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447" w:rsidRPr="00BC2C7C" w:rsidRDefault="00D60447" w:rsidP="004E52AC">
      <w:pPr>
        <w:jc w:val="left"/>
        <w:rPr>
          <w:b/>
          <w:sz w:val="36"/>
          <w:szCs w:val="36"/>
        </w:rPr>
      </w:pPr>
      <w:bookmarkStart w:id="0" w:name="_GoBack"/>
      <w:bookmarkEnd w:id="0"/>
      <w:r w:rsidRPr="00BC2C7C">
        <w:rPr>
          <w:b/>
          <w:sz w:val="36"/>
          <w:szCs w:val="36"/>
        </w:rPr>
        <w:t>Pastoral Award 2010</w:t>
      </w:r>
    </w:p>
    <w:p w:rsidR="00D60447" w:rsidRPr="00BC2C7C" w:rsidRDefault="00D60447" w:rsidP="00CF3D1A"/>
    <w:p w:rsidR="00132F7A" w:rsidRPr="00BC2C7C" w:rsidRDefault="00132F7A" w:rsidP="00132F7A">
      <w:r w:rsidRPr="00BC2C7C">
        <w:t xml:space="preserve">This Fair Work Commission consolidated modern award incorporates all amendments up to and including </w:t>
      </w:r>
      <w:r w:rsidR="003A5C48">
        <w:t>31</w:t>
      </w:r>
      <w:r w:rsidR="00B271EB">
        <w:t xml:space="preserve"> </w:t>
      </w:r>
      <w:r w:rsidR="003A5C48">
        <w:t>October</w:t>
      </w:r>
      <w:r w:rsidR="00B271EB" w:rsidRPr="009C459F">
        <w:t xml:space="preserve"> 2020 (</w:t>
      </w:r>
      <w:bookmarkStart w:id="1" w:name="_Hlk51933183"/>
      <w:r w:rsidR="00B271EB">
        <w:fldChar w:fldCharType="begin"/>
      </w:r>
      <w:r w:rsidR="003A5C48">
        <w:instrText>HYPERLINK "https://www.fwc.gov.au/documents/awardsandorders/html/pr718854.htm"</w:instrText>
      </w:r>
      <w:r w:rsidR="00B271EB">
        <w:fldChar w:fldCharType="separate"/>
      </w:r>
      <w:r w:rsidR="00B271EB" w:rsidRPr="009C2B55">
        <w:rPr>
          <w:rStyle w:val="Hyperlink"/>
        </w:rPr>
        <w:t>PR</w:t>
      </w:r>
      <w:r w:rsidR="003A5C48">
        <w:rPr>
          <w:rStyle w:val="Hyperlink"/>
        </w:rPr>
        <w:t>718854</w:t>
      </w:r>
      <w:r w:rsidR="00B271EB">
        <w:rPr>
          <w:rStyle w:val="Hyperlink"/>
        </w:rPr>
        <w:fldChar w:fldCharType="end"/>
      </w:r>
      <w:r w:rsidR="003A5C48">
        <w:t xml:space="preserve">, </w:t>
      </w:r>
      <w:hyperlink r:id="rId8" w:history="1">
        <w:r w:rsidR="003A5C48" w:rsidRPr="009C2B55">
          <w:rPr>
            <w:rStyle w:val="Hyperlink"/>
          </w:rPr>
          <w:t>PR</w:t>
        </w:r>
        <w:r w:rsidR="003A5C48">
          <w:rPr>
            <w:rStyle w:val="Hyperlink"/>
          </w:rPr>
          <w:t>719007</w:t>
        </w:r>
      </w:hyperlink>
      <w:r w:rsidR="003A5C48">
        <w:t>)</w:t>
      </w:r>
      <w:r w:rsidR="00B271EB" w:rsidRPr="009C459F">
        <w:t>.</w:t>
      </w:r>
      <w:bookmarkEnd w:id="1"/>
    </w:p>
    <w:p w:rsidR="00740688" w:rsidRPr="00BC2C7C" w:rsidRDefault="00740688" w:rsidP="008F0450">
      <w:r w:rsidRPr="00BC2C7C">
        <w:t>Clause</w:t>
      </w:r>
      <w:r w:rsidR="004C6E79" w:rsidRPr="00BC2C7C">
        <w:t>(</w:t>
      </w:r>
      <w:r w:rsidRPr="00BC2C7C">
        <w:t>s</w:t>
      </w:r>
      <w:r w:rsidR="004C6E79" w:rsidRPr="00BC2C7C">
        <w:t>)</w:t>
      </w:r>
      <w:r w:rsidRPr="00BC2C7C">
        <w:t xml:space="preserve"> </w:t>
      </w:r>
      <w:r w:rsidR="00E5330B" w:rsidRPr="00BC2C7C">
        <w:t>affected by the most recent variation</w:t>
      </w:r>
      <w:r w:rsidR="00EE3022" w:rsidRPr="00BC2C7C">
        <w:t>(</w:t>
      </w:r>
      <w:r w:rsidR="00E5330B" w:rsidRPr="00BC2C7C">
        <w:t>s</w:t>
      </w:r>
      <w:r w:rsidR="00EE3022" w:rsidRPr="00BC2C7C">
        <w:t>)</w:t>
      </w:r>
      <w:r w:rsidR="00E5330B" w:rsidRPr="00BC2C7C">
        <w:t>:</w:t>
      </w:r>
    </w:p>
    <w:p w:rsidR="00DB27C2" w:rsidRDefault="003A5C48" w:rsidP="002E3CF1">
      <w:pPr>
        <w:ind w:left="720"/>
        <w:rPr>
          <w:szCs w:val="20"/>
        </w:rPr>
      </w:pPr>
      <w:r>
        <w:rPr>
          <w:szCs w:val="20"/>
        </w:rPr>
        <w:fldChar w:fldCharType="begin"/>
      </w:r>
      <w:r>
        <w:rPr>
          <w:szCs w:val="20"/>
        </w:rPr>
        <w:instrText xml:space="preserve"> REF _Ref418504306 \r \h </w:instrText>
      </w:r>
      <w:r>
        <w:rPr>
          <w:szCs w:val="20"/>
        </w:rPr>
      </w:r>
      <w:r>
        <w:rPr>
          <w:szCs w:val="20"/>
        </w:rPr>
        <w:fldChar w:fldCharType="separate"/>
      </w:r>
      <w:r w:rsidR="00796339">
        <w:rPr>
          <w:szCs w:val="20"/>
        </w:rPr>
        <w:t>17</w:t>
      </w:r>
      <w:r>
        <w:rPr>
          <w:szCs w:val="20"/>
        </w:rPr>
        <w:fldChar w:fldCharType="end"/>
      </w:r>
      <w:r>
        <w:rPr>
          <w:szCs w:val="20"/>
        </w:rPr>
        <w:t>—</w:t>
      </w:r>
      <w:r>
        <w:rPr>
          <w:szCs w:val="20"/>
        </w:rPr>
        <w:fldChar w:fldCharType="begin"/>
      </w:r>
      <w:r>
        <w:rPr>
          <w:szCs w:val="20"/>
        </w:rPr>
        <w:instrText xml:space="preserve"> REF _Ref418504306 \h </w:instrText>
      </w:r>
      <w:r>
        <w:rPr>
          <w:szCs w:val="20"/>
        </w:rPr>
      </w:r>
      <w:r>
        <w:rPr>
          <w:szCs w:val="20"/>
        </w:rPr>
        <w:fldChar w:fldCharType="separate"/>
      </w:r>
      <w:r w:rsidR="00796339" w:rsidRPr="00BC2C7C">
        <w:t>Allowances</w:t>
      </w:r>
      <w:r>
        <w:rPr>
          <w:szCs w:val="20"/>
        </w:rPr>
        <w:fldChar w:fldCharType="end"/>
      </w:r>
    </w:p>
    <w:p w:rsidR="00602A1A" w:rsidRDefault="00602A1A" w:rsidP="002E3CF1">
      <w:pPr>
        <w:ind w:left="720"/>
        <w:rPr>
          <w:szCs w:val="20"/>
        </w:rPr>
      </w:pPr>
      <w:r>
        <w:rPr>
          <w:szCs w:val="20"/>
        </w:rPr>
        <w:fldChar w:fldCharType="begin"/>
      </w:r>
      <w:r>
        <w:rPr>
          <w:szCs w:val="20"/>
        </w:rPr>
        <w:instrText xml:space="preserve"> REF _Ref485824325 \r \h </w:instrText>
      </w:r>
      <w:r>
        <w:rPr>
          <w:szCs w:val="20"/>
        </w:rPr>
      </w:r>
      <w:r>
        <w:rPr>
          <w:szCs w:val="20"/>
        </w:rPr>
        <w:fldChar w:fldCharType="separate"/>
      </w:r>
      <w:r w:rsidR="00796339">
        <w:rPr>
          <w:szCs w:val="20"/>
        </w:rPr>
        <w:t>20</w:t>
      </w:r>
      <w:r>
        <w:rPr>
          <w:szCs w:val="20"/>
        </w:rPr>
        <w:fldChar w:fldCharType="end"/>
      </w:r>
      <w:r>
        <w:rPr>
          <w:szCs w:val="20"/>
        </w:rPr>
        <w:t>—</w:t>
      </w:r>
      <w:r>
        <w:rPr>
          <w:szCs w:val="20"/>
        </w:rPr>
        <w:fldChar w:fldCharType="begin"/>
      </w:r>
      <w:r>
        <w:rPr>
          <w:szCs w:val="20"/>
        </w:rPr>
        <w:instrText xml:space="preserve"> REF _Ref485824325 \h </w:instrText>
      </w:r>
      <w:r>
        <w:rPr>
          <w:szCs w:val="20"/>
        </w:rPr>
      </w:r>
      <w:r>
        <w:rPr>
          <w:szCs w:val="20"/>
        </w:rPr>
        <w:fldChar w:fldCharType="separate"/>
      </w:r>
      <w:r w:rsidR="00796339" w:rsidRPr="00BC2C7C">
        <w:t>National training wage</w:t>
      </w:r>
      <w:r>
        <w:rPr>
          <w:szCs w:val="20"/>
        </w:rPr>
        <w:fldChar w:fldCharType="end"/>
      </w:r>
    </w:p>
    <w:p w:rsidR="003A5C48" w:rsidRDefault="003A5C48" w:rsidP="002E3CF1">
      <w:pPr>
        <w:ind w:left="720"/>
        <w:rPr>
          <w:szCs w:val="20"/>
        </w:rPr>
      </w:pPr>
      <w:r>
        <w:rPr>
          <w:szCs w:val="20"/>
        </w:rPr>
        <w:fldChar w:fldCharType="begin"/>
      </w:r>
      <w:r>
        <w:rPr>
          <w:szCs w:val="20"/>
        </w:rPr>
        <w:instrText xml:space="preserve"> REF _Ref418504321 \w \h </w:instrText>
      </w:r>
      <w:r>
        <w:rPr>
          <w:szCs w:val="20"/>
        </w:rPr>
      </w:r>
      <w:r>
        <w:rPr>
          <w:szCs w:val="20"/>
        </w:rPr>
        <w:fldChar w:fldCharType="separate"/>
      </w:r>
      <w:r w:rsidR="00796339">
        <w:rPr>
          <w:szCs w:val="20"/>
        </w:rPr>
        <w:t>28</w:t>
      </w:r>
      <w:r>
        <w:rPr>
          <w:szCs w:val="20"/>
        </w:rPr>
        <w:fldChar w:fldCharType="end"/>
      </w:r>
      <w:r>
        <w:rPr>
          <w:szCs w:val="20"/>
        </w:rPr>
        <w:t>—</w:t>
      </w:r>
      <w:r>
        <w:rPr>
          <w:szCs w:val="20"/>
        </w:rPr>
        <w:fldChar w:fldCharType="begin"/>
      </w:r>
      <w:r>
        <w:rPr>
          <w:szCs w:val="20"/>
        </w:rPr>
        <w:instrText xml:space="preserve"> REF _Ref418504321 \h </w:instrText>
      </w:r>
      <w:r>
        <w:rPr>
          <w:szCs w:val="20"/>
        </w:rPr>
      </w:r>
      <w:r>
        <w:rPr>
          <w:szCs w:val="20"/>
        </w:rPr>
        <w:fldChar w:fldCharType="separate"/>
      </w:r>
      <w:r w:rsidR="00796339" w:rsidRPr="00BC2C7C">
        <w:t>Minimum wages</w:t>
      </w:r>
      <w:r>
        <w:rPr>
          <w:szCs w:val="20"/>
        </w:rPr>
        <w:fldChar w:fldCharType="end"/>
      </w:r>
    </w:p>
    <w:p w:rsidR="003A5C48" w:rsidRDefault="003A5C48" w:rsidP="002E3CF1">
      <w:pPr>
        <w:ind w:left="720"/>
        <w:rPr>
          <w:szCs w:val="20"/>
        </w:rPr>
      </w:pPr>
      <w:r>
        <w:rPr>
          <w:szCs w:val="20"/>
        </w:rPr>
        <w:fldChar w:fldCharType="begin"/>
      </w:r>
      <w:r>
        <w:rPr>
          <w:szCs w:val="20"/>
        </w:rPr>
        <w:instrText xml:space="preserve"> REF _Ref418504335 \r \h </w:instrText>
      </w:r>
      <w:r>
        <w:rPr>
          <w:szCs w:val="20"/>
        </w:rPr>
      </w:r>
      <w:r>
        <w:rPr>
          <w:szCs w:val="20"/>
        </w:rPr>
        <w:fldChar w:fldCharType="separate"/>
      </w:r>
      <w:r w:rsidR="00796339">
        <w:rPr>
          <w:szCs w:val="20"/>
        </w:rPr>
        <w:t>29</w:t>
      </w:r>
      <w:r>
        <w:rPr>
          <w:szCs w:val="20"/>
        </w:rPr>
        <w:fldChar w:fldCharType="end"/>
      </w:r>
      <w:r>
        <w:rPr>
          <w:szCs w:val="20"/>
        </w:rPr>
        <w:t>—</w:t>
      </w:r>
      <w:r>
        <w:rPr>
          <w:szCs w:val="20"/>
        </w:rPr>
        <w:fldChar w:fldCharType="begin"/>
      </w:r>
      <w:r>
        <w:rPr>
          <w:szCs w:val="20"/>
        </w:rPr>
        <w:instrText xml:space="preserve"> REF _Ref418504335 \h </w:instrText>
      </w:r>
      <w:r>
        <w:rPr>
          <w:szCs w:val="20"/>
        </w:rPr>
      </w:r>
      <w:r>
        <w:rPr>
          <w:szCs w:val="20"/>
        </w:rPr>
        <w:fldChar w:fldCharType="separate"/>
      </w:r>
      <w:r w:rsidR="00796339" w:rsidRPr="00BC2C7C">
        <w:t>Special allowances</w:t>
      </w:r>
      <w:r>
        <w:rPr>
          <w:szCs w:val="20"/>
        </w:rPr>
        <w:fldChar w:fldCharType="end"/>
      </w:r>
    </w:p>
    <w:p w:rsidR="002302D0" w:rsidRDefault="002302D0" w:rsidP="002E3CF1">
      <w:pPr>
        <w:ind w:left="720"/>
        <w:rPr>
          <w:szCs w:val="20"/>
        </w:rPr>
      </w:pPr>
      <w:r>
        <w:rPr>
          <w:szCs w:val="20"/>
        </w:rPr>
        <w:fldChar w:fldCharType="begin"/>
      </w:r>
      <w:r>
        <w:rPr>
          <w:szCs w:val="20"/>
        </w:rPr>
        <w:instrText xml:space="preserve"> REF _Ref421879196 \r \h </w:instrText>
      </w:r>
      <w:r>
        <w:rPr>
          <w:szCs w:val="20"/>
        </w:rPr>
      </w:r>
      <w:r>
        <w:rPr>
          <w:szCs w:val="20"/>
        </w:rPr>
        <w:fldChar w:fldCharType="separate"/>
      </w:r>
      <w:r w:rsidR="00796339">
        <w:rPr>
          <w:szCs w:val="20"/>
        </w:rPr>
        <w:t>34</w:t>
      </w:r>
      <w:r>
        <w:rPr>
          <w:szCs w:val="20"/>
        </w:rPr>
        <w:fldChar w:fldCharType="end"/>
      </w:r>
      <w:r>
        <w:rPr>
          <w:szCs w:val="20"/>
        </w:rPr>
        <w:t>—</w:t>
      </w:r>
      <w:r>
        <w:rPr>
          <w:szCs w:val="20"/>
        </w:rPr>
        <w:fldChar w:fldCharType="begin"/>
      </w:r>
      <w:r>
        <w:rPr>
          <w:szCs w:val="20"/>
        </w:rPr>
        <w:instrText xml:space="preserve"> REF _Ref421879196 \h </w:instrText>
      </w:r>
      <w:r>
        <w:rPr>
          <w:szCs w:val="20"/>
        </w:rPr>
      </w:r>
      <w:r>
        <w:rPr>
          <w:szCs w:val="20"/>
        </w:rPr>
        <w:fldChar w:fldCharType="separate"/>
      </w:r>
      <w:r w:rsidR="00796339" w:rsidRPr="00BC2C7C">
        <w:t>Minimum wages</w:t>
      </w:r>
      <w:r>
        <w:rPr>
          <w:szCs w:val="20"/>
        </w:rPr>
        <w:fldChar w:fldCharType="end"/>
      </w:r>
    </w:p>
    <w:p w:rsidR="003A5C48" w:rsidRDefault="003A5C48" w:rsidP="002E3CF1">
      <w:pPr>
        <w:ind w:left="720"/>
        <w:rPr>
          <w:szCs w:val="20"/>
        </w:rPr>
      </w:pPr>
      <w:r>
        <w:rPr>
          <w:szCs w:val="20"/>
        </w:rPr>
        <w:fldChar w:fldCharType="begin"/>
      </w:r>
      <w:r>
        <w:rPr>
          <w:szCs w:val="20"/>
        </w:rPr>
        <w:instrText xml:space="preserve"> REF _Ref418504353 \r \h </w:instrText>
      </w:r>
      <w:r>
        <w:rPr>
          <w:szCs w:val="20"/>
        </w:rPr>
      </w:r>
      <w:r>
        <w:rPr>
          <w:szCs w:val="20"/>
        </w:rPr>
        <w:fldChar w:fldCharType="separate"/>
      </w:r>
      <w:r w:rsidR="00796339">
        <w:rPr>
          <w:szCs w:val="20"/>
        </w:rPr>
        <w:t>36</w:t>
      </w:r>
      <w:r>
        <w:rPr>
          <w:szCs w:val="20"/>
        </w:rPr>
        <w:fldChar w:fldCharType="end"/>
      </w:r>
      <w:r>
        <w:rPr>
          <w:szCs w:val="20"/>
        </w:rPr>
        <w:t>—</w:t>
      </w:r>
      <w:r>
        <w:rPr>
          <w:szCs w:val="20"/>
        </w:rPr>
        <w:fldChar w:fldCharType="begin"/>
      </w:r>
      <w:r>
        <w:rPr>
          <w:szCs w:val="20"/>
        </w:rPr>
        <w:instrText xml:space="preserve"> REF _Ref418504353 \h </w:instrText>
      </w:r>
      <w:r>
        <w:rPr>
          <w:szCs w:val="20"/>
        </w:rPr>
      </w:r>
      <w:r>
        <w:rPr>
          <w:szCs w:val="20"/>
        </w:rPr>
        <w:fldChar w:fldCharType="separate"/>
      </w:r>
      <w:r w:rsidR="00796339" w:rsidRPr="00BC2C7C">
        <w:t>Overtime and penalty rates</w:t>
      </w:r>
      <w:r>
        <w:rPr>
          <w:szCs w:val="20"/>
        </w:rPr>
        <w:fldChar w:fldCharType="end"/>
      </w:r>
    </w:p>
    <w:p w:rsidR="002302D0" w:rsidRDefault="002302D0" w:rsidP="002E3CF1">
      <w:pPr>
        <w:ind w:left="720"/>
        <w:rPr>
          <w:szCs w:val="20"/>
        </w:rPr>
      </w:pPr>
      <w:r>
        <w:rPr>
          <w:szCs w:val="20"/>
        </w:rPr>
        <w:fldChar w:fldCharType="begin"/>
      </w:r>
      <w:r>
        <w:rPr>
          <w:szCs w:val="20"/>
        </w:rPr>
        <w:instrText xml:space="preserve"> REF _Ref421879229 \r \h </w:instrText>
      </w:r>
      <w:r>
        <w:rPr>
          <w:szCs w:val="20"/>
        </w:rPr>
      </w:r>
      <w:r>
        <w:rPr>
          <w:szCs w:val="20"/>
        </w:rPr>
        <w:fldChar w:fldCharType="separate"/>
      </w:r>
      <w:r w:rsidR="00796339">
        <w:rPr>
          <w:szCs w:val="20"/>
        </w:rPr>
        <w:t>40</w:t>
      </w:r>
      <w:r>
        <w:rPr>
          <w:szCs w:val="20"/>
        </w:rPr>
        <w:fldChar w:fldCharType="end"/>
      </w:r>
      <w:r>
        <w:rPr>
          <w:szCs w:val="20"/>
        </w:rPr>
        <w:t>—</w:t>
      </w:r>
      <w:r>
        <w:rPr>
          <w:szCs w:val="20"/>
        </w:rPr>
        <w:fldChar w:fldCharType="begin"/>
      </w:r>
      <w:r>
        <w:rPr>
          <w:szCs w:val="20"/>
        </w:rPr>
        <w:instrText xml:space="preserve"> REF _Ref421879229 \h </w:instrText>
      </w:r>
      <w:r>
        <w:rPr>
          <w:szCs w:val="20"/>
        </w:rPr>
      </w:r>
      <w:r>
        <w:rPr>
          <w:szCs w:val="20"/>
        </w:rPr>
        <w:fldChar w:fldCharType="separate"/>
      </w:r>
      <w:r w:rsidR="00796339" w:rsidRPr="00BC2C7C">
        <w:t>Minimum wages</w:t>
      </w:r>
      <w:r>
        <w:rPr>
          <w:szCs w:val="20"/>
        </w:rPr>
        <w:fldChar w:fldCharType="end"/>
      </w:r>
    </w:p>
    <w:p w:rsidR="003A5C48" w:rsidRDefault="003A5C48" w:rsidP="002E3CF1">
      <w:pPr>
        <w:ind w:left="720"/>
        <w:rPr>
          <w:szCs w:val="20"/>
        </w:rPr>
      </w:pPr>
      <w:r>
        <w:rPr>
          <w:szCs w:val="20"/>
        </w:rPr>
        <w:fldChar w:fldCharType="begin"/>
      </w:r>
      <w:r>
        <w:rPr>
          <w:szCs w:val="20"/>
        </w:rPr>
        <w:instrText xml:space="preserve"> REF _Ref482866880 \r \h </w:instrText>
      </w:r>
      <w:r>
        <w:rPr>
          <w:szCs w:val="20"/>
        </w:rPr>
      </w:r>
      <w:r>
        <w:rPr>
          <w:szCs w:val="20"/>
        </w:rPr>
        <w:fldChar w:fldCharType="separate"/>
      </w:r>
      <w:r w:rsidR="00796339">
        <w:rPr>
          <w:szCs w:val="20"/>
        </w:rPr>
        <w:t>44</w:t>
      </w:r>
      <w:r>
        <w:rPr>
          <w:szCs w:val="20"/>
        </w:rPr>
        <w:fldChar w:fldCharType="end"/>
      </w:r>
      <w:r>
        <w:rPr>
          <w:szCs w:val="20"/>
        </w:rPr>
        <w:t>—</w:t>
      </w:r>
      <w:r>
        <w:rPr>
          <w:szCs w:val="20"/>
        </w:rPr>
        <w:fldChar w:fldCharType="begin"/>
      </w:r>
      <w:r>
        <w:rPr>
          <w:szCs w:val="20"/>
        </w:rPr>
        <w:instrText xml:space="preserve"> REF _Ref482866880 \h </w:instrText>
      </w:r>
      <w:r>
        <w:rPr>
          <w:szCs w:val="20"/>
        </w:rPr>
      </w:r>
      <w:r>
        <w:rPr>
          <w:szCs w:val="20"/>
        </w:rPr>
        <w:fldChar w:fldCharType="separate"/>
      </w:r>
      <w:r w:rsidR="00796339" w:rsidRPr="00BC2C7C">
        <w:t>Classifications</w:t>
      </w:r>
      <w:r>
        <w:rPr>
          <w:szCs w:val="20"/>
        </w:rPr>
        <w:fldChar w:fldCharType="end"/>
      </w:r>
    </w:p>
    <w:p w:rsidR="003A5C48" w:rsidRDefault="003A5C48" w:rsidP="002E3CF1">
      <w:pPr>
        <w:ind w:left="720"/>
        <w:rPr>
          <w:szCs w:val="20"/>
        </w:rPr>
      </w:pPr>
      <w:r>
        <w:rPr>
          <w:szCs w:val="20"/>
        </w:rPr>
        <w:fldChar w:fldCharType="begin"/>
      </w:r>
      <w:r>
        <w:rPr>
          <w:szCs w:val="20"/>
        </w:rPr>
        <w:instrText xml:space="preserve"> REF _Ref251156358 \r \h </w:instrText>
      </w:r>
      <w:r>
        <w:rPr>
          <w:szCs w:val="20"/>
        </w:rPr>
      </w:r>
      <w:r>
        <w:rPr>
          <w:szCs w:val="20"/>
        </w:rPr>
        <w:fldChar w:fldCharType="separate"/>
      </w:r>
      <w:r w:rsidR="00796339">
        <w:rPr>
          <w:szCs w:val="20"/>
        </w:rPr>
        <w:t>45</w:t>
      </w:r>
      <w:r>
        <w:rPr>
          <w:szCs w:val="20"/>
        </w:rPr>
        <w:fldChar w:fldCharType="end"/>
      </w:r>
      <w:r>
        <w:rPr>
          <w:szCs w:val="20"/>
        </w:rPr>
        <w:t>—</w:t>
      </w:r>
      <w:r>
        <w:rPr>
          <w:szCs w:val="20"/>
        </w:rPr>
        <w:fldChar w:fldCharType="begin"/>
      </w:r>
      <w:r>
        <w:rPr>
          <w:szCs w:val="20"/>
        </w:rPr>
        <w:instrText xml:space="preserve"> REF _Ref251156358 \h </w:instrText>
      </w:r>
      <w:r>
        <w:rPr>
          <w:szCs w:val="20"/>
        </w:rPr>
      </w:r>
      <w:r>
        <w:rPr>
          <w:szCs w:val="20"/>
        </w:rPr>
        <w:fldChar w:fldCharType="separate"/>
      </w:r>
      <w:r w:rsidR="00796339" w:rsidRPr="00BC2C7C">
        <w:t>Minimum wages</w:t>
      </w:r>
      <w:r>
        <w:rPr>
          <w:szCs w:val="20"/>
        </w:rPr>
        <w:fldChar w:fldCharType="end"/>
      </w:r>
    </w:p>
    <w:p w:rsidR="003A5C48" w:rsidRDefault="003A5C48" w:rsidP="002E3CF1">
      <w:pPr>
        <w:ind w:left="720"/>
        <w:rPr>
          <w:szCs w:val="20"/>
        </w:rPr>
      </w:pPr>
      <w:r>
        <w:rPr>
          <w:szCs w:val="20"/>
        </w:rPr>
        <w:fldChar w:fldCharType="begin"/>
      </w:r>
      <w:r>
        <w:rPr>
          <w:szCs w:val="20"/>
        </w:rPr>
        <w:instrText xml:space="preserve"> REF _Ref454805890 \r \h </w:instrText>
      </w:r>
      <w:r>
        <w:rPr>
          <w:szCs w:val="20"/>
        </w:rPr>
      </w:r>
      <w:r>
        <w:rPr>
          <w:szCs w:val="20"/>
        </w:rPr>
        <w:fldChar w:fldCharType="separate"/>
      </w:r>
      <w:r w:rsidR="00796339">
        <w:rPr>
          <w:szCs w:val="20"/>
        </w:rPr>
        <w:t>46</w:t>
      </w:r>
      <w:r>
        <w:rPr>
          <w:szCs w:val="20"/>
        </w:rPr>
        <w:fldChar w:fldCharType="end"/>
      </w:r>
      <w:r>
        <w:rPr>
          <w:szCs w:val="20"/>
        </w:rPr>
        <w:t>—</w:t>
      </w:r>
      <w:r>
        <w:rPr>
          <w:szCs w:val="20"/>
        </w:rPr>
        <w:fldChar w:fldCharType="begin"/>
      </w:r>
      <w:r>
        <w:rPr>
          <w:szCs w:val="20"/>
        </w:rPr>
        <w:instrText xml:space="preserve"> REF _Ref454805890 \h </w:instrText>
      </w:r>
      <w:r>
        <w:rPr>
          <w:szCs w:val="20"/>
        </w:rPr>
      </w:r>
      <w:r>
        <w:rPr>
          <w:szCs w:val="20"/>
        </w:rPr>
        <w:fldChar w:fldCharType="separate"/>
      </w:r>
      <w:r w:rsidR="00796339" w:rsidRPr="00BC2C7C">
        <w:t>Special allowances (other than Woolclassers and Shearing shed experts)</w:t>
      </w:r>
      <w:r>
        <w:rPr>
          <w:szCs w:val="20"/>
        </w:rPr>
        <w:fldChar w:fldCharType="end"/>
      </w:r>
    </w:p>
    <w:p w:rsidR="003A5C48" w:rsidRPr="00BC2C7C" w:rsidRDefault="003A5C48" w:rsidP="002E3CF1">
      <w:pPr>
        <w:ind w:left="720"/>
        <w:rPr>
          <w:szCs w:val="20"/>
        </w:rPr>
      </w:pPr>
      <w:r>
        <w:rPr>
          <w:szCs w:val="20"/>
        </w:rPr>
        <w:fldChar w:fldCharType="begin"/>
      </w:r>
      <w:r>
        <w:rPr>
          <w:szCs w:val="20"/>
        </w:rPr>
        <w:instrText xml:space="preserve"> REF _Ref418504381 \r \h </w:instrText>
      </w:r>
      <w:r>
        <w:rPr>
          <w:szCs w:val="20"/>
        </w:rPr>
      </w:r>
      <w:r>
        <w:rPr>
          <w:szCs w:val="20"/>
        </w:rPr>
        <w:fldChar w:fldCharType="separate"/>
      </w:r>
      <w:r w:rsidR="00796339">
        <w:rPr>
          <w:szCs w:val="20"/>
        </w:rPr>
        <w:t>47</w:t>
      </w:r>
      <w:r>
        <w:rPr>
          <w:szCs w:val="20"/>
        </w:rPr>
        <w:fldChar w:fldCharType="end"/>
      </w:r>
      <w:r>
        <w:rPr>
          <w:szCs w:val="20"/>
        </w:rPr>
        <w:t>—</w:t>
      </w:r>
      <w:r>
        <w:rPr>
          <w:szCs w:val="20"/>
        </w:rPr>
        <w:fldChar w:fldCharType="begin"/>
      </w:r>
      <w:r>
        <w:rPr>
          <w:szCs w:val="20"/>
        </w:rPr>
        <w:instrText xml:space="preserve"> REF _Ref418504381 \h </w:instrText>
      </w:r>
      <w:r>
        <w:rPr>
          <w:szCs w:val="20"/>
        </w:rPr>
      </w:r>
      <w:r>
        <w:rPr>
          <w:szCs w:val="20"/>
        </w:rPr>
        <w:fldChar w:fldCharType="separate"/>
      </w:r>
      <w:r w:rsidR="00796339" w:rsidRPr="00BC2C7C">
        <w:t>Special allowances for Woolclassers</w:t>
      </w:r>
      <w:r>
        <w:rPr>
          <w:szCs w:val="20"/>
        </w:rPr>
        <w:fldChar w:fldCharType="end"/>
      </w:r>
    </w:p>
    <w:p w:rsidR="005E29D3" w:rsidRPr="00BC2C7C" w:rsidRDefault="005E29D3" w:rsidP="00ED5282"/>
    <w:p w:rsidR="002C6EDE" w:rsidRPr="00BC2C7C" w:rsidRDefault="004E52AC" w:rsidP="00AF589E">
      <w:pPr>
        <w:pStyle w:val="application"/>
        <w:rPr>
          <w:rFonts w:ascii="Arial" w:hAnsi="Arial" w:cs="Arial"/>
          <w:sz w:val="20"/>
          <w:szCs w:val="20"/>
          <w:u w:val="single"/>
        </w:rPr>
      </w:pPr>
      <w:r w:rsidRPr="00BC2C7C">
        <w:t xml:space="preserve">Current review matter(s): </w:t>
      </w:r>
      <w:hyperlink r:id="rId9" w:history="1">
        <w:r w:rsidR="00297125" w:rsidRPr="00BC2C7C">
          <w:rPr>
            <w:rStyle w:val="Hyperlink"/>
          </w:rPr>
          <w:t>AM2014/47</w:t>
        </w:r>
      </w:hyperlink>
      <w:r w:rsidR="0011294C" w:rsidRPr="00BC2C7C">
        <w:t>;</w:t>
      </w:r>
      <w:r w:rsidR="00297125" w:rsidRPr="00BC2C7C">
        <w:t xml:space="preserve"> </w:t>
      </w:r>
      <w:hyperlink r:id="rId10" w:history="1">
        <w:r w:rsidR="00297125" w:rsidRPr="00BC2C7C">
          <w:rPr>
            <w:rStyle w:val="Hyperlink"/>
          </w:rPr>
          <w:t>AM2014/190</w:t>
        </w:r>
      </w:hyperlink>
      <w:r w:rsidR="00186121" w:rsidRPr="00BC2C7C">
        <w:t>;</w:t>
      </w:r>
      <w:r w:rsidR="0011294C" w:rsidRPr="00BC2C7C">
        <w:t xml:space="preserve"> </w:t>
      </w:r>
      <w:hyperlink r:id="rId11" w:history="1">
        <w:r w:rsidR="0011294C" w:rsidRPr="00BC2C7C">
          <w:rPr>
            <w:rStyle w:val="Hyperlink"/>
          </w:rPr>
          <w:t>AM2014/196</w:t>
        </w:r>
      </w:hyperlink>
      <w:r w:rsidR="0011294C" w:rsidRPr="00BC2C7C">
        <w:t xml:space="preserve">; </w:t>
      </w:r>
      <w:hyperlink r:id="rId12" w:history="1">
        <w:r w:rsidR="0011294C" w:rsidRPr="00BC2C7C">
          <w:rPr>
            <w:rStyle w:val="Hyperlink"/>
          </w:rPr>
          <w:t>AM2014/197</w:t>
        </w:r>
      </w:hyperlink>
      <w:r w:rsidR="0011294C" w:rsidRPr="00BC2C7C">
        <w:t>;</w:t>
      </w:r>
      <w:r w:rsidR="0094052F" w:rsidRPr="00BC2C7C">
        <w:t xml:space="preserve"> </w:t>
      </w:r>
      <w:hyperlink r:id="rId13" w:history="1">
        <w:r w:rsidR="0094052F" w:rsidRPr="00BC2C7C">
          <w:rPr>
            <w:rStyle w:val="Hyperlink"/>
          </w:rPr>
          <w:t>AM2014/239</w:t>
        </w:r>
      </w:hyperlink>
      <w:r w:rsidR="0094052F" w:rsidRPr="00BC2C7C">
        <w:t>;</w:t>
      </w:r>
      <w:r w:rsidR="008E266F" w:rsidRPr="00BC2C7C">
        <w:t xml:space="preserve"> </w:t>
      </w:r>
      <w:hyperlink r:id="rId14" w:history="1">
        <w:r w:rsidR="00186121" w:rsidRPr="00BC2C7C">
          <w:rPr>
            <w:rStyle w:val="Hyperlink"/>
          </w:rPr>
          <w:t>AM2014/301</w:t>
        </w:r>
      </w:hyperlink>
      <w:r w:rsidR="008E266F" w:rsidRPr="00BC2C7C">
        <w:t xml:space="preserve">; </w:t>
      </w:r>
      <w:hyperlink r:id="rId15" w:history="1">
        <w:r w:rsidR="008E266F" w:rsidRPr="00BC2C7C">
          <w:rPr>
            <w:rStyle w:val="Hyperlink"/>
          </w:rPr>
          <w:t>AM2015/2</w:t>
        </w:r>
      </w:hyperlink>
      <w:r w:rsidR="00977892" w:rsidRPr="00BC2C7C">
        <w:t xml:space="preserve">; </w:t>
      </w:r>
      <w:hyperlink r:id="rId16" w:history="1">
        <w:r w:rsidR="00977892" w:rsidRPr="00BC2C7C">
          <w:rPr>
            <w:rStyle w:val="Hyperlink"/>
          </w:rPr>
          <w:t>AM2016/8</w:t>
        </w:r>
      </w:hyperlink>
      <w:r w:rsidR="00977892" w:rsidRPr="00BC2C7C">
        <w:t xml:space="preserve">; </w:t>
      </w:r>
      <w:hyperlink r:id="rId17" w:history="1">
        <w:r w:rsidR="00977892" w:rsidRPr="00BC2C7C">
          <w:rPr>
            <w:rStyle w:val="Hyperlink"/>
          </w:rPr>
          <w:t>AM2016/15</w:t>
        </w:r>
      </w:hyperlink>
      <w:r w:rsidR="00977892" w:rsidRPr="00BC2C7C">
        <w:t xml:space="preserve">; </w:t>
      </w:r>
      <w:hyperlink r:id="rId18" w:history="1">
        <w:r w:rsidR="00977892" w:rsidRPr="00BC2C7C">
          <w:rPr>
            <w:rStyle w:val="Hyperlink"/>
          </w:rPr>
          <w:t>AM2016/17</w:t>
        </w:r>
      </w:hyperlink>
      <w:r w:rsidR="00977892" w:rsidRPr="00BC2C7C">
        <w:rPr>
          <w:rStyle w:val="Hyperlink"/>
          <w:color w:val="auto"/>
          <w:u w:val="none"/>
        </w:rPr>
        <w:t xml:space="preserve"> </w:t>
      </w:r>
    </w:p>
    <w:p w:rsidR="00D60447" w:rsidRPr="00BC2C7C" w:rsidRDefault="00D60447" w:rsidP="00D60447"/>
    <w:p w:rsidR="00D60447" w:rsidRPr="00BC2C7C" w:rsidRDefault="00D60447" w:rsidP="004E52AC">
      <w:pPr>
        <w:jc w:val="left"/>
        <w:rPr>
          <w:b/>
          <w:sz w:val="28"/>
        </w:rPr>
      </w:pPr>
      <w:r w:rsidRPr="00BC2C7C">
        <w:rPr>
          <w:b/>
          <w:sz w:val="28"/>
        </w:rPr>
        <w:t>Table of Contents</w:t>
      </w:r>
    </w:p>
    <w:p w:rsidR="00AE7280" w:rsidRPr="00BC2C7C" w:rsidRDefault="00AE7280" w:rsidP="00AE7280">
      <w:pPr>
        <w:pStyle w:val="History"/>
        <w:rPr>
          <w:b/>
          <w:bCs/>
        </w:rPr>
      </w:pPr>
      <w:r w:rsidRPr="00BC2C7C">
        <w:t xml:space="preserve">[Varied by </w:t>
      </w:r>
      <w:hyperlink r:id="rId19" w:history="1">
        <w:r w:rsidR="00DB1A4F" w:rsidRPr="00BC2C7C">
          <w:rPr>
            <w:rStyle w:val="Hyperlink"/>
          </w:rPr>
          <w:t>PR988419</w:t>
        </w:r>
      </w:hyperlink>
      <w:r w:rsidR="00DB1A4F" w:rsidRPr="00BC2C7C">
        <w:t xml:space="preserve">, </w:t>
      </w:r>
      <w:hyperlink r:id="rId20" w:history="1">
        <w:r w:rsidRPr="00BC2C7C">
          <w:rPr>
            <w:rStyle w:val="Hyperlink"/>
          </w:rPr>
          <w:t>PR994545</w:t>
        </w:r>
      </w:hyperlink>
      <w:r w:rsidR="00AD7A71" w:rsidRPr="00BC2C7C">
        <w:t xml:space="preserve">, </w:t>
      </w:r>
      <w:hyperlink r:id="rId21" w:history="1">
        <w:r w:rsidR="00AD7A71" w:rsidRPr="00BC2C7C">
          <w:rPr>
            <w:rStyle w:val="Hyperlink"/>
          </w:rPr>
          <w:t>PR532630</w:t>
        </w:r>
      </w:hyperlink>
      <w:r w:rsidR="00D028BB" w:rsidRPr="00BC2C7C">
        <w:t xml:space="preserve">, </w:t>
      </w:r>
      <w:hyperlink r:id="rId22" w:history="1">
        <w:r w:rsidR="00D028BB" w:rsidRPr="00BC2C7C">
          <w:rPr>
            <w:rStyle w:val="Hyperlink"/>
          </w:rPr>
          <w:t>PR544519</w:t>
        </w:r>
      </w:hyperlink>
      <w:r w:rsidR="00992B45" w:rsidRPr="00BC2C7C">
        <w:t xml:space="preserve">, </w:t>
      </w:r>
      <w:hyperlink r:id="rId23" w:history="1">
        <w:r w:rsidR="00A04A57" w:rsidRPr="00BC2C7C">
          <w:rPr>
            <w:rStyle w:val="Hyperlink"/>
          </w:rPr>
          <w:t>PR546288</w:t>
        </w:r>
      </w:hyperlink>
      <w:r w:rsidR="00606D86" w:rsidRPr="00BC2C7C">
        <w:t xml:space="preserve">, </w:t>
      </w:r>
      <w:hyperlink r:id="rId24" w:history="1">
        <w:r w:rsidR="00606D86" w:rsidRPr="00BC2C7C">
          <w:rPr>
            <w:rStyle w:val="Hyperlink"/>
          </w:rPr>
          <w:t>PR557581</w:t>
        </w:r>
      </w:hyperlink>
      <w:r w:rsidR="002F188D" w:rsidRPr="00BC2C7C">
        <w:t xml:space="preserve">, </w:t>
      </w:r>
      <w:hyperlink r:id="rId25" w:history="1">
        <w:r w:rsidR="00D91B10" w:rsidRPr="00BC2C7C">
          <w:rPr>
            <w:rStyle w:val="Hyperlink"/>
          </w:rPr>
          <w:t>PR573679</w:t>
        </w:r>
      </w:hyperlink>
      <w:r w:rsidR="002F188D" w:rsidRPr="00BC2C7C">
        <w:t xml:space="preserve">, </w:t>
      </w:r>
      <w:hyperlink r:id="rId26" w:history="1">
        <w:r w:rsidR="00234AF2" w:rsidRPr="00BC2C7C">
          <w:rPr>
            <w:rStyle w:val="Hyperlink"/>
          </w:rPr>
          <w:t>PR583041</w:t>
        </w:r>
      </w:hyperlink>
      <w:r w:rsidR="00CC4DC4" w:rsidRPr="00BC2C7C">
        <w:t xml:space="preserve">, </w:t>
      </w:r>
      <w:hyperlink r:id="rId27" w:history="1">
        <w:r w:rsidR="00CC4DC4" w:rsidRPr="00BC2C7C">
          <w:rPr>
            <w:rStyle w:val="Hyperlink"/>
          </w:rPr>
          <w:t>PR575728</w:t>
        </w:r>
      </w:hyperlink>
      <w:r w:rsidR="00773013" w:rsidRPr="00BC2C7C">
        <w:rPr>
          <w:rStyle w:val="Hyperlink"/>
        </w:rPr>
        <w:t xml:space="preserve">, </w:t>
      </w:r>
      <w:hyperlink r:id="rId28" w:history="1">
        <w:r w:rsidR="00773013" w:rsidRPr="00BC2C7C">
          <w:rPr>
            <w:rStyle w:val="Hyperlink"/>
          </w:rPr>
          <w:t>PR609352</w:t>
        </w:r>
      </w:hyperlink>
      <w:r w:rsidR="00C61181" w:rsidRPr="00BC2C7C">
        <w:t xml:space="preserve">, </w:t>
      </w:r>
      <w:hyperlink r:id="rId29" w:history="1">
        <w:r w:rsidR="00C61181" w:rsidRPr="00BC2C7C">
          <w:rPr>
            <w:rStyle w:val="Hyperlink"/>
          </w:rPr>
          <w:t>PR610198</w:t>
        </w:r>
      </w:hyperlink>
      <w:r w:rsidR="000873FA" w:rsidRPr="00BC2C7C">
        <w:t xml:space="preserve">, </w:t>
      </w:r>
      <w:hyperlink r:id="rId30" w:history="1">
        <w:r w:rsidR="000873FA" w:rsidRPr="00BC2C7C">
          <w:rPr>
            <w:rStyle w:val="Hyperlink"/>
          </w:rPr>
          <w:t>PR701435</w:t>
        </w:r>
      </w:hyperlink>
      <w:r w:rsidR="00871894" w:rsidRPr="00BC2C7C">
        <w:rPr>
          <w:rStyle w:val="Hyperlink"/>
          <w:color w:val="auto"/>
          <w:u w:val="none"/>
        </w:rPr>
        <w:t xml:space="preserve">, </w:t>
      </w:r>
      <w:hyperlink r:id="rId31" w:history="1">
        <w:r w:rsidR="00871894" w:rsidRPr="00BC2C7C">
          <w:rPr>
            <w:rStyle w:val="Hyperlink"/>
            <w:shd w:val="clear" w:color="auto" w:fill="FFFFFF"/>
          </w:rPr>
          <w:t>PR716603</w:t>
        </w:r>
      </w:hyperlink>
      <w:r w:rsidR="001B7C10" w:rsidRPr="00BC2C7C">
        <w:t xml:space="preserve">, </w:t>
      </w:r>
      <w:hyperlink r:id="rId32" w:history="1">
        <w:r w:rsidR="001B7C10" w:rsidRPr="00BC2C7C">
          <w:rPr>
            <w:rStyle w:val="Hyperlink"/>
          </w:rPr>
          <w:t>PR718141</w:t>
        </w:r>
      </w:hyperlink>
      <w:r w:rsidR="001B7C10" w:rsidRPr="00BC2C7C">
        <w:t>]</w:t>
      </w:r>
    </w:p>
    <w:p w:rsidR="00796339" w:rsidRDefault="0053790D">
      <w:pPr>
        <w:pStyle w:val="TOC1"/>
        <w:rPr>
          <w:rFonts w:asciiTheme="minorHAnsi" w:eastAsiaTheme="minorEastAsia" w:hAnsiTheme="minorHAnsi" w:cstheme="minorBidi"/>
          <w:b w:val="0"/>
          <w:bCs w:val="0"/>
          <w:noProof/>
          <w:sz w:val="22"/>
          <w:szCs w:val="22"/>
        </w:rPr>
      </w:pPr>
      <w:r w:rsidRPr="00BC2C7C">
        <w:fldChar w:fldCharType="begin"/>
      </w:r>
      <w:r w:rsidR="00D60447" w:rsidRPr="00BC2C7C">
        <w:instrText xml:space="preserve"> TOC \h \t "Part heading,1,Level 1,2,Sub document,1" </w:instrText>
      </w:r>
      <w:r w:rsidRPr="00BC2C7C">
        <w:fldChar w:fldCharType="separate"/>
      </w:r>
      <w:hyperlink w:anchor="_Toc55208343" w:history="1">
        <w:r w:rsidR="00796339" w:rsidRPr="0091054B">
          <w:rPr>
            <w:rStyle w:val="Hyperlink"/>
            <w:noProof/>
          </w:rPr>
          <w:t>Part 1— Application and Operation</w:t>
        </w:r>
        <w:r w:rsidR="00796339">
          <w:rPr>
            <w:noProof/>
          </w:rPr>
          <w:tab/>
        </w:r>
        <w:r w:rsidR="00796339">
          <w:rPr>
            <w:noProof/>
          </w:rPr>
          <w:fldChar w:fldCharType="begin"/>
        </w:r>
        <w:r w:rsidR="00796339">
          <w:rPr>
            <w:noProof/>
          </w:rPr>
          <w:instrText xml:space="preserve"> PAGEREF _Toc55208343 \h </w:instrText>
        </w:r>
        <w:r w:rsidR="00796339">
          <w:rPr>
            <w:noProof/>
          </w:rPr>
        </w:r>
        <w:r w:rsidR="00796339">
          <w:rPr>
            <w:noProof/>
          </w:rPr>
          <w:fldChar w:fldCharType="separate"/>
        </w:r>
        <w:r w:rsidR="00796339">
          <w:rPr>
            <w:noProof/>
          </w:rPr>
          <w:t>4</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44" w:history="1">
        <w:r w:rsidR="00796339" w:rsidRPr="0091054B">
          <w:rPr>
            <w:rStyle w:val="Hyperlink"/>
            <w:noProof/>
          </w:rPr>
          <w:t>1.</w:t>
        </w:r>
        <w:r w:rsidR="00796339">
          <w:rPr>
            <w:rFonts w:asciiTheme="minorHAnsi" w:eastAsiaTheme="minorEastAsia" w:hAnsiTheme="minorHAnsi" w:cstheme="minorBidi"/>
            <w:noProof/>
            <w:sz w:val="22"/>
            <w:szCs w:val="22"/>
          </w:rPr>
          <w:tab/>
        </w:r>
        <w:r w:rsidR="00796339" w:rsidRPr="0091054B">
          <w:rPr>
            <w:rStyle w:val="Hyperlink"/>
            <w:noProof/>
          </w:rPr>
          <w:t>Title</w:t>
        </w:r>
        <w:r w:rsidR="00796339">
          <w:rPr>
            <w:noProof/>
          </w:rPr>
          <w:tab/>
        </w:r>
        <w:r w:rsidR="00796339">
          <w:rPr>
            <w:noProof/>
          </w:rPr>
          <w:fldChar w:fldCharType="begin"/>
        </w:r>
        <w:r w:rsidR="00796339">
          <w:rPr>
            <w:noProof/>
          </w:rPr>
          <w:instrText xml:space="preserve"> PAGEREF _Toc55208344 \h </w:instrText>
        </w:r>
        <w:r w:rsidR="00796339">
          <w:rPr>
            <w:noProof/>
          </w:rPr>
        </w:r>
        <w:r w:rsidR="00796339">
          <w:rPr>
            <w:noProof/>
          </w:rPr>
          <w:fldChar w:fldCharType="separate"/>
        </w:r>
        <w:r w:rsidR="00796339">
          <w:rPr>
            <w:noProof/>
          </w:rPr>
          <w:t>4</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45" w:history="1">
        <w:r w:rsidR="00796339" w:rsidRPr="0091054B">
          <w:rPr>
            <w:rStyle w:val="Hyperlink"/>
            <w:noProof/>
          </w:rPr>
          <w:t>2.</w:t>
        </w:r>
        <w:r w:rsidR="00796339">
          <w:rPr>
            <w:rFonts w:asciiTheme="minorHAnsi" w:eastAsiaTheme="minorEastAsia" w:hAnsiTheme="minorHAnsi" w:cstheme="minorBidi"/>
            <w:noProof/>
            <w:sz w:val="22"/>
            <w:szCs w:val="22"/>
          </w:rPr>
          <w:tab/>
        </w:r>
        <w:r w:rsidR="00796339" w:rsidRPr="0091054B">
          <w:rPr>
            <w:rStyle w:val="Hyperlink"/>
            <w:noProof/>
          </w:rPr>
          <w:t>Commencement and transitional</w:t>
        </w:r>
        <w:r w:rsidR="00796339">
          <w:rPr>
            <w:noProof/>
          </w:rPr>
          <w:tab/>
        </w:r>
        <w:r w:rsidR="00796339">
          <w:rPr>
            <w:noProof/>
          </w:rPr>
          <w:fldChar w:fldCharType="begin"/>
        </w:r>
        <w:r w:rsidR="00796339">
          <w:rPr>
            <w:noProof/>
          </w:rPr>
          <w:instrText xml:space="preserve"> PAGEREF _Toc55208345 \h </w:instrText>
        </w:r>
        <w:r w:rsidR="00796339">
          <w:rPr>
            <w:noProof/>
          </w:rPr>
        </w:r>
        <w:r w:rsidR="00796339">
          <w:rPr>
            <w:noProof/>
          </w:rPr>
          <w:fldChar w:fldCharType="separate"/>
        </w:r>
        <w:r w:rsidR="00796339">
          <w:rPr>
            <w:noProof/>
          </w:rPr>
          <w:t>4</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46" w:history="1">
        <w:r w:rsidR="00796339" w:rsidRPr="0091054B">
          <w:rPr>
            <w:rStyle w:val="Hyperlink"/>
            <w:noProof/>
          </w:rPr>
          <w:t>3.</w:t>
        </w:r>
        <w:r w:rsidR="00796339">
          <w:rPr>
            <w:rFonts w:asciiTheme="minorHAnsi" w:eastAsiaTheme="minorEastAsia" w:hAnsiTheme="minorHAnsi" w:cstheme="minorBidi"/>
            <w:noProof/>
            <w:sz w:val="22"/>
            <w:szCs w:val="22"/>
          </w:rPr>
          <w:tab/>
        </w:r>
        <w:r w:rsidR="00796339" w:rsidRPr="0091054B">
          <w:rPr>
            <w:rStyle w:val="Hyperlink"/>
            <w:noProof/>
          </w:rPr>
          <w:t>Definitions and interpretation</w:t>
        </w:r>
        <w:r w:rsidR="00796339">
          <w:rPr>
            <w:noProof/>
          </w:rPr>
          <w:tab/>
        </w:r>
        <w:r w:rsidR="00796339">
          <w:rPr>
            <w:noProof/>
          </w:rPr>
          <w:fldChar w:fldCharType="begin"/>
        </w:r>
        <w:r w:rsidR="00796339">
          <w:rPr>
            <w:noProof/>
          </w:rPr>
          <w:instrText xml:space="preserve"> PAGEREF _Toc55208346 \h </w:instrText>
        </w:r>
        <w:r w:rsidR="00796339">
          <w:rPr>
            <w:noProof/>
          </w:rPr>
        </w:r>
        <w:r w:rsidR="00796339">
          <w:rPr>
            <w:noProof/>
          </w:rPr>
          <w:fldChar w:fldCharType="separate"/>
        </w:r>
        <w:r w:rsidR="00796339">
          <w:rPr>
            <w:noProof/>
          </w:rPr>
          <w:t>5</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47" w:history="1">
        <w:r w:rsidR="00796339" w:rsidRPr="0091054B">
          <w:rPr>
            <w:rStyle w:val="Hyperlink"/>
            <w:noProof/>
          </w:rPr>
          <w:t>4.</w:t>
        </w:r>
        <w:r w:rsidR="00796339">
          <w:rPr>
            <w:rFonts w:asciiTheme="minorHAnsi" w:eastAsiaTheme="minorEastAsia" w:hAnsiTheme="minorHAnsi" w:cstheme="minorBidi"/>
            <w:noProof/>
            <w:sz w:val="22"/>
            <w:szCs w:val="22"/>
          </w:rPr>
          <w:tab/>
        </w:r>
        <w:r w:rsidR="00796339" w:rsidRPr="0091054B">
          <w:rPr>
            <w:rStyle w:val="Hyperlink"/>
            <w:noProof/>
          </w:rPr>
          <w:t>Coverage</w:t>
        </w:r>
        <w:r w:rsidR="00796339">
          <w:rPr>
            <w:noProof/>
          </w:rPr>
          <w:tab/>
        </w:r>
        <w:r w:rsidR="00796339">
          <w:rPr>
            <w:noProof/>
          </w:rPr>
          <w:fldChar w:fldCharType="begin"/>
        </w:r>
        <w:r w:rsidR="00796339">
          <w:rPr>
            <w:noProof/>
          </w:rPr>
          <w:instrText xml:space="preserve"> PAGEREF _Toc55208347 \h </w:instrText>
        </w:r>
        <w:r w:rsidR="00796339">
          <w:rPr>
            <w:noProof/>
          </w:rPr>
        </w:r>
        <w:r w:rsidR="00796339">
          <w:rPr>
            <w:noProof/>
          </w:rPr>
          <w:fldChar w:fldCharType="separate"/>
        </w:r>
        <w:r w:rsidR="00796339">
          <w:rPr>
            <w:noProof/>
          </w:rPr>
          <w:t>9</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48" w:history="1">
        <w:r w:rsidR="00796339" w:rsidRPr="0091054B">
          <w:rPr>
            <w:rStyle w:val="Hyperlink"/>
            <w:noProof/>
          </w:rPr>
          <w:t>5.</w:t>
        </w:r>
        <w:r w:rsidR="00796339">
          <w:rPr>
            <w:rFonts w:asciiTheme="minorHAnsi" w:eastAsiaTheme="minorEastAsia" w:hAnsiTheme="minorHAnsi" w:cstheme="minorBidi"/>
            <w:noProof/>
            <w:sz w:val="22"/>
            <w:szCs w:val="22"/>
          </w:rPr>
          <w:tab/>
        </w:r>
        <w:r w:rsidR="00796339" w:rsidRPr="0091054B">
          <w:rPr>
            <w:rStyle w:val="Hyperlink"/>
            <w:noProof/>
          </w:rPr>
          <w:t>Access to the award and the National Employment Standards</w:t>
        </w:r>
        <w:r w:rsidR="00796339">
          <w:rPr>
            <w:noProof/>
          </w:rPr>
          <w:tab/>
        </w:r>
        <w:r w:rsidR="00796339">
          <w:rPr>
            <w:noProof/>
          </w:rPr>
          <w:fldChar w:fldCharType="begin"/>
        </w:r>
        <w:r w:rsidR="00796339">
          <w:rPr>
            <w:noProof/>
          </w:rPr>
          <w:instrText xml:space="preserve"> PAGEREF _Toc55208348 \h </w:instrText>
        </w:r>
        <w:r w:rsidR="00796339">
          <w:rPr>
            <w:noProof/>
          </w:rPr>
        </w:r>
        <w:r w:rsidR="00796339">
          <w:rPr>
            <w:noProof/>
          </w:rPr>
          <w:fldChar w:fldCharType="separate"/>
        </w:r>
        <w:r w:rsidR="00796339">
          <w:rPr>
            <w:noProof/>
          </w:rPr>
          <w:t>11</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49" w:history="1">
        <w:r w:rsidR="00796339" w:rsidRPr="0091054B">
          <w:rPr>
            <w:rStyle w:val="Hyperlink"/>
            <w:noProof/>
          </w:rPr>
          <w:t>6.</w:t>
        </w:r>
        <w:r w:rsidR="00796339">
          <w:rPr>
            <w:rFonts w:asciiTheme="minorHAnsi" w:eastAsiaTheme="minorEastAsia" w:hAnsiTheme="minorHAnsi" w:cstheme="minorBidi"/>
            <w:noProof/>
            <w:sz w:val="22"/>
            <w:szCs w:val="22"/>
          </w:rPr>
          <w:tab/>
        </w:r>
        <w:r w:rsidR="00796339" w:rsidRPr="0091054B">
          <w:rPr>
            <w:rStyle w:val="Hyperlink"/>
            <w:noProof/>
          </w:rPr>
          <w:t>The National Employment Standards and this award</w:t>
        </w:r>
        <w:r w:rsidR="00796339">
          <w:rPr>
            <w:noProof/>
          </w:rPr>
          <w:tab/>
        </w:r>
        <w:r w:rsidR="00796339">
          <w:rPr>
            <w:noProof/>
          </w:rPr>
          <w:fldChar w:fldCharType="begin"/>
        </w:r>
        <w:r w:rsidR="00796339">
          <w:rPr>
            <w:noProof/>
          </w:rPr>
          <w:instrText xml:space="preserve"> PAGEREF _Toc55208349 \h </w:instrText>
        </w:r>
        <w:r w:rsidR="00796339">
          <w:rPr>
            <w:noProof/>
          </w:rPr>
        </w:r>
        <w:r w:rsidR="00796339">
          <w:rPr>
            <w:noProof/>
          </w:rPr>
          <w:fldChar w:fldCharType="separate"/>
        </w:r>
        <w:r w:rsidR="00796339">
          <w:rPr>
            <w:noProof/>
          </w:rPr>
          <w:t>11</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50" w:history="1">
        <w:r w:rsidR="00796339" w:rsidRPr="0091054B">
          <w:rPr>
            <w:rStyle w:val="Hyperlink"/>
            <w:noProof/>
          </w:rPr>
          <w:t>7.</w:t>
        </w:r>
        <w:r w:rsidR="00796339">
          <w:rPr>
            <w:rFonts w:asciiTheme="minorHAnsi" w:eastAsiaTheme="minorEastAsia" w:hAnsiTheme="minorHAnsi" w:cstheme="minorBidi"/>
            <w:noProof/>
            <w:sz w:val="22"/>
            <w:szCs w:val="22"/>
          </w:rPr>
          <w:tab/>
        </w:r>
        <w:r w:rsidR="00796339" w:rsidRPr="0091054B">
          <w:rPr>
            <w:rStyle w:val="Hyperlink"/>
            <w:noProof/>
          </w:rPr>
          <w:t>Individual flexibility arrangements</w:t>
        </w:r>
        <w:r w:rsidR="00796339">
          <w:rPr>
            <w:noProof/>
          </w:rPr>
          <w:tab/>
        </w:r>
        <w:r w:rsidR="00796339">
          <w:rPr>
            <w:noProof/>
          </w:rPr>
          <w:fldChar w:fldCharType="begin"/>
        </w:r>
        <w:r w:rsidR="00796339">
          <w:rPr>
            <w:noProof/>
          </w:rPr>
          <w:instrText xml:space="preserve"> PAGEREF _Toc55208350 \h </w:instrText>
        </w:r>
        <w:r w:rsidR="00796339">
          <w:rPr>
            <w:noProof/>
          </w:rPr>
        </w:r>
        <w:r w:rsidR="00796339">
          <w:rPr>
            <w:noProof/>
          </w:rPr>
          <w:fldChar w:fldCharType="separate"/>
        </w:r>
        <w:r w:rsidR="00796339">
          <w:rPr>
            <w:noProof/>
          </w:rPr>
          <w:t>11</w:t>
        </w:r>
        <w:r w:rsidR="00796339">
          <w:rPr>
            <w:noProof/>
          </w:rPr>
          <w:fldChar w:fldCharType="end"/>
        </w:r>
      </w:hyperlink>
    </w:p>
    <w:p w:rsidR="00796339" w:rsidRDefault="00A8394D">
      <w:pPr>
        <w:pStyle w:val="TOC1"/>
        <w:rPr>
          <w:rFonts w:asciiTheme="minorHAnsi" w:eastAsiaTheme="minorEastAsia" w:hAnsiTheme="minorHAnsi" w:cstheme="minorBidi"/>
          <w:b w:val="0"/>
          <w:bCs w:val="0"/>
          <w:noProof/>
          <w:sz w:val="22"/>
          <w:szCs w:val="22"/>
        </w:rPr>
      </w:pPr>
      <w:hyperlink w:anchor="_Toc55208351" w:history="1">
        <w:r w:rsidR="00796339" w:rsidRPr="0091054B">
          <w:rPr>
            <w:rStyle w:val="Hyperlink"/>
            <w:noProof/>
          </w:rPr>
          <w:t>Part 2— Consultation and Dispute Resolution</w:t>
        </w:r>
        <w:r w:rsidR="00796339">
          <w:rPr>
            <w:noProof/>
          </w:rPr>
          <w:tab/>
        </w:r>
        <w:r w:rsidR="00796339">
          <w:rPr>
            <w:noProof/>
          </w:rPr>
          <w:fldChar w:fldCharType="begin"/>
        </w:r>
        <w:r w:rsidR="00796339">
          <w:rPr>
            <w:noProof/>
          </w:rPr>
          <w:instrText xml:space="preserve"> PAGEREF _Toc55208351 \h </w:instrText>
        </w:r>
        <w:r w:rsidR="00796339">
          <w:rPr>
            <w:noProof/>
          </w:rPr>
        </w:r>
        <w:r w:rsidR="00796339">
          <w:rPr>
            <w:noProof/>
          </w:rPr>
          <w:fldChar w:fldCharType="separate"/>
        </w:r>
        <w:r w:rsidR="00796339">
          <w:rPr>
            <w:noProof/>
          </w:rPr>
          <w:t>13</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52" w:history="1">
        <w:r w:rsidR="00796339" w:rsidRPr="0091054B">
          <w:rPr>
            <w:rStyle w:val="Hyperlink"/>
            <w:noProof/>
          </w:rPr>
          <w:t>8.</w:t>
        </w:r>
        <w:r w:rsidR="00796339">
          <w:rPr>
            <w:rFonts w:asciiTheme="minorHAnsi" w:eastAsiaTheme="minorEastAsia" w:hAnsiTheme="minorHAnsi" w:cstheme="minorBidi"/>
            <w:noProof/>
            <w:sz w:val="22"/>
            <w:szCs w:val="22"/>
          </w:rPr>
          <w:tab/>
        </w:r>
        <w:r w:rsidR="00796339" w:rsidRPr="0091054B">
          <w:rPr>
            <w:rStyle w:val="Hyperlink"/>
            <w:noProof/>
          </w:rPr>
          <w:t>Consultation about major workplace change</w:t>
        </w:r>
        <w:r w:rsidR="00796339">
          <w:rPr>
            <w:noProof/>
          </w:rPr>
          <w:tab/>
        </w:r>
        <w:r w:rsidR="00796339">
          <w:rPr>
            <w:noProof/>
          </w:rPr>
          <w:fldChar w:fldCharType="begin"/>
        </w:r>
        <w:r w:rsidR="00796339">
          <w:rPr>
            <w:noProof/>
          </w:rPr>
          <w:instrText xml:space="preserve"> PAGEREF _Toc55208352 \h </w:instrText>
        </w:r>
        <w:r w:rsidR="00796339">
          <w:rPr>
            <w:noProof/>
          </w:rPr>
        </w:r>
        <w:r w:rsidR="00796339">
          <w:rPr>
            <w:noProof/>
          </w:rPr>
          <w:fldChar w:fldCharType="separate"/>
        </w:r>
        <w:r w:rsidR="00796339">
          <w:rPr>
            <w:noProof/>
          </w:rPr>
          <w:t>13</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53" w:history="1">
        <w:r w:rsidR="00796339" w:rsidRPr="0091054B">
          <w:rPr>
            <w:rStyle w:val="Hyperlink"/>
            <w:noProof/>
          </w:rPr>
          <w:t>8A.</w:t>
        </w:r>
        <w:r w:rsidR="00796339">
          <w:rPr>
            <w:rFonts w:asciiTheme="minorHAnsi" w:eastAsiaTheme="minorEastAsia" w:hAnsiTheme="minorHAnsi" w:cstheme="minorBidi"/>
            <w:noProof/>
            <w:sz w:val="22"/>
            <w:szCs w:val="22"/>
          </w:rPr>
          <w:tab/>
        </w:r>
        <w:r w:rsidR="00796339" w:rsidRPr="0091054B">
          <w:rPr>
            <w:rStyle w:val="Hyperlink"/>
            <w:noProof/>
          </w:rPr>
          <w:t>Consultation about changes to rosters or hours of work</w:t>
        </w:r>
        <w:r w:rsidR="00796339">
          <w:rPr>
            <w:noProof/>
          </w:rPr>
          <w:tab/>
        </w:r>
        <w:r w:rsidR="00796339">
          <w:rPr>
            <w:noProof/>
          </w:rPr>
          <w:fldChar w:fldCharType="begin"/>
        </w:r>
        <w:r w:rsidR="00796339">
          <w:rPr>
            <w:noProof/>
          </w:rPr>
          <w:instrText xml:space="preserve"> PAGEREF _Toc55208353 \h </w:instrText>
        </w:r>
        <w:r w:rsidR="00796339">
          <w:rPr>
            <w:noProof/>
          </w:rPr>
        </w:r>
        <w:r w:rsidR="00796339">
          <w:rPr>
            <w:noProof/>
          </w:rPr>
          <w:fldChar w:fldCharType="separate"/>
        </w:r>
        <w:r w:rsidR="00796339">
          <w:rPr>
            <w:noProof/>
          </w:rPr>
          <w:t>14</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54" w:history="1">
        <w:r w:rsidR="00796339" w:rsidRPr="0091054B">
          <w:rPr>
            <w:rStyle w:val="Hyperlink"/>
            <w:noProof/>
          </w:rPr>
          <w:t>9.</w:t>
        </w:r>
        <w:r w:rsidR="00796339">
          <w:rPr>
            <w:rFonts w:asciiTheme="minorHAnsi" w:eastAsiaTheme="minorEastAsia" w:hAnsiTheme="minorHAnsi" w:cstheme="minorBidi"/>
            <w:noProof/>
            <w:sz w:val="22"/>
            <w:szCs w:val="22"/>
          </w:rPr>
          <w:tab/>
        </w:r>
        <w:r w:rsidR="00796339" w:rsidRPr="0091054B">
          <w:rPr>
            <w:rStyle w:val="Hyperlink"/>
            <w:noProof/>
          </w:rPr>
          <w:t>Dispute resolution</w:t>
        </w:r>
        <w:r w:rsidR="00796339">
          <w:rPr>
            <w:noProof/>
          </w:rPr>
          <w:tab/>
        </w:r>
        <w:r w:rsidR="00796339">
          <w:rPr>
            <w:noProof/>
          </w:rPr>
          <w:fldChar w:fldCharType="begin"/>
        </w:r>
        <w:r w:rsidR="00796339">
          <w:rPr>
            <w:noProof/>
          </w:rPr>
          <w:instrText xml:space="preserve"> PAGEREF _Toc55208354 \h </w:instrText>
        </w:r>
        <w:r w:rsidR="00796339">
          <w:rPr>
            <w:noProof/>
          </w:rPr>
        </w:r>
        <w:r w:rsidR="00796339">
          <w:rPr>
            <w:noProof/>
          </w:rPr>
          <w:fldChar w:fldCharType="separate"/>
        </w:r>
        <w:r w:rsidR="00796339">
          <w:rPr>
            <w:noProof/>
          </w:rPr>
          <w:t>15</w:t>
        </w:r>
        <w:r w:rsidR="00796339">
          <w:rPr>
            <w:noProof/>
          </w:rPr>
          <w:fldChar w:fldCharType="end"/>
        </w:r>
      </w:hyperlink>
    </w:p>
    <w:p w:rsidR="00796339" w:rsidRDefault="00A8394D">
      <w:pPr>
        <w:pStyle w:val="TOC1"/>
        <w:rPr>
          <w:rFonts w:asciiTheme="minorHAnsi" w:eastAsiaTheme="minorEastAsia" w:hAnsiTheme="minorHAnsi" w:cstheme="minorBidi"/>
          <w:b w:val="0"/>
          <w:bCs w:val="0"/>
          <w:noProof/>
          <w:sz w:val="22"/>
          <w:szCs w:val="22"/>
        </w:rPr>
      </w:pPr>
      <w:hyperlink w:anchor="_Toc55208355" w:history="1">
        <w:r w:rsidR="00796339" w:rsidRPr="0091054B">
          <w:rPr>
            <w:rStyle w:val="Hyperlink"/>
            <w:noProof/>
          </w:rPr>
          <w:t>Part 3— General Employment Conditions</w:t>
        </w:r>
        <w:r w:rsidR="00796339">
          <w:rPr>
            <w:noProof/>
          </w:rPr>
          <w:tab/>
        </w:r>
        <w:r w:rsidR="00796339">
          <w:rPr>
            <w:noProof/>
          </w:rPr>
          <w:fldChar w:fldCharType="begin"/>
        </w:r>
        <w:r w:rsidR="00796339">
          <w:rPr>
            <w:noProof/>
          </w:rPr>
          <w:instrText xml:space="preserve"> PAGEREF _Toc55208355 \h </w:instrText>
        </w:r>
        <w:r w:rsidR="00796339">
          <w:rPr>
            <w:noProof/>
          </w:rPr>
        </w:r>
        <w:r w:rsidR="00796339">
          <w:rPr>
            <w:noProof/>
          </w:rPr>
          <w:fldChar w:fldCharType="separate"/>
        </w:r>
        <w:r w:rsidR="00796339">
          <w:rPr>
            <w:noProof/>
          </w:rPr>
          <w:t>15</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56" w:history="1">
        <w:r w:rsidR="00796339" w:rsidRPr="0091054B">
          <w:rPr>
            <w:rStyle w:val="Hyperlink"/>
            <w:noProof/>
          </w:rPr>
          <w:t>10.</w:t>
        </w:r>
        <w:r w:rsidR="00796339">
          <w:rPr>
            <w:rFonts w:asciiTheme="minorHAnsi" w:eastAsiaTheme="minorEastAsia" w:hAnsiTheme="minorHAnsi" w:cstheme="minorBidi"/>
            <w:noProof/>
            <w:sz w:val="22"/>
            <w:szCs w:val="22"/>
          </w:rPr>
          <w:tab/>
        </w:r>
        <w:r w:rsidR="00796339" w:rsidRPr="0091054B">
          <w:rPr>
            <w:rStyle w:val="Hyperlink"/>
            <w:noProof/>
          </w:rPr>
          <w:t>Types of employment</w:t>
        </w:r>
        <w:r w:rsidR="00796339">
          <w:rPr>
            <w:noProof/>
          </w:rPr>
          <w:tab/>
        </w:r>
        <w:r w:rsidR="00796339">
          <w:rPr>
            <w:noProof/>
          </w:rPr>
          <w:fldChar w:fldCharType="begin"/>
        </w:r>
        <w:r w:rsidR="00796339">
          <w:rPr>
            <w:noProof/>
          </w:rPr>
          <w:instrText xml:space="preserve"> PAGEREF _Toc55208356 \h </w:instrText>
        </w:r>
        <w:r w:rsidR="00796339">
          <w:rPr>
            <w:noProof/>
          </w:rPr>
        </w:r>
        <w:r w:rsidR="00796339">
          <w:rPr>
            <w:noProof/>
          </w:rPr>
          <w:fldChar w:fldCharType="separate"/>
        </w:r>
        <w:r w:rsidR="00796339">
          <w:rPr>
            <w:noProof/>
          </w:rPr>
          <w:t>15</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57" w:history="1">
        <w:r w:rsidR="00796339" w:rsidRPr="0091054B">
          <w:rPr>
            <w:rStyle w:val="Hyperlink"/>
            <w:noProof/>
          </w:rPr>
          <w:t>11.</w:t>
        </w:r>
        <w:r w:rsidR="00796339">
          <w:rPr>
            <w:rFonts w:asciiTheme="minorHAnsi" w:eastAsiaTheme="minorEastAsia" w:hAnsiTheme="minorHAnsi" w:cstheme="minorBidi"/>
            <w:noProof/>
            <w:sz w:val="22"/>
            <w:szCs w:val="22"/>
          </w:rPr>
          <w:tab/>
        </w:r>
        <w:r w:rsidR="00796339" w:rsidRPr="0091054B">
          <w:rPr>
            <w:rStyle w:val="Hyperlink"/>
            <w:noProof/>
          </w:rPr>
          <w:t>Piecework pay specification</w:t>
        </w:r>
        <w:r w:rsidR="00796339">
          <w:rPr>
            <w:noProof/>
          </w:rPr>
          <w:tab/>
        </w:r>
        <w:r w:rsidR="00796339">
          <w:rPr>
            <w:noProof/>
          </w:rPr>
          <w:fldChar w:fldCharType="begin"/>
        </w:r>
        <w:r w:rsidR="00796339">
          <w:rPr>
            <w:noProof/>
          </w:rPr>
          <w:instrText xml:space="preserve"> PAGEREF _Toc55208357 \h </w:instrText>
        </w:r>
        <w:r w:rsidR="00796339">
          <w:rPr>
            <w:noProof/>
          </w:rPr>
        </w:r>
        <w:r w:rsidR="00796339">
          <w:rPr>
            <w:noProof/>
          </w:rPr>
          <w:fldChar w:fldCharType="separate"/>
        </w:r>
        <w:r w:rsidR="00796339">
          <w:rPr>
            <w:noProof/>
          </w:rPr>
          <w:t>19</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58" w:history="1">
        <w:r w:rsidR="00796339" w:rsidRPr="0091054B">
          <w:rPr>
            <w:rStyle w:val="Hyperlink"/>
            <w:noProof/>
          </w:rPr>
          <w:t>12.</w:t>
        </w:r>
        <w:r w:rsidR="00796339">
          <w:rPr>
            <w:rFonts w:asciiTheme="minorHAnsi" w:eastAsiaTheme="minorEastAsia" w:hAnsiTheme="minorHAnsi" w:cstheme="minorBidi"/>
            <w:noProof/>
            <w:sz w:val="22"/>
            <w:szCs w:val="22"/>
          </w:rPr>
          <w:tab/>
        </w:r>
        <w:r w:rsidR="00796339" w:rsidRPr="0091054B">
          <w:rPr>
            <w:rStyle w:val="Hyperlink"/>
            <w:noProof/>
          </w:rPr>
          <w:t>Termination of employment</w:t>
        </w:r>
        <w:r w:rsidR="00796339">
          <w:rPr>
            <w:noProof/>
          </w:rPr>
          <w:tab/>
        </w:r>
        <w:r w:rsidR="00796339">
          <w:rPr>
            <w:noProof/>
          </w:rPr>
          <w:fldChar w:fldCharType="begin"/>
        </w:r>
        <w:r w:rsidR="00796339">
          <w:rPr>
            <w:noProof/>
          </w:rPr>
          <w:instrText xml:space="preserve"> PAGEREF _Toc55208358 \h </w:instrText>
        </w:r>
        <w:r w:rsidR="00796339">
          <w:rPr>
            <w:noProof/>
          </w:rPr>
        </w:r>
        <w:r w:rsidR="00796339">
          <w:rPr>
            <w:noProof/>
          </w:rPr>
          <w:fldChar w:fldCharType="separate"/>
        </w:r>
        <w:r w:rsidR="00796339">
          <w:rPr>
            <w:noProof/>
          </w:rPr>
          <w:t>20</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59" w:history="1">
        <w:r w:rsidR="00796339" w:rsidRPr="0091054B">
          <w:rPr>
            <w:rStyle w:val="Hyperlink"/>
            <w:noProof/>
          </w:rPr>
          <w:t>13.</w:t>
        </w:r>
        <w:r w:rsidR="00796339">
          <w:rPr>
            <w:rFonts w:asciiTheme="minorHAnsi" w:eastAsiaTheme="minorEastAsia" w:hAnsiTheme="minorHAnsi" w:cstheme="minorBidi"/>
            <w:noProof/>
            <w:sz w:val="22"/>
            <w:szCs w:val="22"/>
          </w:rPr>
          <w:tab/>
        </w:r>
        <w:r w:rsidR="00796339" w:rsidRPr="0091054B">
          <w:rPr>
            <w:rStyle w:val="Hyperlink"/>
            <w:noProof/>
          </w:rPr>
          <w:t>Redundancy</w:t>
        </w:r>
        <w:r w:rsidR="00796339">
          <w:rPr>
            <w:noProof/>
          </w:rPr>
          <w:tab/>
        </w:r>
        <w:r w:rsidR="00796339">
          <w:rPr>
            <w:noProof/>
          </w:rPr>
          <w:fldChar w:fldCharType="begin"/>
        </w:r>
        <w:r w:rsidR="00796339">
          <w:rPr>
            <w:noProof/>
          </w:rPr>
          <w:instrText xml:space="preserve"> PAGEREF _Toc55208359 \h </w:instrText>
        </w:r>
        <w:r w:rsidR="00796339">
          <w:rPr>
            <w:noProof/>
          </w:rPr>
        </w:r>
        <w:r w:rsidR="00796339">
          <w:rPr>
            <w:noProof/>
          </w:rPr>
          <w:fldChar w:fldCharType="separate"/>
        </w:r>
        <w:r w:rsidR="00796339">
          <w:rPr>
            <w:noProof/>
          </w:rPr>
          <w:t>21</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60" w:history="1">
        <w:r w:rsidR="00796339" w:rsidRPr="0091054B">
          <w:rPr>
            <w:rStyle w:val="Hyperlink"/>
            <w:noProof/>
          </w:rPr>
          <w:t>14.</w:t>
        </w:r>
        <w:r w:rsidR="00796339">
          <w:rPr>
            <w:rFonts w:asciiTheme="minorHAnsi" w:eastAsiaTheme="minorEastAsia" w:hAnsiTheme="minorHAnsi" w:cstheme="minorBidi"/>
            <w:noProof/>
            <w:sz w:val="22"/>
            <w:szCs w:val="22"/>
          </w:rPr>
          <w:tab/>
        </w:r>
        <w:r w:rsidR="00796339" w:rsidRPr="0091054B">
          <w:rPr>
            <w:rStyle w:val="Hyperlink"/>
            <w:noProof/>
          </w:rPr>
          <w:t>Higher duties</w:t>
        </w:r>
        <w:r w:rsidR="00796339">
          <w:rPr>
            <w:noProof/>
          </w:rPr>
          <w:tab/>
        </w:r>
        <w:r w:rsidR="00796339">
          <w:rPr>
            <w:noProof/>
          </w:rPr>
          <w:fldChar w:fldCharType="begin"/>
        </w:r>
        <w:r w:rsidR="00796339">
          <w:rPr>
            <w:noProof/>
          </w:rPr>
          <w:instrText xml:space="preserve"> PAGEREF _Toc55208360 \h </w:instrText>
        </w:r>
        <w:r w:rsidR="00796339">
          <w:rPr>
            <w:noProof/>
          </w:rPr>
        </w:r>
        <w:r w:rsidR="00796339">
          <w:rPr>
            <w:noProof/>
          </w:rPr>
          <w:fldChar w:fldCharType="separate"/>
        </w:r>
        <w:r w:rsidR="00796339">
          <w:rPr>
            <w:noProof/>
          </w:rPr>
          <w:t>22</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61" w:history="1">
        <w:r w:rsidR="00796339" w:rsidRPr="0091054B">
          <w:rPr>
            <w:rStyle w:val="Hyperlink"/>
            <w:noProof/>
          </w:rPr>
          <w:t>15.</w:t>
        </w:r>
        <w:r w:rsidR="00796339">
          <w:rPr>
            <w:rFonts w:asciiTheme="minorHAnsi" w:eastAsiaTheme="minorEastAsia" w:hAnsiTheme="minorHAnsi" w:cstheme="minorBidi"/>
            <w:noProof/>
            <w:sz w:val="22"/>
            <w:szCs w:val="22"/>
          </w:rPr>
          <w:tab/>
        </w:r>
        <w:r w:rsidR="00796339" w:rsidRPr="0091054B">
          <w:rPr>
            <w:rStyle w:val="Hyperlink"/>
            <w:noProof/>
          </w:rPr>
          <w:t>Breaks</w:t>
        </w:r>
        <w:r w:rsidR="00796339">
          <w:rPr>
            <w:noProof/>
          </w:rPr>
          <w:tab/>
        </w:r>
        <w:r w:rsidR="00796339">
          <w:rPr>
            <w:noProof/>
          </w:rPr>
          <w:fldChar w:fldCharType="begin"/>
        </w:r>
        <w:r w:rsidR="00796339">
          <w:rPr>
            <w:noProof/>
          </w:rPr>
          <w:instrText xml:space="preserve"> PAGEREF _Toc55208361 \h </w:instrText>
        </w:r>
        <w:r w:rsidR="00796339">
          <w:rPr>
            <w:noProof/>
          </w:rPr>
        </w:r>
        <w:r w:rsidR="00796339">
          <w:rPr>
            <w:noProof/>
          </w:rPr>
          <w:fldChar w:fldCharType="separate"/>
        </w:r>
        <w:r w:rsidR="00796339">
          <w:rPr>
            <w:noProof/>
          </w:rPr>
          <w:t>22</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62" w:history="1">
        <w:r w:rsidR="00796339" w:rsidRPr="0091054B">
          <w:rPr>
            <w:rStyle w:val="Hyperlink"/>
            <w:noProof/>
          </w:rPr>
          <w:t>16.</w:t>
        </w:r>
        <w:r w:rsidR="00796339">
          <w:rPr>
            <w:rFonts w:asciiTheme="minorHAnsi" w:eastAsiaTheme="minorEastAsia" w:hAnsiTheme="minorHAnsi" w:cstheme="minorBidi"/>
            <w:noProof/>
            <w:sz w:val="22"/>
            <w:szCs w:val="22"/>
          </w:rPr>
          <w:tab/>
        </w:r>
        <w:r w:rsidR="00796339" w:rsidRPr="0091054B">
          <w:rPr>
            <w:rStyle w:val="Hyperlink"/>
            <w:noProof/>
          </w:rPr>
          <w:t>Payment of wages</w:t>
        </w:r>
        <w:r w:rsidR="00796339">
          <w:rPr>
            <w:noProof/>
          </w:rPr>
          <w:tab/>
        </w:r>
        <w:r w:rsidR="00796339">
          <w:rPr>
            <w:noProof/>
          </w:rPr>
          <w:fldChar w:fldCharType="begin"/>
        </w:r>
        <w:r w:rsidR="00796339">
          <w:rPr>
            <w:noProof/>
          </w:rPr>
          <w:instrText xml:space="preserve"> PAGEREF _Toc55208362 \h </w:instrText>
        </w:r>
        <w:r w:rsidR="00796339">
          <w:rPr>
            <w:noProof/>
          </w:rPr>
        </w:r>
        <w:r w:rsidR="00796339">
          <w:rPr>
            <w:noProof/>
          </w:rPr>
          <w:fldChar w:fldCharType="separate"/>
        </w:r>
        <w:r w:rsidR="00796339">
          <w:rPr>
            <w:noProof/>
          </w:rPr>
          <w:t>23</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63" w:history="1">
        <w:r w:rsidR="00796339" w:rsidRPr="0091054B">
          <w:rPr>
            <w:rStyle w:val="Hyperlink"/>
            <w:noProof/>
          </w:rPr>
          <w:t>17.</w:t>
        </w:r>
        <w:r w:rsidR="00796339">
          <w:rPr>
            <w:rFonts w:asciiTheme="minorHAnsi" w:eastAsiaTheme="minorEastAsia" w:hAnsiTheme="minorHAnsi" w:cstheme="minorBidi"/>
            <w:noProof/>
            <w:sz w:val="22"/>
            <w:szCs w:val="22"/>
          </w:rPr>
          <w:tab/>
        </w:r>
        <w:r w:rsidR="00796339" w:rsidRPr="0091054B">
          <w:rPr>
            <w:rStyle w:val="Hyperlink"/>
            <w:noProof/>
          </w:rPr>
          <w:t>Allowances</w:t>
        </w:r>
        <w:r w:rsidR="00796339">
          <w:rPr>
            <w:noProof/>
          </w:rPr>
          <w:tab/>
        </w:r>
        <w:r w:rsidR="00796339">
          <w:rPr>
            <w:noProof/>
          </w:rPr>
          <w:fldChar w:fldCharType="begin"/>
        </w:r>
        <w:r w:rsidR="00796339">
          <w:rPr>
            <w:noProof/>
          </w:rPr>
          <w:instrText xml:space="preserve"> PAGEREF _Toc55208363 \h </w:instrText>
        </w:r>
        <w:r w:rsidR="00796339">
          <w:rPr>
            <w:noProof/>
          </w:rPr>
        </w:r>
        <w:r w:rsidR="00796339">
          <w:rPr>
            <w:noProof/>
          </w:rPr>
          <w:fldChar w:fldCharType="separate"/>
        </w:r>
        <w:r w:rsidR="00796339">
          <w:rPr>
            <w:noProof/>
          </w:rPr>
          <w:t>24</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64" w:history="1">
        <w:r w:rsidR="00796339" w:rsidRPr="0091054B">
          <w:rPr>
            <w:rStyle w:val="Hyperlink"/>
            <w:noProof/>
          </w:rPr>
          <w:t>18.</w:t>
        </w:r>
        <w:r w:rsidR="00796339">
          <w:rPr>
            <w:rFonts w:asciiTheme="minorHAnsi" w:eastAsiaTheme="minorEastAsia" w:hAnsiTheme="minorHAnsi" w:cstheme="minorBidi"/>
            <w:noProof/>
            <w:sz w:val="22"/>
            <w:szCs w:val="22"/>
          </w:rPr>
          <w:tab/>
        </w:r>
        <w:r w:rsidR="00796339" w:rsidRPr="0091054B">
          <w:rPr>
            <w:rStyle w:val="Hyperlink"/>
            <w:noProof/>
          </w:rPr>
          <w:t>District allowances</w:t>
        </w:r>
        <w:r w:rsidR="00796339">
          <w:rPr>
            <w:noProof/>
          </w:rPr>
          <w:tab/>
        </w:r>
        <w:r w:rsidR="00796339">
          <w:rPr>
            <w:noProof/>
          </w:rPr>
          <w:fldChar w:fldCharType="begin"/>
        </w:r>
        <w:r w:rsidR="00796339">
          <w:rPr>
            <w:noProof/>
          </w:rPr>
          <w:instrText xml:space="preserve"> PAGEREF _Toc55208364 \h </w:instrText>
        </w:r>
        <w:r w:rsidR="00796339">
          <w:rPr>
            <w:noProof/>
          </w:rPr>
        </w:r>
        <w:r w:rsidR="00796339">
          <w:rPr>
            <w:noProof/>
          </w:rPr>
          <w:fldChar w:fldCharType="separate"/>
        </w:r>
        <w:r w:rsidR="00796339">
          <w:rPr>
            <w:noProof/>
          </w:rPr>
          <w:t>27</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65" w:history="1">
        <w:r w:rsidR="00796339" w:rsidRPr="0091054B">
          <w:rPr>
            <w:rStyle w:val="Hyperlink"/>
            <w:noProof/>
          </w:rPr>
          <w:t>19.</w:t>
        </w:r>
        <w:r w:rsidR="00796339">
          <w:rPr>
            <w:rFonts w:asciiTheme="minorHAnsi" w:eastAsiaTheme="minorEastAsia" w:hAnsiTheme="minorHAnsi" w:cstheme="minorBidi"/>
            <w:noProof/>
            <w:sz w:val="22"/>
            <w:szCs w:val="22"/>
          </w:rPr>
          <w:tab/>
        </w:r>
        <w:r w:rsidR="00796339" w:rsidRPr="0091054B">
          <w:rPr>
            <w:rStyle w:val="Hyperlink"/>
            <w:noProof/>
          </w:rPr>
          <w:t>Supported wage system</w:t>
        </w:r>
        <w:r w:rsidR="00796339">
          <w:rPr>
            <w:noProof/>
          </w:rPr>
          <w:tab/>
        </w:r>
        <w:r w:rsidR="00796339">
          <w:rPr>
            <w:noProof/>
          </w:rPr>
          <w:fldChar w:fldCharType="begin"/>
        </w:r>
        <w:r w:rsidR="00796339">
          <w:rPr>
            <w:noProof/>
          </w:rPr>
          <w:instrText xml:space="preserve"> PAGEREF _Toc55208365 \h </w:instrText>
        </w:r>
        <w:r w:rsidR="00796339">
          <w:rPr>
            <w:noProof/>
          </w:rPr>
        </w:r>
        <w:r w:rsidR="00796339">
          <w:rPr>
            <w:noProof/>
          </w:rPr>
          <w:fldChar w:fldCharType="separate"/>
        </w:r>
        <w:r w:rsidR="00796339">
          <w:rPr>
            <w:noProof/>
          </w:rPr>
          <w:t>27</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66" w:history="1">
        <w:r w:rsidR="00796339" w:rsidRPr="0091054B">
          <w:rPr>
            <w:rStyle w:val="Hyperlink"/>
            <w:noProof/>
          </w:rPr>
          <w:t>20.</w:t>
        </w:r>
        <w:r w:rsidR="00796339">
          <w:rPr>
            <w:rFonts w:asciiTheme="minorHAnsi" w:eastAsiaTheme="minorEastAsia" w:hAnsiTheme="minorHAnsi" w:cstheme="minorBidi"/>
            <w:noProof/>
            <w:sz w:val="22"/>
            <w:szCs w:val="22"/>
          </w:rPr>
          <w:tab/>
        </w:r>
        <w:r w:rsidR="00796339" w:rsidRPr="0091054B">
          <w:rPr>
            <w:rStyle w:val="Hyperlink"/>
            <w:noProof/>
          </w:rPr>
          <w:t>National training wage</w:t>
        </w:r>
        <w:r w:rsidR="00796339">
          <w:rPr>
            <w:noProof/>
          </w:rPr>
          <w:tab/>
        </w:r>
        <w:r w:rsidR="00796339">
          <w:rPr>
            <w:noProof/>
          </w:rPr>
          <w:fldChar w:fldCharType="begin"/>
        </w:r>
        <w:r w:rsidR="00796339">
          <w:rPr>
            <w:noProof/>
          </w:rPr>
          <w:instrText xml:space="preserve"> PAGEREF _Toc55208366 \h </w:instrText>
        </w:r>
        <w:r w:rsidR="00796339">
          <w:rPr>
            <w:noProof/>
          </w:rPr>
        </w:r>
        <w:r w:rsidR="00796339">
          <w:rPr>
            <w:noProof/>
          </w:rPr>
          <w:fldChar w:fldCharType="separate"/>
        </w:r>
        <w:r w:rsidR="00796339">
          <w:rPr>
            <w:noProof/>
          </w:rPr>
          <w:t>28</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67" w:history="1">
        <w:r w:rsidR="00796339" w:rsidRPr="0091054B">
          <w:rPr>
            <w:rStyle w:val="Hyperlink"/>
            <w:noProof/>
          </w:rPr>
          <w:t>21.</w:t>
        </w:r>
        <w:r w:rsidR="00796339">
          <w:rPr>
            <w:rFonts w:asciiTheme="minorHAnsi" w:eastAsiaTheme="minorEastAsia" w:hAnsiTheme="minorHAnsi" w:cstheme="minorBidi"/>
            <w:noProof/>
            <w:sz w:val="22"/>
            <w:szCs w:val="22"/>
          </w:rPr>
          <w:tab/>
        </w:r>
        <w:r w:rsidR="00796339" w:rsidRPr="0091054B">
          <w:rPr>
            <w:rStyle w:val="Hyperlink"/>
            <w:noProof/>
          </w:rPr>
          <w:t>Accident pay</w:t>
        </w:r>
        <w:r w:rsidR="00796339">
          <w:rPr>
            <w:noProof/>
          </w:rPr>
          <w:tab/>
        </w:r>
        <w:r w:rsidR="00796339">
          <w:rPr>
            <w:noProof/>
          </w:rPr>
          <w:fldChar w:fldCharType="begin"/>
        </w:r>
        <w:r w:rsidR="00796339">
          <w:rPr>
            <w:noProof/>
          </w:rPr>
          <w:instrText xml:space="preserve"> PAGEREF _Toc55208367 \h </w:instrText>
        </w:r>
        <w:r w:rsidR="00796339">
          <w:rPr>
            <w:noProof/>
          </w:rPr>
        </w:r>
        <w:r w:rsidR="00796339">
          <w:rPr>
            <w:noProof/>
          </w:rPr>
          <w:fldChar w:fldCharType="separate"/>
        </w:r>
        <w:r w:rsidR="00796339">
          <w:rPr>
            <w:noProof/>
          </w:rPr>
          <w:t>28</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68" w:history="1">
        <w:r w:rsidR="00796339" w:rsidRPr="0091054B">
          <w:rPr>
            <w:rStyle w:val="Hyperlink"/>
            <w:noProof/>
          </w:rPr>
          <w:t>22.</w:t>
        </w:r>
        <w:r w:rsidR="00796339">
          <w:rPr>
            <w:rFonts w:asciiTheme="minorHAnsi" w:eastAsiaTheme="minorEastAsia" w:hAnsiTheme="minorHAnsi" w:cstheme="minorBidi"/>
            <w:noProof/>
            <w:sz w:val="22"/>
            <w:szCs w:val="22"/>
          </w:rPr>
          <w:tab/>
        </w:r>
        <w:r w:rsidR="00796339" w:rsidRPr="0091054B">
          <w:rPr>
            <w:rStyle w:val="Hyperlink"/>
            <w:noProof/>
          </w:rPr>
          <w:t>Superannuation</w:t>
        </w:r>
        <w:r w:rsidR="00796339">
          <w:rPr>
            <w:noProof/>
          </w:rPr>
          <w:tab/>
        </w:r>
        <w:r w:rsidR="00796339">
          <w:rPr>
            <w:noProof/>
          </w:rPr>
          <w:fldChar w:fldCharType="begin"/>
        </w:r>
        <w:r w:rsidR="00796339">
          <w:rPr>
            <w:noProof/>
          </w:rPr>
          <w:instrText xml:space="preserve"> PAGEREF _Toc55208368 \h </w:instrText>
        </w:r>
        <w:r w:rsidR="00796339">
          <w:rPr>
            <w:noProof/>
          </w:rPr>
        </w:r>
        <w:r w:rsidR="00796339">
          <w:rPr>
            <w:noProof/>
          </w:rPr>
          <w:fldChar w:fldCharType="separate"/>
        </w:r>
        <w:r w:rsidR="00796339">
          <w:rPr>
            <w:noProof/>
          </w:rPr>
          <w:t>28</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69" w:history="1">
        <w:r w:rsidR="00796339" w:rsidRPr="0091054B">
          <w:rPr>
            <w:rStyle w:val="Hyperlink"/>
            <w:noProof/>
          </w:rPr>
          <w:t>23.</w:t>
        </w:r>
        <w:r w:rsidR="00796339">
          <w:rPr>
            <w:rFonts w:asciiTheme="minorHAnsi" w:eastAsiaTheme="minorEastAsia" w:hAnsiTheme="minorHAnsi" w:cstheme="minorBidi"/>
            <w:noProof/>
            <w:sz w:val="22"/>
            <w:szCs w:val="22"/>
          </w:rPr>
          <w:tab/>
        </w:r>
        <w:r w:rsidR="00796339" w:rsidRPr="0091054B">
          <w:rPr>
            <w:rStyle w:val="Hyperlink"/>
            <w:noProof/>
          </w:rPr>
          <w:t>Annual leave</w:t>
        </w:r>
        <w:r w:rsidR="00796339">
          <w:rPr>
            <w:noProof/>
          </w:rPr>
          <w:tab/>
        </w:r>
        <w:r w:rsidR="00796339">
          <w:rPr>
            <w:noProof/>
          </w:rPr>
          <w:fldChar w:fldCharType="begin"/>
        </w:r>
        <w:r w:rsidR="00796339">
          <w:rPr>
            <w:noProof/>
          </w:rPr>
          <w:instrText xml:space="preserve"> PAGEREF _Toc55208369 \h </w:instrText>
        </w:r>
        <w:r w:rsidR="00796339">
          <w:rPr>
            <w:noProof/>
          </w:rPr>
        </w:r>
        <w:r w:rsidR="00796339">
          <w:rPr>
            <w:noProof/>
          </w:rPr>
          <w:fldChar w:fldCharType="separate"/>
        </w:r>
        <w:r w:rsidR="00796339">
          <w:rPr>
            <w:noProof/>
          </w:rPr>
          <w:t>29</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70" w:history="1">
        <w:r w:rsidR="00796339" w:rsidRPr="0091054B">
          <w:rPr>
            <w:rStyle w:val="Hyperlink"/>
            <w:noProof/>
          </w:rPr>
          <w:t>24.</w:t>
        </w:r>
        <w:r w:rsidR="00796339">
          <w:rPr>
            <w:rFonts w:asciiTheme="minorHAnsi" w:eastAsiaTheme="minorEastAsia" w:hAnsiTheme="minorHAnsi" w:cstheme="minorBidi"/>
            <w:noProof/>
            <w:sz w:val="22"/>
            <w:szCs w:val="22"/>
          </w:rPr>
          <w:tab/>
        </w:r>
        <w:r w:rsidR="00796339" w:rsidRPr="0091054B">
          <w:rPr>
            <w:rStyle w:val="Hyperlink"/>
            <w:noProof/>
          </w:rPr>
          <w:t>Personal/carer’s leave and compassionate leave</w:t>
        </w:r>
        <w:r w:rsidR="00796339">
          <w:rPr>
            <w:noProof/>
          </w:rPr>
          <w:tab/>
        </w:r>
        <w:r w:rsidR="00796339">
          <w:rPr>
            <w:noProof/>
          </w:rPr>
          <w:fldChar w:fldCharType="begin"/>
        </w:r>
        <w:r w:rsidR="00796339">
          <w:rPr>
            <w:noProof/>
          </w:rPr>
          <w:instrText xml:space="preserve"> PAGEREF _Toc55208370 \h </w:instrText>
        </w:r>
        <w:r w:rsidR="00796339">
          <w:rPr>
            <w:noProof/>
          </w:rPr>
        </w:r>
        <w:r w:rsidR="00796339">
          <w:rPr>
            <w:noProof/>
          </w:rPr>
          <w:fldChar w:fldCharType="separate"/>
        </w:r>
        <w:r w:rsidR="00796339">
          <w:rPr>
            <w:noProof/>
          </w:rPr>
          <w:t>34</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71" w:history="1">
        <w:r w:rsidR="00796339" w:rsidRPr="0091054B">
          <w:rPr>
            <w:rStyle w:val="Hyperlink"/>
            <w:noProof/>
          </w:rPr>
          <w:t>25.</w:t>
        </w:r>
        <w:r w:rsidR="00796339">
          <w:rPr>
            <w:rFonts w:asciiTheme="minorHAnsi" w:eastAsiaTheme="minorEastAsia" w:hAnsiTheme="minorHAnsi" w:cstheme="minorBidi"/>
            <w:noProof/>
            <w:sz w:val="22"/>
            <w:szCs w:val="22"/>
          </w:rPr>
          <w:tab/>
        </w:r>
        <w:r w:rsidR="00796339" w:rsidRPr="0091054B">
          <w:rPr>
            <w:rStyle w:val="Hyperlink"/>
            <w:noProof/>
            <w:lang w:val="en-GB"/>
          </w:rPr>
          <w:t>Community service</w:t>
        </w:r>
        <w:r w:rsidR="00796339" w:rsidRPr="0091054B">
          <w:rPr>
            <w:rStyle w:val="Hyperlink"/>
            <w:noProof/>
          </w:rPr>
          <w:t xml:space="preserve"> leave</w:t>
        </w:r>
        <w:r w:rsidR="00796339">
          <w:rPr>
            <w:noProof/>
          </w:rPr>
          <w:tab/>
        </w:r>
        <w:r w:rsidR="00796339">
          <w:rPr>
            <w:noProof/>
          </w:rPr>
          <w:fldChar w:fldCharType="begin"/>
        </w:r>
        <w:r w:rsidR="00796339">
          <w:rPr>
            <w:noProof/>
          </w:rPr>
          <w:instrText xml:space="preserve"> PAGEREF _Toc55208371 \h </w:instrText>
        </w:r>
        <w:r w:rsidR="00796339">
          <w:rPr>
            <w:noProof/>
          </w:rPr>
        </w:r>
        <w:r w:rsidR="00796339">
          <w:rPr>
            <w:noProof/>
          </w:rPr>
          <w:fldChar w:fldCharType="separate"/>
        </w:r>
        <w:r w:rsidR="00796339">
          <w:rPr>
            <w:noProof/>
          </w:rPr>
          <w:t>35</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72" w:history="1">
        <w:r w:rsidR="00796339" w:rsidRPr="0091054B">
          <w:rPr>
            <w:rStyle w:val="Hyperlink"/>
            <w:noProof/>
          </w:rPr>
          <w:t>26.</w:t>
        </w:r>
        <w:r w:rsidR="00796339">
          <w:rPr>
            <w:rFonts w:asciiTheme="minorHAnsi" w:eastAsiaTheme="minorEastAsia" w:hAnsiTheme="minorHAnsi" w:cstheme="minorBidi"/>
            <w:noProof/>
            <w:sz w:val="22"/>
            <w:szCs w:val="22"/>
          </w:rPr>
          <w:tab/>
        </w:r>
        <w:r w:rsidR="00796339" w:rsidRPr="0091054B">
          <w:rPr>
            <w:rStyle w:val="Hyperlink"/>
            <w:noProof/>
          </w:rPr>
          <w:t>Public holidays</w:t>
        </w:r>
        <w:r w:rsidR="00796339">
          <w:rPr>
            <w:noProof/>
          </w:rPr>
          <w:tab/>
        </w:r>
        <w:r w:rsidR="00796339">
          <w:rPr>
            <w:noProof/>
          </w:rPr>
          <w:fldChar w:fldCharType="begin"/>
        </w:r>
        <w:r w:rsidR="00796339">
          <w:rPr>
            <w:noProof/>
          </w:rPr>
          <w:instrText xml:space="preserve"> PAGEREF _Toc55208372 \h </w:instrText>
        </w:r>
        <w:r w:rsidR="00796339">
          <w:rPr>
            <w:noProof/>
          </w:rPr>
        </w:r>
        <w:r w:rsidR="00796339">
          <w:rPr>
            <w:noProof/>
          </w:rPr>
          <w:fldChar w:fldCharType="separate"/>
        </w:r>
        <w:r w:rsidR="00796339">
          <w:rPr>
            <w:noProof/>
          </w:rPr>
          <w:t>35</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73" w:history="1">
        <w:r w:rsidR="00796339" w:rsidRPr="0091054B">
          <w:rPr>
            <w:rStyle w:val="Hyperlink"/>
            <w:noProof/>
          </w:rPr>
          <w:t>26A.</w:t>
        </w:r>
        <w:r w:rsidR="00796339">
          <w:rPr>
            <w:rFonts w:asciiTheme="minorHAnsi" w:eastAsiaTheme="minorEastAsia" w:hAnsiTheme="minorHAnsi" w:cstheme="minorBidi"/>
            <w:noProof/>
            <w:sz w:val="22"/>
            <w:szCs w:val="22"/>
          </w:rPr>
          <w:tab/>
        </w:r>
        <w:r w:rsidR="00796339" w:rsidRPr="0091054B">
          <w:rPr>
            <w:rStyle w:val="Hyperlink"/>
            <w:noProof/>
          </w:rPr>
          <w:t>Leave to deal with Family and Domestic Violence</w:t>
        </w:r>
        <w:r w:rsidR="00796339">
          <w:rPr>
            <w:noProof/>
          </w:rPr>
          <w:tab/>
        </w:r>
        <w:r w:rsidR="00796339">
          <w:rPr>
            <w:noProof/>
          </w:rPr>
          <w:fldChar w:fldCharType="begin"/>
        </w:r>
        <w:r w:rsidR="00796339">
          <w:rPr>
            <w:noProof/>
          </w:rPr>
          <w:instrText xml:space="preserve"> PAGEREF _Toc55208373 \h </w:instrText>
        </w:r>
        <w:r w:rsidR="00796339">
          <w:rPr>
            <w:noProof/>
          </w:rPr>
        </w:r>
        <w:r w:rsidR="00796339">
          <w:rPr>
            <w:noProof/>
          </w:rPr>
          <w:fldChar w:fldCharType="separate"/>
        </w:r>
        <w:r w:rsidR="00796339">
          <w:rPr>
            <w:noProof/>
          </w:rPr>
          <w:t>35</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74" w:history="1">
        <w:r w:rsidR="00796339" w:rsidRPr="0091054B">
          <w:rPr>
            <w:rStyle w:val="Hyperlink"/>
            <w:noProof/>
          </w:rPr>
          <w:t>26B.</w:t>
        </w:r>
        <w:r w:rsidR="00796339">
          <w:rPr>
            <w:rFonts w:asciiTheme="minorHAnsi" w:eastAsiaTheme="minorEastAsia" w:hAnsiTheme="minorHAnsi" w:cstheme="minorBidi"/>
            <w:noProof/>
            <w:sz w:val="22"/>
            <w:szCs w:val="22"/>
          </w:rPr>
          <w:tab/>
        </w:r>
        <w:r w:rsidR="00796339" w:rsidRPr="0091054B">
          <w:rPr>
            <w:rStyle w:val="Hyperlink"/>
            <w:noProof/>
          </w:rPr>
          <w:t>Requests for flexible working arrangements</w:t>
        </w:r>
        <w:r w:rsidR="00796339">
          <w:rPr>
            <w:noProof/>
          </w:rPr>
          <w:tab/>
        </w:r>
        <w:r w:rsidR="00796339">
          <w:rPr>
            <w:noProof/>
          </w:rPr>
          <w:fldChar w:fldCharType="begin"/>
        </w:r>
        <w:r w:rsidR="00796339">
          <w:rPr>
            <w:noProof/>
          </w:rPr>
          <w:instrText xml:space="preserve"> PAGEREF _Toc55208374 \h </w:instrText>
        </w:r>
        <w:r w:rsidR="00796339">
          <w:rPr>
            <w:noProof/>
          </w:rPr>
        </w:r>
        <w:r w:rsidR="00796339">
          <w:rPr>
            <w:noProof/>
          </w:rPr>
          <w:fldChar w:fldCharType="separate"/>
        </w:r>
        <w:r w:rsidR="00796339">
          <w:rPr>
            <w:noProof/>
          </w:rPr>
          <w:t>37</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75" w:history="1">
        <w:r w:rsidR="00796339" w:rsidRPr="0091054B">
          <w:rPr>
            <w:rStyle w:val="Hyperlink"/>
            <w:noProof/>
          </w:rPr>
          <w:t>26C</w:t>
        </w:r>
        <w:r w:rsidR="00796339">
          <w:rPr>
            <w:rFonts w:asciiTheme="minorHAnsi" w:eastAsiaTheme="minorEastAsia" w:hAnsiTheme="minorHAnsi" w:cstheme="minorBidi"/>
            <w:noProof/>
            <w:sz w:val="22"/>
            <w:szCs w:val="22"/>
          </w:rPr>
          <w:tab/>
        </w:r>
        <w:r w:rsidR="00796339" w:rsidRPr="0091054B">
          <w:rPr>
            <w:rStyle w:val="Hyperlink"/>
            <w:noProof/>
          </w:rPr>
          <w:t>Annualised wage arrangements</w:t>
        </w:r>
        <w:r w:rsidR="00796339">
          <w:rPr>
            <w:noProof/>
          </w:rPr>
          <w:tab/>
        </w:r>
        <w:r w:rsidR="00796339">
          <w:rPr>
            <w:noProof/>
          </w:rPr>
          <w:fldChar w:fldCharType="begin"/>
        </w:r>
        <w:r w:rsidR="00796339">
          <w:rPr>
            <w:noProof/>
          </w:rPr>
          <w:instrText xml:space="preserve"> PAGEREF _Toc55208375 \h </w:instrText>
        </w:r>
        <w:r w:rsidR="00796339">
          <w:rPr>
            <w:noProof/>
          </w:rPr>
        </w:r>
        <w:r w:rsidR="00796339">
          <w:rPr>
            <w:noProof/>
          </w:rPr>
          <w:fldChar w:fldCharType="separate"/>
        </w:r>
        <w:r w:rsidR="00796339">
          <w:rPr>
            <w:noProof/>
          </w:rPr>
          <w:t>38</w:t>
        </w:r>
        <w:r w:rsidR="00796339">
          <w:rPr>
            <w:noProof/>
          </w:rPr>
          <w:fldChar w:fldCharType="end"/>
        </w:r>
      </w:hyperlink>
    </w:p>
    <w:p w:rsidR="00796339" w:rsidRDefault="00A8394D">
      <w:pPr>
        <w:pStyle w:val="TOC1"/>
        <w:rPr>
          <w:rFonts w:asciiTheme="minorHAnsi" w:eastAsiaTheme="minorEastAsia" w:hAnsiTheme="minorHAnsi" w:cstheme="minorBidi"/>
          <w:b w:val="0"/>
          <w:bCs w:val="0"/>
          <w:noProof/>
          <w:sz w:val="22"/>
          <w:szCs w:val="22"/>
        </w:rPr>
      </w:pPr>
      <w:hyperlink w:anchor="_Toc55208376" w:history="1">
        <w:r w:rsidR="00796339" w:rsidRPr="0091054B">
          <w:rPr>
            <w:rStyle w:val="Hyperlink"/>
            <w:noProof/>
          </w:rPr>
          <w:t>Part 4— Broadacre Farming and Livestock Operations</w:t>
        </w:r>
        <w:r w:rsidR="00796339">
          <w:rPr>
            <w:noProof/>
          </w:rPr>
          <w:tab/>
        </w:r>
        <w:r w:rsidR="00796339">
          <w:rPr>
            <w:noProof/>
          </w:rPr>
          <w:fldChar w:fldCharType="begin"/>
        </w:r>
        <w:r w:rsidR="00796339">
          <w:rPr>
            <w:noProof/>
          </w:rPr>
          <w:instrText xml:space="preserve"> PAGEREF _Toc55208376 \h </w:instrText>
        </w:r>
        <w:r w:rsidR="00796339">
          <w:rPr>
            <w:noProof/>
          </w:rPr>
        </w:r>
        <w:r w:rsidR="00796339">
          <w:rPr>
            <w:noProof/>
          </w:rPr>
          <w:fldChar w:fldCharType="separate"/>
        </w:r>
        <w:r w:rsidR="00796339">
          <w:rPr>
            <w:noProof/>
          </w:rPr>
          <w:t>40</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77" w:history="1">
        <w:r w:rsidR="00796339" w:rsidRPr="0091054B">
          <w:rPr>
            <w:rStyle w:val="Hyperlink"/>
            <w:noProof/>
          </w:rPr>
          <w:t>27.</w:t>
        </w:r>
        <w:r w:rsidR="00796339">
          <w:rPr>
            <w:rFonts w:asciiTheme="minorHAnsi" w:eastAsiaTheme="minorEastAsia" w:hAnsiTheme="minorHAnsi" w:cstheme="minorBidi"/>
            <w:noProof/>
            <w:sz w:val="22"/>
            <w:szCs w:val="22"/>
          </w:rPr>
          <w:tab/>
        </w:r>
        <w:r w:rsidR="00796339" w:rsidRPr="0091054B">
          <w:rPr>
            <w:rStyle w:val="Hyperlink"/>
            <w:noProof/>
          </w:rPr>
          <w:t>Classifications</w:t>
        </w:r>
        <w:r w:rsidR="00796339">
          <w:rPr>
            <w:noProof/>
          </w:rPr>
          <w:tab/>
        </w:r>
        <w:r w:rsidR="00796339">
          <w:rPr>
            <w:noProof/>
          </w:rPr>
          <w:fldChar w:fldCharType="begin"/>
        </w:r>
        <w:r w:rsidR="00796339">
          <w:rPr>
            <w:noProof/>
          </w:rPr>
          <w:instrText xml:space="preserve"> PAGEREF _Toc55208377 \h </w:instrText>
        </w:r>
        <w:r w:rsidR="00796339">
          <w:rPr>
            <w:noProof/>
          </w:rPr>
        </w:r>
        <w:r w:rsidR="00796339">
          <w:rPr>
            <w:noProof/>
          </w:rPr>
          <w:fldChar w:fldCharType="separate"/>
        </w:r>
        <w:r w:rsidR="00796339">
          <w:rPr>
            <w:noProof/>
          </w:rPr>
          <w:t>40</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78" w:history="1">
        <w:r w:rsidR="00796339" w:rsidRPr="0091054B">
          <w:rPr>
            <w:rStyle w:val="Hyperlink"/>
            <w:noProof/>
          </w:rPr>
          <w:t>28.</w:t>
        </w:r>
        <w:r w:rsidR="00796339">
          <w:rPr>
            <w:rFonts w:asciiTheme="minorHAnsi" w:eastAsiaTheme="minorEastAsia" w:hAnsiTheme="minorHAnsi" w:cstheme="minorBidi"/>
            <w:noProof/>
            <w:sz w:val="22"/>
            <w:szCs w:val="22"/>
          </w:rPr>
          <w:tab/>
        </w:r>
        <w:r w:rsidR="00796339" w:rsidRPr="0091054B">
          <w:rPr>
            <w:rStyle w:val="Hyperlink"/>
            <w:noProof/>
          </w:rPr>
          <w:t>Minimum wages</w:t>
        </w:r>
        <w:r w:rsidR="00796339">
          <w:rPr>
            <w:noProof/>
          </w:rPr>
          <w:tab/>
        </w:r>
        <w:r w:rsidR="00796339">
          <w:rPr>
            <w:noProof/>
          </w:rPr>
          <w:fldChar w:fldCharType="begin"/>
        </w:r>
        <w:r w:rsidR="00796339">
          <w:rPr>
            <w:noProof/>
          </w:rPr>
          <w:instrText xml:space="preserve"> PAGEREF _Toc55208378 \h </w:instrText>
        </w:r>
        <w:r w:rsidR="00796339">
          <w:rPr>
            <w:noProof/>
          </w:rPr>
        </w:r>
        <w:r w:rsidR="00796339">
          <w:rPr>
            <w:noProof/>
          </w:rPr>
          <w:fldChar w:fldCharType="separate"/>
        </w:r>
        <w:r w:rsidR="00796339">
          <w:rPr>
            <w:noProof/>
          </w:rPr>
          <w:t>48</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79" w:history="1">
        <w:r w:rsidR="00796339" w:rsidRPr="0091054B">
          <w:rPr>
            <w:rStyle w:val="Hyperlink"/>
            <w:noProof/>
          </w:rPr>
          <w:t>29.</w:t>
        </w:r>
        <w:r w:rsidR="00796339">
          <w:rPr>
            <w:rFonts w:asciiTheme="minorHAnsi" w:eastAsiaTheme="minorEastAsia" w:hAnsiTheme="minorHAnsi" w:cstheme="minorBidi"/>
            <w:noProof/>
            <w:sz w:val="22"/>
            <w:szCs w:val="22"/>
          </w:rPr>
          <w:tab/>
        </w:r>
        <w:r w:rsidR="00796339" w:rsidRPr="0091054B">
          <w:rPr>
            <w:rStyle w:val="Hyperlink"/>
            <w:noProof/>
          </w:rPr>
          <w:t>Special allowances</w:t>
        </w:r>
        <w:r w:rsidR="00796339">
          <w:rPr>
            <w:noProof/>
          </w:rPr>
          <w:tab/>
        </w:r>
        <w:r w:rsidR="00796339">
          <w:rPr>
            <w:noProof/>
          </w:rPr>
          <w:fldChar w:fldCharType="begin"/>
        </w:r>
        <w:r w:rsidR="00796339">
          <w:rPr>
            <w:noProof/>
          </w:rPr>
          <w:instrText xml:space="preserve"> PAGEREF _Toc55208379 \h </w:instrText>
        </w:r>
        <w:r w:rsidR="00796339">
          <w:rPr>
            <w:noProof/>
          </w:rPr>
        </w:r>
        <w:r w:rsidR="00796339">
          <w:rPr>
            <w:noProof/>
          </w:rPr>
          <w:fldChar w:fldCharType="separate"/>
        </w:r>
        <w:r w:rsidR="00796339">
          <w:rPr>
            <w:noProof/>
          </w:rPr>
          <w:t>49</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80" w:history="1">
        <w:r w:rsidR="00796339" w:rsidRPr="0091054B">
          <w:rPr>
            <w:rStyle w:val="Hyperlink"/>
            <w:noProof/>
          </w:rPr>
          <w:t>30.</w:t>
        </w:r>
        <w:r w:rsidR="00796339">
          <w:rPr>
            <w:rFonts w:asciiTheme="minorHAnsi" w:eastAsiaTheme="minorEastAsia" w:hAnsiTheme="minorHAnsi" w:cstheme="minorBidi"/>
            <w:noProof/>
            <w:sz w:val="22"/>
            <w:szCs w:val="22"/>
          </w:rPr>
          <w:tab/>
        </w:r>
        <w:r w:rsidR="00796339" w:rsidRPr="0091054B">
          <w:rPr>
            <w:rStyle w:val="Hyperlink"/>
            <w:noProof/>
          </w:rPr>
          <w:t>Ordinary hours of work and rostering</w:t>
        </w:r>
        <w:r w:rsidR="00796339">
          <w:rPr>
            <w:noProof/>
          </w:rPr>
          <w:tab/>
        </w:r>
        <w:r w:rsidR="00796339">
          <w:rPr>
            <w:noProof/>
          </w:rPr>
          <w:fldChar w:fldCharType="begin"/>
        </w:r>
        <w:r w:rsidR="00796339">
          <w:rPr>
            <w:noProof/>
          </w:rPr>
          <w:instrText xml:space="preserve"> PAGEREF _Toc55208380 \h </w:instrText>
        </w:r>
        <w:r w:rsidR="00796339">
          <w:rPr>
            <w:noProof/>
          </w:rPr>
        </w:r>
        <w:r w:rsidR="00796339">
          <w:rPr>
            <w:noProof/>
          </w:rPr>
          <w:fldChar w:fldCharType="separate"/>
        </w:r>
        <w:r w:rsidR="00796339">
          <w:rPr>
            <w:noProof/>
          </w:rPr>
          <w:t>50</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81" w:history="1">
        <w:r w:rsidR="00796339" w:rsidRPr="0091054B">
          <w:rPr>
            <w:rStyle w:val="Hyperlink"/>
            <w:noProof/>
          </w:rPr>
          <w:t>31.</w:t>
        </w:r>
        <w:r w:rsidR="00796339">
          <w:rPr>
            <w:rFonts w:asciiTheme="minorHAnsi" w:eastAsiaTheme="minorEastAsia" w:hAnsiTheme="minorHAnsi" w:cstheme="minorBidi"/>
            <w:noProof/>
            <w:sz w:val="22"/>
            <w:szCs w:val="22"/>
          </w:rPr>
          <w:tab/>
        </w:r>
        <w:r w:rsidR="00796339" w:rsidRPr="0091054B">
          <w:rPr>
            <w:rStyle w:val="Hyperlink"/>
            <w:noProof/>
          </w:rPr>
          <w:t>Overtime</w:t>
        </w:r>
        <w:r w:rsidR="00796339">
          <w:rPr>
            <w:noProof/>
          </w:rPr>
          <w:tab/>
        </w:r>
        <w:r w:rsidR="00796339">
          <w:rPr>
            <w:noProof/>
          </w:rPr>
          <w:fldChar w:fldCharType="begin"/>
        </w:r>
        <w:r w:rsidR="00796339">
          <w:rPr>
            <w:noProof/>
          </w:rPr>
          <w:instrText xml:space="preserve"> PAGEREF _Toc55208381 \h </w:instrText>
        </w:r>
        <w:r w:rsidR="00796339">
          <w:rPr>
            <w:noProof/>
          </w:rPr>
        </w:r>
        <w:r w:rsidR="00796339">
          <w:rPr>
            <w:noProof/>
          </w:rPr>
          <w:fldChar w:fldCharType="separate"/>
        </w:r>
        <w:r w:rsidR="00796339">
          <w:rPr>
            <w:noProof/>
          </w:rPr>
          <w:t>50</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82" w:history="1">
        <w:r w:rsidR="00796339" w:rsidRPr="0091054B">
          <w:rPr>
            <w:rStyle w:val="Hyperlink"/>
            <w:noProof/>
          </w:rPr>
          <w:t>32.</w:t>
        </w:r>
        <w:r w:rsidR="00796339">
          <w:rPr>
            <w:rFonts w:asciiTheme="minorHAnsi" w:eastAsiaTheme="minorEastAsia" w:hAnsiTheme="minorHAnsi" w:cstheme="minorBidi"/>
            <w:noProof/>
            <w:sz w:val="22"/>
            <w:szCs w:val="22"/>
          </w:rPr>
          <w:tab/>
        </w:r>
        <w:r w:rsidR="00796339" w:rsidRPr="0091054B">
          <w:rPr>
            <w:rStyle w:val="Hyperlink"/>
            <w:noProof/>
          </w:rPr>
          <w:t>Payment for public holidays</w:t>
        </w:r>
        <w:r w:rsidR="00796339">
          <w:rPr>
            <w:noProof/>
          </w:rPr>
          <w:tab/>
        </w:r>
        <w:r w:rsidR="00796339">
          <w:rPr>
            <w:noProof/>
          </w:rPr>
          <w:fldChar w:fldCharType="begin"/>
        </w:r>
        <w:r w:rsidR="00796339">
          <w:rPr>
            <w:noProof/>
          </w:rPr>
          <w:instrText xml:space="preserve"> PAGEREF _Toc55208382 \h </w:instrText>
        </w:r>
        <w:r w:rsidR="00796339">
          <w:rPr>
            <w:noProof/>
          </w:rPr>
        </w:r>
        <w:r w:rsidR="00796339">
          <w:rPr>
            <w:noProof/>
          </w:rPr>
          <w:fldChar w:fldCharType="separate"/>
        </w:r>
        <w:r w:rsidR="00796339">
          <w:rPr>
            <w:noProof/>
          </w:rPr>
          <w:t>52</w:t>
        </w:r>
        <w:r w:rsidR="00796339">
          <w:rPr>
            <w:noProof/>
          </w:rPr>
          <w:fldChar w:fldCharType="end"/>
        </w:r>
      </w:hyperlink>
    </w:p>
    <w:p w:rsidR="00796339" w:rsidRDefault="00A8394D">
      <w:pPr>
        <w:pStyle w:val="TOC1"/>
        <w:rPr>
          <w:rFonts w:asciiTheme="minorHAnsi" w:eastAsiaTheme="minorEastAsia" w:hAnsiTheme="minorHAnsi" w:cstheme="minorBidi"/>
          <w:b w:val="0"/>
          <w:bCs w:val="0"/>
          <w:noProof/>
          <w:sz w:val="22"/>
          <w:szCs w:val="22"/>
        </w:rPr>
      </w:pPr>
      <w:hyperlink w:anchor="_Toc55208383" w:history="1">
        <w:r w:rsidR="00796339" w:rsidRPr="0091054B">
          <w:rPr>
            <w:rStyle w:val="Hyperlink"/>
            <w:noProof/>
          </w:rPr>
          <w:t>Part 5— Pig Breeding and Raising</w:t>
        </w:r>
        <w:r w:rsidR="00796339">
          <w:rPr>
            <w:noProof/>
          </w:rPr>
          <w:tab/>
        </w:r>
        <w:r w:rsidR="00796339">
          <w:rPr>
            <w:noProof/>
          </w:rPr>
          <w:fldChar w:fldCharType="begin"/>
        </w:r>
        <w:r w:rsidR="00796339">
          <w:rPr>
            <w:noProof/>
          </w:rPr>
          <w:instrText xml:space="preserve"> PAGEREF _Toc55208383 \h </w:instrText>
        </w:r>
        <w:r w:rsidR="00796339">
          <w:rPr>
            <w:noProof/>
          </w:rPr>
        </w:r>
        <w:r w:rsidR="00796339">
          <w:rPr>
            <w:noProof/>
          </w:rPr>
          <w:fldChar w:fldCharType="separate"/>
        </w:r>
        <w:r w:rsidR="00796339">
          <w:rPr>
            <w:noProof/>
          </w:rPr>
          <w:t>53</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84" w:history="1">
        <w:r w:rsidR="00796339" w:rsidRPr="0091054B">
          <w:rPr>
            <w:rStyle w:val="Hyperlink"/>
            <w:noProof/>
          </w:rPr>
          <w:t>33.</w:t>
        </w:r>
        <w:r w:rsidR="00796339">
          <w:rPr>
            <w:rFonts w:asciiTheme="minorHAnsi" w:eastAsiaTheme="minorEastAsia" w:hAnsiTheme="minorHAnsi" w:cstheme="minorBidi"/>
            <w:noProof/>
            <w:sz w:val="22"/>
            <w:szCs w:val="22"/>
          </w:rPr>
          <w:tab/>
        </w:r>
        <w:r w:rsidR="00796339" w:rsidRPr="0091054B">
          <w:rPr>
            <w:rStyle w:val="Hyperlink"/>
            <w:noProof/>
          </w:rPr>
          <w:t>Classifications</w:t>
        </w:r>
        <w:r w:rsidR="00796339">
          <w:rPr>
            <w:noProof/>
          </w:rPr>
          <w:tab/>
        </w:r>
        <w:r w:rsidR="00796339">
          <w:rPr>
            <w:noProof/>
          </w:rPr>
          <w:fldChar w:fldCharType="begin"/>
        </w:r>
        <w:r w:rsidR="00796339">
          <w:rPr>
            <w:noProof/>
          </w:rPr>
          <w:instrText xml:space="preserve"> PAGEREF _Toc55208384 \h </w:instrText>
        </w:r>
        <w:r w:rsidR="00796339">
          <w:rPr>
            <w:noProof/>
          </w:rPr>
        </w:r>
        <w:r w:rsidR="00796339">
          <w:rPr>
            <w:noProof/>
          </w:rPr>
          <w:fldChar w:fldCharType="separate"/>
        </w:r>
        <w:r w:rsidR="00796339">
          <w:rPr>
            <w:noProof/>
          </w:rPr>
          <w:t>53</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85" w:history="1">
        <w:r w:rsidR="00796339" w:rsidRPr="0091054B">
          <w:rPr>
            <w:rStyle w:val="Hyperlink"/>
            <w:noProof/>
          </w:rPr>
          <w:t>34.</w:t>
        </w:r>
        <w:r w:rsidR="00796339">
          <w:rPr>
            <w:rFonts w:asciiTheme="minorHAnsi" w:eastAsiaTheme="minorEastAsia" w:hAnsiTheme="minorHAnsi" w:cstheme="minorBidi"/>
            <w:noProof/>
            <w:sz w:val="22"/>
            <w:szCs w:val="22"/>
          </w:rPr>
          <w:tab/>
        </w:r>
        <w:r w:rsidR="00796339" w:rsidRPr="0091054B">
          <w:rPr>
            <w:rStyle w:val="Hyperlink"/>
            <w:noProof/>
          </w:rPr>
          <w:t>Minimum wages</w:t>
        </w:r>
        <w:r w:rsidR="00796339">
          <w:rPr>
            <w:noProof/>
          </w:rPr>
          <w:tab/>
        </w:r>
        <w:r w:rsidR="00796339">
          <w:rPr>
            <w:noProof/>
          </w:rPr>
          <w:fldChar w:fldCharType="begin"/>
        </w:r>
        <w:r w:rsidR="00796339">
          <w:rPr>
            <w:noProof/>
          </w:rPr>
          <w:instrText xml:space="preserve"> PAGEREF _Toc55208385 \h </w:instrText>
        </w:r>
        <w:r w:rsidR="00796339">
          <w:rPr>
            <w:noProof/>
          </w:rPr>
        </w:r>
        <w:r w:rsidR="00796339">
          <w:rPr>
            <w:noProof/>
          </w:rPr>
          <w:fldChar w:fldCharType="separate"/>
        </w:r>
        <w:r w:rsidR="00796339">
          <w:rPr>
            <w:noProof/>
          </w:rPr>
          <w:t>58</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86" w:history="1">
        <w:r w:rsidR="00796339" w:rsidRPr="0091054B">
          <w:rPr>
            <w:rStyle w:val="Hyperlink"/>
            <w:noProof/>
          </w:rPr>
          <w:t>35.</w:t>
        </w:r>
        <w:r w:rsidR="00796339">
          <w:rPr>
            <w:rFonts w:asciiTheme="minorHAnsi" w:eastAsiaTheme="minorEastAsia" w:hAnsiTheme="minorHAnsi" w:cstheme="minorBidi"/>
            <w:noProof/>
            <w:sz w:val="22"/>
            <w:szCs w:val="22"/>
          </w:rPr>
          <w:tab/>
        </w:r>
        <w:r w:rsidR="00796339" w:rsidRPr="0091054B">
          <w:rPr>
            <w:rStyle w:val="Hyperlink"/>
            <w:noProof/>
          </w:rPr>
          <w:t>Ordinary hours of work and rostering</w:t>
        </w:r>
        <w:r w:rsidR="00796339">
          <w:rPr>
            <w:noProof/>
          </w:rPr>
          <w:tab/>
        </w:r>
        <w:r w:rsidR="00796339">
          <w:rPr>
            <w:noProof/>
          </w:rPr>
          <w:fldChar w:fldCharType="begin"/>
        </w:r>
        <w:r w:rsidR="00796339">
          <w:rPr>
            <w:noProof/>
          </w:rPr>
          <w:instrText xml:space="preserve"> PAGEREF _Toc55208386 \h </w:instrText>
        </w:r>
        <w:r w:rsidR="00796339">
          <w:rPr>
            <w:noProof/>
          </w:rPr>
        </w:r>
        <w:r w:rsidR="00796339">
          <w:rPr>
            <w:noProof/>
          </w:rPr>
          <w:fldChar w:fldCharType="separate"/>
        </w:r>
        <w:r w:rsidR="00796339">
          <w:rPr>
            <w:noProof/>
          </w:rPr>
          <w:t>59</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87" w:history="1">
        <w:r w:rsidR="00796339" w:rsidRPr="0091054B">
          <w:rPr>
            <w:rStyle w:val="Hyperlink"/>
            <w:noProof/>
          </w:rPr>
          <w:t>36.</w:t>
        </w:r>
        <w:r w:rsidR="00796339">
          <w:rPr>
            <w:rFonts w:asciiTheme="minorHAnsi" w:eastAsiaTheme="minorEastAsia" w:hAnsiTheme="minorHAnsi" w:cstheme="minorBidi"/>
            <w:noProof/>
            <w:sz w:val="22"/>
            <w:szCs w:val="22"/>
          </w:rPr>
          <w:tab/>
        </w:r>
        <w:r w:rsidR="00796339" w:rsidRPr="0091054B">
          <w:rPr>
            <w:rStyle w:val="Hyperlink"/>
            <w:noProof/>
          </w:rPr>
          <w:t>Overtime and penalty rates</w:t>
        </w:r>
        <w:r w:rsidR="00796339">
          <w:rPr>
            <w:noProof/>
          </w:rPr>
          <w:tab/>
        </w:r>
        <w:r w:rsidR="00796339">
          <w:rPr>
            <w:noProof/>
          </w:rPr>
          <w:fldChar w:fldCharType="begin"/>
        </w:r>
        <w:r w:rsidR="00796339">
          <w:rPr>
            <w:noProof/>
          </w:rPr>
          <w:instrText xml:space="preserve"> PAGEREF _Toc55208387 \h </w:instrText>
        </w:r>
        <w:r w:rsidR="00796339">
          <w:rPr>
            <w:noProof/>
          </w:rPr>
        </w:r>
        <w:r w:rsidR="00796339">
          <w:rPr>
            <w:noProof/>
          </w:rPr>
          <w:fldChar w:fldCharType="separate"/>
        </w:r>
        <w:r w:rsidR="00796339">
          <w:rPr>
            <w:noProof/>
          </w:rPr>
          <w:t>61</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88" w:history="1">
        <w:r w:rsidR="00796339" w:rsidRPr="0091054B">
          <w:rPr>
            <w:rStyle w:val="Hyperlink"/>
            <w:noProof/>
          </w:rPr>
          <w:t>37.</w:t>
        </w:r>
        <w:r w:rsidR="00796339">
          <w:rPr>
            <w:rFonts w:asciiTheme="minorHAnsi" w:eastAsiaTheme="minorEastAsia" w:hAnsiTheme="minorHAnsi" w:cstheme="minorBidi"/>
            <w:noProof/>
            <w:sz w:val="22"/>
            <w:szCs w:val="22"/>
          </w:rPr>
          <w:tab/>
        </w:r>
        <w:r w:rsidR="00796339" w:rsidRPr="0091054B">
          <w:rPr>
            <w:rStyle w:val="Hyperlink"/>
            <w:noProof/>
          </w:rPr>
          <w:t>Saturdays and Sundays</w:t>
        </w:r>
        <w:r w:rsidR="00796339">
          <w:rPr>
            <w:noProof/>
          </w:rPr>
          <w:tab/>
        </w:r>
        <w:r w:rsidR="00796339">
          <w:rPr>
            <w:noProof/>
          </w:rPr>
          <w:fldChar w:fldCharType="begin"/>
        </w:r>
        <w:r w:rsidR="00796339">
          <w:rPr>
            <w:noProof/>
          </w:rPr>
          <w:instrText xml:space="preserve"> PAGEREF _Toc55208388 \h </w:instrText>
        </w:r>
        <w:r w:rsidR="00796339">
          <w:rPr>
            <w:noProof/>
          </w:rPr>
        </w:r>
        <w:r w:rsidR="00796339">
          <w:rPr>
            <w:noProof/>
          </w:rPr>
          <w:fldChar w:fldCharType="separate"/>
        </w:r>
        <w:r w:rsidR="00796339">
          <w:rPr>
            <w:noProof/>
          </w:rPr>
          <w:t>64</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89" w:history="1">
        <w:r w:rsidR="00796339" w:rsidRPr="0091054B">
          <w:rPr>
            <w:rStyle w:val="Hyperlink"/>
            <w:noProof/>
          </w:rPr>
          <w:t>38.</w:t>
        </w:r>
        <w:r w:rsidR="00796339">
          <w:rPr>
            <w:rFonts w:asciiTheme="minorHAnsi" w:eastAsiaTheme="minorEastAsia" w:hAnsiTheme="minorHAnsi" w:cstheme="minorBidi"/>
            <w:noProof/>
            <w:sz w:val="22"/>
            <w:szCs w:val="22"/>
          </w:rPr>
          <w:tab/>
        </w:r>
        <w:r w:rsidR="00796339" w:rsidRPr="0091054B">
          <w:rPr>
            <w:rStyle w:val="Hyperlink"/>
            <w:noProof/>
          </w:rPr>
          <w:t>Payment for public holidays</w:t>
        </w:r>
        <w:r w:rsidR="00796339">
          <w:rPr>
            <w:noProof/>
          </w:rPr>
          <w:tab/>
        </w:r>
        <w:r w:rsidR="00796339">
          <w:rPr>
            <w:noProof/>
          </w:rPr>
          <w:fldChar w:fldCharType="begin"/>
        </w:r>
        <w:r w:rsidR="00796339">
          <w:rPr>
            <w:noProof/>
          </w:rPr>
          <w:instrText xml:space="preserve"> PAGEREF _Toc55208389 \h </w:instrText>
        </w:r>
        <w:r w:rsidR="00796339">
          <w:rPr>
            <w:noProof/>
          </w:rPr>
        </w:r>
        <w:r w:rsidR="00796339">
          <w:rPr>
            <w:noProof/>
          </w:rPr>
          <w:fldChar w:fldCharType="separate"/>
        </w:r>
        <w:r w:rsidR="00796339">
          <w:rPr>
            <w:noProof/>
          </w:rPr>
          <w:t>64</w:t>
        </w:r>
        <w:r w:rsidR="00796339">
          <w:rPr>
            <w:noProof/>
          </w:rPr>
          <w:fldChar w:fldCharType="end"/>
        </w:r>
      </w:hyperlink>
    </w:p>
    <w:p w:rsidR="00796339" w:rsidRDefault="00A8394D">
      <w:pPr>
        <w:pStyle w:val="TOC1"/>
        <w:rPr>
          <w:rFonts w:asciiTheme="minorHAnsi" w:eastAsiaTheme="minorEastAsia" w:hAnsiTheme="minorHAnsi" w:cstheme="minorBidi"/>
          <w:b w:val="0"/>
          <w:bCs w:val="0"/>
          <w:noProof/>
          <w:sz w:val="22"/>
          <w:szCs w:val="22"/>
        </w:rPr>
      </w:pPr>
      <w:hyperlink w:anchor="_Toc55208390" w:history="1">
        <w:r w:rsidR="00796339" w:rsidRPr="0091054B">
          <w:rPr>
            <w:rStyle w:val="Hyperlink"/>
            <w:noProof/>
          </w:rPr>
          <w:t>Part 6— Poultry Farming</w:t>
        </w:r>
        <w:r w:rsidR="00796339">
          <w:rPr>
            <w:noProof/>
          </w:rPr>
          <w:tab/>
        </w:r>
        <w:r w:rsidR="00796339">
          <w:rPr>
            <w:noProof/>
          </w:rPr>
          <w:fldChar w:fldCharType="begin"/>
        </w:r>
        <w:r w:rsidR="00796339">
          <w:rPr>
            <w:noProof/>
          </w:rPr>
          <w:instrText xml:space="preserve"> PAGEREF _Toc55208390 \h </w:instrText>
        </w:r>
        <w:r w:rsidR="00796339">
          <w:rPr>
            <w:noProof/>
          </w:rPr>
        </w:r>
        <w:r w:rsidR="00796339">
          <w:rPr>
            <w:noProof/>
          </w:rPr>
          <w:fldChar w:fldCharType="separate"/>
        </w:r>
        <w:r w:rsidR="00796339">
          <w:rPr>
            <w:noProof/>
          </w:rPr>
          <w:t>65</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91" w:history="1">
        <w:r w:rsidR="00796339" w:rsidRPr="0091054B">
          <w:rPr>
            <w:rStyle w:val="Hyperlink"/>
            <w:noProof/>
          </w:rPr>
          <w:t>39.</w:t>
        </w:r>
        <w:r w:rsidR="00796339">
          <w:rPr>
            <w:rFonts w:asciiTheme="minorHAnsi" w:eastAsiaTheme="minorEastAsia" w:hAnsiTheme="minorHAnsi" w:cstheme="minorBidi"/>
            <w:noProof/>
            <w:sz w:val="22"/>
            <w:szCs w:val="22"/>
          </w:rPr>
          <w:tab/>
        </w:r>
        <w:r w:rsidR="00796339" w:rsidRPr="0091054B">
          <w:rPr>
            <w:rStyle w:val="Hyperlink"/>
            <w:noProof/>
          </w:rPr>
          <w:t>Classifications</w:t>
        </w:r>
        <w:r w:rsidR="00796339">
          <w:rPr>
            <w:noProof/>
          </w:rPr>
          <w:tab/>
        </w:r>
        <w:r w:rsidR="00796339">
          <w:rPr>
            <w:noProof/>
          </w:rPr>
          <w:fldChar w:fldCharType="begin"/>
        </w:r>
        <w:r w:rsidR="00796339">
          <w:rPr>
            <w:noProof/>
          </w:rPr>
          <w:instrText xml:space="preserve"> PAGEREF _Toc55208391 \h </w:instrText>
        </w:r>
        <w:r w:rsidR="00796339">
          <w:rPr>
            <w:noProof/>
          </w:rPr>
        </w:r>
        <w:r w:rsidR="00796339">
          <w:rPr>
            <w:noProof/>
          </w:rPr>
          <w:fldChar w:fldCharType="separate"/>
        </w:r>
        <w:r w:rsidR="00796339">
          <w:rPr>
            <w:noProof/>
          </w:rPr>
          <w:t>65</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92" w:history="1">
        <w:r w:rsidR="00796339" w:rsidRPr="0091054B">
          <w:rPr>
            <w:rStyle w:val="Hyperlink"/>
            <w:noProof/>
          </w:rPr>
          <w:t>40.</w:t>
        </w:r>
        <w:r w:rsidR="00796339">
          <w:rPr>
            <w:rFonts w:asciiTheme="minorHAnsi" w:eastAsiaTheme="minorEastAsia" w:hAnsiTheme="minorHAnsi" w:cstheme="minorBidi"/>
            <w:noProof/>
            <w:sz w:val="22"/>
            <w:szCs w:val="22"/>
          </w:rPr>
          <w:tab/>
        </w:r>
        <w:r w:rsidR="00796339" w:rsidRPr="0091054B">
          <w:rPr>
            <w:rStyle w:val="Hyperlink"/>
            <w:noProof/>
          </w:rPr>
          <w:t>Minimum wages</w:t>
        </w:r>
        <w:r w:rsidR="00796339">
          <w:rPr>
            <w:noProof/>
          </w:rPr>
          <w:tab/>
        </w:r>
        <w:r w:rsidR="00796339">
          <w:rPr>
            <w:noProof/>
          </w:rPr>
          <w:fldChar w:fldCharType="begin"/>
        </w:r>
        <w:r w:rsidR="00796339">
          <w:rPr>
            <w:noProof/>
          </w:rPr>
          <w:instrText xml:space="preserve"> PAGEREF _Toc55208392 \h </w:instrText>
        </w:r>
        <w:r w:rsidR="00796339">
          <w:rPr>
            <w:noProof/>
          </w:rPr>
        </w:r>
        <w:r w:rsidR="00796339">
          <w:rPr>
            <w:noProof/>
          </w:rPr>
          <w:fldChar w:fldCharType="separate"/>
        </w:r>
        <w:r w:rsidR="00796339">
          <w:rPr>
            <w:noProof/>
          </w:rPr>
          <w:t>67</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93" w:history="1">
        <w:r w:rsidR="00796339" w:rsidRPr="0091054B">
          <w:rPr>
            <w:rStyle w:val="Hyperlink"/>
            <w:noProof/>
          </w:rPr>
          <w:t>41.</w:t>
        </w:r>
        <w:r w:rsidR="00796339">
          <w:rPr>
            <w:rFonts w:asciiTheme="minorHAnsi" w:eastAsiaTheme="minorEastAsia" w:hAnsiTheme="minorHAnsi" w:cstheme="minorBidi"/>
            <w:noProof/>
            <w:sz w:val="22"/>
            <w:szCs w:val="22"/>
          </w:rPr>
          <w:tab/>
        </w:r>
        <w:r w:rsidR="00796339" w:rsidRPr="0091054B">
          <w:rPr>
            <w:rStyle w:val="Hyperlink"/>
            <w:noProof/>
          </w:rPr>
          <w:t>Ordinary hours of work and rostering</w:t>
        </w:r>
        <w:r w:rsidR="00796339">
          <w:rPr>
            <w:noProof/>
          </w:rPr>
          <w:tab/>
        </w:r>
        <w:r w:rsidR="00796339">
          <w:rPr>
            <w:noProof/>
          </w:rPr>
          <w:fldChar w:fldCharType="begin"/>
        </w:r>
        <w:r w:rsidR="00796339">
          <w:rPr>
            <w:noProof/>
          </w:rPr>
          <w:instrText xml:space="preserve"> PAGEREF _Toc55208393 \h </w:instrText>
        </w:r>
        <w:r w:rsidR="00796339">
          <w:rPr>
            <w:noProof/>
          </w:rPr>
        </w:r>
        <w:r w:rsidR="00796339">
          <w:rPr>
            <w:noProof/>
          </w:rPr>
          <w:fldChar w:fldCharType="separate"/>
        </w:r>
        <w:r w:rsidR="00796339">
          <w:rPr>
            <w:noProof/>
          </w:rPr>
          <w:t>68</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94" w:history="1">
        <w:r w:rsidR="00796339" w:rsidRPr="0091054B">
          <w:rPr>
            <w:rStyle w:val="Hyperlink"/>
            <w:noProof/>
          </w:rPr>
          <w:t>42.</w:t>
        </w:r>
        <w:r w:rsidR="00796339">
          <w:rPr>
            <w:rFonts w:asciiTheme="minorHAnsi" w:eastAsiaTheme="minorEastAsia" w:hAnsiTheme="minorHAnsi" w:cstheme="minorBidi"/>
            <w:noProof/>
            <w:sz w:val="22"/>
            <w:szCs w:val="22"/>
          </w:rPr>
          <w:tab/>
        </w:r>
        <w:r w:rsidR="00796339" w:rsidRPr="0091054B">
          <w:rPr>
            <w:rStyle w:val="Hyperlink"/>
            <w:noProof/>
          </w:rPr>
          <w:t>Overtime</w:t>
        </w:r>
        <w:r w:rsidR="00796339">
          <w:rPr>
            <w:noProof/>
          </w:rPr>
          <w:tab/>
        </w:r>
        <w:r w:rsidR="00796339">
          <w:rPr>
            <w:noProof/>
          </w:rPr>
          <w:fldChar w:fldCharType="begin"/>
        </w:r>
        <w:r w:rsidR="00796339">
          <w:rPr>
            <w:noProof/>
          </w:rPr>
          <w:instrText xml:space="preserve"> PAGEREF _Toc55208394 \h </w:instrText>
        </w:r>
        <w:r w:rsidR="00796339">
          <w:rPr>
            <w:noProof/>
          </w:rPr>
        </w:r>
        <w:r w:rsidR="00796339">
          <w:rPr>
            <w:noProof/>
          </w:rPr>
          <w:fldChar w:fldCharType="separate"/>
        </w:r>
        <w:r w:rsidR="00796339">
          <w:rPr>
            <w:noProof/>
          </w:rPr>
          <w:t>68</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95" w:history="1">
        <w:r w:rsidR="00796339" w:rsidRPr="0091054B">
          <w:rPr>
            <w:rStyle w:val="Hyperlink"/>
            <w:noProof/>
          </w:rPr>
          <w:t>43.</w:t>
        </w:r>
        <w:r w:rsidR="00796339">
          <w:rPr>
            <w:rFonts w:asciiTheme="minorHAnsi" w:eastAsiaTheme="minorEastAsia" w:hAnsiTheme="minorHAnsi" w:cstheme="minorBidi"/>
            <w:noProof/>
            <w:sz w:val="22"/>
            <w:szCs w:val="22"/>
          </w:rPr>
          <w:tab/>
        </w:r>
        <w:r w:rsidR="00796339" w:rsidRPr="0091054B">
          <w:rPr>
            <w:rStyle w:val="Hyperlink"/>
            <w:noProof/>
          </w:rPr>
          <w:t>Payment for public holidays</w:t>
        </w:r>
        <w:r w:rsidR="00796339">
          <w:rPr>
            <w:noProof/>
          </w:rPr>
          <w:tab/>
        </w:r>
        <w:r w:rsidR="00796339">
          <w:rPr>
            <w:noProof/>
          </w:rPr>
          <w:fldChar w:fldCharType="begin"/>
        </w:r>
        <w:r w:rsidR="00796339">
          <w:rPr>
            <w:noProof/>
          </w:rPr>
          <w:instrText xml:space="preserve"> PAGEREF _Toc55208395 \h </w:instrText>
        </w:r>
        <w:r w:rsidR="00796339">
          <w:rPr>
            <w:noProof/>
          </w:rPr>
        </w:r>
        <w:r w:rsidR="00796339">
          <w:rPr>
            <w:noProof/>
          </w:rPr>
          <w:fldChar w:fldCharType="separate"/>
        </w:r>
        <w:r w:rsidR="00796339">
          <w:rPr>
            <w:noProof/>
          </w:rPr>
          <w:t>70</w:t>
        </w:r>
        <w:r w:rsidR="00796339">
          <w:rPr>
            <w:noProof/>
          </w:rPr>
          <w:fldChar w:fldCharType="end"/>
        </w:r>
      </w:hyperlink>
    </w:p>
    <w:p w:rsidR="00796339" w:rsidRDefault="00A8394D">
      <w:pPr>
        <w:pStyle w:val="TOC1"/>
        <w:rPr>
          <w:rFonts w:asciiTheme="minorHAnsi" w:eastAsiaTheme="minorEastAsia" w:hAnsiTheme="minorHAnsi" w:cstheme="minorBidi"/>
          <w:b w:val="0"/>
          <w:bCs w:val="0"/>
          <w:noProof/>
          <w:sz w:val="22"/>
          <w:szCs w:val="22"/>
        </w:rPr>
      </w:pPr>
      <w:hyperlink w:anchor="_Toc55208396" w:history="1">
        <w:r w:rsidR="00796339" w:rsidRPr="0091054B">
          <w:rPr>
            <w:rStyle w:val="Hyperlink"/>
            <w:noProof/>
          </w:rPr>
          <w:t>Part 7— Shearing Operations</w:t>
        </w:r>
        <w:r w:rsidR="00796339">
          <w:rPr>
            <w:noProof/>
          </w:rPr>
          <w:tab/>
        </w:r>
        <w:r w:rsidR="00796339">
          <w:rPr>
            <w:noProof/>
          </w:rPr>
          <w:fldChar w:fldCharType="begin"/>
        </w:r>
        <w:r w:rsidR="00796339">
          <w:rPr>
            <w:noProof/>
          </w:rPr>
          <w:instrText xml:space="preserve"> PAGEREF _Toc55208396 \h </w:instrText>
        </w:r>
        <w:r w:rsidR="00796339">
          <w:rPr>
            <w:noProof/>
          </w:rPr>
        </w:r>
        <w:r w:rsidR="00796339">
          <w:rPr>
            <w:noProof/>
          </w:rPr>
          <w:fldChar w:fldCharType="separate"/>
        </w:r>
        <w:r w:rsidR="00796339">
          <w:rPr>
            <w:noProof/>
          </w:rPr>
          <w:t>70</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97" w:history="1">
        <w:r w:rsidR="00796339" w:rsidRPr="0091054B">
          <w:rPr>
            <w:rStyle w:val="Hyperlink"/>
            <w:noProof/>
          </w:rPr>
          <w:t>44.</w:t>
        </w:r>
        <w:r w:rsidR="00796339">
          <w:rPr>
            <w:rFonts w:asciiTheme="minorHAnsi" w:eastAsiaTheme="minorEastAsia" w:hAnsiTheme="minorHAnsi" w:cstheme="minorBidi"/>
            <w:noProof/>
            <w:sz w:val="22"/>
            <w:szCs w:val="22"/>
          </w:rPr>
          <w:tab/>
        </w:r>
        <w:r w:rsidR="00796339" w:rsidRPr="0091054B">
          <w:rPr>
            <w:rStyle w:val="Hyperlink"/>
            <w:noProof/>
          </w:rPr>
          <w:t>Classifications</w:t>
        </w:r>
        <w:r w:rsidR="00796339">
          <w:rPr>
            <w:noProof/>
          </w:rPr>
          <w:tab/>
        </w:r>
        <w:r w:rsidR="00796339">
          <w:rPr>
            <w:noProof/>
          </w:rPr>
          <w:fldChar w:fldCharType="begin"/>
        </w:r>
        <w:r w:rsidR="00796339">
          <w:rPr>
            <w:noProof/>
          </w:rPr>
          <w:instrText xml:space="preserve"> PAGEREF _Toc55208397 \h </w:instrText>
        </w:r>
        <w:r w:rsidR="00796339">
          <w:rPr>
            <w:noProof/>
          </w:rPr>
        </w:r>
        <w:r w:rsidR="00796339">
          <w:rPr>
            <w:noProof/>
          </w:rPr>
          <w:fldChar w:fldCharType="separate"/>
        </w:r>
        <w:r w:rsidR="00796339">
          <w:rPr>
            <w:noProof/>
          </w:rPr>
          <w:t>70</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98" w:history="1">
        <w:r w:rsidR="00796339" w:rsidRPr="0091054B">
          <w:rPr>
            <w:rStyle w:val="Hyperlink"/>
            <w:noProof/>
          </w:rPr>
          <w:t>45.</w:t>
        </w:r>
        <w:r w:rsidR="00796339">
          <w:rPr>
            <w:rFonts w:asciiTheme="minorHAnsi" w:eastAsiaTheme="minorEastAsia" w:hAnsiTheme="minorHAnsi" w:cstheme="minorBidi"/>
            <w:noProof/>
            <w:sz w:val="22"/>
            <w:szCs w:val="22"/>
          </w:rPr>
          <w:tab/>
        </w:r>
        <w:r w:rsidR="00796339" w:rsidRPr="0091054B">
          <w:rPr>
            <w:rStyle w:val="Hyperlink"/>
            <w:noProof/>
          </w:rPr>
          <w:t>Minimum wages</w:t>
        </w:r>
        <w:r w:rsidR="00796339">
          <w:rPr>
            <w:noProof/>
          </w:rPr>
          <w:tab/>
        </w:r>
        <w:r w:rsidR="00796339">
          <w:rPr>
            <w:noProof/>
          </w:rPr>
          <w:fldChar w:fldCharType="begin"/>
        </w:r>
        <w:r w:rsidR="00796339">
          <w:rPr>
            <w:noProof/>
          </w:rPr>
          <w:instrText xml:space="preserve"> PAGEREF _Toc55208398 \h </w:instrText>
        </w:r>
        <w:r w:rsidR="00796339">
          <w:rPr>
            <w:noProof/>
          </w:rPr>
        </w:r>
        <w:r w:rsidR="00796339">
          <w:rPr>
            <w:noProof/>
          </w:rPr>
          <w:fldChar w:fldCharType="separate"/>
        </w:r>
        <w:r w:rsidR="00796339">
          <w:rPr>
            <w:noProof/>
          </w:rPr>
          <w:t>75</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399" w:history="1">
        <w:r w:rsidR="00796339" w:rsidRPr="0091054B">
          <w:rPr>
            <w:rStyle w:val="Hyperlink"/>
            <w:noProof/>
          </w:rPr>
          <w:t>46.</w:t>
        </w:r>
        <w:r w:rsidR="00796339">
          <w:rPr>
            <w:rFonts w:asciiTheme="minorHAnsi" w:eastAsiaTheme="minorEastAsia" w:hAnsiTheme="minorHAnsi" w:cstheme="minorBidi"/>
            <w:noProof/>
            <w:sz w:val="22"/>
            <w:szCs w:val="22"/>
          </w:rPr>
          <w:tab/>
        </w:r>
        <w:r w:rsidR="00796339" w:rsidRPr="0091054B">
          <w:rPr>
            <w:rStyle w:val="Hyperlink"/>
            <w:noProof/>
          </w:rPr>
          <w:t>Special allowances (other than Woolclassers and Shearing shed experts)</w:t>
        </w:r>
        <w:r w:rsidR="00796339">
          <w:rPr>
            <w:noProof/>
          </w:rPr>
          <w:tab/>
        </w:r>
        <w:r w:rsidR="00796339">
          <w:rPr>
            <w:noProof/>
          </w:rPr>
          <w:fldChar w:fldCharType="begin"/>
        </w:r>
        <w:r w:rsidR="00796339">
          <w:rPr>
            <w:noProof/>
          </w:rPr>
          <w:instrText xml:space="preserve"> PAGEREF _Toc55208399 \h </w:instrText>
        </w:r>
        <w:r w:rsidR="00796339">
          <w:rPr>
            <w:noProof/>
          </w:rPr>
        </w:r>
        <w:r w:rsidR="00796339">
          <w:rPr>
            <w:noProof/>
          </w:rPr>
          <w:fldChar w:fldCharType="separate"/>
        </w:r>
        <w:r w:rsidR="00796339">
          <w:rPr>
            <w:noProof/>
          </w:rPr>
          <w:t>85</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400" w:history="1">
        <w:r w:rsidR="00796339" w:rsidRPr="0091054B">
          <w:rPr>
            <w:rStyle w:val="Hyperlink"/>
            <w:noProof/>
          </w:rPr>
          <w:t>47.</w:t>
        </w:r>
        <w:r w:rsidR="00796339">
          <w:rPr>
            <w:rFonts w:asciiTheme="minorHAnsi" w:eastAsiaTheme="minorEastAsia" w:hAnsiTheme="minorHAnsi" w:cstheme="minorBidi"/>
            <w:noProof/>
            <w:sz w:val="22"/>
            <w:szCs w:val="22"/>
          </w:rPr>
          <w:tab/>
        </w:r>
        <w:r w:rsidR="00796339" w:rsidRPr="0091054B">
          <w:rPr>
            <w:rStyle w:val="Hyperlink"/>
            <w:noProof/>
          </w:rPr>
          <w:t>Special allowances for Woolclassers</w:t>
        </w:r>
        <w:r w:rsidR="00796339">
          <w:rPr>
            <w:noProof/>
          </w:rPr>
          <w:tab/>
        </w:r>
        <w:r w:rsidR="00796339">
          <w:rPr>
            <w:noProof/>
          </w:rPr>
          <w:fldChar w:fldCharType="begin"/>
        </w:r>
        <w:r w:rsidR="00796339">
          <w:rPr>
            <w:noProof/>
          </w:rPr>
          <w:instrText xml:space="preserve"> PAGEREF _Toc55208400 \h </w:instrText>
        </w:r>
        <w:r w:rsidR="00796339">
          <w:rPr>
            <w:noProof/>
          </w:rPr>
        </w:r>
        <w:r w:rsidR="00796339">
          <w:rPr>
            <w:noProof/>
          </w:rPr>
          <w:fldChar w:fldCharType="separate"/>
        </w:r>
        <w:r w:rsidR="00796339">
          <w:rPr>
            <w:noProof/>
          </w:rPr>
          <w:t>86</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401" w:history="1">
        <w:r w:rsidR="00796339" w:rsidRPr="0091054B">
          <w:rPr>
            <w:rStyle w:val="Hyperlink"/>
            <w:noProof/>
          </w:rPr>
          <w:t>48.</w:t>
        </w:r>
        <w:r w:rsidR="00796339">
          <w:rPr>
            <w:rFonts w:asciiTheme="minorHAnsi" w:eastAsiaTheme="minorEastAsia" w:hAnsiTheme="minorHAnsi" w:cstheme="minorBidi"/>
            <w:noProof/>
            <w:sz w:val="22"/>
            <w:szCs w:val="22"/>
          </w:rPr>
          <w:tab/>
        </w:r>
        <w:r w:rsidR="00796339" w:rsidRPr="0091054B">
          <w:rPr>
            <w:rStyle w:val="Hyperlink"/>
            <w:noProof/>
          </w:rPr>
          <w:t>Hours of work for Shearers and Crutchers</w:t>
        </w:r>
        <w:r w:rsidR="00796339">
          <w:rPr>
            <w:noProof/>
          </w:rPr>
          <w:tab/>
        </w:r>
        <w:r w:rsidR="00796339">
          <w:rPr>
            <w:noProof/>
          </w:rPr>
          <w:fldChar w:fldCharType="begin"/>
        </w:r>
        <w:r w:rsidR="00796339">
          <w:rPr>
            <w:noProof/>
          </w:rPr>
          <w:instrText xml:space="preserve"> PAGEREF _Toc55208401 \h </w:instrText>
        </w:r>
        <w:r w:rsidR="00796339">
          <w:rPr>
            <w:noProof/>
          </w:rPr>
        </w:r>
        <w:r w:rsidR="00796339">
          <w:rPr>
            <w:noProof/>
          </w:rPr>
          <w:fldChar w:fldCharType="separate"/>
        </w:r>
        <w:r w:rsidR="00796339">
          <w:rPr>
            <w:noProof/>
          </w:rPr>
          <w:t>88</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402" w:history="1">
        <w:r w:rsidR="00796339" w:rsidRPr="0091054B">
          <w:rPr>
            <w:rStyle w:val="Hyperlink"/>
            <w:noProof/>
          </w:rPr>
          <w:t>49.</w:t>
        </w:r>
        <w:r w:rsidR="00796339">
          <w:rPr>
            <w:rFonts w:asciiTheme="minorHAnsi" w:eastAsiaTheme="minorEastAsia" w:hAnsiTheme="minorHAnsi" w:cstheme="minorBidi"/>
            <w:noProof/>
            <w:sz w:val="22"/>
            <w:szCs w:val="22"/>
          </w:rPr>
          <w:tab/>
        </w:r>
        <w:r w:rsidR="00796339" w:rsidRPr="0091054B">
          <w:rPr>
            <w:rStyle w:val="Hyperlink"/>
            <w:noProof/>
          </w:rPr>
          <w:t>Special conditions relating to shed employees</w:t>
        </w:r>
        <w:r w:rsidR="00796339">
          <w:rPr>
            <w:noProof/>
          </w:rPr>
          <w:tab/>
        </w:r>
        <w:r w:rsidR="00796339">
          <w:rPr>
            <w:noProof/>
          </w:rPr>
          <w:fldChar w:fldCharType="begin"/>
        </w:r>
        <w:r w:rsidR="00796339">
          <w:rPr>
            <w:noProof/>
          </w:rPr>
          <w:instrText xml:space="preserve"> PAGEREF _Toc55208402 \h </w:instrText>
        </w:r>
        <w:r w:rsidR="00796339">
          <w:rPr>
            <w:noProof/>
          </w:rPr>
        </w:r>
        <w:r w:rsidR="00796339">
          <w:rPr>
            <w:noProof/>
          </w:rPr>
          <w:fldChar w:fldCharType="separate"/>
        </w:r>
        <w:r w:rsidR="00796339">
          <w:rPr>
            <w:noProof/>
          </w:rPr>
          <w:t>90</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403" w:history="1">
        <w:r w:rsidR="00796339" w:rsidRPr="0091054B">
          <w:rPr>
            <w:rStyle w:val="Hyperlink"/>
            <w:noProof/>
          </w:rPr>
          <w:t>50.</w:t>
        </w:r>
        <w:r w:rsidR="00796339">
          <w:rPr>
            <w:rFonts w:asciiTheme="minorHAnsi" w:eastAsiaTheme="minorEastAsia" w:hAnsiTheme="minorHAnsi" w:cstheme="minorBidi"/>
            <w:noProof/>
            <w:sz w:val="22"/>
            <w:szCs w:val="22"/>
          </w:rPr>
          <w:tab/>
        </w:r>
        <w:r w:rsidR="00796339" w:rsidRPr="0091054B">
          <w:rPr>
            <w:rStyle w:val="Hyperlink"/>
            <w:noProof/>
          </w:rPr>
          <w:t>Hours of work and overtime rates for Shed hands and Woolpresser-shed hands</w:t>
        </w:r>
        <w:r w:rsidR="00796339">
          <w:rPr>
            <w:noProof/>
          </w:rPr>
          <w:tab/>
        </w:r>
        <w:r w:rsidR="00796339">
          <w:rPr>
            <w:noProof/>
          </w:rPr>
          <w:fldChar w:fldCharType="begin"/>
        </w:r>
        <w:r w:rsidR="00796339">
          <w:rPr>
            <w:noProof/>
          </w:rPr>
          <w:instrText xml:space="preserve"> PAGEREF _Toc55208403 \h </w:instrText>
        </w:r>
        <w:r w:rsidR="00796339">
          <w:rPr>
            <w:noProof/>
          </w:rPr>
        </w:r>
        <w:r w:rsidR="00796339">
          <w:rPr>
            <w:noProof/>
          </w:rPr>
          <w:fldChar w:fldCharType="separate"/>
        </w:r>
        <w:r w:rsidR="00796339">
          <w:rPr>
            <w:noProof/>
          </w:rPr>
          <w:t>93</w:t>
        </w:r>
        <w:r w:rsidR="00796339">
          <w:rPr>
            <w:noProof/>
          </w:rPr>
          <w:fldChar w:fldCharType="end"/>
        </w:r>
      </w:hyperlink>
    </w:p>
    <w:p w:rsidR="00796339" w:rsidRDefault="00A8394D">
      <w:pPr>
        <w:pStyle w:val="TOC2"/>
        <w:rPr>
          <w:rFonts w:asciiTheme="minorHAnsi" w:eastAsiaTheme="minorEastAsia" w:hAnsiTheme="minorHAnsi" w:cstheme="minorBidi"/>
          <w:noProof/>
          <w:sz w:val="22"/>
          <w:szCs w:val="22"/>
        </w:rPr>
      </w:pPr>
      <w:hyperlink w:anchor="_Toc55208404" w:history="1">
        <w:r w:rsidR="00796339" w:rsidRPr="0091054B">
          <w:rPr>
            <w:rStyle w:val="Hyperlink"/>
            <w:noProof/>
          </w:rPr>
          <w:t>51.</w:t>
        </w:r>
        <w:r w:rsidR="00796339">
          <w:rPr>
            <w:rFonts w:asciiTheme="minorHAnsi" w:eastAsiaTheme="minorEastAsia" w:hAnsiTheme="minorHAnsi" w:cstheme="minorBidi"/>
            <w:noProof/>
            <w:sz w:val="22"/>
            <w:szCs w:val="22"/>
          </w:rPr>
          <w:tab/>
        </w:r>
        <w:r w:rsidR="00796339" w:rsidRPr="0091054B">
          <w:rPr>
            <w:rStyle w:val="Hyperlink"/>
            <w:noProof/>
          </w:rPr>
          <w:t>Payment for public holidays</w:t>
        </w:r>
        <w:r w:rsidR="00796339">
          <w:rPr>
            <w:noProof/>
          </w:rPr>
          <w:tab/>
        </w:r>
        <w:r w:rsidR="00796339">
          <w:rPr>
            <w:noProof/>
          </w:rPr>
          <w:fldChar w:fldCharType="begin"/>
        </w:r>
        <w:r w:rsidR="00796339">
          <w:rPr>
            <w:noProof/>
          </w:rPr>
          <w:instrText xml:space="preserve"> PAGEREF _Toc55208404 \h </w:instrText>
        </w:r>
        <w:r w:rsidR="00796339">
          <w:rPr>
            <w:noProof/>
          </w:rPr>
        </w:r>
        <w:r w:rsidR="00796339">
          <w:rPr>
            <w:noProof/>
          </w:rPr>
          <w:fldChar w:fldCharType="separate"/>
        </w:r>
        <w:r w:rsidR="00796339">
          <w:rPr>
            <w:noProof/>
          </w:rPr>
          <w:t>93</w:t>
        </w:r>
        <w:r w:rsidR="00796339">
          <w:rPr>
            <w:noProof/>
          </w:rPr>
          <w:fldChar w:fldCharType="end"/>
        </w:r>
      </w:hyperlink>
    </w:p>
    <w:p w:rsidR="00796339" w:rsidRDefault="00A8394D">
      <w:pPr>
        <w:pStyle w:val="TOC1"/>
        <w:rPr>
          <w:rFonts w:asciiTheme="minorHAnsi" w:eastAsiaTheme="minorEastAsia" w:hAnsiTheme="minorHAnsi" w:cstheme="minorBidi"/>
          <w:b w:val="0"/>
          <w:bCs w:val="0"/>
          <w:noProof/>
          <w:sz w:val="22"/>
          <w:szCs w:val="22"/>
        </w:rPr>
      </w:pPr>
      <w:hyperlink w:anchor="_Toc55208405" w:history="1">
        <w:r w:rsidR="00796339" w:rsidRPr="0091054B">
          <w:rPr>
            <w:rStyle w:val="Hyperlink"/>
            <w:rFonts w:cs="Times New Roman"/>
            <w:noProof/>
          </w:rPr>
          <w:t>Schedule A</w:t>
        </w:r>
        <w:r w:rsidR="00796339" w:rsidRPr="0091054B">
          <w:rPr>
            <w:rStyle w:val="Hyperlink"/>
            <w:noProof/>
          </w:rPr>
          <w:t xml:space="preserve"> —Transitional Provisions</w:t>
        </w:r>
        <w:r w:rsidR="00796339">
          <w:rPr>
            <w:noProof/>
          </w:rPr>
          <w:tab/>
        </w:r>
        <w:r w:rsidR="00796339">
          <w:rPr>
            <w:noProof/>
          </w:rPr>
          <w:fldChar w:fldCharType="begin"/>
        </w:r>
        <w:r w:rsidR="00796339">
          <w:rPr>
            <w:noProof/>
          </w:rPr>
          <w:instrText xml:space="preserve"> PAGEREF _Toc55208405 \h </w:instrText>
        </w:r>
        <w:r w:rsidR="00796339">
          <w:rPr>
            <w:noProof/>
          </w:rPr>
        </w:r>
        <w:r w:rsidR="00796339">
          <w:rPr>
            <w:noProof/>
          </w:rPr>
          <w:fldChar w:fldCharType="separate"/>
        </w:r>
        <w:r w:rsidR="00796339">
          <w:rPr>
            <w:noProof/>
          </w:rPr>
          <w:t>95</w:t>
        </w:r>
        <w:r w:rsidR="00796339">
          <w:rPr>
            <w:noProof/>
          </w:rPr>
          <w:fldChar w:fldCharType="end"/>
        </w:r>
      </w:hyperlink>
    </w:p>
    <w:p w:rsidR="00796339" w:rsidRDefault="00A8394D">
      <w:pPr>
        <w:pStyle w:val="TOC1"/>
        <w:rPr>
          <w:rFonts w:asciiTheme="minorHAnsi" w:eastAsiaTheme="minorEastAsia" w:hAnsiTheme="minorHAnsi" w:cstheme="minorBidi"/>
          <w:b w:val="0"/>
          <w:bCs w:val="0"/>
          <w:noProof/>
          <w:sz w:val="22"/>
          <w:szCs w:val="22"/>
        </w:rPr>
      </w:pPr>
      <w:hyperlink w:anchor="_Toc55208406" w:history="1">
        <w:r w:rsidR="00796339" w:rsidRPr="0091054B">
          <w:rPr>
            <w:rStyle w:val="Hyperlink"/>
            <w:rFonts w:cs="Times New Roman"/>
            <w:noProof/>
          </w:rPr>
          <w:t>Schedule B</w:t>
        </w:r>
        <w:r w:rsidR="00796339" w:rsidRPr="0091054B">
          <w:rPr>
            <w:rStyle w:val="Hyperlink"/>
            <w:noProof/>
          </w:rPr>
          <w:t xml:space="preserve"> —Supported Wage System</w:t>
        </w:r>
        <w:r w:rsidR="00796339">
          <w:rPr>
            <w:noProof/>
          </w:rPr>
          <w:tab/>
        </w:r>
        <w:r w:rsidR="00796339">
          <w:rPr>
            <w:noProof/>
          </w:rPr>
          <w:fldChar w:fldCharType="begin"/>
        </w:r>
        <w:r w:rsidR="00796339">
          <w:rPr>
            <w:noProof/>
          </w:rPr>
          <w:instrText xml:space="preserve"> PAGEREF _Toc55208406 \h </w:instrText>
        </w:r>
        <w:r w:rsidR="00796339">
          <w:rPr>
            <w:noProof/>
          </w:rPr>
        </w:r>
        <w:r w:rsidR="00796339">
          <w:rPr>
            <w:noProof/>
          </w:rPr>
          <w:fldChar w:fldCharType="separate"/>
        </w:r>
        <w:r w:rsidR="00796339">
          <w:rPr>
            <w:noProof/>
          </w:rPr>
          <w:t>103</w:t>
        </w:r>
        <w:r w:rsidR="00796339">
          <w:rPr>
            <w:noProof/>
          </w:rPr>
          <w:fldChar w:fldCharType="end"/>
        </w:r>
      </w:hyperlink>
    </w:p>
    <w:p w:rsidR="00796339" w:rsidRDefault="00A8394D">
      <w:pPr>
        <w:pStyle w:val="TOC1"/>
        <w:rPr>
          <w:rFonts w:asciiTheme="minorHAnsi" w:eastAsiaTheme="minorEastAsia" w:hAnsiTheme="minorHAnsi" w:cstheme="minorBidi"/>
          <w:b w:val="0"/>
          <w:bCs w:val="0"/>
          <w:noProof/>
          <w:sz w:val="22"/>
          <w:szCs w:val="22"/>
        </w:rPr>
      </w:pPr>
      <w:hyperlink w:anchor="_Toc55208407" w:history="1">
        <w:r w:rsidR="00796339" w:rsidRPr="0091054B">
          <w:rPr>
            <w:rStyle w:val="Hyperlink"/>
            <w:rFonts w:cs="Times New Roman"/>
            <w:noProof/>
          </w:rPr>
          <w:t>Schedule C</w:t>
        </w:r>
        <w:r w:rsidR="00796339" w:rsidRPr="0091054B">
          <w:rPr>
            <w:rStyle w:val="Hyperlink"/>
            <w:noProof/>
          </w:rPr>
          <w:t xml:space="preserve"> —National Training Wage</w:t>
        </w:r>
        <w:r w:rsidR="00796339">
          <w:rPr>
            <w:noProof/>
          </w:rPr>
          <w:tab/>
        </w:r>
        <w:r w:rsidR="00796339">
          <w:rPr>
            <w:noProof/>
          </w:rPr>
          <w:fldChar w:fldCharType="begin"/>
        </w:r>
        <w:r w:rsidR="00796339">
          <w:rPr>
            <w:noProof/>
          </w:rPr>
          <w:instrText xml:space="preserve"> PAGEREF _Toc55208407 \h </w:instrText>
        </w:r>
        <w:r w:rsidR="00796339">
          <w:rPr>
            <w:noProof/>
          </w:rPr>
        </w:r>
        <w:r w:rsidR="00796339">
          <w:rPr>
            <w:noProof/>
          </w:rPr>
          <w:fldChar w:fldCharType="separate"/>
        </w:r>
        <w:r w:rsidR="00796339">
          <w:rPr>
            <w:noProof/>
          </w:rPr>
          <w:t>106</w:t>
        </w:r>
        <w:r w:rsidR="00796339">
          <w:rPr>
            <w:noProof/>
          </w:rPr>
          <w:fldChar w:fldCharType="end"/>
        </w:r>
      </w:hyperlink>
    </w:p>
    <w:p w:rsidR="00796339" w:rsidRDefault="00A8394D">
      <w:pPr>
        <w:pStyle w:val="TOC1"/>
        <w:rPr>
          <w:rFonts w:asciiTheme="minorHAnsi" w:eastAsiaTheme="minorEastAsia" w:hAnsiTheme="minorHAnsi" w:cstheme="minorBidi"/>
          <w:b w:val="0"/>
          <w:bCs w:val="0"/>
          <w:noProof/>
          <w:sz w:val="22"/>
          <w:szCs w:val="22"/>
        </w:rPr>
      </w:pPr>
      <w:hyperlink w:anchor="_Toc55208408" w:history="1">
        <w:r w:rsidR="00796339" w:rsidRPr="0091054B">
          <w:rPr>
            <w:rStyle w:val="Hyperlink"/>
            <w:rFonts w:cs="Times New Roman"/>
            <w:noProof/>
          </w:rPr>
          <w:t>Schedule D</w:t>
        </w:r>
        <w:r w:rsidR="00796339" w:rsidRPr="0091054B">
          <w:rPr>
            <w:rStyle w:val="Hyperlink"/>
            <w:noProof/>
          </w:rPr>
          <w:t xml:space="preserve"> —Part-day Public Holidays</w:t>
        </w:r>
        <w:r w:rsidR="00796339">
          <w:rPr>
            <w:noProof/>
          </w:rPr>
          <w:tab/>
        </w:r>
        <w:r w:rsidR="00796339">
          <w:rPr>
            <w:noProof/>
          </w:rPr>
          <w:fldChar w:fldCharType="begin"/>
        </w:r>
        <w:r w:rsidR="00796339">
          <w:rPr>
            <w:noProof/>
          </w:rPr>
          <w:instrText xml:space="preserve"> PAGEREF _Toc55208408 \h </w:instrText>
        </w:r>
        <w:r w:rsidR="00796339">
          <w:rPr>
            <w:noProof/>
          </w:rPr>
        </w:r>
        <w:r w:rsidR="00796339">
          <w:rPr>
            <w:noProof/>
          </w:rPr>
          <w:fldChar w:fldCharType="separate"/>
        </w:r>
        <w:r w:rsidR="00796339">
          <w:rPr>
            <w:noProof/>
          </w:rPr>
          <w:t>107</w:t>
        </w:r>
        <w:r w:rsidR="00796339">
          <w:rPr>
            <w:noProof/>
          </w:rPr>
          <w:fldChar w:fldCharType="end"/>
        </w:r>
      </w:hyperlink>
    </w:p>
    <w:p w:rsidR="00796339" w:rsidRDefault="00A8394D">
      <w:pPr>
        <w:pStyle w:val="TOC1"/>
        <w:rPr>
          <w:rFonts w:asciiTheme="minorHAnsi" w:eastAsiaTheme="minorEastAsia" w:hAnsiTheme="minorHAnsi" w:cstheme="minorBidi"/>
          <w:b w:val="0"/>
          <w:bCs w:val="0"/>
          <w:noProof/>
          <w:sz w:val="22"/>
          <w:szCs w:val="22"/>
        </w:rPr>
      </w:pPr>
      <w:hyperlink w:anchor="_Toc55208409" w:history="1">
        <w:r w:rsidR="00796339" w:rsidRPr="0091054B">
          <w:rPr>
            <w:rStyle w:val="Hyperlink"/>
            <w:rFonts w:cs="Times New Roman"/>
            <w:noProof/>
          </w:rPr>
          <w:t>Schedule E</w:t>
        </w:r>
        <w:r w:rsidR="00796339" w:rsidRPr="0091054B">
          <w:rPr>
            <w:rStyle w:val="Hyperlink"/>
            <w:noProof/>
          </w:rPr>
          <w:t xml:space="preserve"> —Agreement to Take Annual Leave in Advance</w:t>
        </w:r>
        <w:r w:rsidR="00796339">
          <w:rPr>
            <w:noProof/>
          </w:rPr>
          <w:tab/>
        </w:r>
        <w:r w:rsidR="00796339">
          <w:rPr>
            <w:noProof/>
          </w:rPr>
          <w:fldChar w:fldCharType="begin"/>
        </w:r>
        <w:r w:rsidR="00796339">
          <w:rPr>
            <w:noProof/>
          </w:rPr>
          <w:instrText xml:space="preserve"> PAGEREF _Toc55208409 \h </w:instrText>
        </w:r>
        <w:r w:rsidR="00796339">
          <w:rPr>
            <w:noProof/>
          </w:rPr>
        </w:r>
        <w:r w:rsidR="00796339">
          <w:rPr>
            <w:noProof/>
          </w:rPr>
          <w:fldChar w:fldCharType="separate"/>
        </w:r>
        <w:r w:rsidR="00796339">
          <w:rPr>
            <w:noProof/>
          </w:rPr>
          <w:t>109</w:t>
        </w:r>
        <w:r w:rsidR="00796339">
          <w:rPr>
            <w:noProof/>
          </w:rPr>
          <w:fldChar w:fldCharType="end"/>
        </w:r>
      </w:hyperlink>
    </w:p>
    <w:p w:rsidR="00796339" w:rsidRDefault="00A8394D">
      <w:pPr>
        <w:pStyle w:val="TOC1"/>
        <w:rPr>
          <w:rFonts w:asciiTheme="minorHAnsi" w:eastAsiaTheme="minorEastAsia" w:hAnsiTheme="minorHAnsi" w:cstheme="minorBidi"/>
          <w:b w:val="0"/>
          <w:bCs w:val="0"/>
          <w:noProof/>
          <w:sz w:val="22"/>
          <w:szCs w:val="22"/>
        </w:rPr>
      </w:pPr>
      <w:hyperlink w:anchor="_Toc55208410" w:history="1">
        <w:r w:rsidR="00796339" w:rsidRPr="0091054B">
          <w:rPr>
            <w:rStyle w:val="Hyperlink"/>
            <w:rFonts w:cs="Times New Roman"/>
            <w:noProof/>
          </w:rPr>
          <w:t>Schedule F</w:t>
        </w:r>
        <w:r w:rsidR="00796339" w:rsidRPr="0091054B">
          <w:rPr>
            <w:rStyle w:val="Hyperlink"/>
            <w:noProof/>
          </w:rPr>
          <w:t xml:space="preserve"> —Agreement to Cash Out Annual Leave</w:t>
        </w:r>
        <w:r w:rsidR="00796339">
          <w:rPr>
            <w:noProof/>
          </w:rPr>
          <w:tab/>
        </w:r>
        <w:r w:rsidR="00796339">
          <w:rPr>
            <w:noProof/>
          </w:rPr>
          <w:fldChar w:fldCharType="begin"/>
        </w:r>
        <w:r w:rsidR="00796339">
          <w:rPr>
            <w:noProof/>
          </w:rPr>
          <w:instrText xml:space="preserve"> PAGEREF _Toc55208410 \h </w:instrText>
        </w:r>
        <w:r w:rsidR="00796339">
          <w:rPr>
            <w:noProof/>
          </w:rPr>
        </w:r>
        <w:r w:rsidR="00796339">
          <w:rPr>
            <w:noProof/>
          </w:rPr>
          <w:fldChar w:fldCharType="separate"/>
        </w:r>
        <w:r w:rsidR="00796339">
          <w:rPr>
            <w:noProof/>
          </w:rPr>
          <w:t>110</w:t>
        </w:r>
        <w:r w:rsidR="00796339">
          <w:rPr>
            <w:noProof/>
          </w:rPr>
          <w:fldChar w:fldCharType="end"/>
        </w:r>
      </w:hyperlink>
    </w:p>
    <w:p w:rsidR="00796339" w:rsidRDefault="00A8394D">
      <w:pPr>
        <w:pStyle w:val="TOC1"/>
        <w:rPr>
          <w:rFonts w:asciiTheme="minorHAnsi" w:eastAsiaTheme="minorEastAsia" w:hAnsiTheme="minorHAnsi" w:cstheme="minorBidi"/>
          <w:b w:val="0"/>
          <w:bCs w:val="0"/>
          <w:noProof/>
          <w:sz w:val="22"/>
          <w:szCs w:val="22"/>
        </w:rPr>
      </w:pPr>
      <w:hyperlink w:anchor="_Toc55208411" w:history="1">
        <w:r w:rsidR="00796339" w:rsidRPr="0091054B">
          <w:rPr>
            <w:rStyle w:val="Hyperlink"/>
            <w:rFonts w:cs="Times New Roman"/>
            <w:noProof/>
          </w:rPr>
          <w:t>Schedule G</w:t>
        </w:r>
        <w:r w:rsidR="00796339" w:rsidRPr="0091054B">
          <w:rPr>
            <w:rStyle w:val="Hyperlink"/>
            <w:noProof/>
          </w:rPr>
          <w:t xml:space="preserve"> —Agreement for time off instead of payment for overtime</w:t>
        </w:r>
        <w:r w:rsidR="00796339">
          <w:rPr>
            <w:noProof/>
          </w:rPr>
          <w:tab/>
        </w:r>
        <w:r w:rsidR="00796339">
          <w:rPr>
            <w:noProof/>
          </w:rPr>
          <w:fldChar w:fldCharType="begin"/>
        </w:r>
        <w:r w:rsidR="00796339">
          <w:rPr>
            <w:noProof/>
          </w:rPr>
          <w:instrText xml:space="preserve"> PAGEREF _Toc55208411 \h </w:instrText>
        </w:r>
        <w:r w:rsidR="00796339">
          <w:rPr>
            <w:noProof/>
          </w:rPr>
        </w:r>
        <w:r w:rsidR="00796339">
          <w:rPr>
            <w:noProof/>
          </w:rPr>
          <w:fldChar w:fldCharType="separate"/>
        </w:r>
        <w:r w:rsidR="00796339">
          <w:rPr>
            <w:noProof/>
          </w:rPr>
          <w:t>111</w:t>
        </w:r>
        <w:r w:rsidR="00796339">
          <w:rPr>
            <w:noProof/>
          </w:rPr>
          <w:fldChar w:fldCharType="end"/>
        </w:r>
      </w:hyperlink>
    </w:p>
    <w:p w:rsidR="00796339" w:rsidRDefault="00A8394D">
      <w:pPr>
        <w:pStyle w:val="TOC1"/>
        <w:rPr>
          <w:rFonts w:asciiTheme="minorHAnsi" w:eastAsiaTheme="minorEastAsia" w:hAnsiTheme="minorHAnsi" w:cstheme="minorBidi"/>
          <w:b w:val="0"/>
          <w:bCs w:val="0"/>
          <w:noProof/>
          <w:sz w:val="22"/>
          <w:szCs w:val="22"/>
        </w:rPr>
      </w:pPr>
      <w:hyperlink w:anchor="_Toc55208412" w:history="1">
        <w:r w:rsidR="00796339" w:rsidRPr="0091054B">
          <w:rPr>
            <w:rStyle w:val="Hyperlink"/>
            <w:rFonts w:cs="Times New Roman"/>
            <w:noProof/>
          </w:rPr>
          <w:t>Schedule X</w:t>
        </w:r>
        <w:r w:rsidR="00796339" w:rsidRPr="0091054B">
          <w:rPr>
            <w:rStyle w:val="Hyperlink"/>
            <w:noProof/>
          </w:rPr>
          <w:t xml:space="preserve"> —Additional Measures During the COVID-19 Pandemic</w:t>
        </w:r>
        <w:r w:rsidR="00796339">
          <w:rPr>
            <w:noProof/>
          </w:rPr>
          <w:tab/>
        </w:r>
        <w:r w:rsidR="00796339">
          <w:rPr>
            <w:noProof/>
          </w:rPr>
          <w:fldChar w:fldCharType="begin"/>
        </w:r>
        <w:r w:rsidR="00796339">
          <w:rPr>
            <w:noProof/>
          </w:rPr>
          <w:instrText xml:space="preserve"> PAGEREF _Toc55208412 \h </w:instrText>
        </w:r>
        <w:r w:rsidR="00796339">
          <w:rPr>
            <w:noProof/>
          </w:rPr>
        </w:r>
        <w:r w:rsidR="00796339">
          <w:rPr>
            <w:noProof/>
          </w:rPr>
          <w:fldChar w:fldCharType="separate"/>
        </w:r>
        <w:r w:rsidR="00796339">
          <w:rPr>
            <w:noProof/>
          </w:rPr>
          <w:t>112</w:t>
        </w:r>
        <w:r w:rsidR="00796339">
          <w:rPr>
            <w:noProof/>
          </w:rPr>
          <w:fldChar w:fldCharType="end"/>
        </w:r>
      </w:hyperlink>
    </w:p>
    <w:p w:rsidR="00D60447" w:rsidRPr="00BC2C7C" w:rsidRDefault="0053790D" w:rsidP="00D60447">
      <w:pPr>
        <w:rPr>
          <w:b/>
        </w:rPr>
      </w:pPr>
      <w:r w:rsidRPr="00BC2C7C">
        <w:fldChar w:fldCharType="end"/>
      </w:r>
    </w:p>
    <w:p w:rsidR="00D60447" w:rsidRPr="00BC2C7C" w:rsidRDefault="00D60447" w:rsidP="00D60447">
      <w:pPr>
        <w:sectPr w:rsidR="00D60447" w:rsidRPr="00BC2C7C" w:rsidSect="00CF3D1A">
          <w:headerReference w:type="even" r:id="rId33"/>
          <w:headerReference w:type="default" r:id="rId34"/>
          <w:footerReference w:type="even" r:id="rId35"/>
          <w:footerReference w:type="default" r:id="rId36"/>
          <w:footerReference w:type="first" r:id="rId37"/>
          <w:pgSz w:w="11907" w:h="16840" w:code="9"/>
          <w:pgMar w:top="992" w:right="1134" w:bottom="992" w:left="1134" w:header="709" w:footer="709" w:gutter="567"/>
          <w:pgNumType w:start="1"/>
          <w:cols w:space="720"/>
          <w:noEndnote/>
          <w:titlePg/>
        </w:sectPr>
      </w:pPr>
    </w:p>
    <w:p w:rsidR="00D60447" w:rsidRPr="00BC2C7C" w:rsidRDefault="00D60447" w:rsidP="00D60447">
      <w:pPr>
        <w:pStyle w:val="Partheading"/>
      </w:pPr>
      <w:bookmarkStart w:id="2" w:name="_Toc55208343"/>
      <w:bookmarkStart w:id="3" w:name="Part1"/>
      <w:r w:rsidRPr="00BC2C7C">
        <w:lastRenderedPageBreak/>
        <w:t>Application and Operation</w:t>
      </w:r>
      <w:bookmarkEnd w:id="2"/>
    </w:p>
    <w:p w:rsidR="00D60447" w:rsidRPr="00BC2C7C" w:rsidRDefault="00D60447" w:rsidP="00D60447">
      <w:pPr>
        <w:pStyle w:val="Level1"/>
      </w:pPr>
      <w:bookmarkStart w:id="4" w:name="_Toc55208344"/>
      <w:r w:rsidRPr="00BC2C7C">
        <w:t>Title</w:t>
      </w:r>
      <w:bookmarkEnd w:id="4"/>
    </w:p>
    <w:p w:rsidR="00D60447" w:rsidRPr="00BC2C7C" w:rsidRDefault="00D60447" w:rsidP="00D60447">
      <w:r w:rsidRPr="00BC2C7C">
        <w:t xml:space="preserve">This award is the </w:t>
      </w:r>
      <w:r w:rsidRPr="00BC2C7C">
        <w:rPr>
          <w:i/>
        </w:rPr>
        <w:t>Pastoral Award 2010</w:t>
      </w:r>
      <w:r w:rsidRPr="00BC2C7C">
        <w:t>.</w:t>
      </w:r>
    </w:p>
    <w:p w:rsidR="00D60447" w:rsidRPr="00BC2C7C" w:rsidRDefault="00D60447" w:rsidP="00D60447">
      <w:pPr>
        <w:pStyle w:val="Level1"/>
      </w:pPr>
      <w:bookmarkStart w:id="5" w:name="_Toc227723927"/>
      <w:bookmarkStart w:id="6" w:name="_Toc55208345"/>
      <w:r w:rsidRPr="00BC2C7C">
        <w:t xml:space="preserve">Commencement </w:t>
      </w:r>
      <w:bookmarkEnd w:id="5"/>
      <w:r w:rsidRPr="00BC2C7C">
        <w:t>and transitional</w:t>
      </w:r>
      <w:bookmarkEnd w:id="6"/>
    </w:p>
    <w:p w:rsidR="00DB1A4F" w:rsidRPr="00BC2C7C" w:rsidRDefault="00DB1A4F" w:rsidP="00DB1A4F">
      <w:pPr>
        <w:pStyle w:val="History"/>
      </w:pPr>
      <w:r w:rsidRPr="00BC2C7C">
        <w:t xml:space="preserve">[Varied by </w:t>
      </w:r>
      <w:hyperlink r:id="rId38" w:history="1">
        <w:r w:rsidRPr="00BC2C7C">
          <w:rPr>
            <w:rStyle w:val="Hyperlink"/>
          </w:rPr>
          <w:t>PR988419</w:t>
        </w:r>
      </w:hyperlink>
      <w:r w:rsidR="001C01A1" w:rsidRPr="00BC2C7C">
        <w:t xml:space="preserve">, </w:t>
      </w:r>
      <w:hyperlink r:id="rId39" w:history="1">
        <w:r w:rsidR="001C01A1" w:rsidRPr="00BC2C7C">
          <w:rPr>
            <w:rStyle w:val="Hyperlink"/>
          </w:rPr>
          <w:t>PR542155</w:t>
        </w:r>
      </w:hyperlink>
      <w:r w:rsidRPr="00BC2C7C">
        <w:t>]</w:t>
      </w:r>
    </w:p>
    <w:p w:rsidR="00D60447" w:rsidRPr="00BC2C7C" w:rsidRDefault="00D60447" w:rsidP="00D60447">
      <w:pPr>
        <w:pStyle w:val="Level2"/>
      </w:pPr>
      <w:r w:rsidRPr="00BC2C7C">
        <w:t>This award commences on 1 January 2010.</w:t>
      </w:r>
    </w:p>
    <w:p w:rsidR="00D60447" w:rsidRPr="00BC2C7C" w:rsidRDefault="00D60447" w:rsidP="00D60447">
      <w:pPr>
        <w:pStyle w:val="Level2"/>
      </w:pPr>
      <w:r w:rsidRPr="00BC2C7C">
        <w:t>The monetary obligations imposed on employers by this award may be absorbed into overaward payments. Nothing in this award requires an employer to maintain or increase any overaward payment.</w:t>
      </w:r>
    </w:p>
    <w:p w:rsidR="00D60447" w:rsidRPr="00BC2C7C" w:rsidRDefault="00D60447" w:rsidP="00D60447">
      <w:pPr>
        <w:pStyle w:val="Level2"/>
      </w:pPr>
      <w:r w:rsidRPr="00BC2C7C">
        <w:t xml:space="preserve">This award contains transitional arrangements which specify when particular parts of the award come into effect. Some of the transitional arrangements are in clauses in the main part of the award. There are also transitional arrangements in </w:t>
      </w:r>
      <w:r w:rsidR="009C405F" w:rsidRPr="00BC2C7C">
        <w:fldChar w:fldCharType="begin"/>
      </w:r>
      <w:r w:rsidR="009C405F" w:rsidRPr="00BC2C7C">
        <w:instrText xml:space="preserve"> REF _Ref239684986 \n \h  \* MERGEFORMAT </w:instrText>
      </w:r>
      <w:r w:rsidR="009C405F" w:rsidRPr="00BC2C7C">
        <w:fldChar w:fldCharType="separate"/>
      </w:r>
      <w:r w:rsidR="00796339">
        <w:t>Schedule A</w:t>
      </w:r>
      <w:r w:rsidR="009C405F" w:rsidRPr="00BC2C7C">
        <w:fldChar w:fldCharType="end"/>
      </w:r>
      <w:r w:rsidRPr="00BC2C7C">
        <w:t xml:space="preserve">. The arrangements in </w:t>
      </w:r>
      <w:r w:rsidR="009C405F" w:rsidRPr="00BC2C7C">
        <w:fldChar w:fldCharType="begin"/>
      </w:r>
      <w:r w:rsidR="009C405F" w:rsidRPr="00BC2C7C">
        <w:instrText xml:space="preserve"> REF _Ref239684986 \n \h  \* MERGEFORMAT </w:instrText>
      </w:r>
      <w:r w:rsidR="009C405F" w:rsidRPr="00BC2C7C">
        <w:fldChar w:fldCharType="separate"/>
      </w:r>
      <w:r w:rsidR="00796339">
        <w:t>Schedule A</w:t>
      </w:r>
      <w:r w:rsidR="009C405F" w:rsidRPr="00BC2C7C">
        <w:fldChar w:fldCharType="end"/>
      </w:r>
      <w:r w:rsidRPr="00BC2C7C">
        <w:t xml:space="preserve"> deal with:</w:t>
      </w:r>
    </w:p>
    <w:p w:rsidR="00D60447" w:rsidRPr="00BC2C7C" w:rsidRDefault="00D60447" w:rsidP="00D60447">
      <w:pPr>
        <w:pStyle w:val="Bullet1"/>
      </w:pPr>
      <w:r w:rsidRPr="00BC2C7C">
        <w:t>minimum wages and piecework rates</w:t>
      </w:r>
    </w:p>
    <w:p w:rsidR="00D60447" w:rsidRPr="00BC2C7C" w:rsidRDefault="00D60447" w:rsidP="00D60447">
      <w:pPr>
        <w:pStyle w:val="Bullet1"/>
      </w:pPr>
      <w:r w:rsidRPr="00BC2C7C">
        <w:t>casual or part-time loadings</w:t>
      </w:r>
    </w:p>
    <w:p w:rsidR="00D60447" w:rsidRPr="00BC2C7C" w:rsidRDefault="00D60447" w:rsidP="00D60447">
      <w:pPr>
        <w:pStyle w:val="Bullet1"/>
      </w:pPr>
      <w:r w:rsidRPr="00BC2C7C">
        <w:t>Saturday, Sunday, public holiday, evening or other penalties</w:t>
      </w:r>
    </w:p>
    <w:p w:rsidR="00D60447" w:rsidRPr="00BC2C7C" w:rsidRDefault="00D60447" w:rsidP="00D60447">
      <w:pPr>
        <w:pStyle w:val="Bullet1"/>
      </w:pPr>
      <w:r w:rsidRPr="00BC2C7C">
        <w:t>shift allowances/penalties.</w:t>
      </w:r>
    </w:p>
    <w:p w:rsidR="001C01A1" w:rsidRPr="00BC2C7C" w:rsidRDefault="001C01A1" w:rsidP="001C01A1">
      <w:pPr>
        <w:pStyle w:val="History"/>
      </w:pPr>
      <w:r w:rsidRPr="00BC2C7C">
        <w:t xml:space="preserve">[2.4 varied by </w:t>
      </w:r>
      <w:hyperlink r:id="rId40" w:history="1">
        <w:r w:rsidRPr="00BC2C7C">
          <w:rPr>
            <w:rStyle w:val="Hyperlink"/>
          </w:rPr>
          <w:t>PR542155</w:t>
        </w:r>
      </w:hyperlink>
      <w:r w:rsidRPr="00BC2C7C">
        <w:t xml:space="preserve"> ppc 04Dec13]</w:t>
      </w:r>
    </w:p>
    <w:p w:rsidR="00D60447" w:rsidRPr="00BC2C7C" w:rsidRDefault="00D60447" w:rsidP="00D60447">
      <w:pPr>
        <w:pStyle w:val="Level2"/>
      </w:pPr>
      <w:r w:rsidRPr="00BC2C7C">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1C01A1" w:rsidRPr="00BC2C7C">
        <w:t>the Fair Work Commission</w:t>
      </w:r>
      <w:r w:rsidRPr="00BC2C7C">
        <w:t xml:space="preserve"> may make any order it considers appropriate to remedy the situation.</w:t>
      </w:r>
    </w:p>
    <w:p w:rsidR="001C01A1" w:rsidRPr="00BC2C7C" w:rsidRDefault="001C01A1" w:rsidP="001C01A1">
      <w:pPr>
        <w:pStyle w:val="History"/>
      </w:pPr>
      <w:r w:rsidRPr="00BC2C7C">
        <w:t xml:space="preserve">[2.5 varied by </w:t>
      </w:r>
      <w:hyperlink r:id="rId41" w:history="1">
        <w:r w:rsidRPr="00BC2C7C">
          <w:rPr>
            <w:rStyle w:val="Hyperlink"/>
          </w:rPr>
          <w:t>PR542155</w:t>
        </w:r>
      </w:hyperlink>
      <w:r w:rsidRPr="00BC2C7C">
        <w:t xml:space="preserve"> ppc 04Dec13]</w:t>
      </w:r>
    </w:p>
    <w:p w:rsidR="00D60447" w:rsidRPr="00BC2C7C" w:rsidRDefault="001C01A1" w:rsidP="00D60447">
      <w:pPr>
        <w:pStyle w:val="Level2"/>
      </w:pPr>
      <w:r w:rsidRPr="00BC2C7C">
        <w:t>The Fair Work Commission</w:t>
      </w:r>
      <w:r w:rsidR="00D60447" w:rsidRPr="00BC2C7C">
        <w:t xml:space="preserve"> may review the transitional arrangements in this award and make a determination varying the award.</w:t>
      </w:r>
    </w:p>
    <w:p w:rsidR="001C01A1" w:rsidRPr="00BC2C7C" w:rsidRDefault="001C01A1" w:rsidP="001C01A1">
      <w:pPr>
        <w:pStyle w:val="History"/>
      </w:pPr>
      <w:r w:rsidRPr="00BC2C7C">
        <w:t xml:space="preserve">[2.6 varied by </w:t>
      </w:r>
      <w:hyperlink r:id="rId42" w:history="1">
        <w:r w:rsidRPr="00BC2C7C">
          <w:rPr>
            <w:rStyle w:val="Hyperlink"/>
          </w:rPr>
          <w:t>PR542155</w:t>
        </w:r>
      </w:hyperlink>
      <w:r w:rsidRPr="00BC2C7C">
        <w:t xml:space="preserve"> ppc 04Dec13]</w:t>
      </w:r>
    </w:p>
    <w:p w:rsidR="00D60447" w:rsidRPr="00BC2C7C" w:rsidRDefault="001C01A1" w:rsidP="00D60447">
      <w:pPr>
        <w:pStyle w:val="Level2"/>
      </w:pPr>
      <w:r w:rsidRPr="00BC2C7C">
        <w:t>The Fair Work Commission</w:t>
      </w:r>
      <w:r w:rsidR="00D60447" w:rsidRPr="00BC2C7C">
        <w:t xml:space="preserve"> may review the transitional arrangements:</w:t>
      </w:r>
    </w:p>
    <w:p w:rsidR="00D60447" w:rsidRPr="00BC2C7C" w:rsidRDefault="00D60447" w:rsidP="00D60447">
      <w:pPr>
        <w:pStyle w:val="Level3"/>
      </w:pPr>
      <w:r w:rsidRPr="00BC2C7C">
        <w:t>on its own initiative; or</w:t>
      </w:r>
    </w:p>
    <w:p w:rsidR="00D60447" w:rsidRPr="00BC2C7C" w:rsidRDefault="00D60447" w:rsidP="00D60447">
      <w:pPr>
        <w:pStyle w:val="Level3"/>
      </w:pPr>
      <w:r w:rsidRPr="00BC2C7C">
        <w:t>on application by an employer, employee, organisation or outworker entity covered by the modern award; or</w:t>
      </w:r>
    </w:p>
    <w:p w:rsidR="00D60447" w:rsidRPr="00BC2C7C" w:rsidRDefault="00D60447" w:rsidP="00D60447">
      <w:pPr>
        <w:pStyle w:val="Level3"/>
      </w:pPr>
      <w:r w:rsidRPr="00BC2C7C">
        <w:lastRenderedPageBreak/>
        <w:t>on application by an organisation that is entitled to represent the industrial interests of one or more employers or employees that are covered by the modern award; or</w:t>
      </w:r>
    </w:p>
    <w:p w:rsidR="00D60447" w:rsidRPr="00BC2C7C" w:rsidRDefault="00D60447" w:rsidP="00D60447">
      <w:pPr>
        <w:pStyle w:val="Level3"/>
      </w:pPr>
      <w:r w:rsidRPr="00BC2C7C">
        <w:t>in relation to outworker arrangements, on application by an organisation that is entitled to represent the industrial interests of one or more outworkers to whom the arrangements relate.</w:t>
      </w:r>
    </w:p>
    <w:p w:rsidR="00D60447" w:rsidRPr="00BC2C7C" w:rsidRDefault="00D60447" w:rsidP="00D60447">
      <w:pPr>
        <w:pStyle w:val="Level1"/>
      </w:pPr>
      <w:bookmarkStart w:id="7" w:name="_Ref443644118"/>
      <w:bookmarkStart w:id="8" w:name="_Ref443644123"/>
      <w:bookmarkStart w:id="9" w:name="_Toc55208346"/>
      <w:r w:rsidRPr="00BC2C7C">
        <w:t>Definitions and interpretation</w:t>
      </w:r>
      <w:bookmarkEnd w:id="7"/>
      <w:bookmarkEnd w:id="8"/>
      <w:bookmarkEnd w:id="9"/>
    </w:p>
    <w:p w:rsidR="00BD0688" w:rsidRPr="00BC2C7C" w:rsidRDefault="00BD0688" w:rsidP="00AE7280">
      <w:pPr>
        <w:pStyle w:val="History"/>
      </w:pPr>
      <w:r w:rsidRPr="00BC2C7C">
        <w:t xml:space="preserve">[Varied by </w:t>
      </w:r>
      <w:hyperlink r:id="rId43" w:history="1">
        <w:r w:rsidRPr="00BC2C7C">
          <w:rPr>
            <w:rStyle w:val="Hyperlink"/>
          </w:rPr>
          <w:t>PR994669</w:t>
        </w:r>
      </w:hyperlink>
      <w:r w:rsidR="0097646A" w:rsidRPr="00BC2C7C">
        <w:t xml:space="preserve">, </w:t>
      </w:r>
      <w:hyperlink r:id="rId44" w:history="1">
        <w:r w:rsidR="0097646A" w:rsidRPr="00BC2C7C">
          <w:rPr>
            <w:rStyle w:val="Hyperlink"/>
          </w:rPr>
          <w:t>PR994545</w:t>
        </w:r>
      </w:hyperlink>
      <w:r w:rsidR="00564D66" w:rsidRPr="00BC2C7C">
        <w:t xml:space="preserve">, </w:t>
      </w:r>
      <w:hyperlink r:id="rId45" w:history="1">
        <w:r w:rsidR="00C10ED8" w:rsidRPr="00BC2C7C">
          <w:rPr>
            <w:rStyle w:val="Hyperlink"/>
          </w:rPr>
          <w:t>PR997772</w:t>
        </w:r>
      </w:hyperlink>
      <w:r w:rsidR="00FE425D" w:rsidRPr="00BC2C7C">
        <w:t xml:space="preserve">, </w:t>
      </w:r>
      <w:hyperlink r:id="rId46" w:history="1">
        <w:r w:rsidR="00FE425D" w:rsidRPr="00BC2C7C">
          <w:rPr>
            <w:rStyle w:val="Hyperlink"/>
          </w:rPr>
          <w:t>PR503645</w:t>
        </w:r>
      </w:hyperlink>
      <w:r w:rsidR="006103E2" w:rsidRPr="00BC2C7C">
        <w:t xml:space="preserve">, </w:t>
      </w:r>
      <w:hyperlink r:id="rId47" w:history="1">
        <w:r w:rsidR="006103E2" w:rsidRPr="00BC2C7C">
          <w:rPr>
            <w:rStyle w:val="Hyperlink"/>
          </w:rPr>
          <w:t>PR545345</w:t>
        </w:r>
      </w:hyperlink>
      <w:r w:rsidR="00992B45" w:rsidRPr="00BC2C7C">
        <w:t xml:space="preserve">, </w:t>
      </w:r>
      <w:hyperlink r:id="rId48" w:history="1">
        <w:r w:rsidR="00992B45" w:rsidRPr="00BC2C7C">
          <w:rPr>
            <w:rStyle w:val="Hyperlink"/>
          </w:rPr>
          <w:t>PR546005</w:t>
        </w:r>
      </w:hyperlink>
      <w:r w:rsidR="005F32FA" w:rsidRPr="00BC2C7C">
        <w:rPr>
          <w:rStyle w:val="Hyperlink"/>
          <w:color w:val="auto"/>
          <w:u w:val="none"/>
        </w:rPr>
        <w:t>,</w:t>
      </w:r>
      <w:r w:rsidR="005F32FA" w:rsidRPr="00BC2C7C">
        <w:rPr>
          <w:rStyle w:val="Hyperlink"/>
          <w:u w:val="none"/>
        </w:rPr>
        <w:t xml:space="preserve"> </w:t>
      </w:r>
      <w:hyperlink r:id="rId49" w:history="1">
        <w:r w:rsidR="005F32FA" w:rsidRPr="00BC2C7C">
          <w:rPr>
            <w:rStyle w:val="Hyperlink"/>
          </w:rPr>
          <w:t>PR577025</w:t>
        </w:r>
      </w:hyperlink>
      <w:r w:rsidR="00564D66" w:rsidRPr="00BC2C7C">
        <w:t>]</w:t>
      </w:r>
    </w:p>
    <w:p w:rsidR="00D60447" w:rsidRPr="00BC2C7C" w:rsidRDefault="00D60447" w:rsidP="00D60447">
      <w:pPr>
        <w:pStyle w:val="Level2"/>
      </w:pPr>
      <w:bookmarkStart w:id="10" w:name="_Ref252973333"/>
      <w:r w:rsidRPr="00BC2C7C">
        <w:t>In this award, unless the contrary intention appears:</w:t>
      </w:r>
      <w:bookmarkEnd w:id="10"/>
      <w:r w:rsidRPr="00BC2C7C">
        <w:t xml:space="preserve"> </w:t>
      </w:r>
    </w:p>
    <w:p w:rsidR="0097646A" w:rsidRPr="00BC2C7C" w:rsidRDefault="0097646A" w:rsidP="0097646A">
      <w:pPr>
        <w:pStyle w:val="History"/>
      </w:pPr>
      <w:r w:rsidRPr="00BC2C7C">
        <w:t xml:space="preserve">[Definition of </w:t>
      </w:r>
      <w:r w:rsidRPr="00BC2C7C">
        <w:rPr>
          <w:b/>
        </w:rPr>
        <w:t>Act</w:t>
      </w:r>
      <w:r w:rsidRPr="00BC2C7C">
        <w:t xml:space="preserve"> substituted by </w:t>
      </w:r>
      <w:hyperlink r:id="rId50" w:history="1">
        <w:r w:rsidRPr="00BC2C7C">
          <w:rPr>
            <w:rStyle w:val="Hyperlink"/>
          </w:rPr>
          <w:t>PR994545</w:t>
        </w:r>
      </w:hyperlink>
      <w:r w:rsidRPr="00BC2C7C">
        <w:t xml:space="preserve"> from 01Jan10]</w:t>
      </w:r>
    </w:p>
    <w:p w:rsidR="00380017" w:rsidRPr="00BC2C7C" w:rsidRDefault="00380017" w:rsidP="00380017">
      <w:pPr>
        <w:pStyle w:val="Block1"/>
      </w:pPr>
      <w:r w:rsidRPr="00BC2C7C">
        <w:rPr>
          <w:b/>
        </w:rPr>
        <w:t>Act</w:t>
      </w:r>
      <w:r w:rsidRPr="00BC2C7C">
        <w:t xml:space="preserve"> means the </w:t>
      </w:r>
      <w:r w:rsidRPr="00BC2C7C">
        <w:rPr>
          <w:i/>
          <w:lang w:val="en-GB"/>
        </w:rPr>
        <w:t>Fair Work Act 2009</w:t>
      </w:r>
      <w:r w:rsidRPr="00BC2C7C">
        <w:rPr>
          <w:i/>
        </w:rPr>
        <w:t xml:space="preserve"> </w:t>
      </w:r>
      <w:r w:rsidRPr="00BC2C7C">
        <w:t>(Cth)</w:t>
      </w:r>
    </w:p>
    <w:p w:rsidR="0097646A" w:rsidRPr="00BC2C7C" w:rsidRDefault="0097646A" w:rsidP="0097646A">
      <w:pPr>
        <w:pStyle w:val="History"/>
      </w:pPr>
      <w:r w:rsidRPr="00BC2C7C">
        <w:t xml:space="preserve">[Definition of </w:t>
      </w:r>
      <w:r w:rsidRPr="00BC2C7C">
        <w:rPr>
          <w:rFonts w:cs="Arial"/>
          <w:b/>
          <w:bCs/>
          <w:szCs w:val="20"/>
        </w:rPr>
        <w:t xml:space="preserve">agreement-based transitional instrument </w:t>
      </w:r>
      <w:r w:rsidRPr="00BC2C7C">
        <w:t xml:space="preserve">inserted by </w:t>
      </w:r>
      <w:hyperlink r:id="rId51" w:history="1">
        <w:r w:rsidRPr="00BC2C7C">
          <w:rPr>
            <w:rStyle w:val="Hyperlink"/>
          </w:rPr>
          <w:t>PR994545</w:t>
        </w:r>
      </w:hyperlink>
      <w:r w:rsidRPr="00BC2C7C">
        <w:t xml:space="preserve"> from 01Jan10]</w:t>
      </w:r>
    </w:p>
    <w:p w:rsidR="00380017" w:rsidRPr="00BC2C7C" w:rsidRDefault="00380017" w:rsidP="00380017">
      <w:pPr>
        <w:pStyle w:val="Block1"/>
        <w:rPr>
          <w:lang w:val="en-GB"/>
        </w:rPr>
      </w:pPr>
      <w:r w:rsidRPr="00BC2C7C">
        <w:rPr>
          <w:rFonts w:cs="Arial"/>
          <w:b/>
          <w:bCs/>
          <w:szCs w:val="20"/>
        </w:rPr>
        <w:t xml:space="preserve">agreement-based transitional instrument </w:t>
      </w:r>
      <w:r w:rsidRPr="00BC2C7C">
        <w:rPr>
          <w:rFonts w:cs="Arial"/>
          <w:szCs w:val="20"/>
        </w:rPr>
        <w:t>has the meaning in the</w:t>
      </w:r>
      <w:r w:rsidRPr="00BC2C7C">
        <w:rPr>
          <w:rFonts w:ascii="Arial" w:hAnsi="Arial" w:cs="Arial"/>
          <w:sz w:val="20"/>
          <w:szCs w:val="20"/>
        </w:rPr>
        <w:t xml:space="preserve"> </w:t>
      </w:r>
      <w:r w:rsidRPr="00BC2C7C">
        <w:rPr>
          <w:i/>
        </w:rPr>
        <w:t xml:space="preserve">Fair Work (Transitional Provisions and Consequential Amendments) Act 2009 </w:t>
      </w:r>
      <w:r w:rsidRPr="00BC2C7C">
        <w:rPr>
          <w:lang w:val="en-GB"/>
        </w:rPr>
        <w:t>(Cth)</w:t>
      </w:r>
    </w:p>
    <w:p w:rsidR="0097646A" w:rsidRPr="00BC2C7C" w:rsidRDefault="0097646A" w:rsidP="0097646A">
      <w:pPr>
        <w:pStyle w:val="History"/>
      </w:pPr>
      <w:r w:rsidRPr="00BC2C7C">
        <w:t xml:space="preserve">[Definition of </w:t>
      </w:r>
      <w:r w:rsidRPr="00BC2C7C">
        <w:rPr>
          <w:rFonts w:cs="Arial"/>
          <w:b/>
          <w:bCs/>
          <w:szCs w:val="20"/>
        </w:rPr>
        <w:t xml:space="preserve">award-based transitional instrument </w:t>
      </w:r>
      <w:r w:rsidRPr="00BC2C7C">
        <w:t xml:space="preserve">inserted by </w:t>
      </w:r>
      <w:hyperlink r:id="rId52" w:history="1">
        <w:r w:rsidRPr="00BC2C7C">
          <w:rPr>
            <w:rStyle w:val="Hyperlink"/>
          </w:rPr>
          <w:t>PR994545</w:t>
        </w:r>
      </w:hyperlink>
      <w:r w:rsidRPr="00BC2C7C">
        <w:t xml:space="preserve"> from 01Jan10]</w:t>
      </w:r>
    </w:p>
    <w:p w:rsidR="00D60447" w:rsidRPr="00BC2C7C" w:rsidRDefault="00380017" w:rsidP="00380017">
      <w:pPr>
        <w:pStyle w:val="Block1"/>
      </w:pPr>
      <w:r w:rsidRPr="00BC2C7C">
        <w:rPr>
          <w:b/>
          <w:lang w:val="en-GB"/>
        </w:rPr>
        <w:t xml:space="preserve">award-based transitional instrument </w:t>
      </w:r>
      <w:r w:rsidRPr="00BC2C7C">
        <w:rPr>
          <w:lang w:val="en-GB"/>
        </w:rPr>
        <w:t xml:space="preserve">has the meaning in the </w:t>
      </w:r>
      <w:r w:rsidRPr="00BC2C7C">
        <w:rPr>
          <w:i/>
        </w:rPr>
        <w:t>Fair Work (Transitional Provisions and Consequential Amendments) Act 2009</w:t>
      </w:r>
      <w:r w:rsidRPr="00BC2C7C">
        <w:rPr>
          <w:i/>
          <w:lang w:val="en-GB"/>
        </w:rPr>
        <w:t xml:space="preserve"> </w:t>
      </w:r>
      <w:r w:rsidRPr="00BC2C7C">
        <w:rPr>
          <w:lang w:val="en-GB"/>
        </w:rPr>
        <w:t>(Cth)</w:t>
      </w:r>
    </w:p>
    <w:p w:rsidR="005F32FA" w:rsidRPr="00BC2C7C" w:rsidRDefault="005F32FA" w:rsidP="005F32FA">
      <w:pPr>
        <w:pStyle w:val="History"/>
      </w:pPr>
      <w:r w:rsidRPr="00BC2C7C">
        <w:t xml:space="preserve">[Definition of </w:t>
      </w:r>
      <w:r w:rsidRPr="00BC2C7C">
        <w:rPr>
          <w:b/>
        </w:rPr>
        <w:t>broadacre field crops</w:t>
      </w:r>
      <w:r w:rsidRPr="00BC2C7C">
        <w:t xml:space="preserve"> substituted by </w:t>
      </w:r>
      <w:hyperlink r:id="rId53" w:history="1">
        <w:r w:rsidRPr="00BC2C7C">
          <w:rPr>
            <w:rStyle w:val="Hyperlink"/>
          </w:rPr>
          <w:t>PR577025</w:t>
        </w:r>
      </w:hyperlink>
      <w:r w:rsidRPr="00BC2C7C">
        <w:rPr>
          <w:rStyle w:val="Hyperlink"/>
          <w:u w:val="none"/>
        </w:rPr>
        <w:t xml:space="preserve"> </w:t>
      </w:r>
      <w:r w:rsidRPr="00BC2C7C">
        <w:rPr>
          <w:rStyle w:val="Hyperlink"/>
          <w:color w:val="auto"/>
          <w:u w:val="none"/>
        </w:rPr>
        <w:t>ppc 15Feb16</w:t>
      </w:r>
      <w:r w:rsidRPr="00BC2C7C">
        <w:rPr>
          <w:rStyle w:val="Hyperlink"/>
          <w:color w:val="auto"/>
        </w:rPr>
        <w:t>]</w:t>
      </w:r>
    </w:p>
    <w:p w:rsidR="005F32FA" w:rsidRPr="00BC2C7C" w:rsidRDefault="005F32FA" w:rsidP="005F32FA">
      <w:pPr>
        <w:pStyle w:val="Block1"/>
        <w:rPr>
          <w:b/>
        </w:rPr>
      </w:pPr>
      <w:r w:rsidRPr="00BC2C7C">
        <w:rPr>
          <w:b/>
          <w:bCs/>
        </w:rPr>
        <w:t xml:space="preserve">broadacre field crops </w:t>
      </w:r>
      <w:r w:rsidRPr="00BC2C7C">
        <w:t>means grains, seeds, grasses, silage, legumes, fibre, flowers, and other crops grown as part of a broadacre mixed farming enterprise</w:t>
      </w:r>
    </w:p>
    <w:p w:rsidR="00D60447" w:rsidRPr="00BC2C7C" w:rsidRDefault="00D60447" w:rsidP="003E05D2">
      <w:pPr>
        <w:pStyle w:val="Block1"/>
      </w:pPr>
      <w:r w:rsidRPr="00BC2C7C">
        <w:rPr>
          <w:b/>
        </w:rPr>
        <w:t>broadacre mixed farming enterprise</w:t>
      </w:r>
      <w:r w:rsidRPr="00BC2C7C">
        <w:t>:</w:t>
      </w:r>
    </w:p>
    <w:p w:rsidR="00D60447" w:rsidRPr="00BC2C7C" w:rsidRDefault="00D60447" w:rsidP="00D60447">
      <w:pPr>
        <w:pStyle w:val="Bullet1"/>
      </w:pPr>
      <w:r w:rsidRPr="00BC2C7C">
        <w:t xml:space="preserve">means a farming enterprise consisting of the growing of broadacre field crops as defined; </w:t>
      </w:r>
    </w:p>
    <w:p w:rsidR="00D60447" w:rsidRPr="00BC2C7C" w:rsidRDefault="00D60447" w:rsidP="00D60447">
      <w:pPr>
        <w:pStyle w:val="Bullet1"/>
      </w:pPr>
      <w:r w:rsidRPr="00BC2C7C">
        <w:t xml:space="preserve">includes the rearing, management, and grazing of livestock; </w:t>
      </w:r>
    </w:p>
    <w:p w:rsidR="00D60447" w:rsidRPr="00BC2C7C" w:rsidRDefault="00D60447" w:rsidP="00D60447">
      <w:pPr>
        <w:pStyle w:val="Bullet1"/>
      </w:pPr>
      <w:r w:rsidRPr="00BC2C7C">
        <w:t xml:space="preserve">means a farming enterprise which combines both; or </w:t>
      </w:r>
    </w:p>
    <w:p w:rsidR="00D60447" w:rsidRPr="00BC2C7C" w:rsidRDefault="00D60447" w:rsidP="00D60447">
      <w:pPr>
        <w:pStyle w:val="Bullet1"/>
      </w:pPr>
      <w:r w:rsidRPr="00BC2C7C">
        <w:t>means a farming enterprise which in addition to any of the above grows other crops, for the purposes of crop rotation or the rearing, management, and grazing of livestock as part of a mixed farming enterprise</w:t>
      </w:r>
    </w:p>
    <w:p w:rsidR="00D60447" w:rsidRPr="00BC2C7C" w:rsidRDefault="00D60447" w:rsidP="00D60447">
      <w:pPr>
        <w:pStyle w:val="Block1"/>
      </w:pPr>
      <w:r w:rsidRPr="00BC2C7C">
        <w:rPr>
          <w:b/>
        </w:rPr>
        <w:t xml:space="preserve">casual pieceworker </w:t>
      </w:r>
      <w:r w:rsidRPr="00BC2C7C">
        <w:t>means a Shearer, Crutcher or Woolpresser engaged as a casual employee and paid the piecework rates prescribed by this award</w:t>
      </w:r>
    </w:p>
    <w:p w:rsidR="0097646A" w:rsidRPr="00BC2C7C" w:rsidRDefault="0097646A" w:rsidP="0097646A">
      <w:pPr>
        <w:pStyle w:val="History"/>
      </w:pPr>
      <w:r w:rsidRPr="00BC2C7C">
        <w:t xml:space="preserve">[Definition of </w:t>
      </w:r>
      <w:r w:rsidRPr="00BC2C7C">
        <w:rPr>
          <w:b/>
        </w:rPr>
        <w:t>Commission</w:t>
      </w:r>
      <w:r w:rsidRPr="00BC2C7C">
        <w:rPr>
          <w:rFonts w:cs="Arial"/>
          <w:b/>
          <w:bCs/>
          <w:szCs w:val="20"/>
        </w:rPr>
        <w:t xml:space="preserve"> </w:t>
      </w:r>
      <w:r w:rsidRPr="00BC2C7C">
        <w:rPr>
          <w:rFonts w:cs="Arial"/>
          <w:bCs/>
          <w:szCs w:val="20"/>
        </w:rPr>
        <w:t>delete</w:t>
      </w:r>
      <w:r w:rsidRPr="00BC2C7C">
        <w:t xml:space="preserve">d by </w:t>
      </w:r>
      <w:hyperlink r:id="rId54" w:history="1">
        <w:r w:rsidRPr="00BC2C7C">
          <w:rPr>
            <w:rStyle w:val="Hyperlink"/>
          </w:rPr>
          <w:t>PR994545</w:t>
        </w:r>
      </w:hyperlink>
      <w:r w:rsidRPr="00BC2C7C">
        <w:t xml:space="preserve"> from 01Jan10]</w:t>
      </w:r>
    </w:p>
    <w:p w:rsidR="004E5B69" w:rsidRPr="00BC2C7C" w:rsidRDefault="004E5B69" w:rsidP="004E5B69">
      <w:pPr>
        <w:pStyle w:val="History"/>
      </w:pPr>
      <w:r w:rsidRPr="00BC2C7C">
        <w:t xml:space="preserve">[Definition of </w:t>
      </w:r>
      <w:r w:rsidRPr="00BC2C7C">
        <w:rPr>
          <w:rFonts w:cs="Arial"/>
          <w:b/>
          <w:bCs/>
          <w:szCs w:val="20"/>
        </w:rPr>
        <w:t xml:space="preserve">continuous service </w:t>
      </w:r>
      <w:r w:rsidRPr="00BC2C7C">
        <w:rPr>
          <w:rFonts w:cs="Arial"/>
          <w:bCs/>
          <w:szCs w:val="20"/>
        </w:rPr>
        <w:t>substituted</w:t>
      </w:r>
      <w:r w:rsidRPr="00BC2C7C">
        <w:rPr>
          <w:rFonts w:cs="Arial"/>
          <w:b/>
          <w:bCs/>
          <w:szCs w:val="20"/>
        </w:rPr>
        <w:t xml:space="preserve"> </w:t>
      </w:r>
      <w:r w:rsidRPr="00BC2C7C">
        <w:t xml:space="preserve">by </w:t>
      </w:r>
      <w:hyperlink r:id="rId55" w:history="1">
        <w:r w:rsidRPr="00BC2C7C">
          <w:rPr>
            <w:rStyle w:val="Hyperlink"/>
          </w:rPr>
          <w:t>PR545345</w:t>
        </w:r>
      </w:hyperlink>
      <w:r w:rsidRPr="00BC2C7C">
        <w:t xml:space="preserve"> ppc 12Dec13]</w:t>
      </w:r>
    </w:p>
    <w:p w:rsidR="009B2DBF" w:rsidRPr="00BC2C7C" w:rsidRDefault="009B2DBF" w:rsidP="009B2DBF">
      <w:pPr>
        <w:pStyle w:val="Block1"/>
      </w:pPr>
      <w:r w:rsidRPr="00BC2C7C">
        <w:rPr>
          <w:b/>
        </w:rPr>
        <w:t xml:space="preserve">continuous service </w:t>
      </w:r>
      <w:r w:rsidRPr="00BC2C7C">
        <w:t>is not broken when an employee:</w:t>
      </w:r>
    </w:p>
    <w:p w:rsidR="009B2DBF" w:rsidRPr="00BC2C7C" w:rsidRDefault="009B2DBF" w:rsidP="009B2DBF">
      <w:pPr>
        <w:pStyle w:val="Bullet1"/>
      </w:pPr>
      <w:r w:rsidRPr="00BC2C7C">
        <w:lastRenderedPageBreak/>
        <w:t>takes up to 152 ordinary working hours because of sickness or accident in a 12 month period (i.e. paid sick leave and workers compensation leave);</w:t>
      </w:r>
    </w:p>
    <w:p w:rsidR="009B2DBF" w:rsidRPr="00BC2C7C" w:rsidRDefault="009B2DBF" w:rsidP="009B2DBF">
      <w:pPr>
        <w:pStyle w:val="Bullet1"/>
      </w:pPr>
      <w:r w:rsidRPr="00BC2C7C">
        <w:t>takes long service leave, annual leave, public holidays, paid bereavement leave and jury service; or</w:t>
      </w:r>
    </w:p>
    <w:p w:rsidR="00D60447" w:rsidRPr="00BC2C7C" w:rsidRDefault="009B2DBF" w:rsidP="009B2DBF">
      <w:pPr>
        <w:pStyle w:val="Bullet1"/>
      </w:pPr>
      <w:r w:rsidRPr="00BC2C7C">
        <w:rPr>
          <w:rFonts w:eastAsia="Arial Unicode MS"/>
        </w:rPr>
        <w:t>has their service interrupted or terminated by an employer whose intentions are to avoid their obligations under this award</w:t>
      </w:r>
    </w:p>
    <w:p w:rsidR="00D60447" w:rsidRPr="00BC2C7C" w:rsidRDefault="00D60447" w:rsidP="00D60447">
      <w:pPr>
        <w:pStyle w:val="Block1"/>
      </w:pPr>
      <w:r w:rsidRPr="00BC2C7C">
        <w:rPr>
          <w:b/>
        </w:rPr>
        <w:t>crutching</w:t>
      </w:r>
      <w:r w:rsidRPr="00BC2C7C">
        <w:t xml:space="preserve"> includes all the operations for which rates are prescribed in this award. The meanings of the words crutch, Crutcher and crutched are similarly extended.</w:t>
      </w:r>
    </w:p>
    <w:p w:rsidR="00D60447" w:rsidRPr="00BC2C7C" w:rsidRDefault="00D60447" w:rsidP="00D60447">
      <w:pPr>
        <w:pStyle w:val="Block1"/>
      </w:pPr>
      <w:r w:rsidRPr="00BC2C7C">
        <w:rPr>
          <w:b/>
        </w:rPr>
        <w:t>cut out</w:t>
      </w:r>
      <w:r w:rsidRPr="00BC2C7C">
        <w:t xml:space="preserve"> means the completion of the shearing or crutching of the last sheep shorn or crutched at the termination of the shed</w:t>
      </w:r>
    </w:p>
    <w:p w:rsidR="00992B45" w:rsidRPr="00BC2C7C" w:rsidRDefault="00992B45" w:rsidP="00992B45">
      <w:pPr>
        <w:pStyle w:val="History"/>
      </w:pPr>
      <w:r w:rsidRPr="00BC2C7C">
        <w:t xml:space="preserve">[Definition of </w:t>
      </w:r>
      <w:r w:rsidRPr="00BC2C7C">
        <w:rPr>
          <w:b/>
        </w:rPr>
        <w:t>default fund employee</w:t>
      </w:r>
      <w:r w:rsidRPr="00BC2C7C">
        <w:rPr>
          <w:rFonts w:cs="Arial"/>
          <w:b/>
          <w:bCs/>
          <w:szCs w:val="20"/>
        </w:rPr>
        <w:t xml:space="preserve"> </w:t>
      </w:r>
      <w:r w:rsidRPr="00BC2C7C">
        <w:rPr>
          <w:rFonts w:cs="Arial"/>
          <w:bCs/>
          <w:szCs w:val="20"/>
        </w:rPr>
        <w:t>inserted</w:t>
      </w:r>
      <w:r w:rsidRPr="00BC2C7C">
        <w:t xml:space="preserve"> by </w:t>
      </w:r>
      <w:hyperlink r:id="rId56" w:history="1">
        <w:r w:rsidRPr="00BC2C7C">
          <w:rPr>
            <w:rStyle w:val="Hyperlink"/>
          </w:rPr>
          <w:t>PR546005</w:t>
        </w:r>
      </w:hyperlink>
      <w:r w:rsidRPr="00BC2C7C">
        <w:t xml:space="preserve"> ppc 01Jan14]</w:t>
      </w:r>
    </w:p>
    <w:p w:rsidR="00992B45" w:rsidRPr="00BC2C7C" w:rsidRDefault="00992B45" w:rsidP="00992B45">
      <w:pPr>
        <w:pStyle w:val="Block1"/>
      </w:pPr>
      <w:r w:rsidRPr="00BC2C7C">
        <w:rPr>
          <w:b/>
        </w:rPr>
        <w:t>default</w:t>
      </w:r>
      <w:r w:rsidRPr="00BC2C7C">
        <w:t xml:space="preserve"> </w:t>
      </w:r>
      <w:r w:rsidRPr="00BC2C7C">
        <w:rPr>
          <w:b/>
        </w:rPr>
        <w:t>fund employee</w:t>
      </w:r>
      <w:r w:rsidRPr="00BC2C7C">
        <w:t xml:space="preserve"> means an employee who has no chosen fund within the meaning of the </w:t>
      </w:r>
      <w:r w:rsidRPr="00BC2C7C">
        <w:rPr>
          <w:i/>
        </w:rPr>
        <w:t>Superannuation Guarantee (Administration) Act 1992</w:t>
      </w:r>
      <w:r w:rsidRPr="00BC2C7C">
        <w:t xml:space="preserve"> (Cth)</w:t>
      </w:r>
    </w:p>
    <w:p w:rsidR="00992B45" w:rsidRPr="00BC2C7C" w:rsidRDefault="00992B45" w:rsidP="00992B45">
      <w:pPr>
        <w:pStyle w:val="History"/>
      </w:pPr>
      <w:r w:rsidRPr="00BC2C7C">
        <w:t xml:space="preserve">[Definition of </w:t>
      </w:r>
      <w:r w:rsidRPr="00BC2C7C">
        <w:rPr>
          <w:b/>
        </w:rPr>
        <w:t>defined benefit member</w:t>
      </w:r>
      <w:r w:rsidRPr="00BC2C7C">
        <w:rPr>
          <w:rFonts w:cs="Arial"/>
          <w:b/>
          <w:bCs/>
          <w:szCs w:val="20"/>
        </w:rPr>
        <w:t xml:space="preserve"> </w:t>
      </w:r>
      <w:r w:rsidRPr="00BC2C7C">
        <w:rPr>
          <w:rFonts w:cs="Arial"/>
          <w:bCs/>
          <w:szCs w:val="20"/>
        </w:rPr>
        <w:t>inserted</w:t>
      </w:r>
      <w:r w:rsidRPr="00BC2C7C">
        <w:t xml:space="preserve"> by </w:t>
      </w:r>
      <w:hyperlink r:id="rId57" w:history="1">
        <w:r w:rsidRPr="00BC2C7C">
          <w:rPr>
            <w:rStyle w:val="Hyperlink"/>
          </w:rPr>
          <w:t>PR546005</w:t>
        </w:r>
      </w:hyperlink>
      <w:r w:rsidRPr="00BC2C7C">
        <w:t xml:space="preserve"> ppc 01Jan14]</w:t>
      </w:r>
    </w:p>
    <w:p w:rsidR="00992B45" w:rsidRPr="00BC2C7C" w:rsidRDefault="00992B45" w:rsidP="00992B45">
      <w:pPr>
        <w:pStyle w:val="Block1"/>
      </w:pPr>
      <w:r w:rsidRPr="00BC2C7C">
        <w:rPr>
          <w:b/>
        </w:rPr>
        <w:t>defined benefit member</w:t>
      </w:r>
      <w:r w:rsidRPr="00BC2C7C">
        <w:t xml:space="preserve"> has the meaning given by the </w:t>
      </w:r>
      <w:r w:rsidRPr="00BC2C7C">
        <w:rPr>
          <w:i/>
        </w:rPr>
        <w:t>Superannuation Guarantee (</w:t>
      </w:r>
      <w:r w:rsidRPr="00BC2C7C">
        <w:t>Administration</w:t>
      </w:r>
      <w:r w:rsidRPr="00BC2C7C">
        <w:rPr>
          <w:i/>
        </w:rPr>
        <w:t>) Act 1992</w:t>
      </w:r>
      <w:r w:rsidRPr="00BC2C7C">
        <w:t xml:space="preserve"> (Cth)</w:t>
      </w:r>
    </w:p>
    <w:p w:rsidR="00FE425D" w:rsidRPr="00BC2C7C" w:rsidRDefault="00FE425D" w:rsidP="00FE425D">
      <w:pPr>
        <w:pStyle w:val="History"/>
      </w:pPr>
      <w:r w:rsidRPr="00BC2C7C">
        <w:t xml:space="preserve">[Definition of </w:t>
      </w:r>
      <w:r w:rsidRPr="00BC2C7C">
        <w:rPr>
          <w:b/>
          <w:bCs/>
        </w:rPr>
        <w:t>Division 2B State award</w:t>
      </w:r>
      <w:r w:rsidRPr="00BC2C7C">
        <w:t xml:space="preserve"> inserted by </w:t>
      </w:r>
      <w:hyperlink r:id="rId58" w:history="1">
        <w:r w:rsidRPr="00BC2C7C">
          <w:rPr>
            <w:rStyle w:val="Hyperlink"/>
          </w:rPr>
          <w:t>PR503645</w:t>
        </w:r>
      </w:hyperlink>
      <w:r w:rsidRPr="00BC2C7C">
        <w:t xml:space="preserve"> ppc 01Jan11]</w:t>
      </w:r>
    </w:p>
    <w:p w:rsidR="00FE425D" w:rsidRPr="00BC2C7C" w:rsidRDefault="00FE425D" w:rsidP="00FE425D">
      <w:pPr>
        <w:pStyle w:val="Block1"/>
      </w:pPr>
      <w:r w:rsidRPr="00BC2C7C">
        <w:rPr>
          <w:b/>
          <w:bCs/>
        </w:rPr>
        <w:t>Division 2B State award</w:t>
      </w:r>
      <w:r w:rsidRPr="00BC2C7C">
        <w:t xml:space="preserve"> has the meaning in Schedule 3A of the </w:t>
      </w:r>
      <w:r w:rsidRPr="00BC2C7C">
        <w:rPr>
          <w:i/>
        </w:rPr>
        <w:t>Fair Work (Transitional Provisions and Consequential Amendments) Act 2009</w:t>
      </w:r>
      <w:r w:rsidRPr="00BC2C7C">
        <w:t xml:space="preserve"> (Cth)</w:t>
      </w:r>
    </w:p>
    <w:p w:rsidR="00FE425D" w:rsidRPr="00BC2C7C" w:rsidRDefault="00FE425D" w:rsidP="00FE425D">
      <w:pPr>
        <w:pStyle w:val="History"/>
      </w:pPr>
      <w:r w:rsidRPr="00BC2C7C">
        <w:t xml:space="preserve">[Definition of </w:t>
      </w:r>
      <w:r w:rsidRPr="00BC2C7C">
        <w:rPr>
          <w:b/>
          <w:bCs/>
        </w:rPr>
        <w:t>Division 2B State employment agreement</w:t>
      </w:r>
      <w:r w:rsidRPr="00BC2C7C">
        <w:t xml:space="preserve"> inserted by </w:t>
      </w:r>
      <w:hyperlink r:id="rId59" w:history="1">
        <w:r w:rsidRPr="00BC2C7C">
          <w:rPr>
            <w:rStyle w:val="Hyperlink"/>
          </w:rPr>
          <w:t>PR503645</w:t>
        </w:r>
      </w:hyperlink>
      <w:r w:rsidRPr="00BC2C7C">
        <w:t xml:space="preserve"> ppc 01Jan11]</w:t>
      </w:r>
    </w:p>
    <w:p w:rsidR="00FE425D" w:rsidRPr="00BC2C7C" w:rsidRDefault="00FE425D" w:rsidP="00FE425D">
      <w:pPr>
        <w:pStyle w:val="Block1"/>
      </w:pPr>
      <w:r w:rsidRPr="00BC2C7C">
        <w:rPr>
          <w:b/>
          <w:bCs/>
        </w:rPr>
        <w:t xml:space="preserve">Division 2B State employment agreement </w:t>
      </w:r>
      <w:r w:rsidRPr="00BC2C7C">
        <w:t xml:space="preserve">has the meaning in Schedule 3A of the </w:t>
      </w:r>
      <w:r w:rsidRPr="00BC2C7C">
        <w:rPr>
          <w:i/>
          <w:iCs/>
        </w:rPr>
        <w:t xml:space="preserve">Fair Work (Transitional Provisions and Consequential Amendments) Act 2009 </w:t>
      </w:r>
      <w:r w:rsidRPr="00BC2C7C">
        <w:t>(Cth)</w:t>
      </w:r>
    </w:p>
    <w:p w:rsidR="00D60447" w:rsidRPr="00BC2C7C" w:rsidRDefault="00D60447" w:rsidP="00D60447">
      <w:pPr>
        <w:pStyle w:val="Block1"/>
      </w:pPr>
      <w:r w:rsidRPr="00BC2C7C">
        <w:rPr>
          <w:b/>
        </w:rPr>
        <w:t>double-fleeced</w:t>
      </w:r>
      <w:r w:rsidRPr="00BC2C7C">
        <w:t xml:space="preserve"> means a sheep carrying two years’ fleece</w:t>
      </w:r>
    </w:p>
    <w:p w:rsidR="00564D66" w:rsidRPr="00BC2C7C" w:rsidRDefault="0097646A" w:rsidP="00564D66">
      <w:pPr>
        <w:pStyle w:val="History"/>
      </w:pPr>
      <w:r w:rsidRPr="00BC2C7C">
        <w:t xml:space="preserve">[Definition of </w:t>
      </w:r>
      <w:r w:rsidRPr="00BC2C7C">
        <w:rPr>
          <w:b/>
        </w:rPr>
        <w:t>employee</w:t>
      </w:r>
      <w:r w:rsidRPr="00BC2C7C">
        <w:t xml:space="preserve"> substituted by </w:t>
      </w:r>
      <w:hyperlink r:id="rId60" w:history="1">
        <w:r w:rsidRPr="00BC2C7C">
          <w:rPr>
            <w:rStyle w:val="Hyperlink"/>
          </w:rPr>
          <w:t>PR994545</w:t>
        </w:r>
      </w:hyperlink>
      <w:r w:rsidR="00564D66" w:rsidRPr="00BC2C7C">
        <w:t xml:space="preserve">, </w:t>
      </w:r>
      <w:hyperlink r:id="rId61" w:history="1">
        <w:r w:rsidR="00C10ED8" w:rsidRPr="00BC2C7C">
          <w:rPr>
            <w:rStyle w:val="Hyperlink"/>
          </w:rPr>
          <w:t>PR997772</w:t>
        </w:r>
      </w:hyperlink>
      <w:r w:rsidR="00564D66" w:rsidRPr="00BC2C7C">
        <w:t xml:space="preserve"> from 01Jan10]</w:t>
      </w:r>
    </w:p>
    <w:p w:rsidR="00564D66" w:rsidRPr="00BC2C7C" w:rsidRDefault="00564D66" w:rsidP="00564D66">
      <w:pPr>
        <w:pStyle w:val="Block1"/>
        <w:rPr>
          <w:lang w:val="en-GB"/>
        </w:rPr>
      </w:pPr>
      <w:r w:rsidRPr="00BC2C7C">
        <w:rPr>
          <w:b/>
        </w:rPr>
        <w:t>employee</w:t>
      </w:r>
      <w:r w:rsidRPr="00BC2C7C">
        <w:t xml:space="preserve"> </w:t>
      </w:r>
      <w:r w:rsidRPr="00BC2C7C">
        <w:rPr>
          <w:lang w:val="en-GB"/>
        </w:rPr>
        <w:t>means national system employee within the meaning of the Act</w:t>
      </w:r>
    </w:p>
    <w:p w:rsidR="00564D66" w:rsidRPr="00BC2C7C" w:rsidRDefault="0097646A" w:rsidP="00564D66">
      <w:pPr>
        <w:pStyle w:val="History"/>
      </w:pPr>
      <w:r w:rsidRPr="00BC2C7C">
        <w:t xml:space="preserve">[Definition of </w:t>
      </w:r>
      <w:r w:rsidRPr="00BC2C7C">
        <w:rPr>
          <w:b/>
        </w:rPr>
        <w:t>employer</w:t>
      </w:r>
      <w:r w:rsidRPr="00BC2C7C">
        <w:t xml:space="preserve"> substituted by </w:t>
      </w:r>
      <w:hyperlink r:id="rId62" w:history="1">
        <w:r w:rsidRPr="00BC2C7C">
          <w:rPr>
            <w:rStyle w:val="Hyperlink"/>
          </w:rPr>
          <w:t>PR994545</w:t>
        </w:r>
      </w:hyperlink>
      <w:r w:rsidR="00564D66" w:rsidRPr="00BC2C7C">
        <w:t xml:space="preserve">, </w:t>
      </w:r>
      <w:hyperlink r:id="rId63" w:history="1">
        <w:r w:rsidR="00C10ED8" w:rsidRPr="00BC2C7C">
          <w:rPr>
            <w:rStyle w:val="Hyperlink"/>
          </w:rPr>
          <w:t>PR997772</w:t>
        </w:r>
      </w:hyperlink>
      <w:r w:rsidR="00564D66" w:rsidRPr="00BC2C7C">
        <w:t xml:space="preserve"> from 01Jan10]</w:t>
      </w:r>
    </w:p>
    <w:p w:rsidR="00564D66" w:rsidRPr="00BC2C7C" w:rsidRDefault="00564D66" w:rsidP="00564D66">
      <w:pPr>
        <w:pStyle w:val="Block1"/>
        <w:rPr>
          <w:lang w:val="en-GB"/>
        </w:rPr>
      </w:pPr>
      <w:r w:rsidRPr="00BC2C7C">
        <w:rPr>
          <w:b/>
        </w:rPr>
        <w:t>employer</w:t>
      </w:r>
      <w:r w:rsidRPr="00BC2C7C">
        <w:t xml:space="preserve"> </w:t>
      </w:r>
      <w:r w:rsidRPr="00BC2C7C">
        <w:rPr>
          <w:lang w:val="en-GB"/>
        </w:rPr>
        <w:t>means national system employer within the meaning of the Act</w:t>
      </w:r>
    </w:p>
    <w:p w:rsidR="00B635C3" w:rsidRPr="00BC2C7C" w:rsidRDefault="00B635C3" w:rsidP="00B635C3">
      <w:pPr>
        <w:pStyle w:val="History"/>
      </w:pPr>
      <w:r w:rsidRPr="00BC2C7C">
        <w:t xml:space="preserve">[Definition of </w:t>
      </w:r>
      <w:r w:rsidRPr="00BC2C7C">
        <w:rPr>
          <w:b/>
        </w:rPr>
        <w:t>enterprise award</w:t>
      </w:r>
      <w:r w:rsidRPr="00BC2C7C">
        <w:rPr>
          <w:rFonts w:cs="Arial"/>
          <w:b/>
          <w:bCs/>
          <w:szCs w:val="20"/>
        </w:rPr>
        <w:t xml:space="preserve"> </w:t>
      </w:r>
      <w:r w:rsidRPr="00BC2C7C">
        <w:rPr>
          <w:rFonts w:cs="Arial"/>
          <w:bCs/>
          <w:szCs w:val="20"/>
        </w:rPr>
        <w:t>delete</w:t>
      </w:r>
      <w:r w:rsidRPr="00BC2C7C">
        <w:t xml:space="preserve">d by </w:t>
      </w:r>
      <w:hyperlink r:id="rId64" w:history="1">
        <w:r w:rsidRPr="00BC2C7C">
          <w:rPr>
            <w:rStyle w:val="Hyperlink"/>
          </w:rPr>
          <w:t>PR994545</w:t>
        </w:r>
      </w:hyperlink>
      <w:r w:rsidRPr="00BC2C7C">
        <w:t xml:space="preserve"> from 01Jan10]</w:t>
      </w:r>
    </w:p>
    <w:p w:rsidR="00B635C3" w:rsidRPr="00BC2C7C" w:rsidRDefault="00B635C3" w:rsidP="00B635C3">
      <w:pPr>
        <w:pStyle w:val="History"/>
      </w:pPr>
      <w:r w:rsidRPr="00BC2C7C">
        <w:t xml:space="preserve">[Definition of </w:t>
      </w:r>
      <w:r w:rsidRPr="00BC2C7C">
        <w:rPr>
          <w:rFonts w:cs="Arial"/>
          <w:b/>
          <w:bCs/>
          <w:szCs w:val="20"/>
        </w:rPr>
        <w:t xml:space="preserve">enterprise award-based instrument </w:t>
      </w:r>
      <w:r w:rsidRPr="00BC2C7C">
        <w:t xml:space="preserve">inserted by </w:t>
      </w:r>
      <w:hyperlink r:id="rId65" w:history="1">
        <w:r w:rsidRPr="00BC2C7C">
          <w:rPr>
            <w:rStyle w:val="Hyperlink"/>
          </w:rPr>
          <w:t>PR994545</w:t>
        </w:r>
      </w:hyperlink>
      <w:r w:rsidRPr="00BC2C7C">
        <w:t xml:space="preserve"> from 01Jan10]</w:t>
      </w:r>
    </w:p>
    <w:p w:rsidR="001C11AC" w:rsidRPr="00BC2C7C" w:rsidRDefault="001C11AC" w:rsidP="001C11AC">
      <w:pPr>
        <w:pStyle w:val="Block1"/>
        <w:rPr>
          <w:lang w:val="en-GB"/>
        </w:rPr>
      </w:pPr>
      <w:r w:rsidRPr="00BC2C7C">
        <w:rPr>
          <w:b/>
        </w:rPr>
        <w:t>enterprise award</w:t>
      </w:r>
      <w:r w:rsidRPr="00BC2C7C">
        <w:t>-</w:t>
      </w:r>
      <w:r w:rsidRPr="00BC2C7C">
        <w:rPr>
          <w:b/>
        </w:rPr>
        <w:t>based instrument</w:t>
      </w:r>
      <w:r w:rsidRPr="00BC2C7C">
        <w:t xml:space="preserve"> has the meaning in the </w:t>
      </w:r>
      <w:r w:rsidRPr="00BC2C7C">
        <w:rPr>
          <w:i/>
          <w:iCs/>
        </w:rPr>
        <w:t>Fair Work (Transitional Provisions and Consequential Amendments) Act 2009</w:t>
      </w:r>
      <w:r w:rsidRPr="00BC2C7C">
        <w:rPr>
          <w:lang w:val="en-GB"/>
        </w:rPr>
        <w:t xml:space="preserve"> (Cth)</w:t>
      </w:r>
    </w:p>
    <w:p w:rsidR="00B635C3" w:rsidRPr="00BC2C7C" w:rsidRDefault="00B635C3" w:rsidP="00B635C3">
      <w:pPr>
        <w:pStyle w:val="History"/>
      </w:pPr>
      <w:r w:rsidRPr="00BC2C7C">
        <w:t xml:space="preserve">[Definition of </w:t>
      </w:r>
      <w:r w:rsidRPr="00BC2C7C">
        <w:rPr>
          <w:b/>
        </w:rPr>
        <w:t>enterprise NAPSA</w:t>
      </w:r>
      <w:r w:rsidRPr="00BC2C7C">
        <w:rPr>
          <w:rFonts w:cs="Arial"/>
          <w:b/>
          <w:bCs/>
          <w:szCs w:val="20"/>
        </w:rPr>
        <w:t xml:space="preserve"> </w:t>
      </w:r>
      <w:r w:rsidRPr="00BC2C7C">
        <w:rPr>
          <w:rFonts w:cs="Arial"/>
          <w:bCs/>
          <w:szCs w:val="20"/>
        </w:rPr>
        <w:t>delete</w:t>
      </w:r>
      <w:r w:rsidRPr="00BC2C7C">
        <w:t xml:space="preserve">d by </w:t>
      </w:r>
      <w:hyperlink r:id="rId66" w:history="1">
        <w:r w:rsidRPr="00BC2C7C">
          <w:rPr>
            <w:rStyle w:val="Hyperlink"/>
          </w:rPr>
          <w:t>PR994545</w:t>
        </w:r>
      </w:hyperlink>
      <w:r w:rsidRPr="00BC2C7C">
        <w:t xml:space="preserve"> from 01Jan10]</w:t>
      </w:r>
    </w:p>
    <w:p w:rsidR="00DE548D" w:rsidRPr="00BC2C7C" w:rsidRDefault="00DE548D" w:rsidP="00DE548D">
      <w:pPr>
        <w:pStyle w:val="History"/>
      </w:pPr>
      <w:r w:rsidRPr="00BC2C7C">
        <w:t xml:space="preserve">[Definition of </w:t>
      </w:r>
      <w:r w:rsidRPr="00BC2C7C">
        <w:rPr>
          <w:b/>
        </w:rPr>
        <w:t>exempt public sector superannuation scheme</w:t>
      </w:r>
      <w:r w:rsidRPr="00BC2C7C">
        <w:rPr>
          <w:rFonts w:cs="Arial"/>
          <w:b/>
          <w:bCs/>
          <w:szCs w:val="20"/>
        </w:rPr>
        <w:t xml:space="preserve"> </w:t>
      </w:r>
      <w:r w:rsidRPr="00BC2C7C">
        <w:rPr>
          <w:rFonts w:cs="Arial"/>
          <w:bCs/>
          <w:szCs w:val="20"/>
        </w:rPr>
        <w:t>inserted</w:t>
      </w:r>
      <w:r w:rsidRPr="00BC2C7C">
        <w:t xml:space="preserve"> by </w:t>
      </w:r>
      <w:hyperlink r:id="rId67" w:history="1">
        <w:r w:rsidRPr="00BC2C7C">
          <w:rPr>
            <w:rStyle w:val="Hyperlink"/>
          </w:rPr>
          <w:t>PR546005</w:t>
        </w:r>
      </w:hyperlink>
      <w:r w:rsidRPr="00BC2C7C">
        <w:t xml:space="preserve"> ppc 01Jan14]</w:t>
      </w:r>
    </w:p>
    <w:p w:rsidR="00DE548D" w:rsidRPr="00BC2C7C" w:rsidRDefault="00DE548D" w:rsidP="00DE548D">
      <w:pPr>
        <w:pStyle w:val="Block1"/>
      </w:pPr>
      <w:r w:rsidRPr="00BC2C7C">
        <w:rPr>
          <w:b/>
        </w:rPr>
        <w:t>exempt public sector superannuation scheme</w:t>
      </w:r>
      <w:r w:rsidRPr="00BC2C7C">
        <w:t xml:space="preserve"> has the meaning given by the </w:t>
      </w:r>
      <w:r w:rsidRPr="00BC2C7C">
        <w:rPr>
          <w:i/>
        </w:rPr>
        <w:t>Superannuation Industry (Supervision) Act 1993</w:t>
      </w:r>
      <w:r w:rsidRPr="00BC2C7C">
        <w:t xml:space="preserve"> (Cth)</w:t>
      </w:r>
    </w:p>
    <w:p w:rsidR="00BD0688" w:rsidRPr="00BC2C7C" w:rsidRDefault="00BD0688" w:rsidP="00B635C3">
      <w:pPr>
        <w:pStyle w:val="History"/>
      </w:pPr>
      <w:r w:rsidRPr="00BC2C7C">
        <w:lastRenderedPageBreak/>
        <w:t xml:space="preserve">[Definition of </w:t>
      </w:r>
      <w:r w:rsidRPr="00BC2C7C">
        <w:rPr>
          <w:b/>
        </w:rPr>
        <w:t>expeditionary employee</w:t>
      </w:r>
      <w:r w:rsidRPr="00BC2C7C">
        <w:t xml:space="preserve"> varied by </w:t>
      </w:r>
      <w:hyperlink r:id="rId68" w:history="1">
        <w:r w:rsidRPr="00BC2C7C">
          <w:rPr>
            <w:rStyle w:val="Hyperlink"/>
            <w:bCs/>
          </w:rPr>
          <w:t>PR994669</w:t>
        </w:r>
      </w:hyperlink>
      <w:r w:rsidRPr="00BC2C7C">
        <w:t xml:space="preserve"> ppc 12Mar10]</w:t>
      </w:r>
    </w:p>
    <w:p w:rsidR="00D60447" w:rsidRPr="00BC2C7C" w:rsidRDefault="00BD0688" w:rsidP="00BD0688">
      <w:pPr>
        <w:pStyle w:val="Block1"/>
      </w:pPr>
      <w:r w:rsidRPr="00BC2C7C">
        <w:rPr>
          <w:b/>
        </w:rPr>
        <w:t xml:space="preserve">expeditionary employee </w:t>
      </w:r>
      <w:r w:rsidRPr="00BC2C7C">
        <w:t xml:space="preserve">means a woolclasser or shearing shed expert who commences on the day as agreed for commencing shearing and resides on the property for the duration of the shearing. Expeditionary employees are entitled to free board and lodging. </w:t>
      </w:r>
    </w:p>
    <w:p w:rsidR="00D60447" w:rsidRPr="00BC2C7C" w:rsidRDefault="00D60447" w:rsidP="00D60447">
      <w:pPr>
        <w:pStyle w:val="Block1"/>
      </w:pPr>
      <w:r w:rsidRPr="00BC2C7C">
        <w:rPr>
          <w:b/>
        </w:rPr>
        <w:t xml:space="preserve">experience in the industry </w:t>
      </w:r>
      <w:r w:rsidRPr="00BC2C7C">
        <w:t xml:space="preserve">means all and any experience in the industry as described in clause </w:t>
      </w:r>
      <w:r w:rsidR="009C405F" w:rsidRPr="00BC2C7C">
        <w:fldChar w:fldCharType="begin"/>
      </w:r>
      <w:r w:rsidR="009C405F" w:rsidRPr="00BC2C7C">
        <w:instrText xml:space="preserve"> REF _Ref223430296 \w \h  \* MERGEFORMAT </w:instrText>
      </w:r>
      <w:r w:rsidR="009C405F" w:rsidRPr="00BC2C7C">
        <w:fldChar w:fldCharType="separate"/>
      </w:r>
      <w:r w:rsidR="00796339">
        <w:t>4.2</w:t>
      </w:r>
      <w:r w:rsidR="009C405F" w:rsidRPr="00BC2C7C">
        <w:fldChar w:fldCharType="end"/>
      </w:r>
      <w:r w:rsidRPr="00BC2C7C">
        <w:t xml:space="preserve"> of this award</w:t>
      </w:r>
    </w:p>
    <w:p w:rsidR="00D60447" w:rsidRPr="00BC2C7C" w:rsidRDefault="00D60447" w:rsidP="00D60447">
      <w:pPr>
        <w:pStyle w:val="Block1"/>
      </w:pPr>
      <w:r w:rsidRPr="00BC2C7C">
        <w:rPr>
          <w:b/>
        </w:rPr>
        <w:t>Farm and livestock hand</w:t>
      </w:r>
      <w:r w:rsidRPr="00BC2C7C">
        <w:t xml:space="preserve"> means an employee performing the work described in the classifications which apply to such work in </w:t>
      </w:r>
      <w:r w:rsidR="009C405F" w:rsidRPr="00BC2C7C">
        <w:fldChar w:fldCharType="begin"/>
      </w:r>
      <w:r w:rsidR="009C405F" w:rsidRPr="00BC2C7C">
        <w:instrText xml:space="preserve"> REF _Ref217795252 \r \h  \* MERGEFORMAT </w:instrText>
      </w:r>
      <w:r w:rsidR="009C405F" w:rsidRPr="00BC2C7C">
        <w:fldChar w:fldCharType="separate"/>
      </w:r>
      <w:r w:rsidR="00796339">
        <w:t>Part 4—</w:t>
      </w:r>
      <w:r w:rsidR="009C405F" w:rsidRPr="00BC2C7C">
        <w:fldChar w:fldCharType="end"/>
      </w:r>
      <w:r w:rsidR="009C405F" w:rsidRPr="00BC2C7C">
        <w:fldChar w:fldCharType="begin"/>
      </w:r>
      <w:r w:rsidR="009C405F" w:rsidRPr="00BC2C7C">
        <w:instrText xml:space="preserve"> REF _Ref217795252 \h  \* MERGEFORMAT </w:instrText>
      </w:r>
      <w:r w:rsidR="009C405F" w:rsidRPr="00BC2C7C">
        <w:fldChar w:fldCharType="separate"/>
      </w:r>
      <w:r w:rsidR="00796339" w:rsidRPr="00BC2C7C">
        <w:t>Broadacre Farming and Livestock Operations</w:t>
      </w:r>
      <w:r w:rsidR="009C405F" w:rsidRPr="00BC2C7C">
        <w:fldChar w:fldCharType="end"/>
      </w:r>
      <w:r w:rsidRPr="00BC2C7C">
        <w:t xml:space="preserve"> of this award and who is not a Piggery attendant, Poultry worker or any employee classified under </w:t>
      </w:r>
      <w:r w:rsidR="009C405F" w:rsidRPr="00BC2C7C">
        <w:fldChar w:fldCharType="begin"/>
      </w:r>
      <w:r w:rsidR="009C405F" w:rsidRPr="00BC2C7C">
        <w:instrText xml:space="preserve"> REF _Ref217810372 \w \h  \* MERGEFORMAT </w:instrText>
      </w:r>
      <w:r w:rsidR="009C405F" w:rsidRPr="00BC2C7C">
        <w:fldChar w:fldCharType="separate"/>
      </w:r>
      <w:r w:rsidR="00796339">
        <w:t>Part 7—</w:t>
      </w:r>
      <w:r w:rsidR="009C405F" w:rsidRPr="00BC2C7C">
        <w:fldChar w:fldCharType="end"/>
      </w:r>
      <w:r w:rsidR="009C405F" w:rsidRPr="00BC2C7C">
        <w:fldChar w:fldCharType="begin"/>
      </w:r>
      <w:r w:rsidR="009C405F" w:rsidRPr="00BC2C7C">
        <w:instrText xml:space="preserve"> REF _Ref217810372 \h  \* MERGEFORMAT </w:instrText>
      </w:r>
      <w:r w:rsidR="009C405F" w:rsidRPr="00BC2C7C">
        <w:fldChar w:fldCharType="separate"/>
      </w:r>
      <w:r w:rsidR="00796339" w:rsidRPr="00BC2C7C">
        <w:t>Shearing Operations</w:t>
      </w:r>
      <w:r w:rsidR="009C405F" w:rsidRPr="00BC2C7C">
        <w:fldChar w:fldCharType="end"/>
      </w:r>
    </w:p>
    <w:p w:rsidR="00D60447" w:rsidRPr="00BC2C7C" w:rsidRDefault="00D60447" w:rsidP="00D60447">
      <w:pPr>
        <w:pStyle w:val="Block1"/>
      </w:pPr>
      <w:r w:rsidRPr="00BC2C7C">
        <w:rPr>
          <w:b/>
        </w:rPr>
        <w:t>found employees</w:t>
      </w:r>
      <w:r w:rsidRPr="00BC2C7C">
        <w:t xml:space="preserve"> are employees who are supplied with up to five meals per day during the course of shearing or crutching; such meals are to be provided by the employer together with suitable accommodation </w:t>
      </w:r>
    </w:p>
    <w:p w:rsidR="00D60447" w:rsidRPr="00BC2C7C" w:rsidRDefault="00D60447" w:rsidP="00D60447">
      <w:pPr>
        <w:pStyle w:val="Block1"/>
      </w:pPr>
      <w:r w:rsidRPr="00BC2C7C">
        <w:rPr>
          <w:b/>
        </w:rPr>
        <w:t>keep</w:t>
      </w:r>
      <w:r w:rsidRPr="00BC2C7C">
        <w:t xml:space="preserve"> is where an employee is employed on the ‘with keep’ rate as prescribed in this award, ‘keep’ will mean good and sufficient living accommodation and good and sufficient rations of sufficient quantity; sound, well-cooked and properly served by the cook or the cook’s offsider; but it will not include accommodation under a roof or cooking when circumstances render such accommodation or cooking impracticable</w:t>
      </w:r>
    </w:p>
    <w:p w:rsidR="00D60447" w:rsidRPr="00BC2C7C" w:rsidRDefault="00D60447" w:rsidP="00D60447">
      <w:pPr>
        <w:pStyle w:val="Block1"/>
      </w:pPr>
      <w:r w:rsidRPr="00BC2C7C">
        <w:rPr>
          <w:b/>
        </w:rPr>
        <w:t>livestock</w:t>
      </w:r>
      <w:r w:rsidRPr="00BC2C7C">
        <w:t xml:space="preserve"> means all animals used in primary production including insects</w:t>
      </w:r>
    </w:p>
    <w:p w:rsidR="00992B45" w:rsidRPr="00BC2C7C" w:rsidRDefault="00992B45" w:rsidP="00992B45">
      <w:pPr>
        <w:pStyle w:val="History"/>
      </w:pPr>
      <w:r w:rsidRPr="00BC2C7C">
        <w:t xml:space="preserve">[Definition of </w:t>
      </w:r>
      <w:r w:rsidRPr="00BC2C7C">
        <w:rPr>
          <w:b/>
        </w:rPr>
        <w:t>MySuper product</w:t>
      </w:r>
      <w:r w:rsidRPr="00BC2C7C">
        <w:rPr>
          <w:rFonts w:cs="Arial"/>
          <w:b/>
          <w:bCs/>
          <w:szCs w:val="20"/>
        </w:rPr>
        <w:t xml:space="preserve"> </w:t>
      </w:r>
      <w:r w:rsidRPr="00BC2C7C">
        <w:rPr>
          <w:rFonts w:cs="Arial"/>
          <w:bCs/>
          <w:szCs w:val="20"/>
        </w:rPr>
        <w:t>inserted</w:t>
      </w:r>
      <w:r w:rsidRPr="00BC2C7C">
        <w:t xml:space="preserve"> by </w:t>
      </w:r>
      <w:hyperlink r:id="rId69" w:history="1">
        <w:r w:rsidRPr="00BC2C7C">
          <w:rPr>
            <w:rStyle w:val="Hyperlink"/>
          </w:rPr>
          <w:t>PR546005</w:t>
        </w:r>
      </w:hyperlink>
      <w:r w:rsidRPr="00BC2C7C">
        <w:t xml:space="preserve"> ppc 01Jan14]</w:t>
      </w:r>
    </w:p>
    <w:p w:rsidR="00992B45" w:rsidRPr="00BC2C7C" w:rsidRDefault="00992B45" w:rsidP="00992B45">
      <w:pPr>
        <w:pStyle w:val="Block1"/>
      </w:pPr>
      <w:r w:rsidRPr="00BC2C7C">
        <w:rPr>
          <w:b/>
        </w:rPr>
        <w:t>MySuper product</w:t>
      </w:r>
      <w:r w:rsidRPr="00BC2C7C">
        <w:t xml:space="preserve"> has the meaning given by the</w:t>
      </w:r>
      <w:r w:rsidRPr="00BC2C7C">
        <w:rPr>
          <w:i/>
        </w:rPr>
        <w:t xml:space="preserve"> Superannuation Industry (Supervision) Act 1993 </w:t>
      </w:r>
      <w:r w:rsidRPr="00BC2C7C">
        <w:t>(Cth)</w:t>
      </w:r>
    </w:p>
    <w:p w:rsidR="00B635C3" w:rsidRPr="00BC2C7C" w:rsidRDefault="00B635C3" w:rsidP="00B635C3">
      <w:pPr>
        <w:pStyle w:val="History"/>
      </w:pPr>
      <w:r w:rsidRPr="00BC2C7C">
        <w:t xml:space="preserve">[Definition of </w:t>
      </w:r>
      <w:r w:rsidRPr="00BC2C7C">
        <w:rPr>
          <w:b/>
        </w:rPr>
        <w:t>NAPSA</w:t>
      </w:r>
      <w:r w:rsidRPr="00BC2C7C">
        <w:rPr>
          <w:rFonts w:cs="Arial"/>
          <w:b/>
          <w:bCs/>
          <w:szCs w:val="20"/>
        </w:rPr>
        <w:t xml:space="preserve"> </w:t>
      </w:r>
      <w:r w:rsidRPr="00BC2C7C">
        <w:rPr>
          <w:rFonts w:cs="Arial"/>
          <w:bCs/>
          <w:szCs w:val="20"/>
        </w:rPr>
        <w:t>delete</w:t>
      </w:r>
      <w:r w:rsidRPr="00BC2C7C">
        <w:t xml:space="preserve">d by </w:t>
      </w:r>
      <w:hyperlink r:id="rId70" w:history="1">
        <w:r w:rsidRPr="00BC2C7C">
          <w:rPr>
            <w:rStyle w:val="Hyperlink"/>
          </w:rPr>
          <w:t>PR994545</w:t>
        </w:r>
      </w:hyperlink>
      <w:r w:rsidRPr="00BC2C7C">
        <w:t xml:space="preserve"> from 01Jan10]</w:t>
      </w:r>
    </w:p>
    <w:p w:rsidR="00B635C3" w:rsidRPr="00BC2C7C" w:rsidRDefault="00B635C3" w:rsidP="00B635C3">
      <w:pPr>
        <w:pStyle w:val="History"/>
      </w:pPr>
      <w:r w:rsidRPr="00BC2C7C">
        <w:t xml:space="preserve">[Definition of </w:t>
      </w:r>
      <w:r w:rsidRPr="00BC2C7C">
        <w:rPr>
          <w:b/>
        </w:rPr>
        <w:t>NES</w:t>
      </w:r>
      <w:r w:rsidRPr="00BC2C7C">
        <w:t xml:space="preserve"> substituted by </w:t>
      </w:r>
      <w:hyperlink r:id="rId71" w:history="1">
        <w:r w:rsidRPr="00BC2C7C">
          <w:rPr>
            <w:rStyle w:val="Hyperlink"/>
          </w:rPr>
          <w:t>PR994545</w:t>
        </w:r>
      </w:hyperlink>
      <w:r w:rsidRPr="00BC2C7C">
        <w:t xml:space="preserve"> from 01Jan10]</w:t>
      </w:r>
    </w:p>
    <w:p w:rsidR="002A1ADF" w:rsidRPr="00BC2C7C" w:rsidRDefault="002A1ADF" w:rsidP="002A1ADF">
      <w:pPr>
        <w:pStyle w:val="Block1"/>
        <w:rPr>
          <w:lang w:val="en-GB"/>
        </w:rPr>
      </w:pPr>
      <w:r w:rsidRPr="00BC2C7C">
        <w:rPr>
          <w:b/>
        </w:rPr>
        <w:t>NES</w:t>
      </w:r>
      <w:r w:rsidRPr="00BC2C7C">
        <w:t xml:space="preserve"> </w:t>
      </w:r>
      <w:r w:rsidRPr="00BC2C7C">
        <w:rPr>
          <w:lang w:val="en-GB"/>
        </w:rPr>
        <w:t xml:space="preserve">means the National Employment Standards as contained in </w:t>
      </w:r>
      <w:hyperlink r:id="rId72" w:history="1">
        <w:r w:rsidRPr="00BC2C7C">
          <w:rPr>
            <w:rStyle w:val="Hyperlink"/>
            <w:lang w:val="en-GB"/>
          </w:rPr>
          <w:t>sections 59 to 131</w:t>
        </w:r>
      </w:hyperlink>
      <w:r w:rsidRPr="00BC2C7C">
        <w:rPr>
          <w:lang w:val="en-GB"/>
        </w:rPr>
        <w:t xml:space="preserve"> of the </w:t>
      </w:r>
      <w:r w:rsidRPr="00BC2C7C">
        <w:rPr>
          <w:i/>
          <w:lang w:val="en-GB"/>
        </w:rPr>
        <w:t xml:space="preserve">Fair Work Act 2009 </w:t>
      </w:r>
      <w:r w:rsidRPr="00BC2C7C">
        <w:rPr>
          <w:lang w:val="en-GB"/>
        </w:rPr>
        <w:t>(Cth)</w:t>
      </w:r>
    </w:p>
    <w:p w:rsidR="00B635C3" w:rsidRPr="00BC2C7C" w:rsidRDefault="00B635C3" w:rsidP="00B635C3">
      <w:pPr>
        <w:pStyle w:val="History"/>
      </w:pPr>
      <w:r w:rsidRPr="00BC2C7C">
        <w:t xml:space="preserve">[Definition of </w:t>
      </w:r>
      <w:r w:rsidRPr="00BC2C7C">
        <w:rPr>
          <w:rFonts w:cs="Arial"/>
          <w:b/>
          <w:bCs/>
          <w:szCs w:val="20"/>
        </w:rPr>
        <w:t xml:space="preserve">on-hire </w:t>
      </w:r>
      <w:r w:rsidRPr="00BC2C7C">
        <w:t xml:space="preserve">inserted by </w:t>
      </w:r>
      <w:hyperlink r:id="rId73" w:history="1">
        <w:r w:rsidRPr="00BC2C7C">
          <w:rPr>
            <w:rStyle w:val="Hyperlink"/>
          </w:rPr>
          <w:t>PR994545</w:t>
        </w:r>
      </w:hyperlink>
      <w:r w:rsidRPr="00BC2C7C">
        <w:t xml:space="preserve"> from 01Jan10]</w:t>
      </w:r>
    </w:p>
    <w:p w:rsidR="002A1ADF" w:rsidRPr="00BC2C7C" w:rsidRDefault="002A1ADF" w:rsidP="002A1ADF">
      <w:pPr>
        <w:pStyle w:val="Block1"/>
        <w:rPr>
          <w:lang w:val="en-GB"/>
        </w:rPr>
      </w:pPr>
      <w:r w:rsidRPr="00BC2C7C">
        <w:rPr>
          <w:b/>
          <w:bCs/>
          <w:lang w:val="en-GB"/>
        </w:rPr>
        <w:t xml:space="preserve">on-hire </w:t>
      </w:r>
      <w:r w:rsidRPr="00BC2C7C">
        <w:rPr>
          <w:lang w:val="en-GB"/>
        </w:rPr>
        <w:t>means the on-hire of an employee by their employer to a client, where such employee works under the general guidance and instruction of the client or a representative of the client</w:t>
      </w:r>
    </w:p>
    <w:p w:rsidR="00D60447" w:rsidRPr="00BC2C7C" w:rsidRDefault="00D60447" w:rsidP="00D60447">
      <w:pPr>
        <w:pStyle w:val="Block1"/>
      </w:pPr>
      <w:r w:rsidRPr="00BC2C7C">
        <w:rPr>
          <w:b/>
        </w:rPr>
        <w:t xml:space="preserve">Piggery attendant </w:t>
      </w:r>
      <w:r w:rsidRPr="00BC2C7C">
        <w:t xml:space="preserve">means an employee who is employed by an employer who is exclusively, wholly or substantially engaged in the raising and breeding of pigs, and who performs duties described in the classifications in </w:t>
      </w:r>
      <w:r w:rsidR="009C405F" w:rsidRPr="00BC2C7C">
        <w:fldChar w:fldCharType="begin"/>
      </w:r>
      <w:r w:rsidR="009C405F" w:rsidRPr="00BC2C7C">
        <w:instrText xml:space="preserve"> REF _Ref226347502 \r \h  \* MERGEFORMAT </w:instrText>
      </w:r>
      <w:r w:rsidR="009C405F" w:rsidRPr="00BC2C7C">
        <w:fldChar w:fldCharType="separate"/>
      </w:r>
      <w:r w:rsidR="00796339">
        <w:t>Part 5—</w:t>
      </w:r>
      <w:r w:rsidR="009C405F" w:rsidRPr="00BC2C7C">
        <w:fldChar w:fldCharType="end"/>
      </w:r>
      <w:r w:rsidR="009C405F" w:rsidRPr="00BC2C7C">
        <w:fldChar w:fldCharType="begin"/>
      </w:r>
      <w:r w:rsidR="009C405F" w:rsidRPr="00BC2C7C">
        <w:instrText xml:space="preserve"> REF _Ref226347533 \h  \* MERGEFORMAT </w:instrText>
      </w:r>
      <w:r w:rsidR="009C405F" w:rsidRPr="00BC2C7C">
        <w:fldChar w:fldCharType="separate"/>
      </w:r>
      <w:r w:rsidR="00796339" w:rsidRPr="00BC2C7C">
        <w:t>Pig Breeding and Raising</w:t>
      </w:r>
      <w:r w:rsidR="009C405F" w:rsidRPr="00BC2C7C">
        <w:fldChar w:fldCharType="end"/>
      </w:r>
      <w:r w:rsidRPr="00BC2C7C">
        <w:t xml:space="preserve"> of this award</w:t>
      </w:r>
    </w:p>
    <w:p w:rsidR="00D60447" w:rsidRPr="00BC2C7C" w:rsidRDefault="00D60447" w:rsidP="00D60447">
      <w:pPr>
        <w:pStyle w:val="Block1"/>
      </w:pPr>
      <w:r w:rsidRPr="00BC2C7C">
        <w:rPr>
          <w:b/>
        </w:rPr>
        <w:t xml:space="preserve">Poultry worker </w:t>
      </w:r>
      <w:r w:rsidRPr="00BC2C7C">
        <w:t xml:space="preserve">means an employee who is employed by an employer who is exclusively, wholly or substantially engaged in the raising and breeding of poultry, and who performs duties described in the classifications in </w:t>
      </w:r>
      <w:r w:rsidR="009C405F" w:rsidRPr="00BC2C7C">
        <w:fldChar w:fldCharType="begin"/>
      </w:r>
      <w:r w:rsidR="009C405F" w:rsidRPr="00BC2C7C">
        <w:instrText xml:space="preserve"> REF _Ref226347557 \r \h  \* MERGEFORMAT </w:instrText>
      </w:r>
      <w:r w:rsidR="009C405F" w:rsidRPr="00BC2C7C">
        <w:fldChar w:fldCharType="separate"/>
      </w:r>
      <w:r w:rsidR="00796339">
        <w:t>Part 6—</w:t>
      </w:r>
      <w:r w:rsidR="009C405F" w:rsidRPr="00BC2C7C">
        <w:fldChar w:fldCharType="end"/>
      </w:r>
      <w:r w:rsidR="009C405F" w:rsidRPr="00BC2C7C">
        <w:fldChar w:fldCharType="begin"/>
      </w:r>
      <w:r w:rsidR="009C405F" w:rsidRPr="00BC2C7C">
        <w:instrText xml:space="preserve"> REF _Ref226347570 \h  \* MERGEFORMAT </w:instrText>
      </w:r>
      <w:r w:rsidR="009C405F" w:rsidRPr="00BC2C7C">
        <w:fldChar w:fldCharType="separate"/>
      </w:r>
      <w:r w:rsidR="00796339" w:rsidRPr="00BC2C7C">
        <w:t>Poultry Farming</w:t>
      </w:r>
      <w:r w:rsidR="009C405F" w:rsidRPr="00BC2C7C">
        <w:fldChar w:fldCharType="end"/>
      </w:r>
      <w:r w:rsidRPr="00BC2C7C">
        <w:t xml:space="preserve"> of this award</w:t>
      </w:r>
    </w:p>
    <w:p w:rsidR="00D60447" w:rsidRPr="00BC2C7C" w:rsidRDefault="00D60447" w:rsidP="00D60447">
      <w:pPr>
        <w:pStyle w:val="Block1"/>
      </w:pPr>
      <w:r w:rsidRPr="00BC2C7C">
        <w:rPr>
          <w:b/>
        </w:rPr>
        <w:lastRenderedPageBreak/>
        <w:t>ram stags</w:t>
      </w:r>
      <w:r w:rsidRPr="00BC2C7C">
        <w:t xml:space="preserve"> are rams that have been castrated when they are 18 months or older</w:t>
      </w:r>
    </w:p>
    <w:p w:rsidR="00D60447" w:rsidRPr="00BC2C7C" w:rsidRDefault="00D60447" w:rsidP="00D60447">
      <w:pPr>
        <w:pStyle w:val="Block1"/>
      </w:pPr>
      <w:r w:rsidRPr="00BC2C7C">
        <w:rPr>
          <w:b/>
        </w:rPr>
        <w:t>rams</w:t>
      </w:r>
      <w:r w:rsidRPr="00BC2C7C">
        <w:t xml:space="preserve"> are male sheep that are more than six months old</w:t>
      </w:r>
    </w:p>
    <w:p w:rsidR="00D60447" w:rsidRPr="00BC2C7C" w:rsidRDefault="00D60447" w:rsidP="00D60447">
      <w:pPr>
        <w:pStyle w:val="Block1"/>
        <w:keepNext/>
      </w:pPr>
      <w:r w:rsidRPr="00BC2C7C">
        <w:rPr>
          <w:b/>
        </w:rPr>
        <w:t>shearing</w:t>
      </w:r>
      <w:r w:rsidRPr="00BC2C7C">
        <w:t xml:space="preserve"> is where:</w:t>
      </w:r>
    </w:p>
    <w:p w:rsidR="00D60447" w:rsidRPr="00BC2C7C" w:rsidRDefault="00D60447" w:rsidP="00D60447">
      <w:pPr>
        <w:pStyle w:val="Bullet1"/>
        <w:keepNext/>
      </w:pPr>
      <w:r w:rsidRPr="00BC2C7C">
        <w:t>the employee takes off the belly wool first and lays it aside, and, when required by the employer, the employee shears over the tail when shearing the first side; and</w:t>
      </w:r>
    </w:p>
    <w:p w:rsidR="00D60447" w:rsidRPr="00BC2C7C" w:rsidRDefault="00D60447" w:rsidP="00D60447">
      <w:pPr>
        <w:pStyle w:val="Bullet1"/>
      </w:pPr>
      <w:r w:rsidRPr="00BC2C7C">
        <w:t>in opening the fleece at the neck and belly, the machine or both blades of the shears will be kept under the wool and close to the skin, so as to avoid twice cutting and where the employee does not run the machine or shears through the fleece so as to break it down the centre or the back</w:t>
      </w:r>
    </w:p>
    <w:p w:rsidR="00D60447" w:rsidRPr="00BC2C7C" w:rsidRDefault="00D60447" w:rsidP="00D60447">
      <w:pPr>
        <w:pStyle w:val="Block1"/>
      </w:pPr>
      <w:r w:rsidRPr="00BC2C7C">
        <w:rPr>
          <w:b/>
        </w:rPr>
        <w:t>Shearing cook</w:t>
      </w:r>
      <w:r w:rsidRPr="00BC2C7C">
        <w:t xml:space="preserve"> means an employee who cooks for six or more employees who are engaged for shearing or crutching operations</w:t>
      </w:r>
    </w:p>
    <w:p w:rsidR="00D60447" w:rsidRPr="00BC2C7C" w:rsidRDefault="00D60447" w:rsidP="00D60447">
      <w:pPr>
        <w:pStyle w:val="Block1"/>
      </w:pPr>
      <w:r w:rsidRPr="00BC2C7C">
        <w:rPr>
          <w:b/>
        </w:rPr>
        <w:t>Shearing shed expert</w:t>
      </w:r>
      <w:r w:rsidRPr="00BC2C7C">
        <w:t xml:space="preserve"> or </w:t>
      </w:r>
      <w:r w:rsidRPr="00BC2C7C">
        <w:rPr>
          <w:b/>
        </w:rPr>
        <w:t>Expert</w:t>
      </w:r>
      <w:r w:rsidRPr="00BC2C7C">
        <w:t xml:space="preserve"> means an employee who is competent to perform experting duties at a shearing shed as described in clause </w:t>
      </w:r>
      <w:r w:rsidR="009C405F" w:rsidRPr="00BC2C7C">
        <w:fldChar w:fldCharType="begin"/>
      </w:r>
      <w:r w:rsidR="009C405F" w:rsidRPr="00BC2C7C">
        <w:instrText xml:space="preserve"> REF _Ref218995553 \w \h  \* MERGEFORMAT </w:instrText>
      </w:r>
      <w:r w:rsidR="009C405F" w:rsidRPr="00BC2C7C">
        <w:fldChar w:fldCharType="separate"/>
      </w:r>
      <w:r w:rsidR="00796339">
        <w:t>44.7</w:t>
      </w:r>
      <w:r w:rsidR="009C405F" w:rsidRPr="00BC2C7C">
        <w:fldChar w:fldCharType="end"/>
      </w:r>
      <w:r w:rsidRPr="00BC2C7C">
        <w:t xml:space="preserve"> in accordance with the requirements of the employer or a representative (such requirements to be specified at the time of engagement)</w:t>
      </w:r>
    </w:p>
    <w:p w:rsidR="00D60447" w:rsidRPr="00BC2C7C" w:rsidRDefault="00D60447" w:rsidP="00D60447">
      <w:pPr>
        <w:pStyle w:val="Block1"/>
      </w:pPr>
      <w:r w:rsidRPr="00BC2C7C">
        <w:rPr>
          <w:b/>
        </w:rPr>
        <w:t>shed</w:t>
      </w:r>
      <w:r w:rsidRPr="00BC2C7C">
        <w:t xml:space="preserve"> means shearing shed or, in relation to crutching work performed other than at a shed, the property, station or location where crutching work is or will be undertaken</w:t>
      </w:r>
    </w:p>
    <w:p w:rsidR="00D60447" w:rsidRPr="00BC2C7C" w:rsidRDefault="00D60447" w:rsidP="00D60447">
      <w:pPr>
        <w:pStyle w:val="Block1"/>
      </w:pPr>
      <w:r w:rsidRPr="00BC2C7C">
        <w:rPr>
          <w:b/>
        </w:rPr>
        <w:t>silviculture and afforestation</w:t>
      </w:r>
      <w:r w:rsidRPr="00BC2C7C">
        <w:t xml:space="preserve"> means planting, pruning, fertilising and any other activity in or in connection with the establishment or cultivation of trees in forests</w:t>
      </w:r>
    </w:p>
    <w:p w:rsidR="00D60447" w:rsidRPr="00BC2C7C" w:rsidRDefault="00D60447" w:rsidP="00D60447">
      <w:pPr>
        <w:pStyle w:val="Block1"/>
      </w:pPr>
      <w:bookmarkStart w:id="11" w:name="standard_rate"/>
      <w:r w:rsidRPr="00BC2C7C">
        <w:rPr>
          <w:b/>
        </w:rPr>
        <w:t>standard rate</w:t>
      </w:r>
      <w:bookmarkEnd w:id="11"/>
      <w:r w:rsidRPr="00BC2C7C">
        <w:t xml:space="preserve"> means the hourly rate payable to a Farm and livestock hand </w:t>
      </w:r>
      <w:r w:rsidR="00400523" w:rsidRPr="00BC2C7C">
        <w:t>level</w:t>
      </w:r>
      <w:r w:rsidRPr="00BC2C7C">
        <w:t xml:space="preserve"> 2 in clause </w:t>
      </w:r>
      <w:r w:rsidR="009C405F" w:rsidRPr="00BC2C7C">
        <w:fldChar w:fldCharType="begin"/>
      </w:r>
      <w:r w:rsidR="009C405F" w:rsidRPr="00BC2C7C">
        <w:instrText xml:space="preserve"> REF _Ref226188633 \w \h  \* MERGEFORMAT </w:instrText>
      </w:r>
      <w:r w:rsidR="009C405F" w:rsidRPr="00BC2C7C">
        <w:fldChar w:fldCharType="separate"/>
      </w:r>
      <w:r w:rsidR="00796339">
        <w:t>28.1</w:t>
      </w:r>
      <w:r w:rsidR="009C405F" w:rsidRPr="00BC2C7C">
        <w:fldChar w:fldCharType="end"/>
      </w:r>
    </w:p>
    <w:p w:rsidR="00D60447" w:rsidRPr="00BC2C7C" w:rsidRDefault="00D60447" w:rsidP="00D60447">
      <w:pPr>
        <w:pStyle w:val="Block1"/>
      </w:pPr>
      <w:r w:rsidRPr="00BC2C7C">
        <w:rPr>
          <w:b/>
        </w:rPr>
        <w:t>Station cook</w:t>
      </w:r>
      <w:r w:rsidRPr="00BC2C7C">
        <w:t xml:space="preserve"> means an employee who cooks for station hands and/or other station personnel</w:t>
      </w:r>
    </w:p>
    <w:p w:rsidR="00D60447" w:rsidRPr="00BC2C7C" w:rsidRDefault="00D60447" w:rsidP="00D60447">
      <w:pPr>
        <w:pStyle w:val="Block1"/>
      </w:pPr>
      <w:r w:rsidRPr="00BC2C7C">
        <w:rPr>
          <w:b/>
        </w:rPr>
        <w:t>stud ewes</w:t>
      </w:r>
      <w:r w:rsidRPr="00BC2C7C">
        <w:t xml:space="preserve"> are ewes with tags in their ears from which rams are bred for sale or station use. The term does not include ewes of the flock which have tags in their ears for the purpose of identification other than for stud purposes.</w:t>
      </w:r>
    </w:p>
    <w:p w:rsidR="00BF54BB" w:rsidRPr="00BC2C7C" w:rsidRDefault="00BF54BB" w:rsidP="00BF54BB">
      <w:pPr>
        <w:pStyle w:val="History"/>
      </w:pPr>
      <w:r w:rsidRPr="00BC2C7C">
        <w:t xml:space="preserve">[Definition of </w:t>
      </w:r>
      <w:r w:rsidRPr="00BC2C7C">
        <w:rPr>
          <w:rFonts w:cs="Arial"/>
          <w:b/>
          <w:bCs/>
          <w:szCs w:val="20"/>
        </w:rPr>
        <w:t xml:space="preserve">transitional minimum wage instrument </w:t>
      </w:r>
      <w:r w:rsidRPr="00BC2C7C">
        <w:t xml:space="preserve">inserted by </w:t>
      </w:r>
      <w:hyperlink r:id="rId74" w:history="1">
        <w:r w:rsidRPr="00BC2C7C">
          <w:rPr>
            <w:rStyle w:val="Hyperlink"/>
          </w:rPr>
          <w:t>PR994545</w:t>
        </w:r>
      </w:hyperlink>
      <w:r w:rsidRPr="00BC2C7C">
        <w:t xml:space="preserve"> from 01Jan10]</w:t>
      </w:r>
    </w:p>
    <w:p w:rsidR="002A1ADF" w:rsidRPr="00BC2C7C" w:rsidRDefault="002A1ADF" w:rsidP="00D60447">
      <w:pPr>
        <w:pStyle w:val="Block1"/>
        <w:rPr>
          <w:b/>
        </w:rPr>
      </w:pPr>
      <w:r w:rsidRPr="00BC2C7C">
        <w:rPr>
          <w:rFonts w:cs="Arial"/>
          <w:b/>
          <w:bCs/>
          <w:szCs w:val="20"/>
          <w:lang w:val="en-GB"/>
        </w:rPr>
        <w:t>transitional minimum wage instrument</w:t>
      </w:r>
      <w:r w:rsidRPr="00BC2C7C">
        <w:rPr>
          <w:rFonts w:cs="Arial"/>
          <w:szCs w:val="20"/>
          <w:lang w:val="en-GB"/>
        </w:rPr>
        <w:t xml:space="preserve"> </w:t>
      </w:r>
      <w:r w:rsidRPr="00BC2C7C">
        <w:rPr>
          <w:rFonts w:cs="Arial"/>
          <w:szCs w:val="20"/>
        </w:rPr>
        <w:t xml:space="preserve">has the meaning in the </w:t>
      </w:r>
      <w:r w:rsidRPr="00BC2C7C">
        <w:rPr>
          <w:i/>
        </w:rPr>
        <w:t>Fair Work (Transitional Provisions and Consequential Amendments) Act 2009</w:t>
      </w:r>
      <w:r w:rsidRPr="00BC2C7C">
        <w:t xml:space="preserve"> </w:t>
      </w:r>
      <w:r w:rsidRPr="00BC2C7C">
        <w:rPr>
          <w:lang w:val="en-GB"/>
        </w:rPr>
        <w:t>(Cth)</w:t>
      </w:r>
    </w:p>
    <w:p w:rsidR="006103E2" w:rsidRPr="00BC2C7C" w:rsidRDefault="006103E2" w:rsidP="006103E2">
      <w:pPr>
        <w:pStyle w:val="History"/>
      </w:pPr>
      <w:r w:rsidRPr="00BC2C7C">
        <w:t xml:space="preserve">[Definition of </w:t>
      </w:r>
      <w:r w:rsidRPr="00BC2C7C">
        <w:rPr>
          <w:rFonts w:cs="Arial"/>
          <w:b/>
          <w:bCs/>
          <w:szCs w:val="20"/>
        </w:rPr>
        <w:t xml:space="preserve">wet place </w:t>
      </w:r>
      <w:r w:rsidRPr="00BC2C7C">
        <w:t xml:space="preserve">inserted by </w:t>
      </w:r>
      <w:hyperlink r:id="rId75" w:history="1">
        <w:r w:rsidRPr="00BC2C7C">
          <w:rPr>
            <w:rStyle w:val="Hyperlink"/>
          </w:rPr>
          <w:t>PR545345</w:t>
        </w:r>
      </w:hyperlink>
      <w:r w:rsidR="004E5B69" w:rsidRPr="00BC2C7C">
        <w:t xml:space="preserve"> ppc</w:t>
      </w:r>
      <w:r w:rsidRPr="00BC2C7C">
        <w:t xml:space="preserve"> 12Dec13]</w:t>
      </w:r>
    </w:p>
    <w:p w:rsidR="006103E2" w:rsidRPr="00BC2C7C" w:rsidRDefault="006103E2" w:rsidP="00D60447">
      <w:pPr>
        <w:pStyle w:val="Block1"/>
      </w:pPr>
      <w:r w:rsidRPr="00BC2C7C">
        <w:t xml:space="preserve">A </w:t>
      </w:r>
      <w:r w:rsidRPr="00BC2C7C">
        <w:rPr>
          <w:b/>
        </w:rPr>
        <w:t>wet place</w:t>
      </w:r>
      <w:r w:rsidRPr="00BC2C7C">
        <w:t xml:space="preserve"> will mean a place where the clothing of the employee becomes wet or a place where the employee has to stand in water or slush so that the employee’s footwear becomes saturated.</w:t>
      </w:r>
    </w:p>
    <w:p w:rsidR="009B2DBF" w:rsidRPr="00BC2C7C" w:rsidRDefault="009B2DBF" w:rsidP="009B2DBF">
      <w:pPr>
        <w:pStyle w:val="History"/>
      </w:pPr>
      <w:r w:rsidRPr="00BC2C7C">
        <w:t xml:space="preserve">[Definition of </w:t>
      </w:r>
      <w:r w:rsidRPr="00BC2C7C">
        <w:rPr>
          <w:rFonts w:cs="Arial"/>
          <w:b/>
          <w:bCs/>
          <w:szCs w:val="20"/>
        </w:rPr>
        <w:t xml:space="preserve">wine industry </w:t>
      </w:r>
      <w:r w:rsidRPr="00BC2C7C">
        <w:rPr>
          <w:rFonts w:cs="Arial"/>
          <w:bCs/>
          <w:szCs w:val="20"/>
        </w:rPr>
        <w:t>substituted</w:t>
      </w:r>
      <w:r w:rsidRPr="00BC2C7C">
        <w:rPr>
          <w:rFonts w:cs="Arial"/>
          <w:b/>
          <w:bCs/>
          <w:szCs w:val="20"/>
        </w:rPr>
        <w:t xml:space="preserve"> </w:t>
      </w:r>
      <w:r w:rsidRPr="00BC2C7C">
        <w:t xml:space="preserve">by </w:t>
      </w:r>
      <w:hyperlink r:id="rId76" w:history="1">
        <w:r w:rsidRPr="00BC2C7C">
          <w:rPr>
            <w:rStyle w:val="Hyperlink"/>
          </w:rPr>
          <w:t>PR545345</w:t>
        </w:r>
      </w:hyperlink>
      <w:r w:rsidRPr="00BC2C7C">
        <w:t xml:space="preserve"> ppc 12Dec13]</w:t>
      </w:r>
    </w:p>
    <w:p w:rsidR="009B2DBF" w:rsidRPr="00BC2C7C" w:rsidRDefault="009B2DBF" w:rsidP="003D7B07">
      <w:pPr>
        <w:pStyle w:val="Block1"/>
      </w:pPr>
      <w:r w:rsidRPr="00BC2C7C">
        <w:rPr>
          <w:b/>
          <w:bCs/>
        </w:rPr>
        <w:t xml:space="preserve">wine industry </w:t>
      </w:r>
      <w:r w:rsidRPr="00BC2C7C">
        <w:t xml:space="preserve">means the industry of growing and processing wine grapes and includes: </w:t>
      </w:r>
    </w:p>
    <w:p w:rsidR="009B2DBF" w:rsidRPr="00BC2C7C" w:rsidRDefault="009B2DBF" w:rsidP="009B2DBF">
      <w:pPr>
        <w:pStyle w:val="Level3"/>
        <w:tabs>
          <w:tab w:val="clear" w:pos="1418"/>
        </w:tabs>
        <w:ind w:left="1134"/>
      </w:pPr>
      <w:r w:rsidRPr="00BC2C7C">
        <w:lastRenderedPageBreak/>
        <w:t xml:space="preserve">the preparation of land for the planting of wine grape vines, the planting of wine grape vines, the pruning of wine grape vines, the care, growing, treating, picking, harvesting and forwarding of wine grapes and other activities associated with a wine grape vineyard; and/or </w:t>
      </w:r>
    </w:p>
    <w:p w:rsidR="009B2DBF" w:rsidRPr="00BC2C7C" w:rsidRDefault="009B2DBF" w:rsidP="009B2DBF">
      <w:pPr>
        <w:pStyle w:val="Level3"/>
        <w:tabs>
          <w:tab w:val="clear" w:pos="1418"/>
        </w:tabs>
        <w:ind w:left="1134"/>
      </w:pPr>
      <w:r w:rsidRPr="00BC2C7C">
        <w:t xml:space="preserve">processing wine grapes, producing wine juice or grape spirit, the bottling, packaging, storage or dispatch of wine, brandy or other potable spirit, liqueurs, vinegar or grape juice and other activities associated with a winery or wine distillery including but not limited to cellar door sales, laboratory activities and making or repairing barrels, vats, casks and like articles; and/or </w:t>
      </w:r>
    </w:p>
    <w:p w:rsidR="00D60447" w:rsidRPr="00BC2C7C" w:rsidRDefault="009B2DBF" w:rsidP="009B2DBF">
      <w:pPr>
        <w:pStyle w:val="Level3"/>
        <w:tabs>
          <w:tab w:val="clear" w:pos="1418"/>
        </w:tabs>
        <w:ind w:left="1134"/>
      </w:pPr>
      <w:r w:rsidRPr="00BC2C7C">
        <w:t>packaging, storing and dispatching of wine or grape spirit from a warehouse facility or other place of storage associated with a winery or wine distillery.</w:t>
      </w:r>
    </w:p>
    <w:p w:rsidR="00D60447" w:rsidRPr="00BC2C7C" w:rsidRDefault="00D60447" w:rsidP="00D60447">
      <w:pPr>
        <w:pStyle w:val="Block1"/>
      </w:pPr>
      <w:r w:rsidRPr="00BC2C7C">
        <w:rPr>
          <w:b/>
        </w:rPr>
        <w:t>Woolclasser</w:t>
      </w:r>
      <w:r w:rsidRPr="00BC2C7C">
        <w:t xml:space="preserve"> means a person who is registered as such</w:t>
      </w:r>
      <w:r w:rsidRPr="00BC2C7C">
        <w:rPr>
          <w:i/>
        </w:rPr>
        <w:t xml:space="preserve"> </w:t>
      </w:r>
      <w:r w:rsidRPr="00BC2C7C">
        <w:t>and who is employed in or in conjunction with a shearing operation. A Woolclasser who performs the additional duty of shearing shed experting at the one shearing will, for the purposes of this award, be deemed to be employed as a Woolclasser and not as an expert.</w:t>
      </w:r>
    </w:p>
    <w:p w:rsidR="00D60447" w:rsidRPr="00BC2C7C" w:rsidRDefault="00D60447" w:rsidP="00D60447">
      <w:pPr>
        <w:pStyle w:val="Block1"/>
      </w:pPr>
      <w:r w:rsidRPr="00BC2C7C">
        <w:rPr>
          <w:b/>
        </w:rPr>
        <w:t>Woolpresser</w:t>
      </w:r>
      <w:r w:rsidRPr="00BC2C7C">
        <w:t xml:space="preserve"> means a person who presses wool shorn or crutched; weighs, brands and stores the wool; presses and closes the bales; and performs additional duties as directed</w:t>
      </w:r>
    </w:p>
    <w:p w:rsidR="00D60447" w:rsidRPr="00BC2C7C" w:rsidRDefault="00D60447" w:rsidP="00D60447">
      <w:pPr>
        <w:pStyle w:val="Level2"/>
      </w:pPr>
      <w:bookmarkStart w:id="12" w:name="_Toc217709895"/>
      <w:r w:rsidRPr="00BC2C7C">
        <w:rPr>
          <w:lang w:val="en-GB"/>
        </w:rPr>
        <w:t>Where this award refers to a condition of employment provided for in the NES, the NES definition applies.</w:t>
      </w:r>
    </w:p>
    <w:p w:rsidR="00D60447" w:rsidRPr="00BC2C7C" w:rsidRDefault="00D60447" w:rsidP="00D60447">
      <w:pPr>
        <w:pStyle w:val="Level1"/>
      </w:pPr>
      <w:bookmarkStart w:id="13" w:name="_Toc55208347"/>
      <w:bookmarkEnd w:id="12"/>
      <w:r w:rsidRPr="00BC2C7C">
        <w:t>Coverage</w:t>
      </w:r>
      <w:bookmarkEnd w:id="13"/>
    </w:p>
    <w:p w:rsidR="00BF54BB" w:rsidRPr="00BC2C7C" w:rsidRDefault="00BF54BB" w:rsidP="00BF54BB">
      <w:pPr>
        <w:pStyle w:val="History"/>
      </w:pPr>
      <w:r w:rsidRPr="00BC2C7C">
        <w:t xml:space="preserve">[Varied by </w:t>
      </w:r>
      <w:hyperlink r:id="rId77" w:history="1">
        <w:r w:rsidRPr="00BC2C7C">
          <w:rPr>
            <w:rStyle w:val="Hyperlink"/>
          </w:rPr>
          <w:t>PR994545</w:t>
        </w:r>
      </w:hyperlink>
      <w:r w:rsidRPr="00BC2C7C">
        <w:t>]</w:t>
      </w:r>
    </w:p>
    <w:p w:rsidR="00D60447" w:rsidRPr="00BC2C7C" w:rsidRDefault="00D60447" w:rsidP="00D60447">
      <w:pPr>
        <w:pStyle w:val="Level2"/>
      </w:pPr>
      <w:bookmarkStart w:id="14" w:name="_Ref251057769"/>
      <w:bookmarkStart w:id="15" w:name="_Toc208885982"/>
      <w:bookmarkStart w:id="16" w:name="_Toc208886070"/>
      <w:bookmarkStart w:id="17" w:name="_Toc208902560"/>
      <w:bookmarkStart w:id="18" w:name="_Toc208932465"/>
      <w:bookmarkStart w:id="19" w:name="_Toc208932550"/>
      <w:bookmarkStart w:id="20" w:name="_Toc208979905"/>
      <w:r w:rsidRPr="00BC2C7C">
        <w:t>This award applies to employers throughout Australia in the pastoral industry and their employees in the classifications set out in this award to the exclusion of any other modern award.</w:t>
      </w:r>
      <w:bookmarkEnd w:id="14"/>
      <w:r w:rsidRPr="00BC2C7C">
        <w:t xml:space="preserve"> </w:t>
      </w:r>
    </w:p>
    <w:p w:rsidR="00D60447" w:rsidRPr="00BC2C7C" w:rsidRDefault="00D60447" w:rsidP="00D60447">
      <w:pPr>
        <w:pStyle w:val="Level2"/>
      </w:pPr>
      <w:bookmarkStart w:id="21" w:name="_Ref223430296"/>
      <w:r w:rsidRPr="00BC2C7C">
        <w:rPr>
          <w:b/>
        </w:rPr>
        <w:t>Pastoral industry</w:t>
      </w:r>
      <w:r w:rsidRPr="00BC2C7C">
        <w:t xml:space="preserve"> means all employers and employees who are engaged in or in connection with:</w:t>
      </w:r>
      <w:bookmarkEnd w:id="21"/>
      <w:r w:rsidRPr="00BC2C7C">
        <w:t xml:space="preserve"> </w:t>
      </w:r>
    </w:p>
    <w:p w:rsidR="00D60447" w:rsidRPr="00BC2C7C" w:rsidRDefault="00D60447" w:rsidP="00D60447">
      <w:pPr>
        <w:pStyle w:val="Level3"/>
      </w:pPr>
      <w:r w:rsidRPr="00BC2C7C">
        <w:t>the management, breeding, rearing or grazing of livestock or poultry;</w:t>
      </w:r>
    </w:p>
    <w:p w:rsidR="00D60447" w:rsidRPr="00BC2C7C" w:rsidRDefault="00D60447" w:rsidP="00D60447">
      <w:pPr>
        <w:pStyle w:val="Level3"/>
      </w:pPr>
      <w:r w:rsidRPr="00BC2C7C">
        <w:t>the shearing and crutching of sheep and the classing and pressing of wool on farms;</w:t>
      </w:r>
    </w:p>
    <w:p w:rsidR="00D60447" w:rsidRPr="00BC2C7C" w:rsidRDefault="00D60447" w:rsidP="00D60447">
      <w:pPr>
        <w:pStyle w:val="Level3"/>
      </w:pPr>
      <w:r w:rsidRPr="00BC2C7C">
        <w:t>dairying;</w:t>
      </w:r>
    </w:p>
    <w:p w:rsidR="00D60447" w:rsidRPr="00BC2C7C" w:rsidRDefault="00D60447" w:rsidP="00D60447">
      <w:pPr>
        <w:pStyle w:val="Level3"/>
      </w:pPr>
      <w:r w:rsidRPr="00BC2C7C">
        <w:t xml:space="preserve">hatchery work; </w:t>
      </w:r>
    </w:p>
    <w:p w:rsidR="00D60447" w:rsidRPr="00BC2C7C" w:rsidRDefault="00D60447" w:rsidP="00D60447">
      <w:pPr>
        <w:pStyle w:val="Level3"/>
      </w:pPr>
      <w:r w:rsidRPr="00BC2C7C">
        <w:t>the sowing, raising or harvesting of broadacre field crops and other crops grown as part of a broadacre mixed farming enterprise;</w:t>
      </w:r>
    </w:p>
    <w:p w:rsidR="00D60447" w:rsidRPr="00BC2C7C" w:rsidRDefault="00D60447" w:rsidP="00D60447">
      <w:pPr>
        <w:pStyle w:val="Level3"/>
      </w:pPr>
      <w:r w:rsidRPr="00BC2C7C">
        <w:t xml:space="preserve">the treatment of land for any of these purposes; or </w:t>
      </w:r>
    </w:p>
    <w:p w:rsidR="00D60447" w:rsidRPr="00BC2C7C" w:rsidRDefault="00D60447" w:rsidP="00D60447">
      <w:pPr>
        <w:pStyle w:val="Level3"/>
      </w:pPr>
      <w:r w:rsidRPr="00BC2C7C">
        <w:t xml:space="preserve">clearing, fencing, well sinking, dam sinking or trenching on such farms or properties except in connection with work in clauses </w:t>
      </w:r>
      <w:r w:rsidR="009C405F" w:rsidRPr="00BC2C7C">
        <w:fldChar w:fldCharType="begin"/>
      </w:r>
      <w:r w:rsidR="009C405F" w:rsidRPr="00BC2C7C">
        <w:instrText xml:space="preserve"> REF _Ref217879253 \w \h  \* MERGEFORMAT </w:instrText>
      </w:r>
      <w:r w:rsidR="009C405F" w:rsidRPr="00BC2C7C">
        <w:fldChar w:fldCharType="separate"/>
      </w:r>
      <w:r w:rsidR="00796339">
        <w:t>4.3(a)</w:t>
      </w:r>
      <w:r w:rsidR="009C405F" w:rsidRPr="00BC2C7C">
        <w:fldChar w:fldCharType="end"/>
      </w:r>
      <w:r w:rsidRPr="00BC2C7C">
        <w:t xml:space="preserve"> to </w:t>
      </w:r>
      <w:r w:rsidR="009C405F" w:rsidRPr="00BC2C7C">
        <w:fldChar w:fldCharType="begin"/>
      </w:r>
      <w:r w:rsidR="009C405F" w:rsidRPr="00BC2C7C">
        <w:instrText xml:space="preserve"> REF _Ref217879256 \n \h  \* MERGEFORMAT </w:instrText>
      </w:r>
      <w:r w:rsidR="009C405F" w:rsidRPr="00BC2C7C">
        <w:fldChar w:fldCharType="separate"/>
      </w:r>
      <w:r w:rsidR="00796339">
        <w:t>(e)</w:t>
      </w:r>
      <w:r w:rsidR="009C405F" w:rsidRPr="00BC2C7C">
        <w:fldChar w:fldCharType="end"/>
      </w:r>
      <w:r w:rsidRPr="00BC2C7C">
        <w:t xml:space="preserve">. </w:t>
      </w:r>
    </w:p>
    <w:p w:rsidR="00D60447" w:rsidRPr="00BC2C7C" w:rsidRDefault="00D60447" w:rsidP="00D60447">
      <w:pPr>
        <w:pStyle w:val="Level2"/>
      </w:pPr>
      <w:r w:rsidRPr="00BC2C7C">
        <w:lastRenderedPageBreak/>
        <w:t>The award does not cover employers in the following industries:</w:t>
      </w:r>
    </w:p>
    <w:p w:rsidR="00D60447" w:rsidRPr="00BC2C7C" w:rsidRDefault="00D60447" w:rsidP="00D60447">
      <w:pPr>
        <w:pStyle w:val="Level3"/>
      </w:pPr>
      <w:bookmarkStart w:id="22" w:name="_Ref217879253"/>
      <w:r w:rsidRPr="00BC2C7C">
        <w:t xml:space="preserve">the wine industry; </w:t>
      </w:r>
      <w:bookmarkEnd w:id="22"/>
    </w:p>
    <w:p w:rsidR="00D60447" w:rsidRPr="00BC2C7C" w:rsidRDefault="00D60447" w:rsidP="00D60447">
      <w:pPr>
        <w:pStyle w:val="Level3"/>
      </w:pPr>
      <w:r w:rsidRPr="00BC2C7C">
        <w:t xml:space="preserve">silviculture and afforestation except where carried on as a part of a broadacre mixed farming enterprise; </w:t>
      </w:r>
    </w:p>
    <w:p w:rsidR="00D60447" w:rsidRPr="00BC2C7C" w:rsidRDefault="00D60447" w:rsidP="00D60447">
      <w:pPr>
        <w:pStyle w:val="Level3"/>
      </w:pPr>
      <w:r w:rsidRPr="00BC2C7C">
        <w:t>sugar farming or sugar cane growing, sugar milling, sugar refining, sugar distilleries and/or sugar terminals;</w:t>
      </w:r>
    </w:p>
    <w:p w:rsidR="00D60447" w:rsidRPr="00BC2C7C" w:rsidRDefault="00D60447" w:rsidP="00D60447">
      <w:pPr>
        <w:pStyle w:val="Level3"/>
      </w:pPr>
      <w:r w:rsidRPr="00BC2C7C">
        <w:t xml:space="preserve">the horticulture industry, as defined in the </w:t>
      </w:r>
      <w:r w:rsidRPr="00BC2C7C">
        <w:rPr>
          <w:i/>
        </w:rPr>
        <w:t>Horticulture Award 2010;</w:t>
      </w:r>
      <w:r w:rsidRPr="00BC2C7C">
        <w:t xml:space="preserve"> or</w:t>
      </w:r>
    </w:p>
    <w:p w:rsidR="00D60447" w:rsidRPr="00BC2C7C" w:rsidRDefault="00D60447" w:rsidP="00D60447">
      <w:pPr>
        <w:pStyle w:val="Level3"/>
      </w:pPr>
      <w:bookmarkStart w:id="23" w:name="_Ref217879256"/>
      <w:r w:rsidRPr="00BC2C7C">
        <w:t>any work in or in connection with the production and processing of fish, aquaculture and marine products including fish purse seining or polling, fish farming, marine farming, aquaculture, pisciculture, mariculture, cultivation of live sea and freshwater products, breeding or spawning of fish and hatching of fish or marine products whether in or from the sea, rivers, dams, tanks, ponds, underwater cages, aquariums or other water source, holding, containing, penning, or harvesting of live fish or marine products or marine vegetation, cleaning, purging, flushing, packing, freezing, processing, preserving, smoking, treatment of fish or marine products, cultivation, culling or treatment of live shellfish including marine farming of oysters, mussels, clams, scallops and abalone except where the production of freshwater species is incidental to a broadacre mixed farming enterprise to which this award would otherwise apply.</w:t>
      </w:r>
      <w:bookmarkEnd w:id="23"/>
      <w:r w:rsidRPr="00BC2C7C">
        <w:t xml:space="preserve"> </w:t>
      </w:r>
    </w:p>
    <w:p w:rsidR="00AD496D" w:rsidRPr="00BC2C7C" w:rsidRDefault="00AD496D" w:rsidP="00AD496D">
      <w:pPr>
        <w:pStyle w:val="Level2"/>
      </w:pPr>
      <w:r w:rsidRPr="00BC2C7C">
        <w:t>The</w:t>
      </w:r>
      <w:r w:rsidRPr="00BC2C7C">
        <w:rPr>
          <w:lang w:val="en-GB"/>
        </w:rPr>
        <w:t xml:space="preserve"> award does not cover employees who are covered by a modern enterprise award, or an enterprise instrument (within the meaning of the </w:t>
      </w:r>
      <w:r w:rsidRPr="00BC2C7C">
        <w:rPr>
          <w:i/>
          <w:lang w:val="en-GB"/>
        </w:rPr>
        <w:t xml:space="preserve">Fair Work (Transitional Provisions and Consequential Amendments) Act 2009 </w:t>
      </w:r>
      <w:r w:rsidRPr="00BC2C7C">
        <w:rPr>
          <w:lang w:val="en-GB"/>
        </w:rPr>
        <w:t>(Cth)), or employers in relation to those employees</w:t>
      </w:r>
      <w:r w:rsidRPr="00BC2C7C">
        <w:t>.</w:t>
      </w:r>
    </w:p>
    <w:p w:rsidR="00AD496D" w:rsidRPr="00BC2C7C" w:rsidRDefault="00AD496D" w:rsidP="00AD496D">
      <w:pPr>
        <w:pStyle w:val="History"/>
      </w:pPr>
      <w:r w:rsidRPr="00BC2C7C">
        <w:t xml:space="preserve">[New 4.6 inserted by </w:t>
      </w:r>
      <w:hyperlink r:id="rId78" w:history="1">
        <w:r w:rsidRPr="00BC2C7C">
          <w:rPr>
            <w:rStyle w:val="Hyperlink"/>
          </w:rPr>
          <w:t>PR994545</w:t>
        </w:r>
      </w:hyperlink>
      <w:r w:rsidRPr="00BC2C7C">
        <w:t xml:space="preserve"> from 01Jan10]</w:t>
      </w:r>
    </w:p>
    <w:p w:rsidR="00D60447" w:rsidRPr="00BC2C7C" w:rsidRDefault="00D60447" w:rsidP="00D60447">
      <w:pPr>
        <w:pStyle w:val="Level2"/>
      </w:pPr>
      <w:r w:rsidRPr="00BC2C7C">
        <w:t>The award does not cover an employee excluded from award coverage by the Act.</w:t>
      </w:r>
    </w:p>
    <w:p w:rsidR="00BF54BB" w:rsidRPr="00BC2C7C" w:rsidRDefault="00BF54BB" w:rsidP="00BF54BB">
      <w:pPr>
        <w:pStyle w:val="History"/>
      </w:pPr>
      <w:r w:rsidRPr="00BC2C7C">
        <w:t xml:space="preserve">[4.5 substituted by </w:t>
      </w:r>
      <w:hyperlink r:id="rId79" w:history="1">
        <w:r w:rsidRPr="00BC2C7C">
          <w:rPr>
            <w:rStyle w:val="Hyperlink"/>
          </w:rPr>
          <w:t>PR994545</w:t>
        </w:r>
      </w:hyperlink>
      <w:r w:rsidRPr="00BC2C7C">
        <w:t xml:space="preserve"> from 01Jan10]</w:t>
      </w:r>
    </w:p>
    <w:p w:rsidR="004C2E22" w:rsidRPr="00BC2C7C" w:rsidRDefault="004C2E22" w:rsidP="004C2E22">
      <w:pPr>
        <w:pStyle w:val="Level2"/>
      </w:pPr>
      <w:r w:rsidRPr="00BC2C7C">
        <w:t xml:space="preserve">The award does not cover </w:t>
      </w:r>
      <w:r w:rsidRPr="00BC2C7C">
        <w:rPr>
          <w:lang w:val="en-GB"/>
        </w:rPr>
        <w:t>employees</w:t>
      </w:r>
      <w:r w:rsidRPr="00BC2C7C">
        <w:t xml:space="preserve"> who are covered by a State reference public sector modern award, or a State reference public sector transitional award (within the meaning of the </w:t>
      </w:r>
      <w:r w:rsidRPr="00BC2C7C">
        <w:rPr>
          <w:i/>
        </w:rPr>
        <w:t xml:space="preserve">Fair Work (Transitional Provisions and Consequential Amendments) Act 2009 </w:t>
      </w:r>
      <w:r w:rsidRPr="00BC2C7C">
        <w:t>(Cth)), or employers in relation to those employees.</w:t>
      </w:r>
    </w:p>
    <w:p w:rsidR="00AB4079" w:rsidRPr="00BC2C7C" w:rsidRDefault="00AB4079" w:rsidP="00AB4079">
      <w:pPr>
        <w:pStyle w:val="History"/>
      </w:pPr>
      <w:r w:rsidRPr="00BC2C7C">
        <w:t xml:space="preserve">[4.7 inserted by </w:t>
      </w:r>
      <w:hyperlink r:id="rId80" w:history="1">
        <w:r w:rsidRPr="00BC2C7C">
          <w:rPr>
            <w:rStyle w:val="Hyperlink"/>
          </w:rPr>
          <w:t>PR994545</w:t>
        </w:r>
      </w:hyperlink>
      <w:r w:rsidRPr="00BC2C7C">
        <w:t xml:space="preserve"> from 01Jan10]</w:t>
      </w:r>
    </w:p>
    <w:p w:rsidR="004C2E22" w:rsidRPr="00BC2C7C" w:rsidRDefault="004C2E22" w:rsidP="004C2E22">
      <w:pPr>
        <w:pStyle w:val="Level2"/>
      </w:pPr>
      <w:r w:rsidRPr="00BC2C7C">
        <w:t xml:space="preserve">This award covers any employer which supplies labour on an on-hire basis in the industry set out in clause </w:t>
      </w:r>
      <w:r w:rsidR="009C405F" w:rsidRPr="00BC2C7C">
        <w:fldChar w:fldCharType="begin"/>
      </w:r>
      <w:r w:rsidR="009C405F" w:rsidRPr="00BC2C7C">
        <w:instrText xml:space="preserve"> REF _Ref251057769 \r \h  \* MERGEFORMAT </w:instrText>
      </w:r>
      <w:r w:rsidR="009C405F" w:rsidRPr="00BC2C7C">
        <w:fldChar w:fldCharType="separate"/>
      </w:r>
      <w:r w:rsidR="00796339">
        <w:t>4.1</w:t>
      </w:r>
      <w:r w:rsidR="009C405F" w:rsidRPr="00BC2C7C">
        <w:fldChar w:fldCharType="end"/>
      </w:r>
      <w:r w:rsidR="0027482A" w:rsidRPr="00BC2C7C">
        <w:t xml:space="preserve"> </w:t>
      </w:r>
      <w:r w:rsidRPr="00BC2C7C">
        <w:t>in respect of on-hire employees in classifications covered by this award, and those on-hire employees, while engaged in the performance of work for a business in that industry. This subclause operates subject to the exclusions from coverage in this award.</w:t>
      </w:r>
    </w:p>
    <w:p w:rsidR="00AB4079" w:rsidRPr="00BC2C7C" w:rsidRDefault="00AB4079" w:rsidP="00AB4079">
      <w:pPr>
        <w:pStyle w:val="History"/>
      </w:pPr>
      <w:r w:rsidRPr="00BC2C7C">
        <w:t xml:space="preserve">[4.8 inserted by </w:t>
      </w:r>
      <w:hyperlink r:id="rId81" w:history="1">
        <w:r w:rsidRPr="00BC2C7C">
          <w:rPr>
            <w:rStyle w:val="Hyperlink"/>
          </w:rPr>
          <w:t>PR994545</w:t>
        </w:r>
      </w:hyperlink>
      <w:r w:rsidRPr="00BC2C7C">
        <w:t xml:space="preserve"> from 01Jan10]</w:t>
      </w:r>
    </w:p>
    <w:p w:rsidR="004C2E22" w:rsidRPr="00BC2C7C" w:rsidRDefault="004C2E22" w:rsidP="004C2E22">
      <w:pPr>
        <w:pStyle w:val="Level2"/>
      </w:pPr>
      <w:r w:rsidRPr="00BC2C7C">
        <w:t xml:space="preserve">This award covers employers which provide group training services for trainees engaged in the industry and/or parts of industry set out at </w:t>
      </w:r>
      <w:r w:rsidR="009C405F" w:rsidRPr="00BC2C7C">
        <w:fldChar w:fldCharType="begin"/>
      </w:r>
      <w:r w:rsidR="009C405F" w:rsidRPr="00BC2C7C">
        <w:instrText xml:space="preserve"> REF _Ref251057769 \r \h  \* MERGEFORMAT </w:instrText>
      </w:r>
      <w:r w:rsidR="009C405F" w:rsidRPr="00BC2C7C">
        <w:fldChar w:fldCharType="separate"/>
      </w:r>
      <w:r w:rsidR="00796339">
        <w:t>4.1</w:t>
      </w:r>
      <w:r w:rsidR="009C405F" w:rsidRPr="00BC2C7C">
        <w:fldChar w:fldCharType="end"/>
      </w:r>
      <w:r w:rsidRPr="00BC2C7C">
        <w:t xml:space="preserve"> and those trainees </w:t>
      </w:r>
      <w:r w:rsidRPr="00BC2C7C">
        <w:lastRenderedPageBreak/>
        <w:t>engaged by a group training service hosted by a company to perform work at a location where the activities described herein are being performed. This subclause operates subject to the exclusions from coverage in this award</w:t>
      </w:r>
      <w:r w:rsidR="0003765F" w:rsidRPr="00BC2C7C">
        <w:t>.</w:t>
      </w:r>
    </w:p>
    <w:p w:rsidR="00BF54BB" w:rsidRPr="00BC2C7C" w:rsidRDefault="00BF54BB" w:rsidP="00BF54BB">
      <w:pPr>
        <w:pStyle w:val="History"/>
      </w:pPr>
      <w:r w:rsidRPr="00BC2C7C">
        <w:t xml:space="preserve">[4.6 renumbered as 4.9 by </w:t>
      </w:r>
      <w:hyperlink r:id="rId82" w:history="1">
        <w:r w:rsidRPr="00BC2C7C">
          <w:rPr>
            <w:rStyle w:val="Hyperlink"/>
          </w:rPr>
          <w:t>PR994545</w:t>
        </w:r>
      </w:hyperlink>
      <w:r w:rsidRPr="00BC2C7C">
        <w:t xml:space="preserve"> from 01Jan10]</w:t>
      </w:r>
    </w:p>
    <w:p w:rsidR="00D60447" w:rsidRPr="00BC2C7C" w:rsidRDefault="00D60447" w:rsidP="004C2E22">
      <w:pPr>
        <w:pStyle w:val="Level2"/>
      </w:pPr>
      <w:r w:rsidRPr="00BC2C7C">
        <w:t>Where an employer is covered by more than one award, an employee of that employer is covered by the award classification which is most appropriate to the work performed by the employee and to the environment in which the employee normally performs the work.</w:t>
      </w:r>
    </w:p>
    <w:p w:rsidR="00D60447" w:rsidRPr="00BC2C7C" w:rsidRDefault="00D60447" w:rsidP="00D60447">
      <w:pPr>
        <w:pStyle w:val="Block1"/>
      </w:pPr>
      <w:r w:rsidRPr="00BC2C7C">
        <w:t>NOTE: Where there is no classification for a particular employee in this award it is possible that the employer and that employee are covered by an award with occupational coverage.</w:t>
      </w:r>
    </w:p>
    <w:p w:rsidR="00D60447" w:rsidRPr="00BC2C7C" w:rsidRDefault="00D60447" w:rsidP="00D60447">
      <w:pPr>
        <w:pStyle w:val="Level1"/>
      </w:pPr>
      <w:bookmarkStart w:id="24" w:name="_Toc55208348"/>
      <w:bookmarkStart w:id="25" w:name="_Toc208885983"/>
      <w:bookmarkStart w:id="26" w:name="_Toc208886071"/>
      <w:bookmarkStart w:id="27" w:name="_Toc208902561"/>
      <w:bookmarkStart w:id="28" w:name="_Toc208932466"/>
      <w:bookmarkStart w:id="29" w:name="_Toc208932551"/>
      <w:bookmarkStart w:id="30" w:name="_Toc208979906"/>
      <w:bookmarkEnd w:id="15"/>
      <w:bookmarkEnd w:id="16"/>
      <w:bookmarkEnd w:id="17"/>
      <w:bookmarkEnd w:id="18"/>
      <w:bookmarkEnd w:id="19"/>
      <w:bookmarkEnd w:id="20"/>
      <w:r w:rsidRPr="00BC2C7C">
        <w:t>Access to the award and the National Employment Standards</w:t>
      </w:r>
      <w:bookmarkEnd w:id="24"/>
      <w:r w:rsidRPr="00BC2C7C">
        <w:t xml:space="preserve"> </w:t>
      </w:r>
    </w:p>
    <w:p w:rsidR="00D60447" w:rsidRPr="00BC2C7C" w:rsidRDefault="00D60447" w:rsidP="00D60447">
      <w:r w:rsidRPr="00BC2C7C">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D60447" w:rsidRPr="00BC2C7C" w:rsidRDefault="00D60447" w:rsidP="00D60447">
      <w:pPr>
        <w:pStyle w:val="Level1"/>
      </w:pPr>
      <w:bookmarkStart w:id="31" w:name="_Toc55208349"/>
      <w:r w:rsidRPr="00BC2C7C">
        <w:t>The National Employment Standards and this award</w:t>
      </w:r>
      <w:bookmarkEnd w:id="25"/>
      <w:bookmarkEnd w:id="26"/>
      <w:bookmarkEnd w:id="27"/>
      <w:bookmarkEnd w:id="28"/>
      <w:bookmarkEnd w:id="29"/>
      <w:bookmarkEnd w:id="30"/>
      <w:bookmarkEnd w:id="31"/>
    </w:p>
    <w:p w:rsidR="00D60447" w:rsidRPr="00BC2C7C" w:rsidRDefault="00D60447" w:rsidP="00D60447">
      <w:bookmarkStart w:id="32" w:name="_Toc208885984"/>
      <w:bookmarkStart w:id="33" w:name="_Toc208886072"/>
      <w:bookmarkStart w:id="34" w:name="_Toc208902562"/>
      <w:bookmarkStart w:id="35" w:name="_Toc208932467"/>
      <w:bookmarkStart w:id="36" w:name="_Toc208932552"/>
      <w:bookmarkStart w:id="37" w:name="_Toc208979907"/>
      <w:r w:rsidRPr="00BC2C7C">
        <w:t xml:space="preserve">The </w:t>
      </w:r>
      <w:hyperlink r:id="rId83" w:history="1">
        <w:r w:rsidRPr="00BC2C7C">
          <w:rPr>
            <w:rStyle w:val="Hyperlink"/>
          </w:rPr>
          <w:t>NES</w:t>
        </w:r>
      </w:hyperlink>
      <w:r w:rsidRPr="00BC2C7C">
        <w:t xml:space="preserve"> and this award contain the minimum conditions of employment for employees covered by this award.</w:t>
      </w:r>
    </w:p>
    <w:p w:rsidR="00290F82" w:rsidRPr="00BC2C7C" w:rsidRDefault="00290F82" w:rsidP="00290F82">
      <w:pPr>
        <w:pStyle w:val="Level1"/>
      </w:pPr>
      <w:bookmarkStart w:id="38" w:name="_Ref527718838"/>
      <w:bookmarkStart w:id="39" w:name="_Toc55208350"/>
      <w:bookmarkEnd w:id="32"/>
      <w:bookmarkEnd w:id="33"/>
      <w:bookmarkEnd w:id="34"/>
      <w:bookmarkEnd w:id="35"/>
      <w:bookmarkEnd w:id="36"/>
      <w:bookmarkEnd w:id="37"/>
      <w:r w:rsidRPr="00BC2C7C">
        <w:t>Individual flexibility arrangements</w:t>
      </w:r>
      <w:bookmarkEnd w:id="38"/>
      <w:bookmarkEnd w:id="39"/>
    </w:p>
    <w:p w:rsidR="00290F82" w:rsidRPr="00BC2C7C" w:rsidRDefault="001C01A1" w:rsidP="00290F82">
      <w:pPr>
        <w:pStyle w:val="History"/>
      </w:pPr>
      <w:r w:rsidRPr="00BC2C7C">
        <w:t xml:space="preserve">[Varied by </w:t>
      </w:r>
      <w:hyperlink r:id="rId84" w:history="1">
        <w:r w:rsidRPr="00BC2C7C">
          <w:rPr>
            <w:rStyle w:val="Hyperlink"/>
          </w:rPr>
          <w:t>PR542155</w:t>
        </w:r>
      </w:hyperlink>
      <w:r w:rsidR="00C61181" w:rsidRPr="00BC2C7C">
        <w:t xml:space="preserve">; 7—Award flexibility renamed and substituted </w:t>
      </w:r>
      <w:r w:rsidR="00290F82" w:rsidRPr="00BC2C7C">
        <w:t xml:space="preserve">by </w:t>
      </w:r>
      <w:hyperlink r:id="rId85" w:history="1">
        <w:r w:rsidR="00290F82" w:rsidRPr="00BC2C7C">
          <w:rPr>
            <w:rStyle w:val="Hyperlink"/>
          </w:rPr>
          <w:t>PR610198</w:t>
        </w:r>
      </w:hyperlink>
      <w:r w:rsidR="00290F82" w:rsidRPr="00BC2C7C">
        <w:t xml:space="preserve"> ppc 01Nov18]</w:t>
      </w:r>
    </w:p>
    <w:p w:rsidR="00290F82" w:rsidRPr="00BC2C7C" w:rsidRDefault="00290F82" w:rsidP="00290F82">
      <w:pPr>
        <w:pStyle w:val="Level2"/>
      </w:pPr>
      <w:r w:rsidRPr="00BC2C7C">
        <w:t>Despite anything else in this award, an employer and an individual employee may agree to vary the application of the terms of this award relating to any of the following in order to meet the genuine needs of both the employee and the employer:</w:t>
      </w:r>
    </w:p>
    <w:p w:rsidR="00290F82" w:rsidRPr="00BC2C7C" w:rsidRDefault="00290F82" w:rsidP="00290F82">
      <w:pPr>
        <w:pStyle w:val="Level3"/>
      </w:pPr>
      <w:r w:rsidRPr="00BC2C7C">
        <w:t>arrangements for when work is performed; or</w:t>
      </w:r>
    </w:p>
    <w:p w:rsidR="00290F82" w:rsidRPr="00BC2C7C" w:rsidRDefault="00290F82" w:rsidP="00290F82">
      <w:pPr>
        <w:pStyle w:val="Level3"/>
      </w:pPr>
      <w:r w:rsidRPr="00BC2C7C">
        <w:t>overtime rates; or</w:t>
      </w:r>
    </w:p>
    <w:p w:rsidR="00290F82" w:rsidRPr="00BC2C7C" w:rsidRDefault="00290F82" w:rsidP="00290F82">
      <w:pPr>
        <w:pStyle w:val="Level3"/>
      </w:pPr>
      <w:r w:rsidRPr="00BC2C7C">
        <w:t>penalty rates; or</w:t>
      </w:r>
    </w:p>
    <w:p w:rsidR="00290F82" w:rsidRPr="00BC2C7C" w:rsidRDefault="00290F82" w:rsidP="00290F82">
      <w:pPr>
        <w:pStyle w:val="Level3"/>
      </w:pPr>
      <w:r w:rsidRPr="00BC2C7C">
        <w:t>allowances; or</w:t>
      </w:r>
    </w:p>
    <w:p w:rsidR="00290F82" w:rsidRPr="00BC2C7C" w:rsidRDefault="00290F82" w:rsidP="00290F82">
      <w:pPr>
        <w:pStyle w:val="Level3"/>
      </w:pPr>
      <w:r w:rsidRPr="00BC2C7C">
        <w:t>annual leave loading.</w:t>
      </w:r>
    </w:p>
    <w:p w:rsidR="00290F82" w:rsidRPr="00BC2C7C" w:rsidRDefault="00290F82" w:rsidP="00290F82">
      <w:pPr>
        <w:pStyle w:val="Level2"/>
      </w:pPr>
      <w:r w:rsidRPr="00BC2C7C">
        <w:t>An agreement must be one that is genuinely made by the employer and the individual employee without coercion or duress.</w:t>
      </w:r>
    </w:p>
    <w:p w:rsidR="00290F82" w:rsidRPr="00BC2C7C" w:rsidRDefault="00290F82" w:rsidP="00290F82">
      <w:pPr>
        <w:pStyle w:val="Level2"/>
      </w:pPr>
      <w:r w:rsidRPr="00BC2C7C">
        <w:t>An agreement may only be made after the individual employee has commenced employment with the employer.</w:t>
      </w:r>
    </w:p>
    <w:p w:rsidR="00290F82" w:rsidRPr="00BC2C7C" w:rsidRDefault="00290F82" w:rsidP="00290F82">
      <w:pPr>
        <w:pStyle w:val="Level2"/>
      </w:pPr>
      <w:r w:rsidRPr="00BC2C7C">
        <w:t>An employer who wishes to initiate the making of an agreement must:</w:t>
      </w:r>
    </w:p>
    <w:p w:rsidR="00290F82" w:rsidRPr="00BC2C7C" w:rsidRDefault="00290F82" w:rsidP="00290F82">
      <w:pPr>
        <w:pStyle w:val="Level3"/>
      </w:pPr>
      <w:r w:rsidRPr="00BC2C7C">
        <w:lastRenderedPageBreak/>
        <w:t>give the employee a written proposal; and</w:t>
      </w:r>
    </w:p>
    <w:p w:rsidR="00290F82" w:rsidRPr="00BC2C7C" w:rsidRDefault="00290F82" w:rsidP="00290F82">
      <w:pPr>
        <w:pStyle w:val="Level3"/>
      </w:pPr>
      <w:r w:rsidRPr="00BC2C7C">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290F82" w:rsidRPr="00BC2C7C" w:rsidRDefault="00290F82" w:rsidP="00290F82">
      <w:pPr>
        <w:pStyle w:val="Level2"/>
      </w:pPr>
      <w:r w:rsidRPr="00BC2C7C">
        <w:t>An agreement must result in the employee being better off overall at the time the agreement is made than if the agreement had not been made.</w:t>
      </w:r>
    </w:p>
    <w:p w:rsidR="00290F82" w:rsidRPr="00BC2C7C" w:rsidRDefault="00290F82" w:rsidP="00290F82">
      <w:pPr>
        <w:pStyle w:val="Level2"/>
      </w:pPr>
      <w:r w:rsidRPr="00BC2C7C">
        <w:t>An agreement must do all of the following:</w:t>
      </w:r>
    </w:p>
    <w:p w:rsidR="00290F82" w:rsidRPr="00BC2C7C" w:rsidRDefault="00290F82" w:rsidP="00290F82">
      <w:pPr>
        <w:pStyle w:val="Level3"/>
      </w:pPr>
      <w:r w:rsidRPr="00BC2C7C">
        <w:t>state the names of the employer and the employee; and</w:t>
      </w:r>
    </w:p>
    <w:p w:rsidR="00290F82" w:rsidRPr="00BC2C7C" w:rsidRDefault="00290F82" w:rsidP="00290F82">
      <w:pPr>
        <w:pStyle w:val="Level3"/>
      </w:pPr>
      <w:r w:rsidRPr="00BC2C7C">
        <w:t>identify the award term, or award terms, the application of which is to be varied; and</w:t>
      </w:r>
    </w:p>
    <w:p w:rsidR="00290F82" w:rsidRPr="00BC2C7C" w:rsidRDefault="00290F82" w:rsidP="00290F82">
      <w:pPr>
        <w:pStyle w:val="Level3"/>
      </w:pPr>
      <w:r w:rsidRPr="00BC2C7C">
        <w:t>set out how the application of the award term, or each award term, is varied; and</w:t>
      </w:r>
    </w:p>
    <w:p w:rsidR="00290F82" w:rsidRPr="00BC2C7C" w:rsidRDefault="00290F82" w:rsidP="00290F82">
      <w:pPr>
        <w:pStyle w:val="Level3"/>
      </w:pPr>
      <w:r w:rsidRPr="00BC2C7C">
        <w:t>set out how the agreement results in the employee being better off overall at the time the agreement is made than if the agreement had not been made; and</w:t>
      </w:r>
    </w:p>
    <w:p w:rsidR="00290F82" w:rsidRPr="00BC2C7C" w:rsidRDefault="00290F82" w:rsidP="00290F82">
      <w:pPr>
        <w:pStyle w:val="Level3"/>
      </w:pPr>
      <w:r w:rsidRPr="00BC2C7C">
        <w:t>state the date the agreement is to start.</w:t>
      </w:r>
    </w:p>
    <w:p w:rsidR="00290F82" w:rsidRPr="00BC2C7C" w:rsidRDefault="00290F82" w:rsidP="00290F82">
      <w:pPr>
        <w:pStyle w:val="Level2"/>
      </w:pPr>
      <w:r w:rsidRPr="00BC2C7C">
        <w:t>An agreement must be:</w:t>
      </w:r>
    </w:p>
    <w:p w:rsidR="00290F82" w:rsidRPr="00BC2C7C" w:rsidRDefault="00290F82" w:rsidP="00290F82">
      <w:pPr>
        <w:pStyle w:val="Level3"/>
      </w:pPr>
      <w:r w:rsidRPr="00BC2C7C">
        <w:t>in writing; and</w:t>
      </w:r>
    </w:p>
    <w:p w:rsidR="00290F82" w:rsidRPr="00BC2C7C" w:rsidRDefault="00290F82" w:rsidP="00290F82">
      <w:pPr>
        <w:pStyle w:val="Level3"/>
      </w:pPr>
      <w:bookmarkStart w:id="40" w:name="_Ref527718808"/>
      <w:r w:rsidRPr="00BC2C7C">
        <w:t>signed by the employer and the employee and, if the employee is under 18 years of age, by the employee’s parent or guardian.</w:t>
      </w:r>
      <w:bookmarkEnd w:id="40"/>
    </w:p>
    <w:p w:rsidR="00290F82" w:rsidRPr="00BC2C7C" w:rsidRDefault="00290F82" w:rsidP="00290F82">
      <w:pPr>
        <w:pStyle w:val="Level2"/>
      </w:pPr>
      <w:r w:rsidRPr="00BC2C7C">
        <w:t xml:space="preserve">Except as provided in clause </w:t>
      </w:r>
      <w:r w:rsidRPr="00BC2C7C">
        <w:rPr>
          <w:noProof/>
        </w:rPr>
        <w:fldChar w:fldCharType="begin"/>
      </w:r>
      <w:r w:rsidRPr="00BC2C7C">
        <w:instrText xml:space="preserve"> REF _Ref527718808 \w \h </w:instrText>
      </w:r>
      <w:r w:rsidR="00BC2C7C">
        <w:rPr>
          <w:noProof/>
        </w:rPr>
        <w:instrText xml:space="preserve"> \* MERGEFORMAT </w:instrText>
      </w:r>
      <w:r w:rsidRPr="00BC2C7C">
        <w:rPr>
          <w:noProof/>
        </w:rPr>
      </w:r>
      <w:r w:rsidRPr="00BC2C7C">
        <w:rPr>
          <w:noProof/>
        </w:rPr>
        <w:fldChar w:fldCharType="separate"/>
      </w:r>
      <w:r w:rsidR="00796339">
        <w:t>7.7(b)</w:t>
      </w:r>
      <w:r w:rsidRPr="00BC2C7C">
        <w:rPr>
          <w:noProof/>
        </w:rPr>
        <w:fldChar w:fldCharType="end"/>
      </w:r>
      <w:r w:rsidRPr="00BC2C7C">
        <w:t>, an agreement must not require the approval or consent of a person other than the employer and the employee.</w:t>
      </w:r>
    </w:p>
    <w:p w:rsidR="00290F82" w:rsidRPr="00BC2C7C" w:rsidRDefault="00290F82" w:rsidP="00290F82">
      <w:pPr>
        <w:pStyle w:val="Level2"/>
      </w:pPr>
      <w:r w:rsidRPr="00BC2C7C">
        <w:t>The employer must keep the agreement as a time and wages record and give a copy to the employee.</w:t>
      </w:r>
    </w:p>
    <w:p w:rsidR="00290F82" w:rsidRPr="00BC2C7C" w:rsidRDefault="00290F82" w:rsidP="00290F82">
      <w:pPr>
        <w:pStyle w:val="Level2"/>
      </w:pPr>
      <w:r w:rsidRPr="00BC2C7C">
        <w:t>The employer and the employee must genuinely agree, without duress or coercion to any variation of an award provided for by an agreement.</w:t>
      </w:r>
    </w:p>
    <w:p w:rsidR="00290F82" w:rsidRPr="00BC2C7C" w:rsidRDefault="00290F82" w:rsidP="00290F82">
      <w:pPr>
        <w:pStyle w:val="Level2"/>
      </w:pPr>
      <w:r w:rsidRPr="00BC2C7C">
        <w:t>An agreement may be terminated:</w:t>
      </w:r>
    </w:p>
    <w:p w:rsidR="00290F82" w:rsidRPr="00BC2C7C" w:rsidRDefault="00290F82" w:rsidP="00290F82">
      <w:pPr>
        <w:pStyle w:val="Level3"/>
      </w:pPr>
      <w:r w:rsidRPr="00BC2C7C">
        <w:t>at any time, by written agreement between the employer and the employee; or</w:t>
      </w:r>
    </w:p>
    <w:p w:rsidR="00290F82" w:rsidRPr="00BC2C7C" w:rsidRDefault="00290F82" w:rsidP="00290F82">
      <w:pPr>
        <w:pStyle w:val="Level3"/>
      </w:pPr>
      <w:bookmarkStart w:id="41" w:name="_Ref527718825"/>
      <w:r w:rsidRPr="00BC2C7C">
        <w:t>by the employer or employee giving 13 weeks’ written notice to the other party (reduced to 4 weeks if the agreement was entered into before the first full pay period starting on or after 4 December 2013).</w:t>
      </w:r>
      <w:bookmarkEnd w:id="41"/>
    </w:p>
    <w:p w:rsidR="00290F82" w:rsidRPr="00BC2C7C" w:rsidRDefault="00290F82" w:rsidP="00290F82">
      <w:pPr>
        <w:pStyle w:val="Block1"/>
      </w:pPr>
      <w:r w:rsidRPr="00BC2C7C">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6" w:history="1">
        <w:r w:rsidRPr="00BC2C7C">
          <w:rPr>
            <w:rStyle w:val="Hyperlink"/>
          </w:rPr>
          <w:t>Act</w:t>
        </w:r>
      </w:hyperlink>
      <w:r w:rsidRPr="00BC2C7C">
        <w:t>).</w:t>
      </w:r>
    </w:p>
    <w:p w:rsidR="00290F82" w:rsidRPr="00BC2C7C" w:rsidRDefault="00290F82" w:rsidP="00290F82">
      <w:pPr>
        <w:pStyle w:val="Level2"/>
      </w:pPr>
      <w:r w:rsidRPr="00BC2C7C">
        <w:lastRenderedPageBreak/>
        <w:t xml:space="preserve">An agreement terminated as mentioned in clause </w:t>
      </w:r>
      <w:r w:rsidRPr="00BC2C7C">
        <w:rPr>
          <w:noProof/>
        </w:rPr>
        <w:fldChar w:fldCharType="begin"/>
      </w:r>
      <w:r w:rsidRPr="00BC2C7C">
        <w:instrText xml:space="preserve"> REF _Ref527718825 \w \h </w:instrText>
      </w:r>
      <w:r w:rsidR="00BC2C7C">
        <w:rPr>
          <w:noProof/>
        </w:rPr>
        <w:instrText xml:space="preserve"> \* MERGEFORMAT </w:instrText>
      </w:r>
      <w:r w:rsidRPr="00BC2C7C">
        <w:rPr>
          <w:noProof/>
        </w:rPr>
      </w:r>
      <w:r w:rsidRPr="00BC2C7C">
        <w:rPr>
          <w:noProof/>
        </w:rPr>
        <w:fldChar w:fldCharType="separate"/>
      </w:r>
      <w:r w:rsidR="00796339">
        <w:t>7.11(b)</w:t>
      </w:r>
      <w:r w:rsidRPr="00BC2C7C">
        <w:rPr>
          <w:noProof/>
        </w:rPr>
        <w:fldChar w:fldCharType="end"/>
      </w:r>
      <w:r w:rsidRPr="00BC2C7C">
        <w:t xml:space="preserve"> ceases to have effect at the end of the period of notice required under that clause.</w:t>
      </w:r>
    </w:p>
    <w:p w:rsidR="00290F82" w:rsidRPr="00BC2C7C" w:rsidRDefault="00290F82" w:rsidP="00290F82">
      <w:pPr>
        <w:pStyle w:val="Level2"/>
      </w:pPr>
      <w:r w:rsidRPr="00BC2C7C">
        <w:t xml:space="preserve">The right to make an agreement under clause </w:t>
      </w:r>
      <w:r w:rsidRPr="00BC2C7C">
        <w:rPr>
          <w:noProof/>
        </w:rPr>
        <w:fldChar w:fldCharType="begin"/>
      </w:r>
      <w:r w:rsidRPr="00BC2C7C">
        <w:instrText xml:space="preserve"> REF _Ref527718838 \w \h </w:instrText>
      </w:r>
      <w:r w:rsidR="00BC2C7C">
        <w:rPr>
          <w:noProof/>
        </w:rPr>
        <w:instrText xml:space="preserve"> \* MERGEFORMAT </w:instrText>
      </w:r>
      <w:r w:rsidRPr="00BC2C7C">
        <w:rPr>
          <w:noProof/>
        </w:rPr>
      </w:r>
      <w:r w:rsidRPr="00BC2C7C">
        <w:rPr>
          <w:noProof/>
        </w:rPr>
        <w:fldChar w:fldCharType="separate"/>
      </w:r>
      <w:r w:rsidR="00796339">
        <w:t>7</w:t>
      </w:r>
      <w:r w:rsidRPr="00BC2C7C">
        <w:rPr>
          <w:noProof/>
        </w:rPr>
        <w:fldChar w:fldCharType="end"/>
      </w:r>
      <w:r w:rsidRPr="00BC2C7C">
        <w:t xml:space="preserve"> is additional to, and does not affect, any other term of this award that provides for an agreement between an employer and an individual employee.</w:t>
      </w:r>
    </w:p>
    <w:p w:rsidR="00992B45" w:rsidRPr="00BC2C7C" w:rsidRDefault="00D60447" w:rsidP="00290F82">
      <w:pPr>
        <w:pStyle w:val="Partheading"/>
      </w:pPr>
      <w:bookmarkStart w:id="42" w:name="_Ref257020556"/>
      <w:bookmarkStart w:id="43" w:name="_Toc55208351"/>
      <w:bookmarkStart w:id="44" w:name="Part2"/>
      <w:bookmarkEnd w:id="3"/>
      <w:r w:rsidRPr="00BC2C7C">
        <w:t>Consultation and Dispute Resolution</w:t>
      </w:r>
      <w:bookmarkEnd w:id="42"/>
      <w:bookmarkEnd w:id="43"/>
    </w:p>
    <w:p w:rsidR="00290F82" w:rsidRPr="00BC2C7C" w:rsidRDefault="00290F82" w:rsidP="00290F82">
      <w:pPr>
        <w:pStyle w:val="Level1"/>
      </w:pPr>
      <w:bookmarkStart w:id="45" w:name="_Ref527718899"/>
      <w:bookmarkStart w:id="46" w:name="_Toc55208352"/>
      <w:r w:rsidRPr="00BC2C7C">
        <w:t>Consultation about major workplace change</w:t>
      </w:r>
      <w:bookmarkEnd w:id="45"/>
      <w:bookmarkEnd w:id="46"/>
    </w:p>
    <w:p w:rsidR="00290F82" w:rsidRPr="00BC2C7C" w:rsidRDefault="00992B45" w:rsidP="00290F82">
      <w:pPr>
        <w:pStyle w:val="History"/>
      </w:pPr>
      <w:r w:rsidRPr="00BC2C7C">
        <w:t xml:space="preserve">[8—Consultation regarding major workplace change renamed and substituted by </w:t>
      </w:r>
      <w:hyperlink r:id="rId87" w:history="1">
        <w:r w:rsidRPr="00BC2C7C">
          <w:rPr>
            <w:rStyle w:val="Hyperlink"/>
          </w:rPr>
          <w:t>PR546288</w:t>
        </w:r>
      </w:hyperlink>
      <w:r w:rsidR="00290F82" w:rsidRPr="00BC2C7C">
        <w:t xml:space="preserve">, 8—Consultation renamed and substituted by </w:t>
      </w:r>
      <w:hyperlink r:id="rId88" w:history="1">
        <w:r w:rsidR="00290F82" w:rsidRPr="00BC2C7C">
          <w:rPr>
            <w:rStyle w:val="Hyperlink"/>
          </w:rPr>
          <w:t>PR610198</w:t>
        </w:r>
      </w:hyperlink>
      <w:r w:rsidR="00290F82" w:rsidRPr="00BC2C7C">
        <w:t xml:space="preserve"> ppc 01Nov18]</w:t>
      </w:r>
    </w:p>
    <w:p w:rsidR="00290F82" w:rsidRPr="00BC2C7C" w:rsidRDefault="00290F82" w:rsidP="00290F82">
      <w:pPr>
        <w:pStyle w:val="Level2"/>
      </w:pPr>
      <w:r w:rsidRPr="00BC2C7C">
        <w:t>If an employer makes a definite decision to make major changes in production, program, organisation, structure or technology that are likely to have significant effects on employees, the employer must:</w:t>
      </w:r>
    </w:p>
    <w:p w:rsidR="00290F82" w:rsidRPr="00BC2C7C" w:rsidRDefault="00290F82" w:rsidP="00290F82">
      <w:pPr>
        <w:pStyle w:val="Level3"/>
      </w:pPr>
      <w:r w:rsidRPr="00BC2C7C">
        <w:t>give notice of the changes to all employees who may be affected by them and their representatives (if any); and</w:t>
      </w:r>
    </w:p>
    <w:p w:rsidR="00290F82" w:rsidRPr="00BC2C7C" w:rsidRDefault="00290F82" w:rsidP="00290F82">
      <w:pPr>
        <w:pStyle w:val="Level3"/>
      </w:pPr>
      <w:bookmarkStart w:id="47" w:name="_Ref527718853"/>
      <w:r w:rsidRPr="00BC2C7C">
        <w:t>discuss with affected employees and their representatives (if any):</w:t>
      </w:r>
      <w:bookmarkEnd w:id="47"/>
    </w:p>
    <w:p w:rsidR="00290F82" w:rsidRPr="00BC2C7C" w:rsidRDefault="00290F82" w:rsidP="00290F82">
      <w:pPr>
        <w:pStyle w:val="Level4"/>
      </w:pPr>
      <w:r w:rsidRPr="00BC2C7C">
        <w:t>the introduction of the changes; and</w:t>
      </w:r>
    </w:p>
    <w:p w:rsidR="00290F82" w:rsidRPr="00BC2C7C" w:rsidRDefault="00290F82" w:rsidP="00290F82">
      <w:pPr>
        <w:pStyle w:val="Level4"/>
      </w:pPr>
      <w:r w:rsidRPr="00BC2C7C">
        <w:t>their likely effect on employees; and</w:t>
      </w:r>
    </w:p>
    <w:p w:rsidR="00290F82" w:rsidRPr="00BC2C7C" w:rsidRDefault="00290F82" w:rsidP="00290F82">
      <w:pPr>
        <w:pStyle w:val="Level4"/>
      </w:pPr>
      <w:r w:rsidRPr="00BC2C7C">
        <w:t>measures to avoid or reduce the adverse effects of the changes on employees; and</w:t>
      </w:r>
    </w:p>
    <w:p w:rsidR="00290F82" w:rsidRPr="00BC2C7C" w:rsidRDefault="00290F82" w:rsidP="00290F82">
      <w:pPr>
        <w:pStyle w:val="Level3"/>
      </w:pPr>
      <w:r w:rsidRPr="00BC2C7C">
        <w:t>commence discussions as soon as practicable after a definite decision has been made.</w:t>
      </w:r>
    </w:p>
    <w:p w:rsidR="00290F82" w:rsidRPr="00BC2C7C" w:rsidRDefault="00290F82" w:rsidP="00290F82">
      <w:pPr>
        <w:pStyle w:val="Level2"/>
      </w:pPr>
      <w:bookmarkStart w:id="48" w:name="_Ref527886238"/>
      <w:r w:rsidRPr="00BC2C7C">
        <w:t xml:space="preserve">For the purposes of the discussion under clause </w:t>
      </w:r>
      <w:r w:rsidRPr="00BC2C7C">
        <w:rPr>
          <w:noProof/>
        </w:rPr>
        <w:fldChar w:fldCharType="begin"/>
      </w:r>
      <w:r w:rsidRPr="00BC2C7C">
        <w:instrText xml:space="preserve"> REF _Ref527718853 \w \h </w:instrText>
      </w:r>
      <w:r w:rsidR="00BC2C7C">
        <w:rPr>
          <w:noProof/>
        </w:rPr>
        <w:instrText xml:space="preserve"> \* MERGEFORMAT </w:instrText>
      </w:r>
      <w:r w:rsidRPr="00BC2C7C">
        <w:rPr>
          <w:noProof/>
        </w:rPr>
      </w:r>
      <w:r w:rsidRPr="00BC2C7C">
        <w:rPr>
          <w:noProof/>
        </w:rPr>
        <w:fldChar w:fldCharType="separate"/>
      </w:r>
      <w:r w:rsidR="00796339">
        <w:t>8.1(b)</w:t>
      </w:r>
      <w:r w:rsidRPr="00BC2C7C">
        <w:rPr>
          <w:noProof/>
        </w:rPr>
        <w:fldChar w:fldCharType="end"/>
      </w:r>
      <w:r w:rsidRPr="00BC2C7C">
        <w:t>, the employer must give in writing to the affected employees and their representatives (if any) all relevant information about the changes including:</w:t>
      </w:r>
      <w:bookmarkEnd w:id="48"/>
    </w:p>
    <w:p w:rsidR="00290F82" w:rsidRPr="00BC2C7C" w:rsidRDefault="00290F82" w:rsidP="00290F82">
      <w:pPr>
        <w:pStyle w:val="Level3"/>
      </w:pPr>
      <w:r w:rsidRPr="00BC2C7C">
        <w:t>their nature; and</w:t>
      </w:r>
    </w:p>
    <w:p w:rsidR="00290F82" w:rsidRPr="00BC2C7C" w:rsidRDefault="00290F82" w:rsidP="00290F82">
      <w:pPr>
        <w:pStyle w:val="Level3"/>
      </w:pPr>
      <w:r w:rsidRPr="00BC2C7C">
        <w:t>their expected effect on employees; and</w:t>
      </w:r>
    </w:p>
    <w:p w:rsidR="00290F82" w:rsidRPr="00BC2C7C" w:rsidRDefault="00290F82" w:rsidP="00290F82">
      <w:pPr>
        <w:pStyle w:val="Level3"/>
      </w:pPr>
      <w:r w:rsidRPr="00BC2C7C">
        <w:t>any other matters likely to affect employees.</w:t>
      </w:r>
    </w:p>
    <w:p w:rsidR="00290F82" w:rsidRPr="00BC2C7C" w:rsidRDefault="00290F82" w:rsidP="00290F82">
      <w:pPr>
        <w:pStyle w:val="Level2"/>
      </w:pPr>
      <w:r w:rsidRPr="00BC2C7C">
        <w:t xml:space="preserve">Clause </w:t>
      </w:r>
      <w:r w:rsidRPr="00BC2C7C">
        <w:rPr>
          <w:noProof/>
        </w:rPr>
        <w:fldChar w:fldCharType="begin"/>
      </w:r>
      <w:r w:rsidRPr="00BC2C7C">
        <w:instrText xml:space="preserve"> REF _Ref527886238 \w \h </w:instrText>
      </w:r>
      <w:r w:rsidR="00BC2C7C">
        <w:rPr>
          <w:noProof/>
        </w:rPr>
        <w:instrText xml:space="preserve"> \* MERGEFORMAT </w:instrText>
      </w:r>
      <w:r w:rsidRPr="00BC2C7C">
        <w:rPr>
          <w:noProof/>
        </w:rPr>
      </w:r>
      <w:r w:rsidRPr="00BC2C7C">
        <w:rPr>
          <w:noProof/>
        </w:rPr>
        <w:fldChar w:fldCharType="separate"/>
      </w:r>
      <w:r w:rsidR="00796339">
        <w:t>8.2</w:t>
      </w:r>
      <w:r w:rsidRPr="00BC2C7C">
        <w:rPr>
          <w:noProof/>
        </w:rPr>
        <w:fldChar w:fldCharType="end"/>
      </w:r>
      <w:r w:rsidRPr="00BC2C7C">
        <w:t xml:space="preserve"> does not require an employer to disclose any confidential information if its disclosure would be contrary to the employer’s interests.</w:t>
      </w:r>
    </w:p>
    <w:p w:rsidR="00290F82" w:rsidRPr="00BC2C7C" w:rsidRDefault="00290F82" w:rsidP="00290F82">
      <w:pPr>
        <w:pStyle w:val="Level2"/>
      </w:pPr>
      <w:r w:rsidRPr="00BC2C7C">
        <w:t xml:space="preserve">The employer must promptly consider any matters raised by the employees or their representatives about the changes in the course of the discussion under clause </w:t>
      </w:r>
      <w:r w:rsidRPr="00BC2C7C">
        <w:rPr>
          <w:noProof/>
        </w:rPr>
        <w:fldChar w:fldCharType="begin"/>
      </w:r>
      <w:r w:rsidRPr="00BC2C7C">
        <w:instrText xml:space="preserve"> REF _Ref527718853 \w \h </w:instrText>
      </w:r>
      <w:r w:rsidR="00BC2C7C">
        <w:rPr>
          <w:noProof/>
        </w:rPr>
        <w:instrText xml:space="preserve"> \* MERGEFORMAT </w:instrText>
      </w:r>
      <w:r w:rsidRPr="00BC2C7C">
        <w:rPr>
          <w:noProof/>
        </w:rPr>
      </w:r>
      <w:r w:rsidRPr="00BC2C7C">
        <w:rPr>
          <w:noProof/>
        </w:rPr>
        <w:fldChar w:fldCharType="separate"/>
      </w:r>
      <w:r w:rsidR="00796339">
        <w:t>8.1(b)</w:t>
      </w:r>
      <w:r w:rsidRPr="00BC2C7C">
        <w:rPr>
          <w:noProof/>
        </w:rPr>
        <w:fldChar w:fldCharType="end"/>
      </w:r>
      <w:r w:rsidRPr="00BC2C7C">
        <w:t>.</w:t>
      </w:r>
    </w:p>
    <w:p w:rsidR="00290F82" w:rsidRPr="00BC2C7C" w:rsidRDefault="00290F82" w:rsidP="00203F88">
      <w:pPr>
        <w:pStyle w:val="Level2"/>
        <w:keepNext/>
        <w:keepLines/>
      </w:pPr>
      <w:bookmarkStart w:id="49" w:name="_Ref527718986"/>
      <w:r w:rsidRPr="00BC2C7C">
        <w:lastRenderedPageBreak/>
        <w:t xml:space="preserve">In clause </w:t>
      </w:r>
      <w:r w:rsidRPr="00BC2C7C">
        <w:rPr>
          <w:noProof/>
        </w:rPr>
        <w:fldChar w:fldCharType="begin"/>
      </w:r>
      <w:r w:rsidRPr="00BC2C7C">
        <w:instrText xml:space="preserve"> REF _Ref527718899 \w \h </w:instrText>
      </w:r>
      <w:r w:rsidR="00BC2C7C">
        <w:rPr>
          <w:noProof/>
        </w:rPr>
        <w:instrText xml:space="preserve"> \* MERGEFORMAT </w:instrText>
      </w:r>
      <w:r w:rsidRPr="00BC2C7C">
        <w:rPr>
          <w:noProof/>
        </w:rPr>
      </w:r>
      <w:r w:rsidRPr="00BC2C7C">
        <w:rPr>
          <w:noProof/>
        </w:rPr>
        <w:fldChar w:fldCharType="separate"/>
      </w:r>
      <w:r w:rsidR="00796339">
        <w:t>8</w:t>
      </w:r>
      <w:r w:rsidRPr="00BC2C7C">
        <w:rPr>
          <w:noProof/>
        </w:rPr>
        <w:fldChar w:fldCharType="end"/>
      </w:r>
      <w:r w:rsidRPr="00BC2C7C">
        <w:t>:</w:t>
      </w:r>
      <w:bookmarkEnd w:id="49"/>
    </w:p>
    <w:p w:rsidR="00290F82" w:rsidRPr="00BC2C7C" w:rsidRDefault="00290F82" w:rsidP="00203F88">
      <w:pPr>
        <w:pStyle w:val="Block1"/>
        <w:keepNext/>
        <w:keepLines/>
      </w:pPr>
      <w:r w:rsidRPr="00BC2C7C">
        <w:rPr>
          <w:b/>
        </w:rPr>
        <w:t>significant effects</w:t>
      </w:r>
      <w:r w:rsidRPr="00BC2C7C">
        <w:t>, on employees, includes any of the following:</w:t>
      </w:r>
    </w:p>
    <w:p w:rsidR="00290F82" w:rsidRPr="00BC2C7C" w:rsidRDefault="00290F82" w:rsidP="00203F88">
      <w:pPr>
        <w:pStyle w:val="Level3"/>
        <w:keepNext/>
        <w:keepLines/>
      </w:pPr>
      <w:r w:rsidRPr="00BC2C7C">
        <w:t>termination of employment; or</w:t>
      </w:r>
    </w:p>
    <w:p w:rsidR="00290F82" w:rsidRPr="00BC2C7C" w:rsidRDefault="00290F82" w:rsidP="00203F88">
      <w:pPr>
        <w:pStyle w:val="Level3"/>
        <w:keepNext/>
        <w:keepLines/>
      </w:pPr>
      <w:r w:rsidRPr="00BC2C7C">
        <w:t>major changes in the composition, operation or size of the employer’s workforce or in the skills required; or</w:t>
      </w:r>
    </w:p>
    <w:p w:rsidR="00290F82" w:rsidRPr="00BC2C7C" w:rsidRDefault="00290F82" w:rsidP="00290F82">
      <w:pPr>
        <w:pStyle w:val="Level3"/>
      </w:pPr>
      <w:r w:rsidRPr="00BC2C7C">
        <w:t>loss of, or reduction in, job or promotion opportunities; or</w:t>
      </w:r>
    </w:p>
    <w:p w:rsidR="00290F82" w:rsidRPr="00BC2C7C" w:rsidRDefault="00290F82" w:rsidP="00290F82">
      <w:pPr>
        <w:pStyle w:val="Level3"/>
      </w:pPr>
      <w:r w:rsidRPr="00BC2C7C">
        <w:t>loss of, or reduction in, job tenure; or</w:t>
      </w:r>
    </w:p>
    <w:p w:rsidR="00290F82" w:rsidRPr="00BC2C7C" w:rsidRDefault="00290F82" w:rsidP="00290F82">
      <w:pPr>
        <w:pStyle w:val="Level3"/>
      </w:pPr>
      <w:r w:rsidRPr="00BC2C7C">
        <w:t>alteration of hours of work; or</w:t>
      </w:r>
    </w:p>
    <w:p w:rsidR="00290F82" w:rsidRPr="00BC2C7C" w:rsidRDefault="00290F82" w:rsidP="00290F82">
      <w:pPr>
        <w:pStyle w:val="Level3"/>
      </w:pPr>
      <w:r w:rsidRPr="00BC2C7C">
        <w:t>the need for employees to be retrained or transferred to other work or locations; or</w:t>
      </w:r>
    </w:p>
    <w:p w:rsidR="00290F82" w:rsidRPr="00BC2C7C" w:rsidRDefault="00290F82" w:rsidP="00290F82">
      <w:pPr>
        <w:pStyle w:val="Level3"/>
      </w:pPr>
      <w:r w:rsidRPr="00BC2C7C">
        <w:t>job restructuring.</w:t>
      </w:r>
    </w:p>
    <w:p w:rsidR="00A73582" w:rsidRPr="00BC2C7C" w:rsidRDefault="00290F82" w:rsidP="00A73582">
      <w:pPr>
        <w:pStyle w:val="Level2"/>
      </w:pPr>
      <w:r w:rsidRPr="00BC2C7C">
        <w:t xml:space="preserve">Where this award makes provision for alteration of any of the matters defined at clause </w:t>
      </w:r>
      <w:r w:rsidRPr="00BC2C7C">
        <w:rPr>
          <w:noProof/>
        </w:rPr>
        <w:fldChar w:fldCharType="begin"/>
      </w:r>
      <w:r w:rsidRPr="00BC2C7C">
        <w:instrText xml:space="preserve"> REF _Ref527718986 \w \h </w:instrText>
      </w:r>
      <w:r w:rsidR="00BC2C7C">
        <w:rPr>
          <w:noProof/>
        </w:rPr>
        <w:instrText xml:space="preserve"> \* MERGEFORMAT </w:instrText>
      </w:r>
      <w:r w:rsidRPr="00BC2C7C">
        <w:rPr>
          <w:noProof/>
        </w:rPr>
      </w:r>
      <w:r w:rsidRPr="00BC2C7C">
        <w:rPr>
          <w:noProof/>
        </w:rPr>
        <w:fldChar w:fldCharType="separate"/>
      </w:r>
      <w:r w:rsidR="00796339">
        <w:t>8.5</w:t>
      </w:r>
      <w:r w:rsidRPr="00BC2C7C">
        <w:rPr>
          <w:noProof/>
        </w:rPr>
        <w:fldChar w:fldCharType="end"/>
      </w:r>
      <w:r w:rsidRPr="00BC2C7C">
        <w:t>, such alteration is taken not to have significant effect.</w:t>
      </w:r>
    </w:p>
    <w:p w:rsidR="00A73582" w:rsidRPr="00BC2C7C" w:rsidRDefault="00A73582" w:rsidP="00A73582">
      <w:pPr>
        <w:pStyle w:val="Level1"/>
        <w:numPr>
          <w:ilvl w:val="0"/>
          <w:numId w:val="0"/>
        </w:numPr>
        <w:ind w:left="851" w:hanging="851"/>
      </w:pPr>
      <w:bookmarkStart w:id="50" w:name="_Toc55208353"/>
      <w:r w:rsidRPr="00BC2C7C">
        <w:rPr>
          <w:noProof/>
        </w:rPr>
        <w:t>8A.</w:t>
      </w:r>
      <w:r w:rsidRPr="00BC2C7C">
        <w:tab/>
        <w:t>Consultation about changes to rosters or hours of work</w:t>
      </w:r>
      <w:bookmarkEnd w:id="50"/>
    </w:p>
    <w:p w:rsidR="00A73582" w:rsidRPr="00BC2C7C" w:rsidRDefault="00A73582" w:rsidP="00A73582">
      <w:pPr>
        <w:pStyle w:val="History"/>
      </w:pPr>
      <w:r w:rsidRPr="00BC2C7C">
        <w:t xml:space="preserve">[8A inserted by </w:t>
      </w:r>
      <w:hyperlink r:id="rId89" w:history="1">
        <w:r w:rsidRPr="00BC2C7C">
          <w:rPr>
            <w:rStyle w:val="Hyperlink"/>
          </w:rPr>
          <w:t>PR610198</w:t>
        </w:r>
      </w:hyperlink>
      <w:r w:rsidRPr="00BC2C7C">
        <w:t xml:space="preserve"> ppc 01Nov18]</w:t>
      </w:r>
    </w:p>
    <w:p w:rsidR="00A73582" w:rsidRPr="00BC2C7C" w:rsidRDefault="00A73582" w:rsidP="00A73582">
      <w:pPr>
        <w:pStyle w:val="Level2"/>
        <w:numPr>
          <w:ilvl w:val="0"/>
          <w:numId w:val="0"/>
        </w:numPr>
        <w:ind w:left="851" w:hanging="851"/>
      </w:pPr>
      <w:r w:rsidRPr="00BC2C7C">
        <w:rPr>
          <w:b/>
          <w:noProof/>
        </w:rPr>
        <w:t>8A</w:t>
      </w:r>
      <w:r w:rsidRPr="00BC2C7C">
        <w:rPr>
          <w:b/>
        </w:rPr>
        <w:t>.1</w:t>
      </w:r>
      <w:r w:rsidRPr="00BC2C7C">
        <w:tab/>
        <w:t xml:space="preserve">Clause </w:t>
      </w:r>
      <w:r w:rsidRPr="00BC2C7C">
        <w:rPr>
          <w:noProof/>
        </w:rPr>
        <w:t>8A</w:t>
      </w:r>
      <w:r w:rsidRPr="00BC2C7C">
        <w:t xml:space="preserve"> applies if an employer proposes to change the regular roster or ordinary hours of work of an employee, other than an employee whose working hours are irregular, sporadic or unpredictable.</w:t>
      </w:r>
    </w:p>
    <w:p w:rsidR="00A73582" w:rsidRPr="00BC2C7C" w:rsidRDefault="00A73582" w:rsidP="00A73582">
      <w:pPr>
        <w:pStyle w:val="Level2"/>
        <w:numPr>
          <w:ilvl w:val="0"/>
          <w:numId w:val="0"/>
        </w:numPr>
        <w:ind w:left="851" w:hanging="851"/>
      </w:pPr>
      <w:r w:rsidRPr="00BC2C7C">
        <w:rPr>
          <w:b/>
          <w:noProof/>
        </w:rPr>
        <w:t>8A</w:t>
      </w:r>
      <w:r w:rsidRPr="00BC2C7C">
        <w:rPr>
          <w:b/>
        </w:rPr>
        <w:t>.2</w:t>
      </w:r>
      <w:r w:rsidRPr="00BC2C7C">
        <w:tab/>
        <w:t>The employer must consult with any employees affected by the proposed change and their representatives (if any).</w:t>
      </w:r>
    </w:p>
    <w:p w:rsidR="00A73582" w:rsidRPr="00BC2C7C" w:rsidRDefault="00A73582" w:rsidP="00A73582">
      <w:pPr>
        <w:pStyle w:val="Level2"/>
        <w:numPr>
          <w:ilvl w:val="0"/>
          <w:numId w:val="0"/>
        </w:numPr>
        <w:ind w:left="851" w:hanging="851"/>
      </w:pPr>
      <w:r w:rsidRPr="00BC2C7C">
        <w:rPr>
          <w:b/>
          <w:noProof/>
        </w:rPr>
        <w:t>8A</w:t>
      </w:r>
      <w:r w:rsidRPr="00BC2C7C">
        <w:rPr>
          <w:b/>
        </w:rPr>
        <w:t>.3</w:t>
      </w:r>
      <w:r w:rsidRPr="00BC2C7C">
        <w:tab/>
        <w:t>For the purpose of the consultation, the employer must:</w:t>
      </w:r>
    </w:p>
    <w:p w:rsidR="00A73582" w:rsidRPr="00BC2C7C" w:rsidRDefault="00A73582" w:rsidP="00A73582">
      <w:pPr>
        <w:pStyle w:val="Level3"/>
      </w:pPr>
      <w:r w:rsidRPr="00BC2C7C">
        <w:t xml:space="preserve">provide to the employees and representatives mentioned in clause </w:t>
      </w:r>
      <w:r w:rsidRPr="00BC2C7C">
        <w:rPr>
          <w:noProof/>
        </w:rPr>
        <w:t>8A</w:t>
      </w:r>
      <w:r w:rsidRPr="00BC2C7C">
        <w:t>.2 information about the proposed change (for example, information about the nature of the change and when it is to begin); and</w:t>
      </w:r>
    </w:p>
    <w:p w:rsidR="00A73582" w:rsidRPr="00BC2C7C" w:rsidRDefault="00A73582" w:rsidP="00A73582">
      <w:pPr>
        <w:pStyle w:val="Level3"/>
      </w:pPr>
      <w:r w:rsidRPr="00BC2C7C">
        <w:t>invite the employees to give their views about the impact of the proposed change on them (including any impact on their family or caring responsibilities) and also invite their representative (if any) to give their views about that impact.</w:t>
      </w:r>
    </w:p>
    <w:p w:rsidR="00A73582" w:rsidRPr="00BC2C7C" w:rsidRDefault="00A73582" w:rsidP="00A73582">
      <w:pPr>
        <w:pStyle w:val="Level2"/>
        <w:numPr>
          <w:ilvl w:val="0"/>
          <w:numId w:val="0"/>
        </w:numPr>
        <w:ind w:left="851" w:hanging="851"/>
      </w:pPr>
      <w:r w:rsidRPr="00BC2C7C">
        <w:rPr>
          <w:b/>
          <w:noProof/>
        </w:rPr>
        <w:t>8A</w:t>
      </w:r>
      <w:r w:rsidRPr="00BC2C7C">
        <w:rPr>
          <w:b/>
        </w:rPr>
        <w:t>.4</w:t>
      </w:r>
      <w:r w:rsidRPr="00BC2C7C">
        <w:tab/>
        <w:t xml:space="preserve">The employer must consider any views given under clause </w:t>
      </w:r>
      <w:r w:rsidRPr="00BC2C7C">
        <w:rPr>
          <w:noProof/>
        </w:rPr>
        <w:t>8A</w:t>
      </w:r>
      <w:r w:rsidRPr="00BC2C7C">
        <w:t>.3(b).</w:t>
      </w:r>
    </w:p>
    <w:p w:rsidR="00A73582" w:rsidRPr="00BC2C7C" w:rsidRDefault="00A73582" w:rsidP="00A73582">
      <w:pPr>
        <w:pStyle w:val="Level2"/>
        <w:numPr>
          <w:ilvl w:val="0"/>
          <w:numId w:val="0"/>
        </w:numPr>
        <w:ind w:left="851" w:hanging="851"/>
      </w:pPr>
      <w:r w:rsidRPr="00BC2C7C">
        <w:rPr>
          <w:b/>
          <w:noProof/>
        </w:rPr>
        <w:t>8A</w:t>
      </w:r>
      <w:r w:rsidRPr="00BC2C7C">
        <w:rPr>
          <w:b/>
        </w:rPr>
        <w:t>.5</w:t>
      </w:r>
      <w:r w:rsidRPr="00BC2C7C">
        <w:tab/>
        <w:t xml:space="preserve">Clause </w:t>
      </w:r>
      <w:r w:rsidRPr="00BC2C7C">
        <w:rPr>
          <w:noProof/>
        </w:rPr>
        <w:t>8A</w:t>
      </w:r>
      <w:r w:rsidRPr="00BC2C7C">
        <w:t xml:space="preserve"> is to be read in conjunction with any other provisions of this award concerning the scheduling of work or the giving of notice.</w:t>
      </w:r>
    </w:p>
    <w:p w:rsidR="0098267E" w:rsidRPr="00BC2C7C" w:rsidRDefault="0098267E" w:rsidP="0098267E">
      <w:pPr>
        <w:pStyle w:val="Level1"/>
      </w:pPr>
      <w:bookmarkStart w:id="51" w:name="_Ref527719027"/>
      <w:bookmarkStart w:id="52" w:name="_Toc55208354"/>
      <w:r w:rsidRPr="00BC2C7C">
        <w:lastRenderedPageBreak/>
        <w:t>Dispute resolution</w:t>
      </w:r>
      <w:bookmarkEnd w:id="51"/>
      <w:bookmarkEnd w:id="52"/>
    </w:p>
    <w:p w:rsidR="0098267E" w:rsidRPr="00BC2C7C" w:rsidRDefault="00850108" w:rsidP="0098267E">
      <w:pPr>
        <w:pStyle w:val="History"/>
      </w:pPr>
      <w:bookmarkStart w:id="53" w:name="_Ref216774086"/>
      <w:r w:rsidRPr="00BC2C7C">
        <w:t xml:space="preserve">[Varied by </w:t>
      </w:r>
      <w:hyperlink r:id="rId90" w:history="1">
        <w:r w:rsidRPr="00BC2C7C">
          <w:rPr>
            <w:rStyle w:val="Hyperlink"/>
          </w:rPr>
          <w:t>PR994545</w:t>
        </w:r>
      </w:hyperlink>
      <w:r w:rsidR="0000262E" w:rsidRPr="00BC2C7C">
        <w:t xml:space="preserve">, </w:t>
      </w:r>
      <w:hyperlink r:id="rId91" w:history="1">
        <w:r w:rsidR="0000262E" w:rsidRPr="00BC2C7C">
          <w:rPr>
            <w:rStyle w:val="Hyperlink"/>
          </w:rPr>
          <w:t>PR542155</w:t>
        </w:r>
      </w:hyperlink>
      <w:r w:rsidR="00A73582" w:rsidRPr="00BC2C7C">
        <w:t xml:space="preserve">; substituted by </w:t>
      </w:r>
      <w:hyperlink r:id="rId92" w:history="1">
        <w:r w:rsidR="00A73582" w:rsidRPr="00BC2C7C">
          <w:rPr>
            <w:rStyle w:val="Hyperlink"/>
          </w:rPr>
          <w:t>PR610198</w:t>
        </w:r>
      </w:hyperlink>
      <w:r w:rsidR="00A73582" w:rsidRPr="00BC2C7C">
        <w:t xml:space="preserve"> ppc 01Nov18]</w:t>
      </w:r>
    </w:p>
    <w:p w:rsidR="0098267E" w:rsidRPr="00BC2C7C" w:rsidRDefault="0098267E" w:rsidP="0098267E">
      <w:pPr>
        <w:pStyle w:val="Level2"/>
        <w:rPr>
          <w:sz w:val="22"/>
          <w:szCs w:val="22"/>
        </w:rPr>
      </w:pPr>
      <w:r w:rsidRPr="00BC2C7C">
        <w:t xml:space="preserve">Clause </w:t>
      </w:r>
      <w:r w:rsidRPr="00BC2C7C">
        <w:rPr>
          <w:noProof/>
        </w:rPr>
        <w:fldChar w:fldCharType="begin"/>
      </w:r>
      <w:r w:rsidRPr="00BC2C7C">
        <w:instrText xml:space="preserve"> REF _Ref527719027 \w \h </w:instrText>
      </w:r>
      <w:r w:rsidR="00BC2C7C">
        <w:rPr>
          <w:noProof/>
        </w:rPr>
        <w:instrText xml:space="preserve"> \* MERGEFORMAT </w:instrText>
      </w:r>
      <w:r w:rsidRPr="00BC2C7C">
        <w:rPr>
          <w:noProof/>
        </w:rPr>
      </w:r>
      <w:r w:rsidRPr="00BC2C7C">
        <w:rPr>
          <w:noProof/>
        </w:rPr>
        <w:fldChar w:fldCharType="separate"/>
      </w:r>
      <w:r w:rsidR="00796339">
        <w:t>9</w:t>
      </w:r>
      <w:r w:rsidRPr="00BC2C7C">
        <w:rPr>
          <w:noProof/>
        </w:rPr>
        <w:fldChar w:fldCharType="end"/>
      </w:r>
      <w:r w:rsidRPr="00BC2C7C">
        <w:t xml:space="preserve"> sets out the procedures to be followed if a dispute arises about a </w:t>
      </w:r>
      <w:r w:rsidRPr="00BC2C7C">
        <w:rPr>
          <w:color w:val="000000"/>
        </w:rPr>
        <w:t xml:space="preserve">matter under this award or in relation </w:t>
      </w:r>
      <w:r w:rsidRPr="00BC2C7C">
        <w:t xml:space="preserve">to </w:t>
      </w:r>
      <w:r w:rsidRPr="00BC2C7C">
        <w:rPr>
          <w:sz w:val="22"/>
          <w:szCs w:val="22"/>
        </w:rPr>
        <w:t xml:space="preserve">the </w:t>
      </w:r>
      <w:hyperlink r:id="rId93" w:history="1">
        <w:r w:rsidRPr="00BC2C7C">
          <w:rPr>
            <w:rStyle w:val="Hyperlink"/>
          </w:rPr>
          <w:t>NES</w:t>
        </w:r>
      </w:hyperlink>
      <w:r w:rsidRPr="00BC2C7C">
        <w:rPr>
          <w:sz w:val="22"/>
          <w:szCs w:val="22"/>
        </w:rPr>
        <w:t>.</w:t>
      </w:r>
    </w:p>
    <w:p w:rsidR="0098267E" w:rsidRPr="00BC2C7C" w:rsidRDefault="0098267E" w:rsidP="0098267E">
      <w:pPr>
        <w:pStyle w:val="Level2"/>
      </w:pPr>
      <w:bookmarkStart w:id="54" w:name="_Ref527719033"/>
      <w:r w:rsidRPr="00BC2C7C">
        <w:t>The parties to the dispute must first try to resolve the dispute at the workplace through discussion between the employee or employees concerned and the relevant supervisor.</w:t>
      </w:r>
      <w:bookmarkEnd w:id="54"/>
    </w:p>
    <w:p w:rsidR="0098267E" w:rsidRPr="00BC2C7C" w:rsidRDefault="0098267E" w:rsidP="0098267E">
      <w:pPr>
        <w:pStyle w:val="Level2"/>
      </w:pPr>
      <w:bookmarkStart w:id="55" w:name="_Ref527719046"/>
      <w:r w:rsidRPr="00BC2C7C">
        <w:t xml:space="preserve">If the dispute is not resolved through discussion as mentioned in clause </w:t>
      </w:r>
      <w:r w:rsidRPr="00BC2C7C">
        <w:rPr>
          <w:noProof/>
        </w:rPr>
        <w:fldChar w:fldCharType="begin"/>
      </w:r>
      <w:r w:rsidRPr="00BC2C7C">
        <w:instrText xml:space="preserve"> REF _Ref527719033 \w \h </w:instrText>
      </w:r>
      <w:r w:rsidR="00BC2C7C">
        <w:rPr>
          <w:noProof/>
        </w:rPr>
        <w:instrText xml:space="preserve"> \* MERGEFORMAT </w:instrText>
      </w:r>
      <w:r w:rsidRPr="00BC2C7C">
        <w:rPr>
          <w:noProof/>
        </w:rPr>
      </w:r>
      <w:r w:rsidRPr="00BC2C7C">
        <w:rPr>
          <w:noProof/>
        </w:rPr>
        <w:fldChar w:fldCharType="separate"/>
      </w:r>
      <w:r w:rsidR="00796339">
        <w:t>9.2</w:t>
      </w:r>
      <w:r w:rsidRPr="00BC2C7C">
        <w:rPr>
          <w:noProof/>
        </w:rPr>
        <w:fldChar w:fldCharType="end"/>
      </w:r>
      <w:r w:rsidRPr="00BC2C7C">
        <w:t>, the parties to the dispute must then try to resolve it in a timely manner at the workplace through discussion between the employee or employees concerned and more senior levels of management, as appropriate.</w:t>
      </w:r>
      <w:bookmarkEnd w:id="55"/>
    </w:p>
    <w:p w:rsidR="0098267E" w:rsidRPr="00BC2C7C" w:rsidRDefault="0098267E" w:rsidP="0098267E">
      <w:pPr>
        <w:pStyle w:val="Level2"/>
      </w:pPr>
      <w:r w:rsidRPr="00BC2C7C">
        <w:t xml:space="preserve">If the dispute is unable to be resolved at the workplace and all appropriate steps have been taken under clauses </w:t>
      </w:r>
      <w:r w:rsidRPr="00BC2C7C">
        <w:rPr>
          <w:noProof/>
        </w:rPr>
        <w:fldChar w:fldCharType="begin"/>
      </w:r>
      <w:r w:rsidRPr="00BC2C7C">
        <w:instrText xml:space="preserve"> REF _Ref527719033 \w \h </w:instrText>
      </w:r>
      <w:r w:rsidR="00BC2C7C">
        <w:rPr>
          <w:noProof/>
        </w:rPr>
        <w:instrText xml:space="preserve"> \* MERGEFORMAT </w:instrText>
      </w:r>
      <w:r w:rsidRPr="00BC2C7C">
        <w:rPr>
          <w:noProof/>
        </w:rPr>
      </w:r>
      <w:r w:rsidRPr="00BC2C7C">
        <w:rPr>
          <w:noProof/>
        </w:rPr>
        <w:fldChar w:fldCharType="separate"/>
      </w:r>
      <w:r w:rsidR="00796339">
        <w:t>9.2</w:t>
      </w:r>
      <w:r w:rsidRPr="00BC2C7C">
        <w:rPr>
          <w:noProof/>
        </w:rPr>
        <w:fldChar w:fldCharType="end"/>
      </w:r>
      <w:r w:rsidRPr="00BC2C7C">
        <w:t xml:space="preserve"> and </w:t>
      </w:r>
      <w:r w:rsidRPr="00BC2C7C">
        <w:rPr>
          <w:noProof/>
        </w:rPr>
        <w:fldChar w:fldCharType="begin"/>
      </w:r>
      <w:r w:rsidRPr="00BC2C7C">
        <w:instrText xml:space="preserve"> REF _Ref527719046 \w \h </w:instrText>
      </w:r>
      <w:r w:rsidR="00BC2C7C">
        <w:rPr>
          <w:noProof/>
        </w:rPr>
        <w:instrText xml:space="preserve"> \* MERGEFORMAT </w:instrText>
      </w:r>
      <w:r w:rsidRPr="00BC2C7C">
        <w:rPr>
          <w:noProof/>
        </w:rPr>
      </w:r>
      <w:r w:rsidRPr="00BC2C7C">
        <w:rPr>
          <w:noProof/>
        </w:rPr>
        <w:fldChar w:fldCharType="separate"/>
      </w:r>
      <w:r w:rsidR="00796339">
        <w:t>9.3</w:t>
      </w:r>
      <w:r w:rsidRPr="00BC2C7C">
        <w:rPr>
          <w:noProof/>
        </w:rPr>
        <w:fldChar w:fldCharType="end"/>
      </w:r>
      <w:r w:rsidRPr="00BC2C7C">
        <w:t>, a party to the dispute may refer it to the Fair Work Commission.</w:t>
      </w:r>
    </w:p>
    <w:p w:rsidR="0098267E" w:rsidRPr="00BC2C7C" w:rsidRDefault="0098267E" w:rsidP="0098267E">
      <w:pPr>
        <w:pStyle w:val="Level2"/>
      </w:pPr>
      <w:r w:rsidRPr="00BC2C7C">
        <w:t>The parties may agree on the process to be followed by the Fair Work Commission in dealing with the dispute, including mediation, conciliation and consent arbitration.</w:t>
      </w:r>
    </w:p>
    <w:p w:rsidR="0098267E" w:rsidRPr="00BC2C7C" w:rsidRDefault="0098267E" w:rsidP="0098267E">
      <w:pPr>
        <w:pStyle w:val="Level2"/>
      </w:pPr>
      <w:r w:rsidRPr="00BC2C7C">
        <w:t xml:space="preserve">If the dispute remains unresolved, the Fair Work Commission may use any method of dispute resolution that it is permitted by the </w:t>
      </w:r>
      <w:hyperlink r:id="rId94" w:history="1">
        <w:r w:rsidRPr="00BC2C7C">
          <w:rPr>
            <w:rStyle w:val="Hyperlink"/>
          </w:rPr>
          <w:t>Act</w:t>
        </w:r>
      </w:hyperlink>
      <w:r w:rsidRPr="00BC2C7C">
        <w:t xml:space="preserve"> to use and that it considers appropriate for resolving the dispute.</w:t>
      </w:r>
    </w:p>
    <w:p w:rsidR="0098267E" w:rsidRPr="00BC2C7C" w:rsidRDefault="0098267E" w:rsidP="0098267E">
      <w:pPr>
        <w:pStyle w:val="Level2"/>
      </w:pPr>
      <w:r w:rsidRPr="00BC2C7C">
        <w:t xml:space="preserve">A party to the dispute may appoint a person, organisation or association to support and/or represent them in any discussion or process under clause </w:t>
      </w:r>
      <w:r w:rsidRPr="00BC2C7C">
        <w:rPr>
          <w:noProof/>
        </w:rPr>
        <w:fldChar w:fldCharType="begin"/>
      </w:r>
      <w:r w:rsidRPr="00BC2C7C">
        <w:instrText xml:space="preserve"> REF _Ref527719027 \w \h </w:instrText>
      </w:r>
      <w:r w:rsidR="00BC2C7C">
        <w:rPr>
          <w:noProof/>
        </w:rPr>
        <w:instrText xml:space="preserve"> \* MERGEFORMAT </w:instrText>
      </w:r>
      <w:r w:rsidRPr="00BC2C7C">
        <w:rPr>
          <w:noProof/>
        </w:rPr>
      </w:r>
      <w:r w:rsidRPr="00BC2C7C">
        <w:rPr>
          <w:noProof/>
        </w:rPr>
        <w:fldChar w:fldCharType="separate"/>
      </w:r>
      <w:r w:rsidR="00796339">
        <w:t>9</w:t>
      </w:r>
      <w:r w:rsidRPr="00BC2C7C">
        <w:rPr>
          <w:noProof/>
        </w:rPr>
        <w:fldChar w:fldCharType="end"/>
      </w:r>
      <w:r w:rsidRPr="00BC2C7C">
        <w:t>.</w:t>
      </w:r>
    </w:p>
    <w:p w:rsidR="0098267E" w:rsidRPr="00BC2C7C" w:rsidRDefault="0098267E" w:rsidP="0098267E">
      <w:pPr>
        <w:pStyle w:val="Level2"/>
      </w:pPr>
      <w:bookmarkStart w:id="56" w:name="_Ref527719077"/>
      <w:r w:rsidRPr="00BC2C7C">
        <w:t xml:space="preserve">While </w:t>
      </w:r>
      <w:r w:rsidRPr="00BC2C7C">
        <w:rPr>
          <w:color w:val="000000"/>
        </w:rPr>
        <w:t>procedures</w:t>
      </w:r>
      <w:r w:rsidRPr="00BC2C7C">
        <w:t xml:space="preserve"> are being followed under clause </w:t>
      </w:r>
      <w:r w:rsidRPr="00BC2C7C">
        <w:rPr>
          <w:noProof/>
        </w:rPr>
        <w:fldChar w:fldCharType="begin"/>
      </w:r>
      <w:r w:rsidRPr="00BC2C7C">
        <w:instrText xml:space="preserve"> REF _Ref527719027 \w \h </w:instrText>
      </w:r>
      <w:r w:rsidR="00BC2C7C">
        <w:rPr>
          <w:noProof/>
        </w:rPr>
        <w:instrText xml:space="preserve"> \* MERGEFORMAT </w:instrText>
      </w:r>
      <w:r w:rsidRPr="00BC2C7C">
        <w:rPr>
          <w:noProof/>
        </w:rPr>
      </w:r>
      <w:r w:rsidRPr="00BC2C7C">
        <w:rPr>
          <w:noProof/>
        </w:rPr>
        <w:fldChar w:fldCharType="separate"/>
      </w:r>
      <w:r w:rsidR="00796339">
        <w:t>9</w:t>
      </w:r>
      <w:r w:rsidRPr="00BC2C7C">
        <w:rPr>
          <w:noProof/>
        </w:rPr>
        <w:fldChar w:fldCharType="end"/>
      </w:r>
      <w:r w:rsidRPr="00BC2C7C">
        <w:t xml:space="preserve"> in relation to a dispute:</w:t>
      </w:r>
      <w:bookmarkEnd w:id="56"/>
    </w:p>
    <w:p w:rsidR="0098267E" w:rsidRPr="00BC2C7C" w:rsidRDefault="0098267E" w:rsidP="0098267E">
      <w:pPr>
        <w:pStyle w:val="Level3"/>
      </w:pPr>
      <w:r w:rsidRPr="00BC2C7C">
        <w:t xml:space="preserve">work must continue in accordance with this award and the </w:t>
      </w:r>
      <w:hyperlink r:id="rId95" w:history="1">
        <w:r w:rsidRPr="00BC2C7C">
          <w:rPr>
            <w:rStyle w:val="Hyperlink"/>
          </w:rPr>
          <w:t>Act</w:t>
        </w:r>
      </w:hyperlink>
      <w:r w:rsidRPr="00BC2C7C">
        <w:t>; and</w:t>
      </w:r>
    </w:p>
    <w:p w:rsidR="0098267E" w:rsidRPr="00BC2C7C" w:rsidRDefault="0098267E" w:rsidP="0098267E">
      <w:pPr>
        <w:pStyle w:val="Level3"/>
      </w:pPr>
      <w:r w:rsidRPr="00BC2C7C">
        <w:t>an employee must not unreasonably fail to comply with any direction given by the employer about performing work, whether at the same or another workplace,  that is safe and appropriate for the employee to perform.</w:t>
      </w:r>
    </w:p>
    <w:p w:rsidR="0098267E" w:rsidRPr="00BC2C7C" w:rsidRDefault="0098267E" w:rsidP="0098267E">
      <w:pPr>
        <w:pStyle w:val="Level2"/>
      </w:pPr>
      <w:r w:rsidRPr="00BC2C7C">
        <w:t xml:space="preserve">Clause </w:t>
      </w:r>
      <w:r w:rsidRPr="00BC2C7C">
        <w:rPr>
          <w:noProof/>
        </w:rPr>
        <w:fldChar w:fldCharType="begin"/>
      </w:r>
      <w:r w:rsidRPr="00BC2C7C">
        <w:instrText xml:space="preserve"> REF _Ref527719077 \w \h </w:instrText>
      </w:r>
      <w:r w:rsidR="00BC2C7C">
        <w:rPr>
          <w:noProof/>
        </w:rPr>
        <w:instrText xml:space="preserve"> \* MERGEFORMAT </w:instrText>
      </w:r>
      <w:r w:rsidRPr="00BC2C7C">
        <w:rPr>
          <w:noProof/>
        </w:rPr>
      </w:r>
      <w:r w:rsidRPr="00BC2C7C">
        <w:rPr>
          <w:noProof/>
        </w:rPr>
        <w:fldChar w:fldCharType="separate"/>
      </w:r>
      <w:r w:rsidR="00796339">
        <w:t>9.8</w:t>
      </w:r>
      <w:r w:rsidRPr="00BC2C7C">
        <w:rPr>
          <w:noProof/>
        </w:rPr>
        <w:fldChar w:fldCharType="end"/>
      </w:r>
      <w:r w:rsidRPr="00BC2C7C">
        <w:t xml:space="preserve"> is </w:t>
      </w:r>
      <w:r w:rsidRPr="00BC2C7C">
        <w:rPr>
          <w:color w:val="000000"/>
        </w:rPr>
        <w:t>subject</w:t>
      </w:r>
      <w:r w:rsidRPr="00BC2C7C">
        <w:t xml:space="preserve"> to any applicable work health and safety legislation.</w:t>
      </w:r>
    </w:p>
    <w:p w:rsidR="00D60447" w:rsidRPr="00BC2C7C" w:rsidRDefault="00D60447" w:rsidP="00D60447">
      <w:pPr>
        <w:pStyle w:val="Partheading"/>
      </w:pPr>
      <w:bookmarkStart w:id="57" w:name="_Toc55208355"/>
      <w:bookmarkStart w:id="58" w:name="Part3"/>
      <w:bookmarkEnd w:id="44"/>
      <w:bookmarkEnd w:id="53"/>
      <w:r w:rsidRPr="00BC2C7C">
        <w:t>General Employment Conditions</w:t>
      </w:r>
      <w:bookmarkEnd w:id="57"/>
      <w:r w:rsidRPr="00BC2C7C">
        <w:t xml:space="preserve"> </w:t>
      </w:r>
    </w:p>
    <w:p w:rsidR="00D60447" w:rsidRPr="00BC2C7C" w:rsidRDefault="00D60447" w:rsidP="00D60447">
      <w:pPr>
        <w:pStyle w:val="Level1"/>
      </w:pPr>
      <w:bookmarkStart w:id="59" w:name="_Ref500843379"/>
      <w:bookmarkStart w:id="60" w:name="_Ref500843382"/>
      <w:bookmarkStart w:id="61" w:name="_Toc55208356"/>
      <w:r w:rsidRPr="00BC2C7C">
        <w:t>Types of employment</w:t>
      </w:r>
      <w:bookmarkEnd w:id="59"/>
      <w:bookmarkEnd w:id="60"/>
      <w:bookmarkEnd w:id="61"/>
    </w:p>
    <w:p w:rsidR="000E37DD" w:rsidRPr="00BC2C7C" w:rsidRDefault="000E37DD" w:rsidP="000E37DD">
      <w:pPr>
        <w:pStyle w:val="History"/>
      </w:pPr>
      <w:r w:rsidRPr="00BC2C7C">
        <w:t xml:space="preserve">[Varied by </w:t>
      </w:r>
      <w:hyperlink r:id="rId96" w:history="1">
        <w:r w:rsidRPr="00BC2C7C">
          <w:rPr>
            <w:rStyle w:val="Hyperlink"/>
          </w:rPr>
          <w:t>PR598500</w:t>
        </w:r>
      </w:hyperlink>
      <w:r w:rsidR="00313826" w:rsidRPr="00BC2C7C">
        <w:t xml:space="preserve">, </w:t>
      </w:r>
      <w:hyperlink r:id="rId97" w:history="1">
        <w:r w:rsidR="00313826" w:rsidRPr="00BC2C7C">
          <w:rPr>
            <w:rStyle w:val="Hyperlink"/>
          </w:rPr>
          <w:t>PR700594</w:t>
        </w:r>
      </w:hyperlink>
      <w:r w:rsidRPr="00BC2C7C">
        <w:t>]</w:t>
      </w:r>
    </w:p>
    <w:p w:rsidR="00D60447" w:rsidRPr="00BC2C7C" w:rsidRDefault="00D60447" w:rsidP="00D60447">
      <w:pPr>
        <w:pStyle w:val="Level2"/>
      </w:pPr>
      <w:bookmarkStart w:id="62" w:name="_Toc208885990"/>
      <w:bookmarkStart w:id="63" w:name="_Toc208886078"/>
      <w:bookmarkStart w:id="64" w:name="_Toc208902568"/>
      <w:bookmarkStart w:id="65" w:name="_Toc208932473"/>
      <w:bookmarkStart w:id="66" w:name="_Toc208932558"/>
      <w:bookmarkStart w:id="67" w:name="_Toc208979913"/>
      <w:r w:rsidRPr="00BC2C7C">
        <w:t>At the time of engagement an employer will inform each employee of the terms of their engagement and in particular whether they are to be full-time, part-time or casual.</w:t>
      </w:r>
    </w:p>
    <w:p w:rsidR="00D60447" w:rsidRPr="00BC2C7C" w:rsidRDefault="00D60447" w:rsidP="00D60447">
      <w:pPr>
        <w:pStyle w:val="Level2Bold"/>
      </w:pPr>
      <w:r w:rsidRPr="00BC2C7C">
        <w:lastRenderedPageBreak/>
        <w:t>Full-time employment</w:t>
      </w:r>
    </w:p>
    <w:p w:rsidR="00D60447" w:rsidRPr="00BC2C7C" w:rsidRDefault="00D60447" w:rsidP="00D60447">
      <w:pPr>
        <w:pStyle w:val="Level3"/>
      </w:pPr>
      <w:r w:rsidRPr="00BC2C7C">
        <w:t>A full-time employee is an employee who is engaged to work 38 hours per week.</w:t>
      </w:r>
    </w:p>
    <w:p w:rsidR="00D60447" w:rsidRPr="00BC2C7C" w:rsidRDefault="00D60447" w:rsidP="00D60447">
      <w:pPr>
        <w:pStyle w:val="Level3"/>
      </w:pPr>
      <w:r w:rsidRPr="00BC2C7C">
        <w:t>A full-time employee must be provided with a written statement setting out their classification, applicable pay scale and terms of engagement.</w:t>
      </w:r>
    </w:p>
    <w:p w:rsidR="00D60447" w:rsidRPr="00BC2C7C" w:rsidRDefault="00D60447" w:rsidP="00D60447">
      <w:pPr>
        <w:pStyle w:val="Level2Bold"/>
      </w:pPr>
      <w:r w:rsidRPr="00BC2C7C">
        <w:t>Part-time employment</w:t>
      </w:r>
    </w:p>
    <w:p w:rsidR="00D60447" w:rsidRPr="00BC2C7C" w:rsidRDefault="00D60447" w:rsidP="00D60447">
      <w:pPr>
        <w:pStyle w:val="Level3"/>
      </w:pPr>
      <w:bookmarkStart w:id="68" w:name="_Ref217879331"/>
      <w:r w:rsidRPr="00BC2C7C">
        <w:t>A part-time employee is an employee who is engaged to perform less than the full-time hours of 38 per week at the workplace; has reasonably predictable hours of work; and receives, on a pro rata basis, equivalent pay and conditions to those of full-time employees who do the same kind of work.</w:t>
      </w:r>
      <w:bookmarkEnd w:id="68"/>
    </w:p>
    <w:p w:rsidR="00D60447" w:rsidRPr="00BC2C7C" w:rsidRDefault="00D60447" w:rsidP="00D60447">
      <w:pPr>
        <w:pStyle w:val="Level3"/>
      </w:pPr>
      <w:r w:rsidRPr="00BC2C7C">
        <w:t xml:space="preserve">An employee who does not meet the definition of a part-time employee in clause </w:t>
      </w:r>
      <w:r w:rsidR="009C405F" w:rsidRPr="00BC2C7C">
        <w:fldChar w:fldCharType="begin"/>
      </w:r>
      <w:r w:rsidR="009C405F" w:rsidRPr="00BC2C7C">
        <w:instrText xml:space="preserve"> REF _Ref217879331 \w \h  \* MERGEFORMAT </w:instrText>
      </w:r>
      <w:r w:rsidR="009C405F" w:rsidRPr="00BC2C7C">
        <w:fldChar w:fldCharType="separate"/>
      </w:r>
      <w:r w:rsidR="00796339">
        <w:t>10.3(a)</w:t>
      </w:r>
      <w:r w:rsidR="009C405F" w:rsidRPr="00BC2C7C">
        <w:fldChar w:fldCharType="end"/>
      </w:r>
      <w:r w:rsidRPr="00BC2C7C">
        <w:t xml:space="preserve"> and who is not a full-time employee will be paid as a casual employee in accordance with clause </w:t>
      </w:r>
      <w:r w:rsidR="009C405F" w:rsidRPr="00BC2C7C">
        <w:fldChar w:fldCharType="begin"/>
      </w:r>
      <w:r w:rsidR="009C405F" w:rsidRPr="00BC2C7C">
        <w:instrText xml:space="preserve"> REF _Ref217879357 \w \h  \* MERGEFORMAT </w:instrText>
      </w:r>
      <w:r w:rsidR="009C405F" w:rsidRPr="00BC2C7C">
        <w:fldChar w:fldCharType="separate"/>
      </w:r>
      <w:r w:rsidR="00796339">
        <w:t>10.4</w:t>
      </w:r>
      <w:r w:rsidR="009C405F" w:rsidRPr="00BC2C7C">
        <w:fldChar w:fldCharType="end"/>
      </w:r>
      <w:r w:rsidRPr="00BC2C7C">
        <w:t>.</w:t>
      </w:r>
    </w:p>
    <w:p w:rsidR="00D60447" w:rsidRPr="00BC2C7C" w:rsidRDefault="00D60447" w:rsidP="00D60447">
      <w:pPr>
        <w:pStyle w:val="Level3"/>
      </w:pPr>
      <w:bookmarkStart w:id="69" w:name="_Ref525635692"/>
      <w:r w:rsidRPr="00BC2C7C">
        <w:t>At the time of engagement the employer and the part-time employee will agree in writing on a regular pattern of work, specifying at least the hours worked each day, which days of the week the employee will work and the actual starting and finishing times each day.</w:t>
      </w:r>
      <w:bookmarkEnd w:id="69"/>
    </w:p>
    <w:p w:rsidR="00D60447" w:rsidRPr="00BC2C7C" w:rsidRDefault="00D60447" w:rsidP="00D60447">
      <w:pPr>
        <w:pStyle w:val="Level3"/>
      </w:pPr>
      <w:r w:rsidRPr="00BC2C7C">
        <w:t>Changes in hours may only be made by agreement in writing between the employer and employee. Any agreed variation to the regular pattern of work will be recorded in writing.</w:t>
      </w:r>
    </w:p>
    <w:p w:rsidR="000E37DD" w:rsidRPr="00BC2C7C" w:rsidRDefault="000E37DD" w:rsidP="000E37DD">
      <w:pPr>
        <w:pStyle w:val="History"/>
      </w:pPr>
      <w:r w:rsidRPr="00BC2C7C">
        <w:t xml:space="preserve">[10.3(e) substituted by </w:t>
      </w:r>
      <w:hyperlink r:id="rId98" w:history="1">
        <w:r w:rsidRPr="00BC2C7C">
          <w:rPr>
            <w:rStyle w:val="Hyperlink"/>
          </w:rPr>
          <w:t>PR598500</w:t>
        </w:r>
      </w:hyperlink>
      <w:r w:rsidRPr="00BC2C7C">
        <w:t xml:space="preserve"> ppc 01Jan18]</w:t>
      </w:r>
    </w:p>
    <w:p w:rsidR="000E37DD" w:rsidRPr="00BC2C7C" w:rsidRDefault="000E37DD" w:rsidP="000E37DD">
      <w:pPr>
        <w:pStyle w:val="Level3"/>
      </w:pPr>
      <w:r w:rsidRPr="00BC2C7C">
        <w:t xml:space="preserve">Subject to paragraph </w:t>
      </w:r>
      <w:r w:rsidRPr="00BC2C7C">
        <w:fldChar w:fldCharType="begin"/>
      </w:r>
      <w:r w:rsidRPr="00BC2C7C">
        <w:instrText xml:space="preserve"> REF _Ref500843944 \n \h </w:instrText>
      </w:r>
      <w:r w:rsidR="00BC2C7C">
        <w:instrText xml:space="preserve"> \* MERGEFORMAT </w:instrText>
      </w:r>
      <w:r w:rsidRPr="00BC2C7C">
        <w:fldChar w:fldCharType="separate"/>
      </w:r>
      <w:r w:rsidR="00796339">
        <w:t>(f)</w:t>
      </w:r>
      <w:r w:rsidRPr="00BC2C7C">
        <w:fldChar w:fldCharType="end"/>
      </w:r>
      <w:r w:rsidRPr="00BC2C7C">
        <w:t xml:space="preserve">, an employer is required to roster a part-time employee for a minimum of three consecutive hours on any shift. </w:t>
      </w:r>
    </w:p>
    <w:p w:rsidR="000E37DD" w:rsidRPr="00BC2C7C" w:rsidRDefault="000E37DD" w:rsidP="000E37DD">
      <w:pPr>
        <w:pStyle w:val="History"/>
      </w:pPr>
      <w:r w:rsidRPr="00BC2C7C">
        <w:t xml:space="preserve">[10.3(f) inserted by </w:t>
      </w:r>
      <w:hyperlink r:id="rId99" w:history="1">
        <w:r w:rsidRPr="00BC2C7C">
          <w:rPr>
            <w:rStyle w:val="Hyperlink"/>
          </w:rPr>
          <w:t>PR598500</w:t>
        </w:r>
      </w:hyperlink>
      <w:r w:rsidRPr="00BC2C7C">
        <w:t xml:space="preserve"> ppc 01Jan18]</w:t>
      </w:r>
    </w:p>
    <w:p w:rsidR="000E37DD" w:rsidRPr="00BC2C7C" w:rsidRDefault="000E37DD" w:rsidP="000E37DD">
      <w:pPr>
        <w:pStyle w:val="Level3"/>
      </w:pPr>
      <w:bookmarkStart w:id="70" w:name="_Ref500843944"/>
      <w:r w:rsidRPr="00BC2C7C">
        <w:t>An employer is required to roster a part-time employee for a minimum of two consecutive hours on any shift where all of the following apply:</w:t>
      </w:r>
      <w:bookmarkEnd w:id="70"/>
      <w:r w:rsidRPr="00BC2C7C">
        <w:t xml:space="preserve"> </w:t>
      </w:r>
    </w:p>
    <w:p w:rsidR="000E37DD" w:rsidRPr="00BC2C7C" w:rsidRDefault="000E37DD" w:rsidP="000E37DD">
      <w:pPr>
        <w:pStyle w:val="Level4"/>
      </w:pPr>
      <w:r w:rsidRPr="00BC2C7C">
        <w:t xml:space="preserve">the employee is engaged to perform the work of a dairy operator; </w:t>
      </w:r>
    </w:p>
    <w:p w:rsidR="000E37DD" w:rsidRPr="00BC2C7C" w:rsidRDefault="000E37DD" w:rsidP="000E37DD">
      <w:pPr>
        <w:pStyle w:val="Level4"/>
      </w:pPr>
      <w:r w:rsidRPr="00BC2C7C">
        <w:t xml:space="preserve">the employee is aged 18 years or younger; and </w:t>
      </w:r>
    </w:p>
    <w:p w:rsidR="000E37DD" w:rsidRPr="00BC2C7C" w:rsidRDefault="000E37DD" w:rsidP="000E37DD">
      <w:pPr>
        <w:pStyle w:val="Level4"/>
      </w:pPr>
      <w:r w:rsidRPr="00BC2C7C">
        <w:t>the employee is a full-time secondary school student.</w:t>
      </w:r>
    </w:p>
    <w:p w:rsidR="000E37DD" w:rsidRPr="00BC2C7C" w:rsidRDefault="000E37DD" w:rsidP="000E37DD">
      <w:pPr>
        <w:pStyle w:val="History"/>
      </w:pPr>
      <w:r w:rsidRPr="00BC2C7C">
        <w:t xml:space="preserve">[10.3(f) renumbered as 10.3(g) by </w:t>
      </w:r>
      <w:hyperlink r:id="rId100" w:history="1">
        <w:r w:rsidRPr="00BC2C7C">
          <w:rPr>
            <w:rStyle w:val="Hyperlink"/>
          </w:rPr>
          <w:t>PR598500</w:t>
        </w:r>
      </w:hyperlink>
      <w:r w:rsidRPr="00BC2C7C">
        <w:t xml:space="preserve"> ppc 01Jan18]</w:t>
      </w:r>
    </w:p>
    <w:p w:rsidR="000E37DD" w:rsidRPr="00BC2C7C" w:rsidRDefault="00D60447" w:rsidP="000E37DD">
      <w:pPr>
        <w:pStyle w:val="Level3"/>
      </w:pPr>
      <w:r w:rsidRPr="00BC2C7C">
        <w:t>All time worked in excess of the hours mutually arranged will be overtime and paid for at the appropriate overtime rate.</w:t>
      </w:r>
    </w:p>
    <w:p w:rsidR="000E37DD" w:rsidRPr="00BC2C7C" w:rsidRDefault="000E37DD" w:rsidP="000E37DD">
      <w:pPr>
        <w:pStyle w:val="History"/>
      </w:pPr>
      <w:r w:rsidRPr="00BC2C7C">
        <w:t xml:space="preserve">[10.3(g) renumbered as 10.3(h) by </w:t>
      </w:r>
      <w:hyperlink r:id="rId101" w:history="1">
        <w:r w:rsidRPr="00BC2C7C">
          <w:rPr>
            <w:rStyle w:val="Hyperlink"/>
          </w:rPr>
          <w:t>PR598500</w:t>
        </w:r>
      </w:hyperlink>
      <w:r w:rsidRPr="00BC2C7C">
        <w:t xml:space="preserve"> ppc 01Jan18]</w:t>
      </w:r>
    </w:p>
    <w:p w:rsidR="00D60447" w:rsidRPr="00BC2C7C" w:rsidRDefault="00D60447" w:rsidP="00D60447">
      <w:pPr>
        <w:pStyle w:val="Level3"/>
      </w:pPr>
      <w:r w:rsidRPr="00BC2C7C">
        <w:t>A part-time employee employed under the provisions of this clause must be paid for ordinary hours worked at the rate of 1/38th of the weekly rate prescribed for the class of work performed.</w:t>
      </w:r>
    </w:p>
    <w:p w:rsidR="00D60447" w:rsidRPr="00BC2C7C" w:rsidRDefault="00D60447" w:rsidP="00D60447">
      <w:pPr>
        <w:pStyle w:val="Level2Bold"/>
      </w:pPr>
      <w:bookmarkStart w:id="71" w:name="_Ref217879357"/>
      <w:r w:rsidRPr="00BC2C7C">
        <w:lastRenderedPageBreak/>
        <w:t>Casual employment</w:t>
      </w:r>
      <w:bookmarkEnd w:id="71"/>
    </w:p>
    <w:p w:rsidR="00D60447" w:rsidRPr="00BC2C7C" w:rsidRDefault="00D60447" w:rsidP="00D60447">
      <w:pPr>
        <w:pStyle w:val="Level3"/>
      </w:pPr>
      <w:r w:rsidRPr="00BC2C7C">
        <w:t>A casual employee is an employee engaged as such and paid by the hour. An employer when engaging a casual must inform the employee that they are employed as a casual, stating by whom the employee is employed, their hours of work, their classification level and their rate of pay.</w:t>
      </w:r>
    </w:p>
    <w:p w:rsidR="00D60447" w:rsidRPr="00BC2C7C" w:rsidRDefault="00D60447" w:rsidP="00D60447">
      <w:pPr>
        <w:pStyle w:val="Level3"/>
      </w:pPr>
      <w:r w:rsidRPr="00BC2C7C">
        <w:t>Shearers, Crutchers and Woolpressers will be engaged as casual pieceworkers and paid in accordance with the piecework rates prescribed by this award.</w:t>
      </w:r>
    </w:p>
    <w:p w:rsidR="00D60447" w:rsidRPr="00BC2C7C" w:rsidRDefault="00D60447" w:rsidP="00D60447">
      <w:pPr>
        <w:pStyle w:val="Level3"/>
      </w:pPr>
      <w:r w:rsidRPr="00BC2C7C">
        <w:t>A casual employee other than a casual pieceworker must be paid per hour at the rate of 1/38th of the weekly rate prescribed for the class of work performed, plus 25%.</w:t>
      </w:r>
    </w:p>
    <w:p w:rsidR="00D60447" w:rsidRPr="00BC2C7C" w:rsidRDefault="00D60447" w:rsidP="00D60447">
      <w:pPr>
        <w:pStyle w:val="Level3"/>
      </w:pPr>
      <w:r w:rsidRPr="00BC2C7C">
        <w:t>The casual loading is paid instead of annual leave, personal/carer’s leave, notice of termination, redundancy benefits and the other attributes of full-time or part-time employment.</w:t>
      </w:r>
    </w:p>
    <w:p w:rsidR="00D60447" w:rsidRPr="00BC2C7C" w:rsidRDefault="00D60447" w:rsidP="00D60447">
      <w:pPr>
        <w:pStyle w:val="Level3"/>
      </w:pPr>
      <w:r w:rsidRPr="00BC2C7C">
        <w:t>Casual employees must be paid at the termination of each engagement, but may agree to be paid weekly or fortnightly.</w:t>
      </w:r>
    </w:p>
    <w:p w:rsidR="000E37DD" w:rsidRPr="00BC2C7C" w:rsidRDefault="000E37DD" w:rsidP="000E37DD">
      <w:pPr>
        <w:pStyle w:val="History"/>
      </w:pPr>
      <w:r w:rsidRPr="00BC2C7C">
        <w:t xml:space="preserve">[10.4(f) substituted by </w:t>
      </w:r>
      <w:hyperlink r:id="rId102" w:history="1">
        <w:r w:rsidRPr="00BC2C7C">
          <w:rPr>
            <w:rStyle w:val="Hyperlink"/>
          </w:rPr>
          <w:t>PR598500</w:t>
        </w:r>
      </w:hyperlink>
      <w:r w:rsidRPr="00BC2C7C">
        <w:t xml:space="preserve"> ppc 01Jan18]</w:t>
      </w:r>
    </w:p>
    <w:p w:rsidR="00D60447" w:rsidRPr="00BC2C7C" w:rsidRDefault="00A365B2" w:rsidP="00D60447">
      <w:pPr>
        <w:pStyle w:val="Level3"/>
        <w:rPr>
          <w:sz w:val="23"/>
          <w:szCs w:val="23"/>
        </w:rPr>
      </w:pPr>
      <w:r w:rsidRPr="00BC2C7C">
        <w:rPr>
          <w:sz w:val="23"/>
          <w:szCs w:val="23"/>
        </w:rPr>
        <w:t>Subject to clause 10.4(g), on each occasion a casual employee, other than a casual pieceworker, is required to attend for work, the employee is entitled to a minimum payment of three hours’ work at the appropriate rate</w:t>
      </w:r>
    </w:p>
    <w:p w:rsidR="00A365B2" w:rsidRPr="00BC2C7C" w:rsidRDefault="00A365B2" w:rsidP="00A365B2">
      <w:pPr>
        <w:pStyle w:val="History"/>
      </w:pPr>
      <w:r w:rsidRPr="00BC2C7C">
        <w:t xml:space="preserve">[10.4(g) inserted by </w:t>
      </w:r>
      <w:hyperlink r:id="rId103" w:history="1">
        <w:r w:rsidRPr="00BC2C7C">
          <w:rPr>
            <w:rStyle w:val="Hyperlink"/>
          </w:rPr>
          <w:t>PR598500</w:t>
        </w:r>
      </w:hyperlink>
      <w:r w:rsidRPr="00BC2C7C">
        <w:t xml:space="preserve"> ppc 01Jan18]</w:t>
      </w:r>
    </w:p>
    <w:p w:rsidR="00A365B2" w:rsidRPr="00BC2C7C" w:rsidRDefault="00A365B2" w:rsidP="00A365B2">
      <w:pPr>
        <w:pStyle w:val="Level3"/>
      </w:pPr>
      <w:r w:rsidRPr="00BC2C7C">
        <w:t xml:space="preserve">On each occasion a casual employee is required to attend for work, the employee is entitled to a minimum payment of two hours’ work where all of the following apply: </w:t>
      </w:r>
    </w:p>
    <w:p w:rsidR="00A365B2" w:rsidRPr="00BC2C7C" w:rsidRDefault="00A365B2" w:rsidP="00A365B2">
      <w:pPr>
        <w:pStyle w:val="Level4"/>
      </w:pPr>
      <w:r w:rsidRPr="00BC2C7C">
        <w:t xml:space="preserve">the employee is engaged to perform the work of a dairy operator; </w:t>
      </w:r>
    </w:p>
    <w:p w:rsidR="00A365B2" w:rsidRPr="00BC2C7C" w:rsidRDefault="00A365B2" w:rsidP="00A365B2">
      <w:pPr>
        <w:pStyle w:val="Level4"/>
      </w:pPr>
      <w:r w:rsidRPr="00BC2C7C">
        <w:t xml:space="preserve">the employee is aged 18 years or younger; and </w:t>
      </w:r>
    </w:p>
    <w:p w:rsidR="00A365B2" w:rsidRPr="00BC2C7C" w:rsidRDefault="00A365B2" w:rsidP="00A365B2">
      <w:pPr>
        <w:pStyle w:val="Level4"/>
      </w:pPr>
      <w:r w:rsidRPr="00BC2C7C">
        <w:t>the employee is a full-time secondary school student.</w:t>
      </w:r>
    </w:p>
    <w:p w:rsidR="00D2352C" w:rsidRPr="00BC2C7C" w:rsidRDefault="00D2352C" w:rsidP="00D2352C">
      <w:pPr>
        <w:pStyle w:val="Level2Bold"/>
      </w:pPr>
      <w:r w:rsidRPr="00BC2C7C">
        <w:t>Right to request casual conversion</w:t>
      </w:r>
    </w:p>
    <w:p w:rsidR="00D2352C" w:rsidRPr="00BC2C7C" w:rsidRDefault="00D2352C" w:rsidP="00D2352C">
      <w:pPr>
        <w:pStyle w:val="History"/>
      </w:pPr>
      <w:r w:rsidRPr="00BC2C7C">
        <w:t xml:space="preserve">[New 10.5 inserted by </w:t>
      </w:r>
      <w:hyperlink r:id="rId104" w:history="1">
        <w:r w:rsidRPr="00BC2C7C">
          <w:rPr>
            <w:rStyle w:val="Hyperlink"/>
          </w:rPr>
          <w:t>PR700594</w:t>
        </w:r>
      </w:hyperlink>
      <w:r w:rsidRPr="00BC2C7C">
        <w:rPr>
          <w:noProof/>
        </w:rPr>
        <w:t xml:space="preserve"> ppc 01Oct18</w:t>
      </w:r>
      <w:r w:rsidRPr="00BC2C7C">
        <w:t>]</w:t>
      </w:r>
    </w:p>
    <w:p w:rsidR="00D2352C" w:rsidRPr="00BC2C7C" w:rsidRDefault="00D2352C" w:rsidP="00D2352C">
      <w:pPr>
        <w:pStyle w:val="Level3"/>
      </w:pPr>
      <w:r w:rsidRPr="00BC2C7C">
        <w:t>A person engaged by a particular employer as a regular casual employee may request that their employment be converted to full-time or part-time employment.</w:t>
      </w:r>
    </w:p>
    <w:p w:rsidR="00D2352C" w:rsidRPr="00BC2C7C" w:rsidRDefault="00D2352C" w:rsidP="00D2352C">
      <w:pPr>
        <w:pStyle w:val="Level3"/>
      </w:pPr>
      <w:bookmarkStart w:id="72" w:name="_Ref525635727"/>
      <w:r w:rsidRPr="00BC2C7C">
        <w:t xml:space="preserve">A </w:t>
      </w:r>
      <w:r w:rsidRPr="00BC2C7C">
        <w:rPr>
          <w:b/>
        </w:rPr>
        <w:t>regular casual employee</w:t>
      </w:r>
      <w:r w:rsidRPr="00BC2C7C">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72"/>
      <w:r w:rsidRPr="00BC2C7C">
        <w:t xml:space="preserve"> </w:t>
      </w:r>
    </w:p>
    <w:p w:rsidR="00D2352C" w:rsidRPr="00BC2C7C" w:rsidRDefault="00D2352C" w:rsidP="00D2352C">
      <w:pPr>
        <w:pStyle w:val="Level3"/>
      </w:pPr>
      <w:r w:rsidRPr="00BC2C7C">
        <w:t>A regular casual employee who has worked equivalent full-time hours over the preceding period of 12 months’ casual employment may request to have their employment converted to full-time employment.</w:t>
      </w:r>
    </w:p>
    <w:p w:rsidR="00D2352C" w:rsidRPr="00BC2C7C" w:rsidRDefault="00D2352C" w:rsidP="00D2352C">
      <w:pPr>
        <w:pStyle w:val="Level3"/>
      </w:pPr>
      <w:r w:rsidRPr="00BC2C7C">
        <w:lastRenderedPageBreak/>
        <w:t>A regular casual employee who has worked less than equivalent full-time hours over the preceding period of 12 months’ casual employment may request to have their employment converted to part-time employment consistent with the pattern of hours previously worked.</w:t>
      </w:r>
    </w:p>
    <w:p w:rsidR="00D2352C" w:rsidRPr="00BC2C7C" w:rsidRDefault="00D2352C" w:rsidP="00D2352C">
      <w:pPr>
        <w:pStyle w:val="Level3"/>
      </w:pPr>
      <w:r w:rsidRPr="00BC2C7C">
        <w:t>Any request under this subclause must be in writing and provided to the employer.</w:t>
      </w:r>
    </w:p>
    <w:p w:rsidR="00D2352C" w:rsidRPr="00BC2C7C" w:rsidRDefault="00D2352C" w:rsidP="00D2352C">
      <w:pPr>
        <w:pStyle w:val="Level3"/>
      </w:pPr>
      <w:r w:rsidRPr="00BC2C7C">
        <w:t>Where a regular casual employee seeks to convert to full-time or part-time employment, the employer may agree to or refuse the request, but the request may only be refused on reasonable grounds and after there has been consultation with the employee.</w:t>
      </w:r>
    </w:p>
    <w:p w:rsidR="00D2352C" w:rsidRPr="00BC2C7C" w:rsidRDefault="00D2352C" w:rsidP="00D2352C">
      <w:pPr>
        <w:pStyle w:val="Level3"/>
      </w:pPr>
      <w:r w:rsidRPr="00BC2C7C">
        <w:t>Reasonable grounds for refusal include that:</w:t>
      </w:r>
    </w:p>
    <w:p w:rsidR="00D2352C" w:rsidRPr="00BC2C7C" w:rsidRDefault="00D2352C" w:rsidP="00D2352C">
      <w:pPr>
        <w:pStyle w:val="Level4"/>
      </w:pPr>
      <w:r w:rsidRPr="00BC2C7C">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043180" w:rsidRPr="00BC2C7C">
        <w:fldChar w:fldCharType="begin"/>
      </w:r>
      <w:r w:rsidR="00043180" w:rsidRPr="00BC2C7C">
        <w:instrText xml:space="preserve"> REF _Ref525635727 \n \h </w:instrText>
      </w:r>
      <w:r w:rsidR="00BC2C7C">
        <w:instrText xml:space="preserve"> \* MERGEFORMAT </w:instrText>
      </w:r>
      <w:r w:rsidR="00043180" w:rsidRPr="00BC2C7C">
        <w:fldChar w:fldCharType="separate"/>
      </w:r>
      <w:r w:rsidR="00796339">
        <w:t>(b)</w:t>
      </w:r>
      <w:r w:rsidR="00043180" w:rsidRPr="00BC2C7C">
        <w:fldChar w:fldCharType="end"/>
      </w:r>
      <w:r w:rsidRPr="00BC2C7C">
        <w:t>;</w:t>
      </w:r>
    </w:p>
    <w:p w:rsidR="00D2352C" w:rsidRPr="00BC2C7C" w:rsidRDefault="00D2352C" w:rsidP="00D2352C">
      <w:pPr>
        <w:pStyle w:val="Level4"/>
      </w:pPr>
      <w:r w:rsidRPr="00BC2C7C">
        <w:t xml:space="preserve">it is known or reasonably foreseeable that the regular casual employee’s position will cease to exist within the next 12 months; </w:t>
      </w:r>
    </w:p>
    <w:p w:rsidR="00D2352C" w:rsidRPr="00BC2C7C" w:rsidRDefault="00D2352C" w:rsidP="00D2352C">
      <w:pPr>
        <w:pStyle w:val="Level4"/>
      </w:pPr>
      <w:r w:rsidRPr="00BC2C7C">
        <w:t>it is known or reasonably foreseeable that the hours of work which the regular casual employee is required to perform will be significantly reduced in the next 12 months; or</w:t>
      </w:r>
    </w:p>
    <w:p w:rsidR="00D2352C" w:rsidRPr="00BC2C7C" w:rsidRDefault="00D2352C" w:rsidP="00D2352C">
      <w:pPr>
        <w:pStyle w:val="Level4"/>
      </w:pPr>
      <w:r w:rsidRPr="00BC2C7C">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D2352C" w:rsidRPr="00BC2C7C" w:rsidRDefault="00D2352C" w:rsidP="00D2352C">
      <w:pPr>
        <w:pStyle w:val="Level3"/>
      </w:pPr>
      <w:r w:rsidRPr="00BC2C7C">
        <w:t>For any ground of refusal to be reasonable, it must be based on facts which are known or reasonably foreseeable.</w:t>
      </w:r>
    </w:p>
    <w:p w:rsidR="00D2352C" w:rsidRPr="00BC2C7C" w:rsidRDefault="00D2352C" w:rsidP="00D2352C">
      <w:pPr>
        <w:pStyle w:val="Level3"/>
      </w:pPr>
      <w:r w:rsidRPr="00BC2C7C">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98267E" w:rsidRPr="00BC2C7C">
        <w:fldChar w:fldCharType="begin"/>
      </w:r>
      <w:r w:rsidR="0098267E" w:rsidRPr="00BC2C7C">
        <w:instrText xml:space="preserve"> REF _Ref527719027 \r \h </w:instrText>
      </w:r>
      <w:r w:rsidR="00BC2C7C">
        <w:instrText xml:space="preserve"> \* MERGEFORMAT </w:instrText>
      </w:r>
      <w:r w:rsidR="0098267E" w:rsidRPr="00BC2C7C">
        <w:fldChar w:fldCharType="separate"/>
      </w:r>
      <w:r w:rsidR="00796339">
        <w:t>9</w:t>
      </w:r>
      <w:r w:rsidR="0098267E" w:rsidRPr="00BC2C7C">
        <w:fldChar w:fldCharType="end"/>
      </w:r>
      <w:r w:rsidRPr="00BC2C7C">
        <w:t>. Under that procedure, the employee or the employer may refer the matter to the Fair Work Commission if the dispute cannot be resolved at the workplace level.</w:t>
      </w:r>
    </w:p>
    <w:p w:rsidR="00D2352C" w:rsidRPr="00BC2C7C" w:rsidRDefault="00D2352C" w:rsidP="00D2352C">
      <w:pPr>
        <w:pStyle w:val="Level3"/>
      </w:pPr>
      <w:r w:rsidRPr="00BC2C7C">
        <w:t>Where it is agreed that a casual employee will have their employment converted to full-time or part-time employment as provided for in this clause, the employer and employee must discuss and record in writing:</w:t>
      </w:r>
    </w:p>
    <w:p w:rsidR="00D2352C" w:rsidRPr="00BC2C7C" w:rsidRDefault="00D2352C" w:rsidP="00D2352C">
      <w:pPr>
        <w:pStyle w:val="Level4"/>
      </w:pPr>
      <w:r w:rsidRPr="00BC2C7C">
        <w:t>the form of employment to which the employee will convert – that is, full-time or part-time employment; and</w:t>
      </w:r>
    </w:p>
    <w:p w:rsidR="00D2352C" w:rsidRPr="00BC2C7C" w:rsidRDefault="00D2352C" w:rsidP="00D2352C">
      <w:pPr>
        <w:pStyle w:val="Level4"/>
      </w:pPr>
      <w:r w:rsidRPr="00BC2C7C">
        <w:lastRenderedPageBreak/>
        <w:t xml:space="preserve">if it is agreed that the employee will become a part-time employee, the matters referred to in clause </w:t>
      </w:r>
      <w:r w:rsidR="00043180" w:rsidRPr="00BC2C7C">
        <w:fldChar w:fldCharType="begin"/>
      </w:r>
      <w:r w:rsidR="00043180" w:rsidRPr="00BC2C7C">
        <w:instrText xml:space="preserve"> REF _Ref525635692 \w \h </w:instrText>
      </w:r>
      <w:r w:rsidR="00BC2C7C">
        <w:instrText xml:space="preserve"> \* MERGEFORMAT </w:instrText>
      </w:r>
      <w:r w:rsidR="00043180" w:rsidRPr="00BC2C7C">
        <w:fldChar w:fldCharType="separate"/>
      </w:r>
      <w:r w:rsidR="00796339">
        <w:t>10.3(c)</w:t>
      </w:r>
      <w:r w:rsidR="00043180" w:rsidRPr="00BC2C7C">
        <w:fldChar w:fldCharType="end"/>
      </w:r>
      <w:r w:rsidRPr="00BC2C7C">
        <w:t>.</w:t>
      </w:r>
    </w:p>
    <w:p w:rsidR="00D2352C" w:rsidRPr="00BC2C7C" w:rsidRDefault="00D2352C" w:rsidP="00D2352C">
      <w:pPr>
        <w:pStyle w:val="Level3"/>
      </w:pPr>
      <w:r w:rsidRPr="00BC2C7C">
        <w:t>The conversion will take effect from the start of the next pay cycle following such agreement being reached unless otherwise agreed.</w:t>
      </w:r>
    </w:p>
    <w:p w:rsidR="00D2352C" w:rsidRPr="00BC2C7C" w:rsidRDefault="00D2352C" w:rsidP="00D2352C">
      <w:pPr>
        <w:pStyle w:val="Level3"/>
      </w:pPr>
      <w:r w:rsidRPr="00BC2C7C">
        <w:t>Once a casual employee has converted to full-time or part-time employment, the employee may only revert to casual employment with the written agreement of the employer.</w:t>
      </w:r>
    </w:p>
    <w:p w:rsidR="00D2352C" w:rsidRPr="00BC2C7C" w:rsidRDefault="00D2352C" w:rsidP="00D2352C">
      <w:pPr>
        <w:pStyle w:val="Level3"/>
      </w:pPr>
      <w:r w:rsidRPr="00BC2C7C">
        <w:t>A casual employee must not be engaged and re-engaged (which includes a refusal to re-engage), or have their hours reduced or varied, in order to avoid any right or obligation under this clause.</w:t>
      </w:r>
    </w:p>
    <w:p w:rsidR="00D2352C" w:rsidRPr="00BC2C7C" w:rsidRDefault="00D2352C" w:rsidP="00D2352C">
      <w:pPr>
        <w:pStyle w:val="Level3"/>
      </w:pPr>
      <w:r w:rsidRPr="00BC2C7C">
        <w:t>Nothing in this clause obliges a regular casual employee to convert to full-time or part-time employment, nor permits an employer to require a regular casual employee to so convert.</w:t>
      </w:r>
    </w:p>
    <w:p w:rsidR="00D2352C" w:rsidRPr="00BC2C7C" w:rsidRDefault="00D2352C" w:rsidP="00D2352C">
      <w:pPr>
        <w:pStyle w:val="Level3"/>
      </w:pPr>
      <w:r w:rsidRPr="00BC2C7C">
        <w:t>Nothing in this clause requires an employer to increase the hours of a regular casual employee seeking conversion to full-time or part-time employment.</w:t>
      </w:r>
    </w:p>
    <w:p w:rsidR="00D2352C" w:rsidRPr="00BC2C7C" w:rsidRDefault="00D2352C" w:rsidP="00D2352C">
      <w:pPr>
        <w:pStyle w:val="Level3"/>
      </w:pPr>
      <w:bookmarkStart w:id="73" w:name="_Ref525635678"/>
      <w:r w:rsidRPr="00BC2C7C">
        <w:t>An employer must provide a casual employee, whether a regular casual employee or not, with a copy of the provisions of this subclause within the first 12 months of the employee’s first engagement to perform work. In respect of casual emp</w:t>
      </w:r>
      <w:r w:rsidR="007360DC" w:rsidRPr="00BC2C7C">
        <w:t>loyees already employed as at 1 </w:t>
      </w:r>
      <w:r w:rsidRPr="00BC2C7C">
        <w:t>October 2018, an employer must provide such employees with a copy of the pr</w:t>
      </w:r>
      <w:r w:rsidR="007360DC" w:rsidRPr="00BC2C7C">
        <w:t>ovisions of this subclause by 1 </w:t>
      </w:r>
      <w:r w:rsidRPr="00BC2C7C">
        <w:t>January 2019.</w:t>
      </w:r>
      <w:bookmarkEnd w:id="73"/>
    </w:p>
    <w:p w:rsidR="00D2352C" w:rsidRPr="00BC2C7C" w:rsidRDefault="00D2352C" w:rsidP="00D2352C">
      <w:pPr>
        <w:pStyle w:val="Level3"/>
      </w:pPr>
      <w:r w:rsidRPr="00BC2C7C">
        <w:t xml:space="preserve">A casual employee’s right to request to convert is not affected if the employer fails to comply with the notice requirements in paragraph </w:t>
      </w:r>
      <w:r w:rsidR="00043180" w:rsidRPr="00BC2C7C">
        <w:fldChar w:fldCharType="begin"/>
      </w:r>
      <w:r w:rsidR="00043180" w:rsidRPr="00BC2C7C">
        <w:instrText xml:space="preserve"> REF _Ref525635678 \n \h </w:instrText>
      </w:r>
      <w:r w:rsidR="00BC2C7C">
        <w:instrText xml:space="preserve"> \* MERGEFORMAT </w:instrText>
      </w:r>
      <w:r w:rsidR="00043180" w:rsidRPr="00BC2C7C">
        <w:fldChar w:fldCharType="separate"/>
      </w:r>
      <w:r w:rsidR="00796339">
        <w:t>(p)</w:t>
      </w:r>
      <w:r w:rsidR="00043180" w:rsidRPr="00BC2C7C">
        <w:fldChar w:fldCharType="end"/>
      </w:r>
      <w:r w:rsidRPr="00BC2C7C">
        <w:t>.</w:t>
      </w:r>
    </w:p>
    <w:p w:rsidR="00D60447" w:rsidRPr="00BC2C7C" w:rsidRDefault="00D60447" w:rsidP="00D60447">
      <w:pPr>
        <w:pStyle w:val="Level2Bold"/>
      </w:pPr>
      <w:r w:rsidRPr="00BC2C7C">
        <w:t xml:space="preserve">Farm and livestock hand at shearing or crutching </w:t>
      </w:r>
    </w:p>
    <w:p w:rsidR="00795403" w:rsidRPr="00BC2C7C" w:rsidRDefault="00795403" w:rsidP="00795403">
      <w:pPr>
        <w:pStyle w:val="History"/>
      </w:pPr>
      <w:r w:rsidRPr="00BC2C7C">
        <w:t xml:space="preserve">[10.5 renumbered as 10.6 by </w:t>
      </w:r>
      <w:hyperlink r:id="rId105" w:history="1">
        <w:r w:rsidRPr="00BC2C7C">
          <w:rPr>
            <w:rStyle w:val="Hyperlink"/>
          </w:rPr>
          <w:t>PR700594</w:t>
        </w:r>
      </w:hyperlink>
      <w:r w:rsidRPr="00BC2C7C">
        <w:rPr>
          <w:noProof/>
        </w:rPr>
        <w:t xml:space="preserve"> ppc 01Oct18</w:t>
      </w:r>
      <w:r w:rsidRPr="00BC2C7C">
        <w:t>]</w:t>
      </w:r>
    </w:p>
    <w:p w:rsidR="00D60447" w:rsidRPr="00BC2C7C" w:rsidRDefault="00D60447" w:rsidP="00D60447">
      <w:pPr>
        <w:pStyle w:val="Block1"/>
      </w:pPr>
      <w:r w:rsidRPr="00BC2C7C">
        <w:t xml:space="preserve">Notwithstanding anything else contained in this award, </w:t>
      </w:r>
      <w:r w:rsidR="009C405F" w:rsidRPr="00BC2C7C">
        <w:fldChar w:fldCharType="begin"/>
      </w:r>
      <w:r w:rsidR="009C405F" w:rsidRPr="00BC2C7C">
        <w:instrText xml:space="preserve"> REF _Ref217810372 \w \h  \* MERGEFORMAT </w:instrText>
      </w:r>
      <w:r w:rsidR="009C405F" w:rsidRPr="00BC2C7C">
        <w:fldChar w:fldCharType="separate"/>
      </w:r>
      <w:r w:rsidR="00796339">
        <w:t>Part 7—</w:t>
      </w:r>
      <w:r w:rsidR="009C405F" w:rsidRPr="00BC2C7C">
        <w:fldChar w:fldCharType="end"/>
      </w:r>
      <w:r w:rsidR="009C405F" w:rsidRPr="00BC2C7C">
        <w:fldChar w:fldCharType="begin"/>
      </w:r>
      <w:r w:rsidR="009C405F" w:rsidRPr="00BC2C7C">
        <w:instrText xml:space="preserve"> REF _Ref217810372 \h  \* MERGEFORMAT </w:instrText>
      </w:r>
      <w:r w:rsidR="009C405F" w:rsidRPr="00BC2C7C">
        <w:fldChar w:fldCharType="separate"/>
      </w:r>
      <w:r w:rsidR="00796339" w:rsidRPr="00BC2C7C">
        <w:t>Shearing Operations</w:t>
      </w:r>
      <w:r w:rsidR="009C405F" w:rsidRPr="00BC2C7C">
        <w:fldChar w:fldCharType="end"/>
      </w:r>
      <w:r w:rsidRPr="00BC2C7C">
        <w:t xml:space="preserve"> of the award will not apply to any employee engaged to work on a weekly basis under </w:t>
      </w:r>
      <w:r w:rsidR="009C405F" w:rsidRPr="00BC2C7C">
        <w:fldChar w:fldCharType="begin"/>
      </w:r>
      <w:r w:rsidR="009C405F" w:rsidRPr="00BC2C7C">
        <w:instrText xml:space="preserve"> REF _Ref217795252 \w \h  \* MERGEFORMAT </w:instrText>
      </w:r>
      <w:r w:rsidR="009C405F" w:rsidRPr="00BC2C7C">
        <w:fldChar w:fldCharType="separate"/>
      </w:r>
      <w:r w:rsidR="00796339">
        <w:t>Part 4—</w:t>
      </w:r>
      <w:r w:rsidR="009C405F" w:rsidRPr="00BC2C7C">
        <w:fldChar w:fldCharType="end"/>
      </w:r>
      <w:r w:rsidR="009C405F" w:rsidRPr="00BC2C7C">
        <w:fldChar w:fldCharType="begin"/>
      </w:r>
      <w:r w:rsidR="009C405F" w:rsidRPr="00BC2C7C">
        <w:instrText xml:space="preserve"> REF _Ref217795252 \h  \* MERGEFORMAT </w:instrText>
      </w:r>
      <w:r w:rsidR="009C405F" w:rsidRPr="00BC2C7C">
        <w:fldChar w:fldCharType="separate"/>
      </w:r>
      <w:r w:rsidR="00796339" w:rsidRPr="00BC2C7C">
        <w:t>Broadacre Farming and Livestock Operations</w:t>
      </w:r>
      <w:r w:rsidR="009C405F" w:rsidRPr="00BC2C7C">
        <w:fldChar w:fldCharType="end"/>
      </w:r>
      <w:r w:rsidRPr="00BC2C7C">
        <w:t xml:space="preserve"> during any time the employee is employed in shearing or crutching operations of the principal employer. Provided that this clause will not apply to any Farm and livestock hand engaged by the week who works in the employer’s shearing shed and who has been engaged by the employer during the period commencing one week before the actual shearing or crutching begins and who is discharged during the week after the shearing or crutching actually ends. In such case, the employee will be paid station hand rates when performing work covered by Part 4 of this award and shearing rates when performing work covered by Part 7 of this award.</w:t>
      </w:r>
    </w:p>
    <w:p w:rsidR="00D60447" w:rsidRPr="00BC2C7C" w:rsidRDefault="00D60447" w:rsidP="00D60447">
      <w:pPr>
        <w:pStyle w:val="Level1"/>
      </w:pPr>
      <w:bookmarkStart w:id="74" w:name="_Toc55208357"/>
      <w:r w:rsidRPr="00BC2C7C">
        <w:t>Piecework pay specification</w:t>
      </w:r>
      <w:bookmarkEnd w:id="74"/>
    </w:p>
    <w:p w:rsidR="00D60447" w:rsidRPr="00BC2C7C" w:rsidRDefault="00D60447" w:rsidP="00D60447">
      <w:pPr>
        <w:pStyle w:val="Level2"/>
      </w:pPr>
      <w:r w:rsidRPr="00BC2C7C">
        <w:t>For the purpose of the NES, the base rate of pay for a pieceworker is the base rate of pay as defined in the NES.</w:t>
      </w:r>
    </w:p>
    <w:p w:rsidR="00D60447" w:rsidRPr="00BC2C7C" w:rsidRDefault="00D60447" w:rsidP="00D60447">
      <w:pPr>
        <w:pStyle w:val="Level2"/>
      </w:pPr>
      <w:r w:rsidRPr="00BC2C7C">
        <w:lastRenderedPageBreak/>
        <w:t>For the purpose of the NES, the full rate of pay for a pieceworker is the full rate of pay as defined in the NES.</w:t>
      </w:r>
    </w:p>
    <w:p w:rsidR="00A73582" w:rsidRPr="00BC2C7C" w:rsidRDefault="00A73582" w:rsidP="00A73582">
      <w:pPr>
        <w:pStyle w:val="Level1"/>
      </w:pPr>
      <w:bookmarkStart w:id="75" w:name="_Ref527987237"/>
      <w:bookmarkStart w:id="76" w:name="_Ref527987239"/>
      <w:bookmarkStart w:id="77" w:name="_Toc55208358"/>
      <w:bookmarkEnd w:id="62"/>
      <w:bookmarkEnd w:id="63"/>
      <w:bookmarkEnd w:id="64"/>
      <w:bookmarkEnd w:id="65"/>
      <w:bookmarkEnd w:id="66"/>
      <w:bookmarkEnd w:id="67"/>
      <w:r w:rsidRPr="00BC2C7C">
        <w:t>Termination of employment</w:t>
      </w:r>
      <w:bookmarkEnd w:id="75"/>
      <w:bookmarkEnd w:id="76"/>
      <w:bookmarkEnd w:id="77"/>
    </w:p>
    <w:p w:rsidR="00A73582" w:rsidRPr="00BC2C7C" w:rsidRDefault="00A73582" w:rsidP="00A73582">
      <w:pPr>
        <w:pStyle w:val="History"/>
      </w:pPr>
      <w:r w:rsidRPr="00BC2C7C">
        <w:t>[</w:t>
      </w:r>
      <w:r w:rsidR="008860ED" w:rsidRPr="00BC2C7C">
        <w:t>12 s</w:t>
      </w:r>
      <w:r w:rsidRPr="00BC2C7C">
        <w:t xml:space="preserve">ubstituted by </w:t>
      </w:r>
      <w:hyperlink r:id="rId106" w:history="1">
        <w:r w:rsidRPr="00BC2C7C">
          <w:rPr>
            <w:rStyle w:val="Hyperlink"/>
          </w:rPr>
          <w:t>PR610198</w:t>
        </w:r>
      </w:hyperlink>
      <w:r w:rsidRPr="00BC2C7C">
        <w:t xml:space="preserve"> ppc 01Nov18]</w:t>
      </w:r>
    </w:p>
    <w:p w:rsidR="00A73582" w:rsidRPr="00BC2C7C" w:rsidRDefault="00A73582" w:rsidP="00A73582">
      <w:pPr>
        <w:keepNext/>
      </w:pPr>
      <w:r w:rsidRPr="00BC2C7C">
        <w:t xml:space="preserve">Note: The </w:t>
      </w:r>
      <w:hyperlink r:id="rId107" w:history="1">
        <w:r w:rsidRPr="00BC2C7C">
          <w:rPr>
            <w:rStyle w:val="Hyperlink"/>
          </w:rPr>
          <w:t>NES</w:t>
        </w:r>
      </w:hyperlink>
      <w:r w:rsidRPr="00BC2C7C">
        <w:t xml:space="preserve"> sets out requirements for notice of termination by an employer. See ss.117 and 123 of the </w:t>
      </w:r>
      <w:hyperlink r:id="rId108" w:history="1">
        <w:r w:rsidRPr="00BC2C7C">
          <w:rPr>
            <w:rStyle w:val="Hyperlink"/>
          </w:rPr>
          <w:t>Act</w:t>
        </w:r>
      </w:hyperlink>
      <w:r w:rsidRPr="00BC2C7C">
        <w:t xml:space="preserve">. </w:t>
      </w:r>
    </w:p>
    <w:p w:rsidR="00A73582" w:rsidRPr="00BC2C7C" w:rsidRDefault="00A73582" w:rsidP="00A73582">
      <w:pPr>
        <w:pStyle w:val="Level2Bold"/>
      </w:pPr>
      <w:r w:rsidRPr="00BC2C7C">
        <w:t>Notice of termination by an employee</w:t>
      </w:r>
    </w:p>
    <w:p w:rsidR="00A73582" w:rsidRPr="00BC2C7C" w:rsidRDefault="00A73582" w:rsidP="00A73582">
      <w:pPr>
        <w:pStyle w:val="Level3"/>
      </w:pPr>
      <w:r w:rsidRPr="00BC2C7C">
        <w:t xml:space="preserve">This clause applies to all employees except those identified in ss.123(1) and 123(3) of the </w:t>
      </w:r>
      <w:hyperlink r:id="rId109" w:history="1">
        <w:r w:rsidRPr="00BC2C7C">
          <w:rPr>
            <w:rStyle w:val="Hyperlink"/>
          </w:rPr>
          <w:t>Act</w:t>
        </w:r>
      </w:hyperlink>
      <w:r w:rsidRPr="00BC2C7C">
        <w:t>.</w:t>
      </w:r>
    </w:p>
    <w:p w:rsidR="00A73582" w:rsidRPr="00BC2C7C" w:rsidRDefault="00A73582" w:rsidP="00A73582">
      <w:pPr>
        <w:pStyle w:val="Level3"/>
      </w:pPr>
      <w:bookmarkStart w:id="78" w:name="_Ref527719172"/>
      <w:r w:rsidRPr="00BC2C7C">
        <w:t xml:space="preserve">An employee must give the employer notice of termination in accordance with </w:t>
      </w:r>
      <w:r w:rsidRPr="00BC2C7C">
        <w:fldChar w:fldCharType="begin"/>
      </w:r>
      <w:r w:rsidRPr="00BC2C7C">
        <w:instrText xml:space="preserve"> REF Table_1 \h </w:instrText>
      </w:r>
      <w:r w:rsidR="00BC2C7C">
        <w:instrText xml:space="preserve"> \* MERGEFORMAT </w:instrText>
      </w:r>
      <w:r w:rsidRPr="00BC2C7C">
        <w:fldChar w:fldCharType="separate"/>
      </w:r>
      <w:r w:rsidR="00796339" w:rsidRPr="00BC2C7C">
        <w:rPr>
          <w:b/>
        </w:rPr>
        <w:t>Table 1—Period of notice</w:t>
      </w:r>
      <w:r w:rsidRPr="00BC2C7C">
        <w:fldChar w:fldCharType="end"/>
      </w:r>
      <w:r w:rsidRPr="00BC2C7C">
        <w:t xml:space="preserve"> of at least the period specified in column 2 according to the period of continuous service of the employee specified in column 1.</w:t>
      </w:r>
      <w:bookmarkEnd w:id="78"/>
    </w:p>
    <w:p w:rsidR="00A73582" w:rsidRPr="00BC2C7C" w:rsidRDefault="00A73582" w:rsidP="00A73582">
      <w:pPr>
        <w:pStyle w:val="Block2"/>
        <w:rPr>
          <w:b/>
        </w:rPr>
      </w:pPr>
      <w:bookmarkStart w:id="79" w:name="Table_1"/>
      <w:r w:rsidRPr="00BC2C7C">
        <w:rPr>
          <w:b/>
        </w:rPr>
        <w:t>Table 1—Period of notice</w:t>
      </w:r>
      <w:bookmarkEnd w:id="79"/>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A73582" w:rsidRPr="00BC2C7C" w:rsidTr="008860ED">
        <w:trPr>
          <w:tblHeader/>
          <w:tblCellSpacing w:w="0" w:type="dxa"/>
        </w:trPr>
        <w:tc>
          <w:tcPr>
            <w:tcW w:w="3707" w:type="pct"/>
            <w:hideMark/>
          </w:tcPr>
          <w:p w:rsidR="00A73582" w:rsidRPr="00BC2C7C" w:rsidRDefault="00A73582" w:rsidP="008860ED">
            <w:pPr>
              <w:pStyle w:val="AMODTable"/>
              <w:rPr>
                <w:b/>
              </w:rPr>
            </w:pPr>
            <w:r w:rsidRPr="00BC2C7C">
              <w:rPr>
                <w:b/>
              </w:rPr>
              <w:t>Column 1</w:t>
            </w:r>
            <w:r w:rsidRPr="00BC2C7C">
              <w:rPr>
                <w:b/>
              </w:rPr>
              <w:br/>
              <w:t>Employee’s period of continuous service with the employer at the end of the day the notice is given</w:t>
            </w:r>
          </w:p>
        </w:tc>
        <w:tc>
          <w:tcPr>
            <w:tcW w:w="1293" w:type="pct"/>
            <w:hideMark/>
          </w:tcPr>
          <w:p w:rsidR="00A73582" w:rsidRPr="00BC2C7C" w:rsidRDefault="00A73582" w:rsidP="008860ED">
            <w:pPr>
              <w:pStyle w:val="AMODTable"/>
              <w:rPr>
                <w:b/>
              </w:rPr>
            </w:pPr>
            <w:r w:rsidRPr="00BC2C7C">
              <w:rPr>
                <w:b/>
              </w:rPr>
              <w:t>Column 2</w:t>
            </w:r>
            <w:r w:rsidRPr="00BC2C7C">
              <w:rPr>
                <w:b/>
              </w:rPr>
              <w:br/>
              <w:t>Period of notice</w:t>
            </w:r>
          </w:p>
        </w:tc>
      </w:tr>
      <w:tr w:rsidR="00A73582" w:rsidRPr="00BC2C7C" w:rsidTr="008860ED">
        <w:trPr>
          <w:tblCellSpacing w:w="0" w:type="dxa"/>
        </w:trPr>
        <w:tc>
          <w:tcPr>
            <w:tcW w:w="3707" w:type="pct"/>
            <w:hideMark/>
          </w:tcPr>
          <w:p w:rsidR="00A73582" w:rsidRPr="00BC2C7C" w:rsidRDefault="00A73582" w:rsidP="008860ED">
            <w:pPr>
              <w:pStyle w:val="AMODTable"/>
            </w:pPr>
            <w:r w:rsidRPr="00BC2C7C">
              <w:t>Not more than 1 year</w:t>
            </w:r>
          </w:p>
        </w:tc>
        <w:tc>
          <w:tcPr>
            <w:tcW w:w="1293" w:type="pct"/>
            <w:hideMark/>
          </w:tcPr>
          <w:p w:rsidR="00A73582" w:rsidRPr="00BC2C7C" w:rsidRDefault="00A73582" w:rsidP="008860ED">
            <w:pPr>
              <w:pStyle w:val="AMODTable"/>
            </w:pPr>
            <w:r w:rsidRPr="00BC2C7C">
              <w:t>1 week</w:t>
            </w:r>
          </w:p>
        </w:tc>
      </w:tr>
      <w:tr w:rsidR="00A73582" w:rsidRPr="00BC2C7C" w:rsidTr="008860ED">
        <w:trPr>
          <w:tblCellSpacing w:w="0" w:type="dxa"/>
        </w:trPr>
        <w:tc>
          <w:tcPr>
            <w:tcW w:w="3707" w:type="pct"/>
            <w:hideMark/>
          </w:tcPr>
          <w:p w:rsidR="00A73582" w:rsidRPr="00BC2C7C" w:rsidRDefault="00A73582" w:rsidP="008860ED">
            <w:pPr>
              <w:pStyle w:val="AMODTable"/>
            </w:pPr>
            <w:r w:rsidRPr="00BC2C7C">
              <w:t>More than 1 year but not more than 3 years</w:t>
            </w:r>
          </w:p>
        </w:tc>
        <w:tc>
          <w:tcPr>
            <w:tcW w:w="1293" w:type="pct"/>
            <w:hideMark/>
          </w:tcPr>
          <w:p w:rsidR="00A73582" w:rsidRPr="00BC2C7C" w:rsidRDefault="00A73582" w:rsidP="008860ED">
            <w:pPr>
              <w:pStyle w:val="AMODTable"/>
            </w:pPr>
            <w:r w:rsidRPr="00BC2C7C">
              <w:t>2 weeks</w:t>
            </w:r>
          </w:p>
        </w:tc>
      </w:tr>
      <w:tr w:rsidR="00A73582" w:rsidRPr="00BC2C7C" w:rsidTr="008860ED">
        <w:trPr>
          <w:tblCellSpacing w:w="0" w:type="dxa"/>
        </w:trPr>
        <w:tc>
          <w:tcPr>
            <w:tcW w:w="3707" w:type="pct"/>
            <w:hideMark/>
          </w:tcPr>
          <w:p w:rsidR="00A73582" w:rsidRPr="00BC2C7C" w:rsidRDefault="00A73582" w:rsidP="008860ED">
            <w:pPr>
              <w:pStyle w:val="AMODTable"/>
            </w:pPr>
            <w:r w:rsidRPr="00BC2C7C">
              <w:t>More than 3 years but not more than 5 years</w:t>
            </w:r>
          </w:p>
        </w:tc>
        <w:tc>
          <w:tcPr>
            <w:tcW w:w="1293" w:type="pct"/>
            <w:hideMark/>
          </w:tcPr>
          <w:p w:rsidR="00A73582" w:rsidRPr="00BC2C7C" w:rsidRDefault="00A73582" w:rsidP="008860ED">
            <w:pPr>
              <w:pStyle w:val="AMODTable"/>
            </w:pPr>
            <w:r w:rsidRPr="00BC2C7C">
              <w:t>3 weeks</w:t>
            </w:r>
          </w:p>
        </w:tc>
      </w:tr>
      <w:tr w:rsidR="00A73582" w:rsidRPr="00BC2C7C" w:rsidTr="008860ED">
        <w:trPr>
          <w:tblCellSpacing w:w="0" w:type="dxa"/>
        </w:trPr>
        <w:tc>
          <w:tcPr>
            <w:tcW w:w="3707" w:type="pct"/>
            <w:hideMark/>
          </w:tcPr>
          <w:p w:rsidR="00A73582" w:rsidRPr="00BC2C7C" w:rsidRDefault="00A73582" w:rsidP="008860ED">
            <w:pPr>
              <w:pStyle w:val="AMODTable"/>
            </w:pPr>
            <w:r w:rsidRPr="00BC2C7C">
              <w:t>More than 5 years</w:t>
            </w:r>
          </w:p>
        </w:tc>
        <w:tc>
          <w:tcPr>
            <w:tcW w:w="1293" w:type="pct"/>
            <w:hideMark/>
          </w:tcPr>
          <w:p w:rsidR="00A73582" w:rsidRPr="00BC2C7C" w:rsidRDefault="00A73582" w:rsidP="008860ED">
            <w:pPr>
              <w:pStyle w:val="AMODTable"/>
            </w:pPr>
            <w:r w:rsidRPr="00BC2C7C">
              <w:t>4 weeks</w:t>
            </w:r>
          </w:p>
        </w:tc>
      </w:tr>
    </w:tbl>
    <w:p w:rsidR="00A73582" w:rsidRPr="00BC2C7C" w:rsidRDefault="00A73582" w:rsidP="00A73582">
      <w:pPr>
        <w:pStyle w:val="Block2"/>
      </w:pPr>
      <w:r w:rsidRPr="00BC2C7C">
        <w:t>Note: The notice of termination required to be given by an employee is the same as that required of an employer except that the employee does not have to give additional notice based on the age of the employee.</w:t>
      </w:r>
    </w:p>
    <w:p w:rsidR="00A73582" w:rsidRPr="00BC2C7C" w:rsidRDefault="00A73582" w:rsidP="00A73582">
      <w:pPr>
        <w:pStyle w:val="Level3"/>
      </w:pPr>
      <w:r w:rsidRPr="00BC2C7C">
        <w:t xml:space="preserve">In paragraph </w:t>
      </w:r>
      <w:r w:rsidRPr="00BC2C7C">
        <w:fldChar w:fldCharType="begin"/>
      </w:r>
      <w:r w:rsidRPr="00BC2C7C">
        <w:instrText xml:space="preserve"> REF _Ref527719172 \n \h </w:instrText>
      </w:r>
      <w:r w:rsidR="00BC2C7C">
        <w:instrText xml:space="preserve"> \* MERGEFORMAT </w:instrText>
      </w:r>
      <w:r w:rsidRPr="00BC2C7C">
        <w:fldChar w:fldCharType="separate"/>
      </w:r>
      <w:r w:rsidR="00796339">
        <w:t>(b)</w:t>
      </w:r>
      <w:r w:rsidRPr="00BC2C7C">
        <w:fldChar w:fldCharType="end"/>
      </w:r>
      <w:r w:rsidRPr="00BC2C7C">
        <w:t xml:space="preserve"> </w:t>
      </w:r>
      <w:r w:rsidRPr="00BC2C7C">
        <w:rPr>
          <w:b/>
          <w:bCs/>
        </w:rPr>
        <w:t>continuous service</w:t>
      </w:r>
      <w:r w:rsidRPr="00BC2C7C">
        <w:t xml:space="preserve"> has the same meaning as in s.117 of the </w:t>
      </w:r>
      <w:hyperlink r:id="rId110" w:history="1">
        <w:r w:rsidRPr="00BC2C7C">
          <w:rPr>
            <w:rStyle w:val="Hyperlink"/>
          </w:rPr>
          <w:t>Act</w:t>
        </w:r>
      </w:hyperlink>
      <w:r w:rsidRPr="00BC2C7C">
        <w:t>.</w:t>
      </w:r>
    </w:p>
    <w:p w:rsidR="00A73582" w:rsidRPr="00BC2C7C" w:rsidRDefault="00A73582" w:rsidP="00A73582">
      <w:pPr>
        <w:pStyle w:val="Level3"/>
      </w:pPr>
      <w:bookmarkStart w:id="80" w:name="_Ref527719219"/>
      <w:r w:rsidRPr="00BC2C7C">
        <w:t xml:space="preserve">If an employee who is at least 18 years old does not give the period of notice required under paragraph </w:t>
      </w:r>
      <w:r w:rsidRPr="00BC2C7C">
        <w:fldChar w:fldCharType="begin"/>
      </w:r>
      <w:r w:rsidRPr="00BC2C7C">
        <w:instrText xml:space="preserve"> REF _Ref527719172 \n \h </w:instrText>
      </w:r>
      <w:r w:rsidR="00BC2C7C">
        <w:instrText xml:space="preserve"> \* MERGEFORMAT </w:instrText>
      </w:r>
      <w:r w:rsidRPr="00BC2C7C">
        <w:fldChar w:fldCharType="separate"/>
      </w:r>
      <w:r w:rsidR="00796339">
        <w:t>(b)</w:t>
      </w:r>
      <w:r w:rsidRPr="00BC2C7C">
        <w:fldChar w:fldCharType="end"/>
      </w:r>
      <w:r w:rsidRPr="00BC2C7C">
        <w:t>, then the employer may deduct from wages due to the employee under this award an amount that is no more than one week’s wages for the employee.</w:t>
      </w:r>
      <w:bookmarkEnd w:id="80"/>
    </w:p>
    <w:p w:rsidR="00A73582" w:rsidRPr="00BC2C7C" w:rsidRDefault="00A73582" w:rsidP="00A73582">
      <w:pPr>
        <w:pStyle w:val="Level3"/>
      </w:pPr>
      <w:r w:rsidRPr="00BC2C7C">
        <w:t xml:space="preserve">If the employer has agreed to a shorter period of notice than that required under paragraph </w:t>
      </w:r>
      <w:r w:rsidRPr="00BC2C7C">
        <w:fldChar w:fldCharType="begin"/>
      </w:r>
      <w:r w:rsidRPr="00BC2C7C">
        <w:instrText xml:space="preserve"> REF _Ref527719172 \n \h </w:instrText>
      </w:r>
      <w:r w:rsidR="00BC2C7C">
        <w:instrText xml:space="preserve"> \* MERGEFORMAT </w:instrText>
      </w:r>
      <w:r w:rsidRPr="00BC2C7C">
        <w:fldChar w:fldCharType="separate"/>
      </w:r>
      <w:r w:rsidR="00796339">
        <w:t>(b)</w:t>
      </w:r>
      <w:r w:rsidRPr="00BC2C7C">
        <w:fldChar w:fldCharType="end"/>
      </w:r>
      <w:r w:rsidRPr="00BC2C7C">
        <w:t xml:space="preserve">, then no deduction can be made under paragraph </w:t>
      </w:r>
      <w:r w:rsidRPr="00BC2C7C">
        <w:fldChar w:fldCharType="begin"/>
      </w:r>
      <w:r w:rsidRPr="00BC2C7C">
        <w:instrText xml:space="preserve"> REF _Ref527719219 \n \h </w:instrText>
      </w:r>
      <w:r w:rsidR="00BC2C7C">
        <w:instrText xml:space="preserve"> \* MERGEFORMAT </w:instrText>
      </w:r>
      <w:r w:rsidRPr="00BC2C7C">
        <w:fldChar w:fldCharType="separate"/>
      </w:r>
      <w:r w:rsidR="00796339">
        <w:t>(d)</w:t>
      </w:r>
      <w:r w:rsidRPr="00BC2C7C">
        <w:fldChar w:fldCharType="end"/>
      </w:r>
      <w:r w:rsidRPr="00BC2C7C">
        <w:t>.</w:t>
      </w:r>
    </w:p>
    <w:p w:rsidR="00A73582" w:rsidRPr="00BC2C7C" w:rsidRDefault="00A73582" w:rsidP="00A73582">
      <w:pPr>
        <w:pStyle w:val="Level3"/>
      </w:pPr>
      <w:r w:rsidRPr="00BC2C7C">
        <w:t xml:space="preserve">Any deduction made under paragraph </w:t>
      </w:r>
      <w:r w:rsidRPr="00BC2C7C">
        <w:fldChar w:fldCharType="begin"/>
      </w:r>
      <w:r w:rsidRPr="00BC2C7C">
        <w:instrText xml:space="preserve"> REF _Ref527719219 \n \h </w:instrText>
      </w:r>
      <w:r w:rsidR="00BC2C7C">
        <w:instrText xml:space="preserve"> \* MERGEFORMAT </w:instrText>
      </w:r>
      <w:r w:rsidRPr="00BC2C7C">
        <w:fldChar w:fldCharType="separate"/>
      </w:r>
      <w:r w:rsidR="00796339">
        <w:t>(d)</w:t>
      </w:r>
      <w:r w:rsidRPr="00BC2C7C">
        <w:fldChar w:fldCharType="end"/>
      </w:r>
      <w:r w:rsidRPr="00BC2C7C">
        <w:t xml:space="preserve"> must not be unreasonable in the circumstances.</w:t>
      </w:r>
    </w:p>
    <w:p w:rsidR="00A73582" w:rsidRPr="00BC2C7C" w:rsidRDefault="00A73582" w:rsidP="00A73582">
      <w:pPr>
        <w:pStyle w:val="Level2Bold"/>
      </w:pPr>
      <w:bookmarkStart w:id="81" w:name="_Ref527719241"/>
      <w:r w:rsidRPr="00BC2C7C">
        <w:lastRenderedPageBreak/>
        <w:t>Job search entitlement</w:t>
      </w:r>
      <w:bookmarkEnd w:id="81"/>
    </w:p>
    <w:p w:rsidR="00A73582" w:rsidRPr="00BC2C7C" w:rsidRDefault="00A73582" w:rsidP="00A73582">
      <w:pPr>
        <w:pStyle w:val="Block1"/>
      </w:pPr>
      <w:r w:rsidRPr="00BC2C7C">
        <w:t>Where an employer has given notice of termination to an employee, the employee must be allowed time off without loss of pay of up to one day for the purpose of seeking other employment.</w:t>
      </w:r>
    </w:p>
    <w:p w:rsidR="00A73582" w:rsidRPr="00BC2C7C" w:rsidRDefault="00A73582" w:rsidP="00A73582">
      <w:pPr>
        <w:pStyle w:val="Level2"/>
      </w:pPr>
      <w:bookmarkStart w:id="82" w:name="_Ref7423235"/>
      <w:r w:rsidRPr="00BC2C7C">
        <w:t xml:space="preserve">The time off under clause </w:t>
      </w:r>
      <w:r w:rsidRPr="00BC2C7C">
        <w:rPr>
          <w:noProof/>
        </w:rPr>
        <w:fldChar w:fldCharType="begin"/>
      </w:r>
      <w:r w:rsidRPr="00BC2C7C">
        <w:instrText xml:space="preserve"> REF _Ref527719241 \w \h </w:instrText>
      </w:r>
      <w:r w:rsidR="00BC2C7C">
        <w:rPr>
          <w:noProof/>
        </w:rPr>
        <w:instrText xml:space="preserve"> \* MERGEFORMAT </w:instrText>
      </w:r>
      <w:r w:rsidRPr="00BC2C7C">
        <w:rPr>
          <w:noProof/>
        </w:rPr>
      </w:r>
      <w:r w:rsidRPr="00BC2C7C">
        <w:rPr>
          <w:noProof/>
        </w:rPr>
        <w:fldChar w:fldCharType="separate"/>
      </w:r>
      <w:r w:rsidR="00796339">
        <w:t>12.2</w:t>
      </w:r>
      <w:r w:rsidRPr="00BC2C7C">
        <w:rPr>
          <w:noProof/>
        </w:rPr>
        <w:fldChar w:fldCharType="end"/>
      </w:r>
      <w:r w:rsidRPr="00BC2C7C">
        <w:t xml:space="preserve"> is to be taken at times that are convenient to the employee after consultation with the employer.</w:t>
      </w:r>
      <w:bookmarkEnd w:id="82"/>
    </w:p>
    <w:p w:rsidR="00D60447" w:rsidRPr="00BC2C7C" w:rsidRDefault="00D60447" w:rsidP="00D60447">
      <w:pPr>
        <w:pStyle w:val="Level1"/>
      </w:pPr>
      <w:bookmarkStart w:id="83" w:name="_Toc207691385"/>
      <w:bookmarkStart w:id="84" w:name="_Toc207693803"/>
      <w:bookmarkStart w:id="85" w:name="_Toc208885991"/>
      <w:bookmarkStart w:id="86" w:name="_Toc208886079"/>
      <w:bookmarkStart w:id="87" w:name="_Toc208902569"/>
      <w:bookmarkStart w:id="88" w:name="_Toc208932474"/>
      <w:bookmarkStart w:id="89" w:name="_Toc208932559"/>
      <w:bookmarkStart w:id="90" w:name="_Toc208979914"/>
      <w:bookmarkStart w:id="91" w:name="_Ref414259126"/>
      <w:bookmarkStart w:id="92" w:name="_Ref414259132"/>
      <w:bookmarkStart w:id="93" w:name="_Ref414259134"/>
      <w:bookmarkStart w:id="94" w:name="_Ref7423062"/>
      <w:bookmarkStart w:id="95" w:name="_Ref7423078"/>
      <w:bookmarkStart w:id="96" w:name="_Ref7423190"/>
      <w:bookmarkStart w:id="97" w:name="_Toc55208359"/>
      <w:r w:rsidRPr="00BC2C7C">
        <w:t>Redundancy</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CA64C0" w:rsidRPr="00BC2C7C" w:rsidRDefault="00CA64C0" w:rsidP="00726342">
      <w:pPr>
        <w:pStyle w:val="History"/>
      </w:pPr>
      <w:r w:rsidRPr="00BC2C7C">
        <w:t xml:space="preserve">[Varied by </w:t>
      </w:r>
      <w:hyperlink r:id="rId111" w:history="1">
        <w:r w:rsidRPr="00BC2C7C">
          <w:rPr>
            <w:rStyle w:val="Hyperlink"/>
          </w:rPr>
          <w:t>PR994545</w:t>
        </w:r>
      </w:hyperlink>
      <w:r w:rsidR="00FE425D" w:rsidRPr="00BC2C7C">
        <w:t xml:space="preserve">, </w:t>
      </w:r>
      <w:hyperlink r:id="rId112" w:history="1">
        <w:r w:rsidR="00FE425D" w:rsidRPr="00BC2C7C">
          <w:rPr>
            <w:rStyle w:val="Hyperlink"/>
          </w:rPr>
          <w:t>PR503645</w:t>
        </w:r>
      </w:hyperlink>
      <w:r w:rsidR="00726342" w:rsidRPr="00BC2C7C">
        <w:t xml:space="preserve">; </w:t>
      </w:r>
      <w:hyperlink r:id="rId113" w:history="1">
        <w:r w:rsidR="00726342" w:rsidRPr="00BC2C7C">
          <w:rPr>
            <w:rFonts w:eastAsiaTheme="minorHAnsi"/>
            <w:color w:val="0000FF" w:themeColor="hyperlink"/>
            <w:u w:val="single"/>
            <w:lang w:eastAsia="en-US"/>
          </w:rPr>
          <w:t>PR561478</w:t>
        </w:r>
      </w:hyperlink>
      <w:r w:rsidR="00BA6801" w:rsidRPr="00BC2C7C">
        <w:t xml:space="preserve">; substituted by </w:t>
      </w:r>
      <w:hyperlink r:id="rId114" w:history="1">
        <w:r w:rsidR="00BA6801" w:rsidRPr="00BC2C7C">
          <w:rPr>
            <w:rStyle w:val="Hyperlink"/>
          </w:rPr>
          <w:t>PR707000</w:t>
        </w:r>
      </w:hyperlink>
      <w:r w:rsidR="00BA6801" w:rsidRPr="00BC2C7C">
        <w:t xml:space="preserve"> ppc 03May19]</w:t>
      </w:r>
    </w:p>
    <w:p w:rsidR="00F370C3" w:rsidRPr="00BC2C7C" w:rsidRDefault="00F370C3" w:rsidP="00F370C3">
      <w:pPr>
        <w:keepNext/>
      </w:pPr>
      <w:bookmarkStart w:id="98" w:name="_Ref528226910"/>
      <w:r w:rsidRPr="00BC2C7C">
        <w:t xml:space="preserve">NOTE: Redundancy pay is provided for in the </w:t>
      </w:r>
      <w:hyperlink r:id="rId115" w:history="1">
        <w:r w:rsidRPr="00BC2C7C">
          <w:rPr>
            <w:rStyle w:val="Hyperlink"/>
          </w:rPr>
          <w:t>NES</w:t>
        </w:r>
      </w:hyperlink>
      <w:r w:rsidRPr="00BC2C7C">
        <w:t xml:space="preserve">. See sections 119–123 of the </w:t>
      </w:r>
      <w:hyperlink r:id="rId116" w:history="1">
        <w:r w:rsidRPr="00BC2C7C">
          <w:rPr>
            <w:rStyle w:val="Hyperlink"/>
          </w:rPr>
          <w:t>Act</w:t>
        </w:r>
      </w:hyperlink>
      <w:r w:rsidRPr="00BC2C7C">
        <w:t>.</w:t>
      </w:r>
    </w:p>
    <w:p w:rsidR="00F370C3" w:rsidRPr="00BC2C7C" w:rsidRDefault="00F370C3" w:rsidP="00F370C3">
      <w:pPr>
        <w:pStyle w:val="Level2Bold"/>
      </w:pPr>
      <w:bookmarkStart w:id="99" w:name="_Ref6919596"/>
      <w:r w:rsidRPr="00BC2C7C">
        <w:t>Transfer to lower paid duties on redundancy</w:t>
      </w:r>
      <w:bookmarkEnd w:id="98"/>
      <w:bookmarkEnd w:id="99"/>
    </w:p>
    <w:p w:rsidR="00F370C3" w:rsidRPr="00BC2C7C" w:rsidRDefault="00F370C3" w:rsidP="00F370C3">
      <w:pPr>
        <w:pStyle w:val="Level3"/>
      </w:pPr>
      <w:r w:rsidRPr="00BC2C7C">
        <w:t xml:space="preserve">Clause </w:t>
      </w:r>
      <w:r w:rsidRPr="00BC2C7C">
        <w:fldChar w:fldCharType="begin"/>
      </w:r>
      <w:r w:rsidRPr="00BC2C7C">
        <w:instrText xml:space="preserve"> REF _Ref6919596 \w \h </w:instrText>
      </w:r>
      <w:r w:rsidR="00BC2C7C">
        <w:instrText xml:space="preserve"> \* MERGEFORMAT </w:instrText>
      </w:r>
      <w:r w:rsidRPr="00BC2C7C">
        <w:fldChar w:fldCharType="separate"/>
      </w:r>
      <w:r w:rsidR="00796339">
        <w:t>13.1</w:t>
      </w:r>
      <w:r w:rsidRPr="00BC2C7C">
        <w:fldChar w:fldCharType="end"/>
      </w:r>
      <w:r w:rsidRPr="00BC2C7C">
        <w:t xml:space="preserve"> applies if, because of redundancy, an employee is transferred to new duties to which a lower ordinary rate of pay applies.</w:t>
      </w:r>
    </w:p>
    <w:p w:rsidR="00F370C3" w:rsidRPr="00BC2C7C" w:rsidRDefault="00F370C3" w:rsidP="00F370C3">
      <w:pPr>
        <w:pStyle w:val="Level3"/>
      </w:pPr>
      <w:r w:rsidRPr="00BC2C7C">
        <w:t>The employer may:</w:t>
      </w:r>
    </w:p>
    <w:p w:rsidR="00F370C3" w:rsidRPr="00BC2C7C" w:rsidRDefault="00F370C3" w:rsidP="00F370C3">
      <w:pPr>
        <w:pStyle w:val="Level4"/>
      </w:pPr>
      <w:r w:rsidRPr="00BC2C7C">
        <w:t xml:space="preserve">give the employee notice of the transfer of at least the same length as the employee would be entitled to under section 117 of the </w:t>
      </w:r>
      <w:hyperlink r:id="rId117" w:history="1">
        <w:r w:rsidRPr="00BC2C7C">
          <w:rPr>
            <w:rStyle w:val="Hyperlink"/>
          </w:rPr>
          <w:t>Act</w:t>
        </w:r>
      </w:hyperlink>
      <w:r w:rsidRPr="00BC2C7C">
        <w:t xml:space="preserve"> as if it were a notice of termin</w:t>
      </w:r>
      <w:bookmarkStart w:id="100" w:name="_Ref499548098"/>
      <w:r w:rsidRPr="00BC2C7C">
        <w:t>ation given by the employer; or</w:t>
      </w:r>
    </w:p>
    <w:p w:rsidR="00F370C3" w:rsidRPr="00BC2C7C" w:rsidRDefault="00F370C3" w:rsidP="00F370C3">
      <w:pPr>
        <w:pStyle w:val="Level4"/>
      </w:pPr>
      <w:bookmarkStart w:id="101" w:name="_Ref528226924"/>
      <w:r w:rsidRPr="00BC2C7C">
        <w:t xml:space="preserve">transfer the employee to the new duties without giving notice of transfer or before the expiry of a notice of transfer, provided that the employer pays the employee as set out in paragraph </w:t>
      </w:r>
      <w:r w:rsidRPr="00BC2C7C">
        <w:fldChar w:fldCharType="begin"/>
      </w:r>
      <w:r w:rsidRPr="00BC2C7C">
        <w:instrText xml:space="preserve"> REF _Ref6919631 \r \h </w:instrText>
      </w:r>
      <w:r w:rsidR="00BC2C7C">
        <w:instrText xml:space="preserve"> \* MERGEFORMAT </w:instrText>
      </w:r>
      <w:r w:rsidRPr="00BC2C7C">
        <w:fldChar w:fldCharType="separate"/>
      </w:r>
      <w:r w:rsidR="00796339">
        <w:t>(c)</w:t>
      </w:r>
      <w:r w:rsidRPr="00BC2C7C">
        <w:fldChar w:fldCharType="end"/>
      </w:r>
      <w:r w:rsidRPr="00BC2C7C">
        <w:t>.</w:t>
      </w:r>
      <w:bookmarkEnd w:id="100"/>
      <w:bookmarkEnd w:id="101"/>
    </w:p>
    <w:p w:rsidR="00F370C3" w:rsidRPr="00BC2C7C" w:rsidRDefault="00F370C3" w:rsidP="00F370C3">
      <w:pPr>
        <w:pStyle w:val="Level3"/>
      </w:pPr>
      <w:bookmarkStart w:id="102" w:name="_Ref6919631"/>
      <w:r w:rsidRPr="00BC2C7C">
        <w:t xml:space="preserve">If the employer acts as mentioned in paragraph </w:t>
      </w:r>
      <w:r w:rsidRPr="00BC2C7C">
        <w:fldChar w:fldCharType="begin"/>
      </w:r>
      <w:r w:rsidRPr="00BC2C7C">
        <w:instrText xml:space="preserve"> REF _Ref528226924 \r \h </w:instrText>
      </w:r>
      <w:r w:rsidR="00BC2C7C">
        <w:instrText xml:space="preserve"> \* MERGEFORMAT </w:instrText>
      </w:r>
      <w:r w:rsidRPr="00BC2C7C">
        <w:fldChar w:fldCharType="separate"/>
      </w:r>
      <w:r w:rsidR="00796339">
        <w:t>(b)(ii)</w:t>
      </w:r>
      <w:r w:rsidRPr="00BC2C7C">
        <w:fldChar w:fldCharType="end"/>
      </w:r>
      <w:r w:rsidRPr="00BC2C7C">
        <w:t>, the employee is entitled to a payment of an amount equal to the difference between 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 to ordinary hours) of the employee in the second role for the period for which notice was not given.</w:t>
      </w:r>
      <w:bookmarkEnd w:id="102"/>
    </w:p>
    <w:p w:rsidR="00F370C3" w:rsidRPr="00BC2C7C" w:rsidRDefault="00F370C3" w:rsidP="00F370C3">
      <w:pPr>
        <w:pStyle w:val="Level2Bold"/>
      </w:pPr>
      <w:r w:rsidRPr="00BC2C7C">
        <w:t>Employee leaving during redundancy notice period</w:t>
      </w:r>
    </w:p>
    <w:p w:rsidR="00F370C3" w:rsidRPr="00BC2C7C" w:rsidRDefault="00F370C3" w:rsidP="00F370C3">
      <w:pPr>
        <w:pStyle w:val="Level3"/>
      </w:pPr>
      <w:r w:rsidRPr="00BC2C7C">
        <w:t xml:space="preserve">An employee given notice of termination in circumstances of redundancy may terminate their employment during the minimum period of notice prescribed by section 117(3) of the </w:t>
      </w:r>
      <w:hyperlink r:id="rId118" w:history="1">
        <w:r w:rsidRPr="00BC2C7C">
          <w:rPr>
            <w:rStyle w:val="Hyperlink"/>
          </w:rPr>
          <w:t>Act</w:t>
        </w:r>
      </w:hyperlink>
      <w:r w:rsidRPr="00BC2C7C">
        <w:t>.</w:t>
      </w:r>
    </w:p>
    <w:p w:rsidR="00F370C3" w:rsidRPr="00BC2C7C" w:rsidRDefault="00F370C3" w:rsidP="00F370C3">
      <w:pPr>
        <w:pStyle w:val="Level3"/>
      </w:pPr>
      <w:r w:rsidRPr="00BC2C7C">
        <w:t xml:space="preserve">The employee is entitled to receive the benefits and payments they would have received under clause </w:t>
      </w:r>
      <w:r w:rsidR="001C2134" w:rsidRPr="00BC2C7C">
        <w:fldChar w:fldCharType="begin"/>
      </w:r>
      <w:r w:rsidR="001C2134" w:rsidRPr="00BC2C7C">
        <w:instrText xml:space="preserve"> REF _Ref7423190 \n \h </w:instrText>
      </w:r>
      <w:r w:rsidR="00BC2C7C">
        <w:instrText xml:space="preserve"> \* MERGEFORMAT </w:instrText>
      </w:r>
      <w:r w:rsidR="001C2134" w:rsidRPr="00BC2C7C">
        <w:fldChar w:fldCharType="separate"/>
      </w:r>
      <w:r w:rsidR="00796339">
        <w:t>13</w:t>
      </w:r>
      <w:r w:rsidR="001C2134" w:rsidRPr="00BC2C7C">
        <w:fldChar w:fldCharType="end"/>
      </w:r>
      <w:r w:rsidRPr="00BC2C7C">
        <w:t xml:space="preserve"> or under sections 119–123 of the </w:t>
      </w:r>
      <w:hyperlink r:id="rId119" w:history="1">
        <w:r w:rsidRPr="00BC2C7C">
          <w:rPr>
            <w:rStyle w:val="Hyperlink"/>
          </w:rPr>
          <w:t>Act</w:t>
        </w:r>
      </w:hyperlink>
      <w:r w:rsidRPr="00BC2C7C">
        <w:t xml:space="preserve"> had they remained in employment until the expiry of the notice.</w:t>
      </w:r>
    </w:p>
    <w:p w:rsidR="00F370C3" w:rsidRPr="00BC2C7C" w:rsidRDefault="00F370C3" w:rsidP="00F370C3">
      <w:pPr>
        <w:pStyle w:val="Level3"/>
      </w:pPr>
      <w:r w:rsidRPr="00BC2C7C">
        <w:t>However, the employee is not entitled to be paid for any part of the period of notice remaining after the employee ceased to be employed.</w:t>
      </w:r>
    </w:p>
    <w:p w:rsidR="00F370C3" w:rsidRPr="00BC2C7C" w:rsidRDefault="00F370C3" w:rsidP="00F370C3">
      <w:pPr>
        <w:pStyle w:val="Level2Bold"/>
      </w:pPr>
      <w:r w:rsidRPr="00BC2C7C">
        <w:lastRenderedPageBreak/>
        <w:t>Job search entitlement</w:t>
      </w:r>
    </w:p>
    <w:p w:rsidR="00F370C3" w:rsidRPr="00BC2C7C" w:rsidRDefault="00F370C3" w:rsidP="00F370C3">
      <w:pPr>
        <w:pStyle w:val="Level3"/>
      </w:pPr>
      <w:bookmarkStart w:id="103" w:name="_Ref528227362"/>
      <w:r w:rsidRPr="00BC2C7C">
        <w:t xml:space="preserve">Where an employer has given notice of termination to an employee in circumstances of redundancy, the employee must be allowed time off without loss of pay of up to one day each week of the minimum period of notice prescribed by section 117(3) of the </w:t>
      </w:r>
      <w:hyperlink r:id="rId120" w:history="1">
        <w:r w:rsidRPr="00BC2C7C">
          <w:rPr>
            <w:rStyle w:val="Hyperlink"/>
          </w:rPr>
          <w:t>Act</w:t>
        </w:r>
      </w:hyperlink>
      <w:r w:rsidRPr="00BC2C7C">
        <w:t xml:space="preserve"> for the purpose of seeking other employment.</w:t>
      </w:r>
      <w:bookmarkEnd w:id="103"/>
    </w:p>
    <w:p w:rsidR="00F370C3" w:rsidRPr="00BC2C7C" w:rsidRDefault="00F370C3" w:rsidP="00F370C3">
      <w:pPr>
        <w:pStyle w:val="Level3"/>
      </w:pPr>
      <w:bookmarkStart w:id="104" w:name="_Ref528227254"/>
      <w:r w:rsidRPr="00BC2C7C">
        <w:t xml:space="preserve">If an employee is allowed time off without loss of pay of more than one day under paragraph </w:t>
      </w:r>
      <w:r w:rsidRPr="00BC2C7C">
        <w:fldChar w:fldCharType="begin"/>
      </w:r>
      <w:r w:rsidRPr="00BC2C7C">
        <w:instrText xml:space="preserve"> REF _Ref528227362 \n \h </w:instrText>
      </w:r>
      <w:r w:rsidR="00BC2C7C">
        <w:instrText xml:space="preserve"> \* MERGEFORMAT </w:instrText>
      </w:r>
      <w:r w:rsidRPr="00BC2C7C">
        <w:fldChar w:fldCharType="separate"/>
      </w:r>
      <w:r w:rsidR="00796339">
        <w:t>(a)</w:t>
      </w:r>
      <w:r w:rsidRPr="00BC2C7C">
        <w:fldChar w:fldCharType="end"/>
      </w:r>
      <w:r w:rsidRPr="00BC2C7C">
        <w:t>, the employee must, at the request of the employer, produce proof of attendance at an interview.</w:t>
      </w:r>
      <w:bookmarkEnd w:id="104"/>
    </w:p>
    <w:p w:rsidR="00F370C3" w:rsidRPr="00BC2C7C" w:rsidRDefault="00F370C3" w:rsidP="00F370C3">
      <w:pPr>
        <w:pStyle w:val="Level3"/>
      </w:pPr>
      <w:r w:rsidRPr="00BC2C7C">
        <w:t xml:space="preserve">A statutory declaration is sufficient for the purpose of paragraph </w:t>
      </w:r>
      <w:r w:rsidRPr="00BC2C7C">
        <w:fldChar w:fldCharType="begin"/>
      </w:r>
      <w:r w:rsidRPr="00BC2C7C">
        <w:instrText xml:space="preserve"> REF _Ref528227254 \n \h </w:instrText>
      </w:r>
      <w:r w:rsidR="00BC2C7C">
        <w:instrText xml:space="preserve"> \* MERGEFORMAT </w:instrText>
      </w:r>
      <w:r w:rsidRPr="00BC2C7C">
        <w:fldChar w:fldCharType="separate"/>
      </w:r>
      <w:r w:rsidR="00796339">
        <w:t>(b)</w:t>
      </w:r>
      <w:r w:rsidRPr="00BC2C7C">
        <w:fldChar w:fldCharType="end"/>
      </w:r>
      <w:r w:rsidRPr="00BC2C7C">
        <w:t>.</w:t>
      </w:r>
    </w:p>
    <w:p w:rsidR="00F370C3" w:rsidRPr="00BC2C7C" w:rsidRDefault="00F370C3" w:rsidP="00F370C3">
      <w:pPr>
        <w:pStyle w:val="Level3"/>
      </w:pPr>
      <w:r w:rsidRPr="00BC2C7C">
        <w:t xml:space="preserve">An employee who fails to produce proof when required under paragraph </w:t>
      </w:r>
      <w:r w:rsidRPr="00BC2C7C">
        <w:fldChar w:fldCharType="begin"/>
      </w:r>
      <w:r w:rsidRPr="00BC2C7C">
        <w:instrText xml:space="preserve"> REF _Ref528227254 \r \h </w:instrText>
      </w:r>
      <w:r w:rsidR="00BC2C7C">
        <w:instrText xml:space="preserve"> \* MERGEFORMAT </w:instrText>
      </w:r>
      <w:r w:rsidRPr="00BC2C7C">
        <w:fldChar w:fldCharType="separate"/>
      </w:r>
      <w:r w:rsidR="00796339">
        <w:t>(b)</w:t>
      </w:r>
      <w:r w:rsidRPr="00BC2C7C">
        <w:fldChar w:fldCharType="end"/>
      </w:r>
      <w:r w:rsidRPr="00BC2C7C">
        <w:t xml:space="preserve"> is not entitled to be paid for the time off.</w:t>
      </w:r>
    </w:p>
    <w:p w:rsidR="00F370C3" w:rsidRPr="00BC2C7C" w:rsidRDefault="00F370C3" w:rsidP="00F370C3">
      <w:pPr>
        <w:pStyle w:val="Level3"/>
      </w:pPr>
      <w:r w:rsidRPr="00BC2C7C">
        <w:t xml:space="preserve">This entitlement applies instead of clauses </w:t>
      </w:r>
      <w:r w:rsidR="00586D0B" w:rsidRPr="00BC2C7C">
        <w:fldChar w:fldCharType="begin"/>
      </w:r>
      <w:r w:rsidR="00586D0B" w:rsidRPr="00BC2C7C">
        <w:instrText xml:space="preserve"> REF _Ref527719241 \n \h </w:instrText>
      </w:r>
      <w:r w:rsidR="00BC2C7C">
        <w:instrText xml:space="preserve"> \* MERGEFORMAT </w:instrText>
      </w:r>
      <w:r w:rsidR="00586D0B" w:rsidRPr="00BC2C7C">
        <w:fldChar w:fldCharType="separate"/>
      </w:r>
      <w:r w:rsidR="00796339">
        <w:t>12.2</w:t>
      </w:r>
      <w:r w:rsidR="00586D0B" w:rsidRPr="00BC2C7C">
        <w:fldChar w:fldCharType="end"/>
      </w:r>
      <w:r w:rsidRPr="00BC2C7C">
        <w:t xml:space="preserve"> and </w:t>
      </w:r>
      <w:r w:rsidR="00586D0B" w:rsidRPr="00BC2C7C">
        <w:fldChar w:fldCharType="begin"/>
      </w:r>
      <w:r w:rsidR="00586D0B" w:rsidRPr="00BC2C7C">
        <w:instrText xml:space="preserve"> REF _Ref7423235 \n \h </w:instrText>
      </w:r>
      <w:r w:rsidR="00BC2C7C">
        <w:instrText xml:space="preserve"> \* MERGEFORMAT </w:instrText>
      </w:r>
      <w:r w:rsidR="00586D0B" w:rsidRPr="00BC2C7C">
        <w:fldChar w:fldCharType="separate"/>
      </w:r>
      <w:r w:rsidR="00796339">
        <w:t>12.3</w:t>
      </w:r>
      <w:r w:rsidR="00586D0B" w:rsidRPr="00BC2C7C">
        <w:fldChar w:fldCharType="end"/>
      </w:r>
      <w:r w:rsidRPr="00BC2C7C">
        <w:t>.</w:t>
      </w:r>
    </w:p>
    <w:p w:rsidR="00D60447" w:rsidRPr="00BC2C7C" w:rsidRDefault="00D60447" w:rsidP="00AB4079">
      <w:pPr>
        <w:pStyle w:val="Level1"/>
        <w:keepNext w:val="0"/>
      </w:pPr>
      <w:bookmarkStart w:id="105" w:name="_Toc55208360"/>
      <w:r w:rsidRPr="00BC2C7C">
        <w:t>Higher duties</w:t>
      </w:r>
      <w:bookmarkEnd w:id="105"/>
    </w:p>
    <w:p w:rsidR="00D60447" w:rsidRPr="00BC2C7C" w:rsidRDefault="00D60447" w:rsidP="00D60447">
      <w:r w:rsidRPr="00BC2C7C">
        <w:t>An employee engaged for more than two hours during one day or shift on duties carrying a higher minimum wage than their ordinary classification must be paid the higher minimum wage for such day or shift. If the employee works such hours for two hours or less during one day or shift, they must be paid the higher minimum wage for the time so worked.</w:t>
      </w:r>
    </w:p>
    <w:p w:rsidR="00D60447" w:rsidRPr="00BC2C7C" w:rsidRDefault="00D60447" w:rsidP="00D60447">
      <w:pPr>
        <w:pStyle w:val="Level1"/>
      </w:pPr>
      <w:bookmarkStart w:id="106" w:name="_Toc55208361"/>
      <w:r w:rsidRPr="00BC2C7C">
        <w:t>Breaks</w:t>
      </w:r>
      <w:bookmarkEnd w:id="106"/>
    </w:p>
    <w:p w:rsidR="00D60447" w:rsidRPr="00BC2C7C" w:rsidRDefault="00D60447" w:rsidP="00D60447">
      <w:r w:rsidRPr="00BC2C7C">
        <w:t xml:space="preserve">The following provisions will apply to all employees other than employees engaged on shearing operations who will be entitled to the breaks prescribed for such work in </w:t>
      </w:r>
      <w:r w:rsidR="009C405F" w:rsidRPr="00BC2C7C">
        <w:fldChar w:fldCharType="begin"/>
      </w:r>
      <w:r w:rsidR="009C405F" w:rsidRPr="00BC2C7C">
        <w:instrText xml:space="preserve"> REF _Ref217810372 \w \h  \* MERGEFORMAT </w:instrText>
      </w:r>
      <w:r w:rsidR="009C405F" w:rsidRPr="00BC2C7C">
        <w:fldChar w:fldCharType="separate"/>
      </w:r>
      <w:r w:rsidR="00796339">
        <w:t>Part 7—</w:t>
      </w:r>
      <w:r w:rsidR="009C405F" w:rsidRPr="00BC2C7C">
        <w:fldChar w:fldCharType="end"/>
      </w:r>
      <w:r w:rsidR="009C405F" w:rsidRPr="00BC2C7C">
        <w:fldChar w:fldCharType="begin"/>
      </w:r>
      <w:r w:rsidR="009C405F" w:rsidRPr="00BC2C7C">
        <w:instrText xml:space="preserve"> REF _Ref217810372 \h  \* MERGEFORMAT </w:instrText>
      </w:r>
      <w:r w:rsidR="009C405F" w:rsidRPr="00BC2C7C">
        <w:fldChar w:fldCharType="separate"/>
      </w:r>
      <w:r w:rsidR="00796339" w:rsidRPr="00BC2C7C">
        <w:t>Shearing Operations</w:t>
      </w:r>
      <w:r w:rsidR="009C405F" w:rsidRPr="00BC2C7C">
        <w:fldChar w:fldCharType="end"/>
      </w:r>
      <w:r w:rsidRPr="00BC2C7C">
        <w:t xml:space="preserve"> of this award.</w:t>
      </w:r>
    </w:p>
    <w:p w:rsidR="00D60447" w:rsidRPr="00BC2C7C" w:rsidRDefault="00D60447" w:rsidP="00D60447">
      <w:pPr>
        <w:pStyle w:val="Level2Bold"/>
      </w:pPr>
      <w:r w:rsidRPr="00BC2C7C">
        <w:t>Meal break</w:t>
      </w:r>
    </w:p>
    <w:p w:rsidR="00D60447" w:rsidRPr="00BC2C7C" w:rsidRDefault="00D60447" w:rsidP="00D60447">
      <w:pPr>
        <w:pStyle w:val="Level3"/>
        <w:outlineLvl w:val="2"/>
      </w:pPr>
      <w:r w:rsidRPr="00BC2C7C">
        <w:t>A meal break of not less than 30 minutes and not more than one hour will be allowed each day, to be taken not later than five hours after commencing ordinary hours of work. Provided that where there is agreement between the employer and an individual employee, the meal break may be taken at a time agreed.</w:t>
      </w:r>
    </w:p>
    <w:p w:rsidR="00D60447" w:rsidRPr="00BC2C7C" w:rsidRDefault="00D60447" w:rsidP="00D60447">
      <w:pPr>
        <w:pStyle w:val="Level3"/>
        <w:outlineLvl w:val="2"/>
      </w:pPr>
      <w:r w:rsidRPr="00BC2C7C">
        <w:t>All work performed on the instruction of the employer during a recognised meal break will be paid for at double time rates. Such payment will continue until the employee is released for a meal break of not less than 30 minutes.</w:t>
      </w:r>
    </w:p>
    <w:p w:rsidR="00D60447" w:rsidRPr="00BC2C7C" w:rsidRDefault="00D60447" w:rsidP="00D60447">
      <w:pPr>
        <w:pStyle w:val="Level2Bold"/>
      </w:pPr>
      <w:r w:rsidRPr="00BC2C7C">
        <w:t>Rest break</w:t>
      </w:r>
    </w:p>
    <w:p w:rsidR="00D60447" w:rsidRPr="00BC2C7C" w:rsidRDefault="00D60447" w:rsidP="00D60447">
      <w:pPr>
        <w:pStyle w:val="Block1"/>
      </w:pPr>
      <w:r w:rsidRPr="00BC2C7C">
        <w:t>Employees will be allowed a paid rest break of 10 minutes each morning. Where agreement is reached between the employer and employee for an additional rest break, such rest break will be unpaid and in addition to the employee’s ordinary hours of work.</w:t>
      </w:r>
    </w:p>
    <w:p w:rsidR="00D60447" w:rsidRPr="00BC2C7C" w:rsidRDefault="00D60447" w:rsidP="00D60447">
      <w:pPr>
        <w:pStyle w:val="Level1"/>
      </w:pPr>
      <w:bookmarkStart w:id="107" w:name="_Ref18055948"/>
      <w:bookmarkStart w:id="108" w:name="_Ref18055955"/>
      <w:bookmarkStart w:id="109" w:name="_Toc55208362"/>
      <w:r w:rsidRPr="00BC2C7C">
        <w:lastRenderedPageBreak/>
        <w:t>Payment of wages</w:t>
      </w:r>
      <w:bookmarkEnd w:id="107"/>
      <w:bookmarkEnd w:id="108"/>
      <w:bookmarkEnd w:id="109"/>
    </w:p>
    <w:p w:rsidR="00466F3D" w:rsidRPr="00BC2C7C" w:rsidRDefault="00466F3D" w:rsidP="002B5FAF">
      <w:pPr>
        <w:pStyle w:val="History"/>
      </w:pPr>
      <w:r w:rsidRPr="00BC2C7C">
        <w:t xml:space="preserve">[16 varied by </w:t>
      </w:r>
      <w:hyperlink r:id="rId121" w:history="1">
        <w:r w:rsidRPr="00BC2C7C">
          <w:rPr>
            <w:rStyle w:val="Hyperlink"/>
          </w:rPr>
          <w:t>PR711630</w:t>
        </w:r>
      </w:hyperlink>
      <w:r w:rsidRPr="00BC2C7C">
        <w:t>]</w:t>
      </w:r>
    </w:p>
    <w:p w:rsidR="00D60447" w:rsidRPr="00BC2C7C" w:rsidRDefault="00D60447" w:rsidP="00D60447">
      <w:pPr>
        <w:pStyle w:val="Level2Bold"/>
      </w:pPr>
      <w:r w:rsidRPr="00BC2C7C">
        <w:t xml:space="preserve">Period of payment </w:t>
      </w:r>
    </w:p>
    <w:p w:rsidR="00D60447" w:rsidRPr="00BC2C7C" w:rsidRDefault="00D60447" w:rsidP="00D60447">
      <w:pPr>
        <w:pStyle w:val="Block1"/>
      </w:pPr>
      <w:r w:rsidRPr="00BC2C7C">
        <w:t xml:space="preserve">Wages must be paid weekly or fortnightly according to the actual ordinary hours worked each week or fortnight, or according to the applicable piecework payment. </w:t>
      </w:r>
    </w:p>
    <w:p w:rsidR="00D60447" w:rsidRPr="00BC2C7C" w:rsidRDefault="00D60447" w:rsidP="00D60447">
      <w:pPr>
        <w:pStyle w:val="Level2Bold"/>
      </w:pPr>
      <w:r w:rsidRPr="00BC2C7C">
        <w:t xml:space="preserve">Method of payment </w:t>
      </w:r>
    </w:p>
    <w:p w:rsidR="00283EA4" w:rsidRPr="00BC2C7C" w:rsidRDefault="00D60447" w:rsidP="00283EA4">
      <w:pPr>
        <w:pStyle w:val="Block1"/>
      </w:pPr>
      <w:r w:rsidRPr="00BC2C7C">
        <w:t xml:space="preserve">Wages must be paid by cash, cheque or electronic funds transfer into the employee’s bank or other recognised financial institution account. </w:t>
      </w:r>
    </w:p>
    <w:p w:rsidR="00283EA4" w:rsidRPr="00BC2C7C" w:rsidRDefault="00283EA4" w:rsidP="00283EA4">
      <w:pPr>
        <w:pStyle w:val="Level2Bold"/>
      </w:pPr>
      <w:bookmarkStart w:id="110" w:name="_Ref18056036"/>
      <w:r w:rsidRPr="00BC2C7C">
        <w:t>Payment on termination of employment</w:t>
      </w:r>
      <w:bookmarkEnd w:id="110"/>
    </w:p>
    <w:p w:rsidR="00283EA4" w:rsidRPr="00BC2C7C" w:rsidRDefault="00283EA4" w:rsidP="00283EA4">
      <w:pPr>
        <w:pStyle w:val="History"/>
      </w:pPr>
      <w:r w:rsidRPr="00BC2C7C">
        <w:t xml:space="preserve">[16.3 substituted by </w:t>
      </w:r>
      <w:hyperlink r:id="rId122" w:history="1">
        <w:r w:rsidRPr="00BC2C7C">
          <w:rPr>
            <w:rStyle w:val="Hyperlink"/>
          </w:rPr>
          <w:t>PR711630</w:t>
        </w:r>
      </w:hyperlink>
      <w:r w:rsidRPr="00BC2C7C">
        <w:t xml:space="preserve"> ppc 06Sep19]</w:t>
      </w:r>
    </w:p>
    <w:p w:rsidR="00283EA4" w:rsidRPr="00BC2C7C" w:rsidRDefault="00283EA4" w:rsidP="00283EA4">
      <w:pPr>
        <w:pStyle w:val="Level3"/>
      </w:pPr>
      <w:r w:rsidRPr="00BC2C7C">
        <w:t xml:space="preserve">If the employment of an employee terminates, the employer must pay an employee the following amounts in accordance with this clause: </w:t>
      </w:r>
    </w:p>
    <w:p w:rsidR="00283EA4" w:rsidRPr="00BC2C7C" w:rsidRDefault="00283EA4" w:rsidP="00283EA4">
      <w:pPr>
        <w:pStyle w:val="Level4"/>
      </w:pPr>
      <w:bookmarkStart w:id="111" w:name="_Ref18056002"/>
      <w:r w:rsidRPr="00BC2C7C">
        <w:t>the employee’s wages under this award for any complete or incomplete pay period up to the end of the day of the termination; and</w:t>
      </w:r>
      <w:bookmarkEnd w:id="111"/>
      <w:r w:rsidRPr="00BC2C7C">
        <w:t xml:space="preserve"> </w:t>
      </w:r>
    </w:p>
    <w:p w:rsidR="00283EA4" w:rsidRPr="00BC2C7C" w:rsidRDefault="00283EA4" w:rsidP="00283EA4">
      <w:pPr>
        <w:pStyle w:val="Level4"/>
      </w:pPr>
      <w:bookmarkStart w:id="112" w:name="_Ref18056020"/>
      <w:r w:rsidRPr="00BC2C7C">
        <w:t>all other amounts that are due to the employee under this award and the NES.</w:t>
      </w:r>
      <w:bookmarkEnd w:id="112"/>
      <w:r w:rsidRPr="00BC2C7C">
        <w:t xml:space="preserve"> </w:t>
      </w:r>
    </w:p>
    <w:p w:rsidR="00283EA4" w:rsidRPr="00BC2C7C" w:rsidRDefault="00283EA4" w:rsidP="00283EA4">
      <w:pPr>
        <w:pStyle w:val="Level3"/>
      </w:pPr>
      <w:r w:rsidRPr="00BC2C7C">
        <w:t>The amounts described at clause </w:t>
      </w:r>
      <w:r w:rsidR="00555AE0" w:rsidRPr="00BC2C7C">
        <w:fldChar w:fldCharType="begin"/>
      </w:r>
      <w:r w:rsidR="00555AE0" w:rsidRPr="00BC2C7C">
        <w:instrText xml:space="preserve"> REF _Ref18056002 \w \h </w:instrText>
      </w:r>
      <w:r w:rsidR="00BC2C7C">
        <w:instrText xml:space="preserve"> \* MERGEFORMAT </w:instrText>
      </w:r>
      <w:r w:rsidR="00555AE0" w:rsidRPr="00BC2C7C">
        <w:fldChar w:fldCharType="separate"/>
      </w:r>
      <w:r w:rsidR="00796339">
        <w:t>16.3(a)(i)</w:t>
      </w:r>
      <w:r w:rsidR="00555AE0" w:rsidRPr="00BC2C7C">
        <w:fldChar w:fldCharType="end"/>
      </w:r>
      <w:r w:rsidRPr="00BC2C7C">
        <w:t xml:space="preserve"> must be paid to the employee:</w:t>
      </w:r>
    </w:p>
    <w:p w:rsidR="00283EA4" w:rsidRPr="00BC2C7C" w:rsidRDefault="00283EA4" w:rsidP="00283EA4">
      <w:pPr>
        <w:pStyle w:val="Level4"/>
      </w:pPr>
      <w:r w:rsidRPr="00BC2C7C">
        <w:t>By cash or cheque on the day of termination or forwarded to the employee by post on the next working day; or</w:t>
      </w:r>
    </w:p>
    <w:p w:rsidR="00283EA4" w:rsidRPr="00BC2C7C" w:rsidRDefault="00283EA4" w:rsidP="00283EA4">
      <w:pPr>
        <w:pStyle w:val="Level4"/>
      </w:pPr>
      <w:r w:rsidRPr="00BC2C7C">
        <w:t>By electronic funds transfer no later than 7 days after the day on which the employee’s employment terminates.</w:t>
      </w:r>
    </w:p>
    <w:p w:rsidR="00283EA4" w:rsidRPr="00BC2C7C" w:rsidRDefault="00283EA4" w:rsidP="00283EA4">
      <w:pPr>
        <w:pStyle w:val="Level3"/>
      </w:pPr>
      <w:r w:rsidRPr="00BC2C7C">
        <w:t>The amounts described at clause </w:t>
      </w:r>
      <w:r w:rsidR="00555AE0" w:rsidRPr="00BC2C7C">
        <w:fldChar w:fldCharType="begin"/>
      </w:r>
      <w:r w:rsidR="00555AE0" w:rsidRPr="00BC2C7C">
        <w:instrText xml:space="preserve"> REF _Ref18056020 \w \h </w:instrText>
      </w:r>
      <w:r w:rsidR="00BC2C7C">
        <w:instrText xml:space="preserve"> \* MERGEFORMAT </w:instrText>
      </w:r>
      <w:r w:rsidR="00555AE0" w:rsidRPr="00BC2C7C">
        <w:fldChar w:fldCharType="separate"/>
      </w:r>
      <w:r w:rsidR="00796339">
        <w:t>16.3(a)(ii)</w:t>
      </w:r>
      <w:r w:rsidR="00555AE0" w:rsidRPr="00BC2C7C">
        <w:fldChar w:fldCharType="end"/>
      </w:r>
      <w:r w:rsidRPr="00BC2C7C">
        <w:t xml:space="preserve"> must be paid to the employee:</w:t>
      </w:r>
    </w:p>
    <w:p w:rsidR="00283EA4" w:rsidRPr="00BC2C7C" w:rsidRDefault="00283EA4" w:rsidP="00283EA4">
      <w:pPr>
        <w:pStyle w:val="Level4"/>
      </w:pPr>
      <w:r w:rsidRPr="00BC2C7C">
        <w:t>By cash or cheque on the day of termination or forwarded to the employee by post as soon as reasonably practicable and by no later than 7 days after the day on which the employee’s employment terminates; or</w:t>
      </w:r>
    </w:p>
    <w:p w:rsidR="00283EA4" w:rsidRPr="00BC2C7C" w:rsidRDefault="00283EA4" w:rsidP="00283EA4">
      <w:pPr>
        <w:pStyle w:val="Level4"/>
      </w:pPr>
      <w:r w:rsidRPr="00BC2C7C">
        <w:t>By electronic funds transfer by no later than 7 days after the day on which the employee’s employment terminates.</w:t>
      </w:r>
    </w:p>
    <w:p w:rsidR="00283EA4" w:rsidRPr="00BC2C7C" w:rsidRDefault="00283EA4" w:rsidP="00283EA4">
      <w:pPr>
        <w:pStyle w:val="Level3"/>
      </w:pPr>
      <w:bookmarkStart w:id="113" w:name="_Ref18056054"/>
      <w:r w:rsidRPr="00BC2C7C">
        <w:t>The requirement to pay wages and other amounts under clause </w:t>
      </w:r>
      <w:r w:rsidR="00555AE0" w:rsidRPr="00BC2C7C">
        <w:fldChar w:fldCharType="begin"/>
      </w:r>
      <w:r w:rsidR="00555AE0" w:rsidRPr="00BC2C7C">
        <w:instrText xml:space="preserve"> REF _Ref18056036 \r \h </w:instrText>
      </w:r>
      <w:r w:rsidR="00BC2C7C">
        <w:instrText xml:space="preserve"> \* MERGEFORMAT </w:instrText>
      </w:r>
      <w:r w:rsidR="00555AE0" w:rsidRPr="00BC2C7C">
        <w:fldChar w:fldCharType="separate"/>
      </w:r>
      <w:r w:rsidR="00796339">
        <w:t>16.3</w:t>
      </w:r>
      <w:r w:rsidR="00555AE0" w:rsidRPr="00BC2C7C">
        <w:fldChar w:fldCharType="end"/>
      </w:r>
      <w:r w:rsidRPr="00BC2C7C">
        <w:t xml:space="preserve"> is subject to further order of the Commission and the employer making deductions authorised by this award or the Act.</w:t>
      </w:r>
      <w:bookmarkEnd w:id="113"/>
    </w:p>
    <w:p w:rsidR="00283EA4" w:rsidRPr="00BC2C7C" w:rsidRDefault="00283EA4" w:rsidP="00283EA4">
      <w:pPr>
        <w:pStyle w:val="Block1"/>
      </w:pPr>
      <w:r w:rsidRPr="00BC2C7C">
        <w:t xml:space="preserve">Note 1: Section 117(2) of the Act provides that an employer must not terminate an employee’s employment unless the employer has given the employee the required minimum period of notice or “has paid” to the employee payment instead of giving notice. </w:t>
      </w:r>
    </w:p>
    <w:p w:rsidR="00283EA4" w:rsidRPr="00BC2C7C" w:rsidRDefault="00283EA4" w:rsidP="00283EA4">
      <w:pPr>
        <w:pStyle w:val="Block1"/>
      </w:pPr>
      <w:r w:rsidRPr="00BC2C7C">
        <w:t>Note 2: Paragraph </w:t>
      </w:r>
      <w:r w:rsidR="00555AE0" w:rsidRPr="00BC2C7C">
        <w:fldChar w:fldCharType="begin"/>
      </w:r>
      <w:r w:rsidR="00555AE0" w:rsidRPr="00BC2C7C">
        <w:instrText xml:space="preserve"> REF _Ref18056054 \n \h </w:instrText>
      </w:r>
      <w:r w:rsidR="00BC2C7C">
        <w:instrText xml:space="preserve"> \* MERGEFORMAT </w:instrText>
      </w:r>
      <w:r w:rsidR="00555AE0" w:rsidRPr="00BC2C7C">
        <w:fldChar w:fldCharType="separate"/>
      </w:r>
      <w:r w:rsidR="00796339">
        <w:t>(d)</w:t>
      </w:r>
      <w:r w:rsidR="00555AE0" w:rsidRPr="00BC2C7C">
        <w:fldChar w:fldCharType="end"/>
      </w:r>
      <w:r w:rsidRPr="00BC2C7C">
        <w:t xml:space="preserve"> allows the Commission to make an order delaying the requirement to make a payment under clause </w:t>
      </w:r>
      <w:r w:rsidR="00F5027D" w:rsidRPr="00BC2C7C">
        <w:fldChar w:fldCharType="begin"/>
      </w:r>
      <w:r w:rsidR="00F5027D" w:rsidRPr="00BC2C7C">
        <w:instrText xml:space="preserve"> REF _Ref18056036 \w \h </w:instrText>
      </w:r>
      <w:r w:rsidR="00BC2C7C">
        <w:instrText xml:space="preserve"> \* MERGEFORMAT </w:instrText>
      </w:r>
      <w:r w:rsidR="00F5027D" w:rsidRPr="00BC2C7C">
        <w:fldChar w:fldCharType="separate"/>
      </w:r>
      <w:r w:rsidR="00796339">
        <w:t>16.3</w:t>
      </w:r>
      <w:r w:rsidR="00F5027D" w:rsidRPr="00BC2C7C">
        <w:fldChar w:fldCharType="end"/>
      </w:r>
      <w:r w:rsidRPr="00BC2C7C">
        <w:t xml:space="preserve">. For example, the Commission </w:t>
      </w:r>
      <w:r w:rsidRPr="00BC2C7C">
        <w:lastRenderedPageBreak/>
        <w:t xml:space="preserve">could make an order delaying the requirement to pay redundancy pay if an employer makes an application under section 120 of the Act for the Commission to reduce the amount of redundancy pay an employee is entitled to under the NES. </w:t>
      </w:r>
    </w:p>
    <w:p w:rsidR="00283EA4" w:rsidRPr="00BC2C7C" w:rsidRDefault="00283EA4" w:rsidP="00283EA4">
      <w:pPr>
        <w:pStyle w:val="Block1"/>
      </w:pPr>
      <w:r w:rsidRPr="00BC2C7C">
        <w:t>Note 3: State and Territory long service leave laws or long service leave entitlements under s.113 of the Act, may require an employer to pay an employee for accrued long service leave on the day on which the employee’s employment terminates or shortly after.</w:t>
      </w:r>
    </w:p>
    <w:p w:rsidR="002634C9" w:rsidRPr="00BC2C7C" w:rsidRDefault="00D60447" w:rsidP="002634C9">
      <w:pPr>
        <w:pStyle w:val="Level1"/>
      </w:pPr>
      <w:bookmarkStart w:id="114" w:name="_Ref418504306"/>
      <w:bookmarkStart w:id="115" w:name="_Ref418504309"/>
      <w:bookmarkStart w:id="116" w:name="_Toc55208363"/>
      <w:r w:rsidRPr="00BC2C7C">
        <w:t>Allowances</w:t>
      </w:r>
      <w:bookmarkEnd w:id="114"/>
      <w:bookmarkEnd w:id="115"/>
      <w:bookmarkEnd w:id="116"/>
    </w:p>
    <w:p w:rsidR="00F53C15" w:rsidRPr="00BC2C7C" w:rsidRDefault="00F53C15" w:rsidP="00F53C15">
      <w:pPr>
        <w:pStyle w:val="note"/>
        <w:rPr>
          <w:lang w:val="en-US" w:eastAsia="en-US"/>
        </w:rPr>
      </w:pPr>
      <w:r w:rsidRPr="00BC2C7C">
        <w:rPr>
          <w:lang w:val="en-US" w:eastAsia="en-US"/>
        </w:rPr>
        <w:t xml:space="preserve">To view the current monetary amounts of work-related allowances refer to the </w:t>
      </w:r>
      <w:hyperlink r:id="rId123" w:history="1">
        <w:r w:rsidRPr="00BC2C7C">
          <w:rPr>
            <w:rStyle w:val="Hyperlink"/>
            <w:lang w:val="en-US" w:eastAsia="en-US"/>
          </w:rPr>
          <w:t>Allowances Sheet</w:t>
        </w:r>
      </w:hyperlink>
      <w:r w:rsidRPr="00BC2C7C">
        <w:rPr>
          <w:lang w:val="en-US" w:eastAsia="en-US"/>
        </w:rPr>
        <w:t>.</w:t>
      </w:r>
    </w:p>
    <w:p w:rsidR="00F501E7" w:rsidRPr="00BC2C7C" w:rsidRDefault="00254DFF" w:rsidP="00254DFF">
      <w:pPr>
        <w:pStyle w:val="History"/>
      </w:pPr>
      <w:r w:rsidRPr="00BC2C7C">
        <w:t xml:space="preserve">[Varied by </w:t>
      </w:r>
      <w:hyperlink r:id="rId124" w:history="1">
        <w:r w:rsidRPr="00BC2C7C">
          <w:rPr>
            <w:rStyle w:val="Hyperlink"/>
          </w:rPr>
          <w:t>PR994545</w:t>
        </w:r>
      </w:hyperlink>
      <w:r w:rsidR="00B25728" w:rsidRPr="00BC2C7C">
        <w:t xml:space="preserve">, </w:t>
      </w:r>
      <w:hyperlink r:id="rId125" w:history="1">
        <w:r w:rsidR="00B25728" w:rsidRPr="00BC2C7C">
          <w:rPr>
            <w:rStyle w:val="Hyperlink"/>
          </w:rPr>
          <w:t>PR998138</w:t>
        </w:r>
      </w:hyperlink>
      <w:r w:rsidR="003A3A3A" w:rsidRPr="00BC2C7C">
        <w:t xml:space="preserve">, </w:t>
      </w:r>
      <w:hyperlink r:id="rId126" w:history="1">
        <w:r w:rsidR="003A3A3A" w:rsidRPr="00BC2C7C">
          <w:rPr>
            <w:rStyle w:val="Hyperlink"/>
          </w:rPr>
          <w:t>PR509188</w:t>
        </w:r>
      </w:hyperlink>
      <w:r w:rsidR="00001321" w:rsidRPr="00BC2C7C">
        <w:t xml:space="preserve">, </w:t>
      </w:r>
      <w:hyperlink r:id="rId127" w:history="1">
        <w:r w:rsidR="00001321" w:rsidRPr="00BC2C7C">
          <w:rPr>
            <w:rStyle w:val="Hyperlink"/>
          </w:rPr>
          <w:t>PR523018</w:t>
        </w:r>
      </w:hyperlink>
      <w:r w:rsidR="00E33A1D" w:rsidRPr="00BC2C7C">
        <w:t xml:space="preserve">, </w:t>
      </w:r>
      <w:hyperlink r:id="rId128" w:history="1">
        <w:r w:rsidR="00E33A1D" w:rsidRPr="00BC2C7C">
          <w:rPr>
            <w:rStyle w:val="Hyperlink"/>
          </w:rPr>
          <w:t>PR536821</w:t>
        </w:r>
      </w:hyperlink>
      <w:r w:rsidR="00AB7388" w:rsidRPr="00BC2C7C">
        <w:t>,</w:t>
      </w:r>
      <w:r w:rsidR="00D93E74" w:rsidRPr="00BC2C7C">
        <w:t xml:space="preserve"> substituted by </w:t>
      </w:r>
      <w:hyperlink r:id="rId129" w:history="1">
        <w:r w:rsidR="00D93E74" w:rsidRPr="00BC2C7C">
          <w:rPr>
            <w:rStyle w:val="Hyperlink"/>
          </w:rPr>
          <w:t>PR545345</w:t>
        </w:r>
      </w:hyperlink>
      <w:r w:rsidR="00D93E74" w:rsidRPr="00BC2C7C">
        <w:t xml:space="preserve"> ppc 12Dec13; varied by</w:t>
      </w:r>
      <w:r w:rsidR="008C7D9D" w:rsidRPr="00BC2C7C">
        <w:t xml:space="preserve"> </w:t>
      </w:r>
      <w:hyperlink r:id="rId130" w:tgtFrame="_parent" w:history="1">
        <w:r w:rsidR="008C7D9D" w:rsidRPr="00BC2C7C">
          <w:rPr>
            <w:rStyle w:val="Hyperlink"/>
          </w:rPr>
          <w:t>PR551744</w:t>
        </w:r>
      </w:hyperlink>
      <w:r w:rsidR="00EA4E4A" w:rsidRPr="00BC2C7C">
        <w:t xml:space="preserve">, </w:t>
      </w:r>
      <w:hyperlink r:id="rId131" w:history="1">
        <w:r w:rsidR="00EA4E4A" w:rsidRPr="00BC2C7C">
          <w:rPr>
            <w:rStyle w:val="Hyperlink"/>
          </w:rPr>
          <w:t>PR566845</w:t>
        </w:r>
      </w:hyperlink>
      <w:r w:rsidR="00B41D12" w:rsidRPr="00BC2C7C">
        <w:rPr>
          <w:rStyle w:val="Hyperlink"/>
          <w:u w:val="none"/>
        </w:rPr>
        <w:t xml:space="preserve">, </w:t>
      </w:r>
      <w:hyperlink r:id="rId132" w:history="1">
        <w:r w:rsidR="00B41D12" w:rsidRPr="00BC2C7C">
          <w:rPr>
            <w:rStyle w:val="Hyperlink"/>
          </w:rPr>
          <w:t>PR579540</w:t>
        </w:r>
      </w:hyperlink>
      <w:r w:rsidR="00EF55D2" w:rsidRPr="00BC2C7C">
        <w:rPr>
          <w:lang w:val="en-US"/>
        </w:rPr>
        <w:t xml:space="preserve">, </w:t>
      </w:r>
      <w:hyperlink r:id="rId133" w:history="1">
        <w:r w:rsidR="00EF55D2" w:rsidRPr="00BC2C7C">
          <w:rPr>
            <w:rStyle w:val="Hyperlink"/>
            <w:lang w:val="en-US"/>
          </w:rPr>
          <w:t>PR</w:t>
        </w:r>
        <w:r w:rsidR="00EF55D2" w:rsidRPr="00BC2C7C">
          <w:rPr>
            <w:rStyle w:val="Hyperlink"/>
            <w:noProof/>
            <w:lang w:val="en-US"/>
          </w:rPr>
          <w:t>592294</w:t>
        </w:r>
      </w:hyperlink>
      <w:r w:rsidR="00F74106" w:rsidRPr="00BC2C7C">
        <w:t xml:space="preserve">, </w:t>
      </w:r>
      <w:hyperlink r:id="rId134" w:history="1">
        <w:r w:rsidR="00F74106" w:rsidRPr="00BC2C7C">
          <w:rPr>
            <w:rStyle w:val="Hyperlink"/>
            <w:noProof/>
            <w:lang w:val="en-US"/>
          </w:rPr>
          <w:t>PR606516</w:t>
        </w:r>
      </w:hyperlink>
      <w:r w:rsidR="008D2E8A" w:rsidRPr="00BC2C7C">
        <w:t xml:space="preserve">, </w:t>
      </w:r>
      <w:hyperlink r:id="rId135" w:history="1">
        <w:r w:rsidR="008D2E8A" w:rsidRPr="00BC2C7C">
          <w:rPr>
            <w:rStyle w:val="Hyperlink"/>
          </w:rPr>
          <w:t>PR704185</w:t>
        </w:r>
      </w:hyperlink>
      <w:r w:rsidR="008D2E8A" w:rsidRPr="00BC2C7C">
        <w:t xml:space="preserve">, </w:t>
      </w:r>
      <w:hyperlink r:id="rId136" w:history="1">
        <w:r w:rsidR="008D2E8A" w:rsidRPr="00BC2C7C">
          <w:rPr>
            <w:rStyle w:val="Hyperlink"/>
          </w:rPr>
          <w:t>PR707642</w:t>
        </w:r>
      </w:hyperlink>
      <w:r w:rsidR="002B40E8" w:rsidRPr="00BC2C7C">
        <w:t xml:space="preserve">, </w:t>
      </w:r>
      <w:hyperlink r:id="rId137" w:history="1">
        <w:r w:rsidR="002B40E8" w:rsidRPr="00BC2C7C">
          <w:rPr>
            <w:rStyle w:val="Hyperlink"/>
            <w:shd w:val="clear" w:color="auto" w:fill="FFFFFF"/>
          </w:rPr>
          <w:t>PR717678</w:t>
        </w:r>
      </w:hyperlink>
      <w:r w:rsidR="001E59A5">
        <w:t xml:space="preserve">, </w:t>
      </w:r>
      <w:hyperlink r:id="rId138" w:history="1">
        <w:r w:rsidR="001E59A5">
          <w:rPr>
            <w:rStyle w:val="Hyperlink"/>
          </w:rPr>
          <w:t>PR719007</w:t>
        </w:r>
      </w:hyperlink>
      <w:r w:rsidR="001E59A5">
        <w:t>]</w:t>
      </w:r>
    </w:p>
    <w:p w:rsidR="00ED498D" w:rsidRPr="00BC2C7C" w:rsidRDefault="00ED498D" w:rsidP="00ED498D">
      <w:pPr>
        <w:pStyle w:val="Level2Bold"/>
      </w:pPr>
      <w:r w:rsidRPr="00BC2C7C">
        <w:t>Adjustment of expense-related allowances</w:t>
      </w:r>
    </w:p>
    <w:p w:rsidR="00ED498D" w:rsidRPr="00BC2C7C" w:rsidRDefault="00ED498D" w:rsidP="00ED498D">
      <w:pPr>
        <w:pStyle w:val="Level3"/>
      </w:pPr>
      <w:r w:rsidRPr="00BC2C7C">
        <w:t xml:space="preserve">At the time of any adjustment to the </w:t>
      </w:r>
      <w:hyperlink w:anchor="standard_rate" w:history="1">
        <w:r w:rsidRPr="00BC2C7C">
          <w:rPr>
            <w:rStyle w:val="Hyperlink"/>
          </w:rPr>
          <w:t>standard rate</w:t>
        </w:r>
      </w:hyperlink>
      <w:r w:rsidRPr="00BC2C7C">
        <w:t>, each expense-related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rsidR="00ED498D" w:rsidRPr="00BC2C7C" w:rsidRDefault="00ED498D" w:rsidP="00ED498D">
      <w:pPr>
        <w:pStyle w:val="Quote-1Block"/>
        <w:rPr>
          <w:lang w:val="en-AU" w:eastAsia="en-AU"/>
        </w:rPr>
      </w:pPr>
    </w:p>
    <w:p w:rsidR="00ED498D" w:rsidRPr="00BC2C7C" w:rsidRDefault="00ED498D" w:rsidP="00ED498D">
      <w:pPr>
        <w:pStyle w:val="Level3"/>
      </w:pPr>
      <w:r w:rsidRPr="00BC2C7C">
        <w:t>The applicable index figure is the index figure published by the Australian Bureau of Statistics for the Eight Capitals Consumer Price Index (Cat No. 6401.0), as follows:</w:t>
      </w:r>
    </w:p>
    <w:p w:rsidR="00ED498D" w:rsidRPr="00BC2C7C" w:rsidRDefault="00ED498D" w:rsidP="00ED498D">
      <w:pPr>
        <w:pStyle w:val="Quote-1Block"/>
        <w:rPr>
          <w:lang w:val="en-AU" w:eastAsia="en-AU"/>
        </w:rPr>
      </w:pPr>
    </w:p>
    <w:tbl>
      <w:tblPr>
        <w:tblW w:w="7796" w:type="dxa"/>
        <w:tblInd w:w="1526" w:type="dxa"/>
        <w:tblLayout w:type="fixed"/>
        <w:tblLook w:val="04A0" w:firstRow="1" w:lastRow="0" w:firstColumn="1" w:lastColumn="0" w:noHBand="0" w:noVBand="1"/>
      </w:tblPr>
      <w:tblGrid>
        <w:gridCol w:w="3402"/>
        <w:gridCol w:w="4394"/>
      </w:tblGrid>
      <w:tr w:rsidR="00ED498D" w:rsidRPr="00BC2C7C" w:rsidTr="00F501E7">
        <w:trPr>
          <w:trHeight w:val="107"/>
          <w:tblHeader/>
        </w:trPr>
        <w:tc>
          <w:tcPr>
            <w:tcW w:w="3402" w:type="dxa"/>
          </w:tcPr>
          <w:p w:rsidR="00ED498D" w:rsidRPr="00BC2C7C" w:rsidRDefault="00ED498D" w:rsidP="00F501E7">
            <w:pPr>
              <w:pStyle w:val="AMODTable"/>
              <w:keepNext/>
              <w:rPr>
                <w:b/>
              </w:rPr>
            </w:pPr>
            <w:r w:rsidRPr="00BC2C7C">
              <w:rPr>
                <w:b/>
              </w:rPr>
              <w:t>Allowance</w:t>
            </w:r>
          </w:p>
        </w:tc>
        <w:tc>
          <w:tcPr>
            <w:tcW w:w="4394" w:type="dxa"/>
            <w:hideMark/>
          </w:tcPr>
          <w:p w:rsidR="00ED498D" w:rsidRPr="00BC2C7C" w:rsidRDefault="00ED498D" w:rsidP="00F501E7">
            <w:pPr>
              <w:pStyle w:val="AMODTable"/>
              <w:keepNext/>
              <w:rPr>
                <w:b/>
              </w:rPr>
            </w:pPr>
            <w:r w:rsidRPr="00BC2C7C">
              <w:rPr>
                <w:b/>
              </w:rPr>
              <w:t>Applicable Consumer Price Index figure</w:t>
            </w:r>
          </w:p>
        </w:tc>
      </w:tr>
      <w:tr w:rsidR="00ED498D" w:rsidRPr="00BC2C7C" w:rsidTr="00ED498D">
        <w:trPr>
          <w:trHeight w:val="107"/>
        </w:trPr>
        <w:tc>
          <w:tcPr>
            <w:tcW w:w="3402" w:type="dxa"/>
          </w:tcPr>
          <w:p w:rsidR="00ED498D" w:rsidRPr="00BC2C7C" w:rsidRDefault="00ED498D" w:rsidP="00F501E7">
            <w:pPr>
              <w:pStyle w:val="AMODTable"/>
              <w:keepNext/>
            </w:pPr>
            <w:r w:rsidRPr="00BC2C7C">
              <w:t>Allowance for combs/cutters</w:t>
            </w:r>
          </w:p>
        </w:tc>
        <w:tc>
          <w:tcPr>
            <w:tcW w:w="4394" w:type="dxa"/>
            <w:hideMark/>
          </w:tcPr>
          <w:p w:rsidR="00ED498D" w:rsidRPr="00BC2C7C" w:rsidRDefault="00ED498D" w:rsidP="00F501E7">
            <w:pPr>
              <w:pStyle w:val="AMODTable"/>
              <w:keepNext/>
            </w:pPr>
            <w:r w:rsidRPr="00BC2C7C">
              <w:t>Tools and equipment for house and garden component of the household appliances, utensils and tools sub-group</w:t>
            </w:r>
          </w:p>
        </w:tc>
      </w:tr>
      <w:tr w:rsidR="00ED498D" w:rsidRPr="00BC2C7C" w:rsidTr="00ED498D">
        <w:trPr>
          <w:trHeight w:val="107"/>
        </w:trPr>
        <w:tc>
          <w:tcPr>
            <w:tcW w:w="3402" w:type="dxa"/>
          </w:tcPr>
          <w:p w:rsidR="00ED498D" w:rsidRPr="00BC2C7C" w:rsidRDefault="00ED498D" w:rsidP="00ED498D">
            <w:pPr>
              <w:pStyle w:val="AMODTable"/>
            </w:pPr>
            <w:r w:rsidRPr="00BC2C7C">
              <w:t>Meal allowance</w:t>
            </w:r>
          </w:p>
        </w:tc>
        <w:tc>
          <w:tcPr>
            <w:tcW w:w="4394" w:type="dxa"/>
            <w:hideMark/>
          </w:tcPr>
          <w:p w:rsidR="00ED498D" w:rsidRPr="00BC2C7C" w:rsidRDefault="00ED498D" w:rsidP="00ED498D">
            <w:pPr>
              <w:pStyle w:val="AMODTable"/>
            </w:pPr>
            <w:r w:rsidRPr="00BC2C7C">
              <w:t>Take away and fast foods sub-group</w:t>
            </w:r>
          </w:p>
        </w:tc>
      </w:tr>
      <w:tr w:rsidR="00ED498D" w:rsidRPr="00BC2C7C" w:rsidTr="00ED498D">
        <w:trPr>
          <w:trHeight w:val="107"/>
        </w:trPr>
        <w:tc>
          <w:tcPr>
            <w:tcW w:w="3402" w:type="dxa"/>
          </w:tcPr>
          <w:p w:rsidR="00ED498D" w:rsidRPr="00BC2C7C" w:rsidRDefault="00ED498D" w:rsidP="00ED498D">
            <w:pPr>
              <w:pStyle w:val="AMODTable"/>
            </w:pPr>
            <w:r w:rsidRPr="00BC2C7C">
              <w:t>Payment for handpiece</w:t>
            </w:r>
          </w:p>
        </w:tc>
        <w:tc>
          <w:tcPr>
            <w:tcW w:w="4394" w:type="dxa"/>
            <w:hideMark/>
          </w:tcPr>
          <w:p w:rsidR="00ED498D" w:rsidRPr="00BC2C7C" w:rsidRDefault="00ED498D" w:rsidP="00ED498D">
            <w:pPr>
              <w:pStyle w:val="AMODTable"/>
            </w:pPr>
            <w:r w:rsidRPr="00BC2C7C">
              <w:t>Tools and equipment for house and garden component of the household appliances, utensils and tools sub-group</w:t>
            </w:r>
          </w:p>
        </w:tc>
      </w:tr>
      <w:tr w:rsidR="00ED498D" w:rsidRPr="00BC2C7C" w:rsidTr="00ED498D">
        <w:trPr>
          <w:trHeight w:val="107"/>
        </w:trPr>
        <w:tc>
          <w:tcPr>
            <w:tcW w:w="3402" w:type="dxa"/>
          </w:tcPr>
          <w:p w:rsidR="00ED498D" w:rsidRPr="00BC2C7C" w:rsidRDefault="00ED498D" w:rsidP="00ED498D">
            <w:pPr>
              <w:pStyle w:val="AMODTable"/>
            </w:pPr>
            <w:r w:rsidRPr="00BC2C7C">
              <w:t>Rations</w:t>
            </w:r>
          </w:p>
        </w:tc>
        <w:tc>
          <w:tcPr>
            <w:tcW w:w="4394" w:type="dxa"/>
            <w:hideMark/>
          </w:tcPr>
          <w:p w:rsidR="00ED498D" w:rsidRPr="00BC2C7C" w:rsidRDefault="00ED498D" w:rsidP="00ED498D">
            <w:pPr>
              <w:pStyle w:val="AMODTable"/>
            </w:pPr>
            <w:r w:rsidRPr="00BC2C7C">
              <w:t>Take away and fast foods sub-group</w:t>
            </w:r>
          </w:p>
        </w:tc>
      </w:tr>
      <w:tr w:rsidR="00ED498D" w:rsidRPr="00BC2C7C" w:rsidTr="00ED498D">
        <w:trPr>
          <w:trHeight w:val="107"/>
        </w:trPr>
        <w:tc>
          <w:tcPr>
            <w:tcW w:w="3402" w:type="dxa"/>
          </w:tcPr>
          <w:p w:rsidR="00ED498D" w:rsidRPr="00BC2C7C" w:rsidRDefault="00ED498D" w:rsidP="00ED498D">
            <w:pPr>
              <w:pStyle w:val="AMODTable"/>
            </w:pPr>
            <w:r w:rsidRPr="00BC2C7C">
              <w:t>Shearing industry allowance</w:t>
            </w:r>
          </w:p>
        </w:tc>
        <w:tc>
          <w:tcPr>
            <w:tcW w:w="4394" w:type="dxa"/>
            <w:hideMark/>
          </w:tcPr>
          <w:p w:rsidR="00ED498D" w:rsidRPr="00BC2C7C" w:rsidRDefault="00ED498D" w:rsidP="00ED498D">
            <w:pPr>
              <w:pStyle w:val="AMODTable"/>
            </w:pPr>
            <w:r w:rsidRPr="00BC2C7C">
              <w:t>Eight capital cities weighted average</w:t>
            </w:r>
          </w:p>
        </w:tc>
      </w:tr>
      <w:tr w:rsidR="00ED498D" w:rsidRPr="00BC2C7C" w:rsidTr="00ED498D">
        <w:trPr>
          <w:trHeight w:val="107"/>
        </w:trPr>
        <w:tc>
          <w:tcPr>
            <w:tcW w:w="3402" w:type="dxa"/>
          </w:tcPr>
          <w:p w:rsidR="00ED498D" w:rsidRPr="00BC2C7C" w:rsidRDefault="00ED498D" w:rsidP="00ED498D">
            <w:pPr>
              <w:pStyle w:val="AMODTable"/>
            </w:pPr>
            <w:r w:rsidRPr="00BC2C7C">
              <w:t>Special allowance (horse and saddle allowance)</w:t>
            </w:r>
          </w:p>
        </w:tc>
        <w:tc>
          <w:tcPr>
            <w:tcW w:w="4394" w:type="dxa"/>
            <w:hideMark/>
          </w:tcPr>
          <w:p w:rsidR="00ED498D" w:rsidRPr="00BC2C7C" w:rsidRDefault="00ED498D" w:rsidP="00ED498D">
            <w:pPr>
              <w:pStyle w:val="AMODTable"/>
            </w:pPr>
            <w:r w:rsidRPr="00BC2C7C">
              <w:t>Eight capital cities weighted average</w:t>
            </w:r>
          </w:p>
        </w:tc>
      </w:tr>
      <w:tr w:rsidR="00ED498D" w:rsidRPr="00BC2C7C" w:rsidTr="00ED498D">
        <w:trPr>
          <w:trHeight w:val="107"/>
        </w:trPr>
        <w:tc>
          <w:tcPr>
            <w:tcW w:w="3402" w:type="dxa"/>
          </w:tcPr>
          <w:p w:rsidR="00ED498D" w:rsidRPr="00BC2C7C" w:rsidRDefault="00ED498D" w:rsidP="00ED498D">
            <w:pPr>
              <w:pStyle w:val="AMODTable"/>
            </w:pPr>
            <w:r w:rsidRPr="00BC2C7C">
              <w:t>Travelling allowance</w:t>
            </w:r>
          </w:p>
        </w:tc>
        <w:tc>
          <w:tcPr>
            <w:tcW w:w="4394" w:type="dxa"/>
            <w:hideMark/>
          </w:tcPr>
          <w:p w:rsidR="00ED498D" w:rsidRPr="00BC2C7C" w:rsidRDefault="00ED498D" w:rsidP="00ED498D">
            <w:pPr>
              <w:pStyle w:val="AMODTable"/>
            </w:pPr>
            <w:r w:rsidRPr="00BC2C7C">
              <w:t>Domestic holiday travel and accommodation sub-group</w:t>
            </w:r>
          </w:p>
        </w:tc>
      </w:tr>
      <w:tr w:rsidR="00ED498D" w:rsidRPr="00BC2C7C" w:rsidTr="00ED498D">
        <w:trPr>
          <w:trHeight w:val="107"/>
        </w:trPr>
        <w:tc>
          <w:tcPr>
            <w:tcW w:w="3402" w:type="dxa"/>
          </w:tcPr>
          <w:p w:rsidR="00ED498D" w:rsidRPr="00BC2C7C" w:rsidRDefault="00ED498D" w:rsidP="00ED498D">
            <w:pPr>
              <w:pStyle w:val="AMODTable"/>
            </w:pPr>
            <w:r w:rsidRPr="00BC2C7C">
              <w:t>Vehicle allowance</w:t>
            </w:r>
          </w:p>
        </w:tc>
        <w:tc>
          <w:tcPr>
            <w:tcW w:w="4394" w:type="dxa"/>
            <w:hideMark/>
          </w:tcPr>
          <w:p w:rsidR="00ED498D" w:rsidRPr="00BC2C7C" w:rsidRDefault="00ED498D" w:rsidP="00ED498D">
            <w:pPr>
              <w:pStyle w:val="AMODTable"/>
            </w:pPr>
            <w:r w:rsidRPr="00BC2C7C">
              <w:t>Private motoring sub-group</w:t>
            </w:r>
          </w:p>
        </w:tc>
      </w:tr>
      <w:tr w:rsidR="00ED498D" w:rsidRPr="00BC2C7C" w:rsidTr="00ED498D">
        <w:trPr>
          <w:trHeight w:val="107"/>
        </w:trPr>
        <w:tc>
          <w:tcPr>
            <w:tcW w:w="3402" w:type="dxa"/>
          </w:tcPr>
          <w:p w:rsidR="00ED498D" w:rsidRPr="00BC2C7C" w:rsidRDefault="00ED498D" w:rsidP="00ED498D">
            <w:pPr>
              <w:pStyle w:val="AMODTable"/>
            </w:pPr>
            <w:r w:rsidRPr="00BC2C7C">
              <w:lastRenderedPageBreak/>
              <w:t>With keep rate</w:t>
            </w:r>
          </w:p>
        </w:tc>
        <w:tc>
          <w:tcPr>
            <w:tcW w:w="4394" w:type="dxa"/>
            <w:hideMark/>
          </w:tcPr>
          <w:p w:rsidR="00ED498D" w:rsidRPr="00BC2C7C" w:rsidRDefault="00ED498D" w:rsidP="00ED498D">
            <w:pPr>
              <w:pStyle w:val="AMODTable"/>
            </w:pPr>
            <w:r w:rsidRPr="00BC2C7C">
              <w:t>Eight capital cities weighted average</w:t>
            </w:r>
          </w:p>
        </w:tc>
      </w:tr>
    </w:tbl>
    <w:p w:rsidR="00ED498D" w:rsidRPr="00BC2C7C" w:rsidRDefault="00ED498D" w:rsidP="00ED498D">
      <w:pPr>
        <w:pStyle w:val="Level2Bold"/>
      </w:pPr>
      <w:r w:rsidRPr="00BC2C7C">
        <w:t>Expense-related allowances</w:t>
      </w:r>
    </w:p>
    <w:p w:rsidR="00ED498D" w:rsidRPr="00BC2C7C" w:rsidRDefault="00ED498D" w:rsidP="00ED498D">
      <w:pPr>
        <w:pStyle w:val="Level3Bold"/>
      </w:pPr>
      <w:r w:rsidRPr="00BC2C7C">
        <w:t>Tool and equipment allowance</w:t>
      </w:r>
    </w:p>
    <w:p w:rsidR="00ED498D" w:rsidRPr="00BC2C7C" w:rsidRDefault="00ED498D" w:rsidP="00ED498D">
      <w:pPr>
        <w:pStyle w:val="Level4"/>
      </w:pPr>
      <w:r w:rsidRPr="00BC2C7C">
        <w:t>Where the employer requires employees to supply their own tools and equipment, the employer must reimburse the employees for the cost of supplying such tools and equipment.</w:t>
      </w:r>
    </w:p>
    <w:p w:rsidR="00ED498D" w:rsidRPr="00BC2C7C" w:rsidRDefault="00ED498D" w:rsidP="00ED498D">
      <w:pPr>
        <w:pStyle w:val="Level4"/>
      </w:pPr>
      <w:r w:rsidRPr="00BC2C7C">
        <w:t>The provisions of this clause do not apply where the tools and equipment are paid for by the employer.</w:t>
      </w:r>
    </w:p>
    <w:p w:rsidR="00ED498D" w:rsidRPr="00BC2C7C" w:rsidRDefault="00ED498D" w:rsidP="00ED498D">
      <w:pPr>
        <w:pStyle w:val="Level3Bold"/>
      </w:pPr>
      <w:r w:rsidRPr="00BC2C7C">
        <w:t>Use of vehicle allowance</w:t>
      </w:r>
    </w:p>
    <w:p w:rsidR="00AB7388" w:rsidRPr="00BC2C7C" w:rsidRDefault="00AB7388" w:rsidP="00AB7388">
      <w:pPr>
        <w:pStyle w:val="History"/>
      </w:pPr>
      <w:r w:rsidRPr="00BC2C7C">
        <w:t>[17.2(b) varied by</w:t>
      </w:r>
      <w:r w:rsidR="008C7D9D" w:rsidRPr="00BC2C7C">
        <w:t xml:space="preserve"> </w:t>
      </w:r>
      <w:hyperlink r:id="rId139" w:tgtFrame="_parent" w:history="1">
        <w:r w:rsidR="008C7D9D" w:rsidRPr="00BC2C7C">
          <w:rPr>
            <w:rStyle w:val="Hyperlink"/>
          </w:rPr>
          <w:t>PR551744</w:t>
        </w:r>
      </w:hyperlink>
      <w:r w:rsidR="001E59A5">
        <w:t xml:space="preserve">, </w:t>
      </w:r>
      <w:hyperlink r:id="rId140" w:history="1">
        <w:r w:rsidR="001E59A5">
          <w:rPr>
            <w:rStyle w:val="Hyperlink"/>
          </w:rPr>
          <w:t>PR719007</w:t>
        </w:r>
      </w:hyperlink>
      <w:r w:rsidR="001E59A5">
        <w:t xml:space="preserve"> </w:t>
      </w:r>
      <w:r w:rsidRPr="00BC2C7C">
        <w:t>ppc 01</w:t>
      </w:r>
      <w:r w:rsidR="001E59A5">
        <w:t>Nov20</w:t>
      </w:r>
      <w:r w:rsidRPr="00BC2C7C">
        <w:t>]</w:t>
      </w:r>
    </w:p>
    <w:p w:rsidR="00ED498D" w:rsidRPr="00BC2C7C" w:rsidRDefault="00ED498D" w:rsidP="00ED498D">
      <w:pPr>
        <w:pStyle w:val="Block2"/>
      </w:pPr>
      <w:r w:rsidRPr="00BC2C7C">
        <w:t>Where an employer instructs employees to use their own vehicle during working hours to relocate materials, equipment, or personnel either within the normal work location or on public thoroughfares, the employees</w:t>
      </w:r>
      <w:r w:rsidR="00AB7388" w:rsidRPr="00BC2C7C">
        <w:t xml:space="preserve"> will be paid an allowance of </w:t>
      </w:r>
      <w:r w:rsidR="001E59A5" w:rsidRPr="00A61727">
        <w:rPr>
          <w:b/>
          <w:bCs/>
        </w:rPr>
        <w:t>80</w:t>
      </w:r>
      <w:r w:rsidRPr="00A61727">
        <w:rPr>
          <w:b/>
          <w:bCs/>
        </w:rPr>
        <w:t xml:space="preserve"> cents</w:t>
      </w:r>
      <w:r w:rsidRPr="00BC2C7C">
        <w:t xml:space="preserve"> per kilometre.</w:t>
      </w:r>
    </w:p>
    <w:p w:rsidR="00ED498D" w:rsidRPr="00BC2C7C" w:rsidRDefault="00CE34D6" w:rsidP="00ED498D">
      <w:pPr>
        <w:pStyle w:val="Level3Bold"/>
      </w:pPr>
      <w:r w:rsidRPr="00BC2C7C">
        <w:t>Overtime meal allowance</w:t>
      </w:r>
    </w:p>
    <w:p w:rsidR="00AB7388" w:rsidRDefault="00AB7388" w:rsidP="00AB7388">
      <w:pPr>
        <w:pStyle w:val="History"/>
      </w:pPr>
      <w:r w:rsidRPr="00BC2C7C">
        <w:t>[17.2(c</w:t>
      </w:r>
      <w:r w:rsidR="00CE34D6" w:rsidRPr="00BC2C7C">
        <w:t>) substituted by</w:t>
      </w:r>
      <w:r w:rsidR="008D2E8A" w:rsidRPr="00BC2C7C">
        <w:t xml:space="preserve"> </w:t>
      </w:r>
      <w:hyperlink r:id="rId141" w:history="1">
        <w:r w:rsidR="00CE34D6" w:rsidRPr="00BC2C7C">
          <w:rPr>
            <w:rStyle w:val="Hyperlink"/>
          </w:rPr>
          <w:t>PR717678</w:t>
        </w:r>
      </w:hyperlink>
      <w:r w:rsidR="00FC2266" w:rsidRPr="00BC2C7C">
        <w:t xml:space="preserve"> </w:t>
      </w:r>
      <w:r w:rsidR="00D958E8" w:rsidRPr="00BC2C7C">
        <w:t>ppc</w:t>
      </w:r>
      <w:r w:rsidR="00E913C3" w:rsidRPr="00BC2C7C">
        <w:t xml:space="preserve"> </w:t>
      </w:r>
      <w:r w:rsidR="00CE34D6" w:rsidRPr="00BC2C7C">
        <w:t>20March20</w:t>
      </w:r>
      <w:r w:rsidR="00565C51" w:rsidRPr="00BC2C7C">
        <w:t>]</w:t>
      </w:r>
    </w:p>
    <w:p w:rsidR="001E59A5" w:rsidRPr="001E59A5" w:rsidRDefault="001E59A5" w:rsidP="001E59A5">
      <w:pPr>
        <w:pStyle w:val="History"/>
      </w:pPr>
      <w:r>
        <w:t xml:space="preserve">[17.2(c)(i) varied by </w:t>
      </w:r>
      <w:hyperlink r:id="rId142" w:history="1">
        <w:r>
          <w:rPr>
            <w:rStyle w:val="Hyperlink"/>
          </w:rPr>
          <w:t>PR719007</w:t>
        </w:r>
      </w:hyperlink>
      <w:r>
        <w:t xml:space="preserve"> ppc 01Nov20]</w:t>
      </w:r>
    </w:p>
    <w:p w:rsidR="00CE34D6" w:rsidRPr="00BC2C7C" w:rsidRDefault="00CE34D6" w:rsidP="00CE34D6">
      <w:pPr>
        <w:pStyle w:val="Level4"/>
      </w:pPr>
      <w:r w:rsidRPr="00BC2C7C">
        <w:t xml:space="preserve">An employee required to work overtime for more than 1.5 hours after working ordinary hours will be supplied with a suitable meal free of cost by the employer or paid </w:t>
      </w:r>
      <w:r w:rsidRPr="00BC2C7C">
        <w:rPr>
          <w:b/>
          <w:bCs w:val="0"/>
        </w:rPr>
        <w:t>$1</w:t>
      </w:r>
      <w:r w:rsidR="001E59A5">
        <w:rPr>
          <w:b/>
          <w:bCs w:val="0"/>
        </w:rPr>
        <w:t>4</w:t>
      </w:r>
      <w:r w:rsidRPr="00BC2C7C">
        <w:rPr>
          <w:b/>
          <w:bCs w:val="0"/>
        </w:rPr>
        <w:t>.</w:t>
      </w:r>
      <w:r w:rsidR="001E59A5">
        <w:rPr>
          <w:b/>
          <w:bCs w:val="0"/>
        </w:rPr>
        <w:t>04</w:t>
      </w:r>
      <w:r w:rsidRPr="00BC2C7C">
        <w:rPr>
          <w:b/>
          <w:bCs w:val="0"/>
        </w:rPr>
        <w:t xml:space="preserve"> </w:t>
      </w:r>
      <w:r w:rsidRPr="00BC2C7C">
        <w:t>for the first and any subsequent meals.</w:t>
      </w:r>
    </w:p>
    <w:p w:rsidR="00CE34D6" w:rsidRPr="00BC2C7C" w:rsidRDefault="00CE34D6" w:rsidP="00CE34D6">
      <w:pPr>
        <w:pStyle w:val="Level4"/>
      </w:pPr>
      <w:r w:rsidRPr="00BC2C7C">
        <w:t>An employee required to work overtime for more than 2 hours after the employee’s ordinary finishing time without having been notified before leaving work on the previous day that they will be required to work overtime:</w:t>
      </w:r>
    </w:p>
    <w:p w:rsidR="00CE34D6" w:rsidRPr="00BC2C7C" w:rsidRDefault="00CE34D6" w:rsidP="00CE34D6">
      <w:pPr>
        <w:pStyle w:val="Level5"/>
      </w:pPr>
      <w:r w:rsidRPr="00BC2C7C">
        <w:rPr>
          <w:b/>
          <w:bCs/>
        </w:rPr>
        <w:t>(A)</w:t>
      </w:r>
      <w:r w:rsidRPr="00BC2C7C">
        <w:rPr>
          <w:b/>
          <w:bCs/>
        </w:rPr>
        <w:tab/>
      </w:r>
      <w:r w:rsidRPr="00BC2C7C">
        <w:t>will be allowed a meal break not later than 2 hours after commencing overtime;</w:t>
      </w:r>
    </w:p>
    <w:p w:rsidR="00CE34D6" w:rsidRDefault="00CE34D6" w:rsidP="00CE34D6">
      <w:pPr>
        <w:pStyle w:val="Level5"/>
      </w:pPr>
      <w:r w:rsidRPr="00BC2C7C">
        <w:rPr>
          <w:b/>
          <w:bCs/>
        </w:rPr>
        <w:t>(B)</w:t>
      </w:r>
      <w:r w:rsidRPr="00BC2C7C">
        <w:tab/>
        <w:t>will be allowed a meal break every 5 hours after the first meal break, for as long as the overtime continues; and</w:t>
      </w:r>
    </w:p>
    <w:p w:rsidR="001E59A5" w:rsidRPr="001E59A5" w:rsidRDefault="001E59A5" w:rsidP="001E59A5">
      <w:pPr>
        <w:pStyle w:val="History"/>
      </w:pPr>
      <w:r>
        <w:t xml:space="preserve">[17.2(c)(ii)(C) varied by </w:t>
      </w:r>
      <w:hyperlink r:id="rId143" w:history="1">
        <w:r>
          <w:rPr>
            <w:rStyle w:val="Hyperlink"/>
          </w:rPr>
          <w:t>PR719007</w:t>
        </w:r>
      </w:hyperlink>
      <w:r>
        <w:t xml:space="preserve"> ppc 01Nov20]</w:t>
      </w:r>
    </w:p>
    <w:p w:rsidR="00CE34D6" w:rsidRPr="00BC2C7C" w:rsidRDefault="00CE34D6" w:rsidP="00CE34D6">
      <w:pPr>
        <w:pStyle w:val="Level5"/>
      </w:pPr>
      <w:r w:rsidRPr="00BC2C7C">
        <w:rPr>
          <w:b/>
          <w:bCs/>
        </w:rPr>
        <w:t>(C)</w:t>
      </w:r>
      <w:r w:rsidRPr="00BC2C7C">
        <w:tab/>
        <w:t>will be provided with a suitable meal free of cost by the employer for each meal break or paid a meal allowance of </w:t>
      </w:r>
      <w:r w:rsidRPr="00BC2C7C">
        <w:rPr>
          <w:b/>
          <w:bCs/>
        </w:rPr>
        <w:t>$1</w:t>
      </w:r>
      <w:r w:rsidR="001E59A5">
        <w:rPr>
          <w:b/>
          <w:bCs/>
        </w:rPr>
        <w:t>4</w:t>
      </w:r>
      <w:r w:rsidRPr="00BC2C7C">
        <w:rPr>
          <w:b/>
          <w:bCs/>
        </w:rPr>
        <w:t>.</w:t>
      </w:r>
      <w:r w:rsidR="001E59A5">
        <w:rPr>
          <w:b/>
          <w:bCs/>
        </w:rPr>
        <w:t>04</w:t>
      </w:r>
      <w:r w:rsidRPr="00BC2C7C">
        <w:t> for each meal not supplied.</w:t>
      </w:r>
    </w:p>
    <w:p w:rsidR="00ED498D" w:rsidRPr="00BC2C7C" w:rsidRDefault="00ED498D" w:rsidP="00ED498D">
      <w:pPr>
        <w:pStyle w:val="Level2Bold"/>
      </w:pPr>
      <w:r w:rsidRPr="00BC2C7C">
        <w:lastRenderedPageBreak/>
        <w:t>Reimbursement of expenses</w:t>
      </w:r>
    </w:p>
    <w:p w:rsidR="00ED498D" w:rsidRPr="00BC2C7C" w:rsidRDefault="00ED498D" w:rsidP="00ED498D">
      <w:pPr>
        <w:pStyle w:val="Block1"/>
      </w:pPr>
      <w:r w:rsidRPr="00BC2C7C">
        <w:t>Where an employer authorises an employee to incur expenses in the course of the employee’s employment, the expense will be reimbursed by the employer upon provision by the employee of a tax invoice and receipt.</w:t>
      </w:r>
    </w:p>
    <w:p w:rsidR="00ED498D" w:rsidRPr="00BC2C7C" w:rsidRDefault="00ED498D" w:rsidP="0053745C">
      <w:pPr>
        <w:pStyle w:val="Level2Bold"/>
      </w:pPr>
      <w:r w:rsidRPr="00BC2C7C">
        <w:t>All-purpose allowances</w:t>
      </w:r>
    </w:p>
    <w:p w:rsidR="00ED498D" w:rsidRPr="00BC2C7C" w:rsidRDefault="00ED498D" w:rsidP="0053745C">
      <w:pPr>
        <w:pStyle w:val="Block1"/>
        <w:keepNext/>
      </w:pPr>
      <w:r w:rsidRPr="00BC2C7C">
        <w:t>The following allowances apply for all purposes of this award:</w:t>
      </w:r>
    </w:p>
    <w:p w:rsidR="00ED498D" w:rsidRPr="00BC2C7C" w:rsidRDefault="00ED498D" w:rsidP="0053745C">
      <w:pPr>
        <w:pStyle w:val="Level3Bold"/>
      </w:pPr>
      <w:r w:rsidRPr="00BC2C7C">
        <w:t>Leading hands</w:t>
      </w:r>
    </w:p>
    <w:p w:rsidR="00ED498D" w:rsidRPr="00BC2C7C" w:rsidRDefault="00ED498D" w:rsidP="0053745C">
      <w:pPr>
        <w:pStyle w:val="Block2"/>
        <w:keepNext/>
      </w:pPr>
      <w:r w:rsidRPr="00BC2C7C">
        <w:t>A leading hand in charge of two or more people must be paid as follows:</w:t>
      </w:r>
    </w:p>
    <w:tbl>
      <w:tblPr>
        <w:tblW w:w="0" w:type="auto"/>
        <w:tblInd w:w="1418" w:type="dxa"/>
        <w:tblLayout w:type="fixed"/>
        <w:tblLook w:val="04A0" w:firstRow="1" w:lastRow="0" w:firstColumn="1" w:lastColumn="0" w:noHBand="0" w:noVBand="1"/>
      </w:tblPr>
      <w:tblGrid>
        <w:gridCol w:w="3544"/>
        <w:gridCol w:w="3260"/>
      </w:tblGrid>
      <w:tr w:rsidR="00ED498D" w:rsidRPr="00BC2C7C" w:rsidTr="003361BA">
        <w:trPr>
          <w:cantSplit/>
          <w:trHeight w:val="108"/>
          <w:tblHeader/>
        </w:trPr>
        <w:tc>
          <w:tcPr>
            <w:tcW w:w="3544" w:type="dxa"/>
          </w:tcPr>
          <w:p w:rsidR="00ED498D" w:rsidRPr="00BC2C7C" w:rsidRDefault="00ED498D" w:rsidP="0053745C">
            <w:pPr>
              <w:pStyle w:val="AMODTable"/>
              <w:keepNext/>
              <w:rPr>
                <w:b/>
              </w:rPr>
            </w:pPr>
            <w:r w:rsidRPr="00BC2C7C">
              <w:rPr>
                <w:b/>
              </w:rPr>
              <w:t>In charge of</w:t>
            </w:r>
          </w:p>
        </w:tc>
        <w:tc>
          <w:tcPr>
            <w:tcW w:w="3260" w:type="dxa"/>
            <w:hideMark/>
          </w:tcPr>
          <w:p w:rsidR="00ED498D" w:rsidRPr="00BC2C7C" w:rsidRDefault="00ED498D" w:rsidP="0053745C">
            <w:pPr>
              <w:pStyle w:val="AMODTable"/>
              <w:keepNext/>
              <w:jc w:val="center"/>
              <w:rPr>
                <w:b/>
              </w:rPr>
            </w:pPr>
            <w:r w:rsidRPr="00BC2C7C">
              <w:rPr>
                <w:b/>
              </w:rPr>
              <w:t xml:space="preserve">% of the </w:t>
            </w:r>
            <w:hyperlink w:anchor="standard_rate" w:history="1">
              <w:r w:rsidR="00AC4AF2" w:rsidRPr="00BC2C7C">
                <w:rPr>
                  <w:rStyle w:val="Hyperlink"/>
                  <w:b/>
                </w:rPr>
                <w:t>standard rate</w:t>
              </w:r>
            </w:hyperlink>
          </w:p>
        </w:tc>
      </w:tr>
      <w:tr w:rsidR="00ED498D" w:rsidRPr="00BC2C7C" w:rsidTr="00EF78B2">
        <w:trPr>
          <w:trHeight w:val="109"/>
        </w:trPr>
        <w:tc>
          <w:tcPr>
            <w:tcW w:w="3544" w:type="dxa"/>
            <w:hideMark/>
          </w:tcPr>
          <w:p w:rsidR="00ED498D" w:rsidRPr="00BC2C7C" w:rsidRDefault="00ED498D" w:rsidP="0053745C">
            <w:pPr>
              <w:pStyle w:val="AMODTable"/>
              <w:keepNext/>
            </w:pPr>
            <w:r w:rsidRPr="00BC2C7C">
              <w:t xml:space="preserve">2–6 employees </w:t>
            </w:r>
          </w:p>
        </w:tc>
        <w:tc>
          <w:tcPr>
            <w:tcW w:w="3260" w:type="dxa"/>
            <w:hideMark/>
          </w:tcPr>
          <w:p w:rsidR="00ED498D" w:rsidRPr="00BC2C7C" w:rsidRDefault="00ED498D" w:rsidP="0053745C">
            <w:pPr>
              <w:pStyle w:val="AMODTable"/>
              <w:keepNext/>
              <w:jc w:val="center"/>
            </w:pPr>
            <w:r w:rsidRPr="00BC2C7C">
              <w:t>115% per week extra</w:t>
            </w:r>
          </w:p>
        </w:tc>
      </w:tr>
      <w:tr w:rsidR="00ED498D" w:rsidRPr="00BC2C7C" w:rsidTr="00EF78B2">
        <w:trPr>
          <w:trHeight w:val="109"/>
        </w:trPr>
        <w:tc>
          <w:tcPr>
            <w:tcW w:w="3544" w:type="dxa"/>
            <w:hideMark/>
          </w:tcPr>
          <w:p w:rsidR="00ED498D" w:rsidRPr="00BC2C7C" w:rsidRDefault="00ED498D" w:rsidP="00ED498D">
            <w:pPr>
              <w:pStyle w:val="AMODTable"/>
            </w:pPr>
            <w:r w:rsidRPr="00BC2C7C">
              <w:t xml:space="preserve">7–10 employees </w:t>
            </w:r>
          </w:p>
        </w:tc>
        <w:tc>
          <w:tcPr>
            <w:tcW w:w="3260" w:type="dxa"/>
            <w:hideMark/>
          </w:tcPr>
          <w:p w:rsidR="00ED498D" w:rsidRPr="00BC2C7C" w:rsidRDefault="00ED498D" w:rsidP="00ED498D">
            <w:pPr>
              <w:pStyle w:val="AMODTable"/>
              <w:jc w:val="center"/>
            </w:pPr>
            <w:r w:rsidRPr="00BC2C7C">
              <w:t>134% per week extra</w:t>
            </w:r>
          </w:p>
        </w:tc>
      </w:tr>
      <w:tr w:rsidR="00ED498D" w:rsidRPr="00BC2C7C" w:rsidTr="00EF78B2">
        <w:trPr>
          <w:trHeight w:val="109"/>
        </w:trPr>
        <w:tc>
          <w:tcPr>
            <w:tcW w:w="3544" w:type="dxa"/>
            <w:hideMark/>
          </w:tcPr>
          <w:p w:rsidR="00ED498D" w:rsidRPr="00BC2C7C" w:rsidRDefault="00ED498D" w:rsidP="00ED498D">
            <w:pPr>
              <w:pStyle w:val="AMODTable"/>
            </w:pPr>
            <w:r w:rsidRPr="00BC2C7C">
              <w:t xml:space="preserve">11–20 employees </w:t>
            </w:r>
          </w:p>
        </w:tc>
        <w:tc>
          <w:tcPr>
            <w:tcW w:w="3260" w:type="dxa"/>
            <w:hideMark/>
          </w:tcPr>
          <w:p w:rsidR="00ED498D" w:rsidRPr="00BC2C7C" w:rsidRDefault="00ED498D" w:rsidP="00ED498D">
            <w:pPr>
              <w:pStyle w:val="AMODTable"/>
              <w:jc w:val="center"/>
            </w:pPr>
            <w:r w:rsidRPr="00BC2C7C">
              <w:t>191% per week extra</w:t>
            </w:r>
          </w:p>
        </w:tc>
      </w:tr>
      <w:tr w:rsidR="00ED498D" w:rsidRPr="00BC2C7C" w:rsidTr="00EF78B2">
        <w:trPr>
          <w:trHeight w:val="109"/>
        </w:trPr>
        <w:tc>
          <w:tcPr>
            <w:tcW w:w="3544" w:type="dxa"/>
            <w:hideMark/>
          </w:tcPr>
          <w:p w:rsidR="00ED498D" w:rsidRPr="00BC2C7C" w:rsidRDefault="00ED498D" w:rsidP="00ED498D">
            <w:pPr>
              <w:pStyle w:val="AMODTable"/>
            </w:pPr>
            <w:r w:rsidRPr="00BC2C7C">
              <w:t xml:space="preserve">More than 20 employees </w:t>
            </w:r>
          </w:p>
        </w:tc>
        <w:tc>
          <w:tcPr>
            <w:tcW w:w="3260" w:type="dxa"/>
            <w:hideMark/>
          </w:tcPr>
          <w:p w:rsidR="00ED498D" w:rsidRPr="00BC2C7C" w:rsidRDefault="00ED498D" w:rsidP="00ED498D">
            <w:pPr>
              <w:pStyle w:val="AMODTable"/>
              <w:jc w:val="center"/>
            </w:pPr>
            <w:r w:rsidRPr="00BC2C7C">
              <w:t>240% per week extra</w:t>
            </w:r>
          </w:p>
        </w:tc>
      </w:tr>
    </w:tbl>
    <w:p w:rsidR="00ED498D" w:rsidRPr="00BC2C7C" w:rsidRDefault="00ED498D" w:rsidP="00EF78B2">
      <w:pPr>
        <w:pStyle w:val="Level3Bold"/>
      </w:pPr>
      <w:r w:rsidRPr="00BC2C7C">
        <w:t>First aid allowance</w:t>
      </w:r>
    </w:p>
    <w:p w:rsidR="00ED498D" w:rsidRPr="00BC2C7C" w:rsidRDefault="00ED498D" w:rsidP="00EF78B2">
      <w:pPr>
        <w:pStyle w:val="Block2"/>
      </w:pPr>
      <w:r w:rsidRPr="00BC2C7C">
        <w:t>An employee designated by the employer to render first aid in addition to his or her usual duties and who is the current holder of a recognised first aid qualification, such as one from St John Ambulance or a similar body, must be paid a daily allowance of 14% of the standard rate to carry out such work.</w:t>
      </w:r>
    </w:p>
    <w:p w:rsidR="00ED498D" w:rsidRPr="00BC2C7C" w:rsidRDefault="00ED498D" w:rsidP="00EF78B2">
      <w:pPr>
        <w:pStyle w:val="Level3Bold"/>
      </w:pPr>
      <w:r w:rsidRPr="00BC2C7C">
        <w:t>Travelling allowance</w:t>
      </w:r>
    </w:p>
    <w:p w:rsidR="00ED498D" w:rsidRPr="00BC2C7C" w:rsidRDefault="00ED498D" w:rsidP="00EF78B2">
      <w:pPr>
        <w:pStyle w:val="Level4"/>
      </w:pPr>
      <w:r w:rsidRPr="00BC2C7C">
        <w:t>Where an employee is required to travel from one place to another for the purpose of work, the time occupied in travelling will be counted as time worked and paid for as such.</w:t>
      </w:r>
    </w:p>
    <w:p w:rsidR="00ED498D" w:rsidRPr="00BC2C7C" w:rsidRDefault="00ED498D" w:rsidP="00EF78B2">
      <w:pPr>
        <w:pStyle w:val="Level4"/>
      </w:pPr>
      <w:r w:rsidRPr="00BC2C7C">
        <w:t>Time spent by an employee travelling from the employee’s home to the principal place of employment and return will not be regarded as time worked.</w:t>
      </w:r>
    </w:p>
    <w:p w:rsidR="00ED498D" w:rsidRPr="00BC2C7C" w:rsidRDefault="00ED498D" w:rsidP="00EF78B2">
      <w:pPr>
        <w:pStyle w:val="Level4"/>
      </w:pPr>
      <w:r w:rsidRPr="00BC2C7C">
        <w:t>Where an employee is compelled by their duties to spend the night away from home or the property at which the employee is employed (whichever is the employee’s normal place of sleeping during employment), the employer will reimburse the employee for the demonstrable cost of suitable accommodation.</w:t>
      </w:r>
    </w:p>
    <w:p w:rsidR="00ED498D" w:rsidRPr="00BC2C7C" w:rsidRDefault="00ED498D" w:rsidP="00EF78B2">
      <w:pPr>
        <w:pStyle w:val="Level4"/>
      </w:pPr>
      <w:r w:rsidRPr="00BC2C7C">
        <w:t>The provisions of this clause will not apply where the employer provides the employee with suitable accommodation free of charge.</w:t>
      </w:r>
    </w:p>
    <w:p w:rsidR="00ED498D" w:rsidRPr="00BC2C7C" w:rsidRDefault="00ED498D" w:rsidP="00A54181">
      <w:pPr>
        <w:pStyle w:val="Level2Bold"/>
      </w:pPr>
      <w:r w:rsidRPr="00BC2C7C">
        <w:t>Protective clothing</w:t>
      </w:r>
    </w:p>
    <w:p w:rsidR="00ED498D" w:rsidRPr="00BC2C7C" w:rsidRDefault="00ED498D" w:rsidP="00A54181">
      <w:pPr>
        <w:pStyle w:val="Level3Bold"/>
      </w:pPr>
      <w:r w:rsidRPr="00BC2C7C">
        <w:t>Wet weather clothing and footwear</w:t>
      </w:r>
    </w:p>
    <w:p w:rsidR="00ED498D" w:rsidRPr="00BC2C7C" w:rsidRDefault="00ED498D" w:rsidP="00A54181">
      <w:pPr>
        <w:pStyle w:val="Level4"/>
      </w:pPr>
      <w:r w:rsidRPr="00BC2C7C">
        <w:t xml:space="preserve">An employee who is required to work in a wet place must be provided with protective clothing and footwear by the employer. If the employee is not provided with such clothing and footwear, the employer will </w:t>
      </w:r>
      <w:r w:rsidRPr="00BC2C7C">
        <w:lastRenderedPageBreak/>
        <w:t>reimburse the employee for the reasonable cost of providing such clothing and footwear.</w:t>
      </w:r>
    </w:p>
    <w:p w:rsidR="00ED498D" w:rsidRPr="00BC2C7C" w:rsidRDefault="00ED498D" w:rsidP="00A54181">
      <w:pPr>
        <w:pStyle w:val="Level4"/>
      </w:pPr>
      <w:r w:rsidRPr="00BC2C7C">
        <w:t>Where the clothing and footwear is provided and paid for by the employer, it will remain the property of the employer.</w:t>
      </w:r>
    </w:p>
    <w:p w:rsidR="00ED498D" w:rsidRPr="00BC2C7C" w:rsidRDefault="00ED498D" w:rsidP="00A54181">
      <w:pPr>
        <w:pStyle w:val="Level4"/>
      </w:pPr>
      <w:r w:rsidRPr="00BC2C7C">
        <w:t xml:space="preserve">‘wet place’ is defined in clause </w:t>
      </w:r>
      <w:r w:rsidR="0053790D" w:rsidRPr="00BC2C7C">
        <w:fldChar w:fldCharType="begin"/>
      </w:r>
      <w:r w:rsidR="00AC4AF2" w:rsidRPr="00BC2C7C">
        <w:instrText xml:space="preserve"> REF _Ref252973333 \w \h </w:instrText>
      </w:r>
      <w:r w:rsidR="00BC2C7C">
        <w:instrText xml:space="preserve"> \* MERGEFORMAT </w:instrText>
      </w:r>
      <w:r w:rsidR="0053790D" w:rsidRPr="00BC2C7C">
        <w:fldChar w:fldCharType="separate"/>
      </w:r>
      <w:r w:rsidR="00796339">
        <w:t>3.1</w:t>
      </w:r>
      <w:r w:rsidR="0053790D" w:rsidRPr="00BC2C7C">
        <w:fldChar w:fldCharType="end"/>
      </w:r>
      <w:r w:rsidRPr="00BC2C7C">
        <w:t xml:space="preserve"> of this award.</w:t>
      </w:r>
    </w:p>
    <w:p w:rsidR="00ED498D" w:rsidRPr="00BC2C7C" w:rsidRDefault="00ED498D" w:rsidP="00A54181">
      <w:pPr>
        <w:pStyle w:val="Level3Bold"/>
      </w:pPr>
      <w:r w:rsidRPr="00BC2C7C">
        <w:t>Protective clothing</w:t>
      </w:r>
    </w:p>
    <w:p w:rsidR="00ED498D" w:rsidRPr="00BC2C7C" w:rsidRDefault="00ED498D" w:rsidP="00A54181">
      <w:pPr>
        <w:pStyle w:val="Level4"/>
      </w:pPr>
      <w:r w:rsidRPr="00BC2C7C">
        <w:t>Where the employer requires an employee to supply his or her own protective clothing, the employer must reimburse the employee for the cost of supplying such protective clothing.</w:t>
      </w:r>
    </w:p>
    <w:p w:rsidR="00ED498D" w:rsidRPr="00BC2C7C" w:rsidRDefault="00ED498D" w:rsidP="00A54181">
      <w:pPr>
        <w:pStyle w:val="Level4"/>
      </w:pPr>
      <w:r w:rsidRPr="00BC2C7C">
        <w:t>The provisions of this clause do not apply where the protective clothing is paid for by the employer.</w:t>
      </w:r>
    </w:p>
    <w:p w:rsidR="00ED498D" w:rsidRPr="00BC2C7C" w:rsidRDefault="00ED498D" w:rsidP="00A54181">
      <w:pPr>
        <w:pStyle w:val="Level4"/>
      </w:pPr>
      <w:r w:rsidRPr="00BC2C7C">
        <w:t>Any protective clothing that is paid for by the employer remains the property of the employer.</w:t>
      </w:r>
    </w:p>
    <w:p w:rsidR="00ED498D" w:rsidRPr="00BC2C7C" w:rsidRDefault="00ED498D" w:rsidP="00A54181">
      <w:pPr>
        <w:pStyle w:val="Level2Bold"/>
      </w:pPr>
      <w:r w:rsidRPr="00BC2C7C">
        <w:t>Charges for accommodation, meat, goods, and services</w:t>
      </w:r>
    </w:p>
    <w:p w:rsidR="00ED498D" w:rsidRPr="00BC2C7C" w:rsidRDefault="00ED498D" w:rsidP="00A54181">
      <w:pPr>
        <w:pStyle w:val="Level3"/>
      </w:pPr>
      <w:r w:rsidRPr="00BC2C7C">
        <w:t xml:space="preserve">Where the employer provides an employee with living premises for the use of a </w:t>
      </w:r>
      <w:r w:rsidR="004E3F7E" w:rsidRPr="00BC2C7C">
        <w:t>“</w:t>
      </w:r>
      <w:r w:rsidRPr="00BC2C7C">
        <w:t>without keep</w:t>
      </w:r>
      <w:r w:rsidR="004E3F7E" w:rsidRPr="00BC2C7C">
        <w:t>”</w:t>
      </w:r>
      <w:r w:rsidRPr="00BC2C7C">
        <w:t xml:space="preserve"> employee and the employee’s household, the employer may make a charge of an amount agreed between them in writing for the use of the premises and/or power supplied to such premises.</w:t>
      </w:r>
    </w:p>
    <w:p w:rsidR="00ED498D" w:rsidRPr="00BC2C7C" w:rsidRDefault="00ED498D" w:rsidP="00A54181">
      <w:pPr>
        <w:pStyle w:val="Level3"/>
      </w:pPr>
      <w:r w:rsidRPr="00BC2C7C">
        <w:t>The employer may charge to an employee:</w:t>
      </w:r>
    </w:p>
    <w:p w:rsidR="00ED498D" w:rsidRPr="00BC2C7C" w:rsidRDefault="00ED498D" w:rsidP="00A54181">
      <w:pPr>
        <w:pStyle w:val="Bullet2"/>
      </w:pPr>
      <w:r w:rsidRPr="00BC2C7C">
        <w:t>the cost of goods or services supplied to the employee at the employee’s request and paid for by the employer; and</w:t>
      </w:r>
    </w:p>
    <w:p w:rsidR="00ED498D" w:rsidRPr="00BC2C7C" w:rsidRDefault="00ED498D" w:rsidP="00A54181">
      <w:pPr>
        <w:pStyle w:val="Bullet2"/>
      </w:pPr>
      <w:r w:rsidRPr="00BC2C7C">
        <w:rPr>
          <w:rFonts w:ascii="Symbol" w:hAnsi="Symbol" w:cs="Symbol"/>
        </w:rPr>
        <w:t></w:t>
      </w:r>
      <w:r w:rsidRPr="00BC2C7C">
        <w:t>the cost of goods purchased by the employer for the employee at the employee’s request.</w:t>
      </w:r>
    </w:p>
    <w:p w:rsidR="00ED498D" w:rsidRPr="00BC2C7C" w:rsidRDefault="00ED498D" w:rsidP="00A54181">
      <w:pPr>
        <w:pStyle w:val="Level3"/>
      </w:pPr>
      <w:r w:rsidRPr="00BC2C7C">
        <w:t>Where the employer supplies an employee with meat, the employer may charge the employee an amount mutually agreed upon.</w:t>
      </w:r>
    </w:p>
    <w:p w:rsidR="003A5B99" w:rsidRPr="00BC2C7C" w:rsidRDefault="00ED498D" w:rsidP="00A54181">
      <w:pPr>
        <w:pStyle w:val="Level3"/>
      </w:pPr>
      <w:r w:rsidRPr="00BC2C7C">
        <w:t>Where the employer sells groceries or stores to the employee, the prices charged must not exceed the cost price with carriage added.</w:t>
      </w:r>
    </w:p>
    <w:p w:rsidR="00D60447" w:rsidRPr="00BC2C7C" w:rsidRDefault="00D60447" w:rsidP="00E13E3A">
      <w:pPr>
        <w:pStyle w:val="Level1"/>
      </w:pPr>
      <w:bookmarkStart w:id="117" w:name="_Toc55208364"/>
      <w:r w:rsidRPr="00BC2C7C">
        <w:t>District allowances</w:t>
      </w:r>
      <w:bookmarkEnd w:id="117"/>
    </w:p>
    <w:p w:rsidR="00254DFF" w:rsidRPr="00BC2C7C" w:rsidRDefault="00254DFF" w:rsidP="00726342">
      <w:pPr>
        <w:pStyle w:val="History"/>
        <w:keepNext w:val="0"/>
      </w:pPr>
      <w:r w:rsidRPr="00BC2C7C">
        <w:t xml:space="preserve">[Varied by </w:t>
      </w:r>
      <w:hyperlink r:id="rId144" w:history="1">
        <w:r w:rsidRPr="00BC2C7C">
          <w:rPr>
            <w:rStyle w:val="Hyperlink"/>
          </w:rPr>
          <w:t>PR994545</w:t>
        </w:r>
      </w:hyperlink>
      <w:r w:rsidR="002321F7" w:rsidRPr="00BC2C7C">
        <w:t xml:space="preserve">; </w:t>
      </w:r>
      <w:r w:rsidR="00726342" w:rsidRPr="00BC2C7C">
        <w:t xml:space="preserve">deleted by </w:t>
      </w:r>
      <w:hyperlink r:id="rId145" w:history="1">
        <w:r w:rsidR="00726342" w:rsidRPr="00BC2C7C">
          <w:rPr>
            <w:rStyle w:val="Hyperlink"/>
          </w:rPr>
          <w:t>PR561478</w:t>
        </w:r>
      </w:hyperlink>
      <w:r w:rsidR="00726342" w:rsidRPr="00BC2C7C">
        <w:t xml:space="preserve"> ppc 05Mar15</w:t>
      </w:r>
      <w:r w:rsidRPr="00BC2C7C">
        <w:t>]</w:t>
      </w:r>
    </w:p>
    <w:p w:rsidR="00D60447" w:rsidRPr="00BC2C7C" w:rsidRDefault="00D60447" w:rsidP="00D60447">
      <w:pPr>
        <w:pStyle w:val="Level1"/>
      </w:pPr>
      <w:bookmarkStart w:id="118" w:name="_Toc55208365"/>
      <w:r w:rsidRPr="00BC2C7C">
        <w:t>Supported wage system</w:t>
      </w:r>
      <w:bookmarkEnd w:id="118"/>
      <w:r w:rsidRPr="00BC2C7C">
        <w:t xml:space="preserve"> </w:t>
      </w:r>
    </w:p>
    <w:p w:rsidR="00DB1A4F" w:rsidRPr="00BC2C7C" w:rsidRDefault="00DB1A4F" w:rsidP="00DB1A4F">
      <w:pPr>
        <w:pStyle w:val="History"/>
      </w:pPr>
      <w:r w:rsidRPr="00BC2C7C">
        <w:t xml:space="preserve">[Varied by </w:t>
      </w:r>
      <w:hyperlink r:id="rId146" w:history="1">
        <w:r w:rsidRPr="00BC2C7C">
          <w:rPr>
            <w:rStyle w:val="Hyperlink"/>
          </w:rPr>
          <w:t>PR988419</w:t>
        </w:r>
      </w:hyperlink>
      <w:r w:rsidRPr="00BC2C7C">
        <w:t>]</w:t>
      </w:r>
    </w:p>
    <w:p w:rsidR="00D60447" w:rsidRPr="00BC2C7C" w:rsidRDefault="00D60447" w:rsidP="00D60447">
      <w:r w:rsidRPr="00BC2C7C">
        <w:t>See</w:t>
      </w:r>
      <w:r w:rsidR="00CF3D1A" w:rsidRPr="00BC2C7C">
        <w:t xml:space="preserve"> </w:t>
      </w:r>
      <w:r w:rsidR="009C405F" w:rsidRPr="00BC2C7C">
        <w:fldChar w:fldCharType="begin"/>
      </w:r>
      <w:r w:rsidR="009C405F" w:rsidRPr="00BC2C7C">
        <w:instrText xml:space="preserve"> REF _Ref240360420 \r \h  \* MERGEFORMAT </w:instrText>
      </w:r>
      <w:r w:rsidR="009C405F" w:rsidRPr="00BC2C7C">
        <w:fldChar w:fldCharType="separate"/>
      </w:r>
      <w:r w:rsidR="00796339">
        <w:t>Schedule B</w:t>
      </w:r>
      <w:r w:rsidR="009C405F" w:rsidRPr="00BC2C7C">
        <w:fldChar w:fldCharType="end"/>
      </w:r>
    </w:p>
    <w:p w:rsidR="00D60447" w:rsidRPr="00BC2C7C" w:rsidRDefault="00D60447" w:rsidP="0045621E">
      <w:pPr>
        <w:pStyle w:val="Level1"/>
      </w:pPr>
      <w:bookmarkStart w:id="119" w:name="_Ref485824325"/>
      <w:bookmarkStart w:id="120" w:name="_Ref485824332"/>
      <w:bookmarkStart w:id="121" w:name="_Toc55208366"/>
      <w:r w:rsidRPr="00BC2C7C">
        <w:lastRenderedPageBreak/>
        <w:t>National training wage</w:t>
      </w:r>
      <w:bookmarkEnd w:id="119"/>
      <w:bookmarkEnd w:id="120"/>
      <w:bookmarkEnd w:id="121"/>
      <w:r w:rsidRPr="00BC2C7C">
        <w:t xml:space="preserve"> </w:t>
      </w:r>
    </w:p>
    <w:p w:rsidR="0045621E" w:rsidRPr="00BC2C7C" w:rsidRDefault="00DB1A4F" w:rsidP="00E31E50">
      <w:pPr>
        <w:pStyle w:val="History"/>
      </w:pPr>
      <w:r w:rsidRPr="00BC2C7C">
        <w:t xml:space="preserve">[Varied by </w:t>
      </w:r>
      <w:hyperlink r:id="rId147" w:history="1">
        <w:r w:rsidRPr="00BC2C7C">
          <w:rPr>
            <w:rStyle w:val="Hyperlink"/>
          </w:rPr>
          <w:t>PR988419</w:t>
        </w:r>
      </w:hyperlink>
      <w:r w:rsidR="0045621E" w:rsidRPr="00BC2C7C">
        <w:t xml:space="preserve">; substituted by </w:t>
      </w:r>
      <w:hyperlink r:id="rId148" w:history="1">
        <w:r w:rsidR="0045621E" w:rsidRPr="00BC2C7C">
          <w:rPr>
            <w:rStyle w:val="Hyperlink"/>
            <w:lang w:val="en-US"/>
          </w:rPr>
          <w:t>PR593825</w:t>
        </w:r>
      </w:hyperlink>
      <w:r w:rsidR="0045621E" w:rsidRPr="00BC2C7C">
        <w:t xml:space="preserve"> ppc 01Jul17</w:t>
      </w:r>
      <w:r w:rsidR="00B019B7" w:rsidRPr="00BC2C7C">
        <w:t xml:space="preserve">; varied by </w:t>
      </w:r>
      <w:hyperlink r:id="rId149" w:history="1">
        <w:r w:rsidR="00B019B7" w:rsidRPr="00BC2C7C">
          <w:rPr>
            <w:rStyle w:val="Hyperlink"/>
          </w:rPr>
          <w:t>PR606359</w:t>
        </w:r>
      </w:hyperlink>
      <w:r w:rsidR="003D7C21" w:rsidRPr="00BC2C7C">
        <w:t xml:space="preserve">, </w:t>
      </w:r>
      <w:hyperlink r:id="rId150" w:history="1">
        <w:r w:rsidR="003D7C21" w:rsidRPr="00BC2C7C">
          <w:rPr>
            <w:rStyle w:val="Hyperlink"/>
          </w:rPr>
          <w:t>PR707445</w:t>
        </w:r>
      </w:hyperlink>
      <w:r w:rsidR="0040743F" w:rsidRPr="00BC2C7C">
        <w:t xml:space="preserve">, </w:t>
      </w:r>
      <w:hyperlink r:id="rId151" w:history="1">
        <w:r w:rsidR="0040743F" w:rsidRPr="00BC2C7C">
          <w:rPr>
            <w:rStyle w:val="Hyperlink"/>
          </w:rPr>
          <w:t>PR720159</w:t>
        </w:r>
      </w:hyperlink>
      <w:r w:rsidR="00602A1A">
        <w:t xml:space="preserve">, </w:t>
      </w:r>
      <w:hyperlink r:id="rId152" w:history="1">
        <w:r w:rsidR="00602A1A">
          <w:rPr>
            <w:rStyle w:val="Hyperlink"/>
          </w:rPr>
          <w:t>PR718854</w:t>
        </w:r>
      </w:hyperlink>
      <w:r w:rsidR="00602A1A">
        <w:t>]</w:t>
      </w:r>
    </w:p>
    <w:p w:rsidR="0040743F" w:rsidRPr="00BC2C7C" w:rsidRDefault="0040743F" w:rsidP="0040743F">
      <w:pPr>
        <w:pStyle w:val="History"/>
      </w:pPr>
      <w:r w:rsidRPr="00BC2C7C">
        <w:t xml:space="preserve">[20.1 varied by </w:t>
      </w:r>
      <w:hyperlink r:id="rId153" w:history="1">
        <w:r w:rsidRPr="00BC2C7C">
          <w:rPr>
            <w:rStyle w:val="Hyperlink"/>
          </w:rPr>
          <w:t>PR720159</w:t>
        </w:r>
      </w:hyperlink>
      <w:r w:rsidRPr="00BC2C7C">
        <w:t xml:space="preserve"> ppc 18Jun20]</w:t>
      </w:r>
    </w:p>
    <w:p w:rsidR="0045621E" w:rsidRPr="00BC2C7C" w:rsidRDefault="0045621E" w:rsidP="0045621E">
      <w:pPr>
        <w:pStyle w:val="Level2"/>
        <w:numPr>
          <w:ilvl w:val="0"/>
          <w:numId w:val="0"/>
        </w:numPr>
        <w:ind w:left="851" w:hanging="851"/>
        <w:rPr>
          <w:lang w:val="en-GB" w:eastAsia="en-US"/>
        </w:rPr>
      </w:pPr>
      <w:r w:rsidRPr="00BC2C7C">
        <w:rPr>
          <w:b/>
          <w:noProof/>
          <w:lang w:val="en-GB" w:eastAsia="en-US"/>
        </w:rPr>
        <w:t>20</w:t>
      </w:r>
      <w:r w:rsidRPr="00BC2C7C">
        <w:rPr>
          <w:b/>
          <w:noProof/>
          <w:lang w:eastAsia="en-US"/>
        </w:rPr>
        <w:t>.1</w:t>
      </w:r>
      <w:r w:rsidRPr="00BC2C7C">
        <w:rPr>
          <w:b/>
          <w:lang w:val="en-GB" w:eastAsia="en-US"/>
        </w:rPr>
        <w:tab/>
      </w:r>
      <w:r w:rsidRPr="00BC2C7C">
        <w:rPr>
          <w:lang w:val="en-GB" w:eastAsia="en-US"/>
        </w:rPr>
        <w:t xml:space="preserve">Schedule E to the </w:t>
      </w:r>
      <w:hyperlink r:id="rId154" w:history="1">
        <w:r w:rsidR="00AE5F48" w:rsidRPr="00BC2C7C">
          <w:rPr>
            <w:rStyle w:val="Hyperlink"/>
            <w:i/>
          </w:rPr>
          <w:t>Miscellaneous Award 2020</w:t>
        </w:r>
      </w:hyperlink>
      <w:r w:rsidRPr="00BC2C7C">
        <w:rPr>
          <w:lang w:val="en-GB" w:eastAsia="en-US"/>
        </w:rPr>
        <w:t xml:space="preserve"> sets out minimum wage rates and conditions for employees undertaking traineeships.</w:t>
      </w:r>
    </w:p>
    <w:p w:rsidR="00B019B7" w:rsidRPr="00BC2C7C" w:rsidRDefault="00B019B7" w:rsidP="00B019B7">
      <w:pPr>
        <w:pStyle w:val="History"/>
        <w:rPr>
          <w:lang w:val="en-GB" w:eastAsia="en-US"/>
        </w:rPr>
      </w:pPr>
      <w:r w:rsidRPr="00BC2C7C">
        <w:rPr>
          <w:lang w:val="en-GB" w:eastAsia="en-US"/>
        </w:rPr>
        <w:t xml:space="preserve">[20.2 varied by </w:t>
      </w:r>
      <w:hyperlink r:id="rId155" w:history="1">
        <w:r w:rsidRPr="00BC2C7C">
          <w:rPr>
            <w:rStyle w:val="Hyperlink"/>
          </w:rPr>
          <w:t>PR606359</w:t>
        </w:r>
      </w:hyperlink>
      <w:r w:rsidR="00CA0662" w:rsidRPr="00BC2C7C">
        <w:t xml:space="preserve">, </w:t>
      </w:r>
      <w:hyperlink r:id="rId156" w:history="1">
        <w:r w:rsidR="00CA0662" w:rsidRPr="00BC2C7C">
          <w:rPr>
            <w:rStyle w:val="Hyperlink"/>
          </w:rPr>
          <w:t>PR707445</w:t>
        </w:r>
      </w:hyperlink>
      <w:r w:rsidR="0040743F" w:rsidRPr="00BC2C7C">
        <w:t xml:space="preserve">, </w:t>
      </w:r>
      <w:hyperlink r:id="rId157" w:history="1">
        <w:r w:rsidR="0040743F" w:rsidRPr="00BC2C7C">
          <w:rPr>
            <w:rStyle w:val="Hyperlink"/>
          </w:rPr>
          <w:t>PR720159</w:t>
        </w:r>
      </w:hyperlink>
      <w:r w:rsidR="00602A1A">
        <w:t xml:space="preserve">, </w:t>
      </w:r>
      <w:hyperlink r:id="rId158" w:history="1">
        <w:r w:rsidR="00602A1A">
          <w:rPr>
            <w:rStyle w:val="Hyperlink"/>
          </w:rPr>
          <w:t>PR718854</w:t>
        </w:r>
      </w:hyperlink>
      <w:r w:rsidR="00602A1A">
        <w:t xml:space="preserve"> ppc 01Nov20</w:t>
      </w:r>
      <w:r w:rsidR="0040743F" w:rsidRPr="00BC2C7C">
        <w:t>]</w:t>
      </w:r>
    </w:p>
    <w:p w:rsidR="0045621E" w:rsidRPr="00BC2C7C" w:rsidRDefault="0045621E" w:rsidP="0045621E">
      <w:pPr>
        <w:pStyle w:val="Level2"/>
        <w:numPr>
          <w:ilvl w:val="0"/>
          <w:numId w:val="0"/>
        </w:numPr>
        <w:ind w:left="851" w:hanging="851"/>
        <w:rPr>
          <w:i/>
          <w:lang w:val="en-GB" w:eastAsia="en-US"/>
        </w:rPr>
      </w:pPr>
      <w:r w:rsidRPr="00BC2C7C">
        <w:rPr>
          <w:b/>
          <w:noProof/>
          <w:lang w:val="en-GB" w:eastAsia="en-US"/>
        </w:rPr>
        <w:t>20</w:t>
      </w:r>
      <w:r w:rsidRPr="00BC2C7C">
        <w:rPr>
          <w:b/>
          <w:noProof/>
          <w:lang w:eastAsia="en-US"/>
        </w:rPr>
        <w:t>.2</w:t>
      </w:r>
      <w:r w:rsidRPr="00BC2C7C">
        <w:rPr>
          <w:b/>
          <w:lang w:val="en-GB" w:eastAsia="en-US"/>
        </w:rPr>
        <w:tab/>
      </w:r>
      <w:r w:rsidRPr="00BC2C7C">
        <w:rPr>
          <w:lang w:val="en-GB" w:eastAsia="en-US"/>
        </w:rPr>
        <w:t xml:space="preserve">This award incorporates the terms of Schedule E to the </w:t>
      </w:r>
      <w:hyperlink r:id="rId159" w:history="1">
        <w:r w:rsidR="00AE5F48" w:rsidRPr="00BC2C7C">
          <w:rPr>
            <w:rStyle w:val="Hyperlink"/>
            <w:i/>
          </w:rPr>
          <w:t>Miscellaneous Award 2020</w:t>
        </w:r>
      </w:hyperlink>
      <w:r w:rsidRPr="00BC2C7C">
        <w:rPr>
          <w:i/>
          <w:lang w:val="en-GB" w:eastAsia="en-US"/>
        </w:rPr>
        <w:t xml:space="preserve"> </w:t>
      </w:r>
      <w:r w:rsidRPr="00BC2C7C">
        <w:rPr>
          <w:lang w:val="en-GB" w:eastAsia="en-US"/>
        </w:rPr>
        <w:t>as at 1 </w:t>
      </w:r>
      <w:r w:rsidR="00602A1A">
        <w:rPr>
          <w:lang w:val="en-GB" w:eastAsia="en-US"/>
        </w:rPr>
        <w:t>November</w:t>
      </w:r>
      <w:r w:rsidRPr="00BC2C7C">
        <w:rPr>
          <w:lang w:val="en-GB" w:eastAsia="en-US"/>
        </w:rPr>
        <w:t xml:space="preserve"> 20</w:t>
      </w:r>
      <w:r w:rsidR="00602A1A">
        <w:rPr>
          <w:lang w:val="en-GB" w:eastAsia="en-US"/>
        </w:rPr>
        <w:t>20</w:t>
      </w:r>
      <w:r w:rsidRPr="00BC2C7C">
        <w:rPr>
          <w:lang w:val="en-GB" w:eastAsia="en-US"/>
        </w:rPr>
        <w:t xml:space="preserve">. Provided that any reference to </w:t>
      </w:r>
      <w:r w:rsidR="004E3F7E" w:rsidRPr="00BC2C7C">
        <w:rPr>
          <w:lang w:val="en-GB" w:eastAsia="en-US"/>
        </w:rPr>
        <w:t>“</w:t>
      </w:r>
      <w:r w:rsidRPr="00BC2C7C">
        <w:rPr>
          <w:lang w:val="en-GB" w:eastAsia="en-US"/>
        </w:rPr>
        <w:t>this award</w:t>
      </w:r>
      <w:r w:rsidR="004E3F7E" w:rsidRPr="00BC2C7C">
        <w:rPr>
          <w:lang w:val="en-GB" w:eastAsia="en-US"/>
        </w:rPr>
        <w:t>”</w:t>
      </w:r>
      <w:r w:rsidRPr="00BC2C7C">
        <w:rPr>
          <w:lang w:val="en-GB" w:eastAsia="en-US"/>
        </w:rPr>
        <w:t xml:space="preserve"> in Schedule E to the </w:t>
      </w:r>
      <w:hyperlink r:id="rId160" w:history="1">
        <w:r w:rsidR="00AE5F48" w:rsidRPr="00BC2C7C">
          <w:rPr>
            <w:rStyle w:val="Hyperlink"/>
            <w:i/>
          </w:rPr>
          <w:t>Miscellaneous Award 2020</w:t>
        </w:r>
      </w:hyperlink>
      <w:r w:rsidRPr="00BC2C7C">
        <w:rPr>
          <w:lang w:val="en-GB" w:eastAsia="en-US"/>
        </w:rPr>
        <w:t xml:space="preserve"> is to be read as referring to the </w:t>
      </w:r>
      <w:r w:rsidRPr="00BC2C7C">
        <w:rPr>
          <w:i/>
          <w:noProof/>
          <w:lang w:val="en-GB" w:eastAsia="en-US"/>
        </w:rPr>
        <w:t>Pastoral Award 2010</w:t>
      </w:r>
      <w:r w:rsidRPr="00BC2C7C">
        <w:rPr>
          <w:i/>
          <w:lang w:val="en-GB" w:eastAsia="en-US"/>
        </w:rPr>
        <w:t xml:space="preserve"> </w:t>
      </w:r>
      <w:r w:rsidRPr="00BC2C7C">
        <w:rPr>
          <w:lang w:val="en-GB" w:eastAsia="en-US"/>
        </w:rPr>
        <w:t xml:space="preserve">and not the </w:t>
      </w:r>
      <w:hyperlink r:id="rId161" w:history="1">
        <w:r w:rsidR="00AE5F48" w:rsidRPr="00BC2C7C">
          <w:rPr>
            <w:rStyle w:val="Hyperlink"/>
            <w:i/>
          </w:rPr>
          <w:t>Miscellaneous Award 2020</w:t>
        </w:r>
      </w:hyperlink>
      <w:r w:rsidRPr="00BC2C7C">
        <w:rPr>
          <w:i/>
          <w:lang w:val="en-GB" w:eastAsia="en-US"/>
        </w:rPr>
        <w:t>.</w:t>
      </w:r>
    </w:p>
    <w:p w:rsidR="00D60447" w:rsidRPr="00BC2C7C" w:rsidRDefault="00D60447" w:rsidP="00E13E3A">
      <w:pPr>
        <w:pStyle w:val="Level1"/>
      </w:pPr>
      <w:bookmarkStart w:id="122" w:name="_Toc217366207"/>
      <w:bookmarkStart w:id="123" w:name="_Toc217371654"/>
      <w:bookmarkStart w:id="124" w:name="_Ref18056062"/>
      <w:bookmarkStart w:id="125" w:name="_Toc55208367"/>
      <w:r w:rsidRPr="00BC2C7C">
        <w:t>Accident pay</w:t>
      </w:r>
      <w:bookmarkEnd w:id="122"/>
      <w:bookmarkEnd w:id="123"/>
      <w:bookmarkEnd w:id="124"/>
      <w:bookmarkEnd w:id="125"/>
    </w:p>
    <w:p w:rsidR="00254DFF" w:rsidRPr="00BC2C7C" w:rsidRDefault="00254DFF" w:rsidP="00726342">
      <w:pPr>
        <w:pStyle w:val="History"/>
        <w:keepNext w:val="0"/>
      </w:pPr>
      <w:r w:rsidRPr="00BC2C7C">
        <w:t xml:space="preserve">[Varied by </w:t>
      </w:r>
      <w:hyperlink r:id="rId162" w:history="1">
        <w:r w:rsidRPr="00BC2C7C">
          <w:rPr>
            <w:rStyle w:val="Hyperlink"/>
          </w:rPr>
          <w:t>PR994545</w:t>
        </w:r>
      </w:hyperlink>
      <w:r w:rsidR="00FE425D" w:rsidRPr="00BC2C7C">
        <w:t xml:space="preserve">, </w:t>
      </w:r>
      <w:hyperlink r:id="rId163" w:history="1">
        <w:r w:rsidR="00FE425D" w:rsidRPr="00BC2C7C">
          <w:rPr>
            <w:rStyle w:val="Hyperlink"/>
          </w:rPr>
          <w:t>PR503645</w:t>
        </w:r>
      </w:hyperlink>
      <w:r w:rsidR="002321F7" w:rsidRPr="00BC2C7C">
        <w:t xml:space="preserve">; </w:t>
      </w:r>
      <w:r w:rsidR="00726342" w:rsidRPr="00BC2C7C">
        <w:t xml:space="preserve">deleted by </w:t>
      </w:r>
      <w:hyperlink r:id="rId164" w:history="1">
        <w:r w:rsidR="00726342" w:rsidRPr="00BC2C7C">
          <w:rPr>
            <w:rStyle w:val="Hyperlink"/>
          </w:rPr>
          <w:t>PR561478</w:t>
        </w:r>
      </w:hyperlink>
      <w:r w:rsidR="00726342" w:rsidRPr="00BC2C7C">
        <w:t xml:space="preserve"> ppc 05Mar15</w:t>
      </w:r>
      <w:r w:rsidRPr="00BC2C7C">
        <w:t>]</w:t>
      </w:r>
    </w:p>
    <w:p w:rsidR="00D60447" w:rsidRPr="00BC2C7C" w:rsidRDefault="00D60447" w:rsidP="0027482A">
      <w:pPr>
        <w:pStyle w:val="Level1"/>
      </w:pPr>
      <w:bookmarkStart w:id="126" w:name="_Toc217366208"/>
      <w:bookmarkStart w:id="127" w:name="_Toc217371655"/>
      <w:bookmarkStart w:id="128" w:name="_Toc55208368"/>
      <w:r w:rsidRPr="00BC2C7C">
        <w:t>Superannuation</w:t>
      </w:r>
      <w:bookmarkEnd w:id="126"/>
      <w:bookmarkEnd w:id="127"/>
      <w:bookmarkEnd w:id="128"/>
    </w:p>
    <w:p w:rsidR="0027482A" w:rsidRPr="00BC2C7C" w:rsidRDefault="0027482A" w:rsidP="00726342">
      <w:pPr>
        <w:pStyle w:val="History"/>
      </w:pPr>
      <w:r w:rsidRPr="00BC2C7C">
        <w:t xml:space="preserve">[Varied by </w:t>
      </w:r>
      <w:hyperlink r:id="rId165" w:history="1">
        <w:r w:rsidRPr="00BC2C7C">
          <w:rPr>
            <w:rStyle w:val="Hyperlink"/>
          </w:rPr>
          <w:t>PR992290</w:t>
        </w:r>
      </w:hyperlink>
      <w:r w:rsidR="009E50C9" w:rsidRPr="00BC2C7C">
        <w:t xml:space="preserve">, </w:t>
      </w:r>
      <w:hyperlink r:id="rId166" w:history="1">
        <w:r w:rsidR="009E50C9" w:rsidRPr="00BC2C7C">
          <w:rPr>
            <w:rStyle w:val="Hyperlink"/>
          </w:rPr>
          <w:t>PR994545</w:t>
        </w:r>
      </w:hyperlink>
      <w:r w:rsidR="00A65E5C" w:rsidRPr="00BC2C7C">
        <w:t xml:space="preserve">, </w:t>
      </w:r>
      <w:hyperlink r:id="rId167" w:history="1">
        <w:r w:rsidR="00A65E5C" w:rsidRPr="00BC2C7C">
          <w:rPr>
            <w:rStyle w:val="Hyperlink"/>
          </w:rPr>
          <w:t>PR530242</w:t>
        </w:r>
      </w:hyperlink>
      <w:r w:rsidR="00992B45" w:rsidRPr="00BC2C7C">
        <w:t xml:space="preserve">, </w:t>
      </w:r>
      <w:hyperlink r:id="rId168" w:history="1">
        <w:r w:rsidR="00992B45" w:rsidRPr="00BC2C7C">
          <w:rPr>
            <w:rStyle w:val="Hyperlink"/>
          </w:rPr>
          <w:t>PR546005</w:t>
        </w:r>
      </w:hyperlink>
      <w:r w:rsidRPr="00BC2C7C">
        <w:t>]</w:t>
      </w:r>
    </w:p>
    <w:p w:rsidR="00D60447" w:rsidRPr="00BC2C7C" w:rsidRDefault="00D60447" w:rsidP="00D60447">
      <w:pPr>
        <w:pStyle w:val="Level2Bold"/>
      </w:pPr>
      <w:r w:rsidRPr="00BC2C7C">
        <w:t>Superannuation legislation</w:t>
      </w:r>
    </w:p>
    <w:p w:rsidR="00D60447" w:rsidRPr="00BC2C7C" w:rsidRDefault="00D60447" w:rsidP="00D60447">
      <w:pPr>
        <w:pStyle w:val="Level3"/>
      </w:pPr>
      <w:bookmarkStart w:id="129" w:name="_Ref216776707"/>
      <w:r w:rsidRPr="00BC2C7C">
        <w:t xml:space="preserve">Superannuation legislation, including the </w:t>
      </w:r>
      <w:r w:rsidRPr="00BC2C7C">
        <w:rPr>
          <w:i/>
        </w:rPr>
        <w:t xml:space="preserve">Superannuation Guarantee (Administration) Act 1992 </w:t>
      </w:r>
      <w:r w:rsidRPr="00BC2C7C">
        <w:t xml:space="preserve">(Cth), the </w:t>
      </w:r>
      <w:r w:rsidRPr="00BC2C7C">
        <w:rPr>
          <w:i/>
        </w:rPr>
        <w:t xml:space="preserve">Superannuation Guarantee Charge Act 1992 </w:t>
      </w:r>
      <w:r w:rsidRPr="00BC2C7C">
        <w:t xml:space="preserve">(Cth), the </w:t>
      </w:r>
      <w:r w:rsidRPr="00BC2C7C">
        <w:rPr>
          <w:i/>
        </w:rPr>
        <w:t>Superannuation Industry (Supervision) Act 1993</w:t>
      </w:r>
      <w:r w:rsidRPr="00BC2C7C">
        <w:t xml:space="preserve"> (Cth) and the </w:t>
      </w:r>
      <w:r w:rsidRPr="00BC2C7C">
        <w:rPr>
          <w:i/>
        </w:rPr>
        <w:t>Superannuation (Resolution of Complaints) Act 1993</w:t>
      </w:r>
      <w:r w:rsidRPr="00BC2C7C">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29"/>
    </w:p>
    <w:p w:rsidR="00D60447" w:rsidRPr="00BC2C7C" w:rsidRDefault="00D60447" w:rsidP="00D60447">
      <w:pPr>
        <w:pStyle w:val="Level3"/>
      </w:pPr>
      <w:r w:rsidRPr="00BC2C7C">
        <w:t>The rights and obligations in these clauses supplement those in superannuation legislation.</w:t>
      </w:r>
    </w:p>
    <w:p w:rsidR="00D60447" w:rsidRPr="00BC2C7C" w:rsidRDefault="00D60447" w:rsidP="00D60447">
      <w:pPr>
        <w:pStyle w:val="Level2Bold"/>
      </w:pPr>
      <w:bookmarkStart w:id="130" w:name="_Ref217733589"/>
      <w:r w:rsidRPr="00BC2C7C">
        <w:t>Employer contributions</w:t>
      </w:r>
      <w:bookmarkEnd w:id="130"/>
    </w:p>
    <w:p w:rsidR="00D60447" w:rsidRPr="00BC2C7C" w:rsidRDefault="00D60447" w:rsidP="00D60447">
      <w:pPr>
        <w:pStyle w:val="Block1"/>
      </w:pPr>
      <w:r w:rsidRPr="00BC2C7C">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D60447" w:rsidRPr="00BC2C7C" w:rsidRDefault="00D60447" w:rsidP="00D60447">
      <w:pPr>
        <w:pStyle w:val="Level2Bold"/>
      </w:pPr>
      <w:r w:rsidRPr="00BC2C7C">
        <w:t>Voluntary employee contributions</w:t>
      </w:r>
    </w:p>
    <w:p w:rsidR="00D60447" w:rsidRPr="00BC2C7C" w:rsidRDefault="00D60447" w:rsidP="00D60447">
      <w:pPr>
        <w:pStyle w:val="Level3"/>
        <w:tabs>
          <w:tab w:val="left" w:pos="1418"/>
        </w:tabs>
      </w:pPr>
      <w:bookmarkStart w:id="131" w:name="_Ref216776796"/>
      <w:r w:rsidRPr="00BC2C7C">
        <w:t xml:space="preserve">Subject to the governing rules of the relevant superannuation fund, an employee may, in writing, authorise their employer to pay on behalf of the employee a specified amount from the post-taxation wages of the employee </w:t>
      </w:r>
      <w:r w:rsidRPr="00BC2C7C">
        <w:lastRenderedPageBreak/>
        <w:t xml:space="preserve">into the same superannuation fund as the employer makes the superannuation contributions provided for in clause </w:t>
      </w:r>
      <w:r w:rsidR="009C405F" w:rsidRPr="00BC2C7C">
        <w:fldChar w:fldCharType="begin"/>
      </w:r>
      <w:r w:rsidR="009C405F" w:rsidRPr="00BC2C7C">
        <w:instrText xml:space="preserve"> REF _Ref217733589 \r \h  \* MERGEFORMAT </w:instrText>
      </w:r>
      <w:r w:rsidR="009C405F" w:rsidRPr="00BC2C7C">
        <w:fldChar w:fldCharType="separate"/>
      </w:r>
      <w:r w:rsidR="00796339">
        <w:t>22.2</w:t>
      </w:r>
      <w:r w:rsidR="009C405F" w:rsidRPr="00BC2C7C">
        <w:fldChar w:fldCharType="end"/>
      </w:r>
      <w:bookmarkEnd w:id="131"/>
      <w:r w:rsidRPr="00BC2C7C">
        <w:t>.</w:t>
      </w:r>
    </w:p>
    <w:p w:rsidR="00D60447" w:rsidRPr="00BC2C7C" w:rsidRDefault="00D60447" w:rsidP="00D60447">
      <w:pPr>
        <w:pStyle w:val="Level3"/>
        <w:tabs>
          <w:tab w:val="left" w:pos="1418"/>
        </w:tabs>
      </w:pPr>
      <w:bookmarkStart w:id="132" w:name="_Ref216776817"/>
      <w:r w:rsidRPr="00BC2C7C">
        <w:t>An employee may adjust the amount the employee has authorised their employer to pay from the wages of the employee from the first of the month following the giving of three months’ written notice to their employer.</w:t>
      </w:r>
      <w:bookmarkEnd w:id="132"/>
    </w:p>
    <w:p w:rsidR="00D60447" w:rsidRPr="00BC2C7C" w:rsidRDefault="00D60447" w:rsidP="00D60447">
      <w:pPr>
        <w:pStyle w:val="Level3"/>
      </w:pPr>
      <w:r w:rsidRPr="00BC2C7C">
        <w:t xml:space="preserve">The employer must pay the amount authorised under clauses </w:t>
      </w:r>
      <w:r w:rsidR="009C405F" w:rsidRPr="00BC2C7C">
        <w:fldChar w:fldCharType="begin"/>
      </w:r>
      <w:r w:rsidR="009C405F" w:rsidRPr="00BC2C7C">
        <w:instrText xml:space="preserve"> REF _Ref216776796 \w \h  \* MERGEFORMAT </w:instrText>
      </w:r>
      <w:r w:rsidR="009C405F" w:rsidRPr="00BC2C7C">
        <w:fldChar w:fldCharType="separate"/>
      </w:r>
      <w:r w:rsidR="00796339">
        <w:t>22.3(a)</w:t>
      </w:r>
      <w:r w:rsidR="009C405F" w:rsidRPr="00BC2C7C">
        <w:fldChar w:fldCharType="end"/>
      </w:r>
      <w:r w:rsidRPr="00BC2C7C">
        <w:t xml:space="preserve"> or </w:t>
      </w:r>
      <w:r w:rsidR="009C405F" w:rsidRPr="00BC2C7C">
        <w:fldChar w:fldCharType="begin"/>
      </w:r>
      <w:r w:rsidR="009C405F" w:rsidRPr="00BC2C7C">
        <w:instrText xml:space="preserve"> REF _Ref216776817 \n \h  \* MERGEFORMAT </w:instrText>
      </w:r>
      <w:r w:rsidR="009C405F" w:rsidRPr="00BC2C7C">
        <w:fldChar w:fldCharType="separate"/>
      </w:r>
      <w:r w:rsidR="00796339">
        <w:t>(b)</w:t>
      </w:r>
      <w:r w:rsidR="009C405F" w:rsidRPr="00BC2C7C">
        <w:fldChar w:fldCharType="end"/>
      </w:r>
      <w:r w:rsidRPr="00BC2C7C">
        <w:t xml:space="preserve"> no later than 28 days after the end of the month in which the deduction authorised under clauses </w:t>
      </w:r>
      <w:r w:rsidR="009C405F" w:rsidRPr="00BC2C7C">
        <w:fldChar w:fldCharType="begin"/>
      </w:r>
      <w:r w:rsidR="009C405F" w:rsidRPr="00BC2C7C">
        <w:instrText xml:space="preserve"> REF _Ref216776796 \w \h  \* MERGEFORMAT </w:instrText>
      </w:r>
      <w:r w:rsidR="009C405F" w:rsidRPr="00BC2C7C">
        <w:fldChar w:fldCharType="separate"/>
      </w:r>
      <w:r w:rsidR="00796339">
        <w:t>22.3(a)</w:t>
      </w:r>
      <w:r w:rsidR="009C405F" w:rsidRPr="00BC2C7C">
        <w:fldChar w:fldCharType="end"/>
      </w:r>
      <w:r w:rsidRPr="00BC2C7C">
        <w:t xml:space="preserve"> or </w:t>
      </w:r>
      <w:r w:rsidR="009C405F" w:rsidRPr="00BC2C7C">
        <w:fldChar w:fldCharType="begin"/>
      </w:r>
      <w:r w:rsidR="009C405F" w:rsidRPr="00BC2C7C">
        <w:instrText xml:space="preserve"> REF _Ref216776817 \n \h  \* MERGEFORMAT </w:instrText>
      </w:r>
      <w:r w:rsidR="009C405F" w:rsidRPr="00BC2C7C">
        <w:fldChar w:fldCharType="separate"/>
      </w:r>
      <w:r w:rsidR="00796339">
        <w:t>(b)</w:t>
      </w:r>
      <w:r w:rsidR="009C405F" w:rsidRPr="00BC2C7C">
        <w:fldChar w:fldCharType="end"/>
      </w:r>
      <w:r w:rsidRPr="00BC2C7C">
        <w:t xml:space="preserve"> was made.</w:t>
      </w:r>
    </w:p>
    <w:p w:rsidR="00D60447" w:rsidRPr="00BC2C7C" w:rsidRDefault="00D60447" w:rsidP="00D60447">
      <w:pPr>
        <w:pStyle w:val="Level2Bold"/>
      </w:pPr>
      <w:r w:rsidRPr="00BC2C7C">
        <w:t>Superannuation fund</w:t>
      </w:r>
    </w:p>
    <w:p w:rsidR="009E50C9" w:rsidRPr="00BC2C7C" w:rsidRDefault="009E50C9" w:rsidP="009E50C9">
      <w:pPr>
        <w:pStyle w:val="History"/>
      </w:pPr>
      <w:r w:rsidRPr="00BC2C7C">
        <w:t xml:space="preserve">[22.4 varied by </w:t>
      </w:r>
      <w:hyperlink r:id="rId169" w:history="1">
        <w:r w:rsidRPr="00BC2C7C">
          <w:rPr>
            <w:rStyle w:val="Hyperlink"/>
          </w:rPr>
          <w:t>PR994545</w:t>
        </w:r>
      </w:hyperlink>
      <w:r w:rsidRPr="00BC2C7C">
        <w:t xml:space="preserve"> from 01Jan10]</w:t>
      </w:r>
    </w:p>
    <w:p w:rsidR="00FE176A" w:rsidRPr="00BC2C7C" w:rsidRDefault="00D60447" w:rsidP="00FE176A">
      <w:pPr>
        <w:pStyle w:val="Block1"/>
      </w:pPr>
      <w:r w:rsidRPr="00BC2C7C">
        <w:t xml:space="preserve">Unless, to comply with superannuation legislation, the employer is required to make the superannuation contributions provided for in clause </w:t>
      </w:r>
      <w:r w:rsidR="009C405F" w:rsidRPr="00BC2C7C">
        <w:fldChar w:fldCharType="begin"/>
      </w:r>
      <w:r w:rsidR="009C405F" w:rsidRPr="00BC2C7C">
        <w:instrText xml:space="preserve"> REF _Ref217733589 \r \h  \* MERGEFORMAT </w:instrText>
      </w:r>
      <w:r w:rsidR="009C405F" w:rsidRPr="00BC2C7C">
        <w:fldChar w:fldCharType="separate"/>
      </w:r>
      <w:r w:rsidR="00796339">
        <w:t>22.2</w:t>
      </w:r>
      <w:r w:rsidR="009C405F" w:rsidRPr="00BC2C7C">
        <w:fldChar w:fldCharType="end"/>
      </w:r>
      <w:r w:rsidRPr="00BC2C7C">
        <w:t xml:space="preserve"> to another superannuation fund that is chosen by the employee, the employer must make the superannuation contributions provided for in clause </w:t>
      </w:r>
      <w:r w:rsidR="009C405F" w:rsidRPr="00BC2C7C">
        <w:fldChar w:fldCharType="begin"/>
      </w:r>
      <w:r w:rsidR="009C405F" w:rsidRPr="00BC2C7C">
        <w:instrText xml:space="preserve"> REF _Ref217733589 \r \h  \* MERGEFORMAT </w:instrText>
      </w:r>
      <w:r w:rsidR="009C405F" w:rsidRPr="00BC2C7C">
        <w:fldChar w:fldCharType="separate"/>
      </w:r>
      <w:r w:rsidR="00796339">
        <w:t>22.2</w:t>
      </w:r>
      <w:r w:rsidR="009C405F" w:rsidRPr="00BC2C7C">
        <w:fldChar w:fldCharType="end"/>
      </w:r>
      <w:r w:rsidRPr="00BC2C7C">
        <w:t xml:space="preserve"> and pay the amount authorised under clauses </w:t>
      </w:r>
      <w:r w:rsidR="009C405F" w:rsidRPr="00BC2C7C">
        <w:fldChar w:fldCharType="begin"/>
      </w:r>
      <w:r w:rsidR="009C405F" w:rsidRPr="00BC2C7C">
        <w:instrText xml:space="preserve"> REF _Ref216776796 \w \h  \* MERGEFORMAT </w:instrText>
      </w:r>
      <w:r w:rsidR="009C405F" w:rsidRPr="00BC2C7C">
        <w:fldChar w:fldCharType="separate"/>
      </w:r>
      <w:r w:rsidR="00796339">
        <w:t>22.3(a)</w:t>
      </w:r>
      <w:r w:rsidR="009C405F" w:rsidRPr="00BC2C7C">
        <w:fldChar w:fldCharType="end"/>
      </w:r>
      <w:r w:rsidRPr="00BC2C7C">
        <w:t xml:space="preserve"> or </w:t>
      </w:r>
      <w:r w:rsidR="009C405F" w:rsidRPr="00BC2C7C">
        <w:fldChar w:fldCharType="begin"/>
      </w:r>
      <w:r w:rsidR="009C405F" w:rsidRPr="00BC2C7C">
        <w:instrText xml:space="preserve"> REF _Ref216776817 \n \h  \* MERGEFORMAT </w:instrText>
      </w:r>
      <w:r w:rsidR="009C405F" w:rsidRPr="00BC2C7C">
        <w:fldChar w:fldCharType="separate"/>
      </w:r>
      <w:r w:rsidR="00796339">
        <w:t>(b)</w:t>
      </w:r>
      <w:r w:rsidR="009C405F" w:rsidRPr="00BC2C7C">
        <w:fldChar w:fldCharType="end"/>
      </w:r>
      <w:r w:rsidRPr="00BC2C7C">
        <w:t xml:space="preserve"> to one of the followi</w:t>
      </w:r>
      <w:r w:rsidR="00FE176A" w:rsidRPr="00BC2C7C">
        <w:t>ng superannuation funds or its successor:</w:t>
      </w:r>
    </w:p>
    <w:p w:rsidR="00D60447" w:rsidRPr="00BC2C7C" w:rsidRDefault="00D60447" w:rsidP="006C20B2">
      <w:pPr>
        <w:pStyle w:val="Level3"/>
      </w:pPr>
      <w:r w:rsidRPr="00BC2C7C">
        <w:t>Prime Super;</w:t>
      </w:r>
    </w:p>
    <w:p w:rsidR="00A65E5C" w:rsidRPr="00BC2C7C" w:rsidRDefault="00A65E5C" w:rsidP="00A65E5C">
      <w:pPr>
        <w:pStyle w:val="History"/>
      </w:pPr>
      <w:r w:rsidRPr="00BC2C7C">
        <w:t xml:space="preserve">[22.4(b) substituted by </w:t>
      </w:r>
      <w:hyperlink r:id="rId170" w:history="1">
        <w:r w:rsidRPr="00BC2C7C">
          <w:rPr>
            <w:rStyle w:val="Hyperlink"/>
          </w:rPr>
          <w:t>PR530242</w:t>
        </w:r>
      </w:hyperlink>
      <w:r w:rsidRPr="00BC2C7C">
        <w:t xml:space="preserve"> ppc 26Oct12]</w:t>
      </w:r>
    </w:p>
    <w:p w:rsidR="00D60447" w:rsidRPr="00BC2C7C" w:rsidRDefault="00A65E5C" w:rsidP="00D60447">
      <w:pPr>
        <w:pStyle w:val="Level3"/>
      </w:pPr>
      <w:r w:rsidRPr="00BC2C7C">
        <w:t>CareSuper</w:t>
      </w:r>
      <w:r w:rsidR="00D60447" w:rsidRPr="00BC2C7C">
        <w:t>;</w:t>
      </w:r>
    </w:p>
    <w:p w:rsidR="00D60447" w:rsidRPr="00BC2C7C" w:rsidRDefault="00D60447" w:rsidP="00D60447">
      <w:pPr>
        <w:pStyle w:val="Level3"/>
      </w:pPr>
      <w:r w:rsidRPr="00BC2C7C">
        <w:t>AustSafe Super;</w:t>
      </w:r>
    </w:p>
    <w:p w:rsidR="00992B45" w:rsidRPr="00BC2C7C" w:rsidRDefault="00992B45" w:rsidP="00992B45">
      <w:pPr>
        <w:pStyle w:val="History"/>
      </w:pPr>
      <w:r w:rsidRPr="00BC2C7C">
        <w:t xml:space="preserve">[22.4(d) deleted by </w:t>
      </w:r>
      <w:hyperlink r:id="rId171" w:history="1">
        <w:r w:rsidRPr="00BC2C7C">
          <w:rPr>
            <w:rStyle w:val="Hyperlink"/>
          </w:rPr>
          <w:t>PR546005</w:t>
        </w:r>
      </w:hyperlink>
      <w:r w:rsidRPr="00BC2C7C">
        <w:t xml:space="preserve"> ppc 01Jan14]</w:t>
      </w:r>
    </w:p>
    <w:p w:rsidR="00992B45" w:rsidRPr="00BC2C7C" w:rsidRDefault="00992B45" w:rsidP="00992B45">
      <w:pPr>
        <w:pStyle w:val="History"/>
      </w:pPr>
      <w:r w:rsidRPr="00BC2C7C">
        <w:t xml:space="preserve">[22.4(e) renumbered as 22.4(d) by </w:t>
      </w:r>
      <w:hyperlink r:id="rId172" w:history="1">
        <w:r w:rsidRPr="00BC2C7C">
          <w:rPr>
            <w:rStyle w:val="Hyperlink"/>
          </w:rPr>
          <w:t>PR546005</w:t>
        </w:r>
      </w:hyperlink>
      <w:r w:rsidRPr="00BC2C7C">
        <w:t xml:space="preserve"> ppc 01Jan14]</w:t>
      </w:r>
    </w:p>
    <w:p w:rsidR="00D60447" w:rsidRPr="00BC2C7C" w:rsidRDefault="0027482A" w:rsidP="00D60447">
      <w:pPr>
        <w:pStyle w:val="Level3"/>
      </w:pPr>
      <w:r w:rsidRPr="00BC2C7C">
        <w:t xml:space="preserve">AustralianSuper; </w:t>
      </w:r>
    </w:p>
    <w:p w:rsidR="0027482A" w:rsidRPr="00BC2C7C" w:rsidRDefault="0027482A" w:rsidP="00AE7280">
      <w:pPr>
        <w:pStyle w:val="History"/>
      </w:pPr>
      <w:r w:rsidRPr="00BC2C7C">
        <w:t xml:space="preserve">[New 22.4(f) inserted by </w:t>
      </w:r>
      <w:hyperlink r:id="rId173" w:history="1">
        <w:r w:rsidRPr="00BC2C7C">
          <w:rPr>
            <w:rStyle w:val="Hyperlink"/>
          </w:rPr>
          <w:t>PR992290</w:t>
        </w:r>
      </w:hyperlink>
      <w:r w:rsidRPr="00BC2C7C">
        <w:t xml:space="preserve"> from 19Jan10</w:t>
      </w:r>
      <w:r w:rsidR="00992B45" w:rsidRPr="00BC2C7C">
        <w:t xml:space="preserve">; deleted by </w:t>
      </w:r>
      <w:hyperlink r:id="rId174" w:history="1">
        <w:r w:rsidR="00992B45" w:rsidRPr="00BC2C7C">
          <w:rPr>
            <w:rStyle w:val="Hyperlink"/>
          </w:rPr>
          <w:t>PR546005</w:t>
        </w:r>
      </w:hyperlink>
      <w:r w:rsidR="00992B45" w:rsidRPr="00BC2C7C">
        <w:t xml:space="preserve"> ppc01Jan14]</w:t>
      </w:r>
      <w:r w:rsidRPr="00BC2C7C">
        <w:t xml:space="preserve"> </w:t>
      </w:r>
    </w:p>
    <w:p w:rsidR="0027482A" w:rsidRPr="00BC2C7C" w:rsidRDefault="0027482A" w:rsidP="00AE7280">
      <w:pPr>
        <w:pStyle w:val="History"/>
      </w:pPr>
      <w:r w:rsidRPr="00BC2C7C">
        <w:t xml:space="preserve">[22.4(f) renumbered as 22.4(g) by </w:t>
      </w:r>
      <w:hyperlink r:id="rId175" w:history="1">
        <w:r w:rsidRPr="00BC2C7C">
          <w:rPr>
            <w:rStyle w:val="Hyperlink"/>
          </w:rPr>
          <w:t>PR992290</w:t>
        </w:r>
      </w:hyperlink>
      <w:r w:rsidR="00DE548D" w:rsidRPr="00BC2C7C">
        <w:t>,</w:t>
      </w:r>
      <w:r w:rsidR="00992B45" w:rsidRPr="00BC2C7C">
        <w:t xml:space="preserve"> renumbered as 22.4(e) and varied by </w:t>
      </w:r>
      <w:hyperlink r:id="rId176" w:history="1">
        <w:r w:rsidR="00992B45" w:rsidRPr="00BC2C7C">
          <w:rPr>
            <w:rStyle w:val="Hyperlink"/>
          </w:rPr>
          <w:t>PR546005</w:t>
        </w:r>
      </w:hyperlink>
      <w:r w:rsidR="00992B45" w:rsidRPr="00BC2C7C">
        <w:t xml:space="preserve"> ppc 01Jan14]</w:t>
      </w:r>
    </w:p>
    <w:p w:rsidR="00992B45" w:rsidRPr="00BC2C7C" w:rsidRDefault="00D60447" w:rsidP="00D60447">
      <w:pPr>
        <w:pStyle w:val="Level3"/>
      </w:pPr>
      <w:r w:rsidRPr="00BC2C7C">
        <w:t>any superannuation fund to which the employer was making superannuation contributions for the benefit of its employees before 12 September 2008, provided the superannuation fund is an eligible choice fund</w:t>
      </w:r>
      <w:r w:rsidR="00992B45" w:rsidRPr="00BC2C7C">
        <w:t xml:space="preserve"> and is a fund that offers a MySuper product or is an exempt public sector scheme; or</w:t>
      </w:r>
    </w:p>
    <w:p w:rsidR="00992B45" w:rsidRPr="00BC2C7C" w:rsidRDefault="00992B45" w:rsidP="00992B45">
      <w:pPr>
        <w:pStyle w:val="History"/>
      </w:pPr>
      <w:r w:rsidRPr="00BC2C7C">
        <w:t>[</w:t>
      </w:r>
      <w:r w:rsidR="00DE548D" w:rsidRPr="00BC2C7C">
        <w:t xml:space="preserve">New </w:t>
      </w:r>
      <w:r w:rsidRPr="00BC2C7C">
        <w:t xml:space="preserve">22.4(f) inserted by </w:t>
      </w:r>
      <w:hyperlink r:id="rId177" w:history="1">
        <w:r w:rsidRPr="00BC2C7C">
          <w:rPr>
            <w:rStyle w:val="Hyperlink"/>
          </w:rPr>
          <w:t>PR546005</w:t>
        </w:r>
      </w:hyperlink>
      <w:r w:rsidRPr="00BC2C7C">
        <w:t xml:space="preserve"> ppc 01Jan14]</w:t>
      </w:r>
    </w:p>
    <w:p w:rsidR="00D60447" w:rsidRPr="00BC2C7C" w:rsidRDefault="00992B45" w:rsidP="00D60447">
      <w:pPr>
        <w:pStyle w:val="Level3"/>
      </w:pPr>
      <w:r w:rsidRPr="00BC2C7C">
        <w:t>a superannuation fund or scheme which the employee is a defined benefit member of.</w:t>
      </w:r>
    </w:p>
    <w:p w:rsidR="00D60447" w:rsidRPr="00BC2C7C" w:rsidRDefault="00D60447" w:rsidP="00D60447">
      <w:pPr>
        <w:pStyle w:val="Level1"/>
      </w:pPr>
      <w:bookmarkStart w:id="133" w:name="_Toc217371656"/>
      <w:bookmarkStart w:id="134" w:name="_Ref440365677"/>
      <w:bookmarkStart w:id="135" w:name="_Ref440365796"/>
      <w:bookmarkStart w:id="136" w:name="_Ref458089848"/>
      <w:bookmarkStart w:id="137" w:name="_Ref458089855"/>
      <w:bookmarkStart w:id="138" w:name="_Ref488760223"/>
      <w:bookmarkStart w:id="139" w:name="_Ref488760285"/>
      <w:bookmarkStart w:id="140" w:name="_Toc55208369"/>
      <w:bookmarkStart w:id="141" w:name="_Toc217366209"/>
      <w:r w:rsidRPr="00BC2C7C">
        <w:t>Annual leave</w:t>
      </w:r>
      <w:bookmarkEnd w:id="133"/>
      <w:bookmarkEnd w:id="134"/>
      <w:bookmarkEnd w:id="135"/>
      <w:bookmarkEnd w:id="136"/>
      <w:bookmarkEnd w:id="137"/>
      <w:bookmarkEnd w:id="138"/>
      <w:bookmarkEnd w:id="139"/>
      <w:bookmarkEnd w:id="140"/>
    </w:p>
    <w:p w:rsidR="009E50C9" w:rsidRPr="00BC2C7C" w:rsidRDefault="009E50C9" w:rsidP="009E50C9">
      <w:pPr>
        <w:pStyle w:val="History"/>
      </w:pPr>
      <w:r w:rsidRPr="00BC2C7C">
        <w:t xml:space="preserve">[Varied by </w:t>
      </w:r>
      <w:hyperlink r:id="rId178" w:history="1">
        <w:r w:rsidRPr="00BC2C7C">
          <w:rPr>
            <w:rStyle w:val="Hyperlink"/>
          </w:rPr>
          <w:t>PR994545</w:t>
        </w:r>
      </w:hyperlink>
      <w:r w:rsidR="00697868" w:rsidRPr="00BC2C7C">
        <w:t xml:space="preserve">, </w:t>
      </w:r>
      <w:hyperlink r:id="rId179" w:history="1">
        <w:r w:rsidR="00697868" w:rsidRPr="00BC2C7C">
          <w:rPr>
            <w:rStyle w:val="Hyperlink"/>
          </w:rPr>
          <w:t>PR568677</w:t>
        </w:r>
      </w:hyperlink>
      <w:r w:rsidR="00234AF2" w:rsidRPr="00BC2C7C">
        <w:rPr>
          <w:rStyle w:val="Hyperlink"/>
          <w:u w:val="none"/>
        </w:rPr>
        <w:t xml:space="preserve">, </w:t>
      </w:r>
      <w:hyperlink r:id="rId180" w:history="1">
        <w:r w:rsidR="00234AF2" w:rsidRPr="00BC2C7C">
          <w:rPr>
            <w:rStyle w:val="Hyperlink"/>
          </w:rPr>
          <w:t>PR583041</w:t>
        </w:r>
      </w:hyperlink>
      <w:r w:rsidR="00697868" w:rsidRPr="00BC2C7C">
        <w:rPr>
          <w:rStyle w:val="Hyperlink"/>
          <w:color w:val="auto"/>
          <w:u w:val="none"/>
        </w:rPr>
        <w:t>]</w:t>
      </w:r>
    </w:p>
    <w:p w:rsidR="00D60447" w:rsidRPr="00BC2C7C" w:rsidRDefault="00D60447" w:rsidP="00D60447">
      <w:pPr>
        <w:pStyle w:val="Level2"/>
      </w:pPr>
      <w:r w:rsidRPr="00BC2C7C">
        <w:t>Annual leave is provided for in the NES.</w:t>
      </w:r>
    </w:p>
    <w:p w:rsidR="00D60447" w:rsidRPr="00BC2C7C" w:rsidRDefault="00D60447" w:rsidP="00D60447">
      <w:pPr>
        <w:pStyle w:val="Level2Bold"/>
      </w:pPr>
      <w:r w:rsidRPr="00BC2C7C">
        <w:lastRenderedPageBreak/>
        <w:t>Conversion to hourly entitlement</w:t>
      </w:r>
    </w:p>
    <w:p w:rsidR="009E50C9" w:rsidRPr="00BC2C7C" w:rsidRDefault="009E50C9" w:rsidP="009E50C9">
      <w:pPr>
        <w:pStyle w:val="History"/>
      </w:pPr>
      <w:r w:rsidRPr="00BC2C7C">
        <w:t xml:space="preserve">[23.2 varied by </w:t>
      </w:r>
      <w:hyperlink r:id="rId181" w:history="1">
        <w:r w:rsidRPr="00BC2C7C">
          <w:rPr>
            <w:rStyle w:val="Hyperlink"/>
          </w:rPr>
          <w:t>PR994545</w:t>
        </w:r>
      </w:hyperlink>
      <w:r w:rsidRPr="00BC2C7C">
        <w:t xml:space="preserve"> from 01Jan10]</w:t>
      </w:r>
    </w:p>
    <w:p w:rsidR="00D60447" w:rsidRPr="00BC2C7C" w:rsidRDefault="00D60447" w:rsidP="00D60447">
      <w:pPr>
        <w:pStyle w:val="Block1"/>
      </w:pPr>
      <w:r w:rsidRPr="00BC2C7C">
        <w:t xml:space="preserve">An employer may reach agreement with the majority of employees concerned to convert the annual leave entitlement in </w:t>
      </w:r>
      <w:r w:rsidR="00A34825" w:rsidRPr="00BC2C7C">
        <w:t xml:space="preserve">s.87 of the Act </w:t>
      </w:r>
      <w:r w:rsidRPr="00BC2C7C">
        <w:t>to an hourly entitlement for administrative ease (e.g. 152 hours for a full-time employee entitled to four weeks’ annual leave).</w:t>
      </w:r>
    </w:p>
    <w:p w:rsidR="00D60447" w:rsidRPr="00BC2C7C" w:rsidRDefault="00D60447" w:rsidP="00D60447">
      <w:pPr>
        <w:pStyle w:val="Level2Bold"/>
      </w:pPr>
      <w:r w:rsidRPr="00BC2C7C">
        <w:t>Payment for period of annual leave</w:t>
      </w:r>
    </w:p>
    <w:p w:rsidR="009E50C9" w:rsidRPr="00BC2C7C" w:rsidRDefault="009E50C9" w:rsidP="009E50C9">
      <w:pPr>
        <w:pStyle w:val="History"/>
      </w:pPr>
      <w:r w:rsidRPr="00BC2C7C">
        <w:t xml:space="preserve">[23.3 varied by </w:t>
      </w:r>
      <w:hyperlink r:id="rId182" w:history="1">
        <w:r w:rsidRPr="00BC2C7C">
          <w:rPr>
            <w:rStyle w:val="Hyperlink"/>
          </w:rPr>
          <w:t>PR994545</w:t>
        </w:r>
      </w:hyperlink>
      <w:r w:rsidRPr="00BC2C7C">
        <w:t xml:space="preserve"> from 01Jan10]</w:t>
      </w:r>
    </w:p>
    <w:p w:rsidR="00D60447" w:rsidRPr="00BC2C7C" w:rsidRDefault="00D60447" w:rsidP="00D60447">
      <w:pPr>
        <w:pStyle w:val="Block1"/>
      </w:pPr>
      <w:r w:rsidRPr="00BC2C7C">
        <w:t xml:space="preserve">Instead of the base rate of pay as referred to in </w:t>
      </w:r>
      <w:r w:rsidR="00A34825" w:rsidRPr="00BC2C7C">
        <w:t>s.90(1) of the Act</w:t>
      </w:r>
      <w:r w:rsidRPr="00BC2C7C">
        <w:t>, an employee under this award, other than a pieceworker, before going on annual leave, must be paid the wages they would have received in respect of the ordinary hours the employee would have worked had the employee not been on leave during the relevant period.</w:t>
      </w:r>
    </w:p>
    <w:p w:rsidR="00234AF2" w:rsidRPr="00BC2C7C" w:rsidRDefault="00234AF2" w:rsidP="00234AF2">
      <w:pPr>
        <w:pStyle w:val="Level2Bold"/>
      </w:pPr>
      <w:r w:rsidRPr="00BC2C7C">
        <w:t>Electronic funds transfer (EFT) payment of annual leave</w:t>
      </w:r>
    </w:p>
    <w:p w:rsidR="00242B84" w:rsidRPr="00BC2C7C" w:rsidRDefault="00242B84" w:rsidP="00242B84">
      <w:pPr>
        <w:pStyle w:val="History"/>
      </w:pPr>
      <w:r w:rsidRPr="00BC2C7C">
        <w:t xml:space="preserve">[New 23.4 inserted by </w:t>
      </w:r>
      <w:hyperlink r:id="rId183" w:history="1">
        <w:r w:rsidRPr="00BC2C7C">
          <w:rPr>
            <w:rStyle w:val="Hyperlink"/>
          </w:rPr>
          <w:t>PR583041</w:t>
        </w:r>
      </w:hyperlink>
      <w:r w:rsidRPr="00BC2C7C">
        <w:t xml:space="preserve"> ppc 29Jul16]</w:t>
      </w:r>
    </w:p>
    <w:p w:rsidR="00234AF2" w:rsidRPr="00BC2C7C" w:rsidRDefault="00234AF2" w:rsidP="00234AF2">
      <w:pPr>
        <w:pStyle w:val="Block1"/>
      </w:pPr>
      <w:r w:rsidRPr="00BC2C7C">
        <w:t>Despite anything else in this clause, an employee paid by electronic funds transfer (EFT) may be paid in accordance with their usual pay cycle while on paid annual leave.</w:t>
      </w:r>
    </w:p>
    <w:p w:rsidR="00D60447" w:rsidRPr="00BC2C7C" w:rsidRDefault="00D60447" w:rsidP="00D60447">
      <w:pPr>
        <w:pStyle w:val="Level2Bold"/>
      </w:pPr>
      <w:bookmarkStart w:id="142" w:name="_Ref33010109"/>
      <w:r w:rsidRPr="00BC2C7C">
        <w:t>Annual leave loading</w:t>
      </w:r>
      <w:bookmarkEnd w:id="142"/>
    </w:p>
    <w:p w:rsidR="00234AF2" w:rsidRPr="00BC2C7C" w:rsidRDefault="00234AF2" w:rsidP="00234AF2">
      <w:pPr>
        <w:pStyle w:val="History"/>
      </w:pPr>
      <w:r w:rsidRPr="00BC2C7C">
        <w:t xml:space="preserve">[23.4 renumbered as 23.5 by </w:t>
      </w:r>
      <w:hyperlink r:id="rId184" w:history="1">
        <w:r w:rsidRPr="00BC2C7C">
          <w:rPr>
            <w:rStyle w:val="Hyperlink"/>
          </w:rPr>
          <w:t>PR583041</w:t>
        </w:r>
      </w:hyperlink>
      <w:r w:rsidRPr="00BC2C7C">
        <w:t xml:space="preserve"> ppc 29Jul16]</w:t>
      </w:r>
    </w:p>
    <w:p w:rsidR="00D60447" w:rsidRPr="00BC2C7C" w:rsidRDefault="00D60447" w:rsidP="00D60447">
      <w:pPr>
        <w:pStyle w:val="Level3"/>
      </w:pPr>
      <w:r w:rsidRPr="00BC2C7C">
        <w:t>An employee must also be paid a loading calculated on the wages prescribed by this award.</w:t>
      </w:r>
    </w:p>
    <w:p w:rsidR="00D60447" w:rsidRPr="00BC2C7C" w:rsidRDefault="00D60447" w:rsidP="00D60447">
      <w:pPr>
        <w:pStyle w:val="Level3"/>
      </w:pPr>
      <w:r w:rsidRPr="00BC2C7C">
        <w:t>The loading must be as follows:</w:t>
      </w:r>
    </w:p>
    <w:p w:rsidR="00D60447" w:rsidRPr="00BC2C7C" w:rsidRDefault="00D60447" w:rsidP="00D60447">
      <w:pPr>
        <w:pStyle w:val="Level4Bold"/>
      </w:pPr>
      <w:r w:rsidRPr="00BC2C7C">
        <w:t>Other than shiftworkers</w:t>
      </w:r>
    </w:p>
    <w:p w:rsidR="00D60447" w:rsidRPr="00BC2C7C" w:rsidRDefault="00D60447" w:rsidP="00242B84">
      <w:pPr>
        <w:pStyle w:val="Bullet3"/>
      </w:pPr>
      <w:r w:rsidRPr="00BC2C7C">
        <w:t xml:space="preserve">An employee other than a shiftworker must be paid a loading equal to 17.5% of the wages prescribed by this award for the ordinary hours of work as performed between Monday and Friday. </w:t>
      </w:r>
    </w:p>
    <w:p w:rsidR="00D60447" w:rsidRPr="00BC2C7C" w:rsidRDefault="00D60447" w:rsidP="00242B84">
      <w:pPr>
        <w:pStyle w:val="Bullet3"/>
      </w:pPr>
      <w:r w:rsidRPr="00BC2C7C">
        <w:t xml:space="preserve">Where an employee is rostered to work the ordinary weekly hours on days which attract penalty rates and the employee would have earned a greater amount than the payment for ordinary hours worked between Monday and Friday plus 17.5% but for the period of leave then the amount which the employee would have earned for the ordinary hours of work they would have worked but for the period of leave will be paid instead of the 17.5% loading. </w:t>
      </w:r>
    </w:p>
    <w:p w:rsidR="00D60447" w:rsidRPr="00BC2C7C" w:rsidRDefault="00D60447" w:rsidP="00D60447">
      <w:pPr>
        <w:pStyle w:val="Level4Bold"/>
      </w:pPr>
      <w:r w:rsidRPr="00BC2C7C">
        <w:t>Shiftworkers</w:t>
      </w:r>
    </w:p>
    <w:p w:rsidR="00D60447" w:rsidRPr="00BC2C7C" w:rsidRDefault="00D60447" w:rsidP="00D60447">
      <w:pPr>
        <w:pStyle w:val="Block3"/>
      </w:pPr>
      <w:r w:rsidRPr="00BC2C7C">
        <w:t>An employee who would have worked on shiftwork had they not been on leave must be paid a loading equal to 17.5% of the wages prescribed by this award or the shift loading including relevant weekend penalty rates, whichever is the greater but not both.</w:t>
      </w:r>
    </w:p>
    <w:p w:rsidR="00234AF2" w:rsidRPr="00BC2C7C" w:rsidRDefault="00234AF2" w:rsidP="00234AF2">
      <w:pPr>
        <w:pStyle w:val="Level2Bold"/>
      </w:pPr>
      <w:bookmarkStart w:id="143" w:name="_Ref457376459"/>
      <w:r w:rsidRPr="00BC2C7C">
        <w:lastRenderedPageBreak/>
        <w:t>Excessive leave accruals: general provision</w:t>
      </w:r>
      <w:bookmarkEnd w:id="143"/>
    </w:p>
    <w:p w:rsidR="00234AF2" w:rsidRPr="00BC2C7C" w:rsidRDefault="00234AF2" w:rsidP="00234AF2">
      <w:pPr>
        <w:pStyle w:val="History"/>
      </w:pPr>
      <w:r w:rsidRPr="00BC2C7C">
        <w:t xml:space="preserve">[23.5 varied by </w:t>
      </w:r>
      <w:hyperlink r:id="rId185" w:history="1">
        <w:r w:rsidRPr="00BC2C7C">
          <w:rPr>
            <w:rStyle w:val="Hyperlink"/>
          </w:rPr>
          <w:t>PR994545</w:t>
        </w:r>
      </w:hyperlink>
      <w:r w:rsidRPr="00BC2C7C">
        <w:t xml:space="preserve"> from 01Jan10; 23.5 renumbered as 23.6 by </w:t>
      </w:r>
      <w:hyperlink r:id="rId186" w:history="1">
        <w:r w:rsidRPr="00BC2C7C">
          <w:rPr>
            <w:rStyle w:val="Hyperlink"/>
          </w:rPr>
          <w:t>PR583041</w:t>
        </w:r>
      </w:hyperlink>
      <w:r w:rsidRPr="00BC2C7C">
        <w:t xml:space="preserve"> ppc 29Jul16; 23.6 renamed and substituted by </w:t>
      </w:r>
      <w:hyperlink r:id="rId187" w:history="1">
        <w:r w:rsidRPr="00BC2C7C">
          <w:rPr>
            <w:rStyle w:val="Hyperlink"/>
          </w:rPr>
          <w:t>PR583041</w:t>
        </w:r>
      </w:hyperlink>
      <w:r w:rsidRPr="00BC2C7C">
        <w:t xml:space="preserve"> ppc 29Jul16]</w:t>
      </w:r>
    </w:p>
    <w:p w:rsidR="00234AF2" w:rsidRPr="00BC2C7C" w:rsidRDefault="00234AF2" w:rsidP="00234AF2">
      <w:pPr>
        <w:pStyle w:val="Block1"/>
        <w:rPr>
          <w:bCs/>
        </w:rPr>
      </w:pPr>
      <w:r w:rsidRPr="00BC2C7C">
        <w:t xml:space="preserve">Note: Clauses </w:t>
      </w:r>
      <w:r w:rsidRPr="00BC2C7C">
        <w:fldChar w:fldCharType="begin"/>
      </w:r>
      <w:r w:rsidRPr="00BC2C7C">
        <w:instrText xml:space="preserve"> REF _Ref457376459 \r \h </w:instrText>
      </w:r>
      <w:r w:rsidR="00BC2C7C">
        <w:instrText xml:space="preserve"> \* MERGEFORMAT </w:instrText>
      </w:r>
      <w:r w:rsidRPr="00BC2C7C">
        <w:fldChar w:fldCharType="separate"/>
      </w:r>
      <w:r w:rsidR="00796339">
        <w:t>23.6</w:t>
      </w:r>
      <w:r w:rsidRPr="00BC2C7C">
        <w:fldChar w:fldCharType="end"/>
      </w:r>
      <w:r w:rsidRPr="00BC2C7C">
        <w:t xml:space="preserve"> to </w:t>
      </w:r>
      <w:r w:rsidRPr="00BC2C7C">
        <w:fldChar w:fldCharType="begin"/>
      </w:r>
      <w:r w:rsidRPr="00BC2C7C">
        <w:instrText xml:space="preserve"> REF _Ref457376483 \r \h </w:instrText>
      </w:r>
      <w:r w:rsidR="00BC2C7C">
        <w:instrText xml:space="preserve"> \* MERGEFORMAT </w:instrText>
      </w:r>
      <w:r w:rsidRPr="00BC2C7C">
        <w:fldChar w:fldCharType="separate"/>
      </w:r>
      <w:r w:rsidR="00796339">
        <w:t>23.8</w:t>
      </w:r>
      <w:r w:rsidRPr="00BC2C7C">
        <w:fldChar w:fldCharType="end"/>
      </w:r>
      <w:r w:rsidRPr="00BC2C7C">
        <w:t xml:space="preserve"> contain provisions, additional to the National Employment Standards, about the taking of paid annual leave as a way of dealing with the accrual of excessive paid annual leave. </w:t>
      </w:r>
      <w:r w:rsidRPr="00BC2C7C">
        <w:rPr>
          <w:bCs/>
          <w:u w:val="single"/>
        </w:rPr>
        <w:t>See Part 2.2, Division 6 of the Fair Work Act</w:t>
      </w:r>
      <w:r w:rsidRPr="00BC2C7C">
        <w:rPr>
          <w:bCs/>
        </w:rPr>
        <w:t>.</w:t>
      </w:r>
    </w:p>
    <w:p w:rsidR="00234AF2" w:rsidRPr="00BC2C7C" w:rsidRDefault="00234AF2" w:rsidP="00234AF2">
      <w:pPr>
        <w:pStyle w:val="Level3"/>
        <w:tabs>
          <w:tab w:val="left" w:pos="1418"/>
        </w:tabs>
      </w:pPr>
      <w:r w:rsidRPr="00BC2C7C">
        <w:t xml:space="preserve">An employee has an </w:t>
      </w:r>
      <w:r w:rsidRPr="00BC2C7C">
        <w:rPr>
          <w:b/>
        </w:rPr>
        <w:t>excessive leave accrual</w:t>
      </w:r>
      <w:r w:rsidRPr="00BC2C7C">
        <w:t xml:space="preserve"> if the employee has accrued more than 8 weeks’ paid annual leave.</w:t>
      </w:r>
    </w:p>
    <w:p w:rsidR="00234AF2" w:rsidRPr="00BC2C7C" w:rsidRDefault="00234AF2" w:rsidP="00234AF2">
      <w:pPr>
        <w:pStyle w:val="Level3"/>
        <w:tabs>
          <w:tab w:val="left" w:pos="1418"/>
        </w:tabs>
      </w:pPr>
      <w:bookmarkStart w:id="144" w:name="_Ref457376803"/>
      <w:r w:rsidRPr="00BC2C7C">
        <w:t>If an employee has an excessive leave accrual, the employer or the employee may seek to confer with the other and genuinely try to reach agreement on how to reduce or eliminate the excessive leave accrual.</w:t>
      </w:r>
      <w:bookmarkEnd w:id="144"/>
    </w:p>
    <w:p w:rsidR="00234AF2" w:rsidRPr="00BC2C7C" w:rsidRDefault="00234AF2" w:rsidP="00234AF2">
      <w:pPr>
        <w:pStyle w:val="Level3"/>
        <w:tabs>
          <w:tab w:val="left" w:pos="1418"/>
        </w:tabs>
      </w:pPr>
      <w:r w:rsidRPr="00BC2C7C">
        <w:t xml:space="preserve">Clause </w:t>
      </w:r>
      <w:r w:rsidRPr="00BC2C7C">
        <w:fldChar w:fldCharType="begin"/>
      </w:r>
      <w:r w:rsidRPr="00BC2C7C">
        <w:instrText xml:space="preserve"> REF _Ref457376722 \r \h </w:instrText>
      </w:r>
      <w:r w:rsidR="00BC2C7C">
        <w:instrText xml:space="preserve"> \* MERGEFORMAT </w:instrText>
      </w:r>
      <w:r w:rsidRPr="00BC2C7C">
        <w:fldChar w:fldCharType="separate"/>
      </w:r>
      <w:r w:rsidR="00796339">
        <w:t>23.7</w:t>
      </w:r>
      <w:r w:rsidRPr="00BC2C7C">
        <w:fldChar w:fldCharType="end"/>
      </w:r>
      <w:r w:rsidRPr="00BC2C7C">
        <w:t xml:space="preserve"> sets out how an employer may direct an employee who has an excessive leave accrual to take paid annual leave.</w:t>
      </w:r>
    </w:p>
    <w:p w:rsidR="00234AF2" w:rsidRPr="00BC2C7C" w:rsidRDefault="00234AF2" w:rsidP="00234AF2">
      <w:pPr>
        <w:pStyle w:val="Level3"/>
        <w:tabs>
          <w:tab w:val="left" w:pos="1418"/>
        </w:tabs>
      </w:pPr>
      <w:r w:rsidRPr="00BC2C7C">
        <w:t xml:space="preserve">Clause </w:t>
      </w:r>
      <w:r w:rsidRPr="00BC2C7C">
        <w:fldChar w:fldCharType="begin"/>
      </w:r>
      <w:r w:rsidRPr="00BC2C7C">
        <w:instrText xml:space="preserve"> REF _Ref457376483 \r \h </w:instrText>
      </w:r>
      <w:r w:rsidR="00BC2C7C">
        <w:instrText xml:space="preserve"> \* MERGEFORMAT </w:instrText>
      </w:r>
      <w:r w:rsidRPr="00BC2C7C">
        <w:fldChar w:fldCharType="separate"/>
      </w:r>
      <w:r w:rsidR="00796339">
        <w:t>23.8</w:t>
      </w:r>
      <w:r w:rsidRPr="00BC2C7C">
        <w:fldChar w:fldCharType="end"/>
      </w:r>
      <w:r w:rsidRPr="00BC2C7C">
        <w:t xml:space="preserve"> sets out how an employee who has an excessive leave accrual may require an employer to grant paid annual leave requested by the employee.</w:t>
      </w:r>
    </w:p>
    <w:p w:rsidR="00234AF2" w:rsidRPr="00BC2C7C" w:rsidRDefault="00234AF2" w:rsidP="00234AF2">
      <w:pPr>
        <w:pStyle w:val="Level2Bold"/>
      </w:pPr>
      <w:bookmarkStart w:id="145" w:name="_Ref457376722"/>
      <w:r w:rsidRPr="00BC2C7C">
        <w:t>Excessive leave accruals: direction by employer that leave be taken</w:t>
      </w:r>
      <w:bookmarkEnd w:id="145"/>
    </w:p>
    <w:p w:rsidR="00234AF2" w:rsidRPr="00BC2C7C" w:rsidRDefault="00234AF2" w:rsidP="00234AF2">
      <w:pPr>
        <w:pStyle w:val="History"/>
      </w:pPr>
      <w:r w:rsidRPr="00BC2C7C">
        <w:t>[</w:t>
      </w:r>
      <w:r w:rsidR="00242B84" w:rsidRPr="00BC2C7C">
        <w:t xml:space="preserve">New </w:t>
      </w:r>
      <w:r w:rsidRPr="00BC2C7C">
        <w:t xml:space="preserve">23.7 inserted by </w:t>
      </w:r>
      <w:hyperlink r:id="rId188" w:history="1">
        <w:r w:rsidRPr="00BC2C7C">
          <w:rPr>
            <w:rStyle w:val="Hyperlink"/>
          </w:rPr>
          <w:t>PR583041</w:t>
        </w:r>
      </w:hyperlink>
      <w:r w:rsidRPr="00BC2C7C">
        <w:t xml:space="preserve"> ppc 29Jul16]</w:t>
      </w:r>
    </w:p>
    <w:p w:rsidR="00234AF2" w:rsidRPr="00BC2C7C" w:rsidRDefault="00234AF2" w:rsidP="00234AF2">
      <w:pPr>
        <w:pStyle w:val="Level3"/>
        <w:tabs>
          <w:tab w:val="left" w:pos="1418"/>
        </w:tabs>
      </w:pPr>
      <w:bookmarkStart w:id="146" w:name="_Ref457376863"/>
      <w:r w:rsidRPr="00BC2C7C">
        <w:t xml:space="preserve">If an employer has genuinely tried to reach agreement with an employee under clause </w:t>
      </w:r>
      <w:r w:rsidRPr="00BC2C7C">
        <w:fldChar w:fldCharType="begin"/>
      </w:r>
      <w:r w:rsidRPr="00BC2C7C">
        <w:instrText xml:space="preserve"> REF _Ref457376803 \r \h </w:instrText>
      </w:r>
      <w:r w:rsidR="00BC2C7C">
        <w:instrText xml:space="preserve"> \* MERGEFORMAT </w:instrText>
      </w:r>
      <w:r w:rsidRPr="00BC2C7C">
        <w:fldChar w:fldCharType="separate"/>
      </w:r>
      <w:r w:rsidR="00796339">
        <w:t>23.6(b)</w:t>
      </w:r>
      <w:r w:rsidRPr="00BC2C7C">
        <w:fldChar w:fldCharType="end"/>
      </w:r>
      <w:r w:rsidRPr="00BC2C7C">
        <w:t xml:space="preserve"> but agreement is not reached (including because the employee refuses to confer), the employer may direct the employee in writing to take one or more periods of paid annual leave.</w:t>
      </w:r>
      <w:bookmarkEnd w:id="146"/>
    </w:p>
    <w:p w:rsidR="00234AF2" w:rsidRPr="00BC2C7C" w:rsidRDefault="00234AF2" w:rsidP="00234AF2">
      <w:pPr>
        <w:pStyle w:val="Level3"/>
        <w:tabs>
          <w:tab w:val="left" w:pos="1418"/>
        </w:tabs>
      </w:pPr>
      <w:r w:rsidRPr="00BC2C7C">
        <w:t xml:space="preserve">However, a direction by the employer under paragraph </w:t>
      </w:r>
      <w:r w:rsidRPr="00BC2C7C">
        <w:fldChar w:fldCharType="begin"/>
      </w:r>
      <w:r w:rsidRPr="00BC2C7C">
        <w:instrText xml:space="preserve"> REF _Ref457376863 \n \h </w:instrText>
      </w:r>
      <w:r w:rsidR="00BC2C7C">
        <w:instrText xml:space="preserve"> \* MERGEFORMAT </w:instrText>
      </w:r>
      <w:r w:rsidRPr="00BC2C7C">
        <w:fldChar w:fldCharType="separate"/>
      </w:r>
      <w:r w:rsidR="00796339">
        <w:t>(a)</w:t>
      </w:r>
      <w:r w:rsidRPr="00BC2C7C">
        <w:fldChar w:fldCharType="end"/>
      </w:r>
      <w:r w:rsidRPr="00BC2C7C">
        <w:t>:</w:t>
      </w:r>
    </w:p>
    <w:p w:rsidR="00234AF2" w:rsidRPr="00BC2C7C" w:rsidRDefault="00234AF2" w:rsidP="00234AF2">
      <w:pPr>
        <w:pStyle w:val="Level4"/>
        <w:tabs>
          <w:tab w:val="left" w:pos="1985"/>
        </w:tabs>
      </w:pPr>
      <w:bookmarkStart w:id="147" w:name="_Ref457377084"/>
      <w:r w:rsidRPr="00BC2C7C">
        <w:t>is of no effect if it would result at any time in the employee’s remaining accrued entitlement to paid annual leave being less than 6 weeks when any other paid annual leave arrangements (whether made under clause </w:t>
      </w:r>
      <w:r w:rsidRPr="00BC2C7C">
        <w:fldChar w:fldCharType="begin"/>
      </w:r>
      <w:r w:rsidRPr="00BC2C7C">
        <w:instrText xml:space="preserve"> REF _Ref457376459 \r \h </w:instrText>
      </w:r>
      <w:r w:rsidR="00BC2C7C">
        <w:instrText xml:space="preserve"> \* MERGEFORMAT </w:instrText>
      </w:r>
      <w:r w:rsidRPr="00BC2C7C">
        <w:fldChar w:fldCharType="separate"/>
      </w:r>
      <w:r w:rsidR="00796339">
        <w:t>23.6</w:t>
      </w:r>
      <w:r w:rsidRPr="00BC2C7C">
        <w:fldChar w:fldCharType="end"/>
      </w:r>
      <w:r w:rsidRPr="00BC2C7C">
        <w:t xml:space="preserve">, </w:t>
      </w:r>
      <w:r w:rsidRPr="00BC2C7C">
        <w:fldChar w:fldCharType="begin"/>
      </w:r>
      <w:r w:rsidRPr="00BC2C7C">
        <w:instrText xml:space="preserve"> REF _Ref457376722 \r \h </w:instrText>
      </w:r>
      <w:r w:rsidR="00BC2C7C">
        <w:instrText xml:space="preserve"> \* MERGEFORMAT </w:instrText>
      </w:r>
      <w:r w:rsidRPr="00BC2C7C">
        <w:fldChar w:fldCharType="separate"/>
      </w:r>
      <w:r w:rsidR="00796339">
        <w:t>23.7</w:t>
      </w:r>
      <w:r w:rsidRPr="00BC2C7C">
        <w:fldChar w:fldCharType="end"/>
      </w:r>
      <w:r w:rsidRPr="00BC2C7C">
        <w:t xml:space="preserve"> or </w:t>
      </w:r>
      <w:r w:rsidRPr="00BC2C7C">
        <w:fldChar w:fldCharType="begin"/>
      </w:r>
      <w:r w:rsidRPr="00BC2C7C">
        <w:instrText xml:space="preserve"> REF _Ref457376483 \r \h </w:instrText>
      </w:r>
      <w:r w:rsidR="00BC2C7C">
        <w:instrText xml:space="preserve"> \* MERGEFORMAT </w:instrText>
      </w:r>
      <w:r w:rsidRPr="00BC2C7C">
        <w:fldChar w:fldCharType="separate"/>
      </w:r>
      <w:r w:rsidR="00796339">
        <w:t>23.8</w:t>
      </w:r>
      <w:r w:rsidRPr="00BC2C7C">
        <w:fldChar w:fldCharType="end"/>
      </w:r>
      <w:r w:rsidRPr="00BC2C7C">
        <w:t xml:space="preserve"> or otherwise agreed by the employer and employee) are taken into account; and</w:t>
      </w:r>
      <w:bookmarkEnd w:id="147"/>
    </w:p>
    <w:p w:rsidR="00234AF2" w:rsidRPr="00BC2C7C" w:rsidRDefault="00234AF2" w:rsidP="00234AF2">
      <w:pPr>
        <w:pStyle w:val="Level4"/>
        <w:tabs>
          <w:tab w:val="left" w:pos="1985"/>
        </w:tabs>
      </w:pPr>
      <w:r w:rsidRPr="00BC2C7C">
        <w:t>must not require the employee to take any period of paid annual leave of less than one week; and</w:t>
      </w:r>
    </w:p>
    <w:p w:rsidR="00234AF2" w:rsidRPr="00BC2C7C" w:rsidRDefault="00234AF2" w:rsidP="00234AF2">
      <w:pPr>
        <w:pStyle w:val="Level4"/>
        <w:tabs>
          <w:tab w:val="left" w:pos="1985"/>
        </w:tabs>
      </w:pPr>
      <w:r w:rsidRPr="00BC2C7C">
        <w:t>must not require the employee to take a period of paid annual leave beginning less than 8 weeks, or more than 12 months, after the direction is given; and</w:t>
      </w:r>
    </w:p>
    <w:p w:rsidR="00234AF2" w:rsidRPr="00BC2C7C" w:rsidRDefault="00234AF2" w:rsidP="00234AF2">
      <w:pPr>
        <w:pStyle w:val="Level4"/>
        <w:tabs>
          <w:tab w:val="left" w:pos="1985"/>
        </w:tabs>
      </w:pPr>
      <w:r w:rsidRPr="00BC2C7C">
        <w:t>must not be inconsistent with any leave arrangement agreed by the employer and employee.</w:t>
      </w:r>
    </w:p>
    <w:p w:rsidR="00234AF2" w:rsidRPr="00BC2C7C" w:rsidRDefault="00234AF2" w:rsidP="00234AF2">
      <w:pPr>
        <w:pStyle w:val="Level3"/>
        <w:tabs>
          <w:tab w:val="left" w:pos="1418"/>
        </w:tabs>
      </w:pPr>
      <w:r w:rsidRPr="00BC2C7C">
        <w:t xml:space="preserve">The employee must take paid annual leave in accordance with a direction under paragraph </w:t>
      </w:r>
      <w:r w:rsidRPr="00BC2C7C">
        <w:fldChar w:fldCharType="begin"/>
      </w:r>
      <w:r w:rsidRPr="00BC2C7C">
        <w:instrText xml:space="preserve"> REF _Ref457376863 \r \h </w:instrText>
      </w:r>
      <w:r w:rsidR="00BC2C7C">
        <w:instrText xml:space="preserve"> \* MERGEFORMAT </w:instrText>
      </w:r>
      <w:r w:rsidRPr="00BC2C7C">
        <w:fldChar w:fldCharType="separate"/>
      </w:r>
      <w:r w:rsidR="00796339">
        <w:t>(a)</w:t>
      </w:r>
      <w:r w:rsidRPr="00BC2C7C">
        <w:fldChar w:fldCharType="end"/>
      </w:r>
      <w:r w:rsidRPr="00BC2C7C">
        <w:t xml:space="preserve"> that is in effect.</w:t>
      </w:r>
    </w:p>
    <w:p w:rsidR="00234AF2" w:rsidRPr="00BC2C7C" w:rsidRDefault="00234AF2" w:rsidP="00234AF2">
      <w:pPr>
        <w:pStyle w:val="Level3"/>
        <w:tabs>
          <w:tab w:val="left" w:pos="1418"/>
        </w:tabs>
      </w:pPr>
      <w:bookmarkStart w:id="148" w:name="_Ref457376905"/>
      <w:r w:rsidRPr="00BC2C7C">
        <w:lastRenderedPageBreak/>
        <w:t xml:space="preserve">An employee to whom a direction has been given under paragraph </w:t>
      </w:r>
      <w:r w:rsidRPr="00BC2C7C">
        <w:fldChar w:fldCharType="begin"/>
      </w:r>
      <w:r w:rsidRPr="00BC2C7C">
        <w:instrText xml:space="preserve"> REF _Ref457376863 \r \h </w:instrText>
      </w:r>
      <w:r w:rsidR="00BC2C7C">
        <w:instrText xml:space="preserve"> \* MERGEFORMAT </w:instrText>
      </w:r>
      <w:r w:rsidRPr="00BC2C7C">
        <w:fldChar w:fldCharType="separate"/>
      </w:r>
      <w:r w:rsidR="00796339">
        <w:t>(a)</w:t>
      </w:r>
      <w:r w:rsidRPr="00BC2C7C">
        <w:fldChar w:fldCharType="end"/>
      </w:r>
      <w:r w:rsidRPr="00BC2C7C">
        <w:t xml:space="preserve"> may request to take a period of paid annual leave as if the direction had not been given.</w:t>
      </w:r>
      <w:bookmarkEnd w:id="148"/>
    </w:p>
    <w:p w:rsidR="00234AF2" w:rsidRPr="00BC2C7C" w:rsidRDefault="00234AF2" w:rsidP="00234AF2">
      <w:pPr>
        <w:pStyle w:val="Block1"/>
      </w:pPr>
      <w:r w:rsidRPr="00BC2C7C">
        <w:t xml:space="preserve">Note 1: Paid annual leave arising from a request mentioned in paragraph </w:t>
      </w:r>
      <w:r w:rsidRPr="00BC2C7C">
        <w:fldChar w:fldCharType="begin"/>
      </w:r>
      <w:r w:rsidRPr="00BC2C7C">
        <w:instrText xml:space="preserve"> REF _Ref457376905 \r \h </w:instrText>
      </w:r>
      <w:r w:rsidR="00BC2C7C">
        <w:instrText xml:space="preserve"> \* MERGEFORMAT </w:instrText>
      </w:r>
      <w:r w:rsidRPr="00BC2C7C">
        <w:fldChar w:fldCharType="separate"/>
      </w:r>
      <w:r w:rsidR="00796339">
        <w:t>(d)</w:t>
      </w:r>
      <w:r w:rsidRPr="00BC2C7C">
        <w:fldChar w:fldCharType="end"/>
      </w:r>
      <w:r w:rsidRPr="00BC2C7C">
        <w:t xml:space="preserve"> may result in the direction ceasing to have effect.  See clause </w:t>
      </w:r>
      <w:r w:rsidRPr="00BC2C7C">
        <w:fldChar w:fldCharType="begin"/>
      </w:r>
      <w:r w:rsidRPr="00BC2C7C">
        <w:instrText xml:space="preserve"> REF _Ref457377084 \w \h </w:instrText>
      </w:r>
      <w:r w:rsidR="00BC2C7C">
        <w:instrText xml:space="preserve"> \* MERGEFORMAT </w:instrText>
      </w:r>
      <w:r w:rsidRPr="00BC2C7C">
        <w:fldChar w:fldCharType="separate"/>
      </w:r>
      <w:r w:rsidR="00796339">
        <w:t>23.7(b)(i)</w:t>
      </w:r>
      <w:r w:rsidRPr="00BC2C7C">
        <w:fldChar w:fldCharType="end"/>
      </w:r>
      <w:r w:rsidRPr="00BC2C7C">
        <w:t>.</w:t>
      </w:r>
    </w:p>
    <w:p w:rsidR="00234AF2" w:rsidRPr="00BC2C7C" w:rsidRDefault="00234AF2" w:rsidP="00234AF2">
      <w:pPr>
        <w:pStyle w:val="Block1"/>
      </w:pPr>
      <w:r w:rsidRPr="00BC2C7C">
        <w:t xml:space="preserve">Note 2: Under </w:t>
      </w:r>
      <w:r w:rsidRPr="00BC2C7C">
        <w:rPr>
          <w:u w:val="single"/>
        </w:rPr>
        <w:t>section 88(2) of the Fair Work Act</w:t>
      </w:r>
      <w:r w:rsidRPr="00BC2C7C">
        <w:t>, the employer must not unreasonably refuse to agree to a request by the employee to take paid annual leave.</w:t>
      </w:r>
    </w:p>
    <w:p w:rsidR="00234AF2" w:rsidRPr="00BC2C7C" w:rsidRDefault="00234AF2" w:rsidP="00234AF2">
      <w:pPr>
        <w:pStyle w:val="Level2Bold"/>
      </w:pPr>
      <w:bookmarkStart w:id="149" w:name="_Ref457376483"/>
      <w:r w:rsidRPr="00BC2C7C">
        <w:t>Excessive leave accruals: request by employee for leave</w:t>
      </w:r>
      <w:bookmarkEnd w:id="149"/>
    </w:p>
    <w:p w:rsidR="00234AF2" w:rsidRPr="00BC2C7C" w:rsidRDefault="00234AF2" w:rsidP="00234AF2">
      <w:pPr>
        <w:pStyle w:val="History"/>
      </w:pPr>
      <w:r w:rsidRPr="00BC2C7C">
        <w:t>[</w:t>
      </w:r>
      <w:r w:rsidR="00242B84" w:rsidRPr="00BC2C7C">
        <w:t xml:space="preserve">New </w:t>
      </w:r>
      <w:r w:rsidRPr="00BC2C7C">
        <w:t xml:space="preserve">23.8 inserted by </w:t>
      </w:r>
      <w:hyperlink r:id="rId189" w:history="1">
        <w:r w:rsidRPr="00BC2C7C">
          <w:rPr>
            <w:rStyle w:val="Hyperlink"/>
          </w:rPr>
          <w:t>PR583041</w:t>
        </w:r>
      </w:hyperlink>
      <w:r w:rsidR="00861158" w:rsidRPr="00BC2C7C">
        <w:t xml:space="preserve">; substituted by </w:t>
      </w:r>
      <w:hyperlink r:id="rId190" w:history="1">
        <w:r w:rsidR="00861158" w:rsidRPr="00BC2C7C">
          <w:rPr>
            <w:rStyle w:val="Hyperlink"/>
          </w:rPr>
          <w:t>PR583041</w:t>
        </w:r>
      </w:hyperlink>
      <w:r w:rsidR="00861158" w:rsidRPr="00BC2C7C">
        <w:t xml:space="preserve"> ppc 29Jul17]</w:t>
      </w:r>
    </w:p>
    <w:p w:rsidR="00234AF2" w:rsidRPr="00BC2C7C" w:rsidRDefault="00234AF2" w:rsidP="00234AF2">
      <w:pPr>
        <w:pStyle w:val="Level3"/>
        <w:tabs>
          <w:tab w:val="left" w:pos="1418"/>
        </w:tabs>
      </w:pPr>
      <w:bookmarkStart w:id="150" w:name="_Ref457377034"/>
      <w:r w:rsidRPr="00BC2C7C">
        <w:t xml:space="preserve">If an employee has genuinely tried to reach agreement with an employer under clause </w:t>
      </w:r>
      <w:r w:rsidRPr="00BC2C7C">
        <w:fldChar w:fldCharType="begin"/>
      </w:r>
      <w:r w:rsidRPr="00BC2C7C">
        <w:instrText xml:space="preserve"> REF _Ref457376803 \r \h </w:instrText>
      </w:r>
      <w:r w:rsidR="00BC2C7C">
        <w:instrText xml:space="preserve"> \* MERGEFORMAT </w:instrText>
      </w:r>
      <w:r w:rsidRPr="00BC2C7C">
        <w:fldChar w:fldCharType="separate"/>
      </w:r>
      <w:r w:rsidR="00796339">
        <w:t>23.6(b)</w:t>
      </w:r>
      <w:r w:rsidRPr="00BC2C7C">
        <w:fldChar w:fldCharType="end"/>
      </w:r>
      <w:r w:rsidRPr="00BC2C7C">
        <w:t xml:space="preserve"> but agreement is not reached (including because the employer refuses to confer), the employee may give a written notice to the employer requesting to take one or more periods of paid annual leave.</w:t>
      </w:r>
      <w:bookmarkEnd w:id="150"/>
    </w:p>
    <w:p w:rsidR="00234AF2" w:rsidRPr="00BC2C7C" w:rsidRDefault="00234AF2" w:rsidP="00234AF2">
      <w:pPr>
        <w:pStyle w:val="Level3"/>
        <w:tabs>
          <w:tab w:val="left" w:pos="1418"/>
        </w:tabs>
      </w:pPr>
      <w:r w:rsidRPr="00BC2C7C">
        <w:t xml:space="preserve">However, an employee may only give a notice to the employer under paragraph </w:t>
      </w:r>
      <w:r w:rsidRPr="00BC2C7C">
        <w:fldChar w:fldCharType="begin"/>
      </w:r>
      <w:r w:rsidRPr="00BC2C7C">
        <w:instrText xml:space="preserve"> REF _Ref457377034 \r \h </w:instrText>
      </w:r>
      <w:r w:rsidR="00BC2C7C">
        <w:instrText xml:space="preserve"> \* MERGEFORMAT </w:instrText>
      </w:r>
      <w:r w:rsidRPr="00BC2C7C">
        <w:fldChar w:fldCharType="separate"/>
      </w:r>
      <w:r w:rsidR="00796339">
        <w:t>(a)</w:t>
      </w:r>
      <w:r w:rsidRPr="00BC2C7C">
        <w:fldChar w:fldCharType="end"/>
      </w:r>
      <w:r w:rsidRPr="00BC2C7C">
        <w:t xml:space="preserve"> if:</w:t>
      </w:r>
    </w:p>
    <w:p w:rsidR="00234AF2" w:rsidRPr="00BC2C7C" w:rsidRDefault="00234AF2" w:rsidP="00234AF2">
      <w:pPr>
        <w:pStyle w:val="Level4"/>
        <w:tabs>
          <w:tab w:val="left" w:pos="1985"/>
        </w:tabs>
      </w:pPr>
      <w:r w:rsidRPr="00BC2C7C">
        <w:t>the employee has had an excessive leave accrual for more than 6 months at the time of giving the notice; and</w:t>
      </w:r>
    </w:p>
    <w:p w:rsidR="00234AF2" w:rsidRPr="00BC2C7C" w:rsidRDefault="00234AF2" w:rsidP="00234AF2">
      <w:pPr>
        <w:pStyle w:val="Level4"/>
        <w:tabs>
          <w:tab w:val="left" w:pos="1985"/>
        </w:tabs>
      </w:pPr>
      <w:r w:rsidRPr="00BC2C7C">
        <w:t xml:space="preserve">the employee has not been given a direction under clause </w:t>
      </w:r>
      <w:r w:rsidRPr="00BC2C7C">
        <w:fldChar w:fldCharType="begin"/>
      </w:r>
      <w:r w:rsidRPr="00BC2C7C">
        <w:instrText xml:space="preserve"> REF _Ref457376863 \w \h </w:instrText>
      </w:r>
      <w:r w:rsidR="00BC2C7C">
        <w:instrText xml:space="preserve"> \* MERGEFORMAT </w:instrText>
      </w:r>
      <w:r w:rsidRPr="00BC2C7C">
        <w:fldChar w:fldCharType="separate"/>
      </w:r>
      <w:r w:rsidR="00796339">
        <w:t>23.7(a)</w:t>
      </w:r>
      <w:r w:rsidRPr="00BC2C7C">
        <w:fldChar w:fldCharType="end"/>
      </w:r>
      <w:r w:rsidRPr="00BC2C7C">
        <w:t xml:space="preserve"> that, when any other paid annual leave arrangements (whether made under clause </w:t>
      </w:r>
      <w:r w:rsidRPr="00BC2C7C">
        <w:fldChar w:fldCharType="begin"/>
      </w:r>
      <w:r w:rsidRPr="00BC2C7C">
        <w:instrText xml:space="preserve"> REF _Ref457376459 \r \h </w:instrText>
      </w:r>
      <w:r w:rsidR="00BC2C7C">
        <w:instrText xml:space="preserve"> \* MERGEFORMAT </w:instrText>
      </w:r>
      <w:r w:rsidRPr="00BC2C7C">
        <w:fldChar w:fldCharType="separate"/>
      </w:r>
      <w:r w:rsidR="00796339">
        <w:t>23.6</w:t>
      </w:r>
      <w:r w:rsidRPr="00BC2C7C">
        <w:fldChar w:fldCharType="end"/>
      </w:r>
      <w:r w:rsidRPr="00BC2C7C">
        <w:t xml:space="preserve">, </w:t>
      </w:r>
      <w:r w:rsidRPr="00BC2C7C">
        <w:fldChar w:fldCharType="begin"/>
      </w:r>
      <w:r w:rsidRPr="00BC2C7C">
        <w:instrText xml:space="preserve"> REF _Ref457376722 \r \h </w:instrText>
      </w:r>
      <w:r w:rsidR="00BC2C7C">
        <w:instrText xml:space="preserve"> \* MERGEFORMAT </w:instrText>
      </w:r>
      <w:r w:rsidRPr="00BC2C7C">
        <w:fldChar w:fldCharType="separate"/>
      </w:r>
      <w:r w:rsidR="00796339">
        <w:t>23.7</w:t>
      </w:r>
      <w:r w:rsidRPr="00BC2C7C">
        <w:fldChar w:fldCharType="end"/>
      </w:r>
      <w:r w:rsidRPr="00BC2C7C">
        <w:t xml:space="preserve"> or </w:t>
      </w:r>
      <w:r w:rsidRPr="00BC2C7C">
        <w:fldChar w:fldCharType="begin"/>
      </w:r>
      <w:r w:rsidRPr="00BC2C7C">
        <w:instrText xml:space="preserve"> REF _Ref457376483 \r \h </w:instrText>
      </w:r>
      <w:r w:rsidR="00BC2C7C">
        <w:instrText xml:space="preserve"> \* MERGEFORMAT </w:instrText>
      </w:r>
      <w:r w:rsidRPr="00BC2C7C">
        <w:fldChar w:fldCharType="separate"/>
      </w:r>
      <w:r w:rsidR="00796339">
        <w:t>23.8</w:t>
      </w:r>
      <w:r w:rsidRPr="00BC2C7C">
        <w:fldChar w:fldCharType="end"/>
      </w:r>
      <w:r w:rsidRPr="00BC2C7C">
        <w:t xml:space="preserve"> or otherwise agreed by the employer and employee) are taken into account, would eliminate the employee’s excessive leave accrual.</w:t>
      </w:r>
    </w:p>
    <w:p w:rsidR="00234AF2" w:rsidRPr="00BC2C7C" w:rsidRDefault="00234AF2" w:rsidP="00234AF2">
      <w:pPr>
        <w:pStyle w:val="Level3"/>
        <w:tabs>
          <w:tab w:val="left" w:pos="1418"/>
        </w:tabs>
      </w:pPr>
      <w:r w:rsidRPr="00BC2C7C">
        <w:t xml:space="preserve">A notice given by an employee under paragraph </w:t>
      </w:r>
      <w:r w:rsidRPr="00BC2C7C">
        <w:fldChar w:fldCharType="begin"/>
      </w:r>
      <w:r w:rsidRPr="00BC2C7C">
        <w:instrText xml:space="preserve"> REF _Ref457377034 \r \h </w:instrText>
      </w:r>
      <w:r w:rsidR="00BC2C7C">
        <w:instrText xml:space="preserve"> \* MERGEFORMAT </w:instrText>
      </w:r>
      <w:r w:rsidRPr="00BC2C7C">
        <w:fldChar w:fldCharType="separate"/>
      </w:r>
      <w:r w:rsidR="00796339">
        <w:t>(a)</w:t>
      </w:r>
      <w:r w:rsidRPr="00BC2C7C">
        <w:fldChar w:fldCharType="end"/>
      </w:r>
      <w:r w:rsidRPr="00BC2C7C">
        <w:t xml:space="preserve"> must not:</w:t>
      </w:r>
    </w:p>
    <w:p w:rsidR="00234AF2" w:rsidRPr="00BC2C7C" w:rsidRDefault="00234AF2" w:rsidP="00234AF2">
      <w:pPr>
        <w:pStyle w:val="Level4"/>
        <w:tabs>
          <w:tab w:val="left" w:pos="1985"/>
        </w:tabs>
      </w:pPr>
      <w:r w:rsidRPr="00BC2C7C">
        <w:t xml:space="preserve">if granted, result in the employee’s remaining accrued entitlement to paid annual leave being at any time less than 6 weeks when any other paid annual leave arrangements (whether made under clause </w:t>
      </w:r>
      <w:r w:rsidRPr="00BC2C7C">
        <w:fldChar w:fldCharType="begin"/>
      </w:r>
      <w:r w:rsidRPr="00BC2C7C">
        <w:instrText xml:space="preserve"> REF _Ref457376459 \r \h </w:instrText>
      </w:r>
      <w:r w:rsidR="00BC2C7C">
        <w:instrText xml:space="preserve"> \* MERGEFORMAT </w:instrText>
      </w:r>
      <w:r w:rsidRPr="00BC2C7C">
        <w:fldChar w:fldCharType="separate"/>
      </w:r>
      <w:r w:rsidR="00796339">
        <w:t>23.6</w:t>
      </w:r>
      <w:r w:rsidRPr="00BC2C7C">
        <w:fldChar w:fldCharType="end"/>
      </w:r>
      <w:r w:rsidRPr="00BC2C7C">
        <w:t xml:space="preserve">, </w:t>
      </w:r>
      <w:r w:rsidRPr="00BC2C7C">
        <w:fldChar w:fldCharType="begin"/>
      </w:r>
      <w:r w:rsidRPr="00BC2C7C">
        <w:instrText xml:space="preserve"> REF _Ref457376722 \r \h </w:instrText>
      </w:r>
      <w:r w:rsidR="00BC2C7C">
        <w:instrText xml:space="preserve"> \* MERGEFORMAT </w:instrText>
      </w:r>
      <w:r w:rsidRPr="00BC2C7C">
        <w:fldChar w:fldCharType="separate"/>
      </w:r>
      <w:r w:rsidR="00796339">
        <w:t>23.7</w:t>
      </w:r>
      <w:r w:rsidRPr="00BC2C7C">
        <w:fldChar w:fldCharType="end"/>
      </w:r>
      <w:r w:rsidRPr="00BC2C7C">
        <w:t xml:space="preserve"> or </w:t>
      </w:r>
      <w:r w:rsidRPr="00BC2C7C">
        <w:fldChar w:fldCharType="begin"/>
      </w:r>
      <w:r w:rsidRPr="00BC2C7C">
        <w:instrText xml:space="preserve"> REF _Ref457376483 \r \h </w:instrText>
      </w:r>
      <w:r w:rsidR="00BC2C7C">
        <w:instrText xml:space="preserve"> \* MERGEFORMAT </w:instrText>
      </w:r>
      <w:r w:rsidRPr="00BC2C7C">
        <w:fldChar w:fldCharType="separate"/>
      </w:r>
      <w:r w:rsidR="00796339">
        <w:t>23.8</w:t>
      </w:r>
      <w:r w:rsidRPr="00BC2C7C">
        <w:fldChar w:fldCharType="end"/>
      </w:r>
      <w:r w:rsidRPr="00BC2C7C">
        <w:t xml:space="preserve"> or otherwise agreed by the employer and employee) are taken into account; or</w:t>
      </w:r>
    </w:p>
    <w:p w:rsidR="00234AF2" w:rsidRPr="00BC2C7C" w:rsidRDefault="00234AF2" w:rsidP="00234AF2">
      <w:pPr>
        <w:pStyle w:val="Level4"/>
        <w:tabs>
          <w:tab w:val="left" w:pos="1985"/>
        </w:tabs>
      </w:pPr>
      <w:r w:rsidRPr="00BC2C7C">
        <w:t>provide for the employee to take any period of paid annual leave of less than one week; or</w:t>
      </w:r>
    </w:p>
    <w:p w:rsidR="00234AF2" w:rsidRPr="00BC2C7C" w:rsidRDefault="00234AF2" w:rsidP="00234AF2">
      <w:pPr>
        <w:pStyle w:val="Level4"/>
        <w:tabs>
          <w:tab w:val="left" w:pos="1985"/>
        </w:tabs>
      </w:pPr>
      <w:r w:rsidRPr="00BC2C7C">
        <w:t>provide for the employee to take a period of paid annual leave beginning less than 8 weeks, or more than 12 months, after the notice is given; or</w:t>
      </w:r>
    </w:p>
    <w:p w:rsidR="00234AF2" w:rsidRPr="00BC2C7C" w:rsidRDefault="00234AF2" w:rsidP="00234AF2">
      <w:pPr>
        <w:pStyle w:val="Level4"/>
        <w:tabs>
          <w:tab w:val="left" w:pos="1985"/>
        </w:tabs>
      </w:pPr>
      <w:r w:rsidRPr="00BC2C7C">
        <w:t>be inconsistent with any leave arrangement agreed by the employer and employee.</w:t>
      </w:r>
    </w:p>
    <w:p w:rsidR="00234AF2" w:rsidRPr="00BC2C7C" w:rsidRDefault="00234AF2" w:rsidP="00234AF2">
      <w:pPr>
        <w:pStyle w:val="Level3"/>
        <w:tabs>
          <w:tab w:val="left" w:pos="1418"/>
        </w:tabs>
      </w:pPr>
      <w:r w:rsidRPr="00BC2C7C">
        <w:t xml:space="preserve">An employee is not entitled to request by a notice under paragraph </w:t>
      </w:r>
      <w:r w:rsidRPr="00BC2C7C">
        <w:fldChar w:fldCharType="begin"/>
      </w:r>
      <w:r w:rsidRPr="00BC2C7C">
        <w:instrText xml:space="preserve"> REF _Ref457377034 \r \h </w:instrText>
      </w:r>
      <w:r w:rsidR="00BC2C7C">
        <w:instrText xml:space="preserve"> \* MERGEFORMAT </w:instrText>
      </w:r>
      <w:r w:rsidRPr="00BC2C7C">
        <w:fldChar w:fldCharType="separate"/>
      </w:r>
      <w:r w:rsidR="00796339">
        <w:t>(a)</w:t>
      </w:r>
      <w:r w:rsidRPr="00BC2C7C">
        <w:fldChar w:fldCharType="end"/>
      </w:r>
      <w:r w:rsidRPr="00BC2C7C">
        <w:t xml:space="preserve"> more than 4 weeks’ paid annual leave in any period of 12 months.</w:t>
      </w:r>
    </w:p>
    <w:p w:rsidR="00234AF2" w:rsidRPr="00BC2C7C" w:rsidRDefault="00234AF2" w:rsidP="00234AF2">
      <w:pPr>
        <w:pStyle w:val="Level3"/>
        <w:tabs>
          <w:tab w:val="left" w:pos="1418"/>
        </w:tabs>
      </w:pPr>
      <w:r w:rsidRPr="00BC2C7C">
        <w:t xml:space="preserve">The employer must grant paid annual leave requested by a notice under paragraph </w:t>
      </w:r>
      <w:r w:rsidRPr="00BC2C7C">
        <w:fldChar w:fldCharType="begin"/>
      </w:r>
      <w:r w:rsidRPr="00BC2C7C">
        <w:instrText xml:space="preserve"> REF _Ref457377034 \r \h </w:instrText>
      </w:r>
      <w:r w:rsidR="00BC2C7C">
        <w:instrText xml:space="preserve"> \* MERGEFORMAT </w:instrText>
      </w:r>
      <w:r w:rsidRPr="00BC2C7C">
        <w:fldChar w:fldCharType="separate"/>
      </w:r>
      <w:r w:rsidR="00796339">
        <w:t>(a)</w:t>
      </w:r>
      <w:r w:rsidRPr="00BC2C7C">
        <w:fldChar w:fldCharType="end"/>
      </w:r>
      <w:r w:rsidRPr="00BC2C7C">
        <w:t>.</w:t>
      </w:r>
    </w:p>
    <w:p w:rsidR="00234AF2" w:rsidRPr="00BC2C7C" w:rsidRDefault="00234AF2" w:rsidP="00234AF2">
      <w:pPr>
        <w:pStyle w:val="Level2Bold"/>
      </w:pPr>
      <w:bookmarkStart w:id="151" w:name="_Ref457376400"/>
      <w:bookmarkStart w:id="152" w:name="_Ref250729812"/>
      <w:r w:rsidRPr="00BC2C7C">
        <w:lastRenderedPageBreak/>
        <w:t>Annual leave in advance</w:t>
      </w:r>
      <w:bookmarkEnd w:id="151"/>
    </w:p>
    <w:p w:rsidR="00234AF2" w:rsidRPr="00BC2C7C" w:rsidRDefault="00234AF2" w:rsidP="00234AF2">
      <w:pPr>
        <w:pStyle w:val="History"/>
      </w:pPr>
      <w:r w:rsidRPr="00BC2C7C">
        <w:t xml:space="preserve">[23.6 renumbered as 23.7 by </w:t>
      </w:r>
      <w:hyperlink r:id="rId191" w:history="1">
        <w:r w:rsidRPr="00BC2C7C">
          <w:rPr>
            <w:rStyle w:val="Hyperlink"/>
          </w:rPr>
          <w:t>PR583041</w:t>
        </w:r>
      </w:hyperlink>
      <w:r w:rsidRPr="00BC2C7C">
        <w:t xml:space="preserve"> ppc 29Jul16; 23.7 renumbered as 23.9 by </w:t>
      </w:r>
      <w:hyperlink r:id="rId192" w:history="1">
        <w:r w:rsidRPr="00BC2C7C">
          <w:rPr>
            <w:rStyle w:val="Hyperlink"/>
          </w:rPr>
          <w:t>PR583041</w:t>
        </w:r>
      </w:hyperlink>
      <w:r w:rsidRPr="00BC2C7C">
        <w:t xml:space="preserve"> ppc 29Jul16; 23.9 renamed and substituted by </w:t>
      </w:r>
      <w:hyperlink r:id="rId193" w:history="1">
        <w:r w:rsidRPr="00BC2C7C">
          <w:rPr>
            <w:rStyle w:val="Hyperlink"/>
          </w:rPr>
          <w:t>PR583041</w:t>
        </w:r>
      </w:hyperlink>
      <w:r w:rsidRPr="00BC2C7C">
        <w:t xml:space="preserve"> ppc 29Jul16]</w:t>
      </w:r>
    </w:p>
    <w:p w:rsidR="00234AF2" w:rsidRPr="00BC2C7C" w:rsidRDefault="00234AF2" w:rsidP="00234AF2">
      <w:pPr>
        <w:pStyle w:val="Level3"/>
      </w:pPr>
      <w:r w:rsidRPr="00BC2C7C">
        <w:t>An employer and employee may agree in writing to the employee taking a period of paid annual leave before the employee has accrued an entitlement to the leave.</w:t>
      </w:r>
    </w:p>
    <w:p w:rsidR="00234AF2" w:rsidRPr="00BC2C7C" w:rsidRDefault="00234AF2" w:rsidP="0053745C">
      <w:pPr>
        <w:pStyle w:val="Level3"/>
        <w:keepNext/>
      </w:pPr>
      <w:r w:rsidRPr="00BC2C7C">
        <w:t>An agreement must:</w:t>
      </w:r>
    </w:p>
    <w:p w:rsidR="00234AF2" w:rsidRPr="00BC2C7C" w:rsidRDefault="00234AF2" w:rsidP="0053745C">
      <w:pPr>
        <w:pStyle w:val="Level4"/>
        <w:keepNext/>
      </w:pPr>
      <w:r w:rsidRPr="00BC2C7C">
        <w:t>state the amount of leave to be taken in advance and the date on which leave is to commence; and</w:t>
      </w:r>
    </w:p>
    <w:p w:rsidR="00234AF2" w:rsidRPr="00BC2C7C" w:rsidRDefault="00234AF2" w:rsidP="00234AF2">
      <w:pPr>
        <w:pStyle w:val="Level4"/>
      </w:pPr>
      <w:r w:rsidRPr="00BC2C7C">
        <w:t>be signed by the employer and employee and, if the employee is under 18 years of age, by the employee’s parent or guardian.</w:t>
      </w:r>
    </w:p>
    <w:p w:rsidR="00234AF2" w:rsidRPr="00BC2C7C" w:rsidRDefault="00234AF2" w:rsidP="00234AF2">
      <w:pPr>
        <w:pStyle w:val="Block2"/>
      </w:pPr>
      <w:r w:rsidRPr="00BC2C7C">
        <w:t xml:space="preserve">Note: An example of the type of agreement required by clause </w:t>
      </w:r>
      <w:r w:rsidRPr="00BC2C7C">
        <w:fldChar w:fldCharType="begin"/>
      </w:r>
      <w:r w:rsidRPr="00BC2C7C">
        <w:instrText xml:space="preserve"> REF _Ref457376400 \r \h </w:instrText>
      </w:r>
      <w:r w:rsidR="00BC2C7C">
        <w:instrText xml:space="preserve"> \* MERGEFORMAT </w:instrText>
      </w:r>
      <w:r w:rsidRPr="00BC2C7C">
        <w:fldChar w:fldCharType="separate"/>
      </w:r>
      <w:r w:rsidR="00796339">
        <w:t>23.9</w:t>
      </w:r>
      <w:r w:rsidRPr="00BC2C7C">
        <w:fldChar w:fldCharType="end"/>
      </w:r>
      <w:r w:rsidRPr="00BC2C7C">
        <w:t xml:space="preserve"> is set out at </w:t>
      </w:r>
      <w:r w:rsidRPr="00BC2C7C">
        <w:fldChar w:fldCharType="begin"/>
      </w:r>
      <w:r w:rsidRPr="00BC2C7C">
        <w:instrText xml:space="preserve"> REF _Ref458091485 \w \h </w:instrText>
      </w:r>
      <w:r w:rsidR="00BC2C7C">
        <w:instrText xml:space="preserve"> \* MERGEFORMAT </w:instrText>
      </w:r>
      <w:r w:rsidRPr="00BC2C7C">
        <w:fldChar w:fldCharType="separate"/>
      </w:r>
      <w:r w:rsidR="00796339">
        <w:t>Schedule E</w:t>
      </w:r>
      <w:r w:rsidRPr="00BC2C7C">
        <w:fldChar w:fldCharType="end"/>
      </w:r>
      <w:r w:rsidRPr="00BC2C7C">
        <w:t xml:space="preserve">. There is no requirement to use the form of agreement set out at </w:t>
      </w:r>
      <w:r w:rsidRPr="00BC2C7C">
        <w:fldChar w:fldCharType="begin"/>
      </w:r>
      <w:r w:rsidRPr="00BC2C7C">
        <w:instrText xml:space="preserve"> REF _Ref458091491 \w \h </w:instrText>
      </w:r>
      <w:r w:rsidR="00BC2C7C">
        <w:instrText xml:space="preserve"> \* MERGEFORMAT </w:instrText>
      </w:r>
      <w:r w:rsidRPr="00BC2C7C">
        <w:fldChar w:fldCharType="separate"/>
      </w:r>
      <w:r w:rsidR="00796339">
        <w:t>Schedule E</w:t>
      </w:r>
      <w:r w:rsidRPr="00BC2C7C">
        <w:fldChar w:fldCharType="end"/>
      </w:r>
      <w:r w:rsidRPr="00BC2C7C">
        <w:t>.</w:t>
      </w:r>
    </w:p>
    <w:p w:rsidR="00234AF2" w:rsidRPr="00BC2C7C" w:rsidRDefault="00234AF2" w:rsidP="00234AF2">
      <w:pPr>
        <w:pStyle w:val="Level3"/>
      </w:pPr>
      <w:r w:rsidRPr="00BC2C7C">
        <w:t xml:space="preserve">The employer must keep a copy of any agreement under clause </w:t>
      </w:r>
      <w:r w:rsidRPr="00BC2C7C">
        <w:fldChar w:fldCharType="begin"/>
      </w:r>
      <w:r w:rsidRPr="00BC2C7C">
        <w:instrText xml:space="preserve"> REF _Ref457376400 \r \h </w:instrText>
      </w:r>
      <w:r w:rsidR="00BC2C7C">
        <w:instrText xml:space="preserve"> \* MERGEFORMAT </w:instrText>
      </w:r>
      <w:r w:rsidRPr="00BC2C7C">
        <w:fldChar w:fldCharType="separate"/>
      </w:r>
      <w:r w:rsidR="00796339">
        <w:t>23.9</w:t>
      </w:r>
      <w:r w:rsidRPr="00BC2C7C">
        <w:fldChar w:fldCharType="end"/>
      </w:r>
      <w:r w:rsidRPr="00BC2C7C">
        <w:t xml:space="preserve"> as an employee record.</w:t>
      </w:r>
    </w:p>
    <w:p w:rsidR="00234AF2" w:rsidRPr="00BC2C7C" w:rsidRDefault="00234AF2" w:rsidP="00234AF2">
      <w:pPr>
        <w:pStyle w:val="Level3"/>
      </w:pPr>
      <w:r w:rsidRPr="00BC2C7C">
        <w:t xml:space="preserve">If, on the termination of the employee’s employment, the employee has not accrued an entitlement to all of a period of paid annual leave already taken in accordance with an agreement under clause </w:t>
      </w:r>
      <w:r w:rsidRPr="00BC2C7C">
        <w:fldChar w:fldCharType="begin"/>
      </w:r>
      <w:r w:rsidRPr="00BC2C7C">
        <w:instrText xml:space="preserve"> REF _Ref457376400 \r \h </w:instrText>
      </w:r>
      <w:r w:rsidR="00BC2C7C">
        <w:instrText xml:space="preserve"> \* MERGEFORMAT </w:instrText>
      </w:r>
      <w:r w:rsidRPr="00BC2C7C">
        <w:fldChar w:fldCharType="separate"/>
      </w:r>
      <w:r w:rsidR="00796339">
        <w:t>23.9</w:t>
      </w:r>
      <w:r w:rsidRPr="00BC2C7C">
        <w:fldChar w:fldCharType="end"/>
      </w:r>
      <w:r w:rsidRPr="00BC2C7C">
        <w:t>, the employer may deduct from any money due to the employee on termination an amount equal to the amount that was paid to the employee in respect of any part of the period of annual leave taken in advance to which an entitlement has not been accrued.</w:t>
      </w:r>
    </w:p>
    <w:p w:rsidR="007832E7" w:rsidRPr="00BC2C7C" w:rsidRDefault="007832E7" w:rsidP="00765AD5">
      <w:pPr>
        <w:pStyle w:val="Level2Bold"/>
        <w:keepNext w:val="0"/>
      </w:pPr>
      <w:r w:rsidRPr="00BC2C7C">
        <w:t>Transfer of business</w:t>
      </w:r>
      <w:bookmarkEnd w:id="152"/>
    </w:p>
    <w:p w:rsidR="00215508" w:rsidRPr="00BC2C7C" w:rsidRDefault="00215508" w:rsidP="00697868">
      <w:pPr>
        <w:pStyle w:val="History"/>
        <w:keepNext w:val="0"/>
      </w:pPr>
      <w:r w:rsidRPr="00BC2C7C">
        <w:t xml:space="preserve">[23.7 substituted by </w:t>
      </w:r>
      <w:hyperlink r:id="rId194" w:history="1">
        <w:r w:rsidRPr="00BC2C7C">
          <w:rPr>
            <w:rStyle w:val="Hyperlink"/>
          </w:rPr>
          <w:t>PR994545</w:t>
        </w:r>
      </w:hyperlink>
      <w:r w:rsidR="00697868" w:rsidRPr="00BC2C7C">
        <w:rPr>
          <w:rStyle w:val="Hyperlink"/>
          <w:u w:val="none"/>
        </w:rPr>
        <w:t>,</w:t>
      </w:r>
      <w:r w:rsidR="00697868" w:rsidRPr="00BC2C7C">
        <w:t xml:space="preserve"> </w:t>
      </w:r>
      <w:hyperlink r:id="rId195" w:history="1">
        <w:r w:rsidR="00697868" w:rsidRPr="00BC2C7C">
          <w:rPr>
            <w:rStyle w:val="Hyperlink"/>
          </w:rPr>
          <w:t>PR568677</w:t>
        </w:r>
      </w:hyperlink>
      <w:r w:rsidR="00697868" w:rsidRPr="00BC2C7C">
        <w:t xml:space="preserve"> ppc </w:t>
      </w:r>
      <w:r w:rsidRPr="00BC2C7C">
        <w:t>1</w:t>
      </w:r>
      <w:r w:rsidR="00697868" w:rsidRPr="00BC2C7C">
        <w:t>2Jan16</w:t>
      </w:r>
      <w:r w:rsidR="00234AF2" w:rsidRPr="00BC2C7C">
        <w:t xml:space="preserve">; 23.7 renumbered as 23.8 by </w:t>
      </w:r>
      <w:hyperlink r:id="rId196" w:history="1">
        <w:r w:rsidR="00234AF2" w:rsidRPr="00BC2C7C">
          <w:rPr>
            <w:rStyle w:val="Hyperlink"/>
          </w:rPr>
          <w:t>PR583041</w:t>
        </w:r>
      </w:hyperlink>
      <w:r w:rsidR="00234AF2" w:rsidRPr="00BC2C7C">
        <w:t xml:space="preserve"> ppc 29Jul16; 23.8 renumbered as 23.10 by </w:t>
      </w:r>
      <w:hyperlink r:id="rId197" w:history="1">
        <w:r w:rsidR="00234AF2" w:rsidRPr="00BC2C7C">
          <w:rPr>
            <w:rStyle w:val="Hyperlink"/>
          </w:rPr>
          <w:t>PR583041</w:t>
        </w:r>
      </w:hyperlink>
      <w:r w:rsidR="00234AF2" w:rsidRPr="00BC2C7C">
        <w:t xml:space="preserve"> ppc 29Jul16</w:t>
      </w:r>
      <w:r w:rsidRPr="00BC2C7C">
        <w:t>]</w:t>
      </w:r>
    </w:p>
    <w:p w:rsidR="00697868" w:rsidRPr="00BC2C7C" w:rsidRDefault="00697868" w:rsidP="00CE63DA">
      <w:pPr>
        <w:pStyle w:val="Block1"/>
      </w:pPr>
      <w:r w:rsidRPr="00BC2C7C">
        <w:t>Where a business is transferred from one employer to another, employees formerly employed by the old employer will be deemed to have served any applicable probationary period with that employer. Employees will not be required to serve any probationary period for any purpose in relation to their employment with the new employer.</w:t>
      </w:r>
    </w:p>
    <w:p w:rsidR="00D60447" w:rsidRPr="00BC2C7C" w:rsidRDefault="00D60447" w:rsidP="007832E7">
      <w:pPr>
        <w:pStyle w:val="Level2Bold"/>
      </w:pPr>
      <w:r w:rsidRPr="00BC2C7C">
        <w:t>Proportionate leave on termination</w:t>
      </w:r>
    </w:p>
    <w:p w:rsidR="00234AF2" w:rsidRPr="00BC2C7C" w:rsidRDefault="00234AF2" w:rsidP="00234AF2">
      <w:pPr>
        <w:pStyle w:val="History"/>
      </w:pPr>
      <w:r w:rsidRPr="00BC2C7C">
        <w:t xml:space="preserve">[23.8 renumbered as 23.9 by </w:t>
      </w:r>
      <w:hyperlink r:id="rId198" w:history="1">
        <w:r w:rsidRPr="00BC2C7C">
          <w:rPr>
            <w:rStyle w:val="Hyperlink"/>
          </w:rPr>
          <w:t>PR583041</w:t>
        </w:r>
      </w:hyperlink>
      <w:r w:rsidRPr="00BC2C7C">
        <w:t xml:space="preserve"> ppc 29Jul16; 23.9 renumbered as 23.11 by </w:t>
      </w:r>
      <w:hyperlink r:id="rId199" w:history="1">
        <w:r w:rsidRPr="00BC2C7C">
          <w:rPr>
            <w:rStyle w:val="Hyperlink"/>
          </w:rPr>
          <w:t>PR583041</w:t>
        </w:r>
      </w:hyperlink>
      <w:r w:rsidRPr="00BC2C7C">
        <w:t xml:space="preserve"> ppc 29Jul16]</w:t>
      </w:r>
    </w:p>
    <w:p w:rsidR="00D60447" w:rsidRPr="00BC2C7C" w:rsidRDefault="00D60447" w:rsidP="00D60447">
      <w:pPr>
        <w:pStyle w:val="Block1"/>
      </w:pPr>
      <w:r w:rsidRPr="00BC2C7C">
        <w:t>On termination of employment, an employee must be paid for leave accrued (including shift loading) that has not been taken at the appropriate wage calculated in accordance with this award.</w:t>
      </w:r>
    </w:p>
    <w:p w:rsidR="00234AF2" w:rsidRPr="00BC2C7C" w:rsidRDefault="00234AF2" w:rsidP="00234AF2">
      <w:pPr>
        <w:pStyle w:val="Level2Bold"/>
      </w:pPr>
      <w:bookmarkStart w:id="153" w:name="_Ref457376541"/>
      <w:r w:rsidRPr="00BC2C7C">
        <w:lastRenderedPageBreak/>
        <w:t>Cashing out of annual leave</w:t>
      </w:r>
      <w:bookmarkEnd w:id="153"/>
    </w:p>
    <w:p w:rsidR="00234AF2" w:rsidRPr="00BC2C7C" w:rsidRDefault="00234AF2" w:rsidP="00234AF2">
      <w:pPr>
        <w:pStyle w:val="History"/>
      </w:pPr>
      <w:r w:rsidRPr="00BC2C7C">
        <w:t xml:space="preserve">[23.12 inserted by </w:t>
      </w:r>
      <w:hyperlink r:id="rId200" w:history="1">
        <w:r w:rsidRPr="00BC2C7C">
          <w:rPr>
            <w:rStyle w:val="Hyperlink"/>
          </w:rPr>
          <w:t>PR583041</w:t>
        </w:r>
      </w:hyperlink>
      <w:r w:rsidRPr="00BC2C7C">
        <w:t xml:space="preserve"> ppc 29Jul16]</w:t>
      </w:r>
    </w:p>
    <w:p w:rsidR="00234AF2" w:rsidRPr="00BC2C7C" w:rsidRDefault="00234AF2" w:rsidP="00234AF2">
      <w:pPr>
        <w:pStyle w:val="Level3"/>
        <w:tabs>
          <w:tab w:val="left" w:pos="1418"/>
        </w:tabs>
      </w:pPr>
      <w:r w:rsidRPr="00BC2C7C">
        <w:t xml:space="preserve">Paid annual leave must not be cashed out except in accordance with an agreement under clause </w:t>
      </w:r>
      <w:r w:rsidRPr="00BC2C7C">
        <w:fldChar w:fldCharType="begin"/>
      </w:r>
      <w:r w:rsidRPr="00BC2C7C">
        <w:instrText xml:space="preserve"> REF _Ref457376541 \r \h </w:instrText>
      </w:r>
      <w:r w:rsidR="00BC2C7C">
        <w:instrText xml:space="preserve"> \* MERGEFORMAT </w:instrText>
      </w:r>
      <w:r w:rsidRPr="00BC2C7C">
        <w:fldChar w:fldCharType="separate"/>
      </w:r>
      <w:r w:rsidR="00796339">
        <w:t>23.12</w:t>
      </w:r>
      <w:r w:rsidRPr="00BC2C7C">
        <w:fldChar w:fldCharType="end"/>
      </w:r>
      <w:r w:rsidRPr="00BC2C7C">
        <w:t>.</w:t>
      </w:r>
    </w:p>
    <w:p w:rsidR="00234AF2" w:rsidRPr="00BC2C7C" w:rsidRDefault="00234AF2" w:rsidP="00234AF2">
      <w:pPr>
        <w:pStyle w:val="Level3"/>
        <w:tabs>
          <w:tab w:val="left" w:pos="1418"/>
        </w:tabs>
      </w:pPr>
      <w:r w:rsidRPr="00BC2C7C">
        <w:t xml:space="preserve">Each cashing out of a particular amount of paid annual leave must be the subject of a separate agreement under clause </w:t>
      </w:r>
      <w:r w:rsidRPr="00BC2C7C">
        <w:fldChar w:fldCharType="begin"/>
      </w:r>
      <w:r w:rsidRPr="00BC2C7C">
        <w:instrText xml:space="preserve"> REF _Ref457376541 \r \h </w:instrText>
      </w:r>
      <w:r w:rsidR="00BC2C7C">
        <w:instrText xml:space="preserve"> \* MERGEFORMAT </w:instrText>
      </w:r>
      <w:r w:rsidRPr="00BC2C7C">
        <w:fldChar w:fldCharType="separate"/>
      </w:r>
      <w:r w:rsidR="00796339">
        <w:t>23.12</w:t>
      </w:r>
      <w:r w:rsidRPr="00BC2C7C">
        <w:fldChar w:fldCharType="end"/>
      </w:r>
      <w:r w:rsidRPr="00BC2C7C">
        <w:t>.</w:t>
      </w:r>
    </w:p>
    <w:p w:rsidR="00234AF2" w:rsidRPr="00BC2C7C" w:rsidRDefault="00234AF2" w:rsidP="00234AF2">
      <w:pPr>
        <w:pStyle w:val="Level3"/>
        <w:tabs>
          <w:tab w:val="left" w:pos="1418"/>
        </w:tabs>
      </w:pPr>
      <w:r w:rsidRPr="00BC2C7C">
        <w:t>An employer and an employee may agree in writing to the cashing out of a particular amount of accrued paid annual leave by the employee.</w:t>
      </w:r>
    </w:p>
    <w:p w:rsidR="00234AF2" w:rsidRPr="00BC2C7C" w:rsidRDefault="00234AF2" w:rsidP="00234AF2">
      <w:pPr>
        <w:pStyle w:val="Level3"/>
        <w:tabs>
          <w:tab w:val="left" w:pos="1418"/>
        </w:tabs>
      </w:pPr>
      <w:r w:rsidRPr="00BC2C7C">
        <w:t xml:space="preserve">An agreement under clause </w:t>
      </w:r>
      <w:r w:rsidRPr="00BC2C7C">
        <w:fldChar w:fldCharType="begin"/>
      </w:r>
      <w:r w:rsidRPr="00BC2C7C">
        <w:instrText xml:space="preserve"> REF _Ref457376541 \r \h </w:instrText>
      </w:r>
      <w:r w:rsidR="00BC2C7C">
        <w:instrText xml:space="preserve"> \* MERGEFORMAT </w:instrText>
      </w:r>
      <w:r w:rsidRPr="00BC2C7C">
        <w:fldChar w:fldCharType="separate"/>
      </w:r>
      <w:r w:rsidR="00796339">
        <w:t>23.12</w:t>
      </w:r>
      <w:r w:rsidRPr="00BC2C7C">
        <w:fldChar w:fldCharType="end"/>
      </w:r>
      <w:r w:rsidRPr="00BC2C7C">
        <w:t xml:space="preserve"> must state:</w:t>
      </w:r>
    </w:p>
    <w:p w:rsidR="00234AF2" w:rsidRPr="00BC2C7C" w:rsidRDefault="00234AF2" w:rsidP="00234AF2">
      <w:pPr>
        <w:pStyle w:val="Level4"/>
        <w:tabs>
          <w:tab w:val="left" w:pos="1985"/>
        </w:tabs>
      </w:pPr>
      <w:r w:rsidRPr="00BC2C7C">
        <w:t>the amount of leave to be cashed out and the payment to be made to the employee for it; and</w:t>
      </w:r>
    </w:p>
    <w:p w:rsidR="00234AF2" w:rsidRPr="00BC2C7C" w:rsidRDefault="00234AF2" w:rsidP="00234AF2">
      <w:pPr>
        <w:pStyle w:val="Level4"/>
        <w:tabs>
          <w:tab w:val="left" w:pos="1985"/>
        </w:tabs>
      </w:pPr>
      <w:r w:rsidRPr="00BC2C7C">
        <w:t>the date on which the payment is to be made.</w:t>
      </w:r>
    </w:p>
    <w:p w:rsidR="00234AF2" w:rsidRPr="00BC2C7C" w:rsidRDefault="00234AF2" w:rsidP="00234AF2">
      <w:pPr>
        <w:pStyle w:val="Level3"/>
        <w:tabs>
          <w:tab w:val="left" w:pos="1418"/>
        </w:tabs>
      </w:pPr>
      <w:r w:rsidRPr="00BC2C7C">
        <w:t xml:space="preserve">An agreement under clause </w:t>
      </w:r>
      <w:r w:rsidRPr="00BC2C7C">
        <w:fldChar w:fldCharType="begin"/>
      </w:r>
      <w:r w:rsidRPr="00BC2C7C">
        <w:instrText xml:space="preserve"> REF _Ref457376541 \r \h </w:instrText>
      </w:r>
      <w:r w:rsidR="00BC2C7C">
        <w:instrText xml:space="preserve"> \* MERGEFORMAT </w:instrText>
      </w:r>
      <w:r w:rsidRPr="00BC2C7C">
        <w:fldChar w:fldCharType="separate"/>
      </w:r>
      <w:r w:rsidR="00796339">
        <w:t>23.12</w:t>
      </w:r>
      <w:r w:rsidRPr="00BC2C7C">
        <w:fldChar w:fldCharType="end"/>
      </w:r>
      <w:r w:rsidRPr="00BC2C7C">
        <w:t xml:space="preserve"> must be signed by the employer and employee and, if the employee is under 18 years of age, by the employee’s parent or guardian.</w:t>
      </w:r>
    </w:p>
    <w:p w:rsidR="00234AF2" w:rsidRPr="00BC2C7C" w:rsidRDefault="00234AF2" w:rsidP="00234AF2">
      <w:pPr>
        <w:pStyle w:val="Level3"/>
        <w:tabs>
          <w:tab w:val="left" w:pos="1418"/>
        </w:tabs>
      </w:pPr>
      <w:r w:rsidRPr="00BC2C7C">
        <w:t>The payment must not be less than the amount that would have been payable had the employee taken the leave at the time the payment is made.</w:t>
      </w:r>
    </w:p>
    <w:p w:rsidR="00234AF2" w:rsidRPr="00BC2C7C" w:rsidRDefault="00234AF2" w:rsidP="00234AF2">
      <w:pPr>
        <w:pStyle w:val="Level3"/>
        <w:tabs>
          <w:tab w:val="left" w:pos="1418"/>
        </w:tabs>
      </w:pPr>
      <w:r w:rsidRPr="00BC2C7C">
        <w:t>An agreement must not result in the employee’s remaining accrued entitlement to paid annual leave being less than 4 weeks.</w:t>
      </w:r>
    </w:p>
    <w:p w:rsidR="00234AF2" w:rsidRPr="00BC2C7C" w:rsidRDefault="00234AF2" w:rsidP="00234AF2">
      <w:pPr>
        <w:pStyle w:val="Level3"/>
        <w:tabs>
          <w:tab w:val="left" w:pos="1418"/>
        </w:tabs>
      </w:pPr>
      <w:r w:rsidRPr="00BC2C7C">
        <w:t>The maximum amount of accrued paid annual leave that may be cashed out in any period of 12 months is 2 weeks.</w:t>
      </w:r>
    </w:p>
    <w:p w:rsidR="00234AF2" w:rsidRPr="00BC2C7C" w:rsidRDefault="00234AF2" w:rsidP="00234AF2">
      <w:pPr>
        <w:pStyle w:val="Level3"/>
        <w:tabs>
          <w:tab w:val="left" w:pos="1418"/>
        </w:tabs>
      </w:pPr>
      <w:r w:rsidRPr="00BC2C7C">
        <w:t xml:space="preserve">The employer must keep a copy of any agreement under clause </w:t>
      </w:r>
      <w:r w:rsidRPr="00BC2C7C">
        <w:fldChar w:fldCharType="begin"/>
      </w:r>
      <w:r w:rsidRPr="00BC2C7C">
        <w:instrText xml:space="preserve"> REF _Ref457376541 \r \h </w:instrText>
      </w:r>
      <w:r w:rsidR="00BC2C7C">
        <w:instrText xml:space="preserve"> \* MERGEFORMAT </w:instrText>
      </w:r>
      <w:r w:rsidRPr="00BC2C7C">
        <w:fldChar w:fldCharType="separate"/>
      </w:r>
      <w:r w:rsidR="00796339">
        <w:t>23.12</w:t>
      </w:r>
      <w:r w:rsidRPr="00BC2C7C">
        <w:fldChar w:fldCharType="end"/>
      </w:r>
      <w:r w:rsidRPr="00BC2C7C">
        <w:t xml:space="preserve"> as an employee record.</w:t>
      </w:r>
    </w:p>
    <w:p w:rsidR="00234AF2" w:rsidRPr="00BC2C7C" w:rsidRDefault="00234AF2" w:rsidP="00234AF2">
      <w:pPr>
        <w:pStyle w:val="Block1"/>
      </w:pPr>
      <w:r w:rsidRPr="00BC2C7C">
        <w:t xml:space="preserve">Note 1: Under </w:t>
      </w:r>
      <w:r w:rsidRPr="00BC2C7C">
        <w:rPr>
          <w:u w:val="single"/>
        </w:rPr>
        <w:t>section 344 of the Fair Work Act</w:t>
      </w:r>
      <w:r w:rsidRPr="00BC2C7C">
        <w:t xml:space="preserve">, an employer must not exert undue influence or undue pressure on an employee to make, or not make, an agreement under clause </w:t>
      </w:r>
      <w:r w:rsidRPr="00BC2C7C">
        <w:fldChar w:fldCharType="begin"/>
      </w:r>
      <w:r w:rsidRPr="00BC2C7C">
        <w:instrText xml:space="preserve"> REF _Ref457376541 \r \h </w:instrText>
      </w:r>
      <w:r w:rsidR="00BC2C7C">
        <w:instrText xml:space="preserve"> \* MERGEFORMAT </w:instrText>
      </w:r>
      <w:r w:rsidRPr="00BC2C7C">
        <w:fldChar w:fldCharType="separate"/>
      </w:r>
      <w:r w:rsidR="00796339">
        <w:t>23.12</w:t>
      </w:r>
      <w:r w:rsidRPr="00BC2C7C">
        <w:fldChar w:fldCharType="end"/>
      </w:r>
      <w:r w:rsidRPr="00BC2C7C">
        <w:t>.</w:t>
      </w:r>
    </w:p>
    <w:p w:rsidR="00234AF2" w:rsidRPr="00BC2C7C" w:rsidRDefault="00234AF2" w:rsidP="00234AF2">
      <w:pPr>
        <w:pStyle w:val="Block1"/>
      </w:pPr>
      <w:r w:rsidRPr="00BC2C7C">
        <w:t xml:space="preserve">Note 2: Under </w:t>
      </w:r>
      <w:r w:rsidRPr="00BC2C7C">
        <w:rPr>
          <w:u w:val="single"/>
        </w:rPr>
        <w:t>section 345(1) of the Fair Work Act</w:t>
      </w:r>
      <w:r w:rsidRPr="00BC2C7C">
        <w:t xml:space="preserve">, a person must not knowingly or recklessly make a false or misleading representation about the workplace rights of another person under clause </w:t>
      </w:r>
      <w:r w:rsidRPr="00BC2C7C">
        <w:fldChar w:fldCharType="begin"/>
      </w:r>
      <w:r w:rsidRPr="00BC2C7C">
        <w:instrText xml:space="preserve"> REF _Ref457376541 \r \h </w:instrText>
      </w:r>
      <w:r w:rsidR="00BC2C7C">
        <w:instrText xml:space="preserve"> \* MERGEFORMAT </w:instrText>
      </w:r>
      <w:r w:rsidRPr="00BC2C7C">
        <w:fldChar w:fldCharType="separate"/>
      </w:r>
      <w:r w:rsidR="00796339">
        <w:t>23.12</w:t>
      </w:r>
      <w:r w:rsidRPr="00BC2C7C">
        <w:fldChar w:fldCharType="end"/>
      </w:r>
      <w:r w:rsidRPr="00BC2C7C">
        <w:t>.</w:t>
      </w:r>
    </w:p>
    <w:p w:rsidR="00234AF2" w:rsidRPr="00BC2C7C" w:rsidRDefault="00234AF2" w:rsidP="00234AF2">
      <w:pPr>
        <w:pStyle w:val="Block1"/>
      </w:pPr>
      <w:r w:rsidRPr="00BC2C7C">
        <w:t xml:space="preserve">Note 3: An example of the type of agreement required by clause </w:t>
      </w:r>
      <w:r w:rsidRPr="00BC2C7C">
        <w:fldChar w:fldCharType="begin"/>
      </w:r>
      <w:r w:rsidRPr="00BC2C7C">
        <w:instrText xml:space="preserve"> REF _Ref457376541 \r \h </w:instrText>
      </w:r>
      <w:r w:rsidR="00BC2C7C">
        <w:instrText xml:space="preserve"> \* MERGEFORMAT </w:instrText>
      </w:r>
      <w:r w:rsidRPr="00BC2C7C">
        <w:fldChar w:fldCharType="separate"/>
      </w:r>
      <w:r w:rsidR="00796339">
        <w:t>23.12</w:t>
      </w:r>
      <w:r w:rsidRPr="00BC2C7C">
        <w:fldChar w:fldCharType="end"/>
      </w:r>
      <w:r w:rsidRPr="00BC2C7C">
        <w:t xml:space="preserve"> is set out at </w:t>
      </w:r>
      <w:r w:rsidRPr="00BC2C7C">
        <w:fldChar w:fldCharType="begin"/>
      </w:r>
      <w:r w:rsidRPr="00BC2C7C">
        <w:instrText xml:space="preserve"> REF _Ref458091501 \w \h </w:instrText>
      </w:r>
      <w:r w:rsidR="00BC2C7C">
        <w:instrText xml:space="preserve"> \* MERGEFORMAT </w:instrText>
      </w:r>
      <w:r w:rsidRPr="00BC2C7C">
        <w:fldChar w:fldCharType="separate"/>
      </w:r>
      <w:r w:rsidR="00796339">
        <w:t>0</w:t>
      </w:r>
      <w:r w:rsidRPr="00BC2C7C">
        <w:fldChar w:fldCharType="end"/>
      </w:r>
      <w:r w:rsidRPr="00BC2C7C">
        <w:t xml:space="preserve">. There is no requirement to use the form of agreement set out at </w:t>
      </w:r>
      <w:r w:rsidRPr="00BC2C7C">
        <w:fldChar w:fldCharType="begin"/>
      </w:r>
      <w:r w:rsidRPr="00BC2C7C">
        <w:instrText xml:space="preserve"> REF _Ref458091509 \w \h </w:instrText>
      </w:r>
      <w:r w:rsidR="00BC2C7C">
        <w:instrText xml:space="preserve"> \* MERGEFORMAT </w:instrText>
      </w:r>
      <w:r w:rsidRPr="00BC2C7C">
        <w:fldChar w:fldCharType="separate"/>
      </w:r>
      <w:r w:rsidR="00796339">
        <w:t>0</w:t>
      </w:r>
      <w:r w:rsidRPr="00BC2C7C">
        <w:fldChar w:fldCharType="end"/>
      </w:r>
      <w:r w:rsidRPr="00BC2C7C">
        <w:t xml:space="preserve">. </w:t>
      </w:r>
    </w:p>
    <w:p w:rsidR="00D60447" w:rsidRPr="00BC2C7C" w:rsidRDefault="00D60447" w:rsidP="00D60447">
      <w:pPr>
        <w:pStyle w:val="Level1"/>
      </w:pPr>
      <w:bookmarkStart w:id="154" w:name="_Toc217371657"/>
      <w:bookmarkStart w:id="155" w:name="_Toc55208370"/>
      <w:r w:rsidRPr="00BC2C7C">
        <w:t>Personal/carer’s leave and compassionate leave</w:t>
      </w:r>
      <w:bookmarkEnd w:id="141"/>
      <w:bookmarkEnd w:id="154"/>
      <w:bookmarkEnd w:id="155"/>
    </w:p>
    <w:p w:rsidR="00D60447" w:rsidRPr="00BC2C7C" w:rsidRDefault="00D60447" w:rsidP="00D60447">
      <w:pPr>
        <w:rPr>
          <w:lang w:val="en-GB"/>
        </w:rPr>
      </w:pPr>
      <w:r w:rsidRPr="00BC2C7C">
        <w:rPr>
          <w:lang w:val="en-GB"/>
        </w:rPr>
        <w:t>Personal/carer’s leave and compassionate leave are provided for in the NES.</w:t>
      </w:r>
    </w:p>
    <w:p w:rsidR="00D60447" w:rsidRPr="00BC2C7C" w:rsidRDefault="00D60447" w:rsidP="00D60447">
      <w:pPr>
        <w:pStyle w:val="Level1"/>
      </w:pPr>
      <w:bookmarkStart w:id="156" w:name="_Toc217371658"/>
      <w:bookmarkStart w:id="157" w:name="_Toc55208371"/>
      <w:r w:rsidRPr="00BC2C7C">
        <w:rPr>
          <w:lang w:val="en-GB"/>
        </w:rPr>
        <w:lastRenderedPageBreak/>
        <w:t>Community service</w:t>
      </w:r>
      <w:r w:rsidRPr="00BC2C7C">
        <w:t xml:space="preserve"> leave</w:t>
      </w:r>
      <w:bookmarkEnd w:id="156"/>
      <w:bookmarkEnd w:id="157"/>
    </w:p>
    <w:p w:rsidR="00D60447" w:rsidRPr="00BC2C7C" w:rsidRDefault="00D60447" w:rsidP="00D60447">
      <w:r w:rsidRPr="00BC2C7C">
        <w:t>Community service leave is provided for in the NES.</w:t>
      </w:r>
    </w:p>
    <w:p w:rsidR="00D60447" w:rsidRPr="00BC2C7C" w:rsidRDefault="00D60447" w:rsidP="00D60447">
      <w:pPr>
        <w:pStyle w:val="Level1"/>
      </w:pPr>
      <w:bookmarkStart w:id="158" w:name="_Ref19608857"/>
      <w:bookmarkStart w:id="159" w:name="_Ref19608863"/>
      <w:bookmarkStart w:id="160" w:name="_Toc55208372"/>
      <w:r w:rsidRPr="00BC2C7C">
        <w:t>Public holidays</w:t>
      </w:r>
      <w:bookmarkEnd w:id="158"/>
      <w:bookmarkEnd w:id="159"/>
      <w:bookmarkEnd w:id="160"/>
    </w:p>
    <w:p w:rsidR="00294245" w:rsidRPr="00BC2C7C" w:rsidRDefault="00294245" w:rsidP="00294245">
      <w:pPr>
        <w:pStyle w:val="History"/>
      </w:pPr>
      <w:r w:rsidRPr="00BC2C7C">
        <w:t xml:space="preserve">[Varied by </w:t>
      </w:r>
      <w:hyperlink r:id="rId201" w:history="1">
        <w:r w:rsidRPr="00BC2C7C">
          <w:rPr>
            <w:rStyle w:val="Hyperlink"/>
            <w:szCs w:val="22"/>
          </w:rPr>
          <w:t>PR712244</w:t>
        </w:r>
      </w:hyperlink>
      <w:r w:rsidRPr="00BC2C7C">
        <w:t>]</w:t>
      </w:r>
    </w:p>
    <w:p w:rsidR="00D60447" w:rsidRPr="00BC2C7C" w:rsidRDefault="00D60447" w:rsidP="006675E8">
      <w:pPr>
        <w:pStyle w:val="Level2"/>
      </w:pPr>
      <w:r w:rsidRPr="00BC2C7C">
        <w:t xml:space="preserve">Public holidays are provided for in the NES. </w:t>
      </w:r>
    </w:p>
    <w:p w:rsidR="009234FF" w:rsidRPr="00BC2C7C" w:rsidRDefault="009234FF" w:rsidP="006675E8">
      <w:pPr>
        <w:pStyle w:val="Level2Bold"/>
      </w:pPr>
      <w:r w:rsidRPr="00BC2C7C">
        <w:t>Substitution of certain public holidays by agreement at the enterprise</w:t>
      </w:r>
    </w:p>
    <w:p w:rsidR="009234FF" w:rsidRPr="00BC2C7C" w:rsidRDefault="009234FF" w:rsidP="009234FF">
      <w:pPr>
        <w:pStyle w:val="History"/>
      </w:pPr>
      <w:r w:rsidRPr="00BC2C7C">
        <w:t xml:space="preserve">[26.2 substituted by </w:t>
      </w:r>
      <w:hyperlink r:id="rId202" w:history="1">
        <w:r w:rsidRPr="00BC2C7C">
          <w:rPr>
            <w:rStyle w:val="Hyperlink"/>
            <w:szCs w:val="22"/>
          </w:rPr>
          <w:t>PR712244</w:t>
        </w:r>
      </w:hyperlink>
      <w:r w:rsidRPr="00BC2C7C">
        <w:t xml:space="preserve"> ppc 04Oct19]</w:t>
      </w:r>
    </w:p>
    <w:p w:rsidR="009234FF" w:rsidRPr="00BC2C7C" w:rsidRDefault="009234FF" w:rsidP="006675E8">
      <w:pPr>
        <w:pStyle w:val="Level3"/>
      </w:pPr>
      <w:r w:rsidRPr="00BC2C7C">
        <w:t>An employer and employee may agree to substitute another day for a day that would otherwise be a public holiday under the NES.</w:t>
      </w:r>
    </w:p>
    <w:p w:rsidR="009234FF" w:rsidRPr="00BC2C7C" w:rsidRDefault="009234FF" w:rsidP="006675E8">
      <w:pPr>
        <w:pStyle w:val="Level3"/>
      </w:pPr>
      <w:r w:rsidRPr="00BC2C7C">
        <w:t>An employer and employee may agree to substitute another part-day for a part-day that would otherwise be a part-day public holiday under the NES.</w:t>
      </w:r>
    </w:p>
    <w:p w:rsidR="00223F9B" w:rsidRPr="00BC2C7C" w:rsidRDefault="00223F9B" w:rsidP="00223F9B">
      <w:pPr>
        <w:pStyle w:val="History"/>
      </w:pPr>
      <w:r w:rsidRPr="00BC2C7C">
        <w:t xml:space="preserve">[Note inserted by </w:t>
      </w:r>
      <w:hyperlink r:id="rId203" w:history="1">
        <w:r w:rsidRPr="00BC2C7C">
          <w:rPr>
            <w:rStyle w:val="Hyperlink"/>
            <w:szCs w:val="22"/>
          </w:rPr>
          <w:t>PR712244</w:t>
        </w:r>
      </w:hyperlink>
      <w:r w:rsidRPr="00BC2C7C">
        <w:t xml:space="preserve"> ppc 04Oct19]</w:t>
      </w:r>
    </w:p>
    <w:p w:rsidR="00223F9B" w:rsidRPr="00BC2C7C" w:rsidRDefault="00223F9B" w:rsidP="00223F9B">
      <w:r w:rsidRPr="00BC2C7C">
        <w:t xml:space="preserve">NOTE: For provisions relating to part-day public holidays see </w:t>
      </w:r>
      <w:r w:rsidR="005C7393" w:rsidRPr="00BC2C7C">
        <w:fldChar w:fldCharType="begin"/>
      </w:r>
      <w:r w:rsidR="005C7393" w:rsidRPr="00BC2C7C">
        <w:instrText xml:space="preserve"> REF _Ref405458836 \r \h </w:instrText>
      </w:r>
      <w:r w:rsidR="00BC2C7C">
        <w:instrText xml:space="preserve"> \* MERGEFORMAT </w:instrText>
      </w:r>
      <w:r w:rsidR="005C7393" w:rsidRPr="00BC2C7C">
        <w:fldChar w:fldCharType="separate"/>
      </w:r>
      <w:r w:rsidR="00796339">
        <w:t>Schedule D</w:t>
      </w:r>
      <w:r w:rsidR="005C7393" w:rsidRPr="00BC2C7C">
        <w:fldChar w:fldCharType="end"/>
      </w:r>
      <w:r w:rsidR="005C7393" w:rsidRPr="00BC2C7C">
        <w:fldChar w:fldCharType="begin"/>
      </w:r>
      <w:r w:rsidR="005C7393" w:rsidRPr="00BC2C7C">
        <w:instrText xml:space="preserve"> REF _Ref405458836 \h </w:instrText>
      </w:r>
      <w:r w:rsidR="00BC2C7C">
        <w:instrText xml:space="preserve"> \* MERGEFORMAT </w:instrText>
      </w:r>
      <w:r w:rsidR="005C7393" w:rsidRPr="00BC2C7C">
        <w:fldChar w:fldCharType="separate"/>
      </w:r>
      <w:r w:rsidR="00796339" w:rsidRPr="00BC2C7C">
        <w:t>—Part-day Public Holidays</w:t>
      </w:r>
      <w:r w:rsidR="005C7393" w:rsidRPr="00BC2C7C">
        <w:fldChar w:fldCharType="end"/>
      </w:r>
      <w:r w:rsidRPr="00BC2C7C">
        <w:t>.</w:t>
      </w:r>
    </w:p>
    <w:p w:rsidR="003172DC" w:rsidRPr="00BC2C7C" w:rsidRDefault="003172DC" w:rsidP="00F17B9D">
      <w:pPr>
        <w:pStyle w:val="Level1"/>
        <w:numPr>
          <w:ilvl w:val="0"/>
          <w:numId w:val="0"/>
        </w:numPr>
        <w:ind w:left="851" w:hanging="851"/>
      </w:pPr>
      <w:bookmarkStart w:id="161" w:name="_Toc55208373"/>
      <w:r w:rsidRPr="00BC2C7C">
        <w:t>26A.</w:t>
      </w:r>
      <w:r w:rsidRPr="00BC2C7C">
        <w:tab/>
        <w:t>Leave to deal with Family and Domestic Violence</w:t>
      </w:r>
      <w:bookmarkEnd w:id="161"/>
    </w:p>
    <w:p w:rsidR="003172DC" w:rsidRPr="00BC2C7C" w:rsidRDefault="003172DC" w:rsidP="00F17B9D">
      <w:pPr>
        <w:pStyle w:val="History"/>
      </w:pPr>
      <w:r w:rsidRPr="00BC2C7C">
        <w:t>[</w:t>
      </w:r>
      <w:r w:rsidR="00773013" w:rsidRPr="00BC2C7C">
        <w:t>26A</w:t>
      </w:r>
      <w:r w:rsidRPr="00BC2C7C">
        <w:t xml:space="preserve"> inserted by </w:t>
      </w:r>
      <w:hyperlink r:id="rId204" w:history="1">
        <w:r w:rsidR="00421F5E" w:rsidRPr="00BC2C7C">
          <w:rPr>
            <w:rStyle w:val="Hyperlink"/>
          </w:rPr>
          <w:t>PR609352</w:t>
        </w:r>
      </w:hyperlink>
      <w:r w:rsidRPr="00BC2C7C">
        <w:t xml:space="preserve"> ppc 01Aug18]</w:t>
      </w:r>
    </w:p>
    <w:p w:rsidR="003172DC" w:rsidRPr="00BC2C7C" w:rsidRDefault="003172DC" w:rsidP="00F17B9D">
      <w:pPr>
        <w:pStyle w:val="Level2"/>
        <w:keepNext/>
        <w:numPr>
          <w:ilvl w:val="0"/>
          <w:numId w:val="0"/>
        </w:numPr>
        <w:ind w:left="851" w:hanging="851"/>
      </w:pPr>
      <w:r w:rsidRPr="00BC2C7C">
        <w:rPr>
          <w:b/>
        </w:rPr>
        <w:t>26A.1</w:t>
      </w:r>
      <w:r w:rsidRPr="00BC2C7C">
        <w:tab/>
        <w:t>This clause applies to all employees, including casuals.</w:t>
      </w:r>
    </w:p>
    <w:p w:rsidR="003172DC" w:rsidRPr="00BC2C7C" w:rsidRDefault="003172DC" w:rsidP="00F17B9D">
      <w:pPr>
        <w:pStyle w:val="Level2Bold"/>
        <w:numPr>
          <w:ilvl w:val="0"/>
          <w:numId w:val="0"/>
        </w:numPr>
        <w:ind w:left="851" w:hanging="851"/>
      </w:pPr>
      <w:r w:rsidRPr="00BC2C7C">
        <w:t>26A.2</w:t>
      </w:r>
      <w:r w:rsidRPr="00BC2C7C">
        <w:tab/>
        <w:t>Definitions</w:t>
      </w:r>
    </w:p>
    <w:p w:rsidR="003172DC" w:rsidRPr="00BC2C7C" w:rsidRDefault="003172DC" w:rsidP="0027770D">
      <w:pPr>
        <w:pStyle w:val="Level3"/>
        <w:numPr>
          <w:ilvl w:val="2"/>
          <w:numId w:val="18"/>
        </w:numPr>
      </w:pPr>
      <w:r w:rsidRPr="00BC2C7C">
        <w:t>In this clause:</w:t>
      </w:r>
    </w:p>
    <w:p w:rsidR="003172DC" w:rsidRPr="00BC2C7C" w:rsidRDefault="003172DC" w:rsidP="003172DC">
      <w:pPr>
        <w:pStyle w:val="Block2"/>
      </w:pPr>
      <w:r w:rsidRPr="00BC2C7C">
        <w:rPr>
          <w:b/>
          <w:i/>
        </w:rPr>
        <w:t xml:space="preserve">family and domestic violence </w:t>
      </w:r>
      <w:r w:rsidRPr="00BC2C7C">
        <w:t>means violent, threatening or other abusive behaviour by a family member of an employee that seeks to coerce or control the employee and that causes them harm or to be fearful.</w:t>
      </w:r>
    </w:p>
    <w:p w:rsidR="003172DC" w:rsidRPr="00BC2C7C" w:rsidRDefault="003172DC" w:rsidP="003172DC">
      <w:pPr>
        <w:pStyle w:val="Block2"/>
      </w:pPr>
      <w:r w:rsidRPr="00BC2C7C">
        <w:rPr>
          <w:b/>
          <w:i/>
        </w:rPr>
        <w:t>family member</w:t>
      </w:r>
      <w:r w:rsidRPr="00BC2C7C">
        <w:t xml:space="preserve"> means:</w:t>
      </w:r>
    </w:p>
    <w:p w:rsidR="003172DC" w:rsidRPr="00BC2C7C" w:rsidRDefault="003172DC" w:rsidP="003172DC">
      <w:pPr>
        <w:pStyle w:val="Level4"/>
      </w:pPr>
      <w:r w:rsidRPr="00BC2C7C">
        <w:t>a spouse, de facto partner, child, parent, grandparent, grandchild or sibling of the employee; or</w:t>
      </w:r>
    </w:p>
    <w:p w:rsidR="003172DC" w:rsidRPr="00BC2C7C" w:rsidRDefault="003172DC" w:rsidP="003172DC">
      <w:pPr>
        <w:pStyle w:val="Level4"/>
      </w:pPr>
      <w:r w:rsidRPr="00BC2C7C">
        <w:t>a child, parent, grandparent, grandchild or sibling of a spouse or de facto partner of the employee; or</w:t>
      </w:r>
    </w:p>
    <w:p w:rsidR="003172DC" w:rsidRPr="00BC2C7C" w:rsidRDefault="003172DC" w:rsidP="003172DC">
      <w:pPr>
        <w:pStyle w:val="Level4"/>
      </w:pPr>
      <w:r w:rsidRPr="00BC2C7C">
        <w:t>a person related to the employee according to Aboriginal or Torres Strait Islander kinship rules.</w:t>
      </w:r>
    </w:p>
    <w:p w:rsidR="003172DC" w:rsidRPr="00BC2C7C" w:rsidRDefault="003172DC" w:rsidP="003172DC">
      <w:pPr>
        <w:pStyle w:val="Level3"/>
      </w:pPr>
      <w:r w:rsidRPr="00BC2C7C">
        <w:t>A reference to a spouse or de facto partner in the definition of family member in clause 26A.2(a) includes a former spouse or de facto partner.</w:t>
      </w:r>
    </w:p>
    <w:p w:rsidR="003172DC" w:rsidRPr="00BC2C7C" w:rsidRDefault="003172DC" w:rsidP="003172DC">
      <w:pPr>
        <w:pStyle w:val="Level2Bold"/>
        <w:numPr>
          <w:ilvl w:val="0"/>
          <w:numId w:val="0"/>
        </w:numPr>
        <w:ind w:left="851" w:hanging="851"/>
      </w:pPr>
      <w:r w:rsidRPr="00BC2C7C">
        <w:lastRenderedPageBreak/>
        <w:t>26A.3</w:t>
      </w:r>
      <w:r w:rsidRPr="00BC2C7C">
        <w:tab/>
        <w:t>Entitlement to unpaid leave</w:t>
      </w:r>
    </w:p>
    <w:p w:rsidR="003172DC" w:rsidRPr="00BC2C7C" w:rsidRDefault="003172DC" w:rsidP="003172DC">
      <w:pPr>
        <w:pStyle w:val="Block1"/>
      </w:pPr>
      <w:r w:rsidRPr="00BC2C7C">
        <w:t xml:space="preserve">An employee is entitled to 5 days’ unpaid leave to deal with family and domestic violence, as follows: </w:t>
      </w:r>
    </w:p>
    <w:p w:rsidR="003172DC" w:rsidRPr="00BC2C7C" w:rsidRDefault="003172DC" w:rsidP="0027770D">
      <w:pPr>
        <w:pStyle w:val="Level3"/>
        <w:numPr>
          <w:ilvl w:val="2"/>
          <w:numId w:val="19"/>
        </w:numPr>
      </w:pPr>
      <w:r w:rsidRPr="00BC2C7C">
        <w:t>the leave is available in full at the start of each 12 month period of the employee’s employment; and</w:t>
      </w:r>
    </w:p>
    <w:p w:rsidR="003172DC" w:rsidRPr="00BC2C7C" w:rsidRDefault="003172DC" w:rsidP="003172DC">
      <w:pPr>
        <w:pStyle w:val="Level3"/>
      </w:pPr>
      <w:r w:rsidRPr="00BC2C7C">
        <w:t>the leave does not accumulate from year to year; and</w:t>
      </w:r>
    </w:p>
    <w:p w:rsidR="003172DC" w:rsidRPr="00BC2C7C" w:rsidRDefault="003172DC" w:rsidP="003172DC">
      <w:pPr>
        <w:pStyle w:val="Level3"/>
      </w:pPr>
      <w:r w:rsidRPr="00BC2C7C">
        <w:t xml:space="preserve">is available in full to part-time and casual employees. </w:t>
      </w:r>
    </w:p>
    <w:p w:rsidR="003172DC" w:rsidRPr="00BC2C7C" w:rsidRDefault="003172DC" w:rsidP="003172DC">
      <w:pPr>
        <w:pStyle w:val="Block1"/>
        <w:ind w:left="1418" w:hanging="567"/>
      </w:pPr>
      <w:r w:rsidRPr="00BC2C7C">
        <w:t>Note:</w:t>
      </w:r>
      <w:r w:rsidRPr="00BC2C7C">
        <w:tab/>
        <w:t>1.</w:t>
      </w:r>
      <w:r w:rsidRPr="00BC2C7C">
        <w:tab/>
        <w:t>A period of leave to deal with family and domestic violence may be less than a day by agreement between the employee and the employer.</w:t>
      </w:r>
    </w:p>
    <w:p w:rsidR="003172DC" w:rsidRPr="00BC2C7C" w:rsidRDefault="003172DC" w:rsidP="003172DC">
      <w:pPr>
        <w:pStyle w:val="Block2"/>
      </w:pPr>
      <w:r w:rsidRPr="00BC2C7C">
        <w:t>2.</w:t>
      </w:r>
      <w:r w:rsidRPr="00BC2C7C">
        <w:tab/>
        <w:t>The employer and employee may agree that the employee may take more than 5 days’ unpaid leave to deal with family and domestic violence.</w:t>
      </w:r>
    </w:p>
    <w:p w:rsidR="003172DC" w:rsidRPr="00BC2C7C" w:rsidRDefault="003172DC" w:rsidP="003172DC">
      <w:pPr>
        <w:pStyle w:val="Level2Bold"/>
        <w:numPr>
          <w:ilvl w:val="0"/>
          <w:numId w:val="0"/>
        </w:numPr>
        <w:ind w:left="851" w:hanging="851"/>
      </w:pPr>
      <w:r w:rsidRPr="00BC2C7C">
        <w:t>26A.4</w:t>
      </w:r>
      <w:r w:rsidRPr="00BC2C7C">
        <w:tab/>
        <w:t>Taking unpaid leave</w:t>
      </w:r>
    </w:p>
    <w:p w:rsidR="003172DC" w:rsidRPr="00BC2C7C" w:rsidRDefault="003172DC" w:rsidP="003172DC">
      <w:pPr>
        <w:pStyle w:val="Block1"/>
      </w:pPr>
      <w:r w:rsidRPr="00BC2C7C">
        <w:t>An employee may take unpaid leave to deal with family and domestic violence if the employee:</w:t>
      </w:r>
    </w:p>
    <w:p w:rsidR="003172DC" w:rsidRPr="00BC2C7C" w:rsidRDefault="003172DC" w:rsidP="0027770D">
      <w:pPr>
        <w:pStyle w:val="Level3"/>
        <w:numPr>
          <w:ilvl w:val="2"/>
          <w:numId w:val="20"/>
        </w:numPr>
      </w:pPr>
      <w:r w:rsidRPr="00BC2C7C">
        <w:t>is experiencing family and domestic violence; and</w:t>
      </w:r>
    </w:p>
    <w:p w:rsidR="003172DC" w:rsidRPr="00BC2C7C" w:rsidRDefault="003172DC" w:rsidP="003172DC">
      <w:pPr>
        <w:pStyle w:val="Level3"/>
      </w:pPr>
      <w:r w:rsidRPr="00BC2C7C">
        <w:t>needs to do something to deal with the impact of the family and domestic violence and it is impractical for the employee to do that thing outside their ordinary hours of work.</w:t>
      </w:r>
    </w:p>
    <w:p w:rsidR="003172DC" w:rsidRPr="00BC2C7C" w:rsidRDefault="003172DC" w:rsidP="00773013">
      <w:pPr>
        <w:pStyle w:val="Block1"/>
      </w:pPr>
      <w:r w:rsidRPr="00BC2C7C">
        <w:t>Note:</w:t>
      </w:r>
      <w:r w:rsidRPr="00BC2C7C">
        <w:tab/>
        <w:t>The reasons for which an employee may take leave include making arrangements for their safety or the safety of a family member (including relocation), attending urgent court hearings, or accessing police services.</w:t>
      </w:r>
    </w:p>
    <w:p w:rsidR="003172DC" w:rsidRPr="00BC2C7C" w:rsidRDefault="003172DC" w:rsidP="003172DC">
      <w:pPr>
        <w:pStyle w:val="Level2Bold"/>
        <w:numPr>
          <w:ilvl w:val="0"/>
          <w:numId w:val="0"/>
        </w:numPr>
        <w:ind w:left="851" w:hanging="851"/>
      </w:pPr>
      <w:r w:rsidRPr="00BC2C7C">
        <w:t>26A.5</w:t>
      </w:r>
      <w:r w:rsidRPr="00BC2C7C">
        <w:tab/>
        <w:t>Service and continuity</w:t>
      </w:r>
    </w:p>
    <w:p w:rsidR="003172DC" w:rsidRPr="00BC2C7C" w:rsidRDefault="003172DC" w:rsidP="003172DC">
      <w:pPr>
        <w:pStyle w:val="Block1"/>
      </w:pPr>
      <w:r w:rsidRPr="00BC2C7C">
        <w:t>The time an employee is on unpaid leave to deal with family and domestic violence does not count as service but does not break the employee’s continuity of service.</w:t>
      </w:r>
    </w:p>
    <w:p w:rsidR="003172DC" w:rsidRPr="00BC2C7C" w:rsidRDefault="003172DC" w:rsidP="003172DC">
      <w:pPr>
        <w:pStyle w:val="Level2Bold"/>
        <w:numPr>
          <w:ilvl w:val="0"/>
          <w:numId w:val="0"/>
        </w:numPr>
        <w:ind w:left="851" w:hanging="851"/>
      </w:pPr>
      <w:r w:rsidRPr="00BC2C7C">
        <w:t>26A.6</w:t>
      </w:r>
      <w:r w:rsidRPr="00BC2C7C">
        <w:tab/>
        <w:t xml:space="preserve">Notice and evidence requirements </w:t>
      </w:r>
    </w:p>
    <w:p w:rsidR="003172DC" w:rsidRPr="00BC2C7C" w:rsidRDefault="003172DC" w:rsidP="0027770D">
      <w:pPr>
        <w:pStyle w:val="Level3"/>
        <w:numPr>
          <w:ilvl w:val="2"/>
          <w:numId w:val="23"/>
        </w:numPr>
      </w:pPr>
      <w:r w:rsidRPr="00BC2C7C">
        <w:t>Notice</w:t>
      </w:r>
    </w:p>
    <w:p w:rsidR="003172DC" w:rsidRPr="00BC2C7C" w:rsidRDefault="003172DC" w:rsidP="003172DC">
      <w:pPr>
        <w:pStyle w:val="Block2"/>
      </w:pPr>
      <w:r w:rsidRPr="00BC2C7C">
        <w:t>An employee must give their employer notice of the taking of leave by the employee under clause 26A. The notice:</w:t>
      </w:r>
    </w:p>
    <w:p w:rsidR="003172DC" w:rsidRPr="00BC2C7C" w:rsidRDefault="003172DC" w:rsidP="003172DC">
      <w:pPr>
        <w:pStyle w:val="Level4"/>
      </w:pPr>
      <w:r w:rsidRPr="00BC2C7C">
        <w:t>must be given to the employer as soon as practicable (which may be a time after the leave has started); and</w:t>
      </w:r>
    </w:p>
    <w:p w:rsidR="003172DC" w:rsidRPr="00BC2C7C" w:rsidRDefault="003172DC" w:rsidP="003172DC">
      <w:pPr>
        <w:pStyle w:val="Level4"/>
      </w:pPr>
      <w:r w:rsidRPr="00BC2C7C">
        <w:t>must advise the employer of the period, or expected period, of the leave.</w:t>
      </w:r>
    </w:p>
    <w:p w:rsidR="003172DC" w:rsidRPr="00BC2C7C" w:rsidRDefault="003172DC" w:rsidP="003172DC">
      <w:pPr>
        <w:pStyle w:val="Level3Bold"/>
      </w:pPr>
      <w:r w:rsidRPr="00BC2C7C">
        <w:t xml:space="preserve">Evidence </w:t>
      </w:r>
    </w:p>
    <w:p w:rsidR="003172DC" w:rsidRPr="00BC2C7C" w:rsidRDefault="003172DC" w:rsidP="003172DC">
      <w:pPr>
        <w:pStyle w:val="Block2"/>
      </w:pPr>
      <w:r w:rsidRPr="00BC2C7C">
        <w:t xml:space="preserve">An employee who has given their employer notice of the taking of leave under clause 26A must, if required by the employer, give the employer evidence that </w:t>
      </w:r>
      <w:r w:rsidRPr="00BC2C7C">
        <w:lastRenderedPageBreak/>
        <w:t xml:space="preserve">would satisfy a reasonable person that the leave is taken for the purpose specified in clause 26A.4. </w:t>
      </w:r>
    </w:p>
    <w:p w:rsidR="003172DC" w:rsidRPr="00BC2C7C" w:rsidRDefault="003172DC" w:rsidP="003172DC">
      <w:pPr>
        <w:pStyle w:val="Block2"/>
      </w:pPr>
      <w:r w:rsidRPr="00BC2C7C">
        <w:t>Note:</w:t>
      </w:r>
      <w:r w:rsidRPr="00BC2C7C">
        <w:tab/>
        <w:t>Depending on the circumstances such evidence may include a document issued by the police service, a court or a family violence support service, or a statutory declaration.</w:t>
      </w:r>
    </w:p>
    <w:p w:rsidR="003172DC" w:rsidRPr="00BC2C7C" w:rsidRDefault="003172DC" w:rsidP="003172DC">
      <w:pPr>
        <w:pStyle w:val="Level2Bold"/>
        <w:numPr>
          <w:ilvl w:val="0"/>
          <w:numId w:val="0"/>
        </w:numPr>
        <w:ind w:left="851" w:hanging="851"/>
      </w:pPr>
      <w:r w:rsidRPr="00BC2C7C">
        <w:t>26A.7</w:t>
      </w:r>
      <w:r w:rsidRPr="00BC2C7C">
        <w:tab/>
        <w:t xml:space="preserve">Confidentiality </w:t>
      </w:r>
    </w:p>
    <w:p w:rsidR="003172DC" w:rsidRPr="00BC2C7C" w:rsidRDefault="003172DC" w:rsidP="0027770D">
      <w:pPr>
        <w:pStyle w:val="Level3"/>
        <w:numPr>
          <w:ilvl w:val="2"/>
          <w:numId w:val="21"/>
        </w:numPr>
      </w:pPr>
      <w:r w:rsidRPr="00BC2C7C">
        <w:t>Employers must take steps to ensure information concerning any notice an employee has given, or evidence an employee has provided under clause 26A.6 is treated confidentially, as far as it is reasonably practicable to do so.</w:t>
      </w:r>
    </w:p>
    <w:p w:rsidR="003172DC" w:rsidRPr="00BC2C7C" w:rsidRDefault="003172DC" w:rsidP="003172DC">
      <w:pPr>
        <w:pStyle w:val="Level3"/>
      </w:pPr>
      <w:r w:rsidRPr="00BC2C7C">
        <w:t>Nothing in clause 26A prevents an employer from disclosing information provided by an employee if the disclosure is required by an Australian law or is necessary to protect the life, health or safety of the employee or another person.</w:t>
      </w:r>
    </w:p>
    <w:p w:rsidR="003172DC" w:rsidRPr="00BC2C7C" w:rsidRDefault="003172DC" w:rsidP="003172DC">
      <w:pPr>
        <w:pStyle w:val="Block1"/>
      </w:pPr>
      <w:r w:rsidRPr="00BC2C7C">
        <w:t>Note:</w:t>
      </w:r>
      <w:r w:rsidRPr="00BC2C7C">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3172DC" w:rsidRPr="00BC2C7C" w:rsidRDefault="003172DC" w:rsidP="003172DC">
      <w:pPr>
        <w:pStyle w:val="Level2Bold"/>
        <w:numPr>
          <w:ilvl w:val="0"/>
          <w:numId w:val="0"/>
        </w:numPr>
        <w:ind w:left="851" w:hanging="851"/>
      </w:pPr>
      <w:r w:rsidRPr="00BC2C7C">
        <w:t>26A.8</w:t>
      </w:r>
      <w:r w:rsidRPr="00BC2C7C">
        <w:tab/>
        <w:t xml:space="preserve">Compliance </w:t>
      </w:r>
    </w:p>
    <w:p w:rsidR="000873FA" w:rsidRPr="00BC2C7C" w:rsidRDefault="003172DC" w:rsidP="000873FA">
      <w:pPr>
        <w:pStyle w:val="Block1"/>
      </w:pPr>
      <w:r w:rsidRPr="00BC2C7C">
        <w:t>An employee is not entitled to take leave under clause 26A unless the employee complies with clause 26A.</w:t>
      </w:r>
    </w:p>
    <w:p w:rsidR="000873FA" w:rsidRPr="00BC2C7C" w:rsidRDefault="000873FA" w:rsidP="000873FA">
      <w:pPr>
        <w:pStyle w:val="Level1"/>
        <w:numPr>
          <w:ilvl w:val="0"/>
          <w:numId w:val="0"/>
        </w:numPr>
        <w:ind w:left="851" w:hanging="851"/>
      </w:pPr>
      <w:bookmarkStart w:id="162" w:name="_Toc55208374"/>
      <w:r w:rsidRPr="00BC2C7C">
        <w:rPr>
          <w:noProof/>
        </w:rPr>
        <w:t>26B.</w:t>
      </w:r>
      <w:r w:rsidRPr="00BC2C7C">
        <w:tab/>
        <w:t>Requests for flexible working arrangements</w:t>
      </w:r>
      <w:bookmarkEnd w:id="162"/>
    </w:p>
    <w:p w:rsidR="000873FA" w:rsidRPr="00BC2C7C" w:rsidRDefault="000873FA" w:rsidP="000873FA">
      <w:pPr>
        <w:pStyle w:val="History"/>
      </w:pPr>
      <w:r w:rsidRPr="00BC2C7C">
        <w:t xml:space="preserve">[26B inserted by </w:t>
      </w:r>
      <w:hyperlink r:id="rId205" w:history="1">
        <w:r w:rsidRPr="00BC2C7C">
          <w:rPr>
            <w:rStyle w:val="Hyperlink"/>
          </w:rPr>
          <w:t>PR701435</w:t>
        </w:r>
      </w:hyperlink>
      <w:r w:rsidRPr="00BC2C7C">
        <w:rPr>
          <w:rStyle w:val="Hyperlink"/>
          <w:color w:val="auto"/>
          <w:u w:val="none"/>
        </w:rPr>
        <w:t xml:space="preserve"> ppc 01Dec18</w:t>
      </w:r>
      <w:r w:rsidRPr="00BC2C7C">
        <w:t>]</w:t>
      </w:r>
    </w:p>
    <w:p w:rsidR="000873FA" w:rsidRPr="00BC2C7C" w:rsidRDefault="000873FA" w:rsidP="000873FA">
      <w:pPr>
        <w:pStyle w:val="Level2Bold"/>
        <w:numPr>
          <w:ilvl w:val="0"/>
          <w:numId w:val="0"/>
        </w:numPr>
        <w:ind w:left="851" w:hanging="851"/>
      </w:pPr>
      <w:r w:rsidRPr="00BC2C7C">
        <w:t>26B.1</w:t>
      </w:r>
      <w:r w:rsidRPr="00BC2C7C">
        <w:tab/>
        <w:t>Employee may request change in working arrangements</w:t>
      </w:r>
    </w:p>
    <w:p w:rsidR="000873FA" w:rsidRPr="00BC2C7C" w:rsidRDefault="000873FA" w:rsidP="000873FA">
      <w:pPr>
        <w:pStyle w:val="Block1"/>
      </w:pPr>
      <w:r w:rsidRPr="00BC2C7C">
        <w:t xml:space="preserve">Clause 26B applies where an employee has made a request for a change in working arrangements under s.65 of the </w:t>
      </w:r>
      <w:hyperlink r:id="rId206" w:history="1">
        <w:r w:rsidRPr="00BC2C7C">
          <w:rPr>
            <w:rStyle w:val="Hyperlink"/>
          </w:rPr>
          <w:t>Act</w:t>
        </w:r>
      </w:hyperlink>
      <w:r w:rsidRPr="00BC2C7C">
        <w:t>.</w:t>
      </w:r>
    </w:p>
    <w:p w:rsidR="000873FA" w:rsidRPr="00BC2C7C" w:rsidRDefault="000873FA" w:rsidP="000873FA">
      <w:pPr>
        <w:pStyle w:val="Block1"/>
      </w:pPr>
      <w:r w:rsidRPr="00BC2C7C">
        <w:t xml:space="preserve">Note 1: Section 65 of the </w:t>
      </w:r>
      <w:hyperlink r:id="rId207" w:history="1">
        <w:r w:rsidRPr="00BC2C7C">
          <w:rPr>
            <w:rStyle w:val="Hyperlink"/>
          </w:rPr>
          <w:t>Act</w:t>
        </w:r>
      </w:hyperlink>
      <w:r w:rsidRPr="00BC2C7C">
        <w:t xml:space="preserve"> provides for certain employees to request a change in their working arrangements because of their circumstances, as set out in s.65(1A).</w:t>
      </w:r>
    </w:p>
    <w:p w:rsidR="000873FA" w:rsidRPr="00BC2C7C" w:rsidRDefault="000873FA" w:rsidP="000873FA">
      <w:pPr>
        <w:pStyle w:val="Block1"/>
      </w:pPr>
      <w:r w:rsidRPr="00BC2C7C">
        <w:t>Note 2: An employer may only refuse a s.65 request for a change in working arrangements on ‘reasonable business grounds’ (see s.65(5) and (5A)).</w:t>
      </w:r>
    </w:p>
    <w:p w:rsidR="000873FA" w:rsidRPr="00BC2C7C" w:rsidRDefault="000873FA" w:rsidP="000873FA">
      <w:pPr>
        <w:pStyle w:val="Block1"/>
      </w:pPr>
      <w:r w:rsidRPr="00BC2C7C">
        <w:t>Note 3: Clause 26B is an addition to s.65.</w:t>
      </w:r>
    </w:p>
    <w:p w:rsidR="000873FA" w:rsidRPr="00BC2C7C" w:rsidRDefault="000873FA" w:rsidP="000873FA">
      <w:pPr>
        <w:pStyle w:val="Level2Bold"/>
        <w:numPr>
          <w:ilvl w:val="0"/>
          <w:numId w:val="0"/>
        </w:numPr>
        <w:ind w:left="851" w:hanging="851"/>
      </w:pPr>
      <w:r w:rsidRPr="00BC2C7C">
        <w:t>26B.2</w:t>
      </w:r>
      <w:r w:rsidRPr="00BC2C7C">
        <w:tab/>
        <w:t>Responding to the request</w:t>
      </w:r>
    </w:p>
    <w:p w:rsidR="000873FA" w:rsidRPr="00BC2C7C" w:rsidRDefault="000873FA" w:rsidP="000873FA">
      <w:pPr>
        <w:pStyle w:val="Block1"/>
      </w:pPr>
      <w:r w:rsidRPr="00BC2C7C">
        <w:t>Before responding to a request made under s.65, the employer must discuss the request with the employee and genuinely try to reach agreement on a change in working arrangements that will reasonably accommodate the employee’s circumstances having regard to:</w:t>
      </w:r>
    </w:p>
    <w:p w:rsidR="000873FA" w:rsidRPr="00BC2C7C" w:rsidRDefault="000873FA" w:rsidP="0027770D">
      <w:pPr>
        <w:pStyle w:val="Level3"/>
        <w:numPr>
          <w:ilvl w:val="2"/>
          <w:numId w:val="22"/>
        </w:numPr>
      </w:pPr>
      <w:r w:rsidRPr="00BC2C7C">
        <w:t xml:space="preserve">the needs of the employee arising from their circumstances; </w:t>
      </w:r>
    </w:p>
    <w:p w:rsidR="000873FA" w:rsidRPr="00BC2C7C" w:rsidRDefault="000873FA" w:rsidP="000873FA">
      <w:pPr>
        <w:pStyle w:val="Level3"/>
      </w:pPr>
      <w:r w:rsidRPr="00BC2C7C">
        <w:lastRenderedPageBreak/>
        <w:t>the consequences for the employee if changes in working arrangements are not made; and</w:t>
      </w:r>
    </w:p>
    <w:p w:rsidR="000873FA" w:rsidRPr="00BC2C7C" w:rsidRDefault="000873FA" w:rsidP="000873FA">
      <w:pPr>
        <w:pStyle w:val="Level3"/>
      </w:pPr>
      <w:r w:rsidRPr="00BC2C7C">
        <w:t>any reasonable business grounds for refusing the request.</w:t>
      </w:r>
    </w:p>
    <w:p w:rsidR="000873FA" w:rsidRPr="00BC2C7C" w:rsidRDefault="000873FA" w:rsidP="000873FA">
      <w:pPr>
        <w:pStyle w:val="Block1"/>
      </w:pPr>
      <w:r w:rsidRPr="00BC2C7C">
        <w:t>Note 1: The employer must give the employee a written response to an employee’s s.65 request within 21 days, stating whether the employer grants or refuses the request (s.65(4)).</w:t>
      </w:r>
    </w:p>
    <w:p w:rsidR="000873FA" w:rsidRPr="00BC2C7C" w:rsidRDefault="000873FA" w:rsidP="000873FA">
      <w:pPr>
        <w:pStyle w:val="Block1"/>
      </w:pPr>
      <w:r w:rsidRPr="00BC2C7C">
        <w:t>Note 2: If the employer refuses the request, the written response must include details of the reasons for the refusal (s.65(6)).</w:t>
      </w:r>
    </w:p>
    <w:p w:rsidR="000873FA" w:rsidRPr="00BC2C7C" w:rsidRDefault="000873FA" w:rsidP="000873FA">
      <w:pPr>
        <w:pStyle w:val="Level2Bold"/>
        <w:numPr>
          <w:ilvl w:val="0"/>
          <w:numId w:val="0"/>
        </w:numPr>
        <w:ind w:left="851" w:hanging="851"/>
      </w:pPr>
      <w:r w:rsidRPr="00BC2C7C">
        <w:t>26B.3</w:t>
      </w:r>
      <w:r w:rsidRPr="00BC2C7C">
        <w:tab/>
        <w:t>What the written response must include if the employer refuses the request</w:t>
      </w:r>
    </w:p>
    <w:p w:rsidR="000873FA" w:rsidRPr="00BC2C7C" w:rsidRDefault="000873FA" w:rsidP="000873FA">
      <w:pPr>
        <w:pStyle w:val="Block1"/>
      </w:pPr>
      <w:r w:rsidRPr="00BC2C7C">
        <w:t>Clause 26B.3 applies if the employer refuses the request and has not reached an agreement with the employee under clause 26B.2.</w:t>
      </w:r>
    </w:p>
    <w:p w:rsidR="000873FA" w:rsidRPr="00BC2C7C" w:rsidRDefault="000873FA" w:rsidP="0027770D">
      <w:pPr>
        <w:pStyle w:val="Level3"/>
        <w:numPr>
          <w:ilvl w:val="2"/>
          <w:numId w:val="24"/>
        </w:numPr>
      </w:pPr>
      <w:r w:rsidRPr="00BC2C7C">
        <w:t>The written response under s.65(4) must include details of the reasons for the refusal, including the business ground or grounds for the refusal and how the ground or grounds apply.</w:t>
      </w:r>
    </w:p>
    <w:p w:rsidR="000873FA" w:rsidRPr="00BC2C7C" w:rsidRDefault="000873FA" w:rsidP="000873FA">
      <w:pPr>
        <w:pStyle w:val="Level3"/>
      </w:pPr>
      <w:r w:rsidRPr="00BC2C7C">
        <w:t>If the employer and employee could not agree on a change in working arrangements under clause 26B.2, the written response under s.65(4) must:</w:t>
      </w:r>
    </w:p>
    <w:p w:rsidR="000873FA" w:rsidRPr="00BC2C7C" w:rsidRDefault="000873FA" w:rsidP="000873FA">
      <w:pPr>
        <w:pStyle w:val="Level4"/>
      </w:pPr>
      <w:r w:rsidRPr="00BC2C7C">
        <w:t>state whether or not there are any changes in working arrangements that the employer can offer the employee so as to better accommodate the employee’s circumstances; and</w:t>
      </w:r>
    </w:p>
    <w:p w:rsidR="000873FA" w:rsidRPr="00BC2C7C" w:rsidRDefault="000873FA" w:rsidP="000873FA">
      <w:pPr>
        <w:pStyle w:val="Level4"/>
      </w:pPr>
      <w:r w:rsidRPr="00BC2C7C">
        <w:t>if the employer can offer the employee such changes in working arrangements, set out those changes in working arrangements.</w:t>
      </w:r>
    </w:p>
    <w:p w:rsidR="000873FA" w:rsidRPr="00BC2C7C" w:rsidRDefault="000873FA" w:rsidP="000873FA">
      <w:pPr>
        <w:pStyle w:val="Level2Bold"/>
        <w:numPr>
          <w:ilvl w:val="0"/>
          <w:numId w:val="0"/>
        </w:numPr>
        <w:ind w:left="851" w:hanging="851"/>
      </w:pPr>
      <w:r w:rsidRPr="00BC2C7C">
        <w:t>26B.4</w:t>
      </w:r>
      <w:r w:rsidRPr="00BC2C7C">
        <w:tab/>
        <w:t>What the written response must include if a different change in working arrangements is agreed</w:t>
      </w:r>
    </w:p>
    <w:p w:rsidR="000873FA" w:rsidRPr="00BC2C7C" w:rsidRDefault="000873FA" w:rsidP="000873FA">
      <w:pPr>
        <w:pStyle w:val="Block1"/>
      </w:pPr>
      <w:r w:rsidRPr="00BC2C7C">
        <w:t>If the employer and the employee reached an agreement under clause 26B.2 on a change in working arrangements that differs from that initially requested by the employee, the employer must provide the employee with a written response to their request setting out the agreed change(s) in working arrangements.</w:t>
      </w:r>
    </w:p>
    <w:p w:rsidR="000873FA" w:rsidRPr="00BC2C7C" w:rsidRDefault="000873FA" w:rsidP="000873FA">
      <w:pPr>
        <w:pStyle w:val="Level2Bold"/>
        <w:numPr>
          <w:ilvl w:val="0"/>
          <w:numId w:val="0"/>
        </w:numPr>
        <w:ind w:left="851" w:hanging="851"/>
      </w:pPr>
      <w:r w:rsidRPr="00BC2C7C">
        <w:t>26B.5</w:t>
      </w:r>
      <w:r w:rsidRPr="00BC2C7C">
        <w:tab/>
        <w:t>Dispute resolution</w:t>
      </w:r>
    </w:p>
    <w:p w:rsidR="000873FA" w:rsidRPr="00BC2C7C" w:rsidRDefault="000873FA" w:rsidP="000873FA">
      <w:pPr>
        <w:pStyle w:val="Block1"/>
      </w:pPr>
      <w:r w:rsidRPr="00BC2C7C">
        <w:t xml:space="preserve">Disputes about whether the employer has discussed the request with the employee and responded to the request in the way required by clause 26B, can be dealt with under clause </w:t>
      </w:r>
      <w:r w:rsidRPr="00BC2C7C">
        <w:fldChar w:fldCharType="begin"/>
      </w:r>
      <w:r w:rsidRPr="00BC2C7C">
        <w:instrText xml:space="preserve"> REF _Ref527719027 \r \h </w:instrText>
      </w:r>
      <w:r w:rsidR="00BC2C7C">
        <w:instrText xml:space="preserve"> \* MERGEFORMAT </w:instrText>
      </w:r>
      <w:r w:rsidRPr="00BC2C7C">
        <w:fldChar w:fldCharType="separate"/>
      </w:r>
      <w:r w:rsidR="00796339">
        <w:t>9</w:t>
      </w:r>
      <w:r w:rsidRPr="00BC2C7C">
        <w:fldChar w:fldCharType="end"/>
      </w:r>
      <w:r w:rsidRPr="00BC2C7C">
        <w:t>—</w:t>
      </w:r>
      <w:r w:rsidRPr="00BC2C7C">
        <w:fldChar w:fldCharType="begin"/>
      </w:r>
      <w:r w:rsidRPr="00BC2C7C">
        <w:instrText xml:space="preserve"> REF _Ref527719027 \h </w:instrText>
      </w:r>
      <w:r w:rsidR="00BC2C7C">
        <w:instrText xml:space="preserve"> \* MERGEFORMAT </w:instrText>
      </w:r>
      <w:r w:rsidRPr="00BC2C7C">
        <w:fldChar w:fldCharType="separate"/>
      </w:r>
      <w:r w:rsidR="00796339" w:rsidRPr="00BC2C7C">
        <w:t>Dispute resolution</w:t>
      </w:r>
      <w:r w:rsidRPr="00BC2C7C">
        <w:fldChar w:fldCharType="end"/>
      </w:r>
      <w:r w:rsidRPr="00BC2C7C">
        <w:t>.</w:t>
      </w:r>
    </w:p>
    <w:p w:rsidR="00FA7515" w:rsidRPr="00BC2C7C" w:rsidRDefault="00FA7515" w:rsidP="00FA7515">
      <w:pPr>
        <w:pStyle w:val="Level1"/>
        <w:numPr>
          <w:ilvl w:val="0"/>
          <w:numId w:val="0"/>
        </w:numPr>
        <w:ind w:left="851" w:hanging="851"/>
      </w:pPr>
      <w:bookmarkStart w:id="163" w:name="_Toc55208375"/>
      <w:r w:rsidRPr="00BC2C7C">
        <w:t>26C</w:t>
      </w:r>
      <w:r w:rsidRPr="00BC2C7C">
        <w:tab/>
        <w:t>Annualised wage arrangement</w:t>
      </w:r>
      <w:r w:rsidR="0079791A" w:rsidRPr="00BC2C7C">
        <w:t>s</w:t>
      </w:r>
      <w:bookmarkEnd w:id="163"/>
    </w:p>
    <w:p w:rsidR="00FA7515" w:rsidRPr="00BC2C7C" w:rsidRDefault="00FA7515" w:rsidP="00FA7515">
      <w:pPr>
        <w:pStyle w:val="History"/>
        <w:keepNext w:val="0"/>
      </w:pPr>
      <w:r w:rsidRPr="00BC2C7C">
        <w:t xml:space="preserve">[26C inserted by </w:t>
      </w:r>
      <w:hyperlink r:id="rId208" w:history="1">
        <w:r w:rsidRPr="00BC2C7C">
          <w:rPr>
            <w:rStyle w:val="Hyperlink"/>
          </w:rPr>
          <w:t>PR716603</w:t>
        </w:r>
      </w:hyperlink>
      <w:r w:rsidRPr="00BC2C7C">
        <w:rPr>
          <w:rStyle w:val="Hyperlink"/>
          <w:color w:val="auto"/>
          <w:u w:val="none"/>
        </w:rPr>
        <w:t xml:space="preserve"> ppc 01Mar20</w:t>
      </w:r>
      <w:r w:rsidRPr="00BC2C7C">
        <w:t>]</w:t>
      </w:r>
    </w:p>
    <w:p w:rsidR="00FA7515" w:rsidRPr="00BC2C7C" w:rsidRDefault="00FA7515" w:rsidP="00FA7515">
      <w:pPr>
        <w:pStyle w:val="Level2Bold"/>
        <w:numPr>
          <w:ilvl w:val="0"/>
          <w:numId w:val="0"/>
        </w:numPr>
        <w:ind w:left="851" w:hanging="851"/>
      </w:pPr>
      <w:r w:rsidRPr="00BC2C7C">
        <w:lastRenderedPageBreak/>
        <w:t>26C.1</w:t>
      </w:r>
      <w:r w:rsidRPr="00BC2C7C">
        <w:tab/>
        <w:t>Annualised wage instead of award provisions</w:t>
      </w:r>
    </w:p>
    <w:p w:rsidR="00FA7515" w:rsidRPr="00BC2C7C" w:rsidRDefault="00FA7515" w:rsidP="0027770D">
      <w:pPr>
        <w:pStyle w:val="Level3"/>
        <w:numPr>
          <w:ilvl w:val="2"/>
          <w:numId w:val="25"/>
        </w:numPr>
      </w:pPr>
      <w:r w:rsidRPr="00BC2C7C">
        <w:t>An employer and a full-time employee may enter into a written agreement for the employee to be paid an annualised wage in satisfaction, subject to clause</w:t>
      </w:r>
      <w:r w:rsidR="004E2670" w:rsidRPr="00BC2C7C">
        <w:t> 26C.1</w:t>
      </w:r>
      <w:r w:rsidR="004E2670" w:rsidRPr="00BC2C7C">
        <w:fldChar w:fldCharType="begin"/>
      </w:r>
      <w:r w:rsidR="004E2670" w:rsidRPr="00BC2C7C">
        <w:instrText xml:space="preserve"> REF _Ref33009669 \n \h </w:instrText>
      </w:r>
      <w:r w:rsidR="00BC2C7C">
        <w:instrText xml:space="preserve"> \* MERGEFORMAT </w:instrText>
      </w:r>
      <w:r w:rsidR="004E2670" w:rsidRPr="00BC2C7C">
        <w:fldChar w:fldCharType="separate"/>
      </w:r>
      <w:r w:rsidR="00796339">
        <w:t>(c)</w:t>
      </w:r>
      <w:r w:rsidR="004E2670" w:rsidRPr="00BC2C7C">
        <w:fldChar w:fldCharType="end"/>
      </w:r>
      <w:r w:rsidRPr="00BC2C7C">
        <w:t>, of any or all of the following provisions of the award:</w:t>
      </w:r>
    </w:p>
    <w:p w:rsidR="00FA7515" w:rsidRPr="00BC2C7C" w:rsidRDefault="00FA7515" w:rsidP="00FA7515">
      <w:pPr>
        <w:pStyle w:val="Level4"/>
      </w:pPr>
      <w:r w:rsidRPr="00BC2C7C">
        <w:t xml:space="preserve">clauses </w:t>
      </w:r>
      <w:r w:rsidR="004E2670" w:rsidRPr="00BC2C7C">
        <w:fldChar w:fldCharType="begin"/>
      </w:r>
      <w:r w:rsidR="004E2670" w:rsidRPr="00BC2C7C">
        <w:instrText xml:space="preserve"> REF _Ref418504321 \n \h </w:instrText>
      </w:r>
      <w:r w:rsidR="00BC2C7C">
        <w:instrText xml:space="preserve"> \* MERGEFORMAT </w:instrText>
      </w:r>
      <w:r w:rsidR="004E2670" w:rsidRPr="00BC2C7C">
        <w:fldChar w:fldCharType="separate"/>
      </w:r>
      <w:r w:rsidR="00796339">
        <w:t>28</w:t>
      </w:r>
      <w:r w:rsidR="004E2670" w:rsidRPr="00BC2C7C">
        <w:fldChar w:fldCharType="end"/>
      </w:r>
      <w:r w:rsidRPr="00BC2C7C">
        <w:t xml:space="preserve">, </w:t>
      </w:r>
      <w:r w:rsidR="004E2670" w:rsidRPr="00BC2C7C">
        <w:fldChar w:fldCharType="begin"/>
      </w:r>
      <w:r w:rsidR="004E2670" w:rsidRPr="00BC2C7C">
        <w:instrText xml:space="preserve"> REF _Ref421879196 \n \h </w:instrText>
      </w:r>
      <w:r w:rsidR="00BC2C7C">
        <w:instrText xml:space="preserve"> \* MERGEFORMAT </w:instrText>
      </w:r>
      <w:r w:rsidR="004E2670" w:rsidRPr="00BC2C7C">
        <w:fldChar w:fldCharType="separate"/>
      </w:r>
      <w:r w:rsidR="00796339">
        <w:t>34</w:t>
      </w:r>
      <w:r w:rsidR="004E2670" w:rsidRPr="00BC2C7C">
        <w:fldChar w:fldCharType="end"/>
      </w:r>
      <w:r w:rsidRPr="00BC2C7C">
        <w:t xml:space="preserve">, and </w:t>
      </w:r>
      <w:r w:rsidR="004E2670" w:rsidRPr="00BC2C7C">
        <w:fldChar w:fldCharType="begin"/>
      </w:r>
      <w:r w:rsidR="004E2670" w:rsidRPr="00BC2C7C">
        <w:instrText xml:space="preserve"> REF _Ref421879229 \n \h </w:instrText>
      </w:r>
      <w:r w:rsidR="00BC2C7C">
        <w:instrText xml:space="preserve"> \* MERGEFORMAT </w:instrText>
      </w:r>
      <w:r w:rsidR="004E2670" w:rsidRPr="00BC2C7C">
        <w:fldChar w:fldCharType="separate"/>
      </w:r>
      <w:r w:rsidR="00796339">
        <w:t>40</w:t>
      </w:r>
      <w:r w:rsidR="004E2670" w:rsidRPr="00BC2C7C">
        <w:fldChar w:fldCharType="end"/>
      </w:r>
      <w:r w:rsidRPr="00BC2C7C">
        <w:t>—</w:t>
      </w:r>
      <w:r w:rsidR="004E2670" w:rsidRPr="00BC2C7C">
        <w:fldChar w:fldCharType="begin"/>
      </w:r>
      <w:r w:rsidR="004E2670" w:rsidRPr="00BC2C7C">
        <w:instrText xml:space="preserve"> REF _Ref421879229 \h </w:instrText>
      </w:r>
      <w:r w:rsidR="00BC2C7C">
        <w:instrText xml:space="preserve"> \* MERGEFORMAT </w:instrText>
      </w:r>
      <w:r w:rsidR="004E2670" w:rsidRPr="00BC2C7C">
        <w:fldChar w:fldCharType="separate"/>
      </w:r>
      <w:r w:rsidR="00796339" w:rsidRPr="00BC2C7C">
        <w:t>Minimum wages</w:t>
      </w:r>
      <w:r w:rsidR="004E2670" w:rsidRPr="00BC2C7C">
        <w:fldChar w:fldCharType="end"/>
      </w:r>
      <w:r w:rsidRPr="00BC2C7C">
        <w:t>;</w:t>
      </w:r>
    </w:p>
    <w:p w:rsidR="00FA7515" w:rsidRPr="00BC2C7C" w:rsidRDefault="00FA7515" w:rsidP="00FA7515">
      <w:pPr>
        <w:pStyle w:val="Level4"/>
      </w:pPr>
      <w:r w:rsidRPr="00BC2C7C">
        <w:t xml:space="preserve">clauses </w:t>
      </w:r>
      <w:r w:rsidR="004E2670" w:rsidRPr="00BC2C7C">
        <w:fldChar w:fldCharType="begin"/>
      </w:r>
      <w:r w:rsidR="004E2670" w:rsidRPr="00BC2C7C">
        <w:instrText xml:space="preserve"> REF _Ref418504306 \r \h </w:instrText>
      </w:r>
      <w:r w:rsidR="00BC2C7C">
        <w:instrText xml:space="preserve"> \* MERGEFORMAT </w:instrText>
      </w:r>
      <w:r w:rsidR="004E2670" w:rsidRPr="00BC2C7C">
        <w:fldChar w:fldCharType="separate"/>
      </w:r>
      <w:r w:rsidR="00796339">
        <w:t>17</w:t>
      </w:r>
      <w:r w:rsidR="004E2670" w:rsidRPr="00BC2C7C">
        <w:fldChar w:fldCharType="end"/>
      </w:r>
      <w:r w:rsidRPr="00BC2C7C">
        <w:t xml:space="preserve"> and </w:t>
      </w:r>
      <w:r w:rsidR="004E2670" w:rsidRPr="00BC2C7C">
        <w:fldChar w:fldCharType="begin"/>
      </w:r>
      <w:r w:rsidR="004E2670" w:rsidRPr="00BC2C7C">
        <w:instrText xml:space="preserve"> REF _Ref418504335 \r \h </w:instrText>
      </w:r>
      <w:r w:rsidR="00BC2C7C">
        <w:instrText xml:space="preserve"> \* MERGEFORMAT </w:instrText>
      </w:r>
      <w:r w:rsidR="004E2670" w:rsidRPr="00BC2C7C">
        <w:fldChar w:fldCharType="separate"/>
      </w:r>
      <w:r w:rsidR="00796339">
        <w:t>29</w:t>
      </w:r>
      <w:r w:rsidR="004E2670" w:rsidRPr="00BC2C7C">
        <w:fldChar w:fldCharType="end"/>
      </w:r>
      <w:r w:rsidRPr="00BC2C7C">
        <w:t>—</w:t>
      </w:r>
      <w:r w:rsidR="004E2670" w:rsidRPr="00BC2C7C">
        <w:fldChar w:fldCharType="begin"/>
      </w:r>
      <w:r w:rsidR="004E2670" w:rsidRPr="00BC2C7C">
        <w:instrText xml:space="preserve"> REF _Ref418504306 \h </w:instrText>
      </w:r>
      <w:r w:rsidR="00BC2C7C">
        <w:instrText xml:space="preserve"> \* MERGEFORMAT </w:instrText>
      </w:r>
      <w:r w:rsidR="004E2670" w:rsidRPr="00BC2C7C">
        <w:fldChar w:fldCharType="separate"/>
      </w:r>
      <w:r w:rsidR="00796339" w:rsidRPr="00BC2C7C">
        <w:t>Allowances</w:t>
      </w:r>
      <w:r w:rsidR="004E2670" w:rsidRPr="00BC2C7C">
        <w:fldChar w:fldCharType="end"/>
      </w:r>
      <w:r w:rsidRPr="00BC2C7C">
        <w:t xml:space="preserve"> and </w:t>
      </w:r>
      <w:r w:rsidR="004E2670" w:rsidRPr="00BC2C7C">
        <w:fldChar w:fldCharType="begin"/>
      </w:r>
      <w:r w:rsidR="004E2670" w:rsidRPr="00BC2C7C">
        <w:instrText xml:space="preserve"> REF _Ref418504335 \h </w:instrText>
      </w:r>
      <w:r w:rsidR="00BC2C7C">
        <w:instrText xml:space="preserve"> \* MERGEFORMAT </w:instrText>
      </w:r>
      <w:r w:rsidR="004E2670" w:rsidRPr="00BC2C7C">
        <w:fldChar w:fldCharType="separate"/>
      </w:r>
      <w:r w:rsidR="00796339" w:rsidRPr="00BC2C7C">
        <w:t>Special allowances</w:t>
      </w:r>
      <w:r w:rsidR="004E2670" w:rsidRPr="00BC2C7C">
        <w:fldChar w:fldCharType="end"/>
      </w:r>
      <w:r w:rsidRPr="00BC2C7C">
        <w:t>;</w:t>
      </w:r>
    </w:p>
    <w:p w:rsidR="00FA7515" w:rsidRPr="00BC2C7C" w:rsidRDefault="00FA7515" w:rsidP="00FA7515">
      <w:pPr>
        <w:pStyle w:val="Level4"/>
      </w:pPr>
      <w:r w:rsidRPr="00BC2C7C">
        <w:t xml:space="preserve">clause </w:t>
      </w:r>
      <w:r w:rsidR="004E2670" w:rsidRPr="00BC2C7C">
        <w:fldChar w:fldCharType="begin"/>
      </w:r>
      <w:r w:rsidR="004E2670" w:rsidRPr="00BC2C7C">
        <w:instrText xml:space="preserve"> REF _Ref33009983 \n \h </w:instrText>
      </w:r>
      <w:r w:rsidR="00BC2C7C">
        <w:instrText xml:space="preserve"> \* MERGEFORMAT </w:instrText>
      </w:r>
      <w:r w:rsidR="004E2670" w:rsidRPr="00BC2C7C">
        <w:fldChar w:fldCharType="separate"/>
      </w:r>
      <w:r w:rsidR="00796339">
        <w:t>30.3</w:t>
      </w:r>
      <w:r w:rsidR="004E2670" w:rsidRPr="00BC2C7C">
        <w:fldChar w:fldCharType="end"/>
      </w:r>
      <w:r w:rsidRPr="00BC2C7C">
        <w:t>—Ordinary hours of work and rostering (Broadacre Farming and Livestock Operations);</w:t>
      </w:r>
    </w:p>
    <w:p w:rsidR="00FA7515" w:rsidRPr="00BC2C7C" w:rsidRDefault="00FA7515" w:rsidP="00FA7515">
      <w:pPr>
        <w:pStyle w:val="Level4"/>
      </w:pPr>
      <w:r w:rsidRPr="00BC2C7C">
        <w:t xml:space="preserve">clauses </w:t>
      </w:r>
      <w:r w:rsidR="004E2670" w:rsidRPr="00BC2C7C">
        <w:fldChar w:fldCharType="begin"/>
      </w:r>
      <w:r w:rsidR="004E2670" w:rsidRPr="00BC2C7C">
        <w:instrText xml:space="preserve"> REF _Ref208803257 \n \h </w:instrText>
      </w:r>
      <w:r w:rsidR="00BC2C7C">
        <w:instrText xml:space="preserve"> \* MERGEFORMAT </w:instrText>
      </w:r>
      <w:r w:rsidR="004E2670" w:rsidRPr="00BC2C7C">
        <w:fldChar w:fldCharType="separate"/>
      </w:r>
      <w:r w:rsidR="00796339">
        <w:t>31</w:t>
      </w:r>
      <w:r w:rsidR="004E2670" w:rsidRPr="00BC2C7C">
        <w:fldChar w:fldCharType="end"/>
      </w:r>
      <w:r w:rsidRPr="00BC2C7C">
        <w:t xml:space="preserve">, </w:t>
      </w:r>
      <w:r w:rsidR="004E2670" w:rsidRPr="00BC2C7C">
        <w:fldChar w:fldCharType="begin"/>
      </w:r>
      <w:r w:rsidR="004E2670" w:rsidRPr="00BC2C7C">
        <w:instrText xml:space="preserve"> REF _Ref418504353 \n \h </w:instrText>
      </w:r>
      <w:r w:rsidR="00BC2C7C">
        <w:instrText xml:space="preserve"> \* MERGEFORMAT </w:instrText>
      </w:r>
      <w:r w:rsidR="004E2670" w:rsidRPr="00BC2C7C">
        <w:fldChar w:fldCharType="separate"/>
      </w:r>
      <w:r w:rsidR="00796339">
        <w:t>36</w:t>
      </w:r>
      <w:r w:rsidR="004E2670" w:rsidRPr="00BC2C7C">
        <w:fldChar w:fldCharType="end"/>
      </w:r>
      <w:r w:rsidRPr="00BC2C7C">
        <w:t xml:space="preserve"> and </w:t>
      </w:r>
      <w:r w:rsidR="004E2670" w:rsidRPr="00BC2C7C">
        <w:fldChar w:fldCharType="begin"/>
      </w:r>
      <w:r w:rsidR="004E2670" w:rsidRPr="00BC2C7C">
        <w:instrText xml:space="preserve"> REF _Ref498422000 \n \h </w:instrText>
      </w:r>
      <w:r w:rsidR="00BC2C7C">
        <w:instrText xml:space="preserve"> \* MERGEFORMAT </w:instrText>
      </w:r>
      <w:r w:rsidR="004E2670" w:rsidRPr="00BC2C7C">
        <w:fldChar w:fldCharType="separate"/>
      </w:r>
      <w:r w:rsidR="00796339">
        <w:t>42</w:t>
      </w:r>
      <w:r w:rsidR="004E2670" w:rsidRPr="00BC2C7C">
        <w:fldChar w:fldCharType="end"/>
      </w:r>
      <w:r w:rsidRPr="00BC2C7C">
        <w:t>—Overtime and penalty rates;</w:t>
      </w:r>
    </w:p>
    <w:p w:rsidR="00FA7515" w:rsidRPr="00BC2C7C" w:rsidRDefault="00FA7515" w:rsidP="00FA7515">
      <w:pPr>
        <w:pStyle w:val="Level4"/>
      </w:pPr>
      <w:r w:rsidRPr="00BC2C7C">
        <w:t xml:space="preserve">clause </w:t>
      </w:r>
      <w:r w:rsidR="004E2670" w:rsidRPr="00BC2C7C">
        <w:fldChar w:fldCharType="begin"/>
      </w:r>
      <w:r w:rsidR="004E2670" w:rsidRPr="00BC2C7C">
        <w:instrText xml:space="preserve"> REF _Ref217797223 \n \h </w:instrText>
      </w:r>
      <w:r w:rsidR="00BC2C7C">
        <w:instrText xml:space="preserve"> \* MERGEFORMAT </w:instrText>
      </w:r>
      <w:r w:rsidR="004E2670" w:rsidRPr="00BC2C7C">
        <w:fldChar w:fldCharType="separate"/>
      </w:r>
      <w:r w:rsidR="00796339">
        <w:t>35.9</w:t>
      </w:r>
      <w:r w:rsidR="004E2670" w:rsidRPr="00BC2C7C">
        <w:fldChar w:fldCharType="end"/>
      </w:r>
      <w:r w:rsidRPr="00BC2C7C">
        <w:t>—</w:t>
      </w:r>
      <w:r w:rsidR="004E2670" w:rsidRPr="00BC2C7C">
        <w:fldChar w:fldCharType="begin"/>
      </w:r>
      <w:r w:rsidR="004E2670" w:rsidRPr="00BC2C7C">
        <w:instrText xml:space="preserve"> REF _Ref217797223 \h </w:instrText>
      </w:r>
      <w:r w:rsidR="00BC2C7C">
        <w:instrText xml:space="preserve"> \* MERGEFORMAT </w:instrText>
      </w:r>
      <w:r w:rsidR="004E2670" w:rsidRPr="00BC2C7C">
        <w:fldChar w:fldCharType="separate"/>
      </w:r>
      <w:r w:rsidR="00796339" w:rsidRPr="00BC2C7C">
        <w:t>Afternoon or night shift allowances</w:t>
      </w:r>
      <w:r w:rsidR="004E2670" w:rsidRPr="00BC2C7C">
        <w:fldChar w:fldCharType="end"/>
      </w:r>
      <w:r w:rsidRPr="00BC2C7C">
        <w:t>(Pig Breeding and Raising);</w:t>
      </w:r>
    </w:p>
    <w:p w:rsidR="00FA7515" w:rsidRPr="00BC2C7C" w:rsidRDefault="00FA7515" w:rsidP="00FA7515">
      <w:pPr>
        <w:pStyle w:val="Level4"/>
      </w:pPr>
      <w:r w:rsidRPr="00BC2C7C">
        <w:t xml:space="preserve">clause </w:t>
      </w:r>
      <w:r w:rsidR="004E2670" w:rsidRPr="00BC2C7C">
        <w:fldChar w:fldCharType="begin"/>
      </w:r>
      <w:r w:rsidR="004E2670" w:rsidRPr="00BC2C7C">
        <w:instrText xml:space="preserve"> REF _Ref33010109 \w \h </w:instrText>
      </w:r>
      <w:r w:rsidR="00BC2C7C">
        <w:instrText xml:space="preserve"> \* MERGEFORMAT </w:instrText>
      </w:r>
      <w:r w:rsidR="004E2670" w:rsidRPr="00BC2C7C">
        <w:fldChar w:fldCharType="separate"/>
      </w:r>
      <w:r w:rsidR="00796339">
        <w:t>23.5</w:t>
      </w:r>
      <w:r w:rsidR="004E2670" w:rsidRPr="00BC2C7C">
        <w:fldChar w:fldCharType="end"/>
      </w:r>
      <w:r w:rsidRPr="00BC2C7C">
        <w:t xml:space="preserve">—Annual leave loading; </w:t>
      </w:r>
    </w:p>
    <w:p w:rsidR="00FA7515" w:rsidRPr="00BC2C7C" w:rsidRDefault="00FA7515" w:rsidP="00FA7515">
      <w:pPr>
        <w:pStyle w:val="Level4"/>
      </w:pPr>
      <w:r w:rsidRPr="00BC2C7C">
        <w:t xml:space="preserve">clause </w:t>
      </w:r>
      <w:r w:rsidR="004E2670" w:rsidRPr="00BC2C7C">
        <w:fldChar w:fldCharType="begin"/>
      </w:r>
      <w:r w:rsidR="004E2670" w:rsidRPr="00BC2C7C">
        <w:instrText xml:space="preserve"> REF _Ref257020702 \w \h </w:instrText>
      </w:r>
      <w:r w:rsidR="00BC2C7C">
        <w:instrText xml:space="preserve"> \* MERGEFORMAT </w:instrText>
      </w:r>
      <w:r w:rsidR="004E2670" w:rsidRPr="00BC2C7C">
        <w:fldChar w:fldCharType="separate"/>
      </w:r>
      <w:r w:rsidR="00796339">
        <w:t>37</w:t>
      </w:r>
      <w:r w:rsidR="004E2670" w:rsidRPr="00BC2C7C">
        <w:fldChar w:fldCharType="end"/>
      </w:r>
      <w:r w:rsidRPr="00BC2C7C">
        <w:t>—</w:t>
      </w:r>
      <w:r w:rsidR="004E2670" w:rsidRPr="00BC2C7C">
        <w:fldChar w:fldCharType="begin"/>
      </w:r>
      <w:r w:rsidR="004E2670" w:rsidRPr="00BC2C7C">
        <w:instrText xml:space="preserve"> REF _Ref257020702 \h </w:instrText>
      </w:r>
      <w:r w:rsidR="00BC2C7C">
        <w:instrText xml:space="preserve"> \* MERGEFORMAT </w:instrText>
      </w:r>
      <w:r w:rsidR="004E2670" w:rsidRPr="00BC2C7C">
        <w:fldChar w:fldCharType="separate"/>
      </w:r>
      <w:r w:rsidR="00796339" w:rsidRPr="00BC2C7C">
        <w:t>Saturdays and Sundays</w:t>
      </w:r>
      <w:r w:rsidR="004E2670" w:rsidRPr="00BC2C7C">
        <w:fldChar w:fldCharType="end"/>
      </w:r>
      <w:r w:rsidRPr="00BC2C7C">
        <w:t>; and</w:t>
      </w:r>
    </w:p>
    <w:p w:rsidR="00FA7515" w:rsidRPr="00BC2C7C" w:rsidRDefault="00FA7515" w:rsidP="00FA7515">
      <w:pPr>
        <w:pStyle w:val="Level4"/>
      </w:pPr>
      <w:r w:rsidRPr="00BC2C7C">
        <w:t xml:space="preserve">clauses </w:t>
      </w:r>
      <w:r w:rsidR="004E2670" w:rsidRPr="00BC2C7C">
        <w:fldChar w:fldCharType="begin"/>
      </w:r>
      <w:r w:rsidR="004E2670" w:rsidRPr="00BC2C7C">
        <w:instrText xml:space="preserve"> REF _Ref33010158 \w \h </w:instrText>
      </w:r>
      <w:r w:rsidR="00BC2C7C">
        <w:instrText xml:space="preserve"> \* MERGEFORMAT </w:instrText>
      </w:r>
      <w:r w:rsidR="004E2670" w:rsidRPr="00BC2C7C">
        <w:fldChar w:fldCharType="separate"/>
      </w:r>
      <w:r w:rsidR="00796339">
        <w:t>32</w:t>
      </w:r>
      <w:r w:rsidR="004E2670" w:rsidRPr="00BC2C7C">
        <w:fldChar w:fldCharType="end"/>
      </w:r>
      <w:r w:rsidRPr="00BC2C7C">
        <w:t xml:space="preserve">, </w:t>
      </w:r>
      <w:r w:rsidR="004E2670" w:rsidRPr="00BC2C7C">
        <w:fldChar w:fldCharType="begin"/>
      </w:r>
      <w:r w:rsidR="004E2670" w:rsidRPr="00BC2C7C">
        <w:instrText xml:space="preserve"> REF _Ref219693992 \w \h </w:instrText>
      </w:r>
      <w:r w:rsidR="00BC2C7C">
        <w:instrText xml:space="preserve"> \* MERGEFORMAT </w:instrText>
      </w:r>
      <w:r w:rsidR="004E2670" w:rsidRPr="00BC2C7C">
        <w:fldChar w:fldCharType="separate"/>
      </w:r>
      <w:r w:rsidR="00796339">
        <w:t>38</w:t>
      </w:r>
      <w:r w:rsidR="004E2670" w:rsidRPr="00BC2C7C">
        <w:fldChar w:fldCharType="end"/>
      </w:r>
      <w:r w:rsidRPr="00BC2C7C">
        <w:t xml:space="preserve"> and </w:t>
      </w:r>
      <w:r w:rsidR="004E2670" w:rsidRPr="00BC2C7C">
        <w:fldChar w:fldCharType="begin"/>
      </w:r>
      <w:r w:rsidR="004E2670" w:rsidRPr="00BC2C7C">
        <w:instrText xml:space="preserve"> REF _Ref33010182 \w \h </w:instrText>
      </w:r>
      <w:r w:rsidR="00BC2C7C">
        <w:instrText xml:space="preserve"> \* MERGEFORMAT </w:instrText>
      </w:r>
      <w:r w:rsidR="004E2670" w:rsidRPr="00BC2C7C">
        <w:fldChar w:fldCharType="separate"/>
      </w:r>
      <w:r w:rsidR="00796339">
        <w:t>43</w:t>
      </w:r>
      <w:r w:rsidR="004E2670" w:rsidRPr="00BC2C7C">
        <w:fldChar w:fldCharType="end"/>
      </w:r>
      <w:r w:rsidRPr="00BC2C7C">
        <w:t>—</w:t>
      </w:r>
      <w:r w:rsidR="004E2670" w:rsidRPr="00BC2C7C">
        <w:fldChar w:fldCharType="begin"/>
      </w:r>
      <w:r w:rsidR="004E2670" w:rsidRPr="00BC2C7C">
        <w:instrText xml:space="preserve"> REF _Ref33010191 \h </w:instrText>
      </w:r>
      <w:r w:rsidR="00BC2C7C">
        <w:instrText xml:space="preserve"> \* MERGEFORMAT </w:instrText>
      </w:r>
      <w:r w:rsidR="004E2670" w:rsidRPr="00BC2C7C">
        <w:fldChar w:fldCharType="separate"/>
      </w:r>
      <w:r w:rsidR="00796339" w:rsidRPr="00BC2C7C">
        <w:t>Payment for public holidays</w:t>
      </w:r>
      <w:r w:rsidR="004E2670" w:rsidRPr="00BC2C7C">
        <w:fldChar w:fldCharType="end"/>
      </w:r>
      <w:r w:rsidRPr="00BC2C7C">
        <w:t>.</w:t>
      </w:r>
    </w:p>
    <w:p w:rsidR="00FA7515" w:rsidRPr="00BC2C7C" w:rsidRDefault="00FA7515" w:rsidP="00FA7515">
      <w:pPr>
        <w:pStyle w:val="Level3"/>
      </w:pPr>
      <w:r w:rsidRPr="00BC2C7C">
        <w:t>Where a written agreement for an annualised wage agreement is entered into, the agreement must specify:</w:t>
      </w:r>
    </w:p>
    <w:p w:rsidR="00FA7515" w:rsidRPr="00BC2C7C" w:rsidRDefault="00FA7515" w:rsidP="00FA7515">
      <w:pPr>
        <w:pStyle w:val="Level4"/>
      </w:pPr>
      <w:r w:rsidRPr="00BC2C7C">
        <w:t>the annualised wage that is payable;</w:t>
      </w:r>
    </w:p>
    <w:p w:rsidR="00FA7515" w:rsidRPr="00BC2C7C" w:rsidRDefault="00FA7515" w:rsidP="00FA7515">
      <w:pPr>
        <w:pStyle w:val="Level4"/>
      </w:pPr>
      <w:r w:rsidRPr="00BC2C7C">
        <w:t>which of the provisions of this award will be satisfied by payment of the annualised wage;</w:t>
      </w:r>
    </w:p>
    <w:p w:rsidR="00FA7515" w:rsidRPr="00BC2C7C" w:rsidRDefault="00FA7515" w:rsidP="00FA7515">
      <w:pPr>
        <w:pStyle w:val="Level4"/>
      </w:pPr>
      <w:r w:rsidRPr="00BC2C7C">
        <w:t>the method by which the annualised wage has been calculated, including specification of each separate component of the annualised wage and any overtime or penalty assumptions used in the calculation; and</w:t>
      </w:r>
    </w:p>
    <w:p w:rsidR="00FA7515" w:rsidRPr="00BC2C7C" w:rsidRDefault="00FA7515" w:rsidP="00FA7515">
      <w:pPr>
        <w:pStyle w:val="Level4"/>
      </w:pPr>
      <w:bookmarkStart w:id="164" w:name="_Ref33010376"/>
      <w:r w:rsidRPr="00BC2C7C">
        <w:t>the outer limit number of ordinary hours which would attract the payment of a penalty rate under the award and the outer limit number of overtime hours which the employee may be required to work in a pay period or roster cycle without being entitled to an amount in excess of the annualised wage in accordance with clause 26C.1</w:t>
      </w:r>
      <w:r w:rsidR="004E2670" w:rsidRPr="00BC2C7C">
        <w:fldChar w:fldCharType="begin"/>
      </w:r>
      <w:r w:rsidR="004E2670" w:rsidRPr="00BC2C7C">
        <w:instrText xml:space="preserve"> REF _Ref33009669 \n \h </w:instrText>
      </w:r>
      <w:r w:rsidR="00BC2C7C">
        <w:instrText xml:space="preserve"> \* MERGEFORMAT </w:instrText>
      </w:r>
      <w:r w:rsidR="004E2670" w:rsidRPr="00BC2C7C">
        <w:fldChar w:fldCharType="separate"/>
      </w:r>
      <w:r w:rsidR="00796339">
        <w:t>(c)</w:t>
      </w:r>
      <w:r w:rsidR="004E2670" w:rsidRPr="00BC2C7C">
        <w:fldChar w:fldCharType="end"/>
      </w:r>
      <w:r w:rsidRPr="00BC2C7C">
        <w:t>.</w:t>
      </w:r>
      <w:bookmarkEnd w:id="164"/>
    </w:p>
    <w:p w:rsidR="00D507C4" w:rsidRPr="00BC2C7C" w:rsidRDefault="00D507C4" w:rsidP="00D507C4">
      <w:pPr>
        <w:pStyle w:val="Level3"/>
      </w:pPr>
      <w:bookmarkStart w:id="165" w:name="_Ref33009669"/>
      <w:r w:rsidRPr="00BC2C7C">
        <w:t>If in a pay period or roster cycle an employee works any hours in excess of either of the outer limit amounts specified in the agreement pursuant to clause 26C.1</w:t>
      </w:r>
      <w:r w:rsidR="00DB27C2" w:rsidRPr="00BC2C7C">
        <w:t>(b)</w:t>
      </w:r>
      <w:r w:rsidR="00DB27C2" w:rsidRPr="00BC2C7C">
        <w:fldChar w:fldCharType="begin"/>
      </w:r>
      <w:r w:rsidR="00DB27C2" w:rsidRPr="00BC2C7C">
        <w:instrText xml:space="preserve"> REF _Ref33010376 \n \h </w:instrText>
      </w:r>
      <w:r w:rsidR="00BC2C7C">
        <w:instrText xml:space="preserve"> \* MERGEFORMAT </w:instrText>
      </w:r>
      <w:r w:rsidR="00DB27C2" w:rsidRPr="00BC2C7C">
        <w:fldChar w:fldCharType="separate"/>
      </w:r>
      <w:r w:rsidR="00796339">
        <w:t>(iv)</w:t>
      </w:r>
      <w:r w:rsidR="00DB27C2" w:rsidRPr="00BC2C7C">
        <w:fldChar w:fldCharType="end"/>
      </w:r>
      <w:r w:rsidRPr="00BC2C7C">
        <w:t>, such hours will not be covered by the annualised wage and must separately be paid for in accordance with the applicable provisions of this award.</w:t>
      </w:r>
      <w:bookmarkEnd w:id="165"/>
    </w:p>
    <w:p w:rsidR="00D507C4" w:rsidRPr="00BC2C7C" w:rsidRDefault="00D507C4" w:rsidP="00D507C4">
      <w:pPr>
        <w:pStyle w:val="Level3"/>
      </w:pPr>
      <w:r w:rsidRPr="00BC2C7C">
        <w:t>The employer must give the employee a copy of the agreement and keep the agreement as a time and wages record.</w:t>
      </w:r>
    </w:p>
    <w:p w:rsidR="00D507C4" w:rsidRPr="00BC2C7C" w:rsidRDefault="00D507C4" w:rsidP="00D507C4">
      <w:pPr>
        <w:pStyle w:val="Level3"/>
      </w:pPr>
      <w:r w:rsidRPr="00BC2C7C">
        <w:t>The agreement may be terminated:</w:t>
      </w:r>
    </w:p>
    <w:p w:rsidR="00D507C4" w:rsidRPr="00BC2C7C" w:rsidRDefault="00D507C4" w:rsidP="00D507C4">
      <w:pPr>
        <w:pStyle w:val="Level4"/>
      </w:pPr>
      <w:r w:rsidRPr="00BC2C7C">
        <w:lastRenderedPageBreak/>
        <w:t xml:space="preserve">by the employer or the employee giving 12 months’ notice of termination, in writing, to the other party and the agreement ceasing to operate at the end of the notice period; or </w:t>
      </w:r>
    </w:p>
    <w:p w:rsidR="00D507C4" w:rsidRPr="00BC2C7C" w:rsidRDefault="00D507C4" w:rsidP="00D507C4">
      <w:pPr>
        <w:pStyle w:val="Level4"/>
      </w:pPr>
      <w:r w:rsidRPr="00BC2C7C">
        <w:t>at any time, by written agreement between the employer and the individual employee.</w:t>
      </w:r>
    </w:p>
    <w:p w:rsidR="00D507C4" w:rsidRPr="00BC2C7C" w:rsidRDefault="00D507C4" w:rsidP="00D507C4">
      <w:pPr>
        <w:pStyle w:val="Level2Bold"/>
        <w:numPr>
          <w:ilvl w:val="0"/>
          <w:numId w:val="0"/>
        </w:numPr>
        <w:ind w:left="851" w:hanging="851"/>
      </w:pPr>
      <w:r w:rsidRPr="00BC2C7C">
        <w:t>26C.2</w:t>
      </w:r>
      <w:r w:rsidRPr="00BC2C7C">
        <w:tab/>
        <w:t>Annualised wage not to disadvantage employees</w:t>
      </w:r>
    </w:p>
    <w:p w:rsidR="00D507C4" w:rsidRPr="00BC2C7C" w:rsidRDefault="00D507C4" w:rsidP="0027770D">
      <w:pPr>
        <w:pStyle w:val="Level3"/>
        <w:numPr>
          <w:ilvl w:val="2"/>
          <w:numId w:val="26"/>
        </w:numPr>
      </w:pPr>
      <w:r w:rsidRPr="00BC2C7C">
        <w:t>The annualised wage must be no less than the amount the employee would have received under this award for the work performed over the year for which the wage is paid (or if the employment ceases or the agreement terminates earlier, over such lesser period as has been worked).</w:t>
      </w:r>
    </w:p>
    <w:p w:rsidR="00D507C4" w:rsidRPr="00BC2C7C" w:rsidRDefault="00D507C4" w:rsidP="0027770D">
      <w:pPr>
        <w:pStyle w:val="Level3"/>
        <w:numPr>
          <w:ilvl w:val="2"/>
          <w:numId w:val="26"/>
        </w:numPr>
      </w:pPr>
      <w:bookmarkStart w:id="166" w:name="_Ref33010286"/>
      <w:r w:rsidRPr="00BC2C7C">
        <w:t>The employer must each 12 months from the commencement of the annualised wage arrangement or, within any 12 month period upon the termination of employment of the employee or termination of the agreement, calculate the amount of remuneration that would have been payable to the employee under the provisions of this award over the relevant period and compare it to the amount of the annualised wage actually paid to the employee. Where the latter amount is less than the former amount, the employer shall pay the employee the amount of the shortfall within 14 days.</w:t>
      </w:r>
      <w:bookmarkEnd w:id="166"/>
    </w:p>
    <w:p w:rsidR="00D507C4" w:rsidRPr="00BC2C7C" w:rsidRDefault="00D507C4" w:rsidP="0027770D">
      <w:pPr>
        <w:pStyle w:val="Level3"/>
        <w:numPr>
          <w:ilvl w:val="2"/>
          <w:numId w:val="26"/>
        </w:numPr>
      </w:pPr>
      <w:r w:rsidRPr="00BC2C7C">
        <w:t>The employer must keep a record of the starting and finishing times of work, and any unpaid breaks taken, of each employee subject to an annualised wage arrangement agreement for the purpose of undertaking the comparison required by clause 26C.2</w:t>
      </w:r>
      <w:r w:rsidR="004E2670" w:rsidRPr="00BC2C7C">
        <w:fldChar w:fldCharType="begin"/>
      </w:r>
      <w:r w:rsidR="004E2670" w:rsidRPr="00BC2C7C">
        <w:instrText xml:space="preserve"> REF _Ref33010286 \n \h </w:instrText>
      </w:r>
      <w:r w:rsidR="00BC2C7C">
        <w:instrText xml:space="preserve"> \* MERGEFORMAT </w:instrText>
      </w:r>
      <w:r w:rsidR="004E2670" w:rsidRPr="00BC2C7C">
        <w:fldChar w:fldCharType="separate"/>
      </w:r>
      <w:r w:rsidR="00796339">
        <w:t>(b)</w:t>
      </w:r>
      <w:r w:rsidR="004E2670" w:rsidRPr="00BC2C7C">
        <w:fldChar w:fldCharType="end"/>
      </w:r>
      <w:r w:rsidRPr="00BC2C7C">
        <w:t>. This record must be signed by the employee, or acknowledged as correct in writing (including by electronic means) by the employee, each pay period or roster cycle.</w:t>
      </w:r>
    </w:p>
    <w:p w:rsidR="00D507C4" w:rsidRPr="00BC2C7C" w:rsidRDefault="00D507C4" w:rsidP="00D507C4">
      <w:pPr>
        <w:pStyle w:val="Level2Bold"/>
        <w:numPr>
          <w:ilvl w:val="0"/>
          <w:numId w:val="0"/>
        </w:numPr>
        <w:tabs>
          <w:tab w:val="left" w:pos="851"/>
        </w:tabs>
      </w:pPr>
      <w:r w:rsidRPr="00BC2C7C">
        <w:t>26C.3</w:t>
      </w:r>
      <w:r w:rsidRPr="00BC2C7C">
        <w:tab/>
        <w:t>Base rate of pay for employees on annualised wage arrangements</w:t>
      </w:r>
    </w:p>
    <w:p w:rsidR="00D507C4" w:rsidRPr="00BC2C7C" w:rsidRDefault="00D507C4" w:rsidP="00D507C4">
      <w:pPr>
        <w:pStyle w:val="Block1"/>
      </w:pPr>
      <w:r w:rsidRPr="00BC2C7C">
        <w:t xml:space="preserve">For the purposes of the </w:t>
      </w:r>
      <w:hyperlink r:id="rId209" w:history="1">
        <w:r w:rsidR="00A87B28" w:rsidRPr="00BC2C7C">
          <w:rPr>
            <w:rStyle w:val="Hyperlink"/>
          </w:rPr>
          <w:t>NES</w:t>
        </w:r>
      </w:hyperlink>
      <w:r w:rsidRPr="00BC2C7C">
        <w:t xml:space="preserve">, the base rate of pay of an employee receiving an annualised wage under this clause comprises the portion of the annualised wage equivalent to the relevant rate of pay in the Minimum wage provisions of either clause </w:t>
      </w:r>
      <w:r w:rsidR="004E2670" w:rsidRPr="00BC2C7C">
        <w:fldChar w:fldCharType="begin"/>
      </w:r>
      <w:r w:rsidR="004E2670" w:rsidRPr="00BC2C7C">
        <w:instrText xml:space="preserve"> REF _Ref418504321 \n \h </w:instrText>
      </w:r>
      <w:r w:rsidR="00BC2C7C">
        <w:instrText xml:space="preserve"> \* MERGEFORMAT </w:instrText>
      </w:r>
      <w:r w:rsidR="004E2670" w:rsidRPr="00BC2C7C">
        <w:fldChar w:fldCharType="separate"/>
      </w:r>
      <w:r w:rsidR="00796339">
        <w:t>28</w:t>
      </w:r>
      <w:r w:rsidR="004E2670" w:rsidRPr="00BC2C7C">
        <w:fldChar w:fldCharType="end"/>
      </w:r>
      <w:r w:rsidRPr="00BC2C7C">
        <w:t xml:space="preserve"> or clause </w:t>
      </w:r>
      <w:r w:rsidR="004E2670" w:rsidRPr="00BC2C7C">
        <w:fldChar w:fldCharType="begin"/>
      </w:r>
      <w:r w:rsidR="004E2670" w:rsidRPr="00BC2C7C">
        <w:instrText xml:space="preserve"> REF _Ref421879196 \n \h </w:instrText>
      </w:r>
      <w:r w:rsidR="00BC2C7C">
        <w:instrText xml:space="preserve"> \* MERGEFORMAT </w:instrText>
      </w:r>
      <w:r w:rsidR="004E2670" w:rsidRPr="00BC2C7C">
        <w:fldChar w:fldCharType="separate"/>
      </w:r>
      <w:r w:rsidR="00796339">
        <w:t>34</w:t>
      </w:r>
      <w:r w:rsidR="004E2670" w:rsidRPr="00BC2C7C">
        <w:fldChar w:fldCharType="end"/>
      </w:r>
      <w:r w:rsidRPr="00BC2C7C">
        <w:t xml:space="preserve"> or clause </w:t>
      </w:r>
      <w:r w:rsidR="004E2670" w:rsidRPr="00BC2C7C">
        <w:fldChar w:fldCharType="begin"/>
      </w:r>
      <w:r w:rsidR="004E2670" w:rsidRPr="00BC2C7C">
        <w:instrText xml:space="preserve"> REF _Ref421879229 \n \h </w:instrText>
      </w:r>
      <w:r w:rsidR="00BC2C7C">
        <w:instrText xml:space="preserve"> \* MERGEFORMAT </w:instrText>
      </w:r>
      <w:r w:rsidR="004E2670" w:rsidRPr="00BC2C7C">
        <w:fldChar w:fldCharType="separate"/>
      </w:r>
      <w:r w:rsidR="00796339">
        <w:t>40</w:t>
      </w:r>
      <w:r w:rsidR="004E2670" w:rsidRPr="00BC2C7C">
        <w:fldChar w:fldCharType="end"/>
      </w:r>
      <w:r w:rsidRPr="00BC2C7C">
        <w:t xml:space="preserve"> and excludes any incentive-based payments, bonuses, loadings, monetary allowances, overtime and penalties.</w:t>
      </w:r>
    </w:p>
    <w:p w:rsidR="00D60447" w:rsidRPr="00BC2C7C" w:rsidRDefault="00D60447" w:rsidP="00D60447">
      <w:pPr>
        <w:pStyle w:val="Partheading"/>
      </w:pPr>
      <w:bookmarkStart w:id="167" w:name="_Ref217795252"/>
      <w:bookmarkStart w:id="168" w:name="_Toc55208376"/>
      <w:bookmarkStart w:id="169" w:name="Part4"/>
      <w:bookmarkEnd w:id="58"/>
      <w:r w:rsidRPr="00BC2C7C">
        <w:t>Broadacre Farming and Livestock Operations</w:t>
      </w:r>
      <w:bookmarkEnd w:id="167"/>
      <w:bookmarkEnd w:id="168"/>
    </w:p>
    <w:p w:rsidR="00D60447" w:rsidRPr="00BC2C7C" w:rsidRDefault="00D60447" w:rsidP="00A8387C">
      <w:pPr>
        <w:pStyle w:val="Level1"/>
        <w:spacing w:before="360"/>
      </w:pPr>
      <w:bookmarkStart w:id="170" w:name="_Ref208802445"/>
      <w:bookmarkStart w:id="171" w:name="_Toc208885993"/>
      <w:bookmarkStart w:id="172" w:name="_Toc208886081"/>
      <w:bookmarkStart w:id="173" w:name="_Toc208902571"/>
      <w:bookmarkStart w:id="174" w:name="_Toc208932476"/>
      <w:bookmarkStart w:id="175" w:name="_Toc208932561"/>
      <w:bookmarkStart w:id="176" w:name="_Toc208979916"/>
      <w:bookmarkStart w:id="177" w:name="_Toc55208377"/>
      <w:r w:rsidRPr="00BC2C7C">
        <w:t>Classifications</w:t>
      </w:r>
      <w:bookmarkEnd w:id="170"/>
      <w:bookmarkEnd w:id="171"/>
      <w:bookmarkEnd w:id="172"/>
      <w:bookmarkEnd w:id="173"/>
      <w:bookmarkEnd w:id="174"/>
      <w:bookmarkEnd w:id="175"/>
      <w:bookmarkEnd w:id="176"/>
      <w:bookmarkEnd w:id="177"/>
    </w:p>
    <w:p w:rsidR="00D60447" w:rsidRPr="00BC2C7C" w:rsidRDefault="00D60447" w:rsidP="00D60447">
      <w:pPr>
        <w:pStyle w:val="Level2Bold"/>
      </w:pPr>
      <w:bookmarkStart w:id="178" w:name="_Ref208733360"/>
      <w:r w:rsidRPr="00BC2C7C">
        <w:t>Farm and livestock hand level 1 (FLH1)</w:t>
      </w:r>
    </w:p>
    <w:p w:rsidR="00D60447" w:rsidRPr="00BC2C7C" w:rsidRDefault="00D60447" w:rsidP="00D60447">
      <w:pPr>
        <w:pStyle w:val="Block1"/>
      </w:pPr>
      <w:r w:rsidRPr="00BC2C7C">
        <w:t>An employee at this level includes:</w:t>
      </w:r>
    </w:p>
    <w:p w:rsidR="00D60447" w:rsidRPr="00BC2C7C" w:rsidRDefault="00D60447" w:rsidP="00D60447">
      <w:pPr>
        <w:pStyle w:val="Level3"/>
      </w:pPr>
      <w:r w:rsidRPr="00BC2C7C">
        <w:t>Station hand with less than 12 months</w:t>
      </w:r>
      <w:r w:rsidR="00B169DC" w:rsidRPr="00BC2C7C">
        <w:t>’</w:t>
      </w:r>
      <w:r w:rsidRPr="00BC2C7C">
        <w:t xml:space="preserve"> experience in the industry;</w:t>
      </w:r>
    </w:p>
    <w:p w:rsidR="00D60447" w:rsidRPr="00BC2C7C" w:rsidRDefault="00D60447" w:rsidP="00D60447">
      <w:pPr>
        <w:pStyle w:val="Level3"/>
      </w:pPr>
      <w:r w:rsidRPr="00BC2C7C">
        <w:t>Station cook;</w:t>
      </w:r>
    </w:p>
    <w:p w:rsidR="00D60447" w:rsidRPr="00BC2C7C" w:rsidRDefault="00D60447" w:rsidP="00D60447">
      <w:pPr>
        <w:pStyle w:val="Level3"/>
      </w:pPr>
      <w:r w:rsidRPr="00BC2C7C">
        <w:t xml:space="preserve">Station cook’s offsider; </w:t>
      </w:r>
      <w:r w:rsidR="00215508" w:rsidRPr="00BC2C7C">
        <w:t>and</w:t>
      </w:r>
    </w:p>
    <w:p w:rsidR="00D60447" w:rsidRPr="00BC2C7C" w:rsidRDefault="00D60447" w:rsidP="00D60447">
      <w:pPr>
        <w:pStyle w:val="Level3"/>
      </w:pPr>
      <w:r w:rsidRPr="00BC2C7C">
        <w:lastRenderedPageBreak/>
        <w:t>Cattle farm worker grade A who:</w:t>
      </w:r>
    </w:p>
    <w:p w:rsidR="00D60447" w:rsidRPr="00BC2C7C" w:rsidRDefault="00D60447" w:rsidP="00D60447">
      <w:pPr>
        <w:pStyle w:val="Bullet2"/>
      </w:pPr>
      <w:r w:rsidRPr="00BC2C7C">
        <w:t xml:space="preserve">works under direct supervision either individually or in a team environment; </w:t>
      </w:r>
    </w:p>
    <w:p w:rsidR="00D60447" w:rsidRPr="00BC2C7C" w:rsidRDefault="00D60447" w:rsidP="00D60447">
      <w:pPr>
        <w:pStyle w:val="Bullet2"/>
      </w:pPr>
      <w:r w:rsidRPr="00BC2C7C">
        <w:t>understands and undertakes basic quality control/assurance procedures including the ability to recognise basic quality deviations/faults; and</w:t>
      </w:r>
    </w:p>
    <w:p w:rsidR="00D60447" w:rsidRPr="00BC2C7C" w:rsidRDefault="00D60447" w:rsidP="00D60447">
      <w:pPr>
        <w:pStyle w:val="Bullet2"/>
      </w:pPr>
      <w:r w:rsidRPr="00BC2C7C">
        <w:t>understands and utilises basic statistical process control procedures.</w:t>
      </w:r>
    </w:p>
    <w:p w:rsidR="00D60447" w:rsidRPr="00BC2C7C" w:rsidRDefault="00D60447" w:rsidP="00D60447">
      <w:pPr>
        <w:pStyle w:val="Block2"/>
      </w:pPr>
      <w:r w:rsidRPr="00BC2C7C">
        <w:t>Indicative of the tasks which an employee at this grade may perform are the following:</w:t>
      </w:r>
    </w:p>
    <w:p w:rsidR="00D60447" w:rsidRPr="00BC2C7C" w:rsidRDefault="00D60447" w:rsidP="00D60447">
      <w:pPr>
        <w:pStyle w:val="Bullet2"/>
      </w:pPr>
      <w:r w:rsidRPr="00BC2C7C">
        <w:t xml:space="preserve">routine mustering; </w:t>
      </w:r>
    </w:p>
    <w:p w:rsidR="00D60447" w:rsidRPr="00BC2C7C" w:rsidRDefault="00D60447" w:rsidP="00D60447">
      <w:pPr>
        <w:pStyle w:val="Bullet2"/>
      </w:pPr>
      <w:r w:rsidRPr="00BC2C7C">
        <w:t xml:space="preserve">routine fence repairs; </w:t>
      </w:r>
    </w:p>
    <w:p w:rsidR="00D60447" w:rsidRPr="00BC2C7C" w:rsidRDefault="00D60447" w:rsidP="00D60447">
      <w:pPr>
        <w:pStyle w:val="Bullet2"/>
      </w:pPr>
      <w:r w:rsidRPr="00BC2C7C">
        <w:t xml:space="preserve">aerial stock sighting; </w:t>
      </w:r>
    </w:p>
    <w:p w:rsidR="00D60447" w:rsidRPr="00BC2C7C" w:rsidRDefault="00D60447" w:rsidP="00D60447">
      <w:pPr>
        <w:pStyle w:val="Bullet2"/>
      </w:pPr>
      <w:r w:rsidRPr="00BC2C7C">
        <w:t>repetitive packing and/or unpacking; and</w:t>
      </w:r>
    </w:p>
    <w:p w:rsidR="00D60447" w:rsidRPr="00BC2C7C" w:rsidRDefault="00D60447" w:rsidP="00D60447">
      <w:pPr>
        <w:pStyle w:val="Bullet2"/>
      </w:pPr>
      <w:r w:rsidRPr="00BC2C7C">
        <w:t>kitchen/cooking assistance not involving food preparation</w:t>
      </w:r>
      <w:r w:rsidR="00215508" w:rsidRPr="00BC2C7C">
        <w:t>.</w:t>
      </w:r>
    </w:p>
    <w:p w:rsidR="00D60447" w:rsidRPr="00BC2C7C" w:rsidRDefault="00D60447" w:rsidP="00D60447">
      <w:pPr>
        <w:pStyle w:val="Level3"/>
      </w:pPr>
      <w:r w:rsidRPr="00BC2C7C">
        <w:t>Feedlot employee level 1 with less than three months’ experience in the industry</w:t>
      </w:r>
      <w:r w:rsidR="00215508" w:rsidRPr="00BC2C7C">
        <w:t>.</w:t>
      </w:r>
    </w:p>
    <w:p w:rsidR="00D60447" w:rsidRPr="00BC2C7C" w:rsidRDefault="00D60447" w:rsidP="00D60447">
      <w:pPr>
        <w:pStyle w:val="Level3"/>
      </w:pPr>
      <w:r w:rsidRPr="00BC2C7C">
        <w:t>Dairy operator grade 1A with less than 12 months’ experience in the industry who:</w:t>
      </w:r>
    </w:p>
    <w:p w:rsidR="00D60447" w:rsidRPr="00BC2C7C" w:rsidRDefault="00D60447" w:rsidP="00D60447">
      <w:pPr>
        <w:pStyle w:val="Bullet2"/>
      </w:pPr>
      <w:r w:rsidRPr="00BC2C7C">
        <w:t xml:space="preserve">uses their knowledge and skills to perform set procedures such as milking and attending to livestock, haymaking, fencing. </w:t>
      </w:r>
    </w:p>
    <w:p w:rsidR="00D60447" w:rsidRPr="00BC2C7C" w:rsidRDefault="00D60447" w:rsidP="00D60447">
      <w:pPr>
        <w:pStyle w:val="Block2"/>
      </w:pPr>
      <w:r w:rsidRPr="00BC2C7C">
        <w:t>Indicative of the tasks which an employee at this level may perform are the following:</w:t>
      </w:r>
    </w:p>
    <w:p w:rsidR="00D60447" w:rsidRPr="00BC2C7C" w:rsidRDefault="00D60447" w:rsidP="00D60447">
      <w:pPr>
        <w:pStyle w:val="Bullet2"/>
      </w:pPr>
      <w:r w:rsidRPr="00BC2C7C">
        <w:t xml:space="preserve">operate milking plant and equipment in a safe manner; </w:t>
      </w:r>
    </w:p>
    <w:p w:rsidR="00D60447" w:rsidRPr="00BC2C7C" w:rsidRDefault="00D60447" w:rsidP="00D60447">
      <w:pPr>
        <w:pStyle w:val="Bullet2"/>
      </w:pPr>
      <w:r w:rsidRPr="00BC2C7C">
        <w:t xml:space="preserve">identify and report equipment not operating normally; </w:t>
      </w:r>
    </w:p>
    <w:p w:rsidR="00D60447" w:rsidRPr="00BC2C7C" w:rsidRDefault="00D60447" w:rsidP="00D60447">
      <w:pPr>
        <w:pStyle w:val="Bullet2"/>
      </w:pPr>
      <w:r w:rsidRPr="00BC2C7C">
        <w:t xml:space="preserve">work co-operatively as part of a team; </w:t>
      </w:r>
    </w:p>
    <w:p w:rsidR="00D60447" w:rsidRPr="00BC2C7C" w:rsidRDefault="00D60447" w:rsidP="00D60447">
      <w:pPr>
        <w:pStyle w:val="Bullet2"/>
      </w:pPr>
      <w:r w:rsidRPr="00BC2C7C">
        <w:t>read and record instrument information i.e. milk vat temperatures and cow numbers; and</w:t>
      </w:r>
    </w:p>
    <w:p w:rsidR="00D60447" w:rsidRPr="00BC2C7C" w:rsidRDefault="00CD6412" w:rsidP="00D60447">
      <w:pPr>
        <w:pStyle w:val="Bullet2"/>
      </w:pPr>
      <w:r w:rsidRPr="00BC2C7C">
        <w:t>understand</w:t>
      </w:r>
      <w:r w:rsidR="00D60447" w:rsidRPr="00BC2C7C">
        <w:t xml:space="preserve"> the principles of safe working.</w:t>
      </w:r>
    </w:p>
    <w:p w:rsidR="00D60447" w:rsidRPr="00BC2C7C" w:rsidRDefault="00D60447" w:rsidP="00D60447">
      <w:pPr>
        <w:pStyle w:val="Level2Bold"/>
      </w:pPr>
      <w:bookmarkStart w:id="179" w:name="_Ref218921270"/>
      <w:r w:rsidRPr="00BC2C7C">
        <w:t>Farm and livestock hand level 2 (FLH2)</w:t>
      </w:r>
      <w:bookmarkEnd w:id="179"/>
    </w:p>
    <w:p w:rsidR="00D60447" w:rsidRPr="00BC2C7C" w:rsidRDefault="00D60447" w:rsidP="00D60447">
      <w:pPr>
        <w:pStyle w:val="Block1"/>
      </w:pPr>
      <w:r w:rsidRPr="00BC2C7C">
        <w:t>An employee at this level includes:</w:t>
      </w:r>
    </w:p>
    <w:p w:rsidR="00D60447" w:rsidRPr="00BC2C7C" w:rsidRDefault="00D60447" w:rsidP="00D60447">
      <w:pPr>
        <w:pStyle w:val="Level3"/>
      </w:pPr>
      <w:r w:rsidRPr="00BC2C7C">
        <w:t xml:space="preserve">Cattle farm worker grade B who: </w:t>
      </w:r>
    </w:p>
    <w:p w:rsidR="00D60447" w:rsidRPr="00BC2C7C" w:rsidRDefault="00D60447" w:rsidP="00D60447">
      <w:pPr>
        <w:pStyle w:val="Bullet2"/>
      </w:pPr>
      <w:r w:rsidRPr="00BC2C7C">
        <w:t>performs work above and beyond the skills of a Cattle farm worker grade A and to the level of their training;</w:t>
      </w:r>
    </w:p>
    <w:p w:rsidR="00D60447" w:rsidRPr="00BC2C7C" w:rsidRDefault="00D60447" w:rsidP="00D60447">
      <w:pPr>
        <w:pStyle w:val="Bullet2"/>
      </w:pPr>
      <w:r w:rsidRPr="00BC2C7C">
        <w:t xml:space="preserve">is responsible for the quality of their own work subject to routine supervision; </w:t>
      </w:r>
    </w:p>
    <w:p w:rsidR="00D60447" w:rsidRPr="00BC2C7C" w:rsidRDefault="00D60447" w:rsidP="00D60447">
      <w:pPr>
        <w:pStyle w:val="Bullet2"/>
      </w:pPr>
      <w:r w:rsidRPr="00BC2C7C">
        <w:lastRenderedPageBreak/>
        <w:t>works under routine supervision either individually or in a team environment; and</w:t>
      </w:r>
    </w:p>
    <w:p w:rsidR="00D60447" w:rsidRPr="00BC2C7C" w:rsidRDefault="00D60447" w:rsidP="00D60447">
      <w:pPr>
        <w:pStyle w:val="Bullet2"/>
      </w:pPr>
      <w:r w:rsidRPr="00BC2C7C">
        <w:t>exercises discretion within their level of skills and training.</w:t>
      </w:r>
    </w:p>
    <w:p w:rsidR="00D60447" w:rsidRPr="00BC2C7C" w:rsidRDefault="00D60447" w:rsidP="00D60447">
      <w:pPr>
        <w:pStyle w:val="Block2"/>
        <w:keepNext/>
      </w:pPr>
      <w:r w:rsidRPr="00BC2C7C">
        <w:t>Indicative of the tasks which an employee at this level may perform are the following:</w:t>
      </w:r>
    </w:p>
    <w:p w:rsidR="00D60447" w:rsidRPr="00BC2C7C" w:rsidRDefault="00D60447" w:rsidP="00D60447">
      <w:pPr>
        <w:pStyle w:val="Bullet2"/>
      </w:pPr>
      <w:r w:rsidRPr="00BC2C7C">
        <w:t xml:space="preserve">receive, check, despatch and record goods received and sent; </w:t>
      </w:r>
    </w:p>
    <w:p w:rsidR="00D60447" w:rsidRPr="00BC2C7C" w:rsidRDefault="00D60447" w:rsidP="00D60447">
      <w:pPr>
        <w:pStyle w:val="Bullet2"/>
      </w:pPr>
      <w:r w:rsidRPr="00BC2C7C">
        <w:t xml:space="preserve">assist a tradesperson; </w:t>
      </w:r>
    </w:p>
    <w:p w:rsidR="00D60447" w:rsidRPr="00BC2C7C" w:rsidRDefault="00D60447" w:rsidP="00D60447">
      <w:pPr>
        <w:pStyle w:val="Bullet2"/>
      </w:pPr>
      <w:r w:rsidRPr="00BC2C7C">
        <w:t xml:space="preserve">basic non-trades daily maintenance of equipment used by the employee; </w:t>
      </w:r>
    </w:p>
    <w:p w:rsidR="00D60447" w:rsidRPr="00BC2C7C" w:rsidRDefault="00D60447" w:rsidP="00D60447">
      <w:pPr>
        <w:pStyle w:val="Bullet2"/>
      </w:pPr>
      <w:r w:rsidRPr="00BC2C7C">
        <w:t xml:space="preserve">sort and cut out stock; </w:t>
      </w:r>
    </w:p>
    <w:p w:rsidR="00D60447" w:rsidRPr="00BC2C7C" w:rsidRDefault="00D60447" w:rsidP="00D60447">
      <w:pPr>
        <w:pStyle w:val="Bullet2"/>
      </w:pPr>
      <w:r w:rsidRPr="00BC2C7C">
        <w:t xml:space="preserve">sort and brand yarded stock; </w:t>
      </w:r>
    </w:p>
    <w:p w:rsidR="00D60447" w:rsidRPr="00BC2C7C" w:rsidRDefault="00D60447" w:rsidP="00D60447">
      <w:pPr>
        <w:pStyle w:val="Bullet2"/>
      </w:pPr>
      <w:r w:rsidRPr="00BC2C7C">
        <w:t xml:space="preserve">fence repairs; </w:t>
      </w:r>
    </w:p>
    <w:p w:rsidR="00D60447" w:rsidRPr="00BC2C7C" w:rsidRDefault="00D60447" w:rsidP="00D60447">
      <w:pPr>
        <w:pStyle w:val="Bullet2"/>
      </w:pPr>
      <w:r w:rsidRPr="00BC2C7C">
        <w:t xml:space="preserve">kitchen/cooking assistance not involving unsupervised food preparation; </w:t>
      </w:r>
    </w:p>
    <w:p w:rsidR="00D60447" w:rsidRPr="00BC2C7C" w:rsidRDefault="00D60447" w:rsidP="00D60447">
      <w:pPr>
        <w:pStyle w:val="Bullet2"/>
      </w:pPr>
      <w:r w:rsidRPr="00BC2C7C">
        <w:t xml:space="preserve">boundary riding; </w:t>
      </w:r>
    </w:p>
    <w:p w:rsidR="00D60447" w:rsidRPr="00BC2C7C" w:rsidRDefault="00D60447" w:rsidP="00D60447">
      <w:pPr>
        <w:pStyle w:val="Bullet2"/>
      </w:pPr>
      <w:r w:rsidRPr="00BC2C7C">
        <w:t>forklift, overhead crane, winch or tractor operation; and</w:t>
      </w:r>
    </w:p>
    <w:p w:rsidR="00D60447" w:rsidRPr="00BC2C7C" w:rsidRDefault="00D60447" w:rsidP="00D60447">
      <w:pPr>
        <w:pStyle w:val="Bullet2"/>
      </w:pPr>
      <w:r w:rsidRPr="00BC2C7C">
        <w:t>household domestic work other than childcare or child education.</w:t>
      </w:r>
    </w:p>
    <w:p w:rsidR="00D60447" w:rsidRPr="00BC2C7C" w:rsidRDefault="00D60447" w:rsidP="00D60447">
      <w:pPr>
        <w:pStyle w:val="Level3"/>
      </w:pPr>
      <w:r w:rsidRPr="00BC2C7C">
        <w:t>Feedlot employee grade 1 with more than three months’ experience in the industry who:</w:t>
      </w:r>
    </w:p>
    <w:p w:rsidR="00D60447" w:rsidRPr="00BC2C7C" w:rsidRDefault="00D60447" w:rsidP="00D60447">
      <w:pPr>
        <w:pStyle w:val="Bullet2"/>
      </w:pPr>
      <w:r w:rsidRPr="00BC2C7C">
        <w:t>works under direct supervision with regular checking of their work.</w:t>
      </w:r>
    </w:p>
    <w:p w:rsidR="00D60447" w:rsidRPr="00BC2C7C" w:rsidRDefault="00D60447" w:rsidP="00D60447">
      <w:pPr>
        <w:pStyle w:val="Block2"/>
      </w:pPr>
      <w:r w:rsidRPr="00BC2C7C">
        <w:t>Indicative of the tasks which an employee at this level may perform are the following:</w:t>
      </w:r>
    </w:p>
    <w:p w:rsidR="00D60447" w:rsidRPr="00BC2C7C" w:rsidRDefault="00D60447" w:rsidP="00D60447">
      <w:pPr>
        <w:pStyle w:val="Bullet2"/>
      </w:pPr>
      <w:r w:rsidRPr="00BC2C7C">
        <w:t>perform cattle handling procedures;</w:t>
      </w:r>
    </w:p>
    <w:p w:rsidR="00D60447" w:rsidRPr="00BC2C7C" w:rsidRDefault="00D60447" w:rsidP="00D60447">
      <w:pPr>
        <w:pStyle w:val="Bullet2"/>
      </w:pPr>
      <w:r w:rsidRPr="00BC2C7C">
        <w:t>perform cattle health and welfare procedures;</w:t>
      </w:r>
    </w:p>
    <w:p w:rsidR="00D60447" w:rsidRPr="00BC2C7C" w:rsidRDefault="00D60447" w:rsidP="00D60447">
      <w:pPr>
        <w:pStyle w:val="Bullet2"/>
      </w:pPr>
      <w:r w:rsidRPr="00BC2C7C">
        <w:t xml:space="preserve">assist with euthanasing livestock; </w:t>
      </w:r>
    </w:p>
    <w:p w:rsidR="00D60447" w:rsidRPr="00BC2C7C" w:rsidRDefault="00D60447" w:rsidP="00D60447">
      <w:pPr>
        <w:pStyle w:val="Bullet2"/>
      </w:pPr>
      <w:r w:rsidRPr="00BC2C7C">
        <w:t>assist with performance of cattle post-mortem procedures;</w:t>
      </w:r>
    </w:p>
    <w:p w:rsidR="00D60447" w:rsidRPr="00BC2C7C" w:rsidRDefault="00D60447" w:rsidP="00D60447">
      <w:pPr>
        <w:pStyle w:val="Bullet2"/>
      </w:pPr>
      <w:r w:rsidRPr="00BC2C7C">
        <w:t>transport, handle and store chemicals applicable to primary work area;</w:t>
      </w:r>
    </w:p>
    <w:p w:rsidR="00D60447" w:rsidRPr="00BC2C7C" w:rsidRDefault="00D60447" w:rsidP="00D60447">
      <w:pPr>
        <w:pStyle w:val="Bullet2"/>
      </w:pPr>
      <w:r w:rsidRPr="00BC2C7C">
        <w:t>prepare and apply chemicals applicable to primary work area;</w:t>
      </w:r>
    </w:p>
    <w:p w:rsidR="00D60447" w:rsidRPr="00BC2C7C" w:rsidRDefault="00D60447" w:rsidP="00D60447">
      <w:pPr>
        <w:pStyle w:val="Bullet2"/>
      </w:pPr>
      <w:r w:rsidRPr="00BC2C7C">
        <w:t>operate moving plant and equipment competently and efficiently;</w:t>
      </w:r>
    </w:p>
    <w:p w:rsidR="00D60447" w:rsidRPr="00BC2C7C" w:rsidRDefault="00D60447" w:rsidP="00D60447">
      <w:pPr>
        <w:pStyle w:val="Bullet2"/>
      </w:pPr>
      <w:r w:rsidRPr="00BC2C7C">
        <w:t>perform grain processing procedures;</w:t>
      </w:r>
    </w:p>
    <w:p w:rsidR="00D60447" w:rsidRPr="00BC2C7C" w:rsidRDefault="00D60447" w:rsidP="00D60447">
      <w:pPr>
        <w:pStyle w:val="Bullet2"/>
      </w:pPr>
      <w:r w:rsidRPr="00BC2C7C">
        <w:t>perform feed manufacture and delivery procedures;</w:t>
      </w:r>
    </w:p>
    <w:p w:rsidR="00D60447" w:rsidRPr="00BC2C7C" w:rsidRDefault="00D60447" w:rsidP="00D60447">
      <w:pPr>
        <w:pStyle w:val="Bullet2"/>
      </w:pPr>
      <w:r w:rsidRPr="00BC2C7C">
        <w:t>perform hygiene and housekeeping procedures associated with the primary work area;</w:t>
      </w:r>
    </w:p>
    <w:p w:rsidR="00D60447" w:rsidRPr="00BC2C7C" w:rsidRDefault="00D60447" w:rsidP="00D60447">
      <w:pPr>
        <w:pStyle w:val="Bullet2"/>
      </w:pPr>
      <w:r w:rsidRPr="00BC2C7C">
        <w:lastRenderedPageBreak/>
        <w:t>perform feedlot and environment maintenance procedures;</w:t>
      </w:r>
    </w:p>
    <w:p w:rsidR="00D60447" w:rsidRPr="00BC2C7C" w:rsidRDefault="00D60447" w:rsidP="00D60447">
      <w:pPr>
        <w:pStyle w:val="Bullet2"/>
      </w:pPr>
      <w:r w:rsidRPr="00BC2C7C">
        <w:t>possess understanding of industry QA Programs and all site operating procedure; and</w:t>
      </w:r>
    </w:p>
    <w:p w:rsidR="00D60447" w:rsidRPr="00BC2C7C" w:rsidRDefault="00D60447" w:rsidP="00D60447">
      <w:pPr>
        <w:pStyle w:val="Bullet2"/>
      </w:pPr>
      <w:r w:rsidRPr="00BC2C7C">
        <w:t>carry out workplace OH&amp;S procedures.</w:t>
      </w:r>
    </w:p>
    <w:p w:rsidR="00D60447" w:rsidRPr="00BC2C7C" w:rsidRDefault="00D60447" w:rsidP="00D60447">
      <w:pPr>
        <w:pStyle w:val="Level2Bold"/>
      </w:pPr>
      <w:bookmarkStart w:id="180" w:name="_Ref219794175"/>
      <w:r w:rsidRPr="00BC2C7C">
        <w:t xml:space="preserve">Farm and livestock hand </w:t>
      </w:r>
      <w:bookmarkEnd w:id="180"/>
      <w:r w:rsidRPr="00BC2C7C">
        <w:t xml:space="preserve">level 3 (FLH3) </w:t>
      </w:r>
    </w:p>
    <w:p w:rsidR="00D60447" w:rsidRPr="00BC2C7C" w:rsidRDefault="00D60447" w:rsidP="00D60447">
      <w:pPr>
        <w:pStyle w:val="Block1"/>
        <w:keepNext/>
      </w:pPr>
      <w:r w:rsidRPr="00BC2C7C">
        <w:t>An employee at this level includes:</w:t>
      </w:r>
    </w:p>
    <w:p w:rsidR="00D60447" w:rsidRPr="00BC2C7C" w:rsidRDefault="00D60447" w:rsidP="00D60447">
      <w:pPr>
        <w:pStyle w:val="Level3"/>
        <w:keepNext/>
      </w:pPr>
      <w:bookmarkStart w:id="181" w:name="_Ref217874571"/>
      <w:r w:rsidRPr="00BC2C7C">
        <w:t>Station hand who:</w:t>
      </w:r>
    </w:p>
    <w:p w:rsidR="00D60447" w:rsidRPr="00BC2C7C" w:rsidRDefault="00D60447" w:rsidP="00D60447">
      <w:pPr>
        <w:pStyle w:val="Bullet2"/>
        <w:keepNext/>
      </w:pPr>
      <w:r w:rsidRPr="00BC2C7C">
        <w:t>has at least 12 months’ experience in the industry as a station hand; but</w:t>
      </w:r>
    </w:p>
    <w:p w:rsidR="00D60447" w:rsidRPr="00BC2C7C" w:rsidRDefault="00D60447" w:rsidP="00D60447">
      <w:pPr>
        <w:pStyle w:val="Bullet2"/>
      </w:pPr>
      <w:r w:rsidRPr="00BC2C7C">
        <w:t>does not conform to the definition of Senior station hand (FLH5) in clause</w:t>
      </w:r>
      <w:r w:rsidR="0024012A" w:rsidRPr="00BC2C7C">
        <w:t> </w:t>
      </w:r>
      <w:r w:rsidR="009C405F" w:rsidRPr="00BC2C7C">
        <w:fldChar w:fldCharType="begin"/>
      </w:r>
      <w:r w:rsidR="009C405F" w:rsidRPr="00BC2C7C">
        <w:instrText xml:space="preserve"> REF _Ref226189864 \w \h  \* MERGEFORMAT </w:instrText>
      </w:r>
      <w:r w:rsidR="009C405F" w:rsidRPr="00BC2C7C">
        <w:fldChar w:fldCharType="separate"/>
      </w:r>
      <w:r w:rsidR="00796339">
        <w:t>27.5</w:t>
      </w:r>
      <w:r w:rsidR="009C405F" w:rsidRPr="00BC2C7C">
        <w:fldChar w:fldCharType="end"/>
      </w:r>
      <w:r w:rsidRPr="00BC2C7C">
        <w:t>.</w:t>
      </w:r>
    </w:p>
    <w:p w:rsidR="00D60447" w:rsidRPr="00BC2C7C" w:rsidRDefault="00D60447" w:rsidP="00D60447">
      <w:pPr>
        <w:pStyle w:val="Level3"/>
      </w:pPr>
      <w:r w:rsidRPr="00BC2C7C">
        <w:t>Dairy operator grade 1B with 12 months’ experience in the industry who:</w:t>
      </w:r>
    </w:p>
    <w:p w:rsidR="00D60447" w:rsidRPr="00BC2C7C" w:rsidRDefault="00D60447" w:rsidP="00D60447">
      <w:pPr>
        <w:pStyle w:val="Bullet2"/>
      </w:pPr>
      <w:r w:rsidRPr="00BC2C7C">
        <w:t xml:space="preserve">uses their knowledge and skills to perform set procedures such as milking and attending to livestock, haymaking, fencing. </w:t>
      </w:r>
    </w:p>
    <w:p w:rsidR="00D60447" w:rsidRPr="00BC2C7C" w:rsidRDefault="00D60447" w:rsidP="00D60447">
      <w:pPr>
        <w:pStyle w:val="Block2"/>
      </w:pPr>
      <w:r w:rsidRPr="00BC2C7C">
        <w:t>Indicative of the tasks which an employee at this level may perform are the following:</w:t>
      </w:r>
    </w:p>
    <w:p w:rsidR="00D60447" w:rsidRPr="00BC2C7C" w:rsidRDefault="00D60447" w:rsidP="00D60447">
      <w:pPr>
        <w:pStyle w:val="Bullet2"/>
      </w:pPr>
      <w:r w:rsidRPr="00BC2C7C">
        <w:t xml:space="preserve">operate milking plant and equipment, in a safe manner; </w:t>
      </w:r>
    </w:p>
    <w:p w:rsidR="00D60447" w:rsidRPr="00BC2C7C" w:rsidRDefault="00D60447" w:rsidP="00D60447">
      <w:pPr>
        <w:pStyle w:val="Bullet2"/>
      </w:pPr>
      <w:r w:rsidRPr="00BC2C7C">
        <w:t xml:space="preserve">identify and report equipment not operating normally; </w:t>
      </w:r>
    </w:p>
    <w:p w:rsidR="00D60447" w:rsidRPr="00BC2C7C" w:rsidRDefault="00D60447" w:rsidP="00D60447">
      <w:pPr>
        <w:pStyle w:val="Bullet2"/>
      </w:pPr>
      <w:r w:rsidRPr="00BC2C7C">
        <w:t xml:space="preserve">work co-operatively as part of a team; </w:t>
      </w:r>
    </w:p>
    <w:p w:rsidR="00D60447" w:rsidRPr="00BC2C7C" w:rsidRDefault="00D60447" w:rsidP="00D60447">
      <w:pPr>
        <w:pStyle w:val="Bullet2"/>
      </w:pPr>
      <w:r w:rsidRPr="00BC2C7C">
        <w:t>read and record instrument information i.e. milk vat temperatures and cow numbers; and</w:t>
      </w:r>
    </w:p>
    <w:p w:rsidR="00D60447" w:rsidRPr="00BC2C7C" w:rsidRDefault="00D60447" w:rsidP="00D60447">
      <w:pPr>
        <w:pStyle w:val="Bullet2"/>
      </w:pPr>
      <w:r w:rsidRPr="00BC2C7C">
        <w:t>understands the principles of safe working.</w:t>
      </w:r>
    </w:p>
    <w:bookmarkEnd w:id="181"/>
    <w:p w:rsidR="00D60447" w:rsidRPr="00BC2C7C" w:rsidRDefault="00D60447" w:rsidP="00D60447">
      <w:pPr>
        <w:pStyle w:val="Level2Bold"/>
      </w:pPr>
      <w:r w:rsidRPr="00BC2C7C">
        <w:t>Farm and livestock hand level 4 (FLH4)</w:t>
      </w:r>
    </w:p>
    <w:p w:rsidR="00D60447" w:rsidRPr="00BC2C7C" w:rsidRDefault="00D60447" w:rsidP="00D60447">
      <w:pPr>
        <w:pStyle w:val="Block1"/>
      </w:pPr>
      <w:r w:rsidRPr="00BC2C7C">
        <w:t>An employee at this level includes:</w:t>
      </w:r>
    </w:p>
    <w:p w:rsidR="00D60447" w:rsidRPr="00BC2C7C" w:rsidRDefault="00D60447" w:rsidP="00D60447">
      <w:pPr>
        <w:pStyle w:val="Level3"/>
      </w:pPr>
      <w:r w:rsidRPr="00BC2C7C">
        <w:t>Feedlot employee level 2 who:</w:t>
      </w:r>
    </w:p>
    <w:p w:rsidR="00D60447" w:rsidRPr="00BC2C7C" w:rsidRDefault="00D60447" w:rsidP="00D60447">
      <w:pPr>
        <w:pStyle w:val="Bullet2"/>
      </w:pPr>
      <w:r w:rsidRPr="00BC2C7C">
        <w:t>has two years experience in the feedlot industry; and</w:t>
      </w:r>
    </w:p>
    <w:p w:rsidR="00D60447" w:rsidRPr="00BC2C7C" w:rsidRDefault="00D60447" w:rsidP="00D60447">
      <w:pPr>
        <w:pStyle w:val="Bullet2"/>
      </w:pPr>
      <w:r w:rsidRPr="00BC2C7C">
        <w:t>works under routine supervision with intermittent checking of their work.</w:t>
      </w:r>
    </w:p>
    <w:p w:rsidR="00D60447" w:rsidRPr="00BC2C7C" w:rsidRDefault="00D60447" w:rsidP="00D60447">
      <w:pPr>
        <w:pStyle w:val="Block2"/>
      </w:pPr>
      <w:r w:rsidRPr="00BC2C7C">
        <w:t>Indicative of the tasks which an employee at this level may perform are the following:</w:t>
      </w:r>
    </w:p>
    <w:p w:rsidR="00D60447" w:rsidRPr="00BC2C7C" w:rsidRDefault="00D60447" w:rsidP="00D60447">
      <w:pPr>
        <w:pStyle w:val="Bullet2"/>
      </w:pPr>
      <w:r w:rsidRPr="00BC2C7C">
        <w:t>utilise ability to make independent work decisions at this level;</w:t>
      </w:r>
    </w:p>
    <w:p w:rsidR="00D60447" w:rsidRPr="00BC2C7C" w:rsidRDefault="00D60447" w:rsidP="00D60447">
      <w:pPr>
        <w:pStyle w:val="Bullet2"/>
      </w:pPr>
      <w:r w:rsidRPr="00BC2C7C">
        <w:t>perform cattle handling procedures;</w:t>
      </w:r>
    </w:p>
    <w:p w:rsidR="00D60447" w:rsidRPr="00BC2C7C" w:rsidRDefault="00D60447" w:rsidP="00D60447">
      <w:pPr>
        <w:pStyle w:val="Bullet2"/>
      </w:pPr>
      <w:r w:rsidRPr="00BC2C7C">
        <w:t>perform cattle health and welfare procedures;</w:t>
      </w:r>
    </w:p>
    <w:p w:rsidR="00D60447" w:rsidRPr="00BC2C7C" w:rsidRDefault="00D60447" w:rsidP="00D60447">
      <w:pPr>
        <w:pStyle w:val="Bullet2"/>
      </w:pPr>
      <w:r w:rsidRPr="00BC2C7C">
        <w:lastRenderedPageBreak/>
        <w:t>euthanase livestock;</w:t>
      </w:r>
    </w:p>
    <w:p w:rsidR="00D60447" w:rsidRPr="00BC2C7C" w:rsidRDefault="00D60447" w:rsidP="00D60447">
      <w:pPr>
        <w:pStyle w:val="Bullet2"/>
      </w:pPr>
      <w:r w:rsidRPr="00BC2C7C">
        <w:t>perform cattle post-mortem procedures;</w:t>
      </w:r>
    </w:p>
    <w:p w:rsidR="00D60447" w:rsidRPr="00BC2C7C" w:rsidRDefault="00D60447" w:rsidP="00D60447">
      <w:pPr>
        <w:pStyle w:val="Bullet2"/>
      </w:pPr>
      <w:r w:rsidRPr="00BC2C7C">
        <w:t>select livestock for specific markets;</w:t>
      </w:r>
    </w:p>
    <w:p w:rsidR="00D60447" w:rsidRPr="00BC2C7C" w:rsidRDefault="00D60447" w:rsidP="00D60447">
      <w:pPr>
        <w:pStyle w:val="Bullet2"/>
      </w:pPr>
      <w:r w:rsidRPr="00BC2C7C">
        <w:t>transport, handle and store chemicals applicable to primary work area;</w:t>
      </w:r>
    </w:p>
    <w:p w:rsidR="00D60447" w:rsidRPr="00BC2C7C" w:rsidRDefault="00D60447" w:rsidP="00D60447">
      <w:pPr>
        <w:pStyle w:val="Bullet2"/>
      </w:pPr>
      <w:r w:rsidRPr="00BC2C7C">
        <w:t>prepare and apply chemicals applicable to primary work area;</w:t>
      </w:r>
    </w:p>
    <w:p w:rsidR="00D60447" w:rsidRPr="00BC2C7C" w:rsidRDefault="00D60447" w:rsidP="00D60447">
      <w:pPr>
        <w:pStyle w:val="Bullet2"/>
      </w:pPr>
      <w:r w:rsidRPr="00BC2C7C">
        <w:t>operate moving plant and equipment competently and efficiently;</w:t>
      </w:r>
    </w:p>
    <w:p w:rsidR="00D60447" w:rsidRPr="00BC2C7C" w:rsidRDefault="00D60447" w:rsidP="00D60447">
      <w:pPr>
        <w:pStyle w:val="Bullet2"/>
      </w:pPr>
      <w:r w:rsidRPr="00BC2C7C">
        <w:t>perform grain processing procedures;</w:t>
      </w:r>
    </w:p>
    <w:p w:rsidR="00D60447" w:rsidRPr="00BC2C7C" w:rsidRDefault="00D60447" w:rsidP="00D60447">
      <w:pPr>
        <w:pStyle w:val="Bullet2"/>
      </w:pPr>
      <w:r w:rsidRPr="00BC2C7C">
        <w:t>perform feed manufacture and delivery procedures;</w:t>
      </w:r>
    </w:p>
    <w:p w:rsidR="00D60447" w:rsidRPr="00BC2C7C" w:rsidRDefault="00D60447" w:rsidP="00D60447">
      <w:pPr>
        <w:pStyle w:val="Bullet2"/>
      </w:pPr>
      <w:r w:rsidRPr="00BC2C7C">
        <w:t>perform hygiene and housekeeping procedures associated with the primary work area;</w:t>
      </w:r>
    </w:p>
    <w:p w:rsidR="00D60447" w:rsidRPr="00BC2C7C" w:rsidRDefault="00D60447" w:rsidP="00D60447">
      <w:pPr>
        <w:pStyle w:val="Bullet2"/>
      </w:pPr>
      <w:r w:rsidRPr="00BC2C7C">
        <w:t>perform feedlot and environment maintenance procedures;</w:t>
      </w:r>
    </w:p>
    <w:p w:rsidR="00D60447" w:rsidRPr="00BC2C7C" w:rsidRDefault="00D60447" w:rsidP="00D60447">
      <w:pPr>
        <w:pStyle w:val="Bullet2"/>
      </w:pPr>
      <w:r w:rsidRPr="00BC2C7C">
        <w:t>possess understanding of industry QA programs and all site operating procedure; and</w:t>
      </w:r>
    </w:p>
    <w:p w:rsidR="00D60447" w:rsidRPr="00BC2C7C" w:rsidRDefault="00D60447" w:rsidP="00D60447">
      <w:pPr>
        <w:pStyle w:val="Bullet2"/>
      </w:pPr>
      <w:r w:rsidRPr="00BC2C7C">
        <w:t>carry out workplace OH&amp;S procedures.</w:t>
      </w:r>
    </w:p>
    <w:p w:rsidR="00D60447" w:rsidRPr="00BC2C7C" w:rsidRDefault="00D60447" w:rsidP="00D60447">
      <w:pPr>
        <w:pStyle w:val="Level2Bold"/>
      </w:pPr>
      <w:bookmarkStart w:id="182" w:name="_Ref226189864"/>
      <w:r w:rsidRPr="00BC2C7C">
        <w:t>Farm and livestock hand level 5 (FLH5)</w:t>
      </w:r>
      <w:bookmarkEnd w:id="182"/>
    </w:p>
    <w:p w:rsidR="00D60447" w:rsidRPr="00BC2C7C" w:rsidRDefault="00D60447" w:rsidP="00D60447">
      <w:pPr>
        <w:pStyle w:val="Block1"/>
      </w:pPr>
      <w:r w:rsidRPr="00BC2C7C">
        <w:t>An employee at this level includes:</w:t>
      </w:r>
    </w:p>
    <w:p w:rsidR="00D60447" w:rsidRPr="00BC2C7C" w:rsidRDefault="00D60447" w:rsidP="00D60447">
      <w:pPr>
        <w:pStyle w:val="Level3"/>
      </w:pPr>
      <w:r w:rsidRPr="00BC2C7C">
        <w:t xml:space="preserve">Dairy operator grade 2 who: </w:t>
      </w:r>
    </w:p>
    <w:p w:rsidR="00D60447" w:rsidRPr="00BC2C7C" w:rsidRDefault="00D60447" w:rsidP="00D60447">
      <w:pPr>
        <w:pStyle w:val="Bullet2"/>
      </w:pPr>
      <w:r w:rsidRPr="00BC2C7C">
        <w:t>has two years experience in the industry;</w:t>
      </w:r>
    </w:p>
    <w:p w:rsidR="00D60447" w:rsidRPr="00BC2C7C" w:rsidRDefault="00D60447" w:rsidP="00D60447">
      <w:pPr>
        <w:pStyle w:val="Bullet2"/>
      </w:pPr>
      <w:r w:rsidRPr="00BC2C7C">
        <w:t>uses their knowledge and skills to multiple operations involving basic levels of problem solving and decision making; and</w:t>
      </w:r>
    </w:p>
    <w:p w:rsidR="00D60447" w:rsidRPr="00BC2C7C" w:rsidRDefault="00D60447" w:rsidP="00D60447">
      <w:pPr>
        <w:pStyle w:val="Bullet2"/>
      </w:pPr>
      <w:r w:rsidRPr="00BC2C7C">
        <w:t>has an appreciation of the overall processes involved in a dairy farm.</w:t>
      </w:r>
    </w:p>
    <w:p w:rsidR="00D60447" w:rsidRPr="00BC2C7C" w:rsidRDefault="00D60447" w:rsidP="00D60447">
      <w:pPr>
        <w:pStyle w:val="Block2"/>
      </w:pPr>
      <w:r w:rsidRPr="00BC2C7C">
        <w:t>Indicative of the tasks which an employee at this level may perform are the following:</w:t>
      </w:r>
    </w:p>
    <w:p w:rsidR="00D60447" w:rsidRPr="00BC2C7C" w:rsidRDefault="00D60447" w:rsidP="00D60447">
      <w:pPr>
        <w:pStyle w:val="Bullet2"/>
      </w:pPr>
      <w:r w:rsidRPr="00BC2C7C">
        <w:t>operate milking plant and equipment, undertake multiple functions, produce a quality outcome e.g. farm machinery;</w:t>
      </w:r>
    </w:p>
    <w:p w:rsidR="00D60447" w:rsidRPr="00BC2C7C" w:rsidRDefault="00D60447" w:rsidP="00D60447">
      <w:pPr>
        <w:pStyle w:val="Bullet2"/>
      </w:pPr>
      <w:r w:rsidRPr="00BC2C7C">
        <w:t xml:space="preserve">maintain machinery, undertake adjustments and size changes; </w:t>
      </w:r>
    </w:p>
    <w:p w:rsidR="00D60447" w:rsidRPr="00BC2C7C" w:rsidRDefault="00D60447" w:rsidP="00D60447">
      <w:pPr>
        <w:pStyle w:val="Bullet2"/>
      </w:pPr>
      <w:r w:rsidRPr="00BC2C7C">
        <w:t>solve problems and make decisions within given guidelines;</w:t>
      </w:r>
    </w:p>
    <w:p w:rsidR="00D60447" w:rsidRPr="00BC2C7C" w:rsidRDefault="00D60447" w:rsidP="00D60447">
      <w:pPr>
        <w:pStyle w:val="Bullet2"/>
      </w:pPr>
      <w:r w:rsidRPr="00BC2C7C">
        <w:t xml:space="preserve">know general scientific terminology and assist with processes such as machine repair, artificial insemination, fertiliser mix design etc.; </w:t>
      </w:r>
    </w:p>
    <w:p w:rsidR="00D60447" w:rsidRPr="00BC2C7C" w:rsidRDefault="00D60447" w:rsidP="00D60447">
      <w:pPr>
        <w:pStyle w:val="Bullet2"/>
      </w:pPr>
      <w:r w:rsidRPr="00BC2C7C">
        <w:t>operate standard measuring equipment;</w:t>
      </w:r>
    </w:p>
    <w:p w:rsidR="00D60447" w:rsidRPr="00BC2C7C" w:rsidRDefault="00D60447" w:rsidP="00D60447">
      <w:pPr>
        <w:pStyle w:val="Bullet2"/>
      </w:pPr>
      <w:r w:rsidRPr="00BC2C7C">
        <w:t>operate computerised systems using menu options;</w:t>
      </w:r>
    </w:p>
    <w:p w:rsidR="00D60447" w:rsidRPr="00BC2C7C" w:rsidRDefault="00D60447" w:rsidP="00D60447">
      <w:pPr>
        <w:pStyle w:val="Bullet2"/>
      </w:pPr>
      <w:r w:rsidRPr="00BC2C7C">
        <w:lastRenderedPageBreak/>
        <w:t>contribute to the team in a specific role, providing input and assisting other team members; and</w:t>
      </w:r>
    </w:p>
    <w:p w:rsidR="00D60447" w:rsidRPr="00BC2C7C" w:rsidRDefault="00D60447" w:rsidP="00D60447">
      <w:pPr>
        <w:pStyle w:val="Bullet2"/>
      </w:pPr>
      <w:r w:rsidRPr="00BC2C7C">
        <w:t xml:space="preserve">work at times without supervision. </w:t>
      </w:r>
    </w:p>
    <w:p w:rsidR="00D60447" w:rsidRPr="00BC2C7C" w:rsidRDefault="00D60447" w:rsidP="00203F88">
      <w:pPr>
        <w:pStyle w:val="Level3"/>
        <w:keepNext/>
      </w:pPr>
      <w:r w:rsidRPr="00BC2C7C">
        <w:t>Senior station hand is an employee who:</w:t>
      </w:r>
    </w:p>
    <w:p w:rsidR="00D60447" w:rsidRPr="00BC2C7C" w:rsidRDefault="00D60447" w:rsidP="00203F88">
      <w:pPr>
        <w:pStyle w:val="Bullet2"/>
        <w:keepNext/>
      </w:pPr>
      <w:r w:rsidRPr="00BC2C7C">
        <w:t>has at least two years’ experience in the industry; and</w:t>
      </w:r>
    </w:p>
    <w:p w:rsidR="00D60447" w:rsidRPr="00BC2C7C" w:rsidRDefault="00D60447" w:rsidP="00D60447">
      <w:pPr>
        <w:pStyle w:val="Bullet2"/>
      </w:pPr>
      <w:r w:rsidRPr="00BC2C7C">
        <w:t>is capable of performing efficiently without supervision any of the tasks reasonably required of them.</w:t>
      </w:r>
    </w:p>
    <w:p w:rsidR="00D60447" w:rsidRPr="00BC2C7C" w:rsidRDefault="00D60447" w:rsidP="00D60447">
      <w:pPr>
        <w:pStyle w:val="Block2"/>
      </w:pPr>
      <w:r w:rsidRPr="00BC2C7C">
        <w:t>Indicative of the tasks which an employee at this level may perform are the following:</w:t>
      </w:r>
    </w:p>
    <w:p w:rsidR="00D60447" w:rsidRPr="00BC2C7C" w:rsidRDefault="00D60447" w:rsidP="00D60447">
      <w:pPr>
        <w:pStyle w:val="Bullet2"/>
      </w:pPr>
      <w:r w:rsidRPr="00BC2C7C">
        <w:t>drive, maintain and operate farm vehicles and machinery;</w:t>
      </w:r>
    </w:p>
    <w:p w:rsidR="00D60447" w:rsidRPr="00BC2C7C" w:rsidRDefault="00D60447" w:rsidP="00D60447">
      <w:pPr>
        <w:pStyle w:val="Bullet2"/>
      </w:pPr>
      <w:r w:rsidRPr="00BC2C7C">
        <w:t>animal husbandry;</w:t>
      </w:r>
    </w:p>
    <w:p w:rsidR="00D60447" w:rsidRPr="00BC2C7C" w:rsidRDefault="00D60447" w:rsidP="00D60447">
      <w:pPr>
        <w:pStyle w:val="Bullet2"/>
      </w:pPr>
      <w:r w:rsidRPr="00BC2C7C">
        <w:t>stock handling;</w:t>
      </w:r>
    </w:p>
    <w:p w:rsidR="00D60447" w:rsidRPr="00BC2C7C" w:rsidRDefault="00D60447" w:rsidP="00D60447">
      <w:pPr>
        <w:pStyle w:val="Bullet2"/>
      </w:pPr>
      <w:r w:rsidRPr="00BC2C7C">
        <w:t>irrigation work; and</w:t>
      </w:r>
    </w:p>
    <w:p w:rsidR="00D60447" w:rsidRPr="00BC2C7C" w:rsidRDefault="00D60447" w:rsidP="00D60447">
      <w:pPr>
        <w:pStyle w:val="Bullet2"/>
      </w:pPr>
      <w:r w:rsidRPr="00BC2C7C">
        <w:t xml:space="preserve">use of chemicals. </w:t>
      </w:r>
    </w:p>
    <w:p w:rsidR="00D60447" w:rsidRPr="00BC2C7C" w:rsidRDefault="00D60447" w:rsidP="00D60447">
      <w:pPr>
        <w:pStyle w:val="Level2Bold"/>
      </w:pPr>
      <w:r w:rsidRPr="00BC2C7C">
        <w:t>Farm and livestock hand level 6 (FLH6)</w:t>
      </w:r>
    </w:p>
    <w:p w:rsidR="00D60447" w:rsidRPr="00BC2C7C" w:rsidRDefault="00D60447" w:rsidP="00D60447">
      <w:pPr>
        <w:pStyle w:val="Block1"/>
      </w:pPr>
      <w:r w:rsidRPr="00BC2C7C">
        <w:t>An employee at this level includes:</w:t>
      </w:r>
    </w:p>
    <w:p w:rsidR="00D60447" w:rsidRPr="00BC2C7C" w:rsidRDefault="00D60447" w:rsidP="00D60447">
      <w:pPr>
        <w:pStyle w:val="Level3"/>
      </w:pPr>
      <w:r w:rsidRPr="00BC2C7C">
        <w:t xml:space="preserve">Feedlot employee level 3 who: </w:t>
      </w:r>
    </w:p>
    <w:p w:rsidR="00D60447" w:rsidRPr="00BC2C7C" w:rsidRDefault="00D60447" w:rsidP="00D60447">
      <w:pPr>
        <w:pStyle w:val="Bullet2"/>
      </w:pPr>
      <w:r w:rsidRPr="00BC2C7C">
        <w:t xml:space="preserve">has Certificate III qualifications; </w:t>
      </w:r>
    </w:p>
    <w:p w:rsidR="00D60447" w:rsidRPr="00BC2C7C" w:rsidRDefault="00D60447" w:rsidP="00D60447">
      <w:pPr>
        <w:pStyle w:val="Bullet2"/>
      </w:pPr>
      <w:r w:rsidRPr="00BC2C7C">
        <w:t>has worked in the feedlot industry for at least two years; and</w:t>
      </w:r>
    </w:p>
    <w:p w:rsidR="00D60447" w:rsidRPr="00BC2C7C" w:rsidRDefault="00D60447" w:rsidP="00D60447">
      <w:pPr>
        <w:pStyle w:val="Bullet2"/>
      </w:pPr>
      <w:r w:rsidRPr="00BC2C7C">
        <w:t>works with limited supervision with checking of their work related to overall progress.</w:t>
      </w:r>
    </w:p>
    <w:p w:rsidR="00D60447" w:rsidRPr="00BC2C7C" w:rsidRDefault="00D60447" w:rsidP="00D60447">
      <w:pPr>
        <w:pStyle w:val="Block2"/>
      </w:pPr>
      <w:r w:rsidRPr="00BC2C7C">
        <w:t>Indicative of the tasks which an employee at this level may perform are the following:</w:t>
      </w:r>
    </w:p>
    <w:p w:rsidR="00D60447" w:rsidRPr="00BC2C7C" w:rsidRDefault="00D60447" w:rsidP="00D60447">
      <w:pPr>
        <w:pStyle w:val="Bullet2"/>
      </w:pPr>
      <w:r w:rsidRPr="00BC2C7C">
        <w:t>utilise ability to make independent work decisions;</w:t>
      </w:r>
    </w:p>
    <w:p w:rsidR="00D60447" w:rsidRPr="00BC2C7C" w:rsidRDefault="00D60447" w:rsidP="00D60447">
      <w:pPr>
        <w:pStyle w:val="Bullet2"/>
      </w:pPr>
      <w:r w:rsidRPr="00BC2C7C">
        <w:t>utilise Certificate III qualifications daily in the employee’s primary work area;</w:t>
      </w:r>
    </w:p>
    <w:p w:rsidR="00D60447" w:rsidRPr="00BC2C7C" w:rsidRDefault="00D60447" w:rsidP="00D60447">
      <w:pPr>
        <w:pStyle w:val="Bullet2"/>
      </w:pPr>
      <w:r w:rsidRPr="00BC2C7C">
        <w:t>perform cattle handling procedures;</w:t>
      </w:r>
    </w:p>
    <w:p w:rsidR="00D60447" w:rsidRPr="00BC2C7C" w:rsidRDefault="00D60447" w:rsidP="00D60447">
      <w:pPr>
        <w:pStyle w:val="Bullet2"/>
      </w:pPr>
      <w:r w:rsidRPr="00BC2C7C">
        <w:t>perform cattle health and welfare procedures;</w:t>
      </w:r>
    </w:p>
    <w:p w:rsidR="00D60447" w:rsidRPr="00BC2C7C" w:rsidRDefault="00D60447" w:rsidP="00D60447">
      <w:pPr>
        <w:pStyle w:val="Bullet2"/>
      </w:pPr>
      <w:r w:rsidRPr="00BC2C7C">
        <w:t>euthanase livestock;</w:t>
      </w:r>
    </w:p>
    <w:p w:rsidR="00D60447" w:rsidRPr="00BC2C7C" w:rsidRDefault="00D60447" w:rsidP="00D60447">
      <w:pPr>
        <w:pStyle w:val="Bullet2"/>
      </w:pPr>
      <w:r w:rsidRPr="00BC2C7C">
        <w:t>perform cattle post-mortem procedures;</w:t>
      </w:r>
    </w:p>
    <w:p w:rsidR="00D60447" w:rsidRPr="00BC2C7C" w:rsidRDefault="00D60447" w:rsidP="00D60447">
      <w:pPr>
        <w:pStyle w:val="Bullet2"/>
      </w:pPr>
      <w:r w:rsidRPr="00BC2C7C">
        <w:t>select livestock for specific markets;</w:t>
      </w:r>
    </w:p>
    <w:p w:rsidR="00D60447" w:rsidRPr="00BC2C7C" w:rsidRDefault="00D60447" w:rsidP="00D60447">
      <w:pPr>
        <w:pStyle w:val="Bullet2"/>
      </w:pPr>
      <w:r w:rsidRPr="00BC2C7C">
        <w:lastRenderedPageBreak/>
        <w:t>transport, handle and store chemicals applicable to primary work area;</w:t>
      </w:r>
    </w:p>
    <w:p w:rsidR="00D60447" w:rsidRPr="00BC2C7C" w:rsidRDefault="00D60447" w:rsidP="00D60447">
      <w:pPr>
        <w:pStyle w:val="Bullet2"/>
      </w:pPr>
      <w:r w:rsidRPr="00BC2C7C">
        <w:t>prepare and apply chemicals applicable to primary work area;</w:t>
      </w:r>
    </w:p>
    <w:p w:rsidR="00D60447" w:rsidRPr="00BC2C7C" w:rsidRDefault="00D60447" w:rsidP="00D60447">
      <w:pPr>
        <w:pStyle w:val="Bullet2"/>
      </w:pPr>
      <w:r w:rsidRPr="00BC2C7C">
        <w:t>operate moving plant and equipment competently and efficiently;</w:t>
      </w:r>
    </w:p>
    <w:p w:rsidR="00D60447" w:rsidRPr="00BC2C7C" w:rsidRDefault="00D60447" w:rsidP="00D60447">
      <w:pPr>
        <w:pStyle w:val="Bullet2"/>
      </w:pPr>
      <w:r w:rsidRPr="00BC2C7C">
        <w:t>perform grain processing procedures;</w:t>
      </w:r>
    </w:p>
    <w:p w:rsidR="00D60447" w:rsidRPr="00BC2C7C" w:rsidRDefault="00D60447" w:rsidP="00D60447">
      <w:pPr>
        <w:pStyle w:val="Bullet2"/>
      </w:pPr>
      <w:r w:rsidRPr="00BC2C7C">
        <w:t>perform feed manufacture and delivery procedures;</w:t>
      </w:r>
    </w:p>
    <w:p w:rsidR="00D60447" w:rsidRPr="00BC2C7C" w:rsidRDefault="00D60447" w:rsidP="00D60447">
      <w:pPr>
        <w:pStyle w:val="Bullet2"/>
      </w:pPr>
      <w:r w:rsidRPr="00BC2C7C">
        <w:t>perform hygiene and housekeeping procedures associated with the primary work area;</w:t>
      </w:r>
    </w:p>
    <w:p w:rsidR="00D60447" w:rsidRPr="00BC2C7C" w:rsidRDefault="00D60447" w:rsidP="00D60447">
      <w:pPr>
        <w:pStyle w:val="Bullet2"/>
      </w:pPr>
      <w:r w:rsidRPr="00BC2C7C">
        <w:t>perform feedlot and environment maintenance procedures;</w:t>
      </w:r>
    </w:p>
    <w:p w:rsidR="00D60447" w:rsidRPr="00BC2C7C" w:rsidRDefault="00D60447" w:rsidP="00D60447">
      <w:pPr>
        <w:pStyle w:val="Bullet2"/>
      </w:pPr>
      <w:r w:rsidRPr="00BC2C7C">
        <w:t>possess understanding of industry QA programs and all site operating procedure; and</w:t>
      </w:r>
    </w:p>
    <w:p w:rsidR="00D60447" w:rsidRPr="00BC2C7C" w:rsidRDefault="00D60447" w:rsidP="00D60447">
      <w:pPr>
        <w:pStyle w:val="Bullet2"/>
      </w:pPr>
      <w:r w:rsidRPr="00BC2C7C">
        <w:t xml:space="preserve">carry out workplace OH&amp;S procedures. </w:t>
      </w:r>
    </w:p>
    <w:p w:rsidR="00D60447" w:rsidRPr="00BC2C7C" w:rsidRDefault="00D60447" w:rsidP="00D60447">
      <w:pPr>
        <w:pStyle w:val="Level2Bold"/>
      </w:pPr>
      <w:r w:rsidRPr="00BC2C7C">
        <w:t>Farm and livestock hand level 7 (FLH7)</w:t>
      </w:r>
    </w:p>
    <w:p w:rsidR="00D60447" w:rsidRPr="00BC2C7C" w:rsidRDefault="00D60447" w:rsidP="00D60447">
      <w:pPr>
        <w:pStyle w:val="Block1"/>
      </w:pPr>
      <w:r w:rsidRPr="00BC2C7C">
        <w:t>An employee at this level includes:</w:t>
      </w:r>
    </w:p>
    <w:p w:rsidR="00D60447" w:rsidRPr="00BC2C7C" w:rsidRDefault="00D60447" w:rsidP="00D60447">
      <w:pPr>
        <w:pStyle w:val="Level3"/>
      </w:pPr>
      <w:r w:rsidRPr="00BC2C7C">
        <w:t xml:space="preserve">Senior dairy operator grade 1 who: </w:t>
      </w:r>
    </w:p>
    <w:p w:rsidR="00D60447" w:rsidRPr="00BC2C7C" w:rsidRDefault="00D60447" w:rsidP="00D60447">
      <w:pPr>
        <w:pStyle w:val="Bullet2"/>
      </w:pPr>
      <w:r w:rsidRPr="00BC2C7C">
        <w:t xml:space="preserve">uses their knowledge and skills to coordinate the operation of a farm process or area of expertise e.g. milking and animal attendance, pasture and farm maintenance, breeding programs and artificial insemination area. </w:t>
      </w:r>
    </w:p>
    <w:p w:rsidR="00D60447" w:rsidRPr="00BC2C7C" w:rsidRDefault="00D60447" w:rsidP="00D60447">
      <w:pPr>
        <w:pStyle w:val="Block2"/>
      </w:pPr>
      <w:r w:rsidRPr="00BC2C7C">
        <w:t>Indicative of the tasks which an employee at this level may perform are the following:</w:t>
      </w:r>
    </w:p>
    <w:p w:rsidR="00D60447" w:rsidRPr="00BC2C7C" w:rsidRDefault="00D60447" w:rsidP="00D60447">
      <w:pPr>
        <w:pStyle w:val="Bullet2"/>
      </w:pPr>
      <w:r w:rsidRPr="00BC2C7C">
        <w:t xml:space="preserve">overview of all farm operations; </w:t>
      </w:r>
    </w:p>
    <w:p w:rsidR="00D60447" w:rsidRPr="00BC2C7C" w:rsidRDefault="00D60447" w:rsidP="00D60447">
      <w:pPr>
        <w:pStyle w:val="Bullet2"/>
      </w:pPr>
      <w:r w:rsidRPr="00BC2C7C">
        <w:t xml:space="preserve">show strong planning and organising abilities, develop work plans to achieve objectives; </w:t>
      </w:r>
    </w:p>
    <w:p w:rsidR="00D60447" w:rsidRPr="00BC2C7C" w:rsidRDefault="00D60447" w:rsidP="00D60447">
      <w:pPr>
        <w:pStyle w:val="Bullet2"/>
      </w:pPr>
      <w:r w:rsidRPr="00BC2C7C">
        <w:t xml:space="preserve">operate computer equipment and software packages requiring set-up and basic function operation; </w:t>
      </w:r>
    </w:p>
    <w:p w:rsidR="00D60447" w:rsidRPr="00BC2C7C" w:rsidRDefault="00D60447" w:rsidP="00D60447">
      <w:pPr>
        <w:pStyle w:val="Bullet2"/>
      </w:pPr>
      <w:r w:rsidRPr="00BC2C7C">
        <w:t xml:space="preserve">maintain equipment requiring modification, part replacement and overhauls; </w:t>
      </w:r>
    </w:p>
    <w:p w:rsidR="00D60447" w:rsidRPr="00BC2C7C" w:rsidRDefault="00D60447" w:rsidP="00D60447">
      <w:pPr>
        <w:pStyle w:val="Bullet2"/>
      </w:pPr>
      <w:r w:rsidRPr="00BC2C7C">
        <w:t xml:space="preserve">gather information, generate a range of options and implement a course of action to solve problems; </w:t>
      </w:r>
    </w:p>
    <w:p w:rsidR="00D60447" w:rsidRPr="00BC2C7C" w:rsidRDefault="00D60447" w:rsidP="00D60447">
      <w:pPr>
        <w:pStyle w:val="Bullet2"/>
      </w:pPr>
      <w:r w:rsidRPr="00BC2C7C">
        <w:t xml:space="preserve">demonstrate a comprehensive understanding of the dairy industry monitoring the industry through literature; </w:t>
      </w:r>
    </w:p>
    <w:p w:rsidR="00D60447" w:rsidRPr="00BC2C7C" w:rsidRDefault="00D60447" w:rsidP="00D60447">
      <w:pPr>
        <w:pStyle w:val="Bullet2"/>
      </w:pPr>
      <w:r w:rsidRPr="00BC2C7C">
        <w:t xml:space="preserve">use measuring equipment requiring calibration and measurement conversion; </w:t>
      </w:r>
    </w:p>
    <w:p w:rsidR="00D60447" w:rsidRPr="00BC2C7C" w:rsidRDefault="00D60447" w:rsidP="00D60447">
      <w:pPr>
        <w:pStyle w:val="Bullet2"/>
      </w:pPr>
      <w:r w:rsidRPr="00BC2C7C">
        <w:t xml:space="preserve">use established scientific processes in at least one area of specification; </w:t>
      </w:r>
    </w:p>
    <w:p w:rsidR="00D60447" w:rsidRPr="00BC2C7C" w:rsidRDefault="00D60447" w:rsidP="00D60447">
      <w:pPr>
        <w:pStyle w:val="Bullet2"/>
      </w:pPr>
      <w:r w:rsidRPr="00BC2C7C">
        <w:t xml:space="preserve">co-operate with other team members, establish priorities and work goals; and </w:t>
      </w:r>
    </w:p>
    <w:p w:rsidR="00D60447" w:rsidRPr="00BC2C7C" w:rsidRDefault="00D60447" w:rsidP="00D60447">
      <w:pPr>
        <w:pStyle w:val="Bullet2"/>
      </w:pPr>
      <w:r w:rsidRPr="00BC2C7C">
        <w:t xml:space="preserve">work with others to develop their competencies. </w:t>
      </w:r>
    </w:p>
    <w:p w:rsidR="00D60447" w:rsidRPr="00BC2C7C" w:rsidRDefault="00D60447" w:rsidP="00D60447">
      <w:pPr>
        <w:pStyle w:val="Level3"/>
      </w:pPr>
      <w:r w:rsidRPr="00BC2C7C">
        <w:lastRenderedPageBreak/>
        <w:t>Feedlot employee level 4 who:</w:t>
      </w:r>
    </w:p>
    <w:p w:rsidR="00D60447" w:rsidRPr="00BC2C7C" w:rsidRDefault="00D60447" w:rsidP="00D60447">
      <w:pPr>
        <w:pStyle w:val="Bullet2"/>
      </w:pPr>
      <w:r w:rsidRPr="00BC2C7C">
        <w:t>has Certificate III qualifications;</w:t>
      </w:r>
    </w:p>
    <w:p w:rsidR="00D60447" w:rsidRPr="00BC2C7C" w:rsidRDefault="00D60447" w:rsidP="00D60447">
      <w:pPr>
        <w:pStyle w:val="Bullet2"/>
      </w:pPr>
      <w:r w:rsidRPr="00BC2C7C">
        <w:t>has worked in the feedlot industry for at least two years; and</w:t>
      </w:r>
    </w:p>
    <w:p w:rsidR="00D60447" w:rsidRPr="00BC2C7C" w:rsidRDefault="00D60447" w:rsidP="00D60447">
      <w:pPr>
        <w:pStyle w:val="Bullet2"/>
      </w:pPr>
      <w:r w:rsidRPr="00BC2C7C">
        <w:t>works with limited supervision with checking of their work related to overall progress.</w:t>
      </w:r>
    </w:p>
    <w:p w:rsidR="00D60447" w:rsidRPr="00BC2C7C" w:rsidRDefault="00D60447" w:rsidP="00D60447">
      <w:pPr>
        <w:pStyle w:val="Block2"/>
      </w:pPr>
      <w:r w:rsidRPr="00BC2C7C">
        <w:t>Indicative of the tasks which an employee at this level may perform are the following:</w:t>
      </w:r>
    </w:p>
    <w:p w:rsidR="00D60447" w:rsidRPr="00BC2C7C" w:rsidRDefault="00D60447" w:rsidP="00D60447">
      <w:pPr>
        <w:pStyle w:val="Bullet2"/>
      </w:pPr>
      <w:r w:rsidRPr="00BC2C7C">
        <w:t>utilise ability to make independent work decisions;</w:t>
      </w:r>
    </w:p>
    <w:p w:rsidR="00D60447" w:rsidRPr="00BC2C7C" w:rsidRDefault="00D60447" w:rsidP="00D60447">
      <w:pPr>
        <w:pStyle w:val="Bullet2"/>
      </w:pPr>
      <w:r w:rsidRPr="00BC2C7C">
        <w:t>utilise Certificate III qualifications daily in the employee’s primary work area;</w:t>
      </w:r>
    </w:p>
    <w:p w:rsidR="00D60447" w:rsidRPr="00BC2C7C" w:rsidRDefault="00D60447" w:rsidP="00D60447">
      <w:pPr>
        <w:pStyle w:val="Bullet2"/>
      </w:pPr>
      <w:r w:rsidRPr="00BC2C7C">
        <w:t>perform cattle handling procedures (where livestock operation is the primary work area);</w:t>
      </w:r>
    </w:p>
    <w:p w:rsidR="00D60447" w:rsidRPr="00BC2C7C" w:rsidRDefault="00D60447" w:rsidP="00D60447">
      <w:pPr>
        <w:pStyle w:val="Bullet2"/>
      </w:pPr>
      <w:r w:rsidRPr="00BC2C7C">
        <w:t>perform cattle health and welfare procedures (where livestock operation is the primary work area);</w:t>
      </w:r>
    </w:p>
    <w:p w:rsidR="00D60447" w:rsidRPr="00BC2C7C" w:rsidRDefault="00D60447" w:rsidP="00D60447">
      <w:pPr>
        <w:pStyle w:val="Bullet2"/>
      </w:pPr>
      <w:r w:rsidRPr="00BC2C7C">
        <w:t>euthanase livestock (where livestock operation is the primary work area);</w:t>
      </w:r>
    </w:p>
    <w:p w:rsidR="00D60447" w:rsidRPr="00BC2C7C" w:rsidRDefault="00D60447" w:rsidP="00D60447">
      <w:pPr>
        <w:pStyle w:val="Bullet2"/>
      </w:pPr>
      <w:r w:rsidRPr="00BC2C7C">
        <w:t>perform cattle post-mortem procedures (where livestock operation is the primary work area);</w:t>
      </w:r>
    </w:p>
    <w:p w:rsidR="00D60447" w:rsidRPr="00BC2C7C" w:rsidRDefault="00D60447" w:rsidP="00D60447">
      <w:pPr>
        <w:pStyle w:val="Bullet2"/>
      </w:pPr>
      <w:r w:rsidRPr="00BC2C7C">
        <w:t>select livestock for specific markets;</w:t>
      </w:r>
    </w:p>
    <w:p w:rsidR="00D60447" w:rsidRPr="00BC2C7C" w:rsidRDefault="00D60447" w:rsidP="00D60447">
      <w:pPr>
        <w:pStyle w:val="Bullet2"/>
      </w:pPr>
      <w:r w:rsidRPr="00BC2C7C">
        <w:t>transport, handle and store chemicals applicable to primary work area;</w:t>
      </w:r>
    </w:p>
    <w:p w:rsidR="00D60447" w:rsidRPr="00BC2C7C" w:rsidRDefault="00D60447" w:rsidP="00D60447">
      <w:pPr>
        <w:pStyle w:val="Bullet2"/>
      </w:pPr>
      <w:r w:rsidRPr="00BC2C7C">
        <w:t>prepare and apply chemicals applicable to primary work area;</w:t>
      </w:r>
    </w:p>
    <w:p w:rsidR="00D60447" w:rsidRPr="00BC2C7C" w:rsidRDefault="00D60447" w:rsidP="00D60447">
      <w:pPr>
        <w:pStyle w:val="Bullet2"/>
      </w:pPr>
      <w:r w:rsidRPr="00BC2C7C">
        <w:t>operate moving plant and equipment competently and efficiently;</w:t>
      </w:r>
    </w:p>
    <w:p w:rsidR="00D60447" w:rsidRPr="00BC2C7C" w:rsidRDefault="00D60447" w:rsidP="00D60447">
      <w:pPr>
        <w:pStyle w:val="Bullet2"/>
      </w:pPr>
      <w:r w:rsidRPr="00BC2C7C">
        <w:t>perform grain processing procedures (where feeding and milling operations is the primary work area);</w:t>
      </w:r>
    </w:p>
    <w:p w:rsidR="00D60447" w:rsidRPr="00BC2C7C" w:rsidRDefault="00D60447" w:rsidP="00D60447">
      <w:pPr>
        <w:pStyle w:val="Bullet2"/>
      </w:pPr>
      <w:r w:rsidRPr="00BC2C7C">
        <w:t>perform feed manufacture and delivery procedures (where feeding and milling operations is the primary work area);</w:t>
      </w:r>
    </w:p>
    <w:p w:rsidR="00D60447" w:rsidRPr="00BC2C7C" w:rsidRDefault="00D60447" w:rsidP="00D60447">
      <w:pPr>
        <w:pStyle w:val="Bullet2"/>
      </w:pPr>
      <w:r w:rsidRPr="00BC2C7C">
        <w:t>perform hygiene and housekeeping procedures associated with the primary work area;</w:t>
      </w:r>
    </w:p>
    <w:p w:rsidR="00D60447" w:rsidRPr="00BC2C7C" w:rsidRDefault="00D60447" w:rsidP="00D60447">
      <w:pPr>
        <w:pStyle w:val="Bullet2"/>
      </w:pPr>
      <w:r w:rsidRPr="00BC2C7C">
        <w:t>perform feedlot and environment maintenance procedures (where feedlot and environment maintenance operations is the primary work area);</w:t>
      </w:r>
    </w:p>
    <w:p w:rsidR="00D60447" w:rsidRPr="00BC2C7C" w:rsidRDefault="00D60447" w:rsidP="00D60447">
      <w:pPr>
        <w:pStyle w:val="Bullet2"/>
      </w:pPr>
      <w:r w:rsidRPr="00BC2C7C">
        <w:t>possess understanding of industry QA programs and all site operating procedure;</w:t>
      </w:r>
    </w:p>
    <w:p w:rsidR="00D60447" w:rsidRPr="00BC2C7C" w:rsidRDefault="00D60447" w:rsidP="00D60447">
      <w:pPr>
        <w:pStyle w:val="Bullet2"/>
      </w:pPr>
      <w:r w:rsidRPr="00BC2C7C">
        <w:t xml:space="preserve">carry out workplace OH&amp;S procedures. </w:t>
      </w:r>
    </w:p>
    <w:p w:rsidR="00D60447" w:rsidRPr="00BC2C7C" w:rsidRDefault="00D60447" w:rsidP="00D60447">
      <w:pPr>
        <w:pStyle w:val="Level2Bold"/>
      </w:pPr>
      <w:r w:rsidRPr="00BC2C7C">
        <w:t>Farm and livestock hand level 8 (FLH8)</w:t>
      </w:r>
    </w:p>
    <w:p w:rsidR="00D60447" w:rsidRPr="00BC2C7C" w:rsidRDefault="00D60447" w:rsidP="00D60447">
      <w:pPr>
        <w:pStyle w:val="Block1"/>
      </w:pPr>
      <w:r w:rsidRPr="00BC2C7C">
        <w:t>An employee at this level includes:</w:t>
      </w:r>
    </w:p>
    <w:p w:rsidR="00D60447" w:rsidRPr="00BC2C7C" w:rsidRDefault="00D60447" w:rsidP="00D60447">
      <w:pPr>
        <w:pStyle w:val="Level3"/>
      </w:pPr>
      <w:r w:rsidRPr="00BC2C7C">
        <w:lastRenderedPageBreak/>
        <w:t xml:space="preserve">Senior dairy operator grade 2 who: </w:t>
      </w:r>
    </w:p>
    <w:p w:rsidR="00D60447" w:rsidRPr="00BC2C7C" w:rsidRDefault="00D60447" w:rsidP="00D60447">
      <w:pPr>
        <w:pStyle w:val="Bullet2"/>
      </w:pPr>
      <w:r w:rsidRPr="00BC2C7C">
        <w:t xml:space="preserve">under the direction of the owner or manager uses their expertise and skills in order to supervise and maintain the operation of a dairy farm. </w:t>
      </w:r>
    </w:p>
    <w:p w:rsidR="00D60447" w:rsidRPr="00BC2C7C" w:rsidRDefault="00D60447" w:rsidP="00D60447">
      <w:pPr>
        <w:pStyle w:val="Block2"/>
      </w:pPr>
      <w:r w:rsidRPr="00BC2C7C">
        <w:t>Indicative of the tasks which an employee at this level may perform are the following:</w:t>
      </w:r>
    </w:p>
    <w:p w:rsidR="00D60447" w:rsidRPr="00BC2C7C" w:rsidRDefault="00D60447" w:rsidP="00D60447">
      <w:pPr>
        <w:pStyle w:val="Bullet2"/>
      </w:pPr>
      <w:r w:rsidRPr="00BC2C7C">
        <w:t>set and monitor work goals;</w:t>
      </w:r>
    </w:p>
    <w:p w:rsidR="00D60447" w:rsidRPr="00BC2C7C" w:rsidRDefault="00D60447" w:rsidP="00D60447">
      <w:pPr>
        <w:pStyle w:val="Bullet2"/>
      </w:pPr>
      <w:r w:rsidRPr="00BC2C7C">
        <w:t>anticipate potential problems/issues and determine the best course of action;</w:t>
      </w:r>
    </w:p>
    <w:p w:rsidR="00D60447" w:rsidRPr="00BC2C7C" w:rsidRDefault="00D60447" w:rsidP="00D60447">
      <w:pPr>
        <w:pStyle w:val="Bullet2"/>
      </w:pPr>
      <w:r w:rsidRPr="00BC2C7C">
        <w:t xml:space="preserve">approach the resolution of conflict using objectivity and reason, differentiating between the two; </w:t>
      </w:r>
    </w:p>
    <w:p w:rsidR="00D60447" w:rsidRPr="00BC2C7C" w:rsidRDefault="00D60447" w:rsidP="00D60447">
      <w:pPr>
        <w:pStyle w:val="Bullet2"/>
      </w:pPr>
      <w:r w:rsidRPr="00BC2C7C">
        <w:t xml:space="preserve">supervise other grades; </w:t>
      </w:r>
    </w:p>
    <w:p w:rsidR="00D60447" w:rsidRPr="00BC2C7C" w:rsidRDefault="00D60447" w:rsidP="00D60447">
      <w:pPr>
        <w:pStyle w:val="Bullet2"/>
      </w:pPr>
      <w:r w:rsidRPr="00BC2C7C">
        <w:t xml:space="preserve">where appropriate, seek to develop team performance and cohesion, taking into account competencies and the needs of team members; </w:t>
      </w:r>
    </w:p>
    <w:p w:rsidR="00D60447" w:rsidRPr="00BC2C7C" w:rsidRDefault="00D60447" w:rsidP="00D60447">
      <w:pPr>
        <w:pStyle w:val="Bullet2"/>
      </w:pPr>
      <w:r w:rsidRPr="00BC2C7C">
        <w:t xml:space="preserve">keep abreast of dairy industry trends and changes; </w:t>
      </w:r>
    </w:p>
    <w:p w:rsidR="00D60447" w:rsidRPr="00BC2C7C" w:rsidRDefault="00D60447" w:rsidP="00D60447">
      <w:pPr>
        <w:pStyle w:val="Bullet2"/>
      </w:pPr>
      <w:r w:rsidRPr="00BC2C7C">
        <w:t xml:space="preserve">where necessary, exercise foresight in relation to farm needs and make recommendations to farm management; and </w:t>
      </w:r>
    </w:p>
    <w:p w:rsidR="00D60447" w:rsidRPr="00BC2C7C" w:rsidRDefault="00D60447" w:rsidP="00D60447">
      <w:pPr>
        <w:pStyle w:val="Bullet2"/>
      </w:pPr>
      <w:r w:rsidRPr="00BC2C7C">
        <w:t xml:space="preserve">operate scientific processes necessary to achieve farm objectives. </w:t>
      </w:r>
    </w:p>
    <w:p w:rsidR="00D60447" w:rsidRPr="00BC2C7C" w:rsidRDefault="00D60447" w:rsidP="00D60447">
      <w:pPr>
        <w:pStyle w:val="Level1"/>
      </w:pPr>
      <w:bookmarkStart w:id="183" w:name="_Ref418504321"/>
      <w:bookmarkStart w:id="184" w:name="_Ref418504323"/>
      <w:bookmarkStart w:id="185" w:name="_Toc55208378"/>
      <w:bookmarkEnd w:id="178"/>
      <w:r w:rsidRPr="00BC2C7C">
        <w:t>Minimum wages</w:t>
      </w:r>
      <w:bookmarkEnd w:id="183"/>
      <w:bookmarkEnd w:id="184"/>
      <w:bookmarkEnd w:id="185"/>
    </w:p>
    <w:p w:rsidR="004A223B" w:rsidRPr="00BC2C7C" w:rsidRDefault="004A223B" w:rsidP="000E582E">
      <w:pPr>
        <w:pStyle w:val="History"/>
      </w:pPr>
      <w:r w:rsidRPr="00BC2C7C">
        <w:t xml:space="preserve">[Varied by </w:t>
      </w:r>
      <w:hyperlink r:id="rId210" w:history="1">
        <w:r w:rsidRPr="00BC2C7C">
          <w:rPr>
            <w:rStyle w:val="Hyperlink"/>
          </w:rPr>
          <w:t>PR997915</w:t>
        </w:r>
      </w:hyperlink>
      <w:r w:rsidR="00E0441E" w:rsidRPr="00BC2C7C">
        <w:t xml:space="preserve">, </w:t>
      </w:r>
      <w:hyperlink r:id="rId211" w:history="1">
        <w:r w:rsidR="00E0441E" w:rsidRPr="00BC2C7C">
          <w:rPr>
            <w:rStyle w:val="Hyperlink"/>
          </w:rPr>
          <w:t>PR999601</w:t>
        </w:r>
      </w:hyperlink>
      <w:r w:rsidR="009C1F6B" w:rsidRPr="00BC2C7C">
        <w:t xml:space="preserve">, </w:t>
      </w:r>
      <w:hyperlink r:id="rId212" w:history="1">
        <w:r w:rsidR="009B2936" w:rsidRPr="00BC2C7C">
          <w:rPr>
            <w:rStyle w:val="Hyperlink"/>
          </w:rPr>
          <w:t>PR509066</w:t>
        </w:r>
      </w:hyperlink>
      <w:r w:rsidR="00B513E4" w:rsidRPr="00BC2C7C">
        <w:t xml:space="preserve">, </w:t>
      </w:r>
      <w:hyperlink r:id="rId213" w:history="1">
        <w:r w:rsidR="00B513E4" w:rsidRPr="00BC2C7C">
          <w:rPr>
            <w:rStyle w:val="Hyperlink"/>
          </w:rPr>
          <w:t>PR509188</w:t>
        </w:r>
      </w:hyperlink>
      <w:r w:rsidR="00042378" w:rsidRPr="00BC2C7C">
        <w:t xml:space="preserve">, </w:t>
      </w:r>
      <w:hyperlink r:id="rId214" w:history="1">
        <w:r w:rsidR="00042378" w:rsidRPr="00BC2C7C">
          <w:rPr>
            <w:rStyle w:val="Hyperlink"/>
          </w:rPr>
          <w:t>PR522897</w:t>
        </w:r>
      </w:hyperlink>
      <w:r w:rsidR="00042378" w:rsidRPr="00BC2C7C">
        <w:t xml:space="preserve">, </w:t>
      </w:r>
      <w:hyperlink r:id="rId215" w:history="1">
        <w:r w:rsidR="006C7E8C" w:rsidRPr="00BC2C7C">
          <w:rPr>
            <w:rStyle w:val="Hyperlink"/>
          </w:rPr>
          <w:t>PR523018</w:t>
        </w:r>
      </w:hyperlink>
      <w:r w:rsidR="00E33A1D" w:rsidRPr="00BC2C7C">
        <w:t xml:space="preserve">, </w:t>
      </w:r>
      <w:hyperlink r:id="rId216" w:history="1">
        <w:r w:rsidR="002457FD" w:rsidRPr="00BC2C7C">
          <w:rPr>
            <w:rStyle w:val="Hyperlink"/>
          </w:rPr>
          <w:t>PR536700</w:t>
        </w:r>
      </w:hyperlink>
      <w:r w:rsidR="00CF1E84" w:rsidRPr="00BC2C7C">
        <w:t xml:space="preserve">, </w:t>
      </w:r>
      <w:hyperlink r:id="rId217" w:history="1">
        <w:r w:rsidR="00CF1E84" w:rsidRPr="00BC2C7C">
          <w:rPr>
            <w:rStyle w:val="Hyperlink"/>
          </w:rPr>
          <w:t>PR536821</w:t>
        </w:r>
      </w:hyperlink>
      <w:r w:rsidR="00AB7388" w:rsidRPr="00BC2C7C">
        <w:t xml:space="preserve">, </w:t>
      </w:r>
      <w:hyperlink r:id="rId218" w:history="1">
        <w:hyperlink r:id="rId219" w:tgtFrame="_parent" w:history="1">
          <w:r w:rsidR="00460A00" w:rsidRPr="00BC2C7C">
            <w:rPr>
              <w:rStyle w:val="Hyperlink"/>
              <w:szCs w:val="20"/>
            </w:rPr>
            <w:t>PR551623</w:t>
          </w:r>
        </w:hyperlink>
      </w:hyperlink>
      <w:r w:rsidR="00E7113B" w:rsidRPr="00BC2C7C">
        <w:t>,</w:t>
      </w:r>
      <w:r w:rsidR="008C7D9D" w:rsidRPr="00BC2C7C">
        <w:t xml:space="preserve"> </w:t>
      </w:r>
      <w:hyperlink r:id="rId220" w:tgtFrame="_parent" w:history="1">
        <w:r w:rsidR="008C7D9D" w:rsidRPr="00BC2C7C">
          <w:rPr>
            <w:rStyle w:val="Hyperlink"/>
          </w:rPr>
          <w:t>PR551744</w:t>
        </w:r>
      </w:hyperlink>
      <w:r w:rsidR="00EA4E4A" w:rsidRPr="00BC2C7C">
        <w:t xml:space="preserve">, </w:t>
      </w:r>
      <w:hyperlink r:id="rId221" w:history="1">
        <w:r w:rsidR="00EA4E4A" w:rsidRPr="00BC2C7C">
          <w:rPr>
            <w:rStyle w:val="Hyperlink"/>
          </w:rPr>
          <w:t>PR566845</w:t>
        </w:r>
      </w:hyperlink>
      <w:r w:rsidR="00FB0D45" w:rsidRPr="00BC2C7C">
        <w:t xml:space="preserve">, </w:t>
      </w:r>
      <w:hyperlink r:id="rId222" w:history="1">
        <w:r w:rsidR="00FB0D45" w:rsidRPr="00BC2C7C">
          <w:rPr>
            <w:rStyle w:val="Hyperlink"/>
          </w:rPr>
          <w:t>PR566706</w:t>
        </w:r>
      </w:hyperlink>
      <w:r w:rsidR="00B41D12" w:rsidRPr="00BC2C7C">
        <w:rPr>
          <w:rStyle w:val="Hyperlink"/>
          <w:color w:val="auto"/>
          <w:u w:val="none"/>
        </w:rPr>
        <w:t>,</w:t>
      </w:r>
      <w:r w:rsidR="00B41D12" w:rsidRPr="00BC2C7C">
        <w:rPr>
          <w:rStyle w:val="Hyperlink"/>
          <w:u w:val="none"/>
        </w:rPr>
        <w:t xml:space="preserve"> </w:t>
      </w:r>
      <w:hyperlink r:id="rId223" w:history="1">
        <w:r w:rsidR="00B41D12" w:rsidRPr="00BC2C7C">
          <w:rPr>
            <w:rStyle w:val="Hyperlink"/>
          </w:rPr>
          <w:t>PR579540</w:t>
        </w:r>
      </w:hyperlink>
      <w:r w:rsidR="004E1EA3" w:rsidRPr="00BC2C7C">
        <w:rPr>
          <w:rStyle w:val="Hyperlink"/>
          <w:color w:val="auto"/>
          <w:u w:val="none"/>
        </w:rPr>
        <w:t xml:space="preserve">, </w:t>
      </w:r>
      <w:hyperlink r:id="rId224" w:history="1">
        <w:r w:rsidR="004E1EA3" w:rsidRPr="00BC2C7C">
          <w:rPr>
            <w:rStyle w:val="Hyperlink"/>
            <w:szCs w:val="20"/>
          </w:rPr>
          <w:t>PR579800</w:t>
        </w:r>
      </w:hyperlink>
      <w:r w:rsidR="006D6F55" w:rsidRPr="00BC2C7C">
        <w:rPr>
          <w:lang w:val="en-US"/>
        </w:rPr>
        <w:t xml:space="preserve">, </w:t>
      </w:r>
      <w:hyperlink r:id="rId225" w:history="1">
        <w:r w:rsidR="00BC0CF5" w:rsidRPr="00BC2C7C">
          <w:rPr>
            <w:rStyle w:val="Hyperlink"/>
          </w:rPr>
          <w:t>PR592131</w:t>
        </w:r>
      </w:hyperlink>
      <w:r w:rsidR="00BC0CF5" w:rsidRPr="00BC2C7C">
        <w:t xml:space="preserve">, </w:t>
      </w:r>
      <w:hyperlink r:id="rId226" w:history="1">
        <w:r w:rsidR="006D6F55" w:rsidRPr="00BC2C7C">
          <w:rPr>
            <w:rStyle w:val="Hyperlink"/>
            <w:lang w:val="en-US"/>
          </w:rPr>
          <w:t>PR</w:t>
        </w:r>
        <w:r w:rsidR="006D6F55" w:rsidRPr="00BC2C7C">
          <w:rPr>
            <w:rStyle w:val="Hyperlink"/>
            <w:noProof/>
            <w:lang w:val="en-US"/>
          </w:rPr>
          <w:t>592294</w:t>
        </w:r>
      </w:hyperlink>
      <w:r w:rsidR="007518C6" w:rsidRPr="00BC2C7C">
        <w:t xml:space="preserve">, </w:t>
      </w:r>
      <w:hyperlink r:id="rId227" w:history="1">
        <w:r w:rsidR="007518C6" w:rsidRPr="00BC2C7C">
          <w:rPr>
            <w:rStyle w:val="Hyperlink"/>
            <w:noProof/>
            <w:lang w:val="en-US"/>
          </w:rPr>
          <w:t>PR606516</w:t>
        </w:r>
      </w:hyperlink>
      <w:r w:rsidR="000E582E" w:rsidRPr="00BC2C7C">
        <w:t xml:space="preserve">, </w:t>
      </w:r>
      <w:hyperlink r:id="rId228" w:history="1">
        <w:r w:rsidR="000E582E" w:rsidRPr="00BC2C7C">
          <w:rPr>
            <w:rStyle w:val="Hyperlink"/>
          </w:rPr>
          <w:t>PR606359</w:t>
        </w:r>
      </w:hyperlink>
      <w:r w:rsidR="008D2E8A" w:rsidRPr="00BC2C7C">
        <w:t xml:space="preserve">, </w:t>
      </w:r>
      <w:hyperlink r:id="rId229" w:history="1">
        <w:r w:rsidR="008D2E8A" w:rsidRPr="00BC2C7C">
          <w:rPr>
            <w:rStyle w:val="Hyperlink"/>
          </w:rPr>
          <w:t>PR704185</w:t>
        </w:r>
      </w:hyperlink>
      <w:r w:rsidR="008D2E8A" w:rsidRPr="00BC2C7C">
        <w:t xml:space="preserve">, </w:t>
      </w:r>
      <w:hyperlink r:id="rId230" w:history="1">
        <w:r w:rsidR="008D2E8A" w:rsidRPr="00BC2C7C">
          <w:rPr>
            <w:rStyle w:val="Hyperlink"/>
          </w:rPr>
          <w:t>PR707642</w:t>
        </w:r>
      </w:hyperlink>
      <w:r w:rsidR="00CA0662" w:rsidRPr="00BC2C7C">
        <w:t xml:space="preserve">, </w:t>
      </w:r>
      <w:hyperlink r:id="rId231" w:history="1">
        <w:r w:rsidR="00CA0662" w:rsidRPr="00BC2C7C">
          <w:rPr>
            <w:rStyle w:val="Hyperlink"/>
          </w:rPr>
          <w:t>PR707445</w:t>
        </w:r>
      </w:hyperlink>
      <w:r w:rsidR="00602A1A">
        <w:t xml:space="preserve">, </w:t>
      </w:r>
      <w:hyperlink r:id="rId232" w:history="1">
        <w:r w:rsidR="00602A1A">
          <w:rPr>
            <w:rStyle w:val="Hyperlink"/>
          </w:rPr>
          <w:t>PR718854</w:t>
        </w:r>
      </w:hyperlink>
      <w:r w:rsidR="001E59A5">
        <w:t xml:space="preserve">, </w:t>
      </w:r>
      <w:hyperlink r:id="rId233" w:history="1">
        <w:r w:rsidR="001E59A5">
          <w:rPr>
            <w:rStyle w:val="Hyperlink"/>
          </w:rPr>
          <w:t>PR719007</w:t>
        </w:r>
      </w:hyperlink>
      <w:r w:rsidR="001E59A5">
        <w:t>]</w:t>
      </w:r>
    </w:p>
    <w:p w:rsidR="00D60447" w:rsidRPr="00BC2C7C" w:rsidRDefault="00D60447" w:rsidP="00D60447">
      <w:pPr>
        <w:pStyle w:val="Level2Bold"/>
      </w:pPr>
      <w:bookmarkStart w:id="186" w:name="_Ref226188633"/>
      <w:r w:rsidRPr="00BC2C7C">
        <w:t>Adult wages</w:t>
      </w:r>
      <w:bookmarkEnd w:id="186"/>
    </w:p>
    <w:p w:rsidR="004A223B" w:rsidRPr="00BC2C7C" w:rsidRDefault="004A223B" w:rsidP="004A223B">
      <w:pPr>
        <w:pStyle w:val="History"/>
        <w:rPr>
          <w:b/>
        </w:rPr>
      </w:pPr>
      <w:r w:rsidRPr="00BC2C7C">
        <w:t xml:space="preserve">[28.1 varied by </w:t>
      </w:r>
      <w:hyperlink r:id="rId234" w:history="1">
        <w:r w:rsidRPr="00BC2C7C">
          <w:rPr>
            <w:rStyle w:val="Hyperlink"/>
          </w:rPr>
          <w:t>PR997915</w:t>
        </w:r>
      </w:hyperlink>
      <w:r w:rsidR="009B2936" w:rsidRPr="00BC2C7C">
        <w:t xml:space="preserve">, </w:t>
      </w:r>
      <w:hyperlink r:id="rId235" w:history="1">
        <w:r w:rsidR="009B2936" w:rsidRPr="00BC2C7C">
          <w:rPr>
            <w:rStyle w:val="Hyperlink"/>
          </w:rPr>
          <w:t>PR509066</w:t>
        </w:r>
      </w:hyperlink>
      <w:r w:rsidR="00042378" w:rsidRPr="00BC2C7C">
        <w:t xml:space="preserve">, </w:t>
      </w:r>
      <w:hyperlink r:id="rId236" w:history="1">
        <w:r w:rsidR="00042378" w:rsidRPr="00BC2C7C">
          <w:rPr>
            <w:rStyle w:val="Hyperlink"/>
          </w:rPr>
          <w:t>PR522897</w:t>
        </w:r>
      </w:hyperlink>
      <w:r w:rsidR="00795AC1" w:rsidRPr="00BC2C7C">
        <w:t>,</w:t>
      </w:r>
      <w:r w:rsidR="002457FD" w:rsidRPr="00BC2C7C">
        <w:t xml:space="preserve"> </w:t>
      </w:r>
      <w:hyperlink r:id="rId237" w:history="1">
        <w:r w:rsidR="002457FD" w:rsidRPr="00BC2C7C">
          <w:rPr>
            <w:rStyle w:val="Hyperlink"/>
          </w:rPr>
          <w:t>PR536700</w:t>
        </w:r>
      </w:hyperlink>
      <w:r w:rsidR="00E7113B" w:rsidRPr="00BC2C7C">
        <w:t>,</w:t>
      </w:r>
      <w:hyperlink r:id="rId238" w:history="1">
        <w:r w:rsidR="00460A00" w:rsidRPr="00BC2C7C">
          <w:t xml:space="preserve"> </w:t>
        </w:r>
        <w:hyperlink r:id="rId239" w:tgtFrame="_parent" w:history="1">
          <w:r w:rsidR="00460A00" w:rsidRPr="00BC2C7C">
            <w:rPr>
              <w:rStyle w:val="Hyperlink"/>
              <w:szCs w:val="20"/>
            </w:rPr>
            <w:t>PR551623</w:t>
          </w:r>
        </w:hyperlink>
      </w:hyperlink>
      <w:r w:rsidR="00FB0D45" w:rsidRPr="00BC2C7C">
        <w:t xml:space="preserve">, </w:t>
      </w:r>
      <w:hyperlink r:id="rId240" w:history="1">
        <w:r w:rsidR="00FB0D45" w:rsidRPr="00BC2C7C">
          <w:rPr>
            <w:rStyle w:val="Hyperlink"/>
          </w:rPr>
          <w:t>PR566706</w:t>
        </w:r>
      </w:hyperlink>
      <w:r w:rsidR="004E1EA3" w:rsidRPr="00BC2C7C">
        <w:rPr>
          <w:rStyle w:val="Hyperlink"/>
          <w:color w:val="auto"/>
          <w:u w:val="none"/>
        </w:rPr>
        <w:t xml:space="preserve">, </w:t>
      </w:r>
      <w:hyperlink r:id="rId241" w:history="1">
        <w:r w:rsidR="004E1EA3" w:rsidRPr="00BC2C7C">
          <w:rPr>
            <w:rStyle w:val="Hyperlink"/>
            <w:szCs w:val="20"/>
          </w:rPr>
          <w:t>PR579800</w:t>
        </w:r>
      </w:hyperlink>
      <w:r w:rsidR="008F06BC" w:rsidRPr="00BC2C7C">
        <w:rPr>
          <w:rStyle w:val="Hyperlink"/>
          <w:color w:val="auto"/>
          <w:szCs w:val="20"/>
          <w:u w:val="none"/>
        </w:rPr>
        <w:t xml:space="preserve">, </w:t>
      </w:r>
      <w:hyperlink r:id="rId242" w:history="1">
        <w:r w:rsidR="008F06BC" w:rsidRPr="00BC2C7C">
          <w:rPr>
            <w:rStyle w:val="Hyperlink"/>
          </w:rPr>
          <w:t>PR592131</w:t>
        </w:r>
      </w:hyperlink>
      <w:r w:rsidR="000E582E" w:rsidRPr="00BC2C7C">
        <w:t xml:space="preserve">, </w:t>
      </w:r>
      <w:hyperlink r:id="rId243" w:history="1">
        <w:r w:rsidR="000E582E" w:rsidRPr="00BC2C7C">
          <w:rPr>
            <w:rStyle w:val="Hyperlink"/>
          </w:rPr>
          <w:t>PR606359</w:t>
        </w:r>
      </w:hyperlink>
      <w:r w:rsidR="00CA0662" w:rsidRPr="00BC2C7C">
        <w:t xml:space="preserve">, </w:t>
      </w:r>
      <w:hyperlink r:id="rId244" w:history="1">
        <w:r w:rsidR="00CA0662" w:rsidRPr="00BC2C7C">
          <w:rPr>
            <w:rStyle w:val="Hyperlink"/>
          </w:rPr>
          <w:t>PR707445</w:t>
        </w:r>
      </w:hyperlink>
      <w:r w:rsidR="00602A1A">
        <w:t xml:space="preserve">, </w:t>
      </w:r>
      <w:hyperlink r:id="rId245" w:history="1">
        <w:r w:rsidR="00602A1A">
          <w:rPr>
            <w:rStyle w:val="Hyperlink"/>
          </w:rPr>
          <w:t>PR718854</w:t>
        </w:r>
      </w:hyperlink>
      <w:r w:rsidR="00602A1A">
        <w:t xml:space="preserve"> </w:t>
      </w:r>
      <w:r w:rsidR="009B2936" w:rsidRPr="00BC2C7C">
        <w:t>ppc 01</w:t>
      </w:r>
      <w:r w:rsidR="00602A1A">
        <w:t>Nov20</w:t>
      </w:r>
      <w:r w:rsidRPr="00BC2C7C">
        <w:t>]</w:t>
      </w:r>
    </w:p>
    <w:p w:rsidR="00D60447" w:rsidRPr="00BC2C7C" w:rsidRDefault="00D60447" w:rsidP="00D60447">
      <w:pPr>
        <w:pStyle w:val="Block1"/>
      </w:pPr>
      <w:r w:rsidRPr="00BC2C7C">
        <w:t>The following wages apply to Farming and livestock hands classified under clause </w:t>
      </w:r>
      <w:r w:rsidR="009C405F" w:rsidRPr="00BC2C7C">
        <w:fldChar w:fldCharType="begin"/>
      </w:r>
      <w:r w:rsidR="009C405F" w:rsidRPr="00BC2C7C">
        <w:instrText xml:space="preserve"> REF _Ref208802445 \r \h  \* MERGEFORMAT </w:instrText>
      </w:r>
      <w:r w:rsidR="009C405F" w:rsidRPr="00BC2C7C">
        <w:fldChar w:fldCharType="separate"/>
      </w:r>
      <w:r w:rsidR="00796339">
        <w:t>27</w:t>
      </w:r>
      <w:r w:rsidR="009C405F" w:rsidRPr="00BC2C7C">
        <w:fldChar w:fldCharType="end"/>
      </w:r>
      <w:r w:rsidRPr="00BC2C7C">
        <w:t>—</w:t>
      </w:r>
      <w:r w:rsidR="0053790D" w:rsidRPr="00BC2C7C">
        <w:fldChar w:fldCharType="begin"/>
      </w:r>
      <w:r w:rsidR="0024012A" w:rsidRPr="00BC2C7C">
        <w:instrText xml:space="preserve"> REF _Ref208802445 \h </w:instrText>
      </w:r>
      <w:r w:rsidR="00BC2C7C">
        <w:instrText xml:space="preserve"> \* MERGEFORMAT </w:instrText>
      </w:r>
      <w:r w:rsidR="0053790D" w:rsidRPr="00BC2C7C">
        <w:fldChar w:fldCharType="separate"/>
      </w:r>
      <w:r w:rsidR="00796339" w:rsidRPr="00BC2C7C">
        <w:t>Classifications</w:t>
      </w:r>
      <w:r w:rsidR="0053790D" w:rsidRPr="00BC2C7C">
        <w:fldChar w:fldCharType="end"/>
      </w:r>
      <w:r w:rsidRPr="00BC2C7C">
        <w:t xml:space="preserve"> of this award:</w:t>
      </w:r>
    </w:p>
    <w:tbl>
      <w:tblPr>
        <w:tblW w:w="0" w:type="auto"/>
        <w:tblInd w:w="851" w:type="dxa"/>
        <w:tblCellMar>
          <w:left w:w="0" w:type="dxa"/>
          <w:right w:w="170" w:type="dxa"/>
        </w:tblCellMar>
        <w:tblLook w:val="01E0" w:firstRow="1" w:lastRow="1" w:firstColumn="1" w:lastColumn="1" w:noHBand="0" w:noVBand="0"/>
      </w:tblPr>
      <w:tblGrid>
        <w:gridCol w:w="1984"/>
        <w:gridCol w:w="2158"/>
        <w:gridCol w:w="2158"/>
      </w:tblGrid>
      <w:tr w:rsidR="00D60447" w:rsidRPr="00BC2C7C" w:rsidTr="0055463C">
        <w:trPr>
          <w:tblHeader/>
        </w:trPr>
        <w:tc>
          <w:tcPr>
            <w:tcW w:w="1984" w:type="dxa"/>
          </w:tcPr>
          <w:p w:rsidR="00D60447" w:rsidRPr="00BC2C7C" w:rsidRDefault="00D60447" w:rsidP="0055463C">
            <w:pPr>
              <w:pStyle w:val="AMODTable"/>
              <w:rPr>
                <w:b/>
                <w:bCs/>
              </w:rPr>
            </w:pPr>
            <w:r w:rsidRPr="00BC2C7C">
              <w:rPr>
                <w:b/>
                <w:bCs/>
              </w:rPr>
              <w:t>Wage group</w:t>
            </w:r>
          </w:p>
        </w:tc>
        <w:tc>
          <w:tcPr>
            <w:tcW w:w="2158" w:type="dxa"/>
          </w:tcPr>
          <w:p w:rsidR="00D60447" w:rsidRPr="00BC2C7C" w:rsidRDefault="00D60447" w:rsidP="002457FD">
            <w:pPr>
              <w:pStyle w:val="AMODTable"/>
              <w:jc w:val="center"/>
              <w:rPr>
                <w:b/>
                <w:bCs/>
              </w:rPr>
            </w:pPr>
            <w:r w:rsidRPr="00BC2C7C">
              <w:rPr>
                <w:b/>
                <w:bCs/>
              </w:rPr>
              <w:t>Weekly award rate</w:t>
            </w:r>
          </w:p>
          <w:p w:rsidR="00D60447" w:rsidRPr="00BC2C7C" w:rsidRDefault="00D60447" w:rsidP="002457FD">
            <w:pPr>
              <w:pStyle w:val="AMODTable"/>
              <w:jc w:val="center"/>
              <w:rPr>
                <w:b/>
                <w:bCs/>
              </w:rPr>
            </w:pPr>
            <w:r w:rsidRPr="00BC2C7C">
              <w:rPr>
                <w:b/>
                <w:bCs/>
              </w:rPr>
              <w:t>$</w:t>
            </w:r>
          </w:p>
        </w:tc>
        <w:tc>
          <w:tcPr>
            <w:tcW w:w="2158" w:type="dxa"/>
          </w:tcPr>
          <w:p w:rsidR="00D60447" w:rsidRPr="00BC2C7C" w:rsidRDefault="00D60447" w:rsidP="00A15EAA">
            <w:pPr>
              <w:pStyle w:val="AMODTable"/>
              <w:jc w:val="center"/>
              <w:rPr>
                <w:b/>
              </w:rPr>
            </w:pPr>
            <w:r w:rsidRPr="00BC2C7C">
              <w:rPr>
                <w:b/>
              </w:rPr>
              <w:t>Hourly rate</w:t>
            </w:r>
          </w:p>
          <w:p w:rsidR="00D60447" w:rsidRPr="00BC2C7C" w:rsidRDefault="00D60447" w:rsidP="00A15EAA">
            <w:pPr>
              <w:pStyle w:val="AMODTable"/>
              <w:jc w:val="center"/>
            </w:pPr>
            <w:r w:rsidRPr="00BC2C7C">
              <w:rPr>
                <w:b/>
              </w:rPr>
              <w:t>$</w:t>
            </w:r>
          </w:p>
        </w:tc>
      </w:tr>
      <w:tr w:rsidR="00602A1A" w:rsidRPr="00BC2C7C" w:rsidTr="00BD5B7D">
        <w:tc>
          <w:tcPr>
            <w:tcW w:w="1984" w:type="dxa"/>
          </w:tcPr>
          <w:p w:rsidR="00602A1A" w:rsidRPr="00BC2C7C" w:rsidRDefault="00602A1A" w:rsidP="00602A1A">
            <w:pPr>
              <w:pStyle w:val="AMODTable"/>
            </w:pPr>
            <w:r w:rsidRPr="00BC2C7C">
              <w:t>FLH1</w:t>
            </w:r>
          </w:p>
        </w:tc>
        <w:tc>
          <w:tcPr>
            <w:tcW w:w="2158" w:type="dxa"/>
          </w:tcPr>
          <w:p w:rsidR="00602A1A" w:rsidRPr="00A06580" w:rsidRDefault="00602A1A" w:rsidP="00602A1A">
            <w:pPr>
              <w:pStyle w:val="AMODTable"/>
              <w:jc w:val="center"/>
            </w:pPr>
            <w:r>
              <w:rPr>
                <w:noProof/>
                <w:color w:val="000000"/>
              </w:rPr>
              <w:t>753.80</w:t>
            </w:r>
          </w:p>
        </w:tc>
        <w:tc>
          <w:tcPr>
            <w:tcW w:w="2158" w:type="dxa"/>
          </w:tcPr>
          <w:p w:rsidR="00602A1A" w:rsidRPr="00A06580" w:rsidRDefault="00602A1A" w:rsidP="00602A1A">
            <w:pPr>
              <w:pStyle w:val="AMODTable"/>
              <w:jc w:val="center"/>
            </w:pPr>
            <w:r>
              <w:rPr>
                <w:noProof/>
                <w:color w:val="000000"/>
              </w:rPr>
              <w:t>19.84</w:t>
            </w:r>
          </w:p>
        </w:tc>
      </w:tr>
      <w:tr w:rsidR="00602A1A" w:rsidRPr="00BC2C7C" w:rsidTr="00BD5B7D">
        <w:tc>
          <w:tcPr>
            <w:tcW w:w="1984" w:type="dxa"/>
          </w:tcPr>
          <w:p w:rsidR="00602A1A" w:rsidRPr="00BC2C7C" w:rsidRDefault="00602A1A" w:rsidP="00602A1A">
            <w:pPr>
              <w:pStyle w:val="AMODTable"/>
            </w:pPr>
            <w:r w:rsidRPr="00BC2C7C">
              <w:t>FLH2</w:t>
            </w:r>
          </w:p>
        </w:tc>
        <w:tc>
          <w:tcPr>
            <w:tcW w:w="2158" w:type="dxa"/>
          </w:tcPr>
          <w:p w:rsidR="00602A1A" w:rsidRPr="00A06580" w:rsidRDefault="00602A1A" w:rsidP="00602A1A">
            <w:pPr>
              <w:pStyle w:val="AMODTable"/>
              <w:jc w:val="center"/>
            </w:pPr>
            <w:r>
              <w:rPr>
                <w:noProof/>
                <w:color w:val="000000"/>
              </w:rPr>
              <w:t>775.40</w:t>
            </w:r>
          </w:p>
        </w:tc>
        <w:tc>
          <w:tcPr>
            <w:tcW w:w="2158" w:type="dxa"/>
          </w:tcPr>
          <w:p w:rsidR="00602A1A" w:rsidRPr="00A06580" w:rsidRDefault="00602A1A" w:rsidP="00602A1A">
            <w:pPr>
              <w:pStyle w:val="AMODTable"/>
              <w:jc w:val="center"/>
            </w:pPr>
            <w:r>
              <w:rPr>
                <w:noProof/>
                <w:color w:val="000000"/>
              </w:rPr>
              <w:t>20.41</w:t>
            </w:r>
          </w:p>
        </w:tc>
      </w:tr>
      <w:tr w:rsidR="00602A1A" w:rsidRPr="00BC2C7C" w:rsidTr="00BD5B7D">
        <w:tc>
          <w:tcPr>
            <w:tcW w:w="1984" w:type="dxa"/>
          </w:tcPr>
          <w:p w:rsidR="00602A1A" w:rsidRPr="00BC2C7C" w:rsidRDefault="00602A1A" w:rsidP="00602A1A">
            <w:pPr>
              <w:pStyle w:val="AMODTable"/>
            </w:pPr>
            <w:r w:rsidRPr="00BC2C7C">
              <w:t>FLH3</w:t>
            </w:r>
          </w:p>
        </w:tc>
        <w:tc>
          <w:tcPr>
            <w:tcW w:w="2158" w:type="dxa"/>
          </w:tcPr>
          <w:p w:rsidR="00602A1A" w:rsidRPr="00A06580" w:rsidRDefault="00602A1A" w:rsidP="00602A1A">
            <w:pPr>
              <w:pStyle w:val="AMODTable"/>
              <w:jc w:val="center"/>
            </w:pPr>
            <w:r>
              <w:rPr>
                <w:noProof/>
                <w:color w:val="000000"/>
              </w:rPr>
              <w:t>786.60</w:t>
            </w:r>
          </w:p>
        </w:tc>
        <w:tc>
          <w:tcPr>
            <w:tcW w:w="2158" w:type="dxa"/>
          </w:tcPr>
          <w:p w:rsidR="00602A1A" w:rsidRPr="00A06580" w:rsidRDefault="00602A1A" w:rsidP="00602A1A">
            <w:pPr>
              <w:pStyle w:val="AMODTable"/>
              <w:jc w:val="center"/>
            </w:pPr>
            <w:r>
              <w:rPr>
                <w:noProof/>
                <w:color w:val="000000"/>
              </w:rPr>
              <w:t>20.70</w:t>
            </w:r>
          </w:p>
        </w:tc>
      </w:tr>
      <w:tr w:rsidR="00602A1A" w:rsidRPr="00BC2C7C" w:rsidTr="00BD5B7D">
        <w:tc>
          <w:tcPr>
            <w:tcW w:w="1984" w:type="dxa"/>
          </w:tcPr>
          <w:p w:rsidR="00602A1A" w:rsidRPr="00BC2C7C" w:rsidRDefault="00602A1A" w:rsidP="00602A1A">
            <w:pPr>
              <w:pStyle w:val="AMODTable"/>
            </w:pPr>
            <w:r w:rsidRPr="00BC2C7C">
              <w:t>FLH4</w:t>
            </w:r>
          </w:p>
        </w:tc>
        <w:tc>
          <w:tcPr>
            <w:tcW w:w="2158" w:type="dxa"/>
          </w:tcPr>
          <w:p w:rsidR="00602A1A" w:rsidRPr="00A06580" w:rsidRDefault="00602A1A" w:rsidP="00602A1A">
            <w:pPr>
              <w:pStyle w:val="AMODTable"/>
              <w:jc w:val="center"/>
            </w:pPr>
            <w:r>
              <w:rPr>
                <w:noProof/>
                <w:color w:val="000000"/>
              </w:rPr>
              <w:t>805.10</w:t>
            </w:r>
          </w:p>
        </w:tc>
        <w:tc>
          <w:tcPr>
            <w:tcW w:w="2158" w:type="dxa"/>
          </w:tcPr>
          <w:p w:rsidR="00602A1A" w:rsidRPr="00A06580" w:rsidRDefault="00602A1A" w:rsidP="00602A1A">
            <w:pPr>
              <w:pStyle w:val="AMODTable"/>
              <w:jc w:val="center"/>
            </w:pPr>
            <w:r>
              <w:rPr>
                <w:noProof/>
                <w:color w:val="000000"/>
              </w:rPr>
              <w:t>21.19</w:t>
            </w:r>
          </w:p>
        </w:tc>
      </w:tr>
      <w:tr w:rsidR="00602A1A" w:rsidRPr="00BC2C7C" w:rsidTr="00BD5B7D">
        <w:tc>
          <w:tcPr>
            <w:tcW w:w="1984" w:type="dxa"/>
          </w:tcPr>
          <w:p w:rsidR="00602A1A" w:rsidRPr="00BC2C7C" w:rsidRDefault="00602A1A" w:rsidP="00602A1A">
            <w:pPr>
              <w:pStyle w:val="AMODTable"/>
            </w:pPr>
            <w:r w:rsidRPr="00BC2C7C">
              <w:t>FLH5</w:t>
            </w:r>
          </w:p>
        </w:tc>
        <w:tc>
          <w:tcPr>
            <w:tcW w:w="2158" w:type="dxa"/>
          </w:tcPr>
          <w:p w:rsidR="00602A1A" w:rsidRPr="00A06580" w:rsidRDefault="00602A1A" w:rsidP="00602A1A">
            <w:pPr>
              <w:pStyle w:val="AMODTable"/>
              <w:jc w:val="center"/>
            </w:pPr>
            <w:r>
              <w:rPr>
                <w:noProof/>
                <w:color w:val="000000"/>
              </w:rPr>
              <w:t>819.60</w:t>
            </w:r>
          </w:p>
        </w:tc>
        <w:tc>
          <w:tcPr>
            <w:tcW w:w="2158" w:type="dxa"/>
          </w:tcPr>
          <w:p w:rsidR="00602A1A" w:rsidRPr="00A06580" w:rsidRDefault="00602A1A" w:rsidP="00602A1A">
            <w:pPr>
              <w:pStyle w:val="AMODTable"/>
              <w:jc w:val="center"/>
            </w:pPr>
            <w:r>
              <w:rPr>
                <w:noProof/>
                <w:color w:val="000000"/>
              </w:rPr>
              <w:t>21.57</w:t>
            </w:r>
          </w:p>
        </w:tc>
      </w:tr>
      <w:tr w:rsidR="00602A1A" w:rsidRPr="00BC2C7C" w:rsidTr="00BD5B7D">
        <w:tc>
          <w:tcPr>
            <w:tcW w:w="1984" w:type="dxa"/>
          </w:tcPr>
          <w:p w:rsidR="00602A1A" w:rsidRPr="00BC2C7C" w:rsidRDefault="00602A1A" w:rsidP="00602A1A">
            <w:pPr>
              <w:pStyle w:val="AMODTable"/>
            </w:pPr>
            <w:r w:rsidRPr="00BC2C7C">
              <w:t>FLH6</w:t>
            </w:r>
          </w:p>
        </w:tc>
        <w:tc>
          <w:tcPr>
            <w:tcW w:w="2158" w:type="dxa"/>
          </w:tcPr>
          <w:p w:rsidR="00602A1A" w:rsidRPr="00A06580" w:rsidRDefault="00602A1A" w:rsidP="00602A1A">
            <w:pPr>
              <w:pStyle w:val="AMODTable"/>
              <w:jc w:val="center"/>
            </w:pPr>
            <w:r>
              <w:rPr>
                <w:noProof/>
                <w:color w:val="000000"/>
              </w:rPr>
              <w:t>832.80</w:t>
            </w:r>
          </w:p>
        </w:tc>
        <w:tc>
          <w:tcPr>
            <w:tcW w:w="2158" w:type="dxa"/>
          </w:tcPr>
          <w:p w:rsidR="00602A1A" w:rsidRPr="00A06580" w:rsidRDefault="00602A1A" w:rsidP="00602A1A">
            <w:pPr>
              <w:pStyle w:val="AMODTable"/>
              <w:jc w:val="center"/>
            </w:pPr>
            <w:r>
              <w:rPr>
                <w:noProof/>
                <w:color w:val="000000"/>
              </w:rPr>
              <w:t>21.92</w:t>
            </w:r>
          </w:p>
        </w:tc>
      </w:tr>
      <w:tr w:rsidR="00602A1A" w:rsidRPr="00BC2C7C" w:rsidTr="00BD5B7D">
        <w:tc>
          <w:tcPr>
            <w:tcW w:w="1984" w:type="dxa"/>
          </w:tcPr>
          <w:p w:rsidR="00602A1A" w:rsidRPr="00BC2C7C" w:rsidRDefault="00602A1A" w:rsidP="00602A1A">
            <w:pPr>
              <w:pStyle w:val="AMODTable"/>
            </w:pPr>
            <w:r w:rsidRPr="00BC2C7C">
              <w:t>FLH7</w:t>
            </w:r>
          </w:p>
        </w:tc>
        <w:tc>
          <w:tcPr>
            <w:tcW w:w="2158" w:type="dxa"/>
          </w:tcPr>
          <w:p w:rsidR="00602A1A" w:rsidRPr="00A06580" w:rsidRDefault="00602A1A" w:rsidP="00602A1A">
            <w:pPr>
              <w:pStyle w:val="AMODTable"/>
              <w:keepNext/>
              <w:jc w:val="center"/>
            </w:pPr>
            <w:r>
              <w:rPr>
                <w:noProof/>
                <w:color w:val="000000"/>
              </w:rPr>
              <w:t>877.60</w:t>
            </w:r>
          </w:p>
        </w:tc>
        <w:tc>
          <w:tcPr>
            <w:tcW w:w="2158" w:type="dxa"/>
          </w:tcPr>
          <w:p w:rsidR="00602A1A" w:rsidRPr="00A06580" w:rsidRDefault="00602A1A" w:rsidP="00602A1A">
            <w:pPr>
              <w:pStyle w:val="AMODTable"/>
              <w:keepNext/>
              <w:jc w:val="center"/>
            </w:pPr>
            <w:r>
              <w:rPr>
                <w:noProof/>
                <w:color w:val="000000"/>
              </w:rPr>
              <w:t>23.09</w:t>
            </w:r>
          </w:p>
        </w:tc>
      </w:tr>
      <w:tr w:rsidR="00602A1A" w:rsidRPr="00BC2C7C" w:rsidTr="00BD5B7D">
        <w:tc>
          <w:tcPr>
            <w:tcW w:w="1984" w:type="dxa"/>
          </w:tcPr>
          <w:p w:rsidR="00602A1A" w:rsidRPr="00BC2C7C" w:rsidRDefault="00602A1A" w:rsidP="00602A1A">
            <w:pPr>
              <w:pStyle w:val="AMODTable"/>
            </w:pPr>
            <w:r w:rsidRPr="00BC2C7C">
              <w:lastRenderedPageBreak/>
              <w:t xml:space="preserve">FLH8 </w:t>
            </w:r>
          </w:p>
        </w:tc>
        <w:tc>
          <w:tcPr>
            <w:tcW w:w="2158" w:type="dxa"/>
          </w:tcPr>
          <w:p w:rsidR="00602A1A" w:rsidRPr="00A06580" w:rsidRDefault="00602A1A" w:rsidP="00602A1A">
            <w:pPr>
              <w:pStyle w:val="AMODTable"/>
              <w:jc w:val="center"/>
            </w:pPr>
            <w:r>
              <w:rPr>
                <w:noProof/>
                <w:color w:val="000000"/>
              </w:rPr>
              <w:t>942.90</w:t>
            </w:r>
          </w:p>
        </w:tc>
        <w:tc>
          <w:tcPr>
            <w:tcW w:w="2158" w:type="dxa"/>
          </w:tcPr>
          <w:p w:rsidR="00602A1A" w:rsidRPr="00A06580" w:rsidRDefault="00602A1A" w:rsidP="00602A1A">
            <w:pPr>
              <w:pStyle w:val="AMODTable"/>
              <w:jc w:val="center"/>
            </w:pPr>
            <w:r>
              <w:rPr>
                <w:noProof/>
                <w:color w:val="000000"/>
              </w:rPr>
              <w:t>24.81</w:t>
            </w:r>
          </w:p>
        </w:tc>
      </w:tr>
    </w:tbl>
    <w:p w:rsidR="00D60447" w:rsidRPr="00BC2C7C" w:rsidRDefault="00D60447" w:rsidP="00D60447">
      <w:pPr>
        <w:pStyle w:val="Level2Bold"/>
      </w:pPr>
      <w:bookmarkStart w:id="187" w:name="_Toc208885995"/>
      <w:bookmarkStart w:id="188" w:name="_Toc208886083"/>
      <w:bookmarkStart w:id="189" w:name="_Toc208902573"/>
      <w:bookmarkStart w:id="190" w:name="_Toc208932478"/>
      <w:bookmarkStart w:id="191" w:name="_Toc208932563"/>
      <w:bookmarkStart w:id="192" w:name="_Toc208979918"/>
      <w:r w:rsidRPr="00BC2C7C">
        <w:t>Junior wages</w:t>
      </w:r>
    </w:p>
    <w:tbl>
      <w:tblPr>
        <w:tblW w:w="0" w:type="auto"/>
        <w:tblInd w:w="851" w:type="dxa"/>
        <w:tblCellMar>
          <w:left w:w="0" w:type="dxa"/>
          <w:right w:w="170" w:type="dxa"/>
        </w:tblCellMar>
        <w:tblLook w:val="01E0" w:firstRow="1" w:lastRow="1" w:firstColumn="1" w:lastColumn="1" w:noHBand="0" w:noVBand="0"/>
      </w:tblPr>
      <w:tblGrid>
        <w:gridCol w:w="2431"/>
        <w:gridCol w:w="2069"/>
      </w:tblGrid>
      <w:tr w:rsidR="00D60447" w:rsidRPr="00BC2C7C" w:rsidTr="006C3E09">
        <w:trPr>
          <w:tblHeader/>
        </w:trPr>
        <w:tc>
          <w:tcPr>
            <w:tcW w:w="2431" w:type="dxa"/>
          </w:tcPr>
          <w:p w:rsidR="00D60447" w:rsidRPr="00BC2C7C" w:rsidRDefault="00D60447" w:rsidP="002457FD">
            <w:pPr>
              <w:pStyle w:val="AMODTable"/>
              <w:rPr>
                <w:b/>
              </w:rPr>
            </w:pPr>
            <w:r w:rsidRPr="00BC2C7C">
              <w:rPr>
                <w:b/>
              </w:rPr>
              <w:t>Age of employee</w:t>
            </w:r>
          </w:p>
        </w:tc>
        <w:tc>
          <w:tcPr>
            <w:tcW w:w="2069" w:type="dxa"/>
          </w:tcPr>
          <w:p w:rsidR="00D60447" w:rsidRPr="00BC2C7C" w:rsidRDefault="00D60447" w:rsidP="002457FD">
            <w:pPr>
              <w:pStyle w:val="AMODTable"/>
              <w:jc w:val="center"/>
              <w:rPr>
                <w:b/>
                <w:color w:val="000000"/>
              </w:rPr>
            </w:pPr>
            <w:r w:rsidRPr="00BC2C7C">
              <w:rPr>
                <w:b/>
                <w:color w:val="000000"/>
              </w:rPr>
              <w:t>% of relevant adult rate</w:t>
            </w:r>
          </w:p>
        </w:tc>
      </w:tr>
      <w:tr w:rsidR="00D60447" w:rsidRPr="00BC2C7C" w:rsidTr="006C3E09">
        <w:tc>
          <w:tcPr>
            <w:tcW w:w="2431" w:type="dxa"/>
          </w:tcPr>
          <w:p w:rsidR="00D60447" w:rsidRPr="00BC2C7C" w:rsidRDefault="00D60447" w:rsidP="002457FD">
            <w:pPr>
              <w:pStyle w:val="AMODTable"/>
            </w:pPr>
            <w:r w:rsidRPr="00BC2C7C">
              <w:t>Under 16 years of age</w:t>
            </w:r>
          </w:p>
        </w:tc>
        <w:tc>
          <w:tcPr>
            <w:tcW w:w="2069" w:type="dxa"/>
          </w:tcPr>
          <w:p w:rsidR="00D60447" w:rsidRPr="00BC2C7C" w:rsidRDefault="00D60447" w:rsidP="002457FD">
            <w:pPr>
              <w:pStyle w:val="AMODTable"/>
              <w:jc w:val="center"/>
              <w:rPr>
                <w:color w:val="000000"/>
              </w:rPr>
            </w:pPr>
            <w:r w:rsidRPr="00BC2C7C">
              <w:rPr>
                <w:color w:val="000000"/>
              </w:rPr>
              <w:t>50</w:t>
            </w:r>
          </w:p>
        </w:tc>
      </w:tr>
      <w:tr w:rsidR="00D60447" w:rsidRPr="00BC2C7C" w:rsidTr="006C3E09">
        <w:tc>
          <w:tcPr>
            <w:tcW w:w="2431" w:type="dxa"/>
          </w:tcPr>
          <w:p w:rsidR="00D60447" w:rsidRPr="00BC2C7C" w:rsidRDefault="00D60447" w:rsidP="002457FD">
            <w:pPr>
              <w:pStyle w:val="AMODTable"/>
            </w:pPr>
            <w:r w:rsidRPr="00BC2C7C">
              <w:t>16 years of age</w:t>
            </w:r>
          </w:p>
        </w:tc>
        <w:tc>
          <w:tcPr>
            <w:tcW w:w="2069" w:type="dxa"/>
          </w:tcPr>
          <w:p w:rsidR="00D60447" w:rsidRPr="00BC2C7C" w:rsidRDefault="00D60447" w:rsidP="002457FD">
            <w:pPr>
              <w:pStyle w:val="AMODTable"/>
              <w:jc w:val="center"/>
              <w:rPr>
                <w:color w:val="000000"/>
              </w:rPr>
            </w:pPr>
            <w:r w:rsidRPr="00BC2C7C">
              <w:rPr>
                <w:color w:val="000000"/>
              </w:rPr>
              <w:t>60</w:t>
            </w:r>
          </w:p>
        </w:tc>
      </w:tr>
      <w:tr w:rsidR="00D60447" w:rsidRPr="00BC2C7C" w:rsidTr="006C3E09">
        <w:tc>
          <w:tcPr>
            <w:tcW w:w="2431" w:type="dxa"/>
          </w:tcPr>
          <w:p w:rsidR="00D60447" w:rsidRPr="00BC2C7C" w:rsidRDefault="00D60447" w:rsidP="002457FD">
            <w:pPr>
              <w:pStyle w:val="AMODTable"/>
            </w:pPr>
            <w:r w:rsidRPr="00BC2C7C">
              <w:t>17 years of age</w:t>
            </w:r>
          </w:p>
        </w:tc>
        <w:tc>
          <w:tcPr>
            <w:tcW w:w="2069" w:type="dxa"/>
          </w:tcPr>
          <w:p w:rsidR="00D60447" w:rsidRPr="00BC2C7C" w:rsidRDefault="00D60447" w:rsidP="002457FD">
            <w:pPr>
              <w:pStyle w:val="AMODTable"/>
              <w:jc w:val="center"/>
              <w:rPr>
                <w:color w:val="000000"/>
              </w:rPr>
            </w:pPr>
            <w:r w:rsidRPr="00BC2C7C">
              <w:rPr>
                <w:color w:val="000000"/>
              </w:rPr>
              <w:t>70</w:t>
            </w:r>
          </w:p>
        </w:tc>
      </w:tr>
      <w:tr w:rsidR="00D60447" w:rsidRPr="00BC2C7C" w:rsidTr="006C3E09">
        <w:tc>
          <w:tcPr>
            <w:tcW w:w="2431" w:type="dxa"/>
          </w:tcPr>
          <w:p w:rsidR="00D60447" w:rsidRPr="00BC2C7C" w:rsidRDefault="00D60447" w:rsidP="002457FD">
            <w:pPr>
              <w:pStyle w:val="AMODTable"/>
            </w:pPr>
            <w:r w:rsidRPr="00BC2C7C">
              <w:t>18 years of age</w:t>
            </w:r>
          </w:p>
        </w:tc>
        <w:tc>
          <w:tcPr>
            <w:tcW w:w="2069" w:type="dxa"/>
          </w:tcPr>
          <w:p w:rsidR="00D60447" w:rsidRPr="00BC2C7C" w:rsidRDefault="00D60447" w:rsidP="002457FD">
            <w:pPr>
              <w:pStyle w:val="AMODTable"/>
              <w:jc w:val="center"/>
              <w:rPr>
                <w:color w:val="000000"/>
              </w:rPr>
            </w:pPr>
            <w:r w:rsidRPr="00BC2C7C">
              <w:rPr>
                <w:color w:val="000000"/>
              </w:rPr>
              <w:t>80</w:t>
            </w:r>
          </w:p>
        </w:tc>
      </w:tr>
      <w:tr w:rsidR="00D60447" w:rsidRPr="00BC2C7C" w:rsidTr="006C3E09">
        <w:tc>
          <w:tcPr>
            <w:tcW w:w="2431" w:type="dxa"/>
          </w:tcPr>
          <w:p w:rsidR="00D60447" w:rsidRPr="00BC2C7C" w:rsidRDefault="00D60447" w:rsidP="002457FD">
            <w:pPr>
              <w:pStyle w:val="AMODTable"/>
            </w:pPr>
            <w:r w:rsidRPr="00BC2C7C">
              <w:t>19 years of age</w:t>
            </w:r>
          </w:p>
        </w:tc>
        <w:tc>
          <w:tcPr>
            <w:tcW w:w="2069" w:type="dxa"/>
          </w:tcPr>
          <w:p w:rsidR="00D60447" w:rsidRPr="00BC2C7C" w:rsidRDefault="00D60447" w:rsidP="002457FD">
            <w:pPr>
              <w:pStyle w:val="AMODTable"/>
              <w:jc w:val="center"/>
              <w:rPr>
                <w:color w:val="000000"/>
              </w:rPr>
            </w:pPr>
            <w:r w:rsidRPr="00BC2C7C">
              <w:rPr>
                <w:color w:val="000000"/>
              </w:rPr>
              <w:t>90</w:t>
            </w:r>
          </w:p>
        </w:tc>
      </w:tr>
      <w:tr w:rsidR="00E0441E" w:rsidRPr="00BC2C7C" w:rsidTr="00E94E90">
        <w:tc>
          <w:tcPr>
            <w:tcW w:w="2431" w:type="dxa"/>
          </w:tcPr>
          <w:p w:rsidR="00E0441E" w:rsidRPr="00BC2C7C" w:rsidRDefault="00E0441E" w:rsidP="002457FD">
            <w:pPr>
              <w:pStyle w:val="AMODTable"/>
            </w:pPr>
            <w:r w:rsidRPr="00BC2C7C">
              <w:t>20 years of age</w:t>
            </w:r>
          </w:p>
        </w:tc>
        <w:tc>
          <w:tcPr>
            <w:tcW w:w="2069" w:type="dxa"/>
          </w:tcPr>
          <w:p w:rsidR="00E0441E" w:rsidRPr="00BC2C7C" w:rsidRDefault="00E0441E" w:rsidP="002457FD">
            <w:pPr>
              <w:pStyle w:val="AMODTable"/>
              <w:jc w:val="center"/>
              <w:rPr>
                <w:color w:val="000000"/>
              </w:rPr>
            </w:pPr>
            <w:r w:rsidRPr="00BC2C7C">
              <w:rPr>
                <w:color w:val="000000"/>
              </w:rPr>
              <w:t>100</w:t>
            </w:r>
          </w:p>
        </w:tc>
      </w:tr>
    </w:tbl>
    <w:p w:rsidR="00E0441E" w:rsidRPr="00BC2C7C" w:rsidRDefault="00E0441E" w:rsidP="00E0441E">
      <w:pPr>
        <w:pStyle w:val="Level2Bold"/>
      </w:pPr>
      <w:r w:rsidRPr="00BC2C7C">
        <w:t>With Keep Rate</w:t>
      </w:r>
    </w:p>
    <w:p w:rsidR="00F21436" w:rsidRPr="00BC2C7C" w:rsidRDefault="00E0441E" w:rsidP="007518C6">
      <w:pPr>
        <w:pStyle w:val="History"/>
      </w:pPr>
      <w:r w:rsidRPr="00BC2C7C">
        <w:t xml:space="preserve">[28.3 inserted by </w:t>
      </w:r>
      <w:hyperlink r:id="rId246" w:history="1">
        <w:r w:rsidRPr="00BC2C7C">
          <w:rPr>
            <w:rStyle w:val="Hyperlink"/>
          </w:rPr>
          <w:t>PR999601</w:t>
        </w:r>
      </w:hyperlink>
      <w:r w:rsidRPr="00BC2C7C">
        <w:t xml:space="preserve"> </w:t>
      </w:r>
      <w:r w:rsidR="005A6AC1" w:rsidRPr="00BC2C7C">
        <w:t>ppc</w:t>
      </w:r>
      <w:r w:rsidRPr="00BC2C7C">
        <w:t xml:space="preserve"> 21Jul10</w:t>
      </w:r>
      <w:r w:rsidR="009C1F6B" w:rsidRPr="00BC2C7C">
        <w:t xml:space="preserve">; varied by </w:t>
      </w:r>
      <w:hyperlink r:id="rId247" w:history="1">
        <w:r w:rsidR="009C1F6B" w:rsidRPr="00BC2C7C">
          <w:rPr>
            <w:rStyle w:val="Hyperlink"/>
          </w:rPr>
          <w:t>PR509188</w:t>
        </w:r>
      </w:hyperlink>
      <w:r w:rsidR="00E325A0" w:rsidRPr="00BC2C7C">
        <w:t xml:space="preserve">, </w:t>
      </w:r>
      <w:hyperlink r:id="rId248" w:history="1">
        <w:r w:rsidR="00E325A0" w:rsidRPr="00BC2C7C">
          <w:rPr>
            <w:rStyle w:val="Hyperlink"/>
          </w:rPr>
          <w:t>PR523018</w:t>
        </w:r>
      </w:hyperlink>
      <w:r w:rsidR="00E33A1D" w:rsidRPr="00BC2C7C">
        <w:t xml:space="preserve">, </w:t>
      </w:r>
      <w:hyperlink r:id="rId249" w:history="1">
        <w:r w:rsidR="00E33A1D" w:rsidRPr="00BC2C7C">
          <w:rPr>
            <w:rStyle w:val="Hyperlink"/>
          </w:rPr>
          <w:t>PR536821</w:t>
        </w:r>
      </w:hyperlink>
      <w:r w:rsidR="00AB7388" w:rsidRPr="00BC2C7C">
        <w:t>,</w:t>
      </w:r>
      <w:r w:rsidR="008C7D9D" w:rsidRPr="00BC2C7C">
        <w:t xml:space="preserve"> </w:t>
      </w:r>
      <w:hyperlink r:id="rId250" w:tgtFrame="_parent" w:history="1">
        <w:r w:rsidR="008C7D9D" w:rsidRPr="00BC2C7C">
          <w:rPr>
            <w:rStyle w:val="Hyperlink"/>
          </w:rPr>
          <w:t>PR551744</w:t>
        </w:r>
      </w:hyperlink>
      <w:r w:rsidR="00EA4E4A" w:rsidRPr="00BC2C7C">
        <w:t xml:space="preserve">, </w:t>
      </w:r>
      <w:hyperlink r:id="rId251" w:history="1">
        <w:r w:rsidR="00EA4E4A" w:rsidRPr="00BC2C7C">
          <w:rPr>
            <w:rStyle w:val="Hyperlink"/>
          </w:rPr>
          <w:t>PR566845</w:t>
        </w:r>
      </w:hyperlink>
      <w:r w:rsidR="00EA051E" w:rsidRPr="00BC2C7C">
        <w:rPr>
          <w:rStyle w:val="Hyperlink"/>
          <w:u w:val="none"/>
        </w:rPr>
        <w:t xml:space="preserve">, </w:t>
      </w:r>
      <w:hyperlink r:id="rId252" w:history="1">
        <w:r w:rsidR="00EA051E" w:rsidRPr="00BC2C7C">
          <w:rPr>
            <w:rStyle w:val="Hyperlink"/>
          </w:rPr>
          <w:t>PR579540</w:t>
        </w:r>
      </w:hyperlink>
      <w:r w:rsidR="006D6F55" w:rsidRPr="00BC2C7C">
        <w:rPr>
          <w:lang w:val="en-US"/>
        </w:rPr>
        <w:t xml:space="preserve">, </w:t>
      </w:r>
      <w:hyperlink r:id="rId253" w:history="1">
        <w:r w:rsidR="006D6F55" w:rsidRPr="00BC2C7C">
          <w:rPr>
            <w:rStyle w:val="Hyperlink"/>
            <w:lang w:val="en-US"/>
          </w:rPr>
          <w:t>PR</w:t>
        </w:r>
        <w:r w:rsidR="006D6F55" w:rsidRPr="00BC2C7C">
          <w:rPr>
            <w:rStyle w:val="Hyperlink"/>
            <w:noProof/>
            <w:lang w:val="en-US"/>
          </w:rPr>
          <w:t>592294</w:t>
        </w:r>
      </w:hyperlink>
      <w:r w:rsidR="00F21436" w:rsidRPr="00BC2C7C">
        <w:t xml:space="preserve">, </w:t>
      </w:r>
      <w:hyperlink r:id="rId254" w:history="1">
        <w:r w:rsidR="00F21436" w:rsidRPr="00BC2C7C">
          <w:rPr>
            <w:rStyle w:val="Hyperlink"/>
            <w:noProof/>
            <w:lang w:val="en-US"/>
          </w:rPr>
          <w:t>PR606516</w:t>
        </w:r>
      </w:hyperlink>
      <w:r w:rsidR="008D2E8A" w:rsidRPr="00BC2C7C">
        <w:t xml:space="preserve">, </w:t>
      </w:r>
      <w:hyperlink r:id="rId255" w:history="1">
        <w:r w:rsidR="008D2E8A" w:rsidRPr="00BC2C7C">
          <w:rPr>
            <w:rStyle w:val="Hyperlink"/>
          </w:rPr>
          <w:t>PR704185</w:t>
        </w:r>
      </w:hyperlink>
      <w:r w:rsidR="008D2E8A" w:rsidRPr="00BC2C7C">
        <w:t xml:space="preserve">, </w:t>
      </w:r>
      <w:hyperlink r:id="rId256" w:history="1">
        <w:r w:rsidR="008D2E8A" w:rsidRPr="00BC2C7C">
          <w:rPr>
            <w:rStyle w:val="Hyperlink"/>
          </w:rPr>
          <w:t>PR707642</w:t>
        </w:r>
      </w:hyperlink>
      <w:r w:rsidR="001E59A5">
        <w:t xml:space="preserve">, </w:t>
      </w:r>
      <w:hyperlink r:id="rId257" w:history="1">
        <w:r w:rsidR="001E59A5">
          <w:rPr>
            <w:rStyle w:val="Hyperlink"/>
          </w:rPr>
          <w:t>PR719007</w:t>
        </w:r>
      </w:hyperlink>
      <w:r w:rsidR="001E59A5">
        <w:t xml:space="preserve"> </w:t>
      </w:r>
      <w:r w:rsidR="00F21436" w:rsidRPr="00BC2C7C">
        <w:t>ppc 01</w:t>
      </w:r>
      <w:r w:rsidR="001E59A5">
        <w:t>Nov20</w:t>
      </w:r>
      <w:r w:rsidR="00F21436" w:rsidRPr="00BC2C7C">
        <w:t>]</w:t>
      </w:r>
    </w:p>
    <w:p w:rsidR="00E0441E" w:rsidRPr="00BC2C7C" w:rsidRDefault="00E0441E" w:rsidP="00B83CF3">
      <w:pPr>
        <w:pStyle w:val="Block1"/>
      </w:pPr>
      <w:r w:rsidRPr="00BC2C7C">
        <w:t xml:space="preserve">If keep is provided then the minimum wage will be the rates prescribed above less </w:t>
      </w:r>
      <w:r w:rsidR="00177739" w:rsidRPr="00BC2C7C">
        <w:t>$</w:t>
      </w:r>
      <w:r w:rsidR="008D2E8A" w:rsidRPr="00BC2C7C">
        <w:t>1</w:t>
      </w:r>
      <w:r w:rsidR="001E59A5">
        <w:t>32</w:t>
      </w:r>
      <w:r w:rsidR="007518C6" w:rsidRPr="00BC2C7C">
        <w:t>.</w:t>
      </w:r>
      <w:r w:rsidR="001E59A5">
        <w:t>04</w:t>
      </w:r>
      <w:r w:rsidRPr="00BC2C7C">
        <w:t xml:space="preserve"> per week.</w:t>
      </w:r>
    </w:p>
    <w:p w:rsidR="00D60447" w:rsidRPr="00BC2C7C" w:rsidRDefault="00D60447" w:rsidP="00D60447">
      <w:pPr>
        <w:pStyle w:val="Level1"/>
      </w:pPr>
      <w:bookmarkStart w:id="193" w:name="_Ref418504335"/>
      <w:bookmarkStart w:id="194" w:name="_Ref418504338"/>
      <w:bookmarkStart w:id="195" w:name="_Toc55208379"/>
      <w:r w:rsidRPr="00BC2C7C">
        <w:t>Special allowances</w:t>
      </w:r>
      <w:bookmarkEnd w:id="187"/>
      <w:bookmarkEnd w:id="188"/>
      <w:bookmarkEnd w:id="189"/>
      <w:bookmarkEnd w:id="190"/>
      <w:bookmarkEnd w:id="191"/>
      <w:bookmarkEnd w:id="192"/>
      <w:bookmarkEnd w:id="193"/>
      <w:bookmarkEnd w:id="194"/>
      <w:bookmarkEnd w:id="195"/>
    </w:p>
    <w:p w:rsidR="00B45A5C" w:rsidRPr="00BC2C7C" w:rsidRDefault="00B45A5C" w:rsidP="00B45A5C">
      <w:pPr>
        <w:pStyle w:val="History"/>
      </w:pPr>
      <w:r w:rsidRPr="00BC2C7C">
        <w:t xml:space="preserve">[Varied by </w:t>
      </w:r>
      <w:hyperlink r:id="rId258" w:history="1">
        <w:r w:rsidRPr="00BC2C7C">
          <w:rPr>
            <w:rStyle w:val="Hyperlink"/>
          </w:rPr>
          <w:t>PR998138</w:t>
        </w:r>
      </w:hyperlink>
      <w:r w:rsidRPr="00BC2C7C">
        <w:t xml:space="preserve">, </w:t>
      </w:r>
      <w:hyperlink r:id="rId259" w:history="1">
        <w:r w:rsidRPr="00BC2C7C">
          <w:rPr>
            <w:rStyle w:val="Hyperlink"/>
          </w:rPr>
          <w:t>PR509188</w:t>
        </w:r>
      </w:hyperlink>
      <w:r w:rsidR="00FB7288" w:rsidRPr="00BC2C7C">
        <w:t xml:space="preserve">, </w:t>
      </w:r>
      <w:hyperlink r:id="rId260" w:history="1">
        <w:r w:rsidR="00FB7288" w:rsidRPr="00BC2C7C">
          <w:rPr>
            <w:rStyle w:val="Hyperlink"/>
          </w:rPr>
          <w:t>PR523018</w:t>
        </w:r>
      </w:hyperlink>
      <w:r w:rsidR="00E33A1D" w:rsidRPr="00BC2C7C">
        <w:t xml:space="preserve">, </w:t>
      </w:r>
      <w:hyperlink r:id="rId261" w:history="1">
        <w:r w:rsidR="00E33A1D" w:rsidRPr="00BC2C7C">
          <w:rPr>
            <w:rStyle w:val="Hyperlink"/>
          </w:rPr>
          <w:t>PR536821</w:t>
        </w:r>
      </w:hyperlink>
      <w:r w:rsidR="00AB7388" w:rsidRPr="00BC2C7C">
        <w:t>,</w:t>
      </w:r>
      <w:r w:rsidR="008C7D9D" w:rsidRPr="00BC2C7C">
        <w:t xml:space="preserve"> </w:t>
      </w:r>
      <w:hyperlink r:id="rId262" w:tgtFrame="_parent" w:history="1">
        <w:r w:rsidR="008C7D9D" w:rsidRPr="00BC2C7C">
          <w:rPr>
            <w:rStyle w:val="Hyperlink"/>
          </w:rPr>
          <w:t>PR551744</w:t>
        </w:r>
      </w:hyperlink>
      <w:r w:rsidR="00EA4E4A" w:rsidRPr="00BC2C7C">
        <w:t xml:space="preserve">, </w:t>
      </w:r>
      <w:hyperlink r:id="rId263" w:history="1">
        <w:r w:rsidR="00EA4E4A" w:rsidRPr="00BC2C7C">
          <w:rPr>
            <w:rStyle w:val="Hyperlink"/>
          </w:rPr>
          <w:t>PR566845</w:t>
        </w:r>
      </w:hyperlink>
      <w:r w:rsidR="00EA051E" w:rsidRPr="00BC2C7C">
        <w:rPr>
          <w:rStyle w:val="Hyperlink"/>
          <w:u w:val="none"/>
        </w:rPr>
        <w:t xml:space="preserve">, </w:t>
      </w:r>
      <w:hyperlink r:id="rId264" w:history="1">
        <w:r w:rsidR="00EA051E" w:rsidRPr="00BC2C7C">
          <w:rPr>
            <w:rStyle w:val="Hyperlink"/>
          </w:rPr>
          <w:t>PR579540</w:t>
        </w:r>
      </w:hyperlink>
      <w:r w:rsidR="007C0D60" w:rsidRPr="00BC2C7C">
        <w:rPr>
          <w:rStyle w:val="Hyperlink"/>
          <w:color w:val="auto"/>
          <w:u w:val="none"/>
        </w:rPr>
        <w:t xml:space="preserve">, </w:t>
      </w:r>
      <w:hyperlink r:id="rId265" w:history="1">
        <w:r w:rsidR="00BC0CF5" w:rsidRPr="00BC2C7C">
          <w:rPr>
            <w:rStyle w:val="Hyperlink"/>
            <w:lang w:val="en-US"/>
          </w:rPr>
          <w:t>PR</w:t>
        </w:r>
        <w:r w:rsidR="00BC0CF5" w:rsidRPr="00BC2C7C">
          <w:rPr>
            <w:rStyle w:val="Hyperlink"/>
            <w:noProof/>
            <w:lang w:val="en-US"/>
          </w:rPr>
          <w:t>592294</w:t>
        </w:r>
      </w:hyperlink>
      <w:r w:rsidR="007518C6" w:rsidRPr="00BC2C7C">
        <w:t xml:space="preserve">, </w:t>
      </w:r>
      <w:hyperlink r:id="rId266" w:history="1">
        <w:r w:rsidR="007518C6" w:rsidRPr="00BC2C7C">
          <w:rPr>
            <w:rStyle w:val="Hyperlink"/>
            <w:noProof/>
            <w:lang w:val="en-US"/>
          </w:rPr>
          <w:t>PR606516</w:t>
        </w:r>
      </w:hyperlink>
      <w:r w:rsidR="008B426D" w:rsidRPr="00BC2C7C">
        <w:t xml:space="preserve">, </w:t>
      </w:r>
      <w:hyperlink r:id="rId267" w:history="1">
        <w:r w:rsidR="008B426D" w:rsidRPr="00BC2C7C">
          <w:rPr>
            <w:rStyle w:val="Hyperlink"/>
          </w:rPr>
          <w:t>PR704185</w:t>
        </w:r>
      </w:hyperlink>
      <w:r w:rsidR="008B426D" w:rsidRPr="00BC2C7C">
        <w:t xml:space="preserve">, </w:t>
      </w:r>
      <w:hyperlink r:id="rId268" w:history="1">
        <w:r w:rsidR="008B426D" w:rsidRPr="00BC2C7C">
          <w:rPr>
            <w:rStyle w:val="Hyperlink"/>
          </w:rPr>
          <w:t>PR707642</w:t>
        </w:r>
      </w:hyperlink>
      <w:r w:rsidR="001E59A5">
        <w:t xml:space="preserve">, </w:t>
      </w:r>
      <w:hyperlink r:id="rId269" w:history="1">
        <w:r w:rsidR="001E59A5">
          <w:rPr>
            <w:rStyle w:val="Hyperlink"/>
          </w:rPr>
          <w:t>PR719007</w:t>
        </w:r>
      </w:hyperlink>
      <w:r w:rsidR="001E59A5">
        <w:t>]</w:t>
      </w:r>
    </w:p>
    <w:p w:rsidR="00B25728" w:rsidRPr="00BC2C7C" w:rsidRDefault="00B25728" w:rsidP="00B25728">
      <w:pPr>
        <w:pStyle w:val="History"/>
      </w:pPr>
      <w:r w:rsidRPr="00BC2C7C">
        <w:t xml:space="preserve">[29.1 varied by </w:t>
      </w:r>
      <w:hyperlink r:id="rId270" w:history="1">
        <w:r w:rsidRPr="00BC2C7C">
          <w:rPr>
            <w:rStyle w:val="Hyperlink"/>
          </w:rPr>
          <w:t>PR998138</w:t>
        </w:r>
      </w:hyperlink>
      <w:r w:rsidR="005E181E" w:rsidRPr="00BC2C7C">
        <w:t xml:space="preserve">, </w:t>
      </w:r>
      <w:hyperlink r:id="rId271" w:history="1">
        <w:r w:rsidR="005E181E" w:rsidRPr="00BC2C7C">
          <w:rPr>
            <w:rStyle w:val="Hyperlink"/>
          </w:rPr>
          <w:t>PR509188</w:t>
        </w:r>
      </w:hyperlink>
      <w:r w:rsidR="0022479E" w:rsidRPr="00BC2C7C">
        <w:t xml:space="preserve">, </w:t>
      </w:r>
      <w:hyperlink r:id="rId272" w:history="1">
        <w:r w:rsidR="0022479E" w:rsidRPr="00BC2C7C">
          <w:rPr>
            <w:rStyle w:val="Hyperlink"/>
          </w:rPr>
          <w:t>PR523018</w:t>
        </w:r>
      </w:hyperlink>
      <w:r w:rsidR="00E33A1D" w:rsidRPr="00BC2C7C">
        <w:t xml:space="preserve">, </w:t>
      </w:r>
      <w:hyperlink r:id="rId273" w:history="1">
        <w:r w:rsidR="00E33A1D" w:rsidRPr="00BC2C7C">
          <w:rPr>
            <w:rStyle w:val="Hyperlink"/>
          </w:rPr>
          <w:t>PR536821</w:t>
        </w:r>
      </w:hyperlink>
      <w:r w:rsidR="00AB7388" w:rsidRPr="00BC2C7C">
        <w:t>,</w:t>
      </w:r>
      <w:r w:rsidR="008C7D9D" w:rsidRPr="00BC2C7C">
        <w:t xml:space="preserve"> </w:t>
      </w:r>
      <w:hyperlink r:id="rId274" w:tgtFrame="_parent" w:history="1">
        <w:r w:rsidR="008C7D9D" w:rsidRPr="00BC2C7C">
          <w:rPr>
            <w:rStyle w:val="Hyperlink"/>
          </w:rPr>
          <w:t>PR551744</w:t>
        </w:r>
      </w:hyperlink>
      <w:r w:rsidR="00EA4E4A" w:rsidRPr="00BC2C7C">
        <w:t xml:space="preserve">, </w:t>
      </w:r>
      <w:hyperlink r:id="rId275" w:history="1">
        <w:r w:rsidR="00EA4E4A" w:rsidRPr="00BC2C7C">
          <w:rPr>
            <w:rStyle w:val="Hyperlink"/>
          </w:rPr>
          <w:t>PR566845</w:t>
        </w:r>
      </w:hyperlink>
      <w:r w:rsidR="00EA051E" w:rsidRPr="00BC2C7C">
        <w:rPr>
          <w:rStyle w:val="Hyperlink"/>
          <w:u w:val="none"/>
        </w:rPr>
        <w:t xml:space="preserve">, </w:t>
      </w:r>
      <w:hyperlink r:id="rId276" w:history="1">
        <w:r w:rsidR="00EA051E" w:rsidRPr="00BC2C7C">
          <w:rPr>
            <w:rStyle w:val="Hyperlink"/>
          </w:rPr>
          <w:t>PR579540</w:t>
        </w:r>
      </w:hyperlink>
      <w:r w:rsidR="0091541E" w:rsidRPr="00BC2C7C">
        <w:rPr>
          <w:lang w:val="en-US"/>
        </w:rPr>
        <w:t xml:space="preserve">, </w:t>
      </w:r>
      <w:hyperlink r:id="rId277" w:history="1">
        <w:r w:rsidR="0091541E" w:rsidRPr="00BC2C7C">
          <w:rPr>
            <w:rStyle w:val="Hyperlink"/>
            <w:lang w:val="en-US"/>
          </w:rPr>
          <w:t>PR</w:t>
        </w:r>
        <w:r w:rsidR="0091541E" w:rsidRPr="00BC2C7C">
          <w:rPr>
            <w:rStyle w:val="Hyperlink"/>
            <w:noProof/>
            <w:lang w:val="en-US"/>
          </w:rPr>
          <w:t>592294</w:t>
        </w:r>
      </w:hyperlink>
      <w:r w:rsidR="007518C6" w:rsidRPr="00BC2C7C">
        <w:t xml:space="preserve">, </w:t>
      </w:r>
      <w:hyperlink r:id="rId278" w:history="1">
        <w:r w:rsidR="007518C6" w:rsidRPr="00BC2C7C">
          <w:rPr>
            <w:rStyle w:val="Hyperlink"/>
            <w:noProof/>
            <w:lang w:val="en-US"/>
          </w:rPr>
          <w:t>PR606516</w:t>
        </w:r>
      </w:hyperlink>
      <w:r w:rsidR="008B426D" w:rsidRPr="00BC2C7C">
        <w:t xml:space="preserve">, </w:t>
      </w:r>
      <w:hyperlink r:id="rId279" w:history="1">
        <w:r w:rsidR="008B426D" w:rsidRPr="00BC2C7C">
          <w:rPr>
            <w:rStyle w:val="Hyperlink"/>
          </w:rPr>
          <w:t>PR704185</w:t>
        </w:r>
      </w:hyperlink>
      <w:r w:rsidR="008B426D" w:rsidRPr="00BC2C7C">
        <w:t xml:space="preserve">, </w:t>
      </w:r>
      <w:hyperlink r:id="rId280" w:history="1">
        <w:r w:rsidR="008B426D" w:rsidRPr="00BC2C7C">
          <w:rPr>
            <w:rStyle w:val="Hyperlink"/>
          </w:rPr>
          <w:t>PR707642</w:t>
        </w:r>
      </w:hyperlink>
      <w:r w:rsidR="001E59A5">
        <w:t xml:space="preserve">, </w:t>
      </w:r>
      <w:hyperlink r:id="rId281" w:history="1">
        <w:r w:rsidR="001E59A5">
          <w:rPr>
            <w:rStyle w:val="Hyperlink"/>
          </w:rPr>
          <w:t>PR719007</w:t>
        </w:r>
      </w:hyperlink>
      <w:r w:rsidR="001E59A5">
        <w:t xml:space="preserve"> </w:t>
      </w:r>
      <w:r w:rsidR="008B426D" w:rsidRPr="00BC2C7C">
        <w:t>ppc 01</w:t>
      </w:r>
      <w:r w:rsidR="001E59A5">
        <w:t>Nov20</w:t>
      </w:r>
      <w:r w:rsidR="007518C6" w:rsidRPr="00BC2C7C">
        <w:t>]</w:t>
      </w:r>
    </w:p>
    <w:p w:rsidR="00D60447" w:rsidRPr="00BC2C7C" w:rsidRDefault="00D60447" w:rsidP="007C0D60">
      <w:pPr>
        <w:pStyle w:val="Level2"/>
      </w:pPr>
      <w:r w:rsidRPr="00BC2C7C">
        <w:t>Where a Station hand is required by the employer to find their own horse and/or saddle, the employee will be paid a</w:t>
      </w:r>
      <w:r w:rsidR="00B25728" w:rsidRPr="00BC2C7C">
        <w:t xml:space="preserve"> weekly allowance of $</w:t>
      </w:r>
      <w:r w:rsidR="008B426D" w:rsidRPr="00BC2C7C">
        <w:t>7.</w:t>
      </w:r>
      <w:r w:rsidR="001E59A5">
        <w:t>66</w:t>
      </w:r>
      <w:r w:rsidR="00E33A1D" w:rsidRPr="00BC2C7C">
        <w:t xml:space="preserve"> </w:t>
      </w:r>
      <w:r w:rsidRPr="00BC2C7C">
        <w:t>for the horse,</w:t>
      </w:r>
      <w:r w:rsidR="005E181E" w:rsidRPr="00BC2C7C">
        <w:t xml:space="preserve"> and a weekly allowance of $</w:t>
      </w:r>
      <w:r w:rsidR="001E59A5">
        <w:t>6.12</w:t>
      </w:r>
      <w:r w:rsidRPr="00BC2C7C">
        <w:t xml:space="preserve"> for the saddle.</w:t>
      </w:r>
    </w:p>
    <w:p w:rsidR="00D60447" w:rsidRPr="00BC2C7C" w:rsidRDefault="00D60447" w:rsidP="00D60447">
      <w:pPr>
        <w:pStyle w:val="Level2"/>
      </w:pPr>
      <w:r w:rsidRPr="00BC2C7C">
        <w:t>When a Station hand is required by the employer to provide their own dog which is used as a cattle or sheep dog for station purposes, the employer will pay to the employee:</w:t>
      </w:r>
    </w:p>
    <w:p w:rsidR="00D60447" w:rsidRPr="00BC2C7C" w:rsidRDefault="00D60447" w:rsidP="00D60447">
      <w:pPr>
        <w:pStyle w:val="Level3"/>
      </w:pPr>
      <w:r w:rsidRPr="00BC2C7C">
        <w:t>an allowance mutually agreed upon for each such dog; and</w:t>
      </w:r>
    </w:p>
    <w:p w:rsidR="00D60447" w:rsidRPr="00BC2C7C" w:rsidRDefault="00D60447" w:rsidP="00D60447">
      <w:pPr>
        <w:pStyle w:val="Level3"/>
      </w:pPr>
      <w:r w:rsidRPr="00BC2C7C">
        <w:t>the amount of any licence or registration fee which must be paid by the employee for a period during which the dog is so used.</w:t>
      </w:r>
    </w:p>
    <w:p w:rsidR="00D60447" w:rsidRPr="00BC2C7C" w:rsidRDefault="00D60447" w:rsidP="00D60447">
      <w:pPr>
        <w:pStyle w:val="Level2"/>
      </w:pPr>
      <w:r w:rsidRPr="00BC2C7C">
        <w:t xml:space="preserve">Employees will be paid a daily amount of 17% of the </w:t>
      </w:r>
      <w:hyperlink w:anchor="standard_rate" w:history="1">
        <w:r w:rsidRPr="00BC2C7C">
          <w:rPr>
            <w:rStyle w:val="Hyperlink"/>
          </w:rPr>
          <w:t>standard rate</w:t>
        </w:r>
      </w:hyperlink>
      <w:r w:rsidRPr="00BC2C7C">
        <w:t xml:space="preserve"> in addition to their ordinary rate for each day upon which they</w:t>
      </w:r>
      <w:r w:rsidR="008109C0" w:rsidRPr="00BC2C7C">
        <w:t xml:space="preserve"> are</w:t>
      </w:r>
      <w:r w:rsidRPr="00BC2C7C">
        <w:t xml:space="preserve"> engaged:</w:t>
      </w:r>
    </w:p>
    <w:p w:rsidR="00D60447" w:rsidRPr="00BC2C7C" w:rsidRDefault="00D60447" w:rsidP="00D60447">
      <w:pPr>
        <w:pStyle w:val="Level3"/>
      </w:pPr>
      <w:r w:rsidRPr="00BC2C7C">
        <w:t>in or in connection with jetting or spraying of sheep, who either mix the poison or handle the nozzle; or</w:t>
      </w:r>
    </w:p>
    <w:p w:rsidR="00D60447" w:rsidRPr="00BC2C7C" w:rsidRDefault="00D60447" w:rsidP="00D60447">
      <w:pPr>
        <w:pStyle w:val="Level3"/>
      </w:pPr>
      <w:r w:rsidRPr="00BC2C7C">
        <w:lastRenderedPageBreak/>
        <w:t>in swabbing sheep for more than three days in any one week.</w:t>
      </w:r>
    </w:p>
    <w:p w:rsidR="00D60447" w:rsidRPr="00BC2C7C" w:rsidRDefault="00D60447" w:rsidP="00D60447">
      <w:pPr>
        <w:pStyle w:val="Level1"/>
      </w:pPr>
      <w:bookmarkStart w:id="196" w:name="_Ref208803338"/>
      <w:bookmarkStart w:id="197" w:name="_Toc208886000"/>
      <w:bookmarkStart w:id="198" w:name="_Toc208886088"/>
      <w:bookmarkStart w:id="199" w:name="_Toc208902578"/>
      <w:bookmarkStart w:id="200" w:name="_Toc208932483"/>
      <w:bookmarkStart w:id="201" w:name="_Toc208932568"/>
      <w:bookmarkStart w:id="202" w:name="_Toc208979923"/>
      <w:bookmarkStart w:id="203" w:name="_Toc55208380"/>
      <w:r w:rsidRPr="00BC2C7C">
        <w:t>Ordinary hours of work and rostering</w:t>
      </w:r>
      <w:bookmarkEnd w:id="196"/>
      <w:bookmarkEnd w:id="197"/>
      <w:bookmarkEnd w:id="198"/>
      <w:bookmarkEnd w:id="199"/>
      <w:bookmarkEnd w:id="200"/>
      <w:bookmarkEnd w:id="201"/>
      <w:bookmarkEnd w:id="202"/>
      <w:bookmarkEnd w:id="203"/>
    </w:p>
    <w:p w:rsidR="006A0645" w:rsidRPr="00BC2C7C" w:rsidRDefault="006A0645" w:rsidP="006A0645">
      <w:pPr>
        <w:pStyle w:val="History"/>
      </w:pPr>
      <w:r w:rsidRPr="00BC2C7C">
        <w:t xml:space="preserve">[Varied by </w:t>
      </w:r>
      <w:hyperlink r:id="rId282" w:history="1">
        <w:r w:rsidRPr="00BC2C7C">
          <w:rPr>
            <w:rStyle w:val="Hyperlink"/>
          </w:rPr>
          <w:t>PR505053</w:t>
        </w:r>
      </w:hyperlink>
      <w:r w:rsidRPr="00BC2C7C">
        <w:t>]</w:t>
      </w:r>
    </w:p>
    <w:p w:rsidR="00D60447" w:rsidRPr="00BC2C7C" w:rsidRDefault="00D60447" w:rsidP="00D60447">
      <w:pPr>
        <w:pStyle w:val="Level2"/>
      </w:pPr>
      <w:bookmarkStart w:id="204" w:name="_Ref224456034"/>
      <w:r w:rsidRPr="00BC2C7C">
        <w:t>The average ordinary working hours for a Farm and livestock hand will be fixed by agreement between the employer and the employees but will not exceed an average of 38 hours per week over a four week period.</w:t>
      </w:r>
    </w:p>
    <w:p w:rsidR="00D60447" w:rsidRPr="00BC2C7C" w:rsidRDefault="00D60447" w:rsidP="00D60447">
      <w:pPr>
        <w:pStyle w:val="Level2"/>
      </w:pPr>
      <w:r w:rsidRPr="00BC2C7C">
        <w:t>The ordinary hours of work of Farm and livestock hands (other than Station cooks) will not exceed 152 hours in any consecutive period of four weeks.</w:t>
      </w:r>
      <w:bookmarkEnd w:id="204"/>
    </w:p>
    <w:p w:rsidR="00D60447" w:rsidRPr="00BC2C7C" w:rsidRDefault="00D60447" w:rsidP="00D60447">
      <w:pPr>
        <w:pStyle w:val="Level2Bold"/>
      </w:pPr>
      <w:bookmarkStart w:id="205" w:name="_Ref33009983"/>
      <w:r w:rsidRPr="00BC2C7C">
        <w:t>Station cooks</w:t>
      </w:r>
      <w:bookmarkEnd w:id="205"/>
    </w:p>
    <w:p w:rsidR="006A0645" w:rsidRPr="00BC2C7C" w:rsidRDefault="006A0645" w:rsidP="006A0645">
      <w:pPr>
        <w:pStyle w:val="History"/>
      </w:pPr>
      <w:r w:rsidRPr="00BC2C7C">
        <w:t xml:space="preserve">[30.3 varied by </w:t>
      </w:r>
      <w:hyperlink r:id="rId283" w:history="1">
        <w:r w:rsidRPr="00BC2C7C">
          <w:rPr>
            <w:rStyle w:val="Hyperlink"/>
          </w:rPr>
          <w:t>PR505053</w:t>
        </w:r>
      </w:hyperlink>
      <w:r w:rsidRPr="00BC2C7C">
        <w:t xml:space="preserve"> from 14Dec10]</w:t>
      </w:r>
    </w:p>
    <w:p w:rsidR="00D60447" w:rsidRPr="00BC2C7C" w:rsidRDefault="00D60447" w:rsidP="00D60447">
      <w:pPr>
        <w:pStyle w:val="Level3"/>
      </w:pPr>
      <w:r w:rsidRPr="00BC2C7C">
        <w:t>A cook who is required to work for more than five and a half days in any one week will be paid, in addition to the weekly wage of this award, the following overtime rates:</w:t>
      </w:r>
    </w:p>
    <w:p w:rsidR="00D60447" w:rsidRPr="00BC2C7C" w:rsidRDefault="00D60447" w:rsidP="00D60447">
      <w:pPr>
        <w:pStyle w:val="Level4"/>
      </w:pPr>
      <w:r w:rsidRPr="00BC2C7C">
        <w:t>for work on six full days—an amount of 3/22nds of the appropriate weekly rate;</w:t>
      </w:r>
    </w:p>
    <w:p w:rsidR="00D60447" w:rsidRPr="00BC2C7C" w:rsidRDefault="00D60447" w:rsidP="00D60447">
      <w:pPr>
        <w:pStyle w:val="Level4"/>
      </w:pPr>
      <w:r w:rsidRPr="00BC2C7C">
        <w:t>for work on six full days and one half day—an amount equal to 3/11ths of the appropriate weekly rate; or</w:t>
      </w:r>
    </w:p>
    <w:p w:rsidR="00D60447" w:rsidRPr="00BC2C7C" w:rsidRDefault="00D60447" w:rsidP="00D60447">
      <w:pPr>
        <w:pStyle w:val="Level4"/>
      </w:pPr>
      <w:r w:rsidRPr="00BC2C7C">
        <w:t>for work on seven full days—an amount equal to 9/22nds of the appropriate weekly rate.</w:t>
      </w:r>
    </w:p>
    <w:p w:rsidR="00D60447" w:rsidRPr="00BC2C7C" w:rsidRDefault="00D60447" w:rsidP="00D60447">
      <w:pPr>
        <w:pStyle w:val="Level3"/>
      </w:pPr>
      <w:r w:rsidRPr="00BC2C7C">
        <w:t>No overtime will be worked nor will an employee perform work on the employee’s day and/or half day off without the permission of or under the instructions of the employer or their authorised representative.</w:t>
      </w:r>
    </w:p>
    <w:p w:rsidR="00D60447" w:rsidRPr="00BC2C7C" w:rsidRDefault="00D60447" w:rsidP="00D60447">
      <w:pPr>
        <w:pStyle w:val="Level1"/>
      </w:pPr>
      <w:bookmarkStart w:id="206" w:name="_Ref208803257"/>
      <w:bookmarkStart w:id="207" w:name="_Ref208803353"/>
      <w:bookmarkStart w:id="208" w:name="_Toc208886002"/>
      <w:bookmarkStart w:id="209" w:name="_Toc208886090"/>
      <w:bookmarkStart w:id="210" w:name="_Toc208902580"/>
      <w:bookmarkStart w:id="211" w:name="_Toc208932485"/>
      <w:bookmarkStart w:id="212" w:name="_Toc208932570"/>
      <w:bookmarkStart w:id="213" w:name="_Toc208979925"/>
      <w:bookmarkStart w:id="214" w:name="_Toc55208381"/>
      <w:r w:rsidRPr="00BC2C7C">
        <w:t>Overtime</w:t>
      </w:r>
      <w:bookmarkEnd w:id="206"/>
      <w:bookmarkEnd w:id="207"/>
      <w:bookmarkEnd w:id="208"/>
      <w:bookmarkEnd w:id="209"/>
      <w:bookmarkEnd w:id="210"/>
      <w:bookmarkEnd w:id="211"/>
      <w:bookmarkEnd w:id="212"/>
      <w:bookmarkEnd w:id="213"/>
      <w:bookmarkEnd w:id="214"/>
    </w:p>
    <w:p w:rsidR="006A0645" w:rsidRPr="00BC2C7C" w:rsidRDefault="006A0645" w:rsidP="006A0645">
      <w:pPr>
        <w:pStyle w:val="History"/>
      </w:pPr>
      <w:r w:rsidRPr="00BC2C7C">
        <w:t xml:space="preserve">[Varied by </w:t>
      </w:r>
      <w:hyperlink r:id="rId284" w:history="1">
        <w:r w:rsidRPr="00BC2C7C">
          <w:rPr>
            <w:rStyle w:val="Hyperlink"/>
          </w:rPr>
          <w:t>PR505053</w:t>
        </w:r>
      </w:hyperlink>
      <w:r w:rsidR="001D58D7" w:rsidRPr="00BC2C7C">
        <w:t xml:space="preserve">, </w:t>
      </w:r>
      <w:hyperlink r:id="rId285" w:history="1">
        <w:r w:rsidR="008568CE" w:rsidRPr="00BC2C7C">
          <w:rPr>
            <w:rStyle w:val="Hyperlink"/>
          </w:rPr>
          <w:t>PR575728</w:t>
        </w:r>
      </w:hyperlink>
      <w:r w:rsidR="008568CE" w:rsidRPr="00BC2C7C">
        <w:t>]</w:t>
      </w:r>
    </w:p>
    <w:p w:rsidR="006A0645" w:rsidRPr="00BC2C7C" w:rsidRDefault="006A0645" w:rsidP="006A0645">
      <w:pPr>
        <w:pStyle w:val="Level2"/>
      </w:pPr>
      <w:r w:rsidRPr="00BC2C7C">
        <w:t>All time worked by an employee in excess of the ordinary hours in clause 30.1 will be regarded as overtime.</w:t>
      </w:r>
    </w:p>
    <w:p w:rsidR="006A0645" w:rsidRPr="00BC2C7C" w:rsidRDefault="006A0645" w:rsidP="006A0645">
      <w:pPr>
        <w:pStyle w:val="Level2"/>
      </w:pPr>
      <w:r w:rsidRPr="00BC2C7C">
        <w:t xml:space="preserve">The rate of pay for overtime for a Farm and livestock hand will be time and a half, except on Sunday when the rate will be double time, except in the case of feeding and watering stock when such work will be paid for at the rate of time and a half. </w:t>
      </w:r>
    </w:p>
    <w:p w:rsidR="00F70534" w:rsidRPr="00BC2C7C" w:rsidRDefault="00F70534" w:rsidP="00884BC7">
      <w:pPr>
        <w:pStyle w:val="History"/>
      </w:pPr>
      <w:r w:rsidRPr="00BC2C7C">
        <w:t xml:space="preserve">[31.3 deleted by </w:t>
      </w:r>
      <w:hyperlink r:id="rId286" w:history="1">
        <w:r w:rsidR="00884BC7" w:rsidRPr="00BC2C7C">
          <w:rPr>
            <w:rStyle w:val="Hyperlink"/>
          </w:rPr>
          <w:t>PR575728</w:t>
        </w:r>
      </w:hyperlink>
      <w:r w:rsidR="00884BC7" w:rsidRPr="00BC2C7C">
        <w:t xml:space="preserve"> </w:t>
      </w:r>
      <w:r w:rsidR="00B567F0" w:rsidRPr="00BC2C7C">
        <w:t>ppc 27</w:t>
      </w:r>
      <w:r w:rsidRPr="00BC2C7C">
        <w:t>Nov17]</w:t>
      </w:r>
    </w:p>
    <w:p w:rsidR="0071580C" w:rsidRPr="00BC2C7C" w:rsidRDefault="0071580C" w:rsidP="0071580C">
      <w:pPr>
        <w:pStyle w:val="History"/>
      </w:pPr>
      <w:r w:rsidRPr="00BC2C7C">
        <w:t xml:space="preserve">[31.4 renumbered as 31.3 by </w:t>
      </w:r>
      <w:hyperlink r:id="rId287" w:history="1">
        <w:r w:rsidRPr="00BC2C7C">
          <w:rPr>
            <w:rStyle w:val="Hyperlink"/>
          </w:rPr>
          <w:t>PR575728</w:t>
        </w:r>
      </w:hyperlink>
      <w:r w:rsidR="006D23AB" w:rsidRPr="00BC2C7C">
        <w:t xml:space="preserve"> ppc 27</w:t>
      </w:r>
      <w:r w:rsidRPr="00BC2C7C">
        <w:t>Nov17]</w:t>
      </w:r>
    </w:p>
    <w:p w:rsidR="006A0645" w:rsidRPr="00BC2C7C" w:rsidRDefault="006A0645" w:rsidP="006A0645">
      <w:pPr>
        <w:pStyle w:val="Level2"/>
      </w:pPr>
      <w:r w:rsidRPr="00BC2C7C">
        <w:t xml:space="preserve">No employee will be entitled to payment for overtime, or equivalent time off instead, unless the employee makes a claim to the employer or their authorised representative either within two weeks after the overtime is alleged to have been performed or by the next date of payment of the employee’s wages, whichever is the later. </w:t>
      </w:r>
    </w:p>
    <w:p w:rsidR="00E972C6" w:rsidRPr="00BC2C7C" w:rsidRDefault="005D059B" w:rsidP="00E972C6">
      <w:pPr>
        <w:pStyle w:val="History"/>
      </w:pPr>
      <w:r w:rsidRPr="00BC2C7C">
        <w:lastRenderedPageBreak/>
        <w:t>[31.5 renumbered as 31.4</w:t>
      </w:r>
      <w:r w:rsidR="00E972C6" w:rsidRPr="00BC2C7C">
        <w:t xml:space="preserve"> by </w:t>
      </w:r>
      <w:hyperlink r:id="rId288" w:history="1">
        <w:r w:rsidR="00E972C6" w:rsidRPr="00BC2C7C">
          <w:rPr>
            <w:rStyle w:val="Hyperlink"/>
          </w:rPr>
          <w:t>PR575728</w:t>
        </w:r>
      </w:hyperlink>
      <w:r w:rsidR="00B00E3F" w:rsidRPr="00BC2C7C">
        <w:t xml:space="preserve"> ppc 27</w:t>
      </w:r>
      <w:r w:rsidR="00E972C6" w:rsidRPr="00BC2C7C">
        <w:t>Nov17]</w:t>
      </w:r>
    </w:p>
    <w:p w:rsidR="006A0645" w:rsidRPr="00BC2C7C" w:rsidRDefault="006A0645" w:rsidP="006A0645">
      <w:pPr>
        <w:pStyle w:val="Level2"/>
      </w:pPr>
      <w:bookmarkStart w:id="215" w:name="_Ref498426157"/>
      <w:r w:rsidRPr="00BC2C7C">
        <w:t>For the purpose of computing payment for overtime work for an employee engaged on ‘with keep’ terms, the cash value of such employee’s wages must be deemed to be not less than the wage prescribed in this award for a similar class of employee with the value of keep added.</w:t>
      </w:r>
      <w:bookmarkEnd w:id="215"/>
    </w:p>
    <w:p w:rsidR="00133BA9" w:rsidRPr="00BC2C7C" w:rsidRDefault="00133BA9" w:rsidP="00541DAB">
      <w:pPr>
        <w:pStyle w:val="History"/>
      </w:pPr>
      <w:r w:rsidRPr="00BC2C7C">
        <w:t>[</w:t>
      </w:r>
      <w:r w:rsidR="003C20BC" w:rsidRPr="00BC2C7C">
        <w:t xml:space="preserve">New </w:t>
      </w:r>
      <w:r w:rsidRPr="00BC2C7C">
        <w:t xml:space="preserve">31.5 inserted by </w:t>
      </w:r>
      <w:hyperlink r:id="rId289" w:history="1">
        <w:r w:rsidRPr="00BC2C7C">
          <w:rPr>
            <w:rStyle w:val="Hyperlink"/>
          </w:rPr>
          <w:t>PR575728</w:t>
        </w:r>
      </w:hyperlink>
      <w:r w:rsidR="00FA1F05" w:rsidRPr="00BC2C7C">
        <w:t xml:space="preserve"> ppc 27</w:t>
      </w:r>
      <w:r w:rsidRPr="00BC2C7C">
        <w:t>Nov17]</w:t>
      </w:r>
    </w:p>
    <w:p w:rsidR="004A74B3" w:rsidRPr="00BC2C7C" w:rsidRDefault="008D315F" w:rsidP="008D315F">
      <w:pPr>
        <w:pStyle w:val="Level2"/>
        <w:rPr>
          <w:b/>
        </w:rPr>
      </w:pPr>
      <w:r w:rsidRPr="00BC2C7C">
        <w:rPr>
          <w:b/>
        </w:rPr>
        <w:t>Time off instead of payment for overtime</w:t>
      </w:r>
    </w:p>
    <w:p w:rsidR="007A14C4" w:rsidRPr="00BC2C7C" w:rsidRDefault="00EB1D5B" w:rsidP="006A1508">
      <w:pPr>
        <w:pStyle w:val="Level3"/>
      </w:pPr>
      <w:r w:rsidRPr="00BC2C7C">
        <w:t>An employee and employer may agree in writing to the employee taking time off instead of being paid for all overtime that is worked by the employee under this agreement.</w:t>
      </w:r>
    </w:p>
    <w:p w:rsidR="00271DB6" w:rsidRPr="00BC2C7C" w:rsidRDefault="00582F7E" w:rsidP="00582F7E">
      <w:pPr>
        <w:pStyle w:val="Level3"/>
      </w:pPr>
      <w:r w:rsidRPr="00BC2C7C">
        <w:t xml:space="preserve">An agreement made under clause </w:t>
      </w:r>
      <w:r w:rsidR="005D7FD9" w:rsidRPr="00BC2C7C">
        <w:fldChar w:fldCharType="begin"/>
      </w:r>
      <w:r w:rsidR="005D7FD9" w:rsidRPr="00BC2C7C">
        <w:instrText xml:space="preserve"> REF _Ref498426157 \w \h </w:instrText>
      </w:r>
      <w:r w:rsidR="00BC2C7C">
        <w:instrText xml:space="preserve"> \* MERGEFORMAT </w:instrText>
      </w:r>
      <w:r w:rsidR="005D7FD9" w:rsidRPr="00BC2C7C">
        <w:fldChar w:fldCharType="separate"/>
      </w:r>
      <w:r w:rsidR="00796339">
        <w:t>31.4</w:t>
      </w:r>
      <w:r w:rsidR="005D7FD9" w:rsidRPr="00BC2C7C">
        <w:fldChar w:fldCharType="end"/>
      </w:r>
      <w:r w:rsidRPr="00BC2C7C">
        <w:t xml:space="preserve"> will remain in place unless the agreement is terminated. The agreement can be terminated by the employer or employee at any time by notice in writing.</w:t>
      </w:r>
    </w:p>
    <w:p w:rsidR="00C26D85" w:rsidRPr="00BC2C7C" w:rsidRDefault="00C26D85" w:rsidP="00C26D85">
      <w:pPr>
        <w:pStyle w:val="Level3"/>
      </w:pPr>
      <w:bookmarkStart w:id="216" w:name="_Ref498501245"/>
      <w:r w:rsidRPr="00BC2C7C">
        <w:t xml:space="preserve">An agreement made under clause </w:t>
      </w:r>
      <w:r w:rsidR="005D7FD9" w:rsidRPr="00BC2C7C">
        <w:fldChar w:fldCharType="begin"/>
      </w:r>
      <w:r w:rsidR="005D7FD9" w:rsidRPr="00BC2C7C">
        <w:instrText xml:space="preserve"> REF _Ref498426157 \w \h </w:instrText>
      </w:r>
      <w:r w:rsidR="00BC2C7C">
        <w:instrText xml:space="preserve"> \* MERGEFORMAT </w:instrText>
      </w:r>
      <w:r w:rsidR="005D7FD9" w:rsidRPr="00BC2C7C">
        <w:fldChar w:fldCharType="separate"/>
      </w:r>
      <w:r w:rsidR="00796339">
        <w:t>31.4</w:t>
      </w:r>
      <w:r w:rsidR="005D7FD9" w:rsidRPr="00BC2C7C">
        <w:fldChar w:fldCharType="end"/>
      </w:r>
      <w:r w:rsidRPr="00BC2C7C">
        <w:t xml:space="preserve"> must be in writing and must state each of the following:</w:t>
      </w:r>
      <w:bookmarkEnd w:id="216"/>
    </w:p>
    <w:p w:rsidR="00774723" w:rsidRPr="00BC2C7C" w:rsidRDefault="007C6B37" w:rsidP="007C6B37">
      <w:pPr>
        <w:pStyle w:val="Level4"/>
      </w:pPr>
      <w:r w:rsidRPr="00BC2C7C">
        <w:t>that the employer and employee agree that the employee may take time off instead of being paid for the overtime;</w:t>
      </w:r>
    </w:p>
    <w:p w:rsidR="00475868" w:rsidRPr="00BC2C7C" w:rsidRDefault="007461FB" w:rsidP="007461FB">
      <w:pPr>
        <w:pStyle w:val="Level4"/>
      </w:pPr>
      <w:r w:rsidRPr="00BC2C7C">
        <w:t>that the agreement can be terminated at any time by notice in writing;</w:t>
      </w:r>
    </w:p>
    <w:p w:rsidR="00D274DA" w:rsidRPr="00BC2C7C" w:rsidRDefault="00616F35" w:rsidP="00616F35">
      <w:pPr>
        <w:pStyle w:val="Level4"/>
      </w:pPr>
      <w:r w:rsidRPr="00BC2C7C">
        <w:t>that overtime worked after the agreement is terminated will be paid at the overtime rate applicable to the overtime when worked;</w:t>
      </w:r>
    </w:p>
    <w:p w:rsidR="005F1B65" w:rsidRPr="00BC2C7C" w:rsidRDefault="005F1B65" w:rsidP="00CE2F0F">
      <w:pPr>
        <w:pStyle w:val="Level4"/>
      </w:pPr>
      <w:bookmarkStart w:id="217" w:name="_Ref498501344"/>
      <w:r w:rsidRPr="00BC2C7C">
        <w:t>that time off instead of overtime must be taken within 6 months of it being worked, at a time or times agreed by the employee and employer;</w:t>
      </w:r>
      <w:bookmarkEnd w:id="217"/>
    </w:p>
    <w:p w:rsidR="00545E17" w:rsidRPr="00BC2C7C" w:rsidRDefault="00205108" w:rsidP="00205108">
      <w:pPr>
        <w:pStyle w:val="Level4"/>
      </w:pPr>
      <w:r w:rsidRPr="00BC2C7C">
        <w:t xml:space="preserve">that, if time off is not taken as mentioned in paragraph </w:t>
      </w:r>
      <w:r w:rsidR="00521490" w:rsidRPr="00BC2C7C">
        <w:fldChar w:fldCharType="begin"/>
      </w:r>
      <w:r w:rsidR="00521490" w:rsidRPr="00BC2C7C">
        <w:instrText xml:space="preserve"> REF _Ref498501344 \n \h </w:instrText>
      </w:r>
      <w:r w:rsidR="00BC2C7C">
        <w:instrText xml:space="preserve"> \* MERGEFORMAT </w:instrText>
      </w:r>
      <w:r w:rsidR="00521490" w:rsidRPr="00BC2C7C">
        <w:fldChar w:fldCharType="separate"/>
      </w:r>
      <w:r w:rsidR="00796339">
        <w:t>(iv)</w:t>
      </w:r>
      <w:r w:rsidR="00521490" w:rsidRPr="00BC2C7C">
        <w:fldChar w:fldCharType="end"/>
      </w:r>
      <w:r w:rsidRPr="00BC2C7C">
        <w:t>, the employer must pay the employee for the overtime, in the next pay period following those 6 months, at the overtime rate applicable to the overtime when worked.</w:t>
      </w:r>
    </w:p>
    <w:p w:rsidR="00A754D9" w:rsidRPr="00BC2C7C" w:rsidRDefault="00A3088A" w:rsidP="00322A08">
      <w:pPr>
        <w:pStyle w:val="Block2"/>
      </w:pPr>
      <w:r w:rsidRPr="00BC2C7C">
        <w:t>Note: An example of the type of agreement required by this clause is set out at</w:t>
      </w:r>
      <w:r w:rsidR="00AA0B83" w:rsidRPr="00BC2C7C">
        <w:t xml:space="preserve"> </w:t>
      </w:r>
      <w:r w:rsidR="00AA0B83" w:rsidRPr="00BC2C7C">
        <w:fldChar w:fldCharType="begin"/>
      </w:r>
      <w:r w:rsidR="00AA0B83" w:rsidRPr="00BC2C7C">
        <w:instrText xml:space="preserve"> REF _Ref498430687 \w \h </w:instrText>
      </w:r>
      <w:r w:rsidR="00BC2C7C">
        <w:instrText xml:space="preserve"> \* MERGEFORMAT </w:instrText>
      </w:r>
      <w:r w:rsidR="00AA0B83" w:rsidRPr="00BC2C7C">
        <w:fldChar w:fldCharType="separate"/>
      </w:r>
      <w:r w:rsidR="00796339">
        <w:t>Schedule G</w:t>
      </w:r>
      <w:r w:rsidR="00AA0B83" w:rsidRPr="00BC2C7C">
        <w:fldChar w:fldCharType="end"/>
      </w:r>
      <w:r w:rsidRPr="00BC2C7C">
        <w:t xml:space="preserve">. There is no requirement to use the form of agreement set out at </w:t>
      </w:r>
      <w:r w:rsidR="00CC3407" w:rsidRPr="00BC2C7C">
        <w:fldChar w:fldCharType="begin"/>
      </w:r>
      <w:r w:rsidR="00CC3407" w:rsidRPr="00BC2C7C">
        <w:instrText xml:space="preserve"> REF _Ref498430687 \w \h </w:instrText>
      </w:r>
      <w:r w:rsidR="00BC2C7C">
        <w:instrText xml:space="preserve"> \* MERGEFORMAT </w:instrText>
      </w:r>
      <w:r w:rsidR="00CC3407" w:rsidRPr="00BC2C7C">
        <w:fldChar w:fldCharType="separate"/>
      </w:r>
      <w:r w:rsidR="00796339">
        <w:t>Schedule G</w:t>
      </w:r>
      <w:r w:rsidR="00CC3407" w:rsidRPr="00BC2C7C">
        <w:fldChar w:fldCharType="end"/>
      </w:r>
      <w:r w:rsidR="001D4304" w:rsidRPr="00BC2C7C">
        <w:t>.</w:t>
      </w:r>
      <w:r w:rsidRPr="00BC2C7C">
        <w:t xml:space="preserve"> An agreement under clause </w:t>
      </w:r>
      <w:r w:rsidR="005D7FD9" w:rsidRPr="00BC2C7C">
        <w:fldChar w:fldCharType="begin"/>
      </w:r>
      <w:r w:rsidR="005D7FD9" w:rsidRPr="00BC2C7C">
        <w:instrText xml:space="preserve"> REF _Ref498426157 \w \h </w:instrText>
      </w:r>
      <w:r w:rsidR="00BC2C7C">
        <w:instrText xml:space="preserve"> \* MERGEFORMAT </w:instrText>
      </w:r>
      <w:r w:rsidR="005D7FD9" w:rsidRPr="00BC2C7C">
        <w:fldChar w:fldCharType="separate"/>
      </w:r>
      <w:r w:rsidR="00796339">
        <w:t>31.4</w:t>
      </w:r>
      <w:r w:rsidR="005D7FD9" w:rsidRPr="00BC2C7C">
        <w:fldChar w:fldCharType="end"/>
      </w:r>
      <w:r w:rsidRPr="00BC2C7C">
        <w:t xml:space="preserve"> can also be made by an exchange of emails between the employee and employer, or by other electronic means.</w:t>
      </w:r>
    </w:p>
    <w:p w:rsidR="002F73AB" w:rsidRPr="00BC2C7C" w:rsidRDefault="00B00C50" w:rsidP="002A7E11">
      <w:pPr>
        <w:pStyle w:val="Level3"/>
      </w:pPr>
      <w:r w:rsidRPr="00BC2C7C">
        <w:t>The period of time off that an employee is entitled to take is the same as the number of overtime hours worked.</w:t>
      </w:r>
    </w:p>
    <w:p w:rsidR="001E4F12" w:rsidRPr="00BC2C7C" w:rsidRDefault="001E4F12" w:rsidP="007818FE">
      <w:pPr>
        <w:pStyle w:val="Block2"/>
      </w:pPr>
      <w:r w:rsidRPr="00BC2C7C">
        <w:t xml:space="preserve">EXAMPLE: By making an agreement under clause </w:t>
      </w:r>
      <w:r w:rsidR="005D7FD9" w:rsidRPr="00BC2C7C">
        <w:fldChar w:fldCharType="begin"/>
      </w:r>
      <w:r w:rsidR="005D7FD9" w:rsidRPr="00BC2C7C">
        <w:instrText xml:space="preserve"> REF _Ref498426157 \w \h </w:instrText>
      </w:r>
      <w:r w:rsidR="00BC2C7C">
        <w:instrText xml:space="preserve"> \* MERGEFORMAT </w:instrText>
      </w:r>
      <w:r w:rsidR="005D7FD9" w:rsidRPr="00BC2C7C">
        <w:fldChar w:fldCharType="separate"/>
      </w:r>
      <w:r w:rsidR="00796339">
        <w:t>31.4</w:t>
      </w:r>
      <w:r w:rsidR="005D7FD9" w:rsidRPr="00BC2C7C">
        <w:fldChar w:fldCharType="end"/>
      </w:r>
      <w:r w:rsidRPr="00BC2C7C">
        <w:t xml:space="preserve"> an employee who worked 2 overtime hours is entitled to 2 hours’ time off.</w:t>
      </w:r>
    </w:p>
    <w:p w:rsidR="002A7E11" w:rsidRPr="00BC2C7C" w:rsidRDefault="00E35D74" w:rsidP="00E35D74">
      <w:pPr>
        <w:pStyle w:val="Level3"/>
      </w:pPr>
      <w:bookmarkStart w:id="218" w:name="_Ref498501315"/>
      <w:r w:rsidRPr="00BC2C7C">
        <w:t>Time off must be taken:</w:t>
      </w:r>
      <w:bookmarkEnd w:id="218"/>
    </w:p>
    <w:p w:rsidR="00A82AD7" w:rsidRPr="00BC2C7C" w:rsidRDefault="00A82AD7" w:rsidP="00A82AD7">
      <w:pPr>
        <w:pStyle w:val="Level4"/>
      </w:pPr>
      <w:r w:rsidRPr="00BC2C7C">
        <w:t>within the period of 6 months after the overtime is worked; and</w:t>
      </w:r>
    </w:p>
    <w:p w:rsidR="00A82AD7" w:rsidRPr="00BC2C7C" w:rsidRDefault="004A0C95" w:rsidP="004A0C95">
      <w:pPr>
        <w:pStyle w:val="Level4"/>
      </w:pPr>
      <w:r w:rsidRPr="00BC2C7C">
        <w:t>at a time or times within that period of 6 months agreed by the employee and employer.</w:t>
      </w:r>
    </w:p>
    <w:p w:rsidR="0062143D" w:rsidRPr="00BC2C7C" w:rsidRDefault="0062143D" w:rsidP="0074355C">
      <w:pPr>
        <w:pStyle w:val="Level3"/>
      </w:pPr>
      <w:r w:rsidRPr="00BC2C7C">
        <w:lastRenderedPageBreak/>
        <w:t xml:space="preserve">If time off for overtime that has been worked is not taken within the period of 6 months mentioned in paragraph </w:t>
      </w:r>
      <w:r w:rsidR="00F4567E" w:rsidRPr="00BC2C7C">
        <w:fldChar w:fldCharType="begin"/>
      </w:r>
      <w:r w:rsidR="00F4567E" w:rsidRPr="00BC2C7C">
        <w:instrText xml:space="preserve"> REF _Ref498501315 \n \h </w:instrText>
      </w:r>
      <w:r w:rsidR="00BC2C7C">
        <w:instrText xml:space="preserve"> \* MERGEFORMAT </w:instrText>
      </w:r>
      <w:r w:rsidR="00F4567E" w:rsidRPr="00BC2C7C">
        <w:fldChar w:fldCharType="separate"/>
      </w:r>
      <w:r w:rsidR="00796339">
        <w:t>(e)</w:t>
      </w:r>
      <w:r w:rsidR="00F4567E" w:rsidRPr="00BC2C7C">
        <w:fldChar w:fldCharType="end"/>
      </w:r>
      <w:r w:rsidRPr="00BC2C7C">
        <w:t>, the employer must pay the employee for the overtime, in the next pay period following those 6 months, at the overtime rate applicable to the overtime when worked unless the employer agrees to pay out the accrued overtime earlier.</w:t>
      </w:r>
    </w:p>
    <w:p w:rsidR="00DB39ED" w:rsidRPr="00BC2C7C" w:rsidRDefault="005155A6" w:rsidP="005155A6">
      <w:pPr>
        <w:pStyle w:val="Level3"/>
      </w:pPr>
      <w:r w:rsidRPr="00BC2C7C">
        <w:t xml:space="preserve">The employer must keep a copy of any agreement under clause </w:t>
      </w:r>
      <w:r w:rsidR="00434814" w:rsidRPr="00BC2C7C">
        <w:fldChar w:fldCharType="begin"/>
      </w:r>
      <w:r w:rsidR="00434814" w:rsidRPr="00BC2C7C">
        <w:instrText xml:space="preserve"> REF _Ref498426157 \w \h </w:instrText>
      </w:r>
      <w:r w:rsidR="00BC2C7C">
        <w:instrText xml:space="preserve"> \* MERGEFORMAT </w:instrText>
      </w:r>
      <w:r w:rsidR="00434814" w:rsidRPr="00BC2C7C">
        <w:fldChar w:fldCharType="separate"/>
      </w:r>
      <w:r w:rsidR="00796339">
        <w:t>31.4</w:t>
      </w:r>
      <w:r w:rsidR="00434814" w:rsidRPr="00BC2C7C">
        <w:fldChar w:fldCharType="end"/>
      </w:r>
      <w:r w:rsidRPr="00BC2C7C">
        <w:t xml:space="preserve"> as an employee record.</w:t>
      </w:r>
    </w:p>
    <w:p w:rsidR="00965C0A" w:rsidRPr="00BC2C7C" w:rsidRDefault="00932C85" w:rsidP="00C45DCE">
      <w:pPr>
        <w:pStyle w:val="Level3"/>
      </w:pPr>
      <w:r w:rsidRPr="00BC2C7C">
        <w:t>The employer must keep a record of the number of overtime hours worked by the employee, when those hours were worked and an updated record of the employee’s time off instead of payment for overtime balance.</w:t>
      </w:r>
    </w:p>
    <w:p w:rsidR="004804BD" w:rsidRPr="00BC2C7C" w:rsidRDefault="0002672D" w:rsidP="0002672D">
      <w:pPr>
        <w:pStyle w:val="Level3"/>
      </w:pPr>
      <w:r w:rsidRPr="00BC2C7C">
        <w:t>An employer must not exert undue influence or undue pressure on an employee in relation to a decision by the employee to make, or not make, an agreement to take time off instead of payment for overtime.</w:t>
      </w:r>
    </w:p>
    <w:p w:rsidR="008F7218" w:rsidRPr="00BC2C7C" w:rsidRDefault="008F7218" w:rsidP="00547E19">
      <w:pPr>
        <w:pStyle w:val="Level3"/>
      </w:pPr>
      <w:r w:rsidRPr="00BC2C7C">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BD74F8" w:rsidRPr="00BC2C7C">
        <w:fldChar w:fldCharType="begin"/>
      </w:r>
      <w:r w:rsidR="00BD74F8" w:rsidRPr="00BC2C7C">
        <w:instrText xml:space="preserve"> REF _Ref498426157 \w \h </w:instrText>
      </w:r>
      <w:r w:rsidR="00BC2C7C">
        <w:instrText xml:space="preserve"> \* MERGEFORMAT </w:instrText>
      </w:r>
      <w:r w:rsidR="00BD74F8" w:rsidRPr="00BC2C7C">
        <w:fldChar w:fldCharType="separate"/>
      </w:r>
      <w:r w:rsidR="00796339">
        <w:t>31.4</w:t>
      </w:r>
      <w:r w:rsidR="00BD74F8" w:rsidRPr="00BC2C7C">
        <w:fldChar w:fldCharType="end"/>
      </w:r>
      <w:r w:rsidRPr="00BC2C7C">
        <w:t xml:space="preserve"> will apply, including the requirement for a written agreement under paragraph </w:t>
      </w:r>
      <w:r w:rsidR="00B76E0F" w:rsidRPr="00BC2C7C">
        <w:fldChar w:fldCharType="begin"/>
      </w:r>
      <w:r w:rsidR="00B76E0F" w:rsidRPr="00BC2C7C">
        <w:instrText xml:space="preserve"> REF _Ref498501245 \n \h </w:instrText>
      </w:r>
      <w:r w:rsidR="00BC2C7C">
        <w:instrText xml:space="preserve"> \* MERGEFORMAT </w:instrText>
      </w:r>
      <w:r w:rsidR="00B76E0F" w:rsidRPr="00BC2C7C">
        <w:fldChar w:fldCharType="separate"/>
      </w:r>
      <w:r w:rsidR="00796339">
        <w:t>(c)</w:t>
      </w:r>
      <w:r w:rsidR="00B76E0F" w:rsidRPr="00BC2C7C">
        <w:fldChar w:fldCharType="end"/>
      </w:r>
      <w:r w:rsidRPr="00BC2C7C">
        <w:t xml:space="preserve"> for overtime that has been worked.</w:t>
      </w:r>
    </w:p>
    <w:p w:rsidR="00761070" w:rsidRPr="00BC2C7C" w:rsidRDefault="00895F99" w:rsidP="00573A55">
      <w:pPr>
        <w:pStyle w:val="Block2"/>
      </w:pPr>
      <w:r w:rsidRPr="00BC2C7C">
        <w:t>Note: If an employee makes a request under section 65 of the Act for a change in working arrangements, the employer may only refuse that request on reasonable business grounds (see section 65(5) of the Act).</w:t>
      </w:r>
    </w:p>
    <w:p w:rsidR="00803B5E" w:rsidRPr="00BC2C7C" w:rsidRDefault="00803B5E" w:rsidP="00803B5E">
      <w:pPr>
        <w:pStyle w:val="Level3"/>
      </w:pPr>
      <w:r w:rsidRPr="00BC2C7C">
        <w:t xml:space="preserve">If, on the termination of the employee’s employment, time off for overtime worked by the employee to which clause </w:t>
      </w:r>
      <w:r w:rsidR="00ED6DE9" w:rsidRPr="00BC2C7C">
        <w:fldChar w:fldCharType="begin"/>
      </w:r>
      <w:r w:rsidR="00ED6DE9" w:rsidRPr="00BC2C7C">
        <w:instrText xml:space="preserve"> REF _Ref498426157 \w \h </w:instrText>
      </w:r>
      <w:r w:rsidR="00BC2C7C">
        <w:instrText xml:space="preserve"> \* MERGEFORMAT </w:instrText>
      </w:r>
      <w:r w:rsidR="00ED6DE9" w:rsidRPr="00BC2C7C">
        <w:fldChar w:fldCharType="separate"/>
      </w:r>
      <w:r w:rsidR="00796339">
        <w:t>31.4</w:t>
      </w:r>
      <w:r w:rsidR="00ED6DE9" w:rsidRPr="00BC2C7C">
        <w:fldChar w:fldCharType="end"/>
      </w:r>
      <w:r w:rsidRPr="00BC2C7C">
        <w:t xml:space="preserve"> applies has not been taken, the employer must pay the employee for the overtime at the overtime rate applicable to the overtime when worked.</w:t>
      </w:r>
    </w:p>
    <w:p w:rsidR="00E23684" w:rsidRPr="00BC2C7C" w:rsidRDefault="00675D33" w:rsidP="003C1D2A">
      <w:pPr>
        <w:pStyle w:val="Block2"/>
      </w:pPr>
      <w:r w:rsidRPr="00BC2C7C">
        <w:t xml:space="preserve">Note: Under section 345(1) of the Act, a person must not knowingly or recklessly make a false or misleading representation about the workplace rights of another person under clause </w:t>
      </w:r>
      <w:r w:rsidR="00ED6DE9" w:rsidRPr="00BC2C7C">
        <w:fldChar w:fldCharType="begin"/>
      </w:r>
      <w:r w:rsidR="00ED6DE9" w:rsidRPr="00BC2C7C">
        <w:instrText xml:space="preserve"> REF _Ref498426157 \w \h </w:instrText>
      </w:r>
      <w:r w:rsidR="00BC2C7C">
        <w:instrText xml:space="preserve"> \* MERGEFORMAT </w:instrText>
      </w:r>
      <w:r w:rsidR="00ED6DE9" w:rsidRPr="00BC2C7C">
        <w:fldChar w:fldCharType="separate"/>
      </w:r>
      <w:r w:rsidR="00796339">
        <w:t>31.4</w:t>
      </w:r>
      <w:r w:rsidR="00ED6DE9" w:rsidRPr="00BC2C7C">
        <w:fldChar w:fldCharType="end"/>
      </w:r>
      <w:r w:rsidRPr="00BC2C7C">
        <w:t>.</w:t>
      </w:r>
    </w:p>
    <w:p w:rsidR="00D60447" w:rsidRPr="00BC2C7C" w:rsidRDefault="00D60447" w:rsidP="00D60447">
      <w:pPr>
        <w:pStyle w:val="Level1"/>
      </w:pPr>
      <w:bookmarkStart w:id="219" w:name="_Ref33010158"/>
      <w:bookmarkStart w:id="220" w:name="_Toc55208382"/>
      <w:r w:rsidRPr="00BC2C7C">
        <w:t>Payment for public holidays</w:t>
      </w:r>
      <w:bookmarkEnd w:id="219"/>
      <w:bookmarkEnd w:id="220"/>
    </w:p>
    <w:p w:rsidR="00D60447" w:rsidRPr="00BC2C7C" w:rsidRDefault="00D60447" w:rsidP="00D60447">
      <w:r w:rsidRPr="00BC2C7C">
        <w:t>Where a Farm and livestock hand is required to perform work on a public holiday the rate of pay will be double time.</w:t>
      </w:r>
    </w:p>
    <w:p w:rsidR="00D60447" w:rsidRPr="00BC2C7C" w:rsidRDefault="00D60447" w:rsidP="00D60447">
      <w:pPr>
        <w:pStyle w:val="Partheading"/>
      </w:pPr>
      <w:bookmarkStart w:id="221" w:name="_Ref226347502"/>
      <w:bookmarkStart w:id="222" w:name="_Ref226347533"/>
      <w:bookmarkStart w:id="223" w:name="_Toc55208383"/>
      <w:bookmarkStart w:id="224" w:name="Part5"/>
      <w:bookmarkEnd w:id="169"/>
      <w:r w:rsidRPr="00BC2C7C">
        <w:lastRenderedPageBreak/>
        <w:t>Pig Breeding and Raising</w:t>
      </w:r>
      <w:bookmarkEnd w:id="221"/>
      <w:bookmarkEnd w:id="222"/>
      <w:bookmarkEnd w:id="223"/>
    </w:p>
    <w:p w:rsidR="00D60447" w:rsidRPr="00BC2C7C" w:rsidRDefault="00D60447" w:rsidP="00D60447">
      <w:pPr>
        <w:pStyle w:val="Level1"/>
      </w:pPr>
      <w:bookmarkStart w:id="225" w:name="_Ref217729234"/>
      <w:bookmarkStart w:id="226" w:name="_Toc55208384"/>
      <w:r w:rsidRPr="00BC2C7C">
        <w:t>Classifications</w:t>
      </w:r>
      <w:bookmarkEnd w:id="225"/>
      <w:bookmarkEnd w:id="226"/>
      <w:r w:rsidRPr="00BC2C7C">
        <w:t xml:space="preserve"> </w:t>
      </w:r>
    </w:p>
    <w:p w:rsidR="00D60447" w:rsidRPr="00BC2C7C" w:rsidRDefault="00D60447" w:rsidP="00D60447">
      <w:pPr>
        <w:pStyle w:val="Level2Bold"/>
      </w:pPr>
      <w:bookmarkStart w:id="227" w:name="_Ref220142985"/>
      <w:r w:rsidRPr="00BC2C7C">
        <w:t>General duties</w:t>
      </w:r>
      <w:bookmarkEnd w:id="227"/>
    </w:p>
    <w:p w:rsidR="00D60447" w:rsidRPr="00BC2C7C" w:rsidRDefault="00D60447" w:rsidP="00D60447">
      <w:pPr>
        <w:pStyle w:val="Block1"/>
      </w:pPr>
      <w:r w:rsidRPr="00BC2C7C">
        <w:t>A Piggery attendant at all classification levels may be required to undertake any duty or combination of duties listed below, as may be required at each enterprise, to the full limit of the employee’s ability, training and/or licensing:</w:t>
      </w:r>
    </w:p>
    <w:p w:rsidR="00D60447" w:rsidRPr="00BC2C7C" w:rsidRDefault="00D60447" w:rsidP="00D60447">
      <w:pPr>
        <w:pStyle w:val="Bullet1"/>
      </w:pPr>
      <w:r w:rsidRPr="00BC2C7C">
        <w:t xml:space="preserve">apply and adhere to quarantine control procedures; </w:t>
      </w:r>
    </w:p>
    <w:p w:rsidR="00D60447" w:rsidRPr="00BC2C7C" w:rsidRDefault="00D60447" w:rsidP="00D60447">
      <w:pPr>
        <w:pStyle w:val="Bullet1"/>
      </w:pPr>
      <w:r w:rsidRPr="00BC2C7C">
        <w:t xml:space="preserve">clean and maintain protective footwear and clothing; </w:t>
      </w:r>
    </w:p>
    <w:p w:rsidR="00D60447" w:rsidRPr="00BC2C7C" w:rsidRDefault="00D60447" w:rsidP="00D60447">
      <w:pPr>
        <w:pStyle w:val="Bullet1"/>
      </w:pPr>
      <w:r w:rsidRPr="00BC2C7C">
        <w:t xml:space="preserve">clean and maintain administration and amenities buildings and associated fittings and equipment; </w:t>
      </w:r>
    </w:p>
    <w:p w:rsidR="00D60447" w:rsidRPr="00BC2C7C" w:rsidRDefault="00D60447" w:rsidP="00D60447">
      <w:pPr>
        <w:pStyle w:val="Bullet1"/>
      </w:pPr>
      <w:r w:rsidRPr="00BC2C7C">
        <w:t xml:space="preserve">maintain an adequate environment for the well-being of stock; </w:t>
      </w:r>
    </w:p>
    <w:p w:rsidR="00D60447" w:rsidRPr="00BC2C7C" w:rsidRDefault="00D60447" w:rsidP="00D60447">
      <w:pPr>
        <w:pStyle w:val="Bullet1"/>
      </w:pPr>
      <w:r w:rsidRPr="00BC2C7C">
        <w:t xml:space="preserve">clean accommodation pens, fittings and equipment; </w:t>
      </w:r>
    </w:p>
    <w:p w:rsidR="00D60447" w:rsidRPr="00BC2C7C" w:rsidRDefault="00D60447" w:rsidP="00D60447">
      <w:pPr>
        <w:pStyle w:val="Bullet1"/>
      </w:pPr>
      <w:r w:rsidRPr="00BC2C7C">
        <w:t xml:space="preserve">provide feed and water for stock; </w:t>
      </w:r>
    </w:p>
    <w:p w:rsidR="00D60447" w:rsidRPr="00BC2C7C" w:rsidRDefault="00D60447" w:rsidP="00D60447">
      <w:pPr>
        <w:pStyle w:val="Bullet1"/>
      </w:pPr>
      <w:r w:rsidRPr="00BC2C7C">
        <w:t xml:space="preserve">tend to routine husbandry of all stock; </w:t>
      </w:r>
    </w:p>
    <w:p w:rsidR="00D60447" w:rsidRPr="00BC2C7C" w:rsidRDefault="00D60447" w:rsidP="00D60447">
      <w:pPr>
        <w:pStyle w:val="Bullet1"/>
      </w:pPr>
      <w:r w:rsidRPr="00BC2C7C">
        <w:t xml:space="preserve">apply animal identification systems; </w:t>
      </w:r>
    </w:p>
    <w:p w:rsidR="00D60447" w:rsidRPr="00BC2C7C" w:rsidRDefault="00A14ABC" w:rsidP="00D60447">
      <w:pPr>
        <w:pStyle w:val="Bullet1"/>
      </w:pPr>
      <w:r w:rsidRPr="00BC2C7C">
        <w:t>move, draft and weigh</w:t>
      </w:r>
      <w:r w:rsidR="00D60447" w:rsidRPr="00BC2C7C">
        <w:t xml:space="preserve"> stock; </w:t>
      </w:r>
    </w:p>
    <w:p w:rsidR="00D60447" w:rsidRPr="00BC2C7C" w:rsidRDefault="00D60447" w:rsidP="00D60447">
      <w:pPr>
        <w:pStyle w:val="Bullet1"/>
      </w:pPr>
      <w:r w:rsidRPr="00BC2C7C">
        <w:t xml:space="preserve">remove and dispose of effluent; </w:t>
      </w:r>
    </w:p>
    <w:p w:rsidR="00D60447" w:rsidRPr="00BC2C7C" w:rsidRDefault="00D60447" w:rsidP="00D60447">
      <w:pPr>
        <w:pStyle w:val="Bullet1"/>
      </w:pPr>
      <w:r w:rsidRPr="00BC2C7C">
        <w:t xml:space="preserve">dispose of deceased stock; </w:t>
      </w:r>
    </w:p>
    <w:p w:rsidR="00D60447" w:rsidRPr="00BC2C7C" w:rsidRDefault="00D60447" w:rsidP="00D60447">
      <w:pPr>
        <w:pStyle w:val="Bullet1"/>
      </w:pPr>
      <w:r w:rsidRPr="00BC2C7C">
        <w:t xml:space="preserve">mix and mill feed; </w:t>
      </w:r>
    </w:p>
    <w:p w:rsidR="00D60447" w:rsidRPr="00BC2C7C" w:rsidRDefault="00D60447" w:rsidP="00D60447">
      <w:pPr>
        <w:pStyle w:val="Bullet1"/>
      </w:pPr>
      <w:r w:rsidRPr="00BC2C7C">
        <w:t xml:space="preserve">care for sick or injured stock; </w:t>
      </w:r>
    </w:p>
    <w:p w:rsidR="00D60447" w:rsidRPr="00BC2C7C" w:rsidRDefault="00D60447" w:rsidP="00D60447">
      <w:pPr>
        <w:pStyle w:val="Bullet1"/>
      </w:pPr>
      <w:r w:rsidRPr="00BC2C7C">
        <w:t xml:space="preserve">maintain herd health status at an acceptable level; </w:t>
      </w:r>
    </w:p>
    <w:p w:rsidR="00D60447" w:rsidRPr="00BC2C7C" w:rsidRDefault="00D60447" w:rsidP="00D60447">
      <w:pPr>
        <w:pStyle w:val="Bullet1"/>
      </w:pPr>
      <w:r w:rsidRPr="00BC2C7C">
        <w:t xml:space="preserve">operate farm-related vehicles, plant, machinery and equipment (if appropriately licensed); </w:t>
      </w:r>
    </w:p>
    <w:p w:rsidR="00D60447" w:rsidRPr="00BC2C7C" w:rsidRDefault="00D60447" w:rsidP="00D60447">
      <w:pPr>
        <w:pStyle w:val="Bullet1"/>
      </w:pPr>
      <w:r w:rsidRPr="00BC2C7C">
        <w:t xml:space="preserve">detect oestrous and mate breeding stock; </w:t>
      </w:r>
    </w:p>
    <w:p w:rsidR="00D60447" w:rsidRPr="00BC2C7C" w:rsidRDefault="00D60447" w:rsidP="00D60447">
      <w:pPr>
        <w:pStyle w:val="Bullet1"/>
      </w:pPr>
      <w:r w:rsidRPr="00BC2C7C">
        <w:t xml:space="preserve">diagnose pregnancy in breeding stock; </w:t>
      </w:r>
    </w:p>
    <w:p w:rsidR="00D60447" w:rsidRPr="00BC2C7C" w:rsidRDefault="00D60447" w:rsidP="00D60447">
      <w:pPr>
        <w:pStyle w:val="Bullet1"/>
      </w:pPr>
      <w:r w:rsidRPr="00BC2C7C">
        <w:t xml:space="preserve">assist sows and piglets at farrowing; </w:t>
      </w:r>
    </w:p>
    <w:p w:rsidR="00D60447" w:rsidRPr="00BC2C7C" w:rsidRDefault="00D60447" w:rsidP="00D60447">
      <w:pPr>
        <w:pStyle w:val="Bullet1"/>
      </w:pPr>
      <w:r w:rsidRPr="00BC2C7C">
        <w:t xml:space="preserve">remove faulty or damaged equipment and fittings; </w:t>
      </w:r>
    </w:p>
    <w:p w:rsidR="00D60447" w:rsidRPr="00BC2C7C" w:rsidRDefault="00D60447" w:rsidP="00D60447">
      <w:pPr>
        <w:pStyle w:val="Bullet1"/>
      </w:pPr>
      <w:r w:rsidRPr="00BC2C7C">
        <w:t xml:space="preserve">install new or replacement equipment and fittings; </w:t>
      </w:r>
    </w:p>
    <w:p w:rsidR="00D60447" w:rsidRPr="00BC2C7C" w:rsidRDefault="00D60447" w:rsidP="00D60447">
      <w:pPr>
        <w:pStyle w:val="Bullet1"/>
      </w:pPr>
      <w:r w:rsidRPr="00BC2C7C">
        <w:t xml:space="preserve">maintain a recording system and interpret data; </w:t>
      </w:r>
    </w:p>
    <w:p w:rsidR="00D60447" w:rsidRPr="00BC2C7C" w:rsidRDefault="00D60447" w:rsidP="00D60447">
      <w:pPr>
        <w:pStyle w:val="Bullet1"/>
      </w:pPr>
      <w:r w:rsidRPr="00BC2C7C">
        <w:t xml:space="preserve">transport stock, feed and equipment (if appropriately licensed); </w:t>
      </w:r>
    </w:p>
    <w:p w:rsidR="00D60447" w:rsidRPr="00BC2C7C" w:rsidRDefault="00D60447" w:rsidP="00D60447">
      <w:pPr>
        <w:pStyle w:val="Bullet1"/>
      </w:pPr>
      <w:r w:rsidRPr="00BC2C7C">
        <w:lastRenderedPageBreak/>
        <w:t xml:space="preserve">maintain sheds, fixtures and fittings, fences and surrounds; </w:t>
      </w:r>
    </w:p>
    <w:p w:rsidR="00D60447" w:rsidRPr="00BC2C7C" w:rsidRDefault="00D60447" w:rsidP="00D60447">
      <w:pPr>
        <w:pStyle w:val="Bullet1"/>
      </w:pPr>
      <w:r w:rsidRPr="00BC2C7C">
        <w:t>maintain machinery and equipment; and</w:t>
      </w:r>
    </w:p>
    <w:p w:rsidR="00D60447" w:rsidRPr="00BC2C7C" w:rsidRDefault="00D60447" w:rsidP="00D60447">
      <w:pPr>
        <w:pStyle w:val="Bullet1"/>
      </w:pPr>
      <w:r w:rsidRPr="00BC2C7C">
        <w:t>perform other duties as required.</w:t>
      </w:r>
    </w:p>
    <w:p w:rsidR="00D60447" w:rsidRPr="00BC2C7C" w:rsidRDefault="00D60447" w:rsidP="00D60447">
      <w:pPr>
        <w:pStyle w:val="Block1"/>
      </w:pPr>
      <w:r w:rsidRPr="00BC2C7C">
        <w:t>Piggery attendants at all levels including PA3 and above may additionally be required to:</w:t>
      </w:r>
    </w:p>
    <w:p w:rsidR="00D60447" w:rsidRPr="00BC2C7C" w:rsidRDefault="00D60447" w:rsidP="00D60447">
      <w:pPr>
        <w:pStyle w:val="Bullet1"/>
      </w:pPr>
      <w:r w:rsidRPr="00BC2C7C">
        <w:t xml:space="preserve">select replacement breeding stock; </w:t>
      </w:r>
    </w:p>
    <w:p w:rsidR="00D60447" w:rsidRPr="00BC2C7C" w:rsidRDefault="00D60447" w:rsidP="00D60447">
      <w:pPr>
        <w:pStyle w:val="Bullet1"/>
      </w:pPr>
      <w:r w:rsidRPr="00BC2C7C">
        <w:t xml:space="preserve">make decisions on drug usage; </w:t>
      </w:r>
    </w:p>
    <w:p w:rsidR="00D60447" w:rsidRPr="00BC2C7C" w:rsidRDefault="00D60447" w:rsidP="00D60447">
      <w:pPr>
        <w:pStyle w:val="Bullet1"/>
      </w:pPr>
      <w:r w:rsidRPr="00BC2C7C">
        <w:t xml:space="preserve">destroy sick or injured stock in a humane manner; </w:t>
      </w:r>
    </w:p>
    <w:p w:rsidR="00D60447" w:rsidRPr="00BC2C7C" w:rsidRDefault="00D60447" w:rsidP="00D60447">
      <w:pPr>
        <w:pStyle w:val="Bullet1"/>
      </w:pPr>
      <w:r w:rsidRPr="00BC2C7C">
        <w:t xml:space="preserve">conduct post mortem examinations of deceased stock; </w:t>
      </w:r>
    </w:p>
    <w:p w:rsidR="00D60447" w:rsidRPr="00BC2C7C" w:rsidRDefault="00D60447" w:rsidP="00D60447">
      <w:pPr>
        <w:pStyle w:val="Bullet1"/>
      </w:pPr>
      <w:r w:rsidRPr="00BC2C7C">
        <w:t>order stores and equipment; and</w:t>
      </w:r>
    </w:p>
    <w:p w:rsidR="00D60447" w:rsidRPr="00BC2C7C" w:rsidRDefault="00D60447" w:rsidP="00D60447">
      <w:pPr>
        <w:pStyle w:val="Bullet1"/>
      </w:pPr>
      <w:r w:rsidRPr="00BC2C7C">
        <w:t>perform other duties as required.</w:t>
      </w:r>
    </w:p>
    <w:p w:rsidR="00D60447" w:rsidRPr="00BC2C7C" w:rsidRDefault="00D60447" w:rsidP="00D60447">
      <w:pPr>
        <w:pStyle w:val="Level2Bold"/>
      </w:pPr>
      <w:r w:rsidRPr="00BC2C7C">
        <w:t>Piggery attendant level 1 (PA1)</w:t>
      </w:r>
    </w:p>
    <w:p w:rsidR="00D60447" w:rsidRPr="00BC2C7C" w:rsidRDefault="00D60447" w:rsidP="00D60447">
      <w:pPr>
        <w:pStyle w:val="Level3"/>
      </w:pPr>
      <w:r w:rsidRPr="00BC2C7C">
        <w:t>A Piggery attendant level 1 (PA1) is:</w:t>
      </w:r>
    </w:p>
    <w:p w:rsidR="00D60447" w:rsidRPr="00BC2C7C" w:rsidRDefault="00D60447" w:rsidP="00D60447">
      <w:pPr>
        <w:pStyle w:val="Bullet2"/>
      </w:pPr>
      <w:r w:rsidRPr="00BC2C7C">
        <w:t>an employee undertaking up to 38 hours induction training which may include information on the enterprise, conditions of employment, introduction to supervisors and fellow workers, training and career path opportunities, farm layout, production program, work and record keeping procedures and occupational health and safety; or</w:t>
      </w:r>
    </w:p>
    <w:p w:rsidR="00D60447" w:rsidRPr="00BC2C7C" w:rsidRDefault="00D60447" w:rsidP="00D60447">
      <w:pPr>
        <w:pStyle w:val="Bullet2"/>
      </w:pPr>
      <w:r w:rsidRPr="00BC2C7C">
        <w:t>any person employed as general hand in a general capacity to perform basic tasks such as moving the stock from place to place, cleaning the establishment and the feeding of stock.</w:t>
      </w:r>
    </w:p>
    <w:p w:rsidR="00D60447" w:rsidRPr="00BC2C7C" w:rsidRDefault="00D60447" w:rsidP="00D60447">
      <w:pPr>
        <w:pStyle w:val="Level3"/>
      </w:pPr>
      <w:r w:rsidRPr="00BC2C7C">
        <w:t>An employee at this level:</w:t>
      </w:r>
    </w:p>
    <w:p w:rsidR="00D60447" w:rsidRPr="00BC2C7C" w:rsidRDefault="00D60447" w:rsidP="00D60447">
      <w:pPr>
        <w:pStyle w:val="Bullet2"/>
      </w:pPr>
      <w:r w:rsidRPr="00BC2C7C">
        <w:t>is generally a new recruit to the industry who performs simple or routine tasks essentially of a manual nature and to the level of their training;</w:t>
      </w:r>
    </w:p>
    <w:p w:rsidR="00D60447" w:rsidRPr="00BC2C7C" w:rsidRDefault="00D60447" w:rsidP="00D60447">
      <w:pPr>
        <w:pStyle w:val="Bullet2"/>
      </w:pPr>
      <w:r w:rsidRPr="00BC2C7C">
        <w:t>exercises minimal skills, knowledge and decision making;</w:t>
      </w:r>
    </w:p>
    <w:p w:rsidR="00D60447" w:rsidRPr="00BC2C7C" w:rsidRDefault="00D60447" w:rsidP="00D60447">
      <w:pPr>
        <w:pStyle w:val="Bullet2"/>
      </w:pPr>
      <w:r w:rsidRPr="00BC2C7C">
        <w:t>works under direct supervision, and is given regular direction or guidance and whose results are constantly monitored;</w:t>
      </w:r>
    </w:p>
    <w:p w:rsidR="00D60447" w:rsidRPr="00BC2C7C" w:rsidRDefault="00D60447" w:rsidP="00D60447">
      <w:pPr>
        <w:pStyle w:val="Bullet2"/>
      </w:pPr>
      <w:r w:rsidRPr="00BC2C7C">
        <w:t>is undertaking structured training so as to enable them to work at PA2 level; and</w:t>
      </w:r>
    </w:p>
    <w:p w:rsidR="00D60447" w:rsidRPr="00BC2C7C" w:rsidRDefault="00D60447" w:rsidP="00D60447">
      <w:pPr>
        <w:pStyle w:val="Bullet2"/>
      </w:pPr>
      <w:r w:rsidRPr="00BC2C7C">
        <w:t xml:space="preserve">after adequate instruction the employee, may be required to undertake any task(s) listed in clause </w:t>
      </w:r>
      <w:r w:rsidR="009C405F" w:rsidRPr="00BC2C7C">
        <w:fldChar w:fldCharType="begin"/>
      </w:r>
      <w:r w:rsidR="009C405F" w:rsidRPr="00BC2C7C">
        <w:instrText xml:space="preserve"> REF _Ref220142985 \w \h  \* MERGEFORMAT </w:instrText>
      </w:r>
      <w:r w:rsidR="009C405F" w:rsidRPr="00BC2C7C">
        <w:fldChar w:fldCharType="separate"/>
      </w:r>
      <w:r w:rsidR="00796339">
        <w:t>33.1</w:t>
      </w:r>
      <w:r w:rsidR="009C405F" w:rsidRPr="00BC2C7C">
        <w:fldChar w:fldCharType="end"/>
      </w:r>
      <w:r w:rsidRPr="00BC2C7C">
        <w:t>.</w:t>
      </w:r>
    </w:p>
    <w:p w:rsidR="00D60447" w:rsidRPr="00BC2C7C" w:rsidRDefault="00D60447" w:rsidP="00D60447">
      <w:pPr>
        <w:pStyle w:val="Level2Bold"/>
      </w:pPr>
      <w:r w:rsidRPr="00BC2C7C">
        <w:lastRenderedPageBreak/>
        <w:t>Piggery attendant level 2 (PA2)</w:t>
      </w:r>
    </w:p>
    <w:p w:rsidR="00D60447" w:rsidRPr="00BC2C7C" w:rsidRDefault="00D60447" w:rsidP="00D60447">
      <w:pPr>
        <w:pStyle w:val="Level3"/>
        <w:keepNext/>
      </w:pPr>
      <w:r w:rsidRPr="00BC2C7C">
        <w:t>A Piggery attendant level 2 (PA2) is:</w:t>
      </w:r>
    </w:p>
    <w:p w:rsidR="00D60447" w:rsidRPr="00BC2C7C" w:rsidRDefault="00D60447" w:rsidP="00D60447">
      <w:pPr>
        <w:pStyle w:val="Bullet2"/>
      </w:pPr>
      <w:r w:rsidRPr="00BC2C7C">
        <w:t>an employee appointed by the employer to this level who has completed up to three months structured training so as to enable the employee to work within the scope of this level.</w:t>
      </w:r>
    </w:p>
    <w:p w:rsidR="00D60447" w:rsidRPr="00BC2C7C" w:rsidRDefault="00D60447" w:rsidP="00D60447">
      <w:pPr>
        <w:pStyle w:val="Level3"/>
      </w:pPr>
      <w:r w:rsidRPr="00BC2C7C">
        <w:t>An employee at this level:</w:t>
      </w:r>
    </w:p>
    <w:p w:rsidR="00D60447" w:rsidRPr="00BC2C7C" w:rsidRDefault="00D60447" w:rsidP="00D60447">
      <w:pPr>
        <w:pStyle w:val="Bullet2"/>
      </w:pPr>
      <w:r w:rsidRPr="00BC2C7C">
        <w:t>may have limited experience in the pig industry, and generally performs simple straightforward tasks, using well established techniques and practices in pig husbandry;</w:t>
      </w:r>
    </w:p>
    <w:p w:rsidR="00D60447" w:rsidRPr="00BC2C7C" w:rsidRDefault="00D60447" w:rsidP="00D60447">
      <w:pPr>
        <w:pStyle w:val="Bullet2"/>
      </w:pPr>
      <w:r w:rsidRPr="00BC2C7C">
        <w:t>exercises skills requiring some knowledge of established techniques and minimal routine decision making;</w:t>
      </w:r>
    </w:p>
    <w:p w:rsidR="00D60447" w:rsidRPr="00BC2C7C" w:rsidRDefault="00D60447" w:rsidP="00D60447">
      <w:pPr>
        <w:pStyle w:val="Bullet2"/>
      </w:pPr>
      <w:r w:rsidRPr="00BC2C7C">
        <w:t>works under frequent direct supervision and guidance;</w:t>
      </w:r>
    </w:p>
    <w:p w:rsidR="00D60447" w:rsidRPr="00BC2C7C" w:rsidRDefault="00D60447" w:rsidP="00D60447">
      <w:pPr>
        <w:pStyle w:val="Bullet2"/>
      </w:pPr>
      <w:r w:rsidRPr="00BC2C7C">
        <w:t>has work regularly inspected and the final result usually checked; and</w:t>
      </w:r>
    </w:p>
    <w:p w:rsidR="00D60447" w:rsidRPr="00BC2C7C" w:rsidRDefault="00D60447" w:rsidP="00D60447">
      <w:pPr>
        <w:pStyle w:val="Bullet2"/>
      </w:pPr>
      <w:r w:rsidRPr="00BC2C7C">
        <w:t xml:space="preserve">may be required to undertake any task(s) listed in clause </w:t>
      </w:r>
      <w:r w:rsidR="009C405F" w:rsidRPr="00BC2C7C">
        <w:fldChar w:fldCharType="begin"/>
      </w:r>
      <w:r w:rsidR="009C405F" w:rsidRPr="00BC2C7C">
        <w:instrText xml:space="preserve"> REF _Ref220142985 \w \h  \* MERGEFORMAT </w:instrText>
      </w:r>
      <w:r w:rsidR="009C405F" w:rsidRPr="00BC2C7C">
        <w:fldChar w:fldCharType="separate"/>
      </w:r>
      <w:r w:rsidR="00796339">
        <w:t>33.1</w:t>
      </w:r>
      <w:r w:rsidR="009C405F" w:rsidRPr="00BC2C7C">
        <w:fldChar w:fldCharType="end"/>
      </w:r>
      <w:r w:rsidRPr="00BC2C7C">
        <w:t>.</w:t>
      </w:r>
    </w:p>
    <w:p w:rsidR="00D60447" w:rsidRPr="00BC2C7C" w:rsidRDefault="00D60447" w:rsidP="00D60447">
      <w:pPr>
        <w:pStyle w:val="Level2Bold"/>
      </w:pPr>
      <w:r w:rsidRPr="00BC2C7C">
        <w:t>Piggery attendant level 3 (PA3)</w:t>
      </w:r>
    </w:p>
    <w:p w:rsidR="00D60447" w:rsidRPr="00BC2C7C" w:rsidRDefault="00D60447" w:rsidP="00D60447">
      <w:pPr>
        <w:pStyle w:val="Level3"/>
      </w:pPr>
      <w:r w:rsidRPr="00BC2C7C">
        <w:t>A Piggery attendant level 3 (PA3) is:</w:t>
      </w:r>
    </w:p>
    <w:p w:rsidR="00D60447" w:rsidRPr="00BC2C7C" w:rsidRDefault="00D60447" w:rsidP="00D60447">
      <w:pPr>
        <w:pStyle w:val="Bullet2"/>
      </w:pPr>
      <w:r w:rsidRPr="00BC2C7C">
        <w:t>an employee appointed by the employer to this level; and</w:t>
      </w:r>
    </w:p>
    <w:p w:rsidR="00D60447" w:rsidRPr="00BC2C7C" w:rsidRDefault="00D60447" w:rsidP="00D60447">
      <w:pPr>
        <w:pStyle w:val="Bullet2"/>
      </w:pPr>
      <w:r w:rsidRPr="00BC2C7C">
        <w:t>who performs a range of different but straightforward tasks using well established techniques and practices under routine supervision.</w:t>
      </w:r>
    </w:p>
    <w:p w:rsidR="00D60447" w:rsidRPr="00BC2C7C" w:rsidRDefault="00D60447" w:rsidP="00D60447">
      <w:pPr>
        <w:pStyle w:val="Level3"/>
      </w:pPr>
      <w:r w:rsidRPr="00BC2C7C">
        <w:t>An employee at this level:</w:t>
      </w:r>
    </w:p>
    <w:p w:rsidR="00D60447" w:rsidRPr="00BC2C7C" w:rsidRDefault="00D60447" w:rsidP="00D60447">
      <w:pPr>
        <w:pStyle w:val="Bullet2"/>
      </w:pPr>
      <w:r w:rsidRPr="00BC2C7C">
        <w:t>exercises skills requiring knowledge or relevant experience in piggery procedures and is required to make decisions within the employee’s knowledge and competence on day-to-day management of pigs;</w:t>
      </w:r>
    </w:p>
    <w:p w:rsidR="00D60447" w:rsidRPr="00BC2C7C" w:rsidRDefault="00D60447" w:rsidP="00D60447">
      <w:pPr>
        <w:pStyle w:val="Bullet2"/>
      </w:pPr>
      <w:r w:rsidRPr="00BC2C7C">
        <w:t>works under general supervision, is responsible for the quality of their own work and receives limited guidance relating to more unusual features or new tasks;</w:t>
      </w:r>
    </w:p>
    <w:p w:rsidR="00D60447" w:rsidRPr="00BC2C7C" w:rsidRDefault="00D60447" w:rsidP="00D60447">
      <w:pPr>
        <w:pStyle w:val="Bullet2"/>
      </w:pPr>
      <w:r w:rsidRPr="00BC2C7C">
        <w:t>may work individually or as part of a team, or may supervise the duties of employees at an equal or lower level;</w:t>
      </w:r>
    </w:p>
    <w:p w:rsidR="00D60447" w:rsidRPr="00BC2C7C" w:rsidRDefault="00D60447" w:rsidP="00D60447">
      <w:pPr>
        <w:pStyle w:val="Bullet2"/>
      </w:pPr>
      <w:r w:rsidRPr="00BC2C7C">
        <w:t>may be subject to routine performance checks; and</w:t>
      </w:r>
    </w:p>
    <w:p w:rsidR="00D60447" w:rsidRPr="00BC2C7C" w:rsidRDefault="00D60447" w:rsidP="00D60447">
      <w:pPr>
        <w:pStyle w:val="Bullet2"/>
      </w:pPr>
      <w:r w:rsidRPr="00BC2C7C">
        <w:t xml:space="preserve">may be required to undertake any task(s) listed in clause </w:t>
      </w:r>
      <w:r w:rsidR="009C405F" w:rsidRPr="00BC2C7C">
        <w:fldChar w:fldCharType="begin"/>
      </w:r>
      <w:r w:rsidR="009C405F" w:rsidRPr="00BC2C7C">
        <w:instrText xml:space="preserve"> REF _Ref220142985 \w \h  \* MERGEFORMAT </w:instrText>
      </w:r>
      <w:r w:rsidR="009C405F" w:rsidRPr="00BC2C7C">
        <w:fldChar w:fldCharType="separate"/>
      </w:r>
      <w:r w:rsidR="00796339">
        <w:t>33.1</w:t>
      </w:r>
      <w:r w:rsidR="009C405F" w:rsidRPr="00BC2C7C">
        <w:fldChar w:fldCharType="end"/>
      </w:r>
      <w:r w:rsidRPr="00BC2C7C">
        <w:t>.</w:t>
      </w:r>
    </w:p>
    <w:p w:rsidR="00D60447" w:rsidRPr="00BC2C7C" w:rsidRDefault="00D60447" w:rsidP="00D60447">
      <w:pPr>
        <w:pStyle w:val="Level2Bold"/>
      </w:pPr>
      <w:r w:rsidRPr="00BC2C7C">
        <w:t>Piggery attendant level 4 (PA4)</w:t>
      </w:r>
    </w:p>
    <w:p w:rsidR="00D60447" w:rsidRPr="00BC2C7C" w:rsidRDefault="00D60447" w:rsidP="00D60447">
      <w:pPr>
        <w:pStyle w:val="Level3"/>
      </w:pPr>
      <w:r w:rsidRPr="00BC2C7C">
        <w:t xml:space="preserve">A Piggery attendant level 4 (PA4) is: </w:t>
      </w:r>
    </w:p>
    <w:p w:rsidR="00D60447" w:rsidRPr="00BC2C7C" w:rsidRDefault="00D60447" w:rsidP="00D60447">
      <w:pPr>
        <w:pStyle w:val="Bullet2"/>
      </w:pPr>
      <w:r w:rsidRPr="00BC2C7C">
        <w:t xml:space="preserve">an employee appointed by the employer to this level; and </w:t>
      </w:r>
    </w:p>
    <w:p w:rsidR="00D60447" w:rsidRPr="00BC2C7C" w:rsidRDefault="00D60447" w:rsidP="00D60447">
      <w:pPr>
        <w:pStyle w:val="Bullet2"/>
      </w:pPr>
      <w:r w:rsidRPr="00BC2C7C">
        <w:t>who has completed a minimum of:</w:t>
      </w:r>
    </w:p>
    <w:p w:rsidR="00D60447" w:rsidRPr="00BC2C7C" w:rsidRDefault="00D60447" w:rsidP="00D60447">
      <w:pPr>
        <w:pStyle w:val="Bullet3"/>
      </w:pPr>
      <w:r w:rsidRPr="00BC2C7C">
        <w:lastRenderedPageBreak/>
        <w:t xml:space="preserve">one year of adult relevant experience in the industry; </w:t>
      </w:r>
    </w:p>
    <w:p w:rsidR="00D60447" w:rsidRPr="00BC2C7C" w:rsidRDefault="00D60447" w:rsidP="00D60447">
      <w:pPr>
        <w:pStyle w:val="Bullet3"/>
      </w:pPr>
      <w:r w:rsidRPr="00BC2C7C">
        <w:t xml:space="preserve">an accredited stockperson training course certificate; or </w:t>
      </w:r>
    </w:p>
    <w:p w:rsidR="00D60447" w:rsidRPr="00BC2C7C" w:rsidRDefault="00D60447" w:rsidP="00D60447">
      <w:pPr>
        <w:pStyle w:val="Bullet3"/>
      </w:pPr>
      <w:r w:rsidRPr="00BC2C7C">
        <w:t>equivalent formal training recognised by the employer, plus six months relevant adult experience in the industry.</w:t>
      </w:r>
    </w:p>
    <w:p w:rsidR="00D60447" w:rsidRPr="00BC2C7C" w:rsidRDefault="00D60447" w:rsidP="00D60447">
      <w:pPr>
        <w:pStyle w:val="Level3"/>
      </w:pPr>
      <w:r w:rsidRPr="00BC2C7C">
        <w:t>An employee at this level:</w:t>
      </w:r>
    </w:p>
    <w:p w:rsidR="00D60447" w:rsidRPr="00BC2C7C" w:rsidRDefault="00D60447" w:rsidP="00D60447">
      <w:pPr>
        <w:pStyle w:val="Bullet2"/>
      </w:pPr>
      <w:r w:rsidRPr="00BC2C7C">
        <w:t>performs a range of straightforward tasks using well established techniques and practices under limited supervision and is responsible for maintaining the quality and quantity of their work;</w:t>
      </w:r>
    </w:p>
    <w:p w:rsidR="00D60447" w:rsidRPr="00BC2C7C" w:rsidRDefault="00D60447" w:rsidP="00D60447">
      <w:pPr>
        <w:pStyle w:val="Bullet2"/>
      </w:pPr>
      <w:r w:rsidRPr="00BC2C7C">
        <w:t>exercises skills requiring sound knowledge of and experience in piggery procedures and requires instruction only on management decisions that vary from established practices and principles;</w:t>
      </w:r>
    </w:p>
    <w:p w:rsidR="00D60447" w:rsidRPr="00BC2C7C" w:rsidRDefault="00D60447" w:rsidP="00D60447">
      <w:pPr>
        <w:pStyle w:val="Bullet2"/>
      </w:pPr>
      <w:r w:rsidRPr="00BC2C7C">
        <w:t>exercises some individual judgment and initiative within established principles and practices;</w:t>
      </w:r>
    </w:p>
    <w:p w:rsidR="00D60447" w:rsidRPr="00BC2C7C" w:rsidRDefault="00D60447" w:rsidP="00D60447">
      <w:pPr>
        <w:pStyle w:val="Bullet2"/>
      </w:pPr>
      <w:r w:rsidRPr="00BC2C7C">
        <w:t>may work individually or as part of a team or may supervise the duties of employees at an equal or lower level;</w:t>
      </w:r>
    </w:p>
    <w:p w:rsidR="00D60447" w:rsidRPr="00BC2C7C" w:rsidRDefault="00D60447" w:rsidP="00D60447">
      <w:pPr>
        <w:pStyle w:val="Bullet2"/>
      </w:pPr>
      <w:r w:rsidRPr="00BC2C7C">
        <w:t>assists in the provision of on-the-job training to a limited degree; and</w:t>
      </w:r>
    </w:p>
    <w:p w:rsidR="00D60447" w:rsidRPr="00BC2C7C" w:rsidRDefault="00D60447" w:rsidP="00D60447">
      <w:pPr>
        <w:pStyle w:val="Bullet2"/>
      </w:pPr>
      <w:r w:rsidRPr="00BC2C7C">
        <w:t xml:space="preserve">may be required to undertake any task(s) listed in clause </w:t>
      </w:r>
      <w:r w:rsidR="009C405F" w:rsidRPr="00BC2C7C">
        <w:fldChar w:fldCharType="begin"/>
      </w:r>
      <w:r w:rsidR="009C405F" w:rsidRPr="00BC2C7C">
        <w:instrText xml:space="preserve"> REF _Ref220142985 \w \h  \* MERGEFORMAT </w:instrText>
      </w:r>
      <w:r w:rsidR="009C405F" w:rsidRPr="00BC2C7C">
        <w:fldChar w:fldCharType="separate"/>
      </w:r>
      <w:r w:rsidR="00796339">
        <w:t>33.1</w:t>
      </w:r>
      <w:r w:rsidR="009C405F" w:rsidRPr="00BC2C7C">
        <w:fldChar w:fldCharType="end"/>
      </w:r>
      <w:r w:rsidRPr="00BC2C7C">
        <w:t>.</w:t>
      </w:r>
    </w:p>
    <w:p w:rsidR="00D60447" w:rsidRPr="00BC2C7C" w:rsidRDefault="00D60447" w:rsidP="0007789C">
      <w:pPr>
        <w:pStyle w:val="Level2Bold"/>
        <w:keepNext w:val="0"/>
      </w:pPr>
      <w:r w:rsidRPr="00BC2C7C">
        <w:t>Piggery attendant level 5 (PA5)</w:t>
      </w:r>
    </w:p>
    <w:p w:rsidR="00D60447" w:rsidRPr="00BC2C7C" w:rsidRDefault="00D60447" w:rsidP="0007789C">
      <w:pPr>
        <w:pStyle w:val="Level3"/>
      </w:pPr>
      <w:r w:rsidRPr="00BC2C7C">
        <w:t xml:space="preserve">A Piggery attendant level 5 (PA5) is: </w:t>
      </w:r>
    </w:p>
    <w:p w:rsidR="00D60447" w:rsidRPr="00BC2C7C" w:rsidRDefault="00D60447" w:rsidP="00D60447">
      <w:pPr>
        <w:pStyle w:val="Bullet2"/>
      </w:pPr>
      <w:r w:rsidRPr="00BC2C7C">
        <w:t>an employee appointed by the employer to this level who has completed a minimum of:</w:t>
      </w:r>
    </w:p>
    <w:p w:rsidR="00D60447" w:rsidRPr="00BC2C7C" w:rsidRDefault="00D60447" w:rsidP="00D60447">
      <w:pPr>
        <w:pStyle w:val="Bullet3"/>
      </w:pPr>
      <w:r w:rsidRPr="00BC2C7C">
        <w:t xml:space="preserve">two years adult relevant experience in the industry; or </w:t>
      </w:r>
    </w:p>
    <w:p w:rsidR="00D60447" w:rsidRPr="00BC2C7C" w:rsidRDefault="00D60447" w:rsidP="00D60447">
      <w:pPr>
        <w:pStyle w:val="Bullet3"/>
      </w:pPr>
      <w:r w:rsidRPr="00BC2C7C">
        <w:t>an accredited apprenticeship or equivalent formal training plus one year of relevant adult experience in the industry.</w:t>
      </w:r>
    </w:p>
    <w:p w:rsidR="00D60447" w:rsidRPr="00BC2C7C" w:rsidRDefault="00D60447" w:rsidP="00D60447">
      <w:pPr>
        <w:pStyle w:val="Level3"/>
      </w:pPr>
      <w:r w:rsidRPr="00BC2C7C">
        <w:t>An employee at this level:</w:t>
      </w:r>
    </w:p>
    <w:p w:rsidR="00D60447" w:rsidRPr="00BC2C7C" w:rsidRDefault="00D60447" w:rsidP="00D60447">
      <w:pPr>
        <w:pStyle w:val="Bullet2"/>
      </w:pPr>
      <w:r w:rsidRPr="00BC2C7C">
        <w:t>performs a range of tasks using well established techniques and practices under minimal supervision and is responsible for maintaining the quality and quantity of work undertaken individually or as part of a team;</w:t>
      </w:r>
    </w:p>
    <w:p w:rsidR="00D60447" w:rsidRPr="00BC2C7C" w:rsidRDefault="00D60447" w:rsidP="00D60447">
      <w:pPr>
        <w:pStyle w:val="Bullet2"/>
      </w:pPr>
      <w:r w:rsidRPr="00BC2C7C">
        <w:t>exercises skills requiring sound knowledge of and experience in piggery procedures and displays considerable individual judgment and initiative within established principles and practices;</w:t>
      </w:r>
    </w:p>
    <w:p w:rsidR="00D60447" w:rsidRPr="00BC2C7C" w:rsidRDefault="00D60447" w:rsidP="00D60447">
      <w:pPr>
        <w:pStyle w:val="Bullet2"/>
      </w:pPr>
      <w:r w:rsidRPr="00BC2C7C">
        <w:t>may work individually or as part of a team or may supervise and co-ordinate the duties of employees at an equal or lower level;</w:t>
      </w:r>
    </w:p>
    <w:p w:rsidR="00D60447" w:rsidRPr="00BC2C7C" w:rsidRDefault="00D60447" w:rsidP="00D60447">
      <w:pPr>
        <w:pStyle w:val="Bullet2"/>
      </w:pPr>
      <w:r w:rsidRPr="00BC2C7C">
        <w:t>understands and applies quality control techniques; and</w:t>
      </w:r>
    </w:p>
    <w:p w:rsidR="00D60447" w:rsidRPr="00BC2C7C" w:rsidRDefault="00D60447" w:rsidP="00D60447">
      <w:pPr>
        <w:pStyle w:val="Bullet2"/>
      </w:pPr>
      <w:r w:rsidRPr="00BC2C7C">
        <w:t xml:space="preserve">may be required to undertake any task(s) listed in clause </w:t>
      </w:r>
      <w:r w:rsidR="009C405F" w:rsidRPr="00BC2C7C">
        <w:fldChar w:fldCharType="begin"/>
      </w:r>
      <w:r w:rsidR="009C405F" w:rsidRPr="00BC2C7C">
        <w:instrText xml:space="preserve"> REF _Ref220142985 \w \h  \* MERGEFORMAT </w:instrText>
      </w:r>
      <w:r w:rsidR="009C405F" w:rsidRPr="00BC2C7C">
        <w:fldChar w:fldCharType="separate"/>
      </w:r>
      <w:r w:rsidR="00796339">
        <w:t>33.1</w:t>
      </w:r>
      <w:r w:rsidR="009C405F" w:rsidRPr="00BC2C7C">
        <w:fldChar w:fldCharType="end"/>
      </w:r>
      <w:r w:rsidRPr="00BC2C7C">
        <w:t>.</w:t>
      </w:r>
    </w:p>
    <w:p w:rsidR="00D60447" w:rsidRPr="00BC2C7C" w:rsidRDefault="00D60447" w:rsidP="00D60447">
      <w:pPr>
        <w:pStyle w:val="Level2Bold"/>
      </w:pPr>
      <w:r w:rsidRPr="00BC2C7C">
        <w:lastRenderedPageBreak/>
        <w:t>Senior piggery attendant level 6 (PA6)</w:t>
      </w:r>
    </w:p>
    <w:p w:rsidR="00D60447" w:rsidRPr="00BC2C7C" w:rsidRDefault="00D60447" w:rsidP="00D60447">
      <w:pPr>
        <w:pStyle w:val="Level3"/>
        <w:keepNext/>
      </w:pPr>
      <w:r w:rsidRPr="00BC2C7C">
        <w:t>A Senior piggery attendant level 6 (PA6) is:</w:t>
      </w:r>
    </w:p>
    <w:p w:rsidR="00D60447" w:rsidRPr="00BC2C7C" w:rsidRDefault="00D60447" w:rsidP="00D60447">
      <w:pPr>
        <w:pStyle w:val="Bullet2"/>
      </w:pPr>
      <w:r w:rsidRPr="00BC2C7C">
        <w:t>an employee appointed by the employer who has completed a minimum of:</w:t>
      </w:r>
    </w:p>
    <w:p w:rsidR="00D60447" w:rsidRPr="00BC2C7C" w:rsidRDefault="00D60447" w:rsidP="00D60447">
      <w:pPr>
        <w:pStyle w:val="Bullet3"/>
      </w:pPr>
      <w:r w:rsidRPr="00BC2C7C">
        <w:t xml:space="preserve">three years relevant adult experience in the industry; or </w:t>
      </w:r>
    </w:p>
    <w:p w:rsidR="00D60447" w:rsidRPr="00BC2C7C" w:rsidRDefault="00D60447" w:rsidP="00D60447">
      <w:pPr>
        <w:pStyle w:val="Bullet3"/>
      </w:pPr>
      <w:r w:rsidRPr="00BC2C7C">
        <w:t>an accredited traineeship or equivalent formal training plus two years relevant adult experience in the industry.</w:t>
      </w:r>
    </w:p>
    <w:p w:rsidR="00D60447" w:rsidRPr="00BC2C7C" w:rsidRDefault="00D60447" w:rsidP="00D60447">
      <w:pPr>
        <w:pStyle w:val="Level3"/>
      </w:pPr>
      <w:r w:rsidRPr="00BC2C7C">
        <w:t>An employee at this level:</w:t>
      </w:r>
    </w:p>
    <w:p w:rsidR="00D60447" w:rsidRPr="00BC2C7C" w:rsidRDefault="00D60447" w:rsidP="00D60447">
      <w:pPr>
        <w:pStyle w:val="Bullet2"/>
      </w:pPr>
      <w:r w:rsidRPr="00BC2C7C">
        <w:t xml:space="preserve">performs a range of tasks that may vary from established techniques and practices under minimal supervision and guidance and must be competent in all facets of duties required; </w:t>
      </w:r>
    </w:p>
    <w:p w:rsidR="00D60447" w:rsidRPr="00BC2C7C" w:rsidRDefault="00D60447" w:rsidP="00D60447">
      <w:pPr>
        <w:pStyle w:val="Bullet2"/>
      </w:pPr>
      <w:r w:rsidRPr="00BC2C7C">
        <w:t>may be required to work alone, lead work units and/or co-ordinate, supervise and/or train new employees;</w:t>
      </w:r>
    </w:p>
    <w:p w:rsidR="00D60447" w:rsidRPr="00BC2C7C" w:rsidRDefault="00D60447" w:rsidP="00D60447">
      <w:pPr>
        <w:pStyle w:val="Bullet2"/>
      </w:pPr>
      <w:r w:rsidRPr="00BC2C7C">
        <w:t>may require extensive individual judgment and initiative within established management guidelines;</w:t>
      </w:r>
    </w:p>
    <w:p w:rsidR="00D60447" w:rsidRPr="00BC2C7C" w:rsidRDefault="00D60447" w:rsidP="00D60447">
      <w:pPr>
        <w:pStyle w:val="Bullet2"/>
      </w:pPr>
      <w:r w:rsidRPr="00BC2C7C">
        <w:t>understands and applies quality control and assurance techniques;</w:t>
      </w:r>
    </w:p>
    <w:p w:rsidR="00D60447" w:rsidRPr="00BC2C7C" w:rsidRDefault="00D60447" w:rsidP="00D60447">
      <w:pPr>
        <w:pStyle w:val="Bullet2"/>
      </w:pPr>
      <w:r w:rsidRPr="00BC2C7C">
        <w:t>may supervise and/or train employees at all levels up to and including PA5; and</w:t>
      </w:r>
    </w:p>
    <w:p w:rsidR="00D60447" w:rsidRPr="00BC2C7C" w:rsidRDefault="00D60447" w:rsidP="00D60447">
      <w:pPr>
        <w:pStyle w:val="Bullet2"/>
      </w:pPr>
      <w:r w:rsidRPr="00BC2C7C">
        <w:t xml:space="preserve">may be required to undertake any task(s) listed in clause </w:t>
      </w:r>
      <w:r w:rsidR="009C405F" w:rsidRPr="00BC2C7C">
        <w:fldChar w:fldCharType="begin"/>
      </w:r>
      <w:r w:rsidR="009C405F" w:rsidRPr="00BC2C7C">
        <w:instrText xml:space="preserve"> REF _Ref220142985 \w \h  \* MERGEFORMAT </w:instrText>
      </w:r>
      <w:r w:rsidR="009C405F" w:rsidRPr="00BC2C7C">
        <w:fldChar w:fldCharType="separate"/>
      </w:r>
      <w:r w:rsidR="00796339">
        <w:t>33.1</w:t>
      </w:r>
      <w:r w:rsidR="009C405F" w:rsidRPr="00BC2C7C">
        <w:fldChar w:fldCharType="end"/>
      </w:r>
      <w:r w:rsidRPr="00BC2C7C">
        <w:t>.</w:t>
      </w:r>
    </w:p>
    <w:p w:rsidR="00D60447" w:rsidRPr="00BC2C7C" w:rsidRDefault="00D60447" w:rsidP="00D60447">
      <w:pPr>
        <w:pStyle w:val="Level2Bold"/>
      </w:pPr>
      <w:r w:rsidRPr="00BC2C7C">
        <w:t>Senior piggery attendant level 7 (PA7)</w:t>
      </w:r>
    </w:p>
    <w:p w:rsidR="00D60447" w:rsidRPr="00BC2C7C" w:rsidRDefault="00D60447" w:rsidP="00D60447">
      <w:pPr>
        <w:pStyle w:val="Level3"/>
      </w:pPr>
      <w:r w:rsidRPr="00BC2C7C">
        <w:t>A Senior piggery attendant level 7 (PA7) is:</w:t>
      </w:r>
    </w:p>
    <w:p w:rsidR="00D60447" w:rsidRPr="00BC2C7C" w:rsidRDefault="00D60447" w:rsidP="00D60447">
      <w:pPr>
        <w:pStyle w:val="Bullet2"/>
      </w:pPr>
      <w:r w:rsidRPr="00BC2C7C">
        <w:t>an employee appointed by the employer who has completed a minimum of:</w:t>
      </w:r>
    </w:p>
    <w:p w:rsidR="00D60447" w:rsidRPr="00BC2C7C" w:rsidRDefault="00D60447" w:rsidP="00D60447">
      <w:pPr>
        <w:pStyle w:val="Bullet3"/>
      </w:pPr>
      <w:r w:rsidRPr="00BC2C7C">
        <w:t>three years adult experience in the pig breeding industry; and</w:t>
      </w:r>
    </w:p>
    <w:p w:rsidR="00D60447" w:rsidRPr="00BC2C7C" w:rsidRDefault="00D60447" w:rsidP="00D60447">
      <w:pPr>
        <w:pStyle w:val="Bullet3"/>
      </w:pPr>
      <w:r w:rsidRPr="00BC2C7C">
        <w:t>has completed the New South Wales Technical and Further Education Rural Trades Course or other Trades Certificate and/or course(s) accredited and recognised by the Pig Industry Training Council.</w:t>
      </w:r>
    </w:p>
    <w:p w:rsidR="00D60447" w:rsidRPr="00BC2C7C" w:rsidRDefault="00D60447" w:rsidP="00D60447">
      <w:pPr>
        <w:pStyle w:val="Level3"/>
      </w:pPr>
      <w:r w:rsidRPr="00BC2C7C">
        <w:t>An employee at this level:</w:t>
      </w:r>
    </w:p>
    <w:p w:rsidR="00D60447" w:rsidRPr="00BC2C7C" w:rsidRDefault="00D60447" w:rsidP="00D60447">
      <w:pPr>
        <w:pStyle w:val="Bullet2"/>
      </w:pPr>
      <w:r w:rsidRPr="00BC2C7C">
        <w:t>performs a range of tasks relating to the purchase, installation and programmed maintenance of plant, fittings and fixtures and mechanical, hydraulic or electrical equipment and machinery;</w:t>
      </w:r>
    </w:p>
    <w:p w:rsidR="00D60447" w:rsidRPr="00BC2C7C" w:rsidRDefault="00D60447" w:rsidP="00D60447">
      <w:pPr>
        <w:pStyle w:val="Bullet2"/>
      </w:pPr>
      <w:r w:rsidRPr="00BC2C7C">
        <w:t>exercises discretion within the scope of this level and the employee’s qualifications/training;</w:t>
      </w:r>
    </w:p>
    <w:p w:rsidR="00D60447" w:rsidRPr="00BC2C7C" w:rsidRDefault="00D60447" w:rsidP="00D60447">
      <w:pPr>
        <w:pStyle w:val="Bullet2"/>
      </w:pPr>
      <w:r w:rsidRPr="00BC2C7C">
        <w:t>provides trade guidance and assistance to levels PA5 and PA6 as part of a work team;</w:t>
      </w:r>
    </w:p>
    <w:p w:rsidR="00D60447" w:rsidRPr="00BC2C7C" w:rsidRDefault="00D60447" w:rsidP="00D60447">
      <w:pPr>
        <w:pStyle w:val="Bullet2"/>
      </w:pPr>
      <w:r w:rsidRPr="00BC2C7C">
        <w:lastRenderedPageBreak/>
        <w:t>works with minimal direction or supervision and is responsible for the quality of their own work;</w:t>
      </w:r>
    </w:p>
    <w:p w:rsidR="00D60447" w:rsidRPr="00BC2C7C" w:rsidRDefault="00D60447" w:rsidP="00D60447">
      <w:pPr>
        <w:pStyle w:val="Bullet2"/>
      </w:pPr>
      <w:r w:rsidRPr="00BC2C7C">
        <w:t>exercises trade skills relevant to the requirements of the level;</w:t>
      </w:r>
    </w:p>
    <w:p w:rsidR="00D60447" w:rsidRPr="00BC2C7C" w:rsidRDefault="00D60447" w:rsidP="00D60447">
      <w:pPr>
        <w:pStyle w:val="Bullet2"/>
      </w:pPr>
      <w:r w:rsidRPr="00BC2C7C">
        <w:t>co-ordinates and supervises non-trades employees within a work team; and</w:t>
      </w:r>
    </w:p>
    <w:p w:rsidR="00D60447" w:rsidRPr="00BC2C7C" w:rsidRDefault="00D60447" w:rsidP="00D60447">
      <w:pPr>
        <w:pStyle w:val="Bullet2"/>
      </w:pPr>
      <w:r w:rsidRPr="00BC2C7C">
        <w:t xml:space="preserve">may be required to undertake any task(s) listed in clause </w:t>
      </w:r>
      <w:r w:rsidR="009C405F" w:rsidRPr="00BC2C7C">
        <w:fldChar w:fldCharType="begin"/>
      </w:r>
      <w:r w:rsidR="009C405F" w:rsidRPr="00BC2C7C">
        <w:instrText xml:space="preserve"> REF _Ref220142985 \w \h  \* MERGEFORMAT </w:instrText>
      </w:r>
      <w:r w:rsidR="009C405F" w:rsidRPr="00BC2C7C">
        <w:fldChar w:fldCharType="separate"/>
      </w:r>
      <w:r w:rsidR="00796339">
        <w:t>33.1</w:t>
      </w:r>
      <w:r w:rsidR="009C405F" w:rsidRPr="00BC2C7C">
        <w:fldChar w:fldCharType="end"/>
      </w:r>
      <w:r w:rsidRPr="00BC2C7C">
        <w:t>.</w:t>
      </w:r>
    </w:p>
    <w:p w:rsidR="00D60447" w:rsidRPr="00BC2C7C" w:rsidRDefault="00D60447" w:rsidP="00D60447">
      <w:pPr>
        <w:pStyle w:val="Level1"/>
      </w:pPr>
      <w:bookmarkStart w:id="228" w:name="_Ref421879196"/>
      <w:bookmarkStart w:id="229" w:name="_Ref421879202"/>
      <w:bookmarkStart w:id="230" w:name="_Toc55208385"/>
      <w:r w:rsidRPr="00BC2C7C">
        <w:t>Minimum wages</w:t>
      </w:r>
      <w:bookmarkEnd w:id="228"/>
      <w:bookmarkEnd w:id="229"/>
      <w:bookmarkEnd w:id="230"/>
    </w:p>
    <w:p w:rsidR="004A223B" w:rsidRPr="00BC2C7C" w:rsidRDefault="004A223B" w:rsidP="004A223B">
      <w:pPr>
        <w:pStyle w:val="History"/>
      </w:pPr>
      <w:r w:rsidRPr="00BC2C7C">
        <w:t xml:space="preserve">[Varied by </w:t>
      </w:r>
      <w:hyperlink r:id="rId290" w:history="1">
        <w:r w:rsidRPr="00BC2C7C">
          <w:rPr>
            <w:rStyle w:val="Hyperlink"/>
          </w:rPr>
          <w:t>PR997915</w:t>
        </w:r>
      </w:hyperlink>
      <w:r w:rsidR="009B2936" w:rsidRPr="00BC2C7C">
        <w:t xml:space="preserve">, </w:t>
      </w:r>
      <w:hyperlink r:id="rId291" w:history="1">
        <w:r w:rsidR="009B2936" w:rsidRPr="00BC2C7C">
          <w:rPr>
            <w:rStyle w:val="Hyperlink"/>
          </w:rPr>
          <w:t>PR509066</w:t>
        </w:r>
      </w:hyperlink>
      <w:r w:rsidR="00042378" w:rsidRPr="00BC2C7C">
        <w:t xml:space="preserve">, </w:t>
      </w:r>
      <w:hyperlink r:id="rId292" w:history="1">
        <w:r w:rsidR="00042378" w:rsidRPr="00BC2C7C">
          <w:rPr>
            <w:rStyle w:val="Hyperlink"/>
          </w:rPr>
          <w:t>PR522897</w:t>
        </w:r>
      </w:hyperlink>
      <w:r w:rsidR="006B15E0" w:rsidRPr="00BC2C7C">
        <w:t xml:space="preserve">, </w:t>
      </w:r>
      <w:hyperlink r:id="rId293" w:history="1">
        <w:r w:rsidR="006B15E0" w:rsidRPr="00BC2C7C">
          <w:rPr>
            <w:rStyle w:val="Hyperlink"/>
          </w:rPr>
          <w:t>PR536700</w:t>
        </w:r>
      </w:hyperlink>
      <w:r w:rsidR="00460A00" w:rsidRPr="00BC2C7C">
        <w:t xml:space="preserve">, </w:t>
      </w:r>
      <w:hyperlink r:id="rId294" w:tgtFrame="_parent" w:history="1">
        <w:hyperlink r:id="rId295" w:tgtFrame="_parent" w:history="1">
          <w:r w:rsidR="00460A00" w:rsidRPr="00BC2C7C">
            <w:rPr>
              <w:rStyle w:val="Hyperlink"/>
              <w:szCs w:val="20"/>
            </w:rPr>
            <w:t>PR551623</w:t>
          </w:r>
        </w:hyperlink>
      </w:hyperlink>
      <w:r w:rsidR="00FB0D45" w:rsidRPr="00BC2C7C">
        <w:t xml:space="preserve">, </w:t>
      </w:r>
      <w:hyperlink r:id="rId296" w:history="1">
        <w:r w:rsidR="00FB0D45" w:rsidRPr="00BC2C7C">
          <w:rPr>
            <w:rStyle w:val="Hyperlink"/>
          </w:rPr>
          <w:t>PR566706</w:t>
        </w:r>
      </w:hyperlink>
      <w:r w:rsidR="004E1EA3" w:rsidRPr="00BC2C7C">
        <w:rPr>
          <w:rStyle w:val="Hyperlink"/>
          <w:color w:val="auto"/>
          <w:u w:val="none"/>
        </w:rPr>
        <w:t xml:space="preserve">, </w:t>
      </w:r>
      <w:hyperlink r:id="rId297" w:history="1">
        <w:r w:rsidR="004E1EA3" w:rsidRPr="00BC2C7C">
          <w:rPr>
            <w:rStyle w:val="Hyperlink"/>
            <w:szCs w:val="20"/>
          </w:rPr>
          <w:t>PR579800</w:t>
        </w:r>
      </w:hyperlink>
      <w:r w:rsidR="00BC0CF5" w:rsidRPr="00BC2C7C">
        <w:rPr>
          <w:rStyle w:val="Hyperlink"/>
          <w:color w:val="auto"/>
          <w:szCs w:val="20"/>
          <w:u w:val="none"/>
        </w:rPr>
        <w:t xml:space="preserve">, </w:t>
      </w:r>
      <w:hyperlink r:id="rId298" w:history="1">
        <w:r w:rsidR="00BC0CF5" w:rsidRPr="00BC2C7C">
          <w:rPr>
            <w:rStyle w:val="Hyperlink"/>
          </w:rPr>
          <w:t>PR592131</w:t>
        </w:r>
      </w:hyperlink>
      <w:r w:rsidR="000E582E" w:rsidRPr="00BC2C7C">
        <w:t xml:space="preserve">, </w:t>
      </w:r>
      <w:hyperlink r:id="rId299" w:history="1">
        <w:r w:rsidR="000E582E" w:rsidRPr="00BC2C7C">
          <w:rPr>
            <w:rStyle w:val="Hyperlink"/>
          </w:rPr>
          <w:t>PR606359</w:t>
        </w:r>
      </w:hyperlink>
      <w:r w:rsidR="00CA0662" w:rsidRPr="00BC2C7C">
        <w:t xml:space="preserve">, </w:t>
      </w:r>
      <w:hyperlink r:id="rId300" w:history="1">
        <w:r w:rsidR="00CA0662" w:rsidRPr="00BC2C7C">
          <w:rPr>
            <w:rStyle w:val="Hyperlink"/>
          </w:rPr>
          <w:t>PR707445</w:t>
        </w:r>
      </w:hyperlink>
      <w:r w:rsidR="00602A1A">
        <w:t xml:space="preserve">, </w:t>
      </w:r>
      <w:hyperlink r:id="rId301" w:history="1">
        <w:r w:rsidR="00602A1A">
          <w:rPr>
            <w:rStyle w:val="Hyperlink"/>
          </w:rPr>
          <w:t>PR718854</w:t>
        </w:r>
      </w:hyperlink>
      <w:r w:rsidR="00602A1A">
        <w:t>]</w:t>
      </w:r>
    </w:p>
    <w:p w:rsidR="00D60447" w:rsidRPr="00BC2C7C" w:rsidRDefault="00D60447" w:rsidP="00D60447">
      <w:pPr>
        <w:pStyle w:val="Level2Bold"/>
      </w:pPr>
      <w:r w:rsidRPr="00BC2C7C">
        <w:t>Adult wages</w:t>
      </w:r>
    </w:p>
    <w:p w:rsidR="00F55505" w:rsidRPr="00BC2C7C" w:rsidRDefault="00F55505" w:rsidP="00F55505">
      <w:pPr>
        <w:pStyle w:val="History"/>
        <w:rPr>
          <w:b/>
        </w:rPr>
      </w:pPr>
      <w:r w:rsidRPr="00BC2C7C">
        <w:t xml:space="preserve">[34.1 varied by </w:t>
      </w:r>
      <w:hyperlink r:id="rId302" w:history="1">
        <w:r w:rsidRPr="00BC2C7C">
          <w:rPr>
            <w:rStyle w:val="Hyperlink"/>
          </w:rPr>
          <w:t>PR997915</w:t>
        </w:r>
      </w:hyperlink>
      <w:r w:rsidR="009B2936" w:rsidRPr="00BC2C7C">
        <w:t xml:space="preserve">, </w:t>
      </w:r>
      <w:hyperlink r:id="rId303" w:history="1">
        <w:r w:rsidR="009B2936" w:rsidRPr="00BC2C7C">
          <w:rPr>
            <w:rStyle w:val="Hyperlink"/>
          </w:rPr>
          <w:t>PR509066</w:t>
        </w:r>
      </w:hyperlink>
      <w:r w:rsidR="00042378" w:rsidRPr="00BC2C7C">
        <w:t xml:space="preserve">, </w:t>
      </w:r>
      <w:hyperlink r:id="rId304" w:history="1">
        <w:r w:rsidR="00042378" w:rsidRPr="00BC2C7C">
          <w:rPr>
            <w:rStyle w:val="Hyperlink"/>
          </w:rPr>
          <w:t>PR522897</w:t>
        </w:r>
      </w:hyperlink>
      <w:r w:rsidR="006B15E0" w:rsidRPr="00BC2C7C">
        <w:t xml:space="preserve">, </w:t>
      </w:r>
      <w:hyperlink r:id="rId305" w:history="1">
        <w:r w:rsidR="006B15E0" w:rsidRPr="00BC2C7C">
          <w:rPr>
            <w:rStyle w:val="Hyperlink"/>
          </w:rPr>
          <w:t>PR536700</w:t>
        </w:r>
      </w:hyperlink>
      <w:r w:rsidR="00460A00" w:rsidRPr="00BC2C7C">
        <w:t xml:space="preserve">, </w:t>
      </w:r>
      <w:hyperlink r:id="rId306" w:history="1">
        <w:hyperlink r:id="rId307" w:tgtFrame="_parent" w:history="1">
          <w:hyperlink r:id="rId308" w:tgtFrame="_parent" w:history="1">
            <w:r w:rsidR="00460A00" w:rsidRPr="00BC2C7C">
              <w:rPr>
                <w:rStyle w:val="Hyperlink"/>
                <w:szCs w:val="20"/>
              </w:rPr>
              <w:t>PR551623</w:t>
            </w:r>
          </w:hyperlink>
        </w:hyperlink>
      </w:hyperlink>
      <w:r w:rsidR="00FB0D45" w:rsidRPr="00BC2C7C">
        <w:t xml:space="preserve">, </w:t>
      </w:r>
      <w:hyperlink r:id="rId309" w:history="1">
        <w:r w:rsidR="00FB0D45" w:rsidRPr="00BC2C7C">
          <w:rPr>
            <w:rStyle w:val="Hyperlink"/>
          </w:rPr>
          <w:t>PR566706</w:t>
        </w:r>
      </w:hyperlink>
      <w:r w:rsidR="004E1EA3" w:rsidRPr="00BC2C7C">
        <w:rPr>
          <w:rStyle w:val="Hyperlink"/>
          <w:color w:val="auto"/>
          <w:u w:val="none"/>
        </w:rPr>
        <w:t xml:space="preserve">, </w:t>
      </w:r>
      <w:hyperlink r:id="rId310" w:history="1">
        <w:r w:rsidR="004E1EA3" w:rsidRPr="00BC2C7C">
          <w:rPr>
            <w:rStyle w:val="Hyperlink"/>
            <w:szCs w:val="20"/>
          </w:rPr>
          <w:t>PR579800</w:t>
        </w:r>
      </w:hyperlink>
      <w:r w:rsidR="00295527" w:rsidRPr="00BC2C7C">
        <w:rPr>
          <w:rStyle w:val="Hyperlink"/>
          <w:color w:val="auto"/>
          <w:szCs w:val="20"/>
          <w:u w:val="none"/>
        </w:rPr>
        <w:t xml:space="preserve">, </w:t>
      </w:r>
      <w:hyperlink r:id="rId311" w:history="1">
        <w:r w:rsidR="00295527" w:rsidRPr="00BC2C7C">
          <w:rPr>
            <w:rStyle w:val="Hyperlink"/>
          </w:rPr>
          <w:t>PR592131</w:t>
        </w:r>
      </w:hyperlink>
      <w:r w:rsidR="000E582E" w:rsidRPr="00BC2C7C">
        <w:t xml:space="preserve">, </w:t>
      </w:r>
      <w:hyperlink r:id="rId312" w:history="1">
        <w:r w:rsidR="000E582E" w:rsidRPr="00BC2C7C">
          <w:rPr>
            <w:rStyle w:val="Hyperlink"/>
          </w:rPr>
          <w:t>PR606359</w:t>
        </w:r>
      </w:hyperlink>
      <w:r w:rsidR="00CA0662" w:rsidRPr="00BC2C7C">
        <w:t xml:space="preserve">, </w:t>
      </w:r>
      <w:hyperlink r:id="rId313" w:history="1">
        <w:r w:rsidR="00CA0662" w:rsidRPr="00BC2C7C">
          <w:rPr>
            <w:rStyle w:val="Hyperlink"/>
          </w:rPr>
          <w:t>PR707445</w:t>
        </w:r>
      </w:hyperlink>
      <w:r w:rsidR="00602A1A">
        <w:t xml:space="preserve">, </w:t>
      </w:r>
      <w:hyperlink r:id="rId314" w:history="1">
        <w:r w:rsidR="00602A1A">
          <w:rPr>
            <w:rStyle w:val="Hyperlink"/>
          </w:rPr>
          <w:t>PR718854</w:t>
        </w:r>
      </w:hyperlink>
      <w:r w:rsidR="00602A1A">
        <w:t xml:space="preserve"> </w:t>
      </w:r>
      <w:r w:rsidR="009B2936" w:rsidRPr="00BC2C7C">
        <w:t>ppc 01</w:t>
      </w:r>
      <w:r w:rsidR="00602A1A">
        <w:t>Nov20</w:t>
      </w:r>
      <w:r w:rsidRPr="00BC2C7C">
        <w:t>]</w:t>
      </w:r>
    </w:p>
    <w:p w:rsidR="00D60447" w:rsidRPr="00BC2C7C" w:rsidRDefault="00D60447" w:rsidP="00D60447">
      <w:pPr>
        <w:pStyle w:val="Block1"/>
      </w:pPr>
      <w:r w:rsidRPr="00BC2C7C">
        <w:t xml:space="preserve">The following wages apply to Piggery attendants classified under clause </w:t>
      </w:r>
      <w:r w:rsidR="009C405F" w:rsidRPr="00BC2C7C">
        <w:fldChar w:fldCharType="begin"/>
      </w:r>
      <w:r w:rsidR="009C405F" w:rsidRPr="00BC2C7C">
        <w:instrText xml:space="preserve"> REF _Ref217729234 \r \h  \* MERGEFORMAT </w:instrText>
      </w:r>
      <w:r w:rsidR="009C405F" w:rsidRPr="00BC2C7C">
        <w:fldChar w:fldCharType="separate"/>
      </w:r>
      <w:r w:rsidR="00796339">
        <w:t>33</w:t>
      </w:r>
      <w:r w:rsidR="009C405F" w:rsidRPr="00BC2C7C">
        <w:fldChar w:fldCharType="end"/>
      </w:r>
      <w:r w:rsidRPr="00BC2C7C">
        <w:t>—</w:t>
      </w:r>
      <w:r w:rsidR="0053790D" w:rsidRPr="00BC2C7C">
        <w:fldChar w:fldCharType="begin"/>
      </w:r>
      <w:r w:rsidR="0024012A" w:rsidRPr="00BC2C7C">
        <w:instrText xml:space="preserve"> REF _Ref208802445 \h </w:instrText>
      </w:r>
      <w:r w:rsidR="00BC2C7C">
        <w:instrText xml:space="preserve"> \* MERGEFORMAT </w:instrText>
      </w:r>
      <w:r w:rsidR="0053790D" w:rsidRPr="00BC2C7C">
        <w:fldChar w:fldCharType="separate"/>
      </w:r>
      <w:r w:rsidR="00796339" w:rsidRPr="00BC2C7C">
        <w:t>Classifications</w:t>
      </w:r>
      <w:r w:rsidR="0053790D" w:rsidRPr="00BC2C7C">
        <w:fldChar w:fldCharType="end"/>
      </w:r>
      <w:r w:rsidRPr="00BC2C7C">
        <w:t xml:space="preserve"> of this award:</w:t>
      </w:r>
    </w:p>
    <w:tbl>
      <w:tblPr>
        <w:tblW w:w="0" w:type="auto"/>
        <w:tblInd w:w="851" w:type="dxa"/>
        <w:tblCellMar>
          <w:left w:w="0" w:type="dxa"/>
          <w:right w:w="170" w:type="dxa"/>
        </w:tblCellMar>
        <w:tblLook w:val="01E0" w:firstRow="1" w:lastRow="1" w:firstColumn="1" w:lastColumn="1" w:noHBand="0" w:noVBand="0"/>
      </w:tblPr>
      <w:tblGrid>
        <w:gridCol w:w="1980"/>
        <w:gridCol w:w="2160"/>
        <w:gridCol w:w="2160"/>
      </w:tblGrid>
      <w:tr w:rsidR="00D60447" w:rsidRPr="00BC2C7C" w:rsidTr="006C3E09">
        <w:trPr>
          <w:tblHeader/>
        </w:trPr>
        <w:tc>
          <w:tcPr>
            <w:tcW w:w="1980" w:type="dxa"/>
          </w:tcPr>
          <w:p w:rsidR="00D60447" w:rsidRPr="00BC2C7C" w:rsidRDefault="00D60447" w:rsidP="006B15E0">
            <w:pPr>
              <w:pStyle w:val="AMODTable"/>
              <w:rPr>
                <w:b/>
                <w:bCs/>
              </w:rPr>
            </w:pPr>
            <w:r w:rsidRPr="00BC2C7C">
              <w:rPr>
                <w:b/>
                <w:bCs/>
              </w:rPr>
              <w:t>Wage group</w:t>
            </w:r>
          </w:p>
        </w:tc>
        <w:tc>
          <w:tcPr>
            <w:tcW w:w="2160" w:type="dxa"/>
          </w:tcPr>
          <w:p w:rsidR="00D60447" w:rsidRPr="00BC2C7C" w:rsidRDefault="00D60447" w:rsidP="006B15E0">
            <w:pPr>
              <w:pStyle w:val="AMODTable"/>
              <w:jc w:val="center"/>
              <w:rPr>
                <w:b/>
                <w:bCs/>
                <w:color w:val="000000"/>
              </w:rPr>
            </w:pPr>
            <w:r w:rsidRPr="00BC2C7C">
              <w:rPr>
                <w:b/>
                <w:bCs/>
                <w:color w:val="000000"/>
              </w:rPr>
              <w:t>Weekly award rate</w:t>
            </w:r>
          </w:p>
          <w:p w:rsidR="00D60447" w:rsidRPr="00BC2C7C" w:rsidRDefault="00D60447" w:rsidP="006B15E0">
            <w:pPr>
              <w:pStyle w:val="AMODTable"/>
              <w:jc w:val="center"/>
              <w:rPr>
                <w:b/>
                <w:bCs/>
                <w:color w:val="000000"/>
              </w:rPr>
            </w:pPr>
            <w:r w:rsidRPr="00BC2C7C">
              <w:rPr>
                <w:b/>
                <w:bCs/>
                <w:color w:val="000000"/>
              </w:rPr>
              <w:t>$</w:t>
            </w:r>
          </w:p>
        </w:tc>
        <w:tc>
          <w:tcPr>
            <w:tcW w:w="2160" w:type="dxa"/>
          </w:tcPr>
          <w:p w:rsidR="00D60447" w:rsidRPr="00BC2C7C" w:rsidRDefault="00D60447" w:rsidP="006B15E0">
            <w:pPr>
              <w:pStyle w:val="AMODTable"/>
              <w:jc w:val="center"/>
              <w:rPr>
                <w:b/>
                <w:bCs/>
                <w:color w:val="000000"/>
              </w:rPr>
            </w:pPr>
            <w:r w:rsidRPr="00BC2C7C">
              <w:rPr>
                <w:b/>
                <w:bCs/>
                <w:color w:val="000000"/>
              </w:rPr>
              <w:t>Hourly rate</w:t>
            </w:r>
          </w:p>
          <w:p w:rsidR="00D60447" w:rsidRPr="00BC2C7C" w:rsidRDefault="00D60447" w:rsidP="006B15E0">
            <w:pPr>
              <w:pStyle w:val="AMODTable"/>
              <w:jc w:val="center"/>
              <w:rPr>
                <w:b/>
                <w:bCs/>
                <w:color w:val="000000"/>
              </w:rPr>
            </w:pPr>
            <w:r w:rsidRPr="00BC2C7C">
              <w:rPr>
                <w:b/>
                <w:bCs/>
                <w:color w:val="000000"/>
              </w:rPr>
              <w:t>$</w:t>
            </w:r>
          </w:p>
        </w:tc>
      </w:tr>
      <w:tr w:rsidR="00602A1A" w:rsidRPr="00BC2C7C" w:rsidTr="00BD5B7D">
        <w:tc>
          <w:tcPr>
            <w:tcW w:w="1980" w:type="dxa"/>
          </w:tcPr>
          <w:p w:rsidR="00602A1A" w:rsidRPr="00BC2C7C" w:rsidRDefault="00602A1A" w:rsidP="00602A1A">
            <w:pPr>
              <w:pStyle w:val="AMODTable"/>
            </w:pPr>
            <w:r w:rsidRPr="00BC2C7C">
              <w:t>PA1</w:t>
            </w:r>
          </w:p>
        </w:tc>
        <w:tc>
          <w:tcPr>
            <w:tcW w:w="2160" w:type="dxa"/>
          </w:tcPr>
          <w:p w:rsidR="00602A1A" w:rsidRPr="00A21348" w:rsidRDefault="00602A1A" w:rsidP="00602A1A">
            <w:pPr>
              <w:pStyle w:val="AMODTable"/>
              <w:jc w:val="center"/>
            </w:pPr>
            <w:r>
              <w:rPr>
                <w:noProof/>
                <w:color w:val="000000"/>
              </w:rPr>
              <w:t>753.80</w:t>
            </w:r>
          </w:p>
        </w:tc>
        <w:tc>
          <w:tcPr>
            <w:tcW w:w="2160" w:type="dxa"/>
          </w:tcPr>
          <w:p w:rsidR="00602A1A" w:rsidRPr="00A21348" w:rsidRDefault="00602A1A" w:rsidP="00602A1A">
            <w:pPr>
              <w:pStyle w:val="AMODTable"/>
              <w:jc w:val="center"/>
            </w:pPr>
            <w:r>
              <w:rPr>
                <w:noProof/>
                <w:color w:val="000000"/>
              </w:rPr>
              <w:t>19.84</w:t>
            </w:r>
          </w:p>
        </w:tc>
      </w:tr>
      <w:tr w:rsidR="00602A1A" w:rsidRPr="00BC2C7C" w:rsidTr="00BD5B7D">
        <w:tc>
          <w:tcPr>
            <w:tcW w:w="1980" w:type="dxa"/>
          </w:tcPr>
          <w:p w:rsidR="00602A1A" w:rsidRPr="00BC2C7C" w:rsidRDefault="00602A1A" w:rsidP="00602A1A">
            <w:pPr>
              <w:pStyle w:val="AMODTable"/>
            </w:pPr>
            <w:r w:rsidRPr="00BC2C7C">
              <w:t>PA2</w:t>
            </w:r>
          </w:p>
        </w:tc>
        <w:tc>
          <w:tcPr>
            <w:tcW w:w="2160" w:type="dxa"/>
          </w:tcPr>
          <w:p w:rsidR="00602A1A" w:rsidRPr="00A21348" w:rsidRDefault="00602A1A" w:rsidP="00602A1A">
            <w:pPr>
              <w:pStyle w:val="AMODTable"/>
              <w:jc w:val="center"/>
            </w:pPr>
            <w:r>
              <w:rPr>
                <w:noProof/>
                <w:color w:val="000000"/>
              </w:rPr>
              <w:t>774.90</w:t>
            </w:r>
          </w:p>
        </w:tc>
        <w:tc>
          <w:tcPr>
            <w:tcW w:w="2160" w:type="dxa"/>
          </w:tcPr>
          <w:p w:rsidR="00602A1A" w:rsidRPr="00A21348" w:rsidRDefault="00602A1A" w:rsidP="00602A1A">
            <w:pPr>
              <w:pStyle w:val="AMODTable"/>
              <w:jc w:val="center"/>
            </w:pPr>
            <w:r>
              <w:rPr>
                <w:noProof/>
                <w:color w:val="000000"/>
              </w:rPr>
              <w:t>20.39</w:t>
            </w:r>
          </w:p>
        </w:tc>
      </w:tr>
      <w:tr w:rsidR="00602A1A" w:rsidRPr="00BC2C7C" w:rsidTr="00BD5B7D">
        <w:tc>
          <w:tcPr>
            <w:tcW w:w="1980" w:type="dxa"/>
          </w:tcPr>
          <w:p w:rsidR="00602A1A" w:rsidRPr="00BC2C7C" w:rsidRDefault="00602A1A" w:rsidP="00602A1A">
            <w:pPr>
              <w:pStyle w:val="AMODTable"/>
            </w:pPr>
            <w:r w:rsidRPr="00BC2C7C">
              <w:t>PA3</w:t>
            </w:r>
          </w:p>
        </w:tc>
        <w:tc>
          <w:tcPr>
            <w:tcW w:w="2160" w:type="dxa"/>
          </w:tcPr>
          <w:p w:rsidR="00602A1A" w:rsidRPr="00A21348" w:rsidRDefault="00602A1A" w:rsidP="00602A1A">
            <w:pPr>
              <w:pStyle w:val="AMODTable"/>
              <w:jc w:val="center"/>
            </w:pPr>
            <w:r>
              <w:rPr>
                <w:noProof/>
                <w:color w:val="000000"/>
              </w:rPr>
              <w:t>805.10</w:t>
            </w:r>
          </w:p>
        </w:tc>
        <w:tc>
          <w:tcPr>
            <w:tcW w:w="2160" w:type="dxa"/>
          </w:tcPr>
          <w:p w:rsidR="00602A1A" w:rsidRPr="00A21348" w:rsidRDefault="00602A1A" w:rsidP="00602A1A">
            <w:pPr>
              <w:pStyle w:val="AMODTable"/>
              <w:jc w:val="center"/>
            </w:pPr>
            <w:r>
              <w:rPr>
                <w:noProof/>
                <w:color w:val="000000"/>
              </w:rPr>
              <w:t>21.19</w:t>
            </w:r>
          </w:p>
        </w:tc>
      </w:tr>
      <w:tr w:rsidR="00602A1A" w:rsidRPr="00BC2C7C" w:rsidTr="00BD5B7D">
        <w:tc>
          <w:tcPr>
            <w:tcW w:w="1980" w:type="dxa"/>
          </w:tcPr>
          <w:p w:rsidR="00602A1A" w:rsidRPr="00BC2C7C" w:rsidRDefault="00602A1A" w:rsidP="00602A1A">
            <w:pPr>
              <w:pStyle w:val="AMODTable"/>
            </w:pPr>
            <w:r w:rsidRPr="00BC2C7C">
              <w:t>PA4</w:t>
            </w:r>
          </w:p>
        </w:tc>
        <w:tc>
          <w:tcPr>
            <w:tcW w:w="2160" w:type="dxa"/>
          </w:tcPr>
          <w:p w:rsidR="00602A1A" w:rsidRPr="00A21348" w:rsidRDefault="00602A1A" w:rsidP="00602A1A">
            <w:pPr>
              <w:pStyle w:val="AMODTable"/>
              <w:jc w:val="center"/>
            </w:pPr>
            <w:r>
              <w:rPr>
                <w:noProof/>
                <w:color w:val="000000"/>
              </w:rPr>
              <w:t>832.90</w:t>
            </w:r>
          </w:p>
        </w:tc>
        <w:tc>
          <w:tcPr>
            <w:tcW w:w="2160" w:type="dxa"/>
          </w:tcPr>
          <w:p w:rsidR="00602A1A" w:rsidRPr="00A21348" w:rsidRDefault="00602A1A" w:rsidP="00602A1A">
            <w:pPr>
              <w:pStyle w:val="AMODTable"/>
              <w:jc w:val="center"/>
            </w:pPr>
            <w:r>
              <w:rPr>
                <w:noProof/>
                <w:color w:val="000000"/>
              </w:rPr>
              <w:t>21.92</w:t>
            </w:r>
          </w:p>
        </w:tc>
      </w:tr>
      <w:tr w:rsidR="00602A1A" w:rsidRPr="00BC2C7C" w:rsidTr="00BD5B7D">
        <w:tc>
          <w:tcPr>
            <w:tcW w:w="1980" w:type="dxa"/>
          </w:tcPr>
          <w:p w:rsidR="00602A1A" w:rsidRPr="00BC2C7C" w:rsidRDefault="00602A1A" w:rsidP="00602A1A">
            <w:pPr>
              <w:pStyle w:val="AMODTable"/>
            </w:pPr>
            <w:r w:rsidRPr="00BC2C7C">
              <w:t>PA5</w:t>
            </w:r>
          </w:p>
        </w:tc>
        <w:tc>
          <w:tcPr>
            <w:tcW w:w="2160" w:type="dxa"/>
          </w:tcPr>
          <w:p w:rsidR="00602A1A" w:rsidRPr="00A21348" w:rsidRDefault="00602A1A" w:rsidP="00602A1A">
            <w:pPr>
              <w:pStyle w:val="AMODTable"/>
              <w:jc w:val="center"/>
            </w:pPr>
            <w:r>
              <w:rPr>
                <w:noProof/>
                <w:color w:val="000000"/>
              </w:rPr>
              <w:t>854.60</w:t>
            </w:r>
          </w:p>
        </w:tc>
        <w:tc>
          <w:tcPr>
            <w:tcW w:w="2160" w:type="dxa"/>
          </w:tcPr>
          <w:p w:rsidR="00602A1A" w:rsidRPr="00A21348" w:rsidRDefault="00602A1A" w:rsidP="00602A1A">
            <w:pPr>
              <w:pStyle w:val="AMODTable"/>
              <w:jc w:val="center"/>
            </w:pPr>
            <w:r>
              <w:rPr>
                <w:noProof/>
                <w:color w:val="000000"/>
              </w:rPr>
              <w:t>22.49</w:t>
            </w:r>
          </w:p>
        </w:tc>
      </w:tr>
      <w:tr w:rsidR="00602A1A" w:rsidRPr="00BC2C7C" w:rsidTr="00BD5B7D">
        <w:tc>
          <w:tcPr>
            <w:tcW w:w="1980" w:type="dxa"/>
          </w:tcPr>
          <w:p w:rsidR="00602A1A" w:rsidRPr="00BC2C7C" w:rsidRDefault="00602A1A" w:rsidP="00602A1A">
            <w:pPr>
              <w:pStyle w:val="AMODTable"/>
            </w:pPr>
            <w:r w:rsidRPr="00BC2C7C">
              <w:t>PA6</w:t>
            </w:r>
          </w:p>
        </w:tc>
        <w:tc>
          <w:tcPr>
            <w:tcW w:w="2160" w:type="dxa"/>
          </w:tcPr>
          <w:p w:rsidR="00602A1A" w:rsidRPr="00A21348" w:rsidRDefault="00602A1A" w:rsidP="00602A1A">
            <w:pPr>
              <w:pStyle w:val="AMODTable"/>
              <w:jc w:val="center"/>
            </w:pPr>
            <w:r>
              <w:rPr>
                <w:noProof/>
                <w:color w:val="000000"/>
              </w:rPr>
              <w:t>877.60</w:t>
            </w:r>
          </w:p>
        </w:tc>
        <w:tc>
          <w:tcPr>
            <w:tcW w:w="2160" w:type="dxa"/>
          </w:tcPr>
          <w:p w:rsidR="00602A1A" w:rsidRPr="00A21348" w:rsidRDefault="00602A1A" w:rsidP="00602A1A">
            <w:pPr>
              <w:pStyle w:val="AMODTable"/>
              <w:jc w:val="center"/>
            </w:pPr>
            <w:r>
              <w:rPr>
                <w:noProof/>
                <w:color w:val="000000"/>
              </w:rPr>
              <w:t>23.09</w:t>
            </w:r>
          </w:p>
        </w:tc>
      </w:tr>
      <w:tr w:rsidR="00602A1A" w:rsidRPr="00BC2C7C" w:rsidTr="00BD5B7D">
        <w:tc>
          <w:tcPr>
            <w:tcW w:w="1980" w:type="dxa"/>
          </w:tcPr>
          <w:p w:rsidR="00602A1A" w:rsidRPr="00BC2C7C" w:rsidRDefault="00602A1A" w:rsidP="00602A1A">
            <w:pPr>
              <w:pStyle w:val="AMODTable"/>
            </w:pPr>
            <w:r w:rsidRPr="00BC2C7C">
              <w:t>PA7</w:t>
            </w:r>
          </w:p>
        </w:tc>
        <w:tc>
          <w:tcPr>
            <w:tcW w:w="2160" w:type="dxa"/>
          </w:tcPr>
          <w:p w:rsidR="00602A1A" w:rsidRPr="00A21348" w:rsidRDefault="00602A1A" w:rsidP="00602A1A">
            <w:pPr>
              <w:pStyle w:val="AMODTable"/>
              <w:jc w:val="center"/>
            </w:pPr>
            <w:r>
              <w:rPr>
                <w:noProof/>
                <w:color w:val="000000"/>
              </w:rPr>
              <w:t>905.10</w:t>
            </w:r>
          </w:p>
        </w:tc>
        <w:tc>
          <w:tcPr>
            <w:tcW w:w="2160" w:type="dxa"/>
          </w:tcPr>
          <w:p w:rsidR="00602A1A" w:rsidRPr="00A21348" w:rsidRDefault="00602A1A" w:rsidP="00602A1A">
            <w:pPr>
              <w:pStyle w:val="AMODTable"/>
              <w:jc w:val="center"/>
            </w:pPr>
            <w:r>
              <w:rPr>
                <w:noProof/>
                <w:color w:val="000000"/>
              </w:rPr>
              <w:t>23.82</w:t>
            </w:r>
          </w:p>
        </w:tc>
      </w:tr>
    </w:tbl>
    <w:p w:rsidR="00D60447" w:rsidRPr="00BC2C7C" w:rsidRDefault="00D60447" w:rsidP="00D60447">
      <w:pPr>
        <w:pStyle w:val="Level2Bold"/>
      </w:pPr>
      <w:r w:rsidRPr="00BC2C7C">
        <w:t>Junior wages</w:t>
      </w:r>
    </w:p>
    <w:tbl>
      <w:tblPr>
        <w:tblW w:w="0" w:type="auto"/>
        <w:tblInd w:w="851" w:type="dxa"/>
        <w:tblCellMar>
          <w:left w:w="0" w:type="dxa"/>
          <w:right w:w="170" w:type="dxa"/>
        </w:tblCellMar>
        <w:tblLook w:val="01E0" w:firstRow="1" w:lastRow="1" w:firstColumn="1" w:lastColumn="1" w:noHBand="0" w:noVBand="0"/>
      </w:tblPr>
      <w:tblGrid>
        <w:gridCol w:w="2431"/>
        <w:gridCol w:w="2069"/>
      </w:tblGrid>
      <w:tr w:rsidR="00D60447" w:rsidRPr="00BC2C7C" w:rsidTr="006C3E09">
        <w:trPr>
          <w:tblHeader/>
        </w:trPr>
        <w:tc>
          <w:tcPr>
            <w:tcW w:w="2431" w:type="dxa"/>
          </w:tcPr>
          <w:p w:rsidR="00D60447" w:rsidRPr="00BC2C7C" w:rsidRDefault="00D60447" w:rsidP="00D60447">
            <w:pPr>
              <w:pStyle w:val="AMODTable"/>
              <w:rPr>
                <w:b/>
              </w:rPr>
            </w:pPr>
            <w:r w:rsidRPr="00BC2C7C">
              <w:rPr>
                <w:b/>
              </w:rPr>
              <w:t>Age of employee</w:t>
            </w:r>
          </w:p>
        </w:tc>
        <w:tc>
          <w:tcPr>
            <w:tcW w:w="2069" w:type="dxa"/>
          </w:tcPr>
          <w:p w:rsidR="00D60447" w:rsidRPr="00BC2C7C" w:rsidRDefault="00D60447" w:rsidP="006C3E09">
            <w:pPr>
              <w:pStyle w:val="AMODTable"/>
              <w:jc w:val="center"/>
              <w:rPr>
                <w:b/>
              </w:rPr>
            </w:pPr>
            <w:r w:rsidRPr="00BC2C7C">
              <w:rPr>
                <w:b/>
              </w:rPr>
              <w:t>% of relevant adult rate</w:t>
            </w:r>
          </w:p>
        </w:tc>
      </w:tr>
      <w:tr w:rsidR="00D60447" w:rsidRPr="00BC2C7C" w:rsidTr="006C3E09">
        <w:tc>
          <w:tcPr>
            <w:tcW w:w="2431" w:type="dxa"/>
          </w:tcPr>
          <w:p w:rsidR="00D60447" w:rsidRPr="00BC2C7C" w:rsidRDefault="00D60447" w:rsidP="00D60447">
            <w:pPr>
              <w:pStyle w:val="AMODTable"/>
            </w:pPr>
            <w:r w:rsidRPr="00BC2C7C">
              <w:t>Under 16 years of age</w:t>
            </w:r>
          </w:p>
        </w:tc>
        <w:tc>
          <w:tcPr>
            <w:tcW w:w="2069" w:type="dxa"/>
          </w:tcPr>
          <w:p w:rsidR="00D60447" w:rsidRPr="00BC2C7C" w:rsidRDefault="00D60447" w:rsidP="006C3E09">
            <w:pPr>
              <w:pStyle w:val="AMODTable"/>
              <w:jc w:val="center"/>
            </w:pPr>
            <w:r w:rsidRPr="00BC2C7C">
              <w:t>50</w:t>
            </w:r>
          </w:p>
        </w:tc>
      </w:tr>
      <w:tr w:rsidR="00D60447" w:rsidRPr="00BC2C7C" w:rsidTr="006C3E09">
        <w:tc>
          <w:tcPr>
            <w:tcW w:w="2431" w:type="dxa"/>
          </w:tcPr>
          <w:p w:rsidR="00D60447" w:rsidRPr="00BC2C7C" w:rsidRDefault="00D60447" w:rsidP="00D60447">
            <w:pPr>
              <w:pStyle w:val="AMODTable"/>
            </w:pPr>
            <w:r w:rsidRPr="00BC2C7C">
              <w:t>16 years of age</w:t>
            </w:r>
          </w:p>
        </w:tc>
        <w:tc>
          <w:tcPr>
            <w:tcW w:w="2069" w:type="dxa"/>
          </w:tcPr>
          <w:p w:rsidR="00D60447" w:rsidRPr="00BC2C7C" w:rsidRDefault="00D60447" w:rsidP="006C3E09">
            <w:pPr>
              <w:pStyle w:val="AMODTable"/>
              <w:jc w:val="center"/>
            </w:pPr>
            <w:r w:rsidRPr="00BC2C7C">
              <w:t>60</w:t>
            </w:r>
          </w:p>
        </w:tc>
      </w:tr>
      <w:tr w:rsidR="00D60447" w:rsidRPr="00BC2C7C" w:rsidTr="006C3E09">
        <w:tc>
          <w:tcPr>
            <w:tcW w:w="2431" w:type="dxa"/>
          </w:tcPr>
          <w:p w:rsidR="00D60447" w:rsidRPr="00BC2C7C" w:rsidRDefault="00D60447" w:rsidP="00D60447">
            <w:pPr>
              <w:pStyle w:val="AMODTable"/>
            </w:pPr>
            <w:r w:rsidRPr="00BC2C7C">
              <w:t>17 years of age</w:t>
            </w:r>
          </w:p>
        </w:tc>
        <w:tc>
          <w:tcPr>
            <w:tcW w:w="2069" w:type="dxa"/>
          </w:tcPr>
          <w:p w:rsidR="00D60447" w:rsidRPr="00BC2C7C" w:rsidRDefault="00D60447" w:rsidP="006C3E09">
            <w:pPr>
              <w:pStyle w:val="AMODTable"/>
              <w:jc w:val="center"/>
            </w:pPr>
            <w:r w:rsidRPr="00BC2C7C">
              <w:t>70</w:t>
            </w:r>
          </w:p>
        </w:tc>
      </w:tr>
      <w:tr w:rsidR="00D60447" w:rsidRPr="00BC2C7C" w:rsidTr="006C3E09">
        <w:tc>
          <w:tcPr>
            <w:tcW w:w="2431" w:type="dxa"/>
          </w:tcPr>
          <w:p w:rsidR="00D60447" w:rsidRPr="00BC2C7C" w:rsidRDefault="00D60447" w:rsidP="00D60447">
            <w:pPr>
              <w:pStyle w:val="AMODTable"/>
            </w:pPr>
            <w:r w:rsidRPr="00BC2C7C">
              <w:t>18 years of age</w:t>
            </w:r>
          </w:p>
        </w:tc>
        <w:tc>
          <w:tcPr>
            <w:tcW w:w="2069" w:type="dxa"/>
          </w:tcPr>
          <w:p w:rsidR="00D60447" w:rsidRPr="00BC2C7C" w:rsidRDefault="00D60447" w:rsidP="006C3E09">
            <w:pPr>
              <w:pStyle w:val="AMODTable"/>
              <w:jc w:val="center"/>
            </w:pPr>
            <w:r w:rsidRPr="00BC2C7C">
              <w:t>80</w:t>
            </w:r>
          </w:p>
        </w:tc>
      </w:tr>
      <w:tr w:rsidR="00D60447" w:rsidRPr="00BC2C7C" w:rsidTr="006C3E09">
        <w:tc>
          <w:tcPr>
            <w:tcW w:w="2431" w:type="dxa"/>
          </w:tcPr>
          <w:p w:rsidR="00D60447" w:rsidRPr="00BC2C7C" w:rsidRDefault="00D60447" w:rsidP="00D60447">
            <w:pPr>
              <w:pStyle w:val="AMODTable"/>
            </w:pPr>
            <w:r w:rsidRPr="00BC2C7C">
              <w:t>19 years of age</w:t>
            </w:r>
          </w:p>
        </w:tc>
        <w:tc>
          <w:tcPr>
            <w:tcW w:w="2069" w:type="dxa"/>
          </w:tcPr>
          <w:p w:rsidR="00D60447" w:rsidRPr="00BC2C7C" w:rsidRDefault="00D60447" w:rsidP="006C3E09">
            <w:pPr>
              <w:pStyle w:val="AMODTable"/>
              <w:jc w:val="center"/>
            </w:pPr>
            <w:r w:rsidRPr="00BC2C7C">
              <w:t>90</w:t>
            </w:r>
          </w:p>
        </w:tc>
      </w:tr>
      <w:tr w:rsidR="00D60447" w:rsidRPr="00BC2C7C" w:rsidTr="006C3E09">
        <w:tc>
          <w:tcPr>
            <w:tcW w:w="2431" w:type="dxa"/>
          </w:tcPr>
          <w:p w:rsidR="00D60447" w:rsidRPr="00BC2C7C" w:rsidRDefault="00D60447" w:rsidP="00D60447">
            <w:pPr>
              <w:pStyle w:val="AMODTable"/>
            </w:pPr>
            <w:r w:rsidRPr="00BC2C7C">
              <w:t>20 years of age</w:t>
            </w:r>
          </w:p>
        </w:tc>
        <w:tc>
          <w:tcPr>
            <w:tcW w:w="2069" w:type="dxa"/>
          </w:tcPr>
          <w:p w:rsidR="00D60447" w:rsidRPr="00BC2C7C" w:rsidRDefault="00D60447" w:rsidP="006C3E09">
            <w:pPr>
              <w:pStyle w:val="AMODTable"/>
              <w:jc w:val="center"/>
            </w:pPr>
            <w:r w:rsidRPr="00BC2C7C">
              <w:t>100</w:t>
            </w:r>
          </w:p>
        </w:tc>
      </w:tr>
    </w:tbl>
    <w:p w:rsidR="00D55487" w:rsidRPr="00BC2C7C" w:rsidRDefault="00D55487" w:rsidP="00D55487">
      <w:r w:rsidRPr="00BC2C7C">
        <w:t>   </w:t>
      </w:r>
    </w:p>
    <w:p w:rsidR="00D60447" w:rsidRPr="00BC2C7C" w:rsidRDefault="00D60447" w:rsidP="00D55487">
      <w:pPr>
        <w:pStyle w:val="Level1"/>
      </w:pPr>
      <w:bookmarkStart w:id="231" w:name="_Ref513819077"/>
      <w:bookmarkStart w:id="232" w:name="_Ref513819087"/>
      <w:bookmarkStart w:id="233" w:name="_Toc55208386"/>
      <w:r w:rsidRPr="00BC2C7C">
        <w:lastRenderedPageBreak/>
        <w:t>Ordinary hours of work and rostering</w:t>
      </w:r>
      <w:bookmarkEnd w:id="231"/>
      <w:bookmarkEnd w:id="232"/>
      <w:bookmarkEnd w:id="233"/>
    </w:p>
    <w:p w:rsidR="00574800" w:rsidRPr="00BC2C7C" w:rsidRDefault="00574800" w:rsidP="00574800">
      <w:pPr>
        <w:pStyle w:val="History"/>
      </w:pPr>
      <w:r w:rsidRPr="00BC2C7C">
        <w:t xml:space="preserve">[35.1 substituted by </w:t>
      </w:r>
      <w:hyperlink r:id="rId315" w:history="1">
        <w:r w:rsidRPr="00BC2C7C">
          <w:rPr>
            <w:rStyle w:val="Hyperlink"/>
          </w:rPr>
          <w:t>PR545345</w:t>
        </w:r>
      </w:hyperlink>
      <w:r w:rsidRPr="00BC2C7C">
        <w:t xml:space="preserve"> ppc 12Dec13]</w:t>
      </w:r>
    </w:p>
    <w:p w:rsidR="00D60447" w:rsidRPr="00BC2C7C" w:rsidRDefault="00574800" w:rsidP="00574800">
      <w:pPr>
        <w:pStyle w:val="Level2"/>
      </w:pPr>
      <w:r w:rsidRPr="00BC2C7C">
        <w:t>Ordinary hours for Piggery attendants will not exceed 152 in any four week period. If an employee works less than 38 hours in one week of any four week period then the employer will use its best endeavours to ensure that the employee is paid for 38 hours work during any such week. Unless otherwise agreed by an employer and an affected employee the spread of ordinary hours will not exceed eight per day between 6.00 am and 6.00 pm Monday to Friday. No employee will be required to work more than 12 ordinary hours per day.</w:t>
      </w:r>
    </w:p>
    <w:p w:rsidR="00D60447" w:rsidRPr="00BC2C7C" w:rsidRDefault="00D60447" w:rsidP="00D60447">
      <w:pPr>
        <w:pStyle w:val="Level2"/>
      </w:pPr>
      <w:r w:rsidRPr="00BC2C7C">
        <w:t>Agreement may be reached between an employer and the majority of employees at a workplace about the method of implementing a 38 hour week at the workplace.</w:t>
      </w:r>
    </w:p>
    <w:p w:rsidR="00D60447" w:rsidRPr="00BC2C7C" w:rsidRDefault="00D60447" w:rsidP="00D60447">
      <w:pPr>
        <w:pStyle w:val="Level2Bold"/>
      </w:pPr>
      <w:bookmarkStart w:id="234" w:name="_Ref217797074"/>
      <w:r w:rsidRPr="00BC2C7C">
        <w:t>Shiftwork</w:t>
      </w:r>
      <w:bookmarkEnd w:id="234"/>
      <w:r w:rsidRPr="00BC2C7C">
        <w:t xml:space="preserve"> definitions</w:t>
      </w:r>
    </w:p>
    <w:p w:rsidR="00D60447" w:rsidRPr="00BC2C7C" w:rsidRDefault="00D60447" w:rsidP="00D60447">
      <w:pPr>
        <w:pStyle w:val="Level3"/>
      </w:pPr>
      <w:r w:rsidRPr="00BC2C7C">
        <w:rPr>
          <w:b/>
          <w:bCs/>
        </w:rPr>
        <w:t>Afternoon shift</w:t>
      </w:r>
      <w:r w:rsidRPr="00BC2C7C">
        <w:t xml:space="preserve"> means any shift finishing after 6.00 pm and at or before midnight.</w:t>
      </w:r>
    </w:p>
    <w:p w:rsidR="00D60447" w:rsidRPr="00BC2C7C" w:rsidRDefault="00D60447" w:rsidP="00D60447">
      <w:pPr>
        <w:pStyle w:val="Level3"/>
      </w:pPr>
      <w:bookmarkStart w:id="235" w:name="_Ref217796631"/>
      <w:r w:rsidRPr="00BC2C7C">
        <w:rPr>
          <w:b/>
          <w:bCs/>
        </w:rPr>
        <w:t>Continuous work</w:t>
      </w:r>
      <w:r w:rsidRPr="00BC2C7C">
        <w:t xml:space="preserve"> means work carried on with consecutive shifts of employees throughout the 24 hours of each day, of at least six consecutive days without interruption except during breakdowns or meal breaks or due to unavoidable causes beyond the control of the employers.</w:t>
      </w:r>
      <w:bookmarkEnd w:id="235"/>
    </w:p>
    <w:p w:rsidR="00D60447" w:rsidRPr="00BC2C7C" w:rsidRDefault="00D60447" w:rsidP="00D60447">
      <w:pPr>
        <w:pStyle w:val="Level3"/>
      </w:pPr>
      <w:r w:rsidRPr="00BC2C7C">
        <w:rPr>
          <w:b/>
          <w:bCs/>
        </w:rPr>
        <w:t>Night shift</w:t>
      </w:r>
      <w:r w:rsidRPr="00BC2C7C">
        <w:t xml:space="preserve"> means any shift finishing subsequent to midnight and at or before 8.00 am.</w:t>
      </w:r>
    </w:p>
    <w:p w:rsidR="00D60447" w:rsidRPr="00BC2C7C" w:rsidRDefault="00D60447" w:rsidP="00D60447">
      <w:pPr>
        <w:pStyle w:val="Level3"/>
      </w:pPr>
      <w:r w:rsidRPr="00BC2C7C">
        <w:rPr>
          <w:b/>
          <w:bCs/>
        </w:rPr>
        <w:t>Rostered shift</w:t>
      </w:r>
      <w:r w:rsidRPr="00BC2C7C">
        <w:t xml:space="preserve"> means a shift of which the employee concerned has had at least 48 hours notice.</w:t>
      </w:r>
    </w:p>
    <w:p w:rsidR="00D60447" w:rsidRPr="00BC2C7C" w:rsidRDefault="00D60447" w:rsidP="00D60447">
      <w:pPr>
        <w:pStyle w:val="Level2"/>
      </w:pPr>
      <w:r w:rsidRPr="00BC2C7C">
        <w:t>By agreement between the employer and the majority of employees concerned, the span of hours over which shifts may be worked may be altered by up to one hour at either end of the span.</w:t>
      </w:r>
    </w:p>
    <w:p w:rsidR="00D60447" w:rsidRPr="00BC2C7C" w:rsidRDefault="00D60447" w:rsidP="00D60447">
      <w:pPr>
        <w:pStyle w:val="Level2Bold"/>
      </w:pPr>
      <w:r w:rsidRPr="00BC2C7C">
        <w:t>Continuous work hours</w:t>
      </w:r>
    </w:p>
    <w:p w:rsidR="00D60447" w:rsidRPr="00BC2C7C" w:rsidRDefault="00D60447" w:rsidP="00D60447">
      <w:pPr>
        <w:pStyle w:val="Level3"/>
      </w:pPr>
      <w:r w:rsidRPr="00BC2C7C">
        <w:t xml:space="preserve">This subclause will apply to shiftworkers on continuous work as defined in clause </w:t>
      </w:r>
      <w:r w:rsidR="009C405F" w:rsidRPr="00BC2C7C">
        <w:fldChar w:fldCharType="begin"/>
      </w:r>
      <w:r w:rsidR="009C405F" w:rsidRPr="00BC2C7C">
        <w:instrText xml:space="preserve"> REF _Ref217796631 \w \h  \* MERGEFORMAT </w:instrText>
      </w:r>
      <w:r w:rsidR="009C405F" w:rsidRPr="00BC2C7C">
        <w:fldChar w:fldCharType="separate"/>
      </w:r>
      <w:r w:rsidR="00796339">
        <w:t>35.3(b)</w:t>
      </w:r>
      <w:r w:rsidR="009C405F" w:rsidRPr="00BC2C7C">
        <w:fldChar w:fldCharType="end"/>
      </w:r>
      <w:r w:rsidRPr="00BC2C7C">
        <w:t>. The ordinary hours of shiftworkers will average 38 per week inclusive of crib time and must not exceed 152 hours in 28 consecutive days. Provided that, where the employer and the majority of employees concerned agree, a roster system may operate on the basis that the weekly average of 38 ordinary hours is achieved over a period which exceeds 28 consecutive days but does not exceed a maximum of 26 weeks.</w:t>
      </w:r>
    </w:p>
    <w:p w:rsidR="00D60447" w:rsidRPr="00BC2C7C" w:rsidRDefault="00D60447" w:rsidP="00D60447">
      <w:pPr>
        <w:pStyle w:val="Level3"/>
      </w:pPr>
      <w:r w:rsidRPr="00BC2C7C">
        <w:t>Subject to the following conditions, such shiftworkers will work at such times as the employer may require.</w:t>
      </w:r>
    </w:p>
    <w:p w:rsidR="00D60447" w:rsidRPr="00BC2C7C" w:rsidRDefault="00D60447" w:rsidP="00D60447">
      <w:pPr>
        <w:pStyle w:val="Level3"/>
      </w:pPr>
      <w:r w:rsidRPr="00BC2C7C">
        <w:t>A shift will consist of not more than 10 hours inclusive of crib time. Provided that:</w:t>
      </w:r>
    </w:p>
    <w:p w:rsidR="00D60447" w:rsidRPr="00BC2C7C" w:rsidRDefault="00D60447" w:rsidP="00D60447">
      <w:pPr>
        <w:pStyle w:val="Level4"/>
      </w:pPr>
      <w:r w:rsidRPr="00BC2C7C">
        <w:t xml:space="preserve">in any arrangement of ordinary working hours where the ordinary working hours are to exceed eight on any shift will be by agreement </w:t>
      </w:r>
      <w:r w:rsidRPr="00BC2C7C">
        <w:lastRenderedPageBreak/>
        <w:t>between the employer and the majority of employees in the plant or work section or sections concerned;</w:t>
      </w:r>
    </w:p>
    <w:p w:rsidR="00D60447" w:rsidRPr="00BC2C7C" w:rsidRDefault="00D60447" w:rsidP="00D60447">
      <w:pPr>
        <w:pStyle w:val="Level4"/>
      </w:pPr>
      <w:r w:rsidRPr="00BC2C7C">
        <w:t>by agreement between the employer, the majority of employees in the work section or sections concerned and where an employee or employees nominate, ordinary hours not exceeding 12 on any day may be worked.</w:t>
      </w:r>
    </w:p>
    <w:p w:rsidR="00D60447" w:rsidRPr="00BC2C7C" w:rsidRDefault="00D60447" w:rsidP="00D60447">
      <w:pPr>
        <w:pStyle w:val="Level4"/>
      </w:pPr>
      <w:r w:rsidRPr="00BC2C7C">
        <w:t>except at the regular changeover of shifts an employee must not be required to work more than one shift in each 24 hours; and</w:t>
      </w:r>
    </w:p>
    <w:p w:rsidR="00D60447" w:rsidRPr="00BC2C7C" w:rsidRDefault="004026FE" w:rsidP="00D60447">
      <w:pPr>
        <w:pStyle w:val="Level4"/>
      </w:pPr>
      <w:r w:rsidRPr="00BC2C7C">
        <w:t>20</w:t>
      </w:r>
      <w:r w:rsidR="00D60447" w:rsidRPr="00BC2C7C">
        <w:t xml:space="preserve"> minutes will be allowed to shiftworkers each shift for crib, which will be counted as time worked.</w:t>
      </w:r>
    </w:p>
    <w:p w:rsidR="00D60447" w:rsidRPr="00BC2C7C" w:rsidRDefault="00D60447" w:rsidP="00D60447">
      <w:pPr>
        <w:pStyle w:val="Level2Bold"/>
      </w:pPr>
      <w:r w:rsidRPr="00BC2C7C">
        <w:t>Other than continuous work hours</w:t>
      </w:r>
    </w:p>
    <w:p w:rsidR="00D60447" w:rsidRPr="00BC2C7C" w:rsidRDefault="00D60447" w:rsidP="00D60447">
      <w:pPr>
        <w:pStyle w:val="Level3"/>
      </w:pPr>
      <w:r w:rsidRPr="00BC2C7C">
        <w:t xml:space="preserve">This subclause will apply to shiftworkers not upon continuous work as defined in clause </w:t>
      </w:r>
      <w:r w:rsidR="009C405F" w:rsidRPr="00BC2C7C">
        <w:fldChar w:fldCharType="begin"/>
      </w:r>
      <w:r w:rsidR="009C405F" w:rsidRPr="00BC2C7C">
        <w:instrText xml:space="preserve"> REF _Ref217796631 \w \h  \* MERGEFORMAT </w:instrText>
      </w:r>
      <w:r w:rsidR="009C405F" w:rsidRPr="00BC2C7C">
        <w:fldChar w:fldCharType="separate"/>
      </w:r>
      <w:r w:rsidR="00796339">
        <w:t>35.3(b)</w:t>
      </w:r>
      <w:r w:rsidR="009C405F" w:rsidRPr="00BC2C7C">
        <w:fldChar w:fldCharType="end"/>
      </w:r>
      <w:r w:rsidRPr="00BC2C7C">
        <w:t xml:space="preserve">. The ordinary hours of shiftworkers will average 38 per week inclusive of crib time and must not exceed 152 hours in 28 consecutive days. </w:t>
      </w:r>
    </w:p>
    <w:p w:rsidR="00D60447" w:rsidRPr="00BC2C7C" w:rsidRDefault="00D60447" w:rsidP="00D60447">
      <w:pPr>
        <w:pStyle w:val="Block2"/>
      </w:pPr>
      <w:r w:rsidRPr="00BC2C7C">
        <w:t>Provided that, where the employer and the majority of employees concerned agree, a roster system may operate on the basis that the weekly average of 38 ordinary hours is achieved over a period which exceeds 28 consecutive days but does not exceed a maximum of 26 weeks.</w:t>
      </w:r>
    </w:p>
    <w:p w:rsidR="00D60447" w:rsidRPr="00BC2C7C" w:rsidRDefault="00D60447" w:rsidP="00D60447">
      <w:pPr>
        <w:pStyle w:val="Level3"/>
      </w:pPr>
      <w:r w:rsidRPr="00BC2C7C">
        <w:t>The ordinary hours will be worked continuously except for meal breaks at the discretion of the employer. An employee must not be required to work for more than five hours without a break for a meal. Except at regular changeover of shifts an employee must not be required to work more than one shift in each 24 hours.</w:t>
      </w:r>
    </w:p>
    <w:p w:rsidR="00D60447" w:rsidRPr="00BC2C7C" w:rsidRDefault="00D60447" w:rsidP="00EC34BB">
      <w:pPr>
        <w:pStyle w:val="Block2"/>
        <w:keepNext/>
        <w:keepLines/>
      </w:pPr>
      <w:r w:rsidRPr="00BC2C7C">
        <w:t>Provided that:</w:t>
      </w:r>
    </w:p>
    <w:p w:rsidR="00D60447" w:rsidRPr="00BC2C7C" w:rsidRDefault="00D60447" w:rsidP="00EC34BB">
      <w:pPr>
        <w:pStyle w:val="Level4"/>
        <w:keepNext/>
        <w:keepLines/>
      </w:pPr>
      <w:r w:rsidRPr="00BC2C7C">
        <w:t>the ordinary hours of work prescribed must not exceed 10 hours on any day;</w:t>
      </w:r>
    </w:p>
    <w:p w:rsidR="00D60447" w:rsidRPr="00BC2C7C" w:rsidRDefault="00D60447" w:rsidP="00D60447">
      <w:pPr>
        <w:pStyle w:val="Level4"/>
      </w:pPr>
      <w:r w:rsidRPr="00BC2C7C">
        <w:t>in any arrangement of ordinary working hours where the ordinary working hours are to exceed eight on any shift, the arrangement of hours will be subject to agreement between the employer and the majority of employees in the plant or work section or sections concerned; and</w:t>
      </w:r>
    </w:p>
    <w:p w:rsidR="00D60447" w:rsidRPr="00BC2C7C" w:rsidRDefault="00D60447" w:rsidP="00D60447">
      <w:pPr>
        <w:pStyle w:val="Level4"/>
      </w:pPr>
      <w:r w:rsidRPr="00BC2C7C">
        <w:t xml:space="preserve">by agreement between the employer, the majority of employees on the site, work section or sections concerned and where an employee or employees nominates, ordinary hours not exceeding 12 on any day may be worked. </w:t>
      </w:r>
    </w:p>
    <w:p w:rsidR="00D60447" w:rsidRPr="00BC2C7C" w:rsidRDefault="00D60447" w:rsidP="00D60447">
      <w:pPr>
        <w:pStyle w:val="Level2Bold"/>
      </w:pPr>
      <w:r w:rsidRPr="00BC2C7C">
        <w:t>Rosters</w:t>
      </w:r>
    </w:p>
    <w:p w:rsidR="00D60447" w:rsidRPr="00BC2C7C" w:rsidRDefault="00D60447" w:rsidP="00D60447">
      <w:pPr>
        <w:pStyle w:val="Block1"/>
      </w:pPr>
      <w:r w:rsidRPr="00BC2C7C">
        <w:t>Shift rosters will specify the commencing and finishing times of ordinary working hours of the respective shifts.</w:t>
      </w:r>
    </w:p>
    <w:p w:rsidR="00D60447" w:rsidRPr="00BC2C7C" w:rsidRDefault="00D60447" w:rsidP="00D60447">
      <w:pPr>
        <w:pStyle w:val="Level2Bold"/>
      </w:pPr>
      <w:r w:rsidRPr="00BC2C7C">
        <w:t>Variation by agreement</w:t>
      </w:r>
    </w:p>
    <w:p w:rsidR="00D60447" w:rsidRPr="00BC2C7C" w:rsidRDefault="00D60447" w:rsidP="00D60447">
      <w:pPr>
        <w:pStyle w:val="Level3"/>
      </w:pPr>
      <w:r w:rsidRPr="00BC2C7C">
        <w:t xml:space="preserve">Subject to clause </w:t>
      </w:r>
      <w:r w:rsidR="009C405F" w:rsidRPr="00BC2C7C">
        <w:fldChar w:fldCharType="begin"/>
      </w:r>
      <w:r w:rsidR="009C405F" w:rsidRPr="00BC2C7C">
        <w:instrText xml:space="preserve"> REF _Ref217797074 \w \h  \* MERGEFORMAT </w:instrText>
      </w:r>
      <w:r w:rsidR="009C405F" w:rsidRPr="00BC2C7C">
        <w:fldChar w:fldCharType="separate"/>
      </w:r>
      <w:r w:rsidR="00796339">
        <w:t>35.3</w:t>
      </w:r>
      <w:r w:rsidR="009C405F" w:rsidRPr="00BC2C7C">
        <w:fldChar w:fldCharType="end"/>
      </w:r>
      <w:r w:rsidRPr="00BC2C7C">
        <w:t xml:space="preserve"> the method of working shifts may in any case be varied by agreement between the employer and the majority of employees concerned.</w:t>
      </w:r>
    </w:p>
    <w:p w:rsidR="00D60447" w:rsidRPr="00BC2C7C" w:rsidRDefault="00D60447" w:rsidP="00D60447">
      <w:pPr>
        <w:pStyle w:val="Level3"/>
      </w:pPr>
      <w:r w:rsidRPr="00BC2C7C">
        <w:lastRenderedPageBreak/>
        <w:t>The time of commencing and finishing shifts once having been determined may be varied by agreement between the employer and the majority of employees concerned to suit the circumstances of the establishment or in the absence of agreement by five days notice of alteration given by the employer to the employees.</w:t>
      </w:r>
    </w:p>
    <w:p w:rsidR="00D60447" w:rsidRPr="00BC2C7C" w:rsidRDefault="00D60447" w:rsidP="00D60447">
      <w:pPr>
        <w:pStyle w:val="Level2Bold"/>
      </w:pPr>
      <w:bookmarkStart w:id="236" w:name="_Ref217797223"/>
      <w:r w:rsidRPr="00BC2C7C">
        <w:t>Afternoon or night shift allowances</w:t>
      </w:r>
      <w:bookmarkEnd w:id="236"/>
    </w:p>
    <w:p w:rsidR="00D60447" w:rsidRPr="00BC2C7C" w:rsidRDefault="00D60447" w:rsidP="00D60447">
      <w:pPr>
        <w:pStyle w:val="Level3"/>
      </w:pPr>
      <w:r w:rsidRPr="00BC2C7C">
        <w:t>A shiftworker while on afternoon or night shift must be paid for such shift 15% more than the ordinary rate.</w:t>
      </w:r>
    </w:p>
    <w:p w:rsidR="00D60447" w:rsidRPr="00BC2C7C" w:rsidRDefault="00D60447" w:rsidP="00D60447">
      <w:pPr>
        <w:pStyle w:val="Level3"/>
      </w:pPr>
      <w:r w:rsidRPr="00BC2C7C">
        <w:t>A shiftworker who works on an afternoon or night shift which does not continue:</w:t>
      </w:r>
    </w:p>
    <w:p w:rsidR="00D60447" w:rsidRPr="00BC2C7C" w:rsidRDefault="00D60447" w:rsidP="00D60447">
      <w:pPr>
        <w:pStyle w:val="Level4"/>
      </w:pPr>
      <w:r w:rsidRPr="00BC2C7C">
        <w:t>for at least five successive afternoons or nights on a five day site or six successive afternoons or nights on a six day site; or</w:t>
      </w:r>
    </w:p>
    <w:p w:rsidR="00D60447" w:rsidRPr="00BC2C7C" w:rsidRDefault="00D60447" w:rsidP="00D60447">
      <w:pPr>
        <w:pStyle w:val="Level4"/>
      </w:pPr>
      <w:r w:rsidRPr="00BC2C7C">
        <w:t xml:space="preserve">for at least the number of ordinary hours prescribed by one of the alternative arrangements in clauses </w:t>
      </w:r>
      <w:r w:rsidR="009C405F" w:rsidRPr="00BC2C7C">
        <w:fldChar w:fldCharType="begin"/>
      </w:r>
      <w:r w:rsidR="009C405F" w:rsidRPr="00BC2C7C">
        <w:instrText xml:space="preserve"> REF _Ref217797127 \w \h  \* MERGEFORMAT </w:instrText>
      </w:r>
      <w:r w:rsidR="009C405F" w:rsidRPr="00BC2C7C">
        <w:fldChar w:fldCharType="separate"/>
      </w:r>
      <w:r w:rsidR="00796339">
        <w:t>35.9(c)(ii)</w:t>
      </w:r>
      <w:r w:rsidR="009C405F" w:rsidRPr="00BC2C7C">
        <w:fldChar w:fldCharType="end"/>
      </w:r>
      <w:r w:rsidRPr="00BC2C7C">
        <w:t xml:space="preserve"> or </w:t>
      </w:r>
      <w:r w:rsidR="009C405F" w:rsidRPr="00BC2C7C">
        <w:fldChar w:fldCharType="begin"/>
      </w:r>
      <w:r w:rsidR="009C405F" w:rsidRPr="00BC2C7C">
        <w:instrText xml:space="preserve"> REF _Ref217797156 \n \h  \* MERGEFORMAT </w:instrText>
      </w:r>
      <w:r w:rsidR="009C405F" w:rsidRPr="00BC2C7C">
        <w:fldChar w:fldCharType="separate"/>
      </w:r>
      <w:r w:rsidR="00796339">
        <w:t>(iii)</w:t>
      </w:r>
      <w:r w:rsidR="009C405F" w:rsidRPr="00BC2C7C">
        <w:fldChar w:fldCharType="end"/>
      </w:r>
      <w:r w:rsidRPr="00BC2C7C">
        <w:t xml:space="preserve"> of this award;</w:t>
      </w:r>
    </w:p>
    <w:p w:rsidR="00D60447" w:rsidRPr="00BC2C7C" w:rsidRDefault="00D60447" w:rsidP="00D60447">
      <w:pPr>
        <w:pStyle w:val="Block2"/>
      </w:pPr>
      <w:r w:rsidRPr="00BC2C7C">
        <w:t>must be paid for each such shift at the rate of time and a half for the first three hours and double time after that.</w:t>
      </w:r>
    </w:p>
    <w:p w:rsidR="00D60447" w:rsidRPr="00BC2C7C" w:rsidRDefault="00D60447" w:rsidP="0007789C">
      <w:pPr>
        <w:pStyle w:val="Level3"/>
        <w:keepNext/>
      </w:pPr>
      <w:r w:rsidRPr="00BC2C7C">
        <w:t>An employee who:</w:t>
      </w:r>
    </w:p>
    <w:p w:rsidR="00D60447" w:rsidRPr="00BC2C7C" w:rsidRDefault="00D60447" w:rsidP="0007789C">
      <w:pPr>
        <w:pStyle w:val="Level4"/>
      </w:pPr>
      <w:r w:rsidRPr="00BC2C7C">
        <w:t>during a period of engagement on shift, works night shift only; or</w:t>
      </w:r>
    </w:p>
    <w:p w:rsidR="00D60447" w:rsidRPr="00BC2C7C" w:rsidRDefault="00D60447" w:rsidP="00D60447">
      <w:pPr>
        <w:pStyle w:val="Level4"/>
      </w:pPr>
      <w:bookmarkStart w:id="237" w:name="_Ref217797127"/>
      <w:r w:rsidRPr="00BC2C7C">
        <w:t>remains on night shift for a longer period than four consecutive weeks; or</w:t>
      </w:r>
      <w:bookmarkEnd w:id="237"/>
    </w:p>
    <w:p w:rsidR="00D60447" w:rsidRPr="00BC2C7C" w:rsidRDefault="00D60447" w:rsidP="00D60447">
      <w:pPr>
        <w:pStyle w:val="Level4"/>
      </w:pPr>
      <w:bookmarkStart w:id="238" w:name="_Ref217797156"/>
      <w:r w:rsidRPr="00BC2C7C">
        <w:t>works on a night shift which does not rotate or alternate with another shift or with day work so as to give them at least one third of their working time off night shift in each shift cycle;</w:t>
      </w:r>
      <w:bookmarkEnd w:id="238"/>
    </w:p>
    <w:p w:rsidR="00D60447" w:rsidRPr="00BC2C7C" w:rsidRDefault="00D60447" w:rsidP="00D60447">
      <w:pPr>
        <w:pStyle w:val="Block2"/>
      </w:pPr>
      <w:r w:rsidRPr="00BC2C7C">
        <w:t>must during such engagement period or cycle be paid 30% more than the ordinary rate for all time worked during ordinary working hours on such night shift.</w:t>
      </w:r>
    </w:p>
    <w:p w:rsidR="00D60447" w:rsidRPr="00BC2C7C" w:rsidRDefault="00D60447" w:rsidP="00D60447">
      <w:pPr>
        <w:pStyle w:val="Level2"/>
      </w:pPr>
      <w:r w:rsidRPr="00BC2C7C">
        <w:t xml:space="preserve">A shiftworker required to work on Saturdays, Sundays or public holidays must not receive the shift penalty in clause </w:t>
      </w:r>
      <w:r w:rsidR="009C405F" w:rsidRPr="00BC2C7C">
        <w:fldChar w:fldCharType="begin"/>
      </w:r>
      <w:r w:rsidR="009C405F" w:rsidRPr="00BC2C7C">
        <w:instrText xml:space="preserve"> REF _Ref217797223 \w \h  \* MERGEFORMAT </w:instrText>
      </w:r>
      <w:r w:rsidR="009C405F" w:rsidRPr="00BC2C7C">
        <w:fldChar w:fldCharType="separate"/>
      </w:r>
      <w:r w:rsidR="00796339">
        <w:t>35.9</w:t>
      </w:r>
      <w:r w:rsidR="009C405F" w:rsidRPr="00BC2C7C">
        <w:fldChar w:fldCharType="end"/>
      </w:r>
      <w:r w:rsidRPr="00BC2C7C">
        <w:t xml:space="preserve"> on those days. The provisions of clauses </w:t>
      </w:r>
      <w:r w:rsidR="009C405F" w:rsidRPr="00BC2C7C">
        <w:fldChar w:fldCharType="begin"/>
      </w:r>
      <w:r w:rsidR="009C405F" w:rsidRPr="00BC2C7C">
        <w:instrText xml:space="preserve"> REF _Ref217798618 \w \h  \* MERGEFORMAT </w:instrText>
      </w:r>
      <w:r w:rsidR="009C405F" w:rsidRPr="00BC2C7C">
        <w:fldChar w:fldCharType="separate"/>
      </w:r>
      <w:r w:rsidR="00796339">
        <w:t>37</w:t>
      </w:r>
      <w:r w:rsidR="009C405F" w:rsidRPr="00BC2C7C">
        <w:fldChar w:fldCharType="end"/>
      </w:r>
      <w:r w:rsidRPr="00BC2C7C">
        <w:t>—</w:t>
      </w:r>
      <w:r w:rsidR="0053790D" w:rsidRPr="00BC2C7C">
        <w:fldChar w:fldCharType="begin"/>
      </w:r>
      <w:r w:rsidR="0024012A" w:rsidRPr="00BC2C7C">
        <w:instrText xml:space="preserve"> REF _Ref257020702 \h </w:instrText>
      </w:r>
      <w:r w:rsidR="00BC2C7C">
        <w:instrText xml:space="preserve"> \* MERGEFORMAT </w:instrText>
      </w:r>
      <w:r w:rsidR="0053790D" w:rsidRPr="00BC2C7C">
        <w:fldChar w:fldCharType="separate"/>
      </w:r>
      <w:r w:rsidR="00796339" w:rsidRPr="00BC2C7C">
        <w:t>Saturdays and Sundays</w:t>
      </w:r>
      <w:r w:rsidR="0053790D" w:rsidRPr="00BC2C7C">
        <w:fldChar w:fldCharType="end"/>
      </w:r>
      <w:r w:rsidRPr="00BC2C7C">
        <w:t xml:space="preserve"> and </w:t>
      </w:r>
      <w:r w:rsidR="009C405F" w:rsidRPr="00BC2C7C">
        <w:fldChar w:fldCharType="begin"/>
      </w:r>
      <w:r w:rsidR="009C405F" w:rsidRPr="00BC2C7C">
        <w:instrText xml:space="preserve"> REF _Ref219693992 \w \h  \* MERGEFORMAT </w:instrText>
      </w:r>
      <w:r w:rsidR="009C405F" w:rsidRPr="00BC2C7C">
        <w:fldChar w:fldCharType="separate"/>
      </w:r>
      <w:r w:rsidR="00796339">
        <w:t>38</w:t>
      </w:r>
      <w:r w:rsidR="009C405F" w:rsidRPr="00BC2C7C">
        <w:fldChar w:fldCharType="end"/>
      </w:r>
      <w:r w:rsidRPr="00BC2C7C">
        <w:t>—</w:t>
      </w:r>
      <w:r w:rsidR="0053790D" w:rsidRPr="00BC2C7C">
        <w:fldChar w:fldCharType="begin"/>
      </w:r>
      <w:r w:rsidR="0024012A" w:rsidRPr="00BC2C7C">
        <w:instrText xml:space="preserve"> REF _Ref219693992 \h </w:instrText>
      </w:r>
      <w:r w:rsidR="00BC2C7C">
        <w:instrText xml:space="preserve"> \* MERGEFORMAT </w:instrText>
      </w:r>
      <w:r w:rsidR="0053790D" w:rsidRPr="00BC2C7C">
        <w:fldChar w:fldCharType="separate"/>
      </w:r>
      <w:r w:rsidR="00796339" w:rsidRPr="00BC2C7C">
        <w:t>Payment for public holidays</w:t>
      </w:r>
      <w:r w:rsidR="0053790D" w:rsidRPr="00BC2C7C">
        <w:fldChar w:fldCharType="end"/>
      </w:r>
      <w:r w:rsidRPr="00BC2C7C">
        <w:t xml:space="preserve"> will apply instead.</w:t>
      </w:r>
    </w:p>
    <w:p w:rsidR="00D60447" w:rsidRPr="00BC2C7C" w:rsidRDefault="00D60447" w:rsidP="001673D4">
      <w:pPr>
        <w:pStyle w:val="Level1"/>
      </w:pPr>
      <w:bookmarkStart w:id="239" w:name="_Ref418504353"/>
      <w:bookmarkStart w:id="240" w:name="_Ref418504355"/>
      <w:bookmarkStart w:id="241" w:name="_Toc55208387"/>
      <w:r w:rsidRPr="00BC2C7C">
        <w:t>Overtime and penalty rates</w:t>
      </w:r>
      <w:bookmarkEnd w:id="239"/>
      <w:bookmarkEnd w:id="240"/>
      <w:bookmarkEnd w:id="241"/>
    </w:p>
    <w:p w:rsidR="00675268" w:rsidRPr="00BC2C7C" w:rsidRDefault="00B25728" w:rsidP="00675268">
      <w:pPr>
        <w:pStyle w:val="History"/>
      </w:pPr>
      <w:r w:rsidRPr="00BC2C7C">
        <w:t xml:space="preserve">[Varied by </w:t>
      </w:r>
      <w:hyperlink r:id="rId316" w:history="1">
        <w:r w:rsidRPr="00BC2C7C">
          <w:rPr>
            <w:rStyle w:val="Hyperlink"/>
          </w:rPr>
          <w:t>PR998138</w:t>
        </w:r>
      </w:hyperlink>
      <w:r w:rsidR="005E181E" w:rsidRPr="00BC2C7C">
        <w:t xml:space="preserve">, </w:t>
      </w:r>
      <w:hyperlink r:id="rId317" w:history="1">
        <w:r w:rsidR="005E181E" w:rsidRPr="00BC2C7C">
          <w:rPr>
            <w:rStyle w:val="Hyperlink"/>
          </w:rPr>
          <w:t>PR509188</w:t>
        </w:r>
      </w:hyperlink>
      <w:r w:rsidR="00172C7D" w:rsidRPr="00BC2C7C">
        <w:t xml:space="preserve">, </w:t>
      </w:r>
      <w:hyperlink r:id="rId318" w:history="1">
        <w:r w:rsidR="00172C7D" w:rsidRPr="00BC2C7C">
          <w:rPr>
            <w:rStyle w:val="Hyperlink"/>
          </w:rPr>
          <w:t>PR523018</w:t>
        </w:r>
      </w:hyperlink>
      <w:r w:rsidR="00E33A1D" w:rsidRPr="00BC2C7C">
        <w:t xml:space="preserve">, </w:t>
      </w:r>
      <w:hyperlink r:id="rId319" w:history="1">
        <w:r w:rsidR="00E33A1D" w:rsidRPr="00BC2C7C">
          <w:rPr>
            <w:rStyle w:val="Hyperlink"/>
          </w:rPr>
          <w:t>PR536821</w:t>
        </w:r>
      </w:hyperlink>
      <w:r w:rsidR="00AB7388" w:rsidRPr="00BC2C7C">
        <w:t>,</w:t>
      </w:r>
      <w:r w:rsidR="008C7D9D" w:rsidRPr="00BC2C7C">
        <w:t xml:space="preserve"> </w:t>
      </w:r>
      <w:hyperlink r:id="rId320" w:tgtFrame="_parent" w:history="1">
        <w:r w:rsidR="008C7D9D" w:rsidRPr="00BC2C7C">
          <w:rPr>
            <w:rStyle w:val="Hyperlink"/>
          </w:rPr>
          <w:t>PR551744</w:t>
        </w:r>
      </w:hyperlink>
      <w:r w:rsidR="001A126B" w:rsidRPr="00BC2C7C">
        <w:t xml:space="preserve">, </w:t>
      </w:r>
      <w:hyperlink r:id="rId321" w:history="1">
        <w:r w:rsidR="001A126B" w:rsidRPr="00BC2C7C">
          <w:rPr>
            <w:rStyle w:val="Hyperlink"/>
          </w:rPr>
          <w:t>PR566845</w:t>
        </w:r>
      </w:hyperlink>
      <w:r w:rsidR="00EA051E" w:rsidRPr="00BC2C7C">
        <w:rPr>
          <w:rStyle w:val="Hyperlink"/>
          <w:u w:val="none"/>
        </w:rPr>
        <w:t xml:space="preserve">, </w:t>
      </w:r>
      <w:hyperlink r:id="rId322" w:history="1">
        <w:r w:rsidR="00EA051E" w:rsidRPr="00BC2C7C">
          <w:rPr>
            <w:rStyle w:val="Hyperlink"/>
          </w:rPr>
          <w:t>PR579540</w:t>
        </w:r>
      </w:hyperlink>
      <w:r w:rsidR="004D2CE3" w:rsidRPr="00BC2C7C">
        <w:rPr>
          <w:lang w:val="en-US"/>
        </w:rPr>
        <w:t xml:space="preserve">, </w:t>
      </w:r>
      <w:hyperlink r:id="rId323" w:history="1">
        <w:r w:rsidR="004D2CE3" w:rsidRPr="00BC2C7C">
          <w:rPr>
            <w:rStyle w:val="Hyperlink"/>
            <w:lang w:val="en-US"/>
          </w:rPr>
          <w:t>PR</w:t>
        </w:r>
        <w:r w:rsidR="004D2CE3" w:rsidRPr="00BC2C7C">
          <w:rPr>
            <w:rStyle w:val="Hyperlink"/>
            <w:noProof/>
            <w:lang w:val="en-US"/>
          </w:rPr>
          <w:t>592294</w:t>
        </w:r>
      </w:hyperlink>
      <w:r w:rsidR="005444EA" w:rsidRPr="00BC2C7C">
        <w:t xml:space="preserve">, </w:t>
      </w:r>
      <w:hyperlink r:id="rId324" w:history="1">
        <w:r w:rsidR="005444EA" w:rsidRPr="00BC2C7C">
          <w:rPr>
            <w:rStyle w:val="Hyperlink"/>
          </w:rPr>
          <w:t>PR575728</w:t>
        </w:r>
      </w:hyperlink>
      <w:r w:rsidR="00675268" w:rsidRPr="00BC2C7C">
        <w:t xml:space="preserve">, </w:t>
      </w:r>
      <w:hyperlink r:id="rId325" w:history="1">
        <w:r w:rsidR="00675268" w:rsidRPr="00BC2C7C">
          <w:rPr>
            <w:rStyle w:val="Hyperlink"/>
            <w:noProof/>
            <w:lang w:val="en-US"/>
          </w:rPr>
          <w:t>PR606516</w:t>
        </w:r>
      </w:hyperlink>
      <w:r w:rsidR="008B426D" w:rsidRPr="00BC2C7C">
        <w:t xml:space="preserve">, </w:t>
      </w:r>
      <w:hyperlink r:id="rId326" w:history="1">
        <w:r w:rsidR="008B426D" w:rsidRPr="00BC2C7C">
          <w:rPr>
            <w:rStyle w:val="Hyperlink"/>
          </w:rPr>
          <w:t>PR704185</w:t>
        </w:r>
      </w:hyperlink>
      <w:r w:rsidR="008B426D" w:rsidRPr="00BC2C7C">
        <w:t xml:space="preserve">, </w:t>
      </w:r>
      <w:hyperlink r:id="rId327" w:history="1">
        <w:r w:rsidR="008B426D" w:rsidRPr="00BC2C7C">
          <w:rPr>
            <w:rStyle w:val="Hyperlink"/>
          </w:rPr>
          <w:t>PR707642</w:t>
        </w:r>
      </w:hyperlink>
      <w:r w:rsidR="001E59A5">
        <w:t xml:space="preserve">, </w:t>
      </w:r>
      <w:hyperlink r:id="rId328" w:history="1">
        <w:r w:rsidR="001E59A5">
          <w:rPr>
            <w:rStyle w:val="Hyperlink"/>
          </w:rPr>
          <w:t>PR719007</w:t>
        </w:r>
      </w:hyperlink>
      <w:r w:rsidR="001E59A5">
        <w:t>]</w:t>
      </w:r>
    </w:p>
    <w:p w:rsidR="00D60447" w:rsidRPr="00BC2C7C" w:rsidRDefault="00D60447" w:rsidP="001673D4">
      <w:pPr>
        <w:pStyle w:val="Level2"/>
        <w:keepNext/>
        <w:keepLines/>
      </w:pPr>
      <w:r w:rsidRPr="00BC2C7C">
        <w:t>All time worked by Piggery attendants before the ordinary commencing time or after the ordinary ceasing time or in excess of ordinary hours of work in any one day or in any one week will be regarded as overtime and will be paid for at the rate of time and a half for the first two hours and double time after that.</w:t>
      </w:r>
    </w:p>
    <w:p w:rsidR="00D60447" w:rsidRPr="00BC2C7C" w:rsidRDefault="00D60447" w:rsidP="00D60447">
      <w:pPr>
        <w:pStyle w:val="Level2"/>
      </w:pPr>
      <w:r w:rsidRPr="00BC2C7C">
        <w:t>All overtime worked on Saturday will be paid for at the rate of time and a half for the first two hours and double time after that.</w:t>
      </w:r>
    </w:p>
    <w:p w:rsidR="00D60447" w:rsidRPr="00BC2C7C" w:rsidRDefault="00D60447" w:rsidP="00D60447">
      <w:pPr>
        <w:pStyle w:val="Level2"/>
      </w:pPr>
      <w:r w:rsidRPr="00BC2C7C">
        <w:lastRenderedPageBreak/>
        <w:t>In computing overtime each day’s work will stand alone.</w:t>
      </w:r>
    </w:p>
    <w:p w:rsidR="00D60447" w:rsidRPr="00BC2C7C" w:rsidRDefault="00D60447" w:rsidP="00D60447">
      <w:pPr>
        <w:pStyle w:val="Level2"/>
      </w:pPr>
      <w:r w:rsidRPr="00BC2C7C">
        <w:t>An employee recalled to work overtime after leaving the employer’s business premises (whether notified before or after leaving the premises) must be paid for a minimum of four hours work at the appropriate rate for each time the employee is so recalled; provided that the employee must not be required to work the full four hours if the job they were recalled to perform is completed within a shorter period.</w:t>
      </w:r>
    </w:p>
    <w:p w:rsidR="00675268" w:rsidRPr="00BC2C7C" w:rsidRDefault="00B25728" w:rsidP="00675268">
      <w:pPr>
        <w:pStyle w:val="History"/>
      </w:pPr>
      <w:r w:rsidRPr="00BC2C7C">
        <w:t xml:space="preserve">[36.5 varied by </w:t>
      </w:r>
      <w:hyperlink r:id="rId329" w:history="1">
        <w:r w:rsidRPr="00BC2C7C">
          <w:rPr>
            <w:rStyle w:val="Hyperlink"/>
          </w:rPr>
          <w:t>PR998138</w:t>
        </w:r>
      </w:hyperlink>
      <w:r w:rsidR="005E181E" w:rsidRPr="00BC2C7C">
        <w:t xml:space="preserve">, </w:t>
      </w:r>
      <w:hyperlink r:id="rId330" w:history="1">
        <w:r w:rsidR="005E181E" w:rsidRPr="00BC2C7C">
          <w:rPr>
            <w:rStyle w:val="Hyperlink"/>
          </w:rPr>
          <w:t>PR509188</w:t>
        </w:r>
      </w:hyperlink>
      <w:r w:rsidR="00816400" w:rsidRPr="00BC2C7C">
        <w:t xml:space="preserve">, </w:t>
      </w:r>
      <w:hyperlink r:id="rId331" w:history="1">
        <w:r w:rsidR="00816400" w:rsidRPr="00BC2C7C">
          <w:rPr>
            <w:rStyle w:val="Hyperlink"/>
          </w:rPr>
          <w:t>PR523018</w:t>
        </w:r>
      </w:hyperlink>
      <w:r w:rsidR="00E33A1D" w:rsidRPr="00BC2C7C">
        <w:t xml:space="preserve">, </w:t>
      </w:r>
      <w:hyperlink r:id="rId332" w:history="1">
        <w:r w:rsidR="00E33A1D" w:rsidRPr="00BC2C7C">
          <w:rPr>
            <w:rStyle w:val="Hyperlink"/>
          </w:rPr>
          <w:t>PR536821</w:t>
        </w:r>
      </w:hyperlink>
      <w:r w:rsidR="00AB7388" w:rsidRPr="00BC2C7C">
        <w:t xml:space="preserve">, </w:t>
      </w:r>
      <w:hyperlink r:id="rId333" w:tgtFrame="_parent" w:history="1">
        <w:r w:rsidR="008C7D9D" w:rsidRPr="00BC2C7C">
          <w:rPr>
            <w:rStyle w:val="Hyperlink"/>
          </w:rPr>
          <w:t>PR551744</w:t>
        </w:r>
      </w:hyperlink>
      <w:r w:rsidR="001A126B" w:rsidRPr="00BC2C7C">
        <w:t xml:space="preserve">, </w:t>
      </w:r>
      <w:hyperlink r:id="rId334" w:history="1">
        <w:r w:rsidR="001A126B" w:rsidRPr="00BC2C7C">
          <w:rPr>
            <w:rStyle w:val="Hyperlink"/>
          </w:rPr>
          <w:t>PR566845</w:t>
        </w:r>
      </w:hyperlink>
      <w:r w:rsidR="00EA051E" w:rsidRPr="00BC2C7C">
        <w:rPr>
          <w:rStyle w:val="Hyperlink"/>
          <w:u w:val="none"/>
        </w:rPr>
        <w:t xml:space="preserve">, </w:t>
      </w:r>
      <w:hyperlink r:id="rId335" w:history="1">
        <w:r w:rsidR="00EA051E" w:rsidRPr="00BC2C7C">
          <w:rPr>
            <w:rStyle w:val="Hyperlink"/>
          </w:rPr>
          <w:t>PR579540</w:t>
        </w:r>
      </w:hyperlink>
      <w:r w:rsidR="002B589C" w:rsidRPr="00BC2C7C">
        <w:rPr>
          <w:lang w:val="en-US"/>
        </w:rPr>
        <w:t xml:space="preserve">, </w:t>
      </w:r>
      <w:hyperlink r:id="rId336" w:history="1">
        <w:r w:rsidR="002B589C" w:rsidRPr="00BC2C7C">
          <w:rPr>
            <w:rStyle w:val="Hyperlink"/>
            <w:lang w:val="en-US"/>
          </w:rPr>
          <w:t>PR</w:t>
        </w:r>
        <w:r w:rsidR="002B589C" w:rsidRPr="00BC2C7C">
          <w:rPr>
            <w:rStyle w:val="Hyperlink"/>
            <w:noProof/>
            <w:lang w:val="en-US"/>
          </w:rPr>
          <w:t>592294</w:t>
        </w:r>
      </w:hyperlink>
      <w:r w:rsidR="00675268" w:rsidRPr="00BC2C7C">
        <w:t xml:space="preserve">, </w:t>
      </w:r>
      <w:hyperlink r:id="rId337" w:history="1">
        <w:r w:rsidR="00675268" w:rsidRPr="00BC2C7C">
          <w:rPr>
            <w:rStyle w:val="Hyperlink"/>
            <w:noProof/>
            <w:lang w:val="en-US"/>
          </w:rPr>
          <w:t>PR606516</w:t>
        </w:r>
      </w:hyperlink>
      <w:r w:rsidR="008B426D" w:rsidRPr="00BC2C7C">
        <w:t xml:space="preserve">, </w:t>
      </w:r>
      <w:hyperlink r:id="rId338" w:history="1">
        <w:r w:rsidR="008B426D" w:rsidRPr="00BC2C7C">
          <w:rPr>
            <w:rStyle w:val="Hyperlink"/>
          </w:rPr>
          <w:t>PR704185</w:t>
        </w:r>
      </w:hyperlink>
      <w:r w:rsidR="008B426D" w:rsidRPr="00BC2C7C">
        <w:t xml:space="preserve">, </w:t>
      </w:r>
      <w:hyperlink r:id="rId339" w:history="1">
        <w:r w:rsidR="008B426D" w:rsidRPr="00BC2C7C">
          <w:rPr>
            <w:rStyle w:val="Hyperlink"/>
          </w:rPr>
          <w:t>PR707642</w:t>
        </w:r>
      </w:hyperlink>
      <w:r w:rsidR="001E59A5">
        <w:t xml:space="preserve">, </w:t>
      </w:r>
      <w:hyperlink r:id="rId340" w:history="1">
        <w:r w:rsidR="001E59A5">
          <w:rPr>
            <w:rStyle w:val="Hyperlink"/>
          </w:rPr>
          <w:t>PR719007</w:t>
        </w:r>
      </w:hyperlink>
      <w:r w:rsidR="001E59A5">
        <w:t xml:space="preserve"> </w:t>
      </w:r>
      <w:r w:rsidR="008B426D" w:rsidRPr="00BC2C7C">
        <w:t>ppc 01</w:t>
      </w:r>
      <w:r w:rsidR="001E59A5">
        <w:t>Nov20</w:t>
      </w:r>
      <w:r w:rsidR="00675268" w:rsidRPr="00BC2C7C">
        <w:t>]</w:t>
      </w:r>
    </w:p>
    <w:p w:rsidR="00D60447" w:rsidRPr="00BC2C7C" w:rsidRDefault="00D60447" w:rsidP="00D60447">
      <w:pPr>
        <w:pStyle w:val="Level2"/>
      </w:pPr>
      <w:r w:rsidRPr="00BC2C7C">
        <w:t xml:space="preserve">If an employee is required to work overtime after working ordinary hours on Monday to Friday (except where the period of overtime is less than one hour and a half) </w:t>
      </w:r>
      <w:r w:rsidR="005E181E" w:rsidRPr="00BC2C7C">
        <w:t>the employee will be paid $</w:t>
      </w:r>
      <w:r w:rsidR="008B426D" w:rsidRPr="00BC2C7C">
        <w:rPr>
          <w:szCs w:val="20"/>
        </w:rPr>
        <w:t>1</w:t>
      </w:r>
      <w:r w:rsidR="001E59A5">
        <w:rPr>
          <w:szCs w:val="20"/>
        </w:rPr>
        <w:t>4.04</w:t>
      </w:r>
      <w:r w:rsidRPr="00BC2C7C">
        <w:t xml:space="preserve"> for the first and any subsequent meals. Alternatively the employer may supply the employee with a meal.</w:t>
      </w:r>
    </w:p>
    <w:p w:rsidR="00D60447" w:rsidRPr="00BC2C7C" w:rsidRDefault="00D60447" w:rsidP="00D60447">
      <w:pPr>
        <w:pStyle w:val="Level2"/>
      </w:pPr>
      <w:r w:rsidRPr="00BC2C7C">
        <w:t>Before starting such overtime an employee will be allowed a meal break of 30 minutes which will be paid for at ordinary rates.</w:t>
      </w:r>
    </w:p>
    <w:p w:rsidR="00D60447" w:rsidRPr="00BC2C7C" w:rsidRDefault="00D60447" w:rsidP="00D60447">
      <w:pPr>
        <w:pStyle w:val="Level2"/>
      </w:pPr>
      <w:r w:rsidRPr="00BC2C7C">
        <w:t>An employee working such overtime will be allowed a crib time of 20 minutes without deduction of pay after each four hours of work.</w:t>
      </w:r>
    </w:p>
    <w:p w:rsidR="00D60447" w:rsidRPr="00BC2C7C" w:rsidRDefault="00D60447" w:rsidP="00D60447">
      <w:pPr>
        <w:pStyle w:val="Level2"/>
      </w:pPr>
      <w:r w:rsidRPr="00BC2C7C">
        <w:t>Employees will work reasonable overtime to meet the needs of the enterprise.</w:t>
      </w:r>
    </w:p>
    <w:p w:rsidR="00D60447" w:rsidRPr="00BC2C7C" w:rsidRDefault="00D60447" w:rsidP="00D60447">
      <w:pPr>
        <w:pStyle w:val="Level2"/>
      </w:pPr>
      <w:r w:rsidRPr="00BC2C7C">
        <w:t>No employer or employee will be party to payment for overtime where such overtime is not actually worked. The assignment of overtime by an employer will be based on specific work requirements and the practice of ‘one in all in’ overtime must not apply.</w:t>
      </w:r>
    </w:p>
    <w:p w:rsidR="00675268" w:rsidRPr="00BC2C7C" w:rsidRDefault="00B25728" w:rsidP="00675268">
      <w:pPr>
        <w:pStyle w:val="History"/>
      </w:pPr>
      <w:r w:rsidRPr="00BC2C7C">
        <w:t xml:space="preserve">[36.10 varied by </w:t>
      </w:r>
      <w:hyperlink r:id="rId341" w:history="1">
        <w:r w:rsidRPr="00BC2C7C">
          <w:rPr>
            <w:rStyle w:val="Hyperlink"/>
          </w:rPr>
          <w:t>PR998138</w:t>
        </w:r>
      </w:hyperlink>
      <w:r w:rsidR="005E181E" w:rsidRPr="00BC2C7C">
        <w:t xml:space="preserve">, </w:t>
      </w:r>
      <w:hyperlink r:id="rId342" w:history="1">
        <w:r w:rsidR="005E181E" w:rsidRPr="00BC2C7C">
          <w:rPr>
            <w:rStyle w:val="Hyperlink"/>
          </w:rPr>
          <w:t>PR509188</w:t>
        </w:r>
      </w:hyperlink>
      <w:r w:rsidR="00816400" w:rsidRPr="00BC2C7C">
        <w:t xml:space="preserve">, </w:t>
      </w:r>
      <w:hyperlink r:id="rId343" w:history="1">
        <w:r w:rsidR="00816400" w:rsidRPr="00BC2C7C">
          <w:rPr>
            <w:rStyle w:val="Hyperlink"/>
          </w:rPr>
          <w:t>PR523018</w:t>
        </w:r>
      </w:hyperlink>
      <w:r w:rsidR="00E33A1D" w:rsidRPr="00BC2C7C">
        <w:t xml:space="preserve">, </w:t>
      </w:r>
      <w:hyperlink r:id="rId344" w:history="1">
        <w:r w:rsidR="00E33A1D" w:rsidRPr="00BC2C7C">
          <w:rPr>
            <w:rStyle w:val="Hyperlink"/>
          </w:rPr>
          <w:t>PR536821</w:t>
        </w:r>
      </w:hyperlink>
      <w:r w:rsidR="00AB7388" w:rsidRPr="00BC2C7C">
        <w:t xml:space="preserve">, </w:t>
      </w:r>
      <w:hyperlink r:id="rId345" w:tgtFrame="_parent" w:history="1">
        <w:r w:rsidR="008C7D9D" w:rsidRPr="00BC2C7C">
          <w:rPr>
            <w:rStyle w:val="Hyperlink"/>
          </w:rPr>
          <w:t>PR551744</w:t>
        </w:r>
      </w:hyperlink>
      <w:r w:rsidR="001A126B" w:rsidRPr="00BC2C7C">
        <w:t xml:space="preserve">, </w:t>
      </w:r>
      <w:hyperlink r:id="rId346" w:history="1">
        <w:r w:rsidR="001A126B" w:rsidRPr="00BC2C7C">
          <w:rPr>
            <w:rStyle w:val="Hyperlink"/>
          </w:rPr>
          <w:t>PR566845</w:t>
        </w:r>
      </w:hyperlink>
      <w:r w:rsidR="00EA051E" w:rsidRPr="00BC2C7C">
        <w:rPr>
          <w:rStyle w:val="Hyperlink"/>
          <w:u w:val="none"/>
        </w:rPr>
        <w:t xml:space="preserve">, </w:t>
      </w:r>
      <w:hyperlink r:id="rId347" w:history="1">
        <w:r w:rsidR="00EA051E" w:rsidRPr="00BC2C7C">
          <w:rPr>
            <w:rStyle w:val="Hyperlink"/>
          </w:rPr>
          <w:t>PR579540</w:t>
        </w:r>
      </w:hyperlink>
      <w:r w:rsidR="00B222F3" w:rsidRPr="00BC2C7C">
        <w:rPr>
          <w:rStyle w:val="Hyperlink"/>
          <w:u w:val="none"/>
        </w:rPr>
        <w:t xml:space="preserve">, </w:t>
      </w:r>
      <w:hyperlink r:id="rId348" w:history="1">
        <w:r w:rsidR="00B222F3" w:rsidRPr="00BC2C7C">
          <w:rPr>
            <w:rStyle w:val="Hyperlink"/>
          </w:rPr>
          <w:t>PR592294</w:t>
        </w:r>
      </w:hyperlink>
      <w:r w:rsidR="00675268" w:rsidRPr="00BC2C7C">
        <w:t xml:space="preserve">, </w:t>
      </w:r>
      <w:hyperlink r:id="rId349" w:history="1">
        <w:r w:rsidR="00675268" w:rsidRPr="00BC2C7C">
          <w:rPr>
            <w:rStyle w:val="Hyperlink"/>
            <w:noProof/>
            <w:lang w:val="en-US"/>
          </w:rPr>
          <w:t>PR606516</w:t>
        </w:r>
      </w:hyperlink>
      <w:r w:rsidR="009970AC" w:rsidRPr="00BC2C7C">
        <w:t xml:space="preserve">, </w:t>
      </w:r>
      <w:hyperlink r:id="rId350" w:history="1">
        <w:r w:rsidR="009970AC" w:rsidRPr="00BC2C7C">
          <w:rPr>
            <w:rStyle w:val="Hyperlink"/>
          </w:rPr>
          <w:t>PR704185</w:t>
        </w:r>
      </w:hyperlink>
      <w:r w:rsidR="009970AC" w:rsidRPr="00BC2C7C">
        <w:t xml:space="preserve">, </w:t>
      </w:r>
      <w:hyperlink r:id="rId351" w:history="1">
        <w:r w:rsidR="009970AC" w:rsidRPr="00BC2C7C">
          <w:rPr>
            <w:rStyle w:val="Hyperlink"/>
          </w:rPr>
          <w:t>PR707642</w:t>
        </w:r>
      </w:hyperlink>
      <w:r w:rsidR="001E59A5">
        <w:t xml:space="preserve">, </w:t>
      </w:r>
      <w:hyperlink r:id="rId352" w:history="1">
        <w:r w:rsidR="001E59A5">
          <w:rPr>
            <w:rStyle w:val="Hyperlink"/>
          </w:rPr>
          <w:t>PR719007</w:t>
        </w:r>
      </w:hyperlink>
      <w:r w:rsidR="001E59A5">
        <w:t xml:space="preserve"> </w:t>
      </w:r>
      <w:r w:rsidR="009970AC" w:rsidRPr="00BC2C7C">
        <w:t>ppc 01</w:t>
      </w:r>
      <w:r w:rsidR="001E59A5">
        <w:t>Nov20</w:t>
      </w:r>
      <w:r w:rsidR="00675268" w:rsidRPr="00BC2C7C">
        <w:t>]</w:t>
      </w:r>
    </w:p>
    <w:p w:rsidR="00D60447" w:rsidRPr="00BC2C7C" w:rsidRDefault="00D60447" w:rsidP="00274A0E">
      <w:pPr>
        <w:pStyle w:val="Level2"/>
      </w:pPr>
      <w:r w:rsidRPr="00BC2C7C">
        <w:t>Where overtime is unplanned and not notified the day or days beforehand, a payment will be mad</w:t>
      </w:r>
      <w:r w:rsidR="00B25728" w:rsidRPr="00BC2C7C">
        <w:t>e of $</w:t>
      </w:r>
      <w:r w:rsidR="00BE1FBE" w:rsidRPr="00BC2C7C">
        <w:t>1</w:t>
      </w:r>
      <w:r w:rsidR="001E59A5">
        <w:t>4.04</w:t>
      </w:r>
      <w:r w:rsidRPr="00BC2C7C">
        <w:t xml:space="preserve"> after two hours of overtime if work will continue beyond the meal break. Alternatively the employer may supply the employee with a meal.</w:t>
      </w:r>
    </w:p>
    <w:p w:rsidR="00D60447" w:rsidRPr="00BC2C7C" w:rsidRDefault="00D60447" w:rsidP="00D60447">
      <w:pPr>
        <w:pStyle w:val="Level2"/>
      </w:pPr>
      <w:r w:rsidRPr="00BC2C7C">
        <w:t>An employee notified the day or days prior to an overtime day must not be paid a meal allowance unless the overtime is cancelled. Should cancellation occur the employee will be paid a meal allowance for the meal prepared if notice of cancellation is not given at least the day before the planned overtime.</w:t>
      </w:r>
    </w:p>
    <w:p w:rsidR="00406604" w:rsidRPr="00BC2C7C" w:rsidRDefault="00A71362" w:rsidP="00406604">
      <w:pPr>
        <w:pStyle w:val="History"/>
      </w:pPr>
      <w:r w:rsidRPr="00BC2C7C">
        <w:t>[</w:t>
      </w:r>
      <w:r w:rsidR="00406604" w:rsidRPr="00BC2C7C">
        <w:t xml:space="preserve">36.12 inserted by </w:t>
      </w:r>
      <w:hyperlink r:id="rId353" w:history="1">
        <w:r w:rsidR="00406604" w:rsidRPr="00BC2C7C">
          <w:rPr>
            <w:rStyle w:val="Hyperlink"/>
          </w:rPr>
          <w:t>PR575728</w:t>
        </w:r>
      </w:hyperlink>
      <w:r w:rsidR="00B56CD5" w:rsidRPr="00BC2C7C">
        <w:t xml:space="preserve"> ppc 27</w:t>
      </w:r>
      <w:r w:rsidR="00406604" w:rsidRPr="00BC2C7C">
        <w:t>Nov17]</w:t>
      </w:r>
    </w:p>
    <w:p w:rsidR="001F6D43" w:rsidRPr="00BC2C7C" w:rsidRDefault="00940EAF" w:rsidP="00940EAF">
      <w:pPr>
        <w:pStyle w:val="Level2"/>
        <w:rPr>
          <w:b/>
        </w:rPr>
      </w:pPr>
      <w:bookmarkStart w:id="242" w:name="_Ref498425730"/>
      <w:r w:rsidRPr="00BC2C7C">
        <w:rPr>
          <w:b/>
        </w:rPr>
        <w:t>Time off instead of payment for overtime</w:t>
      </w:r>
      <w:bookmarkEnd w:id="242"/>
    </w:p>
    <w:p w:rsidR="00807EB5" w:rsidRPr="00BC2C7C" w:rsidRDefault="00590419" w:rsidP="00E459A2">
      <w:pPr>
        <w:pStyle w:val="Level3"/>
      </w:pPr>
      <w:r w:rsidRPr="00BC2C7C">
        <w:t>An employee and employer may agree in writing to the employee taking time off instead of being paid for all overtime that is worked by the employee under this agreement.</w:t>
      </w:r>
    </w:p>
    <w:p w:rsidR="00774C26" w:rsidRPr="00BC2C7C" w:rsidRDefault="001409F7" w:rsidP="000908EC">
      <w:pPr>
        <w:pStyle w:val="Level3"/>
      </w:pPr>
      <w:r w:rsidRPr="00BC2C7C">
        <w:t xml:space="preserve">An agreement made under clause </w:t>
      </w:r>
      <w:r w:rsidR="005B2D0C" w:rsidRPr="00BC2C7C">
        <w:fldChar w:fldCharType="begin"/>
      </w:r>
      <w:r w:rsidR="005B2D0C" w:rsidRPr="00BC2C7C">
        <w:instrText xml:space="preserve"> REF _Ref498425730 \w \h </w:instrText>
      </w:r>
      <w:r w:rsidR="00BC2C7C">
        <w:instrText xml:space="preserve"> \* MERGEFORMAT </w:instrText>
      </w:r>
      <w:r w:rsidR="005B2D0C" w:rsidRPr="00BC2C7C">
        <w:fldChar w:fldCharType="separate"/>
      </w:r>
      <w:r w:rsidR="00796339">
        <w:t>36.12</w:t>
      </w:r>
      <w:r w:rsidR="005B2D0C" w:rsidRPr="00BC2C7C">
        <w:fldChar w:fldCharType="end"/>
      </w:r>
      <w:r w:rsidRPr="00BC2C7C">
        <w:t xml:space="preserve"> will remain in place unless the agreement is terminated. The agreement can be terminated by the employer or employee at any time by notice in writing.</w:t>
      </w:r>
    </w:p>
    <w:p w:rsidR="003C77E2" w:rsidRPr="00BC2C7C" w:rsidRDefault="003C77E2" w:rsidP="00935CC7">
      <w:pPr>
        <w:pStyle w:val="Level3"/>
      </w:pPr>
      <w:bookmarkStart w:id="243" w:name="_Ref498501669"/>
      <w:r w:rsidRPr="00BC2C7C">
        <w:t xml:space="preserve">An agreement made under clause </w:t>
      </w:r>
      <w:r w:rsidR="00E5795D" w:rsidRPr="00BC2C7C">
        <w:fldChar w:fldCharType="begin"/>
      </w:r>
      <w:r w:rsidR="00E5795D" w:rsidRPr="00BC2C7C">
        <w:instrText xml:space="preserve"> REF _Ref498425730 \w \h </w:instrText>
      </w:r>
      <w:r w:rsidR="00BC2C7C">
        <w:instrText xml:space="preserve"> \* MERGEFORMAT </w:instrText>
      </w:r>
      <w:r w:rsidR="00E5795D" w:rsidRPr="00BC2C7C">
        <w:fldChar w:fldCharType="separate"/>
      </w:r>
      <w:r w:rsidR="00796339">
        <w:t>36.12</w:t>
      </w:r>
      <w:r w:rsidR="00E5795D" w:rsidRPr="00BC2C7C">
        <w:fldChar w:fldCharType="end"/>
      </w:r>
      <w:r w:rsidRPr="00BC2C7C">
        <w:t xml:space="preserve"> must be in writing and must state each of the following:</w:t>
      </w:r>
      <w:bookmarkEnd w:id="243"/>
    </w:p>
    <w:p w:rsidR="0029361F" w:rsidRPr="00BC2C7C" w:rsidRDefault="003F4D05" w:rsidP="003F4D05">
      <w:pPr>
        <w:pStyle w:val="Level4"/>
      </w:pPr>
      <w:r w:rsidRPr="00BC2C7C">
        <w:lastRenderedPageBreak/>
        <w:t>that the employer and employee agree that the employee may take time off instead of being paid for the overtime;</w:t>
      </w:r>
    </w:p>
    <w:p w:rsidR="00C51EF0" w:rsidRPr="00BC2C7C" w:rsidRDefault="00C51EF0" w:rsidP="00C51EF0">
      <w:pPr>
        <w:pStyle w:val="Level4"/>
      </w:pPr>
      <w:r w:rsidRPr="00BC2C7C">
        <w:t>that the agreement can be terminated at any time by notice in writing;</w:t>
      </w:r>
    </w:p>
    <w:p w:rsidR="00C516A3" w:rsidRPr="00BC2C7C" w:rsidRDefault="00C516A3" w:rsidP="00C516A3">
      <w:pPr>
        <w:pStyle w:val="Level4"/>
      </w:pPr>
      <w:r w:rsidRPr="00BC2C7C">
        <w:t>that overtime worked after the agreement is terminated will be paid at the overtime rate applicable to the overtime when worked;</w:t>
      </w:r>
    </w:p>
    <w:p w:rsidR="00153AFD" w:rsidRPr="00BC2C7C" w:rsidRDefault="00173FFA" w:rsidP="00173FFA">
      <w:pPr>
        <w:pStyle w:val="Level4"/>
      </w:pPr>
      <w:bookmarkStart w:id="244" w:name="_Ref498504057"/>
      <w:r w:rsidRPr="00BC2C7C">
        <w:t>that time off instead of overtime must be taken within 6 months of it being worked, at a time or times agreed by the employee and employer;</w:t>
      </w:r>
      <w:bookmarkEnd w:id="244"/>
    </w:p>
    <w:p w:rsidR="00215728" w:rsidRPr="00BC2C7C" w:rsidRDefault="00980A2B" w:rsidP="00980A2B">
      <w:pPr>
        <w:pStyle w:val="Level4"/>
      </w:pPr>
      <w:r w:rsidRPr="00BC2C7C">
        <w:t xml:space="preserve">that, if time off is not taken as mentioned in paragraph </w:t>
      </w:r>
      <w:r w:rsidR="00531B9B" w:rsidRPr="00BC2C7C">
        <w:fldChar w:fldCharType="begin"/>
      </w:r>
      <w:r w:rsidR="00531B9B" w:rsidRPr="00BC2C7C">
        <w:instrText xml:space="preserve"> REF _Ref498504057 \n \h </w:instrText>
      </w:r>
      <w:r w:rsidR="00BC2C7C">
        <w:instrText xml:space="preserve"> \* MERGEFORMAT </w:instrText>
      </w:r>
      <w:r w:rsidR="00531B9B" w:rsidRPr="00BC2C7C">
        <w:fldChar w:fldCharType="separate"/>
      </w:r>
      <w:r w:rsidR="00796339">
        <w:t>(iv)</w:t>
      </w:r>
      <w:r w:rsidR="00531B9B" w:rsidRPr="00BC2C7C">
        <w:fldChar w:fldCharType="end"/>
      </w:r>
      <w:r w:rsidRPr="00BC2C7C">
        <w:t>, the employer must pay the employee for the overtime, in the next pay period following those 6 months, at the overtime rate applicable to the overtime when worked.</w:t>
      </w:r>
    </w:p>
    <w:p w:rsidR="00716E9A" w:rsidRPr="00BC2C7C" w:rsidRDefault="006D1D00" w:rsidP="00CD07FF">
      <w:pPr>
        <w:pStyle w:val="Block2"/>
      </w:pPr>
      <w:r w:rsidRPr="00BC2C7C">
        <w:t>Note: An example of the type of agreement required by this clause is set out at</w:t>
      </w:r>
      <w:r w:rsidR="00C64AB3" w:rsidRPr="00BC2C7C">
        <w:t xml:space="preserve"> </w:t>
      </w:r>
      <w:r w:rsidR="006473BE" w:rsidRPr="00BC2C7C">
        <w:fldChar w:fldCharType="begin"/>
      </w:r>
      <w:r w:rsidR="006473BE" w:rsidRPr="00BC2C7C">
        <w:instrText xml:space="preserve"> REF _Ref498430687 \w \h </w:instrText>
      </w:r>
      <w:r w:rsidR="00BC2C7C">
        <w:instrText xml:space="preserve"> \* MERGEFORMAT </w:instrText>
      </w:r>
      <w:r w:rsidR="006473BE" w:rsidRPr="00BC2C7C">
        <w:fldChar w:fldCharType="separate"/>
      </w:r>
      <w:r w:rsidR="00796339">
        <w:t>Schedule G</w:t>
      </w:r>
      <w:r w:rsidR="006473BE" w:rsidRPr="00BC2C7C">
        <w:fldChar w:fldCharType="end"/>
      </w:r>
      <w:r w:rsidRPr="00BC2C7C">
        <w:t>. There is no requirement to use the form of agreement set out at</w:t>
      </w:r>
      <w:r w:rsidR="001851F2" w:rsidRPr="00BC2C7C">
        <w:t xml:space="preserve"> </w:t>
      </w:r>
      <w:r w:rsidR="006473BE" w:rsidRPr="00BC2C7C">
        <w:fldChar w:fldCharType="begin"/>
      </w:r>
      <w:r w:rsidR="006473BE" w:rsidRPr="00BC2C7C">
        <w:instrText xml:space="preserve"> REF _Ref498430687 \w \h </w:instrText>
      </w:r>
      <w:r w:rsidR="00BC2C7C">
        <w:instrText xml:space="preserve"> \* MERGEFORMAT </w:instrText>
      </w:r>
      <w:r w:rsidR="006473BE" w:rsidRPr="00BC2C7C">
        <w:fldChar w:fldCharType="separate"/>
      </w:r>
      <w:r w:rsidR="00796339">
        <w:t>Schedule G</w:t>
      </w:r>
      <w:r w:rsidR="006473BE" w:rsidRPr="00BC2C7C">
        <w:fldChar w:fldCharType="end"/>
      </w:r>
      <w:r w:rsidRPr="00BC2C7C">
        <w:t xml:space="preserve">. An agreement under clause </w:t>
      </w:r>
      <w:r w:rsidR="006473BE" w:rsidRPr="00BC2C7C">
        <w:fldChar w:fldCharType="begin"/>
      </w:r>
      <w:r w:rsidR="006473BE" w:rsidRPr="00BC2C7C">
        <w:instrText xml:space="preserve"> REF _Ref498425730 \w \h </w:instrText>
      </w:r>
      <w:r w:rsidR="00BC2C7C">
        <w:instrText xml:space="preserve"> \* MERGEFORMAT </w:instrText>
      </w:r>
      <w:r w:rsidR="006473BE" w:rsidRPr="00BC2C7C">
        <w:fldChar w:fldCharType="separate"/>
      </w:r>
      <w:r w:rsidR="00796339">
        <w:t>36.12</w:t>
      </w:r>
      <w:r w:rsidR="006473BE" w:rsidRPr="00BC2C7C">
        <w:fldChar w:fldCharType="end"/>
      </w:r>
      <w:r w:rsidRPr="00BC2C7C">
        <w:t xml:space="preserve"> can also be made by an exchange of emails between the employee and employer, or by other electronic means.</w:t>
      </w:r>
    </w:p>
    <w:p w:rsidR="007E6566" w:rsidRPr="00BC2C7C" w:rsidRDefault="0057386C" w:rsidP="006D7218">
      <w:pPr>
        <w:pStyle w:val="Level3"/>
      </w:pPr>
      <w:r w:rsidRPr="00BC2C7C">
        <w:t>The period of time off that an employee is entitled to take is the same as the number of overtime hours worked.</w:t>
      </w:r>
    </w:p>
    <w:p w:rsidR="00C5762A" w:rsidRPr="00BC2C7C" w:rsidRDefault="00883D09" w:rsidP="0095128D">
      <w:pPr>
        <w:pStyle w:val="Block2"/>
      </w:pPr>
      <w:r w:rsidRPr="00BC2C7C">
        <w:t xml:space="preserve">EXAMPLE: By making an agreement under clause </w:t>
      </w:r>
      <w:r w:rsidR="006473BE" w:rsidRPr="00BC2C7C">
        <w:fldChar w:fldCharType="begin"/>
      </w:r>
      <w:r w:rsidR="006473BE" w:rsidRPr="00BC2C7C">
        <w:instrText xml:space="preserve"> REF _Ref498425730 \w \h </w:instrText>
      </w:r>
      <w:r w:rsidR="00BC2C7C">
        <w:instrText xml:space="preserve"> \* MERGEFORMAT </w:instrText>
      </w:r>
      <w:r w:rsidR="006473BE" w:rsidRPr="00BC2C7C">
        <w:fldChar w:fldCharType="separate"/>
      </w:r>
      <w:r w:rsidR="00796339">
        <w:t>36.12</w:t>
      </w:r>
      <w:r w:rsidR="006473BE" w:rsidRPr="00BC2C7C">
        <w:fldChar w:fldCharType="end"/>
      </w:r>
      <w:r w:rsidRPr="00BC2C7C">
        <w:t xml:space="preserve"> an employee who worked 2 overtime hours is entitled to 2 hours’ time off.</w:t>
      </w:r>
    </w:p>
    <w:p w:rsidR="00CC3A0B" w:rsidRPr="00BC2C7C" w:rsidRDefault="00660599" w:rsidP="00660599">
      <w:pPr>
        <w:pStyle w:val="Level3"/>
      </w:pPr>
      <w:bookmarkStart w:id="245" w:name="_Ref498501619"/>
      <w:r w:rsidRPr="00BC2C7C">
        <w:t>Time off must be taken:</w:t>
      </w:r>
      <w:bookmarkEnd w:id="245"/>
    </w:p>
    <w:p w:rsidR="00660599" w:rsidRPr="00BC2C7C" w:rsidRDefault="00AA5D66" w:rsidP="00AA5D66">
      <w:pPr>
        <w:pStyle w:val="Level4"/>
      </w:pPr>
      <w:r w:rsidRPr="00BC2C7C">
        <w:t>within the period of 6 months after the overtime is worked; and</w:t>
      </w:r>
    </w:p>
    <w:p w:rsidR="0074092A" w:rsidRPr="00BC2C7C" w:rsidRDefault="00B1082D" w:rsidP="005457B0">
      <w:pPr>
        <w:pStyle w:val="Level4"/>
      </w:pPr>
      <w:r w:rsidRPr="00BC2C7C">
        <w:t>at a time or times within that period of 6 months agreed by the employee and employer.</w:t>
      </w:r>
    </w:p>
    <w:p w:rsidR="00B1082D" w:rsidRPr="00BC2C7C" w:rsidRDefault="00C006A7" w:rsidP="007D6643">
      <w:pPr>
        <w:pStyle w:val="Level3"/>
      </w:pPr>
      <w:r w:rsidRPr="00BC2C7C">
        <w:t>If time off for overtime that has been worked is not taken within the period of 6</w:t>
      </w:r>
      <w:r w:rsidR="00B21BE6" w:rsidRPr="00BC2C7C">
        <w:rPr>
          <w:color w:val="000000" w:themeColor="text1"/>
        </w:rPr>
        <w:t> </w:t>
      </w:r>
      <w:r w:rsidRPr="00BC2C7C">
        <w:t xml:space="preserve">months mentioned in paragraph </w:t>
      </w:r>
      <w:r w:rsidR="003573A0" w:rsidRPr="00BC2C7C">
        <w:fldChar w:fldCharType="begin"/>
      </w:r>
      <w:r w:rsidR="003573A0" w:rsidRPr="00BC2C7C">
        <w:instrText xml:space="preserve"> REF _Ref498501619 \n \h </w:instrText>
      </w:r>
      <w:r w:rsidR="00BC2C7C">
        <w:instrText xml:space="preserve"> \* MERGEFORMAT </w:instrText>
      </w:r>
      <w:r w:rsidR="003573A0" w:rsidRPr="00BC2C7C">
        <w:fldChar w:fldCharType="separate"/>
      </w:r>
      <w:r w:rsidR="00796339">
        <w:t>(e)</w:t>
      </w:r>
      <w:r w:rsidR="003573A0" w:rsidRPr="00BC2C7C">
        <w:fldChar w:fldCharType="end"/>
      </w:r>
      <w:r w:rsidRPr="00BC2C7C">
        <w:t>, the employer must pay the employee for the overtime, in the next pay period following those 6 months, at the overtime rate applicable to the overtime when worked unless the employer agrees to pay out the accrued overtime earlier.</w:t>
      </w:r>
    </w:p>
    <w:p w:rsidR="00641A65" w:rsidRPr="00BC2C7C" w:rsidRDefault="004408B5" w:rsidP="004408B5">
      <w:pPr>
        <w:pStyle w:val="Level3"/>
      </w:pPr>
      <w:r w:rsidRPr="00BC2C7C">
        <w:t xml:space="preserve">The employer must keep a copy of any agreement under clause </w:t>
      </w:r>
      <w:r w:rsidR="00626435" w:rsidRPr="00BC2C7C">
        <w:fldChar w:fldCharType="begin"/>
      </w:r>
      <w:r w:rsidR="00626435" w:rsidRPr="00BC2C7C">
        <w:instrText xml:space="preserve"> REF _Ref498425730 \w \h </w:instrText>
      </w:r>
      <w:r w:rsidR="00BC2C7C">
        <w:instrText xml:space="preserve"> \* MERGEFORMAT </w:instrText>
      </w:r>
      <w:r w:rsidR="00626435" w:rsidRPr="00BC2C7C">
        <w:fldChar w:fldCharType="separate"/>
      </w:r>
      <w:r w:rsidR="00796339">
        <w:t>36.12</w:t>
      </w:r>
      <w:r w:rsidR="00626435" w:rsidRPr="00BC2C7C">
        <w:fldChar w:fldCharType="end"/>
      </w:r>
      <w:r w:rsidRPr="00BC2C7C">
        <w:t xml:space="preserve"> as an employee record.</w:t>
      </w:r>
    </w:p>
    <w:p w:rsidR="00B21BE6" w:rsidRPr="00BC2C7C" w:rsidRDefault="00B160C2" w:rsidP="00B160C2">
      <w:pPr>
        <w:pStyle w:val="Level3"/>
      </w:pPr>
      <w:r w:rsidRPr="00BC2C7C">
        <w:t>The employer must keep a record of the number of overtime hours worked by the employee, when those hours were worked and an updated record of the employee’s time off instead of payment for overtime balance.</w:t>
      </w:r>
    </w:p>
    <w:p w:rsidR="009D4C30" w:rsidRPr="00BC2C7C" w:rsidRDefault="00FB5E85" w:rsidP="00FB5E85">
      <w:pPr>
        <w:pStyle w:val="Level3"/>
      </w:pPr>
      <w:r w:rsidRPr="00BC2C7C">
        <w:t>An employer must not exert undue influence or undue pressure on an employee in relation to a decision by the employee to make, or not make, an agreement to take time off instead of payment for overtime.</w:t>
      </w:r>
    </w:p>
    <w:p w:rsidR="000B051C" w:rsidRPr="00BC2C7C" w:rsidRDefault="00EA1FA8" w:rsidP="00EA1FA8">
      <w:pPr>
        <w:pStyle w:val="Level3"/>
      </w:pPr>
      <w:r w:rsidRPr="00BC2C7C">
        <w:t xml:space="preserve">An employee may, under section 65 of the Act, request to take time off, at a time or times specified in the request or to be subsequently agreed by the </w:t>
      </w:r>
      <w:r w:rsidRPr="00BC2C7C">
        <w:lastRenderedPageBreak/>
        <w:t xml:space="preserve">employer and the employee, instead of being paid for overtime worked by the employee. If the employer agrees to the request the clause </w:t>
      </w:r>
      <w:r w:rsidR="00933B2B" w:rsidRPr="00BC2C7C">
        <w:fldChar w:fldCharType="begin"/>
      </w:r>
      <w:r w:rsidR="00933B2B" w:rsidRPr="00BC2C7C">
        <w:instrText xml:space="preserve"> REF _Ref498425730 \w \h </w:instrText>
      </w:r>
      <w:r w:rsidR="00BC2C7C">
        <w:instrText xml:space="preserve"> \* MERGEFORMAT </w:instrText>
      </w:r>
      <w:r w:rsidR="00933B2B" w:rsidRPr="00BC2C7C">
        <w:fldChar w:fldCharType="separate"/>
      </w:r>
      <w:r w:rsidR="00796339">
        <w:t>36.12</w:t>
      </w:r>
      <w:r w:rsidR="00933B2B" w:rsidRPr="00BC2C7C">
        <w:fldChar w:fldCharType="end"/>
      </w:r>
      <w:r w:rsidRPr="00BC2C7C">
        <w:t xml:space="preserve"> will apply, including the requirement for a written agreement under paragraph </w:t>
      </w:r>
      <w:r w:rsidR="00847D36" w:rsidRPr="00BC2C7C">
        <w:fldChar w:fldCharType="begin"/>
      </w:r>
      <w:r w:rsidR="00847D36" w:rsidRPr="00BC2C7C">
        <w:instrText xml:space="preserve"> REF _Ref498501669 \n \h </w:instrText>
      </w:r>
      <w:r w:rsidR="00BC2C7C">
        <w:instrText xml:space="preserve"> \* MERGEFORMAT </w:instrText>
      </w:r>
      <w:r w:rsidR="00847D36" w:rsidRPr="00BC2C7C">
        <w:fldChar w:fldCharType="separate"/>
      </w:r>
      <w:r w:rsidR="00796339">
        <w:t>(c)</w:t>
      </w:r>
      <w:r w:rsidR="00847D36" w:rsidRPr="00BC2C7C">
        <w:fldChar w:fldCharType="end"/>
      </w:r>
      <w:r w:rsidRPr="00BC2C7C">
        <w:t xml:space="preserve"> for overtime that has been worked.</w:t>
      </w:r>
    </w:p>
    <w:p w:rsidR="0021334B" w:rsidRPr="00BC2C7C" w:rsidRDefault="008B3E99" w:rsidP="00F52035">
      <w:pPr>
        <w:pStyle w:val="Block2"/>
      </w:pPr>
      <w:r w:rsidRPr="00BC2C7C">
        <w:t>Note: If an employee makes a request under section 65 of the Act for a change in working arrangements, the employer may only refuse that request on reasonable business grounds (see section 65(5) of the Act).</w:t>
      </w:r>
    </w:p>
    <w:p w:rsidR="002C4EC0" w:rsidRPr="00BC2C7C" w:rsidRDefault="00AF032F" w:rsidP="00AF032F">
      <w:pPr>
        <w:pStyle w:val="Level3"/>
      </w:pPr>
      <w:r w:rsidRPr="00BC2C7C">
        <w:t xml:space="preserve">If, on the termination of the employee’s employment, time off for overtime worked by the employee to which clause </w:t>
      </w:r>
      <w:r w:rsidR="00512FCC" w:rsidRPr="00BC2C7C">
        <w:fldChar w:fldCharType="begin"/>
      </w:r>
      <w:r w:rsidR="00512FCC" w:rsidRPr="00BC2C7C">
        <w:instrText xml:space="preserve"> REF _Ref498425730 \n \h </w:instrText>
      </w:r>
      <w:r w:rsidR="00BC2C7C">
        <w:instrText xml:space="preserve"> \* MERGEFORMAT </w:instrText>
      </w:r>
      <w:r w:rsidR="00512FCC" w:rsidRPr="00BC2C7C">
        <w:fldChar w:fldCharType="separate"/>
      </w:r>
      <w:r w:rsidR="00796339">
        <w:t>36.12</w:t>
      </w:r>
      <w:r w:rsidR="00512FCC" w:rsidRPr="00BC2C7C">
        <w:fldChar w:fldCharType="end"/>
      </w:r>
      <w:r w:rsidRPr="00BC2C7C">
        <w:t xml:space="preserve"> applies has not been taken, the employer must pay the employee for the overtime at the overtime rate applicable to the overtime when worked.</w:t>
      </w:r>
    </w:p>
    <w:p w:rsidR="00DD1AD6" w:rsidRPr="00BC2C7C" w:rsidRDefault="00DD1AD6" w:rsidP="001F4EBD">
      <w:pPr>
        <w:pStyle w:val="Block2"/>
      </w:pPr>
      <w:r w:rsidRPr="00BC2C7C">
        <w:t xml:space="preserve">Note: Under section 345(1) of the Act, a person must not knowingly or recklessly make a false or misleading representation about the workplace rights of another person under clause </w:t>
      </w:r>
      <w:r w:rsidR="00512FCC" w:rsidRPr="00BC2C7C">
        <w:fldChar w:fldCharType="begin"/>
      </w:r>
      <w:r w:rsidR="00512FCC" w:rsidRPr="00BC2C7C">
        <w:instrText xml:space="preserve"> REF _Ref498425730 \n \h </w:instrText>
      </w:r>
      <w:r w:rsidR="00BC2C7C">
        <w:instrText xml:space="preserve"> \* MERGEFORMAT </w:instrText>
      </w:r>
      <w:r w:rsidR="00512FCC" w:rsidRPr="00BC2C7C">
        <w:fldChar w:fldCharType="separate"/>
      </w:r>
      <w:r w:rsidR="00796339">
        <w:t>36.12</w:t>
      </w:r>
      <w:r w:rsidR="00512FCC" w:rsidRPr="00BC2C7C">
        <w:fldChar w:fldCharType="end"/>
      </w:r>
      <w:r w:rsidRPr="00BC2C7C">
        <w:t>.</w:t>
      </w:r>
    </w:p>
    <w:p w:rsidR="00D60447" w:rsidRPr="00BC2C7C" w:rsidRDefault="00D60447" w:rsidP="001673D4">
      <w:pPr>
        <w:pStyle w:val="Level1"/>
        <w:spacing w:before="240"/>
      </w:pPr>
      <w:bookmarkStart w:id="246" w:name="_Ref257020702"/>
      <w:bookmarkStart w:id="247" w:name="_Ref217798618"/>
      <w:bookmarkStart w:id="248" w:name="_Toc55208388"/>
      <w:r w:rsidRPr="00BC2C7C">
        <w:t>Saturdays and Sundays</w:t>
      </w:r>
      <w:bookmarkEnd w:id="246"/>
      <w:bookmarkEnd w:id="247"/>
      <w:bookmarkEnd w:id="248"/>
    </w:p>
    <w:p w:rsidR="00D60447" w:rsidRPr="00BC2C7C" w:rsidRDefault="00D60447" w:rsidP="00D60447">
      <w:pPr>
        <w:pStyle w:val="Level2Bold"/>
      </w:pPr>
      <w:r w:rsidRPr="00BC2C7C">
        <w:t>Saturdays</w:t>
      </w:r>
    </w:p>
    <w:p w:rsidR="00D60447" w:rsidRPr="00BC2C7C" w:rsidRDefault="00D60447" w:rsidP="00D60447">
      <w:pPr>
        <w:pStyle w:val="Level3"/>
      </w:pPr>
      <w:r w:rsidRPr="00BC2C7C">
        <w:rPr>
          <w:rStyle w:val="Level3BoldChar"/>
        </w:rPr>
        <w:t>Day workers</w:t>
      </w:r>
    </w:p>
    <w:p w:rsidR="00D60447" w:rsidRPr="00BC2C7C" w:rsidRDefault="00D60447" w:rsidP="00D60447">
      <w:pPr>
        <w:pStyle w:val="Level4"/>
      </w:pPr>
      <w:r w:rsidRPr="00BC2C7C">
        <w:t>The rate for ordinary time duty on Saturday will be time and a half.</w:t>
      </w:r>
    </w:p>
    <w:p w:rsidR="00D60447" w:rsidRPr="00BC2C7C" w:rsidRDefault="00D60447" w:rsidP="00D60447">
      <w:pPr>
        <w:pStyle w:val="Level4"/>
      </w:pPr>
      <w:r w:rsidRPr="00BC2C7C">
        <w:t>The rate for overtime duty on a Saturday will be time and half for the first two hours and double time after that, with a minimum payment of three hours except for work which is continuous with ordinary duty.</w:t>
      </w:r>
    </w:p>
    <w:p w:rsidR="00D60447" w:rsidRPr="00BC2C7C" w:rsidRDefault="00D60447" w:rsidP="00D60447">
      <w:pPr>
        <w:pStyle w:val="Level3Bold"/>
      </w:pPr>
      <w:r w:rsidRPr="00BC2C7C">
        <w:t>Shiftworkers</w:t>
      </w:r>
    </w:p>
    <w:p w:rsidR="00D60447" w:rsidRPr="00BC2C7C" w:rsidRDefault="00D60447" w:rsidP="00D60447">
      <w:pPr>
        <w:pStyle w:val="Block2"/>
      </w:pPr>
      <w:r w:rsidRPr="00BC2C7C">
        <w:t xml:space="preserve">The minimum rate to be paid to a shiftworker for work performed will be time and a half. Such extra rate will be in substitution for and not cumulative upon the shift allowances prescribed in clause </w:t>
      </w:r>
      <w:r w:rsidR="009C405F" w:rsidRPr="00BC2C7C">
        <w:fldChar w:fldCharType="begin"/>
      </w:r>
      <w:r w:rsidR="009C405F" w:rsidRPr="00BC2C7C">
        <w:instrText xml:space="preserve"> REF _Ref217797223 \w \h  \* MERGEFORMAT </w:instrText>
      </w:r>
      <w:r w:rsidR="009C405F" w:rsidRPr="00BC2C7C">
        <w:fldChar w:fldCharType="separate"/>
      </w:r>
      <w:r w:rsidR="00796339">
        <w:t>35.9</w:t>
      </w:r>
      <w:r w:rsidR="009C405F" w:rsidRPr="00BC2C7C">
        <w:fldChar w:fldCharType="end"/>
      </w:r>
      <w:r w:rsidRPr="00BC2C7C">
        <w:t xml:space="preserve"> in this award.</w:t>
      </w:r>
    </w:p>
    <w:p w:rsidR="00D60447" w:rsidRPr="00BC2C7C" w:rsidRDefault="00D60447" w:rsidP="00D60447">
      <w:pPr>
        <w:pStyle w:val="Level2Bold"/>
      </w:pPr>
      <w:r w:rsidRPr="00BC2C7C">
        <w:t>Sundays</w:t>
      </w:r>
    </w:p>
    <w:p w:rsidR="00D60447" w:rsidRPr="00BC2C7C" w:rsidRDefault="00D60447" w:rsidP="00D60447">
      <w:pPr>
        <w:pStyle w:val="Level3"/>
      </w:pPr>
      <w:r w:rsidRPr="00BC2C7C">
        <w:t>The rate for overtime duty on a Sunday will be double time with a minimum payment of three hours at such rate except for work which is continuous with ordinary duty.</w:t>
      </w:r>
    </w:p>
    <w:p w:rsidR="00D60447" w:rsidRPr="00BC2C7C" w:rsidRDefault="00D60447" w:rsidP="00D60447">
      <w:pPr>
        <w:pStyle w:val="Level3"/>
      </w:pPr>
      <w:r w:rsidRPr="00BC2C7C">
        <w:t>Shiftworkers on continuous shifts for work on a rostered shift the major portion of which is performed on a Sunday will be paid at the rate of double time.</w:t>
      </w:r>
    </w:p>
    <w:p w:rsidR="00D60447" w:rsidRPr="00BC2C7C" w:rsidRDefault="00D60447" w:rsidP="00D60447">
      <w:pPr>
        <w:pStyle w:val="Level1"/>
      </w:pPr>
      <w:bookmarkStart w:id="249" w:name="_Ref219693992"/>
      <w:bookmarkStart w:id="250" w:name="_Toc55208389"/>
      <w:r w:rsidRPr="00BC2C7C">
        <w:t>Payment for public holidays</w:t>
      </w:r>
      <w:bookmarkEnd w:id="249"/>
      <w:bookmarkEnd w:id="250"/>
    </w:p>
    <w:p w:rsidR="00D60447" w:rsidRPr="00BC2C7C" w:rsidRDefault="00D60447" w:rsidP="00D60447">
      <w:pPr>
        <w:pStyle w:val="Level2"/>
      </w:pPr>
      <w:r w:rsidRPr="00BC2C7C">
        <w:t>A Piggery attendant who is a day worker required to work on a public holiday will be paid at the rate of double time and one half for a minimum of three hours and up to the usual rostered hours. For time worked in excess of the ordinary rostered hours overtime rates will apply.</w:t>
      </w:r>
    </w:p>
    <w:p w:rsidR="00D60447" w:rsidRPr="00BC2C7C" w:rsidRDefault="00D60447" w:rsidP="00D60447">
      <w:pPr>
        <w:pStyle w:val="Level2"/>
      </w:pPr>
      <w:r w:rsidRPr="00BC2C7C">
        <w:lastRenderedPageBreak/>
        <w:t>A shiftworker required to work on a public holiday will be paid at the rate of double time for a minimum of three hours and up to the usual rostered hours.</w:t>
      </w:r>
    </w:p>
    <w:p w:rsidR="00D60447" w:rsidRPr="00BC2C7C" w:rsidRDefault="00D60447" w:rsidP="00D60447">
      <w:pPr>
        <w:pStyle w:val="Level2"/>
      </w:pPr>
      <w:r w:rsidRPr="00BC2C7C">
        <w:t>By agreement between an employer and the employees, time off instead of payment for public holidays may be accrued for public holiday work. That is, the employee will receive ordinary time payment for the hours worked on the said holiday and accrue time to be taken at a mutually agreed time.</w:t>
      </w:r>
    </w:p>
    <w:p w:rsidR="00D60447" w:rsidRPr="00BC2C7C" w:rsidRDefault="00D60447" w:rsidP="00D60447">
      <w:pPr>
        <w:pStyle w:val="Partheading"/>
      </w:pPr>
      <w:bookmarkStart w:id="251" w:name="_Ref226347557"/>
      <w:bookmarkStart w:id="252" w:name="_Ref226347570"/>
      <w:bookmarkStart w:id="253" w:name="_Toc55208390"/>
      <w:bookmarkStart w:id="254" w:name="Part6"/>
      <w:bookmarkEnd w:id="224"/>
      <w:r w:rsidRPr="00BC2C7C">
        <w:t>Poultry Farming</w:t>
      </w:r>
      <w:bookmarkEnd w:id="251"/>
      <w:bookmarkEnd w:id="252"/>
      <w:bookmarkEnd w:id="253"/>
    </w:p>
    <w:p w:rsidR="00D60447" w:rsidRPr="00BC2C7C" w:rsidRDefault="00D60447" w:rsidP="00D60447">
      <w:pPr>
        <w:pStyle w:val="Level1"/>
      </w:pPr>
      <w:bookmarkStart w:id="255" w:name="_Ref217789843"/>
      <w:bookmarkStart w:id="256" w:name="_Toc55208391"/>
      <w:r w:rsidRPr="00BC2C7C">
        <w:t>Classifications</w:t>
      </w:r>
      <w:bookmarkEnd w:id="255"/>
      <w:bookmarkEnd w:id="256"/>
    </w:p>
    <w:p w:rsidR="00D60447" w:rsidRPr="00BC2C7C" w:rsidRDefault="00D60447" w:rsidP="00D60447">
      <w:pPr>
        <w:pStyle w:val="Level2Bold"/>
      </w:pPr>
      <w:r w:rsidRPr="00BC2C7C">
        <w:t>Poultry farm worker level 1 (PW1)</w:t>
      </w:r>
    </w:p>
    <w:p w:rsidR="00D60447" w:rsidRPr="00BC2C7C" w:rsidRDefault="00D60447" w:rsidP="00D60447">
      <w:pPr>
        <w:pStyle w:val="Level3"/>
      </w:pPr>
      <w:r w:rsidRPr="00BC2C7C">
        <w:t>A Poultry farm worker level 1 (PW1) includes:</w:t>
      </w:r>
    </w:p>
    <w:p w:rsidR="00D60447" w:rsidRPr="00BC2C7C" w:rsidRDefault="00D60447" w:rsidP="00D60447">
      <w:pPr>
        <w:pStyle w:val="Bullet2"/>
      </w:pPr>
      <w:r w:rsidRPr="00BC2C7C">
        <w:t>General hands.</w:t>
      </w:r>
    </w:p>
    <w:p w:rsidR="00D60447" w:rsidRPr="00BC2C7C" w:rsidRDefault="00D60447" w:rsidP="00D60447">
      <w:pPr>
        <w:pStyle w:val="Level3"/>
        <w:keepNext/>
      </w:pPr>
      <w:r w:rsidRPr="00BC2C7C">
        <w:t>An employee at this level:</w:t>
      </w:r>
    </w:p>
    <w:p w:rsidR="00D60447" w:rsidRPr="00BC2C7C" w:rsidRDefault="00D60447" w:rsidP="00D60447">
      <w:pPr>
        <w:pStyle w:val="Bullet2"/>
      </w:pPr>
      <w:r w:rsidRPr="00BC2C7C">
        <w:t>may undertake training for any task;</w:t>
      </w:r>
    </w:p>
    <w:p w:rsidR="00D60447" w:rsidRPr="00BC2C7C" w:rsidRDefault="00D60447" w:rsidP="00D60447">
      <w:pPr>
        <w:pStyle w:val="Bullet2"/>
      </w:pPr>
      <w:r w:rsidRPr="00BC2C7C">
        <w:t>may be trained in more than one specific area, depending on the employee’s application to these tasks;</w:t>
      </w:r>
    </w:p>
    <w:p w:rsidR="00D60447" w:rsidRPr="00BC2C7C" w:rsidRDefault="00D60447" w:rsidP="00D60447">
      <w:pPr>
        <w:pStyle w:val="Bullet2"/>
      </w:pPr>
      <w:r w:rsidRPr="00BC2C7C">
        <w:t xml:space="preserve">may be engaged in collecting and grading eggs; and </w:t>
      </w:r>
    </w:p>
    <w:p w:rsidR="00D60447" w:rsidRPr="00BC2C7C" w:rsidRDefault="00D60447" w:rsidP="00D60447">
      <w:pPr>
        <w:pStyle w:val="Bullet2"/>
      </w:pPr>
      <w:r w:rsidRPr="00BC2C7C">
        <w:t xml:space="preserve">has less than 12 months experience in the industry. </w:t>
      </w:r>
    </w:p>
    <w:p w:rsidR="00D60447" w:rsidRPr="00BC2C7C" w:rsidRDefault="00D60447" w:rsidP="00D60447">
      <w:pPr>
        <w:pStyle w:val="Level2Bold"/>
      </w:pPr>
      <w:r w:rsidRPr="00BC2C7C">
        <w:t>Poultry farm worker level 2 (PW2)</w:t>
      </w:r>
    </w:p>
    <w:p w:rsidR="00D60447" w:rsidRPr="00BC2C7C" w:rsidRDefault="00D60447" w:rsidP="00253557">
      <w:pPr>
        <w:pStyle w:val="Level3"/>
        <w:keepNext/>
      </w:pPr>
      <w:r w:rsidRPr="00BC2C7C">
        <w:t xml:space="preserve">A Poultry farm worker level 2 (PW2) includes: </w:t>
      </w:r>
    </w:p>
    <w:p w:rsidR="00D60447" w:rsidRPr="00BC2C7C" w:rsidRDefault="00D60447" w:rsidP="00D60447">
      <w:pPr>
        <w:pStyle w:val="Level4"/>
      </w:pPr>
      <w:r w:rsidRPr="00BC2C7C">
        <w:t>an employee with more than 12 months experience in the industry who performs the duties of a Poultry farm worker level 1 and may be required to perform any of the following duties:</w:t>
      </w:r>
    </w:p>
    <w:p w:rsidR="00D60447" w:rsidRPr="00BC2C7C" w:rsidRDefault="00D60447" w:rsidP="00D60447">
      <w:pPr>
        <w:pStyle w:val="Bullet3"/>
      </w:pPr>
      <w:r w:rsidRPr="00BC2C7C">
        <w:t>collect and grade eggs;</w:t>
      </w:r>
    </w:p>
    <w:p w:rsidR="00D60447" w:rsidRPr="00BC2C7C" w:rsidRDefault="00D60447" w:rsidP="00D60447">
      <w:pPr>
        <w:pStyle w:val="Bullet3"/>
      </w:pPr>
      <w:r w:rsidRPr="00BC2C7C">
        <w:t>care for sheds and litter, maintain egg records, cull flocks of poultry as required;</w:t>
      </w:r>
    </w:p>
    <w:p w:rsidR="00D60447" w:rsidRPr="00BC2C7C" w:rsidRDefault="00D60447" w:rsidP="00D60447">
      <w:pPr>
        <w:pStyle w:val="Bullet3"/>
      </w:pPr>
      <w:r w:rsidRPr="00BC2C7C">
        <w:t>remove waste product;</w:t>
      </w:r>
    </w:p>
    <w:p w:rsidR="00D60447" w:rsidRPr="00BC2C7C" w:rsidRDefault="00D60447" w:rsidP="00D60447">
      <w:pPr>
        <w:pStyle w:val="Bullet3"/>
      </w:pPr>
      <w:r w:rsidRPr="00BC2C7C">
        <w:t>drive and/or operate farm plant and equipment; and</w:t>
      </w:r>
    </w:p>
    <w:p w:rsidR="00D60447" w:rsidRPr="00BC2C7C" w:rsidRDefault="00D60447" w:rsidP="00D60447">
      <w:pPr>
        <w:pStyle w:val="Bullet3"/>
      </w:pPr>
      <w:r w:rsidRPr="00BC2C7C">
        <w:t>pick-up work and associated general duties as a farm hand.</w:t>
      </w:r>
    </w:p>
    <w:p w:rsidR="00D60447" w:rsidRPr="00BC2C7C" w:rsidRDefault="00D60447" w:rsidP="00A46B9B">
      <w:pPr>
        <w:pStyle w:val="Level4"/>
        <w:keepNext/>
      </w:pPr>
      <w:r w:rsidRPr="00BC2C7C">
        <w:t>Hatchery assistants who:</w:t>
      </w:r>
    </w:p>
    <w:p w:rsidR="00D60447" w:rsidRPr="00BC2C7C" w:rsidRDefault="00D60447" w:rsidP="00A46B9B">
      <w:pPr>
        <w:pStyle w:val="Bullet3"/>
        <w:keepNext/>
      </w:pPr>
      <w:r w:rsidRPr="00BC2C7C">
        <w:t>rotate eggs in incubators;</w:t>
      </w:r>
    </w:p>
    <w:p w:rsidR="00D60447" w:rsidRPr="00BC2C7C" w:rsidRDefault="00D60447" w:rsidP="00D60447">
      <w:pPr>
        <w:pStyle w:val="Bullet3"/>
      </w:pPr>
      <w:r w:rsidRPr="00BC2C7C">
        <w:t>check eggs;</w:t>
      </w:r>
    </w:p>
    <w:p w:rsidR="00D60447" w:rsidRPr="00BC2C7C" w:rsidRDefault="00D60447" w:rsidP="00D60447">
      <w:pPr>
        <w:pStyle w:val="Bullet3"/>
      </w:pPr>
      <w:r w:rsidRPr="00BC2C7C">
        <w:lastRenderedPageBreak/>
        <w:t>undertake sexing and beak trimming;</w:t>
      </w:r>
    </w:p>
    <w:p w:rsidR="00D60447" w:rsidRPr="00BC2C7C" w:rsidRDefault="00D60447" w:rsidP="00D60447">
      <w:pPr>
        <w:pStyle w:val="Bullet3"/>
      </w:pPr>
      <w:r w:rsidRPr="00BC2C7C">
        <w:t>sort and grade eggs and day-old poultry;</w:t>
      </w:r>
    </w:p>
    <w:p w:rsidR="00D60447" w:rsidRPr="00BC2C7C" w:rsidRDefault="00D60447" w:rsidP="00D60447">
      <w:pPr>
        <w:pStyle w:val="Bullet3"/>
      </w:pPr>
      <w:r w:rsidRPr="00BC2C7C">
        <w:t>fumigate and vaccinate;</w:t>
      </w:r>
    </w:p>
    <w:p w:rsidR="00D60447" w:rsidRPr="00BC2C7C" w:rsidRDefault="00D60447" w:rsidP="00D60447">
      <w:pPr>
        <w:pStyle w:val="Bullet3"/>
      </w:pPr>
      <w:r w:rsidRPr="00BC2C7C">
        <w:t>clean and sanitise hatchery incubators, hatchers and associated equipment; and</w:t>
      </w:r>
    </w:p>
    <w:p w:rsidR="00D60447" w:rsidRPr="00BC2C7C" w:rsidRDefault="00D60447" w:rsidP="00D60447">
      <w:pPr>
        <w:pStyle w:val="Bullet3"/>
      </w:pPr>
      <w:r w:rsidRPr="00BC2C7C">
        <w:t>perform any work undertaken by a farm hand.</w:t>
      </w:r>
    </w:p>
    <w:p w:rsidR="00D60447" w:rsidRPr="00BC2C7C" w:rsidRDefault="00D60447" w:rsidP="00D60447">
      <w:pPr>
        <w:pStyle w:val="Level3"/>
      </w:pPr>
      <w:r w:rsidRPr="00BC2C7C">
        <w:t>An employee at this level may be engaged at or in connection with mixing poultry food or grain crushing.</w:t>
      </w:r>
    </w:p>
    <w:p w:rsidR="00D60447" w:rsidRPr="00BC2C7C" w:rsidRDefault="00D60447" w:rsidP="00D60447">
      <w:pPr>
        <w:pStyle w:val="Level2Bold"/>
      </w:pPr>
      <w:r w:rsidRPr="00BC2C7C">
        <w:t>Poultry farm worker level 3 (PW3)</w:t>
      </w:r>
    </w:p>
    <w:p w:rsidR="00D60447" w:rsidRPr="00BC2C7C" w:rsidRDefault="00D60447" w:rsidP="00D60447">
      <w:pPr>
        <w:pStyle w:val="Level3"/>
      </w:pPr>
      <w:r w:rsidRPr="00BC2C7C">
        <w:t>A Poultry farm worker level 3 (PW3) includes:</w:t>
      </w:r>
    </w:p>
    <w:p w:rsidR="00D60447" w:rsidRPr="00BC2C7C" w:rsidRDefault="00D60447" w:rsidP="00D60447">
      <w:pPr>
        <w:pStyle w:val="Level4"/>
      </w:pPr>
      <w:r w:rsidRPr="00BC2C7C">
        <w:t>Stock hands who:</w:t>
      </w:r>
    </w:p>
    <w:p w:rsidR="00D60447" w:rsidRPr="00BC2C7C" w:rsidRDefault="00D60447" w:rsidP="00D60447">
      <w:pPr>
        <w:pStyle w:val="Bullet3"/>
      </w:pPr>
      <w:r w:rsidRPr="00BC2C7C">
        <w:t>are other than hatchery employees or employees engaged in pick up work; and</w:t>
      </w:r>
    </w:p>
    <w:p w:rsidR="00D60447" w:rsidRPr="00BC2C7C" w:rsidRDefault="00D60447" w:rsidP="00D60447">
      <w:pPr>
        <w:pStyle w:val="Bullet3"/>
      </w:pPr>
      <w:r w:rsidRPr="00BC2C7C">
        <w:t xml:space="preserve">have been and are substantially engaged in actually handling livestock for a period of six months. </w:t>
      </w:r>
    </w:p>
    <w:p w:rsidR="00D60447" w:rsidRPr="00BC2C7C" w:rsidRDefault="00D60447" w:rsidP="00D60447">
      <w:pPr>
        <w:pStyle w:val="Level4"/>
      </w:pPr>
      <w:r w:rsidRPr="00BC2C7C">
        <w:t>Farm maintenance workers who perform:</w:t>
      </w:r>
    </w:p>
    <w:p w:rsidR="00D60447" w:rsidRPr="00BC2C7C" w:rsidRDefault="00D60447" w:rsidP="00D60447">
      <w:pPr>
        <w:pStyle w:val="Bullet3"/>
      </w:pPr>
      <w:r w:rsidRPr="00BC2C7C">
        <w:t>pipefitting work;</w:t>
      </w:r>
    </w:p>
    <w:p w:rsidR="00D60447" w:rsidRPr="00BC2C7C" w:rsidRDefault="00D60447" w:rsidP="00D60447">
      <w:pPr>
        <w:pStyle w:val="Bullet3"/>
      </w:pPr>
      <w:r w:rsidRPr="00BC2C7C">
        <w:t xml:space="preserve">tack welding; and </w:t>
      </w:r>
    </w:p>
    <w:p w:rsidR="00D60447" w:rsidRPr="00BC2C7C" w:rsidRDefault="00D60447" w:rsidP="00D60447">
      <w:pPr>
        <w:pStyle w:val="Bullet3"/>
      </w:pPr>
      <w:r w:rsidRPr="00BC2C7C">
        <w:t>other minor maintenance work which involves the significant use of tools.</w:t>
      </w:r>
    </w:p>
    <w:p w:rsidR="00D60447" w:rsidRPr="00BC2C7C" w:rsidRDefault="00D60447" w:rsidP="00D60447">
      <w:pPr>
        <w:pStyle w:val="Level4"/>
      </w:pPr>
      <w:r w:rsidRPr="00BC2C7C">
        <w:t>Farm transporters who:</w:t>
      </w:r>
    </w:p>
    <w:p w:rsidR="00D60447" w:rsidRPr="00BC2C7C" w:rsidRDefault="00D60447" w:rsidP="00D60447">
      <w:pPr>
        <w:pStyle w:val="Bullet3"/>
      </w:pPr>
      <w:r w:rsidRPr="00BC2C7C">
        <w:t xml:space="preserve">have their principal duties centred on a poultry farm or hatchery; </w:t>
      </w:r>
    </w:p>
    <w:p w:rsidR="00D60447" w:rsidRPr="00BC2C7C" w:rsidRDefault="00D60447" w:rsidP="00D60447">
      <w:pPr>
        <w:pStyle w:val="Bullet3"/>
      </w:pPr>
      <w:r w:rsidRPr="00BC2C7C">
        <w:t xml:space="preserve">may work as a stock hand, farm hand or hatchery assistant; </w:t>
      </w:r>
    </w:p>
    <w:p w:rsidR="00D60447" w:rsidRPr="00BC2C7C" w:rsidRDefault="00D60447" w:rsidP="00D60447">
      <w:pPr>
        <w:pStyle w:val="Bullet3"/>
      </w:pPr>
      <w:r w:rsidRPr="00BC2C7C">
        <w:t>transport livestock and/or eggs from farm to farm and from farm to hatchery or return and related activities;</w:t>
      </w:r>
    </w:p>
    <w:p w:rsidR="00D60447" w:rsidRPr="00BC2C7C" w:rsidRDefault="00D60447" w:rsidP="00D60447">
      <w:pPr>
        <w:pStyle w:val="Bullet3"/>
      </w:pPr>
      <w:r w:rsidRPr="00BC2C7C">
        <w:t xml:space="preserve">remove and transport litter and sawdust for poultry farms; and </w:t>
      </w:r>
    </w:p>
    <w:p w:rsidR="00D60447" w:rsidRPr="00BC2C7C" w:rsidRDefault="00D60447" w:rsidP="00D60447">
      <w:pPr>
        <w:pStyle w:val="Bullet3"/>
      </w:pPr>
      <w:r w:rsidRPr="00BC2C7C">
        <w:t>are qualified front-end loader operators.</w:t>
      </w:r>
    </w:p>
    <w:p w:rsidR="00D60447" w:rsidRPr="00BC2C7C" w:rsidRDefault="00D60447" w:rsidP="00A46B9B">
      <w:pPr>
        <w:pStyle w:val="Level3"/>
        <w:keepNext/>
      </w:pPr>
      <w:r w:rsidRPr="00BC2C7C">
        <w:t>An employee at this level:</w:t>
      </w:r>
    </w:p>
    <w:p w:rsidR="00D60447" w:rsidRPr="00BC2C7C" w:rsidRDefault="00D60447" w:rsidP="00A46B9B">
      <w:pPr>
        <w:pStyle w:val="Bullet2"/>
        <w:keepNext/>
      </w:pPr>
      <w:r w:rsidRPr="00BC2C7C">
        <w:t xml:space="preserve">will also perform any task undertaken by a farm hand; and </w:t>
      </w:r>
    </w:p>
    <w:p w:rsidR="00D60447" w:rsidRPr="00BC2C7C" w:rsidRDefault="00D60447" w:rsidP="00D60447">
      <w:pPr>
        <w:pStyle w:val="Bullet2"/>
      </w:pPr>
      <w:r w:rsidRPr="00BC2C7C">
        <w:t>may operate a front-end loader as part of their general duties.</w:t>
      </w:r>
    </w:p>
    <w:p w:rsidR="00D60447" w:rsidRPr="00BC2C7C" w:rsidRDefault="00D60447" w:rsidP="00D60447">
      <w:pPr>
        <w:pStyle w:val="Level2Bold"/>
      </w:pPr>
      <w:r w:rsidRPr="00BC2C7C">
        <w:lastRenderedPageBreak/>
        <w:t>Poultry farm worker level 4 (PW4)</w:t>
      </w:r>
    </w:p>
    <w:p w:rsidR="00D60447" w:rsidRPr="00BC2C7C" w:rsidRDefault="00D60447" w:rsidP="00D60447">
      <w:pPr>
        <w:pStyle w:val="Level3"/>
      </w:pPr>
      <w:r w:rsidRPr="00BC2C7C">
        <w:t>A Poultry farm worker level 4 (PW4) includes:</w:t>
      </w:r>
    </w:p>
    <w:p w:rsidR="00D60447" w:rsidRPr="00BC2C7C" w:rsidRDefault="00D60447" w:rsidP="00D60447">
      <w:pPr>
        <w:pStyle w:val="Level4"/>
      </w:pPr>
      <w:r w:rsidRPr="00BC2C7C">
        <w:t>Authorised testers;</w:t>
      </w:r>
    </w:p>
    <w:p w:rsidR="00D60447" w:rsidRPr="00BC2C7C" w:rsidRDefault="00D60447" w:rsidP="00D60447">
      <w:pPr>
        <w:pStyle w:val="Level4"/>
      </w:pPr>
      <w:r w:rsidRPr="00BC2C7C">
        <w:t>Certified rural tradespersons who:</w:t>
      </w:r>
    </w:p>
    <w:p w:rsidR="00D60447" w:rsidRPr="00BC2C7C" w:rsidRDefault="00D60447" w:rsidP="00D60447">
      <w:pPr>
        <w:pStyle w:val="Bullet3"/>
      </w:pPr>
      <w:r w:rsidRPr="00BC2C7C">
        <w:t>have been employed for a period of not less than four years relevant employment in a rural industry; and</w:t>
      </w:r>
    </w:p>
    <w:p w:rsidR="00D60447" w:rsidRPr="00BC2C7C" w:rsidRDefault="00D60447" w:rsidP="00D60447">
      <w:pPr>
        <w:pStyle w:val="Bullet3"/>
      </w:pPr>
      <w:r w:rsidRPr="00BC2C7C">
        <w:t>have completed the Rural Trades Course at TAFE or similar course or courses approved by the Rural Apprenticeship Training Committee upon application.</w:t>
      </w:r>
    </w:p>
    <w:p w:rsidR="00D60447" w:rsidRPr="00BC2C7C" w:rsidRDefault="00D60447" w:rsidP="00D60447">
      <w:pPr>
        <w:pStyle w:val="Level1"/>
      </w:pPr>
      <w:bookmarkStart w:id="257" w:name="_Ref421879229"/>
      <w:bookmarkStart w:id="258" w:name="_Ref421879236"/>
      <w:bookmarkStart w:id="259" w:name="_Toc55208392"/>
      <w:r w:rsidRPr="00BC2C7C">
        <w:t>Minimum wages</w:t>
      </w:r>
      <w:bookmarkEnd w:id="257"/>
      <w:bookmarkEnd w:id="258"/>
      <w:bookmarkEnd w:id="259"/>
    </w:p>
    <w:p w:rsidR="00F55505" w:rsidRPr="00BC2C7C" w:rsidRDefault="00F55505" w:rsidP="00F55505">
      <w:pPr>
        <w:pStyle w:val="History"/>
      </w:pPr>
      <w:r w:rsidRPr="00BC2C7C">
        <w:t xml:space="preserve">[Varied by </w:t>
      </w:r>
      <w:hyperlink r:id="rId354" w:history="1">
        <w:r w:rsidRPr="00BC2C7C">
          <w:rPr>
            <w:rStyle w:val="Hyperlink"/>
          </w:rPr>
          <w:t>PR997915</w:t>
        </w:r>
      </w:hyperlink>
      <w:r w:rsidR="00687308" w:rsidRPr="00BC2C7C">
        <w:t xml:space="preserve">, </w:t>
      </w:r>
      <w:hyperlink r:id="rId355" w:history="1">
        <w:r w:rsidR="00687308" w:rsidRPr="00BC2C7C">
          <w:rPr>
            <w:rStyle w:val="Hyperlink"/>
          </w:rPr>
          <w:t>PR509066</w:t>
        </w:r>
      </w:hyperlink>
      <w:r w:rsidR="000B7B34" w:rsidRPr="00BC2C7C">
        <w:t xml:space="preserve">, </w:t>
      </w:r>
      <w:hyperlink r:id="rId356" w:history="1">
        <w:r w:rsidR="000B7B34" w:rsidRPr="00BC2C7C">
          <w:rPr>
            <w:rStyle w:val="Hyperlink"/>
          </w:rPr>
          <w:t>PR522897</w:t>
        </w:r>
      </w:hyperlink>
      <w:r w:rsidR="006B15E0" w:rsidRPr="00BC2C7C">
        <w:t xml:space="preserve">, </w:t>
      </w:r>
      <w:hyperlink r:id="rId357" w:history="1">
        <w:r w:rsidR="006B15E0" w:rsidRPr="00BC2C7C">
          <w:rPr>
            <w:rStyle w:val="Hyperlink"/>
          </w:rPr>
          <w:t>PR536700</w:t>
        </w:r>
      </w:hyperlink>
      <w:r w:rsidR="00460A00" w:rsidRPr="00BC2C7C">
        <w:t xml:space="preserve">, </w:t>
      </w:r>
      <w:hyperlink r:id="rId358" w:tgtFrame="_parent" w:history="1">
        <w:r w:rsidR="00460A00" w:rsidRPr="00BC2C7C">
          <w:rPr>
            <w:rStyle w:val="Hyperlink"/>
            <w:szCs w:val="20"/>
          </w:rPr>
          <w:t>PR551623</w:t>
        </w:r>
      </w:hyperlink>
      <w:r w:rsidR="00FB0D45" w:rsidRPr="00BC2C7C">
        <w:t xml:space="preserve">, </w:t>
      </w:r>
      <w:hyperlink r:id="rId359" w:history="1">
        <w:r w:rsidR="00FB0D45" w:rsidRPr="00BC2C7C">
          <w:rPr>
            <w:rStyle w:val="Hyperlink"/>
          </w:rPr>
          <w:t>PR566706</w:t>
        </w:r>
      </w:hyperlink>
      <w:r w:rsidR="004E1EA3" w:rsidRPr="00BC2C7C">
        <w:rPr>
          <w:rStyle w:val="Hyperlink"/>
          <w:color w:val="auto"/>
          <w:u w:val="none"/>
        </w:rPr>
        <w:t xml:space="preserve">, </w:t>
      </w:r>
      <w:hyperlink r:id="rId360" w:history="1">
        <w:r w:rsidR="004E1EA3" w:rsidRPr="00BC2C7C">
          <w:rPr>
            <w:rStyle w:val="Hyperlink"/>
            <w:szCs w:val="20"/>
          </w:rPr>
          <w:t>PR579800</w:t>
        </w:r>
      </w:hyperlink>
      <w:r w:rsidR="00BC0CF5" w:rsidRPr="00BC2C7C">
        <w:rPr>
          <w:rStyle w:val="Hyperlink"/>
          <w:color w:val="auto"/>
          <w:szCs w:val="20"/>
          <w:u w:val="none"/>
        </w:rPr>
        <w:t xml:space="preserve">, </w:t>
      </w:r>
      <w:hyperlink r:id="rId361" w:history="1">
        <w:r w:rsidR="00BC0CF5" w:rsidRPr="00BC2C7C">
          <w:rPr>
            <w:rStyle w:val="Hyperlink"/>
          </w:rPr>
          <w:t>PR592131</w:t>
        </w:r>
      </w:hyperlink>
      <w:r w:rsidR="000E582E" w:rsidRPr="00BC2C7C">
        <w:t xml:space="preserve">, </w:t>
      </w:r>
      <w:hyperlink r:id="rId362" w:history="1">
        <w:r w:rsidR="000E582E" w:rsidRPr="00BC2C7C">
          <w:rPr>
            <w:rStyle w:val="Hyperlink"/>
          </w:rPr>
          <w:t>PR606359</w:t>
        </w:r>
      </w:hyperlink>
      <w:r w:rsidR="003C1444" w:rsidRPr="00BC2C7C">
        <w:t xml:space="preserve">, </w:t>
      </w:r>
      <w:hyperlink r:id="rId363" w:history="1">
        <w:r w:rsidR="003C1444" w:rsidRPr="00BC2C7C">
          <w:rPr>
            <w:rStyle w:val="Hyperlink"/>
          </w:rPr>
          <w:t>PR707445</w:t>
        </w:r>
      </w:hyperlink>
      <w:r w:rsidR="00602A1A">
        <w:t xml:space="preserve">, </w:t>
      </w:r>
      <w:hyperlink r:id="rId364" w:history="1">
        <w:r w:rsidR="00602A1A">
          <w:rPr>
            <w:rStyle w:val="Hyperlink"/>
          </w:rPr>
          <w:t>PR718854</w:t>
        </w:r>
      </w:hyperlink>
      <w:r w:rsidR="00602A1A">
        <w:t>]</w:t>
      </w:r>
    </w:p>
    <w:p w:rsidR="00D60447" w:rsidRPr="00BC2C7C" w:rsidRDefault="00D60447" w:rsidP="0053745C">
      <w:pPr>
        <w:pStyle w:val="Level2Bold"/>
      </w:pPr>
      <w:r w:rsidRPr="00BC2C7C">
        <w:t>Adult wages</w:t>
      </w:r>
    </w:p>
    <w:p w:rsidR="00F55505" w:rsidRPr="00BC2C7C" w:rsidRDefault="00F55505" w:rsidP="0053745C">
      <w:pPr>
        <w:pStyle w:val="History"/>
        <w:rPr>
          <w:b/>
        </w:rPr>
      </w:pPr>
      <w:r w:rsidRPr="00BC2C7C">
        <w:t xml:space="preserve">[40.1 varied by </w:t>
      </w:r>
      <w:hyperlink r:id="rId365" w:history="1">
        <w:r w:rsidRPr="00BC2C7C">
          <w:rPr>
            <w:rStyle w:val="Hyperlink"/>
          </w:rPr>
          <w:t>PR997915</w:t>
        </w:r>
      </w:hyperlink>
      <w:r w:rsidR="009B2936" w:rsidRPr="00BC2C7C">
        <w:t xml:space="preserve">, </w:t>
      </w:r>
      <w:hyperlink r:id="rId366" w:history="1">
        <w:r w:rsidR="009B2936" w:rsidRPr="00BC2C7C">
          <w:rPr>
            <w:rStyle w:val="Hyperlink"/>
          </w:rPr>
          <w:t>PR509066</w:t>
        </w:r>
      </w:hyperlink>
      <w:r w:rsidR="00042378" w:rsidRPr="00BC2C7C">
        <w:t xml:space="preserve">, </w:t>
      </w:r>
      <w:hyperlink r:id="rId367" w:history="1">
        <w:r w:rsidR="00042378" w:rsidRPr="00BC2C7C">
          <w:rPr>
            <w:rStyle w:val="Hyperlink"/>
          </w:rPr>
          <w:t>PR522897</w:t>
        </w:r>
      </w:hyperlink>
      <w:r w:rsidR="006B15E0" w:rsidRPr="00BC2C7C">
        <w:t xml:space="preserve">, </w:t>
      </w:r>
      <w:hyperlink r:id="rId368" w:history="1">
        <w:r w:rsidR="006B15E0" w:rsidRPr="00BC2C7C">
          <w:rPr>
            <w:rStyle w:val="Hyperlink"/>
          </w:rPr>
          <w:t>PR536700</w:t>
        </w:r>
      </w:hyperlink>
      <w:r w:rsidR="00460A00" w:rsidRPr="00BC2C7C">
        <w:t xml:space="preserve">, </w:t>
      </w:r>
      <w:hyperlink r:id="rId369" w:tgtFrame="_parent" w:history="1">
        <w:r w:rsidR="00460A00" w:rsidRPr="00BC2C7C">
          <w:rPr>
            <w:rStyle w:val="Hyperlink"/>
            <w:szCs w:val="20"/>
          </w:rPr>
          <w:t>PR551623</w:t>
        </w:r>
      </w:hyperlink>
      <w:r w:rsidR="00FB0D45" w:rsidRPr="00BC2C7C">
        <w:t xml:space="preserve">, </w:t>
      </w:r>
      <w:hyperlink r:id="rId370" w:history="1">
        <w:r w:rsidR="00FB0D45" w:rsidRPr="00BC2C7C">
          <w:rPr>
            <w:rStyle w:val="Hyperlink"/>
          </w:rPr>
          <w:t>PR566706</w:t>
        </w:r>
      </w:hyperlink>
      <w:r w:rsidR="004E1EA3" w:rsidRPr="00BC2C7C">
        <w:rPr>
          <w:rStyle w:val="Hyperlink"/>
          <w:color w:val="auto"/>
          <w:u w:val="none"/>
        </w:rPr>
        <w:t xml:space="preserve">, </w:t>
      </w:r>
      <w:hyperlink r:id="rId371" w:history="1">
        <w:r w:rsidR="004E1EA3" w:rsidRPr="00BC2C7C">
          <w:rPr>
            <w:rStyle w:val="Hyperlink"/>
            <w:szCs w:val="20"/>
          </w:rPr>
          <w:t>PR579800</w:t>
        </w:r>
      </w:hyperlink>
      <w:r w:rsidR="00295527" w:rsidRPr="00BC2C7C">
        <w:rPr>
          <w:rStyle w:val="Hyperlink"/>
          <w:color w:val="auto"/>
          <w:szCs w:val="20"/>
          <w:u w:val="none"/>
        </w:rPr>
        <w:t xml:space="preserve">, </w:t>
      </w:r>
      <w:hyperlink r:id="rId372" w:history="1">
        <w:r w:rsidR="00295527" w:rsidRPr="00BC2C7C">
          <w:rPr>
            <w:rStyle w:val="Hyperlink"/>
          </w:rPr>
          <w:t>PR592131</w:t>
        </w:r>
      </w:hyperlink>
      <w:r w:rsidR="000E582E" w:rsidRPr="00BC2C7C">
        <w:t xml:space="preserve">, </w:t>
      </w:r>
      <w:hyperlink r:id="rId373" w:history="1">
        <w:r w:rsidR="000E582E" w:rsidRPr="00BC2C7C">
          <w:rPr>
            <w:rStyle w:val="Hyperlink"/>
          </w:rPr>
          <w:t>PR606359</w:t>
        </w:r>
      </w:hyperlink>
      <w:r w:rsidR="003C1444" w:rsidRPr="00BC2C7C">
        <w:t xml:space="preserve">, </w:t>
      </w:r>
      <w:hyperlink r:id="rId374" w:history="1">
        <w:r w:rsidR="003C1444" w:rsidRPr="00BC2C7C">
          <w:rPr>
            <w:rStyle w:val="Hyperlink"/>
          </w:rPr>
          <w:t>PR707445</w:t>
        </w:r>
      </w:hyperlink>
      <w:r w:rsidR="00602A1A">
        <w:t xml:space="preserve">, </w:t>
      </w:r>
      <w:hyperlink r:id="rId375" w:history="1">
        <w:r w:rsidR="00602A1A">
          <w:rPr>
            <w:rStyle w:val="Hyperlink"/>
          </w:rPr>
          <w:t>PR718854</w:t>
        </w:r>
      </w:hyperlink>
      <w:r w:rsidR="00602A1A">
        <w:t xml:space="preserve"> </w:t>
      </w:r>
      <w:r w:rsidRPr="00BC2C7C">
        <w:t>ppc 01</w:t>
      </w:r>
      <w:r w:rsidR="00602A1A">
        <w:t>Nov20</w:t>
      </w:r>
      <w:r w:rsidRPr="00BC2C7C">
        <w:t>]</w:t>
      </w:r>
    </w:p>
    <w:p w:rsidR="00D60447" w:rsidRPr="00BC2C7C" w:rsidRDefault="00D60447" w:rsidP="0053745C">
      <w:pPr>
        <w:pStyle w:val="Block1"/>
        <w:keepNext/>
      </w:pPr>
      <w:r w:rsidRPr="00BC2C7C">
        <w:t xml:space="preserve">The following wages apply to Poultry workers classified under clause </w:t>
      </w:r>
      <w:r w:rsidR="009C405F" w:rsidRPr="00BC2C7C">
        <w:fldChar w:fldCharType="begin"/>
      </w:r>
      <w:r w:rsidR="009C405F" w:rsidRPr="00BC2C7C">
        <w:instrText xml:space="preserve"> REF _Ref217789843 \r \h  \* MERGEFORMAT </w:instrText>
      </w:r>
      <w:r w:rsidR="009C405F" w:rsidRPr="00BC2C7C">
        <w:fldChar w:fldCharType="separate"/>
      </w:r>
      <w:r w:rsidR="00796339">
        <w:t>39</w:t>
      </w:r>
      <w:r w:rsidR="009C405F" w:rsidRPr="00BC2C7C">
        <w:fldChar w:fldCharType="end"/>
      </w:r>
      <w:r w:rsidRPr="00BC2C7C">
        <w:t>—</w:t>
      </w:r>
      <w:r w:rsidR="0053790D" w:rsidRPr="00BC2C7C">
        <w:fldChar w:fldCharType="begin"/>
      </w:r>
      <w:r w:rsidR="0024012A" w:rsidRPr="00BC2C7C">
        <w:instrText xml:space="preserve"> REF _Ref217789843 \h </w:instrText>
      </w:r>
      <w:r w:rsidR="0053745C" w:rsidRPr="00BC2C7C">
        <w:instrText xml:space="preserve"> \* MERGEFORMAT </w:instrText>
      </w:r>
      <w:r w:rsidR="0053790D" w:rsidRPr="00BC2C7C">
        <w:fldChar w:fldCharType="separate"/>
      </w:r>
      <w:r w:rsidR="00796339" w:rsidRPr="00BC2C7C">
        <w:t>Classifications</w:t>
      </w:r>
      <w:r w:rsidR="0053790D" w:rsidRPr="00BC2C7C">
        <w:fldChar w:fldCharType="end"/>
      </w:r>
      <w:r w:rsidRPr="00BC2C7C">
        <w:t xml:space="preserve"> of this award:</w:t>
      </w:r>
    </w:p>
    <w:tbl>
      <w:tblPr>
        <w:tblW w:w="0" w:type="auto"/>
        <w:tblInd w:w="851" w:type="dxa"/>
        <w:tblCellMar>
          <w:left w:w="0" w:type="dxa"/>
          <w:right w:w="170" w:type="dxa"/>
        </w:tblCellMar>
        <w:tblLook w:val="01E0" w:firstRow="1" w:lastRow="1" w:firstColumn="1" w:lastColumn="1" w:noHBand="0" w:noVBand="0"/>
      </w:tblPr>
      <w:tblGrid>
        <w:gridCol w:w="1701"/>
        <w:gridCol w:w="2410"/>
        <w:gridCol w:w="2268"/>
      </w:tblGrid>
      <w:tr w:rsidR="00D60447" w:rsidRPr="00BC2C7C" w:rsidTr="00FD57C6">
        <w:trPr>
          <w:trHeight w:val="838"/>
          <w:tblHeader/>
        </w:trPr>
        <w:tc>
          <w:tcPr>
            <w:tcW w:w="1701" w:type="dxa"/>
          </w:tcPr>
          <w:p w:rsidR="00D60447" w:rsidRPr="00BC2C7C" w:rsidRDefault="00D60447" w:rsidP="0053745C">
            <w:pPr>
              <w:pStyle w:val="AMODTable"/>
              <w:keepNext/>
              <w:rPr>
                <w:b/>
              </w:rPr>
            </w:pPr>
            <w:r w:rsidRPr="00BC2C7C">
              <w:rPr>
                <w:b/>
              </w:rPr>
              <w:t>Wage group</w:t>
            </w:r>
          </w:p>
        </w:tc>
        <w:tc>
          <w:tcPr>
            <w:tcW w:w="2410" w:type="dxa"/>
          </w:tcPr>
          <w:p w:rsidR="00D60447" w:rsidRPr="00BC2C7C" w:rsidRDefault="00D60447" w:rsidP="0053745C">
            <w:pPr>
              <w:pStyle w:val="AMODTable"/>
              <w:keepNext/>
              <w:jc w:val="center"/>
              <w:rPr>
                <w:b/>
              </w:rPr>
            </w:pPr>
            <w:r w:rsidRPr="00BC2C7C">
              <w:rPr>
                <w:b/>
              </w:rPr>
              <w:t>Weekly award rate</w:t>
            </w:r>
          </w:p>
          <w:p w:rsidR="00D60447" w:rsidRPr="00BC2C7C" w:rsidRDefault="00D60447" w:rsidP="0053745C">
            <w:pPr>
              <w:pStyle w:val="AMODTable"/>
              <w:keepNext/>
              <w:jc w:val="center"/>
              <w:rPr>
                <w:b/>
              </w:rPr>
            </w:pPr>
            <w:r w:rsidRPr="00BC2C7C">
              <w:rPr>
                <w:b/>
              </w:rPr>
              <w:t>$</w:t>
            </w:r>
          </w:p>
        </w:tc>
        <w:tc>
          <w:tcPr>
            <w:tcW w:w="2268" w:type="dxa"/>
          </w:tcPr>
          <w:p w:rsidR="00D60447" w:rsidRPr="00BC2C7C" w:rsidRDefault="00D60447" w:rsidP="0053745C">
            <w:pPr>
              <w:pStyle w:val="AMODTable"/>
              <w:keepNext/>
              <w:jc w:val="center"/>
              <w:rPr>
                <w:b/>
              </w:rPr>
            </w:pPr>
            <w:r w:rsidRPr="00BC2C7C">
              <w:rPr>
                <w:b/>
              </w:rPr>
              <w:t>Hourly rate</w:t>
            </w:r>
          </w:p>
          <w:p w:rsidR="00D60447" w:rsidRPr="00BC2C7C" w:rsidRDefault="00D60447" w:rsidP="0053745C">
            <w:pPr>
              <w:pStyle w:val="AMODTable"/>
              <w:keepNext/>
              <w:jc w:val="center"/>
              <w:rPr>
                <w:b/>
              </w:rPr>
            </w:pPr>
            <w:r w:rsidRPr="00BC2C7C">
              <w:rPr>
                <w:b/>
              </w:rPr>
              <w:t>$</w:t>
            </w:r>
          </w:p>
        </w:tc>
      </w:tr>
      <w:tr w:rsidR="00602A1A" w:rsidRPr="00BC2C7C" w:rsidTr="001E59A5">
        <w:tc>
          <w:tcPr>
            <w:tcW w:w="1701" w:type="dxa"/>
          </w:tcPr>
          <w:p w:rsidR="00602A1A" w:rsidRPr="00BC2C7C" w:rsidRDefault="00602A1A" w:rsidP="00602A1A">
            <w:pPr>
              <w:pStyle w:val="AMODTable"/>
              <w:keepNext/>
            </w:pPr>
            <w:r w:rsidRPr="00BC2C7C">
              <w:t>PW1</w:t>
            </w:r>
          </w:p>
        </w:tc>
        <w:tc>
          <w:tcPr>
            <w:tcW w:w="2410" w:type="dxa"/>
            <w:vAlign w:val="center"/>
          </w:tcPr>
          <w:p w:rsidR="00602A1A" w:rsidRPr="00E60E47" w:rsidRDefault="00602A1A" w:rsidP="00602A1A">
            <w:pPr>
              <w:pStyle w:val="AMODTable"/>
              <w:jc w:val="center"/>
            </w:pPr>
            <w:r>
              <w:rPr>
                <w:noProof/>
                <w:color w:val="000000"/>
              </w:rPr>
              <w:t>753.80</w:t>
            </w:r>
          </w:p>
        </w:tc>
        <w:tc>
          <w:tcPr>
            <w:tcW w:w="2268" w:type="dxa"/>
            <w:vAlign w:val="center"/>
          </w:tcPr>
          <w:p w:rsidR="00602A1A" w:rsidRPr="00E60E47" w:rsidRDefault="00602A1A" w:rsidP="00602A1A">
            <w:pPr>
              <w:pStyle w:val="AMODTable"/>
              <w:jc w:val="center"/>
            </w:pPr>
            <w:r>
              <w:rPr>
                <w:noProof/>
                <w:color w:val="000000"/>
              </w:rPr>
              <w:t>19.84</w:t>
            </w:r>
          </w:p>
        </w:tc>
      </w:tr>
      <w:tr w:rsidR="00602A1A" w:rsidRPr="00BC2C7C" w:rsidTr="001E59A5">
        <w:tc>
          <w:tcPr>
            <w:tcW w:w="1701" w:type="dxa"/>
          </w:tcPr>
          <w:p w:rsidR="00602A1A" w:rsidRPr="00BC2C7C" w:rsidRDefault="00602A1A" w:rsidP="00602A1A">
            <w:pPr>
              <w:pStyle w:val="AMODTable"/>
            </w:pPr>
            <w:r w:rsidRPr="00BC2C7C">
              <w:t>PW2</w:t>
            </w:r>
          </w:p>
        </w:tc>
        <w:tc>
          <w:tcPr>
            <w:tcW w:w="2410" w:type="dxa"/>
            <w:vAlign w:val="center"/>
          </w:tcPr>
          <w:p w:rsidR="00602A1A" w:rsidRPr="00E60E47" w:rsidRDefault="00602A1A" w:rsidP="00602A1A">
            <w:pPr>
              <w:pStyle w:val="AMODTable"/>
              <w:jc w:val="center"/>
            </w:pPr>
            <w:r>
              <w:rPr>
                <w:noProof/>
                <w:color w:val="000000"/>
              </w:rPr>
              <w:t>786.60</w:t>
            </w:r>
          </w:p>
        </w:tc>
        <w:tc>
          <w:tcPr>
            <w:tcW w:w="2268" w:type="dxa"/>
            <w:vAlign w:val="center"/>
          </w:tcPr>
          <w:p w:rsidR="00602A1A" w:rsidRPr="00E60E47" w:rsidRDefault="00602A1A" w:rsidP="00602A1A">
            <w:pPr>
              <w:pStyle w:val="AMODTable"/>
              <w:jc w:val="center"/>
            </w:pPr>
            <w:r>
              <w:rPr>
                <w:noProof/>
                <w:color w:val="000000"/>
              </w:rPr>
              <w:t>20.70</w:t>
            </w:r>
          </w:p>
        </w:tc>
      </w:tr>
      <w:tr w:rsidR="00602A1A" w:rsidRPr="00BC2C7C" w:rsidTr="001E59A5">
        <w:tc>
          <w:tcPr>
            <w:tcW w:w="1701" w:type="dxa"/>
          </w:tcPr>
          <w:p w:rsidR="00602A1A" w:rsidRPr="00BC2C7C" w:rsidRDefault="00602A1A" w:rsidP="00602A1A">
            <w:pPr>
              <w:pStyle w:val="AMODTable"/>
            </w:pPr>
            <w:r w:rsidRPr="00BC2C7C">
              <w:t>PW3</w:t>
            </w:r>
          </w:p>
        </w:tc>
        <w:tc>
          <w:tcPr>
            <w:tcW w:w="2410" w:type="dxa"/>
            <w:vAlign w:val="center"/>
          </w:tcPr>
          <w:p w:rsidR="00602A1A" w:rsidRPr="00E60E47" w:rsidRDefault="00602A1A" w:rsidP="00602A1A">
            <w:pPr>
              <w:pStyle w:val="AMODTable"/>
              <w:jc w:val="center"/>
            </w:pPr>
            <w:r>
              <w:rPr>
                <w:noProof/>
                <w:color w:val="000000"/>
              </w:rPr>
              <w:t>819.60</w:t>
            </w:r>
          </w:p>
        </w:tc>
        <w:tc>
          <w:tcPr>
            <w:tcW w:w="2268" w:type="dxa"/>
            <w:vAlign w:val="center"/>
          </w:tcPr>
          <w:p w:rsidR="00602A1A" w:rsidRPr="00E60E47" w:rsidRDefault="00602A1A" w:rsidP="00602A1A">
            <w:pPr>
              <w:pStyle w:val="AMODTable"/>
              <w:jc w:val="center"/>
            </w:pPr>
            <w:r>
              <w:rPr>
                <w:noProof/>
                <w:color w:val="000000"/>
              </w:rPr>
              <w:t>21.57</w:t>
            </w:r>
          </w:p>
        </w:tc>
      </w:tr>
      <w:tr w:rsidR="00602A1A" w:rsidRPr="00BC2C7C" w:rsidTr="001E59A5">
        <w:tc>
          <w:tcPr>
            <w:tcW w:w="1701" w:type="dxa"/>
          </w:tcPr>
          <w:p w:rsidR="00602A1A" w:rsidRPr="00BC2C7C" w:rsidRDefault="00602A1A" w:rsidP="00602A1A">
            <w:pPr>
              <w:pStyle w:val="AMODTable"/>
            </w:pPr>
            <w:r w:rsidRPr="00BC2C7C">
              <w:t>PW4</w:t>
            </w:r>
          </w:p>
        </w:tc>
        <w:tc>
          <w:tcPr>
            <w:tcW w:w="2410" w:type="dxa"/>
            <w:vAlign w:val="center"/>
          </w:tcPr>
          <w:p w:rsidR="00602A1A" w:rsidRPr="00E60E47" w:rsidRDefault="00602A1A" w:rsidP="00602A1A">
            <w:pPr>
              <w:pStyle w:val="AMODTable"/>
              <w:jc w:val="center"/>
            </w:pPr>
            <w:r>
              <w:rPr>
                <w:noProof/>
                <w:color w:val="000000"/>
              </w:rPr>
              <w:t>877.60</w:t>
            </w:r>
          </w:p>
        </w:tc>
        <w:tc>
          <w:tcPr>
            <w:tcW w:w="2268" w:type="dxa"/>
            <w:vAlign w:val="center"/>
          </w:tcPr>
          <w:p w:rsidR="00602A1A" w:rsidRPr="00E60E47" w:rsidRDefault="00602A1A" w:rsidP="00602A1A">
            <w:pPr>
              <w:pStyle w:val="AMODTable"/>
              <w:jc w:val="center"/>
            </w:pPr>
            <w:r>
              <w:rPr>
                <w:noProof/>
                <w:color w:val="000000"/>
              </w:rPr>
              <w:t>23.09</w:t>
            </w:r>
          </w:p>
        </w:tc>
      </w:tr>
    </w:tbl>
    <w:p w:rsidR="00D60447" w:rsidRPr="00BC2C7C" w:rsidRDefault="00D60447" w:rsidP="00D60447">
      <w:pPr>
        <w:pStyle w:val="Level2Bold"/>
      </w:pPr>
      <w:r w:rsidRPr="00BC2C7C">
        <w:t>Junior wages</w:t>
      </w:r>
    </w:p>
    <w:tbl>
      <w:tblPr>
        <w:tblW w:w="0" w:type="auto"/>
        <w:tblInd w:w="851" w:type="dxa"/>
        <w:tblCellMar>
          <w:left w:w="0" w:type="dxa"/>
          <w:right w:w="170" w:type="dxa"/>
        </w:tblCellMar>
        <w:tblLook w:val="01E0" w:firstRow="1" w:lastRow="1" w:firstColumn="1" w:lastColumn="1" w:noHBand="0" w:noVBand="0"/>
      </w:tblPr>
      <w:tblGrid>
        <w:gridCol w:w="2431"/>
        <w:gridCol w:w="2069"/>
      </w:tblGrid>
      <w:tr w:rsidR="00D60447" w:rsidRPr="00BC2C7C" w:rsidTr="006C3E09">
        <w:trPr>
          <w:tblHeader/>
        </w:trPr>
        <w:tc>
          <w:tcPr>
            <w:tcW w:w="2431" w:type="dxa"/>
          </w:tcPr>
          <w:p w:rsidR="00D60447" w:rsidRPr="00BC2C7C" w:rsidRDefault="00D60447" w:rsidP="006C3E09">
            <w:pPr>
              <w:pStyle w:val="AMODTable"/>
              <w:keepNext/>
              <w:rPr>
                <w:b/>
              </w:rPr>
            </w:pPr>
            <w:r w:rsidRPr="00BC2C7C">
              <w:rPr>
                <w:b/>
              </w:rPr>
              <w:t>Age of employee</w:t>
            </w:r>
          </w:p>
        </w:tc>
        <w:tc>
          <w:tcPr>
            <w:tcW w:w="2069" w:type="dxa"/>
          </w:tcPr>
          <w:p w:rsidR="00D60447" w:rsidRPr="00BC2C7C" w:rsidRDefault="00D60447" w:rsidP="006C3E09">
            <w:pPr>
              <w:pStyle w:val="AMODTable"/>
              <w:jc w:val="center"/>
              <w:rPr>
                <w:b/>
              </w:rPr>
            </w:pPr>
            <w:r w:rsidRPr="00BC2C7C">
              <w:rPr>
                <w:b/>
              </w:rPr>
              <w:t>% of relevant adult rate</w:t>
            </w:r>
          </w:p>
        </w:tc>
      </w:tr>
      <w:tr w:rsidR="00D60447" w:rsidRPr="00BC2C7C" w:rsidTr="006C3E09">
        <w:tc>
          <w:tcPr>
            <w:tcW w:w="2431" w:type="dxa"/>
          </w:tcPr>
          <w:p w:rsidR="00D60447" w:rsidRPr="00BC2C7C" w:rsidRDefault="00D60447" w:rsidP="006C3E09">
            <w:pPr>
              <w:pStyle w:val="AMODTable"/>
              <w:keepNext/>
            </w:pPr>
            <w:r w:rsidRPr="00BC2C7C">
              <w:t>Under 16 years of age</w:t>
            </w:r>
          </w:p>
        </w:tc>
        <w:tc>
          <w:tcPr>
            <w:tcW w:w="2069" w:type="dxa"/>
          </w:tcPr>
          <w:p w:rsidR="00D60447" w:rsidRPr="00BC2C7C" w:rsidRDefault="00D60447" w:rsidP="006C3E09">
            <w:pPr>
              <w:pStyle w:val="AMODTable"/>
              <w:jc w:val="center"/>
            </w:pPr>
            <w:r w:rsidRPr="00BC2C7C">
              <w:t>50</w:t>
            </w:r>
          </w:p>
        </w:tc>
      </w:tr>
      <w:tr w:rsidR="00D60447" w:rsidRPr="00BC2C7C" w:rsidTr="006C3E09">
        <w:tc>
          <w:tcPr>
            <w:tcW w:w="2431" w:type="dxa"/>
          </w:tcPr>
          <w:p w:rsidR="00D60447" w:rsidRPr="00BC2C7C" w:rsidRDefault="00D60447" w:rsidP="00D60447">
            <w:pPr>
              <w:pStyle w:val="AMODTable"/>
            </w:pPr>
            <w:r w:rsidRPr="00BC2C7C">
              <w:t>16 years of age</w:t>
            </w:r>
          </w:p>
        </w:tc>
        <w:tc>
          <w:tcPr>
            <w:tcW w:w="2069" w:type="dxa"/>
          </w:tcPr>
          <w:p w:rsidR="00D60447" w:rsidRPr="00BC2C7C" w:rsidRDefault="00D60447" w:rsidP="006C3E09">
            <w:pPr>
              <w:pStyle w:val="AMODTable"/>
              <w:jc w:val="center"/>
            </w:pPr>
            <w:r w:rsidRPr="00BC2C7C">
              <w:t>60</w:t>
            </w:r>
          </w:p>
        </w:tc>
      </w:tr>
      <w:tr w:rsidR="00D60447" w:rsidRPr="00BC2C7C" w:rsidTr="006C3E09">
        <w:tc>
          <w:tcPr>
            <w:tcW w:w="2431" w:type="dxa"/>
          </w:tcPr>
          <w:p w:rsidR="00D60447" w:rsidRPr="00BC2C7C" w:rsidRDefault="00D60447" w:rsidP="00D60447">
            <w:pPr>
              <w:pStyle w:val="AMODTable"/>
            </w:pPr>
            <w:r w:rsidRPr="00BC2C7C">
              <w:t>17 years of age</w:t>
            </w:r>
          </w:p>
        </w:tc>
        <w:tc>
          <w:tcPr>
            <w:tcW w:w="2069" w:type="dxa"/>
          </w:tcPr>
          <w:p w:rsidR="00D60447" w:rsidRPr="00BC2C7C" w:rsidRDefault="00D60447" w:rsidP="006C3E09">
            <w:pPr>
              <w:pStyle w:val="AMODTable"/>
              <w:jc w:val="center"/>
            </w:pPr>
            <w:r w:rsidRPr="00BC2C7C">
              <w:t>70</w:t>
            </w:r>
          </w:p>
        </w:tc>
      </w:tr>
      <w:tr w:rsidR="00D60447" w:rsidRPr="00BC2C7C" w:rsidTr="006C3E09">
        <w:tc>
          <w:tcPr>
            <w:tcW w:w="2431" w:type="dxa"/>
          </w:tcPr>
          <w:p w:rsidR="00D60447" w:rsidRPr="00BC2C7C" w:rsidRDefault="00D60447" w:rsidP="00D60447">
            <w:pPr>
              <w:pStyle w:val="AMODTable"/>
            </w:pPr>
            <w:r w:rsidRPr="00BC2C7C">
              <w:t>18 years of age</w:t>
            </w:r>
          </w:p>
        </w:tc>
        <w:tc>
          <w:tcPr>
            <w:tcW w:w="2069" w:type="dxa"/>
          </w:tcPr>
          <w:p w:rsidR="00D60447" w:rsidRPr="00BC2C7C" w:rsidRDefault="00D60447" w:rsidP="006C3E09">
            <w:pPr>
              <w:pStyle w:val="AMODTable"/>
              <w:jc w:val="center"/>
            </w:pPr>
            <w:r w:rsidRPr="00BC2C7C">
              <w:t>80</w:t>
            </w:r>
          </w:p>
        </w:tc>
      </w:tr>
      <w:tr w:rsidR="00D60447" w:rsidRPr="00BC2C7C" w:rsidTr="006C3E09">
        <w:tc>
          <w:tcPr>
            <w:tcW w:w="2431" w:type="dxa"/>
          </w:tcPr>
          <w:p w:rsidR="00D60447" w:rsidRPr="00BC2C7C" w:rsidRDefault="00D60447" w:rsidP="00D60447">
            <w:pPr>
              <w:pStyle w:val="AMODTable"/>
            </w:pPr>
            <w:r w:rsidRPr="00BC2C7C">
              <w:t>19 years of age</w:t>
            </w:r>
          </w:p>
        </w:tc>
        <w:tc>
          <w:tcPr>
            <w:tcW w:w="2069" w:type="dxa"/>
          </w:tcPr>
          <w:p w:rsidR="00D60447" w:rsidRPr="00BC2C7C" w:rsidRDefault="00D60447" w:rsidP="006C3E09">
            <w:pPr>
              <w:pStyle w:val="AMODTable"/>
              <w:jc w:val="center"/>
            </w:pPr>
            <w:r w:rsidRPr="00BC2C7C">
              <w:t>90</w:t>
            </w:r>
          </w:p>
        </w:tc>
      </w:tr>
      <w:tr w:rsidR="00D60447" w:rsidRPr="00BC2C7C" w:rsidTr="006C3E09">
        <w:tc>
          <w:tcPr>
            <w:tcW w:w="2431" w:type="dxa"/>
          </w:tcPr>
          <w:p w:rsidR="00D60447" w:rsidRPr="00BC2C7C" w:rsidRDefault="00D60447" w:rsidP="00D60447">
            <w:pPr>
              <w:pStyle w:val="AMODTable"/>
            </w:pPr>
            <w:r w:rsidRPr="00BC2C7C">
              <w:t>20 years of age</w:t>
            </w:r>
          </w:p>
        </w:tc>
        <w:tc>
          <w:tcPr>
            <w:tcW w:w="2069" w:type="dxa"/>
          </w:tcPr>
          <w:p w:rsidR="00D60447" w:rsidRPr="00BC2C7C" w:rsidRDefault="00D60447" w:rsidP="006C3E09">
            <w:pPr>
              <w:pStyle w:val="AMODTable"/>
              <w:jc w:val="center"/>
            </w:pPr>
            <w:r w:rsidRPr="00BC2C7C">
              <w:t>100</w:t>
            </w:r>
          </w:p>
        </w:tc>
      </w:tr>
    </w:tbl>
    <w:p w:rsidR="00D55487" w:rsidRPr="00BC2C7C" w:rsidRDefault="00D55487" w:rsidP="00D55487">
      <w:r w:rsidRPr="00BC2C7C">
        <w:t>   </w:t>
      </w:r>
    </w:p>
    <w:p w:rsidR="00D60447" w:rsidRPr="00BC2C7C" w:rsidRDefault="00D60447" w:rsidP="00D508DD">
      <w:pPr>
        <w:pStyle w:val="Level1"/>
        <w:spacing w:before="240"/>
      </w:pPr>
      <w:bookmarkStart w:id="260" w:name="_Toc55208393"/>
      <w:r w:rsidRPr="00BC2C7C">
        <w:lastRenderedPageBreak/>
        <w:t>Ordinary hours of work and rostering</w:t>
      </w:r>
      <w:bookmarkEnd w:id="260"/>
    </w:p>
    <w:p w:rsidR="00574800" w:rsidRPr="00BC2C7C" w:rsidRDefault="00F501E7" w:rsidP="00574800">
      <w:pPr>
        <w:pStyle w:val="History"/>
      </w:pPr>
      <w:r w:rsidRPr="00BC2C7C">
        <w:t>[</w:t>
      </w:r>
      <w:r w:rsidR="00574800" w:rsidRPr="00BC2C7C">
        <w:t xml:space="preserve">41 substituted by </w:t>
      </w:r>
      <w:hyperlink r:id="rId376" w:history="1">
        <w:r w:rsidR="00574800" w:rsidRPr="00BC2C7C">
          <w:rPr>
            <w:rStyle w:val="Hyperlink"/>
          </w:rPr>
          <w:t>PR545345</w:t>
        </w:r>
      </w:hyperlink>
      <w:r w:rsidR="00AB4079" w:rsidRPr="00BC2C7C">
        <w:t xml:space="preserve"> ppc 12Dec13</w:t>
      </w:r>
      <w:r w:rsidR="00574800" w:rsidRPr="00BC2C7C">
        <w:t>]</w:t>
      </w:r>
    </w:p>
    <w:p w:rsidR="00D60447" w:rsidRPr="00BC2C7C" w:rsidRDefault="00574800" w:rsidP="00D60447">
      <w:pPr>
        <w:pStyle w:val="Level2"/>
      </w:pPr>
      <w:bookmarkStart w:id="261" w:name="_Ref378241390"/>
      <w:r w:rsidRPr="00BC2C7C">
        <w:t>The ordinary hours of work of Poultry farm workers must not exceed 152 hours in any consecutive period of four weeks.</w:t>
      </w:r>
      <w:bookmarkEnd w:id="261"/>
    </w:p>
    <w:p w:rsidR="00D60447" w:rsidRPr="00BC2C7C" w:rsidRDefault="00D60447" w:rsidP="0022170B">
      <w:pPr>
        <w:pStyle w:val="Level1"/>
        <w:spacing w:before="240"/>
      </w:pPr>
      <w:bookmarkStart w:id="262" w:name="_Ref498422000"/>
      <w:bookmarkStart w:id="263" w:name="_Ref498422021"/>
      <w:bookmarkStart w:id="264" w:name="_Toc55208394"/>
      <w:r w:rsidRPr="00BC2C7C">
        <w:t>Overtime</w:t>
      </w:r>
      <w:bookmarkEnd w:id="262"/>
      <w:bookmarkEnd w:id="263"/>
      <w:bookmarkEnd w:id="264"/>
    </w:p>
    <w:p w:rsidR="00574800" w:rsidRPr="00BC2C7C" w:rsidRDefault="00574800" w:rsidP="00574800">
      <w:pPr>
        <w:pStyle w:val="History"/>
      </w:pPr>
      <w:r w:rsidRPr="00BC2C7C">
        <w:t xml:space="preserve">[Varied by </w:t>
      </w:r>
      <w:hyperlink r:id="rId377" w:history="1">
        <w:r w:rsidRPr="00BC2C7C">
          <w:rPr>
            <w:rStyle w:val="Hyperlink"/>
          </w:rPr>
          <w:t>PR545345</w:t>
        </w:r>
      </w:hyperlink>
      <w:r w:rsidR="00C3294E" w:rsidRPr="00BC2C7C">
        <w:t xml:space="preserve">, </w:t>
      </w:r>
      <w:hyperlink r:id="rId378" w:history="1">
        <w:r w:rsidR="00C3294E" w:rsidRPr="00BC2C7C">
          <w:rPr>
            <w:rStyle w:val="Hyperlink"/>
          </w:rPr>
          <w:t>PR575728</w:t>
        </w:r>
      </w:hyperlink>
      <w:r w:rsidR="00C3294E" w:rsidRPr="00BC2C7C">
        <w:t>]</w:t>
      </w:r>
    </w:p>
    <w:p w:rsidR="00D60447" w:rsidRPr="00BC2C7C" w:rsidRDefault="00D60447" w:rsidP="00D60447">
      <w:pPr>
        <w:pStyle w:val="Level2"/>
      </w:pPr>
      <w:r w:rsidRPr="00BC2C7C">
        <w:t xml:space="preserve">All time worked by an employee in excess of the ordinary hours in clause </w:t>
      </w:r>
      <w:r w:rsidR="0053790D" w:rsidRPr="00BC2C7C">
        <w:fldChar w:fldCharType="begin"/>
      </w:r>
      <w:r w:rsidR="00DE548D" w:rsidRPr="00BC2C7C">
        <w:instrText xml:space="preserve"> REF _Ref378241390 \r \h </w:instrText>
      </w:r>
      <w:r w:rsidR="00BC2C7C">
        <w:instrText xml:space="preserve"> \* MERGEFORMAT </w:instrText>
      </w:r>
      <w:r w:rsidR="0053790D" w:rsidRPr="00BC2C7C">
        <w:fldChar w:fldCharType="separate"/>
      </w:r>
      <w:r w:rsidR="00796339">
        <w:t>41.1</w:t>
      </w:r>
      <w:r w:rsidR="0053790D" w:rsidRPr="00BC2C7C">
        <w:fldChar w:fldCharType="end"/>
      </w:r>
      <w:r w:rsidRPr="00BC2C7C">
        <w:t xml:space="preserve"> must be overtime.</w:t>
      </w:r>
    </w:p>
    <w:p w:rsidR="009059D8" w:rsidRPr="00BC2C7C" w:rsidRDefault="001B1C26" w:rsidP="001B1C26">
      <w:pPr>
        <w:pStyle w:val="History"/>
      </w:pPr>
      <w:r w:rsidRPr="00BC2C7C">
        <w:t xml:space="preserve">[42.2 deleted by </w:t>
      </w:r>
      <w:hyperlink r:id="rId379" w:history="1">
        <w:r w:rsidRPr="00BC2C7C">
          <w:rPr>
            <w:rStyle w:val="Hyperlink"/>
          </w:rPr>
          <w:t>PR575728</w:t>
        </w:r>
      </w:hyperlink>
      <w:r w:rsidR="00EA4976" w:rsidRPr="00BC2C7C">
        <w:t xml:space="preserve"> ppc 27</w:t>
      </w:r>
      <w:r w:rsidRPr="00BC2C7C">
        <w:t>Nov17]</w:t>
      </w:r>
    </w:p>
    <w:p w:rsidR="00574800" w:rsidRPr="00BC2C7C" w:rsidRDefault="00574800" w:rsidP="00574800">
      <w:pPr>
        <w:pStyle w:val="History"/>
      </w:pPr>
      <w:r w:rsidRPr="00BC2C7C">
        <w:t xml:space="preserve">[42.3 inserted by </w:t>
      </w:r>
      <w:hyperlink r:id="rId380" w:history="1">
        <w:r w:rsidRPr="00BC2C7C">
          <w:rPr>
            <w:rStyle w:val="Hyperlink"/>
          </w:rPr>
          <w:t>PR545345</w:t>
        </w:r>
      </w:hyperlink>
      <w:r w:rsidR="00951C47" w:rsidRPr="00BC2C7C">
        <w:t xml:space="preserve">; renumbered as 42.2 by </w:t>
      </w:r>
      <w:hyperlink r:id="rId381" w:history="1">
        <w:r w:rsidR="00951C47" w:rsidRPr="00BC2C7C">
          <w:rPr>
            <w:rStyle w:val="Hyperlink"/>
          </w:rPr>
          <w:t>PR575728</w:t>
        </w:r>
      </w:hyperlink>
      <w:r w:rsidR="00C63836" w:rsidRPr="00BC2C7C">
        <w:t xml:space="preserve"> ppc 27</w:t>
      </w:r>
      <w:r w:rsidR="00951C47" w:rsidRPr="00BC2C7C">
        <w:t>Nov17]</w:t>
      </w:r>
    </w:p>
    <w:p w:rsidR="00574800" w:rsidRPr="00BC2C7C" w:rsidRDefault="00574800" w:rsidP="00574800">
      <w:pPr>
        <w:pStyle w:val="Level2"/>
      </w:pPr>
      <w:bookmarkStart w:id="265" w:name="_Ref498427535"/>
      <w:r w:rsidRPr="00BC2C7C">
        <w:t>The rate of pay for overtime will be time and a half, provided that double time will be paid for all work performed on Sunday except in the case of feeding or watering the stock when such work will be paid for at the rate of time and a half.</w:t>
      </w:r>
      <w:bookmarkEnd w:id="265"/>
    </w:p>
    <w:p w:rsidR="00D357CA" w:rsidRPr="00BC2C7C" w:rsidRDefault="00D357CA" w:rsidP="00D357CA">
      <w:pPr>
        <w:pStyle w:val="History"/>
      </w:pPr>
      <w:r w:rsidRPr="00BC2C7C">
        <w:t xml:space="preserve">[New 42.3 inserted by </w:t>
      </w:r>
      <w:hyperlink r:id="rId382" w:history="1">
        <w:r w:rsidRPr="00BC2C7C">
          <w:rPr>
            <w:rStyle w:val="Hyperlink"/>
          </w:rPr>
          <w:t>PR575728</w:t>
        </w:r>
      </w:hyperlink>
      <w:r w:rsidR="0086475F" w:rsidRPr="00BC2C7C">
        <w:t xml:space="preserve"> ppc 27</w:t>
      </w:r>
      <w:r w:rsidRPr="00BC2C7C">
        <w:t>Nov17]</w:t>
      </w:r>
    </w:p>
    <w:p w:rsidR="00E60BC7" w:rsidRPr="00BC2C7C" w:rsidRDefault="00280E99" w:rsidP="00280E99">
      <w:pPr>
        <w:pStyle w:val="Level2"/>
        <w:rPr>
          <w:b/>
        </w:rPr>
      </w:pPr>
      <w:r w:rsidRPr="00BC2C7C">
        <w:rPr>
          <w:b/>
        </w:rPr>
        <w:t>Time off instead of payment for overtime</w:t>
      </w:r>
    </w:p>
    <w:p w:rsidR="005C4EBE" w:rsidRPr="00BC2C7C" w:rsidRDefault="005C4EBE" w:rsidP="006E0875">
      <w:pPr>
        <w:pStyle w:val="Level3"/>
      </w:pPr>
      <w:r w:rsidRPr="00BC2C7C">
        <w:t>An employee and employer may agree in writing to the employee taking time off instead of b</w:t>
      </w:r>
      <w:r w:rsidR="00D507A2" w:rsidRPr="00BC2C7C">
        <w:t>eing paid for all overtime that</w:t>
      </w:r>
      <w:r w:rsidRPr="00BC2C7C">
        <w:t xml:space="preserve"> is worked by the employee under this agreement.</w:t>
      </w:r>
    </w:p>
    <w:p w:rsidR="0090755F" w:rsidRPr="00BC2C7C" w:rsidRDefault="00B94172" w:rsidP="00B94172">
      <w:pPr>
        <w:pStyle w:val="Level3"/>
      </w:pPr>
      <w:r w:rsidRPr="00BC2C7C">
        <w:t xml:space="preserve">An agreement made under clause </w:t>
      </w:r>
      <w:r w:rsidR="002D6663" w:rsidRPr="00BC2C7C">
        <w:fldChar w:fldCharType="begin"/>
      </w:r>
      <w:r w:rsidR="002D6663" w:rsidRPr="00BC2C7C">
        <w:instrText xml:space="preserve"> REF _Ref498427535 \w \h </w:instrText>
      </w:r>
      <w:r w:rsidR="00BC2C7C">
        <w:instrText xml:space="preserve"> \* MERGEFORMAT </w:instrText>
      </w:r>
      <w:r w:rsidR="002D6663" w:rsidRPr="00BC2C7C">
        <w:fldChar w:fldCharType="separate"/>
      </w:r>
      <w:r w:rsidR="00796339">
        <w:t>42.2</w:t>
      </w:r>
      <w:r w:rsidR="002D6663" w:rsidRPr="00BC2C7C">
        <w:fldChar w:fldCharType="end"/>
      </w:r>
      <w:r w:rsidRPr="00BC2C7C">
        <w:t xml:space="preserve"> will remain in place unless the agreement is terminated. The agreement can be terminated by the employer or employee at any time by notice in writing.</w:t>
      </w:r>
    </w:p>
    <w:p w:rsidR="00EB2AD5" w:rsidRPr="00BC2C7C" w:rsidRDefault="000E2A35" w:rsidP="000E2A35">
      <w:pPr>
        <w:pStyle w:val="Level3"/>
      </w:pPr>
      <w:bookmarkStart w:id="266" w:name="_Ref498502020"/>
      <w:r w:rsidRPr="00BC2C7C">
        <w:t xml:space="preserve">An agreement made under clause </w:t>
      </w:r>
      <w:r w:rsidR="002D6663" w:rsidRPr="00BC2C7C">
        <w:fldChar w:fldCharType="begin"/>
      </w:r>
      <w:r w:rsidR="002D6663" w:rsidRPr="00BC2C7C">
        <w:instrText xml:space="preserve"> REF _Ref498427535 \w \h </w:instrText>
      </w:r>
      <w:r w:rsidR="00BC2C7C">
        <w:instrText xml:space="preserve"> \* MERGEFORMAT </w:instrText>
      </w:r>
      <w:r w:rsidR="002D6663" w:rsidRPr="00BC2C7C">
        <w:fldChar w:fldCharType="separate"/>
      </w:r>
      <w:r w:rsidR="00796339">
        <w:t>42.2</w:t>
      </w:r>
      <w:r w:rsidR="002D6663" w:rsidRPr="00BC2C7C">
        <w:fldChar w:fldCharType="end"/>
      </w:r>
      <w:r w:rsidRPr="00BC2C7C">
        <w:t xml:space="preserve"> must be in writing and must state each of the following:</w:t>
      </w:r>
      <w:bookmarkEnd w:id="266"/>
    </w:p>
    <w:p w:rsidR="00EA670D" w:rsidRPr="00BC2C7C" w:rsidRDefault="00746588" w:rsidP="00746588">
      <w:pPr>
        <w:pStyle w:val="Level4"/>
      </w:pPr>
      <w:r w:rsidRPr="00BC2C7C">
        <w:t>that the employer and employee agree that the employee may take time off instead of being paid for the overtime;</w:t>
      </w:r>
    </w:p>
    <w:p w:rsidR="00235B5E" w:rsidRPr="00BC2C7C" w:rsidRDefault="00F67593" w:rsidP="00F67593">
      <w:pPr>
        <w:pStyle w:val="Level4"/>
      </w:pPr>
      <w:r w:rsidRPr="00BC2C7C">
        <w:t>that the agreement can be terminated at any time by notice in writing;</w:t>
      </w:r>
    </w:p>
    <w:p w:rsidR="00B53F28" w:rsidRPr="00BC2C7C" w:rsidRDefault="00D903DE" w:rsidP="00D903DE">
      <w:pPr>
        <w:pStyle w:val="Level4"/>
      </w:pPr>
      <w:r w:rsidRPr="00BC2C7C">
        <w:t>that overtime worked after the agreement is terminated will be paid at the overtime rate applicable to the overtime when worked;</w:t>
      </w:r>
    </w:p>
    <w:p w:rsidR="00DE451E" w:rsidRPr="00BC2C7C" w:rsidRDefault="00A30CDF" w:rsidP="00A30CDF">
      <w:pPr>
        <w:pStyle w:val="Level4"/>
      </w:pPr>
      <w:bookmarkStart w:id="267" w:name="_Ref498501906"/>
      <w:r w:rsidRPr="00BC2C7C">
        <w:t>that time off instead of overtime must be taken within 6 months of it being worked, at a time or times agreed by the employee and employer;</w:t>
      </w:r>
      <w:bookmarkEnd w:id="267"/>
    </w:p>
    <w:p w:rsidR="005121A2" w:rsidRPr="00BC2C7C" w:rsidRDefault="00197840" w:rsidP="00197840">
      <w:pPr>
        <w:pStyle w:val="Level4"/>
      </w:pPr>
      <w:r w:rsidRPr="00BC2C7C">
        <w:t xml:space="preserve">that, if time off is not taken as mentioned in paragraph </w:t>
      </w:r>
      <w:r w:rsidR="00F33263" w:rsidRPr="00BC2C7C">
        <w:fldChar w:fldCharType="begin"/>
      </w:r>
      <w:r w:rsidR="00F33263" w:rsidRPr="00BC2C7C">
        <w:instrText xml:space="preserve"> REF _Ref498501906 \n \h </w:instrText>
      </w:r>
      <w:r w:rsidR="00BC2C7C">
        <w:instrText xml:space="preserve"> \* MERGEFORMAT </w:instrText>
      </w:r>
      <w:r w:rsidR="00F33263" w:rsidRPr="00BC2C7C">
        <w:fldChar w:fldCharType="separate"/>
      </w:r>
      <w:r w:rsidR="00796339">
        <w:t>(iv)</w:t>
      </w:r>
      <w:r w:rsidR="00F33263" w:rsidRPr="00BC2C7C">
        <w:fldChar w:fldCharType="end"/>
      </w:r>
      <w:r w:rsidRPr="00BC2C7C">
        <w:t>, the employer must pay the employee for the overtime, in the next pay period following those 6 months, at the overtime rate applicable to the overtime when worked.</w:t>
      </w:r>
    </w:p>
    <w:p w:rsidR="000622BA" w:rsidRPr="00BC2C7C" w:rsidRDefault="000622BA" w:rsidP="00997CC5">
      <w:pPr>
        <w:pStyle w:val="Block2"/>
      </w:pPr>
      <w:r w:rsidRPr="00BC2C7C">
        <w:t>Note: An example of the type of agreement required by this clause is set out at</w:t>
      </w:r>
      <w:r w:rsidR="00CA15BE" w:rsidRPr="00BC2C7C">
        <w:t xml:space="preserve"> </w:t>
      </w:r>
      <w:r w:rsidR="006D4721" w:rsidRPr="00BC2C7C">
        <w:fldChar w:fldCharType="begin"/>
      </w:r>
      <w:r w:rsidR="006D4721" w:rsidRPr="00BC2C7C">
        <w:instrText xml:space="preserve"> REF _Ref498430687 \w \h </w:instrText>
      </w:r>
      <w:r w:rsidR="00BC2C7C">
        <w:instrText xml:space="preserve"> \* MERGEFORMAT </w:instrText>
      </w:r>
      <w:r w:rsidR="006D4721" w:rsidRPr="00BC2C7C">
        <w:fldChar w:fldCharType="separate"/>
      </w:r>
      <w:r w:rsidR="00796339">
        <w:t>Schedule G</w:t>
      </w:r>
      <w:r w:rsidR="006D4721" w:rsidRPr="00BC2C7C">
        <w:fldChar w:fldCharType="end"/>
      </w:r>
      <w:r w:rsidRPr="00BC2C7C">
        <w:t>. There is no requirement to use the form of agreement set out at</w:t>
      </w:r>
      <w:r w:rsidR="00CA15BE" w:rsidRPr="00BC2C7C">
        <w:t xml:space="preserve"> </w:t>
      </w:r>
      <w:r w:rsidR="006D4721" w:rsidRPr="00BC2C7C">
        <w:lastRenderedPageBreak/>
        <w:fldChar w:fldCharType="begin"/>
      </w:r>
      <w:r w:rsidR="006D4721" w:rsidRPr="00BC2C7C">
        <w:instrText xml:space="preserve"> REF _Ref498430687 \w \h </w:instrText>
      </w:r>
      <w:r w:rsidR="00BC2C7C">
        <w:instrText xml:space="preserve"> \* MERGEFORMAT </w:instrText>
      </w:r>
      <w:r w:rsidR="006D4721" w:rsidRPr="00BC2C7C">
        <w:fldChar w:fldCharType="separate"/>
      </w:r>
      <w:r w:rsidR="00796339">
        <w:t>Schedule G</w:t>
      </w:r>
      <w:r w:rsidR="006D4721" w:rsidRPr="00BC2C7C">
        <w:fldChar w:fldCharType="end"/>
      </w:r>
      <w:r w:rsidRPr="00BC2C7C">
        <w:t xml:space="preserve">. An agreement under clause </w:t>
      </w:r>
      <w:r w:rsidR="00A13F0D" w:rsidRPr="00BC2C7C">
        <w:fldChar w:fldCharType="begin"/>
      </w:r>
      <w:r w:rsidR="00A13F0D" w:rsidRPr="00BC2C7C">
        <w:instrText xml:space="preserve"> REF _Ref498427535 \w \h </w:instrText>
      </w:r>
      <w:r w:rsidR="00BC2C7C">
        <w:instrText xml:space="preserve"> \* MERGEFORMAT </w:instrText>
      </w:r>
      <w:r w:rsidR="00A13F0D" w:rsidRPr="00BC2C7C">
        <w:fldChar w:fldCharType="separate"/>
      </w:r>
      <w:r w:rsidR="00796339">
        <w:t>42.2</w:t>
      </w:r>
      <w:r w:rsidR="00A13F0D" w:rsidRPr="00BC2C7C">
        <w:fldChar w:fldCharType="end"/>
      </w:r>
      <w:r w:rsidRPr="00BC2C7C">
        <w:t xml:space="preserve"> can also be made by an exchange of emails between the employee and employer, or by other electronic means.</w:t>
      </w:r>
    </w:p>
    <w:p w:rsidR="00701733" w:rsidRPr="00BC2C7C" w:rsidRDefault="00661F13" w:rsidP="00661F13">
      <w:pPr>
        <w:pStyle w:val="Level3"/>
      </w:pPr>
      <w:r w:rsidRPr="00BC2C7C">
        <w:t>The period of time off that an employee is entitled to take is the same as the number of overtime hours worked.</w:t>
      </w:r>
    </w:p>
    <w:p w:rsidR="000C77DD" w:rsidRPr="00BC2C7C" w:rsidRDefault="003C1565" w:rsidP="00BB07A7">
      <w:pPr>
        <w:pStyle w:val="Block2"/>
      </w:pPr>
      <w:r w:rsidRPr="00BC2C7C">
        <w:t xml:space="preserve">EXAMPLE: By making an agreement under clause </w:t>
      </w:r>
      <w:r w:rsidR="007755E8" w:rsidRPr="00BC2C7C">
        <w:fldChar w:fldCharType="begin"/>
      </w:r>
      <w:r w:rsidR="007755E8" w:rsidRPr="00BC2C7C">
        <w:instrText xml:space="preserve"> REF _Ref498427535 \w \h </w:instrText>
      </w:r>
      <w:r w:rsidR="00BC2C7C">
        <w:instrText xml:space="preserve"> \* MERGEFORMAT </w:instrText>
      </w:r>
      <w:r w:rsidR="007755E8" w:rsidRPr="00BC2C7C">
        <w:fldChar w:fldCharType="separate"/>
      </w:r>
      <w:r w:rsidR="00796339">
        <w:t>42.2</w:t>
      </w:r>
      <w:r w:rsidR="007755E8" w:rsidRPr="00BC2C7C">
        <w:fldChar w:fldCharType="end"/>
      </w:r>
      <w:r w:rsidRPr="00BC2C7C">
        <w:t xml:space="preserve"> an employee who worked 2 overtime hours is entitled to 2 hours’ time off.</w:t>
      </w:r>
    </w:p>
    <w:p w:rsidR="000D5A54" w:rsidRPr="00BC2C7C" w:rsidRDefault="00674726" w:rsidP="00BD6D4C">
      <w:pPr>
        <w:pStyle w:val="Level3"/>
      </w:pPr>
      <w:bookmarkStart w:id="268" w:name="_Ref498502152"/>
      <w:r w:rsidRPr="00BC2C7C">
        <w:t>Time off must be taken:</w:t>
      </w:r>
      <w:bookmarkEnd w:id="268"/>
    </w:p>
    <w:p w:rsidR="00BD6D4C" w:rsidRPr="00BC2C7C" w:rsidRDefault="00627705" w:rsidP="00627705">
      <w:pPr>
        <w:pStyle w:val="Level4"/>
      </w:pPr>
      <w:r w:rsidRPr="00BC2C7C">
        <w:t>within the period of 6 months after the overtime is worked; and</w:t>
      </w:r>
    </w:p>
    <w:p w:rsidR="00627705" w:rsidRPr="00BC2C7C" w:rsidRDefault="002B56AF" w:rsidP="002B56AF">
      <w:pPr>
        <w:pStyle w:val="Level4"/>
      </w:pPr>
      <w:r w:rsidRPr="00BC2C7C">
        <w:t>at a time or times within that period of 6 months agreed by the employee and employer.</w:t>
      </w:r>
    </w:p>
    <w:p w:rsidR="004C6774" w:rsidRPr="00BC2C7C" w:rsidRDefault="006F4926" w:rsidP="006F4926">
      <w:pPr>
        <w:pStyle w:val="Level3"/>
      </w:pPr>
      <w:r w:rsidRPr="00BC2C7C">
        <w:t xml:space="preserve">If time off for overtime that has been worked is not taken within the period of 6 months mentioned in paragraph </w:t>
      </w:r>
      <w:r w:rsidR="00AE2F48" w:rsidRPr="00BC2C7C">
        <w:fldChar w:fldCharType="begin"/>
      </w:r>
      <w:r w:rsidR="00AE2F48" w:rsidRPr="00BC2C7C">
        <w:instrText xml:space="preserve"> REF _Ref498502152 \n \h </w:instrText>
      </w:r>
      <w:r w:rsidR="00BC2C7C">
        <w:instrText xml:space="preserve"> \* MERGEFORMAT </w:instrText>
      </w:r>
      <w:r w:rsidR="00AE2F48" w:rsidRPr="00BC2C7C">
        <w:fldChar w:fldCharType="separate"/>
      </w:r>
      <w:r w:rsidR="00796339">
        <w:t>(e)</w:t>
      </w:r>
      <w:r w:rsidR="00AE2F48" w:rsidRPr="00BC2C7C">
        <w:fldChar w:fldCharType="end"/>
      </w:r>
      <w:r w:rsidRPr="00BC2C7C">
        <w:t>, the employer must pay the employee for the overtime, in the next pay period following those 6 months, at the overtime rate applicable to the overtime when worked unless the employer agrees to pay out the accrued overtime earlier.</w:t>
      </w:r>
    </w:p>
    <w:p w:rsidR="00431B7D" w:rsidRPr="00BC2C7C" w:rsidRDefault="00522C76" w:rsidP="00522C76">
      <w:pPr>
        <w:pStyle w:val="Level3"/>
      </w:pPr>
      <w:r w:rsidRPr="00BC2C7C">
        <w:t xml:space="preserve">The employer must keep a copy of any agreement under clause </w:t>
      </w:r>
      <w:r w:rsidR="00662D6A" w:rsidRPr="00BC2C7C">
        <w:fldChar w:fldCharType="begin"/>
      </w:r>
      <w:r w:rsidR="00662D6A" w:rsidRPr="00BC2C7C">
        <w:instrText xml:space="preserve"> REF _Ref498427535 \w \h </w:instrText>
      </w:r>
      <w:r w:rsidR="00BC2C7C">
        <w:instrText xml:space="preserve"> \* MERGEFORMAT </w:instrText>
      </w:r>
      <w:r w:rsidR="00662D6A" w:rsidRPr="00BC2C7C">
        <w:fldChar w:fldCharType="separate"/>
      </w:r>
      <w:r w:rsidR="00796339">
        <w:t>42.2</w:t>
      </w:r>
      <w:r w:rsidR="00662D6A" w:rsidRPr="00BC2C7C">
        <w:fldChar w:fldCharType="end"/>
      </w:r>
      <w:r w:rsidRPr="00BC2C7C">
        <w:t xml:space="preserve"> as an employee record.</w:t>
      </w:r>
    </w:p>
    <w:p w:rsidR="00F23355" w:rsidRPr="00BC2C7C" w:rsidRDefault="006A0A33" w:rsidP="006A0A33">
      <w:pPr>
        <w:pStyle w:val="Level3"/>
      </w:pPr>
      <w:r w:rsidRPr="00BC2C7C">
        <w:t>The employer must keep a record of the number of overtime hours worked by the employee, when those hours were worked and an updated record of the employee’s time off instead of payment for overtime balance.</w:t>
      </w:r>
    </w:p>
    <w:p w:rsidR="00597011" w:rsidRPr="00BC2C7C" w:rsidRDefault="00597011" w:rsidP="00597011">
      <w:pPr>
        <w:pStyle w:val="Level3"/>
      </w:pPr>
      <w:r w:rsidRPr="00BC2C7C">
        <w:t>An employer must not exert undue influence or undue pressure on an employee in relation to a decision by the employee to make, or not make, an agreement to take time off instead of payment for overtime.</w:t>
      </w:r>
    </w:p>
    <w:p w:rsidR="004E4F37" w:rsidRPr="00BC2C7C" w:rsidRDefault="00D30C09" w:rsidP="00D30C09">
      <w:pPr>
        <w:pStyle w:val="Level3"/>
      </w:pPr>
      <w:r w:rsidRPr="00BC2C7C">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 clause </w:t>
      </w:r>
      <w:r w:rsidR="00A14230" w:rsidRPr="00BC2C7C">
        <w:fldChar w:fldCharType="begin"/>
      </w:r>
      <w:r w:rsidR="00A14230" w:rsidRPr="00BC2C7C">
        <w:instrText xml:space="preserve"> REF _Ref498427535 \w \h </w:instrText>
      </w:r>
      <w:r w:rsidR="00BC2C7C">
        <w:instrText xml:space="preserve"> \* MERGEFORMAT </w:instrText>
      </w:r>
      <w:r w:rsidR="00A14230" w:rsidRPr="00BC2C7C">
        <w:fldChar w:fldCharType="separate"/>
      </w:r>
      <w:r w:rsidR="00796339">
        <w:t>42.2</w:t>
      </w:r>
      <w:r w:rsidR="00A14230" w:rsidRPr="00BC2C7C">
        <w:fldChar w:fldCharType="end"/>
      </w:r>
      <w:r w:rsidRPr="00BC2C7C">
        <w:t xml:space="preserve"> will apply, including the requirement for a written agreement under paragraph </w:t>
      </w:r>
      <w:r w:rsidR="009B2EFA" w:rsidRPr="00BC2C7C">
        <w:fldChar w:fldCharType="begin"/>
      </w:r>
      <w:r w:rsidR="009B2EFA" w:rsidRPr="00BC2C7C">
        <w:instrText xml:space="preserve"> REF _Ref498502020 \n \h </w:instrText>
      </w:r>
      <w:r w:rsidR="00BC2C7C">
        <w:instrText xml:space="preserve"> \* MERGEFORMAT </w:instrText>
      </w:r>
      <w:r w:rsidR="009B2EFA" w:rsidRPr="00BC2C7C">
        <w:fldChar w:fldCharType="separate"/>
      </w:r>
      <w:r w:rsidR="00796339">
        <w:t>(c)</w:t>
      </w:r>
      <w:r w:rsidR="009B2EFA" w:rsidRPr="00BC2C7C">
        <w:fldChar w:fldCharType="end"/>
      </w:r>
      <w:r w:rsidRPr="00BC2C7C">
        <w:t xml:space="preserve"> for overtime that has been worked.</w:t>
      </w:r>
    </w:p>
    <w:p w:rsidR="00826156" w:rsidRPr="00BC2C7C" w:rsidRDefault="00826156" w:rsidP="00D04238">
      <w:pPr>
        <w:pStyle w:val="Block2"/>
      </w:pPr>
      <w:r w:rsidRPr="00BC2C7C">
        <w:t>Note: If an employee makes a request under section 65 of the Act for a change in working arrangements, the employer may only refuse that request on reasonable business grounds (see section 65(5) of the Act).</w:t>
      </w:r>
    </w:p>
    <w:p w:rsidR="008C7EDE" w:rsidRPr="00BC2C7C" w:rsidRDefault="00F45FDD" w:rsidP="00F45FDD">
      <w:pPr>
        <w:pStyle w:val="Level3"/>
      </w:pPr>
      <w:r w:rsidRPr="00BC2C7C">
        <w:t xml:space="preserve">If, on the termination of the employee’s employment, time off for overtime worked by the employee to which clause </w:t>
      </w:r>
      <w:r w:rsidR="00C62B97" w:rsidRPr="00BC2C7C">
        <w:fldChar w:fldCharType="begin"/>
      </w:r>
      <w:r w:rsidR="00C62B97" w:rsidRPr="00BC2C7C">
        <w:instrText xml:space="preserve"> REF _Ref498427535 \w \h </w:instrText>
      </w:r>
      <w:r w:rsidR="00BC2C7C">
        <w:instrText xml:space="preserve"> \* MERGEFORMAT </w:instrText>
      </w:r>
      <w:r w:rsidR="00C62B97" w:rsidRPr="00BC2C7C">
        <w:fldChar w:fldCharType="separate"/>
      </w:r>
      <w:r w:rsidR="00796339">
        <w:t>42.2</w:t>
      </w:r>
      <w:r w:rsidR="00C62B97" w:rsidRPr="00BC2C7C">
        <w:fldChar w:fldCharType="end"/>
      </w:r>
      <w:r w:rsidRPr="00BC2C7C">
        <w:t xml:space="preserve"> applies has not been taken, the employer must pay the employee for the overtime at the overtime rate applicable to the overtime when worked.</w:t>
      </w:r>
    </w:p>
    <w:p w:rsidR="00CC2001" w:rsidRPr="00BC2C7C" w:rsidRDefault="00CC2001" w:rsidP="006C2ABF">
      <w:pPr>
        <w:pStyle w:val="Block2"/>
      </w:pPr>
      <w:r w:rsidRPr="00BC2C7C">
        <w:t xml:space="preserve">Note: Under section 345(1) of the Act, a person must not knowingly or recklessly make a false or misleading representation about the workplace rights of another person under clause </w:t>
      </w:r>
      <w:r w:rsidR="002672B4" w:rsidRPr="00BC2C7C">
        <w:fldChar w:fldCharType="begin"/>
      </w:r>
      <w:r w:rsidR="002672B4" w:rsidRPr="00BC2C7C">
        <w:instrText xml:space="preserve"> REF _Ref498427535 \w \h </w:instrText>
      </w:r>
      <w:r w:rsidR="00BC2C7C">
        <w:instrText xml:space="preserve"> \* MERGEFORMAT </w:instrText>
      </w:r>
      <w:r w:rsidR="002672B4" w:rsidRPr="00BC2C7C">
        <w:fldChar w:fldCharType="separate"/>
      </w:r>
      <w:r w:rsidR="00796339">
        <w:t>42.2</w:t>
      </w:r>
      <w:r w:rsidR="002672B4" w:rsidRPr="00BC2C7C">
        <w:fldChar w:fldCharType="end"/>
      </w:r>
      <w:r w:rsidRPr="00BC2C7C">
        <w:t>.</w:t>
      </w:r>
    </w:p>
    <w:p w:rsidR="00D60447" w:rsidRPr="00BC2C7C" w:rsidRDefault="00D60447" w:rsidP="0022170B">
      <w:pPr>
        <w:pStyle w:val="Level1"/>
        <w:spacing w:before="240"/>
      </w:pPr>
      <w:bookmarkStart w:id="269" w:name="_Ref33010182"/>
      <w:bookmarkStart w:id="270" w:name="_Ref33010191"/>
      <w:bookmarkStart w:id="271" w:name="_Toc55208395"/>
      <w:r w:rsidRPr="00BC2C7C">
        <w:lastRenderedPageBreak/>
        <w:t>Payment for public holidays</w:t>
      </w:r>
      <w:bookmarkEnd w:id="269"/>
      <w:bookmarkEnd w:id="270"/>
      <w:bookmarkEnd w:id="271"/>
    </w:p>
    <w:p w:rsidR="00D60447" w:rsidRPr="00BC2C7C" w:rsidRDefault="00D60447" w:rsidP="00D60447">
      <w:r w:rsidRPr="00BC2C7C">
        <w:t>Where a Poultry worker is required to perform work on a public holiday, the rate of pay will be double time.</w:t>
      </w:r>
    </w:p>
    <w:p w:rsidR="00D60447" w:rsidRPr="00BC2C7C" w:rsidRDefault="00D60447" w:rsidP="00F17B9D">
      <w:pPr>
        <w:pStyle w:val="Partheading"/>
        <w:ind w:left="851" w:hanging="851"/>
        <w:outlineLvl w:val="1"/>
      </w:pPr>
      <w:bookmarkStart w:id="272" w:name="_Ref217810372"/>
      <w:bookmarkStart w:id="273" w:name="_Toc55208396"/>
      <w:bookmarkStart w:id="274" w:name="Part7"/>
      <w:bookmarkEnd w:id="254"/>
      <w:r w:rsidRPr="00BC2C7C">
        <w:t>Shearing Operations</w:t>
      </w:r>
      <w:bookmarkEnd w:id="272"/>
      <w:bookmarkEnd w:id="273"/>
    </w:p>
    <w:p w:rsidR="00D60447" w:rsidRPr="00BC2C7C" w:rsidRDefault="00D60447" w:rsidP="00F17B9D">
      <w:pPr>
        <w:pStyle w:val="Level1"/>
        <w:spacing w:before="240"/>
      </w:pPr>
      <w:bookmarkStart w:id="275" w:name="_Ref482866880"/>
      <w:bookmarkStart w:id="276" w:name="_Ref482866913"/>
      <w:bookmarkStart w:id="277" w:name="_Toc55208397"/>
      <w:r w:rsidRPr="00BC2C7C">
        <w:t>Classifications</w:t>
      </w:r>
      <w:bookmarkEnd w:id="275"/>
      <w:bookmarkEnd w:id="276"/>
      <w:bookmarkEnd w:id="277"/>
    </w:p>
    <w:p w:rsidR="008F5485" w:rsidRPr="00BC2C7C" w:rsidRDefault="008F5485" w:rsidP="00F17B9D">
      <w:pPr>
        <w:pStyle w:val="History"/>
      </w:pPr>
      <w:r w:rsidRPr="00BC2C7C">
        <w:t xml:space="preserve">[Varied by </w:t>
      </w:r>
      <w:hyperlink r:id="rId383" w:history="1">
        <w:r w:rsidRPr="00BC2C7C">
          <w:rPr>
            <w:rStyle w:val="Hyperlink"/>
          </w:rPr>
          <w:t>PR586646</w:t>
        </w:r>
      </w:hyperlink>
      <w:r w:rsidRPr="00BC2C7C">
        <w:t xml:space="preserve">, </w:t>
      </w:r>
      <w:hyperlink r:id="rId384" w:history="1">
        <w:r w:rsidRPr="00BC2C7C">
          <w:rPr>
            <w:rStyle w:val="Hyperlink"/>
          </w:rPr>
          <w:t>PR587149</w:t>
        </w:r>
      </w:hyperlink>
      <w:r w:rsidR="002B4180" w:rsidRPr="00BC2C7C">
        <w:rPr>
          <w:lang w:val="en-US"/>
        </w:rPr>
        <w:t xml:space="preserve">, </w:t>
      </w:r>
      <w:hyperlink r:id="rId385" w:history="1">
        <w:r w:rsidR="002B4180" w:rsidRPr="00BC2C7C">
          <w:rPr>
            <w:rStyle w:val="Hyperlink"/>
            <w:lang w:val="en-US"/>
          </w:rPr>
          <w:t>PR</w:t>
        </w:r>
        <w:r w:rsidR="002B4180" w:rsidRPr="00BC2C7C">
          <w:rPr>
            <w:rStyle w:val="Hyperlink"/>
            <w:noProof/>
            <w:lang w:val="en-US"/>
          </w:rPr>
          <w:t>592294</w:t>
        </w:r>
      </w:hyperlink>
      <w:r w:rsidR="001E59A5">
        <w:t xml:space="preserve">, </w:t>
      </w:r>
      <w:hyperlink r:id="rId386" w:history="1">
        <w:r w:rsidR="001E59A5">
          <w:rPr>
            <w:rStyle w:val="Hyperlink"/>
          </w:rPr>
          <w:t>PR719007</w:t>
        </w:r>
      </w:hyperlink>
      <w:r w:rsidR="001E59A5">
        <w:t>]</w:t>
      </w:r>
    </w:p>
    <w:p w:rsidR="00D60447" w:rsidRPr="00BC2C7C" w:rsidRDefault="00D60447" w:rsidP="00F17B9D">
      <w:pPr>
        <w:keepNext/>
      </w:pPr>
      <w:r w:rsidRPr="00BC2C7C">
        <w:t>Employees engaged for work in a shed, other than Woolclassers and Shearing shed experts, will be engaged on a casual basis in one or more of the following categories:</w:t>
      </w:r>
    </w:p>
    <w:p w:rsidR="00D60447" w:rsidRPr="00BC2C7C" w:rsidRDefault="00D60447" w:rsidP="00F17B9D">
      <w:pPr>
        <w:pStyle w:val="Bullet1"/>
        <w:keepNext/>
        <w:ind w:left="454"/>
      </w:pPr>
      <w:r w:rsidRPr="00BC2C7C">
        <w:t>Shearer;</w:t>
      </w:r>
    </w:p>
    <w:p w:rsidR="00D60447" w:rsidRPr="00BC2C7C" w:rsidRDefault="00D60447" w:rsidP="00F17B9D">
      <w:pPr>
        <w:pStyle w:val="Bullet1"/>
        <w:keepNext/>
        <w:ind w:left="454"/>
      </w:pPr>
      <w:r w:rsidRPr="00BC2C7C">
        <w:t>Crutcher;</w:t>
      </w:r>
    </w:p>
    <w:p w:rsidR="00D60447" w:rsidRPr="00BC2C7C" w:rsidRDefault="00D60447" w:rsidP="00F17B9D">
      <w:pPr>
        <w:pStyle w:val="Bullet1"/>
        <w:keepNext/>
        <w:ind w:left="454"/>
      </w:pPr>
      <w:r w:rsidRPr="00BC2C7C">
        <w:t>Shed hand;</w:t>
      </w:r>
    </w:p>
    <w:p w:rsidR="00D60447" w:rsidRPr="00BC2C7C" w:rsidRDefault="00D60447" w:rsidP="00D60447">
      <w:pPr>
        <w:pStyle w:val="Bullet1"/>
        <w:ind w:left="454"/>
      </w:pPr>
      <w:r w:rsidRPr="00BC2C7C">
        <w:t>Woolpresser; or</w:t>
      </w:r>
    </w:p>
    <w:p w:rsidR="00D60447" w:rsidRPr="00BC2C7C" w:rsidRDefault="00D60447" w:rsidP="00D60447">
      <w:pPr>
        <w:pStyle w:val="Bullet1"/>
        <w:ind w:left="454"/>
      </w:pPr>
      <w:r w:rsidRPr="00BC2C7C">
        <w:t>Shearing cook.</w:t>
      </w:r>
    </w:p>
    <w:p w:rsidR="00D60447" w:rsidRPr="00BC2C7C" w:rsidRDefault="00D60447" w:rsidP="00D60447">
      <w:r w:rsidRPr="00BC2C7C">
        <w:t xml:space="preserve">A composite of these categories may apply where the employee has mixed functions, except Shearers. </w:t>
      </w:r>
    </w:p>
    <w:p w:rsidR="00D60447" w:rsidRPr="00BC2C7C" w:rsidRDefault="00D60447" w:rsidP="00D60447">
      <w:pPr>
        <w:pStyle w:val="Level2Bold"/>
      </w:pPr>
      <w:r w:rsidRPr="00BC2C7C">
        <w:t>Shed hands or Woolpresser-shed hands</w:t>
      </w:r>
    </w:p>
    <w:p w:rsidR="00D60447" w:rsidRPr="00BC2C7C" w:rsidRDefault="00D60447" w:rsidP="00D60447">
      <w:pPr>
        <w:pStyle w:val="Level3"/>
      </w:pPr>
      <w:r w:rsidRPr="00BC2C7C">
        <w:t>A Shed hand or Woolpresser-shed hand may be required to work as a generally useful hand in or about the shearing shed either during the crutching or shearing or when crutching or shearing is not taking place.</w:t>
      </w:r>
    </w:p>
    <w:p w:rsidR="00D60447" w:rsidRPr="00BC2C7C" w:rsidRDefault="00D60447" w:rsidP="00D60447">
      <w:pPr>
        <w:pStyle w:val="Level3"/>
      </w:pPr>
      <w:r w:rsidRPr="00BC2C7C">
        <w:t xml:space="preserve">Shed hands, Woolpressers and Woolpresser-shed hands will be paid by the run (as defined in clause </w:t>
      </w:r>
      <w:r w:rsidR="009C405F" w:rsidRPr="00BC2C7C">
        <w:fldChar w:fldCharType="begin"/>
      </w:r>
      <w:r w:rsidR="009C405F" w:rsidRPr="00BC2C7C">
        <w:instrText xml:space="preserve"> REF _Ref226193027 \w \h  \* MERGEFORMAT </w:instrText>
      </w:r>
      <w:r w:rsidR="009C405F" w:rsidRPr="00BC2C7C">
        <w:fldChar w:fldCharType="separate"/>
      </w:r>
      <w:r w:rsidR="00796339">
        <w:t>48.1</w:t>
      </w:r>
      <w:r w:rsidR="009C405F" w:rsidRPr="00BC2C7C">
        <w:fldChar w:fldCharType="end"/>
      </w:r>
      <w:r w:rsidRPr="00BC2C7C">
        <w:t>) provided that:</w:t>
      </w:r>
    </w:p>
    <w:p w:rsidR="00D60447" w:rsidRPr="00BC2C7C" w:rsidRDefault="00D60447" w:rsidP="00D60447">
      <w:pPr>
        <w:pStyle w:val="Level4"/>
      </w:pPr>
      <w:r w:rsidRPr="00BC2C7C">
        <w:t>on any day on which the employee attends for duty they will be guaranteed a minimum daily payment for two runs except on the day of cut out where if work continues beyond the normal lunch break then payment will be made for four runs;</w:t>
      </w:r>
    </w:p>
    <w:p w:rsidR="00D60447" w:rsidRPr="00BC2C7C" w:rsidRDefault="00D60447" w:rsidP="00D60447">
      <w:pPr>
        <w:pStyle w:val="Level4"/>
      </w:pPr>
      <w:r w:rsidRPr="00BC2C7C">
        <w:t>further, if sheep are voted wet at the commencement of the third or fourth run, then they will be paid for all completed runs on that day together with the run due to commence or partly completed at the time sheep are voted wet; and</w:t>
      </w:r>
    </w:p>
    <w:p w:rsidR="00D60447" w:rsidRPr="00BC2C7C" w:rsidRDefault="00D60447" w:rsidP="00D60447">
      <w:pPr>
        <w:pStyle w:val="Level4"/>
      </w:pPr>
      <w:r w:rsidRPr="00BC2C7C">
        <w:t>the minimum payment of two runs per day will not apply where an employee is not required to attend for work because of wet weather, provided that the employee is advised on each preceding day that they will not be required to attend, or if advised by the employer of a starting time with more than 24 hours notice.</w:t>
      </w:r>
    </w:p>
    <w:p w:rsidR="00D60447" w:rsidRPr="00BC2C7C" w:rsidRDefault="00D60447" w:rsidP="00D60447">
      <w:pPr>
        <w:pStyle w:val="Level3"/>
      </w:pPr>
      <w:r w:rsidRPr="00BC2C7C">
        <w:lastRenderedPageBreak/>
        <w:t>When an employee has mixed functions (e.g. as Woolpresser and Shed hand) they will be treated, for the purposes of calculating the employee’s pay, as if employed only to perform such of the functions as carry the higher minimum rate under this award.</w:t>
      </w:r>
    </w:p>
    <w:p w:rsidR="00D60447" w:rsidRPr="00BC2C7C" w:rsidRDefault="00D60447" w:rsidP="00D60447">
      <w:pPr>
        <w:pStyle w:val="Level3"/>
      </w:pPr>
      <w:r w:rsidRPr="00BC2C7C">
        <w:t>Woolpresser-shed hands and Shed hands will weigh, brand, store and carry wool to the press without extra payment.</w:t>
      </w:r>
    </w:p>
    <w:p w:rsidR="00D60447" w:rsidRPr="00BC2C7C" w:rsidRDefault="00D60447" w:rsidP="00D60447">
      <w:pPr>
        <w:pStyle w:val="Level3"/>
      </w:pPr>
      <w:r w:rsidRPr="00BC2C7C">
        <w:t>An employer may direct a Shed hand to carry out the duties of a Woolpresser, provided that:</w:t>
      </w:r>
    </w:p>
    <w:p w:rsidR="00D60447" w:rsidRPr="00BC2C7C" w:rsidRDefault="00D60447" w:rsidP="00D60447">
      <w:pPr>
        <w:pStyle w:val="Level4"/>
      </w:pPr>
      <w:r w:rsidRPr="00BC2C7C">
        <w:t>the employee will only be required to perform those duties of a Woolpresser that are within the limits of that employee’s skill, competence and training;</w:t>
      </w:r>
    </w:p>
    <w:p w:rsidR="00D60447" w:rsidRPr="00BC2C7C" w:rsidRDefault="00D60447" w:rsidP="00D60447">
      <w:pPr>
        <w:pStyle w:val="Level4"/>
      </w:pPr>
      <w:r w:rsidRPr="00BC2C7C">
        <w:t>the performance of such duties does not involve either an alteration to the employee’s classification or a major and substantial change in the duties normally performed by the employee; and</w:t>
      </w:r>
    </w:p>
    <w:p w:rsidR="00D60447" w:rsidRPr="00BC2C7C" w:rsidRDefault="00D60447" w:rsidP="00D60447">
      <w:pPr>
        <w:pStyle w:val="Level4"/>
      </w:pPr>
      <w:r w:rsidRPr="00BC2C7C">
        <w:t>such a direction will be given only in the pursuit of the efficient conduct of a shearing or crutching operation in circumstances of unavailability of a contracted Woolpresser for a limited period.</w:t>
      </w:r>
    </w:p>
    <w:p w:rsidR="00D60447" w:rsidRPr="00BC2C7C" w:rsidRDefault="00D60447" w:rsidP="00D60447">
      <w:pPr>
        <w:pStyle w:val="Level2Bold"/>
      </w:pPr>
      <w:r w:rsidRPr="00BC2C7C">
        <w:t>Woolpressers</w:t>
      </w:r>
    </w:p>
    <w:p w:rsidR="00D60447" w:rsidRPr="00BC2C7C" w:rsidRDefault="00D60447" w:rsidP="00E70307">
      <w:pPr>
        <w:pStyle w:val="Level3"/>
        <w:keepNext/>
      </w:pPr>
      <w:r w:rsidRPr="00BC2C7C">
        <w:t>A Woolpresser or Woolpresser-shed hand will:</w:t>
      </w:r>
    </w:p>
    <w:p w:rsidR="00D60447" w:rsidRPr="00BC2C7C" w:rsidRDefault="00D60447" w:rsidP="00D60447">
      <w:pPr>
        <w:pStyle w:val="Level4"/>
      </w:pPr>
      <w:r w:rsidRPr="00BC2C7C">
        <w:t>press as soon as possible all the wool shorn or crutched from the relevant shearing or crutching;</w:t>
      </w:r>
    </w:p>
    <w:p w:rsidR="00D60447" w:rsidRPr="00BC2C7C" w:rsidRDefault="00D60447" w:rsidP="00D60447">
      <w:pPr>
        <w:pStyle w:val="Level4"/>
      </w:pPr>
      <w:r w:rsidRPr="00BC2C7C">
        <w:t>weigh, brand and store the wool; and</w:t>
      </w:r>
    </w:p>
    <w:p w:rsidR="00D60447" w:rsidRPr="00BC2C7C" w:rsidRDefault="00D60447" w:rsidP="00D60447">
      <w:pPr>
        <w:pStyle w:val="Level4"/>
      </w:pPr>
      <w:r w:rsidRPr="00BC2C7C">
        <w:t>press and close the ba</w:t>
      </w:r>
      <w:r w:rsidR="00643F32" w:rsidRPr="00BC2C7C">
        <w:t>les in the manner and, as</w:t>
      </w:r>
      <w:r w:rsidRPr="00BC2C7C">
        <w:t xml:space="preserve"> </w:t>
      </w:r>
      <w:r w:rsidR="007708E7" w:rsidRPr="00BC2C7C">
        <w:t xml:space="preserve">nearly </w:t>
      </w:r>
      <w:r w:rsidRPr="00BC2C7C">
        <w:t>practicable, to the weight directed by the overseer, and remove all clippings and string from the inside of the bales and clear away such clippings and string and all loose wool from the portion of the shed occupied for woolpressing.</w:t>
      </w:r>
    </w:p>
    <w:p w:rsidR="00D60447" w:rsidRPr="00BC2C7C" w:rsidRDefault="00D60447" w:rsidP="00D60447">
      <w:pPr>
        <w:pStyle w:val="Level3"/>
        <w:keepNext/>
      </w:pPr>
      <w:r w:rsidRPr="00BC2C7C">
        <w:t>An employer may direct a Woolpresser to carry out the duties of a Shed hand, provided that:</w:t>
      </w:r>
    </w:p>
    <w:p w:rsidR="00D60447" w:rsidRPr="00BC2C7C" w:rsidRDefault="00D60447" w:rsidP="00D60447">
      <w:pPr>
        <w:pStyle w:val="Level4"/>
      </w:pPr>
      <w:r w:rsidRPr="00BC2C7C">
        <w:t>the employee will only be required to perform those duties of a Shed hand that are within the limits of that employee’s skill, competence and training; and</w:t>
      </w:r>
    </w:p>
    <w:p w:rsidR="00D60447" w:rsidRPr="00BC2C7C" w:rsidRDefault="00D60447" w:rsidP="00D60447">
      <w:pPr>
        <w:pStyle w:val="Level4"/>
      </w:pPr>
      <w:r w:rsidRPr="00BC2C7C">
        <w:t>the performance of such duties does not involve either an alteration in the employee’s classification or a major and substantial change in the duties normally performed by the employee.</w:t>
      </w:r>
    </w:p>
    <w:p w:rsidR="00D60447" w:rsidRPr="00BC2C7C" w:rsidRDefault="00D60447" w:rsidP="00D60447">
      <w:pPr>
        <w:pStyle w:val="Level2Bold"/>
      </w:pPr>
      <w:r w:rsidRPr="00BC2C7C">
        <w:t>Shearing cooks</w:t>
      </w:r>
    </w:p>
    <w:p w:rsidR="00D60447" w:rsidRPr="00BC2C7C" w:rsidRDefault="00D60447" w:rsidP="00D60447">
      <w:pPr>
        <w:pStyle w:val="Level3"/>
      </w:pPr>
      <w:r w:rsidRPr="00BC2C7C">
        <w:t>Shearing cooks will prepare and cook up to five meals per day, inclusive of morning and afternoon tea, for an agreed number of persons.</w:t>
      </w:r>
    </w:p>
    <w:p w:rsidR="00D60447" w:rsidRPr="00BC2C7C" w:rsidRDefault="00D60447" w:rsidP="00D60447">
      <w:pPr>
        <w:pStyle w:val="Level3"/>
      </w:pPr>
      <w:r w:rsidRPr="00BC2C7C">
        <w:lastRenderedPageBreak/>
        <w:t>The total number of persons for whom an employee is to cook will not, on the average of the shearing or crutching, be less than the minimum number agreed upon nor more than the maximum number agreed upon provided that if any of the employees to be cooked for strike or wilfully cease work against the direction of the employer, the Shearing cook will be entitled to payment of wages in respect only of those employees who do not strike or cease work.</w:t>
      </w:r>
    </w:p>
    <w:p w:rsidR="00D60447" w:rsidRPr="00BC2C7C" w:rsidRDefault="00D60447" w:rsidP="00D60447">
      <w:pPr>
        <w:pStyle w:val="Level3"/>
      </w:pPr>
      <w:r w:rsidRPr="00BC2C7C">
        <w:t>The Shearing cook will provide at the cook’s own expense such suitable assistant or assistants as may be necessary for the proper cooking and serving of food.</w:t>
      </w:r>
    </w:p>
    <w:p w:rsidR="00D60447" w:rsidRPr="00BC2C7C" w:rsidRDefault="00D60447" w:rsidP="00D60447">
      <w:pPr>
        <w:pStyle w:val="Level3"/>
      </w:pPr>
      <w:r w:rsidRPr="00BC2C7C">
        <w:t>Shearing cooks may be engaged per half day. On the day prior to the commencement of shearing or crutching, should the Shearing cook be required to prepare the evening meal or clean and prepare the kitchen for a normal start on the following day, payment will be made at 50% of the daily or piecework rate.</w:t>
      </w:r>
    </w:p>
    <w:p w:rsidR="00D60447" w:rsidRPr="00BC2C7C" w:rsidRDefault="00D60447" w:rsidP="00D60447">
      <w:pPr>
        <w:pStyle w:val="Level3"/>
      </w:pPr>
      <w:r w:rsidRPr="00BC2C7C">
        <w:t>On the day of cut out a Shearing cook will be guaranteed 50% of the daily or piecework rate. However should shearing proceed after the normal midday meal break a full day’s wages will be payable.</w:t>
      </w:r>
    </w:p>
    <w:p w:rsidR="00D60447" w:rsidRPr="00BC2C7C" w:rsidRDefault="00D60447" w:rsidP="00D60447">
      <w:pPr>
        <w:pStyle w:val="Level3"/>
      </w:pPr>
      <w:bookmarkStart w:id="278" w:name="_Ref220148605"/>
      <w:r w:rsidRPr="00BC2C7C">
        <w:t>Where a Shearing cook is engaged to cook for non-resident employees and prepares morning and afternoon tea and a midday meal they will receive 50% of the daily or piecework rate.</w:t>
      </w:r>
      <w:bookmarkEnd w:id="278"/>
    </w:p>
    <w:p w:rsidR="00D60447" w:rsidRPr="00BC2C7C" w:rsidRDefault="00D60447" w:rsidP="00D60447">
      <w:pPr>
        <w:pStyle w:val="Level3"/>
      </w:pPr>
      <w:r w:rsidRPr="00BC2C7C">
        <w:t xml:space="preserve">Where clause </w:t>
      </w:r>
      <w:r w:rsidR="009C405F" w:rsidRPr="00BC2C7C">
        <w:fldChar w:fldCharType="begin"/>
      </w:r>
      <w:r w:rsidR="009C405F" w:rsidRPr="00BC2C7C">
        <w:instrText xml:space="preserve"> REF _Ref220148605 \w \h  \* MERGEFORMAT </w:instrText>
      </w:r>
      <w:r w:rsidR="009C405F" w:rsidRPr="00BC2C7C">
        <w:fldChar w:fldCharType="separate"/>
      </w:r>
      <w:r w:rsidR="00796339">
        <w:t>44.3(f)</w:t>
      </w:r>
      <w:r w:rsidR="009C405F" w:rsidRPr="00BC2C7C">
        <w:fldChar w:fldCharType="end"/>
      </w:r>
      <w:r w:rsidRPr="00BC2C7C">
        <w:t xml:space="preserve"> applies, employees will be required to contribute a maximum of 50% of the rate established pursuant to clause </w:t>
      </w:r>
      <w:r w:rsidR="009C405F" w:rsidRPr="00BC2C7C">
        <w:fldChar w:fldCharType="begin"/>
      </w:r>
      <w:r w:rsidR="009C405F" w:rsidRPr="00BC2C7C">
        <w:instrText xml:space="preserve"> REF _Ref219545022 \w \h  \* MERGEFORMAT </w:instrText>
      </w:r>
      <w:r w:rsidR="009C405F" w:rsidRPr="00BC2C7C">
        <w:fldChar w:fldCharType="separate"/>
      </w:r>
      <w:r w:rsidR="00796339">
        <w:t>45.5</w:t>
      </w:r>
      <w:r w:rsidR="009C405F" w:rsidRPr="00BC2C7C">
        <w:fldChar w:fldCharType="end"/>
      </w:r>
      <w:r w:rsidRPr="00BC2C7C">
        <w:t xml:space="preserve"> of this award.</w:t>
      </w:r>
    </w:p>
    <w:p w:rsidR="00D60447" w:rsidRPr="00BC2C7C" w:rsidRDefault="00D60447" w:rsidP="00087BD3">
      <w:pPr>
        <w:pStyle w:val="Level2Bold"/>
      </w:pPr>
      <w:bookmarkStart w:id="279" w:name="_Ref465931740"/>
      <w:r w:rsidRPr="00BC2C7C">
        <w:t>Shearers and learner Shearers</w:t>
      </w:r>
      <w:bookmarkEnd w:id="279"/>
    </w:p>
    <w:p w:rsidR="008F5485" w:rsidRPr="00BC2C7C" w:rsidRDefault="008F5485" w:rsidP="008F5485">
      <w:pPr>
        <w:pStyle w:val="History"/>
      </w:pPr>
      <w:r w:rsidRPr="00BC2C7C">
        <w:t xml:space="preserve">[44.4 substituted by </w:t>
      </w:r>
      <w:hyperlink r:id="rId387" w:history="1">
        <w:r w:rsidRPr="00BC2C7C">
          <w:rPr>
            <w:rStyle w:val="Hyperlink"/>
          </w:rPr>
          <w:t>PR586646</w:t>
        </w:r>
      </w:hyperlink>
      <w:r w:rsidRPr="00BC2C7C">
        <w:t xml:space="preserve">; corrected by </w:t>
      </w:r>
      <w:hyperlink r:id="rId388" w:history="1">
        <w:r w:rsidRPr="00BC2C7C">
          <w:rPr>
            <w:rStyle w:val="Hyperlink"/>
          </w:rPr>
          <w:t>PR587149</w:t>
        </w:r>
      </w:hyperlink>
      <w:r w:rsidRPr="00BC2C7C">
        <w:t xml:space="preserve"> ppc 31Oct16</w:t>
      </w:r>
      <w:r w:rsidR="00A61727">
        <w:t xml:space="preserve">; varied by </w:t>
      </w:r>
      <w:hyperlink r:id="rId389" w:history="1">
        <w:r w:rsidR="00A61727">
          <w:rPr>
            <w:rStyle w:val="Hyperlink"/>
          </w:rPr>
          <w:t>PR719007</w:t>
        </w:r>
      </w:hyperlink>
      <w:r w:rsidR="00A61727" w:rsidRPr="00A61727">
        <w:rPr>
          <w:rStyle w:val="Hyperlink"/>
          <w:color w:val="auto"/>
          <w:u w:val="none"/>
        </w:rPr>
        <w:t xml:space="preserve"> ppc 01Nov20</w:t>
      </w:r>
      <w:r w:rsidR="0046009D" w:rsidRPr="00BC2C7C">
        <w:t>]</w:t>
      </w:r>
    </w:p>
    <w:p w:rsidR="00087BD3" w:rsidRPr="00BC2C7C" w:rsidRDefault="00087BD3" w:rsidP="00087BD3">
      <w:pPr>
        <w:pStyle w:val="Level3Bold"/>
      </w:pPr>
      <w:r w:rsidRPr="00BC2C7C">
        <w:t>Shearers</w:t>
      </w:r>
    </w:p>
    <w:p w:rsidR="00087BD3" w:rsidRPr="00BC2C7C" w:rsidRDefault="00087BD3" w:rsidP="008F5485">
      <w:pPr>
        <w:pStyle w:val="Block2"/>
      </w:pPr>
      <w:r w:rsidRPr="00BC2C7C">
        <w:t>Shearers will be engaged to shear and/or crutch sheep.</w:t>
      </w:r>
    </w:p>
    <w:p w:rsidR="00087BD3" w:rsidRPr="00BC2C7C" w:rsidRDefault="00087BD3" w:rsidP="00087BD3">
      <w:pPr>
        <w:pStyle w:val="Level3Bold"/>
      </w:pPr>
      <w:r w:rsidRPr="00BC2C7C">
        <w:t>Learner shearers</w:t>
      </w:r>
    </w:p>
    <w:p w:rsidR="00087BD3" w:rsidRPr="00BC2C7C" w:rsidRDefault="00087BD3" w:rsidP="00087BD3">
      <w:pPr>
        <w:pStyle w:val="Level4"/>
      </w:pPr>
      <w:r w:rsidRPr="00BC2C7C">
        <w:t>A learner will mean a shearer or intending shearer who has not yet shorn five thousand sheep.</w:t>
      </w:r>
    </w:p>
    <w:p w:rsidR="00087BD3" w:rsidRPr="00BC2C7C" w:rsidRDefault="00087BD3" w:rsidP="00087BD3">
      <w:pPr>
        <w:pStyle w:val="Level4"/>
      </w:pPr>
      <w:r w:rsidRPr="00BC2C7C">
        <w:t xml:space="preserve">A learner who starts in a shed as a learner will continue to be regarded as a learner under clause </w:t>
      </w:r>
      <w:r w:rsidRPr="00BC2C7C">
        <w:fldChar w:fldCharType="begin"/>
      </w:r>
      <w:r w:rsidRPr="00BC2C7C">
        <w:instrText xml:space="preserve"> REF _Ref465931740 \r \h </w:instrText>
      </w:r>
      <w:r w:rsidR="00BC2C7C">
        <w:instrText xml:space="preserve"> \* MERGEFORMAT </w:instrText>
      </w:r>
      <w:r w:rsidRPr="00BC2C7C">
        <w:fldChar w:fldCharType="separate"/>
      </w:r>
      <w:r w:rsidR="00796339">
        <w:t>44.4</w:t>
      </w:r>
      <w:r w:rsidRPr="00BC2C7C">
        <w:fldChar w:fldCharType="end"/>
      </w:r>
      <w:r w:rsidRPr="00BC2C7C">
        <w:t xml:space="preserve"> for a run of sheds, although they become a shearer, not a learner, before the run of sheds is completed.</w:t>
      </w:r>
    </w:p>
    <w:p w:rsidR="00087BD3" w:rsidRPr="00BC2C7C" w:rsidRDefault="00087BD3" w:rsidP="00087BD3">
      <w:pPr>
        <w:pStyle w:val="Level4"/>
      </w:pPr>
      <w:r w:rsidRPr="00BC2C7C">
        <w:t>The learner must produce to their employer or intended employer a certificate, log book or equivalent in the following form showing the number of sheep they have shorn:</w:t>
      </w:r>
    </w:p>
    <w:p w:rsidR="00087BD3" w:rsidRPr="00BC2C7C" w:rsidRDefault="00087BD3" w:rsidP="00087BD3">
      <w:pPr>
        <w:pStyle w:val="Block1"/>
        <w:rPr>
          <w:szCs w:val="20"/>
        </w:rPr>
      </w:pPr>
      <w:r w:rsidRPr="00BC2C7C">
        <w:t>LEARNER’S CERTIFICATE TO BE PRESENTED AT EACH SHEARING</w:t>
      </w:r>
    </w:p>
    <w:p w:rsidR="00087BD3" w:rsidRPr="00BC2C7C" w:rsidRDefault="008F5485" w:rsidP="00087BD3">
      <w:pPr>
        <w:pStyle w:val="Block1"/>
      </w:pPr>
      <w:r w:rsidRPr="00BC2C7C">
        <w:t>Issued to ……………………………………</w:t>
      </w:r>
      <w:r w:rsidR="00087BD3" w:rsidRPr="00BC2C7C">
        <w:t>.</w:t>
      </w:r>
    </w:p>
    <w:p w:rsidR="00087BD3" w:rsidRPr="00BC2C7C" w:rsidRDefault="00087BD3" w:rsidP="00087BD3">
      <w:pPr>
        <w:pStyle w:val="Block1"/>
      </w:pPr>
      <w:r w:rsidRPr="00BC2C7C">
        <w:t>Home address ………………………………</w:t>
      </w:r>
      <w:r w:rsidR="008F5485" w:rsidRPr="00BC2C7C">
        <w:t>.</w:t>
      </w:r>
    </w:p>
    <w:p w:rsidR="00087BD3" w:rsidRPr="00BC2C7C" w:rsidRDefault="00087BD3" w:rsidP="00087BD3">
      <w:pPr>
        <w:pStyle w:val="Block1"/>
      </w:pPr>
      <w:r w:rsidRPr="00BC2C7C">
        <w:lastRenderedPageBreak/>
        <w:t xml:space="preserve">Date of issue of certificate …………………………………. </w:t>
      </w:r>
    </w:p>
    <w:p w:rsidR="00087BD3" w:rsidRPr="00BC2C7C" w:rsidRDefault="00087BD3" w:rsidP="00087BD3">
      <w:pPr>
        <w:pStyle w:val="Block1"/>
      </w:pPr>
      <w:r w:rsidRPr="00BC2C7C">
        <w:t>Age ……………………………………..</w:t>
      </w:r>
    </w:p>
    <w:tbl>
      <w:tblPr>
        <w:tblStyle w:val="TableGrid20"/>
        <w:tblW w:w="9209" w:type="dxa"/>
        <w:tblInd w:w="964" w:type="dxa"/>
        <w:tblLook w:val="04A0" w:firstRow="1" w:lastRow="0" w:firstColumn="1" w:lastColumn="0" w:noHBand="0" w:noVBand="1"/>
      </w:tblPr>
      <w:tblGrid>
        <w:gridCol w:w="856"/>
        <w:gridCol w:w="1243"/>
        <w:gridCol w:w="1030"/>
        <w:gridCol w:w="1363"/>
        <w:gridCol w:w="1576"/>
        <w:gridCol w:w="1576"/>
        <w:gridCol w:w="1565"/>
      </w:tblGrid>
      <w:tr w:rsidR="00087BD3" w:rsidRPr="00BC2C7C" w:rsidTr="003913C8">
        <w:tc>
          <w:tcPr>
            <w:tcW w:w="856" w:type="dxa"/>
            <w:tcBorders>
              <w:top w:val="single" w:sz="4" w:space="0" w:color="auto"/>
              <w:left w:val="single" w:sz="4" w:space="0" w:color="auto"/>
              <w:bottom w:val="single" w:sz="4" w:space="0" w:color="auto"/>
              <w:right w:val="single" w:sz="4" w:space="0" w:color="auto"/>
            </w:tcBorders>
            <w:hideMark/>
          </w:tcPr>
          <w:p w:rsidR="00087BD3" w:rsidRPr="00BC2C7C" w:rsidRDefault="008F5485" w:rsidP="00F17B9D">
            <w:pPr>
              <w:pStyle w:val="AMODTable"/>
              <w:keepNext/>
              <w:rPr>
                <w:lang w:val="en-GB" w:eastAsia="en-US"/>
              </w:rPr>
            </w:pPr>
            <w:r w:rsidRPr="00BC2C7C">
              <w:rPr>
                <w:lang w:val="en-GB" w:eastAsia="en-US"/>
              </w:rPr>
              <w:t>Date</w:t>
            </w:r>
          </w:p>
        </w:tc>
        <w:tc>
          <w:tcPr>
            <w:tcW w:w="1243" w:type="dxa"/>
            <w:tcBorders>
              <w:top w:val="single" w:sz="4" w:space="0" w:color="auto"/>
              <w:left w:val="single" w:sz="4" w:space="0" w:color="auto"/>
              <w:bottom w:val="single" w:sz="4" w:space="0" w:color="auto"/>
              <w:right w:val="single" w:sz="4" w:space="0" w:color="auto"/>
            </w:tcBorders>
            <w:hideMark/>
          </w:tcPr>
          <w:p w:rsidR="00087BD3" w:rsidRPr="00BC2C7C" w:rsidRDefault="008F5485" w:rsidP="00F17B9D">
            <w:pPr>
              <w:pStyle w:val="AMODTable"/>
              <w:keepNext/>
              <w:rPr>
                <w:lang w:val="en-GB" w:eastAsia="en-US"/>
              </w:rPr>
            </w:pPr>
            <w:r w:rsidRPr="00BC2C7C">
              <w:rPr>
                <w:lang w:val="en-GB" w:eastAsia="en-US"/>
              </w:rPr>
              <w:t>Station</w:t>
            </w:r>
          </w:p>
        </w:tc>
        <w:tc>
          <w:tcPr>
            <w:tcW w:w="1030" w:type="dxa"/>
            <w:tcBorders>
              <w:top w:val="single" w:sz="4" w:space="0" w:color="auto"/>
              <w:left w:val="single" w:sz="4" w:space="0" w:color="auto"/>
              <w:bottom w:val="single" w:sz="4" w:space="0" w:color="auto"/>
              <w:right w:val="single" w:sz="4" w:space="0" w:color="auto"/>
            </w:tcBorders>
            <w:hideMark/>
          </w:tcPr>
          <w:p w:rsidR="00087BD3" w:rsidRPr="00BC2C7C" w:rsidRDefault="008F5485" w:rsidP="00F17B9D">
            <w:pPr>
              <w:pStyle w:val="AMODTable"/>
              <w:keepNext/>
              <w:rPr>
                <w:lang w:val="en-GB" w:eastAsia="en-US"/>
              </w:rPr>
            </w:pPr>
            <w:r w:rsidRPr="00BC2C7C">
              <w:rPr>
                <w:lang w:val="en-GB" w:eastAsia="en-US"/>
              </w:rPr>
              <w:t>Total sheep shorn</w:t>
            </w:r>
          </w:p>
        </w:tc>
        <w:tc>
          <w:tcPr>
            <w:tcW w:w="1363" w:type="dxa"/>
            <w:tcBorders>
              <w:top w:val="single" w:sz="4" w:space="0" w:color="auto"/>
              <w:left w:val="single" w:sz="4" w:space="0" w:color="auto"/>
              <w:bottom w:val="single" w:sz="4" w:space="0" w:color="auto"/>
              <w:right w:val="single" w:sz="4" w:space="0" w:color="auto"/>
            </w:tcBorders>
            <w:hideMark/>
          </w:tcPr>
          <w:p w:rsidR="00087BD3" w:rsidRPr="00BC2C7C" w:rsidRDefault="008F5485" w:rsidP="00F17B9D">
            <w:pPr>
              <w:pStyle w:val="AMODTable"/>
              <w:keepNext/>
              <w:rPr>
                <w:lang w:val="en-GB" w:eastAsia="en-US"/>
              </w:rPr>
            </w:pPr>
            <w:r w:rsidRPr="00BC2C7C">
              <w:rPr>
                <w:lang w:val="en-GB" w:eastAsia="en-US"/>
              </w:rPr>
              <w:t>Average tally per day (whole days)</w:t>
            </w:r>
          </w:p>
        </w:tc>
        <w:tc>
          <w:tcPr>
            <w:tcW w:w="1576" w:type="dxa"/>
            <w:tcBorders>
              <w:top w:val="single" w:sz="4" w:space="0" w:color="auto"/>
              <w:left w:val="single" w:sz="4" w:space="0" w:color="auto"/>
              <w:bottom w:val="single" w:sz="4" w:space="0" w:color="auto"/>
              <w:right w:val="single" w:sz="4" w:space="0" w:color="auto"/>
            </w:tcBorders>
            <w:hideMark/>
          </w:tcPr>
          <w:p w:rsidR="00087BD3" w:rsidRPr="00BC2C7C" w:rsidRDefault="008F5485" w:rsidP="00F17B9D">
            <w:pPr>
              <w:pStyle w:val="AMODTable"/>
              <w:keepNext/>
              <w:rPr>
                <w:lang w:val="en-GB" w:eastAsia="en-US"/>
              </w:rPr>
            </w:pPr>
            <w:r w:rsidRPr="00BC2C7C">
              <w:rPr>
                <w:lang w:val="en-GB" w:eastAsia="en-US"/>
              </w:rPr>
              <w:t>Signature of owner or manager or shed overseer</w:t>
            </w:r>
          </w:p>
        </w:tc>
        <w:tc>
          <w:tcPr>
            <w:tcW w:w="1576" w:type="dxa"/>
            <w:tcBorders>
              <w:top w:val="single" w:sz="4" w:space="0" w:color="auto"/>
              <w:left w:val="single" w:sz="4" w:space="0" w:color="auto"/>
              <w:bottom w:val="single" w:sz="4" w:space="0" w:color="auto"/>
              <w:right w:val="single" w:sz="4" w:space="0" w:color="auto"/>
            </w:tcBorders>
            <w:hideMark/>
          </w:tcPr>
          <w:p w:rsidR="00087BD3" w:rsidRPr="00BC2C7C" w:rsidRDefault="008F5485" w:rsidP="00F17B9D">
            <w:pPr>
              <w:pStyle w:val="AMODTable"/>
              <w:keepNext/>
              <w:rPr>
                <w:lang w:val="en-GB" w:eastAsia="en-US"/>
              </w:rPr>
            </w:pPr>
            <w:r w:rsidRPr="00BC2C7C">
              <w:rPr>
                <w:lang w:val="en-GB" w:eastAsia="en-US"/>
              </w:rPr>
              <w:t>Signature of learner</w:t>
            </w:r>
          </w:p>
        </w:tc>
        <w:tc>
          <w:tcPr>
            <w:tcW w:w="1565" w:type="dxa"/>
            <w:tcBorders>
              <w:top w:val="single" w:sz="4" w:space="0" w:color="auto"/>
              <w:left w:val="single" w:sz="4" w:space="0" w:color="auto"/>
              <w:bottom w:val="single" w:sz="4" w:space="0" w:color="auto"/>
              <w:right w:val="single" w:sz="4" w:space="0" w:color="auto"/>
            </w:tcBorders>
            <w:hideMark/>
          </w:tcPr>
          <w:p w:rsidR="00087BD3" w:rsidRPr="00BC2C7C" w:rsidRDefault="008F5485" w:rsidP="00F17B9D">
            <w:pPr>
              <w:pStyle w:val="AMODTable"/>
              <w:keepNext/>
              <w:rPr>
                <w:lang w:val="en-GB" w:eastAsia="en-US"/>
              </w:rPr>
            </w:pPr>
            <w:r w:rsidRPr="00BC2C7C">
              <w:rPr>
                <w:lang w:val="en-GB" w:eastAsia="en-US"/>
              </w:rPr>
              <w:t>Total sheep shorn prior to issue of this certificate</w:t>
            </w:r>
          </w:p>
        </w:tc>
      </w:tr>
      <w:tr w:rsidR="00087BD3" w:rsidRPr="00BC2C7C" w:rsidTr="003913C8">
        <w:tc>
          <w:tcPr>
            <w:tcW w:w="856" w:type="dxa"/>
            <w:tcBorders>
              <w:top w:val="single" w:sz="4" w:space="0" w:color="auto"/>
              <w:left w:val="single" w:sz="4" w:space="0" w:color="auto"/>
              <w:bottom w:val="single" w:sz="4" w:space="0" w:color="auto"/>
              <w:right w:val="single" w:sz="4" w:space="0" w:color="auto"/>
            </w:tcBorders>
          </w:tcPr>
          <w:p w:rsidR="00087BD3" w:rsidRPr="00BC2C7C" w:rsidRDefault="00087BD3" w:rsidP="00F17B9D">
            <w:pPr>
              <w:pStyle w:val="AMODTable"/>
              <w:keepNext/>
              <w:rPr>
                <w:lang w:val="en-GB" w:eastAsia="en-US"/>
              </w:rPr>
            </w:pPr>
          </w:p>
        </w:tc>
        <w:tc>
          <w:tcPr>
            <w:tcW w:w="1243" w:type="dxa"/>
            <w:tcBorders>
              <w:top w:val="single" w:sz="4" w:space="0" w:color="auto"/>
              <w:left w:val="single" w:sz="4" w:space="0" w:color="auto"/>
              <w:bottom w:val="single" w:sz="4" w:space="0" w:color="auto"/>
              <w:right w:val="single" w:sz="4" w:space="0" w:color="auto"/>
            </w:tcBorders>
          </w:tcPr>
          <w:p w:rsidR="00087BD3" w:rsidRPr="00BC2C7C" w:rsidRDefault="00087BD3" w:rsidP="00F17B9D">
            <w:pPr>
              <w:pStyle w:val="AMODTable"/>
              <w:keepNext/>
              <w:rPr>
                <w:lang w:val="en-GB" w:eastAsia="en-US"/>
              </w:rPr>
            </w:pPr>
          </w:p>
        </w:tc>
        <w:tc>
          <w:tcPr>
            <w:tcW w:w="1030" w:type="dxa"/>
            <w:tcBorders>
              <w:top w:val="single" w:sz="4" w:space="0" w:color="auto"/>
              <w:left w:val="single" w:sz="4" w:space="0" w:color="auto"/>
              <w:bottom w:val="single" w:sz="4" w:space="0" w:color="auto"/>
              <w:right w:val="single" w:sz="4" w:space="0" w:color="auto"/>
            </w:tcBorders>
          </w:tcPr>
          <w:p w:rsidR="00087BD3" w:rsidRPr="00BC2C7C" w:rsidRDefault="00087BD3" w:rsidP="00F17B9D">
            <w:pPr>
              <w:pStyle w:val="AMODTable"/>
              <w:keepNext/>
              <w:rPr>
                <w:lang w:val="en-GB" w:eastAsia="en-US"/>
              </w:rPr>
            </w:pPr>
          </w:p>
        </w:tc>
        <w:tc>
          <w:tcPr>
            <w:tcW w:w="1363" w:type="dxa"/>
            <w:tcBorders>
              <w:top w:val="single" w:sz="4" w:space="0" w:color="auto"/>
              <w:left w:val="single" w:sz="4" w:space="0" w:color="auto"/>
              <w:bottom w:val="single" w:sz="4" w:space="0" w:color="auto"/>
              <w:right w:val="single" w:sz="4" w:space="0" w:color="auto"/>
            </w:tcBorders>
          </w:tcPr>
          <w:p w:rsidR="00087BD3" w:rsidRPr="00BC2C7C" w:rsidRDefault="00087BD3" w:rsidP="00F17B9D">
            <w:pPr>
              <w:pStyle w:val="AMODTable"/>
              <w:keepNext/>
              <w:rPr>
                <w:lang w:val="en-GB" w:eastAsia="en-US"/>
              </w:rPr>
            </w:pPr>
          </w:p>
        </w:tc>
        <w:tc>
          <w:tcPr>
            <w:tcW w:w="1576" w:type="dxa"/>
            <w:tcBorders>
              <w:top w:val="single" w:sz="4" w:space="0" w:color="auto"/>
              <w:left w:val="single" w:sz="4" w:space="0" w:color="auto"/>
              <w:bottom w:val="single" w:sz="4" w:space="0" w:color="auto"/>
              <w:right w:val="single" w:sz="4" w:space="0" w:color="auto"/>
            </w:tcBorders>
          </w:tcPr>
          <w:p w:rsidR="00087BD3" w:rsidRPr="00BC2C7C" w:rsidRDefault="00087BD3" w:rsidP="00F17B9D">
            <w:pPr>
              <w:pStyle w:val="AMODTable"/>
              <w:keepNext/>
              <w:rPr>
                <w:lang w:val="en-GB" w:eastAsia="en-US"/>
              </w:rPr>
            </w:pPr>
          </w:p>
        </w:tc>
        <w:tc>
          <w:tcPr>
            <w:tcW w:w="1576" w:type="dxa"/>
            <w:tcBorders>
              <w:top w:val="single" w:sz="4" w:space="0" w:color="auto"/>
              <w:left w:val="single" w:sz="4" w:space="0" w:color="auto"/>
              <w:bottom w:val="single" w:sz="4" w:space="0" w:color="auto"/>
              <w:right w:val="single" w:sz="4" w:space="0" w:color="auto"/>
            </w:tcBorders>
          </w:tcPr>
          <w:p w:rsidR="00087BD3" w:rsidRPr="00BC2C7C" w:rsidRDefault="00087BD3" w:rsidP="00F17B9D">
            <w:pPr>
              <w:pStyle w:val="AMODTable"/>
              <w:keepNext/>
              <w:rPr>
                <w:lang w:val="en-GB" w:eastAsia="en-US"/>
              </w:rPr>
            </w:pPr>
          </w:p>
        </w:tc>
        <w:tc>
          <w:tcPr>
            <w:tcW w:w="1565" w:type="dxa"/>
            <w:tcBorders>
              <w:top w:val="single" w:sz="4" w:space="0" w:color="auto"/>
              <w:left w:val="single" w:sz="4" w:space="0" w:color="auto"/>
              <w:bottom w:val="single" w:sz="4" w:space="0" w:color="auto"/>
              <w:right w:val="single" w:sz="4" w:space="0" w:color="auto"/>
            </w:tcBorders>
          </w:tcPr>
          <w:p w:rsidR="00087BD3" w:rsidRPr="00BC2C7C" w:rsidRDefault="00087BD3" w:rsidP="00F17B9D">
            <w:pPr>
              <w:pStyle w:val="AMODTable"/>
              <w:keepNext/>
              <w:rPr>
                <w:lang w:val="en-GB" w:eastAsia="en-US"/>
              </w:rPr>
            </w:pPr>
          </w:p>
        </w:tc>
      </w:tr>
      <w:tr w:rsidR="008F5485" w:rsidRPr="00BC2C7C" w:rsidTr="003913C8">
        <w:tc>
          <w:tcPr>
            <w:tcW w:w="856" w:type="dxa"/>
            <w:tcBorders>
              <w:top w:val="single" w:sz="4" w:space="0" w:color="auto"/>
              <w:left w:val="single" w:sz="4" w:space="0" w:color="auto"/>
              <w:bottom w:val="single" w:sz="4" w:space="0" w:color="auto"/>
              <w:right w:val="single" w:sz="4" w:space="0" w:color="auto"/>
            </w:tcBorders>
          </w:tcPr>
          <w:p w:rsidR="008F5485" w:rsidRPr="00BC2C7C" w:rsidRDefault="008F5485" w:rsidP="00F17B9D">
            <w:pPr>
              <w:pStyle w:val="AMODTable"/>
              <w:keepNext/>
              <w:rPr>
                <w:lang w:val="en-GB" w:eastAsia="en-US"/>
              </w:rPr>
            </w:pPr>
          </w:p>
        </w:tc>
        <w:tc>
          <w:tcPr>
            <w:tcW w:w="1243" w:type="dxa"/>
            <w:tcBorders>
              <w:top w:val="single" w:sz="4" w:space="0" w:color="auto"/>
              <w:left w:val="single" w:sz="4" w:space="0" w:color="auto"/>
              <w:bottom w:val="single" w:sz="4" w:space="0" w:color="auto"/>
              <w:right w:val="single" w:sz="4" w:space="0" w:color="auto"/>
            </w:tcBorders>
          </w:tcPr>
          <w:p w:rsidR="008F5485" w:rsidRPr="00BC2C7C" w:rsidRDefault="008F5485" w:rsidP="00F17B9D">
            <w:pPr>
              <w:pStyle w:val="AMODTable"/>
              <w:keepNext/>
              <w:rPr>
                <w:lang w:val="en-GB" w:eastAsia="en-US"/>
              </w:rPr>
            </w:pPr>
          </w:p>
        </w:tc>
        <w:tc>
          <w:tcPr>
            <w:tcW w:w="1030" w:type="dxa"/>
            <w:tcBorders>
              <w:top w:val="single" w:sz="4" w:space="0" w:color="auto"/>
              <w:left w:val="single" w:sz="4" w:space="0" w:color="auto"/>
              <w:bottom w:val="single" w:sz="4" w:space="0" w:color="auto"/>
              <w:right w:val="single" w:sz="4" w:space="0" w:color="auto"/>
            </w:tcBorders>
          </w:tcPr>
          <w:p w:rsidR="008F5485" w:rsidRPr="00BC2C7C" w:rsidRDefault="008F5485" w:rsidP="00F17B9D">
            <w:pPr>
              <w:pStyle w:val="AMODTable"/>
              <w:keepNext/>
              <w:rPr>
                <w:lang w:val="en-GB" w:eastAsia="en-US"/>
              </w:rPr>
            </w:pPr>
          </w:p>
        </w:tc>
        <w:tc>
          <w:tcPr>
            <w:tcW w:w="1363" w:type="dxa"/>
            <w:tcBorders>
              <w:top w:val="single" w:sz="4" w:space="0" w:color="auto"/>
              <w:left w:val="single" w:sz="4" w:space="0" w:color="auto"/>
              <w:bottom w:val="single" w:sz="4" w:space="0" w:color="auto"/>
              <w:right w:val="single" w:sz="4" w:space="0" w:color="auto"/>
            </w:tcBorders>
          </w:tcPr>
          <w:p w:rsidR="008F5485" w:rsidRPr="00BC2C7C" w:rsidRDefault="008F5485" w:rsidP="00F17B9D">
            <w:pPr>
              <w:pStyle w:val="AMODTable"/>
              <w:keepNext/>
              <w:rPr>
                <w:lang w:val="en-GB" w:eastAsia="en-US"/>
              </w:rPr>
            </w:pPr>
          </w:p>
        </w:tc>
        <w:tc>
          <w:tcPr>
            <w:tcW w:w="1576" w:type="dxa"/>
            <w:tcBorders>
              <w:top w:val="single" w:sz="4" w:space="0" w:color="auto"/>
              <w:left w:val="single" w:sz="4" w:space="0" w:color="auto"/>
              <w:bottom w:val="single" w:sz="4" w:space="0" w:color="auto"/>
              <w:right w:val="single" w:sz="4" w:space="0" w:color="auto"/>
            </w:tcBorders>
          </w:tcPr>
          <w:p w:rsidR="008F5485" w:rsidRPr="00BC2C7C" w:rsidRDefault="008F5485" w:rsidP="00F17B9D">
            <w:pPr>
              <w:pStyle w:val="AMODTable"/>
              <w:keepNext/>
              <w:rPr>
                <w:lang w:val="en-GB" w:eastAsia="en-US"/>
              </w:rPr>
            </w:pPr>
          </w:p>
        </w:tc>
        <w:tc>
          <w:tcPr>
            <w:tcW w:w="1576" w:type="dxa"/>
            <w:tcBorders>
              <w:top w:val="single" w:sz="4" w:space="0" w:color="auto"/>
              <w:left w:val="single" w:sz="4" w:space="0" w:color="auto"/>
              <w:bottom w:val="single" w:sz="4" w:space="0" w:color="auto"/>
              <w:right w:val="single" w:sz="4" w:space="0" w:color="auto"/>
            </w:tcBorders>
          </w:tcPr>
          <w:p w:rsidR="008F5485" w:rsidRPr="00BC2C7C" w:rsidRDefault="008F5485" w:rsidP="00F17B9D">
            <w:pPr>
              <w:pStyle w:val="AMODTable"/>
              <w:keepNext/>
              <w:rPr>
                <w:lang w:val="en-GB" w:eastAsia="en-US"/>
              </w:rPr>
            </w:pPr>
          </w:p>
        </w:tc>
        <w:tc>
          <w:tcPr>
            <w:tcW w:w="1565" w:type="dxa"/>
            <w:tcBorders>
              <w:top w:val="single" w:sz="4" w:space="0" w:color="auto"/>
              <w:left w:val="single" w:sz="4" w:space="0" w:color="auto"/>
              <w:bottom w:val="single" w:sz="4" w:space="0" w:color="auto"/>
              <w:right w:val="single" w:sz="4" w:space="0" w:color="auto"/>
            </w:tcBorders>
          </w:tcPr>
          <w:p w:rsidR="008F5485" w:rsidRPr="00BC2C7C" w:rsidRDefault="008F5485" w:rsidP="00F17B9D">
            <w:pPr>
              <w:pStyle w:val="AMODTable"/>
              <w:keepNext/>
              <w:rPr>
                <w:lang w:val="en-GB" w:eastAsia="en-US"/>
              </w:rPr>
            </w:pPr>
          </w:p>
        </w:tc>
      </w:tr>
    </w:tbl>
    <w:p w:rsidR="0046009D" w:rsidRPr="00BC2C7C" w:rsidRDefault="0046009D" w:rsidP="0046009D">
      <w:pPr>
        <w:pStyle w:val="History"/>
      </w:pPr>
      <w:r w:rsidRPr="00BC2C7C">
        <w:t xml:space="preserve">[44.4(b)(iv) varied by </w:t>
      </w:r>
      <w:hyperlink r:id="rId390" w:history="1">
        <w:r w:rsidRPr="00BC2C7C">
          <w:rPr>
            <w:rStyle w:val="Hyperlink"/>
            <w:lang w:val="en-US"/>
          </w:rPr>
          <w:t>PR</w:t>
        </w:r>
        <w:r w:rsidRPr="00BC2C7C">
          <w:rPr>
            <w:rStyle w:val="Hyperlink"/>
            <w:noProof/>
            <w:lang w:val="en-US"/>
          </w:rPr>
          <w:t>592294</w:t>
        </w:r>
      </w:hyperlink>
      <w:r w:rsidR="001E59A5">
        <w:rPr>
          <w:rStyle w:val="Hyperlink"/>
          <w:noProof/>
          <w:color w:val="000000" w:themeColor="text1"/>
          <w:u w:val="none"/>
          <w:lang w:val="en-US"/>
        </w:rPr>
        <w:t xml:space="preserve">, </w:t>
      </w:r>
      <w:hyperlink r:id="rId391" w:history="1">
        <w:r w:rsidR="001E59A5">
          <w:rPr>
            <w:rStyle w:val="Hyperlink"/>
          </w:rPr>
          <w:t>PR719007</w:t>
        </w:r>
      </w:hyperlink>
      <w:r w:rsidR="001E59A5">
        <w:rPr>
          <w:rStyle w:val="Hyperlink"/>
          <w:noProof/>
          <w:color w:val="000000" w:themeColor="text1"/>
          <w:u w:val="none"/>
          <w:lang w:val="en-US"/>
        </w:rPr>
        <w:t xml:space="preserve"> </w:t>
      </w:r>
      <w:r w:rsidRPr="00BC2C7C">
        <w:rPr>
          <w:rStyle w:val="Hyperlink"/>
          <w:noProof/>
          <w:color w:val="000000" w:themeColor="text1"/>
          <w:u w:val="none"/>
          <w:lang w:val="en-US"/>
        </w:rPr>
        <w:t>ppc 01</w:t>
      </w:r>
      <w:r w:rsidR="001E59A5">
        <w:rPr>
          <w:rStyle w:val="Hyperlink"/>
          <w:noProof/>
          <w:color w:val="000000" w:themeColor="text1"/>
          <w:u w:val="none"/>
          <w:lang w:val="en-US"/>
        </w:rPr>
        <w:t>Nov20</w:t>
      </w:r>
      <w:r w:rsidRPr="00BC2C7C">
        <w:rPr>
          <w:rStyle w:val="Hyperlink"/>
          <w:noProof/>
          <w:color w:val="000000" w:themeColor="text1"/>
          <w:u w:val="none"/>
          <w:lang w:val="en-US"/>
        </w:rPr>
        <w:t>]</w:t>
      </w:r>
    </w:p>
    <w:p w:rsidR="00087BD3" w:rsidRPr="00BC2C7C" w:rsidRDefault="00087BD3" w:rsidP="00F85D7E">
      <w:pPr>
        <w:pStyle w:val="Level4"/>
      </w:pPr>
      <w:r w:rsidRPr="00BC2C7C">
        <w:t xml:space="preserve">The earnings of a learner shearer will not be less than they would have received had they been employed for the same period as an adult shed hand, plus the combs and cutters allowance of </w:t>
      </w:r>
      <w:r w:rsidRPr="00BC2C7C">
        <w:rPr>
          <w:b/>
        </w:rPr>
        <w:t>$</w:t>
      </w:r>
      <w:r w:rsidR="00F85D7E" w:rsidRPr="00BC2C7C">
        <w:rPr>
          <w:b/>
        </w:rPr>
        <w:t>2</w:t>
      </w:r>
      <w:r w:rsidR="001E59A5">
        <w:rPr>
          <w:b/>
        </w:rPr>
        <w:t>1.08</w:t>
      </w:r>
      <w:r w:rsidRPr="00BC2C7C">
        <w:t xml:space="preserve"> per week. The agreement of such specified learner will be endorsed </w:t>
      </w:r>
      <w:r w:rsidR="004E3F7E" w:rsidRPr="00BC2C7C">
        <w:t>“</w:t>
      </w:r>
      <w:r w:rsidRPr="00BC2C7C">
        <w:t>learner</w:t>
      </w:r>
      <w:r w:rsidR="004E3F7E" w:rsidRPr="00BC2C7C">
        <w:t>”</w:t>
      </w:r>
      <w:r w:rsidRPr="00BC2C7C">
        <w:t xml:space="preserve"> at the time it is signed.</w:t>
      </w:r>
    </w:p>
    <w:p w:rsidR="00D60447" w:rsidRPr="00BC2C7C" w:rsidRDefault="00D60447" w:rsidP="00D60447">
      <w:pPr>
        <w:pStyle w:val="Level2Bold"/>
      </w:pPr>
      <w:r w:rsidRPr="00BC2C7C">
        <w:t>Crutchers</w:t>
      </w:r>
    </w:p>
    <w:p w:rsidR="00D60447" w:rsidRPr="00BC2C7C" w:rsidRDefault="00D60447" w:rsidP="00D60447">
      <w:pPr>
        <w:pStyle w:val="Block1"/>
      </w:pPr>
      <w:r w:rsidRPr="00BC2C7C">
        <w:t>Crutchers will be engaged to crutch sheep, either a full crutch or other crutch.</w:t>
      </w:r>
    </w:p>
    <w:p w:rsidR="00D60447" w:rsidRPr="00BC2C7C" w:rsidRDefault="00D60447" w:rsidP="00D60447">
      <w:pPr>
        <w:pStyle w:val="Level2Bold"/>
      </w:pPr>
      <w:bookmarkStart w:id="280" w:name="_Ref226343903"/>
      <w:r w:rsidRPr="00BC2C7C">
        <w:t>Woolclassers</w:t>
      </w:r>
      <w:bookmarkEnd w:id="280"/>
    </w:p>
    <w:p w:rsidR="00D60447" w:rsidRPr="00BC2C7C" w:rsidRDefault="00D60447" w:rsidP="00D60447">
      <w:pPr>
        <w:pStyle w:val="Block1"/>
        <w:keepNext/>
      </w:pPr>
      <w:r w:rsidRPr="00BC2C7C">
        <w:t>The classification and duties structure is as follows:</w:t>
      </w:r>
    </w:p>
    <w:p w:rsidR="00D60447" w:rsidRPr="00BC2C7C" w:rsidRDefault="00D60447" w:rsidP="00D60447">
      <w:pPr>
        <w:pStyle w:val="Level3Bold"/>
      </w:pPr>
      <w:r w:rsidRPr="00BC2C7C">
        <w:t>Woolclasser level 1</w:t>
      </w:r>
    </w:p>
    <w:p w:rsidR="00D60447" w:rsidRPr="00BC2C7C" w:rsidRDefault="00D60447" w:rsidP="00D60447">
      <w:pPr>
        <w:pStyle w:val="Block2"/>
      </w:pPr>
      <w:bookmarkStart w:id="281" w:name="_Ref218995290"/>
      <w:r w:rsidRPr="00BC2C7C">
        <w:t>Woolclasser level 1 (W1) may be required to undertake woolclassing duties only. These duties, which will be carried out in accordance with the directions and orders of the owner or nominated representative, will be as follows:</w:t>
      </w:r>
      <w:bookmarkEnd w:id="281"/>
    </w:p>
    <w:p w:rsidR="00D60447" w:rsidRPr="00BC2C7C" w:rsidRDefault="00D60447" w:rsidP="00D60447">
      <w:pPr>
        <w:pStyle w:val="Level4"/>
      </w:pPr>
      <w:r w:rsidRPr="00BC2C7C">
        <w:t>to classify the wool and advise and report generally as a wool expert, according to the industry agreed code of practice as published by the Australian Wool Exchange Limited or its successors;</w:t>
      </w:r>
    </w:p>
    <w:p w:rsidR="00D60447" w:rsidRPr="00BC2C7C" w:rsidRDefault="00D60447" w:rsidP="00D60447">
      <w:pPr>
        <w:pStyle w:val="Level4"/>
      </w:pPr>
      <w:r w:rsidRPr="00BC2C7C">
        <w:t>to instruct the woolrollers and supervise the skirting and rolling of the fleece;</w:t>
      </w:r>
    </w:p>
    <w:p w:rsidR="00D60447" w:rsidRPr="00BC2C7C" w:rsidRDefault="00D60447" w:rsidP="00D60447">
      <w:pPr>
        <w:pStyle w:val="Level4"/>
      </w:pPr>
      <w:r w:rsidRPr="00BC2C7C">
        <w:t>to instruct and supervise the piece-pickers, the pickers-up as far as concerns their duty in picking up the fleeces and all other persons engaged in the handling of the wool;</w:t>
      </w:r>
    </w:p>
    <w:p w:rsidR="00D60447" w:rsidRPr="00BC2C7C" w:rsidRDefault="00D60447" w:rsidP="00D60447">
      <w:pPr>
        <w:pStyle w:val="Level4"/>
      </w:pPr>
      <w:r w:rsidRPr="00BC2C7C">
        <w:t>to instruct the Woolpressers and exercise a general supervision over the pressing, weighing and branding of the bales;</w:t>
      </w:r>
    </w:p>
    <w:p w:rsidR="00D60447" w:rsidRPr="00BC2C7C" w:rsidRDefault="00D60447" w:rsidP="00D60447">
      <w:pPr>
        <w:pStyle w:val="Level4"/>
      </w:pPr>
      <w:r w:rsidRPr="00BC2C7C">
        <w:t>to keep the shed wool book, or see that it is kept by the Woolpresser or woolweigher, to the satisfaction of the employer, and, where required, to write up the station permanent wool and weight book daily (one copy only); and</w:t>
      </w:r>
    </w:p>
    <w:p w:rsidR="00D60447" w:rsidRPr="00BC2C7C" w:rsidRDefault="00D60447" w:rsidP="00D60447">
      <w:pPr>
        <w:pStyle w:val="Level4"/>
      </w:pPr>
      <w:r w:rsidRPr="00BC2C7C">
        <w:t>to complete waybills if and when required.</w:t>
      </w:r>
    </w:p>
    <w:p w:rsidR="00D60447" w:rsidRPr="00BC2C7C" w:rsidRDefault="00D60447" w:rsidP="00D60447">
      <w:pPr>
        <w:pStyle w:val="Level3Bold"/>
      </w:pPr>
      <w:r w:rsidRPr="00BC2C7C">
        <w:lastRenderedPageBreak/>
        <w:t>Woolclasser level 2</w:t>
      </w:r>
    </w:p>
    <w:p w:rsidR="00D60447" w:rsidRPr="00BC2C7C" w:rsidRDefault="00D60447" w:rsidP="00D60447">
      <w:pPr>
        <w:pStyle w:val="Block2"/>
      </w:pPr>
      <w:r w:rsidRPr="00BC2C7C">
        <w:t>A Woolclasser level 2 (W2) may be required to undertake:</w:t>
      </w:r>
    </w:p>
    <w:p w:rsidR="00D60447" w:rsidRPr="00BC2C7C" w:rsidRDefault="00D60447" w:rsidP="00D60447">
      <w:pPr>
        <w:pStyle w:val="Level4"/>
      </w:pPr>
      <w:r w:rsidRPr="00BC2C7C">
        <w:t>woolclassing duties, being any of the duties outlined in relation to Woolclasser level 1; and</w:t>
      </w:r>
    </w:p>
    <w:p w:rsidR="00D60447" w:rsidRPr="00BC2C7C" w:rsidRDefault="00D60447" w:rsidP="00D60447">
      <w:pPr>
        <w:pStyle w:val="Level4"/>
      </w:pPr>
      <w:r w:rsidRPr="00BC2C7C">
        <w:t>woolrolling, where such work is incidental to the duties of a Woolclasser, and other shed hand work where such work is a minor and incidental part of the duties of the Woolclasser. In the interest of efficient performance of work by the Woolclasser, such woolrolling will not be performed in a shed where more than 900 fleeces per day are shorn.</w:t>
      </w:r>
    </w:p>
    <w:p w:rsidR="00D60447" w:rsidRPr="00BC2C7C" w:rsidRDefault="00D60447" w:rsidP="00D60447">
      <w:pPr>
        <w:pStyle w:val="Level3Bold"/>
      </w:pPr>
      <w:r w:rsidRPr="00BC2C7C">
        <w:t>Woolclasser level 3</w:t>
      </w:r>
    </w:p>
    <w:p w:rsidR="00D60447" w:rsidRPr="00BC2C7C" w:rsidRDefault="00D60447" w:rsidP="00D60447">
      <w:pPr>
        <w:pStyle w:val="Block2"/>
      </w:pPr>
      <w:r w:rsidRPr="00BC2C7C">
        <w:t>A Woolclasser level 3 (W3) may be required to undertake:</w:t>
      </w:r>
    </w:p>
    <w:p w:rsidR="00D60447" w:rsidRPr="00BC2C7C" w:rsidRDefault="00D60447" w:rsidP="00D60447">
      <w:pPr>
        <w:pStyle w:val="Level4"/>
      </w:pPr>
      <w:r w:rsidRPr="00BC2C7C">
        <w:t>woolclassing duties, being any of the duties described for Woolclasser level 1 above;</w:t>
      </w:r>
    </w:p>
    <w:p w:rsidR="00D60447" w:rsidRPr="00BC2C7C" w:rsidRDefault="00D60447" w:rsidP="00D60447">
      <w:pPr>
        <w:pStyle w:val="Level4"/>
      </w:pPr>
      <w:r w:rsidRPr="00BC2C7C">
        <w:t>woolrolling or other shed hands work as described for Woolclasser level 2 above;</w:t>
      </w:r>
    </w:p>
    <w:p w:rsidR="00D60447" w:rsidRPr="00BC2C7C" w:rsidRDefault="00D60447" w:rsidP="00D60447">
      <w:pPr>
        <w:pStyle w:val="Level4"/>
      </w:pPr>
      <w:r w:rsidRPr="00BC2C7C">
        <w:t>overseeing or management of the board, provided that a Woolclasser must not do overseeing nor take the management of the board in addition to doing woolclassing in any shed where more than twelve Shearers are employed;</w:t>
      </w:r>
    </w:p>
    <w:p w:rsidR="00D60447" w:rsidRPr="00BC2C7C" w:rsidRDefault="00D60447" w:rsidP="00D60447">
      <w:pPr>
        <w:pStyle w:val="Level4"/>
      </w:pPr>
      <w:r w:rsidRPr="00BC2C7C">
        <w:t>bookkeeping; and</w:t>
      </w:r>
    </w:p>
    <w:p w:rsidR="00D60447" w:rsidRPr="00BC2C7C" w:rsidRDefault="00D60447" w:rsidP="00D60447">
      <w:pPr>
        <w:pStyle w:val="Level4"/>
      </w:pPr>
      <w:r w:rsidRPr="00BC2C7C">
        <w:t xml:space="preserve">experting, as described in clause </w:t>
      </w:r>
      <w:r w:rsidR="009C405F" w:rsidRPr="00BC2C7C">
        <w:fldChar w:fldCharType="begin"/>
      </w:r>
      <w:r w:rsidR="009C405F" w:rsidRPr="00BC2C7C">
        <w:instrText xml:space="preserve"> REF _Ref218995553 \w \h  \* MERGEFORMAT </w:instrText>
      </w:r>
      <w:r w:rsidR="009C405F" w:rsidRPr="00BC2C7C">
        <w:fldChar w:fldCharType="separate"/>
      </w:r>
      <w:r w:rsidR="00796339">
        <w:t>44.7</w:t>
      </w:r>
      <w:r w:rsidR="009C405F" w:rsidRPr="00BC2C7C">
        <w:fldChar w:fldCharType="end"/>
      </w:r>
      <w:r w:rsidRPr="00BC2C7C">
        <w:t>, provided that except in the case of an emergency, a Woolclasser must not act as an expert in addition to doing woolclassing in a shed where more than six Shearers are employed at any one time.</w:t>
      </w:r>
    </w:p>
    <w:p w:rsidR="00D60447" w:rsidRPr="00BC2C7C" w:rsidRDefault="00D60447" w:rsidP="00D60447">
      <w:pPr>
        <w:pStyle w:val="Level2Bold"/>
      </w:pPr>
      <w:bookmarkStart w:id="282" w:name="_Ref218995553"/>
      <w:r w:rsidRPr="00BC2C7C">
        <w:t>Shearing shed experts</w:t>
      </w:r>
      <w:bookmarkEnd w:id="282"/>
    </w:p>
    <w:p w:rsidR="00D60447" w:rsidRPr="00BC2C7C" w:rsidRDefault="00D60447" w:rsidP="00D60447">
      <w:pPr>
        <w:pStyle w:val="Level3Bold"/>
      </w:pPr>
      <w:r w:rsidRPr="00BC2C7C">
        <w:t>Shearing shed expert level 1</w:t>
      </w:r>
    </w:p>
    <w:p w:rsidR="00D60447" w:rsidRPr="00BC2C7C" w:rsidRDefault="00D60447" w:rsidP="00D60447">
      <w:pPr>
        <w:pStyle w:val="Block2"/>
      </w:pPr>
      <w:r w:rsidRPr="00BC2C7C">
        <w:t>A Shearing shed expert level 1 (E1) may be required to perform experting duties only. The duties of a Shearing shed expert will include attending to the shearing shed machinery, engine driving and the grinding of combs and cutters and such other duties as may be agreed upon by the employer and the employee at the time of the employee’s engagement.</w:t>
      </w:r>
    </w:p>
    <w:p w:rsidR="00D60447" w:rsidRPr="00BC2C7C" w:rsidRDefault="00D60447" w:rsidP="00D60447">
      <w:pPr>
        <w:pStyle w:val="Level3Bold"/>
      </w:pPr>
      <w:r w:rsidRPr="00BC2C7C">
        <w:t>Shearing shed expert level 2</w:t>
      </w:r>
    </w:p>
    <w:p w:rsidR="00D60447" w:rsidRPr="00BC2C7C" w:rsidRDefault="00D60447" w:rsidP="00D60447">
      <w:pPr>
        <w:pStyle w:val="Block2"/>
        <w:keepNext/>
      </w:pPr>
      <w:r w:rsidRPr="00BC2C7C">
        <w:t>A Shearing shed expert level 2 (E2) may be required to perform:</w:t>
      </w:r>
    </w:p>
    <w:p w:rsidR="00D60447" w:rsidRPr="00BC2C7C" w:rsidRDefault="00D60447" w:rsidP="00D60447">
      <w:pPr>
        <w:pStyle w:val="Level4"/>
      </w:pPr>
      <w:r w:rsidRPr="00BC2C7C">
        <w:t xml:space="preserve">experting duties as described for Shearing shed expert level 1; </w:t>
      </w:r>
    </w:p>
    <w:p w:rsidR="00D60447" w:rsidRPr="00BC2C7C" w:rsidRDefault="00D60447" w:rsidP="00D60447">
      <w:pPr>
        <w:pStyle w:val="Level4"/>
      </w:pPr>
      <w:r w:rsidRPr="00BC2C7C">
        <w:t xml:space="preserve">woolrolling or other shed hands work where such work is a minor and incidental part of the duties of an expert. In the interest of efficient </w:t>
      </w:r>
      <w:r w:rsidRPr="00BC2C7C">
        <w:lastRenderedPageBreak/>
        <w:t xml:space="preserve">performance of work, such woolrolling must not be performed in a shed where more than 900 fleeces per day are shorn; </w:t>
      </w:r>
    </w:p>
    <w:p w:rsidR="00D60447" w:rsidRPr="00BC2C7C" w:rsidRDefault="00D60447" w:rsidP="009C09AE">
      <w:pPr>
        <w:pStyle w:val="Level4"/>
        <w:keepNext/>
      </w:pPr>
      <w:r w:rsidRPr="00BC2C7C">
        <w:t>overseeing or management of the board; and</w:t>
      </w:r>
    </w:p>
    <w:p w:rsidR="00D60447" w:rsidRPr="00BC2C7C" w:rsidRDefault="00D60447" w:rsidP="00D60447">
      <w:pPr>
        <w:pStyle w:val="Level4"/>
      </w:pPr>
      <w:r w:rsidRPr="00BC2C7C">
        <w:t>bookkeeping.</w:t>
      </w:r>
    </w:p>
    <w:p w:rsidR="00D60447" w:rsidRPr="00BC2C7C" w:rsidRDefault="00D60447" w:rsidP="00D60447">
      <w:pPr>
        <w:pStyle w:val="Level1"/>
      </w:pPr>
      <w:bookmarkStart w:id="283" w:name="_Ref251156358"/>
      <w:bookmarkStart w:id="284" w:name="_Toc55208398"/>
      <w:r w:rsidRPr="00BC2C7C">
        <w:t>Minimum wages</w:t>
      </w:r>
      <w:bookmarkEnd w:id="283"/>
      <w:bookmarkEnd w:id="284"/>
    </w:p>
    <w:p w:rsidR="00675268" w:rsidRPr="00BC2C7C" w:rsidRDefault="00BD0688" w:rsidP="00675268">
      <w:pPr>
        <w:pStyle w:val="History"/>
      </w:pPr>
      <w:r w:rsidRPr="00BC2C7C">
        <w:t xml:space="preserve">[Varied by </w:t>
      </w:r>
      <w:hyperlink r:id="rId392" w:history="1">
        <w:r w:rsidRPr="00BC2C7C">
          <w:rPr>
            <w:rStyle w:val="Hyperlink"/>
          </w:rPr>
          <w:t>PR994669</w:t>
        </w:r>
      </w:hyperlink>
      <w:r w:rsidR="00595E0E" w:rsidRPr="00BC2C7C">
        <w:t xml:space="preserve">, </w:t>
      </w:r>
      <w:hyperlink r:id="rId393" w:history="1">
        <w:r w:rsidR="00595E0E" w:rsidRPr="00BC2C7C">
          <w:rPr>
            <w:rStyle w:val="Hyperlink"/>
          </w:rPr>
          <w:t>PR994545</w:t>
        </w:r>
      </w:hyperlink>
      <w:r w:rsidR="00683452" w:rsidRPr="00BC2C7C">
        <w:t xml:space="preserve">, </w:t>
      </w:r>
      <w:hyperlink r:id="rId394" w:history="1">
        <w:r w:rsidR="00683452" w:rsidRPr="00BC2C7C">
          <w:rPr>
            <w:rStyle w:val="Hyperlink"/>
          </w:rPr>
          <w:t>PR998138</w:t>
        </w:r>
      </w:hyperlink>
      <w:r w:rsidR="00D2777F" w:rsidRPr="00BC2C7C">
        <w:t xml:space="preserve">, </w:t>
      </w:r>
      <w:hyperlink r:id="rId395" w:history="1">
        <w:r w:rsidR="00D2777F" w:rsidRPr="00BC2C7C">
          <w:rPr>
            <w:rStyle w:val="Hyperlink"/>
          </w:rPr>
          <w:t>PR997915</w:t>
        </w:r>
      </w:hyperlink>
      <w:r w:rsidR="00E47BF9" w:rsidRPr="00BC2C7C">
        <w:t xml:space="preserve">, </w:t>
      </w:r>
      <w:hyperlink r:id="rId396" w:history="1">
        <w:r w:rsidR="00E47BF9" w:rsidRPr="00BC2C7C">
          <w:rPr>
            <w:rStyle w:val="Hyperlink"/>
          </w:rPr>
          <w:t>PR999460</w:t>
        </w:r>
      </w:hyperlink>
      <w:r w:rsidR="00C93277" w:rsidRPr="00BC2C7C">
        <w:t xml:space="preserve">, </w:t>
      </w:r>
      <w:hyperlink r:id="rId397" w:history="1">
        <w:r w:rsidR="00892589" w:rsidRPr="00BC2C7C">
          <w:rPr>
            <w:rStyle w:val="Hyperlink"/>
          </w:rPr>
          <w:t>PR509066</w:t>
        </w:r>
      </w:hyperlink>
      <w:r w:rsidR="00892589" w:rsidRPr="00BC2C7C">
        <w:t xml:space="preserve">, </w:t>
      </w:r>
      <w:hyperlink r:id="rId398" w:history="1">
        <w:r w:rsidR="00C93277" w:rsidRPr="00BC2C7C">
          <w:rPr>
            <w:rStyle w:val="Hyperlink"/>
          </w:rPr>
          <w:t>PR509188</w:t>
        </w:r>
      </w:hyperlink>
      <w:r w:rsidR="004946C7" w:rsidRPr="00BC2C7C">
        <w:t xml:space="preserve">, </w:t>
      </w:r>
      <w:hyperlink r:id="rId399" w:history="1">
        <w:r w:rsidR="00E9248B" w:rsidRPr="00BC2C7C">
          <w:rPr>
            <w:rStyle w:val="Hyperlink"/>
          </w:rPr>
          <w:t>PR522897</w:t>
        </w:r>
      </w:hyperlink>
      <w:r w:rsidR="00E9248B" w:rsidRPr="00BC2C7C">
        <w:t xml:space="preserve">, </w:t>
      </w:r>
      <w:hyperlink r:id="rId400" w:history="1">
        <w:r w:rsidR="004946C7" w:rsidRPr="00BC2C7C">
          <w:rPr>
            <w:rStyle w:val="Hyperlink"/>
          </w:rPr>
          <w:t>PR523018</w:t>
        </w:r>
      </w:hyperlink>
      <w:r w:rsidR="00E33A1D" w:rsidRPr="00BC2C7C">
        <w:t xml:space="preserve">, </w:t>
      </w:r>
      <w:hyperlink r:id="rId401" w:history="1">
        <w:r w:rsidR="006B15E0" w:rsidRPr="00BC2C7C">
          <w:rPr>
            <w:rStyle w:val="Hyperlink"/>
          </w:rPr>
          <w:t>PR536700</w:t>
        </w:r>
      </w:hyperlink>
      <w:r w:rsidR="0028129D" w:rsidRPr="00BC2C7C">
        <w:t xml:space="preserve">, </w:t>
      </w:r>
      <w:hyperlink r:id="rId402" w:history="1">
        <w:r w:rsidR="0028129D" w:rsidRPr="00BC2C7C">
          <w:rPr>
            <w:rStyle w:val="Hyperlink"/>
          </w:rPr>
          <w:t>PR536821</w:t>
        </w:r>
      </w:hyperlink>
      <w:r w:rsidR="00574800" w:rsidRPr="00BC2C7C">
        <w:t xml:space="preserve">, </w:t>
      </w:r>
      <w:hyperlink r:id="rId403" w:history="1">
        <w:r w:rsidR="00574800" w:rsidRPr="00BC2C7C">
          <w:rPr>
            <w:rStyle w:val="Hyperlink"/>
          </w:rPr>
          <w:t>PR545345</w:t>
        </w:r>
      </w:hyperlink>
      <w:r w:rsidR="00AB7388" w:rsidRPr="00BC2C7C">
        <w:t xml:space="preserve">, </w:t>
      </w:r>
      <w:hyperlink r:id="rId404" w:tgtFrame="_parent" w:history="1">
        <w:r w:rsidR="00C628BA" w:rsidRPr="00BC2C7C">
          <w:rPr>
            <w:rStyle w:val="Hyperlink"/>
            <w:szCs w:val="20"/>
          </w:rPr>
          <w:t>PR551623</w:t>
        </w:r>
      </w:hyperlink>
      <w:r w:rsidR="00C628BA" w:rsidRPr="00BC2C7C">
        <w:t>,</w:t>
      </w:r>
      <w:r w:rsidR="008C7D9D" w:rsidRPr="00BC2C7C">
        <w:t xml:space="preserve"> </w:t>
      </w:r>
      <w:hyperlink r:id="rId405" w:tgtFrame="_parent" w:history="1">
        <w:r w:rsidR="008C7D9D" w:rsidRPr="00BC2C7C">
          <w:rPr>
            <w:rStyle w:val="Hyperlink"/>
          </w:rPr>
          <w:t>PR551744</w:t>
        </w:r>
      </w:hyperlink>
      <w:r w:rsidR="00233867" w:rsidRPr="00BC2C7C">
        <w:t xml:space="preserve">, </w:t>
      </w:r>
      <w:hyperlink r:id="rId406" w:history="1">
        <w:r w:rsidR="00FF6D97" w:rsidRPr="00BC2C7C">
          <w:rPr>
            <w:rStyle w:val="Hyperlink"/>
          </w:rPr>
          <w:t>PR566706</w:t>
        </w:r>
      </w:hyperlink>
      <w:r w:rsidR="00FF6D97" w:rsidRPr="00BC2C7C">
        <w:t xml:space="preserve">, </w:t>
      </w:r>
      <w:hyperlink r:id="rId407" w:history="1">
        <w:r w:rsidR="00233867" w:rsidRPr="00BC2C7C">
          <w:rPr>
            <w:rStyle w:val="Hyperlink"/>
          </w:rPr>
          <w:t>PR566845</w:t>
        </w:r>
      </w:hyperlink>
      <w:r w:rsidR="00EA051E" w:rsidRPr="00BC2C7C">
        <w:rPr>
          <w:rStyle w:val="Hyperlink"/>
          <w:u w:val="none"/>
        </w:rPr>
        <w:t xml:space="preserve">, </w:t>
      </w:r>
      <w:hyperlink r:id="rId408" w:history="1">
        <w:r w:rsidR="00EA051E" w:rsidRPr="00BC2C7C">
          <w:rPr>
            <w:rStyle w:val="Hyperlink"/>
          </w:rPr>
          <w:t>PR579540</w:t>
        </w:r>
      </w:hyperlink>
      <w:r w:rsidR="005F32FA" w:rsidRPr="00BC2C7C">
        <w:rPr>
          <w:rStyle w:val="Hyperlink"/>
          <w:color w:val="auto"/>
          <w:u w:val="none"/>
        </w:rPr>
        <w:t xml:space="preserve">, </w:t>
      </w:r>
      <w:hyperlink r:id="rId409" w:history="1">
        <w:r w:rsidR="005F32FA" w:rsidRPr="00BC2C7C">
          <w:rPr>
            <w:rStyle w:val="Hyperlink"/>
          </w:rPr>
          <w:t>PR577025</w:t>
        </w:r>
      </w:hyperlink>
      <w:r w:rsidR="00655B8C" w:rsidRPr="00BC2C7C">
        <w:rPr>
          <w:rStyle w:val="Hyperlink"/>
          <w:u w:val="none"/>
        </w:rPr>
        <w:t xml:space="preserve">, </w:t>
      </w:r>
      <w:hyperlink r:id="rId410" w:history="1">
        <w:r w:rsidR="00655B8C" w:rsidRPr="00BC2C7C">
          <w:rPr>
            <w:rStyle w:val="Hyperlink"/>
            <w:szCs w:val="20"/>
          </w:rPr>
          <w:t>PR579800</w:t>
        </w:r>
      </w:hyperlink>
      <w:r w:rsidR="005B3883" w:rsidRPr="00BC2C7C">
        <w:rPr>
          <w:lang w:val="en-US"/>
        </w:rPr>
        <w:t xml:space="preserve">, </w:t>
      </w:r>
      <w:hyperlink r:id="rId411" w:history="1">
        <w:r w:rsidR="00BC0CF5" w:rsidRPr="00BC2C7C">
          <w:rPr>
            <w:rStyle w:val="Hyperlink"/>
          </w:rPr>
          <w:t>PR592131</w:t>
        </w:r>
      </w:hyperlink>
      <w:r w:rsidR="00BC0CF5" w:rsidRPr="00BC2C7C">
        <w:t xml:space="preserve">, </w:t>
      </w:r>
      <w:hyperlink r:id="rId412" w:history="1">
        <w:r w:rsidR="005B3883" w:rsidRPr="00BC2C7C">
          <w:rPr>
            <w:rStyle w:val="Hyperlink"/>
            <w:lang w:val="en-US"/>
          </w:rPr>
          <w:t>PR</w:t>
        </w:r>
        <w:r w:rsidR="005B3883" w:rsidRPr="00BC2C7C">
          <w:rPr>
            <w:rStyle w:val="Hyperlink"/>
            <w:noProof/>
            <w:lang w:val="en-US"/>
          </w:rPr>
          <w:t>592294</w:t>
        </w:r>
      </w:hyperlink>
      <w:r w:rsidR="00675268" w:rsidRPr="00BC2C7C">
        <w:t xml:space="preserve">, </w:t>
      </w:r>
      <w:hyperlink r:id="rId413" w:history="1">
        <w:r w:rsidR="00E54A6A" w:rsidRPr="00BC2C7C">
          <w:rPr>
            <w:rStyle w:val="Hyperlink"/>
          </w:rPr>
          <w:t>PR606359</w:t>
        </w:r>
      </w:hyperlink>
      <w:r w:rsidR="00E54A6A" w:rsidRPr="00BC2C7C">
        <w:t xml:space="preserve">, </w:t>
      </w:r>
      <w:hyperlink r:id="rId414" w:history="1">
        <w:r w:rsidR="00675268" w:rsidRPr="00BC2C7C">
          <w:rPr>
            <w:rStyle w:val="Hyperlink"/>
            <w:noProof/>
            <w:lang w:val="en-US"/>
          </w:rPr>
          <w:t>PR606516</w:t>
        </w:r>
      </w:hyperlink>
      <w:r w:rsidR="000E582E" w:rsidRPr="00BC2C7C">
        <w:t xml:space="preserve">, </w:t>
      </w:r>
      <w:hyperlink r:id="rId415" w:history="1">
        <w:r w:rsidR="00682639" w:rsidRPr="00BC2C7C">
          <w:rPr>
            <w:rStyle w:val="Hyperlink"/>
          </w:rPr>
          <w:t>PR704185</w:t>
        </w:r>
      </w:hyperlink>
      <w:r w:rsidR="00682639" w:rsidRPr="00BC2C7C">
        <w:t>,</w:t>
      </w:r>
      <w:r w:rsidR="003A49E4" w:rsidRPr="00BC2C7C">
        <w:t xml:space="preserve"> </w:t>
      </w:r>
      <w:hyperlink r:id="rId416" w:history="1">
        <w:r w:rsidR="003A49E4" w:rsidRPr="00BC2C7C">
          <w:rPr>
            <w:rStyle w:val="Hyperlink"/>
          </w:rPr>
          <w:t>PR707445</w:t>
        </w:r>
      </w:hyperlink>
      <w:r w:rsidR="003A49E4" w:rsidRPr="00BC2C7C">
        <w:t>,</w:t>
      </w:r>
      <w:r w:rsidR="00682639" w:rsidRPr="00BC2C7C">
        <w:t xml:space="preserve"> </w:t>
      </w:r>
      <w:hyperlink r:id="rId417" w:history="1">
        <w:r w:rsidR="00682639" w:rsidRPr="00BC2C7C">
          <w:rPr>
            <w:rStyle w:val="Hyperlink"/>
          </w:rPr>
          <w:t>PR707642</w:t>
        </w:r>
      </w:hyperlink>
      <w:r w:rsidR="00602A1A">
        <w:t xml:space="preserve">, </w:t>
      </w:r>
      <w:hyperlink r:id="rId418" w:history="1">
        <w:r w:rsidR="00602A1A">
          <w:rPr>
            <w:rStyle w:val="Hyperlink"/>
          </w:rPr>
          <w:t>PR718854</w:t>
        </w:r>
      </w:hyperlink>
      <w:r w:rsidR="001E59A5">
        <w:t xml:space="preserve">, </w:t>
      </w:r>
      <w:hyperlink r:id="rId419" w:history="1">
        <w:r w:rsidR="001E59A5">
          <w:rPr>
            <w:rStyle w:val="Hyperlink"/>
          </w:rPr>
          <w:t>PR719007</w:t>
        </w:r>
      </w:hyperlink>
      <w:r w:rsidR="001E59A5">
        <w:t>]</w:t>
      </w:r>
    </w:p>
    <w:p w:rsidR="00D60447" w:rsidRPr="00BC2C7C" w:rsidRDefault="00D60447" w:rsidP="00D60447">
      <w:pPr>
        <w:pStyle w:val="Level2Bold"/>
        <w:rPr>
          <w:b w:val="0"/>
        </w:rPr>
      </w:pPr>
      <w:bookmarkStart w:id="285" w:name="_Ref251154468"/>
      <w:r w:rsidRPr="00BC2C7C">
        <w:t>Rates for Shearers—</w:t>
      </w:r>
      <w:r w:rsidRPr="00BC2C7C">
        <w:rPr>
          <w:b w:val="0"/>
        </w:rPr>
        <w:t>if not found employee</w:t>
      </w:r>
      <w:bookmarkEnd w:id="285"/>
    </w:p>
    <w:p w:rsidR="00D60447" w:rsidRPr="00BC2C7C" w:rsidRDefault="00D60447" w:rsidP="00D55487">
      <w:pPr>
        <w:pStyle w:val="Level3Bold"/>
      </w:pPr>
      <w:bookmarkStart w:id="286" w:name="_Ref220393809"/>
      <w:r w:rsidRPr="00BC2C7C">
        <w:t>For flock sheep (wethers, ewes and lambs):</w:t>
      </w:r>
      <w:bookmarkEnd w:id="286"/>
    </w:p>
    <w:p w:rsidR="00683452" w:rsidRPr="00BC2C7C" w:rsidRDefault="00683452" w:rsidP="00683452">
      <w:pPr>
        <w:pStyle w:val="History"/>
      </w:pPr>
      <w:r w:rsidRPr="00BC2C7C">
        <w:t xml:space="preserve">[45.1(a) varied by </w:t>
      </w:r>
      <w:hyperlink r:id="rId420" w:history="1">
        <w:r w:rsidRPr="00BC2C7C">
          <w:rPr>
            <w:rStyle w:val="Hyperlink"/>
          </w:rPr>
          <w:t>PR998138</w:t>
        </w:r>
      </w:hyperlink>
      <w:r w:rsidR="00E0140B" w:rsidRPr="00BC2C7C">
        <w:t>,</w:t>
      </w:r>
      <w:r w:rsidR="00D844CA" w:rsidRPr="00BC2C7C">
        <w:t xml:space="preserve"> </w:t>
      </w:r>
      <w:hyperlink r:id="rId421" w:history="1">
        <w:r w:rsidR="00D844CA" w:rsidRPr="00BC2C7C">
          <w:rPr>
            <w:rStyle w:val="Hyperlink"/>
          </w:rPr>
          <w:t>PR997915</w:t>
        </w:r>
      </w:hyperlink>
      <w:r w:rsidR="003F0CB4" w:rsidRPr="00BC2C7C">
        <w:t>,</w:t>
      </w:r>
      <w:r w:rsidR="00C93277" w:rsidRPr="00BC2C7C">
        <w:t xml:space="preserve"> </w:t>
      </w:r>
      <w:hyperlink r:id="rId422" w:history="1">
        <w:r w:rsidR="00687308" w:rsidRPr="00BC2C7C">
          <w:rPr>
            <w:rStyle w:val="Hyperlink"/>
          </w:rPr>
          <w:t>PR509066</w:t>
        </w:r>
      </w:hyperlink>
      <w:r w:rsidR="009539E9" w:rsidRPr="00BC2C7C">
        <w:t xml:space="preserve">, </w:t>
      </w:r>
      <w:hyperlink r:id="rId423" w:history="1">
        <w:r w:rsidR="009539E9" w:rsidRPr="00BC2C7C">
          <w:rPr>
            <w:rStyle w:val="Hyperlink"/>
          </w:rPr>
          <w:t>PR522897</w:t>
        </w:r>
      </w:hyperlink>
      <w:r w:rsidR="00DC561F" w:rsidRPr="00BC2C7C">
        <w:t>,</w:t>
      </w:r>
      <w:r w:rsidR="00687308" w:rsidRPr="00BC2C7C">
        <w:t xml:space="preserve"> </w:t>
      </w:r>
      <w:hyperlink r:id="rId424" w:history="1">
        <w:r w:rsidR="00C93277" w:rsidRPr="00BC2C7C">
          <w:rPr>
            <w:rStyle w:val="Hyperlink"/>
          </w:rPr>
          <w:t>PR509188</w:t>
        </w:r>
      </w:hyperlink>
      <w:r w:rsidR="004A2651" w:rsidRPr="00BC2C7C">
        <w:t xml:space="preserve">, </w:t>
      </w:r>
      <w:hyperlink r:id="rId425" w:history="1">
        <w:r w:rsidR="004A2651" w:rsidRPr="00BC2C7C">
          <w:rPr>
            <w:rStyle w:val="Hyperlink"/>
          </w:rPr>
          <w:t>PR523018</w:t>
        </w:r>
      </w:hyperlink>
      <w:r w:rsidR="00E33A1D" w:rsidRPr="00BC2C7C">
        <w:t xml:space="preserve">, </w:t>
      </w:r>
      <w:hyperlink r:id="rId426" w:history="1">
        <w:r w:rsidR="006B15E0" w:rsidRPr="00BC2C7C">
          <w:rPr>
            <w:rStyle w:val="Hyperlink"/>
          </w:rPr>
          <w:t>PR536700</w:t>
        </w:r>
      </w:hyperlink>
      <w:r w:rsidR="006B15E0" w:rsidRPr="00BC2C7C">
        <w:t xml:space="preserve">, </w:t>
      </w:r>
      <w:hyperlink r:id="rId427" w:history="1">
        <w:r w:rsidR="00E33A1D" w:rsidRPr="00BC2C7C">
          <w:rPr>
            <w:rStyle w:val="Hyperlink"/>
          </w:rPr>
          <w:t>PR536821</w:t>
        </w:r>
      </w:hyperlink>
      <w:r w:rsidR="00AB7388" w:rsidRPr="00BC2C7C">
        <w:t xml:space="preserve">, </w:t>
      </w:r>
      <w:hyperlink r:id="rId428" w:tgtFrame="_parent" w:history="1">
        <w:r w:rsidR="00D16F14" w:rsidRPr="00BC2C7C">
          <w:rPr>
            <w:rStyle w:val="Hyperlink"/>
            <w:szCs w:val="20"/>
          </w:rPr>
          <w:t>PR551623</w:t>
        </w:r>
      </w:hyperlink>
      <w:r w:rsidR="00D16F14" w:rsidRPr="00BC2C7C">
        <w:t>,</w:t>
      </w:r>
      <w:r w:rsidR="008C7D9D" w:rsidRPr="00BC2C7C">
        <w:t xml:space="preserve"> </w:t>
      </w:r>
      <w:hyperlink r:id="rId429" w:tgtFrame="_parent" w:history="1">
        <w:r w:rsidR="008C7D9D" w:rsidRPr="00BC2C7C">
          <w:rPr>
            <w:rStyle w:val="Hyperlink"/>
          </w:rPr>
          <w:t>PR551744</w:t>
        </w:r>
      </w:hyperlink>
      <w:r w:rsidR="00233867" w:rsidRPr="00BC2C7C">
        <w:t xml:space="preserve">, </w:t>
      </w:r>
      <w:hyperlink r:id="rId430" w:history="1">
        <w:r w:rsidR="00FF6D97" w:rsidRPr="00BC2C7C">
          <w:rPr>
            <w:rStyle w:val="Hyperlink"/>
          </w:rPr>
          <w:t>PR566706</w:t>
        </w:r>
      </w:hyperlink>
      <w:r w:rsidR="00FF6D97" w:rsidRPr="00BC2C7C">
        <w:t xml:space="preserve">, </w:t>
      </w:r>
      <w:hyperlink r:id="rId431" w:history="1">
        <w:r w:rsidR="00233867" w:rsidRPr="00BC2C7C">
          <w:rPr>
            <w:rStyle w:val="Hyperlink"/>
          </w:rPr>
          <w:t>PR566845</w:t>
        </w:r>
      </w:hyperlink>
      <w:r w:rsidR="00EA051E" w:rsidRPr="00BC2C7C">
        <w:rPr>
          <w:rStyle w:val="Hyperlink"/>
          <w:color w:val="auto"/>
          <w:u w:val="none"/>
        </w:rPr>
        <w:t>,</w:t>
      </w:r>
      <w:r w:rsidR="00EA051E" w:rsidRPr="00BC2C7C">
        <w:rPr>
          <w:rStyle w:val="Hyperlink"/>
          <w:u w:val="none"/>
        </w:rPr>
        <w:t xml:space="preserve"> </w:t>
      </w:r>
      <w:hyperlink r:id="rId432" w:history="1">
        <w:r w:rsidR="00EA051E" w:rsidRPr="00BC2C7C">
          <w:rPr>
            <w:rStyle w:val="Hyperlink"/>
          </w:rPr>
          <w:t>PR579540</w:t>
        </w:r>
      </w:hyperlink>
      <w:r w:rsidR="004E1EA3" w:rsidRPr="00BC2C7C">
        <w:rPr>
          <w:rStyle w:val="Hyperlink"/>
          <w:color w:val="auto"/>
          <w:u w:val="none"/>
        </w:rPr>
        <w:t xml:space="preserve">, </w:t>
      </w:r>
      <w:hyperlink r:id="rId433" w:history="1">
        <w:r w:rsidR="004E1EA3" w:rsidRPr="00BC2C7C">
          <w:rPr>
            <w:rStyle w:val="Hyperlink"/>
            <w:szCs w:val="20"/>
          </w:rPr>
          <w:t>PR579800</w:t>
        </w:r>
      </w:hyperlink>
      <w:r w:rsidR="005B3883" w:rsidRPr="00BC2C7C">
        <w:rPr>
          <w:lang w:val="en-US"/>
        </w:rPr>
        <w:t xml:space="preserve">, </w:t>
      </w:r>
      <w:hyperlink r:id="rId434" w:history="1">
        <w:r w:rsidR="00295527" w:rsidRPr="00BC2C7C">
          <w:rPr>
            <w:rStyle w:val="Hyperlink"/>
          </w:rPr>
          <w:t>PR592131</w:t>
        </w:r>
      </w:hyperlink>
      <w:r w:rsidR="00295527" w:rsidRPr="00BC2C7C">
        <w:t xml:space="preserve">, </w:t>
      </w:r>
      <w:hyperlink r:id="rId435" w:history="1">
        <w:r w:rsidR="005B3883" w:rsidRPr="00BC2C7C">
          <w:rPr>
            <w:rStyle w:val="Hyperlink"/>
            <w:lang w:val="en-US"/>
          </w:rPr>
          <w:t>PR</w:t>
        </w:r>
        <w:r w:rsidR="005B3883" w:rsidRPr="00BC2C7C">
          <w:rPr>
            <w:rStyle w:val="Hyperlink"/>
            <w:noProof/>
            <w:lang w:val="en-US"/>
          </w:rPr>
          <w:t>592294</w:t>
        </w:r>
      </w:hyperlink>
      <w:r w:rsidR="009D2444" w:rsidRPr="00BC2C7C">
        <w:t xml:space="preserve">, </w:t>
      </w:r>
      <w:hyperlink r:id="rId436" w:history="1">
        <w:r w:rsidR="000E582E" w:rsidRPr="00BC2C7C">
          <w:rPr>
            <w:rStyle w:val="Hyperlink"/>
          </w:rPr>
          <w:t>PR606359</w:t>
        </w:r>
      </w:hyperlink>
      <w:r w:rsidR="00353058" w:rsidRPr="00BC2C7C">
        <w:t xml:space="preserve">, </w:t>
      </w:r>
      <w:hyperlink r:id="rId437" w:history="1">
        <w:r w:rsidR="001E106E" w:rsidRPr="00BC2C7C">
          <w:rPr>
            <w:rStyle w:val="Hyperlink"/>
            <w:noProof/>
            <w:lang w:val="en-US"/>
          </w:rPr>
          <w:t>PR606516</w:t>
        </w:r>
      </w:hyperlink>
      <w:r w:rsidR="007614D9" w:rsidRPr="00BC2C7C">
        <w:t xml:space="preserve">, </w:t>
      </w:r>
      <w:hyperlink r:id="rId438" w:history="1">
        <w:r w:rsidR="007614D9" w:rsidRPr="00BC2C7C">
          <w:rPr>
            <w:rStyle w:val="Hyperlink"/>
          </w:rPr>
          <w:t>PR704185</w:t>
        </w:r>
      </w:hyperlink>
      <w:r w:rsidR="00705333" w:rsidRPr="00BC2C7C">
        <w:t xml:space="preserve">, </w:t>
      </w:r>
      <w:hyperlink r:id="rId439" w:history="1">
        <w:r w:rsidR="00705333" w:rsidRPr="00BC2C7C">
          <w:rPr>
            <w:rStyle w:val="Hyperlink"/>
          </w:rPr>
          <w:t>PR707445</w:t>
        </w:r>
      </w:hyperlink>
      <w:r w:rsidR="007614D9" w:rsidRPr="00BC2C7C">
        <w:t xml:space="preserve">, </w:t>
      </w:r>
      <w:hyperlink r:id="rId440" w:history="1">
        <w:r w:rsidR="007614D9" w:rsidRPr="00BC2C7C">
          <w:rPr>
            <w:rStyle w:val="Hyperlink"/>
          </w:rPr>
          <w:t>PR707642</w:t>
        </w:r>
      </w:hyperlink>
      <w:r w:rsidR="00602A1A">
        <w:t xml:space="preserve">, </w:t>
      </w:r>
      <w:hyperlink r:id="rId441" w:history="1">
        <w:r w:rsidR="00602A1A">
          <w:rPr>
            <w:rStyle w:val="Hyperlink"/>
          </w:rPr>
          <w:t>PR718854</w:t>
        </w:r>
      </w:hyperlink>
      <w:r w:rsidR="00602A1A">
        <w:t xml:space="preserve"> ppc 01Nov20</w:t>
      </w:r>
      <w:r w:rsidR="00674AE2">
        <w:t xml:space="preserve">, </w:t>
      </w:r>
      <w:hyperlink r:id="rId442" w:history="1">
        <w:r w:rsidR="00674AE2">
          <w:rPr>
            <w:rStyle w:val="Hyperlink"/>
          </w:rPr>
          <w:t>PR719007</w:t>
        </w:r>
      </w:hyperlink>
      <w:r w:rsidR="00674AE2">
        <w:t xml:space="preserve"> ppc 01Nov20</w:t>
      </w:r>
      <w:r w:rsidR="006C2349" w:rsidRPr="00BC2C7C">
        <w:t>]</w:t>
      </w:r>
    </w:p>
    <w:p w:rsidR="00D60447" w:rsidRPr="00BC2C7C" w:rsidRDefault="00D60447" w:rsidP="00D60447">
      <w:pPr>
        <w:pStyle w:val="Block2"/>
      </w:pPr>
      <w:r w:rsidRPr="00BC2C7C">
        <w:t xml:space="preserve">If not found employee, by machine </w:t>
      </w:r>
      <w:r w:rsidR="004E1EA3" w:rsidRPr="00BC2C7C">
        <w:t>$</w:t>
      </w:r>
      <w:r w:rsidR="00BE6E7D" w:rsidRPr="00BC2C7C">
        <w:t>3</w:t>
      </w:r>
      <w:r w:rsidR="00820748">
        <w:t>24</w:t>
      </w:r>
      <w:r w:rsidR="00BE6E7D" w:rsidRPr="00BC2C7C">
        <w:t>.</w:t>
      </w:r>
      <w:r w:rsidR="00820748">
        <w:t>31</w:t>
      </w:r>
      <w:r w:rsidR="00F13A5F" w:rsidRPr="00BC2C7C">
        <w:t xml:space="preserve"> </w:t>
      </w:r>
      <w:r w:rsidR="004E1EA3" w:rsidRPr="00BC2C7C">
        <w:t xml:space="preserve">per 100 </w:t>
      </w:r>
      <w:r w:rsidRPr="00BC2C7C">
        <w:t>which is arrived at by:</w:t>
      </w:r>
    </w:p>
    <w:tbl>
      <w:tblPr>
        <w:tblW w:w="0" w:type="auto"/>
        <w:tblInd w:w="1418" w:type="dxa"/>
        <w:tblCellMar>
          <w:left w:w="0" w:type="dxa"/>
          <w:right w:w="170" w:type="dxa"/>
        </w:tblCellMar>
        <w:tblLook w:val="01E0" w:firstRow="1" w:lastRow="1" w:firstColumn="1" w:lastColumn="1" w:noHBand="0" w:noVBand="0"/>
      </w:tblPr>
      <w:tblGrid>
        <w:gridCol w:w="5674"/>
        <w:gridCol w:w="2149"/>
      </w:tblGrid>
      <w:tr w:rsidR="00D60447" w:rsidRPr="00BC2C7C" w:rsidTr="00167AF2">
        <w:trPr>
          <w:tblHeader/>
        </w:trPr>
        <w:tc>
          <w:tcPr>
            <w:tcW w:w="5674" w:type="dxa"/>
          </w:tcPr>
          <w:p w:rsidR="00D60447" w:rsidRPr="00BC2C7C" w:rsidRDefault="00D60447" w:rsidP="00014819">
            <w:pPr>
              <w:pStyle w:val="AMODTable"/>
              <w:keepNext/>
              <w:rPr>
                <w:b/>
                <w:bCs/>
              </w:rPr>
            </w:pPr>
            <w:r w:rsidRPr="00BC2C7C">
              <w:rPr>
                <w:b/>
                <w:bCs/>
              </w:rPr>
              <w:t>Shearer’s formula</w:t>
            </w:r>
          </w:p>
        </w:tc>
        <w:tc>
          <w:tcPr>
            <w:tcW w:w="2149" w:type="dxa"/>
          </w:tcPr>
          <w:p w:rsidR="00D60447" w:rsidRPr="00BC2C7C" w:rsidRDefault="00D60447" w:rsidP="00014819">
            <w:pPr>
              <w:pStyle w:val="AMODTable"/>
              <w:keepNext/>
              <w:jc w:val="center"/>
              <w:rPr>
                <w:b/>
                <w:bCs/>
                <w:color w:val="000000"/>
              </w:rPr>
            </w:pPr>
            <w:r w:rsidRPr="00BC2C7C">
              <w:rPr>
                <w:b/>
                <w:bCs/>
                <w:color w:val="000000"/>
              </w:rPr>
              <w:t>$</w:t>
            </w:r>
          </w:p>
        </w:tc>
      </w:tr>
      <w:tr w:rsidR="00602A1A" w:rsidRPr="00BC2C7C" w:rsidTr="00BD5B7D">
        <w:tc>
          <w:tcPr>
            <w:tcW w:w="5674" w:type="dxa"/>
          </w:tcPr>
          <w:p w:rsidR="00602A1A" w:rsidRPr="00BC2C7C" w:rsidRDefault="00602A1A" w:rsidP="00602A1A">
            <w:pPr>
              <w:pStyle w:val="AMODTable"/>
              <w:keepNext/>
              <w:rPr>
                <w:i/>
              </w:rPr>
            </w:pPr>
            <w:r w:rsidRPr="00BC2C7C">
              <w:rPr>
                <w:i/>
              </w:rPr>
              <w:t>Minimum rate</w:t>
            </w:r>
          </w:p>
        </w:tc>
        <w:tc>
          <w:tcPr>
            <w:tcW w:w="2149" w:type="dxa"/>
          </w:tcPr>
          <w:p w:rsidR="00602A1A" w:rsidRPr="00450BF0" w:rsidRDefault="00602A1A" w:rsidP="00602A1A">
            <w:pPr>
              <w:pStyle w:val="AMODTable"/>
              <w:jc w:val="center"/>
            </w:pPr>
            <w:r>
              <w:t>828.10</w:t>
            </w:r>
          </w:p>
        </w:tc>
      </w:tr>
      <w:tr w:rsidR="00602A1A" w:rsidRPr="00BC2C7C" w:rsidTr="00BD5B7D">
        <w:tc>
          <w:tcPr>
            <w:tcW w:w="5674" w:type="dxa"/>
          </w:tcPr>
          <w:p w:rsidR="00602A1A" w:rsidRPr="00BC2C7C" w:rsidRDefault="00602A1A" w:rsidP="00602A1A">
            <w:pPr>
              <w:pStyle w:val="AMODTable"/>
            </w:pPr>
            <w:r w:rsidRPr="00BC2C7C">
              <w:t>Plus 20% piecework allowance—min rate x 20%</w:t>
            </w:r>
          </w:p>
        </w:tc>
        <w:tc>
          <w:tcPr>
            <w:tcW w:w="2149" w:type="dxa"/>
          </w:tcPr>
          <w:p w:rsidR="00602A1A" w:rsidRPr="00450BF0" w:rsidRDefault="00602A1A" w:rsidP="00602A1A">
            <w:pPr>
              <w:pStyle w:val="AMODTable"/>
              <w:jc w:val="center"/>
            </w:pPr>
            <w:r>
              <w:t>165.62</w:t>
            </w:r>
          </w:p>
        </w:tc>
      </w:tr>
      <w:tr w:rsidR="00602A1A" w:rsidRPr="00BC2C7C" w:rsidTr="00BD5B7D">
        <w:tc>
          <w:tcPr>
            <w:tcW w:w="5674" w:type="dxa"/>
          </w:tcPr>
          <w:p w:rsidR="00602A1A" w:rsidRPr="00BC2C7C" w:rsidRDefault="00602A1A" w:rsidP="00602A1A">
            <w:pPr>
              <w:pStyle w:val="AMODTable"/>
            </w:pPr>
            <w:r w:rsidRPr="00BC2C7C">
              <w:t>Plus 25% casual loading—min rate x 25%</w:t>
            </w:r>
          </w:p>
        </w:tc>
        <w:tc>
          <w:tcPr>
            <w:tcW w:w="2149" w:type="dxa"/>
          </w:tcPr>
          <w:p w:rsidR="00602A1A" w:rsidRPr="00450BF0" w:rsidRDefault="00602A1A" w:rsidP="00602A1A">
            <w:pPr>
              <w:pStyle w:val="AMODTable"/>
              <w:jc w:val="center"/>
            </w:pPr>
            <w:r>
              <w:t>207.03</w:t>
            </w:r>
          </w:p>
        </w:tc>
      </w:tr>
      <w:tr w:rsidR="00602A1A" w:rsidRPr="00BC2C7C" w:rsidTr="00BD5B7D">
        <w:tc>
          <w:tcPr>
            <w:tcW w:w="5674" w:type="dxa"/>
          </w:tcPr>
          <w:p w:rsidR="00602A1A" w:rsidRPr="00BC2C7C" w:rsidRDefault="00602A1A" w:rsidP="00602A1A">
            <w:pPr>
              <w:pStyle w:val="AMODTable"/>
              <w:rPr>
                <w:i/>
              </w:rPr>
            </w:pPr>
            <w:r w:rsidRPr="00BC2C7C">
              <w:rPr>
                <w:i/>
              </w:rPr>
              <w:t>Subtotal</w:t>
            </w:r>
          </w:p>
        </w:tc>
        <w:tc>
          <w:tcPr>
            <w:tcW w:w="2149" w:type="dxa"/>
          </w:tcPr>
          <w:p w:rsidR="00602A1A" w:rsidRPr="00450BF0" w:rsidRDefault="00602A1A" w:rsidP="00602A1A">
            <w:pPr>
              <w:pStyle w:val="AMODTable"/>
              <w:jc w:val="center"/>
            </w:pPr>
            <w:r>
              <w:t>1200.75</w:t>
            </w:r>
          </w:p>
        </w:tc>
      </w:tr>
      <w:tr w:rsidR="00602A1A" w:rsidRPr="00BC2C7C" w:rsidTr="00BD5B7D">
        <w:tc>
          <w:tcPr>
            <w:tcW w:w="5674" w:type="dxa"/>
          </w:tcPr>
          <w:p w:rsidR="00602A1A" w:rsidRPr="00BC2C7C" w:rsidRDefault="00602A1A" w:rsidP="00602A1A">
            <w:pPr>
              <w:pStyle w:val="AMODTable"/>
            </w:pPr>
            <w:r w:rsidRPr="00BC2C7C">
              <w:t>Plus shearing industry allowance</w:t>
            </w:r>
          </w:p>
        </w:tc>
        <w:tc>
          <w:tcPr>
            <w:tcW w:w="2149" w:type="dxa"/>
          </w:tcPr>
          <w:p w:rsidR="00602A1A" w:rsidRPr="002C0761" w:rsidRDefault="00602A1A" w:rsidP="00602A1A">
            <w:pPr>
              <w:pStyle w:val="AMODTable"/>
              <w:jc w:val="center"/>
            </w:pPr>
            <w:r w:rsidRPr="002C0761">
              <w:t>229.11</w:t>
            </w:r>
          </w:p>
        </w:tc>
      </w:tr>
      <w:tr w:rsidR="00602A1A" w:rsidRPr="00BC2C7C" w:rsidTr="00BD5B7D">
        <w:tc>
          <w:tcPr>
            <w:tcW w:w="5674" w:type="dxa"/>
          </w:tcPr>
          <w:p w:rsidR="00602A1A" w:rsidRPr="00BC2C7C" w:rsidRDefault="00602A1A" w:rsidP="00602A1A">
            <w:pPr>
              <w:pStyle w:val="AMODTable"/>
            </w:pPr>
            <w:r w:rsidRPr="00BC2C7C">
              <w:t>Plus rations</w:t>
            </w:r>
          </w:p>
        </w:tc>
        <w:tc>
          <w:tcPr>
            <w:tcW w:w="2149" w:type="dxa"/>
          </w:tcPr>
          <w:p w:rsidR="00602A1A" w:rsidRPr="002C0761" w:rsidRDefault="00602A1A" w:rsidP="00602A1A">
            <w:pPr>
              <w:pStyle w:val="AMODTable"/>
              <w:jc w:val="center"/>
            </w:pPr>
            <w:r w:rsidRPr="002C0761">
              <w:t>62.53</w:t>
            </w:r>
          </w:p>
        </w:tc>
      </w:tr>
      <w:tr w:rsidR="00602A1A" w:rsidRPr="00BC2C7C" w:rsidTr="00BD5B7D">
        <w:tc>
          <w:tcPr>
            <w:tcW w:w="5674" w:type="dxa"/>
          </w:tcPr>
          <w:p w:rsidR="00602A1A" w:rsidRPr="00BC2C7C" w:rsidRDefault="00602A1A" w:rsidP="00602A1A">
            <w:pPr>
              <w:pStyle w:val="AMODTable"/>
            </w:pPr>
            <w:r w:rsidRPr="00BC2C7C">
              <w:t>Plus allowance for combs/cutters</w:t>
            </w:r>
          </w:p>
        </w:tc>
        <w:tc>
          <w:tcPr>
            <w:tcW w:w="2149" w:type="dxa"/>
          </w:tcPr>
          <w:p w:rsidR="00602A1A" w:rsidRPr="002C0761" w:rsidRDefault="00602A1A" w:rsidP="00602A1A">
            <w:pPr>
              <w:pStyle w:val="AMODTable"/>
              <w:jc w:val="center"/>
            </w:pPr>
            <w:r w:rsidRPr="002C0761">
              <w:t>105.36</w:t>
            </w:r>
          </w:p>
        </w:tc>
      </w:tr>
      <w:tr w:rsidR="00602A1A" w:rsidRPr="00BC2C7C" w:rsidTr="00BD5B7D">
        <w:tc>
          <w:tcPr>
            <w:tcW w:w="5674" w:type="dxa"/>
          </w:tcPr>
          <w:p w:rsidR="00602A1A" w:rsidRPr="00BC2C7C" w:rsidRDefault="00602A1A" w:rsidP="00602A1A">
            <w:pPr>
              <w:pStyle w:val="AMODTable"/>
            </w:pPr>
            <w:r w:rsidRPr="00BC2C7C">
              <w:t>Plus payment for handpiece</w:t>
            </w:r>
          </w:p>
        </w:tc>
        <w:tc>
          <w:tcPr>
            <w:tcW w:w="2149" w:type="dxa"/>
          </w:tcPr>
          <w:p w:rsidR="00602A1A" w:rsidRPr="002C0761" w:rsidRDefault="00602A1A" w:rsidP="00602A1A">
            <w:pPr>
              <w:pStyle w:val="AMODTable"/>
              <w:jc w:val="center"/>
            </w:pPr>
            <w:r w:rsidRPr="002C0761">
              <w:t>23.82</w:t>
            </w:r>
          </w:p>
        </w:tc>
      </w:tr>
      <w:tr w:rsidR="00602A1A" w:rsidRPr="00BC2C7C" w:rsidTr="00BD5B7D">
        <w:tc>
          <w:tcPr>
            <w:tcW w:w="5674" w:type="dxa"/>
          </w:tcPr>
          <w:p w:rsidR="00602A1A" w:rsidRPr="00BC2C7C" w:rsidRDefault="00602A1A" w:rsidP="00602A1A">
            <w:pPr>
              <w:pStyle w:val="AMODTable"/>
              <w:rPr>
                <w:i/>
              </w:rPr>
            </w:pPr>
            <w:r w:rsidRPr="00BC2C7C">
              <w:rPr>
                <w:i/>
              </w:rPr>
              <w:t>Weekly total for casual piecework shearer with own handpiece (500 sheep)</w:t>
            </w:r>
          </w:p>
        </w:tc>
        <w:tc>
          <w:tcPr>
            <w:tcW w:w="2149" w:type="dxa"/>
          </w:tcPr>
          <w:p w:rsidR="00602A1A" w:rsidRPr="00450BF0" w:rsidRDefault="00602A1A" w:rsidP="00602A1A">
            <w:pPr>
              <w:pStyle w:val="AMODTable"/>
              <w:jc w:val="center"/>
            </w:pPr>
            <w:r>
              <w:rPr>
                <w:color w:val="000000"/>
              </w:rPr>
              <w:t>1621.57</w:t>
            </w:r>
          </w:p>
        </w:tc>
      </w:tr>
      <w:tr w:rsidR="00602A1A" w:rsidRPr="00BC2C7C" w:rsidTr="00BD5B7D">
        <w:tc>
          <w:tcPr>
            <w:tcW w:w="5674" w:type="dxa"/>
          </w:tcPr>
          <w:p w:rsidR="00602A1A" w:rsidRPr="00BC2C7C" w:rsidRDefault="00602A1A" w:rsidP="00602A1A">
            <w:pPr>
              <w:pStyle w:val="AMODTable"/>
            </w:pPr>
            <w:r w:rsidRPr="00BC2C7C">
              <w:t>Rate per 100 conversion—total divided by 5</w:t>
            </w:r>
          </w:p>
        </w:tc>
        <w:tc>
          <w:tcPr>
            <w:tcW w:w="2149" w:type="dxa"/>
          </w:tcPr>
          <w:p w:rsidR="00602A1A" w:rsidRPr="00450BF0" w:rsidRDefault="00602A1A" w:rsidP="00602A1A">
            <w:pPr>
              <w:pStyle w:val="AMODTable"/>
              <w:jc w:val="center"/>
            </w:pPr>
            <w:r>
              <w:rPr>
                <w:color w:val="000000"/>
              </w:rPr>
              <w:t>324.31</w:t>
            </w:r>
          </w:p>
        </w:tc>
      </w:tr>
    </w:tbl>
    <w:p w:rsidR="00D60447" w:rsidRPr="00BC2C7C" w:rsidRDefault="00D60447" w:rsidP="00D60447">
      <w:pPr>
        <w:pStyle w:val="Level3"/>
      </w:pPr>
      <w:r w:rsidRPr="00BC2C7C">
        <w:rPr>
          <w:b/>
        </w:rPr>
        <w:t>For rams (other than special stud rams) and ram stags</w:t>
      </w:r>
      <w:r w:rsidRPr="00BC2C7C">
        <w:t>—double the rate for flock sheep.</w:t>
      </w:r>
    </w:p>
    <w:p w:rsidR="00D60447" w:rsidRPr="00BC2C7C" w:rsidRDefault="00D60447" w:rsidP="00D60447">
      <w:pPr>
        <w:pStyle w:val="Level3"/>
      </w:pPr>
      <w:r w:rsidRPr="00BC2C7C">
        <w:rPr>
          <w:b/>
        </w:rPr>
        <w:t>For stud ewes and their lambs</w:t>
      </w:r>
      <w:r w:rsidRPr="00BC2C7C">
        <w:t>—one and a quarter times the rate for flock sheep.</w:t>
      </w:r>
    </w:p>
    <w:p w:rsidR="00D60447" w:rsidRPr="00BC2C7C" w:rsidRDefault="00D60447" w:rsidP="00D60447">
      <w:pPr>
        <w:pStyle w:val="Level3"/>
      </w:pPr>
      <w:r w:rsidRPr="00BC2C7C">
        <w:rPr>
          <w:b/>
        </w:rPr>
        <w:t>For double-fleeced sheep</w:t>
      </w:r>
      <w:r w:rsidRPr="00BC2C7C">
        <w:t>—one and one-third times the rate prescribed appropriate to the class of sheep.</w:t>
      </w:r>
    </w:p>
    <w:p w:rsidR="00D60447" w:rsidRPr="00BC2C7C" w:rsidRDefault="00D60447" w:rsidP="00D60447">
      <w:pPr>
        <w:pStyle w:val="Level3"/>
        <w:spacing w:line="360" w:lineRule="auto"/>
      </w:pPr>
      <w:r w:rsidRPr="00BC2C7C">
        <w:rPr>
          <w:b/>
        </w:rPr>
        <w:t>For hand shearing</w:t>
      </w:r>
      <w:r w:rsidRPr="00BC2C7C">
        <w:t>—7.5% additional to the rate for each class of sheep.</w:t>
      </w:r>
    </w:p>
    <w:p w:rsidR="00D60447" w:rsidRPr="00BC2C7C" w:rsidRDefault="00D60447" w:rsidP="00D60447">
      <w:pPr>
        <w:pStyle w:val="Level3"/>
      </w:pPr>
      <w:bookmarkStart w:id="287" w:name="_Ref220393849"/>
      <w:r w:rsidRPr="00BC2C7C">
        <w:lastRenderedPageBreak/>
        <w:t>Any Shearers that are required to provide their own stud combs will be paid 25% additional to the rate of each class of sheep.</w:t>
      </w:r>
      <w:bookmarkEnd w:id="287"/>
    </w:p>
    <w:p w:rsidR="00D60447" w:rsidRPr="00BC2C7C" w:rsidRDefault="00D60447" w:rsidP="00D60447">
      <w:pPr>
        <w:pStyle w:val="Level3Bold"/>
      </w:pPr>
      <w:r w:rsidRPr="00BC2C7C">
        <w:t>For special studs—</w:t>
      </w:r>
      <w:r w:rsidRPr="00BC2C7C">
        <w:rPr>
          <w:b w:val="0"/>
        </w:rPr>
        <w:t>as agreed.</w:t>
      </w:r>
    </w:p>
    <w:p w:rsidR="00595E0E" w:rsidRPr="00BC2C7C" w:rsidRDefault="00595E0E" w:rsidP="00595E0E">
      <w:pPr>
        <w:pStyle w:val="History"/>
      </w:pPr>
      <w:bookmarkStart w:id="288" w:name="_Ref252978425"/>
      <w:r w:rsidRPr="00BC2C7C">
        <w:t xml:space="preserve">[45.1(h) </w:t>
      </w:r>
      <w:r w:rsidR="00BF6228" w:rsidRPr="00BC2C7C">
        <w:t>substituted</w:t>
      </w:r>
      <w:r w:rsidRPr="00BC2C7C">
        <w:t xml:space="preserve"> by </w:t>
      </w:r>
      <w:hyperlink r:id="rId443" w:history="1">
        <w:r w:rsidRPr="00BC2C7C">
          <w:rPr>
            <w:rStyle w:val="Hyperlink"/>
          </w:rPr>
          <w:t>PR994545</w:t>
        </w:r>
      </w:hyperlink>
      <w:r w:rsidR="003F0CB4" w:rsidRPr="00BC2C7C">
        <w:t xml:space="preserve"> ppc 01Jan10</w:t>
      </w:r>
      <w:r w:rsidR="00255C62" w:rsidRPr="00BC2C7C">
        <w:t>;</w:t>
      </w:r>
      <w:r w:rsidR="00301384" w:rsidRPr="00BC2C7C">
        <w:t xml:space="preserve"> varied by </w:t>
      </w:r>
      <w:hyperlink r:id="rId444" w:history="1">
        <w:r w:rsidR="00301384" w:rsidRPr="00BC2C7C">
          <w:rPr>
            <w:rStyle w:val="Hyperlink"/>
          </w:rPr>
          <w:t>PR997915</w:t>
        </w:r>
      </w:hyperlink>
      <w:r w:rsidR="002104CF" w:rsidRPr="00BC2C7C">
        <w:t xml:space="preserve">, </w:t>
      </w:r>
      <w:hyperlink r:id="rId445" w:history="1">
        <w:r w:rsidR="002104CF" w:rsidRPr="00BC2C7C">
          <w:rPr>
            <w:rStyle w:val="Hyperlink"/>
          </w:rPr>
          <w:t>PR509066</w:t>
        </w:r>
      </w:hyperlink>
      <w:r w:rsidR="00DE7924" w:rsidRPr="00BC2C7C">
        <w:t xml:space="preserve">, </w:t>
      </w:r>
      <w:hyperlink r:id="rId446" w:history="1">
        <w:r w:rsidR="00DE7924" w:rsidRPr="00BC2C7C">
          <w:rPr>
            <w:rStyle w:val="Hyperlink"/>
          </w:rPr>
          <w:t>PR522897</w:t>
        </w:r>
      </w:hyperlink>
      <w:r w:rsidR="006B15E0" w:rsidRPr="00BC2C7C">
        <w:t xml:space="preserve">, </w:t>
      </w:r>
      <w:hyperlink r:id="rId447" w:history="1">
        <w:r w:rsidR="006B15E0" w:rsidRPr="00BC2C7C">
          <w:rPr>
            <w:rStyle w:val="Hyperlink"/>
          </w:rPr>
          <w:t>PR536700</w:t>
        </w:r>
      </w:hyperlink>
      <w:r w:rsidR="00200496" w:rsidRPr="00BC2C7C">
        <w:t xml:space="preserve">, </w:t>
      </w:r>
      <w:hyperlink r:id="rId448" w:tgtFrame="_parent" w:history="1">
        <w:r w:rsidR="00200496" w:rsidRPr="00BC2C7C">
          <w:rPr>
            <w:rStyle w:val="Hyperlink"/>
            <w:szCs w:val="20"/>
          </w:rPr>
          <w:t>PR551623</w:t>
        </w:r>
      </w:hyperlink>
      <w:r w:rsidR="00FF6D97" w:rsidRPr="00BC2C7C">
        <w:t xml:space="preserve">, </w:t>
      </w:r>
      <w:hyperlink r:id="rId449" w:history="1">
        <w:r w:rsidR="00FF6D97" w:rsidRPr="00BC2C7C">
          <w:rPr>
            <w:rStyle w:val="Hyperlink"/>
          </w:rPr>
          <w:t>PR566706</w:t>
        </w:r>
      </w:hyperlink>
      <w:r w:rsidR="003D7D9F" w:rsidRPr="00BC2C7C">
        <w:rPr>
          <w:rStyle w:val="Hyperlink"/>
          <w:color w:val="auto"/>
          <w:u w:val="none"/>
        </w:rPr>
        <w:t xml:space="preserve">, </w:t>
      </w:r>
      <w:hyperlink r:id="rId450" w:history="1">
        <w:r w:rsidR="003D7D9F" w:rsidRPr="00BC2C7C">
          <w:rPr>
            <w:rStyle w:val="Hyperlink"/>
            <w:szCs w:val="20"/>
          </w:rPr>
          <w:t>PR579800</w:t>
        </w:r>
      </w:hyperlink>
      <w:r w:rsidR="00295527" w:rsidRPr="00BC2C7C">
        <w:rPr>
          <w:rStyle w:val="Hyperlink"/>
          <w:color w:val="auto"/>
          <w:szCs w:val="20"/>
          <w:u w:val="none"/>
        </w:rPr>
        <w:t xml:space="preserve">, </w:t>
      </w:r>
      <w:hyperlink r:id="rId451" w:history="1">
        <w:r w:rsidR="00295527" w:rsidRPr="00BC2C7C">
          <w:rPr>
            <w:rStyle w:val="Hyperlink"/>
          </w:rPr>
          <w:t>PR592131</w:t>
        </w:r>
      </w:hyperlink>
      <w:r w:rsidR="00FC1C93" w:rsidRPr="00BC2C7C">
        <w:t xml:space="preserve">, </w:t>
      </w:r>
      <w:hyperlink r:id="rId452" w:history="1">
        <w:r w:rsidR="00FC1C93" w:rsidRPr="00BC2C7C">
          <w:rPr>
            <w:rStyle w:val="Hyperlink"/>
          </w:rPr>
          <w:t>PR606359</w:t>
        </w:r>
      </w:hyperlink>
      <w:r w:rsidR="00BF215C" w:rsidRPr="00BC2C7C">
        <w:t xml:space="preserve">, </w:t>
      </w:r>
      <w:hyperlink r:id="rId453" w:history="1">
        <w:r w:rsidR="00BF215C" w:rsidRPr="00BC2C7C">
          <w:rPr>
            <w:rStyle w:val="Hyperlink"/>
          </w:rPr>
          <w:t>PR707445</w:t>
        </w:r>
      </w:hyperlink>
      <w:r w:rsidR="00820748">
        <w:t xml:space="preserve">, </w:t>
      </w:r>
      <w:hyperlink r:id="rId454" w:history="1">
        <w:r w:rsidR="00820748">
          <w:rPr>
            <w:rStyle w:val="Hyperlink"/>
          </w:rPr>
          <w:t>PR718854</w:t>
        </w:r>
      </w:hyperlink>
      <w:r w:rsidR="00820748">
        <w:t xml:space="preserve"> </w:t>
      </w:r>
      <w:r w:rsidR="00E805AE" w:rsidRPr="00BC2C7C">
        <w:t>ppc </w:t>
      </w:r>
      <w:r w:rsidR="002104CF" w:rsidRPr="00BC2C7C">
        <w:t>01</w:t>
      </w:r>
      <w:r w:rsidR="00820748">
        <w:t>Nov20</w:t>
      </w:r>
      <w:r w:rsidRPr="00BC2C7C">
        <w:t>]</w:t>
      </w:r>
    </w:p>
    <w:p w:rsidR="00D60447" w:rsidRPr="00BC2C7C" w:rsidRDefault="00483B8D" w:rsidP="00603D98">
      <w:pPr>
        <w:pStyle w:val="Level3Bold"/>
        <w:jc w:val="both"/>
      </w:pPr>
      <w:r w:rsidRPr="00BC2C7C">
        <w:t>If found employee</w:t>
      </w:r>
      <w:r w:rsidRPr="00BC2C7C">
        <w:rPr>
          <w:b w:val="0"/>
        </w:rPr>
        <w:t>—t</w:t>
      </w:r>
      <w:r w:rsidR="00D60447" w:rsidRPr="00BC2C7C">
        <w:rPr>
          <w:b w:val="0"/>
        </w:rPr>
        <w:t xml:space="preserve">he rates prescribed above less the amount of </w:t>
      </w:r>
      <w:r w:rsidR="003D7D9F" w:rsidRPr="00BC2C7C">
        <w:rPr>
          <w:b w:val="0"/>
        </w:rPr>
        <w:t>$</w:t>
      </w:r>
      <w:r w:rsidR="00BF215C" w:rsidRPr="00BC2C7C">
        <w:rPr>
          <w:b w:val="0"/>
        </w:rPr>
        <w:t>32.</w:t>
      </w:r>
      <w:r w:rsidR="00820748">
        <w:rPr>
          <w:b w:val="0"/>
        </w:rPr>
        <w:t>97</w:t>
      </w:r>
      <w:r w:rsidR="00D60447" w:rsidRPr="00BC2C7C">
        <w:rPr>
          <w:b w:val="0"/>
        </w:rPr>
        <w:t>, which is arrived at by adding the Shearing cook’s daily rate to one fifth of the Shearers’ ration component.</w:t>
      </w:r>
      <w:bookmarkEnd w:id="288"/>
    </w:p>
    <w:p w:rsidR="00D60447" w:rsidRPr="00BC2C7C" w:rsidRDefault="00D60447" w:rsidP="00D60447">
      <w:pPr>
        <w:pStyle w:val="Level3Bold"/>
      </w:pPr>
      <w:r w:rsidRPr="00BC2C7C">
        <w:t>Engagement by the day:</w:t>
      </w:r>
    </w:p>
    <w:p w:rsidR="00301384" w:rsidRPr="00BC2C7C" w:rsidRDefault="00301384" w:rsidP="00301384">
      <w:pPr>
        <w:pStyle w:val="History"/>
        <w:rPr>
          <w:b/>
        </w:rPr>
      </w:pPr>
      <w:r w:rsidRPr="00BC2C7C">
        <w:t xml:space="preserve">[45.1(i) varied by </w:t>
      </w:r>
      <w:hyperlink r:id="rId455" w:history="1">
        <w:r w:rsidRPr="00BC2C7C">
          <w:rPr>
            <w:rStyle w:val="Hyperlink"/>
          </w:rPr>
          <w:t>PR997915</w:t>
        </w:r>
      </w:hyperlink>
      <w:r w:rsidR="002104CF" w:rsidRPr="00BC2C7C">
        <w:t xml:space="preserve">, </w:t>
      </w:r>
      <w:hyperlink r:id="rId456" w:history="1">
        <w:r w:rsidR="002104CF" w:rsidRPr="00BC2C7C">
          <w:rPr>
            <w:rStyle w:val="Hyperlink"/>
          </w:rPr>
          <w:t>PR509066</w:t>
        </w:r>
      </w:hyperlink>
      <w:r w:rsidR="00F605B6" w:rsidRPr="00BC2C7C">
        <w:t xml:space="preserve">, </w:t>
      </w:r>
      <w:hyperlink r:id="rId457" w:history="1">
        <w:r w:rsidR="00F605B6" w:rsidRPr="00BC2C7C">
          <w:rPr>
            <w:rStyle w:val="Hyperlink"/>
          </w:rPr>
          <w:t>PR522897</w:t>
        </w:r>
      </w:hyperlink>
      <w:r w:rsidR="006B15E0" w:rsidRPr="00BC2C7C">
        <w:t xml:space="preserve">, </w:t>
      </w:r>
      <w:hyperlink r:id="rId458" w:history="1">
        <w:r w:rsidR="006B15E0" w:rsidRPr="00BC2C7C">
          <w:rPr>
            <w:rStyle w:val="Hyperlink"/>
          </w:rPr>
          <w:t>PR536700</w:t>
        </w:r>
      </w:hyperlink>
      <w:r w:rsidR="00603D98" w:rsidRPr="00BC2C7C">
        <w:t xml:space="preserve">, </w:t>
      </w:r>
      <w:hyperlink r:id="rId459" w:tgtFrame="_parent" w:history="1">
        <w:r w:rsidR="00603D98" w:rsidRPr="00BC2C7C">
          <w:rPr>
            <w:rStyle w:val="Hyperlink"/>
            <w:szCs w:val="20"/>
          </w:rPr>
          <w:t>PR551623</w:t>
        </w:r>
      </w:hyperlink>
      <w:r w:rsidR="00FF6D97" w:rsidRPr="00BC2C7C">
        <w:t xml:space="preserve">, </w:t>
      </w:r>
      <w:hyperlink r:id="rId460" w:history="1">
        <w:r w:rsidR="00FF6D97" w:rsidRPr="00BC2C7C">
          <w:rPr>
            <w:rStyle w:val="Hyperlink"/>
          </w:rPr>
          <w:t>PR566706</w:t>
        </w:r>
      </w:hyperlink>
      <w:r w:rsidR="003D7D9F" w:rsidRPr="00BC2C7C">
        <w:rPr>
          <w:rStyle w:val="Hyperlink"/>
          <w:color w:val="auto"/>
          <w:u w:val="none"/>
        </w:rPr>
        <w:t xml:space="preserve">, </w:t>
      </w:r>
      <w:hyperlink r:id="rId461" w:history="1">
        <w:r w:rsidR="003D7D9F" w:rsidRPr="00BC2C7C">
          <w:rPr>
            <w:rStyle w:val="Hyperlink"/>
            <w:szCs w:val="20"/>
          </w:rPr>
          <w:t>PR579800</w:t>
        </w:r>
      </w:hyperlink>
      <w:r w:rsidR="00295527" w:rsidRPr="00BC2C7C">
        <w:rPr>
          <w:rStyle w:val="Hyperlink"/>
          <w:color w:val="auto"/>
          <w:szCs w:val="20"/>
          <w:u w:val="none"/>
        </w:rPr>
        <w:t xml:space="preserve">, </w:t>
      </w:r>
      <w:hyperlink r:id="rId462" w:history="1">
        <w:r w:rsidR="00295527" w:rsidRPr="00BC2C7C">
          <w:rPr>
            <w:rStyle w:val="Hyperlink"/>
          </w:rPr>
          <w:t>PR592131</w:t>
        </w:r>
      </w:hyperlink>
      <w:r w:rsidR="0053542B" w:rsidRPr="00BC2C7C">
        <w:t xml:space="preserve">, </w:t>
      </w:r>
      <w:hyperlink r:id="rId463" w:history="1">
        <w:r w:rsidR="0053542B" w:rsidRPr="00BC2C7C">
          <w:rPr>
            <w:rStyle w:val="Hyperlink"/>
          </w:rPr>
          <w:t>PR606359</w:t>
        </w:r>
      </w:hyperlink>
      <w:r w:rsidR="00B24744" w:rsidRPr="00BC2C7C">
        <w:t xml:space="preserve">, </w:t>
      </w:r>
      <w:hyperlink r:id="rId464" w:history="1">
        <w:r w:rsidR="00B24744" w:rsidRPr="00BC2C7C">
          <w:rPr>
            <w:rStyle w:val="Hyperlink"/>
          </w:rPr>
          <w:t>PR707445</w:t>
        </w:r>
      </w:hyperlink>
      <w:r w:rsidR="00820748">
        <w:t xml:space="preserve">, </w:t>
      </w:r>
      <w:hyperlink r:id="rId465" w:history="1">
        <w:r w:rsidR="00820748">
          <w:rPr>
            <w:rStyle w:val="Hyperlink"/>
          </w:rPr>
          <w:t>PR718854</w:t>
        </w:r>
      </w:hyperlink>
      <w:r w:rsidR="00820748">
        <w:t xml:space="preserve"> </w:t>
      </w:r>
      <w:r w:rsidR="003D7D9F" w:rsidRPr="00BC2C7C">
        <w:t>ppc 01</w:t>
      </w:r>
      <w:r w:rsidR="00820748">
        <w:t>Nov20</w:t>
      </w:r>
      <w:r w:rsidR="00FF6D97" w:rsidRPr="00BC2C7C">
        <w:t>]</w:t>
      </w:r>
    </w:p>
    <w:tbl>
      <w:tblPr>
        <w:tblW w:w="4859" w:type="dxa"/>
        <w:tblInd w:w="1418" w:type="dxa"/>
        <w:tblCellMar>
          <w:left w:w="0" w:type="dxa"/>
          <w:right w:w="170" w:type="dxa"/>
        </w:tblCellMar>
        <w:tblLook w:val="01E0" w:firstRow="1" w:lastRow="1" w:firstColumn="1" w:lastColumn="1" w:noHBand="0" w:noVBand="0"/>
      </w:tblPr>
      <w:tblGrid>
        <w:gridCol w:w="4859"/>
      </w:tblGrid>
      <w:tr w:rsidR="00603D98" w:rsidRPr="00BC2C7C" w:rsidTr="00603D98">
        <w:tc>
          <w:tcPr>
            <w:tcW w:w="4859" w:type="dxa"/>
          </w:tcPr>
          <w:p w:rsidR="00603D98" w:rsidRPr="00BC2C7C" w:rsidRDefault="003D7D9F" w:rsidP="00FF6D97">
            <w:pPr>
              <w:pStyle w:val="AMODTable"/>
            </w:pPr>
            <w:r w:rsidRPr="00BC2C7C">
              <w:t>$</w:t>
            </w:r>
            <w:r w:rsidR="00B24744" w:rsidRPr="00BC2C7C">
              <w:t>2</w:t>
            </w:r>
            <w:r w:rsidR="00820748">
              <w:t>42.29</w:t>
            </w:r>
            <w:r w:rsidR="00B24744" w:rsidRPr="00BC2C7C">
              <w:t xml:space="preserve"> </w:t>
            </w:r>
            <w:r w:rsidR="00603D98" w:rsidRPr="00BC2C7C">
              <w:t>per day if not found employee;</w:t>
            </w:r>
          </w:p>
        </w:tc>
      </w:tr>
      <w:tr w:rsidR="00603D98" w:rsidRPr="00BC2C7C" w:rsidTr="00603D98">
        <w:tc>
          <w:tcPr>
            <w:tcW w:w="4859" w:type="dxa"/>
          </w:tcPr>
          <w:p w:rsidR="00603D98" w:rsidRPr="00BC2C7C" w:rsidRDefault="003D7D9F" w:rsidP="00FF6D97">
            <w:pPr>
              <w:pStyle w:val="AMODTable"/>
            </w:pPr>
            <w:r w:rsidRPr="00BC2C7C">
              <w:t>$</w:t>
            </w:r>
            <w:r w:rsidR="00B24744" w:rsidRPr="00BC2C7C">
              <w:t>20</w:t>
            </w:r>
            <w:r w:rsidR="00820748">
              <w:t>9.32</w:t>
            </w:r>
            <w:r w:rsidR="00B24744" w:rsidRPr="00BC2C7C">
              <w:t xml:space="preserve"> </w:t>
            </w:r>
            <w:r w:rsidR="00603D98" w:rsidRPr="00BC2C7C">
              <w:t>per day if found employee.</w:t>
            </w:r>
          </w:p>
        </w:tc>
      </w:tr>
    </w:tbl>
    <w:p w:rsidR="00D60447" w:rsidRPr="00BC2C7C" w:rsidRDefault="00D60447" w:rsidP="00D60447">
      <w:pPr>
        <w:pStyle w:val="Block2"/>
      </w:pPr>
      <w:r w:rsidRPr="00BC2C7C">
        <w:t>The per day rate for not found employees is calculated by the old not found employee daily rate multiplied by Shearers rate per 100 divided by the old Shearers rate per 100 (less found deduction if found employee).</w:t>
      </w:r>
    </w:p>
    <w:p w:rsidR="00D60447" w:rsidRPr="00BC2C7C" w:rsidRDefault="00D60447" w:rsidP="00CE6AEC">
      <w:pPr>
        <w:pStyle w:val="Level2Bold"/>
      </w:pPr>
      <w:bookmarkStart w:id="289" w:name="_Ref443644193"/>
      <w:r w:rsidRPr="00BC2C7C">
        <w:t>Rates for crutching</w:t>
      </w:r>
      <w:bookmarkEnd w:id="289"/>
    </w:p>
    <w:p w:rsidR="00301384" w:rsidRPr="00BC2C7C" w:rsidRDefault="00301384" w:rsidP="00CE6AEC">
      <w:pPr>
        <w:pStyle w:val="History"/>
        <w:rPr>
          <w:b/>
        </w:rPr>
      </w:pPr>
      <w:r w:rsidRPr="00BC2C7C">
        <w:t xml:space="preserve">[45.2(a) varied by </w:t>
      </w:r>
      <w:hyperlink r:id="rId466" w:history="1">
        <w:r w:rsidRPr="00BC2C7C">
          <w:rPr>
            <w:rStyle w:val="Hyperlink"/>
          </w:rPr>
          <w:t>PR997915</w:t>
        </w:r>
      </w:hyperlink>
      <w:r w:rsidR="002104CF" w:rsidRPr="00BC2C7C">
        <w:t xml:space="preserve">, </w:t>
      </w:r>
      <w:hyperlink r:id="rId467" w:history="1">
        <w:r w:rsidR="002104CF" w:rsidRPr="00BC2C7C">
          <w:rPr>
            <w:rStyle w:val="Hyperlink"/>
          </w:rPr>
          <w:t>PR509066</w:t>
        </w:r>
      </w:hyperlink>
      <w:r w:rsidR="00D046D5" w:rsidRPr="00BC2C7C">
        <w:t xml:space="preserve">, </w:t>
      </w:r>
      <w:hyperlink r:id="rId468" w:history="1">
        <w:r w:rsidR="00D046D5" w:rsidRPr="00BC2C7C">
          <w:rPr>
            <w:rStyle w:val="Hyperlink"/>
          </w:rPr>
          <w:t>PR522897</w:t>
        </w:r>
      </w:hyperlink>
      <w:r w:rsidR="006B15E0" w:rsidRPr="00BC2C7C">
        <w:t xml:space="preserve">, </w:t>
      </w:r>
      <w:hyperlink r:id="rId469" w:history="1">
        <w:r w:rsidR="006B15E0" w:rsidRPr="00BC2C7C">
          <w:rPr>
            <w:rStyle w:val="Hyperlink"/>
          </w:rPr>
          <w:t>PR536700</w:t>
        </w:r>
      </w:hyperlink>
      <w:r w:rsidR="00603D98" w:rsidRPr="00BC2C7C">
        <w:t xml:space="preserve">, </w:t>
      </w:r>
      <w:hyperlink r:id="rId470" w:tgtFrame="_parent" w:history="1">
        <w:r w:rsidR="00603D98" w:rsidRPr="00BC2C7C">
          <w:rPr>
            <w:rStyle w:val="Hyperlink"/>
            <w:szCs w:val="20"/>
          </w:rPr>
          <w:t>PR551623</w:t>
        </w:r>
      </w:hyperlink>
      <w:r w:rsidR="00FF6D97" w:rsidRPr="00BC2C7C">
        <w:t xml:space="preserve">, </w:t>
      </w:r>
      <w:hyperlink r:id="rId471" w:history="1">
        <w:r w:rsidR="00FF6D97" w:rsidRPr="00BC2C7C">
          <w:rPr>
            <w:rStyle w:val="Hyperlink"/>
          </w:rPr>
          <w:t>PR566706</w:t>
        </w:r>
      </w:hyperlink>
      <w:r w:rsidR="003D7D9F" w:rsidRPr="00BC2C7C">
        <w:rPr>
          <w:rStyle w:val="Hyperlink"/>
          <w:color w:val="auto"/>
          <w:u w:val="none"/>
        </w:rPr>
        <w:t xml:space="preserve">, </w:t>
      </w:r>
      <w:hyperlink r:id="rId472" w:history="1">
        <w:r w:rsidR="003D7D9F" w:rsidRPr="00BC2C7C">
          <w:rPr>
            <w:rStyle w:val="Hyperlink"/>
            <w:szCs w:val="20"/>
          </w:rPr>
          <w:t>PR579800</w:t>
        </w:r>
      </w:hyperlink>
      <w:r w:rsidR="00295527" w:rsidRPr="00BC2C7C">
        <w:rPr>
          <w:rStyle w:val="Hyperlink"/>
          <w:color w:val="auto"/>
          <w:szCs w:val="20"/>
          <w:u w:val="none"/>
        </w:rPr>
        <w:t xml:space="preserve">, </w:t>
      </w:r>
      <w:hyperlink r:id="rId473" w:history="1">
        <w:r w:rsidR="00295527" w:rsidRPr="00BC2C7C">
          <w:rPr>
            <w:rStyle w:val="Hyperlink"/>
          </w:rPr>
          <w:t>PR592131</w:t>
        </w:r>
      </w:hyperlink>
      <w:r w:rsidR="0053542B" w:rsidRPr="00BC2C7C">
        <w:t xml:space="preserve">, </w:t>
      </w:r>
      <w:hyperlink r:id="rId474" w:history="1">
        <w:r w:rsidR="0053542B" w:rsidRPr="00BC2C7C">
          <w:rPr>
            <w:rStyle w:val="Hyperlink"/>
          </w:rPr>
          <w:t>PR606359</w:t>
        </w:r>
      </w:hyperlink>
      <w:r w:rsidR="00B24744" w:rsidRPr="00BC2C7C">
        <w:t xml:space="preserve">, </w:t>
      </w:r>
      <w:hyperlink r:id="rId475" w:history="1">
        <w:r w:rsidR="00B24744" w:rsidRPr="00BC2C7C">
          <w:rPr>
            <w:rStyle w:val="Hyperlink"/>
          </w:rPr>
          <w:t>PR707445</w:t>
        </w:r>
      </w:hyperlink>
      <w:r w:rsidR="00820748">
        <w:t xml:space="preserve">, </w:t>
      </w:r>
      <w:hyperlink r:id="rId476" w:history="1">
        <w:r w:rsidR="00820748">
          <w:rPr>
            <w:rStyle w:val="Hyperlink"/>
          </w:rPr>
          <w:t>PR718854</w:t>
        </w:r>
      </w:hyperlink>
      <w:r w:rsidR="00820748">
        <w:t xml:space="preserve"> </w:t>
      </w:r>
      <w:r w:rsidR="003E2A61" w:rsidRPr="00BC2C7C">
        <w:t>ppc </w:t>
      </w:r>
      <w:r w:rsidRPr="00BC2C7C">
        <w:t>01</w:t>
      </w:r>
      <w:r w:rsidR="00820748">
        <w:t>Nov20</w:t>
      </w:r>
      <w:r w:rsidR="00765AD5" w:rsidRPr="00BC2C7C">
        <w:t>]</w:t>
      </w:r>
    </w:p>
    <w:p w:rsidR="00301384" w:rsidRPr="00BC2C7C" w:rsidRDefault="00D60447" w:rsidP="0094583C">
      <w:pPr>
        <w:pStyle w:val="Level3Bold"/>
        <w:keepLines/>
        <w:rPr>
          <w:b w:val="0"/>
        </w:rPr>
      </w:pPr>
      <w:bookmarkStart w:id="290" w:name="_Ref374700702"/>
      <w:r w:rsidRPr="00BC2C7C">
        <w:t>Piecework rates—if not found employee:</w:t>
      </w:r>
      <w:bookmarkEnd w:id="290"/>
    </w:p>
    <w:tbl>
      <w:tblPr>
        <w:tblW w:w="7740" w:type="dxa"/>
        <w:tblInd w:w="1418" w:type="dxa"/>
        <w:tblCellMar>
          <w:left w:w="0" w:type="dxa"/>
          <w:right w:w="170" w:type="dxa"/>
        </w:tblCellMar>
        <w:tblLook w:val="01E0" w:firstRow="1" w:lastRow="1" w:firstColumn="1" w:lastColumn="1" w:noHBand="0" w:noVBand="0"/>
      </w:tblPr>
      <w:tblGrid>
        <w:gridCol w:w="4860"/>
        <w:gridCol w:w="1440"/>
        <w:gridCol w:w="1440"/>
      </w:tblGrid>
      <w:tr w:rsidR="00D60447" w:rsidRPr="00BC2C7C" w:rsidTr="00FD57C6">
        <w:trPr>
          <w:tblHeader/>
        </w:trPr>
        <w:tc>
          <w:tcPr>
            <w:tcW w:w="4860" w:type="dxa"/>
          </w:tcPr>
          <w:p w:rsidR="00D60447" w:rsidRPr="00BC2C7C" w:rsidRDefault="00D60447" w:rsidP="0094583C">
            <w:pPr>
              <w:pStyle w:val="AMODTable"/>
              <w:keepNext/>
              <w:keepLines/>
            </w:pPr>
          </w:p>
        </w:tc>
        <w:tc>
          <w:tcPr>
            <w:tcW w:w="1440" w:type="dxa"/>
          </w:tcPr>
          <w:p w:rsidR="003662EB" w:rsidRPr="00BC2C7C" w:rsidRDefault="00D60447" w:rsidP="0094583C">
            <w:pPr>
              <w:pStyle w:val="AMODTable"/>
              <w:keepNext/>
              <w:keepLines/>
              <w:jc w:val="center"/>
              <w:rPr>
                <w:b/>
              </w:rPr>
            </w:pPr>
            <w:r w:rsidRPr="00BC2C7C">
              <w:rPr>
                <w:b/>
              </w:rPr>
              <w:t>Per 100</w:t>
            </w:r>
            <w:r w:rsidR="003662EB" w:rsidRPr="00BC2C7C">
              <w:rPr>
                <w:b/>
              </w:rPr>
              <w:br/>
              <w:t>$</w:t>
            </w:r>
            <w:r w:rsidR="003662EB" w:rsidRPr="00BC2C7C">
              <w:rPr>
                <w:b/>
              </w:rPr>
              <w:br/>
              <w:t>At sheds</w:t>
            </w:r>
          </w:p>
        </w:tc>
        <w:tc>
          <w:tcPr>
            <w:tcW w:w="1440" w:type="dxa"/>
          </w:tcPr>
          <w:p w:rsidR="00D60447" w:rsidRPr="00BC2C7C" w:rsidRDefault="00D60447" w:rsidP="0094583C">
            <w:pPr>
              <w:pStyle w:val="AMODTable"/>
              <w:keepNext/>
              <w:keepLines/>
              <w:jc w:val="center"/>
              <w:rPr>
                <w:b/>
              </w:rPr>
            </w:pPr>
            <w:r w:rsidRPr="00BC2C7C">
              <w:rPr>
                <w:b/>
              </w:rPr>
              <w:t>Per 100</w:t>
            </w:r>
            <w:r w:rsidR="003662EB" w:rsidRPr="00BC2C7C">
              <w:rPr>
                <w:b/>
              </w:rPr>
              <w:br/>
              <w:t>$</w:t>
            </w:r>
            <w:r w:rsidR="003662EB" w:rsidRPr="00BC2C7C">
              <w:rPr>
                <w:b/>
              </w:rPr>
              <w:br/>
              <w:t>Other than at sheds</w:t>
            </w:r>
          </w:p>
        </w:tc>
      </w:tr>
      <w:tr w:rsidR="00820748" w:rsidRPr="00BC2C7C" w:rsidTr="00BD5B7D">
        <w:trPr>
          <w:cantSplit/>
        </w:trPr>
        <w:tc>
          <w:tcPr>
            <w:tcW w:w="4860" w:type="dxa"/>
          </w:tcPr>
          <w:p w:rsidR="00820748" w:rsidRPr="00BC2C7C" w:rsidRDefault="00820748" w:rsidP="00820748">
            <w:pPr>
              <w:pStyle w:val="AMODTable"/>
              <w:keepNext/>
              <w:keepLines/>
            </w:pPr>
            <w:r w:rsidRPr="00BC2C7C">
              <w:t xml:space="preserve">Full crutching, that is, shearing the inside parts of the legs, between the legs, and around and above the tail. In addition when required: </w:t>
            </w:r>
          </w:p>
          <w:p w:rsidR="00820748" w:rsidRPr="00BC2C7C" w:rsidRDefault="00820748" w:rsidP="00820748">
            <w:pPr>
              <w:pStyle w:val="AMODTable"/>
              <w:keepNext/>
              <w:keepLines/>
              <w:numPr>
                <w:ilvl w:val="0"/>
                <w:numId w:val="17"/>
              </w:numPr>
              <w:spacing w:before="60"/>
              <w:ind w:left="714" w:hanging="357"/>
              <w:rPr>
                <w:rStyle w:val="Bullet2Char"/>
              </w:rPr>
            </w:pPr>
            <w:r w:rsidRPr="00BC2C7C">
              <w:rPr>
                <w:rStyle w:val="Bullet2Char"/>
              </w:rPr>
              <w:t xml:space="preserve">removing wool that has been struck by blowfly; </w:t>
            </w:r>
          </w:p>
          <w:p w:rsidR="00820748" w:rsidRPr="00BC2C7C" w:rsidRDefault="00820748" w:rsidP="00820748">
            <w:pPr>
              <w:pStyle w:val="AMODTable"/>
              <w:keepNext/>
              <w:keepLines/>
              <w:numPr>
                <w:ilvl w:val="0"/>
                <w:numId w:val="17"/>
              </w:numPr>
              <w:spacing w:before="60"/>
              <w:ind w:left="714" w:hanging="357"/>
              <w:rPr>
                <w:rStyle w:val="Bullet2Char"/>
              </w:rPr>
            </w:pPr>
            <w:r w:rsidRPr="00BC2C7C">
              <w:rPr>
                <w:rStyle w:val="Bullet2Char"/>
              </w:rPr>
              <w:t xml:space="preserve">lifting the bottom leg and shearing that leg prior to turning the sheep around and above the tail; and/or </w:t>
            </w:r>
          </w:p>
          <w:p w:rsidR="00820748" w:rsidRPr="00BC2C7C" w:rsidRDefault="00820748" w:rsidP="00820748">
            <w:pPr>
              <w:pStyle w:val="AMODTable"/>
              <w:keepNext/>
              <w:keepLines/>
              <w:numPr>
                <w:ilvl w:val="0"/>
                <w:numId w:val="17"/>
              </w:numPr>
              <w:spacing w:before="60"/>
              <w:ind w:left="714" w:hanging="357"/>
            </w:pPr>
            <w:r w:rsidRPr="00BC2C7C">
              <w:rPr>
                <w:rStyle w:val="Bullet2Char"/>
              </w:rPr>
              <w:t>giving up to two blows above the tail</w:t>
            </w:r>
          </w:p>
        </w:tc>
        <w:tc>
          <w:tcPr>
            <w:tcW w:w="1440" w:type="dxa"/>
          </w:tcPr>
          <w:p w:rsidR="00820748" w:rsidRPr="00A21348" w:rsidRDefault="00820748" w:rsidP="00820748">
            <w:pPr>
              <w:pStyle w:val="AMODTable"/>
              <w:jc w:val="center"/>
            </w:pPr>
            <w:r>
              <w:rPr>
                <w:color w:val="000000"/>
              </w:rPr>
              <w:t>94.05</w:t>
            </w:r>
          </w:p>
        </w:tc>
        <w:tc>
          <w:tcPr>
            <w:tcW w:w="1440" w:type="dxa"/>
          </w:tcPr>
          <w:p w:rsidR="00820748" w:rsidRPr="00A21348" w:rsidRDefault="00820748" w:rsidP="00820748">
            <w:pPr>
              <w:pStyle w:val="AMODTable"/>
              <w:jc w:val="center"/>
            </w:pPr>
            <w:r>
              <w:rPr>
                <w:color w:val="000000"/>
              </w:rPr>
              <w:t>81.08</w:t>
            </w:r>
          </w:p>
        </w:tc>
      </w:tr>
      <w:tr w:rsidR="00820748" w:rsidRPr="00BC2C7C" w:rsidTr="00BD5B7D">
        <w:tc>
          <w:tcPr>
            <w:tcW w:w="4860" w:type="dxa"/>
          </w:tcPr>
          <w:p w:rsidR="00820748" w:rsidRPr="00BC2C7C" w:rsidRDefault="00820748" w:rsidP="00820748">
            <w:pPr>
              <w:pStyle w:val="AMODTable"/>
            </w:pPr>
            <w:r w:rsidRPr="00BC2C7C">
              <w:t>All other crutching</w:t>
            </w:r>
          </w:p>
        </w:tc>
        <w:tc>
          <w:tcPr>
            <w:tcW w:w="1440" w:type="dxa"/>
          </w:tcPr>
          <w:p w:rsidR="00820748" w:rsidRPr="00A21348" w:rsidRDefault="00820748" w:rsidP="00820748">
            <w:pPr>
              <w:pStyle w:val="AMODTable"/>
              <w:jc w:val="center"/>
            </w:pPr>
            <w:r>
              <w:rPr>
                <w:color w:val="000000"/>
              </w:rPr>
              <w:t>74.59</w:t>
            </w:r>
          </w:p>
        </w:tc>
        <w:tc>
          <w:tcPr>
            <w:tcW w:w="1440" w:type="dxa"/>
          </w:tcPr>
          <w:p w:rsidR="00820748" w:rsidRPr="00A21348" w:rsidRDefault="00820748" w:rsidP="00820748">
            <w:pPr>
              <w:pStyle w:val="AMODTable"/>
              <w:jc w:val="center"/>
            </w:pPr>
            <w:r>
              <w:rPr>
                <w:color w:val="000000"/>
              </w:rPr>
              <w:t>64.86</w:t>
            </w:r>
          </w:p>
        </w:tc>
      </w:tr>
      <w:tr w:rsidR="00820748" w:rsidRPr="00BC2C7C" w:rsidTr="00BD5B7D">
        <w:tc>
          <w:tcPr>
            <w:tcW w:w="4860" w:type="dxa"/>
          </w:tcPr>
          <w:p w:rsidR="00820748" w:rsidRPr="00BC2C7C" w:rsidRDefault="00820748" w:rsidP="00820748">
            <w:pPr>
              <w:pStyle w:val="AMODTable"/>
            </w:pPr>
            <w:r w:rsidRPr="00BC2C7C">
              <w:t>For wigging or ringing</w:t>
            </w:r>
          </w:p>
        </w:tc>
        <w:tc>
          <w:tcPr>
            <w:tcW w:w="1440" w:type="dxa"/>
          </w:tcPr>
          <w:p w:rsidR="00820748" w:rsidRPr="00A21348" w:rsidRDefault="00820748" w:rsidP="00820748">
            <w:pPr>
              <w:pStyle w:val="AMODTable"/>
              <w:jc w:val="center"/>
            </w:pPr>
            <w:r>
              <w:rPr>
                <w:color w:val="000000"/>
              </w:rPr>
              <w:t>35.67</w:t>
            </w:r>
          </w:p>
        </w:tc>
        <w:tc>
          <w:tcPr>
            <w:tcW w:w="1440" w:type="dxa"/>
          </w:tcPr>
          <w:p w:rsidR="00820748" w:rsidRPr="00A21348" w:rsidRDefault="00820748" w:rsidP="00820748">
            <w:pPr>
              <w:pStyle w:val="AMODTable"/>
              <w:jc w:val="center"/>
            </w:pPr>
            <w:r>
              <w:rPr>
                <w:color w:val="000000"/>
              </w:rPr>
              <w:t>35.67</w:t>
            </w:r>
          </w:p>
        </w:tc>
      </w:tr>
      <w:tr w:rsidR="00820748" w:rsidRPr="00BC2C7C" w:rsidTr="00BD5B7D">
        <w:tc>
          <w:tcPr>
            <w:tcW w:w="4860" w:type="dxa"/>
          </w:tcPr>
          <w:p w:rsidR="00820748" w:rsidRPr="00BC2C7C" w:rsidRDefault="00820748" w:rsidP="00820748">
            <w:pPr>
              <w:pStyle w:val="AMODTable"/>
            </w:pPr>
            <w:r w:rsidRPr="00BC2C7C">
              <w:t>For either wigging or ringing in addition to crutching</w:t>
            </w:r>
          </w:p>
        </w:tc>
        <w:tc>
          <w:tcPr>
            <w:tcW w:w="1440" w:type="dxa"/>
          </w:tcPr>
          <w:p w:rsidR="00820748" w:rsidRPr="00A21348" w:rsidRDefault="00820748" w:rsidP="00820748">
            <w:pPr>
              <w:pStyle w:val="AMODTable"/>
              <w:jc w:val="center"/>
            </w:pPr>
            <w:r>
              <w:rPr>
                <w:color w:val="000000"/>
              </w:rPr>
              <w:t>9.73</w:t>
            </w:r>
          </w:p>
        </w:tc>
        <w:tc>
          <w:tcPr>
            <w:tcW w:w="1440" w:type="dxa"/>
          </w:tcPr>
          <w:p w:rsidR="00820748" w:rsidRPr="00A21348" w:rsidRDefault="00820748" w:rsidP="00820748">
            <w:pPr>
              <w:pStyle w:val="AMODTable"/>
              <w:jc w:val="center"/>
            </w:pPr>
            <w:r>
              <w:rPr>
                <w:color w:val="000000"/>
              </w:rPr>
              <w:t>9.73</w:t>
            </w:r>
          </w:p>
        </w:tc>
      </w:tr>
      <w:tr w:rsidR="00820748" w:rsidRPr="00BC2C7C" w:rsidTr="00BD5B7D">
        <w:tc>
          <w:tcPr>
            <w:tcW w:w="4860" w:type="dxa"/>
          </w:tcPr>
          <w:p w:rsidR="00820748" w:rsidRPr="00BC2C7C" w:rsidRDefault="00820748" w:rsidP="00820748">
            <w:pPr>
              <w:pStyle w:val="AMODTable"/>
            </w:pPr>
            <w:r w:rsidRPr="00BC2C7C">
              <w:t>For wigging and ringing</w:t>
            </w:r>
          </w:p>
        </w:tc>
        <w:tc>
          <w:tcPr>
            <w:tcW w:w="1440" w:type="dxa"/>
          </w:tcPr>
          <w:p w:rsidR="00820748" w:rsidRPr="00A21348" w:rsidRDefault="00820748" w:rsidP="00820748">
            <w:pPr>
              <w:pStyle w:val="AMODTable"/>
              <w:jc w:val="center"/>
            </w:pPr>
            <w:r>
              <w:rPr>
                <w:color w:val="000000"/>
              </w:rPr>
              <w:t>58.38</w:t>
            </w:r>
          </w:p>
        </w:tc>
        <w:tc>
          <w:tcPr>
            <w:tcW w:w="1440" w:type="dxa"/>
          </w:tcPr>
          <w:p w:rsidR="00820748" w:rsidRPr="00A21348" w:rsidRDefault="00820748" w:rsidP="00820748">
            <w:pPr>
              <w:pStyle w:val="AMODTable"/>
              <w:jc w:val="center"/>
            </w:pPr>
            <w:r>
              <w:rPr>
                <w:color w:val="000000"/>
              </w:rPr>
              <w:t>58.38</w:t>
            </w:r>
          </w:p>
        </w:tc>
      </w:tr>
      <w:tr w:rsidR="00820748" w:rsidRPr="00BC2C7C" w:rsidTr="001E59A5">
        <w:tc>
          <w:tcPr>
            <w:tcW w:w="4860" w:type="dxa"/>
          </w:tcPr>
          <w:p w:rsidR="00820748" w:rsidRPr="00BC2C7C" w:rsidRDefault="00820748" w:rsidP="00820748">
            <w:pPr>
              <w:pStyle w:val="AMODTable"/>
            </w:pPr>
            <w:r w:rsidRPr="00BC2C7C">
              <w:t xml:space="preserve">For wigging and ringing in addition to </w:t>
            </w:r>
            <w:r w:rsidRPr="00BC2C7C">
              <w:lastRenderedPageBreak/>
              <w:t>crutching—crutching rate plus</w:t>
            </w:r>
          </w:p>
        </w:tc>
        <w:tc>
          <w:tcPr>
            <w:tcW w:w="1440" w:type="dxa"/>
            <w:vAlign w:val="bottom"/>
          </w:tcPr>
          <w:p w:rsidR="00820748" w:rsidRPr="00A21348" w:rsidRDefault="00820748" w:rsidP="00820748">
            <w:pPr>
              <w:pStyle w:val="AMODTable"/>
              <w:jc w:val="center"/>
            </w:pPr>
            <w:r>
              <w:rPr>
                <w:color w:val="000000"/>
              </w:rPr>
              <w:lastRenderedPageBreak/>
              <w:t>16.22</w:t>
            </w:r>
          </w:p>
        </w:tc>
        <w:tc>
          <w:tcPr>
            <w:tcW w:w="1440" w:type="dxa"/>
            <w:vAlign w:val="bottom"/>
          </w:tcPr>
          <w:p w:rsidR="00820748" w:rsidRPr="00A21348" w:rsidRDefault="00820748" w:rsidP="00820748">
            <w:pPr>
              <w:pStyle w:val="AMODTable"/>
              <w:jc w:val="center"/>
            </w:pPr>
            <w:r>
              <w:rPr>
                <w:color w:val="000000"/>
              </w:rPr>
              <w:t>16.22</w:t>
            </w:r>
          </w:p>
        </w:tc>
      </w:tr>
      <w:tr w:rsidR="00820748" w:rsidRPr="00BC2C7C" w:rsidTr="001E59A5">
        <w:trPr>
          <w:cantSplit/>
        </w:trPr>
        <w:tc>
          <w:tcPr>
            <w:tcW w:w="4860" w:type="dxa"/>
          </w:tcPr>
          <w:p w:rsidR="00820748" w:rsidRPr="00BC2C7C" w:rsidRDefault="00820748" w:rsidP="00820748">
            <w:pPr>
              <w:pStyle w:val="AMODTable"/>
            </w:pPr>
            <w:r w:rsidRPr="00BC2C7C">
              <w:t xml:space="preserve">For cleaning the belly of any ewe above the teats (no more than two blows of the machine </w:t>
            </w:r>
            <w:r w:rsidRPr="00BC2C7C">
              <w:br/>
              <w:t>or shears)—crutching rates plus</w:t>
            </w:r>
          </w:p>
        </w:tc>
        <w:tc>
          <w:tcPr>
            <w:tcW w:w="1440" w:type="dxa"/>
            <w:vAlign w:val="bottom"/>
          </w:tcPr>
          <w:p w:rsidR="00820748" w:rsidRPr="00A21348" w:rsidRDefault="00820748" w:rsidP="00820748">
            <w:pPr>
              <w:pStyle w:val="AMODTable"/>
              <w:jc w:val="center"/>
            </w:pPr>
            <w:r>
              <w:rPr>
                <w:color w:val="000000"/>
              </w:rPr>
              <w:t>8.11</w:t>
            </w:r>
          </w:p>
        </w:tc>
        <w:tc>
          <w:tcPr>
            <w:tcW w:w="1440" w:type="dxa"/>
            <w:vAlign w:val="bottom"/>
          </w:tcPr>
          <w:p w:rsidR="00820748" w:rsidRPr="00A21348" w:rsidRDefault="00820748" w:rsidP="00820748">
            <w:pPr>
              <w:pStyle w:val="AMODTable"/>
              <w:jc w:val="center"/>
            </w:pPr>
            <w:r>
              <w:rPr>
                <w:color w:val="000000"/>
              </w:rPr>
              <w:t>8.11</w:t>
            </w:r>
          </w:p>
        </w:tc>
      </w:tr>
    </w:tbl>
    <w:p w:rsidR="00301384" w:rsidRPr="00BC2C7C" w:rsidRDefault="00301384" w:rsidP="00301384">
      <w:pPr>
        <w:pStyle w:val="History"/>
        <w:rPr>
          <w:b/>
        </w:rPr>
      </w:pPr>
      <w:r w:rsidRPr="00BC2C7C">
        <w:t xml:space="preserve">[45.2(b) varied by </w:t>
      </w:r>
      <w:hyperlink r:id="rId477" w:history="1">
        <w:r w:rsidRPr="00BC2C7C">
          <w:rPr>
            <w:rStyle w:val="Hyperlink"/>
          </w:rPr>
          <w:t>PR997915</w:t>
        </w:r>
      </w:hyperlink>
      <w:r w:rsidR="002104CF" w:rsidRPr="00BC2C7C">
        <w:t xml:space="preserve">, </w:t>
      </w:r>
      <w:hyperlink r:id="rId478" w:history="1">
        <w:r w:rsidR="002104CF" w:rsidRPr="00BC2C7C">
          <w:rPr>
            <w:rStyle w:val="Hyperlink"/>
          </w:rPr>
          <w:t>PR509066</w:t>
        </w:r>
      </w:hyperlink>
      <w:r w:rsidR="00F43075" w:rsidRPr="00BC2C7C">
        <w:t xml:space="preserve">, </w:t>
      </w:r>
      <w:hyperlink r:id="rId479" w:history="1">
        <w:r w:rsidR="00F43075" w:rsidRPr="00BC2C7C">
          <w:rPr>
            <w:rStyle w:val="Hyperlink"/>
          </w:rPr>
          <w:t>PR522897</w:t>
        </w:r>
      </w:hyperlink>
      <w:r w:rsidR="00705574" w:rsidRPr="00BC2C7C">
        <w:t xml:space="preserve">, </w:t>
      </w:r>
      <w:hyperlink r:id="rId480" w:history="1">
        <w:r w:rsidR="00705574" w:rsidRPr="00BC2C7C">
          <w:rPr>
            <w:rStyle w:val="Hyperlink"/>
          </w:rPr>
          <w:t>PR536700</w:t>
        </w:r>
      </w:hyperlink>
      <w:r w:rsidR="00603D98" w:rsidRPr="00BC2C7C">
        <w:t xml:space="preserve">, </w:t>
      </w:r>
      <w:hyperlink r:id="rId481" w:tgtFrame="_parent" w:history="1">
        <w:r w:rsidR="00603D98" w:rsidRPr="00BC2C7C">
          <w:rPr>
            <w:rStyle w:val="Hyperlink"/>
            <w:szCs w:val="20"/>
          </w:rPr>
          <w:t>PR551623</w:t>
        </w:r>
      </w:hyperlink>
      <w:r w:rsidR="002750B8" w:rsidRPr="00BC2C7C">
        <w:t xml:space="preserve">, </w:t>
      </w:r>
      <w:hyperlink r:id="rId482" w:history="1">
        <w:r w:rsidR="002750B8" w:rsidRPr="00BC2C7C">
          <w:rPr>
            <w:rStyle w:val="Hyperlink"/>
          </w:rPr>
          <w:t>PR566706</w:t>
        </w:r>
      </w:hyperlink>
      <w:r w:rsidR="003D7D9F" w:rsidRPr="00BC2C7C">
        <w:rPr>
          <w:rStyle w:val="Hyperlink"/>
          <w:color w:val="auto"/>
          <w:u w:val="none"/>
        </w:rPr>
        <w:t xml:space="preserve">, </w:t>
      </w:r>
      <w:hyperlink r:id="rId483" w:history="1">
        <w:r w:rsidR="003D7D9F" w:rsidRPr="00BC2C7C">
          <w:rPr>
            <w:rStyle w:val="Hyperlink"/>
            <w:szCs w:val="20"/>
          </w:rPr>
          <w:t>PR579800</w:t>
        </w:r>
      </w:hyperlink>
      <w:r w:rsidR="00295527" w:rsidRPr="00BC2C7C">
        <w:rPr>
          <w:rStyle w:val="Hyperlink"/>
          <w:color w:val="auto"/>
          <w:szCs w:val="20"/>
          <w:u w:val="none"/>
        </w:rPr>
        <w:t xml:space="preserve">, </w:t>
      </w:r>
      <w:hyperlink r:id="rId484" w:history="1">
        <w:r w:rsidR="00295527" w:rsidRPr="00BC2C7C">
          <w:rPr>
            <w:rStyle w:val="Hyperlink"/>
          </w:rPr>
          <w:t>PR592131</w:t>
        </w:r>
      </w:hyperlink>
      <w:r w:rsidR="0053542B" w:rsidRPr="00BC2C7C">
        <w:t xml:space="preserve">, </w:t>
      </w:r>
      <w:hyperlink r:id="rId485" w:history="1">
        <w:r w:rsidR="0053542B" w:rsidRPr="00BC2C7C">
          <w:rPr>
            <w:rStyle w:val="Hyperlink"/>
          </w:rPr>
          <w:t>PR606359</w:t>
        </w:r>
      </w:hyperlink>
      <w:r w:rsidR="00B24744" w:rsidRPr="00BC2C7C">
        <w:t xml:space="preserve">, </w:t>
      </w:r>
      <w:hyperlink r:id="rId486" w:history="1">
        <w:r w:rsidR="00B24744" w:rsidRPr="00BC2C7C">
          <w:rPr>
            <w:rStyle w:val="Hyperlink"/>
          </w:rPr>
          <w:t>PR707445</w:t>
        </w:r>
      </w:hyperlink>
      <w:r w:rsidR="00820748">
        <w:t xml:space="preserve">, </w:t>
      </w:r>
      <w:hyperlink r:id="rId487" w:history="1">
        <w:r w:rsidR="00820748">
          <w:rPr>
            <w:rStyle w:val="Hyperlink"/>
          </w:rPr>
          <w:t>PR718854</w:t>
        </w:r>
      </w:hyperlink>
      <w:r w:rsidR="00820748">
        <w:t xml:space="preserve"> </w:t>
      </w:r>
      <w:r w:rsidRPr="00BC2C7C">
        <w:t>ppc 01</w:t>
      </w:r>
      <w:r w:rsidR="00820748">
        <w:t>Nov20</w:t>
      </w:r>
      <w:r w:rsidRPr="00BC2C7C">
        <w:t>]</w:t>
      </w:r>
    </w:p>
    <w:p w:rsidR="00D60447" w:rsidRPr="00BC2C7C" w:rsidRDefault="00D60447" w:rsidP="00D60447">
      <w:pPr>
        <w:pStyle w:val="Level3"/>
      </w:pPr>
      <w:r w:rsidRPr="00BC2C7C">
        <w:t>In addition to the payments per 100 contained in this clau</w:t>
      </w:r>
      <w:r w:rsidR="00167AF2" w:rsidRPr="00BC2C7C">
        <w:t xml:space="preserve">se </w:t>
      </w:r>
      <w:r w:rsidR="003D7D9F" w:rsidRPr="00BC2C7C">
        <w:t>an allowance of $</w:t>
      </w:r>
      <w:r w:rsidR="00964CA2" w:rsidRPr="00BC2C7C">
        <w:t>10.</w:t>
      </w:r>
      <w:r w:rsidR="00820748">
        <w:t>51</w:t>
      </w:r>
      <w:r w:rsidR="00964CA2" w:rsidRPr="00BC2C7C">
        <w:t xml:space="preserve"> </w:t>
      </w:r>
      <w:r w:rsidR="003D7D9F" w:rsidRPr="00BC2C7C">
        <w:t>per person per day</w:t>
      </w:r>
      <w:r w:rsidRPr="00BC2C7C">
        <w:t xml:space="preserve"> will be paid for the lack of amenities when crutching is performed other than at sheds, which is arrived at by the formula in clause</w:t>
      </w:r>
      <w:r w:rsidR="009C625C" w:rsidRPr="00BC2C7C">
        <w:t> </w:t>
      </w:r>
      <w:r w:rsidR="009C405F" w:rsidRPr="00BC2C7C">
        <w:fldChar w:fldCharType="begin"/>
      </w:r>
      <w:r w:rsidR="009C405F" w:rsidRPr="00BC2C7C">
        <w:instrText xml:space="preserve"> REF _Ref220144445 \w \h  \* MERGEFORMAT </w:instrText>
      </w:r>
      <w:r w:rsidR="009C405F" w:rsidRPr="00BC2C7C">
        <w:fldChar w:fldCharType="separate"/>
      </w:r>
      <w:r w:rsidR="00796339">
        <w:t>45.2(c)</w:t>
      </w:r>
      <w:r w:rsidR="009C405F" w:rsidRPr="00BC2C7C">
        <w:fldChar w:fldCharType="end"/>
      </w:r>
      <w:r w:rsidRPr="00BC2C7C">
        <w:t xml:space="preserve">. </w:t>
      </w:r>
    </w:p>
    <w:p w:rsidR="00D60447" w:rsidRPr="00BC2C7C" w:rsidRDefault="00D60447" w:rsidP="00860F2F">
      <w:pPr>
        <w:pStyle w:val="Level3Bold"/>
      </w:pPr>
      <w:bookmarkStart w:id="291" w:name="_Ref220144445"/>
      <w:r w:rsidRPr="00BC2C7C">
        <w:t>Crutching formula</w:t>
      </w:r>
      <w:bookmarkEnd w:id="291"/>
    </w:p>
    <w:tbl>
      <w:tblPr>
        <w:tblW w:w="7740" w:type="dxa"/>
        <w:tblInd w:w="1418" w:type="dxa"/>
        <w:tblCellMar>
          <w:left w:w="0" w:type="dxa"/>
          <w:right w:w="170" w:type="dxa"/>
        </w:tblCellMar>
        <w:tblLook w:val="01E0" w:firstRow="1" w:lastRow="1" w:firstColumn="1" w:lastColumn="1" w:noHBand="0" w:noVBand="0"/>
      </w:tblPr>
      <w:tblGrid>
        <w:gridCol w:w="4500"/>
        <w:gridCol w:w="3240"/>
      </w:tblGrid>
      <w:tr w:rsidR="00D60447" w:rsidRPr="00BC2C7C" w:rsidTr="006C3E09">
        <w:tc>
          <w:tcPr>
            <w:tcW w:w="4500" w:type="dxa"/>
          </w:tcPr>
          <w:p w:rsidR="00D60447" w:rsidRPr="00BC2C7C" w:rsidRDefault="00D60447" w:rsidP="006C3E09">
            <w:pPr>
              <w:spacing w:before="120"/>
            </w:pPr>
            <w:r w:rsidRPr="00BC2C7C">
              <w:t>Full crutching at sheds</w:t>
            </w:r>
          </w:p>
        </w:tc>
        <w:tc>
          <w:tcPr>
            <w:tcW w:w="3240" w:type="dxa"/>
          </w:tcPr>
          <w:p w:rsidR="00D60447" w:rsidRPr="00BC2C7C" w:rsidRDefault="00D60447" w:rsidP="006C3E09">
            <w:pPr>
              <w:spacing w:before="120"/>
            </w:pPr>
            <w:r w:rsidRPr="00BC2C7C">
              <w:t>29% of Shearers per 100 rate</w:t>
            </w:r>
          </w:p>
        </w:tc>
      </w:tr>
      <w:tr w:rsidR="00D60447" w:rsidRPr="00BC2C7C" w:rsidTr="006C3E09">
        <w:tc>
          <w:tcPr>
            <w:tcW w:w="4500" w:type="dxa"/>
          </w:tcPr>
          <w:p w:rsidR="00D60447" w:rsidRPr="00BC2C7C" w:rsidRDefault="00D60447" w:rsidP="006C3E09">
            <w:pPr>
              <w:spacing w:before="120"/>
            </w:pPr>
            <w:r w:rsidRPr="00BC2C7C">
              <w:t>All other crutching at sheds</w:t>
            </w:r>
          </w:p>
        </w:tc>
        <w:tc>
          <w:tcPr>
            <w:tcW w:w="3240" w:type="dxa"/>
          </w:tcPr>
          <w:p w:rsidR="00D60447" w:rsidRPr="00BC2C7C" w:rsidRDefault="00D60447" w:rsidP="006C3E09">
            <w:pPr>
              <w:spacing w:before="120"/>
            </w:pPr>
            <w:r w:rsidRPr="00BC2C7C">
              <w:t>23% of Shearers per 100 rate</w:t>
            </w:r>
          </w:p>
        </w:tc>
      </w:tr>
      <w:tr w:rsidR="00D60447" w:rsidRPr="00BC2C7C" w:rsidTr="006C3E09">
        <w:tc>
          <w:tcPr>
            <w:tcW w:w="4500" w:type="dxa"/>
          </w:tcPr>
          <w:p w:rsidR="00D60447" w:rsidRPr="00BC2C7C" w:rsidRDefault="00D60447" w:rsidP="006C3E09">
            <w:pPr>
              <w:spacing w:before="120"/>
            </w:pPr>
            <w:r w:rsidRPr="00BC2C7C">
              <w:t>Full crutching other than at sheds</w:t>
            </w:r>
          </w:p>
        </w:tc>
        <w:tc>
          <w:tcPr>
            <w:tcW w:w="3240" w:type="dxa"/>
          </w:tcPr>
          <w:p w:rsidR="00D60447" w:rsidRPr="00BC2C7C" w:rsidRDefault="00D60447" w:rsidP="006C3E09">
            <w:pPr>
              <w:spacing w:before="120"/>
            </w:pPr>
            <w:r w:rsidRPr="00BC2C7C">
              <w:t>25% of Shearers per 100 rate</w:t>
            </w:r>
          </w:p>
        </w:tc>
      </w:tr>
      <w:tr w:rsidR="00D60447" w:rsidRPr="00BC2C7C" w:rsidTr="006C3E09">
        <w:tc>
          <w:tcPr>
            <w:tcW w:w="4500" w:type="dxa"/>
          </w:tcPr>
          <w:p w:rsidR="00D60447" w:rsidRPr="00BC2C7C" w:rsidRDefault="00D60447" w:rsidP="006C3E09">
            <w:pPr>
              <w:spacing w:before="120"/>
            </w:pPr>
            <w:r w:rsidRPr="00BC2C7C">
              <w:t>All other crutching other than at sheds</w:t>
            </w:r>
          </w:p>
        </w:tc>
        <w:tc>
          <w:tcPr>
            <w:tcW w:w="3240" w:type="dxa"/>
          </w:tcPr>
          <w:p w:rsidR="00D60447" w:rsidRPr="00BC2C7C" w:rsidRDefault="00D60447" w:rsidP="006C3E09">
            <w:pPr>
              <w:spacing w:before="120"/>
            </w:pPr>
            <w:r w:rsidRPr="00BC2C7C">
              <w:t>20% of Shearers per 100 rate</w:t>
            </w:r>
          </w:p>
        </w:tc>
      </w:tr>
      <w:tr w:rsidR="00D60447" w:rsidRPr="00BC2C7C" w:rsidTr="006C3E09">
        <w:tc>
          <w:tcPr>
            <w:tcW w:w="4500" w:type="dxa"/>
          </w:tcPr>
          <w:p w:rsidR="00D60447" w:rsidRPr="00BC2C7C" w:rsidRDefault="00D60447" w:rsidP="006C3E09">
            <w:pPr>
              <w:spacing w:before="120"/>
            </w:pPr>
            <w:r w:rsidRPr="00BC2C7C">
              <w:t>Wigging or ringing</w:t>
            </w:r>
          </w:p>
        </w:tc>
        <w:tc>
          <w:tcPr>
            <w:tcW w:w="3240" w:type="dxa"/>
          </w:tcPr>
          <w:p w:rsidR="00D60447" w:rsidRPr="00BC2C7C" w:rsidRDefault="00D60447" w:rsidP="006C3E09">
            <w:pPr>
              <w:spacing w:before="120"/>
            </w:pPr>
            <w:r w:rsidRPr="00BC2C7C">
              <w:t>11% of Shearers per 100 rate</w:t>
            </w:r>
          </w:p>
        </w:tc>
      </w:tr>
      <w:tr w:rsidR="00D60447" w:rsidRPr="00BC2C7C" w:rsidTr="006C3E09">
        <w:tc>
          <w:tcPr>
            <w:tcW w:w="4500" w:type="dxa"/>
          </w:tcPr>
          <w:p w:rsidR="00D60447" w:rsidRPr="00BC2C7C" w:rsidRDefault="00D60447" w:rsidP="006C3E09">
            <w:pPr>
              <w:spacing w:before="120"/>
            </w:pPr>
            <w:r w:rsidRPr="00BC2C7C">
              <w:t>Wigging or ringing in addition to crutching</w:t>
            </w:r>
          </w:p>
        </w:tc>
        <w:tc>
          <w:tcPr>
            <w:tcW w:w="3240" w:type="dxa"/>
          </w:tcPr>
          <w:p w:rsidR="00D60447" w:rsidRPr="00BC2C7C" w:rsidRDefault="00D60447" w:rsidP="006C3E09">
            <w:pPr>
              <w:spacing w:before="120"/>
            </w:pPr>
            <w:r w:rsidRPr="00BC2C7C">
              <w:t>3% of Shearers per 100 rate</w:t>
            </w:r>
          </w:p>
        </w:tc>
      </w:tr>
      <w:tr w:rsidR="00D60447" w:rsidRPr="00BC2C7C" w:rsidTr="006C3E09">
        <w:tc>
          <w:tcPr>
            <w:tcW w:w="4500" w:type="dxa"/>
          </w:tcPr>
          <w:p w:rsidR="00D60447" w:rsidRPr="00BC2C7C" w:rsidRDefault="00D60447" w:rsidP="006C3E09">
            <w:pPr>
              <w:spacing w:before="120"/>
            </w:pPr>
            <w:r w:rsidRPr="00BC2C7C">
              <w:t>Wigging and ringing</w:t>
            </w:r>
          </w:p>
        </w:tc>
        <w:tc>
          <w:tcPr>
            <w:tcW w:w="3240" w:type="dxa"/>
          </w:tcPr>
          <w:p w:rsidR="00D60447" w:rsidRPr="00BC2C7C" w:rsidRDefault="00D60447" w:rsidP="006C3E09">
            <w:pPr>
              <w:spacing w:before="120"/>
            </w:pPr>
            <w:r w:rsidRPr="00BC2C7C">
              <w:t>18% of Shearers per 100 rate</w:t>
            </w:r>
          </w:p>
        </w:tc>
      </w:tr>
      <w:tr w:rsidR="00D60447" w:rsidRPr="00BC2C7C" w:rsidTr="006C3E09">
        <w:tc>
          <w:tcPr>
            <w:tcW w:w="4500" w:type="dxa"/>
          </w:tcPr>
          <w:p w:rsidR="00D60447" w:rsidRPr="00BC2C7C" w:rsidRDefault="00D60447" w:rsidP="006C3E09">
            <w:pPr>
              <w:spacing w:before="120"/>
            </w:pPr>
            <w:r w:rsidRPr="00BC2C7C">
              <w:t>Wigging and ringing in addition to crutching</w:t>
            </w:r>
          </w:p>
        </w:tc>
        <w:tc>
          <w:tcPr>
            <w:tcW w:w="3240" w:type="dxa"/>
          </w:tcPr>
          <w:p w:rsidR="00D60447" w:rsidRPr="00BC2C7C" w:rsidRDefault="00D60447" w:rsidP="006C3E09">
            <w:pPr>
              <w:spacing w:before="120"/>
            </w:pPr>
            <w:r w:rsidRPr="00BC2C7C">
              <w:t>5% of Shearers per 100 rate</w:t>
            </w:r>
          </w:p>
        </w:tc>
      </w:tr>
      <w:tr w:rsidR="00D60447" w:rsidRPr="00BC2C7C" w:rsidTr="006C3E09">
        <w:tc>
          <w:tcPr>
            <w:tcW w:w="4500" w:type="dxa"/>
          </w:tcPr>
          <w:p w:rsidR="00D60447" w:rsidRPr="00BC2C7C" w:rsidRDefault="00D60447" w:rsidP="006C3E09">
            <w:pPr>
              <w:spacing w:before="120"/>
            </w:pPr>
            <w:r w:rsidRPr="00BC2C7C">
              <w:t>Cleaning bellies etc.</w:t>
            </w:r>
          </w:p>
        </w:tc>
        <w:tc>
          <w:tcPr>
            <w:tcW w:w="3240" w:type="dxa"/>
          </w:tcPr>
          <w:p w:rsidR="00D60447" w:rsidRPr="00BC2C7C" w:rsidRDefault="00D60447" w:rsidP="006C3E09">
            <w:pPr>
              <w:spacing w:before="120"/>
            </w:pPr>
            <w:r w:rsidRPr="00BC2C7C">
              <w:t>2.5% of Shearers per 100 rate</w:t>
            </w:r>
          </w:p>
        </w:tc>
      </w:tr>
    </w:tbl>
    <w:p w:rsidR="005F32FA" w:rsidRPr="00BC2C7C" w:rsidRDefault="005F32FA" w:rsidP="005F32FA">
      <w:pPr>
        <w:pStyle w:val="Level3Bold"/>
      </w:pPr>
      <w:bookmarkStart w:id="292" w:name="_Ref251156591"/>
      <w:bookmarkStart w:id="293" w:name="_Ref220149044"/>
      <w:r w:rsidRPr="00BC2C7C">
        <w:t>Special crutching rates</w:t>
      </w:r>
    </w:p>
    <w:p w:rsidR="005F32FA" w:rsidRPr="00BC2C7C" w:rsidRDefault="005F32FA" w:rsidP="005F32FA">
      <w:pPr>
        <w:pStyle w:val="History"/>
      </w:pPr>
      <w:r w:rsidRPr="00BC2C7C">
        <w:t xml:space="preserve">[45.2(d) varied by </w:t>
      </w:r>
      <w:hyperlink r:id="rId488" w:history="1">
        <w:r w:rsidRPr="00BC2C7C">
          <w:rPr>
            <w:rStyle w:val="Hyperlink"/>
          </w:rPr>
          <w:t>PR545345</w:t>
        </w:r>
      </w:hyperlink>
      <w:r w:rsidRPr="00BC2C7C">
        <w:t xml:space="preserve">; substituted by </w:t>
      </w:r>
      <w:hyperlink r:id="rId489" w:history="1">
        <w:r w:rsidRPr="00BC2C7C">
          <w:rPr>
            <w:rStyle w:val="Hyperlink"/>
          </w:rPr>
          <w:t>PR577025</w:t>
        </w:r>
      </w:hyperlink>
      <w:r w:rsidRPr="00BC2C7C">
        <w:rPr>
          <w:rStyle w:val="Hyperlink"/>
          <w:u w:val="none"/>
        </w:rPr>
        <w:t xml:space="preserve"> </w:t>
      </w:r>
      <w:r w:rsidRPr="00BC2C7C">
        <w:t>ppc 15Feb16]</w:t>
      </w:r>
    </w:p>
    <w:p w:rsidR="005F32FA" w:rsidRPr="00BC2C7C" w:rsidRDefault="005F32FA" w:rsidP="005F32FA">
      <w:pPr>
        <w:pStyle w:val="Level4"/>
        <w:rPr>
          <w:szCs w:val="24"/>
        </w:rPr>
      </w:pPr>
      <w:r w:rsidRPr="00BC2C7C">
        <w:t xml:space="preserve">For crutching stud ewes and their lambs – one and a quarter of the rates prescribed in </w:t>
      </w:r>
      <w:r w:rsidRPr="00BC2C7C">
        <w:rPr>
          <w:szCs w:val="24"/>
        </w:rPr>
        <w:t xml:space="preserve">clause </w:t>
      </w:r>
      <w:r w:rsidRPr="00BC2C7C">
        <w:rPr>
          <w:szCs w:val="24"/>
        </w:rPr>
        <w:fldChar w:fldCharType="begin"/>
      </w:r>
      <w:r w:rsidRPr="00BC2C7C">
        <w:rPr>
          <w:szCs w:val="24"/>
        </w:rPr>
        <w:instrText xml:space="preserve"> REF _Ref374700702 \w \h  \* MERGEFORMAT </w:instrText>
      </w:r>
      <w:r w:rsidRPr="00BC2C7C">
        <w:rPr>
          <w:szCs w:val="24"/>
        </w:rPr>
      </w:r>
      <w:r w:rsidRPr="00BC2C7C">
        <w:rPr>
          <w:szCs w:val="24"/>
        </w:rPr>
        <w:fldChar w:fldCharType="separate"/>
      </w:r>
      <w:r w:rsidR="00796339">
        <w:rPr>
          <w:szCs w:val="24"/>
        </w:rPr>
        <w:t>45.2(a)</w:t>
      </w:r>
      <w:r w:rsidRPr="00BC2C7C">
        <w:rPr>
          <w:szCs w:val="24"/>
        </w:rPr>
        <w:fldChar w:fldCharType="end"/>
      </w:r>
      <w:r w:rsidRPr="00BC2C7C">
        <w:rPr>
          <w:szCs w:val="24"/>
        </w:rPr>
        <w:t>.</w:t>
      </w:r>
    </w:p>
    <w:p w:rsidR="005F32FA" w:rsidRPr="00BC2C7C" w:rsidRDefault="005F32FA" w:rsidP="00013C0E">
      <w:pPr>
        <w:pStyle w:val="Level4"/>
        <w:rPr>
          <w:szCs w:val="24"/>
        </w:rPr>
      </w:pPr>
      <w:r w:rsidRPr="00BC2C7C">
        <w:t xml:space="preserve">For crutching rams and ram stags – double the rates prescribed in clause </w:t>
      </w:r>
      <w:r w:rsidRPr="00BC2C7C">
        <w:fldChar w:fldCharType="begin"/>
      </w:r>
      <w:r w:rsidRPr="00BC2C7C">
        <w:instrText xml:space="preserve"> REF _Ref374700702 \w \h </w:instrText>
      </w:r>
      <w:r w:rsidR="00BC2C7C">
        <w:instrText xml:space="preserve"> \* MERGEFORMAT </w:instrText>
      </w:r>
      <w:r w:rsidRPr="00BC2C7C">
        <w:fldChar w:fldCharType="separate"/>
      </w:r>
      <w:r w:rsidR="00796339">
        <w:t>45.2(a)</w:t>
      </w:r>
      <w:r w:rsidRPr="00BC2C7C">
        <w:fldChar w:fldCharType="end"/>
      </w:r>
      <w:r w:rsidRPr="00BC2C7C">
        <w:t>.</w:t>
      </w:r>
    </w:p>
    <w:p w:rsidR="00860F2F" w:rsidRPr="00BC2C7C" w:rsidRDefault="00860F2F" w:rsidP="00013C0E">
      <w:pPr>
        <w:pStyle w:val="History"/>
      </w:pPr>
      <w:r w:rsidRPr="00BC2C7C">
        <w:t>[45.2(</w:t>
      </w:r>
      <w:r w:rsidR="00F92674" w:rsidRPr="00BC2C7C">
        <w:t>e</w:t>
      </w:r>
      <w:r w:rsidRPr="00BC2C7C">
        <w:t xml:space="preserve">) </w:t>
      </w:r>
      <w:r w:rsidR="00BF6228" w:rsidRPr="00BC2C7C">
        <w:t>substituted</w:t>
      </w:r>
      <w:r w:rsidRPr="00BC2C7C">
        <w:t xml:space="preserve"> by </w:t>
      </w:r>
      <w:hyperlink r:id="rId490" w:history="1">
        <w:r w:rsidRPr="00BC2C7C">
          <w:rPr>
            <w:rStyle w:val="Hyperlink"/>
          </w:rPr>
          <w:t>PR994545</w:t>
        </w:r>
      </w:hyperlink>
      <w:r w:rsidR="000C0132" w:rsidRPr="00BC2C7C">
        <w:t xml:space="preserve"> ppc 01Jan10</w:t>
      </w:r>
      <w:r w:rsidR="00255C62" w:rsidRPr="00BC2C7C">
        <w:t>;</w:t>
      </w:r>
      <w:r w:rsidR="00301384" w:rsidRPr="00BC2C7C">
        <w:t xml:space="preserve"> varied by </w:t>
      </w:r>
      <w:hyperlink r:id="rId491" w:history="1">
        <w:r w:rsidR="00301384" w:rsidRPr="00BC2C7C">
          <w:rPr>
            <w:rStyle w:val="Hyperlink"/>
          </w:rPr>
          <w:t>PR997915</w:t>
        </w:r>
      </w:hyperlink>
      <w:r w:rsidR="002104CF" w:rsidRPr="00BC2C7C">
        <w:t xml:space="preserve">, </w:t>
      </w:r>
      <w:hyperlink r:id="rId492" w:history="1">
        <w:r w:rsidR="002104CF" w:rsidRPr="00BC2C7C">
          <w:rPr>
            <w:rStyle w:val="Hyperlink"/>
          </w:rPr>
          <w:t>PR509066</w:t>
        </w:r>
      </w:hyperlink>
      <w:r w:rsidR="00F43075" w:rsidRPr="00BC2C7C">
        <w:t xml:space="preserve">, </w:t>
      </w:r>
      <w:hyperlink r:id="rId493" w:history="1">
        <w:r w:rsidR="00F43075" w:rsidRPr="00BC2C7C">
          <w:rPr>
            <w:rStyle w:val="Hyperlink"/>
          </w:rPr>
          <w:t>PR522897</w:t>
        </w:r>
      </w:hyperlink>
      <w:r w:rsidR="00705574" w:rsidRPr="00BC2C7C">
        <w:t xml:space="preserve">; </w:t>
      </w:r>
      <w:hyperlink r:id="rId494" w:history="1">
        <w:r w:rsidR="00705574" w:rsidRPr="00BC2C7C">
          <w:rPr>
            <w:rStyle w:val="Hyperlink"/>
          </w:rPr>
          <w:t>PR536700</w:t>
        </w:r>
      </w:hyperlink>
      <w:r w:rsidR="00603D98" w:rsidRPr="00BC2C7C">
        <w:t xml:space="preserve">, </w:t>
      </w:r>
      <w:hyperlink r:id="rId495" w:tgtFrame="_parent" w:history="1">
        <w:r w:rsidR="00603D98" w:rsidRPr="00BC2C7C">
          <w:rPr>
            <w:rStyle w:val="Hyperlink"/>
            <w:szCs w:val="20"/>
          </w:rPr>
          <w:t>PR551623</w:t>
        </w:r>
      </w:hyperlink>
      <w:r w:rsidR="002750B8" w:rsidRPr="00BC2C7C">
        <w:t xml:space="preserve">, </w:t>
      </w:r>
      <w:hyperlink r:id="rId496" w:history="1">
        <w:r w:rsidR="002750B8" w:rsidRPr="00BC2C7C">
          <w:rPr>
            <w:rStyle w:val="Hyperlink"/>
          </w:rPr>
          <w:t>PR566706</w:t>
        </w:r>
      </w:hyperlink>
      <w:r w:rsidR="003D7D9F" w:rsidRPr="00BC2C7C">
        <w:rPr>
          <w:rStyle w:val="Hyperlink"/>
          <w:u w:val="none"/>
        </w:rPr>
        <w:t xml:space="preserve">, </w:t>
      </w:r>
      <w:hyperlink r:id="rId497" w:history="1">
        <w:r w:rsidR="003D7D9F" w:rsidRPr="00BC2C7C">
          <w:rPr>
            <w:rStyle w:val="Hyperlink"/>
            <w:szCs w:val="20"/>
          </w:rPr>
          <w:t>PR579800</w:t>
        </w:r>
      </w:hyperlink>
      <w:r w:rsidR="001674C3" w:rsidRPr="00BC2C7C">
        <w:rPr>
          <w:rStyle w:val="Hyperlink"/>
          <w:color w:val="auto"/>
          <w:szCs w:val="20"/>
          <w:u w:val="none"/>
        </w:rPr>
        <w:t xml:space="preserve">, </w:t>
      </w:r>
      <w:hyperlink r:id="rId498" w:history="1">
        <w:r w:rsidR="001674C3" w:rsidRPr="00BC2C7C">
          <w:rPr>
            <w:rStyle w:val="Hyperlink"/>
          </w:rPr>
          <w:t>PR592131</w:t>
        </w:r>
      </w:hyperlink>
      <w:r w:rsidR="0053542B" w:rsidRPr="00BC2C7C">
        <w:t xml:space="preserve">, </w:t>
      </w:r>
      <w:hyperlink r:id="rId499" w:history="1">
        <w:r w:rsidR="0053542B" w:rsidRPr="00BC2C7C">
          <w:rPr>
            <w:rStyle w:val="Hyperlink"/>
          </w:rPr>
          <w:t>PR606359</w:t>
        </w:r>
      </w:hyperlink>
      <w:r w:rsidR="00B24744" w:rsidRPr="00BC2C7C">
        <w:t xml:space="preserve">, </w:t>
      </w:r>
      <w:hyperlink r:id="rId500" w:history="1">
        <w:r w:rsidR="00B24744" w:rsidRPr="00BC2C7C">
          <w:rPr>
            <w:rStyle w:val="Hyperlink"/>
          </w:rPr>
          <w:t>PR707445</w:t>
        </w:r>
      </w:hyperlink>
      <w:r w:rsidR="00820748">
        <w:t xml:space="preserve">, </w:t>
      </w:r>
      <w:hyperlink r:id="rId501" w:history="1">
        <w:r w:rsidR="00820748">
          <w:rPr>
            <w:rStyle w:val="Hyperlink"/>
          </w:rPr>
          <w:t>PR718854</w:t>
        </w:r>
      </w:hyperlink>
      <w:r w:rsidR="00820748">
        <w:t xml:space="preserve"> </w:t>
      </w:r>
      <w:r w:rsidR="00301384" w:rsidRPr="00BC2C7C">
        <w:t>ppc 01</w:t>
      </w:r>
      <w:r w:rsidR="00820748">
        <w:t>Nov20</w:t>
      </w:r>
      <w:r w:rsidR="00301384" w:rsidRPr="00BC2C7C">
        <w:t>]</w:t>
      </w:r>
    </w:p>
    <w:p w:rsidR="00D60447" w:rsidRPr="00BC2C7C" w:rsidRDefault="00D60447" w:rsidP="00691597">
      <w:pPr>
        <w:pStyle w:val="Level3"/>
      </w:pPr>
      <w:r w:rsidRPr="00BC2C7C">
        <w:rPr>
          <w:b/>
        </w:rPr>
        <w:t>If found employee</w:t>
      </w:r>
      <w:r w:rsidR="00691597" w:rsidRPr="00BC2C7C">
        <w:t>—t</w:t>
      </w:r>
      <w:r w:rsidR="005C3095" w:rsidRPr="00BC2C7C">
        <w:t xml:space="preserve">he rates prescribed above less the amount of </w:t>
      </w:r>
      <w:r w:rsidR="003D7D9F" w:rsidRPr="00BC2C7C">
        <w:t>$</w:t>
      </w:r>
      <w:r w:rsidR="00B24744" w:rsidRPr="00BC2C7C">
        <w:t>32.</w:t>
      </w:r>
      <w:r w:rsidR="00820748">
        <w:t>97</w:t>
      </w:r>
      <w:r w:rsidR="00167AF2" w:rsidRPr="00BC2C7C">
        <w:t>,</w:t>
      </w:r>
      <w:r w:rsidR="005C3095" w:rsidRPr="00BC2C7C">
        <w:t xml:space="preserve"> which is arrived at by adding the Shearing cook’s daily rate to one fifth of the Shearers’ ration component</w:t>
      </w:r>
      <w:r w:rsidR="00F14E5F" w:rsidRPr="00BC2C7C">
        <w:t>.</w:t>
      </w:r>
      <w:bookmarkEnd w:id="292"/>
    </w:p>
    <w:p w:rsidR="00D60447" w:rsidRPr="00BC2C7C" w:rsidRDefault="00D60447" w:rsidP="00D60447">
      <w:pPr>
        <w:pStyle w:val="Level2Bold"/>
      </w:pPr>
      <w:r w:rsidRPr="00BC2C7C">
        <w:lastRenderedPageBreak/>
        <w:t>Rates for Shed hands</w:t>
      </w:r>
      <w:bookmarkEnd w:id="293"/>
    </w:p>
    <w:p w:rsidR="00301384" w:rsidRPr="00BC2C7C" w:rsidRDefault="00301384" w:rsidP="00301384">
      <w:pPr>
        <w:pStyle w:val="History"/>
        <w:rPr>
          <w:b/>
        </w:rPr>
      </w:pPr>
      <w:r w:rsidRPr="00BC2C7C">
        <w:t xml:space="preserve">[45.3(a) varied by </w:t>
      </w:r>
      <w:hyperlink r:id="rId502" w:history="1">
        <w:r w:rsidRPr="00BC2C7C">
          <w:rPr>
            <w:rStyle w:val="Hyperlink"/>
          </w:rPr>
          <w:t>PR997915</w:t>
        </w:r>
      </w:hyperlink>
      <w:r w:rsidR="00FE5E2A" w:rsidRPr="00BC2C7C">
        <w:t xml:space="preserve">, </w:t>
      </w:r>
      <w:hyperlink r:id="rId503" w:history="1">
        <w:r w:rsidR="00FE5E2A" w:rsidRPr="00BC2C7C">
          <w:rPr>
            <w:rStyle w:val="Hyperlink"/>
          </w:rPr>
          <w:t>PR509066</w:t>
        </w:r>
      </w:hyperlink>
      <w:r w:rsidR="00217456" w:rsidRPr="00BC2C7C">
        <w:t xml:space="preserve">, </w:t>
      </w:r>
      <w:hyperlink r:id="rId504" w:history="1">
        <w:r w:rsidR="00217456" w:rsidRPr="00BC2C7C">
          <w:rPr>
            <w:rStyle w:val="Hyperlink"/>
          </w:rPr>
          <w:t>PR522897</w:t>
        </w:r>
      </w:hyperlink>
      <w:r w:rsidR="00705574" w:rsidRPr="00BC2C7C">
        <w:t xml:space="preserve">, </w:t>
      </w:r>
      <w:hyperlink r:id="rId505" w:history="1">
        <w:r w:rsidR="00705574" w:rsidRPr="00BC2C7C">
          <w:rPr>
            <w:rStyle w:val="Hyperlink"/>
          </w:rPr>
          <w:t>PR536700</w:t>
        </w:r>
      </w:hyperlink>
      <w:r w:rsidR="00F41D21" w:rsidRPr="00BC2C7C">
        <w:t xml:space="preserve">, </w:t>
      </w:r>
      <w:hyperlink r:id="rId506" w:tgtFrame="_parent" w:history="1">
        <w:r w:rsidR="00F41D21" w:rsidRPr="00BC2C7C">
          <w:rPr>
            <w:rStyle w:val="Hyperlink"/>
            <w:szCs w:val="20"/>
          </w:rPr>
          <w:t>PR551623</w:t>
        </w:r>
      </w:hyperlink>
      <w:r w:rsidR="002750B8" w:rsidRPr="00BC2C7C">
        <w:t xml:space="preserve">, </w:t>
      </w:r>
      <w:hyperlink r:id="rId507" w:history="1">
        <w:r w:rsidR="002750B8" w:rsidRPr="00BC2C7C">
          <w:rPr>
            <w:rStyle w:val="Hyperlink"/>
          </w:rPr>
          <w:t>PR566706</w:t>
        </w:r>
      </w:hyperlink>
      <w:r w:rsidR="003D7D9F" w:rsidRPr="00BC2C7C">
        <w:rPr>
          <w:rStyle w:val="Hyperlink"/>
          <w:color w:val="auto"/>
          <w:u w:val="none"/>
        </w:rPr>
        <w:t xml:space="preserve">, </w:t>
      </w:r>
      <w:hyperlink r:id="rId508" w:history="1">
        <w:r w:rsidR="003D7D9F" w:rsidRPr="00BC2C7C">
          <w:rPr>
            <w:rStyle w:val="Hyperlink"/>
            <w:szCs w:val="20"/>
          </w:rPr>
          <w:t>PR579800</w:t>
        </w:r>
      </w:hyperlink>
      <w:r w:rsidR="001674C3" w:rsidRPr="00BC2C7C">
        <w:rPr>
          <w:rStyle w:val="Hyperlink"/>
          <w:color w:val="auto"/>
          <w:szCs w:val="20"/>
          <w:u w:val="none"/>
        </w:rPr>
        <w:t xml:space="preserve">, </w:t>
      </w:r>
      <w:hyperlink r:id="rId509" w:history="1">
        <w:r w:rsidR="001674C3" w:rsidRPr="00BC2C7C">
          <w:rPr>
            <w:rStyle w:val="Hyperlink"/>
          </w:rPr>
          <w:t>PR592131</w:t>
        </w:r>
      </w:hyperlink>
      <w:r w:rsidR="0053542B" w:rsidRPr="00BC2C7C">
        <w:t xml:space="preserve">, </w:t>
      </w:r>
      <w:hyperlink r:id="rId510" w:history="1">
        <w:r w:rsidR="0053542B" w:rsidRPr="00BC2C7C">
          <w:rPr>
            <w:rStyle w:val="Hyperlink"/>
          </w:rPr>
          <w:t>PR606359</w:t>
        </w:r>
      </w:hyperlink>
      <w:r w:rsidR="00B24744" w:rsidRPr="00BC2C7C">
        <w:t xml:space="preserve">, </w:t>
      </w:r>
      <w:hyperlink r:id="rId511" w:history="1">
        <w:r w:rsidR="00B24744" w:rsidRPr="00BC2C7C">
          <w:rPr>
            <w:rStyle w:val="Hyperlink"/>
          </w:rPr>
          <w:t>PR707445</w:t>
        </w:r>
      </w:hyperlink>
      <w:r w:rsidR="00820748">
        <w:t xml:space="preserve">, </w:t>
      </w:r>
      <w:hyperlink r:id="rId512" w:history="1">
        <w:r w:rsidR="00820748">
          <w:rPr>
            <w:rStyle w:val="Hyperlink"/>
          </w:rPr>
          <w:t>PR718854</w:t>
        </w:r>
      </w:hyperlink>
      <w:r w:rsidR="00820748">
        <w:t xml:space="preserve"> </w:t>
      </w:r>
      <w:r w:rsidRPr="00BC2C7C">
        <w:t>ppc 01</w:t>
      </w:r>
      <w:r w:rsidR="00820748">
        <w:t>Nov20</w:t>
      </w:r>
      <w:r w:rsidRPr="00BC2C7C">
        <w:t>]</w:t>
      </w:r>
    </w:p>
    <w:p w:rsidR="00D60447" w:rsidRPr="00BC2C7C" w:rsidRDefault="00D60447" w:rsidP="00D60447">
      <w:pPr>
        <w:pStyle w:val="Level3"/>
        <w:keepNext/>
      </w:pPr>
      <w:r w:rsidRPr="00BC2C7C">
        <w:t>If not found employee:</w:t>
      </w:r>
    </w:p>
    <w:tbl>
      <w:tblPr>
        <w:tblW w:w="0" w:type="auto"/>
        <w:tblInd w:w="1418" w:type="dxa"/>
        <w:tblCellMar>
          <w:left w:w="0" w:type="dxa"/>
          <w:right w:w="170" w:type="dxa"/>
        </w:tblCellMar>
        <w:tblLook w:val="01E0" w:firstRow="1" w:lastRow="1" w:firstColumn="1" w:lastColumn="1" w:noHBand="0" w:noVBand="0"/>
      </w:tblPr>
      <w:tblGrid>
        <w:gridCol w:w="3685"/>
        <w:gridCol w:w="1127"/>
        <w:gridCol w:w="1128"/>
      </w:tblGrid>
      <w:tr w:rsidR="00D60447" w:rsidRPr="00BC2C7C" w:rsidTr="0036795A">
        <w:trPr>
          <w:tblHeader/>
        </w:trPr>
        <w:tc>
          <w:tcPr>
            <w:tcW w:w="3685" w:type="dxa"/>
          </w:tcPr>
          <w:p w:rsidR="00D60447" w:rsidRPr="00BC2C7C" w:rsidRDefault="00D60447" w:rsidP="00C37A99">
            <w:pPr>
              <w:pStyle w:val="AMODTable"/>
              <w:keepNext/>
              <w:rPr>
                <w:b/>
                <w:bCs/>
              </w:rPr>
            </w:pPr>
            <w:r w:rsidRPr="00BC2C7C">
              <w:rPr>
                <w:b/>
                <w:bCs/>
              </w:rPr>
              <w:t>Adults</w:t>
            </w:r>
          </w:p>
        </w:tc>
        <w:tc>
          <w:tcPr>
            <w:tcW w:w="1127" w:type="dxa"/>
          </w:tcPr>
          <w:p w:rsidR="00D60447" w:rsidRPr="00BC2C7C" w:rsidRDefault="00D60447" w:rsidP="0036795A">
            <w:pPr>
              <w:pStyle w:val="AMODTable"/>
              <w:keepNext/>
              <w:jc w:val="center"/>
              <w:rPr>
                <w:b/>
                <w:bCs/>
                <w:color w:val="000000"/>
              </w:rPr>
            </w:pPr>
            <w:r w:rsidRPr="00BC2C7C">
              <w:rPr>
                <w:b/>
                <w:bCs/>
                <w:color w:val="000000"/>
              </w:rPr>
              <w:t>Weekly</w:t>
            </w:r>
          </w:p>
          <w:p w:rsidR="00D60447" w:rsidRPr="00BC2C7C" w:rsidRDefault="00D60447" w:rsidP="0036795A">
            <w:pPr>
              <w:pStyle w:val="AMODTable"/>
              <w:keepNext/>
              <w:jc w:val="center"/>
              <w:rPr>
                <w:b/>
                <w:bCs/>
                <w:color w:val="000000"/>
              </w:rPr>
            </w:pPr>
            <w:r w:rsidRPr="00BC2C7C">
              <w:rPr>
                <w:b/>
                <w:bCs/>
                <w:color w:val="000000"/>
              </w:rPr>
              <w:t>$</w:t>
            </w:r>
          </w:p>
        </w:tc>
        <w:tc>
          <w:tcPr>
            <w:tcW w:w="1128" w:type="dxa"/>
          </w:tcPr>
          <w:p w:rsidR="00D60447" w:rsidRPr="00BC2C7C" w:rsidRDefault="00D60447" w:rsidP="00C37A99">
            <w:pPr>
              <w:pStyle w:val="AMODTable"/>
              <w:keepNext/>
              <w:jc w:val="center"/>
              <w:rPr>
                <w:b/>
                <w:bCs/>
                <w:color w:val="000000"/>
              </w:rPr>
            </w:pPr>
            <w:r w:rsidRPr="00BC2C7C">
              <w:rPr>
                <w:b/>
                <w:bCs/>
                <w:color w:val="000000"/>
              </w:rPr>
              <w:t>Per run</w:t>
            </w:r>
          </w:p>
          <w:p w:rsidR="00D60447" w:rsidRPr="00BC2C7C" w:rsidRDefault="00D60447" w:rsidP="00C37A99">
            <w:pPr>
              <w:pStyle w:val="AMODTable"/>
              <w:keepNext/>
              <w:jc w:val="center"/>
              <w:rPr>
                <w:b/>
                <w:bCs/>
                <w:color w:val="000000"/>
              </w:rPr>
            </w:pPr>
            <w:r w:rsidRPr="00BC2C7C">
              <w:rPr>
                <w:b/>
                <w:bCs/>
                <w:color w:val="000000"/>
              </w:rPr>
              <w:t>$</w:t>
            </w:r>
          </w:p>
        </w:tc>
      </w:tr>
      <w:tr w:rsidR="00820748" w:rsidRPr="00BC2C7C" w:rsidTr="00BD5B7D">
        <w:tc>
          <w:tcPr>
            <w:tcW w:w="3685" w:type="dxa"/>
          </w:tcPr>
          <w:p w:rsidR="00820748" w:rsidRPr="00BC2C7C" w:rsidRDefault="00820748" w:rsidP="00820748">
            <w:pPr>
              <w:pStyle w:val="AMODTable"/>
            </w:pPr>
            <w:r w:rsidRPr="00BC2C7C">
              <w:t>For adults with less than 65 work days experience as a shed hand</w:t>
            </w:r>
          </w:p>
        </w:tc>
        <w:tc>
          <w:tcPr>
            <w:tcW w:w="1127" w:type="dxa"/>
          </w:tcPr>
          <w:p w:rsidR="00820748" w:rsidRPr="00B71151" w:rsidRDefault="00820748" w:rsidP="00820748">
            <w:pPr>
              <w:pStyle w:val="AMODTable"/>
              <w:jc w:val="center"/>
            </w:pPr>
            <w:r w:rsidRPr="00B71151">
              <w:t>1166.94</w:t>
            </w:r>
          </w:p>
        </w:tc>
        <w:tc>
          <w:tcPr>
            <w:tcW w:w="1128" w:type="dxa"/>
          </w:tcPr>
          <w:p w:rsidR="00820748" w:rsidRPr="00B71151" w:rsidRDefault="00820748" w:rsidP="00820748">
            <w:pPr>
              <w:pStyle w:val="AMODTable"/>
              <w:jc w:val="center"/>
            </w:pPr>
            <w:r w:rsidRPr="00B71151">
              <w:t>58.35</w:t>
            </w:r>
          </w:p>
        </w:tc>
      </w:tr>
      <w:tr w:rsidR="00820748" w:rsidRPr="00BC2C7C" w:rsidTr="00BD5B7D">
        <w:tc>
          <w:tcPr>
            <w:tcW w:w="3685" w:type="dxa"/>
          </w:tcPr>
          <w:p w:rsidR="00820748" w:rsidRPr="00BC2C7C" w:rsidRDefault="00820748" w:rsidP="00820748">
            <w:pPr>
              <w:pStyle w:val="AMODTable"/>
            </w:pPr>
            <w:r w:rsidRPr="00BC2C7C">
              <w:t>For adults with 65 or more work days experience as a shed hand</w:t>
            </w:r>
          </w:p>
        </w:tc>
        <w:tc>
          <w:tcPr>
            <w:tcW w:w="1127" w:type="dxa"/>
          </w:tcPr>
          <w:p w:rsidR="00820748" w:rsidRPr="00B71151" w:rsidRDefault="00820748" w:rsidP="00820748">
            <w:pPr>
              <w:pStyle w:val="AMODTable"/>
              <w:jc w:val="center"/>
            </w:pPr>
            <w:r w:rsidRPr="00B71151">
              <w:t>1227.80</w:t>
            </w:r>
          </w:p>
        </w:tc>
        <w:tc>
          <w:tcPr>
            <w:tcW w:w="1128" w:type="dxa"/>
          </w:tcPr>
          <w:p w:rsidR="00820748" w:rsidRPr="00B71151" w:rsidRDefault="00820748" w:rsidP="00820748">
            <w:pPr>
              <w:pStyle w:val="AMODTable"/>
              <w:jc w:val="center"/>
            </w:pPr>
            <w:r w:rsidRPr="00B71151">
              <w:t>61.39</w:t>
            </w:r>
          </w:p>
        </w:tc>
      </w:tr>
    </w:tbl>
    <w:p w:rsidR="00D60447" w:rsidRPr="00BC2C7C" w:rsidRDefault="00D60447" w:rsidP="00D60447">
      <w:pPr>
        <w:pStyle w:val="Block2"/>
      </w:pPr>
      <w:r w:rsidRPr="00BC2C7C">
        <w:t xml:space="preserve">These amounts are arrived at by using the formula in clause </w:t>
      </w:r>
      <w:r w:rsidR="009C405F" w:rsidRPr="00BC2C7C">
        <w:fldChar w:fldCharType="begin"/>
      </w:r>
      <w:r w:rsidR="009C405F" w:rsidRPr="00BC2C7C">
        <w:instrText xml:space="preserve"> REF _Ref220144524 \w \h  \* MERGEFORMAT </w:instrText>
      </w:r>
      <w:r w:rsidR="009C405F" w:rsidRPr="00BC2C7C">
        <w:fldChar w:fldCharType="separate"/>
      </w:r>
      <w:r w:rsidR="00796339">
        <w:t>45.3(b)</w:t>
      </w:r>
      <w:r w:rsidR="009C405F" w:rsidRPr="00BC2C7C">
        <w:fldChar w:fldCharType="end"/>
      </w:r>
      <w:r w:rsidRPr="00BC2C7C">
        <w:t>.</w:t>
      </w:r>
    </w:p>
    <w:p w:rsidR="00D60447" w:rsidRPr="00BC2C7C" w:rsidRDefault="00D60447" w:rsidP="00D60447">
      <w:pPr>
        <w:pStyle w:val="Level3Bold"/>
      </w:pPr>
      <w:bookmarkStart w:id="294" w:name="_Ref220144524"/>
      <w:r w:rsidRPr="00BC2C7C">
        <w:t>Shed hands (adult) formula</w:t>
      </w:r>
      <w:bookmarkEnd w:id="294"/>
    </w:p>
    <w:p w:rsidR="00CF79A4" w:rsidRPr="00BC2C7C" w:rsidRDefault="00CF79A4" w:rsidP="00CF79A4">
      <w:pPr>
        <w:pStyle w:val="History"/>
      </w:pPr>
      <w:r w:rsidRPr="00BC2C7C">
        <w:t xml:space="preserve">[45.3(b) varied by </w:t>
      </w:r>
      <w:hyperlink r:id="rId513" w:history="1">
        <w:r w:rsidRPr="00BC2C7C">
          <w:rPr>
            <w:rStyle w:val="Hyperlink"/>
          </w:rPr>
          <w:t>PR998138</w:t>
        </w:r>
      </w:hyperlink>
      <w:r w:rsidR="00D1286A" w:rsidRPr="00BC2C7C">
        <w:t xml:space="preserve">, </w:t>
      </w:r>
      <w:hyperlink r:id="rId514" w:history="1">
        <w:r w:rsidR="00301384" w:rsidRPr="00BC2C7C">
          <w:rPr>
            <w:rStyle w:val="Hyperlink"/>
          </w:rPr>
          <w:t>PR997915</w:t>
        </w:r>
      </w:hyperlink>
      <w:r w:rsidR="00FE5E2A" w:rsidRPr="00BC2C7C">
        <w:t xml:space="preserve">, </w:t>
      </w:r>
      <w:hyperlink r:id="rId515" w:history="1">
        <w:r w:rsidR="00FE5E2A" w:rsidRPr="00BC2C7C">
          <w:rPr>
            <w:rStyle w:val="Hyperlink"/>
          </w:rPr>
          <w:t>PR509066</w:t>
        </w:r>
      </w:hyperlink>
      <w:r w:rsidR="00217456" w:rsidRPr="00BC2C7C">
        <w:t xml:space="preserve">, </w:t>
      </w:r>
      <w:hyperlink r:id="rId516" w:history="1">
        <w:r w:rsidR="00217456" w:rsidRPr="00BC2C7C">
          <w:rPr>
            <w:rStyle w:val="Hyperlink"/>
          </w:rPr>
          <w:t>PR522897</w:t>
        </w:r>
      </w:hyperlink>
      <w:r w:rsidR="00705574" w:rsidRPr="00BC2C7C">
        <w:t>,</w:t>
      </w:r>
      <w:r w:rsidR="00D82E69" w:rsidRPr="00BC2C7C">
        <w:t xml:space="preserve"> </w:t>
      </w:r>
      <w:hyperlink r:id="rId517" w:history="1">
        <w:r w:rsidR="00D82E69" w:rsidRPr="00BC2C7C">
          <w:rPr>
            <w:rStyle w:val="Hyperlink"/>
          </w:rPr>
          <w:t>PR509188</w:t>
        </w:r>
      </w:hyperlink>
      <w:r w:rsidR="0066186B" w:rsidRPr="00BC2C7C">
        <w:t xml:space="preserve">, </w:t>
      </w:r>
      <w:hyperlink r:id="rId518" w:history="1">
        <w:r w:rsidR="0066186B" w:rsidRPr="00BC2C7C">
          <w:rPr>
            <w:rStyle w:val="Hyperlink"/>
          </w:rPr>
          <w:t>PR523018</w:t>
        </w:r>
      </w:hyperlink>
      <w:r w:rsidR="00E33A1D" w:rsidRPr="00BC2C7C">
        <w:t xml:space="preserve">, </w:t>
      </w:r>
      <w:hyperlink r:id="rId519" w:history="1">
        <w:r w:rsidR="00705574" w:rsidRPr="00BC2C7C">
          <w:rPr>
            <w:rStyle w:val="Hyperlink"/>
          </w:rPr>
          <w:t>PR536700</w:t>
        </w:r>
      </w:hyperlink>
      <w:r w:rsidR="00705574" w:rsidRPr="00BC2C7C">
        <w:t xml:space="preserve">, </w:t>
      </w:r>
      <w:hyperlink r:id="rId520" w:history="1">
        <w:r w:rsidR="00E33A1D" w:rsidRPr="00BC2C7C">
          <w:rPr>
            <w:rStyle w:val="Hyperlink"/>
          </w:rPr>
          <w:t>PR536821</w:t>
        </w:r>
      </w:hyperlink>
      <w:r w:rsidR="00AB7388" w:rsidRPr="00BC2C7C">
        <w:t xml:space="preserve">, </w:t>
      </w:r>
      <w:hyperlink r:id="rId521" w:tgtFrame="_parent" w:history="1">
        <w:r w:rsidR="00F41D21" w:rsidRPr="00BC2C7C">
          <w:rPr>
            <w:rStyle w:val="Hyperlink"/>
            <w:szCs w:val="20"/>
          </w:rPr>
          <w:t>PR551623</w:t>
        </w:r>
      </w:hyperlink>
      <w:r w:rsidR="00F41D21" w:rsidRPr="00BC2C7C">
        <w:t>,</w:t>
      </w:r>
      <w:r w:rsidR="008C7D9D" w:rsidRPr="00BC2C7C">
        <w:t xml:space="preserve"> </w:t>
      </w:r>
      <w:hyperlink r:id="rId522" w:tgtFrame="_parent" w:history="1">
        <w:r w:rsidR="008C7D9D" w:rsidRPr="00BC2C7C">
          <w:rPr>
            <w:rStyle w:val="Hyperlink"/>
          </w:rPr>
          <w:t>PR551744</w:t>
        </w:r>
      </w:hyperlink>
      <w:r w:rsidR="00233867" w:rsidRPr="00BC2C7C">
        <w:t xml:space="preserve">, </w:t>
      </w:r>
      <w:hyperlink r:id="rId523" w:history="1">
        <w:r w:rsidR="002750B8" w:rsidRPr="00BC2C7C">
          <w:rPr>
            <w:rStyle w:val="Hyperlink"/>
          </w:rPr>
          <w:t>PR566706</w:t>
        </w:r>
      </w:hyperlink>
      <w:r w:rsidR="002750B8" w:rsidRPr="00BC2C7C">
        <w:t xml:space="preserve">, </w:t>
      </w:r>
      <w:hyperlink r:id="rId524" w:history="1">
        <w:r w:rsidR="00233867" w:rsidRPr="00BC2C7C">
          <w:rPr>
            <w:rStyle w:val="Hyperlink"/>
          </w:rPr>
          <w:t>PR566845</w:t>
        </w:r>
      </w:hyperlink>
      <w:r w:rsidR="00EA051E" w:rsidRPr="00BC2C7C">
        <w:rPr>
          <w:rStyle w:val="Hyperlink"/>
          <w:color w:val="auto"/>
          <w:u w:val="none"/>
        </w:rPr>
        <w:t>,</w:t>
      </w:r>
      <w:r w:rsidR="00EA051E" w:rsidRPr="00BC2C7C">
        <w:rPr>
          <w:rStyle w:val="Hyperlink"/>
          <w:u w:val="none"/>
        </w:rPr>
        <w:t xml:space="preserve"> </w:t>
      </w:r>
      <w:hyperlink r:id="rId525" w:history="1">
        <w:r w:rsidR="00EA051E" w:rsidRPr="00BC2C7C">
          <w:rPr>
            <w:rStyle w:val="Hyperlink"/>
          </w:rPr>
          <w:t>PR579540</w:t>
        </w:r>
      </w:hyperlink>
      <w:r w:rsidR="003D7D9F" w:rsidRPr="00BC2C7C">
        <w:rPr>
          <w:rStyle w:val="Hyperlink"/>
          <w:color w:val="auto"/>
          <w:u w:val="none"/>
        </w:rPr>
        <w:t xml:space="preserve">, </w:t>
      </w:r>
      <w:hyperlink r:id="rId526" w:history="1">
        <w:r w:rsidR="003D7D9F" w:rsidRPr="00BC2C7C">
          <w:rPr>
            <w:rStyle w:val="Hyperlink"/>
            <w:szCs w:val="20"/>
          </w:rPr>
          <w:t>PR579800</w:t>
        </w:r>
      </w:hyperlink>
      <w:r w:rsidR="00F34AD4" w:rsidRPr="00BC2C7C">
        <w:rPr>
          <w:lang w:val="en-US"/>
        </w:rPr>
        <w:t>,</w:t>
      </w:r>
      <w:r w:rsidR="001674C3" w:rsidRPr="00BC2C7C">
        <w:rPr>
          <w:lang w:val="en-US"/>
        </w:rPr>
        <w:t xml:space="preserve"> </w:t>
      </w:r>
      <w:hyperlink r:id="rId527" w:history="1">
        <w:r w:rsidR="001674C3" w:rsidRPr="00BC2C7C">
          <w:rPr>
            <w:rStyle w:val="Hyperlink"/>
          </w:rPr>
          <w:t>PR592131</w:t>
        </w:r>
      </w:hyperlink>
      <w:r w:rsidR="001674C3" w:rsidRPr="00BC2C7C">
        <w:t>,</w:t>
      </w:r>
      <w:r w:rsidR="00F34AD4" w:rsidRPr="00BC2C7C">
        <w:rPr>
          <w:lang w:val="en-US"/>
        </w:rPr>
        <w:t xml:space="preserve"> </w:t>
      </w:r>
      <w:hyperlink r:id="rId528" w:history="1">
        <w:r w:rsidR="00F34AD4" w:rsidRPr="00BC2C7C">
          <w:rPr>
            <w:rStyle w:val="Hyperlink"/>
            <w:lang w:val="en-US"/>
          </w:rPr>
          <w:t>PR</w:t>
        </w:r>
        <w:r w:rsidR="00F34AD4" w:rsidRPr="00BC2C7C">
          <w:rPr>
            <w:rStyle w:val="Hyperlink"/>
            <w:noProof/>
            <w:lang w:val="en-US"/>
          </w:rPr>
          <w:t>592294</w:t>
        </w:r>
      </w:hyperlink>
      <w:r w:rsidR="00D50CD4" w:rsidRPr="00BC2C7C">
        <w:t xml:space="preserve">, </w:t>
      </w:r>
      <w:hyperlink r:id="rId529" w:history="1">
        <w:r w:rsidR="00D50CD4" w:rsidRPr="00BC2C7C">
          <w:rPr>
            <w:rStyle w:val="Hyperlink"/>
            <w:noProof/>
            <w:lang w:val="en-US"/>
          </w:rPr>
          <w:t>PR606516</w:t>
        </w:r>
      </w:hyperlink>
      <w:r w:rsidR="0053542B" w:rsidRPr="00BC2C7C">
        <w:t xml:space="preserve">, </w:t>
      </w:r>
      <w:hyperlink r:id="rId530" w:history="1">
        <w:r w:rsidR="0053542B" w:rsidRPr="00BC2C7C">
          <w:rPr>
            <w:rStyle w:val="Hyperlink"/>
          </w:rPr>
          <w:t>PR606359</w:t>
        </w:r>
      </w:hyperlink>
      <w:r w:rsidR="00E44A06" w:rsidRPr="00BC2C7C">
        <w:t>,</w:t>
      </w:r>
      <w:r w:rsidR="005D65F8" w:rsidRPr="00BC2C7C">
        <w:t xml:space="preserve"> </w:t>
      </w:r>
      <w:hyperlink r:id="rId531" w:history="1">
        <w:r w:rsidR="005D65F8" w:rsidRPr="00BC2C7C">
          <w:rPr>
            <w:rStyle w:val="Hyperlink"/>
          </w:rPr>
          <w:t>PR704185</w:t>
        </w:r>
      </w:hyperlink>
      <w:r w:rsidR="00705333" w:rsidRPr="00BC2C7C">
        <w:t xml:space="preserve">, </w:t>
      </w:r>
      <w:hyperlink r:id="rId532" w:history="1">
        <w:r w:rsidR="00705333" w:rsidRPr="00BC2C7C">
          <w:rPr>
            <w:rStyle w:val="Hyperlink"/>
          </w:rPr>
          <w:t>PR707445</w:t>
        </w:r>
      </w:hyperlink>
      <w:r w:rsidR="005D65F8" w:rsidRPr="00BC2C7C">
        <w:t xml:space="preserve">, </w:t>
      </w:r>
      <w:hyperlink r:id="rId533" w:history="1">
        <w:r w:rsidR="005D65F8" w:rsidRPr="00BC2C7C">
          <w:rPr>
            <w:rStyle w:val="Hyperlink"/>
          </w:rPr>
          <w:t>PR707642</w:t>
        </w:r>
      </w:hyperlink>
      <w:r w:rsidR="00820748">
        <w:t xml:space="preserve">, </w:t>
      </w:r>
      <w:hyperlink r:id="rId534" w:history="1">
        <w:r w:rsidR="00820748">
          <w:rPr>
            <w:rStyle w:val="Hyperlink"/>
          </w:rPr>
          <w:t>PR718854</w:t>
        </w:r>
      </w:hyperlink>
      <w:r w:rsidR="00820748">
        <w:t xml:space="preserve"> ppc 01Nov20</w:t>
      </w:r>
      <w:r w:rsidR="00674AE2">
        <w:t xml:space="preserve">, </w:t>
      </w:r>
      <w:hyperlink r:id="rId535" w:history="1">
        <w:r w:rsidR="00674AE2">
          <w:rPr>
            <w:rStyle w:val="Hyperlink"/>
          </w:rPr>
          <w:t>PR719007</w:t>
        </w:r>
      </w:hyperlink>
      <w:r w:rsidR="00674AE2">
        <w:t xml:space="preserve"> ppc 01Nov20</w:t>
      </w:r>
      <w:r w:rsidR="00820748">
        <w:t>]</w:t>
      </w:r>
    </w:p>
    <w:tbl>
      <w:tblPr>
        <w:tblW w:w="0" w:type="auto"/>
        <w:tblInd w:w="1418" w:type="dxa"/>
        <w:tblLayout w:type="fixed"/>
        <w:tblCellMar>
          <w:left w:w="0" w:type="dxa"/>
          <w:right w:w="170" w:type="dxa"/>
        </w:tblCellMar>
        <w:tblLook w:val="01E0" w:firstRow="1" w:lastRow="1" w:firstColumn="1" w:lastColumn="1" w:noHBand="0" w:noVBand="0"/>
      </w:tblPr>
      <w:tblGrid>
        <w:gridCol w:w="6120"/>
        <w:gridCol w:w="1440"/>
      </w:tblGrid>
      <w:tr w:rsidR="00D60447" w:rsidRPr="00BC2C7C" w:rsidTr="006C3E09">
        <w:trPr>
          <w:tblHeader/>
        </w:trPr>
        <w:tc>
          <w:tcPr>
            <w:tcW w:w="6120" w:type="dxa"/>
          </w:tcPr>
          <w:p w:rsidR="00D60447" w:rsidRPr="00BC2C7C" w:rsidRDefault="00D60447" w:rsidP="00D60447">
            <w:pPr>
              <w:pStyle w:val="AMODTable"/>
              <w:rPr>
                <w:b/>
              </w:rPr>
            </w:pPr>
          </w:p>
        </w:tc>
        <w:tc>
          <w:tcPr>
            <w:tcW w:w="1440" w:type="dxa"/>
          </w:tcPr>
          <w:p w:rsidR="00D60447" w:rsidRPr="00BC2C7C" w:rsidRDefault="00D60447" w:rsidP="006C3E09">
            <w:pPr>
              <w:pStyle w:val="AMODTable"/>
              <w:jc w:val="center"/>
              <w:rPr>
                <w:b/>
              </w:rPr>
            </w:pPr>
            <w:r w:rsidRPr="00BC2C7C">
              <w:rPr>
                <w:b/>
              </w:rPr>
              <w:t>$</w:t>
            </w:r>
          </w:p>
        </w:tc>
      </w:tr>
      <w:tr w:rsidR="00F613EE" w:rsidRPr="00BC2C7C" w:rsidTr="00BD5B7D">
        <w:tc>
          <w:tcPr>
            <w:tcW w:w="6120" w:type="dxa"/>
          </w:tcPr>
          <w:p w:rsidR="00F613EE" w:rsidRPr="00BC2C7C" w:rsidRDefault="00F613EE" w:rsidP="00D60447">
            <w:pPr>
              <w:pStyle w:val="AMODTable"/>
            </w:pPr>
            <w:r w:rsidRPr="00BC2C7C">
              <w:rPr>
                <w:i/>
              </w:rPr>
              <w:t>With less than 65 work days experience in the industry</w:t>
            </w:r>
          </w:p>
        </w:tc>
        <w:tc>
          <w:tcPr>
            <w:tcW w:w="1440" w:type="dxa"/>
          </w:tcPr>
          <w:p w:rsidR="00F613EE" w:rsidRPr="00BC2C7C" w:rsidRDefault="00F613EE" w:rsidP="00BD5B7D"/>
        </w:tc>
      </w:tr>
      <w:tr w:rsidR="00820748" w:rsidRPr="00BC2C7C" w:rsidTr="00BD5B7D">
        <w:tc>
          <w:tcPr>
            <w:tcW w:w="6120" w:type="dxa"/>
          </w:tcPr>
          <w:p w:rsidR="00820748" w:rsidRPr="00BC2C7C" w:rsidRDefault="00820748" w:rsidP="00820748">
            <w:pPr>
              <w:pStyle w:val="AMODTable"/>
            </w:pPr>
            <w:r w:rsidRPr="00BC2C7C">
              <w:t>Minimum rate—which is 84.56% of Shearer’s minimum rate</w:t>
            </w:r>
          </w:p>
        </w:tc>
        <w:tc>
          <w:tcPr>
            <w:tcW w:w="1440" w:type="dxa"/>
          </w:tcPr>
          <w:p w:rsidR="00820748" w:rsidRPr="0073724C" w:rsidRDefault="00820748" w:rsidP="00820748">
            <w:pPr>
              <w:pStyle w:val="AMODTable"/>
              <w:keepNext/>
              <w:jc w:val="center"/>
            </w:pPr>
            <w:r>
              <w:rPr>
                <w:color w:val="000000"/>
              </w:rPr>
              <w:t>700.24</w:t>
            </w:r>
          </w:p>
        </w:tc>
      </w:tr>
      <w:tr w:rsidR="00820748" w:rsidRPr="00BC2C7C" w:rsidTr="00BD5B7D">
        <w:tc>
          <w:tcPr>
            <w:tcW w:w="6120" w:type="dxa"/>
          </w:tcPr>
          <w:p w:rsidR="00820748" w:rsidRPr="00BC2C7C" w:rsidRDefault="00820748" w:rsidP="00820748">
            <w:pPr>
              <w:pStyle w:val="AMODTable"/>
            </w:pPr>
            <w:r w:rsidRPr="00BC2C7C">
              <w:t>Plus 25% casual loading—new minimum wage rate x 25%</w:t>
            </w:r>
          </w:p>
        </w:tc>
        <w:tc>
          <w:tcPr>
            <w:tcW w:w="1440" w:type="dxa"/>
          </w:tcPr>
          <w:p w:rsidR="00820748" w:rsidRPr="0073724C" w:rsidRDefault="00820748" w:rsidP="00820748">
            <w:pPr>
              <w:pStyle w:val="AMODTable"/>
              <w:keepNext/>
              <w:jc w:val="center"/>
            </w:pPr>
            <w:r>
              <w:rPr>
                <w:color w:val="000000"/>
              </w:rPr>
              <w:t>175.06</w:t>
            </w:r>
          </w:p>
        </w:tc>
      </w:tr>
      <w:tr w:rsidR="00820748" w:rsidRPr="00BC2C7C" w:rsidTr="00BD5B7D">
        <w:tc>
          <w:tcPr>
            <w:tcW w:w="6120" w:type="dxa"/>
          </w:tcPr>
          <w:p w:rsidR="00820748" w:rsidRPr="00BC2C7C" w:rsidRDefault="00820748" w:rsidP="00820748">
            <w:pPr>
              <w:pStyle w:val="AMODTable"/>
            </w:pPr>
            <w:r w:rsidRPr="00BC2C7C">
              <w:t>Plus shearing industry allowance</w:t>
            </w:r>
          </w:p>
        </w:tc>
        <w:tc>
          <w:tcPr>
            <w:tcW w:w="1440" w:type="dxa"/>
          </w:tcPr>
          <w:p w:rsidR="00820748" w:rsidRPr="0073724C" w:rsidRDefault="00820748" w:rsidP="00820748">
            <w:pPr>
              <w:pStyle w:val="AMODTable"/>
              <w:keepNext/>
              <w:jc w:val="center"/>
            </w:pPr>
            <w:r>
              <w:t>229.11</w:t>
            </w:r>
          </w:p>
        </w:tc>
      </w:tr>
      <w:tr w:rsidR="00820748" w:rsidRPr="00BC2C7C" w:rsidTr="00BD5B7D">
        <w:tc>
          <w:tcPr>
            <w:tcW w:w="6120" w:type="dxa"/>
          </w:tcPr>
          <w:p w:rsidR="00820748" w:rsidRPr="00BC2C7C" w:rsidRDefault="00820748" w:rsidP="00820748">
            <w:pPr>
              <w:pStyle w:val="AMODTable"/>
            </w:pPr>
            <w:r w:rsidRPr="00BC2C7C">
              <w:t>Plus rations</w:t>
            </w:r>
          </w:p>
        </w:tc>
        <w:tc>
          <w:tcPr>
            <w:tcW w:w="1440" w:type="dxa"/>
          </w:tcPr>
          <w:p w:rsidR="00820748" w:rsidRPr="0073724C" w:rsidRDefault="00820748" w:rsidP="00820748">
            <w:pPr>
              <w:pStyle w:val="AMODTable"/>
              <w:keepNext/>
              <w:jc w:val="center"/>
            </w:pPr>
            <w:r>
              <w:t>62.53</w:t>
            </w:r>
          </w:p>
        </w:tc>
      </w:tr>
      <w:tr w:rsidR="00820748" w:rsidRPr="00BC2C7C" w:rsidTr="00BD5B7D">
        <w:tc>
          <w:tcPr>
            <w:tcW w:w="6120" w:type="dxa"/>
          </w:tcPr>
          <w:p w:rsidR="00820748" w:rsidRPr="00BC2C7C" w:rsidRDefault="00820748" w:rsidP="00820748">
            <w:pPr>
              <w:pStyle w:val="AMODTable"/>
              <w:rPr>
                <w:i/>
              </w:rPr>
            </w:pPr>
            <w:r w:rsidRPr="00BC2C7C">
              <w:rPr>
                <w:i/>
              </w:rPr>
              <w:t>Total</w:t>
            </w:r>
          </w:p>
        </w:tc>
        <w:tc>
          <w:tcPr>
            <w:tcW w:w="1440" w:type="dxa"/>
          </w:tcPr>
          <w:p w:rsidR="00820748" w:rsidRPr="0073724C" w:rsidRDefault="00820748" w:rsidP="00820748">
            <w:pPr>
              <w:pStyle w:val="AMODTable"/>
              <w:keepNext/>
              <w:jc w:val="center"/>
            </w:pPr>
            <w:r>
              <w:t>1166.94</w:t>
            </w:r>
          </w:p>
        </w:tc>
      </w:tr>
      <w:tr w:rsidR="00820748" w:rsidRPr="00BC2C7C" w:rsidTr="00BD5B7D">
        <w:tc>
          <w:tcPr>
            <w:tcW w:w="6120" w:type="dxa"/>
          </w:tcPr>
          <w:p w:rsidR="00820748" w:rsidRPr="00BC2C7C" w:rsidRDefault="00820748" w:rsidP="00820748">
            <w:pPr>
              <w:pStyle w:val="AMODTable"/>
            </w:pPr>
            <w:r w:rsidRPr="00BC2C7C">
              <w:t>Per run—divide by 20</w:t>
            </w:r>
          </w:p>
        </w:tc>
        <w:tc>
          <w:tcPr>
            <w:tcW w:w="1440" w:type="dxa"/>
          </w:tcPr>
          <w:p w:rsidR="00820748" w:rsidRPr="0073724C" w:rsidRDefault="00820748" w:rsidP="00820748">
            <w:pPr>
              <w:pStyle w:val="AMODTable"/>
              <w:keepNext/>
              <w:jc w:val="center"/>
            </w:pPr>
            <w:r>
              <w:t>58.35</w:t>
            </w:r>
          </w:p>
        </w:tc>
      </w:tr>
      <w:tr w:rsidR="00820748" w:rsidRPr="00BC2C7C" w:rsidTr="00BD5B7D">
        <w:tc>
          <w:tcPr>
            <w:tcW w:w="6120" w:type="dxa"/>
          </w:tcPr>
          <w:p w:rsidR="00820748" w:rsidRPr="00BC2C7C" w:rsidRDefault="00820748" w:rsidP="00820748">
            <w:pPr>
              <w:pStyle w:val="AMODTable"/>
              <w:keepNext/>
              <w:rPr>
                <w:i/>
              </w:rPr>
            </w:pPr>
            <w:r w:rsidRPr="00BC2C7C">
              <w:rPr>
                <w:i/>
              </w:rPr>
              <w:t xml:space="preserve">With </w:t>
            </w:r>
            <w:r>
              <w:rPr>
                <w:i/>
              </w:rPr>
              <w:t xml:space="preserve">65 or </w:t>
            </w:r>
            <w:r w:rsidRPr="00BC2C7C">
              <w:rPr>
                <w:i/>
              </w:rPr>
              <w:t>more work days experience in the industry</w:t>
            </w:r>
          </w:p>
        </w:tc>
        <w:tc>
          <w:tcPr>
            <w:tcW w:w="1440" w:type="dxa"/>
          </w:tcPr>
          <w:p w:rsidR="00820748" w:rsidRPr="0073724C" w:rsidRDefault="00820748" w:rsidP="00820748">
            <w:pPr>
              <w:pStyle w:val="AMODTable"/>
              <w:keepNext/>
              <w:jc w:val="center"/>
            </w:pPr>
          </w:p>
        </w:tc>
      </w:tr>
      <w:tr w:rsidR="00820748" w:rsidRPr="00BC2C7C" w:rsidTr="00BD5B7D">
        <w:tc>
          <w:tcPr>
            <w:tcW w:w="6120" w:type="dxa"/>
          </w:tcPr>
          <w:p w:rsidR="00820748" w:rsidRPr="00BC2C7C" w:rsidRDefault="00820748" w:rsidP="00820748">
            <w:pPr>
              <w:pStyle w:val="AMODTable"/>
            </w:pPr>
            <w:r w:rsidRPr="00BC2C7C">
              <w:t>Minimum rate which is 90.44% of Shearer’s minimum rate</w:t>
            </w:r>
          </w:p>
        </w:tc>
        <w:tc>
          <w:tcPr>
            <w:tcW w:w="1440" w:type="dxa"/>
          </w:tcPr>
          <w:p w:rsidR="00820748" w:rsidRPr="0073724C" w:rsidRDefault="00820748" w:rsidP="00820748">
            <w:pPr>
              <w:pStyle w:val="AMODTable"/>
              <w:keepNext/>
              <w:jc w:val="center"/>
            </w:pPr>
            <w:r>
              <w:t>748.93</w:t>
            </w:r>
          </w:p>
        </w:tc>
      </w:tr>
      <w:tr w:rsidR="00820748" w:rsidRPr="00BC2C7C" w:rsidTr="00BD5B7D">
        <w:tc>
          <w:tcPr>
            <w:tcW w:w="6120" w:type="dxa"/>
          </w:tcPr>
          <w:p w:rsidR="00820748" w:rsidRPr="00BC2C7C" w:rsidRDefault="00820748" w:rsidP="00820748">
            <w:pPr>
              <w:pStyle w:val="AMODTable"/>
            </w:pPr>
            <w:r w:rsidRPr="00BC2C7C">
              <w:t>Plus 25% casual loading—new minimum wage rate x 25%</w:t>
            </w:r>
          </w:p>
        </w:tc>
        <w:tc>
          <w:tcPr>
            <w:tcW w:w="1440" w:type="dxa"/>
          </w:tcPr>
          <w:p w:rsidR="00820748" w:rsidRPr="0073724C" w:rsidRDefault="00820748" w:rsidP="00820748">
            <w:pPr>
              <w:pStyle w:val="AMODTable"/>
              <w:keepNext/>
              <w:jc w:val="center"/>
            </w:pPr>
            <w:r>
              <w:t>187.23</w:t>
            </w:r>
          </w:p>
        </w:tc>
      </w:tr>
      <w:tr w:rsidR="00820748" w:rsidRPr="00BC2C7C" w:rsidTr="00BD5B7D">
        <w:tc>
          <w:tcPr>
            <w:tcW w:w="6120" w:type="dxa"/>
          </w:tcPr>
          <w:p w:rsidR="00820748" w:rsidRPr="00BC2C7C" w:rsidRDefault="00820748" w:rsidP="00820748">
            <w:pPr>
              <w:pStyle w:val="AMODTable"/>
            </w:pPr>
            <w:r w:rsidRPr="00BC2C7C">
              <w:t>Plus shearing industry allowance</w:t>
            </w:r>
          </w:p>
        </w:tc>
        <w:tc>
          <w:tcPr>
            <w:tcW w:w="1440" w:type="dxa"/>
          </w:tcPr>
          <w:p w:rsidR="00820748" w:rsidRPr="0073724C" w:rsidRDefault="00820748" w:rsidP="00820748">
            <w:pPr>
              <w:pStyle w:val="AMODTable"/>
              <w:keepNext/>
              <w:jc w:val="center"/>
            </w:pPr>
            <w:r>
              <w:t>229.11</w:t>
            </w:r>
          </w:p>
        </w:tc>
      </w:tr>
      <w:tr w:rsidR="00820748" w:rsidRPr="00BC2C7C" w:rsidTr="00BD5B7D">
        <w:tc>
          <w:tcPr>
            <w:tcW w:w="6120" w:type="dxa"/>
          </w:tcPr>
          <w:p w:rsidR="00820748" w:rsidRPr="00BC2C7C" w:rsidRDefault="00820748" w:rsidP="00820748">
            <w:pPr>
              <w:pStyle w:val="AMODTable"/>
            </w:pPr>
            <w:r w:rsidRPr="00BC2C7C">
              <w:t>Plus rations</w:t>
            </w:r>
          </w:p>
        </w:tc>
        <w:tc>
          <w:tcPr>
            <w:tcW w:w="1440" w:type="dxa"/>
          </w:tcPr>
          <w:p w:rsidR="00820748" w:rsidRPr="0073724C" w:rsidRDefault="00820748" w:rsidP="00820748">
            <w:pPr>
              <w:pStyle w:val="AMODTable"/>
              <w:keepNext/>
              <w:jc w:val="center"/>
            </w:pPr>
            <w:r>
              <w:t>62.53</w:t>
            </w:r>
          </w:p>
        </w:tc>
      </w:tr>
      <w:tr w:rsidR="00820748" w:rsidRPr="00BC2C7C" w:rsidTr="00BD5B7D">
        <w:tc>
          <w:tcPr>
            <w:tcW w:w="6120" w:type="dxa"/>
          </w:tcPr>
          <w:p w:rsidR="00820748" w:rsidRPr="00BC2C7C" w:rsidRDefault="00820748" w:rsidP="00820748">
            <w:pPr>
              <w:pStyle w:val="AMODTable"/>
              <w:rPr>
                <w:i/>
              </w:rPr>
            </w:pPr>
            <w:r w:rsidRPr="00BC2C7C">
              <w:rPr>
                <w:i/>
              </w:rPr>
              <w:t>Total</w:t>
            </w:r>
          </w:p>
        </w:tc>
        <w:tc>
          <w:tcPr>
            <w:tcW w:w="1440" w:type="dxa"/>
          </w:tcPr>
          <w:p w:rsidR="00820748" w:rsidRPr="0073724C" w:rsidRDefault="00820748" w:rsidP="00820748">
            <w:pPr>
              <w:pStyle w:val="AMODTable"/>
              <w:keepNext/>
              <w:jc w:val="center"/>
            </w:pPr>
            <w:r>
              <w:rPr>
                <w:color w:val="000000"/>
              </w:rPr>
              <w:t>1227.80</w:t>
            </w:r>
          </w:p>
        </w:tc>
      </w:tr>
      <w:tr w:rsidR="00820748" w:rsidRPr="00BC2C7C" w:rsidTr="00BD5B7D">
        <w:tc>
          <w:tcPr>
            <w:tcW w:w="6120" w:type="dxa"/>
          </w:tcPr>
          <w:p w:rsidR="00820748" w:rsidRPr="00BC2C7C" w:rsidRDefault="00820748" w:rsidP="00820748">
            <w:pPr>
              <w:pStyle w:val="AMODTable"/>
            </w:pPr>
            <w:r w:rsidRPr="00BC2C7C">
              <w:t>Per run—divide by 20</w:t>
            </w:r>
          </w:p>
        </w:tc>
        <w:tc>
          <w:tcPr>
            <w:tcW w:w="1440" w:type="dxa"/>
          </w:tcPr>
          <w:p w:rsidR="00820748" w:rsidRPr="0073724C" w:rsidRDefault="00820748" w:rsidP="00820748">
            <w:pPr>
              <w:pStyle w:val="AMODTable"/>
              <w:keepNext/>
              <w:jc w:val="center"/>
            </w:pPr>
            <w:r>
              <w:rPr>
                <w:color w:val="000000"/>
              </w:rPr>
              <w:t>61.39</w:t>
            </w:r>
          </w:p>
        </w:tc>
      </w:tr>
    </w:tbl>
    <w:p w:rsidR="00D60447" w:rsidRPr="00BC2C7C" w:rsidRDefault="00D60447" w:rsidP="008A3FA5">
      <w:pPr>
        <w:pStyle w:val="Level3Bold"/>
      </w:pPr>
      <w:bookmarkStart w:id="295" w:name="_Ref220145043"/>
      <w:bookmarkStart w:id="296" w:name="_Ref217879621"/>
      <w:r w:rsidRPr="00BC2C7C">
        <w:lastRenderedPageBreak/>
        <w:t>Shed hands (junior) formula</w:t>
      </w:r>
      <w:bookmarkEnd w:id="295"/>
    </w:p>
    <w:p w:rsidR="00301384" w:rsidRPr="00BC2C7C" w:rsidRDefault="00301384" w:rsidP="008A3FA5">
      <w:pPr>
        <w:pStyle w:val="History"/>
      </w:pPr>
      <w:r w:rsidRPr="00BC2C7C">
        <w:t xml:space="preserve">[45.3(c) varied by </w:t>
      </w:r>
      <w:hyperlink r:id="rId536" w:history="1">
        <w:r w:rsidRPr="00BC2C7C">
          <w:rPr>
            <w:rStyle w:val="Hyperlink"/>
          </w:rPr>
          <w:t>PR997915</w:t>
        </w:r>
      </w:hyperlink>
      <w:r w:rsidR="00D26A22" w:rsidRPr="00BC2C7C">
        <w:t xml:space="preserve">, </w:t>
      </w:r>
      <w:hyperlink r:id="rId537" w:history="1">
        <w:r w:rsidR="00D26A22" w:rsidRPr="00BC2C7C">
          <w:rPr>
            <w:rStyle w:val="Hyperlink"/>
          </w:rPr>
          <w:t>PR509066</w:t>
        </w:r>
      </w:hyperlink>
      <w:r w:rsidR="00CA700B" w:rsidRPr="00BC2C7C">
        <w:t xml:space="preserve">, </w:t>
      </w:r>
      <w:hyperlink r:id="rId538" w:history="1">
        <w:r w:rsidR="00CA700B" w:rsidRPr="00BC2C7C">
          <w:rPr>
            <w:rStyle w:val="Hyperlink"/>
          </w:rPr>
          <w:t>PR522897</w:t>
        </w:r>
      </w:hyperlink>
      <w:r w:rsidR="00705574" w:rsidRPr="00BC2C7C">
        <w:t xml:space="preserve">, </w:t>
      </w:r>
      <w:hyperlink r:id="rId539" w:history="1">
        <w:r w:rsidR="00705574" w:rsidRPr="00BC2C7C">
          <w:rPr>
            <w:rStyle w:val="Hyperlink"/>
          </w:rPr>
          <w:t>PR536700</w:t>
        </w:r>
      </w:hyperlink>
      <w:r w:rsidR="00F41D21" w:rsidRPr="00BC2C7C">
        <w:t xml:space="preserve">, </w:t>
      </w:r>
      <w:hyperlink r:id="rId540" w:tgtFrame="_parent" w:history="1">
        <w:r w:rsidR="00F41D21" w:rsidRPr="00BC2C7C">
          <w:rPr>
            <w:rStyle w:val="Hyperlink"/>
            <w:szCs w:val="20"/>
          </w:rPr>
          <w:t>PR551623</w:t>
        </w:r>
      </w:hyperlink>
      <w:r w:rsidR="00875E78" w:rsidRPr="00BC2C7C">
        <w:t xml:space="preserve">, </w:t>
      </w:r>
      <w:hyperlink r:id="rId541" w:history="1">
        <w:r w:rsidR="00875E78" w:rsidRPr="00BC2C7C">
          <w:rPr>
            <w:rStyle w:val="Hyperlink"/>
          </w:rPr>
          <w:t>PR566706</w:t>
        </w:r>
      </w:hyperlink>
      <w:r w:rsidR="000232A8" w:rsidRPr="00BC2C7C">
        <w:rPr>
          <w:rStyle w:val="Hyperlink"/>
          <w:color w:val="auto"/>
          <w:u w:val="none"/>
        </w:rPr>
        <w:t xml:space="preserve">, </w:t>
      </w:r>
      <w:hyperlink r:id="rId542" w:history="1">
        <w:r w:rsidR="000232A8" w:rsidRPr="00BC2C7C">
          <w:rPr>
            <w:rStyle w:val="Hyperlink"/>
            <w:szCs w:val="20"/>
          </w:rPr>
          <w:t>PR579800</w:t>
        </w:r>
      </w:hyperlink>
      <w:r w:rsidR="008A3FA5" w:rsidRPr="00BC2C7C">
        <w:rPr>
          <w:rStyle w:val="Hyperlink"/>
          <w:color w:val="auto"/>
          <w:szCs w:val="20"/>
          <w:u w:val="none"/>
        </w:rPr>
        <w:t xml:space="preserve">, </w:t>
      </w:r>
      <w:hyperlink r:id="rId543" w:history="1">
        <w:r w:rsidR="008A3FA5" w:rsidRPr="00BC2C7C">
          <w:rPr>
            <w:rStyle w:val="Hyperlink"/>
          </w:rPr>
          <w:t>PR592131</w:t>
        </w:r>
      </w:hyperlink>
      <w:r w:rsidR="0053542B" w:rsidRPr="00BC2C7C">
        <w:t xml:space="preserve">, </w:t>
      </w:r>
      <w:hyperlink r:id="rId544" w:history="1">
        <w:r w:rsidR="0053542B" w:rsidRPr="00BC2C7C">
          <w:rPr>
            <w:rStyle w:val="Hyperlink"/>
          </w:rPr>
          <w:t>PR606359</w:t>
        </w:r>
      </w:hyperlink>
      <w:r w:rsidR="00DD5EEB" w:rsidRPr="00BC2C7C">
        <w:t xml:space="preserve">, </w:t>
      </w:r>
      <w:hyperlink r:id="rId545" w:history="1">
        <w:r w:rsidR="00DD5EEB" w:rsidRPr="00BC2C7C">
          <w:rPr>
            <w:rStyle w:val="Hyperlink"/>
          </w:rPr>
          <w:t>PR707445</w:t>
        </w:r>
      </w:hyperlink>
      <w:r w:rsidR="0065585B">
        <w:t xml:space="preserve">, </w:t>
      </w:r>
      <w:hyperlink r:id="rId546" w:history="1">
        <w:r w:rsidR="0065585B">
          <w:rPr>
            <w:rStyle w:val="Hyperlink"/>
          </w:rPr>
          <w:t>PR718854</w:t>
        </w:r>
      </w:hyperlink>
      <w:r w:rsidR="0065585B">
        <w:t xml:space="preserve"> </w:t>
      </w:r>
      <w:r w:rsidR="00DD5EEB" w:rsidRPr="00BC2C7C">
        <w:t>ppc 01</w:t>
      </w:r>
      <w:r w:rsidR="0065585B">
        <w:t>Nov20</w:t>
      </w:r>
      <w:r w:rsidRPr="00BC2C7C">
        <w:t>]</w:t>
      </w:r>
    </w:p>
    <w:tbl>
      <w:tblPr>
        <w:tblW w:w="0" w:type="auto"/>
        <w:tblInd w:w="1418" w:type="dxa"/>
        <w:tblCellMar>
          <w:left w:w="0" w:type="dxa"/>
          <w:right w:w="170" w:type="dxa"/>
        </w:tblCellMar>
        <w:tblLook w:val="01E0" w:firstRow="1" w:lastRow="1" w:firstColumn="1" w:lastColumn="1" w:noHBand="0" w:noVBand="0"/>
      </w:tblPr>
      <w:tblGrid>
        <w:gridCol w:w="5904"/>
        <w:gridCol w:w="1656"/>
      </w:tblGrid>
      <w:tr w:rsidR="00D60447" w:rsidRPr="00BC2C7C" w:rsidTr="00C76C61">
        <w:trPr>
          <w:tblHeader/>
        </w:trPr>
        <w:tc>
          <w:tcPr>
            <w:tcW w:w="5904" w:type="dxa"/>
          </w:tcPr>
          <w:p w:rsidR="00D60447" w:rsidRPr="00BC2C7C" w:rsidRDefault="00D60447" w:rsidP="008A3FA5">
            <w:pPr>
              <w:pStyle w:val="AMODTable"/>
              <w:keepNext/>
              <w:rPr>
                <w:b/>
                <w:bCs/>
              </w:rPr>
            </w:pPr>
          </w:p>
        </w:tc>
        <w:tc>
          <w:tcPr>
            <w:tcW w:w="1656" w:type="dxa"/>
          </w:tcPr>
          <w:p w:rsidR="00D60447" w:rsidRPr="00BC2C7C" w:rsidRDefault="00D60447" w:rsidP="008A3FA5">
            <w:pPr>
              <w:pStyle w:val="AMODTable"/>
              <w:keepNext/>
              <w:jc w:val="center"/>
              <w:rPr>
                <w:b/>
                <w:bCs/>
              </w:rPr>
            </w:pPr>
            <w:r w:rsidRPr="00BC2C7C">
              <w:rPr>
                <w:b/>
                <w:bCs/>
              </w:rPr>
              <w:t>$ per run</w:t>
            </w:r>
          </w:p>
        </w:tc>
      </w:tr>
      <w:tr w:rsidR="004E3F7E" w:rsidRPr="00BC2C7C" w:rsidTr="00BD5B7D">
        <w:tc>
          <w:tcPr>
            <w:tcW w:w="5904" w:type="dxa"/>
          </w:tcPr>
          <w:p w:rsidR="004E3F7E" w:rsidRPr="00BC2C7C" w:rsidRDefault="004E3F7E" w:rsidP="008A3FA5">
            <w:pPr>
              <w:pStyle w:val="AMODTable"/>
              <w:keepNext/>
              <w:rPr>
                <w:b/>
                <w:bCs/>
              </w:rPr>
            </w:pPr>
            <w:r w:rsidRPr="00BC2C7C">
              <w:rPr>
                <w:b/>
                <w:bCs/>
              </w:rPr>
              <w:t>Under 18 years</w:t>
            </w:r>
          </w:p>
        </w:tc>
        <w:tc>
          <w:tcPr>
            <w:tcW w:w="1656" w:type="dxa"/>
          </w:tcPr>
          <w:p w:rsidR="004E3F7E" w:rsidRPr="00BC2C7C" w:rsidRDefault="004E3F7E" w:rsidP="004E3F7E">
            <w:pPr>
              <w:pStyle w:val="AMODTable"/>
              <w:jc w:val="center"/>
            </w:pPr>
          </w:p>
        </w:tc>
      </w:tr>
      <w:tr w:rsidR="004E3F7E" w:rsidRPr="00BC2C7C" w:rsidTr="00BD5B7D">
        <w:tc>
          <w:tcPr>
            <w:tcW w:w="5904" w:type="dxa"/>
          </w:tcPr>
          <w:p w:rsidR="004E3F7E" w:rsidRPr="00BC2C7C" w:rsidRDefault="004E3F7E" w:rsidP="008A3FA5">
            <w:pPr>
              <w:pStyle w:val="AMODTable"/>
              <w:keepNext/>
              <w:rPr>
                <w:i/>
              </w:rPr>
            </w:pPr>
            <w:r w:rsidRPr="00BC2C7C">
              <w:rPr>
                <w:i/>
              </w:rPr>
              <w:t>With less than 65 work days</w:t>
            </w:r>
            <w:r w:rsidR="0065585B">
              <w:rPr>
                <w:i/>
              </w:rPr>
              <w:t>’</w:t>
            </w:r>
            <w:r w:rsidRPr="00BC2C7C">
              <w:rPr>
                <w:i/>
              </w:rPr>
              <w:t xml:space="preserve"> experience as a shed hand</w:t>
            </w:r>
          </w:p>
        </w:tc>
        <w:tc>
          <w:tcPr>
            <w:tcW w:w="1656" w:type="dxa"/>
          </w:tcPr>
          <w:p w:rsidR="004E3F7E" w:rsidRPr="00BC2C7C" w:rsidRDefault="004E3F7E" w:rsidP="004E3F7E">
            <w:pPr>
              <w:pStyle w:val="AMODTable"/>
              <w:jc w:val="center"/>
            </w:pPr>
          </w:p>
        </w:tc>
      </w:tr>
      <w:tr w:rsidR="004E3F7E" w:rsidRPr="00BC2C7C" w:rsidTr="00BD5B7D">
        <w:tc>
          <w:tcPr>
            <w:tcW w:w="5904" w:type="dxa"/>
          </w:tcPr>
          <w:p w:rsidR="004E3F7E" w:rsidRPr="00BC2C7C" w:rsidRDefault="004E3F7E" w:rsidP="00705574">
            <w:pPr>
              <w:pStyle w:val="AMODTable"/>
            </w:pPr>
            <w:r w:rsidRPr="00BC2C7C">
              <w:t>70% of equivalent adult rate</w:t>
            </w:r>
          </w:p>
        </w:tc>
        <w:tc>
          <w:tcPr>
            <w:tcW w:w="1656" w:type="dxa"/>
          </w:tcPr>
          <w:p w:rsidR="004E3F7E" w:rsidRPr="00BC2C7C" w:rsidRDefault="004E3F7E" w:rsidP="004E3F7E">
            <w:pPr>
              <w:pStyle w:val="AMODTable"/>
              <w:jc w:val="center"/>
            </w:pPr>
            <w:r w:rsidRPr="00BC2C7C">
              <w:t>40.</w:t>
            </w:r>
            <w:r w:rsidR="0065585B">
              <w:t>85</w:t>
            </w:r>
          </w:p>
        </w:tc>
      </w:tr>
      <w:tr w:rsidR="004E3F7E" w:rsidRPr="00BC2C7C" w:rsidTr="00BD5B7D">
        <w:tc>
          <w:tcPr>
            <w:tcW w:w="5904" w:type="dxa"/>
          </w:tcPr>
          <w:p w:rsidR="004E3F7E" w:rsidRPr="00BC2C7C" w:rsidRDefault="004E3F7E" w:rsidP="00705574">
            <w:pPr>
              <w:pStyle w:val="AMODTable"/>
              <w:rPr>
                <w:i/>
              </w:rPr>
            </w:pPr>
            <w:r w:rsidRPr="00BC2C7C">
              <w:rPr>
                <w:i/>
              </w:rPr>
              <w:t xml:space="preserve">With 65 </w:t>
            </w:r>
            <w:r w:rsidR="0065585B">
              <w:rPr>
                <w:i/>
              </w:rPr>
              <w:t xml:space="preserve">or more </w:t>
            </w:r>
            <w:r w:rsidRPr="00BC2C7C">
              <w:rPr>
                <w:i/>
              </w:rPr>
              <w:t>work days</w:t>
            </w:r>
            <w:r w:rsidR="0065585B">
              <w:rPr>
                <w:i/>
              </w:rPr>
              <w:t>’</w:t>
            </w:r>
            <w:r w:rsidRPr="00BC2C7C">
              <w:rPr>
                <w:i/>
              </w:rPr>
              <w:t xml:space="preserve"> experience as a shed hand</w:t>
            </w:r>
          </w:p>
        </w:tc>
        <w:tc>
          <w:tcPr>
            <w:tcW w:w="1656" w:type="dxa"/>
          </w:tcPr>
          <w:p w:rsidR="004E3F7E" w:rsidRPr="00BC2C7C" w:rsidRDefault="004E3F7E" w:rsidP="004E3F7E">
            <w:pPr>
              <w:pStyle w:val="AMODTable"/>
              <w:jc w:val="center"/>
            </w:pPr>
          </w:p>
        </w:tc>
      </w:tr>
      <w:tr w:rsidR="004E3F7E" w:rsidRPr="00BC2C7C" w:rsidTr="00BD5B7D">
        <w:tc>
          <w:tcPr>
            <w:tcW w:w="5904" w:type="dxa"/>
          </w:tcPr>
          <w:p w:rsidR="004E3F7E" w:rsidRPr="00BC2C7C" w:rsidRDefault="004E3F7E" w:rsidP="00705574">
            <w:pPr>
              <w:pStyle w:val="AMODTable"/>
            </w:pPr>
            <w:r w:rsidRPr="00BC2C7C">
              <w:t>70% of equivalent adult rate</w:t>
            </w:r>
          </w:p>
        </w:tc>
        <w:tc>
          <w:tcPr>
            <w:tcW w:w="1656" w:type="dxa"/>
          </w:tcPr>
          <w:p w:rsidR="004E3F7E" w:rsidRPr="00BC2C7C" w:rsidRDefault="004E3F7E" w:rsidP="004E3F7E">
            <w:pPr>
              <w:pStyle w:val="AMODTable"/>
              <w:jc w:val="center"/>
            </w:pPr>
            <w:r w:rsidRPr="00BC2C7C">
              <w:t>42.</w:t>
            </w:r>
            <w:r w:rsidR="0065585B">
              <w:t>97</w:t>
            </w:r>
          </w:p>
        </w:tc>
      </w:tr>
      <w:tr w:rsidR="004E3F7E" w:rsidRPr="00BC2C7C" w:rsidTr="00BD5B7D">
        <w:tc>
          <w:tcPr>
            <w:tcW w:w="5904" w:type="dxa"/>
          </w:tcPr>
          <w:p w:rsidR="004E3F7E" w:rsidRPr="00BC2C7C" w:rsidRDefault="004E3F7E" w:rsidP="00705574">
            <w:pPr>
              <w:pStyle w:val="AMODTable"/>
              <w:rPr>
                <w:b/>
                <w:bCs/>
              </w:rPr>
            </w:pPr>
            <w:r w:rsidRPr="00BC2C7C">
              <w:rPr>
                <w:b/>
                <w:bCs/>
              </w:rPr>
              <w:t>18–20 years</w:t>
            </w:r>
          </w:p>
        </w:tc>
        <w:tc>
          <w:tcPr>
            <w:tcW w:w="1656" w:type="dxa"/>
          </w:tcPr>
          <w:p w:rsidR="004E3F7E" w:rsidRPr="00BC2C7C" w:rsidRDefault="004E3F7E" w:rsidP="004E3F7E">
            <w:pPr>
              <w:pStyle w:val="AMODTable"/>
              <w:jc w:val="center"/>
            </w:pPr>
          </w:p>
        </w:tc>
      </w:tr>
      <w:tr w:rsidR="004E3F7E" w:rsidRPr="00BC2C7C" w:rsidTr="00BD5B7D">
        <w:tc>
          <w:tcPr>
            <w:tcW w:w="5904" w:type="dxa"/>
          </w:tcPr>
          <w:p w:rsidR="004E3F7E" w:rsidRPr="00BC2C7C" w:rsidRDefault="004E3F7E" w:rsidP="00705574">
            <w:pPr>
              <w:pStyle w:val="AMODTable"/>
              <w:rPr>
                <w:i/>
              </w:rPr>
            </w:pPr>
            <w:r w:rsidRPr="00BC2C7C">
              <w:rPr>
                <w:i/>
              </w:rPr>
              <w:t>With less than 65 work days</w:t>
            </w:r>
            <w:r w:rsidR="0065585B">
              <w:rPr>
                <w:i/>
              </w:rPr>
              <w:t>’</w:t>
            </w:r>
            <w:r w:rsidRPr="00BC2C7C">
              <w:rPr>
                <w:i/>
              </w:rPr>
              <w:t xml:space="preserve"> experience as a shed hand</w:t>
            </w:r>
          </w:p>
        </w:tc>
        <w:tc>
          <w:tcPr>
            <w:tcW w:w="1656" w:type="dxa"/>
          </w:tcPr>
          <w:p w:rsidR="004E3F7E" w:rsidRPr="00BC2C7C" w:rsidRDefault="004E3F7E" w:rsidP="004E3F7E">
            <w:pPr>
              <w:pStyle w:val="AMODTable"/>
              <w:jc w:val="center"/>
            </w:pPr>
          </w:p>
        </w:tc>
      </w:tr>
      <w:tr w:rsidR="004E3F7E" w:rsidRPr="00BC2C7C" w:rsidTr="00BD5B7D">
        <w:tc>
          <w:tcPr>
            <w:tcW w:w="5904" w:type="dxa"/>
          </w:tcPr>
          <w:p w:rsidR="004E3F7E" w:rsidRPr="00BC2C7C" w:rsidRDefault="004E3F7E" w:rsidP="00705574">
            <w:pPr>
              <w:pStyle w:val="AMODTable"/>
            </w:pPr>
            <w:r w:rsidRPr="00BC2C7C">
              <w:t>90% of equivalent adult rate</w:t>
            </w:r>
          </w:p>
        </w:tc>
        <w:tc>
          <w:tcPr>
            <w:tcW w:w="1656" w:type="dxa"/>
          </w:tcPr>
          <w:p w:rsidR="004E3F7E" w:rsidRPr="00BC2C7C" w:rsidRDefault="004E3F7E" w:rsidP="004E3F7E">
            <w:pPr>
              <w:pStyle w:val="AMODTable"/>
              <w:jc w:val="center"/>
            </w:pPr>
            <w:r w:rsidRPr="00BC2C7C">
              <w:t>5</w:t>
            </w:r>
            <w:r w:rsidR="0065585B">
              <w:t>2.52</w:t>
            </w:r>
          </w:p>
        </w:tc>
      </w:tr>
      <w:tr w:rsidR="004E3F7E" w:rsidRPr="00BC2C7C" w:rsidTr="00BD5B7D">
        <w:tc>
          <w:tcPr>
            <w:tcW w:w="5904" w:type="dxa"/>
          </w:tcPr>
          <w:p w:rsidR="004E3F7E" w:rsidRPr="00BC2C7C" w:rsidRDefault="004E3F7E" w:rsidP="00705574">
            <w:pPr>
              <w:pStyle w:val="AMODTable"/>
              <w:rPr>
                <w:i/>
              </w:rPr>
            </w:pPr>
            <w:r w:rsidRPr="00BC2C7C">
              <w:rPr>
                <w:i/>
              </w:rPr>
              <w:t xml:space="preserve">With 65 </w:t>
            </w:r>
            <w:r w:rsidR="0065585B">
              <w:rPr>
                <w:i/>
              </w:rPr>
              <w:t xml:space="preserve">or more </w:t>
            </w:r>
            <w:r w:rsidRPr="00BC2C7C">
              <w:rPr>
                <w:i/>
              </w:rPr>
              <w:t>work days</w:t>
            </w:r>
            <w:r w:rsidR="0065585B">
              <w:rPr>
                <w:i/>
              </w:rPr>
              <w:t>’</w:t>
            </w:r>
            <w:r w:rsidRPr="00BC2C7C">
              <w:rPr>
                <w:i/>
              </w:rPr>
              <w:t xml:space="preserve"> experience as a shed hand</w:t>
            </w:r>
          </w:p>
        </w:tc>
        <w:tc>
          <w:tcPr>
            <w:tcW w:w="1656" w:type="dxa"/>
          </w:tcPr>
          <w:p w:rsidR="004E3F7E" w:rsidRPr="00BC2C7C" w:rsidRDefault="004E3F7E" w:rsidP="004E3F7E">
            <w:pPr>
              <w:pStyle w:val="AMODTable"/>
              <w:jc w:val="center"/>
            </w:pPr>
          </w:p>
        </w:tc>
      </w:tr>
      <w:tr w:rsidR="004E3F7E" w:rsidRPr="00BC2C7C" w:rsidTr="00BD5B7D">
        <w:tc>
          <w:tcPr>
            <w:tcW w:w="5904" w:type="dxa"/>
          </w:tcPr>
          <w:p w:rsidR="004E3F7E" w:rsidRPr="00BC2C7C" w:rsidRDefault="004E3F7E" w:rsidP="00705574">
            <w:pPr>
              <w:pStyle w:val="AMODTable"/>
            </w:pPr>
            <w:r w:rsidRPr="00BC2C7C">
              <w:t>90% of equivalent adult rate</w:t>
            </w:r>
          </w:p>
        </w:tc>
        <w:tc>
          <w:tcPr>
            <w:tcW w:w="1656" w:type="dxa"/>
          </w:tcPr>
          <w:p w:rsidR="004E3F7E" w:rsidRPr="00BC2C7C" w:rsidRDefault="004E3F7E" w:rsidP="004E3F7E">
            <w:pPr>
              <w:pStyle w:val="AMODTable"/>
              <w:jc w:val="center"/>
            </w:pPr>
            <w:r w:rsidRPr="00BC2C7C">
              <w:t>5</w:t>
            </w:r>
            <w:r w:rsidR="0065585B">
              <w:t>5.25</w:t>
            </w:r>
          </w:p>
        </w:tc>
      </w:tr>
    </w:tbl>
    <w:p w:rsidR="004C1D26" w:rsidRPr="00BC2C7C" w:rsidRDefault="004C1D26" w:rsidP="004C1D26">
      <w:pPr>
        <w:pStyle w:val="History"/>
      </w:pPr>
      <w:bookmarkStart w:id="297" w:name="_Ref251156382"/>
      <w:bookmarkStart w:id="298" w:name="_Ref220394295"/>
      <w:r w:rsidRPr="00BC2C7C">
        <w:t xml:space="preserve">[45.3(d) substituted by </w:t>
      </w:r>
      <w:hyperlink r:id="rId547" w:history="1">
        <w:r w:rsidRPr="00BC2C7C">
          <w:rPr>
            <w:rStyle w:val="Hyperlink"/>
          </w:rPr>
          <w:t>PR994545</w:t>
        </w:r>
      </w:hyperlink>
      <w:r w:rsidR="000C0132" w:rsidRPr="00BC2C7C">
        <w:t xml:space="preserve"> ppc01Jan10;</w:t>
      </w:r>
      <w:r w:rsidR="00301384" w:rsidRPr="00BC2C7C">
        <w:t xml:space="preserve"> varied by </w:t>
      </w:r>
      <w:hyperlink r:id="rId548" w:history="1">
        <w:r w:rsidR="00301384" w:rsidRPr="00BC2C7C">
          <w:rPr>
            <w:rStyle w:val="Hyperlink"/>
          </w:rPr>
          <w:t>PR997915</w:t>
        </w:r>
      </w:hyperlink>
      <w:r w:rsidR="00BB4514" w:rsidRPr="00BC2C7C">
        <w:t xml:space="preserve">, </w:t>
      </w:r>
      <w:hyperlink r:id="rId549" w:history="1">
        <w:r w:rsidR="00BB4514" w:rsidRPr="00BC2C7C">
          <w:rPr>
            <w:rStyle w:val="Hyperlink"/>
          </w:rPr>
          <w:t>PR509066</w:t>
        </w:r>
      </w:hyperlink>
      <w:r w:rsidR="00D61C1B" w:rsidRPr="00BC2C7C">
        <w:t xml:space="preserve">, </w:t>
      </w:r>
      <w:hyperlink r:id="rId550" w:history="1">
        <w:r w:rsidR="00D61C1B" w:rsidRPr="00BC2C7C">
          <w:rPr>
            <w:rStyle w:val="Hyperlink"/>
          </w:rPr>
          <w:t>PR522897</w:t>
        </w:r>
      </w:hyperlink>
      <w:r w:rsidR="00705574" w:rsidRPr="00BC2C7C">
        <w:t xml:space="preserve">, </w:t>
      </w:r>
      <w:hyperlink r:id="rId551" w:history="1">
        <w:r w:rsidR="00705574" w:rsidRPr="00BC2C7C">
          <w:rPr>
            <w:rStyle w:val="Hyperlink"/>
          </w:rPr>
          <w:t>PR536700</w:t>
        </w:r>
      </w:hyperlink>
      <w:r w:rsidR="00C76C61" w:rsidRPr="00BC2C7C">
        <w:t xml:space="preserve">, </w:t>
      </w:r>
      <w:hyperlink r:id="rId552" w:tgtFrame="_parent" w:history="1">
        <w:r w:rsidR="00C76C61" w:rsidRPr="00BC2C7C">
          <w:rPr>
            <w:rStyle w:val="Hyperlink"/>
            <w:szCs w:val="20"/>
          </w:rPr>
          <w:t>PR551623</w:t>
        </w:r>
      </w:hyperlink>
      <w:r w:rsidR="00875E78" w:rsidRPr="00BC2C7C">
        <w:t xml:space="preserve">, </w:t>
      </w:r>
      <w:hyperlink r:id="rId553" w:history="1">
        <w:r w:rsidR="00875E78" w:rsidRPr="00BC2C7C">
          <w:rPr>
            <w:rStyle w:val="Hyperlink"/>
          </w:rPr>
          <w:t>PR566706</w:t>
        </w:r>
      </w:hyperlink>
      <w:r w:rsidR="000232A8" w:rsidRPr="00BC2C7C">
        <w:rPr>
          <w:rStyle w:val="Hyperlink"/>
          <w:color w:val="auto"/>
          <w:u w:val="none"/>
        </w:rPr>
        <w:t xml:space="preserve">, </w:t>
      </w:r>
      <w:hyperlink r:id="rId554" w:history="1">
        <w:r w:rsidR="000232A8" w:rsidRPr="00BC2C7C">
          <w:rPr>
            <w:rStyle w:val="Hyperlink"/>
            <w:szCs w:val="20"/>
          </w:rPr>
          <w:t>PR579800</w:t>
        </w:r>
      </w:hyperlink>
      <w:r w:rsidR="008A3FA5" w:rsidRPr="00BC2C7C">
        <w:rPr>
          <w:rStyle w:val="Hyperlink"/>
          <w:color w:val="auto"/>
          <w:szCs w:val="20"/>
          <w:u w:val="none"/>
        </w:rPr>
        <w:t xml:space="preserve">, </w:t>
      </w:r>
      <w:hyperlink r:id="rId555" w:history="1">
        <w:r w:rsidR="008A3FA5" w:rsidRPr="00BC2C7C">
          <w:rPr>
            <w:rStyle w:val="Hyperlink"/>
          </w:rPr>
          <w:t>PR592131</w:t>
        </w:r>
      </w:hyperlink>
      <w:r w:rsidR="0053542B" w:rsidRPr="00BC2C7C">
        <w:t xml:space="preserve">, </w:t>
      </w:r>
      <w:hyperlink r:id="rId556" w:history="1">
        <w:r w:rsidR="0053542B" w:rsidRPr="00BC2C7C">
          <w:rPr>
            <w:rStyle w:val="Hyperlink"/>
          </w:rPr>
          <w:t>PR606359</w:t>
        </w:r>
      </w:hyperlink>
      <w:r w:rsidR="006A722C" w:rsidRPr="00BC2C7C">
        <w:t xml:space="preserve">, </w:t>
      </w:r>
      <w:hyperlink r:id="rId557" w:history="1">
        <w:r w:rsidR="006A722C" w:rsidRPr="00BC2C7C">
          <w:rPr>
            <w:rStyle w:val="Hyperlink"/>
          </w:rPr>
          <w:t>PR707445</w:t>
        </w:r>
      </w:hyperlink>
      <w:r w:rsidR="0065585B">
        <w:t xml:space="preserve">, </w:t>
      </w:r>
      <w:hyperlink r:id="rId558" w:history="1">
        <w:r w:rsidR="0065585B">
          <w:rPr>
            <w:rStyle w:val="Hyperlink"/>
          </w:rPr>
          <w:t>PR718854</w:t>
        </w:r>
      </w:hyperlink>
      <w:r w:rsidR="0065585B">
        <w:t xml:space="preserve"> </w:t>
      </w:r>
      <w:r w:rsidR="006A722C" w:rsidRPr="00BC2C7C">
        <w:t>ppc 01</w:t>
      </w:r>
      <w:r w:rsidR="0065585B">
        <w:t>Nov20</w:t>
      </w:r>
      <w:r w:rsidRPr="00BC2C7C">
        <w:t>]</w:t>
      </w:r>
    </w:p>
    <w:p w:rsidR="00D60447" w:rsidRPr="00BC2C7C" w:rsidRDefault="00D60447" w:rsidP="009B2698">
      <w:pPr>
        <w:pStyle w:val="Level3"/>
      </w:pPr>
      <w:bookmarkStart w:id="299" w:name="_Ref258399315"/>
      <w:r w:rsidRPr="00BC2C7C">
        <w:rPr>
          <w:b/>
        </w:rPr>
        <w:t>If found employee</w:t>
      </w:r>
      <w:r w:rsidR="009B2698" w:rsidRPr="00BC2C7C">
        <w:rPr>
          <w:b/>
        </w:rPr>
        <w:t>—</w:t>
      </w:r>
      <w:r w:rsidR="009B2698" w:rsidRPr="00BC2C7C">
        <w:t>t</w:t>
      </w:r>
      <w:r w:rsidR="0077412E" w:rsidRPr="00BC2C7C">
        <w:t>he rates prescribed</w:t>
      </w:r>
      <w:r w:rsidR="00E1333C" w:rsidRPr="00BC2C7C">
        <w:t xml:space="preserve"> above less the amount of </w:t>
      </w:r>
      <w:r w:rsidR="000232A8" w:rsidRPr="00BC2C7C">
        <w:t>$</w:t>
      </w:r>
      <w:r w:rsidR="006A722C" w:rsidRPr="00BC2C7C">
        <w:t>32.</w:t>
      </w:r>
      <w:r w:rsidR="0065585B">
        <w:t>97</w:t>
      </w:r>
      <w:r w:rsidR="0077412E" w:rsidRPr="00BC2C7C">
        <w:t>, which is arrived at by adding the Shearing cook’s daily rate to one fifth of the Shearers’ ration component</w:t>
      </w:r>
      <w:r w:rsidR="00CB403E" w:rsidRPr="00BC2C7C">
        <w:t>.</w:t>
      </w:r>
      <w:bookmarkEnd w:id="297"/>
      <w:bookmarkEnd w:id="299"/>
    </w:p>
    <w:p w:rsidR="00D60447" w:rsidRPr="00BC2C7C" w:rsidRDefault="00D60447" w:rsidP="00D60447">
      <w:pPr>
        <w:pStyle w:val="Level2Bold"/>
        <w:rPr>
          <w:b w:val="0"/>
        </w:rPr>
      </w:pPr>
      <w:r w:rsidRPr="00BC2C7C">
        <w:t>Rates for Woolpressers</w:t>
      </w:r>
      <w:bookmarkEnd w:id="296"/>
      <w:bookmarkEnd w:id="298"/>
      <w:r w:rsidRPr="00BC2C7C">
        <w:rPr>
          <w:b w:val="0"/>
        </w:rPr>
        <w:t>—if not found employee:</w:t>
      </w:r>
    </w:p>
    <w:p w:rsidR="00D60447" w:rsidRPr="00BC2C7C" w:rsidRDefault="00D60447" w:rsidP="00D60447">
      <w:pPr>
        <w:pStyle w:val="Level3Bold"/>
      </w:pPr>
      <w:r w:rsidRPr="00BC2C7C">
        <w:t>Piecework</w:t>
      </w:r>
    </w:p>
    <w:p w:rsidR="00301384" w:rsidRPr="00BC2C7C" w:rsidRDefault="00301384" w:rsidP="00301384">
      <w:pPr>
        <w:pStyle w:val="History"/>
      </w:pPr>
      <w:r w:rsidRPr="00BC2C7C">
        <w:t xml:space="preserve">[45.4(a) varied by </w:t>
      </w:r>
      <w:hyperlink r:id="rId559" w:history="1">
        <w:r w:rsidRPr="00BC2C7C">
          <w:rPr>
            <w:rStyle w:val="Hyperlink"/>
          </w:rPr>
          <w:t>PR998138</w:t>
        </w:r>
      </w:hyperlink>
      <w:r w:rsidRPr="00BC2C7C">
        <w:t xml:space="preserve">, </w:t>
      </w:r>
      <w:hyperlink r:id="rId560" w:history="1">
        <w:r w:rsidRPr="00BC2C7C">
          <w:rPr>
            <w:rStyle w:val="Hyperlink"/>
          </w:rPr>
          <w:t>PR997915</w:t>
        </w:r>
      </w:hyperlink>
      <w:r w:rsidR="00BB4514" w:rsidRPr="00BC2C7C">
        <w:t xml:space="preserve">, </w:t>
      </w:r>
      <w:hyperlink r:id="rId561" w:history="1">
        <w:r w:rsidR="00BB4514" w:rsidRPr="00BC2C7C">
          <w:rPr>
            <w:rStyle w:val="Hyperlink"/>
          </w:rPr>
          <w:t>PR509066</w:t>
        </w:r>
      </w:hyperlink>
      <w:r w:rsidR="005C67F7" w:rsidRPr="00BC2C7C">
        <w:t xml:space="preserve">, </w:t>
      </w:r>
      <w:hyperlink r:id="rId562" w:history="1">
        <w:r w:rsidR="005C67F7" w:rsidRPr="00BC2C7C">
          <w:rPr>
            <w:rStyle w:val="Hyperlink"/>
          </w:rPr>
          <w:t>PR522897</w:t>
        </w:r>
      </w:hyperlink>
      <w:r w:rsidR="00705574" w:rsidRPr="00BC2C7C">
        <w:t xml:space="preserve">, </w:t>
      </w:r>
      <w:hyperlink r:id="rId563" w:history="1">
        <w:r w:rsidR="00705574" w:rsidRPr="00BC2C7C">
          <w:rPr>
            <w:rStyle w:val="Hyperlink"/>
          </w:rPr>
          <w:t>PR536700</w:t>
        </w:r>
      </w:hyperlink>
      <w:r w:rsidR="00C76C61" w:rsidRPr="00BC2C7C">
        <w:t xml:space="preserve">, </w:t>
      </w:r>
      <w:hyperlink r:id="rId564" w:tgtFrame="_parent" w:history="1">
        <w:r w:rsidR="00C76C61" w:rsidRPr="00BC2C7C">
          <w:rPr>
            <w:rStyle w:val="Hyperlink"/>
            <w:szCs w:val="20"/>
          </w:rPr>
          <w:t>PR551623</w:t>
        </w:r>
      </w:hyperlink>
      <w:r w:rsidR="00875E78" w:rsidRPr="00BC2C7C">
        <w:t xml:space="preserve">, </w:t>
      </w:r>
      <w:hyperlink r:id="rId565" w:history="1">
        <w:r w:rsidR="00875E78" w:rsidRPr="00BC2C7C">
          <w:rPr>
            <w:rStyle w:val="Hyperlink"/>
          </w:rPr>
          <w:t>PR566706</w:t>
        </w:r>
      </w:hyperlink>
      <w:r w:rsidR="000232A8" w:rsidRPr="00BC2C7C">
        <w:rPr>
          <w:rStyle w:val="Hyperlink"/>
          <w:color w:val="auto"/>
          <w:u w:val="none"/>
        </w:rPr>
        <w:t xml:space="preserve">, </w:t>
      </w:r>
      <w:hyperlink r:id="rId566" w:history="1">
        <w:r w:rsidR="000232A8" w:rsidRPr="00BC2C7C">
          <w:rPr>
            <w:rStyle w:val="Hyperlink"/>
            <w:szCs w:val="20"/>
          </w:rPr>
          <w:t>PR579800</w:t>
        </w:r>
      </w:hyperlink>
      <w:r w:rsidR="008A3FA5" w:rsidRPr="00BC2C7C">
        <w:rPr>
          <w:rStyle w:val="Hyperlink"/>
          <w:color w:val="auto"/>
          <w:szCs w:val="20"/>
          <w:u w:val="none"/>
        </w:rPr>
        <w:t xml:space="preserve">, </w:t>
      </w:r>
      <w:hyperlink r:id="rId567" w:history="1">
        <w:r w:rsidR="008A3FA5" w:rsidRPr="00BC2C7C">
          <w:rPr>
            <w:rStyle w:val="Hyperlink"/>
          </w:rPr>
          <w:t>PR592131</w:t>
        </w:r>
      </w:hyperlink>
      <w:r w:rsidR="0053542B" w:rsidRPr="00BC2C7C">
        <w:t xml:space="preserve">, </w:t>
      </w:r>
      <w:hyperlink r:id="rId568" w:history="1">
        <w:r w:rsidR="0053542B" w:rsidRPr="00BC2C7C">
          <w:rPr>
            <w:rStyle w:val="Hyperlink"/>
          </w:rPr>
          <w:t>PR606359</w:t>
        </w:r>
      </w:hyperlink>
      <w:r w:rsidR="006A722C" w:rsidRPr="00BC2C7C">
        <w:t xml:space="preserve">, </w:t>
      </w:r>
      <w:hyperlink r:id="rId569" w:history="1">
        <w:r w:rsidR="006A722C" w:rsidRPr="00BC2C7C">
          <w:rPr>
            <w:rStyle w:val="Hyperlink"/>
          </w:rPr>
          <w:t>PR707445</w:t>
        </w:r>
      </w:hyperlink>
      <w:r w:rsidR="0065585B">
        <w:t xml:space="preserve">, </w:t>
      </w:r>
      <w:hyperlink r:id="rId570" w:history="1">
        <w:r w:rsidR="0065585B">
          <w:rPr>
            <w:rStyle w:val="Hyperlink"/>
          </w:rPr>
          <w:t>PR718854</w:t>
        </w:r>
      </w:hyperlink>
      <w:r w:rsidR="0065585B">
        <w:t xml:space="preserve"> </w:t>
      </w:r>
      <w:r w:rsidR="006A722C" w:rsidRPr="00BC2C7C">
        <w:t>ppc 01</w:t>
      </w:r>
      <w:r w:rsidR="0065585B">
        <w:t>Nov20</w:t>
      </w:r>
      <w:r w:rsidRPr="00BC2C7C">
        <w:t>]</w:t>
      </w:r>
    </w:p>
    <w:tbl>
      <w:tblPr>
        <w:tblW w:w="4140" w:type="dxa"/>
        <w:tblInd w:w="1418" w:type="dxa"/>
        <w:tblLayout w:type="fixed"/>
        <w:tblLook w:val="0000" w:firstRow="0" w:lastRow="0" w:firstColumn="0" w:lastColumn="0" w:noHBand="0" w:noVBand="0"/>
      </w:tblPr>
      <w:tblGrid>
        <w:gridCol w:w="2700"/>
        <w:gridCol w:w="1440"/>
      </w:tblGrid>
      <w:tr w:rsidR="00D60447" w:rsidRPr="00BC2C7C" w:rsidTr="00655B8C">
        <w:trPr>
          <w:trHeight w:val="319"/>
          <w:tblHeader/>
        </w:trPr>
        <w:tc>
          <w:tcPr>
            <w:tcW w:w="2700" w:type="dxa"/>
          </w:tcPr>
          <w:p w:rsidR="00D60447" w:rsidRPr="00BC2C7C" w:rsidRDefault="00D60447" w:rsidP="00705574">
            <w:pPr>
              <w:pStyle w:val="AMODTable"/>
              <w:rPr>
                <w:b/>
                <w:bCs/>
              </w:rPr>
            </w:pPr>
          </w:p>
        </w:tc>
        <w:tc>
          <w:tcPr>
            <w:tcW w:w="1440" w:type="dxa"/>
          </w:tcPr>
          <w:p w:rsidR="00D60447" w:rsidRPr="00BC2C7C" w:rsidRDefault="00D60447" w:rsidP="00705574">
            <w:pPr>
              <w:pStyle w:val="AMODTable"/>
              <w:jc w:val="center"/>
              <w:rPr>
                <w:b/>
                <w:bCs/>
                <w:color w:val="000000"/>
              </w:rPr>
            </w:pPr>
            <w:r w:rsidRPr="00BC2C7C">
              <w:rPr>
                <w:b/>
                <w:bCs/>
                <w:color w:val="000000"/>
              </w:rPr>
              <w:t>$</w:t>
            </w:r>
          </w:p>
        </w:tc>
      </w:tr>
      <w:tr w:rsidR="00D44C4E" w:rsidRPr="00BC2C7C" w:rsidTr="00BD5B7D">
        <w:trPr>
          <w:trHeight w:val="315"/>
        </w:trPr>
        <w:tc>
          <w:tcPr>
            <w:tcW w:w="2700" w:type="dxa"/>
          </w:tcPr>
          <w:p w:rsidR="00D44C4E" w:rsidRPr="00BC2C7C" w:rsidRDefault="00D44C4E" w:rsidP="00705574">
            <w:pPr>
              <w:pStyle w:val="AMODTable"/>
            </w:pPr>
            <w:r w:rsidRPr="00BC2C7C">
              <w:t>By hand—per bale</w:t>
            </w:r>
          </w:p>
        </w:tc>
        <w:tc>
          <w:tcPr>
            <w:tcW w:w="1440" w:type="dxa"/>
          </w:tcPr>
          <w:p w:rsidR="00D44C4E" w:rsidRPr="00BC2C7C" w:rsidRDefault="00D44C4E" w:rsidP="00D44C4E">
            <w:pPr>
              <w:pStyle w:val="AMODTable"/>
              <w:jc w:val="center"/>
            </w:pPr>
            <w:r w:rsidRPr="00BC2C7C">
              <w:t>19.</w:t>
            </w:r>
            <w:r w:rsidR="0065585B">
              <w:t>58</w:t>
            </w:r>
          </w:p>
        </w:tc>
      </w:tr>
      <w:tr w:rsidR="00D44C4E" w:rsidRPr="00BC2C7C" w:rsidTr="00BD5B7D">
        <w:trPr>
          <w:trHeight w:val="315"/>
        </w:trPr>
        <w:tc>
          <w:tcPr>
            <w:tcW w:w="2700" w:type="dxa"/>
          </w:tcPr>
          <w:p w:rsidR="00D44C4E" w:rsidRPr="00BC2C7C" w:rsidRDefault="00D44C4E" w:rsidP="00705574">
            <w:pPr>
              <w:pStyle w:val="AMODTable"/>
            </w:pPr>
            <w:r w:rsidRPr="00BC2C7C">
              <w:t xml:space="preserve">By hand—per kilo </w:t>
            </w:r>
          </w:p>
        </w:tc>
        <w:tc>
          <w:tcPr>
            <w:tcW w:w="1440" w:type="dxa"/>
          </w:tcPr>
          <w:p w:rsidR="00D44C4E" w:rsidRPr="00BC2C7C" w:rsidRDefault="00D44C4E" w:rsidP="00D44C4E">
            <w:pPr>
              <w:pStyle w:val="AMODTable"/>
              <w:jc w:val="center"/>
            </w:pPr>
            <w:r w:rsidRPr="00BC2C7C">
              <w:t>0.12</w:t>
            </w:r>
            <w:r w:rsidR="0065585B">
              <w:t>85</w:t>
            </w:r>
          </w:p>
        </w:tc>
      </w:tr>
      <w:tr w:rsidR="00D44C4E" w:rsidRPr="00BC2C7C" w:rsidTr="00BD5B7D">
        <w:trPr>
          <w:trHeight w:val="315"/>
        </w:trPr>
        <w:tc>
          <w:tcPr>
            <w:tcW w:w="2700" w:type="dxa"/>
          </w:tcPr>
          <w:p w:rsidR="00D44C4E" w:rsidRPr="00BC2C7C" w:rsidRDefault="00D44C4E" w:rsidP="00705574">
            <w:pPr>
              <w:pStyle w:val="AMODTable"/>
            </w:pPr>
            <w:r w:rsidRPr="00BC2C7C">
              <w:t xml:space="preserve">By power—per bale </w:t>
            </w:r>
          </w:p>
        </w:tc>
        <w:tc>
          <w:tcPr>
            <w:tcW w:w="1440" w:type="dxa"/>
          </w:tcPr>
          <w:p w:rsidR="00D44C4E" w:rsidRPr="00BC2C7C" w:rsidRDefault="00D44C4E" w:rsidP="00D44C4E">
            <w:pPr>
              <w:pStyle w:val="AMODTable"/>
              <w:jc w:val="center"/>
            </w:pPr>
            <w:r w:rsidRPr="00BC2C7C">
              <w:t>1</w:t>
            </w:r>
            <w:r w:rsidR="0065585B">
              <w:t>3.05</w:t>
            </w:r>
          </w:p>
        </w:tc>
      </w:tr>
      <w:tr w:rsidR="00D44C4E" w:rsidRPr="00BC2C7C" w:rsidTr="00BD5B7D">
        <w:trPr>
          <w:trHeight w:val="315"/>
        </w:trPr>
        <w:tc>
          <w:tcPr>
            <w:tcW w:w="2700" w:type="dxa"/>
          </w:tcPr>
          <w:p w:rsidR="00D44C4E" w:rsidRPr="00BC2C7C" w:rsidRDefault="00D44C4E" w:rsidP="00705574">
            <w:pPr>
              <w:pStyle w:val="AMODTable"/>
            </w:pPr>
            <w:r w:rsidRPr="00BC2C7C">
              <w:t xml:space="preserve">By power—per kilo </w:t>
            </w:r>
          </w:p>
        </w:tc>
        <w:tc>
          <w:tcPr>
            <w:tcW w:w="1440" w:type="dxa"/>
          </w:tcPr>
          <w:p w:rsidR="00D44C4E" w:rsidRPr="00BC2C7C" w:rsidRDefault="00D44C4E" w:rsidP="00D44C4E">
            <w:pPr>
              <w:pStyle w:val="AMODTable"/>
              <w:jc w:val="center"/>
            </w:pPr>
            <w:r w:rsidRPr="00BC2C7C">
              <w:t>0.08</w:t>
            </w:r>
            <w:r w:rsidR="0065585B">
              <w:t>56</w:t>
            </w:r>
          </w:p>
        </w:tc>
      </w:tr>
    </w:tbl>
    <w:p w:rsidR="00D60447" w:rsidRPr="00BC2C7C" w:rsidRDefault="00D60447" w:rsidP="00D60447">
      <w:pPr>
        <w:pStyle w:val="Block1"/>
      </w:pPr>
      <w:r w:rsidRPr="00BC2C7C">
        <w:t xml:space="preserve">These rates are arrived at by using the formula in clause </w:t>
      </w:r>
      <w:r w:rsidR="009C405F" w:rsidRPr="00BC2C7C">
        <w:fldChar w:fldCharType="begin"/>
      </w:r>
      <w:r w:rsidR="009C405F" w:rsidRPr="00BC2C7C">
        <w:instrText xml:space="preserve"> REF _Ref220145223 \w \h  \* MERGEFORMAT </w:instrText>
      </w:r>
      <w:r w:rsidR="009C405F" w:rsidRPr="00BC2C7C">
        <w:fldChar w:fldCharType="separate"/>
      </w:r>
      <w:r w:rsidR="00796339">
        <w:t>45.4(b)</w:t>
      </w:r>
      <w:r w:rsidR="009C405F" w:rsidRPr="00BC2C7C">
        <w:fldChar w:fldCharType="end"/>
      </w:r>
      <w:r w:rsidRPr="00BC2C7C">
        <w:t>.</w:t>
      </w:r>
    </w:p>
    <w:p w:rsidR="00D60447" w:rsidRPr="00BC2C7C" w:rsidRDefault="00D60447" w:rsidP="008A3FA5">
      <w:pPr>
        <w:pStyle w:val="Level3Bold"/>
      </w:pPr>
      <w:bookmarkStart w:id="300" w:name="_Ref220145223"/>
      <w:r w:rsidRPr="00BC2C7C">
        <w:lastRenderedPageBreak/>
        <w:t>Woolpresser’s formula</w:t>
      </w:r>
      <w:bookmarkEnd w:id="300"/>
    </w:p>
    <w:p w:rsidR="00CF79A4" w:rsidRPr="00BC2C7C" w:rsidRDefault="00CF79A4" w:rsidP="008A3FA5">
      <w:pPr>
        <w:pStyle w:val="History"/>
      </w:pPr>
      <w:r w:rsidRPr="00BC2C7C">
        <w:t xml:space="preserve">[45.4(b) varied by </w:t>
      </w:r>
      <w:hyperlink r:id="rId571" w:history="1">
        <w:r w:rsidRPr="00BC2C7C">
          <w:rPr>
            <w:rStyle w:val="Hyperlink"/>
          </w:rPr>
          <w:t>PR998138</w:t>
        </w:r>
      </w:hyperlink>
      <w:r w:rsidR="00301384" w:rsidRPr="00BC2C7C">
        <w:t xml:space="preserve">, </w:t>
      </w:r>
      <w:hyperlink r:id="rId572" w:history="1">
        <w:r w:rsidR="00301384" w:rsidRPr="00BC2C7C">
          <w:rPr>
            <w:rStyle w:val="Hyperlink"/>
          </w:rPr>
          <w:t>PR997915</w:t>
        </w:r>
      </w:hyperlink>
      <w:r w:rsidR="00E47BF9" w:rsidRPr="00BC2C7C">
        <w:t xml:space="preserve">, </w:t>
      </w:r>
      <w:hyperlink r:id="rId573" w:history="1">
        <w:r w:rsidR="00E47BF9" w:rsidRPr="00BC2C7C">
          <w:rPr>
            <w:rStyle w:val="Hyperlink"/>
          </w:rPr>
          <w:t>PR999460</w:t>
        </w:r>
      </w:hyperlink>
      <w:r w:rsidR="000C0132" w:rsidRPr="00BC2C7C">
        <w:t>,</w:t>
      </w:r>
      <w:r w:rsidR="00BB4514" w:rsidRPr="00BC2C7C">
        <w:t xml:space="preserve"> </w:t>
      </w:r>
      <w:hyperlink r:id="rId574" w:history="1">
        <w:r w:rsidR="00BB4514" w:rsidRPr="00BC2C7C">
          <w:rPr>
            <w:rStyle w:val="Hyperlink"/>
          </w:rPr>
          <w:t>PR509066</w:t>
        </w:r>
      </w:hyperlink>
      <w:r w:rsidR="00D7142F" w:rsidRPr="00BC2C7C">
        <w:t xml:space="preserve">, </w:t>
      </w:r>
      <w:hyperlink r:id="rId575" w:history="1">
        <w:r w:rsidR="00D7142F" w:rsidRPr="00BC2C7C">
          <w:rPr>
            <w:rStyle w:val="Hyperlink"/>
          </w:rPr>
          <w:t>PR522897</w:t>
        </w:r>
      </w:hyperlink>
      <w:r w:rsidR="00EF5F2E" w:rsidRPr="00BC2C7C">
        <w:t>,</w:t>
      </w:r>
      <w:r w:rsidR="00D43589" w:rsidRPr="00BC2C7C">
        <w:t xml:space="preserve"> </w:t>
      </w:r>
      <w:hyperlink r:id="rId576" w:history="1">
        <w:r w:rsidR="00D43589" w:rsidRPr="00BC2C7C">
          <w:rPr>
            <w:rStyle w:val="Hyperlink"/>
          </w:rPr>
          <w:t>PR509188</w:t>
        </w:r>
      </w:hyperlink>
      <w:r w:rsidR="004854A1" w:rsidRPr="00BC2C7C">
        <w:t xml:space="preserve">, </w:t>
      </w:r>
      <w:hyperlink r:id="rId577" w:history="1">
        <w:r w:rsidR="004854A1" w:rsidRPr="00BC2C7C">
          <w:rPr>
            <w:rStyle w:val="Hyperlink"/>
          </w:rPr>
          <w:t>PR523018</w:t>
        </w:r>
      </w:hyperlink>
      <w:r w:rsidR="00E33A1D" w:rsidRPr="00BC2C7C">
        <w:t>,</w:t>
      </w:r>
      <w:r w:rsidR="00DB6B45" w:rsidRPr="00BC2C7C">
        <w:t xml:space="preserve"> </w:t>
      </w:r>
      <w:hyperlink r:id="rId578" w:history="1">
        <w:r w:rsidR="00DB6B45" w:rsidRPr="00BC2C7C">
          <w:rPr>
            <w:rStyle w:val="Hyperlink"/>
          </w:rPr>
          <w:t>PR536700</w:t>
        </w:r>
      </w:hyperlink>
      <w:r w:rsidR="00DB6B45" w:rsidRPr="00BC2C7C">
        <w:t>,</w:t>
      </w:r>
      <w:r w:rsidR="00E33A1D" w:rsidRPr="00BC2C7C">
        <w:t xml:space="preserve"> </w:t>
      </w:r>
      <w:hyperlink r:id="rId579" w:history="1">
        <w:r w:rsidR="00E33A1D" w:rsidRPr="00BC2C7C">
          <w:rPr>
            <w:rStyle w:val="Hyperlink"/>
          </w:rPr>
          <w:t>PR536821</w:t>
        </w:r>
      </w:hyperlink>
      <w:r w:rsidR="00AB7388" w:rsidRPr="00BC2C7C">
        <w:t xml:space="preserve">, </w:t>
      </w:r>
      <w:hyperlink r:id="rId580" w:tgtFrame="_parent" w:history="1">
        <w:r w:rsidR="00163EDB" w:rsidRPr="00BC2C7C">
          <w:rPr>
            <w:rStyle w:val="Hyperlink"/>
            <w:szCs w:val="20"/>
          </w:rPr>
          <w:t>PR551623</w:t>
        </w:r>
      </w:hyperlink>
      <w:r w:rsidR="00163EDB" w:rsidRPr="00BC2C7C">
        <w:t>,</w:t>
      </w:r>
      <w:hyperlink r:id="rId581" w:history="1">
        <w:r w:rsidR="00D31C99" w:rsidRPr="00BC2C7C">
          <w:t xml:space="preserve"> </w:t>
        </w:r>
        <w:hyperlink r:id="rId582" w:tgtFrame="_parent" w:history="1">
          <w:r w:rsidR="00D31C99" w:rsidRPr="00BC2C7C">
            <w:rPr>
              <w:rStyle w:val="Hyperlink"/>
            </w:rPr>
            <w:t>PR551744</w:t>
          </w:r>
        </w:hyperlink>
      </w:hyperlink>
      <w:r w:rsidR="00233867" w:rsidRPr="00BC2C7C">
        <w:t xml:space="preserve">, </w:t>
      </w:r>
      <w:hyperlink r:id="rId583" w:history="1">
        <w:r w:rsidR="00875E78" w:rsidRPr="00BC2C7C">
          <w:rPr>
            <w:rStyle w:val="Hyperlink"/>
          </w:rPr>
          <w:t>PR566706</w:t>
        </w:r>
      </w:hyperlink>
      <w:r w:rsidR="00875E78" w:rsidRPr="00BC2C7C">
        <w:t xml:space="preserve">, </w:t>
      </w:r>
      <w:hyperlink r:id="rId584" w:history="1">
        <w:r w:rsidR="00233867" w:rsidRPr="00BC2C7C">
          <w:rPr>
            <w:rStyle w:val="Hyperlink"/>
          </w:rPr>
          <w:t>PR566845</w:t>
        </w:r>
      </w:hyperlink>
      <w:r w:rsidR="002D48CC" w:rsidRPr="00BC2C7C">
        <w:rPr>
          <w:rStyle w:val="Hyperlink"/>
          <w:u w:val="none"/>
        </w:rPr>
        <w:t xml:space="preserve">, </w:t>
      </w:r>
      <w:hyperlink r:id="rId585" w:history="1">
        <w:r w:rsidR="002D48CC" w:rsidRPr="00BC2C7C">
          <w:rPr>
            <w:rStyle w:val="Hyperlink"/>
          </w:rPr>
          <w:t>PR579540</w:t>
        </w:r>
      </w:hyperlink>
      <w:r w:rsidR="000232A8" w:rsidRPr="00BC2C7C">
        <w:rPr>
          <w:rStyle w:val="Hyperlink"/>
          <w:color w:val="auto"/>
          <w:u w:val="none"/>
        </w:rPr>
        <w:t xml:space="preserve">, </w:t>
      </w:r>
      <w:hyperlink r:id="rId586" w:history="1">
        <w:r w:rsidR="000232A8" w:rsidRPr="00BC2C7C">
          <w:rPr>
            <w:rStyle w:val="Hyperlink"/>
            <w:szCs w:val="20"/>
          </w:rPr>
          <w:t>PR579800</w:t>
        </w:r>
      </w:hyperlink>
      <w:r w:rsidR="00FE5269" w:rsidRPr="00BC2C7C">
        <w:rPr>
          <w:lang w:val="en-US"/>
        </w:rPr>
        <w:t xml:space="preserve">, </w:t>
      </w:r>
      <w:hyperlink r:id="rId587" w:history="1">
        <w:r w:rsidR="008A3FA5" w:rsidRPr="00BC2C7C">
          <w:rPr>
            <w:rStyle w:val="Hyperlink"/>
          </w:rPr>
          <w:t>PR592131</w:t>
        </w:r>
      </w:hyperlink>
      <w:r w:rsidR="008A3FA5" w:rsidRPr="00BC2C7C">
        <w:t xml:space="preserve">, </w:t>
      </w:r>
      <w:hyperlink r:id="rId588" w:history="1">
        <w:r w:rsidR="00FE5269" w:rsidRPr="00BC2C7C">
          <w:rPr>
            <w:rStyle w:val="Hyperlink"/>
            <w:lang w:val="en-US"/>
          </w:rPr>
          <w:t>PR</w:t>
        </w:r>
        <w:r w:rsidR="00FE5269" w:rsidRPr="00BC2C7C">
          <w:rPr>
            <w:rStyle w:val="Hyperlink"/>
            <w:noProof/>
            <w:lang w:val="en-US"/>
          </w:rPr>
          <w:t>592294</w:t>
        </w:r>
      </w:hyperlink>
      <w:r w:rsidR="003A3DB7" w:rsidRPr="00BC2C7C">
        <w:t xml:space="preserve">, </w:t>
      </w:r>
      <w:hyperlink r:id="rId589" w:history="1">
        <w:r w:rsidR="003A3DB7" w:rsidRPr="00BC2C7C">
          <w:rPr>
            <w:rStyle w:val="Hyperlink"/>
            <w:noProof/>
            <w:lang w:val="en-US"/>
          </w:rPr>
          <w:t>PR606516</w:t>
        </w:r>
      </w:hyperlink>
      <w:r w:rsidR="008D3F84" w:rsidRPr="00BC2C7C">
        <w:t xml:space="preserve">, </w:t>
      </w:r>
      <w:hyperlink r:id="rId590" w:history="1">
        <w:r w:rsidR="008D3F84" w:rsidRPr="00BC2C7C">
          <w:rPr>
            <w:rStyle w:val="Hyperlink"/>
          </w:rPr>
          <w:t>PR606359</w:t>
        </w:r>
      </w:hyperlink>
      <w:r w:rsidR="00E44A06" w:rsidRPr="00BC2C7C">
        <w:t>,</w:t>
      </w:r>
      <w:r w:rsidR="009F512A" w:rsidRPr="00BC2C7C">
        <w:t xml:space="preserve"> </w:t>
      </w:r>
      <w:hyperlink r:id="rId591" w:history="1">
        <w:r w:rsidR="009F512A" w:rsidRPr="00BC2C7C">
          <w:rPr>
            <w:rStyle w:val="Hyperlink"/>
          </w:rPr>
          <w:t>PR704185</w:t>
        </w:r>
      </w:hyperlink>
      <w:r w:rsidR="00705333" w:rsidRPr="00BC2C7C">
        <w:t xml:space="preserve">, </w:t>
      </w:r>
      <w:hyperlink r:id="rId592" w:history="1">
        <w:r w:rsidR="00705333" w:rsidRPr="00BC2C7C">
          <w:rPr>
            <w:rStyle w:val="Hyperlink"/>
          </w:rPr>
          <w:t>PR707445</w:t>
        </w:r>
      </w:hyperlink>
      <w:r w:rsidR="009F512A" w:rsidRPr="00BC2C7C">
        <w:t xml:space="preserve">, </w:t>
      </w:r>
      <w:hyperlink r:id="rId593" w:history="1">
        <w:r w:rsidR="009F512A" w:rsidRPr="00BC2C7C">
          <w:rPr>
            <w:rStyle w:val="Hyperlink"/>
          </w:rPr>
          <w:t>PR707642</w:t>
        </w:r>
      </w:hyperlink>
      <w:r w:rsidR="0065585B">
        <w:t xml:space="preserve">, </w:t>
      </w:r>
      <w:hyperlink r:id="rId594" w:history="1">
        <w:r w:rsidR="0065585B">
          <w:rPr>
            <w:rStyle w:val="Hyperlink"/>
          </w:rPr>
          <w:t>PR718854</w:t>
        </w:r>
      </w:hyperlink>
      <w:r w:rsidR="0065585B">
        <w:t xml:space="preserve"> ppc 01Nov20</w:t>
      </w:r>
      <w:r w:rsidR="00633568">
        <w:t xml:space="preserve">, </w:t>
      </w:r>
      <w:hyperlink r:id="rId595" w:history="1">
        <w:r w:rsidR="00633568">
          <w:rPr>
            <w:rStyle w:val="Hyperlink"/>
          </w:rPr>
          <w:t>PR719007</w:t>
        </w:r>
      </w:hyperlink>
      <w:r w:rsidR="00633568">
        <w:t xml:space="preserve"> ppc 01Nov20</w:t>
      </w:r>
      <w:r w:rsidR="0065585B">
        <w:t>]</w:t>
      </w:r>
    </w:p>
    <w:tbl>
      <w:tblPr>
        <w:tblW w:w="7966" w:type="dxa"/>
        <w:tblInd w:w="1418" w:type="dxa"/>
        <w:tblCellMar>
          <w:left w:w="0" w:type="dxa"/>
          <w:right w:w="170" w:type="dxa"/>
        </w:tblCellMar>
        <w:tblLook w:val="01E0" w:firstRow="1" w:lastRow="1" w:firstColumn="1" w:lastColumn="1" w:noHBand="0" w:noVBand="0"/>
      </w:tblPr>
      <w:tblGrid>
        <w:gridCol w:w="5400"/>
        <w:gridCol w:w="1283"/>
        <w:gridCol w:w="1283"/>
      </w:tblGrid>
      <w:tr w:rsidR="00D60447" w:rsidRPr="00BC2C7C" w:rsidTr="006C3E09">
        <w:trPr>
          <w:tblHeader/>
        </w:trPr>
        <w:tc>
          <w:tcPr>
            <w:tcW w:w="5400" w:type="dxa"/>
          </w:tcPr>
          <w:p w:rsidR="00D60447" w:rsidRPr="00BC2C7C" w:rsidRDefault="00D60447" w:rsidP="008A3FA5">
            <w:pPr>
              <w:pStyle w:val="AMODTable"/>
              <w:keepNext/>
            </w:pPr>
          </w:p>
        </w:tc>
        <w:tc>
          <w:tcPr>
            <w:tcW w:w="1283" w:type="dxa"/>
          </w:tcPr>
          <w:p w:rsidR="00D60447" w:rsidRPr="00BC2C7C" w:rsidRDefault="00D60447" w:rsidP="008A3FA5">
            <w:pPr>
              <w:pStyle w:val="AMODTable"/>
              <w:keepNext/>
              <w:jc w:val="center"/>
              <w:rPr>
                <w:b/>
                <w:bCs/>
                <w:color w:val="000000"/>
              </w:rPr>
            </w:pPr>
            <w:r w:rsidRPr="00BC2C7C">
              <w:rPr>
                <w:b/>
                <w:bCs/>
                <w:color w:val="000000"/>
              </w:rPr>
              <w:t>Piecework</w:t>
            </w:r>
          </w:p>
        </w:tc>
        <w:tc>
          <w:tcPr>
            <w:tcW w:w="1283" w:type="dxa"/>
          </w:tcPr>
          <w:p w:rsidR="00D60447" w:rsidRPr="00BC2C7C" w:rsidRDefault="00D60447" w:rsidP="008A3FA5">
            <w:pPr>
              <w:pStyle w:val="AMODTable"/>
              <w:keepNext/>
              <w:jc w:val="center"/>
              <w:rPr>
                <w:b/>
                <w:bCs/>
                <w:color w:val="000000"/>
              </w:rPr>
            </w:pPr>
            <w:r w:rsidRPr="00BC2C7C">
              <w:rPr>
                <w:b/>
                <w:bCs/>
                <w:color w:val="000000"/>
              </w:rPr>
              <w:t>Timework</w:t>
            </w:r>
          </w:p>
        </w:tc>
      </w:tr>
      <w:tr w:rsidR="00D60447" w:rsidRPr="00BC2C7C" w:rsidTr="006C3E09">
        <w:trPr>
          <w:tblHeader/>
        </w:trPr>
        <w:tc>
          <w:tcPr>
            <w:tcW w:w="5400" w:type="dxa"/>
          </w:tcPr>
          <w:p w:rsidR="00D60447" w:rsidRPr="00BC2C7C" w:rsidRDefault="00D60447" w:rsidP="008A3FA5">
            <w:pPr>
              <w:pStyle w:val="AMODTable"/>
              <w:keepNext/>
            </w:pPr>
          </w:p>
        </w:tc>
        <w:tc>
          <w:tcPr>
            <w:tcW w:w="1283" w:type="dxa"/>
          </w:tcPr>
          <w:p w:rsidR="00D60447" w:rsidRPr="00BC2C7C" w:rsidRDefault="00D60447" w:rsidP="008A3FA5">
            <w:pPr>
              <w:pStyle w:val="AMODTable"/>
              <w:keepNext/>
              <w:jc w:val="center"/>
              <w:rPr>
                <w:b/>
                <w:bCs/>
                <w:color w:val="000000"/>
              </w:rPr>
            </w:pPr>
            <w:r w:rsidRPr="00BC2C7C">
              <w:rPr>
                <w:b/>
                <w:bCs/>
                <w:color w:val="000000"/>
              </w:rPr>
              <w:t>$</w:t>
            </w:r>
          </w:p>
        </w:tc>
        <w:tc>
          <w:tcPr>
            <w:tcW w:w="1283" w:type="dxa"/>
          </w:tcPr>
          <w:p w:rsidR="00D60447" w:rsidRPr="00BC2C7C" w:rsidRDefault="00D60447" w:rsidP="008A3FA5">
            <w:pPr>
              <w:pStyle w:val="AMODTable"/>
              <w:keepNext/>
              <w:jc w:val="center"/>
              <w:rPr>
                <w:b/>
                <w:bCs/>
                <w:color w:val="000000"/>
              </w:rPr>
            </w:pPr>
            <w:r w:rsidRPr="00BC2C7C">
              <w:rPr>
                <w:b/>
                <w:bCs/>
                <w:color w:val="000000"/>
              </w:rPr>
              <w:t>$</w:t>
            </w:r>
          </w:p>
        </w:tc>
      </w:tr>
      <w:tr w:rsidR="0065585B" w:rsidRPr="00BC2C7C" w:rsidTr="00BD5B7D">
        <w:tc>
          <w:tcPr>
            <w:tcW w:w="5400" w:type="dxa"/>
          </w:tcPr>
          <w:p w:rsidR="0065585B" w:rsidRPr="00BC2C7C" w:rsidRDefault="0065585B" w:rsidP="0065585B">
            <w:pPr>
              <w:pStyle w:val="AMODTable"/>
              <w:keepNext/>
              <w:rPr>
                <w:i/>
              </w:rPr>
            </w:pPr>
            <w:r w:rsidRPr="00BC2C7C">
              <w:rPr>
                <w:i/>
              </w:rPr>
              <w:t>Minimum rate</w:t>
            </w:r>
          </w:p>
        </w:tc>
        <w:tc>
          <w:tcPr>
            <w:tcW w:w="1283" w:type="dxa"/>
          </w:tcPr>
          <w:p w:rsidR="0065585B" w:rsidRPr="00DC4202" w:rsidRDefault="0065585B" w:rsidP="0065585B">
            <w:pPr>
              <w:pStyle w:val="AMODTable"/>
              <w:jc w:val="center"/>
            </w:pPr>
            <w:r>
              <w:rPr>
                <w:color w:val="000000"/>
              </w:rPr>
              <w:t>744.02</w:t>
            </w:r>
          </w:p>
        </w:tc>
        <w:tc>
          <w:tcPr>
            <w:tcW w:w="1283" w:type="dxa"/>
          </w:tcPr>
          <w:p w:rsidR="0065585B" w:rsidRPr="00DC4202" w:rsidRDefault="0065585B" w:rsidP="0065585B">
            <w:pPr>
              <w:pStyle w:val="AMODTable"/>
              <w:jc w:val="center"/>
            </w:pPr>
            <w:r>
              <w:rPr>
                <w:color w:val="000000"/>
              </w:rPr>
              <w:t>805.95</w:t>
            </w:r>
          </w:p>
        </w:tc>
      </w:tr>
      <w:tr w:rsidR="0065585B" w:rsidRPr="00BC2C7C" w:rsidTr="00BD5B7D">
        <w:tc>
          <w:tcPr>
            <w:tcW w:w="5400" w:type="dxa"/>
          </w:tcPr>
          <w:p w:rsidR="0065585B" w:rsidRPr="00BC2C7C" w:rsidRDefault="0065585B" w:rsidP="0065585B">
            <w:pPr>
              <w:pStyle w:val="AMODTable"/>
            </w:pPr>
            <w:r w:rsidRPr="00BC2C7C">
              <w:t>Plus 20% piecework allowance—min rate x 20%</w:t>
            </w:r>
          </w:p>
        </w:tc>
        <w:tc>
          <w:tcPr>
            <w:tcW w:w="1283" w:type="dxa"/>
          </w:tcPr>
          <w:p w:rsidR="0065585B" w:rsidRPr="00DC4202" w:rsidRDefault="0065585B" w:rsidP="0065585B">
            <w:pPr>
              <w:pStyle w:val="AMODTable"/>
              <w:jc w:val="center"/>
            </w:pPr>
            <w:r>
              <w:rPr>
                <w:color w:val="000000"/>
              </w:rPr>
              <w:t>148.80</w:t>
            </w:r>
          </w:p>
        </w:tc>
        <w:tc>
          <w:tcPr>
            <w:tcW w:w="1283" w:type="dxa"/>
          </w:tcPr>
          <w:p w:rsidR="0065585B" w:rsidRPr="00DC4202" w:rsidRDefault="0065585B" w:rsidP="0065585B">
            <w:pPr>
              <w:pStyle w:val="AMODTable"/>
              <w:jc w:val="center"/>
            </w:pPr>
            <w:r>
              <w:rPr>
                <w:color w:val="000000"/>
              </w:rPr>
              <w:t>-</w:t>
            </w:r>
          </w:p>
        </w:tc>
      </w:tr>
      <w:tr w:rsidR="0065585B" w:rsidRPr="00BC2C7C" w:rsidTr="00BD5B7D">
        <w:tc>
          <w:tcPr>
            <w:tcW w:w="5400" w:type="dxa"/>
          </w:tcPr>
          <w:p w:rsidR="0065585B" w:rsidRPr="00BC2C7C" w:rsidRDefault="0065585B" w:rsidP="0065585B">
            <w:pPr>
              <w:pStyle w:val="AMODTable"/>
            </w:pPr>
            <w:r w:rsidRPr="00BC2C7C">
              <w:t>Plus 25% casual loading—min rate x 25%</w:t>
            </w:r>
          </w:p>
        </w:tc>
        <w:tc>
          <w:tcPr>
            <w:tcW w:w="1283" w:type="dxa"/>
          </w:tcPr>
          <w:p w:rsidR="0065585B" w:rsidRPr="00DC4202" w:rsidRDefault="0065585B" w:rsidP="0065585B">
            <w:pPr>
              <w:pStyle w:val="AMODTable"/>
              <w:jc w:val="center"/>
            </w:pPr>
            <w:r>
              <w:rPr>
                <w:color w:val="000000"/>
              </w:rPr>
              <w:t>186.01</w:t>
            </w:r>
          </w:p>
        </w:tc>
        <w:tc>
          <w:tcPr>
            <w:tcW w:w="1283" w:type="dxa"/>
          </w:tcPr>
          <w:p w:rsidR="0065585B" w:rsidRPr="00DC4202" w:rsidRDefault="0065585B" w:rsidP="0065585B">
            <w:pPr>
              <w:pStyle w:val="AMODTable"/>
              <w:jc w:val="center"/>
            </w:pPr>
            <w:r>
              <w:rPr>
                <w:color w:val="000000"/>
              </w:rPr>
              <w:t>201.49</w:t>
            </w:r>
          </w:p>
        </w:tc>
      </w:tr>
      <w:tr w:rsidR="0065585B" w:rsidRPr="00BC2C7C" w:rsidTr="00BD5B7D">
        <w:tc>
          <w:tcPr>
            <w:tcW w:w="5400" w:type="dxa"/>
          </w:tcPr>
          <w:p w:rsidR="0065585B" w:rsidRPr="00BC2C7C" w:rsidRDefault="0065585B" w:rsidP="0065585B">
            <w:pPr>
              <w:pStyle w:val="AMODTable"/>
              <w:rPr>
                <w:i/>
              </w:rPr>
            </w:pPr>
            <w:r w:rsidRPr="00BC2C7C">
              <w:rPr>
                <w:i/>
              </w:rPr>
              <w:t>Subtotal</w:t>
            </w:r>
          </w:p>
        </w:tc>
        <w:tc>
          <w:tcPr>
            <w:tcW w:w="1283" w:type="dxa"/>
          </w:tcPr>
          <w:p w:rsidR="0065585B" w:rsidRPr="00DC4202" w:rsidRDefault="0065585B" w:rsidP="0065585B">
            <w:pPr>
              <w:pStyle w:val="AMODTable"/>
              <w:jc w:val="center"/>
            </w:pPr>
            <w:r>
              <w:rPr>
                <w:color w:val="000000"/>
              </w:rPr>
              <w:t>1078.83</w:t>
            </w:r>
          </w:p>
        </w:tc>
        <w:tc>
          <w:tcPr>
            <w:tcW w:w="1283" w:type="dxa"/>
          </w:tcPr>
          <w:p w:rsidR="0065585B" w:rsidRPr="00DC4202" w:rsidRDefault="0065585B" w:rsidP="0065585B">
            <w:pPr>
              <w:pStyle w:val="AMODTable"/>
              <w:jc w:val="center"/>
            </w:pPr>
            <w:r>
              <w:rPr>
                <w:color w:val="000000"/>
              </w:rPr>
              <w:t>-</w:t>
            </w:r>
          </w:p>
        </w:tc>
      </w:tr>
      <w:tr w:rsidR="0065585B" w:rsidRPr="00BC2C7C" w:rsidTr="00BD5B7D">
        <w:tc>
          <w:tcPr>
            <w:tcW w:w="5400" w:type="dxa"/>
          </w:tcPr>
          <w:p w:rsidR="0065585B" w:rsidRPr="00BC2C7C" w:rsidRDefault="0065585B" w:rsidP="0065585B">
            <w:pPr>
              <w:pStyle w:val="AMODTable"/>
            </w:pPr>
            <w:r w:rsidRPr="00BC2C7C">
              <w:t>Plus shearing industry allowance</w:t>
            </w:r>
          </w:p>
        </w:tc>
        <w:tc>
          <w:tcPr>
            <w:tcW w:w="1283" w:type="dxa"/>
          </w:tcPr>
          <w:p w:rsidR="0065585B" w:rsidRPr="00DC4202" w:rsidRDefault="0065585B" w:rsidP="0065585B">
            <w:pPr>
              <w:pStyle w:val="AMODTable"/>
              <w:jc w:val="center"/>
            </w:pPr>
            <w:r>
              <w:t>229.11</w:t>
            </w:r>
          </w:p>
        </w:tc>
        <w:tc>
          <w:tcPr>
            <w:tcW w:w="1283" w:type="dxa"/>
          </w:tcPr>
          <w:p w:rsidR="0065585B" w:rsidRPr="00DC4202" w:rsidRDefault="0065585B" w:rsidP="0065585B">
            <w:pPr>
              <w:pStyle w:val="AMODTable"/>
              <w:jc w:val="center"/>
            </w:pPr>
            <w:r>
              <w:t>229.11</w:t>
            </w:r>
          </w:p>
        </w:tc>
      </w:tr>
      <w:tr w:rsidR="0065585B" w:rsidRPr="00BC2C7C" w:rsidTr="00BD5B7D">
        <w:tc>
          <w:tcPr>
            <w:tcW w:w="5400" w:type="dxa"/>
          </w:tcPr>
          <w:p w:rsidR="0065585B" w:rsidRPr="00BC2C7C" w:rsidRDefault="0065585B" w:rsidP="0065585B">
            <w:pPr>
              <w:pStyle w:val="AMODTable"/>
            </w:pPr>
            <w:r w:rsidRPr="00BC2C7C">
              <w:t>Plus rations</w:t>
            </w:r>
          </w:p>
        </w:tc>
        <w:tc>
          <w:tcPr>
            <w:tcW w:w="1283" w:type="dxa"/>
          </w:tcPr>
          <w:p w:rsidR="0065585B" w:rsidRPr="00DC4202" w:rsidRDefault="0065585B" w:rsidP="0065585B">
            <w:pPr>
              <w:pStyle w:val="AMODTable"/>
              <w:jc w:val="center"/>
            </w:pPr>
            <w:r>
              <w:t>62.53</w:t>
            </w:r>
          </w:p>
        </w:tc>
        <w:tc>
          <w:tcPr>
            <w:tcW w:w="1283" w:type="dxa"/>
          </w:tcPr>
          <w:p w:rsidR="0065585B" w:rsidRPr="00DC4202" w:rsidRDefault="0065585B" w:rsidP="0065585B">
            <w:pPr>
              <w:pStyle w:val="AMODTable"/>
              <w:jc w:val="center"/>
            </w:pPr>
            <w:r>
              <w:t>62.53</w:t>
            </w:r>
          </w:p>
        </w:tc>
      </w:tr>
      <w:tr w:rsidR="0065585B" w:rsidRPr="00BC2C7C" w:rsidTr="00BD5B7D">
        <w:tc>
          <w:tcPr>
            <w:tcW w:w="5400" w:type="dxa"/>
          </w:tcPr>
          <w:p w:rsidR="0065585B" w:rsidRPr="00BC2C7C" w:rsidRDefault="0065585B" w:rsidP="0065585B">
            <w:pPr>
              <w:pStyle w:val="AMODTable"/>
              <w:rPr>
                <w:i/>
              </w:rPr>
            </w:pPr>
            <w:r w:rsidRPr="00BC2C7C">
              <w:rPr>
                <w:i/>
              </w:rPr>
              <w:t>Total per week</w:t>
            </w:r>
          </w:p>
        </w:tc>
        <w:tc>
          <w:tcPr>
            <w:tcW w:w="1283" w:type="dxa"/>
          </w:tcPr>
          <w:p w:rsidR="0065585B" w:rsidRPr="00DC4202" w:rsidRDefault="0065585B" w:rsidP="0065585B">
            <w:pPr>
              <w:pStyle w:val="AMODTable"/>
              <w:jc w:val="center"/>
            </w:pPr>
            <w:r>
              <w:rPr>
                <w:color w:val="000000"/>
              </w:rPr>
              <w:t>1370.47</w:t>
            </w:r>
          </w:p>
        </w:tc>
        <w:tc>
          <w:tcPr>
            <w:tcW w:w="1283" w:type="dxa"/>
          </w:tcPr>
          <w:p w:rsidR="0065585B" w:rsidRPr="00DC4202" w:rsidRDefault="0065585B" w:rsidP="0065585B">
            <w:pPr>
              <w:pStyle w:val="AMODTable"/>
              <w:jc w:val="center"/>
            </w:pPr>
            <w:r>
              <w:rPr>
                <w:color w:val="000000"/>
              </w:rPr>
              <w:t>1299.08</w:t>
            </w:r>
          </w:p>
        </w:tc>
      </w:tr>
      <w:tr w:rsidR="0065585B" w:rsidRPr="00BC2C7C" w:rsidTr="00BD5B7D">
        <w:tc>
          <w:tcPr>
            <w:tcW w:w="5400" w:type="dxa"/>
          </w:tcPr>
          <w:p w:rsidR="0065585B" w:rsidRPr="00BC2C7C" w:rsidRDefault="0065585B" w:rsidP="0065585B">
            <w:pPr>
              <w:pStyle w:val="AMODTable"/>
            </w:pPr>
            <w:r w:rsidRPr="00BC2C7C">
              <w:t>Per run—total divided by 20</w:t>
            </w:r>
          </w:p>
        </w:tc>
        <w:tc>
          <w:tcPr>
            <w:tcW w:w="1283" w:type="dxa"/>
          </w:tcPr>
          <w:p w:rsidR="0065585B" w:rsidRPr="00DC4202" w:rsidRDefault="0065585B" w:rsidP="0065585B">
            <w:pPr>
              <w:pStyle w:val="AMODTable"/>
              <w:jc w:val="center"/>
            </w:pPr>
            <w:r>
              <w:rPr>
                <w:color w:val="000000"/>
              </w:rPr>
              <w:t>-</w:t>
            </w:r>
          </w:p>
        </w:tc>
        <w:tc>
          <w:tcPr>
            <w:tcW w:w="1283" w:type="dxa"/>
          </w:tcPr>
          <w:p w:rsidR="0065585B" w:rsidRPr="00DC4202" w:rsidRDefault="0065585B" w:rsidP="0065585B">
            <w:pPr>
              <w:pStyle w:val="AMODTable"/>
              <w:jc w:val="center"/>
            </w:pPr>
            <w:r>
              <w:rPr>
                <w:color w:val="000000"/>
              </w:rPr>
              <w:t>64.95</w:t>
            </w:r>
          </w:p>
        </w:tc>
      </w:tr>
      <w:tr w:rsidR="0065585B" w:rsidRPr="00BC2C7C" w:rsidTr="00BD5B7D">
        <w:tc>
          <w:tcPr>
            <w:tcW w:w="5400" w:type="dxa"/>
          </w:tcPr>
          <w:p w:rsidR="0065585B" w:rsidRPr="00BC2C7C" w:rsidRDefault="0065585B" w:rsidP="0065585B">
            <w:pPr>
              <w:pStyle w:val="AMODTable"/>
            </w:pPr>
            <w:r w:rsidRPr="00BC2C7C">
              <w:t>By hand—per bale = total divided by 70</w:t>
            </w:r>
          </w:p>
        </w:tc>
        <w:tc>
          <w:tcPr>
            <w:tcW w:w="1283" w:type="dxa"/>
          </w:tcPr>
          <w:p w:rsidR="0065585B" w:rsidRPr="00DC4202" w:rsidRDefault="0065585B" w:rsidP="0065585B">
            <w:pPr>
              <w:pStyle w:val="AMODTable"/>
              <w:jc w:val="center"/>
            </w:pPr>
            <w:r>
              <w:rPr>
                <w:color w:val="000000"/>
              </w:rPr>
              <w:t>19.58</w:t>
            </w:r>
          </w:p>
        </w:tc>
        <w:tc>
          <w:tcPr>
            <w:tcW w:w="1283" w:type="dxa"/>
          </w:tcPr>
          <w:p w:rsidR="0065585B" w:rsidRPr="00DC4202" w:rsidRDefault="0065585B" w:rsidP="0065585B">
            <w:pPr>
              <w:pStyle w:val="AMODTable"/>
              <w:jc w:val="center"/>
            </w:pPr>
            <w:r>
              <w:rPr>
                <w:color w:val="000000"/>
              </w:rPr>
              <w:t>-</w:t>
            </w:r>
          </w:p>
        </w:tc>
      </w:tr>
      <w:tr w:rsidR="0065585B" w:rsidRPr="00BC2C7C" w:rsidTr="00BD5B7D">
        <w:tc>
          <w:tcPr>
            <w:tcW w:w="5400" w:type="dxa"/>
          </w:tcPr>
          <w:p w:rsidR="0065585B" w:rsidRPr="00BC2C7C" w:rsidRDefault="0065585B" w:rsidP="0065585B">
            <w:pPr>
              <w:pStyle w:val="AMODTable"/>
            </w:pPr>
            <w:r w:rsidRPr="00BC2C7C">
              <w:t>By hand—per kilo = by hand per bale rate divided by 152.4</w:t>
            </w:r>
          </w:p>
        </w:tc>
        <w:tc>
          <w:tcPr>
            <w:tcW w:w="1283" w:type="dxa"/>
          </w:tcPr>
          <w:p w:rsidR="0065585B" w:rsidRPr="00DC4202" w:rsidRDefault="0065585B" w:rsidP="0065585B">
            <w:pPr>
              <w:pStyle w:val="AMODTable"/>
              <w:jc w:val="center"/>
            </w:pPr>
            <w:r>
              <w:rPr>
                <w:color w:val="000000"/>
              </w:rPr>
              <w:t>0.1285</w:t>
            </w:r>
          </w:p>
        </w:tc>
        <w:tc>
          <w:tcPr>
            <w:tcW w:w="1283" w:type="dxa"/>
          </w:tcPr>
          <w:p w:rsidR="0065585B" w:rsidRPr="00DC4202" w:rsidRDefault="0065585B" w:rsidP="0065585B">
            <w:pPr>
              <w:pStyle w:val="AMODTable"/>
              <w:jc w:val="center"/>
            </w:pPr>
            <w:r>
              <w:rPr>
                <w:color w:val="000000"/>
              </w:rPr>
              <w:t>-</w:t>
            </w:r>
          </w:p>
        </w:tc>
      </w:tr>
      <w:tr w:rsidR="0065585B" w:rsidRPr="00BC2C7C" w:rsidTr="00BD5B7D">
        <w:tc>
          <w:tcPr>
            <w:tcW w:w="5400" w:type="dxa"/>
          </w:tcPr>
          <w:p w:rsidR="0065585B" w:rsidRPr="00BC2C7C" w:rsidRDefault="0065585B" w:rsidP="0065585B">
            <w:pPr>
              <w:pStyle w:val="AMODTable"/>
              <w:keepNext/>
            </w:pPr>
            <w:r w:rsidRPr="00BC2C7C">
              <w:t>By power—per bale = by hand per bale rate x 2/3</w:t>
            </w:r>
          </w:p>
        </w:tc>
        <w:tc>
          <w:tcPr>
            <w:tcW w:w="1283" w:type="dxa"/>
          </w:tcPr>
          <w:p w:rsidR="0065585B" w:rsidRPr="00DC4202" w:rsidRDefault="0065585B" w:rsidP="0065585B">
            <w:pPr>
              <w:pStyle w:val="AMODTable"/>
              <w:jc w:val="center"/>
            </w:pPr>
            <w:r>
              <w:rPr>
                <w:color w:val="000000"/>
              </w:rPr>
              <w:t>13.05</w:t>
            </w:r>
          </w:p>
        </w:tc>
        <w:tc>
          <w:tcPr>
            <w:tcW w:w="1283" w:type="dxa"/>
          </w:tcPr>
          <w:p w:rsidR="0065585B" w:rsidRPr="00DC4202" w:rsidRDefault="0065585B" w:rsidP="0065585B">
            <w:pPr>
              <w:pStyle w:val="AMODTable"/>
              <w:jc w:val="center"/>
            </w:pPr>
            <w:r>
              <w:rPr>
                <w:color w:val="000000"/>
              </w:rPr>
              <w:t>-</w:t>
            </w:r>
          </w:p>
        </w:tc>
      </w:tr>
      <w:tr w:rsidR="0065585B" w:rsidRPr="00BC2C7C" w:rsidTr="00BD5B7D">
        <w:trPr>
          <w:trHeight w:val="80"/>
        </w:trPr>
        <w:tc>
          <w:tcPr>
            <w:tcW w:w="5400" w:type="dxa"/>
          </w:tcPr>
          <w:p w:rsidR="0065585B" w:rsidRPr="00BC2C7C" w:rsidRDefault="0065585B" w:rsidP="0065585B">
            <w:pPr>
              <w:pStyle w:val="AMODTable"/>
            </w:pPr>
            <w:r w:rsidRPr="00BC2C7C">
              <w:t>By power—per kilo = by power per bale rate divided by 152.4</w:t>
            </w:r>
          </w:p>
        </w:tc>
        <w:tc>
          <w:tcPr>
            <w:tcW w:w="1283" w:type="dxa"/>
          </w:tcPr>
          <w:p w:rsidR="0065585B" w:rsidRPr="00DC4202" w:rsidRDefault="0065585B" w:rsidP="0065585B">
            <w:pPr>
              <w:pStyle w:val="AMODTable"/>
              <w:jc w:val="center"/>
            </w:pPr>
            <w:r>
              <w:rPr>
                <w:color w:val="000000"/>
              </w:rPr>
              <w:t>0.0856</w:t>
            </w:r>
          </w:p>
        </w:tc>
        <w:tc>
          <w:tcPr>
            <w:tcW w:w="1283" w:type="dxa"/>
          </w:tcPr>
          <w:p w:rsidR="0065585B" w:rsidRPr="00DC4202" w:rsidRDefault="0065585B" w:rsidP="0065585B">
            <w:pPr>
              <w:pStyle w:val="AMODTable"/>
              <w:jc w:val="center"/>
            </w:pPr>
            <w:r>
              <w:rPr>
                <w:color w:val="000000"/>
              </w:rPr>
              <w:t>-</w:t>
            </w:r>
          </w:p>
        </w:tc>
      </w:tr>
    </w:tbl>
    <w:p w:rsidR="00301384" w:rsidRPr="00BC2C7C" w:rsidRDefault="00301384" w:rsidP="00301384">
      <w:pPr>
        <w:pStyle w:val="History"/>
        <w:rPr>
          <w:b/>
        </w:rPr>
      </w:pPr>
      <w:r w:rsidRPr="00BC2C7C">
        <w:t xml:space="preserve">[45.4(c) varied by </w:t>
      </w:r>
      <w:hyperlink r:id="rId596" w:history="1">
        <w:r w:rsidRPr="00BC2C7C">
          <w:rPr>
            <w:rStyle w:val="Hyperlink"/>
          </w:rPr>
          <w:t>PR997915</w:t>
        </w:r>
      </w:hyperlink>
      <w:r w:rsidR="004460A2" w:rsidRPr="00BC2C7C">
        <w:t xml:space="preserve">, </w:t>
      </w:r>
      <w:hyperlink r:id="rId597" w:history="1">
        <w:r w:rsidR="004460A2" w:rsidRPr="00BC2C7C">
          <w:rPr>
            <w:rStyle w:val="Hyperlink"/>
          </w:rPr>
          <w:t>PR509066</w:t>
        </w:r>
      </w:hyperlink>
      <w:r w:rsidR="00774D53" w:rsidRPr="00BC2C7C">
        <w:t xml:space="preserve">, </w:t>
      </w:r>
      <w:hyperlink r:id="rId598" w:history="1">
        <w:r w:rsidR="00774D53" w:rsidRPr="00BC2C7C">
          <w:rPr>
            <w:rStyle w:val="Hyperlink"/>
          </w:rPr>
          <w:t>PR522897</w:t>
        </w:r>
      </w:hyperlink>
      <w:r w:rsidR="00EF5F2E" w:rsidRPr="00BC2C7C">
        <w:t xml:space="preserve">, </w:t>
      </w:r>
      <w:hyperlink r:id="rId599" w:history="1">
        <w:r w:rsidR="00EF5F2E" w:rsidRPr="00BC2C7C">
          <w:rPr>
            <w:rStyle w:val="Hyperlink"/>
          </w:rPr>
          <w:t>PR536700</w:t>
        </w:r>
      </w:hyperlink>
      <w:r w:rsidR="002F3EC7" w:rsidRPr="00BC2C7C">
        <w:t xml:space="preserve">, </w:t>
      </w:r>
      <w:hyperlink r:id="rId600" w:tgtFrame="_parent" w:history="1">
        <w:r w:rsidR="002F3EC7" w:rsidRPr="00BC2C7C">
          <w:rPr>
            <w:rStyle w:val="Hyperlink"/>
            <w:szCs w:val="20"/>
          </w:rPr>
          <w:t>PR551623</w:t>
        </w:r>
      </w:hyperlink>
      <w:r w:rsidR="00875E78" w:rsidRPr="00BC2C7C">
        <w:t xml:space="preserve">, </w:t>
      </w:r>
      <w:hyperlink r:id="rId601" w:history="1">
        <w:r w:rsidR="00875E78" w:rsidRPr="00BC2C7C">
          <w:rPr>
            <w:rStyle w:val="Hyperlink"/>
          </w:rPr>
          <w:t>PR566706</w:t>
        </w:r>
      </w:hyperlink>
      <w:r w:rsidR="000232A8" w:rsidRPr="00BC2C7C">
        <w:rPr>
          <w:rStyle w:val="Hyperlink"/>
        </w:rPr>
        <w:t>,</w:t>
      </w:r>
      <w:r w:rsidR="000232A8" w:rsidRPr="00BC2C7C">
        <w:rPr>
          <w:rStyle w:val="Hyperlink"/>
          <w:color w:val="auto"/>
          <w:u w:val="none"/>
        </w:rPr>
        <w:t xml:space="preserve"> </w:t>
      </w:r>
      <w:hyperlink r:id="rId602" w:history="1">
        <w:r w:rsidR="000232A8" w:rsidRPr="00BC2C7C">
          <w:rPr>
            <w:rStyle w:val="Hyperlink"/>
            <w:szCs w:val="20"/>
          </w:rPr>
          <w:t>PR579800</w:t>
        </w:r>
      </w:hyperlink>
      <w:r w:rsidR="008A3FA5" w:rsidRPr="00BC2C7C">
        <w:rPr>
          <w:rStyle w:val="Hyperlink"/>
          <w:color w:val="auto"/>
          <w:szCs w:val="20"/>
          <w:u w:val="none"/>
        </w:rPr>
        <w:t xml:space="preserve">, </w:t>
      </w:r>
      <w:hyperlink r:id="rId603" w:history="1">
        <w:r w:rsidR="008A3FA5" w:rsidRPr="00BC2C7C">
          <w:rPr>
            <w:rStyle w:val="Hyperlink"/>
          </w:rPr>
          <w:t>PR592131</w:t>
        </w:r>
      </w:hyperlink>
      <w:r w:rsidR="004E46A4" w:rsidRPr="00BC2C7C">
        <w:t xml:space="preserve">, </w:t>
      </w:r>
      <w:hyperlink r:id="rId604" w:history="1">
        <w:r w:rsidR="004E46A4" w:rsidRPr="00BC2C7C">
          <w:rPr>
            <w:rStyle w:val="Hyperlink"/>
          </w:rPr>
          <w:t>PR606359</w:t>
        </w:r>
      </w:hyperlink>
      <w:r w:rsidR="00011980" w:rsidRPr="00BC2C7C">
        <w:t xml:space="preserve">, </w:t>
      </w:r>
      <w:hyperlink r:id="rId605" w:history="1">
        <w:r w:rsidR="00011980" w:rsidRPr="00BC2C7C">
          <w:rPr>
            <w:rStyle w:val="Hyperlink"/>
          </w:rPr>
          <w:t>PR707445</w:t>
        </w:r>
      </w:hyperlink>
      <w:r w:rsidR="0065585B">
        <w:t xml:space="preserve">, </w:t>
      </w:r>
      <w:hyperlink r:id="rId606" w:history="1">
        <w:r w:rsidR="0065585B">
          <w:rPr>
            <w:rStyle w:val="Hyperlink"/>
          </w:rPr>
          <w:t>PR718854</w:t>
        </w:r>
      </w:hyperlink>
      <w:r w:rsidR="0065585B">
        <w:t xml:space="preserve"> </w:t>
      </w:r>
      <w:r w:rsidR="004460A2" w:rsidRPr="00BC2C7C">
        <w:t>ppc 01</w:t>
      </w:r>
      <w:r w:rsidR="0065585B">
        <w:t>Nov20</w:t>
      </w:r>
      <w:r w:rsidRPr="00BC2C7C">
        <w:t>]</w:t>
      </w:r>
    </w:p>
    <w:p w:rsidR="00D60447" w:rsidRPr="00BC2C7C" w:rsidRDefault="00D60447" w:rsidP="00D60447">
      <w:pPr>
        <w:pStyle w:val="Level3"/>
      </w:pPr>
      <w:r w:rsidRPr="00BC2C7C">
        <w:t>For w</w:t>
      </w:r>
      <w:r w:rsidR="002941BB" w:rsidRPr="00BC2C7C">
        <w:t>eighing and branding bales—</w:t>
      </w:r>
      <w:r w:rsidR="002F3EC7" w:rsidRPr="00BC2C7C">
        <w:t>$</w:t>
      </w:r>
      <w:r w:rsidR="00C64862" w:rsidRPr="00BC2C7C">
        <w:t>0.4</w:t>
      </w:r>
      <w:r w:rsidR="0065585B">
        <w:t>3</w:t>
      </w:r>
      <w:r w:rsidRPr="00BC2C7C">
        <w:t xml:space="preserve"> per bale extra.</w:t>
      </w:r>
    </w:p>
    <w:p w:rsidR="00301384" w:rsidRPr="00BC2C7C" w:rsidRDefault="00301384" w:rsidP="00301384">
      <w:pPr>
        <w:pStyle w:val="History"/>
        <w:rPr>
          <w:b/>
        </w:rPr>
      </w:pPr>
      <w:r w:rsidRPr="00BC2C7C">
        <w:t xml:space="preserve">[45.4(d) varied by </w:t>
      </w:r>
      <w:hyperlink r:id="rId607" w:history="1">
        <w:r w:rsidRPr="00BC2C7C">
          <w:rPr>
            <w:rStyle w:val="Hyperlink"/>
          </w:rPr>
          <w:t>PR997915</w:t>
        </w:r>
      </w:hyperlink>
      <w:r w:rsidR="00E47BF9" w:rsidRPr="00BC2C7C">
        <w:t xml:space="preserve">, </w:t>
      </w:r>
      <w:hyperlink r:id="rId608" w:history="1">
        <w:r w:rsidR="00E47BF9" w:rsidRPr="00BC2C7C">
          <w:rPr>
            <w:rStyle w:val="Hyperlink"/>
          </w:rPr>
          <w:t>PR999460</w:t>
        </w:r>
      </w:hyperlink>
      <w:r w:rsidR="000C0132" w:rsidRPr="00BC2C7C">
        <w:t>,</w:t>
      </w:r>
      <w:r w:rsidR="004460A2" w:rsidRPr="00BC2C7C">
        <w:t xml:space="preserve"> </w:t>
      </w:r>
      <w:hyperlink r:id="rId609" w:history="1">
        <w:r w:rsidR="004460A2" w:rsidRPr="00BC2C7C">
          <w:rPr>
            <w:rStyle w:val="Hyperlink"/>
          </w:rPr>
          <w:t>PR509066</w:t>
        </w:r>
      </w:hyperlink>
      <w:r w:rsidR="00774D53" w:rsidRPr="00BC2C7C">
        <w:t xml:space="preserve">, </w:t>
      </w:r>
      <w:hyperlink r:id="rId610" w:history="1">
        <w:r w:rsidR="00774D53" w:rsidRPr="00BC2C7C">
          <w:rPr>
            <w:rStyle w:val="Hyperlink"/>
          </w:rPr>
          <w:t>PR522897</w:t>
        </w:r>
      </w:hyperlink>
      <w:r w:rsidR="00EF5F2E" w:rsidRPr="00BC2C7C">
        <w:t xml:space="preserve">, </w:t>
      </w:r>
      <w:hyperlink r:id="rId611" w:history="1">
        <w:r w:rsidR="00EF5F2E" w:rsidRPr="00BC2C7C">
          <w:rPr>
            <w:rStyle w:val="Hyperlink"/>
          </w:rPr>
          <w:t>PR536700</w:t>
        </w:r>
      </w:hyperlink>
      <w:r w:rsidR="002F3EC7" w:rsidRPr="00BC2C7C">
        <w:t xml:space="preserve">, </w:t>
      </w:r>
      <w:hyperlink r:id="rId612" w:tgtFrame="_parent" w:history="1">
        <w:r w:rsidR="002F3EC7" w:rsidRPr="00BC2C7C">
          <w:rPr>
            <w:rStyle w:val="Hyperlink"/>
            <w:szCs w:val="20"/>
          </w:rPr>
          <w:t>PR551623</w:t>
        </w:r>
      </w:hyperlink>
      <w:r w:rsidR="00875E78" w:rsidRPr="00BC2C7C">
        <w:t xml:space="preserve">, </w:t>
      </w:r>
      <w:hyperlink r:id="rId613" w:history="1">
        <w:r w:rsidR="00875E78" w:rsidRPr="00BC2C7C">
          <w:rPr>
            <w:rStyle w:val="Hyperlink"/>
          </w:rPr>
          <w:t>PR566706</w:t>
        </w:r>
      </w:hyperlink>
      <w:r w:rsidR="000232A8" w:rsidRPr="00BC2C7C">
        <w:rPr>
          <w:rStyle w:val="Hyperlink"/>
          <w:color w:val="auto"/>
          <w:u w:val="none"/>
        </w:rPr>
        <w:t xml:space="preserve">, </w:t>
      </w:r>
      <w:hyperlink r:id="rId614" w:history="1">
        <w:r w:rsidR="000232A8" w:rsidRPr="00BC2C7C">
          <w:rPr>
            <w:rStyle w:val="Hyperlink"/>
            <w:szCs w:val="20"/>
          </w:rPr>
          <w:t>PR579800</w:t>
        </w:r>
      </w:hyperlink>
      <w:r w:rsidR="008B6340" w:rsidRPr="00BC2C7C">
        <w:rPr>
          <w:rStyle w:val="Hyperlink"/>
          <w:color w:val="auto"/>
          <w:szCs w:val="20"/>
          <w:u w:val="none"/>
        </w:rPr>
        <w:t xml:space="preserve">, </w:t>
      </w:r>
      <w:hyperlink r:id="rId615" w:history="1">
        <w:r w:rsidR="008B6340" w:rsidRPr="00BC2C7C">
          <w:rPr>
            <w:rStyle w:val="Hyperlink"/>
          </w:rPr>
          <w:t>PR592131</w:t>
        </w:r>
      </w:hyperlink>
      <w:r w:rsidR="004E46A4" w:rsidRPr="00BC2C7C">
        <w:t xml:space="preserve">, </w:t>
      </w:r>
      <w:hyperlink r:id="rId616" w:history="1">
        <w:r w:rsidR="004E46A4" w:rsidRPr="00BC2C7C">
          <w:rPr>
            <w:rStyle w:val="Hyperlink"/>
          </w:rPr>
          <w:t>PR606359</w:t>
        </w:r>
      </w:hyperlink>
      <w:r w:rsidR="00011980" w:rsidRPr="00BC2C7C">
        <w:t xml:space="preserve">, </w:t>
      </w:r>
      <w:hyperlink r:id="rId617" w:history="1">
        <w:r w:rsidR="00011980" w:rsidRPr="00BC2C7C">
          <w:rPr>
            <w:rStyle w:val="Hyperlink"/>
          </w:rPr>
          <w:t>PR707445</w:t>
        </w:r>
      </w:hyperlink>
      <w:r w:rsidR="0065585B">
        <w:t xml:space="preserve">, </w:t>
      </w:r>
      <w:hyperlink r:id="rId618" w:history="1">
        <w:r w:rsidR="0065585B">
          <w:rPr>
            <w:rStyle w:val="Hyperlink"/>
          </w:rPr>
          <w:t>PR718854</w:t>
        </w:r>
      </w:hyperlink>
      <w:r w:rsidR="0065585B">
        <w:t xml:space="preserve"> </w:t>
      </w:r>
      <w:r w:rsidR="004460A2" w:rsidRPr="00BC2C7C">
        <w:t>ppc 01</w:t>
      </w:r>
      <w:r w:rsidR="0065585B">
        <w:t>Nov20</w:t>
      </w:r>
      <w:r w:rsidRPr="00BC2C7C">
        <w:t>]</w:t>
      </w:r>
    </w:p>
    <w:p w:rsidR="00D60447" w:rsidRPr="00BC2C7C" w:rsidRDefault="00D60447" w:rsidP="000E53A7">
      <w:pPr>
        <w:pStyle w:val="Level3"/>
      </w:pPr>
      <w:r w:rsidRPr="00BC2C7C">
        <w:t>If the total sum which the Woolpresser would receive under the r</w:t>
      </w:r>
      <w:r w:rsidR="00E47BF9" w:rsidRPr="00BC2C7C">
        <w:t xml:space="preserve">ates amounts to less than </w:t>
      </w:r>
      <w:r w:rsidR="000232A8" w:rsidRPr="00BC2C7C">
        <w:t>$</w:t>
      </w:r>
      <w:r w:rsidR="000E53A7" w:rsidRPr="00BC2C7C">
        <w:t>6</w:t>
      </w:r>
      <w:r w:rsidR="0065585B">
        <w:t>4</w:t>
      </w:r>
      <w:r w:rsidR="000E53A7" w:rsidRPr="00BC2C7C">
        <w:t>.</w:t>
      </w:r>
      <w:r w:rsidR="0065585B">
        <w:t>95</w:t>
      </w:r>
      <w:r w:rsidR="000232A8" w:rsidRPr="00BC2C7C">
        <w:t xml:space="preserve"> </w:t>
      </w:r>
      <w:r w:rsidRPr="00BC2C7C">
        <w:t>per run multiplied by the number of runs that a time work employee would have been paid for, the employer will pay the deficiency to the employee.</w:t>
      </w:r>
    </w:p>
    <w:p w:rsidR="006A4D3F" w:rsidRPr="00BC2C7C" w:rsidRDefault="006A4D3F" w:rsidP="006A4D3F">
      <w:pPr>
        <w:pStyle w:val="History"/>
        <w:rPr>
          <w:b/>
        </w:rPr>
      </w:pPr>
      <w:bookmarkStart w:id="301" w:name="_Ref251156421"/>
      <w:r w:rsidRPr="00BC2C7C">
        <w:t xml:space="preserve">[45.4(e) substituted by </w:t>
      </w:r>
      <w:hyperlink r:id="rId619" w:history="1">
        <w:r w:rsidRPr="00BC2C7C">
          <w:rPr>
            <w:rStyle w:val="Hyperlink"/>
          </w:rPr>
          <w:t>PR994545</w:t>
        </w:r>
      </w:hyperlink>
      <w:r w:rsidR="000C0132" w:rsidRPr="00BC2C7C">
        <w:t xml:space="preserve"> ppc 01Jan10</w:t>
      </w:r>
      <w:r w:rsidR="00C20A15" w:rsidRPr="00BC2C7C">
        <w:t>;</w:t>
      </w:r>
      <w:r w:rsidR="00301384" w:rsidRPr="00BC2C7C">
        <w:t xml:space="preserve"> varied by </w:t>
      </w:r>
      <w:hyperlink r:id="rId620" w:history="1">
        <w:r w:rsidR="00301384" w:rsidRPr="00BC2C7C">
          <w:rPr>
            <w:rStyle w:val="Hyperlink"/>
          </w:rPr>
          <w:t>PR997915</w:t>
        </w:r>
      </w:hyperlink>
      <w:r w:rsidR="004460A2" w:rsidRPr="00BC2C7C">
        <w:t xml:space="preserve">, </w:t>
      </w:r>
      <w:hyperlink r:id="rId621" w:history="1">
        <w:r w:rsidR="004460A2" w:rsidRPr="00BC2C7C">
          <w:rPr>
            <w:rStyle w:val="Hyperlink"/>
          </w:rPr>
          <w:t>PR509066</w:t>
        </w:r>
      </w:hyperlink>
      <w:r w:rsidR="00554BEF" w:rsidRPr="00BC2C7C">
        <w:t xml:space="preserve">, </w:t>
      </w:r>
      <w:hyperlink r:id="rId622" w:history="1">
        <w:r w:rsidR="00554BEF" w:rsidRPr="00BC2C7C">
          <w:rPr>
            <w:rStyle w:val="Hyperlink"/>
          </w:rPr>
          <w:t>PR522897</w:t>
        </w:r>
      </w:hyperlink>
      <w:r w:rsidR="00EF5F2E" w:rsidRPr="00BC2C7C">
        <w:t xml:space="preserve">, </w:t>
      </w:r>
      <w:hyperlink r:id="rId623" w:history="1">
        <w:r w:rsidR="00EF5F2E" w:rsidRPr="00BC2C7C">
          <w:rPr>
            <w:rStyle w:val="Hyperlink"/>
          </w:rPr>
          <w:t>PR536700</w:t>
        </w:r>
      </w:hyperlink>
      <w:r w:rsidR="002F3EC7" w:rsidRPr="00BC2C7C">
        <w:t xml:space="preserve">, </w:t>
      </w:r>
      <w:hyperlink r:id="rId624" w:tgtFrame="_parent" w:history="1">
        <w:r w:rsidR="002F3EC7" w:rsidRPr="00BC2C7C">
          <w:rPr>
            <w:rStyle w:val="Hyperlink"/>
            <w:szCs w:val="20"/>
          </w:rPr>
          <w:t>PR551623</w:t>
        </w:r>
      </w:hyperlink>
      <w:r w:rsidR="00875E78" w:rsidRPr="00BC2C7C">
        <w:t xml:space="preserve">, </w:t>
      </w:r>
      <w:hyperlink r:id="rId625" w:history="1">
        <w:r w:rsidR="00875E78" w:rsidRPr="00BC2C7C">
          <w:rPr>
            <w:rStyle w:val="Hyperlink"/>
          </w:rPr>
          <w:t>PR566706</w:t>
        </w:r>
      </w:hyperlink>
      <w:r w:rsidR="000232A8" w:rsidRPr="00BC2C7C">
        <w:rPr>
          <w:rStyle w:val="Hyperlink"/>
          <w:color w:val="auto"/>
          <w:u w:val="none"/>
        </w:rPr>
        <w:t xml:space="preserve">, </w:t>
      </w:r>
      <w:hyperlink r:id="rId626" w:history="1">
        <w:r w:rsidR="000232A8" w:rsidRPr="00BC2C7C">
          <w:rPr>
            <w:rStyle w:val="Hyperlink"/>
            <w:szCs w:val="20"/>
          </w:rPr>
          <w:t>PR579800</w:t>
        </w:r>
      </w:hyperlink>
      <w:r w:rsidR="008B6340" w:rsidRPr="00BC2C7C">
        <w:rPr>
          <w:rStyle w:val="Hyperlink"/>
          <w:color w:val="auto"/>
          <w:szCs w:val="20"/>
          <w:u w:val="none"/>
        </w:rPr>
        <w:t xml:space="preserve">, </w:t>
      </w:r>
      <w:hyperlink r:id="rId627" w:history="1">
        <w:r w:rsidR="008B6340" w:rsidRPr="00BC2C7C">
          <w:rPr>
            <w:rStyle w:val="Hyperlink"/>
          </w:rPr>
          <w:t>PR592131</w:t>
        </w:r>
      </w:hyperlink>
      <w:r w:rsidR="004E46A4" w:rsidRPr="00BC2C7C">
        <w:t xml:space="preserve">, </w:t>
      </w:r>
      <w:hyperlink r:id="rId628" w:history="1">
        <w:r w:rsidR="004E46A4" w:rsidRPr="00BC2C7C">
          <w:rPr>
            <w:rStyle w:val="Hyperlink"/>
          </w:rPr>
          <w:t>PR606359</w:t>
        </w:r>
      </w:hyperlink>
      <w:r w:rsidR="00011980" w:rsidRPr="00BC2C7C">
        <w:t xml:space="preserve">, </w:t>
      </w:r>
      <w:hyperlink r:id="rId629" w:history="1">
        <w:r w:rsidR="00011980" w:rsidRPr="00BC2C7C">
          <w:rPr>
            <w:rStyle w:val="Hyperlink"/>
          </w:rPr>
          <w:t>PR707445</w:t>
        </w:r>
      </w:hyperlink>
      <w:r w:rsidR="0065585B">
        <w:t xml:space="preserve">, </w:t>
      </w:r>
      <w:hyperlink r:id="rId630" w:history="1">
        <w:r w:rsidR="0065585B">
          <w:rPr>
            <w:rStyle w:val="Hyperlink"/>
          </w:rPr>
          <w:t>PR718854</w:t>
        </w:r>
      </w:hyperlink>
      <w:r w:rsidR="0065585B">
        <w:t xml:space="preserve"> </w:t>
      </w:r>
      <w:r w:rsidR="008B6340" w:rsidRPr="00BC2C7C">
        <w:t>ppc 01</w:t>
      </w:r>
      <w:r w:rsidR="0065585B">
        <w:t>Nov20</w:t>
      </w:r>
      <w:r w:rsidR="00875E78" w:rsidRPr="00BC2C7C">
        <w:t>]</w:t>
      </w:r>
    </w:p>
    <w:p w:rsidR="00400FCE" w:rsidRPr="00BC2C7C" w:rsidRDefault="00D60447" w:rsidP="004A16AC">
      <w:pPr>
        <w:pStyle w:val="Level3"/>
      </w:pPr>
      <w:r w:rsidRPr="00BC2C7C">
        <w:rPr>
          <w:b/>
        </w:rPr>
        <w:t>If found employee</w:t>
      </w:r>
      <w:r w:rsidR="00632EE7" w:rsidRPr="00BC2C7C">
        <w:t>—t</w:t>
      </w:r>
      <w:r w:rsidR="0077412E" w:rsidRPr="00BC2C7C">
        <w:t>he rates prescribed</w:t>
      </w:r>
      <w:r w:rsidR="002941BB" w:rsidRPr="00BC2C7C">
        <w:t xml:space="preserve"> above less the amount of </w:t>
      </w:r>
      <w:r w:rsidR="002F3EC7" w:rsidRPr="00BC2C7C">
        <w:t>$</w:t>
      </w:r>
      <w:r w:rsidR="00011980" w:rsidRPr="00BC2C7C">
        <w:t>32.</w:t>
      </w:r>
      <w:r w:rsidR="0065585B">
        <w:t>97</w:t>
      </w:r>
      <w:r w:rsidR="0077412E" w:rsidRPr="00BC2C7C">
        <w:t>, which is arrived at by adding the Shearing cook’s daily rate to one fifth of the Shearers’ ration component</w:t>
      </w:r>
      <w:r w:rsidR="00400FCE" w:rsidRPr="00BC2C7C">
        <w:t>.</w:t>
      </w:r>
      <w:bookmarkEnd w:id="301"/>
    </w:p>
    <w:p w:rsidR="00D60447" w:rsidRPr="00BC2C7C" w:rsidRDefault="00D60447" w:rsidP="00DE7ABA">
      <w:pPr>
        <w:pStyle w:val="Level3"/>
      </w:pPr>
      <w:r w:rsidRPr="00BC2C7C">
        <w:t>Woolpressers engaged at piecework rates will, for all wool pressed by them, be paid wholly per bale or wholly per kilogram and will for greasy wool per kilogram be paid for an average of 140 kg per bale if the bales pressed average less than that weight.</w:t>
      </w:r>
    </w:p>
    <w:p w:rsidR="00530A7E" w:rsidRPr="00BC2C7C" w:rsidRDefault="00530A7E" w:rsidP="00530A7E">
      <w:pPr>
        <w:pStyle w:val="History"/>
        <w:rPr>
          <w:b/>
        </w:rPr>
      </w:pPr>
      <w:bookmarkStart w:id="302" w:name="_Ref251156670"/>
      <w:r w:rsidRPr="00BC2C7C">
        <w:lastRenderedPageBreak/>
        <w:t xml:space="preserve">[45.4(g) substituted by </w:t>
      </w:r>
      <w:hyperlink r:id="rId631" w:history="1">
        <w:r w:rsidRPr="00BC2C7C">
          <w:rPr>
            <w:rStyle w:val="Hyperlink"/>
          </w:rPr>
          <w:t>PR994545</w:t>
        </w:r>
      </w:hyperlink>
      <w:r w:rsidR="000C0132" w:rsidRPr="00BC2C7C">
        <w:t xml:space="preserve"> ppc 01Jan10;</w:t>
      </w:r>
      <w:r w:rsidR="004E4456" w:rsidRPr="00BC2C7C">
        <w:t xml:space="preserve"> varied by </w:t>
      </w:r>
      <w:hyperlink r:id="rId632" w:history="1">
        <w:r w:rsidR="004E4456" w:rsidRPr="00BC2C7C">
          <w:rPr>
            <w:rStyle w:val="Hyperlink"/>
          </w:rPr>
          <w:t>PR997915</w:t>
        </w:r>
      </w:hyperlink>
      <w:r w:rsidR="00E47BF9" w:rsidRPr="00BC2C7C">
        <w:t xml:space="preserve">, </w:t>
      </w:r>
      <w:hyperlink r:id="rId633" w:history="1">
        <w:r w:rsidR="00E47BF9" w:rsidRPr="00BC2C7C">
          <w:rPr>
            <w:rStyle w:val="Hyperlink"/>
          </w:rPr>
          <w:t>PR999460</w:t>
        </w:r>
      </w:hyperlink>
      <w:r w:rsidR="000C0132" w:rsidRPr="00BC2C7C">
        <w:t>,</w:t>
      </w:r>
      <w:r w:rsidR="00E47BF9" w:rsidRPr="00BC2C7C">
        <w:t xml:space="preserve"> </w:t>
      </w:r>
      <w:hyperlink r:id="rId634" w:history="1">
        <w:r w:rsidR="001A0D6B" w:rsidRPr="00BC2C7C">
          <w:rPr>
            <w:rStyle w:val="Hyperlink"/>
          </w:rPr>
          <w:t>PR509066</w:t>
        </w:r>
      </w:hyperlink>
      <w:r w:rsidR="00715EA6" w:rsidRPr="00BC2C7C">
        <w:t xml:space="preserve">, </w:t>
      </w:r>
      <w:hyperlink r:id="rId635" w:history="1">
        <w:r w:rsidR="00715EA6" w:rsidRPr="00BC2C7C">
          <w:rPr>
            <w:rStyle w:val="Hyperlink"/>
          </w:rPr>
          <w:t>PR522897</w:t>
        </w:r>
      </w:hyperlink>
      <w:r w:rsidR="00EF5F2E" w:rsidRPr="00BC2C7C">
        <w:t xml:space="preserve">, </w:t>
      </w:r>
      <w:hyperlink r:id="rId636" w:history="1">
        <w:r w:rsidR="00EF5F2E" w:rsidRPr="00BC2C7C">
          <w:rPr>
            <w:rStyle w:val="Hyperlink"/>
          </w:rPr>
          <w:t>PR536700</w:t>
        </w:r>
      </w:hyperlink>
      <w:r w:rsidR="00435C9F" w:rsidRPr="00BC2C7C">
        <w:t xml:space="preserve">, </w:t>
      </w:r>
      <w:hyperlink r:id="rId637" w:tgtFrame="_parent" w:history="1">
        <w:r w:rsidR="00435C9F" w:rsidRPr="00BC2C7C">
          <w:rPr>
            <w:rStyle w:val="Hyperlink"/>
            <w:szCs w:val="20"/>
          </w:rPr>
          <w:t>PR551623</w:t>
        </w:r>
      </w:hyperlink>
      <w:r w:rsidR="00875E78" w:rsidRPr="00BC2C7C">
        <w:t xml:space="preserve">, </w:t>
      </w:r>
      <w:hyperlink r:id="rId638" w:history="1">
        <w:r w:rsidR="00875E78" w:rsidRPr="00BC2C7C">
          <w:rPr>
            <w:rStyle w:val="Hyperlink"/>
          </w:rPr>
          <w:t>PR566706</w:t>
        </w:r>
      </w:hyperlink>
      <w:r w:rsidR="000232A8" w:rsidRPr="00BC2C7C">
        <w:rPr>
          <w:rStyle w:val="Hyperlink"/>
          <w:color w:val="auto"/>
          <w:u w:val="none"/>
        </w:rPr>
        <w:t xml:space="preserve">, </w:t>
      </w:r>
      <w:hyperlink r:id="rId639" w:history="1">
        <w:r w:rsidR="000232A8" w:rsidRPr="00BC2C7C">
          <w:rPr>
            <w:rStyle w:val="Hyperlink"/>
            <w:szCs w:val="20"/>
          </w:rPr>
          <w:t>PR579800</w:t>
        </w:r>
      </w:hyperlink>
      <w:r w:rsidR="008B6340" w:rsidRPr="00BC2C7C">
        <w:rPr>
          <w:rStyle w:val="Hyperlink"/>
          <w:color w:val="auto"/>
          <w:szCs w:val="20"/>
          <w:u w:val="none"/>
        </w:rPr>
        <w:t xml:space="preserve">, </w:t>
      </w:r>
      <w:hyperlink r:id="rId640" w:history="1">
        <w:r w:rsidR="008B6340" w:rsidRPr="00BC2C7C">
          <w:rPr>
            <w:rStyle w:val="Hyperlink"/>
          </w:rPr>
          <w:t>PR592131</w:t>
        </w:r>
      </w:hyperlink>
      <w:r w:rsidR="004E46A4" w:rsidRPr="00BC2C7C">
        <w:t xml:space="preserve">, </w:t>
      </w:r>
      <w:hyperlink r:id="rId641" w:history="1">
        <w:r w:rsidR="004E46A4" w:rsidRPr="00BC2C7C">
          <w:rPr>
            <w:rStyle w:val="Hyperlink"/>
          </w:rPr>
          <w:t>PR606359</w:t>
        </w:r>
      </w:hyperlink>
      <w:r w:rsidR="00011980" w:rsidRPr="00BC2C7C">
        <w:t xml:space="preserve">, </w:t>
      </w:r>
      <w:hyperlink r:id="rId642" w:history="1">
        <w:r w:rsidR="00011980" w:rsidRPr="00BC2C7C">
          <w:rPr>
            <w:rStyle w:val="Hyperlink"/>
          </w:rPr>
          <w:t>PR707445</w:t>
        </w:r>
      </w:hyperlink>
      <w:r w:rsidR="0065585B">
        <w:t xml:space="preserve">, </w:t>
      </w:r>
      <w:hyperlink r:id="rId643" w:history="1">
        <w:r w:rsidR="0065585B">
          <w:rPr>
            <w:rStyle w:val="Hyperlink"/>
          </w:rPr>
          <w:t>PR718854</w:t>
        </w:r>
      </w:hyperlink>
      <w:r w:rsidR="0065585B">
        <w:t xml:space="preserve"> </w:t>
      </w:r>
      <w:r w:rsidR="008B6340" w:rsidRPr="00BC2C7C">
        <w:t>ppc 01</w:t>
      </w:r>
      <w:r w:rsidR="0065585B">
        <w:t>Nov20</w:t>
      </w:r>
      <w:r w:rsidR="00875E78" w:rsidRPr="00BC2C7C">
        <w:t>]</w:t>
      </w:r>
    </w:p>
    <w:p w:rsidR="00D60447" w:rsidRPr="00BC2C7C" w:rsidRDefault="00D60447" w:rsidP="006C2218">
      <w:pPr>
        <w:pStyle w:val="Level3"/>
      </w:pPr>
      <w:r w:rsidRPr="00BC2C7C">
        <w:t xml:space="preserve">The minimum rate to be paid for woolpressing for employees engaged at time work rates will be </w:t>
      </w:r>
      <w:r w:rsidR="000232A8" w:rsidRPr="00BC2C7C">
        <w:t>$</w:t>
      </w:r>
      <w:r w:rsidR="006C2218" w:rsidRPr="00BC2C7C">
        <w:t>6</w:t>
      </w:r>
      <w:r w:rsidR="0065585B">
        <w:t>4.95</w:t>
      </w:r>
      <w:r w:rsidR="000232A8" w:rsidRPr="00BC2C7C">
        <w:t xml:space="preserve"> </w:t>
      </w:r>
      <w:r w:rsidRPr="00BC2C7C">
        <w:t>per run if not found employee. If found employee, rates will be the rate</w:t>
      </w:r>
      <w:r w:rsidR="002941BB" w:rsidRPr="00BC2C7C">
        <w:t xml:space="preserve"> prescribed less </w:t>
      </w:r>
      <w:r w:rsidR="000232A8" w:rsidRPr="00BC2C7C">
        <w:t>$</w:t>
      </w:r>
      <w:r w:rsidR="00011980" w:rsidRPr="00BC2C7C">
        <w:t>32.</w:t>
      </w:r>
      <w:r w:rsidR="0065585B">
        <w:t>97</w:t>
      </w:r>
      <w:r w:rsidR="000232A8" w:rsidRPr="00BC2C7C">
        <w:t xml:space="preserve"> </w:t>
      </w:r>
      <w:r w:rsidR="000A16E6" w:rsidRPr="00BC2C7C">
        <w:t>per day, which is arrived at by adding the Shearing cook’s daily rate to one fifth of the Shearers’ ration component.</w:t>
      </w:r>
      <w:bookmarkEnd w:id="302"/>
    </w:p>
    <w:p w:rsidR="00D60447" w:rsidRPr="00BC2C7C" w:rsidRDefault="00D60447" w:rsidP="00D60447">
      <w:pPr>
        <w:pStyle w:val="Level3"/>
      </w:pPr>
      <w:r w:rsidRPr="00BC2C7C">
        <w:t>Provided that where a Woolpresser engaged at time work would have earned more at a particular shearing than the minimum calculation (by multiplying the per run rate by the number of runs the Woolpresser would have been paid for) if the Woolpresser had been engaged at piecework rates, then the Woolpresser will be paid at the piecework rate pursuant to clause</w:t>
      </w:r>
      <w:r w:rsidR="00213B7B" w:rsidRPr="00BC2C7C">
        <w:t xml:space="preserve"> </w:t>
      </w:r>
      <w:r w:rsidR="0053790D" w:rsidRPr="00BC2C7C">
        <w:fldChar w:fldCharType="begin"/>
      </w:r>
      <w:r w:rsidR="00213B7B" w:rsidRPr="00BC2C7C">
        <w:instrText xml:space="preserve"> REF _Ref258399315 \w \h </w:instrText>
      </w:r>
      <w:r w:rsidR="00BC2C7C">
        <w:instrText xml:space="preserve"> \* MERGEFORMAT </w:instrText>
      </w:r>
      <w:r w:rsidR="0053790D" w:rsidRPr="00BC2C7C">
        <w:fldChar w:fldCharType="separate"/>
      </w:r>
      <w:r w:rsidR="00796339">
        <w:t>45.3(d)</w:t>
      </w:r>
      <w:r w:rsidR="0053790D" w:rsidRPr="00BC2C7C">
        <w:fldChar w:fldCharType="end"/>
      </w:r>
      <w:r w:rsidRPr="00BC2C7C">
        <w:t>.</w:t>
      </w:r>
    </w:p>
    <w:p w:rsidR="00D60447" w:rsidRPr="00BC2C7C" w:rsidRDefault="00D60447" w:rsidP="00D60447">
      <w:pPr>
        <w:pStyle w:val="Level2Bold"/>
      </w:pPr>
      <w:bookmarkStart w:id="303" w:name="_Ref219545022"/>
      <w:r w:rsidRPr="00BC2C7C">
        <w:t>Rates for Shearing cooks</w:t>
      </w:r>
      <w:bookmarkEnd w:id="303"/>
    </w:p>
    <w:p w:rsidR="004E4456" w:rsidRPr="00BC2C7C" w:rsidRDefault="004E4456" w:rsidP="004E4456">
      <w:pPr>
        <w:pStyle w:val="History"/>
        <w:rPr>
          <w:b/>
        </w:rPr>
      </w:pPr>
      <w:r w:rsidRPr="00BC2C7C">
        <w:t xml:space="preserve">[45.5(a) varied by </w:t>
      </w:r>
      <w:hyperlink r:id="rId644" w:history="1">
        <w:r w:rsidRPr="00BC2C7C">
          <w:rPr>
            <w:rStyle w:val="Hyperlink"/>
          </w:rPr>
          <w:t>PR997915</w:t>
        </w:r>
      </w:hyperlink>
      <w:r w:rsidR="001A0D6B" w:rsidRPr="00BC2C7C">
        <w:t xml:space="preserve">, </w:t>
      </w:r>
      <w:hyperlink r:id="rId645" w:history="1">
        <w:r w:rsidR="001A0D6B" w:rsidRPr="00BC2C7C">
          <w:rPr>
            <w:rStyle w:val="Hyperlink"/>
          </w:rPr>
          <w:t>PR509066</w:t>
        </w:r>
      </w:hyperlink>
      <w:r w:rsidR="00D86C39" w:rsidRPr="00BC2C7C">
        <w:t xml:space="preserve">, </w:t>
      </w:r>
      <w:hyperlink r:id="rId646" w:history="1">
        <w:r w:rsidR="00D86C39" w:rsidRPr="00BC2C7C">
          <w:rPr>
            <w:rStyle w:val="Hyperlink"/>
          </w:rPr>
          <w:t>PR522897</w:t>
        </w:r>
      </w:hyperlink>
      <w:r w:rsidR="00EF5F2E" w:rsidRPr="00BC2C7C">
        <w:t xml:space="preserve">, </w:t>
      </w:r>
      <w:hyperlink r:id="rId647" w:history="1">
        <w:r w:rsidR="00EF5F2E" w:rsidRPr="00BC2C7C">
          <w:rPr>
            <w:rStyle w:val="Hyperlink"/>
          </w:rPr>
          <w:t>PR536700</w:t>
        </w:r>
      </w:hyperlink>
      <w:r w:rsidR="00435C9F" w:rsidRPr="00BC2C7C">
        <w:t xml:space="preserve">, </w:t>
      </w:r>
      <w:hyperlink r:id="rId648" w:tgtFrame="_parent" w:history="1">
        <w:r w:rsidR="00435C9F" w:rsidRPr="00BC2C7C">
          <w:rPr>
            <w:rStyle w:val="Hyperlink"/>
            <w:szCs w:val="20"/>
          </w:rPr>
          <w:t>PR551623</w:t>
        </w:r>
      </w:hyperlink>
      <w:r w:rsidR="00875E78" w:rsidRPr="00BC2C7C">
        <w:t xml:space="preserve">, </w:t>
      </w:r>
      <w:hyperlink r:id="rId649" w:history="1">
        <w:r w:rsidR="00875E78" w:rsidRPr="00BC2C7C">
          <w:rPr>
            <w:rStyle w:val="Hyperlink"/>
          </w:rPr>
          <w:t>PR566706</w:t>
        </w:r>
      </w:hyperlink>
      <w:r w:rsidR="000232A8" w:rsidRPr="00BC2C7C">
        <w:rPr>
          <w:rStyle w:val="Hyperlink"/>
          <w:color w:val="auto"/>
          <w:u w:val="none"/>
        </w:rPr>
        <w:t xml:space="preserve">, </w:t>
      </w:r>
      <w:hyperlink r:id="rId650" w:history="1">
        <w:r w:rsidR="000232A8" w:rsidRPr="00BC2C7C">
          <w:rPr>
            <w:rStyle w:val="Hyperlink"/>
            <w:szCs w:val="20"/>
          </w:rPr>
          <w:t>PR579800</w:t>
        </w:r>
      </w:hyperlink>
      <w:r w:rsidR="008B6340" w:rsidRPr="00BC2C7C">
        <w:rPr>
          <w:rStyle w:val="Hyperlink"/>
          <w:color w:val="auto"/>
          <w:szCs w:val="20"/>
          <w:u w:val="none"/>
        </w:rPr>
        <w:t xml:space="preserve">, </w:t>
      </w:r>
      <w:hyperlink r:id="rId651" w:history="1">
        <w:r w:rsidR="008B6340" w:rsidRPr="00BC2C7C">
          <w:rPr>
            <w:rStyle w:val="Hyperlink"/>
          </w:rPr>
          <w:t>PR592131</w:t>
        </w:r>
      </w:hyperlink>
      <w:r w:rsidR="004E46A4" w:rsidRPr="00BC2C7C">
        <w:t xml:space="preserve">, </w:t>
      </w:r>
      <w:hyperlink r:id="rId652" w:history="1">
        <w:r w:rsidR="004E46A4" w:rsidRPr="00BC2C7C">
          <w:rPr>
            <w:rStyle w:val="Hyperlink"/>
          </w:rPr>
          <w:t>PR606359</w:t>
        </w:r>
      </w:hyperlink>
      <w:r w:rsidR="00011980" w:rsidRPr="00BC2C7C">
        <w:t xml:space="preserve">, </w:t>
      </w:r>
      <w:hyperlink r:id="rId653" w:history="1">
        <w:r w:rsidR="00011980" w:rsidRPr="00BC2C7C">
          <w:rPr>
            <w:rStyle w:val="Hyperlink"/>
          </w:rPr>
          <w:t>PR707445</w:t>
        </w:r>
      </w:hyperlink>
      <w:r w:rsidR="0065585B">
        <w:t xml:space="preserve">, </w:t>
      </w:r>
      <w:hyperlink r:id="rId654" w:history="1">
        <w:r w:rsidR="0065585B">
          <w:rPr>
            <w:rStyle w:val="Hyperlink"/>
          </w:rPr>
          <w:t>PR718854</w:t>
        </w:r>
      </w:hyperlink>
      <w:r w:rsidR="0065585B">
        <w:t xml:space="preserve"> </w:t>
      </w:r>
      <w:r w:rsidR="008B6340" w:rsidRPr="00BC2C7C">
        <w:t>ppc 01</w:t>
      </w:r>
      <w:r w:rsidR="0065585B">
        <w:t>Nov20</w:t>
      </w:r>
      <w:r w:rsidR="00875E78" w:rsidRPr="00BC2C7C">
        <w:t>]</w:t>
      </w:r>
    </w:p>
    <w:p w:rsidR="00D60447" w:rsidRPr="00BC2C7C" w:rsidRDefault="00D60447" w:rsidP="00D60447">
      <w:pPr>
        <w:pStyle w:val="Level3"/>
      </w:pPr>
      <w:r w:rsidRPr="00BC2C7C">
        <w:t>The minimum rates to be paid to employees for acting as Shearing cook in connection with shearing or crutching operations wi</w:t>
      </w:r>
      <w:r w:rsidR="002941BB" w:rsidRPr="00BC2C7C">
        <w:t xml:space="preserve">ll be </w:t>
      </w:r>
      <w:r w:rsidR="000232A8" w:rsidRPr="00BC2C7C">
        <w:t>$</w:t>
      </w:r>
      <w:r w:rsidR="00011980" w:rsidRPr="00BC2C7C">
        <w:t>20.</w:t>
      </w:r>
      <w:r w:rsidR="0065585B">
        <w:t>46</w:t>
      </w:r>
      <w:r w:rsidR="00563BA5" w:rsidRPr="00BC2C7C">
        <w:t xml:space="preserve"> </w:t>
      </w:r>
      <w:r w:rsidRPr="00BC2C7C">
        <w:t>per day per found employee for every person excepting themselves for whom the employee cooks. But if the total amount which the Shearing cook would receive under this clause for the term of the employm</w:t>
      </w:r>
      <w:r w:rsidR="002941BB" w:rsidRPr="00BC2C7C">
        <w:t xml:space="preserve">ent amounts to less than </w:t>
      </w:r>
      <w:r w:rsidR="000232A8" w:rsidRPr="00BC2C7C">
        <w:t>$</w:t>
      </w:r>
      <w:r w:rsidR="00011980" w:rsidRPr="00BC2C7C">
        <w:t>26</w:t>
      </w:r>
      <w:r w:rsidR="0065585B">
        <w:t>5</w:t>
      </w:r>
      <w:r w:rsidR="00011980" w:rsidRPr="00BC2C7C">
        <w:t>.</w:t>
      </w:r>
      <w:r w:rsidR="0065585B">
        <w:t>95</w:t>
      </w:r>
      <w:r w:rsidR="00563BA5" w:rsidRPr="00BC2C7C">
        <w:t xml:space="preserve"> </w:t>
      </w:r>
      <w:r w:rsidRPr="00BC2C7C">
        <w:t>per day per found employee, for the work after paying the necessary offsiders, the employer will pay the deficiency to the employee. A Shearing cook engaged for a half day will be paid 50% of the rate per day per found employee for every person for whom the employee cooks.</w:t>
      </w:r>
    </w:p>
    <w:p w:rsidR="003A3DB7" w:rsidRPr="00BC2C7C" w:rsidRDefault="004E4456" w:rsidP="003A3DB7">
      <w:pPr>
        <w:pStyle w:val="History"/>
      </w:pPr>
      <w:r w:rsidRPr="00BC2C7C">
        <w:t xml:space="preserve">[45.5(b) varied by </w:t>
      </w:r>
      <w:hyperlink r:id="rId655" w:history="1">
        <w:r w:rsidRPr="00BC2C7C">
          <w:rPr>
            <w:rStyle w:val="Hyperlink"/>
          </w:rPr>
          <w:t>PR997915</w:t>
        </w:r>
      </w:hyperlink>
      <w:r w:rsidR="00C7458E" w:rsidRPr="00BC2C7C">
        <w:t xml:space="preserve">, </w:t>
      </w:r>
      <w:hyperlink r:id="rId656" w:history="1">
        <w:r w:rsidR="00C7458E" w:rsidRPr="00BC2C7C">
          <w:rPr>
            <w:rStyle w:val="Hyperlink"/>
          </w:rPr>
          <w:t>PR509066</w:t>
        </w:r>
      </w:hyperlink>
      <w:r w:rsidR="00D23D69" w:rsidRPr="00BC2C7C">
        <w:t xml:space="preserve">, </w:t>
      </w:r>
      <w:hyperlink r:id="rId657" w:history="1">
        <w:r w:rsidR="00D23D69" w:rsidRPr="00BC2C7C">
          <w:rPr>
            <w:rStyle w:val="Hyperlink"/>
          </w:rPr>
          <w:t>PR522897</w:t>
        </w:r>
      </w:hyperlink>
      <w:r w:rsidR="00442DBD" w:rsidRPr="00BC2C7C">
        <w:t>,</w:t>
      </w:r>
      <w:r w:rsidR="005A6AC1" w:rsidRPr="00BC2C7C">
        <w:t xml:space="preserve"> </w:t>
      </w:r>
      <w:hyperlink r:id="rId658" w:history="1">
        <w:r w:rsidR="005A6AC1" w:rsidRPr="00BC2C7C">
          <w:rPr>
            <w:rStyle w:val="Hyperlink"/>
          </w:rPr>
          <w:t>PR509188</w:t>
        </w:r>
      </w:hyperlink>
      <w:r w:rsidR="006A0F35" w:rsidRPr="00BC2C7C">
        <w:t xml:space="preserve">, </w:t>
      </w:r>
      <w:hyperlink r:id="rId659" w:history="1">
        <w:r w:rsidR="006A0F35" w:rsidRPr="00BC2C7C">
          <w:rPr>
            <w:rStyle w:val="Hyperlink"/>
          </w:rPr>
          <w:t>PR523018</w:t>
        </w:r>
      </w:hyperlink>
      <w:r w:rsidR="00D25477" w:rsidRPr="00BC2C7C">
        <w:t>,</w:t>
      </w:r>
      <w:r w:rsidR="00BD6332" w:rsidRPr="00BC2C7C">
        <w:t xml:space="preserve"> </w:t>
      </w:r>
      <w:hyperlink r:id="rId660" w:history="1">
        <w:r w:rsidR="00BD6332" w:rsidRPr="00BC2C7C">
          <w:rPr>
            <w:rStyle w:val="Hyperlink"/>
          </w:rPr>
          <w:t>PR536700</w:t>
        </w:r>
      </w:hyperlink>
      <w:r w:rsidR="00BD6332" w:rsidRPr="00BC2C7C">
        <w:t>,</w:t>
      </w:r>
      <w:r w:rsidR="00D25477" w:rsidRPr="00BC2C7C">
        <w:t xml:space="preserve"> </w:t>
      </w:r>
      <w:hyperlink r:id="rId661" w:history="1">
        <w:r w:rsidR="00D25477" w:rsidRPr="00BC2C7C">
          <w:rPr>
            <w:rStyle w:val="Hyperlink"/>
          </w:rPr>
          <w:t>PR536821</w:t>
        </w:r>
      </w:hyperlink>
      <w:r w:rsidR="000E2BC8" w:rsidRPr="00BC2C7C">
        <w:t xml:space="preserve">, </w:t>
      </w:r>
      <w:hyperlink r:id="rId662" w:tgtFrame="_parent" w:history="1">
        <w:r w:rsidR="00435C9F" w:rsidRPr="00BC2C7C">
          <w:rPr>
            <w:rStyle w:val="Hyperlink"/>
            <w:szCs w:val="20"/>
          </w:rPr>
          <w:t>PR551623</w:t>
        </w:r>
      </w:hyperlink>
      <w:r w:rsidR="00435C9F" w:rsidRPr="00BC2C7C">
        <w:t>,</w:t>
      </w:r>
      <w:hyperlink r:id="rId663" w:history="1">
        <w:r w:rsidR="00D31C99" w:rsidRPr="00BC2C7C">
          <w:t xml:space="preserve"> </w:t>
        </w:r>
        <w:hyperlink r:id="rId664" w:tgtFrame="_parent" w:history="1">
          <w:r w:rsidR="00D31C99" w:rsidRPr="00BC2C7C">
            <w:rPr>
              <w:rStyle w:val="Hyperlink"/>
            </w:rPr>
            <w:t>PR551744</w:t>
          </w:r>
        </w:hyperlink>
      </w:hyperlink>
      <w:r w:rsidR="00471BB9" w:rsidRPr="00BC2C7C">
        <w:t>,</w:t>
      </w:r>
      <w:r w:rsidR="00875E78" w:rsidRPr="00BC2C7C">
        <w:t xml:space="preserve"> </w:t>
      </w:r>
      <w:hyperlink r:id="rId665" w:history="1">
        <w:r w:rsidR="00875E78" w:rsidRPr="00BC2C7C">
          <w:rPr>
            <w:rStyle w:val="Hyperlink"/>
          </w:rPr>
          <w:t>PR566706</w:t>
        </w:r>
      </w:hyperlink>
      <w:r w:rsidR="00875E78" w:rsidRPr="00BC2C7C">
        <w:t>,</w:t>
      </w:r>
      <w:r w:rsidR="00471BB9" w:rsidRPr="00BC2C7C">
        <w:t xml:space="preserve"> </w:t>
      </w:r>
      <w:hyperlink r:id="rId666" w:history="1">
        <w:r w:rsidR="00471BB9" w:rsidRPr="00BC2C7C">
          <w:rPr>
            <w:rStyle w:val="Hyperlink"/>
          </w:rPr>
          <w:t>PR566845</w:t>
        </w:r>
      </w:hyperlink>
      <w:r w:rsidR="0042156B" w:rsidRPr="00BC2C7C">
        <w:rPr>
          <w:rStyle w:val="Hyperlink"/>
          <w:u w:val="none"/>
        </w:rPr>
        <w:t xml:space="preserve">, </w:t>
      </w:r>
      <w:hyperlink r:id="rId667" w:history="1">
        <w:r w:rsidR="0042156B" w:rsidRPr="00BC2C7C">
          <w:rPr>
            <w:rStyle w:val="Hyperlink"/>
          </w:rPr>
          <w:t>PR579540</w:t>
        </w:r>
      </w:hyperlink>
      <w:r w:rsidR="000232A8" w:rsidRPr="00BC2C7C">
        <w:rPr>
          <w:rStyle w:val="Hyperlink"/>
          <w:color w:val="auto"/>
          <w:u w:val="none"/>
        </w:rPr>
        <w:t xml:space="preserve">, </w:t>
      </w:r>
      <w:hyperlink r:id="rId668" w:history="1">
        <w:r w:rsidR="000232A8" w:rsidRPr="00BC2C7C">
          <w:rPr>
            <w:rStyle w:val="Hyperlink"/>
            <w:szCs w:val="20"/>
          </w:rPr>
          <w:t>PR579800</w:t>
        </w:r>
      </w:hyperlink>
      <w:r w:rsidR="00CF780D" w:rsidRPr="00BC2C7C">
        <w:rPr>
          <w:lang w:val="en-US"/>
        </w:rPr>
        <w:t xml:space="preserve">, </w:t>
      </w:r>
      <w:hyperlink r:id="rId669" w:history="1">
        <w:r w:rsidR="008B6340" w:rsidRPr="00BC2C7C">
          <w:rPr>
            <w:rStyle w:val="Hyperlink"/>
          </w:rPr>
          <w:t>PR592131</w:t>
        </w:r>
      </w:hyperlink>
      <w:r w:rsidR="008B6340" w:rsidRPr="00BC2C7C">
        <w:t xml:space="preserve">, </w:t>
      </w:r>
      <w:hyperlink r:id="rId670" w:history="1">
        <w:r w:rsidR="00CF780D" w:rsidRPr="00BC2C7C">
          <w:rPr>
            <w:rStyle w:val="Hyperlink"/>
            <w:lang w:val="en-US"/>
          </w:rPr>
          <w:t>PR</w:t>
        </w:r>
        <w:r w:rsidR="00CF780D" w:rsidRPr="00BC2C7C">
          <w:rPr>
            <w:rStyle w:val="Hyperlink"/>
            <w:noProof/>
            <w:lang w:val="en-US"/>
          </w:rPr>
          <w:t>592294</w:t>
        </w:r>
      </w:hyperlink>
      <w:r w:rsidR="003A3DB7" w:rsidRPr="00BC2C7C">
        <w:t xml:space="preserve">, </w:t>
      </w:r>
      <w:hyperlink r:id="rId671" w:history="1">
        <w:r w:rsidR="003A3DB7" w:rsidRPr="00BC2C7C">
          <w:rPr>
            <w:rStyle w:val="Hyperlink"/>
            <w:noProof/>
            <w:lang w:val="en-US"/>
          </w:rPr>
          <w:t>PR606516</w:t>
        </w:r>
      </w:hyperlink>
      <w:r w:rsidR="004E46A4" w:rsidRPr="00BC2C7C">
        <w:t xml:space="preserve">, </w:t>
      </w:r>
      <w:hyperlink r:id="rId672" w:history="1">
        <w:r w:rsidR="004E46A4" w:rsidRPr="00BC2C7C">
          <w:rPr>
            <w:rStyle w:val="Hyperlink"/>
          </w:rPr>
          <w:t>PR606359</w:t>
        </w:r>
      </w:hyperlink>
      <w:r w:rsidR="00E44A06" w:rsidRPr="00BC2C7C">
        <w:t>,</w:t>
      </w:r>
      <w:r w:rsidR="008264D1" w:rsidRPr="00BC2C7C">
        <w:t xml:space="preserve"> </w:t>
      </w:r>
      <w:hyperlink r:id="rId673" w:history="1">
        <w:r w:rsidR="008264D1" w:rsidRPr="00BC2C7C">
          <w:rPr>
            <w:rStyle w:val="Hyperlink"/>
          </w:rPr>
          <w:t>PR704185</w:t>
        </w:r>
      </w:hyperlink>
      <w:r w:rsidR="008264D1" w:rsidRPr="00BC2C7C">
        <w:t>,</w:t>
      </w:r>
      <w:r w:rsidR="00B8539E" w:rsidRPr="00BC2C7C">
        <w:t xml:space="preserve"> </w:t>
      </w:r>
      <w:hyperlink r:id="rId674" w:history="1">
        <w:r w:rsidR="00B8539E" w:rsidRPr="00BC2C7C">
          <w:rPr>
            <w:rStyle w:val="Hyperlink"/>
          </w:rPr>
          <w:t>PR707445</w:t>
        </w:r>
      </w:hyperlink>
      <w:r w:rsidR="00B8539E" w:rsidRPr="00BC2C7C">
        <w:t xml:space="preserve">, </w:t>
      </w:r>
      <w:hyperlink r:id="rId675" w:history="1">
        <w:r w:rsidR="008264D1" w:rsidRPr="00BC2C7C">
          <w:rPr>
            <w:rStyle w:val="Hyperlink"/>
          </w:rPr>
          <w:t>PR707642</w:t>
        </w:r>
      </w:hyperlink>
      <w:r w:rsidR="00F80049">
        <w:t xml:space="preserve">, </w:t>
      </w:r>
      <w:hyperlink r:id="rId676" w:history="1">
        <w:r w:rsidR="00F80049">
          <w:rPr>
            <w:rStyle w:val="Hyperlink"/>
          </w:rPr>
          <w:t>PR718854</w:t>
        </w:r>
      </w:hyperlink>
      <w:r w:rsidR="00F80049">
        <w:t xml:space="preserve"> </w:t>
      </w:r>
      <w:r w:rsidR="008264D1" w:rsidRPr="00BC2C7C">
        <w:t>ppc 01</w:t>
      </w:r>
      <w:r w:rsidR="00F80049">
        <w:t>Nov20</w:t>
      </w:r>
      <w:r w:rsidR="00633568">
        <w:t xml:space="preserve">, </w:t>
      </w:r>
      <w:hyperlink r:id="rId677" w:history="1">
        <w:r w:rsidR="00633568">
          <w:rPr>
            <w:rStyle w:val="Hyperlink"/>
          </w:rPr>
          <w:t>PR719007</w:t>
        </w:r>
      </w:hyperlink>
      <w:r w:rsidR="00633568">
        <w:t xml:space="preserve"> ppc 01Nov20</w:t>
      </w:r>
      <w:r w:rsidR="003A3DB7" w:rsidRPr="00BC2C7C">
        <w:t>]</w:t>
      </w:r>
    </w:p>
    <w:p w:rsidR="00D60447" w:rsidRPr="00BC2C7C" w:rsidRDefault="00D60447" w:rsidP="00D60447">
      <w:pPr>
        <w:pStyle w:val="Level3"/>
        <w:keepNext/>
      </w:pPr>
      <w:r w:rsidRPr="00BC2C7C">
        <w:t>These rates are arrived at by:</w:t>
      </w:r>
    </w:p>
    <w:tbl>
      <w:tblPr>
        <w:tblW w:w="6840" w:type="dxa"/>
        <w:tblInd w:w="1418" w:type="dxa"/>
        <w:tblCellMar>
          <w:left w:w="0" w:type="dxa"/>
          <w:right w:w="170" w:type="dxa"/>
        </w:tblCellMar>
        <w:tblLook w:val="01E0" w:firstRow="1" w:lastRow="1" w:firstColumn="1" w:lastColumn="1" w:noHBand="0" w:noVBand="0"/>
      </w:tblPr>
      <w:tblGrid>
        <w:gridCol w:w="5400"/>
        <w:gridCol w:w="1440"/>
      </w:tblGrid>
      <w:tr w:rsidR="00D60447" w:rsidRPr="00BC2C7C" w:rsidTr="006C3E09">
        <w:trPr>
          <w:tblHeader/>
        </w:trPr>
        <w:tc>
          <w:tcPr>
            <w:tcW w:w="5400" w:type="dxa"/>
          </w:tcPr>
          <w:p w:rsidR="00D60447" w:rsidRPr="00BC2C7C" w:rsidRDefault="00D60447" w:rsidP="00BD6332">
            <w:pPr>
              <w:pStyle w:val="AMODTable"/>
              <w:rPr>
                <w:b/>
                <w:bCs/>
              </w:rPr>
            </w:pPr>
            <w:r w:rsidRPr="00BC2C7C">
              <w:rPr>
                <w:b/>
                <w:bCs/>
              </w:rPr>
              <w:t>Shearing cook’s formula</w:t>
            </w:r>
          </w:p>
        </w:tc>
        <w:tc>
          <w:tcPr>
            <w:tcW w:w="1440" w:type="dxa"/>
          </w:tcPr>
          <w:p w:rsidR="00D60447" w:rsidRPr="00BC2C7C" w:rsidRDefault="00D60447" w:rsidP="00BD6332">
            <w:pPr>
              <w:pStyle w:val="AMODTable"/>
              <w:jc w:val="center"/>
              <w:rPr>
                <w:b/>
                <w:bCs/>
                <w:color w:val="000000"/>
              </w:rPr>
            </w:pPr>
            <w:r w:rsidRPr="00BC2C7C">
              <w:rPr>
                <w:b/>
                <w:bCs/>
                <w:color w:val="000000"/>
              </w:rPr>
              <w:t>$</w:t>
            </w:r>
          </w:p>
        </w:tc>
      </w:tr>
      <w:tr w:rsidR="00F80049" w:rsidRPr="00BC2C7C" w:rsidTr="001E59A5">
        <w:tc>
          <w:tcPr>
            <w:tcW w:w="5400" w:type="dxa"/>
          </w:tcPr>
          <w:p w:rsidR="00F80049" w:rsidRPr="00BC2C7C" w:rsidRDefault="00F80049" w:rsidP="00F80049">
            <w:pPr>
              <w:pStyle w:val="AMODTable"/>
            </w:pPr>
            <w:r w:rsidRPr="00BC2C7C">
              <w:t>Minimum rate</w:t>
            </w:r>
          </w:p>
        </w:tc>
        <w:tc>
          <w:tcPr>
            <w:tcW w:w="1440" w:type="dxa"/>
          </w:tcPr>
          <w:p w:rsidR="00F80049" w:rsidRPr="00A21348" w:rsidRDefault="00F80049" w:rsidP="00F80049">
            <w:pPr>
              <w:pStyle w:val="AMODTable"/>
              <w:jc w:val="center"/>
            </w:pPr>
            <w:r>
              <w:rPr>
                <w:color w:val="000000"/>
              </w:rPr>
              <w:t>807.12</w:t>
            </w:r>
          </w:p>
        </w:tc>
      </w:tr>
      <w:tr w:rsidR="00F80049" w:rsidRPr="00BC2C7C" w:rsidTr="001E59A5">
        <w:tc>
          <w:tcPr>
            <w:tcW w:w="5400" w:type="dxa"/>
          </w:tcPr>
          <w:p w:rsidR="00F80049" w:rsidRPr="00BC2C7C" w:rsidRDefault="00F80049" w:rsidP="00F80049">
            <w:pPr>
              <w:pStyle w:val="AMODTable"/>
            </w:pPr>
            <w:r w:rsidRPr="00BC2C7C">
              <w:t>Plus 25% casual loading—min rate x 25%</w:t>
            </w:r>
          </w:p>
        </w:tc>
        <w:tc>
          <w:tcPr>
            <w:tcW w:w="1440" w:type="dxa"/>
          </w:tcPr>
          <w:p w:rsidR="00F80049" w:rsidRPr="00A21348" w:rsidRDefault="00F80049" w:rsidP="00F80049">
            <w:pPr>
              <w:pStyle w:val="AMODTable"/>
              <w:jc w:val="center"/>
            </w:pPr>
            <w:r>
              <w:rPr>
                <w:color w:val="000000"/>
              </w:rPr>
              <w:t>201.78</w:t>
            </w:r>
          </w:p>
        </w:tc>
      </w:tr>
      <w:tr w:rsidR="00F80049" w:rsidRPr="00BC2C7C" w:rsidTr="001E59A5">
        <w:tc>
          <w:tcPr>
            <w:tcW w:w="5400" w:type="dxa"/>
          </w:tcPr>
          <w:p w:rsidR="00F80049" w:rsidRPr="00BC2C7C" w:rsidRDefault="00F80049" w:rsidP="00F80049">
            <w:pPr>
              <w:pStyle w:val="AMODTable"/>
            </w:pPr>
            <w:r w:rsidRPr="00BC2C7C">
              <w:t>Plus 20% long hours allowance—min rate x 20%</w:t>
            </w:r>
          </w:p>
        </w:tc>
        <w:tc>
          <w:tcPr>
            <w:tcW w:w="1440" w:type="dxa"/>
          </w:tcPr>
          <w:p w:rsidR="00F80049" w:rsidRPr="00A21348" w:rsidRDefault="00F80049" w:rsidP="00F80049">
            <w:pPr>
              <w:pStyle w:val="AMODTable"/>
              <w:jc w:val="center"/>
            </w:pPr>
            <w:r>
              <w:rPr>
                <w:color w:val="000000"/>
              </w:rPr>
              <w:t>161.42</w:t>
            </w:r>
          </w:p>
        </w:tc>
      </w:tr>
      <w:tr w:rsidR="00F80049" w:rsidRPr="00BC2C7C" w:rsidTr="001E59A5">
        <w:tc>
          <w:tcPr>
            <w:tcW w:w="5400" w:type="dxa"/>
          </w:tcPr>
          <w:p w:rsidR="00F80049" w:rsidRPr="00BC2C7C" w:rsidRDefault="00F80049" w:rsidP="00F80049">
            <w:pPr>
              <w:pStyle w:val="AMODTable"/>
            </w:pPr>
            <w:r w:rsidRPr="00BC2C7C">
              <w:t>Plus 69.58% of shearing industry allowance</w:t>
            </w:r>
          </w:p>
        </w:tc>
        <w:tc>
          <w:tcPr>
            <w:tcW w:w="1440" w:type="dxa"/>
          </w:tcPr>
          <w:p w:rsidR="00F80049" w:rsidRPr="00EA4AE5" w:rsidRDefault="00F80049" w:rsidP="00F80049">
            <w:pPr>
              <w:pStyle w:val="AMODTable"/>
              <w:jc w:val="center"/>
            </w:pPr>
            <w:r>
              <w:t>159.41</w:t>
            </w:r>
          </w:p>
        </w:tc>
      </w:tr>
      <w:tr w:rsidR="00F80049" w:rsidRPr="00BC2C7C" w:rsidTr="001E59A5">
        <w:tc>
          <w:tcPr>
            <w:tcW w:w="5400" w:type="dxa"/>
          </w:tcPr>
          <w:p w:rsidR="00F80049" w:rsidRPr="00BC2C7C" w:rsidRDefault="00F80049" w:rsidP="00F80049">
            <w:pPr>
              <w:pStyle w:val="AMODTable"/>
              <w:rPr>
                <w:i/>
              </w:rPr>
            </w:pPr>
            <w:r w:rsidRPr="00BC2C7C">
              <w:rPr>
                <w:i/>
              </w:rPr>
              <w:t>Total</w:t>
            </w:r>
          </w:p>
        </w:tc>
        <w:tc>
          <w:tcPr>
            <w:tcW w:w="1440" w:type="dxa"/>
          </w:tcPr>
          <w:p w:rsidR="00F80049" w:rsidRPr="00A21348" w:rsidRDefault="00F80049" w:rsidP="00F80049">
            <w:pPr>
              <w:pStyle w:val="AMODTable"/>
              <w:jc w:val="center"/>
            </w:pPr>
            <w:r>
              <w:rPr>
                <w:color w:val="000000"/>
              </w:rPr>
              <w:t>1329.73</w:t>
            </w:r>
          </w:p>
        </w:tc>
      </w:tr>
      <w:tr w:rsidR="00F80049" w:rsidRPr="00BC2C7C" w:rsidTr="001E59A5">
        <w:tc>
          <w:tcPr>
            <w:tcW w:w="5400" w:type="dxa"/>
          </w:tcPr>
          <w:p w:rsidR="00F80049" w:rsidRPr="00BC2C7C" w:rsidRDefault="00F80049" w:rsidP="00F80049">
            <w:pPr>
              <w:pStyle w:val="AMODTable"/>
            </w:pPr>
            <w:r w:rsidRPr="00BC2C7C">
              <w:t>Daily rate—total divided by 5</w:t>
            </w:r>
          </w:p>
        </w:tc>
        <w:tc>
          <w:tcPr>
            <w:tcW w:w="1440" w:type="dxa"/>
          </w:tcPr>
          <w:p w:rsidR="00F80049" w:rsidRPr="00A21348" w:rsidRDefault="00F80049" w:rsidP="00F80049">
            <w:pPr>
              <w:pStyle w:val="AMODTable"/>
              <w:jc w:val="center"/>
            </w:pPr>
            <w:r>
              <w:rPr>
                <w:color w:val="000000"/>
              </w:rPr>
              <w:t>265.95</w:t>
            </w:r>
          </w:p>
        </w:tc>
      </w:tr>
      <w:tr w:rsidR="00F80049" w:rsidRPr="00BC2C7C" w:rsidTr="001E59A5">
        <w:trPr>
          <w:trHeight w:val="350"/>
        </w:trPr>
        <w:tc>
          <w:tcPr>
            <w:tcW w:w="5400" w:type="dxa"/>
          </w:tcPr>
          <w:p w:rsidR="00F80049" w:rsidRPr="00BC2C7C" w:rsidRDefault="00F80049" w:rsidP="00F80049">
            <w:pPr>
              <w:pStyle w:val="AMODTable"/>
            </w:pPr>
            <w:r w:rsidRPr="00BC2C7C">
              <w:t>Per employee per day rate = daily rate divided by 13</w:t>
            </w:r>
          </w:p>
        </w:tc>
        <w:tc>
          <w:tcPr>
            <w:tcW w:w="1440" w:type="dxa"/>
          </w:tcPr>
          <w:p w:rsidR="00F80049" w:rsidRPr="00A21348" w:rsidRDefault="00F80049" w:rsidP="00F80049">
            <w:pPr>
              <w:pStyle w:val="AMODTable"/>
              <w:jc w:val="center"/>
            </w:pPr>
            <w:r>
              <w:rPr>
                <w:color w:val="000000"/>
              </w:rPr>
              <w:t>20.46</w:t>
            </w:r>
          </w:p>
        </w:tc>
      </w:tr>
    </w:tbl>
    <w:p w:rsidR="00D60447" w:rsidRPr="00BC2C7C" w:rsidRDefault="00D60447" w:rsidP="00D60447">
      <w:pPr>
        <w:pStyle w:val="Level2Bold"/>
      </w:pPr>
      <w:r w:rsidRPr="00BC2C7C">
        <w:lastRenderedPageBreak/>
        <w:t>Woolclassers piecework rates</w:t>
      </w:r>
    </w:p>
    <w:p w:rsidR="004E4456" w:rsidRPr="00BC2C7C" w:rsidRDefault="004E4456" w:rsidP="004E4456">
      <w:pPr>
        <w:pStyle w:val="History"/>
        <w:rPr>
          <w:b/>
        </w:rPr>
      </w:pPr>
      <w:r w:rsidRPr="00BC2C7C">
        <w:t xml:space="preserve">[45.6(a) varied by </w:t>
      </w:r>
      <w:hyperlink r:id="rId678" w:history="1">
        <w:r w:rsidRPr="00BC2C7C">
          <w:rPr>
            <w:rStyle w:val="Hyperlink"/>
          </w:rPr>
          <w:t>PR997915</w:t>
        </w:r>
      </w:hyperlink>
      <w:r w:rsidR="00302B9B" w:rsidRPr="00BC2C7C">
        <w:t xml:space="preserve">, </w:t>
      </w:r>
      <w:hyperlink r:id="rId679" w:history="1">
        <w:r w:rsidR="00302B9B" w:rsidRPr="00BC2C7C">
          <w:rPr>
            <w:rStyle w:val="Hyperlink"/>
          </w:rPr>
          <w:t>PR509066</w:t>
        </w:r>
      </w:hyperlink>
      <w:r w:rsidR="004D3808" w:rsidRPr="00BC2C7C">
        <w:t xml:space="preserve">, </w:t>
      </w:r>
      <w:hyperlink r:id="rId680" w:history="1">
        <w:r w:rsidR="004D3808" w:rsidRPr="00BC2C7C">
          <w:rPr>
            <w:rStyle w:val="Hyperlink"/>
          </w:rPr>
          <w:t>PR522897</w:t>
        </w:r>
      </w:hyperlink>
      <w:r w:rsidR="005265A5" w:rsidRPr="00BC2C7C">
        <w:t xml:space="preserve">, </w:t>
      </w:r>
      <w:hyperlink r:id="rId681" w:history="1">
        <w:r w:rsidR="005265A5" w:rsidRPr="00BC2C7C">
          <w:rPr>
            <w:rStyle w:val="Hyperlink"/>
          </w:rPr>
          <w:t>PR536700</w:t>
        </w:r>
      </w:hyperlink>
      <w:r w:rsidR="00272EDD" w:rsidRPr="00BC2C7C">
        <w:t xml:space="preserve">, </w:t>
      </w:r>
      <w:hyperlink r:id="rId682" w:tgtFrame="_parent" w:history="1">
        <w:r w:rsidR="00272EDD" w:rsidRPr="00BC2C7C">
          <w:rPr>
            <w:rStyle w:val="Hyperlink"/>
            <w:szCs w:val="20"/>
          </w:rPr>
          <w:t>PR551623</w:t>
        </w:r>
      </w:hyperlink>
      <w:r w:rsidR="00875E78" w:rsidRPr="00BC2C7C">
        <w:t xml:space="preserve">, </w:t>
      </w:r>
      <w:hyperlink r:id="rId683" w:history="1">
        <w:r w:rsidR="00875E78" w:rsidRPr="00BC2C7C">
          <w:rPr>
            <w:rStyle w:val="Hyperlink"/>
          </w:rPr>
          <w:t>PR566706</w:t>
        </w:r>
      </w:hyperlink>
      <w:r w:rsidR="000232A8" w:rsidRPr="00BC2C7C">
        <w:rPr>
          <w:rStyle w:val="Hyperlink"/>
          <w:color w:val="auto"/>
          <w:u w:val="none"/>
        </w:rPr>
        <w:t xml:space="preserve">, </w:t>
      </w:r>
      <w:hyperlink r:id="rId684" w:history="1">
        <w:r w:rsidR="000232A8" w:rsidRPr="00BC2C7C">
          <w:rPr>
            <w:rStyle w:val="Hyperlink"/>
            <w:szCs w:val="20"/>
          </w:rPr>
          <w:t>PR579800</w:t>
        </w:r>
      </w:hyperlink>
      <w:r w:rsidR="008B6340" w:rsidRPr="00BC2C7C">
        <w:rPr>
          <w:rStyle w:val="Hyperlink"/>
          <w:color w:val="auto"/>
          <w:szCs w:val="20"/>
          <w:u w:val="none"/>
        </w:rPr>
        <w:t xml:space="preserve">, </w:t>
      </w:r>
      <w:hyperlink r:id="rId685" w:history="1">
        <w:r w:rsidR="008B6340" w:rsidRPr="00BC2C7C">
          <w:rPr>
            <w:rStyle w:val="Hyperlink"/>
          </w:rPr>
          <w:t>PR592131</w:t>
        </w:r>
      </w:hyperlink>
      <w:r w:rsidR="0049062E" w:rsidRPr="00BC2C7C">
        <w:t xml:space="preserve">, </w:t>
      </w:r>
      <w:hyperlink r:id="rId686" w:history="1">
        <w:r w:rsidR="0049062E" w:rsidRPr="00BC2C7C">
          <w:rPr>
            <w:rStyle w:val="Hyperlink"/>
          </w:rPr>
          <w:t>PR606359</w:t>
        </w:r>
      </w:hyperlink>
      <w:r w:rsidR="003F78CD" w:rsidRPr="00BC2C7C">
        <w:t xml:space="preserve">, </w:t>
      </w:r>
      <w:hyperlink r:id="rId687" w:history="1">
        <w:r w:rsidR="003F78CD" w:rsidRPr="00BC2C7C">
          <w:rPr>
            <w:rStyle w:val="Hyperlink"/>
          </w:rPr>
          <w:t>PR707445</w:t>
        </w:r>
      </w:hyperlink>
      <w:r w:rsidR="00F80049">
        <w:t xml:space="preserve">, </w:t>
      </w:r>
      <w:hyperlink r:id="rId688" w:history="1">
        <w:r w:rsidR="00F80049">
          <w:rPr>
            <w:rStyle w:val="Hyperlink"/>
          </w:rPr>
          <w:t>PR718854</w:t>
        </w:r>
      </w:hyperlink>
      <w:r w:rsidR="00F80049">
        <w:t xml:space="preserve"> </w:t>
      </w:r>
      <w:r w:rsidR="008B6340" w:rsidRPr="00BC2C7C">
        <w:t>ppc 01</w:t>
      </w:r>
      <w:r w:rsidR="00F80049">
        <w:t>Nov20</w:t>
      </w:r>
      <w:r w:rsidR="00875E78" w:rsidRPr="00BC2C7C">
        <w:t>]</w:t>
      </w:r>
    </w:p>
    <w:p w:rsidR="00D60447" w:rsidRPr="00BC2C7C" w:rsidRDefault="00D60447" w:rsidP="00D60447">
      <w:pPr>
        <w:pStyle w:val="Level3"/>
      </w:pPr>
      <w:r w:rsidRPr="00BC2C7C">
        <w:t xml:space="preserve">For carrying out the duties described in clause </w:t>
      </w:r>
      <w:r w:rsidR="009C405F" w:rsidRPr="00BC2C7C">
        <w:fldChar w:fldCharType="begin"/>
      </w:r>
      <w:r w:rsidR="009C405F" w:rsidRPr="00BC2C7C">
        <w:instrText xml:space="preserve"> REF _Ref226343903 \w \h  \* MERGEFORMAT </w:instrText>
      </w:r>
      <w:r w:rsidR="009C405F" w:rsidRPr="00BC2C7C">
        <w:fldChar w:fldCharType="separate"/>
      </w:r>
      <w:r w:rsidR="00796339">
        <w:t>44.6</w:t>
      </w:r>
      <w:r w:rsidR="009C405F" w:rsidRPr="00BC2C7C">
        <w:fldChar w:fldCharType="end"/>
      </w:r>
      <w:r w:rsidRPr="00BC2C7C">
        <w:t xml:space="preserve"> of this award, a Woolclasser will be paid at the rate of </w:t>
      </w:r>
      <w:r w:rsidR="000232A8" w:rsidRPr="00BC2C7C">
        <w:t>$</w:t>
      </w:r>
      <w:r w:rsidR="003F78CD" w:rsidRPr="00BC2C7C">
        <w:t>3</w:t>
      </w:r>
      <w:r w:rsidR="00F80049">
        <w:t>72</w:t>
      </w:r>
      <w:r w:rsidR="003F78CD" w:rsidRPr="00BC2C7C">
        <w:t>.</w:t>
      </w:r>
      <w:r w:rsidR="00F80049">
        <w:t>4</w:t>
      </w:r>
      <w:r w:rsidR="003F78CD" w:rsidRPr="00BC2C7C">
        <w:t>4</w:t>
      </w:r>
      <w:r w:rsidR="000232A8" w:rsidRPr="00BC2C7C">
        <w:t xml:space="preserve"> </w:t>
      </w:r>
      <w:r w:rsidRPr="00BC2C7C">
        <w:t>per 1,000 sheep and/or lambs.</w:t>
      </w:r>
    </w:p>
    <w:p w:rsidR="00D60447" w:rsidRPr="00BC2C7C" w:rsidRDefault="00D60447" w:rsidP="00D60447">
      <w:pPr>
        <w:pStyle w:val="Level3"/>
      </w:pPr>
      <w:r w:rsidRPr="00BC2C7C">
        <w:t>All rams and/or ram stags’ wool classed will be paid for at double the above rate.</w:t>
      </w:r>
    </w:p>
    <w:p w:rsidR="00D60447" w:rsidRPr="00BC2C7C" w:rsidRDefault="00D60447" w:rsidP="00D60447">
      <w:pPr>
        <w:pStyle w:val="Level2Bold"/>
      </w:pPr>
      <w:r w:rsidRPr="00BC2C7C">
        <w:t>Woolclassers guaranteed weekly minimum rates</w:t>
      </w:r>
    </w:p>
    <w:p w:rsidR="00D60447" w:rsidRPr="00BC2C7C" w:rsidRDefault="00D60447" w:rsidP="00D60447">
      <w:pPr>
        <w:pStyle w:val="Block1"/>
      </w:pPr>
      <w:r w:rsidRPr="00BC2C7C">
        <w:t>If the piecework earnings from woolclassing over the whole of the employment fall short of the relevant weekly amount for the same period, the employer will pay the Woolclasser not less than the minimum weekly rate set out below.</w:t>
      </w:r>
    </w:p>
    <w:p w:rsidR="00D60447" w:rsidRPr="00BC2C7C" w:rsidRDefault="00D60447" w:rsidP="00CE6AEC">
      <w:pPr>
        <w:pStyle w:val="Level2Bold"/>
      </w:pPr>
      <w:bookmarkStart w:id="304" w:name="_Ref443643893"/>
      <w:r w:rsidRPr="00BC2C7C">
        <w:t>Woolclassers and Shearing shed experts</w:t>
      </w:r>
      <w:bookmarkEnd w:id="304"/>
    </w:p>
    <w:p w:rsidR="00D60447" w:rsidRPr="00BC2C7C" w:rsidRDefault="00D60447" w:rsidP="00CE6AEC">
      <w:pPr>
        <w:pStyle w:val="Level3Bold"/>
      </w:pPr>
      <w:r w:rsidRPr="00BC2C7C">
        <w:t>Weekly rates</w:t>
      </w:r>
    </w:p>
    <w:p w:rsidR="009977C3" w:rsidRPr="00BC2C7C" w:rsidRDefault="009977C3" w:rsidP="009977C3">
      <w:pPr>
        <w:pStyle w:val="History"/>
        <w:rPr>
          <w:b/>
        </w:rPr>
      </w:pPr>
      <w:r w:rsidRPr="00BC2C7C">
        <w:t xml:space="preserve">[45.8(a) varied by </w:t>
      </w:r>
      <w:hyperlink r:id="rId689" w:history="1">
        <w:r w:rsidRPr="00BC2C7C">
          <w:rPr>
            <w:rStyle w:val="Hyperlink"/>
          </w:rPr>
          <w:t>PR997915</w:t>
        </w:r>
      </w:hyperlink>
      <w:r w:rsidRPr="00BC2C7C">
        <w:t xml:space="preserve">, </w:t>
      </w:r>
      <w:hyperlink r:id="rId690" w:history="1">
        <w:r w:rsidRPr="00BC2C7C">
          <w:rPr>
            <w:rStyle w:val="Hyperlink"/>
          </w:rPr>
          <w:t>PR509066</w:t>
        </w:r>
      </w:hyperlink>
      <w:r w:rsidRPr="00BC2C7C">
        <w:t xml:space="preserve">, </w:t>
      </w:r>
      <w:hyperlink r:id="rId691" w:history="1">
        <w:r w:rsidRPr="00BC2C7C">
          <w:rPr>
            <w:rStyle w:val="Hyperlink"/>
          </w:rPr>
          <w:t>PR522897</w:t>
        </w:r>
      </w:hyperlink>
      <w:r w:rsidRPr="00BC2C7C">
        <w:t xml:space="preserve">, </w:t>
      </w:r>
      <w:hyperlink r:id="rId692" w:history="1">
        <w:r w:rsidRPr="00BC2C7C">
          <w:rPr>
            <w:rStyle w:val="Hyperlink"/>
          </w:rPr>
          <w:t>PR536700</w:t>
        </w:r>
      </w:hyperlink>
      <w:r w:rsidRPr="00BC2C7C">
        <w:t xml:space="preserve">, </w:t>
      </w:r>
      <w:hyperlink r:id="rId693" w:tgtFrame="_parent" w:history="1">
        <w:r w:rsidRPr="00BC2C7C">
          <w:rPr>
            <w:rStyle w:val="Hyperlink"/>
            <w:szCs w:val="20"/>
          </w:rPr>
          <w:t>PR551623</w:t>
        </w:r>
      </w:hyperlink>
      <w:r w:rsidR="003E620E" w:rsidRPr="00BC2C7C">
        <w:t xml:space="preserve">, </w:t>
      </w:r>
      <w:hyperlink r:id="rId694" w:history="1">
        <w:r w:rsidR="003E620E" w:rsidRPr="00BC2C7C">
          <w:rPr>
            <w:rStyle w:val="Hyperlink"/>
          </w:rPr>
          <w:t>PR566706</w:t>
        </w:r>
      </w:hyperlink>
      <w:r w:rsidR="000232A8" w:rsidRPr="00BC2C7C">
        <w:rPr>
          <w:rStyle w:val="Hyperlink"/>
          <w:color w:val="auto"/>
          <w:u w:val="none"/>
        </w:rPr>
        <w:t xml:space="preserve">, </w:t>
      </w:r>
      <w:hyperlink r:id="rId695" w:history="1">
        <w:r w:rsidR="000232A8" w:rsidRPr="00BC2C7C">
          <w:rPr>
            <w:rStyle w:val="Hyperlink"/>
            <w:szCs w:val="20"/>
          </w:rPr>
          <w:t>PR579800</w:t>
        </w:r>
      </w:hyperlink>
      <w:r w:rsidR="008B6340" w:rsidRPr="00BC2C7C">
        <w:rPr>
          <w:rStyle w:val="Hyperlink"/>
          <w:color w:val="auto"/>
          <w:szCs w:val="20"/>
          <w:u w:val="none"/>
        </w:rPr>
        <w:t xml:space="preserve">, </w:t>
      </w:r>
      <w:hyperlink r:id="rId696" w:history="1">
        <w:r w:rsidR="008B6340" w:rsidRPr="00BC2C7C">
          <w:rPr>
            <w:rStyle w:val="Hyperlink"/>
          </w:rPr>
          <w:t>PR592131</w:t>
        </w:r>
      </w:hyperlink>
      <w:r w:rsidR="0049062E" w:rsidRPr="00BC2C7C">
        <w:t xml:space="preserve">, </w:t>
      </w:r>
      <w:hyperlink r:id="rId697" w:history="1">
        <w:r w:rsidR="0049062E" w:rsidRPr="00BC2C7C">
          <w:rPr>
            <w:rStyle w:val="Hyperlink"/>
          </w:rPr>
          <w:t>PR606359</w:t>
        </w:r>
      </w:hyperlink>
      <w:r w:rsidR="003F78CD" w:rsidRPr="00BC2C7C">
        <w:t xml:space="preserve">, </w:t>
      </w:r>
      <w:hyperlink r:id="rId698" w:history="1">
        <w:r w:rsidR="003F78CD" w:rsidRPr="00BC2C7C">
          <w:rPr>
            <w:rStyle w:val="Hyperlink"/>
          </w:rPr>
          <w:t>PR707445</w:t>
        </w:r>
      </w:hyperlink>
      <w:r w:rsidR="00F80049">
        <w:t xml:space="preserve">, </w:t>
      </w:r>
      <w:hyperlink r:id="rId699" w:history="1">
        <w:r w:rsidR="00F80049">
          <w:rPr>
            <w:rStyle w:val="Hyperlink"/>
          </w:rPr>
          <w:t>PR718854</w:t>
        </w:r>
      </w:hyperlink>
      <w:r w:rsidR="00F80049">
        <w:t xml:space="preserve"> </w:t>
      </w:r>
      <w:r w:rsidR="008B6340" w:rsidRPr="00BC2C7C">
        <w:t>ppc 01</w:t>
      </w:r>
      <w:r w:rsidR="00F80049">
        <w:t>Nov20</w:t>
      </w:r>
      <w:r w:rsidRPr="00BC2C7C">
        <w:t>]</w:t>
      </w:r>
    </w:p>
    <w:tbl>
      <w:tblPr>
        <w:tblW w:w="6804" w:type="dxa"/>
        <w:tblInd w:w="1843" w:type="dxa"/>
        <w:tblCellMar>
          <w:left w:w="0" w:type="dxa"/>
          <w:right w:w="170" w:type="dxa"/>
        </w:tblCellMar>
        <w:tblLook w:val="01E0" w:firstRow="1" w:lastRow="1" w:firstColumn="1" w:lastColumn="1" w:noHBand="0" w:noVBand="0"/>
      </w:tblPr>
      <w:tblGrid>
        <w:gridCol w:w="3686"/>
        <w:gridCol w:w="3118"/>
      </w:tblGrid>
      <w:tr w:rsidR="00D60447" w:rsidRPr="00BC2C7C" w:rsidTr="00FE425D">
        <w:trPr>
          <w:tblHeader/>
        </w:trPr>
        <w:tc>
          <w:tcPr>
            <w:tcW w:w="3686" w:type="dxa"/>
          </w:tcPr>
          <w:p w:rsidR="00D60447" w:rsidRPr="00BC2C7C" w:rsidRDefault="00D60447" w:rsidP="00CE6AEC">
            <w:pPr>
              <w:pStyle w:val="AMODTable"/>
              <w:keepNext/>
              <w:rPr>
                <w:b/>
                <w:bCs/>
              </w:rPr>
            </w:pPr>
            <w:r w:rsidRPr="00BC2C7C">
              <w:rPr>
                <w:b/>
                <w:bCs/>
              </w:rPr>
              <w:t>Classification</w:t>
            </w:r>
          </w:p>
        </w:tc>
        <w:tc>
          <w:tcPr>
            <w:tcW w:w="3118" w:type="dxa"/>
          </w:tcPr>
          <w:p w:rsidR="00D60447" w:rsidRPr="00BC2C7C" w:rsidRDefault="00D60447" w:rsidP="00CE6AEC">
            <w:pPr>
              <w:pStyle w:val="AMODTable"/>
              <w:keepNext/>
              <w:jc w:val="center"/>
              <w:rPr>
                <w:b/>
                <w:bCs/>
                <w:color w:val="000000"/>
              </w:rPr>
            </w:pPr>
            <w:r w:rsidRPr="00BC2C7C">
              <w:rPr>
                <w:b/>
                <w:bCs/>
                <w:color w:val="000000"/>
              </w:rPr>
              <w:t>Rate per week</w:t>
            </w:r>
          </w:p>
        </w:tc>
      </w:tr>
      <w:tr w:rsidR="00D60447" w:rsidRPr="00BC2C7C" w:rsidTr="00FE425D">
        <w:trPr>
          <w:tblHeader/>
        </w:trPr>
        <w:tc>
          <w:tcPr>
            <w:tcW w:w="3686" w:type="dxa"/>
          </w:tcPr>
          <w:p w:rsidR="00D60447" w:rsidRPr="00BC2C7C" w:rsidRDefault="00D60447" w:rsidP="005265A5">
            <w:pPr>
              <w:pStyle w:val="AMODTable"/>
              <w:rPr>
                <w:b/>
                <w:bCs/>
              </w:rPr>
            </w:pPr>
          </w:p>
        </w:tc>
        <w:tc>
          <w:tcPr>
            <w:tcW w:w="3118" w:type="dxa"/>
          </w:tcPr>
          <w:p w:rsidR="00D60447" w:rsidRPr="00BC2C7C" w:rsidRDefault="00D60447" w:rsidP="005265A5">
            <w:pPr>
              <w:pStyle w:val="AMODTable"/>
              <w:jc w:val="center"/>
              <w:rPr>
                <w:b/>
                <w:bCs/>
                <w:color w:val="000000"/>
              </w:rPr>
            </w:pPr>
            <w:r w:rsidRPr="00BC2C7C">
              <w:rPr>
                <w:b/>
                <w:bCs/>
                <w:color w:val="000000"/>
              </w:rPr>
              <w:t>$</w:t>
            </w:r>
          </w:p>
        </w:tc>
      </w:tr>
      <w:tr w:rsidR="00F80049" w:rsidRPr="00BC2C7C" w:rsidTr="00BD5B7D">
        <w:tc>
          <w:tcPr>
            <w:tcW w:w="3686" w:type="dxa"/>
          </w:tcPr>
          <w:p w:rsidR="00F80049" w:rsidRPr="00BC2C7C" w:rsidRDefault="00F80049" w:rsidP="00F80049">
            <w:pPr>
              <w:pStyle w:val="AMODTable"/>
            </w:pPr>
            <w:r w:rsidRPr="00BC2C7C">
              <w:t>Shearing shed expert level 1</w:t>
            </w:r>
          </w:p>
        </w:tc>
        <w:tc>
          <w:tcPr>
            <w:tcW w:w="3118" w:type="dxa"/>
          </w:tcPr>
          <w:p w:rsidR="00F80049" w:rsidRPr="001D505E" w:rsidRDefault="00F80049" w:rsidP="00F80049">
            <w:pPr>
              <w:pStyle w:val="AMODTable"/>
              <w:jc w:val="center"/>
            </w:pPr>
            <w:r w:rsidRPr="001D505E">
              <w:t>1242.81</w:t>
            </w:r>
          </w:p>
        </w:tc>
      </w:tr>
      <w:tr w:rsidR="00F80049" w:rsidRPr="00BC2C7C" w:rsidTr="00BD5B7D">
        <w:tc>
          <w:tcPr>
            <w:tcW w:w="3686" w:type="dxa"/>
          </w:tcPr>
          <w:p w:rsidR="00F80049" w:rsidRPr="00BC2C7C" w:rsidRDefault="00F80049" w:rsidP="00F80049">
            <w:pPr>
              <w:pStyle w:val="AMODTable"/>
            </w:pPr>
            <w:r w:rsidRPr="00BC2C7C">
              <w:t>Shearing shed expert level 2</w:t>
            </w:r>
          </w:p>
        </w:tc>
        <w:tc>
          <w:tcPr>
            <w:tcW w:w="3118" w:type="dxa"/>
          </w:tcPr>
          <w:p w:rsidR="00F80049" w:rsidRPr="001D505E" w:rsidRDefault="00F80049" w:rsidP="00F80049">
            <w:pPr>
              <w:pStyle w:val="AMODTable"/>
              <w:jc w:val="center"/>
            </w:pPr>
            <w:r w:rsidRPr="001D505E">
              <w:t>1380.90</w:t>
            </w:r>
          </w:p>
        </w:tc>
      </w:tr>
      <w:tr w:rsidR="00F80049" w:rsidRPr="00BC2C7C" w:rsidTr="00BD5B7D">
        <w:tc>
          <w:tcPr>
            <w:tcW w:w="3686" w:type="dxa"/>
          </w:tcPr>
          <w:p w:rsidR="00F80049" w:rsidRPr="00BC2C7C" w:rsidRDefault="00F80049" w:rsidP="00F80049">
            <w:pPr>
              <w:pStyle w:val="AMODTable"/>
            </w:pPr>
            <w:r w:rsidRPr="00BC2C7C">
              <w:t>Woolclasser level 1</w:t>
            </w:r>
          </w:p>
        </w:tc>
        <w:tc>
          <w:tcPr>
            <w:tcW w:w="3118" w:type="dxa"/>
          </w:tcPr>
          <w:p w:rsidR="00F80049" w:rsidRPr="001D505E" w:rsidRDefault="00F80049" w:rsidP="00F80049">
            <w:pPr>
              <w:pStyle w:val="AMODTable"/>
              <w:jc w:val="center"/>
            </w:pPr>
            <w:r w:rsidRPr="001D505E">
              <w:t>1380.90</w:t>
            </w:r>
          </w:p>
        </w:tc>
      </w:tr>
      <w:tr w:rsidR="00F80049" w:rsidRPr="00BC2C7C" w:rsidTr="00BD5B7D">
        <w:tc>
          <w:tcPr>
            <w:tcW w:w="3686" w:type="dxa"/>
          </w:tcPr>
          <w:p w:rsidR="00F80049" w:rsidRPr="00BC2C7C" w:rsidRDefault="00F80049" w:rsidP="00F80049">
            <w:pPr>
              <w:pStyle w:val="AMODTable"/>
            </w:pPr>
            <w:r w:rsidRPr="00BC2C7C">
              <w:t>Woolclasser level 2</w:t>
            </w:r>
          </w:p>
        </w:tc>
        <w:tc>
          <w:tcPr>
            <w:tcW w:w="3118" w:type="dxa"/>
          </w:tcPr>
          <w:p w:rsidR="00F80049" w:rsidRPr="006A4C4F" w:rsidRDefault="00F80049" w:rsidP="00F80049">
            <w:pPr>
              <w:pStyle w:val="AMODTable"/>
              <w:jc w:val="center"/>
            </w:pPr>
            <w:r w:rsidRPr="006A4C4F">
              <w:t>1489.75</w:t>
            </w:r>
          </w:p>
        </w:tc>
      </w:tr>
      <w:tr w:rsidR="00F80049" w:rsidRPr="00BC2C7C" w:rsidTr="00BD5B7D">
        <w:tc>
          <w:tcPr>
            <w:tcW w:w="3686" w:type="dxa"/>
          </w:tcPr>
          <w:p w:rsidR="00F80049" w:rsidRPr="00BC2C7C" w:rsidRDefault="00F80049" w:rsidP="00F80049">
            <w:pPr>
              <w:pStyle w:val="AMODTable"/>
            </w:pPr>
            <w:r w:rsidRPr="00BC2C7C">
              <w:t>Woolclasser level 3</w:t>
            </w:r>
          </w:p>
        </w:tc>
        <w:tc>
          <w:tcPr>
            <w:tcW w:w="3118" w:type="dxa"/>
          </w:tcPr>
          <w:p w:rsidR="00F80049" w:rsidRPr="006A4C4F" w:rsidRDefault="00F80049" w:rsidP="00F80049">
            <w:pPr>
              <w:pStyle w:val="AMODTable"/>
              <w:jc w:val="center"/>
            </w:pPr>
            <w:r w:rsidRPr="006A4C4F">
              <w:t>1560.55</w:t>
            </w:r>
          </w:p>
        </w:tc>
      </w:tr>
    </w:tbl>
    <w:p w:rsidR="003A6F09" w:rsidRPr="00BC2C7C" w:rsidRDefault="003A6F09" w:rsidP="003A6F09">
      <w:pPr>
        <w:pStyle w:val="History"/>
      </w:pPr>
      <w:bookmarkStart w:id="305" w:name="_Ref251154488"/>
      <w:r w:rsidRPr="00BC2C7C">
        <w:t xml:space="preserve">[45.8(a)(i) varied by </w:t>
      </w:r>
      <w:hyperlink r:id="rId700" w:history="1">
        <w:r w:rsidRPr="00BC2C7C">
          <w:rPr>
            <w:rStyle w:val="Hyperlink"/>
          </w:rPr>
          <w:t>PR994545</w:t>
        </w:r>
      </w:hyperlink>
      <w:r w:rsidR="00DB538B" w:rsidRPr="00BC2C7C">
        <w:t xml:space="preserve">, </w:t>
      </w:r>
      <w:hyperlink r:id="rId701" w:history="1">
        <w:r w:rsidR="00DB538B" w:rsidRPr="00BC2C7C">
          <w:rPr>
            <w:rStyle w:val="Hyperlink"/>
          </w:rPr>
          <w:t>PR997915</w:t>
        </w:r>
      </w:hyperlink>
      <w:r w:rsidR="003E091E" w:rsidRPr="00BC2C7C">
        <w:t xml:space="preserve">, </w:t>
      </w:r>
      <w:hyperlink r:id="rId702" w:history="1">
        <w:r w:rsidR="003E091E" w:rsidRPr="00BC2C7C">
          <w:rPr>
            <w:rStyle w:val="Hyperlink"/>
          </w:rPr>
          <w:t>PR509066</w:t>
        </w:r>
      </w:hyperlink>
      <w:r w:rsidR="007D362E" w:rsidRPr="00BC2C7C">
        <w:t xml:space="preserve">, </w:t>
      </w:r>
      <w:hyperlink r:id="rId703" w:history="1">
        <w:r w:rsidR="007D362E" w:rsidRPr="00BC2C7C">
          <w:rPr>
            <w:rStyle w:val="Hyperlink"/>
          </w:rPr>
          <w:t>PR522897</w:t>
        </w:r>
      </w:hyperlink>
      <w:r w:rsidR="005265A5" w:rsidRPr="00BC2C7C">
        <w:t xml:space="preserve">, </w:t>
      </w:r>
      <w:hyperlink r:id="rId704" w:history="1">
        <w:r w:rsidR="005265A5" w:rsidRPr="00BC2C7C">
          <w:rPr>
            <w:rStyle w:val="Hyperlink"/>
          </w:rPr>
          <w:t>PR536700</w:t>
        </w:r>
      </w:hyperlink>
      <w:r w:rsidR="00E805AE" w:rsidRPr="00BC2C7C">
        <w:t>,</w:t>
      </w:r>
      <w:r w:rsidR="006204E4" w:rsidRPr="00BC2C7C">
        <w:t xml:space="preserve"> </w:t>
      </w:r>
      <w:hyperlink r:id="rId705" w:history="1">
        <w:r w:rsidR="006204E4" w:rsidRPr="00BC2C7C">
          <w:rPr>
            <w:rStyle w:val="Hyperlink"/>
          </w:rPr>
          <w:t>PR545345</w:t>
        </w:r>
      </w:hyperlink>
      <w:r w:rsidR="006204E4" w:rsidRPr="00BC2C7C">
        <w:t xml:space="preserve"> ppc 12Dec13</w:t>
      </w:r>
      <w:r w:rsidR="00880726" w:rsidRPr="00BC2C7C">
        <w:t xml:space="preserve">, </w:t>
      </w:r>
      <w:hyperlink r:id="rId706" w:tgtFrame="_parent" w:history="1">
        <w:r w:rsidR="00880726" w:rsidRPr="00BC2C7C">
          <w:rPr>
            <w:rStyle w:val="Hyperlink"/>
            <w:szCs w:val="20"/>
          </w:rPr>
          <w:t>PR551623</w:t>
        </w:r>
      </w:hyperlink>
      <w:r w:rsidR="003E620E" w:rsidRPr="00BC2C7C">
        <w:t xml:space="preserve">, </w:t>
      </w:r>
      <w:hyperlink r:id="rId707" w:history="1">
        <w:r w:rsidR="003E620E" w:rsidRPr="00BC2C7C">
          <w:rPr>
            <w:rStyle w:val="Hyperlink"/>
          </w:rPr>
          <w:t>PR566706</w:t>
        </w:r>
      </w:hyperlink>
      <w:r w:rsidR="000232A8" w:rsidRPr="00BC2C7C">
        <w:rPr>
          <w:rStyle w:val="Hyperlink"/>
          <w:color w:val="auto"/>
          <w:u w:val="none"/>
        </w:rPr>
        <w:t xml:space="preserve">, </w:t>
      </w:r>
      <w:hyperlink r:id="rId708" w:history="1">
        <w:r w:rsidR="000232A8" w:rsidRPr="00BC2C7C">
          <w:rPr>
            <w:rStyle w:val="Hyperlink"/>
            <w:szCs w:val="20"/>
          </w:rPr>
          <w:t>PR579800</w:t>
        </w:r>
      </w:hyperlink>
      <w:r w:rsidR="008B6340" w:rsidRPr="00BC2C7C">
        <w:rPr>
          <w:rStyle w:val="Hyperlink"/>
          <w:color w:val="auto"/>
          <w:szCs w:val="20"/>
          <w:u w:val="none"/>
        </w:rPr>
        <w:t>,</w:t>
      </w:r>
      <w:r w:rsidR="008B6340" w:rsidRPr="00BC2C7C">
        <w:rPr>
          <w:rStyle w:val="Hyperlink"/>
          <w:szCs w:val="20"/>
          <w:u w:val="none"/>
        </w:rPr>
        <w:t xml:space="preserve"> </w:t>
      </w:r>
      <w:hyperlink r:id="rId709" w:history="1">
        <w:r w:rsidR="008B6340" w:rsidRPr="00BC2C7C">
          <w:rPr>
            <w:rStyle w:val="Hyperlink"/>
          </w:rPr>
          <w:t>PR592131</w:t>
        </w:r>
      </w:hyperlink>
      <w:r w:rsidR="004B4BF6" w:rsidRPr="00BC2C7C">
        <w:t xml:space="preserve">, </w:t>
      </w:r>
      <w:hyperlink r:id="rId710" w:history="1">
        <w:r w:rsidR="004B4BF6" w:rsidRPr="00BC2C7C">
          <w:rPr>
            <w:rStyle w:val="Hyperlink"/>
          </w:rPr>
          <w:t>PR606359</w:t>
        </w:r>
      </w:hyperlink>
      <w:r w:rsidR="003F78CD" w:rsidRPr="00BC2C7C">
        <w:t xml:space="preserve">, </w:t>
      </w:r>
      <w:hyperlink r:id="rId711" w:history="1">
        <w:r w:rsidR="003F78CD" w:rsidRPr="00BC2C7C">
          <w:rPr>
            <w:rStyle w:val="Hyperlink"/>
          </w:rPr>
          <w:t>PR707445</w:t>
        </w:r>
      </w:hyperlink>
      <w:r w:rsidR="00F80049">
        <w:t xml:space="preserve">, </w:t>
      </w:r>
      <w:hyperlink r:id="rId712" w:history="1">
        <w:r w:rsidR="00F80049">
          <w:rPr>
            <w:rStyle w:val="Hyperlink"/>
          </w:rPr>
          <w:t>PR718854</w:t>
        </w:r>
      </w:hyperlink>
      <w:r w:rsidR="00F80049">
        <w:t xml:space="preserve"> </w:t>
      </w:r>
      <w:r w:rsidR="008B6340" w:rsidRPr="00BC2C7C">
        <w:t>ppc 01</w:t>
      </w:r>
      <w:r w:rsidR="00F80049">
        <w:t>Nov20</w:t>
      </w:r>
      <w:r w:rsidRPr="00BC2C7C">
        <w:t>]</w:t>
      </w:r>
    </w:p>
    <w:p w:rsidR="00D60447" w:rsidRPr="00BC2C7C" w:rsidRDefault="00D60447" w:rsidP="00D60447">
      <w:pPr>
        <w:pStyle w:val="Level4"/>
      </w:pPr>
      <w:r w:rsidRPr="00BC2C7C">
        <w:t xml:space="preserve">The Woolclasser level 1 minimum weekly rate is </w:t>
      </w:r>
      <w:r w:rsidR="006204E4" w:rsidRPr="00BC2C7C">
        <w:t xml:space="preserve">arrived at </w:t>
      </w:r>
      <w:r w:rsidRPr="00BC2C7C">
        <w:t>according to the following formula:</w:t>
      </w:r>
      <w:bookmarkEnd w:id="305"/>
    </w:p>
    <w:tbl>
      <w:tblPr>
        <w:tblW w:w="0" w:type="auto"/>
        <w:tblInd w:w="1985" w:type="dxa"/>
        <w:tblLook w:val="01E0" w:firstRow="1" w:lastRow="1" w:firstColumn="1" w:lastColumn="1" w:noHBand="0" w:noVBand="0"/>
      </w:tblPr>
      <w:tblGrid>
        <w:gridCol w:w="4860"/>
        <w:gridCol w:w="1980"/>
      </w:tblGrid>
      <w:tr w:rsidR="00D60447" w:rsidRPr="00BC2C7C" w:rsidTr="00D60447">
        <w:tc>
          <w:tcPr>
            <w:tcW w:w="4860" w:type="dxa"/>
          </w:tcPr>
          <w:p w:rsidR="00D60447" w:rsidRPr="00BC2C7C" w:rsidRDefault="00D60447" w:rsidP="00EC34BB">
            <w:pPr>
              <w:pStyle w:val="AMODTable"/>
              <w:keepNext/>
            </w:pPr>
          </w:p>
        </w:tc>
        <w:tc>
          <w:tcPr>
            <w:tcW w:w="1980" w:type="dxa"/>
          </w:tcPr>
          <w:p w:rsidR="00D60447" w:rsidRPr="00BC2C7C" w:rsidRDefault="00D60447" w:rsidP="00EC34BB">
            <w:pPr>
              <w:pStyle w:val="AMODTable"/>
              <w:keepNext/>
              <w:jc w:val="center"/>
              <w:rPr>
                <w:b/>
                <w:bCs/>
                <w:color w:val="000000"/>
              </w:rPr>
            </w:pPr>
            <w:r w:rsidRPr="00BC2C7C">
              <w:rPr>
                <w:b/>
                <w:bCs/>
                <w:color w:val="000000"/>
              </w:rPr>
              <w:t>$</w:t>
            </w:r>
          </w:p>
        </w:tc>
      </w:tr>
      <w:tr w:rsidR="00F80049" w:rsidRPr="00BC2C7C" w:rsidTr="00BD5B7D">
        <w:tc>
          <w:tcPr>
            <w:tcW w:w="4860" w:type="dxa"/>
          </w:tcPr>
          <w:p w:rsidR="00F80049" w:rsidRPr="00BC2C7C" w:rsidRDefault="00F80049" w:rsidP="00F80049">
            <w:pPr>
              <w:pStyle w:val="AMODTable"/>
              <w:keepNext/>
            </w:pPr>
            <w:r w:rsidRPr="00BC2C7C">
              <w:t>Base</w:t>
            </w:r>
          </w:p>
        </w:tc>
        <w:tc>
          <w:tcPr>
            <w:tcW w:w="1980" w:type="dxa"/>
          </w:tcPr>
          <w:p w:rsidR="00F80049" w:rsidRPr="00A21348" w:rsidRDefault="00F80049" w:rsidP="00F80049">
            <w:pPr>
              <w:pStyle w:val="AMODTable"/>
              <w:keepNext/>
              <w:jc w:val="center"/>
            </w:pPr>
            <w:r>
              <w:rPr>
                <w:color w:val="000000"/>
              </w:rPr>
              <w:t>866.95</w:t>
            </w:r>
          </w:p>
        </w:tc>
      </w:tr>
      <w:tr w:rsidR="00F80049" w:rsidRPr="00BC2C7C" w:rsidTr="00BD5B7D">
        <w:tc>
          <w:tcPr>
            <w:tcW w:w="4860" w:type="dxa"/>
          </w:tcPr>
          <w:p w:rsidR="00F80049" w:rsidRPr="00BC2C7C" w:rsidRDefault="00F80049" w:rsidP="00F80049">
            <w:pPr>
              <w:pStyle w:val="AMODTable"/>
              <w:keepNext/>
            </w:pPr>
            <w:r w:rsidRPr="00BC2C7C">
              <w:t>Plus casual loading of 25% (of base)</w:t>
            </w:r>
          </w:p>
        </w:tc>
        <w:tc>
          <w:tcPr>
            <w:tcW w:w="1980" w:type="dxa"/>
          </w:tcPr>
          <w:p w:rsidR="00F80049" w:rsidRPr="00A21348" w:rsidRDefault="00F80049" w:rsidP="00F80049">
            <w:pPr>
              <w:pStyle w:val="AMODTable"/>
              <w:jc w:val="center"/>
            </w:pPr>
            <w:r>
              <w:rPr>
                <w:color w:val="000000"/>
              </w:rPr>
              <w:t>216.74</w:t>
            </w:r>
          </w:p>
        </w:tc>
      </w:tr>
      <w:tr w:rsidR="00F80049" w:rsidRPr="00BC2C7C" w:rsidTr="00BD5B7D">
        <w:tc>
          <w:tcPr>
            <w:tcW w:w="4860" w:type="dxa"/>
          </w:tcPr>
          <w:p w:rsidR="00F80049" w:rsidRPr="00BC2C7C" w:rsidRDefault="00F80049" w:rsidP="00F80049">
            <w:pPr>
              <w:pStyle w:val="AMODTable"/>
              <w:rPr>
                <w:i/>
              </w:rPr>
            </w:pPr>
            <w:r w:rsidRPr="00BC2C7C">
              <w:rPr>
                <w:i/>
              </w:rPr>
              <w:t>Subtotal</w:t>
            </w:r>
          </w:p>
        </w:tc>
        <w:tc>
          <w:tcPr>
            <w:tcW w:w="1980" w:type="dxa"/>
          </w:tcPr>
          <w:p w:rsidR="00F80049" w:rsidRPr="00A21348" w:rsidRDefault="00F80049" w:rsidP="00F80049">
            <w:pPr>
              <w:pStyle w:val="AMODTable"/>
              <w:jc w:val="center"/>
            </w:pPr>
            <w:r>
              <w:rPr>
                <w:color w:val="000000"/>
              </w:rPr>
              <w:t>1083.69</w:t>
            </w:r>
          </w:p>
        </w:tc>
      </w:tr>
      <w:tr w:rsidR="00F80049" w:rsidRPr="00BC2C7C" w:rsidTr="00BD5B7D">
        <w:tc>
          <w:tcPr>
            <w:tcW w:w="4860" w:type="dxa"/>
          </w:tcPr>
          <w:p w:rsidR="00F80049" w:rsidRPr="00BC2C7C" w:rsidRDefault="00F80049" w:rsidP="00F80049">
            <w:pPr>
              <w:pStyle w:val="AMODTable"/>
            </w:pPr>
            <w:r w:rsidRPr="00BC2C7C">
              <w:t>Plus conditions allowance</w:t>
            </w:r>
          </w:p>
        </w:tc>
        <w:tc>
          <w:tcPr>
            <w:tcW w:w="1980" w:type="dxa"/>
          </w:tcPr>
          <w:p w:rsidR="00F80049" w:rsidRPr="00EA4AE5" w:rsidRDefault="00F80049" w:rsidP="00F80049">
            <w:pPr>
              <w:pStyle w:val="AMODTable"/>
              <w:jc w:val="center"/>
            </w:pPr>
            <w:r>
              <w:t>122.93</w:t>
            </w:r>
          </w:p>
        </w:tc>
      </w:tr>
      <w:tr w:rsidR="00F80049" w:rsidRPr="00BC2C7C" w:rsidTr="00BD5B7D">
        <w:tc>
          <w:tcPr>
            <w:tcW w:w="4860" w:type="dxa"/>
          </w:tcPr>
          <w:p w:rsidR="00F80049" w:rsidRPr="00BC2C7C" w:rsidRDefault="00F80049" w:rsidP="00F80049">
            <w:pPr>
              <w:pStyle w:val="AMODTable"/>
            </w:pPr>
            <w:r w:rsidRPr="00BC2C7C">
              <w:t>Plus enterprise flexibility (including hours) and wet weather allowance</w:t>
            </w:r>
          </w:p>
        </w:tc>
        <w:tc>
          <w:tcPr>
            <w:tcW w:w="1980" w:type="dxa"/>
          </w:tcPr>
          <w:p w:rsidR="00F80049" w:rsidRPr="00EA4AE5" w:rsidRDefault="00F80049" w:rsidP="00F80049">
            <w:pPr>
              <w:pStyle w:val="AMODTable"/>
              <w:jc w:val="center"/>
            </w:pPr>
            <w:r>
              <w:t>174.26</w:t>
            </w:r>
          </w:p>
        </w:tc>
      </w:tr>
      <w:tr w:rsidR="00F80049" w:rsidRPr="00BC2C7C" w:rsidTr="00BD5B7D">
        <w:tc>
          <w:tcPr>
            <w:tcW w:w="4860" w:type="dxa"/>
          </w:tcPr>
          <w:p w:rsidR="00F80049" w:rsidRPr="00BC2C7C" w:rsidRDefault="00F80049" w:rsidP="00F80049">
            <w:pPr>
              <w:pStyle w:val="AMODTable"/>
              <w:rPr>
                <w:i/>
              </w:rPr>
            </w:pPr>
            <w:r w:rsidRPr="00BC2C7C">
              <w:rPr>
                <w:i/>
              </w:rPr>
              <w:t>Total</w:t>
            </w:r>
          </w:p>
        </w:tc>
        <w:tc>
          <w:tcPr>
            <w:tcW w:w="1980" w:type="dxa"/>
          </w:tcPr>
          <w:p w:rsidR="00F80049" w:rsidRPr="00EA4AE5" w:rsidRDefault="00F80049" w:rsidP="00F80049">
            <w:pPr>
              <w:pStyle w:val="AMODTable"/>
              <w:jc w:val="center"/>
            </w:pPr>
            <w:r>
              <w:t>1380.88</w:t>
            </w:r>
          </w:p>
        </w:tc>
      </w:tr>
      <w:tr w:rsidR="003F78CD" w:rsidRPr="00BC2C7C" w:rsidTr="00BD5B7D">
        <w:tc>
          <w:tcPr>
            <w:tcW w:w="4860" w:type="dxa"/>
          </w:tcPr>
          <w:p w:rsidR="003F78CD" w:rsidRPr="00BC2C7C" w:rsidRDefault="003F78CD" w:rsidP="005265A5">
            <w:pPr>
              <w:pStyle w:val="AMODTable"/>
            </w:pPr>
            <w:r w:rsidRPr="00BC2C7C">
              <w:t>Rounded to the nearest five cents</w:t>
            </w:r>
          </w:p>
        </w:tc>
        <w:tc>
          <w:tcPr>
            <w:tcW w:w="1980" w:type="dxa"/>
          </w:tcPr>
          <w:p w:rsidR="003F78CD" w:rsidRPr="00BC2C7C" w:rsidRDefault="003F78CD" w:rsidP="003F78CD">
            <w:pPr>
              <w:pStyle w:val="AMODTable"/>
              <w:jc w:val="center"/>
            </w:pPr>
            <w:r w:rsidRPr="00BC2C7C">
              <w:t>13</w:t>
            </w:r>
            <w:r w:rsidR="00F80049">
              <w:t>80.90</w:t>
            </w:r>
          </w:p>
        </w:tc>
      </w:tr>
    </w:tbl>
    <w:p w:rsidR="003A6F09" w:rsidRPr="00BC2C7C" w:rsidRDefault="003A6F09" w:rsidP="003A6F09">
      <w:pPr>
        <w:pStyle w:val="History"/>
      </w:pPr>
      <w:bookmarkStart w:id="306" w:name="_Ref251154564"/>
      <w:r w:rsidRPr="00BC2C7C">
        <w:lastRenderedPageBreak/>
        <w:t xml:space="preserve">[45.8(a)(ii) varied by </w:t>
      </w:r>
      <w:hyperlink r:id="rId713" w:history="1">
        <w:r w:rsidRPr="00BC2C7C">
          <w:rPr>
            <w:rStyle w:val="Hyperlink"/>
          </w:rPr>
          <w:t>PR994545</w:t>
        </w:r>
      </w:hyperlink>
      <w:r w:rsidR="002D4A77" w:rsidRPr="00BC2C7C">
        <w:t xml:space="preserve">, </w:t>
      </w:r>
      <w:hyperlink r:id="rId714" w:history="1">
        <w:r w:rsidR="002D4A77" w:rsidRPr="00BC2C7C">
          <w:rPr>
            <w:rStyle w:val="Hyperlink"/>
          </w:rPr>
          <w:t>PR997915</w:t>
        </w:r>
      </w:hyperlink>
      <w:r w:rsidR="003E091E" w:rsidRPr="00BC2C7C">
        <w:t xml:space="preserve">, </w:t>
      </w:r>
      <w:hyperlink r:id="rId715" w:history="1">
        <w:r w:rsidR="003E091E" w:rsidRPr="00BC2C7C">
          <w:rPr>
            <w:rStyle w:val="Hyperlink"/>
          </w:rPr>
          <w:t>PR509066</w:t>
        </w:r>
      </w:hyperlink>
      <w:r w:rsidR="004E5F1D" w:rsidRPr="00BC2C7C">
        <w:t xml:space="preserve">, </w:t>
      </w:r>
      <w:hyperlink r:id="rId716" w:history="1">
        <w:r w:rsidR="004E5F1D" w:rsidRPr="00BC2C7C">
          <w:rPr>
            <w:rStyle w:val="Hyperlink"/>
          </w:rPr>
          <w:t>PR522897</w:t>
        </w:r>
      </w:hyperlink>
      <w:r w:rsidR="005265A5" w:rsidRPr="00BC2C7C">
        <w:t xml:space="preserve">, </w:t>
      </w:r>
      <w:hyperlink r:id="rId717" w:history="1">
        <w:r w:rsidR="005265A5" w:rsidRPr="00BC2C7C">
          <w:rPr>
            <w:rStyle w:val="Hyperlink"/>
          </w:rPr>
          <w:t>PR536700</w:t>
        </w:r>
      </w:hyperlink>
      <w:r w:rsidR="00E805AE" w:rsidRPr="00BC2C7C">
        <w:t>,</w:t>
      </w:r>
      <w:r w:rsidR="006204E4" w:rsidRPr="00BC2C7C">
        <w:t xml:space="preserve"> </w:t>
      </w:r>
      <w:hyperlink r:id="rId718" w:history="1">
        <w:r w:rsidR="006204E4" w:rsidRPr="00BC2C7C">
          <w:rPr>
            <w:rStyle w:val="Hyperlink"/>
          </w:rPr>
          <w:t>PR545345</w:t>
        </w:r>
      </w:hyperlink>
      <w:r w:rsidR="006204E4" w:rsidRPr="00BC2C7C">
        <w:t xml:space="preserve"> ppc 12Dec13</w:t>
      </w:r>
      <w:r w:rsidR="00AC2876" w:rsidRPr="00BC2C7C">
        <w:t xml:space="preserve">, </w:t>
      </w:r>
      <w:hyperlink r:id="rId719" w:tgtFrame="_parent" w:history="1">
        <w:r w:rsidR="00AC2876" w:rsidRPr="00BC2C7C">
          <w:rPr>
            <w:rStyle w:val="Hyperlink"/>
            <w:szCs w:val="20"/>
          </w:rPr>
          <w:t>PR551623</w:t>
        </w:r>
      </w:hyperlink>
      <w:r w:rsidR="0031681A" w:rsidRPr="00BC2C7C">
        <w:t xml:space="preserve">, </w:t>
      </w:r>
      <w:hyperlink r:id="rId720" w:history="1">
        <w:r w:rsidR="0031681A" w:rsidRPr="00BC2C7C">
          <w:rPr>
            <w:rStyle w:val="Hyperlink"/>
          </w:rPr>
          <w:t>PR566706</w:t>
        </w:r>
      </w:hyperlink>
      <w:r w:rsidR="000232A8" w:rsidRPr="00BC2C7C">
        <w:rPr>
          <w:rStyle w:val="Hyperlink"/>
          <w:color w:val="auto"/>
          <w:u w:val="none"/>
        </w:rPr>
        <w:t xml:space="preserve">, </w:t>
      </w:r>
      <w:hyperlink r:id="rId721" w:history="1">
        <w:r w:rsidR="000232A8" w:rsidRPr="00BC2C7C">
          <w:rPr>
            <w:rStyle w:val="Hyperlink"/>
            <w:szCs w:val="20"/>
          </w:rPr>
          <w:t>PR579800</w:t>
        </w:r>
      </w:hyperlink>
      <w:r w:rsidR="00FE78CB" w:rsidRPr="00BC2C7C">
        <w:rPr>
          <w:rStyle w:val="Hyperlink"/>
          <w:color w:val="auto"/>
          <w:szCs w:val="20"/>
          <w:u w:val="none"/>
        </w:rPr>
        <w:t xml:space="preserve">, </w:t>
      </w:r>
      <w:hyperlink r:id="rId722" w:history="1">
        <w:r w:rsidR="00FE78CB" w:rsidRPr="00BC2C7C">
          <w:rPr>
            <w:rStyle w:val="Hyperlink"/>
          </w:rPr>
          <w:t>PR592131</w:t>
        </w:r>
      </w:hyperlink>
      <w:r w:rsidR="004B4BF6" w:rsidRPr="00BC2C7C">
        <w:t xml:space="preserve">, </w:t>
      </w:r>
      <w:hyperlink r:id="rId723" w:history="1">
        <w:r w:rsidR="004B4BF6" w:rsidRPr="00BC2C7C">
          <w:rPr>
            <w:rStyle w:val="Hyperlink"/>
          </w:rPr>
          <w:t>PR606359</w:t>
        </w:r>
      </w:hyperlink>
      <w:r w:rsidR="003F78CD" w:rsidRPr="00BC2C7C">
        <w:t xml:space="preserve">, </w:t>
      </w:r>
      <w:hyperlink r:id="rId724" w:history="1">
        <w:r w:rsidR="003F78CD" w:rsidRPr="00BC2C7C">
          <w:rPr>
            <w:rStyle w:val="Hyperlink"/>
          </w:rPr>
          <w:t>PR707445</w:t>
        </w:r>
      </w:hyperlink>
      <w:r w:rsidR="00F80049">
        <w:t xml:space="preserve">, </w:t>
      </w:r>
      <w:hyperlink r:id="rId725" w:history="1">
        <w:r w:rsidR="00F80049">
          <w:rPr>
            <w:rStyle w:val="Hyperlink"/>
          </w:rPr>
          <w:t>PR718854</w:t>
        </w:r>
      </w:hyperlink>
      <w:r w:rsidR="00F80049">
        <w:t xml:space="preserve"> </w:t>
      </w:r>
      <w:r w:rsidR="00FE78CB" w:rsidRPr="00BC2C7C">
        <w:t>ppc 01</w:t>
      </w:r>
      <w:r w:rsidR="00F80049">
        <w:t>Nov20</w:t>
      </w:r>
      <w:r w:rsidRPr="00BC2C7C">
        <w:t>]</w:t>
      </w:r>
    </w:p>
    <w:p w:rsidR="00D60447" w:rsidRPr="00BC2C7C" w:rsidRDefault="00D60447" w:rsidP="00E5586F">
      <w:pPr>
        <w:pStyle w:val="Level4"/>
        <w:keepNext/>
        <w:keepLines/>
      </w:pPr>
      <w:r w:rsidRPr="00BC2C7C">
        <w:t xml:space="preserve">The Woolclasser level 2 minimum weekly rate is </w:t>
      </w:r>
      <w:r w:rsidR="006204E4" w:rsidRPr="00BC2C7C">
        <w:t>arrived at</w:t>
      </w:r>
      <w:r w:rsidRPr="00BC2C7C">
        <w:t xml:space="preserve"> according to the following formula:</w:t>
      </w:r>
      <w:bookmarkEnd w:id="306"/>
    </w:p>
    <w:tbl>
      <w:tblPr>
        <w:tblW w:w="0" w:type="auto"/>
        <w:tblInd w:w="1985" w:type="dxa"/>
        <w:tblLayout w:type="fixed"/>
        <w:tblLook w:val="01E0" w:firstRow="1" w:lastRow="1" w:firstColumn="1" w:lastColumn="1" w:noHBand="0" w:noVBand="0"/>
      </w:tblPr>
      <w:tblGrid>
        <w:gridCol w:w="4860"/>
        <w:gridCol w:w="1980"/>
      </w:tblGrid>
      <w:tr w:rsidR="00D60447" w:rsidRPr="00BC2C7C" w:rsidTr="004B77D8">
        <w:trPr>
          <w:tblHeader/>
        </w:trPr>
        <w:tc>
          <w:tcPr>
            <w:tcW w:w="4860" w:type="dxa"/>
            <w:tcBorders>
              <w:top w:val="nil"/>
              <w:left w:val="nil"/>
              <w:bottom w:val="nil"/>
              <w:right w:val="nil"/>
            </w:tcBorders>
          </w:tcPr>
          <w:p w:rsidR="00D60447" w:rsidRPr="00BC2C7C" w:rsidRDefault="00D60447" w:rsidP="00E5586F">
            <w:pPr>
              <w:pStyle w:val="AMODTable"/>
              <w:keepNext/>
              <w:keepLines/>
            </w:pPr>
          </w:p>
        </w:tc>
        <w:tc>
          <w:tcPr>
            <w:tcW w:w="1980" w:type="dxa"/>
            <w:tcBorders>
              <w:top w:val="nil"/>
              <w:left w:val="nil"/>
              <w:bottom w:val="nil"/>
              <w:right w:val="nil"/>
            </w:tcBorders>
          </w:tcPr>
          <w:p w:rsidR="00D60447" w:rsidRPr="00BC2C7C" w:rsidRDefault="00D60447" w:rsidP="00E5586F">
            <w:pPr>
              <w:pStyle w:val="AMODTable"/>
              <w:keepNext/>
              <w:keepLines/>
              <w:jc w:val="center"/>
              <w:rPr>
                <w:b/>
                <w:bCs/>
                <w:color w:val="000000"/>
              </w:rPr>
            </w:pPr>
            <w:r w:rsidRPr="00BC2C7C">
              <w:rPr>
                <w:b/>
                <w:bCs/>
                <w:color w:val="000000"/>
              </w:rPr>
              <w:t>$</w:t>
            </w:r>
          </w:p>
        </w:tc>
      </w:tr>
      <w:tr w:rsidR="00F80049" w:rsidRPr="00BC2C7C" w:rsidTr="00AF589E">
        <w:tc>
          <w:tcPr>
            <w:tcW w:w="4860" w:type="dxa"/>
            <w:tcBorders>
              <w:top w:val="nil"/>
              <w:left w:val="nil"/>
              <w:bottom w:val="nil"/>
              <w:right w:val="nil"/>
            </w:tcBorders>
          </w:tcPr>
          <w:p w:rsidR="00F80049" w:rsidRPr="00BC2C7C" w:rsidRDefault="00F80049" w:rsidP="00F80049">
            <w:pPr>
              <w:pStyle w:val="AMODTable"/>
            </w:pPr>
            <w:r w:rsidRPr="00BC2C7C">
              <w:t>Base</w:t>
            </w:r>
          </w:p>
        </w:tc>
        <w:tc>
          <w:tcPr>
            <w:tcW w:w="1980" w:type="dxa"/>
            <w:tcBorders>
              <w:top w:val="nil"/>
              <w:left w:val="nil"/>
              <w:bottom w:val="nil"/>
              <w:right w:val="nil"/>
            </w:tcBorders>
          </w:tcPr>
          <w:p w:rsidR="00F80049" w:rsidRPr="00A21348" w:rsidRDefault="00F80049" w:rsidP="00F80049">
            <w:pPr>
              <w:pStyle w:val="AMODTable"/>
              <w:jc w:val="center"/>
            </w:pPr>
            <w:r>
              <w:rPr>
                <w:color w:val="000000"/>
              </w:rPr>
              <w:t>866.95</w:t>
            </w:r>
          </w:p>
        </w:tc>
      </w:tr>
      <w:tr w:rsidR="00F80049" w:rsidRPr="00BC2C7C" w:rsidTr="00AF589E">
        <w:tc>
          <w:tcPr>
            <w:tcW w:w="4860" w:type="dxa"/>
            <w:tcBorders>
              <w:top w:val="nil"/>
              <w:left w:val="nil"/>
              <w:bottom w:val="nil"/>
              <w:right w:val="nil"/>
            </w:tcBorders>
          </w:tcPr>
          <w:p w:rsidR="00F80049" w:rsidRPr="00BC2C7C" w:rsidRDefault="00F80049" w:rsidP="00F80049">
            <w:pPr>
              <w:pStyle w:val="AMODTable"/>
              <w:keepNext/>
              <w:keepLines/>
            </w:pPr>
            <w:r w:rsidRPr="00BC2C7C">
              <w:t>Woolrolling and other shed hands work</w:t>
            </w:r>
          </w:p>
        </w:tc>
        <w:tc>
          <w:tcPr>
            <w:tcW w:w="1980" w:type="dxa"/>
            <w:tcBorders>
              <w:top w:val="nil"/>
              <w:left w:val="nil"/>
              <w:bottom w:val="nil"/>
              <w:right w:val="nil"/>
            </w:tcBorders>
          </w:tcPr>
          <w:p w:rsidR="00F80049" w:rsidRPr="00EA4AE5" w:rsidRDefault="00F80049" w:rsidP="00F80049">
            <w:pPr>
              <w:pStyle w:val="AMODTable"/>
              <w:jc w:val="center"/>
            </w:pPr>
            <w:r>
              <w:t>87.11</w:t>
            </w:r>
          </w:p>
        </w:tc>
      </w:tr>
      <w:tr w:rsidR="00F80049" w:rsidRPr="00BC2C7C" w:rsidTr="00AF589E">
        <w:tc>
          <w:tcPr>
            <w:tcW w:w="4860" w:type="dxa"/>
            <w:tcBorders>
              <w:top w:val="nil"/>
              <w:left w:val="nil"/>
              <w:bottom w:val="nil"/>
              <w:right w:val="nil"/>
            </w:tcBorders>
          </w:tcPr>
          <w:p w:rsidR="00F80049" w:rsidRPr="00BC2C7C" w:rsidRDefault="00F80049" w:rsidP="00F80049">
            <w:pPr>
              <w:pStyle w:val="AMODTable"/>
              <w:rPr>
                <w:i/>
              </w:rPr>
            </w:pPr>
            <w:r w:rsidRPr="00BC2C7C">
              <w:rPr>
                <w:i/>
              </w:rPr>
              <w:t>Subtotal 1</w:t>
            </w:r>
          </w:p>
        </w:tc>
        <w:tc>
          <w:tcPr>
            <w:tcW w:w="1980" w:type="dxa"/>
            <w:tcBorders>
              <w:top w:val="nil"/>
              <w:left w:val="nil"/>
              <w:bottom w:val="nil"/>
              <w:right w:val="nil"/>
            </w:tcBorders>
          </w:tcPr>
          <w:p w:rsidR="00F80049" w:rsidRPr="00EA4AE5" w:rsidRDefault="00F80049" w:rsidP="00F80049">
            <w:pPr>
              <w:pStyle w:val="AMODTable"/>
              <w:jc w:val="center"/>
            </w:pPr>
            <w:r>
              <w:t>954.06</w:t>
            </w:r>
          </w:p>
        </w:tc>
      </w:tr>
      <w:tr w:rsidR="00F80049" w:rsidRPr="00BC2C7C" w:rsidTr="00AF589E">
        <w:tc>
          <w:tcPr>
            <w:tcW w:w="4860" w:type="dxa"/>
            <w:tcBorders>
              <w:top w:val="nil"/>
              <w:left w:val="nil"/>
              <w:bottom w:val="nil"/>
              <w:right w:val="nil"/>
            </w:tcBorders>
          </w:tcPr>
          <w:p w:rsidR="00F80049" w:rsidRPr="00BC2C7C" w:rsidRDefault="00F80049" w:rsidP="00F80049">
            <w:pPr>
              <w:pStyle w:val="AMODTable"/>
            </w:pPr>
            <w:r w:rsidRPr="00BC2C7C">
              <w:t>Plus casual loading of 25% (of subtotal 1)</w:t>
            </w:r>
          </w:p>
        </w:tc>
        <w:tc>
          <w:tcPr>
            <w:tcW w:w="1980" w:type="dxa"/>
            <w:tcBorders>
              <w:top w:val="nil"/>
              <w:left w:val="nil"/>
              <w:bottom w:val="nil"/>
              <w:right w:val="nil"/>
            </w:tcBorders>
          </w:tcPr>
          <w:p w:rsidR="00F80049" w:rsidRPr="00EA4AE5" w:rsidRDefault="00F80049" w:rsidP="00F80049">
            <w:pPr>
              <w:pStyle w:val="AMODTable"/>
              <w:jc w:val="center"/>
            </w:pPr>
            <w:r>
              <w:t>238.52</w:t>
            </w:r>
          </w:p>
        </w:tc>
      </w:tr>
      <w:tr w:rsidR="00F80049" w:rsidRPr="00BC2C7C" w:rsidTr="00AF589E">
        <w:tc>
          <w:tcPr>
            <w:tcW w:w="4860" w:type="dxa"/>
            <w:tcBorders>
              <w:top w:val="nil"/>
              <w:left w:val="nil"/>
              <w:bottom w:val="nil"/>
              <w:right w:val="nil"/>
            </w:tcBorders>
          </w:tcPr>
          <w:p w:rsidR="00F80049" w:rsidRPr="00BC2C7C" w:rsidRDefault="00F80049" w:rsidP="00F80049">
            <w:pPr>
              <w:pStyle w:val="AMODTable"/>
              <w:rPr>
                <w:i/>
              </w:rPr>
            </w:pPr>
            <w:r w:rsidRPr="00BC2C7C">
              <w:rPr>
                <w:i/>
              </w:rPr>
              <w:t>Subtotal 2</w:t>
            </w:r>
          </w:p>
        </w:tc>
        <w:tc>
          <w:tcPr>
            <w:tcW w:w="1980" w:type="dxa"/>
            <w:tcBorders>
              <w:top w:val="nil"/>
              <w:left w:val="nil"/>
              <w:bottom w:val="nil"/>
              <w:right w:val="nil"/>
            </w:tcBorders>
          </w:tcPr>
          <w:p w:rsidR="00F80049" w:rsidRPr="00EA4AE5" w:rsidRDefault="00F80049" w:rsidP="00F80049">
            <w:pPr>
              <w:pStyle w:val="AMODTable"/>
              <w:jc w:val="center"/>
            </w:pPr>
            <w:r>
              <w:t>1192.58</w:t>
            </w:r>
          </w:p>
        </w:tc>
      </w:tr>
      <w:tr w:rsidR="00F80049" w:rsidRPr="00BC2C7C" w:rsidTr="00AF589E">
        <w:tc>
          <w:tcPr>
            <w:tcW w:w="4860" w:type="dxa"/>
            <w:tcBorders>
              <w:top w:val="nil"/>
              <w:left w:val="nil"/>
              <w:bottom w:val="nil"/>
              <w:right w:val="nil"/>
            </w:tcBorders>
          </w:tcPr>
          <w:p w:rsidR="00F80049" w:rsidRPr="00BC2C7C" w:rsidRDefault="00F80049" w:rsidP="00F80049">
            <w:pPr>
              <w:pStyle w:val="AMODTable"/>
            </w:pPr>
            <w:r w:rsidRPr="00BC2C7C">
              <w:t>Plus conditions allowance</w:t>
            </w:r>
          </w:p>
        </w:tc>
        <w:tc>
          <w:tcPr>
            <w:tcW w:w="1980" w:type="dxa"/>
            <w:tcBorders>
              <w:top w:val="nil"/>
              <w:left w:val="nil"/>
              <w:bottom w:val="nil"/>
              <w:right w:val="nil"/>
            </w:tcBorders>
          </w:tcPr>
          <w:p w:rsidR="00F80049" w:rsidRPr="00EA4AE5" w:rsidRDefault="00F80049" w:rsidP="00F80049">
            <w:pPr>
              <w:pStyle w:val="AMODTable"/>
              <w:jc w:val="center"/>
            </w:pPr>
            <w:r>
              <w:t>122.93</w:t>
            </w:r>
          </w:p>
        </w:tc>
      </w:tr>
      <w:tr w:rsidR="00F80049" w:rsidRPr="00BC2C7C" w:rsidTr="00AF589E">
        <w:tc>
          <w:tcPr>
            <w:tcW w:w="4860" w:type="dxa"/>
            <w:tcBorders>
              <w:top w:val="nil"/>
              <w:left w:val="nil"/>
              <w:bottom w:val="nil"/>
              <w:right w:val="nil"/>
            </w:tcBorders>
          </w:tcPr>
          <w:p w:rsidR="00F80049" w:rsidRPr="00BC2C7C" w:rsidRDefault="00F80049" w:rsidP="00F80049">
            <w:pPr>
              <w:pStyle w:val="AMODTable"/>
              <w:keepNext/>
              <w:keepLines/>
            </w:pPr>
            <w:r w:rsidRPr="00BC2C7C">
              <w:t>Plus enterprise flexibility (including hours) and wet weather allowance</w:t>
            </w:r>
          </w:p>
        </w:tc>
        <w:tc>
          <w:tcPr>
            <w:tcW w:w="1980" w:type="dxa"/>
            <w:tcBorders>
              <w:top w:val="nil"/>
              <w:left w:val="nil"/>
              <w:bottom w:val="nil"/>
              <w:right w:val="nil"/>
            </w:tcBorders>
          </w:tcPr>
          <w:p w:rsidR="00F80049" w:rsidRPr="00EA4AE5" w:rsidRDefault="00F80049" w:rsidP="00F80049">
            <w:pPr>
              <w:pStyle w:val="AMODTable"/>
              <w:jc w:val="center"/>
            </w:pPr>
            <w:r>
              <w:t>174.26</w:t>
            </w:r>
          </w:p>
        </w:tc>
      </w:tr>
      <w:tr w:rsidR="00F80049" w:rsidRPr="00BC2C7C" w:rsidTr="00AF589E">
        <w:tc>
          <w:tcPr>
            <w:tcW w:w="4860" w:type="dxa"/>
            <w:tcBorders>
              <w:top w:val="nil"/>
              <w:left w:val="nil"/>
              <w:bottom w:val="nil"/>
              <w:right w:val="nil"/>
            </w:tcBorders>
          </w:tcPr>
          <w:p w:rsidR="00F80049" w:rsidRPr="00BC2C7C" w:rsidRDefault="00F80049" w:rsidP="00F80049">
            <w:pPr>
              <w:pStyle w:val="AMODTable"/>
              <w:rPr>
                <w:i/>
              </w:rPr>
            </w:pPr>
            <w:r w:rsidRPr="00BC2C7C">
              <w:rPr>
                <w:i/>
              </w:rPr>
              <w:t>Total</w:t>
            </w:r>
          </w:p>
        </w:tc>
        <w:tc>
          <w:tcPr>
            <w:tcW w:w="1980" w:type="dxa"/>
            <w:tcBorders>
              <w:top w:val="nil"/>
              <w:left w:val="nil"/>
              <w:bottom w:val="nil"/>
              <w:right w:val="nil"/>
            </w:tcBorders>
          </w:tcPr>
          <w:p w:rsidR="00F80049" w:rsidRPr="00EA4AE5" w:rsidRDefault="00F80049" w:rsidP="00F80049">
            <w:pPr>
              <w:pStyle w:val="AMODTable"/>
              <w:jc w:val="center"/>
            </w:pPr>
            <w:r>
              <w:t>1489.77</w:t>
            </w:r>
          </w:p>
        </w:tc>
      </w:tr>
      <w:tr w:rsidR="00F80049" w:rsidRPr="00BC2C7C" w:rsidTr="00AF589E">
        <w:tc>
          <w:tcPr>
            <w:tcW w:w="4860" w:type="dxa"/>
            <w:tcBorders>
              <w:top w:val="nil"/>
              <w:left w:val="nil"/>
              <w:bottom w:val="nil"/>
              <w:right w:val="nil"/>
            </w:tcBorders>
          </w:tcPr>
          <w:p w:rsidR="00F80049" w:rsidRPr="00BC2C7C" w:rsidRDefault="00F80049" w:rsidP="00F80049">
            <w:pPr>
              <w:pStyle w:val="AMODTable"/>
            </w:pPr>
            <w:r w:rsidRPr="00BC2C7C">
              <w:t>Rounded to the nearest five cents</w:t>
            </w:r>
          </w:p>
        </w:tc>
        <w:tc>
          <w:tcPr>
            <w:tcW w:w="1980" w:type="dxa"/>
            <w:tcBorders>
              <w:top w:val="nil"/>
              <w:left w:val="nil"/>
              <w:bottom w:val="nil"/>
              <w:right w:val="nil"/>
            </w:tcBorders>
          </w:tcPr>
          <w:p w:rsidR="00F80049" w:rsidRPr="00EA4AE5" w:rsidRDefault="00F80049" w:rsidP="00F80049">
            <w:pPr>
              <w:pStyle w:val="AMODTable"/>
              <w:jc w:val="center"/>
            </w:pPr>
            <w:r>
              <w:t>1489.75</w:t>
            </w:r>
          </w:p>
        </w:tc>
      </w:tr>
    </w:tbl>
    <w:p w:rsidR="003A6F09" w:rsidRPr="00BC2C7C" w:rsidRDefault="003A6F09" w:rsidP="003A6F09">
      <w:pPr>
        <w:pStyle w:val="History"/>
      </w:pPr>
      <w:bookmarkStart w:id="307" w:name="_Ref251154574"/>
      <w:r w:rsidRPr="00BC2C7C">
        <w:t xml:space="preserve">[45.8(a)(iii) varied by </w:t>
      </w:r>
      <w:hyperlink r:id="rId726" w:history="1">
        <w:r w:rsidRPr="00BC2C7C">
          <w:rPr>
            <w:rStyle w:val="Hyperlink"/>
          </w:rPr>
          <w:t>PR994545</w:t>
        </w:r>
      </w:hyperlink>
      <w:r w:rsidR="002D4A77" w:rsidRPr="00BC2C7C">
        <w:t xml:space="preserve">, </w:t>
      </w:r>
      <w:hyperlink r:id="rId727" w:history="1">
        <w:r w:rsidR="002D4A77" w:rsidRPr="00BC2C7C">
          <w:rPr>
            <w:rStyle w:val="Hyperlink"/>
          </w:rPr>
          <w:t>PR997915</w:t>
        </w:r>
      </w:hyperlink>
      <w:r w:rsidR="003E091E" w:rsidRPr="00BC2C7C">
        <w:t xml:space="preserve">, </w:t>
      </w:r>
      <w:hyperlink r:id="rId728" w:history="1">
        <w:r w:rsidR="003E091E" w:rsidRPr="00BC2C7C">
          <w:rPr>
            <w:rStyle w:val="Hyperlink"/>
          </w:rPr>
          <w:t>PR509066</w:t>
        </w:r>
      </w:hyperlink>
      <w:r w:rsidR="00B85EC5" w:rsidRPr="00BC2C7C">
        <w:t xml:space="preserve">, </w:t>
      </w:r>
      <w:hyperlink r:id="rId729" w:history="1">
        <w:r w:rsidR="00B85EC5" w:rsidRPr="00BC2C7C">
          <w:rPr>
            <w:rStyle w:val="Hyperlink"/>
          </w:rPr>
          <w:t>PR522897</w:t>
        </w:r>
      </w:hyperlink>
      <w:r w:rsidR="005265A5" w:rsidRPr="00BC2C7C">
        <w:t xml:space="preserve">, </w:t>
      </w:r>
      <w:hyperlink r:id="rId730" w:history="1">
        <w:r w:rsidR="005265A5" w:rsidRPr="00BC2C7C">
          <w:rPr>
            <w:rStyle w:val="Hyperlink"/>
          </w:rPr>
          <w:t>PR536700</w:t>
        </w:r>
      </w:hyperlink>
      <w:r w:rsidR="00E805AE" w:rsidRPr="00BC2C7C">
        <w:t>,</w:t>
      </w:r>
      <w:r w:rsidR="006204E4" w:rsidRPr="00BC2C7C">
        <w:t xml:space="preserve"> </w:t>
      </w:r>
      <w:hyperlink r:id="rId731" w:history="1">
        <w:r w:rsidR="006204E4" w:rsidRPr="00BC2C7C">
          <w:rPr>
            <w:rStyle w:val="Hyperlink"/>
          </w:rPr>
          <w:t>PR545345</w:t>
        </w:r>
      </w:hyperlink>
      <w:r w:rsidR="006204E4" w:rsidRPr="00BC2C7C">
        <w:t xml:space="preserve"> ppc 12Dec13</w:t>
      </w:r>
      <w:r w:rsidR="00AC2876" w:rsidRPr="00BC2C7C">
        <w:t xml:space="preserve">, </w:t>
      </w:r>
      <w:hyperlink r:id="rId732" w:tgtFrame="_parent" w:history="1">
        <w:r w:rsidR="00AC2876" w:rsidRPr="00BC2C7C">
          <w:rPr>
            <w:rStyle w:val="Hyperlink"/>
            <w:szCs w:val="20"/>
          </w:rPr>
          <w:t>PR551623</w:t>
        </w:r>
      </w:hyperlink>
      <w:r w:rsidR="0031681A" w:rsidRPr="00BC2C7C">
        <w:t xml:space="preserve">, </w:t>
      </w:r>
      <w:hyperlink r:id="rId733" w:history="1">
        <w:r w:rsidR="0031681A" w:rsidRPr="00BC2C7C">
          <w:rPr>
            <w:rStyle w:val="Hyperlink"/>
          </w:rPr>
          <w:t>PR566706</w:t>
        </w:r>
      </w:hyperlink>
      <w:r w:rsidR="000232A8" w:rsidRPr="00BC2C7C">
        <w:rPr>
          <w:rStyle w:val="Hyperlink"/>
          <w:color w:val="auto"/>
          <w:u w:val="none"/>
        </w:rPr>
        <w:t xml:space="preserve">, </w:t>
      </w:r>
      <w:hyperlink r:id="rId734" w:history="1">
        <w:r w:rsidR="000232A8" w:rsidRPr="00BC2C7C">
          <w:rPr>
            <w:rStyle w:val="Hyperlink"/>
            <w:szCs w:val="20"/>
          </w:rPr>
          <w:t>PR579800</w:t>
        </w:r>
      </w:hyperlink>
      <w:r w:rsidR="00FE78CB" w:rsidRPr="00BC2C7C">
        <w:rPr>
          <w:rStyle w:val="Hyperlink"/>
          <w:color w:val="auto"/>
          <w:szCs w:val="20"/>
          <w:u w:val="none"/>
        </w:rPr>
        <w:t xml:space="preserve">, </w:t>
      </w:r>
      <w:hyperlink r:id="rId735" w:history="1">
        <w:r w:rsidR="00FE78CB" w:rsidRPr="00BC2C7C">
          <w:rPr>
            <w:rStyle w:val="Hyperlink"/>
          </w:rPr>
          <w:t>PR592131</w:t>
        </w:r>
      </w:hyperlink>
      <w:r w:rsidR="008B2AC6" w:rsidRPr="00BC2C7C">
        <w:t xml:space="preserve">, </w:t>
      </w:r>
      <w:hyperlink r:id="rId736" w:history="1">
        <w:r w:rsidR="008B2AC6" w:rsidRPr="00BC2C7C">
          <w:rPr>
            <w:rStyle w:val="Hyperlink"/>
          </w:rPr>
          <w:t>PR606359</w:t>
        </w:r>
      </w:hyperlink>
      <w:r w:rsidR="003F78CD" w:rsidRPr="00BC2C7C">
        <w:t xml:space="preserve">, </w:t>
      </w:r>
      <w:hyperlink r:id="rId737" w:history="1">
        <w:r w:rsidR="003F78CD" w:rsidRPr="00BC2C7C">
          <w:rPr>
            <w:rStyle w:val="Hyperlink"/>
          </w:rPr>
          <w:t>PR707445</w:t>
        </w:r>
      </w:hyperlink>
      <w:r w:rsidR="00F80049">
        <w:t xml:space="preserve">, </w:t>
      </w:r>
      <w:hyperlink r:id="rId738" w:history="1">
        <w:r w:rsidR="00F80049">
          <w:rPr>
            <w:rStyle w:val="Hyperlink"/>
          </w:rPr>
          <w:t>PR718854</w:t>
        </w:r>
      </w:hyperlink>
      <w:r w:rsidR="00F80049">
        <w:t xml:space="preserve"> </w:t>
      </w:r>
      <w:r w:rsidR="00FE78CB" w:rsidRPr="00BC2C7C">
        <w:t>ppc 01</w:t>
      </w:r>
      <w:r w:rsidR="00F80049">
        <w:t>Nov20</w:t>
      </w:r>
      <w:r w:rsidR="0031681A" w:rsidRPr="00BC2C7C">
        <w:t>]</w:t>
      </w:r>
    </w:p>
    <w:p w:rsidR="00D60447" w:rsidRPr="00BC2C7C" w:rsidRDefault="00D60447" w:rsidP="0007789C">
      <w:pPr>
        <w:pStyle w:val="Level4"/>
        <w:keepNext/>
      </w:pPr>
      <w:r w:rsidRPr="00BC2C7C">
        <w:t xml:space="preserve">The Woolclasser level 3 minimum weekly rate is </w:t>
      </w:r>
      <w:r w:rsidR="006204E4" w:rsidRPr="00BC2C7C">
        <w:t>arrived at</w:t>
      </w:r>
      <w:r w:rsidRPr="00BC2C7C">
        <w:t xml:space="preserve"> according to the following formula:</w:t>
      </w:r>
      <w:bookmarkEnd w:id="307"/>
    </w:p>
    <w:tbl>
      <w:tblPr>
        <w:tblW w:w="0" w:type="auto"/>
        <w:tblInd w:w="1985" w:type="dxa"/>
        <w:tblLook w:val="01E0" w:firstRow="1" w:lastRow="1" w:firstColumn="1" w:lastColumn="1" w:noHBand="0" w:noVBand="0"/>
      </w:tblPr>
      <w:tblGrid>
        <w:gridCol w:w="4860"/>
        <w:gridCol w:w="1980"/>
      </w:tblGrid>
      <w:tr w:rsidR="00D60447" w:rsidRPr="00BC2C7C" w:rsidTr="00EC34BB">
        <w:trPr>
          <w:tblHeader/>
        </w:trPr>
        <w:tc>
          <w:tcPr>
            <w:tcW w:w="4860" w:type="dxa"/>
          </w:tcPr>
          <w:p w:rsidR="00D60447" w:rsidRPr="00BC2C7C" w:rsidRDefault="00D60447" w:rsidP="0007789C">
            <w:pPr>
              <w:pStyle w:val="AMODTable"/>
              <w:keepNext/>
            </w:pPr>
          </w:p>
        </w:tc>
        <w:tc>
          <w:tcPr>
            <w:tcW w:w="1980" w:type="dxa"/>
          </w:tcPr>
          <w:p w:rsidR="00D60447" w:rsidRPr="00BC2C7C" w:rsidRDefault="00D60447" w:rsidP="0007789C">
            <w:pPr>
              <w:pStyle w:val="AMODTable"/>
              <w:keepNext/>
              <w:jc w:val="center"/>
              <w:rPr>
                <w:b/>
                <w:bCs/>
                <w:color w:val="000000"/>
              </w:rPr>
            </w:pPr>
            <w:r w:rsidRPr="00BC2C7C">
              <w:rPr>
                <w:b/>
                <w:bCs/>
                <w:color w:val="000000"/>
              </w:rPr>
              <w:t>$</w:t>
            </w:r>
          </w:p>
        </w:tc>
      </w:tr>
      <w:tr w:rsidR="00F80049" w:rsidRPr="00BC2C7C" w:rsidTr="00F80049">
        <w:trPr>
          <w:trHeight w:val="178"/>
        </w:trPr>
        <w:tc>
          <w:tcPr>
            <w:tcW w:w="4860" w:type="dxa"/>
          </w:tcPr>
          <w:p w:rsidR="00F80049" w:rsidRPr="00BC2C7C" w:rsidRDefault="00F80049" w:rsidP="00F80049">
            <w:pPr>
              <w:pStyle w:val="AMODTable"/>
              <w:keepNext/>
            </w:pPr>
            <w:r w:rsidRPr="00BC2C7C">
              <w:t xml:space="preserve">Base </w:t>
            </w:r>
          </w:p>
        </w:tc>
        <w:tc>
          <w:tcPr>
            <w:tcW w:w="1980" w:type="dxa"/>
          </w:tcPr>
          <w:p w:rsidR="00F80049" w:rsidRPr="00A21348" w:rsidRDefault="00F80049" w:rsidP="00F80049">
            <w:pPr>
              <w:pStyle w:val="AMODTable"/>
              <w:jc w:val="center"/>
            </w:pPr>
            <w:r>
              <w:rPr>
                <w:color w:val="000000"/>
              </w:rPr>
              <w:t>866.95</w:t>
            </w:r>
          </w:p>
        </w:tc>
      </w:tr>
      <w:tr w:rsidR="00F80049" w:rsidRPr="00BC2C7C" w:rsidTr="00BD5B7D">
        <w:tc>
          <w:tcPr>
            <w:tcW w:w="4860" w:type="dxa"/>
          </w:tcPr>
          <w:p w:rsidR="00F80049" w:rsidRPr="00BC2C7C" w:rsidRDefault="00F80049" w:rsidP="00F80049">
            <w:pPr>
              <w:pStyle w:val="AMODTable"/>
            </w:pPr>
            <w:r w:rsidRPr="00BC2C7C">
              <w:t>Woolrolling and other shed hands work</w:t>
            </w:r>
          </w:p>
        </w:tc>
        <w:tc>
          <w:tcPr>
            <w:tcW w:w="1980" w:type="dxa"/>
          </w:tcPr>
          <w:p w:rsidR="00F80049" w:rsidRPr="00EA4AE5" w:rsidRDefault="00F80049" w:rsidP="00F80049">
            <w:pPr>
              <w:pStyle w:val="AMODTable"/>
              <w:jc w:val="center"/>
            </w:pPr>
            <w:r>
              <w:t>87.11</w:t>
            </w:r>
          </w:p>
        </w:tc>
      </w:tr>
      <w:tr w:rsidR="00F80049" w:rsidRPr="00BC2C7C" w:rsidTr="00BD5B7D">
        <w:tc>
          <w:tcPr>
            <w:tcW w:w="4860" w:type="dxa"/>
          </w:tcPr>
          <w:p w:rsidR="00F80049" w:rsidRPr="00BC2C7C" w:rsidRDefault="00F80049" w:rsidP="00F80049">
            <w:pPr>
              <w:pStyle w:val="AMODTable"/>
            </w:pPr>
            <w:r w:rsidRPr="00BC2C7C">
              <w:t>Bookkeeping, overseeing, experting</w:t>
            </w:r>
          </w:p>
        </w:tc>
        <w:tc>
          <w:tcPr>
            <w:tcW w:w="1980" w:type="dxa"/>
          </w:tcPr>
          <w:p w:rsidR="00F80049" w:rsidRPr="00EA4AE5" w:rsidRDefault="00F80049" w:rsidP="00F80049">
            <w:pPr>
              <w:pStyle w:val="AMODTable"/>
              <w:jc w:val="center"/>
            </w:pPr>
            <w:r>
              <w:t>56.64</w:t>
            </w:r>
          </w:p>
        </w:tc>
      </w:tr>
      <w:tr w:rsidR="00F80049" w:rsidRPr="00BC2C7C" w:rsidTr="00BD5B7D">
        <w:tc>
          <w:tcPr>
            <w:tcW w:w="4860" w:type="dxa"/>
          </w:tcPr>
          <w:p w:rsidR="00F80049" w:rsidRPr="00BC2C7C" w:rsidRDefault="00F80049" w:rsidP="00F80049">
            <w:pPr>
              <w:pStyle w:val="AMODTable"/>
              <w:rPr>
                <w:i/>
              </w:rPr>
            </w:pPr>
            <w:r w:rsidRPr="00BC2C7C">
              <w:rPr>
                <w:i/>
              </w:rPr>
              <w:t>Subtotal 1</w:t>
            </w:r>
          </w:p>
        </w:tc>
        <w:tc>
          <w:tcPr>
            <w:tcW w:w="1980" w:type="dxa"/>
          </w:tcPr>
          <w:p w:rsidR="00F80049" w:rsidRPr="00A21348" w:rsidRDefault="00F80049" w:rsidP="00F80049">
            <w:pPr>
              <w:pStyle w:val="AMODTable"/>
              <w:jc w:val="center"/>
            </w:pPr>
            <w:r>
              <w:rPr>
                <w:color w:val="000000"/>
              </w:rPr>
              <w:t>1010.70</w:t>
            </w:r>
          </w:p>
        </w:tc>
      </w:tr>
      <w:tr w:rsidR="00F80049" w:rsidRPr="00BC2C7C" w:rsidTr="00BD5B7D">
        <w:tc>
          <w:tcPr>
            <w:tcW w:w="4860" w:type="dxa"/>
          </w:tcPr>
          <w:p w:rsidR="00F80049" w:rsidRPr="00BC2C7C" w:rsidRDefault="00F80049" w:rsidP="00F80049">
            <w:pPr>
              <w:pStyle w:val="AMODTable"/>
              <w:keepNext/>
            </w:pPr>
            <w:r w:rsidRPr="00BC2C7C">
              <w:t>Plus casual loading of 25% (of subtotal 1)</w:t>
            </w:r>
          </w:p>
        </w:tc>
        <w:tc>
          <w:tcPr>
            <w:tcW w:w="1980" w:type="dxa"/>
          </w:tcPr>
          <w:p w:rsidR="00F80049" w:rsidRPr="00A21348" w:rsidRDefault="00F80049" w:rsidP="00F80049">
            <w:pPr>
              <w:pStyle w:val="AMODTable"/>
              <w:jc w:val="center"/>
            </w:pPr>
            <w:r>
              <w:rPr>
                <w:color w:val="000000"/>
              </w:rPr>
              <w:t>252.68</w:t>
            </w:r>
          </w:p>
        </w:tc>
      </w:tr>
      <w:tr w:rsidR="00F80049" w:rsidRPr="00BC2C7C" w:rsidTr="00BD5B7D">
        <w:tc>
          <w:tcPr>
            <w:tcW w:w="4860" w:type="dxa"/>
          </w:tcPr>
          <w:p w:rsidR="00F80049" w:rsidRPr="00BC2C7C" w:rsidRDefault="00F80049" w:rsidP="00F80049">
            <w:pPr>
              <w:pStyle w:val="AMODTable"/>
              <w:rPr>
                <w:i/>
              </w:rPr>
            </w:pPr>
            <w:r w:rsidRPr="00BC2C7C">
              <w:rPr>
                <w:i/>
              </w:rPr>
              <w:t xml:space="preserve">Subtotal 2 </w:t>
            </w:r>
          </w:p>
        </w:tc>
        <w:tc>
          <w:tcPr>
            <w:tcW w:w="1980" w:type="dxa"/>
          </w:tcPr>
          <w:p w:rsidR="00F80049" w:rsidRPr="00A21348" w:rsidRDefault="00F80049" w:rsidP="00F80049">
            <w:pPr>
              <w:pStyle w:val="AMODTable"/>
              <w:jc w:val="center"/>
            </w:pPr>
            <w:r>
              <w:rPr>
                <w:color w:val="000000"/>
              </w:rPr>
              <w:t>1263.38</w:t>
            </w:r>
          </w:p>
        </w:tc>
      </w:tr>
      <w:tr w:rsidR="00F80049" w:rsidRPr="00BC2C7C" w:rsidTr="00BD5B7D">
        <w:tc>
          <w:tcPr>
            <w:tcW w:w="4860" w:type="dxa"/>
          </w:tcPr>
          <w:p w:rsidR="00F80049" w:rsidRPr="00BC2C7C" w:rsidRDefault="00F80049" w:rsidP="00F80049">
            <w:pPr>
              <w:pStyle w:val="AMODTable"/>
            </w:pPr>
            <w:r w:rsidRPr="00BC2C7C">
              <w:t>Plus conditions allowance</w:t>
            </w:r>
          </w:p>
        </w:tc>
        <w:tc>
          <w:tcPr>
            <w:tcW w:w="1980" w:type="dxa"/>
          </w:tcPr>
          <w:p w:rsidR="00F80049" w:rsidRPr="00EA4AE5" w:rsidRDefault="00F80049" w:rsidP="00F80049">
            <w:pPr>
              <w:pStyle w:val="AMODTable"/>
              <w:jc w:val="center"/>
            </w:pPr>
            <w:r>
              <w:t>122.93</w:t>
            </w:r>
          </w:p>
        </w:tc>
      </w:tr>
      <w:tr w:rsidR="00F80049" w:rsidRPr="00BC2C7C" w:rsidTr="00BD5B7D">
        <w:tc>
          <w:tcPr>
            <w:tcW w:w="4860" w:type="dxa"/>
          </w:tcPr>
          <w:p w:rsidR="00F80049" w:rsidRPr="00BC2C7C" w:rsidRDefault="00F80049" w:rsidP="00F80049">
            <w:pPr>
              <w:pStyle w:val="AMODTable"/>
            </w:pPr>
            <w:r w:rsidRPr="00BC2C7C">
              <w:t>Plus enterprise flexibility (including hours) and wet weather allowance</w:t>
            </w:r>
          </w:p>
        </w:tc>
        <w:tc>
          <w:tcPr>
            <w:tcW w:w="1980" w:type="dxa"/>
          </w:tcPr>
          <w:p w:rsidR="00F80049" w:rsidRPr="00EA4AE5" w:rsidRDefault="00F80049" w:rsidP="00F80049">
            <w:pPr>
              <w:pStyle w:val="AMODTable"/>
              <w:jc w:val="center"/>
            </w:pPr>
            <w:r>
              <w:t>174.26</w:t>
            </w:r>
          </w:p>
        </w:tc>
      </w:tr>
      <w:tr w:rsidR="00F80049" w:rsidRPr="00BC2C7C" w:rsidTr="00BD5B7D">
        <w:tc>
          <w:tcPr>
            <w:tcW w:w="4860" w:type="dxa"/>
          </w:tcPr>
          <w:p w:rsidR="00F80049" w:rsidRPr="00BC2C7C" w:rsidRDefault="00F80049" w:rsidP="00F80049">
            <w:pPr>
              <w:pStyle w:val="AMODTable"/>
              <w:rPr>
                <w:i/>
              </w:rPr>
            </w:pPr>
            <w:r w:rsidRPr="00BC2C7C">
              <w:rPr>
                <w:i/>
              </w:rPr>
              <w:t>Total</w:t>
            </w:r>
          </w:p>
        </w:tc>
        <w:tc>
          <w:tcPr>
            <w:tcW w:w="1980" w:type="dxa"/>
          </w:tcPr>
          <w:p w:rsidR="00F80049" w:rsidRPr="00A21348" w:rsidRDefault="00F80049" w:rsidP="00F80049">
            <w:pPr>
              <w:pStyle w:val="AMODTable"/>
              <w:jc w:val="center"/>
            </w:pPr>
            <w:r>
              <w:rPr>
                <w:color w:val="000000"/>
              </w:rPr>
              <w:t>1560.57</w:t>
            </w:r>
          </w:p>
        </w:tc>
      </w:tr>
      <w:tr w:rsidR="00F80049" w:rsidRPr="00BC2C7C" w:rsidTr="00BD5B7D">
        <w:tc>
          <w:tcPr>
            <w:tcW w:w="4860" w:type="dxa"/>
          </w:tcPr>
          <w:p w:rsidR="00F80049" w:rsidRPr="00BC2C7C" w:rsidRDefault="00F80049" w:rsidP="00F80049">
            <w:pPr>
              <w:pStyle w:val="AMODTable"/>
            </w:pPr>
            <w:r w:rsidRPr="00BC2C7C">
              <w:t>Rounded to the nearest five cents</w:t>
            </w:r>
          </w:p>
        </w:tc>
        <w:tc>
          <w:tcPr>
            <w:tcW w:w="1980" w:type="dxa"/>
          </w:tcPr>
          <w:p w:rsidR="00F80049" w:rsidRPr="00EA4AE5" w:rsidRDefault="00F80049" w:rsidP="00F80049">
            <w:pPr>
              <w:pStyle w:val="AMODTable"/>
              <w:jc w:val="center"/>
            </w:pPr>
            <w:r>
              <w:t>1560.55</w:t>
            </w:r>
          </w:p>
        </w:tc>
      </w:tr>
    </w:tbl>
    <w:p w:rsidR="00D60447" w:rsidRPr="00BC2C7C" w:rsidRDefault="00D60447" w:rsidP="00D60447">
      <w:pPr>
        <w:pStyle w:val="Level3Bold"/>
      </w:pPr>
      <w:r w:rsidRPr="00BC2C7C">
        <w:t>Piecework rate</w:t>
      </w:r>
    </w:p>
    <w:p w:rsidR="002D4A77" w:rsidRPr="00BC2C7C" w:rsidRDefault="002D4A77" w:rsidP="002D4A77">
      <w:pPr>
        <w:pStyle w:val="History"/>
        <w:rPr>
          <w:b/>
        </w:rPr>
      </w:pPr>
      <w:r w:rsidRPr="00BC2C7C">
        <w:t xml:space="preserve">[45.8(b) varied by </w:t>
      </w:r>
      <w:hyperlink r:id="rId739" w:history="1">
        <w:r w:rsidRPr="00BC2C7C">
          <w:rPr>
            <w:rStyle w:val="Hyperlink"/>
          </w:rPr>
          <w:t>PR997915</w:t>
        </w:r>
      </w:hyperlink>
      <w:r w:rsidR="003E091E" w:rsidRPr="00BC2C7C">
        <w:t xml:space="preserve">, </w:t>
      </w:r>
      <w:hyperlink r:id="rId740" w:history="1">
        <w:r w:rsidR="003E091E" w:rsidRPr="00BC2C7C">
          <w:rPr>
            <w:rStyle w:val="Hyperlink"/>
          </w:rPr>
          <w:t>PR509066</w:t>
        </w:r>
      </w:hyperlink>
      <w:r w:rsidR="00933990" w:rsidRPr="00BC2C7C">
        <w:t xml:space="preserve">, </w:t>
      </w:r>
      <w:hyperlink r:id="rId741" w:history="1">
        <w:r w:rsidR="00933990" w:rsidRPr="00BC2C7C">
          <w:rPr>
            <w:rStyle w:val="Hyperlink"/>
          </w:rPr>
          <w:t>PR522897</w:t>
        </w:r>
      </w:hyperlink>
      <w:r w:rsidR="005265A5" w:rsidRPr="00BC2C7C">
        <w:t xml:space="preserve">, </w:t>
      </w:r>
      <w:hyperlink r:id="rId742" w:history="1">
        <w:r w:rsidR="005265A5" w:rsidRPr="00BC2C7C">
          <w:rPr>
            <w:rStyle w:val="Hyperlink"/>
          </w:rPr>
          <w:t>PR536700</w:t>
        </w:r>
      </w:hyperlink>
      <w:r w:rsidR="009977C3" w:rsidRPr="00BC2C7C">
        <w:t xml:space="preserve">, </w:t>
      </w:r>
      <w:hyperlink r:id="rId743" w:tgtFrame="_parent" w:history="1">
        <w:r w:rsidR="009977C3" w:rsidRPr="00BC2C7C">
          <w:rPr>
            <w:rStyle w:val="Hyperlink"/>
            <w:szCs w:val="20"/>
          </w:rPr>
          <w:t>PR551623</w:t>
        </w:r>
      </w:hyperlink>
      <w:r w:rsidR="0031681A" w:rsidRPr="00BC2C7C">
        <w:t xml:space="preserve">, </w:t>
      </w:r>
      <w:hyperlink r:id="rId744" w:history="1">
        <w:r w:rsidR="0031681A" w:rsidRPr="00BC2C7C">
          <w:rPr>
            <w:rStyle w:val="Hyperlink"/>
          </w:rPr>
          <w:t>PR566706</w:t>
        </w:r>
      </w:hyperlink>
      <w:r w:rsidR="000232A8" w:rsidRPr="00BC2C7C">
        <w:rPr>
          <w:rStyle w:val="Hyperlink"/>
          <w:color w:val="auto"/>
          <w:u w:val="none"/>
        </w:rPr>
        <w:t xml:space="preserve">, </w:t>
      </w:r>
      <w:hyperlink r:id="rId745" w:history="1">
        <w:r w:rsidR="000232A8" w:rsidRPr="00BC2C7C">
          <w:rPr>
            <w:rStyle w:val="Hyperlink"/>
            <w:szCs w:val="20"/>
          </w:rPr>
          <w:t>PR579800</w:t>
        </w:r>
      </w:hyperlink>
      <w:r w:rsidR="00FE78CB" w:rsidRPr="00BC2C7C">
        <w:rPr>
          <w:rStyle w:val="Hyperlink"/>
          <w:color w:val="auto"/>
          <w:szCs w:val="20"/>
          <w:u w:val="none"/>
        </w:rPr>
        <w:t xml:space="preserve">, </w:t>
      </w:r>
      <w:hyperlink r:id="rId746" w:history="1">
        <w:r w:rsidR="00FE78CB" w:rsidRPr="00BC2C7C">
          <w:rPr>
            <w:rStyle w:val="Hyperlink"/>
          </w:rPr>
          <w:t>PR592131</w:t>
        </w:r>
      </w:hyperlink>
      <w:r w:rsidR="004C58CB" w:rsidRPr="00BC2C7C">
        <w:t xml:space="preserve">, </w:t>
      </w:r>
      <w:hyperlink r:id="rId747" w:history="1">
        <w:r w:rsidR="004C58CB" w:rsidRPr="00BC2C7C">
          <w:rPr>
            <w:rStyle w:val="Hyperlink"/>
          </w:rPr>
          <w:t>PR606359</w:t>
        </w:r>
      </w:hyperlink>
      <w:r w:rsidR="003F78CD" w:rsidRPr="00BC2C7C">
        <w:t xml:space="preserve">, </w:t>
      </w:r>
      <w:hyperlink r:id="rId748" w:history="1">
        <w:r w:rsidR="003F78CD" w:rsidRPr="00BC2C7C">
          <w:rPr>
            <w:rStyle w:val="Hyperlink"/>
          </w:rPr>
          <w:t>PR707445</w:t>
        </w:r>
      </w:hyperlink>
      <w:r w:rsidR="000C747D">
        <w:t xml:space="preserve">, </w:t>
      </w:r>
      <w:hyperlink r:id="rId749" w:history="1">
        <w:r w:rsidR="000C747D">
          <w:rPr>
            <w:rStyle w:val="Hyperlink"/>
          </w:rPr>
          <w:t>PR718854</w:t>
        </w:r>
      </w:hyperlink>
      <w:r w:rsidR="000C747D">
        <w:t xml:space="preserve"> </w:t>
      </w:r>
      <w:r w:rsidR="00FE78CB" w:rsidRPr="00BC2C7C">
        <w:t>ppc 01</w:t>
      </w:r>
      <w:r w:rsidR="000C747D">
        <w:t>Nov20</w:t>
      </w:r>
      <w:r w:rsidRPr="00BC2C7C">
        <w:t>]</w:t>
      </w:r>
    </w:p>
    <w:p w:rsidR="00D60447" w:rsidRPr="00BC2C7C" w:rsidRDefault="00D60447" w:rsidP="00D60447">
      <w:pPr>
        <w:pStyle w:val="Block2"/>
      </w:pPr>
      <w:r w:rsidRPr="00BC2C7C">
        <w:t xml:space="preserve">The piecework rate formula is: </w:t>
      </w:r>
      <w:r w:rsidR="00171EA8" w:rsidRPr="00BC2C7C">
        <w:t>$</w:t>
      </w:r>
      <w:r w:rsidR="003F78CD" w:rsidRPr="00BC2C7C">
        <w:t>14</w:t>
      </w:r>
      <w:r w:rsidR="000C747D">
        <w:t>89</w:t>
      </w:r>
      <w:r w:rsidR="003F78CD" w:rsidRPr="00BC2C7C">
        <w:t>.</w:t>
      </w:r>
      <w:r w:rsidR="000C747D">
        <w:t>7</w:t>
      </w:r>
      <w:r w:rsidR="003F78CD" w:rsidRPr="00BC2C7C">
        <w:t xml:space="preserve">5 </w:t>
      </w:r>
      <w:r w:rsidR="00171EA8" w:rsidRPr="00BC2C7C">
        <w:t>(Wo</w:t>
      </w:r>
      <w:r w:rsidR="00442DBD" w:rsidRPr="00BC2C7C">
        <w:t>olclasser level 2) divided by 4 = </w:t>
      </w:r>
      <w:r w:rsidR="00171EA8" w:rsidRPr="00BC2C7C">
        <w:t>$</w:t>
      </w:r>
      <w:r w:rsidR="003F78CD" w:rsidRPr="00BC2C7C">
        <w:t>3</w:t>
      </w:r>
      <w:r w:rsidR="000C747D">
        <w:t>72</w:t>
      </w:r>
      <w:r w:rsidR="003F78CD" w:rsidRPr="00BC2C7C">
        <w:t>.</w:t>
      </w:r>
      <w:r w:rsidR="000C747D">
        <w:t>4</w:t>
      </w:r>
      <w:r w:rsidR="003F78CD" w:rsidRPr="00BC2C7C">
        <w:t>4</w:t>
      </w:r>
      <w:r w:rsidR="00171EA8" w:rsidRPr="00BC2C7C">
        <w:t>.</w:t>
      </w:r>
    </w:p>
    <w:p w:rsidR="00D60447" w:rsidRPr="00BC2C7C" w:rsidRDefault="00D60447" w:rsidP="00D60447">
      <w:pPr>
        <w:pStyle w:val="Level3Bold"/>
      </w:pPr>
      <w:r w:rsidRPr="00BC2C7C">
        <w:lastRenderedPageBreak/>
        <w:t>Shearing shed experts</w:t>
      </w:r>
    </w:p>
    <w:p w:rsidR="002D4A77" w:rsidRPr="00BC2C7C" w:rsidRDefault="002D4A77" w:rsidP="002D4A77">
      <w:pPr>
        <w:pStyle w:val="History"/>
        <w:rPr>
          <w:b/>
        </w:rPr>
      </w:pPr>
      <w:r w:rsidRPr="00BC2C7C">
        <w:t xml:space="preserve">[45.8(c)(i) varied by </w:t>
      </w:r>
      <w:hyperlink r:id="rId750" w:history="1">
        <w:r w:rsidRPr="00BC2C7C">
          <w:rPr>
            <w:rStyle w:val="Hyperlink"/>
          </w:rPr>
          <w:t>PR997915</w:t>
        </w:r>
      </w:hyperlink>
      <w:r w:rsidR="003E091E" w:rsidRPr="00BC2C7C">
        <w:t xml:space="preserve">, </w:t>
      </w:r>
      <w:hyperlink r:id="rId751" w:history="1">
        <w:r w:rsidR="003E091E" w:rsidRPr="00BC2C7C">
          <w:rPr>
            <w:rStyle w:val="Hyperlink"/>
          </w:rPr>
          <w:t>PR509066</w:t>
        </w:r>
      </w:hyperlink>
      <w:r w:rsidR="00933990" w:rsidRPr="00BC2C7C">
        <w:t xml:space="preserve">, </w:t>
      </w:r>
      <w:hyperlink r:id="rId752" w:history="1">
        <w:r w:rsidR="00933990" w:rsidRPr="00BC2C7C">
          <w:rPr>
            <w:rStyle w:val="Hyperlink"/>
          </w:rPr>
          <w:t>PR522897</w:t>
        </w:r>
      </w:hyperlink>
      <w:r w:rsidR="00AD4C3D" w:rsidRPr="00BC2C7C">
        <w:t xml:space="preserve">, </w:t>
      </w:r>
      <w:hyperlink r:id="rId753" w:history="1">
        <w:r w:rsidR="00AD4C3D" w:rsidRPr="00BC2C7C">
          <w:rPr>
            <w:rStyle w:val="Hyperlink"/>
          </w:rPr>
          <w:t>PR536700</w:t>
        </w:r>
      </w:hyperlink>
      <w:r w:rsidR="000B4D70" w:rsidRPr="00BC2C7C">
        <w:t xml:space="preserve">, </w:t>
      </w:r>
      <w:hyperlink r:id="rId754" w:tgtFrame="_parent" w:history="1">
        <w:r w:rsidR="000B4D70" w:rsidRPr="00BC2C7C">
          <w:rPr>
            <w:rStyle w:val="Hyperlink"/>
            <w:szCs w:val="20"/>
          </w:rPr>
          <w:t>PR551623</w:t>
        </w:r>
      </w:hyperlink>
      <w:r w:rsidR="00285AE4" w:rsidRPr="00BC2C7C">
        <w:t xml:space="preserve">, </w:t>
      </w:r>
      <w:hyperlink r:id="rId755" w:history="1">
        <w:r w:rsidR="00285AE4" w:rsidRPr="00BC2C7C">
          <w:rPr>
            <w:rStyle w:val="Hyperlink"/>
          </w:rPr>
          <w:t>PR566706</w:t>
        </w:r>
      </w:hyperlink>
      <w:r w:rsidR="00171EA8" w:rsidRPr="00BC2C7C">
        <w:rPr>
          <w:rStyle w:val="Hyperlink"/>
          <w:color w:val="auto"/>
          <w:u w:val="none"/>
        </w:rPr>
        <w:t xml:space="preserve">, </w:t>
      </w:r>
      <w:hyperlink r:id="rId756" w:history="1">
        <w:r w:rsidR="00171EA8" w:rsidRPr="00BC2C7C">
          <w:rPr>
            <w:rStyle w:val="Hyperlink"/>
            <w:szCs w:val="20"/>
          </w:rPr>
          <w:t>PR579800</w:t>
        </w:r>
      </w:hyperlink>
      <w:r w:rsidR="00FE78CB" w:rsidRPr="00BC2C7C">
        <w:rPr>
          <w:rStyle w:val="Hyperlink"/>
          <w:color w:val="auto"/>
          <w:szCs w:val="20"/>
          <w:u w:val="none"/>
        </w:rPr>
        <w:t xml:space="preserve">, </w:t>
      </w:r>
      <w:hyperlink r:id="rId757" w:history="1">
        <w:r w:rsidR="00FE78CB" w:rsidRPr="00BC2C7C">
          <w:rPr>
            <w:rStyle w:val="Hyperlink"/>
          </w:rPr>
          <w:t>PR592131</w:t>
        </w:r>
      </w:hyperlink>
      <w:r w:rsidR="004C58CB" w:rsidRPr="00BC2C7C">
        <w:t xml:space="preserve">, </w:t>
      </w:r>
      <w:hyperlink r:id="rId758" w:history="1">
        <w:r w:rsidR="004C58CB" w:rsidRPr="00BC2C7C">
          <w:rPr>
            <w:rStyle w:val="Hyperlink"/>
          </w:rPr>
          <w:t>PR606359</w:t>
        </w:r>
      </w:hyperlink>
      <w:r w:rsidR="003F78CD" w:rsidRPr="00BC2C7C">
        <w:t xml:space="preserve">, </w:t>
      </w:r>
      <w:hyperlink r:id="rId759" w:history="1">
        <w:r w:rsidR="003F78CD" w:rsidRPr="00BC2C7C">
          <w:rPr>
            <w:rStyle w:val="Hyperlink"/>
          </w:rPr>
          <w:t>PR707445</w:t>
        </w:r>
      </w:hyperlink>
      <w:r w:rsidR="000C747D">
        <w:t xml:space="preserve">, </w:t>
      </w:r>
      <w:hyperlink r:id="rId760" w:history="1">
        <w:r w:rsidR="000C747D">
          <w:rPr>
            <w:rStyle w:val="Hyperlink"/>
          </w:rPr>
          <w:t>PR718854</w:t>
        </w:r>
      </w:hyperlink>
      <w:r w:rsidR="000C747D">
        <w:t xml:space="preserve"> </w:t>
      </w:r>
      <w:r w:rsidR="00FE78CB" w:rsidRPr="00BC2C7C">
        <w:t>ppc 01</w:t>
      </w:r>
      <w:r w:rsidR="000C747D">
        <w:t>Nov20</w:t>
      </w:r>
      <w:r w:rsidR="00285AE4" w:rsidRPr="00BC2C7C">
        <w:t>]</w:t>
      </w:r>
    </w:p>
    <w:p w:rsidR="00D60447" w:rsidRPr="00BC2C7C" w:rsidRDefault="00D60447" w:rsidP="00D60447">
      <w:pPr>
        <w:pStyle w:val="Level4"/>
      </w:pPr>
      <w:r w:rsidRPr="00BC2C7C">
        <w:rPr>
          <w:b/>
        </w:rPr>
        <w:t>E1—</w:t>
      </w:r>
      <w:r w:rsidRPr="00BC2C7C">
        <w:t xml:space="preserve">Expert level 1 (experting only) will be paid at 90% of the Woolclasser level 1 rate. The E1 rate is </w:t>
      </w:r>
      <w:r w:rsidR="00171EA8" w:rsidRPr="00BC2C7C">
        <w:t>$</w:t>
      </w:r>
      <w:r w:rsidR="003F78CD" w:rsidRPr="00BC2C7C">
        <w:t>12</w:t>
      </w:r>
      <w:r w:rsidR="000C747D">
        <w:t>42</w:t>
      </w:r>
      <w:r w:rsidR="003F78CD" w:rsidRPr="00BC2C7C">
        <w:t>.</w:t>
      </w:r>
      <w:r w:rsidR="000C747D">
        <w:t>81</w:t>
      </w:r>
      <w:r w:rsidR="000B3FDE" w:rsidRPr="00BC2C7C">
        <w:t xml:space="preserve"> </w:t>
      </w:r>
      <w:r w:rsidRPr="00BC2C7C">
        <w:t>per week.</w:t>
      </w:r>
    </w:p>
    <w:p w:rsidR="002D4A77" w:rsidRPr="00BC2C7C" w:rsidRDefault="002D4A77" w:rsidP="002D4A77">
      <w:pPr>
        <w:pStyle w:val="History"/>
        <w:rPr>
          <w:b/>
        </w:rPr>
      </w:pPr>
      <w:r w:rsidRPr="00BC2C7C">
        <w:t xml:space="preserve">[45.8(c)(ii) varied by </w:t>
      </w:r>
      <w:hyperlink r:id="rId761" w:history="1">
        <w:r w:rsidRPr="00BC2C7C">
          <w:rPr>
            <w:rStyle w:val="Hyperlink"/>
          </w:rPr>
          <w:t>PR997915</w:t>
        </w:r>
      </w:hyperlink>
      <w:r w:rsidR="003E091E" w:rsidRPr="00BC2C7C">
        <w:t xml:space="preserve">, </w:t>
      </w:r>
      <w:hyperlink r:id="rId762" w:history="1">
        <w:r w:rsidR="003E091E" w:rsidRPr="00BC2C7C">
          <w:rPr>
            <w:rStyle w:val="Hyperlink"/>
          </w:rPr>
          <w:t>PR509066</w:t>
        </w:r>
      </w:hyperlink>
      <w:r w:rsidR="00933990" w:rsidRPr="00BC2C7C">
        <w:t xml:space="preserve">, </w:t>
      </w:r>
      <w:hyperlink r:id="rId763" w:history="1">
        <w:r w:rsidR="00933990" w:rsidRPr="00BC2C7C">
          <w:rPr>
            <w:rStyle w:val="Hyperlink"/>
          </w:rPr>
          <w:t>PR522897</w:t>
        </w:r>
      </w:hyperlink>
      <w:r w:rsidR="00AD4C3D" w:rsidRPr="00BC2C7C">
        <w:t xml:space="preserve">, </w:t>
      </w:r>
      <w:hyperlink r:id="rId764" w:history="1">
        <w:r w:rsidR="00AD4C3D" w:rsidRPr="00BC2C7C">
          <w:rPr>
            <w:rStyle w:val="Hyperlink"/>
          </w:rPr>
          <w:t>PR536700</w:t>
        </w:r>
      </w:hyperlink>
      <w:r w:rsidR="000B4D70" w:rsidRPr="00BC2C7C">
        <w:t xml:space="preserve">, </w:t>
      </w:r>
      <w:hyperlink r:id="rId765" w:tgtFrame="_parent" w:history="1">
        <w:r w:rsidR="000B4D70" w:rsidRPr="00BC2C7C">
          <w:rPr>
            <w:rStyle w:val="Hyperlink"/>
            <w:szCs w:val="20"/>
          </w:rPr>
          <w:t>PR551623</w:t>
        </w:r>
      </w:hyperlink>
      <w:r w:rsidR="00285AE4" w:rsidRPr="00BC2C7C">
        <w:t xml:space="preserve">, </w:t>
      </w:r>
      <w:hyperlink r:id="rId766" w:history="1">
        <w:r w:rsidR="00285AE4" w:rsidRPr="00BC2C7C">
          <w:rPr>
            <w:rStyle w:val="Hyperlink"/>
          </w:rPr>
          <w:t>PR566706</w:t>
        </w:r>
      </w:hyperlink>
      <w:r w:rsidR="00171EA8" w:rsidRPr="00BC2C7C">
        <w:rPr>
          <w:rStyle w:val="Hyperlink"/>
          <w:color w:val="auto"/>
          <w:u w:val="none"/>
        </w:rPr>
        <w:t xml:space="preserve">, </w:t>
      </w:r>
      <w:hyperlink r:id="rId767" w:history="1">
        <w:r w:rsidR="00171EA8" w:rsidRPr="00BC2C7C">
          <w:rPr>
            <w:rStyle w:val="Hyperlink"/>
            <w:szCs w:val="20"/>
          </w:rPr>
          <w:t>PR579800</w:t>
        </w:r>
      </w:hyperlink>
      <w:r w:rsidR="00FE78CB" w:rsidRPr="00BC2C7C">
        <w:rPr>
          <w:rStyle w:val="Hyperlink"/>
          <w:color w:val="auto"/>
          <w:szCs w:val="20"/>
          <w:u w:val="none"/>
        </w:rPr>
        <w:t xml:space="preserve">, </w:t>
      </w:r>
      <w:hyperlink r:id="rId768" w:history="1">
        <w:r w:rsidR="00FE78CB" w:rsidRPr="00BC2C7C">
          <w:rPr>
            <w:rStyle w:val="Hyperlink"/>
          </w:rPr>
          <w:t>PR592131</w:t>
        </w:r>
      </w:hyperlink>
      <w:r w:rsidR="004C58CB" w:rsidRPr="00BC2C7C">
        <w:t xml:space="preserve">, </w:t>
      </w:r>
      <w:hyperlink r:id="rId769" w:history="1">
        <w:r w:rsidR="004C58CB" w:rsidRPr="00BC2C7C">
          <w:rPr>
            <w:rStyle w:val="Hyperlink"/>
          </w:rPr>
          <w:t>PR606359</w:t>
        </w:r>
      </w:hyperlink>
      <w:r w:rsidR="003F78CD" w:rsidRPr="00BC2C7C">
        <w:t xml:space="preserve">, </w:t>
      </w:r>
      <w:hyperlink r:id="rId770" w:history="1">
        <w:r w:rsidR="003F78CD" w:rsidRPr="00BC2C7C">
          <w:rPr>
            <w:rStyle w:val="Hyperlink"/>
          </w:rPr>
          <w:t>PR707445</w:t>
        </w:r>
      </w:hyperlink>
      <w:r w:rsidR="000C747D">
        <w:t xml:space="preserve">, </w:t>
      </w:r>
      <w:hyperlink r:id="rId771" w:history="1">
        <w:r w:rsidR="000C747D">
          <w:rPr>
            <w:rStyle w:val="Hyperlink"/>
          </w:rPr>
          <w:t>PR718854</w:t>
        </w:r>
      </w:hyperlink>
      <w:r w:rsidR="000C747D">
        <w:t xml:space="preserve"> </w:t>
      </w:r>
      <w:r w:rsidR="00FE78CB" w:rsidRPr="00BC2C7C">
        <w:t>ppc 01</w:t>
      </w:r>
      <w:r w:rsidR="000C747D">
        <w:t>Nov20</w:t>
      </w:r>
      <w:r w:rsidR="00285AE4" w:rsidRPr="00BC2C7C">
        <w:t>]</w:t>
      </w:r>
    </w:p>
    <w:p w:rsidR="00D60447" w:rsidRPr="00BC2C7C" w:rsidRDefault="00D60447" w:rsidP="003F78CD">
      <w:pPr>
        <w:pStyle w:val="Level4"/>
      </w:pPr>
      <w:r w:rsidRPr="00BC2C7C">
        <w:rPr>
          <w:b/>
        </w:rPr>
        <w:t>E2—</w:t>
      </w:r>
      <w:r w:rsidRPr="00BC2C7C">
        <w:t xml:space="preserve">Expert level 2 (experting plus any additional duties except woolclassing) will be paid at Woolclasser level 1 rate. The E2 rate is </w:t>
      </w:r>
      <w:r w:rsidR="00171EA8" w:rsidRPr="00BC2C7C">
        <w:t>$</w:t>
      </w:r>
      <w:r w:rsidR="003F78CD" w:rsidRPr="00BC2C7C">
        <w:t>13</w:t>
      </w:r>
      <w:r w:rsidR="000C747D">
        <w:t>80.90</w:t>
      </w:r>
      <w:r w:rsidR="003F78CD" w:rsidRPr="00BC2C7C">
        <w:t xml:space="preserve"> </w:t>
      </w:r>
      <w:r w:rsidRPr="00BC2C7C">
        <w:t>per week.</w:t>
      </w:r>
    </w:p>
    <w:p w:rsidR="00BD0688" w:rsidRPr="00BC2C7C" w:rsidRDefault="00BD0688" w:rsidP="00AE7280">
      <w:pPr>
        <w:pStyle w:val="History"/>
      </w:pPr>
      <w:r w:rsidRPr="00BC2C7C">
        <w:t xml:space="preserve">[45.9 renumbered as 45.8(d) by </w:t>
      </w:r>
      <w:hyperlink r:id="rId772" w:history="1">
        <w:r w:rsidRPr="00BC2C7C">
          <w:rPr>
            <w:rStyle w:val="Hyperlink"/>
            <w:bCs/>
            <w:szCs w:val="28"/>
          </w:rPr>
          <w:t>PR994669</w:t>
        </w:r>
      </w:hyperlink>
      <w:r w:rsidRPr="00BC2C7C">
        <w:t xml:space="preserve"> ppc 12Mar10]</w:t>
      </w:r>
    </w:p>
    <w:p w:rsidR="00BD0688" w:rsidRPr="00BC2C7C" w:rsidRDefault="00BD0688" w:rsidP="00EF2C8E">
      <w:pPr>
        <w:pStyle w:val="Level3"/>
        <w:keepNext/>
      </w:pPr>
      <w:r w:rsidRPr="00BC2C7C">
        <w:t>For the purpose of this clause:</w:t>
      </w:r>
    </w:p>
    <w:p w:rsidR="00BD0688" w:rsidRPr="00BC2C7C" w:rsidRDefault="00BD0688" w:rsidP="00AE7280">
      <w:pPr>
        <w:pStyle w:val="History"/>
      </w:pPr>
      <w:r w:rsidRPr="00BC2C7C">
        <w:t xml:space="preserve">[45.9(a) renumbered as 45.8(d)(i) by </w:t>
      </w:r>
      <w:hyperlink r:id="rId773" w:history="1">
        <w:r w:rsidRPr="00BC2C7C">
          <w:rPr>
            <w:rStyle w:val="Hyperlink"/>
          </w:rPr>
          <w:t>PR994669</w:t>
        </w:r>
      </w:hyperlink>
      <w:r w:rsidRPr="00BC2C7C">
        <w:t xml:space="preserve"> ppc 12Mar10]</w:t>
      </w:r>
    </w:p>
    <w:p w:rsidR="00BD0688" w:rsidRPr="00BC2C7C" w:rsidRDefault="00BD0688" w:rsidP="00BD0688">
      <w:pPr>
        <w:pStyle w:val="Level4"/>
      </w:pPr>
      <w:r w:rsidRPr="00BC2C7C">
        <w:t>employment will be deemed to begin at the time at which the employee is instructed to arrive at the station, but if the employee does not arrive until later, then at the time of arrival;</w:t>
      </w:r>
    </w:p>
    <w:p w:rsidR="00BD0688" w:rsidRPr="00BC2C7C" w:rsidRDefault="00BD0688" w:rsidP="00AE7280">
      <w:pPr>
        <w:pStyle w:val="History"/>
      </w:pPr>
      <w:r w:rsidRPr="00BC2C7C">
        <w:t xml:space="preserve">[45.9(b) renumbered as 45.8(d)(ii) by </w:t>
      </w:r>
      <w:hyperlink r:id="rId774" w:history="1">
        <w:r w:rsidRPr="00BC2C7C">
          <w:rPr>
            <w:rStyle w:val="Hyperlink"/>
          </w:rPr>
          <w:t>PR994669</w:t>
        </w:r>
      </w:hyperlink>
      <w:r w:rsidRPr="00BC2C7C">
        <w:t xml:space="preserve"> ppc 12Mar10]</w:t>
      </w:r>
    </w:p>
    <w:p w:rsidR="00BD0688" w:rsidRPr="00BC2C7C" w:rsidRDefault="00BD0688" w:rsidP="00BD0688">
      <w:pPr>
        <w:pStyle w:val="Level4"/>
      </w:pPr>
      <w:r w:rsidRPr="00BC2C7C">
        <w:t>the number of stands to be taken is the maximum number of stands actually occupied by Shearers during the shearing;</w:t>
      </w:r>
    </w:p>
    <w:p w:rsidR="00BD0688" w:rsidRPr="00BC2C7C" w:rsidRDefault="00BD0688" w:rsidP="00AE7280">
      <w:pPr>
        <w:pStyle w:val="History"/>
      </w:pPr>
      <w:r w:rsidRPr="00BC2C7C">
        <w:t xml:space="preserve">[45.9(c) renumbered as 45.8(d)(iii) by </w:t>
      </w:r>
      <w:hyperlink r:id="rId775" w:history="1">
        <w:r w:rsidRPr="00BC2C7C">
          <w:rPr>
            <w:rStyle w:val="Hyperlink"/>
          </w:rPr>
          <w:t>PR994669</w:t>
        </w:r>
      </w:hyperlink>
      <w:r w:rsidRPr="00BC2C7C">
        <w:t xml:space="preserve"> ppc 12Mar10]</w:t>
      </w:r>
    </w:p>
    <w:p w:rsidR="00BD0688" w:rsidRPr="00BC2C7C" w:rsidRDefault="00BD0688" w:rsidP="00BD0688">
      <w:pPr>
        <w:pStyle w:val="Level4"/>
      </w:pPr>
      <w:r w:rsidRPr="00BC2C7C">
        <w:t>in calculating the guaranteed amount in respect of employment for part of a week, the employee will be entitled to one fifth of the prescribed weekly rate for each day or part of a day;</w:t>
      </w:r>
    </w:p>
    <w:p w:rsidR="00BD0688" w:rsidRPr="00BC2C7C" w:rsidRDefault="00BD0688" w:rsidP="00AE7280">
      <w:pPr>
        <w:pStyle w:val="History"/>
      </w:pPr>
      <w:r w:rsidRPr="00BC2C7C">
        <w:t xml:space="preserve">[45.9(d) renumbered as 45.8(d)(iv) by </w:t>
      </w:r>
      <w:hyperlink r:id="rId776" w:history="1">
        <w:r w:rsidRPr="00BC2C7C">
          <w:rPr>
            <w:rStyle w:val="Hyperlink"/>
          </w:rPr>
          <w:t>PR994669</w:t>
        </w:r>
      </w:hyperlink>
      <w:r w:rsidRPr="00BC2C7C">
        <w:t xml:space="preserve"> ppc 12Mar10]</w:t>
      </w:r>
    </w:p>
    <w:p w:rsidR="00BD0688" w:rsidRPr="00BC2C7C" w:rsidRDefault="00BD0688" w:rsidP="00BD0688">
      <w:pPr>
        <w:pStyle w:val="Level4"/>
      </w:pPr>
      <w:r w:rsidRPr="00BC2C7C">
        <w:t>employment of experts and Woolclassers will be by the day unless a longer period of engagement is agreed. Unless the Woolclasser or expert has been notified the previous day that their attendance is not required for that day, then providing they present themselves as ready, able and willing to work prior to commencement of work then they will be paid for that day at one fifth of the appropriate minimum weekly rate specified in this clause; and</w:t>
      </w:r>
    </w:p>
    <w:p w:rsidR="00BD0688" w:rsidRPr="00BC2C7C" w:rsidRDefault="00BD0688" w:rsidP="00AE7280">
      <w:pPr>
        <w:pStyle w:val="History"/>
      </w:pPr>
      <w:r w:rsidRPr="00BC2C7C">
        <w:t xml:space="preserve">[45.9(e) renumbered as 45.8(d)(v) by </w:t>
      </w:r>
      <w:hyperlink r:id="rId777" w:history="1">
        <w:r w:rsidRPr="00BC2C7C">
          <w:rPr>
            <w:rStyle w:val="Hyperlink"/>
          </w:rPr>
          <w:t>PR994669</w:t>
        </w:r>
      </w:hyperlink>
      <w:r w:rsidRPr="00BC2C7C">
        <w:t xml:space="preserve"> ppc 12Mar10]</w:t>
      </w:r>
    </w:p>
    <w:p w:rsidR="00BD0688" w:rsidRPr="00BC2C7C" w:rsidRDefault="00BD0688" w:rsidP="00BD0688">
      <w:pPr>
        <w:pStyle w:val="Level4"/>
      </w:pPr>
      <w:r w:rsidRPr="00BC2C7C">
        <w:t>all employees are entitled to work as expeditionary employees.</w:t>
      </w:r>
    </w:p>
    <w:p w:rsidR="00BD0688" w:rsidRPr="00BC2C7C" w:rsidRDefault="00BD0688" w:rsidP="00AE7280">
      <w:pPr>
        <w:pStyle w:val="History"/>
      </w:pPr>
      <w:r w:rsidRPr="00BC2C7C">
        <w:t xml:space="preserve">[45.10 renumbered as 45.8(e) by </w:t>
      </w:r>
      <w:hyperlink r:id="rId778" w:history="1">
        <w:r w:rsidRPr="00BC2C7C">
          <w:rPr>
            <w:rStyle w:val="Hyperlink"/>
          </w:rPr>
          <w:t>PR994669</w:t>
        </w:r>
      </w:hyperlink>
      <w:r w:rsidRPr="00BC2C7C">
        <w:t xml:space="preserve"> ppc 12Mar10]</w:t>
      </w:r>
    </w:p>
    <w:p w:rsidR="00BD0688" w:rsidRPr="00BC2C7C" w:rsidRDefault="00BD0688" w:rsidP="00BD0688">
      <w:pPr>
        <w:pStyle w:val="Level3"/>
      </w:pPr>
      <w:r w:rsidRPr="00BC2C7C">
        <w:t>At the commencement of shearing the employer or a representative will appoint a certain day upon which the employer will, in each and every week, if so required, pay to the employee any sum not exceeding 75% of the amount due over and above one week’s earnings.</w:t>
      </w:r>
    </w:p>
    <w:p w:rsidR="005F32FA" w:rsidRPr="00BC2C7C" w:rsidRDefault="005F32FA" w:rsidP="005F32FA">
      <w:pPr>
        <w:pStyle w:val="Level3Bold"/>
      </w:pPr>
      <w:bookmarkStart w:id="308" w:name="_Ref421879309"/>
      <w:bookmarkStart w:id="309" w:name="_Ref421879317"/>
      <w:r w:rsidRPr="00BC2C7C">
        <w:lastRenderedPageBreak/>
        <w:t>Woolclassers allowances formula</w:t>
      </w:r>
    </w:p>
    <w:p w:rsidR="005F32FA" w:rsidRPr="00BC2C7C" w:rsidRDefault="005F32FA" w:rsidP="005F32FA">
      <w:pPr>
        <w:pStyle w:val="History"/>
      </w:pPr>
      <w:r w:rsidRPr="00BC2C7C">
        <w:t xml:space="preserve">[45.11 renumbered as 45.8(f) by </w:t>
      </w:r>
      <w:hyperlink r:id="rId779" w:history="1">
        <w:r w:rsidRPr="00BC2C7C">
          <w:rPr>
            <w:rStyle w:val="Hyperlink"/>
          </w:rPr>
          <w:t>PR994669</w:t>
        </w:r>
      </w:hyperlink>
      <w:r w:rsidRPr="00BC2C7C">
        <w:t xml:space="preserve"> ppc 12Mar10; 45.8(f) substituted by </w:t>
      </w:r>
      <w:hyperlink r:id="rId780" w:history="1">
        <w:r w:rsidRPr="00BC2C7C">
          <w:rPr>
            <w:rStyle w:val="Hyperlink"/>
          </w:rPr>
          <w:t>PR994545</w:t>
        </w:r>
      </w:hyperlink>
      <w:r w:rsidRPr="00BC2C7C">
        <w:t xml:space="preserve">; varied by </w:t>
      </w:r>
      <w:hyperlink r:id="rId781" w:history="1">
        <w:r w:rsidRPr="00BC2C7C">
          <w:rPr>
            <w:rStyle w:val="Hyperlink"/>
          </w:rPr>
          <w:t>PR509066</w:t>
        </w:r>
      </w:hyperlink>
      <w:r w:rsidRPr="00BC2C7C">
        <w:t xml:space="preserve">; substituted by </w:t>
      </w:r>
      <w:hyperlink r:id="rId782" w:history="1">
        <w:r w:rsidRPr="00BC2C7C">
          <w:rPr>
            <w:rStyle w:val="Hyperlink"/>
          </w:rPr>
          <w:t>PR577025</w:t>
        </w:r>
      </w:hyperlink>
      <w:r w:rsidRPr="00BC2C7C">
        <w:t xml:space="preserve"> ppc 15Feb16]</w:t>
      </w:r>
    </w:p>
    <w:p w:rsidR="005F32FA" w:rsidRPr="00BC2C7C" w:rsidRDefault="005F32FA" w:rsidP="005F32FA">
      <w:pPr>
        <w:pStyle w:val="Block2"/>
      </w:pPr>
      <w:r w:rsidRPr="00BC2C7C">
        <w:t xml:space="preserve">Allowances payable to Woolclassers under clause </w:t>
      </w:r>
      <w:r w:rsidRPr="00BC2C7C">
        <w:fldChar w:fldCharType="begin"/>
      </w:r>
      <w:r w:rsidRPr="00BC2C7C">
        <w:instrText xml:space="preserve"> REF _Ref443643893 \n \h  \* MERGEFORMAT </w:instrText>
      </w:r>
      <w:r w:rsidRPr="00BC2C7C">
        <w:fldChar w:fldCharType="separate"/>
      </w:r>
      <w:r w:rsidR="00796339">
        <w:t>45.8</w:t>
      </w:r>
      <w:r w:rsidRPr="00BC2C7C">
        <w:fldChar w:fldCharType="end"/>
      </w:r>
      <w:r w:rsidRPr="00BC2C7C">
        <w:t xml:space="preserve"> are calculated in accordance with the following formula:</w:t>
      </w:r>
    </w:p>
    <w:tbl>
      <w:tblPr>
        <w:tblW w:w="4786" w:type="dxa"/>
        <w:tblInd w:w="1418" w:type="dxa"/>
        <w:tblLook w:val="0000" w:firstRow="0" w:lastRow="0" w:firstColumn="0" w:lastColumn="0" w:noHBand="0" w:noVBand="0"/>
      </w:tblPr>
      <w:tblGrid>
        <w:gridCol w:w="2441"/>
        <w:gridCol w:w="2345"/>
      </w:tblGrid>
      <w:tr w:rsidR="005F32FA" w:rsidRPr="00BC2C7C" w:rsidTr="00442DBD">
        <w:trPr>
          <w:tblHeader/>
        </w:trPr>
        <w:tc>
          <w:tcPr>
            <w:tcW w:w="2441" w:type="dxa"/>
          </w:tcPr>
          <w:p w:rsidR="005F32FA" w:rsidRPr="00BC2C7C" w:rsidRDefault="005F32FA" w:rsidP="004E1EA3">
            <w:pPr>
              <w:pStyle w:val="AMODTable"/>
              <w:keepNext/>
              <w:rPr>
                <w:b/>
              </w:rPr>
            </w:pPr>
            <w:r w:rsidRPr="00BC2C7C">
              <w:rPr>
                <w:b/>
              </w:rPr>
              <w:t>Allowance</w:t>
            </w:r>
          </w:p>
        </w:tc>
        <w:tc>
          <w:tcPr>
            <w:tcW w:w="2345" w:type="dxa"/>
          </w:tcPr>
          <w:p w:rsidR="005F32FA" w:rsidRPr="00BC2C7C" w:rsidRDefault="005F32FA" w:rsidP="004E1EA3">
            <w:pPr>
              <w:pStyle w:val="AMODTable"/>
              <w:keepNext/>
              <w:jc w:val="center"/>
              <w:rPr>
                <w:b/>
              </w:rPr>
            </w:pPr>
            <w:r w:rsidRPr="00BC2C7C">
              <w:rPr>
                <w:b/>
              </w:rPr>
              <w:t xml:space="preserve">% of </w:t>
            </w:r>
            <w:hyperlink w:anchor="standard_rate" w:history="1">
              <w:r w:rsidRPr="00BC2C7C">
                <w:rPr>
                  <w:rStyle w:val="Hyperlink"/>
                  <w:b/>
                </w:rPr>
                <w:t>standard rate</w:t>
              </w:r>
            </w:hyperlink>
            <w:r w:rsidRPr="00BC2C7C">
              <w:rPr>
                <w:b/>
              </w:rPr>
              <w:t xml:space="preserve"> per week</w:t>
            </w:r>
          </w:p>
        </w:tc>
      </w:tr>
      <w:tr w:rsidR="005F32FA" w:rsidRPr="00BC2C7C" w:rsidTr="004E1EA3">
        <w:tc>
          <w:tcPr>
            <w:tcW w:w="2441" w:type="dxa"/>
          </w:tcPr>
          <w:p w:rsidR="005F32FA" w:rsidRPr="00BC2C7C" w:rsidRDefault="005F32FA" w:rsidP="004E1EA3">
            <w:pPr>
              <w:pStyle w:val="AMODTable"/>
            </w:pPr>
            <w:r w:rsidRPr="00BC2C7C">
              <w:t>Conditions</w:t>
            </w:r>
          </w:p>
        </w:tc>
        <w:tc>
          <w:tcPr>
            <w:tcW w:w="2345" w:type="dxa"/>
          </w:tcPr>
          <w:p w:rsidR="005F32FA" w:rsidRPr="00BC2C7C" w:rsidRDefault="005F32FA" w:rsidP="004E1EA3">
            <w:pPr>
              <w:pStyle w:val="AMODTable"/>
              <w:jc w:val="center"/>
            </w:pPr>
            <w:r w:rsidRPr="00BC2C7C">
              <w:t>602.3</w:t>
            </w:r>
          </w:p>
        </w:tc>
      </w:tr>
      <w:tr w:rsidR="005F32FA" w:rsidRPr="00BC2C7C" w:rsidTr="004E1EA3">
        <w:tc>
          <w:tcPr>
            <w:tcW w:w="2441" w:type="dxa"/>
          </w:tcPr>
          <w:p w:rsidR="005F32FA" w:rsidRPr="00BC2C7C" w:rsidRDefault="005F32FA" w:rsidP="004E1EA3">
            <w:pPr>
              <w:pStyle w:val="AMODTable"/>
            </w:pPr>
            <w:r w:rsidRPr="00BC2C7C">
              <w:t>Enterprise flexibility</w:t>
            </w:r>
          </w:p>
        </w:tc>
        <w:tc>
          <w:tcPr>
            <w:tcW w:w="2345" w:type="dxa"/>
          </w:tcPr>
          <w:p w:rsidR="005F32FA" w:rsidRPr="00BC2C7C" w:rsidRDefault="005F32FA" w:rsidP="004E1EA3">
            <w:pPr>
              <w:pStyle w:val="AMODTable"/>
              <w:jc w:val="center"/>
            </w:pPr>
            <w:r w:rsidRPr="00BC2C7C">
              <w:t>853.8</w:t>
            </w:r>
          </w:p>
        </w:tc>
      </w:tr>
      <w:tr w:rsidR="005F32FA" w:rsidRPr="00BC2C7C" w:rsidTr="004E1EA3">
        <w:tc>
          <w:tcPr>
            <w:tcW w:w="2441" w:type="dxa"/>
          </w:tcPr>
          <w:p w:rsidR="005F32FA" w:rsidRPr="00BC2C7C" w:rsidRDefault="005F32FA" w:rsidP="004E1EA3">
            <w:pPr>
              <w:pStyle w:val="AMODTable"/>
            </w:pPr>
            <w:r w:rsidRPr="00BC2C7C">
              <w:t>Woolrolling</w:t>
            </w:r>
          </w:p>
        </w:tc>
        <w:tc>
          <w:tcPr>
            <w:tcW w:w="2345" w:type="dxa"/>
          </w:tcPr>
          <w:p w:rsidR="005F32FA" w:rsidRPr="00BC2C7C" w:rsidRDefault="005F32FA" w:rsidP="004E1EA3">
            <w:pPr>
              <w:pStyle w:val="AMODTable"/>
              <w:jc w:val="center"/>
            </w:pPr>
            <w:r w:rsidRPr="00BC2C7C">
              <w:t>426.8</w:t>
            </w:r>
          </w:p>
        </w:tc>
      </w:tr>
      <w:tr w:rsidR="005F32FA" w:rsidRPr="00BC2C7C" w:rsidTr="004E1EA3">
        <w:tc>
          <w:tcPr>
            <w:tcW w:w="2441" w:type="dxa"/>
          </w:tcPr>
          <w:p w:rsidR="005F32FA" w:rsidRPr="00BC2C7C" w:rsidRDefault="005F32FA" w:rsidP="004E1EA3">
            <w:pPr>
              <w:pStyle w:val="AMODTable"/>
            </w:pPr>
            <w:r w:rsidRPr="00BC2C7C">
              <w:t>Bookkeeping</w:t>
            </w:r>
          </w:p>
        </w:tc>
        <w:tc>
          <w:tcPr>
            <w:tcW w:w="2345" w:type="dxa"/>
          </w:tcPr>
          <w:p w:rsidR="005F32FA" w:rsidRPr="00BC2C7C" w:rsidRDefault="005F32FA" w:rsidP="004E1EA3">
            <w:pPr>
              <w:pStyle w:val="AMODTable"/>
              <w:jc w:val="center"/>
            </w:pPr>
            <w:r w:rsidRPr="00BC2C7C">
              <w:t>277.5</w:t>
            </w:r>
          </w:p>
        </w:tc>
      </w:tr>
    </w:tbl>
    <w:p w:rsidR="00D55487" w:rsidRPr="00BC2C7C" w:rsidRDefault="00D55487" w:rsidP="00D55487">
      <w:bookmarkStart w:id="310" w:name="_Ref453314461"/>
      <w:r w:rsidRPr="00BC2C7C">
        <w:t>   </w:t>
      </w:r>
    </w:p>
    <w:p w:rsidR="00D60447" w:rsidRPr="00BC2C7C" w:rsidRDefault="00D60447" w:rsidP="00D60447">
      <w:pPr>
        <w:pStyle w:val="Level1"/>
      </w:pPr>
      <w:bookmarkStart w:id="311" w:name="_Ref454805890"/>
      <w:bookmarkStart w:id="312" w:name="_Ref454805902"/>
      <w:bookmarkStart w:id="313" w:name="_Toc55208399"/>
      <w:r w:rsidRPr="00BC2C7C">
        <w:t>Special allowances (other than Woolclassers and Shearing shed experts)</w:t>
      </w:r>
      <w:bookmarkEnd w:id="308"/>
      <w:bookmarkEnd w:id="309"/>
      <w:bookmarkEnd w:id="310"/>
      <w:bookmarkEnd w:id="311"/>
      <w:bookmarkEnd w:id="312"/>
      <w:bookmarkEnd w:id="313"/>
      <w:r w:rsidRPr="00BC2C7C">
        <w:t xml:space="preserve"> </w:t>
      </w:r>
    </w:p>
    <w:p w:rsidR="003766BC" w:rsidRPr="00BC2C7C" w:rsidRDefault="00C1083B" w:rsidP="003766BC">
      <w:pPr>
        <w:pStyle w:val="History"/>
      </w:pPr>
      <w:r w:rsidRPr="00BC2C7C">
        <w:t xml:space="preserve">[Varied by </w:t>
      </w:r>
      <w:hyperlink r:id="rId783" w:history="1">
        <w:r w:rsidRPr="00BC2C7C">
          <w:rPr>
            <w:rStyle w:val="Hyperlink"/>
          </w:rPr>
          <w:t>PR994545</w:t>
        </w:r>
      </w:hyperlink>
      <w:r w:rsidR="00C50424" w:rsidRPr="00BC2C7C">
        <w:t xml:space="preserve">, </w:t>
      </w:r>
      <w:hyperlink r:id="rId784" w:history="1">
        <w:r w:rsidR="00C50424" w:rsidRPr="00BC2C7C">
          <w:rPr>
            <w:rStyle w:val="Hyperlink"/>
          </w:rPr>
          <w:t>PR997915</w:t>
        </w:r>
      </w:hyperlink>
      <w:r w:rsidR="00585662" w:rsidRPr="00BC2C7C">
        <w:t xml:space="preserve">, </w:t>
      </w:r>
      <w:hyperlink r:id="rId785" w:history="1">
        <w:r w:rsidR="00585662" w:rsidRPr="00BC2C7C">
          <w:rPr>
            <w:rStyle w:val="Hyperlink"/>
          </w:rPr>
          <w:t>PR509066</w:t>
        </w:r>
      </w:hyperlink>
      <w:r w:rsidR="007D6607" w:rsidRPr="00BC2C7C">
        <w:t>,</w:t>
      </w:r>
      <w:r w:rsidR="00016A42" w:rsidRPr="00BC2C7C">
        <w:t xml:space="preserve"> </w:t>
      </w:r>
      <w:hyperlink r:id="rId786" w:history="1">
        <w:r w:rsidR="00016A42" w:rsidRPr="00BC2C7C">
          <w:rPr>
            <w:rStyle w:val="Hyperlink"/>
          </w:rPr>
          <w:t>PR522897</w:t>
        </w:r>
      </w:hyperlink>
      <w:r w:rsidR="00016A42" w:rsidRPr="00BC2C7C">
        <w:t>,</w:t>
      </w:r>
      <w:r w:rsidR="007D6607" w:rsidRPr="00BC2C7C">
        <w:t xml:space="preserve"> </w:t>
      </w:r>
      <w:hyperlink r:id="rId787" w:history="1">
        <w:r w:rsidR="007D6607" w:rsidRPr="00BC2C7C">
          <w:rPr>
            <w:rStyle w:val="Hyperlink"/>
          </w:rPr>
          <w:t>PR523018</w:t>
        </w:r>
      </w:hyperlink>
      <w:r w:rsidR="00BE4A5D" w:rsidRPr="00BC2C7C">
        <w:t xml:space="preserve">, </w:t>
      </w:r>
      <w:hyperlink r:id="rId788" w:history="1">
        <w:r w:rsidR="00AD4C3D" w:rsidRPr="00BC2C7C">
          <w:rPr>
            <w:rStyle w:val="Hyperlink"/>
          </w:rPr>
          <w:t>PR536700</w:t>
        </w:r>
      </w:hyperlink>
      <w:r w:rsidR="003766BC" w:rsidRPr="00BC2C7C">
        <w:t xml:space="preserve">, </w:t>
      </w:r>
      <w:hyperlink r:id="rId789" w:history="1">
        <w:r w:rsidR="003766BC" w:rsidRPr="00BC2C7C">
          <w:rPr>
            <w:rStyle w:val="Hyperlink"/>
          </w:rPr>
          <w:t>PR536821</w:t>
        </w:r>
      </w:hyperlink>
      <w:r w:rsidR="003766BC" w:rsidRPr="00BC2C7C">
        <w:t xml:space="preserve">, </w:t>
      </w:r>
      <w:hyperlink r:id="rId790" w:tgtFrame="_parent" w:history="1">
        <w:r w:rsidR="003766BC" w:rsidRPr="00BC2C7C">
          <w:rPr>
            <w:rStyle w:val="Hyperlink"/>
            <w:szCs w:val="20"/>
          </w:rPr>
          <w:t>PR551623</w:t>
        </w:r>
      </w:hyperlink>
      <w:r w:rsidR="003766BC" w:rsidRPr="00BC2C7C">
        <w:t xml:space="preserve">, </w:t>
      </w:r>
      <w:hyperlink r:id="rId791" w:tgtFrame="_parent" w:history="1">
        <w:r w:rsidR="003766BC" w:rsidRPr="00BC2C7C">
          <w:rPr>
            <w:rStyle w:val="Hyperlink"/>
          </w:rPr>
          <w:t>PR551744</w:t>
        </w:r>
      </w:hyperlink>
      <w:r w:rsidR="00285AE4" w:rsidRPr="00BC2C7C">
        <w:t xml:space="preserve">, </w:t>
      </w:r>
      <w:hyperlink r:id="rId792" w:history="1">
        <w:r w:rsidR="00285AE4" w:rsidRPr="00BC2C7C">
          <w:rPr>
            <w:rStyle w:val="Hyperlink"/>
          </w:rPr>
          <w:t>PR566706</w:t>
        </w:r>
      </w:hyperlink>
      <w:r w:rsidR="00171EA8" w:rsidRPr="00BC2C7C">
        <w:rPr>
          <w:rStyle w:val="Hyperlink"/>
          <w:color w:val="auto"/>
          <w:u w:val="none"/>
        </w:rPr>
        <w:t xml:space="preserve">, </w:t>
      </w:r>
      <w:hyperlink r:id="rId793" w:history="1">
        <w:r w:rsidR="00171EA8" w:rsidRPr="00BC2C7C">
          <w:rPr>
            <w:rStyle w:val="Hyperlink"/>
            <w:szCs w:val="20"/>
          </w:rPr>
          <w:t>PR579800</w:t>
        </w:r>
      </w:hyperlink>
      <w:r w:rsidR="00BC0CF5" w:rsidRPr="00BC2C7C">
        <w:rPr>
          <w:rStyle w:val="Hyperlink"/>
          <w:color w:val="auto"/>
          <w:szCs w:val="20"/>
          <w:u w:val="none"/>
        </w:rPr>
        <w:t xml:space="preserve">, </w:t>
      </w:r>
      <w:hyperlink r:id="rId794" w:history="1">
        <w:r w:rsidR="00BC0CF5" w:rsidRPr="00BC2C7C">
          <w:rPr>
            <w:rStyle w:val="Hyperlink"/>
          </w:rPr>
          <w:t>PR592131</w:t>
        </w:r>
      </w:hyperlink>
      <w:r w:rsidR="004C58CB" w:rsidRPr="00BC2C7C">
        <w:t xml:space="preserve">, </w:t>
      </w:r>
      <w:hyperlink r:id="rId795" w:history="1">
        <w:r w:rsidR="004C58CB" w:rsidRPr="00BC2C7C">
          <w:rPr>
            <w:rStyle w:val="Hyperlink"/>
          </w:rPr>
          <w:t>PR606359</w:t>
        </w:r>
      </w:hyperlink>
      <w:r w:rsidR="003F78CD" w:rsidRPr="00BC2C7C">
        <w:t xml:space="preserve">, </w:t>
      </w:r>
      <w:hyperlink r:id="rId796" w:history="1">
        <w:r w:rsidR="003F78CD" w:rsidRPr="00BC2C7C">
          <w:rPr>
            <w:rStyle w:val="Hyperlink"/>
          </w:rPr>
          <w:t>PR707445</w:t>
        </w:r>
      </w:hyperlink>
      <w:r w:rsidR="000C747D">
        <w:t xml:space="preserve">, </w:t>
      </w:r>
      <w:hyperlink r:id="rId797" w:history="1">
        <w:r w:rsidR="000C747D">
          <w:rPr>
            <w:rStyle w:val="Hyperlink"/>
          </w:rPr>
          <w:t>PR718854</w:t>
        </w:r>
      </w:hyperlink>
      <w:r w:rsidR="006F6660" w:rsidRPr="006F6660">
        <w:rPr>
          <w:rStyle w:val="Hyperlink"/>
          <w:color w:val="auto"/>
          <w:u w:val="none"/>
        </w:rPr>
        <w:t xml:space="preserve">, </w:t>
      </w:r>
      <w:hyperlink r:id="rId798" w:history="1">
        <w:r w:rsidR="006F6660" w:rsidRPr="006F6660">
          <w:rPr>
            <w:rStyle w:val="Hyperlink"/>
            <w:sz w:val="18"/>
            <w:szCs w:val="18"/>
          </w:rPr>
          <w:t>PR719007</w:t>
        </w:r>
      </w:hyperlink>
      <w:r w:rsidR="000C747D">
        <w:t>]</w:t>
      </w:r>
    </w:p>
    <w:p w:rsidR="00D60447" w:rsidRPr="00BC2C7C" w:rsidRDefault="00D60447" w:rsidP="00D60447">
      <w:pPr>
        <w:pStyle w:val="Level2Bold"/>
      </w:pPr>
      <w:r w:rsidRPr="00BC2C7C">
        <w:t>Allowance where sleeping quarters are not provided</w:t>
      </w:r>
    </w:p>
    <w:p w:rsidR="00D60447" w:rsidRPr="00BC2C7C" w:rsidRDefault="00D60447" w:rsidP="00D60447">
      <w:pPr>
        <w:pStyle w:val="Block1"/>
      </w:pPr>
      <w:r w:rsidRPr="00BC2C7C">
        <w:t>Where the employee does not reside during a shearing (or crutching) at the employee’s home or usual place of residence and the employee is forced to obtain and pay for sleeping quarters away from the employer’s premises because the employer is unable to provide sleeping quarters at the premises for the employee, the employer will:</w:t>
      </w:r>
    </w:p>
    <w:p w:rsidR="00D60447" w:rsidRPr="00BC2C7C" w:rsidRDefault="00D60447" w:rsidP="00D60447">
      <w:pPr>
        <w:pStyle w:val="Level3"/>
      </w:pPr>
      <w:bookmarkStart w:id="314" w:name="_Ref219698741"/>
      <w:r w:rsidRPr="00BC2C7C">
        <w:t>arrange for sleeping quarters for the employee to be supplied elsewhere at the employer’s expense; or</w:t>
      </w:r>
      <w:bookmarkEnd w:id="314"/>
    </w:p>
    <w:p w:rsidR="00C1083B" w:rsidRPr="00BC2C7C" w:rsidRDefault="00C1083B" w:rsidP="00C1083B">
      <w:pPr>
        <w:pStyle w:val="History"/>
      </w:pPr>
      <w:r w:rsidRPr="00BC2C7C">
        <w:t xml:space="preserve">[46.1(b) varied by </w:t>
      </w:r>
      <w:hyperlink r:id="rId799" w:history="1">
        <w:r w:rsidRPr="00BC2C7C">
          <w:rPr>
            <w:rStyle w:val="Hyperlink"/>
          </w:rPr>
          <w:t>PR994545</w:t>
        </w:r>
      </w:hyperlink>
      <w:r w:rsidRPr="00BC2C7C">
        <w:t xml:space="preserve"> from 01Jan10]</w:t>
      </w:r>
    </w:p>
    <w:p w:rsidR="00D60447" w:rsidRPr="00BC2C7C" w:rsidRDefault="00D60447" w:rsidP="00D60447">
      <w:pPr>
        <w:pStyle w:val="Level3"/>
      </w:pPr>
      <w:r w:rsidRPr="00BC2C7C">
        <w:t xml:space="preserve">pay to the employee an allowance of </w:t>
      </w:r>
      <w:r w:rsidR="00D14D08" w:rsidRPr="00BC2C7C">
        <w:t xml:space="preserve">259.4% of the </w:t>
      </w:r>
      <w:hyperlink w:anchor="standard_rate" w:history="1">
        <w:r w:rsidR="00D14D08" w:rsidRPr="00BC2C7C">
          <w:rPr>
            <w:rStyle w:val="Hyperlink"/>
          </w:rPr>
          <w:t>standard rate</w:t>
        </w:r>
      </w:hyperlink>
      <w:r w:rsidRPr="00BC2C7C">
        <w:t xml:space="preserve"> per night for each night during the employee’s employment that the employee is so forced to obtain and pay for sleeping quarters; and</w:t>
      </w:r>
    </w:p>
    <w:p w:rsidR="00D60447" w:rsidRPr="00BC2C7C" w:rsidRDefault="00D60447" w:rsidP="00D60447">
      <w:pPr>
        <w:pStyle w:val="Level3"/>
      </w:pPr>
      <w:r w:rsidRPr="00BC2C7C">
        <w:t>where the distance is one kilometre or more walking distance between the employee’s sleeping quarters and the shed, provide or pay for the transport of the employee between the sleeping quarters and the shed.</w:t>
      </w:r>
    </w:p>
    <w:p w:rsidR="00DC7DA3" w:rsidRPr="00BC2C7C" w:rsidRDefault="00DC7DA3" w:rsidP="00DC7DA3">
      <w:pPr>
        <w:pStyle w:val="History"/>
      </w:pPr>
      <w:bookmarkStart w:id="315" w:name="_Ref251154497"/>
      <w:r w:rsidRPr="00BC2C7C">
        <w:t xml:space="preserve">[46.2 varied by </w:t>
      </w:r>
      <w:hyperlink r:id="rId800" w:history="1">
        <w:r w:rsidRPr="00BC2C7C">
          <w:rPr>
            <w:rStyle w:val="Hyperlink"/>
          </w:rPr>
          <w:t>PR994545</w:t>
        </w:r>
      </w:hyperlink>
      <w:r w:rsidRPr="00BC2C7C">
        <w:t xml:space="preserve"> from 01Jan10]</w:t>
      </w:r>
    </w:p>
    <w:p w:rsidR="00D60447" w:rsidRPr="00BC2C7C" w:rsidRDefault="00D60447" w:rsidP="00D60447">
      <w:pPr>
        <w:pStyle w:val="Level2"/>
      </w:pPr>
      <w:r w:rsidRPr="00BC2C7C">
        <w:t xml:space="preserve">Where the total travel time to and from the sleeping quarters and the shed exceeds one hour per day, an allowance of </w:t>
      </w:r>
      <w:r w:rsidR="005B4151" w:rsidRPr="00BC2C7C">
        <w:t xml:space="preserve">85.6% of the </w:t>
      </w:r>
      <w:hyperlink w:anchor="standard_rate" w:history="1">
        <w:r w:rsidR="005B4151" w:rsidRPr="00BC2C7C">
          <w:rPr>
            <w:rStyle w:val="Hyperlink"/>
          </w:rPr>
          <w:t>standard rate</w:t>
        </w:r>
      </w:hyperlink>
      <w:r w:rsidRPr="00BC2C7C">
        <w:t xml:space="preserve"> per hour will be payable to the employee for all time in excess of such hour.</w:t>
      </w:r>
      <w:bookmarkEnd w:id="315"/>
    </w:p>
    <w:p w:rsidR="00D60447" w:rsidRPr="00BC2C7C" w:rsidRDefault="00D60447" w:rsidP="00D60447">
      <w:pPr>
        <w:pStyle w:val="Level2"/>
      </w:pPr>
      <w:r w:rsidRPr="00BC2C7C">
        <w:t>Where an employee resides during a shearing (or crutching) at their home or usual place of residence and travels daily to the shed, the following provisions will apply:</w:t>
      </w:r>
    </w:p>
    <w:p w:rsidR="00D60447" w:rsidRPr="00BC2C7C" w:rsidRDefault="00D60447" w:rsidP="00E5586F">
      <w:pPr>
        <w:pStyle w:val="Level3Bold"/>
        <w:keepLines/>
      </w:pPr>
      <w:bookmarkStart w:id="316" w:name="_Ref219698576"/>
      <w:bookmarkStart w:id="317" w:name="_Ref258399352"/>
      <w:r w:rsidRPr="00BC2C7C">
        <w:lastRenderedPageBreak/>
        <w:t>Travelling allowance—Shearers (or Crutchers) only</w:t>
      </w:r>
      <w:bookmarkEnd w:id="316"/>
      <w:bookmarkEnd w:id="317"/>
    </w:p>
    <w:p w:rsidR="00306918" w:rsidRPr="00BC2C7C" w:rsidRDefault="00306918" w:rsidP="00E5586F">
      <w:pPr>
        <w:pStyle w:val="History"/>
        <w:keepLines/>
      </w:pPr>
      <w:r w:rsidRPr="00BC2C7C">
        <w:t xml:space="preserve">[46.3(a) varied by </w:t>
      </w:r>
      <w:hyperlink r:id="rId801" w:history="1">
        <w:r w:rsidRPr="00BC2C7C">
          <w:rPr>
            <w:rStyle w:val="Hyperlink"/>
            <w:bCs/>
          </w:rPr>
          <w:t>PR994545</w:t>
        </w:r>
      </w:hyperlink>
      <w:r w:rsidRPr="00BC2C7C">
        <w:t xml:space="preserve"> from 01Jan10]</w:t>
      </w:r>
    </w:p>
    <w:p w:rsidR="00D60447" w:rsidRPr="00BC2C7C" w:rsidRDefault="00D60447" w:rsidP="0007789C">
      <w:pPr>
        <w:pStyle w:val="Block2"/>
      </w:pPr>
      <w:bookmarkStart w:id="318" w:name="_Ref217879053"/>
      <w:r w:rsidRPr="00BC2C7C">
        <w:t xml:space="preserve">Where the distance between the shed and the employee’s place of residence exceeds 65 kilometres by the most direct practicable route the employer will pay to the employee a travelling allowance of </w:t>
      </w:r>
      <w:r w:rsidR="00CD26B4" w:rsidRPr="00BC2C7C">
        <w:t xml:space="preserve">77% of the </w:t>
      </w:r>
      <w:hyperlink w:anchor="standard_rate" w:history="1">
        <w:r w:rsidR="00CD26B4" w:rsidRPr="00BC2C7C">
          <w:rPr>
            <w:rStyle w:val="Hyperlink"/>
          </w:rPr>
          <w:t>standard rate</w:t>
        </w:r>
      </w:hyperlink>
      <w:r w:rsidR="00CD26B4" w:rsidRPr="00BC2C7C">
        <w:t xml:space="preserve"> </w:t>
      </w:r>
      <w:r w:rsidRPr="00BC2C7C">
        <w:t>per day for each day upon which the employee so travels.</w:t>
      </w:r>
      <w:bookmarkEnd w:id="318"/>
    </w:p>
    <w:p w:rsidR="00306918" w:rsidRPr="00BC2C7C" w:rsidRDefault="00D60447" w:rsidP="00D93ABD">
      <w:pPr>
        <w:pStyle w:val="Level3Bold"/>
        <w:keepLines/>
      </w:pPr>
      <w:bookmarkStart w:id="319" w:name="_Ref219698601"/>
      <w:r w:rsidRPr="00BC2C7C">
        <w:t>Vehicle allowance—all employees</w:t>
      </w:r>
      <w:bookmarkStart w:id="320" w:name="_Ref217879057"/>
      <w:bookmarkEnd w:id="319"/>
    </w:p>
    <w:p w:rsidR="00306918" w:rsidRPr="00633568" w:rsidRDefault="00306918" w:rsidP="00D93ABD">
      <w:pPr>
        <w:pStyle w:val="Level3Bold"/>
        <w:keepLines/>
        <w:numPr>
          <w:ilvl w:val="0"/>
          <w:numId w:val="0"/>
        </w:numPr>
      </w:pPr>
      <w:r w:rsidRPr="00BC2C7C">
        <w:rPr>
          <w:b w:val="0"/>
          <w:sz w:val="20"/>
          <w:szCs w:val="20"/>
        </w:rPr>
        <w:t xml:space="preserve">[46.3(b) varied by </w:t>
      </w:r>
      <w:hyperlink r:id="rId802" w:history="1">
        <w:r w:rsidRPr="00BC2C7C">
          <w:rPr>
            <w:rStyle w:val="Hyperlink"/>
            <w:b w:val="0"/>
            <w:sz w:val="20"/>
            <w:szCs w:val="20"/>
          </w:rPr>
          <w:t>PR523018</w:t>
        </w:r>
      </w:hyperlink>
      <w:r w:rsidRPr="00BC2C7C">
        <w:rPr>
          <w:b w:val="0"/>
          <w:sz w:val="20"/>
          <w:szCs w:val="20"/>
        </w:rPr>
        <w:t xml:space="preserve">, </w:t>
      </w:r>
      <w:hyperlink r:id="rId803" w:history="1">
        <w:r w:rsidRPr="00BC2C7C">
          <w:rPr>
            <w:rStyle w:val="Hyperlink"/>
            <w:b w:val="0"/>
            <w:sz w:val="20"/>
            <w:szCs w:val="20"/>
          </w:rPr>
          <w:t>PR536821</w:t>
        </w:r>
      </w:hyperlink>
      <w:r w:rsidR="000E2BC8" w:rsidRPr="00BC2C7C">
        <w:rPr>
          <w:b w:val="0"/>
          <w:sz w:val="20"/>
          <w:szCs w:val="20"/>
        </w:rPr>
        <w:t>,</w:t>
      </w:r>
      <w:r w:rsidR="008C7D9D" w:rsidRPr="00BC2C7C">
        <w:rPr>
          <w:b w:val="0"/>
          <w:sz w:val="20"/>
          <w:szCs w:val="20"/>
        </w:rPr>
        <w:t xml:space="preserve"> </w:t>
      </w:r>
      <w:hyperlink r:id="rId804" w:tgtFrame="_parent" w:history="1">
        <w:r w:rsidR="008C7D9D" w:rsidRPr="00BC2C7C">
          <w:rPr>
            <w:rStyle w:val="Hyperlink"/>
            <w:b w:val="0"/>
            <w:sz w:val="20"/>
            <w:szCs w:val="20"/>
          </w:rPr>
          <w:t>PR551744</w:t>
        </w:r>
      </w:hyperlink>
      <w:r w:rsidR="00633568" w:rsidRPr="00633568">
        <w:rPr>
          <w:b w:val="0"/>
          <w:sz w:val="20"/>
        </w:rPr>
        <w:t xml:space="preserve">, </w:t>
      </w:r>
      <w:hyperlink r:id="rId805" w:history="1">
        <w:r w:rsidR="00633568" w:rsidRPr="00633568">
          <w:rPr>
            <w:rStyle w:val="Hyperlink"/>
            <w:b w:val="0"/>
            <w:bCs/>
            <w:sz w:val="18"/>
            <w:szCs w:val="18"/>
          </w:rPr>
          <w:t>PR719007</w:t>
        </w:r>
      </w:hyperlink>
      <w:r w:rsidR="00633568" w:rsidRPr="00633568">
        <w:rPr>
          <w:b w:val="0"/>
          <w:sz w:val="20"/>
        </w:rPr>
        <w:t xml:space="preserve"> </w:t>
      </w:r>
      <w:r w:rsidRPr="00633568">
        <w:rPr>
          <w:b w:val="0"/>
          <w:sz w:val="20"/>
        </w:rPr>
        <w:t>ppc 01</w:t>
      </w:r>
      <w:r w:rsidR="00633568">
        <w:rPr>
          <w:b w:val="0"/>
          <w:sz w:val="20"/>
        </w:rPr>
        <w:t>Nov20</w:t>
      </w:r>
      <w:r w:rsidRPr="00633568">
        <w:rPr>
          <w:b w:val="0"/>
          <w:sz w:val="20"/>
        </w:rPr>
        <w:t>]</w:t>
      </w:r>
    </w:p>
    <w:p w:rsidR="00D60447" w:rsidRPr="00BC2C7C" w:rsidRDefault="00D60447" w:rsidP="00D93ABD">
      <w:pPr>
        <w:pStyle w:val="Block2"/>
        <w:keepNext/>
        <w:keepLines/>
      </w:pPr>
      <w:r w:rsidRPr="00BC2C7C">
        <w:t>Where an employee, by prior arrangement and agreement with an employer, uses the employee’s own motor vehicle to travel to and from the shed the employee will be paid a vehicle allowance of $0.</w:t>
      </w:r>
      <w:r w:rsidR="00633568">
        <w:t>80</w:t>
      </w:r>
      <w:r w:rsidRPr="00BC2C7C">
        <w:t xml:space="preserve"> per kilometre for travel by the most direct practicable route between the shed and the employee’s normal place of residence.</w:t>
      </w:r>
      <w:bookmarkEnd w:id="320"/>
    </w:p>
    <w:p w:rsidR="00D60447" w:rsidRPr="00BC2C7C" w:rsidRDefault="00D60447" w:rsidP="00D60447">
      <w:pPr>
        <w:pStyle w:val="Level2"/>
      </w:pPr>
      <w:r w:rsidRPr="00BC2C7C">
        <w:t xml:space="preserve">Clause </w:t>
      </w:r>
      <w:r w:rsidR="0053790D" w:rsidRPr="00BC2C7C">
        <w:fldChar w:fldCharType="begin"/>
      </w:r>
      <w:r w:rsidR="00213B7B" w:rsidRPr="00BC2C7C">
        <w:instrText xml:space="preserve"> REF _Ref258399352 \w \h </w:instrText>
      </w:r>
      <w:r w:rsidR="00BC2C7C">
        <w:instrText xml:space="preserve"> \* MERGEFORMAT </w:instrText>
      </w:r>
      <w:r w:rsidR="0053790D" w:rsidRPr="00BC2C7C">
        <w:fldChar w:fldCharType="separate"/>
      </w:r>
      <w:r w:rsidR="00796339">
        <w:t>46.3(a)</w:t>
      </w:r>
      <w:r w:rsidR="0053790D" w:rsidRPr="00BC2C7C">
        <w:fldChar w:fldCharType="end"/>
      </w:r>
      <w:r w:rsidRPr="00BC2C7C">
        <w:t xml:space="preserve"> and </w:t>
      </w:r>
      <w:r w:rsidR="009C405F" w:rsidRPr="00BC2C7C">
        <w:fldChar w:fldCharType="begin"/>
      </w:r>
      <w:r w:rsidR="009C405F" w:rsidRPr="00BC2C7C">
        <w:instrText xml:space="preserve"> REF _Ref219698601 \r \h  \* MERGEFORMAT </w:instrText>
      </w:r>
      <w:r w:rsidR="009C405F" w:rsidRPr="00BC2C7C">
        <w:fldChar w:fldCharType="separate"/>
      </w:r>
      <w:r w:rsidR="00796339">
        <w:t>46.3(b)</w:t>
      </w:r>
      <w:r w:rsidR="009C405F" w:rsidRPr="00BC2C7C">
        <w:fldChar w:fldCharType="end"/>
      </w:r>
      <w:r w:rsidRPr="00BC2C7C">
        <w:t xml:space="preserve"> of this award will not apply in any case where the employer offers the employee suitable accommodation at the shed and the employee chooses not to use it.</w:t>
      </w:r>
    </w:p>
    <w:p w:rsidR="00D60447" w:rsidRPr="00BC2C7C" w:rsidRDefault="00D60447" w:rsidP="00D60447">
      <w:pPr>
        <w:pStyle w:val="Level2Bold"/>
      </w:pPr>
      <w:r w:rsidRPr="00BC2C7C">
        <w:t>Breakdown of machinery—allowance for delays and termination of agreements</w:t>
      </w:r>
    </w:p>
    <w:p w:rsidR="00C50424" w:rsidRPr="00BC2C7C" w:rsidRDefault="00C50424" w:rsidP="00C50424">
      <w:pPr>
        <w:pStyle w:val="History"/>
        <w:rPr>
          <w:b/>
        </w:rPr>
      </w:pPr>
      <w:r w:rsidRPr="00BC2C7C">
        <w:t xml:space="preserve">[46.5(a) varied by </w:t>
      </w:r>
      <w:hyperlink r:id="rId806" w:history="1">
        <w:r w:rsidRPr="00BC2C7C">
          <w:rPr>
            <w:rStyle w:val="Hyperlink"/>
          </w:rPr>
          <w:t>PR997915</w:t>
        </w:r>
      </w:hyperlink>
      <w:r w:rsidR="00585662" w:rsidRPr="00BC2C7C">
        <w:t xml:space="preserve">, </w:t>
      </w:r>
      <w:hyperlink r:id="rId807" w:history="1">
        <w:r w:rsidR="00585662" w:rsidRPr="00BC2C7C">
          <w:rPr>
            <w:rStyle w:val="Hyperlink"/>
          </w:rPr>
          <w:t>PR509066</w:t>
        </w:r>
      </w:hyperlink>
      <w:r w:rsidR="00016A42" w:rsidRPr="00BC2C7C">
        <w:t xml:space="preserve">, </w:t>
      </w:r>
      <w:hyperlink r:id="rId808" w:history="1">
        <w:r w:rsidR="00016A42" w:rsidRPr="00BC2C7C">
          <w:rPr>
            <w:rStyle w:val="Hyperlink"/>
          </w:rPr>
          <w:t>PR522897</w:t>
        </w:r>
      </w:hyperlink>
      <w:r w:rsidR="00AD4C3D" w:rsidRPr="00BC2C7C">
        <w:t xml:space="preserve">, </w:t>
      </w:r>
      <w:hyperlink r:id="rId809" w:history="1">
        <w:r w:rsidR="00AD4C3D" w:rsidRPr="00BC2C7C">
          <w:rPr>
            <w:rStyle w:val="Hyperlink"/>
          </w:rPr>
          <w:t>PR536700</w:t>
        </w:r>
      </w:hyperlink>
      <w:r w:rsidR="000B4D70" w:rsidRPr="00BC2C7C">
        <w:t xml:space="preserve">, </w:t>
      </w:r>
      <w:hyperlink r:id="rId810" w:tgtFrame="_parent" w:history="1">
        <w:r w:rsidR="000B4D70" w:rsidRPr="00BC2C7C">
          <w:rPr>
            <w:rStyle w:val="Hyperlink"/>
            <w:szCs w:val="20"/>
          </w:rPr>
          <w:t>PR551623</w:t>
        </w:r>
      </w:hyperlink>
      <w:r w:rsidR="00285AE4" w:rsidRPr="00BC2C7C">
        <w:t xml:space="preserve">, </w:t>
      </w:r>
      <w:hyperlink r:id="rId811" w:history="1">
        <w:r w:rsidR="00285AE4" w:rsidRPr="00BC2C7C">
          <w:rPr>
            <w:rStyle w:val="Hyperlink"/>
          </w:rPr>
          <w:t>PR566706</w:t>
        </w:r>
      </w:hyperlink>
      <w:r w:rsidR="00171EA8" w:rsidRPr="00BC2C7C">
        <w:rPr>
          <w:rStyle w:val="Hyperlink"/>
          <w:color w:val="auto"/>
          <w:u w:val="none"/>
        </w:rPr>
        <w:t xml:space="preserve">, </w:t>
      </w:r>
      <w:hyperlink r:id="rId812" w:history="1">
        <w:r w:rsidR="00171EA8" w:rsidRPr="00BC2C7C">
          <w:rPr>
            <w:rStyle w:val="Hyperlink"/>
            <w:szCs w:val="20"/>
          </w:rPr>
          <w:t>PR579800</w:t>
        </w:r>
      </w:hyperlink>
      <w:r w:rsidR="00FE78CB" w:rsidRPr="00BC2C7C">
        <w:rPr>
          <w:rStyle w:val="Hyperlink"/>
          <w:color w:val="auto"/>
          <w:szCs w:val="20"/>
          <w:u w:val="none"/>
        </w:rPr>
        <w:t xml:space="preserve">, </w:t>
      </w:r>
      <w:hyperlink r:id="rId813" w:history="1">
        <w:r w:rsidR="00FE78CB" w:rsidRPr="00BC2C7C">
          <w:rPr>
            <w:rStyle w:val="Hyperlink"/>
          </w:rPr>
          <w:t>PR592131</w:t>
        </w:r>
      </w:hyperlink>
      <w:r w:rsidR="004C58CB" w:rsidRPr="00BC2C7C">
        <w:t xml:space="preserve">, </w:t>
      </w:r>
      <w:hyperlink r:id="rId814" w:history="1">
        <w:r w:rsidR="004C58CB" w:rsidRPr="00BC2C7C">
          <w:rPr>
            <w:rStyle w:val="Hyperlink"/>
          </w:rPr>
          <w:t>PR606359</w:t>
        </w:r>
      </w:hyperlink>
      <w:r w:rsidR="003F78CD" w:rsidRPr="00BC2C7C">
        <w:t xml:space="preserve">, </w:t>
      </w:r>
      <w:hyperlink r:id="rId815" w:history="1">
        <w:r w:rsidR="003F78CD" w:rsidRPr="00BC2C7C">
          <w:rPr>
            <w:rStyle w:val="Hyperlink"/>
          </w:rPr>
          <w:t>PR707445</w:t>
        </w:r>
      </w:hyperlink>
      <w:r w:rsidR="000C747D">
        <w:t xml:space="preserve">, </w:t>
      </w:r>
      <w:hyperlink r:id="rId816" w:history="1">
        <w:r w:rsidR="000C747D">
          <w:rPr>
            <w:rStyle w:val="Hyperlink"/>
          </w:rPr>
          <w:t>PR718854</w:t>
        </w:r>
      </w:hyperlink>
      <w:r w:rsidR="000C747D">
        <w:t xml:space="preserve"> </w:t>
      </w:r>
      <w:r w:rsidR="00FE78CB" w:rsidRPr="00BC2C7C">
        <w:t>ppc 01</w:t>
      </w:r>
      <w:r w:rsidR="000C747D">
        <w:t>Nov20</w:t>
      </w:r>
      <w:r w:rsidRPr="00BC2C7C">
        <w:t>]</w:t>
      </w:r>
    </w:p>
    <w:p w:rsidR="00D60447" w:rsidRPr="00BC2C7C" w:rsidRDefault="00D60447" w:rsidP="00D60447">
      <w:pPr>
        <w:pStyle w:val="Level3"/>
      </w:pPr>
      <w:r w:rsidRPr="00BC2C7C">
        <w:t xml:space="preserve">Where a Shearer or Crutcher or a piecework Woolpresser is stopped from working through a breakage or failure of machinery, except from any cause over which the employer has no control, and the total period of all such stoppages which occur in any one week exceeds two hours working time, the employer will pay to the employee an allowance at the rate of </w:t>
      </w:r>
      <w:r w:rsidR="00171EA8" w:rsidRPr="00BC2C7C">
        <w:t>$</w:t>
      </w:r>
      <w:r w:rsidR="003F78CD" w:rsidRPr="00BC2C7C">
        <w:t>18</w:t>
      </w:r>
      <w:r w:rsidR="000C747D">
        <w:t>9.85</w:t>
      </w:r>
      <w:r w:rsidR="00C932E3" w:rsidRPr="00BC2C7C">
        <w:t xml:space="preserve"> </w:t>
      </w:r>
      <w:r w:rsidRPr="00BC2C7C">
        <w:t xml:space="preserve">per day in the case of not found employees and at the rate of </w:t>
      </w:r>
      <w:r w:rsidR="00171EA8" w:rsidRPr="00BC2C7C">
        <w:t>$</w:t>
      </w:r>
      <w:r w:rsidR="003F78CD" w:rsidRPr="00BC2C7C">
        <w:t>15</w:t>
      </w:r>
      <w:r w:rsidR="000C747D">
        <w:t>6.88</w:t>
      </w:r>
      <w:r w:rsidR="00C932E3" w:rsidRPr="00BC2C7C">
        <w:t xml:space="preserve"> </w:t>
      </w:r>
      <w:r w:rsidRPr="00BC2C7C">
        <w:t>per day in the case of found employees, for every day or part of a day beyond two hours of working time in any one week as long as there are sheep fit to shear.</w:t>
      </w:r>
    </w:p>
    <w:p w:rsidR="00D60447" w:rsidRPr="00BC2C7C" w:rsidRDefault="00D60447" w:rsidP="00D60447">
      <w:pPr>
        <w:pStyle w:val="Level3"/>
      </w:pPr>
      <w:r w:rsidRPr="00BC2C7C">
        <w:t>The not found breakdown rate is calculated as the old breakdown rate multiplied by the new Shearers rate per 100 divided by the old Shearers rate per 100 (less found deduction if found employee).</w:t>
      </w:r>
    </w:p>
    <w:p w:rsidR="00D60447" w:rsidRPr="00BC2C7C" w:rsidRDefault="00D60447" w:rsidP="005B674A">
      <w:pPr>
        <w:pStyle w:val="Level1"/>
      </w:pPr>
      <w:bookmarkStart w:id="321" w:name="_Ref418504381"/>
      <w:bookmarkStart w:id="322" w:name="_Ref418504383"/>
      <w:bookmarkStart w:id="323" w:name="_Toc55208400"/>
      <w:r w:rsidRPr="00BC2C7C">
        <w:t>Special allowances for Woolclassers</w:t>
      </w:r>
      <w:bookmarkEnd w:id="321"/>
      <w:bookmarkEnd w:id="322"/>
      <w:bookmarkEnd w:id="323"/>
      <w:r w:rsidRPr="00BC2C7C">
        <w:t xml:space="preserve"> </w:t>
      </w:r>
    </w:p>
    <w:p w:rsidR="003A3DB7" w:rsidRPr="00BC2C7C" w:rsidRDefault="00A53C7C" w:rsidP="006F6660">
      <w:pPr>
        <w:pStyle w:val="History"/>
      </w:pPr>
      <w:r w:rsidRPr="00BC2C7C">
        <w:t xml:space="preserve">[Varied by </w:t>
      </w:r>
      <w:hyperlink r:id="rId817" w:history="1">
        <w:r w:rsidRPr="00BC2C7C">
          <w:rPr>
            <w:rStyle w:val="Hyperlink"/>
          </w:rPr>
          <w:t>PR998138</w:t>
        </w:r>
      </w:hyperlink>
      <w:r w:rsidR="00773F22" w:rsidRPr="00BC2C7C">
        <w:t xml:space="preserve">, </w:t>
      </w:r>
      <w:hyperlink r:id="rId818" w:history="1">
        <w:r w:rsidR="00773F22" w:rsidRPr="00BC2C7C">
          <w:rPr>
            <w:rStyle w:val="Hyperlink"/>
          </w:rPr>
          <w:t>PR523018</w:t>
        </w:r>
      </w:hyperlink>
      <w:r w:rsidR="00D25477" w:rsidRPr="00BC2C7C">
        <w:t xml:space="preserve">, </w:t>
      </w:r>
      <w:hyperlink r:id="rId819" w:history="1">
        <w:r w:rsidR="00D25477" w:rsidRPr="00BC2C7C">
          <w:rPr>
            <w:rStyle w:val="Hyperlink"/>
          </w:rPr>
          <w:t>PR536821</w:t>
        </w:r>
      </w:hyperlink>
      <w:r w:rsidR="000E2BC8" w:rsidRPr="00BC2C7C">
        <w:t>,</w:t>
      </w:r>
      <w:r w:rsidR="008C7D9D" w:rsidRPr="00BC2C7C">
        <w:t xml:space="preserve"> </w:t>
      </w:r>
      <w:hyperlink r:id="rId820" w:tgtFrame="_parent" w:history="1">
        <w:r w:rsidR="008C7D9D" w:rsidRPr="00BC2C7C">
          <w:rPr>
            <w:rStyle w:val="Hyperlink"/>
          </w:rPr>
          <w:t>PR551744</w:t>
        </w:r>
      </w:hyperlink>
      <w:r w:rsidR="00471BB9" w:rsidRPr="00BC2C7C">
        <w:t xml:space="preserve">, </w:t>
      </w:r>
      <w:hyperlink r:id="rId821" w:history="1">
        <w:r w:rsidR="00471BB9" w:rsidRPr="00BC2C7C">
          <w:rPr>
            <w:rStyle w:val="Hyperlink"/>
          </w:rPr>
          <w:t>PR566845</w:t>
        </w:r>
      </w:hyperlink>
      <w:r w:rsidR="003A3DB7" w:rsidRPr="00BC2C7C">
        <w:t xml:space="preserve">, </w:t>
      </w:r>
      <w:hyperlink r:id="rId822" w:history="1">
        <w:r w:rsidR="003A3DB7" w:rsidRPr="00BC2C7C">
          <w:rPr>
            <w:rStyle w:val="Hyperlink"/>
            <w:noProof/>
            <w:lang w:val="en-US"/>
          </w:rPr>
          <w:t>PR606516</w:t>
        </w:r>
      </w:hyperlink>
      <w:r w:rsidR="0057033E" w:rsidRPr="00BC2C7C">
        <w:t xml:space="preserve">, </w:t>
      </w:r>
      <w:hyperlink r:id="rId823" w:history="1">
        <w:r w:rsidR="0057033E" w:rsidRPr="00BC2C7C">
          <w:rPr>
            <w:rStyle w:val="Hyperlink"/>
          </w:rPr>
          <w:t>PR704185</w:t>
        </w:r>
      </w:hyperlink>
      <w:r w:rsidR="0057033E" w:rsidRPr="00BC2C7C">
        <w:t xml:space="preserve">, </w:t>
      </w:r>
      <w:hyperlink r:id="rId824" w:history="1">
        <w:r w:rsidR="0057033E" w:rsidRPr="00BC2C7C">
          <w:rPr>
            <w:rStyle w:val="Hyperlink"/>
          </w:rPr>
          <w:t>PR707642</w:t>
        </w:r>
      </w:hyperlink>
      <w:r w:rsidR="006F6660">
        <w:rPr>
          <w:rStyle w:val="Hyperlink"/>
        </w:rPr>
        <w:t xml:space="preserve">, </w:t>
      </w:r>
      <w:hyperlink r:id="rId825" w:history="1">
        <w:r w:rsidR="006F6660" w:rsidRPr="006F6660">
          <w:rPr>
            <w:rStyle w:val="Hyperlink"/>
            <w:sz w:val="18"/>
            <w:szCs w:val="18"/>
          </w:rPr>
          <w:t>PR719007</w:t>
        </w:r>
      </w:hyperlink>
      <w:r w:rsidR="0057033E" w:rsidRPr="00BC2C7C">
        <w:t>]</w:t>
      </w:r>
    </w:p>
    <w:p w:rsidR="00D60447" w:rsidRPr="00BC2C7C" w:rsidRDefault="00D60447" w:rsidP="00D60447">
      <w:pPr>
        <w:pStyle w:val="Level2Bold"/>
      </w:pPr>
      <w:r w:rsidRPr="00BC2C7C">
        <w:t>Fares and travelling allowances for expeditionary employees</w:t>
      </w:r>
    </w:p>
    <w:p w:rsidR="00F32490" w:rsidRPr="00BC2C7C" w:rsidRDefault="00F32490" w:rsidP="00F32490">
      <w:pPr>
        <w:pStyle w:val="History"/>
      </w:pPr>
      <w:r w:rsidRPr="00BC2C7C">
        <w:t xml:space="preserve">[47.1(a) varied by </w:t>
      </w:r>
      <w:hyperlink r:id="rId826" w:history="1">
        <w:r w:rsidRPr="00BC2C7C">
          <w:rPr>
            <w:rStyle w:val="Hyperlink"/>
          </w:rPr>
          <w:t>PR523018</w:t>
        </w:r>
      </w:hyperlink>
      <w:r w:rsidR="00D25477" w:rsidRPr="00BC2C7C">
        <w:t xml:space="preserve">, </w:t>
      </w:r>
      <w:hyperlink r:id="rId827" w:history="1">
        <w:r w:rsidR="00D25477" w:rsidRPr="00BC2C7C">
          <w:rPr>
            <w:rStyle w:val="Hyperlink"/>
          </w:rPr>
          <w:t>PR536821</w:t>
        </w:r>
      </w:hyperlink>
      <w:r w:rsidR="000E2BC8" w:rsidRPr="00BC2C7C">
        <w:t xml:space="preserve">, </w:t>
      </w:r>
      <w:hyperlink r:id="rId828" w:tgtFrame="_parent" w:history="1">
        <w:r w:rsidR="008C7D9D" w:rsidRPr="00BC2C7C">
          <w:rPr>
            <w:rStyle w:val="Hyperlink"/>
          </w:rPr>
          <w:t>PR551744</w:t>
        </w:r>
      </w:hyperlink>
      <w:r w:rsidR="00633568">
        <w:t xml:space="preserve">, </w:t>
      </w:r>
      <w:hyperlink r:id="rId829" w:history="1">
        <w:r w:rsidR="00633568">
          <w:rPr>
            <w:rStyle w:val="Hyperlink"/>
          </w:rPr>
          <w:t>PR719007</w:t>
        </w:r>
      </w:hyperlink>
      <w:r w:rsidR="00633568">
        <w:t xml:space="preserve"> </w:t>
      </w:r>
      <w:r w:rsidRPr="00BC2C7C">
        <w:t>ppc 01</w:t>
      </w:r>
      <w:r w:rsidR="00633568">
        <w:t>Nov20</w:t>
      </w:r>
      <w:r w:rsidRPr="00BC2C7C">
        <w:t>]</w:t>
      </w:r>
    </w:p>
    <w:p w:rsidR="00D60447" w:rsidRPr="00BC2C7C" w:rsidRDefault="00D60447" w:rsidP="00D60447">
      <w:pPr>
        <w:pStyle w:val="Level3"/>
      </w:pPr>
      <w:bookmarkStart w:id="324" w:name="_Ref218943347"/>
      <w:r w:rsidRPr="00BC2C7C">
        <w:t xml:space="preserve">An employee will be reimbursed all fares, or be compensated for motor vehicle expenses at a </w:t>
      </w:r>
      <w:r w:rsidR="00541DC1" w:rsidRPr="00BC2C7C">
        <w:t>rate of $0.</w:t>
      </w:r>
      <w:r w:rsidR="00633568">
        <w:t>80</w:t>
      </w:r>
      <w:r w:rsidRPr="00BC2C7C">
        <w:t xml:space="preserve"> per kilometre, to travel the most direct route to and from the shed at the commencement and conclusion of a period of engagement at a shed from the closest of:</w:t>
      </w:r>
      <w:bookmarkEnd w:id="324"/>
    </w:p>
    <w:p w:rsidR="00D60447" w:rsidRPr="00BC2C7C" w:rsidRDefault="00D60447" w:rsidP="00D60447">
      <w:pPr>
        <w:pStyle w:val="Level4"/>
      </w:pPr>
      <w:r w:rsidRPr="00BC2C7C">
        <w:lastRenderedPageBreak/>
        <w:t>the employee’s place of residence;</w:t>
      </w:r>
    </w:p>
    <w:p w:rsidR="00D60447" w:rsidRPr="00BC2C7C" w:rsidRDefault="00D60447" w:rsidP="00D60447">
      <w:pPr>
        <w:pStyle w:val="Level4"/>
      </w:pPr>
      <w:r w:rsidRPr="00BC2C7C">
        <w:t>the employee’s previous place of work; or</w:t>
      </w:r>
    </w:p>
    <w:p w:rsidR="00D60447" w:rsidRPr="00BC2C7C" w:rsidRDefault="00D60447" w:rsidP="00D60447">
      <w:pPr>
        <w:pStyle w:val="Level4"/>
      </w:pPr>
      <w:r w:rsidRPr="00BC2C7C">
        <w:t>the place of engagement.</w:t>
      </w:r>
    </w:p>
    <w:p w:rsidR="00D60447" w:rsidRPr="00BC2C7C" w:rsidRDefault="00D60447" w:rsidP="00D60447">
      <w:pPr>
        <w:pStyle w:val="Level3"/>
      </w:pPr>
      <w:r w:rsidRPr="00BC2C7C">
        <w:t>In cases where the employee is discharged for incompetence or misconduct or breaches of the agreement signed before commencement of the shed, no return fares nor return expense allowance will be paid.</w:t>
      </w:r>
    </w:p>
    <w:p w:rsidR="00D60447" w:rsidRPr="00BC2C7C" w:rsidRDefault="00D60447" w:rsidP="00D60447">
      <w:pPr>
        <w:pStyle w:val="Level3"/>
      </w:pPr>
      <w:r w:rsidRPr="00BC2C7C">
        <w:t>When an employer offers an employee accommodation in accordance with this award, such employee not availing themself of such accommodation will not be entitled to this allowance.</w:t>
      </w:r>
    </w:p>
    <w:p w:rsidR="00D60447" w:rsidRPr="00BC2C7C" w:rsidRDefault="00D60447" w:rsidP="00D60447">
      <w:pPr>
        <w:pStyle w:val="Level3"/>
      </w:pPr>
      <w:r w:rsidRPr="00BC2C7C">
        <w:t xml:space="preserve">The vehicle allowance, as specified above in clause </w:t>
      </w:r>
      <w:r w:rsidR="009C405F" w:rsidRPr="00BC2C7C">
        <w:fldChar w:fldCharType="begin"/>
      </w:r>
      <w:r w:rsidR="009C405F" w:rsidRPr="00BC2C7C">
        <w:instrText xml:space="preserve"> REF _Ref218943347 \w \h  \* MERGEFORMAT </w:instrText>
      </w:r>
      <w:r w:rsidR="009C405F" w:rsidRPr="00BC2C7C">
        <w:fldChar w:fldCharType="separate"/>
      </w:r>
      <w:r w:rsidR="00796339">
        <w:t>47.1(a)</w:t>
      </w:r>
      <w:r w:rsidR="009C405F" w:rsidRPr="00BC2C7C">
        <w:fldChar w:fldCharType="end"/>
      </w:r>
      <w:r w:rsidRPr="00BC2C7C">
        <w:t>, applies only where an employee actually uses their vehicle to travel to and from the shed.</w:t>
      </w:r>
    </w:p>
    <w:p w:rsidR="00D60447" w:rsidRPr="00BC2C7C" w:rsidRDefault="00D60447" w:rsidP="00D60447">
      <w:pPr>
        <w:pStyle w:val="Level3"/>
      </w:pPr>
      <w:r w:rsidRPr="00BC2C7C">
        <w:t xml:space="preserve">The fares, as specified above in clause </w:t>
      </w:r>
      <w:r w:rsidR="009C405F" w:rsidRPr="00BC2C7C">
        <w:fldChar w:fldCharType="begin"/>
      </w:r>
      <w:r w:rsidR="009C405F" w:rsidRPr="00BC2C7C">
        <w:instrText xml:space="preserve"> REF _Ref218943347 \w \h  \* MERGEFORMAT </w:instrText>
      </w:r>
      <w:r w:rsidR="009C405F" w:rsidRPr="00BC2C7C">
        <w:fldChar w:fldCharType="separate"/>
      </w:r>
      <w:r w:rsidR="00796339">
        <w:t>47.1(a)</w:t>
      </w:r>
      <w:r w:rsidR="009C405F" w:rsidRPr="00BC2C7C">
        <w:fldChar w:fldCharType="end"/>
      </w:r>
      <w:r w:rsidRPr="00BC2C7C">
        <w:t>, are paid only where they are actually incurred and this does not include airfares unless agreed at the time of engagement.</w:t>
      </w:r>
    </w:p>
    <w:p w:rsidR="003A3DB7" w:rsidRPr="00BC2C7C" w:rsidRDefault="00A53C7C" w:rsidP="003A3DB7">
      <w:pPr>
        <w:pStyle w:val="History"/>
      </w:pPr>
      <w:r w:rsidRPr="00BC2C7C">
        <w:t xml:space="preserve">[47.1(f) varied by </w:t>
      </w:r>
      <w:hyperlink r:id="rId830" w:history="1">
        <w:r w:rsidRPr="00BC2C7C">
          <w:rPr>
            <w:rStyle w:val="Hyperlink"/>
          </w:rPr>
          <w:t>PR998138</w:t>
        </w:r>
      </w:hyperlink>
      <w:r w:rsidR="00BA3DED" w:rsidRPr="00BC2C7C">
        <w:t xml:space="preserve">, </w:t>
      </w:r>
      <w:hyperlink r:id="rId831" w:history="1">
        <w:r w:rsidR="00BA3DED" w:rsidRPr="00BC2C7C">
          <w:rPr>
            <w:rStyle w:val="Hyperlink"/>
          </w:rPr>
          <w:t>PR523018</w:t>
        </w:r>
      </w:hyperlink>
      <w:r w:rsidR="00D25477" w:rsidRPr="00BC2C7C">
        <w:t xml:space="preserve">, </w:t>
      </w:r>
      <w:hyperlink r:id="rId832" w:history="1">
        <w:r w:rsidR="00D25477" w:rsidRPr="00BC2C7C">
          <w:rPr>
            <w:rStyle w:val="Hyperlink"/>
          </w:rPr>
          <w:t>PR536821</w:t>
        </w:r>
      </w:hyperlink>
      <w:r w:rsidR="000E2BC8" w:rsidRPr="00BC2C7C">
        <w:t xml:space="preserve">, </w:t>
      </w:r>
      <w:hyperlink r:id="rId833" w:tgtFrame="_parent" w:history="1">
        <w:r w:rsidR="008C7D9D" w:rsidRPr="00BC2C7C">
          <w:rPr>
            <w:rStyle w:val="Hyperlink"/>
          </w:rPr>
          <w:t>PR551744</w:t>
        </w:r>
      </w:hyperlink>
      <w:r w:rsidR="00471BB9" w:rsidRPr="00BC2C7C">
        <w:t xml:space="preserve">, </w:t>
      </w:r>
      <w:hyperlink r:id="rId834" w:history="1">
        <w:r w:rsidR="00471BB9" w:rsidRPr="00BC2C7C">
          <w:rPr>
            <w:rStyle w:val="Hyperlink"/>
          </w:rPr>
          <w:t>PR566845</w:t>
        </w:r>
      </w:hyperlink>
      <w:r w:rsidR="003A3DB7" w:rsidRPr="00BC2C7C">
        <w:t xml:space="preserve">, </w:t>
      </w:r>
      <w:hyperlink r:id="rId835" w:history="1">
        <w:r w:rsidR="003A3DB7" w:rsidRPr="00BC2C7C">
          <w:rPr>
            <w:rStyle w:val="Hyperlink"/>
            <w:noProof/>
            <w:lang w:val="en-US"/>
          </w:rPr>
          <w:t>PR606516</w:t>
        </w:r>
      </w:hyperlink>
      <w:r w:rsidR="0069005E" w:rsidRPr="00BC2C7C">
        <w:t xml:space="preserve">, </w:t>
      </w:r>
      <w:hyperlink r:id="rId836" w:history="1">
        <w:r w:rsidR="0069005E" w:rsidRPr="00BC2C7C">
          <w:rPr>
            <w:rStyle w:val="Hyperlink"/>
          </w:rPr>
          <w:t>PR704185</w:t>
        </w:r>
      </w:hyperlink>
      <w:r w:rsidR="0069005E" w:rsidRPr="00BC2C7C">
        <w:t xml:space="preserve">, </w:t>
      </w:r>
      <w:hyperlink r:id="rId837" w:history="1">
        <w:r w:rsidR="0069005E" w:rsidRPr="00BC2C7C">
          <w:rPr>
            <w:rStyle w:val="Hyperlink"/>
          </w:rPr>
          <w:t>PR707642</w:t>
        </w:r>
      </w:hyperlink>
      <w:r w:rsidR="00633568" w:rsidRPr="00633568">
        <w:rPr>
          <w:rStyle w:val="Hyperlink"/>
          <w:color w:val="auto"/>
          <w:u w:val="none"/>
        </w:rPr>
        <w:t xml:space="preserve">, </w:t>
      </w:r>
      <w:hyperlink r:id="rId838" w:history="1">
        <w:r w:rsidR="00633568">
          <w:rPr>
            <w:rStyle w:val="Hyperlink"/>
          </w:rPr>
          <w:t>PR719007</w:t>
        </w:r>
      </w:hyperlink>
      <w:r w:rsidR="009C2368" w:rsidRPr="00BC2C7C">
        <w:t> </w:t>
      </w:r>
      <w:r w:rsidR="0069005E" w:rsidRPr="00BC2C7C">
        <w:t>ppc 01</w:t>
      </w:r>
      <w:r w:rsidR="00633568">
        <w:t>Nov20]</w:t>
      </w:r>
    </w:p>
    <w:p w:rsidR="00D60447" w:rsidRPr="00BC2C7C" w:rsidRDefault="00D60447" w:rsidP="00D60447">
      <w:pPr>
        <w:pStyle w:val="Level3"/>
      </w:pPr>
      <w:r w:rsidRPr="00BC2C7C">
        <w:t>An allowance at the rate of $</w:t>
      </w:r>
      <w:r w:rsidR="009D227C" w:rsidRPr="00BC2C7C">
        <w:t>7</w:t>
      </w:r>
      <w:r w:rsidR="00633568">
        <w:t>5</w:t>
      </w:r>
      <w:r w:rsidR="009D227C" w:rsidRPr="00BC2C7C">
        <w:t>.</w:t>
      </w:r>
      <w:r w:rsidR="00633568">
        <w:t>16</w:t>
      </w:r>
      <w:r w:rsidRPr="00BC2C7C">
        <w:t xml:space="preserve"> per day will be paid by the employer to the employee for all expenses incurred (other than fares) while the employee is actually proceeding to and from the place of employment.</w:t>
      </w:r>
    </w:p>
    <w:p w:rsidR="00A53C7C" w:rsidRPr="00BC2C7C" w:rsidRDefault="00A53C7C" w:rsidP="00A53C7C">
      <w:pPr>
        <w:pStyle w:val="History"/>
      </w:pPr>
      <w:r w:rsidRPr="00BC2C7C">
        <w:t xml:space="preserve">[47.1(g) varied by </w:t>
      </w:r>
      <w:hyperlink r:id="rId839" w:history="1">
        <w:r w:rsidRPr="00BC2C7C">
          <w:rPr>
            <w:rStyle w:val="Hyperlink"/>
          </w:rPr>
          <w:t>PR998138</w:t>
        </w:r>
      </w:hyperlink>
      <w:r w:rsidR="00733729" w:rsidRPr="00BC2C7C">
        <w:t xml:space="preserve">, </w:t>
      </w:r>
      <w:hyperlink r:id="rId840" w:history="1">
        <w:r w:rsidR="00733729" w:rsidRPr="00BC2C7C">
          <w:rPr>
            <w:rStyle w:val="Hyperlink"/>
          </w:rPr>
          <w:t>PR523018</w:t>
        </w:r>
      </w:hyperlink>
      <w:r w:rsidR="00D25477" w:rsidRPr="00BC2C7C">
        <w:t xml:space="preserve">, </w:t>
      </w:r>
      <w:hyperlink r:id="rId841" w:history="1">
        <w:r w:rsidR="00D25477" w:rsidRPr="00BC2C7C">
          <w:rPr>
            <w:rStyle w:val="Hyperlink"/>
          </w:rPr>
          <w:t>PR536821</w:t>
        </w:r>
      </w:hyperlink>
      <w:r w:rsidR="000E2BC8" w:rsidRPr="00BC2C7C">
        <w:t xml:space="preserve">, </w:t>
      </w:r>
      <w:hyperlink r:id="rId842" w:tgtFrame="_parent" w:history="1">
        <w:r w:rsidR="008C7D9D" w:rsidRPr="00BC2C7C">
          <w:rPr>
            <w:rStyle w:val="Hyperlink"/>
          </w:rPr>
          <w:t>PR551744</w:t>
        </w:r>
      </w:hyperlink>
      <w:r w:rsidR="00471BB9" w:rsidRPr="00BC2C7C">
        <w:t xml:space="preserve">, </w:t>
      </w:r>
      <w:hyperlink r:id="rId843" w:history="1">
        <w:r w:rsidR="00471BB9" w:rsidRPr="00BC2C7C">
          <w:rPr>
            <w:rStyle w:val="Hyperlink"/>
          </w:rPr>
          <w:t>PR566845</w:t>
        </w:r>
      </w:hyperlink>
      <w:r w:rsidR="003A3DB7" w:rsidRPr="00BC2C7C">
        <w:t xml:space="preserve">, </w:t>
      </w:r>
      <w:hyperlink r:id="rId844" w:history="1">
        <w:r w:rsidR="003A3DB7" w:rsidRPr="00BC2C7C">
          <w:rPr>
            <w:rStyle w:val="Hyperlink"/>
            <w:noProof/>
            <w:lang w:val="en-US"/>
          </w:rPr>
          <w:t>PR606516</w:t>
        </w:r>
      </w:hyperlink>
      <w:r w:rsidR="009D227C" w:rsidRPr="00BC2C7C">
        <w:t xml:space="preserve">, </w:t>
      </w:r>
      <w:hyperlink r:id="rId845" w:history="1">
        <w:r w:rsidR="009D227C" w:rsidRPr="00BC2C7C">
          <w:rPr>
            <w:rStyle w:val="Hyperlink"/>
          </w:rPr>
          <w:t>PR704185</w:t>
        </w:r>
      </w:hyperlink>
      <w:r w:rsidR="009D227C" w:rsidRPr="00BC2C7C">
        <w:t xml:space="preserve">, </w:t>
      </w:r>
      <w:hyperlink r:id="rId846" w:history="1">
        <w:r w:rsidR="009D227C" w:rsidRPr="00BC2C7C">
          <w:rPr>
            <w:rStyle w:val="Hyperlink"/>
          </w:rPr>
          <w:t>PR707642</w:t>
        </w:r>
      </w:hyperlink>
      <w:r w:rsidR="00633568" w:rsidRPr="00633568">
        <w:rPr>
          <w:rStyle w:val="Hyperlink"/>
          <w:color w:val="auto"/>
          <w:u w:val="none"/>
        </w:rPr>
        <w:t xml:space="preserve">, </w:t>
      </w:r>
      <w:hyperlink r:id="rId847" w:history="1">
        <w:r w:rsidR="00633568">
          <w:rPr>
            <w:rStyle w:val="Hyperlink"/>
          </w:rPr>
          <w:t>PR719007</w:t>
        </w:r>
      </w:hyperlink>
      <w:r w:rsidR="006D6563" w:rsidRPr="00BC2C7C">
        <w:t> </w:t>
      </w:r>
      <w:r w:rsidR="009D227C" w:rsidRPr="00BC2C7C">
        <w:t>ppc 01</w:t>
      </w:r>
      <w:r w:rsidR="00633568">
        <w:t>Nov20</w:t>
      </w:r>
      <w:r w:rsidR="003A3DB7" w:rsidRPr="00BC2C7C">
        <w:t>]</w:t>
      </w:r>
    </w:p>
    <w:p w:rsidR="00D60447" w:rsidRPr="00BC2C7C" w:rsidRDefault="00D60447" w:rsidP="00D60447">
      <w:pPr>
        <w:pStyle w:val="Level3"/>
      </w:pPr>
      <w:r w:rsidRPr="00BC2C7C">
        <w:t>Such allowance will be</w:t>
      </w:r>
      <w:r w:rsidR="00A53C7C" w:rsidRPr="00BC2C7C">
        <w:t xml:space="preserve"> calculated at the rate of $</w:t>
      </w:r>
      <w:r w:rsidR="003A3DB7" w:rsidRPr="00BC2C7C">
        <w:t>3</w:t>
      </w:r>
      <w:r w:rsidR="00471BB9" w:rsidRPr="00BC2C7C">
        <w:t>.</w:t>
      </w:r>
      <w:r w:rsidR="00633568">
        <w:t>13</w:t>
      </w:r>
      <w:r w:rsidRPr="00BC2C7C">
        <w:t xml:space="preserve"> per hour from the time of departure of the employee from the place of engagement or from the permanent residence until the employee arrives at the place of employment.</w:t>
      </w:r>
    </w:p>
    <w:p w:rsidR="00D60447" w:rsidRPr="00BC2C7C" w:rsidRDefault="00D60447" w:rsidP="00D60447">
      <w:pPr>
        <w:pStyle w:val="Level3"/>
      </w:pPr>
      <w:r w:rsidRPr="00BC2C7C">
        <w:t>When an employee is about to return from the place of employment such allowance will be calculated on the same basis from the time of departure until arrival at the place of engagement or permanent residence.</w:t>
      </w:r>
    </w:p>
    <w:p w:rsidR="00D60447" w:rsidRPr="00BC2C7C" w:rsidRDefault="00D60447" w:rsidP="00D60447">
      <w:pPr>
        <w:pStyle w:val="Level2Bold"/>
        <w:keepNext w:val="0"/>
      </w:pPr>
      <w:r w:rsidRPr="00BC2C7C">
        <w:t>Allowance for delay between commencement of sheds on the same holding</w:t>
      </w:r>
    </w:p>
    <w:p w:rsidR="00D60447" w:rsidRPr="00BC2C7C" w:rsidRDefault="00D60447" w:rsidP="00D60447">
      <w:pPr>
        <w:pStyle w:val="Block1"/>
      </w:pPr>
      <w:r w:rsidRPr="00BC2C7C">
        <w:t xml:space="preserve">Where two sheds are situated on the same holding and are the property of the same owner, and where the work at the second shed starts immediately after the work at the first is completed and the same Woolclasser (but not a Shearing shed expert) is employed for the two sheds, the Woolclasser will be paid an allowance for any delay between the cut out of the one shed and the starting of the other, calculated at the delay rate set out in </w:t>
      </w:r>
      <w:r w:rsidR="009C405F" w:rsidRPr="00BC2C7C">
        <w:fldChar w:fldCharType="begin"/>
      </w:r>
      <w:r w:rsidR="009C405F" w:rsidRPr="00BC2C7C">
        <w:instrText xml:space="preserve"> REF _Ref220149319 \w \h  \* MERGEFORMAT </w:instrText>
      </w:r>
      <w:r w:rsidR="009C405F" w:rsidRPr="00BC2C7C">
        <w:fldChar w:fldCharType="separate"/>
      </w:r>
      <w:r w:rsidR="00796339">
        <w:t>47.3</w:t>
      </w:r>
      <w:r w:rsidR="009C405F" w:rsidRPr="00BC2C7C">
        <w:fldChar w:fldCharType="end"/>
      </w:r>
      <w:r w:rsidRPr="00BC2C7C">
        <w:t xml:space="preserve"> of this award. Should, however, properties intervene, such sheds must not be considered as sheds on the same holding, and no allowance will be payable.</w:t>
      </w:r>
    </w:p>
    <w:p w:rsidR="00D60447" w:rsidRPr="00BC2C7C" w:rsidRDefault="00D60447" w:rsidP="001A0AEC">
      <w:pPr>
        <w:pStyle w:val="Level2Bold"/>
      </w:pPr>
      <w:bookmarkStart w:id="325" w:name="_Ref220149319"/>
      <w:r w:rsidRPr="00BC2C7C">
        <w:t>Allowance for delays for Woolclassers paid at piecework rate</w:t>
      </w:r>
      <w:bookmarkEnd w:id="325"/>
    </w:p>
    <w:p w:rsidR="00D60447" w:rsidRPr="00BC2C7C" w:rsidRDefault="00D60447" w:rsidP="00D60447">
      <w:pPr>
        <w:pStyle w:val="Level3"/>
      </w:pPr>
      <w:r w:rsidRPr="00BC2C7C">
        <w:t xml:space="preserve">In the event of the employer failing to start shearing on the day fixed by the contract the employer will, provided the Woolclasser is ready to start on the </w:t>
      </w:r>
      <w:r w:rsidRPr="00BC2C7C">
        <w:lastRenderedPageBreak/>
        <w:t>day fixed, pay the employee for the time kept idle, a daily amount of 1/10th of the appropriate guaranteed weekly minimum rate for the classification of the employee, unless the failure to start is caused by wet weather or other unforeseen causes such as fire, flood, earthquake or any other act of God.</w:t>
      </w:r>
    </w:p>
    <w:p w:rsidR="00D60447" w:rsidRPr="00BC2C7C" w:rsidRDefault="00D60447" w:rsidP="00D60447">
      <w:pPr>
        <w:pStyle w:val="Level3"/>
      </w:pPr>
      <w:r w:rsidRPr="00BC2C7C">
        <w:t>The number of stands to be taken into account when calculating the allowance will be the maximum number of stands actually occupied by Shearers during the shearing.</w:t>
      </w:r>
    </w:p>
    <w:p w:rsidR="00D60447" w:rsidRPr="00BC2C7C" w:rsidRDefault="00D60447" w:rsidP="00D60447">
      <w:pPr>
        <w:pStyle w:val="Level3"/>
      </w:pPr>
      <w:r w:rsidRPr="00BC2C7C">
        <w:t>The allowance set out in this clause will be in full satisfaction of all claims by the employee arising out of such failure to start on the part of the employer.</w:t>
      </w:r>
    </w:p>
    <w:p w:rsidR="00D60447" w:rsidRPr="00BC2C7C" w:rsidRDefault="00D60447" w:rsidP="00D60447">
      <w:pPr>
        <w:pStyle w:val="Level3"/>
      </w:pPr>
      <w:r w:rsidRPr="00BC2C7C">
        <w:t>The abovementioned rates will only apply where an employee is paid the piecework rate.</w:t>
      </w:r>
    </w:p>
    <w:p w:rsidR="00D60447" w:rsidRPr="00BC2C7C" w:rsidRDefault="00D60447" w:rsidP="00D60447">
      <w:pPr>
        <w:pStyle w:val="Level1"/>
      </w:pPr>
      <w:bookmarkStart w:id="326" w:name="_Ref240682032"/>
      <w:bookmarkStart w:id="327" w:name="_Toc55208401"/>
      <w:r w:rsidRPr="00BC2C7C">
        <w:t>Hours of work for Shearers and Crutchers</w:t>
      </w:r>
      <w:bookmarkEnd w:id="326"/>
      <w:bookmarkEnd w:id="327"/>
    </w:p>
    <w:p w:rsidR="00D60447" w:rsidRPr="00BC2C7C" w:rsidRDefault="00D60447" w:rsidP="00D60447">
      <w:pPr>
        <w:pStyle w:val="Level2"/>
        <w:keepNext/>
      </w:pPr>
      <w:bookmarkStart w:id="328" w:name="_Ref226193027"/>
      <w:r w:rsidRPr="00BC2C7C">
        <w:t>The ordinary hours of work for Shearers and Crutchers will be 38 per week, Monday to Friday. The hours will not exceed eight per day and will be worked in two hour groupings called runs. The run times are Monday to Friday as follows:</w:t>
      </w:r>
      <w:bookmarkEnd w:id="328"/>
    </w:p>
    <w:p w:rsidR="00D60447" w:rsidRPr="00BC2C7C" w:rsidRDefault="00D60447" w:rsidP="00D60447">
      <w:pPr>
        <w:pStyle w:val="Block1"/>
      </w:pPr>
      <w:r w:rsidRPr="00BC2C7C">
        <w:t>7.30 am–9.30 am</w:t>
      </w:r>
    </w:p>
    <w:p w:rsidR="00D60447" w:rsidRPr="00BC2C7C" w:rsidRDefault="00D60447" w:rsidP="00D60447">
      <w:pPr>
        <w:pStyle w:val="Block1"/>
      </w:pPr>
      <w:r w:rsidRPr="00BC2C7C">
        <w:t>10.00 am–12.00 pm</w:t>
      </w:r>
    </w:p>
    <w:p w:rsidR="00D60447" w:rsidRPr="00BC2C7C" w:rsidRDefault="00D60447" w:rsidP="00D60447">
      <w:pPr>
        <w:pStyle w:val="Block1"/>
      </w:pPr>
      <w:r w:rsidRPr="00BC2C7C">
        <w:t>1.00 pm–3.00 pm</w:t>
      </w:r>
    </w:p>
    <w:p w:rsidR="00D60447" w:rsidRPr="00BC2C7C" w:rsidRDefault="00D60447" w:rsidP="00D60447">
      <w:pPr>
        <w:pStyle w:val="Block1"/>
      </w:pPr>
      <w:r w:rsidRPr="00BC2C7C">
        <w:t>3.30 pm–5.30 pm</w:t>
      </w:r>
    </w:p>
    <w:p w:rsidR="00D60447" w:rsidRPr="00BC2C7C" w:rsidRDefault="00D60447" w:rsidP="00D60447">
      <w:pPr>
        <w:pStyle w:val="Level2"/>
        <w:keepNext/>
      </w:pPr>
      <w:bookmarkStart w:id="329" w:name="_Ref220158214"/>
      <w:r w:rsidRPr="00BC2C7C">
        <w:t xml:space="preserve">This clause will be read subject to the provisions of clause </w:t>
      </w:r>
      <w:r w:rsidR="009C405F" w:rsidRPr="00BC2C7C">
        <w:fldChar w:fldCharType="begin"/>
      </w:r>
      <w:r w:rsidR="009C405F" w:rsidRPr="00BC2C7C">
        <w:instrText xml:space="preserve"> REF _Ref219698124 \w \h  \* MERGEFORMAT </w:instrText>
      </w:r>
      <w:r w:rsidR="009C405F" w:rsidRPr="00BC2C7C">
        <w:fldChar w:fldCharType="separate"/>
      </w:r>
      <w:r w:rsidR="00796339">
        <w:t>48.3</w:t>
      </w:r>
      <w:r w:rsidR="009C405F" w:rsidRPr="00BC2C7C">
        <w:fldChar w:fldCharType="end"/>
      </w:r>
      <w:r w:rsidRPr="00BC2C7C">
        <w:t xml:space="preserve"> and the following:</w:t>
      </w:r>
      <w:bookmarkEnd w:id="329"/>
    </w:p>
    <w:p w:rsidR="00D60447" w:rsidRPr="00BC2C7C" w:rsidRDefault="00D60447" w:rsidP="00D60447">
      <w:pPr>
        <w:pStyle w:val="Level3"/>
      </w:pPr>
      <w:r w:rsidRPr="00BC2C7C">
        <w:t>where agreement between the employer and the majority of employees exists there may be an alteration of the starting time by a maximum of two hours to allow for work to be completed in extenuating circumstances;</w:t>
      </w:r>
    </w:p>
    <w:p w:rsidR="00D60447" w:rsidRPr="00BC2C7C" w:rsidRDefault="00D60447" w:rsidP="00D60447">
      <w:pPr>
        <w:pStyle w:val="Level3"/>
      </w:pPr>
      <w:r w:rsidRPr="00BC2C7C">
        <w:t>work will not commence prior to 5.30 am or later than 7.30 am except where sheep have not been presented for shearing or crutching due to inclement weather;</w:t>
      </w:r>
    </w:p>
    <w:p w:rsidR="00D60447" w:rsidRPr="00BC2C7C" w:rsidRDefault="00D60447" w:rsidP="00D60447">
      <w:pPr>
        <w:pStyle w:val="Level3"/>
      </w:pPr>
      <w:r w:rsidRPr="00BC2C7C">
        <w:t>runs will be of two hours duration and be worked continuously except for tea and lunch breaks;</w:t>
      </w:r>
    </w:p>
    <w:p w:rsidR="00D60447" w:rsidRPr="00BC2C7C" w:rsidRDefault="00D60447" w:rsidP="00D60447">
      <w:pPr>
        <w:pStyle w:val="Level3"/>
      </w:pPr>
      <w:r w:rsidRPr="00BC2C7C">
        <w:t xml:space="preserve">circumstances for which alteration to the starting time in accordance with clause </w:t>
      </w:r>
      <w:r w:rsidR="009C405F" w:rsidRPr="00BC2C7C">
        <w:fldChar w:fldCharType="begin"/>
      </w:r>
      <w:r w:rsidR="009C405F" w:rsidRPr="00BC2C7C">
        <w:instrText xml:space="preserve"> REF _Ref220158214 \w \h  \* MERGEFORMAT </w:instrText>
      </w:r>
      <w:r w:rsidR="009C405F" w:rsidRPr="00BC2C7C">
        <w:fldChar w:fldCharType="separate"/>
      </w:r>
      <w:r w:rsidR="00796339">
        <w:t>48.2</w:t>
      </w:r>
      <w:r w:rsidR="009C405F" w:rsidRPr="00BC2C7C">
        <w:fldChar w:fldCharType="end"/>
      </w:r>
      <w:r w:rsidRPr="00BC2C7C">
        <w:t xml:space="preserve"> may be made are limited to:</w:t>
      </w:r>
    </w:p>
    <w:p w:rsidR="00D60447" w:rsidRPr="00BC2C7C" w:rsidRDefault="00D60447" w:rsidP="00D60447">
      <w:pPr>
        <w:pStyle w:val="Bullet2"/>
      </w:pPr>
      <w:r w:rsidRPr="00BC2C7C">
        <w:t>to assist travel arrangements (e.g. day of cut out and travel home);</w:t>
      </w:r>
    </w:p>
    <w:p w:rsidR="00D60447" w:rsidRPr="00BC2C7C" w:rsidRDefault="00D60447" w:rsidP="00D60447">
      <w:pPr>
        <w:pStyle w:val="Bullet2"/>
      </w:pPr>
      <w:r w:rsidRPr="00BC2C7C">
        <w:t>to ensure daylight requirements where shed lighting is not available;</w:t>
      </w:r>
    </w:p>
    <w:p w:rsidR="00D60447" w:rsidRPr="00BC2C7C" w:rsidRDefault="00D60447" w:rsidP="00D60447">
      <w:pPr>
        <w:pStyle w:val="Bullet2"/>
      </w:pPr>
      <w:r w:rsidRPr="00BC2C7C">
        <w:t>for stock welfare; and</w:t>
      </w:r>
    </w:p>
    <w:p w:rsidR="00D60447" w:rsidRPr="00BC2C7C" w:rsidRDefault="00D60447" w:rsidP="00D60447">
      <w:pPr>
        <w:pStyle w:val="Bullet2"/>
      </w:pPr>
      <w:r w:rsidRPr="00BC2C7C">
        <w:t>when rising flood water creates exceptional circumstances; and</w:t>
      </w:r>
    </w:p>
    <w:p w:rsidR="00D60447" w:rsidRPr="00BC2C7C" w:rsidRDefault="00D60447" w:rsidP="00D60447">
      <w:pPr>
        <w:pStyle w:val="Level3"/>
      </w:pPr>
      <w:r w:rsidRPr="00BC2C7C">
        <w:t>the entitlements in this clause are non-cumulative.</w:t>
      </w:r>
    </w:p>
    <w:p w:rsidR="00D60447" w:rsidRPr="00BC2C7C" w:rsidRDefault="00D60447" w:rsidP="00D60447">
      <w:pPr>
        <w:pStyle w:val="Level2Bold"/>
      </w:pPr>
      <w:bookmarkStart w:id="330" w:name="_Ref219698124"/>
      <w:r w:rsidRPr="00BC2C7C">
        <w:lastRenderedPageBreak/>
        <w:t>Restrictions on working eight hours</w:t>
      </w:r>
      <w:bookmarkEnd w:id="330"/>
    </w:p>
    <w:p w:rsidR="00D60447" w:rsidRPr="00BC2C7C" w:rsidRDefault="00D60447" w:rsidP="00D60447">
      <w:pPr>
        <w:pStyle w:val="Block1"/>
      </w:pPr>
      <w:r w:rsidRPr="00BC2C7C">
        <w:t>The restriction on working eight hours will not apply:</w:t>
      </w:r>
    </w:p>
    <w:p w:rsidR="00D60447" w:rsidRPr="00BC2C7C" w:rsidRDefault="00D60447" w:rsidP="00D60447">
      <w:pPr>
        <w:pStyle w:val="Level3"/>
      </w:pPr>
      <w:r w:rsidRPr="00BC2C7C">
        <w:t>where the tail end of a mob of ewes with lambs or unweaned lambs are in the pens at 5.30 pm on Friday awaiting shearing (or crutching), the shearing (or crutching) may, at the option of the employer, be continued for not more than half an hour, but so far only as may be necessary for the purpose of shearing (or crutching) the said ewes and/or lambs;</w:t>
      </w:r>
    </w:p>
    <w:p w:rsidR="00D60447" w:rsidRPr="00BC2C7C" w:rsidRDefault="00D60447" w:rsidP="00D60447">
      <w:pPr>
        <w:pStyle w:val="Level3"/>
      </w:pPr>
      <w:r w:rsidRPr="00BC2C7C">
        <w:t>if not more than three sheep per Shearer/Crutcher are left in the pens at 5.30 pm on Friday they may, at the option of the employer, be shorn (or crutched) then for the purpose of cutting out a particular flock; or</w:t>
      </w:r>
    </w:p>
    <w:p w:rsidR="00D60447" w:rsidRPr="00BC2C7C" w:rsidRDefault="00D60447" w:rsidP="00D60447">
      <w:pPr>
        <w:pStyle w:val="Level3"/>
      </w:pPr>
      <w:r w:rsidRPr="00BC2C7C">
        <w:t>if on the day of the cut out, there remains in the pens after the last run of the day, such number of sheep as could be ordinarily shorn (or crutched) in 60 minutes, the shearing (or crutching), at the option of the employer, may be continued until such sheep are shorn (or crutched). If the option of the employer is taken and work time exceeds 30 minutes, all time workers will receive an additional two hours (one run) payment.</w:t>
      </w:r>
    </w:p>
    <w:p w:rsidR="00D60447" w:rsidRPr="00BC2C7C" w:rsidRDefault="00D60447" w:rsidP="00D60447">
      <w:pPr>
        <w:pStyle w:val="Level2Bold"/>
      </w:pPr>
      <w:r w:rsidRPr="00BC2C7C">
        <w:t>Special conditions regarding the hours of work of Shearers and Crutchers</w:t>
      </w:r>
    </w:p>
    <w:p w:rsidR="00D60447" w:rsidRPr="00BC2C7C" w:rsidRDefault="00D60447" w:rsidP="00D60447">
      <w:pPr>
        <w:pStyle w:val="Level3"/>
      </w:pPr>
      <w:r w:rsidRPr="00BC2C7C">
        <w:t>Where a Shearer or Crutcher has not completed 38 hours work during the preceding week, or eight hours per day if the shearing commenced later in the week, by reason of the fact that sheep presented for shearing or crutching are voted wet or sheep are not presented for shearing or crutching because of rain or sweating, a Shearer or Crutcher may be required by the employer to work on the Saturday and/or Sunday immediately succeeding the week in which work could not be performed for these reasons only, provided that:</w:t>
      </w:r>
    </w:p>
    <w:p w:rsidR="00D60447" w:rsidRPr="00BC2C7C" w:rsidRDefault="00D60447" w:rsidP="00D60447">
      <w:pPr>
        <w:pStyle w:val="Level4"/>
      </w:pPr>
      <w:r w:rsidRPr="00BC2C7C">
        <w:t>any work performed on a Saturday or a Sunday pursuant to this subclause must be performed in accordance with the run schedules prescribed for work during the week;</w:t>
      </w:r>
    </w:p>
    <w:p w:rsidR="00D60447" w:rsidRPr="00BC2C7C" w:rsidRDefault="00D60447" w:rsidP="00D60447">
      <w:pPr>
        <w:pStyle w:val="Level4"/>
      </w:pPr>
      <w:r w:rsidRPr="00BC2C7C">
        <w:t>any work performed on a weekend pursuant to this subclause must be performed from the commencement of the first available run after the condition of the sheep permit their shearing or crutching except that by agreement between the employer and the employee another or other mutually convenient run or runs available on that weekend may be substituted;</w:t>
      </w:r>
    </w:p>
    <w:p w:rsidR="00D60447" w:rsidRPr="00BC2C7C" w:rsidRDefault="00D60447" w:rsidP="00D60447">
      <w:pPr>
        <w:pStyle w:val="Level4"/>
      </w:pPr>
      <w:r w:rsidRPr="00BC2C7C">
        <w:t>such work on Saturday and/or Sunday will only replace the time lost during the preceding week; and</w:t>
      </w:r>
    </w:p>
    <w:p w:rsidR="00D60447" w:rsidRPr="00BC2C7C" w:rsidRDefault="00D60447" w:rsidP="00D60447">
      <w:pPr>
        <w:pStyle w:val="Level4"/>
      </w:pPr>
      <w:r w:rsidRPr="00BC2C7C">
        <w:t>reasonable notice of the need to work on the weekend will be given.</w:t>
      </w:r>
    </w:p>
    <w:p w:rsidR="00D60447" w:rsidRPr="00BC2C7C" w:rsidRDefault="00D60447" w:rsidP="00D60447">
      <w:pPr>
        <w:pStyle w:val="Level3"/>
      </w:pPr>
      <w:r w:rsidRPr="00BC2C7C">
        <w:t>A signal will be given three minutes (one minute in the case of crutching) before the end of each run and no Shearer (or Crutcher) will catch another sheep during that run after such signal has been given.</w:t>
      </w:r>
    </w:p>
    <w:p w:rsidR="00D60447" w:rsidRPr="00BC2C7C" w:rsidRDefault="00D60447" w:rsidP="00D60447">
      <w:pPr>
        <w:pStyle w:val="Level3"/>
      </w:pPr>
      <w:r w:rsidRPr="00BC2C7C">
        <w:t>The employee will finish the shearing (or crutching) of any sheep they are shearing (or crutching) at the end of each run.</w:t>
      </w:r>
    </w:p>
    <w:p w:rsidR="00D60447" w:rsidRPr="00BC2C7C" w:rsidRDefault="00D60447" w:rsidP="00D60447">
      <w:pPr>
        <w:pStyle w:val="Level3"/>
      </w:pPr>
      <w:r w:rsidRPr="00BC2C7C">
        <w:lastRenderedPageBreak/>
        <w:t>The employer and the employee will record and retain at the appropriate place of employment a written record in the tally book when make-up time is worked, if sheep are determined wet during the normal course of shearing in the preceding Monday to Friday.</w:t>
      </w:r>
    </w:p>
    <w:p w:rsidR="00D60447" w:rsidRPr="00BC2C7C" w:rsidRDefault="00D60447" w:rsidP="00D60447">
      <w:pPr>
        <w:pStyle w:val="Level3"/>
      </w:pPr>
      <w:r w:rsidRPr="00BC2C7C">
        <w:t>The tally book will show those employees who worked make-up time, the date of the work and the number of runs worked during the weekend. The employer will retain this written record for a period of not less than six years.</w:t>
      </w:r>
    </w:p>
    <w:p w:rsidR="00D60447" w:rsidRPr="00BC2C7C" w:rsidRDefault="00D60447" w:rsidP="00D60447">
      <w:pPr>
        <w:pStyle w:val="Level1"/>
      </w:pPr>
      <w:bookmarkStart w:id="331" w:name="_Toc55208402"/>
      <w:r w:rsidRPr="00BC2C7C">
        <w:t>Special conditions relating to shed employees</w:t>
      </w:r>
      <w:bookmarkEnd w:id="331"/>
    </w:p>
    <w:p w:rsidR="00596BF8" w:rsidRPr="00BC2C7C" w:rsidRDefault="00596BF8" w:rsidP="00596BF8">
      <w:pPr>
        <w:pStyle w:val="History"/>
      </w:pPr>
      <w:r w:rsidRPr="00BC2C7C">
        <w:t xml:space="preserve">[Varied by </w:t>
      </w:r>
      <w:hyperlink r:id="rId848" w:history="1">
        <w:r w:rsidRPr="00BC2C7C">
          <w:rPr>
            <w:rStyle w:val="Hyperlink"/>
          </w:rPr>
          <w:t>PR994545</w:t>
        </w:r>
      </w:hyperlink>
      <w:r w:rsidRPr="00BC2C7C">
        <w:t>]</w:t>
      </w:r>
    </w:p>
    <w:p w:rsidR="00D60447" w:rsidRPr="00BC2C7C" w:rsidRDefault="00D60447" w:rsidP="00D60447">
      <w:pPr>
        <w:pStyle w:val="Level2Bold"/>
      </w:pPr>
      <w:r w:rsidRPr="00BC2C7C">
        <w:t xml:space="preserve">Mess and cook </w:t>
      </w:r>
    </w:p>
    <w:p w:rsidR="00D60447" w:rsidRPr="00BC2C7C" w:rsidRDefault="00D60447" w:rsidP="00D60447">
      <w:pPr>
        <w:pStyle w:val="Block1"/>
      </w:pPr>
      <w:r w:rsidRPr="00BC2C7C">
        <w:t>Where a mess is established for found employees, not found employees may, with the approval of the employer join the mess and provide their own food and related items (joint mess). The employer will, however, have the right to supply a sufficient quantity of food to start the mess, such food to be paid for by the persons comprising the mess.</w:t>
      </w:r>
    </w:p>
    <w:p w:rsidR="00D60447" w:rsidRPr="00BC2C7C" w:rsidRDefault="00D60447" w:rsidP="00D60447">
      <w:pPr>
        <w:pStyle w:val="Level2Bold"/>
      </w:pPr>
      <w:r w:rsidRPr="00BC2C7C">
        <w:t xml:space="preserve">Where there is a joint mess </w:t>
      </w:r>
    </w:p>
    <w:p w:rsidR="00D60447" w:rsidRPr="00BC2C7C" w:rsidRDefault="00D60447" w:rsidP="00D60447">
      <w:pPr>
        <w:pStyle w:val="Level3"/>
      </w:pPr>
      <w:r w:rsidRPr="00BC2C7C">
        <w:t xml:space="preserve">The employer must engage a competent cook for the mess on terms not less advantageous to the cook than those prescribed by this award; </w:t>
      </w:r>
    </w:p>
    <w:p w:rsidR="00596BF8" w:rsidRPr="00BC2C7C" w:rsidRDefault="00596BF8" w:rsidP="00596BF8">
      <w:pPr>
        <w:pStyle w:val="History"/>
      </w:pPr>
      <w:r w:rsidRPr="00BC2C7C">
        <w:t xml:space="preserve">[49.2(b) varied by </w:t>
      </w:r>
      <w:hyperlink r:id="rId849" w:history="1">
        <w:r w:rsidRPr="00BC2C7C">
          <w:rPr>
            <w:rStyle w:val="Hyperlink"/>
          </w:rPr>
          <w:t>PR994545</w:t>
        </w:r>
      </w:hyperlink>
      <w:r w:rsidRPr="00BC2C7C">
        <w:t xml:space="preserve"> from 01Jan10]</w:t>
      </w:r>
    </w:p>
    <w:p w:rsidR="00D60447" w:rsidRPr="00BC2C7C" w:rsidRDefault="00D60447" w:rsidP="00D60447">
      <w:pPr>
        <w:pStyle w:val="Level3"/>
      </w:pPr>
      <w:r w:rsidRPr="00BC2C7C">
        <w:t>The employer will be entitled to charge to each not found employee the amount of their share of the wages actually payable to the cook, provided that the employee must not be charged an amount in excess of the rate per day per member of the mess prescribed in th</w:t>
      </w:r>
      <w:r w:rsidR="00632EE7" w:rsidRPr="00BC2C7C">
        <w:t>is</w:t>
      </w:r>
      <w:r w:rsidRPr="00BC2C7C">
        <w:t xml:space="preserve"> award.</w:t>
      </w:r>
    </w:p>
    <w:p w:rsidR="00D60447" w:rsidRPr="00BC2C7C" w:rsidRDefault="00D60447" w:rsidP="00D60447">
      <w:pPr>
        <w:pStyle w:val="Level3"/>
      </w:pPr>
      <w:r w:rsidRPr="00BC2C7C">
        <w:t>Where an employer elects to supply food and like items the employer will be permitted to deduct the price of such items from the wages of those supplied with such items.</w:t>
      </w:r>
    </w:p>
    <w:p w:rsidR="00D60447" w:rsidRPr="00BC2C7C" w:rsidRDefault="00D60447" w:rsidP="00D60447">
      <w:pPr>
        <w:pStyle w:val="Level3"/>
      </w:pPr>
      <w:r w:rsidRPr="00BC2C7C">
        <w:t>If the employer discharges a not found member of the mess who does not have sufficient credit to satisfy what that employee owes to the mess account, the employer will make up the deficiency, except so far as the employee’s share of the mess account has been increased by goods purchased elsewhere than from the employer.</w:t>
      </w:r>
    </w:p>
    <w:p w:rsidR="00D60447" w:rsidRPr="00BC2C7C" w:rsidRDefault="00D60447" w:rsidP="00D60447">
      <w:pPr>
        <w:pStyle w:val="Level2Bold"/>
      </w:pPr>
      <w:r w:rsidRPr="00BC2C7C">
        <w:t xml:space="preserve">Condition of sheep </w:t>
      </w:r>
    </w:p>
    <w:p w:rsidR="00D60447" w:rsidRPr="00BC2C7C" w:rsidRDefault="00D60447" w:rsidP="00D60447">
      <w:pPr>
        <w:pStyle w:val="Block1"/>
      </w:pPr>
      <w:r w:rsidRPr="00BC2C7C">
        <w:t>The employee may refuse to shear sheep without any responsibility for delay in the following circumstances:</w:t>
      </w:r>
    </w:p>
    <w:p w:rsidR="00D60447" w:rsidRPr="00BC2C7C" w:rsidRDefault="00D60447" w:rsidP="00D60447">
      <w:pPr>
        <w:pStyle w:val="Level3Bold"/>
      </w:pPr>
      <w:r w:rsidRPr="00BC2C7C">
        <w:t>Wet sheep</w:t>
      </w:r>
    </w:p>
    <w:p w:rsidR="00D60447" w:rsidRPr="00BC2C7C" w:rsidRDefault="00D60447" w:rsidP="00D60447">
      <w:pPr>
        <w:pStyle w:val="Level4"/>
      </w:pPr>
      <w:r w:rsidRPr="00BC2C7C">
        <w:t>if the overseer and the shed representative agree that the sheep are too wet to shear or crutch; or</w:t>
      </w:r>
    </w:p>
    <w:p w:rsidR="00D60447" w:rsidRPr="00BC2C7C" w:rsidRDefault="00D60447" w:rsidP="00D60447">
      <w:pPr>
        <w:pStyle w:val="Level4"/>
      </w:pPr>
      <w:r w:rsidRPr="00BC2C7C">
        <w:lastRenderedPageBreak/>
        <w:t>if in the employee’s honest opinion, the sheep are so wet as to be likely to injure the employee, and the employee informs the overseer to that effect; or</w:t>
      </w:r>
    </w:p>
    <w:p w:rsidR="00D60447" w:rsidRPr="00BC2C7C" w:rsidRDefault="00D60447" w:rsidP="00D60447">
      <w:pPr>
        <w:pStyle w:val="Level4"/>
      </w:pPr>
      <w:r w:rsidRPr="00BC2C7C">
        <w:t>if in the honest opinion of a majority of Shearers (or Crutchers) excluding any learner by vote on a secret ballot it is determined that the sheep are too wet to shear or crutch.</w:t>
      </w:r>
    </w:p>
    <w:p w:rsidR="00D60447" w:rsidRPr="00BC2C7C" w:rsidRDefault="00D60447" w:rsidP="00D60447">
      <w:pPr>
        <w:pStyle w:val="Block2"/>
      </w:pPr>
      <w:r w:rsidRPr="00BC2C7C">
        <w:t>The supervisor may request that the vote be delayed until after the Shearers (or Crutchers) have shorn (or crutched) two sheep each and that the ballot papers have been counted in the presence of the supervisor. The supervisor may request that further votes be taken in relation to sheep which have been voted wet in the same day.</w:t>
      </w:r>
    </w:p>
    <w:p w:rsidR="00D60447" w:rsidRPr="00BC2C7C" w:rsidRDefault="00D60447" w:rsidP="00D60447">
      <w:pPr>
        <w:pStyle w:val="Level3Bold"/>
      </w:pPr>
      <w:r w:rsidRPr="00BC2C7C">
        <w:t xml:space="preserve">Infected sheep </w:t>
      </w:r>
    </w:p>
    <w:p w:rsidR="00D60447" w:rsidRPr="00BC2C7C" w:rsidRDefault="00D60447" w:rsidP="00D60447">
      <w:pPr>
        <w:pStyle w:val="Block2"/>
      </w:pPr>
      <w:r w:rsidRPr="00BC2C7C">
        <w:t>The employee may refuse to shear (or crutch) sheep where the sheep are:</w:t>
      </w:r>
    </w:p>
    <w:p w:rsidR="00D60447" w:rsidRPr="00BC2C7C" w:rsidRDefault="00D60447" w:rsidP="00D60447">
      <w:pPr>
        <w:pStyle w:val="Level4"/>
      </w:pPr>
      <w:r w:rsidRPr="00BC2C7C">
        <w:t xml:space="preserve">cancerous; </w:t>
      </w:r>
    </w:p>
    <w:p w:rsidR="00D60447" w:rsidRPr="00BC2C7C" w:rsidRDefault="00D60447" w:rsidP="00D60447">
      <w:pPr>
        <w:pStyle w:val="Level4"/>
      </w:pPr>
      <w:r w:rsidRPr="00BC2C7C">
        <w:t xml:space="preserve">suffering from scabby mouth; </w:t>
      </w:r>
    </w:p>
    <w:p w:rsidR="00D60447" w:rsidRPr="00BC2C7C" w:rsidRDefault="00D60447" w:rsidP="00D60447">
      <w:pPr>
        <w:pStyle w:val="Level4"/>
      </w:pPr>
      <w:r w:rsidRPr="00BC2C7C">
        <w:t>suffering from any wound or sore other than maggots;</w:t>
      </w:r>
    </w:p>
    <w:p w:rsidR="00D60447" w:rsidRPr="00BC2C7C" w:rsidRDefault="00D60447" w:rsidP="00D60447">
      <w:pPr>
        <w:pStyle w:val="Level4"/>
      </w:pPr>
      <w:r w:rsidRPr="00BC2C7C">
        <w:t xml:space="preserve">suffering from a disease communicable to the employee; or </w:t>
      </w:r>
    </w:p>
    <w:p w:rsidR="00D60447" w:rsidRPr="00BC2C7C" w:rsidRDefault="00D60447" w:rsidP="00D60447">
      <w:pPr>
        <w:pStyle w:val="Level4"/>
      </w:pPr>
      <w:r w:rsidRPr="00BC2C7C">
        <w:t>affected by prickly pear, unless the employer provides the employee with such basil or other gloves and coverings as are necessary.</w:t>
      </w:r>
    </w:p>
    <w:p w:rsidR="00D60447" w:rsidRPr="00BC2C7C" w:rsidRDefault="00D60447" w:rsidP="00D60447">
      <w:pPr>
        <w:pStyle w:val="Block2"/>
      </w:pPr>
      <w:r w:rsidRPr="00BC2C7C">
        <w:t>The employee will put any affected sheep appearing on the board down the chute.</w:t>
      </w:r>
    </w:p>
    <w:p w:rsidR="00D60447" w:rsidRPr="00BC2C7C" w:rsidRDefault="00D60447" w:rsidP="00D60447">
      <w:pPr>
        <w:pStyle w:val="Level2Bold"/>
      </w:pPr>
      <w:r w:rsidRPr="00BC2C7C">
        <w:t>Conditions of sheep—employer requirements</w:t>
      </w:r>
    </w:p>
    <w:p w:rsidR="00D60447" w:rsidRPr="00BC2C7C" w:rsidRDefault="00D60447" w:rsidP="00D60447">
      <w:pPr>
        <w:pStyle w:val="Level3"/>
      </w:pPr>
      <w:r w:rsidRPr="00BC2C7C">
        <w:t>The employer will so far as is practicable and reasonable in the particular circumstances prevent from entering the shed:</w:t>
      </w:r>
    </w:p>
    <w:p w:rsidR="00D60447" w:rsidRPr="00BC2C7C" w:rsidRDefault="00D60447" w:rsidP="00D60447">
      <w:pPr>
        <w:pStyle w:val="Level4"/>
      </w:pPr>
      <w:r w:rsidRPr="00BC2C7C">
        <w:t xml:space="preserve">any cancerous sheep; </w:t>
      </w:r>
    </w:p>
    <w:p w:rsidR="00D60447" w:rsidRPr="00BC2C7C" w:rsidRDefault="00D60447" w:rsidP="00D60447">
      <w:pPr>
        <w:pStyle w:val="Level4"/>
      </w:pPr>
      <w:r w:rsidRPr="00BC2C7C">
        <w:t xml:space="preserve">any sheep that has an offensive wound or sore, other than from maggots (unless properly treated with antiseptic); </w:t>
      </w:r>
    </w:p>
    <w:p w:rsidR="00D60447" w:rsidRPr="00BC2C7C" w:rsidRDefault="00D60447" w:rsidP="00D60447">
      <w:pPr>
        <w:pStyle w:val="Level4"/>
      </w:pPr>
      <w:r w:rsidRPr="00BC2C7C">
        <w:t>any sheep suffering from scabby mouth;</w:t>
      </w:r>
    </w:p>
    <w:p w:rsidR="00D60447" w:rsidRPr="00BC2C7C" w:rsidRDefault="00D60447" w:rsidP="00D60447">
      <w:pPr>
        <w:pStyle w:val="Level4"/>
      </w:pPr>
      <w:r w:rsidRPr="00BC2C7C">
        <w:t>any sheep suffering from any disease communicable to the employee.</w:t>
      </w:r>
    </w:p>
    <w:p w:rsidR="00D60447" w:rsidRPr="00BC2C7C" w:rsidRDefault="00D60447" w:rsidP="00D60447">
      <w:pPr>
        <w:pStyle w:val="Level3"/>
      </w:pPr>
      <w:r w:rsidRPr="00BC2C7C">
        <w:t>The employer need not pen sheep for shearing (or crutching) which in the honest opinion of the employee should not be shorn or crutched because they are too wet to be shorn (or crutched), without responsibility for any delay.</w:t>
      </w:r>
    </w:p>
    <w:p w:rsidR="00D60447" w:rsidRPr="00BC2C7C" w:rsidRDefault="00D60447" w:rsidP="00D60447">
      <w:pPr>
        <w:pStyle w:val="Level3"/>
      </w:pPr>
      <w:r w:rsidRPr="00BC2C7C">
        <w:t>The employer may also withdraw sheep which have been penned for shearing (or crutching) when, in the employer’s honest opinion, the wool is too wet for pressing, without responsibility for any delay.</w:t>
      </w:r>
    </w:p>
    <w:p w:rsidR="00D60447" w:rsidRPr="00BC2C7C" w:rsidRDefault="00D60447" w:rsidP="00D60447">
      <w:pPr>
        <w:pStyle w:val="Level2Bold"/>
      </w:pPr>
      <w:r w:rsidRPr="00BC2C7C">
        <w:lastRenderedPageBreak/>
        <w:t xml:space="preserve">Transport to be provided in certain circumstances </w:t>
      </w:r>
    </w:p>
    <w:p w:rsidR="00D60447" w:rsidRPr="00BC2C7C" w:rsidRDefault="00D60447" w:rsidP="00D60447">
      <w:pPr>
        <w:pStyle w:val="Block1"/>
      </w:pPr>
      <w:r w:rsidRPr="00BC2C7C">
        <w:t>Where the employees sleep at the employer’s premises and the shearing shed is one kilometre or more walking distance from the employees’ sleeping quarters, the employer must provide transport for the employees between the shed and the sleeping quarters before the start of the day’s work and at the end of the day’s work. Provided that in all cases where the shearing shed is half a kilometre or more walking distance from the employees’ huts the employer must provide transport from the shed to the huts and from the huts to the shed for the midday meal.</w:t>
      </w:r>
    </w:p>
    <w:p w:rsidR="00D60447" w:rsidRPr="00BC2C7C" w:rsidRDefault="00D60447" w:rsidP="00D60447">
      <w:pPr>
        <w:pStyle w:val="Level2Bold"/>
      </w:pPr>
      <w:r w:rsidRPr="00BC2C7C">
        <w:t xml:space="preserve">Combs, cutters and handpiece </w:t>
      </w:r>
    </w:p>
    <w:p w:rsidR="00D60447" w:rsidRPr="00BC2C7C" w:rsidRDefault="00D60447" w:rsidP="00D60447">
      <w:pPr>
        <w:pStyle w:val="Level3"/>
      </w:pPr>
      <w:r w:rsidRPr="00BC2C7C">
        <w:t>It will be the responsibility of the employee to provide themselves with combs and cutters and a suitable handpiece.</w:t>
      </w:r>
    </w:p>
    <w:p w:rsidR="00D60447" w:rsidRPr="00BC2C7C" w:rsidRDefault="00D60447" w:rsidP="00D60447">
      <w:pPr>
        <w:pStyle w:val="Level3"/>
      </w:pPr>
      <w:r w:rsidRPr="00BC2C7C">
        <w:t>If a Shearer chooses to use a handpiece supplied by the employer or a contractor, the employer or contractor may make a charge to the Shearer for the use of the handpiece equivalent to the amount the Shearer is reimbursed for the handpiece through the shearing formula.</w:t>
      </w:r>
    </w:p>
    <w:p w:rsidR="00D60447" w:rsidRPr="00BC2C7C" w:rsidRDefault="00D60447" w:rsidP="00D60447">
      <w:pPr>
        <w:pStyle w:val="Level3"/>
      </w:pPr>
      <w:r w:rsidRPr="00BC2C7C">
        <w:t>Where combs or cutters are damaged or broken during shearing operations due to contact with tags or foreign matter, the employer will replace or provide compensation for such combs and cutters on a fair wear and tear basis.</w:t>
      </w:r>
    </w:p>
    <w:p w:rsidR="00D60447" w:rsidRPr="00BC2C7C" w:rsidRDefault="00D60447" w:rsidP="00D60447">
      <w:pPr>
        <w:pStyle w:val="Level2Bold"/>
      </w:pPr>
      <w:r w:rsidRPr="00BC2C7C">
        <w:t xml:space="preserve">Allotment of stands </w:t>
      </w:r>
    </w:p>
    <w:p w:rsidR="00D60447" w:rsidRPr="00BC2C7C" w:rsidRDefault="00D60447" w:rsidP="00D60447">
      <w:pPr>
        <w:pStyle w:val="Block1"/>
      </w:pPr>
      <w:r w:rsidRPr="00BC2C7C">
        <w:t>The employer may nominate the stand or stands to be occupied by learners. Subject to the foregoing, lots will be drawn for the stands in the presence of the overseer before work is commenced at a shearing or crutching, and the employees will abide by the result of the drawing.</w:t>
      </w:r>
    </w:p>
    <w:p w:rsidR="00D60447" w:rsidRPr="00BC2C7C" w:rsidRDefault="00D60447" w:rsidP="00D60447">
      <w:pPr>
        <w:pStyle w:val="Level2Bold"/>
      </w:pPr>
      <w:r w:rsidRPr="00BC2C7C">
        <w:t xml:space="preserve">Provision of sheep </w:t>
      </w:r>
    </w:p>
    <w:p w:rsidR="00D60447" w:rsidRPr="00BC2C7C" w:rsidRDefault="00D60447" w:rsidP="00D60447">
      <w:pPr>
        <w:pStyle w:val="Level3"/>
      </w:pPr>
      <w:r w:rsidRPr="00BC2C7C">
        <w:t>The total number of sheep to be shorn (or crutched) at the shearing (or crutching) will not be more than the maximum number agreed upon nor less than the minimum number agreed upon nor will the number of Shearers employed exceed the number agreed upon.</w:t>
      </w:r>
    </w:p>
    <w:p w:rsidR="00D60447" w:rsidRPr="00BC2C7C" w:rsidRDefault="00D60447" w:rsidP="00D60447">
      <w:pPr>
        <w:pStyle w:val="Level3"/>
      </w:pPr>
      <w:r w:rsidRPr="00BC2C7C">
        <w:t>Subject to this award, the employer will be ready to commence shearing (or crutching) on the date appointed and will keep the Shearers (or Crutchers) fully supplied with sheep until the completion of the shearing (or crutching). But the employer will not be bound to furnish the agreed minimum number of sheep or to be so ready or to so keep the employee fully supplied if prevented by any cause unavoidable by them; provided, however, that the employer will inform the employee, as soon as is reasonably possible, whether, and to what extent, the employee will be or is likely to be so prevented.</w:t>
      </w:r>
    </w:p>
    <w:p w:rsidR="00D60447" w:rsidRPr="00BC2C7C" w:rsidRDefault="00D60447" w:rsidP="00D60447">
      <w:pPr>
        <w:pStyle w:val="Block2"/>
      </w:pPr>
      <w:r w:rsidRPr="00BC2C7C">
        <w:t>Provided also that when the employer is a contractor shearing or crutching sheep under contract with an owner or the owner’s agent, the failure of the owner or agent to keep the contractor supplied with sheep for shearing (</w:t>
      </w:r>
      <w:r w:rsidR="00921DAC" w:rsidRPr="00BC2C7C">
        <w:t>or </w:t>
      </w:r>
      <w:r w:rsidRPr="00BC2C7C">
        <w:t>crutching) will not be deemed to be a cause unavoidable by the contractor unless the owner or agent is prevented from supplying sheep because of any unavoidable cause.</w:t>
      </w:r>
    </w:p>
    <w:p w:rsidR="00D60447" w:rsidRPr="00BC2C7C" w:rsidRDefault="00D60447" w:rsidP="00D60447">
      <w:pPr>
        <w:pStyle w:val="Level2Bold"/>
      </w:pPr>
      <w:r w:rsidRPr="00BC2C7C">
        <w:lastRenderedPageBreak/>
        <w:t xml:space="preserve">Yarding sheep for shearing </w:t>
      </w:r>
    </w:p>
    <w:p w:rsidR="00D60447" w:rsidRPr="00BC2C7C" w:rsidRDefault="00D60447" w:rsidP="00D60447">
      <w:pPr>
        <w:pStyle w:val="Level3"/>
      </w:pPr>
      <w:r w:rsidRPr="00BC2C7C">
        <w:t>At shearing operations the employer will, unless prevented by any cause unavoidable by the employer, yard the sheep for shearing at least four hours before the time of their being shorn so as to overcome any fullness or sweat in such sheep and the employee will shear such sheep without delay.</w:t>
      </w:r>
    </w:p>
    <w:p w:rsidR="00D60447" w:rsidRPr="00BC2C7C" w:rsidRDefault="00D60447" w:rsidP="00D60447">
      <w:pPr>
        <w:pStyle w:val="Level3"/>
      </w:pPr>
      <w:r w:rsidRPr="00BC2C7C">
        <w:t>This clause will not apply in the case of:</w:t>
      </w:r>
    </w:p>
    <w:p w:rsidR="00D60447" w:rsidRPr="00BC2C7C" w:rsidRDefault="00D60447" w:rsidP="00D60447">
      <w:pPr>
        <w:pStyle w:val="Level4"/>
      </w:pPr>
      <w:r w:rsidRPr="00BC2C7C">
        <w:t>ewes within two months of lambing;</w:t>
      </w:r>
    </w:p>
    <w:p w:rsidR="00D60447" w:rsidRPr="00BC2C7C" w:rsidRDefault="00D60447" w:rsidP="00D60447">
      <w:pPr>
        <w:pStyle w:val="Level4"/>
      </w:pPr>
      <w:r w:rsidRPr="00BC2C7C">
        <w:t>ewes with lambs up to three months old; or</w:t>
      </w:r>
    </w:p>
    <w:p w:rsidR="00D60447" w:rsidRPr="00BC2C7C" w:rsidRDefault="00D60447" w:rsidP="00D60447">
      <w:pPr>
        <w:pStyle w:val="Level4"/>
      </w:pPr>
      <w:r w:rsidRPr="00BC2C7C">
        <w:t>sheep which have previously been yarded for shearing but have been turned out because they are too wet to shear.</w:t>
      </w:r>
    </w:p>
    <w:p w:rsidR="00D60447" w:rsidRPr="00BC2C7C" w:rsidRDefault="00D60447" w:rsidP="00D60447">
      <w:pPr>
        <w:pStyle w:val="Level2Bold"/>
      </w:pPr>
      <w:r w:rsidRPr="00BC2C7C">
        <w:t xml:space="preserve">Posting of tallies </w:t>
      </w:r>
    </w:p>
    <w:p w:rsidR="00D60447" w:rsidRPr="00BC2C7C" w:rsidRDefault="00D60447" w:rsidP="00D60447">
      <w:pPr>
        <w:pStyle w:val="Block1"/>
      </w:pPr>
      <w:r w:rsidRPr="00BC2C7C">
        <w:t>The employer will daily make available to each employee the employee’s tally or bale weight for each run worked in a day.</w:t>
      </w:r>
    </w:p>
    <w:p w:rsidR="00D60447" w:rsidRPr="00BC2C7C" w:rsidRDefault="00D60447" w:rsidP="00D60447">
      <w:pPr>
        <w:pStyle w:val="Level1"/>
      </w:pPr>
      <w:bookmarkStart w:id="332" w:name="_Ref240682128"/>
      <w:bookmarkStart w:id="333" w:name="_Toc55208403"/>
      <w:r w:rsidRPr="00BC2C7C">
        <w:t>Hours of work and overtime rates for Shed hands and Woolpresser-shed hands</w:t>
      </w:r>
      <w:bookmarkEnd w:id="332"/>
      <w:bookmarkEnd w:id="333"/>
    </w:p>
    <w:p w:rsidR="00D60447" w:rsidRPr="00BC2C7C" w:rsidRDefault="00D60447" w:rsidP="00D60447">
      <w:pPr>
        <w:pStyle w:val="Level2"/>
      </w:pPr>
      <w:r w:rsidRPr="00BC2C7C">
        <w:t>The working hours of a Shed hand or of a Woolpresser-shed hand will be the same as the working hours of the Shearers or Crutchers. However, additional time each day may be necessary to finish the picking up, the rolling of fleeces, the picking of the pieces on the tables and to sweep the floor of the shed. Such additional time after the cessation of shearing or crutching on Friday and on the day of the cut out may be necessary to do the work just described and to wash down the floor of the shed and the wool tables, and to put away any wool that is underneath and, in the case of Woolpresser-shed hand, such additional time as may be necessary on the day of the cut out to finish the pressing.</w:t>
      </w:r>
    </w:p>
    <w:p w:rsidR="00D60447" w:rsidRPr="00BC2C7C" w:rsidRDefault="00D60447" w:rsidP="00D60447">
      <w:pPr>
        <w:pStyle w:val="Level2"/>
      </w:pPr>
      <w:r w:rsidRPr="00BC2C7C">
        <w:t>If on any day, except the day of the cut out, the additional time exceeds a total of 30 minutes, the whole of the additional time on that day will be treated as overtime.</w:t>
      </w:r>
    </w:p>
    <w:p w:rsidR="00D60447" w:rsidRPr="00BC2C7C" w:rsidRDefault="00D60447" w:rsidP="00D60447">
      <w:pPr>
        <w:pStyle w:val="Level2"/>
      </w:pPr>
      <w:r w:rsidRPr="00BC2C7C">
        <w:t>Overtime will be paid for at the rate of time and a half.</w:t>
      </w:r>
    </w:p>
    <w:p w:rsidR="00D60447" w:rsidRPr="00BC2C7C" w:rsidRDefault="00D60447" w:rsidP="00D60447">
      <w:pPr>
        <w:pStyle w:val="Level2"/>
      </w:pPr>
      <w:r w:rsidRPr="00BC2C7C">
        <w:t>Penners-up will work without overtime payment for such time additional to the working hours of the Shearers or Crutchers as may be necessary to keep the Shearers or Crutchers supplied with sheep.</w:t>
      </w:r>
    </w:p>
    <w:p w:rsidR="00D60447" w:rsidRPr="00BC2C7C" w:rsidRDefault="00D60447" w:rsidP="00D60447">
      <w:pPr>
        <w:pStyle w:val="Level1"/>
      </w:pPr>
      <w:bookmarkStart w:id="334" w:name="_Toc219020138"/>
      <w:bookmarkStart w:id="335" w:name="_Toc55208404"/>
      <w:r w:rsidRPr="00BC2C7C">
        <w:t>Payment for public holidays</w:t>
      </w:r>
      <w:bookmarkEnd w:id="334"/>
      <w:bookmarkEnd w:id="335"/>
    </w:p>
    <w:p w:rsidR="00D60447" w:rsidRPr="00BC2C7C" w:rsidRDefault="00D60447" w:rsidP="00D60447">
      <w:pPr>
        <w:pStyle w:val="Level2"/>
      </w:pPr>
      <w:r w:rsidRPr="00BC2C7C">
        <w:t>Where work is performed on a public holiday the following rates will be paid:</w:t>
      </w:r>
    </w:p>
    <w:p w:rsidR="00D60447" w:rsidRPr="00BC2C7C" w:rsidRDefault="00D60447" w:rsidP="00D60447">
      <w:pPr>
        <w:pStyle w:val="Level3"/>
      </w:pPr>
      <w:r w:rsidRPr="00BC2C7C">
        <w:t>for Shearers, Crutchers, Woolpressers and Woolclassers—double the piecework rate;</w:t>
      </w:r>
    </w:p>
    <w:p w:rsidR="00D60447" w:rsidRPr="00BC2C7C" w:rsidRDefault="00D60447" w:rsidP="00D60447">
      <w:pPr>
        <w:pStyle w:val="Level3"/>
      </w:pPr>
      <w:r w:rsidRPr="00BC2C7C">
        <w:t>for Shed hands—double time; and</w:t>
      </w:r>
    </w:p>
    <w:p w:rsidR="00796339" w:rsidRPr="00796339" w:rsidRDefault="00D60447" w:rsidP="00796339">
      <w:pPr>
        <w:pStyle w:val="Level3"/>
      </w:pPr>
      <w:r w:rsidRPr="00BC2C7C">
        <w:lastRenderedPageBreak/>
        <w:t>for Shearing shed experts—an amount calculated at the rate per hour of 1/38th of the appropriate minimum weekly rate in addition to any amount otherwise payable to the employee.</w:t>
      </w:r>
    </w:p>
    <w:bookmarkEnd w:id="274"/>
    <w:p w:rsidR="00796339" w:rsidRDefault="00796339">
      <w:pPr>
        <w:spacing w:before="0"/>
        <w:jc w:val="left"/>
        <w:rPr>
          <w:rFonts w:cs="Arial"/>
          <w:b/>
          <w:bCs/>
          <w:kern w:val="32"/>
          <w:sz w:val="28"/>
          <w:szCs w:val="32"/>
        </w:rPr>
      </w:pPr>
      <w:r>
        <w:br w:type="page"/>
      </w:r>
    </w:p>
    <w:p w:rsidR="00D60447" w:rsidRPr="00BC2C7C" w:rsidRDefault="00D60447" w:rsidP="00796339">
      <w:pPr>
        <w:pStyle w:val="Subdocument"/>
      </w:pPr>
      <w:bookmarkStart w:id="336" w:name="_Toc227723958"/>
      <w:bookmarkStart w:id="337" w:name="_Ref239684986"/>
      <w:bookmarkStart w:id="338" w:name="_Toc55208405"/>
      <w:bookmarkStart w:id="339" w:name="_Toc226165479"/>
      <w:bookmarkStart w:id="340" w:name="_Ref228614496"/>
      <w:r w:rsidRPr="00BC2C7C">
        <w:lastRenderedPageBreak/>
        <w:t>—</w:t>
      </w:r>
      <w:bookmarkStart w:id="341" w:name="sched_a"/>
      <w:bookmarkEnd w:id="336"/>
      <w:r w:rsidRPr="00BC2C7C">
        <w:t>Transitional Provisions</w:t>
      </w:r>
      <w:bookmarkEnd w:id="337"/>
      <w:bookmarkEnd w:id="338"/>
    </w:p>
    <w:p w:rsidR="005F0A83" w:rsidRPr="00BC2C7C" w:rsidRDefault="00060E6A" w:rsidP="00AE7280">
      <w:pPr>
        <w:pStyle w:val="History"/>
      </w:pPr>
      <w:r w:rsidRPr="00BC2C7C">
        <w:t>[V</w:t>
      </w:r>
      <w:r w:rsidR="005F0A83" w:rsidRPr="00BC2C7C">
        <w:t>aried by</w:t>
      </w:r>
      <w:r w:rsidR="00DB1A4F" w:rsidRPr="00BC2C7C">
        <w:t xml:space="preserve"> </w:t>
      </w:r>
      <w:hyperlink r:id="rId850" w:history="1">
        <w:r w:rsidR="00DB1A4F" w:rsidRPr="00BC2C7C">
          <w:rPr>
            <w:rStyle w:val="Hyperlink"/>
          </w:rPr>
          <w:t>PR988419</w:t>
        </w:r>
      </w:hyperlink>
      <w:r w:rsidR="00DB1A4F" w:rsidRPr="00BC2C7C">
        <w:t>,</w:t>
      </w:r>
      <w:r w:rsidR="005F0A83" w:rsidRPr="00BC2C7C">
        <w:t xml:space="preserve"> </w:t>
      </w:r>
      <w:hyperlink r:id="rId851" w:history="1">
        <w:r w:rsidR="005F0A83" w:rsidRPr="00BC2C7C">
          <w:rPr>
            <w:rStyle w:val="Hyperlink"/>
          </w:rPr>
          <w:t>PR992539</w:t>
        </w:r>
      </w:hyperlink>
      <w:r w:rsidR="00A3258F" w:rsidRPr="00BC2C7C">
        <w:t xml:space="preserve">, </w:t>
      </w:r>
      <w:hyperlink r:id="rId852" w:history="1">
        <w:r w:rsidR="00A3258F" w:rsidRPr="00BC2C7C">
          <w:rPr>
            <w:rStyle w:val="Hyperlink"/>
          </w:rPr>
          <w:t>PR994545</w:t>
        </w:r>
      </w:hyperlink>
      <w:r w:rsidR="0021128E" w:rsidRPr="00BC2C7C">
        <w:t xml:space="preserve">, </w:t>
      </w:r>
      <w:hyperlink r:id="rId853" w:history="1">
        <w:r w:rsidR="0021128E" w:rsidRPr="00BC2C7C">
          <w:rPr>
            <w:rStyle w:val="Hyperlink"/>
          </w:rPr>
          <w:t>PR998862</w:t>
        </w:r>
      </w:hyperlink>
      <w:r w:rsidR="00FE425D" w:rsidRPr="00BC2C7C">
        <w:t xml:space="preserve">, </w:t>
      </w:r>
      <w:hyperlink r:id="rId854" w:history="1">
        <w:r w:rsidR="00FE425D" w:rsidRPr="00BC2C7C">
          <w:rPr>
            <w:rStyle w:val="Hyperlink"/>
          </w:rPr>
          <w:t>PR503645</w:t>
        </w:r>
      </w:hyperlink>
      <w:r w:rsidR="005F0A83" w:rsidRPr="00BC2C7C">
        <w:t>]</w:t>
      </w:r>
    </w:p>
    <w:p w:rsidR="006170FC" w:rsidRPr="00BC2C7C" w:rsidRDefault="006170FC" w:rsidP="006170FC">
      <w:pPr>
        <w:pStyle w:val="SubLevel1Bold"/>
      </w:pPr>
      <w:r w:rsidRPr="00BC2C7C">
        <w:t>General</w:t>
      </w:r>
    </w:p>
    <w:p w:rsidR="006170FC" w:rsidRPr="00BC2C7C" w:rsidRDefault="006170FC" w:rsidP="006170FC">
      <w:pPr>
        <w:pStyle w:val="SubLevel2"/>
      </w:pPr>
      <w:r w:rsidRPr="00BC2C7C">
        <w:t>The provisions of this schedule deal with minimum obligations only.</w:t>
      </w:r>
    </w:p>
    <w:p w:rsidR="006D114C" w:rsidRPr="00BC2C7C" w:rsidRDefault="006D114C" w:rsidP="006D114C">
      <w:pPr>
        <w:pStyle w:val="History"/>
      </w:pPr>
      <w:r w:rsidRPr="00BC2C7C">
        <w:t xml:space="preserve">[A.1.2 substituted by </w:t>
      </w:r>
      <w:hyperlink r:id="rId855" w:history="1">
        <w:r w:rsidRPr="00BC2C7C">
          <w:rPr>
            <w:rStyle w:val="Hyperlink"/>
          </w:rPr>
          <w:t>PR994545</w:t>
        </w:r>
      </w:hyperlink>
      <w:r w:rsidR="00B02D32" w:rsidRPr="00BC2C7C">
        <w:t>,</w:t>
      </w:r>
      <w:r w:rsidR="008E2813" w:rsidRPr="00BC2C7C">
        <w:t xml:space="preserve"> varied by</w:t>
      </w:r>
      <w:r w:rsidR="00B02D32" w:rsidRPr="00BC2C7C">
        <w:t xml:space="preserve"> </w:t>
      </w:r>
      <w:hyperlink r:id="rId856" w:history="1">
        <w:r w:rsidR="00B02D32" w:rsidRPr="00BC2C7C">
          <w:rPr>
            <w:rStyle w:val="Hyperlink"/>
          </w:rPr>
          <w:t>PR998862</w:t>
        </w:r>
      </w:hyperlink>
      <w:r w:rsidRPr="00BC2C7C">
        <w:t xml:space="preserve"> from 01Jan10]</w:t>
      </w:r>
    </w:p>
    <w:p w:rsidR="006170FC" w:rsidRPr="00BC2C7C" w:rsidRDefault="006170FC" w:rsidP="006170FC">
      <w:pPr>
        <w:pStyle w:val="SubLevel2"/>
      </w:pPr>
      <w:r w:rsidRPr="00BC2C7C">
        <w:t>The provisions of this schedule are to be applied:</w:t>
      </w:r>
    </w:p>
    <w:p w:rsidR="006170FC" w:rsidRPr="00BC2C7C" w:rsidRDefault="006170FC" w:rsidP="006170FC">
      <w:pPr>
        <w:pStyle w:val="SubLevel3"/>
      </w:pPr>
      <w:r w:rsidRPr="00BC2C7C">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6170FC" w:rsidRPr="00BC2C7C" w:rsidRDefault="006170FC" w:rsidP="006170FC">
      <w:pPr>
        <w:pStyle w:val="SubLevel3"/>
      </w:pPr>
      <w:r w:rsidRPr="00BC2C7C">
        <w:t>when a loading or penalty in a relevant transitional minimum wage instrument or award-based transitional instrument has no equivalent provision in this award;</w:t>
      </w:r>
    </w:p>
    <w:p w:rsidR="006170FC" w:rsidRPr="00BC2C7C" w:rsidRDefault="006170FC" w:rsidP="006170FC">
      <w:pPr>
        <w:pStyle w:val="SubLevel3"/>
      </w:pPr>
      <w:r w:rsidRPr="00BC2C7C">
        <w:t>when a loading or penalty in this award has no equivalent provision in a relevant transitional minimum wage instrument or award-ba</w:t>
      </w:r>
      <w:r w:rsidR="00B02D32" w:rsidRPr="00BC2C7C">
        <w:t>sed transitional instrument;</w:t>
      </w:r>
    </w:p>
    <w:p w:rsidR="006170FC" w:rsidRPr="00BC2C7C" w:rsidRDefault="006170FC" w:rsidP="006170FC">
      <w:pPr>
        <w:pStyle w:val="SubLevel3"/>
      </w:pPr>
      <w:r w:rsidRPr="00BC2C7C">
        <w:t>when there is a loading or penalty in this award but there is no relevant transitional minimum wage instrument or awar</w:t>
      </w:r>
      <w:r w:rsidR="00B02D32" w:rsidRPr="00BC2C7C">
        <w:t>d-based transitional instrument; or</w:t>
      </w:r>
    </w:p>
    <w:p w:rsidR="00B02D32" w:rsidRPr="00BC2C7C" w:rsidRDefault="00B02D32" w:rsidP="00B02D32">
      <w:pPr>
        <w:pStyle w:val="SubLevel3"/>
      </w:pPr>
      <w:r w:rsidRPr="00BC2C7C">
        <w:t xml:space="preserve">when an employer is within the class of employers described in clause </w:t>
      </w:r>
      <w:r w:rsidR="0053790D" w:rsidRPr="00BC2C7C">
        <w:fldChar w:fldCharType="begin"/>
      </w:r>
      <w:r w:rsidR="00CE5158" w:rsidRPr="00BC2C7C">
        <w:instrText xml:space="preserve"> REF _Ref266096638 \r \h </w:instrText>
      </w:r>
      <w:r w:rsidR="00BC2C7C">
        <w:instrText xml:space="preserve"> \* MERGEFORMAT </w:instrText>
      </w:r>
      <w:r w:rsidR="0053790D" w:rsidRPr="00BC2C7C">
        <w:fldChar w:fldCharType="separate"/>
      </w:r>
      <w:r w:rsidR="00796339">
        <w:t>A.10</w:t>
      </w:r>
      <w:r w:rsidR="0053790D" w:rsidRPr="00BC2C7C">
        <w:fldChar w:fldCharType="end"/>
      </w:r>
      <w:r w:rsidRPr="00BC2C7C">
        <w:t>.</w:t>
      </w:r>
    </w:p>
    <w:p w:rsidR="006170FC" w:rsidRPr="00BC2C7C" w:rsidRDefault="006170FC" w:rsidP="006170FC">
      <w:pPr>
        <w:pStyle w:val="SubLevel1Bold"/>
      </w:pPr>
      <w:r w:rsidRPr="00BC2C7C">
        <w:t>Minimum wages – existing minimum wage lower</w:t>
      </w:r>
    </w:p>
    <w:p w:rsidR="006170FC" w:rsidRPr="00BC2C7C" w:rsidRDefault="006170FC" w:rsidP="006170FC">
      <w:pPr>
        <w:pStyle w:val="SubLevel2"/>
      </w:pPr>
      <w:r w:rsidRPr="00BC2C7C">
        <w:t>The following transitional arrangements apply to an employer which, immediately prior to 1 January 2010:</w:t>
      </w:r>
    </w:p>
    <w:p w:rsidR="006170FC" w:rsidRPr="00BC2C7C" w:rsidRDefault="006170FC" w:rsidP="006170FC">
      <w:pPr>
        <w:pStyle w:val="SubLevel3"/>
      </w:pPr>
      <w:r w:rsidRPr="00BC2C7C">
        <w:t>was obliged,</w:t>
      </w:r>
    </w:p>
    <w:p w:rsidR="00A3258F" w:rsidRPr="00BC2C7C" w:rsidRDefault="00A3258F" w:rsidP="00A3258F">
      <w:pPr>
        <w:pStyle w:val="History"/>
      </w:pPr>
      <w:r w:rsidRPr="00BC2C7C">
        <w:t xml:space="preserve">[A.2.1(b) substituted by </w:t>
      </w:r>
      <w:hyperlink r:id="rId857" w:history="1">
        <w:r w:rsidRPr="00BC2C7C">
          <w:rPr>
            <w:rStyle w:val="Hyperlink"/>
          </w:rPr>
          <w:t>PR994545</w:t>
        </w:r>
      </w:hyperlink>
      <w:r w:rsidRPr="00BC2C7C">
        <w:t xml:space="preserve"> from 01Jan10]</w:t>
      </w:r>
    </w:p>
    <w:p w:rsidR="006170FC" w:rsidRPr="00BC2C7C" w:rsidRDefault="006170FC" w:rsidP="006170FC">
      <w:pPr>
        <w:pStyle w:val="SubLevel3"/>
      </w:pPr>
      <w:r w:rsidRPr="00BC2C7C">
        <w:t>but for the operation of an agreement-based transitional instrument or an enterprise agreement would have been obliged, or</w:t>
      </w:r>
    </w:p>
    <w:p w:rsidR="006170FC" w:rsidRPr="00BC2C7C" w:rsidRDefault="006170FC" w:rsidP="006170FC">
      <w:pPr>
        <w:pStyle w:val="SubLevel3"/>
      </w:pPr>
      <w:r w:rsidRPr="00BC2C7C">
        <w:t>if it had been an employer in the industry or of the occupations covered by this award would have been obliged</w:t>
      </w:r>
    </w:p>
    <w:p w:rsidR="006170FC" w:rsidRPr="00BC2C7C" w:rsidRDefault="006170FC" w:rsidP="006170FC">
      <w:pPr>
        <w:pStyle w:val="Block1"/>
      </w:pPr>
      <w:r w:rsidRPr="00BC2C7C">
        <w:t>by a transitional minimum wage instrument and/or an award-based transitional instrument to pay a minimum wage lower than that in this award for any classification of employee.</w:t>
      </w:r>
    </w:p>
    <w:p w:rsidR="006170FC" w:rsidRPr="00BC2C7C" w:rsidRDefault="006170FC" w:rsidP="006170FC">
      <w:pPr>
        <w:pStyle w:val="SubLevel2"/>
      </w:pPr>
      <w:r w:rsidRPr="00BC2C7C">
        <w:t>In this clause minimum wage includes:</w:t>
      </w:r>
    </w:p>
    <w:p w:rsidR="006170FC" w:rsidRPr="00BC2C7C" w:rsidRDefault="006170FC" w:rsidP="006170FC">
      <w:pPr>
        <w:pStyle w:val="SubLevel3"/>
      </w:pPr>
      <w:r w:rsidRPr="00BC2C7C">
        <w:t>a minimum wage for a junior employee, an employee to whom training arrangements apply and an employee with a disability;</w:t>
      </w:r>
    </w:p>
    <w:p w:rsidR="006170FC" w:rsidRPr="00BC2C7C" w:rsidRDefault="006170FC" w:rsidP="006170FC">
      <w:pPr>
        <w:pStyle w:val="SubLevel3"/>
      </w:pPr>
      <w:r w:rsidRPr="00BC2C7C">
        <w:lastRenderedPageBreak/>
        <w:t>a piecework rate; and</w:t>
      </w:r>
    </w:p>
    <w:p w:rsidR="006170FC" w:rsidRPr="00BC2C7C" w:rsidRDefault="006170FC" w:rsidP="006170FC">
      <w:pPr>
        <w:pStyle w:val="SubLevel3"/>
      </w:pPr>
      <w:r w:rsidRPr="00BC2C7C">
        <w:t>any applicable industry allowance.</w:t>
      </w:r>
    </w:p>
    <w:p w:rsidR="006170FC" w:rsidRPr="00BC2C7C" w:rsidRDefault="006170FC" w:rsidP="006170FC">
      <w:pPr>
        <w:pStyle w:val="SubLevel2"/>
      </w:pPr>
      <w:bookmarkStart w:id="342" w:name="_Ref239686718"/>
      <w:r w:rsidRPr="00BC2C7C">
        <w:t>Prior to the first full pay period on or after 1 July 2010 the employer must pay no less than the minimum wage in the relevant transitional minimum wage instrument and/or award-based transitional instrument for the classification concerned.</w:t>
      </w:r>
      <w:bookmarkEnd w:id="342"/>
    </w:p>
    <w:p w:rsidR="006170FC" w:rsidRPr="00BC2C7C" w:rsidRDefault="006170FC" w:rsidP="006170FC">
      <w:pPr>
        <w:pStyle w:val="SubLevel2"/>
      </w:pPr>
      <w:r w:rsidRPr="00BC2C7C">
        <w:t xml:space="preserve">The difference between the minimum wage for the classification in this award and the minimum wage in clause </w:t>
      </w:r>
      <w:r w:rsidR="009C405F" w:rsidRPr="00BC2C7C">
        <w:fldChar w:fldCharType="begin"/>
      </w:r>
      <w:r w:rsidR="009C405F" w:rsidRPr="00BC2C7C">
        <w:instrText xml:space="preserve"> REF _Ref239686718 \n \h  \* MERGEFORMAT </w:instrText>
      </w:r>
      <w:r w:rsidR="009C405F" w:rsidRPr="00BC2C7C">
        <w:fldChar w:fldCharType="separate"/>
      </w:r>
      <w:r w:rsidR="00796339">
        <w:t>A.2.3</w:t>
      </w:r>
      <w:r w:rsidR="009C405F" w:rsidRPr="00BC2C7C">
        <w:fldChar w:fldCharType="end"/>
      </w:r>
      <w:r w:rsidRPr="00BC2C7C">
        <w:t xml:space="preserve"> is referred to as the transitional amount.</w:t>
      </w:r>
    </w:p>
    <w:p w:rsidR="005F0A83" w:rsidRPr="00BC2C7C" w:rsidRDefault="005F0A83" w:rsidP="00AE7280">
      <w:pPr>
        <w:pStyle w:val="History"/>
      </w:pPr>
      <w:r w:rsidRPr="00BC2C7C">
        <w:t xml:space="preserve">[A.2.5 substituted by </w:t>
      </w:r>
      <w:hyperlink r:id="rId858" w:history="1">
        <w:r w:rsidRPr="00BC2C7C">
          <w:rPr>
            <w:rStyle w:val="Hyperlink"/>
          </w:rPr>
          <w:t>PR992539</w:t>
        </w:r>
      </w:hyperlink>
      <w:r w:rsidRPr="00BC2C7C">
        <w:t xml:space="preserve"> from 18Jan10]</w:t>
      </w:r>
    </w:p>
    <w:p w:rsidR="006170FC" w:rsidRPr="00BC2C7C" w:rsidRDefault="006170FC" w:rsidP="006170FC">
      <w:pPr>
        <w:pStyle w:val="SubLevel2"/>
        <w:keepNext/>
      </w:pPr>
      <w:r w:rsidRPr="00BC2C7C">
        <w:t>From the following dates</w:t>
      </w:r>
      <w:r w:rsidR="005F0A83" w:rsidRPr="00BC2C7C">
        <w:t xml:space="preserve">, subject to clause </w:t>
      </w:r>
      <w:r w:rsidR="009C405F" w:rsidRPr="00BC2C7C">
        <w:fldChar w:fldCharType="begin"/>
      </w:r>
      <w:r w:rsidR="009C405F" w:rsidRPr="00BC2C7C">
        <w:instrText xml:space="preserve"> REF _Ref253907342 \w \h  \* MERGEFORMAT </w:instrText>
      </w:r>
      <w:r w:rsidR="009C405F" w:rsidRPr="00BC2C7C">
        <w:fldChar w:fldCharType="separate"/>
      </w:r>
      <w:r w:rsidR="00796339">
        <w:t>A.2.8</w:t>
      </w:r>
      <w:r w:rsidR="009C405F" w:rsidRPr="00BC2C7C">
        <w:fldChar w:fldCharType="end"/>
      </w:r>
      <w:r w:rsidR="005F0A83" w:rsidRPr="00BC2C7C">
        <w:t>,</w:t>
      </w:r>
      <w:r w:rsidRPr="00BC2C7C">
        <w:t xml:space="preserve">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6170FC" w:rsidRPr="00BC2C7C" w:rsidTr="006C3E09">
        <w:trPr>
          <w:tblHeader/>
        </w:trPr>
        <w:tc>
          <w:tcPr>
            <w:tcW w:w="3469" w:type="dxa"/>
          </w:tcPr>
          <w:p w:rsidR="006170FC" w:rsidRPr="00BC2C7C" w:rsidRDefault="006170FC" w:rsidP="006C3E09">
            <w:pPr>
              <w:pStyle w:val="AMODTable"/>
              <w:keepNext/>
              <w:rPr>
                <w:b/>
              </w:rPr>
            </w:pPr>
            <w:r w:rsidRPr="00BC2C7C">
              <w:rPr>
                <w:b/>
              </w:rPr>
              <w:t>First full pay period on or after</w:t>
            </w:r>
          </w:p>
        </w:tc>
        <w:tc>
          <w:tcPr>
            <w:tcW w:w="1620" w:type="dxa"/>
          </w:tcPr>
          <w:p w:rsidR="006170FC" w:rsidRPr="00BC2C7C" w:rsidRDefault="006170FC" w:rsidP="006C3E09">
            <w:pPr>
              <w:pStyle w:val="AMODTable"/>
              <w:keepNext/>
              <w:jc w:val="center"/>
              <w:rPr>
                <w:b/>
              </w:rPr>
            </w:pPr>
          </w:p>
        </w:tc>
      </w:tr>
      <w:tr w:rsidR="006170FC" w:rsidRPr="00BC2C7C" w:rsidTr="006C3E09">
        <w:tc>
          <w:tcPr>
            <w:tcW w:w="3469" w:type="dxa"/>
          </w:tcPr>
          <w:p w:rsidR="006170FC" w:rsidRPr="00BC2C7C" w:rsidRDefault="006170FC" w:rsidP="006C3E09">
            <w:pPr>
              <w:pStyle w:val="AMODTable"/>
              <w:keepNext/>
            </w:pPr>
            <w:r w:rsidRPr="00BC2C7C">
              <w:t>1 July 2010</w:t>
            </w:r>
          </w:p>
        </w:tc>
        <w:tc>
          <w:tcPr>
            <w:tcW w:w="1620" w:type="dxa"/>
          </w:tcPr>
          <w:p w:rsidR="006170FC" w:rsidRPr="00BC2C7C" w:rsidRDefault="006170FC" w:rsidP="006C3E09">
            <w:pPr>
              <w:pStyle w:val="AMODTable"/>
              <w:keepNext/>
              <w:jc w:val="center"/>
            </w:pPr>
            <w:r w:rsidRPr="00BC2C7C">
              <w:t>80%</w:t>
            </w:r>
          </w:p>
        </w:tc>
      </w:tr>
      <w:tr w:rsidR="006170FC" w:rsidRPr="00BC2C7C" w:rsidTr="006C3E09">
        <w:tc>
          <w:tcPr>
            <w:tcW w:w="3469" w:type="dxa"/>
          </w:tcPr>
          <w:p w:rsidR="006170FC" w:rsidRPr="00BC2C7C" w:rsidRDefault="006170FC" w:rsidP="006C3E09">
            <w:pPr>
              <w:pStyle w:val="AMODTable"/>
              <w:keepNext/>
            </w:pPr>
            <w:r w:rsidRPr="00BC2C7C">
              <w:t>1 July 2011</w:t>
            </w:r>
          </w:p>
        </w:tc>
        <w:tc>
          <w:tcPr>
            <w:tcW w:w="1620" w:type="dxa"/>
          </w:tcPr>
          <w:p w:rsidR="006170FC" w:rsidRPr="00BC2C7C" w:rsidRDefault="006170FC" w:rsidP="006C3E09">
            <w:pPr>
              <w:pStyle w:val="AMODTable"/>
              <w:keepNext/>
              <w:jc w:val="center"/>
            </w:pPr>
            <w:r w:rsidRPr="00BC2C7C">
              <w:t>60%</w:t>
            </w:r>
          </w:p>
        </w:tc>
      </w:tr>
      <w:tr w:rsidR="006170FC" w:rsidRPr="00BC2C7C" w:rsidTr="006C3E09">
        <w:tc>
          <w:tcPr>
            <w:tcW w:w="3469" w:type="dxa"/>
          </w:tcPr>
          <w:p w:rsidR="006170FC" w:rsidRPr="00BC2C7C" w:rsidRDefault="006170FC" w:rsidP="006C3E09">
            <w:pPr>
              <w:pStyle w:val="AMODTable"/>
              <w:keepNext/>
            </w:pPr>
            <w:r w:rsidRPr="00BC2C7C">
              <w:t>1 July 2012</w:t>
            </w:r>
          </w:p>
        </w:tc>
        <w:tc>
          <w:tcPr>
            <w:tcW w:w="1620" w:type="dxa"/>
          </w:tcPr>
          <w:p w:rsidR="006170FC" w:rsidRPr="00BC2C7C" w:rsidRDefault="006170FC" w:rsidP="006C3E09">
            <w:pPr>
              <w:pStyle w:val="AMODTable"/>
              <w:keepNext/>
              <w:jc w:val="center"/>
            </w:pPr>
            <w:r w:rsidRPr="00BC2C7C">
              <w:t>40%</w:t>
            </w:r>
          </w:p>
        </w:tc>
      </w:tr>
      <w:tr w:rsidR="006170FC" w:rsidRPr="00BC2C7C" w:rsidTr="006C3E09">
        <w:tc>
          <w:tcPr>
            <w:tcW w:w="3469" w:type="dxa"/>
          </w:tcPr>
          <w:p w:rsidR="006170FC" w:rsidRPr="00BC2C7C" w:rsidRDefault="006170FC" w:rsidP="00A27ED2">
            <w:pPr>
              <w:pStyle w:val="AMODTable"/>
            </w:pPr>
            <w:r w:rsidRPr="00BC2C7C">
              <w:t>1 July 2013</w:t>
            </w:r>
          </w:p>
        </w:tc>
        <w:tc>
          <w:tcPr>
            <w:tcW w:w="1620" w:type="dxa"/>
          </w:tcPr>
          <w:p w:rsidR="006170FC" w:rsidRPr="00BC2C7C" w:rsidRDefault="006170FC" w:rsidP="006C3E09">
            <w:pPr>
              <w:pStyle w:val="AMODTable"/>
              <w:jc w:val="center"/>
            </w:pPr>
            <w:r w:rsidRPr="00BC2C7C">
              <w:t>20%</w:t>
            </w:r>
          </w:p>
        </w:tc>
      </w:tr>
    </w:tbl>
    <w:p w:rsidR="006170FC" w:rsidRPr="00BC2C7C" w:rsidRDefault="006170FC" w:rsidP="006170FC">
      <w:pPr>
        <w:pStyle w:val="SubLevel2"/>
      </w:pPr>
      <w:r w:rsidRPr="00BC2C7C">
        <w:t>The employer must apply any increase in minimum wages in this award resulting from an annual wage review.</w:t>
      </w:r>
    </w:p>
    <w:p w:rsidR="006170FC" w:rsidRPr="00BC2C7C" w:rsidRDefault="006170FC" w:rsidP="006170FC">
      <w:pPr>
        <w:pStyle w:val="SubLevel2"/>
      </w:pPr>
      <w:r w:rsidRPr="00BC2C7C">
        <w:t>These provisions cease to operate from the beginning of the first full pay period on or after 1 July 2014.</w:t>
      </w:r>
    </w:p>
    <w:p w:rsidR="005F0A83" w:rsidRPr="00BC2C7C" w:rsidRDefault="005F0A83" w:rsidP="005F0A83">
      <w:pPr>
        <w:pStyle w:val="SubLevel2"/>
      </w:pPr>
      <w:bookmarkStart w:id="343" w:name="_Ref253907342"/>
      <w:r w:rsidRPr="00BC2C7C">
        <w:t xml:space="preserve">The minimum wage(s) for the classifications in clause </w:t>
      </w:r>
      <w:r w:rsidR="009C405F" w:rsidRPr="00BC2C7C">
        <w:fldChar w:fldCharType="begin"/>
      </w:r>
      <w:r w:rsidR="009C405F" w:rsidRPr="00BC2C7C">
        <w:instrText xml:space="preserve"> REF _Ref251156358 \w \h  \* MERGEFORMAT </w:instrText>
      </w:r>
      <w:r w:rsidR="009C405F" w:rsidRPr="00BC2C7C">
        <w:fldChar w:fldCharType="separate"/>
      </w:r>
      <w:r w:rsidR="00796339">
        <w:t>45</w:t>
      </w:r>
      <w:r w:rsidR="009C405F" w:rsidRPr="00BC2C7C">
        <w:fldChar w:fldCharType="end"/>
      </w:r>
      <w:r w:rsidR="0024012A" w:rsidRPr="00BC2C7C">
        <w:t>—</w:t>
      </w:r>
      <w:r w:rsidR="0053790D" w:rsidRPr="00BC2C7C">
        <w:fldChar w:fldCharType="begin"/>
      </w:r>
      <w:r w:rsidR="0024012A" w:rsidRPr="00BC2C7C">
        <w:instrText xml:space="preserve"> REF _Ref251156358 \h </w:instrText>
      </w:r>
      <w:r w:rsidR="00BC2C7C">
        <w:instrText xml:space="preserve"> \* MERGEFORMAT </w:instrText>
      </w:r>
      <w:r w:rsidR="0053790D" w:rsidRPr="00BC2C7C">
        <w:fldChar w:fldCharType="separate"/>
      </w:r>
      <w:r w:rsidR="00796339" w:rsidRPr="00BC2C7C">
        <w:t>Minimum wages</w:t>
      </w:r>
      <w:r w:rsidR="0053790D" w:rsidRPr="00BC2C7C">
        <w:fldChar w:fldCharType="end"/>
      </w:r>
      <w:r w:rsidRPr="00BC2C7C">
        <w:t xml:space="preserve"> in </w:t>
      </w:r>
      <w:r w:rsidR="0053790D" w:rsidRPr="00BC2C7C">
        <w:fldChar w:fldCharType="begin"/>
      </w:r>
      <w:r w:rsidR="0024012A" w:rsidRPr="00BC2C7C">
        <w:instrText xml:space="preserve"> REF _Ref217810372 \w \h </w:instrText>
      </w:r>
      <w:r w:rsidR="00BC2C7C">
        <w:instrText xml:space="preserve"> \* MERGEFORMAT </w:instrText>
      </w:r>
      <w:r w:rsidR="0053790D" w:rsidRPr="00BC2C7C">
        <w:fldChar w:fldCharType="separate"/>
      </w:r>
      <w:r w:rsidR="00796339">
        <w:t>Part 7—</w:t>
      </w:r>
      <w:r w:rsidR="0053790D" w:rsidRPr="00BC2C7C">
        <w:fldChar w:fldCharType="end"/>
      </w:r>
      <w:r w:rsidR="0053790D" w:rsidRPr="00BC2C7C">
        <w:fldChar w:fldCharType="begin"/>
      </w:r>
      <w:r w:rsidR="0024012A" w:rsidRPr="00BC2C7C">
        <w:instrText xml:space="preserve"> REF _Ref217810372 \h </w:instrText>
      </w:r>
      <w:r w:rsidR="00BC2C7C">
        <w:instrText xml:space="preserve"> \* MERGEFORMAT </w:instrText>
      </w:r>
      <w:r w:rsidR="0053790D" w:rsidRPr="00BC2C7C">
        <w:fldChar w:fldCharType="separate"/>
      </w:r>
      <w:r w:rsidR="00796339" w:rsidRPr="00BC2C7C">
        <w:t>Shearing Operations</w:t>
      </w:r>
      <w:r w:rsidR="0053790D" w:rsidRPr="00BC2C7C">
        <w:fldChar w:fldCharType="end"/>
      </w:r>
      <w:r w:rsidRPr="00BC2C7C">
        <w:t xml:space="preserve"> of this award apply from 1 July 2010.</w:t>
      </w:r>
      <w:bookmarkEnd w:id="343"/>
    </w:p>
    <w:p w:rsidR="006170FC" w:rsidRPr="00BC2C7C" w:rsidRDefault="006170FC" w:rsidP="006170FC">
      <w:pPr>
        <w:pStyle w:val="SubLevel1Bold"/>
      </w:pPr>
      <w:r w:rsidRPr="00BC2C7C">
        <w:t>Minimum wages – existing minimum wage higher</w:t>
      </w:r>
    </w:p>
    <w:p w:rsidR="006170FC" w:rsidRPr="00BC2C7C" w:rsidRDefault="006170FC" w:rsidP="006170FC">
      <w:pPr>
        <w:pStyle w:val="SubLevel2"/>
      </w:pPr>
      <w:r w:rsidRPr="00BC2C7C">
        <w:t>The following transitional arrangements apply to an employer which, immediately prior to 1 January 2010:</w:t>
      </w:r>
    </w:p>
    <w:p w:rsidR="006170FC" w:rsidRPr="00BC2C7C" w:rsidRDefault="006170FC" w:rsidP="006170FC">
      <w:pPr>
        <w:pStyle w:val="SubLevel3"/>
      </w:pPr>
      <w:r w:rsidRPr="00BC2C7C">
        <w:t>was obliged,</w:t>
      </w:r>
    </w:p>
    <w:p w:rsidR="006D114C" w:rsidRPr="00BC2C7C" w:rsidRDefault="006D114C" w:rsidP="006D114C">
      <w:pPr>
        <w:pStyle w:val="History"/>
      </w:pPr>
      <w:r w:rsidRPr="00BC2C7C">
        <w:t xml:space="preserve">[A.3.1(b) substituted by </w:t>
      </w:r>
      <w:hyperlink r:id="rId859" w:history="1">
        <w:r w:rsidRPr="00BC2C7C">
          <w:rPr>
            <w:rStyle w:val="Hyperlink"/>
          </w:rPr>
          <w:t>PR994545</w:t>
        </w:r>
      </w:hyperlink>
      <w:r w:rsidRPr="00BC2C7C">
        <w:t xml:space="preserve"> from 01Jan10]</w:t>
      </w:r>
    </w:p>
    <w:p w:rsidR="006170FC" w:rsidRPr="00BC2C7C" w:rsidRDefault="006170FC" w:rsidP="006170FC">
      <w:pPr>
        <w:pStyle w:val="SubLevel3"/>
      </w:pPr>
      <w:r w:rsidRPr="00BC2C7C">
        <w:t>but for the operation of an agreement-based transitional instrument or an enterprise agreement would have been obliged, or</w:t>
      </w:r>
    </w:p>
    <w:p w:rsidR="006170FC" w:rsidRPr="00BC2C7C" w:rsidRDefault="006170FC" w:rsidP="006170FC">
      <w:pPr>
        <w:pStyle w:val="SubLevel3"/>
      </w:pPr>
      <w:r w:rsidRPr="00BC2C7C">
        <w:t>if it had been an employer in the industry or of the occupations covered by this award would have been obliged</w:t>
      </w:r>
    </w:p>
    <w:p w:rsidR="006170FC" w:rsidRPr="00BC2C7C" w:rsidRDefault="006170FC" w:rsidP="006170FC">
      <w:pPr>
        <w:pStyle w:val="Block1"/>
      </w:pPr>
      <w:r w:rsidRPr="00BC2C7C">
        <w:t>by a transitional minimum wage instrument and/or an award-based transitional instrument to pay a minimum wage higher than that in this award for any classification of employee.</w:t>
      </w:r>
    </w:p>
    <w:p w:rsidR="006170FC" w:rsidRPr="00BC2C7C" w:rsidRDefault="006170FC" w:rsidP="006170FC">
      <w:pPr>
        <w:pStyle w:val="SubLevel2"/>
      </w:pPr>
      <w:r w:rsidRPr="00BC2C7C">
        <w:t>In this clause minimum wage includes:</w:t>
      </w:r>
    </w:p>
    <w:p w:rsidR="006170FC" w:rsidRPr="00BC2C7C" w:rsidRDefault="006170FC" w:rsidP="006170FC">
      <w:pPr>
        <w:pStyle w:val="SubLevel3"/>
      </w:pPr>
      <w:r w:rsidRPr="00BC2C7C">
        <w:lastRenderedPageBreak/>
        <w:t>a minimum wage for a junior employee, an employee to whom training arrangements apply and an employee with a disability;</w:t>
      </w:r>
    </w:p>
    <w:p w:rsidR="006170FC" w:rsidRPr="00BC2C7C" w:rsidRDefault="006170FC" w:rsidP="006170FC">
      <w:pPr>
        <w:pStyle w:val="SubLevel3"/>
      </w:pPr>
      <w:r w:rsidRPr="00BC2C7C">
        <w:t>a piecework rate; and</w:t>
      </w:r>
    </w:p>
    <w:p w:rsidR="006170FC" w:rsidRPr="00BC2C7C" w:rsidRDefault="006170FC" w:rsidP="006170FC">
      <w:pPr>
        <w:pStyle w:val="SubLevel3"/>
      </w:pPr>
      <w:r w:rsidRPr="00BC2C7C">
        <w:t>any applicable industry allowance.</w:t>
      </w:r>
    </w:p>
    <w:p w:rsidR="006170FC" w:rsidRPr="00BC2C7C" w:rsidRDefault="006170FC" w:rsidP="006170FC">
      <w:pPr>
        <w:pStyle w:val="SubLevel2"/>
      </w:pPr>
      <w:bookmarkStart w:id="344" w:name="_Ref239686755"/>
      <w:r w:rsidRPr="00BC2C7C">
        <w:t>Prior to the first full pay period on or after 1 July 2010 the employer must pay no less than the minimum wage in the relevant transitional minimum wage instrument and/or award-based transitional instrument for the classification concerned.</w:t>
      </w:r>
      <w:bookmarkEnd w:id="344"/>
    </w:p>
    <w:p w:rsidR="006170FC" w:rsidRPr="00BC2C7C" w:rsidRDefault="006170FC" w:rsidP="006170FC">
      <w:pPr>
        <w:pStyle w:val="SubLevel2"/>
      </w:pPr>
      <w:r w:rsidRPr="00BC2C7C">
        <w:t xml:space="preserve">The difference between the minimum wage for the classification in this award and the minimum wage in clause </w:t>
      </w:r>
      <w:r w:rsidR="009C405F" w:rsidRPr="00BC2C7C">
        <w:fldChar w:fldCharType="begin"/>
      </w:r>
      <w:r w:rsidR="009C405F" w:rsidRPr="00BC2C7C">
        <w:instrText xml:space="preserve"> REF _Ref239686755 \n \h  \* MERGEFORMAT </w:instrText>
      </w:r>
      <w:r w:rsidR="009C405F" w:rsidRPr="00BC2C7C">
        <w:fldChar w:fldCharType="separate"/>
      </w:r>
      <w:r w:rsidR="00796339">
        <w:t>A.3.3</w:t>
      </w:r>
      <w:r w:rsidR="009C405F" w:rsidRPr="00BC2C7C">
        <w:fldChar w:fldCharType="end"/>
      </w:r>
      <w:r w:rsidRPr="00BC2C7C">
        <w:t xml:space="preserve"> is referred to as the transitional amount.</w:t>
      </w:r>
    </w:p>
    <w:p w:rsidR="006170FC" w:rsidRPr="00BC2C7C" w:rsidRDefault="006170FC" w:rsidP="006170FC">
      <w:pPr>
        <w:pStyle w:val="SubLevel2"/>
        <w:keepNext/>
      </w:pPr>
      <w:r w:rsidRPr="00BC2C7C">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6170FC" w:rsidRPr="00BC2C7C" w:rsidTr="006C3E09">
        <w:tc>
          <w:tcPr>
            <w:tcW w:w="3469" w:type="dxa"/>
          </w:tcPr>
          <w:p w:rsidR="006170FC" w:rsidRPr="00BC2C7C" w:rsidRDefault="006170FC" w:rsidP="006C3E09">
            <w:pPr>
              <w:pStyle w:val="AMODTable"/>
              <w:keepNext/>
              <w:rPr>
                <w:b/>
              </w:rPr>
            </w:pPr>
            <w:r w:rsidRPr="00BC2C7C">
              <w:rPr>
                <w:b/>
              </w:rPr>
              <w:t>First full pay period on or after</w:t>
            </w:r>
          </w:p>
        </w:tc>
        <w:tc>
          <w:tcPr>
            <w:tcW w:w="1620" w:type="dxa"/>
          </w:tcPr>
          <w:p w:rsidR="006170FC" w:rsidRPr="00BC2C7C" w:rsidRDefault="006170FC" w:rsidP="006C3E09">
            <w:pPr>
              <w:pStyle w:val="AMODTable"/>
              <w:keepNext/>
              <w:jc w:val="center"/>
            </w:pPr>
          </w:p>
        </w:tc>
      </w:tr>
      <w:tr w:rsidR="006170FC" w:rsidRPr="00BC2C7C" w:rsidTr="006C3E09">
        <w:tc>
          <w:tcPr>
            <w:tcW w:w="3469" w:type="dxa"/>
          </w:tcPr>
          <w:p w:rsidR="006170FC" w:rsidRPr="00BC2C7C" w:rsidRDefault="006170FC" w:rsidP="006C3E09">
            <w:pPr>
              <w:pStyle w:val="AMODTable"/>
              <w:keepNext/>
            </w:pPr>
            <w:r w:rsidRPr="00BC2C7C">
              <w:t>1 July 2010</w:t>
            </w:r>
          </w:p>
        </w:tc>
        <w:tc>
          <w:tcPr>
            <w:tcW w:w="1620" w:type="dxa"/>
          </w:tcPr>
          <w:p w:rsidR="006170FC" w:rsidRPr="00BC2C7C" w:rsidRDefault="006170FC" w:rsidP="006C3E09">
            <w:pPr>
              <w:pStyle w:val="AMODTable"/>
              <w:keepNext/>
              <w:jc w:val="center"/>
            </w:pPr>
            <w:r w:rsidRPr="00BC2C7C">
              <w:t>80%</w:t>
            </w:r>
          </w:p>
        </w:tc>
      </w:tr>
      <w:tr w:rsidR="006170FC" w:rsidRPr="00BC2C7C" w:rsidTr="006C3E09">
        <w:tc>
          <w:tcPr>
            <w:tcW w:w="3469" w:type="dxa"/>
          </w:tcPr>
          <w:p w:rsidR="006170FC" w:rsidRPr="00BC2C7C" w:rsidRDefault="006170FC" w:rsidP="006C3E09">
            <w:pPr>
              <w:pStyle w:val="AMODTable"/>
              <w:keepNext/>
            </w:pPr>
            <w:r w:rsidRPr="00BC2C7C">
              <w:t>1 July 2011</w:t>
            </w:r>
          </w:p>
        </w:tc>
        <w:tc>
          <w:tcPr>
            <w:tcW w:w="1620" w:type="dxa"/>
          </w:tcPr>
          <w:p w:rsidR="006170FC" w:rsidRPr="00BC2C7C" w:rsidRDefault="006170FC" w:rsidP="006C3E09">
            <w:pPr>
              <w:pStyle w:val="AMODTable"/>
              <w:keepNext/>
              <w:jc w:val="center"/>
            </w:pPr>
            <w:r w:rsidRPr="00BC2C7C">
              <w:t>60%</w:t>
            </w:r>
          </w:p>
        </w:tc>
      </w:tr>
      <w:tr w:rsidR="006170FC" w:rsidRPr="00BC2C7C" w:rsidTr="006C3E09">
        <w:tc>
          <w:tcPr>
            <w:tcW w:w="3469" w:type="dxa"/>
          </w:tcPr>
          <w:p w:rsidR="006170FC" w:rsidRPr="00BC2C7C" w:rsidRDefault="006170FC" w:rsidP="006C3E09">
            <w:pPr>
              <w:pStyle w:val="AMODTable"/>
              <w:keepNext/>
            </w:pPr>
            <w:r w:rsidRPr="00BC2C7C">
              <w:t>1 July 2012</w:t>
            </w:r>
          </w:p>
        </w:tc>
        <w:tc>
          <w:tcPr>
            <w:tcW w:w="1620" w:type="dxa"/>
          </w:tcPr>
          <w:p w:rsidR="006170FC" w:rsidRPr="00BC2C7C" w:rsidRDefault="006170FC" w:rsidP="006C3E09">
            <w:pPr>
              <w:pStyle w:val="AMODTable"/>
              <w:keepNext/>
              <w:jc w:val="center"/>
            </w:pPr>
            <w:r w:rsidRPr="00BC2C7C">
              <w:t>40%</w:t>
            </w:r>
          </w:p>
        </w:tc>
      </w:tr>
      <w:tr w:rsidR="006170FC" w:rsidRPr="00BC2C7C" w:rsidTr="006C3E09">
        <w:tc>
          <w:tcPr>
            <w:tcW w:w="3469" w:type="dxa"/>
          </w:tcPr>
          <w:p w:rsidR="006170FC" w:rsidRPr="00BC2C7C" w:rsidRDefault="006170FC" w:rsidP="00A27ED2">
            <w:pPr>
              <w:pStyle w:val="AMODTable"/>
            </w:pPr>
            <w:r w:rsidRPr="00BC2C7C">
              <w:t>1 July 2013</w:t>
            </w:r>
          </w:p>
        </w:tc>
        <w:tc>
          <w:tcPr>
            <w:tcW w:w="1620" w:type="dxa"/>
          </w:tcPr>
          <w:p w:rsidR="006170FC" w:rsidRPr="00BC2C7C" w:rsidRDefault="006170FC" w:rsidP="006C3E09">
            <w:pPr>
              <w:pStyle w:val="AMODTable"/>
              <w:jc w:val="center"/>
            </w:pPr>
            <w:r w:rsidRPr="00BC2C7C">
              <w:t>20%</w:t>
            </w:r>
          </w:p>
        </w:tc>
      </w:tr>
    </w:tbl>
    <w:p w:rsidR="006170FC" w:rsidRPr="00BC2C7C" w:rsidRDefault="006170FC" w:rsidP="006170FC">
      <w:pPr>
        <w:pStyle w:val="SubLevel2"/>
      </w:pPr>
      <w:r w:rsidRPr="00BC2C7C">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6170FC" w:rsidRPr="00BC2C7C" w:rsidRDefault="006170FC" w:rsidP="006170FC">
      <w:pPr>
        <w:pStyle w:val="SubLevel2"/>
      </w:pPr>
      <w:r w:rsidRPr="00BC2C7C">
        <w:t>These provisions cease to operate from the beginning of the first full pay period on or after 1 July 2014.</w:t>
      </w:r>
    </w:p>
    <w:p w:rsidR="006170FC" w:rsidRPr="00BC2C7C" w:rsidRDefault="006170FC" w:rsidP="006170FC">
      <w:pPr>
        <w:pStyle w:val="SubLevel1Bold"/>
      </w:pPr>
      <w:r w:rsidRPr="00BC2C7C">
        <w:t>Loadings and penalty rates</w:t>
      </w:r>
    </w:p>
    <w:p w:rsidR="006170FC" w:rsidRPr="00BC2C7C" w:rsidRDefault="006170FC" w:rsidP="006170FC">
      <w:pPr>
        <w:pStyle w:val="Block1"/>
      </w:pPr>
      <w:r w:rsidRPr="00BC2C7C">
        <w:t>For the purposes of this schedule loading or penalty means a:</w:t>
      </w:r>
    </w:p>
    <w:p w:rsidR="006170FC" w:rsidRPr="00BC2C7C" w:rsidRDefault="006170FC" w:rsidP="006170FC">
      <w:pPr>
        <w:pStyle w:val="Bullet1"/>
      </w:pPr>
      <w:r w:rsidRPr="00BC2C7C">
        <w:t>casual or part-time loading;</w:t>
      </w:r>
    </w:p>
    <w:p w:rsidR="006170FC" w:rsidRPr="00BC2C7C" w:rsidRDefault="006170FC" w:rsidP="006170FC">
      <w:pPr>
        <w:pStyle w:val="Bullet1"/>
      </w:pPr>
      <w:r w:rsidRPr="00BC2C7C">
        <w:t>Saturday, Sunday, public holiday, evening or other penalty;</w:t>
      </w:r>
    </w:p>
    <w:p w:rsidR="006170FC" w:rsidRPr="00BC2C7C" w:rsidRDefault="006170FC" w:rsidP="006170FC">
      <w:pPr>
        <w:pStyle w:val="Bullet1"/>
      </w:pPr>
      <w:r w:rsidRPr="00BC2C7C">
        <w:t>shift allowance/penalty.</w:t>
      </w:r>
    </w:p>
    <w:p w:rsidR="006170FC" w:rsidRPr="00BC2C7C" w:rsidRDefault="006170FC" w:rsidP="006170FC">
      <w:pPr>
        <w:pStyle w:val="SubLevel1Bold"/>
      </w:pPr>
      <w:bookmarkStart w:id="345" w:name="_Ref239685174"/>
      <w:r w:rsidRPr="00BC2C7C">
        <w:t>Loadings and penalty rates – existing loading or penalty rate lower</w:t>
      </w:r>
      <w:bookmarkEnd w:id="345"/>
    </w:p>
    <w:p w:rsidR="006D114C" w:rsidRPr="00BC2C7C" w:rsidRDefault="006D114C" w:rsidP="006D114C">
      <w:pPr>
        <w:pStyle w:val="History"/>
      </w:pPr>
      <w:r w:rsidRPr="00BC2C7C">
        <w:t xml:space="preserve">[A.5.1 substituted by </w:t>
      </w:r>
      <w:hyperlink r:id="rId860" w:history="1">
        <w:r w:rsidRPr="00BC2C7C">
          <w:rPr>
            <w:rStyle w:val="Hyperlink"/>
          </w:rPr>
          <w:t>PR994545</w:t>
        </w:r>
      </w:hyperlink>
      <w:r w:rsidRPr="00BC2C7C">
        <w:t xml:space="preserve"> from 01Jan10]</w:t>
      </w:r>
    </w:p>
    <w:p w:rsidR="006170FC" w:rsidRPr="00BC2C7C" w:rsidRDefault="006170FC" w:rsidP="006170FC">
      <w:pPr>
        <w:pStyle w:val="SubLevel2"/>
      </w:pPr>
      <w:r w:rsidRPr="00BC2C7C">
        <w:t>The following transitional arrangements apply to an employer which, immediately prior to 1 January 2010:</w:t>
      </w:r>
    </w:p>
    <w:p w:rsidR="006170FC" w:rsidRPr="00BC2C7C" w:rsidRDefault="006170FC" w:rsidP="006170FC">
      <w:pPr>
        <w:pStyle w:val="SubLevel3"/>
      </w:pPr>
      <w:r w:rsidRPr="00BC2C7C">
        <w:t>was obliged,</w:t>
      </w:r>
    </w:p>
    <w:p w:rsidR="006170FC" w:rsidRPr="00BC2C7C" w:rsidRDefault="006170FC" w:rsidP="006170FC">
      <w:pPr>
        <w:pStyle w:val="SubLevel3"/>
      </w:pPr>
      <w:r w:rsidRPr="00BC2C7C">
        <w:lastRenderedPageBreak/>
        <w:t>but for the operation of an agreement-based transitional instrument or an enterprise agreement would have been obliged, or</w:t>
      </w:r>
    </w:p>
    <w:p w:rsidR="006170FC" w:rsidRPr="00BC2C7C" w:rsidRDefault="006170FC" w:rsidP="006170FC">
      <w:pPr>
        <w:pStyle w:val="SubLevel3"/>
      </w:pPr>
      <w:r w:rsidRPr="00BC2C7C">
        <w:t>if it had been an employer in the industry or of the occupations covered by this award would have been obliged</w:t>
      </w:r>
    </w:p>
    <w:p w:rsidR="006170FC" w:rsidRPr="00BC2C7C" w:rsidRDefault="006170FC" w:rsidP="006170FC">
      <w:pPr>
        <w:pStyle w:val="Block1"/>
      </w:pPr>
      <w:r w:rsidRPr="00BC2C7C">
        <w:t>by the terms of a transitional minimum wage instrument or an award-based transitional instrument to pay a particular loading or penalty at a lower rate than the equivalent loading or penalty in this award for any classification of employee.</w:t>
      </w:r>
    </w:p>
    <w:p w:rsidR="006D114C" w:rsidRPr="00BC2C7C" w:rsidRDefault="006D114C" w:rsidP="006D114C">
      <w:pPr>
        <w:pStyle w:val="History"/>
      </w:pPr>
      <w:bookmarkStart w:id="346" w:name="_Ref239685043"/>
      <w:r w:rsidRPr="00BC2C7C">
        <w:t xml:space="preserve">[A.5.2 substituted by </w:t>
      </w:r>
      <w:hyperlink r:id="rId861" w:history="1">
        <w:r w:rsidRPr="00BC2C7C">
          <w:rPr>
            <w:rStyle w:val="Hyperlink"/>
          </w:rPr>
          <w:t>PR994545</w:t>
        </w:r>
      </w:hyperlink>
      <w:r w:rsidRPr="00BC2C7C">
        <w:t xml:space="preserve"> from 01Jan10]</w:t>
      </w:r>
    </w:p>
    <w:p w:rsidR="006170FC" w:rsidRPr="00BC2C7C" w:rsidRDefault="006170FC" w:rsidP="006170FC">
      <w:pPr>
        <w:pStyle w:val="SubLevel2"/>
      </w:pPr>
      <w:bookmarkStart w:id="347" w:name="_Ref258399379"/>
      <w:r w:rsidRPr="00BC2C7C">
        <w:t>Prior to the first full pay period on or after 1 July 2010 the employer must pay no less than the loading or penalty in the relevant transitional minimum wage instrument or award-based transitional instrument for the classification concerned.</w:t>
      </w:r>
      <w:bookmarkEnd w:id="346"/>
      <w:bookmarkEnd w:id="347"/>
    </w:p>
    <w:p w:rsidR="006170FC" w:rsidRPr="00BC2C7C" w:rsidRDefault="006170FC" w:rsidP="006170FC">
      <w:pPr>
        <w:pStyle w:val="SubLevel2"/>
      </w:pPr>
      <w:r w:rsidRPr="00BC2C7C">
        <w:t>The difference between the loading or penalty in this award and the rate in clause </w:t>
      </w:r>
      <w:r w:rsidR="0053790D" w:rsidRPr="00BC2C7C">
        <w:fldChar w:fldCharType="begin"/>
      </w:r>
      <w:r w:rsidR="00213B7B" w:rsidRPr="00BC2C7C">
        <w:instrText xml:space="preserve"> REF _Ref258399379 \w \h </w:instrText>
      </w:r>
      <w:r w:rsidR="00BC2C7C">
        <w:instrText xml:space="preserve"> \* MERGEFORMAT </w:instrText>
      </w:r>
      <w:r w:rsidR="0053790D" w:rsidRPr="00BC2C7C">
        <w:fldChar w:fldCharType="separate"/>
      </w:r>
      <w:r w:rsidR="00796339">
        <w:t>A.5.2</w:t>
      </w:r>
      <w:r w:rsidR="0053790D" w:rsidRPr="00BC2C7C">
        <w:fldChar w:fldCharType="end"/>
      </w:r>
      <w:r w:rsidRPr="00BC2C7C">
        <w:t xml:space="preserve"> is referred to as the transitional percentage.</w:t>
      </w:r>
    </w:p>
    <w:p w:rsidR="006170FC" w:rsidRPr="00BC2C7C" w:rsidRDefault="006170FC" w:rsidP="006170FC">
      <w:pPr>
        <w:pStyle w:val="SubLevel2"/>
        <w:keepNext/>
      </w:pPr>
      <w:r w:rsidRPr="00BC2C7C">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6170FC" w:rsidRPr="00BC2C7C" w:rsidTr="006C3E09">
        <w:tc>
          <w:tcPr>
            <w:tcW w:w="3503" w:type="dxa"/>
          </w:tcPr>
          <w:p w:rsidR="006170FC" w:rsidRPr="00BC2C7C" w:rsidRDefault="006170FC" w:rsidP="006C3E09">
            <w:pPr>
              <w:pStyle w:val="AMODTable"/>
              <w:keepNext/>
              <w:rPr>
                <w:b/>
              </w:rPr>
            </w:pPr>
            <w:r w:rsidRPr="00BC2C7C">
              <w:rPr>
                <w:b/>
              </w:rPr>
              <w:t>First full pay period on or after</w:t>
            </w:r>
          </w:p>
        </w:tc>
        <w:tc>
          <w:tcPr>
            <w:tcW w:w="1620" w:type="dxa"/>
          </w:tcPr>
          <w:p w:rsidR="006170FC" w:rsidRPr="00BC2C7C" w:rsidRDefault="006170FC" w:rsidP="006C3E09">
            <w:pPr>
              <w:pStyle w:val="AMODTable"/>
              <w:keepNext/>
              <w:jc w:val="center"/>
              <w:rPr>
                <w:b/>
              </w:rPr>
            </w:pPr>
          </w:p>
        </w:tc>
      </w:tr>
      <w:tr w:rsidR="006170FC" w:rsidRPr="00BC2C7C" w:rsidTr="006C3E09">
        <w:tc>
          <w:tcPr>
            <w:tcW w:w="3503" w:type="dxa"/>
          </w:tcPr>
          <w:p w:rsidR="006170FC" w:rsidRPr="00BC2C7C" w:rsidRDefault="006170FC" w:rsidP="006C3E09">
            <w:pPr>
              <w:pStyle w:val="AMODTable"/>
              <w:keepNext/>
            </w:pPr>
            <w:r w:rsidRPr="00BC2C7C">
              <w:t>1 July 2010</w:t>
            </w:r>
          </w:p>
        </w:tc>
        <w:tc>
          <w:tcPr>
            <w:tcW w:w="1620" w:type="dxa"/>
          </w:tcPr>
          <w:p w:rsidR="006170FC" w:rsidRPr="00BC2C7C" w:rsidRDefault="006170FC" w:rsidP="006C3E09">
            <w:pPr>
              <w:pStyle w:val="AMODTable"/>
              <w:keepNext/>
              <w:jc w:val="center"/>
            </w:pPr>
            <w:r w:rsidRPr="00BC2C7C">
              <w:t>80%</w:t>
            </w:r>
          </w:p>
        </w:tc>
      </w:tr>
      <w:tr w:rsidR="006170FC" w:rsidRPr="00BC2C7C" w:rsidTr="006C3E09">
        <w:tc>
          <w:tcPr>
            <w:tcW w:w="3503" w:type="dxa"/>
          </w:tcPr>
          <w:p w:rsidR="006170FC" w:rsidRPr="00BC2C7C" w:rsidRDefault="006170FC" w:rsidP="006C3E09">
            <w:pPr>
              <w:pStyle w:val="AMODTable"/>
              <w:keepNext/>
            </w:pPr>
            <w:r w:rsidRPr="00BC2C7C">
              <w:t>1 July 2011</w:t>
            </w:r>
          </w:p>
        </w:tc>
        <w:tc>
          <w:tcPr>
            <w:tcW w:w="1620" w:type="dxa"/>
          </w:tcPr>
          <w:p w:rsidR="006170FC" w:rsidRPr="00BC2C7C" w:rsidRDefault="006170FC" w:rsidP="006C3E09">
            <w:pPr>
              <w:pStyle w:val="AMODTable"/>
              <w:keepNext/>
              <w:jc w:val="center"/>
            </w:pPr>
            <w:r w:rsidRPr="00BC2C7C">
              <w:t>60%</w:t>
            </w:r>
          </w:p>
        </w:tc>
      </w:tr>
      <w:tr w:rsidR="006170FC" w:rsidRPr="00BC2C7C" w:rsidTr="006C3E09">
        <w:tc>
          <w:tcPr>
            <w:tcW w:w="3503" w:type="dxa"/>
          </w:tcPr>
          <w:p w:rsidR="006170FC" w:rsidRPr="00BC2C7C" w:rsidRDefault="006170FC" w:rsidP="006C3E09">
            <w:pPr>
              <w:pStyle w:val="AMODTable"/>
              <w:keepNext/>
            </w:pPr>
            <w:r w:rsidRPr="00BC2C7C">
              <w:t>1 July 2012</w:t>
            </w:r>
          </w:p>
        </w:tc>
        <w:tc>
          <w:tcPr>
            <w:tcW w:w="1620" w:type="dxa"/>
          </w:tcPr>
          <w:p w:rsidR="006170FC" w:rsidRPr="00BC2C7C" w:rsidRDefault="006170FC" w:rsidP="006C3E09">
            <w:pPr>
              <w:pStyle w:val="AMODTable"/>
              <w:keepNext/>
              <w:jc w:val="center"/>
            </w:pPr>
            <w:r w:rsidRPr="00BC2C7C">
              <w:t>40%</w:t>
            </w:r>
          </w:p>
        </w:tc>
      </w:tr>
      <w:tr w:rsidR="006170FC" w:rsidRPr="00BC2C7C" w:rsidTr="006C3E09">
        <w:tc>
          <w:tcPr>
            <w:tcW w:w="3503" w:type="dxa"/>
          </w:tcPr>
          <w:p w:rsidR="006170FC" w:rsidRPr="00BC2C7C" w:rsidRDefault="006170FC" w:rsidP="00A27ED2">
            <w:pPr>
              <w:pStyle w:val="AMODTable"/>
            </w:pPr>
            <w:r w:rsidRPr="00BC2C7C">
              <w:t>1 July 2013</w:t>
            </w:r>
          </w:p>
        </w:tc>
        <w:tc>
          <w:tcPr>
            <w:tcW w:w="1620" w:type="dxa"/>
          </w:tcPr>
          <w:p w:rsidR="006170FC" w:rsidRPr="00BC2C7C" w:rsidRDefault="006170FC" w:rsidP="006C3E09">
            <w:pPr>
              <w:pStyle w:val="AMODTable"/>
              <w:jc w:val="center"/>
            </w:pPr>
            <w:r w:rsidRPr="00BC2C7C">
              <w:t>20%</w:t>
            </w:r>
          </w:p>
        </w:tc>
      </w:tr>
    </w:tbl>
    <w:p w:rsidR="006170FC" w:rsidRPr="00BC2C7C" w:rsidRDefault="006170FC" w:rsidP="006170FC">
      <w:pPr>
        <w:pStyle w:val="SubLevel2"/>
      </w:pPr>
      <w:r w:rsidRPr="00BC2C7C">
        <w:t>These provisions cease to operate from the beginning of the first full pay period on or after 1 July 2014.</w:t>
      </w:r>
    </w:p>
    <w:p w:rsidR="006170FC" w:rsidRPr="00BC2C7C" w:rsidRDefault="006170FC" w:rsidP="006170FC">
      <w:pPr>
        <w:pStyle w:val="SubLevel1Bold"/>
      </w:pPr>
      <w:bookmarkStart w:id="348" w:name="_Ref239685199"/>
      <w:r w:rsidRPr="00BC2C7C">
        <w:t>Loadings and penalty rates – existing loading or penalty rate higher</w:t>
      </w:r>
      <w:bookmarkEnd w:id="348"/>
    </w:p>
    <w:p w:rsidR="006D114C" w:rsidRPr="00BC2C7C" w:rsidRDefault="006D114C" w:rsidP="006D114C">
      <w:pPr>
        <w:pStyle w:val="History"/>
      </w:pPr>
      <w:r w:rsidRPr="00BC2C7C">
        <w:t xml:space="preserve">[A.6.1 substituted by </w:t>
      </w:r>
      <w:hyperlink r:id="rId862" w:history="1">
        <w:r w:rsidRPr="00BC2C7C">
          <w:rPr>
            <w:rStyle w:val="Hyperlink"/>
          </w:rPr>
          <w:t>PR994545</w:t>
        </w:r>
      </w:hyperlink>
      <w:r w:rsidRPr="00BC2C7C">
        <w:t xml:space="preserve"> from 01Jan10]</w:t>
      </w:r>
    </w:p>
    <w:p w:rsidR="006170FC" w:rsidRPr="00BC2C7C" w:rsidRDefault="006170FC" w:rsidP="006170FC">
      <w:pPr>
        <w:pStyle w:val="SubLevel2"/>
      </w:pPr>
      <w:r w:rsidRPr="00BC2C7C">
        <w:t>The following transitional arrangements apply to an employer which, immediately prior to 1 January 2010:</w:t>
      </w:r>
    </w:p>
    <w:p w:rsidR="006170FC" w:rsidRPr="00BC2C7C" w:rsidRDefault="006170FC" w:rsidP="006170FC">
      <w:pPr>
        <w:pStyle w:val="SubLevel3"/>
      </w:pPr>
      <w:r w:rsidRPr="00BC2C7C">
        <w:t>was obliged,</w:t>
      </w:r>
    </w:p>
    <w:p w:rsidR="006170FC" w:rsidRPr="00BC2C7C" w:rsidRDefault="006170FC" w:rsidP="006170FC">
      <w:pPr>
        <w:pStyle w:val="SubLevel3"/>
      </w:pPr>
      <w:r w:rsidRPr="00BC2C7C">
        <w:t>but for the operation of an agreement-based transitional instrument or an enterprise agreement would have been obliged, or</w:t>
      </w:r>
    </w:p>
    <w:p w:rsidR="006170FC" w:rsidRPr="00BC2C7C" w:rsidRDefault="006170FC" w:rsidP="006170FC">
      <w:pPr>
        <w:pStyle w:val="SubLevel3"/>
      </w:pPr>
      <w:r w:rsidRPr="00BC2C7C">
        <w:t>if it had been an employer in the industry or of the occupations covered by this award would have been obliged</w:t>
      </w:r>
    </w:p>
    <w:p w:rsidR="006170FC" w:rsidRPr="00BC2C7C" w:rsidRDefault="006170FC" w:rsidP="006170FC">
      <w:pPr>
        <w:pStyle w:val="Block1"/>
      </w:pPr>
      <w:r w:rsidRPr="00BC2C7C">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6D114C" w:rsidRPr="00BC2C7C" w:rsidRDefault="006D114C" w:rsidP="006D114C">
      <w:pPr>
        <w:pStyle w:val="History"/>
      </w:pPr>
      <w:bookmarkStart w:id="349" w:name="_Ref239685075"/>
      <w:r w:rsidRPr="00BC2C7C">
        <w:lastRenderedPageBreak/>
        <w:t xml:space="preserve">[A.6.2 substituted by </w:t>
      </w:r>
      <w:hyperlink r:id="rId863" w:history="1">
        <w:r w:rsidRPr="00BC2C7C">
          <w:rPr>
            <w:rStyle w:val="Hyperlink"/>
          </w:rPr>
          <w:t>PR994545</w:t>
        </w:r>
      </w:hyperlink>
      <w:r w:rsidRPr="00BC2C7C">
        <w:t xml:space="preserve"> from 01Jan10]</w:t>
      </w:r>
    </w:p>
    <w:p w:rsidR="006170FC" w:rsidRPr="00BC2C7C" w:rsidRDefault="006170FC" w:rsidP="006170FC">
      <w:pPr>
        <w:pStyle w:val="SubLevel2"/>
      </w:pPr>
      <w:bookmarkStart w:id="350" w:name="_Ref258399396"/>
      <w:r w:rsidRPr="00BC2C7C">
        <w:t>Prior to the first full pay period on or after 1 July 2010 the employer must pay no less than the loading or penalty in the relevant transitional minimum wage instrument or award-based transitional instrument.</w:t>
      </w:r>
      <w:bookmarkEnd w:id="349"/>
      <w:bookmarkEnd w:id="350"/>
    </w:p>
    <w:p w:rsidR="006D114C" w:rsidRPr="00BC2C7C" w:rsidRDefault="006D114C" w:rsidP="006D114C">
      <w:pPr>
        <w:pStyle w:val="History"/>
      </w:pPr>
      <w:r w:rsidRPr="00BC2C7C">
        <w:t xml:space="preserve">[A.6.3 substituted by </w:t>
      </w:r>
      <w:hyperlink r:id="rId864" w:history="1">
        <w:r w:rsidRPr="00BC2C7C">
          <w:rPr>
            <w:rStyle w:val="Hyperlink"/>
          </w:rPr>
          <w:t>PR994545</w:t>
        </w:r>
      </w:hyperlink>
      <w:r w:rsidRPr="00BC2C7C">
        <w:t xml:space="preserve"> from 01Jan10]</w:t>
      </w:r>
    </w:p>
    <w:p w:rsidR="006170FC" w:rsidRPr="00BC2C7C" w:rsidRDefault="006170FC" w:rsidP="006170FC">
      <w:pPr>
        <w:pStyle w:val="SubLevel2"/>
      </w:pPr>
      <w:r w:rsidRPr="00BC2C7C">
        <w:t>The difference between the loading or penalty in this award and the rate in clause </w:t>
      </w:r>
      <w:r w:rsidR="0053790D" w:rsidRPr="00BC2C7C">
        <w:fldChar w:fldCharType="begin"/>
      </w:r>
      <w:r w:rsidR="00213B7B" w:rsidRPr="00BC2C7C">
        <w:instrText xml:space="preserve"> REF _Ref258399396 \w \h </w:instrText>
      </w:r>
      <w:r w:rsidR="00BC2C7C">
        <w:instrText xml:space="preserve"> \* MERGEFORMAT </w:instrText>
      </w:r>
      <w:r w:rsidR="0053790D" w:rsidRPr="00BC2C7C">
        <w:fldChar w:fldCharType="separate"/>
      </w:r>
      <w:r w:rsidR="00796339">
        <w:t>A.6.2</w:t>
      </w:r>
      <w:r w:rsidR="0053790D" w:rsidRPr="00BC2C7C">
        <w:fldChar w:fldCharType="end"/>
      </w:r>
      <w:r w:rsidRPr="00BC2C7C">
        <w:t xml:space="preserve"> is referred to as the transitional percentage. Where there is no equivalent loading or penalty in this award, the transitional percentage is the rate in</w:t>
      </w:r>
      <w:r w:rsidR="00213B7B" w:rsidRPr="00BC2C7C">
        <w:t xml:space="preserve"> </w:t>
      </w:r>
      <w:r w:rsidR="0053790D" w:rsidRPr="00BC2C7C">
        <w:fldChar w:fldCharType="begin"/>
      </w:r>
      <w:r w:rsidR="00213B7B" w:rsidRPr="00BC2C7C">
        <w:instrText xml:space="preserve"> REF _Ref258399396 \w \h </w:instrText>
      </w:r>
      <w:r w:rsidR="00BC2C7C">
        <w:instrText xml:space="preserve"> \* MERGEFORMAT </w:instrText>
      </w:r>
      <w:r w:rsidR="0053790D" w:rsidRPr="00BC2C7C">
        <w:fldChar w:fldCharType="separate"/>
      </w:r>
      <w:r w:rsidR="00796339">
        <w:t>A.6.2</w:t>
      </w:r>
      <w:r w:rsidR="0053790D" w:rsidRPr="00BC2C7C">
        <w:fldChar w:fldCharType="end"/>
      </w:r>
      <w:r w:rsidRPr="00BC2C7C">
        <w:t>.</w:t>
      </w:r>
    </w:p>
    <w:p w:rsidR="006170FC" w:rsidRPr="00BC2C7C" w:rsidRDefault="006170FC" w:rsidP="006170FC">
      <w:pPr>
        <w:pStyle w:val="SubLevel2"/>
        <w:keepNext/>
      </w:pPr>
      <w:r w:rsidRPr="00BC2C7C">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6170FC" w:rsidRPr="00BC2C7C" w:rsidTr="006C3E09">
        <w:tc>
          <w:tcPr>
            <w:tcW w:w="3469" w:type="dxa"/>
          </w:tcPr>
          <w:p w:rsidR="006170FC" w:rsidRPr="00BC2C7C" w:rsidRDefault="006170FC" w:rsidP="006C3E09">
            <w:pPr>
              <w:pStyle w:val="AMODTable"/>
              <w:keepNext/>
              <w:rPr>
                <w:b/>
              </w:rPr>
            </w:pPr>
            <w:r w:rsidRPr="00BC2C7C">
              <w:rPr>
                <w:b/>
              </w:rPr>
              <w:t>First full pay period on or after</w:t>
            </w:r>
          </w:p>
        </w:tc>
        <w:tc>
          <w:tcPr>
            <w:tcW w:w="1620" w:type="dxa"/>
          </w:tcPr>
          <w:p w:rsidR="006170FC" w:rsidRPr="00BC2C7C" w:rsidRDefault="006170FC" w:rsidP="006C3E09">
            <w:pPr>
              <w:pStyle w:val="AMODTable"/>
              <w:keepNext/>
              <w:jc w:val="center"/>
              <w:rPr>
                <w:b/>
              </w:rPr>
            </w:pPr>
          </w:p>
        </w:tc>
      </w:tr>
      <w:tr w:rsidR="006170FC" w:rsidRPr="00BC2C7C" w:rsidTr="006C3E09">
        <w:tc>
          <w:tcPr>
            <w:tcW w:w="3469" w:type="dxa"/>
          </w:tcPr>
          <w:p w:rsidR="006170FC" w:rsidRPr="00BC2C7C" w:rsidRDefault="006170FC" w:rsidP="006C3E09">
            <w:pPr>
              <w:pStyle w:val="AMODTable"/>
              <w:keepNext/>
            </w:pPr>
            <w:r w:rsidRPr="00BC2C7C">
              <w:t>1 July 2010</w:t>
            </w:r>
          </w:p>
        </w:tc>
        <w:tc>
          <w:tcPr>
            <w:tcW w:w="1620" w:type="dxa"/>
          </w:tcPr>
          <w:p w:rsidR="006170FC" w:rsidRPr="00BC2C7C" w:rsidRDefault="006170FC" w:rsidP="006C3E09">
            <w:pPr>
              <w:pStyle w:val="AMODTable"/>
              <w:keepNext/>
              <w:jc w:val="center"/>
            </w:pPr>
            <w:r w:rsidRPr="00BC2C7C">
              <w:t>80%</w:t>
            </w:r>
          </w:p>
        </w:tc>
      </w:tr>
      <w:tr w:rsidR="006170FC" w:rsidRPr="00BC2C7C" w:rsidTr="006C3E09">
        <w:tc>
          <w:tcPr>
            <w:tcW w:w="3469" w:type="dxa"/>
          </w:tcPr>
          <w:p w:rsidR="006170FC" w:rsidRPr="00BC2C7C" w:rsidRDefault="006170FC" w:rsidP="006C3E09">
            <w:pPr>
              <w:pStyle w:val="AMODTable"/>
              <w:keepNext/>
            </w:pPr>
            <w:r w:rsidRPr="00BC2C7C">
              <w:t>1 July 2011</w:t>
            </w:r>
          </w:p>
        </w:tc>
        <w:tc>
          <w:tcPr>
            <w:tcW w:w="1620" w:type="dxa"/>
          </w:tcPr>
          <w:p w:rsidR="006170FC" w:rsidRPr="00BC2C7C" w:rsidRDefault="006170FC" w:rsidP="006C3E09">
            <w:pPr>
              <w:pStyle w:val="AMODTable"/>
              <w:keepNext/>
              <w:jc w:val="center"/>
            </w:pPr>
            <w:r w:rsidRPr="00BC2C7C">
              <w:t>60%</w:t>
            </w:r>
          </w:p>
        </w:tc>
      </w:tr>
      <w:tr w:rsidR="006170FC" w:rsidRPr="00BC2C7C" w:rsidTr="006C3E09">
        <w:tc>
          <w:tcPr>
            <w:tcW w:w="3469" w:type="dxa"/>
          </w:tcPr>
          <w:p w:rsidR="006170FC" w:rsidRPr="00BC2C7C" w:rsidRDefault="006170FC" w:rsidP="006C3E09">
            <w:pPr>
              <w:pStyle w:val="AMODTable"/>
              <w:keepNext/>
            </w:pPr>
            <w:r w:rsidRPr="00BC2C7C">
              <w:t>1 July 2012</w:t>
            </w:r>
          </w:p>
        </w:tc>
        <w:tc>
          <w:tcPr>
            <w:tcW w:w="1620" w:type="dxa"/>
          </w:tcPr>
          <w:p w:rsidR="006170FC" w:rsidRPr="00BC2C7C" w:rsidRDefault="006170FC" w:rsidP="006C3E09">
            <w:pPr>
              <w:pStyle w:val="AMODTable"/>
              <w:keepNext/>
              <w:jc w:val="center"/>
            </w:pPr>
            <w:r w:rsidRPr="00BC2C7C">
              <w:t>40%</w:t>
            </w:r>
          </w:p>
        </w:tc>
      </w:tr>
      <w:tr w:rsidR="006170FC" w:rsidRPr="00BC2C7C" w:rsidTr="006C3E09">
        <w:tc>
          <w:tcPr>
            <w:tcW w:w="3469" w:type="dxa"/>
          </w:tcPr>
          <w:p w:rsidR="006170FC" w:rsidRPr="00BC2C7C" w:rsidRDefault="006170FC" w:rsidP="00A27ED2">
            <w:pPr>
              <w:pStyle w:val="AMODTable"/>
            </w:pPr>
            <w:r w:rsidRPr="00BC2C7C">
              <w:t>1 July 2013</w:t>
            </w:r>
          </w:p>
        </w:tc>
        <w:tc>
          <w:tcPr>
            <w:tcW w:w="1620" w:type="dxa"/>
          </w:tcPr>
          <w:p w:rsidR="006170FC" w:rsidRPr="00BC2C7C" w:rsidRDefault="006170FC" w:rsidP="006C3E09">
            <w:pPr>
              <w:pStyle w:val="AMODTable"/>
              <w:jc w:val="center"/>
            </w:pPr>
            <w:r w:rsidRPr="00BC2C7C">
              <w:t>20%</w:t>
            </w:r>
          </w:p>
        </w:tc>
      </w:tr>
    </w:tbl>
    <w:p w:rsidR="006170FC" w:rsidRPr="00BC2C7C" w:rsidRDefault="006170FC" w:rsidP="006170FC">
      <w:pPr>
        <w:pStyle w:val="SubLevel2"/>
      </w:pPr>
      <w:r w:rsidRPr="00BC2C7C">
        <w:t>These provisions cease to operate from the beginning of the first full pay period on or after 1 July 2014.</w:t>
      </w:r>
    </w:p>
    <w:p w:rsidR="006170FC" w:rsidRPr="00BC2C7C" w:rsidRDefault="006170FC" w:rsidP="006170FC">
      <w:pPr>
        <w:pStyle w:val="SubLevel1Bold"/>
      </w:pPr>
      <w:r w:rsidRPr="00BC2C7C">
        <w:t>Loadings and penalty rates – no existing loading or penalty rate</w:t>
      </w:r>
    </w:p>
    <w:p w:rsidR="006D114C" w:rsidRPr="00BC2C7C" w:rsidRDefault="006D114C" w:rsidP="006D114C">
      <w:pPr>
        <w:pStyle w:val="History"/>
      </w:pPr>
      <w:r w:rsidRPr="00BC2C7C">
        <w:t xml:space="preserve">[A.7.1 substituted by </w:t>
      </w:r>
      <w:hyperlink r:id="rId865" w:history="1">
        <w:r w:rsidRPr="00BC2C7C">
          <w:rPr>
            <w:rStyle w:val="Hyperlink"/>
          </w:rPr>
          <w:t>PR994545</w:t>
        </w:r>
      </w:hyperlink>
      <w:r w:rsidRPr="00BC2C7C">
        <w:t xml:space="preserve"> from 01Jan10]</w:t>
      </w:r>
    </w:p>
    <w:p w:rsidR="006170FC" w:rsidRPr="00BC2C7C" w:rsidRDefault="006170FC" w:rsidP="006170FC">
      <w:pPr>
        <w:pStyle w:val="SubLevel2"/>
      </w:pPr>
      <w:r w:rsidRPr="00BC2C7C">
        <w:t>The following transitional arrangements apply to an employer not covered by clause </w:t>
      </w:r>
      <w:r w:rsidR="009C405F" w:rsidRPr="00BC2C7C">
        <w:fldChar w:fldCharType="begin"/>
      </w:r>
      <w:r w:rsidR="009C405F" w:rsidRPr="00BC2C7C">
        <w:instrText xml:space="preserve"> REF _Ref239685174 \n \h  \* MERGEFORMAT </w:instrText>
      </w:r>
      <w:r w:rsidR="009C405F" w:rsidRPr="00BC2C7C">
        <w:fldChar w:fldCharType="separate"/>
      </w:r>
      <w:r w:rsidR="00796339">
        <w:t>A.5</w:t>
      </w:r>
      <w:r w:rsidR="009C405F" w:rsidRPr="00BC2C7C">
        <w:fldChar w:fldCharType="end"/>
      </w:r>
      <w:r w:rsidRPr="00BC2C7C">
        <w:t xml:space="preserve"> or </w:t>
      </w:r>
      <w:r w:rsidR="009C405F" w:rsidRPr="00BC2C7C">
        <w:fldChar w:fldCharType="begin"/>
      </w:r>
      <w:r w:rsidR="009C405F" w:rsidRPr="00BC2C7C">
        <w:instrText xml:space="preserve"> REF _Ref239685199 \n \h  \* MERGEFORMAT </w:instrText>
      </w:r>
      <w:r w:rsidR="009C405F" w:rsidRPr="00BC2C7C">
        <w:fldChar w:fldCharType="separate"/>
      </w:r>
      <w:r w:rsidR="00796339">
        <w:t>A.6</w:t>
      </w:r>
      <w:r w:rsidR="009C405F" w:rsidRPr="00BC2C7C">
        <w:fldChar w:fldCharType="end"/>
      </w:r>
      <w:r w:rsidRPr="00BC2C7C">
        <w:t xml:space="preserve"> in relation to a particular loading or penalty in this award.</w:t>
      </w:r>
    </w:p>
    <w:p w:rsidR="006170FC" w:rsidRPr="00BC2C7C" w:rsidRDefault="006170FC" w:rsidP="006170FC">
      <w:pPr>
        <w:pStyle w:val="SubLevel2"/>
      </w:pPr>
      <w:r w:rsidRPr="00BC2C7C">
        <w:t>Prior to the first full pay period on or after 1 July 2010 the employer need not pay the loading or penalty in this award.</w:t>
      </w:r>
    </w:p>
    <w:p w:rsidR="006D114C" w:rsidRPr="00BC2C7C" w:rsidRDefault="006D114C" w:rsidP="006D114C">
      <w:pPr>
        <w:pStyle w:val="History"/>
      </w:pPr>
      <w:r w:rsidRPr="00BC2C7C">
        <w:t xml:space="preserve">[A.7.3 substituted by </w:t>
      </w:r>
      <w:hyperlink r:id="rId866" w:history="1">
        <w:r w:rsidRPr="00BC2C7C">
          <w:rPr>
            <w:rStyle w:val="Hyperlink"/>
          </w:rPr>
          <w:t>PR994545</w:t>
        </w:r>
      </w:hyperlink>
      <w:r w:rsidRPr="00BC2C7C">
        <w:t xml:space="preserve"> from 01Jan10]</w:t>
      </w:r>
    </w:p>
    <w:p w:rsidR="006170FC" w:rsidRPr="00BC2C7C" w:rsidRDefault="006170FC" w:rsidP="006170FC">
      <w:pPr>
        <w:pStyle w:val="SubLevel2"/>
        <w:keepNext/>
      </w:pPr>
      <w:r w:rsidRPr="00BC2C7C">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6170FC" w:rsidRPr="00BC2C7C" w:rsidTr="006C3E09">
        <w:tc>
          <w:tcPr>
            <w:tcW w:w="3469" w:type="dxa"/>
          </w:tcPr>
          <w:p w:rsidR="006170FC" w:rsidRPr="00BC2C7C" w:rsidRDefault="006170FC" w:rsidP="006C3E09">
            <w:pPr>
              <w:pStyle w:val="AMODTable"/>
              <w:keepNext/>
              <w:rPr>
                <w:b/>
              </w:rPr>
            </w:pPr>
            <w:r w:rsidRPr="00BC2C7C">
              <w:rPr>
                <w:b/>
              </w:rPr>
              <w:t>First full pay period on or after</w:t>
            </w:r>
          </w:p>
        </w:tc>
        <w:tc>
          <w:tcPr>
            <w:tcW w:w="1620" w:type="dxa"/>
          </w:tcPr>
          <w:p w:rsidR="006170FC" w:rsidRPr="00BC2C7C" w:rsidRDefault="006170FC" w:rsidP="006C3E09">
            <w:pPr>
              <w:pStyle w:val="AMODTable"/>
              <w:keepNext/>
              <w:jc w:val="center"/>
            </w:pPr>
          </w:p>
        </w:tc>
      </w:tr>
      <w:tr w:rsidR="006170FC" w:rsidRPr="00BC2C7C" w:rsidTr="006C3E09">
        <w:tc>
          <w:tcPr>
            <w:tcW w:w="3469" w:type="dxa"/>
          </w:tcPr>
          <w:p w:rsidR="006170FC" w:rsidRPr="00BC2C7C" w:rsidRDefault="006170FC" w:rsidP="006C3E09">
            <w:pPr>
              <w:pStyle w:val="AMODTable"/>
              <w:keepNext/>
            </w:pPr>
            <w:r w:rsidRPr="00BC2C7C">
              <w:t>1 July 2010</w:t>
            </w:r>
          </w:p>
        </w:tc>
        <w:tc>
          <w:tcPr>
            <w:tcW w:w="1620" w:type="dxa"/>
          </w:tcPr>
          <w:p w:rsidR="006170FC" w:rsidRPr="00BC2C7C" w:rsidRDefault="006170FC" w:rsidP="006C3E09">
            <w:pPr>
              <w:pStyle w:val="AMODTable"/>
              <w:keepNext/>
              <w:jc w:val="center"/>
            </w:pPr>
            <w:r w:rsidRPr="00BC2C7C">
              <w:t>20%</w:t>
            </w:r>
          </w:p>
        </w:tc>
      </w:tr>
      <w:tr w:rsidR="006170FC" w:rsidRPr="00BC2C7C" w:rsidTr="006C3E09">
        <w:tc>
          <w:tcPr>
            <w:tcW w:w="3469" w:type="dxa"/>
          </w:tcPr>
          <w:p w:rsidR="006170FC" w:rsidRPr="00BC2C7C" w:rsidRDefault="006170FC" w:rsidP="006C3E09">
            <w:pPr>
              <w:pStyle w:val="AMODTable"/>
              <w:keepNext/>
            </w:pPr>
            <w:r w:rsidRPr="00BC2C7C">
              <w:t>1 July 2011</w:t>
            </w:r>
          </w:p>
        </w:tc>
        <w:tc>
          <w:tcPr>
            <w:tcW w:w="1620" w:type="dxa"/>
          </w:tcPr>
          <w:p w:rsidR="006170FC" w:rsidRPr="00BC2C7C" w:rsidRDefault="006170FC" w:rsidP="006C3E09">
            <w:pPr>
              <w:pStyle w:val="AMODTable"/>
              <w:keepNext/>
              <w:jc w:val="center"/>
            </w:pPr>
            <w:r w:rsidRPr="00BC2C7C">
              <w:t>40%</w:t>
            </w:r>
          </w:p>
        </w:tc>
      </w:tr>
      <w:tr w:rsidR="006170FC" w:rsidRPr="00BC2C7C" w:rsidTr="006C3E09">
        <w:tc>
          <w:tcPr>
            <w:tcW w:w="3469" w:type="dxa"/>
          </w:tcPr>
          <w:p w:rsidR="006170FC" w:rsidRPr="00BC2C7C" w:rsidRDefault="006170FC" w:rsidP="006C3E09">
            <w:pPr>
              <w:pStyle w:val="AMODTable"/>
              <w:keepNext/>
            </w:pPr>
            <w:r w:rsidRPr="00BC2C7C">
              <w:t>1 July 2012</w:t>
            </w:r>
          </w:p>
        </w:tc>
        <w:tc>
          <w:tcPr>
            <w:tcW w:w="1620" w:type="dxa"/>
          </w:tcPr>
          <w:p w:rsidR="006170FC" w:rsidRPr="00BC2C7C" w:rsidRDefault="006170FC" w:rsidP="006C3E09">
            <w:pPr>
              <w:pStyle w:val="AMODTable"/>
              <w:keepNext/>
              <w:jc w:val="center"/>
            </w:pPr>
            <w:r w:rsidRPr="00BC2C7C">
              <w:t>60%</w:t>
            </w:r>
          </w:p>
        </w:tc>
      </w:tr>
      <w:tr w:rsidR="006170FC" w:rsidRPr="00BC2C7C" w:rsidTr="006C3E09">
        <w:tc>
          <w:tcPr>
            <w:tcW w:w="3469" w:type="dxa"/>
          </w:tcPr>
          <w:p w:rsidR="006170FC" w:rsidRPr="00BC2C7C" w:rsidRDefault="006170FC" w:rsidP="00A27ED2">
            <w:pPr>
              <w:pStyle w:val="AMODTable"/>
            </w:pPr>
            <w:r w:rsidRPr="00BC2C7C">
              <w:t>1 July 2013</w:t>
            </w:r>
          </w:p>
        </w:tc>
        <w:tc>
          <w:tcPr>
            <w:tcW w:w="1620" w:type="dxa"/>
          </w:tcPr>
          <w:p w:rsidR="006170FC" w:rsidRPr="00BC2C7C" w:rsidRDefault="006170FC" w:rsidP="006C3E09">
            <w:pPr>
              <w:pStyle w:val="AMODTable"/>
              <w:jc w:val="center"/>
            </w:pPr>
            <w:r w:rsidRPr="00BC2C7C">
              <w:t>80%</w:t>
            </w:r>
          </w:p>
        </w:tc>
      </w:tr>
    </w:tbl>
    <w:p w:rsidR="006170FC" w:rsidRPr="00BC2C7C" w:rsidRDefault="006170FC" w:rsidP="006170FC">
      <w:pPr>
        <w:pStyle w:val="SubLevel2"/>
      </w:pPr>
      <w:r w:rsidRPr="00BC2C7C">
        <w:t>These provisions cease to operate from the beginning of the first full pay period on or after 1 July 2014.</w:t>
      </w:r>
    </w:p>
    <w:p w:rsidR="00FE425D" w:rsidRPr="00BC2C7C" w:rsidRDefault="00FE425D" w:rsidP="00FE425D">
      <w:pPr>
        <w:pStyle w:val="SubLevel1Bold"/>
      </w:pPr>
      <w:r w:rsidRPr="00BC2C7C">
        <w:lastRenderedPageBreak/>
        <w:t xml:space="preserve">Former Division 2B employers </w:t>
      </w:r>
    </w:p>
    <w:p w:rsidR="00FE425D" w:rsidRPr="00BC2C7C" w:rsidRDefault="00FE425D" w:rsidP="00FE425D">
      <w:pPr>
        <w:pStyle w:val="History"/>
      </w:pPr>
      <w:r w:rsidRPr="00BC2C7C">
        <w:t>[</w:t>
      </w:r>
      <w:r w:rsidR="00A30496" w:rsidRPr="00BC2C7C">
        <w:t>N</w:t>
      </w:r>
      <w:r w:rsidR="00500DD3" w:rsidRPr="00BC2C7C">
        <w:t xml:space="preserve">ew </w:t>
      </w:r>
      <w:r w:rsidRPr="00BC2C7C">
        <w:t xml:space="preserve">A.8 inserted by </w:t>
      </w:r>
      <w:hyperlink r:id="rId867" w:history="1">
        <w:r w:rsidRPr="00BC2C7C">
          <w:rPr>
            <w:rStyle w:val="Hyperlink"/>
          </w:rPr>
          <w:t>PR503645</w:t>
        </w:r>
      </w:hyperlink>
      <w:r w:rsidRPr="00BC2C7C">
        <w:t xml:space="preserve"> ppc 01Jan11]</w:t>
      </w:r>
    </w:p>
    <w:p w:rsidR="00FE425D" w:rsidRPr="00BC2C7C" w:rsidRDefault="00FE425D" w:rsidP="00FE425D">
      <w:pPr>
        <w:pStyle w:val="SubLevel2"/>
      </w:pPr>
      <w:r w:rsidRPr="00BC2C7C">
        <w:t xml:space="preserve">This clause applies to an employer which, immediately prior to 1 January 2011, was covered by a Division 2B State award. </w:t>
      </w:r>
    </w:p>
    <w:p w:rsidR="00FE425D" w:rsidRPr="00BC2C7C" w:rsidRDefault="00FE425D" w:rsidP="00FE425D">
      <w:pPr>
        <w:pStyle w:val="SubLevel2"/>
      </w:pPr>
      <w:r w:rsidRPr="00BC2C7C">
        <w:t xml:space="preserve">All of the terms of a Division 2B State award applying to a Division 2B employer are continued in effect until the end of the full pay period commencing before 1 February 2011. </w:t>
      </w:r>
    </w:p>
    <w:p w:rsidR="00FE425D" w:rsidRPr="00BC2C7C" w:rsidRDefault="00FE425D" w:rsidP="00FE425D">
      <w:pPr>
        <w:pStyle w:val="SubLevel2"/>
      </w:pPr>
      <w:bookmarkStart w:id="351" w:name="_Ref277233977"/>
      <w:r w:rsidRPr="00BC2C7C">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351"/>
      <w:r w:rsidRPr="00BC2C7C">
        <w:t xml:space="preserve"> </w:t>
      </w:r>
    </w:p>
    <w:p w:rsidR="00FE425D" w:rsidRPr="00BC2C7C" w:rsidRDefault="00FE425D" w:rsidP="00FE425D">
      <w:pPr>
        <w:pStyle w:val="SubLevel2"/>
      </w:pPr>
      <w:r w:rsidRPr="00BC2C7C">
        <w:t xml:space="preserve">Despite clause </w:t>
      </w:r>
      <w:r w:rsidR="0053790D" w:rsidRPr="00BC2C7C">
        <w:fldChar w:fldCharType="begin"/>
      </w:r>
      <w:r w:rsidRPr="00BC2C7C">
        <w:instrText xml:space="preserve"> REF _Ref277233977 \w \h </w:instrText>
      </w:r>
      <w:r w:rsidR="00BC2C7C">
        <w:instrText xml:space="preserve"> \* MERGEFORMAT </w:instrText>
      </w:r>
      <w:r w:rsidR="0053790D" w:rsidRPr="00BC2C7C">
        <w:fldChar w:fldCharType="separate"/>
      </w:r>
      <w:r w:rsidR="00796339">
        <w:t>A.8.3</w:t>
      </w:r>
      <w:r w:rsidR="0053790D" w:rsidRPr="00BC2C7C">
        <w:fldChar w:fldCharType="end"/>
      </w:r>
      <w:r w:rsidRPr="00BC2C7C">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FE425D" w:rsidRPr="00BC2C7C" w:rsidRDefault="00FE425D" w:rsidP="00FE425D">
      <w:pPr>
        <w:pStyle w:val="SubLevel2"/>
      </w:pPr>
      <w:r w:rsidRPr="00BC2C7C">
        <w:t xml:space="preserve">Despite clause </w:t>
      </w:r>
      <w:r w:rsidR="0053790D" w:rsidRPr="00BC2C7C">
        <w:fldChar w:fldCharType="begin"/>
      </w:r>
      <w:r w:rsidRPr="00BC2C7C">
        <w:instrText xml:space="preserve"> REF _Ref277233977 \w \h </w:instrText>
      </w:r>
      <w:r w:rsidR="00BC2C7C">
        <w:instrText xml:space="preserve"> \* MERGEFORMAT </w:instrText>
      </w:r>
      <w:r w:rsidR="0053790D" w:rsidRPr="00BC2C7C">
        <w:fldChar w:fldCharType="separate"/>
      </w:r>
      <w:r w:rsidR="00796339">
        <w:t>A.8.3</w:t>
      </w:r>
      <w:r w:rsidR="0053790D" w:rsidRPr="00BC2C7C">
        <w:fldChar w:fldCharType="end"/>
      </w:r>
      <w:r w:rsidRPr="00BC2C7C">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FE425D" w:rsidRPr="00BC2C7C" w:rsidRDefault="00FE425D" w:rsidP="00FE425D">
      <w:pPr>
        <w:pStyle w:val="SubLevel2"/>
      </w:pPr>
      <w:r w:rsidRPr="00BC2C7C">
        <w:t>In relation to a Division 2B employer this Schedule commences to operate from the beginning of the first full pay period on or after 1 January 2011 and ceases to operate from the beginning of the first full pay period on or after 1 July 2014.</w:t>
      </w:r>
    </w:p>
    <w:p w:rsidR="006170FC" w:rsidRPr="00BC2C7C" w:rsidRDefault="006170FC" w:rsidP="006170FC">
      <w:pPr>
        <w:pStyle w:val="SubLevel1Bold"/>
      </w:pPr>
      <w:bookmarkStart w:id="352" w:name="_Ref240361128"/>
      <w:r w:rsidRPr="00BC2C7C">
        <w:t>Shearing Contractors in Western Australia</w:t>
      </w:r>
      <w:bookmarkEnd w:id="352"/>
    </w:p>
    <w:p w:rsidR="000F235E" w:rsidRPr="00BC2C7C" w:rsidRDefault="000F235E" w:rsidP="000F235E">
      <w:pPr>
        <w:pStyle w:val="History"/>
      </w:pPr>
      <w:r w:rsidRPr="00BC2C7C">
        <w:t xml:space="preserve">[A.8 renumbered as A.9 by </w:t>
      </w:r>
      <w:hyperlink r:id="rId868" w:history="1">
        <w:r w:rsidRPr="00BC2C7C">
          <w:rPr>
            <w:rStyle w:val="Hyperlink"/>
          </w:rPr>
          <w:t>PR503645</w:t>
        </w:r>
      </w:hyperlink>
      <w:r w:rsidRPr="00BC2C7C">
        <w:t xml:space="preserve"> ppc 01Jan11]</w:t>
      </w:r>
    </w:p>
    <w:p w:rsidR="006170FC" w:rsidRPr="00BC2C7C" w:rsidRDefault="006170FC" w:rsidP="006170FC">
      <w:pPr>
        <w:pStyle w:val="SubLevel2"/>
        <w:rPr>
          <w:b/>
          <w:bCs/>
          <w:sz w:val="22"/>
          <w:szCs w:val="22"/>
        </w:rPr>
      </w:pPr>
      <w:r w:rsidRPr="00BC2C7C">
        <w:t xml:space="preserve">For the purpose of this clause </w:t>
      </w:r>
      <w:r w:rsidRPr="00BC2C7C">
        <w:rPr>
          <w:b/>
          <w:bCs/>
        </w:rPr>
        <w:t>shearing contractor</w:t>
      </w:r>
      <w:r w:rsidRPr="00BC2C7C">
        <w:t xml:space="preserve"> means an employer that operates a business as a shearing contractor.</w:t>
      </w:r>
    </w:p>
    <w:p w:rsidR="006170FC" w:rsidRPr="00BC2C7C" w:rsidRDefault="006170FC" w:rsidP="006170FC">
      <w:pPr>
        <w:pStyle w:val="SubLevel2Bold"/>
      </w:pPr>
      <w:r w:rsidRPr="00BC2C7C">
        <w:t>Shearers and Crutchers</w:t>
      </w:r>
    </w:p>
    <w:p w:rsidR="006170FC" w:rsidRPr="00BC2C7C" w:rsidRDefault="006170FC" w:rsidP="006170FC">
      <w:pPr>
        <w:pStyle w:val="SubLevel3"/>
      </w:pPr>
      <w:r w:rsidRPr="00BC2C7C">
        <w:t xml:space="preserve">Notwithstanding the provisions of clause </w:t>
      </w:r>
      <w:r w:rsidR="009C405F" w:rsidRPr="00BC2C7C">
        <w:fldChar w:fldCharType="begin"/>
      </w:r>
      <w:r w:rsidR="009C405F" w:rsidRPr="00BC2C7C">
        <w:instrText xml:space="preserve"> REF _Ref240682032 \r \h  \* MERGEFORMAT </w:instrText>
      </w:r>
      <w:r w:rsidR="009C405F" w:rsidRPr="00BC2C7C">
        <w:fldChar w:fldCharType="separate"/>
      </w:r>
      <w:r w:rsidR="00796339">
        <w:t>48</w:t>
      </w:r>
      <w:r w:rsidR="009C405F" w:rsidRPr="00BC2C7C">
        <w:fldChar w:fldCharType="end"/>
      </w:r>
      <w:r w:rsidRPr="00BC2C7C">
        <w:t>—</w:t>
      </w:r>
      <w:r w:rsidR="0053790D" w:rsidRPr="00BC2C7C">
        <w:fldChar w:fldCharType="begin"/>
      </w:r>
      <w:r w:rsidR="0024012A" w:rsidRPr="00BC2C7C">
        <w:instrText xml:space="preserve"> REF _Ref240682032 \h </w:instrText>
      </w:r>
      <w:r w:rsidR="00BC2C7C">
        <w:instrText xml:space="preserve"> \* MERGEFORMAT </w:instrText>
      </w:r>
      <w:r w:rsidR="0053790D" w:rsidRPr="00BC2C7C">
        <w:fldChar w:fldCharType="separate"/>
      </w:r>
      <w:r w:rsidR="00796339" w:rsidRPr="00BC2C7C">
        <w:t>Hours of work for Shearers and Crutchers</w:t>
      </w:r>
      <w:r w:rsidR="0053790D" w:rsidRPr="00BC2C7C">
        <w:fldChar w:fldCharType="end"/>
      </w:r>
      <w:r w:rsidRPr="00BC2C7C">
        <w:t xml:space="preserve"> in </w:t>
      </w:r>
      <w:r w:rsidR="009C405F" w:rsidRPr="00BC2C7C">
        <w:fldChar w:fldCharType="begin"/>
      </w:r>
      <w:r w:rsidR="009C405F" w:rsidRPr="00BC2C7C">
        <w:instrText xml:space="preserve"> REF _Ref217810372 \r \h  \* MERGEFORMAT </w:instrText>
      </w:r>
      <w:r w:rsidR="009C405F" w:rsidRPr="00BC2C7C">
        <w:fldChar w:fldCharType="separate"/>
      </w:r>
      <w:r w:rsidR="00796339">
        <w:t>Part 7—</w:t>
      </w:r>
      <w:r w:rsidR="009C405F" w:rsidRPr="00BC2C7C">
        <w:fldChar w:fldCharType="end"/>
      </w:r>
      <w:r w:rsidR="0053790D" w:rsidRPr="00BC2C7C">
        <w:fldChar w:fldCharType="begin"/>
      </w:r>
      <w:r w:rsidR="0024012A" w:rsidRPr="00BC2C7C">
        <w:instrText xml:space="preserve"> REF _Ref217810372 \h </w:instrText>
      </w:r>
      <w:r w:rsidR="00BC2C7C">
        <w:instrText xml:space="preserve"> \* MERGEFORMAT </w:instrText>
      </w:r>
      <w:r w:rsidR="0053790D" w:rsidRPr="00BC2C7C">
        <w:fldChar w:fldCharType="separate"/>
      </w:r>
      <w:r w:rsidR="00796339" w:rsidRPr="00BC2C7C">
        <w:t>Shearing Operations</w:t>
      </w:r>
      <w:r w:rsidR="0053790D" w:rsidRPr="00BC2C7C">
        <w:fldChar w:fldCharType="end"/>
      </w:r>
      <w:r w:rsidRPr="00BC2C7C">
        <w:t xml:space="preserve"> – the following provisions will apply to Shearers and Crutchers employed by shearing contractors in Western Australia:</w:t>
      </w:r>
    </w:p>
    <w:p w:rsidR="006170FC" w:rsidRPr="00BC2C7C" w:rsidRDefault="006170FC" w:rsidP="006170FC">
      <w:pPr>
        <w:pStyle w:val="SubLevel4"/>
      </w:pPr>
      <w:r w:rsidRPr="00BC2C7C">
        <w:t>The ordinary hours of work of Shearers and Crutchers employed by a shearing contractor in Western Australia will be 38 per week.</w:t>
      </w:r>
    </w:p>
    <w:p w:rsidR="006170FC" w:rsidRPr="00BC2C7C" w:rsidRDefault="004B77D8" w:rsidP="006170FC">
      <w:pPr>
        <w:pStyle w:val="SubLevel4"/>
      </w:pPr>
      <w:r w:rsidRPr="00BC2C7C">
        <w:t>Work wi</w:t>
      </w:r>
      <w:r w:rsidR="006170FC" w:rsidRPr="00BC2C7C">
        <w:t>ll be performed in two hour runs with at least a thirty minute break between the first and second run and the third and fourth run and with a one hour break between the second and third run.</w:t>
      </w:r>
    </w:p>
    <w:p w:rsidR="006170FC" w:rsidRPr="00BC2C7C" w:rsidRDefault="006170FC" w:rsidP="006170FC">
      <w:pPr>
        <w:pStyle w:val="SubLevel4"/>
      </w:pPr>
      <w:r w:rsidRPr="00BC2C7C">
        <w:lastRenderedPageBreak/>
        <w:t>Only in exceptional circumstances, or where there i</w:t>
      </w:r>
      <w:r w:rsidR="004B77D8" w:rsidRPr="00BC2C7C">
        <w:t>s a desire to finish a shed, wi</w:t>
      </w:r>
      <w:r w:rsidRPr="00BC2C7C">
        <w:t xml:space="preserve">ll more than four runs be permitted in any day or the breaks prescribed reduced and, if reduced, will not be by less than </w:t>
      </w:r>
      <w:r w:rsidR="00485240" w:rsidRPr="00BC2C7C">
        <w:t>20</w:t>
      </w:r>
      <w:r w:rsidRPr="00BC2C7C">
        <w:t xml:space="preserve"> minutes instead of </w:t>
      </w:r>
      <w:r w:rsidR="00485240" w:rsidRPr="00BC2C7C">
        <w:t>30</w:t>
      </w:r>
      <w:r w:rsidRPr="00BC2C7C">
        <w:t xml:space="preserve"> and </w:t>
      </w:r>
      <w:r w:rsidR="00485240" w:rsidRPr="00BC2C7C">
        <w:t>45</w:t>
      </w:r>
      <w:r w:rsidRPr="00BC2C7C">
        <w:t xml:space="preserve"> minutes instead of </w:t>
      </w:r>
      <w:r w:rsidR="00485240" w:rsidRPr="00BC2C7C">
        <w:t>60</w:t>
      </w:r>
      <w:r w:rsidRPr="00BC2C7C">
        <w:t>. Any change to the run times or break periods will only occur by agreement between employer and employees.</w:t>
      </w:r>
    </w:p>
    <w:p w:rsidR="006170FC" w:rsidRPr="00BC2C7C" w:rsidRDefault="006170FC" w:rsidP="006170FC">
      <w:pPr>
        <w:pStyle w:val="SubLevel2Bold"/>
      </w:pPr>
      <w:r w:rsidRPr="00BC2C7C">
        <w:t>Cooks</w:t>
      </w:r>
    </w:p>
    <w:p w:rsidR="006170FC" w:rsidRPr="00BC2C7C" w:rsidRDefault="006170FC" w:rsidP="006170FC">
      <w:pPr>
        <w:pStyle w:val="SubLevel3"/>
      </w:pPr>
      <w:r w:rsidRPr="00BC2C7C">
        <w:t>The ordinary hours of work of Cooks employed by a shearing contractor in Western Australia will be 38 per week.</w:t>
      </w:r>
    </w:p>
    <w:p w:rsidR="006170FC" w:rsidRPr="00BC2C7C" w:rsidRDefault="006170FC" w:rsidP="006170FC">
      <w:pPr>
        <w:pStyle w:val="SubLevel3"/>
      </w:pPr>
      <w:r w:rsidRPr="00BC2C7C">
        <w:t>Cooks should work the hours necessary to provide the meals as required and to clean up after such meals.</w:t>
      </w:r>
    </w:p>
    <w:p w:rsidR="006170FC" w:rsidRPr="00BC2C7C" w:rsidRDefault="002A53BD" w:rsidP="006170FC">
      <w:pPr>
        <w:pStyle w:val="SubLevel2Bold"/>
      </w:pPr>
      <w:r w:rsidRPr="00BC2C7C">
        <w:t>Shed hands and Woolpresser-s</w:t>
      </w:r>
      <w:r w:rsidR="006170FC" w:rsidRPr="00BC2C7C">
        <w:t>hed hands</w:t>
      </w:r>
    </w:p>
    <w:p w:rsidR="002A53BD" w:rsidRPr="00BC2C7C" w:rsidRDefault="002A53BD" w:rsidP="002A53BD">
      <w:pPr>
        <w:pStyle w:val="History"/>
      </w:pPr>
      <w:r w:rsidRPr="00BC2C7C">
        <w:t xml:space="preserve">[A.8.4 substituted by </w:t>
      </w:r>
      <w:hyperlink r:id="rId869" w:history="1">
        <w:r w:rsidRPr="00BC2C7C">
          <w:rPr>
            <w:rStyle w:val="Hyperlink"/>
          </w:rPr>
          <w:t>PR994545</w:t>
        </w:r>
      </w:hyperlink>
      <w:r w:rsidRPr="00BC2C7C">
        <w:t xml:space="preserve"> from 01Jan10]</w:t>
      </w:r>
    </w:p>
    <w:p w:rsidR="006170FC" w:rsidRPr="00BC2C7C" w:rsidRDefault="006170FC" w:rsidP="00371FF8">
      <w:pPr>
        <w:pStyle w:val="Block1"/>
      </w:pPr>
      <w:r w:rsidRPr="00BC2C7C">
        <w:t xml:space="preserve">Notwithstanding the provisions of clause </w:t>
      </w:r>
      <w:r w:rsidR="009C405F" w:rsidRPr="00BC2C7C">
        <w:fldChar w:fldCharType="begin"/>
      </w:r>
      <w:r w:rsidR="009C405F" w:rsidRPr="00BC2C7C">
        <w:instrText xml:space="preserve"> REF _Ref240682128 \r \h  \* MERGEFORMAT </w:instrText>
      </w:r>
      <w:r w:rsidR="009C405F" w:rsidRPr="00BC2C7C">
        <w:fldChar w:fldCharType="separate"/>
      </w:r>
      <w:r w:rsidR="00796339">
        <w:t>50</w:t>
      </w:r>
      <w:r w:rsidR="009C405F" w:rsidRPr="00BC2C7C">
        <w:fldChar w:fldCharType="end"/>
      </w:r>
      <w:r w:rsidRPr="00BC2C7C">
        <w:t>—</w:t>
      </w:r>
      <w:r w:rsidR="0053790D" w:rsidRPr="00BC2C7C">
        <w:fldChar w:fldCharType="begin"/>
      </w:r>
      <w:r w:rsidR="0024012A" w:rsidRPr="00BC2C7C">
        <w:instrText xml:space="preserve"> REF _Ref240682128 \h </w:instrText>
      </w:r>
      <w:r w:rsidR="00BC2C7C">
        <w:instrText xml:space="preserve"> \* MERGEFORMAT </w:instrText>
      </w:r>
      <w:r w:rsidR="0053790D" w:rsidRPr="00BC2C7C">
        <w:fldChar w:fldCharType="separate"/>
      </w:r>
      <w:r w:rsidR="00796339" w:rsidRPr="00BC2C7C">
        <w:t>Hours of work and overtime rates for Shed hands and Woolpresser-shed hands</w:t>
      </w:r>
      <w:r w:rsidR="0053790D" w:rsidRPr="00BC2C7C">
        <w:fldChar w:fldCharType="end"/>
      </w:r>
      <w:r w:rsidRPr="00BC2C7C">
        <w:t xml:space="preserve"> in </w:t>
      </w:r>
      <w:r w:rsidR="009C405F" w:rsidRPr="00BC2C7C">
        <w:fldChar w:fldCharType="begin"/>
      </w:r>
      <w:r w:rsidR="009C405F" w:rsidRPr="00BC2C7C">
        <w:instrText xml:space="preserve"> REF _Ref217810372 \r \h  \* MERGEFORMAT </w:instrText>
      </w:r>
      <w:r w:rsidR="009C405F" w:rsidRPr="00BC2C7C">
        <w:fldChar w:fldCharType="separate"/>
      </w:r>
      <w:r w:rsidR="00796339">
        <w:t>Part 7—</w:t>
      </w:r>
      <w:r w:rsidR="009C405F" w:rsidRPr="00BC2C7C">
        <w:fldChar w:fldCharType="end"/>
      </w:r>
      <w:r w:rsidR="0053790D" w:rsidRPr="00BC2C7C">
        <w:fldChar w:fldCharType="begin"/>
      </w:r>
      <w:r w:rsidR="0024012A" w:rsidRPr="00BC2C7C">
        <w:instrText xml:space="preserve"> REF _Ref217810372 \h </w:instrText>
      </w:r>
      <w:r w:rsidR="00BC2C7C">
        <w:instrText xml:space="preserve"> \* MERGEFORMAT </w:instrText>
      </w:r>
      <w:r w:rsidR="0053790D" w:rsidRPr="00BC2C7C">
        <w:fldChar w:fldCharType="separate"/>
      </w:r>
      <w:r w:rsidR="00796339" w:rsidRPr="00BC2C7C">
        <w:t>Shearing Operations</w:t>
      </w:r>
      <w:r w:rsidR="0053790D" w:rsidRPr="00BC2C7C">
        <w:fldChar w:fldCharType="end"/>
      </w:r>
      <w:r w:rsidR="00485240" w:rsidRPr="00BC2C7C">
        <w:t xml:space="preserve">, </w:t>
      </w:r>
      <w:r w:rsidRPr="00BC2C7C">
        <w:t>the following provisions will apply to Shed hands and Woolpresser</w:t>
      </w:r>
      <w:r w:rsidR="002A53BD" w:rsidRPr="00BC2C7C">
        <w:t>-s</w:t>
      </w:r>
      <w:r w:rsidRPr="00BC2C7C">
        <w:t>hed hands employed by shearing contractors in Western Aust</w:t>
      </w:r>
      <w:r w:rsidR="00E17DEC" w:rsidRPr="00BC2C7C">
        <w:t>ralia,</w:t>
      </w:r>
      <w:r w:rsidR="002A53BD" w:rsidRPr="00BC2C7C">
        <w:t> the working hours of a S</w:t>
      </w:r>
      <w:r w:rsidRPr="00BC2C7C">
        <w:t>hed</w:t>
      </w:r>
      <w:r w:rsidR="00371FF8" w:rsidRPr="00BC2C7C">
        <w:t xml:space="preserve"> </w:t>
      </w:r>
      <w:r w:rsidR="002A53BD" w:rsidRPr="00BC2C7C">
        <w:t>hand; W</w:t>
      </w:r>
      <w:r w:rsidRPr="00BC2C7C">
        <w:t xml:space="preserve">oolpresser or </w:t>
      </w:r>
      <w:r w:rsidR="00371FF8" w:rsidRPr="00BC2C7C">
        <w:t>W</w:t>
      </w:r>
      <w:r w:rsidR="002A53BD" w:rsidRPr="00BC2C7C">
        <w:t>oolpresser-s</w:t>
      </w:r>
      <w:r w:rsidRPr="00BC2C7C">
        <w:t>hed</w:t>
      </w:r>
      <w:r w:rsidR="00371FF8" w:rsidRPr="00BC2C7C">
        <w:t xml:space="preserve"> </w:t>
      </w:r>
      <w:r w:rsidRPr="00BC2C7C">
        <w:t xml:space="preserve">hand (combined duties) will be the same as the working hours of the </w:t>
      </w:r>
      <w:r w:rsidR="00371FF8" w:rsidRPr="00BC2C7C">
        <w:t>S</w:t>
      </w:r>
      <w:r w:rsidRPr="00BC2C7C">
        <w:t xml:space="preserve">hearer or </w:t>
      </w:r>
      <w:r w:rsidR="00371FF8" w:rsidRPr="00BC2C7C">
        <w:t>C</w:t>
      </w:r>
      <w:r w:rsidRPr="00BC2C7C">
        <w:t>rutchers with such additional time each day as may be necessary to complete their duties for the day.</w:t>
      </w:r>
    </w:p>
    <w:p w:rsidR="00D60447" w:rsidRPr="00BC2C7C" w:rsidRDefault="006170FC" w:rsidP="006170FC">
      <w:pPr>
        <w:pStyle w:val="SubLevel2"/>
      </w:pPr>
      <w:r w:rsidRPr="00BC2C7C">
        <w:t xml:space="preserve">Clause </w:t>
      </w:r>
      <w:r w:rsidR="009C405F" w:rsidRPr="00BC2C7C">
        <w:fldChar w:fldCharType="begin"/>
      </w:r>
      <w:r w:rsidR="009C405F" w:rsidRPr="00BC2C7C">
        <w:instrText xml:space="preserve"> REF _Ref240361128 \r \h  \* MERGEFORMAT </w:instrText>
      </w:r>
      <w:r w:rsidR="009C405F" w:rsidRPr="00BC2C7C">
        <w:fldChar w:fldCharType="separate"/>
      </w:r>
      <w:r w:rsidR="00796339">
        <w:t>A.9</w:t>
      </w:r>
      <w:r w:rsidR="009C405F" w:rsidRPr="00BC2C7C">
        <w:fldChar w:fldCharType="end"/>
      </w:r>
      <w:r w:rsidRPr="00BC2C7C">
        <w:t xml:space="preserve"> ceases to operate on 1 July 2012</w:t>
      </w:r>
      <w:r w:rsidR="00D60447" w:rsidRPr="00BC2C7C">
        <w:t>.</w:t>
      </w:r>
    </w:p>
    <w:p w:rsidR="00246FDC" w:rsidRPr="00BC2C7C" w:rsidRDefault="00246FDC" w:rsidP="00246FDC">
      <w:pPr>
        <w:pStyle w:val="SubLevel1Bold"/>
      </w:pPr>
      <w:bookmarkStart w:id="353" w:name="_Ref266096638"/>
      <w:r w:rsidRPr="00BC2C7C">
        <w:t>Non-constitutional corporation employers operating a dairy or broadacre field crop enterprise in Queensland</w:t>
      </w:r>
      <w:bookmarkEnd w:id="353"/>
    </w:p>
    <w:p w:rsidR="00CA55D2" w:rsidRPr="00BC2C7C" w:rsidRDefault="00CA55D2" w:rsidP="00CA55D2">
      <w:pPr>
        <w:pStyle w:val="History"/>
      </w:pPr>
      <w:r w:rsidRPr="00BC2C7C">
        <w:t xml:space="preserve">[A.9 inserted by </w:t>
      </w:r>
      <w:hyperlink r:id="rId870" w:history="1">
        <w:r w:rsidRPr="00BC2C7C">
          <w:rPr>
            <w:rStyle w:val="Hyperlink"/>
          </w:rPr>
          <w:t>PR998862</w:t>
        </w:r>
      </w:hyperlink>
      <w:r w:rsidRPr="00BC2C7C">
        <w:t xml:space="preserve"> from 01Jan10</w:t>
      </w:r>
      <w:r w:rsidR="00500DD3" w:rsidRPr="00BC2C7C">
        <w:t xml:space="preserve">; renumbered as A.10 by </w:t>
      </w:r>
      <w:hyperlink r:id="rId871" w:history="1">
        <w:r w:rsidR="00500DD3" w:rsidRPr="00BC2C7C">
          <w:rPr>
            <w:rStyle w:val="Hyperlink"/>
          </w:rPr>
          <w:t>PR503645</w:t>
        </w:r>
      </w:hyperlink>
      <w:r w:rsidR="00500DD3" w:rsidRPr="00BC2C7C">
        <w:t xml:space="preserve"> ppc 01Jan11</w:t>
      </w:r>
      <w:r w:rsidRPr="00BC2C7C">
        <w:t>]</w:t>
      </w:r>
    </w:p>
    <w:p w:rsidR="00246FDC" w:rsidRPr="00BC2C7C" w:rsidRDefault="00246FDC" w:rsidP="00246FDC">
      <w:pPr>
        <w:pStyle w:val="SubLevel2"/>
      </w:pPr>
      <w:r w:rsidRPr="00BC2C7C">
        <w:t>The following transitional arrangements for minimum wages apply to an employer which, immediately prior to 1 January 2010:</w:t>
      </w:r>
    </w:p>
    <w:p w:rsidR="00246FDC" w:rsidRPr="00BC2C7C" w:rsidRDefault="00246FDC" w:rsidP="00246FDC">
      <w:pPr>
        <w:pStyle w:val="SubLevel3"/>
      </w:pPr>
      <w:r w:rsidRPr="00BC2C7C">
        <w:t>was a non-constitutional corporation who employed labour;</w:t>
      </w:r>
    </w:p>
    <w:p w:rsidR="00246FDC" w:rsidRPr="00BC2C7C" w:rsidRDefault="00246FDC" w:rsidP="00246FDC">
      <w:pPr>
        <w:pStyle w:val="SubLevel3"/>
      </w:pPr>
      <w:r w:rsidRPr="00BC2C7C">
        <w:t>operated a dairy and or broadacre field crop enterprise in Queensland;</w:t>
      </w:r>
    </w:p>
    <w:p w:rsidR="00246FDC" w:rsidRPr="00BC2C7C" w:rsidRDefault="00246FDC" w:rsidP="00246FDC">
      <w:pPr>
        <w:pStyle w:val="SubLevel3"/>
      </w:pPr>
      <w:r w:rsidRPr="00BC2C7C">
        <w:t>was not obliged to comply with a transitional minimum wage instrument or award-based transitional instrument; and</w:t>
      </w:r>
    </w:p>
    <w:p w:rsidR="00246FDC" w:rsidRPr="00BC2C7C" w:rsidRDefault="00246FDC" w:rsidP="00246FDC">
      <w:pPr>
        <w:pStyle w:val="SubLevel3"/>
      </w:pPr>
      <w:r w:rsidRPr="00BC2C7C">
        <w:t>was obliged to pay the Queensland Minimum Wage.</w:t>
      </w:r>
    </w:p>
    <w:p w:rsidR="00246FDC" w:rsidRPr="00BC2C7C" w:rsidRDefault="00246FDC" w:rsidP="00246FDC">
      <w:pPr>
        <w:pStyle w:val="SubLevel2"/>
      </w:pPr>
      <w:r w:rsidRPr="00BC2C7C">
        <w:t>In this clause minimum wage includes</w:t>
      </w:r>
    </w:p>
    <w:p w:rsidR="00246FDC" w:rsidRPr="00BC2C7C" w:rsidRDefault="00246FDC" w:rsidP="00246FDC">
      <w:pPr>
        <w:pStyle w:val="SubLevel3"/>
      </w:pPr>
      <w:r w:rsidRPr="00BC2C7C">
        <w:t>a minimum wage for a junior employee, an employee to whom training arrangements apply and an employee with a disability; and</w:t>
      </w:r>
    </w:p>
    <w:p w:rsidR="00246FDC" w:rsidRPr="00BC2C7C" w:rsidRDefault="00246FDC" w:rsidP="00246FDC">
      <w:pPr>
        <w:pStyle w:val="SubLevel3"/>
      </w:pPr>
      <w:r w:rsidRPr="00BC2C7C">
        <w:t>any applicable industry allowance.</w:t>
      </w:r>
    </w:p>
    <w:p w:rsidR="00246FDC" w:rsidRPr="00BC2C7C" w:rsidRDefault="00246FDC" w:rsidP="00246FDC">
      <w:pPr>
        <w:pStyle w:val="SubLevel2"/>
      </w:pPr>
      <w:r w:rsidRPr="00BC2C7C">
        <w:lastRenderedPageBreak/>
        <w:t>Prior to the first full pay period on or after 1 July 2010 the employer must pay no less than the Queensland Minimum Wage.</w:t>
      </w:r>
    </w:p>
    <w:p w:rsidR="00246FDC" w:rsidRPr="00BC2C7C" w:rsidRDefault="00246FDC" w:rsidP="00246FDC">
      <w:pPr>
        <w:pStyle w:val="SubLevel2"/>
      </w:pPr>
      <w:r w:rsidRPr="00BC2C7C">
        <w:t>The difference between the minimum wage for the classification in this award and the Queensland Minimum Wage is referred to as the transitional amount.</w:t>
      </w:r>
    </w:p>
    <w:p w:rsidR="00246FDC" w:rsidRPr="00BC2C7C" w:rsidRDefault="00246FDC" w:rsidP="00246FDC">
      <w:pPr>
        <w:pStyle w:val="SubLevel2"/>
      </w:pPr>
      <w:r w:rsidRPr="00BC2C7C">
        <w:t>From the following dates the employer must pay no less than the minimum wage for the classification in this award minus the specified proportion of the transitional amount or the National Minimum Wage as it applies at 1 July each year, whichever is the greater:</w:t>
      </w:r>
    </w:p>
    <w:tbl>
      <w:tblPr>
        <w:tblW w:w="0" w:type="auto"/>
        <w:tblInd w:w="851" w:type="dxa"/>
        <w:tblCellMar>
          <w:left w:w="0" w:type="dxa"/>
          <w:right w:w="170" w:type="dxa"/>
        </w:tblCellMar>
        <w:tblLook w:val="01E0" w:firstRow="1" w:lastRow="1" w:firstColumn="1" w:lastColumn="1" w:noHBand="0" w:noVBand="0"/>
      </w:tblPr>
      <w:tblGrid>
        <w:gridCol w:w="3827"/>
        <w:gridCol w:w="4563"/>
      </w:tblGrid>
      <w:tr w:rsidR="00246FDC" w:rsidRPr="00BC2C7C" w:rsidTr="003361BA">
        <w:trPr>
          <w:cantSplit/>
          <w:tblHeader/>
        </w:trPr>
        <w:tc>
          <w:tcPr>
            <w:tcW w:w="3827" w:type="dxa"/>
          </w:tcPr>
          <w:p w:rsidR="00246FDC" w:rsidRPr="00BC2C7C" w:rsidRDefault="00246FDC" w:rsidP="00B30717">
            <w:r w:rsidRPr="00BC2C7C">
              <w:t>First full pay period on or after</w:t>
            </w:r>
          </w:p>
        </w:tc>
        <w:tc>
          <w:tcPr>
            <w:tcW w:w="4563" w:type="dxa"/>
          </w:tcPr>
          <w:p w:rsidR="00246FDC" w:rsidRPr="00BC2C7C" w:rsidRDefault="00246FDC" w:rsidP="00B30717"/>
        </w:tc>
      </w:tr>
      <w:tr w:rsidR="00246FDC" w:rsidRPr="00BC2C7C" w:rsidTr="009A30A6">
        <w:tc>
          <w:tcPr>
            <w:tcW w:w="3827" w:type="dxa"/>
          </w:tcPr>
          <w:p w:rsidR="00246FDC" w:rsidRPr="00BC2C7C" w:rsidRDefault="00246FDC" w:rsidP="00B30717">
            <w:r w:rsidRPr="00BC2C7C">
              <w:t>1 July 2010</w:t>
            </w:r>
          </w:p>
        </w:tc>
        <w:tc>
          <w:tcPr>
            <w:tcW w:w="4563" w:type="dxa"/>
          </w:tcPr>
          <w:p w:rsidR="00246FDC" w:rsidRPr="00BC2C7C" w:rsidRDefault="00246FDC" w:rsidP="00B30717">
            <w:r w:rsidRPr="00BC2C7C">
              <w:t>80%</w:t>
            </w:r>
          </w:p>
        </w:tc>
      </w:tr>
      <w:tr w:rsidR="00246FDC" w:rsidRPr="00BC2C7C" w:rsidTr="009A30A6">
        <w:tc>
          <w:tcPr>
            <w:tcW w:w="3827" w:type="dxa"/>
          </w:tcPr>
          <w:p w:rsidR="00246FDC" w:rsidRPr="00BC2C7C" w:rsidRDefault="00246FDC" w:rsidP="00B30717">
            <w:r w:rsidRPr="00BC2C7C">
              <w:t>1 July 2011</w:t>
            </w:r>
          </w:p>
        </w:tc>
        <w:tc>
          <w:tcPr>
            <w:tcW w:w="4563" w:type="dxa"/>
          </w:tcPr>
          <w:p w:rsidR="00246FDC" w:rsidRPr="00BC2C7C" w:rsidRDefault="00246FDC" w:rsidP="00B30717">
            <w:r w:rsidRPr="00BC2C7C">
              <w:t>60%</w:t>
            </w:r>
          </w:p>
        </w:tc>
      </w:tr>
      <w:tr w:rsidR="00246FDC" w:rsidRPr="00BC2C7C" w:rsidTr="009A30A6">
        <w:tc>
          <w:tcPr>
            <w:tcW w:w="3827" w:type="dxa"/>
          </w:tcPr>
          <w:p w:rsidR="00246FDC" w:rsidRPr="00BC2C7C" w:rsidRDefault="00246FDC" w:rsidP="00006C26">
            <w:pPr>
              <w:keepNext/>
            </w:pPr>
            <w:r w:rsidRPr="00BC2C7C">
              <w:t>1 July 2012</w:t>
            </w:r>
          </w:p>
        </w:tc>
        <w:tc>
          <w:tcPr>
            <w:tcW w:w="4563" w:type="dxa"/>
          </w:tcPr>
          <w:p w:rsidR="00246FDC" w:rsidRPr="00BC2C7C" w:rsidRDefault="00246FDC" w:rsidP="00006C26">
            <w:pPr>
              <w:keepNext/>
            </w:pPr>
            <w:r w:rsidRPr="00BC2C7C">
              <w:t>40%</w:t>
            </w:r>
          </w:p>
        </w:tc>
      </w:tr>
      <w:tr w:rsidR="00246FDC" w:rsidRPr="00BC2C7C" w:rsidTr="009A30A6">
        <w:tc>
          <w:tcPr>
            <w:tcW w:w="3827" w:type="dxa"/>
          </w:tcPr>
          <w:p w:rsidR="00246FDC" w:rsidRPr="00BC2C7C" w:rsidRDefault="00246FDC" w:rsidP="00B30717">
            <w:r w:rsidRPr="00BC2C7C">
              <w:t>1 July 2013</w:t>
            </w:r>
          </w:p>
        </w:tc>
        <w:tc>
          <w:tcPr>
            <w:tcW w:w="4563" w:type="dxa"/>
          </w:tcPr>
          <w:p w:rsidR="00246FDC" w:rsidRPr="00BC2C7C" w:rsidRDefault="00246FDC" w:rsidP="00B30717">
            <w:r w:rsidRPr="00BC2C7C">
              <w:t>20%</w:t>
            </w:r>
          </w:p>
        </w:tc>
      </w:tr>
    </w:tbl>
    <w:p w:rsidR="00246FDC" w:rsidRPr="00BC2C7C" w:rsidRDefault="00246FDC" w:rsidP="00246FDC">
      <w:pPr>
        <w:pStyle w:val="SubLevel2"/>
      </w:pPr>
      <w:r w:rsidRPr="00BC2C7C">
        <w:t>The employer must apply any increase in minimum wages in this award resulting from an annual wage review.</w:t>
      </w:r>
    </w:p>
    <w:p w:rsidR="00246FDC" w:rsidRPr="00BC2C7C" w:rsidRDefault="00246FDC" w:rsidP="00246FDC">
      <w:pPr>
        <w:pStyle w:val="SubLevel2"/>
      </w:pPr>
      <w:r w:rsidRPr="00BC2C7C">
        <w:t>These provisions cease to operate from the beginning of the first full pay period on or after 1 July 2014.</w:t>
      </w:r>
    </w:p>
    <w:p w:rsidR="00B832E6" w:rsidRPr="00BC2C7C" w:rsidRDefault="00B832E6">
      <w:pPr>
        <w:spacing w:before="0"/>
        <w:jc w:val="left"/>
      </w:pPr>
      <w:r w:rsidRPr="00BC2C7C">
        <w:br w:type="page"/>
      </w:r>
    </w:p>
    <w:p w:rsidR="00D60447" w:rsidRPr="00BC2C7C" w:rsidRDefault="00D60447" w:rsidP="00D60447">
      <w:pPr>
        <w:pStyle w:val="Subdocument"/>
      </w:pPr>
      <w:bookmarkStart w:id="354" w:name="_Ref240360420"/>
      <w:bookmarkStart w:id="355" w:name="_Toc55208406"/>
      <w:bookmarkEnd w:id="341"/>
      <w:r w:rsidRPr="00BC2C7C">
        <w:lastRenderedPageBreak/>
        <w:t>—</w:t>
      </w:r>
      <w:bookmarkStart w:id="356" w:name="sched_b"/>
      <w:r w:rsidRPr="00BC2C7C">
        <w:t>Supported Wage System</w:t>
      </w:r>
      <w:bookmarkEnd w:id="339"/>
      <w:bookmarkEnd w:id="340"/>
      <w:bookmarkEnd w:id="354"/>
      <w:bookmarkEnd w:id="355"/>
    </w:p>
    <w:p w:rsidR="00703E9B" w:rsidRPr="00BC2C7C" w:rsidRDefault="00703E9B" w:rsidP="00132F7A">
      <w:pPr>
        <w:pStyle w:val="History"/>
      </w:pPr>
      <w:r w:rsidRPr="00BC2C7C">
        <w:t>[</w:t>
      </w:r>
      <w:r w:rsidR="00060E6A" w:rsidRPr="00BC2C7C">
        <w:t>V</w:t>
      </w:r>
      <w:r w:rsidRPr="00BC2C7C">
        <w:t>aried by</w:t>
      </w:r>
      <w:r w:rsidR="00DB1A4F" w:rsidRPr="00BC2C7C">
        <w:t xml:space="preserve"> </w:t>
      </w:r>
      <w:hyperlink r:id="rId872" w:history="1">
        <w:r w:rsidR="00DB1A4F" w:rsidRPr="00BC2C7C">
          <w:rPr>
            <w:rStyle w:val="Hyperlink"/>
          </w:rPr>
          <w:t>PR988419</w:t>
        </w:r>
      </w:hyperlink>
      <w:r w:rsidR="00DB1A4F" w:rsidRPr="00BC2C7C">
        <w:t>,</w:t>
      </w:r>
      <w:r w:rsidRPr="00BC2C7C">
        <w:t xml:space="preserve"> </w:t>
      </w:r>
      <w:hyperlink r:id="rId873" w:history="1">
        <w:r w:rsidRPr="00BC2C7C">
          <w:rPr>
            <w:rStyle w:val="Hyperlink"/>
          </w:rPr>
          <w:t>PR994545</w:t>
        </w:r>
      </w:hyperlink>
      <w:r w:rsidR="008E4419" w:rsidRPr="00BC2C7C">
        <w:t xml:space="preserve">, </w:t>
      </w:r>
      <w:hyperlink r:id="rId874" w:history="1">
        <w:r w:rsidR="008E4419" w:rsidRPr="00BC2C7C">
          <w:rPr>
            <w:rStyle w:val="Hyperlink"/>
          </w:rPr>
          <w:t>PR998748</w:t>
        </w:r>
      </w:hyperlink>
      <w:r w:rsidR="00BA524F" w:rsidRPr="00BC2C7C">
        <w:t xml:space="preserve">, </w:t>
      </w:r>
      <w:hyperlink r:id="rId875" w:history="1">
        <w:r w:rsidR="00BA524F" w:rsidRPr="00BC2C7C">
          <w:rPr>
            <w:rStyle w:val="Hyperlink"/>
          </w:rPr>
          <w:t>PR510670</w:t>
        </w:r>
      </w:hyperlink>
      <w:r w:rsidR="00DB37B9" w:rsidRPr="00BC2C7C">
        <w:t xml:space="preserve">, </w:t>
      </w:r>
      <w:hyperlink r:id="rId876" w:history="1">
        <w:r w:rsidR="00DB37B9" w:rsidRPr="00BC2C7C">
          <w:rPr>
            <w:rStyle w:val="Hyperlink"/>
          </w:rPr>
          <w:t>PR525068</w:t>
        </w:r>
      </w:hyperlink>
      <w:r w:rsidR="00753356" w:rsidRPr="00BC2C7C">
        <w:t xml:space="preserve">, </w:t>
      </w:r>
      <w:hyperlink r:id="rId877" w:history="1">
        <w:r w:rsidR="00753356" w:rsidRPr="00BC2C7C">
          <w:rPr>
            <w:rStyle w:val="Hyperlink"/>
          </w:rPr>
          <w:t>PR537893</w:t>
        </w:r>
      </w:hyperlink>
      <w:r w:rsidR="0000262E" w:rsidRPr="00BC2C7C">
        <w:t xml:space="preserve">, </w:t>
      </w:r>
      <w:hyperlink r:id="rId878" w:history="1">
        <w:r w:rsidR="0000262E" w:rsidRPr="00BC2C7C">
          <w:rPr>
            <w:rStyle w:val="Hyperlink"/>
          </w:rPr>
          <w:t>PR542155</w:t>
        </w:r>
      </w:hyperlink>
      <w:r w:rsidR="00F56944" w:rsidRPr="00BC2C7C">
        <w:t xml:space="preserve">, </w:t>
      </w:r>
      <w:hyperlink r:id="rId879" w:history="1">
        <w:r w:rsidR="00F56944" w:rsidRPr="00BC2C7C">
          <w:rPr>
            <w:rStyle w:val="Hyperlink"/>
            <w:szCs w:val="20"/>
          </w:rPr>
          <w:t>PR551831</w:t>
        </w:r>
      </w:hyperlink>
      <w:r w:rsidR="00714533" w:rsidRPr="00BC2C7C">
        <w:t xml:space="preserve">, </w:t>
      </w:r>
      <w:hyperlink r:id="rId880" w:history="1">
        <w:r w:rsidR="00714533" w:rsidRPr="00BC2C7C">
          <w:rPr>
            <w:color w:val="0000FF"/>
            <w:u w:val="single"/>
          </w:rPr>
          <w:t>PR568050</w:t>
        </w:r>
      </w:hyperlink>
      <w:r w:rsidR="00E371DD" w:rsidRPr="00BC2C7C">
        <w:t xml:space="preserve">, </w:t>
      </w:r>
      <w:hyperlink r:id="rId881" w:history="1">
        <w:r w:rsidR="00E371DD" w:rsidRPr="00BC2C7C">
          <w:rPr>
            <w:rStyle w:val="Hyperlink"/>
          </w:rPr>
          <w:t>PR581528</w:t>
        </w:r>
      </w:hyperlink>
      <w:r w:rsidR="002F188D" w:rsidRPr="00BC2C7C">
        <w:t xml:space="preserve">, </w:t>
      </w:r>
      <w:hyperlink r:id="rId882" w:history="1">
        <w:r w:rsidR="00A11A18" w:rsidRPr="00BC2C7C">
          <w:rPr>
            <w:rStyle w:val="Hyperlink"/>
          </w:rPr>
          <w:t>PR592689</w:t>
        </w:r>
      </w:hyperlink>
      <w:r w:rsidR="001B3EF5" w:rsidRPr="00BC2C7C">
        <w:rPr>
          <w:rStyle w:val="Hyperlink"/>
          <w:color w:val="auto"/>
          <w:u w:val="none"/>
        </w:rPr>
        <w:t xml:space="preserve">, </w:t>
      </w:r>
      <w:hyperlink r:id="rId883" w:history="1">
        <w:r w:rsidR="001B3EF5" w:rsidRPr="00BC2C7C">
          <w:rPr>
            <w:rStyle w:val="Hyperlink"/>
          </w:rPr>
          <w:t>PR606630</w:t>
        </w:r>
      </w:hyperlink>
      <w:r w:rsidR="0043746F" w:rsidRPr="00BC2C7C">
        <w:rPr>
          <w:lang w:val="en-US"/>
        </w:rPr>
        <w:t xml:space="preserve">, </w:t>
      </w:r>
      <w:hyperlink r:id="rId884" w:history="1">
        <w:r w:rsidR="0043746F" w:rsidRPr="00BC2C7C">
          <w:rPr>
            <w:rStyle w:val="Hyperlink"/>
          </w:rPr>
          <w:t>PR709080</w:t>
        </w:r>
      </w:hyperlink>
      <w:r w:rsidR="00132F7A" w:rsidRPr="00BC2C7C">
        <w:t xml:space="preserve">, </w:t>
      </w:r>
      <w:hyperlink r:id="rId885" w:history="1">
        <w:r w:rsidR="00132F7A" w:rsidRPr="00BC2C7C">
          <w:rPr>
            <w:rStyle w:val="Hyperlink"/>
          </w:rPr>
          <w:t>PR719661</w:t>
        </w:r>
      </w:hyperlink>
      <w:r w:rsidR="0043746F" w:rsidRPr="00BC2C7C">
        <w:rPr>
          <w:lang w:val="en-US"/>
        </w:rPr>
        <w:t>]</w:t>
      </w:r>
    </w:p>
    <w:p w:rsidR="00D60447" w:rsidRPr="00BC2C7C" w:rsidRDefault="00D60447" w:rsidP="00D60447">
      <w:pPr>
        <w:pStyle w:val="SubLevel1"/>
      </w:pPr>
      <w:r w:rsidRPr="00BC2C7C">
        <w:t xml:space="preserve">This schedule defines the conditions which will apply to employees who because of the effects of a disability are eligible for a supported wage under the terms of this award. </w:t>
      </w:r>
    </w:p>
    <w:p w:rsidR="00714533" w:rsidRPr="00BC2C7C" w:rsidRDefault="00714533" w:rsidP="00714533">
      <w:pPr>
        <w:pStyle w:val="History"/>
      </w:pPr>
      <w:r w:rsidRPr="00BC2C7C">
        <w:t xml:space="preserve">[B.2 varied by </w:t>
      </w:r>
      <w:hyperlink r:id="rId886" w:history="1">
        <w:r w:rsidRPr="00BC2C7C">
          <w:rPr>
            <w:color w:val="0000FF"/>
            <w:u w:val="single"/>
          </w:rPr>
          <w:t>PR568050</w:t>
        </w:r>
      </w:hyperlink>
      <w:r w:rsidRPr="00BC2C7C">
        <w:t xml:space="preserve"> ppc 01Jul15]</w:t>
      </w:r>
    </w:p>
    <w:p w:rsidR="00D60447" w:rsidRPr="00BC2C7C" w:rsidRDefault="00D60447" w:rsidP="00D60447">
      <w:pPr>
        <w:pStyle w:val="SubLevel1"/>
      </w:pPr>
      <w:r w:rsidRPr="00BC2C7C">
        <w:t>In this schedule:</w:t>
      </w:r>
    </w:p>
    <w:p w:rsidR="00D60447" w:rsidRPr="00BC2C7C" w:rsidRDefault="00D60447" w:rsidP="00D60447">
      <w:pPr>
        <w:pStyle w:val="Block1"/>
      </w:pPr>
      <w:r w:rsidRPr="00BC2C7C">
        <w:rPr>
          <w:b/>
        </w:rPr>
        <w:t>approved assessor</w:t>
      </w:r>
      <w:r w:rsidRPr="00BC2C7C">
        <w:t xml:space="preserve"> means a person accredited by the management unit established by the Commonwealth under the supported wage system to perform assessments of an individual’s productive capacity within the supported wage system</w:t>
      </w:r>
    </w:p>
    <w:p w:rsidR="00D60447" w:rsidRPr="00BC2C7C" w:rsidRDefault="00D60447" w:rsidP="00D60447">
      <w:pPr>
        <w:pStyle w:val="Block1"/>
      </w:pPr>
      <w:r w:rsidRPr="00BC2C7C">
        <w:rPr>
          <w:b/>
        </w:rPr>
        <w:t>assessment instrument</w:t>
      </w:r>
      <w:r w:rsidRPr="00BC2C7C">
        <w:t xml:space="preserve"> means the tool provided for under the supported wage system that records the assessment of the productive capacity of the person to be employed under the supported wage system</w:t>
      </w:r>
    </w:p>
    <w:p w:rsidR="00D60447" w:rsidRPr="00BC2C7C" w:rsidRDefault="00D60447" w:rsidP="00D60447">
      <w:pPr>
        <w:pStyle w:val="Block1"/>
      </w:pPr>
      <w:r w:rsidRPr="00BC2C7C">
        <w:rPr>
          <w:b/>
        </w:rPr>
        <w:t>disability support pension</w:t>
      </w:r>
      <w:r w:rsidRPr="00BC2C7C">
        <w:t xml:space="preserve"> means the Commonwealth pension scheme to provide income security for persons with a disability as provided under the </w:t>
      </w:r>
      <w:r w:rsidRPr="00BC2C7C">
        <w:rPr>
          <w:i/>
        </w:rPr>
        <w:t>Social Security Act 1991</w:t>
      </w:r>
      <w:r w:rsidRPr="00BC2C7C">
        <w:t>, as amended from time to time, or any successor to that scheme</w:t>
      </w:r>
    </w:p>
    <w:p w:rsidR="00D60447" w:rsidRPr="00BC2C7C" w:rsidRDefault="00D60447" w:rsidP="00D60447">
      <w:pPr>
        <w:pStyle w:val="Block1"/>
      </w:pPr>
      <w:r w:rsidRPr="00BC2C7C">
        <w:rPr>
          <w:b/>
        </w:rPr>
        <w:t>relevant minimum wage</w:t>
      </w:r>
      <w:r w:rsidRPr="00BC2C7C">
        <w:t xml:space="preserve"> means the minimum wage prescribed in this award for the class of work for which an employee is engaged</w:t>
      </w:r>
    </w:p>
    <w:p w:rsidR="00D60447" w:rsidRPr="00BC2C7C" w:rsidRDefault="00D60447" w:rsidP="00D60447">
      <w:pPr>
        <w:pStyle w:val="Block1"/>
      </w:pPr>
      <w:r w:rsidRPr="00BC2C7C">
        <w:rPr>
          <w:b/>
        </w:rPr>
        <w:t>supported wage system</w:t>
      </w:r>
      <w:r w:rsidRPr="00BC2C7C">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887" w:history="1">
        <w:r w:rsidRPr="00BC2C7C">
          <w:rPr>
            <w:rStyle w:val="Hyperlink"/>
            <w:lang w:val="en-GB"/>
          </w:rPr>
          <w:t>www.jobaccess.gov.au</w:t>
        </w:r>
      </w:hyperlink>
    </w:p>
    <w:p w:rsidR="00D60447" w:rsidRPr="00BC2C7C" w:rsidRDefault="00D60447" w:rsidP="00D60447">
      <w:pPr>
        <w:pStyle w:val="Block1"/>
      </w:pPr>
      <w:r w:rsidRPr="00BC2C7C">
        <w:rPr>
          <w:b/>
        </w:rPr>
        <w:t>SWS wage assessment agreement</w:t>
      </w:r>
      <w:r w:rsidRPr="00BC2C7C">
        <w:t xml:space="preserve"> means the document in the form required by the Department of </w:t>
      </w:r>
      <w:r w:rsidR="00714533" w:rsidRPr="00BC2C7C">
        <w:t>Social Services</w:t>
      </w:r>
      <w:r w:rsidRPr="00BC2C7C">
        <w:t xml:space="preserve"> that records the employee’s productive capacity and agreed wage rate</w:t>
      </w:r>
    </w:p>
    <w:p w:rsidR="00D60447" w:rsidRPr="00BC2C7C" w:rsidRDefault="00D60447" w:rsidP="00D60447">
      <w:pPr>
        <w:pStyle w:val="SubLevel1Bold"/>
      </w:pPr>
      <w:r w:rsidRPr="00BC2C7C">
        <w:t>Eligibility criteria</w:t>
      </w:r>
    </w:p>
    <w:p w:rsidR="00D60447" w:rsidRPr="00BC2C7C" w:rsidRDefault="00D60447" w:rsidP="00D60447">
      <w:pPr>
        <w:pStyle w:val="SubLevel2"/>
      </w:pPr>
      <w:r w:rsidRPr="00BC2C7C">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D60447" w:rsidRPr="00BC2C7C" w:rsidRDefault="00D60447" w:rsidP="00D60447">
      <w:pPr>
        <w:pStyle w:val="SubLevel2"/>
      </w:pPr>
      <w:r w:rsidRPr="00BC2C7C">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D60447" w:rsidRPr="00BC2C7C" w:rsidRDefault="00D60447" w:rsidP="00D60447">
      <w:pPr>
        <w:pStyle w:val="SubLevel1Bold"/>
      </w:pPr>
      <w:r w:rsidRPr="00BC2C7C">
        <w:lastRenderedPageBreak/>
        <w:t>Supported wage rates</w:t>
      </w:r>
    </w:p>
    <w:p w:rsidR="00D60447" w:rsidRPr="00BC2C7C" w:rsidRDefault="00D60447" w:rsidP="00D60447">
      <w:pPr>
        <w:pStyle w:val="SubLevel2"/>
        <w:keepNext/>
      </w:pPr>
      <w:r w:rsidRPr="00BC2C7C">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D60447" w:rsidRPr="00BC2C7C" w:rsidTr="006C3E09">
        <w:trPr>
          <w:tblHeader/>
        </w:trPr>
        <w:tc>
          <w:tcPr>
            <w:tcW w:w="3240" w:type="dxa"/>
          </w:tcPr>
          <w:p w:rsidR="00D60447" w:rsidRPr="00BC2C7C" w:rsidRDefault="00D60447" w:rsidP="0024573E">
            <w:pPr>
              <w:pStyle w:val="AMODTable"/>
              <w:jc w:val="center"/>
              <w:rPr>
                <w:b/>
                <w:bCs/>
                <w:lang w:val="en-GB"/>
              </w:rPr>
            </w:pPr>
            <w:r w:rsidRPr="00BC2C7C">
              <w:rPr>
                <w:b/>
                <w:bCs/>
                <w:lang w:val="en-GB"/>
              </w:rPr>
              <w:t>Assessed capacity (</w:t>
            </w:r>
            <w:r w:rsidRPr="00BC2C7C">
              <w:rPr>
                <w:b/>
              </w:rPr>
              <w:t xml:space="preserve">clause </w:t>
            </w:r>
            <w:r w:rsidR="009C405F" w:rsidRPr="00BC2C7C">
              <w:fldChar w:fldCharType="begin"/>
            </w:r>
            <w:r w:rsidR="009C405F" w:rsidRPr="00BC2C7C">
              <w:instrText xml:space="preserve"> REF _Ref226165170 \r \h  \* MERGEFORMAT </w:instrText>
            </w:r>
            <w:r w:rsidR="009C405F" w:rsidRPr="00BC2C7C">
              <w:fldChar w:fldCharType="separate"/>
            </w:r>
            <w:r w:rsidR="00796339" w:rsidRPr="00796339">
              <w:rPr>
                <w:b/>
              </w:rPr>
              <w:t>B.5</w:t>
            </w:r>
            <w:r w:rsidR="009C405F" w:rsidRPr="00BC2C7C">
              <w:fldChar w:fldCharType="end"/>
            </w:r>
            <w:r w:rsidRPr="00BC2C7C">
              <w:rPr>
                <w:b/>
                <w:bCs/>
                <w:lang w:val="en-GB"/>
              </w:rPr>
              <w:t>)</w:t>
            </w:r>
          </w:p>
          <w:p w:rsidR="00D60447" w:rsidRPr="00BC2C7C" w:rsidRDefault="00D60447" w:rsidP="0024573E">
            <w:pPr>
              <w:pStyle w:val="AMODTable"/>
              <w:jc w:val="center"/>
              <w:rPr>
                <w:lang w:val="en-GB"/>
              </w:rPr>
            </w:pPr>
            <w:r w:rsidRPr="00BC2C7C">
              <w:rPr>
                <w:b/>
                <w:bCs/>
                <w:lang w:val="en-GB"/>
              </w:rPr>
              <w:t>%</w:t>
            </w:r>
          </w:p>
        </w:tc>
        <w:tc>
          <w:tcPr>
            <w:tcW w:w="3420" w:type="dxa"/>
          </w:tcPr>
          <w:p w:rsidR="00D60447" w:rsidRPr="00BC2C7C" w:rsidRDefault="00D60447" w:rsidP="0024573E">
            <w:pPr>
              <w:pStyle w:val="AMODTable"/>
              <w:jc w:val="center"/>
              <w:rPr>
                <w:b/>
                <w:bCs/>
                <w:lang w:val="en-GB"/>
              </w:rPr>
            </w:pPr>
            <w:r w:rsidRPr="00BC2C7C">
              <w:rPr>
                <w:b/>
                <w:bCs/>
                <w:lang w:val="en-GB"/>
              </w:rPr>
              <w:t>Relevant minimum wage</w:t>
            </w:r>
          </w:p>
          <w:p w:rsidR="00D60447" w:rsidRPr="00BC2C7C" w:rsidRDefault="00D60447" w:rsidP="0024573E">
            <w:pPr>
              <w:pStyle w:val="AMODTable"/>
              <w:jc w:val="center"/>
              <w:rPr>
                <w:lang w:val="en-GB"/>
              </w:rPr>
            </w:pPr>
            <w:r w:rsidRPr="00BC2C7C">
              <w:rPr>
                <w:b/>
                <w:bCs/>
                <w:lang w:val="en-GB"/>
              </w:rPr>
              <w:t>%</w:t>
            </w:r>
          </w:p>
        </w:tc>
      </w:tr>
      <w:tr w:rsidR="00D60447" w:rsidRPr="00BC2C7C" w:rsidTr="006C3E09">
        <w:tc>
          <w:tcPr>
            <w:tcW w:w="3240" w:type="dxa"/>
          </w:tcPr>
          <w:p w:rsidR="00D60447" w:rsidRPr="00BC2C7C" w:rsidRDefault="00D60447" w:rsidP="0024573E">
            <w:pPr>
              <w:pStyle w:val="AMODTable"/>
              <w:jc w:val="center"/>
              <w:rPr>
                <w:lang w:val="en-GB"/>
              </w:rPr>
            </w:pPr>
            <w:r w:rsidRPr="00BC2C7C">
              <w:rPr>
                <w:lang w:val="en-GB"/>
              </w:rPr>
              <w:t>10</w:t>
            </w:r>
          </w:p>
        </w:tc>
        <w:tc>
          <w:tcPr>
            <w:tcW w:w="3420" w:type="dxa"/>
          </w:tcPr>
          <w:p w:rsidR="00D60447" w:rsidRPr="00BC2C7C" w:rsidRDefault="00D60447" w:rsidP="0024573E">
            <w:pPr>
              <w:pStyle w:val="AMODTable"/>
              <w:jc w:val="center"/>
              <w:rPr>
                <w:lang w:val="en-GB"/>
              </w:rPr>
            </w:pPr>
            <w:r w:rsidRPr="00BC2C7C">
              <w:rPr>
                <w:lang w:val="en-GB"/>
              </w:rPr>
              <w:t>10</w:t>
            </w:r>
          </w:p>
        </w:tc>
      </w:tr>
      <w:tr w:rsidR="00D60447" w:rsidRPr="00BC2C7C" w:rsidTr="006C3E09">
        <w:tc>
          <w:tcPr>
            <w:tcW w:w="3240" w:type="dxa"/>
          </w:tcPr>
          <w:p w:rsidR="00D60447" w:rsidRPr="00BC2C7C" w:rsidRDefault="00D60447" w:rsidP="0024573E">
            <w:pPr>
              <w:pStyle w:val="AMODTable"/>
              <w:jc w:val="center"/>
              <w:rPr>
                <w:lang w:val="en-GB"/>
              </w:rPr>
            </w:pPr>
            <w:r w:rsidRPr="00BC2C7C">
              <w:rPr>
                <w:lang w:val="en-GB"/>
              </w:rPr>
              <w:t>20</w:t>
            </w:r>
          </w:p>
        </w:tc>
        <w:tc>
          <w:tcPr>
            <w:tcW w:w="3420" w:type="dxa"/>
          </w:tcPr>
          <w:p w:rsidR="00D60447" w:rsidRPr="00BC2C7C" w:rsidRDefault="00D60447" w:rsidP="0024573E">
            <w:pPr>
              <w:pStyle w:val="AMODTable"/>
              <w:jc w:val="center"/>
              <w:rPr>
                <w:lang w:val="en-GB"/>
              </w:rPr>
            </w:pPr>
            <w:r w:rsidRPr="00BC2C7C">
              <w:rPr>
                <w:lang w:val="en-GB"/>
              </w:rPr>
              <w:t>20</w:t>
            </w:r>
          </w:p>
        </w:tc>
      </w:tr>
      <w:tr w:rsidR="00D60447" w:rsidRPr="00BC2C7C" w:rsidTr="006C3E09">
        <w:tc>
          <w:tcPr>
            <w:tcW w:w="3240" w:type="dxa"/>
          </w:tcPr>
          <w:p w:rsidR="00D60447" w:rsidRPr="00BC2C7C" w:rsidRDefault="00D60447" w:rsidP="0024573E">
            <w:pPr>
              <w:pStyle w:val="AMODTable"/>
              <w:jc w:val="center"/>
              <w:rPr>
                <w:lang w:val="en-GB"/>
              </w:rPr>
            </w:pPr>
            <w:r w:rsidRPr="00BC2C7C">
              <w:rPr>
                <w:lang w:val="en-GB"/>
              </w:rPr>
              <w:t>30</w:t>
            </w:r>
          </w:p>
        </w:tc>
        <w:tc>
          <w:tcPr>
            <w:tcW w:w="3420" w:type="dxa"/>
          </w:tcPr>
          <w:p w:rsidR="00D60447" w:rsidRPr="00BC2C7C" w:rsidRDefault="00D60447" w:rsidP="0024573E">
            <w:pPr>
              <w:pStyle w:val="AMODTable"/>
              <w:jc w:val="center"/>
              <w:rPr>
                <w:lang w:val="en-GB"/>
              </w:rPr>
            </w:pPr>
            <w:r w:rsidRPr="00BC2C7C">
              <w:rPr>
                <w:lang w:val="en-GB"/>
              </w:rPr>
              <w:t>30</w:t>
            </w:r>
          </w:p>
        </w:tc>
      </w:tr>
      <w:tr w:rsidR="00D60447" w:rsidRPr="00BC2C7C" w:rsidTr="006C3E09">
        <w:tc>
          <w:tcPr>
            <w:tcW w:w="3240" w:type="dxa"/>
          </w:tcPr>
          <w:p w:rsidR="00D60447" w:rsidRPr="00BC2C7C" w:rsidRDefault="00D60447" w:rsidP="0024573E">
            <w:pPr>
              <w:pStyle w:val="AMODTable"/>
              <w:jc w:val="center"/>
              <w:rPr>
                <w:lang w:val="en-GB"/>
              </w:rPr>
            </w:pPr>
            <w:r w:rsidRPr="00BC2C7C">
              <w:rPr>
                <w:lang w:val="en-GB"/>
              </w:rPr>
              <w:t>40</w:t>
            </w:r>
          </w:p>
        </w:tc>
        <w:tc>
          <w:tcPr>
            <w:tcW w:w="3420" w:type="dxa"/>
          </w:tcPr>
          <w:p w:rsidR="00D60447" w:rsidRPr="00BC2C7C" w:rsidRDefault="00D60447" w:rsidP="0024573E">
            <w:pPr>
              <w:pStyle w:val="AMODTable"/>
              <w:jc w:val="center"/>
              <w:rPr>
                <w:lang w:val="en-GB"/>
              </w:rPr>
            </w:pPr>
            <w:r w:rsidRPr="00BC2C7C">
              <w:rPr>
                <w:lang w:val="en-GB"/>
              </w:rPr>
              <w:t>40</w:t>
            </w:r>
          </w:p>
        </w:tc>
      </w:tr>
      <w:tr w:rsidR="00D60447" w:rsidRPr="00BC2C7C" w:rsidTr="006C3E09">
        <w:tc>
          <w:tcPr>
            <w:tcW w:w="3240" w:type="dxa"/>
          </w:tcPr>
          <w:p w:rsidR="00D60447" w:rsidRPr="00BC2C7C" w:rsidRDefault="00D60447" w:rsidP="0024573E">
            <w:pPr>
              <w:pStyle w:val="AMODTable"/>
              <w:jc w:val="center"/>
              <w:rPr>
                <w:lang w:val="en-GB"/>
              </w:rPr>
            </w:pPr>
            <w:r w:rsidRPr="00BC2C7C">
              <w:rPr>
                <w:lang w:val="en-GB"/>
              </w:rPr>
              <w:t>50</w:t>
            </w:r>
          </w:p>
        </w:tc>
        <w:tc>
          <w:tcPr>
            <w:tcW w:w="3420" w:type="dxa"/>
          </w:tcPr>
          <w:p w:rsidR="00D60447" w:rsidRPr="00BC2C7C" w:rsidRDefault="00D60447" w:rsidP="0024573E">
            <w:pPr>
              <w:pStyle w:val="AMODTable"/>
              <w:jc w:val="center"/>
              <w:rPr>
                <w:lang w:val="en-GB"/>
              </w:rPr>
            </w:pPr>
            <w:r w:rsidRPr="00BC2C7C">
              <w:rPr>
                <w:lang w:val="en-GB"/>
              </w:rPr>
              <w:t>50</w:t>
            </w:r>
          </w:p>
        </w:tc>
      </w:tr>
      <w:tr w:rsidR="00D60447" w:rsidRPr="00BC2C7C" w:rsidTr="006C3E09">
        <w:tc>
          <w:tcPr>
            <w:tcW w:w="3240" w:type="dxa"/>
          </w:tcPr>
          <w:p w:rsidR="00D60447" w:rsidRPr="00BC2C7C" w:rsidRDefault="00D60447" w:rsidP="0024573E">
            <w:pPr>
              <w:pStyle w:val="AMODTable"/>
              <w:jc w:val="center"/>
              <w:rPr>
                <w:lang w:val="en-GB"/>
              </w:rPr>
            </w:pPr>
            <w:r w:rsidRPr="00BC2C7C">
              <w:rPr>
                <w:lang w:val="en-GB"/>
              </w:rPr>
              <w:t>60</w:t>
            </w:r>
          </w:p>
        </w:tc>
        <w:tc>
          <w:tcPr>
            <w:tcW w:w="3420" w:type="dxa"/>
          </w:tcPr>
          <w:p w:rsidR="00D60447" w:rsidRPr="00BC2C7C" w:rsidRDefault="00D60447" w:rsidP="0024573E">
            <w:pPr>
              <w:pStyle w:val="AMODTable"/>
              <w:jc w:val="center"/>
              <w:rPr>
                <w:lang w:val="en-GB"/>
              </w:rPr>
            </w:pPr>
            <w:r w:rsidRPr="00BC2C7C">
              <w:rPr>
                <w:lang w:val="en-GB"/>
              </w:rPr>
              <w:t>60</w:t>
            </w:r>
          </w:p>
        </w:tc>
      </w:tr>
      <w:tr w:rsidR="00D60447" w:rsidRPr="00BC2C7C" w:rsidTr="006C3E09">
        <w:tc>
          <w:tcPr>
            <w:tcW w:w="3240" w:type="dxa"/>
          </w:tcPr>
          <w:p w:rsidR="00D60447" w:rsidRPr="00BC2C7C" w:rsidRDefault="00D60447" w:rsidP="0024573E">
            <w:pPr>
              <w:pStyle w:val="AMODTable"/>
              <w:jc w:val="center"/>
              <w:rPr>
                <w:lang w:val="en-GB"/>
              </w:rPr>
            </w:pPr>
            <w:r w:rsidRPr="00BC2C7C">
              <w:rPr>
                <w:lang w:val="en-GB"/>
              </w:rPr>
              <w:t>70</w:t>
            </w:r>
          </w:p>
        </w:tc>
        <w:tc>
          <w:tcPr>
            <w:tcW w:w="3420" w:type="dxa"/>
          </w:tcPr>
          <w:p w:rsidR="00D60447" w:rsidRPr="00BC2C7C" w:rsidRDefault="00D60447" w:rsidP="0024573E">
            <w:pPr>
              <w:pStyle w:val="AMODTable"/>
              <w:jc w:val="center"/>
              <w:rPr>
                <w:lang w:val="en-GB"/>
              </w:rPr>
            </w:pPr>
            <w:r w:rsidRPr="00BC2C7C">
              <w:rPr>
                <w:lang w:val="en-GB"/>
              </w:rPr>
              <w:t>70</w:t>
            </w:r>
          </w:p>
        </w:tc>
      </w:tr>
      <w:tr w:rsidR="00D60447" w:rsidRPr="00BC2C7C" w:rsidTr="006C3E09">
        <w:tc>
          <w:tcPr>
            <w:tcW w:w="3240" w:type="dxa"/>
          </w:tcPr>
          <w:p w:rsidR="00D60447" w:rsidRPr="00BC2C7C" w:rsidRDefault="00D60447" w:rsidP="0024573E">
            <w:pPr>
              <w:pStyle w:val="AMODTable"/>
              <w:jc w:val="center"/>
              <w:rPr>
                <w:lang w:val="en-GB"/>
              </w:rPr>
            </w:pPr>
            <w:r w:rsidRPr="00BC2C7C">
              <w:rPr>
                <w:lang w:val="en-GB"/>
              </w:rPr>
              <w:t>80</w:t>
            </w:r>
          </w:p>
        </w:tc>
        <w:tc>
          <w:tcPr>
            <w:tcW w:w="3420" w:type="dxa"/>
          </w:tcPr>
          <w:p w:rsidR="00D60447" w:rsidRPr="00BC2C7C" w:rsidRDefault="00D60447" w:rsidP="0024573E">
            <w:pPr>
              <w:pStyle w:val="AMODTable"/>
              <w:jc w:val="center"/>
              <w:rPr>
                <w:lang w:val="en-GB"/>
              </w:rPr>
            </w:pPr>
            <w:r w:rsidRPr="00BC2C7C">
              <w:rPr>
                <w:lang w:val="en-GB"/>
              </w:rPr>
              <w:t>80</w:t>
            </w:r>
          </w:p>
        </w:tc>
      </w:tr>
      <w:tr w:rsidR="00D60447" w:rsidRPr="00BC2C7C" w:rsidTr="006C3E09">
        <w:tc>
          <w:tcPr>
            <w:tcW w:w="3240" w:type="dxa"/>
          </w:tcPr>
          <w:p w:rsidR="00D60447" w:rsidRPr="00BC2C7C" w:rsidRDefault="00D60447" w:rsidP="0024573E">
            <w:pPr>
              <w:pStyle w:val="AMODTable"/>
              <w:jc w:val="center"/>
              <w:rPr>
                <w:lang w:val="en-GB"/>
              </w:rPr>
            </w:pPr>
            <w:r w:rsidRPr="00BC2C7C">
              <w:rPr>
                <w:lang w:val="en-GB"/>
              </w:rPr>
              <w:t>90</w:t>
            </w:r>
          </w:p>
        </w:tc>
        <w:tc>
          <w:tcPr>
            <w:tcW w:w="3420" w:type="dxa"/>
          </w:tcPr>
          <w:p w:rsidR="00D60447" w:rsidRPr="00BC2C7C" w:rsidRDefault="00D60447" w:rsidP="0024573E">
            <w:pPr>
              <w:pStyle w:val="AMODTable"/>
              <w:jc w:val="center"/>
              <w:rPr>
                <w:lang w:val="en-GB"/>
              </w:rPr>
            </w:pPr>
            <w:r w:rsidRPr="00BC2C7C">
              <w:rPr>
                <w:lang w:val="en-GB"/>
              </w:rPr>
              <w:t>90</w:t>
            </w:r>
          </w:p>
        </w:tc>
      </w:tr>
    </w:tbl>
    <w:p w:rsidR="007B2931" w:rsidRPr="00BC2C7C" w:rsidRDefault="007B2931" w:rsidP="001A75FF">
      <w:pPr>
        <w:pStyle w:val="History"/>
        <w:keepNext w:val="0"/>
      </w:pPr>
      <w:r w:rsidRPr="00BC2C7C">
        <w:t xml:space="preserve">[B.4.2 varied by </w:t>
      </w:r>
      <w:hyperlink r:id="rId888" w:history="1">
        <w:r w:rsidRPr="00BC2C7C">
          <w:rPr>
            <w:rStyle w:val="Hyperlink"/>
          </w:rPr>
          <w:t>PR994545</w:t>
        </w:r>
      </w:hyperlink>
      <w:r w:rsidR="008E4419" w:rsidRPr="00BC2C7C">
        <w:t xml:space="preserve">, </w:t>
      </w:r>
      <w:hyperlink r:id="rId889" w:history="1">
        <w:r w:rsidR="008E4419" w:rsidRPr="00BC2C7C">
          <w:rPr>
            <w:rStyle w:val="Hyperlink"/>
          </w:rPr>
          <w:t>PR998748</w:t>
        </w:r>
      </w:hyperlink>
      <w:r w:rsidR="00BA524F" w:rsidRPr="00BC2C7C">
        <w:t xml:space="preserve">, </w:t>
      </w:r>
      <w:hyperlink r:id="rId890" w:history="1">
        <w:r w:rsidR="00BA524F" w:rsidRPr="00BC2C7C">
          <w:rPr>
            <w:rStyle w:val="Hyperlink"/>
          </w:rPr>
          <w:t>PR510670</w:t>
        </w:r>
      </w:hyperlink>
      <w:r w:rsidR="00DB37B9" w:rsidRPr="00BC2C7C">
        <w:t xml:space="preserve">, </w:t>
      </w:r>
      <w:hyperlink r:id="rId891" w:history="1">
        <w:r w:rsidR="00DB37B9" w:rsidRPr="00BC2C7C">
          <w:rPr>
            <w:rStyle w:val="Hyperlink"/>
          </w:rPr>
          <w:t>PR525068</w:t>
        </w:r>
      </w:hyperlink>
      <w:r w:rsidR="00753356" w:rsidRPr="00BC2C7C">
        <w:t xml:space="preserve">, </w:t>
      </w:r>
      <w:hyperlink r:id="rId892" w:history="1">
        <w:r w:rsidR="00753356" w:rsidRPr="00BC2C7C">
          <w:rPr>
            <w:rStyle w:val="Hyperlink"/>
          </w:rPr>
          <w:t>PR537893</w:t>
        </w:r>
      </w:hyperlink>
      <w:r w:rsidR="00F56944" w:rsidRPr="00BC2C7C">
        <w:t xml:space="preserve">, </w:t>
      </w:r>
      <w:hyperlink r:id="rId893" w:history="1">
        <w:r w:rsidR="00F56944" w:rsidRPr="00BC2C7C">
          <w:rPr>
            <w:rStyle w:val="Hyperlink"/>
          </w:rPr>
          <w:t>PR551831</w:t>
        </w:r>
      </w:hyperlink>
      <w:r w:rsidR="00714533" w:rsidRPr="00BC2C7C">
        <w:t xml:space="preserve">, </w:t>
      </w:r>
      <w:hyperlink r:id="rId894" w:history="1">
        <w:r w:rsidR="00714533" w:rsidRPr="00BC2C7C">
          <w:rPr>
            <w:color w:val="0000FF"/>
            <w:u w:val="single"/>
          </w:rPr>
          <w:t>PR568050</w:t>
        </w:r>
      </w:hyperlink>
      <w:r w:rsidR="00E371DD" w:rsidRPr="00BC2C7C">
        <w:t xml:space="preserve">, </w:t>
      </w:r>
      <w:hyperlink r:id="rId895" w:history="1">
        <w:r w:rsidR="00E371DD" w:rsidRPr="00BC2C7C">
          <w:rPr>
            <w:rStyle w:val="Hyperlink"/>
          </w:rPr>
          <w:t>PR581528</w:t>
        </w:r>
      </w:hyperlink>
      <w:r w:rsidR="00A11A18" w:rsidRPr="00BC2C7C">
        <w:rPr>
          <w:rStyle w:val="Hyperlink"/>
        </w:rPr>
        <w:t>,</w:t>
      </w:r>
      <w:r w:rsidR="00E371DD" w:rsidRPr="00BC2C7C">
        <w:t xml:space="preserve"> </w:t>
      </w:r>
      <w:hyperlink r:id="rId896" w:history="1">
        <w:r w:rsidR="00A11A18" w:rsidRPr="00BC2C7C">
          <w:rPr>
            <w:rStyle w:val="Hyperlink"/>
          </w:rPr>
          <w:t>PR592689</w:t>
        </w:r>
      </w:hyperlink>
      <w:r w:rsidR="001A75FF" w:rsidRPr="00BC2C7C">
        <w:t xml:space="preserve">, </w:t>
      </w:r>
      <w:hyperlink r:id="rId897" w:history="1">
        <w:r w:rsidR="001A75FF" w:rsidRPr="00BC2C7C">
          <w:rPr>
            <w:rStyle w:val="Hyperlink"/>
          </w:rPr>
          <w:t>PR606630</w:t>
        </w:r>
      </w:hyperlink>
      <w:r w:rsidR="0043746F" w:rsidRPr="00BC2C7C">
        <w:rPr>
          <w:lang w:val="en-US"/>
        </w:rPr>
        <w:t xml:space="preserve">, </w:t>
      </w:r>
      <w:hyperlink r:id="rId898" w:history="1">
        <w:r w:rsidR="0043746F" w:rsidRPr="00BC2C7C">
          <w:rPr>
            <w:rStyle w:val="Hyperlink"/>
          </w:rPr>
          <w:t>PR709080</w:t>
        </w:r>
      </w:hyperlink>
      <w:r w:rsidR="00132F7A" w:rsidRPr="00BC2C7C">
        <w:rPr>
          <w:szCs w:val="20"/>
        </w:rPr>
        <w:t xml:space="preserve">, </w:t>
      </w:r>
      <w:hyperlink r:id="rId899" w:history="1">
        <w:r w:rsidR="00132F7A" w:rsidRPr="00BC2C7C">
          <w:rPr>
            <w:rStyle w:val="Hyperlink"/>
            <w:szCs w:val="20"/>
          </w:rPr>
          <w:t>PR719661</w:t>
        </w:r>
      </w:hyperlink>
      <w:r w:rsidR="00132F7A" w:rsidRPr="00BC2C7C">
        <w:rPr>
          <w:szCs w:val="20"/>
        </w:rPr>
        <w:t xml:space="preserve"> ppc 01Jul20</w:t>
      </w:r>
      <w:r w:rsidR="001A75FF" w:rsidRPr="00BC2C7C">
        <w:rPr>
          <w:lang w:val="en-US"/>
        </w:rPr>
        <w:t>]</w:t>
      </w:r>
    </w:p>
    <w:p w:rsidR="00D60447" w:rsidRPr="00BC2C7C" w:rsidRDefault="00D60447" w:rsidP="00D60447">
      <w:pPr>
        <w:pStyle w:val="SubLevel2"/>
      </w:pPr>
      <w:r w:rsidRPr="00BC2C7C">
        <w:t xml:space="preserve">Provided that the minimum amount </w:t>
      </w:r>
      <w:r w:rsidR="00AE6B1B" w:rsidRPr="00BC2C7C">
        <w:t>p</w:t>
      </w:r>
      <w:r w:rsidR="00F56944" w:rsidRPr="00BC2C7C">
        <w:t>ayable must be not less than $</w:t>
      </w:r>
      <w:r w:rsidR="00753356" w:rsidRPr="00BC2C7C">
        <w:t>8</w:t>
      </w:r>
      <w:r w:rsidR="00132F7A" w:rsidRPr="00BC2C7C">
        <w:t>9</w:t>
      </w:r>
      <w:r w:rsidRPr="00BC2C7C">
        <w:t xml:space="preserve"> per week.</w:t>
      </w:r>
    </w:p>
    <w:p w:rsidR="00D60447" w:rsidRPr="00BC2C7C" w:rsidRDefault="00D60447" w:rsidP="00D60447">
      <w:pPr>
        <w:pStyle w:val="SubLevel2"/>
      </w:pPr>
      <w:r w:rsidRPr="00BC2C7C">
        <w:t>Where an employee’s assessed capacity is 10%, they must receive a high degree of assistance and support.</w:t>
      </w:r>
    </w:p>
    <w:p w:rsidR="00D60447" w:rsidRPr="00BC2C7C" w:rsidRDefault="00D60447" w:rsidP="00D60447">
      <w:pPr>
        <w:pStyle w:val="SubLevel1Bold"/>
      </w:pPr>
      <w:bookmarkStart w:id="357" w:name="_Ref226165170"/>
      <w:r w:rsidRPr="00BC2C7C">
        <w:t>Assessment of capacity</w:t>
      </w:r>
      <w:bookmarkEnd w:id="357"/>
    </w:p>
    <w:p w:rsidR="00D60447" w:rsidRPr="00BC2C7C" w:rsidRDefault="00D60447" w:rsidP="00D60447">
      <w:pPr>
        <w:pStyle w:val="SubLevel2"/>
      </w:pPr>
      <w:r w:rsidRPr="00BC2C7C">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D60447" w:rsidRPr="00BC2C7C" w:rsidRDefault="00D60447" w:rsidP="00D60447">
      <w:pPr>
        <w:pStyle w:val="SubLevel2"/>
      </w:pPr>
      <w:r w:rsidRPr="00BC2C7C">
        <w:t>All assessments made under this schedule must be documented in an SWS wage assessment agreement, and retained by the employer as a time and wages record in accordance with the Act.</w:t>
      </w:r>
    </w:p>
    <w:p w:rsidR="00D60447" w:rsidRPr="00BC2C7C" w:rsidRDefault="00D60447" w:rsidP="00D60447">
      <w:pPr>
        <w:pStyle w:val="SubLevel1Bold"/>
      </w:pPr>
      <w:r w:rsidRPr="00BC2C7C">
        <w:t>Lodgement of SWS wage assessment agreement</w:t>
      </w:r>
    </w:p>
    <w:p w:rsidR="007B2931" w:rsidRPr="00BC2C7C" w:rsidRDefault="007B2931" w:rsidP="007B2931">
      <w:pPr>
        <w:pStyle w:val="History"/>
      </w:pPr>
      <w:r w:rsidRPr="00BC2C7C">
        <w:t xml:space="preserve">[B.6.1 varied by </w:t>
      </w:r>
      <w:hyperlink r:id="rId900" w:history="1">
        <w:r w:rsidRPr="00BC2C7C">
          <w:rPr>
            <w:rStyle w:val="Hyperlink"/>
          </w:rPr>
          <w:t>PR994545</w:t>
        </w:r>
      </w:hyperlink>
      <w:r w:rsidR="00006C26" w:rsidRPr="00BC2C7C">
        <w:t>,</w:t>
      </w:r>
      <w:r w:rsidRPr="00BC2C7C">
        <w:t xml:space="preserve"> </w:t>
      </w:r>
      <w:hyperlink r:id="rId901" w:history="1">
        <w:r w:rsidR="0000262E" w:rsidRPr="00BC2C7C">
          <w:rPr>
            <w:rStyle w:val="Hyperlink"/>
          </w:rPr>
          <w:t>PR542155</w:t>
        </w:r>
      </w:hyperlink>
      <w:r w:rsidR="0000262E" w:rsidRPr="00BC2C7C">
        <w:t xml:space="preserve"> ppc 04Dec13</w:t>
      </w:r>
      <w:r w:rsidRPr="00BC2C7C">
        <w:t>]</w:t>
      </w:r>
    </w:p>
    <w:p w:rsidR="00D60447" w:rsidRPr="00BC2C7C" w:rsidRDefault="00D60447" w:rsidP="00D60447">
      <w:pPr>
        <w:pStyle w:val="SubLevel2"/>
      </w:pPr>
      <w:r w:rsidRPr="00BC2C7C">
        <w:t xml:space="preserve">All SWS wage assessment agreements under the conditions of this schedule, including the appropriate percentage of the relevant minimum wage to be paid to the employee, must be lodged by the employer with </w:t>
      </w:r>
      <w:r w:rsidR="0000262E" w:rsidRPr="00BC2C7C">
        <w:t>the Fair Work Commission</w:t>
      </w:r>
      <w:r w:rsidRPr="00BC2C7C">
        <w:t>.</w:t>
      </w:r>
    </w:p>
    <w:p w:rsidR="007B2931" w:rsidRPr="00BC2C7C" w:rsidRDefault="007B2931" w:rsidP="007B2931">
      <w:pPr>
        <w:pStyle w:val="History"/>
      </w:pPr>
      <w:r w:rsidRPr="00BC2C7C">
        <w:t xml:space="preserve">[B.6.2 substituted by </w:t>
      </w:r>
      <w:hyperlink r:id="rId902" w:history="1">
        <w:r w:rsidRPr="00BC2C7C">
          <w:rPr>
            <w:rStyle w:val="Hyperlink"/>
          </w:rPr>
          <w:t>PR994545</w:t>
        </w:r>
      </w:hyperlink>
      <w:r w:rsidRPr="00BC2C7C">
        <w:t xml:space="preserve"> from 01Jan10</w:t>
      </w:r>
      <w:r w:rsidR="0000262E" w:rsidRPr="00BC2C7C">
        <w:t xml:space="preserve">; varied by </w:t>
      </w:r>
      <w:hyperlink r:id="rId903" w:history="1">
        <w:r w:rsidR="0000262E" w:rsidRPr="00BC2C7C">
          <w:rPr>
            <w:rStyle w:val="Hyperlink"/>
          </w:rPr>
          <w:t>PR542155</w:t>
        </w:r>
      </w:hyperlink>
      <w:r w:rsidR="0000262E" w:rsidRPr="00BC2C7C">
        <w:t xml:space="preserve"> ppc 04Dec13</w:t>
      </w:r>
      <w:r w:rsidRPr="00BC2C7C">
        <w:t>]</w:t>
      </w:r>
    </w:p>
    <w:p w:rsidR="00D60447" w:rsidRPr="00BC2C7C" w:rsidRDefault="00D60447" w:rsidP="00D60447">
      <w:pPr>
        <w:pStyle w:val="SubLevel2"/>
      </w:pPr>
      <w:r w:rsidRPr="00BC2C7C">
        <w:t xml:space="preserve">All SWS wage assessment agreements must be agreed and signed by the employee and employer parties to the assessment. Where a union which has an interest in the </w:t>
      </w:r>
      <w:r w:rsidRPr="00BC2C7C">
        <w:lastRenderedPageBreak/>
        <w:t>award is not a party to the assessment, the assessmen</w:t>
      </w:r>
      <w:r w:rsidR="00970E7D" w:rsidRPr="00BC2C7C">
        <w:t>t will be referred by</w:t>
      </w:r>
      <w:r w:rsidRPr="00BC2C7C">
        <w:t xml:space="preserve"> </w:t>
      </w:r>
      <w:r w:rsidR="0000262E" w:rsidRPr="00BC2C7C">
        <w:t>the Fair Work Commission</w:t>
      </w:r>
      <w:r w:rsidR="00970E7D" w:rsidRPr="00BC2C7C">
        <w:t xml:space="preserve"> </w:t>
      </w:r>
      <w:r w:rsidRPr="00BC2C7C">
        <w:t xml:space="preserve">to the union by certified mail and the agreement will take effect unless an objection is notified to </w:t>
      </w:r>
      <w:r w:rsidR="0000262E" w:rsidRPr="00BC2C7C">
        <w:t>the Fair Work Commission</w:t>
      </w:r>
      <w:r w:rsidR="00970E7D" w:rsidRPr="00BC2C7C">
        <w:t xml:space="preserve"> </w:t>
      </w:r>
      <w:r w:rsidRPr="00BC2C7C">
        <w:t>within 10 working days.</w:t>
      </w:r>
    </w:p>
    <w:p w:rsidR="00D60447" w:rsidRPr="00BC2C7C" w:rsidRDefault="00D60447" w:rsidP="00D60447">
      <w:pPr>
        <w:pStyle w:val="SubLevel1Bold"/>
      </w:pPr>
      <w:r w:rsidRPr="00BC2C7C">
        <w:t>Review of assessment</w:t>
      </w:r>
    </w:p>
    <w:p w:rsidR="00D60447" w:rsidRPr="00BC2C7C" w:rsidRDefault="00D60447" w:rsidP="00D60447">
      <w:r w:rsidRPr="00BC2C7C">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D60447" w:rsidRPr="00BC2C7C" w:rsidRDefault="00D60447" w:rsidP="00D60447">
      <w:pPr>
        <w:pStyle w:val="SubLevel1Bold"/>
      </w:pPr>
      <w:r w:rsidRPr="00BC2C7C">
        <w:t>Other terms and conditions of employment</w:t>
      </w:r>
    </w:p>
    <w:p w:rsidR="00D60447" w:rsidRPr="00BC2C7C" w:rsidRDefault="00D60447" w:rsidP="00D60447">
      <w:r w:rsidRPr="00BC2C7C">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D60447" w:rsidRPr="00BC2C7C" w:rsidRDefault="00D60447" w:rsidP="00D60447">
      <w:pPr>
        <w:pStyle w:val="SubLevel1Bold"/>
      </w:pPr>
      <w:r w:rsidRPr="00BC2C7C">
        <w:t>Workplace adjustment</w:t>
      </w:r>
    </w:p>
    <w:p w:rsidR="00D60447" w:rsidRPr="00BC2C7C" w:rsidRDefault="00D60447" w:rsidP="00D60447">
      <w:r w:rsidRPr="00BC2C7C">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D60447" w:rsidRPr="00BC2C7C" w:rsidRDefault="00D60447" w:rsidP="00D60447">
      <w:pPr>
        <w:pStyle w:val="SubLevel1Bold"/>
      </w:pPr>
      <w:r w:rsidRPr="00BC2C7C">
        <w:t>Trial period</w:t>
      </w:r>
    </w:p>
    <w:p w:rsidR="00D60447" w:rsidRPr="00BC2C7C" w:rsidRDefault="00D60447" w:rsidP="00D60447">
      <w:pPr>
        <w:pStyle w:val="SubLevel2"/>
      </w:pPr>
      <w:r w:rsidRPr="00BC2C7C">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D60447" w:rsidRPr="00BC2C7C" w:rsidRDefault="00D60447" w:rsidP="00D60447">
      <w:pPr>
        <w:pStyle w:val="SubLevel2"/>
      </w:pPr>
      <w:r w:rsidRPr="00BC2C7C">
        <w:t>During that trial period the assessment of capacity will be undertaken and the percentage of the relevant minimum wage for a continuing employment relationship will be determined.</w:t>
      </w:r>
    </w:p>
    <w:p w:rsidR="007B2931" w:rsidRPr="00BC2C7C" w:rsidRDefault="007B2931" w:rsidP="00783D4B">
      <w:pPr>
        <w:pStyle w:val="History"/>
        <w:keepNext w:val="0"/>
      </w:pPr>
      <w:r w:rsidRPr="00BC2C7C">
        <w:t xml:space="preserve">[B.10.3 varied by </w:t>
      </w:r>
      <w:hyperlink r:id="rId904" w:history="1">
        <w:r w:rsidRPr="00BC2C7C">
          <w:rPr>
            <w:rStyle w:val="Hyperlink"/>
          </w:rPr>
          <w:t>PR994545</w:t>
        </w:r>
      </w:hyperlink>
      <w:r w:rsidR="008E4419" w:rsidRPr="00BC2C7C">
        <w:t xml:space="preserve">, </w:t>
      </w:r>
      <w:hyperlink r:id="rId905" w:history="1">
        <w:r w:rsidR="008E4419" w:rsidRPr="00BC2C7C">
          <w:rPr>
            <w:rStyle w:val="Hyperlink"/>
          </w:rPr>
          <w:t>PR998748</w:t>
        </w:r>
      </w:hyperlink>
      <w:r w:rsidR="00BA524F" w:rsidRPr="00BC2C7C">
        <w:t xml:space="preserve">, </w:t>
      </w:r>
      <w:hyperlink r:id="rId906" w:history="1">
        <w:r w:rsidR="00BA524F" w:rsidRPr="00BC2C7C">
          <w:rPr>
            <w:rStyle w:val="Hyperlink"/>
          </w:rPr>
          <w:t>PR510670</w:t>
        </w:r>
      </w:hyperlink>
      <w:r w:rsidR="00DB37B9" w:rsidRPr="00BC2C7C">
        <w:t xml:space="preserve">, </w:t>
      </w:r>
      <w:hyperlink r:id="rId907" w:history="1">
        <w:r w:rsidR="00DB37B9" w:rsidRPr="00BC2C7C">
          <w:rPr>
            <w:rStyle w:val="Hyperlink"/>
          </w:rPr>
          <w:t>PR525068</w:t>
        </w:r>
      </w:hyperlink>
      <w:r w:rsidR="00753356" w:rsidRPr="00BC2C7C">
        <w:t xml:space="preserve">, </w:t>
      </w:r>
      <w:hyperlink r:id="rId908" w:history="1">
        <w:r w:rsidR="00753356" w:rsidRPr="00BC2C7C">
          <w:rPr>
            <w:rStyle w:val="Hyperlink"/>
          </w:rPr>
          <w:t>PR537893</w:t>
        </w:r>
      </w:hyperlink>
      <w:r w:rsidR="00F56944" w:rsidRPr="00BC2C7C">
        <w:t xml:space="preserve">, </w:t>
      </w:r>
      <w:hyperlink r:id="rId909" w:history="1">
        <w:r w:rsidR="00F56944" w:rsidRPr="00BC2C7C">
          <w:rPr>
            <w:rStyle w:val="Hyperlink"/>
          </w:rPr>
          <w:t>PR551831</w:t>
        </w:r>
      </w:hyperlink>
      <w:r w:rsidR="00714533" w:rsidRPr="00BC2C7C">
        <w:t xml:space="preserve">, </w:t>
      </w:r>
      <w:hyperlink r:id="rId910" w:history="1">
        <w:r w:rsidR="00714533" w:rsidRPr="00BC2C7C">
          <w:rPr>
            <w:color w:val="0000FF"/>
            <w:u w:val="single"/>
          </w:rPr>
          <w:t>PR568050</w:t>
        </w:r>
      </w:hyperlink>
      <w:r w:rsidR="00E371DD" w:rsidRPr="00BC2C7C">
        <w:t xml:space="preserve">, </w:t>
      </w:r>
      <w:hyperlink r:id="rId911" w:history="1">
        <w:r w:rsidR="00E371DD" w:rsidRPr="00BC2C7C">
          <w:rPr>
            <w:rStyle w:val="Hyperlink"/>
          </w:rPr>
          <w:t>PR581528</w:t>
        </w:r>
      </w:hyperlink>
      <w:r w:rsidR="00A11A18" w:rsidRPr="00BC2C7C">
        <w:rPr>
          <w:rStyle w:val="Hyperlink"/>
          <w:color w:val="auto"/>
          <w:u w:val="none"/>
        </w:rPr>
        <w:t>,</w:t>
      </w:r>
      <w:r w:rsidR="00E17A17" w:rsidRPr="00BC2C7C">
        <w:rPr>
          <w:rStyle w:val="Hyperlink"/>
          <w:u w:val="none"/>
        </w:rPr>
        <w:t xml:space="preserve"> </w:t>
      </w:r>
      <w:hyperlink r:id="rId912" w:history="1">
        <w:r w:rsidR="00A11A18" w:rsidRPr="00BC2C7C">
          <w:rPr>
            <w:rStyle w:val="Hyperlink"/>
          </w:rPr>
          <w:t>PR592689</w:t>
        </w:r>
      </w:hyperlink>
      <w:r w:rsidR="00783D4B" w:rsidRPr="00BC2C7C">
        <w:t xml:space="preserve">, </w:t>
      </w:r>
      <w:hyperlink r:id="rId913" w:history="1">
        <w:r w:rsidR="00783D4B" w:rsidRPr="00BC2C7C">
          <w:rPr>
            <w:rStyle w:val="Hyperlink"/>
          </w:rPr>
          <w:t>PR606630</w:t>
        </w:r>
      </w:hyperlink>
      <w:r w:rsidR="0043746F" w:rsidRPr="00BC2C7C">
        <w:rPr>
          <w:lang w:val="en-US"/>
        </w:rPr>
        <w:t xml:space="preserve">, </w:t>
      </w:r>
      <w:hyperlink r:id="rId914" w:history="1">
        <w:r w:rsidR="0043746F" w:rsidRPr="00BC2C7C">
          <w:rPr>
            <w:rStyle w:val="Hyperlink"/>
          </w:rPr>
          <w:t>PR709080</w:t>
        </w:r>
      </w:hyperlink>
      <w:r w:rsidR="00132F7A" w:rsidRPr="00BC2C7C">
        <w:rPr>
          <w:szCs w:val="20"/>
        </w:rPr>
        <w:t xml:space="preserve">, </w:t>
      </w:r>
      <w:hyperlink r:id="rId915" w:history="1">
        <w:r w:rsidR="00132F7A" w:rsidRPr="00BC2C7C">
          <w:rPr>
            <w:rStyle w:val="Hyperlink"/>
            <w:szCs w:val="20"/>
          </w:rPr>
          <w:t>PR719661</w:t>
        </w:r>
      </w:hyperlink>
      <w:r w:rsidR="00132F7A" w:rsidRPr="00BC2C7C">
        <w:rPr>
          <w:szCs w:val="20"/>
        </w:rPr>
        <w:t xml:space="preserve"> ppc 01Jul20</w:t>
      </w:r>
      <w:r w:rsidR="00783D4B" w:rsidRPr="00BC2C7C">
        <w:rPr>
          <w:lang w:val="en-US"/>
        </w:rPr>
        <w:t>]</w:t>
      </w:r>
    </w:p>
    <w:p w:rsidR="00D60447" w:rsidRPr="00BC2C7C" w:rsidRDefault="00D60447" w:rsidP="00D60447">
      <w:pPr>
        <w:pStyle w:val="SubLevel2"/>
      </w:pPr>
      <w:r w:rsidRPr="00BC2C7C">
        <w:t>The minimum amount payable to the employee during the trial period must be no less than $</w:t>
      </w:r>
      <w:r w:rsidR="00753356" w:rsidRPr="00BC2C7C">
        <w:t>8</w:t>
      </w:r>
      <w:r w:rsidR="00132F7A" w:rsidRPr="00BC2C7C">
        <w:t>9</w:t>
      </w:r>
      <w:r w:rsidRPr="00BC2C7C">
        <w:t xml:space="preserve"> per week.</w:t>
      </w:r>
    </w:p>
    <w:p w:rsidR="00D60447" w:rsidRPr="00BC2C7C" w:rsidRDefault="00D60447" w:rsidP="00D60447">
      <w:pPr>
        <w:pStyle w:val="SubLevel2"/>
      </w:pPr>
      <w:r w:rsidRPr="00BC2C7C">
        <w:t>Work trials should include induction or training as appropriate to the job being trialled.</w:t>
      </w:r>
    </w:p>
    <w:p w:rsidR="00B832E6" w:rsidRDefault="00D60447" w:rsidP="00B832E6">
      <w:pPr>
        <w:pStyle w:val="SubLevel2"/>
      </w:pPr>
      <w:r w:rsidRPr="00BC2C7C">
        <w:t>Where the employer and employee wish to establish a continuing employment relationship following the completion of the trial period, a further contract of employment will be entered into based on the outcome of assessment under clause </w:t>
      </w:r>
      <w:r w:rsidR="009C405F" w:rsidRPr="00BC2C7C">
        <w:fldChar w:fldCharType="begin"/>
      </w:r>
      <w:r w:rsidR="009C405F" w:rsidRPr="00BC2C7C">
        <w:instrText xml:space="preserve"> REF _Ref226165170 \r \h  \* MERGEFORMAT </w:instrText>
      </w:r>
      <w:r w:rsidR="009C405F" w:rsidRPr="00BC2C7C">
        <w:fldChar w:fldCharType="separate"/>
      </w:r>
      <w:r w:rsidR="00796339">
        <w:t>B.5</w:t>
      </w:r>
      <w:r w:rsidR="009C405F" w:rsidRPr="00BC2C7C">
        <w:fldChar w:fldCharType="end"/>
      </w:r>
      <w:r w:rsidRPr="00BC2C7C">
        <w:t>.</w:t>
      </w:r>
    </w:p>
    <w:p w:rsidR="00796339" w:rsidRDefault="00796339">
      <w:pPr>
        <w:spacing w:before="0"/>
        <w:jc w:val="left"/>
      </w:pPr>
      <w:r>
        <w:br w:type="page"/>
      </w:r>
    </w:p>
    <w:p w:rsidR="00D60447" w:rsidRPr="00BC2C7C" w:rsidRDefault="00D60447" w:rsidP="00B832E6">
      <w:pPr>
        <w:pStyle w:val="Subdocument"/>
      </w:pPr>
      <w:bookmarkStart w:id="358" w:name="_Ref228614560"/>
      <w:bookmarkStart w:id="359" w:name="_Toc55208407"/>
      <w:bookmarkEnd w:id="356"/>
      <w:r w:rsidRPr="00BC2C7C">
        <w:lastRenderedPageBreak/>
        <w:t>—</w:t>
      </w:r>
      <w:bookmarkStart w:id="360" w:name="sched_c"/>
      <w:r w:rsidRPr="00BC2C7C">
        <w:t>National Training Wage</w:t>
      </w:r>
      <w:bookmarkEnd w:id="358"/>
      <w:bookmarkEnd w:id="359"/>
    </w:p>
    <w:p w:rsidR="00331C92" w:rsidRPr="00BC2C7C" w:rsidRDefault="007B2931" w:rsidP="00331C92">
      <w:pPr>
        <w:pStyle w:val="History"/>
      </w:pPr>
      <w:r w:rsidRPr="00BC2C7C">
        <w:t>[</w:t>
      </w:r>
      <w:r w:rsidR="004D3059" w:rsidRPr="00BC2C7C">
        <w:t xml:space="preserve">Sched B renumbered as Sched C by </w:t>
      </w:r>
      <w:hyperlink r:id="rId916" w:history="1">
        <w:r w:rsidR="004D3059" w:rsidRPr="00BC2C7C">
          <w:rPr>
            <w:rStyle w:val="Hyperlink"/>
          </w:rPr>
          <w:t>PR988419</w:t>
        </w:r>
      </w:hyperlink>
      <w:r w:rsidR="004D3059" w:rsidRPr="00BC2C7C">
        <w:t xml:space="preserve"> ppc 01Jan10; substituted by </w:t>
      </w:r>
      <w:hyperlink r:id="rId917" w:history="1">
        <w:r w:rsidR="004D3059" w:rsidRPr="00BC2C7C">
          <w:rPr>
            <w:rStyle w:val="Hyperlink"/>
          </w:rPr>
          <w:t>PR994545</w:t>
        </w:r>
      </w:hyperlink>
      <w:r w:rsidR="004D3059" w:rsidRPr="00BC2C7C">
        <w:t xml:space="preserve"> ppc 01Jan10; v</w:t>
      </w:r>
      <w:r w:rsidR="00DB1A4F" w:rsidRPr="00BC2C7C">
        <w:t xml:space="preserve">aried by </w:t>
      </w:r>
      <w:hyperlink r:id="rId918" w:history="1">
        <w:r w:rsidR="00331C92" w:rsidRPr="00BC2C7C">
          <w:rPr>
            <w:rStyle w:val="Hyperlink"/>
          </w:rPr>
          <w:t>PR997915</w:t>
        </w:r>
      </w:hyperlink>
      <w:r w:rsidR="00A57E65" w:rsidRPr="00BC2C7C">
        <w:t xml:space="preserve">, </w:t>
      </w:r>
      <w:hyperlink r:id="rId919" w:history="1">
        <w:r w:rsidR="00A57E65" w:rsidRPr="00BC2C7C">
          <w:rPr>
            <w:rStyle w:val="Hyperlink"/>
          </w:rPr>
          <w:t>PR509066</w:t>
        </w:r>
      </w:hyperlink>
      <w:r w:rsidR="00595A7A" w:rsidRPr="00BC2C7C">
        <w:t xml:space="preserve">, </w:t>
      </w:r>
      <w:hyperlink r:id="rId920" w:history="1">
        <w:r w:rsidR="00595A7A" w:rsidRPr="00BC2C7C">
          <w:rPr>
            <w:rStyle w:val="Hyperlink"/>
          </w:rPr>
          <w:t>PR522897</w:t>
        </w:r>
      </w:hyperlink>
      <w:r w:rsidR="005B53B0" w:rsidRPr="00BC2C7C">
        <w:t xml:space="preserve">, </w:t>
      </w:r>
      <w:hyperlink r:id="rId921" w:history="1">
        <w:r w:rsidR="005B53B0" w:rsidRPr="00BC2C7C">
          <w:rPr>
            <w:rStyle w:val="Hyperlink"/>
          </w:rPr>
          <w:t>PR536700</w:t>
        </w:r>
      </w:hyperlink>
      <w:r w:rsidR="00C82210" w:rsidRPr="00BC2C7C">
        <w:t xml:space="preserve">, </w:t>
      </w:r>
      <w:hyperlink r:id="rId922" w:history="1">
        <w:r w:rsidR="00C82210" w:rsidRPr="00BC2C7C">
          <w:rPr>
            <w:rStyle w:val="Hyperlink"/>
          </w:rPr>
          <w:t>PR545787</w:t>
        </w:r>
      </w:hyperlink>
      <w:r w:rsidR="009977C3" w:rsidRPr="00BC2C7C">
        <w:t xml:space="preserve">, </w:t>
      </w:r>
      <w:hyperlink r:id="rId923" w:tgtFrame="_parent" w:history="1">
        <w:r w:rsidR="009977C3" w:rsidRPr="00BC2C7C">
          <w:rPr>
            <w:rStyle w:val="Hyperlink"/>
            <w:szCs w:val="20"/>
          </w:rPr>
          <w:t>PR551623</w:t>
        </w:r>
      </w:hyperlink>
      <w:r w:rsidR="00285AE4" w:rsidRPr="00BC2C7C">
        <w:t xml:space="preserve">, </w:t>
      </w:r>
      <w:hyperlink r:id="rId924" w:history="1">
        <w:r w:rsidR="00285AE4" w:rsidRPr="00BC2C7C">
          <w:rPr>
            <w:rStyle w:val="Hyperlink"/>
          </w:rPr>
          <w:t>PR566706</w:t>
        </w:r>
      </w:hyperlink>
      <w:r w:rsidR="003E4C3E" w:rsidRPr="00BC2C7C">
        <w:rPr>
          <w:rStyle w:val="Hyperlink"/>
          <w:color w:val="auto"/>
          <w:u w:val="none"/>
        </w:rPr>
        <w:t xml:space="preserve">, </w:t>
      </w:r>
      <w:hyperlink r:id="rId925" w:history="1">
        <w:r w:rsidR="003E4C3E" w:rsidRPr="00BC2C7C">
          <w:rPr>
            <w:rStyle w:val="Hyperlink"/>
            <w:szCs w:val="20"/>
          </w:rPr>
          <w:t>PR579800</w:t>
        </w:r>
      </w:hyperlink>
      <w:r w:rsidR="00BC767C" w:rsidRPr="00BC2C7C">
        <w:rPr>
          <w:lang w:val="en-US"/>
        </w:rPr>
        <w:t xml:space="preserve">; deleted by </w:t>
      </w:r>
      <w:hyperlink r:id="rId926" w:history="1">
        <w:r w:rsidR="00BC767C" w:rsidRPr="00BC2C7C">
          <w:rPr>
            <w:rStyle w:val="Hyperlink"/>
            <w:lang w:val="en-US"/>
          </w:rPr>
          <w:t>PR593825</w:t>
        </w:r>
      </w:hyperlink>
      <w:r w:rsidR="00BC767C" w:rsidRPr="00BC2C7C">
        <w:t xml:space="preserve"> </w:t>
      </w:r>
      <w:r w:rsidR="00BC767C" w:rsidRPr="00BC2C7C">
        <w:rPr>
          <w:lang w:val="en-US"/>
        </w:rPr>
        <w:t>ppc 01Jul17]</w:t>
      </w:r>
    </w:p>
    <w:p w:rsidR="00796339" w:rsidRDefault="00796339">
      <w:pPr>
        <w:spacing w:before="0"/>
        <w:jc w:val="left"/>
        <w:rPr>
          <w:rFonts w:cs="Arial"/>
          <w:b/>
          <w:bCs/>
          <w:kern w:val="32"/>
          <w:sz w:val="28"/>
          <w:szCs w:val="32"/>
        </w:rPr>
      </w:pPr>
      <w:r>
        <w:br w:type="page"/>
      </w:r>
    </w:p>
    <w:p w:rsidR="00A61CD3" w:rsidRPr="00BC2C7C" w:rsidRDefault="00A61CD3" w:rsidP="00A61CD3">
      <w:pPr>
        <w:pStyle w:val="Subdocument"/>
      </w:pPr>
      <w:bookmarkStart w:id="361" w:name="_Ref405458836"/>
      <w:bookmarkStart w:id="362" w:name="_Ref405458839"/>
      <w:bookmarkStart w:id="363" w:name="_Toc55208408"/>
      <w:bookmarkEnd w:id="360"/>
      <w:r w:rsidRPr="00BC2C7C">
        <w:lastRenderedPageBreak/>
        <w:t>—</w:t>
      </w:r>
      <w:bookmarkStart w:id="364" w:name="sched_d"/>
      <w:r w:rsidR="00F6641D" w:rsidRPr="00BC2C7C">
        <w:t>Part-day Public Holidays</w:t>
      </w:r>
      <w:bookmarkEnd w:id="361"/>
      <w:bookmarkEnd w:id="362"/>
      <w:bookmarkEnd w:id="363"/>
    </w:p>
    <w:p w:rsidR="00A61CD3" w:rsidRPr="00BC2C7C" w:rsidRDefault="00A61CD3" w:rsidP="00A61CD3">
      <w:pPr>
        <w:pStyle w:val="History"/>
      </w:pPr>
      <w:r w:rsidRPr="00BC2C7C">
        <w:t xml:space="preserve">[Sched D inserted by </w:t>
      </w:r>
      <w:hyperlink r:id="rId927" w:history="1">
        <w:r w:rsidRPr="00BC2C7C">
          <w:rPr>
            <w:rStyle w:val="Hyperlink"/>
          </w:rPr>
          <w:t>PR532630</w:t>
        </w:r>
      </w:hyperlink>
      <w:r w:rsidRPr="00BC2C7C">
        <w:t xml:space="preserve"> ppc 23Nov12</w:t>
      </w:r>
      <w:r w:rsidR="00D028BB" w:rsidRPr="00BC2C7C">
        <w:t xml:space="preserve">; renamed and varied by </w:t>
      </w:r>
      <w:hyperlink r:id="rId928" w:history="1">
        <w:r w:rsidR="00D028BB" w:rsidRPr="00BC2C7C">
          <w:rPr>
            <w:rStyle w:val="Hyperlink"/>
          </w:rPr>
          <w:t>PR544519</w:t>
        </w:r>
      </w:hyperlink>
      <w:r w:rsidR="00606D86" w:rsidRPr="00BC2C7C">
        <w:t xml:space="preserve"> ppc 21Nov13; renamed and varied by </w:t>
      </w:r>
      <w:hyperlink r:id="rId929" w:history="1">
        <w:r w:rsidR="00606D86" w:rsidRPr="00BC2C7C">
          <w:rPr>
            <w:rStyle w:val="Hyperlink"/>
          </w:rPr>
          <w:t>PR557581</w:t>
        </w:r>
      </w:hyperlink>
      <w:r w:rsidR="00D91B10" w:rsidRPr="00BC2C7C">
        <w:t xml:space="preserve">, </w:t>
      </w:r>
      <w:hyperlink r:id="rId930" w:history="1">
        <w:r w:rsidR="00D91B10" w:rsidRPr="00BC2C7C">
          <w:rPr>
            <w:rStyle w:val="Hyperlink"/>
          </w:rPr>
          <w:t>PR573679</w:t>
        </w:r>
      </w:hyperlink>
      <w:r w:rsidR="00E5330B" w:rsidRPr="00BC2C7C">
        <w:t xml:space="preserve">, </w:t>
      </w:r>
      <w:hyperlink r:id="rId931" w:history="1">
        <w:r w:rsidR="00E5330B" w:rsidRPr="00BC2C7C">
          <w:rPr>
            <w:rStyle w:val="Hyperlink"/>
          </w:rPr>
          <w:t>PR580863</w:t>
        </w:r>
      </w:hyperlink>
      <w:r w:rsidR="00B2464F" w:rsidRPr="00BC2C7C">
        <w:t xml:space="preserve">, </w:t>
      </w:r>
      <w:hyperlink r:id="rId932" w:history="1">
        <w:r w:rsidR="00B2464F" w:rsidRPr="00BC2C7C">
          <w:rPr>
            <w:rStyle w:val="Hyperlink"/>
          </w:rPr>
          <w:t>PR598110</w:t>
        </w:r>
      </w:hyperlink>
      <w:r w:rsidR="00F6641D" w:rsidRPr="00BC2C7C">
        <w:t xml:space="preserve">, </w:t>
      </w:r>
      <w:hyperlink r:id="rId933" w:history="1">
        <w:r w:rsidR="00F6641D" w:rsidRPr="00BC2C7C">
          <w:rPr>
            <w:rStyle w:val="Hyperlink"/>
          </w:rPr>
          <w:t>PR701683</w:t>
        </w:r>
      </w:hyperlink>
      <w:r w:rsidR="00F6641D" w:rsidRPr="00BC2C7C">
        <w:t xml:space="preserve"> ppc 21Nov18</w:t>
      </w:r>
      <w:r w:rsidR="0080059B" w:rsidRPr="00BC2C7C">
        <w:t xml:space="preserve">; varied by </w:t>
      </w:r>
      <w:hyperlink r:id="rId934" w:history="1">
        <w:r w:rsidR="0080059B" w:rsidRPr="00BC2C7C">
          <w:rPr>
            <w:rStyle w:val="Hyperlink"/>
            <w:szCs w:val="22"/>
          </w:rPr>
          <w:t>PR712244</w:t>
        </w:r>
      </w:hyperlink>
      <w:r w:rsidR="00C11D98" w:rsidRPr="00BC2C7C">
        <w:t xml:space="preserve">, </w:t>
      </w:r>
      <w:hyperlink r:id="rId935" w:history="1">
        <w:r w:rsidR="00C11D98" w:rsidRPr="00BC2C7C">
          <w:rPr>
            <w:rStyle w:val="Hyperlink"/>
            <w:shd w:val="clear" w:color="auto" w:fill="FFFFFF"/>
          </w:rPr>
          <w:t>PR715152</w:t>
        </w:r>
      </w:hyperlink>
      <w:r w:rsidR="00DB27C2" w:rsidRPr="00BC2C7C">
        <w:rPr>
          <w:rStyle w:val="Hyperlink"/>
          <w:color w:val="auto"/>
          <w:u w:val="none"/>
          <w:shd w:val="clear" w:color="auto" w:fill="FFFFFF"/>
        </w:rPr>
        <w:t xml:space="preserve">, </w:t>
      </w:r>
      <w:hyperlink r:id="rId936" w:history="1">
        <w:r w:rsidR="00DB27C2" w:rsidRPr="00BC2C7C">
          <w:rPr>
            <w:rStyle w:val="Hyperlink"/>
          </w:rPr>
          <w:t>PR716603</w:t>
        </w:r>
      </w:hyperlink>
      <w:r w:rsidRPr="00BC2C7C">
        <w:t>]</w:t>
      </w:r>
    </w:p>
    <w:p w:rsidR="00A61CD3" w:rsidRPr="00BC2C7C" w:rsidRDefault="00A61CD3" w:rsidP="00A61CD3">
      <w:r w:rsidRPr="00BC2C7C">
        <w:t>This schedule operates where this award otherwise contains provisions dealing with public holidays that supplement the NES.</w:t>
      </w:r>
    </w:p>
    <w:p w:rsidR="00423393" w:rsidRPr="00BC2C7C" w:rsidRDefault="001A3F18" w:rsidP="00423393">
      <w:pPr>
        <w:pStyle w:val="History"/>
      </w:pPr>
      <w:bookmarkStart w:id="365" w:name="_Hlk27388619"/>
      <w:bookmarkStart w:id="366" w:name="_Hlk27559477"/>
      <w:r w:rsidRPr="00BC2C7C">
        <w:t>[D.</w:t>
      </w:r>
      <w:r w:rsidR="00423393" w:rsidRPr="00BC2C7C">
        <w:t>1 varied by</w:t>
      </w:r>
      <w:r w:rsidR="00423393" w:rsidRPr="00BC2C7C">
        <w:rPr>
          <w:shd w:val="clear" w:color="auto" w:fill="FFFFFF"/>
        </w:rPr>
        <w:t> </w:t>
      </w:r>
      <w:hyperlink r:id="rId937" w:history="1">
        <w:r w:rsidR="00423393" w:rsidRPr="00BC2C7C">
          <w:rPr>
            <w:rStyle w:val="Hyperlink"/>
            <w:shd w:val="clear" w:color="auto" w:fill="FFFFFF"/>
          </w:rPr>
          <w:t>PR</w:t>
        </w:r>
        <w:r w:rsidR="00EE4BB2" w:rsidRPr="00BC2C7C">
          <w:rPr>
            <w:rStyle w:val="Hyperlink"/>
            <w:shd w:val="clear" w:color="auto" w:fill="FFFFFF"/>
          </w:rPr>
          <w:t>715152</w:t>
        </w:r>
      </w:hyperlink>
      <w:r w:rsidR="00423393" w:rsidRPr="00BC2C7C">
        <w:rPr>
          <w:shd w:val="clear" w:color="auto" w:fill="FFFFFF"/>
        </w:rPr>
        <w:t> </w:t>
      </w:r>
      <w:r w:rsidR="00423393" w:rsidRPr="00BC2C7C">
        <w:t>ppc 18Nov19]</w:t>
      </w:r>
    </w:p>
    <w:p w:rsidR="00423393" w:rsidRPr="00BC2C7C" w:rsidRDefault="00423393" w:rsidP="00423393">
      <w:pPr>
        <w:pStyle w:val="SubLevel1"/>
      </w:pPr>
      <w:r w:rsidRPr="00BC2C7C">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423393" w:rsidRPr="00BC2C7C" w:rsidRDefault="00423393" w:rsidP="00423393">
      <w:pPr>
        <w:pStyle w:val="SubLevel3"/>
      </w:pPr>
      <w:bookmarkStart w:id="367" w:name="_Ref27052456"/>
      <w:r w:rsidRPr="00BC2C7C">
        <w:t>All employees will have the right to refuse to work on the part-day public holiday if the request to work is not reasonable or the refusal is reasonable as provided for in the NES.</w:t>
      </w:r>
      <w:bookmarkEnd w:id="367"/>
    </w:p>
    <w:p w:rsidR="00423393" w:rsidRPr="00BC2C7C" w:rsidRDefault="001A3F18" w:rsidP="00423393">
      <w:pPr>
        <w:pStyle w:val="History"/>
      </w:pPr>
      <w:r w:rsidRPr="00BC2C7C">
        <w:t>[D.</w:t>
      </w:r>
      <w:r w:rsidR="00423393" w:rsidRPr="00BC2C7C">
        <w:t>1(b) varied by</w:t>
      </w:r>
      <w:r w:rsidR="00423393" w:rsidRPr="00BC2C7C">
        <w:rPr>
          <w:shd w:val="clear" w:color="auto" w:fill="FFFFFF"/>
        </w:rPr>
        <w:t> </w:t>
      </w:r>
      <w:hyperlink r:id="rId938" w:history="1">
        <w:r w:rsidR="00EE4BB2" w:rsidRPr="00BC2C7C">
          <w:rPr>
            <w:rStyle w:val="Hyperlink"/>
            <w:shd w:val="clear" w:color="auto" w:fill="FFFFFF"/>
          </w:rPr>
          <w:t>PR715152</w:t>
        </w:r>
      </w:hyperlink>
      <w:r w:rsidR="00423393" w:rsidRPr="00BC2C7C">
        <w:rPr>
          <w:shd w:val="clear" w:color="auto" w:fill="FFFFFF"/>
        </w:rPr>
        <w:t> </w:t>
      </w:r>
      <w:r w:rsidR="00423393" w:rsidRPr="00BC2C7C">
        <w:t>ppc 18Nov19]</w:t>
      </w:r>
    </w:p>
    <w:p w:rsidR="00423393" w:rsidRPr="00BC2C7C" w:rsidRDefault="00423393" w:rsidP="00423393">
      <w:pPr>
        <w:pStyle w:val="SubLevel3"/>
      </w:pPr>
      <w:r w:rsidRPr="00BC2C7C">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423393" w:rsidRPr="00BC2C7C" w:rsidRDefault="001A3F18" w:rsidP="00423393">
      <w:pPr>
        <w:pStyle w:val="History"/>
        <w:rPr>
          <w:sz w:val="32"/>
          <w:szCs w:val="32"/>
        </w:rPr>
      </w:pPr>
      <w:r w:rsidRPr="00BC2C7C">
        <w:rPr>
          <w:shd w:val="clear" w:color="auto" w:fill="FFFFFF"/>
        </w:rPr>
        <w:t>[D.</w:t>
      </w:r>
      <w:r w:rsidR="00423393" w:rsidRPr="00BC2C7C">
        <w:t>1(c) substituted by</w:t>
      </w:r>
      <w:r w:rsidR="00423393" w:rsidRPr="00BC2C7C">
        <w:rPr>
          <w:shd w:val="clear" w:color="auto" w:fill="FFFFFF"/>
        </w:rPr>
        <w:t> </w:t>
      </w:r>
      <w:hyperlink r:id="rId939" w:history="1">
        <w:r w:rsidR="00EE4BB2" w:rsidRPr="00BC2C7C">
          <w:rPr>
            <w:rStyle w:val="Hyperlink"/>
            <w:shd w:val="clear" w:color="auto" w:fill="FFFFFF"/>
          </w:rPr>
          <w:t>PR715152</w:t>
        </w:r>
      </w:hyperlink>
      <w:r w:rsidR="00423393" w:rsidRPr="00BC2C7C">
        <w:rPr>
          <w:shd w:val="clear" w:color="auto" w:fill="FFFFFF"/>
        </w:rPr>
        <w:t> </w:t>
      </w:r>
      <w:r w:rsidR="00423393" w:rsidRPr="00BC2C7C">
        <w:t>ppc 18Nov19]</w:t>
      </w:r>
    </w:p>
    <w:p w:rsidR="00423393" w:rsidRPr="00BC2C7C" w:rsidRDefault="00423393" w:rsidP="00423393">
      <w:pPr>
        <w:pStyle w:val="SubLevel3"/>
      </w:pPr>
      <w:r w:rsidRPr="00BC2C7C">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423393" w:rsidRPr="00BC2C7C" w:rsidRDefault="001A3F18" w:rsidP="00423393">
      <w:pPr>
        <w:pStyle w:val="History"/>
      </w:pPr>
      <w:r w:rsidRPr="00BC2C7C">
        <w:t>[D.</w:t>
      </w:r>
      <w:r w:rsidR="00423393" w:rsidRPr="00BC2C7C">
        <w:t>1(d) varied by</w:t>
      </w:r>
      <w:r w:rsidR="00423393" w:rsidRPr="00BC2C7C">
        <w:rPr>
          <w:shd w:val="clear" w:color="auto" w:fill="FFFFFF"/>
        </w:rPr>
        <w:t> </w:t>
      </w:r>
      <w:hyperlink r:id="rId940" w:history="1">
        <w:r w:rsidR="00EE4BB2" w:rsidRPr="00BC2C7C">
          <w:rPr>
            <w:rStyle w:val="Hyperlink"/>
            <w:shd w:val="clear" w:color="auto" w:fill="FFFFFF"/>
          </w:rPr>
          <w:t>PR715152</w:t>
        </w:r>
      </w:hyperlink>
      <w:r w:rsidR="00423393" w:rsidRPr="00BC2C7C">
        <w:rPr>
          <w:shd w:val="clear" w:color="auto" w:fill="FFFFFF"/>
        </w:rPr>
        <w:t> </w:t>
      </w:r>
      <w:r w:rsidR="00423393" w:rsidRPr="00BC2C7C">
        <w:t>ppc 18Nov19]</w:t>
      </w:r>
    </w:p>
    <w:p w:rsidR="00423393" w:rsidRPr="00BC2C7C" w:rsidRDefault="00423393" w:rsidP="00423393">
      <w:pPr>
        <w:pStyle w:val="SubLevel3"/>
      </w:pPr>
      <w:r w:rsidRPr="00BC2C7C">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423393" w:rsidRPr="00BC2C7C" w:rsidRDefault="001A3F18" w:rsidP="00423393">
      <w:pPr>
        <w:pStyle w:val="History"/>
      </w:pPr>
      <w:r w:rsidRPr="00BC2C7C">
        <w:t>[D.</w:t>
      </w:r>
      <w:r w:rsidR="00423393" w:rsidRPr="00BC2C7C">
        <w:t>1(e) varied by</w:t>
      </w:r>
      <w:r w:rsidR="00423393" w:rsidRPr="00BC2C7C">
        <w:rPr>
          <w:shd w:val="clear" w:color="auto" w:fill="FFFFFF"/>
        </w:rPr>
        <w:t> </w:t>
      </w:r>
      <w:hyperlink r:id="rId941" w:history="1">
        <w:r w:rsidR="00EE4BB2" w:rsidRPr="00BC2C7C">
          <w:rPr>
            <w:rStyle w:val="Hyperlink"/>
            <w:shd w:val="clear" w:color="auto" w:fill="FFFFFF"/>
          </w:rPr>
          <w:t>PR715152</w:t>
        </w:r>
      </w:hyperlink>
      <w:r w:rsidR="00423393" w:rsidRPr="00BC2C7C">
        <w:rPr>
          <w:shd w:val="clear" w:color="auto" w:fill="FFFFFF"/>
        </w:rPr>
        <w:t> </w:t>
      </w:r>
      <w:r w:rsidR="00423393" w:rsidRPr="00BC2C7C">
        <w:t>ppc 18Nov19</w:t>
      </w:r>
      <w:r w:rsidR="00DB27C2" w:rsidRPr="00BC2C7C">
        <w:t xml:space="preserve">, </w:t>
      </w:r>
      <w:hyperlink r:id="rId942" w:history="1">
        <w:r w:rsidR="00DB27C2" w:rsidRPr="00BC2C7C">
          <w:rPr>
            <w:rStyle w:val="Hyperlink"/>
          </w:rPr>
          <w:t>PR716603</w:t>
        </w:r>
      </w:hyperlink>
      <w:r w:rsidR="00DB27C2" w:rsidRPr="00BC2C7C">
        <w:rPr>
          <w:rStyle w:val="Hyperlink"/>
          <w:color w:val="auto"/>
          <w:u w:val="none"/>
        </w:rPr>
        <w:t xml:space="preserve"> ppc 01Mar20</w:t>
      </w:r>
      <w:r w:rsidR="00423393" w:rsidRPr="00BC2C7C">
        <w:t>]</w:t>
      </w:r>
    </w:p>
    <w:p w:rsidR="00423393" w:rsidRPr="00BC2C7C" w:rsidRDefault="00423393" w:rsidP="00423393">
      <w:pPr>
        <w:pStyle w:val="SubLevel3"/>
      </w:pPr>
      <w:r w:rsidRPr="00BC2C7C">
        <w:t xml:space="preserve">Excluding </w:t>
      </w:r>
      <w:r w:rsidR="00DB27C2" w:rsidRPr="00BC2C7C">
        <w:t xml:space="preserve">annualised wage arrangement </w:t>
      </w:r>
      <w:r w:rsidRPr="00BC2C7C">
        <w:t xml:space="preserve">employees to whom clause </w:t>
      </w:r>
      <w:r w:rsidRPr="00BC2C7C">
        <w:fldChar w:fldCharType="begin"/>
      </w:r>
      <w:r w:rsidRPr="00BC2C7C">
        <w:instrText xml:space="preserve"> REF _Ref27052441 \w \h </w:instrText>
      </w:r>
      <w:r w:rsidR="00BC2C7C">
        <w:instrText xml:space="preserve"> \* MERGEFORMAT </w:instrText>
      </w:r>
      <w:r w:rsidRPr="00BC2C7C">
        <w:fldChar w:fldCharType="separate"/>
      </w:r>
      <w:r w:rsidR="00796339">
        <w:t>D.1(f)</w:t>
      </w:r>
      <w:r w:rsidRPr="00BC2C7C">
        <w:fldChar w:fldCharType="end"/>
      </w:r>
      <w:r w:rsidRPr="00BC2C7C">
        <w:t xml:space="preserve"> applies, where an employee works any hours on the declared or prescribed part-day public holiday</w:t>
      </w:r>
      <w:r w:rsidR="004C6339" w:rsidRPr="00BC2C7C">
        <w:t xml:space="preserve"> </w:t>
      </w:r>
      <w:r w:rsidRPr="00BC2C7C">
        <w:t>they will be entitled to the appropriate public holiday penalty rate (if any) in this award for those hours worked.</w:t>
      </w:r>
    </w:p>
    <w:p w:rsidR="00423393" w:rsidRPr="00BC2C7C" w:rsidRDefault="001A3F18" w:rsidP="00423393">
      <w:pPr>
        <w:pStyle w:val="History"/>
      </w:pPr>
      <w:r w:rsidRPr="00BC2C7C">
        <w:lastRenderedPageBreak/>
        <w:t>[D.</w:t>
      </w:r>
      <w:r w:rsidR="00423393" w:rsidRPr="00BC2C7C">
        <w:t>1(f) varied by</w:t>
      </w:r>
      <w:r w:rsidR="00261D4F" w:rsidRPr="00BC2C7C">
        <w:t> </w:t>
      </w:r>
      <w:hyperlink r:id="rId943" w:history="1">
        <w:r w:rsidR="00261D4F" w:rsidRPr="00BC2C7C">
          <w:rPr>
            <w:rStyle w:val="Hyperlink"/>
            <w:shd w:val="clear" w:color="auto" w:fill="FFFFFF"/>
          </w:rPr>
          <w:t>PR715152</w:t>
        </w:r>
      </w:hyperlink>
      <w:r w:rsidR="00423393" w:rsidRPr="00BC2C7C">
        <w:rPr>
          <w:shd w:val="clear" w:color="auto" w:fill="FFFFFF"/>
        </w:rPr>
        <w:t> </w:t>
      </w:r>
      <w:r w:rsidR="00423393" w:rsidRPr="00BC2C7C">
        <w:t>ppc 18Nov19</w:t>
      </w:r>
      <w:r w:rsidR="00DB27C2" w:rsidRPr="00BC2C7C">
        <w:t xml:space="preserve">, </w:t>
      </w:r>
      <w:hyperlink r:id="rId944" w:history="1">
        <w:r w:rsidR="00DB27C2" w:rsidRPr="00BC2C7C">
          <w:rPr>
            <w:rStyle w:val="Hyperlink"/>
          </w:rPr>
          <w:t>PR716603</w:t>
        </w:r>
      </w:hyperlink>
      <w:r w:rsidR="00DB27C2" w:rsidRPr="00BC2C7C">
        <w:rPr>
          <w:rStyle w:val="Hyperlink"/>
          <w:color w:val="auto"/>
          <w:u w:val="none"/>
        </w:rPr>
        <w:t xml:space="preserve"> ppc 01Mar20</w:t>
      </w:r>
      <w:r w:rsidR="00423393" w:rsidRPr="00BC2C7C">
        <w:t>]</w:t>
      </w:r>
    </w:p>
    <w:p w:rsidR="00423393" w:rsidRPr="00BC2C7C" w:rsidRDefault="00423393" w:rsidP="00423393">
      <w:pPr>
        <w:pStyle w:val="SubLevel3"/>
      </w:pPr>
      <w:bookmarkStart w:id="368" w:name="_Ref27052441"/>
      <w:r w:rsidRPr="00BC2C7C">
        <w:t xml:space="preserve">Where an employee is paid an </w:t>
      </w:r>
      <w:r w:rsidR="00DB27C2" w:rsidRPr="00BC2C7C">
        <w:t xml:space="preserve">annualised wage arrangement </w:t>
      </w:r>
      <w:r w:rsidRPr="00BC2C7C">
        <w:t>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68"/>
    </w:p>
    <w:p w:rsidR="00423393" w:rsidRPr="00BC2C7C" w:rsidRDefault="001A3F18" w:rsidP="00423393">
      <w:pPr>
        <w:pStyle w:val="History"/>
      </w:pPr>
      <w:r w:rsidRPr="00BC2C7C">
        <w:rPr>
          <w:shd w:val="clear" w:color="auto" w:fill="FFFFFF"/>
        </w:rPr>
        <w:t>[D.</w:t>
      </w:r>
      <w:r w:rsidR="00423393" w:rsidRPr="00BC2C7C">
        <w:t>1(g) varied by</w:t>
      </w:r>
      <w:r w:rsidR="00423393" w:rsidRPr="00BC2C7C">
        <w:rPr>
          <w:shd w:val="clear" w:color="auto" w:fill="FFFFFF"/>
        </w:rPr>
        <w:t> </w:t>
      </w:r>
      <w:hyperlink r:id="rId945" w:history="1">
        <w:r w:rsidR="00EE4BB2" w:rsidRPr="00BC2C7C">
          <w:rPr>
            <w:rStyle w:val="Hyperlink"/>
            <w:shd w:val="clear" w:color="auto" w:fill="FFFFFF"/>
          </w:rPr>
          <w:t>PR715152</w:t>
        </w:r>
      </w:hyperlink>
      <w:r w:rsidR="00423393" w:rsidRPr="00BC2C7C">
        <w:rPr>
          <w:shd w:val="clear" w:color="auto" w:fill="FFFFFF"/>
        </w:rPr>
        <w:t> </w:t>
      </w:r>
      <w:r w:rsidR="00423393" w:rsidRPr="00BC2C7C">
        <w:t>ppc 18Nov19]</w:t>
      </w:r>
    </w:p>
    <w:p w:rsidR="00423393" w:rsidRPr="00BC2C7C" w:rsidRDefault="00423393" w:rsidP="00423393">
      <w:pPr>
        <w:pStyle w:val="SubLevel3"/>
      </w:pPr>
      <w:r w:rsidRPr="00BC2C7C">
        <w:t xml:space="preserve">An employee not rostered to work on the declared or prescribed part-day public holiday, other than an employee who has exercised their right in accordance with clause </w:t>
      </w:r>
      <w:r w:rsidRPr="00BC2C7C">
        <w:fldChar w:fldCharType="begin"/>
      </w:r>
      <w:r w:rsidRPr="00BC2C7C">
        <w:instrText xml:space="preserve"> REF _Ref27052456 \w \h </w:instrText>
      </w:r>
      <w:r w:rsidR="00BC2C7C">
        <w:instrText xml:space="preserve"> \* MERGEFORMAT </w:instrText>
      </w:r>
      <w:r w:rsidRPr="00BC2C7C">
        <w:fldChar w:fldCharType="separate"/>
      </w:r>
      <w:r w:rsidR="00796339">
        <w:t>D.1(a)</w:t>
      </w:r>
      <w:r w:rsidRPr="00BC2C7C">
        <w:fldChar w:fldCharType="end"/>
      </w:r>
      <w:r w:rsidRPr="00BC2C7C">
        <w:t>, will not be entitled to another day off, another day’s pay or another day of annual leave as a result of the part-day public holiday.</w:t>
      </w:r>
    </w:p>
    <w:bookmarkEnd w:id="365"/>
    <w:bookmarkEnd w:id="366"/>
    <w:p w:rsidR="0080059B" w:rsidRPr="00BC2C7C" w:rsidRDefault="0080059B" w:rsidP="0080059B">
      <w:pPr>
        <w:pStyle w:val="History"/>
      </w:pPr>
      <w:r w:rsidRPr="00BC2C7C">
        <w:t xml:space="preserve">[D.2 inserted by </w:t>
      </w:r>
      <w:hyperlink r:id="rId946" w:history="1">
        <w:r w:rsidRPr="00BC2C7C">
          <w:rPr>
            <w:rStyle w:val="Hyperlink"/>
            <w:szCs w:val="22"/>
          </w:rPr>
          <w:t>PR712244</w:t>
        </w:r>
      </w:hyperlink>
      <w:r w:rsidRPr="00BC2C7C">
        <w:t xml:space="preserve"> ppc 04Oct19]</w:t>
      </w:r>
    </w:p>
    <w:p w:rsidR="0080059B" w:rsidRPr="00BC2C7C" w:rsidRDefault="0080059B" w:rsidP="0080059B">
      <w:pPr>
        <w:pStyle w:val="SubLevel1"/>
      </w:pPr>
      <w:r w:rsidRPr="00BC2C7C">
        <w:t>An employer and employee may agree to substitute another part-day for a part-day that would otherwise be a part-day public holiday under the NES.</w:t>
      </w:r>
    </w:p>
    <w:p w:rsidR="00D028BB" w:rsidRPr="00BC2C7C" w:rsidRDefault="00D028BB" w:rsidP="007360DC">
      <w:pPr>
        <w:keepNext/>
      </w:pPr>
      <w:r w:rsidRPr="00BC2C7C">
        <w:t>This schedule is not intended to detract from or supplement the NES.</w:t>
      </w:r>
    </w:p>
    <w:p w:rsidR="00234AF2" w:rsidRPr="00BC2C7C" w:rsidRDefault="00234AF2">
      <w:pPr>
        <w:spacing w:before="0"/>
        <w:jc w:val="left"/>
      </w:pPr>
      <w:r w:rsidRPr="00BC2C7C">
        <w:br w:type="page"/>
      </w:r>
    </w:p>
    <w:p w:rsidR="00234AF2" w:rsidRPr="00BC2C7C" w:rsidRDefault="00234AF2" w:rsidP="00234AF2">
      <w:pPr>
        <w:pStyle w:val="Subdocument"/>
      </w:pPr>
      <w:bookmarkStart w:id="369" w:name="_Ref458091485"/>
      <w:bookmarkStart w:id="370" w:name="_Ref458091491"/>
      <w:bookmarkStart w:id="371" w:name="_Toc55208409"/>
      <w:bookmarkEnd w:id="364"/>
      <w:r w:rsidRPr="00BC2C7C">
        <w:lastRenderedPageBreak/>
        <w:t>—</w:t>
      </w:r>
      <w:bookmarkStart w:id="372" w:name="sched_e"/>
      <w:r w:rsidRPr="00BC2C7C">
        <w:t>Agreement to Take Annual Leave in Advance</w:t>
      </w:r>
      <w:bookmarkEnd w:id="369"/>
      <w:bookmarkEnd w:id="370"/>
      <w:bookmarkEnd w:id="371"/>
    </w:p>
    <w:p w:rsidR="00242B84" w:rsidRPr="00BC2C7C" w:rsidRDefault="00234AF2" w:rsidP="00610A36">
      <w:pPr>
        <w:pStyle w:val="History"/>
      </w:pPr>
      <w:r w:rsidRPr="00BC2C7C">
        <w:t xml:space="preserve">[Sched E inserted by </w:t>
      </w:r>
      <w:hyperlink r:id="rId947" w:history="1">
        <w:r w:rsidRPr="00BC2C7C">
          <w:rPr>
            <w:rStyle w:val="Hyperlink"/>
          </w:rPr>
          <w:t>PR583041</w:t>
        </w:r>
      </w:hyperlink>
      <w:r w:rsidRPr="00BC2C7C">
        <w:t xml:space="preserve"> ppc 29Jul16]</w:t>
      </w:r>
    </w:p>
    <w:p w:rsidR="00610A36" w:rsidRPr="00BC2C7C" w:rsidRDefault="00610A36" w:rsidP="00610A36">
      <w:pPr>
        <w:pStyle w:val="note"/>
        <w:rPr>
          <w:lang w:val="en-US" w:eastAsia="en-US"/>
        </w:rPr>
      </w:pPr>
      <w:r w:rsidRPr="00BC2C7C">
        <w:rPr>
          <w:lang w:val="en-US" w:eastAsia="en-US"/>
        </w:rPr>
        <w:t xml:space="preserve">Link to PDF copy of </w:t>
      </w:r>
      <w:hyperlink r:id="rId948" w:history="1">
        <w:r w:rsidRPr="00BC2C7C">
          <w:rPr>
            <w:rStyle w:val="Hyperlink"/>
            <w:lang w:val="en-US" w:eastAsia="en-US"/>
          </w:rPr>
          <w:t>Agreement to Take Annual Leave in Advance</w:t>
        </w:r>
      </w:hyperlink>
      <w:r w:rsidRPr="00BC2C7C">
        <w:rPr>
          <w:lang w:val="en-US" w:eastAsia="en-US"/>
        </w:rPr>
        <w:t>.</w:t>
      </w:r>
    </w:p>
    <w:p w:rsidR="00610A36" w:rsidRPr="00BC2C7C" w:rsidRDefault="00610A36" w:rsidP="00BE43DF">
      <w:pPr>
        <w:spacing w:before="120" w:after="200"/>
      </w:pPr>
    </w:p>
    <w:p w:rsidR="00234AF2" w:rsidRPr="00BC2C7C" w:rsidRDefault="00234AF2" w:rsidP="00BE43DF">
      <w:pPr>
        <w:spacing w:before="120" w:after="200"/>
        <w:jc w:val="left"/>
      </w:pPr>
      <w:r w:rsidRPr="00BC2C7C">
        <w:t>Name of employee: _____________________________________________</w:t>
      </w:r>
    </w:p>
    <w:p w:rsidR="00234AF2" w:rsidRPr="00BC2C7C" w:rsidRDefault="00234AF2" w:rsidP="00BE43DF">
      <w:pPr>
        <w:spacing w:before="120" w:after="200"/>
        <w:jc w:val="left"/>
      </w:pPr>
      <w:r w:rsidRPr="00BC2C7C">
        <w:t>Name of employer: _____________________________________________</w:t>
      </w:r>
    </w:p>
    <w:p w:rsidR="00234AF2" w:rsidRPr="00BC2C7C" w:rsidRDefault="00234AF2" w:rsidP="00BE43DF">
      <w:pPr>
        <w:spacing w:before="120" w:after="200"/>
        <w:jc w:val="left"/>
      </w:pPr>
      <w:r w:rsidRPr="00BC2C7C">
        <w:rPr>
          <w:b/>
          <w:bCs/>
        </w:rPr>
        <w:t>The employer and employee agree that the employee will take a period of paid annual leave before the employee has accrued an entitlement to the leave:</w:t>
      </w:r>
    </w:p>
    <w:p w:rsidR="00234AF2" w:rsidRPr="00BC2C7C" w:rsidRDefault="00234AF2" w:rsidP="00BE43DF">
      <w:pPr>
        <w:spacing w:before="120" w:after="200"/>
        <w:jc w:val="left"/>
      </w:pPr>
      <w:r w:rsidRPr="00BC2C7C">
        <w:t>The amount of leave to be taken in advance is: ____ hours/days</w:t>
      </w:r>
    </w:p>
    <w:p w:rsidR="00234AF2" w:rsidRPr="00BC2C7C" w:rsidRDefault="00234AF2" w:rsidP="00BE43DF">
      <w:pPr>
        <w:spacing w:before="120" w:after="200"/>
        <w:jc w:val="left"/>
      </w:pPr>
      <w:r w:rsidRPr="00BC2C7C">
        <w:t>The leave in advance will commence on: ___/___/20___</w:t>
      </w:r>
    </w:p>
    <w:p w:rsidR="00234AF2" w:rsidRPr="00BC2C7C" w:rsidRDefault="00234AF2" w:rsidP="00BE43DF">
      <w:pPr>
        <w:spacing w:before="120" w:after="200"/>
      </w:pPr>
    </w:p>
    <w:p w:rsidR="00234AF2" w:rsidRPr="00BC2C7C" w:rsidRDefault="00234AF2" w:rsidP="00BE43DF">
      <w:pPr>
        <w:spacing w:before="120" w:after="200"/>
        <w:jc w:val="left"/>
      </w:pPr>
      <w:r w:rsidRPr="00BC2C7C">
        <w:t>Signature of employee: ________________________________________</w:t>
      </w:r>
    </w:p>
    <w:p w:rsidR="00234AF2" w:rsidRPr="00BC2C7C" w:rsidRDefault="00234AF2" w:rsidP="00BE43DF">
      <w:pPr>
        <w:spacing w:before="120" w:after="200"/>
        <w:jc w:val="left"/>
      </w:pPr>
      <w:r w:rsidRPr="00BC2C7C">
        <w:t>Date signed: ___/___/20___</w:t>
      </w:r>
    </w:p>
    <w:p w:rsidR="00234AF2" w:rsidRPr="00BC2C7C" w:rsidRDefault="00234AF2" w:rsidP="00BE43DF">
      <w:pPr>
        <w:spacing w:before="120" w:after="200"/>
      </w:pPr>
    </w:p>
    <w:p w:rsidR="00234AF2" w:rsidRPr="00BC2C7C" w:rsidRDefault="00234AF2" w:rsidP="00BE43DF">
      <w:pPr>
        <w:spacing w:before="120" w:after="200"/>
        <w:jc w:val="left"/>
      </w:pPr>
      <w:r w:rsidRPr="00BC2C7C">
        <w:t>Name of employer representative: ________________________________________</w:t>
      </w:r>
    </w:p>
    <w:p w:rsidR="00234AF2" w:rsidRPr="00BC2C7C" w:rsidRDefault="00234AF2" w:rsidP="00BE43DF">
      <w:pPr>
        <w:spacing w:before="120" w:after="200"/>
        <w:jc w:val="left"/>
      </w:pPr>
      <w:r w:rsidRPr="00BC2C7C">
        <w:t>Signature of employer representative: ________________________________________</w:t>
      </w:r>
    </w:p>
    <w:p w:rsidR="00234AF2" w:rsidRPr="00BC2C7C" w:rsidRDefault="00234AF2" w:rsidP="00BE43DF">
      <w:pPr>
        <w:spacing w:before="120" w:after="200"/>
        <w:jc w:val="left"/>
      </w:pPr>
      <w:r w:rsidRPr="00BC2C7C">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116C57" w:rsidRPr="00BC2C7C" w:rsidTr="00116C57">
        <w:tc>
          <w:tcPr>
            <w:tcW w:w="8794" w:type="dxa"/>
            <w:tcBorders>
              <w:top w:val="single" w:sz="4" w:space="0" w:color="auto"/>
              <w:left w:val="single" w:sz="4" w:space="0" w:color="auto"/>
              <w:bottom w:val="single" w:sz="4" w:space="0" w:color="auto"/>
              <w:right w:val="single" w:sz="4" w:space="0" w:color="auto"/>
            </w:tcBorders>
          </w:tcPr>
          <w:p w:rsidR="00116C57" w:rsidRPr="00BC2C7C" w:rsidRDefault="00116C57" w:rsidP="00116C57">
            <w:pPr>
              <w:spacing w:before="100" w:beforeAutospacing="1" w:after="100" w:afterAutospacing="1"/>
              <w:rPr>
                <w:i/>
              </w:rPr>
            </w:pPr>
            <w:r w:rsidRPr="00BC2C7C">
              <w:rPr>
                <w:i/>
              </w:rPr>
              <w:t>[If the employee is under 18 years of age - include:]</w:t>
            </w:r>
          </w:p>
          <w:p w:rsidR="00116C57" w:rsidRPr="00BC2C7C" w:rsidRDefault="00116C57" w:rsidP="00116C57">
            <w:pPr>
              <w:spacing w:before="100" w:beforeAutospacing="1" w:after="100" w:afterAutospacing="1"/>
              <w:rPr>
                <w:b/>
              </w:rPr>
            </w:pPr>
            <w:r w:rsidRPr="00BC2C7C">
              <w:rPr>
                <w:b/>
              </w:rPr>
              <w:t>I agree that:</w:t>
            </w:r>
          </w:p>
          <w:p w:rsidR="00116C57" w:rsidRPr="00BC2C7C" w:rsidRDefault="00116C57" w:rsidP="00116C57">
            <w:pPr>
              <w:spacing w:before="100" w:beforeAutospacing="1" w:after="100" w:afterAutospacing="1"/>
              <w:rPr>
                <w:b/>
              </w:rPr>
            </w:pPr>
            <w:r w:rsidRPr="00BC2C7C">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116C57" w:rsidRPr="00BC2C7C" w:rsidRDefault="00116C57" w:rsidP="00116C57">
            <w:pPr>
              <w:spacing w:before="100" w:beforeAutospacing="1" w:after="100" w:afterAutospacing="1"/>
            </w:pPr>
            <w:r w:rsidRPr="00BC2C7C">
              <w:t>Name of parent/guardian: ________________________________________</w:t>
            </w:r>
          </w:p>
          <w:p w:rsidR="00116C57" w:rsidRPr="00BC2C7C" w:rsidRDefault="00116C57" w:rsidP="00116C57">
            <w:pPr>
              <w:spacing w:before="100" w:beforeAutospacing="1" w:after="100" w:afterAutospacing="1"/>
            </w:pPr>
            <w:r w:rsidRPr="00BC2C7C">
              <w:t>Signature of parent/guardian: ________________________________________</w:t>
            </w:r>
          </w:p>
          <w:p w:rsidR="00116C57" w:rsidRPr="00BC2C7C" w:rsidRDefault="00116C57" w:rsidP="00116C57">
            <w:pPr>
              <w:spacing w:before="100" w:beforeAutospacing="1" w:after="100" w:afterAutospacing="1"/>
              <w:rPr>
                <w:i/>
              </w:rPr>
            </w:pPr>
            <w:r w:rsidRPr="00BC2C7C">
              <w:t>Date signed: ___/___/20___</w:t>
            </w:r>
          </w:p>
        </w:tc>
      </w:tr>
    </w:tbl>
    <w:p w:rsidR="000D6577" w:rsidRPr="00BC2C7C" w:rsidRDefault="000D6577" w:rsidP="000D6577">
      <w:r w:rsidRPr="00BC2C7C">
        <w:t>   </w:t>
      </w:r>
    </w:p>
    <w:p w:rsidR="0062052A" w:rsidRPr="00BC2C7C" w:rsidRDefault="0062052A" w:rsidP="00C07FAD">
      <w:pPr>
        <w:spacing w:before="100" w:beforeAutospacing="1"/>
        <w:jc w:val="left"/>
      </w:pPr>
      <w:bookmarkStart w:id="373" w:name="_Ref458091501"/>
      <w:bookmarkStart w:id="374" w:name="_Ref458091509"/>
      <w:r w:rsidRPr="00BC2C7C">
        <w:br w:type="page"/>
      </w:r>
    </w:p>
    <w:p w:rsidR="00234AF2" w:rsidRPr="00BC2C7C" w:rsidRDefault="00234AF2" w:rsidP="00234AF2">
      <w:pPr>
        <w:pStyle w:val="Subdocument"/>
      </w:pPr>
      <w:bookmarkStart w:id="375" w:name="_Toc55208410"/>
      <w:bookmarkEnd w:id="372"/>
      <w:r w:rsidRPr="00BC2C7C">
        <w:lastRenderedPageBreak/>
        <w:t>—</w:t>
      </w:r>
      <w:bookmarkStart w:id="376" w:name="sched_f"/>
      <w:r w:rsidRPr="00BC2C7C">
        <w:t>Agreement to Cash Out Annual Leave</w:t>
      </w:r>
      <w:bookmarkEnd w:id="373"/>
      <w:bookmarkEnd w:id="374"/>
      <w:bookmarkEnd w:id="375"/>
    </w:p>
    <w:p w:rsidR="00234AF2" w:rsidRPr="00BC2C7C" w:rsidRDefault="00234AF2" w:rsidP="00234AF2">
      <w:pPr>
        <w:pStyle w:val="History"/>
      </w:pPr>
      <w:r w:rsidRPr="00BC2C7C">
        <w:t xml:space="preserve">[Sched F inserted by </w:t>
      </w:r>
      <w:hyperlink r:id="rId949" w:history="1">
        <w:r w:rsidRPr="00BC2C7C">
          <w:rPr>
            <w:rStyle w:val="Hyperlink"/>
          </w:rPr>
          <w:t>PR583041</w:t>
        </w:r>
      </w:hyperlink>
      <w:r w:rsidRPr="00BC2C7C">
        <w:t xml:space="preserve"> ppc 29Jul16]</w:t>
      </w:r>
    </w:p>
    <w:p w:rsidR="00610A36" w:rsidRPr="00BC2C7C" w:rsidRDefault="00610A36" w:rsidP="00610A36">
      <w:pPr>
        <w:pStyle w:val="note"/>
        <w:rPr>
          <w:lang w:val="en-US" w:eastAsia="en-US"/>
        </w:rPr>
      </w:pPr>
      <w:r w:rsidRPr="00BC2C7C">
        <w:rPr>
          <w:lang w:val="en-US" w:eastAsia="en-US"/>
        </w:rPr>
        <w:t xml:space="preserve">Link to PDF copy of </w:t>
      </w:r>
      <w:hyperlink r:id="rId950" w:history="1">
        <w:r w:rsidRPr="00BC2C7C">
          <w:rPr>
            <w:rStyle w:val="Hyperlink"/>
            <w:lang w:val="en-US" w:eastAsia="en-US"/>
          </w:rPr>
          <w:t>Agreement to Cash Out Annual Leave</w:t>
        </w:r>
      </w:hyperlink>
      <w:r w:rsidRPr="00BC2C7C">
        <w:rPr>
          <w:lang w:val="en-US" w:eastAsia="en-US"/>
        </w:rPr>
        <w:t>.</w:t>
      </w:r>
    </w:p>
    <w:p w:rsidR="00234AF2" w:rsidRPr="00BC2C7C" w:rsidRDefault="00234AF2" w:rsidP="00610A36"/>
    <w:p w:rsidR="00234AF2" w:rsidRPr="00BC2C7C" w:rsidRDefault="00234AF2" w:rsidP="00610A36">
      <w:r w:rsidRPr="00BC2C7C">
        <w:t>Name of employee: _____________________________________________</w:t>
      </w:r>
    </w:p>
    <w:p w:rsidR="00234AF2" w:rsidRPr="00BC2C7C" w:rsidRDefault="00234AF2" w:rsidP="00610A36">
      <w:r w:rsidRPr="00BC2C7C">
        <w:t>Name of employer: _____________________________________________</w:t>
      </w:r>
    </w:p>
    <w:p w:rsidR="00234AF2" w:rsidRPr="00BC2C7C" w:rsidRDefault="00234AF2" w:rsidP="00610A36"/>
    <w:p w:rsidR="00234AF2" w:rsidRPr="00BC2C7C" w:rsidRDefault="00234AF2" w:rsidP="00610A36">
      <w:r w:rsidRPr="00BC2C7C">
        <w:rPr>
          <w:b/>
          <w:bCs/>
        </w:rPr>
        <w:t>The employer and employee agree to the employee cashing out a particular amount of the employee’s accrued paid annual leave:</w:t>
      </w:r>
    </w:p>
    <w:p w:rsidR="00234AF2" w:rsidRPr="00BC2C7C" w:rsidRDefault="00234AF2" w:rsidP="00610A36">
      <w:r w:rsidRPr="00BC2C7C">
        <w:t>The amount of leave to be cashed out is: ____ hours/days</w:t>
      </w:r>
    </w:p>
    <w:p w:rsidR="00234AF2" w:rsidRPr="00BC2C7C" w:rsidRDefault="00234AF2" w:rsidP="00610A36">
      <w:r w:rsidRPr="00BC2C7C">
        <w:t>The payment to be made to the employee for the leave is: $_______ subject to deduction of income tax/after deduction of income tax (strike out where not applicable)</w:t>
      </w:r>
    </w:p>
    <w:p w:rsidR="00234AF2" w:rsidRPr="00BC2C7C" w:rsidRDefault="00234AF2" w:rsidP="00610A36">
      <w:r w:rsidRPr="00BC2C7C">
        <w:t>The payment will be made to the employee on: ___/___/20___</w:t>
      </w:r>
    </w:p>
    <w:p w:rsidR="00234AF2" w:rsidRPr="00BC2C7C" w:rsidRDefault="00234AF2" w:rsidP="00610A36"/>
    <w:p w:rsidR="00234AF2" w:rsidRPr="00BC2C7C" w:rsidRDefault="00234AF2" w:rsidP="00610A36">
      <w:r w:rsidRPr="00BC2C7C">
        <w:t>Signature of employee: ________________________________________</w:t>
      </w:r>
    </w:p>
    <w:p w:rsidR="00234AF2" w:rsidRPr="00BC2C7C" w:rsidRDefault="00234AF2" w:rsidP="00610A36">
      <w:r w:rsidRPr="00BC2C7C">
        <w:t>Date signed: ___/___/20___</w:t>
      </w:r>
    </w:p>
    <w:p w:rsidR="00234AF2" w:rsidRPr="00BC2C7C" w:rsidRDefault="00234AF2" w:rsidP="00610A36"/>
    <w:p w:rsidR="00234AF2" w:rsidRPr="00BC2C7C" w:rsidRDefault="00234AF2" w:rsidP="00610A36">
      <w:r w:rsidRPr="00BC2C7C">
        <w:t>Name of employer representative: ________________________________________</w:t>
      </w:r>
    </w:p>
    <w:p w:rsidR="00234AF2" w:rsidRPr="00BC2C7C" w:rsidRDefault="00234AF2" w:rsidP="00610A36">
      <w:r w:rsidRPr="00BC2C7C">
        <w:t>Signature of employer representative: ________________________________________</w:t>
      </w:r>
    </w:p>
    <w:p w:rsidR="00234AF2" w:rsidRPr="00BC2C7C" w:rsidRDefault="00234AF2" w:rsidP="00610A36">
      <w:r w:rsidRPr="00BC2C7C">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8115D7" w:rsidRPr="00BC2C7C" w:rsidTr="008D0831">
        <w:tc>
          <w:tcPr>
            <w:tcW w:w="8794" w:type="dxa"/>
            <w:tcBorders>
              <w:top w:val="single" w:sz="4" w:space="0" w:color="auto"/>
              <w:left w:val="single" w:sz="4" w:space="0" w:color="auto"/>
              <w:bottom w:val="single" w:sz="4" w:space="0" w:color="auto"/>
              <w:right w:val="single" w:sz="4" w:space="0" w:color="auto"/>
            </w:tcBorders>
          </w:tcPr>
          <w:p w:rsidR="008115D7" w:rsidRPr="00BC2C7C" w:rsidRDefault="008115D7" w:rsidP="008D0831">
            <w:pPr>
              <w:rPr>
                <w:i/>
              </w:rPr>
            </w:pPr>
            <w:r w:rsidRPr="00BC2C7C">
              <w:rPr>
                <w:i/>
              </w:rPr>
              <w:t>Include if the employee is under 18 years of age:</w:t>
            </w:r>
          </w:p>
          <w:p w:rsidR="008115D7" w:rsidRPr="00BC2C7C" w:rsidRDefault="008115D7" w:rsidP="008D0831"/>
          <w:p w:rsidR="008115D7" w:rsidRPr="00BC2C7C" w:rsidRDefault="008115D7" w:rsidP="008D0831">
            <w:r w:rsidRPr="00BC2C7C">
              <w:t>Name of parent/guardian: ________________________________________</w:t>
            </w:r>
          </w:p>
          <w:p w:rsidR="008115D7" w:rsidRPr="00BC2C7C" w:rsidRDefault="008115D7" w:rsidP="008D0831">
            <w:r w:rsidRPr="00BC2C7C">
              <w:t>Signature of parent/guardian: ________________________________________</w:t>
            </w:r>
          </w:p>
          <w:p w:rsidR="008115D7" w:rsidRPr="00BC2C7C" w:rsidRDefault="008115D7" w:rsidP="008D0831">
            <w:pPr>
              <w:rPr>
                <w:i/>
              </w:rPr>
            </w:pPr>
            <w:r w:rsidRPr="00BC2C7C">
              <w:t>Date signed: ___/___/20___</w:t>
            </w:r>
          </w:p>
        </w:tc>
      </w:tr>
    </w:tbl>
    <w:bookmarkEnd w:id="376"/>
    <w:p w:rsidR="000D6577" w:rsidRPr="00BC2C7C" w:rsidRDefault="000D6577" w:rsidP="000D6577">
      <w:r w:rsidRPr="00BC2C7C">
        <w:t>   </w:t>
      </w:r>
    </w:p>
    <w:p w:rsidR="00DC1FB0" w:rsidRPr="00BC2C7C" w:rsidRDefault="00DC1FB0">
      <w:pPr>
        <w:spacing w:before="0"/>
        <w:jc w:val="left"/>
      </w:pPr>
      <w:r w:rsidRPr="00BC2C7C">
        <w:br w:type="page"/>
      </w:r>
    </w:p>
    <w:p w:rsidR="007D003E" w:rsidRPr="00BC2C7C" w:rsidRDefault="00F72376" w:rsidP="00F72376">
      <w:pPr>
        <w:pStyle w:val="Subdocument"/>
      </w:pPr>
      <w:bookmarkStart w:id="377" w:name="_Ref498430687"/>
      <w:bookmarkStart w:id="378" w:name="_Ref498430714"/>
      <w:bookmarkStart w:id="379" w:name="_Ref498430813"/>
      <w:bookmarkStart w:id="380" w:name="_Ref498430830"/>
      <w:bookmarkStart w:id="381" w:name="_Ref498430911"/>
      <w:bookmarkStart w:id="382" w:name="_Ref498430923"/>
      <w:bookmarkStart w:id="383" w:name="_Ref498430969"/>
      <w:bookmarkStart w:id="384" w:name="_Ref498430999"/>
      <w:bookmarkStart w:id="385" w:name="_Toc55208411"/>
      <w:r w:rsidRPr="00BC2C7C">
        <w:lastRenderedPageBreak/>
        <w:t>—Agreement for time off instead of payment for overtime</w:t>
      </w:r>
      <w:bookmarkEnd w:id="377"/>
      <w:bookmarkEnd w:id="378"/>
      <w:bookmarkEnd w:id="379"/>
      <w:bookmarkEnd w:id="380"/>
      <w:bookmarkEnd w:id="381"/>
      <w:bookmarkEnd w:id="382"/>
      <w:bookmarkEnd w:id="383"/>
      <w:bookmarkEnd w:id="384"/>
      <w:bookmarkEnd w:id="385"/>
    </w:p>
    <w:p w:rsidR="004D14FC" w:rsidRPr="00BC2C7C" w:rsidRDefault="004D14FC" w:rsidP="004D14FC">
      <w:pPr>
        <w:pStyle w:val="History"/>
      </w:pPr>
      <w:r w:rsidRPr="00BC2C7C">
        <w:t xml:space="preserve">[Sched G inserted by </w:t>
      </w:r>
      <w:hyperlink r:id="rId951" w:history="1">
        <w:r w:rsidRPr="00BC2C7C">
          <w:rPr>
            <w:rStyle w:val="Hyperlink"/>
          </w:rPr>
          <w:t>PR575728</w:t>
        </w:r>
      </w:hyperlink>
      <w:r w:rsidR="00B04055" w:rsidRPr="00BC2C7C">
        <w:t xml:space="preserve"> ppc 27</w:t>
      </w:r>
      <w:r w:rsidRPr="00BC2C7C">
        <w:t>Nov17]</w:t>
      </w:r>
    </w:p>
    <w:p w:rsidR="00400D2F" w:rsidRPr="00BC2C7C" w:rsidRDefault="00400D2F" w:rsidP="001165D8">
      <w:r w:rsidRPr="00BC2C7C">
        <w:t>Name of employee: _____________________________________________</w:t>
      </w:r>
    </w:p>
    <w:p w:rsidR="00400D2F" w:rsidRPr="00BC2C7C" w:rsidRDefault="00400D2F" w:rsidP="001165D8">
      <w:r w:rsidRPr="00BC2C7C">
        <w:t>Name of employer: _____________________________________________</w:t>
      </w:r>
    </w:p>
    <w:p w:rsidR="00400D2F" w:rsidRPr="00BC2C7C" w:rsidRDefault="00400D2F" w:rsidP="001165D8"/>
    <w:p w:rsidR="00400D2F" w:rsidRPr="00BC2C7C" w:rsidRDefault="00400D2F" w:rsidP="00F23712">
      <w:r w:rsidRPr="00BC2C7C">
        <w:t>1.</w:t>
      </w:r>
      <w:r w:rsidRPr="00BC2C7C">
        <w:tab/>
        <w:t xml:space="preserve">The employer and employee agree that the employee will take time off instead of being paid for all overtime that is worked by the employee under this agreement. </w:t>
      </w:r>
    </w:p>
    <w:p w:rsidR="00400D2F" w:rsidRPr="00BC2C7C" w:rsidRDefault="00400D2F" w:rsidP="00F23712">
      <w:r w:rsidRPr="00BC2C7C">
        <w:t>2.</w:t>
      </w:r>
      <w:r w:rsidRPr="00BC2C7C">
        <w:tab/>
        <w:t>Time off must be taken within 6 months of the overtime being worked at a time or times agreed by the employee and employer. If time off is not taken within 6 months of it being worked then the employer must pay the employee for the overtime, in the next pay period following those 6 months, at the overtime rate applicable to the overtime when worked, unless the employer agrees to pay out the accrued overtime earlier.</w:t>
      </w:r>
    </w:p>
    <w:p w:rsidR="00400D2F" w:rsidRPr="00BC2C7C" w:rsidRDefault="00400D2F" w:rsidP="00F23712">
      <w:r w:rsidRPr="00BC2C7C">
        <w:t>3.</w:t>
      </w:r>
      <w:r w:rsidRPr="00BC2C7C">
        <w:tab/>
        <w:t xml:space="preserve">This agreement will remain in place until the agreement is terminated. The agreement may be terminated by the employer or employee at any time by notice in writing. </w:t>
      </w:r>
    </w:p>
    <w:p w:rsidR="00400D2F" w:rsidRPr="00BC2C7C" w:rsidRDefault="00400D2F" w:rsidP="00F23712">
      <w:r w:rsidRPr="00BC2C7C">
        <w:t>4.</w:t>
      </w:r>
      <w:r w:rsidRPr="00BC2C7C">
        <w:tab/>
        <w:t>If the agreement is terminated, the employer must pay the employee for overtime worked at the overtime rate applicable to the overtime when it was worked.</w:t>
      </w:r>
    </w:p>
    <w:p w:rsidR="00400D2F" w:rsidRPr="00BC2C7C" w:rsidRDefault="00400D2F" w:rsidP="001165D8"/>
    <w:p w:rsidR="00400D2F" w:rsidRPr="00BC2C7C" w:rsidRDefault="00400D2F" w:rsidP="001165D8">
      <w:r w:rsidRPr="00BC2C7C">
        <w:t>Signature of employee: ________________________________________</w:t>
      </w:r>
    </w:p>
    <w:p w:rsidR="00400D2F" w:rsidRPr="00BC2C7C" w:rsidRDefault="00400D2F" w:rsidP="001165D8">
      <w:r w:rsidRPr="00BC2C7C">
        <w:t>Date signed: ___/___/20___</w:t>
      </w:r>
    </w:p>
    <w:p w:rsidR="00400D2F" w:rsidRPr="00BC2C7C" w:rsidRDefault="00400D2F" w:rsidP="001165D8"/>
    <w:p w:rsidR="00400D2F" w:rsidRPr="00BC2C7C" w:rsidRDefault="00400D2F" w:rsidP="001165D8">
      <w:r w:rsidRPr="00BC2C7C">
        <w:t>Name of employer representative: ________________________________________</w:t>
      </w:r>
    </w:p>
    <w:p w:rsidR="00400D2F" w:rsidRPr="00BC2C7C" w:rsidRDefault="00400D2F" w:rsidP="001165D8">
      <w:r w:rsidRPr="00BC2C7C">
        <w:t>Signature of employer representative: ________________________________________</w:t>
      </w:r>
    </w:p>
    <w:p w:rsidR="00F72376" w:rsidRPr="00BC2C7C" w:rsidRDefault="00400D2F" w:rsidP="001165D8">
      <w:r w:rsidRPr="00BC2C7C">
        <w:t>Date signed: ___/___/20___</w:t>
      </w:r>
    </w:p>
    <w:p w:rsidR="00C068D5" w:rsidRPr="00BC2C7C" w:rsidRDefault="00C068D5" w:rsidP="001165D8">
      <w:r w:rsidRPr="00BC2C7C">
        <w:t>   </w:t>
      </w:r>
    </w:p>
    <w:p w:rsidR="001B7C10" w:rsidRPr="00BC2C7C" w:rsidRDefault="001B7C10">
      <w:pPr>
        <w:spacing w:before="0"/>
        <w:jc w:val="left"/>
      </w:pPr>
      <w:r w:rsidRPr="00BC2C7C">
        <w:br w:type="page"/>
      </w:r>
    </w:p>
    <w:p w:rsidR="001B7C10" w:rsidRPr="00BC2C7C" w:rsidRDefault="001B7C10" w:rsidP="00344B0E">
      <w:pPr>
        <w:pStyle w:val="Subdocument"/>
        <w:numPr>
          <w:ilvl w:val="0"/>
          <w:numId w:val="27"/>
        </w:numPr>
      </w:pPr>
      <w:bookmarkStart w:id="386" w:name="_Ref37071664"/>
      <w:bookmarkStart w:id="387" w:name="_Toc55208412"/>
      <w:bookmarkStart w:id="388" w:name="_Hlk37071729"/>
      <w:r w:rsidRPr="00BC2C7C">
        <w:lastRenderedPageBreak/>
        <w:t>—</w:t>
      </w:r>
      <w:bookmarkStart w:id="389" w:name="_Hlk37243135"/>
      <w:r w:rsidRPr="00BC2C7C">
        <w:t>Additional Measures During the COVID-19 Pandemic</w:t>
      </w:r>
      <w:bookmarkEnd w:id="386"/>
      <w:bookmarkEnd w:id="387"/>
    </w:p>
    <w:p w:rsidR="001B7C10" w:rsidRPr="00BC2C7C" w:rsidRDefault="001B7C10" w:rsidP="001B7C10">
      <w:pPr>
        <w:pStyle w:val="History"/>
      </w:pPr>
      <w:bookmarkStart w:id="390" w:name="_Hlk37072094"/>
      <w:r w:rsidRPr="00BC2C7C">
        <w:t xml:space="preserve">[Sched X inserted by </w:t>
      </w:r>
      <w:hyperlink r:id="rId952" w:history="1">
        <w:r w:rsidRPr="00BC2C7C">
          <w:rPr>
            <w:rStyle w:val="Hyperlink"/>
          </w:rPr>
          <w:t>PR718141</w:t>
        </w:r>
      </w:hyperlink>
      <w:r w:rsidRPr="00BC2C7C">
        <w:t xml:space="preserve"> ppc 08Apr20</w:t>
      </w:r>
      <w:r w:rsidR="00F06211" w:rsidRPr="00BC2C7C">
        <w:t xml:space="preserve">; </w:t>
      </w:r>
      <w:bookmarkStart w:id="391" w:name="_Hlk44673842"/>
      <w:r w:rsidR="00F06211" w:rsidRPr="00BC2C7C">
        <w:t xml:space="preserve">varied by </w:t>
      </w:r>
      <w:hyperlink r:id="rId953" w:history="1">
        <w:r w:rsidR="00F06211" w:rsidRPr="00BC2C7C">
          <w:rPr>
            <w:rStyle w:val="Hyperlink"/>
          </w:rPr>
          <w:t>PR720705</w:t>
        </w:r>
      </w:hyperlink>
      <w:bookmarkEnd w:id="391"/>
      <w:r w:rsidR="00BC2C7C" w:rsidRPr="00BC2C7C">
        <w:t xml:space="preserve">, </w:t>
      </w:r>
      <w:hyperlink r:id="rId954" w:history="1">
        <w:r w:rsidR="00BC2C7C" w:rsidRPr="00BC2C7C">
          <w:rPr>
            <w:rStyle w:val="Hyperlink"/>
          </w:rPr>
          <w:t>PR723048</w:t>
        </w:r>
      </w:hyperlink>
      <w:r w:rsidR="00BC2C7C" w:rsidRPr="00BC2C7C">
        <w:t>]</w:t>
      </w:r>
    </w:p>
    <w:p w:rsidR="00F06211" w:rsidRPr="00BC2C7C" w:rsidRDefault="00F06211" w:rsidP="00F06211">
      <w:pPr>
        <w:pStyle w:val="History"/>
      </w:pPr>
      <w:bookmarkStart w:id="392" w:name="_Hlk44655819"/>
      <w:r w:rsidRPr="00BC2C7C">
        <w:t xml:space="preserve">[X.1 varied by </w:t>
      </w:r>
      <w:hyperlink r:id="rId955" w:history="1">
        <w:r w:rsidRPr="00BC2C7C">
          <w:rPr>
            <w:rStyle w:val="Hyperlink"/>
          </w:rPr>
          <w:t>PR720705</w:t>
        </w:r>
      </w:hyperlink>
      <w:r w:rsidR="00BC2C7C" w:rsidRPr="00BC2C7C">
        <w:t xml:space="preserve">, </w:t>
      </w:r>
      <w:hyperlink r:id="rId956" w:history="1">
        <w:r w:rsidR="00BC2C7C" w:rsidRPr="00BC2C7C">
          <w:rPr>
            <w:rStyle w:val="Hyperlink"/>
          </w:rPr>
          <w:t>PR723048</w:t>
        </w:r>
      </w:hyperlink>
      <w:r w:rsidR="00BC2C7C" w:rsidRPr="00BC2C7C">
        <w:t xml:space="preserve"> ppc 30Sep20]</w:t>
      </w:r>
    </w:p>
    <w:p w:rsidR="001B7C10" w:rsidRPr="00BC2C7C" w:rsidRDefault="001B7C10" w:rsidP="001B7C10">
      <w:pPr>
        <w:pStyle w:val="SubLevel1"/>
      </w:pPr>
      <w:bookmarkStart w:id="393" w:name="_Hlk37239169"/>
      <w:bookmarkStart w:id="394" w:name="_Hlk37237094"/>
      <w:bookmarkStart w:id="395" w:name="_Ref37258285"/>
      <w:bookmarkEnd w:id="392"/>
      <w:bookmarkEnd w:id="390"/>
      <w:r w:rsidRPr="00BC2C7C">
        <w:t xml:space="preserve">Subject to clauses </w:t>
      </w:r>
      <w:r w:rsidRPr="00BC2C7C">
        <w:fldChar w:fldCharType="begin"/>
      </w:r>
      <w:r w:rsidRPr="00BC2C7C">
        <w:instrText xml:space="preserve"> REF _Ref37231497 \w \h </w:instrText>
      </w:r>
      <w:r w:rsidR="00BC2C7C">
        <w:instrText xml:space="preserve"> \* MERGEFORMAT </w:instrText>
      </w:r>
      <w:r w:rsidRPr="00BC2C7C">
        <w:fldChar w:fldCharType="separate"/>
      </w:r>
      <w:r w:rsidR="00796339">
        <w:t>X.2.1(d)</w:t>
      </w:r>
      <w:r w:rsidRPr="00BC2C7C">
        <w:fldChar w:fldCharType="end"/>
      </w:r>
      <w:r w:rsidRPr="00BC2C7C">
        <w:t xml:space="preserve"> and </w:t>
      </w:r>
      <w:r w:rsidRPr="00BC2C7C">
        <w:fldChar w:fldCharType="begin"/>
      </w:r>
      <w:r w:rsidRPr="00BC2C7C">
        <w:instrText xml:space="preserve"> REF _Ref37238181 \w \h </w:instrText>
      </w:r>
      <w:r w:rsidR="00BC2C7C">
        <w:instrText xml:space="preserve"> \* MERGEFORMAT </w:instrText>
      </w:r>
      <w:r w:rsidRPr="00BC2C7C">
        <w:fldChar w:fldCharType="separate"/>
      </w:r>
      <w:r w:rsidR="00796339">
        <w:t>X.2.2(c)</w:t>
      </w:r>
      <w:r w:rsidRPr="00BC2C7C">
        <w:fldChar w:fldCharType="end"/>
      </w:r>
      <w:bookmarkEnd w:id="393"/>
      <w:r w:rsidRPr="00BC2C7C">
        <w:t xml:space="preserve">, </w:t>
      </w:r>
      <w:bookmarkEnd w:id="394"/>
      <w:r w:rsidRPr="00BC2C7C">
        <w:fldChar w:fldCharType="begin"/>
      </w:r>
      <w:r w:rsidRPr="00BC2C7C">
        <w:instrText xml:space="preserve"> REF _Ref37071664 \w \h  \* MERGEFORMAT </w:instrText>
      </w:r>
      <w:r w:rsidRPr="00BC2C7C">
        <w:fldChar w:fldCharType="separate"/>
      </w:r>
      <w:r w:rsidR="00796339">
        <w:t>Schedule X</w:t>
      </w:r>
      <w:r w:rsidRPr="00BC2C7C">
        <w:fldChar w:fldCharType="end"/>
      </w:r>
      <w:r w:rsidRPr="00BC2C7C">
        <w:t xml:space="preserve"> operates from </w:t>
      </w:r>
      <w:r w:rsidRPr="00BC2C7C">
        <w:rPr>
          <w:color w:val="000000"/>
        </w:rPr>
        <w:t xml:space="preserve">8 April </w:t>
      </w:r>
      <w:r w:rsidRPr="00BC2C7C">
        <w:rPr>
          <w:lang w:val="fr-FR"/>
        </w:rPr>
        <w:t xml:space="preserve">2020 </w:t>
      </w:r>
      <w:r w:rsidRPr="00BC2C7C">
        <w:t>until</w:t>
      </w:r>
      <w:r w:rsidRPr="00BC2C7C">
        <w:rPr>
          <w:lang w:val="fr-FR"/>
        </w:rPr>
        <w:t xml:space="preserve"> </w:t>
      </w:r>
      <w:r w:rsidR="00BC2C7C" w:rsidRPr="00BC2C7C">
        <w:rPr>
          <w:lang w:val="fr-FR"/>
        </w:rPr>
        <w:t>29 March 2021</w:t>
      </w:r>
      <w:r w:rsidRPr="00BC2C7C">
        <w:t>. The period of operation can be extended on application.</w:t>
      </w:r>
      <w:bookmarkEnd w:id="395"/>
    </w:p>
    <w:p w:rsidR="001B7C10" w:rsidRPr="00BC2C7C" w:rsidRDefault="001B7C10" w:rsidP="001B7C10">
      <w:pPr>
        <w:pStyle w:val="SubLevel1"/>
      </w:pPr>
      <w:r w:rsidRPr="00BC2C7C">
        <w:t xml:space="preserve">During the operation of </w:t>
      </w:r>
      <w:r w:rsidRPr="00BC2C7C">
        <w:fldChar w:fldCharType="begin"/>
      </w:r>
      <w:r w:rsidRPr="00BC2C7C">
        <w:instrText xml:space="preserve"> REF _Ref37071664 \w \h </w:instrText>
      </w:r>
      <w:r w:rsidR="00BC2C7C">
        <w:instrText xml:space="preserve"> \* MERGEFORMAT </w:instrText>
      </w:r>
      <w:r w:rsidRPr="00BC2C7C">
        <w:fldChar w:fldCharType="separate"/>
      </w:r>
      <w:r w:rsidR="00796339">
        <w:t>Schedule X</w:t>
      </w:r>
      <w:r w:rsidRPr="00BC2C7C">
        <w:fldChar w:fldCharType="end"/>
      </w:r>
      <w:r w:rsidRPr="00BC2C7C">
        <w:t>, the following provisions apply:</w:t>
      </w:r>
    </w:p>
    <w:p w:rsidR="001B7C10" w:rsidRPr="00BC2C7C" w:rsidRDefault="001B7C10" w:rsidP="001B7C10">
      <w:pPr>
        <w:pStyle w:val="SubLevel2Bold"/>
        <w:rPr>
          <w:shd w:val="clear" w:color="auto" w:fill="FFFFFF"/>
        </w:rPr>
      </w:pPr>
      <w:bookmarkStart w:id="396" w:name="_Ref37064752"/>
      <w:r w:rsidRPr="00BC2C7C">
        <w:rPr>
          <w:shd w:val="clear" w:color="auto" w:fill="FFFFFF"/>
        </w:rPr>
        <w:t>Unpaid pandemic leave</w:t>
      </w:r>
      <w:bookmarkEnd w:id="396"/>
    </w:p>
    <w:p w:rsidR="001B7C10" w:rsidRPr="00BC2C7C" w:rsidRDefault="001B7C10" w:rsidP="001B7C10">
      <w:pPr>
        <w:pStyle w:val="SubLevel3"/>
      </w:pPr>
      <w:bookmarkStart w:id="397" w:name="_Ref37231534"/>
      <w:bookmarkStart w:id="398" w:name="_Ref37064618"/>
      <w:r w:rsidRPr="00BC2C7C">
        <w:t xml:space="preserve">Subject to clauses </w:t>
      </w:r>
      <w:r w:rsidRPr="00BC2C7C">
        <w:fldChar w:fldCharType="begin"/>
      </w:r>
      <w:r w:rsidRPr="00BC2C7C">
        <w:instrText xml:space="preserve"> REF _Ref37174556 \w \h </w:instrText>
      </w:r>
      <w:r w:rsidR="00BC2C7C">
        <w:instrText xml:space="preserve"> \* MERGEFORMAT </w:instrText>
      </w:r>
      <w:r w:rsidRPr="00BC2C7C">
        <w:fldChar w:fldCharType="separate"/>
      </w:r>
      <w:r w:rsidR="00796339">
        <w:t>X.2.1(b)</w:t>
      </w:r>
      <w:r w:rsidRPr="00BC2C7C">
        <w:fldChar w:fldCharType="end"/>
      </w:r>
      <w:r w:rsidRPr="00BC2C7C">
        <w:t xml:space="preserve">, </w:t>
      </w:r>
      <w:r w:rsidRPr="00BC2C7C">
        <w:fldChar w:fldCharType="begin"/>
      </w:r>
      <w:r w:rsidRPr="00BC2C7C">
        <w:instrText xml:space="preserve"> REF _Ref37064634 \n \h </w:instrText>
      </w:r>
      <w:r w:rsidR="00BC2C7C">
        <w:instrText xml:space="preserve"> \* MERGEFORMAT </w:instrText>
      </w:r>
      <w:r w:rsidRPr="00BC2C7C">
        <w:fldChar w:fldCharType="separate"/>
      </w:r>
      <w:r w:rsidR="00796339">
        <w:t>(c)</w:t>
      </w:r>
      <w:r w:rsidRPr="00BC2C7C">
        <w:fldChar w:fldCharType="end"/>
      </w:r>
      <w:r w:rsidRPr="00BC2C7C">
        <w:t xml:space="preserve"> and </w:t>
      </w:r>
      <w:r w:rsidRPr="00BC2C7C">
        <w:fldChar w:fldCharType="begin"/>
      </w:r>
      <w:r w:rsidRPr="00BC2C7C">
        <w:instrText xml:space="preserve"> REF _Ref37231497 \r \h </w:instrText>
      </w:r>
      <w:r w:rsidR="00BC2C7C">
        <w:instrText xml:space="preserve"> \* MERGEFORMAT </w:instrText>
      </w:r>
      <w:r w:rsidRPr="00BC2C7C">
        <w:fldChar w:fldCharType="separate"/>
      </w:r>
      <w:r w:rsidR="00796339">
        <w:t>(d)</w:t>
      </w:r>
      <w:r w:rsidRPr="00BC2C7C">
        <w:fldChar w:fldCharType="end"/>
      </w:r>
      <w:r w:rsidRPr="00BC2C7C">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97"/>
    </w:p>
    <w:p w:rsidR="001B7C10" w:rsidRPr="00BC2C7C" w:rsidRDefault="001B7C10" w:rsidP="001B7C10">
      <w:pPr>
        <w:pStyle w:val="SubLevel3"/>
      </w:pPr>
      <w:bookmarkStart w:id="399" w:name="_Ref37174556"/>
      <w:r w:rsidRPr="00BC2C7C">
        <w:t xml:space="preserve">The employee must give their employer notice of the taking of leave under clause </w:t>
      </w:r>
      <w:r w:rsidRPr="00BC2C7C">
        <w:fldChar w:fldCharType="begin"/>
      </w:r>
      <w:r w:rsidRPr="00BC2C7C">
        <w:instrText xml:space="preserve"> REF _Ref37231534 \w \h </w:instrText>
      </w:r>
      <w:r w:rsidR="00BC2C7C">
        <w:instrText xml:space="preserve"> \* MERGEFORMAT </w:instrText>
      </w:r>
      <w:r w:rsidRPr="00BC2C7C">
        <w:fldChar w:fldCharType="separate"/>
      </w:r>
      <w:r w:rsidR="00796339">
        <w:t>X.2.1(a)</w:t>
      </w:r>
      <w:r w:rsidRPr="00BC2C7C">
        <w:fldChar w:fldCharType="end"/>
      </w:r>
      <w:r w:rsidRPr="00BC2C7C">
        <w:t xml:space="preserve"> and of the reason the employee requires the leave, as soon as practicable (which may be a time after the leave has started).</w:t>
      </w:r>
      <w:bookmarkEnd w:id="398"/>
      <w:bookmarkEnd w:id="399"/>
    </w:p>
    <w:p w:rsidR="001B7C10" w:rsidRPr="00BC2C7C" w:rsidRDefault="001B7C10" w:rsidP="001B7C10">
      <w:pPr>
        <w:pStyle w:val="SubLevel3"/>
      </w:pPr>
      <w:bookmarkStart w:id="400" w:name="_Ref37064634"/>
      <w:r w:rsidRPr="00BC2C7C">
        <w:t xml:space="preserve">An employee who has given their employer notice of taking leave under clause </w:t>
      </w:r>
      <w:r w:rsidRPr="00BC2C7C">
        <w:fldChar w:fldCharType="begin"/>
      </w:r>
      <w:r w:rsidRPr="00BC2C7C">
        <w:instrText xml:space="preserve"> REF _Ref37231534 \w \h </w:instrText>
      </w:r>
      <w:r w:rsidR="00BC2C7C">
        <w:instrText xml:space="preserve"> \* MERGEFORMAT </w:instrText>
      </w:r>
      <w:r w:rsidRPr="00BC2C7C">
        <w:fldChar w:fldCharType="separate"/>
      </w:r>
      <w:r w:rsidR="00796339">
        <w:t>X.2.1(a)</w:t>
      </w:r>
      <w:r w:rsidRPr="00BC2C7C">
        <w:fldChar w:fldCharType="end"/>
      </w:r>
      <w:r w:rsidRPr="00BC2C7C">
        <w:t xml:space="preserve"> must, if required by the employer, give the employer evidence that would satisfy a reasonable person that the leave is taken for a reason given in clause </w:t>
      </w:r>
      <w:r w:rsidRPr="00BC2C7C">
        <w:fldChar w:fldCharType="begin"/>
      </w:r>
      <w:r w:rsidRPr="00BC2C7C">
        <w:instrText xml:space="preserve"> REF _Ref37231534 \w \h </w:instrText>
      </w:r>
      <w:r w:rsidR="00BC2C7C">
        <w:instrText xml:space="preserve"> \* MERGEFORMAT </w:instrText>
      </w:r>
      <w:r w:rsidRPr="00BC2C7C">
        <w:fldChar w:fldCharType="separate"/>
      </w:r>
      <w:r w:rsidR="00796339">
        <w:t>X.2.1(a)</w:t>
      </w:r>
      <w:r w:rsidRPr="00BC2C7C">
        <w:fldChar w:fldCharType="end"/>
      </w:r>
      <w:r w:rsidRPr="00BC2C7C">
        <w:t>.</w:t>
      </w:r>
      <w:bookmarkEnd w:id="400"/>
    </w:p>
    <w:p w:rsidR="00F06211" w:rsidRPr="00BC2C7C" w:rsidRDefault="00F06211" w:rsidP="00F06211">
      <w:pPr>
        <w:pStyle w:val="History"/>
      </w:pPr>
      <w:bookmarkStart w:id="401" w:name="_Hlk44656036"/>
      <w:bookmarkStart w:id="402" w:name="_Hlk44671689"/>
      <w:r w:rsidRPr="00BC2C7C">
        <w:t xml:space="preserve">[X.2.1(d) varied by </w:t>
      </w:r>
      <w:hyperlink r:id="rId957" w:history="1">
        <w:r w:rsidRPr="00BC2C7C">
          <w:rPr>
            <w:rStyle w:val="Hyperlink"/>
          </w:rPr>
          <w:t>PR720705</w:t>
        </w:r>
      </w:hyperlink>
      <w:bookmarkEnd w:id="401"/>
      <w:r w:rsidR="00BC2C7C" w:rsidRPr="00BC2C7C">
        <w:t xml:space="preserve">, </w:t>
      </w:r>
      <w:hyperlink r:id="rId958" w:history="1">
        <w:r w:rsidR="00BC2C7C" w:rsidRPr="00BC2C7C">
          <w:rPr>
            <w:rStyle w:val="Hyperlink"/>
          </w:rPr>
          <w:t>PR723048</w:t>
        </w:r>
      </w:hyperlink>
      <w:r w:rsidR="00BC2C7C" w:rsidRPr="00BC2C7C">
        <w:t xml:space="preserve"> ppc 30Sep20]</w:t>
      </w:r>
    </w:p>
    <w:p w:rsidR="001B7C10" w:rsidRPr="00BC2C7C" w:rsidRDefault="001B7C10" w:rsidP="001B7C10">
      <w:pPr>
        <w:pStyle w:val="SubLevel3"/>
      </w:pPr>
      <w:bookmarkStart w:id="403" w:name="_Ref37231497"/>
      <w:bookmarkEnd w:id="402"/>
      <w:r w:rsidRPr="00BC2C7C">
        <w:t xml:space="preserve">A period of leave under clause </w:t>
      </w:r>
      <w:r w:rsidRPr="00BC2C7C">
        <w:fldChar w:fldCharType="begin"/>
      </w:r>
      <w:r w:rsidRPr="00BC2C7C">
        <w:instrText xml:space="preserve"> REF _Ref37231534 \w \h </w:instrText>
      </w:r>
      <w:r w:rsidR="00BC2C7C">
        <w:instrText xml:space="preserve"> \* MERGEFORMAT </w:instrText>
      </w:r>
      <w:r w:rsidRPr="00BC2C7C">
        <w:fldChar w:fldCharType="separate"/>
      </w:r>
      <w:r w:rsidR="00796339">
        <w:t>X.2.1(a)</w:t>
      </w:r>
      <w:r w:rsidRPr="00BC2C7C">
        <w:fldChar w:fldCharType="end"/>
      </w:r>
      <w:r w:rsidRPr="00BC2C7C">
        <w:t xml:space="preserve"> must start before </w:t>
      </w:r>
      <w:r w:rsidR="00BC2C7C" w:rsidRPr="00BC2C7C">
        <w:t>29 March 2021</w:t>
      </w:r>
      <w:r w:rsidRPr="00BC2C7C">
        <w:t>, but may end after that date.</w:t>
      </w:r>
      <w:bookmarkEnd w:id="403"/>
    </w:p>
    <w:p w:rsidR="001B7C10" w:rsidRPr="00BC2C7C" w:rsidRDefault="001B7C10" w:rsidP="001B7C10">
      <w:pPr>
        <w:pStyle w:val="SubLevel3"/>
      </w:pPr>
      <w:bookmarkStart w:id="404" w:name="_Ref37174575"/>
      <w:r w:rsidRPr="00BC2C7C">
        <w:t xml:space="preserve">Leave taken under clause </w:t>
      </w:r>
      <w:r w:rsidRPr="00BC2C7C">
        <w:fldChar w:fldCharType="begin"/>
      </w:r>
      <w:r w:rsidRPr="00BC2C7C">
        <w:instrText xml:space="preserve"> REF _Ref37231534 \w \h </w:instrText>
      </w:r>
      <w:r w:rsidR="00BC2C7C">
        <w:instrText xml:space="preserve"> \* MERGEFORMAT </w:instrText>
      </w:r>
      <w:r w:rsidRPr="00BC2C7C">
        <w:fldChar w:fldCharType="separate"/>
      </w:r>
      <w:r w:rsidR="00796339">
        <w:t>X.2.1(a)</w:t>
      </w:r>
      <w:r w:rsidRPr="00BC2C7C">
        <w:fldChar w:fldCharType="end"/>
      </w:r>
      <w:r w:rsidRPr="00BC2C7C">
        <w:t xml:space="preserve"> does not affect any other paid or unpaid leave entitlement of the employee and counts as service for the purposes of entitlements under this award and the </w:t>
      </w:r>
      <w:hyperlink r:id="rId959" w:history="1">
        <w:r w:rsidRPr="00BC2C7C">
          <w:rPr>
            <w:rStyle w:val="Hyperlink"/>
          </w:rPr>
          <w:t>NES</w:t>
        </w:r>
      </w:hyperlink>
      <w:r w:rsidRPr="00BC2C7C">
        <w:t>.</w:t>
      </w:r>
      <w:bookmarkEnd w:id="404"/>
    </w:p>
    <w:p w:rsidR="001B7C10" w:rsidRPr="00BC2C7C" w:rsidRDefault="001B7C10" w:rsidP="001B7C10">
      <w:pPr>
        <w:pStyle w:val="Block1"/>
      </w:pPr>
      <w:r w:rsidRPr="00BC2C7C">
        <w:t>NOTE: The employer and employee may agree that the employee may take more than 2 weeks’ unpaid pandemic leave.</w:t>
      </w:r>
    </w:p>
    <w:p w:rsidR="001B7C10" w:rsidRPr="00BC2C7C" w:rsidRDefault="001B7C10" w:rsidP="001B7C10">
      <w:pPr>
        <w:pStyle w:val="SubLevel2Bold"/>
      </w:pPr>
      <w:bookmarkStart w:id="405" w:name="_Ref37066012"/>
      <w:r w:rsidRPr="00BC2C7C">
        <w:t>Annual leave at half pay</w:t>
      </w:r>
      <w:bookmarkEnd w:id="405"/>
    </w:p>
    <w:p w:rsidR="001B7C10" w:rsidRPr="00BC2C7C" w:rsidRDefault="001B7C10" w:rsidP="001B7C10">
      <w:pPr>
        <w:pStyle w:val="SubLevel3"/>
      </w:pPr>
      <w:bookmarkStart w:id="406" w:name="_Ref37175067"/>
      <w:r w:rsidRPr="00BC2C7C">
        <w:t>Instead of an employee taking paid annual leave on full pay, the employee and their employer may agree to the employee taking twice as much leave on half pay.</w:t>
      </w:r>
      <w:bookmarkEnd w:id="406"/>
    </w:p>
    <w:p w:rsidR="001B7C10" w:rsidRPr="00BC2C7C" w:rsidRDefault="001B7C10" w:rsidP="001B7C10">
      <w:pPr>
        <w:pStyle w:val="SubLevel3"/>
      </w:pPr>
      <w:r w:rsidRPr="00BC2C7C">
        <w:t>Any agreement to take twice as much annual leave at half pay must be recorded in writing and retained as an employee record.</w:t>
      </w:r>
    </w:p>
    <w:p w:rsidR="00F06211" w:rsidRPr="00BC2C7C" w:rsidRDefault="00F06211" w:rsidP="00F06211">
      <w:pPr>
        <w:pStyle w:val="History"/>
      </w:pPr>
      <w:bookmarkStart w:id="407" w:name="_Hlk44671718"/>
      <w:r w:rsidRPr="00BC2C7C">
        <w:t>[</w:t>
      </w:r>
      <w:bookmarkStart w:id="408" w:name="_Hlk44672363"/>
      <w:r w:rsidRPr="00BC2C7C">
        <w:t xml:space="preserve">X.2.2(c) varied by </w:t>
      </w:r>
      <w:hyperlink r:id="rId960" w:history="1">
        <w:r w:rsidRPr="00BC2C7C">
          <w:rPr>
            <w:rStyle w:val="Hyperlink"/>
          </w:rPr>
          <w:t>PR720705</w:t>
        </w:r>
      </w:hyperlink>
      <w:bookmarkEnd w:id="408"/>
      <w:r w:rsidR="00BC2C7C" w:rsidRPr="00BC2C7C">
        <w:t xml:space="preserve">, </w:t>
      </w:r>
      <w:hyperlink r:id="rId961" w:history="1">
        <w:r w:rsidR="00BC2C7C" w:rsidRPr="00BC2C7C">
          <w:rPr>
            <w:rStyle w:val="Hyperlink"/>
          </w:rPr>
          <w:t>PR723048</w:t>
        </w:r>
      </w:hyperlink>
      <w:r w:rsidR="00BC2C7C" w:rsidRPr="00BC2C7C">
        <w:t xml:space="preserve"> ppc 30Sep20]</w:t>
      </w:r>
    </w:p>
    <w:p w:rsidR="001B7C10" w:rsidRPr="00BC2C7C" w:rsidRDefault="001B7C10" w:rsidP="001B7C10">
      <w:pPr>
        <w:pStyle w:val="SubLevel3"/>
      </w:pPr>
      <w:bookmarkStart w:id="409" w:name="_Ref37238181"/>
      <w:bookmarkEnd w:id="407"/>
      <w:r w:rsidRPr="00BC2C7C">
        <w:t xml:space="preserve">A period of leave under clause </w:t>
      </w:r>
      <w:r w:rsidRPr="00BC2C7C">
        <w:fldChar w:fldCharType="begin"/>
      </w:r>
      <w:r w:rsidRPr="00BC2C7C">
        <w:instrText xml:space="preserve"> REF _Ref37175067 \w \h </w:instrText>
      </w:r>
      <w:r w:rsidR="00BC2C7C">
        <w:instrText xml:space="preserve"> \* MERGEFORMAT </w:instrText>
      </w:r>
      <w:r w:rsidRPr="00BC2C7C">
        <w:fldChar w:fldCharType="separate"/>
      </w:r>
      <w:r w:rsidR="00796339">
        <w:t>X.2.2(a)</w:t>
      </w:r>
      <w:r w:rsidRPr="00BC2C7C">
        <w:fldChar w:fldCharType="end"/>
      </w:r>
      <w:r w:rsidRPr="00BC2C7C">
        <w:t xml:space="preserve"> must start before </w:t>
      </w:r>
      <w:r w:rsidR="00BC2C7C" w:rsidRPr="00BC2C7C">
        <w:t>29 March 2021</w:t>
      </w:r>
      <w:r w:rsidRPr="00BC2C7C">
        <w:t>, but may end after that date.</w:t>
      </w:r>
      <w:bookmarkEnd w:id="409"/>
    </w:p>
    <w:p w:rsidR="001B7C10" w:rsidRPr="00BC2C7C" w:rsidRDefault="001B7C10" w:rsidP="001B7C10">
      <w:pPr>
        <w:pStyle w:val="Block1"/>
      </w:pPr>
      <w:r w:rsidRPr="00BC2C7C">
        <w:lastRenderedPageBreak/>
        <w:t>EXAMPLE: Instead of an employee taking one week’s annual leave on full pay, the employee and their employer may agree to the employee taking 2 weeks’ annual leave on half pay. In this example:</w:t>
      </w:r>
    </w:p>
    <w:p w:rsidR="001B7C10" w:rsidRPr="00BC2C7C" w:rsidRDefault="001B7C10" w:rsidP="001B7C10">
      <w:pPr>
        <w:pStyle w:val="Bullet1"/>
      </w:pPr>
      <w:r w:rsidRPr="00BC2C7C">
        <w:t>the employee’s pay for the 2 weeks’ leave is the same as the pay the employee would have been entitled to for one week’s leave on full pay (where one week’s full pay includes leave loading under the Annual Leave clause of this award); and</w:t>
      </w:r>
    </w:p>
    <w:p w:rsidR="001B7C10" w:rsidRPr="00BC2C7C" w:rsidRDefault="001B7C10" w:rsidP="001B7C10">
      <w:pPr>
        <w:pStyle w:val="Bullet1"/>
      </w:pPr>
      <w:r w:rsidRPr="00BC2C7C">
        <w:t xml:space="preserve">one week of leave is deducted from the employee’s annual leave accrual. </w:t>
      </w:r>
    </w:p>
    <w:p w:rsidR="001B7C10" w:rsidRPr="00BC2C7C" w:rsidRDefault="001B7C10" w:rsidP="001B7C10">
      <w:r w:rsidRPr="00BC2C7C">
        <w:t xml:space="preserve">NOTE 1: A employee covered by this award who is entitled to the benefit of clause </w:t>
      </w:r>
      <w:r w:rsidRPr="00BC2C7C">
        <w:fldChar w:fldCharType="begin"/>
      </w:r>
      <w:r w:rsidRPr="00BC2C7C">
        <w:instrText xml:space="preserve"> REF _Ref37064752 \w \h </w:instrText>
      </w:r>
      <w:r w:rsidR="00BC2C7C">
        <w:instrText xml:space="preserve"> \* MERGEFORMAT </w:instrText>
      </w:r>
      <w:r w:rsidRPr="00BC2C7C">
        <w:fldChar w:fldCharType="separate"/>
      </w:r>
      <w:r w:rsidR="00796339">
        <w:t>X.2.1</w:t>
      </w:r>
      <w:r w:rsidRPr="00BC2C7C">
        <w:fldChar w:fldCharType="end"/>
      </w:r>
      <w:r w:rsidRPr="00BC2C7C">
        <w:t xml:space="preserve"> or </w:t>
      </w:r>
      <w:r w:rsidRPr="00BC2C7C">
        <w:fldChar w:fldCharType="begin"/>
      </w:r>
      <w:r w:rsidRPr="00BC2C7C">
        <w:instrText xml:space="preserve"> REF _Ref37066012 \w \h </w:instrText>
      </w:r>
      <w:r w:rsidR="00BC2C7C">
        <w:instrText xml:space="preserve"> \* MERGEFORMAT </w:instrText>
      </w:r>
      <w:r w:rsidRPr="00BC2C7C">
        <w:fldChar w:fldCharType="separate"/>
      </w:r>
      <w:r w:rsidR="00796339">
        <w:t>X.2.2</w:t>
      </w:r>
      <w:r w:rsidRPr="00BC2C7C">
        <w:fldChar w:fldCharType="end"/>
      </w:r>
      <w:r w:rsidRPr="00BC2C7C">
        <w:t xml:space="preserve"> has a workplace right under section 341(1)(a) of the</w:t>
      </w:r>
      <w:r w:rsidRPr="00BC2C7C">
        <w:rPr>
          <w:i/>
        </w:rPr>
        <w:t xml:space="preserve"> </w:t>
      </w:r>
      <w:hyperlink r:id="rId962" w:history="1">
        <w:r w:rsidRPr="00BC2C7C">
          <w:rPr>
            <w:rStyle w:val="Hyperlink"/>
          </w:rPr>
          <w:t>Act</w:t>
        </w:r>
      </w:hyperlink>
      <w:r w:rsidRPr="00BC2C7C">
        <w:t>.</w:t>
      </w:r>
    </w:p>
    <w:p w:rsidR="001B7C10" w:rsidRPr="00BC2C7C" w:rsidRDefault="001B7C10" w:rsidP="001B7C10">
      <w:r w:rsidRPr="00BC2C7C">
        <w:t>NOTE 2: Under section 340(1) of the</w:t>
      </w:r>
      <w:r w:rsidRPr="00BC2C7C">
        <w:rPr>
          <w:i/>
        </w:rPr>
        <w:t xml:space="preserve"> </w:t>
      </w:r>
      <w:hyperlink r:id="rId963" w:history="1">
        <w:r w:rsidRPr="00BC2C7C">
          <w:rPr>
            <w:rStyle w:val="Hyperlink"/>
          </w:rPr>
          <w:t>Act</w:t>
        </w:r>
      </w:hyperlink>
      <w:r w:rsidRPr="00BC2C7C">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BC2C7C">
        <w:rPr>
          <w:i/>
        </w:rPr>
        <w:t xml:space="preserve"> </w:t>
      </w:r>
      <w:hyperlink r:id="rId964" w:history="1">
        <w:r w:rsidRPr="00BC2C7C">
          <w:rPr>
            <w:rStyle w:val="Hyperlink"/>
          </w:rPr>
          <w:t>Act</w:t>
        </w:r>
      </w:hyperlink>
      <w:r w:rsidRPr="00BC2C7C">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1B7C10" w:rsidRPr="00F72376" w:rsidRDefault="001B7C10" w:rsidP="001165D8">
      <w:r w:rsidRPr="00BC2C7C">
        <w:t>NOTE 3: Under section 343(1) of the</w:t>
      </w:r>
      <w:r w:rsidRPr="00BC2C7C">
        <w:rPr>
          <w:i/>
        </w:rPr>
        <w:t xml:space="preserve"> </w:t>
      </w:r>
      <w:hyperlink r:id="rId965" w:history="1">
        <w:r w:rsidRPr="00BC2C7C">
          <w:rPr>
            <w:rStyle w:val="Hyperlink"/>
          </w:rPr>
          <w:t>Act</w:t>
        </w:r>
      </w:hyperlink>
      <w:r w:rsidRPr="00BC2C7C">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88"/>
      <w:bookmarkEnd w:id="389"/>
    </w:p>
    <w:sectPr w:rsidR="001B7C10" w:rsidRPr="00F72376" w:rsidSect="00CF3D1A">
      <w:footerReference w:type="default" r:id="rId966"/>
      <w:headerReference w:type="first" r:id="rId967"/>
      <w:footerReference w:type="first" r:id="rId968"/>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727" w:rsidRDefault="00A61727">
      <w:r>
        <w:separator/>
      </w:r>
    </w:p>
  </w:endnote>
  <w:endnote w:type="continuationSeparator" w:id="0">
    <w:p w:rsidR="00A61727" w:rsidRDefault="00A6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27" w:rsidRPr="003C7CAC" w:rsidRDefault="00A61727" w:rsidP="00D60447">
    <w:pPr>
      <w:pStyle w:val="Footer"/>
      <w:ind w:left="-284"/>
      <w:rPr>
        <w:rStyle w:val="PageNumber"/>
        <w:sz w:val="22"/>
      </w:rPr>
    </w:pPr>
  </w:p>
  <w:p w:rsidR="00A61727" w:rsidRPr="007B3BB9" w:rsidRDefault="00A61727" w:rsidP="00D60447">
    <w:pPr>
      <w:pStyle w:val="Footer"/>
      <w:tabs>
        <w:tab w:val="clear" w:pos="4153"/>
        <w:tab w:val="clear" w:pos="8306"/>
        <w:tab w:val="center" w:pos="4500"/>
        <w:tab w:val="right" w:pos="9000"/>
      </w:tabs>
      <w:ind w:left="-284"/>
      <w:rPr>
        <w:b/>
        <w:sz w:val="22"/>
      </w:rPr>
    </w:pPr>
    <w:r>
      <w:rPr>
        <w:rStyle w:val="PageNumber"/>
        <w:b/>
        <w:sz w:val="22"/>
      </w:rPr>
      <w:tab/>
    </w:r>
    <w:r w:rsidRPr="00A62873">
      <w:rPr>
        <w:b/>
        <w:sz w:val="22"/>
        <w:szCs w:val="22"/>
      </w:rPr>
      <w:t>MA000035</w:t>
    </w:r>
    <w:r>
      <w:rPr>
        <w:b/>
        <w:sz w:val="22"/>
        <w:szCs w:val="22"/>
      </w:rPr>
      <w:tab/>
    </w: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108</w:t>
    </w:r>
    <w:r w:rsidRPr="00C30A8D">
      <w:rPr>
        <w:rStyle w:val="PageNumber"/>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27" w:rsidRPr="003C7CAC" w:rsidRDefault="00A61727" w:rsidP="00CF3D1A">
    <w:pPr>
      <w:pStyle w:val="Footer"/>
      <w:tabs>
        <w:tab w:val="clear" w:pos="4153"/>
        <w:tab w:val="clear" w:pos="8306"/>
        <w:tab w:val="center" w:pos="4536"/>
      </w:tabs>
      <w:ind w:right="-284"/>
      <w:jc w:val="right"/>
      <w:rPr>
        <w:rStyle w:val="PageNumber"/>
        <w:sz w:val="22"/>
        <w:szCs w:val="22"/>
      </w:rPr>
    </w:pPr>
  </w:p>
  <w:p w:rsidR="00A61727" w:rsidRPr="007B3BB9" w:rsidRDefault="00A61727" w:rsidP="00CF3D1A">
    <w:pPr>
      <w:pStyle w:val="Footer"/>
      <w:tabs>
        <w:tab w:val="clear" w:pos="4153"/>
        <w:tab w:val="clear" w:pos="8306"/>
        <w:tab w:val="center" w:pos="4536"/>
      </w:tabs>
      <w:ind w:right="-284"/>
      <w:jc w:val="right"/>
      <w:rPr>
        <w:b/>
        <w:sz w:val="22"/>
        <w:szCs w:val="22"/>
      </w:rPr>
    </w:pPr>
    <w:r w:rsidRPr="00A62873">
      <w:rPr>
        <w:b/>
        <w:sz w:val="22"/>
        <w:szCs w:val="22"/>
      </w:rPr>
      <w:t>MA000035</w:t>
    </w:r>
    <w:r>
      <w:rPr>
        <w:rStyle w:val="PageNumber"/>
        <w:b/>
        <w:sz w:val="22"/>
        <w:szCs w:val="22"/>
      </w:rPr>
      <w:tab/>
    </w:r>
    <w:r>
      <w:rPr>
        <w:rStyle w:val="PageNumber"/>
        <w:b/>
        <w:sz w:val="22"/>
        <w:szCs w:val="22"/>
      </w:rPr>
      <w:tab/>
    </w:r>
    <w:r>
      <w:rPr>
        <w:rStyle w:val="PageNumber"/>
        <w:b/>
        <w:sz w:val="22"/>
        <w:szCs w:val="22"/>
      </w:rPr>
      <w:tab/>
    </w:r>
    <w:r w:rsidRPr="00496129">
      <w:rPr>
        <w:rStyle w:val="PageNumber"/>
        <w:b/>
      </w:rPr>
      <w:fldChar w:fldCharType="begin"/>
    </w:r>
    <w:r w:rsidRPr="00496129">
      <w:rPr>
        <w:rStyle w:val="PageNumber"/>
        <w:b/>
      </w:rPr>
      <w:instrText xml:space="preserve"> PAGE </w:instrText>
    </w:r>
    <w:r w:rsidRPr="00496129">
      <w:rPr>
        <w:rStyle w:val="PageNumber"/>
        <w:b/>
      </w:rPr>
      <w:fldChar w:fldCharType="separate"/>
    </w:r>
    <w:r>
      <w:rPr>
        <w:rStyle w:val="PageNumber"/>
        <w:b/>
        <w:noProof/>
      </w:rPr>
      <w:t>3</w:t>
    </w:r>
    <w:r w:rsidRPr="0049612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27" w:rsidRPr="003C7CAC" w:rsidRDefault="00A61727" w:rsidP="00D60447">
    <w:pPr>
      <w:pStyle w:val="Footer"/>
      <w:ind w:right="-284"/>
      <w:jc w:val="right"/>
      <w:rPr>
        <w:rStyle w:val="PageNumber"/>
        <w:sz w:val="22"/>
        <w:szCs w:val="22"/>
      </w:rPr>
    </w:pPr>
  </w:p>
  <w:p w:rsidR="00A61727" w:rsidRPr="007B3BB9" w:rsidRDefault="00A61727" w:rsidP="00D60447">
    <w:pPr>
      <w:pStyle w:val="Footer"/>
      <w:tabs>
        <w:tab w:val="clear" w:pos="4153"/>
        <w:tab w:val="clear" w:pos="8306"/>
        <w:tab w:val="center" w:pos="4500"/>
        <w:tab w:val="right" w:pos="9360"/>
      </w:tabs>
      <w:ind w:right="-284"/>
      <w:rPr>
        <w:b/>
        <w:sz w:val="22"/>
        <w:szCs w:val="22"/>
      </w:rPr>
    </w:pPr>
    <w:r>
      <w:rPr>
        <w:rStyle w:val="PageNumber"/>
        <w:b/>
        <w:sz w:val="22"/>
        <w:szCs w:val="22"/>
      </w:rPr>
      <w:tab/>
    </w:r>
    <w:r w:rsidRPr="00A62873">
      <w:rPr>
        <w:b/>
        <w:sz w:val="22"/>
        <w:szCs w:val="22"/>
      </w:rPr>
      <w:t>MA000035</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27" w:rsidRPr="003C7CAC" w:rsidRDefault="00A61727" w:rsidP="00D60447">
    <w:pPr>
      <w:pStyle w:val="Footer"/>
      <w:ind w:right="-284"/>
      <w:jc w:val="right"/>
      <w:rPr>
        <w:rStyle w:val="PageNumber"/>
        <w:sz w:val="22"/>
        <w:szCs w:val="22"/>
      </w:rPr>
    </w:pPr>
  </w:p>
  <w:p w:rsidR="00A61727" w:rsidRPr="007B3BB9" w:rsidRDefault="00A61727" w:rsidP="00CF3D1A">
    <w:pPr>
      <w:pStyle w:val="Footer"/>
      <w:tabs>
        <w:tab w:val="clear" w:pos="4153"/>
        <w:tab w:val="clear" w:pos="8306"/>
        <w:tab w:val="center" w:pos="4536"/>
      </w:tabs>
      <w:ind w:right="-284"/>
      <w:jc w:val="right"/>
      <w:rPr>
        <w:b/>
        <w:sz w:val="22"/>
        <w:szCs w:val="22"/>
      </w:rPr>
    </w:pPr>
    <w:r w:rsidRPr="00A62873">
      <w:rPr>
        <w:b/>
        <w:sz w:val="22"/>
        <w:szCs w:val="22"/>
      </w:rPr>
      <w:t>MA000035</w:t>
    </w:r>
    <w:r>
      <w:rPr>
        <w:rStyle w:val="PageNumber"/>
        <w:b/>
        <w:sz w:val="22"/>
        <w:szCs w:val="22"/>
      </w:rPr>
      <w:tab/>
    </w:r>
    <w:r>
      <w:rPr>
        <w:rStyle w:val="PageNumber"/>
        <w:b/>
        <w:sz w:val="22"/>
        <w:szCs w:val="22"/>
      </w:rPr>
      <w:tab/>
    </w:r>
    <w:r>
      <w:rPr>
        <w:rStyle w:val="PageNumber"/>
        <w:b/>
        <w:sz w:val="22"/>
        <w:szCs w:val="22"/>
      </w:rPr>
      <w:tab/>
    </w:r>
    <w:r w:rsidRPr="00496129">
      <w:rPr>
        <w:rStyle w:val="PageNumber"/>
        <w:b/>
      </w:rPr>
      <w:fldChar w:fldCharType="begin"/>
    </w:r>
    <w:r w:rsidRPr="00496129">
      <w:rPr>
        <w:rStyle w:val="PageNumber"/>
        <w:b/>
      </w:rPr>
      <w:instrText xml:space="preserve"> PAGE </w:instrText>
    </w:r>
    <w:r w:rsidRPr="00496129">
      <w:rPr>
        <w:rStyle w:val="PageNumber"/>
        <w:b/>
      </w:rPr>
      <w:fldChar w:fldCharType="separate"/>
    </w:r>
    <w:r>
      <w:rPr>
        <w:rStyle w:val="PageNumber"/>
        <w:b/>
        <w:noProof/>
      </w:rPr>
      <w:t>107</w:t>
    </w:r>
    <w:r w:rsidRPr="00496129">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27" w:rsidRPr="003C7CAC" w:rsidRDefault="00A61727" w:rsidP="00D60447">
    <w:pPr>
      <w:pStyle w:val="Footer"/>
      <w:ind w:right="-284"/>
      <w:jc w:val="right"/>
      <w:rPr>
        <w:rStyle w:val="PageNumber"/>
        <w:sz w:val="22"/>
        <w:szCs w:val="22"/>
      </w:rPr>
    </w:pPr>
  </w:p>
  <w:p w:rsidR="00A61727" w:rsidRPr="007B3BB9" w:rsidRDefault="00A61727" w:rsidP="00CF3D1A">
    <w:pPr>
      <w:pStyle w:val="Footer"/>
      <w:tabs>
        <w:tab w:val="clear" w:pos="4153"/>
        <w:tab w:val="clear" w:pos="8306"/>
        <w:tab w:val="center" w:pos="4536"/>
      </w:tabs>
      <w:ind w:left="-284"/>
      <w:rPr>
        <w:b/>
        <w:sz w:val="22"/>
        <w:szCs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rsidRPr="00A62873">
      <w:rPr>
        <w:b/>
        <w:sz w:val="22"/>
        <w:szCs w:val="22"/>
      </w:rPr>
      <w:t>MA000035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727" w:rsidRDefault="00A61727">
      <w:r>
        <w:separator/>
      </w:r>
    </w:p>
  </w:footnote>
  <w:footnote w:type="continuationSeparator" w:id="0">
    <w:p w:rsidR="00A61727" w:rsidRDefault="00A61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27" w:rsidRDefault="00A61727" w:rsidP="00D60447">
    <w:pPr>
      <w:pStyle w:val="Header"/>
      <w:jc w:val="center"/>
      <w:rPr>
        <w:b/>
        <w:sz w:val="20"/>
        <w:szCs w:val="20"/>
        <w:lang w:val="en-GB"/>
      </w:rPr>
    </w:pPr>
    <w:r>
      <w:rPr>
        <w:b/>
        <w:sz w:val="20"/>
        <w:szCs w:val="20"/>
      </w:rPr>
      <w:t xml:space="preserve">Pastoral Award </w:t>
    </w:r>
    <w:r w:rsidRPr="00B543F7">
      <w:rPr>
        <w:b/>
        <w:sz w:val="20"/>
        <w:szCs w:val="20"/>
        <w:lang w:val="en-GB"/>
      </w:rPr>
      <w:t>2010</w:t>
    </w:r>
  </w:p>
  <w:p w:rsidR="00A61727" w:rsidRPr="00FC449B" w:rsidRDefault="00A61727" w:rsidP="00FC449B">
    <w:pPr>
      <w:pStyle w:val="Header"/>
      <w:spacing w:before="0"/>
      <w:jc w:val="center"/>
      <w:rPr>
        <w:b/>
        <w:sz w:val="22"/>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27" w:rsidRPr="00B543F7" w:rsidRDefault="00A61727" w:rsidP="00D60447">
    <w:pPr>
      <w:pStyle w:val="Header"/>
      <w:jc w:val="center"/>
      <w:rPr>
        <w:b/>
        <w:sz w:val="20"/>
        <w:szCs w:val="20"/>
        <w:lang w:val="en-GB"/>
      </w:rPr>
    </w:pPr>
    <w:r>
      <w:rPr>
        <w:b/>
        <w:sz w:val="20"/>
        <w:szCs w:val="20"/>
        <w:lang w:val="en-GB"/>
      </w:rPr>
      <w:t xml:space="preserve">Pastoral Award </w:t>
    </w:r>
    <w:r w:rsidRPr="00B543F7">
      <w:rPr>
        <w:b/>
        <w:sz w:val="20"/>
        <w:szCs w:val="20"/>
        <w:lang w:val="en-GB"/>
      </w:rPr>
      <w:t>2010</w:t>
    </w:r>
  </w:p>
  <w:p w:rsidR="00A61727" w:rsidRPr="00FC449B" w:rsidRDefault="00A61727" w:rsidP="00FC449B">
    <w:pPr>
      <w:pStyle w:val="Header"/>
      <w:spacing w:before="0"/>
      <w:jc w:val="center"/>
      <w:rPr>
        <w:b/>
        <w:sz w:val="22"/>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727" w:rsidRDefault="00A61727" w:rsidP="00FC449B">
    <w:pPr>
      <w:pStyle w:val="Header"/>
      <w:jc w:val="center"/>
      <w:rPr>
        <w:b/>
        <w:sz w:val="20"/>
        <w:szCs w:val="20"/>
        <w:lang w:val="en-GB"/>
      </w:rPr>
    </w:pPr>
    <w:r>
      <w:rPr>
        <w:b/>
        <w:sz w:val="20"/>
        <w:szCs w:val="20"/>
      </w:rPr>
      <w:t xml:space="preserve">Pastoral Award </w:t>
    </w:r>
    <w:r w:rsidRPr="00B543F7">
      <w:rPr>
        <w:b/>
        <w:sz w:val="20"/>
        <w:szCs w:val="20"/>
        <w:lang w:val="en-GB"/>
      </w:rPr>
      <w:t>2010</w:t>
    </w:r>
  </w:p>
  <w:p w:rsidR="00A61727" w:rsidRPr="00FC449B" w:rsidRDefault="00A61727" w:rsidP="00FC449B">
    <w:pPr>
      <w:pStyle w:val="Header"/>
      <w:spacing w:before="0"/>
      <w:jc w:val="center"/>
      <w:rPr>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4"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7"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CC7017D"/>
    <w:multiLevelType w:val="hybridMultilevel"/>
    <w:tmpl w:val="7ADA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11"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9"/>
  </w:num>
  <w:num w:numId="3">
    <w:abstractNumId w:val="16"/>
  </w:num>
  <w:num w:numId="4">
    <w:abstractNumId w:val="0"/>
  </w:num>
  <w:num w:numId="5">
    <w:abstractNumId w:val="5"/>
  </w:num>
  <w:num w:numId="6">
    <w:abstractNumId w:val="7"/>
  </w:num>
  <w:num w:numId="7">
    <w:abstractNumId w:val="15"/>
  </w:num>
  <w:num w:numId="8">
    <w:abstractNumId w:val="2"/>
  </w:num>
  <w:num w:numId="9">
    <w:abstractNumId w:val="14"/>
  </w:num>
  <w:num w:numId="10">
    <w:abstractNumId w:val="13"/>
  </w:num>
  <w:num w:numId="11">
    <w:abstractNumId w:val="12"/>
  </w:num>
  <w:num w:numId="12">
    <w:abstractNumId w:val="11"/>
  </w:num>
  <w:num w:numId="13">
    <w:abstractNumId w:val="1"/>
  </w:num>
  <w:num w:numId="14">
    <w:abstractNumId w:val="4"/>
  </w:num>
  <w:num w:numId="15">
    <w:abstractNumId w:val="6"/>
  </w:num>
  <w:num w:numId="16">
    <w:abstractNumId w:val="10"/>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mirrorMargins/>
  <w:bordersDoNotSurroundHeader/>
  <w:bordersDoNotSurroundFooter/>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078B"/>
    <w:rsid w:val="00001321"/>
    <w:rsid w:val="00001D0D"/>
    <w:rsid w:val="0000262E"/>
    <w:rsid w:val="00004C1E"/>
    <w:rsid w:val="00004E7E"/>
    <w:rsid w:val="00005E04"/>
    <w:rsid w:val="00005E06"/>
    <w:rsid w:val="00006C26"/>
    <w:rsid w:val="00007318"/>
    <w:rsid w:val="00011980"/>
    <w:rsid w:val="000132D0"/>
    <w:rsid w:val="00013C0E"/>
    <w:rsid w:val="00014819"/>
    <w:rsid w:val="0001483B"/>
    <w:rsid w:val="00016A42"/>
    <w:rsid w:val="000232A8"/>
    <w:rsid w:val="0002402B"/>
    <w:rsid w:val="000255B6"/>
    <w:rsid w:val="000256D0"/>
    <w:rsid w:val="0002672D"/>
    <w:rsid w:val="00031BFA"/>
    <w:rsid w:val="0003204D"/>
    <w:rsid w:val="0003282C"/>
    <w:rsid w:val="000354A0"/>
    <w:rsid w:val="00036268"/>
    <w:rsid w:val="0003765F"/>
    <w:rsid w:val="0003799B"/>
    <w:rsid w:val="00042378"/>
    <w:rsid w:val="00043180"/>
    <w:rsid w:val="00043205"/>
    <w:rsid w:val="000447F1"/>
    <w:rsid w:val="00050479"/>
    <w:rsid w:val="00056793"/>
    <w:rsid w:val="000569B3"/>
    <w:rsid w:val="00056FD2"/>
    <w:rsid w:val="00057C05"/>
    <w:rsid w:val="00057CAF"/>
    <w:rsid w:val="00060E6A"/>
    <w:rsid w:val="00061200"/>
    <w:rsid w:val="000622BA"/>
    <w:rsid w:val="00065461"/>
    <w:rsid w:val="00072A72"/>
    <w:rsid w:val="00072B96"/>
    <w:rsid w:val="00072F47"/>
    <w:rsid w:val="000741BF"/>
    <w:rsid w:val="00074C02"/>
    <w:rsid w:val="00074D37"/>
    <w:rsid w:val="0007789C"/>
    <w:rsid w:val="00077C75"/>
    <w:rsid w:val="00077F24"/>
    <w:rsid w:val="000801AE"/>
    <w:rsid w:val="00084B7A"/>
    <w:rsid w:val="00084BC2"/>
    <w:rsid w:val="00086B19"/>
    <w:rsid w:val="000873FA"/>
    <w:rsid w:val="00087BD3"/>
    <w:rsid w:val="000908EC"/>
    <w:rsid w:val="00090EA7"/>
    <w:rsid w:val="00094524"/>
    <w:rsid w:val="000948E0"/>
    <w:rsid w:val="000A16E6"/>
    <w:rsid w:val="000A5091"/>
    <w:rsid w:val="000A669D"/>
    <w:rsid w:val="000A6809"/>
    <w:rsid w:val="000B0403"/>
    <w:rsid w:val="000B051C"/>
    <w:rsid w:val="000B20DC"/>
    <w:rsid w:val="000B2836"/>
    <w:rsid w:val="000B2FA1"/>
    <w:rsid w:val="000B3D5D"/>
    <w:rsid w:val="000B3FDE"/>
    <w:rsid w:val="000B44B8"/>
    <w:rsid w:val="000B4D70"/>
    <w:rsid w:val="000B53D5"/>
    <w:rsid w:val="000B58AA"/>
    <w:rsid w:val="000B59D1"/>
    <w:rsid w:val="000B6081"/>
    <w:rsid w:val="000B7107"/>
    <w:rsid w:val="000B76D3"/>
    <w:rsid w:val="000B7B34"/>
    <w:rsid w:val="000C0132"/>
    <w:rsid w:val="000C232A"/>
    <w:rsid w:val="000C2A78"/>
    <w:rsid w:val="000C747D"/>
    <w:rsid w:val="000C77DD"/>
    <w:rsid w:val="000D5A54"/>
    <w:rsid w:val="000D6577"/>
    <w:rsid w:val="000D66FE"/>
    <w:rsid w:val="000D6758"/>
    <w:rsid w:val="000D7224"/>
    <w:rsid w:val="000E2A35"/>
    <w:rsid w:val="000E2BC8"/>
    <w:rsid w:val="000E344A"/>
    <w:rsid w:val="000E37DD"/>
    <w:rsid w:val="000E408B"/>
    <w:rsid w:val="000E492A"/>
    <w:rsid w:val="000E53A7"/>
    <w:rsid w:val="000E582E"/>
    <w:rsid w:val="000E6087"/>
    <w:rsid w:val="000E6A20"/>
    <w:rsid w:val="000E7A76"/>
    <w:rsid w:val="000F235E"/>
    <w:rsid w:val="000F4B0E"/>
    <w:rsid w:val="000F5509"/>
    <w:rsid w:val="00101C34"/>
    <w:rsid w:val="00106388"/>
    <w:rsid w:val="00111EDD"/>
    <w:rsid w:val="0011218A"/>
    <w:rsid w:val="0011294C"/>
    <w:rsid w:val="00113F99"/>
    <w:rsid w:val="001165D8"/>
    <w:rsid w:val="00116C57"/>
    <w:rsid w:val="00123545"/>
    <w:rsid w:val="00126F53"/>
    <w:rsid w:val="00127E72"/>
    <w:rsid w:val="00130043"/>
    <w:rsid w:val="00130C16"/>
    <w:rsid w:val="00132552"/>
    <w:rsid w:val="00132F7A"/>
    <w:rsid w:val="00133998"/>
    <w:rsid w:val="00133BA9"/>
    <w:rsid w:val="0013601E"/>
    <w:rsid w:val="0013781E"/>
    <w:rsid w:val="001409F7"/>
    <w:rsid w:val="001413DC"/>
    <w:rsid w:val="00144C3A"/>
    <w:rsid w:val="001470F5"/>
    <w:rsid w:val="001532C0"/>
    <w:rsid w:val="00153AFD"/>
    <w:rsid w:val="00153DE6"/>
    <w:rsid w:val="00160BC9"/>
    <w:rsid w:val="001615FB"/>
    <w:rsid w:val="00161D87"/>
    <w:rsid w:val="0016355E"/>
    <w:rsid w:val="00163EDB"/>
    <w:rsid w:val="0016476F"/>
    <w:rsid w:val="0016508B"/>
    <w:rsid w:val="001673D4"/>
    <w:rsid w:val="001674C3"/>
    <w:rsid w:val="00167AF2"/>
    <w:rsid w:val="00170C42"/>
    <w:rsid w:val="00170D7F"/>
    <w:rsid w:val="00171CC2"/>
    <w:rsid w:val="00171EA8"/>
    <w:rsid w:val="00172C7D"/>
    <w:rsid w:val="00173DB6"/>
    <w:rsid w:val="00173FFA"/>
    <w:rsid w:val="00175952"/>
    <w:rsid w:val="00175A50"/>
    <w:rsid w:val="00176BED"/>
    <w:rsid w:val="00177243"/>
    <w:rsid w:val="00177739"/>
    <w:rsid w:val="00177796"/>
    <w:rsid w:val="001805C8"/>
    <w:rsid w:val="001851F2"/>
    <w:rsid w:val="00186121"/>
    <w:rsid w:val="00186C4B"/>
    <w:rsid w:val="00186E1A"/>
    <w:rsid w:val="00190A1B"/>
    <w:rsid w:val="001914D7"/>
    <w:rsid w:val="00195F33"/>
    <w:rsid w:val="00197416"/>
    <w:rsid w:val="00197840"/>
    <w:rsid w:val="001A0AEC"/>
    <w:rsid w:val="001A0D6B"/>
    <w:rsid w:val="001A126B"/>
    <w:rsid w:val="001A15C3"/>
    <w:rsid w:val="001A239B"/>
    <w:rsid w:val="001A33EB"/>
    <w:rsid w:val="001A3F18"/>
    <w:rsid w:val="001A5421"/>
    <w:rsid w:val="001A6B9A"/>
    <w:rsid w:val="001A75FF"/>
    <w:rsid w:val="001B1C26"/>
    <w:rsid w:val="001B2939"/>
    <w:rsid w:val="001B29BE"/>
    <w:rsid w:val="001B3EF5"/>
    <w:rsid w:val="001B4DC6"/>
    <w:rsid w:val="001B5E29"/>
    <w:rsid w:val="001B7C10"/>
    <w:rsid w:val="001C01A1"/>
    <w:rsid w:val="001C09AC"/>
    <w:rsid w:val="001C11AC"/>
    <w:rsid w:val="001C1D0C"/>
    <w:rsid w:val="001C2134"/>
    <w:rsid w:val="001C2898"/>
    <w:rsid w:val="001D03C3"/>
    <w:rsid w:val="001D191B"/>
    <w:rsid w:val="001D23E2"/>
    <w:rsid w:val="001D31B6"/>
    <w:rsid w:val="001D3BAD"/>
    <w:rsid w:val="001D3F3C"/>
    <w:rsid w:val="001D4304"/>
    <w:rsid w:val="001D47CE"/>
    <w:rsid w:val="001D48E6"/>
    <w:rsid w:val="001D58D7"/>
    <w:rsid w:val="001D67B9"/>
    <w:rsid w:val="001E106E"/>
    <w:rsid w:val="001E115F"/>
    <w:rsid w:val="001E29E3"/>
    <w:rsid w:val="001E2EC7"/>
    <w:rsid w:val="001E308F"/>
    <w:rsid w:val="001E4F12"/>
    <w:rsid w:val="001E59A5"/>
    <w:rsid w:val="001E6DF4"/>
    <w:rsid w:val="001E7136"/>
    <w:rsid w:val="001F1701"/>
    <w:rsid w:val="001F3AEB"/>
    <w:rsid w:val="001F4EBD"/>
    <w:rsid w:val="001F6367"/>
    <w:rsid w:val="001F64F5"/>
    <w:rsid w:val="001F6D43"/>
    <w:rsid w:val="001F7685"/>
    <w:rsid w:val="00200496"/>
    <w:rsid w:val="00203F88"/>
    <w:rsid w:val="002043FC"/>
    <w:rsid w:val="00205108"/>
    <w:rsid w:val="0020525E"/>
    <w:rsid w:val="002062C1"/>
    <w:rsid w:val="00210204"/>
    <w:rsid w:val="002104CF"/>
    <w:rsid w:val="0021128E"/>
    <w:rsid w:val="0021334B"/>
    <w:rsid w:val="00213752"/>
    <w:rsid w:val="00213B7B"/>
    <w:rsid w:val="00215508"/>
    <w:rsid w:val="00215728"/>
    <w:rsid w:val="00216BC2"/>
    <w:rsid w:val="00217456"/>
    <w:rsid w:val="00221636"/>
    <w:rsid w:val="0022170B"/>
    <w:rsid w:val="002218F6"/>
    <w:rsid w:val="0022297E"/>
    <w:rsid w:val="00223A82"/>
    <w:rsid w:val="00223F9B"/>
    <w:rsid w:val="0022479E"/>
    <w:rsid w:val="002251C2"/>
    <w:rsid w:val="00226840"/>
    <w:rsid w:val="002302D0"/>
    <w:rsid w:val="00230935"/>
    <w:rsid w:val="00230F8F"/>
    <w:rsid w:val="00231375"/>
    <w:rsid w:val="002321F7"/>
    <w:rsid w:val="00232A64"/>
    <w:rsid w:val="00233867"/>
    <w:rsid w:val="00234AF2"/>
    <w:rsid w:val="00235B5E"/>
    <w:rsid w:val="00235E44"/>
    <w:rsid w:val="0023675A"/>
    <w:rsid w:val="0024012A"/>
    <w:rsid w:val="0024014A"/>
    <w:rsid w:val="0024068E"/>
    <w:rsid w:val="00242956"/>
    <w:rsid w:val="00242B84"/>
    <w:rsid w:val="0024305B"/>
    <w:rsid w:val="002435BA"/>
    <w:rsid w:val="0024573E"/>
    <w:rsid w:val="00245744"/>
    <w:rsid w:val="002457FD"/>
    <w:rsid w:val="00246FDC"/>
    <w:rsid w:val="00247D38"/>
    <w:rsid w:val="00251CE4"/>
    <w:rsid w:val="00252283"/>
    <w:rsid w:val="0025283B"/>
    <w:rsid w:val="00253557"/>
    <w:rsid w:val="002535ED"/>
    <w:rsid w:val="00253921"/>
    <w:rsid w:val="002541C1"/>
    <w:rsid w:val="00254B5C"/>
    <w:rsid w:val="00254DFF"/>
    <w:rsid w:val="00255C62"/>
    <w:rsid w:val="00256056"/>
    <w:rsid w:val="00256EAB"/>
    <w:rsid w:val="00257E74"/>
    <w:rsid w:val="00261D4F"/>
    <w:rsid w:val="002631F9"/>
    <w:rsid w:val="002634C9"/>
    <w:rsid w:val="00265CD7"/>
    <w:rsid w:val="002672B4"/>
    <w:rsid w:val="00267D1E"/>
    <w:rsid w:val="00271DB6"/>
    <w:rsid w:val="00272EDD"/>
    <w:rsid w:val="00273626"/>
    <w:rsid w:val="00273F7F"/>
    <w:rsid w:val="002747C6"/>
    <w:rsid w:val="0027482A"/>
    <w:rsid w:val="00274A0E"/>
    <w:rsid w:val="00274A8C"/>
    <w:rsid w:val="002750B8"/>
    <w:rsid w:val="00276D40"/>
    <w:rsid w:val="0027770D"/>
    <w:rsid w:val="00280E99"/>
    <w:rsid w:val="0028129D"/>
    <w:rsid w:val="00283EA4"/>
    <w:rsid w:val="00285AE4"/>
    <w:rsid w:val="002862B4"/>
    <w:rsid w:val="00290F82"/>
    <w:rsid w:val="00291544"/>
    <w:rsid w:val="00292F14"/>
    <w:rsid w:val="0029333B"/>
    <w:rsid w:val="0029361F"/>
    <w:rsid w:val="00293950"/>
    <w:rsid w:val="00293E5C"/>
    <w:rsid w:val="002941BB"/>
    <w:rsid w:val="00294245"/>
    <w:rsid w:val="002945EE"/>
    <w:rsid w:val="0029493F"/>
    <w:rsid w:val="00295527"/>
    <w:rsid w:val="00296A27"/>
    <w:rsid w:val="00297125"/>
    <w:rsid w:val="0029734B"/>
    <w:rsid w:val="00297E44"/>
    <w:rsid w:val="002A1ADF"/>
    <w:rsid w:val="002A1B19"/>
    <w:rsid w:val="002A53BD"/>
    <w:rsid w:val="002A654B"/>
    <w:rsid w:val="002A7E11"/>
    <w:rsid w:val="002B07AE"/>
    <w:rsid w:val="002B2AE4"/>
    <w:rsid w:val="002B3015"/>
    <w:rsid w:val="002B40E8"/>
    <w:rsid w:val="002B4180"/>
    <w:rsid w:val="002B473A"/>
    <w:rsid w:val="002B4FB0"/>
    <w:rsid w:val="002B56AF"/>
    <w:rsid w:val="002B589C"/>
    <w:rsid w:val="002B5992"/>
    <w:rsid w:val="002B5FAF"/>
    <w:rsid w:val="002C1B8C"/>
    <w:rsid w:val="002C4EC0"/>
    <w:rsid w:val="002C51DB"/>
    <w:rsid w:val="002C653B"/>
    <w:rsid w:val="002C6CD7"/>
    <w:rsid w:val="002C6EDE"/>
    <w:rsid w:val="002C77DA"/>
    <w:rsid w:val="002D11C5"/>
    <w:rsid w:val="002D19DA"/>
    <w:rsid w:val="002D3478"/>
    <w:rsid w:val="002D48CC"/>
    <w:rsid w:val="002D4A77"/>
    <w:rsid w:val="002D6663"/>
    <w:rsid w:val="002D71CC"/>
    <w:rsid w:val="002D7914"/>
    <w:rsid w:val="002E038C"/>
    <w:rsid w:val="002E0D94"/>
    <w:rsid w:val="002E10C4"/>
    <w:rsid w:val="002E2E50"/>
    <w:rsid w:val="002E3CF1"/>
    <w:rsid w:val="002E48FE"/>
    <w:rsid w:val="002E4AB9"/>
    <w:rsid w:val="002F0D32"/>
    <w:rsid w:val="002F188D"/>
    <w:rsid w:val="002F2687"/>
    <w:rsid w:val="002F2D15"/>
    <w:rsid w:val="002F3EC7"/>
    <w:rsid w:val="002F4234"/>
    <w:rsid w:val="002F4ECC"/>
    <w:rsid w:val="002F6481"/>
    <w:rsid w:val="002F73AB"/>
    <w:rsid w:val="00301384"/>
    <w:rsid w:val="00302B9B"/>
    <w:rsid w:val="00302DA3"/>
    <w:rsid w:val="00302E40"/>
    <w:rsid w:val="00303C5C"/>
    <w:rsid w:val="00306918"/>
    <w:rsid w:val="00306A97"/>
    <w:rsid w:val="003076FE"/>
    <w:rsid w:val="0031026D"/>
    <w:rsid w:val="00310A33"/>
    <w:rsid w:val="00313826"/>
    <w:rsid w:val="00314CA7"/>
    <w:rsid w:val="00314E9E"/>
    <w:rsid w:val="00315FE6"/>
    <w:rsid w:val="0031648E"/>
    <w:rsid w:val="0031681A"/>
    <w:rsid w:val="003172DC"/>
    <w:rsid w:val="00317745"/>
    <w:rsid w:val="003210DC"/>
    <w:rsid w:val="00322A08"/>
    <w:rsid w:val="00327721"/>
    <w:rsid w:val="00327814"/>
    <w:rsid w:val="00331C92"/>
    <w:rsid w:val="00331DC1"/>
    <w:rsid w:val="00333738"/>
    <w:rsid w:val="0033394D"/>
    <w:rsid w:val="0033494C"/>
    <w:rsid w:val="003361BA"/>
    <w:rsid w:val="00337209"/>
    <w:rsid w:val="003424A1"/>
    <w:rsid w:val="00342A9C"/>
    <w:rsid w:val="00342BA0"/>
    <w:rsid w:val="00344B0E"/>
    <w:rsid w:val="00347613"/>
    <w:rsid w:val="003477F9"/>
    <w:rsid w:val="00351C21"/>
    <w:rsid w:val="00352E98"/>
    <w:rsid w:val="00353058"/>
    <w:rsid w:val="0035481D"/>
    <w:rsid w:val="003573A0"/>
    <w:rsid w:val="00360D69"/>
    <w:rsid w:val="00363527"/>
    <w:rsid w:val="00364E5A"/>
    <w:rsid w:val="003662EB"/>
    <w:rsid w:val="00366FD4"/>
    <w:rsid w:val="0036795A"/>
    <w:rsid w:val="003703CA"/>
    <w:rsid w:val="00371FF8"/>
    <w:rsid w:val="00372F93"/>
    <w:rsid w:val="00373E2C"/>
    <w:rsid w:val="003766BC"/>
    <w:rsid w:val="00376F13"/>
    <w:rsid w:val="00380017"/>
    <w:rsid w:val="00381C1E"/>
    <w:rsid w:val="00381E61"/>
    <w:rsid w:val="003833CA"/>
    <w:rsid w:val="00384DEC"/>
    <w:rsid w:val="00385E4B"/>
    <w:rsid w:val="003871A5"/>
    <w:rsid w:val="003872E1"/>
    <w:rsid w:val="003879FA"/>
    <w:rsid w:val="003913C8"/>
    <w:rsid w:val="00391F8C"/>
    <w:rsid w:val="00393316"/>
    <w:rsid w:val="0039366B"/>
    <w:rsid w:val="00393F63"/>
    <w:rsid w:val="0039456B"/>
    <w:rsid w:val="003A2694"/>
    <w:rsid w:val="003A370C"/>
    <w:rsid w:val="003A3A3A"/>
    <w:rsid w:val="003A3DB7"/>
    <w:rsid w:val="003A49E4"/>
    <w:rsid w:val="003A553E"/>
    <w:rsid w:val="003A5B99"/>
    <w:rsid w:val="003A5C48"/>
    <w:rsid w:val="003A68A9"/>
    <w:rsid w:val="003A6F09"/>
    <w:rsid w:val="003B002A"/>
    <w:rsid w:val="003B0CD1"/>
    <w:rsid w:val="003B0F9A"/>
    <w:rsid w:val="003B542D"/>
    <w:rsid w:val="003B64FD"/>
    <w:rsid w:val="003B6FC3"/>
    <w:rsid w:val="003C0249"/>
    <w:rsid w:val="003C07FA"/>
    <w:rsid w:val="003C1444"/>
    <w:rsid w:val="003C1565"/>
    <w:rsid w:val="003C1D2A"/>
    <w:rsid w:val="003C20BC"/>
    <w:rsid w:val="003C3794"/>
    <w:rsid w:val="003C4A06"/>
    <w:rsid w:val="003C6E45"/>
    <w:rsid w:val="003C7289"/>
    <w:rsid w:val="003C74B1"/>
    <w:rsid w:val="003C77E2"/>
    <w:rsid w:val="003D05EA"/>
    <w:rsid w:val="003D1A55"/>
    <w:rsid w:val="003D2331"/>
    <w:rsid w:val="003D41BE"/>
    <w:rsid w:val="003D565D"/>
    <w:rsid w:val="003D6424"/>
    <w:rsid w:val="003D7B07"/>
    <w:rsid w:val="003D7C21"/>
    <w:rsid w:val="003D7D9F"/>
    <w:rsid w:val="003E0053"/>
    <w:rsid w:val="003E05D2"/>
    <w:rsid w:val="003E091E"/>
    <w:rsid w:val="003E1BF2"/>
    <w:rsid w:val="003E2775"/>
    <w:rsid w:val="003E2A61"/>
    <w:rsid w:val="003E3857"/>
    <w:rsid w:val="003E4C3E"/>
    <w:rsid w:val="003E50DF"/>
    <w:rsid w:val="003E620E"/>
    <w:rsid w:val="003E7355"/>
    <w:rsid w:val="003F00E7"/>
    <w:rsid w:val="003F0CB4"/>
    <w:rsid w:val="003F26EE"/>
    <w:rsid w:val="003F4D05"/>
    <w:rsid w:val="003F597C"/>
    <w:rsid w:val="003F5AB5"/>
    <w:rsid w:val="003F689F"/>
    <w:rsid w:val="003F7724"/>
    <w:rsid w:val="003F78CD"/>
    <w:rsid w:val="00400523"/>
    <w:rsid w:val="00400D2F"/>
    <w:rsid w:val="00400FCE"/>
    <w:rsid w:val="00401BED"/>
    <w:rsid w:val="004026FE"/>
    <w:rsid w:val="0040277D"/>
    <w:rsid w:val="0040313D"/>
    <w:rsid w:val="004032C2"/>
    <w:rsid w:val="00403DD0"/>
    <w:rsid w:val="00406302"/>
    <w:rsid w:val="00406604"/>
    <w:rsid w:val="0040743F"/>
    <w:rsid w:val="00410494"/>
    <w:rsid w:val="0041054F"/>
    <w:rsid w:val="00410CD1"/>
    <w:rsid w:val="004110BD"/>
    <w:rsid w:val="00411738"/>
    <w:rsid w:val="0041192C"/>
    <w:rsid w:val="00411C7A"/>
    <w:rsid w:val="00411E67"/>
    <w:rsid w:val="004137F4"/>
    <w:rsid w:val="00415576"/>
    <w:rsid w:val="00416277"/>
    <w:rsid w:val="00417275"/>
    <w:rsid w:val="004213E7"/>
    <w:rsid w:val="0042156B"/>
    <w:rsid w:val="00421F5E"/>
    <w:rsid w:val="00422DB2"/>
    <w:rsid w:val="00423393"/>
    <w:rsid w:val="0042366A"/>
    <w:rsid w:val="00426250"/>
    <w:rsid w:val="00426EBE"/>
    <w:rsid w:val="00430EE0"/>
    <w:rsid w:val="00431B7D"/>
    <w:rsid w:val="004322BB"/>
    <w:rsid w:val="0043269F"/>
    <w:rsid w:val="00434814"/>
    <w:rsid w:val="004356DC"/>
    <w:rsid w:val="004359BA"/>
    <w:rsid w:val="00435C9F"/>
    <w:rsid w:val="0043746F"/>
    <w:rsid w:val="00440355"/>
    <w:rsid w:val="004408B5"/>
    <w:rsid w:val="004420C9"/>
    <w:rsid w:val="00442DBD"/>
    <w:rsid w:val="004430E9"/>
    <w:rsid w:val="00445A6B"/>
    <w:rsid w:val="004460A2"/>
    <w:rsid w:val="0044676B"/>
    <w:rsid w:val="0044748B"/>
    <w:rsid w:val="00447E2B"/>
    <w:rsid w:val="0045168C"/>
    <w:rsid w:val="0045188C"/>
    <w:rsid w:val="00453CCA"/>
    <w:rsid w:val="004542D9"/>
    <w:rsid w:val="0045621E"/>
    <w:rsid w:val="00456AA2"/>
    <w:rsid w:val="0046009D"/>
    <w:rsid w:val="00460A00"/>
    <w:rsid w:val="0046115F"/>
    <w:rsid w:val="00466DF0"/>
    <w:rsid w:val="00466E69"/>
    <w:rsid w:val="00466F3D"/>
    <w:rsid w:val="004705B8"/>
    <w:rsid w:val="00471BB9"/>
    <w:rsid w:val="00473869"/>
    <w:rsid w:val="0047466D"/>
    <w:rsid w:val="00475868"/>
    <w:rsid w:val="00475ED4"/>
    <w:rsid w:val="004767E6"/>
    <w:rsid w:val="004804BD"/>
    <w:rsid w:val="00481115"/>
    <w:rsid w:val="00483B8D"/>
    <w:rsid w:val="00484C57"/>
    <w:rsid w:val="00485240"/>
    <w:rsid w:val="004854A1"/>
    <w:rsid w:val="0049048F"/>
    <w:rsid w:val="004904E9"/>
    <w:rsid w:val="0049062E"/>
    <w:rsid w:val="00492A02"/>
    <w:rsid w:val="004937EA"/>
    <w:rsid w:val="004946C7"/>
    <w:rsid w:val="00495B99"/>
    <w:rsid w:val="00496129"/>
    <w:rsid w:val="00497EBF"/>
    <w:rsid w:val="004A0C95"/>
    <w:rsid w:val="004A16AC"/>
    <w:rsid w:val="004A223B"/>
    <w:rsid w:val="004A2365"/>
    <w:rsid w:val="004A2651"/>
    <w:rsid w:val="004A4426"/>
    <w:rsid w:val="004A495B"/>
    <w:rsid w:val="004A68B8"/>
    <w:rsid w:val="004A74B3"/>
    <w:rsid w:val="004B0296"/>
    <w:rsid w:val="004B1BC0"/>
    <w:rsid w:val="004B2582"/>
    <w:rsid w:val="004B2E50"/>
    <w:rsid w:val="004B3E72"/>
    <w:rsid w:val="004B4BF6"/>
    <w:rsid w:val="004B77D8"/>
    <w:rsid w:val="004C1D26"/>
    <w:rsid w:val="004C2CCB"/>
    <w:rsid w:val="004C2E22"/>
    <w:rsid w:val="004C3EAA"/>
    <w:rsid w:val="004C4C3B"/>
    <w:rsid w:val="004C58CB"/>
    <w:rsid w:val="004C5A0D"/>
    <w:rsid w:val="004C6339"/>
    <w:rsid w:val="004C6774"/>
    <w:rsid w:val="004C68AC"/>
    <w:rsid w:val="004C6E03"/>
    <w:rsid w:val="004C6E79"/>
    <w:rsid w:val="004C7F80"/>
    <w:rsid w:val="004D14FC"/>
    <w:rsid w:val="004D2CE3"/>
    <w:rsid w:val="004D3059"/>
    <w:rsid w:val="004D3808"/>
    <w:rsid w:val="004D472A"/>
    <w:rsid w:val="004D7D8B"/>
    <w:rsid w:val="004E1EA3"/>
    <w:rsid w:val="004E2670"/>
    <w:rsid w:val="004E28F3"/>
    <w:rsid w:val="004E3DCA"/>
    <w:rsid w:val="004E3F7E"/>
    <w:rsid w:val="004E4456"/>
    <w:rsid w:val="004E46A4"/>
    <w:rsid w:val="004E4F37"/>
    <w:rsid w:val="004E52AC"/>
    <w:rsid w:val="004E5B69"/>
    <w:rsid w:val="004E5F1D"/>
    <w:rsid w:val="004E6221"/>
    <w:rsid w:val="004E64CC"/>
    <w:rsid w:val="004F0BEE"/>
    <w:rsid w:val="004F1033"/>
    <w:rsid w:val="004F71FC"/>
    <w:rsid w:val="004F725E"/>
    <w:rsid w:val="00500DD3"/>
    <w:rsid w:val="00501283"/>
    <w:rsid w:val="0050147F"/>
    <w:rsid w:val="00501BEF"/>
    <w:rsid w:val="00501C02"/>
    <w:rsid w:val="00504F62"/>
    <w:rsid w:val="005116E0"/>
    <w:rsid w:val="005121A2"/>
    <w:rsid w:val="00512947"/>
    <w:rsid w:val="00512F55"/>
    <w:rsid w:val="00512FCC"/>
    <w:rsid w:val="005137E2"/>
    <w:rsid w:val="005155A6"/>
    <w:rsid w:val="00521490"/>
    <w:rsid w:val="00522C76"/>
    <w:rsid w:val="00522FFC"/>
    <w:rsid w:val="00523B35"/>
    <w:rsid w:val="005265A5"/>
    <w:rsid w:val="00526FD4"/>
    <w:rsid w:val="005275D7"/>
    <w:rsid w:val="00530A7E"/>
    <w:rsid w:val="00531B9B"/>
    <w:rsid w:val="0053278F"/>
    <w:rsid w:val="00534243"/>
    <w:rsid w:val="0053542B"/>
    <w:rsid w:val="00537206"/>
    <w:rsid w:val="0053745C"/>
    <w:rsid w:val="0053790D"/>
    <w:rsid w:val="0054017F"/>
    <w:rsid w:val="00541DAB"/>
    <w:rsid w:val="00541DC1"/>
    <w:rsid w:val="005444EA"/>
    <w:rsid w:val="00544689"/>
    <w:rsid w:val="0054544C"/>
    <w:rsid w:val="005457B0"/>
    <w:rsid w:val="005459F0"/>
    <w:rsid w:val="00545BD1"/>
    <w:rsid w:val="00545E17"/>
    <w:rsid w:val="00547E19"/>
    <w:rsid w:val="00554417"/>
    <w:rsid w:val="0055463C"/>
    <w:rsid w:val="00554793"/>
    <w:rsid w:val="005548FF"/>
    <w:rsid w:val="00554BEF"/>
    <w:rsid w:val="00555228"/>
    <w:rsid w:val="00555AE0"/>
    <w:rsid w:val="005602F2"/>
    <w:rsid w:val="00560473"/>
    <w:rsid w:val="00563BA5"/>
    <w:rsid w:val="00564ACD"/>
    <w:rsid w:val="00564D66"/>
    <w:rsid w:val="00565C51"/>
    <w:rsid w:val="005675C1"/>
    <w:rsid w:val="00570093"/>
    <w:rsid w:val="0057033E"/>
    <w:rsid w:val="005710D1"/>
    <w:rsid w:val="0057161F"/>
    <w:rsid w:val="0057386C"/>
    <w:rsid w:val="00573A55"/>
    <w:rsid w:val="00574800"/>
    <w:rsid w:val="0057589A"/>
    <w:rsid w:val="00576BE7"/>
    <w:rsid w:val="005774D0"/>
    <w:rsid w:val="005774FE"/>
    <w:rsid w:val="005808CD"/>
    <w:rsid w:val="00582F7E"/>
    <w:rsid w:val="00584010"/>
    <w:rsid w:val="00584257"/>
    <w:rsid w:val="00585662"/>
    <w:rsid w:val="005862FA"/>
    <w:rsid w:val="00586D0B"/>
    <w:rsid w:val="00590419"/>
    <w:rsid w:val="0059296C"/>
    <w:rsid w:val="00594B74"/>
    <w:rsid w:val="00595A7A"/>
    <w:rsid w:val="00595E0E"/>
    <w:rsid w:val="00596BF8"/>
    <w:rsid w:val="00597011"/>
    <w:rsid w:val="00597F26"/>
    <w:rsid w:val="005A1940"/>
    <w:rsid w:val="005A2529"/>
    <w:rsid w:val="005A3834"/>
    <w:rsid w:val="005A589E"/>
    <w:rsid w:val="005A6AC1"/>
    <w:rsid w:val="005B2924"/>
    <w:rsid w:val="005B2D0C"/>
    <w:rsid w:val="005B34DB"/>
    <w:rsid w:val="005B35BD"/>
    <w:rsid w:val="005B3883"/>
    <w:rsid w:val="005B4016"/>
    <w:rsid w:val="005B4151"/>
    <w:rsid w:val="005B4711"/>
    <w:rsid w:val="005B53B0"/>
    <w:rsid w:val="005B5B46"/>
    <w:rsid w:val="005B64D3"/>
    <w:rsid w:val="005B674A"/>
    <w:rsid w:val="005C1501"/>
    <w:rsid w:val="005C3095"/>
    <w:rsid w:val="005C495B"/>
    <w:rsid w:val="005C4E2E"/>
    <w:rsid w:val="005C4EBE"/>
    <w:rsid w:val="005C67F7"/>
    <w:rsid w:val="005C7393"/>
    <w:rsid w:val="005D059B"/>
    <w:rsid w:val="005D1267"/>
    <w:rsid w:val="005D16E2"/>
    <w:rsid w:val="005D18D4"/>
    <w:rsid w:val="005D2B1C"/>
    <w:rsid w:val="005D4240"/>
    <w:rsid w:val="005D4DBE"/>
    <w:rsid w:val="005D65F8"/>
    <w:rsid w:val="005D6801"/>
    <w:rsid w:val="005D7FD9"/>
    <w:rsid w:val="005E181E"/>
    <w:rsid w:val="005E29D3"/>
    <w:rsid w:val="005E34AD"/>
    <w:rsid w:val="005E78DA"/>
    <w:rsid w:val="005F0943"/>
    <w:rsid w:val="005F0A83"/>
    <w:rsid w:val="005F1B65"/>
    <w:rsid w:val="005F32FA"/>
    <w:rsid w:val="005F5F32"/>
    <w:rsid w:val="005F606E"/>
    <w:rsid w:val="005F7D23"/>
    <w:rsid w:val="00600B4A"/>
    <w:rsid w:val="00602A1A"/>
    <w:rsid w:val="00603262"/>
    <w:rsid w:val="00603D98"/>
    <w:rsid w:val="00605D07"/>
    <w:rsid w:val="00606D86"/>
    <w:rsid w:val="00607329"/>
    <w:rsid w:val="006103E2"/>
    <w:rsid w:val="0061094D"/>
    <w:rsid w:val="00610A36"/>
    <w:rsid w:val="00611DB5"/>
    <w:rsid w:val="00615425"/>
    <w:rsid w:val="00616549"/>
    <w:rsid w:val="00616E17"/>
    <w:rsid w:val="00616F35"/>
    <w:rsid w:val="006170FC"/>
    <w:rsid w:val="006204E4"/>
    <w:rsid w:val="0062052A"/>
    <w:rsid w:val="0062143D"/>
    <w:rsid w:val="006231A3"/>
    <w:rsid w:val="00624251"/>
    <w:rsid w:val="0062525E"/>
    <w:rsid w:val="00626435"/>
    <w:rsid w:val="00627705"/>
    <w:rsid w:val="006317F6"/>
    <w:rsid w:val="00632BEA"/>
    <w:rsid w:val="00632EE7"/>
    <w:rsid w:val="00633568"/>
    <w:rsid w:val="006346D6"/>
    <w:rsid w:val="00635E49"/>
    <w:rsid w:val="006367B4"/>
    <w:rsid w:val="00636D04"/>
    <w:rsid w:val="00636F2A"/>
    <w:rsid w:val="00641A65"/>
    <w:rsid w:val="00643F32"/>
    <w:rsid w:val="006473BE"/>
    <w:rsid w:val="00650252"/>
    <w:rsid w:val="00652254"/>
    <w:rsid w:val="00652E06"/>
    <w:rsid w:val="006532D2"/>
    <w:rsid w:val="006537B4"/>
    <w:rsid w:val="0065521A"/>
    <w:rsid w:val="00655751"/>
    <w:rsid w:val="0065585B"/>
    <w:rsid w:val="00655B8C"/>
    <w:rsid w:val="00660599"/>
    <w:rsid w:val="0066186B"/>
    <w:rsid w:val="00661F13"/>
    <w:rsid w:val="006625BA"/>
    <w:rsid w:val="00662D6A"/>
    <w:rsid w:val="00664681"/>
    <w:rsid w:val="006649B9"/>
    <w:rsid w:val="00664E4B"/>
    <w:rsid w:val="00665A80"/>
    <w:rsid w:val="006675E8"/>
    <w:rsid w:val="00671862"/>
    <w:rsid w:val="00671D6A"/>
    <w:rsid w:val="006727DC"/>
    <w:rsid w:val="0067291A"/>
    <w:rsid w:val="00674726"/>
    <w:rsid w:val="00674AE2"/>
    <w:rsid w:val="00675268"/>
    <w:rsid w:val="00675D33"/>
    <w:rsid w:val="006766E7"/>
    <w:rsid w:val="00681253"/>
    <w:rsid w:val="00681BCB"/>
    <w:rsid w:val="00682639"/>
    <w:rsid w:val="00683452"/>
    <w:rsid w:val="0068495D"/>
    <w:rsid w:val="00684A8D"/>
    <w:rsid w:val="00685474"/>
    <w:rsid w:val="00686047"/>
    <w:rsid w:val="00687308"/>
    <w:rsid w:val="0069005E"/>
    <w:rsid w:val="006901DF"/>
    <w:rsid w:val="00691597"/>
    <w:rsid w:val="00691A95"/>
    <w:rsid w:val="00692445"/>
    <w:rsid w:val="00695344"/>
    <w:rsid w:val="00695AE4"/>
    <w:rsid w:val="00696359"/>
    <w:rsid w:val="00696A0B"/>
    <w:rsid w:val="00697868"/>
    <w:rsid w:val="006A0346"/>
    <w:rsid w:val="006A0645"/>
    <w:rsid w:val="006A0A33"/>
    <w:rsid w:val="006A0C98"/>
    <w:rsid w:val="006A0F35"/>
    <w:rsid w:val="006A1508"/>
    <w:rsid w:val="006A15CA"/>
    <w:rsid w:val="006A1C4E"/>
    <w:rsid w:val="006A43A7"/>
    <w:rsid w:val="006A4D3F"/>
    <w:rsid w:val="006A6FD8"/>
    <w:rsid w:val="006A722C"/>
    <w:rsid w:val="006B15E0"/>
    <w:rsid w:val="006B1DD8"/>
    <w:rsid w:val="006B46E7"/>
    <w:rsid w:val="006B4A5F"/>
    <w:rsid w:val="006B5A59"/>
    <w:rsid w:val="006B6270"/>
    <w:rsid w:val="006C1284"/>
    <w:rsid w:val="006C20B2"/>
    <w:rsid w:val="006C2218"/>
    <w:rsid w:val="006C2349"/>
    <w:rsid w:val="006C2ABF"/>
    <w:rsid w:val="006C2BFC"/>
    <w:rsid w:val="006C3E09"/>
    <w:rsid w:val="006C55F9"/>
    <w:rsid w:val="006C5B0E"/>
    <w:rsid w:val="006C69B8"/>
    <w:rsid w:val="006C6E85"/>
    <w:rsid w:val="006C7E8C"/>
    <w:rsid w:val="006D044C"/>
    <w:rsid w:val="006D0FDE"/>
    <w:rsid w:val="006D114C"/>
    <w:rsid w:val="006D1D00"/>
    <w:rsid w:val="006D23AB"/>
    <w:rsid w:val="006D464A"/>
    <w:rsid w:val="006D4721"/>
    <w:rsid w:val="006D48E5"/>
    <w:rsid w:val="006D49E5"/>
    <w:rsid w:val="006D6563"/>
    <w:rsid w:val="006D6E81"/>
    <w:rsid w:val="006D6F55"/>
    <w:rsid w:val="006D7218"/>
    <w:rsid w:val="006E002C"/>
    <w:rsid w:val="006E053A"/>
    <w:rsid w:val="006E0875"/>
    <w:rsid w:val="006E0D04"/>
    <w:rsid w:val="006E1D12"/>
    <w:rsid w:val="006E58FC"/>
    <w:rsid w:val="006E6C5A"/>
    <w:rsid w:val="006E79C0"/>
    <w:rsid w:val="006F1024"/>
    <w:rsid w:val="006F2EF4"/>
    <w:rsid w:val="006F4926"/>
    <w:rsid w:val="006F5879"/>
    <w:rsid w:val="006F6660"/>
    <w:rsid w:val="006F6A78"/>
    <w:rsid w:val="00700886"/>
    <w:rsid w:val="00700DB0"/>
    <w:rsid w:val="007014E4"/>
    <w:rsid w:val="00701733"/>
    <w:rsid w:val="00702241"/>
    <w:rsid w:val="007032AB"/>
    <w:rsid w:val="00703AC9"/>
    <w:rsid w:val="00703E9B"/>
    <w:rsid w:val="00705333"/>
    <w:rsid w:val="00705574"/>
    <w:rsid w:val="00705F9C"/>
    <w:rsid w:val="00712682"/>
    <w:rsid w:val="00713207"/>
    <w:rsid w:val="00714533"/>
    <w:rsid w:val="007145F7"/>
    <w:rsid w:val="0071580C"/>
    <w:rsid w:val="00715EA6"/>
    <w:rsid w:val="00716BCB"/>
    <w:rsid w:val="00716E9A"/>
    <w:rsid w:val="00716EEA"/>
    <w:rsid w:val="00720632"/>
    <w:rsid w:val="0072106E"/>
    <w:rsid w:val="00721298"/>
    <w:rsid w:val="0072201C"/>
    <w:rsid w:val="00722ED6"/>
    <w:rsid w:val="007248E9"/>
    <w:rsid w:val="00724F8F"/>
    <w:rsid w:val="0072580A"/>
    <w:rsid w:val="0072632C"/>
    <w:rsid w:val="00726342"/>
    <w:rsid w:val="0073213D"/>
    <w:rsid w:val="00733729"/>
    <w:rsid w:val="00733793"/>
    <w:rsid w:val="00734F7B"/>
    <w:rsid w:val="007360DC"/>
    <w:rsid w:val="00736C93"/>
    <w:rsid w:val="0073724C"/>
    <w:rsid w:val="00740688"/>
    <w:rsid w:val="007407CB"/>
    <w:rsid w:val="0074092A"/>
    <w:rsid w:val="0074329A"/>
    <w:rsid w:val="0074355C"/>
    <w:rsid w:val="007435F7"/>
    <w:rsid w:val="00743F83"/>
    <w:rsid w:val="007461FB"/>
    <w:rsid w:val="00746588"/>
    <w:rsid w:val="007477A1"/>
    <w:rsid w:val="00750768"/>
    <w:rsid w:val="00750C2B"/>
    <w:rsid w:val="007518C6"/>
    <w:rsid w:val="007520A1"/>
    <w:rsid w:val="007532A7"/>
    <w:rsid w:val="00753356"/>
    <w:rsid w:val="00760F4C"/>
    <w:rsid w:val="00761070"/>
    <w:rsid w:val="007614D9"/>
    <w:rsid w:val="007653A1"/>
    <w:rsid w:val="00765AA7"/>
    <w:rsid w:val="00765AD5"/>
    <w:rsid w:val="00767CF2"/>
    <w:rsid w:val="007708E7"/>
    <w:rsid w:val="00770C0E"/>
    <w:rsid w:val="007716C3"/>
    <w:rsid w:val="00773013"/>
    <w:rsid w:val="00773A0F"/>
    <w:rsid w:val="00773F22"/>
    <w:rsid w:val="0077412E"/>
    <w:rsid w:val="00774305"/>
    <w:rsid w:val="00774723"/>
    <w:rsid w:val="00774C26"/>
    <w:rsid w:val="00774D53"/>
    <w:rsid w:val="007751AD"/>
    <w:rsid w:val="007755E8"/>
    <w:rsid w:val="007809F4"/>
    <w:rsid w:val="0078165F"/>
    <w:rsid w:val="007818FE"/>
    <w:rsid w:val="0078298E"/>
    <w:rsid w:val="00782B42"/>
    <w:rsid w:val="007832E7"/>
    <w:rsid w:val="00783D4B"/>
    <w:rsid w:val="007842D8"/>
    <w:rsid w:val="00791787"/>
    <w:rsid w:val="007920B3"/>
    <w:rsid w:val="00792BE4"/>
    <w:rsid w:val="00793C9E"/>
    <w:rsid w:val="00794465"/>
    <w:rsid w:val="00795403"/>
    <w:rsid w:val="00795AC1"/>
    <w:rsid w:val="00795EC6"/>
    <w:rsid w:val="00796339"/>
    <w:rsid w:val="0079791A"/>
    <w:rsid w:val="007A14C4"/>
    <w:rsid w:val="007A194B"/>
    <w:rsid w:val="007A45BD"/>
    <w:rsid w:val="007A49DE"/>
    <w:rsid w:val="007A522B"/>
    <w:rsid w:val="007A6355"/>
    <w:rsid w:val="007A7D5B"/>
    <w:rsid w:val="007B1755"/>
    <w:rsid w:val="007B2931"/>
    <w:rsid w:val="007B405A"/>
    <w:rsid w:val="007B4EA3"/>
    <w:rsid w:val="007B6984"/>
    <w:rsid w:val="007C0D60"/>
    <w:rsid w:val="007C2859"/>
    <w:rsid w:val="007C348F"/>
    <w:rsid w:val="007C6B37"/>
    <w:rsid w:val="007D003E"/>
    <w:rsid w:val="007D1C9D"/>
    <w:rsid w:val="007D2353"/>
    <w:rsid w:val="007D362E"/>
    <w:rsid w:val="007D6607"/>
    <w:rsid w:val="007D6643"/>
    <w:rsid w:val="007D7098"/>
    <w:rsid w:val="007E1EFB"/>
    <w:rsid w:val="007E2E8A"/>
    <w:rsid w:val="007E340E"/>
    <w:rsid w:val="007E4F1E"/>
    <w:rsid w:val="007E5873"/>
    <w:rsid w:val="007E6566"/>
    <w:rsid w:val="007E6705"/>
    <w:rsid w:val="007F0E67"/>
    <w:rsid w:val="007F4A05"/>
    <w:rsid w:val="007F50FA"/>
    <w:rsid w:val="007F7ACF"/>
    <w:rsid w:val="0080059B"/>
    <w:rsid w:val="00801B42"/>
    <w:rsid w:val="00803B5E"/>
    <w:rsid w:val="00804A8E"/>
    <w:rsid w:val="0080503C"/>
    <w:rsid w:val="008054D4"/>
    <w:rsid w:val="00807EB5"/>
    <w:rsid w:val="008109C0"/>
    <w:rsid w:val="008115D7"/>
    <w:rsid w:val="0081532A"/>
    <w:rsid w:val="00816400"/>
    <w:rsid w:val="00817F2B"/>
    <w:rsid w:val="00820748"/>
    <w:rsid w:val="008222AD"/>
    <w:rsid w:val="00826156"/>
    <w:rsid w:val="008264D1"/>
    <w:rsid w:val="00827D53"/>
    <w:rsid w:val="00832908"/>
    <w:rsid w:val="0083544C"/>
    <w:rsid w:val="00835C18"/>
    <w:rsid w:val="00836A7E"/>
    <w:rsid w:val="00836BA2"/>
    <w:rsid w:val="00837820"/>
    <w:rsid w:val="00837B0A"/>
    <w:rsid w:val="008413E0"/>
    <w:rsid w:val="00841DC9"/>
    <w:rsid w:val="00844C9F"/>
    <w:rsid w:val="00845B84"/>
    <w:rsid w:val="00847113"/>
    <w:rsid w:val="008473D1"/>
    <w:rsid w:val="00847D36"/>
    <w:rsid w:val="00850108"/>
    <w:rsid w:val="00852204"/>
    <w:rsid w:val="00855BE1"/>
    <w:rsid w:val="00856040"/>
    <w:rsid w:val="0085683C"/>
    <w:rsid w:val="008568CE"/>
    <w:rsid w:val="00857619"/>
    <w:rsid w:val="00860F2F"/>
    <w:rsid w:val="00861158"/>
    <w:rsid w:val="00862024"/>
    <w:rsid w:val="00863D18"/>
    <w:rsid w:val="0086475F"/>
    <w:rsid w:val="0087089F"/>
    <w:rsid w:val="00870F78"/>
    <w:rsid w:val="00871894"/>
    <w:rsid w:val="00873F77"/>
    <w:rsid w:val="00874865"/>
    <w:rsid w:val="00875764"/>
    <w:rsid w:val="00875A74"/>
    <w:rsid w:val="00875E78"/>
    <w:rsid w:val="00877938"/>
    <w:rsid w:val="0088066D"/>
    <w:rsid w:val="00880726"/>
    <w:rsid w:val="00883D09"/>
    <w:rsid w:val="00884BC7"/>
    <w:rsid w:val="008851C0"/>
    <w:rsid w:val="008860ED"/>
    <w:rsid w:val="00886B00"/>
    <w:rsid w:val="00886EEA"/>
    <w:rsid w:val="0088725E"/>
    <w:rsid w:val="0088755B"/>
    <w:rsid w:val="00890A4E"/>
    <w:rsid w:val="00890C00"/>
    <w:rsid w:val="008919CB"/>
    <w:rsid w:val="00891EBC"/>
    <w:rsid w:val="00892589"/>
    <w:rsid w:val="0089458D"/>
    <w:rsid w:val="00895F99"/>
    <w:rsid w:val="00897EBB"/>
    <w:rsid w:val="008A0FCD"/>
    <w:rsid w:val="008A1E35"/>
    <w:rsid w:val="008A3FA5"/>
    <w:rsid w:val="008A5024"/>
    <w:rsid w:val="008B0E0A"/>
    <w:rsid w:val="008B1990"/>
    <w:rsid w:val="008B2282"/>
    <w:rsid w:val="008B2AC6"/>
    <w:rsid w:val="008B3A92"/>
    <w:rsid w:val="008B3E99"/>
    <w:rsid w:val="008B426D"/>
    <w:rsid w:val="008B55C5"/>
    <w:rsid w:val="008B6340"/>
    <w:rsid w:val="008C3D02"/>
    <w:rsid w:val="008C4B67"/>
    <w:rsid w:val="008C52EF"/>
    <w:rsid w:val="008C6AA3"/>
    <w:rsid w:val="008C6E57"/>
    <w:rsid w:val="008C7D9D"/>
    <w:rsid w:val="008C7EDE"/>
    <w:rsid w:val="008D0831"/>
    <w:rsid w:val="008D156D"/>
    <w:rsid w:val="008D282E"/>
    <w:rsid w:val="008D2E8A"/>
    <w:rsid w:val="008D315F"/>
    <w:rsid w:val="008D3F84"/>
    <w:rsid w:val="008D5133"/>
    <w:rsid w:val="008D6B25"/>
    <w:rsid w:val="008D7601"/>
    <w:rsid w:val="008E0322"/>
    <w:rsid w:val="008E266F"/>
    <w:rsid w:val="008E2813"/>
    <w:rsid w:val="008E30BA"/>
    <w:rsid w:val="008E4419"/>
    <w:rsid w:val="008E6365"/>
    <w:rsid w:val="008E7591"/>
    <w:rsid w:val="008F0450"/>
    <w:rsid w:val="008F06BC"/>
    <w:rsid w:val="008F08F5"/>
    <w:rsid w:val="008F2013"/>
    <w:rsid w:val="008F3FCF"/>
    <w:rsid w:val="008F4FC8"/>
    <w:rsid w:val="008F5485"/>
    <w:rsid w:val="008F5F28"/>
    <w:rsid w:val="008F6E89"/>
    <w:rsid w:val="008F7218"/>
    <w:rsid w:val="008F7D63"/>
    <w:rsid w:val="009041FD"/>
    <w:rsid w:val="009059D8"/>
    <w:rsid w:val="00905A2E"/>
    <w:rsid w:val="00906495"/>
    <w:rsid w:val="009071E7"/>
    <w:rsid w:val="0090755F"/>
    <w:rsid w:val="0091012E"/>
    <w:rsid w:val="00910190"/>
    <w:rsid w:val="00911BBB"/>
    <w:rsid w:val="009120BC"/>
    <w:rsid w:val="009122BA"/>
    <w:rsid w:val="0091541E"/>
    <w:rsid w:val="00915DDA"/>
    <w:rsid w:val="0091669A"/>
    <w:rsid w:val="00921DAC"/>
    <w:rsid w:val="009234FF"/>
    <w:rsid w:val="00925DAA"/>
    <w:rsid w:val="00927EE6"/>
    <w:rsid w:val="009302F3"/>
    <w:rsid w:val="00932313"/>
    <w:rsid w:val="00932C85"/>
    <w:rsid w:val="0093306E"/>
    <w:rsid w:val="009337D6"/>
    <w:rsid w:val="00933990"/>
    <w:rsid w:val="00933B2B"/>
    <w:rsid w:val="00935CC7"/>
    <w:rsid w:val="00936B75"/>
    <w:rsid w:val="009402FD"/>
    <w:rsid w:val="0094052F"/>
    <w:rsid w:val="00940EAF"/>
    <w:rsid w:val="00941574"/>
    <w:rsid w:val="009418B5"/>
    <w:rsid w:val="00942515"/>
    <w:rsid w:val="0094459A"/>
    <w:rsid w:val="0094562C"/>
    <w:rsid w:val="0094583C"/>
    <w:rsid w:val="00947498"/>
    <w:rsid w:val="0095128D"/>
    <w:rsid w:val="00951A61"/>
    <w:rsid w:val="00951C47"/>
    <w:rsid w:val="0095376D"/>
    <w:rsid w:val="009539E9"/>
    <w:rsid w:val="00953A10"/>
    <w:rsid w:val="0095616B"/>
    <w:rsid w:val="0095711E"/>
    <w:rsid w:val="00960113"/>
    <w:rsid w:val="00960C4D"/>
    <w:rsid w:val="00960E1C"/>
    <w:rsid w:val="00964CA2"/>
    <w:rsid w:val="00964CC3"/>
    <w:rsid w:val="00965C0A"/>
    <w:rsid w:val="00965DBD"/>
    <w:rsid w:val="00967FF3"/>
    <w:rsid w:val="00970192"/>
    <w:rsid w:val="00970E7D"/>
    <w:rsid w:val="00971105"/>
    <w:rsid w:val="00972ED8"/>
    <w:rsid w:val="00974DBB"/>
    <w:rsid w:val="00974E66"/>
    <w:rsid w:val="0097646A"/>
    <w:rsid w:val="009770AA"/>
    <w:rsid w:val="00977892"/>
    <w:rsid w:val="0098047E"/>
    <w:rsid w:val="009806C2"/>
    <w:rsid w:val="00980A2B"/>
    <w:rsid w:val="0098267E"/>
    <w:rsid w:val="00984065"/>
    <w:rsid w:val="00990C5E"/>
    <w:rsid w:val="00991EBA"/>
    <w:rsid w:val="009922B5"/>
    <w:rsid w:val="00992540"/>
    <w:rsid w:val="009925CA"/>
    <w:rsid w:val="00992B45"/>
    <w:rsid w:val="00993653"/>
    <w:rsid w:val="00993DC7"/>
    <w:rsid w:val="009947E8"/>
    <w:rsid w:val="009947F5"/>
    <w:rsid w:val="009950FC"/>
    <w:rsid w:val="009970AC"/>
    <w:rsid w:val="009977C3"/>
    <w:rsid w:val="00997CC5"/>
    <w:rsid w:val="009A1473"/>
    <w:rsid w:val="009A30A6"/>
    <w:rsid w:val="009A3FD1"/>
    <w:rsid w:val="009B0A4C"/>
    <w:rsid w:val="009B0E2F"/>
    <w:rsid w:val="009B18F6"/>
    <w:rsid w:val="009B2698"/>
    <w:rsid w:val="009B2936"/>
    <w:rsid w:val="009B2DBF"/>
    <w:rsid w:val="009B2EFA"/>
    <w:rsid w:val="009C09AE"/>
    <w:rsid w:val="009C1F6B"/>
    <w:rsid w:val="009C2368"/>
    <w:rsid w:val="009C2E58"/>
    <w:rsid w:val="009C405F"/>
    <w:rsid w:val="009C625C"/>
    <w:rsid w:val="009C7F97"/>
    <w:rsid w:val="009D227C"/>
    <w:rsid w:val="009D2444"/>
    <w:rsid w:val="009D2741"/>
    <w:rsid w:val="009D331A"/>
    <w:rsid w:val="009D4C30"/>
    <w:rsid w:val="009D71D3"/>
    <w:rsid w:val="009D7B37"/>
    <w:rsid w:val="009E50C9"/>
    <w:rsid w:val="009E6124"/>
    <w:rsid w:val="009E6424"/>
    <w:rsid w:val="009E7BD3"/>
    <w:rsid w:val="009F0A06"/>
    <w:rsid w:val="009F2D2D"/>
    <w:rsid w:val="009F48A8"/>
    <w:rsid w:val="009F512A"/>
    <w:rsid w:val="009F6287"/>
    <w:rsid w:val="009F71D6"/>
    <w:rsid w:val="00A000E6"/>
    <w:rsid w:val="00A00650"/>
    <w:rsid w:val="00A0499D"/>
    <w:rsid w:val="00A04A57"/>
    <w:rsid w:val="00A05061"/>
    <w:rsid w:val="00A11812"/>
    <w:rsid w:val="00A11A18"/>
    <w:rsid w:val="00A11E0C"/>
    <w:rsid w:val="00A138D5"/>
    <w:rsid w:val="00A13F0D"/>
    <w:rsid w:val="00A14230"/>
    <w:rsid w:val="00A14ABC"/>
    <w:rsid w:val="00A15EAA"/>
    <w:rsid w:val="00A168EB"/>
    <w:rsid w:val="00A2008E"/>
    <w:rsid w:val="00A22C03"/>
    <w:rsid w:val="00A22DD9"/>
    <w:rsid w:val="00A257E8"/>
    <w:rsid w:val="00A2740C"/>
    <w:rsid w:val="00A27ED2"/>
    <w:rsid w:val="00A30496"/>
    <w:rsid w:val="00A3088A"/>
    <w:rsid w:val="00A309E4"/>
    <w:rsid w:val="00A30CDF"/>
    <w:rsid w:val="00A31C9D"/>
    <w:rsid w:val="00A3258F"/>
    <w:rsid w:val="00A34825"/>
    <w:rsid w:val="00A34D0D"/>
    <w:rsid w:val="00A365B2"/>
    <w:rsid w:val="00A3663E"/>
    <w:rsid w:val="00A3677C"/>
    <w:rsid w:val="00A41E41"/>
    <w:rsid w:val="00A42C63"/>
    <w:rsid w:val="00A42DB2"/>
    <w:rsid w:val="00A434AC"/>
    <w:rsid w:val="00A43FDE"/>
    <w:rsid w:val="00A44AEF"/>
    <w:rsid w:val="00A46B9B"/>
    <w:rsid w:val="00A50119"/>
    <w:rsid w:val="00A505D8"/>
    <w:rsid w:val="00A51182"/>
    <w:rsid w:val="00A5260B"/>
    <w:rsid w:val="00A53B40"/>
    <w:rsid w:val="00A53C7C"/>
    <w:rsid w:val="00A54181"/>
    <w:rsid w:val="00A556F7"/>
    <w:rsid w:val="00A55E51"/>
    <w:rsid w:val="00A566E9"/>
    <w:rsid w:val="00A57E65"/>
    <w:rsid w:val="00A61613"/>
    <w:rsid w:val="00A61727"/>
    <w:rsid w:val="00A61CD3"/>
    <w:rsid w:val="00A62997"/>
    <w:rsid w:val="00A642F2"/>
    <w:rsid w:val="00A64C0B"/>
    <w:rsid w:val="00A65388"/>
    <w:rsid w:val="00A65E5C"/>
    <w:rsid w:val="00A67600"/>
    <w:rsid w:val="00A71362"/>
    <w:rsid w:val="00A73582"/>
    <w:rsid w:val="00A73AC0"/>
    <w:rsid w:val="00A754D9"/>
    <w:rsid w:val="00A8227E"/>
    <w:rsid w:val="00A82AD7"/>
    <w:rsid w:val="00A8387C"/>
    <w:rsid w:val="00A838C7"/>
    <w:rsid w:val="00A8394D"/>
    <w:rsid w:val="00A83DA0"/>
    <w:rsid w:val="00A84EF9"/>
    <w:rsid w:val="00A861C9"/>
    <w:rsid w:val="00A87B28"/>
    <w:rsid w:val="00A906E3"/>
    <w:rsid w:val="00A92271"/>
    <w:rsid w:val="00A92A68"/>
    <w:rsid w:val="00A92C29"/>
    <w:rsid w:val="00A94B4E"/>
    <w:rsid w:val="00A9718F"/>
    <w:rsid w:val="00AA0B83"/>
    <w:rsid w:val="00AA3546"/>
    <w:rsid w:val="00AA4B50"/>
    <w:rsid w:val="00AA5D66"/>
    <w:rsid w:val="00AA6E44"/>
    <w:rsid w:val="00AB2A6B"/>
    <w:rsid w:val="00AB2D9E"/>
    <w:rsid w:val="00AB4079"/>
    <w:rsid w:val="00AB4985"/>
    <w:rsid w:val="00AB60C3"/>
    <w:rsid w:val="00AB6BF7"/>
    <w:rsid w:val="00AB7388"/>
    <w:rsid w:val="00AB763C"/>
    <w:rsid w:val="00AC00C5"/>
    <w:rsid w:val="00AC041D"/>
    <w:rsid w:val="00AC2876"/>
    <w:rsid w:val="00AC3305"/>
    <w:rsid w:val="00AC4AF2"/>
    <w:rsid w:val="00AC67B5"/>
    <w:rsid w:val="00AD2465"/>
    <w:rsid w:val="00AD496D"/>
    <w:rsid w:val="00AD4C3D"/>
    <w:rsid w:val="00AD4CC6"/>
    <w:rsid w:val="00AD7A71"/>
    <w:rsid w:val="00AE2F48"/>
    <w:rsid w:val="00AE3115"/>
    <w:rsid w:val="00AE5138"/>
    <w:rsid w:val="00AE5F48"/>
    <w:rsid w:val="00AE6B1B"/>
    <w:rsid w:val="00AE7280"/>
    <w:rsid w:val="00AF032F"/>
    <w:rsid w:val="00AF15E0"/>
    <w:rsid w:val="00AF1A56"/>
    <w:rsid w:val="00AF2896"/>
    <w:rsid w:val="00AF2933"/>
    <w:rsid w:val="00AF4D51"/>
    <w:rsid w:val="00AF589E"/>
    <w:rsid w:val="00B001ED"/>
    <w:rsid w:val="00B00C50"/>
    <w:rsid w:val="00B00E3F"/>
    <w:rsid w:val="00B019B7"/>
    <w:rsid w:val="00B02D32"/>
    <w:rsid w:val="00B02E63"/>
    <w:rsid w:val="00B04055"/>
    <w:rsid w:val="00B050BA"/>
    <w:rsid w:val="00B05FCC"/>
    <w:rsid w:val="00B10102"/>
    <w:rsid w:val="00B105E1"/>
    <w:rsid w:val="00B1082D"/>
    <w:rsid w:val="00B134D9"/>
    <w:rsid w:val="00B14A0E"/>
    <w:rsid w:val="00B160C2"/>
    <w:rsid w:val="00B169DC"/>
    <w:rsid w:val="00B21680"/>
    <w:rsid w:val="00B21BE6"/>
    <w:rsid w:val="00B222F3"/>
    <w:rsid w:val="00B22768"/>
    <w:rsid w:val="00B22D2B"/>
    <w:rsid w:val="00B237C4"/>
    <w:rsid w:val="00B2464F"/>
    <w:rsid w:val="00B24744"/>
    <w:rsid w:val="00B25598"/>
    <w:rsid w:val="00B25728"/>
    <w:rsid w:val="00B25EBD"/>
    <w:rsid w:val="00B271EB"/>
    <w:rsid w:val="00B30717"/>
    <w:rsid w:val="00B31501"/>
    <w:rsid w:val="00B31954"/>
    <w:rsid w:val="00B32C7C"/>
    <w:rsid w:val="00B33913"/>
    <w:rsid w:val="00B34F62"/>
    <w:rsid w:val="00B3678E"/>
    <w:rsid w:val="00B41D12"/>
    <w:rsid w:val="00B45356"/>
    <w:rsid w:val="00B45380"/>
    <w:rsid w:val="00B45441"/>
    <w:rsid w:val="00B45A5C"/>
    <w:rsid w:val="00B46FAC"/>
    <w:rsid w:val="00B479BC"/>
    <w:rsid w:val="00B50C7A"/>
    <w:rsid w:val="00B513E4"/>
    <w:rsid w:val="00B53F28"/>
    <w:rsid w:val="00B55095"/>
    <w:rsid w:val="00B55402"/>
    <w:rsid w:val="00B567F0"/>
    <w:rsid w:val="00B56CD5"/>
    <w:rsid w:val="00B6320D"/>
    <w:rsid w:val="00B634EE"/>
    <w:rsid w:val="00B635C3"/>
    <w:rsid w:val="00B66524"/>
    <w:rsid w:val="00B6665C"/>
    <w:rsid w:val="00B67173"/>
    <w:rsid w:val="00B67FCD"/>
    <w:rsid w:val="00B71A54"/>
    <w:rsid w:val="00B71A8A"/>
    <w:rsid w:val="00B71F0E"/>
    <w:rsid w:val="00B7243B"/>
    <w:rsid w:val="00B7330F"/>
    <w:rsid w:val="00B73FBA"/>
    <w:rsid w:val="00B75DA0"/>
    <w:rsid w:val="00B760A8"/>
    <w:rsid w:val="00B763F7"/>
    <w:rsid w:val="00B76919"/>
    <w:rsid w:val="00B76E0F"/>
    <w:rsid w:val="00B8004B"/>
    <w:rsid w:val="00B8165B"/>
    <w:rsid w:val="00B826AF"/>
    <w:rsid w:val="00B832E6"/>
    <w:rsid w:val="00B8389B"/>
    <w:rsid w:val="00B83CF3"/>
    <w:rsid w:val="00B8539E"/>
    <w:rsid w:val="00B8549C"/>
    <w:rsid w:val="00B854D4"/>
    <w:rsid w:val="00B85EC5"/>
    <w:rsid w:val="00B91FC6"/>
    <w:rsid w:val="00B92637"/>
    <w:rsid w:val="00B940C5"/>
    <w:rsid w:val="00B94172"/>
    <w:rsid w:val="00B9588F"/>
    <w:rsid w:val="00B97DCC"/>
    <w:rsid w:val="00BA3A67"/>
    <w:rsid w:val="00BA3DED"/>
    <w:rsid w:val="00BA524F"/>
    <w:rsid w:val="00BA6801"/>
    <w:rsid w:val="00BB07A7"/>
    <w:rsid w:val="00BB150A"/>
    <w:rsid w:val="00BB323C"/>
    <w:rsid w:val="00BB4514"/>
    <w:rsid w:val="00BB6FF2"/>
    <w:rsid w:val="00BC02D0"/>
    <w:rsid w:val="00BC0C97"/>
    <w:rsid w:val="00BC0CF5"/>
    <w:rsid w:val="00BC2C7C"/>
    <w:rsid w:val="00BC32CD"/>
    <w:rsid w:val="00BC4DB5"/>
    <w:rsid w:val="00BC767C"/>
    <w:rsid w:val="00BD0339"/>
    <w:rsid w:val="00BD0688"/>
    <w:rsid w:val="00BD3AD1"/>
    <w:rsid w:val="00BD49DE"/>
    <w:rsid w:val="00BD4ABB"/>
    <w:rsid w:val="00BD5B7D"/>
    <w:rsid w:val="00BD6080"/>
    <w:rsid w:val="00BD6332"/>
    <w:rsid w:val="00BD6D4C"/>
    <w:rsid w:val="00BD74F8"/>
    <w:rsid w:val="00BE0173"/>
    <w:rsid w:val="00BE0486"/>
    <w:rsid w:val="00BE07DC"/>
    <w:rsid w:val="00BE1FBE"/>
    <w:rsid w:val="00BE2DA2"/>
    <w:rsid w:val="00BE34CD"/>
    <w:rsid w:val="00BE3F52"/>
    <w:rsid w:val="00BE43DF"/>
    <w:rsid w:val="00BE4A5D"/>
    <w:rsid w:val="00BE6E7D"/>
    <w:rsid w:val="00BE6EE8"/>
    <w:rsid w:val="00BF15FF"/>
    <w:rsid w:val="00BF195B"/>
    <w:rsid w:val="00BF215C"/>
    <w:rsid w:val="00BF3128"/>
    <w:rsid w:val="00BF4235"/>
    <w:rsid w:val="00BF54BB"/>
    <w:rsid w:val="00BF607B"/>
    <w:rsid w:val="00BF6228"/>
    <w:rsid w:val="00BF7552"/>
    <w:rsid w:val="00C006A7"/>
    <w:rsid w:val="00C0105F"/>
    <w:rsid w:val="00C018F2"/>
    <w:rsid w:val="00C02A6F"/>
    <w:rsid w:val="00C068D5"/>
    <w:rsid w:val="00C070BC"/>
    <w:rsid w:val="00C076D0"/>
    <w:rsid w:val="00C07FAD"/>
    <w:rsid w:val="00C1083B"/>
    <w:rsid w:val="00C10AED"/>
    <w:rsid w:val="00C10ED8"/>
    <w:rsid w:val="00C11D98"/>
    <w:rsid w:val="00C136A7"/>
    <w:rsid w:val="00C15111"/>
    <w:rsid w:val="00C1594B"/>
    <w:rsid w:val="00C20285"/>
    <w:rsid w:val="00C20A15"/>
    <w:rsid w:val="00C20F5E"/>
    <w:rsid w:val="00C22121"/>
    <w:rsid w:val="00C26D85"/>
    <w:rsid w:val="00C2781C"/>
    <w:rsid w:val="00C3294E"/>
    <w:rsid w:val="00C33048"/>
    <w:rsid w:val="00C332FE"/>
    <w:rsid w:val="00C375F1"/>
    <w:rsid w:val="00C37A99"/>
    <w:rsid w:val="00C4021B"/>
    <w:rsid w:val="00C42960"/>
    <w:rsid w:val="00C442E6"/>
    <w:rsid w:val="00C45DCE"/>
    <w:rsid w:val="00C47A54"/>
    <w:rsid w:val="00C50424"/>
    <w:rsid w:val="00C516A3"/>
    <w:rsid w:val="00C51EF0"/>
    <w:rsid w:val="00C527D2"/>
    <w:rsid w:val="00C52ABE"/>
    <w:rsid w:val="00C52F52"/>
    <w:rsid w:val="00C55284"/>
    <w:rsid w:val="00C566E1"/>
    <w:rsid w:val="00C5762A"/>
    <w:rsid w:val="00C60BEB"/>
    <w:rsid w:val="00C61181"/>
    <w:rsid w:val="00C628BA"/>
    <w:rsid w:val="00C62B97"/>
    <w:rsid w:val="00C62C02"/>
    <w:rsid w:val="00C63836"/>
    <w:rsid w:val="00C64862"/>
    <w:rsid w:val="00C64AB3"/>
    <w:rsid w:val="00C64AED"/>
    <w:rsid w:val="00C663CE"/>
    <w:rsid w:val="00C66585"/>
    <w:rsid w:val="00C66CF5"/>
    <w:rsid w:val="00C70653"/>
    <w:rsid w:val="00C722B4"/>
    <w:rsid w:val="00C73FA0"/>
    <w:rsid w:val="00C7458E"/>
    <w:rsid w:val="00C75F56"/>
    <w:rsid w:val="00C7672D"/>
    <w:rsid w:val="00C76C61"/>
    <w:rsid w:val="00C82210"/>
    <w:rsid w:val="00C82C67"/>
    <w:rsid w:val="00C843CB"/>
    <w:rsid w:val="00C85871"/>
    <w:rsid w:val="00C87AD7"/>
    <w:rsid w:val="00C904BF"/>
    <w:rsid w:val="00C91831"/>
    <w:rsid w:val="00C93277"/>
    <w:rsid w:val="00C932E3"/>
    <w:rsid w:val="00C94767"/>
    <w:rsid w:val="00C954C7"/>
    <w:rsid w:val="00C95577"/>
    <w:rsid w:val="00C966FA"/>
    <w:rsid w:val="00C97133"/>
    <w:rsid w:val="00CA0662"/>
    <w:rsid w:val="00CA141A"/>
    <w:rsid w:val="00CA15BE"/>
    <w:rsid w:val="00CA1CBB"/>
    <w:rsid w:val="00CA55D2"/>
    <w:rsid w:val="00CA64C0"/>
    <w:rsid w:val="00CA700B"/>
    <w:rsid w:val="00CA7FBF"/>
    <w:rsid w:val="00CB2997"/>
    <w:rsid w:val="00CB403E"/>
    <w:rsid w:val="00CB4C0B"/>
    <w:rsid w:val="00CB5B48"/>
    <w:rsid w:val="00CB7255"/>
    <w:rsid w:val="00CB72D2"/>
    <w:rsid w:val="00CB7551"/>
    <w:rsid w:val="00CC00BE"/>
    <w:rsid w:val="00CC1D7E"/>
    <w:rsid w:val="00CC2001"/>
    <w:rsid w:val="00CC3407"/>
    <w:rsid w:val="00CC3A0B"/>
    <w:rsid w:val="00CC3DD2"/>
    <w:rsid w:val="00CC3F28"/>
    <w:rsid w:val="00CC45D5"/>
    <w:rsid w:val="00CC4DC4"/>
    <w:rsid w:val="00CC5451"/>
    <w:rsid w:val="00CC57BB"/>
    <w:rsid w:val="00CC6878"/>
    <w:rsid w:val="00CD07FF"/>
    <w:rsid w:val="00CD08C5"/>
    <w:rsid w:val="00CD0C9B"/>
    <w:rsid w:val="00CD1114"/>
    <w:rsid w:val="00CD26B4"/>
    <w:rsid w:val="00CD2BA8"/>
    <w:rsid w:val="00CD57C5"/>
    <w:rsid w:val="00CD5A43"/>
    <w:rsid w:val="00CD5EF9"/>
    <w:rsid w:val="00CD6412"/>
    <w:rsid w:val="00CE073C"/>
    <w:rsid w:val="00CE0DCD"/>
    <w:rsid w:val="00CE11EA"/>
    <w:rsid w:val="00CE2F0F"/>
    <w:rsid w:val="00CE34D6"/>
    <w:rsid w:val="00CE5158"/>
    <w:rsid w:val="00CE59AA"/>
    <w:rsid w:val="00CE63DA"/>
    <w:rsid w:val="00CE6468"/>
    <w:rsid w:val="00CE6AEC"/>
    <w:rsid w:val="00CF024A"/>
    <w:rsid w:val="00CF1E84"/>
    <w:rsid w:val="00CF2E7A"/>
    <w:rsid w:val="00CF3862"/>
    <w:rsid w:val="00CF3D1A"/>
    <w:rsid w:val="00CF780D"/>
    <w:rsid w:val="00CF79A4"/>
    <w:rsid w:val="00CF7C64"/>
    <w:rsid w:val="00CF7EB9"/>
    <w:rsid w:val="00D013FD"/>
    <w:rsid w:val="00D017F9"/>
    <w:rsid w:val="00D021E7"/>
    <w:rsid w:val="00D028BB"/>
    <w:rsid w:val="00D04238"/>
    <w:rsid w:val="00D046D5"/>
    <w:rsid w:val="00D06E9C"/>
    <w:rsid w:val="00D07CC7"/>
    <w:rsid w:val="00D1286A"/>
    <w:rsid w:val="00D13878"/>
    <w:rsid w:val="00D138C6"/>
    <w:rsid w:val="00D13A85"/>
    <w:rsid w:val="00D14D08"/>
    <w:rsid w:val="00D16F14"/>
    <w:rsid w:val="00D21F6F"/>
    <w:rsid w:val="00D2352C"/>
    <w:rsid w:val="00D23623"/>
    <w:rsid w:val="00D23D69"/>
    <w:rsid w:val="00D25477"/>
    <w:rsid w:val="00D25BA7"/>
    <w:rsid w:val="00D2633D"/>
    <w:rsid w:val="00D26A22"/>
    <w:rsid w:val="00D274DA"/>
    <w:rsid w:val="00D2773F"/>
    <w:rsid w:val="00D2777F"/>
    <w:rsid w:val="00D30C09"/>
    <w:rsid w:val="00D31C99"/>
    <w:rsid w:val="00D357CA"/>
    <w:rsid w:val="00D35815"/>
    <w:rsid w:val="00D43589"/>
    <w:rsid w:val="00D44C4E"/>
    <w:rsid w:val="00D44C9A"/>
    <w:rsid w:val="00D46565"/>
    <w:rsid w:val="00D467B1"/>
    <w:rsid w:val="00D47EC4"/>
    <w:rsid w:val="00D507A2"/>
    <w:rsid w:val="00D507C4"/>
    <w:rsid w:val="00D508DD"/>
    <w:rsid w:val="00D50CD4"/>
    <w:rsid w:val="00D53EC9"/>
    <w:rsid w:val="00D545F1"/>
    <w:rsid w:val="00D55487"/>
    <w:rsid w:val="00D55A1B"/>
    <w:rsid w:val="00D56432"/>
    <w:rsid w:val="00D60447"/>
    <w:rsid w:val="00D60A32"/>
    <w:rsid w:val="00D61C1B"/>
    <w:rsid w:val="00D7142F"/>
    <w:rsid w:val="00D767A9"/>
    <w:rsid w:val="00D829A7"/>
    <w:rsid w:val="00D829E9"/>
    <w:rsid w:val="00D82C5F"/>
    <w:rsid w:val="00D82E69"/>
    <w:rsid w:val="00D844CA"/>
    <w:rsid w:val="00D844DD"/>
    <w:rsid w:val="00D84CE0"/>
    <w:rsid w:val="00D84F9A"/>
    <w:rsid w:val="00D86C39"/>
    <w:rsid w:val="00D903DE"/>
    <w:rsid w:val="00D91B10"/>
    <w:rsid w:val="00D93ABD"/>
    <w:rsid w:val="00D93E74"/>
    <w:rsid w:val="00D958E8"/>
    <w:rsid w:val="00D97949"/>
    <w:rsid w:val="00DA05FB"/>
    <w:rsid w:val="00DA0A0C"/>
    <w:rsid w:val="00DA1272"/>
    <w:rsid w:val="00DA3235"/>
    <w:rsid w:val="00DA4932"/>
    <w:rsid w:val="00DA62EB"/>
    <w:rsid w:val="00DA7DFE"/>
    <w:rsid w:val="00DB1A4F"/>
    <w:rsid w:val="00DB27C2"/>
    <w:rsid w:val="00DB37B9"/>
    <w:rsid w:val="00DB39ED"/>
    <w:rsid w:val="00DB538B"/>
    <w:rsid w:val="00DB6B45"/>
    <w:rsid w:val="00DB6DE4"/>
    <w:rsid w:val="00DC1FB0"/>
    <w:rsid w:val="00DC3119"/>
    <w:rsid w:val="00DC4466"/>
    <w:rsid w:val="00DC4802"/>
    <w:rsid w:val="00DC55CF"/>
    <w:rsid w:val="00DC561F"/>
    <w:rsid w:val="00DC7DA3"/>
    <w:rsid w:val="00DD149C"/>
    <w:rsid w:val="00DD1AD6"/>
    <w:rsid w:val="00DD3063"/>
    <w:rsid w:val="00DD5EEB"/>
    <w:rsid w:val="00DD7D6B"/>
    <w:rsid w:val="00DE02B1"/>
    <w:rsid w:val="00DE3261"/>
    <w:rsid w:val="00DE3858"/>
    <w:rsid w:val="00DE451E"/>
    <w:rsid w:val="00DE4CF8"/>
    <w:rsid w:val="00DE548D"/>
    <w:rsid w:val="00DE7924"/>
    <w:rsid w:val="00DE7ABA"/>
    <w:rsid w:val="00DF1CB3"/>
    <w:rsid w:val="00DF63B5"/>
    <w:rsid w:val="00E00B68"/>
    <w:rsid w:val="00E0140B"/>
    <w:rsid w:val="00E0290B"/>
    <w:rsid w:val="00E03EC0"/>
    <w:rsid w:val="00E04405"/>
    <w:rsid w:val="00E0441E"/>
    <w:rsid w:val="00E07B6B"/>
    <w:rsid w:val="00E1119C"/>
    <w:rsid w:val="00E119B2"/>
    <w:rsid w:val="00E1333C"/>
    <w:rsid w:val="00E134AC"/>
    <w:rsid w:val="00E13E3A"/>
    <w:rsid w:val="00E15824"/>
    <w:rsid w:val="00E17A17"/>
    <w:rsid w:val="00E17DEC"/>
    <w:rsid w:val="00E23684"/>
    <w:rsid w:val="00E25610"/>
    <w:rsid w:val="00E31E50"/>
    <w:rsid w:val="00E325A0"/>
    <w:rsid w:val="00E33A1D"/>
    <w:rsid w:val="00E349C5"/>
    <w:rsid w:val="00E35D74"/>
    <w:rsid w:val="00E371DD"/>
    <w:rsid w:val="00E376B9"/>
    <w:rsid w:val="00E40B8A"/>
    <w:rsid w:val="00E42DA0"/>
    <w:rsid w:val="00E44502"/>
    <w:rsid w:val="00E446A6"/>
    <w:rsid w:val="00E44A06"/>
    <w:rsid w:val="00E459A2"/>
    <w:rsid w:val="00E46F98"/>
    <w:rsid w:val="00E477C8"/>
    <w:rsid w:val="00E47BF9"/>
    <w:rsid w:val="00E506D2"/>
    <w:rsid w:val="00E5143C"/>
    <w:rsid w:val="00E5330B"/>
    <w:rsid w:val="00E53924"/>
    <w:rsid w:val="00E53950"/>
    <w:rsid w:val="00E54A6A"/>
    <w:rsid w:val="00E5586F"/>
    <w:rsid w:val="00E57504"/>
    <w:rsid w:val="00E5795D"/>
    <w:rsid w:val="00E60BC7"/>
    <w:rsid w:val="00E6394A"/>
    <w:rsid w:val="00E65C11"/>
    <w:rsid w:val="00E67F8C"/>
    <w:rsid w:val="00E70307"/>
    <w:rsid w:val="00E70A3E"/>
    <w:rsid w:val="00E70F16"/>
    <w:rsid w:val="00E7113B"/>
    <w:rsid w:val="00E7220F"/>
    <w:rsid w:val="00E769D7"/>
    <w:rsid w:val="00E76DA4"/>
    <w:rsid w:val="00E77B83"/>
    <w:rsid w:val="00E805AE"/>
    <w:rsid w:val="00E813BD"/>
    <w:rsid w:val="00E84031"/>
    <w:rsid w:val="00E842F9"/>
    <w:rsid w:val="00E87500"/>
    <w:rsid w:val="00E913C3"/>
    <w:rsid w:val="00E9205F"/>
    <w:rsid w:val="00E9248B"/>
    <w:rsid w:val="00E92681"/>
    <w:rsid w:val="00E92816"/>
    <w:rsid w:val="00E92C3C"/>
    <w:rsid w:val="00E94688"/>
    <w:rsid w:val="00E94E90"/>
    <w:rsid w:val="00E972C6"/>
    <w:rsid w:val="00E97307"/>
    <w:rsid w:val="00EA051E"/>
    <w:rsid w:val="00EA1FA8"/>
    <w:rsid w:val="00EA4976"/>
    <w:rsid w:val="00EA4E4A"/>
    <w:rsid w:val="00EA670D"/>
    <w:rsid w:val="00EA74D9"/>
    <w:rsid w:val="00EB0CA3"/>
    <w:rsid w:val="00EB1ADE"/>
    <w:rsid w:val="00EB1D5B"/>
    <w:rsid w:val="00EB2AD5"/>
    <w:rsid w:val="00EB54E3"/>
    <w:rsid w:val="00EC0351"/>
    <w:rsid w:val="00EC34BB"/>
    <w:rsid w:val="00EC3713"/>
    <w:rsid w:val="00EC3C21"/>
    <w:rsid w:val="00EC42C6"/>
    <w:rsid w:val="00EC45B2"/>
    <w:rsid w:val="00EC6B7E"/>
    <w:rsid w:val="00EC7875"/>
    <w:rsid w:val="00ED1C63"/>
    <w:rsid w:val="00ED1DD0"/>
    <w:rsid w:val="00ED24F5"/>
    <w:rsid w:val="00ED498D"/>
    <w:rsid w:val="00ED5282"/>
    <w:rsid w:val="00ED6DE9"/>
    <w:rsid w:val="00EE122B"/>
    <w:rsid w:val="00EE1AFF"/>
    <w:rsid w:val="00EE3022"/>
    <w:rsid w:val="00EE3AB5"/>
    <w:rsid w:val="00EE4BB2"/>
    <w:rsid w:val="00EE7B98"/>
    <w:rsid w:val="00EE7D4C"/>
    <w:rsid w:val="00EF0D9B"/>
    <w:rsid w:val="00EF1559"/>
    <w:rsid w:val="00EF2C8E"/>
    <w:rsid w:val="00EF2D3D"/>
    <w:rsid w:val="00EF3C53"/>
    <w:rsid w:val="00EF40C8"/>
    <w:rsid w:val="00EF55D2"/>
    <w:rsid w:val="00EF5F2E"/>
    <w:rsid w:val="00EF71CE"/>
    <w:rsid w:val="00EF78B2"/>
    <w:rsid w:val="00F01587"/>
    <w:rsid w:val="00F02D62"/>
    <w:rsid w:val="00F02E03"/>
    <w:rsid w:val="00F04D19"/>
    <w:rsid w:val="00F06211"/>
    <w:rsid w:val="00F06BA0"/>
    <w:rsid w:val="00F06EBF"/>
    <w:rsid w:val="00F13A5F"/>
    <w:rsid w:val="00F147A7"/>
    <w:rsid w:val="00F14E5F"/>
    <w:rsid w:val="00F15414"/>
    <w:rsid w:val="00F1594C"/>
    <w:rsid w:val="00F15997"/>
    <w:rsid w:val="00F167D0"/>
    <w:rsid w:val="00F17A83"/>
    <w:rsid w:val="00F17B9D"/>
    <w:rsid w:val="00F20F98"/>
    <w:rsid w:val="00F21436"/>
    <w:rsid w:val="00F21D61"/>
    <w:rsid w:val="00F23355"/>
    <w:rsid w:val="00F23712"/>
    <w:rsid w:val="00F25508"/>
    <w:rsid w:val="00F2733C"/>
    <w:rsid w:val="00F27F93"/>
    <w:rsid w:val="00F30761"/>
    <w:rsid w:val="00F312A4"/>
    <w:rsid w:val="00F316CE"/>
    <w:rsid w:val="00F31D9A"/>
    <w:rsid w:val="00F3203C"/>
    <w:rsid w:val="00F32490"/>
    <w:rsid w:val="00F325B8"/>
    <w:rsid w:val="00F327BB"/>
    <w:rsid w:val="00F330FF"/>
    <w:rsid w:val="00F33263"/>
    <w:rsid w:val="00F34AD4"/>
    <w:rsid w:val="00F358AE"/>
    <w:rsid w:val="00F368E3"/>
    <w:rsid w:val="00F370C3"/>
    <w:rsid w:val="00F41D21"/>
    <w:rsid w:val="00F43075"/>
    <w:rsid w:val="00F43DD9"/>
    <w:rsid w:val="00F4567E"/>
    <w:rsid w:val="00F45AB7"/>
    <w:rsid w:val="00F45C92"/>
    <w:rsid w:val="00F45FDD"/>
    <w:rsid w:val="00F501E7"/>
    <w:rsid w:val="00F5027D"/>
    <w:rsid w:val="00F51D6D"/>
    <w:rsid w:val="00F52035"/>
    <w:rsid w:val="00F52EA1"/>
    <w:rsid w:val="00F53C15"/>
    <w:rsid w:val="00F54D6E"/>
    <w:rsid w:val="00F55505"/>
    <w:rsid w:val="00F558A9"/>
    <w:rsid w:val="00F56944"/>
    <w:rsid w:val="00F56E87"/>
    <w:rsid w:val="00F57807"/>
    <w:rsid w:val="00F605B6"/>
    <w:rsid w:val="00F613EE"/>
    <w:rsid w:val="00F62816"/>
    <w:rsid w:val="00F6340F"/>
    <w:rsid w:val="00F65749"/>
    <w:rsid w:val="00F65D60"/>
    <w:rsid w:val="00F6641D"/>
    <w:rsid w:val="00F666D5"/>
    <w:rsid w:val="00F67593"/>
    <w:rsid w:val="00F70534"/>
    <w:rsid w:val="00F71CA0"/>
    <w:rsid w:val="00F72376"/>
    <w:rsid w:val="00F7320A"/>
    <w:rsid w:val="00F736FC"/>
    <w:rsid w:val="00F73EDB"/>
    <w:rsid w:val="00F74106"/>
    <w:rsid w:val="00F74B94"/>
    <w:rsid w:val="00F76076"/>
    <w:rsid w:val="00F80049"/>
    <w:rsid w:val="00F80143"/>
    <w:rsid w:val="00F80597"/>
    <w:rsid w:val="00F8404C"/>
    <w:rsid w:val="00F85226"/>
    <w:rsid w:val="00F85D7E"/>
    <w:rsid w:val="00F87808"/>
    <w:rsid w:val="00F91082"/>
    <w:rsid w:val="00F9135D"/>
    <w:rsid w:val="00F921F1"/>
    <w:rsid w:val="00F92674"/>
    <w:rsid w:val="00F92FDF"/>
    <w:rsid w:val="00F94996"/>
    <w:rsid w:val="00F973AC"/>
    <w:rsid w:val="00F97FF8"/>
    <w:rsid w:val="00FA1F05"/>
    <w:rsid w:val="00FA3E02"/>
    <w:rsid w:val="00FA7515"/>
    <w:rsid w:val="00FB0D45"/>
    <w:rsid w:val="00FB2676"/>
    <w:rsid w:val="00FB2940"/>
    <w:rsid w:val="00FB3377"/>
    <w:rsid w:val="00FB42E5"/>
    <w:rsid w:val="00FB5E85"/>
    <w:rsid w:val="00FB6379"/>
    <w:rsid w:val="00FB7259"/>
    <w:rsid w:val="00FB7288"/>
    <w:rsid w:val="00FC1C93"/>
    <w:rsid w:val="00FC2266"/>
    <w:rsid w:val="00FC2AB6"/>
    <w:rsid w:val="00FC449B"/>
    <w:rsid w:val="00FC5293"/>
    <w:rsid w:val="00FC7032"/>
    <w:rsid w:val="00FD13C6"/>
    <w:rsid w:val="00FD2194"/>
    <w:rsid w:val="00FD4AC8"/>
    <w:rsid w:val="00FD5023"/>
    <w:rsid w:val="00FD52CD"/>
    <w:rsid w:val="00FD57C6"/>
    <w:rsid w:val="00FD59E0"/>
    <w:rsid w:val="00FE176A"/>
    <w:rsid w:val="00FE248C"/>
    <w:rsid w:val="00FE312B"/>
    <w:rsid w:val="00FE3593"/>
    <w:rsid w:val="00FE35C3"/>
    <w:rsid w:val="00FE425D"/>
    <w:rsid w:val="00FE4F4E"/>
    <w:rsid w:val="00FE5269"/>
    <w:rsid w:val="00FE5E2A"/>
    <w:rsid w:val="00FE78CB"/>
    <w:rsid w:val="00FF1F5E"/>
    <w:rsid w:val="00FF5248"/>
    <w:rsid w:val="00FF6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o:shapelayout v:ext="edit">
      <o:idmap v:ext="edit" data="1"/>
    </o:shapelayout>
  </w:shapeDefaults>
  <w:decimalSymbol w:val="."/>
  <w:listSeparator w:val=","/>
  <w15:docId w15:val="{F4D4B9B5-3A3A-46B3-812D-259DEF27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99"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6A20"/>
    <w:pPr>
      <w:spacing w:before="200"/>
      <w:jc w:val="both"/>
    </w:pPr>
    <w:rPr>
      <w:sz w:val="24"/>
      <w:szCs w:val="24"/>
    </w:rPr>
  </w:style>
  <w:style w:type="paragraph" w:styleId="Heading1">
    <w:name w:val="heading 1"/>
    <w:aliases w:val="c"/>
    <w:basedOn w:val="Normal"/>
    <w:next w:val="Normal"/>
    <w:qFormat/>
    <w:rsid w:val="000E6A20"/>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0E6A20"/>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0E6A20"/>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0E6A20"/>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0E6A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6A20"/>
  </w:style>
  <w:style w:type="paragraph" w:customStyle="1" w:styleId="Heading">
    <w:name w:val="Heading"/>
    <w:basedOn w:val="Normal"/>
    <w:next w:val="BodyText"/>
    <w:rsid w:val="006F2EF4"/>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6F2EF4"/>
    <w:pPr>
      <w:spacing w:before="120" w:after="120"/>
    </w:pPr>
    <w:rPr>
      <w:rFonts w:cs="Tahoma"/>
      <w:i/>
      <w:iCs/>
    </w:rPr>
  </w:style>
  <w:style w:type="paragraph" w:customStyle="1" w:styleId="Index">
    <w:name w:val="Index"/>
    <w:basedOn w:val="Normal"/>
    <w:rsid w:val="006F2EF4"/>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0E6A20"/>
    <w:pPr>
      <w:tabs>
        <w:tab w:val="center" w:pos="4153"/>
        <w:tab w:val="right" w:pos="8306"/>
      </w:tabs>
    </w:pPr>
  </w:style>
  <w:style w:type="paragraph" w:styleId="Footer">
    <w:name w:val="footer"/>
    <w:basedOn w:val="Normal"/>
    <w:rsid w:val="000E6A20"/>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uiPriority w:val="99"/>
    <w:rsid w:val="002251C2"/>
    <w:pPr>
      <w:ind w:left="680" w:hanging="113"/>
    </w:pPr>
  </w:style>
  <w:style w:type="paragraph" w:customStyle="1" w:styleId="Level2-Bold">
    <w:name w:val="Level 2-Bold"/>
    <w:basedOn w:val="Normal"/>
    <w:next w:val="Normal"/>
    <w:link w:val="Level2-BoldChar"/>
    <w:rsid w:val="000E6A20"/>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0E6A20"/>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6F2EF4"/>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0E6A20"/>
    <w:pPr>
      <w:keepNext/>
      <w:numPr>
        <w:numId w:val="13"/>
      </w:numPr>
      <w:spacing w:before="480"/>
      <w:jc w:val="left"/>
      <w:outlineLvl w:val="0"/>
    </w:pPr>
    <w:rPr>
      <w:b/>
      <w:sz w:val="32"/>
    </w:rPr>
  </w:style>
  <w:style w:type="paragraph" w:customStyle="1" w:styleId="Level1">
    <w:name w:val="Level 1"/>
    <w:next w:val="Normal"/>
    <w:link w:val="Level1Char"/>
    <w:rsid w:val="000E6A20"/>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0E6A20"/>
    <w:pPr>
      <w:numPr>
        <w:ilvl w:val="1"/>
        <w:numId w:val="8"/>
      </w:numPr>
      <w:spacing w:before="200" w:after="60"/>
      <w:jc w:val="both"/>
      <w:outlineLvl w:val="2"/>
    </w:pPr>
    <w:rPr>
      <w:bCs/>
      <w:iCs/>
      <w:sz w:val="24"/>
      <w:szCs w:val="28"/>
    </w:rPr>
  </w:style>
  <w:style w:type="paragraph" w:customStyle="1" w:styleId="Level3">
    <w:name w:val="Level 3"/>
    <w:basedOn w:val="Normal"/>
    <w:next w:val="Normal"/>
    <w:link w:val="Level3Char"/>
    <w:rsid w:val="000E6A20"/>
    <w:pPr>
      <w:numPr>
        <w:ilvl w:val="2"/>
        <w:numId w:val="8"/>
      </w:numPr>
    </w:pPr>
  </w:style>
  <w:style w:type="paragraph" w:customStyle="1" w:styleId="Level4">
    <w:name w:val="Level 4"/>
    <w:basedOn w:val="Normal"/>
    <w:next w:val="Normal"/>
    <w:link w:val="Level4Char"/>
    <w:rsid w:val="000E6A20"/>
    <w:pPr>
      <w:numPr>
        <w:ilvl w:val="3"/>
        <w:numId w:val="8"/>
      </w:numPr>
      <w:outlineLvl w:val="3"/>
    </w:pPr>
    <w:rPr>
      <w:bCs/>
      <w:szCs w:val="28"/>
    </w:rPr>
  </w:style>
  <w:style w:type="paragraph" w:customStyle="1" w:styleId="Level5">
    <w:name w:val="Level 5"/>
    <w:basedOn w:val="Normal"/>
    <w:next w:val="Normal"/>
    <w:qFormat/>
    <w:rsid w:val="000E6A20"/>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link w:val="SubdocumentChar"/>
    <w:rsid w:val="000E6A20"/>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0E6A20"/>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0E6A20"/>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0E6A20"/>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6F2EF4"/>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uiPriority w:val="99"/>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uiPriority w:val="99"/>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6F2EF4"/>
    <w:pPr>
      <w:spacing w:before="340" w:line="300" w:lineRule="exact"/>
    </w:pPr>
    <w:rPr>
      <w:caps w:val="0"/>
      <w:sz w:val="25"/>
      <w:szCs w:val="25"/>
    </w:rPr>
  </w:style>
  <w:style w:type="paragraph" w:customStyle="1" w:styleId="Heading11">
    <w:name w:val="Heading1"/>
    <w:basedOn w:val="Normal"/>
    <w:rsid w:val="006F2EF4"/>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0E6A20"/>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0E6A20"/>
    <w:pPr>
      <w:numPr>
        <w:numId w:val="1"/>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6F2EF4"/>
  </w:style>
  <w:style w:type="paragraph" w:customStyle="1" w:styleId="TableHeading">
    <w:name w:val="Table Heading"/>
    <w:basedOn w:val="Normal"/>
    <w:next w:val="Normal"/>
    <w:rsid w:val="000E6A20"/>
    <w:pPr>
      <w:spacing w:before="0" w:line="270" w:lineRule="exact"/>
    </w:pPr>
    <w:rPr>
      <w:b/>
      <w:sz w:val="22"/>
      <w:szCs w:val="20"/>
      <w:lang w:val="en-GB" w:eastAsia="en-US"/>
    </w:rPr>
  </w:style>
  <w:style w:type="paragraph" w:customStyle="1" w:styleId="TableNormal0">
    <w:name w:val="TableNormal"/>
    <w:basedOn w:val="Normal"/>
    <w:next w:val="Normal"/>
    <w:rsid w:val="000E6A20"/>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6F2EF4"/>
  </w:style>
  <w:style w:type="character" w:customStyle="1" w:styleId="RTFNum31">
    <w:name w:val="RTF_Num 3 1"/>
    <w:rsid w:val="006F2EF4"/>
  </w:style>
  <w:style w:type="character" w:customStyle="1" w:styleId="RTFNum41">
    <w:name w:val="RTF_Num 4 1"/>
    <w:rsid w:val="006F2EF4"/>
  </w:style>
  <w:style w:type="character" w:customStyle="1" w:styleId="RTFNum51">
    <w:name w:val="RTF_Num 5 1"/>
    <w:rsid w:val="006F2EF4"/>
  </w:style>
  <w:style w:type="character" w:customStyle="1" w:styleId="RTFNum61">
    <w:name w:val="RTF_Num 6 1"/>
    <w:rsid w:val="006F2EF4"/>
    <w:rPr>
      <w:rFonts w:ascii="Symbol" w:hAnsi="Symbol"/>
    </w:rPr>
  </w:style>
  <w:style w:type="character" w:customStyle="1" w:styleId="RTFNum71">
    <w:name w:val="RTF_Num 7 1"/>
    <w:rsid w:val="006F2EF4"/>
    <w:rPr>
      <w:rFonts w:ascii="Symbol" w:hAnsi="Symbol"/>
    </w:rPr>
  </w:style>
  <w:style w:type="character" w:customStyle="1" w:styleId="RTFNum81">
    <w:name w:val="RTF_Num 8 1"/>
    <w:rsid w:val="006F2EF4"/>
    <w:rPr>
      <w:rFonts w:ascii="Symbol" w:hAnsi="Symbol"/>
    </w:rPr>
  </w:style>
  <w:style w:type="character" w:customStyle="1" w:styleId="RTFNum91">
    <w:name w:val="RTF_Num 9 1"/>
    <w:rsid w:val="006F2EF4"/>
    <w:rPr>
      <w:rFonts w:ascii="Symbol" w:hAnsi="Symbol"/>
    </w:rPr>
  </w:style>
  <w:style w:type="character" w:customStyle="1" w:styleId="RTFNum101">
    <w:name w:val="RTF_Num 10 1"/>
    <w:rsid w:val="006F2EF4"/>
  </w:style>
  <w:style w:type="character" w:customStyle="1" w:styleId="RTFNum111">
    <w:name w:val="RTF_Num 11 1"/>
    <w:rsid w:val="006F2EF4"/>
    <w:rPr>
      <w:rFonts w:ascii="Symbol" w:hAnsi="Symbol"/>
    </w:rPr>
  </w:style>
  <w:style w:type="character" w:customStyle="1" w:styleId="RTFNum121">
    <w:name w:val="RTF_Num 12 1"/>
    <w:rsid w:val="006F2EF4"/>
    <w:rPr>
      <w:b/>
      <w:sz w:val="21"/>
    </w:rPr>
  </w:style>
  <w:style w:type="character" w:customStyle="1" w:styleId="RTFNum131">
    <w:name w:val="RTF_Num 13 1"/>
    <w:rsid w:val="006F2EF4"/>
    <w:rPr>
      <w:rFonts w:ascii="Symbol" w:hAnsi="Symbol"/>
      <w:sz w:val="22"/>
    </w:rPr>
  </w:style>
  <w:style w:type="character" w:customStyle="1" w:styleId="RTFNum141">
    <w:name w:val="RTF_Num 14 1"/>
    <w:rsid w:val="006F2EF4"/>
  </w:style>
  <w:style w:type="character" w:customStyle="1" w:styleId="RTFNum142">
    <w:name w:val="RTF_Num 14 2"/>
    <w:rsid w:val="006F2EF4"/>
  </w:style>
  <w:style w:type="character" w:customStyle="1" w:styleId="RTFNum143">
    <w:name w:val="RTF_Num 14 3"/>
    <w:rsid w:val="006F2EF4"/>
  </w:style>
  <w:style w:type="character" w:customStyle="1" w:styleId="RTFNum144">
    <w:name w:val="RTF_Num 14 4"/>
    <w:rsid w:val="006F2EF4"/>
  </w:style>
  <w:style w:type="character" w:customStyle="1" w:styleId="RTFNum145">
    <w:name w:val="RTF_Num 14 5"/>
    <w:rsid w:val="006F2EF4"/>
  </w:style>
  <w:style w:type="character" w:customStyle="1" w:styleId="RTFNum146">
    <w:name w:val="RTF_Num 14 6"/>
    <w:rsid w:val="006F2EF4"/>
  </w:style>
  <w:style w:type="character" w:customStyle="1" w:styleId="RTFNum147">
    <w:name w:val="RTF_Num 14 7"/>
    <w:rsid w:val="006F2EF4"/>
  </w:style>
  <w:style w:type="character" w:customStyle="1" w:styleId="RTFNum148">
    <w:name w:val="RTF_Num 14 8"/>
    <w:rsid w:val="006F2EF4"/>
  </w:style>
  <w:style w:type="character" w:customStyle="1" w:styleId="RTFNum149">
    <w:name w:val="RTF_Num 14 9"/>
    <w:rsid w:val="006F2EF4"/>
  </w:style>
  <w:style w:type="character" w:customStyle="1" w:styleId="RTFNum151">
    <w:name w:val="RTF_Num 15 1"/>
    <w:rsid w:val="006F2EF4"/>
  </w:style>
  <w:style w:type="character" w:customStyle="1" w:styleId="RTFNum152">
    <w:name w:val="RTF_Num 15 2"/>
    <w:rsid w:val="006F2EF4"/>
  </w:style>
  <w:style w:type="character" w:customStyle="1" w:styleId="RTFNum153">
    <w:name w:val="RTF_Num 15 3"/>
    <w:rsid w:val="006F2EF4"/>
  </w:style>
  <w:style w:type="character" w:customStyle="1" w:styleId="RTFNum154">
    <w:name w:val="RTF_Num 15 4"/>
    <w:rsid w:val="006F2EF4"/>
  </w:style>
  <w:style w:type="character" w:customStyle="1" w:styleId="RTFNum155">
    <w:name w:val="RTF_Num 15 5"/>
    <w:rsid w:val="006F2EF4"/>
  </w:style>
  <w:style w:type="character" w:customStyle="1" w:styleId="RTFNum156">
    <w:name w:val="RTF_Num 15 6"/>
    <w:rsid w:val="006F2EF4"/>
  </w:style>
  <w:style w:type="character" w:customStyle="1" w:styleId="RTFNum157">
    <w:name w:val="RTF_Num 15 7"/>
    <w:rsid w:val="006F2EF4"/>
  </w:style>
  <w:style w:type="character" w:customStyle="1" w:styleId="RTFNum158">
    <w:name w:val="RTF_Num 15 8"/>
    <w:rsid w:val="006F2EF4"/>
  </w:style>
  <w:style w:type="character" w:customStyle="1" w:styleId="RTFNum159">
    <w:name w:val="RTF_Num 15 9"/>
    <w:rsid w:val="006F2EF4"/>
  </w:style>
  <w:style w:type="character" w:customStyle="1" w:styleId="RTFNum161">
    <w:name w:val="RTF_Num 16 1"/>
    <w:rsid w:val="006F2EF4"/>
  </w:style>
  <w:style w:type="character" w:customStyle="1" w:styleId="RTFNum162">
    <w:name w:val="RTF_Num 16 2"/>
    <w:rsid w:val="006F2EF4"/>
  </w:style>
  <w:style w:type="character" w:customStyle="1" w:styleId="RTFNum163">
    <w:name w:val="RTF_Num 16 3"/>
    <w:rsid w:val="006F2EF4"/>
  </w:style>
  <w:style w:type="character" w:customStyle="1" w:styleId="RTFNum164">
    <w:name w:val="RTF_Num 16 4"/>
    <w:rsid w:val="006F2EF4"/>
  </w:style>
  <w:style w:type="character" w:customStyle="1" w:styleId="RTFNum165">
    <w:name w:val="RTF_Num 16 5"/>
    <w:rsid w:val="006F2EF4"/>
  </w:style>
  <w:style w:type="character" w:customStyle="1" w:styleId="RTFNum166">
    <w:name w:val="RTF_Num 16 6"/>
    <w:rsid w:val="006F2EF4"/>
  </w:style>
  <w:style w:type="character" w:customStyle="1" w:styleId="RTFNum167">
    <w:name w:val="RTF_Num 16 7"/>
    <w:rsid w:val="006F2EF4"/>
  </w:style>
  <w:style w:type="character" w:customStyle="1" w:styleId="RTFNum168">
    <w:name w:val="RTF_Num 16 8"/>
    <w:rsid w:val="006F2EF4"/>
  </w:style>
  <w:style w:type="character" w:customStyle="1" w:styleId="RTFNum169">
    <w:name w:val="RTF_Num 16 9"/>
    <w:rsid w:val="006F2EF4"/>
  </w:style>
  <w:style w:type="character" w:customStyle="1" w:styleId="RTFNum171">
    <w:name w:val="RTF_Num 17 1"/>
    <w:rsid w:val="006F2EF4"/>
  </w:style>
  <w:style w:type="character" w:customStyle="1" w:styleId="RTFNum172">
    <w:name w:val="RTF_Num 17 2"/>
    <w:rsid w:val="006F2EF4"/>
  </w:style>
  <w:style w:type="character" w:customStyle="1" w:styleId="RTFNum173">
    <w:name w:val="RTF_Num 17 3"/>
    <w:rsid w:val="006F2EF4"/>
  </w:style>
  <w:style w:type="character" w:customStyle="1" w:styleId="RTFNum174">
    <w:name w:val="RTF_Num 17 4"/>
    <w:rsid w:val="006F2EF4"/>
  </w:style>
  <w:style w:type="character" w:customStyle="1" w:styleId="RTFNum175">
    <w:name w:val="RTF_Num 17 5"/>
    <w:rsid w:val="006F2EF4"/>
  </w:style>
  <w:style w:type="character" w:customStyle="1" w:styleId="RTFNum176">
    <w:name w:val="RTF_Num 17 6"/>
    <w:rsid w:val="006F2EF4"/>
  </w:style>
  <w:style w:type="character" w:customStyle="1" w:styleId="RTFNum177">
    <w:name w:val="RTF_Num 17 7"/>
    <w:rsid w:val="006F2EF4"/>
  </w:style>
  <w:style w:type="character" w:customStyle="1" w:styleId="RTFNum178">
    <w:name w:val="RTF_Num 17 8"/>
    <w:rsid w:val="006F2EF4"/>
  </w:style>
  <w:style w:type="character" w:customStyle="1" w:styleId="RTFNum179">
    <w:name w:val="RTF_Num 17 9"/>
    <w:rsid w:val="006F2EF4"/>
  </w:style>
  <w:style w:type="character" w:customStyle="1" w:styleId="RTFNum181">
    <w:name w:val="RTF_Num 18 1"/>
    <w:rsid w:val="006F2EF4"/>
  </w:style>
  <w:style w:type="character" w:customStyle="1" w:styleId="RTFNum182">
    <w:name w:val="RTF_Num 18 2"/>
    <w:rsid w:val="006F2EF4"/>
  </w:style>
  <w:style w:type="character" w:customStyle="1" w:styleId="RTFNum183">
    <w:name w:val="RTF_Num 18 3"/>
    <w:rsid w:val="006F2EF4"/>
  </w:style>
  <w:style w:type="character" w:customStyle="1" w:styleId="RTFNum184">
    <w:name w:val="RTF_Num 18 4"/>
    <w:rsid w:val="006F2EF4"/>
  </w:style>
  <w:style w:type="character" w:customStyle="1" w:styleId="RTFNum185">
    <w:name w:val="RTF_Num 18 5"/>
    <w:rsid w:val="006F2EF4"/>
  </w:style>
  <w:style w:type="character" w:customStyle="1" w:styleId="RTFNum186">
    <w:name w:val="RTF_Num 18 6"/>
    <w:rsid w:val="006F2EF4"/>
  </w:style>
  <w:style w:type="character" w:customStyle="1" w:styleId="RTFNum187">
    <w:name w:val="RTF_Num 18 7"/>
    <w:rsid w:val="006F2EF4"/>
  </w:style>
  <w:style w:type="character" w:customStyle="1" w:styleId="RTFNum188">
    <w:name w:val="RTF_Num 18 8"/>
    <w:rsid w:val="006F2EF4"/>
  </w:style>
  <w:style w:type="character" w:customStyle="1" w:styleId="RTFNum189">
    <w:name w:val="RTF_Num 18 9"/>
    <w:rsid w:val="006F2EF4"/>
  </w:style>
  <w:style w:type="character" w:customStyle="1" w:styleId="RTFNum191">
    <w:name w:val="RTF_Num 19 1"/>
    <w:rsid w:val="006F2EF4"/>
  </w:style>
  <w:style w:type="character" w:customStyle="1" w:styleId="RTFNum192">
    <w:name w:val="RTF_Num 19 2"/>
    <w:rsid w:val="006F2EF4"/>
  </w:style>
  <w:style w:type="character" w:customStyle="1" w:styleId="RTFNum193">
    <w:name w:val="RTF_Num 19 3"/>
    <w:rsid w:val="006F2EF4"/>
  </w:style>
  <w:style w:type="character" w:customStyle="1" w:styleId="RTFNum194">
    <w:name w:val="RTF_Num 19 4"/>
    <w:rsid w:val="006F2EF4"/>
  </w:style>
  <w:style w:type="character" w:customStyle="1" w:styleId="RTFNum195">
    <w:name w:val="RTF_Num 19 5"/>
    <w:rsid w:val="006F2EF4"/>
  </w:style>
  <w:style w:type="character" w:customStyle="1" w:styleId="RTFNum196">
    <w:name w:val="RTF_Num 19 6"/>
    <w:rsid w:val="006F2EF4"/>
  </w:style>
  <w:style w:type="character" w:customStyle="1" w:styleId="RTFNum197">
    <w:name w:val="RTF_Num 19 7"/>
    <w:rsid w:val="006F2EF4"/>
  </w:style>
  <w:style w:type="character" w:customStyle="1" w:styleId="RTFNum198">
    <w:name w:val="RTF_Num 19 8"/>
    <w:rsid w:val="006F2EF4"/>
  </w:style>
  <w:style w:type="character" w:customStyle="1" w:styleId="RTFNum199">
    <w:name w:val="RTF_Num 19 9"/>
    <w:rsid w:val="006F2EF4"/>
  </w:style>
  <w:style w:type="character" w:customStyle="1" w:styleId="RTFNum201">
    <w:name w:val="RTF_Num 20 1"/>
    <w:rsid w:val="006F2EF4"/>
    <w:rPr>
      <w:rFonts w:ascii="Symbol" w:hAnsi="Symbol"/>
      <w:i/>
    </w:rPr>
  </w:style>
  <w:style w:type="character" w:customStyle="1" w:styleId="RTFNum202">
    <w:name w:val="RTF_Num 20 2"/>
    <w:rsid w:val="006F2EF4"/>
    <w:rPr>
      <w:rFonts w:ascii="Courier New" w:hAnsi="Courier New"/>
    </w:rPr>
  </w:style>
  <w:style w:type="character" w:customStyle="1" w:styleId="RTFNum203">
    <w:name w:val="RTF_Num 20 3"/>
    <w:rsid w:val="006F2EF4"/>
    <w:rPr>
      <w:rFonts w:ascii="Wingdings" w:hAnsi="Wingdings"/>
    </w:rPr>
  </w:style>
  <w:style w:type="character" w:customStyle="1" w:styleId="RTFNum204">
    <w:name w:val="RTF_Num 20 4"/>
    <w:rsid w:val="006F2EF4"/>
    <w:rPr>
      <w:rFonts w:ascii="Symbol" w:hAnsi="Symbol"/>
    </w:rPr>
  </w:style>
  <w:style w:type="character" w:customStyle="1" w:styleId="RTFNum205">
    <w:name w:val="RTF_Num 20 5"/>
    <w:rsid w:val="006F2EF4"/>
    <w:rPr>
      <w:rFonts w:ascii="Courier New" w:hAnsi="Courier New"/>
    </w:rPr>
  </w:style>
  <w:style w:type="character" w:customStyle="1" w:styleId="RTFNum206">
    <w:name w:val="RTF_Num 20 6"/>
    <w:rsid w:val="006F2EF4"/>
    <w:rPr>
      <w:rFonts w:ascii="Wingdings" w:hAnsi="Wingdings"/>
    </w:rPr>
  </w:style>
  <w:style w:type="character" w:customStyle="1" w:styleId="RTFNum207">
    <w:name w:val="RTF_Num 20 7"/>
    <w:rsid w:val="006F2EF4"/>
    <w:rPr>
      <w:rFonts w:ascii="Symbol" w:hAnsi="Symbol"/>
    </w:rPr>
  </w:style>
  <w:style w:type="character" w:customStyle="1" w:styleId="RTFNum208">
    <w:name w:val="RTF_Num 20 8"/>
    <w:rsid w:val="006F2EF4"/>
    <w:rPr>
      <w:rFonts w:ascii="Courier New" w:hAnsi="Courier New"/>
    </w:rPr>
  </w:style>
  <w:style w:type="character" w:customStyle="1" w:styleId="RTFNum209">
    <w:name w:val="RTF_Num 20 9"/>
    <w:rsid w:val="006F2EF4"/>
    <w:rPr>
      <w:rFonts w:ascii="Wingdings" w:hAnsi="Wingdings"/>
    </w:rPr>
  </w:style>
  <w:style w:type="character" w:customStyle="1" w:styleId="RTFNum211">
    <w:name w:val="RTF_Num 21 1"/>
    <w:rsid w:val="006F2EF4"/>
  </w:style>
  <w:style w:type="character" w:customStyle="1" w:styleId="RTFNum212">
    <w:name w:val="RTF_Num 21 2"/>
    <w:rsid w:val="006F2EF4"/>
  </w:style>
  <w:style w:type="character" w:customStyle="1" w:styleId="RTFNum213">
    <w:name w:val="RTF_Num 21 3"/>
    <w:rsid w:val="006F2EF4"/>
  </w:style>
  <w:style w:type="character" w:customStyle="1" w:styleId="RTFNum214">
    <w:name w:val="RTF_Num 21 4"/>
    <w:rsid w:val="006F2EF4"/>
  </w:style>
  <w:style w:type="character" w:customStyle="1" w:styleId="RTFNum215">
    <w:name w:val="RTF_Num 21 5"/>
    <w:rsid w:val="006F2EF4"/>
  </w:style>
  <w:style w:type="character" w:customStyle="1" w:styleId="RTFNum216">
    <w:name w:val="RTF_Num 21 6"/>
    <w:rsid w:val="006F2EF4"/>
  </w:style>
  <w:style w:type="character" w:customStyle="1" w:styleId="RTFNum217">
    <w:name w:val="RTF_Num 21 7"/>
    <w:rsid w:val="006F2EF4"/>
  </w:style>
  <w:style w:type="character" w:customStyle="1" w:styleId="RTFNum218">
    <w:name w:val="RTF_Num 21 8"/>
    <w:rsid w:val="006F2EF4"/>
  </w:style>
  <w:style w:type="character" w:customStyle="1" w:styleId="RTFNum219">
    <w:name w:val="RTF_Num 21 9"/>
    <w:rsid w:val="006F2EF4"/>
  </w:style>
  <w:style w:type="character" w:customStyle="1" w:styleId="RTFNum221">
    <w:name w:val="RTF_Num 22 1"/>
    <w:rsid w:val="006F2EF4"/>
  </w:style>
  <w:style w:type="character" w:customStyle="1" w:styleId="RTFNum222">
    <w:name w:val="RTF_Num 22 2"/>
    <w:rsid w:val="006F2EF4"/>
  </w:style>
  <w:style w:type="character" w:customStyle="1" w:styleId="RTFNum223">
    <w:name w:val="RTF_Num 22 3"/>
    <w:rsid w:val="006F2EF4"/>
  </w:style>
  <w:style w:type="character" w:customStyle="1" w:styleId="RTFNum224">
    <w:name w:val="RTF_Num 22 4"/>
    <w:rsid w:val="006F2EF4"/>
  </w:style>
  <w:style w:type="character" w:customStyle="1" w:styleId="RTFNum225">
    <w:name w:val="RTF_Num 22 5"/>
    <w:rsid w:val="006F2EF4"/>
  </w:style>
  <w:style w:type="character" w:customStyle="1" w:styleId="RTFNum226">
    <w:name w:val="RTF_Num 22 6"/>
    <w:rsid w:val="006F2EF4"/>
  </w:style>
  <w:style w:type="character" w:customStyle="1" w:styleId="RTFNum227">
    <w:name w:val="RTF_Num 22 7"/>
    <w:rsid w:val="006F2EF4"/>
  </w:style>
  <w:style w:type="character" w:customStyle="1" w:styleId="RTFNum228">
    <w:name w:val="RTF_Num 22 8"/>
    <w:rsid w:val="006F2EF4"/>
  </w:style>
  <w:style w:type="character" w:customStyle="1" w:styleId="RTFNum229">
    <w:name w:val="RTF_Num 22 9"/>
    <w:rsid w:val="006F2EF4"/>
  </w:style>
  <w:style w:type="character" w:customStyle="1" w:styleId="RTFNum231">
    <w:name w:val="RTF_Num 23 1"/>
    <w:rsid w:val="006F2EF4"/>
    <w:rPr>
      <w:b/>
    </w:rPr>
  </w:style>
  <w:style w:type="character" w:customStyle="1" w:styleId="RTFNum232">
    <w:name w:val="RTF_Num 23 2"/>
    <w:rsid w:val="006F2EF4"/>
    <w:rPr>
      <w:b/>
    </w:rPr>
  </w:style>
  <w:style w:type="character" w:customStyle="1" w:styleId="RTFNum233">
    <w:name w:val="RTF_Num 23 3"/>
    <w:rsid w:val="006F2EF4"/>
    <w:rPr>
      <w:b/>
    </w:rPr>
  </w:style>
  <w:style w:type="character" w:customStyle="1" w:styleId="RTFNum234">
    <w:name w:val="RTF_Num 23 4"/>
    <w:rsid w:val="006F2EF4"/>
  </w:style>
  <w:style w:type="character" w:customStyle="1" w:styleId="RTFNum235">
    <w:name w:val="RTF_Num 23 5"/>
    <w:rsid w:val="006F2EF4"/>
  </w:style>
  <w:style w:type="character" w:customStyle="1" w:styleId="RTFNum236">
    <w:name w:val="RTF_Num 23 6"/>
    <w:rsid w:val="006F2EF4"/>
  </w:style>
  <w:style w:type="character" w:customStyle="1" w:styleId="RTFNum237">
    <w:name w:val="RTF_Num 23 7"/>
    <w:rsid w:val="006F2EF4"/>
  </w:style>
  <w:style w:type="character" w:customStyle="1" w:styleId="RTFNum238">
    <w:name w:val="RTF_Num 23 8"/>
    <w:rsid w:val="006F2EF4"/>
  </w:style>
  <w:style w:type="character" w:customStyle="1" w:styleId="RTFNum239">
    <w:name w:val="RTF_Num 23 9"/>
    <w:rsid w:val="006F2EF4"/>
  </w:style>
  <w:style w:type="character" w:customStyle="1" w:styleId="RTFNum241">
    <w:name w:val="RTF_Num 24 1"/>
    <w:rsid w:val="006F2EF4"/>
  </w:style>
  <w:style w:type="character" w:customStyle="1" w:styleId="RTFNum242">
    <w:name w:val="RTF_Num 24 2"/>
    <w:rsid w:val="006F2EF4"/>
  </w:style>
  <w:style w:type="character" w:customStyle="1" w:styleId="RTFNum243">
    <w:name w:val="RTF_Num 24 3"/>
    <w:rsid w:val="006F2EF4"/>
  </w:style>
  <w:style w:type="character" w:customStyle="1" w:styleId="RTFNum244">
    <w:name w:val="RTF_Num 24 4"/>
    <w:rsid w:val="006F2EF4"/>
  </w:style>
  <w:style w:type="character" w:customStyle="1" w:styleId="RTFNum245">
    <w:name w:val="RTF_Num 24 5"/>
    <w:rsid w:val="006F2EF4"/>
  </w:style>
  <w:style w:type="character" w:customStyle="1" w:styleId="RTFNum246">
    <w:name w:val="RTF_Num 24 6"/>
    <w:rsid w:val="006F2EF4"/>
  </w:style>
  <w:style w:type="character" w:customStyle="1" w:styleId="RTFNum247">
    <w:name w:val="RTF_Num 24 7"/>
    <w:rsid w:val="006F2EF4"/>
  </w:style>
  <w:style w:type="character" w:customStyle="1" w:styleId="RTFNum248">
    <w:name w:val="RTF_Num 24 8"/>
    <w:rsid w:val="006F2EF4"/>
  </w:style>
  <w:style w:type="character" w:customStyle="1" w:styleId="RTFNum249">
    <w:name w:val="RTF_Num 24 9"/>
    <w:rsid w:val="006F2EF4"/>
  </w:style>
  <w:style w:type="character" w:styleId="PageNumber">
    <w:name w:val="page number"/>
    <w:basedOn w:val="DefaultParagraphFont"/>
    <w:rsid w:val="000E6A20"/>
  </w:style>
  <w:style w:type="character" w:customStyle="1" w:styleId="Internetlink">
    <w:name w:val="Internet link"/>
    <w:basedOn w:val="DefaultParagraphFont"/>
    <w:rsid w:val="006F2EF4"/>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0E6A20"/>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6F2EF4"/>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6F2EF4"/>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0E6A20"/>
    <w:rPr>
      <w:color w:val="0000FF"/>
      <w:u w:val="single"/>
    </w:rPr>
  </w:style>
  <w:style w:type="paragraph" w:customStyle="1" w:styleId="Default">
    <w:name w:val="Default"/>
    <w:rsid w:val="002251C2"/>
    <w:pPr>
      <w:widowControl w:val="0"/>
      <w:autoSpaceDE w:val="0"/>
      <w:autoSpaceDN w:val="0"/>
      <w:adjustRightInd w:val="0"/>
    </w:pPr>
    <w:rPr>
      <w:color w:val="000000"/>
      <w:sz w:val="24"/>
      <w:szCs w:val="24"/>
    </w:rPr>
  </w:style>
  <w:style w:type="table" w:styleId="TableGrid">
    <w:name w:val="Table Grid"/>
    <w:basedOn w:val="TableNormal"/>
    <w:rsid w:val="000E6A20"/>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6F2EF4"/>
    <w:pPr>
      <w:numPr>
        <w:numId w:val="5"/>
      </w:numPr>
    </w:pPr>
  </w:style>
  <w:style w:type="numbering" w:styleId="1ai">
    <w:name w:val="Outline List 1"/>
    <w:basedOn w:val="NoList"/>
    <w:rsid w:val="006F2EF4"/>
    <w:pPr>
      <w:numPr>
        <w:numId w:val="6"/>
      </w:numPr>
    </w:pPr>
  </w:style>
  <w:style w:type="numbering" w:styleId="ArticleSection">
    <w:name w:val="Outline List 3"/>
    <w:basedOn w:val="NoList"/>
    <w:rsid w:val="006F2EF4"/>
    <w:pPr>
      <w:numPr>
        <w:numId w:val="7"/>
      </w:numPr>
    </w:pPr>
  </w:style>
  <w:style w:type="paragraph" w:styleId="TOC1">
    <w:name w:val="toc 1"/>
    <w:basedOn w:val="Normal"/>
    <w:next w:val="Normal"/>
    <w:autoRedefine/>
    <w:uiPriority w:val="39"/>
    <w:rsid w:val="000E6A20"/>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0E6A20"/>
    <w:pPr>
      <w:ind w:left="851"/>
    </w:pPr>
  </w:style>
  <w:style w:type="paragraph" w:customStyle="1" w:styleId="Block2">
    <w:name w:val="Block 2"/>
    <w:basedOn w:val="Normal"/>
    <w:next w:val="Normal"/>
    <w:link w:val="Block2Char"/>
    <w:rsid w:val="000E6A20"/>
    <w:pPr>
      <w:ind w:left="1418"/>
    </w:pPr>
  </w:style>
  <w:style w:type="paragraph" w:customStyle="1" w:styleId="Bullet1">
    <w:name w:val="Bullet 1"/>
    <w:basedOn w:val="Normal"/>
    <w:next w:val="Normal"/>
    <w:link w:val="Bullet1Char"/>
    <w:rsid w:val="000E6A20"/>
    <w:pPr>
      <w:numPr>
        <w:numId w:val="9"/>
      </w:numPr>
      <w:tabs>
        <w:tab w:val="clear" w:pos="170"/>
      </w:tabs>
    </w:pPr>
  </w:style>
  <w:style w:type="paragraph" w:customStyle="1" w:styleId="Bullet2">
    <w:name w:val="Bullet 2"/>
    <w:basedOn w:val="Normal"/>
    <w:next w:val="Normal"/>
    <w:link w:val="Bullet2Char"/>
    <w:rsid w:val="000E6A20"/>
    <w:pPr>
      <w:numPr>
        <w:numId w:val="10"/>
      </w:numPr>
      <w:tabs>
        <w:tab w:val="clear" w:pos="170"/>
      </w:tabs>
    </w:pPr>
  </w:style>
  <w:style w:type="paragraph" w:styleId="TOC2">
    <w:name w:val="toc 2"/>
    <w:basedOn w:val="Normal"/>
    <w:next w:val="Normal"/>
    <w:autoRedefine/>
    <w:uiPriority w:val="39"/>
    <w:rsid w:val="000E6A20"/>
    <w:pPr>
      <w:tabs>
        <w:tab w:val="left" w:pos="851"/>
        <w:tab w:val="right" w:leader="dot" w:pos="9072"/>
      </w:tabs>
      <w:spacing w:before="120"/>
      <w:jc w:val="left"/>
    </w:pPr>
  </w:style>
  <w:style w:type="character" w:customStyle="1" w:styleId="h3CharChar">
    <w:name w:val="h3 Char Char"/>
    <w:basedOn w:val="DefaultParagraphFont"/>
    <w:rsid w:val="006E002C"/>
    <w:rPr>
      <w:rFonts w:ascii="Arial" w:hAnsi="Arial" w:cs="Arial"/>
      <w:b/>
      <w:bCs/>
      <w:sz w:val="26"/>
      <w:szCs w:val="26"/>
    </w:rPr>
  </w:style>
  <w:style w:type="character" w:customStyle="1" w:styleId="pCharChar">
    <w:name w:val="p Char Char"/>
    <w:basedOn w:val="DefaultParagraphFont"/>
    <w:rsid w:val="006E002C"/>
    <w:rPr>
      <w:rFonts w:ascii="Arial" w:hAnsi="Arial" w:cs="Arial"/>
      <w:b/>
      <w:bCs/>
      <w:i/>
      <w:iCs/>
      <w:sz w:val="28"/>
      <w:szCs w:val="28"/>
    </w:rPr>
  </w:style>
  <w:style w:type="character" w:customStyle="1" w:styleId="Level2Char">
    <w:name w:val="Level 2 Char"/>
    <w:basedOn w:val="Heading2Char"/>
    <w:link w:val="Level2"/>
    <w:rsid w:val="000E6A20"/>
    <w:rPr>
      <w:rFonts w:ascii="Arial" w:hAnsi="Arial" w:cs="Arial"/>
      <w:b w:val="0"/>
      <w:bCs/>
      <w:i w:val="0"/>
      <w:iCs/>
      <w:sz w:val="24"/>
      <w:szCs w:val="28"/>
    </w:rPr>
  </w:style>
  <w:style w:type="paragraph" w:customStyle="1" w:styleId="StyleLevel2Bold">
    <w:name w:val="Style Level 2 + Bold"/>
    <w:basedOn w:val="Level2"/>
    <w:rsid w:val="000E6A20"/>
    <w:pPr>
      <w:keepNext/>
    </w:pPr>
    <w:rPr>
      <w:b/>
      <w:iCs w:val="0"/>
    </w:rPr>
  </w:style>
  <w:style w:type="character" w:customStyle="1" w:styleId="Level1Char">
    <w:name w:val="Level 1 Char"/>
    <w:basedOn w:val="DefaultParagraphFont"/>
    <w:link w:val="Level1"/>
    <w:locked/>
    <w:rsid w:val="000E6A20"/>
    <w:rPr>
      <w:rFonts w:cs="Arial"/>
      <w:b/>
      <w:bCs/>
      <w:kern w:val="32"/>
      <w:sz w:val="28"/>
      <w:szCs w:val="32"/>
    </w:rPr>
  </w:style>
  <w:style w:type="character" w:customStyle="1" w:styleId="Level3Char">
    <w:name w:val="Level 3 Char"/>
    <w:basedOn w:val="DefaultParagraphFont"/>
    <w:link w:val="Level3"/>
    <w:rsid w:val="000E6A20"/>
    <w:rPr>
      <w:sz w:val="24"/>
      <w:szCs w:val="24"/>
    </w:rPr>
  </w:style>
  <w:style w:type="paragraph" w:customStyle="1" w:styleId="SubLevel1">
    <w:name w:val="Sub Level 1"/>
    <w:basedOn w:val="Normal"/>
    <w:next w:val="Normal"/>
    <w:link w:val="SubLevel1Char"/>
    <w:rsid w:val="000E6A20"/>
    <w:pPr>
      <w:numPr>
        <w:ilvl w:val="1"/>
        <w:numId w:val="11"/>
      </w:numPr>
    </w:pPr>
  </w:style>
  <w:style w:type="paragraph" w:customStyle="1" w:styleId="SubLevel2">
    <w:name w:val="Sub Level 2"/>
    <w:basedOn w:val="Normal"/>
    <w:next w:val="Normal"/>
    <w:link w:val="SubLevel2Char"/>
    <w:rsid w:val="000E6A20"/>
    <w:pPr>
      <w:numPr>
        <w:ilvl w:val="2"/>
        <w:numId w:val="11"/>
      </w:numPr>
    </w:pPr>
  </w:style>
  <w:style w:type="paragraph" w:customStyle="1" w:styleId="SubLevel1Bold">
    <w:name w:val="Sub Level 1 Bold"/>
    <w:basedOn w:val="SubLevel1"/>
    <w:next w:val="Normal"/>
    <w:link w:val="SubLevel1BoldChar"/>
    <w:rsid w:val="000E6A20"/>
    <w:pPr>
      <w:keepNext/>
      <w:jc w:val="left"/>
    </w:pPr>
    <w:rPr>
      <w:b/>
      <w:sz w:val="28"/>
    </w:rPr>
  </w:style>
  <w:style w:type="paragraph" w:customStyle="1" w:styleId="SubLevel2Bold">
    <w:name w:val="Sub Level 2 Bold"/>
    <w:basedOn w:val="SubLevel2"/>
    <w:next w:val="Normal"/>
    <w:link w:val="SubLevel2BoldChar"/>
    <w:rsid w:val="000E6A20"/>
    <w:pPr>
      <w:keepNext/>
      <w:jc w:val="left"/>
    </w:pPr>
    <w:rPr>
      <w:b/>
    </w:rPr>
  </w:style>
  <w:style w:type="paragraph" w:customStyle="1" w:styleId="Level2Bold">
    <w:name w:val="Level 2 Bold"/>
    <w:basedOn w:val="Level2"/>
    <w:next w:val="Normal"/>
    <w:link w:val="Level2BoldChar"/>
    <w:rsid w:val="000E6A20"/>
    <w:pPr>
      <w:keepNext/>
      <w:jc w:val="left"/>
    </w:pPr>
    <w:rPr>
      <w:b/>
    </w:rPr>
  </w:style>
  <w:style w:type="paragraph" w:customStyle="1" w:styleId="Level3Bold">
    <w:name w:val="Level 3 Bold"/>
    <w:basedOn w:val="Level3"/>
    <w:next w:val="Normal"/>
    <w:link w:val="Level3BoldChar"/>
    <w:rsid w:val="000E6A20"/>
    <w:pPr>
      <w:keepNext/>
      <w:jc w:val="left"/>
    </w:pPr>
    <w:rPr>
      <w:b/>
    </w:rPr>
  </w:style>
  <w:style w:type="paragraph" w:customStyle="1" w:styleId="Level4Bold">
    <w:name w:val="Level 4 Bold"/>
    <w:basedOn w:val="Level4"/>
    <w:next w:val="Normal"/>
    <w:rsid w:val="000E6A20"/>
    <w:pPr>
      <w:keepNext/>
      <w:jc w:val="left"/>
    </w:pPr>
    <w:rPr>
      <w:b/>
    </w:rPr>
  </w:style>
  <w:style w:type="paragraph" w:customStyle="1" w:styleId="Bullet3">
    <w:name w:val="Bullet 3"/>
    <w:basedOn w:val="Bullet2"/>
    <w:next w:val="Normal"/>
    <w:rsid w:val="000E6A20"/>
    <w:pPr>
      <w:numPr>
        <w:numId w:val="12"/>
      </w:numPr>
    </w:pPr>
  </w:style>
  <w:style w:type="paragraph" w:customStyle="1" w:styleId="Block3">
    <w:name w:val="Block 3"/>
    <w:basedOn w:val="Block2"/>
    <w:next w:val="Normal"/>
    <w:rsid w:val="000E6A20"/>
    <w:pPr>
      <w:ind w:left="1985"/>
    </w:pPr>
  </w:style>
  <w:style w:type="paragraph" w:styleId="DocumentMap">
    <w:name w:val="Document Map"/>
    <w:basedOn w:val="Normal"/>
    <w:semiHidden/>
    <w:rsid w:val="000E6A20"/>
    <w:pPr>
      <w:shd w:val="clear" w:color="auto" w:fill="000080"/>
    </w:pPr>
    <w:rPr>
      <w:rFonts w:ascii="Tahoma" w:hAnsi="Tahoma" w:cs="Tahoma"/>
      <w:sz w:val="20"/>
      <w:szCs w:val="20"/>
    </w:rPr>
  </w:style>
  <w:style w:type="paragraph" w:customStyle="1" w:styleId="AMODTable">
    <w:name w:val="AMOD Table"/>
    <w:basedOn w:val="Normal"/>
    <w:rsid w:val="000E6A20"/>
    <w:pPr>
      <w:spacing w:before="120"/>
      <w:jc w:val="left"/>
    </w:pPr>
  </w:style>
  <w:style w:type="character" w:customStyle="1" w:styleId="Block1Char">
    <w:name w:val="Block 1 Char"/>
    <w:basedOn w:val="DefaultParagraphFont"/>
    <w:link w:val="Block1"/>
    <w:rsid w:val="000E6A20"/>
    <w:rPr>
      <w:sz w:val="24"/>
      <w:szCs w:val="24"/>
    </w:rPr>
  </w:style>
  <w:style w:type="character" w:customStyle="1" w:styleId="Quote-1BlockChar">
    <w:name w:val="Quote-1 Block Char"/>
    <w:basedOn w:val="DefaultParagraphFont"/>
    <w:link w:val="Quote-1Block"/>
    <w:rsid w:val="000E6A20"/>
    <w:rPr>
      <w:sz w:val="24"/>
      <w:lang w:val="en-GB" w:eastAsia="en-US"/>
    </w:rPr>
  </w:style>
  <w:style w:type="paragraph" w:customStyle="1" w:styleId="SubLevel3">
    <w:name w:val="Sub Level 3"/>
    <w:basedOn w:val="Normal"/>
    <w:next w:val="Normal"/>
    <w:link w:val="SubLevel3Char"/>
    <w:rsid w:val="000E6A20"/>
    <w:pPr>
      <w:numPr>
        <w:ilvl w:val="3"/>
        <w:numId w:val="11"/>
      </w:numPr>
    </w:pPr>
  </w:style>
  <w:style w:type="paragraph" w:customStyle="1" w:styleId="SubLevel4">
    <w:name w:val="Sub Level 4"/>
    <w:basedOn w:val="Normal"/>
    <w:next w:val="Normal"/>
    <w:rsid w:val="000E6A20"/>
    <w:pPr>
      <w:numPr>
        <w:ilvl w:val="4"/>
        <w:numId w:val="11"/>
      </w:numPr>
    </w:pPr>
  </w:style>
  <w:style w:type="paragraph" w:customStyle="1" w:styleId="SubLevel3Bold">
    <w:name w:val="Sub Level 3 Bold"/>
    <w:basedOn w:val="SubLevel3"/>
    <w:next w:val="Normal"/>
    <w:rsid w:val="000E6A20"/>
    <w:pPr>
      <w:keepNext/>
      <w:jc w:val="left"/>
    </w:pPr>
    <w:rPr>
      <w:b/>
    </w:rPr>
  </w:style>
  <w:style w:type="paragraph" w:customStyle="1" w:styleId="SubLevel4Bold">
    <w:name w:val="Sub Level 4 Bold"/>
    <w:basedOn w:val="SubLevel4"/>
    <w:next w:val="Normal"/>
    <w:rsid w:val="000E6A20"/>
    <w:pPr>
      <w:keepNext/>
      <w:jc w:val="left"/>
    </w:pPr>
    <w:rPr>
      <w:b/>
    </w:rPr>
  </w:style>
  <w:style w:type="paragraph" w:customStyle="1" w:styleId="StyleLevel3Bold">
    <w:name w:val="Style Level 3 + Bold"/>
    <w:basedOn w:val="Level3"/>
    <w:link w:val="StyleLevel3BoldChar"/>
    <w:rsid w:val="000E6A20"/>
    <w:pPr>
      <w:keepNext/>
      <w:jc w:val="left"/>
    </w:pPr>
    <w:rPr>
      <w:b/>
      <w:bCs/>
    </w:rPr>
  </w:style>
  <w:style w:type="character" w:customStyle="1" w:styleId="StyleLevel3BoldChar">
    <w:name w:val="Style Level 3 + Bold Char"/>
    <w:basedOn w:val="Level3Char"/>
    <w:link w:val="StyleLevel3Bold"/>
    <w:rsid w:val="000E6A20"/>
    <w:rPr>
      <w:b/>
      <w:bCs/>
      <w:sz w:val="24"/>
      <w:szCs w:val="24"/>
    </w:rPr>
  </w:style>
  <w:style w:type="paragraph" w:customStyle="1" w:styleId="Level4A">
    <w:name w:val="Level 4A"/>
    <w:basedOn w:val="Normal"/>
    <w:next w:val="Normal"/>
    <w:rsid w:val="00F31D9A"/>
    <w:pPr>
      <w:keepNext/>
      <w:numPr>
        <w:numId w:val="14"/>
      </w:numPr>
      <w:spacing w:before="480"/>
    </w:pPr>
    <w:rPr>
      <w:b/>
      <w:sz w:val="28"/>
      <w:lang w:val="en-GB"/>
    </w:rPr>
  </w:style>
  <w:style w:type="character" w:customStyle="1" w:styleId="Heading3Char1">
    <w:name w:val="Heading 3 Char1"/>
    <w:aliases w:val="h3 Char"/>
    <w:basedOn w:val="DefaultParagraphFont"/>
    <w:rsid w:val="00DE02B1"/>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DE02B1"/>
    <w:rPr>
      <w:rFonts w:ascii="Arial" w:hAnsi="Arial" w:cs="Arial"/>
      <w:b/>
      <w:bCs/>
      <w:i/>
      <w:iCs/>
      <w:sz w:val="28"/>
      <w:szCs w:val="28"/>
      <w:lang w:val="en-AU" w:eastAsia="en-AU" w:bidi="ar-SA"/>
    </w:rPr>
  </w:style>
  <w:style w:type="character" w:customStyle="1" w:styleId="SubLevel1BoldChar">
    <w:name w:val="Sub Level 1 Bold Char"/>
    <w:basedOn w:val="DefaultParagraphFont"/>
    <w:link w:val="SubLevel1Bold"/>
    <w:rsid w:val="008F7D63"/>
    <w:rPr>
      <w:b/>
      <w:sz w:val="28"/>
      <w:szCs w:val="24"/>
    </w:rPr>
  </w:style>
  <w:style w:type="character" w:customStyle="1" w:styleId="Bullet2Char">
    <w:name w:val="Bullet 2 Char"/>
    <w:basedOn w:val="DefaultParagraphFont"/>
    <w:link w:val="Bullet2"/>
    <w:rsid w:val="008F7D63"/>
    <w:rPr>
      <w:sz w:val="24"/>
      <w:szCs w:val="24"/>
    </w:rPr>
  </w:style>
  <w:style w:type="character" w:customStyle="1" w:styleId="Level4Char">
    <w:name w:val="Level 4 Char"/>
    <w:basedOn w:val="DefaultParagraphFont"/>
    <w:link w:val="Level4"/>
    <w:rsid w:val="000E6A20"/>
    <w:rPr>
      <w:bCs/>
      <w:sz w:val="24"/>
      <w:szCs w:val="28"/>
    </w:rPr>
  </w:style>
  <w:style w:type="character" w:customStyle="1" w:styleId="Level2-BoldChar">
    <w:name w:val="Level 2-Bold Char"/>
    <w:basedOn w:val="DefaultParagraphFont"/>
    <w:link w:val="Level2-Bold"/>
    <w:locked/>
    <w:rsid w:val="008F7D63"/>
    <w:rPr>
      <w:b/>
      <w:sz w:val="22"/>
      <w:lang w:val="en-GB" w:eastAsia="en-US"/>
    </w:rPr>
  </w:style>
  <w:style w:type="character" w:customStyle="1" w:styleId="Level3BoldChar">
    <w:name w:val="Level 3 Bold Char"/>
    <w:basedOn w:val="Level3Char"/>
    <w:link w:val="Level3Bold"/>
    <w:rsid w:val="008F7D63"/>
    <w:rPr>
      <w:b/>
      <w:sz w:val="24"/>
      <w:szCs w:val="24"/>
    </w:rPr>
  </w:style>
  <w:style w:type="character" w:customStyle="1" w:styleId="Bullet1Char">
    <w:name w:val="Bullet 1 Char"/>
    <w:basedOn w:val="DefaultParagraphFont"/>
    <w:link w:val="Bullet1"/>
    <w:rsid w:val="008F7D63"/>
    <w:rPr>
      <w:sz w:val="24"/>
      <w:szCs w:val="24"/>
    </w:rPr>
  </w:style>
  <w:style w:type="character" w:customStyle="1" w:styleId="SubdocumentChar">
    <w:name w:val="Sub document Char"/>
    <w:basedOn w:val="Level1Char"/>
    <w:link w:val="Subdocument"/>
    <w:rsid w:val="008F7D63"/>
    <w:rPr>
      <w:rFonts w:cs="Arial"/>
      <w:b/>
      <w:bCs/>
      <w:kern w:val="32"/>
      <w:sz w:val="28"/>
      <w:szCs w:val="32"/>
    </w:rPr>
  </w:style>
  <w:style w:type="character" w:customStyle="1" w:styleId="SubLevel3Char">
    <w:name w:val="Sub Level 3 Char"/>
    <w:basedOn w:val="DefaultParagraphFont"/>
    <w:link w:val="SubLevel3"/>
    <w:rsid w:val="000E6A20"/>
    <w:rPr>
      <w:sz w:val="24"/>
      <w:szCs w:val="24"/>
    </w:rPr>
  </w:style>
  <w:style w:type="character" w:customStyle="1" w:styleId="Block2Char">
    <w:name w:val="Block 2 Char"/>
    <w:basedOn w:val="DefaultParagraphFont"/>
    <w:link w:val="Block2"/>
    <w:rsid w:val="000E6A20"/>
    <w:rPr>
      <w:sz w:val="24"/>
      <w:szCs w:val="24"/>
    </w:rPr>
  </w:style>
  <w:style w:type="paragraph" w:customStyle="1" w:styleId="LevelB2">
    <w:name w:val="Level B2"/>
    <w:basedOn w:val="Normal"/>
    <w:next w:val="Normal"/>
    <w:autoRedefine/>
    <w:rsid w:val="000E6A20"/>
    <w:pPr>
      <w:numPr>
        <w:ilvl w:val="1"/>
        <w:numId w:val="15"/>
      </w:numPr>
      <w:spacing w:line="270" w:lineRule="exact"/>
      <w:outlineLvl w:val="1"/>
    </w:pPr>
    <w:rPr>
      <w:b/>
      <w:szCs w:val="20"/>
      <w:lang w:val="en-GB" w:eastAsia="en-US"/>
    </w:rPr>
  </w:style>
  <w:style w:type="paragraph" w:customStyle="1" w:styleId="History">
    <w:name w:val="History"/>
    <w:basedOn w:val="Normal"/>
    <w:next w:val="Normal"/>
    <w:link w:val="HistoryChar"/>
    <w:rsid w:val="000E6A20"/>
    <w:pPr>
      <w:keepNext/>
    </w:pPr>
    <w:rPr>
      <w:sz w:val="20"/>
    </w:rPr>
  </w:style>
  <w:style w:type="paragraph" w:customStyle="1" w:styleId="Orderitem">
    <w:name w:val="Order_item"/>
    <w:basedOn w:val="Normal"/>
    <w:next w:val="Normal"/>
    <w:link w:val="OrderitemCharChar"/>
    <w:rsid w:val="000E6A20"/>
    <w:pPr>
      <w:numPr>
        <w:numId w:val="16"/>
      </w:numPr>
      <w:tabs>
        <w:tab w:val="clear" w:pos="851"/>
        <w:tab w:val="left" w:pos="720"/>
      </w:tabs>
    </w:pPr>
  </w:style>
  <w:style w:type="character" w:customStyle="1" w:styleId="SubLevel1Char">
    <w:name w:val="Sub Level 1 Char"/>
    <w:basedOn w:val="DefaultParagraphFont"/>
    <w:link w:val="SubLevel1"/>
    <w:rsid w:val="000E6A20"/>
    <w:rPr>
      <w:sz w:val="24"/>
      <w:szCs w:val="24"/>
    </w:rPr>
  </w:style>
  <w:style w:type="character" w:customStyle="1" w:styleId="OrderitemCharChar">
    <w:name w:val="Order_item Char Char"/>
    <w:basedOn w:val="DefaultParagraphFont"/>
    <w:link w:val="Orderitem"/>
    <w:rsid w:val="000E6A20"/>
    <w:rPr>
      <w:sz w:val="24"/>
      <w:szCs w:val="24"/>
    </w:rPr>
  </w:style>
  <w:style w:type="paragraph" w:customStyle="1" w:styleId="access">
    <w:name w:val="access"/>
    <w:rsid w:val="000E6A20"/>
    <w:pPr>
      <w:spacing w:before="200" w:after="60" w:line="270" w:lineRule="exact"/>
      <w:jc w:val="both"/>
    </w:pPr>
    <w:rPr>
      <w:sz w:val="24"/>
      <w:szCs w:val="24"/>
    </w:rPr>
  </w:style>
  <w:style w:type="paragraph" w:customStyle="1" w:styleId="nes">
    <w:name w:val="nes"/>
    <w:rsid w:val="000E6A20"/>
    <w:pPr>
      <w:spacing w:before="200" w:after="60" w:line="270" w:lineRule="exact"/>
      <w:jc w:val="both"/>
    </w:pPr>
    <w:rPr>
      <w:sz w:val="24"/>
      <w:szCs w:val="24"/>
    </w:rPr>
  </w:style>
  <w:style w:type="paragraph" w:customStyle="1" w:styleId="Footer1">
    <w:name w:val="Footer1"/>
    <w:rsid w:val="005B4711"/>
    <w:pPr>
      <w:tabs>
        <w:tab w:val="center" w:pos="4153"/>
        <w:tab w:val="right" w:pos="8306"/>
      </w:tabs>
      <w:spacing w:before="200" w:after="60" w:line="270" w:lineRule="exact"/>
      <w:jc w:val="both"/>
    </w:pPr>
    <w:rPr>
      <w:sz w:val="24"/>
      <w:szCs w:val="24"/>
    </w:rPr>
  </w:style>
  <w:style w:type="paragraph" w:customStyle="1" w:styleId="foot2010">
    <w:name w:val="foot2010"/>
    <w:rsid w:val="000E6A20"/>
    <w:pPr>
      <w:spacing w:before="200" w:after="60"/>
      <w:jc w:val="both"/>
    </w:pPr>
    <w:rPr>
      <w:sz w:val="24"/>
      <w:szCs w:val="24"/>
    </w:rPr>
  </w:style>
  <w:style w:type="paragraph" w:customStyle="1" w:styleId="lhdef">
    <w:name w:val="lhdef"/>
    <w:rsid w:val="000E6A20"/>
    <w:pPr>
      <w:spacing w:before="200" w:after="60"/>
      <w:ind w:left="851"/>
      <w:jc w:val="both"/>
    </w:pPr>
    <w:rPr>
      <w:sz w:val="24"/>
      <w:szCs w:val="24"/>
    </w:rPr>
  </w:style>
  <w:style w:type="paragraph" w:customStyle="1" w:styleId="lhicov">
    <w:name w:val="lhicov"/>
    <w:rsid w:val="000E6A20"/>
    <w:pPr>
      <w:tabs>
        <w:tab w:val="num" w:pos="851"/>
      </w:tabs>
      <w:spacing w:before="200" w:after="60"/>
      <w:ind w:left="851" w:hanging="851"/>
      <w:jc w:val="both"/>
      <w:outlineLvl w:val="2"/>
    </w:pPr>
    <w:rPr>
      <w:rFonts w:cs="Arial"/>
      <w:bCs/>
      <w:iCs/>
      <w:sz w:val="24"/>
      <w:szCs w:val="28"/>
    </w:rPr>
  </w:style>
  <w:style w:type="paragraph" w:customStyle="1" w:styleId="lhocov">
    <w:name w:val="lhocov"/>
    <w:rsid w:val="000E6A20"/>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0E6A20"/>
    <w:pPr>
      <w:tabs>
        <w:tab w:val="num" w:pos="851"/>
      </w:tabs>
      <w:spacing w:before="200" w:after="60"/>
      <w:ind w:left="851" w:hanging="851"/>
      <w:jc w:val="both"/>
      <w:outlineLvl w:val="2"/>
    </w:pPr>
    <w:rPr>
      <w:rFonts w:cs="Arial"/>
      <w:bCs/>
      <w:iCs/>
      <w:sz w:val="24"/>
      <w:szCs w:val="28"/>
    </w:rPr>
  </w:style>
  <w:style w:type="paragraph" w:customStyle="1" w:styleId="gtio">
    <w:name w:val="gtio"/>
    <w:rsid w:val="000E6A20"/>
    <w:pPr>
      <w:tabs>
        <w:tab w:val="num" w:pos="851"/>
      </w:tabs>
      <w:spacing w:before="200" w:after="60"/>
      <w:ind w:left="851" w:hanging="851"/>
      <w:jc w:val="both"/>
      <w:outlineLvl w:val="2"/>
    </w:pPr>
    <w:rPr>
      <w:rFonts w:cs="Arial"/>
      <w:bCs/>
      <w:iCs/>
      <w:sz w:val="24"/>
      <w:szCs w:val="28"/>
    </w:rPr>
  </w:style>
  <w:style w:type="character" w:customStyle="1" w:styleId="h3CharChar1">
    <w:name w:val="h3 Char Char1"/>
    <w:basedOn w:val="DefaultParagraphFont"/>
    <w:rsid w:val="0016476F"/>
    <w:rPr>
      <w:rFonts w:ascii="Arial" w:hAnsi="Arial" w:cs="Arial"/>
      <w:b/>
      <w:bCs/>
      <w:sz w:val="26"/>
      <w:szCs w:val="26"/>
    </w:rPr>
  </w:style>
  <w:style w:type="character" w:customStyle="1" w:styleId="pCharChar1">
    <w:name w:val="p Char Char1"/>
    <w:basedOn w:val="DefaultParagraphFont"/>
    <w:rsid w:val="0016476F"/>
    <w:rPr>
      <w:rFonts w:ascii="Arial" w:hAnsi="Arial" w:cs="Arial"/>
      <w:b/>
      <w:bCs/>
      <w:i/>
      <w:iCs/>
      <w:sz w:val="28"/>
      <w:szCs w:val="28"/>
    </w:rPr>
  </w:style>
  <w:style w:type="character" w:customStyle="1" w:styleId="HistoryChar">
    <w:name w:val="History Char"/>
    <w:basedOn w:val="DefaultParagraphFont"/>
    <w:link w:val="History"/>
    <w:rsid w:val="00993653"/>
    <w:rPr>
      <w:szCs w:val="24"/>
    </w:rPr>
  </w:style>
  <w:style w:type="paragraph" w:customStyle="1" w:styleId="amodtable0">
    <w:name w:val="amodtable"/>
    <w:basedOn w:val="Normal"/>
    <w:rsid w:val="000E6A20"/>
    <w:pPr>
      <w:spacing w:before="120"/>
      <w:jc w:val="left"/>
    </w:pPr>
  </w:style>
  <w:style w:type="character" w:customStyle="1" w:styleId="weekly">
    <w:name w:val="weekly"/>
    <w:basedOn w:val="DefaultParagraphFont"/>
    <w:rsid w:val="00167AF2"/>
    <w:rPr>
      <w:color w:val="0000FF"/>
    </w:rPr>
  </w:style>
  <w:style w:type="paragraph" w:customStyle="1" w:styleId="NormalCentered">
    <w:name w:val="Normal + Centered"/>
    <w:aliases w:val="Before:  6 pt"/>
    <w:basedOn w:val="Normal"/>
    <w:rsid w:val="00167AF2"/>
    <w:pPr>
      <w:spacing w:before="120"/>
      <w:jc w:val="center"/>
    </w:pPr>
  </w:style>
  <w:style w:type="character" w:customStyle="1" w:styleId="Heading3Char">
    <w:name w:val="Heading 3 Char"/>
    <w:aliases w:val="h3 Char1"/>
    <w:basedOn w:val="DefaultParagraphFont"/>
    <w:link w:val="Heading3"/>
    <w:rsid w:val="000E6A20"/>
    <w:rPr>
      <w:rFonts w:ascii="Arial" w:hAnsi="Arial" w:cs="Arial"/>
      <w:b/>
      <w:bCs/>
      <w:sz w:val="26"/>
      <w:szCs w:val="26"/>
    </w:rPr>
  </w:style>
  <w:style w:type="character" w:customStyle="1" w:styleId="Heading2Char">
    <w:name w:val="Heading 2 Char"/>
    <w:aliases w:val="p Char1"/>
    <w:basedOn w:val="DefaultParagraphFont"/>
    <w:link w:val="Heading2"/>
    <w:rsid w:val="000E6A20"/>
    <w:rPr>
      <w:rFonts w:ascii="Arial" w:hAnsi="Arial" w:cs="Arial"/>
      <w:b/>
      <w:bCs/>
      <w:i/>
      <w:iCs/>
      <w:sz w:val="28"/>
      <w:szCs w:val="28"/>
    </w:rPr>
  </w:style>
  <w:style w:type="paragraph" w:customStyle="1" w:styleId="Footer10">
    <w:name w:val="Footer1"/>
    <w:rsid w:val="000E6A20"/>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0E6A20"/>
    <w:pPr>
      <w:jc w:val="center"/>
    </w:pPr>
    <w:rPr>
      <w:szCs w:val="20"/>
    </w:rPr>
  </w:style>
  <w:style w:type="paragraph" w:customStyle="1" w:styleId="application">
    <w:name w:val="application"/>
    <w:basedOn w:val="Normal"/>
    <w:rsid w:val="000E6A20"/>
    <w:pPr>
      <w:jc w:val="left"/>
    </w:pPr>
  </w:style>
  <w:style w:type="paragraph" w:customStyle="1" w:styleId="trans">
    <w:name w:val="trans"/>
    <w:basedOn w:val="Normal"/>
    <w:next w:val="Normal"/>
    <w:rsid w:val="000E6A20"/>
    <w:pPr>
      <w:tabs>
        <w:tab w:val="left" w:pos="709"/>
      </w:tabs>
    </w:pPr>
  </w:style>
  <w:style w:type="character" w:customStyle="1" w:styleId="SubLevel2BoldChar">
    <w:name w:val="Sub Level 2 Bold Char"/>
    <w:basedOn w:val="DefaultParagraphFont"/>
    <w:link w:val="SubLevel2Bold"/>
    <w:rsid w:val="009977C3"/>
    <w:rPr>
      <w:b/>
      <w:sz w:val="24"/>
      <w:szCs w:val="24"/>
    </w:rPr>
  </w:style>
  <w:style w:type="character" w:customStyle="1" w:styleId="SubLevel2Char">
    <w:name w:val="Sub Level 2 Char"/>
    <w:basedOn w:val="DefaultParagraphFont"/>
    <w:link w:val="SubLevel2"/>
    <w:rsid w:val="000E6A20"/>
    <w:rPr>
      <w:sz w:val="24"/>
      <w:szCs w:val="24"/>
    </w:rPr>
  </w:style>
  <w:style w:type="paragraph" w:customStyle="1" w:styleId="Info">
    <w:name w:val="Info"/>
    <w:basedOn w:val="Normal"/>
    <w:qFormat/>
    <w:rsid w:val="00740688"/>
  </w:style>
  <w:style w:type="paragraph" w:customStyle="1" w:styleId="AmodTable14">
    <w:name w:val="AmodTable14"/>
    <w:basedOn w:val="Normal"/>
    <w:next w:val="Normal"/>
    <w:qFormat/>
    <w:rsid w:val="000E6A20"/>
    <w:pPr>
      <w:spacing w:before="120"/>
      <w:ind w:left="57"/>
      <w:jc w:val="left"/>
    </w:pPr>
  </w:style>
  <w:style w:type="character" w:customStyle="1" w:styleId="Level2BoldChar">
    <w:name w:val="Level 2 Bold Char"/>
    <w:basedOn w:val="Level2Char"/>
    <w:link w:val="Level2Bold"/>
    <w:rsid w:val="000E6A20"/>
    <w:rPr>
      <w:rFonts w:ascii="Arial" w:hAnsi="Arial" w:cs="Arial"/>
      <w:b/>
      <w:bCs/>
      <w:i w:val="0"/>
      <w:iCs/>
      <w:sz w:val="24"/>
      <w:szCs w:val="28"/>
    </w:rPr>
  </w:style>
  <w:style w:type="paragraph" w:customStyle="1" w:styleId="note">
    <w:name w:val="note"/>
    <w:basedOn w:val="Normal"/>
    <w:next w:val="Normal"/>
    <w:autoRedefine/>
    <w:qFormat/>
    <w:rsid w:val="000E6A20"/>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697868"/>
    <w:pPr>
      <w:spacing w:before="0"/>
      <w:ind w:left="851"/>
    </w:pPr>
    <w:rPr>
      <w:szCs w:val="20"/>
      <w:lang w:val="en-GB" w:eastAsia="en-US"/>
    </w:rPr>
  </w:style>
  <w:style w:type="table" w:customStyle="1" w:styleId="TableGrid10">
    <w:name w:val="Table Grid1"/>
    <w:basedOn w:val="TableNormal"/>
    <w:next w:val="TableGrid"/>
    <w:rsid w:val="00234A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08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C1444"/>
    <w:rPr>
      <w:sz w:val="16"/>
      <w:szCs w:val="16"/>
    </w:rPr>
  </w:style>
  <w:style w:type="paragraph" w:styleId="CommentText">
    <w:name w:val="annotation text"/>
    <w:basedOn w:val="Normal"/>
    <w:link w:val="CommentTextChar"/>
    <w:rsid w:val="003C1444"/>
    <w:rPr>
      <w:sz w:val="20"/>
      <w:szCs w:val="20"/>
    </w:rPr>
  </w:style>
  <w:style w:type="character" w:customStyle="1" w:styleId="CommentTextChar">
    <w:name w:val="Comment Text Char"/>
    <w:basedOn w:val="DefaultParagraphFont"/>
    <w:link w:val="CommentText"/>
    <w:rsid w:val="003C1444"/>
  </w:style>
  <w:style w:type="paragraph" w:styleId="CommentSubject">
    <w:name w:val="annotation subject"/>
    <w:basedOn w:val="CommentText"/>
    <w:next w:val="CommentText"/>
    <w:link w:val="CommentSubjectChar"/>
    <w:rsid w:val="003C1444"/>
    <w:rPr>
      <w:b/>
      <w:bCs/>
    </w:rPr>
  </w:style>
  <w:style w:type="character" w:customStyle="1" w:styleId="CommentSubjectChar">
    <w:name w:val="Comment Subject Char"/>
    <w:basedOn w:val="CommentTextChar"/>
    <w:link w:val="CommentSubject"/>
    <w:rsid w:val="003C1444"/>
    <w:rPr>
      <w:b/>
      <w:bCs/>
    </w:rPr>
  </w:style>
  <w:style w:type="character" w:styleId="UnresolvedMention">
    <w:name w:val="Unresolved Mention"/>
    <w:basedOn w:val="DefaultParagraphFont"/>
    <w:uiPriority w:val="99"/>
    <w:semiHidden/>
    <w:unhideWhenUsed/>
    <w:rsid w:val="005116E0"/>
    <w:rPr>
      <w:color w:val="605E5C"/>
      <w:shd w:val="clear" w:color="auto" w:fill="E1DFDD"/>
    </w:rPr>
  </w:style>
  <w:style w:type="paragraph" w:customStyle="1" w:styleId="tablenote">
    <w:name w:val="tablenote"/>
    <w:basedOn w:val="Normal"/>
    <w:qFormat/>
    <w:rsid w:val="000E6A20"/>
    <w:pPr>
      <w:spacing w:before="120"/>
      <w:ind w:left="851"/>
    </w:pPr>
  </w:style>
  <w:style w:type="paragraph" w:customStyle="1" w:styleId="tablenote15">
    <w:name w:val="tablenote1.5"/>
    <w:basedOn w:val="tablenote"/>
    <w:qFormat/>
    <w:rsid w:val="000E6A20"/>
    <w:rPr>
      <w:sz w:val="22"/>
    </w:rPr>
  </w:style>
  <w:style w:type="paragraph" w:customStyle="1" w:styleId="tablenote0">
    <w:name w:val="tablenote0"/>
    <w:basedOn w:val="Normal"/>
    <w:qFormat/>
    <w:rsid w:val="000E6A20"/>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50273275">
      <w:bodyDiv w:val="1"/>
      <w:marLeft w:val="0"/>
      <w:marRight w:val="0"/>
      <w:marTop w:val="0"/>
      <w:marBottom w:val="0"/>
      <w:divBdr>
        <w:top w:val="none" w:sz="0" w:space="0" w:color="auto"/>
        <w:left w:val="none" w:sz="0" w:space="0" w:color="auto"/>
        <w:bottom w:val="none" w:sz="0" w:space="0" w:color="auto"/>
        <w:right w:val="none" w:sz="0" w:space="0" w:color="auto"/>
      </w:divBdr>
    </w:div>
    <w:div w:id="51775748">
      <w:bodyDiv w:val="1"/>
      <w:marLeft w:val="0"/>
      <w:marRight w:val="0"/>
      <w:marTop w:val="0"/>
      <w:marBottom w:val="0"/>
      <w:divBdr>
        <w:top w:val="none" w:sz="0" w:space="0" w:color="auto"/>
        <w:left w:val="none" w:sz="0" w:space="0" w:color="auto"/>
        <w:bottom w:val="none" w:sz="0" w:space="0" w:color="auto"/>
        <w:right w:val="none" w:sz="0" w:space="0" w:color="auto"/>
      </w:divBdr>
    </w:div>
    <w:div w:id="70085386">
      <w:bodyDiv w:val="1"/>
      <w:marLeft w:val="0"/>
      <w:marRight w:val="0"/>
      <w:marTop w:val="0"/>
      <w:marBottom w:val="0"/>
      <w:divBdr>
        <w:top w:val="none" w:sz="0" w:space="0" w:color="auto"/>
        <w:left w:val="none" w:sz="0" w:space="0" w:color="auto"/>
        <w:bottom w:val="none" w:sz="0" w:space="0" w:color="auto"/>
        <w:right w:val="none" w:sz="0" w:space="0" w:color="auto"/>
      </w:divBdr>
    </w:div>
    <w:div w:id="70589997">
      <w:bodyDiv w:val="1"/>
      <w:marLeft w:val="0"/>
      <w:marRight w:val="0"/>
      <w:marTop w:val="0"/>
      <w:marBottom w:val="0"/>
      <w:divBdr>
        <w:top w:val="none" w:sz="0" w:space="0" w:color="auto"/>
        <w:left w:val="none" w:sz="0" w:space="0" w:color="auto"/>
        <w:bottom w:val="none" w:sz="0" w:space="0" w:color="auto"/>
        <w:right w:val="none" w:sz="0" w:space="0" w:color="auto"/>
      </w:divBdr>
    </w:div>
    <w:div w:id="130634496">
      <w:bodyDiv w:val="1"/>
      <w:marLeft w:val="0"/>
      <w:marRight w:val="0"/>
      <w:marTop w:val="0"/>
      <w:marBottom w:val="0"/>
      <w:divBdr>
        <w:top w:val="none" w:sz="0" w:space="0" w:color="auto"/>
        <w:left w:val="none" w:sz="0" w:space="0" w:color="auto"/>
        <w:bottom w:val="none" w:sz="0" w:space="0" w:color="auto"/>
        <w:right w:val="none" w:sz="0" w:space="0" w:color="auto"/>
      </w:divBdr>
    </w:div>
    <w:div w:id="131220244">
      <w:bodyDiv w:val="1"/>
      <w:marLeft w:val="0"/>
      <w:marRight w:val="0"/>
      <w:marTop w:val="0"/>
      <w:marBottom w:val="0"/>
      <w:divBdr>
        <w:top w:val="none" w:sz="0" w:space="0" w:color="auto"/>
        <w:left w:val="none" w:sz="0" w:space="0" w:color="auto"/>
        <w:bottom w:val="none" w:sz="0" w:space="0" w:color="auto"/>
        <w:right w:val="none" w:sz="0" w:space="0" w:color="auto"/>
      </w:divBdr>
    </w:div>
    <w:div w:id="166605751">
      <w:bodyDiv w:val="1"/>
      <w:marLeft w:val="0"/>
      <w:marRight w:val="0"/>
      <w:marTop w:val="0"/>
      <w:marBottom w:val="0"/>
      <w:divBdr>
        <w:top w:val="none" w:sz="0" w:space="0" w:color="auto"/>
        <w:left w:val="none" w:sz="0" w:space="0" w:color="auto"/>
        <w:bottom w:val="none" w:sz="0" w:space="0" w:color="auto"/>
        <w:right w:val="none" w:sz="0" w:space="0" w:color="auto"/>
      </w:divBdr>
    </w:div>
    <w:div w:id="183909751">
      <w:bodyDiv w:val="1"/>
      <w:marLeft w:val="0"/>
      <w:marRight w:val="0"/>
      <w:marTop w:val="0"/>
      <w:marBottom w:val="0"/>
      <w:divBdr>
        <w:top w:val="none" w:sz="0" w:space="0" w:color="auto"/>
        <w:left w:val="none" w:sz="0" w:space="0" w:color="auto"/>
        <w:bottom w:val="none" w:sz="0" w:space="0" w:color="auto"/>
        <w:right w:val="none" w:sz="0" w:space="0" w:color="auto"/>
      </w:divBdr>
    </w:div>
    <w:div w:id="194320302">
      <w:bodyDiv w:val="1"/>
      <w:marLeft w:val="0"/>
      <w:marRight w:val="0"/>
      <w:marTop w:val="0"/>
      <w:marBottom w:val="0"/>
      <w:divBdr>
        <w:top w:val="none" w:sz="0" w:space="0" w:color="auto"/>
        <w:left w:val="none" w:sz="0" w:space="0" w:color="auto"/>
        <w:bottom w:val="none" w:sz="0" w:space="0" w:color="auto"/>
        <w:right w:val="none" w:sz="0" w:space="0" w:color="auto"/>
      </w:divBdr>
    </w:div>
    <w:div w:id="198980429">
      <w:bodyDiv w:val="1"/>
      <w:marLeft w:val="0"/>
      <w:marRight w:val="0"/>
      <w:marTop w:val="0"/>
      <w:marBottom w:val="0"/>
      <w:divBdr>
        <w:top w:val="none" w:sz="0" w:space="0" w:color="auto"/>
        <w:left w:val="none" w:sz="0" w:space="0" w:color="auto"/>
        <w:bottom w:val="none" w:sz="0" w:space="0" w:color="auto"/>
        <w:right w:val="none" w:sz="0" w:space="0" w:color="auto"/>
      </w:divBdr>
    </w:div>
    <w:div w:id="199317860">
      <w:bodyDiv w:val="1"/>
      <w:marLeft w:val="0"/>
      <w:marRight w:val="0"/>
      <w:marTop w:val="0"/>
      <w:marBottom w:val="0"/>
      <w:divBdr>
        <w:top w:val="none" w:sz="0" w:space="0" w:color="auto"/>
        <w:left w:val="none" w:sz="0" w:space="0" w:color="auto"/>
        <w:bottom w:val="none" w:sz="0" w:space="0" w:color="auto"/>
        <w:right w:val="none" w:sz="0" w:space="0" w:color="auto"/>
      </w:divBdr>
    </w:div>
    <w:div w:id="223150421">
      <w:bodyDiv w:val="1"/>
      <w:marLeft w:val="0"/>
      <w:marRight w:val="0"/>
      <w:marTop w:val="0"/>
      <w:marBottom w:val="0"/>
      <w:divBdr>
        <w:top w:val="none" w:sz="0" w:space="0" w:color="auto"/>
        <w:left w:val="none" w:sz="0" w:space="0" w:color="auto"/>
        <w:bottom w:val="none" w:sz="0" w:space="0" w:color="auto"/>
        <w:right w:val="none" w:sz="0" w:space="0" w:color="auto"/>
      </w:divBdr>
    </w:div>
    <w:div w:id="239995390">
      <w:bodyDiv w:val="1"/>
      <w:marLeft w:val="0"/>
      <w:marRight w:val="0"/>
      <w:marTop w:val="0"/>
      <w:marBottom w:val="0"/>
      <w:divBdr>
        <w:top w:val="none" w:sz="0" w:space="0" w:color="auto"/>
        <w:left w:val="none" w:sz="0" w:space="0" w:color="auto"/>
        <w:bottom w:val="none" w:sz="0" w:space="0" w:color="auto"/>
        <w:right w:val="none" w:sz="0" w:space="0" w:color="auto"/>
      </w:divBdr>
    </w:div>
    <w:div w:id="247933052">
      <w:bodyDiv w:val="1"/>
      <w:marLeft w:val="0"/>
      <w:marRight w:val="0"/>
      <w:marTop w:val="0"/>
      <w:marBottom w:val="0"/>
      <w:divBdr>
        <w:top w:val="none" w:sz="0" w:space="0" w:color="auto"/>
        <w:left w:val="none" w:sz="0" w:space="0" w:color="auto"/>
        <w:bottom w:val="none" w:sz="0" w:space="0" w:color="auto"/>
        <w:right w:val="none" w:sz="0" w:space="0" w:color="auto"/>
      </w:divBdr>
    </w:div>
    <w:div w:id="269122338">
      <w:bodyDiv w:val="1"/>
      <w:marLeft w:val="0"/>
      <w:marRight w:val="0"/>
      <w:marTop w:val="0"/>
      <w:marBottom w:val="0"/>
      <w:divBdr>
        <w:top w:val="none" w:sz="0" w:space="0" w:color="auto"/>
        <w:left w:val="none" w:sz="0" w:space="0" w:color="auto"/>
        <w:bottom w:val="none" w:sz="0" w:space="0" w:color="auto"/>
        <w:right w:val="none" w:sz="0" w:space="0" w:color="auto"/>
      </w:divBdr>
    </w:div>
    <w:div w:id="281810734">
      <w:bodyDiv w:val="1"/>
      <w:marLeft w:val="0"/>
      <w:marRight w:val="0"/>
      <w:marTop w:val="0"/>
      <w:marBottom w:val="0"/>
      <w:divBdr>
        <w:top w:val="none" w:sz="0" w:space="0" w:color="auto"/>
        <w:left w:val="none" w:sz="0" w:space="0" w:color="auto"/>
        <w:bottom w:val="none" w:sz="0" w:space="0" w:color="auto"/>
        <w:right w:val="none" w:sz="0" w:space="0" w:color="auto"/>
      </w:divBdr>
    </w:div>
    <w:div w:id="289675380">
      <w:bodyDiv w:val="1"/>
      <w:marLeft w:val="0"/>
      <w:marRight w:val="0"/>
      <w:marTop w:val="0"/>
      <w:marBottom w:val="0"/>
      <w:divBdr>
        <w:top w:val="none" w:sz="0" w:space="0" w:color="auto"/>
        <w:left w:val="none" w:sz="0" w:space="0" w:color="auto"/>
        <w:bottom w:val="none" w:sz="0" w:space="0" w:color="auto"/>
        <w:right w:val="none" w:sz="0" w:space="0" w:color="auto"/>
      </w:divBdr>
    </w:div>
    <w:div w:id="311907876">
      <w:bodyDiv w:val="1"/>
      <w:marLeft w:val="0"/>
      <w:marRight w:val="0"/>
      <w:marTop w:val="0"/>
      <w:marBottom w:val="0"/>
      <w:divBdr>
        <w:top w:val="none" w:sz="0" w:space="0" w:color="auto"/>
        <w:left w:val="none" w:sz="0" w:space="0" w:color="auto"/>
        <w:bottom w:val="none" w:sz="0" w:space="0" w:color="auto"/>
        <w:right w:val="none" w:sz="0" w:space="0" w:color="auto"/>
      </w:divBdr>
    </w:div>
    <w:div w:id="321084642">
      <w:bodyDiv w:val="1"/>
      <w:marLeft w:val="0"/>
      <w:marRight w:val="0"/>
      <w:marTop w:val="0"/>
      <w:marBottom w:val="0"/>
      <w:divBdr>
        <w:top w:val="none" w:sz="0" w:space="0" w:color="auto"/>
        <w:left w:val="none" w:sz="0" w:space="0" w:color="auto"/>
        <w:bottom w:val="none" w:sz="0" w:space="0" w:color="auto"/>
        <w:right w:val="none" w:sz="0" w:space="0" w:color="auto"/>
      </w:divBdr>
    </w:div>
    <w:div w:id="351803058">
      <w:bodyDiv w:val="1"/>
      <w:marLeft w:val="0"/>
      <w:marRight w:val="0"/>
      <w:marTop w:val="0"/>
      <w:marBottom w:val="0"/>
      <w:divBdr>
        <w:top w:val="none" w:sz="0" w:space="0" w:color="auto"/>
        <w:left w:val="none" w:sz="0" w:space="0" w:color="auto"/>
        <w:bottom w:val="none" w:sz="0" w:space="0" w:color="auto"/>
        <w:right w:val="none" w:sz="0" w:space="0" w:color="auto"/>
      </w:divBdr>
    </w:div>
    <w:div w:id="366223774">
      <w:bodyDiv w:val="1"/>
      <w:marLeft w:val="0"/>
      <w:marRight w:val="0"/>
      <w:marTop w:val="0"/>
      <w:marBottom w:val="0"/>
      <w:divBdr>
        <w:top w:val="none" w:sz="0" w:space="0" w:color="auto"/>
        <w:left w:val="none" w:sz="0" w:space="0" w:color="auto"/>
        <w:bottom w:val="none" w:sz="0" w:space="0" w:color="auto"/>
        <w:right w:val="none" w:sz="0" w:space="0" w:color="auto"/>
      </w:divBdr>
    </w:div>
    <w:div w:id="369115368">
      <w:bodyDiv w:val="1"/>
      <w:marLeft w:val="0"/>
      <w:marRight w:val="0"/>
      <w:marTop w:val="0"/>
      <w:marBottom w:val="0"/>
      <w:divBdr>
        <w:top w:val="none" w:sz="0" w:space="0" w:color="auto"/>
        <w:left w:val="none" w:sz="0" w:space="0" w:color="auto"/>
        <w:bottom w:val="none" w:sz="0" w:space="0" w:color="auto"/>
        <w:right w:val="none" w:sz="0" w:space="0" w:color="auto"/>
      </w:divBdr>
    </w:div>
    <w:div w:id="388260562">
      <w:bodyDiv w:val="1"/>
      <w:marLeft w:val="0"/>
      <w:marRight w:val="0"/>
      <w:marTop w:val="0"/>
      <w:marBottom w:val="0"/>
      <w:divBdr>
        <w:top w:val="none" w:sz="0" w:space="0" w:color="auto"/>
        <w:left w:val="none" w:sz="0" w:space="0" w:color="auto"/>
        <w:bottom w:val="none" w:sz="0" w:space="0" w:color="auto"/>
        <w:right w:val="none" w:sz="0" w:space="0" w:color="auto"/>
      </w:divBdr>
    </w:div>
    <w:div w:id="437145762">
      <w:bodyDiv w:val="1"/>
      <w:marLeft w:val="0"/>
      <w:marRight w:val="0"/>
      <w:marTop w:val="0"/>
      <w:marBottom w:val="0"/>
      <w:divBdr>
        <w:top w:val="none" w:sz="0" w:space="0" w:color="auto"/>
        <w:left w:val="none" w:sz="0" w:space="0" w:color="auto"/>
        <w:bottom w:val="none" w:sz="0" w:space="0" w:color="auto"/>
        <w:right w:val="none" w:sz="0" w:space="0" w:color="auto"/>
      </w:divBdr>
    </w:div>
    <w:div w:id="469635752">
      <w:bodyDiv w:val="1"/>
      <w:marLeft w:val="0"/>
      <w:marRight w:val="0"/>
      <w:marTop w:val="0"/>
      <w:marBottom w:val="0"/>
      <w:divBdr>
        <w:top w:val="none" w:sz="0" w:space="0" w:color="auto"/>
        <w:left w:val="none" w:sz="0" w:space="0" w:color="auto"/>
        <w:bottom w:val="none" w:sz="0" w:space="0" w:color="auto"/>
        <w:right w:val="none" w:sz="0" w:space="0" w:color="auto"/>
      </w:divBdr>
    </w:div>
    <w:div w:id="477191040">
      <w:bodyDiv w:val="1"/>
      <w:marLeft w:val="0"/>
      <w:marRight w:val="0"/>
      <w:marTop w:val="0"/>
      <w:marBottom w:val="0"/>
      <w:divBdr>
        <w:top w:val="none" w:sz="0" w:space="0" w:color="auto"/>
        <w:left w:val="none" w:sz="0" w:space="0" w:color="auto"/>
        <w:bottom w:val="none" w:sz="0" w:space="0" w:color="auto"/>
        <w:right w:val="none" w:sz="0" w:space="0" w:color="auto"/>
      </w:divBdr>
    </w:div>
    <w:div w:id="496074674">
      <w:bodyDiv w:val="1"/>
      <w:marLeft w:val="0"/>
      <w:marRight w:val="0"/>
      <w:marTop w:val="0"/>
      <w:marBottom w:val="0"/>
      <w:divBdr>
        <w:top w:val="none" w:sz="0" w:space="0" w:color="auto"/>
        <w:left w:val="none" w:sz="0" w:space="0" w:color="auto"/>
        <w:bottom w:val="none" w:sz="0" w:space="0" w:color="auto"/>
        <w:right w:val="none" w:sz="0" w:space="0" w:color="auto"/>
      </w:divBdr>
    </w:div>
    <w:div w:id="501968481">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45063080">
      <w:bodyDiv w:val="1"/>
      <w:marLeft w:val="0"/>
      <w:marRight w:val="0"/>
      <w:marTop w:val="0"/>
      <w:marBottom w:val="0"/>
      <w:divBdr>
        <w:top w:val="none" w:sz="0" w:space="0" w:color="auto"/>
        <w:left w:val="none" w:sz="0" w:space="0" w:color="auto"/>
        <w:bottom w:val="none" w:sz="0" w:space="0" w:color="auto"/>
        <w:right w:val="none" w:sz="0" w:space="0" w:color="auto"/>
      </w:divBdr>
    </w:div>
    <w:div w:id="559289737">
      <w:bodyDiv w:val="1"/>
      <w:marLeft w:val="0"/>
      <w:marRight w:val="0"/>
      <w:marTop w:val="0"/>
      <w:marBottom w:val="0"/>
      <w:divBdr>
        <w:top w:val="none" w:sz="0" w:space="0" w:color="auto"/>
        <w:left w:val="none" w:sz="0" w:space="0" w:color="auto"/>
        <w:bottom w:val="none" w:sz="0" w:space="0" w:color="auto"/>
        <w:right w:val="none" w:sz="0" w:space="0" w:color="auto"/>
      </w:divBdr>
    </w:div>
    <w:div w:id="563181920">
      <w:bodyDiv w:val="1"/>
      <w:marLeft w:val="0"/>
      <w:marRight w:val="0"/>
      <w:marTop w:val="0"/>
      <w:marBottom w:val="0"/>
      <w:divBdr>
        <w:top w:val="none" w:sz="0" w:space="0" w:color="auto"/>
        <w:left w:val="none" w:sz="0" w:space="0" w:color="auto"/>
        <w:bottom w:val="none" w:sz="0" w:space="0" w:color="auto"/>
        <w:right w:val="none" w:sz="0" w:space="0" w:color="auto"/>
      </w:divBdr>
    </w:div>
    <w:div w:id="586161027">
      <w:bodyDiv w:val="1"/>
      <w:marLeft w:val="0"/>
      <w:marRight w:val="0"/>
      <w:marTop w:val="0"/>
      <w:marBottom w:val="0"/>
      <w:divBdr>
        <w:top w:val="none" w:sz="0" w:space="0" w:color="auto"/>
        <w:left w:val="none" w:sz="0" w:space="0" w:color="auto"/>
        <w:bottom w:val="none" w:sz="0" w:space="0" w:color="auto"/>
        <w:right w:val="none" w:sz="0" w:space="0" w:color="auto"/>
      </w:divBdr>
    </w:div>
    <w:div w:id="588545426">
      <w:bodyDiv w:val="1"/>
      <w:marLeft w:val="0"/>
      <w:marRight w:val="0"/>
      <w:marTop w:val="0"/>
      <w:marBottom w:val="0"/>
      <w:divBdr>
        <w:top w:val="none" w:sz="0" w:space="0" w:color="auto"/>
        <w:left w:val="none" w:sz="0" w:space="0" w:color="auto"/>
        <w:bottom w:val="none" w:sz="0" w:space="0" w:color="auto"/>
        <w:right w:val="none" w:sz="0" w:space="0" w:color="auto"/>
      </w:divBdr>
    </w:div>
    <w:div w:id="589194603">
      <w:bodyDiv w:val="1"/>
      <w:marLeft w:val="0"/>
      <w:marRight w:val="0"/>
      <w:marTop w:val="0"/>
      <w:marBottom w:val="0"/>
      <w:divBdr>
        <w:top w:val="none" w:sz="0" w:space="0" w:color="auto"/>
        <w:left w:val="none" w:sz="0" w:space="0" w:color="auto"/>
        <w:bottom w:val="none" w:sz="0" w:space="0" w:color="auto"/>
        <w:right w:val="none" w:sz="0" w:space="0" w:color="auto"/>
      </w:divBdr>
    </w:div>
    <w:div w:id="611060875">
      <w:bodyDiv w:val="1"/>
      <w:marLeft w:val="0"/>
      <w:marRight w:val="0"/>
      <w:marTop w:val="0"/>
      <w:marBottom w:val="0"/>
      <w:divBdr>
        <w:top w:val="none" w:sz="0" w:space="0" w:color="auto"/>
        <w:left w:val="none" w:sz="0" w:space="0" w:color="auto"/>
        <w:bottom w:val="none" w:sz="0" w:space="0" w:color="auto"/>
        <w:right w:val="none" w:sz="0" w:space="0" w:color="auto"/>
      </w:divBdr>
    </w:div>
    <w:div w:id="634021123">
      <w:bodyDiv w:val="1"/>
      <w:marLeft w:val="0"/>
      <w:marRight w:val="0"/>
      <w:marTop w:val="0"/>
      <w:marBottom w:val="0"/>
      <w:divBdr>
        <w:top w:val="none" w:sz="0" w:space="0" w:color="auto"/>
        <w:left w:val="none" w:sz="0" w:space="0" w:color="auto"/>
        <w:bottom w:val="none" w:sz="0" w:space="0" w:color="auto"/>
        <w:right w:val="none" w:sz="0" w:space="0" w:color="auto"/>
      </w:divBdr>
    </w:div>
    <w:div w:id="639073861">
      <w:bodyDiv w:val="1"/>
      <w:marLeft w:val="0"/>
      <w:marRight w:val="0"/>
      <w:marTop w:val="0"/>
      <w:marBottom w:val="0"/>
      <w:divBdr>
        <w:top w:val="none" w:sz="0" w:space="0" w:color="auto"/>
        <w:left w:val="none" w:sz="0" w:space="0" w:color="auto"/>
        <w:bottom w:val="none" w:sz="0" w:space="0" w:color="auto"/>
        <w:right w:val="none" w:sz="0" w:space="0" w:color="auto"/>
      </w:divBdr>
    </w:div>
    <w:div w:id="644429172">
      <w:bodyDiv w:val="1"/>
      <w:marLeft w:val="0"/>
      <w:marRight w:val="0"/>
      <w:marTop w:val="0"/>
      <w:marBottom w:val="0"/>
      <w:divBdr>
        <w:top w:val="none" w:sz="0" w:space="0" w:color="auto"/>
        <w:left w:val="none" w:sz="0" w:space="0" w:color="auto"/>
        <w:bottom w:val="none" w:sz="0" w:space="0" w:color="auto"/>
        <w:right w:val="none" w:sz="0" w:space="0" w:color="auto"/>
      </w:divBdr>
    </w:div>
    <w:div w:id="648899500">
      <w:bodyDiv w:val="1"/>
      <w:marLeft w:val="0"/>
      <w:marRight w:val="0"/>
      <w:marTop w:val="0"/>
      <w:marBottom w:val="0"/>
      <w:divBdr>
        <w:top w:val="none" w:sz="0" w:space="0" w:color="auto"/>
        <w:left w:val="none" w:sz="0" w:space="0" w:color="auto"/>
        <w:bottom w:val="none" w:sz="0" w:space="0" w:color="auto"/>
        <w:right w:val="none" w:sz="0" w:space="0" w:color="auto"/>
      </w:divBdr>
    </w:div>
    <w:div w:id="679891396">
      <w:bodyDiv w:val="1"/>
      <w:marLeft w:val="0"/>
      <w:marRight w:val="0"/>
      <w:marTop w:val="0"/>
      <w:marBottom w:val="0"/>
      <w:divBdr>
        <w:top w:val="none" w:sz="0" w:space="0" w:color="auto"/>
        <w:left w:val="none" w:sz="0" w:space="0" w:color="auto"/>
        <w:bottom w:val="none" w:sz="0" w:space="0" w:color="auto"/>
        <w:right w:val="none" w:sz="0" w:space="0" w:color="auto"/>
      </w:divBdr>
    </w:div>
    <w:div w:id="680788316">
      <w:bodyDiv w:val="1"/>
      <w:marLeft w:val="0"/>
      <w:marRight w:val="0"/>
      <w:marTop w:val="0"/>
      <w:marBottom w:val="0"/>
      <w:divBdr>
        <w:top w:val="none" w:sz="0" w:space="0" w:color="auto"/>
        <w:left w:val="none" w:sz="0" w:space="0" w:color="auto"/>
        <w:bottom w:val="none" w:sz="0" w:space="0" w:color="auto"/>
        <w:right w:val="none" w:sz="0" w:space="0" w:color="auto"/>
      </w:divBdr>
    </w:div>
    <w:div w:id="683438102">
      <w:bodyDiv w:val="1"/>
      <w:marLeft w:val="0"/>
      <w:marRight w:val="0"/>
      <w:marTop w:val="0"/>
      <w:marBottom w:val="0"/>
      <w:divBdr>
        <w:top w:val="none" w:sz="0" w:space="0" w:color="auto"/>
        <w:left w:val="none" w:sz="0" w:space="0" w:color="auto"/>
        <w:bottom w:val="none" w:sz="0" w:space="0" w:color="auto"/>
        <w:right w:val="none" w:sz="0" w:space="0" w:color="auto"/>
      </w:divBdr>
    </w:div>
    <w:div w:id="698772897">
      <w:bodyDiv w:val="1"/>
      <w:marLeft w:val="0"/>
      <w:marRight w:val="0"/>
      <w:marTop w:val="0"/>
      <w:marBottom w:val="0"/>
      <w:divBdr>
        <w:top w:val="none" w:sz="0" w:space="0" w:color="auto"/>
        <w:left w:val="none" w:sz="0" w:space="0" w:color="auto"/>
        <w:bottom w:val="none" w:sz="0" w:space="0" w:color="auto"/>
        <w:right w:val="none" w:sz="0" w:space="0" w:color="auto"/>
      </w:divBdr>
    </w:div>
    <w:div w:id="717705510">
      <w:bodyDiv w:val="1"/>
      <w:marLeft w:val="0"/>
      <w:marRight w:val="0"/>
      <w:marTop w:val="0"/>
      <w:marBottom w:val="0"/>
      <w:divBdr>
        <w:top w:val="none" w:sz="0" w:space="0" w:color="auto"/>
        <w:left w:val="none" w:sz="0" w:space="0" w:color="auto"/>
        <w:bottom w:val="none" w:sz="0" w:space="0" w:color="auto"/>
        <w:right w:val="none" w:sz="0" w:space="0" w:color="auto"/>
      </w:divBdr>
    </w:div>
    <w:div w:id="749691216">
      <w:bodyDiv w:val="1"/>
      <w:marLeft w:val="0"/>
      <w:marRight w:val="0"/>
      <w:marTop w:val="0"/>
      <w:marBottom w:val="0"/>
      <w:divBdr>
        <w:top w:val="none" w:sz="0" w:space="0" w:color="auto"/>
        <w:left w:val="none" w:sz="0" w:space="0" w:color="auto"/>
        <w:bottom w:val="none" w:sz="0" w:space="0" w:color="auto"/>
        <w:right w:val="none" w:sz="0" w:space="0" w:color="auto"/>
      </w:divBdr>
    </w:div>
    <w:div w:id="756902096">
      <w:bodyDiv w:val="1"/>
      <w:marLeft w:val="0"/>
      <w:marRight w:val="0"/>
      <w:marTop w:val="0"/>
      <w:marBottom w:val="0"/>
      <w:divBdr>
        <w:top w:val="none" w:sz="0" w:space="0" w:color="auto"/>
        <w:left w:val="none" w:sz="0" w:space="0" w:color="auto"/>
        <w:bottom w:val="none" w:sz="0" w:space="0" w:color="auto"/>
        <w:right w:val="none" w:sz="0" w:space="0" w:color="auto"/>
      </w:divBdr>
    </w:div>
    <w:div w:id="803885545">
      <w:bodyDiv w:val="1"/>
      <w:marLeft w:val="0"/>
      <w:marRight w:val="0"/>
      <w:marTop w:val="0"/>
      <w:marBottom w:val="0"/>
      <w:divBdr>
        <w:top w:val="none" w:sz="0" w:space="0" w:color="auto"/>
        <w:left w:val="none" w:sz="0" w:space="0" w:color="auto"/>
        <w:bottom w:val="none" w:sz="0" w:space="0" w:color="auto"/>
        <w:right w:val="none" w:sz="0" w:space="0" w:color="auto"/>
      </w:divBdr>
    </w:div>
    <w:div w:id="809135059">
      <w:bodyDiv w:val="1"/>
      <w:marLeft w:val="0"/>
      <w:marRight w:val="0"/>
      <w:marTop w:val="0"/>
      <w:marBottom w:val="0"/>
      <w:divBdr>
        <w:top w:val="none" w:sz="0" w:space="0" w:color="auto"/>
        <w:left w:val="none" w:sz="0" w:space="0" w:color="auto"/>
        <w:bottom w:val="none" w:sz="0" w:space="0" w:color="auto"/>
        <w:right w:val="none" w:sz="0" w:space="0" w:color="auto"/>
      </w:divBdr>
    </w:div>
    <w:div w:id="811095627">
      <w:bodyDiv w:val="1"/>
      <w:marLeft w:val="0"/>
      <w:marRight w:val="0"/>
      <w:marTop w:val="0"/>
      <w:marBottom w:val="0"/>
      <w:divBdr>
        <w:top w:val="none" w:sz="0" w:space="0" w:color="auto"/>
        <w:left w:val="none" w:sz="0" w:space="0" w:color="auto"/>
        <w:bottom w:val="none" w:sz="0" w:space="0" w:color="auto"/>
        <w:right w:val="none" w:sz="0" w:space="0" w:color="auto"/>
      </w:divBdr>
    </w:div>
    <w:div w:id="812330881">
      <w:bodyDiv w:val="1"/>
      <w:marLeft w:val="0"/>
      <w:marRight w:val="0"/>
      <w:marTop w:val="0"/>
      <w:marBottom w:val="0"/>
      <w:divBdr>
        <w:top w:val="none" w:sz="0" w:space="0" w:color="auto"/>
        <w:left w:val="none" w:sz="0" w:space="0" w:color="auto"/>
        <w:bottom w:val="none" w:sz="0" w:space="0" w:color="auto"/>
        <w:right w:val="none" w:sz="0" w:space="0" w:color="auto"/>
      </w:divBdr>
    </w:div>
    <w:div w:id="815680862">
      <w:bodyDiv w:val="1"/>
      <w:marLeft w:val="0"/>
      <w:marRight w:val="0"/>
      <w:marTop w:val="0"/>
      <w:marBottom w:val="0"/>
      <w:divBdr>
        <w:top w:val="none" w:sz="0" w:space="0" w:color="auto"/>
        <w:left w:val="none" w:sz="0" w:space="0" w:color="auto"/>
        <w:bottom w:val="none" w:sz="0" w:space="0" w:color="auto"/>
        <w:right w:val="none" w:sz="0" w:space="0" w:color="auto"/>
      </w:divBdr>
    </w:div>
    <w:div w:id="835219846">
      <w:bodyDiv w:val="1"/>
      <w:marLeft w:val="0"/>
      <w:marRight w:val="0"/>
      <w:marTop w:val="0"/>
      <w:marBottom w:val="0"/>
      <w:divBdr>
        <w:top w:val="none" w:sz="0" w:space="0" w:color="auto"/>
        <w:left w:val="none" w:sz="0" w:space="0" w:color="auto"/>
        <w:bottom w:val="none" w:sz="0" w:space="0" w:color="auto"/>
        <w:right w:val="none" w:sz="0" w:space="0" w:color="auto"/>
      </w:divBdr>
    </w:div>
    <w:div w:id="841506425">
      <w:bodyDiv w:val="1"/>
      <w:marLeft w:val="0"/>
      <w:marRight w:val="0"/>
      <w:marTop w:val="0"/>
      <w:marBottom w:val="0"/>
      <w:divBdr>
        <w:top w:val="none" w:sz="0" w:space="0" w:color="auto"/>
        <w:left w:val="none" w:sz="0" w:space="0" w:color="auto"/>
        <w:bottom w:val="none" w:sz="0" w:space="0" w:color="auto"/>
        <w:right w:val="none" w:sz="0" w:space="0" w:color="auto"/>
      </w:divBdr>
    </w:div>
    <w:div w:id="953559576">
      <w:bodyDiv w:val="1"/>
      <w:marLeft w:val="0"/>
      <w:marRight w:val="0"/>
      <w:marTop w:val="0"/>
      <w:marBottom w:val="0"/>
      <w:divBdr>
        <w:top w:val="none" w:sz="0" w:space="0" w:color="auto"/>
        <w:left w:val="none" w:sz="0" w:space="0" w:color="auto"/>
        <w:bottom w:val="none" w:sz="0" w:space="0" w:color="auto"/>
        <w:right w:val="none" w:sz="0" w:space="0" w:color="auto"/>
      </w:divBdr>
    </w:div>
    <w:div w:id="979580350">
      <w:bodyDiv w:val="1"/>
      <w:marLeft w:val="0"/>
      <w:marRight w:val="0"/>
      <w:marTop w:val="0"/>
      <w:marBottom w:val="0"/>
      <w:divBdr>
        <w:top w:val="none" w:sz="0" w:space="0" w:color="auto"/>
        <w:left w:val="none" w:sz="0" w:space="0" w:color="auto"/>
        <w:bottom w:val="none" w:sz="0" w:space="0" w:color="auto"/>
        <w:right w:val="none" w:sz="0" w:space="0" w:color="auto"/>
      </w:divBdr>
    </w:div>
    <w:div w:id="1000504268">
      <w:bodyDiv w:val="1"/>
      <w:marLeft w:val="0"/>
      <w:marRight w:val="0"/>
      <w:marTop w:val="0"/>
      <w:marBottom w:val="0"/>
      <w:divBdr>
        <w:top w:val="none" w:sz="0" w:space="0" w:color="auto"/>
        <w:left w:val="none" w:sz="0" w:space="0" w:color="auto"/>
        <w:bottom w:val="none" w:sz="0" w:space="0" w:color="auto"/>
        <w:right w:val="none" w:sz="0" w:space="0" w:color="auto"/>
      </w:divBdr>
    </w:div>
    <w:div w:id="1004431040">
      <w:bodyDiv w:val="1"/>
      <w:marLeft w:val="0"/>
      <w:marRight w:val="0"/>
      <w:marTop w:val="0"/>
      <w:marBottom w:val="0"/>
      <w:divBdr>
        <w:top w:val="none" w:sz="0" w:space="0" w:color="auto"/>
        <w:left w:val="none" w:sz="0" w:space="0" w:color="auto"/>
        <w:bottom w:val="none" w:sz="0" w:space="0" w:color="auto"/>
        <w:right w:val="none" w:sz="0" w:space="0" w:color="auto"/>
      </w:divBdr>
    </w:div>
    <w:div w:id="1010058669">
      <w:bodyDiv w:val="1"/>
      <w:marLeft w:val="0"/>
      <w:marRight w:val="0"/>
      <w:marTop w:val="0"/>
      <w:marBottom w:val="0"/>
      <w:divBdr>
        <w:top w:val="none" w:sz="0" w:space="0" w:color="auto"/>
        <w:left w:val="none" w:sz="0" w:space="0" w:color="auto"/>
        <w:bottom w:val="none" w:sz="0" w:space="0" w:color="auto"/>
        <w:right w:val="none" w:sz="0" w:space="0" w:color="auto"/>
      </w:divBdr>
    </w:div>
    <w:div w:id="1067415080">
      <w:bodyDiv w:val="1"/>
      <w:marLeft w:val="0"/>
      <w:marRight w:val="0"/>
      <w:marTop w:val="0"/>
      <w:marBottom w:val="0"/>
      <w:divBdr>
        <w:top w:val="none" w:sz="0" w:space="0" w:color="auto"/>
        <w:left w:val="none" w:sz="0" w:space="0" w:color="auto"/>
        <w:bottom w:val="none" w:sz="0" w:space="0" w:color="auto"/>
        <w:right w:val="none" w:sz="0" w:space="0" w:color="auto"/>
      </w:divBdr>
    </w:div>
    <w:div w:id="1089933332">
      <w:bodyDiv w:val="1"/>
      <w:marLeft w:val="0"/>
      <w:marRight w:val="0"/>
      <w:marTop w:val="0"/>
      <w:marBottom w:val="0"/>
      <w:divBdr>
        <w:top w:val="none" w:sz="0" w:space="0" w:color="auto"/>
        <w:left w:val="none" w:sz="0" w:space="0" w:color="auto"/>
        <w:bottom w:val="none" w:sz="0" w:space="0" w:color="auto"/>
        <w:right w:val="none" w:sz="0" w:space="0" w:color="auto"/>
      </w:divBdr>
    </w:div>
    <w:div w:id="1133907536">
      <w:bodyDiv w:val="1"/>
      <w:marLeft w:val="0"/>
      <w:marRight w:val="0"/>
      <w:marTop w:val="0"/>
      <w:marBottom w:val="0"/>
      <w:divBdr>
        <w:top w:val="none" w:sz="0" w:space="0" w:color="auto"/>
        <w:left w:val="none" w:sz="0" w:space="0" w:color="auto"/>
        <w:bottom w:val="none" w:sz="0" w:space="0" w:color="auto"/>
        <w:right w:val="none" w:sz="0" w:space="0" w:color="auto"/>
      </w:divBdr>
    </w:div>
    <w:div w:id="1177815235">
      <w:bodyDiv w:val="1"/>
      <w:marLeft w:val="0"/>
      <w:marRight w:val="0"/>
      <w:marTop w:val="0"/>
      <w:marBottom w:val="0"/>
      <w:divBdr>
        <w:top w:val="none" w:sz="0" w:space="0" w:color="auto"/>
        <w:left w:val="none" w:sz="0" w:space="0" w:color="auto"/>
        <w:bottom w:val="none" w:sz="0" w:space="0" w:color="auto"/>
        <w:right w:val="none" w:sz="0" w:space="0" w:color="auto"/>
      </w:divBdr>
    </w:div>
    <w:div w:id="1204563626">
      <w:bodyDiv w:val="1"/>
      <w:marLeft w:val="0"/>
      <w:marRight w:val="0"/>
      <w:marTop w:val="0"/>
      <w:marBottom w:val="0"/>
      <w:divBdr>
        <w:top w:val="none" w:sz="0" w:space="0" w:color="auto"/>
        <w:left w:val="none" w:sz="0" w:space="0" w:color="auto"/>
        <w:bottom w:val="none" w:sz="0" w:space="0" w:color="auto"/>
        <w:right w:val="none" w:sz="0" w:space="0" w:color="auto"/>
      </w:divBdr>
    </w:div>
    <w:div w:id="1219710087">
      <w:bodyDiv w:val="1"/>
      <w:marLeft w:val="0"/>
      <w:marRight w:val="0"/>
      <w:marTop w:val="0"/>
      <w:marBottom w:val="0"/>
      <w:divBdr>
        <w:top w:val="none" w:sz="0" w:space="0" w:color="auto"/>
        <w:left w:val="none" w:sz="0" w:space="0" w:color="auto"/>
        <w:bottom w:val="none" w:sz="0" w:space="0" w:color="auto"/>
        <w:right w:val="none" w:sz="0" w:space="0" w:color="auto"/>
      </w:divBdr>
    </w:div>
    <w:div w:id="1247882326">
      <w:bodyDiv w:val="1"/>
      <w:marLeft w:val="0"/>
      <w:marRight w:val="0"/>
      <w:marTop w:val="0"/>
      <w:marBottom w:val="0"/>
      <w:divBdr>
        <w:top w:val="none" w:sz="0" w:space="0" w:color="auto"/>
        <w:left w:val="none" w:sz="0" w:space="0" w:color="auto"/>
        <w:bottom w:val="none" w:sz="0" w:space="0" w:color="auto"/>
        <w:right w:val="none" w:sz="0" w:space="0" w:color="auto"/>
      </w:divBdr>
    </w:div>
    <w:div w:id="1274166939">
      <w:bodyDiv w:val="1"/>
      <w:marLeft w:val="0"/>
      <w:marRight w:val="0"/>
      <w:marTop w:val="0"/>
      <w:marBottom w:val="0"/>
      <w:divBdr>
        <w:top w:val="none" w:sz="0" w:space="0" w:color="auto"/>
        <w:left w:val="none" w:sz="0" w:space="0" w:color="auto"/>
        <w:bottom w:val="none" w:sz="0" w:space="0" w:color="auto"/>
        <w:right w:val="none" w:sz="0" w:space="0" w:color="auto"/>
      </w:divBdr>
    </w:div>
    <w:div w:id="1288899719">
      <w:bodyDiv w:val="1"/>
      <w:marLeft w:val="0"/>
      <w:marRight w:val="0"/>
      <w:marTop w:val="0"/>
      <w:marBottom w:val="0"/>
      <w:divBdr>
        <w:top w:val="none" w:sz="0" w:space="0" w:color="auto"/>
        <w:left w:val="none" w:sz="0" w:space="0" w:color="auto"/>
        <w:bottom w:val="none" w:sz="0" w:space="0" w:color="auto"/>
        <w:right w:val="none" w:sz="0" w:space="0" w:color="auto"/>
      </w:divBdr>
    </w:div>
    <w:div w:id="1289778413">
      <w:bodyDiv w:val="1"/>
      <w:marLeft w:val="0"/>
      <w:marRight w:val="0"/>
      <w:marTop w:val="0"/>
      <w:marBottom w:val="0"/>
      <w:divBdr>
        <w:top w:val="none" w:sz="0" w:space="0" w:color="auto"/>
        <w:left w:val="none" w:sz="0" w:space="0" w:color="auto"/>
        <w:bottom w:val="none" w:sz="0" w:space="0" w:color="auto"/>
        <w:right w:val="none" w:sz="0" w:space="0" w:color="auto"/>
      </w:divBdr>
    </w:div>
    <w:div w:id="1347713545">
      <w:bodyDiv w:val="1"/>
      <w:marLeft w:val="0"/>
      <w:marRight w:val="0"/>
      <w:marTop w:val="0"/>
      <w:marBottom w:val="0"/>
      <w:divBdr>
        <w:top w:val="none" w:sz="0" w:space="0" w:color="auto"/>
        <w:left w:val="none" w:sz="0" w:space="0" w:color="auto"/>
        <w:bottom w:val="none" w:sz="0" w:space="0" w:color="auto"/>
        <w:right w:val="none" w:sz="0" w:space="0" w:color="auto"/>
      </w:divBdr>
    </w:div>
    <w:div w:id="1368480747">
      <w:bodyDiv w:val="1"/>
      <w:marLeft w:val="0"/>
      <w:marRight w:val="0"/>
      <w:marTop w:val="0"/>
      <w:marBottom w:val="0"/>
      <w:divBdr>
        <w:top w:val="none" w:sz="0" w:space="0" w:color="auto"/>
        <w:left w:val="none" w:sz="0" w:space="0" w:color="auto"/>
        <w:bottom w:val="none" w:sz="0" w:space="0" w:color="auto"/>
        <w:right w:val="none" w:sz="0" w:space="0" w:color="auto"/>
      </w:divBdr>
    </w:div>
    <w:div w:id="1380006835">
      <w:bodyDiv w:val="1"/>
      <w:marLeft w:val="0"/>
      <w:marRight w:val="0"/>
      <w:marTop w:val="0"/>
      <w:marBottom w:val="0"/>
      <w:divBdr>
        <w:top w:val="none" w:sz="0" w:space="0" w:color="auto"/>
        <w:left w:val="none" w:sz="0" w:space="0" w:color="auto"/>
        <w:bottom w:val="none" w:sz="0" w:space="0" w:color="auto"/>
        <w:right w:val="none" w:sz="0" w:space="0" w:color="auto"/>
      </w:divBdr>
    </w:div>
    <w:div w:id="1417019545">
      <w:bodyDiv w:val="1"/>
      <w:marLeft w:val="0"/>
      <w:marRight w:val="0"/>
      <w:marTop w:val="0"/>
      <w:marBottom w:val="0"/>
      <w:divBdr>
        <w:top w:val="none" w:sz="0" w:space="0" w:color="auto"/>
        <w:left w:val="none" w:sz="0" w:space="0" w:color="auto"/>
        <w:bottom w:val="none" w:sz="0" w:space="0" w:color="auto"/>
        <w:right w:val="none" w:sz="0" w:space="0" w:color="auto"/>
      </w:divBdr>
    </w:div>
    <w:div w:id="1426075855">
      <w:bodyDiv w:val="1"/>
      <w:marLeft w:val="0"/>
      <w:marRight w:val="0"/>
      <w:marTop w:val="0"/>
      <w:marBottom w:val="0"/>
      <w:divBdr>
        <w:top w:val="none" w:sz="0" w:space="0" w:color="auto"/>
        <w:left w:val="none" w:sz="0" w:space="0" w:color="auto"/>
        <w:bottom w:val="none" w:sz="0" w:space="0" w:color="auto"/>
        <w:right w:val="none" w:sz="0" w:space="0" w:color="auto"/>
      </w:divBdr>
    </w:div>
    <w:div w:id="1428426541">
      <w:bodyDiv w:val="1"/>
      <w:marLeft w:val="0"/>
      <w:marRight w:val="0"/>
      <w:marTop w:val="0"/>
      <w:marBottom w:val="0"/>
      <w:divBdr>
        <w:top w:val="none" w:sz="0" w:space="0" w:color="auto"/>
        <w:left w:val="none" w:sz="0" w:space="0" w:color="auto"/>
        <w:bottom w:val="none" w:sz="0" w:space="0" w:color="auto"/>
        <w:right w:val="none" w:sz="0" w:space="0" w:color="auto"/>
      </w:divBdr>
    </w:div>
    <w:div w:id="1492596155">
      <w:bodyDiv w:val="1"/>
      <w:marLeft w:val="0"/>
      <w:marRight w:val="0"/>
      <w:marTop w:val="0"/>
      <w:marBottom w:val="0"/>
      <w:divBdr>
        <w:top w:val="none" w:sz="0" w:space="0" w:color="auto"/>
        <w:left w:val="none" w:sz="0" w:space="0" w:color="auto"/>
        <w:bottom w:val="none" w:sz="0" w:space="0" w:color="auto"/>
        <w:right w:val="none" w:sz="0" w:space="0" w:color="auto"/>
      </w:divBdr>
    </w:div>
    <w:div w:id="1501458550">
      <w:bodyDiv w:val="1"/>
      <w:marLeft w:val="0"/>
      <w:marRight w:val="0"/>
      <w:marTop w:val="0"/>
      <w:marBottom w:val="0"/>
      <w:divBdr>
        <w:top w:val="none" w:sz="0" w:space="0" w:color="auto"/>
        <w:left w:val="none" w:sz="0" w:space="0" w:color="auto"/>
        <w:bottom w:val="none" w:sz="0" w:space="0" w:color="auto"/>
        <w:right w:val="none" w:sz="0" w:space="0" w:color="auto"/>
      </w:divBdr>
    </w:div>
    <w:div w:id="1514497382">
      <w:bodyDiv w:val="1"/>
      <w:marLeft w:val="0"/>
      <w:marRight w:val="0"/>
      <w:marTop w:val="0"/>
      <w:marBottom w:val="0"/>
      <w:divBdr>
        <w:top w:val="none" w:sz="0" w:space="0" w:color="auto"/>
        <w:left w:val="none" w:sz="0" w:space="0" w:color="auto"/>
        <w:bottom w:val="none" w:sz="0" w:space="0" w:color="auto"/>
        <w:right w:val="none" w:sz="0" w:space="0" w:color="auto"/>
      </w:divBdr>
    </w:div>
    <w:div w:id="1570924873">
      <w:bodyDiv w:val="1"/>
      <w:marLeft w:val="0"/>
      <w:marRight w:val="0"/>
      <w:marTop w:val="0"/>
      <w:marBottom w:val="0"/>
      <w:divBdr>
        <w:top w:val="none" w:sz="0" w:space="0" w:color="auto"/>
        <w:left w:val="none" w:sz="0" w:space="0" w:color="auto"/>
        <w:bottom w:val="none" w:sz="0" w:space="0" w:color="auto"/>
        <w:right w:val="none" w:sz="0" w:space="0" w:color="auto"/>
      </w:divBdr>
    </w:div>
    <w:div w:id="1581908988">
      <w:bodyDiv w:val="1"/>
      <w:marLeft w:val="0"/>
      <w:marRight w:val="0"/>
      <w:marTop w:val="0"/>
      <w:marBottom w:val="0"/>
      <w:divBdr>
        <w:top w:val="none" w:sz="0" w:space="0" w:color="auto"/>
        <w:left w:val="none" w:sz="0" w:space="0" w:color="auto"/>
        <w:bottom w:val="none" w:sz="0" w:space="0" w:color="auto"/>
        <w:right w:val="none" w:sz="0" w:space="0" w:color="auto"/>
      </w:divBdr>
    </w:div>
    <w:div w:id="1585139051">
      <w:bodyDiv w:val="1"/>
      <w:marLeft w:val="0"/>
      <w:marRight w:val="0"/>
      <w:marTop w:val="0"/>
      <w:marBottom w:val="0"/>
      <w:divBdr>
        <w:top w:val="none" w:sz="0" w:space="0" w:color="auto"/>
        <w:left w:val="none" w:sz="0" w:space="0" w:color="auto"/>
        <w:bottom w:val="none" w:sz="0" w:space="0" w:color="auto"/>
        <w:right w:val="none" w:sz="0" w:space="0" w:color="auto"/>
      </w:divBdr>
    </w:div>
    <w:div w:id="1599681939">
      <w:bodyDiv w:val="1"/>
      <w:marLeft w:val="0"/>
      <w:marRight w:val="0"/>
      <w:marTop w:val="0"/>
      <w:marBottom w:val="0"/>
      <w:divBdr>
        <w:top w:val="none" w:sz="0" w:space="0" w:color="auto"/>
        <w:left w:val="none" w:sz="0" w:space="0" w:color="auto"/>
        <w:bottom w:val="none" w:sz="0" w:space="0" w:color="auto"/>
        <w:right w:val="none" w:sz="0" w:space="0" w:color="auto"/>
      </w:divBdr>
    </w:div>
    <w:div w:id="1662660236">
      <w:bodyDiv w:val="1"/>
      <w:marLeft w:val="0"/>
      <w:marRight w:val="0"/>
      <w:marTop w:val="0"/>
      <w:marBottom w:val="0"/>
      <w:divBdr>
        <w:top w:val="none" w:sz="0" w:space="0" w:color="auto"/>
        <w:left w:val="none" w:sz="0" w:space="0" w:color="auto"/>
        <w:bottom w:val="none" w:sz="0" w:space="0" w:color="auto"/>
        <w:right w:val="none" w:sz="0" w:space="0" w:color="auto"/>
      </w:divBdr>
    </w:div>
    <w:div w:id="1686976929">
      <w:bodyDiv w:val="1"/>
      <w:marLeft w:val="0"/>
      <w:marRight w:val="0"/>
      <w:marTop w:val="0"/>
      <w:marBottom w:val="0"/>
      <w:divBdr>
        <w:top w:val="none" w:sz="0" w:space="0" w:color="auto"/>
        <w:left w:val="none" w:sz="0" w:space="0" w:color="auto"/>
        <w:bottom w:val="none" w:sz="0" w:space="0" w:color="auto"/>
        <w:right w:val="none" w:sz="0" w:space="0" w:color="auto"/>
      </w:divBdr>
    </w:div>
    <w:div w:id="1694110074">
      <w:bodyDiv w:val="1"/>
      <w:marLeft w:val="0"/>
      <w:marRight w:val="0"/>
      <w:marTop w:val="0"/>
      <w:marBottom w:val="0"/>
      <w:divBdr>
        <w:top w:val="none" w:sz="0" w:space="0" w:color="auto"/>
        <w:left w:val="none" w:sz="0" w:space="0" w:color="auto"/>
        <w:bottom w:val="none" w:sz="0" w:space="0" w:color="auto"/>
        <w:right w:val="none" w:sz="0" w:space="0" w:color="auto"/>
      </w:divBdr>
    </w:div>
    <w:div w:id="1717437475">
      <w:bodyDiv w:val="1"/>
      <w:marLeft w:val="0"/>
      <w:marRight w:val="0"/>
      <w:marTop w:val="0"/>
      <w:marBottom w:val="0"/>
      <w:divBdr>
        <w:top w:val="none" w:sz="0" w:space="0" w:color="auto"/>
        <w:left w:val="none" w:sz="0" w:space="0" w:color="auto"/>
        <w:bottom w:val="none" w:sz="0" w:space="0" w:color="auto"/>
        <w:right w:val="none" w:sz="0" w:space="0" w:color="auto"/>
      </w:divBdr>
    </w:div>
    <w:div w:id="1739402163">
      <w:bodyDiv w:val="1"/>
      <w:marLeft w:val="0"/>
      <w:marRight w:val="0"/>
      <w:marTop w:val="0"/>
      <w:marBottom w:val="0"/>
      <w:divBdr>
        <w:top w:val="none" w:sz="0" w:space="0" w:color="auto"/>
        <w:left w:val="none" w:sz="0" w:space="0" w:color="auto"/>
        <w:bottom w:val="none" w:sz="0" w:space="0" w:color="auto"/>
        <w:right w:val="none" w:sz="0" w:space="0" w:color="auto"/>
      </w:divBdr>
    </w:div>
    <w:div w:id="1779137577">
      <w:bodyDiv w:val="1"/>
      <w:marLeft w:val="0"/>
      <w:marRight w:val="0"/>
      <w:marTop w:val="0"/>
      <w:marBottom w:val="0"/>
      <w:divBdr>
        <w:top w:val="none" w:sz="0" w:space="0" w:color="auto"/>
        <w:left w:val="none" w:sz="0" w:space="0" w:color="auto"/>
        <w:bottom w:val="none" w:sz="0" w:space="0" w:color="auto"/>
        <w:right w:val="none" w:sz="0" w:space="0" w:color="auto"/>
      </w:divBdr>
    </w:div>
    <w:div w:id="1796950965">
      <w:bodyDiv w:val="1"/>
      <w:marLeft w:val="0"/>
      <w:marRight w:val="0"/>
      <w:marTop w:val="0"/>
      <w:marBottom w:val="0"/>
      <w:divBdr>
        <w:top w:val="none" w:sz="0" w:space="0" w:color="auto"/>
        <w:left w:val="none" w:sz="0" w:space="0" w:color="auto"/>
        <w:bottom w:val="none" w:sz="0" w:space="0" w:color="auto"/>
        <w:right w:val="none" w:sz="0" w:space="0" w:color="auto"/>
      </w:divBdr>
    </w:div>
    <w:div w:id="1809009435">
      <w:bodyDiv w:val="1"/>
      <w:marLeft w:val="0"/>
      <w:marRight w:val="0"/>
      <w:marTop w:val="0"/>
      <w:marBottom w:val="0"/>
      <w:divBdr>
        <w:top w:val="none" w:sz="0" w:space="0" w:color="auto"/>
        <w:left w:val="none" w:sz="0" w:space="0" w:color="auto"/>
        <w:bottom w:val="none" w:sz="0" w:space="0" w:color="auto"/>
        <w:right w:val="none" w:sz="0" w:space="0" w:color="auto"/>
      </w:divBdr>
    </w:div>
    <w:div w:id="1820074789">
      <w:bodyDiv w:val="1"/>
      <w:marLeft w:val="0"/>
      <w:marRight w:val="0"/>
      <w:marTop w:val="0"/>
      <w:marBottom w:val="0"/>
      <w:divBdr>
        <w:top w:val="none" w:sz="0" w:space="0" w:color="auto"/>
        <w:left w:val="none" w:sz="0" w:space="0" w:color="auto"/>
        <w:bottom w:val="none" w:sz="0" w:space="0" w:color="auto"/>
        <w:right w:val="none" w:sz="0" w:space="0" w:color="auto"/>
      </w:divBdr>
    </w:div>
    <w:div w:id="1826511371">
      <w:bodyDiv w:val="1"/>
      <w:marLeft w:val="0"/>
      <w:marRight w:val="0"/>
      <w:marTop w:val="0"/>
      <w:marBottom w:val="0"/>
      <w:divBdr>
        <w:top w:val="none" w:sz="0" w:space="0" w:color="auto"/>
        <w:left w:val="none" w:sz="0" w:space="0" w:color="auto"/>
        <w:bottom w:val="none" w:sz="0" w:space="0" w:color="auto"/>
        <w:right w:val="none" w:sz="0" w:space="0" w:color="auto"/>
      </w:divBdr>
    </w:div>
    <w:div w:id="1830899435">
      <w:bodyDiv w:val="1"/>
      <w:marLeft w:val="0"/>
      <w:marRight w:val="0"/>
      <w:marTop w:val="0"/>
      <w:marBottom w:val="0"/>
      <w:divBdr>
        <w:top w:val="none" w:sz="0" w:space="0" w:color="auto"/>
        <w:left w:val="none" w:sz="0" w:space="0" w:color="auto"/>
        <w:bottom w:val="none" w:sz="0" w:space="0" w:color="auto"/>
        <w:right w:val="none" w:sz="0" w:space="0" w:color="auto"/>
      </w:divBdr>
    </w:div>
    <w:div w:id="1891913243">
      <w:bodyDiv w:val="1"/>
      <w:marLeft w:val="0"/>
      <w:marRight w:val="0"/>
      <w:marTop w:val="0"/>
      <w:marBottom w:val="0"/>
      <w:divBdr>
        <w:top w:val="none" w:sz="0" w:space="0" w:color="auto"/>
        <w:left w:val="none" w:sz="0" w:space="0" w:color="auto"/>
        <w:bottom w:val="none" w:sz="0" w:space="0" w:color="auto"/>
        <w:right w:val="none" w:sz="0" w:space="0" w:color="auto"/>
      </w:divBdr>
    </w:div>
    <w:div w:id="1939407769">
      <w:bodyDiv w:val="1"/>
      <w:marLeft w:val="0"/>
      <w:marRight w:val="0"/>
      <w:marTop w:val="0"/>
      <w:marBottom w:val="0"/>
      <w:divBdr>
        <w:top w:val="none" w:sz="0" w:space="0" w:color="auto"/>
        <w:left w:val="none" w:sz="0" w:space="0" w:color="auto"/>
        <w:bottom w:val="none" w:sz="0" w:space="0" w:color="auto"/>
        <w:right w:val="none" w:sz="0" w:space="0" w:color="auto"/>
      </w:divBdr>
    </w:div>
    <w:div w:id="1942179674">
      <w:bodyDiv w:val="1"/>
      <w:marLeft w:val="0"/>
      <w:marRight w:val="0"/>
      <w:marTop w:val="0"/>
      <w:marBottom w:val="0"/>
      <w:divBdr>
        <w:top w:val="none" w:sz="0" w:space="0" w:color="auto"/>
        <w:left w:val="none" w:sz="0" w:space="0" w:color="auto"/>
        <w:bottom w:val="none" w:sz="0" w:space="0" w:color="auto"/>
        <w:right w:val="none" w:sz="0" w:space="0" w:color="auto"/>
      </w:divBdr>
    </w:div>
    <w:div w:id="1984460078">
      <w:bodyDiv w:val="1"/>
      <w:marLeft w:val="0"/>
      <w:marRight w:val="0"/>
      <w:marTop w:val="0"/>
      <w:marBottom w:val="0"/>
      <w:divBdr>
        <w:top w:val="none" w:sz="0" w:space="0" w:color="auto"/>
        <w:left w:val="none" w:sz="0" w:space="0" w:color="auto"/>
        <w:bottom w:val="none" w:sz="0" w:space="0" w:color="auto"/>
        <w:right w:val="none" w:sz="0" w:space="0" w:color="auto"/>
      </w:divBdr>
    </w:div>
    <w:div w:id="2020157252">
      <w:bodyDiv w:val="1"/>
      <w:marLeft w:val="0"/>
      <w:marRight w:val="0"/>
      <w:marTop w:val="0"/>
      <w:marBottom w:val="0"/>
      <w:divBdr>
        <w:top w:val="none" w:sz="0" w:space="0" w:color="auto"/>
        <w:left w:val="none" w:sz="0" w:space="0" w:color="auto"/>
        <w:bottom w:val="none" w:sz="0" w:space="0" w:color="auto"/>
        <w:right w:val="none" w:sz="0" w:space="0" w:color="auto"/>
      </w:divBdr>
    </w:div>
    <w:div w:id="2028484645">
      <w:bodyDiv w:val="1"/>
      <w:marLeft w:val="0"/>
      <w:marRight w:val="0"/>
      <w:marTop w:val="0"/>
      <w:marBottom w:val="0"/>
      <w:divBdr>
        <w:top w:val="none" w:sz="0" w:space="0" w:color="auto"/>
        <w:left w:val="none" w:sz="0" w:space="0" w:color="auto"/>
        <w:bottom w:val="none" w:sz="0" w:space="0" w:color="auto"/>
        <w:right w:val="none" w:sz="0" w:space="0" w:color="auto"/>
      </w:divBdr>
    </w:div>
    <w:div w:id="2046131137">
      <w:bodyDiv w:val="1"/>
      <w:marLeft w:val="0"/>
      <w:marRight w:val="0"/>
      <w:marTop w:val="0"/>
      <w:marBottom w:val="0"/>
      <w:divBdr>
        <w:top w:val="none" w:sz="0" w:space="0" w:color="auto"/>
        <w:left w:val="none" w:sz="0" w:space="0" w:color="auto"/>
        <w:bottom w:val="none" w:sz="0" w:space="0" w:color="auto"/>
        <w:right w:val="none" w:sz="0" w:space="0" w:color="auto"/>
      </w:divBdr>
    </w:div>
    <w:div w:id="2054190019">
      <w:bodyDiv w:val="1"/>
      <w:marLeft w:val="0"/>
      <w:marRight w:val="0"/>
      <w:marTop w:val="0"/>
      <w:marBottom w:val="0"/>
      <w:divBdr>
        <w:top w:val="none" w:sz="0" w:space="0" w:color="auto"/>
        <w:left w:val="none" w:sz="0" w:space="0" w:color="auto"/>
        <w:bottom w:val="none" w:sz="0" w:space="0" w:color="auto"/>
        <w:right w:val="none" w:sz="0" w:space="0" w:color="auto"/>
      </w:divBdr>
    </w:div>
    <w:div w:id="2085450498">
      <w:bodyDiv w:val="1"/>
      <w:marLeft w:val="0"/>
      <w:marRight w:val="0"/>
      <w:marTop w:val="0"/>
      <w:marBottom w:val="0"/>
      <w:divBdr>
        <w:top w:val="none" w:sz="0" w:space="0" w:color="auto"/>
        <w:left w:val="none" w:sz="0" w:space="0" w:color="auto"/>
        <w:bottom w:val="none" w:sz="0" w:space="0" w:color="auto"/>
        <w:right w:val="none" w:sz="0" w:space="0" w:color="auto"/>
      </w:divBdr>
    </w:div>
    <w:div w:id="2093313367">
      <w:bodyDiv w:val="1"/>
      <w:marLeft w:val="0"/>
      <w:marRight w:val="0"/>
      <w:marTop w:val="0"/>
      <w:marBottom w:val="0"/>
      <w:divBdr>
        <w:top w:val="none" w:sz="0" w:space="0" w:color="auto"/>
        <w:left w:val="none" w:sz="0" w:space="0" w:color="auto"/>
        <w:bottom w:val="none" w:sz="0" w:space="0" w:color="auto"/>
        <w:right w:val="none" w:sz="0" w:space="0" w:color="auto"/>
      </w:divBdr>
    </w:div>
    <w:div w:id="2117477833">
      <w:bodyDiv w:val="1"/>
      <w:marLeft w:val="0"/>
      <w:marRight w:val="0"/>
      <w:marTop w:val="0"/>
      <w:marBottom w:val="0"/>
      <w:divBdr>
        <w:top w:val="none" w:sz="0" w:space="0" w:color="auto"/>
        <w:left w:val="none" w:sz="0" w:space="0" w:color="auto"/>
        <w:bottom w:val="none" w:sz="0" w:space="0" w:color="auto"/>
        <w:right w:val="none" w:sz="0" w:space="0" w:color="auto"/>
      </w:divBdr>
    </w:div>
    <w:div w:id="213039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au/Series/C2009A00028" TargetMode="External"/><Relationship Id="rId671" Type="http://schemas.openxmlformats.org/officeDocument/2006/relationships/hyperlink" Target="http://www.fwc.gov.au/awardsandorders/html/pr606516.htm" TargetMode="External"/><Relationship Id="rId769" Type="http://schemas.openxmlformats.org/officeDocument/2006/relationships/hyperlink" Target="https://www.fwc.gov.au/documents/awardsandorders/html/pr606359.htm" TargetMode="External"/><Relationship Id="rId21" Type="http://schemas.openxmlformats.org/officeDocument/2006/relationships/hyperlink" Target="http://www.fwc.gov.au/awardsandorders/html/pr532630.htm" TargetMode="External"/><Relationship Id="rId324" Type="http://schemas.openxmlformats.org/officeDocument/2006/relationships/hyperlink" Target="http://www.fwc.gov.au/awardsandorders/html/pr575728.htm" TargetMode="External"/><Relationship Id="rId531" Type="http://schemas.openxmlformats.org/officeDocument/2006/relationships/hyperlink" Target="https://www.fwc.gov.au/documents/awardsandorders/html/pr704185.htm" TargetMode="External"/><Relationship Id="rId629" Type="http://schemas.openxmlformats.org/officeDocument/2006/relationships/hyperlink" Target="https://www.fwc.gov.au/documents/awardsandorders/html/pr707445.htm" TargetMode="External"/><Relationship Id="rId170" Type="http://schemas.openxmlformats.org/officeDocument/2006/relationships/hyperlink" Target="http://www.fwc.gov.au/awardsandorders/html/PR530242.htm" TargetMode="External"/><Relationship Id="rId836" Type="http://schemas.openxmlformats.org/officeDocument/2006/relationships/hyperlink" Target="https://www.fwc.gov.au/documents/awardsandorders/html/pr704185.htm" TargetMode="External"/><Relationship Id="rId268" Type="http://schemas.openxmlformats.org/officeDocument/2006/relationships/hyperlink" Target="https://www.fwc.gov.au/documents/awardsandorders/html/pr707642.htm" TargetMode="External"/><Relationship Id="rId475" Type="http://schemas.openxmlformats.org/officeDocument/2006/relationships/hyperlink" Target="https://www.fwc.gov.au/documents/awardsandorders/html/pr707445.htm" TargetMode="External"/><Relationship Id="rId682" Type="http://schemas.openxmlformats.org/officeDocument/2006/relationships/hyperlink" Target="http://www.fwc.gov.au/awardsandorders/html/PR551623.htm" TargetMode="External"/><Relationship Id="rId903" Type="http://schemas.openxmlformats.org/officeDocument/2006/relationships/hyperlink" Target="http://www.fwc.gov.au/awardsandorders/html/PR542155.htm" TargetMode="External"/><Relationship Id="rId32" Type="http://schemas.openxmlformats.org/officeDocument/2006/relationships/hyperlink" Target="https://www.fwc.gov.au/documents/awardsandorders/html/pr718141.htm" TargetMode="External"/><Relationship Id="rId128" Type="http://schemas.openxmlformats.org/officeDocument/2006/relationships/hyperlink" Target="http://www.fwc.gov.au/awardsandorders/html/PR536821.htm" TargetMode="External"/><Relationship Id="rId335" Type="http://schemas.openxmlformats.org/officeDocument/2006/relationships/hyperlink" Target="http://www.fwc.gov.au/awardsandorders/html/PR579540.htm" TargetMode="External"/><Relationship Id="rId542" Type="http://schemas.openxmlformats.org/officeDocument/2006/relationships/hyperlink" Target="http://www.fwc.gov.au/awardsandorders/html/PR579800.htm" TargetMode="External"/><Relationship Id="rId181" Type="http://schemas.openxmlformats.org/officeDocument/2006/relationships/hyperlink" Target="http://www.fwc.gov.au/awardsandorders/html/PR994545.htm" TargetMode="External"/><Relationship Id="rId402" Type="http://schemas.openxmlformats.org/officeDocument/2006/relationships/hyperlink" Target="http://www.fwc.gov.au/awardsandorders/html/PR536821.htm" TargetMode="External"/><Relationship Id="rId847" Type="http://schemas.openxmlformats.org/officeDocument/2006/relationships/hyperlink" Target="https://www.fwc.gov.au/documents/awardsandorders/html/pr719007.htm" TargetMode="External"/><Relationship Id="rId279" Type="http://schemas.openxmlformats.org/officeDocument/2006/relationships/hyperlink" Target="https://www.fwc.gov.au/documents/awardsandorders/html/pr704185.htm" TargetMode="External"/><Relationship Id="rId486" Type="http://schemas.openxmlformats.org/officeDocument/2006/relationships/hyperlink" Target="https://www.fwc.gov.au/documents/awardsandorders/html/pr707445.htm" TargetMode="External"/><Relationship Id="rId693" Type="http://schemas.openxmlformats.org/officeDocument/2006/relationships/hyperlink" Target="http://www.fwc.gov.au/awardsandorders/html/PR551623.htm" TargetMode="External"/><Relationship Id="rId707" Type="http://schemas.openxmlformats.org/officeDocument/2006/relationships/hyperlink" Target="http://www.fwc.gov.au/awardsandorders/html/PR566706.htm" TargetMode="External"/><Relationship Id="rId914" Type="http://schemas.openxmlformats.org/officeDocument/2006/relationships/hyperlink" Target="https://www.fwc.gov.au/documents/awardsandorders/html/pr709080.htm" TargetMode="External"/><Relationship Id="rId43" Type="http://schemas.openxmlformats.org/officeDocument/2006/relationships/hyperlink" Target="http://www.fwc.gov.au/awardsandorders/html/PR994669.htm" TargetMode="External"/><Relationship Id="rId139" Type="http://schemas.openxmlformats.org/officeDocument/2006/relationships/hyperlink" Target="http://www.fwc.gov.au/awardsandorders/html/PR551744.htm" TargetMode="External"/><Relationship Id="rId346" Type="http://schemas.openxmlformats.org/officeDocument/2006/relationships/hyperlink" Target="http://www.fwc.gov.au/awardsandorders/html/PR566845.htm" TargetMode="External"/><Relationship Id="rId553" Type="http://schemas.openxmlformats.org/officeDocument/2006/relationships/hyperlink" Target="http://www.fwc.gov.au/awardsandorders/html/PR566706.htm" TargetMode="External"/><Relationship Id="rId760" Type="http://schemas.openxmlformats.org/officeDocument/2006/relationships/hyperlink" Target="https://www.fwc.gov.au/documents/awardsandorders/html/pr718854.htm" TargetMode="External"/><Relationship Id="rId192" Type="http://schemas.openxmlformats.org/officeDocument/2006/relationships/hyperlink" Target="http://www.fwc.gov.au/awardsandorders/html/PR583041.htm" TargetMode="External"/><Relationship Id="rId206" Type="http://schemas.openxmlformats.org/officeDocument/2006/relationships/hyperlink" Target="http://www.legislation.gov.au/Series/C2009A00028" TargetMode="External"/><Relationship Id="rId413" Type="http://schemas.openxmlformats.org/officeDocument/2006/relationships/hyperlink" Target="https://www.fwc.gov.au/documents/awardsandorders/html/pr606359.htm" TargetMode="External"/><Relationship Id="rId858" Type="http://schemas.openxmlformats.org/officeDocument/2006/relationships/hyperlink" Target="http://www.fwc.gov.au/awardsandorders/html/PR992539.htm" TargetMode="External"/><Relationship Id="rId497" Type="http://schemas.openxmlformats.org/officeDocument/2006/relationships/hyperlink" Target="http://www.fwc.gov.au/awardsandorders/html/PR579800.htm" TargetMode="External"/><Relationship Id="rId620" Type="http://schemas.openxmlformats.org/officeDocument/2006/relationships/hyperlink" Target="http://www.fwc.gov.au/awardsandorders/html/PR997915.htm" TargetMode="External"/><Relationship Id="rId718" Type="http://schemas.openxmlformats.org/officeDocument/2006/relationships/hyperlink" Target="http://www.fwc.gov.au/awardsandorders/html/PR545345.htm" TargetMode="External"/><Relationship Id="rId925" Type="http://schemas.openxmlformats.org/officeDocument/2006/relationships/hyperlink" Target="http://www.fwc.gov.au/awardsandorders/html/PR579800.htm" TargetMode="External"/><Relationship Id="rId357" Type="http://schemas.openxmlformats.org/officeDocument/2006/relationships/hyperlink" Target="http://www.fwc.gov.au/awardsandorders/html/PR536700.htm" TargetMode="External"/><Relationship Id="rId54" Type="http://schemas.openxmlformats.org/officeDocument/2006/relationships/hyperlink" Target="http://www.fwc.gov.au/awardsandorders/html/PR994545.htm" TargetMode="External"/><Relationship Id="rId217" Type="http://schemas.openxmlformats.org/officeDocument/2006/relationships/hyperlink" Target="http://www.fwc.gov.au/awardsandorders/html/PR536821.htm" TargetMode="External"/><Relationship Id="rId564" Type="http://schemas.openxmlformats.org/officeDocument/2006/relationships/hyperlink" Target="http://www.fwc.gov.au/awardsandorders/html/PR551623.htm" TargetMode="External"/><Relationship Id="rId771" Type="http://schemas.openxmlformats.org/officeDocument/2006/relationships/hyperlink" Target="https://www.fwc.gov.au/documents/awardsandorders/html/pr718854.htm" TargetMode="External"/><Relationship Id="rId869" Type="http://schemas.openxmlformats.org/officeDocument/2006/relationships/hyperlink" Target="http://www.fwc.gov.au/awardsandorders/html/PR994545.htm" TargetMode="External"/><Relationship Id="rId424" Type="http://schemas.openxmlformats.org/officeDocument/2006/relationships/hyperlink" Target="http://www.fwc.gov.au/awardsandorders/html/PR509188.htm" TargetMode="External"/><Relationship Id="rId631" Type="http://schemas.openxmlformats.org/officeDocument/2006/relationships/hyperlink" Target="http://www.fwc.gov.au/awardsandorders/html/PR994545.htm" TargetMode="External"/><Relationship Id="rId729" Type="http://schemas.openxmlformats.org/officeDocument/2006/relationships/hyperlink" Target="http://www.fwc.gov.au/awardsandorders/html/PR522897.htm" TargetMode="External"/><Relationship Id="rId270" Type="http://schemas.openxmlformats.org/officeDocument/2006/relationships/hyperlink" Target="http://www.fwc.gov.au/awardsandorders/html/PR998138.htm" TargetMode="External"/><Relationship Id="rId936" Type="http://schemas.openxmlformats.org/officeDocument/2006/relationships/hyperlink" Target="http://www.fwc.gov.au/awardsandorders/html/PR716603.htm" TargetMode="External"/><Relationship Id="rId65" Type="http://schemas.openxmlformats.org/officeDocument/2006/relationships/hyperlink" Target="http://www.fwc.gov.au/awardsandorders/html/PR994545.htm" TargetMode="External"/><Relationship Id="rId130" Type="http://schemas.openxmlformats.org/officeDocument/2006/relationships/hyperlink" Target="http://www.fwc.gov.au/awardsandorders/html/PR551744.htm" TargetMode="External"/><Relationship Id="rId368" Type="http://schemas.openxmlformats.org/officeDocument/2006/relationships/hyperlink" Target="http://www.fwc.gov.au/awardsandorders/html/PR536700.htm" TargetMode="External"/><Relationship Id="rId575" Type="http://schemas.openxmlformats.org/officeDocument/2006/relationships/hyperlink" Target="http://www.fwc.gov.au/awardsandorders/html/PR522897.htm" TargetMode="External"/><Relationship Id="rId782" Type="http://schemas.openxmlformats.org/officeDocument/2006/relationships/hyperlink" Target="http://www.fwc.gov.au/awardsandorders/html/PR577025.htm" TargetMode="External"/><Relationship Id="rId228" Type="http://schemas.openxmlformats.org/officeDocument/2006/relationships/hyperlink" Target="https://www.fwc.gov.au/documents/awardsandorders/html/pr606359.htm" TargetMode="External"/><Relationship Id="rId435" Type="http://schemas.openxmlformats.org/officeDocument/2006/relationships/hyperlink" Target="http://www.fwc.gov.au/awardsandorders/html/pr592294.htm" TargetMode="External"/><Relationship Id="rId642" Type="http://schemas.openxmlformats.org/officeDocument/2006/relationships/hyperlink" Target="https://www.fwc.gov.au/documents/awardsandorders/html/pr707445.htm" TargetMode="External"/><Relationship Id="rId281" Type="http://schemas.openxmlformats.org/officeDocument/2006/relationships/hyperlink" Target="https://www.fwc.gov.au/documents/awardsandorders/html/pr719007.htm" TargetMode="External"/><Relationship Id="rId502" Type="http://schemas.openxmlformats.org/officeDocument/2006/relationships/hyperlink" Target="http://www.fwc.gov.au/awardsandorders/html/PR997915.htm" TargetMode="External"/><Relationship Id="rId947" Type="http://schemas.openxmlformats.org/officeDocument/2006/relationships/hyperlink" Target="http://www.fwc.gov.au/awardsandorders/html/PR583041.htm" TargetMode="External"/><Relationship Id="rId76" Type="http://schemas.openxmlformats.org/officeDocument/2006/relationships/hyperlink" Target="http://www.fwc.gov.au/awardsandorders/html/PR545345.htm" TargetMode="External"/><Relationship Id="rId141" Type="http://schemas.openxmlformats.org/officeDocument/2006/relationships/hyperlink" Target="https://www.fwc.gov.au/documents/awardsandorders/html/pr717678.htm" TargetMode="External"/><Relationship Id="rId379" Type="http://schemas.openxmlformats.org/officeDocument/2006/relationships/hyperlink" Target="http://www.fwc.gov.au/awardsandorders/html/PR575728.htm" TargetMode="External"/><Relationship Id="rId586" Type="http://schemas.openxmlformats.org/officeDocument/2006/relationships/hyperlink" Target="http://www.fwc.gov.au/awardsandorders/html/PR579800.htm" TargetMode="External"/><Relationship Id="rId793" Type="http://schemas.openxmlformats.org/officeDocument/2006/relationships/hyperlink" Target="http://www.fwc.gov.au/awardsandorders/html/PR579800.htm" TargetMode="External"/><Relationship Id="rId807" Type="http://schemas.openxmlformats.org/officeDocument/2006/relationships/hyperlink" Target="http://www.fwc.gov.au/awardsandorders/html/PR509066.htm" TargetMode="External"/><Relationship Id="rId7" Type="http://schemas.openxmlformats.org/officeDocument/2006/relationships/endnotes" Target="endnotes.xml"/><Relationship Id="rId239" Type="http://schemas.openxmlformats.org/officeDocument/2006/relationships/hyperlink" Target="http://www.fwc.gov.au/awardsandorders/html/PR551623.htm" TargetMode="External"/><Relationship Id="rId446" Type="http://schemas.openxmlformats.org/officeDocument/2006/relationships/hyperlink" Target="http://www.fwc.gov.au/awardsandorders/html/PR522897.htm" TargetMode="External"/><Relationship Id="rId653" Type="http://schemas.openxmlformats.org/officeDocument/2006/relationships/hyperlink" Target="https://www.fwc.gov.au/documents/awardsandorders/html/pr707445.htm" TargetMode="External"/><Relationship Id="rId292" Type="http://schemas.openxmlformats.org/officeDocument/2006/relationships/hyperlink" Target="http://www.fwc.gov.au/awardsandorders/html/PR522897.htm" TargetMode="External"/><Relationship Id="rId306" Type="http://schemas.openxmlformats.org/officeDocument/2006/relationships/hyperlink" Target="file:///\\FWAVICSRV05\PCcommon\_Award%20Projects_drafts\Modern%20awards\MA000035%20pastoral\PR551623" TargetMode="External"/><Relationship Id="rId860" Type="http://schemas.openxmlformats.org/officeDocument/2006/relationships/hyperlink" Target="http://www.fwc.gov.au/awardsandorders/html/PR994545.htm" TargetMode="External"/><Relationship Id="rId958" Type="http://schemas.openxmlformats.org/officeDocument/2006/relationships/hyperlink" Target="https://www.fwc.gov.au/documents/awardsandorders/html/pr723048.htm" TargetMode="External"/><Relationship Id="rId87" Type="http://schemas.openxmlformats.org/officeDocument/2006/relationships/hyperlink" Target="http://www.fwc.gov.au/awardsandorders/html/pr546288.htm" TargetMode="External"/><Relationship Id="rId513" Type="http://schemas.openxmlformats.org/officeDocument/2006/relationships/hyperlink" Target="http://www.fwc.gov.au/awardsandorders/html/PR998138.htm" TargetMode="External"/><Relationship Id="rId597" Type="http://schemas.openxmlformats.org/officeDocument/2006/relationships/hyperlink" Target="http://www.fwc.gov.au/awardsandorders/html/PR509066.htm" TargetMode="External"/><Relationship Id="rId720" Type="http://schemas.openxmlformats.org/officeDocument/2006/relationships/hyperlink" Target="http://www.fwc.gov.au/awardsandorders/html/PR566706.htm" TargetMode="External"/><Relationship Id="rId818" Type="http://schemas.openxmlformats.org/officeDocument/2006/relationships/hyperlink" Target="http://www.fwc.gov.au/awardsandorders/html/PR523018.htm" TargetMode="External"/><Relationship Id="rId152" Type="http://schemas.openxmlformats.org/officeDocument/2006/relationships/hyperlink" Target="https://www.fwc.gov.au/documents/awardsandorders/html/pr718854.htm" TargetMode="External"/><Relationship Id="rId457" Type="http://schemas.openxmlformats.org/officeDocument/2006/relationships/hyperlink" Target="http://www.fwc.gov.au/awardsandorders/html/PR522897.htm" TargetMode="External"/><Relationship Id="rId664" Type="http://schemas.openxmlformats.org/officeDocument/2006/relationships/hyperlink" Target="http://www.fwc.gov.au/awardsandorders/html/PR551744.htm" TargetMode="External"/><Relationship Id="rId871" Type="http://schemas.openxmlformats.org/officeDocument/2006/relationships/hyperlink" Target="http://www.fwc.gov.au/awardsandorders/html/PR503645.htm" TargetMode="External"/><Relationship Id="rId969" Type="http://schemas.openxmlformats.org/officeDocument/2006/relationships/fontTable" Target="fontTable.xml"/><Relationship Id="rId14" Type="http://schemas.openxmlformats.org/officeDocument/2006/relationships/hyperlink" Target="https://www.fwc.gov.au/awards-agreements/awards/modern-award-reviews/4-yearly-review/common-issues/am2014301-public" TargetMode="External"/><Relationship Id="rId317" Type="http://schemas.openxmlformats.org/officeDocument/2006/relationships/hyperlink" Target="http://www.fwc.gov.au/awardsandorders/html/PR509188.htm" TargetMode="External"/><Relationship Id="rId524" Type="http://schemas.openxmlformats.org/officeDocument/2006/relationships/hyperlink" Target="http://www.fwc.gov.au/awardsandorders/html/PR566845.htm" TargetMode="External"/><Relationship Id="rId731" Type="http://schemas.openxmlformats.org/officeDocument/2006/relationships/hyperlink" Target="http://www.fwc.gov.au/awardsandorders/html/PR545345.htm" TargetMode="External"/><Relationship Id="rId98" Type="http://schemas.openxmlformats.org/officeDocument/2006/relationships/hyperlink" Target="https://www.fwc.gov.au/documents/awardsandorders/html/pr598500.htm" TargetMode="External"/><Relationship Id="rId163" Type="http://schemas.openxmlformats.org/officeDocument/2006/relationships/hyperlink" Target="http://www.fwc.gov.au/awardsandorders/html/PR503645.htm" TargetMode="External"/><Relationship Id="rId370" Type="http://schemas.openxmlformats.org/officeDocument/2006/relationships/hyperlink" Target="http://www.fwc.gov.au/awardsandorders/html/PR566706.htm" TargetMode="External"/><Relationship Id="rId829" Type="http://schemas.openxmlformats.org/officeDocument/2006/relationships/hyperlink" Target="https://www.fwc.gov.au/documents/awardsandorders/html/pr719007.htm" TargetMode="External"/><Relationship Id="rId230" Type="http://schemas.openxmlformats.org/officeDocument/2006/relationships/hyperlink" Target="https://www.fwc.gov.au/documents/awardsandorders/html/pr707642.htm" TargetMode="External"/><Relationship Id="rId468" Type="http://schemas.openxmlformats.org/officeDocument/2006/relationships/hyperlink" Target="http://www.fwc.gov.au/awardsandorders/html/PR522897.htm" TargetMode="External"/><Relationship Id="rId675" Type="http://schemas.openxmlformats.org/officeDocument/2006/relationships/hyperlink" Target="https://www.fwc.gov.au/documents/awardsandorders/html/pr707642.htm" TargetMode="External"/><Relationship Id="rId882" Type="http://schemas.openxmlformats.org/officeDocument/2006/relationships/hyperlink" Target="http://www.fwc.gov.au/awardsandorders/html/PR592689.htm" TargetMode="External"/><Relationship Id="rId25" Type="http://schemas.openxmlformats.org/officeDocument/2006/relationships/hyperlink" Target="http://www.fwc.gov.au/awardsandorders/html/PR573679.htm" TargetMode="External"/><Relationship Id="rId328" Type="http://schemas.openxmlformats.org/officeDocument/2006/relationships/hyperlink" Target="https://www.fwc.gov.au/documents/awardsandorders/html/pr719007.htm" TargetMode="External"/><Relationship Id="rId535" Type="http://schemas.openxmlformats.org/officeDocument/2006/relationships/hyperlink" Target="https://www.fwc.gov.au/documents/awardsandorders/html/pr719007.htm" TargetMode="External"/><Relationship Id="rId742" Type="http://schemas.openxmlformats.org/officeDocument/2006/relationships/hyperlink" Target="http://www.fwc.gov.au/awardsandorders/html/PR536700.htm" TargetMode="External"/><Relationship Id="rId174" Type="http://schemas.openxmlformats.org/officeDocument/2006/relationships/hyperlink" Target="http://www.fwc.gov.au/awardsandorders/html/PR546005.htm" TargetMode="External"/><Relationship Id="rId381" Type="http://schemas.openxmlformats.org/officeDocument/2006/relationships/hyperlink" Target="http://www.fwc.gov.au/awardsandorders/html/PR575728.htm" TargetMode="External"/><Relationship Id="rId602" Type="http://schemas.openxmlformats.org/officeDocument/2006/relationships/hyperlink" Target="http://www.fwc.gov.au/awardsandorders/html/PR579800.htm" TargetMode="External"/><Relationship Id="rId241" Type="http://schemas.openxmlformats.org/officeDocument/2006/relationships/hyperlink" Target="http://www.fwc.gov.au/awardsandorders/html/PR579800.htm" TargetMode="External"/><Relationship Id="rId479" Type="http://schemas.openxmlformats.org/officeDocument/2006/relationships/hyperlink" Target="http://www.fwc.gov.au/awardsandorders/html/PR522897.htm" TargetMode="External"/><Relationship Id="rId686" Type="http://schemas.openxmlformats.org/officeDocument/2006/relationships/hyperlink" Target="https://www.fwc.gov.au/documents/awardsandorders/html/pr606359.htm" TargetMode="External"/><Relationship Id="rId893" Type="http://schemas.openxmlformats.org/officeDocument/2006/relationships/hyperlink" Target="http://www.fwc.gov.au/awardsandorders/html/PR551831.htm" TargetMode="External"/><Relationship Id="rId907" Type="http://schemas.openxmlformats.org/officeDocument/2006/relationships/hyperlink" Target="http://www.fwc.gov.au/awardsandorders/html/PR525068.htm" TargetMode="External"/><Relationship Id="rId36" Type="http://schemas.openxmlformats.org/officeDocument/2006/relationships/footer" Target="footer2.xml"/><Relationship Id="rId339" Type="http://schemas.openxmlformats.org/officeDocument/2006/relationships/hyperlink" Target="https://www.fwc.gov.au/documents/awardsandorders/html/pr707642.htm" TargetMode="External"/><Relationship Id="rId546" Type="http://schemas.openxmlformats.org/officeDocument/2006/relationships/hyperlink" Target="https://www.fwc.gov.au/documents/awardsandorders/html/pr718854.htm" TargetMode="External"/><Relationship Id="rId753" Type="http://schemas.openxmlformats.org/officeDocument/2006/relationships/hyperlink" Target="http://www.fwc.gov.au/awardsandorders/html/PR536700.htm" TargetMode="External"/><Relationship Id="rId101" Type="http://schemas.openxmlformats.org/officeDocument/2006/relationships/hyperlink" Target="https://www.fwc.gov.au/documents/awardsandorders/html/pr598500.htm" TargetMode="External"/><Relationship Id="rId185" Type="http://schemas.openxmlformats.org/officeDocument/2006/relationships/hyperlink" Target="http://www.fwc.gov.au/awardsandorders/html/PR994545.htm" TargetMode="External"/><Relationship Id="rId406" Type="http://schemas.openxmlformats.org/officeDocument/2006/relationships/hyperlink" Target="http://www.fwc.gov.au/awardsandorders/html/PR566706.htm" TargetMode="External"/><Relationship Id="rId960" Type="http://schemas.openxmlformats.org/officeDocument/2006/relationships/hyperlink" Target="https://www.fwc.gov.au/documents/awardsandorders/html/pr720705.htm" TargetMode="External"/><Relationship Id="rId392" Type="http://schemas.openxmlformats.org/officeDocument/2006/relationships/hyperlink" Target="http://www.fwc.gov.au/awardsandorders/html/PR994669.htm" TargetMode="External"/><Relationship Id="rId613" Type="http://schemas.openxmlformats.org/officeDocument/2006/relationships/hyperlink" Target="http://www.fwc.gov.au/awardsandorders/html/PR566706.htm" TargetMode="External"/><Relationship Id="rId697" Type="http://schemas.openxmlformats.org/officeDocument/2006/relationships/hyperlink" Target="https://www.fwc.gov.au/documents/awardsandorders/html/pr606359.htm" TargetMode="External"/><Relationship Id="rId820" Type="http://schemas.openxmlformats.org/officeDocument/2006/relationships/hyperlink" Target="http://www.fwc.gov.au/awardsandorders/html/PR551744.htm" TargetMode="External"/><Relationship Id="rId918" Type="http://schemas.openxmlformats.org/officeDocument/2006/relationships/hyperlink" Target="http://www.fwc.gov.au/awardsandorders/html/PR997915.htm" TargetMode="External"/><Relationship Id="rId252" Type="http://schemas.openxmlformats.org/officeDocument/2006/relationships/hyperlink" Target="http://www.fwc.gov.au/awardsandorders/html/PR579540.htm" TargetMode="External"/><Relationship Id="rId47" Type="http://schemas.openxmlformats.org/officeDocument/2006/relationships/hyperlink" Target="http://www.fwc.gov.au/awardsandorders/html/PR545345.htm" TargetMode="External"/><Relationship Id="rId112" Type="http://schemas.openxmlformats.org/officeDocument/2006/relationships/hyperlink" Target="http://www.fwc.gov.au/awardsandorders/html/PR503645.htm" TargetMode="External"/><Relationship Id="rId557" Type="http://schemas.openxmlformats.org/officeDocument/2006/relationships/hyperlink" Target="https://www.fwc.gov.au/documents/awardsandorders/html/pr707445.htm" TargetMode="External"/><Relationship Id="rId764" Type="http://schemas.openxmlformats.org/officeDocument/2006/relationships/hyperlink" Target="http://www.fwc.gov.au/awardsandorders/html/PR536700.htm" TargetMode="External"/><Relationship Id="rId196" Type="http://schemas.openxmlformats.org/officeDocument/2006/relationships/hyperlink" Target="http://www.fwc.gov.au/awardsandorders/html/PR583041.htm" TargetMode="External"/><Relationship Id="rId417" Type="http://schemas.openxmlformats.org/officeDocument/2006/relationships/hyperlink" Target="https://www.fwc.gov.au/documents/awardsandorders/html/pr707642.htm" TargetMode="External"/><Relationship Id="rId459" Type="http://schemas.openxmlformats.org/officeDocument/2006/relationships/hyperlink" Target="http://www.fwc.gov.au/awardsandorders/html/PR551623.htm" TargetMode="External"/><Relationship Id="rId624" Type="http://schemas.openxmlformats.org/officeDocument/2006/relationships/hyperlink" Target="http://www.fwc.gov.au/awardsandorders/html/PR551623.htm" TargetMode="External"/><Relationship Id="rId666" Type="http://schemas.openxmlformats.org/officeDocument/2006/relationships/hyperlink" Target="http://www.fwc.gov.au/awardsandorders/html/PR566845.htm" TargetMode="External"/><Relationship Id="rId831" Type="http://schemas.openxmlformats.org/officeDocument/2006/relationships/hyperlink" Target="http://www.fwc.gov.au/awardsandorders/html/PR523018.htm" TargetMode="External"/><Relationship Id="rId873" Type="http://schemas.openxmlformats.org/officeDocument/2006/relationships/hyperlink" Target="http://www.fwc.gov.au/awardsandorders/html/PR994545.htm" TargetMode="External"/><Relationship Id="rId16" Type="http://schemas.openxmlformats.org/officeDocument/2006/relationships/hyperlink" Target="https://www.fwc.gov.au/awards-agreements/awards/modern-award-reviews/4-yearly-review/common-issues/am20168-payment-wages" TargetMode="External"/><Relationship Id="rId221" Type="http://schemas.openxmlformats.org/officeDocument/2006/relationships/hyperlink" Target="http://www.fwc.gov.au/awardsandorders/html/PR566845.htm" TargetMode="External"/><Relationship Id="rId263" Type="http://schemas.openxmlformats.org/officeDocument/2006/relationships/hyperlink" Target="http://www.fwc.gov.au/awardsandorders/html/PR566845.htm" TargetMode="External"/><Relationship Id="rId319" Type="http://schemas.openxmlformats.org/officeDocument/2006/relationships/hyperlink" Target="http://www.fwc.gov.au/awardsandorders/html/PR536821.htm" TargetMode="External"/><Relationship Id="rId470" Type="http://schemas.openxmlformats.org/officeDocument/2006/relationships/hyperlink" Target="http://www.fwc.gov.au/awardsandorders/html/PR551623.htm" TargetMode="External"/><Relationship Id="rId526" Type="http://schemas.openxmlformats.org/officeDocument/2006/relationships/hyperlink" Target="http://www.fwc.gov.au/awardsandorders/html/PR579800.htm" TargetMode="External"/><Relationship Id="rId929" Type="http://schemas.openxmlformats.org/officeDocument/2006/relationships/hyperlink" Target="http://www.fwc.gov.au/awardsandorders/html/PR557581.htm" TargetMode="External"/><Relationship Id="rId58" Type="http://schemas.openxmlformats.org/officeDocument/2006/relationships/hyperlink" Target="http://www.fwc.gov.au/awardsandorders/html/PR503645.htm" TargetMode="External"/><Relationship Id="rId123" Type="http://schemas.openxmlformats.org/officeDocument/2006/relationships/hyperlink" Target="http://www.fwc.gov.au/documents/documents/modern_awards/allowances/MA000035-all.pdf" TargetMode="External"/><Relationship Id="rId330" Type="http://schemas.openxmlformats.org/officeDocument/2006/relationships/hyperlink" Target="http://www.fwc.gov.au/awardsandorders/html/PR509188.htm" TargetMode="External"/><Relationship Id="rId568" Type="http://schemas.openxmlformats.org/officeDocument/2006/relationships/hyperlink" Target="https://www.fwc.gov.au/documents/awardsandorders/html/pr606359.htm" TargetMode="External"/><Relationship Id="rId733" Type="http://schemas.openxmlformats.org/officeDocument/2006/relationships/hyperlink" Target="http://www.fwc.gov.au/awardsandorders/html/PR566706.htm" TargetMode="External"/><Relationship Id="rId775" Type="http://schemas.openxmlformats.org/officeDocument/2006/relationships/hyperlink" Target="http://www.fwc.gov.au/awardsandorders/html/PR994669.htm" TargetMode="External"/><Relationship Id="rId940" Type="http://schemas.openxmlformats.org/officeDocument/2006/relationships/hyperlink" Target="https://www.fwc.gov.au/documents/awardsandorders/html/pr715152.htm" TargetMode="External"/><Relationship Id="rId165" Type="http://schemas.openxmlformats.org/officeDocument/2006/relationships/hyperlink" Target="http://www.fwc.gov.au/awardsandorders/html/PR992290.htm" TargetMode="External"/><Relationship Id="rId372" Type="http://schemas.openxmlformats.org/officeDocument/2006/relationships/hyperlink" Target="http://www.fwc.gov.au/awardsandorders/html/PR592131.htm" TargetMode="External"/><Relationship Id="rId428" Type="http://schemas.openxmlformats.org/officeDocument/2006/relationships/hyperlink" Target="http://www.fwc.gov.au/awardsandorders/html/PR551623.htm" TargetMode="External"/><Relationship Id="rId635" Type="http://schemas.openxmlformats.org/officeDocument/2006/relationships/hyperlink" Target="http://www.fwc.gov.au/awardsandorders/html/PR522897.htm" TargetMode="External"/><Relationship Id="rId677" Type="http://schemas.openxmlformats.org/officeDocument/2006/relationships/hyperlink" Target="https://www.fwc.gov.au/documents/awardsandorders/html/pr719007.htm" TargetMode="External"/><Relationship Id="rId800" Type="http://schemas.openxmlformats.org/officeDocument/2006/relationships/hyperlink" Target="http://www.fwc.gov.au/awardsandorders/html/PR994545.htm" TargetMode="External"/><Relationship Id="rId842" Type="http://schemas.openxmlformats.org/officeDocument/2006/relationships/hyperlink" Target="http://www.fwc.gov.au/awardsandorders/html/PR551744.htm" TargetMode="External"/><Relationship Id="rId232" Type="http://schemas.openxmlformats.org/officeDocument/2006/relationships/hyperlink" Target="https://www.fwc.gov.au/documents/awardsandorders/html/pr718854.htm" TargetMode="External"/><Relationship Id="rId274" Type="http://schemas.openxmlformats.org/officeDocument/2006/relationships/hyperlink" Target="http://www.fwc.gov.au/awardsandorders/html/PR551744.htm" TargetMode="External"/><Relationship Id="rId481" Type="http://schemas.openxmlformats.org/officeDocument/2006/relationships/hyperlink" Target="http://www.fwc.gov.au/awardsandorders/html/PR551623.htm" TargetMode="External"/><Relationship Id="rId702" Type="http://schemas.openxmlformats.org/officeDocument/2006/relationships/hyperlink" Target="http://www.fwc.gov.au/awardsandorders/html/PR509066.htm" TargetMode="External"/><Relationship Id="rId884" Type="http://schemas.openxmlformats.org/officeDocument/2006/relationships/hyperlink" Target="https://www.fwc.gov.au/documents/awardsandorders/html/pr709080.htm" TargetMode="External"/><Relationship Id="rId27" Type="http://schemas.openxmlformats.org/officeDocument/2006/relationships/hyperlink" Target="http://www.fwc.gov.au/awardsandorders/html/pr575728.htm" TargetMode="External"/><Relationship Id="rId69" Type="http://schemas.openxmlformats.org/officeDocument/2006/relationships/hyperlink" Target="http://www.fwc.gov.au/awardsandorders/html/PR546005.htm" TargetMode="External"/><Relationship Id="rId134" Type="http://schemas.openxmlformats.org/officeDocument/2006/relationships/hyperlink" Target="http://www.fwc.gov.au/awardsandorders/html/pr606516.htm" TargetMode="External"/><Relationship Id="rId537" Type="http://schemas.openxmlformats.org/officeDocument/2006/relationships/hyperlink" Target="http://www.fwc.gov.au/awardsandorders/html/PR509066.htm" TargetMode="External"/><Relationship Id="rId579" Type="http://schemas.openxmlformats.org/officeDocument/2006/relationships/hyperlink" Target="http://www.fwc.gov.au/awardsandorders/html/PR536821.htm" TargetMode="External"/><Relationship Id="rId744" Type="http://schemas.openxmlformats.org/officeDocument/2006/relationships/hyperlink" Target="http://www.fwc.gov.au/awardsandorders/html/PR566706.htm" TargetMode="External"/><Relationship Id="rId786" Type="http://schemas.openxmlformats.org/officeDocument/2006/relationships/hyperlink" Target="http://www.fwc.gov.au/awardsandorders/html/PR522897.htm" TargetMode="External"/><Relationship Id="rId951" Type="http://schemas.openxmlformats.org/officeDocument/2006/relationships/hyperlink" Target="http://www.fwc.gov.au/awardsandorders/html/PR575728.htm" TargetMode="External"/><Relationship Id="rId80" Type="http://schemas.openxmlformats.org/officeDocument/2006/relationships/hyperlink" Target="http://www.fwc.gov.au/awardsandorders/html/PR994545.htm" TargetMode="External"/><Relationship Id="rId176" Type="http://schemas.openxmlformats.org/officeDocument/2006/relationships/hyperlink" Target="http://www.fwc.gov.au/awardsandorders/html/PR546005.htm" TargetMode="External"/><Relationship Id="rId341" Type="http://schemas.openxmlformats.org/officeDocument/2006/relationships/hyperlink" Target="http://www.fwc.gov.au/awardsandorders/html/PR998138.htm" TargetMode="External"/><Relationship Id="rId383" Type="http://schemas.openxmlformats.org/officeDocument/2006/relationships/hyperlink" Target="http://www.fwc.gov.au/awardsandorders/html/PR586646.htm" TargetMode="External"/><Relationship Id="rId439" Type="http://schemas.openxmlformats.org/officeDocument/2006/relationships/hyperlink" Target="https://www.fwc.gov.au/documents/awardsandorders/html/pr707445.htm" TargetMode="External"/><Relationship Id="rId590" Type="http://schemas.openxmlformats.org/officeDocument/2006/relationships/hyperlink" Target="https://www.fwc.gov.au/documents/awardsandorders/html/pr606359.htm" TargetMode="External"/><Relationship Id="rId604" Type="http://schemas.openxmlformats.org/officeDocument/2006/relationships/hyperlink" Target="https://www.fwc.gov.au/documents/awardsandorders/html/pr606359.htm" TargetMode="External"/><Relationship Id="rId646" Type="http://schemas.openxmlformats.org/officeDocument/2006/relationships/hyperlink" Target="http://www.fwc.gov.au/awardsandorders/html/PR522897.htm" TargetMode="External"/><Relationship Id="rId811" Type="http://schemas.openxmlformats.org/officeDocument/2006/relationships/hyperlink" Target="http://www.fwc.gov.au/awardsandorders/html/PR566706.htm" TargetMode="External"/><Relationship Id="rId201" Type="http://schemas.openxmlformats.org/officeDocument/2006/relationships/hyperlink" Target="https://www.fwc.gov.au/documents/awardsandorders/html/pr712244.htm" TargetMode="External"/><Relationship Id="rId243" Type="http://schemas.openxmlformats.org/officeDocument/2006/relationships/hyperlink" Target="https://www.fwc.gov.au/documents/awardsandorders/html/pr606359.htm" TargetMode="External"/><Relationship Id="rId285" Type="http://schemas.openxmlformats.org/officeDocument/2006/relationships/hyperlink" Target="http://www.fwc.gov.au/awardsandorders/html/PR575728.htm" TargetMode="External"/><Relationship Id="rId450" Type="http://schemas.openxmlformats.org/officeDocument/2006/relationships/hyperlink" Target="http://www.fwc.gov.au/awardsandorders/html/PR579800.htm" TargetMode="External"/><Relationship Id="rId506" Type="http://schemas.openxmlformats.org/officeDocument/2006/relationships/hyperlink" Target="http://www.fwc.gov.au/awardsandorders/html/PR551623.htm" TargetMode="External"/><Relationship Id="rId688" Type="http://schemas.openxmlformats.org/officeDocument/2006/relationships/hyperlink" Target="https://www.fwc.gov.au/documents/awardsandorders/html/pr718854.htm" TargetMode="External"/><Relationship Id="rId853" Type="http://schemas.openxmlformats.org/officeDocument/2006/relationships/hyperlink" Target="http://www.fwc.gov.au/awardsandorders/html/PR998862.htm" TargetMode="External"/><Relationship Id="rId895" Type="http://schemas.openxmlformats.org/officeDocument/2006/relationships/hyperlink" Target="http://www.fwc.gov.au/awardsandorders/html/PR581528.htm" TargetMode="External"/><Relationship Id="rId909" Type="http://schemas.openxmlformats.org/officeDocument/2006/relationships/hyperlink" Target="http://www.fwc.gov.au/awardsandorders/html/PR551831.htm" TargetMode="External"/><Relationship Id="rId38" Type="http://schemas.openxmlformats.org/officeDocument/2006/relationships/hyperlink" Target="http://www.fwc.gov.au/awardsandorders/html/PR988419.htm" TargetMode="External"/><Relationship Id="rId103" Type="http://schemas.openxmlformats.org/officeDocument/2006/relationships/hyperlink" Target="https://www.fwc.gov.au/documents/awardsandorders/html/pr598500.htm" TargetMode="External"/><Relationship Id="rId310" Type="http://schemas.openxmlformats.org/officeDocument/2006/relationships/hyperlink" Target="http://www.fwc.gov.au/awardsandorders/html/PR579800.htm" TargetMode="External"/><Relationship Id="rId492" Type="http://schemas.openxmlformats.org/officeDocument/2006/relationships/hyperlink" Target="http://www.fwc.gov.au/awardsandorders/html/PR509066.htm" TargetMode="External"/><Relationship Id="rId548" Type="http://schemas.openxmlformats.org/officeDocument/2006/relationships/hyperlink" Target="http://www.fwc.gov.au/awardsandorders/html/PR997915.htm" TargetMode="External"/><Relationship Id="rId713" Type="http://schemas.openxmlformats.org/officeDocument/2006/relationships/hyperlink" Target="http://www.fwc.gov.au/awardsandorders/html/PR994545.htm" TargetMode="External"/><Relationship Id="rId755" Type="http://schemas.openxmlformats.org/officeDocument/2006/relationships/hyperlink" Target="http://www.fwc.gov.au/awardsandorders/html/PR566706.htm" TargetMode="External"/><Relationship Id="rId797" Type="http://schemas.openxmlformats.org/officeDocument/2006/relationships/hyperlink" Target="https://www.fwc.gov.au/documents/awardsandorders/html/pr718854.htm" TargetMode="External"/><Relationship Id="rId920" Type="http://schemas.openxmlformats.org/officeDocument/2006/relationships/hyperlink" Target="http://www.fwc.gov.au/awardsandorders/html/PR522897.htm" TargetMode="External"/><Relationship Id="rId962" Type="http://schemas.openxmlformats.org/officeDocument/2006/relationships/hyperlink" Target="http://www.legislation.gov.au/Series/C2009A00028" TargetMode="External"/><Relationship Id="rId91" Type="http://schemas.openxmlformats.org/officeDocument/2006/relationships/hyperlink" Target="http://www.fwc.gov.au/awardsandorders/html/PR542155.htm" TargetMode="External"/><Relationship Id="rId145" Type="http://schemas.openxmlformats.org/officeDocument/2006/relationships/hyperlink" Target="http://www.fwc.gov.au/awardsandorders/html/PR561478.htm" TargetMode="External"/><Relationship Id="rId187" Type="http://schemas.openxmlformats.org/officeDocument/2006/relationships/hyperlink" Target="http://www.fwc.gov.au/awardsandorders/html/PR583041.htm" TargetMode="External"/><Relationship Id="rId352" Type="http://schemas.openxmlformats.org/officeDocument/2006/relationships/hyperlink" Target="https://www.fwc.gov.au/documents/awardsandorders/html/pr719007.htm" TargetMode="External"/><Relationship Id="rId394" Type="http://schemas.openxmlformats.org/officeDocument/2006/relationships/hyperlink" Target="http://www.fwc.gov.au/awardsandorders/html/PR998138.htm" TargetMode="External"/><Relationship Id="rId408" Type="http://schemas.openxmlformats.org/officeDocument/2006/relationships/hyperlink" Target="http://www.fwc.gov.au/awardsandorders/html/PR579540.htm" TargetMode="External"/><Relationship Id="rId615" Type="http://schemas.openxmlformats.org/officeDocument/2006/relationships/hyperlink" Target="http://www.fwc.gov.au/awardsandorders/html/PR592131.htm" TargetMode="External"/><Relationship Id="rId822" Type="http://schemas.openxmlformats.org/officeDocument/2006/relationships/hyperlink" Target="http://www.fwc.gov.au/awardsandorders/html/pr606516.htm" TargetMode="External"/><Relationship Id="rId212" Type="http://schemas.openxmlformats.org/officeDocument/2006/relationships/hyperlink" Target="http://www.fwc.gov.au/awardsandorders/html/PR509066.htm" TargetMode="External"/><Relationship Id="rId254" Type="http://schemas.openxmlformats.org/officeDocument/2006/relationships/hyperlink" Target="http://www.fwc.gov.au/awardsandorders/html/pr606516.htm" TargetMode="External"/><Relationship Id="rId657" Type="http://schemas.openxmlformats.org/officeDocument/2006/relationships/hyperlink" Target="http://www.fwc.gov.au/awardsandorders/html/PR522897.htm" TargetMode="External"/><Relationship Id="rId699" Type="http://schemas.openxmlformats.org/officeDocument/2006/relationships/hyperlink" Target="https://www.fwc.gov.au/documents/awardsandorders/html/pr718854.htm" TargetMode="External"/><Relationship Id="rId864" Type="http://schemas.openxmlformats.org/officeDocument/2006/relationships/hyperlink" Target="http://www.fwc.gov.au/awardsandorders/html/PR994545.htm" TargetMode="External"/><Relationship Id="rId49" Type="http://schemas.openxmlformats.org/officeDocument/2006/relationships/hyperlink" Target="http://www.fwc.gov.au/awardsandorders/html/PR577025.htm" TargetMode="External"/><Relationship Id="rId114" Type="http://schemas.openxmlformats.org/officeDocument/2006/relationships/hyperlink" Target="https://www.fwc.gov.au/documents/awardsandorders/html/pr707000.htm" TargetMode="External"/><Relationship Id="rId296" Type="http://schemas.openxmlformats.org/officeDocument/2006/relationships/hyperlink" Target="http://www.fwc.gov.au/awardsandorders/html/PR566706.htm" TargetMode="External"/><Relationship Id="rId461" Type="http://schemas.openxmlformats.org/officeDocument/2006/relationships/hyperlink" Target="http://www.fwc.gov.au/awardsandorders/html/PR579800.htm" TargetMode="External"/><Relationship Id="rId517" Type="http://schemas.openxmlformats.org/officeDocument/2006/relationships/hyperlink" Target="http://www.fwc.gov.au/awardsandorders/html/PR509188.htm" TargetMode="External"/><Relationship Id="rId559" Type="http://schemas.openxmlformats.org/officeDocument/2006/relationships/hyperlink" Target="http://www.fwc.gov.au/awardsandorders/html/PR998138.htm" TargetMode="External"/><Relationship Id="rId724" Type="http://schemas.openxmlformats.org/officeDocument/2006/relationships/hyperlink" Target="https://www.fwc.gov.au/documents/awardsandorders/html/pr707445.htm" TargetMode="External"/><Relationship Id="rId766" Type="http://schemas.openxmlformats.org/officeDocument/2006/relationships/hyperlink" Target="http://www.fwc.gov.au/awardsandorders/html/PR566706.htm" TargetMode="External"/><Relationship Id="rId931" Type="http://schemas.openxmlformats.org/officeDocument/2006/relationships/hyperlink" Target="http://www.fwc.gov.au/awardsandorders/html/PR580863.htm" TargetMode="External"/><Relationship Id="rId60" Type="http://schemas.openxmlformats.org/officeDocument/2006/relationships/hyperlink" Target="http://www.fwc.gov.au/awardsandorders/html/PR994545.htm" TargetMode="External"/><Relationship Id="rId156" Type="http://schemas.openxmlformats.org/officeDocument/2006/relationships/hyperlink" Target="https://www.fwc.gov.au/documents/awardsandorders/html/pr707445.htm" TargetMode="External"/><Relationship Id="rId198" Type="http://schemas.openxmlformats.org/officeDocument/2006/relationships/hyperlink" Target="http://www.fwc.gov.au/awardsandorders/html/PR583041.htm" TargetMode="External"/><Relationship Id="rId321" Type="http://schemas.openxmlformats.org/officeDocument/2006/relationships/hyperlink" Target="http://www.fwc.gov.au/awardsandorders/html/PR566845.htm" TargetMode="External"/><Relationship Id="rId363" Type="http://schemas.openxmlformats.org/officeDocument/2006/relationships/hyperlink" Target="https://www.fwc.gov.au/documents/awardsandorders/html/pr707445.htm" TargetMode="External"/><Relationship Id="rId419" Type="http://schemas.openxmlformats.org/officeDocument/2006/relationships/hyperlink" Target="https://www.fwc.gov.au/documents/awardsandorders/html/pr719007.htm" TargetMode="External"/><Relationship Id="rId570" Type="http://schemas.openxmlformats.org/officeDocument/2006/relationships/hyperlink" Target="https://www.fwc.gov.au/documents/awardsandorders/html/pr718854.htm" TargetMode="External"/><Relationship Id="rId626" Type="http://schemas.openxmlformats.org/officeDocument/2006/relationships/hyperlink" Target="http://www.fwc.gov.au/awardsandorders/html/PR579800.htm" TargetMode="External"/><Relationship Id="rId223" Type="http://schemas.openxmlformats.org/officeDocument/2006/relationships/hyperlink" Target="http://www.fwc.gov.au/awardsandorders/html/PR579540.htm" TargetMode="External"/><Relationship Id="rId430" Type="http://schemas.openxmlformats.org/officeDocument/2006/relationships/hyperlink" Target="http://www.fwc.gov.au/awardsandorders/html/PR566706.htm" TargetMode="External"/><Relationship Id="rId668" Type="http://schemas.openxmlformats.org/officeDocument/2006/relationships/hyperlink" Target="http://www.fwc.gov.au/awardsandorders/html/PR579800.htm" TargetMode="External"/><Relationship Id="rId833" Type="http://schemas.openxmlformats.org/officeDocument/2006/relationships/hyperlink" Target="http://www.fwc.gov.au/awardsandorders/html/PR551744.htm" TargetMode="External"/><Relationship Id="rId875" Type="http://schemas.openxmlformats.org/officeDocument/2006/relationships/hyperlink" Target="http://www.fwc.gov.au/awardsandorders/html/PR510670.htm" TargetMode="External"/><Relationship Id="rId18" Type="http://schemas.openxmlformats.org/officeDocument/2006/relationships/hyperlink" Target="https://www.fwc.gov.au/awards-agreements/awards/modern-award-reviews/4-yearly-review/common-issues/am201617-national" TargetMode="External"/><Relationship Id="rId265" Type="http://schemas.openxmlformats.org/officeDocument/2006/relationships/hyperlink" Target="http://www.fwc.gov.au/awardsandorders/html/pr592294.htm" TargetMode="External"/><Relationship Id="rId472" Type="http://schemas.openxmlformats.org/officeDocument/2006/relationships/hyperlink" Target="http://www.fwc.gov.au/awardsandorders/html/PR579800.htm" TargetMode="External"/><Relationship Id="rId528" Type="http://schemas.openxmlformats.org/officeDocument/2006/relationships/hyperlink" Target="http://www.fwc.gov.au/awardsandorders/html/pr592294.htm" TargetMode="External"/><Relationship Id="rId735" Type="http://schemas.openxmlformats.org/officeDocument/2006/relationships/hyperlink" Target="http://www.fwc.gov.au/awardsandorders/html/PR592131.htm" TargetMode="External"/><Relationship Id="rId900" Type="http://schemas.openxmlformats.org/officeDocument/2006/relationships/hyperlink" Target="http://www.fwc.gov.au/awardsandorders/html/PR994545.htm" TargetMode="External"/><Relationship Id="rId942" Type="http://schemas.openxmlformats.org/officeDocument/2006/relationships/hyperlink" Target="http://www.fwc.gov.au/awardsandorders/html/PR716603.htm" TargetMode="External"/><Relationship Id="rId125" Type="http://schemas.openxmlformats.org/officeDocument/2006/relationships/hyperlink" Target="http://www.fwc.gov.au/awardsandorders/html/PR998138.htm" TargetMode="External"/><Relationship Id="rId167" Type="http://schemas.openxmlformats.org/officeDocument/2006/relationships/hyperlink" Target="http://www.fwc.gov.au/awardsandorders/html/PR530242.htm" TargetMode="External"/><Relationship Id="rId332" Type="http://schemas.openxmlformats.org/officeDocument/2006/relationships/hyperlink" Target="http://www.fwc.gov.au/awardsandorders/html/PR536821.htm" TargetMode="External"/><Relationship Id="rId374" Type="http://schemas.openxmlformats.org/officeDocument/2006/relationships/hyperlink" Target="https://www.fwc.gov.au/documents/awardsandorders/html/pr707445.htm" TargetMode="External"/><Relationship Id="rId581" Type="http://schemas.openxmlformats.org/officeDocument/2006/relationships/hyperlink" Target="http://www.fwc.gov.au/awardsandorders/html/PR000000.htm" TargetMode="External"/><Relationship Id="rId777" Type="http://schemas.openxmlformats.org/officeDocument/2006/relationships/hyperlink" Target="http://www.fwc.gov.au/awardsandorders/html/PR994669.htm" TargetMode="External"/><Relationship Id="rId71" Type="http://schemas.openxmlformats.org/officeDocument/2006/relationships/hyperlink" Target="http://www.fwc.gov.au/awardsandorders/html/PR994545.htm" TargetMode="External"/><Relationship Id="rId234" Type="http://schemas.openxmlformats.org/officeDocument/2006/relationships/hyperlink" Target="http://www.fwc.gov.au/awardsandorders/html/PR997915.htm" TargetMode="External"/><Relationship Id="rId637" Type="http://schemas.openxmlformats.org/officeDocument/2006/relationships/hyperlink" Target="http://www.fwc.gov.au/awardsandorders/html/PR551623.htm" TargetMode="External"/><Relationship Id="rId679" Type="http://schemas.openxmlformats.org/officeDocument/2006/relationships/hyperlink" Target="http://www.fwc.gov.au/awardsandorders/html/PR509066.htm" TargetMode="External"/><Relationship Id="rId802" Type="http://schemas.openxmlformats.org/officeDocument/2006/relationships/hyperlink" Target="http://www.fwc.gov.au/awardsandorders/html/PR523018.htm" TargetMode="External"/><Relationship Id="rId844" Type="http://schemas.openxmlformats.org/officeDocument/2006/relationships/hyperlink" Target="http://www.fwc.gov.au/awardsandorders/html/pr606516.htm" TargetMode="External"/><Relationship Id="rId886" Type="http://schemas.openxmlformats.org/officeDocument/2006/relationships/hyperlink" Target="http://www.fwc.gov.au/awardsandorders/html/PR568050.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198.htm" TargetMode="External"/><Relationship Id="rId276" Type="http://schemas.openxmlformats.org/officeDocument/2006/relationships/hyperlink" Target="http://www.fwc.gov.au/awardsandorders/html/PR579540.htm" TargetMode="External"/><Relationship Id="rId441" Type="http://schemas.openxmlformats.org/officeDocument/2006/relationships/hyperlink" Target="https://www.fwc.gov.au/documents/awardsandorders/html/pr718854.htm" TargetMode="External"/><Relationship Id="rId483" Type="http://schemas.openxmlformats.org/officeDocument/2006/relationships/hyperlink" Target="http://www.fwc.gov.au/awardsandorders/html/PR579800.htm" TargetMode="External"/><Relationship Id="rId539" Type="http://schemas.openxmlformats.org/officeDocument/2006/relationships/hyperlink" Target="http://www.fwc.gov.au/awardsandorders/html/PR536700.htm" TargetMode="External"/><Relationship Id="rId690" Type="http://schemas.openxmlformats.org/officeDocument/2006/relationships/hyperlink" Target="http://www.fwc.gov.au/awardsandorders/html/PR509066.htm" TargetMode="External"/><Relationship Id="rId704" Type="http://schemas.openxmlformats.org/officeDocument/2006/relationships/hyperlink" Target="http://www.fwc.gov.au/awardsandorders/html/PR536700.htm" TargetMode="External"/><Relationship Id="rId746" Type="http://schemas.openxmlformats.org/officeDocument/2006/relationships/hyperlink" Target="http://www.fwc.gov.au/awardsandorders/html/PR592131.htm" TargetMode="External"/><Relationship Id="rId911" Type="http://schemas.openxmlformats.org/officeDocument/2006/relationships/hyperlink" Target="http://www.fwc.gov.au/awardsandorders/html/PR581528.htm" TargetMode="External"/><Relationship Id="rId40" Type="http://schemas.openxmlformats.org/officeDocument/2006/relationships/hyperlink" Target="http://www.fwc.gov.au/awardsandorders/html/PR542155.htm" TargetMode="External"/><Relationship Id="rId136" Type="http://schemas.openxmlformats.org/officeDocument/2006/relationships/hyperlink" Target="https://www.fwc.gov.au/documents/awardsandorders/html/pr707642.htm" TargetMode="External"/><Relationship Id="rId178" Type="http://schemas.openxmlformats.org/officeDocument/2006/relationships/hyperlink" Target="http://www.fwc.gov.au/awardsandorders/html/PR994545.htm" TargetMode="External"/><Relationship Id="rId301" Type="http://schemas.openxmlformats.org/officeDocument/2006/relationships/hyperlink" Target="https://www.fwc.gov.au/documents/awardsandorders/html/pr718854.htm" TargetMode="External"/><Relationship Id="rId343" Type="http://schemas.openxmlformats.org/officeDocument/2006/relationships/hyperlink" Target="http://www.fwc.gov.au/awardsandorders/html/PR523018.htm" TargetMode="External"/><Relationship Id="rId550" Type="http://schemas.openxmlformats.org/officeDocument/2006/relationships/hyperlink" Target="http://www.fwc.gov.au/awardsandorders/html/PR522897.htm" TargetMode="External"/><Relationship Id="rId788" Type="http://schemas.openxmlformats.org/officeDocument/2006/relationships/hyperlink" Target="http://www.fwc.gov.au/awardsandorders/html/PR536700.htm" TargetMode="External"/><Relationship Id="rId953" Type="http://schemas.openxmlformats.org/officeDocument/2006/relationships/hyperlink" Target="https://www.fwc.gov.au/documents/awardsandorders/html/pr720705.htm" TargetMode="External"/><Relationship Id="rId82" Type="http://schemas.openxmlformats.org/officeDocument/2006/relationships/hyperlink" Target="http://www.fwc.gov.au/awardsandorders/html/PR994545.htm" TargetMode="External"/><Relationship Id="rId203" Type="http://schemas.openxmlformats.org/officeDocument/2006/relationships/hyperlink" Target="https://www.fwc.gov.au/documents/awardsandorders/html/pr712244.htm" TargetMode="External"/><Relationship Id="rId385" Type="http://schemas.openxmlformats.org/officeDocument/2006/relationships/hyperlink" Target="http://www.fwc.gov.au/awardsandorders/html/pr592294.htm" TargetMode="External"/><Relationship Id="rId592" Type="http://schemas.openxmlformats.org/officeDocument/2006/relationships/hyperlink" Target="https://www.fwc.gov.au/documents/awardsandorders/html/pr707445.htm" TargetMode="External"/><Relationship Id="rId606" Type="http://schemas.openxmlformats.org/officeDocument/2006/relationships/hyperlink" Target="https://www.fwc.gov.au/documents/awardsandorders/html/pr718854.htm" TargetMode="External"/><Relationship Id="rId648" Type="http://schemas.openxmlformats.org/officeDocument/2006/relationships/hyperlink" Target="http://www.fwc.gov.au/awardsandorders/html/PR551623.htm" TargetMode="External"/><Relationship Id="rId813" Type="http://schemas.openxmlformats.org/officeDocument/2006/relationships/hyperlink" Target="http://www.fwc.gov.au/awardsandorders/html/PR592131.htm" TargetMode="External"/><Relationship Id="rId855" Type="http://schemas.openxmlformats.org/officeDocument/2006/relationships/hyperlink" Target="http://www.fwc.gov.au/awardsandorders/html/PR994545.htm" TargetMode="External"/><Relationship Id="rId245" Type="http://schemas.openxmlformats.org/officeDocument/2006/relationships/hyperlink" Target="https://www.fwc.gov.au/documents/awardsandorders/html/pr718854.htm" TargetMode="External"/><Relationship Id="rId287" Type="http://schemas.openxmlformats.org/officeDocument/2006/relationships/hyperlink" Target="http://www.fwc.gov.au/awardsandorders/html/PR575728.htm" TargetMode="External"/><Relationship Id="rId410" Type="http://schemas.openxmlformats.org/officeDocument/2006/relationships/hyperlink" Target="http://www.fwc.gov.au/awardsandorders/html/PR579800.htm" TargetMode="External"/><Relationship Id="rId452" Type="http://schemas.openxmlformats.org/officeDocument/2006/relationships/hyperlink" Target="https://www.fwc.gov.au/documents/awardsandorders/html/pr606359.htm" TargetMode="External"/><Relationship Id="rId494" Type="http://schemas.openxmlformats.org/officeDocument/2006/relationships/hyperlink" Target="http://www.fwc.gov.au/awardsandorders/html/PR536700.htm" TargetMode="External"/><Relationship Id="rId508" Type="http://schemas.openxmlformats.org/officeDocument/2006/relationships/hyperlink" Target="http://www.fwc.gov.au/awardsandorders/html/PR579800.htm" TargetMode="External"/><Relationship Id="rId715" Type="http://schemas.openxmlformats.org/officeDocument/2006/relationships/hyperlink" Target="http://www.fwc.gov.au/awardsandorders/html/PR509066.htm" TargetMode="External"/><Relationship Id="rId897" Type="http://schemas.openxmlformats.org/officeDocument/2006/relationships/hyperlink" Target="https://www.fwc.gov.au/documents/awardsandorders/html/pr606630.htm" TargetMode="External"/><Relationship Id="rId922" Type="http://schemas.openxmlformats.org/officeDocument/2006/relationships/hyperlink" Target="http://www.fwc.gov.au/awardsandorders/html/PR545787.htm" TargetMode="External"/><Relationship Id="rId105" Type="http://schemas.openxmlformats.org/officeDocument/2006/relationships/hyperlink" Target="http://www.fwc.gov.au/documents/awardsandorders/html/PR700594.htm" TargetMode="External"/><Relationship Id="rId147" Type="http://schemas.openxmlformats.org/officeDocument/2006/relationships/hyperlink" Target="http://www.fwc.gov.au/awardsandorders/html/PR988419.htm" TargetMode="External"/><Relationship Id="rId312" Type="http://schemas.openxmlformats.org/officeDocument/2006/relationships/hyperlink" Target="https://www.fwc.gov.au/documents/awardsandorders/html/pr606359.htm" TargetMode="External"/><Relationship Id="rId354" Type="http://schemas.openxmlformats.org/officeDocument/2006/relationships/hyperlink" Target="http://www.fwc.gov.au/awardsandorders/html/PR997915.htm" TargetMode="External"/><Relationship Id="rId757" Type="http://schemas.openxmlformats.org/officeDocument/2006/relationships/hyperlink" Target="http://www.fwc.gov.au/awardsandorders/html/PR592131.htm" TargetMode="External"/><Relationship Id="rId799" Type="http://schemas.openxmlformats.org/officeDocument/2006/relationships/hyperlink" Target="http://www.fwc.gov.au/awardsandorders/html/PR994545.htm" TargetMode="External"/><Relationship Id="rId964" Type="http://schemas.openxmlformats.org/officeDocument/2006/relationships/hyperlink" Target="http://www.legislation.gov.au/Series/C2009A00028" TargetMode="External"/><Relationship Id="rId51" Type="http://schemas.openxmlformats.org/officeDocument/2006/relationships/hyperlink" Target="http://www.fwc.gov.au/awardsandorders/html/PR994545.htm" TargetMode="External"/><Relationship Id="rId93" Type="http://schemas.openxmlformats.org/officeDocument/2006/relationships/hyperlink" Target="https://www.fwc.gov.au/documents/awardmod/download/nes.pdf" TargetMode="External"/><Relationship Id="rId189" Type="http://schemas.openxmlformats.org/officeDocument/2006/relationships/hyperlink" Target="http://www.fwc.gov.au/awardsandorders/html/PR583041.htm" TargetMode="External"/><Relationship Id="rId396" Type="http://schemas.openxmlformats.org/officeDocument/2006/relationships/hyperlink" Target="http://www.fwc.gov.au/awardsandorders/html/PR999460.htm" TargetMode="External"/><Relationship Id="rId561" Type="http://schemas.openxmlformats.org/officeDocument/2006/relationships/hyperlink" Target="http://www.fwc.gov.au/awardsandorders/html/PR509066.htm" TargetMode="External"/><Relationship Id="rId617" Type="http://schemas.openxmlformats.org/officeDocument/2006/relationships/hyperlink" Target="https://www.fwc.gov.au/documents/awardsandorders/html/pr707445.htm" TargetMode="External"/><Relationship Id="rId659" Type="http://schemas.openxmlformats.org/officeDocument/2006/relationships/hyperlink" Target="http://www.fwc.gov.au/awardsandorders/html/PR523018.htm" TargetMode="External"/><Relationship Id="rId824" Type="http://schemas.openxmlformats.org/officeDocument/2006/relationships/hyperlink" Target="https://www.fwc.gov.au/documents/awardsandorders/html/pr707642.htm" TargetMode="External"/><Relationship Id="rId866" Type="http://schemas.openxmlformats.org/officeDocument/2006/relationships/hyperlink" Target="http://www.fwc.gov.au/awardsandorders/html/PR994545.htm" TargetMode="External"/><Relationship Id="rId214" Type="http://schemas.openxmlformats.org/officeDocument/2006/relationships/hyperlink" Target="http://www.fwc.gov.au/awardsandorders/html/PR522897.htm" TargetMode="External"/><Relationship Id="rId256" Type="http://schemas.openxmlformats.org/officeDocument/2006/relationships/hyperlink" Target="https://www.fwc.gov.au/documents/awardsandorders/html/pr707642.htm" TargetMode="External"/><Relationship Id="rId298" Type="http://schemas.openxmlformats.org/officeDocument/2006/relationships/hyperlink" Target="http://www.fwc.gov.au/awardsandorders/html/PR592131.htm" TargetMode="External"/><Relationship Id="rId421" Type="http://schemas.openxmlformats.org/officeDocument/2006/relationships/hyperlink" Target="http://www.fwc.gov.au/awardsandorders/html/PR997915.htm" TargetMode="External"/><Relationship Id="rId463" Type="http://schemas.openxmlformats.org/officeDocument/2006/relationships/hyperlink" Target="https://www.fwc.gov.au/documents/awardsandorders/html/pr606359.htm" TargetMode="External"/><Relationship Id="rId519" Type="http://schemas.openxmlformats.org/officeDocument/2006/relationships/hyperlink" Target="http://www.fwc.gov.au/awardsandorders/html/PR536700.htm" TargetMode="External"/><Relationship Id="rId670" Type="http://schemas.openxmlformats.org/officeDocument/2006/relationships/hyperlink" Target="http://www.fwc.gov.au/awardsandorders/html/pr592294.htm" TargetMode="External"/><Relationship Id="rId116" Type="http://schemas.openxmlformats.org/officeDocument/2006/relationships/hyperlink" Target="http://www.legislation.gov.au/Series/C2009A00028" TargetMode="External"/><Relationship Id="rId158" Type="http://schemas.openxmlformats.org/officeDocument/2006/relationships/hyperlink" Target="https://www.fwc.gov.au/documents/awardsandorders/html/pr718854.htm" TargetMode="External"/><Relationship Id="rId323" Type="http://schemas.openxmlformats.org/officeDocument/2006/relationships/hyperlink" Target="http://www.fwc.gov.au/awardsandorders/html/pr592294.htm" TargetMode="External"/><Relationship Id="rId530" Type="http://schemas.openxmlformats.org/officeDocument/2006/relationships/hyperlink" Target="https://www.fwc.gov.au/documents/awardsandorders/html/pr606359.htm" TargetMode="External"/><Relationship Id="rId726" Type="http://schemas.openxmlformats.org/officeDocument/2006/relationships/hyperlink" Target="http://www.fwc.gov.au/awardsandorders/html/PR994545.htm" TargetMode="External"/><Relationship Id="rId768" Type="http://schemas.openxmlformats.org/officeDocument/2006/relationships/hyperlink" Target="http://www.fwc.gov.au/awardsandorders/html/PR592131.htm" TargetMode="External"/><Relationship Id="rId933" Type="http://schemas.openxmlformats.org/officeDocument/2006/relationships/hyperlink" Target="http://www.fwc.gov.au/documents/awardsandorders/html/pr701683.htm" TargetMode="External"/><Relationship Id="rId20" Type="http://schemas.openxmlformats.org/officeDocument/2006/relationships/hyperlink" Target="http://www.fwc.gov.au/awardsandorders/html/PR994545.htm" TargetMode="External"/><Relationship Id="rId62" Type="http://schemas.openxmlformats.org/officeDocument/2006/relationships/hyperlink" Target="http://www.fwc.gov.au/awardsandorders/html/PR994545.htm" TargetMode="External"/><Relationship Id="rId365" Type="http://schemas.openxmlformats.org/officeDocument/2006/relationships/hyperlink" Target="http://www.fwc.gov.au/awardsandorders/html/PR997915.htm" TargetMode="External"/><Relationship Id="rId572" Type="http://schemas.openxmlformats.org/officeDocument/2006/relationships/hyperlink" Target="http://www.fwc.gov.au/awardsandorders/html/PR997915.htm" TargetMode="External"/><Relationship Id="rId628" Type="http://schemas.openxmlformats.org/officeDocument/2006/relationships/hyperlink" Target="https://www.fwc.gov.au/documents/awardsandorders/html/pr606359.htm" TargetMode="External"/><Relationship Id="rId835" Type="http://schemas.openxmlformats.org/officeDocument/2006/relationships/hyperlink" Target="http://www.fwc.gov.au/awardsandorders/html/pr606516.htm" TargetMode="External"/><Relationship Id="rId225" Type="http://schemas.openxmlformats.org/officeDocument/2006/relationships/hyperlink" Target="http://www.fwc.gov.au/awardsandorders/html/PR592131.htm" TargetMode="External"/><Relationship Id="rId267" Type="http://schemas.openxmlformats.org/officeDocument/2006/relationships/hyperlink" Target="https://www.fwc.gov.au/documents/awardsandorders/html/pr704185.htm" TargetMode="External"/><Relationship Id="rId432" Type="http://schemas.openxmlformats.org/officeDocument/2006/relationships/hyperlink" Target="http://www.fwc.gov.au/awardsandorders/html/PR579540.htm" TargetMode="External"/><Relationship Id="rId474" Type="http://schemas.openxmlformats.org/officeDocument/2006/relationships/hyperlink" Target="https://www.fwc.gov.au/documents/awardsandorders/html/pr606359.htm" TargetMode="External"/><Relationship Id="rId877" Type="http://schemas.openxmlformats.org/officeDocument/2006/relationships/hyperlink" Target="http://www.fwc.gov.au/awardsandorders/html/PR537893.htm" TargetMode="External"/><Relationship Id="rId127" Type="http://schemas.openxmlformats.org/officeDocument/2006/relationships/hyperlink" Target="http://www.fwc.gov.au/awardsandorders/html/PR523018.htm" TargetMode="External"/><Relationship Id="rId681" Type="http://schemas.openxmlformats.org/officeDocument/2006/relationships/hyperlink" Target="http://www.fwc.gov.au/awardsandorders/html/PR536700.htm" TargetMode="External"/><Relationship Id="rId737" Type="http://schemas.openxmlformats.org/officeDocument/2006/relationships/hyperlink" Target="https://www.fwc.gov.au/documents/awardsandorders/html/pr707445.htm" TargetMode="External"/><Relationship Id="rId779" Type="http://schemas.openxmlformats.org/officeDocument/2006/relationships/hyperlink" Target="http://www.fwc.gov.au/awardsandorders/html/PR994669.htm" TargetMode="External"/><Relationship Id="rId902" Type="http://schemas.openxmlformats.org/officeDocument/2006/relationships/hyperlink" Target="http://www.fwc.gov.au/awardsandorders/html/PR994545.htm" TargetMode="External"/><Relationship Id="rId944" Type="http://schemas.openxmlformats.org/officeDocument/2006/relationships/hyperlink" Target="http://www.fwc.gov.au/awardsandorders/html/PR716603.htm" TargetMode="External"/><Relationship Id="rId31" Type="http://schemas.openxmlformats.org/officeDocument/2006/relationships/hyperlink" Target="https://www.fwc.gov.au/documents/awardsandorders/html/pr716603.htm" TargetMode="External"/><Relationship Id="rId73" Type="http://schemas.openxmlformats.org/officeDocument/2006/relationships/hyperlink" Target="http://www.fwc.gov.au/awardsandorders/html/PR994545.htm" TargetMode="External"/><Relationship Id="rId169" Type="http://schemas.openxmlformats.org/officeDocument/2006/relationships/hyperlink" Target="http://www.fwc.gov.au/awardsandorders/html/PR994545.htm" TargetMode="External"/><Relationship Id="rId334" Type="http://schemas.openxmlformats.org/officeDocument/2006/relationships/hyperlink" Target="http://www.fwc.gov.au/awardsandorders/html/PR566845.htm" TargetMode="External"/><Relationship Id="rId376" Type="http://schemas.openxmlformats.org/officeDocument/2006/relationships/hyperlink" Target="http://www.fwc.gov.au/awardsandorders/html/PR545345.htm" TargetMode="External"/><Relationship Id="rId541" Type="http://schemas.openxmlformats.org/officeDocument/2006/relationships/hyperlink" Target="http://www.fwc.gov.au/awardsandorders/html/PR566706.htm" TargetMode="External"/><Relationship Id="rId583" Type="http://schemas.openxmlformats.org/officeDocument/2006/relationships/hyperlink" Target="http://www.fwc.gov.au/awardsandorders/html/PR566706.htm" TargetMode="External"/><Relationship Id="rId639" Type="http://schemas.openxmlformats.org/officeDocument/2006/relationships/hyperlink" Target="http://www.fwc.gov.au/awardsandorders/html/PR579800.htm" TargetMode="External"/><Relationship Id="rId790" Type="http://schemas.openxmlformats.org/officeDocument/2006/relationships/hyperlink" Target="http://www.fwc.gov.au/awardsandorders/html/PR551623.htm" TargetMode="External"/><Relationship Id="rId804" Type="http://schemas.openxmlformats.org/officeDocument/2006/relationships/hyperlink" Target="http://www.fwc.gov.au/awardsandorders/html/PR551744.htm" TargetMode="External"/><Relationship Id="rId4" Type="http://schemas.openxmlformats.org/officeDocument/2006/relationships/settings" Target="settings.xml"/><Relationship Id="rId180" Type="http://schemas.openxmlformats.org/officeDocument/2006/relationships/hyperlink" Target="http://www.fwc.gov.au/awardsandorders/html/PR583041.htm" TargetMode="External"/><Relationship Id="rId236" Type="http://schemas.openxmlformats.org/officeDocument/2006/relationships/hyperlink" Target="http://www.fwc.gov.au/awardsandorders/html/PR522897.htm" TargetMode="External"/><Relationship Id="rId278" Type="http://schemas.openxmlformats.org/officeDocument/2006/relationships/hyperlink" Target="http://www.fwc.gov.au/awardsandorders/html/pr606516.htm" TargetMode="External"/><Relationship Id="rId401" Type="http://schemas.openxmlformats.org/officeDocument/2006/relationships/hyperlink" Target="http://www.fwc.gov.au/awardsandorders/html/PR536700.htm" TargetMode="External"/><Relationship Id="rId443" Type="http://schemas.openxmlformats.org/officeDocument/2006/relationships/hyperlink" Target="http://www.fwc.gov.au/awardsandorders/html/PR994545.htm" TargetMode="External"/><Relationship Id="rId650" Type="http://schemas.openxmlformats.org/officeDocument/2006/relationships/hyperlink" Target="http://www.fwc.gov.au/awardsandorders/html/PR579800.htm" TargetMode="External"/><Relationship Id="rId846" Type="http://schemas.openxmlformats.org/officeDocument/2006/relationships/hyperlink" Target="https://www.fwc.gov.au/documents/awardsandorders/html/pr707642.htm" TargetMode="External"/><Relationship Id="rId888" Type="http://schemas.openxmlformats.org/officeDocument/2006/relationships/hyperlink" Target="http://www.fwc.gov.au/awardsandorders/html/PR994545.htm" TargetMode="External"/><Relationship Id="rId303" Type="http://schemas.openxmlformats.org/officeDocument/2006/relationships/hyperlink" Target="http://www.fwc.gov.au/awardsandorders/html/PR509066.htm" TargetMode="External"/><Relationship Id="rId485" Type="http://schemas.openxmlformats.org/officeDocument/2006/relationships/hyperlink" Target="https://www.fwc.gov.au/documents/awardsandorders/html/pr606359.htm" TargetMode="External"/><Relationship Id="rId692" Type="http://schemas.openxmlformats.org/officeDocument/2006/relationships/hyperlink" Target="http://www.fwc.gov.au/awardsandorders/html/PR536700.htm" TargetMode="External"/><Relationship Id="rId706" Type="http://schemas.openxmlformats.org/officeDocument/2006/relationships/hyperlink" Target="http://www.fwc.gov.au/awardsandorders/html/PR551623.htm" TargetMode="External"/><Relationship Id="rId748" Type="http://schemas.openxmlformats.org/officeDocument/2006/relationships/hyperlink" Target="https://www.fwc.gov.au/documents/awardsandorders/html/pr707445.htm" TargetMode="External"/><Relationship Id="rId913" Type="http://schemas.openxmlformats.org/officeDocument/2006/relationships/hyperlink" Target="https://www.fwc.gov.au/documents/awardsandorders/html/pr606630.htm" TargetMode="External"/><Relationship Id="rId955" Type="http://schemas.openxmlformats.org/officeDocument/2006/relationships/hyperlink" Target="https://www.fwc.gov.au/documents/awardsandorders/html/pr720705.htm" TargetMode="External"/><Relationship Id="rId42" Type="http://schemas.openxmlformats.org/officeDocument/2006/relationships/hyperlink" Target="http://www.fwc.gov.au/awardsandorders/html/PR542155.htm" TargetMode="External"/><Relationship Id="rId84" Type="http://schemas.openxmlformats.org/officeDocument/2006/relationships/hyperlink" Target="http://www.fwc.gov.au/awardsandorders/html/PR542155.htm" TargetMode="External"/><Relationship Id="rId138" Type="http://schemas.openxmlformats.org/officeDocument/2006/relationships/hyperlink" Target="https://www.fwc.gov.au/documents/awardsandorders/html/pr719007.htm" TargetMode="External"/><Relationship Id="rId345" Type="http://schemas.openxmlformats.org/officeDocument/2006/relationships/hyperlink" Target="http://www.fwc.gov.au/awardsandorders/html/PR551744.htm" TargetMode="External"/><Relationship Id="rId387" Type="http://schemas.openxmlformats.org/officeDocument/2006/relationships/hyperlink" Target="http://www.fwc.gov.au/awardsandorders/html/PR586646.htm" TargetMode="External"/><Relationship Id="rId510" Type="http://schemas.openxmlformats.org/officeDocument/2006/relationships/hyperlink" Target="https://www.fwc.gov.au/documents/awardsandorders/html/pr606359.htm" TargetMode="External"/><Relationship Id="rId552" Type="http://schemas.openxmlformats.org/officeDocument/2006/relationships/hyperlink" Target="http://www.fwc.gov.au/awardsandorders/html/PR551623.htm" TargetMode="External"/><Relationship Id="rId594" Type="http://schemas.openxmlformats.org/officeDocument/2006/relationships/hyperlink" Target="https://www.fwc.gov.au/documents/awardsandorders/html/pr718854.htm" TargetMode="External"/><Relationship Id="rId608" Type="http://schemas.openxmlformats.org/officeDocument/2006/relationships/hyperlink" Target="http://www.fwc.gov.au/awardsandorders/html/PR999460.htm" TargetMode="External"/><Relationship Id="rId815" Type="http://schemas.openxmlformats.org/officeDocument/2006/relationships/hyperlink" Target="https://www.fwc.gov.au/documents/awardsandorders/html/pr707445.htm" TargetMode="External"/><Relationship Id="rId191" Type="http://schemas.openxmlformats.org/officeDocument/2006/relationships/hyperlink" Target="http://www.fwc.gov.au/awardsandorders/html/PR583041.htm" TargetMode="External"/><Relationship Id="rId205" Type="http://schemas.openxmlformats.org/officeDocument/2006/relationships/hyperlink" Target="http://www.fwc.gov.au/awardsandorders/html/PR701435.htm" TargetMode="External"/><Relationship Id="rId247" Type="http://schemas.openxmlformats.org/officeDocument/2006/relationships/hyperlink" Target="http://www.fwc.gov.au/awardsandorders/html/PR509188.htm" TargetMode="External"/><Relationship Id="rId412" Type="http://schemas.openxmlformats.org/officeDocument/2006/relationships/hyperlink" Target="http://www.fwc.gov.au/awardsandorders/html/pr592294.htm" TargetMode="External"/><Relationship Id="rId857" Type="http://schemas.openxmlformats.org/officeDocument/2006/relationships/hyperlink" Target="http://www.fwc.gov.au/awardsandorders/html/PR994545.htm" TargetMode="External"/><Relationship Id="rId899" Type="http://schemas.openxmlformats.org/officeDocument/2006/relationships/hyperlink" Target="https://www.fwc.gov.au/documents/awardsandorders/html/pr719661.htm" TargetMode="External"/><Relationship Id="rId107" Type="http://schemas.openxmlformats.org/officeDocument/2006/relationships/hyperlink" Target="https://www.fwc.gov.au/documents/awardmod/download/nes.pdf" TargetMode="External"/><Relationship Id="rId289" Type="http://schemas.openxmlformats.org/officeDocument/2006/relationships/hyperlink" Target="http://www.fwc.gov.au/awardsandorders/html/PR575728.htm" TargetMode="External"/><Relationship Id="rId454" Type="http://schemas.openxmlformats.org/officeDocument/2006/relationships/hyperlink" Target="https://www.fwc.gov.au/documents/awardsandorders/html/pr718854.htm" TargetMode="External"/><Relationship Id="rId496" Type="http://schemas.openxmlformats.org/officeDocument/2006/relationships/hyperlink" Target="http://www.fwc.gov.au/awardsandorders/html/PR566706.htm" TargetMode="External"/><Relationship Id="rId661" Type="http://schemas.openxmlformats.org/officeDocument/2006/relationships/hyperlink" Target="http://www.fwc.gov.au/awardsandorders/html/PR536821.htm" TargetMode="External"/><Relationship Id="rId717" Type="http://schemas.openxmlformats.org/officeDocument/2006/relationships/hyperlink" Target="http://www.fwc.gov.au/awardsandorders/html/PR536700.htm" TargetMode="External"/><Relationship Id="rId759" Type="http://schemas.openxmlformats.org/officeDocument/2006/relationships/hyperlink" Target="https://www.fwc.gov.au/documents/awardsandorders/html/pr707445.htm" TargetMode="External"/><Relationship Id="rId924" Type="http://schemas.openxmlformats.org/officeDocument/2006/relationships/hyperlink" Target="http://www.fwc.gov.au/awardsandorders/html/PR566706.htm" TargetMode="External"/><Relationship Id="rId966" Type="http://schemas.openxmlformats.org/officeDocument/2006/relationships/footer" Target="footer4.xml"/><Relationship Id="rId11" Type="http://schemas.openxmlformats.org/officeDocument/2006/relationships/hyperlink" Target="https://www.fwc.gov.au/awards-agreements/awards/modern-award-reviews/4-yearly-review/common-issues/am2014196-part-time" TargetMode="External"/><Relationship Id="rId53" Type="http://schemas.openxmlformats.org/officeDocument/2006/relationships/hyperlink" Target="http://www.fwc.gov.au/awardsandorders/html/PR577025.htm" TargetMode="External"/><Relationship Id="rId149" Type="http://schemas.openxmlformats.org/officeDocument/2006/relationships/hyperlink" Target="https://www.fwc.gov.au/documents/awardsandorders/html/pr606359.htm" TargetMode="External"/><Relationship Id="rId314" Type="http://schemas.openxmlformats.org/officeDocument/2006/relationships/hyperlink" Target="https://www.fwc.gov.au/documents/awardsandorders/html/pr718854.htm" TargetMode="External"/><Relationship Id="rId356" Type="http://schemas.openxmlformats.org/officeDocument/2006/relationships/hyperlink" Target="http://www.fwc.gov.au/awardsandorders/html/PR522897.htm" TargetMode="External"/><Relationship Id="rId398" Type="http://schemas.openxmlformats.org/officeDocument/2006/relationships/hyperlink" Target="http://www.fwc.gov.au/awardsandorders/html/PR509188.htm" TargetMode="External"/><Relationship Id="rId521" Type="http://schemas.openxmlformats.org/officeDocument/2006/relationships/hyperlink" Target="http://www.fwc.gov.au/awardsandorders/html/PR551623.htm" TargetMode="External"/><Relationship Id="rId563" Type="http://schemas.openxmlformats.org/officeDocument/2006/relationships/hyperlink" Target="http://www.fwc.gov.au/awardsandorders/html/PR536700.htm" TargetMode="External"/><Relationship Id="rId619" Type="http://schemas.openxmlformats.org/officeDocument/2006/relationships/hyperlink" Target="http://www.fwc.gov.au/awardsandorders/html/PR994545.htm" TargetMode="External"/><Relationship Id="rId770" Type="http://schemas.openxmlformats.org/officeDocument/2006/relationships/hyperlink" Target="https://www.fwc.gov.au/documents/awardsandorders/html/pr707445.htm" TargetMode="External"/><Relationship Id="rId95" Type="http://schemas.openxmlformats.org/officeDocument/2006/relationships/hyperlink" Target="http://www.legislation.gov.au/Series/C2009A00028" TargetMode="External"/><Relationship Id="rId160" Type="http://schemas.openxmlformats.org/officeDocument/2006/relationships/hyperlink" Target="https://www.fwc.gov.au/documents/documents/modern_awards/award/ma000104/default.htm" TargetMode="External"/><Relationship Id="rId216" Type="http://schemas.openxmlformats.org/officeDocument/2006/relationships/hyperlink" Target="http://www.fwc.gov.au/awardsandorders/html/PR536700.htm" TargetMode="External"/><Relationship Id="rId423" Type="http://schemas.openxmlformats.org/officeDocument/2006/relationships/hyperlink" Target="http://www.fwc.gov.au/awardsandorders/html/PR522897.htm" TargetMode="External"/><Relationship Id="rId826" Type="http://schemas.openxmlformats.org/officeDocument/2006/relationships/hyperlink" Target="http://www.fwc.gov.au/awardsandorders/html/PR523018.htm" TargetMode="External"/><Relationship Id="rId868" Type="http://schemas.openxmlformats.org/officeDocument/2006/relationships/hyperlink" Target="http://www.fwc.gov.au/awardsandorders/html/PR503645.htm" TargetMode="External"/><Relationship Id="rId258" Type="http://schemas.openxmlformats.org/officeDocument/2006/relationships/hyperlink" Target="http://www.fwc.gov.au/awardsandorders/html/PR998138.htm" TargetMode="External"/><Relationship Id="rId465" Type="http://schemas.openxmlformats.org/officeDocument/2006/relationships/hyperlink" Target="https://www.fwc.gov.au/documents/awardsandorders/html/pr718854.htm" TargetMode="External"/><Relationship Id="rId630" Type="http://schemas.openxmlformats.org/officeDocument/2006/relationships/hyperlink" Target="https://www.fwc.gov.au/documents/awardsandorders/html/pr718854.htm" TargetMode="External"/><Relationship Id="rId672" Type="http://schemas.openxmlformats.org/officeDocument/2006/relationships/hyperlink" Target="https://www.fwc.gov.au/documents/awardsandorders/html/pr606359.htm" TargetMode="External"/><Relationship Id="rId728" Type="http://schemas.openxmlformats.org/officeDocument/2006/relationships/hyperlink" Target="http://www.fwc.gov.au/awardsandorders/html/PR509066.htm" TargetMode="External"/><Relationship Id="rId935" Type="http://schemas.openxmlformats.org/officeDocument/2006/relationships/hyperlink" Target="https://www.fwc.gov.au/documents/awardsandorders/html/pr715152.htm" TargetMode="External"/><Relationship Id="rId22" Type="http://schemas.openxmlformats.org/officeDocument/2006/relationships/hyperlink" Target="http://www.fwc.gov.au/awardsandorders/html/PR544519.htm" TargetMode="External"/><Relationship Id="rId64" Type="http://schemas.openxmlformats.org/officeDocument/2006/relationships/hyperlink" Target="http://www.fwc.gov.au/awardsandorders/html/PR994545.htm" TargetMode="External"/><Relationship Id="rId118" Type="http://schemas.openxmlformats.org/officeDocument/2006/relationships/hyperlink" Target="http://www.legislation.gov.au/Series/C2009A00028" TargetMode="External"/><Relationship Id="rId325" Type="http://schemas.openxmlformats.org/officeDocument/2006/relationships/hyperlink" Target="http://www.fwc.gov.au/awardsandorders/html/pr606516.htm" TargetMode="External"/><Relationship Id="rId367" Type="http://schemas.openxmlformats.org/officeDocument/2006/relationships/hyperlink" Target="http://www.fwc.gov.au/awardsandorders/html/PR522897.htm" TargetMode="External"/><Relationship Id="rId532" Type="http://schemas.openxmlformats.org/officeDocument/2006/relationships/hyperlink" Target="https://www.fwc.gov.au/documents/awardsandorders/html/pr707445.htm" TargetMode="External"/><Relationship Id="rId574" Type="http://schemas.openxmlformats.org/officeDocument/2006/relationships/hyperlink" Target="http://www.fwc.gov.au/awardsandorders/html/PR509066.htm" TargetMode="External"/><Relationship Id="rId171" Type="http://schemas.openxmlformats.org/officeDocument/2006/relationships/hyperlink" Target="http://www.fwc.gov.au/awardsandorders/html/PR546005.htm" TargetMode="External"/><Relationship Id="rId227" Type="http://schemas.openxmlformats.org/officeDocument/2006/relationships/hyperlink" Target="http://www.fwc.gov.au/awardsandorders/html/pr606516.htm" TargetMode="External"/><Relationship Id="rId781" Type="http://schemas.openxmlformats.org/officeDocument/2006/relationships/hyperlink" Target="http://www.fwc.gov.au/awardsandorders/html/PR509066.htm" TargetMode="External"/><Relationship Id="rId837" Type="http://schemas.openxmlformats.org/officeDocument/2006/relationships/hyperlink" Target="https://www.fwc.gov.au/documents/awardsandorders/html/pr707642.htm" TargetMode="External"/><Relationship Id="rId879" Type="http://schemas.openxmlformats.org/officeDocument/2006/relationships/hyperlink" Target="http://www.fwc.gov.au/awardsandorders/html/PR551831.htm" TargetMode="External"/><Relationship Id="rId269" Type="http://schemas.openxmlformats.org/officeDocument/2006/relationships/hyperlink" Target="https://www.fwc.gov.au/documents/awardsandorders/html/pr719007.htm" TargetMode="External"/><Relationship Id="rId434" Type="http://schemas.openxmlformats.org/officeDocument/2006/relationships/hyperlink" Target="http://www.fwc.gov.au/awardsandorders/html/PR592131.htm" TargetMode="External"/><Relationship Id="rId476" Type="http://schemas.openxmlformats.org/officeDocument/2006/relationships/hyperlink" Target="https://www.fwc.gov.au/documents/awardsandorders/html/pr718854.htm" TargetMode="External"/><Relationship Id="rId641" Type="http://schemas.openxmlformats.org/officeDocument/2006/relationships/hyperlink" Target="https://www.fwc.gov.au/documents/awardsandorders/html/pr606359.htm" TargetMode="External"/><Relationship Id="rId683" Type="http://schemas.openxmlformats.org/officeDocument/2006/relationships/hyperlink" Target="http://www.fwc.gov.au/awardsandorders/html/PR566706.htm" TargetMode="External"/><Relationship Id="rId739" Type="http://schemas.openxmlformats.org/officeDocument/2006/relationships/hyperlink" Target="http://www.fwc.gov.au/awardsandorders/html/PR997915.htm" TargetMode="External"/><Relationship Id="rId890" Type="http://schemas.openxmlformats.org/officeDocument/2006/relationships/hyperlink" Target="http://www.fwc.gov.au/awardsandorders/html/PR510670.htm" TargetMode="External"/><Relationship Id="rId904" Type="http://schemas.openxmlformats.org/officeDocument/2006/relationships/hyperlink" Target="http://www.fwc.gov.au/awardsandorders/html/PR994545.htm" TargetMode="External"/><Relationship Id="rId33" Type="http://schemas.openxmlformats.org/officeDocument/2006/relationships/header" Target="header1.xml"/><Relationship Id="rId129" Type="http://schemas.openxmlformats.org/officeDocument/2006/relationships/hyperlink" Target="http://www.fwc.gov.au/awardsandorders/html/PR545345.htm" TargetMode="External"/><Relationship Id="rId280" Type="http://schemas.openxmlformats.org/officeDocument/2006/relationships/hyperlink" Target="https://www.fwc.gov.au/documents/awardsandorders/html/pr707642.htm" TargetMode="External"/><Relationship Id="rId336" Type="http://schemas.openxmlformats.org/officeDocument/2006/relationships/hyperlink" Target="http://www.fwc.gov.au/awardsandorders/html/pr592294.htm" TargetMode="External"/><Relationship Id="rId501" Type="http://schemas.openxmlformats.org/officeDocument/2006/relationships/hyperlink" Target="https://www.fwc.gov.au/documents/awardsandorders/html/pr718854.htm" TargetMode="External"/><Relationship Id="rId543" Type="http://schemas.openxmlformats.org/officeDocument/2006/relationships/hyperlink" Target="http://www.fwc.gov.au/awardsandorders/html/PR592131.htm" TargetMode="External"/><Relationship Id="rId946" Type="http://schemas.openxmlformats.org/officeDocument/2006/relationships/hyperlink" Target="https://www.fwc.gov.au/documents/awardsandorders/html/pr712244.htm" TargetMode="External"/><Relationship Id="rId75" Type="http://schemas.openxmlformats.org/officeDocument/2006/relationships/hyperlink" Target="http://www.fwc.gov.au/awardsandorders/html/PR545345.htm" TargetMode="External"/><Relationship Id="rId140" Type="http://schemas.openxmlformats.org/officeDocument/2006/relationships/hyperlink" Target="https://www.fwc.gov.au/documents/awardsandorders/html/pr719007.htm" TargetMode="External"/><Relationship Id="rId182" Type="http://schemas.openxmlformats.org/officeDocument/2006/relationships/hyperlink" Target="http://www.fwc.gov.au/awardsandorders/html/PR994545.htm" TargetMode="External"/><Relationship Id="rId378" Type="http://schemas.openxmlformats.org/officeDocument/2006/relationships/hyperlink" Target="http://www.fwc.gov.au/awardsandorders/html/PR575728.htm" TargetMode="External"/><Relationship Id="rId403" Type="http://schemas.openxmlformats.org/officeDocument/2006/relationships/hyperlink" Target="http://www.fwc.gov.au/awardsandorders/html/PR545345.htm" TargetMode="External"/><Relationship Id="rId585" Type="http://schemas.openxmlformats.org/officeDocument/2006/relationships/hyperlink" Target="http://www.fwc.gov.au/awardsandorders/html/PR579540.htm" TargetMode="External"/><Relationship Id="rId750" Type="http://schemas.openxmlformats.org/officeDocument/2006/relationships/hyperlink" Target="http://www.fwc.gov.au/awardsandorders/html/PR997915.htm" TargetMode="External"/><Relationship Id="rId792" Type="http://schemas.openxmlformats.org/officeDocument/2006/relationships/hyperlink" Target="http://www.fwc.gov.au/awardsandorders/html/PR566706.htm" TargetMode="External"/><Relationship Id="rId806" Type="http://schemas.openxmlformats.org/officeDocument/2006/relationships/hyperlink" Target="http://www.fwc.gov.au/awardsandorders/html/PR997915.htm" TargetMode="External"/><Relationship Id="rId848" Type="http://schemas.openxmlformats.org/officeDocument/2006/relationships/hyperlink" Target="http://www.fwc.gov.au/awardsandorders/html/PR994545.htm" TargetMode="External"/><Relationship Id="rId6" Type="http://schemas.openxmlformats.org/officeDocument/2006/relationships/footnotes" Target="footnotes.xml"/><Relationship Id="rId238" Type="http://schemas.openxmlformats.org/officeDocument/2006/relationships/hyperlink" Target="file:///\\FWAVICSRV05\PCcommon\_Award%20Projects_drafts\Modern%20awards\MA000035%20pastoral\PR551623" TargetMode="External"/><Relationship Id="rId445" Type="http://schemas.openxmlformats.org/officeDocument/2006/relationships/hyperlink" Target="http://www.fwc.gov.au/awardsandorders/html/PR509066.htm" TargetMode="External"/><Relationship Id="rId487" Type="http://schemas.openxmlformats.org/officeDocument/2006/relationships/hyperlink" Target="https://www.fwc.gov.au/documents/awardsandorders/html/pr718854.htm" TargetMode="External"/><Relationship Id="rId610" Type="http://schemas.openxmlformats.org/officeDocument/2006/relationships/hyperlink" Target="http://www.fwc.gov.au/awardsandorders/html/PR522897.htm" TargetMode="External"/><Relationship Id="rId652" Type="http://schemas.openxmlformats.org/officeDocument/2006/relationships/hyperlink" Target="https://www.fwc.gov.au/documents/awardsandorders/html/pr606359.htm" TargetMode="External"/><Relationship Id="rId694" Type="http://schemas.openxmlformats.org/officeDocument/2006/relationships/hyperlink" Target="http://www.fwc.gov.au/awardsandorders/html/PR566706.htm" TargetMode="External"/><Relationship Id="rId708" Type="http://schemas.openxmlformats.org/officeDocument/2006/relationships/hyperlink" Target="http://www.fwc.gov.au/awardsandorders/html/PR579800.htm" TargetMode="External"/><Relationship Id="rId915" Type="http://schemas.openxmlformats.org/officeDocument/2006/relationships/hyperlink" Target="https://www.fwc.gov.au/documents/awardsandorders/html/pr719661.htm" TargetMode="External"/><Relationship Id="rId291" Type="http://schemas.openxmlformats.org/officeDocument/2006/relationships/hyperlink" Target="http://www.fwc.gov.au/awardsandorders/html/PR509066.htm" TargetMode="External"/><Relationship Id="rId305" Type="http://schemas.openxmlformats.org/officeDocument/2006/relationships/hyperlink" Target="http://www.fwc.gov.au/awardsandorders/html/PR536700.htm" TargetMode="External"/><Relationship Id="rId347" Type="http://schemas.openxmlformats.org/officeDocument/2006/relationships/hyperlink" Target="http://www.fwc.gov.au/awardsandorders/html/PR579540.htm" TargetMode="External"/><Relationship Id="rId512" Type="http://schemas.openxmlformats.org/officeDocument/2006/relationships/hyperlink" Target="https://www.fwc.gov.au/documents/awardsandorders/html/pr718854.htm" TargetMode="External"/><Relationship Id="rId957" Type="http://schemas.openxmlformats.org/officeDocument/2006/relationships/hyperlink" Target="https://www.fwc.gov.au/documents/awardsandorders/html/pr720705.htm" TargetMode="External"/><Relationship Id="rId44" Type="http://schemas.openxmlformats.org/officeDocument/2006/relationships/hyperlink" Target="http://www.fwc.gov.au/awardsandorders/html/PR994545.htm" TargetMode="External"/><Relationship Id="rId86" Type="http://schemas.openxmlformats.org/officeDocument/2006/relationships/hyperlink" Target="http://www.legislation.gov.au/Series/C2009A00028" TargetMode="External"/><Relationship Id="rId151" Type="http://schemas.openxmlformats.org/officeDocument/2006/relationships/hyperlink" Target="https://www.fwc.gov.au/documents/awardsandorders/html/pr720159.htm" TargetMode="External"/><Relationship Id="rId389" Type="http://schemas.openxmlformats.org/officeDocument/2006/relationships/hyperlink" Target="https://www.fwc.gov.au/documents/awardsandorders/html/pr719007.htm" TargetMode="External"/><Relationship Id="rId554" Type="http://schemas.openxmlformats.org/officeDocument/2006/relationships/hyperlink" Target="http://www.fwc.gov.au/awardsandorders/html/PR579800.htm" TargetMode="External"/><Relationship Id="rId596" Type="http://schemas.openxmlformats.org/officeDocument/2006/relationships/hyperlink" Target="http://www.fwc.gov.au/awardsandorders/html/PR997915.htm" TargetMode="External"/><Relationship Id="rId761" Type="http://schemas.openxmlformats.org/officeDocument/2006/relationships/hyperlink" Target="http://www.fwc.gov.au/awardsandorders/html/PR997915.htm" TargetMode="External"/><Relationship Id="rId817" Type="http://schemas.openxmlformats.org/officeDocument/2006/relationships/hyperlink" Target="http://www.fwc.gov.au/awardsandorders/html/PR998138.htm" TargetMode="External"/><Relationship Id="rId859" Type="http://schemas.openxmlformats.org/officeDocument/2006/relationships/hyperlink" Target="http://www.fwc.gov.au/awardsandorders/html/PR994545.htm" TargetMode="External"/><Relationship Id="rId193" Type="http://schemas.openxmlformats.org/officeDocument/2006/relationships/hyperlink" Target="http://www.fwc.gov.au/awardsandorders/html/PR583041.htm" TargetMode="External"/><Relationship Id="rId207" Type="http://schemas.openxmlformats.org/officeDocument/2006/relationships/hyperlink" Target="http://www.legislation.gov.au/Series/C2009A00028" TargetMode="External"/><Relationship Id="rId249" Type="http://schemas.openxmlformats.org/officeDocument/2006/relationships/hyperlink" Target="http://www.fwc.gov.au/awardsandorders/html/PR536821.htm" TargetMode="External"/><Relationship Id="rId414" Type="http://schemas.openxmlformats.org/officeDocument/2006/relationships/hyperlink" Target="http://www.fwc.gov.au/awardsandorders/html/pr606516.htm" TargetMode="External"/><Relationship Id="rId456" Type="http://schemas.openxmlformats.org/officeDocument/2006/relationships/hyperlink" Target="http://www.fwc.gov.au/awardsandorders/html/PR509066.htm" TargetMode="External"/><Relationship Id="rId498" Type="http://schemas.openxmlformats.org/officeDocument/2006/relationships/hyperlink" Target="http://www.fwc.gov.au/awardsandorders/html/PR592131.htm" TargetMode="External"/><Relationship Id="rId621" Type="http://schemas.openxmlformats.org/officeDocument/2006/relationships/hyperlink" Target="http://www.fwc.gov.au/awardsandorders/html/PR509066.htm" TargetMode="External"/><Relationship Id="rId663" Type="http://schemas.openxmlformats.org/officeDocument/2006/relationships/hyperlink" Target="http://www.fwc.gov.au/awardsandorders/html/PR000000.htm" TargetMode="External"/><Relationship Id="rId870" Type="http://schemas.openxmlformats.org/officeDocument/2006/relationships/hyperlink" Target="http://www.fwc.gov.au/awardsandorders/html/PR998862.htm" TargetMode="External"/><Relationship Id="rId13" Type="http://schemas.openxmlformats.org/officeDocument/2006/relationships/hyperlink" Target="https://www.fwc.gov.au/awards-and-agreements/modern-award-reviews/4-yearly-review/award-stage/award-review-documents/MA000035?m=AM2014/239"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www.fwc.gov.au/awardsandorders/html/PR523018.htm" TargetMode="External"/><Relationship Id="rId316" Type="http://schemas.openxmlformats.org/officeDocument/2006/relationships/hyperlink" Target="http://www.fwc.gov.au/awardsandorders/html/PR998138.htm" TargetMode="External"/><Relationship Id="rId523" Type="http://schemas.openxmlformats.org/officeDocument/2006/relationships/hyperlink" Target="http://www.fwc.gov.au/awardsandorders/html/PR566706.htm" TargetMode="External"/><Relationship Id="rId719" Type="http://schemas.openxmlformats.org/officeDocument/2006/relationships/hyperlink" Target="http://www.fwc.gov.au/awardsandorders/html/PR551623.htm" TargetMode="External"/><Relationship Id="rId926" Type="http://schemas.openxmlformats.org/officeDocument/2006/relationships/hyperlink" Target="http://www.fwc.gov.au/awardsandorders/html/pr593825.htm" TargetMode="External"/><Relationship Id="rId968" Type="http://schemas.openxmlformats.org/officeDocument/2006/relationships/footer" Target="footer5.xml"/><Relationship Id="rId55" Type="http://schemas.openxmlformats.org/officeDocument/2006/relationships/hyperlink" Target="http://www.fwc.gov.au/awardsandorders/html/PR545345.htm" TargetMode="External"/><Relationship Id="rId97" Type="http://schemas.openxmlformats.org/officeDocument/2006/relationships/hyperlink" Target="http://www.fwc.gov.au/documents/awardsandorders/html/PR700594.htm" TargetMode="External"/><Relationship Id="rId120" Type="http://schemas.openxmlformats.org/officeDocument/2006/relationships/hyperlink" Target="http://www.legislation.gov.au/Series/C2009A00028" TargetMode="External"/><Relationship Id="rId358" Type="http://schemas.openxmlformats.org/officeDocument/2006/relationships/hyperlink" Target="http://www.fwc.gov.au/awardsandorders/html/PR551623.htm" TargetMode="External"/><Relationship Id="rId565" Type="http://schemas.openxmlformats.org/officeDocument/2006/relationships/hyperlink" Target="http://www.fwc.gov.au/awardsandorders/html/PR566706.htm" TargetMode="External"/><Relationship Id="rId730" Type="http://schemas.openxmlformats.org/officeDocument/2006/relationships/hyperlink" Target="http://www.fwc.gov.au/awardsandorders/html/PR536700.htm" TargetMode="External"/><Relationship Id="rId772" Type="http://schemas.openxmlformats.org/officeDocument/2006/relationships/hyperlink" Target="http://www.fwc.gov.au/awardsandorders/html/PR994669.htm" TargetMode="External"/><Relationship Id="rId828" Type="http://schemas.openxmlformats.org/officeDocument/2006/relationships/hyperlink" Target="http://www.fwc.gov.au/awardsandorders/html/PR551744.htm" TargetMode="External"/><Relationship Id="rId162" Type="http://schemas.openxmlformats.org/officeDocument/2006/relationships/hyperlink" Target="http://www.fwc.gov.au/awardsandorders/html/PR994545.htm" TargetMode="External"/><Relationship Id="rId218" Type="http://schemas.openxmlformats.org/officeDocument/2006/relationships/hyperlink" Target="file:///\\FWAVICSRV05\PCcommon\_Award%20Projects_drafts\Modern%20awards\MA000035%20pastoral\PR551623" TargetMode="External"/><Relationship Id="rId425" Type="http://schemas.openxmlformats.org/officeDocument/2006/relationships/hyperlink" Target="http://www.fwc.gov.au/awardsandorders/html/PR523018.htm" TargetMode="External"/><Relationship Id="rId467" Type="http://schemas.openxmlformats.org/officeDocument/2006/relationships/hyperlink" Target="http://www.fwc.gov.au/awardsandorders/html/PR509066.htm" TargetMode="External"/><Relationship Id="rId632" Type="http://schemas.openxmlformats.org/officeDocument/2006/relationships/hyperlink" Target="http://www.fwc.gov.au/awardsandorders/html/PR997915.htm" TargetMode="External"/><Relationship Id="rId271" Type="http://schemas.openxmlformats.org/officeDocument/2006/relationships/hyperlink" Target="http://www.fwc.gov.au/awardsandorders/html/PR509188.htm" TargetMode="External"/><Relationship Id="rId674" Type="http://schemas.openxmlformats.org/officeDocument/2006/relationships/hyperlink" Target="https://www.fwc.gov.au/documents/awardsandorders/html/pr707445.htm" TargetMode="External"/><Relationship Id="rId881" Type="http://schemas.openxmlformats.org/officeDocument/2006/relationships/hyperlink" Target="http://www.fwc.gov.au/awardsandorders/html/PR581528.htm" TargetMode="External"/><Relationship Id="rId937" Type="http://schemas.openxmlformats.org/officeDocument/2006/relationships/hyperlink" Target="https://www.fwc.gov.au/documents/awardsandorders/html/pr715152.htm" TargetMode="External"/><Relationship Id="rId24" Type="http://schemas.openxmlformats.org/officeDocument/2006/relationships/hyperlink" Target="http://www.fwc.gov.au/awardsandorders/html/PR557581.htm" TargetMode="External"/><Relationship Id="rId66" Type="http://schemas.openxmlformats.org/officeDocument/2006/relationships/hyperlink" Target="http://www.fwc.gov.au/awardsandorders/html/PR994545.htm" TargetMode="External"/><Relationship Id="rId131" Type="http://schemas.openxmlformats.org/officeDocument/2006/relationships/hyperlink" Target="http://www.fwc.gov.au/awardsandorders/html/PR566845.htm" TargetMode="External"/><Relationship Id="rId327" Type="http://schemas.openxmlformats.org/officeDocument/2006/relationships/hyperlink" Target="https://www.fwc.gov.au/documents/awardsandorders/html/pr707642.htm" TargetMode="External"/><Relationship Id="rId369" Type="http://schemas.openxmlformats.org/officeDocument/2006/relationships/hyperlink" Target="http://www.fwc.gov.au/awardsandorders/html/PR551623.htm" TargetMode="External"/><Relationship Id="rId534" Type="http://schemas.openxmlformats.org/officeDocument/2006/relationships/hyperlink" Target="https://www.fwc.gov.au/documents/awardsandorders/html/pr718854.htm" TargetMode="External"/><Relationship Id="rId576" Type="http://schemas.openxmlformats.org/officeDocument/2006/relationships/hyperlink" Target="http://www.fwc.gov.au/awardsandorders/html/PR509188.htm" TargetMode="External"/><Relationship Id="rId741" Type="http://schemas.openxmlformats.org/officeDocument/2006/relationships/hyperlink" Target="http://www.fwc.gov.au/awardsandorders/html/PR522897.htm" TargetMode="External"/><Relationship Id="rId783" Type="http://schemas.openxmlformats.org/officeDocument/2006/relationships/hyperlink" Target="http://www.fwc.gov.au/awardsandorders/html/PR994545.htm" TargetMode="External"/><Relationship Id="rId839" Type="http://schemas.openxmlformats.org/officeDocument/2006/relationships/hyperlink" Target="http://www.fwc.gov.au/awardsandorders/html/PR998138.htm" TargetMode="External"/><Relationship Id="rId173" Type="http://schemas.openxmlformats.org/officeDocument/2006/relationships/hyperlink" Target="http://www.fwc.gov.au/awardsandorders/html/PR992290.htm" TargetMode="External"/><Relationship Id="rId229" Type="http://schemas.openxmlformats.org/officeDocument/2006/relationships/hyperlink" Target="https://www.fwc.gov.au/documents/awardsandorders/html/pr704185.htm" TargetMode="External"/><Relationship Id="rId380" Type="http://schemas.openxmlformats.org/officeDocument/2006/relationships/hyperlink" Target="http://www.fwc.gov.au/awardsandorders/html/PR545345.htm" TargetMode="External"/><Relationship Id="rId436" Type="http://schemas.openxmlformats.org/officeDocument/2006/relationships/hyperlink" Target="https://www.fwc.gov.au/documents/awardsandorders/html/pr606359.htm" TargetMode="External"/><Relationship Id="rId601" Type="http://schemas.openxmlformats.org/officeDocument/2006/relationships/hyperlink" Target="http://www.fwc.gov.au/awardsandorders/html/PR566706.htm" TargetMode="External"/><Relationship Id="rId643" Type="http://schemas.openxmlformats.org/officeDocument/2006/relationships/hyperlink" Target="https://www.fwc.gov.au/documents/awardsandorders/html/pr718854.htm" TargetMode="External"/><Relationship Id="rId240" Type="http://schemas.openxmlformats.org/officeDocument/2006/relationships/hyperlink" Target="http://www.fwc.gov.au/awardsandorders/html/PR566706.htm" TargetMode="External"/><Relationship Id="rId478" Type="http://schemas.openxmlformats.org/officeDocument/2006/relationships/hyperlink" Target="http://www.fwc.gov.au/awardsandorders/html/PR509066.htm" TargetMode="External"/><Relationship Id="rId685" Type="http://schemas.openxmlformats.org/officeDocument/2006/relationships/hyperlink" Target="http://www.fwc.gov.au/awardsandorders/html/PR592131.htm" TargetMode="External"/><Relationship Id="rId850" Type="http://schemas.openxmlformats.org/officeDocument/2006/relationships/hyperlink" Target="http://www.fwc.gov.au/awardsandorders/html/PR988419.htm" TargetMode="External"/><Relationship Id="rId892" Type="http://schemas.openxmlformats.org/officeDocument/2006/relationships/hyperlink" Target="http://www.fwc.gov.au/awardsandorders/html/PR537893.htm" TargetMode="External"/><Relationship Id="rId906" Type="http://schemas.openxmlformats.org/officeDocument/2006/relationships/hyperlink" Target="http://www.fwc.gov.au/awardsandorders/html/PR510670.htm" TargetMode="External"/><Relationship Id="rId948" Type="http://schemas.openxmlformats.org/officeDocument/2006/relationships/hyperlink" Target="http://www.fwc.gov.au/documents/documents/modern_awards/leave-in-advance-agreement.pdf" TargetMode="External"/><Relationship Id="rId35" Type="http://schemas.openxmlformats.org/officeDocument/2006/relationships/footer" Target="footer1.xml"/><Relationship Id="rId77" Type="http://schemas.openxmlformats.org/officeDocument/2006/relationships/hyperlink" Target="http://www.fwc.gov.au/awardsandorders/html/PR994545.htm" TargetMode="External"/><Relationship Id="rId100" Type="http://schemas.openxmlformats.org/officeDocument/2006/relationships/hyperlink" Target="https://www.fwc.gov.au/documents/awardsandorders/html/pr598500.htm" TargetMode="External"/><Relationship Id="rId282" Type="http://schemas.openxmlformats.org/officeDocument/2006/relationships/hyperlink" Target="http://www.fwc.gov.au/awardsandorders/html/PR505053.htm" TargetMode="External"/><Relationship Id="rId338" Type="http://schemas.openxmlformats.org/officeDocument/2006/relationships/hyperlink" Target="https://www.fwc.gov.au/documents/awardsandorders/html/pr704185.htm" TargetMode="External"/><Relationship Id="rId503" Type="http://schemas.openxmlformats.org/officeDocument/2006/relationships/hyperlink" Target="http://www.fwc.gov.au/awardsandorders/html/PR509066.htm" TargetMode="External"/><Relationship Id="rId545" Type="http://schemas.openxmlformats.org/officeDocument/2006/relationships/hyperlink" Target="https://www.fwc.gov.au/documents/awardsandorders/html/pr707445.htm" TargetMode="External"/><Relationship Id="rId587" Type="http://schemas.openxmlformats.org/officeDocument/2006/relationships/hyperlink" Target="http://www.fwc.gov.au/awardsandorders/html/PR592131.htm" TargetMode="External"/><Relationship Id="rId710" Type="http://schemas.openxmlformats.org/officeDocument/2006/relationships/hyperlink" Target="https://www.fwc.gov.au/documents/awardsandorders/html/pr606359.htm" TargetMode="External"/><Relationship Id="rId752" Type="http://schemas.openxmlformats.org/officeDocument/2006/relationships/hyperlink" Target="http://www.fwc.gov.au/awardsandorders/html/PR522897.htm" TargetMode="External"/><Relationship Id="rId808" Type="http://schemas.openxmlformats.org/officeDocument/2006/relationships/hyperlink" Target="http://www.fwc.gov.au/awardsandorders/html/PR522897.htm" TargetMode="External"/><Relationship Id="rId8" Type="http://schemas.openxmlformats.org/officeDocument/2006/relationships/hyperlink" Target="https://www.fwc.gov.au/documents/awardsandorders/html/pr719007.htm" TargetMode="External"/><Relationship Id="rId142" Type="http://schemas.openxmlformats.org/officeDocument/2006/relationships/hyperlink" Target="https://www.fwc.gov.au/documents/awardsandorders/html/pr719007.htm" TargetMode="External"/><Relationship Id="rId184" Type="http://schemas.openxmlformats.org/officeDocument/2006/relationships/hyperlink" Target="http://www.fwc.gov.au/awardsandorders/html/PR583041.htm" TargetMode="External"/><Relationship Id="rId391" Type="http://schemas.openxmlformats.org/officeDocument/2006/relationships/hyperlink" Target="https://www.fwc.gov.au/documents/awardsandorders/html/pr719007.htm" TargetMode="External"/><Relationship Id="rId405" Type="http://schemas.openxmlformats.org/officeDocument/2006/relationships/hyperlink" Target="http://www.fwc.gov.au/awardsandorders/html/PR551744.htm" TargetMode="External"/><Relationship Id="rId447" Type="http://schemas.openxmlformats.org/officeDocument/2006/relationships/hyperlink" Target="http://www.fwc.gov.au/awardsandorders/html/PR536700.htm" TargetMode="External"/><Relationship Id="rId612" Type="http://schemas.openxmlformats.org/officeDocument/2006/relationships/hyperlink" Target="http://www.fwc.gov.au/awardsandorders/html/PR551623.htm" TargetMode="External"/><Relationship Id="rId794" Type="http://schemas.openxmlformats.org/officeDocument/2006/relationships/hyperlink" Target="http://www.fwc.gov.au/awardsandorders/html/PR592131.htm" TargetMode="External"/><Relationship Id="rId251" Type="http://schemas.openxmlformats.org/officeDocument/2006/relationships/hyperlink" Target="http://www.fwc.gov.au/awardsandorders/html/PR566845.htm" TargetMode="External"/><Relationship Id="rId489" Type="http://schemas.openxmlformats.org/officeDocument/2006/relationships/hyperlink" Target="http://www.fwc.gov.au/awardsandorders/html/PR577025.htm" TargetMode="External"/><Relationship Id="rId654" Type="http://schemas.openxmlformats.org/officeDocument/2006/relationships/hyperlink" Target="https://www.fwc.gov.au/documents/awardsandorders/html/pr718854.htm" TargetMode="External"/><Relationship Id="rId696" Type="http://schemas.openxmlformats.org/officeDocument/2006/relationships/hyperlink" Target="http://www.fwc.gov.au/awardsandorders/html/PR592131.htm" TargetMode="External"/><Relationship Id="rId861" Type="http://schemas.openxmlformats.org/officeDocument/2006/relationships/hyperlink" Target="http://www.fwc.gov.au/awardsandorders/html/PR994545.htm" TargetMode="External"/><Relationship Id="rId917" Type="http://schemas.openxmlformats.org/officeDocument/2006/relationships/hyperlink" Target="http://www.fwc.gov.au/awardsandorders/html/PR994545.htm" TargetMode="External"/><Relationship Id="rId959" Type="http://schemas.openxmlformats.org/officeDocument/2006/relationships/hyperlink" Target="https://www.fwc.gov.au/documents/awardmod/download/nes.pdf" TargetMode="External"/><Relationship Id="rId46" Type="http://schemas.openxmlformats.org/officeDocument/2006/relationships/hyperlink" Target="http://www.fwc.gov.au/awardsandorders/html/PR503645.htm" TargetMode="External"/><Relationship Id="rId293" Type="http://schemas.openxmlformats.org/officeDocument/2006/relationships/hyperlink" Target="http://www.fwc.gov.au/awardsandorders/html/PR536700.htm" TargetMode="External"/><Relationship Id="rId307" Type="http://schemas.openxmlformats.org/officeDocument/2006/relationships/hyperlink" Target="http://www.fwc.gov.au/awardsandorders/html/PR551623.htm" TargetMode="External"/><Relationship Id="rId349" Type="http://schemas.openxmlformats.org/officeDocument/2006/relationships/hyperlink" Target="http://www.fwc.gov.au/awardsandorders/html/pr606516.htm" TargetMode="External"/><Relationship Id="rId514" Type="http://schemas.openxmlformats.org/officeDocument/2006/relationships/hyperlink" Target="http://www.fwc.gov.au/awardsandorders/html/PR997915.htm" TargetMode="External"/><Relationship Id="rId556" Type="http://schemas.openxmlformats.org/officeDocument/2006/relationships/hyperlink" Target="https://www.fwc.gov.au/documents/awardsandorders/html/pr606359.htm" TargetMode="External"/><Relationship Id="rId721" Type="http://schemas.openxmlformats.org/officeDocument/2006/relationships/hyperlink" Target="http://www.fwc.gov.au/awardsandorders/html/PR579800.htm" TargetMode="External"/><Relationship Id="rId763" Type="http://schemas.openxmlformats.org/officeDocument/2006/relationships/hyperlink" Target="http://www.fwc.gov.au/awardsandorders/html/PR522897.htm" TargetMode="External"/><Relationship Id="rId88" Type="http://schemas.openxmlformats.org/officeDocument/2006/relationships/hyperlink" Target="https://www.fwc.gov.au/documents/awardsandorders/html/PR610198.htm" TargetMode="External"/><Relationship Id="rId111" Type="http://schemas.openxmlformats.org/officeDocument/2006/relationships/hyperlink" Target="http://www.fwc.gov.au/awardsandorders/html/PR994545.htm" TargetMode="External"/><Relationship Id="rId153" Type="http://schemas.openxmlformats.org/officeDocument/2006/relationships/hyperlink" Target="https://www.fwc.gov.au/documents/awardsandorders/html/pr720159.htm" TargetMode="External"/><Relationship Id="rId195" Type="http://schemas.openxmlformats.org/officeDocument/2006/relationships/hyperlink" Target="http://www.fwc.gov.au/awardsandorders/html/PR568677.htm" TargetMode="External"/><Relationship Id="rId209" Type="http://schemas.openxmlformats.org/officeDocument/2006/relationships/hyperlink" Target="https://www.fwc.gov.au/documents/awardmod/download/nes.pdf" TargetMode="External"/><Relationship Id="rId360" Type="http://schemas.openxmlformats.org/officeDocument/2006/relationships/hyperlink" Target="http://www.fwc.gov.au/awardsandorders/html/PR579800.htm" TargetMode="External"/><Relationship Id="rId416" Type="http://schemas.openxmlformats.org/officeDocument/2006/relationships/hyperlink" Target="https://www.fwc.gov.au/documents/awardsandorders/html/pr707445.htm" TargetMode="External"/><Relationship Id="rId598" Type="http://schemas.openxmlformats.org/officeDocument/2006/relationships/hyperlink" Target="http://www.fwc.gov.au/awardsandorders/html/PR522897.htm" TargetMode="External"/><Relationship Id="rId819" Type="http://schemas.openxmlformats.org/officeDocument/2006/relationships/hyperlink" Target="http://www.fwc.gov.au/awardsandorders/html/PR536821.htm" TargetMode="External"/><Relationship Id="rId970" Type="http://schemas.openxmlformats.org/officeDocument/2006/relationships/theme" Target="theme/theme1.xml"/><Relationship Id="rId220" Type="http://schemas.openxmlformats.org/officeDocument/2006/relationships/hyperlink" Target="http://www.fwc.gov.au/awardsandorders/html/PR551744.htm" TargetMode="External"/><Relationship Id="rId458" Type="http://schemas.openxmlformats.org/officeDocument/2006/relationships/hyperlink" Target="http://www.fwc.gov.au/awardsandorders/html/PR536700.htm" TargetMode="External"/><Relationship Id="rId623" Type="http://schemas.openxmlformats.org/officeDocument/2006/relationships/hyperlink" Target="http://www.fwc.gov.au/awardsandorders/html/PR536700.htm" TargetMode="External"/><Relationship Id="rId665" Type="http://schemas.openxmlformats.org/officeDocument/2006/relationships/hyperlink" Target="http://www.fwc.gov.au/awardsandorders/html/PR566706.htm" TargetMode="External"/><Relationship Id="rId830" Type="http://schemas.openxmlformats.org/officeDocument/2006/relationships/hyperlink" Target="http://www.fwc.gov.au/awardsandorders/html/PR998138.htm" TargetMode="External"/><Relationship Id="rId872" Type="http://schemas.openxmlformats.org/officeDocument/2006/relationships/hyperlink" Target="http://www.fwc.gov.au/awardsandorders/html/PR988419.htm" TargetMode="External"/><Relationship Id="rId928" Type="http://schemas.openxmlformats.org/officeDocument/2006/relationships/hyperlink" Target="http://www.fwc.gov.au/awardsandorders/html/pr544519.htm" TargetMode="External"/><Relationship Id="rId15" Type="http://schemas.openxmlformats.org/officeDocument/2006/relationships/hyperlink" Target="https://www.fwc.gov.au/awards-and-agreements/modern-award-reviews/4-yearly-review/am20152-family-friendly-work-arrangemen-0" TargetMode="External"/><Relationship Id="rId57" Type="http://schemas.openxmlformats.org/officeDocument/2006/relationships/hyperlink" Target="http://www.fwc.gov.au/awardsandorders/html/PR546005.htm" TargetMode="External"/><Relationship Id="rId262" Type="http://schemas.openxmlformats.org/officeDocument/2006/relationships/hyperlink" Target="http://www.fwc.gov.au/awardsandorders/html/PR551744.htm" TargetMode="External"/><Relationship Id="rId318" Type="http://schemas.openxmlformats.org/officeDocument/2006/relationships/hyperlink" Target="http://www.fwc.gov.au/awardsandorders/html/PR523018.htm" TargetMode="External"/><Relationship Id="rId525" Type="http://schemas.openxmlformats.org/officeDocument/2006/relationships/hyperlink" Target="http://www.fwc.gov.au/awardsandorders/html/PR579540.htm" TargetMode="External"/><Relationship Id="rId567" Type="http://schemas.openxmlformats.org/officeDocument/2006/relationships/hyperlink" Target="http://www.fwc.gov.au/awardsandorders/html/PR592131.htm" TargetMode="External"/><Relationship Id="rId732" Type="http://schemas.openxmlformats.org/officeDocument/2006/relationships/hyperlink" Target="http://www.fwc.gov.au/awardsandorders/html/PR551623.htm" TargetMode="External"/><Relationship Id="rId99" Type="http://schemas.openxmlformats.org/officeDocument/2006/relationships/hyperlink" Target="https://www.fwc.gov.au/documents/awardsandorders/html/pr598500.htm" TargetMode="External"/><Relationship Id="rId122" Type="http://schemas.openxmlformats.org/officeDocument/2006/relationships/hyperlink" Target="https://www.fwc.gov.au/documents/awardsandorders/html/pr711630.htm" TargetMode="External"/><Relationship Id="rId164" Type="http://schemas.openxmlformats.org/officeDocument/2006/relationships/hyperlink" Target="http://www.fwc.gov.au/awardsandorders/html/PR561478.htm" TargetMode="External"/><Relationship Id="rId371" Type="http://schemas.openxmlformats.org/officeDocument/2006/relationships/hyperlink" Target="http://www.fwc.gov.au/awardsandorders/html/PR579800.htm" TargetMode="External"/><Relationship Id="rId774" Type="http://schemas.openxmlformats.org/officeDocument/2006/relationships/hyperlink" Target="http://www.fwc.gov.au/awardsandorders/html/PR994669.htm" TargetMode="External"/><Relationship Id="rId427" Type="http://schemas.openxmlformats.org/officeDocument/2006/relationships/hyperlink" Target="http://www.fwc.gov.au/awardsandorders/html/PR536821.htm" TargetMode="External"/><Relationship Id="rId469" Type="http://schemas.openxmlformats.org/officeDocument/2006/relationships/hyperlink" Target="http://www.fwc.gov.au/awardsandorders/html/PR536700.htm" TargetMode="External"/><Relationship Id="rId634" Type="http://schemas.openxmlformats.org/officeDocument/2006/relationships/hyperlink" Target="http://www.fwc.gov.au/awardsandorders/html/PR509066.htm" TargetMode="External"/><Relationship Id="rId676" Type="http://schemas.openxmlformats.org/officeDocument/2006/relationships/hyperlink" Target="https://www.fwc.gov.au/documents/awardsandorders/html/pr718854.htm" TargetMode="External"/><Relationship Id="rId841" Type="http://schemas.openxmlformats.org/officeDocument/2006/relationships/hyperlink" Target="http://www.fwc.gov.au/awardsandorders/html/PR536821.htm" TargetMode="External"/><Relationship Id="rId883" Type="http://schemas.openxmlformats.org/officeDocument/2006/relationships/hyperlink" Target="https://www.fwc.gov.au/documents/awardsandorders/html/pr606630.htm" TargetMode="External"/><Relationship Id="rId26" Type="http://schemas.openxmlformats.org/officeDocument/2006/relationships/hyperlink" Target="http://www.fwc.gov.au/awardsandorders/html/PR583041.htm" TargetMode="External"/><Relationship Id="rId231" Type="http://schemas.openxmlformats.org/officeDocument/2006/relationships/hyperlink" Target="https://www.fwc.gov.au/documents/awardsandorders/html/pr707445.htm" TargetMode="External"/><Relationship Id="rId273" Type="http://schemas.openxmlformats.org/officeDocument/2006/relationships/hyperlink" Target="http://www.fwc.gov.au/awardsandorders/html/PR536821.htm" TargetMode="External"/><Relationship Id="rId329" Type="http://schemas.openxmlformats.org/officeDocument/2006/relationships/hyperlink" Target="http://www.fwc.gov.au/awardsandorders/html/PR998138.htm" TargetMode="External"/><Relationship Id="rId480" Type="http://schemas.openxmlformats.org/officeDocument/2006/relationships/hyperlink" Target="http://www.fwc.gov.au/awardsandorders/html/PR536700.htm" TargetMode="External"/><Relationship Id="rId536" Type="http://schemas.openxmlformats.org/officeDocument/2006/relationships/hyperlink" Target="http://www.fwc.gov.au/awardsandorders/html/PR997915.htm" TargetMode="External"/><Relationship Id="rId701" Type="http://schemas.openxmlformats.org/officeDocument/2006/relationships/hyperlink" Target="http://www.fwc.gov.au/awardsandorders/html/PR997915.htm" TargetMode="External"/><Relationship Id="rId939" Type="http://schemas.openxmlformats.org/officeDocument/2006/relationships/hyperlink" Target="https://www.fwc.gov.au/documents/awardsandorders/html/pr715152.htm" TargetMode="External"/><Relationship Id="rId68" Type="http://schemas.openxmlformats.org/officeDocument/2006/relationships/hyperlink" Target="http://www.fwc.gov.au/awardsandorders/html/PR994669.htm" TargetMode="External"/><Relationship Id="rId133" Type="http://schemas.openxmlformats.org/officeDocument/2006/relationships/hyperlink" Target="http://www.fwc.gov.au/awardsandorders/html/pr592294.htm" TargetMode="External"/><Relationship Id="rId175" Type="http://schemas.openxmlformats.org/officeDocument/2006/relationships/hyperlink" Target="http://www.fwc.gov.au/awardsandorders/html/PR992290.htm" TargetMode="External"/><Relationship Id="rId340" Type="http://schemas.openxmlformats.org/officeDocument/2006/relationships/hyperlink" Target="https://www.fwc.gov.au/documents/awardsandorders/html/pr719007.htm" TargetMode="External"/><Relationship Id="rId578" Type="http://schemas.openxmlformats.org/officeDocument/2006/relationships/hyperlink" Target="http://www.fwc.gov.au/awardsandorders/html/PR536700.htm" TargetMode="External"/><Relationship Id="rId743" Type="http://schemas.openxmlformats.org/officeDocument/2006/relationships/hyperlink" Target="http://www.fwc.gov.au/awardsandorders/html/PR551623.htm" TargetMode="External"/><Relationship Id="rId785" Type="http://schemas.openxmlformats.org/officeDocument/2006/relationships/hyperlink" Target="http://www.fwc.gov.au/awardsandorders/html/PR509066.htm" TargetMode="External"/><Relationship Id="rId950" Type="http://schemas.openxmlformats.org/officeDocument/2006/relationships/hyperlink" Target="http://www.fwc.gov.au/documents/documents/modern_awards/cash-out-agreement.pdf" TargetMode="External"/><Relationship Id="rId200" Type="http://schemas.openxmlformats.org/officeDocument/2006/relationships/hyperlink" Target="http://www.fwc.gov.au/awardsandorders/html/PR583041.htm" TargetMode="External"/><Relationship Id="rId382" Type="http://schemas.openxmlformats.org/officeDocument/2006/relationships/hyperlink" Target="http://www.fwc.gov.au/awardsandorders/html/PR575728.htm" TargetMode="External"/><Relationship Id="rId438" Type="http://schemas.openxmlformats.org/officeDocument/2006/relationships/hyperlink" Target="https://www.fwc.gov.au/documents/awardsandorders/html/pr704185.htm" TargetMode="External"/><Relationship Id="rId603" Type="http://schemas.openxmlformats.org/officeDocument/2006/relationships/hyperlink" Target="http://www.fwc.gov.au/awardsandorders/html/PR592131.htm" TargetMode="External"/><Relationship Id="rId645" Type="http://schemas.openxmlformats.org/officeDocument/2006/relationships/hyperlink" Target="http://www.fwc.gov.au/awardsandorders/html/PR509066.htm" TargetMode="External"/><Relationship Id="rId687" Type="http://schemas.openxmlformats.org/officeDocument/2006/relationships/hyperlink" Target="https://www.fwc.gov.au/documents/awardsandorders/html/pr707445.htm" TargetMode="External"/><Relationship Id="rId810" Type="http://schemas.openxmlformats.org/officeDocument/2006/relationships/hyperlink" Target="http://www.fwc.gov.au/awardsandorders/html/PR551623.htm" TargetMode="External"/><Relationship Id="rId852" Type="http://schemas.openxmlformats.org/officeDocument/2006/relationships/hyperlink" Target="http://www.fwc.gov.au/awardsandorders/html/PR994545.htm" TargetMode="External"/><Relationship Id="rId908" Type="http://schemas.openxmlformats.org/officeDocument/2006/relationships/hyperlink" Target="http://www.fwc.gov.au/awardsandorders/html/PR537893.htm" TargetMode="External"/><Relationship Id="rId242" Type="http://schemas.openxmlformats.org/officeDocument/2006/relationships/hyperlink" Target="http://www.fwc.gov.au/awardsandorders/html/PR592131.htm" TargetMode="External"/><Relationship Id="rId284" Type="http://schemas.openxmlformats.org/officeDocument/2006/relationships/hyperlink" Target="http://www.fwc.gov.au/awardsandorders/html/PR505053.htm" TargetMode="External"/><Relationship Id="rId491" Type="http://schemas.openxmlformats.org/officeDocument/2006/relationships/hyperlink" Target="http://www.fwc.gov.au/awardsandorders/html/PR997915.htm" TargetMode="External"/><Relationship Id="rId505" Type="http://schemas.openxmlformats.org/officeDocument/2006/relationships/hyperlink" Target="http://www.fwc.gov.au/awardsandorders/html/PR536700.htm" TargetMode="External"/><Relationship Id="rId712" Type="http://schemas.openxmlformats.org/officeDocument/2006/relationships/hyperlink" Target="https://www.fwc.gov.au/documents/awardsandorders/html/pr718854.htm" TargetMode="External"/><Relationship Id="rId894" Type="http://schemas.openxmlformats.org/officeDocument/2006/relationships/hyperlink" Target="http://www.fwc.gov.au/awardsandorders/html/PR568050.htm" TargetMode="External"/><Relationship Id="rId37" Type="http://schemas.openxmlformats.org/officeDocument/2006/relationships/footer" Target="footer3.xml"/><Relationship Id="rId79" Type="http://schemas.openxmlformats.org/officeDocument/2006/relationships/hyperlink" Target="http://www.fwc.gov.au/awardsandorders/html/PR994545.htm" TargetMode="External"/><Relationship Id="rId102" Type="http://schemas.openxmlformats.org/officeDocument/2006/relationships/hyperlink" Target="https://www.fwc.gov.au/documents/awardsandorders/html/pr598500.htm" TargetMode="External"/><Relationship Id="rId144" Type="http://schemas.openxmlformats.org/officeDocument/2006/relationships/hyperlink" Target="http://www.fwc.gov.au/awardsandorders/html/PR994545.htm" TargetMode="External"/><Relationship Id="rId547" Type="http://schemas.openxmlformats.org/officeDocument/2006/relationships/hyperlink" Target="http://www.fwc.gov.au/awardsandorders/html/PR994545.htm" TargetMode="External"/><Relationship Id="rId589" Type="http://schemas.openxmlformats.org/officeDocument/2006/relationships/hyperlink" Target="http://www.fwc.gov.au/awardsandorders/html/pr606516.htm" TargetMode="External"/><Relationship Id="rId754" Type="http://schemas.openxmlformats.org/officeDocument/2006/relationships/hyperlink" Target="http://www.fwc.gov.au/awardsandorders/html/PR551623.htm" TargetMode="External"/><Relationship Id="rId796" Type="http://schemas.openxmlformats.org/officeDocument/2006/relationships/hyperlink" Target="https://www.fwc.gov.au/documents/awardsandorders/html/pr707445.htm" TargetMode="External"/><Relationship Id="rId961" Type="http://schemas.openxmlformats.org/officeDocument/2006/relationships/hyperlink" Target="https://www.fwc.gov.au/documents/awardsandorders/html/pr723048.htm" TargetMode="External"/><Relationship Id="rId90" Type="http://schemas.openxmlformats.org/officeDocument/2006/relationships/hyperlink" Target="http://www.fwc.gov.au/awardsandorders/html/PR994545.htm" TargetMode="External"/><Relationship Id="rId186" Type="http://schemas.openxmlformats.org/officeDocument/2006/relationships/hyperlink" Target="http://www.fwc.gov.au/awardsandorders/html/PR583041.htm" TargetMode="External"/><Relationship Id="rId351" Type="http://schemas.openxmlformats.org/officeDocument/2006/relationships/hyperlink" Target="https://www.fwc.gov.au/documents/awardsandorders/html/pr707642.htm" TargetMode="External"/><Relationship Id="rId393" Type="http://schemas.openxmlformats.org/officeDocument/2006/relationships/hyperlink" Target="http://www.fwc.gov.au/awardsandorders/html/PR994545.htm" TargetMode="External"/><Relationship Id="rId407" Type="http://schemas.openxmlformats.org/officeDocument/2006/relationships/hyperlink" Target="http://www.fwc.gov.au/awardsandorders/html/PR566845.htm" TargetMode="External"/><Relationship Id="rId449" Type="http://schemas.openxmlformats.org/officeDocument/2006/relationships/hyperlink" Target="http://www.fwc.gov.au/awardsandorders/html/PR566706.htm" TargetMode="External"/><Relationship Id="rId614" Type="http://schemas.openxmlformats.org/officeDocument/2006/relationships/hyperlink" Target="http://www.fwc.gov.au/awardsandorders/html/PR579800.htm" TargetMode="External"/><Relationship Id="rId656" Type="http://schemas.openxmlformats.org/officeDocument/2006/relationships/hyperlink" Target="http://www.fwc.gov.au/awardsandorders/html/PR509066.htm" TargetMode="External"/><Relationship Id="rId821" Type="http://schemas.openxmlformats.org/officeDocument/2006/relationships/hyperlink" Target="http://www.fwc.gov.au/awardsandorders/html/PR566845.htm" TargetMode="External"/><Relationship Id="rId863" Type="http://schemas.openxmlformats.org/officeDocument/2006/relationships/hyperlink" Target="http://www.fwc.gov.au/awardsandorders/html/PR994545.htm" TargetMode="External"/><Relationship Id="rId211" Type="http://schemas.openxmlformats.org/officeDocument/2006/relationships/hyperlink" Target="http://www.fwc.gov.au/awardsandorders/html/PR999601.htm" TargetMode="External"/><Relationship Id="rId253" Type="http://schemas.openxmlformats.org/officeDocument/2006/relationships/hyperlink" Target="http://www.fwc.gov.au/awardsandorders/html/pr592294.htm" TargetMode="External"/><Relationship Id="rId295" Type="http://schemas.openxmlformats.org/officeDocument/2006/relationships/hyperlink" Target="http://www.fwc.gov.au/awardsandorders/html/PR551623.htm" TargetMode="External"/><Relationship Id="rId309" Type="http://schemas.openxmlformats.org/officeDocument/2006/relationships/hyperlink" Target="http://www.fwc.gov.au/awardsandorders/html/PR566706.htm" TargetMode="External"/><Relationship Id="rId460" Type="http://schemas.openxmlformats.org/officeDocument/2006/relationships/hyperlink" Target="http://www.fwc.gov.au/awardsandorders/html/PR566706.htm" TargetMode="External"/><Relationship Id="rId516" Type="http://schemas.openxmlformats.org/officeDocument/2006/relationships/hyperlink" Target="http://www.fwc.gov.au/awardsandorders/html/PR522897.htm" TargetMode="External"/><Relationship Id="rId698" Type="http://schemas.openxmlformats.org/officeDocument/2006/relationships/hyperlink" Target="https://www.fwc.gov.au/documents/awardsandorders/html/pr707445.htm" TargetMode="External"/><Relationship Id="rId919" Type="http://schemas.openxmlformats.org/officeDocument/2006/relationships/hyperlink" Target="http://www.fwc.gov.au/awardsandorders/html/PR509066.htm" TargetMode="External"/><Relationship Id="rId48" Type="http://schemas.openxmlformats.org/officeDocument/2006/relationships/hyperlink" Target="http://www.fwc.gov.au/awardsandorders/html/PR546005.htm" TargetMode="External"/><Relationship Id="rId113" Type="http://schemas.openxmlformats.org/officeDocument/2006/relationships/hyperlink" Target="http://www.fwc.gov.au/awardsandorders/html/PR561478.htm" TargetMode="External"/><Relationship Id="rId320" Type="http://schemas.openxmlformats.org/officeDocument/2006/relationships/hyperlink" Target="http://www.fwc.gov.au/awardsandorders/html/PR551744.htm" TargetMode="External"/><Relationship Id="rId558" Type="http://schemas.openxmlformats.org/officeDocument/2006/relationships/hyperlink" Target="https://www.fwc.gov.au/documents/awardsandorders/html/pr718854.htm" TargetMode="External"/><Relationship Id="rId723" Type="http://schemas.openxmlformats.org/officeDocument/2006/relationships/hyperlink" Target="https://www.fwc.gov.au/documents/awardsandorders/html/pr606359.htm" TargetMode="External"/><Relationship Id="rId765" Type="http://schemas.openxmlformats.org/officeDocument/2006/relationships/hyperlink" Target="http://www.fwc.gov.au/awardsandorders/html/PR551623.htm" TargetMode="External"/><Relationship Id="rId930" Type="http://schemas.openxmlformats.org/officeDocument/2006/relationships/hyperlink" Target="http://www.fwc.gov.au/awardsandorders/html/PR573679.htm" TargetMode="External"/><Relationship Id="rId155" Type="http://schemas.openxmlformats.org/officeDocument/2006/relationships/hyperlink" Target="https://www.fwc.gov.au/documents/awardsandorders/html/pr606359.htm" TargetMode="External"/><Relationship Id="rId197" Type="http://schemas.openxmlformats.org/officeDocument/2006/relationships/hyperlink" Target="http://www.fwc.gov.au/awardsandorders/html/PR583041.htm" TargetMode="External"/><Relationship Id="rId362" Type="http://schemas.openxmlformats.org/officeDocument/2006/relationships/hyperlink" Target="https://www.fwc.gov.au/documents/awardsandorders/html/pr606359.htm" TargetMode="External"/><Relationship Id="rId418" Type="http://schemas.openxmlformats.org/officeDocument/2006/relationships/hyperlink" Target="https://www.fwc.gov.au/documents/awardsandorders/html/pr718854.htm" TargetMode="External"/><Relationship Id="rId625" Type="http://schemas.openxmlformats.org/officeDocument/2006/relationships/hyperlink" Target="http://www.fwc.gov.au/awardsandorders/html/PR566706.htm" TargetMode="External"/><Relationship Id="rId832" Type="http://schemas.openxmlformats.org/officeDocument/2006/relationships/hyperlink" Target="http://www.fwc.gov.au/awardsandorders/html/PR536821.htm" TargetMode="External"/><Relationship Id="rId222" Type="http://schemas.openxmlformats.org/officeDocument/2006/relationships/hyperlink" Target="http://www.fwc.gov.au/awardsandorders/html/PR566706.htm" TargetMode="External"/><Relationship Id="rId264" Type="http://schemas.openxmlformats.org/officeDocument/2006/relationships/hyperlink" Target="http://www.fwc.gov.au/awardsandorders/html/PR579540.htm" TargetMode="External"/><Relationship Id="rId471" Type="http://schemas.openxmlformats.org/officeDocument/2006/relationships/hyperlink" Target="http://www.fwc.gov.au/awardsandorders/html/PR566706.htm" TargetMode="External"/><Relationship Id="rId667" Type="http://schemas.openxmlformats.org/officeDocument/2006/relationships/hyperlink" Target="http://www.fwc.gov.au/awardsandorders/html/PR579540.htm" TargetMode="External"/><Relationship Id="rId874" Type="http://schemas.openxmlformats.org/officeDocument/2006/relationships/hyperlink" Target="http://www.fwc.gov.au/awardsandorders/html/PR998748.htm" TargetMode="External"/><Relationship Id="rId17" Type="http://schemas.openxmlformats.org/officeDocument/2006/relationships/hyperlink" Target="https://www.fwc.gov.au/awards-agreements/awards/modern-award-reviews/4-yearly-review/common-issues/am201615-plain-language" TargetMode="External"/><Relationship Id="rId59" Type="http://schemas.openxmlformats.org/officeDocument/2006/relationships/hyperlink" Target="http://www.fwc.gov.au/awardsandorders/html/PR503645.htm" TargetMode="External"/><Relationship Id="rId124" Type="http://schemas.openxmlformats.org/officeDocument/2006/relationships/hyperlink" Target="http://www.fwc.gov.au/awardsandorders/html/PR994545.htm" TargetMode="External"/><Relationship Id="rId527" Type="http://schemas.openxmlformats.org/officeDocument/2006/relationships/hyperlink" Target="http://www.fwc.gov.au/awardsandorders/html/PR592131.htm" TargetMode="External"/><Relationship Id="rId569" Type="http://schemas.openxmlformats.org/officeDocument/2006/relationships/hyperlink" Target="https://www.fwc.gov.au/documents/awardsandorders/html/pr707445.htm" TargetMode="External"/><Relationship Id="rId734" Type="http://schemas.openxmlformats.org/officeDocument/2006/relationships/hyperlink" Target="http://www.fwc.gov.au/awardsandorders/html/PR579800.htm" TargetMode="External"/><Relationship Id="rId776" Type="http://schemas.openxmlformats.org/officeDocument/2006/relationships/hyperlink" Target="http://www.fwc.gov.au/awardsandorders/html/PR994669.htm" TargetMode="External"/><Relationship Id="rId941" Type="http://schemas.openxmlformats.org/officeDocument/2006/relationships/hyperlink" Target="https://www.fwc.gov.au/documents/awardsandorders/html/pr715152.htm" TargetMode="External"/><Relationship Id="rId70" Type="http://schemas.openxmlformats.org/officeDocument/2006/relationships/hyperlink" Target="http://www.fwc.gov.au/awardsandorders/html/PR994545.htm" TargetMode="External"/><Relationship Id="rId166" Type="http://schemas.openxmlformats.org/officeDocument/2006/relationships/hyperlink" Target="http://www.fwc.gov.au/awardsandorders/html/PR994545.htm" TargetMode="External"/><Relationship Id="rId331" Type="http://schemas.openxmlformats.org/officeDocument/2006/relationships/hyperlink" Target="http://www.fwc.gov.au/awardsandorders/html/PR523018.htm" TargetMode="External"/><Relationship Id="rId373" Type="http://schemas.openxmlformats.org/officeDocument/2006/relationships/hyperlink" Target="https://www.fwc.gov.au/documents/awardsandorders/html/pr606359.htm" TargetMode="External"/><Relationship Id="rId429" Type="http://schemas.openxmlformats.org/officeDocument/2006/relationships/hyperlink" Target="http://www.fwc.gov.au/awardsandorders/html/PR551744.htm" TargetMode="External"/><Relationship Id="rId580" Type="http://schemas.openxmlformats.org/officeDocument/2006/relationships/hyperlink" Target="http://www.fwc.gov.au/awardsandorders/html/PR551623.htm" TargetMode="External"/><Relationship Id="rId636" Type="http://schemas.openxmlformats.org/officeDocument/2006/relationships/hyperlink" Target="http://www.fwc.gov.au/awardsandorders/html/PR536700.htm" TargetMode="External"/><Relationship Id="rId801" Type="http://schemas.openxmlformats.org/officeDocument/2006/relationships/hyperlink" Target="http://www.fwc.gov.au/awardsandorders/html/PR994545.htm" TargetMode="External"/><Relationship Id="rId1" Type="http://schemas.openxmlformats.org/officeDocument/2006/relationships/customXml" Target="../customXml/item1.xml"/><Relationship Id="rId233" Type="http://schemas.openxmlformats.org/officeDocument/2006/relationships/hyperlink" Target="https://www.fwc.gov.au/documents/awardsandorders/html/pr719007.htm" TargetMode="External"/><Relationship Id="rId440" Type="http://schemas.openxmlformats.org/officeDocument/2006/relationships/hyperlink" Target="https://www.fwc.gov.au/documents/awardsandorders/html/pr707642.htm" TargetMode="External"/><Relationship Id="rId678" Type="http://schemas.openxmlformats.org/officeDocument/2006/relationships/hyperlink" Target="http://www.fwc.gov.au/awardsandorders/html/PR997915.htm" TargetMode="External"/><Relationship Id="rId843" Type="http://schemas.openxmlformats.org/officeDocument/2006/relationships/hyperlink" Target="http://www.fwc.gov.au/awardsandorders/html/PR566845.htm" TargetMode="External"/><Relationship Id="rId885" Type="http://schemas.openxmlformats.org/officeDocument/2006/relationships/hyperlink" Target="https://www.fwc.gov.au/documents/awardsandorders/html/pr719661.htm" TargetMode="External"/><Relationship Id="rId28" Type="http://schemas.openxmlformats.org/officeDocument/2006/relationships/hyperlink" Target="http://www.fwc.gov.au/awardsandorders/html/PR609352.htm" TargetMode="External"/><Relationship Id="rId275" Type="http://schemas.openxmlformats.org/officeDocument/2006/relationships/hyperlink" Target="http://www.fwc.gov.au/awardsandorders/html/PR566845.htm" TargetMode="External"/><Relationship Id="rId300" Type="http://schemas.openxmlformats.org/officeDocument/2006/relationships/hyperlink" Target="https://www.fwc.gov.au/documents/awardsandorders/html/pr707445.htm" TargetMode="External"/><Relationship Id="rId482" Type="http://schemas.openxmlformats.org/officeDocument/2006/relationships/hyperlink" Target="http://www.fwc.gov.au/awardsandorders/html/PR566706.htm" TargetMode="External"/><Relationship Id="rId538" Type="http://schemas.openxmlformats.org/officeDocument/2006/relationships/hyperlink" Target="http://www.fwc.gov.au/awardsandorders/html/PR522897.htm" TargetMode="External"/><Relationship Id="rId703" Type="http://schemas.openxmlformats.org/officeDocument/2006/relationships/hyperlink" Target="http://www.fwc.gov.au/awardsandorders/html/PR522897.htm" TargetMode="External"/><Relationship Id="rId745" Type="http://schemas.openxmlformats.org/officeDocument/2006/relationships/hyperlink" Target="http://www.fwc.gov.au/awardsandorders/html/PR579800.htm" TargetMode="External"/><Relationship Id="rId910" Type="http://schemas.openxmlformats.org/officeDocument/2006/relationships/hyperlink" Target="http://www.fwc.gov.au/awardsandorders/html/PR568050.htm" TargetMode="External"/><Relationship Id="rId952" Type="http://schemas.openxmlformats.org/officeDocument/2006/relationships/hyperlink" Target="https://www.fwc.gov.au/documents/awardsandorders/html/pr718141.htm" TargetMode="External"/><Relationship Id="rId81" Type="http://schemas.openxmlformats.org/officeDocument/2006/relationships/hyperlink" Target="http://www.fwc.gov.au/awardsandorders/html/PR994545.htm" TargetMode="External"/><Relationship Id="rId135" Type="http://schemas.openxmlformats.org/officeDocument/2006/relationships/hyperlink" Target="https://www.fwc.gov.au/documents/awardsandorders/html/pr704185.htm" TargetMode="External"/><Relationship Id="rId177" Type="http://schemas.openxmlformats.org/officeDocument/2006/relationships/hyperlink" Target="http://www.fwc.gov.au/awardsandorders/html/PR546005.htm" TargetMode="External"/><Relationship Id="rId342" Type="http://schemas.openxmlformats.org/officeDocument/2006/relationships/hyperlink" Target="http://www.fwc.gov.au/awardsandorders/html/PR509188.htm" TargetMode="External"/><Relationship Id="rId384" Type="http://schemas.openxmlformats.org/officeDocument/2006/relationships/hyperlink" Target="http://www.fwc.gov.au/awardsandorders/html/PR587149.htm" TargetMode="External"/><Relationship Id="rId591" Type="http://schemas.openxmlformats.org/officeDocument/2006/relationships/hyperlink" Target="https://www.fwc.gov.au/documents/awardsandorders/html/pr704185.htm" TargetMode="External"/><Relationship Id="rId605" Type="http://schemas.openxmlformats.org/officeDocument/2006/relationships/hyperlink" Target="https://www.fwc.gov.au/documents/awardsandorders/html/pr707445.htm" TargetMode="External"/><Relationship Id="rId787" Type="http://schemas.openxmlformats.org/officeDocument/2006/relationships/hyperlink" Target="http://www.fwc.gov.au/awardsandorders/html/PR523018.htm" TargetMode="External"/><Relationship Id="rId812" Type="http://schemas.openxmlformats.org/officeDocument/2006/relationships/hyperlink" Target="http://www.fwc.gov.au/awardsandorders/html/PR579800.htm" TargetMode="External"/><Relationship Id="rId202" Type="http://schemas.openxmlformats.org/officeDocument/2006/relationships/hyperlink" Target="https://www.fwc.gov.au/documents/awardsandorders/html/pr712244.htm" TargetMode="External"/><Relationship Id="rId244" Type="http://schemas.openxmlformats.org/officeDocument/2006/relationships/hyperlink" Target="https://www.fwc.gov.au/documents/awardsandorders/html/pr707445.htm" TargetMode="External"/><Relationship Id="rId647" Type="http://schemas.openxmlformats.org/officeDocument/2006/relationships/hyperlink" Target="http://www.fwc.gov.au/awardsandorders/html/PR536700.htm" TargetMode="External"/><Relationship Id="rId689" Type="http://schemas.openxmlformats.org/officeDocument/2006/relationships/hyperlink" Target="http://www.fwc.gov.au/awardsandorders/html/PR997915.htm" TargetMode="External"/><Relationship Id="rId854" Type="http://schemas.openxmlformats.org/officeDocument/2006/relationships/hyperlink" Target="http://www.fwc.gov.au/awardsandorders/html/PR503645.htm" TargetMode="External"/><Relationship Id="rId896" Type="http://schemas.openxmlformats.org/officeDocument/2006/relationships/hyperlink" Target="http://www.fwc.gov.au/awardsandorders/html/PR592689.htm" TargetMode="External"/><Relationship Id="rId39" Type="http://schemas.openxmlformats.org/officeDocument/2006/relationships/hyperlink" Target="http://www.fwc.gov.au/awardsandorders/html/PR542155.htm" TargetMode="External"/><Relationship Id="rId286" Type="http://schemas.openxmlformats.org/officeDocument/2006/relationships/hyperlink" Target="http://www.fwc.gov.au/awardsandorders/html/PR575728.htm" TargetMode="External"/><Relationship Id="rId451" Type="http://schemas.openxmlformats.org/officeDocument/2006/relationships/hyperlink" Target="http://www.fwc.gov.au/awardsandorders/html/PR592131.htm" TargetMode="External"/><Relationship Id="rId493" Type="http://schemas.openxmlformats.org/officeDocument/2006/relationships/hyperlink" Target="http://www.fwc.gov.au/awardsandorders/html/PR522897.htm" TargetMode="External"/><Relationship Id="rId507" Type="http://schemas.openxmlformats.org/officeDocument/2006/relationships/hyperlink" Target="http://www.fwc.gov.au/awardsandorders/html/PR566706.htm" TargetMode="External"/><Relationship Id="rId549" Type="http://schemas.openxmlformats.org/officeDocument/2006/relationships/hyperlink" Target="http://www.fwc.gov.au/awardsandorders/html/PR509066.htm" TargetMode="External"/><Relationship Id="rId714" Type="http://schemas.openxmlformats.org/officeDocument/2006/relationships/hyperlink" Target="http://www.fwc.gov.au/awardsandorders/html/PR997915.htm" TargetMode="External"/><Relationship Id="rId756" Type="http://schemas.openxmlformats.org/officeDocument/2006/relationships/hyperlink" Target="http://www.fwc.gov.au/awardsandorders/html/PR579800.htm" TargetMode="External"/><Relationship Id="rId921" Type="http://schemas.openxmlformats.org/officeDocument/2006/relationships/hyperlink" Target="http://www.fwc.gov.au/awardsandorders/html/PR536700.htm" TargetMode="External"/><Relationship Id="rId50" Type="http://schemas.openxmlformats.org/officeDocument/2006/relationships/hyperlink" Target="http://www.fwc.gov.au/awardsandorders/html/PR994545.htm" TargetMode="External"/><Relationship Id="rId104" Type="http://schemas.openxmlformats.org/officeDocument/2006/relationships/hyperlink" Target="http://www.fwc.gov.au/documents/awardsandorders/html/PR700594.htm" TargetMode="External"/><Relationship Id="rId146" Type="http://schemas.openxmlformats.org/officeDocument/2006/relationships/hyperlink" Target="http://www.fwc.gov.au/awardsandorders/html/PR988419.htm" TargetMode="External"/><Relationship Id="rId188" Type="http://schemas.openxmlformats.org/officeDocument/2006/relationships/hyperlink" Target="http://www.fwc.gov.au/awardsandorders/html/PR583041.htm" TargetMode="External"/><Relationship Id="rId311" Type="http://schemas.openxmlformats.org/officeDocument/2006/relationships/hyperlink" Target="http://www.fwc.gov.au/awardsandorders/html/PR592131.htm" TargetMode="External"/><Relationship Id="rId353" Type="http://schemas.openxmlformats.org/officeDocument/2006/relationships/hyperlink" Target="http://www.fwc.gov.au/awardsandorders/html/pr575728.htm" TargetMode="External"/><Relationship Id="rId395" Type="http://schemas.openxmlformats.org/officeDocument/2006/relationships/hyperlink" Target="http://www.fwc.gov.au/awardsandorders/html/PR997915.htm" TargetMode="External"/><Relationship Id="rId409" Type="http://schemas.openxmlformats.org/officeDocument/2006/relationships/hyperlink" Target="http://www.fwc.gov.au/awardsandorders/html/PR577025.htm" TargetMode="External"/><Relationship Id="rId560" Type="http://schemas.openxmlformats.org/officeDocument/2006/relationships/hyperlink" Target="http://www.fwc.gov.au/awardsandorders/html/PR997915.htm" TargetMode="External"/><Relationship Id="rId798" Type="http://schemas.openxmlformats.org/officeDocument/2006/relationships/hyperlink" Target="https://www.fwc.gov.au/documents/awardsandorders/html/pr719007.htm" TargetMode="External"/><Relationship Id="rId963" Type="http://schemas.openxmlformats.org/officeDocument/2006/relationships/hyperlink" Target="http://www.legislation.gov.au/Series/C2009A00028" TargetMode="External"/><Relationship Id="rId92" Type="http://schemas.openxmlformats.org/officeDocument/2006/relationships/hyperlink" Target="https://www.fwc.gov.au/documents/awardsandorders/html/PR610198.htm" TargetMode="External"/><Relationship Id="rId213" Type="http://schemas.openxmlformats.org/officeDocument/2006/relationships/hyperlink" Target="http://www.fwc.gov.au/awardsandorders/html/PR509188.htm" TargetMode="External"/><Relationship Id="rId420" Type="http://schemas.openxmlformats.org/officeDocument/2006/relationships/hyperlink" Target="http://www.fwc.gov.au/awardsandorders/html/PR998138.htm" TargetMode="External"/><Relationship Id="rId616" Type="http://schemas.openxmlformats.org/officeDocument/2006/relationships/hyperlink" Target="https://www.fwc.gov.au/documents/awardsandorders/html/pr606359.htm" TargetMode="External"/><Relationship Id="rId658" Type="http://schemas.openxmlformats.org/officeDocument/2006/relationships/hyperlink" Target="http://www.fwc.gov.au/awardsandorders/html/PR509188.htm" TargetMode="External"/><Relationship Id="rId823" Type="http://schemas.openxmlformats.org/officeDocument/2006/relationships/hyperlink" Target="https://www.fwc.gov.au/documents/awardsandorders/html/pr704185.htm" TargetMode="External"/><Relationship Id="rId865" Type="http://schemas.openxmlformats.org/officeDocument/2006/relationships/hyperlink" Target="http://www.fwc.gov.au/awardsandorders/html/PR994545.htm" TargetMode="External"/><Relationship Id="rId255" Type="http://schemas.openxmlformats.org/officeDocument/2006/relationships/hyperlink" Target="https://www.fwc.gov.au/documents/awardsandorders/html/pr704185.htm" TargetMode="External"/><Relationship Id="rId297" Type="http://schemas.openxmlformats.org/officeDocument/2006/relationships/hyperlink" Target="http://www.fwc.gov.au/awardsandorders/html/PR579800.htm" TargetMode="External"/><Relationship Id="rId462" Type="http://schemas.openxmlformats.org/officeDocument/2006/relationships/hyperlink" Target="http://www.fwc.gov.au/awardsandorders/html/PR592131.htm" TargetMode="External"/><Relationship Id="rId518" Type="http://schemas.openxmlformats.org/officeDocument/2006/relationships/hyperlink" Target="http://www.fwc.gov.au/awardsandorders/html/PR523018.htm" TargetMode="External"/><Relationship Id="rId725" Type="http://schemas.openxmlformats.org/officeDocument/2006/relationships/hyperlink" Target="https://www.fwc.gov.au/documents/awardsandorders/html/pr718854.htm" TargetMode="External"/><Relationship Id="rId932" Type="http://schemas.openxmlformats.org/officeDocument/2006/relationships/hyperlink" Target="http://www.fwc.gov.au/documents/awardsandorders/html/pr598110.htm" TargetMode="External"/><Relationship Id="rId115" Type="http://schemas.openxmlformats.org/officeDocument/2006/relationships/hyperlink" Target="https://www.fwc.gov.au/documents/awardmod/download/nes.pdf" TargetMode="External"/><Relationship Id="rId157" Type="http://schemas.openxmlformats.org/officeDocument/2006/relationships/hyperlink" Target="https://www.fwc.gov.au/documents/awardsandorders/html/pr720159.htm" TargetMode="External"/><Relationship Id="rId322" Type="http://schemas.openxmlformats.org/officeDocument/2006/relationships/hyperlink" Target="http://www.fwc.gov.au/awardsandorders/html/PR579540.htm" TargetMode="External"/><Relationship Id="rId364" Type="http://schemas.openxmlformats.org/officeDocument/2006/relationships/hyperlink" Target="https://www.fwc.gov.au/documents/awardsandorders/html/pr718854.htm" TargetMode="External"/><Relationship Id="rId767" Type="http://schemas.openxmlformats.org/officeDocument/2006/relationships/hyperlink" Target="http://www.fwc.gov.au/awardsandorders/html/PR579800.htm" TargetMode="External"/><Relationship Id="rId61" Type="http://schemas.openxmlformats.org/officeDocument/2006/relationships/hyperlink" Target="http://www.fwc.gov.au/awardsandorders/html/PR997772.htm" TargetMode="External"/><Relationship Id="rId199" Type="http://schemas.openxmlformats.org/officeDocument/2006/relationships/hyperlink" Target="http://www.fwc.gov.au/awardsandorders/html/PR583041.htm" TargetMode="External"/><Relationship Id="rId571" Type="http://schemas.openxmlformats.org/officeDocument/2006/relationships/hyperlink" Target="http://www.fwc.gov.au/awardsandorders/html/PR998138.htm" TargetMode="External"/><Relationship Id="rId627" Type="http://schemas.openxmlformats.org/officeDocument/2006/relationships/hyperlink" Target="http://www.fwc.gov.au/awardsandorders/html/PR592131.htm" TargetMode="External"/><Relationship Id="rId669" Type="http://schemas.openxmlformats.org/officeDocument/2006/relationships/hyperlink" Target="http://www.fwc.gov.au/awardsandorders/html/PR592131.htm" TargetMode="External"/><Relationship Id="rId834" Type="http://schemas.openxmlformats.org/officeDocument/2006/relationships/hyperlink" Target="http://www.fwc.gov.au/awardsandorders/html/PR566845.htm" TargetMode="External"/><Relationship Id="rId876" Type="http://schemas.openxmlformats.org/officeDocument/2006/relationships/hyperlink" Target="http://www.fwc.gov.au/awardsandorders/html/PR525068.htm" TargetMode="External"/><Relationship Id="rId19" Type="http://schemas.openxmlformats.org/officeDocument/2006/relationships/hyperlink" Target="http://www.fwc.gov.au/awardsandorders/html/PR988419.htm" TargetMode="External"/><Relationship Id="rId224" Type="http://schemas.openxmlformats.org/officeDocument/2006/relationships/hyperlink" Target="http://www.fwc.gov.au/awardsandorders/html/PR579800.htm" TargetMode="External"/><Relationship Id="rId266" Type="http://schemas.openxmlformats.org/officeDocument/2006/relationships/hyperlink" Target="http://www.fwc.gov.au/awardsandorders/html/pr606516.htm" TargetMode="External"/><Relationship Id="rId431" Type="http://schemas.openxmlformats.org/officeDocument/2006/relationships/hyperlink" Target="http://www.fwc.gov.au/awardsandorders/html/PR566845.htm" TargetMode="External"/><Relationship Id="rId473" Type="http://schemas.openxmlformats.org/officeDocument/2006/relationships/hyperlink" Target="http://www.fwc.gov.au/awardsandorders/html/PR592131.htm" TargetMode="External"/><Relationship Id="rId529" Type="http://schemas.openxmlformats.org/officeDocument/2006/relationships/hyperlink" Target="http://www.fwc.gov.au/awardsandorders/html/pr606516.htm" TargetMode="External"/><Relationship Id="rId680" Type="http://schemas.openxmlformats.org/officeDocument/2006/relationships/hyperlink" Target="http://www.fwc.gov.au/awardsandorders/html/PR522897.htm" TargetMode="External"/><Relationship Id="rId736" Type="http://schemas.openxmlformats.org/officeDocument/2006/relationships/hyperlink" Target="https://www.fwc.gov.au/documents/awardsandorders/html/pr606359.htm" TargetMode="External"/><Relationship Id="rId901" Type="http://schemas.openxmlformats.org/officeDocument/2006/relationships/hyperlink" Target="http://www.fwc.gov.au/awardsandorders/html/PR542155.htm" TargetMode="External"/><Relationship Id="rId30" Type="http://schemas.openxmlformats.org/officeDocument/2006/relationships/hyperlink" Target="http://www.fwc.gov.au/awardsandorders/html/PR701435.htm" TargetMode="External"/><Relationship Id="rId126" Type="http://schemas.openxmlformats.org/officeDocument/2006/relationships/hyperlink" Target="http://www.fwc.gov.au/awardsandorders/html/PR509188.htm" TargetMode="External"/><Relationship Id="rId168" Type="http://schemas.openxmlformats.org/officeDocument/2006/relationships/hyperlink" Target="http://www.fwc.gov.au/awardsandorders/html/PR546005.htm" TargetMode="External"/><Relationship Id="rId333" Type="http://schemas.openxmlformats.org/officeDocument/2006/relationships/hyperlink" Target="http://www.fwc.gov.au/awardsandorders/html/PR551744.htm" TargetMode="External"/><Relationship Id="rId540" Type="http://schemas.openxmlformats.org/officeDocument/2006/relationships/hyperlink" Target="http://www.fwc.gov.au/awardsandorders/html/PR551623.htm" TargetMode="External"/><Relationship Id="rId778" Type="http://schemas.openxmlformats.org/officeDocument/2006/relationships/hyperlink" Target="http://www.fwc.gov.au/awardsandorders/html/PR994669.htm" TargetMode="External"/><Relationship Id="rId943" Type="http://schemas.openxmlformats.org/officeDocument/2006/relationships/hyperlink" Target="https://www.fwc.gov.au/documents/awardsandorders/html/pr715152.htm" TargetMode="External"/><Relationship Id="rId72" Type="http://schemas.openxmlformats.org/officeDocument/2006/relationships/hyperlink" Target="http://www.fwc.gov.au/awardmod/download/nes.pdf" TargetMode="External"/><Relationship Id="rId375" Type="http://schemas.openxmlformats.org/officeDocument/2006/relationships/hyperlink" Target="https://www.fwc.gov.au/documents/awardsandorders/html/pr718854.htm" TargetMode="External"/><Relationship Id="rId582" Type="http://schemas.openxmlformats.org/officeDocument/2006/relationships/hyperlink" Target="http://www.fwc.gov.au/awardsandorders/html/PR551744.htm" TargetMode="External"/><Relationship Id="rId638" Type="http://schemas.openxmlformats.org/officeDocument/2006/relationships/hyperlink" Target="http://www.fwc.gov.au/awardsandorders/html/PR566706.htm" TargetMode="External"/><Relationship Id="rId803" Type="http://schemas.openxmlformats.org/officeDocument/2006/relationships/hyperlink" Target="http://www.fwc.gov.au/awardsandorders/html/PR536821.htm" TargetMode="External"/><Relationship Id="rId845" Type="http://schemas.openxmlformats.org/officeDocument/2006/relationships/hyperlink" Target="https://www.fwc.gov.au/documents/awardsandorders/html/pr704185.htm" TargetMode="External"/><Relationship Id="rId3" Type="http://schemas.openxmlformats.org/officeDocument/2006/relationships/styles" Target="styles.xml"/><Relationship Id="rId235" Type="http://schemas.openxmlformats.org/officeDocument/2006/relationships/hyperlink" Target="http://www.fwc.gov.au/awardsandorders/html/PR509066.htm" TargetMode="External"/><Relationship Id="rId277" Type="http://schemas.openxmlformats.org/officeDocument/2006/relationships/hyperlink" Target="http://www.fwc.gov.au/awardsandorders/html/pr592294.htm" TargetMode="External"/><Relationship Id="rId400" Type="http://schemas.openxmlformats.org/officeDocument/2006/relationships/hyperlink" Target="http://www.fwc.gov.au/awardsandorders/html/PR523018.htm" TargetMode="External"/><Relationship Id="rId442" Type="http://schemas.openxmlformats.org/officeDocument/2006/relationships/hyperlink" Target="https://www.fwc.gov.au/documents/awardsandorders/html/pr719007.htm" TargetMode="External"/><Relationship Id="rId484" Type="http://schemas.openxmlformats.org/officeDocument/2006/relationships/hyperlink" Target="http://www.fwc.gov.au/awardsandorders/html/PR592131.htm" TargetMode="External"/><Relationship Id="rId705" Type="http://schemas.openxmlformats.org/officeDocument/2006/relationships/hyperlink" Target="http://www.fwc.gov.au/awardsandorders/html/PR545345.htm" TargetMode="External"/><Relationship Id="rId887" Type="http://schemas.openxmlformats.org/officeDocument/2006/relationships/hyperlink" Target="http://www.jobaccess.gov.au" TargetMode="External"/><Relationship Id="rId137" Type="http://schemas.openxmlformats.org/officeDocument/2006/relationships/hyperlink" Target="https://www.fwc.gov.au/documents/awardsandorders/html/pr717678.htm" TargetMode="External"/><Relationship Id="rId302" Type="http://schemas.openxmlformats.org/officeDocument/2006/relationships/hyperlink" Target="http://www.fwc.gov.au/awardsandorders/html/PR997915.htm" TargetMode="External"/><Relationship Id="rId344" Type="http://schemas.openxmlformats.org/officeDocument/2006/relationships/hyperlink" Target="http://www.fwc.gov.au/awardsandorders/html/PR536821.htm" TargetMode="External"/><Relationship Id="rId691" Type="http://schemas.openxmlformats.org/officeDocument/2006/relationships/hyperlink" Target="http://www.fwc.gov.au/awardsandorders/html/PR522897.htm" TargetMode="External"/><Relationship Id="rId747" Type="http://schemas.openxmlformats.org/officeDocument/2006/relationships/hyperlink" Target="https://www.fwc.gov.au/documents/awardsandorders/html/pr606359.htm" TargetMode="External"/><Relationship Id="rId789" Type="http://schemas.openxmlformats.org/officeDocument/2006/relationships/hyperlink" Target="http://www.fwc.gov.au/awardsandorders/html/PR536821.htm" TargetMode="External"/><Relationship Id="rId912" Type="http://schemas.openxmlformats.org/officeDocument/2006/relationships/hyperlink" Target="http://www.fwc.gov.au/awardsandorders/html/PR592689.htm" TargetMode="External"/><Relationship Id="rId954" Type="http://schemas.openxmlformats.org/officeDocument/2006/relationships/hyperlink" Target="https://www.fwc.gov.au/documents/awardsandorders/html/pr723048.htm" TargetMode="External"/><Relationship Id="rId41" Type="http://schemas.openxmlformats.org/officeDocument/2006/relationships/hyperlink" Target="http://www.fwc.gov.au/awardsandorders/html/PR542155.htm" TargetMode="External"/><Relationship Id="rId83" Type="http://schemas.openxmlformats.org/officeDocument/2006/relationships/hyperlink" Target="http://www.fwc.gov.au/awardmod/download/nes.pdf" TargetMode="External"/><Relationship Id="rId179" Type="http://schemas.openxmlformats.org/officeDocument/2006/relationships/hyperlink" Target="http://www.fwc.gov.au/awardsandorders/html/PR568677.htm" TargetMode="External"/><Relationship Id="rId386" Type="http://schemas.openxmlformats.org/officeDocument/2006/relationships/hyperlink" Target="https://www.fwc.gov.au/documents/awardsandorders/html/pr719007.htm" TargetMode="External"/><Relationship Id="rId551" Type="http://schemas.openxmlformats.org/officeDocument/2006/relationships/hyperlink" Target="http://www.fwc.gov.au/awardsandorders/html/PR536700.htm" TargetMode="External"/><Relationship Id="rId593" Type="http://schemas.openxmlformats.org/officeDocument/2006/relationships/hyperlink" Target="https://www.fwc.gov.au/documents/awardsandorders/html/pr707642.htm" TargetMode="External"/><Relationship Id="rId607" Type="http://schemas.openxmlformats.org/officeDocument/2006/relationships/hyperlink" Target="http://www.fwc.gov.au/awardsandorders/html/PR997915.htm" TargetMode="External"/><Relationship Id="rId649" Type="http://schemas.openxmlformats.org/officeDocument/2006/relationships/hyperlink" Target="http://www.fwc.gov.au/awardsandorders/html/PR566706.htm" TargetMode="External"/><Relationship Id="rId814" Type="http://schemas.openxmlformats.org/officeDocument/2006/relationships/hyperlink" Target="https://www.fwc.gov.au/documents/awardsandorders/html/pr606359.htm" TargetMode="External"/><Relationship Id="rId856" Type="http://schemas.openxmlformats.org/officeDocument/2006/relationships/hyperlink" Target="http://www.fwc.gov.au/awardsandorders/html/PR998862.htm" TargetMode="External"/><Relationship Id="rId190" Type="http://schemas.openxmlformats.org/officeDocument/2006/relationships/hyperlink" Target="http://www.fwc.gov.au/awardsandorders/html/pr583041.htm" TargetMode="External"/><Relationship Id="rId204" Type="http://schemas.openxmlformats.org/officeDocument/2006/relationships/hyperlink" Target="http://www.fwc.gov.au/documents/awardsandorders/html/PR609352.htm" TargetMode="External"/><Relationship Id="rId246" Type="http://schemas.openxmlformats.org/officeDocument/2006/relationships/hyperlink" Target="http://www.fwc.gov.au/awardsandorders/html/PR999601.htm" TargetMode="External"/><Relationship Id="rId288" Type="http://schemas.openxmlformats.org/officeDocument/2006/relationships/hyperlink" Target="http://www.fwc.gov.au/awardsandorders/html/PR575728.htm" TargetMode="External"/><Relationship Id="rId411" Type="http://schemas.openxmlformats.org/officeDocument/2006/relationships/hyperlink" Target="http://www.fwc.gov.au/awardsandorders/html/PR592131.htm" TargetMode="External"/><Relationship Id="rId453" Type="http://schemas.openxmlformats.org/officeDocument/2006/relationships/hyperlink" Target="https://www.fwc.gov.au/documents/awardsandorders/html/pr707445.htm" TargetMode="External"/><Relationship Id="rId509" Type="http://schemas.openxmlformats.org/officeDocument/2006/relationships/hyperlink" Target="http://www.fwc.gov.au/awardsandorders/html/PR592131.htm" TargetMode="External"/><Relationship Id="rId660" Type="http://schemas.openxmlformats.org/officeDocument/2006/relationships/hyperlink" Target="http://www.fwc.gov.au/awardsandorders/html/PR536700.htm" TargetMode="External"/><Relationship Id="rId898" Type="http://schemas.openxmlformats.org/officeDocument/2006/relationships/hyperlink" Target="https://www.fwc.gov.au/documents/awardsandorders/html/pr709080.htm" TargetMode="External"/><Relationship Id="rId106" Type="http://schemas.openxmlformats.org/officeDocument/2006/relationships/hyperlink" Target="https://www.fwc.gov.au/documents/awardsandorders/html/PR610198.htm" TargetMode="External"/><Relationship Id="rId313" Type="http://schemas.openxmlformats.org/officeDocument/2006/relationships/hyperlink" Target="https://www.fwc.gov.au/documents/awardsandorders/html/pr707445.htm" TargetMode="External"/><Relationship Id="rId495" Type="http://schemas.openxmlformats.org/officeDocument/2006/relationships/hyperlink" Target="http://www.fwc.gov.au/awardsandorders/html/PR551623.htm" TargetMode="External"/><Relationship Id="rId716" Type="http://schemas.openxmlformats.org/officeDocument/2006/relationships/hyperlink" Target="http://www.fwc.gov.au/awardsandorders/html/PR522897.htm" TargetMode="External"/><Relationship Id="rId758" Type="http://schemas.openxmlformats.org/officeDocument/2006/relationships/hyperlink" Target="https://www.fwc.gov.au/documents/awardsandorders/html/pr606359.htm" TargetMode="External"/><Relationship Id="rId923" Type="http://schemas.openxmlformats.org/officeDocument/2006/relationships/hyperlink" Target="http://www.fwc.gov.au/awardsandorders/html/PR551623.htm" TargetMode="External"/><Relationship Id="rId965" Type="http://schemas.openxmlformats.org/officeDocument/2006/relationships/hyperlink" Target="http://www.legislation.gov.au/Series/C2009A00028" TargetMode="External"/><Relationship Id="rId10" Type="http://schemas.openxmlformats.org/officeDocument/2006/relationships/hyperlink" Target="https://www.fwc.gov.au/awards-agreements/awards/modern-award-reviews/4-yearly-review/common-issues/am2014190-transitional" TargetMode="External"/><Relationship Id="rId52" Type="http://schemas.openxmlformats.org/officeDocument/2006/relationships/hyperlink" Target="http://www.fwc.gov.au/awardsandorders/html/PR994545.htm" TargetMode="External"/><Relationship Id="rId94" Type="http://schemas.openxmlformats.org/officeDocument/2006/relationships/hyperlink" Target="http://www.legislation.gov.au/Series/C2009A00028" TargetMode="External"/><Relationship Id="rId148" Type="http://schemas.openxmlformats.org/officeDocument/2006/relationships/hyperlink" Target="http://www.fwc.gov.au/awardsandorders/html/pr593825.htm" TargetMode="External"/><Relationship Id="rId355" Type="http://schemas.openxmlformats.org/officeDocument/2006/relationships/hyperlink" Target="http://www.fwc.gov.au/awardsandorders/html/PR509066.htm" TargetMode="External"/><Relationship Id="rId397" Type="http://schemas.openxmlformats.org/officeDocument/2006/relationships/hyperlink" Target="http://www.fwc.gov.au/awardsandorders/html/PR509066.htm" TargetMode="External"/><Relationship Id="rId520" Type="http://schemas.openxmlformats.org/officeDocument/2006/relationships/hyperlink" Target="http://www.fwc.gov.au/awardsandorders/html/PR536821.htm" TargetMode="External"/><Relationship Id="rId562" Type="http://schemas.openxmlformats.org/officeDocument/2006/relationships/hyperlink" Target="http://www.fwc.gov.au/awardsandorders/html/PR522897.htm" TargetMode="External"/><Relationship Id="rId618" Type="http://schemas.openxmlformats.org/officeDocument/2006/relationships/hyperlink" Target="https://www.fwc.gov.au/documents/awardsandorders/html/pr718854.htm" TargetMode="External"/><Relationship Id="rId825" Type="http://schemas.openxmlformats.org/officeDocument/2006/relationships/hyperlink" Target="https://www.fwc.gov.au/documents/awardsandorders/html/pr719007.htm" TargetMode="External"/><Relationship Id="rId215" Type="http://schemas.openxmlformats.org/officeDocument/2006/relationships/hyperlink" Target="http://www.fwc.gov.au/awardsandorders/html/PR523018.htm" TargetMode="External"/><Relationship Id="rId257" Type="http://schemas.openxmlformats.org/officeDocument/2006/relationships/hyperlink" Target="https://www.fwc.gov.au/documents/awardsandorders/html/pr719007.htm" TargetMode="External"/><Relationship Id="rId422" Type="http://schemas.openxmlformats.org/officeDocument/2006/relationships/hyperlink" Target="http://www.fwc.gov.au/awardsandorders/html/PR509066.htm" TargetMode="External"/><Relationship Id="rId464" Type="http://schemas.openxmlformats.org/officeDocument/2006/relationships/hyperlink" Target="https://www.fwc.gov.au/documents/awardsandorders/html/pr707445.htm" TargetMode="External"/><Relationship Id="rId867" Type="http://schemas.openxmlformats.org/officeDocument/2006/relationships/hyperlink" Target="http://www.fwc.gov.au/awardsandorders/html/PR503645.htm" TargetMode="External"/><Relationship Id="rId299" Type="http://schemas.openxmlformats.org/officeDocument/2006/relationships/hyperlink" Target="https://www.fwc.gov.au/documents/awardsandorders/html/pr606359.htm" TargetMode="External"/><Relationship Id="rId727" Type="http://schemas.openxmlformats.org/officeDocument/2006/relationships/hyperlink" Target="http://www.fwc.gov.au/awardsandorders/html/PR997915.htm" TargetMode="External"/><Relationship Id="rId934" Type="http://schemas.openxmlformats.org/officeDocument/2006/relationships/hyperlink" Target="https://www.fwc.gov.au/documents/awardsandorders/html/pr712244.htm" TargetMode="External"/><Relationship Id="rId63" Type="http://schemas.openxmlformats.org/officeDocument/2006/relationships/hyperlink" Target="http://www.fwc.gov.au/awardsandorders/html/PR997772.htm" TargetMode="External"/><Relationship Id="rId159" Type="http://schemas.openxmlformats.org/officeDocument/2006/relationships/hyperlink" Target="https://www.fwc.gov.au/documents/documents/modern_awards/award/ma000104/default.htm" TargetMode="External"/><Relationship Id="rId366" Type="http://schemas.openxmlformats.org/officeDocument/2006/relationships/hyperlink" Target="http://www.fwc.gov.au/awardsandorders/html/PR509066.htm" TargetMode="External"/><Relationship Id="rId573" Type="http://schemas.openxmlformats.org/officeDocument/2006/relationships/hyperlink" Target="http://www.fwc.gov.au/awardsandorders/html/PR999460.htm" TargetMode="External"/><Relationship Id="rId780" Type="http://schemas.openxmlformats.org/officeDocument/2006/relationships/hyperlink" Target="http://www.fwc.gov.au/awardsandorders/html/PR994545.htm" TargetMode="External"/><Relationship Id="rId226" Type="http://schemas.openxmlformats.org/officeDocument/2006/relationships/hyperlink" Target="http://www.fwc.gov.au/awardsandorders/html/pr592294.htm" TargetMode="External"/><Relationship Id="rId433" Type="http://schemas.openxmlformats.org/officeDocument/2006/relationships/hyperlink" Target="http://www.fwc.gov.au/awardsandorders/html/PR579800.htm" TargetMode="External"/><Relationship Id="rId878" Type="http://schemas.openxmlformats.org/officeDocument/2006/relationships/hyperlink" Target="http://www.fwc.gov.au/awardsandorders/html/PR542155.htm" TargetMode="External"/><Relationship Id="rId640" Type="http://schemas.openxmlformats.org/officeDocument/2006/relationships/hyperlink" Target="http://www.fwc.gov.au/awardsandorders/html/PR592131.htm" TargetMode="External"/><Relationship Id="rId738" Type="http://schemas.openxmlformats.org/officeDocument/2006/relationships/hyperlink" Target="https://www.fwc.gov.au/documents/awardsandorders/html/pr718854.htm" TargetMode="External"/><Relationship Id="rId945" Type="http://schemas.openxmlformats.org/officeDocument/2006/relationships/hyperlink" Target="https://www.fwc.gov.au/documents/awardsandorders/html/pr715152.htm" TargetMode="External"/><Relationship Id="rId74" Type="http://schemas.openxmlformats.org/officeDocument/2006/relationships/hyperlink" Target="http://www.fwc.gov.au/awardsandorders/html/PR994545.htm" TargetMode="External"/><Relationship Id="rId377" Type="http://schemas.openxmlformats.org/officeDocument/2006/relationships/hyperlink" Target="http://www.fwc.gov.au/awardsandorders/html/PR545345.htm" TargetMode="External"/><Relationship Id="rId500" Type="http://schemas.openxmlformats.org/officeDocument/2006/relationships/hyperlink" Target="https://www.fwc.gov.au/documents/awardsandorders/html/pr707445.htm" TargetMode="External"/><Relationship Id="rId584" Type="http://schemas.openxmlformats.org/officeDocument/2006/relationships/hyperlink" Target="http://www.fwc.gov.au/awardsandorders/html/PR566845.htm" TargetMode="External"/><Relationship Id="rId805" Type="http://schemas.openxmlformats.org/officeDocument/2006/relationships/hyperlink" Target="https://www.fwc.gov.au/documents/awardsandorders/html/pr719007.htm" TargetMode="External"/><Relationship Id="rId5" Type="http://schemas.openxmlformats.org/officeDocument/2006/relationships/webSettings" Target="webSettings.xml"/><Relationship Id="rId237" Type="http://schemas.openxmlformats.org/officeDocument/2006/relationships/hyperlink" Target="http://www.fwc.gov.au/awardsandorders/html/PR536700.htm" TargetMode="External"/><Relationship Id="rId791" Type="http://schemas.openxmlformats.org/officeDocument/2006/relationships/hyperlink" Target="http://www.fwc.gov.au/awardsandorders/html/PR551744.htm" TargetMode="External"/><Relationship Id="rId889" Type="http://schemas.openxmlformats.org/officeDocument/2006/relationships/hyperlink" Target="http://www.fwc.gov.au/awardsandorders/html/PR998748.htm" TargetMode="External"/><Relationship Id="rId444" Type="http://schemas.openxmlformats.org/officeDocument/2006/relationships/hyperlink" Target="http://www.fwc.gov.au/awardsandorders/html/PR997915.htm" TargetMode="External"/><Relationship Id="rId651" Type="http://schemas.openxmlformats.org/officeDocument/2006/relationships/hyperlink" Target="http://www.fwc.gov.au/awardsandorders/html/PR592131.htm" TargetMode="External"/><Relationship Id="rId749" Type="http://schemas.openxmlformats.org/officeDocument/2006/relationships/hyperlink" Target="https://www.fwc.gov.au/documents/awardsandorders/html/pr718854.htm" TargetMode="External"/><Relationship Id="rId290" Type="http://schemas.openxmlformats.org/officeDocument/2006/relationships/hyperlink" Target="http://www.fwc.gov.au/awardsandorders/html/PR997915.htm" TargetMode="External"/><Relationship Id="rId304" Type="http://schemas.openxmlformats.org/officeDocument/2006/relationships/hyperlink" Target="http://www.fwc.gov.au/awardsandorders/html/PR522897.htm" TargetMode="External"/><Relationship Id="rId388" Type="http://schemas.openxmlformats.org/officeDocument/2006/relationships/hyperlink" Target="http://www.fwc.gov.au/awardsandorders/html/PR587149.htm" TargetMode="External"/><Relationship Id="rId511" Type="http://schemas.openxmlformats.org/officeDocument/2006/relationships/hyperlink" Target="https://www.fwc.gov.au/documents/awardsandorders/html/pr707445.htm" TargetMode="External"/><Relationship Id="rId609" Type="http://schemas.openxmlformats.org/officeDocument/2006/relationships/hyperlink" Target="http://www.fwc.gov.au/awardsandorders/html/PR509066.htm" TargetMode="External"/><Relationship Id="rId956" Type="http://schemas.openxmlformats.org/officeDocument/2006/relationships/hyperlink" Target="https://www.fwc.gov.au/documents/awardsandorders/html/pr723048.htm" TargetMode="External"/><Relationship Id="rId85" Type="http://schemas.openxmlformats.org/officeDocument/2006/relationships/hyperlink" Target="https://www.fwc.gov.au/documents/awardsandorders/html/PR610198.htm" TargetMode="External"/><Relationship Id="rId150" Type="http://schemas.openxmlformats.org/officeDocument/2006/relationships/hyperlink" Target="https://www.fwc.gov.au/documents/awardsandorders/html/pr707445.htm" TargetMode="External"/><Relationship Id="rId595" Type="http://schemas.openxmlformats.org/officeDocument/2006/relationships/hyperlink" Target="https://www.fwc.gov.au/documents/awardsandorders/html/pr719007.htm" TargetMode="External"/><Relationship Id="rId816" Type="http://schemas.openxmlformats.org/officeDocument/2006/relationships/hyperlink" Target="https://www.fwc.gov.au/documents/awardsandorders/html/pr718854.htm" TargetMode="External"/><Relationship Id="rId248" Type="http://schemas.openxmlformats.org/officeDocument/2006/relationships/hyperlink" Target="http://www.fwc.gov.au/awardsandorders/html/PR523018.htm" TargetMode="External"/><Relationship Id="rId455" Type="http://schemas.openxmlformats.org/officeDocument/2006/relationships/hyperlink" Target="http://www.fwc.gov.au/awardsandorders/html/PR997915.htm" TargetMode="External"/><Relationship Id="rId662" Type="http://schemas.openxmlformats.org/officeDocument/2006/relationships/hyperlink" Target="http://www.fwc.gov.au/awardsandorders/html/PR551623.htm" TargetMode="External"/><Relationship Id="rId12" Type="http://schemas.openxmlformats.org/officeDocument/2006/relationships/hyperlink" Target="https://www.fwc.gov.au/awards-agreements/awards/modern-award-reviews/4-yearly-review/common-issues/am2014197-casual" TargetMode="External"/><Relationship Id="rId108" Type="http://schemas.openxmlformats.org/officeDocument/2006/relationships/hyperlink" Target="http://www.legislation.gov.au/Series/C2009A00028" TargetMode="External"/><Relationship Id="rId315" Type="http://schemas.openxmlformats.org/officeDocument/2006/relationships/hyperlink" Target="http://www.fwc.gov.au/awardsandorders/html/PR545345.htm" TargetMode="External"/><Relationship Id="rId522" Type="http://schemas.openxmlformats.org/officeDocument/2006/relationships/hyperlink" Target="http://www.fwc.gov.au/awardsandorders/html/PR551744.htm" TargetMode="External"/><Relationship Id="rId967" Type="http://schemas.openxmlformats.org/officeDocument/2006/relationships/header" Target="header3.xml"/><Relationship Id="rId96" Type="http://schemas.openxmlformats.org/officeDocument/2006/relationships/hyperlink" Target="https://www.fwc.gov.au/documents/awardsandorders/html/pr598500.htm" TargetMode="External"/><Relationship Id="rId161" Type="http://schemas.openxmlformats.org/officeDocument/2006/relationships/hyperlink" Target="https://www.fwc.gov.au/documents/documents/modern_awards/award/ma000104/default.htm" TargetMode="External"/><Relationship Id="rId399" Type="http://schemas.openxmlformats.org/officeDocument/2006/relationships/hyperlink" Target="http://www.fwc.gov.au/awardsandorders/html/PR522897.htm" TargetMode="External"/><Relationship Id="rId827" Type="http://schemas.openxmlformats.org/officeDocument/2006/relationships/hyperlink" Target="http://www.fwc.gov.au/awardsandorders/html/PR536821.htm" TargetMode="External"/><Relationship Id="rId259" Type="http://schemas.openxmlformats.org/officeDocument/2006/relationships/hyperlink" Target="http://www.fwc.gov.au/awardsandorders/html/PR509188.htm" TargetMode="External"/><Relationship Id="rId466" Type="http://schemas.openxmlformats.org/officeDocument/2006/relationships/hyperlink" Target="http://www.fwc.gov.au/awardsandorders/html/PR997915.htm" TargetMode="External"/><Relationship Id="rId673" Type="http://schemas.openxmlformats.org/officeDocument/2006/relationships/hyperlink" Target="https://www.fwc.gov.au/documents/awardsandorders/html/pr704185.htm" TargetMode="External"/><Relationship Id="rId880" Type="http://schemas.openxmlformats.org/officeDocument/2006/relationships/hyperlink" Target="http://www.fwc.gov.au/awardsandorders/html/PR568050.htm" TargetMode="External"/><Relationship Id="rId23" Type="http://schemas.openxmlformats.org/officeDocument/2006/relationships/hyperlink" Target="http://www.fwc.gov.au/awardsandorders/html/pr546288.htm" TargetMode="External"/><Relationship Id="rId119" Type="http://schemas.openxmlformats.org/officeDocument/2006/relationships/hyperlink" Target="http://www.legislation.gov.au/Series/C2009A00028" TargetMode="External"/><Relationship Id="rId326" Type="http://schemas.openxmlformats.org/officeDocument/2006/relationships/hyperlink" Target="https://www.fwc.gov.au/documents/awardsandorders/html/pr704185.htm" TargetMode="External"/><Relationship Id="rId533" Type="http://schemas.openxmlformats.org/officeDocument/2006/relationships/hyperlink" Target="https://www.fwc.gov.au/documents/awardsandorders/html/pr707642.htm" TargetMode="External"/><Relationship Id="rId740" Type="http://schemas.openxmlformats.org/officeDocument/2006/relationships/hyperlink" Target="http://www.fwc.gov.au/awardsandorders/html/PR509066.htm" TargetMode="External"/><Relationship Id="rId838" Type="http://schemas.openxmlformats.org/officeDocument/2006/relationships/hyperlink" Target="https://www.fwc.gov.au/documents/awardsandorders/html/pr719007.htm" TargetMode="External"/><Relationship Id="rId172" Type="http://schemas.openxmlformats.org/officeDocument/2006/relationships/hyperlink" Target="http://www.fwc.gov.au/awardsandorders/html/PR546005.htm" TargetMode="External"/><Relationship Id="rId477" Type="http://schemas.openxmlformats.org/officeDocument/2006/relationships/hyperlink" Target="http://www.fwc.gov.au/awardsandorders/html/PR997915.htm" TargetMode="External"/><Relationship Id="rId600" Type="http://schemas.openxmlformats.org/officeDocument/2006/relationships/hyperlink" Target="http://www.fwc.gov.au/awardsandorders/html/PR551623.htm" TargetMode="External"/><Relationship Id="rId684" Type="http://schemas.openxmlformats.org/officeDocument/2006/relationships/hyperlink" Target="http://www.fwc.gov.au/awardsandorders/html/PR579800.htm" TargetMode="External"/><Relationship Id="rId337" Type="http://schemas.openxmlformats.org/officeDocument/2006/relationships/hyperlink" Target="http://www.fwc.gov.au/awardsandorders/html/pr606516.htm" TargetMode="External"/><Relationship Id="rId891" Type="http://schemas.openxmlformats.org/officeDocument/2006/relationships/hyperlink" Target="http://www.fwc.gov.au/awardsandorders/html/PR525068.htm" TargetMode="External"/><Relationship Id="rId905" Type="http://schemas.openxmlformats.org/officeDocument/2006/relationships/hyperlink" Target="http://www.fwc.gov.au/awardsandorders/html/PR998748.htm" TargetMode="External"/><Relationship Id="rId34" Type="http://schemas.openxmlformats.org/officeDocument/2006/relationships/header" Target="header2.xml"/><Relationship Id="rId544" Type="http://schemas.openxmlformats.org/officeDocument/2006/relationships/hyperlink" Target="https://www.fwc.gov.au/documents/awardsandorders/html/pr606359.htm" TargetMode="External"/><Relationship Id="rId751" Type="http://schemas.openxmlformats.org/officeDocument/2006/relationships/hyperlink" Target="http://www.fwc.gov.au/awardsandorders/html/PR509066.htm" TargetMode="External"/><Relationship Id="rId849" Type="http://schemas.openxmlformats.org/officeDocument/2006/relationships/hyperlink" Target="http://www.fwc.gov.au/awardsandorders/html/PR994545.htm" TargetMode="External"/><Relationship Id="rId183" Type="http://schemas.openxmlformats.org/officeDocument/2006/relationships/hyperlink" Target="http://www.fwc.gov.au/awardsandorders/html/PR583041.htm" TargetMode="External"/><Relationship Id="rId390" Type="http://schemas.openxmlformats.org/officeDocument/2006/relationships/hyperlink" Target="http://www.fwc.gov.au/awardsandorders/html/pr592294.htm" TargetMode="External"/><Relationship Id="rId404" Type="http://schemas.openxmlformats.org/officeDocument/2006/relationships/hyperlink" Target="http://www.fwc.gov.au/awardsandorders/html/PR551623.htm" TargetMode="External"/><Relationship Id="rId611" Type="http://schemas.openxmlformats.org/officeDocument/2006/relationships/hyperlink" Target="http://www.fwc.gov.au/awardsandorders/html/PR536700.htm" TargetMode="External"/><Relationship Id="rId250" Type="http://schemas.openxmlformats.org/officeDocument/2006/relationships/hyperlink" Target="http://www.fwc.gov.au/awardsandorders/html/PR551744.htm" TargetMode="External"/><Relationship Id="rId488" Type="http://schemas.openxmlformats.org/officeDocument/2006/relationships/hyperlink" Target="http://www.fwc.gov.au/awardsandorders/html/PR545345.htm" TargetMode="External"/><Relationship Id="rId695" Type="http://schemas.openxmlformats.org/officeDocument/2006/relationships/hyperlink" Target="http://www.fwc.gov.au/awardsandorders/html/PR579800.htm" TargetMode="External"/><Relationship Id="rId709" Type="http://schemas.openxmlformats.org/officeDocument/2006/relationships/hyperlink" Target="http://www.fwc.gov.au/awardsandorders/html/PR592131.htm" TargetMode="External"/><Relationship Id="rId916" Type="http://schemas.openxmlformats.org/officeDocument/2006/relationships/hyperlink" Target="http://www.fwc.gov.au/awardsandorders/html/PR988419.htm" TargetMode="External"/><Relationship Id="rId45" Type="http://schemas.openxmlformats.org/officeDocument/2006/relationships/hyperlink" Target="http://www.fwc.gov.au/awardsandorders/html/PR997772.htm" TargetMode="External"/><Relationship Id="rId110" Type="http://schemas.openxmlformats.org/officeDocument/2006/relationships/hyperlink" Target="http://www.legislation.gov.au/Series/C2009A00028" TargetMode="External"/><Relationship Id="rId348" Type="http://schemas.openxmlformats.org/officeDocument/2006/relationships/hyperlink" Target="http://www.fwc.gov.au/awardsandorders/html/pr592294.htm" TargetMode="External"/><Relationship Id="rId555" Type="http://schemas.openxmlformats.org/officeDocument/2006/relationships/hyperlink" Target="http://www.fwc.gov.au/awardsandorders/html/PR592131.htm" TargetMode="External"/><Relationship Id="rId762" Type="http://schemas.openxmlformats.org/officeDocument/2006/relationships/hyperlink" Target="http://www.fwc.gov.au/awardsandorders/html/PR509066.htm" TargetMode="External"/><Relationship Id="rId194" Type="http://schemas.openxmlformats.org/officeDocument/2006/relationships/hyperlink" Target="http://www.fwc.gov.au/awardsandorders/html/PR994545.htm" TargetMode="External"/><Relationship Id="rId208" Type="http://schemas.openxmlformats.org/officeDocument/2006/relationships/hyperlink" Target="http://www.fwc.gov.au/awardsandorders/html/PR716603.htm" TargetMode="External"/><Relationship Id="rId415" Type="http://schemas.openxmlformats.org/officeDocument/2006/relationships/hyperlink" Target="https://www.fwc.gov.au/documents/awardsandorders/html/pr704185.htm" TargetMode="External"/><Relationship Id="rId622" Type="http://schemas.openxmlformats.org/officeDocument/2006/relationships/hyperlink" Target="http://www.fwc.gov.au/awardsandorders/html/PR522897.htm" TargetMode="External"/><Relationship Id="rId261" Type="http://schemas.openxmlformats.org/officeDocument/2006/relationships/hyperlink" Target="http://www.fwc.gov.au/awardsandorders/html/PR536821.htm" TargetMode="External"/><Relationship Id="rId499" Type="http://schemas.openxmlformats.org/officeDocument/2006/relationships/hyperlink" Target="https://www.fwc.gov.au/documents/awardsandorders/html/pr606359.htm" TargetMode="External"/><Relationship Id="rId927" Type="http://schemas.openxmlformats.org/officeDocument/2006/relationships/hyperlink" Target="http://www.fwc.gov.au/awardsandorders/html/pr532630.htm" TargetMode="External"/><Relationship Id="rId56" Type="http://schemas.openxmlformats.org/officeDocument/2006/relationships/hyperlink" Target="http://www.fwc.gov.au/awardsandorders/html/PR546005.htm" TargetMode="External"/><Relationship Id="rId359" Type="http://schemas.openxmlformats.org/officeDocument/2006/relationships/hyperlink" Target="http://www.fwc.gov.au/awardsandorders/html/PR566706.htm" TargetMode="External"/><Relationship Id="rId566" Type="http://schemas.openxmlformats.org/officeDocument/2006/relationships/hyperlink" Target="http://www.fwc.gov.au/awardsandorders/html/PR579800.htm" TargetMode="External"/><Relationship Id="rId773" Type="http://schemas.openxmlformats.org/officeDocument/2006/relationships/hyperlink" Target="http://www.fwc.gov.au/awardsandorders/html/PR994669.htm" TargetMode="External"/><Relationship Id="rId121" Type="http://schemas.openxmlformats.org/officeDocument/2006/relationships/hyperlink" Target="https://www.fwc.gov.au/documents/awardsandorders/html/pr711630.htm" TargetMode="External"/><Relationship Id="rId219" Type="http://schemas.openxmlformats.org/officeDocument/2006/relationships/hyperlink" Target="http://www.fwc.gov.au/awardsandorders/html/PR551623.htm" TargetMode="External"/><Relationship Id="rId426" Type="http://schemas.openxmlformats.org/officeDocument/2006/relationships/hyperlink" Target="http://www.fwc.gov.au/awardsandorders/html/PR536700.htm" TargetMode="External"/><Relationship Id="rId633" Type="http://schemas.openxmlformats.org/officeDocument/2006/relationships/hyperlink" Target="http://www.fwc.gov.au/awardsandorders/html/PR999460.htm" TargetMode="External"/><Relationship Id="rId840" Type="http://schemas.openxmlformats.org/officeDocument/2006/relationships/hyperlink" Target="http://www.fwc.gov.au/awardsandorders/html/PR523018.htm" TargetMode="External"/><Relationship Id="rId938" Type="http://schemas.openxmlformats.org/officeDocument/2006/relationships/hyperlink" Target="https://www.fwc.gov.au/documents/awardsandorders/html/pr715152.htm" TargetMode="External"/><Relationship Id="rId67" Type="http://schemas.openxmlformats.org/officeDocument/2006/relationships/hyperlink" Target="http://www.fwc.gov.au/awardsandorders/html/PR546005.htm" TargetMode="External"/><Relationship Id="rId272" Type="http://schemas.openxmlformats.org/officeDocument/2006/relationships/hyperlink" Target="http://www.fwc.gov.au/awardsandorders/html/PR523018.htm" TargetMode="External"/><Relationship Id="rId577" Type="http://schemas.openxmlformats.org/officeDocument/2006/relationships/hyperlink" Target="http://www.fwc.gov.au/awardsandorders/html/PR523018.htm" TargetMode="External"/><Relationship Id="rId700" Type="http://schemas.openxmlformats.org/officeDocument/2006/relationships/hyperlink" Target="http://www.fwc.gov.au/awardsandorders/html/PR994545.htm" TargetMode="External"/><Relationship Id="rId132" Type="http://schemas.openxmlformats.org/officeDocument/2006/relationships/hyperlink" Target="http://www.fwc.gov.au/awardsandorders/html/PR579540.htm" TargetMode="External"/><Relationship Id="rId784" Type="http://schemas.openxmlformats.org/officeDocument/2006/relationships/hyperlink" Target="http://www.fwc.gov.au/awardsandorders/html/PR997915.htm" TargetMode="External"/><Relationship Id="rId437" Type="http://schemas.openxmlformats.org/officeDocument/2006/relationships/hyperlink" Target="http://www.fwc.gov.au/awardsandorders/html/pr606516.htm" TargetMode="External"/><Relationship Id="rId644" Type="http://schemas.openxmlformats.org/officeDocument/2006/relationships/hyperlink" Target="http://www.fwc.gov.au/awardsandorders/html/PR997915.htm" TargetMode="External"/><Relationship Id="rId851" Type="http://schemas.openxmlformats.org/officeDocument/2006/relationships/hyperlink" Target="http://www.fwc.gov.au/awardsandorders/html/PR992539.htm" TargetMode="External"/><Relationship Id="rId283" Type="http://schemas.openxmlformats.org/officeDocument/2006/relationships/hyperlink" Target="http://www.fwc.gov.au/awardsandorders/html/PR505053.htm" TargetMode="External"/><Relationship Id="rId490" Type="http://schemas.openxmlformats.org/officeDocument/2006/relationships/hyperlink" Target="http://www.fwc.gov.au/awardsandorders/html/PR994545.htm" TargetMode="External"/><Relationship Id="rId504" Type="http://schemas.openxmlformats.org/officeDocument/2006/relationships/hyperlink" Target="http://www.fwc.gov.au/awardsandorders/html/PR522897.htm" TargetMode="External"/><Relationship Id="rId711" Type="http://schemas.openxmlformats.org/officeDocument/2006/relationships/hyperlink" Target="https://www.fwc.gov.au/documents/awardsandorders/html/pr707445.htm" TargetMode="External"/><Relationship Id="rId949" Type="http://schemas.openxmlformats.org/officeDocument/2006/relationships/hyperlink" Target="http://www.fwc.gov.au/awardsandorders/html/PR583041.htm" TargetMode="External"/><Relationship Id="rId78" Type="http://schemas.openxmlformats.org/officeDocument/2006/relationships/hyperlink" Target="http://www.fwc.gov.au/awardsandorders/html/PR994545.htm" TargetMode="External"/><Relationship Id="rId143" Type="http://schemas.openxmlformats.org/officeDocument/2006/relationships/hyperlink" Target="https://www.fwc.gov.au/documents/awardsandorders/html/pr719007.htm" TargetMode="External"/><Relationship Id="rId350" Type="http://schemas.openxmlformats.org/officeDocument/2006/relationships/hyperlink" Target="https://www.fwc.gov.au/documents/awardsandorders/html/pr704185.htm" TargetMode="External"/><Relationship Id="rId588" Type="http://schemas.openxmlformats.org/officeDocument/2006/relationships/hyperlink" Target="http://www.fwc.gov.au/awardsandorders/html/pr592294.htm" TargetMode="External"/><Relationship Id="rId795" Type="http://schemas.openxmlformats.org/officeDocument/2006/relationships/hyperlink" Target="https://www.fwc.gov.au/documents/awardsandorders/html/pr606359.htm" TargetMode="External"/><Relationship Id="rId809" Type="http://schemas.openxmlformats.org/officeDocument/2006/relationships/hyperlink" Target="http://www.fwc.gov.au/awardsandorders/html/PR536700.htm" TargetMode="External"/><Relationship Id="rId9" Type="http://schemas.openxmlformats.org/officeDocument/2006/relationships/hyperlink" Target="https://www.fwc.gov.au/awards-agreements/awards/modern-award-reviews/4-yearly-review/common-issues/am201447-annual-leave" TargetMode="External"/><Relationship Id="rId210" Type="http://schemas.openxmlformats.org/officeDocument/2006/relationships/hyperlink" Target="http://www.fwc.gov.au/awardsandorders/html/PR997915.htm" TargetMode="External"/><Relationship Id="rId448" Type="http://schemas.openxmlformats.org/officeDocument/2006/relationships/hyperlink" Target="http://www.fwc.gov.au/awardsandorders/html/PR551623.htm" TargetMode="External"/><Relationship Id="rId655" Type="http://schemas.openxmlformats.org/officeDocument/2006/relationships/hyperlink" Target="http://www.fwc.gov.au/awardsandorders/html/PR997915.htm" TargetMode="External"/><Relationship Id="rId862" Type="http://schemas.openxmlformats.org/officeDocument/2006/relationships/hyperlink" Target="http://www.fwc.gov.au/awardsandorders/html/PR994545.htm" TargetMode="External"/><Relationship Id="rId294" Type="http://schemas.openxmlformats.org/officeDocument/2006/relationships/hyperlink" Target="http://www.fwc.gov.au/awardsandorders/html/PR551623.htm" TargetMode="External"/><Relationship Id="rId308" Type="http://schemas.openxmlformats.org/officeDocument/2006/relationships/hyperlink" Target="http://www.fwc.gov.au/awardsandorders/html/PR551623.htm" TargetMode="External"/><Relationship Id="rId515" Type="http://schemas.openxmlformats.org/officeDocument/2006/relationships/hyperlink" Target="http://www.fwc.gov.au/awardsandorders/html/PR509066.htm" TargetMode="External"/><Relationship Id="rId722" Type="http://schemas.openxmlformats.org/officeDocument/2006/relationships/hyperlink" Target="http://www.fwc.gov.au/awardsandorders/html/PR592131.htm" TargetMode="External"/><Relationship Id="rId89" Type="http://schemas.openxmlformats.org/officeDocument/2006/relationships/hyperlink" Target="https://www.fwc.gov.au/documents/awardsandorders/html/PR610198.htm" TargetMode="External"/><Relationship Id="rId154" Type="http://schemas.openxmlformats.org/officeDocument/2006/relationships/hyperlink" Target="https://www.fwc.gov.au/documents/documents/modern_awards/award/ma000104/default.htm" TargetMode="External"/><Relationship Id="rId361" Type="http://schemas.openxmlformats.org/officeDocument/2006/relationships/hyperlink" Target="http://www.fwc.gov.au/awardsandorders/html/PR592131.htm" TargetMode="External"/><Relationship Id="rId599" Type="http://schemas.openxmlformats.org/officeDocument/2006/relationships/hyperlink" Target="http://www.fwc.gov.au/awardsandorders/html/PR5367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831C-8FCF-4E90-A423-92ED187D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113</Pages>
  <Words>35770</Words>
  <Characters>267831</Characters>
  <Application>Microsoft Office Word</Application>
  <DocSecurity>0</DocSecurity>
  <Lines>2231</Lines>
  <Paragraphs>605</Paragraphs>
  <ScaleCrop>false</ScaleCrop>
  <HeadingPairs>
    <vt:vector size="2" baseType="variant">
      <vt:variant>
        <vt:lpstr>Title</vt:lpstr>
      </vt:variant>
      <vt:variant>
        <vt:i4>1</vt:i4>
      </vt:variant>
    </vt:vector>
  </HeadingPairs>
  <TitlesOfParts>
    <vt:vector size="1" baseType="lpstr">
      <vt:lpstr>MA000035 - Pastoral Award 2010</vt:lpstr>
    </vt:vector>
  </TitlesOfParts>
  <Company>Fair Work Australia</Company>
  <LinksUpToDate>false</LinksUpToDate>
  <CharactersWithSpaces>302996</CharactersWithSpaces>
  <SharedDoc>false</SharedDoc>
  <HLinks>
    <vt:vector size="3300" baseType="variant">
      <vt:variant>
        <vt:i4>3997744</vt:i4>
      </vt:variant>
      <vt:variant>
        <vt:i4>2286</vt:i4>
      </vt:variant>
      <vt:variant>
        <vt:i4>0</vt:i4>
      </vt:variant>
      <vt:variant>
        <vt:i4>5</vt:i4>
      </vt:variant>
      <vt:variant>
        <vt:lpwstr>http://www.fwc.gov.au/awardsandorders/html/pr544519.htm</vt:lpwstr>
      </vt:variant>
      <vt:variant>
        <vt:lpwstr/>
      </vt:variant>
      <vt:variant>
        <vt:i4>3735613</vt:i4>
      </vt:variant>
      <vt:variant>
        <vt:i4>2283</vt:i4>
      </vt:variant>
      <vt:variant>
        <vt:i4>0</vt:i4>
      </vt:variant>
      <vt:variant>
        <vt:i4>5</vt:i4>
      </vt:variant>
      <vt:variant>
        <vt:lpwstr>http://www.fwc.gov.au/awardsandorders/html/pr532630.htm</vt:lpwstr>
      </vt:variant>
      <vt:variant>
        <vt:lpwstr/>
      </vt:variant>
      <vt:variant>
        <vt:i4>3473468</vt:i4>
      </vt:variant>
      <vt:variant>
        <vt:i4>2274</vt:i4>
      </vt:variant>
      <vt:variant>
        <vt:i4>0</vt:i4>
      </vt:variant>
      <vt:variant>
        <vt:i4>5</vt:i4>
      </vt:variant>
      <vt:variant>
        <vt:lpwstr>http://www.fwc.gov.au/awardsandorders/html/PR545787.htm</vt:lpwstr>
      </vt:variant>
      <vt:variant>
        <vt:lpwstr/>
      </vt:variant>
      <vt:variant>
        <vt:i4>3866680</vt:i4>
      </vt:variant>
      <vt:variant>
        <vt:i4>2202</vt:i4>
      </vt:variant>
      <vt:variant>
        <vt:i4>0</vt:i4>
      </vt:variant>
      <vt:variant>
        <vt:i4>5</vt:i4>
      </vt:variant>
      <vt:variant>
        <vt:lpwstr>http://www.fwc.gov.au/awardsandorders/html/PR551623.htm</vt:lpwstr>
      </vt:variant>
      <vt:variant>
        <vt:lpwstr/>
      </vt:variant>
      <vt:variant>
        <vt:i4>4063292</vt:i4>
      </vt:variant>
      <vt:variant>
        <vt:i4>2199</vt:i4>
      </vt:variant>
      <vt:variant>
        <vt:i4>0</vt:i4>
      </vt:variant>
      <vt:variant>
        <vt:i4>5</vt:i4>
      </vt:variant>
      <vt:variant>
        <vt:lpwstr>http://www.fwc.gov.au/awardsandorders/html/PR536700.htm</vt:lpwstr>
      </vt:variant>
      <vt:variant>
        <vt:lpwstr/>
      </vt:variant>
      <vt:variant>
        <vt:i4>3342389</vt:i4>
      </vt:variant>
      <vt:variant>
        <vt:i4>2196</vt:i4>
      </vt:variant>
      <vt:variant>
        <vt:i4>0</vt:i4>
      </vt:variant>
      <vt:variant>
        <vt:i4>5</vt:i4>
      </vt:variant>
      <vt:variant>
        <vt:lpwstr>http://www.fwc.gov.au/awardsandorders/html/PR522897.htm</vt:lpwstr>
      </vt:variant>
      <vt:variant>
        <vt:lpwstr/>
      </vt:variant>
      <vt:variant>
        <vt:i4>3604542</vt:i4>
      </vt:variant>
      <vt:variant>
        <vt:i4>2193</vt:i4>
      </vt:variant>
      <vt:variant>
        <vt:i4>0</vt:i4>
      </vt:variant>
      <vt:variant>
        <vt:i4>5</vt:i4>
      </vt:variant>
      <vt:variant>
        <vt:lpwstr>http://www.fwc.gov.au/awardsandorders/html/PR509066.htm</vt:lpwstr>
      </vt:variant>
      <vt:variant>
        <vt:lpwstr/>
      </vt:variant>
      <vt:variant>
        <vt:i4>3276861</vt:i4>
      </vt:variant>
      <vt:variant>
        <vt:i4>2190</vt:i4>
      </vt:variant>
      <vt:variant>
        <vt:i4>0</vt:i4>
      </vt:variant>
      <vt:variant>
        <vt:i4>5</vt:i4>
      </vt:variant>
      <vt:variant>
        <vt:lpwstr>http://www.fwc.gov.au/awardsandorders/html/PR997915.htm</vt:lpwstr>
      </vt:variant>
      <vt:variant>
        <vt:lpwstr/>
      </vt:variant>
      <vt:variant>
        <vt:i4>3866680</vt:i4>
      </vt:variant>
      <vt:variant>
        <vt:i4>2178</vt:i4>
      </vt:variant>
      <vt:variant>
        <vt:i4>0</vt:i4>
      </vt:variant>
      <vt:variant>
        <vt:i4>5</vt:i4>
      </vt:variant>
      <vt:variant>
        <vt:lpwstr>http://www.fwc.gov.au/awardsandorders/html/PR551623.htm</vt:lpwstr>
      </vt:variant>
      <vt:variant>
        <vt:lpwstr/>
      </vt:variant>
      <vt:variant>
        <vt:i4>3473468</vt:i4>
      </vt:variant>
      <vt:variant>
        <vt:i4>2175</vt:i4>
      </vt:variant>
      <vt:variant>
        <vt:i4>0</vt:i4>
      </vt:variant>
      <vt:variant>
        <vt:i4>5</vt:i4>
      </vt:variant>
      <vt:variant>
        <vt:lpwstr>http://www.fwc.gov.au/awardsandorders/html/PR545787.htm</vt:lpwstr>
      </vt:variant>
      <vt:variant>
        <vt:lpwstr/>
      </vt:variant>
      <vt:variant>
        <vt:i4>4063292</vt:i4>
      </vt:variant>
      <vt:variant>
        <vt:i4>2172</vt:i4>
      </vt:variant>
      <vt:variant>
        <vt:i4>0</vt:i4>
      </vt:variant>
      <vt:variant>
        <vt:i4>5</vt:i4>
      </vt:variant>
      <vt:variant>
        <vt:lpwstr>http://www.fwc.gov.au/awardsandorders/html/PR536700.htm</vt:lpwstr>
      </vt:variant>
      <vt:variant>
        <vt:lpwstr/>
      </vt:variant>
      <vt:variant>
        <vt:i4>3342389</vt:i4>
      </vt:variant>
      <vt:variant>
        <vt:i4>2169</vt:i4>
      </vt:variant>
      <vt:variant>
        <vt:i4>0</vt:i4>
      </vt:variant>
      <vt:variant>
        <vt:i4>5</vt:i4>
      </vt:variant>
      <vt:variant>
        <vt:lpwstr>http://www.fwc.gov.au/awardsandorders/html/PR522897.htm</vt:lpwstr>
      </vt:variant>
      <vt:variant>
        <vt:lpwstr/>
      </vt:variant>
      <vt:variant>
        <vt:i4>3604542</vt:i4>
      </vt:variant>
      <vt:variant>
        <vt:i4>2166</vt:i4>
      </vt:variant>
      <vt:variant>
        <vt:i4>0</vt:i4>
      </vt:variant>
      <vt:variant>
        <vt:i4>5</vt:i4>
      </vt:variant>
      <vt:variant>
        <vt:lpwstr>http://www.fwc.gov.au/awardsandorders/html/PR509066.htm</vt:lpwstr>
      </vt:variant>
      <vt:variant>
        <vt:lpwstr/>
      </vt:variant>
      <vt:variant>
        <vt:i4>3276861</vt:i4>
      </vt:variant>
      <vt:variant>
        <vt:i4>2163</vt:i4>
      </vt:variant>
      <vt:variant>
        <vt:i4>0</vt:i4>
      </vt:variant>
      <vt:variant>
        <vt:i4>5</vt:i4>
      </vt:variant>
      <vt:variant>
        <vt:lpwstr>http://www.fwc.gov.au/awardsandorders/html/PR997915.htm</vt:lpwstr>
      </vt:variant>
      <vt:variant>
        <vt:lpwstr/>
      </vt:variant>
      <vt:variant>
        <vt:i4>3407921</vt:i4>
      </vt:variant>
      <vt:variant>
        <vt:i4>2160</vt:i4>
      </vt:variant>
      <vt:variant>
        <vt:i4>0</vt:i4>
      </vt:variant>
      <vt:variant>
        <vt:i4>5</vt:i4>
      </vt:variant>
      <vt:variant>
        <vt:lpwstr>http://www.fwc.gov.au/awardsandorders/html/PR994545.htm</vt:lpwstr>
      </vt:variant>
      <vt:variant>
        <vt:lpwstr/>
      </vt:variant>
      <vt:variant>
        <vt:i4>3997757</vt:i4>
      </vt:variant>
      <vt:variant>
        <vt:i4>2157</vt:i4>
      </vt:variant>
      <vt:variant>
        <vt:i4>0</vt:i4>
      </vt:variant>
      <vt:variant>
        <vt:i4>5</vt:i4>
      </vt:variant>
      <vt:variant>
        <vt:lpwstr>http://www.fwc.gov.au/awardsandorders/html/PR988419.htm</vt:lpwstr>
      </vt:variant>
      <vt:variant>
        <vt:lpwstr/>
      </vt:variant>
      <vt:variant>
        <vt:i4>3801140</vt:i4>
      </vt:variant>
      <vt:variant>
        <vt:i4>2151</vt:i4>
      </vt:variant>
      <vt:variant>
        <vt:i4>0</vt:i4>
      </vt:variant>
      <vt:variant>
        <vt:i4>5</vt:i4>
      </vt:variant>
      <vt:variant>
        <vt:lpwstr>http://www.fwc.gov.au/awardsandorders/html/PR551831.htm</vt:lpwstr>
      </vt:variant>
      <vt:variant>
        <vt:lpwstr/>
      </vt:variant>
      <vt:variant>
        <vt:i4>3538992</vt:i4>
      </vt:variant>
      <vt:variant>
        <vt:i4>2148</vt:i4>
      </vt:variant>
      <vt:variant>
        <vt:i4>0</vt:i4>
      </vt:variant>
      <vt:variant>
        <vt:i4>5</vt:i4>
      </vt:variant>
      <vt:variant>
        <vt:lpwstr>http://www.fwc.gov.au/awardsandorders/html/PR537893.htm</vt:lpwstr>
      </vt:variant>
      <vt:variant>
        <vt:lpwstr/>
      </vt:variant>
      <vt:variant>
        <vt:i4>3866674</vt:i4>
      </vt:variant>
      <vt:variant>
        <vt:i4>2145</vt:i4>
      </vt:variant>
      <vt:variant>
        <vt:i4>0</vt:i4>
      </vt:variant>
      <vt:variant>
        <vt:i4>5</vt:i4>
      </vt:variant>
      <vt:variant>
        <vt:lpwstr>http://www.fwc.gov.au/awardsandorders/html/PR525068.htm</vt:lpwstr>
      </vt:variant>
      <vt:variant>
        <vt:lpwstr/>
      </vt:variant>
      <vt:variant>
        <vt:i4>4128831</vt:i4>
      </vt:variant>
      <vt:variant>
        <vt:i4>2142</vt:i4>
      </vt:variant>
      <vt:variant>
        <vt:i4>0</vt:i4>
      </vt:variant>
      <vt:variant>
        <vt:i4>5</vt:i4>
      </vt:variant>
      <vt:variant>
        <vt:lpwstr>http://www.fwc.gov.au/awardsandorders/html/PR510670.htm</vt:lpwstr>
      </vt:variant>
      <vt:variant>
        <vt:lpwstr/>
      </vt:variant>
      <vt:variant>
        <vt:i4>3670078</vt:i4>
      </vt:variant>
      <vt:variant>
        <vt:i4>2139</vt:i4>
      </vt:variant>
      <vt:variant>
        <vt:i4>0</vt:i4>
      </vt:variant>
      <vt:variant>
        <vt:i4>5</vt:i4>
      </vt:variant>
      <vt:variant>
        <vt:lpwstr>http://www.fwc.gov.au/awardsandorders/html/PR998748.htm</vt:lpwstr>
      </vt:variant>
      <vt:variant>
        <vt:lpwstr/>
      </vt:variant>
      <vt:variant>
        <vt:i4>3407921</vt:i4>
      </vt:variant>
      <vt:variant>
        <vt:i4>2136</vt:i4>
      </vt:variant>
      <vt:variant>
        <vt:i4>0</vt:i4>
      </vt:variant>
      <vt:variant>
        <vt:i4>5</vt:i4>
      </vt:variant>
      <vt:variant>
        <vt:lpwstr>http://www.fwc.gov.au/awardsandorders/html/PR994545.htm</vt:lpwstr>
      </vt:variant>
      <vt:variant>
        <vt:lpwstr/>
      </vt:variant>
      <vt:variant>
        <vt:i4>4128824</vt:i4>
      </vt:variant>
      <vt:variant>
        <vt:i4>2133</vt:i4>
      </vt:variant>
      <vt:variant>
        <vt:i4>0</vt:i4>
      </vt:variant>
      <vt:variant>
        <vt:i4>5</vt:i4>
      </vt:variant>
      <vt:variant>
        <vt:lpwstr>http://www.fwc.gov.au/awardsandorders/html/PR542155.htm</vt:lpwstr>
      </vt:variant>
      <vt:variant>
        <vt:lpwstr/>
      </vt:variant>
      <vt:variant>
        <vt:i4>3407921</vt:i4>
      </vt:variant>
      <vt:variant>
        <vt:i4>2130</vt:i4>
      </vt:variant>
      <vt:variant>
        <vt:i4>0</vt:i4>
      </vt:variant>
      <vt:variant>
        <vt:i4>5</vt:i4>
      </vt:variant>
      <vt:variant>
        <vt:lpwstr>http://www.fwc.gov.au/awardsandorders/html/PR994545.htm</vt:lpwstr>
      </vt:variant>
      <vt:variant>
        <vt:lpwstr/>
      </vt:variant>
      <vt:variant>
        <vt:i4>4128824</vt:i4>
      </vt:variant>
      <vt:variant>
        <vt:i4>2127</vt:i4>
      </vt:variant>
      <vt:variant>
        <vt:i4>0</vt:i4>
      </vt:variant>
      <vt:variant>
        <vt:i4>5</vt:i4>
      </vt:variant>
      <vt:variant>
        <vt:lpwstr>http://www.fwc.gov.au/awardsandorders/html/PR542155.htm</vt:lpwstr>
      </vt:variant>
      <vt:variant>
        <vt:lpwstr/>
      </vt:variant>
      <vt:variant>
        <vt:i4>3407921</vt:i4>
      </vt:variant>
      <vt:variant>
        <vt:i4>2124</vt:i4>
      </vt:variant>
      <vt:variant>
        <vt:i4>0</vt:i4>
      </vt:variant>
      <vt:variant>
        <vt:i4>5</vt:i4>
      </vt:variant>
      <vt:variant>
        <vt:lpwstr>http://www.fwc.gov.au/awardsandorders/html/PR994545.htm</vt:lpwstr>
      </vt:variant>
      <vt:variant>
        <vt:lpwstr/>
      </vt:variant>
      <vt:variant>
        <vt:i4>3801140</vt:i4>
      </vt:variant>
      <vt:variant>
        <vt:i4>2121</vt:i4>
      </vt:variant>
      <vt:variant>
        <vt:i4>0</vt:i4>
      </vt:variant>
      <vt:variant>
        <vt:i4>5</vt:i4>
      </vt:variant>
      <vt:variant>
        <vt:lpwstr>http://www.fwc.gov.au/awardsandorders/html/PR551831.htm</vt:lpwstr>
      </vt:variant>
      <vt:variant>
        <vt:lpwstr/>
      </vt:variant>
      <vt:variant>
        <vt:i4>3538992</vt:i4>
      </vt:variant>
      <vt:variant>
        <vt:i4>2118</vt:i4>
      </vt:variant>
      <vt:variant>
        <vt:i4>0</vt:i4>
      </vt:variant>
      <vt:variant>
        <vt:i4>5</vt:i4>
      </vt:variant>
      <vt:variant>
        <vt:lpwstr>http://www.fwc.gov.au/awardsandorders/html/PR537893.htm</vt:lpwstr>
      </vt:variant>
      <vt:variant>
        <vt:lpwstr/>
      </vt:variant>
      <vt:variant>
        <vt:i4>3866674</vt:i4>
      </vt:variant>
      <vt:variant>
        <vt:i4>2115</vt:i4>
      </vt:variant>
      <vt:variant>
        <vt:i4>0</vt:i4>
      </vt:variant>
      <vt:variant>
        <vt:i4>5</vt:i4>
      </vt:variant>
      <vt:variant>
        <vt:lpwstr>http://www.fwc.gov.au/awardsandorders/html/PR525068.htm</vt:lpwstr>
      </vt:variant>
      <vt:variant>
        <vt:lpwstr/>
      </vt:variant>
      <vt:variant>
        <vt:i4>4128831</vt:i4>
      </vt:variant>
      <vt:variant>
        <vt:i4>2112</vt:i4>
      </vt:variant>
      <vt:variant>
        <vt:i4>0</vt:i4>
      </vt:variant>
      <vt:variant>
        <vt:i4>5</vt:i4>
      </vt:variant>
      <vt:variant>
        <vt:lpwstr>http://www.fwc.gov.au/awardsandorders/html/PR510670.htm</vt:lpwstr>
      </vt:variant>
      <vt:variant>
        <vt:lpwstr/>
      </vt:variant>
      <vt:variant>
        <vt:i4>3670078</vt:i4>
      </vt:variant>
      <vt:variant>
        <vt:i4>2109</vt:i4>
      </vt:variant>
      <vt:variant>
        <vt:i4>0</vt:i4>
      </vt:variant>
      <vt:variant>
        <vt:i4>5</vt:i4>
      </vt:variant>
      <vt:variant>
        <vt:lpwstr>http://www.fwc.gov.au/awardsandorders/html/PR998748.htm</vt:lpwstr>
      </vt:variant>
      <vt:variant>
        <vt:lpwstr/>
      </vt:variant>
      <vt:variant>
        <vt:i4>3407921</vt:i4>
      </vt:variant>
      <vt:variant>
        <vt:i4>2106</vt:i4>
      </vt:variant>
      <vt:variant>
        <vt:i4>0</vt:i4>
      </vt:variant>
      <vt:variant>
        <vt:i4>5</vt:i4>
      </vt:variant>
      <vt:variant>
        <vt:lpwstr>http://www.fwc.gov.au/awardsandorders/html/PR994545.htm</vt:lpwstr>
      </vt:variant>
      <vt:variant>
        <vt:lpwstr/>
      </vt:variant>
      <vt:variant>
        <vt:i4>589908</vt:i4>
      </vt:variant>
      <vt:variant>
        <vt:i4>2100</vt:i4>
      </vt:variant>
      <vt:variant>
        <vt:i4>0</vt:i4>
      </vt:variant>
      <vt:variant>
        <vt:i4>5</vt:i4>
      </vt:variant>
      <vt:variant>
        <vt:lpwstr>http://www.jobaccess.gov.au/</vt:lpwstr>
      </vt:variant>
      <vt:variant>
        <vt:lpwstr/>
      </vt:variant>
      <vt:variant>
        <vt:i4>3801140</vt:i4>
      </vt:variant>
      <vt:variant>
        <vt:i4>2097</vt:i4>
      </vt:variant>
      <vt:variant>
        <vt:i4>0</vt:i4>
      </vt:variant>
      <vt:variant>
        <vt:i4>5</vt:i4>
      </vt:variant>
      <vt:variant>
        <vt:lpwstr>http://www.fwc.gov.au/awardsandorders/html/PR551831.htm</vt:lpwstr>
      </vt:variant>
      <vt:variant>
        <vt:lpwstr/>
      </vt:variant>
      <vt:variant>
        <vt:i4>4128824</vt:i4>
      </vt:variant>
      <vt:variant>
        <vt:i4>2094</vt:i4>
      </vt:variant>
      <vt:variant>
        <vt:i4>0</vt:i4>
      </vt:variant>
      <vt:variant>
        <vt:i4>5</vt:i4>
      </vt:variant>
      <vt:variant>
        <vt:lpwstr>http://www.fwc.gov.au/awardsandorders/html/PR542155.htm</vt:lpwstr>
      </vt:variant>
      <vt:variant>
        <vt:lpwstr/>
      </vt:variant>
      <vt:variant>
        <vt:i4>3538992</vt:i4>
      </vt:variant>
      <vt:variant>
        <vt:i4>2091</vt:i4>
      </vt:variant>
      <vt:variant>
        <vt:i4>0</vt:i4>
      </vt:variant>
      <vt:variant>
        <vt:i4>5</vt:i4>
      </vt:variant>
      <vt:variant>
        <vt:lpwstr>http://www.fwc.gov.au/awardsandorders/html/PR537893.htm</vt:lpwstr>
      </vt:variant>
      <vt:variant>
        <vt:lpwstr/>
      </vt:variant>
      <vt:variant>
        <vt:i4>3866674</vt:i4>
      </vt:variant>
      <vt:variant>
        <vt:i4>2088</vt:i4>
      </vt:variant>
      <vt:variant>
        <vt:i4>0</vt:i4>
      </vt:variant>
      <vt:variant>
        <vt:i4>5</vt:i4>
      </vt:variant>
      <vt:variant>
        <vt:lpwstr>http://www.fwc.gov.au/awardsandorders/html/PR525068.htm</vt:lpwstr>
      </vt:variant>
      <vt:variant>
        <vt:lpwstr/>
      </vt:variant>
      <vt:variant>
        <vt:i4>4128831</vt:i4>
      </vt:variant>
      <vt:variant>
        <vt:i4>2085</vt:i4>
      </vt:variant>
      <vt:variant>
        <vt:i4>0</vt:i4>
      </vt:variant>
      <vt:variant>
        <vt:i4>5</vt:i4>
      </vt:variant>
      <vt:variant>
        <vt:lpwstr>http://www.fwc.gov.au/awardsandorders/html/PR510670.htm</vt:lpwstr>
      </vt:variant>
      <vt:variant>
        <vt:lpwstr/>
      </vt:variant>
      <vt:variant>
        <vt:i4>3670078</vt:i4>
      </vt:variant>
      <vt:variant>
        <vt:i4>2082</vt:i4>
      </vt:variant>
      <vt:variant>
        <vt:i4>0</vt:i4>
      </vt:variant>
      <vt:variant>
        <vt:i4>5</vt:i4>
      </vt:variant>
      <vt:variant>
        <vt:lpwstr>http://www.fwc.gov.au/awardsandorders/html/PR998748.htm</vt:lpwstr>
      </vt:variant>
      <vt:variant>
        <vt:lpwstr/>
      </vt:variant>
      <vt:variant>
        <vt:i4>3407921</vt:i4>
      </vt:variant>
      <vt:variant>
        <vt:i4>2079</vt:i4>
      </vt:variant>
      <vt:variant>
        <vt:i4>0</vt:i4>
      </vt:variant>
      <vt:variant>
        <vt:i4>5</vt:i4>
      </vt:variant>
      <vt:variant>
        <vt:lpwstr>http://www.fwc.gov.au/awardsandorders/html/PR994545.htm</vt:lpwstr>
      </vt:variant>
      <vt:variant>
        <vt:lpwstr/>
      </vt:variant>
      <vt:variant>
        <vt:i4>3997757</vt:i4>
      </vt:variant>
      <vt:variant>
        <vt:i4>2076</vt:i4>
      </vt:variant>
      <vt:variant>
        <vt:i4>0</vt:i4>
      </vt:variant>
      <vt:variant>
        <vt:i4>5</vt:i4>
      </vt:variant>
      <vt:variant>
        <vt:lpwstr>http://www.fwc.gov.au/awardsandorders/html/PR988419.htm</vt:lpwstr>
      </vt:variant>
      <vt:variant>
        <vt:lpwstr/>
      </vt:variant>
      <vt:variant>
        <vt:i4>4128827</vt:i4>
      </vt:variant>
      <vt:variant>
        <vt:i4>2073</vt:i4>
      </vt:variant>
      <vt:variant>
        <vt:i4>0</vt:i4>
      </vt:variant>
      <vt:variant>
        <vt:i4>5</vt:i4>
      </vt:variant>
      <vt:variant>
        <vt:lpwstr>http://www.fwc.gov.au/awardsandorders/html/PR503645.htm</vt:lpwstr>
      </vt:variant>
      <vt:variant>
        <vt:lpwstr/>
      </vt:variant>
      <vt:variant>
        <vt:i4>3801147</vt:i4>
      </vt:variant>
      <vt:variant>
        <vt:i4>2070</vt:i4>
      </vt:variant>
      <vt:variant>
        <vt:i4>0</vt:i4>
      </vt:variant>
      <vt:variant>
        <vt:i4>5</vt:i4>
      </vt:variant>
      <vt:variant>
        <vt:lpwstr>http://www.fwc.gov.au/awardsandorders/html/PR998862.htm</vt:lpwstr>
      </vt:variant>
      <vt:variant>
        <vt:lpwstr/>
      </vt:variant>
      <vt:variant>
        <vt:i4>3407921</vt:i4>
      </vt:variant>
      <vt:variant>
        <vt:i4>2052</vt:i4>
      </vt:variant>
      <vt:variant>
        <vt:i4>0</vt:i4>
      </vt:variant>
      <vt:variant>
        <vt:i4>5</vt:i4>
      </vt:variant>
      <vt:variant>
        <vt:lpwstr>http://www.fwc.gov.au/awardsandorders/html/PR994545.htm</vt:lpwstr>
      </vt:variant>
      <vt:variant>
        <vt:lpwstr/>
      </vt:variant>
      <vt:variant>
        <vt:i4>4128827</vt:i4>
      </vt:variant>
      <vt:variant>
        <vt:i4>2037</vt:i4>
      </vt:variant>
      <vt:variant>
        <vt:i4>0</vt:i4>
      </vt:variant>
      <vt:variant>
        <vt:i4>5</vt:i4>
      </vt:variant>
      <vt:variant>
        <vt:lpwstr>http://www.fwc.gov.au/awardsandorders/html/PR503645.htm</vt:lpwstr>
      </vt:variant>
      <vt:variant>
        <vt:lpwstr/>
      </vt:variant>
      <vt:variant>
        <vt:i4>4128827</vt:i4>
      </vt:variant>
      <vt:variant>
        <vt:i4>2028</vt:i4>
      </vt:variant>
      <vt:variant>
        <vt:i4>0</vt:i4>
      </vt:variant>
      <vt:variant>
        <vt:i4>5</vt:i4>
      </vt:variant>
      <vt:variant>
        <vt:lpwstr>http://www.fwc.gov.au/awardsandorders/html/PR503645.htm</vt:lpwstr>
      </vt:variant>
      <vt:variant>
        <vt:lpwstr/>
      </vt:variant>
      <vt:variant>
        <vt:i4>3407921</vt:i4>
      </vt:variant>
      <vt:variant>
        <vt:i4>2025</vt:i4>
      </vt:variant>
      <vt:variant>
        <vt:i4>0</vt:i4>
      </vt:variant>
      <vt:variant>
        <vt:i4>5</vt:i4>
      </vt:variant>
      <vt:variant>
        <vt:lpwstr>http://www.fwc.gov.au/awardsandorders/html/PR994545.htm</vt:lpwstr>
      </vt:variant>
      <vt:variant>
        <vt:lpwstr/>
      </vt:variant>
      <vt:variant>
        <vt:i4>3407921</vt:i4>
      </vt:variant>
      <vt:variant>
        <vt:i4>2016</vt:i4>
      </vt:variant>
      <vt:variant>
        <vt:i4>0</vt:i4>
      </vt:variant>
      <vt:variant>
        <vt:i4>5</vt:i4>
      </vt:variant>
      <vt:variant>
        <vt:lpwstr>http://www.fwc.gov.au/awardsandorders/html/PR994545.htm</vt:lpwstr>
      </vt:variant>
      <vt:variant>
        <vt:lpwstr/>
      </vt:variant>
      <vt:variant>
        <vt:i4>3407921</vt:i4>
      </vt:variant>
      <vt:variant>
        <vt:i4>2007</vt:i4>
      </vt:variant>
      <vt:variant>
        <vt:i4>0</vt:i4>
      </vt:variant>
      <vt:variant>
        <vt:i4>5</vt:i4>
      </vt:variant>
      <vt:variant>
        <vt:lpwstr>http://www.fwc.gov.au/awardsandorders/html/PR994545.htm</vt:lpwstr>
      </vt:variant>
      <vt:variant>
        <vt:lpwstr/>
      </vt:variant>
      <vt:variant>
        <vt:i4>3407921</vt:i4>
      </vt:variant>
      <vt:variant>
        <vt:i4>2004</vt:i4>
      </vt:variant>
      <vt:variant>
        <vt:i4>0</vt:i4>
      </vt:variant>
      <vt:variant>
        <vt:i4>5</vt:i4>
      </vt:variant>
      <vt:variant>
        <vt:lpwstr>http://www.fwc.gov.au/awardsandorders/html/PR994545.htm</vt:lpwstr>
      </vt:variant>
      <vt:variant>
        <vt:lpwstr/>
      </vt:variant>
      <vt:variant>
        <vt:i4>3407921</vt:i4>
      </vt:variant>
      <vt:variant>
        <vt:i4>2001</vt:i4>
      </vt:variant>
      <vt:variant>
        <vt:i4>0</vt:i4>
      </vt:variant>
      <vt:variant>
        <vt:i4>5</vt:i4>
      </vt:variant>
      <vt:variant>
        <vt:lpwstr>http://www.fwc.gov.au/awardsandorders/html/PR994545.htm</vt:lpwstr>
      </vt:variant>
      <vt:variant>
        <vt:lpwstr/>
      </vt:variant>
      <vt:variant>
        <vt:i4>3407921</vt:i4>
      </vt:variant>
      <vt:variant>
        <vt:i4>1995</vt:i4>
      </vt:variant>
      <vt:variant>
        <vt:i4>0</vt:i4>
      </vt:variant>
      <vt:variant>
        <vt:i4>5</vt:i4>
      </vt:variant>
      <vt:variant>
        <vt:lpwstr>http://www.fwc.gov.au/awardsandorders/html/PR994545.htm</vt:lpwstr>
      </vt:variant>
      <vt:variant>
        <vt:lpwstr/>
      </vt:variant>
      <vt:variant>
        <vt:i4>3407921</vt:i4>
      </vt:variant>
      <vt:variant>
        <vt:i4>1992</vt:i4>
      </vt:variant>
      <vt:variant>
        <vt:i4>0</vt:i4>
      </vt:variant>
      <vt:variant>
        <vt:i4>5</vt:i4>
      </vt:variant>
      <vt:variant>
        <vt:lpwstr>http://www.fwc.gov.au/awardsandorders/html/PR994545.htm</vt:lpwstr>
      </vt:variant>
      <vt:variant>
        <vt:lpwstr/>
      </vt:variant>
      <vt:variant>
        <vt:i4>3407921</vt:i4>
      </vt:variant>
      <vt:variant>
        <vt:i4>1986</vt:i4>
      </vt:variant>
      <vt:variant>
        <vt:i4>0</vt:i4>
      </vt:variant>
      <vt:variant>
        <vt:i4>5</vt:i4>
      </vt:variant>
      <vt:variant>
        <vt:lpwstr>http://www.fwc.gov.au/awardsandorders/html/PR994545.htm</vt:lpwstr>
      </vt:variant>
      <vt:variant>
        <vt:lpwstr/>
      </vt:variant>
      <vt:variant>
        <vt:i4>3473469</vt:i4>
      </vt:variant>
      <vt:variant>
        <vt:i4>1968</vt:i4>
      </vt:variant>
      <vt:variant>
        <vt:i4>0</vt:i4>
      </vt:variant>
      <vt:variant>
        <vt:i4>5</vt:i4>
      </vt:variant>
      <vt:variant>
        <vt:lpwstr>http://www.fwc.gov.au/awardsandorders/html/PR992539.htm</vt:lpwstr>
      </vt:variant>
      <vt:variant>
        <vt:lpwstr/>
      </vt:variant>
      <vt:variant>
        <vt:i4>3407921</vt:i4>
      </vt:variant>
      <vt:variant>
        <vt:i4>1962</vt:i4>
      </vt:variant>
      <vt:variant>
        <vt:i4>0</vt:i4>
      </vt:variant>
      <vt:variant>
        <vt:i4>5</vt:i4>
      </vt:variant>
      <vt:variant>
        <vt:lpwstr>http://www.fwc.gov.au/awardsandorders/html/PR994545.htm</vt:lpwstr>
      </vt:variant>
      <vt:variant>
        <vt:lpwstr/>
      </vt:variant>
      <vt:variant>
        <vt:i4>3801147</vt:i4>
      </vt:variant>
      <vt:variant>
        <vt:i4>1956</vt:i4>
      </vt:variant>
      <vt:variant>
        <vt:i4>0</vt:i4>
      </vt:variant>
      <vt:variant>
        <vt:i4>5</vt:i4>
      </vt:variant>
      <vt:variant>
        <vt:lpwstr>http://www.fwc.gov.au/awardsandorders/html/PR998862.htm</vt:lpwstr>
      </vt:variant>
      <vt:variant>
        <vt:lpwstr/>
      </vt:variant>
      <vt:variant>
        <vt:i4>3407921</vt:i4>
      </vt:variant>
      <vt:variant>
        <vt:i4>1953</vt:i4>
      </vt:variant>
      <vt:variant>
        <vt:i4>0</vt:i4>
      </vt:variant>
      <vt:variant>
        <vt:i4>5</vt:i4>
      </vt:variant>
      <vt:variant>
        <vt:lpwstr>http://www.fwc.gov.au/awardsandorders/html/PR994545.htm</vt:lpwstr>
      </vt:variant>
      <vt:variant>
        <vt:lpwstr/>
      </vt:variant>
      <vt:variant>
        <vt:i4>4128827</vt:i4>
      </vt:variant>
      <vt:variant>
        <vt:i4>1950</vt:i4>
      </vt:variant>
      <vt:variant>
        <vt:i4>0</vt:i4>
      </vt:variant>
      <vt:variant>
        <vt:i4>5</vt:i4>
      </vt:variant>
      <vt:variant>
        <vt:lpwstr>http://www.fwc.gov.au/awardsandorders/html/PR503645.htm</vt:lpwstr>
      </vt:variant>
      <vt:variant>
        <vt:lpwstr/>
      </vt:variant>
      <vt:variant>
        <vt:i4>3801147</vt:i4>
      </vt:variant>
      <vt:variant>
        <vt:i4>1947</vt:i4>
      </vt:variant>
      <vt:variant>
        <vt:i4>0</vt:i4>
      </vt:variant>
      <vt:variant>
        <vt:i4>5</vt:i4>
      </vt:variant>
      <vt:variant>
        <vt:lpwstr>http://www.fwc.gov.au/awardsandorders/html/PR998862.htm</vt:lpwstr>
      </vt:variant>
      <vt:variant>
        <vt:lpwstr/>
      </vt:variant>
      <vt:variant>
        <vt:i4>3407921</vt:i4>
      </vt:variant>
      <vt:variant>
        <vt:i4>1944</vt:i4>
      </vt:variant>
      <vt:variant>
        <vt:i4>0</vt:i4>
      </vt:variant>
      <vt:variant>
        <vt:i4>5</vt:i4>
      </vt:variant>
      <vt:variant>
        <vt:lpwstr>http://www.fwc.gov.au/awardsandorders/html/PR994545.htm</vt:lpwstr>
      </vt:variant>
      <vt:variant>
        <vt:lpwstr/>
      </vt:variant>
      <vt:variant>
        <vt:i4>3473469</vt:i4>
      </vt:variant>
      <vt:variant>
        <vt:i4>1941</vt:i4>
      </vt:variant>
      <vt:variant>
        <vt:i4>0</vt:i4>
      </vt:variant>
      <vt:variant>
        <vt:i4>5</vt:i4>
      </vt:variant>
      <vt:variant>
        <vt:lpwstr>http://www.fwc.gov.au/awardsandorders/html/PR992539.htm</vt:lpwstr>
      </vt:variant>
      <vt:variant>
        <vt:lpwstr/>
      </vt:variant>
      <vt:variant>
        <vt:i4>3997757</vt:i4>
      </vt:variant>
      <vt:variant>
        <vt:i4>1938</vt:i4>
      </vt:variant>
      <vt:variant>
        <vt:i4>0</vt:i4>
      </vt:variant>
      <vt:variant>
        <vt:i4>5</vt:i4>
      </vt:variant>
      <vt:variant>
        <vt:lpwstr>http://www.fwc.gov.au/awardsandorders/html/PR988419.htm</vt:lpwstr>
      </vt:variant>
      <vt:variant>
        <vt:lpwstr/>
      </vt:variant>
      <vt:variant>
        <vt:i4>3407921</vt:i4>
      </vt:variant>
      <vt:variant>
        <vt:i4>1935</vt:i4>
      </vt:variant>
      <vt:variant>
        <vt:i4>0</vt:i4>
      </vt:variant>
      <vt:variant>
        <vt:i4>5</vt:i4>
      </vt:variant>
      <vt:variant>
        <vt:lpwstr>http://www.fwc.gov.au/awardsandorders/html/PR994545.htm</vt:lpwstr>
      </vt:variant>
      <vt:variant>
        <vt:lpwstr/>
      </vt:variant>
      <vt:variant>
        <vt:i4>3407921</vt:i4>
      </vt:variant>
      <vt:variant>
        <vt:i4>1932</vt:i4>
      </vt:variant>
      <vt:variant>
        <vt:i4>0</vt:i4>
      </vt:variant>
      <vt:variant>
        <vt:i4>5</vt:i4>
      </vt:variant>
      <vt:variant>
        <vt:lpwstr>http://www.fwc.gov.au/awardsandorders/html/PR994545.htm</vt:lpwstr>
      </vt:variant>
      <vt:variant>
        <vt:lpwstr/>
      </vt:variant>
      <vt:variant>
        <vt:i4>3997758</vt:i4>
      </vt:variant>
      <vt:variant>
        <vt:i4>1920</vt:i4>
      </vt:variant>
      <vt:variant>
        <vt:i4>0</vt:i4>
      </vt:variant>
      <vt:variant>
        <vt:i4>5</vt:i4>
      </vt:variant>
      <vt:variant>
        <vt:lpwstr>http://www.fwc.gov.au/awardsandorders/html/PR551744.htm</vt:lpwstr>
      </vt:variant>
      <vt:variant>
        <vt:lpwstr/>
      </vt:variant>
      <vt:variant>
        <vt:i4>3932210</vt:i4>
      </vt:variant>
      <vt:variant>
        <vt:i4>1917</vt:i4>
      </vt:variant>
      <vt:variant>
        <vt:i4>0</vt:i4>
      </vt:variant>
      <vt:variant>
        <vt:i4>5</vt:i4>
      </vt:variant>
      <vt:variant>
        <vt:lpwstr>http://www.fwc.gov.au/awardsandorders/html/PR536821.htm</vt:lpwstr>
      </vt:variant>
      <vt:variant>
        <vt:lpwstr/>
      </vt:variant>
      <vt:variant>
        <vt:i4>3801138</vt:i4>
      </vt:variant>
      <vt:variant>
        <vt:i4>1914</vt:i4>
      </vt:variant>
      <vt:variant>
        <vt:i4>0</vt:i4>
      </vt:variant>
      <vt:variant>
        <vt:i4>5</vt:i4>
      </vt:variant>
      <vt:variant>
        <vt:lpwstr>http://www.fwc.gov.au/awardsandorders/html/PR523018.htm</vt:lpwstr>
      </vt:variant>
      <vt:variant>
        <vt:lpwstr/>
      </vt:variant>
      <vt:variant>
        <vt:i4>4128824</vt:i4>
      </vt:variant>
      <vt:variant>
        <vt:i4>1911</vt:i4>
      </vt:variant>
      <vt:variant>
        <vt:i4>0</vt:i4>
      </vt:variant>
      <vt:variant>
        <vt:i4>5</vt:i4>
      </vt:variant>
      <vt:variant>
        <vt:lpwstr>http://www.fwc.gov.au/awardsandorders/html/PR998138.htm</vt:lpwstr>
      </vt:variant>
      <vt:variant>
        <vt:lpwstr/>
      </vt:variant>
      <vt:variant>
        <vt:i4>3997758</vt:i4>
      </vt:variant>
      <vt:variant>
        <vt:i4>1908</vt:i4>
      </vt:variant>
      <vt:variant>
        <vt:i4>0</vt:i4>
      </vt:variant>
      <vt:variant>
        <vt:i4>5</vt:i4>
      </vt:variant>
      <vt:variant>
        <vt:lpwstr>http://www.fwc.gov.au/awardsandorders/html/PR551744.htm</vt:lpwstr>
      </vt:variant>
      <vt:variant>
        <vt:lpwstr/>
      </vt:variant>
      <vt:variant>
        <vt:i4>3932210</vt:i4>
      </vt:variant>
      <vt:variant>
        <vt:i4>1905</vt:i4>
      </vt:variant>
      <vt:variant>
        <vt:i4>0</vt:i4>
      </vt:variant>
      <vt:variant>
        <vt:i4>5</vt:i4>
      </vt:variant>
      <vt:variant>
        <vt:lpwstr>http://www.fwc.gov.au/awardsandorders/html/PR536821.htm</vt:lpwstr>
      </vt:variant>
      <vt:variant>
        <vt:lpwstr/>
      </vt:variant>
      <vt:variant>
        <vt:i4>3801138</vt:i4>
      </vt:variant>
      <vt:variant>
        <vt:i4>1902</vt:i4>
      </vt:variant>
      <vt:variant>
        <vt:i4>0</vt:i4>
      </vt:variant>
      <vt:variant>
        <vt:i4>5</vt:i4>
      </vt:variant>
      <vt:variant>
        <vt:lpwstr>http://www.fwc.gov.au/awardsandorders/html/PR523018.htm</vt:lpwstr>
      </vt:variant>
      <vt:variant>
        <vt:lpwstr/>
      </vt:variant>
      <vt:variant>
        <vt:i4>4128824</vt:i4>
      </vt:variant>
      <vt:variant>
        <vt:i4>1899</vt:i4>
      </vt:variant>
      <vt:variant>
        <vt:i4>0</vt:i4>
      </vt:variant>
      <vt:variant>
        <vt:i4>5</vt:i4>
      </vt:variant>
      <vt:variant>
        <vt:lpwstr>http://www.fwc.gov.au/awardsandorders/html/PR998138.htm</vt:lpwstr>
      </vt:variant>
      <vt:variant>
        <vt:lpwstr/>
      </vt:variant>
      <vt:variant>
        <vt:i4>3997758</vt:i4>
      </vt:variant>
      <vt:variant>
        <vt:i4>1890</vt:i4>
      </vt:variant>
      <vt:variant>
        <vt:i4>0</vt:i4>
      </vt:variant>
      <vt:variant>
        <vt:i4>5</vt:i4>
      </vt:variant>
      <vt:variant>
        <vt:lpwstr>http://www.fwc.gov.au/awardsandorders/html/PR551744.htm</vt:lpwstr>
      </vt:variant>
      <vt:variant>
        <vt:lpwstr/>
      </vt:variant>
      <vt:variant>
        <vt:i4>3932210</vt:i4>
      </vt:variant>
      <vt:variant>
        <vt:i4>1887</vt:i4>
      </vt:variant>
      <vt:variant>
        <vt:i4>0</vt:i4>
      </vt:variant>
      <vt:variant>
        <vt:i4>5</vt:i4>
      </vt:variant>
      <vt:variant>
        <vt:lpwstr>http://www.fwc.gov.au/awardsandorders/html/PR536821.htm</vt:lpwstr>
      </vt:variant>
      <vt:variant>
        <vt:lpwstr/>
      </vt:variant>
      <vt:variant>
        <vt:i4>3801138</vt:i4>
      </vt:variant>
      <vt:variant>
        <vt:i4>1884</vt:i4>
      </vt:variant>
      <vt:variant>
        <vt:i4>0</vt:i4>
      </vt:variant>
      <vt:variant>
        <vt:i4>5</vt:i4>
      </vt:variant>
      <vt:variant>
        <vt:lpwstr>http://www.fwc.gov.au/awardsandorders/html/PR523018.htm</vt:lpwstr>
      </vt:variant>
      <vt:variant>
        <vt:lpwstr/>
      </vt:variant>
      <vt:variant>
        <vt:i4>3997758</vt:i4>
      </vt:variant>
      <vt:variant>
        <vt:i4>1881</vt:i4>
      </vt:variant>
      <vt:variant>
        <vt:i4>0</vt:i4>
      </vt:variant>
      <vt:variant>
        <vt:i4>5</vt:i4>
      </vt:variant>
      <vt:variant>
        <vt:lpwstr>http://www.fwc.gov.au/awardsandorders/html/PR551744.htm</vt:lpwstr>
      </vt:variant>
      <vt:variant>
        <vt:lpwstr/>
      </vt:variant>
      <vt:variant>
        <vt:i4>3932210</vt:i4>
      </vt:variant>
      <vt:variant>
        <vt:i4>1878</vt:i4>
      </vt:variant>
      <vt:variant>
        <vt:i4>0</vt:i4>
      </vt:variant>
      <vt:variant>
        <vt:i4>5</vt:i4>
      </vt:variant>
      <vt:variant>
        <vt:lpwstr>http://www.fwc.gov.au/awardsandorders/html/PR536821.htm</vt:lpwstr>
      </vt:variant>
      <vt:variant>
        <vt:lpwstr/>
      </vt:variant>
      <vt:variant>
        <vt:i4>3801138</vt:i4>
      </vt:variant>
      <vt:variant>
        <vt:i4>1875</vt:i4>
      </vt:variant>
      <vt:variant>
        <vt:i4>0</vt:i4>
      </vt:variant>
      <vt:variant>
        <vt:i4>5</vt:i4>
      </vt:variant>
      <vt:variant>
        <vt:lpwstr>http://www.fwc.gov.au/awardsandorders/html/PR523018.htm</vt:lpwstr>
      </vt:variant>
      <vt:variant>
        <vt:lpwstr/>
      </vt:variant>
      <vt:variant>
        <vt:i4>4128824</vt:i4>
      </vt:variant>
      <vt:variant>
        <vt:i4>1872</vt:i4>
      </vt:variant>
      <vt:variant>
        <vt:i4>0</vt:i4>
      </vt:variant>
      <vt:variant>
        <vt:i4>5</vt:i4>
      </vt:variant>
      <vt:variant>
        <vt:lpwstr>http://www.fwc.gov.au/awardsandorders/html/PR998138.htm</vt:lpwstr>
      </vt:variant>
      <vt:variant>
        <vt:lpwstr/>
      </vt:variant>
      <vt:variant>
        <vt:i4>3866680</vt:i4>
      </vt:variant>
      <vt:variant>
        <vt:i4>1869</vt:i4>
      </vt:variant>
      <vt:variant>
        <vt:i4>0</vt:i4>
      </vt:variant>
      <vt:variant>
        <vt:i4>5</vt:i4>
      </vt:variant>
      <vt:variant>
        <vt:lpwstr>http://www.fwc.gov.au/awardsandorders/html/PR551623.htm</vt:lpwstr>
      </vt:variant>
      <vt:variant>
        <vt:lpwstr/>
      </vt:variant>
      <vt:variant>
        <vt:i4>4063292</vt:i4>
      </vt:variant>
      <vt:variant>
        <vt:i4>1866</vt:i4>
      </vt:variant>
      <vt:variant>
        <vt:i4>0</vt:i4>
      </vt:variant>
      <vt:variant>
        <vt:i4>5</vt:i4>
      </vt:variant>
      <vt:variant>
        <vt:lpwstr>http://www.fwc.gov.au/awardsandorders/html/PR536700.htm</vt:lpwstr>
      </vt:variant>
      <vt:variant>
        <vt:lpwstr/>
      </vt:variant>
      <vt:variant>
        <vt:i4>3342389</vt:i4>
      </vt:variant>
      <vt:variant>
        <vt:i4>1863</vt:i4>
      </vt:variant>
      <vt:variant>
        <vt:i4>0</vt:i4>
      </vt:variant>
      <vt:variant>
        <vt:i4>5</vt:i4>
      </vt:variant>
      <vt:variant>
        <vt:lpwstr>http://www.fwc.gov.au/awardsandorders/html/PR522897.htm</vt:lpwstr>
      </vt:variant>
      <vt:variant>
        <vt:lpwstr/>
      </vt:variant>
      <vt:variant>
        <vt:i4>3604542</vt:i4>
      </vt:variant>
      <vt:variant>
        <vt:i4>1860</vt:i4>
      </vt:variant>
      <vt:variant>
        <vt:i4>0</vt:i4>
      </vt:variant>
      <vt:variant>
        <vt:i4>5</vt:i4>
      </vt:variant>
      <vt:variant>
        <vt:lpwstr>http://www.fwc.gov.au/awardsandorders/html/PR509066.htm</vt:lpwstr>
      </vt:variant>
      <vt:variant>
        <vt:lpwstr/>
      </vt:variant>
      <vt:variant>
        <vt:i4>3276861</vt:i4>
      </vt:variant>
      <vt:variant>
        <vt:i4>1857</vt:i4>
      </vt:variant>
      <vt:variant>
        <vt:i4>0</vt:i4>
      </vt:variant>
      <vt:variant>
        <vt:i4>5</vt:i4>
      </vt:variant>
      <vt:variant>
        <vt:lpwstr>http://www.fwc.gov.au/awardsandorders/html/PR997915.htm</vt:lpwstr>
      </vt:variant>
      <vt:variant>
        <vt:lpwstr/>
      </vt:variant>
      <vt:variant>
        <vt:i4>3997758</vt:i4>
      </vt:variant>
      <vt:variant>
        <vt:i4>1848</vt:i4>
      </vt:variant>
      <vt:variant>
        <vt:i4>0</vt:i4>
      </vt:variant>
      <vt:variant>
        <vt:i4>5</vt:i4>
      </vt:variant>
      <vt:variant>
        <vt:lpwstr>http://www.fwc.gov.au/awardsandorders/html/PR551744.htm</vt:lpwstr>
      </vt:variant>
      <vt:variant>
        <vt:lpwstr/>
      </vt:variant>
      <vt:variant>
        <vt:i4>3932210</vt:i4>
      </vt:variant>
      <vt:variant>
        <vt:i4>1845</vt:i4>
      </vt:variant>
      <vt:variant>
        <vt:i4>0</vt:i4>
      </vt:variant>
      <vt:variant>
        <vt:i4>5</vt:i4>
      </vt:variant>
      <vt:variant>
        <vt:lpwstr>http://www.fwc.gov.au/awardsandorders/html/PR536821.htm</vt:lpwstr>
      </vt:variant>
      <vt:variant>
        <vt:lpwstr/>
      </vt:variant>
      <vt:variant>
        <vt:i4>3801138</vt:i4>
      </vt:variant>
      <vt:variant>
        <vt:i4>1842</vt:i4>
      </vt:variant>
      <vt:variant>
        <vt:i4>0</vt:i4>
      </vt:variant>
      <vt:variant>
        <vt:i4>5</vt:i4>
      </vt:variant>
      <vt:variant>
        <vt:lpwstr>http://www.fwc.gov.au/awardsandorders/html/PR523018.htm</vt:lpwstr>
      </vt:variant>
      <vt:variant>
        <vt:lpwstr/>
      </vt:variant>
      <vt:variant>
        <vt:i4>1638458</vt:i4>
      </vt:variant>
      <vt:variant>
        <vt:i4>1839</vt:i4>
      </vt:variant>
      <vt:variant>
        <vt:i4>0</vt:i4>
      </vt:variant>
      <vt:variant>
        <vt:i4>5</vt:i4>
      </vt:variant>
      <vt:variant>
        <vt:lpwstr/>
      </vt:variant>
      <vt:variant>
        <vt:lpwstr>standard_rate</vt:lpwstr>
      </vt:variant>
      <vt:variant>
        <vt:i4>3407921</vt:i4>
      </vt:variant>
      <vt:variant>
        <vt:i4>1836</vt:i4>
      </vt:variant>
      <vt:variant>
        <vt:i4>0</vt:i4>
      </vt:variant>
      <vt:variant>
        <vt:i4>5</vt:i4>
      </vt:variant>
      <vt:variant>
        <vt:lpwstr>http://www.fwc.gov.au/awardsandorders/html/PR994545.htm</vt:lpwstr>
      </vt:variant>
      <vt:variant>
        <vt:lpwstr/>
      </vt:variant>
      <vt:variant>
        <vt:i4>1638458</vt:i4>
      </vt:variant>
      <vt:variant>
        <vt:i4>1833</vt:i4>
      </vt:variant>
      <vt:variant>
        <vt:i4>0</vt:i4>
      </vt:variant>
      <vt:variant>
        <vt:i4>5</vt:i4>
      </vt:variant>
      <vt:variant>
        <vt:lpwstr/>
      </vt:variant>
      <vt:variant>
        <vt:lpwstr>standard_rate</vt:lpwstr>
      </vt:variant>
      <vt:variant>
        <vt:i4>3407921</vt:i4>
      </vt:variant>
      <vt:variant>
        <vt:i4>1830</vt:i4>
      </vt:variant>
      <vt:variant>
        <vt:i4>0</vt:i4>
      </vt:variant>
      <vt:variant>
        <vt:i4>5</vt:i4>
      </vt:variant>
      <vt:variant>
        <vt:lpwstr>http://www.fwc.gov.au/awardsandorders/html/PR994545.htm</vt:lpwstr>
      </vt:variant>
      <vt:variant>
        <vt:lpwstr/>
      </vt:variant>
      <vt:variant>
        <vt:i4>1638458</vt:i4>
      </vt:variant>
      <vt:variant>
        <vt:i4>1827</vt:i4>
      </vt:variant>
      <vt:variant>
        <vt:i4>0</vt:i4>
      </vt:variant>
      <vt:variant>
        <vt:i4>5</vt:i4>
      </vt:variant>
      <vt:variant>
        <vt:lpwstr/>
      </vt:variant>
      <vt:variant>
        <vt:lpwstr>standard_rate</vt:lpwstr>
      </vt:variant>
      <vt:variant>
        <vt:i4>3407921</vt:i4>
      </vt:variant>
      <vt:variant>
        <vt:i4>1824</vt:i4>
      </vt:variant>
      <vt:variant>
        <vt:i4>0</vt:i4>
      </vt:variant>
      <vt:variant>
        <vt:i4>5</vt:i4>
      </vt:variant>
      <vt:variant>
        <vt:lpwstr>http://www.fwc.gov.au/awardsandorders/html/PR994545.htm</vt:lpwstr>
      </vt:variant>
      <vt:variant>
        <vt:lpwstr/>
      </vt:variant>
      <vt:variant>
        <vt:i4>3997758</vt:i4>
      </vt:variant>
      <vt:variant>
        <vt:i4>1821</vt:i4>
      </vt:variant>
      <vt:variant>
        <vt:i4>0</vt:i4>
      </vt:variant>
      <vt:variant>
        <vt:i4>5</vt:i4>
      </vt:variant>
      <vt:variant>
        <vt:lpwstr>http://www.fwc.gov.au/awardsandorders/html/PR551744.htm</vt:lpwstr>
      </vt:variant>
      <vt:variant>
        <vt:lpwstr/>
      </vt:variant>
      <vt:variant>
        <vt:i4>3866680</vt:i4>
      </vt:variant>
      <vt:variant>
        <vt:i4>1818</vt:i4>
      </vt:variant>
      <vt:variant>
        <vt:i4>0</vt:i4>
      </vt:variant>
      <vt:variant>
        <vt:i4>5</vt:i4>
      </vt:variant>
      <vt:variant>
        <vt:lpwstr>http://www.fwc.gov.au/awardsandorders/html/PR551623.htm</vt:lpwstr>
      </vt:variant>
      <vt:variant>
        <vt:lpwstr/>
      </vt:variant>
      <vt:variant>
        <vt:i4>3932210</vt:i4>
      </vt:variant>
      <vt:variant>
        <vt:i4>1815</vt:i4>
      </vt:variant>
      <vt:variant>
        <vt:i4>0</vt:i4>
      </vt:variant>
      <vt:variant>
        <vt:i4>5</vt:i4>
      </vt:variant>
      <vt:variant>
        <vt:lpwstr>http://www.fwc.gov.au/awardsandorders/html/PR536821.htm</vt:lpwstr>
      </vt:variant>
      <vt:variant>
        <vt:lpwstr/>
      </vt:variant>
      <vt:variant>
        <vt:i4>4063292</vt:i4>
      </vt:variant>
      <vt:variant>
        <vt:i4>1812</vt:i4>
      </vt:variant>
      <vt:variant>
        <vt:i4>0</vt:i4>
      </vt:variant>
      <vt:variant>
        <vt:i4>5</vt:i4>
      </vt:variant>
      <vt:variant>
        <vt:lpwstr>http://www.fwc.gov.au/awardsandorders/html/PR536700.htm</vt:lpwstr>
      </vt:variant>
      <vt:variant>
        <vt:lpwstr/>
      </vt:variant>
      <vt:variant>
        <vt:i4>3801138</vt:i4>
      </vt:variant>
      <vt:variant>
        <vt:i4>1809</vt:i4>
      </vt:variant>
      <vt:variant>
        <vt:i4>0</vt:i4>
      </vt:variant>
      <vt:variant>
        <vt:i4>5</vt:i4>
      </vt:variant>
      <vt:variant>
        <vt:lpwstr>http://www.fwc.gov.au/awardsandorders/html/PR523018.htm</vt:lpwstr>
      </vt:variant>
      <vt:variant>
        <vt:lpwstr/>
      </vt:variant>
      <vt:variant>
        <vt:i4>3342389</vt:i4>
      </vt:variant>
      <vt:variant>
        <vt:i4>1806</vt:i4>
      </vt:variant>
      <vt:variant>
        <vt:i4>0</vt:i4>
      </vt:variant>
      <vt:variant>
        <vt:i4>5</vt:i4>
      </vt:variant>
      <vt:variant>
        <vt:lpwstr>http://www.fwc.gov.au/awardsandorders/html/PR522897.htm</vt:lpwstr>
      </vt:variant>
      <vt:variant>
        <vt:lpwstr/>
      </vt:variant>
      <vt:variant>
        <vt:i4>3604542</vt:i4>
      </vt:variant>
      <vt:variant>
        <vt:i4>1803</vt:i4>
      </vt:variant>
      <vt:variant>
        <vt:i4>0</vt:i4>
      </vt:variant>
      <vt:variant>
        <vt:i4>5</vt:i4>
      </vt:variant>
      <vt:variant>
        <vt:lpwstr>http://www.fwc.gov.au/awardsandorders/html/PR509066.htm</vt:lpwstr>
      </vt:variant>
      <vt:variant>
        <vt:lpwstr/>
      </vt:variant>
      <vt:variant>
        <vt:i4>3276861</vt:i4>
      </vt:variant>
      <vt:variant>
        <vt:i4>1800</vt:i4>
      </vt:variant>
      <vt:variant>
        <vt:i4>0</vt:i4>
      </vt:variant>
      <vt:variant>
        <vt:i4>5</vt:i4>
      </vt:variant>
      <vt:variant>
        <vt:lpwstr>http://www.fwc.gov.au/awardsandorders/html/PR997915.htm</vt:lpwstr>
      </vt:variant>
      <vt:variant>
        <vt:lpwstr/>
      </vt:variant>
      <vt:variant>
        <vt:i4>3407921</vt:i4>
      </vt:variant>
      <vt:variant>
        <vt:i4>1797</vt:i4>
      </vt:variant>
      <vt:variant>
        <vt:i4>0</vt:i4>
      </vt:variant>
      <vt:variant>
        <vt:i4>5</vt:i4>
      </vt:variant>
      <vt:variant>
        <vt:lpwstr>http://www.fwc.gov.au/awardsandorders/html/PR994545.htm</vt:lpwstr>
      </vt:variant>
      <vt:variant>
        <vt:lpwstr/>
      </vt:variant>
      <vt:variant>
        <vt:i4>1638458</vt:i4>
      </vt:variant>
      <vt:variant>
        <vt:i4>1794</vt:i4>
      </vt:variant>
      <vt:variant>
        <vt:i4>0</vt:i4>
      </vt:variant>
      <vt:variant>
        <vt:i4>5</vt:i4>
      </vt:variant>
      <vt:variant>
        <vt:lpwstr/>
      </vt:variant>
      <vt:variant>
        <vt:lpwstr>standard_rate</vt:lpwstr>
      </vt:variant>
      <vt:variant>
        <vt:i4>3604542</vt:i4>
      </vt:variant>
      <vt:variant>
        <vt:i4>1791</vt:i4>
      </vt:variant>
      <vt:variant>
        <vt:i4>0</vt:i4>
      </vt:variant>
      <vt:variant>
        <vt:i4>5</vt:i4>
      </vt:variant>
      <vt:variant>
        <vt:lpwstr>http://www.fwc.gov.au/awardsandorders/html/PR509066.htm</vt:lpwstr>
      </vt:variant>
      <vt:variant>
        <vt:lpwstr/>
      </vt:variant>
      <vt:variant>
        <vt:i4>3407921</vt:i4>
      </vt:variant>
      <vt:variant>
        <vt:i4>1788</vt:i4>
      </vt:variant>
      <vt:variant>
        <vt:i4>0</vt:i4>
      </vt:variant>
      <vt:variant>
        <vt:i4>5</vt:i4>
      </vt:variant>
      <vt:variant>
        <vt:lpwstr>http://www.fwc.gov.au/awardsandorders/html/PR994545.htm</vt:lpwstr>
      </vt:variant>
      <vt:variant>
        <vt:lpwstr/>
      </vt:variant>
      <vt:variant>
        <vt:i4>3539006</vt:i4>
      </vt:variant>
      <vt:variant>
        <vt:i4>1785</vt:i4>
      </vt:variant>
      <vt:variant>
        <vt:i4>0</vt:i4>
      </vt:variant>
      <vt:variant>
        <vt:i4>5</vt:i4>
      </vt:variant>
      <vt:variant>
        <vt:lpwstr>http://www.fwc.gov.au/awardsandorders/html/PR994669.htm</vt:lpwstr>
      </vt:variant>
      <vt:variant>
        <vt:lpwstr/>
      </vt:variant>
      <vt:variant>
        <vt:i4>3539006</vt:i4>
      </vt:variant>
      <vt:variant>
        <vt:i4>1782</vt:i4>
      </vt:variant>
      <vt:variant>
        <vt:i4>0</vt:i4>
      </vt:variant>
      <vt:variant>
        <vt:i4>5</vt:i4>
      </vt:variant>
      <vt:variant>
        <vt:lpwstr>http://www.fwc.gov.au/awardsandorders/html/PR994669.htm</vt:lpwstr>
      </vt:variant>
      <vt:variant>
        <vt:lpwstr/>
      </vt:variant>
      <vt:variant>
        <vt:i4>3539006</vt:i4>
      </vt:variant>
      <vt:variant>
        <vt:i4>1779</vt:i4>
      </vt:variant>
      <vt:variant>
        <vt:i4>0</vt:i4>
      </vt:variant>
      <vt:variant>
        <vt:i4>5</vt:i4>
      </vt:variant>
      <vt:variant>
        <vt:lpwstr>http://www.fwc.gov.au/awardsandorders/html/PR994669.htm</vt:lpwstr>
      </vt:variant>
      <vt:variant>
        <vt:lpwstr/>
      </vt:variant>
      <vt:variant>
        <vt:i4>3539006</vt:i4>
      </vt:variant>
      <vt:variant>
        <vt:i4>1776</vt:i4>
      </vt:variant>
      <vt:variant>
        <vt:i4>0</vt:i4>
      </vt:variant>
      <vt:variant>
        <vt:i4>5</vt:i4>
      </vt:variant>
      <vt:variant>
        <vt:lpwstr>http://www.fwc.gov.au/awardsandorders/html/PR994669.htm</vt:lpwstr>
      </vt:variant>
      <vt:variant>
        <vt:lpwstr/>
      </vt:variant>
      <vt:variant>
        <vt:i4>3539006</vt:i4>
      </vt:variant>
      <vt:variant>
        <vt:i4>1773</vt:i4>
      </vt:variant>
      <vt:variant>
        <vt:i4>0</vt:i4>
      </vt:variant>
      <vt:variant>
        <vt:i4>5</vt:i4>
      </vt:variant>
      <vt:variant>
        <vt:lpwstr>http://www.fwc.gov.au/awardsandorders/html/PR994669.htm</vt:lpwstr>
      </vt:variant>
      <vt:variant>
        <vt:lpwstr/>
      </vt:variant>
      <vt:variant>
        <vt:i4>3539006</vt:i4>
      </vt:variant>
      <vt:variant>
        <vt:i4>1770</vt:i4>
      </vt:variant>
      <vt:variant>
        <vt:i4>0</vt:i4>
      </vt:variant>
      <vt:variant>
        <vt:i4>5</vt:i4>
      </vt:variant>
      <vt:variant>
        <vt:lpwstr>http://www.fwc.gov.au/awardsandorders/html/PR994669.htm</vt:lpwstr>
      </vt:variant>
      <vt:variant>
        <vt:lpwstr/>
      </vt:variant>
      <vt:variant>
        <vt:i4>3539006</vt:i4>
      </vt:variant>
      <vt:variant>
        <vt:i4>1767</vt:i4>
      </vt:variant>
      <vt:variant>
        <vt:i4>0</vt:i4>
      </vt:variant>
      <vt:variant>
        <vt:i4>5</vt:i4>
      </vt:variant>
      <vt:variant>
        <vt:lpwstr>http://www.fwc.gov.au/awardsandorders/html/PR994669.htm</vt:lpwstr>
      </vt:variant>
      <vt:variant>
        <vt:lpwstr/>
      </vt:variant>
      <vt:variant>
        <vt:i4>3539006</vt:i4>
      </vt:variant>
      <vt:variant>
        <vt:i4>1764</vt:i4>
      </vt:variant>
      <vt:variant>
        <vt:i4>0</vt:i4>
      </vt:variant>
      <vt:variant>
        <vt:i4>5</vt:i4>
      </vt:variant>
      <vt:variant>
        <vt:lpwstr>http://www.fwc.gov.au/awardsandorders/html/PR994669.htm</vt:lpwstr>
      </vt:variant>
      <vt:variant>
        <vt:lpwstr/>
      </vt:variant>
      <vt:variant>
        <vt:i4>3866680</vt:i4>
      </vt:variant>
      <vt:variant>
        <vt:i4>1761</vt:i4>
      </vt:variant>
      <vt:variant>
        <vt:i4>0</vt:i4>
      </vt:variant>
      <vt:variant>
        <vt:i4>5</vt:i4>
      </vt:variant>
      <vt:variant>
        <vt:lpwstr>http://www.fwc.gov.au/awardsandorders/html/PR551623.htm</vt:lpwstr>
      </vt:variant>
      <vt:variant>
        <vt:lpwstr/>
      </vt:variant>
      <vt:variant>
        <vt:i4>4063292</vt:i4>
      </vt:variant>
      <vt:variant>
        <vt:i4>1758</vt:i4>
      </vt:variant>
      <vt:variant>
        <vt:i4>0</vt:i4>
      </vt:variant>
      <vt:variant>
        <vt:i4>5</vt:i4>
      </vt:variant>
      <vt:variant>
        <vt:lpwstr>http://www.fwc.gov.au/awardsandorders/html/PR536700.htm</vt:lpwstr>
      </vt:variant>
      <vt:variant>
        <vt:lpwstr/>
      </vt:variant>
      <vt:variant>
        <vt:i4>3342389</vt:i4>
      </vt:variant>
      <vt:variant>
        <vt:i4>1755</vt:i4>
      </vt:variant>
      <vt:variant>
        <vt:i4>0</vt:i4>
      </vt:variant>
      <vt:variant>
        <vt:i4>5</vt:i4>
      </vt:variant>
      <vt:variant>
        <vt:lpwstr>http://www.fwc.gov.au/awardsandorders/html/PR522897.htm</vt:lpwstr>
      </vt:variant>
      <vt:variant>
        <vt:lpwstr/>
      </vt:variant>
      <vt:variant>
        <vt:i4>3604542</vt:i4>
      </vt:variant>
      <vt:variant>
        <vt:i4>1752</vt:i4>
      </vt:variant>
      <vt:variant>
        <vt:i4>0</vt:i4>
      </vt:variant>
      <vt:variant>
        <vt:i4>5</vt:i4>
      </vt:variant>
      <vt:variant>
        <vt:lpwstr>http://www.fwc.gov.au/awardsandorders/html/PR509066.htm</vt:lpwstr>
      </vt:variant>
      <vt:variant>
        <vt:lpwstr/>
      </vt:variant>
      <vt:variant>
        <vt:i4>3276861</vt:i4>
      </vt:variant>
      <vt:variant>
        <vt:i4>1749</vt:i4>
      </vt:variant>
      <vt:variant>
        <vt:i4>0</vt:i4>
      </vt:variant>
      <vt:variant>
        <vt:i4>5</vt:i4>
      </vt:variant>
      <vt:variant>
        <vt:lpwstr>http://www.fwc.gov.au/awardsandorders/html/PR997915.htm</vt:lpwstr>
      </vt:variant>
      <vt:variant>
        <vt:lpwstr/>
      </vt:variant>
      <vt:variant>
        <vt:i4>3866680</vt:i4>
      </vt:variant>
      <vt:variant>
        <vt:i4>1746</vt:i4>
      </vt:variant>
      <vt:variant>
        <vt:i4>0</vt:i4>
      </vt:variant>
      <vt:variant>
        <vt:i4>5</vt:i4>
      </vt:variant>
      <vt:variant>
        <vt:lpwstr>http://www.fwc.gov.au/awardsandorders/html/PR551623.htm</vt:lpwstr>
      </vt:variant>
      <vt:variant>
        <vt:lpwstr/>
      </vt:variant>
      <vt:variant>
        <vt:i4>4063292</vt:i4>
      </vt:variant>
      <vt:variant>
        <vt:i4>1743</vt:i4>
      </vt:variant>
      <vt:variant>
        <vt:i4>0</vt:i4>
      </vt:variant>
      <vt:variant>
        <vt:i4>5</vt:i4>
      </vt:variant>
      <vt:variant>
        <vt:lpwstr>http://www.fwc.gov.au/awardsandorders/html/PR536700.htm</vt:lpwstr>
      </vt:variant>
      <vt:variant>
        <vt:lpwstr/>
      </vt:variant>
      <vt:variant>
        <vt:i4>3342389</vt:i4>
      </vt:variant>
      <vt:variant>
        <vt:i4>1740</vt:i4>
      </vt:variant>
      <vt:variant>
        <vt:i4>0</vt:i4>
      </vt:variant>
      <vt:variant>
        <vt:i4>5</vt:i4>
      </vt:variant>
      <vt:variant>
        <vt:lpwstr>http://www.fwc.gov.au/awardsandorders/html/PR522897.htm</vt:lpwstr>
      </vt:variant>
      <vt:variant>
        <vt:lpwstr/>
      </vt:variant>
      <vt:variant>
        <vt:i4>3604542</vt:i4>
      </vt:variant>
      <vt:variant>
        <vt:i4>1737</vt:i4>
      </vt:variant>
      <vt:variant>
        <vt:i4>0</vt:i4>
      </vt:variant>
      <vt:variant>
        <vt:i4>5</vt:i4>
      </vt:variant>
      <vt:variant>
        <vt:lpwstr>http://www.fwc.gov.au/awardsandorders/html/PR509066.htm</vt:lpwstr>
      </vt:variant>
      <vt:variant>
        <vt:lpwstr/>
      </vt:variant>
      <vt:variant>
        <vt:i4>3276861</vt:i4>
      </vt:variant>
      <vt:variant>
        <vt:i4>1734</vt:i4>
      </vt:variant>
      <vt:variant>
        <vt:i4>0</vt:i4>
      </vt:variant>
      <vt:variant>
        <vt:i4>5</vt:i4>
      </vt:variant>
      <vt:variant>
        <vt:lpwstr>http://www.fwc.gov.au/awardsandorders/html/PR997915.htm</vt:lpwstr>
      </vt:variant>
      <vt:variant>
        <vt:lpwstr/>
      </vt:variant>
      <vt:variant>
        <vt:i4>3866680</vt:i4>
      </vt:variant>
      <vt:variant>
        <vt:i4>1731</vt:i4>
      </vt:variant>
      <vt:variant>
        <vt:i4>0</vt:i4>
      </vt:variant>
      <vt:variant>
        <vt:i4>5</vt:i4>
      </vt:variant>
      <vt:variant>
        <vt:lpwstr>http://www.fwc.gov.au/awardsandorders/html/PR551623.htm</vt:lpwstr>
      </vt:variant>
      <vt:variant>
        <vt:lpwstr/>
      </vt:variant>
      <vt:variant>
        <vt:i4>4063292</vt:i4>
      </vt:variant>
      <vt:variant>
        <vt:i4>1728</vt:i4>
      </vt:variant>
      <vt:variant>
        <vt:i4>0</vt:i4>
      </vt:variant>
      <vt:variant>
        <vt:i4>5</vt:i4>
      </vt:variant>
      <vt:variant>
        <vt:lpwstr>http://www.fwc.gov.au/awardsandorders/html/PR536700.htm</vt:lpwstr>
      </vt:variant>
      <vt:variant>
        <vt:lpwstr/>
      </vt:variant>
      <vt:variant>
        <vt:i4>3342389</vt:i4>
      </vt:variant>
      <vt:variant>
        <vt:i4>1725</vt:i4>
      </vt:variant>
      <vt:variant>
        <vt:i4>0</vt:i4>
      </vt:variant>
      <vt:variant>
        <vt:i4>5</vt:i4>
      </vt:variant>
      <vt:variant>
        <vt:lpwstr>http://www.fwc.gov.au/awardsandorders/html/PR522897.htm</vt:lpwstr>
      </vt:variant>
      <vt:variant>
        <vt:lpwstr/>
      </vt:variant>
      <vt:variant>
        <vt:i4>3604542</vt:i4>
      </vt:variant>
      <vt:variant>
        <vt:i4>1722</vt:i4>
      </vt:variant>
      <vt:variant>
        <vt:i4>0</vt:i4>
      </vt:variant>
      <vt:variant>
        <vt:i4>5</vt:i4>
      </vt:variant>
      <vt:variant>
        <vt:lpwstr>http://www.fwc.gov.au/awardsandorders/html/PR509066.htm</vt:lpwstr>
      </vt:variant>
      <vt:variant>
        <vt:lpwstr/>
      </vt:variant>
      <vt:variant>
        <vt:i4>3276861</vt:i4>
      </vt:variant>
      <vt:variant>
        <vt:i4>1719</vt:i4>
      </vt:variant>
      <vt:variant>
        <vt:i4>0</vt:i4>
      </vt:variant>
      <vt:variant>
        <vt:i4>5</vt:i4>
      </vt:variant>
      <vt:variant>
        <vt:lpwstr>http://www.fwc.gov.au/awardsandorders/html/PR997915.htm</vt:lpwstr>
      </vt:variant>
      <vt:variant>
        <vt:lpwstr/>
      </vt:variant>
      <vt:variant>
        <vt:i4>3866680</vt:i4>
      </vt:variant>
      <vt:variant>
        <vt:i4>1716</vt:i4>
      </vt:variant>
      <vt:variant>
        <vt:i4>0</vt:i4>
      </vt:variant>
      <vt:variant>
        <vt:i4>5</vt:i4>
      </vt:variant>
      <vt:variant>
        <vt:lpwstr>http://www.fwc.gov.au/awardsandorders/html/PR551623.htm</vt:lpwstr>
      </vt:variant>
      <vt:variant>
        <vt:lpwstr/>
      </vt:variant>
      <vt:variant>
        <vt:i4>3735610</vt:i4>
      </vt:variant>
      <vt:variant>
        <vt:i4>1713</vt:i4>
      </vt:variant>
      <vt:variant>
        <vt:i4>0</vt:i4>
      </vt:variant>
      <vt:variant>
        <vt:i4>5</vt:i4>
      </vt:variant>
      <vt:variant>
        <vt:lpwstr>http://www.fwc.gov.au/awardsandorders/html/PR545345.htm</vt:lpwstr>
      </vt:variant>
      <vt:variant>
        <vt:lpwstr/>
      </vt:variant>
      <vt:variant>
        <vt:i4>4063292</vt:i4>
      </vt:variant>
      <vt:variant>
        <vt:i4>1710</vt:i4>
      </vt:variant>
      <vt:variant>
        <vt:i4>0</vt:i4>
      </vt:variant>
      <vt:variant>
        <vt:i4>5</vt:i4>
      </vt:variant>
      <vt:variant>
        <vt:lpwstr>http://www.fwc.gov.au/awardsandorders/html/PR536700.htm</vt:lpwstr>
      </vt:variant>
      <vt:variant>
        <vt:lpwstr/>
      </vt:variant>
      <vt:variant>
        <vt:i4>3342389</vt:i4>
      </vt:variant>
      <vt:variant>
        <vt:i4>1707</vt:i4>
      </vt:variant>
      <vt:variant>
        <vt:i4>0</vt:i4>
      </vt:variant>
      <vt:variant>
        <vt:i4>5</vt:i4>
      </vt:variant>
      <vt:variant>
        <vt:lpwstr>http://www.fwc.gov.au/awardsandorders/html/PR522897.htm</vt:lpwstr>
      </vt:variant>
      <vt:variant>
        <vt:lpwstr/>
      </vt:variant>
      <vt:variant>
        <vt:i4>3604542</vt:i4>
      </vt:variant>
      <vt:variant>
        <vt:i4>1704</vt:i4>
      </vt:variant>
      <vt:variant>
        <vt:i4>0</vt:i4>
      </vt:variant>
      <vt:variant>
        <vt:i4>5</vt:i4>
      </vt:variant>
      <vt:variant>
        <vt:lpwstr>http://www.fwc.gov.au/awardsandorders/html/PR509066.htm</vt:lpwstr>
      </vt:variant>
      <vt:variant>
        <vt:lpwstr/>
      </vt:variant>
      <vt:variant>
        <vt:i4>3276861</vt:i4>
      </vt:variant>
      <vt:variant>
        <vt:i4>1701</vt:i4>
      </vt:variant>
      <vt:variant>
        <vt:i4>0</vt:i4>
      </vt:variant>
      <vt:variant>
        <vt:i4>5</vt:i4>
      </vt:variant>
      <vt:variant>
        <vt:lpwstr>http://www.fwc.gov.au/awardsandorders/html/PR997915.htm</vt:lpwstr>
      </vt:variant>
      <vt:variant>
        <vt:lpwstr/>
      </vt:variant>
      <vt:variant>
        <vt:i4>3407921</vt:i4>
      </vt:variant>
      <vt:variant>
        <vt:i4>1698</vt:i4>
      </vt:variant>
      <vt:variant>
        <vt:i4>0</vt:i4>
      </vt:variant>
      <vt:variant>
        <vt:i4>5</vt:i4>
      </vt:variant>
      <vt:variant>
        <vt:lpwstr>http://www.fwc.gov.au/awardsandorders/html/PR994545.htm</vt:lpwstr>
      </vt:variant>
      <vt:variant>
        <vt:lpwstr/>
      </vt:variant>
      <vt:variant>
        <vt:i4>3866680</vt:i4>
      </vt:variant>
      <vt:variant>
        <vt:i4>1695</vt:i4>
      </vt:variant>
      <vt:variant>
        <vt:i4>0</vt:i4>
      </vt:variant>
      <vt:variant>
        <vt:i4>5</vt:i4>
      </vt:variant>
      <vt:variant>
        <vt:lpwstr>http://www.fwc.gov.au/awardsandorders/html/PR551623.htm</vt:lpwstr>
      </vt:variant>
      <vt:variant>
        <vt:lpwstr/>
      </vt:variant>
      <vt:variant>
        <vt:i4>3735610</vt:i4>
      </vt:variant>
      <vt:variant>
        <vt:i4>1692</vt:i4>
      </vt:variant>
      <vt:variant>
        <vt:i4>0</vt:i4>
      </vt:variant>
      <vt:variant>
        <vt:i4>5</vt:i4>
      </vt:variant>
      <vt:variant>
        <vt:lpwstr>http://www.fwc.gov.au/awardsandorders/html/PR545345.htm</vt:lpwstr>
      </vt:variant>
      <vt:variant>
        <vt:lpwstr/>
      </vt:variant>
      <vt:variant>
        <vt:i4>4063292</vt:i4>
      </vt:variant>
      <vt:variant>
        <vt:i4>1689</vt:i4>
      </vt:variant>
      <vt:variant>
        <vt:i4>0</vt:i4>
      </vt:variant>
      <vt:variant>
        <vt:i4>5</vt:i4>
      </vt:variant>
      <vt:variant>
        <vt:lpwstr>http://www.fwc.gov.au/awardsandorders/html/PR536700.htm</vt:lpwstr>
      </vt:variant>
      <vt:variant>
        <vt:lpwstr/>
      </vt:variant>
      <vt:variant>
        <vt:i4>3342389</vt:i4>
      </vt:variant>
      <vt:variant>
        <vt:i4>1686</vt:i4>
      </vt:variant>
      <vt:variant>
        <vt:i4>0</vt:i4>
      </vt:variant>
      <vt:variant>
        <vt:i4>5</vt:i4>
      </vt:variant>
      <vt:variant>
        <vt:lpwstr>http://www.fwc.gov.au/awardsandorders/html/PR522897.htm</vt:lpwstr>
      </vt:variant>
      <vt:variant>
        <vt:lpwstr/>
      </vt:variant>
      <vt:variant>
        <vt:i4>3604542</vt:i4>
      </vt:variant>
      <vt:variant>
        <vt:i4>1683</vt:i4>
      </vt:variant>
      <vt:variant>
        <vt:i4>0</vt:i4>
      </vt:variant>
      <vt:variant>
        <vt:i4>5</vt:i4>
      </vt:variant>
      <vt:variant>
        <vt:lpwstr>http://www.fwc.gov.au/awardsandorders/html/PR509066.htm</vt:lpwstr>
      </vt:variant>
      <vt:variant>
        <vt:lpwstr/>
      </vt:variant>
      <vt:variant>
        <vt:i4>3276861</vt:i4>
      </vt:variant>
      <vt:variant>
        <vt:i4>1680</vt:i4>
      </vt:variant>
      <vt:variant>
        <vt:i4>0</vt:i4>
      </vt:variant>
      <vt:variant>
        <vt:i4>5</vt:i4>
      </vt:variant>
      <vt:variant>
        <vt:lpwstr>http://www.fwc.gov.au/awardsandorders/html/PR997915.htm</vt:lpwstr>
      </vt:variant>
      <vt:variant>
        <vt:lpwstr/>
      </vt:variant>
      <vt:variant>
        <vt:i4>3407921</vt:i4>
      </vt:variant>
      <vt:variant>
        <vt:i4>1677</vt:i4>
      </vt:variant>
      <vt:variant>
        <vt:i4>0</vt:i4>
      </vt:variant>
      <vt:variant>
        <vt:i4>5</vt:i4>
      </vt:variant>
      <vt:variant>
        <vt:lpwstr>http://www.fwc.gov.au/awardsandorders/html/PR994545.htm</vt:lpwstr>
      </vt:variant>
      <vt:variant>
        <vt:lpwstr/>
      </vt:variant>
      <vt:variant>
        <vt:i4>3866680</vt:i4>
      </vt:variant>
      <vt:variant>
        <vt:i4>1674</vt:i4>
      </vt:variant>
      <vt:variant>
        <vt:i4>0</vt:i4>
      </vt:variant>
      <vt:variant>
        <vt:i4>5</vt:i4>
      </vt:variant>
      <vt:variant>
        <vt:lpwstr>http://www.fwc.gov.au/awardsandorders/html/PR551623.htm</vt:lpwstr>
      </vt:variant>
      <vt:variant>
        <vt:lpwstr/>
      </vt:variant>
      <vt:variant>
        <vt:i4>3735610</vt:i4>
      </vt:variant>
      <vt:variant>
        <vt:i4>1671</vt:i4>
      </vt:variant>
      <vt:variant>
        <vt:i4>0</vt:i4>
      </vt:variant>
      <vt:variant>
        <vt:i4>5</vt:i4>
      </vt:variant>
      <vt:variant>
        <vt:lpwstr>http://www.fwc.gov.au/awardsandorders/html/PR545345.htm</vt:lpwstr>
      </vt:variant>
      <vt:variant>
        <vt:lpwstr/>
      </vt:variant>
      <vt:variant>
        <vt:i4>4063292</vt:i4>
      </vt:variant>
      <vt:variant>
        <vt:i4>1668</vt:i4>
      </vt:variant>
      <vt:variant>
        <vt:i4>0</vt:i4>
      </vt:variant>
      <vt:variant>
        <vt:i4>5</vt:i4>
      </vt:variant>
      <vt:variant>
        <vt:lpwstr>http://www.fwc.gov.au/awardsandorders/html/PR536700.htm</vt:lpwstr>
      </vt:variant>
      <vt:variant>
        <vt:lpwstr/>
      </vt:variant>
      <vt:variant>
        <vt:i4>3342389</vt:i4>
      </vt:variant>
      <vt:variant>
        <vt:i4>1665</vt:i4>
      </vt:variant>
      <vt:variant>
        <vt:i4>0</vt:i4>
      </vt:variant>
      <vt:variant>
        <vt:i4>5</vt:i4>
      </vt:variant>
      <vt:variant>
        <vt:lpwstr>http://www.fwc.gov.au/awardsandorders/html/PR522897.htm</vt:lpwstr>
      </vt:variant>
      <vt:variant>
        <vt:lpwstr/>
      </vt:variant>
      <vt:variant>
        <vt:i4>3604542</vt:i4>
      </vt:variant>
      <vt:variant>
        <vt:i4>1662</vt:i4>
      </vt:variant>
      <vt:variant>
        <vt:i4>0</vt:i4>
      </vt:variant>
      <vt:variant>
        <vt:i4>5</vt:i4>
      </vt:variant>
      <vt:variant>
        <vt:lpwstr>http://www.fwc.gov.au/awardsandorders/html/PR509066.htm</vt:lpwstr>
      </vt:variant>
      <vt:variant>
        <vt:lpwstr/>
      </vt:variant>
      <vt:variant>
        <vt:i4>3276861</vt:i4>
      </vt:variant>
      <vt:variant>
        <vt:i4>1659</vt:i4>
      </vt:variant>
      <vt:variant>
        <vt:i4>0</vt:i4>
      </vt:variant>
      <vt:variant>
        <vt:i4>5</vt:i4>
      </vt:variant>
      <vt:variant>
        <vt:lpwstr>http://www.fwc.gov.au/awardsandorders/html/PR997915.htm</vt:lpwstr>
      </vt:variant>
      <vt:variant>
        <vt:lpwstr/>
      </vt:variant>
      <vt:variant>
        <vt:i4>3407921</vt:i4>
      </vt:variant>
      <vt:variant>
        <vt:i4>1656</vt:i4>
      </vt:variant>
      <vt:variant>
        <vt:i4>0</vt:i4>
      </vt:variant>
      <vt:variant>
        <vt:i4>5</vt:i4>
      </vt:variant>
      <vt:variant>
        <vt:lpwstr>http://www.fwc.gov.au/awardsandorders/html/PR994545.htm</vt:lpwstr>
      </vt:variant>
      <vt:variant>
        <vt:lpwstr/>
      </vt:variant>
      <vt:variant>
        <vt:i4>3866680</vt:i4>
      </vt:variant>
      <vt:variant>
        <vt:i4>1653</vt:i4>
      </vt:variant>
      <vt:variant>
        <vt:i4>0</vt:i4>
      </vt:variant>
      <vt:variant>
        <vt:i4>5</vt:i4>
      </vt:variant>
      <vt:variant>
        <vt:lpwstr>http://www.fwc.gov.au/awardsandorders/html/PR551623.htm</vt:lpwstr>
      </vt:variant>
      <vt:variant>
        <vt:lpwstr/>
      </vt:variant>
      <vt:variant>
        <vt:i4>4063292</vt:i4>
      </vt:variant>
      <vt:variant>
        <vt:i4>1650</vt:i4>
      </vt:variant>
      <vt:variant>
        <vt:i4>0</vt:i4>
      </vt:variant>
      <vt:variant>
        <vt:i4>5</vt:i4>
      </vt:variant>
      <vt:variant>
        <vt:lpwstr>http://www.fwc.gov.au/awardsandorders/html/PR536700.htm</vt:lpwstr>
      </vt:variant>
      <vt:variant>
        <vt:lpwstr/>
      </vt:variant>
      <vt:variant>
        <vt:i4>3342389</vt:i4>
      </vt:variant>
      <vt:variant>
        <vt:i4>1647</vt:i4>
      </vt:variant>
      <vt:variant>
        <vt:i4>0</vt:i4>
      </vt:variant>
      <vt:variant>
        <vt:i4>5</vt:i4>
      </vt:variant>
      <vt:variant>
        <vt:lpwstr>http://www.fwc.gov.au/awardsandorders/html/PR522897.htm</vt:lpwstr>
      </vt:variant>
      <vt:variant>
        <vt:lpwstr/>
      </vt:variant>
      <vt:variant>
        <vt:i4>3604542</vt:i4>
      </vt:variant>
      <vt:variant>
        <vt:i4>1644</vt:i4>
      </vt:variant>
      <vt:variant>
        <vt:i4>0</vt:i4>
      </vt:variant>
      <vt:variant>
        <vt:i4>5</vt:i4>
      </vt:variant>
      <vt:variant>
        <vt:lpwstr>http://www.fwc.gov.au/awardsandorders/html/PR509066.htm</vt:lpwstr>
      </vt:variant>
      <vt:variant>
        <vt:lpwstr/>
      </vt:variant>
      <vt:variant>
        <vt:i4>3276861</vt:i4>
      </vt:variant>
      <vt:variant>
        <vt:i4>1641</vt:i4>
      </vt:variant>
      <vt:variant>
        <vt:i4>0</vt:i4>
      </vt:variant>
      <vt:variant>
        <vt:i4>5</vt:i4>
      </vt:variant>
      <vt:variant>
        <vt:lpwstr>http://www.fwc.gov.au/awardsandorders/html/PR997915.htm</vt:lpwstr>
      </vt:variant>
      <vt:variant>
        <vt:lpwstr/>
      </vt:variant>
      <vt:variant>
        <vt:i4>3866680</vt:i4>
      </vt:variant>
      <vt:variant>
        <vt:i4>1635</vt:i4>
      </vt:variant>
      <vt:variant>
        <vt:i4>0</vt:i4>
      </vt:variant>
      <vt:variant>
        <vt:i4>5</vt:i4>
      </vt:variant>
      <vt:variant>
        <vt:lpwstr>http://www.fwc.gov.au/awardsandorders/html/PR551623.htm</vt:lpwstr>
      </vt:variant>
      <vt:variant>
        <vt:lpwstr/>
      </vt:variant>
      <vt:variant>
        <vt:i4>4063292</vt:i4>
      </vt:variant>
      <vt:variant>
        <vt:i4>1632</vt:i4>
      </vt:variant>
      <vt:variant>
        <vt:i4>0</vt:i4>
      </vt:variant>
      <vt:variant>
        <vt:i4>5</vt:i4>
      </vt:variant>
      <vt:variant>
        <vt:lpwstr>http://www.fwc.gov.au/awardsandorders/html/PR536700.htm</vt:lpwstr>
      </vt:variant>
      <vt:variant>
        <vt:lpwstr/>
      </vt:variant>
      <vt:variant>
        <vt:i4>3342389</vt:i4>
      </vt:variant>
      <vt:variant>
        <vt:i4>1629</vt:i4>
      </vt:variant>
      <vt:variant>
        <vt:i4>0</vt:i4>
      </vt:variant>
      <vt:variant>
        <vt:i4>5</vt:i4>
      </vt:variant>
      <vt:variant>
        <vt:lpwstr>http://www.fwc.gov.au/awardsandorders/html/PR522897.htm</vt:lpwstr>
      </vt:variant>
      <vt:variant>
        <vt:lpwstr/>
      </vt:variant>
      <vt:variant>
        <vt:i4>3604542</vt:i4>
      </vt:variant>
      <vt:variant>
        <vt:i4>1626</vt:i4>
      </vt:variant>
      <vt:variant>
        <vt:i4>0</vt:i4>
      </vt:variant>
      <vt:variant>
        <vt:i4>5</vt:i4>
      </vt:variant>
      <vt:variant>
        <vt:lpwstr>http://www.fwc.gov.au/awardsandorders/html/PR509066.htm</vt:lpwstr>
      </vt:variant>
      <vt:variant>
        <vt:lpwstr/>
      </vt:variant>
      <vt:variant>
        <vt:i4>3276861</vt:i4>
      </vt:variant>
      <vt:variant>
        <vt:i4>1623</vt:i4>
      </vt:variant>
      <vt:variant>
        <vt:i4>0</vt:i4>
      </vt:variant>
      <vt:variant>
        <vt:i4>5</vt:i4>
      </vt:variant>
      <vt:variant>
        <vt:lpwstr>http://www.fwc.gov.au/awardsandorders/html/PR997915.htm</vt:lpwstr>
      </vt:variant>
      <vt:variant>
        <vt:lpwstr/>
      </vt:variant>
      <vt:variant>
        <vt:i4>3997758</vt:i4>
      </vt:variant>
      <vt:variant>
        <vt:i4>1619</vt:i4>
      </vt:variant>
      <vt:variant>
        <vt:i4>0</vt:i4>
      </vt:variant>
      <vt:variant>
        <vt:i4>5</vt:i4>
      </vt:variant>
      <vt:variant>
        <vt:lpwstr>http://www.fwc.gov.au/awardsandorders/html/PR551744.htm</vt:lpwstr>
      </vt:variant>
      <vt:variant>
        <vt:lpwstr/>
      </vt:variant>
      <vt:variant>
        <vt:i4>3997752</vt:i4>
      </vt:variant>
      <vt:variant>
        <vt:i4>1617</vt:i4>
      </vt:variant>
      <vt:variant>
        <vt:i4>0</vt:i4>
      </vt:variant>
      <vt:variant>
        <vt:i4>5</vt:i4>
      </vt:variant>
      <vt:variant>
        <vt:lpwstr>http://www.fwc.gov.au/awardsandorders/html/PR000000.htm</vt:lpwstr>
      </vt:variant>
      <vt:variant>
        <vt:lpwstr/>
      </vt:variant>
      <vt:variant>
        <vt:i4>3866680</vt:i4>
      </vt:variant>
      <vt:variant>
        <vt:i4>1614</vt:i4>
      </vt:variant>
      <vt:variant>
        <vt:i4>0</vt:i4>
      </vt:variant>
      <vt:variant>
        <vt:i4>5</vt:i4>
      </vt:variant>
      <vt:variant>
        <vt:lpwstr>http://www.fwc.gov.au/awardsandorders/html/PR551623.htm</vt:lpwstr>
      </vt:variant>
      <vt:variant>
        <vt:lpwstr/>
      </vt:variant>
      <vt:variant>
        <vt:i4>3932210</vt:i4>
      </vt:variant>
      <vt:variant>
        <vt:i4>1611</vt:i4>
      </vt:variant>
      <vt:variant>
        <vt:i4>0</vt:i4>
      </vt:variant>
      <vt:variant>
        <vt:i4>5</vt:i4>
      </vt:variant>
      <vt:variant>
        <vt:lpwstr>http://www.fwc.gov.au/awardsandorders/html/PR536821.htm</vt:lpwstr>
      </vt:variant>
      <vt:variant>
        <vt:lpwstr/>
      </vt:variant>
      <vt:variant>
        <vt:i4>4063292</vt:i4>
      </vt:variant>
      <vt:variant>
        <vt:i4>1608</vt:i4>
      </vt:variant>
      <vt:variant>
        <vt:i4>0</vt:i4>
      </vt:variant>
      <vt:variant>
        <vt:i4>5</vt:i4>
      </vt:variant>
      <vt:variant>
        <vt:lpwstr>http://www.fwc.gov.au/awardsandorders/html/PR536700.htm</vt:lpwstr>
      </vt:variant>
      <vt:variant>
        <vt:lpwstr/>
      </vt:variant>
      <vt:variant>
        <vt:i4>3801138</vt:i4>
      </vt:variant>
      <vt:variant>
        <vt:i4>1605</vt:i4>
      </vt:variant>
      <vt:variant>
        <vt:i4>0</vt:i4>
      </vt:variant>
      <vt:variant>
        <vt:i4>5</vt:i4>
      </vt:variant>
      <vt:variant>
        <vt:lpwstr>http://www.fwc.gov.au/awardsandorders/html/PR523018.htm</vt:lpwstr>
      </vt:variant>
      <vt:variant>
        <vt:lpwstr/>
      </vt:variant>
      <vt:variant>
        <vt:i4>3735601</vt:i4>
      </vt:variant>
      <vt:variant>
        <vt:i4>1602</vt:i4>
      </vt:variant>
      <vt:variant>
        <vt:i4>0</vt:i4>
      </vt:variant>
      <vt:variant>
        <vt:i4>5</vt:i4>
      </vt:variant>
      <vt:variant>
        <vt:lpwstr>http://www.fwc.gov.au/awardsandorders/html/PR509188.htm</vt:lpwstr>
      </vt:variant>
      <vt:variant>
        <vt:lpwstr/>
      </vt:variant>
      <vt:variant>
        <vt:i4>3342389</vt:i4>
      </vt:variant>
      <vt:variant>
        <vt:i4>1599</vt:i4>
      </vt:variant>
      <vt:variant>
        <vt:i4>0</vt:i4>
      </vt:variant>
      <vt:variant>
        <vt:i4>5</vt:i4>
      </vt:variant>
      <vt:variant>
        <vt:lpwstr>http://www.fwc.gov.au/awardsandorders/html/PR522897.htm</vt:lpwstr>
      </vt:variant>
      <vt:variant>
        <vt:lpwstr/>
      </vt:variant>
      <vt:variant>
        <vt:i4>3604542</vt:i4>
      </vt:variant>
      <vt:variant>
        <vt:i4>1596</vt:i4>
      </vt:variant>
      <vt:variant>
        <vt:i4>0</vt:i4>
      </vt:variant>
      <vt:variant>
        <vt:i4>5</vt:i4>
      </vt:variant>
      <vt:variant>
        <vt:lpwstr>http://www.fwc.gov.au/awardsandorders/html/PR509066.htm</vt:lpwstr>
      </vt:variant>
      <vt:variant>
        <vt:lpwstr/>
      </vt:variant>
      <vt:variant>
        <vt:i4>3276861</vt:i4>
      </vt:variant>
      <vt:variant>
        <vt:i4>1593</vt:i4>
      </vt:variant>
      <vt:variant>
        <vt:i4>0</vt:i4>
      </vt:variant>
      <vt:variant>
        <vt:i4>5</vt:i4>
      </vt:variant>
      <vt:variant>
        <vt:lpwstr>http://www.fwc.gov.au/awardsandorders/html/PR997915.htm</vt:lpwstr>
      </vt:variant>
      <vt:variant>
        <vt:lpwstr/>
      </vt:variant>
      <vt:variant>
        <vt:i4>3866680</vt:i4>
      </vt:variant>
      <vt:variant>
        <vt:i4>1590</vt:i4>
      </vt:variant>
      <vt:variant>
        <vt:i4>0</vt:i4>
      </vt:variant>
      <vt:variant>
        <vt:i4>5</vt:i4>
      </vt:variant>
      <vt:variant>
        <vt:lpwstr>http://www.fwc.gov.au/awardsandorders/html/PR551623.htm</vt:lpwstr>
      </vt:variant>
      <vt:variant>
        <vt:lpwstr/>
      </vt:variant>
      <vt:variant>
        <vt:i4>4063292</vt:i4>
      </vt:variant>
      <vt:variant>
        <vt:i4>1587</vt:i4>
      </vt:variant>
      <vt:variant>
        <vt:i4>0</vt:i4>
      </vt:variant>
      <vt:variant>
        <vt:i4>5</vt:i4>
      </vt:variant>
      <vt:variant>
        <vt:lpwstr>http://www.fwc.gov.au/awardsandorders/html/PR536700.htm</vt:lpwstr>
      </vt:variant>
      <vt:variant>
        <vt:lpwstr/>
      </vt:variant>
      <vt:variant>
        <vt:i4>3342389</vt:i4>
      </vt:variant>
      <vt:variant>
        <vt:i4>1584</vt:i4>
      </vt:variant>
      <vt:variant>
        <vt:i4>0</vt:i4>
      </vt:variant>
      <vt:variant>
        <vt:i4>5</vt:i4>
      </vt:variant>
      <vt:variant>
        <vt:lpwstr>http://www.fwc.gov.au/awardsandorders/html/PR522897.htm</vt:lpwstr>
      </vt:variant>
      <vt:variant>
        <vt:lpwstr/>
      </vt:variant>
      <vt:variant>
        <vt:i4>3604542</vt:i4>
      </vt:variant>
      <vt:variant>
        <vt:i4>1581</vt:i4>
      </vt:variant>
      <vt:variant>
        <vt:i4>0</vt:i4>
      </vt:variant>
      <vt:variant>
        <vt:i4>5</vt:i4>
      </vt:variant>
      <vt:variant>
        <vt:lpwstr>http://www.fwc.gov.au/awardsandorders/html/PR509066.htm</vt:lpwstr>
      </vt:variant>
      <vt:variant>
        <vt:lpwstr/>
      </vt:variant>
      <vt:variant>
        <vt:i4>3276861</vt:i4>
      </vt:variant>
      <vt:variant>
        <vt:i4>1578</vt:i4>
      </vt:variant>
      <vt:variant>
        <vt:i4>0</vt:i4>
      </vt:variant>
      <vt:variant>
        <vt:i4>5</vt:i4>
      </vt:variant>
      <vt:variant>
        <vt:lpwstr>http://www.fwc.gov.au/awardsandorders/html/PR997915.htm</vt:lpwstr>
      </vt:variant>
      <vt:variant>
        <vt:lpwstr/>
      </vt:variant>
      <vt:variant>
        <vt:i4>3866680</vt:i4>
      </vt:variant>
      <vt:variant>
        <vt:i4>1572</vt:i4>
      </vt:variant>
      <vt:variant>
        <vt:i4>0</vt:i4>
      </vt:variant>
      <vt:variant>
        <vt:i4>5</vt:i4>
      </vt:variant>
      <vt:variant>
        <vt:lpwstr>http://www.fwc.gov.au/awardsandorders/html/PR551623.htm</vt:lpwstr>
      </vt:variant>
      <vt:variant>
        <vt:lpwstr/>
      </vt:variant>
      <vt:variant>
        <vt:i4>4063292</vt:i4>
      </vt:variant>
      <vt:variant>
        <vt:i4>1569</vt:i4>
      </vt:variant>
      <vt:variant>
        <vt:i4>0</vt:i4>
      </vt:variant>
      <vt:variant>
        <vt:i4>5</vt:i4>
      </vt:variant>
      <vt:variant>
        <vt:lpwstr>http://www.fwc.gov.au/awardsandorders/html/PR536700.htm</vt:lpwstr>
      </vt:variant>
      <vt:variant>
        <vt:lpwstr/>
      </vt:variant>
      <vt:variant>
        <vt:i4>3342389</vt:i4>
      </vt:variant>
      <vt:variant>
        <vt:i4>1566</vt:i4>
      </vt:variant>
      <vt:variant>
        <vt:i4>0</vt:i4>
      </vt:variant>
      <vt:variant>
        <vt:i4>5</vt:i4>
      </vt:variant>
      <vt:variant>
        <vt:lpwstr>http://www.fwc.gov.au/awardsandorders/html/PR522897.htm</vt:lpwstr>
      </vt:variant>
      <vt:variant>
        <vt:lpwstr/>
      </vt:variant>
      <vt:variant>
        <vt:i4>3604542</vt:i4>
      </vt:variant>
      <vt:variant>
        <vt:i4>1563</vt:i4>
      </vt:variant>
      <vt:variant>
        <vt:i4>0</vt:i4>
      </vt:variant>
      <vt:variant>
        <vt:i4>5</vt:i4>
      </vt:variant>
      <vt:variant>
        <vt:lpwstr>http://www.fwc.gov.au/awardsandorders/html/PR509066.htm</vt:lpwstr>
      </vt:variant>
      <vt:variant>
        <vt:lpwstr/>
      </vt:variant>
      <vt:variant>
        <vt:i4>3866677</vt:i4>
      </vt:variant>
      <vt:variant>
        <vt:i4>1560</vt:i4>
      </vt:variant>
      <vt:variant>
        <vt:i4>0</vt:i4>
      </vt:variant>
      <vt:variant>
        <vt:i4>5</vt:i4>
      </vt:variant>
      <vt:variant>
        <vt:lpwstr>http://www.fwc.gov.au/awardsandorders/html/PR999460.htm</vt:lpwstr>
      </vt:variant>
      <vt:variant>
        <vt:lpwstr/>
      </vt:variant>
      <vt:variant>
        <vt:i4>3276861</vt:i4>
      </vt:variant>
      <vt:variant>
        <vt:i4>1557</vt:i4>
      </vt:variant>
      <vt:variant>
        <vt:i4>0</vt:i4>
      </vt:variant>
      <vt:variant>
        <vt:i4>5</vt:i4>
      </vt:variant>
      <vt:variant>
        <vt:lpwstr>http://www.fwc.gov.au/awardsandorders/html/PR997915.htm</vt:lpwstr>
      </vt:variant>
      <vt:variant>
        <vt:lpwstr/>
      </vt:variant>
      <vt:variant>
        <vt:i4>3407921</vt:i4>
      </vt:variant>
      <vt:variant>
        <vt:i4>1554</vt:i4>
      </vt:variant>
      <vt:variant>
        <vt:i4>0</vt:i4>
      </vt:variant>
      <vt:variant>
        <vt:i4>5</vt:i4>
      </vt:variant>
      <vt:variant>
        <vt:lpwstr>http://www.fwc.gov.au/awardsandorders/html/PR994545.htm</vt:lpwstr>
      </vt:variant>
      <vt:variant>
        <vt:lpwstr/>
      </vt:variant>
      <vt:variant>
        <vt:i4>3866680</vt:i4>
      </vt:variant>
      <vt:variant>
        <vt:i4>1551</vt:i4>
      </vt:variant>
      <vt:variant>
        <vt:i4>0</vt:i4>
      </vt:variant>
      <vt:variant>
        <vt:i4>5</vt:i4>
      </vt:variant>
      <vt:variant>
        <vt:lpwstr>http://www.fwc.gov.au/awardsandorders/html/PR551623.htm</vt:lpwstr>
      </vt:variant>
      <vt:variant>
        <vt:lpwstr/>
      </vt:variant>
      <vt:variant>
        <vt:i4>4063292</vt:i4>
      </vt:variant>
      <vt:variant>
        <vt:i4>1548</vt:i4>
      </vt:variant>
      <vt:variant>
        <vt:i4>0</vt:i4>
      </vt:variant>
      <vt:variant>
        <vt:i4>5</vt:i4>
      </vt:variant>
      <vt:variant>
        <vt:lpwstr>http://www.fwc.gov.au/awardsandorders/html/PR536700.htm</vt:lpwstr>
      </vt:variant>
      <vt:variant>
        <vt:lpwstr/>
      </vt:variant>
      <vt:variant>
        <vt:i4>3342389</vt:i4>
      </vt:variant>
      <vt:variant>
        <vt:i4>1545</vt:i4>
      </vt:variant>
      <vt:variant>
        <vt:i4>0</vt:i4>
      </vt:variant>
      <vt:variant>
        <vt:i4>5</vt:i4>
      </vt:variant>
      <vt:variant>
        <vt:lpwstr>http://www.fwc.gov.au/awardsandorders/html/PR522897.htm</vt:lpwstr>
      </vt:variant>
      <vt:variant>
        <vt:lpwstr/>
      </vt:variant>
      <vt:variant>
        <vt:i4>3604542</vt:i4>
      </vt:variant>
      <vt:variant>
        <vt:i4>1542</vt:i4>
      </vt:variant>
      <vt:variant>
        <vt:i4>0</vt:i4>
      </vt:variant>
      <vt:variant>
        <vt:i4>5</vt:i4>
      </vt:variant>
      <vt:variant>
        <vt:lpwstr>http://www.fwc.gov.au/awardsandorders/html/PR509066.htm</vt:lpwstr>
      </vt:variant>
      <vt:variant>
        <vt:lpwstr/>
      </vt:variant>
      <vt:variant>
        <vt:i4>3276861</vt:i4>
      </vt:variant>
      <vt:variant>
        <vt:i4>1539</vt:i4>
      </vt:variant>
      <vt:variant>
        <vt:i4>0</vt:i4>
      </vt:variant>
      <vt:variant>
        <vt:i4>5</vt:i4>
      </vt:variant>
      <vt:variant>
        <vt:lpwstr>http://www.fwc.gov.au/awardsandorders/html/PR997915.htm</vt:lpwstr>
      </vt:variant>
      <vt:variant>
        <vt:lpwstr/>
      </vt:variant>
      <vt:variant>
        <vt:i4>3407921</vt:i4>
      </vt:variant>
      <vt:variant>
        <vt:i4>1536</vt:i4>
      </vt:variant>
      <vt:variant>
        <vt:i4>0</vt:i4>
      </vt:variant>
      <vt:variant>
        <vt:i4>5</vt:i4>
      </vt:variant>
      <vt:variant>
        <vt:lpwstr>http://www.fwc.gov.au/awardsandorders/html/PR994545.htm</vt:lpwstr>
      </vt:variant>
      <vt:variant>
        <vt:lpwstr/>
      </vt:variant>
      <vt:variant>
        <vt:i4>3866680</vt:i4>
      </vt:variant>
      <vt:variant>
        <vt:i4>1533</vt:i4>
      </vt:variant>
      <vt:variant>
        <vt:i4>0</vt:i4>
      </vt:variant>
      <vt:variant>
        <vt:i4>5</vt:i4>
      </vt:variant>
      <vt:variant>
        <vt:lpwstr>http://www.fwc.gov.au/awardsandorders/html/PR551623.htm</vt:lpwstr>
      </vt:variant>
      <vt:variant>
        <vt:lpwstr/>
      </vt:variant>
      <vt:variant>
        <vt:i4>4063292</vt:i4>
      </vt:variant>
      <vt:variant>
        <vt:i4>1530</vt:i4>
      </vt:variant>
      <vt:variant>
        <vt:i4>0</vt:i4>
      </vt:variant>
      <vt:variant>
        <vt:i4>5</vt:i4>
      </vt:variant>
      <vt:variant>
        <vt:lpwstr>http://www.fwc.gov.au/awardsandorders/html/PR536700.htm</vt:lpwstr>
      </vt:variant>
      <vt:variant>
        <vt:lpwstr/>
      </vt:variant>
      <vt:variant>
        <vt:i4>3342389</vt:i4>
      </vt:variant>
      <vt:variant>
        <vt:i4>1527</vt:i4>
      </vt:variant>
      <vt:variant>
        <vt:i4>0</vt:i4>
      </vt:variant>
      <vt:variant>
        <vt:i4>5</vt:i4>
      </vt:variant>
      <vt:variant>
        <vt:lpwstr>http://www.fwc.gov.au/awardsandorders/html/PR522897.htm</vt:lpwstr>
      </vt:variant>
      <vt:variant>
        <vt:lpwstr/>
      </vt:variant>
      <vt:variant>
        <vt:i4>3604542</vt:i4>
      </vt:variant>
      <vt:variant>
        <vt:i4>1524</vt:i4>
      </vt:variant>
      <vt:variant>
        <vt:i4>0</vt:i4>
      </vt:variant>
      <vt:variant>
        <vt:i4>5</vt:i4>
      </vt:variant>
      <vt:variant>
        <vt:lpwstr>http://www.fwc.gov.au/awardsandorders/html/PR509066.htm</vt:lpwstr>
      </vt:variant>
      <vt:variant>
        <vt:lpwstr/>
      </vt:variant>
      <vt:variant>
        <vt:i4>3866677</vt:i4>
      </vt:variant>
      <vt:variant>
        <vt:i4>1521</vt:i4>
      </vt:variant>
      <vt:variant>
        <vt:i4>0</vt:i4>
      </vt:variant>
      <vt:variant>
        <vt:i4>5</vt:i4>
      </vt:variant>
      <vt:variant>
        <vt:lpwstr>http://www.fwc.gov.au/awardsandorders/html/PR999460.htm</vt:lpwstr>
      </vt:variant>
      <vt:variant>
        <vt:lpwstr/>
      </vt:variant>
      <vt:variant>
        <vt:i4>3276861</vt:i4>
      </vt:variant>
      <vt:variant>
        <vt:i4>1518</vt:i4>
      </vt:variant>
      <vt:variant>
        <vt:i4>0</vt:i4>
      </vt:variant>
      <vt:variant>
        <vt:i4>5</vt:i4>
      </vt:variant>
      <vt:variant>
        <vt:lpwstr>http://www.fwc.gov.au/awardsandorders/html/PR997915.htm</vt:lpwstr>
      </vt:variant>
      <vt:variant>
        <vt:lpwstr/>
      </vt:variant>
      <vt:variant>
        <vt:i4>3866680</vt:i4>
      </vt:variant>
      <vt:variant>
        <vt:i4>1515</vt:i4>
      </vt:variant>
      <vt:variant>
        <vt:i4>0</vt:i4>
      </vt:variant>
      <vt:variant>
        <vt:i4>5</vt:i4>
      </vt:variant>
      <vt:variant>
        <vt:lpwstr>http://www.fwc.gov.au/awardsandorders/html/PR551623.htm</vt:lpwstr>
      </vt:variant>
      <vt:variant>
        <vt:lpwstr/>
      </vt:variant>
      <vt:variant>
        <vt:i4>4063292</vt:i4>
      </vt:variant>
      <vt:variant>
        <vt:i4>1512</vt:i4>
      </vt:variant>
      <vt:variant>
        <vt:i4>0</vt:i4>
      </vt:variant>
      <vt:variant>
        <vt:i4>5</vt:i4>
      </vt:variant>
      <vt:variant>
        <vt:lpwstr>http://www.fwc.gov.au/awardsandorders/html/PR536700.htm</vt:lpwstr>
      </vt:variant>
      <vt:variant>
        <vt:lpwstr/>
      </vt:variant>
      <vt:variant>
        <vt:i4>3342389</vt:i4>
      </vt:variant>
      <vt:variant>
        <vt:i4>1509</vt:i4>
      </vt:variant>
      <vt:variant>
        <vt:i4>0</vt:i4>
      </vt:variant>
      <vt:variant>
        <vt:i4>5</vt:i4>
      </vt:variant>
      <vt:variant>
        <vt:lpwstr>http://www.fwc.gov.au/awardsandorders/html/PR522897.htm</vt:lpwstr>
      </vt:variant>
      <vt:variant>
        <vt:lpwstr/>
      </vt:variant>
      <vt:variant>
        <vt:i4>3604542</vt:i4>
      </vt:variant>
      <vt:variant>
        <vt:i4>1506</vt:i4>
      </vt:variant>
      <vt:variant>
        <vt:i4>0</vt:i4>
      </vt:variant>
      <vt:variant>
        <vt:i4>5</vt:i4>
      </vt:variant>
      <vt:variant>
        <vt:lpwstr>http://www.fwc.gov.au/awardsandorders/html/PR509066.htm</vt:lpwstr>
      </vt:variant>
      <vt:variant>
        <vt:lpwstr/>
      </vt:variant>
      <vt:variant>
        <vt:i4>3276861</vt:i4>
      </vt:variant>
      <vt:variant>
        <vt:i4>1503</vt:i4>
      </vt:variant>
      <vt:variant>
        <vt:i4>0</vt:i4>
      </vt:variant>
      <vt:variant>
        <vt:i4>5</vt:i4>
      </vt:variant>
      <vt:variant>
        <vt:lpwstr>http://www.fwc.gov.au/awardsandorders/html/PR997915.htm</vt:lpwstr>
      </vt:variant>
      <vt:variant>
        <vt:lpwstr/>
      </vt:variant>
      <vt:variant>
        <vt:i4>3997758</vt:i4>
      </vt:variant>
      <vt:variant>
        <vt:i4>1499</vt:i4>
      </vt:variant>
      <vt:variant>
        <vt:i4>0</vt:i4>
      </vt:variant>
      <vt:variant>
        <vt:i4>5</vt:i4>
      </vt:variant>
      <vt:variant>
        <vt:lpwstr>http://www.fwc.gov.au/awardsandorders/html/PR551744.htm</vt:lpwstr>
      </vt:variant>
      <vt:variant>
        <vt:lpwstr/>
      </vt:variant>
      <vt:variant>
        <vt:i4>3997752</vt:i4>
      </vt:variant>
      <vt:variant>
        <vt:i4>1497</vt:i4>
      </vt:variant>
      <vt:variant>
        <vt:i4>0</vt:i4>
      </vt:variant>
      <vt:variant>
        <vt:i4>5</vt:i4>
      </vt:variant>
      <vt:variant>
        <vt:lpwstr>http://www.fwc.gov.au/awardsandorders/html/PR000000.htm</vt:lpwstr>
      </vt:variant>
      <vt:variant>
        <vt:lpwstr/>
      </vt:variant>
      <vt:variant>
        <vt:i4>3866680</vt:i4>
      </vt:variant>
      <vt:variant>
        <vt:i4>1494</vt:i4>
      </vt:variant>
      <vt:variant>
        <vt:i4>0</vt:i4>
      </vt:variant>
      <vt:variant>
        <vt:i4>5</vt:i4>
      </vt:variant>
      <vt:variant>
        <vt:lpwstr>http://www.fwc.gov.au/awardsandorders/html/PR551623.htm</vt:lpwstr>
      </vt:variant>
      <vt:variant>
        <vt:lpwstr/>
      </vt:variant>
      <vt:variant>
        <vt:i4>3932210</vt:i4>
      </vt:variant>
      <vt:variant>
        <vt:i4>1491</vt:i4>
      </vt:variant>
      <vt:variant>
        <vt:i4>0</vt:i4>
      </vt:variant>
      <vt:variant>
        <vt:i4>5</vt:i4>
      </vt:variant>
      <vt:variant>
        <vt:lpwstr>http://www.fwc.gov.au/awardsandorders/html/PR536821.htm</vt:lpwstr>
      </vt:variant>
      <vt:variant>
        <vt:lpwstr/>
      </vt:variant>
      <vt:variant>
        <vt:i4>4063292</vt:i4>
      </vt:variant>
      <vt:variant>
        <vt:i4>1488</vt:i4>
      </vt:variant>
      <vt:variant>
        <vt:i4>0</vt:i4>
      </vt:variant>
      <vt:variant>
        <vt:i4>5</vt:i4>
      </vt:variant>
      <vt:variant>
        <vt:lpwstr>http://www.fwc.gov.au/awardsandorders/html/PR536700.htm</vt:lpwstr>
      </vt:variant>
      <vt:variant>
        <vt:lpwstr/>
      </vt:variant>
      <vt:variant>
        <vt:i4>3801138</vt:i4>
      </vt:variant>
      <vt:variant>
        <vt:i4>1485</vt:i4>
      </vt:variant>
      <vt:variant>
        <vt:i4>0</vt:i4>
      </vt:variant>
      <vt:variant>
        <vt:i4>5</vt:i4>
      </vt:variant>
      <vt:variant>
        <vt:lpwstr>http://www.fwc.gov.au/awardsandorders/html/PR523018.htm</vt:lpwstr>
      </vt:variant>
      <vt:variant>
        <vt:lpwstr/>
      </vt:variant>
      <vt:variant>
        <vt:i4>3735601</vt:i4>
      </vt:variant>
      <vt:variant>
        <vt:i4>1482</vt:i4>
      </vt:variant>
      <vt:variant>
        <vt:i4>0</vt:i4>
      </vt:variant>
      <vt:variant>
        <vt:i4>5</vt:i4>
      </vt:variant>
      <vt:variant>
        <vt:lpwstr>http://www.fwc.gov.au/awardsandorders/html/PR509188.htm</vt:lpwstr>
      </vt:variant>
      <vt:variant>
        <vt:lpwstr/>
      </vt:variant>
      <vt:variant>
        <vt:i4>3342389</vt:i4>
      </vt:variant>
      <vt:variant>
        <vt:i4>1479</vt:i4>
      </vt:variant>
      <vt:variant>
        <vt:i4>0</vt:i4>
      </vt:variant>
      <vt:variant>
        <vt:i4>5</vt:i4>
      </vt:variant>
      <vt:variant>
        <vt:lpwstr>http://www.fwc.gov.au/awardsandorders/html/PR522897.htm</vt:lpwstr>
      </vt:variant>
      <vt:variant>
        <vt:lpwstr/>
      </vt:variant>
      <vt:variant>
        <vt:i4>3604542</vt:i4>
      </vt:variant>
      <vt:variant>
        <vt:i4>1476</vt:i4>
      </vt:variant>
      <vt:variant>
        <vt:i4>0</vt:i4>
      </vt:variant>
      <vt:variant>
        <vt:i4>5</vt:i4>
      </vt:variant>
      <vt:variant>
        <vt:lpwstr>http://www.fwc.gov.au/awardsandorders/html/PR509066.htm</vt:lpwstr>
      </vt:variant>
      <vt:variant>
        <vt:lpwstr/>
      </vt:variant>
      <vt:variant>
        <vt:i4>3866677</vt:i4>
      </vt:variant>
      <vt:variant>
        <vt:i4>1473</vt:i4>
      </vt:variant>
      <vt:variant>
        <vt:i4>0</vt:i4>
      </vt:variant>
      <vt:variant>
        <vt:i4>5</vt:i4>
      </vt:variant>
      <vt:variant>
        <vt:lpwstr>http://www.fwc.gov.au/awardsandorders/html/PR999460.htm</vt:lpwstr>
      </vt:variant>
      <vt:variant>
        <vt:lpwstr/>
      </vt:variant>
      <vt:variant>
        <vt:i4>3276861</vt:i4>
      </vt:variant>
      <vt:variant>
        <vt:i4>1470</vt:i4>
      </vt:variant>
      <vt:variant>
        <vt:i4>0</vt:i4>
      </vt:variant>
      <vt:variant>
        <vt:i4>5</vt:i4>
      </vt:variant>
      <vt:variant>
        <vt:lpwstr>http://www.fwc.gov.au/awardsandorders/html/PR997915.htm</vt:lpwstr>
      </vt:variant>
      <vt:variant>
        <vt:lpwstr/>
      </vt:variant>
      <vt:variant>
        <vt:i4>4128824</vt:i4>
      </vt:variant>
      <vt:variant>
        <vt:i4>1467</vt:i4>
      </vt:variant>
      <vt:variant>
        <vt:i4>0</vt:i4>
      </vt:variant>
      <vt:variant>
        <vt:i4>5</vt:i4>
      </vt:variant>
      <vt:variant>
        <vt:lpwstr>http://www.fwc.gov.au/awardsandorders/html/PR998138.htm</vt:lpwstr>
      </vt:variant>
      <vt:variant>
        <vt:lpwstr/>
      </vt:variant>
      <vt:variant>
        <vt:i4>3866680</vt:i4>
      </vt:variant>
      <vt:variant>
        <vt:i4>1461</vt:i4>
      </vt:variant>
      <vt:variant>
        <vt:i4>0</vt:i4>
      </vt:variant>
      <vt:variant>
        <vt:i4>5</vt:i4>
      </vt:variant>
      <vt:variant>
        <vt:lpwstr>http://www.fwc.gov.au/awardsandorders/html/PR551623.htm</vt:lpwstr>
      </vt:variant>
      <vt:variant>
        <vt:lpwstr/>
      </vt:variant>
      <vt:variant>
        <vt:i4>4063292</vt:i4>
      </vt:variant>
      <vt:variant>
        <vt:i4>1458</vt:i4>
      </vt:variant>
      <vt:variant>
        <vt:i4>0</vt:i4>
      </vt:variant>
      <vt:variant>
        <vt:i4>5</vt:i4>
      </vt:variant>
      <vt:variant>
        <vt:lpwstr>http://www.fwc.gov.au/awardsandorders/html/PR536700.htm</vt:lpwstr>
      </vt:variant>
      <vt:variant>
        <vt:lpwstr/>
      </vt:variant>
      <vt:variant>
        <vt:i4>3342389</vt:i4>
      </vt:variant>
      <vt:variant>
        <vt:i4>1455</vt:i4>
      </vt:variant>
      <vt:variant>
        <vt:i4>0</vt:i4>
      </vt:variant>
      <vt:variant>
        <vt:i4>5</vt:i4>
      </vt:variant>
      <vt:variant>
        <vt:lpwstr>http://www.fwc.gov.au/awardsandorders/html/PR522897.htm</vt:lpwstr>
      </vt:variant>
      <vt:variant>
        <vt:lpwstr/>
      </vt:variant>
      <vt:variant>
        <vt:i4>3604542</vt:i4>
      </vt:variant>
      <vt:variant>
        <vt:i4>1452</vt:i4>
      </vt:variant>
      <vt:variant>
        <vt:i4>0</vt:i4>
      </vt:variant>
      <vt:variant>
        <vt:i4>5</vt:i4>
      </vt:variant>
      <vt:variant>
        <vt:lpwstr>http://www.fwc.gov.au/awardsandorders/html/PR509066.htm</vt:lpwstr>
      </vt:variant>
      <vt:variant>
        <vt:lpwstr/>
      </vt:variant>
      <vt:variant>
        <vt:i4>3276861</vt:i4>
      </vt:variant>
      <vt:variant>
        <vt:i4>1449</vt:i4>
      </vt:variant>
      <vt:variant>
        <vt:i4>0</vt:i4>
      </vt:variant>
      <vt:variant>
        <vt:i4>5</vt:i4>
      </vt:variant>
      <vt:variant>
        <vt:lpwstr>http://www.fwc.gov.au/awardsandorders/html/PR997915.htm</vt:lpwstr>
      </vt:variant>
      <vt:variant>
        <vt:lpwstr/>
      </vt:variant>
      <vt:variant>
        <vt:i4>4128824</vt:i4>
      </vt:variant>
      <vt:variant>
        <vt:i4>1446</vt:i4>
      </vt:variant>
      <vt:variant>
        <vt:i4>0</vt:i4>
      </vt:variant>
      <vt:variant>
        <vt:i4>5</vt:i4>
      </vt:variant>
      <vt:variant>
        <vt:lpwstr>http://www.fwc.gov.au/awardsandorders/html/PR998138.htm</vt:lpwstr>
      </vt:variant>
      <vt:variant>
        <vt:lpwstr/>
      </vt:variant>
      <vt:variant>
        <vt:i4>3866680</vt:i4>
      </vt:variant>
      <vt:variant>
        <vt:i4>1443</vt:i4>
      </vt:variant>
      <vt:variant>
        <vt:i4>0</vt:i4>
      </vt:variant>
      <vt:variant>
        <vt:i4>5</vt:i4>
      </vt:variant>
      <vt:variant>
        <vt:lpwstr>http://www.fwc.gov.au/awardsandorders/html/PR551623.htm</vt:lpwstr>
      </vt:variant>
      <vt:variant>
        <vt:lpwstr/>
      </vt:variant>
      <vt:variant>
        <vt:i4>4063292</vt:i4>
      </vt:variant>
      <vt:variant>
        <vt:i4>1440</vt:i4>
      </vt:variant>
      <vt:variant>
        <vt:i4>0</vt:i4>
      </vt:variant>
      <vt:variant>
        <vt:i4>5</vt:i4>
      </vt:variant>
      <vt:variant>
        <vt:lpwstr>http://www.fwc.gov.au/awardsandorders/html/PR536700.htm</vt:lpwstr>
      </vt:variant>
      <vt:variant>
        <vt:lpwstr/>
      </vt:variant>
      <vt:variant>
        <vt:i4>3342389</vt:i4>
      </vt:variant>
      <vt:variant>
        <vt:i4>1437</vt:i4>
      </vt:variant>
      <vt:variant>
        <vt:i4>0</vt:i4>
      </vt:variant>
      <vt:variant>
        <vt:i4>5</vt:i4>
      </vt:variant>
      <vt:variant>
        <vt:lpwstr>http://www.fwc.gov.au/awardsandorders/html/PR522897.htm</vt:lpwstr>
      </vt:variant>
      <vt:variant>
        <vt:lpwstr/>
      </vt:variant>
      <vt:variant>
        <vt:i4>3604542</vt:i4>
      </vt:variant>
      <vt:variant>
        <vt:i4>1434</vt:i4>
      </vt:variant>
      <vt:variant>
        <vt:i4>0</vt:i4>
      </vt:variant>
      <vt:variant>
        <vt:i4>5</vt:i4>
      </vt:variant>
      <vt:variant>
        <vt:lpwstr>http://www.fwc.gov.au/awardsandorders/html/PR509066.htm</vt:lpwstr>
      </vt:variant>
      <vt:variant>
        <vt:lpwstr/>
      </vt:variant>
      <vt:variant>
        <vt:i4>3276861</vt:i4>
      </vt:variant>
      <vt:variant>
        <vt:i4>1431</vt:i4>
      </vt:variant>
      <vt:variant>
        <vt:i4>0</vt:i4>
      </vt:variant>
      <vt:variant>
        <vt:i4>5</vt:i4>
      </vt:variant>
      <vt:variant>
        <vt:lpwstr>http://www.fwc.gov.au/awardsandorders/html/PR997915.htm</vt:lpwstr>
      </vt:variant>
      <vt:variant>
        <vt:lpwstr/>
      </vt:variant>
      <vt:variant>
        <vt:i4>3407921</vt:i4>
      </vt:variant>
      <vt:variant>
        <vt:i4>1428</vt:i4>
      </vt:variant>
      <vt:variant>
        <vt:i4>0</vt:i4>
      </vt:variant>
      <vt:variant>
        <vt:i4>5</vt:i4>
      </vt:variant>
      <vt:variant>
        <vt:lpwstr>http://www.fwc.gov.au/awardsandorders/html/PR994545.htm</vt:lpwstr>
      </vt:variant>
      <vt:variant>
        <vt:lpwstr/>
      </vt:variant>
      <vt:variant>
        <vt:i4>3866680</vt:i4>
      </vt:variant>
      <vt:variant>
        <vt:i4>1425</vt:i4>
      </vt:variant>
      <vt:variant>
        <vt:i4>0</vt:i4>
      </vt:variant>
      <vt:variant>
        <vt:i4>5</vt:i4>
      </vt:variant>
      <vt:variant>
        <vt:lpwstr>http://www.fwc.gov.au/awardsandorders/html/PR551623.htm</vt:lpwstr>
      </vt:variant>
      <vt:variant>
        <vt:lpwstr/>
      </vt:variant>
      <vt:variant>
        <vt:i4>4063292</vt:i4>
      </vt:variant>
      <vt:variant>
        <vt:i4>1422</vt:i4>
      </vt:variant>
      <vt:variant>
        <vt:i4>0</vt:i4>
      </vt:variant>
      <vt:variant>
        <vt:i4>5</vt:i4>
      </vt:variant>
      <vt:variant>
        <vt:lpwstr>http://www.fwc.gov.au/awardsandorders/html/PR536700.htm</vt:lpwstr>
      </vt:variant>
      <vt:variant>
        <vt:lpwstr/>
      </vt:variant>
      <vt:variant>
        <vt:i4>3342389</vt:i4>
      </vt:variant>
      <vt:variant>
        <vt:i4>1419</vt:i4>
      </vt:variant>
      <vt:variant>
        <vt:i4>0</vt:i4>
      </vt:variant>
      <vt:variant>
        <vt:i4>5</vt:i4>
      </vt:variant>
      <vt:variant>
        <vt:lpwstr>http://www.fwc.gov.au/awardsandorders/html/PR522897.htm</vt:lpwstr>
      </vt:variant>
      <vt:variant>
        <vt:lpwstr/>
      </vt:variant>
      <vt:variant>
        <vt:i4>3604542</vt:i4>
      </vt:variant>
      <vt:variant>
        <vt:i4>1416</vt:i4>
      </vt:variant>
      <vt:variant>
        <vt:i4>0</vt:i4>
      </vt:variant>
      <vt:variant>
        <vt:i4>5</vt:i4>
      </vt:variant>
      <vt:variant>
        <vt:lpwstr>http://www.fwc.gov.au/awardsandorders/html/PR509066.htm</vt:lpwstr>
      </vt:variant>
      <vt:variant>
        <vt:lpwstr/>
      </vt:variant>
      <vt:variant>
        <vt:i4>3276861</vt:i4>
      </vt:variant>
      <vt:variant>
        <vt:i4>1413</vt:i4>
      </vt:variant>
      <vt:variant>
        <vt:i4>0</vt:i4>
      </vt:variant>
      <vt:variant>
        <vt:i4>5</vt:i4>
      </vt:variant>
      <vt:variant>
        <vt:lpwstr>http://www.fwc.gov.au/awardsandorders/html/PR997915.htm</vt:lpwstr>
      </vt:variant>
      <vt:variant>
        <vt:lpwstr/>
      </vt:variant>
      <vt:variant>
        <vt:i4>3997758</vt:i4>
      </vt:variant>
      <vt:variant>
        <vt:i4>1410</vt:i4>
      </vt:variant>
      <vt:variant>
        <vt:i4>0</vt:i4>
      </vt:variant>
      <vt:variant>
        <vt:i4>5</vt:i4>
      </vt:variant>
      <vt:variant>
        <vt:lpwstr>http://www.fwc.gov.au/awardsandorders/html/PR551744.htm</vt:lpwstr>
      </vt:variant>
      <vt:variant>
        <vt:lpwstr/>
      </vt:variant>
      <vt:variant>
        <vt:i4>3866680</vt:i4>
      </vt:variant>
      <vt:variant>
        <vt:i4>1407</vt:i4>
      </vt:variant>
      <vt:variant>
        <vt:i4>0</vt:i4>
      </vt:variant>
      <vt:variant>
        <vt:i4>5</vt:i4>
      </vt:variant>
      <vt:variant>
        <vt:lpwstr>http://www.fwc.gov.au/awardsandorders/html/PR551623.htm</vt:lpwstr>
      </vt:variant>
      <vt:variant>
        <vt:lpwstr/>
      </vt:variant>
      <vt:variant>
        <vt:i4>3932210</vt:i4>
      </vt:variant>
      <vt:variant>
        <vt:i4>1404</vt:i4>
      </vt:variant>
      <vt:variant>
        <vt:i4>0</vt:i4>
      </vt:variant>
      <vt:variant>
        <vt:i4>5</vt:i4>
      </vt:variant>
      <vt:variant>
        <vt:lpwstr>http://www.fwc.gov.au/awardsandorders/html/PR536821.htm</vt:lpwstr>
      </vt:variant>
      <vt:variant>
        <vt:lpwstr/>
      </vt:variant>
      <vt:variant>
        <vt:i4>4063292</vt:i4>
      </vt:variant>
      <vt:variant>
        <vt:i4>1401</vt:i4>
      </vt:variant>
      <vt:variant>
        <vt:i4>0</vt:i4>
      </vt:variant>
      <vt:variant>
        <vt:i4>5</vt:i4>
      </vt:variant>
      <vt:variant>
        <vt:lpwstr>http://www.fwc.gov.au/awardsandorders/html/PR536700.htm</vt:lpwstr>
      </vt:variant>
      <vt:variant>
        <vt:lpwstr/>
      </vt:variant>
      <vt:variant>
        <vt:i4>3801138</vt:i4>
      </vt:variant>
      <vt:variant>
        <vt:i4>1398</vt:i4>
      </vt:variant>
      <vt:variant>
        <vt:i4>0</vt:i4>
      </vt:variant>
      <vt:variant>
        <vt:i4>5</vt:i4>
      </vt:variant>
      <vt:variant>
        <vt:lpwstr>http://www.fwc.gov.au/awardsandorders/html/PR523018.htm</vt:lpwstr>
      </vt:variant>
      <vt:variant>
        <vt:lpwstr/>
      </vt:variant>
      <vt:variant>
        <vt:i4>3735601</vt:i4>
      </vt:variant>
      <vt:variant>
        <vt:i4>1395</vt:i4>
      </vt:variant>
      <vt:variant>
        <vt:i4>0</vt:i4>
      </vt:variant>
      <vt:variant>
        <vt:i4>5</vt:i4>
      </vt:variant>
      <vt:variant>
        <vt:lpwstr>http://www.fwc.gov.au/awardsandorders/html/PR509188.htm</vt:lpwstr>
      </vt:variant>
      <vt:variant>
        <vt:lpwstr/>
      </vt:variant>
      <vt:variant>
        <vt:i4>3342389</vt:i4>
      </vt:variant>
      <vt:variant>
        <vt:i4>1392</vt:i4>
      </vt:variant>
      <vt:variant>
        <vt:i4>0</vt:i4>
      </vt:variant>
      <vt:variant>
        <vt:i4>5</vt:i4>
      </vt:variant>
      <vt:variant>
        <vt:lpwstr>http://www.fwc.gov.au/awardsandorders/html/PR522897.htm</vt:lpwstr>
      </vt:variant>
      <vt:variant>
        <vt:lpwstr/>
      </vt:variant>
      <vt:variant>
        <vt:i4>3604542</vt:i4>
      </vt:variant>
      <vt:variant>
        <vt:i4>1389</vt:i4>
      </vt:variant>
      <vt:variant>
        <vt:i4>0</vt:i4>
      </vt:variant>
      <vt:variant>
        <vt:i4>5</vt:i4>
      </vt:variant>
      <vt:variant>
        <vt:lpwstr>http://www.fwc.gov.au/awardsandorders/html/PR509066.htm</vt:lpwstr>
      </vt:variant>
      <vt:variant>
        <vt:lpwstr/>
      </vt:variant>
      <vt:variant>
        <vt:i4>3276861</vt:i4>
      </vt:variant>
      <vt:variant>
        <vt:i4>1386</vt:i4>
      </vt:variant>
      <vt:variant>
        <vt:i4>0</vt:i4>
      </vt:variant>
      <vt:variant>
        <vt:i4>5</vt:i4>
      </vt:variant>
      <vt:variant>
        <vt:lpwstr>http://www.fwc.gov.au/awardsandorders/html/PR997915.htm</vt:lpwstr>
      </vt:variant>
      <vt:variant>
        <vt:lpwstr/>
      </vt:variant>
      <vt:variant>
        <vt:i4>4128824</vt:i4>
      </vt:variant>
      <vt:variant>
        <vt:i4>1383</vt:i4>
      </vt:variant>
      <vt:variant>
        <vt:i4>0</vt:i4>
      </vt:variant>
      <vt:variant>
        <vt:i4>5</vt:i4>
      </vt:variant>
      <vt:variant>
        <vt:lpwstr>http://www.fwc.gov.au/awardsandorders/html/PR998138.htm</vt:lpwstr>
      </vt:variant>
      <vt:variant>
        <vt:lpwstr/>
      </vt:variant>
      <vt:variant>
        <vt:i4>3866680</vt:i4>
      </vt:variant>
      <vt:variant>
        <vt:i4>1377</vt:i4>
      </vt:variant>
      <vt:variant>
        <vt:i4>0</vt:i4>
      </vt:variant>
      <vt:variant>
        <vt:i4>5</vt:i4>
      </vt:variant>
      <vt:variant>
        <vt:lpwstr>http://www.fwc.gov.au/awardsandorders/html/PR551623.htm</vt:lpwstr>
      </vt:variant>
      <vt:variant>
        <vt:lpwstr/>
      </vt:variant>
      <vt:variant>
        <vt:i4>4063292</vt:i4>
      </vt:variant>
      <vt:variant>
        <vt:i4>1374</vt:i4>
      </vt:variant>
      <vt:variant>
        <vt:i4>0</vt:i4>
      </vt:variant>
      <vt:variant>
        <vt:i4>5</vt:i4>
      </vt:variant>
      <vt:variant>
        <vt:lpwstr>http://www.fwc.gov.au/awardsandorders/html/PR536700.htm</vt:lpwstr>
      </vt:variant>
      <vt:variant>
        <vt:lpwstr/>
      </vt:variant>
      <vt:variant>
        <vt:i4>3342389</vt:i4>
      </vt:variant>
      <vt:variant>
        <vt:i4>1371</vt:i4>
      </vt:variant>
      <vt:variant>
        <vt:i4>0</vt:i4>
      </vt:variant>
      <vt:variant>
        <vt:i4>5</vt:i4>
      </vt:variant>
      <vt:variant>
        <vt:lpwstr>http://www.fwc.gov.au/awardsandorders/html/PR522897.htm</vt:lpwstr>
      </vt:variant>
      <vt:variant>
        <vt:lpwstr/>
      </vt:variant>
      <vt:variant>
        <vt:i4>3604542</vt:i4>
      </vt:variant>
      <vt:variant>
        <vt:i4>1368</vt:i4>
      </vt:variant>
      <vt:variant>
        <vt:i4>0</vt:i4>
      </vt:variant>
      <vt:variant>
        <vt:i4>5</vt:i4>
      </vt:variant>
      <vt:variant>
        <vt:lpwstr>http://www.fwc.gov.au/awardsandorders/html/PR509066.htm</vt:lpwstr>
      </vt:variant>
      <vt:variant>
        <vt:lpwstr/>
      </vt:variant>
      <vt:variant>
        <vt:i4>3276861</vt:i4>
      </vt:variant>
      <vt:variant>
        <vt:i4>1365</vt:i4>
      </vt:variant>
      <vt:variant>
        <vt:i4>0</vt:i4>
      </vt:variant>
      <vt:variant>
        <vt:i4>5</vt:i4>
      </vt:variant>
      <vt:variant>
        <vt:lpwstr>http://www.fwc.gov.au/awardsandorders/html/PR997915.htm</vt:lpwstr>
      </vt:variant>
      <vt:variant>
        <vt:lpwstr/>
      </vt:variant>
      <vt:variant>
        <vt:i4>3866680</vt:i4>
      </vt:variant>
      <vt:variant>
        <vt:i4>1362</vt:i4>
      </vt:variant>
      <vt:variant>
        <vt:i4>0</vt:i4>
      </vt:variant>
      <vt:variant>
        <vt:i4>5</vt:i4>
      </vt:variant>
      <vt:variant>
        <vt:lpwstr>http://www.fwc.gov.au/awardsandorders/html/PR551623.htm</vt:lpwstr>
      </vt:variant>
      <vt:variant>
        <vt:lpwstr/>
      </vt:variant>
      <vt:variant>
        <vt:i4>4063292</vt:i4>
      </vt:variant>
      <vt:variant>
        <vt:i4>1359</vt:i4>
      </vt:variant>
      <vt:variant>
        <vt:i4>0</vt:i4>
      </vt:variant>
      <vt:variant>
        <vt:i4>5</vt:i4>
      </vt:variant>
      <vt:variant>
        <vt:lpwstr>http://www.fwc.gov.au/awardsandorders/html/PR536700.htm</vt:lpwstr>
      </vt:variant>
      <vt:variant>
        <vt:lpwstr/>
      </vt:variant>
      <vt:variant>
        <vt:i4>3342389</vt:i4>
      </vt:variant>
      <vt:variant>
        <vt:i4>1356</vt:i4>
      </vt:variant>
      <vt:variant>
        <vt:i4>0</vt:i4>
      </vt:variant>
      <vt:variant>
        <vt:i4>5</vt:i4>
      </vt:variant>
      <vt:variant>
        <vt:lpwstr>http://www.fwc.gov.au/awardsandorders/html/PR522897.htm</vt:lpwstr>
      </vt:variant>
      <vt:variant>
        <vt:lpwstr/>
      </vt:variant>
      <vt:variant>
        <vt:i4>3604542</vt:i4>
      </vt:variant>
      <vt:variant>
        <vt:i4>1353</vt:i4>
      </vt:variant>
      <vt:variant>
        <vt:i4>0</vt:i4>
      </vt:variant>
      <vt:variant>
        <vt:i4>5</vt:i4>
      </vt:variant>
      <vt:variant>
        <vt:lpwstr>http://www.fwc.gov.au/awardsandorders/html/PR509066.htm</vt:lpwstr>
      </vt:variant>
      <vt:variant>
        <vt:lpwstr/>
      </vt:variant>
      <vt:variant>
        <vt:i4>3276861</vt:i4>
      </vt:variant>
      <vt:variant>
        <vt:i4>1350</vt:i4>
      </vt:variant>
      <vt:variant>
        <vt:i4>0</vt:i4>
      </vt:variant>
      <vt:variant>
        <vt:i4>5</vt:i4>
      </vt:variant>
      <vt:variant>
        <vt:lpwstr>http://www.fwc.gov.au/awardsandorders/html/PR997915.htm</vt:lpwstr>
      </vt:variant>
      <vt:variant>
        <vt:lpwstr/>
      </vt:variant>
      <vt:variant>
        <vt:i4>3407921</vt:i4>
      </vt:variant>
      <vt:variant>
        <vt:i4>1347</vt:i4>
      </vt:variant>
      <vt:variant>
        <vt:i4>0</vt:i4>
      </vt:variant>
      <vt:variant>
        <vt:i4>5</vt:i4>
      </vt:variant>
      <vt:variant>
        <vt:lpwstr>http://www.fwc.gov.au/awardsandorders/html/PR994545.htm</vt:lpwstr>
      </vt:variant>
      <vt:variant>
        <vt:lpwstr/>
      </vt:variant>
      <vt:variant>
        <vt:i4>3735610</vt:i4>
      </vt:variant>
      <vt:variant>
        <vt:i4>1341</vt:i4>
      </vt:variant>
      <vt:variant>
        <vt:i4>0</vt:i4>
      </vt:variant>
      <vt:variant>
        <vt:i4>5</vt:i4>
      </vt:variant>
      <vt:variant>
        <vt:lpwstr>http://www.fwc.gov.au/awardsandorders/html/PR545345.htm</vt:lpwstr>
      </vt:variant>
      <vt:variant>
        <vt:lpwstr/>
      </vt:variant>
      <vt:variant>
        <vt:i4>3866680</vt:i4>
      </vt:variant>
      <vt:variant>
        <vt:i4>1335</vt:i4>
      </vt:variant>
      <vt:variant>
        <vt:i4>0</vt:i4>
      </vt:variant>
      <vt:variant>
        <vt:i4>5</vt:i4>
      </vt:variant>
      <vt:variant>
        <vt:lpwstr>http://www.fwc.gov.au/awardsandorders/html/PR551623.htm</vt:lpwstr>
      </vt:variant>
      <vt:variant>
        <vt:lpwstr/>
      </vt:variant>
      <vt:variant>
        <vt:i4>4063292</vt:i4>
      </vt:variant>
      <vt:variant>
        <vt:i4>1332</vt:i4>
      </vt:variant>
      <vt:variant>
        <vt:i4>0</vt:i4>
      </vt:variant>
      <vt:variant>
        <vt:i4>5</vt:i4>
      </vt:variant>
      <vt:variant>
        <vt:lpwstr>http://www.fwc.gov.au/awardsandorders/html/PR536700.htm</vt:lpwstr>
      </vt:variant>
      <vt:variant>
        <vt:lpwstr/>
      </vt:variant>
      <vt:variant>
        <vt:i4>3342389</vt:i4>
      </vt:variant>
      <vt:variant>
        <vt:i4>1329</vt:i4>
      </vt:variant>
      <vt:variant>
        <vt:i4>0</vt:i4>
      </vt:variant>
      <vt:variant>
        <vt:i4>5</vt:i4>
      </vt:variant>
      <vt:variant>
        <vt:lpwstr>http://www.fwc.gov.au/awardsandorders/html/PR522897.htm</vt:lpwstr>
      </vt:variant>
      <vt:variant>
        <vt:lpwstr/>
      </vt:variant>
      <vt:variant>
        <vt:i4>3604542</vt:i4>
      </vt:variant>
      <vt:variant>
        <vt:i4>1326</vt:i4>
      </vt:variant>
      <vt:variant>
        <vt:i4>0</vt:i4>
      </vt:variant>
      <vt:variant>
        <vt:i4>5</vt:i4>
      </vt:variant>
      <vt:variant>
        <vt:lpwstr>http://www.fwc.gov.au/awardsandorders/html/PR509066.htm</vt:lpwstr>
      </vt:variant>
      <vt:variant>
        <vt:lpwstr/>
      </vt:variant>
      <vt:variant>
        <vt:i4>3276861</vt:i4>
      </vt:variant>
      <vt:variant>
        <vt:i4>1323</vt:i4>
      </vt:variant>
      <vt:variant>
        <vt:i4>0</vt:i4>
      </vt:variant>
      <vt:variant>
        <vt:i4>5</vt:i4>
      </vt:variant>
      <vt:variant>
        <vt:lpwstr>http://www.fwc.gov.au/awardsandorders/html/PR997915.htm</vt:lpwstr>
      </vt:variant>
      <vt:variant>
        <vt:lpwstr/>
      </vt:variant>
      <vt:variant>
        <vt:i4>3866680</vt:i4>
      </vt:variant>
      <vt:variant>
        <vt:i4>1320</vt:i4>
      </vt:variant>
      <vt:variant>
        <vt:i4>0</vt:i4>
      </vt:variant>
      <vt:variant>
        <vt:i4>5</vt:i4>
      </vt:variant>
      <vt:variant>
        <vt:lpwstr>http://www.fwc.gov.au/awardsandorders/html/PR551623.htm</vt:lpwstr>
      </vt:variant>
      <vt:variant>
        <vt:lpwstr/>
      </vt:variant>
      <vt:variant>
        <vt:i4>4063292</vt:i4>
      </vt:variant>
      <vt:variant>
        <vt:i4>1317</vt:i4>
      </vt:variant>
      <vt:variant>
        <vt:i4>0</vt:i4>
      </vt:variant>
      <vt:variant>
        <vt:i4>5</vt:i4>
      </vt:variant>
      <vt:variant>
        <vt:lpwstr>http://www.fwc.gov.au/awardsandorders/html/PR536700.htm</vt:lpwstr>
      </vt:variant>
      <vt:variant>
        <vt:lpwstr/>
      </vt:variant>
      <vt:variant>
        <vt:i4>3342389</vt:i4>
      </vt:variant>
      <vt:variant>
        <vt:i4>1314</vt:i4>
      </vt:variant>
      <vt:variant>
        <vt:i4>0</vt:i4>
      </vt:variant>
      <vt:variant>
        <vt:i4>5</vt:i4>
      </vt:variant>
      <vt:variant>
        <vt:lpwstr>http://www.fwc.gov.au/awardsandorders/html/PR522897.htm</vt:lpwstr>
      </vt:variant>
      <vt:variant>
        <vt:lpwstr/>
      </vt:variant>
      <vt:variant>
        <vt:i4>3604542</vt:i4>
      </vt:variant>
      <vt:variant>
        <vt:i4>1311</vt:i4>
      </vt:variant>
      <vt:variant>
        <vt:i4>0</vt:i4>
      </vt:variant>
      <vt:variant>
        <vt:i4>5</vt:i4>
      </vt:variant>
      <vt:variant>
        <vt:lpwstr>http://www.fwc.gov.au/awardsandorders/html/PR509066.htm</vt:lpwstr>
      </vt:variant>
      <vt:variant>
        <vt:lpwstr/>
      </vt:variant>
      <vt:variant>
        <vt:i4>3276861</vt:i4>
      </vt:variant>
      <vt:variant>
        <vt:i4>1308</vt:i4>
      </vt:variant>
      <vt:variant>
        <vt:i4>0</vt:i4>
      </vt:variant>
      <vt:variant>
        <vt:i4>5</vt:i4>
      </vt:variant>
      <vt:variant>
        <vt:lpwstr>http://www.fwc.gov.au/awardsandorders/html/PR997915.htm</vt:lpwstr>
      </vt:variant>
      <vt:variant>
        <vt:lpwstr/>
      </vt:variant>
      <vt:variant>
        <vt:i4>3866680</vt:i4>
      </vt:variant>
      <vt:variant>
        <vt:i4>1305</vt:i4>
      </vt:variant>
      <vt:variant>
        <vt:i4>0</vt:i4>
      </vt:variant>
      <vt:variant>
        <vt:i4>5</vt:i4>
      </vt:variant>
      <vt:variant>
        <vt:lpwstr>http://www.fwc.gov.au/awardsandorders/html/PR551623.htm</vt:lpwstr>
      </vt:variant>
      <vt:variant>
        <vt:lpwstr/>
      </vt:variant>
      <vt:variant>
        <vt:i4>4063292</vt:i4>
      </vt:variant>
      <vt:variant>
        <vt:i4>1302</vt:i4>
      </vt:variant>
      <vt:variant>
        <vt:i4>0</vt:i4>
      </vt:variant>
      <vt:variant>
        <vt:i4>5</vt:i4>
      </vt:variant>
      <vt:variant>
        <vt:lpwstr>http://www.fwc.gov.au/awardsandorders/html/PR536700.htm</vt:lpwstr>
      </vt:variant>
      <vt:variant>
        <vt:lpwstr/>
      </vt:variant>
      <vt:variant>
        <vt:i4>3342389</vt:i4>
      </vt:variant>
      <vt:variant>
        <vt:i4>1299</vt:i4>
      </vt:variant>
      <vt:variant>
        <vt:i4>0</vt:i4>
      </vt:variant>
      <vt:variant>
        <vt:i4>5</vt:i4>
      </vt:variant>
      <vt:variant>
        <vt:lpwstr>http://www.fwc.gov.au/awardsandorders/html/PR522897.htm</vt:lpwstr>
      </vt:variant>
      <vt:variant>
        <vt:lpwstr/>
      </vt:variant>
      <vt:variant>
        <vt:i4>3604542</vt:i4>
      </vt:variant>
      <vt:variant>
        <vt:i4>1296</vt:i4>
      </vt:variant>
      <vt:variant>
        <vt:i4>0</vt:i4>
      </vt:variant>
      <vt:variant>
        <vt:i4>5</vt:i4>
      </vt:variant>
      <vt:variant>
        <vt:lpwstr>http://www.fwc.gov.au/awardsandorders/html/PR509066.htm</vt:lpwstr>
      </vt:variant>
      <vt:variant>
        <vt:lpwstr/>
      </vt:variant>
      <vt:variant>
        <vt:i4>3276861</vt:i4>
      </vt:variant>
      <vt:variant>
        <vt:i4>1293</vt:i4>
      </vt:variant>
      <vt:variant>
        <vt:i4>0</vt:i4>
      </vt:variant>
      <vt:variant>
        <vt:i4>5</vt:i4>
      </vt:variant>
      <vt:variant>
        <vt:lpwstr>http://www.fwc.gov.au/awardsandorders/html/PR997915.htm</vt:lpwstr>
      </vt:variant>
      <vt:variant>
        <vt:lpwstr/>
      </vt:variant>
      <vt:variant>
        <vt:i4>3866680</vt:i4>
      </vt:variant>
      <vt:variant>
        <vt:i4>1290</vt:i4>
      </vt:variant>
      <vt:variant>
        <vt:i4>0</vt:i4>
      </vt:variant>
      <vt:variant>
        <vt:i4>5</vt:i4>
      </vt:variant>
      <vt:variant>
        <vt:lpwstr>http://www.fwc.gov.au/awardsandorders/html/PR551623.htm</vt:lpwstr>
      </vt:variant>
      <vt:variant>
        <vt:lpwstr/>
      </vt:variant>
      <vt:variant>
        <vt:i4>4063292</vt:i4>
      </vt:variant>
      <vt:variant>
        <vt:i4>1287</vt:i4>
      </vt:variant>
      <vt:variant>
        <vt:i4>0</vt:i4>
      </vt:variant>
      <vt:variant>
        <vt:i4>5</vt:i4>
      </vt:variant>
      <vt:variant>
        <vt:lpwstr>http://www.fwc.gov.au/awardsandorders/html/PR536700.htm</vt:lpwstr>
      </vt:variant>
      <vt:variant>
        <vt:lpwstr/>
      </vt:variant>
      <vt:variant>
        <vt:i4>3342389</vt:i4>
      </vt:variant>
      <vt:variant>
        <vt:i4>1284</vt:i4>
      </vt:variant>
      <vt:variant>
        <vt:i4>0</vt:i4>
      </vt:variant>
      <vt:variant>
        <vt:i4>5</vt:i4>
      </vt:variant>
      <vt:variant>
        <vt:lpwstr>http://www.fwc.gov.au/awardsandorders/html/PR522897.htm</vt:lpwstr>
      </vt:variant>
      <vt:variant>
        <vt:lpwstr/>
      </vt:variant>
      <vt:variant>
        <vt:i4>3604542</vt:i4>
      </vt:variant>
      <vt:variant>
        <vt:i4>1281</vt:i4>
      </vt:variant>
      <vt:variant>
        <vt:i4>0</vt:i4>
      </vt:variant>
      <vt:variant>
        <vt:i4>5</vt:i4>
      </vt:variant>
      <vt:variant>
        <vt:lpwstr>http://www.fwc.gov.au/awardsandorders/html/PR509066.htm</vt:lpwstr>
      </vt:variant>
      <vt:variant>
        <vt:lpwstr/>
      </vt:variant>
      <vt:variant>
        <vt:i4>3276861</vt:i4>
      </vt:variant>
      <vt:variant>
        <vt:i4>1278</vt:i4>
      </vt:variant>
      <vt:variant>
        <vt:i4>0</vt:i4>
      </vt:variant>
      <vt:variant>
        <vt:i4>5</vt:i4>
      </vt:variant>
      <vt:variant>
        <vt:lpwstr>http://www.fwc.gov.au/awardsandorders/html/PR997915.htm</vt:lpwstr>
      </vt:variant>
      <vt:variant>
        <vt:lpwstr/>
      </vt:variant>
      <vt:variant>
        <vt:i4>3407921</vt:i4>
      </vt:variant>
      <vt:variant>
        <vt:i4>1275</vt:i4>
      </vt:variant>
      <vt:variant>
        <vt:i4>0</vt:i4>
      </vt:variant>
      <vt:variant>
        <vt:i4>5</vt:i4>
      </vt:variant>
      <vt:variant>
        <vt:lpwstr>http://www.fwc.gov.au/awardsandorders/html/PR994545.htm</vt:lpwstr>
      </vt:variant>
      <vt:variant>
        <vt:lpwstr/>
      </vt:variant>
      <vt:variant>
        <vt:i4>3997758</vt:i4>
      </vt:variant>
      <vt:variant>
        <vt:i4>1272</vt:i4>
      </vt:variant>
      <vt:variant>
        <vt:i4>0</vt:i4>
      </vt:variant>
      <vt:variant>
        <vt:i4>5</vt:i4>
      </vt:variant>
      <vt:variant>
        <vt:lpwstr>http://www.fwc.gov.au/awardsandorders/html/PR551744.htm</vt:lpwstr>
      </vt:variant>
      <vt:variant>
        <vt:lpwstr/>
      </vt:variant>
      <vt:variant>
        <vt:i4>3866680</vt:i4>
      </vt:variant>
      <vt:variant>
        <vt:i4>1269</vt:i4>
      </vt:variant>
      <vt:variant>
        <vt:i4>0</vt:i4>
      </vt:variant>
      <vt:variant>
        <vt:i4>5</vt:i4>
      </vt:variant>
      <vt:variant>
        <vt:lpwstr>http://www.fwc.gov.au/awardsandorders/html/PR551623.htm</vt:lpwstr>
      </vt:variant>
      <vt:variant>
        <vt:lpwstr/>
      </vt:variant>
      <vt:variant>
        <vt:i4>3932210</vt:i4>
      </vt:variant>
      <vt:variant>
        <vt:i4>1266</vt:i4>
      </vt:variant>
      <vt:variant>
        <vt:i4>0</vt:i4>
      </vt:variant>
      <vt:variant>
        <vt:i4>5</vt:i4>
      </vt:variant>
      <vt:variant>
        <vt:lpwstr>http://www.fwc.gov.au/awardsandorders/html/PR536821.htm</vt:lpwstr>
      </vt:variant>
      <vt:variant>
        <vt:lpwstr/>
      </vt:variant>
      <vt:variant>
        <vt:i4>4063292</vt:i4>
      </vt:variant>
      <vt:variant>
        <vt:i4>1263</vt:i4>
      </vt:variant>
      <vt:variant>
        <vt:i4>0</vt:i4>
      </vt:variant>
      <vt:variant>
        <vt:i4>5</vt:i4>
      </vt:variant>
      <vt:variant>
        <vt:lpwstr>http://www.fwc.gov.au/awardsandorders/html/PR536700.htm</vt:lpwstr>
      </vt:variant>
      <vt:variant>
        <vt:lpwstr/>
      </vt:variant>
      <vt:variant>
        <vt:i4>3801138</vt:i4>
      </vt:variant>
      <vt:variant>
        <vt:i4>1260</vt:i4>
      </vt:variant>
      <vt:variant>
        <vt:i4>0</vt:i4>
      </vt:variant>
      <vt:variant>
        <vt:i4>5</vt:i4>
      </vt:variant>
      <vt:variant>
        <vt:lpwstr>http://www.fwc.gov.au/awardsandorders/html/PR523018.htm</vt:lpwstr>
      </vt:variant>
      <vt:variant>
        <vt:lpwstr/>
      </vt:variant>
      <vt:variant>
        <vt:i4>3735601</vt:i4>
      </vt:variant>
      <vt:variant>
        <vt:i4>1257</vt:i4>
      </vt:variant>
      <vt:variant>
        <vt:i4>0</vt:i4>
      </vt:variant>
      <vt:variant>
        <vt:i4>5</vt:i4>
      </vt:variant>
      <vt:variant>
        <vt:lpwstr>http://www.fwc.gov.au/awardsandorders/html/PR509188.htm</vt:lpwstr>
      </vt:variant>
      <vt:variant>
        <vt:lpwstr/>
      </vt:variant>
      <vt:variant>
        <vt:i4>3342389</vt:i4>
      </vt:variant>
      <vt:variant>
        <vt:i4>1254</vt:i4>
      </vt:variant>
      <vt:variant>
        <vt:i4>0</vt:i4>
      </vt:variant>
      <vt:variant>
        <vt:i4>5</vt:i4>
      </vt:variant>
      <vt:variant>
        <vt:lpwstr>http://www.fwc.gov.au/awardsandorders/html/PR522897.htm</vt:lpwstr>
      </vt:variant>
      <vt:variant>
        <vt:lpwstr/>
      </vt:variant>
      <vt:variant>
        <vt:i4>3604542</vt:i4>
      </vt:variant>
      <vt:variant>
        <vt:i4>1251</vt:i4>
      </vt:variant>
      <vt:variant>
        <vt:i4>0</vt:i4>
      </vt:variant>
      <vt:variant>
        <vt:i4>5</vt:i4>
      </vt:variant>
      <vt:variant>
        <vt:lpwstr>http://www.fwc.gov.au/awardsandorders/html/PR509066.htm</vt:lpwstr>
      </vt:variant>
      <vt:variant>
        <vt:lpwstr/>
      </vt:variant>
      <vt:variant>
        <vt:i4>3276861</vt:i4>
      </vt:variant>
      <vt:variant>
        <vt:i4>1248</vt:i4>
      </vt:variant>
      <vt:variant>
        <vt:i4>0</vt:i4>
      </vt:variant>
      <vt:variant>
        <vt:i4>5</vt:i4>
      </vt:variant>
      <vt:variant>
        <vt:lpwstr>http://www.fwc.gov.au/awardsandorders/html/PR997915.htm</vt:lpwstr>
      </vt:variant>
      <vt:variant>
        <vt:lpwstr/>
      </vt:variant>
      <vt:variant>
        <vt:i4>4128824</vt:i4>
      </vt:variant>
      <vt:variant>
        <vt:i4>1245</vt:i4>
      </vt:variant>
      <vt:variant>
        <vt:i4>0</vt:i4>
      </vt:variant>
      <vt:variant>
        <vt:i4>5</vt:i4>
      </vt:variant>
      <vt:variant>
        <vt:lpwstr>http://www.fwc.gov.au/awardsandorders/html/PR998138.htm</vt:lpwstr>
      </vt:variant>
      <vt:variant>
        <vt:lpwstr/>
      </vt:variant>
      <vt:variant>
        <vt:i4>3997758</vt:i4>
      </vt:variant>
      <vt:variant>
        <vt:i4>1242</vt:i4>
      </vt:variant>
      <vt:variant>
        <vt:i4>0</vt:i4>
      </vt:variant>
      <vt:variant>
        <vt:i4>5</vt:i4>
      </vt:variant>
      <vt:variant>
        <vt:lpwstr>http://www.fwc.gov.au/awardsandorders/html/PR551744.htm</vt:lpwstr>
      </vt:variant>
      <vt:variant>
        <vt:lpwstr/>
      </vt:variant>
      <vt:variant>
        <vt:i4>3866680</vt:i4>
      </vt:variant>
      <vt:variant>
        <vt:i4>1239</vt:i4>
      </vt:variant>
      <vt:variant>
        <vt:i4>0</vt:i4>
      </vt:variant>
      <vt:variant>
        <vt:i4>5</vt:i4>
      </vt:variant>
      <vt:variant>
        <vt:lpwstr>http://www.fwc.gov.au/awardsandorders/html/PR551623.htm</vt:lpwstr>
      </vt:variant>
      <vt:variant>
        <vt:lpwstr/>
      </vt:variant>
      <vt:variant>
        <vt:i4>3735610</vt:i4>
      </vt:variant>
      <vt:variant>
        <vt:i4>1236</vt:i4>
      </vt:variant>
      <vt:variant>
        <vt:i4>0</vt:i4>
      </vt:variant>
      <vt:variant>
        <vt:i4>5</vt:i4>
      </vt:variant>
      <vt:variant>
        <vt:lpwstr>http://www.fwc.gov.au/awardsandorders/html/PR545345.htm</vt:lpwstr>
      </vt:variant>
      <vt:variant>
        <vt:lpwstr/>
      </vt:variant>
      <vt:variant>
        <vt:i4>3932210</vt:i4>
      </vt:variant>
      <vt:variant>
        <vt:i4>1233</vt:i4>
      </vt:variant>
      <vt:variant>
        <vt:i4>0</vt:i4>
      </vt:variant>
      <vt:variant>
        <vt:i4>5</vt:i4>
      </vt:variant>
      <vt:variant>
        <vt:lpwstr>http://www.fwc.gov.au/awardsandorders/html/PR536821.htm</vt:lpwstr>
      </vt:variant>
      <vt:variant>
        <vt:lpwstr/>
      </vt:variant>
      <vt:variant>
        <vt:i4>4063292</vt:i4>
      </vt:variant>
      <vt:variant>
        <vt:i4>1230</vt:i4>
      </vt:variant>
      <vt:variant>
        <vt:i4>0</vt:i4>
      </vt:variant>
      <vt:variant>
        <vt:i4>5</vt:i4>
      </vt:variant>
      <vt:variant>
        <vt:lpwstr>http://www.fwc.gov.au/awardsandorders/html/PR536700.htm</vt:lpwstr>
      </vt:variant>
      <vt:variant>
        <vt:lpwstr/>
      </vt:variant>
      <vt:variant>
        <vt:i4>3801138</vt:i4>
      </vt:variant>
      <vt:variant>
        <vt:i4>1227</vt:i4>
      </vt:variant>
      <vt:variant>
        <vt:i4>0</vt:i4>
      </vt:variant>
      <vt:variant>
        <vt:i4>5</vt:i4>
      </vt:variant>
      <vt:variant>
        <vt:lpwstr>http://www.fwc.gov.au/awardsandorders/html/PR523018.htm</vt:lpwstr>
      </vt:variant>
      <vt:variant>
        <vt:lpwstr/>
      </vt:variant>
      <vt:variant>
        <vt:i4>3342389</vt:i4>
      </vt:variant>
      <vt:variant>
        <vt:i4>1224</vt:i4>
      </vt:variant>
      <vt:variant>
        <vt:i4>0</vt:i4>
      </vt:variant>
      <vt:variant>
        <vt:i4>5</vt:i4>
      </vt:variant>
      <vt:variant>
        <vt:lpwstr>http://www.fwc.gov.au/awardsandorders/html/PR522897.htm</vt:lpwstr>
      </vt:variant>
      <vt:variant>
        <vt:lpwstr/>
      </vt:variant>
      <vt:variant>
        <vt:i4>3735601</vt:i4>
      </vt:variant>
      <vt:variant>
        <vt:i4>1221</vt:i4>
      </vt:variant>
      <vt:variant>
        <vt:i4>0</vt:i4>
      </vt:variant>
      <vt:variant>
        <vt:i4>5</vt:i4>
      </vt:variant>
      <vt:variant>
        <vt:lpwstr>http://www.fwc.gov.au/awardsandorders/html/PR509188.htm</vt:lpwstr>
      </vt:variant>
      <vt:variant>
        <vt:lpwstr/>
      </vt:variant>
      <vt:variant>
        <vt:i4>3604542</vt:i4>
      </vt:variant>
      <vt:variant>
        <vt:i4>1218</vt:i4>
      </vt:variant>
      <vt:variant>
        <vt:i4>0</vt:i4>
      </vt:variant>
      <vt:variant>
        <vt:i4>5</vt:i4>
      </vt:variant>
      <vt:variant>
        <vt:lpwstr>http://www.fwc.gov.au/awardsandorders/html/PR509066.htm</vt:lpwstr>
      </vt:variant>
      <vt:variant>
        <vt:lpwstr/>
      </vt:variant>
      <vt:variant>
        <vt:i4>3866677</vt:i4>
      </vt:variant>
      <vt:variant>
        <vt:i4>1215</vt:i4>
      </vt:variant>
      <vt:variant>
        <vt:i4>0</vt:i4>
      </vt:variant>
      <vt:variant>
        <vt:i4>5</vt:i4>
      </vt:variant>
      <vt:variant>
        <vt:lpwstr>http://www.fwc.gov.au/awardsandorders/html/PR999460.htm</vt:lpwstr>
      </vt:variant>
      <vt:variant>
        <vt:lpwstr/>
      </vt:variant>
      <vt:variant>
        <vt:i4>3276861</vt:i4>
      </vt:variant>
      <vt:variant>
        <vt:i4>1212</vt:i4>
      </vt:variant>
      <vt:variant>
        <vt:i4>0</vt:i4>
      </vt:variant>
      <vt:variant>
        <vt:i4>5</vt:i4>
      </vt:variant>
      <vt:variant>
        <vt:lpwstr>http://www.fwc.gov.au/awardsandorders/html/PR997915.htm</vt:lpwstr>
      </vt:variant>
      <vt:variant>
        <vt:lpwstr/>
      </vt:variant>
      <vt:variant>
        <vt:i4>4128824</vt:i4>
      </vt:variant>
      <vt:variant>
        <vt:i4>1209</vt:i4>
      </vt:variant>
      <vt:variant>
        <vt:i4>0</vt:i4>
      </vt:variant>
      <vt:variant>
        <vt:i4>5</vt:i4>
      </vt:variant>
      <vt:variant>
        <vt:lpwstr>http://www.fwc.gov.au/awardsandorders/html/PR998138.htm</vt:lpwstr>
      </vt:variant>
      <vt:variant>
        <vt:lpwstr/>
      </vt:variant>
      <vt:variant>
        <vt:i4>3407921</vt:i4>
      </vt:variant>
      <vt:variant>
        <vt:i4>1206</vt:i4>
      </vt:variant>
      <vt:variant>
        <vt:i4>0</vt:i4>
      </vt:variant>
      <vt:variant>
        <vt:i4>5</vt:i4>
      </vt:variant>
      <vt:variant>
        <vt:lpwstr>http://www.fwc.gov.au/awardsandorders/html/PR994545.htm</vt:lpwstr>
      </vt:variant>
      <vt:variant>
        <vt:lpwstr/>
      </vt:variant>
      <vt:variant>
        <vt:i4>3539006</vt:i4>
      </vt:variant>
      <vt:variant>
        <vt:i4>1203</vt:i4>
      </vt:variant>
      <vt:variant>
        <vt:i4>0</vt:i4>
      </vt:variant>
      <vt:variant>
        <vt:i4>5</vt:i4>
      </vt:variant>
      <vt:variant>
        <vt:lpwstr>http://www.fwc.gov.au/awardsandorders/html/PR994669.htm</vt:lpwstr>
      </vt:variant>
      <vt:variant>
        <vt:lpwstr/>
      </vt:variant>
      <vt:variant>
        <vt:i4>3735610</vt:i4>
      </vt:variant>
      <vt:variant>
        <vt:i4>1188</vt:i4>
      </vt:variant>
      <vt:variant>
        <vt:i4>0</vt:i4>
      </vt:variant>
      <vt:variant>
        <vt:i4>5</vt:i4>
      </vt:variant>
      <vt:variant>
        <vt:lpwstr>http://www.fwc.gov.au/awardsandorders/html/PR545345.htm</vt:lpwstr>
      </vt:variant>
      <vt:variant>
        <vt:lpwstr/>
      </vt:variant>
      <vt:variant>
        <vt:i4>3735610</vt:i4>
      </vt:variant>
      <vt:variant>
        <vt:i4>1182</vt:i4>
      </vt:variant>
      <vt:variant>
        <vt:i4>0</vt:i4>
      </vt:variant>
      <vt:variant>
        <vt:i4>5</vt:i4>
      </vt:variant>
      <vt:variant>
        <vt:lpwstr>http://www.fwc.gov.au/awardsandorders/html/PR545345.htm</vt:lpwstr>
      </vt:variant>
      <vt:variant>
        <vt:lpwstr/>
      </vt:variant>
      <vt:variant>
        <vt:i4>3735610</vt:i4>
      </vt:variant>
      <vt:variant>
        <vt:i4>1179</vt:i4>
      </vt:variant>
      <vt:variant>
        <vt:i4>0</vt:i4>
      </vt:variant>
      <vt:variant>
        <vt:i4>5</vt:i4>
      </vt:variant>
      <vt:variant>
        <vt:lpwstr>http://www.fwc.gov.au/awardsandorders/html/PR545345.htm</vt:lpwstr>
      </vt:variant>
      <vt:variant>
        <vt:lpwstr/>
      </vt:variant>
      <vt:variant>
        <vt:i4>3866680</vt:i4>
      </vt:variant>
      <vt:variant>
        <vt:i4>1170</vt:i4>
      </vt:variant>
      <vt:variant>
        <vt:i4>0</vt:i4>
      </vt:variant>
      <vt:variant>
        <vt:i4>5</vt:i4>
      </vt:variant>
      <vt:variant>
        <vt:lpwstr>http://www.fwc.gov.au/awardsandorders/html/PR551623.htm</vt:lpwstr>
      </vt:variant>
      <vt:variant>
        <vt:lpwstr/>
      </vt:variant>
      <vt:variant>
        <vt:i4>4063292</vt:i4>
      </vt:variant>
      <vt:variant>
        <vt:i4>1167</vt:i4>
      </vt:variant>
      <vt:variant>
        <vt:i4>0</vt:i4>
      </vt:variant>
      <vt:variant>
        <vt:i4>5</vt:i4>
      </vt:variant>
      <vt:variant>
        <vt:lpwstr>http://www.fwc.gov.au/awardsandorders/html/PR536700.htm</vt:lpwstr>
      </vt:variant>
      <vt:variant>
        <vt:lpwstr/>
      </vt:variant>
      <vt:variant>
        <vt:i4>3342389</vt:i4>
      </vt:variant>
      <vt:variant>
        <vt:i4>1164</vt:i4>
      </vt:variant>
      <vt:variant>
        <vt:i4>0</vt:i4>
      </vt:variant>
      <vt:variant>
        <vt:i4>5</vt:i4>
      </vt:variant>
      <vt:variant>
        <vt:lpwstr>http://www.fwc.gov.au/awardsandorders/html/PR522897.htm</vt:lpwstr>
      </vt:variant>
      <vt:variant>
        <vt:lpwstr/>
      </vt:variant>
      <vt:variant>
        <vt:i4>3604542</vt:i4>
      </vt:variant>
      <vt:variant>
        <vt:i4>1161</vt:i4>
      </vt:variant>
      <vt:variant>
        <vt:i4>0</vt:i4>
      </vt:variant>
      <vt:variant>
        <vt:i4>5</vt:i4>
      </vt:variant>
      <vt:variant>
        <vt:lpwstr>http://www.fwc.gov.au/awardsandorders/html/PR509066.htm</vt:lpwstr>
      </vt:variant>
      <vt:variant>
        <vt:lpwstr/>
      </vt:variant>
      <vt:variant>
        <vt:i4>3276861</vt:i4>
      </vt:variant>
      <vt:variant>
        <vt:i4>1158</vt:i4>
      </vt:variant>
      <vt:variant>
        <vt:i4>0</vt:i4>
      </vt:variant>
      <vt:variant>
        <vt:i4>5</vt:i4>
      </vt:variant>
      <vt:variant>
        <vt:lpwstr>http://www.fwc.gov.au/awardsandorders/html/PR997915.htm</vt:lpwstr>
      </vt:variant>
      <vt:variant>
        <vt:lpwstr/>
      </vt:variant>
      <vt:variant>
        <vt:i4>3866680</vt:i4>
      </vt:variant>
      <vt:variant>
        <vt:i4>1155</vt:i4>
      </vt:variant>
      <vt:variant>
        <vt:i4>0</vt:i4>
      </vt:variant>
      <vt:variant>
        <vt:i4>5</vt:i4>
      </vt:variant>
      <vt:variant>
        <vt:lpwstr>http://www.fwc.gov.au/awardsandorders/html/PR551623.htm</vt:lpwstr>
      </vt:variant>
      <vt:variant>
        <vt:lpwstr/>
      </vt:variant>
      <vt:variant>
        <vt:i4>4063292</vt:i4>
      </vt:variant>
      <vt:variant>
        <vt:i4>1152</vt:i4>
      </vt:variant>
      <vt:variant>
        <vt:i4>0</vt:i4>
      </vt:variant>
      <vt:variant>
        <vt:i4>5</vt:i4>
      </vt:variant>
      <vt:variant>
        <vt:lpwstr>http://www.fwc.gov.au/awardsandorders/html/PR536700.htm</vt:lpwstr>
      </vt:variant>
      <vt:variant>
        <vt:lpwstr/>
      </vt:variant>
      <vt:variant>
        <vt:i4>3342389</vt:i4>
      </vt:variant>
      <vt:variant>
        <vt:i4>1149</vt:i4>
      </vt:variant>
      <vt:variant>
        <vt:i4>0</vt:i4>
      </vt:variant>
      <vt:variant>
        <vt:i4>5</vt:i4>
      </vt:variant>
      <vt:variant>
        <vt:lpwstr>http://www.fwc.gov.au/awardsandorders/html/PR522897.htm</vt:lpwstr>
      </vt:variant>
      <vt:variant>
        <vt:lpwstr/>
      </vt:variant>
      <vt:variant>
        <vt:i4>3604542</vt:i4>
      </vt:variant>
      <vt:variant>
        <vt:i4>1146</vt:i4>
      </vt:variant>
      <vt:variant>
        <vt:i4>0</vt:i4>
      </vt:variant>
      <vt:variant>
        <vt:i4>5</vt:i4>
      </vt:variant>
      <vt:variant>
        <vt:lpwstr>http://www.fwc.gov.au/awardsandorders/html/PR509066.htm</vt:lpwstr>
      </vt:variant>
      <vt:variant>
        <vt:lpwstr/>
      </vt:variant>
      <vt:variant>
        <vt:i4>3276861</vt:i4>
      </vt:variant>
      <vt:variant>
        <vt:i4>1143</vt:i4>
      </vt:variant>
      <vt:variant>
        <vt:i4>0</vt:i4>
      </vt:variant>
      <vt:variant>
        <vt:i4>5</vt:i4>
      </vt:variant>
      <vt:variant>
        <vt:lpwstr>http://www.fwc.gov.au/awardsandorders/html/PR997915.htm</vt:lpwstr>
      </vt:variant>
      <vt:variant>
        <vt:lpwstr/>
      </vt:variant>
      <vt:variant>
        <vt:i4>3997758</vt:i4>
      </vt:variant>
      <vt:variant>
        <vt:i4>1137</vt:i4>
      </vt:variant>
      <vt:variant>
        <vt:i4>0</vt:i4>
      </vt:variant>
      <vt:variant>
        <vt:i4>5</vt:i4>
      </vt:variant>
      <vt:variant>
        <vt:lpwstr>http://www.fwc.gov.au/awardsandorders/html/PR551744.htm</vt:lpwstr>
      </vt:variant>
      <vt:variant>
        <vt:lpwstr/>
      </vt:variant>
      <vt:variant>
        <vt:i4>3932210</vt:i4>
      </vt:variant>
      <vt:variant>
        <vt:i4>1134</vt:i4>
      </vt:variant>
      <vt:variant>
        <vt:i4>0</vt:i4>
      </vt:variant>
      <vt:variant>
        <vt:i4>5</vt:i4>
      </vt:variant>
      <vt:variant>
        <vt:lpwstr>http://www.fwc.gov.au/awardsandorders/html/PR536821.htm</vt:lpwstr>
      </vt:variant>
      <vt:variant>
        <vt:lpwstr/>
      </vt:variant>
      <vt:variant>
        <vt:i4>3801138</vt:i4>
      </vt:variant>
      <vt:variant>
        <vt:i4>1131</vt:i4>
      </vt:variant>
      <vt:variant>
        <vt:i4>0</vt:i4>
      </vt:variant>
      <vt:variant>
        <vt:i4>5</vt:i4>
      </vt:variant>
      <vt:variant>
        <vt:lpwstr>http://www.fwc.gov.au/awardsandorders/html/PR523018.htm</vt:lpwstr>
      </vt:variant>
      <vt:variant>
        <vt:lpwstr/>
      </vt:variant>
      <vt:variant>
        <vt:i4>3735601</vt:i4>
      </vt:variant>
      <vt:variant>
        <vt:i4>1128</vt:i4>
      </vt:variant>
      <vt:variant>
        <vt:i4>0</vt:i4>
      </vt:variant>
      <vt:variant>
        <vt:i4>5</vt:i4>
      </vt:variant>
      <vt:variant>
        <vt:lpwstr>http://www.fwc.gov.au/awardsandorders/html/PR509188.htm</vt:lpwstr>
      </vt:variant>
      <vt:variant>
        <vt:lpwstr/>
      </vt:variant>
      <vt:variant>
        <vt:i4>4128824</vt:i4>
      </vt:variant>
      <vt:variant>
        <vt:i4>1125</vt:i4>
      </vt:variant>
      <vt:variant>
        <vt:i4>0</vt:i4>
      </vt:variant>
      <vt:variant>
        <vt:i4>5</vt:i4>
      </vt:variant>
      <vt:variant>
        <vt:lpwstr>http://www.fwc.gov.au/awardsandorders/html/PR998138.htm</vt:lpwstr>
      </vt:variant>
      <vt:variant>
        <vt:lpwstr/>
      </vt:variant>
      <vt:variant>
        <vt:i4>3997758</vt:i4>
      </vt:variant>
      <vt:variant>
        <vt:i4>1122</vt:i4>
      </vt:variant>
      <vt:variant>
        <vt:i4>0</vt:i4>
      </vt:variant>
      <vt:variant>
        <vt:i4>5</vt:i4>
      </vt:variant>
      <vt:variant>
        <vt:lpwstr>http://www.fwc.gov.au/awardsandorders/html/PR551744.htm</vt:lpwstr>
      </vt:variant>
      <vt:variant>
        <vt:lpwstr/>
      </vt:variant>
      <vt:variant>
        <vt:i4>3932210</vt:i4>
      </vt:variant>
      <vt:variant>
        <vt:i4>1119</vt:i4>
      </vt:variant>
      <vt:variant>
        <vt:i4>0</vt:i4>
      </vt:variant>
      <vt:variant>
        <vt:i4>5</vt:i4>
      </vt:variant>
      <vt:variant>
        <vt:lpwstr>http://www.fwc.gov.au/awardsandorders/html/PR536821.htm</vt:lpwstr>
      </vt:variant>
      <vt:variant>
        <vt:lpwstr/>
      </vt:variant>
      <vt:variant>
        <vt:i4>3801138</vt:i4>
      </vt:variant>
      <vt:variant>
        <vt:i4>1116</vt:i4>
      </vt:variant>
      <vt:variant>
        <vt:i4>0</vt:i4>
      </vt:variant>
      <vt:variant>
        <vt:i4>5</vt:i4>
      </vt:variant>
      <vt:variant>
        <vt:lpwstr>http://www.fwc.gov.au/awardsandorders/html/PR523018.htm</vt:lpwstr>
      </vt:variant>
      <vt:variant>
        <vt:lpwstr/>
      </vt:variant>
      <vt:variant>
        <vt:i4>3735601</vt:i4>
      </vt:variant>
      <vt:variant>
        <vt:i4>1113</vt:i4>
      </vt:variant>
      <vt:variant>
        <vt:i4>0</vt:i4>
      </vt:variant>
      <vt:variant>
        <vt:i4>5</vt:i4>
      </vt:variant>
      <vt:variant>
        <vt:lpwstr>http://www.fwc.gov.au/awardsandorders/html/PR509188.htm</vt:lpwstr>
      </vt:variant>
      <vt:variant>
        <vt:lpwstr/>
      </vt:variant>
      <vt:variant>
        <vt:i4>4128824</vt:i4>
      </vt:variant>
      <vt:variant>
        <vt:i4>1110</vt:i4>
      </vt:variant>
      <vt:variant>
        <vt:i4>0</vt:i4>
      </vt:variant>
      <vt:variant>
        <vt:i4>5</vt:i4>
      </vt:variant>
      <vt:variant>
        <vt:lpwstr>http://www.fwc.gov.au/awardsandorders/html/PR998138.htm</vt:lpwstr>
      </vt:variant>
      <vt:variant>
        <vt:lpwstr/>
      </vt:variant>
      <vt:variant>
        <vt:i4>3997758</vt:i4>
      </vt:variant>
      <vt:variant>
        <vt:i4>1107</vt:i4>
      </vt:variant>
      <vt:variant>
        <vt:i4>0</vt:i4>
      </vt:variant>
      <vt:variant>
        <vt:i4>5</vt:i4>
      </vt:variant>
      <vt:variant>
        <vt:lpwstr>http://www.fwc.gov.au/awardsandorders/html/PR551744.htm</vt:lpwstr>
      </vt:variant>
      <vt:variant>
        <vt:lpwstr/>
      </vt:variant>
      <vt:variant>
        <vt:i4>3932210</vt:i4>
      </vt:variant>
      <vt:variant>
        <vt:i4>1104</vt:i4>
      </vt:variant>
      <vt:variant>
        <vt:i4>0</vt:i4>
      </vt:variant>
      <vt:variant>
        <vt:i4>5</vt:i4>
      </vt:variant>
      <vt:variant>
        <vt:lpwstr>http://www.fwc.gov.au/awardsandorders/html/PR536821.htm</vt:lpwstr>
      </vt:variant>
      <vt:variant>
        <vt:lpwstr/>
      </vt:variant>
      <vt:variant>
        <vt:i4>3801138</vt:i4>
      </vt:variant>
      <vt:variant>
        <vt:i4>1101</vt:i4>
      </vt:variant>
      <vt:variant>
        <vt:i4>0</vt:i4>
      </vt:variant>
      <vt:variant>
        <vt:i4>5</vt:i4>
      </vt:variant>
      <vt:variant>
        <vt:lpwstr>http://www.fwc.gov.au/awardsandorders/html/PR523018.htm</vt:lpwstr>
      </vt:variant>
      <vt:variant>
        <vt:lpwstr/>
      </vt:variant>
      <vt:variant>
        <vt:i4>3735601</vt:i4>
      </vt:variant>
      <vt:variant>
        <vt:i4>1098</vt:i4>
      </vt:variant>
      <vt:variant>
        <vt:i4>0</vt:i4>
      </vt:variant>
      <vt:variant>
        <vt:i4>5</vt:i4>
      </vt:variant>
      <vt:variant>
        <vt:lpwstr>http://www.fwc.gov.au/awardsandorders/html/PR509188.htm</vt:lpwstr>
      </vt:variant>
      <vt:variant>
        <vt:lpwstr/>
      </vt:variant>
      <vt:variant>
        <vt:i4>4128824</vt:i4>
      </vt:variant>
      <vt:variant>
        <vt:i4>1095</vt:i4>
      </vt:variant>
      <vt:variant>
        <vt:i4>0</vt:i4>
      </vt:variant>
      <vt:variant>
        <vt:i4>5</vt:i4>
      </vt:variant>
      <vt:variant>
        <vt:lpwstr>http://www.fwc.gov.au/awardsandorders/html/PR998138.htm</vt:lpwstr>
      </vt:variant>
      <vt:variant>
        <vt:lpwstr/>
      </vt:variant>
      <vt:variant>
        <vt:i4>3735610</vt:i4>
      </vt:variant>
      <vt:variant>
        <vt:i4>1062</vt:i4>
      </vt:variant>
      <vt:variant>
        <vt:i4>0</vt:i4>
      </vt:variant>
      <vt:variant>
        <vt:i4>5</vt:i4>
      </vt:variant>
      <vt:variant>
        <vt:lpwstr>http://www.fwc.gov.au/awardsandorders/html/PR545345.htm</vt:lpwstr>
      </vt:variant>
      <vt:variant>
        <vt:lpwstr/>
      </vt:variant>
      <vt:variant>
        <vt:i4>3866680</vt:i4>
      </vt:variant>
      <vt:variant>
        <vt:i4>1051</vt:i4>
      </vt:variant>
      <vt:variant>
        <vt:i4>0</vt:i4>
      </vt:variant>
      <vt:variant>
        <vt:i4>5</vt:i4>
      </vt:variant>
      <vt:variant>
        <vt:lpwstr>http://www.fwc.gov.au/awardsandorders/html/PR551623.htm</vt:lpwstr>
      </vt:variant>
      <vt:variant>
        <vt:lpwstr/>
      </vt:variant>
      <vt:variant>
        <vt:i4>3866680</vt:i4>
      </vt:variant>
      <vt:variant>
        <vt:i4>1049</vt:i4>
      </vt:variant>
      <vt:variant>
        <vt:i4>0</vt:i4>
      </vt:variant>
      <vt:variant>
        <vt:i4>5</vt:i4>
      </vt:variant>
      <vt:variant>
        <vt:lpwstr>http://www.fwc.gov.au/awardsandorders/html/PR551623.htm</vt:lpwstr>
      </vt:variant>
      <vt:variant>
        <vt:lpwstr/>
      </vt:variant>
      <vt:variant>
        <vt:i4>4325446</vt:i4>
      </vt:variant>
      <vt:variant>
        <vt:i4>1047</vt:i4>
      </vt:variant>
      <vt:variant>
        <vt:i4>0</vt:i4>
      </vt:variant>
      <vt:variant>
        <vt:i4>5</vt:i4>
      </vt:variant>
      <vt:variant>
        <vt:lpwstr>PR551623</vt:lpwstr>
      </vt:variant>
      <vt:variant>
        <vt:lpwstr/>
      </vt:variant>
      <vt:variant>
        <vt:i4>4063292</vt:i4>
      </vt:variant>
      <vt:variant>
        <vt:i4>1044</vt:i4>
      </vt:variant>
      <vt:variant>
        <vt:i4>0</vt:i4>
      </vt:variant>
      <vt:variant>
        <vt:i4>5</vt:i4>
      </vt:variant>
      <vt:variant>
        <vt:lpwstr>http://www.fwc.gov.au/awardsandorders/html/PR536700.htm</vt:lpwstr>
      </vt:variant>
      <vt:variant>
        <vt:lpwstr/>
      </vt:variant>
      <vt:variant>
        <vt:i4>3342389</vt:i4>
      </vt:variant>
      <vt:variant>
        <vt:i4>1041</vt:i4>
      </vt:variant>
      <vt:variant>
        <vt:i4>0</vt:i4>
      </vt:variant>
      <vt:variant>
        <vt:i4>5</vt:i4>
      </vt:variant>
      <vt:variant>
        <vt:lpwstr>http://www.fwc.gov.au/awardsandorders/html/PR522897.htm</vt:lpwstr>
      </vt:variant>
      <vt:variant>
        <vt:lpwstr/>
      </vt:variant>
      <vt:variant>
        <vt:i4>3604542</vt:i4>
      </vt:variant>
      <vt:variant>
        <vt:i4>1038</vt:i4>
      </vt:variant>
      <vt:variant>
        <vt:i4>0</vt:i4>
      </vt:variant>
      <vt:variant>
        <vt:i4>5</vt:i4>
      </vt:variant>
      <vt:variant>
        <vt:lpwstr>http://www.fwc.gov.au/awardsandorders/html/PR509066.htm</vt:lpwstr>
      </vt:variant>
      <vt:variant>
        <vt:lpwstr/>
      </vt:variant>
      <vt:variant>
        <vt:i4>3276861</vt:i4>
      </vt:variant>
      <vt:variant>
        <vt:i4>1035</vt:i4>
      </vt:variant>
      <vt:variant>
        <vt:i4>0</vt:i4>
      </vt:variant>
      <vt:variant>
        <vt:i4>5</vt:i4>
      </vt:variant>
      <vt:variant>
        <vt:lpwstr>http://www.fwc.gov.au/awardsandorders/html/PR997915.htm</vt:lpwstr>
      </vt:variant>
      <vt:variant>
        <vt:lpwstr/>
      </vt:variant>
      <vt:variant>
        <vt:i4>3866680</vt:i4>
      </vt:variant>
      <vt:variant>
        <vt:i4>1031</vt:i4>
      </vt:variant>
      <vt:variant>
        <vt:i4>0</vt:i4>
      </vt:variant>
      <vt:variant>
        <vt:i4>5</vt:i4>
      </vt:variant>
      <vt:variant>
        <vt:lpwstr>http://www.fwc.gov.au/awardsandorders/html/PR551623.htm</vt:lpwstr>
      </vt:variant>
      <vt:variant>
        <vt:lpwstr/>
      </vt:variant>
      <vt:variant>
        <vt:i4>3866680</vt:i4>
      </vt:variant>
      <vt:variant>
        <vt:i4>1029</vt:i4>
      </vt:variant>
      <vt:variant>
        <vt:i4>0</vt:i4>
      </vt:variant>
      <vt:variant>
        <vt:i4>5</vt:i4>
      </vt:variant>
      <vt:variant>
        <vt:lpwstr>http://www.fwc.gov.au/awardsandorders/html/PR551623.htm</vt:lpwstr>
      </vt:variant>
      <vt:variant>
        <vt:lpwstr/>
      </vt:variant>
      <vt:variant>
        <vt:i4>4063292</vt:i4>
      </vt:variant>
      <vt:variant>
        <vt:i4>1026</vt:i4>
      </vt:variant>
      <vt:variant>
        <vt:i4>0</vt:i4>
      </vt:variant>
      <vt:variant>
        <vt:i4>5</vt:i4>
      </vt:variant>
      <vt:variant>
        <vt:lpwstr>http://www.fwc.gov.au/awardsandorders/html/PR536700.htm</vt:lpwstr>
      </vt:variant>
      <vt:variant>
        <vt:lpwstr/>
      </vt:variant>
      <vt:variant>
        <vt:i4>3342389</vt:i4>
      </vt:variant>
      <vt:variant>
        <vt:i4>1023</vt:i4>
      </vt:variant>
      <vt:variant>
        <vt:i4>0</vt:i4>
      </vt:variant>
      <vt:variant>
        <vt:i4>5</vt:i4>
      </vt:variant>
      <vt:variant>
        <vt:lpwstr>http://www.fwc.gov.au/awardsandorders/html/PR522897.htm</vt:lpwstr>
      </vt:variant>
      <vt:variant>
        <vt:lpwstr/>
      </vt:variant>
      <vt:variant>
        <vt:i4>3604542</vt:i4>
      </vt:variant>
      <vt:variant>
        <vt:i4>1020</vt:i4>
      </vt:variant>
      <vt:variant>
        <vt:i4>0</vt:i4>
      </vt:variant>
      <vt:variant>
        <vt:i4>5</vt:i4>
      </vt:variant>
      <vt:variant>
        <vt:lpwstr>http://www.fwc.gov.au/awardsandorders/html/PR509066.htm</vt:lpwstr>
      </vt:variant>
      <vt:variant>
        <vt:lpwstr/>
      </vt:variant>
      <vt:variant>
        <vt:i4>3276861</vt:i4>
      </vt:variant>
      <vt:variant>
        <vt:i4>1017</vt:i4>
      </vt:variant>
      <vt:variant>
        <vt:i4>0</vt:i4>
      </vt:variant>
      <vt:variant>
        <vt:i4>5</vt:i4>
      </vt:variant>
      <vt:variant>
        <vt:lpwstr>http://www.fwc.gov.au/awardsandorders/html/PR997915.htm</vt:lpwstr>
      </vt:variant>
      <vt:variant>
        <vt:lpwstr/>
      </vt:variant>
      <vt:variant>
        <vt:i4>3670075</vt:i4>
      </vt:variant>
      <vt:variant>
        <vt:i4>993</vt:i4>
      </vt:variant>
      <vt:variant>
        <vt:i4>0</vt:i4>
      </vt:variant>
      <vt:variant>
        <vt:i4>5</vt:i4>
      </vt:variant>
      <vt:variant>
        <vt:lpwstr>http://www.fwc.gov.au/awardsandorders/html/PR505053.htm</vt:lpwstr>
      </vt:variant>
      <vt:variant>
        <vt:lpwstr/>
      </vt:variant>
      <vt:variant>
        <vt:i4>3670075</vt:i4>
      </vt:variant>
      <vt:variant>
        <vt:i4>990</vt:i4>
      </vt:variant>
      <vt:variant>
        <vt:i4>0</vt:i4>
      </vt:variant>
      <vt:variant>
        <vt:i4>5</vt:i4>
      </vt:variant>
      <vt:variant>
        <vt:lpwstr>http://www.fwc.gov.au/awardsandorders/html/PR505053.htm</vt:lpwstr>
      </vt:variant>
      <vt:variant>
        <vt:lpwstr/>
      </vt:variant>
      <vt:variant>
        <vt:i4>3670075</vt:i4>
      </vt:variant>
      <vt:variant>
        <vt:i4>987</vt:i4>
      </vt:variant>
      <vt:variant>
        <vt:i4>0</vt:i4>
      </vt:variant>
      <vt:variant>
        <vt:i4>5</vt:i4>
      </vt:variant>
      <vt:variant>
        <vt:lpwstr>http://www.fwc.gov.au/awardsandorders/html/PR505053.htm</vt:lpwstr>
      </vt:variant>
      <vt:variant>
        <vt:lpwstr/>
      </vt:variant>
      <vt:variant>
        <vt:i4>3670075</vt:i4>
      </vt:variant>
      <vt:variant>
        <vt:i4>984</vt:i4>
      </vt:variant>
      <vt:variant>
        <vt:i4>0</vt:i4>
      </vt:variant>
      <vt:variant>
        <vt:i4>5</vt:i4>
      </vt:variant>
      <vt:variant>
        <vt:lpwstr>http://www.fwc.gov.au/awardsandorders/html/PR505053.htm</vt:lpwstr>
      </vt:variant>
      <vt:variant>
        <vt:lpwstr/>
      </vt:variant>
      <vt:variant>
        <vt:i4>1638458</vt:i4>
      </vt:variant>
      <vt:variant>
        <vt:i4>981</vt:i4>
      </vt:variant>
      <vt:variant>
        <vt:i4>0</vt:i4>
      </vt:variant>
      <vt:variant>
        <vt:i4>5</vt:i4>
      </vt:variant>
      <vt:variant>
        <vt:lpwstr/>
      </vt:variant>
      <vt:variant>
        <vt:lpwstr>standard_rate</vt:lpwstr>
      </vt:variant>
      <vt:variant>
        <vt:i4>3997758</vt:i4>
      </vt:variant>
      <vt:variant>
        <vt:i4>978</vt:i4>
      </vt:variant>
      <vt:variant>
        <vt:i4>0</vt:i4>
      </vt:variant>
      <vt:variant>
        <vt:i4>5</vt:i4>
      </vt:variant>
      <vt:variant>
        <vt:lpwstr>http://www.fwc.gov.au/awardsandorders/html/PR551744.htm</vt:lpwstr>
      </vt:variant>
      <vt:variant>
        <vt:lpwstr/>
      </vt:variant>
      <vt:variant>
        <vt:i4>3932210</vt:i4>
      </vt:variant>
      <vt:variant>
        <vt:i4>975</vt:i4>
      </vt:variant>
      <vt:variant>
        <vt:i4>0</vt:i4>
      </vt:variant>
      <vt:variant>
        <vt:i4>5</vt:i4>
      </vt:variant>
      <vt:variant>
        <vt:lpwstr>http://www.fwc.gov.au/awardsandorders/html/PR536821.htm</vt:lpwstr>
      </vt:variant>
      <vt:variant>
        <vt:lpwstr/>
      </vt:variant>
      <vt:variant>
        <vt:i4>3801138</vt:i4>
      </vt:variant>
      <vt:variant>
        <vt:i4>972</vt:i4>
      </vt:variant>
      <vt:variant>
        <vt:i4>0</vt:i4>
      </vt:variant>
      <vt:variant>
        <vt:i4>5</vt:i4>
      </vt:variant>
      <vt:variant>
        <vt:lpwstr>http://www.fwc.gov.au/awardsandorders/html/PR523018.htm</vt:lpwstr>
      </vt:variant>
      <vt:variant>
        <vt:lpwstr/>
      </vt:variant>
      <vt:variant>
        <vt:i4>3735601</vt:i4>
      </vt:variant>
      <vt:variant>
        <vt:i4>969</vt:i4>
      </vt:variant>
      <vt:variant>
        <vt:i4>0</vt:i4>
      </vt:variant>
      <vt:variant>
        <vt:i4>5</vt:i4>
      </vt:variant>
      <vt:variant>
        <vt:lpwstr>http://www.fwc.gov.au/awardsandorders/html/PR509188.htm</vt:lpwstr>
      </vt:variant>
      <vt:variant>
        <vt:lpwstr/>
      </vt:variant>
      <vt:variant>
        <vt:i4>4128824</vt:i4>
      </vt:variant>
      <vt:variant>
        <vt:i4>966</vt:i4>
      </vt:variant>
      <vt:variant>
        <vt:i4>0</vt:i4>
      </vt:variant>
      <vt:variant>
        <vt:i4>5</vt:i4>
      </vt:variant>
      <vt:variant>
        <vt:lpwstr>http://www.fwc.gov.au/awardsandorders/html/PR998138.htm</vt:lpwstr>
      </vt:variant>
      <vt:variant>
        <vt:lpwstr/>
      </vt:variant>
      <vt:variant>
        <vt:i4>3997758</vt:i4>
      </vt:variant>
      <vt:variant>
        <vt:i4>963</vt:i4>
      </vt:variant>
      <vt:variant>
        <vt:i4>0</vt:i4>
      </vt:variant>
      <vt:variant>
        <vt:i4>5</vt:i4>
      </vt:variant>
      <vt:variant>
        <vt:lpwstr>http://www.fwc.gov.au/awardsandorders/html/PR551744.htm</vt:lpwstr>
      </vt:variant>
      <vt:variant>
        <vt:lpwstr/>
      </vt:variant>
      <vt:variant>
        <vt:i4>3932210</vt:i4>
      </vt:variant>
      <vt:variant>
        <vt:i4>960</vt:i4>
      </vt:variant>
      <vt:variant>
        <vt:i4>0</vt:i4>
      </vt:variant>
      <vt:variant>
        <vt:i4>5</vt:i4>
      </vt:variant>
      <vt:variant>
        <vt:lpwstr>http://www.fwc.gov.au/awardsandorders/html/PR536821.htm</vt:lpwstr>
      </vt:variant>
      <vt:variant>
        <vt:lpwstr/>
      </vt:variant>
      <vt:variant>
        <vt:i4>3801138</vt:i4>
      </vt:variant>
      <vt:variant>
        <vt:i4>957</vt:i4>
      </vt:variant>
      <vt:variant>
        <vt:i4>0</vt:i4>
      </vt:variant>
      <vt:variant>
        <vt:i4>5</vt:i4>
      </vt:variant>
      <vt:variant>
        <vt:lpwstr>http://www.fwc.gov.au/awardsandorders/html/PR523018.htm</vt:lpwstr>
      </vt:variant>
      <vt:variant>
        <vt:lpwstr/>
      </vt:variant>
      <vt:variant>
        <vt:i4>3735601</vt:i4>
      </vt:variant>
      <vt:variant>
        <vt:i4>954</vt:i4>
      </vt:variant>
      <vt:variant>
        <vt:i4>0</vt:i4>
      </vt:variant>
      <vt:variant>
        <vt:i4>5</vt:i4>
      </vt:variant>
      <vt:variant>
        <vt:lpwstr>http://www.fwc.gov.au/awardsandorders/html/PR509188.htm</vt:lpwstr>
      </vt:variant>
      <vt:variant>
        <vt:lpwstr/>
      </vt:variant>
      <vt:variant>
        <vt:i4>4128824</vt:i4>
      </vt:variant>
      <vt:variant>
        <vt:i4>951</vt:i4>
      </vt:variant>
      <vt:variant>
        <vt:i4>0</vt:i4>
      </vt:variant>
      <vt:variant>
        <vt:i4>5</vt:i4>
      </vt:variant>
      <vt:variant>
        <vt:lpwstr>http://www.fwc.gov.au/awardsandorders/html/PR998138.htm</vt:lpwstr>
      </vt:variant>
      <vt:variant>
        <vt:lpwstr/>
      </vt:variant>
      <vt:variant>
        <vt:i4>3997758</vt:i4>
      </vt:variant>
      <vt:variant>
        <vt:i4>948</vt:i4>
      </vt:variant>
      <vt:variant>
        <vt:i4>0</vt:i4>
      </vt:variant>
      <vt:variant>
        <vt:i4>5</vt:i4>
      </vt:variant>
      <vt:variant>
        <vt:lpwstr>http://www.fwc.gov.au/awardsandorders/html/PR551744.htm</vt:lpwstr>
      </vt:variant>
      <vt:variant>
        <vt:lpwstr/>
      </vt:variant>
      <vt:variant>
        <vt:i4>3932210</vt:i4>
      </vt:variant>
      <vt:variant>
        <vt:i4>945</vt:i4>
      </vt:variant>
      <vt:variant>
        <vt:i4>0</vt:i4>
      </vt:variant>
      <vt:variant>
        <vt:i4>5</vt:i4>
      </vt:variant>
      <vt:variant>
        <vt:lpwstr>http://www.fwc.gov.au/awardsandorders/html/PR536821.htm</vt:lpwstr>
      </vt:variant>
      <vt:variant>
        <vt:lpwstr/>
      </vt:variant>
      <vt:variant>
        <vt:i4>3801138</vt:i4>
      </vt:variant>
      <vt:variant>
        <vt:i4>942</vt:i4>
      </vt:variant>
      <vt:variant>
        <vt:i4>0</vt:i4>
      </vt:variant>
      <vt:variant>
        <vt:i4>5</vt:i4>
      </vt:variant>
      <vt:variant>
        <vt:lpwstr>http://www.fwc.gov.au/awardsandorders/html/PR523018.htm</vt:lpwstr>
      </vt:variant>
      <vt:variant>
        <vt:lpwstr/>
      </vt:variant>
      <vt:variant>
        <vt:i4>3735601</vt:i4>
      </vt:variant>
      <vt:variant>
        <vt:i4>939</vt:i4>
      </vt:variant>
      <vt:variant>
        <vt:i4>0</vt:i4>
      </vt:variant>
      <vt:variant>
        <vt:i4>5</vt:i4>
      </vt:variant>
      <vt:variant>
        <vt:lpwstr>http://www.fwc.gov.au/awardsandorders/html/PR509188.htm</vt:lpwstr>
      </vt:variant>
      <vt:variant>
        <vt:lpwstr/>
      </vt:variant>
      <vt:variant>
        <vt:i4>3997750</vt:i4>
      </vt:variant>
      <vt:variant>
        <vt:i4>936</vt:i4>
      </vt:variant>
      <vt:variant>
        <vt:i4>0</vt:i4>
      </vt:variant>
      <vt:variant>
        <vt:i4>5</vt:i4>
      </vt:variant>
      <vt:variant>
        <vt:lpwstr>http://www.fwc.gov.au/awardsandorders/html/PR999601.htm</vt:lpwstr>
      </vt:variant>
      <vt:variant>
        <vt:lpwstr/>
      </vt:variant>
      <vt:variant>
        <vt:i4>3866680</vt:i4>
      </vt:variant>
      <vt:variant>
        <vt:i4>926</vt:i4>
      </vt:variant>
      <vt:variant>
        <vt:i4>0</vt:i4>
      </vt:variant>
      <vt:variant>
        <vt:i4>5</vt:i4>
      </vt:variant>
      <vt:variant>
        <vt:lpwstr>http://www.fwc.gov.au/awardsandorders/html/PR551623.htm</vt:lpwstr>
      </vt:variant>
      <vt:variant>
        <vt:lpwstr/>
      </vt:variant>
      <vt:variant>
        <vt:i4>4325446</vt:i4>
      </vt:variant>
      <vt:variant>
        <vt:i4>924</vt:i4>
      </vt:variant>
      <vt:variant>
        <vt:i4>0</vt:i4>
      </vt:variant>
      <vt:variant>
        <vt:i4>5</vt:i4>
      </vt:variant>
      <vt:variant>
        <vt:lpwstr>PR551623</vt:lpwstr>
      </vt:variant>
      <vt:variant>
        <vt:lpwstr/>
      </vt:variant>
      <vt:variant>
        <vt:i4>4063292</vt:i4>
      </vt:variant>
      <vt:variant>
        <vt:i4>921</vt:i4>
      </vt:variant>
      <vt:variant>
        <vt:i4>0</vt:i4>
      </vt:variant>
      <vt:variant>
        <vt:i4>5</vt:i4>
      </vt:variant>
      <vt:variant>
        <vt:lpwstr>http://www.fwc.gov.au/awardsandorders/html/PR536700.htm</vt:lpwstr>
      </vt:variant>
      <vt:variant>
        <vt:lpwstr/>
      </vt:variant>
      <vt:variant>
        <vt:i4>3342389</vt:i4>
      </vt:variant>
      <vt:variant>
        <vt:i4>918</vt:i4>
      </vt:variant>
      <vt:variant>
        <vt:i4>0</vt:i4>
      </vt:variant>
      <vt:variant>
        <vt:i4>5</vt:i4>
      </vt:variant>
      <vt:variant>
        <vt:lpwstr>http://www.fwc.gov.au/awardsandorders/html/PR522897.htm</vt:lpwstr>
      </vt:variant>
      <vt:variant>
        <vt:lpwstr/>
      </vt:variant>
      <vt:variant>
        <vt:i4>3604542</vt:i4>
      </vt:variant>
      <vt:variant>
        <vt:i4>915</vt:i4>
      </vt:variant>
      <vt:variant>
        <vt:i4>0</vt:i4>
      </vt:variant>
      <vt:variant>
        <vt:i4>5</vt:i4>
      </vt:variant>
      <vt:variant>
        <vt:lpwstr>http://www.fwc.gov.au/awardsandorders/html/PR509066.htm</vt:lpwstr>
      </vt:variant>
      <vt:variant>
        <vt:lpwstr/>
      </vt:variant>
      <vt:variant>
        <vt:i4>3276861</vt:i4>
      </vt:variant>
      <vt:variant>
        <vt:i4>912</vt:i4>
      </vt:variant>
      <vt:variant>
        <vt:i4>0</vt:i4>
      </vt:variant>
      <vt:variant>
        <vt:i4>5</vt:i4>
      </vt:variant>
      <vt:variant>
        <vt:lpwstr>http://www.fwc.gov.au/awardsandorders/html/PR997915.htm</vt:lpwstr>
      </vt:variant>
      <vt:variant>
        <vt:lpwstr/>
      </vt:variant>
      <vt:variant>
        <vt:i4>3997758</vt:i4>
      </vt:variant>
      <vt:variant>
        <vt:i4>909</vt:i4>
      </vt:variant>
      <vt:variant>
        <vt:i4>0</vt:i4>
      </vt:variant>
      <vt:variant>
        <vt:i4>5</vt:i4>
      </vt:variant>
      <vt:variant>
        <vt:lpwstr>http://www.fwc.gov.au/awardsandorders/html/PR551744.htm</vt:lpwstr>
      </vt:variant>
      <vt:variant>
        <vt:lpwstr/>
      </vt:variant>
      <vt:variant>
        <vt:i4>3866680</vt:i4>
      </vt:variant>
      <vt:variant>
        <vt:i4>905</vt:i4>
      </vt:variant>
      <vt:variant>
        <vt:i4>0</vt:i4>
      </vt:variant>
      <vt:variant>
        <vt:i4>5</vt:i4>
      </vt:variant>
      <vt:variant>
        <vt:lpwstr>http://www.fwc.gov.au/awardsandorders/html/PR551623.htm</vt:lpwstr>
      </vt:variant>
      <vt:variant>
        <vt:lpwstr/>
      </vt:variant>
      <vt:variant>
        <vt:i4>4325446</vt:i4>
      </vt:variant>
      <vt:variant>
        <vt:i4>903</vt:i4>
      </vt:variant>
      <vt:variant>
        <vt:i4>0</vt:i4>
      </vt:variant>
      <vt:variant>
        <vt:i4>5</vt:i4>
      </vt:variant>
      <vt:variant>
        <vt:lpwstr>PR551623</vt:lpwstr>
      </vt:variant>
      <vt:variant>
        <vt:lpwstr/>
      </vt:variant>
      <vt:variant>
        <vt:i4>3932210</vt:i4>
      </vt:variant>
      <vt:variant>
        <vt:i4>900</vt:i4>
      </vt:variant>
      <vt:variant>
        <vt:i4>0</vt:i4>
      </vt:variant>
      <vt:variant>
        <vt:i4>5</vt:i4>
      </vt:variant>
      <vt:variant>
        <vt:lpwstr>http://www.fwc.gov.au/awardsandorders/html/PR536821.htm</vt:lpwstr>
      </vt:variant>
      <vt:variant>
        <vt:lpwstr/>
      </vt:variant>
      <vt:variant>
        <vt:i4>4063292</vt:i4>
      </vt:variant>
      <vt:variant>
        <vt:i4>897</vt:i4>
      </vt:variant>
      <vt:variant>
        <vt:i4>0</vt:i4>
      </vt:variant>
      <vt:variant>
        <vt:i4>5</vt:i4>
      </vt:variant>
      <vt:variant>
        <vt:lpwstr>http://www.fwc.gov.au/awardsandorders/html/PR536700.htm</vt:lpwstr>
      </vt:variant>
      <vt:variant>
        <vt:lpwstr/>
      </vt:variant>
      <vt:variant>
        <vt:i4>3801138</vt:i4>
      </vt:variant>
      <vt:variant>
        <vt:i4>894</vt:i4>
      </vt:variant>
      <vt:variant>
        <vt:i4>0</vt:i4>
      </vt:variant>
      <vt:variant>
        <vt:i4>5</vt:i4>
      </vt:variant>
      <vt:variant>
        <vt:lpwstr>http://www.fwc.gov.au/awardsandorders/html/PR523018.htm</vt:lpwstr>
      </vt:variant>
      <vt:variant>
        <vt:lpwstr/>
      </vt:variant>
      <vt:variant>
        <vt:i4>3342389</vt:i4>
      </vt:variant>
      <vt:variant>
        <vt:i4>891</vt:i4>
      </vt:variant>
      <vt:variant>
        <vt:i4>0</vt:i4>
      </vt:variant>
      <vt:variant>
        <vt:i4>5</vt:i4>
      </vt:variant>
      <vt:variant>
        <vt:lpwstr>http://www.fwc.gov.au/awardsandorders/html/PR522897.htm</vt:lpwstr>
      </vt:variant>
      <vt:variant>
        <vt:lpwstr/>
      </vt:variant>
      <vt:variant>
        <vt:i4>3735601</vt:i4>
      </vt:variant>
      <vt:variant>
        <vt:i4>888</vt:i4>
      </vt:variant>
      <vt:variant>
        <vt:i4>0</vt:i4>
      </vt:variant>
      <vt:variant>
        <vt:i4>5</vt:i4>
      </vt:variant>
      <vt:variant>
        <vt:lpwstr>http://www.fwc.gov.au/awardsandorders/html/PR509188.htm</vt:lpwstr>
      </vt:variant>
      <vt:variant>
        <vt:lpwstr/>
      </vt:variant>
      <vt:variant>
        <vt:i4>3604542</vt:i4>
      </vt:variant>
      <vt:variant>
        <vt:i4>885</vt:i4>
      </vt:variant>
      <vt:variant>
        <vt:i4>0</vt:i4>
      </vt:variant>
      <vt:variant>
        <vt:i4>5</vt:i4>
      </vt:variant>
      <vt:variant>
        <vt:lpwstr>http://www.fwc.gov.au/awardsandorders/html/PR509066.htm</vt:lpwstr>
      </vt:variant>
      <vt:variant>
        <vt:lpwstr/>
      </vt:variant>
      <vt:variant>
        <vt:i4>3997750</vt:i4>
      </vt:variant>
      <vt:variant>
        <vt:i4>882</vt:i4>
      </vt:variant>
      <vt:variant>
        <vt:i4>0</vt:i4>
      </vt:variant>
      <vt:variant>
        <vt:i4>5</vt:i4>
      </vt:variant>
      <vt:variant>
        <vt:lpwstr>http://www.fwc.gov.au/awardsandorders/html/PR999601.htm</vt:lpwstr>
      </vt:variant>
      <vt:variant>
        <vt:lpwstr/>
      </vt:variant>
      <vt:variant>
        <vt:i4>3276861</vt:i4>
      </vt:variant>
      <vt:variant>
        <vt:i4>879</vt:i4>
      </vt:variant>
      <vt:variant>
        <vt:i4>0</vt:i4>
      </vt:variant>
      <vt:variant>
        <vt:i4>5</vt:i4>
      </vt:variant>
      <vt:variant>
        <vt:lpwstr>http://www.fwc.gov.au/awardsandorders/html/PR997915.htm</vt:lpwstr>
      </vt:variant>
      <vt:variant>
        <vt:lpwstr/>
      </vt:variant>
      <vt:variant>
        <vt:i4>3407921</vt:i4>
      </vt:variant>
      <vt:variant>
        <vt:i4>873</vt:i4>
      </vt:variant>
      <vt:variant>
        <vt:i4>0</vt:i4>
      </vt:variant>
      <vt:variant>
        <vt:i4>5</vt:i4>
      </vt:variant>
      <vt:variant>
        <vt:lpwstr>http://www.fwc.gov.au/awardsandorders/html/PR994545.htm</vt:lpwstr>
      </vt:variant>
      <vt:variant>
        <vt:lpwstr/>
      </vt:variant>
      <vt:variant>
        <vt:i4>3407921</vt:i4>
      </vt:variant>
      <vt:variant>
        <vt:i4>870</vt:i4>
      </vt:variant>
      <vt:variant>
        <vt:i4>0</vt:i4>
      </vt:variant>
      <vt:variant>
        <vt:i4>5</vt:i4>
      </vt:variant>
      <vt:variant>
        <vt:lpwstr>http://www.fwc.gov.au/awardsandorders/html/PR994545.htm</vt:lpwstr>
      </vt:variant>
      <vt:variant>
        <vt:lpwstr/>
      </vt:variant>
      <vt:variant>
        <vt:i4>3407921</vt:i4>
      </vt:variant>
      <vt:variant>
        <vt:i4>867</vt:i4>
      </vt:variant>
      <vt:variant>
        <vt:i4>0</vt:i4>
      </vt:variant>
      <vt:variant>
        <vt:i4>5</vt:i4>
      </vt:variant>
      <vt:variant>
        <vt:lpwstr>http://www.fwc.gov.au/awardsandorders/html/PR994545.htm</vt:lpwstr>
      </vt:variant>
      <vt:variant>
        <vt:lpwstr/>
      </vt:variant>
      <vt:variant>
        <vt:i4>3407921</vt:i4>
      </vt:variant>
      <vt:variant>
        <vt:i4>864</vt:i4>
      </vt:variant>
      <vt:variant>
        <vt:i4>0</vt:i4>
      </vt:variant>
      <vt:variant>
        <vt:i4>5</vt:i4>
      </vt:variant>
      <vt:variant>
        <vt:lpwstr>http://www.fwc.gov.au/awardsandorders/html/PR994545.htm</vt:lpwstr>
      </vt:variant>
      <vt:variant>
        <vt:lpwstr/>
      </vt:variant>
      <vt:variant>
        <vt:i4>3407921</vt:i4>
      </vt:variant>
      <vt:variant>
        <vt:i4>861</vt:i4>
      </vt:variant>
      <vt:variant>
        <vt:i4>0</vt:i4>
      </vt:variant>
      <vt:variant>
        <vt:i4>5</vt:i4>
      </vt:variant>
      <vt:variant>
        <vt:lpwstr>http://www.fwc.gov.au/awardsandorders/html/PR994545.htm</vt:lpwstr>
      </vt:variant>
      <vt:variant>
        <vt:lpwstr/>
      </vt:variant>
      <vt:variant>
        <vt:i4>4063289</vt:i4>
      </vt:variant>
      <vt:variant>
        <vt:i4>858</vt:i4>
      </vt:variant>
      <vt:variant>
        <vt:i4>0</vt:i4>
      </vt:variant>
      <vt:variant>
        <vt:i4>5</vt:i4>
      </vt:variant>
      <vt:variant>
        <vt:lpwstr>http://www.fwc.gov.au/awardsandorders/html/PR546005.htm</vt:lpwstr>
      </vt:variant>
      <vt:variant>
        <vt:lpwstr/>
      </vt:variant>
      <vt:variant>
        <vt:i4>4063289</vt:i4>
      </vt:variant>
      <vt:variant>
        <vt:i4>855</vt:i4>
      </vt:variant>
      <vt:variant>
        <vt:i4>0</vt:i4>
      </vt:variant>
      <vt:variant>
        <vt:i4>5</vt:i4>
      </vt:variant>
      <vt:variant>
        <vt:lpwstr>http://www.fwc.gov.au/awardsandorders/html/PR546005.htm</vt:lpwstr>
      </vt:variant>
      <vt:variant>
        <vt:lpwstr/>
      </vt:variant>
      <vt:variant>
        <vt:i4>4128819</vt:i4>
      </vt:variant>
      <vt:variant>
        <vt:i4>852</vt:i4>
      </vt:variant>
      <vt:variant>
        <vt:i4>0</vt:i4>
      </vt:variant>
      <vt:variant>
        <vt:i4>5</vt:i4>
      </vt:variant>
      <vt:variant>
        <vt:lpwstr>http://www.fwc.gov.au/awardsandorders/html/PR992290.htm</vt:lpwstr>
      </vt:variant>
      <vt:variant>
        <vt:lpwstr/>
      </vt:variant>
      <vt:variant>
        <vt:i4>4063289</vt:i4>
      </vt:variant>
      <vt:variant>
        <vt:i4>849</vt:i4>
      </vt:variant>
      <vt:variant>
        <vt:i4>0</vt:i4>
      </vt:variant>
      <vt:variant>
        <vt:i4>5</vt:i4>
      </vt:variant>
      <vt:variant>
        <vt:lpwstr>http://www.fwc.gov.au/awardsandorders/html/PR546005.htm</vt:lpwstr>
      </vt:variant>
      <vt:variant>
        <vt:lpwstr/>
      </vt:variant>
      <vt:variant>
        <vt:i4>4128819</vt:i4>
      </vt:variant>
      <vt:variant>
        <vt:i4>846</vt:i4>
      </vt:variant>
      <vt:variant>
        <vt:i4>0</vt:i4>
      </vt:variant>
      <vt:variant>
        <vt:i4>5</vt:i4>
      </vt:variant>
      <vt:variant>
        <vt:lpwstr>http://www.fwc.gov.au/awardsandorders/html/PR992290.htm</vt:lpwstr>
      </vt:variant>
      <vt:variant>
        <vt:lpwstr/>
      </vt:variant>
      <vt:variant>
        <vt:i4>4063289</vt:i4>
      </vt:variant>
      <vt:variant>
        <vt:i4>843</vt:i4>
      </vt:variant>
      <vt:variant>
        <vt:i4>0</vt:i4>
      </vt:variant>
      <vt:variant>
        <vt:i4>5</vt:i4>
      </vt:variant>
      <vt:variant>
        <vt:lpwstr>http://www.fwc.gov.au/awardsandorders/html/PR546005.htm</vt:lpwstr>
      </vt:variant>
      <vt:variant>
        <vt:lpwstr/>
      </vt:variant>
      <vt:variant>
        <vt:i4>4063289</vt:i4>
      </vt:variant>
      <vt:variant>
        <vt:i4>840</vt:i4>
      </vt:variant>
      <vt:variant>
        <vt:i4>0</vt:i4>
      </vt:variant>
      <vt:variant>
        <vt:i4>5</vt:i4>
      </vt:variant>
      <vt:variant>
        <vt:lpwstr>http://www.fwc.gov.au/awardsandorders/html/PR546005.htm</vt:lpwstr>
      </vt:variant>
      <vt:variant>
        <vt:lpwstr/>
      </vt:variant>
      <vt:variant>
        <vt:i4>3932219</vt:i4>
      </vt:variant>
      <vt:variant>
        <vt:i4>837</vt:i4>
      </vt:variant>
      <vt:variant>
        <vt:i4>0</vt:i4>
      </vt:variant>
      <vt:variant>
        <vt:i4>5</vt:i4>
      </vt:variant>
      <vt:variant>
        <vt:lpwstr>http://www.fwc.gov.au/awardsandorders/html/PR530242.htm</vt:lpwstr>
      </vt:variant>
      <vt:variant>
        <vt:lpwstr/>
      </vt:variant>
      <vt:variant>
        <vt:i4>3407921</vt:i4>
      </vt:variant>
      <vt:variant>
        <vt:i4>822</vt:i4>
      </vt:variant>
      <vt:variant>
        <vt:i4>0</vt:i4>
      </vt:variant>
      <vt:variant>
        <vt:i4>5</vt:i4>
      </vt:variant>
      <vt:variant>
        <vt:lpwstr>http://www.fwc.gov.au/awardsandorders/html/PR994545.htm</vt:lpwstr>
      </vt:variant>
      <vt:variant>
        <vt:lpwstr/>
      </vt:variant>
      <vt:variant>
        <vt:i4>4063289</vt:i4>
      </vt:variant>
      <vt:variant>
        <vt:i4>804</vt:i4>
      </vt:variant>
      <vt:variant>
        <vt:i4>0</vt:i4>
      </vt:variant>
      <vt:variant>
        <vt:i4>5</vt:i4>
      </vt:variant>
      <vt:variant>
        <vt:lpwstr>http://www.fwc.gov.au/awardsandorders/html/PR546005.htm</vt:lpwstr>
      </vt:variant>
      <vt:variant>
        <vt:lpwstr/>
      </vt:variant>
      <vt:variant>
        <vt:i4>3932219</vt:i4>
      </vt:variant>
      <vt:variant>
        <vt:i4>801</vt:i4>
      </vt:variant>
      <vt:variant>
        <vt:i4>0</vt:i4>
      </vt:variant>
      <vt:variant>
        <vt:i4>5</vt:i4>
      </vt:variant>
      <vt:variant>
        <vt:lpwstr>http://www.fwc.gov.au/awardsandorders/html/PR530242.htm</vt:lpwstr>
      </vt:variant>
      <vt:variant>
        <vt:lpwstr/>
      </vt:variant>
      <vt:variant>
        <vt:i4>3407921</vt:i4>
      </vt:variant>
      <vt:variant>
        <vt:i4>798</vt:i4>
      </vt:variant>
      <vt:variant>
        <vt:i4>0</vt:i4>
      </vt:variant>
      <vt:variant>
        <vt:i4>5</vt:i4>
      </vt:variant>
      <vt:variant>
        <vt:lpwstr>http://www.fwc.gov.au/awardsandorders/html/PR994545.htm</vt:lpwstr>
      </vt:variant>
      <vt:variant>
        <vt:lpwstr/>
      </vt:variant>
      <vt:variant>
        <vt:i4>4128819</vt:i4>
      </vt:variant>
      <vt:variant>
        <vt:i4>795</vt:i4>
      </vt:variant>
      <vt:variant>
        <vt:i4>0</vt:i4>
      </vt:variant>
      <vt:variant>
        <vt:i4>5</vt:i4>
      </vt:variant>
      <vt:variant>
        <vt:lpwstr>http://www.fwc.gov.au/awardsandorders/html/PR992290.htm</vt:lpwstr>
      </vt:variant>
      <vt:variant>
        <vt:lpwstr/>
      </vt:variant>
      <vt:variant>
        <vt:i4>4128827</vt:i4>
      </vt:variant>
      <vt:variant>
        <vt:i4>792</vt:i4>
      </vt:variant>
      <vt:variant>
        <vt:i4>0</vt:i4>
      </vt:variant>
      <vt:variant>
        <vt:i4>5</vt:i4>
      </vt:variant>
      <vt:variant>
        <vt:lpwstr>http://www.fwc.gov.au/awardsandorders/html/PR503645.htm</vt:lpwstr>
      </vt:variant>
      <vt:variant>
        <vt:lpwstr/>
      </vt:variant>
      <vt:variant>
        <vt:i4>3407921</vt:i4>
      </vt:variant>
      <vt:variant>
        <vt:i4>789</vt:i4>
      </vt:variant>
      <vt:variant>
        <vt:i4>0</vt:i4>
      </vt:variant>
      <vt:variant>
        <vt:i4>5</vt:i4>
      </vt:variant>
      <vt:variant>
        <vt:lpwstr>http://www.fwc.gov.au/awardsandorders/html/PR994545.htm</vt:lpwstr>
      </vt:variant>
      <vt:variant>
        <vt:lpwstr/>
      </vt:variant>
      <vt:variant>
        <vt:i4>4128827</vt:i4>
      </vt:variant>
      <vt:variant>
        <vt:i4>783</vt:i4>
      </vt:variant>
      <vt:variant>
        <vt:i4>0</vt:i4>
      </vt:variant>
      <vt:variant>
        <vt:i4>5</vt:i4>
      </vt:variant>
      <vt:variant>
        <vt:lpwstr>http://www.fwc.gov.au/awardsandorders/html/PR503645.htm</vt:lpwstr>
      </vt:variant>
      <vt:variant>
        <vt:lpwstr/>
      </vt:variant>
      <vt:variant>
        <vt:i4>3407921</vt:i4>
      </vt:variant>
      <vt:variant>
        <vt:i4>780</vt:i4>
      </vt:variant>
      <vt:variant>
        <vt:i4>0</vt:i4>
      </vt:variant>
      <vt:variant>
        <vt:i4>5</vt:i4>
      </vt:variant>
      <vt:variant>
        <vt:lpwstr>http://www.fwc.gov.au/awardsandorders/html/PR994545.htm</vt:lpwstr>
      </vt:variant>
      <vt:variant>
        <vt:lpwstr/>
      </vt:variant>
      <vt:variant>
        <vt:i4>4128827</vt:i4>
      </vt:variant>
      <vt:variant>
        <vt:i4>777</vt:i4>
      </vt:variant>
      <vt:variant>
        <vt:i4>0</vt:i4>
      </vt:variant>
      <vt:variant>
        <vt:i4>5</vt:i4>
      </vt:variant>
      <vt:variant>
        <vt:lpwstr>http://www.fwc.gov.au/awardsandorders/html/PR503645.htm</vt:lpwstr>
      </vt:variant>
      <vt:variant>
        <vt:lpwstr/>
      </vt:variant>
      <vt:variant>
        <vt:i4>3407921</vt:i4>
      </vt:variant>
      <vt:variant>
        <vt:i4>774</vt:i4>
      </vt:variant>
      <vt:variant>
        <vt:i4>0</vt:i4>
      </vt:variant>
      <vt:variant>
        <vt:i4>5</vt:i4>
      </vt:variant>
      <vt:variant>
        <vt:lpwstr>http://www.fwc.gov.au/awardsandorders/html/PR994545.htm</vt:lpwstr>
      </vt:variant>
      <vt:variant>
        <vt:lpwstr/>
      </vt:variant>
      <vt:variant>
        <vt:i4>3997757</vt:i4>
      </vt:variant>
      <vt:variant>
        <vt:i4>768</vt:i4>
      </vt:variant>
      <vt:variant>
        <vt:i4>0</vt:i4>
      </vt:variant>
      <vt:variant>
        <vt:i4>5</vt:i4>
      </vt:variant>
      <vt:variant>
        <vt:lpwstr>http://www.fwc.gov.au/awardsandorders/html/PR988419.htm</vt:lpwstr>
      </vt:variant>
      <vt:variant>
        <vt:lpwstr/>
      </vt:variant>
      <vt:variant>
        <vt:i4>3997757</vt:i4>
      </vt:variant>
      <vt:variant>
        <vt:i4>762</vt:i4>
      </vt:variant>
      <vt:variant>
        <vt:i4>0</vt:i4>
      </vt:variant>
      <vt:variant>
        <vt:i4>5</vt:i4>
      </vt:variant>
      <vt:variant>
        <vt:lpwstr>http://www.fwc.gov.au/awardsandorders/html/PR988419.htm</vt:lpwstr>
      </vt:variant>
      <vt:variant>
        <vt:lpwstr/>
      </vt:variant>
      <vt:variant>
        <vt:i4>3407921</vt:i4>
      </vt:variant>
      <vt:variant>
        <vt:i4>759</vt:i4>
      </vt:variant>
      <vt:variant>
        <vt:i4>0</vt:i4>
      </vt:variant>
      <vt:variant>
        <vt:i4>5</vt:i4>
      </vt:variant>
      <vt:variant>
        <vt:lpwstr>http://www.fwc.gov.au/awardsandorders/html/PR994545.htm</vt:lpwstr>
      </vt:variant>
      <vt:variant>
        <vt:lpwstr/>
      </vt:variant>
      <vt:variant>
        <vt:i4>3407921</vt:i4>
      </vt:variant>
      <vt:variant>
        <vt:i4>756</vt:i4>
      </vt:variant>
      <vt:variant>
        <vt:i4>0</vt:i4>
      </vt:variant>
      <vt:variant>
        <vt:i4>5</vt:i4>
      </vt:variant>
      <vt:variant>
        <vt:lpwstr>http://www.fwc.gov.au/awardsandorders/html/PR994545.htm</vt:lpwstr>
      </vt:variant>
      <vt:variant>
        <vt:lpwstr/>
      </vt:variant>
      <vt:variant>
        <vt:i4>3407921</vt:i4>
      </vt:variant>
      <vt:variant>
        <vt:i4>753</vt:i4>
      </vt:variant>
      <vt:variant>
        <vt:i4>0</vt:i4>
      </vt:variant>
      <vt:variant>
        <vt:i4>5</vt:i4>
      </vt:variant>
      <vt:variant>
        <vt:lpwstr>http://www.fwc.gov.au/awardsandorders/html/PR994545.htm</vt:lpwstr>
      </vt:variant>
      <vt:variant>
        <vt:lpwstr/>
      </vt:variant>
      <vt:variant>
        <vt:i4>1638458</vt:i4>
      </vt:variant>
      <vt:variant>
        <vt:i4>747</vt:i4>
      </vt:variant>
      <vt:variant>
        <vt:i4>0</vt:i4>
      </vt:variant>
      <vt:variant>
        <vt:i4>5</vt:i4>
      </vt:variant>
      <vt:variant>
        <vt:lpwstr/>
      </vt:variant>
      <vt:variant>
        <vt:lpwstr>standard_rate</vt:lpwstr>
      </vt:variant>
      <vt:variant>
        <vt:i4>3997758</vt:i4>
      </vt:variant>
      <vt:variant>
        <vt:i4>743</vt:i4>
      </vt:variant>
      <vt:variant>
        <vt:i4>0</vt:i4>
      </vt:variant>
      <vt:variant>
        <vt:i4>5</vt:i4>
      </vt:variant>
      <vt:variant>
        <vt:lpwstr>http://www.fwc.gov.au/awardsandorders/html/PR551744.htm</vt:lpwstr>
      </vt:variant>
      <vt:variant>
        <vt:lpwstr/>
      </vt:variant>
      <vt:variant>
        <vt:i4>7667824</vt:i4>
      </vt:variant>
      <vt:variant>
        <vt:i4>741</vt:i4>
      </vt:variant>
      <vt:variant>
        <vt:i4>0</vt:i4>
      </vt:variant>
      <vt:variant>
        <vt:i4>5</vt:i4>
      </vt:variant>
      <vt:variant>
        <vt:lpwstr>http://www.fwc.gov.au/awardsandorders/html/PRxxxxxx.htm</vt:lpwstr>
      </vt:variant>
      <vt:variant>
        <vt:lpwstr/>
      </vt:variant>
      <vt:variant>
        <vt:i4>3997758</vt:i4>
      </vt:variant>
      <vt:variant>
        <vt:i4>738</vt:i4>
      </vt:variant>
      <vt:variant>
        <vt:i4>0</vt:i4>
      </vt:variant>
      <vt:variant>
        <vt:i4>5</vt:i4>
      </vt:variant>
      <vt:variant>
        <vt:lpwstr>http://www.fwc.gov.au/awardsandorders/html/PR551744.htm</vt:lpwstr>
      </vt:variant>
      <vt:variant>
        <vt:lpwstr/>
      </vt:variant>
      <vt:variant>
        <vt:i4>1638458</vt:i4>
      </vt:variant>
      <vt:variant>
        <vt:i4>735</vt:i4>
      </vt:variant>
      <vt:variant>
        <vt:i4>0</vt:i4>
      </vt:variant>
      <vt:variant>
        <vt:i4>5</vt:i4>
      </vt:variant>
      <vt:variant>
        <vt:lpwstr/>
      </vt:variant>
      <vt:variant>
        <vt:lpwstr>standard_rate</vt:lpwstr>
      </vt:variant>
      <vt:variant>
        <vt:i4>3735610</vt:i4>
      </vt:variant>
      <vt:variant>
        <vt:i4>732</vt:i4>
      </vt:variant>
      <vt:variant>
        <vt:i4>0</vt:i4>
      </vt:variant>
      <vt:variant>
        <vt:i4>5</vt:i4>
      </vt:variant>
      <vt:variant>
        <vt:lpwstr>http://www.fwc.gov.au/awardsandorders/html/PR545345.htm</vt:lpwstr>
      </vt:variant>
      <vt:variant>
        <vt:lpwstr/>
      </vt:variant>
      <vt:variant>
        <vt:i4>3997758</vt:i4>
      </vt:variant>
      <vt:variant>
        <vt:i4>729</vt:i4>
      </vt:variant>
      <vt:variant>
        <vt:i4>0</vt:i4>
      </vt:variant>
      <vt:variant>
        <vt:i4>5</vt:i4>
      </vt:variant>
      <vt:variant>
        <vt:lpwstr>http://www.fwc.gov.au/awardsandorders/html/PR551744.htm</vt:lpwstr>
      </vt:variant>
      <vt:variant>
        <vt:lpwstr/>
      </vt:variant>
      <vt:variant>
        <vt:i4>3932210</vt:i4>
      </vt:variant>
      <vt:variant>
        <vt:i4>726</vt:i4>
      </vt:variant>
      <vt:variant>
        <vt:i4>0</vt:i4>
      </vt:variant>
      <vt:variant>
        <vt:i4>5</vt:i4>
      </vt:variant>
      <vt:variant>
        <vt:lpwstr>http://www.fwc.gov.au/awardsandorders/html/PR536821.htm</vt:lpwstr>
      </vt:variant>
      <vt:variant>
        <vt:lpwstr/>
      </vt:variant>
      <vt:variant>
        <vt:i4>3801138</vt:i4>
      </vt:variant>
      <vt:variant>
        <vt:i4>723</vt:i4>
      </vt:variant>
      <vt:variant>
        <vt:i4>0</vt:i4>
      </vt:variant>
      <vt:variant>
        <vt:i4>5</vt:i4>
      </vt:variant>
      <vt:variant>
        <vt:lpwstr>http://www.fwc.gov.au/awardsandorders/html/PR523018.htm</vt:lpwstr>
      </vt:variant>
      <vt:variant>
        <vt:lpwstr/>
      </vt:variant>
      <vt:variant>
        <vt:i4>3735601</vt:i4>
      </vt:variant>
      <vt:variant>
        <vt:i4>720</vt:i4>
      </vt:variant>
      <vt:variant>
        <vt:i4>0</vt:i4>
      </vt:variant>
      <vt:variant>
        <vt:i4>5</vt:i4>
      </vt:variant>
      <vt:variant>
        <vt:lpwstr>http://www.fwc.gov.au/awardsandorders/html/PR509188.htm</vt:lpwstr>
      </vt:variant>
      <vt:variant>
        <vt:lpwstr/>
      </vt:variant>
      <vt:variant>
        <vt:i4>4128824</vt:i4>
      </vt:variant>
      <vt:variant>
        <vt:i4>717</vt:i4>
      </vt:variant>
      <vt:variant>
        <vt:i4>0</vt:i4>
      </vt:variant>
      <vt:variant>
        <vt:i4>5</vt:i4>
      </vt:variant>
      <vt:variant>
        <vt:lpwstr>http://www.fwc.gov.au/awardsandorders/html/PR998138.htm</vt:lpwstr>
      </vt:variant>
      <vt:variant>
        <vt:lpwstr/>
      </vt:variant>
      <vt:variant>
        <vt:i4>3407921</vt:i4>
      </vt:variant>
      <vt:variant>
        <vt:i4>714</vt:i4>
      </vt:variant>
      <vt:variant>
        <vt:i4>0</vt:i4>
      </vt:variant>
      <vt:variant>
        <vt:i4>5</vt:i4>
      </vt:variant>
      <vt:variant>
        <vt:lpwstr>http://www.fwc.gov.au/awardsandorders/html/PR994545.htm</vt:lpwstr>
      </vt:variant>
      <vt:variant>
        <vt:lpwstr/>
      </vt:variant>
      <vt:variant>
        <vt:i4>4128827</vt:i4>
      </vt:variant>
      <vt:variant>
        <vt:i4>699</vt:i4>
      </vt:variant>
      <vt:variant>
        <vt:i4>0</vt:i4>
      </vt:variant>
      <vt:variant>
        <vt:i4>5</vt:i4>
      </vt:variant>
      <vt:variant>
        <vt:lpwstr>http://www.fwc.gov.au/awardsandorders/html/PR503645.htm</vt:lpwstr>
      </vt:variant>
      <vt:variant>
        <vt:lpwstr/>
      </vt:variant>
      <vt:variant>
        <vt:i4>4128827</vt:i4>
      </vt:variant>
      <vt:variant>
        <vt:i4>690</vt:i4>
      </vt:variant>
      <vt:variant>
        <vt:i4>0</vt:i4>
      </vt:variant>
      <vt:variant>
        <vt:i4>5</vt:i4>
      </vt:variant>
      <vt:variant>
        <vt:lpwstr>http://www.fwc.gov.au/awardsandorders/html/PR503645.htm</vt:lpwstr>
      </vt:variant>
      <vt:variant>
        <vt:lpwstr/>
      </vt:variant>
      <vt:variant>
        <vt:i4>3407921</vt:i4>
      </vt:variant>
      <vt:variant>
        <vt:i4>687</vt:i4>
      </vt:variant>
      <vt:variant>
        <vt:i4>0</vt:i4>
      </vt:variant>
      <vt:variant>
        <vt:i4>5</vt:i4>
      </vt:variant>
      <vt:variant>
        <vt:lpwstr>http://www.fwc.gov.au/awardsandorders/html/PR994545.htm</vt:lpwstr>
      </vt:variant>
      <vt:variant>
        <vt:lpwstr/>
      </vt:variant>
      <vt:variant>
        <vt:i4>4128827</vt:i4>
      </vt:variant>
      <vt:variant>
        <vt:i4>681</vt:i4>
      </vt:variant>
      <vt:variant>
        <vt:i4>0</vt:i4>
      </vt:variant>
      <vt:variant>
        <vt:i4>5</vt:i4>
      </vt:variant>
      <vt:variant>
        <vt:lpwstr>http://www.fwc.gov.au/awardsandorders/html/PR503645.htm</vt:lpwstr>
      </vt:variant>
      <vt:variant>
        <vt:lpwstr/>
      </vt:variant>
      <vt:variant>
        <vt:i4>3407921</vt:i4>
      </vt:variant>
      <vt:variant>
        <vt:i4>678</vt:i4>
      </vt:variant>
      <vt:variant>
        <vt:i4>0</vt:i4>
      </vt:variant>
      <vt:variant>
        <vt:i4>5</vt:i4>
      </vt:variant>
      <vt:variant>
        <vt:lpwstr>http://www.fwc.gov.au/awardsandorders/html/PR994545.htm</vt:lpwstr>
      </vt:variant>
      <vt:variant>
        <vt:lpwstr/>
      </vt:variant>
      <vt:variant>
        <vt:i4>4128824</vt:i4>
      </vt:variant>
      <vt:variant>
        <vt:i4>657</vt:i4>
      </vt:variant>
      <vt:variant>
        <vt:i4>0</vt:i4>
      </vt:variant>
      <vt:variant>
        <vt:i4>5</vt:i4>
      </vt:variant>
      <vt:variant>
        <vt:lpwstr>http://www.fwc.gov.au/awardsandorders/html/PR542155.htm</vt:lpwstr>
      </vt:variant>
      <vt:variant>
        <vt:lpwstr/>
      </vt:variant>
      <vt:variant>
        <vt:i4>3407921</vt:i4>
      </vt:variant>
      <vt:variant>
        <vt:i4>654</vt:i4>
      </vt:variant>
      <vt:variant>
        <vt:i4>0</vt:i4>
      </vt:variant>
      <vt:variant>
        <vt:i4>5</vt:i4>
      </vt:variant>
      <vt:variant>
        <vt:lpwstr>http://www.fwc.gov.au/awardsandorders/html/PR994545.htm</vt:lpwstr>
      </vt:variant>
      <vt:variant>
        <vt:lpwstr/>
      </vt:variant>
      <vt:variant>
        <vt:i4>4128824</vt:i4>
      </vt:variant>
      <vt:variant>
        <vt:i4>651</vt:i4>
      </vt:variant>
      <vt:variant>
        <vt:i4>0</vt:i4>
      </vt:variant>
      <vt:variant>
        <vt:i4>5</vt:i4>
      </vt:variant>
      <vt:variant>
        <vt:lpwstr>http://www.fwc.gov.au/awardsandorders/html/PR542155.htm</vt:lpwstr>
      </vt:variant>
      <vt:variant>
        <vt:lpwstr/>
      </vt:variant>
      <vt:variant>
        <vt:i4>3407921</vt:i4>
      </vt:variant>
      <vt:variant>
        <vt:i4>648</vt:i4>
      </vt:variant>
      <vt:variant>
        <vt:i4>0</vt:i4>
      </vt:variant>
      <vt:variant>
        <vt:i4>5</vt:i4>
      </vt:variant>
      <vt:variant>
        <vt:lpwstr>http://www.fwc.gov.au/awardsandorders/html/PR994545.htm</vt:lpwstr>
      </vt:variant>
      <vt:variant>
        <vt:lpwstr/>
      </vt:variant>
      <vt:variant>
        <vt:i4>4128824</vt:i4>
      </vt:variant>
      <vt:variant>
        <vt:i4>642</vt:i4>
      </vt:variant>
      <vt:variant>
        <vt:i4>0</vt:i4>
      </vt:variant>
      <vt:variant>
        <vt:i4>5</vt:i4>
      </vt:variant>
      <vt:variant>
        <vt:lpwstr>http://www.fwc.gov.au/awardsandorders/html/PR542155.htm</vt:lpwstr>
      </vt:variant>
      <vt:variant>
        <vt:lpwstr/>
      </vt:variant>
      <vt:variant>
        <vt:i4>3407921</vt:i4>
      </vt:variant>
      <vt:variant>
        <vt:i4>639</vt:i4>
      </vt:variant>
      <vt:variant>
        <vt:i4>0</vt:i4>
      </vt:variant>
      <vt:variant>
        <vt:i4>5</vt:i4>
      </vt:variant>
      <vt:variant>
        <vt:lpwstr>http://www.fwc.gov.au/awardsandorders/html/PR994545.htm</vt:lpwstr>
      </vt:variant>
      <vt:variant>
        <vt:lpwstr/>
      </vt:variant>
      <vt:variant>
        <vt:i4>4128824</vt:i4>
      </vt:variant>
      <vt:variant>
        <vt:i4>636</vt:i4>
      </vt:variant>
      <vt:variant>
        <vt:i4>0</vt:i4>
      </vt:variant>
      <vt:variant>
        <vt:i4>5</vt:i4>
      </vt:variant>
      <vt:variant>
        <vt:lpwstr>http://www.fwc.gov.au/awardsandorders/html/PR542155.htm</vt:lpwstr>
      </vt:variant>
      <vt:variant>
        <vt:lpwstr/>
      </vt:variant>
      <vt:variant>
        <vt:i4>3407921</vt:i4>
      </vt:variant>
      <vt:variant>
        <vt:i4>633</vt:i4>
      </vt:variant>
      <vt:variant>
        <vt:i4>0</vt:i4>
      </vt:variant>
      <vt:variant>
        <vt:i4>5</vt:i4>
      </vt:variant>
      <vt:variant>
        <vt:lpwstr>http://www.fwc.gov.au/awardsandorders/html/PR994545.htm</vt:lpwstr>
      </vt:variant>
      <vt:variant>
        <vt:lpwstr/>
      </vt:variant>
      <vt:variant>
        <vt:i4>3538998</vt:i4>
      </vt:variant>
      <vt:variant>
        <vt:i4>624</vt:i4>
      </vt:variant>
      <vt:variant>
        <vt:i4>0</vt:i4>
      </vt:variant>
      <vt:variant>
        <vt:i4>5</vt:i4>
      </vt:variant>
      <vt:variant>
        <vt:lpwstr>http://www.fwc.gov.au/awardsandorders/html/pr546288.htm</vt:lpwstr>
      </vt:variant>
      <vt:variant>
        <vt:lpwstr/>
      </vt:variant>
      <vt:variant>
        <vt:i4>4128824</vt:i4>
      </vt:variant>
      <vt:variant>
        <vt:i4>621</vt:i4>
      </vt:variant>
      <vt:variant>
        <vt:i4>0</vt:i4>
      </vt:variant>
      <vt:variant>
        <vt:i4>5</vt:i4>
      </vt:variant>
      <vt:variant>
        <vt:lpwstr>http://www.fwc.gov.au/awardsandorders/html/PR542155.htm</vt:lpwstr>
      </vt:variant>
      <vt:variant>
        <vt:lpwstr/>
      </vt:variant>
      <vt:variant>
        <vt:i4>4128824</vt:i4>
      </vt:variant>
      <vt:variant>
        <vt:i4>612</vt:i4>
      </vt:variant>
      <vt:variant>
        <vt:i4>0</vt:i4>
      </vt:variant>
      <vt:variant>
        <vt:i4>5</vt:i4>
      </vt:variant>
      <vt:variant>
        <vt:lpwstr>http://www.fwc.gov.au/awardsandorders/html/PR542155.htm</vt:lpwstr>
      </vt:variant>
      <vt:variant>
        <vt:lpwstr/>
      </vt:variant>
      <vt:variant>
        <vt:i4>4128824</vt:i4>
      </vt:variant>
      <vt:variant>
        <vt:i4>609</vt:i4>
      </vt:variant>
      <vt:variant>
        <vt:i4>0</vt:i4>
      </vt:variant>
      <vt:variant>
        <vt:i4>5</vt:i4>
      </vt:variant>
      <vt:variant>
        <vt:lpwstr>http://www.fwc.gov.au/awardsandorders/html/PR542155.htm</vt:lpwstr>
      </vt:variant>
      <vt:variant>
        <vt:lpwstr/>
      </vt:variant>
      <vt:variant>
        <vt:i4>4128824</vt:i4>
      </vt:variant>
      <vt:variant>
        <vt:i4>606</vt:i4>
      </vt:variant>
      <vt:variant>
        <vt:i4>0</vt:i4>
      </vt:variant>
      <vt:variant>
        <vt:i4>5</vt:i4>
      </vt:variant>
      <vt:variant>
        <vt:lpwstr>http://www.fwc.gov.au/awardsandorders/html/PR542155.htm</vt:lpwstr>
      </vt:variant>
      <vt:variant>
        <vt:lpwstr/>
      </vt:variant>
      <vt:variant>
        <vt:i4>4128824</vt:i4>
      </vt:variant>
      <vt:variant>
        <vt:i4>600</vt:i4>
      </vt:variant>
      <vt:variant>
        <vt:i4>0</vt:i4>
      </vt:variant>
      <vt:variant>
        <vt:i4>5</vt:i4>
      </vt:variant>
      <vt:variant>
        <vt:lpwstr>http://www.fwc.gov.au/awardsandorders/html/PR542155.htm</vt:lpwstr>
      </vt:variant>
      <vt:variant>
        <vt:lpwstr/>
      </vt:variant>
      <vt:variant>
        <vt:i4>4128824</vt:i4>
      </vt:variant>
      <vt:variant>
        <vt:i4>594</vt:i4>
      </vt:variant>
      <vt:variant>
        <vt:i4>0</vt:i4>
      </vt:variant>
      <vt:variant>
        <vt:i4>5</vt:i4>
      </vt:variant>
      <vt:variant>
        <vt:lpwstr>http://www.fwc.gov.au/awardsandorders/html/PR542155.htm</vt:lpwstr>
      </vt:variant>
      <vt:variant>
        <vt:lpwstr/>
      </vt:variant>
      <vt:variant>
        <vt:i4>4128824</vt:i4>
      </vt:variant>
      <vt:variant>
        <vt:i4>591</vt:i4>
      </vt:variant>
      <vt:variant>
        <vt:i4>0</vt:i4>
      </vt:variant>
      <vt:variant>
        <vt:i4>5</vt:i4>
      </vt:variant>
      <vt:variant>
        <vt:lpwstr>http://www.fwc.gov.au/awardsandorders/html/PR542155.htm</vt:lpwstr>
      </vt:variant>
      <vt:variant>
        <vt:lpwstr/>
      </vt:variant>
      <vt:variant>
        <vt:i4>6488190</vt:i4>
      </vt:variant>
      <vt:variant>
        <vt:i4>588</vt:i4>
      </vt:variant>
      <vt:variant>
        <vt:i4>0</vt:i4>
      </vt:variant>
      <vt:variant>
        <vt:i4>5</vt:i4>
      </vt:variant>
      <vt:variant>
        <vt:lpwstr>http://www.fwc.gov.au/awardmod/download/nes.pdf</vt:lpwstr>
      </vt:variant>
      <vt:variant>
        <vt:lpwstr/>
      </vt:variant>
      <vt:variant>
        <vt:i4>3407921</vt:i4>
      </vt:variant>
      <vt:variant>
        <vt:i4>585</vt:i4>
      </vt:variant>
      <vt:variant>
        <vt:i4>0</vt:i4>
      </vt:variant>
      <vt:variant>
        <vt:i4>5</vt:i4>
      </vt:variant>
      <vt:variant>
        <vt:lpwstr>http://www.fwc.gov.au/awardsandorders/html/PR994545.htm</vt:lpwstr>
      </vt:variant>
      <vt:variant>
        <vt:lpwstr/>
      </vt:variant>
      <vt:variant>
        <vt:i4>3407921</vt:i4>
      </vt:variant>
      <vt:variant>
        <vt:i4>576</vt:i4>
      </vt:variant>
      <vt:variant>
        <vt:i4>0</vt:i4>
      </vt:variant>
      <vt:variant>
        <vt:i4>5</vt:i4>
      </vt:variant>
      <vt:variant>
        <vt:lpwstr>http://www.fwc.gov.au/awardsandorders/html/PR994545.htm</vt:lpwstr>
      </vt:variant>
      <vt:variant>
        <vt:lpwstr/>
      </vt:variant>
      <vt:variant>
        <vt:i4>3407921</vt:i4>
      </vt:variant>
      <vt:variant>
        <vt:i4>573</vt:i4>
      </vt:variant>
      <vt:variant>
        <vt:i4>0</vt:i4>
      </vt:variant>
      <vt:variant>
        <vt:i4>5</vt:i4>
      </vt:variant>
      <vt:variant>
        <vt:lpwstr>http://www.fwc.gov.au/awardsandorders/html/PR994545.htm</vt:lpwstr>
      </vt:variant>
      <vt:variant>
        <vt:lpwstr/>
      </vt:variant>
      <vt:variant>
        <vt:i4>3407921</vt:i4>
      </vt:variant>
      <vt:variant>
        <vt:i4>564</vt:i4>
      </vt:variant>
      <vt:variant>
        <vt:i4>0</vt:i4>
      </vt:variant>
      <vt:variant>
        <vt:i4>5</vt:i4>
      </vt:variant>
      <vt:variant>
        <vt:lpwstr>http://www.fwc.gov.au/awardsandorders/html/PR994545.htm</vt:lpwstr>
      </vt:variant>
      <vt:variant>
        <vt:lpwstr/>
      </vt:variant>
      <vt:variant>
        <vt:i4>3735610</vt:i4>
      </vt:variant>
      <vt:variant>
        <vt:i4>561</vt:i4>
      </vt:variant>
      <vt:variant>
        <vt:i4>0</vt:i4>
      </vt:variant>
      <vt:variant>
        <vt:i4>5</vt:i4>
      </vt:variant>
      <vt:variant>
        <vt:lpwstr>http://www.fwc.gov.au/awardsandorders/html/PR545345.htm</vt:lpwstr>
      </vt:variant>
      <vt:variant>
        <vt:lpwstr/>
      </vt:variant>
      <vt:variant>
        <vt:i4>3735610</vt:i4>
      </vt:variant>
      <vt:variant>
        <vt:i4>558</vt:i4>
      </vt:variant>
      <vt:variant>
        <vt:i4>0</vt:i4>
      </vt:variant>
      <vt:variant>
        <vt:i4>5</vt:i4>
      </vt:variant>
      <vt:variant>
        <vt:lpwstr>http://www.fwc.gov.au/awardsandorders/html/PR545345.htm</vt:lpwstr>
      </vt:variant>
      <vt:variant>
        <vt:lpwstr/>
      </vt:variant>
      <vt:variant>
        <vt:i4>3407921</vt:i4>
      </vt:variant>
      <vt:variant>
        <vt:i4>555</vt:i4>
      </vt:variant>
      <vt:variant>
        <vt:i4>0</vt:i4>
      </vt:variant>
      <vt:variant>
        <vt:i4>5</vt:i4>
      </vt:variant>
      <vt:variant>
        <vt:lpwstr>http://www.fwc.gov.au/awardsandorders/html/PR994545.htm</vt:lpwstr>
      </vt:variant>
      <vt:variant>
        <vt:lpwstr/>
      </vt:variant>
      <vt:variant>
        <vt:i4>3407921</vt:i4>
      </vt:variant>
      <vt:variant>
        <vt:i4>534</vt:i4>
      </vt:variant>
      <vt:variant>
        <vt:i4>0</vt:i4>
      </vt:variant>
      <vt:variant>
        <vt:i4>5</vt:i4>
      </vt:variant>
      <vt:variant>
        <vt:lpwstr>http://www.fwc.gov.au/awardsandorders/html/PR994545.htm</vt:lpwstr>
      </vt:variant>
      <vt:variant>
        <vt:lpwstr/>
      </vt:variant>
      <vt:variant>
        <vt:i4>6488190</vt:i4>
      </vt:variant>
      <vt:variant>
        <vt:i4>531</vt:i4>
      </vt:variant>
      <vt:variant>
        <vt:i4>0</vt:i4>
      </vt:variant>
      <vt:variant>
        <vt:i4>5</vt:i4>
      </vt:variant>
      <vt:variant>
        <vt:lpwstr>http://www.fwc.gov.au/awardmod/download/nes.pdf</vt:lpwstr>
      </vt:variant>
      <vt:variant>
        <vt:lpwstr/>
      </vt:variant>
      <vt:variant>
        <vt:i4>3407921</vt:i4>
      </vt:variant>
      <vt:variant>
        <vt:i4>528</vt:i4>
      </vt:variant>
      <vt:variant>
        <vt:i4>0</vt:i4>
      </vt:variant>
      <vt:variant>
        <vt:i4>5</vt:i4>
      </vt:variant>
      <vt:variant>
        <vt:lpwstr>http://www.fwc.gov.au/awardsandorders/html/PR994545.htm</vt:lpwstr>
      </vt:variant>
      <vt:variant>
        <vt:lpwstr/>
      </vt:variant>
      <vt:variant>
        <vt:i4>3407921</vt:i4>
      </vt:variant>
      <vt:variant>
        <vt:i4>525</vt:i4>
      </vt:variant>
      <vt:variant>
        <vt:i4>0</vt:i4>
      </vt:variant>
      <vt:variant>
        <vt:i4>5</vt:i4>
      </vt:variant>
      <vt:variant>
        <vt:lpwstr>http://www.fwc.gov.au/awardsandorders/html/PR994545.htm</vt:lpwstr>
      </vt:variant>
      <vt:variant>
        <vt:lpwstr/>
      </vt:variant>
      <vt:variant>
        <vt:i4>4063289</vt:i4>
      </vt:variant>
      <vt:variant>
        <vt:i4>522</vt:i4>
      </vt:variant>
      <vt:variant>
        <vt:i4>0</vt:i4>
      </vt:variant>
      <vt:variant>
        <vt:i4>5</vt:i4>
      </vt:variant>
      <vt:variant>
        <vt:lpwstr>http://www.fwc.gov.au/awardsandorders/html/PR546005.htm</vt:lpwstr>
      </vt:variant>
      <vt:variant>
        <vt:lpwstr/>
      </vt:variant>
      <vt:variant>
        <vt:i4>3539006</vt:i4>
      </vt:variant>
      <vt:variant>
        <vt:i4>504</vt:i4>
      </vt:variant>
      <vt:variant>
        <vt:i4>0</vt:i4>
      </vt:variant>
      <vt:variant>
        <vt:i4>5</vt:i4>
      </vt:variant>
      <vt:variant>
        <vt:lpwstr>http://www.fwc.gov.au/awardsandorders/html/PR994669.htm</vt:lpwstr>
      </vt:variant>
      <vt:variant>
        <vt:lpwstr/>
      </vt:variant>
      <vt:variant>
        <vt:i4>4063289</vt:i4>
      </vt:variant>
      <vt:variant>
        <vt:i4>501</vt:i4>
      </vt:variant>
      <vt:variant>
        <vt:i4>0</vt:i4>
      </vt:variant>
      <vt:variant>
        <vt:i4>5</vt:i4>
      </vt:variant>
      <vt:variant>
        <vt:lpwstr>http://www.fwc.gov.au/awardsandorders/html/PR546005.htm</vt:lpwstr>
      </vt:variant>
      <vt:variant>
        <vt:lpwstr/>
      </vt:variant>
      <vt:variant>
        <vt:i4>3407921</vt:i4>
      </vt:variant>
      <vt:variant>
        <vt:i4>498</vt:i4>
      </vt:variant>
      <vt:variant>
        <vt:i4>0</vt:i4>
      </vt:variant>
      <vt:variant>
        <vt:i4>5</vt:i4>
      </vt:variant>
      <vt:variant>
        <vt:lpwstr>http://www.fwc.gov.au/awardsandorders/html/PR994545.htm</vt:lpwstr>
      </vt:variant>
      <vt:variant>
        <vt:lpwstr/>
      </vt:variant>
      <vt:variant>
        <vt:i4>3407921</vt:i4>
      </vt:variant>
      <vt:variant>
        <vt:i4>495</vt:i4>
      </vt:variant>
      <vt:variant>
        <vt:i4>0</vt:i4>
      </vt:variant>
      <vt:variant>
        <vt:i4>5</vt:i4>
      </vt:variant>
      <vt:variant>
        <vt:lpwstr>http://www.fwc.gov.au/awardsandorders/html/PR994545.htm</vt:lpwstr>
      </vt:variant>
      <vt:variant>
        <vt:lpwstr/>
      </vt:variant>
      <vt:variant>
        <vt:i4>3407921</vt:i4>
      </vt:variant>
      <vt:variant>
        <vt:i4>492</vt:i4>
      </vt:variant>
      <vt:variant>
        <vt:i4>0</vt:i4>
      </vt:variant>
      <vt:variant>
        <vt:i4>5</vt:i4>
      </vt:variant>
      <vt:variant>
        <vt:lpwstr>http://www.fwc.gov.au/awardsandorders/html/PR994545.htm</vt:lpwstr>
      </vt:variant>
      <vt:variant>
        <vt:lpwstr/>
      </vt:variant>
      <vt:variant>
        <vt:i4>3407924</vt:i4>
      </vt:variant>
      <vt:variant>
        <vt:i4>489</vt:i4>
      </vt:variant>
      <vt:variant>
        <vt:i4>0</vt:i4>
      </vt:variant>
      <vt:variant>
        <vt:i4>5</vt:i4>
      </vt:variant>
      <vt:variant>
        <vt:lpwstr>http://www.fwc.gov.au/awardsandorders/html/PR997772.htm</vt:lpwstr>
      </vt:variant>
      <vt:variant>
        <vt:lpwstr/>
      </vt:variant>
      <vt:variant>
        <vt:i4>3407921</vt:i4>
      </vt:variant>
      <vt:variant>
        <vt:i4>486</vt:i4>
      </vt:variant>
      <vt:variant>
        <vt:i4>0</vt:i4>
      </vt:variant>
      <vt:variant>
        <vt:i4>5</vt:i4>
      </vt:variant>
      <vt:variant>
        <vt:lpwstr>http://www.fwc.gov.au/awardsandorders/html/PR994545.htm</vt:lpwstr>
      </vt:variant>
      <vt:variant>
        <vt:lpwstr/>
      </vt:variant>
      <vt:variant>
        <vt:i4>3407924</vt:i4>
      </vt:variant>
      <vt:variant>
        <vt:i4>483</vt:i4>
      </vt:variant>
      <vt:variant>
        <vt:i4>0</vt:i4>
      </vt:variant>
      <vt:variant>
        <vt:i4>5</vt:i4>
      </vt:variant>
      <vt:variant>
        <vt:lpwstr>http://www.fwc.gov.au/awardsandorders/html/PR997772.htm</vt:lpwstr>
      </vt:variant>
      <vt:variant>
        <vt:lpwstr/>
      </vt:variant>
      <vt:variant>
        <vt:i4>3407921</vt:i4>
      </vt:variant>
      <vt:variant>
        <vt:i4>480</vt:i4>
      </vt:variant>
      <vt:variant>
        <vt:i4>0</vt:i4>
      </vt:variant>
      <vt:variant>
        <vt:i4>5</vt:i4>
      </vt:variant>
      <vt:variant>
        <vt:lpwstr>http://www.fwc.gov.au/awardsandorders/html/PR994545.htm</vt:lpwstr>
      </vt:variant>
      <vt:variant>
        <vt:lpwstr/>
      </vt:variant>
      <vt:variant>
        <vt:i4>4128827</vt:i4>
      </vt:variant>
      <vt:variant>
        <vt:i4>477</vt:i4>
      </vt:variant>
      <vt:variant>
        <vt:i4>0</vt:i4>
      </vt:variant>
      <vt:variant>
        <vt:i4>5</vt:i4>
      </vt:variant>
      <vt:variant>
        <vt:lpwstr>http://www.fwc.gov.au/awardsandorders/html/PR503645.htm</vt:lpwstr>
      </vt:variant>
      <vt:variant>
        <vt:lpwstr/>
      </vt:variant>
      <vt:variant>
        <vt:i4>4128827</vt:i4>
      </vt:variant>
      <vt:variant>
        <vt:i4>474</vt:i4>
      </vt:variant>
      <vt:variant>
        <vt:i4>0</vt:i4>
      </vt:variant>
      <vt:variant>
        <vt:i4>5</vt:i4>
      </vt:variant>
      <vt:variant>
        <vt:lpwstr>http://www.fwc.gov.au/awardsandorders/html/PR503645.htm</vt:lpwstr>
      </vt:variant>
      <vt:variant>
        <vt:lpwstr/>
      </vt:variant>
      <vt:variant>
        <vt:i4>4063289</vt:i4>
      </vt:variant>
      <vt:variant>
        <vt:i4>471</vt:i4>
      </vt:variant>
      <vt:variant>
        <vt:i4>0</vt:i4>
      </vt:variant>
      <vt:variant>
        <vt:i4>5</vt:i4>
      </vt:variant>
      <vt:variant>
        <vt:lpwstr>http://www.fwc.gov.au/awardsandorders/html/PR546005.htm</vt:lpwstr>
      </vt:variant>
      <vt:variant>
        <vt:lpwstr/>
      </vt:variant>
      <vt:variant>
        <vt:i4>4063289</vt:i4>
      </vt:variant>
      <vt:variant>
        <vt:i4>468</vt:i4>
      </vt:variant>
      <vt:variant>
        <vt:i4>0</vt:i4>
      </vt:variant>
      <vt:variant>
        <vt:i4>5</vt:i4>
      </vt:variant>
      <vt:variant>
        <vt:lpwstr>http://www.fwc.gov.au/awardsandorders/html/PR546005.htm</vt:lpwstr>
      </vt:variant>
      <vt:variant>
        <vt:lpwstr/>
      </vt:variant>
      <vt:variant>
        <vt:i4>3735610</vt:i4>
      </vt:variant>
      <vt:variant>
        <vt:i4>465</vt:i4>
      </vt:variant>
      <vt:variant>
        <vt:i4>0</vt:i4>
      </vt:variant>
      <vt:variant>
        <vt:i4>5</vt:i4>
      </vt:variant>
      <vt:variant>
        <vt:lpwstr>http://www.fwc.gov.au/awardsandorders/html/PR545345.htm</vt:lpwstr>
      </vt:variant>
      <vt:variant>
        <vt:lpwstr/>
      </vt:variant>
      <vt:variant>
        <vt:i4>3407921</vt:i4>
      </vt:variant>
      <vt:variant>
        <vt:i4>462</vt:i4>
      </vt:variant>
      <vt:variant>
        <vt:i4>0</vt:i4>
      </vt:variant>
      <vt:variant>
        <vt:i4>5</vt:i4>
      </vt:variant>
      <vt:variant>
        <vt:lpwstr>http://www.fwc.gov.au/awardsandorders/html/PR994545.htm</vt:lpwstr>
      </vt:variant>
      <vt:variant>
        <vt:lpwstr/>
      </vt:variant>
      <vt:variant>
        <vt:i4>3407921</vt:i4>
      </vt:variant>
      <vt:variant>
        <vt:i4>459</vt:i4>
      </vt:variant>
      <vt:variant>
        <vt:i4>0</vt:i4>
      </vt:variant>
      <vt:variant>
        <vt:i4>5</vt:i4>
      </vt:variant>
      <vt:variant>
        <vt:lpwstr>http://www.fwc.gov.au/awardsandorders/html/PR994545.htm</vt:lpwstr>
      </vt:variant>
      <vt:variant>
        <vt:lpwstr/>
      </vt:variant>
      <vt:variant>
        <vt:i4>3407921</vt:i4>
      </vt:variant>
      <vt:variant>
        <vt:i4>456</vt:i4>
      </vt:variant>
      <vt:variant>
        <vt:i4>0</vt:i4>
      </vt:variant>
      <vt:variant>
        <vt:i4>5</vt:i4>
      </vt:variant>
      <vt:variant>
        <vt:lpwstr>http://www.fwc.gov.au/awardsandorders/html/PR994545.htm</vt:lpwstr>
      </vt:variant>
      <vt:variant>
        <vt:lpwstr/>
      </vt:variant>
      <vt:variant>
        <vt:i4>3407921</vt:i4>
      </vt:variant>
      <vt:variant>
        <vt:i4>453</vt:i4>
      </vt:variant>
      <vt:variant>
        <vt:i4>0</vt:i4>
      </vt:variant>
      <vt:variant>
        <vt:i4>5</vt:i4>
      </vt:variant>
      <vt:variant>
        <vt:lpwstr>http://www.fwc.gov.au/awardsandorders/html/PR994545.htm</vt:lpwstr>
      </vt:variant>
      <vt:variant>
        <vt:lpwstr/>
      </vt:variant>
      <vt:variant>
        <vt:i4>4063289</vt:i4>
      </vt:variant>
      <vt:variant>
        <vt:i4>450</vt:i4>
      </vt:variant>
      <vt:variant>
        <vt:i4>0</vt:i4>
      </vt:variant>
      <vt:variant>
        <vt:i4>5</vt:i4>
      </vt:variant>
      <vt:variant>
        <vt:lpwstr>http://www.fwc.gov.au/awardsandorders/html/PR546005.htm</vt:lpwstr>
      </vt:variant>
      <vt:variant>
        <vt:lpwstr/>
      </vt:variant>
      <vt:variant>
        <vt:i4>3735610</vt:i4>
      </vt:variant>
      <vt:variant>
        <vt:i4>447</vt:i4>
      </vt:variant>
      <vt:variant>
        <vt:i4>0</vt:i4>
      </vt:variant>
      <vt:variant>
        <vt:i4>5</vt:i4>
      </vt:variant>
      <vt:variant>
        <vt:lpwstr>http://www.fwc.gov.au/awardsandorders/html/PR545345.htm</vt:lpwstr>
      </vt:variant>
      <vt:variant>
        <vt:lpwstr/>
      </vt:variant>
      <vt:variant>
        <vt:i4>4128827</vt:i4>
      </vt:variant>
      <vt:variant>
        <vt:i4>444</vt:i4>
      </vt:variant>
      <vt:variant>
        <vt:i4>0</vt:i4>
      </vt:variant>
      <vt:variant>
        <vt:i4>5</vt:i4>
      </vt:variant>
      <vt:variant>
        <vt:lpwstr>http://www.fwc.gov.au/awardsandorders/html/PR503645.htm</vt:lpwstr>
      </vt:variant>
      <vt:variant>
        <vt:lpwstr/>
      </vt:variant>
      <vt:variant>
        <vt:i4>3407924</vt:i4>
      </vt:variant>
      <vt:variant>
        <vt:i4>441</vt:i4>
      </vt:variant>
      <vt:variant>
        <vt:i4>0</vt:i4>
      </vt:variant>
      <vt:variant>
        <vt:i4>5</vt:i4>
      </vt:variant>
      <vt:variant>
        <vt:lpwstr>http://www.fwc.gov.au/awardsandorders/html/PR997772.htm</vt:lpwstr>
      </vt:variant>
      <vt:variant>
        <vt:lpwstr/>
      </vt:variant>
      <vt:variant>
        <vt:i4>3407921</vt:i4>
      </vt:variant>
      <vt:variant>
        <vt:i4>438</vt:i4>
      </vt:variant>
      <vt:variant>
        <vt:i4>0</vt:i4>
      </vt:variant>
      <vt:variant>
        <vt:i4>5</vt:i4>
      </vt:variant>
      <vt:variant>
        <vt:lpwstr>http://www.fwc.gov.au/awardsandorders/html/PR994545.htm</vt:lpwstr>
      </vt:variant>
      <vt:variant>
        <vt:lpwstr/>
      </vt:variant>
      <vt:variant>
        <vt:i4>3539006</vt:i4>
      </vt:variant>
      <vt:variant>
        <vt:i4>435</vt:i4>
      </vt:variant>
      <vt:variant>
        <vt:i4>0</vt:i4>
      </vt:variant>
      <vt:variant>
        <vt:i4>5</vt:i4>
      </vt:variant>
      <vt:variant>
        <vt:lpwstr>http://www.fwc.gov.au/awardsandorders/html/PR994669.htm</vt:lpwstr>
      </vt:variant>
      <vt:variant>
        <vt:lpwstr/>
      </vt:variant>
      <vt:variant>
        <vt:i4>4128824</vt:i4>
      </vt:variant>
      <vt:variant>
        <vt:i4>432</vt:i4>
      </vt:variant>
      <vt:variant>
        <vt:i4>0</vt:i4>
      </vt:variant>
      <vt:variant>
        <vt:i4>5</vt:i4>
      </vt:variant>
      <vt:variant>
        <vt:lpwstr>http://www.fwc.gov.au/awardsandorders/html/PR542155.htm</vt:lpwstr>
      </vt:variant>
      <vt:variant>
        <vt:lpwstr/>
      </vt:variant>
      <vt:variant>
        <vt:i4>4128824</vt:i4>
      </vt:variant>
      <vt:variant>
        <vt:i4>429</vt:i4>
      </vt:variant>
      <vt:variant>
        <vt:i4>0</vt:i4>
      </vt:variant>
      <vt:variant>
        <vt:i4>5</vt:i4>
      </vt:variant>
      <vt:variant>
        <vt:lpwstr>http://www.fwc.gov.au/awardsandorders/html/PR542155.htm</vt:lpwstr>
      </vt:variant>
      <vt:variant>
        <vt:lpwstr/>
      </vt:variant>
      <vt:variant>
        <vt:i4>4128824</vt:i4>
      </vt:variant>
      <vt:variant>
        <vt:i4>426</vt:i4>
      </vt:variant>
      <vt:variant>
        <vt:i4>0</vt:i4>
      </vt:variant>
      <vt:variant>
        <vt:i4>5</vt:i4>
      </vt:variant>
      <vt:variant>
        <vt:lpwstr>http://www.fwc.gov.au/awardsandorders/html/PR542155.htm</vt:lpwstr>
      </vt:variant>
      <vt:variant>
        <vt:lpwstr/>
      </vt:variant>
      <vt:variant>
        <vt:i4>4128824</vt:i4>
      </vt:variant>
      <vt:variant>
        <vt:i4>417</vt:i4>
      </vt:variant>
      <vt:variant>
        <vt:i4>0</vt:i4>
      </vt:variant>
      <vt:variant>
        <vt:i4>5</vt:i4>
      </vt:variant>
      <vt:variant>
        <vt:lpwstr>http://www.fwc.gov.au/awardsandorders/html/PR542155.htm</vt:lpwstr>
      </vt:variant>
      <vt:variant>
        <vt:lpwstr/>
      </vt:variant>
      <vt:variant>
        <vt:i4>3997757</vt:i4>
      </vt:variant>
      <vt:variant>
        <vt:i4>414</vt:i4>
      </vt:variant>
      <vt:variant>
        <vt:i4>0</vt:i4>
      </vt:variant>
      <vt:variant>
        <vt:i4>5</vt:i4>
      </vt:variant>
      <vt:variant>
        <vt:lpwstr>http://www.fwc.gov.au/awardsandorders/html/PR988419.htm</vt:lpwstr>
      </vt:variant>
      <vt:variant>
        <vt:lpwstr/>
      </vt:variant>
      <vt:variant>
        <vt:i4>1638457</vt:i4>
      </vt:variant>
      <vt:variant>
        <vt:i4>407</vt:i4>
      </vt:variant>
      <vt:variant>
        <vt:i4>0</vt:i4>
      </vt:variant>
      <vt:variant>
        <vt:i4>5</vt:i4>
      </vt:variant>
      <vt:variant>
        <vt:lpwstr/>
      </vt:variant>
      <vt:variant>
        <vt:lpwstr>_Toc391297223</vt:lpwstr>
      </vt:variant>
      <vt:variant>
        <vt:i4>1638457</vt:i4>
      </vt:variant>
      <vt:variant>
        <vt:i4>401</vt:i4>
      </vt:variant>
      <vt:variant>
        <vt:i4>0</vt:i4>
      </vt:variant>
      <vt:variant>
        <vt:i4>5</vt:i4>
      </vt:variant>
      <vt:variant>
        <vt:lpwstr/>
      </vt:variant>
      <vt:variant>
        <vt:lpwstr>_Toc391297222</vt:lpwstr>
      </vt:variant>
      <vt:variant>
        <vt:i4>1638457</vt:i4>
      </vt:variant>
      <vt:variant>
        <vt:i4>395</vt:i4>
      </vt:variant>
      <vt:variant>
        <vt:i4>0</vt:i4>
      </vt:variant>
      <vt:variant>
        <vt:i4>5</vt:i4>
      </vt:variant>
      <vt:variant>
        <vt:lpwstr/>
      </vt:variant>
      <vt:variant>
        <vt:lpwstr>_Toc391297221</vt:lpwstr>
      </vt:variant>
      <vt:variant>
        <vt:i4>1638457</vt:i4>
      </vt:variant>
      <vt:variant>
        <vt:i4>389</vt:i4>
      </vt:variant>
      <vt:variant>
        <vt:i4>0</vt:i4>
      </vt:variant>
      <vt:variant>
        <vt:i4>5</vt:i4>
      </vt:variant>
      <vt:variant>
        <vt:lpwstr/>
      </vt:variant>
      <vt:variant>
        <vt:lpwstr>_Toc391297220</vt:lpwstr>
      </vt:variant>
      <vt:variant>
        <vt:i4>1703993</vt:i4>
      </vt:variant>
      <vt:variant>
        <vt:i4>383</vt:i4>
      </vt:variant>
      <vt:variant>
        <vt:i4>0</vt:i4>
      </vt:variant>
      <vt:variant>
        <vt:i4>5</vt:i4>
      </vt:variant>
      <vt:variant>
        <vt:lpwstr/>
      </vt:variant>
      <vt:variant>
        <vt:lpwstr>_Toc391297219</vt:lpwstr>
      </vt:variant>
      <vt:variant>
        <vt:i4>1703993</vt:i4>
      </vt:variant>
      <vt:variant>
        <vt:i4>377</vt:i4>
      </vt:variant>
      <vt:variant>
        <vt:i4>0</vt:i4>
      </vt:variant>
      <vt:variant>
        <vt:i4>5</vt:i4>
      </vt:variant>
      <vt:variant>
        <vt:lpwstr/>
      </vt:variant>
      <vt:variant>
        <vt:lpwstr>_Toc391297218</vt:lpwstr>
      </vt:variant>
      <vt:variant>
        <vt:i4>1703993</vt:i4>
      </vt:variant>
      <vt:variant>
        <vt:i4>371</vt:i4>
      </vt:variant>
      <vt:variant>
        <vt:i4>0</vt:i4>
      </vt:variant>
      <vt:variant>
        <vt:i4>5</vt:i4>
      </vt:variant>
      <vt:variant>
        <vt:lpwstr/>
      </vt:variant>
      <vt:variant>
        <vt:lpwstr>_Toc391297217</vt:lpwstr>
      </vt:variant>
      <vt:variant>
        <vt:i4>1703993</vt:i4>
      </vt:variant>
      <vt:variant>
        <vt:i4>365</vt:i4>
      </vt:variant>
      <vt:variant>
        <vt:i4>0</vt:i4>
      </vt:variant>
      <vt:variant>
        <vt:i4>5</vt:i4>
      </vt:variant>
      <vt:variant>
        <vt:lpwstr/>
      </vt:variant>
      <vt:variant>
        <vt:lpwstr>_Toc391297216</vt:lpwstr>
      </vt:variant>
      <vt:variant>
        <vt:i4>1703993</vt:i4>
      </vt:variant>
      <vt:variant>
        <vt:i4>359</vt:i4>
      </vt:variant>
      <vt:variant>
        <vt:i4>0</vt:i4>
      </vt:variant>
      <vt:variant>
        <vt:i4>5</vt:i4>
      </vt:variant>
      <vt:variant>
        <vt:lpwstr/>
      </vt:variant>
      <vt:variant>
        <vt:lpwstr>_Toc391297215</vt:lpwstr>
      </vt:variant>
      <vt:variant>
        <vt:i4>1703993</vt:i4>
      </vt:variant>
      <vt:variant>
        <vt:i4>353</vt:i4>
      </vt:variant>
      <vt:variant>
        <vt:i4>0</vt:i4>
      </vt:variant>
      <vt:variant>
        <vt:i4>5</vt:i4>
      </vt:variant>
      <vt:variant>
        <vt:lpwstr/>
      </vt:variant>
      <vt:variant>
        <vt:lpwstr>_Toc391297214</vt:lpwstr>
      </vt:variant>
      <vt:variant>
        <vt:i4>1703993</vt:i4>
      </vt:variant>
      <vt:variant>
        <vt:i4>347</vt:i4>
      </vt:variant>
      <vt:variant>
        <vt:i4>0</vt:i4>
      </vt:variant>
      <vt:variant>
        <vt:i4>5</vt:i4>
      </vt:variant>
      <vt:variant>
        <vt:lpwstr/>
      </vt:variant>
      <vt:variant>
        <vt:lpwstr>_Toc391297213</vt:lpwstr>
      </vt:variant>
      <vt:variant>
        <vt:i4>1703993</vt:i4>
      </vt:variant>
      <vt:variant>
        <vt:i4>341</vt:i4>
      </vt:variant>
      <vt:variant>
        <vt:i4>0</vt:i4>
      </vt:variant>
      <vt:variant>
        <vt:i4>5</vt:i4>
      </vt:variant>
      <vt:variant>
        <vt:lpwstr/>
      </vt:variant>
      <vt:variant>
        <vt:lpwstr>_Toc391297212</vt:lpwstr>
      </vt:variant>
      <vt:variant>
        <vt:i4>1703993</vt:i4>
      </vt:variant>
      <vt:variant>
        <vt:i4>335</vt:i4>
      </vt:variant>
      <vt:variant>
        <vt:i4>0</vt:i4>
      </vt:variant>
      <vt:variant>
        <vt:i4>5</vt:i4>
      </vt:variant>
      <vt:variant>
        <vt:lpwstr/>
      </vt:variant>
      <vt:variant>
        <vt:lpwstr>_Toc391297211</vt:lpwstr>
      </vt:variant>
      <vt:variant>
        <vt:i4>1703993</vt:i4>
      </vt:variant>
      <vt:variant>
        <vt:i4>329</vt:i4>
      </vt:variant>
      <vt:variant>
        <vt:i4>0</vt:i4>
      </vt:variant>
      <vt:variant>
        <vt:i4>5</vt:i4>
      </vt:variant>
      <vt:variant>
        <vt:lpwstr/>
      </vt:variant>
      <vt:variant>
        <vt:lpwstr>_Toc391297210</vt:lpwstr>
      </vt:variant>
      <vt:variant>
        <vt:i4>1769529</vt:i4>
      </vt:variant>
      <vt:variant>
        <vt:i4>323</vt:i4>
      </vt:variant>
      <vt:variant>
        <vt:i4>0</vt:i4>
      </vt:variant>
      <vt:variant>
        <vt:i4>5</vt:i4>
      </vt:variant>
      <vt:variant>
        <vt:lpwstr/>
      </vt:variant>
      <vt:variant>
        <vt:lpwstr>_Toc391297209</vt:lpwstr>
      </vt:variant>
      <vt:variant>
        <vt:i4>1769529</vt:i4>
      </vt:variant>
      <vt:variant>
        <vt:i4>317</vt:i4>
      </vt:variant>
      <vt:variant>
        <vt:i4>0</vt:i4>
      </vt:variant>
      <vt:variant>
        <vt:i4>5</vt:i4>
      </vt:variant>
      <vt:variant>
        <vt:lpwstr/>
      </vt:variant>
      <vt:variant>
        <vt:lpwstr>_Toc391297208</vt:lpwstr>
      </vt:variant>
      <vt:variant>
        <vt:i4>1769529</vt:i4>
      </vt:variant>
      <vt:variant>
        <vt:i4>311</vt:i4>
      </vt:variant>
      <vt:variant>
        <vt:i4>0</vt:i4>
      </vt:variant>
      <vt:variant>
        <vt:i4>5</vt:i4>
      </vt:variant>
      <vt:variant>
        <vt:lpwstr/>
      </vt:variant>
      <vt:variant>
        <vt:lpwstr>_Toc391297207</vt:lpwstr>
      </vt:variant>
      <vt:variant>
        <vt:i4>1769529</vt:i4>
      </vt:variant>
      <vt:variant>
        <vt:i4>305</vt:i4>
      </vt:variant>
      <vt:variant>
        <vt:i4>0</vt:i4>
      </vt:variant>
      <vt:variant>
        <vt:i4>5</vt:i4>
      </vt:variant>
      <vt:variant>
        <vt:lpwstr/>
      </vt:variant>
      <vt:variant>
        <vt:lpwstr>_Toc391297206</vt:lpwstr>
      </vt:variant>
      <vt:variant>
        <vt:i4>1769529</vt:i4>
      </vt:variant>
      <vt:variant>
        <vt:i4>299</vt:i4>
      </vt:variant>
      <vt:variant>
        <vt:i4>0</vt:i4>
      </vt:variant>
      <vt:variant>
        <vt:i4>5</vt:i4>
      </vt:variant>
      <vt:variant>
        <vt:lpwstr/>
      </vt:variant>
      <vt:variant>
        <vt:lpwstr>_Toc391297205</vt:lpwstr>
      </vt:variant>
      <vt:variant>
        <vt:i4>1769529</vt:i4>
      </vt:variant>
      <vt:variant>
        <vt:i4>293</vt:i4>
      </vt:variant>
      <vt:variant>
        <vt:i4>0</vt:i4>
      </vt:variant>
      <vt:variant>
        <vt:i4>5</vt:i4>
      </vt:variant>
      <vt:variant>
        <vt:lpwstr/>
      </vt:variant>
      <vt:variant>
        <vt:lpwstr>_Toc391297204</vt:lpwstr>
      </vt:variant>
      <vt:variant>
        <vt:i4>1769529</vt:i4>
      </vt:variant>
      <vt:variant>
        <vt:i4>287</vt:i4>
      </vt:variant>
      <vt:variant>
        <vt:i4>0</vt:i4>
      </vt:variant>
      <vt:variant>
        <vt:i4>5</vt:i4>
      </vt:variant>
      <vt:variant>
        <vt:lpwstr/>
      </vt:variant>
      <vt:variant>
        <vt:lpwstr>_Toc391297203</vt:lpwstr>
      </vt:variant>
      <vt:variant>
        <vt:i4>1769529</vt:i4>
      </vt:variant>
      <vt:variant>
        <vt:i4>281</vt:i4>
      </vt:variant>
      <vt:variant>
        <vt:i4>0</vt:i4>
      </vt:variant>
      <vt:variant>
        <vt:i4>5</vt:i4>
      </vt:variant>
      <vt:variant>
        <vt:lpwstr/>
      </vt:variant>
      <vt:variant>
        <vt:lpwstr>_Toc391297202</vt:lpwstr>
      </vt:variant>
      <vt:variant>
        <vt:i4>1769529</vt:i4>
      </vt:variant>
      <vt:variant>
        <vt:i4>275</vt:i4>
      </vt:variant>
      <vt:variant>
        <vt:i4>0</vt:i4>
      </vt:variant>
      <vt:variant>
        <vt:i4>5</vt:i4>
      </vt:variant>
      <vt:variant>
        <vt:lpwstr/>
      </vt:variant>
      <vt:variant>
        <vt:lpwstr>_Toc391297201</vt:lpwstr>
      </vt:variant>
      <vt:variant>
        <vt:i4>1769529</vt:i4>
      </vt:variant>
      <vt:variant>
        <vt:i4>269</vt:i4>
      </vt:variant>
      <vt:variant>
        <vt:i4>0</vt:i4>
      </vt:variant>
      <vt:variant>
        <vt:i4>5</vt:i4>
      </vt:variant>
      <vt:variant>
        <vt:lpwstr/>
      </vt:variant>
      <vt:variant>
        <vt:lpwstr>_Toc391297200</vt:lpwstr>
      </vt:variant>
      <vt:variant>
        <vt:i4>1179706</vt:i4>
      </vt:variant>
      <vt:variant>
        <vt:i4>263</vt:i4>
      </vt:variant>
      <vt:variant>
        <vt:i4>0</vt:i4>
      </vt:variant>
      <vt:variant>
        <vt:i4>5</vt:i4>
      </vt:variant>
      <vt:variant>
        <vt:lpwstr/>
      </vt:variant>
      <vt:variant>
        <vt:lpwstr>_Toc391297199</vt:lpwstr>
      </vt:variant>
      <vt:variant>
        <vt:i4>1179706</vt:i4>
      </vt:variant>
      <vt:variant>
        <vt:i4>257</vt:i4>
      </vt:variant>
      <vt:variant>
        <vt:i4>0</vt:i4>
      </vt:variant>
      <vt:variant>
        <vt:i4>5</vt:i4>
      </vt:variant>
      <vt:variant>
        <vt:lpwstr/>
      </vt:variant>
      <vt:variant>
        <vt:lpwstr>_Toc391297198</vt:lpwstr>
      </vt:variant>
      <vt:variant>
        <vt:i4>1179706</vt:i4>
      </vt:variant>
      <vt:variant>
        <vt:i4>251</vt:i4>
      </vt:variant>
      <vt:variant>
        <vt:i4>0</vt:i4>
      </vt:variant>
      <vt:variant>
        <vt:i4>5</vt:i4>
      </vt:variant>
      <vt:variant>
        <vt:lpwstr/>
      </vt:variant>
      <vt:variant>
        <vt:lpwstr>_Toc391297197</vt:lpwstr>
      </vt:variant>
      <vt:variant>
        <vt:i4>1179706</vt:i4>
      </vt:variant>
      <vt:variant>
        <vt:i4>245</vt:i4>
      </vt:variant>
      <vt:variant>
        <vt:i4>0</vt:i4>
      </vt:variant>
      <vt:variant>
        <vt:i4>5</vt:i4>
      </vt:variant>
      <vt:variant>
        <vt:lpwstr/>
      </vt:variant>
      <vt:variant>
        <vt:lpwstr>_Toc391297196</vt:lpwstr>
      </vt:variant>
      <vt:variant>
        <vt:i4>1179706</vt:i4>
      </vt:variant>
      <vt:variant>
        <vt:i4>239</vt:i4>
      </vt:variant>
      <vt:variant>
        <vt:i4>0</vt:i4>
      </vt:variant>
      <vt:variant>
        <vt:i4>5</vt:i4>
      </vt:variant>
      <vt:variant>
        <vt:lpwstr/>
      </vt:variant>
      <vt:variant>
        <vt:lpwstr>_Toc391297195</vt:lpwstr>
      </vt:variant>
      <vt:variant>
        <vt:i4>1179706</vt:i4>
      </vt:variant>
      <vt:variant>
        <vt:i4>233</vt:i4>
      </vt:variant>
      <vt:variant>
        <vt:i4>0</vt:i4>
      </vt:variant>
      <vt:variant>
        <vt:i4>5</vt:i4>
      </vt:variant>
      <vt:variant>
        <vt:lpwstr/>
      </vt:variant>
      <vt:variant>
        <vt:lpwstr>_Toc391297194</vt:lpwstr>
      </vt:variant>
      <vt:variant>
        <vt:i4>1179706</vt:i4>
      </vt:variant>
      <vt:variant>
        <vt:i4>227</vt:i4>
      </vt:variant>
      <vt:variant>
        <vt:i4>0</vt:i4>
      </vt:variant>
      <vt:variant>
        <vt:i4>5</vt:i4>
      </vt:variant>
      <vt:variant>
        <vt:lpwstr/>
      </vt:variant>
      <vt:variant>
        <vt:lpwstr>_Toc391297193</vt:lpwstr>
      </vt:variant>
      <vt:variant>
        <vt:i4>1179706</vt:i4>
      </vt:variant>
      <vt:variant>
        <vt:i4>221</vt:i4>
      </vt:variant>
      <vt:variant>
        <vt:i4>0</vt:i4>
      </vt:variant>
      <vt:variant>
        <vt:i4>5</vt:i4>
      </vt:variant>
      <vt:variant>
        <vt:lpwstr/>
      </vt:variant>
      <vt:variant>
        <vt:lpwstr>_Toc391297192</vt:lpwstr>
      </vt:variant>
      <vt:variant>
        <vt:i4>1179706</vt:i4>
      </vt:variant>
      <vt:variant>
        <vt:i4>215</vt:i4>
      </vt:variant>
      <vt:variant>
        <vt:i4>0</vt:i4>
      </vt:variant>
      <vt:variant>
        <vt:i4>5</vt:i4>
      </vt:variant>
      <vt:variant>
        <vt:lpwstr/>
      </vt:variant>
      <vt:variant>
        <vt:lpwstr>_Toc391297191</vt:lpwstr>
      </vt:variant>
      <vt:variant>
        <vt:i4>1179706</vt:i4>
      </vt:variant>
      <vt:variant>
        <vt:i4>209</vt:i4>
      </vt:variant>
      <vt:variant>
        <vt:i4>0</vt:i4>
      </vt:variant>
      <vt:variant>
        <vt:i4>5</vt:i4>
      </vt:variant>
      <vt:variant>
        <vt:lpwstr/>
      </vt:variant>
      <vt:variant>
        <vt:lpwstr>_Toc391297190</vt:lpwstr>
      </vt:variant>
      <vt:variant>
        <vt:i4>1245242</vt:i4>
      </vt:variant>
      <vt:variant>
        <vt:i4>203</vt:i4>
      </vt:variant>
      <vt:variant>
        <vt:i4>0</vt:i4>
      </vt:variant>
      <vt:variant>
        <vt:i4>5</vt:i4>
      </vt:variant>
      <vt:variant>
        <vt:lpwstr/>
      </vt:variant>
      <vt:variant>
        <vt:lpwstr>_Toc391297189</vt:lpwstr>
      </vt:variant>
      <vt:variant>
        <vt:i4>1245242</vt:i4>
      </vt:variant>
      <vt:variant>
        <vt:i4>197</vt:i4>
      </vt:variant>
      <vt:variant>
        <vt:i4>0</vt:i4>
      </vt:variant>
      <vt:variant>
        <vt:i4>5</vt:i4>
      </vt:variant>
      <vt:variant>
        <vt:lpwstr/>
      </vt:variant>
      <vt:variant>
        <vt:lpwstr>_Toc391297188</vt:lpwstr>
      </vt:variant>
      <vt:variant>
        <vt:i4>1245242</vt:i4>
      </vt:variant>
      <vt:variant>
        <vt:i4>191</vt:i4>
      </vt:variant>
      <vt:variant>
        <vt:i4>0</vt:i4>
      </vt:variant>
      <vt:variant>
        <vt:i4>5</vt:i4>
      </vt:variant>
      <vt:variant>
        <vt:lpwstr/>
      </vt:variant>
      <vt:variant>
        <vt:lpwstr>_Toc391297187</vt:lpwstr>
      </vt:variant>
      <vt:variant>
        <vt:i4>1245242</vt:i4>
      </vt:variant>
      <vt:variant>
        <vt:i4>185</vt:i4>
      </vt:variant>
      <vt:variant>
        <vt:i4>0</vt:i4>
      </vt:variant>
      <vt:variant>
        <vt:i4>5</vt:i4>
      </vt:variant>
      <vt:variant>
        <vt:lpwstr/>
      </vt:variant>
      <vt:variant>
        <vt:lpwstr>_Toc391297186</vt:lpwstr>
      </vt:variant>
      <vt:variant>
        <vt:i4>1245242</vt:i4>
      </vt:variant>
      <vt:variant>
        <vt:i4>179</vt:i4>
      </vt:variant>
      <vt:variant>
        <vt:i4>0</vt:i4>
      </vt:variant>
      <vt:variant>
        <vt:i4>5</vt:i4>
      </vt:variant>
      <vt:variant>
        <vt:lpwstr/>
      </vt:variant>
      <vt:variant>
        <vt:lpwstr>_Toc391297185</vt:lpwstr>
      </vt:variant>
      <vt:variant>
        <vt:i4>1245242</vt:i4>
      </vt:variant>
      <vt:variant>
        <vt:i4>173</vt:i4>
      </vt:variant>
      <vt:variant>
        <vt:i4>0</vt:i4>
      </vt:variant>
      <vt:variant>
        <vt:i4>5</vt:i4>
      </vt:variant>
      <vt:variant>
        <vt:lpwstr/>
      </vt:variant>
      <vt:variant>
        <vt:lpwstr>_Toc391297184</vt:lpwstr>
      </vt:variant>
      <vt:variant>
        <vt:i4>1245242</vt:i4>
      </vt:variant>
      <vt:variant>
        <vt:i4>167</vt:i4>
      </vt:variant>
      <vt:variant>
        <vt:i4>0</vt:i4>
      </vt:variant>
      <vt:variant>
        <vt:i4>5</vt:i4>
      </vt:variant>
      <vt:variant>
        <vt:lpwstr/>
      </vt:variant>
      <vt:variant>
        <vt:lpwstr>_Toc391297183</vt:lpwstr>
      </vt:variant>
      <vt:variant>
        <vt:i4>1245242</vt:i4>
      </vt:variant>
      <vt:variant>
        <vt:i4>161</vt:i4>
      </vt:variant>
      <vt:variant>
        <vt:i4>0</vt:i4>
      </vt:variant>
      <vt:variant>
        <vt:i4>5</vt:i4>
      </vt:variant>
      <vt:variant>
        <vt:lpwstr/>
      </vt:variant>
      <vt:variant>
        <vt:lpwstr>_Toc391297182</vt:lpwstr>
      </vt:variant>
      <vt:variant>
        <vt:i4>1245242</vt:i4>
      </vt:variant>
      <vt:variant>
        <vt:i4>155</vt:i4>
      </vt:variant>
      <vt:variant>
        <vt:i4>0</vt:i4>
      </vt:variant>
      <vt:variant>
        <vt:i4>5</vt:i4>
      </vt:variant>
      <vt:variant>
        <vt:lpwstr/>
      </vt:variant>
      <vt:variant>
        <vt:lpwstr>_Toc391297181</vt:lpwstr>
      </vt:variant>
      <vt:variant>
        <vt:i4>1245242</vt:i4>
      </vt:variant>
      <vt:variant>
        <vt:i4>149</vt:i4>
      </vt:variant>
      <vt:variant>
        <vt:i4>0</vt:i4>
      </vt:variant>
      <vt:variant>
        <vt:i4>5</vt:i4>
      </vt:variant>
      <vt:variant>
        <vt:lpwstr/>
      </vt:variant>
      <vt:variant>
        <vt:lpwstr>_Toc391297180</vt:lpwstr>
      </vt:variant>
      <vt:variant>
        <vt:i4>1835066</vt:i4>
      </vt:variant>
      <vt:variant>
        <vt:i4>143</vt:i4>
      </vt:variant>
      <vt:variant>
        <vt:i4>0</vt:i4>
      </vt:variant>
      <vt:variant>
        <vt:i4>5</vt:i4>
      </vt:variant>
      <vt:variant>
        <vt:lpwstr/>
      </vt:variant>
      <vt:variant>
        <vt:lpwstr>_Toc391297179</vt:lpwstr>
      </vt:variant>
      <vt:variant>
        <vt:i4>1835066</vt:i4>
      </vt:variant>
      <vt:variant>
        <vt:i4>137</vt:i4>
      </vt:variant>
      <vt:variant>
        <vt:i4>0</vt:i4>
      </vt:variant>
      <vt:variant>
        <vt:i4>5</vt:i4>
      </vt:variant>
      <vt:variant>
        <vt:lpwstr/>
      </vt:variant>
      <vt:variant>
        <vt:lpwstr>_Toc391297178</vt:lpwstr>
      </vt:variant>
      <vt:variant>
        <vt:i4>1835066</vt:i4>
      </vt:variant>
      <vt:variant>
        <vt:i4>131</vt:i4>
      </vt:variant>
      <vt:variant>
        <vt:i4>0</vt:i4>
      </vt:variant>
      <vt:variant>
        <vt:i4>5</vt:i4>
      </vt:variant>
      <vt:variant>
        <vt:lpwstr/>
      </vt:variant>
      <vt:variant>
        <vt:lpwstr>_Toc391297177</vt:lpwstr>
      </vt:variant>
      <vt:variant>
        <vt:i4>1835066</vt:i4>
      </vt:variant>
      <vt:variant>
        <vt:i4>125</vt:i4>
      </vt:variant>
      <vt:variant>
        <vt:i4>0</vt:i4>
      </vt:variant>
      <vt:variant>
        <vt:i4>5</vt:i4>
      </vt:variant>
      <vt:variant>
        <vt:lpwstr/>
      </vt:variant>
      <vt:variant>
        <vt:lpwstr>_Toc391297176</vt:lpwstr>
      </vt:variant>
      <vt:variant>
        <vt:i4>1835066</vt:i4>
      </vt:variant>
      <vt:variant>
        <vt:i4>119</vt:i4>
      </vt:variant>
      <vt:variant>
        <vt:i4>0</vt:i4>
      </vt:variant>
      <vt:variant>
        <vt:i4>5</vt:i4>
      </vt:variant>
      <vt:variant>
        <vt:lpwstr/>
      </vt:variant>
      <vt:variant>
        <vt:lpwstr>_Toc391297175</vt:lpwstr>
      </vt:variant>
      <vt:variant>
        <vt:i4>1835066</vt:i4>
      </vt:variant>
      <vt:variant>
        <vt:i4>113</vt:i4>
      </vt:variant>
      <vt:variant>
        <vt:i4>0</vt:i4>
      </vt:variant>
      <vt:variant>
        <vt:i4>5</vt:i4>
      </vt:variant>
      <vt:variant>
        <vt:lpwstr/>
      </vt:variant>
      <vt:variant>
        <vt:lpwstr>_Toc391297174</vt:lpwstr>
      </vt:variant>
      <vt:variant>
        <vt:i4>1835066</vt:i4>
      </vt:variant>
      <vt:variant>
        <vt:i4>107</vt:i4>
      </vt:variant>
      <vt:variant>
        <vt:i4>0</vt:i4>
      </vt:variant>
      <vt:variant>
        <vt:i4>5</vt:i4>
      </vt:variant>
      <vt:variant>
        <vt:lpwstr/>
      </vt:variant>
      <vt:variant>
        <vt:lpwstr>_Toc391297173</vt:lpwstr>
      </vt:variant>
      <vt:variant>
        <vt:i4>1835066</vt:i4>
      </vt:variant>
      <vt:variant>
        <vt:i4>101</vt:i4>
      </vt:variant>
      <vt:variant>
        <vt:i4>0</vt:i4>
      </vt:variant>
      <vt:variant>
        <vt:i4>5</vt:i4>
      </vt:variant>
      <vt:variant>
        <vt:lpwstr/>
      </vt:variant>
      <vt:variant>
        <vt:lpwstr>_Toc391297172</vt:lpwstr>
      </vt:variant>
      <vt:variant>
        <vt:i4>1835066</vt:i4>
      </vt:variant>
      <vt:variant>
        <vt:i4>95</vt:i4>
      </vt:variant>
      <vt:variant>
        <vt:i4>0</vt:i4>
      </vt:variant>
      <vt:variant>
        <vt:i4>5</vt:i4>
      </vt:variant>
      <vt:variant>
        <vt:lpwstr/>
      </vt:variant>
      <vt:variant>
        <vt:lpwstr>_Toc391297171</vt:lpwstr>
      </vt:variant>
      <vt:variant>
        <vt:i4>1835066</vt:i4>
      </vt:variant>
      <vt:variant>
        <vt:i4>89</vt:i4>
      </vt:variant>
      <vt:variant>
        <vt:i4>0</vt:i4>
      </vt:variant>
      <vt:variant>
        <vt:i4>5</vt:i4>
      </vt:variant>
      <vt:variant>
        <vt:lpwstr/>
      </vt:variant>
      <vt:variant>
        <vt:lpwstr>_Toc391297170</vt:lpwstr>
      </vt:variant>
      <vt:variant>
        <vt:i4>1900602</vt:i4>
      </vt:variant>
      <vt:variant>
        <vt:i4>83</vt:i4>
      </vt:variant>
      <vt:variant>
        <vt:i4>0</vt:i4>
      </vt:variant>
      <vt:variant>
        <vt:i4>5</vt:i4>
      </vt:variant>
      <vt:variant>
        <vt:lpwstr/>
      </vt:variant>
      <vt:variant>
        <vt:lpwstr>_Toc391297169</vt:lpwstr>
      </vt:variant>
      <vt:variant>
        <vt:i4>1900602</vt:i4>
      </vt:variant>
      <vt:variant>
        <vt:i4>77</vt:i4>
      </vt:variant>
      <vt:variant>
        <vt:i4>0</vt:i4>
      </vt:variant>
      <vt:variant>
        <vt:i4>5</vt:i4>
      </vt:variant>
      <vt:variant>
        <vt:lpwstr/>
      </vt:variant>
      <vt:variant>
        <vt:lpwstr>_Toc391297168</vt:lpwstr>
      </vt:variant>
      <vt:variant>
        <vt:i4>1900602</vt:i4>
      </vt:variant>
      <vt:variant>
        <vt:i4>71</vt:i4>
      </vt:variant>
      <vt:variant>
        <vt:i4>0</vt:i4>
      </vt:variant>
      <vt:variant>
        <vt:i4>5</vt:i4>
      </vt:variant>
      <vt:variant>
        <vt:lpwstr/>
      </vt:variant>
      <vt:variant>
        <vt:lpwstr>_Toc391297167</vt:lpwstr>
      </vt:variant>
      <vt:variant>
        <vt:i4>1900602</vt:i4>
      </vt:variant>
      <vt:variant>
        <vt:i4>65</vt:i4>
      </vt:variant>
      <vt:variant>
        <vt:i4>0</vt:i4>
      </vt:variant>
      <vt:variant>
        <vt:i4>5</vt:i4>
      </vt:variant>
      <vt:variant>
        <vt:lpwstr/>
      </vt:variant>
      <vt:variant>
        <vt:lpwstr>_Toc391297166</vt:lpwstr>
      </vt:variant>
      <vt:variant>
        <vt:i4>1900602</vt:i4>
      </vt:variant>
      <vt:variant>
        <vt:i4>59</vt:i4>
      </vt:variant>
      <vt:variant>
        <vt:i4>0</vt:i4>
      </vt:variant>
      <vt:variant>
        <vt:i4>5</vt:i4>
      </vt:variant>
      <vt:variant>
        <vt:lpwstr/>
      </vt:variant>
      <vt:variant>
        <vt:lpwstr>_Toc391297165</vt:lpwstr>
      </vt:variant>
      <vt:variant>
        <vt:i4>1900602</vt:i4>
      </vt:variant>
      <vt:variant>
        <vt:i4>53</vt:i4>
      </vt:variant>
      <vt:variant>
        <vt:i4>0</vt:i4>
      </vt:variant>
      <vt:variant>
        <vt:i4>5</vt:i4>
      </vt:variant>
      <vt:variant>
        <vt:lpwstr/>
      </vt:variant>
      <vt:variant>
        <vt:lpwstr>_Toc391297164</vt:lpwstr>
      </vt:variant>
      <vt:variant>
        <vt:i4>1900602</vt:i4>
      </vt:variant>
      <vt:variant>
        <vt:i4>47</vt:i4>
      </vt:variant>
      <vt:variant>
        <vt:i4>0</vt:i4>
      </vt:variant>
      <vt:variant>
        <vt:i4>5</vt:i4>
      </vt:variant>
      <vt:variant>
        <vt:lpwstr/>
      </vt:variant>
      <vt:variant>
        <vt:lpwstr>_Toc391297163</vt:lpwstr>
      </vt:variant>
      <vt:variant>
        <vt:i4>1900602</vt:i4>
      </vt:variant>
      <vt:variant>
        <vt:i4>41</vt:i4>
      </vt:variant>
      <vt:variant>
        <vt:i4>0</vt:i4>
      </vt:variant>
      <vt:variant>
        <vt:i4>5</vt:i4>
      </vt:variant>
      <vt:variant>
        <vt:lpwstr/>
      </vt:variant>
      <vt:variant>
        <vt:lpwstr>_Toc391297162</vt:lpwstr>
      </vt:variant>
      <vt:variant>
        <vt:i4>1900602</vt:i4>
      </vt:variant>
      <vt:variant>
        <vt:i4>35</vt:i4>
      </vt:variant>
      <vt:variant>
        <vt:i4>0</vt:i4>
      </vt:variant>
      <vt:variant>
        <vt:i4>5</vt:i4>
      </vt:variant>
      <vt:variant>
        <vt:lpwstr/>
      </vt:variant>
      <vt:variant>
        <vt:lpwstr>_Toc391297161</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3407921</vt:i4>
      </vt:variant>
      <vt:variant>
        <vt:i4>21</vt:i4>
      </vt:variant>
      <vt:variant>
        <vt:i4>0</vt:i4>
      </vt:variant>
      <vt:variant>
        <vt:i4>5</vt:i4>
      </vt:variant>
      <vt:variant>
        <vt:lpwstr>http://www.fwc.gov.au/awardsandorders/html/PR994545.htm</vt:lpwstr>
      </vt:variant>
      <vt:variant>
        <vt:lpwstr/>
      </vt:variant>
      <vt:variant>
        <vt:i4>3997757</vt:i4>
      </vt:variant>
      <vt:variant>
        <vt:i4>18</vt:i4>
      </vt:variant>
      <vt:variant>
        <vt:i4>0</vt:i4>
      </vt:variant>
      <vt:variant>
        <vt:i4>5</vt:i4>
      </vt:variant>
      <vt:variant>
        <vt:lpwstr>http://www.fwc.gov.au/awardsandorders/html/PR988419.htm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MA000035 - Pastoral Award 2010</dc:title>
  <dc:subject>Award code - MA000035</dc:subject>
  <dc:creator>Modern Award</dc:creator>
  <cp:lastModifiedBy>Yang Liu</cp:lastModifiedBy>
  <cp:revision>2</cp:revision>
  <cp:lastPrinted>2016-07-29T04:06:00Z</cp:lastPrinted>
  <dcterms:created xsi:type="dcterms:W3CDTF">2020-11-02T02:59:00Z</dcterms:created>
  <dcterms:modified xsi:type="dcterms:W3CDTF">2020-11-02T02:59:00Z</dcterms:modified>
</cp:coreProperties>
</file>