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257" w:rsidRPr="00B97BBC" w:rsidRDefault="00962257" w:rsidP="00EF6633">
      <w:pPr>
        <w:jc w:val="left"/>
        <w:rPr>
          <w:b/>
          <w:sz w:val="36"/>
          <w:szCs w:val="36"/>
        </w:rPr>
      </w:pPr>
      <w:bookmarkStart w:id="0" w:name="_GoBack"/>
      <w:bookmarkEnd w:id="0"/>
      <w:r w:rsidRPr="00B97BBC">
        <w:rPr>
          <w:b/>
          <w:sz w:val="36"/>
          <w:szCs w:val="36"/>
        </w:rPr>
        <w:t>Plumbing and Fire Sprinklers Award 2010</w:t>
      </w:r>
    </w:p>
    <w:p w:rsidR="00962257" w:rsidRPr="00B97BBC" w:rsidRDefault="00962257" w:rsidP="00962257"/>
    <w:p w:rsidR="00A369D0" w:rsidRPr="009C459F" w:rsidRDefault="00A369D0" w:rsidP="00A369D0">
      <w:r w:rsidRPr="009C459F">
        <w:t xml:space="preserve">This Fair Work Commission consolidated modern award incorporates all amendments up to and including </w:t>
      </w:r>
      <w:bookmarkStart w:id="1" w:name="_Hlk54606024"/>
      <w:r w:rsidR="0001160C">
        <w:t>20</w:t>
      </w:r>
      <w:r w:rsidR="00AB4B09">
        <w:t xml:space="preserve"> </w:t>
      </w:r>
      <w:r w:rsidR="007A2B76">
        <w:t>November</w:t>
      </w:r>
      <w:r w:rsidR="00AB4B09">
        <w:t xml:space="preserve"> 2020</w:t>
      </w:r>
      <w:bookmarkEnd w:id="1"/>
      <w:r w:rsidR="00AB4B09">
        <w:t xml:space="preserve"> </w:t>
      </w:r>
      <w:r w:rsidRPr="009C459F">
        <w:t>(</w:t>
      </w:r>
      <w:hyperlink r:id="rId8" w:history="1">
        <w:r w:rsidR="007A2B76">
          <w:rPr>
            <w:rStyle w:val="Hyperlink"/>
          </w:rPr>
          <w:t>PR723946</w:t>
        </w:r>
      </w:hyperlink>
      <w:r w:rsidR="00AB4B09">
        <w:t>).</w:t>
      </w:r>
    </w:p>
    <w:p w:rsidR="00934D19" w:rsidRDefault="00014A6C" w:rsidP="00934D19">
      <w:r w:rsidRPr="004267C6">
        <w:t>Clause</w:t>
      </w:r>
      <w:r w:rsidR="00601BE8" w:rsidRPr="004267C6">
        <w:t>(</w:t>
      </w:r>
      <w:r w:rsidR="002B6C63" w:rsidRPr="004267C6">
        <w:t>s</w:t>
      </w:r>
      <w:r w:rsidR="00601BE8" w:rsidRPr="004267C6">
        <w:t>)</w:t>
      </w:r>
      <w:r w:rsidRPr="004267C6">
        <w:t xml:space="preserve"> </w:t>
      </w:r>
      <w:r w:rsidR="00A64740" w:rsidRPr="004267C6">
        <w:t>affected by the most recent variation</w:t>
      </w:r>
      <w:r w:rsidR="009A2AEB" w:rsidRPr="004267C6">
        <w:t>(s)</w:t>
      </w:r>
      <w:r w:rsidR="00A64740" w:rsidRPr="004267C6">
        <w:t>:</w:t>
      </w:r>
    </w:p>
    <w:p w:rsidR="00117D13" w:rsidRDefault="007A2B76" w:rsidP="00A369D0">
      <w:pPr>
        <w:ind w:left="709"/>
      </w:pPr>
      <w:r>
        <w:fldChar w:fldCharType="begin"/>
      </w:r>
      <w:r>
        <w:instrText xml:space="preserve"> REF _Ref35944578 \r \h </w:instrText>
      </w:r>
      <w:r>
        <w:fldChar w:fldCharType="separate"/>
      </w:r>
      <w:r w:rsidR="004102AE">
        <w:t>14</w:t>
      </w:r>
      <w:r>
        <w:fldChar w:fldCharType="end"/>
      </w:r>
      <w:r w:rsidR="00117D13">
        <w:t>—</w:t>
      </w:r>
      <w:r>
        <w:fldChar w:fldCharType="begin"/>
      </w:r>
      <w:r>
        <w:instrText xml:space="preserve"> REF _Ref35944578 \h </w:instrText>
      </w:r>
      <w:r>
        <w:fldChar w:fldCharType="separate"/>
      </w:r>
      <w:r w:rsidR="004102AE" w:rsidRPr="00B97BBC">
        <w:t>Casual employment</w:t>
      </w:r>
      <w:r>
        <w:fldChar w:fldCharType="end"/>
      </w:r>
    </w:p>
    <w:p w:rsidR="00D67169" w:rsidRDefault="007A2B76" w:rsidP="007A2B76">
      <w:pPr>
        <w:ind w:left="709"/>
      </w:pPr>
      <w:r>
        <w:fldChar w:fldCharType="begin"/>
      </w:r>
      <w:r>
        <w:instrText xml:space="preserve"> REF _Ref208738433 \r \h </w:instrText>
      </w:r>
      <w:r>
        <w:fldChar w:fldCharType="separate"/>
      </w:r>
      <w:r w:rsidR="004102AE">
        <w:t>33</w:t>
      </w:r>
      <w:r>
        <w:fldChar w:fldCharType="end"/>
      </w:r>
      <w:r w:rsidR="003A56FB">
        <w:t>—</w:t>
      </w:r>
      <w:r>
        <w:fldChar w:fldCharType="begin"/>
      </w:r>
      <w:r>
        <w:instrText xml:space="preserve"> REF _Ref208738433 \h </w:instrText>
      </w:r>
      <w:r>
        <w:fldChar w:fldCharType="separate"/>
      </w:r>
      <w:r w:rsidR="004102AE" w:rsidRPr="00B97BBC">
        <w:t>Overtime</w:t>
      </w:r>
      <w:r>
        <w:fldChar w:fldCharType="end"/>
      </w:r>
    </w:p>
    <w:p w:rsidR="00A369D0" w:rsidRDefault="00A369D0" w:rsidP="00014BDB"/>
    <w:p w:rsidR="005F32A0" w:rsidRPr="00470B28" w:rsidRDefault="00EF6633" w:rsidP="00F36E02">
      <w:pPr>
        <w:pStyle w:val="application"/>
      </w:pPr>
      <w:r>
        <w:t xml:space="preserve">Current review matter(s): </w:t>
      </w:r>
      <w:hyperlink r:id="rId9" w:history="1">
        <w:r w:rsidR="00F81842" w:rsidRPr="007153CF">
          <w:rPr>
            <w:rStyle w:val="Hyperlink"/>
          </w:rPr>
          <w:t>AM2014/47</w:t>
        </w:r>
      </w:hyperlink>
      <w:r w:rsidR="00454189">
        <w:t>;</w:t>
      </w:r>
      <w:r w:rsidR="00F81842">
        <w:t xml:space="preserve"> </w:t>
      </w:r>
      <w:hyperlink r:id="rId10" w:history="1">
        <w:r w:rsidR="00F81842" w:rsidRPr="007153CF">
          <w:rPr>
            <w:rStyle w:val="Hyperlink"/>
          </w:rPr>
          <w:t>AM2014/190</w:t>
        </w:r>
      </w:hyperlink>
      <w:r w:rsidR="008B4BED">
        <w:t>;</w:t>
      </w:r>
      <w:r w:rsidR="00454189">
        <w:t xml:space="preserve"> </w:t>
      </w:r>
      <w:hyperlink r:id="rId11" w:history="1">
        <w:r w:rsidR="00454189">
          <w:rPr>
            <w:rStyle w:val="Hyperlink"/>
          </w:rPr>
          <w:t>AM2014/196</w:t>
        </w:r>
      </w:hyperlink>
      <w:r w:rsidR="00454189">
        <w:t xml:space="preserve">; </w:t>
      </w:r>
      <w:hyperlink r:id="rId12" w:history="1">
        <w:r w:rsidR="00454189">
          <w:rPr>
            <w:rStyle w:val="Hyperlink"/>
          </w:rPr>
          <w:t>AM2014/197</w:t>
        </w:r>
      </w:hyperlink>
      <w:r w:rsidR="00454189">
        <w:t>;</w:t>
      </w:r>
      <w:r w:rsidR="008B4BED">
        <w:t xml:space="preserve"> </w:t>
      </w:r>
      <w:hyperlink r:id="rId13" w:history="1">
        <w:r w:rsidR="008B4BED">
          <w:rPr>
            <w:rStyle w:val="Hyperlink"/>
          </w:rPr>
          <w:t>AM2014/280</w:t>
        </w:r>
      </w:hyperlink>
      <w:r w:rsidR="00D7131C">
        <w:t>;</w:t>
      </w:r>
      <w:r w:rsidR="00454189">
        <w:t xml:space="preserve"> </w:t>
      </w:r>
      <w:hyperlink r:id="rId14" w:history="1">
        <w:r w:rsidR="00454189">
          <w:rPr>
            <w:rStyle w:val="Hyperlink"/>
          </w:rPr>
          <w:t>AM2014/300</w:t>
        </w:r>
      </w:hyperlink>
      <w:r w:rsidR="00454189">
        <w:t>;</w:t>
      </w:r>
      <w:r w:rsidR="00D7131C">
        <w:t xml:space="preserve"> </w:t>
      </w:r>
      <w:hyperlink r:id="rId15" w:history="1">
        <w:r w:rsidR="00D7131C">
          <w:rPr>
            <w:rStyle w:val="Hyperlink"/>
          </w:rPr>
          <w:t>AM2014/301</w:t>
        </w:r>
      </w:hyperlink>
      <w:r w:rsidR="00454189">
        <w:t xml:space="preserve">; </w:t>
      </w:r>
      <w:hyperlink r:id="rId16" w:history="1">
        <w:r w:rsidR="00454189">
          <w:rPr>
            <w:rStyle w:val="Hyperlink"/>
          </w:rPr>
          <w:t>AM2015/1</w:t>
        </w:r>
      </w:hyperlink>
      <w:r w:rsidR="00454189">
        <w:t xml:space="preserve">; </w:t>
      </w:r>
      <w:hyperlink r:id="rId17" w:history="1">
        <w:r w:rsidR="00454189">
          <w:rPr>
            <w:rStyle w:val="Hyperlink"/>
          </w:rPr>
          <w:t>AM2015/2</w:t>
        </w:r>
      </w:hyperlink>
      <w:r w:rsidR="00886B9E" w:rsidRPr="00886B9E">
        <w:rPr>
          <w:rStyle w:val="Hyperlink"/>
          <w:color w:val="000000" w:themeColor="text1"/>
          <w:u w:val="none"/>
        </w:rPr>
        <w:t>;</w:t>
      </w:r>
      <w:r w:rsidR="00470B28">
        <w:rPr>
          <w:rStyle w:val="Hyperlink"/>
          <w:u w:val="none"/>
        </w:rPr>
        <w:t xml:space="preserve"> </w:t>
      </w:r>
      <w:hyperlink r:id="rId18" w:history="1">
        <w:r w:rsidR="009F4730">
          <w:rPr>
            <w:rStyle w:val="Hyperlink"/>
          </w:rPr>
          <w:t>AM2016/8</w:t>
        </w:r>
      </w:hyperlink>
      <w:r w:rsidR="00886B9E" w:rsidRPr="00886B9E">
        <w:rPr>
          <w:rStyle w:val="Hyperlink"/>
          <w:color w:val="000000" w:themeColor="text1"/>
          <w:u w:val="none"/>
        </w:rPr>
        <w:t>;</w:t>
      </w:r>
      <w:r w:rsidR="009F4730" w:rsidRPr="009F4730">
        <w:rPr>
          <w:rStyle w:val="Hyperlink"/>
          <w:u w:val="none"/>
        </w:rPr>
        <w:t xml:space="preserve"> </w:t>
      </w:r>
      <w:hyperlink r:id="rId19" w:history="1">
        <w:r w:rsidR="00470B28">
          <w:rPr>
            <w:rStyle w:val="Hyperlink"/>
          </w:rPr>
          <w:t>AM2016/15</w:t>
        </w:r>
      </w:hyperlink>
      <w:r w:rsidR="00886B9E" w:rsidRPr="00886B9E">
        <w:rPr>
          <w:rStyle w:val="Hyperlink"/>
          <w:color w:val="000000" w:themeColor="text1"/>
          <w:u w:val="none"/>
        </w:rPr>
        <w:t>;</w:t>
      </w:r>
      <w:r w:rsidR="00470B28">
        <w:rPr>
          <w:rStyle w:val="Hyperlink"/>
          <w:u w:val="none"/>
        </w:rPr>
        <w:t xml:space="preserve"> </w:t>
      </w:r>
      <w:hyperlink r:id="rId20" w:history="1">
        <w:r w:rsidR="00470B28">
          <w:rPr>
            <w:rStyle w:val="Hyperlink"/>
          </w:rPr>
          <w:t>AM2016/17</w:t>
        </w:r>
      </w:hyperlink>
      <w:r w:rsidR="00B1186B" w:rsidRPr="00B1186B">
        <w:t xml:space="preserve">; </w:t>
      </w:r>
      <w:hyperlink r:id="rId21" w:history="1">
        <w:r w:rsidR="00B1186B" w:rsidRPr="00B1186B">
          <w:rPr>
            <w:rStyle w:val="Hyperlink"/>
          </w:rPr>
          <w:t>AM2016/23</w:t>
        </w:r>
      </w:hyperlink>
    </w:p>
    <w:p w:rsidR="00962257" w:rsidRPr="0075234E" w:rsidRDefault="00962257" w:rsidP="00962257"/>
    <w:p w:rsidR="00962257" w:rsidRDefault="00962257" w:rsidP="00EF6633">
      <w:pPr>
        <w:jc w:val="left"/>
        <w:rPr>
          <w:b/>
          <w:sz w:val="28"/>
        </w:rPr>
      </w:pPr>
      <w:r w:rsidRPr="00B97BBC">
        <w:rPr>
          <w:b/>
          <w:sz w:val="28"/>
        </w:rPr>
        <w:t>Table of Contents</w:t>
      </w:r>
    </w:p>
    <w:p w:rsidR="00575914" w:rsidRDefault="00575914" w:rsidP="00575914">
      <w:pPr>
        <w:pStyle w:val="History"/>
      </w:pPr>
      <w:r>
        <w:t>[Varied by</w:t>
      </w:r>
      <w:r w:rsidR="00D31D63">
        <w:t xml:space="preserve"> </w:t>
      </w:r>
      <w:hyperlink r:id="rId22" w:history="1">
        <w:r w:rsidR="00D31D63" w:rsidRPr="005F0393">
          <w:rPr>
            <w:rStyle w:val="Hyperlink"/>
          </w:rPr>
          <w:t>PR988414</w:t>
        </w:r>
      </w:hyperlink>
      <w:r w:rsidR="00D31D63">
        <w:t>,</w:t>
      </w:r>
      <w:r>
        <w:t xml:space="preserve"> </w:t>
      </w:r>
      <w:hyperlink r:id="rId23" w:history="1">
        <w:r w:rsidRPr="00866B1D">
          <w:rPr>
            <w:rStyle w:val="Hyperlink"/>
          </w:rPr>
          <w:t>PR994534</w:t>
        </w:r>
      </w:hyperlink>
      <w:r w:rsidR="001D7C18">
        <w:t xml:space="preserve">, </w:t>
      </w:r>
      <w:hyperlink r:id="rId24" w:history="1">
        <w:r w:rsidR="001D7C18">
          <w:rPr>
            <w:rStyle w:val="Hyperlink"/>
          </w:rPr>
          <w:t>PR512383</w:t>
        </w:r>
      </w:hyperlink>
      <w:r w:rsidR="00792F70">
        <w:t xml:space="preserve">, </w:t>
      </w:r>
      <w:hyperlink r:id="rId25" w:history="1">
        <w:r w:rsidR="00792F70" w:rsidRPr="004214C7">
          <w:rPr>
            <w:rStyle w:val="Hyperlink"/>
          </w:rPr>
          <w:t>PR532628</w:t>
        </w:r>
      </w:hyperlink>
      <w:r w:rsidR="005D6ABA">
        <w:t xml:space="preserve">, </w:t>
      </w:r>
      <w:hyperlink r:id="rId26" w:history="1">
        <w:r w:rsidR="000333D9">
          <w:rPr>
            <w:rStyle w:val="Hyperlink"/>
          </w:rPr>
          <w:t>PR544519</w:t>
        </w:r>
      </w:hyperlink>
      <w:r w:rsidR="000A7B43">
        <w:t xml:space="preserve">, </w:t>
      </w:r>
      <w:hyperlink r:id="rId27" w:history="1">
        <w:r w:rsidR="000A7B43" w:rsidRPr="000A7B43">
          <w:rPr>
            <w:rStyle w:val="Hyperlink"/>
          </w:rPr>
          <w:t>PR545008</w:t>
        </w:r>
      </w:hyperlink>
      <w:r w:rsidR="00720C5A">
        <w:t xml:space="preserve">, </w:t>
      </w:r>
      <w:hyperlink r:id="rId28" w:history="1">
        <w:r w:rsidR="00720C5A">
          <w:rPr>
            <w:rStyle w:val="Hyperlink"/>
          </w:rPr>
          <w:t>PR546288</w:t>
        </w:r>
      </w:hyperlink>
      <w:r w:rsidR="001A1AB9">
        <w:t xml:space="preserve">, </w:t>
      </w:r>
      <w:hyperlink r:id="rId29" w:history="1">
        <w:r w:rsidR="001A1AB9">
          <w:rPr>
            <w:rStyle w:val="Hyperlink"/>
          </w:rPr>
          <w:t>PR557581</w:t>
        </w:r>
      </w:hyperlink>
      <w:r w:rsidR="00934D19" w:rsidRPr="00934D19">
        <w:rPr>
          <w:rStyle w:val="Hyperlink"/>
          <w:color w:val="auto"/>
          <w:u w:val="none"/>
        </w:rPr>
        <w:t xml:space="preserve">, </w:t>
      </w:r>
      <w:hyperlink r:id="rId30" w:history="1">
        <w:r w:rsidR="00934D19">
          <w:rPr>
            <w:rStyle w:val="Hyperlink"/>
          </w:rPr>
          <w:t>PR573679</w:t>
        </w:r>
      </w:hyperlink>
      <w:r w:rsidR="00D279BC" w:rsidRPr="00D279BC">
        <w:t xml:space="preserve">, </w:t>
      </w:r>
      <w:hyperlink r:id="rId31" w:history="1">
        <w:r w:rsidR="0069266C" w:rsidRPr="0069266C">
          <w:rPr>
            <w:rStyle w:val="Hyperlink"/>
          </w:rPr>
          <w:t>PR583048</w:t>
        </w:r>
      </w:hyperlink>
      <w:r w:rsidR="00886B9E" w:rsidRPr="00B21A20">
        <w:t>,</w:t>
      </w:r>
      <w:r w:rsidR="00675C88" w:rsidRPr="00B21A20">
        <w:t xml:space="preserve"> </w:t>
      </w:r>
      <w:hyperlink r:id="rId32" w:history="1">
        <w:r w:rsidR="00675C88">
          <w:rPr>
            <w:rStyle w:val="Hyperlink"/>
          </w:rPr>
          <w:t>PR584130</w:t>
        </w:r>
      </w:hyperlink>
      <w:r w:rsidR="00B21A20">
        <w:t>,</w:t>
      </w:r>
      <w:r w:rsidR="00B21A20" w:rsidRPr="00B21A20">
        <w:t xml:space="preserve"> </w:t>
      </w:r>
      <w:hyperlink r:id="rId33" w:history="1">
        <w:r w:rsidR="00B21A20">
          <w:rPr>
            <w:rStyle w:val="Hyperlink"/>
          </w:rPr>
          <w:t>PR609353</w:t>
        </w:r>
      </w:hyperlink>
      <w:r w:rsidR="00806BCF">
        <w:t xml:space="preserve">, </w:t>
      </w:r>
      <w:hyperlink r:id="rId34" w:history="1">
        <w:r w:rsidR="00806BCF" w:rsidRPr="00806BCF">
          <w:rPr>
            <w:rStyle w:val="Hyperlink"/>
          </w:rPr>
          <w:t>PR701436</w:t>
        </w:r>
      </w:hyperlink>
      <w:r w:rsidR="00733808">
        <w:t xml:space="preserve">, </w:t>
      </w:r>
      <w:hyperlink r:id="rId35" w:history="1">
        <w:r w:rsidR="00733808" w:rsidRPr="00733808">
          <w:rPr>
            <w:rStyle w:val="Hyperlink"/>
          </w:rPr>
          <w:t>PR712689</w:t>
        </w:r>
      </w:hyperlink>
      <w:r w:rsidR="00733808">
        <w:t>]</w:t>
      </w:r>
    </w:p>
    <w:p w:rsidR="004102AE" w:rsidRDefault="00B45291">
      <w:pPr>
        <w:pStyle w:val="TOC1"/>
        <w:rPr>
          <w:rFonts w:asciiTheme="minorHAnsi" w:eastAsiaTheme="minorEastAsia" w:hAnsiTheme="minorHAnsi" w:cstheme="minorBidi"/>
          <w:b w:val="0"/>
          <w:bCs w:val="0"/>
          <w:noProof/>
          <w:sz w:val="22"/>
          <w:szCs w:val="22"/>
          <w:lang w:val="en-US" w:eastAsia="en-US"/>
        </w:rPr>
      </w:pPr>
      <w:r w:rsidRPr="00B97BBC">
        <w:fldChar w:fldCharType="begin"/>
      </w:r>
      <w:r w:rsidR="00962257" w:rsidRPr="00B97BBC">
        <w:instrText xml:space="preserve"> TOC \h \t "Part heading,1,Level 1,2,Sub document,1" </w:instrText>
      </w:r>
      <w:r w:rsidRPr="00B97BBC">
        <w:fldChar w:fldCharType="separate"/>
      </w:r>
      <w:hyperlink w:anchor="_Toc55989970" w:history="1">
        <w:r w:rsidR="004102AE" w:rsidRPr="000D04DD">
          <w:rPr>
            <w:rStyle w:val="Hyperlink"/>
            <w:noProof/>
          </w:rPr>
          <w:t>Part 1— Application and Operation</w:t>
        </w:r>
        <w:r w:rsidR="004102AE">
          <w:rPr>
            <w:noProof/>
          </w:rPr>
          <w:tab/>
        </w:r>
        <w:r w:rsidR="004102AE">
          <w:rPr>
            <w:noProof/>
          </w:rPr>
          <w:fldChar w:fldCharType="begin"/>
        </w:r>
        <w:r w:rsidR="004102AE">
          <w:rPr>
            <w:noProof/>
          </w:rPr>
          <w:instrText xml:space="preserve"> PAGEREF _Toc55989970 \h </w:instrText>
        </w:r>
        <w:r w:rsidR="004102AE">
          <w:rPr>
            <w:noProof/>
          </w:rPr>
        </w:r>
        <w:r w:rsidR="004102AE">
          <w:rPr>
            <w:noProof/>
          </w:rPr>
          <w:fldChar w:fldCharType="separate"/>
        </w:r>
        <w:r w:rsidR="004102AE">
          <w:rPr>
            <w:noProof/>
          </w:rPr>
          <w:t>4</w:t>
        </w:r>
        <w:r w:rsidR="004102AE">
          <w:rPr>
            <w:noProof/>
          </w:rPr>
          <w:fldChar w:fldCharType="end"/>
        </w:r>
      </w:hyperlink>
    </w:p>
    <w:p w:rsidR="004102AE" w:rsidRDefault="000F1DD4">
      <w:pPr>
        <w:pStyle w:val="TOC2"/>
        <w:rPr>
          <w:rFonts w:asciiTheme="minorHAnsi" w:eastAsiaTheme="minorEastAsia" w:hAnsiTheme="minorHAnsi" w:cstheme="minorBidi"/>
          <w:noProof/>
          <w:sz w:val="22"/>
          <w:szCs w:val="22"/>
          <w:lang w:val="en-US" w:eastAsia="en-US"/>
        </w:rPr>
      </w:pPr>
      <w:hyperlink w:anchor="_Toc55989971" w:history="1">
        <w:r w:rsidR="004102AE" w:rsidRPr="000D04DD">
          <w:rPr>
            <w:rStyle w:val="Hyperlink"/>
            <w:noProof/>
          </w:rPr>
          <w:t>1.</w:t>
        </w:r>
        <w:r w:rsidR="004102AE">
          <w:rPr>
            <w:rFonts w:asciiTheme="minorHAnsi" w:eastAsiaTheme="minorEastAsia" w:hAnsiTheme="minorHAnsi" w:cstheme="minorBidi"/>
            <w:noProof/>
            <w:sz w:val="22"/>
            <w:szCs w:val="22"/>
            <w:lang w:val="en-US" w:eastAsia="en-US"/>
          </w:rPr>
          <w:tab/>
        </w:r>
        <w:r w:rsidR="004102AE" w:rsidRPr="000D04DD">
          <w:rPr>
            <w:rStyle w:val="Hyperlink"/>
            <w:noProof/>
          </w:rPr>
          <w:t>Title</w:t>
        </w:r>
        <w:r w:rsidR="004102AE">
          <w:rPr>
            <w:noProof/>
          </w:rPr>
          <w:tab/>
        </w:r>
        <w:r w:rsidR="004102AE">
          <w:rPr>
            <w:noProof/>
          </w:rPr>
          <w:fldChar w:fldCharType="begin"/>
        </w:r>
        <w:r w:rsidR="004102AE">
          <w:rPr>
            <w:noProof/>
          </w:rPr>
          <w:instrText xml:space="preserve"> PAGEREF _Toc55989971 \h </w:instrText>
        </w:r>
        <w:r w:rsidR="004102AE">
          <w:rPr>
            <w:noProof/>
          </w:rPr>
        </w:r>
        <w:r w:rsidR="004102AE">
          <w:rPr>
            <w:noProof/>
          </w:rPr>
          <w:fldChar w:fldCharType="separate"/>
        </w:r>
        <w:r w:rsidR="004102AE">
          <w:rPr>
            <w:noProof/>
          </w:rPr>
          <w:t>4</w:t>
        </w:r>
        <w:r w:rsidR="004102AE">
          <w:rPr>
            <w:noProof/>
          </w:rPr>
          <w:fldChar w:fldCharType="end"/>
        </w:r>
      </w:hyperlink>
    </w:p>
    <w:p w:rsidR="004102AE" w:rsidRDefault="000F1DD4">
      <w:pPr>
        <w:pStyle w:val="TOC2"/>
        <w:rPr>
          <w:rFonts w:asciiTheme="minorHAnsi" w:eastAsiaTheme="minorEastAsia" w:hAnsiTheme="minorHAnsi" w:cstheme="minorBidi"/>
          <w:noProof/>
          <w:sz w:val="22"/>
          <w:szCs w:val="22"/>
          <w:lang w:val="en-US" w:eastAsia="en-US"/>
        </w:rPr>
      </w:pPr>
      <w:hyperlink w:anchor="_Toc55989972" w:history="1">
        <w:r w:rsidR="004102AE" w:rsidRPr="000D04DD">
          <w:rPr>
            <w:rStyle w:val="Hyperlink"/>
            <w:noProof/>
          </w:rPr>
          <w:t>2.</w:t>
        </w:r>
        <w:r w:rsidR="004102AE">
          <w:rPr>
            <w:rFonts w:asciiTheme="minorHAnsi" w:eastAsiaTheme="minorEastAsia" w:hAnsiTheme="minorHAnsi" w:cstheme="minorBidi"/>
            <w:noProof/>
            <w:sz w:val="22"/>
            <w:szCs w:val="22"/>
            <w:lang w:val="en-US" w:eastAsia="en-US"/>
          </w:rPr>
          <w:tab/>
        </w:r>
        <w:r w:rsidR="004102AE" w:rsidRPr="000D04DD">
          <w:rPr>
            <w:rStyle w:val="Hyperlink"/>
            <w:noProof/>
          </w:rPr>
          <w:t>Commencement and transitional</w:t>
        </w:r>
        <w:r w:rsidR="004102AE">
          <w:rPr>
            <w:noProof/>
          </w:rPr>
          <w:tab/>
        </w:r>
        <w:r w:rsidR="004102AE">
          <w:rPr>
            <w:noProof/>
          </w:rPr>
          <w:fldChar w:fldCharType="begin"/>
        </w:r>
        <w:r w:rsidR="004102AE">
          <w:rPr>
            <w:noProof/>
          </w:rPr>
          <w:instrText xml:space="preserve"> PAGEREF _Toc55989972 \h </w:instrText>
        </w:r>
        <w:r w:rsidR="004102AE">
          <w:rPr>
            <w:noProof/>
          </w:rPr>
        </w:r>
        <w:r w:rsidR="004102AE">
          <w:rPr>
            <w:noProof/>
          </w:rPr>
          <w:fldChar w:fldCharType="separate"/>
        </w:r>
        <w:r w:rsidR="004102AE">
          <w:rPr>
            <w:noProof/>
          </w:rPr>
          <w:t>4</w:t>
        </w:r>
        <w:r w:rsidR="004102AE">
          <w:rPr>
            <w:noProof/>
          </w:rPr>
          <w:fldChar w:fldCharType="end"/>
        </w:r>
      </w:hyperlink>
    </w:p>
    <w:p w:rsidR="004102AE" w:rsidRDefault="000F1DD4">
      <w:pPr>
        <w:pStyle w:val="TOC2"/>
        <w:rPr>
          <w:rFonts w:asciiTheme="minorHAnsi" w:eastAsiaTheme="minorEastAsia" w:hAnsiTheme="minorHAnsi" w:cstheme="minorBidi"/>
          <w:noProof/>
          <w:sz w:val="22"/>
          <w:szCs w:val="22"/>
          <w:lang w:val="en-US" w:eastAsia="en-US"/>
        </w:rPr>
      </w:pPr>
      <w:hyperlink w:anchor="_Toc55989973" w:history="1">
        <w:r w:rsidR="004102AE" w:rsidRPr="000D04DD">
          <w:rPr>
            <w:rStyle w:val="Hyperlink"/>
            <w:noProof/>
          </w:rPr>
          <w:t>3.</w:t>
        </w:r>
        <w:r w:rsidR="004102AE">
          <w:rPr>
            <w:rFonts w:asciiTheme="minorHAnsi" w:eastAsiaTheme="minorEastAsia" w:hAnsiTheme="minorHAnsi" w:cstheme="minorBidi"/>
            <w:noProof/>
            <w:sz w:val="22"/>
            <w:szCs w:val="22"/>
            <w:lang w:val="en-US" w:eastAsia="en-US"/>
          </w:rPr>
          <w:tab/>
        </w:r>
        <w:r w:rsidR="004102AE" w:rsidRPr="000D04DD">
          <w:rPr>
            <w:rStyle w:val="Hyperlink"/>
            <w:noProof/>
          </w:rPr>
          <w:t>Definitions and interpretation</w:t>
        </w:r>
        <w:r w:rsidR="004102AE">
          <w:rPr>
            <w:noProof/>
          </w:rPr>
          <w:tab/>
        </w:r>
        <w:r w:rsidR="004102AE">
          <w:rPr>
            <w:noProof/>
          </w:rPr>
          <w:fldChar w:fldCharType="begin"/>
        </w:r>
        <w:r w:rsidR="004102AE">
          <w:rPr>
            <w:noProof/>
          </w:rPr>
          <w:instrText xml:space="preserve"> PAGEREF _Toc55989973 \h </w:instrText>
        </w:r>
        <w:r w:rsidR="004102AE">
          <w:rPr>
            <w:noProof/>
          </w:rPr>
        </w:r>
        <w:r w:rsidR="004102AE">
          <w:rPr>
            <w:noProof/>
          </w:rPr>
          <w:fldChar w:fldCharType="separate"/>
        </w:r>
        <w:r w:rsidR="004102AE">
          <w:rPr>
            <w:noProof/>
          </w:rPr>
          <w:t>5</w:t>
        </w:r>
        <w:r w:rsidR="004102AE">
          <w:rPr>
            <w:noProof/>
          </w:rPr>
          <w:fldChar w:fldCharType="end"/>
        </w:r>
      </w:hyperlink>
    </w:p>
    <w:p w:rsidR="004102AE" w:rsidRDefault="000F1DD4">
      <w:pPr>
        <w:pStyle w:val="TOC2"/>
        <w:rPr>
          <w:rFonts w:asciiTheme="minorHAnsi" w:eastAsiaTheme="minorEastAsia" w:hAnsiTheme="minorHAnsi" w:cstheme="minorBidi"/>
          <w:noProof/>
          <w:sz w:val="22"/>
          <w:szCs w:val="22"/>
          <w:lang w:val="en-US" w:eastAsia="en-US"/>
        </w:rPr>
      </w:pPr>
      <w:hyperlink w:anchor="_Toc55989974" w:history="1">
        <w:r w:rsidR="004102AE" w:rsidRPr="000D04DD">
          <w:rPr>
            <w:rStyle w:val="Hyperlink"/>
            <w:noProof/>
          </w:rPr>
          <w:t>4.</w:t>
        </w:r>
        <w:r w:rsidR="004102AE">
          <w:rPr>
            <w:rFonts w:asciiTheme="minorHAnsi" w:eastAsiaTheme="minorEastAsia" w:hAnsiTheme="minorHAnsi" w:cstheme="minorBidi"/>
            <w:noProof/>
            <w:sz w:val="22"/>
            <w:szCs w:val="22"/>
            <w:lang w:val="en-US" w:eastAsia="en-US"/>
          </w:rPr>
          <w:tab/>
        </w:r>
        <w:r w:rsidR="004102AE" w:rsidRPr="000D04DD">
          <w:rPr>
            <w:rStyle w:val="Hyperlink"/>
            <w:noProof/>
          </w:rPr>
          <w:t>Coverage</w:t>
        </w:r>
        <w:r w:rsidR="004102AE">
          <w:rPr>
            <w:noProof/>
          </w:rPr>
          <w:tab/>
        </w:r>
        <w:r w:rsidR="004102AE">
          <w:rPr>
            <w:noProof/>
          </w:rPr>
          <w:fldChar w:fldCharType="begin"/>
        </w:r>
        <w:r w:rsidR="004102AE">
          <w:rPr>
            <w:noProof/>
          </w:rPr>
          <w:instrText xml:space="preserve"> PAGEREF _Toc55989974 \h </w:instrText>
        </w:r>
        <w:r w:rsidR="004102AE">
          <w:rPr>
            <w:noProof/>
          </w:rPr>
        </w:r>
        <w:r w:rsidR="004102AE">
          <w:rPr>
            <w:noProof/>
          </w:rPr>
          <w:fldChar w:fldCharType="separate"/>
        </w:r>
        <w:r w:rsidR="004102AE">
          <w:rPr>
            <w:noProof/>
          </w:rPr>
          <w:t>9</w:t>
        </w:r>
        <w:r w:rsidR="004102AE">
          <w:rPr>
            <w:noProof/>
          </w:rPr>
          <w:fldChar w:fldCharType="end"/>
        </w:r>
      </w:hyperlink>
    </w:p>
    <w:p w:rsidR="004102AE" w:rsidRDefault="000F1DD4">
      <w:pPr>
        <w:pStyle w:val="TOC2"/>
        <w:rPr>
          <w:rFonts w:asciiTheme="minorHAnsi" w:eastAsiaTheme="minorEastAsia" w:hAnsiTheme="minorHAnsi" w:cstheme="minorBidi"/>
          <w:noProof/>
          <w:sz w:val="22"/>
          <w:szCs w:val="22"/>
          <w:lang w:val="en-US" w:eastAsia="en-US"/>
        </w:rPr>
      </w:pPr>
      <w:hyperlink w:anchor="_Toc55989975" w:history="1">
        <w:r w:rsidR="004102AE" w:rsidRPr="000D04DD">
          <w:rPr>
            <w:rStyle w:val="Hyperlink"/>
            <w:noProof/>
          </w:rPr>
          <w:t>5.</w:t>
        </w:r>
        <w:r w:rsidR="004102AE">
          <w:rPr>
            <w:rFonts w:asciiTheme="minorHAnsi" w:eastAsiaTheme="minorEastAsia" w:hAnsiTheme="minorHAnsi" w:cstheme="minorBidi"/>
            <w:noProof/>
            <w:sz w:val="22"/>
            <w:szCs w:val="22"/>
            <w:lang w:val="en-US" w:eastAsia="en-US"/>
          </w:rPr>
          <w:tab/>
        </w:r>
        <w:r w:rsidR="004102AE" w:rsidRPr="000D04DD">
          <w:rPr>
            <w:rStyle w:val="Hyperlink"/>
            <w:noProof/>
          </w:rPr>
          <w:t>Access to the award and the National Employment Standards</w:t>
        </w:r>
        <w:r w:rsidR="004102AE">
          <w:rPr>
            <w:noProof/>
          </w:rPr>
          <w:tab/>
        </w:r>
        <w:r w:rsidR="004102AE">
          <w:rPr>
            <w:noProof/>
          </w:rPr>
          <w:fldChar w:fldCharType="begin"/>
        </w:r>
        <w:r w:rsidR="004102AE">
          <w:rPr>
            <w:noProof/>
          </w:rPr>
          <w:instrText xml:space="preserve"> PAGEREF _Toc55989975 \h </w:instrText>
        </w:r>
        <w:r w:rsidR="004102AE">
          <w:rPr>
            <w:noProof/>
          </w:rPr>
        </w:r>
        <w:r w:rsidR="004102AE">
          <w:rPr>
            <w:noProof/>
          </w:rPr>
          <w:fldChar w:fldCharType="separate"/>
        </w:r>
        <w:r w:rsidR="004102AE">
          <w:rPr>
            <w:noProof/>
          </w:rPr>
          <w:t>10</w:t>
        </w:r>
        <w:r w:rsidR="004102AE">
          <w:rPr>
            <w:noProof/>
          </w:rPr>
          <w:fldChar w:fldCharType="end"/>
        </w:r>
      </w:hyperlink>
    </w:p>
    <w:p w:rsidR="004102AE" w:rsidRDefault="000F1DD4">
      <w:pPr>
        <w:pStyle w:val="TOC2"/>
        <w:rPr>
          <w:rFonts w:asciiTheme="minorHAnsi" w:eastAsiaTheme="minorEastAsia" w:hAnsiTheme="minorHAnsi" w:cstheme="minorBidi"/>
          <w:noProof/>
          <w:sz w:val="22"/>
          <w:szCs w:val="22"/>
          <w:lang w:val="en-US" w:eastAsia="en-US"/>
        </w:rPr>
      </w:pPr>
      <w:hyperlink w:anchor="_Toc55989976" w:history="1">
        <w:r w:rsidR="004102AE" w:rsidRPr="000D04DD">
          <w:rPr>
            <w:rStyle w:val="Hyperlink"/>
            <w:noProof/>
          </w:rPr>
          <w:t>6.</w:t>
        </w:r>
        <w:r w:rsidR="004102AE">
          <w:rPr>
            <w:rFonts w:asciiTheme="minorHAnsi" w:eastAsiaTheme="minorEastAsia" w:hAnsiTheme="minorHAnsi" w:cstheme="minorBidi"/>
            <w:noProof/>
            <w:sz w:val="22"/>
            <w:szCs w:val="22"/>
            <w:lang w:val="en-US" w:eastAsia="en-US"/>
          </w:rPr>
          <w:tab/>
        </w:r>
        <w:r w:rsidR="004102AE" w:rsidRPr="000D04DD">
          <w:rPr>
            <w:rStyle w:val="Hyperlink"/>
            <w:noProof/>
          </w:rPr>
          <w:t>The National Employment Standards and this award</w:t>
        </w:r>
        <w:r w:rsidR="004102AE">
          <w:rPr>
            <w:noProof/>
          </w:rPr>
          <w:tab/>
        </w:r>
        <w:r w:rsidR="004102AE">
          <w:rPr>
            <w:noProof/>
          </w:rPr>
          <w:fldChar w:fldCharType="begin"/>
        </w:r>
        <w:r w:rsidR="004102AE">
          <w:rPr>
            <w:noProof/>
          </w:rPr>
          <w:instrText xml:space="preserve"> PAGEREF _Toc55989976 \h </w:instrText>
        </w:r>
        <w:r w:rsidR="004102AE">
          <w:rPr>
            <w:noProof/>
          </w:rPr>
        </w:r>
        <w:r w:rsidR="004102AE">
          <w:rPr>
            <w:noProof/>
          </w:rPr>
          <w:fldChar w:fldCharType="separate"/>
        </w:r>
        <w:r w:rsidR="004102AE">
          <w:rPr>
            <w:noProof/>
          </w:rPr>
          <w:t>10</w:t>
        </w:r>
        <w:r w:rsidR="004102AE">
          <w:rPr>
            <w:noProof/>
          </w:rPr>
          <w:fldChar w:fldCharType="end"/>
        </w:r>
      </w:hyperlink>
    </w:p>
    <w:p w:rsidR="004102AE" w:rsidRDefault="000F1DD4">
      <w:pPr>
        <w:pStyle w:val="TOC2"/>
        <w:rPr>
          <w:rFonts w:asciiTheme="minorHAnsi" w:eastAsiaTheme="minorEastAsia" w:hAnsiTheme="minorHAnsi" w:cstheme="minorBidi"/>
          <w:noProof/>
          <w:sz w:val="22"/>
          <w:szCs w:val="22"/>
          <w:lang w:val="en-US" w:eastAsia="en-US"/>
        </w:rPr>
      </w:pPr>
      <w:hyperlink w:anchor="_Toc55989977" w:history="1">
        <w:r w:rsidR="004102AE" w:rsidRPr="000D04DD">
          <w:rPr>
            <w:rStyle w:val="Hyperlink"/>
            <w:noProof/>
          </w:rPr>
          <w:t>7.</w:t>
        </w:r>
        <w:r w:rsidR="004102AE">
          <w:rPr>
            <w:rFonts w:asciiTheme="minorHAnsi" w:eastAsiaTheme="minorEastAsia" w:hAnsiTheme="minorHAnsi" w:cstheme="minorBidi"/>
            <w:noProof/>
            <w:sz w:val="22"/>
            <w:szCs w:val="22"/>
            <w:lang w:val="en-US" w:eastAsia="en-US"/>
          </w:rPr>
          <w:tab/>
        </w:r>
        <w:r w:rsidR="004102AE" w:rsidRPr="000D04DD">
          <w:rPr>
            <w:rStyle w:val="Hyperlink"/>
            <w:noProof/>
          </w:rPr>
          <w:t>Individual flexibility arrangements</w:t>
        </w:r>
        <w:r w:rsidR="004102AE">
          <w:rPr>
            <w:noProof/>
          </w:rPr>
          <w:tab/>
        </w:r>
        <w:r w:rsidR="004102AE">
          <w:rPr>
            <w:noProof/>
          </w:rPr>
          <w:fldChar w:fldCharType="begin"/>
        </w:r>
        <w:r w:rsidR="004102AE">
          <w:rPr>
            <w:noProof/>
          </w:rPr>
          <w:instrText xml:space="preserve"> PAGEREF _Toc55989977 \h </w:instrText>
        </w:r>
        <w:r w:rsidR="004102AE">
          <w:rPr>
            <w:noProof/>
          </w:rPr>
        </w:r>
        <w:r w:rsidR="004102AE">
          <w:rPr>
            <w:noProof/>
          </w:rPr>
          <w:fldChar w:fldCharType="separate"/>
        </w:r>
        <w:r w:rsidR="004102AE">
          <w:rPr>
            <w:noProof/>
          </w:rPr>
          <w:t>11</w:t>
        </w:r>
        <w:r w:rsidR="004102AE">
          <w:rPr>
            <w:noProof/>
          </w:rPr>
          <w:fldChar w:fldCharType="end"/>
        </w:r>
      </w:hyperlink>
    </w:p>
    <w:p w:rsidR="004102AE" w:rsidRDefault="000F1DD4">
      <w:pPr>
        <w:pStyle w:val="TOC1"/>
        <w:rPr>
          <w:rFonts w:asciiTheme="minorHAnsi" w:eastAsiaTheme="minorEastAsia" w:hAnsiTheme="minorHAnsi" w:cstheme="minorBidi"/>
          <w:b w:val="0"/>
          <w:bCs w:val="0"/>
          <w:noProof/>
          <w:sz w:val="22"/>
          <w:szCs w:val="22"/>
          <w:lang w:val="en-US" w:eastAsia="en-US"/>
        </w:rPr>
      </w:pPr>
      <w:hyperlink w:anchor="_Toc55989978" w:history="1">
        <w:r w:rsidR="004102AE" w:rsidRPr="000D04DD">
          <w:rPr>
            <w:rStyle w:val="Hyperlink"/>
            <w:noProof/>
          </w:rPr>
          <w:t>Part 2— Consultation and Dispute Resolution</w:t>
        </w:r>
        <w:r w:rsidR="004102AE">
          <w:rPr>
            <w:noProof/>
          </w:rPr>
          <w:tab/>
        </w:r>
        <w:r w:rsidR="004102AE">
          <w:rPr>
            <w:noProof/>
          </w:rPr>
          <w:fldChar w:fldCharType="begin"/>
        </w:r>
        <w:r w:rsidR="004102AE">
          <w:rPr>
            <w:noProof/>
          </w:rPr>
          <w:instrText xml:space="preserve"> PAGEREF _Toc55989978 \h </w:instrText>
        </w:r>
        <w:r w:rsidR="004102AE">
          <w:rPr>
            <w:noProof/>
          </w:rPr>
        </w:r>
        <w:r w:rsidR="004102AE">
          <w:rPr>
            <w:noProof/>
          </w:rPr>
          <w:fldChar w:fldCharType="separate"/>
        </w:r>
        <w:r w:rsidR="004102AE">
          <w:rPr>
            <w:noProof/>
          </w:rPr>
          <w:t>12</w:t>
        </w:r>
        <w:r w:rsidR="004102AE">
          <w:rPr>
            <w:noProof/>
          </w:rPr>
          <w:fldChar w:fldCharType="end"/>
        </w:r>
      </w:hyperlink>
    </w:p>
    <w:p w:rsidR="004102AE" w:rsidRDefault="000F1DD4">
      <w:pPr>
        <w:pStyle w:val="TOC2"/>
        <w:rPr>
          <w:rFonts w:asciiTheme="minorHAnsi" w:eastAsiaTheme="minorEastAsia" w:hAnsiTheme="minorHAnsi" w:cstheme="minorBidi"/>
          <w:noProof/>
          <w:sz w:val="22"/>
          <w:szCs w:val="22"/>
          <w:lang w:val="en-US" w:eastAsia="en-US"/>
        </w:rPr>
      </w:pPr>
      <w:hyperlink w:anchor="_Toc55989979" w:history="1">
        <w:r w:rsidR="004102AE" w:rsidRPr="000D04DD">
          <w:rPr>
            <w:rStyle w:val="Hyperlink"/>
            <w:noProof/>
          </w:rPr>
          <w:t>8.</w:t>
        </w:r>
        <w:r w:rsidR="004102AE">
          <w:rPr>
            <w:rFonts w:asciiTheme="minorHAnsi" w:eastAsiaTheme="minorEastAsia" w:hAnsiTheme="minorHAnsi" w:cstheme="minorBidi"/>
            <w:noProof/>
            <w:sz w:val="22"/>
            <w:szCs w:val="22"/>
            <w:lang w:val="en-US" w:eastAsia="en-US"/>
          </w:rPr>
          <w:tab/>
        </w:r>
        <w:r w:rsidR="004102AE" w:rsidRPr="000D04DD">
          <w:rPr>
            <w:rStyle w:val="Hyperlink"/>
            <w:noProof/>
          </w:rPr>
          <w:t>Consultation about major workplace change</w:t>
        </w:r>
        <w:r w:rsidR="004102AE">
          <w:rPr>
            <w:noProof/>
          </w:rPr>
          <w:tab/>
        </w:r>
        <w:r w:rsidR="004102AE">
          <w:rPr>
            <w:noProof/>
          </w:rPr>
          <w:fldChar w:fldCharType="begin"/>
        </w:r>
        <w:r w:rsidR="004102AE">
          <w:rPr>
            <w:noProof/>
          </w:rPr>
          <w:instrText xml:space="preserve"> PAGEREF _Toc55989979 \h </w:instrText>
        </w:r>
        <w:r w:rsidR="004102AE">
          <w:rPr>
            <w:noProof/>
          </w:rPr>
        </w:r>
        <w:r w:rsidR="004102AE">
          <w:rPr>
            <w:noProof/>
          </w:rPr>
          <w:fldChar w:fldCharType="separate"/>
        </w:r>
        <w:r w:rsidR="004102AE">
          <w:rPr>
            <w:noProof/>
          </w:rPr>
          <w:t>12</w:t>
        </w:r>
        <w:r w:rsidR="004102AE">
          <w:rPr>
            <w:noProof/>
          </w:rPr>
          <w:fldChar w:fldCharType="end"/>
        </w:r>
      </w:hyperlink>
    </w:p>
    <w:p w:rsidR="004102AE" w:rsidRDefault="000F1DD4">
      <w:pPr>
        <w:pStyle w:val="TOC2"/>
        <w:rPr>
          <w:rFonts w:asciiTheme="minorHAnsi" w:eastAsiaTheme="minorEastAsia" w:hAnsiTheme="minorHAnsi" w:cstheme="minorBidi"/>
          <w:noProof/>
          <w:sz w:val="22"/>
          <w:szCs w:val="22"/>
          <w:lang w:val="en-US" w:eastAsia="en-US"/>
        </w:rPr>
      </w:pPr>
      <w:hyperlink w:anchor="_Toc55989980" w:history="1">
        <w:r w:rsidR="004102AE" w:rsidRPr="000D04DD">
          <w:rPr>
            <w:rStyle w:val="Hyperlink"/>
            <w:noProof/>
          </w:rPr>
          <w:t>8A.</w:t>
        </w:r>
        <w:r w:rsidR="004102AE">
          <w:rPr>
            <w:rFonts w:asciiTheme="minorHAnsi" w:eastAsiaTheme="minorEastAsia" w:hAnsiTheme="minorHAnsi" w:cstheme="minorBidi"/>
            <w:noProof/>
            <w:sz w:val="22"/>
            <w:szCs w:val="22"/>
            <w:lang w:val="en-US" w:eastAsia="en-US"/>
          </w:rPr>
          <w:tab/>
        </w:r>
        <w:r w:rsidR="004102AE" w:rsidRPr="000D04DD">
          <w:rPr>
            <w:rStyle w:val="Hyperlink"/>
            <w:noProof/>
          </w:rPr>
          <w:t>Consultation about changes to rosters or hours of work</w:t>
        </w:r>
        <w:r w:rsidR="004102AE">
          <w:rPr>
            <w:noProof/>
          </w:rPr>
          <w:tab/>
        </w:r>
        <w:r w:rsidR="004102AE">
          <w:rPr>
            <w:noProof/>
          </w:rPr>
          <w:fldChar w:fldCharType="begin"/>
        </w:r>
        <w:r w:rsidR="004102AE">
          <w:rPr>
            <w:noProof/>
          </w:rPr>
          <w:instrText xml:space="preserve"> PAGEREF _Toc55989980 \h </w:instrText>
        </w:r>
        <w:r w:rsidR="004102AE">
          <w:rPr>
            <w:noProof/>
          </w:rPr>
        </w:r>
        <w:r w:rsidR="004102AE">
          <w:rPr>
            <w:noProof/>
          </w:rPr>
          <w:fldChar w:fldCharType="separate"/>
        </w:r>
        <w:r w:rsidR="004102AE">
          <w:rPr>
            <w:noProof/>
          </w:rPr>
          <w:t>13</w:t>
        </w:r>
        <w:r w:rsidR="004102AE">
          <w:rPr>
            <w:noProof/>
          </w:rPr>
          <w:fldChar w:fldCharType="end"/>
        </w:r>
      </w:hyperlink>
    </w:p>
    <w:p w:rsidR="004102AE" w:rsidRDefault="000F1DD4">
      <w:pPr>
        <w:pStyle w:val="TOC2"/>
        <w:rPr>
          <w:rFonts w:asciiTheme="minorHAnsi" w:eastAsiaTheme="minorEastAsia" w:hAnsiTheme="minorHAnsi" w:cstheme="minorBidi"/>
          <w:noProof/>
          <w:sz w:val="22"/>
          <w:szCs w:val="22"/>
          <w:lang w:val="en-US" w:eastAsia="en-US"/>
        </w:rPr>
      </w:pPr>
      <w:hyperlink w:anchor="_Toc55989981" w:history="1">
        <w:r w:rsidR="004102AE" w:rsidRPr="000D04DD">
          <w:rPr>
            <w:rStyle w:val="Hyperlink"/>
            <w:noProof/>
          </w:rPr>
          <w:t>9.</w:t>
        </w:r>
        <w:r w:rsidR="004102AE">
          <w:rPr>
            <w:rFonts w:asciiTheme="minorHAnsi" w:eastAsiaTheme="minorEastAsia" w:hAnsiTheme="minorHAnsi" w:cstheme="minorBidi"/>
            <w:noProof/>
            <w:sz w:val="22"/>
            <w:szCs w:val="22"/>
            <w:lang w:val="en-US" w:eastAsia="en-US"/>
          </w:rPr>
          <w:tab/>
        </w:r>
        <w:r w:rsidR="004102AE" w:rsidRPr="000D04DD">
          <w:rPr>
            <w:rStyle w:val="Hyperlink"/>
            <w:noProof/>
          </w:rPr>
          <w:t>Dispute resolution</w:t>
        </w:r>
        <w:r w:rsidR="004102AE">
          <w:rPr>
            <w:noProof/>
          </w:rPr>
          <w:tab/>
        </w:r>
        <w:r w:rsidR="004102AE">
          <w:rPr>
            <w:noProof/>
          </w:rPr>
          <w:fldChar w:fldCharType="begin"/>
        </w:r>
        <w:r w:rsidR="004102AE">
          <w:rPr>
            <w:noProof/>
          </w:rPr>
          <w:instrText xml:space="preserve"> PAGEREF _Toc55989981 \h </w:instrText>
        </w:r>
        <w:r w:rsidR="004102AE">
          <w:rPr>
            <w:noProof/>
          </w:rPr>
        </w:r>
        <w:r w:rsidR="004102AE">
          <w:rPr>
            <w:noProof/>
          </w:rPr>
          <w:fldChar w:fldCharType="separate"/>
        </w:r>
        <w:r w:rsidR="004102AE">
          <w:rPr>
            <w:noProof/>
          </w:rPr>
          <w:t>14</w:t>
        </w:r>
        <w:r w:rsidR="004102AE">
          <w:rPr>
            <w:noProof/>
          </w:rPr>
          <w:fldChar w:fldCharType="end"/>
        </w:r>
      </w:hyperlink>
    </w:p>
    <w:p w:rsidR="004102AE" w:rsidRDefault="000F1DD4">
      <w:pPr>
        <w:pStyle w:val="TOC1"/>
        <w:rPr>
          <w:rFonts w:asciiTheme="minorHAnsi" w:eastAsiaTheme="minorEastAsia" w:hAnsiTheme="minorHAnsi" w:cstheme="minorBidi"/>
          <w:b w:val="0"/>
          <w:bCs w:val="0"/>
          <w:noProof/>
          <w:sz w:val="22"/>
          <w:szCs w:val="22"/>
          <w:lang w:val="en-US" w:eastAsia="en-US"/>
        </w:rPr>
      </w:pPr>
      <w:hyperlink w:anchor="_Toc55989982" w:history="1">
        <w:r w:rsidR="004102AE" w:rsidRPr="000D04DD">
          <w:rPr>
            <w:rStyle w:val="Hyperlink"/>
            <w:noProof/>
          </w:rPr>
          <w:t>Part 3— Types of Employment and Termination of Employment</w:t>
        </w:r>
        <w:r w:rsidR="004102AE">
          <w:rPr>
            <w:noProof/>
          </w:rPr>
          <w:tab/>
        </w:r>
        <w:r w:rsidR="004102AE">
          <w:rPr>
            <w:noProof/>
          </w:rPr>
          <w:fldChar w:fldCharType="begin"/>
        </w:r>
        <w:r w:rsidR="004102AE">
          <w:rPr>
            <w:noProof/>
          </w:rPr>
          <w:instrText xml:space="preserve"> PAGEREF _Toc55989982 \h </w:instrText>
        </w:r>
        <w:r w:rsidR="004102AE">
          <w:rPr>
            <w:noProof/>
          </w:rPr>
        </w:r>
        <w:r w:rsidR="004102AE">
          <w:rPr>
            <w:noProof/>
          </w:rPr>
          <w:fldChar w:fldCharType="separate"/>
        </w:r>
        <w:r w:rsidR="004102AE">
          <w:rPr>
            <w:noProof/>
          </w:rPr>
          <w:t>15</w:t>
        </w:r>
        <w:r w:rsidR="004102AE">
          <w:rPr>
            <w:noProof/>
          </w:rPr>
          <w:fldChar w:fldCharType="end"/>
        </w:r>
      </w:hyperlink>
    </w:p>
    <w:p w:rsidR="004102AE" w:rsidRDefault="000F1DD4">
      <w:pPr>
        <w:pStyle w:val="TOC2"/>
        <w:rPr>
          <w:rFonts w:asciiTheme="minorHAnsi" w:eastAsiaTheme="minorEastAsia" w:hAnsiTheme="minorHAnsi" w:cstheme="minorBidi"/>
          <w:noProof/>
          <w:sz w:val="22"/>
          <w:szCs w:val="22"/>
          <w:lang w:val="en-US" w:eastAsia="en-US"/>
        </w:rPr>
      </w:pPr>
      <w:hyperlink w:anchor="_Toc55989983" w:history="1">
        <w:r w:rsidR="004102AE" w:rsidRPr="000D04DD">
          <w:rPr>
            <w:rStyle w:val="Hyperlink"/>
            <w:noProof/>
          </w:rPr>
          <w:t>10.</w:t>
        </w:r>
        <w:r w:rsidR="004102AE">
          <w:rPr>
            <w:rFonts w:asciiTheme="minorHAnsi" w:eastAsiaTheme="minorEastAsia" w:hAnsiTheme="minorHAnsi" w:cstheme="minorBidi"/>
            <w:noProof/>
            <w:sz w:val="22"/>
            <w:szCs w:val="22"/>
            <w:lang w:val="en-US" w:eastAsia="en-US"/>
          </w:rPr>
          <w:tab/>
        </w:r>
        <w:r w:rsidR="004102AE" w:rsidRPr="000D04DD">
          <w:rPr>
            <w:rStyle w:val="Hyperlink"/>
            <w:noProof/>
          </w:rPr>
          <w:t>Types of employment</w:t>
        </w:r>
        <w:r w:rsidR="004102AE">
          <w:rPr>
            <w:noProof/>
          </w:rPr>
          <w:tab/>
        </w:r>
        <w:r w:rsidR="004102AE">
          <w:rPr>
            <w:noProof/>
          </w:rPr>
          <w:fldChar w:fldCharType="begin"/>
        </w:r>
        <w:r w:rsidR="004102AE">
          <w:rPr>
            <w:noProof/>
          </w:rPr>
          <w:instrText xml:space="preserve"> PAGEREF _Toc55989983 \h </w:instrText>
        </w:r>
        <w:r w:rsidR="004102AE">
          <w:rPr>
            <w:noProof/>
          </w:rPr>
        </w:r>
        <w:r w:rsidR="004102AE">
          <w:rPr>
            <w:noProof/>
          </w:rPr>
          <w:fldChar w:fldCharType="separate"/>
        </w:r>
        <w:r w:rsidR="004102AE">
          <w:rPr>
            <w:noProof/>
          </w:rPr>
          <w:t>15</w:t>
        </w:r>
        <w:r w:rsidR="004102AE">
          <w:rPr>
            <w:noProof/>
          </w:rPr>
          <w:fldChar w:fldCharType="end"/>
        </w:r>
      </w:hyperlink>
    </w:p>
    <w:p w:rsidR="004102AE" w:rsidRDefault="000F1DD4">
      <w:pPr>
        <w:pStyle w:val="TOC2"/>
        <w:rPr>
          <w:rFonts w:asciiTheme="minorHAnsi" w:eastAsiaTheme="minorEastAsia" w:hAnsiTheme="minorHAnsi" w:cstheme="minorBidi"/>
          <w:noProof/>
          <w:sz w:val="22"/>
          <w:szCs w:val="22"/>
          <w:lang w:val="en-US" w:eastAsia="en-US"/>
        </w:rPr>
      </w:pPr>
      <w:hyperlink w:anchor="_Toc55989984" w:history="1">
        <w:r w:rsidR="004102AE" w:rsidRPr="000D04DD">
          <w:rPr>
            <w:rStyle w:val="Hyperlink"/>
            <w:noProof/>
            <w:lang w:val="en-US"/>
          </w:rPr>
          <w:t>11.</w:t>
        </w:r>
        <w:r w:rsidR="004102AE">
          <w:rPr>
            <w:rFonts w:asciiTheme="minorHAnsi" w:eastAsiaTheme="minorEastAsia" w:hAnsiTheme="minorHAnsi" w:cstheme="minorBidi"/>
            <w:noProof/>
            <w:sz w:val="22"/>
            <w:szCs w:val="22"/>
            <w:lang w:val="en-US" w:eastAsia="en-US"/>
          </w:rPr>
          <w:tab/>
        </w:r>
        <w:r w:rsidR="004102AE" w:rsidRPr="000D04DD">
          <w:rPr>
            <w:rStyle w:val="Hyperlink"/>
            <w:noProof/>
            <w:lang w:val="en-US"/>
          </w:rPr>
          <w:t>Daily hire employees (plumbing and mechanical services classifications only)</w:t>
        </w:r>
        <w:r w:rsidR="004102AE">
          <w:rPr>
            <w:noProof/>
          </w:rPr>
          <w:tab/>
        </w:r>
        <w:r w:rsidR="004102AE">
          <w:rPr>
            <w:noProof/>
          </w:rPr>
          <w:fldChar w:fldCharType="begin"/>
        </w:r>
        <w:r w:rsidR="004102AE">
          <w:rPr>
            <w:noProof/>
          </w:rPr>
          <w:instrText xml:space="preserve"> PAGEREF _Toc55989984 \h </w:instrText>
        </w:r>
        <w:r w:rsidR="004102AE">
          <w:rPr>
            <w:noProof/>
          </w:rPr>
        </w:r>
        <w:r w:rsidR="004102AE">
          <w:rPr>
            <w:noProof/>
          </w:rPr>
          <w:fldChar w:fldCharType="separate"/>
        </w:r>
        <w:r w:rsidR="004102AE">
          <w:rPr>
            <w:noProof/>
          </w:rPr>
          <w:t>15</w:t>
        </w:r>
        <w:r w:rsidR="004102AE">
          <w:rPr>
            <w:noProof/>
          </w:rPr>
          <w:fldChar w:fldCharType="end"/>
        </w:r>
      </w:hyperlink>
    </w:p>
    <w:p w:rsidR="004102AE" w:rsidRDefault="000F1DD4">
      <w:pPr>
        <w:pStyle w:val="TOC2"/>
        <w:rPr>
          <w:rFonts w:asciiTheme="minorHAnsi" w:eastAsiaTheme="minorEastAsia" w:hAnsiTheme="minorHAnsi" w:cstheme="minorBidi"/>
          <w:noProof/>
          <w:sz w:val="22"/>
          <w:szCs w:val="22"/>
          <w:lang w:val="en-US" w:eastAsia="en-US"/>
        </w:rPr>
      </w:pPr>
      <w:hyperlink w:anchor="_Toc55989985" w:history="1">
        <w:r w:rsidR="004102AE" w:rsidRPr="000D04DD">
          <w:rPr>
            <w:rStyle w:val="Hyperlink"/>
            <w:noProof/>
          </w:rPr>
          <w:t>12.</w:t>
        </w:r>
        <w:r w:rsidR="004102AE">
          <w:rPr>
            <w:rFonts w:asciiTheme="minorHAnsi" w:eastAsiaTheme="minorEastAsia" w:hAnsiTheme="minorHAnsi" w:cstheme="minorBidi"/>
            <w:noProof/>
            <w:sz w:val="22"/>
            <w:szCs w:val="22"/>
            <w:lang w:val="en-US" w:eastAsia="en-US"/>
          </w:rPr>
          <w:tab/>
        </w:r>
        <w:r w:rsidR="004102AE" w:rsidRPr="000D04DD">
          <w:rPr>
            <w:rStyle w:val="Hyperlink"/>
            <w:noProof/>
          </w:rPr>
          <w:t>Weekly hire employment</w:t>
        </w:r>
        <w:r w:rsidR="004102AE">
          <w:rPr>
            <w:noProof/>
          </w:rPr>
          <w:tab/>
        </w:r>
        <w:r w:rsidR="004102AE">
          <w:rPr>
            <w:noProof/>
          </w:rPr>
          <w:fldChar w:fldCharType="begin"/>
        </w:r>
        <w:r w:rsidR="004102AE">
          <w:rPr>
            <w:noProof/>
          </w:rPr>
          <w:instrText xml:space="preserve"> PAGEREF _Toc55989985 \h </w:instrText>
        </w:r>
        <w:r w:rsidR="004102AE">
          <w:rPr>
            <w:noProof/>
          </w:rPr>
        </w:r>
        <w:r w:rsidR="004102AE">
          <w:rPr>
            <w:noProof/>
          </w:rPr>
          <w:fldChar w:fldCharType="separate"/>
        </w:r>
        <w:r w:rsidR="004102AE">
          <w:rPr>
            <w:noProof/>
          </w:rPr>
          <w:t>15</w:t>
        </w:r>
        <w:r w:rsidR="004102AE">
          <w:rPr>
            <w:noProof/>
          </w:rPr>
          <w:fldChar w:fldCharType="end"/>
        </w:r>
      </w:hyperlink>
    </w:p>
    <w:p w:rsidR="004102AE" w:rsidRDefault="000F1DD4">
      <w:pPr>
        <w:pStyle w:val="TOC2"/>
        <w:rPr>
          <w:rFonts w:asciiTheme="minorHAnsi" w:eastAsiaTheme="minorEastAsia" w:hAnsiTheme="minorHAnsi" w:cstheme="minorBidi"/>
          <w:noProof/>
          <w:sz w:val="22"/>
          <w:szCs w:val="22"/>
          <w:lang w:val="en-US" w:eastAsia="en-US"/>
        </w:rPr>
      </w:pPr>
      <w:hyperlink w:anchor="_Toc55989986" w:history="1">
        <w:r w:rsidR="004102AE" w:rsidRPr="000D04DD">
          <w:rPr>
            <w:rStyle w:val="Hyperlink"/>
            <w:noProof/>
          </w:rPr>
          <w:t>13.</w:t>
        </w:r>
        <w:r w:rsidR="004102AE">
          <w:rPr>
            <w:rFonts w:asciiTheme="minorHAnsi" w:eastAsiaTheme="minorEastAsia" w:hAnsiTheme="minorHAnsi" w:cstheme="minorBidi"/>
            <w:noProof/>
            <w:sz w:val="22"/>
            <w:szCs w:val="22"/>
            <w:lang w:val="en-US" w:eastAsia="en-US"/>
          </w:rPr>
          <w:tab/>
        </w:r>
        <w:r w:rsidR="004102AE" w:rsidRPr="000D04DD">
          <w:rPr>
            <w:rStyle w:val="Hyperlink"/>
            <w:noProof/>
          </w:rPr>
          <w:t>Part-time employment</w:t>
        </w:r>
        <w:r w:rsidR="004102AE">
          <w:rPr>
            <w:noProof/>
          </w:rPr>
          <w:tab/>
        </w:r>
        <w:r w:rsidR="004102AE">
          <w:rPr>
            <w:noProof/>
          </w:rPr>
          <w:fldChar w:fldCharType="begin"/>
        </w:r>
        <w:r w:rsidR="004102AE">
          <w:rPr>
            <w:noProof/>
          </w:rPr>
          <w:instrText xml:space="preserve"> PAGEREF _Toc55989986 \h </w:instrText>
        </w:r>
        <w:r w:rsidR="004102AE">
          <w:rPr>
            <w:noProof/>
          </w:rPr>
        </w:r>
        <w:r w:rsidR="004102AE">
          <w:rPr>
            <w:noProof/>
          </w:rPr>
          <w:fldChar w:fldCharType="separate"/>
        </w:r>
        <w:r w:rsidR="004102AE">
          <w:rPr>
            <w:noProof/>
          </w:rPr>
          <w:t>16</w:t>
        </w:r>
        <w:r w:rsidR="004102AE">
          <w:rPr>
            <w:noProof/>
          </w:rPr>
          <w:fldChar w:fldCharType="end"/>
        </w:r>
      </w:hyperlink>
    </w:p>
    <w:p w:rsidR="004102AE" w:rsidRDefault="000F1DD4">
      <w:pPr>
        <w:pStyle w:val="TOC2"/>
        <w:rPr>
          <w:rFonts w:asciiTheme="minorHAnsi" w:eastAsiaTheme="minorEastAsia" w:hAnsiTheme="minorHAnsi" w:cstheme="minorBidi"/>
          <w:noProof/>
          <w:sz w:val="22"/>
          <w:szCs w:val="22"/>
          <w:lang w:val="en-US" w:eastAsia="en-US"/>
        </w:rPr>
      </w:pPr>
      <w:hyperlink w:anchor="_Toc55989987" w:history="1">
        <w:r w:rsidR="004102AE" w:rsidRPr="000D04DD">
          <w:rPr>
            <w:rStyle w:val="Hyperlink"/>
            <w:noProof/>
          </w:rPr>
          <w:t>14.</w:t>
        </w:r>
        <w:r w:rsidR="004102AE">
          <w:rPr>
            <w:rFonts w:asciiTheme="minorHAnsi" w:eastAsiaTheme="minorEastAsia" w:hAnsiTheme="minorHAnsi" w:cstheme="minorBidi"/>
            <w:noProof/>
            <w:sz w:val="22"/>
            <w:szCs w:val="22"/>
            <w:lang w:val="en-US" w:eastAsia="en-US"/>
          </w:rPr>
          <w:tab/>
        </w:r>
        <w:r w:rsidR="004102AE" w:rsidRPr="000D04DD">
          <w:rPr>
            <w:rStyle w:val="Hyperlink"/>
            <w:noProof/>
          </w:rPr>
          <w:t>Casual employment</w:t>
        </w:r>
        <w:r w:rsidR="004102AE">
          <w:rPr>
            <w:noProof/>
          </w:rPr>
          <w:tab/>
        </w:r>
        <w:r w:rsidR="004102AE">
          <w:rPr>
            <w:noProof/>
          </w:rPr>
          <w:fldChar w:fldCharType="begin"/>
        </w:r>
        <w:r w:rsidR="004102AE">
          <w:rPr>
            <w:noProof/>
          </w:rPr>
          <w:instrText xml:space="preserve"> PAGEREF _Toc55989987 \h </w:instrText>
        </w:r>
        <w:r w:rsidR="004102AE">
          <w:rPr>
            <w:noProof/>
          </w:rPr>
        </w:r>
        <w:r w:rsidR="004102AE">
          <w:rPr>
            <w:noProof/>
          </w:rPr>
          <w:fldChar w:fldCharType="separate"/>
        </w:r>
        <w:r w:rsidR="004102AE">
          <w:rPr>
            <w:noProof/>
          </w:rPr>
          <w:t>16</w:t>
        </w:r>
        <w:r w:rsidR="004102AE">
          <w:rPr>
            <w:noProof/>
          </w:rPr>
          <w:fldChar w:fldCharType="end"/>
        </w:r>
      </w:hyperlink>
    </w:p>
    <w:p w:rsidR="004102AE" w:rsidRDefault="000F1DD4">
      <w:pPr>
        <w:pStyle w:val="TOC2"/>
        <w:rPr>
          <w:rFonts w:asciiTheme="minorHAnsi" w:eastAsiaTheme="minorEastAsia" w:hAnsiTheme="minorHAnsi" w:cstheme="minorBidi"/>
          <w:noProof/>
          <w:sz w:val="22"/>
          <w:szCs w:val="22"/>
          <w:lang w:val="en-US" w:eastAsia="en-US"/>
        </w:rPr>
      </w:pPr>
      <w:hyperlink w:anchor="_Toc55989988" w:history="1">
        <w:r w:rsidR="004102AE" w:rsidRPr="000D04DD">
          <w:rPr>
            <w:rStyle w:val="Hyperlink"/>
            <w:noProof/>
          </w:rPr>
          <w:t>15.</w:t>
        </w:r>
        <w:r w:rsidR="004102AE">
          <w:rPr>
            <w:rFonts w:asciiTheme="minorHAnsi" w:eastAsiaTheme="minorEastAsia" w:hAnsiTheme="minorHAnsi" w:cstheme="minorBidi"/>
            <w:noProof/>
            <w:sz w:val="22"/>
            <w:szCs w:val="22"/>
            <w:lang w:val="en-US" w:eastAsia="en-US"/>
          </w:rPr>
          <w:tab/>
        </w:r>
        <w:r w:rsidR="004102AE" w:rsidRPr="000D04DD">
          <w:rPr>
            <w:rStyle w:val="Hyperlink"/>
            <w:noProof/>
          </w:rPr>
          <w:t>Apprenticeship</w:t>
        </w:r>
        <w:r w:rsidR="004102AE">
          <w:rPr>
            <w:noProof/>
          </w:rPr>
          <w:tab/>
        </w:r>
        <w:r w:rsidR="004102AE">
          <w:rPr>
            <w:noProof/>
          </w:rPr>
          <w:fldChar w:fldCharType="begin"/>
        </w:r>
        <w:r w:rsidR="004102AE">
          <w:rPr>
            <w:noProof/>
          </w:rPr>
          <w:instrText xml:space="preserve"> PAGEREF _Toc55989988 \h </w:instrText>
        </w:r>
        <w:r w:rsidR="004102AE">
          <w:rPr>
            <w:noProof/>
          </w:rPr>
        </w:r>
        <w:r w:rsidR="004102AE">
          <w:rPr>
            <w:noProof/>
          </w:rPr>
          <w:fldChar w:fldCharType="separate"/>
        </w:r>
        <w:r w:rsidR="004102AE">
          <w:rPr>
            <w:noProof/>
          </w:rPr>
          <w:t>18</w:t>
        </w:r>
        <w:r w:rsidR="004102AE">
          <w:rPr>
            <w:noProof/>
          </w:rPr>
          <w:fldChar w:fldCharType="end"/>
        </w:r>
      </w:hyperlink>
    </w:p>
    <w:p w:rsidR="004102AE" w:rsidRDefault="000F1DD4">
      <w:pPr>
        <w:pStyle w:val="TOC2"/>
        <w:rPr>
          <w:rFonts w:asciiTheme="minorHAnsi" w:eastAsiaTheme="minorEastAsia" w:hAnsiTheme="minorHAnsi" w:cstheme="minorBidi"/>
          <w:noProof/>
          <w:sz w:val="22"/>
          <w:szCs w:val="22"/>
          <w:lang w:val="en-US" w:eastAsia="en-US"/>
        </w:rPr>
      </w:pPr>
      <w:hyperlink w:anchor="_Toc55989989" w:history="1">
        <w:r w:rsidR="004102AE" w:rsidRPr="000D04DD">
          <w:rPr>
            <w:rStyle w:val="Hyperlink"/>
            <w:noProof/>
          </w:rPr>
          <w:t>16.</w:t>
        </w:r>
        <w:r w:rsidR="004102AE">
          <w:rPr>
            <w:rFonts w:asciiTheme="minorHAnsi" w:eastAsiaTheme="minorEastAsia" w:hAnsiTheme="minorHAnsi" w:cstheme="minorBidi"/>
            <w:noProof/>
            <w:sz w:val="22"/>
            <w:szCs w:val="22"/>
            <w:lang w:val="en-US" w:eastAsia="en-US"/>
          </w:rPr>
          <w:tab/>
        </w:r>
        <w:r w:rsidR="004102AE" w:rsidRPr="000D04DD">
          <w:rPr>
            <w:rStyle w:val="Hyperlink"/>
            <w:noProof/>
          </w:rPr>
          <w:t>Adult apprentices</w:t>
        </w:r>
        <w:r w:rsidR="004102AE">
          <w:rPr>
            <w:noProof/>
          </w:rPr>
          <w:tab/>
        </w:r>
        <w:r w:rsidR="004102AE">
          <w:rPr>
            <w:noProof/>
          </w:rPr>
          <w:fldChar w:fldCharType="begin"/>
        </w:r>
        <w:r w:rsidR="004102AE">
          <w:rPr>
            <w:noProof/>
          </w:rPr>
          <w:instrText xml:space="preserve"> PAGEREF _Toc55989989 \h </w:instrText>
        </w:r>
        <w:r w:rsidR="004102AE">
          <w:rPr>
            <w:noProof/>
          </w:rPr>
        </w:r>
        <w:r w:rsidR="004102AE">
          <w:rPr>
            <w:noProof/>
          </w:rPr>
          <w:fldChar w:fldCharType="separate"/>
        </w:r>
        <w:r w:rsidR="004102AE">
          <w:rPr>
            <w:noProof/>
          </w:rPr>
          <w:t>20</w:t>
        </w:r>
        <w:r w:rsidR="004102AE">
          <w:rPr>
            <w:noProof/>
          </w:rPr>
          <w:fldChar w:fldCharType="end"/>
        </w:r>
      </w:hyperlink>
    </w:p>
    <w:p w:rsidR="004102AE" w:rsidRDefault="000F1DD4">
      <w:pPr>
        <w:pStyle w:val="TOC2"/>
        <w:rPr>
          <w:rFonts w:asciiTheme="minorHAnsi" w:eastAsiaTheme="minorEastAsia" w:hAnsiTheme="minorHAnsi" w:cstheme="minorBidi"/>
          <w:noProof/>
          <w:sz w:val="22"/>
          <w:szCs w:val="22"/>
          <w:lang w:val="en-US" w:eastAsia="en-US"/>
        </w:rPr>
      </w:pPr>
      <w:hyperlink w:anchor="_Toc55989990" w:history="1">
        <w:r w:rsidR="004102AE" w:rsidRPr="000D04DD">
          <w:rPr>
            <w:rStyle w:val="Hyperlink"/>
            <w:noProof/>
          </w:rPr>
          <w:t>17.</w:t>
        </w:r>
        <w:r w:rsidR="004102AE">
          <w:rPr>
            <w:rFonts w:asciiTheme="minorHAnsi" w:eastAsiaTheme="minorEastAsia" w:hAnsiTheme="minorHAnsi" w:cstheme="minorBidi"/>
            <w:noProof/>
            <w:sz w:val="22"/>
            <w:szCs w:val="22"/>
            <w:lang w:val="en-US" w:eastAsia="en-US"/>
          </w:rPr>
          <w:tab/>
        </w:r>
        <w:r w:rsidR="004102AE" w:rsidRPr="000D04DD">
          <w:rPr>
            <w:rStyle w:val="Hyperlink"/>
            <w:noProof/>
          </w:rPr>
          <w:t>Termination of employment</w:t>
        </w:r>
        <w:r w:rsidR="004102AE">
          <w:rPr>
            <w:noProof/>
          </w:rPr>
          <w:tab/>
        </w:r>
        <w:r w:rsidR="004102AE">
          <w:rPr>
            <w:noProof/>
          </w:rPr>
          <w:fldChar w:fldCharType="begin"/>
        </w:r>
        <w:r w:rsidR="004102AE">
          <w:rPr>
            <w:noProof/>
          </w:rPr>
          <w:instrText xml:space="preserve"> PAGEREF _Toc55989990 \h </w:instrText>
        </w:r>
        <w:r w:rsidR="004102AE">
          <w:rPr>
            <w:noProof/>
          </w:rPr>
        </w:r>
        <w:r w:rsidR="004102AE">
          <w:rPr>
            <w:noProof/>
          </w:rPr>
          <w:fldChar w:fldCharType="separate"/>
        </w:r>
        <w:r w:rsidR="004102AE">
          <w:rPr>
            <w:noProof/>
          </w:rPr>
          <w:t>21</w:t>
        </w:r>
        <w:r w:rsidR="004102AE">
          <w:rPr>
            <w:noProof/>
          </w:rPr>
          <w:fldChar w:fldCharType="end"/>
        </w:r>
      </w:hyperlink>
    </w:p>
    <w:p w:rsidR="004102AE" w:rsidRDefault="000F1DD4">
      <w:pPr>
        <w:pStyle w:val="TOC2"/>
        <w:rPr>
          <w:rFonts w:asciiTheme="minorHAnsi" w:eastAsiaTheme="minorEastAsia" w:hAnsiTheme="minorHAnsi" w:cstheme="minorBidi"/>
          <w:noProof/>
          <w:sz w:val="22"/>
          <w:szCs w:val="22"/>
          <w:lang w:val="en-US" w:eastAsia="en-US"/>
        </w:rPr>
      </w:pPr>
      <w:hyperlink w:anchor="_Toc55989991" w:history="1">
        <w:r w:rsidR="004102AE" w:rsidRPr="000D04DD">
          <w:rPr>
            <w:rStyle w:val="Hyperlink"/>
            <w:noProof/>
          </w:rPr>
          <w:t>18.</w:t>
        </w:r>
        <w:r w:rsidR="004102AE">
          <w:rPr>
            <w:rFonts w:asciiTheme="minorHAnsi" w:eastAsiaTheme="minorEastAsia" w:hAnsiTheme="minorHAnsi" w:cstheme="minorBidi"/>
            <w:noProof/>
            <w:sz w:val="22"/>
            <w:szCs w:val="22"/>
            <w:lang w:val="en-US" w:eastAsia="en-US"/>
          </w:rPr>
          <w:tab/>
        </w:r>
        <w:r w:rsidR="004102AE" w:rsidRPr="000D04DD">
          <w:rPr>
            <w:rStyle w:val="Hyperlink"/>
            <w:noProof/>
          </w:rPr>
          <w:t>Industry specific redundancy scheme</w:t>
        </w:r>
        <w:r w:rsidR="004102AE">
          <w:rPr>
            <w:noProof/>
          </w:rPr>
          <w:tab/>
        </w:r>
        <w:r w:rsidR="004102AE">
          <w:rPr>
            <w:noProof/>
          </w:rPr>
          <w:fldChar w:fldCharType="begin"/>
        </w:r>
        <w:r w:rsidR="004102AE">
          <w:rPr>
            <w:noProof/>
          </w:rPr>
          <w:instrText xml:space="preserve"> PAGEREF _Toc55989991 \h </w:instrText>
        </w:r>
        <w:r w:rsidR="004102AE">
          <w:rPr>
            <w:noProof/>
          </w:rPr>
        </w:r>
        <w:r w:rsidR="004102AE">
          <w:rPr>
            <w:noProof/>
          </w:rPr>
          <w:fldChar w:fldCharType="separate"/>
        </w:r>
        <w:r w:rsidR="004102AE">
          <w:rPr>
            <w:noProof/>
          </w:rPr>
          <w:t>22</w:t>
        </w:r>
        <w:r w:rsidR="004102AE">
          <w:rPr>
            <w:noProof/>
          </w:rPr>
          <w:fldChar w:fldCharType="end"/>
        </w:r>
      </w:hyperlink>
    </w:p>
    <w:p w:rsidR="004102AE" w:rsidRDefault="000F1DD4">
      <w:pPr>
        <w:pStyle w:val="TOC1"/>
        <w:rPr>
          <w:rFonts w:asciiTheme="minorHAnsi" w:eastAsiaTheme="minorEastAsia" w:hAnsiTheme="minorHAnsi" w:cstheme="minorBidi"/>
          <w:b w:val="0"/>
          <w:bCs w:val="0"/>
          <w:noProof/>
          <w:sz w:val="22"/>
          <w:szCs w:val="22"/>
          <w:lang w:val="en-US" w:eastAsia="en-US"/>
        </w:rPr>
      </w:pPr>
      <w:hyperlink w:anchor="_Toc55989992" w:history="1">
        <w:r w:rsidR="004102AE" w:rsidRPr="000D04DD">
          <w:rPr>
            <w:rStyle w:val="Hyperlink"/>
            <w:noProof/>
          </w:rPr>
          <w:t>Part 4— Minimum Wages and Related Matters</w:t>
        </w:r>
        <w:r w:rsidR="004102AE">
          <w:rPr>
            <w:noProof/>
          </w:rPr>
          <w:tab/>
        </w:r>
        <w:r w:rsidR="004102AE">
          <w:rPr>
            <w:noProof/>
          </w:rPr>
          <w:fldChar w:fldCharType="begin"/>
        </w:r>
        <w:r w:rsidR="004102AE">
          <w:rPr>
            <w:noProof/>
          </w:rPr>
          <w:instrText xml:space="preserve"> PAGEREF _Toc55989992 \h </w:instrText>
        </w:r>
        <w:r w:rsidR="004102AE">
          <w:rPr>
            <w:noProof/>
          </w:rPr>
        </w:r>
        <w:r w:rsidR="004102AE">
          <w:rPr>
            <w:noProof/>
          </w:rPr>
          <w:fldChar w:fldCharType="separate"/>
        </w:r>
        <w:r w:rsidR="004102AE">
          <w:rPr>
            <w:noProof/>
          </w:rPr>
          <w:t>24</w:t>
        </w:r>
        <w:r w:rsidR="004102AE">
          <w:rPr>
            <w:noProof/>
          </w:rPr>
          <w:fldChar w:fldCharType="end"/>
        </w:r>
      </w:hyperlink>
    </w:p>
    <w:p w:rsidR="004102AE" w:rsidRDefault="000F1DD4">
      <w:pPr>
        <w:pStyle w:val="TOC2"/>
        <w:rPr>
          <w:rFonts w:asciiTheme="minorHAnsi" w:eastAsiaTheme="minorEastAsia" w:hAnsiTheme="minorHAnsi" w:cstheme="minorBidi"/>
          <w:noProof/>
          <w:sz w:val="22"/>
          <w:szCs w:val="22"/>
          <w:lang w:val="en-US" w:eastAsia="en-US"/>
        </w:rPr>
      </w:pPr>
      <w:hyperlink w:anchor="_Toc55989993" w:history="1">
        <w:r w:rsidR="004102AE" w:rsidRPr="000D04DD">
          <w:rPr>
            <w:rStyle w:val="Hyperlink"/>
            <w:noProof/>
          </w:rPr>
          <w:t>19.</w:t>
        </w:r>
        <w:r w:rsidR="004102AE">
          <w:rPr>
            <w:rFonts w:asciiTheme="minorHAnsi" w:eastAsiaTheme="minorEastAsia" w:hAnsiTheme="minorHAnsi" w:cstheme="minorBidi"/>
            <w:noProof/>
            <w:sz w:val="22"/>
            <w:szCs w:val="22"/>
            <w:lang w:val="en-US" w:eastAsia="en-US"/>
          </w:rPr>
          <w:tab/>
        </w:r>
        <w:r w:rsidR="004102AE" w:rsidRPr="000D04DD">
          <w:rPr>
            <w:rStyle w:val="Hyperlink"/>
            <w:noProof/>
          </w:rPr>
          <w:t>Classifications</w:t>
        </w:r>
        <w:r w:rsidR="004102AE">
          <w:rPr>
            <w:noProof/>
          </w:rPr>
          <w:tab/>
        </w:r>
        <w:r w:rsidR="004102AE">
          <w:rPr>
            <w:noProof/>
          </w:rPr>
          <w:fldChar w:fldCharType="begin"/>
        </w:r>
        <w:r w:rsidR="004102AE">
          <w:rPr>
            <w:noProof/>
          </w:rPr>
          <w:instrText xml:space="preserve"> PAGEREF _Toc55989993 \h </w:instrText>
        </w:r>
        <w:r w:rsidR="004102AE">
          <w:rPr>
            <w:noProof/>
          </w:rPr>
        </w:r>
        <w:r w:rsidR="004102AE">
          <w:rPr>
            <w:noProof/>
          </w:rPr>
          <w:fldChar w:fldCharType="separate"/>
        </w:r>
        <w:r w:rsidR="004102AE">
          <w:rPr>
            <w:noProof/>
          </w:rPr>
          <w:t>24</w:t>
        </w:r>
        <w:r w:rsidR="004102AE">
          <w:rPr>
            <w:noProof/>
          </w:rPr>
          <w:fldChar w:fldCharType="end"/>
        </w:r>
      </w:hyperlink>
    </w:p>
    <w:p w:rsidR="004102AE" w:rsidRDefault="000F1DD4">
      <w:pPr>
        <w:pStyle w:val="TOC2"/>
        <w:rPr>
          <w:rFonts w:asciiTheme="minorHAnsi" w:eastAsiaTheme="minorEastAsia" w:hAnsiTheme="minorHAnsi" w:cstheme="minorBidi"/>
          <w:noProof/>
          <w:sz w:val="22"/>
          <w:szCs w:val="22"/>
          <w:lang w:val="en-US" w:eastAsia="en-US"/>
        </w:rPr>
      </w:pPr>
      <w:hyperlink w:anchor="_Toc55989994" w:history="1">
        <w:r w:rsidR="004102AE" w:rsidRPr="000D04DD">
          <w:rPr>
            <w:rStyle w:val="Hyperlink"/>
            <w:noProof/>
          </w:rPr>
          <w:t>20.</w:t>
        </w:r>
        <w:r w:rsidR="004102AE">
          <w:rPr>
            <w:rFonts w:asciiTheme="minorHAnsi" w:eastAsiaTheme="minorEastAsia" w:hAnsiTheme="minorHAnsi" w:cstheme="minorBidi"/>
            <w:noProof/>
            <w:sz w:val="22"/>
            <w:szCs w:val="22"/>
            <w:lang w:val="en-US" w:eastAsia="en-US"/>
          </w:rPr>
          <w:tab/>
        </w:r>
        <w:r w:rsidR="004102AE" w:rsidRPr="000D04DD">
          <w:rPr>
            <w:rStyle w:val="Hyperlink"/>
            <w:noProof/>
          </w:rPr>
          <w:t>Minimum wages</w:t>
        </w:r>
        <w:r w:rsidR="004102AE">
          <w:rPr>
            <w:noProof/>
          </w:rPr>
          <w:tab/>
        </w:r>
        <w:r w:rsidR="004102AE">
          <w:rPr>
            <w:noProof/>
          </w:rPr>
          <w:fldChar w:fldCharType="begin"/>
        </w:r>
        <w:r w:rsidR="004102AE">
          <w:rPr>
            <w:noProof/>
          </w:rPr>
          <w:instrText xml:space="preserve"> PAGEREF _Toc55989994 \h </w:instrText>
        </w:r>
        <w:r w:rsidR="004102AE">
          <w:rPr>
            <w:noProof/>
          </w:rPr>
        </w:r>
        <w:r w:rsidR="004102AE">
          <w:rPr>
            <w:noProof/>
          </w:rPr>
          <w:fldChar w:fldCharType="separate"/>
        </w:r>
        <w:r w:rsidR="004102AE">
          <w:rPr>
            <w:noProof/>
          </w:rPr>
          <w:t>24</w:t>
        </w:r>
        <w:r w:rsidR="004102AE">
          <w:rPr>
            <w:noProof/>
          </w:rPr>
          <w:fldChar w:fldCharType="end"/>
        </w:r>
      </w:hyperlink>
    </w:p>
    <w:p w:rsidR="004102AE" w:rsidRDefault="000F1DD4">
      <w:pPr>
        <w:pStyle w:val="TOC2"/>
        <w:rPr>
          <w:rFonts w:asciiTheme="minorHAnsi" w:eastAsiaTheme="minorEastAsia" w:hAnsiTheme="minorHAnsi" w:cstheme="minorBidi"/>
          <w:noProof/>
          <w:sz w:val="22"/>
          <w:szCs w:val="22"/>
          <w:lang w:val="en-US" w:eastAsia="en-US"/>
        </w:rPr>
      </w:pPr>
      <w:hyperlink w:anchor="_Toc55989995" w:history="1">
        <w:r w:rsidR="004102AE" w:rsidRPr="000D04DD">
          <w:rPr>
            <w:rStyle w:val="Hyperlink"/>
            <w:noProof/>
          </w:rPr>
          <w:t>21.</w:t>
        </w:r>
        <w:r w:rsidR="004102AE">
          <w:rPr>
            <w:rFonts w:asciiTheme="minorHAnsi" w:eastAsiaTheme="minorEastAsia" w:hAnsiTheme="minorHAnsi" w:cstheme="minorBidi"/>
            <w:noProof/>
            <w:sz w:val="22"/>
            <w:szCs w:val="22"/>
            <w:lang w:val="en-US" w:eastAsia="en-US"/>
          </w:rPr>
          <w:tab/>
        </w:r>
        <w:r w:rsidR="004102AE" w:rsidRPr="000D04DD">
          <w:rPr>
            <w:rStyle w:val="Hyperlink"/>
            <w:noProof/>
          </w:rPr>
          <w:t>Allowances</w:t>
        </w:r>
        <w:r w:rsidR="004102AE">
          <w:rPr>
            <w:noProof/>
          </w:rPr>
          <w:tab/>
        </w:r>
        <w:r w:rsidR="004102AE">
          <w:rPr>
            <w:noProof/>
          </w:rPr>
          <w:fldChar w:fldCharType="begin"/>
        </w:r>
        <w:r w:rsidR="004102AE">
          <w:rPr>
            <w:noProof/>
          </w:rPr>
          <w:instrText xml:space="preserve"> PAGEREF _Toc55989995 \h </w:instrText>
        </w:r>
        <w:r w:rsidR="004102AE">
          <w:rPr>
            <w:noProof/>
          </w:rPr>
        </w:r>
        <w:r w:rsidR="004102AE">
          <w:rPr>
            <w:noProof/>
          </w:rPr>
          <w:fldChar w:fldCharType="separate"/>
        </w:r>
        <w:r w:rsidR="004102AE">
          <w:rPr>
            <w:noProof/>
          </w:rPr>
          <w:t>29</w:t>
        </w:r>
        <w:r w:rsidR="004102AE">
          <w:rPr>
            <w:noProof/>
          </w:rPr>
          <w:fldChar w:fldCharType="end"/>
        </w:r>
      </w:hyperlink>
    </w:p>
    <w:p w:rsidR="004102AE" w:rsidRDefault="000F1DD4">
      <w:pPr>
        <w:pStyle w:val="TOC2"/>
        <w:rPr>
          <w:rFonts w:asciiTheme="minorHAnsi" w:eastAsiaTheme="minorEastAsia" w:hAnsiTheme="minorHAnsi" w:cstheme="minorBidi"/>
          <w:noProof/>
          <w:sz w:val="22"/>
          <w:szCs w:val="22"/>
          <w:lang w:val="en-US" w:eastAsia="en-US"/>
        </w:rPr>
      </w:pPr>
      <w:hyperlink w:anchor="_Toc55989996" w:history="1">
        <w:r w:rsidR="004102AE" w:rsidRPr="000D04DD">
          <w:rPr>
            <w:rStyle w:val="Hyperlink"/>
            <w:noProof/>
          </w:rPr>
          <w:t>22.</w:t>
        </w:r>
        <w:r w:rsidR="004102AE">
          <w:rPr>
            <w:rFonts w:asciiTheme="minorHAnsi" w:eastAsiaTheme="minorEastAsia" w:hAnsiTheme="minorHAnsi" w:cstheme="minorBidi"/>
            <w:noProof/>
            <w:sz w:val="22"/>
            <w:szCs w:val="22"/>
            <w:lang w:val="en-US" w:eastAsia="en-US"/>
          </w:rPr>
          <w:tab/>
        </w:r>
        <w:r w:rsidR="004102AE" w:rsidRPr="000D04DD">
          <w:rPr>
            <w:rStyle w:val="Hyperlink"/>
            <w:noProof/>
          </w:rPr>
          <w:t>District allowances</w:t>
        </w:r>
        <w:r w:rsidR="004102AE">
          <w:rPr>
            <w:noProof/>
          </w:rPr>
          <w:tab/>
        </w:r>
        <w:r w:rsidR="004102AE">
          <w:rPr>
            <w:noProof/>
          </w:rPr>
          <w:fldChar w:fldCharType="begin"/>
        </w:r>
        <w:r w:rsidR="004102AE">
          <w:rPr>
            <w:noProof/>
          </w:rPr>
          <w:instrText xml:space="preserve"> PAGEREF _Toc55989996 \h </w:instrText>
        </w:r>
        <w:r w:rsidR="004102AE">
          <w:rPr>
            <w:noProof/>
          </w:rPr>
        </w:r>
        <w:r w:rsidR="004102AE">
          <w:rPr>
            <w:noProof/>
          </w:rPr>
          <w:fldChar w:fldCharType="separate"/>
        </w:r>
        <w:r w:rsidR="004102AE">
          <w:rPr>
            <w:noProof/>
          </w:rPr>
          <w:t>52</w:t>
        </w:r>
        <w:r w:rsidR="004102AE">
          <w:rPr>
            <w:noProof/>
          </w:rPr>
          <w:fldChar w:fldCharType="end"/>
        </w:r>
      </w:hyperlink>
    </w:p>
    <w:p w:rsidR="004102AE" w:rsidRDefault="000F1DD4">
      <w:pPr>
        <w:pStyle w:val="TOC2"/>
        <w:rPr>
          <w:rFonts w:asciiTheme="minorHAnsi" w:eastAsiaTheme="minorEastAsia" w:hAnsiTheme="minorHAnsi" w:cstheme="minorBidi"/>
          <w:noProof/>
          <w:sz w:val="22"/>
          <w:szCs w:val="22"/>
          <w:lang w:val="en-US" w:eastAsia="en-US"/>
        </w:rPr>
      </w:pPr>
      <w:hyperlink w:anchor="_Toc55989997" w:history="1">
        <w:r w:rsidR="004102AE" w:rsidRPr="000D04DD">
          <w:rPr>
            <w:rStyle w:val="Hyperlink"/>
            <w:noProof/>
          </w:rPr>
          <w:t>23.</w:t>
        </w:r>
        <w:r w:rsidR="004102AE">
          <w:rPr>
            <w:rFonts w:asciiTheme="minorHAnsi" w:eastAsiaTheme="minorEastAsia" w:hAnsiTheme="minorHAnsi" w:cstheme="minorBidi"/>
            <w:noProof/>
            <w:sz w:val="22"/>
            <w:szCs w:val="22"/>
            <w:lang w:val="en-US" w:eastAsia="en-US"/>
          </w:rPr>
          <w:tab/>
        </w:r>
        <w:r w:rsidR="004102AE" w:rsidRPr="000D04DD">
          <w:rPr>
            <w:rStyle w:val="Hyperlink"/>
            <w:noProof/>
          </w:rPr>
          <w:t>Accident pay</w:t>
        </w:r>
        <w:r w:rsidR="004102AE">
          <w:rPr>
            <w:noProof/>
          </w:rPr>
          <w:tab/>
        </w:r>
        <w:r w:rsidR="004102AE">
          <w:rPr>
            <w:noProof/>
          </w:rPr>
          <w:fldChar w:fldCharType="begin"/>
        </w:r>
        <w:r w:rsidR="004102AE">
          <w:rPr>
            <w:noProof/>
          </w:rPr>
          <w:instrText xml:space="preserve"> PAGEREF _Toc55989997 \h </w:instrText>
        </w:r>
        <w:r w:rsidR="004102AE">
          <w:rPr>
            <w:noProof/>
          </w:rPr>
        </w:r>
        <w:r w:rsidR="004102AE">
          <w:rPr>
            <w:noProof/>
          </w:rPr>
          <w:fldChar w:fldCharType="separate"/>
        </w:r>
        <w:r w:rsidR="004102AE">
          <w:rPr>
            <w:noProof/>
          </w:rPr>
          <w:t>52</w:t>
        </w:r>
        <w:r w:rsidR="004102AE">
          <w:rPr>
            <w:noProof/>
          </w:rPr>
          <w:fldChar w:fldCharType="end"/>
        </w:r>
      </w:hyperlink>
    </w:p>
    <w:p w:rsidR="004102AE" w:rsidRDefault="000F1DD4">
      <w:pPr>
        <w:pStyle w:val="TOC2"/>
        <w:rPr>
          <w:rFonts w:asciiTheme="minorHAnsi" w:eastAsiaTheme="minorEastAsia" w:hAnsiTheme="minorHAnsi" w:cstheme="minorBidi"/>
          <w:noProof/>
          <w:sz w:val="22"/>
          <w:szCs w:val="22"/>
          <w:lang w:val="en-US" w:eastAsia="en-US"/>
        </w:rPr>
      </w:pPr>
      <w:hyperlink w:anchor="_Toc55989998" w:history="1">
        <w:r w:rsidR="004102AE" w:rsidRPr="000D04DD">
          <w:rPr>
            <w:rStyle w:val="Hyperlink"/>
            <w:noProof/>
          </w:rPr>
          <w:t>24.</w:t>
        </w:r>
        <w:r w:rsidR="004102AE">
          <w:rPr>
            <w:rFonts w:asciiTheme="minorHAnsi" w:eastAsiaTheme="minorEastAsia" w:hAnsiTheme="minorHAnsi" w:cstheme="minorBidi"/>
            <w:noProof/>
            <w:sz w:val="22"/>
            <w:szCs w:val="22"/>
            <w:lang w:val="en-US" w:eastAsia="en-US"/>
          </w:rPr>
          <w:tab/>
        </w:r>
        <w:r w:rsidR="004102AE" w:rsidRPr="000D04DD">
          <w:rPr>
            <w:rStyle w:val="Hyperlink"/>
            <w:noProof/>
          </w:rPr>
          <w:t>Supported wage system</w:t>
        </w:r>
        <w:r w:rsidR="004102AE">
          <w:rPr>
            <w:noProof/>
          </w:rPr>
          <w:tab/>
        </w:r>
        <w:r w:rsidR="004102AE">
          <w:rPr>
            <w:noProof/>
          </w:rPr>
          <w:fldChar w:fldCharType="begin"/>
        </w:r>
        <w:r w:rsidR="004102AE">
          <w:rPr>
            <w:noProof/>
          </w:rPr>
          <w:instrText xml:space="preserve"> PAGEREF _Toc55989998 \h </w:instrText>
        </w:r>
        <w:r w:rsidR="004102AE">
          <w:rPr>
            <w:noProof/>
          </w:rPr>
        </w:r>
        <w:r w:rsidR="004102AE">
          <w:rPr>
            <w:noProof/>
          </w:rPr>
          <w:fldChar w:fldCharType="separate"/>
        </w:r>
        <w:r w:rsidR="004102AE">
          <w:rPr>
            <w:noProof/>
          </w:rPr>
          <w:t>52</w:t>
        </w:r>
        <w:r w:rsidR="004102AE">
          <w:rPr>
            <w:noProof/>
          </w:rPr>
          <w:fldChar w:fldCharType="end"/>
        </w:r>
      </w:hyperlink>
    </w:p>
    <w:p w:rsidR="004102AE" w:rsidRDefault="000F1DD4">
      <w:pPr>
        <w:pStyle w:val="TOC2"/>
        <w:rPr>
          <w:rFonts w:asciiTheme="minorHAnsi" w:eastAsiaTheme="minorEastAsia" w:hAnsiTheme="minorHAnsi" w:cstheme="minorBidi"/>
          <w:noProof/>
          <w:sz w:val="22"/>
          <w:szCs w:val="22"/>
          <w:lang w:val="en-US" w:eastAsia="en-US"/>
        </w:rPr>
      </w:pPr>
      <w:hyperlink w:anchor="_Toc55989999" w:history="1">
        <w:r w:rsidR="004102AE" w:rsidRPr="000D04DD">
          <w:rPr>
            <w:rStyle w:val="Hyperlink"/>
            <w:noProof/>
          </w:rPr>
          <w:t>25.</w:t>
        </w:r>
        <w:r w:rsidR="004102AE">
          <w:rPr>
            <w:rFonts w:asciiTheme="minorHAnsi" w:eastAsiaTheme="minorEastAsia" w:hAnsiTheme="minorHAnsi" w:cstheme="minorBidi"/>
            <w:noProof/>
            <w:sz w:val="22"/>
            <w:szCs w:val="22"/>
            <w:lang w:val="en-US" w:eastAsia="en-US"/>
          </w:rPr>
          <w:tab/>
        </w:r>
        <w:r w:rsidR="004102AE" w:rsidRPr="000D04DD">
          <w:rPr>
            <w:rStyle w:val="Hyperlink"/>
            <w:noProof/>
          </w:rPr>
          <w:t>National training wage</w:t>
        </w:r>
        <w:r w:rsidR="004102AE">
          <w:rPr>
            <w:noProof/>
          </w:rPr>
          <w:tab/>
        </w:r>
        <w:r w:rsidR="004102AE">
          <w:rPr>
            <w:noProof/>
          </w:rPr>
          <w:fldChar w:fldCharType="begin"/>
        </w:r>
        <w:r w:rsidR="004102AE">
          <w:rPr>
            <w:noProof/>
          </w:rPr>
          <w:instrText xml:space="preserve"> PAGEREF _Toc55989999 \h </w:instrText>
        </w:r>
        <w:r w:rsidR="004102AE">
          <w:rPr>
            <w:noProof/>
          </w:rPr>
        </w:r>
        <w:r w:rsidR="004102AE">
          <w:rPr>
            <w:noProof/>
          </w:rPr>
          <w:fldChar w:fldCharType="separate"/>
        </w:r>
        <w:r w:rsidR="004102AE">
          <w:rPr>
            <w:noProof/>
          </w:rPr>
          <w:t>52</w:t>
        </w:r>
        <w:r w:rsidR="004102AE">
          <w:rPr>
            <w:noProof/>
          </w:rPr>
          <w:fldChar w:fldCharType="end"/>
        </w:r>
      </w:hyperlink>
    </w:p>
    <w:p w:rsidR="004102AE" w:rsidRDefault="000F1DD4">
      <w:pPr>
        <w:pStyle w:val="TOC2"/>
        <w:rPr>
          <w:rFonts w:asciiTheme="minorHAnsi" w:eastAsiaTheme="minorEastAsia" w:hAnsiTheme="minorHAnsi" w:cstheme="minorBidi"/>
          <w:noProof/>
          <w:sz w:val="22"/>
          <w:szCs w:val="22"/>
          <w:lang w:val="en-US" w:eastAsia="en-US"/>
        </w:rPr>
      </w:pPr>
      <w:hyperlink w:anchor="_Toc55990000" w:history="1">
        <w:r w:rsidR="004102AE" w:rsidRPr="000D04DD">
          <w:rPr>
            <w:rStyle w:val="Hyperlink"/>
            <w:noProof/>
          </w:rPr>
          <w:t>26.</w:t>
        </w:r>
        <w:r w:rsidR="004102AE">
          <w:rPr>
            <w:rFonts w:asciiTheme="minorHAnsi" w:eastAsiaTheme="minorEastAsia" w:hAnsiTheme="minorHAnsi" w:cstheme="minorBidi"/>
            <w:noProof/>
            <w:sz w:val="22"/>
            <w:szCs w:val="22"/>
            <w:lang w:val="en-US" w:eastAsia="en-US"/>
          </w:rPr>
          <w:tab/>
        </w:r>
        <w:r w:rsidR="004102AE" w:rsidRPr="000D04DD">
          <w:rPr>
            <w:rStyle w:val="Hyperlink"/>
            <w:noProof/>
          </w:rPr>
          <w:t>School-based apprenticeship and Peak Sports Apprenticeships</w:t>
        </w:r>
        <w:r w:rsidR="004102AE">
          <w:rPr>
            <w:noProof/>
          </w:rPr>
          <w:tab/>
        </w:r>
        <w:r w:rsidR="004102AE">
          <w:rPr>
            <w:noProof/>
          </w:rPr>
          <w:fldChar w:fldCharType="begin"/>
        </w:r>
        <w:r w:rsidR="004102AE">
          <w:rPr>
            <w:noProof/>
          </w:rPr>
          <w:instrText xml:space="preserve"> PAGEREF _Toc55990000 \h </w:instrText>
        </w:r>
        <w:r w:rsidR="004102AE">
          <w:rPr>
            <w:noProof/>
          </w:rPr>
        </w:r>
        <w:r w:rsidR="004102AE">
          <w:rPr>
            <w:noProof/>
          </w:rPr>
          <w:fldChar w:fldCharType="separate"/>
        </w:r>
        <w:r w:rsidR="004102AE">
          <w:rPr>
            <w:noProof/>
          </w:rPr>
          <w:t>53</w:t>
        </w:r>
        <w:r w:rsidR="004102AE">
          <w:rPr>
            <w:noProof/>
          </w:rPr>
          <w:fldChar w:fldCharType="end"/>
        </w:r>
      </w:hyperlink>
    </w:p>
    <w:p w:rsidR="004102AE" w:rsidRDefault="000F1DD4">
      <w:pPr>
        <w:pStyle w:val="TOC2"/>
        <w:rPr>
          <w:rFonts w:asciiTheme="minorHAnsi" w:eastAsiaTheme="minorEastAsia" w:hAnsiTheme="minorHAnsi" w:cstheme="minorBidi"/>
          <w:noProof/>
          <w:sz w:val="22"/>
          <w:szCs w:val="22"/>
          <w:lang w:val="en-US" w:eastAsia="en-US"/>
        </w:rPr>
      </w:pPr>
      <w:hyperlink w:anchor="_Toc55990001" w:history="1">
        <w:r w:rsidR="004102AE" w:rsidRPr="000D04DD">
          <w:rPr>
            <w:rStyle w:val="Hyperlink"/>
            <w:noProof/>
            <w:kern w:val="2"/>
            <w:lang w:val="en-US"/>
          </w:rPr>
          <w:t>27.</w:t>
        </w:r>
        <w:r w:rsidR="004102AE">
          <w:rPr>
            <w:rFonts w:asciiTheme="minorHAnsi" w:eastAsiaTheme="minorEastAsia" w:hAnsiTheme="minorHAnsi" w:cstheme="minorBidi"/>
            <w:noProof/>
            <w:sz w:val="22"/>
            <w:szCs w:val="22"/>
            <w:lang w:val="en-US" w:eastAsia="en-US"/>
          </w:rPr>
          <w:tab/>
        </w:r>
        <w:r w:rsidR="004102AE" w:rsidRPr="000D04DD">
          <w:rPr>
            <w:rStyle w:val="Hyperlink"/>
            <w:noProof/>
            <w:kern w:val="2"/>
            <w:lang w:val="en-US"/>
          </w:rPr>
          <w:t>Payment of wages</w:t>
        </w:r>
        <w:r w:rsidR="004102AE">
          <w:rPr>
            <w:noProof/>
          </w:rPr>
          <w:tab/>
        </w:r>
        <w:r w:rsidR="004102AE">
          <w:rPr>
            <w:noProof/>
          </w:rPr>
          <w:fldChar w:fldCharType="begin"/>
        </w:r>
        <w:r w:rsidR="004102AE">
          <w:rPr>
            <w:noProof/>
          </w:rPr>
          <w:instrText xml:space="preserve"> PAGEREF _Toc55990001 \h </w:instrText>
        </w:r>
        <w:r w:rsidR="004102AE">
          <w:rPr>
            <w:noProof/>
          </w:rPr>
        </w:r>
        <w:r w:rsidR="004102AE">
          <w:rPr>
            <w:noProof/>
          </w:rPr>
          <w:fldChar w:fldCharType="separate"/>
        </w:r>
        <w:r w:rsidR="004102AE">
          <w:rPr>
            <w:noProof/>
          </w:rPr>
          <w:t>53</w:t>
        </w:r>
        <w:r w:rsidR="004102AE">
          <w:rPr>
            <w:noProof/>
          </w:rPr>
          <w:fldChar w:fldCharType="end"/>
        </w:r>
      </w:hyperlink>
    </w:p>
    <w:p w:rsidR="004102AE" w:rsidRDefault="000F1DD4">
      <w:pPr>
        <w:pStyle w:val="TOC2"/>
        <w:rPr>
          <w:rFonts w:asciiTheme="minorHAnsi" w:eastAsiaTheme="minorEastAsia" w:hAnsiTheme="minorHAnsi" w:cstheme="minorBidi"/>
          <w:noProof/>
          <w:sz w:val="22"/>
          <w:szCs w:val="22"/>
          <w:lang w:val="en-US" w:eastAsia="en-US"/>
        </w:rPr>
      </w:pPr>
      <w:hyperlink w:anchor="_Toc55990002" w:history="1">
        <w:r w:rsidR="004102AE" w:rsidRPr="000D04DD">
          <w:rPr>
            <w:rStyle w:val="Hyperlink"/>
            <w:noProof/>
          </w:rPr>
          <w:t>28.</w:t>
        </w:r>
        <w:r w:rsidR="004102AE">
          <w:rPr>
            <w:rFonts w:asciiTheme="minorHAnsi" w:eastAsiaTheme="minorEastAsia" w:hAnsiTheme="minorHAnsi" w:cstheme="minorBidi"/>
            <w:noProof/>
            <w:sz w:val="22"/>
            <w:szCs w:val="22"/>
            <w:lang w:val="en-US" w:eastAsia="en-US"/>
          </w:rPr>
          <w:tab/>
        </w:r>
        <w:r w:rsidR="004102AE" w:rsidRPr="000D04DD">
          <w:rPr>
            <w:rStyle w:val="Hyperlink"/>
            <w:noProof/>
          </w:rPr>
          <w:t>Superannuation</w:t>
        </w:r>
        <w:r w:rsidR="004102AE">
          <w:rPr>
            <w:noProof/>
          </w:rPr>
          <w:tab/>
        </w:r>
        <w:r w:rsidR="004102AE">
          <w:rPr>
            <w:noProof/>
          </w:rPr>
          <w:fldChar w:fldCharType="begin"/>
        </w:r>
        <w:r w:rsidR="004102AE">
          <w:rPr>
            <w:noProof/>
          </w:rPr>
          <w:instrText xml:space="preserve"> PAGEREF _Toc55990002 \h </w:instrText>
        </w:r>
        <w:r w:rsidR="004102AE">
          <w:rPr>
            <w:noProof/>
          </w:rPr>
        </w:r>
        <w:r w:rsidR="004102AE">
          <w:rPr>
            <w:noProof/>
          </w:rPr>
          <w:fldChar w:fldCharType="separate"/>
        </w:r>
        <w:r w:rsidR="004102AE">
          <w:rPr>
            <w:noProof/>
          </w:rPr>
          <w:t>54</w:t>
        </w:r>
        <w:r w:rsidR="004102AE">
          <w:rPr>
            <w:noProof/>
          </w:rPr>
          <w:fldChar w:fldCharType="end"/>
        </w:r>
      </w:hyperlink>
    </w:p>
    <w:p w:rsidR="004102AE" w:rsidRDefault="000F1DD4">
      <w:pPr>
        <w:pStyle w:val="TOC1"/>
        <w:rPr>
          <w:rFonts w:asciiTheme="minorHAnsi" w:eastAsiaTheme="minorEastAsia" w:hAnsiTheme="minorHAnsi" w:cstheme="minorBidi"/>
          <w:b w:val="0"/>
          <w:bCs w:val="0"/>
          <w:noProof/>
          <w:sz w:val="22"/>
          <w:szCs w:val="22"/>
          <w:lang w:val="en-US" w:eastAsia="en-US"/>
        </w:rPr>
      </w:pPr>
      <w:hyperlink w:anchor="_Toc55990003" w:history="1">
        <w:r w:rsidR="004102AE" w:rsidRPr="000D04DD">
          <w:rPr>
            <w:rStyle w:val="Hyperlink"/>
            <w:noProof/>
          </w:rPr>
          <w:t>Part 5— Hours of Work and Related Matters</w:t>
        </w:r>
        <w:r w:rsidR="004102AE">
          <w:rPr>
            <w:noProof/>
          </w:rPr>
          <w:tab/>
        </w:r>
        <w:r w:rsidR="004102AE">
          <w:rPr>
            <w:noProof/>
          </w:rPr>
          <w:fldChar w:fldCharType="begin"/>
        </w:r>
        <w:r w:rsidR="004102AE">
          <w:rPr>
            <w:noProof/>
          </w:rPr>
          <w:instrText xml:space="preserve"> PAGEREF _Toc55990003 \h </w:instrText>
        </w:r>
        <w:r w:rsidR="004102AE">
          <w:rPr>
            <w:noProof/>
          </w:rPr>
        </w:r>
        <w:r w:rsidR="004102AE">
          <w:rPr>
            <w:noProof/>
          </w:rPr>
          <w:fldChar w:fldCharType="separate"/>
        </w:r>
        <w:r w:rsidR="004102AE">
          <w:rPr>
            <w:noProof/>
          </w:rPr>
          <w:t>56</w:t>
        </w:r>
        <w:r w:rsidR="004102AE">
          <w:rPr>
            <w:noProof/>
          </w:rPr>
          <w:fldChar w:fldCharType="end"/>
        </w:r>
      </w:hyperlink>
    </w:p>
    <w:p w:rsidR="004102AE" w:rsidRDefault="000F1DD4">
      <w:pPr>
        <w:pStyle w:val="TOC2"/>
        <w:rPr>
          <w:rFonts w:asciiTheme="minorHAnsi" w:eastAsiaTheme="minorEastAsia" w:hAnsiTheme="minorHAnsi" w:cstheme="minorBidi"/>
          <w:noProof/>
          <w:sz w:val="22"/>
          <w:szCs w:val="22"/>
          <w:lang w:val="en-US" w:eastAsia="en-US"/>
        </w:rPr>
      </w:pPr>
      <w:hyperlink w:anchor="_Toc55990004" w:history="1">
        <w:r w:rsidR="004102AE" w:rsidRPr="000D04DD">
          <w:rPr>
            <w:rStyle w:val="Hyperlink"/>
            <w:rFonts w:eastAsia="SimSun"/>
            <w:noProof/>
            <w:lang w:val="en-US" w:eastAsia="zh-CN"/>
          </w:rPr>
          <w:t>29.</w:t>
        </w:r>
        <w:r w:rsidR="004102AE">
          <w:rPr>
            <w:rFonts w:asciiTheme="minorHAnsi" w:eastAsiaTheme="minorEastAsia" w:hAnsiTheme="minorHAnsi" w:cstheme="minorBidi"/>
            <w:noProof/>
            <w:sz w:val="22"/>
            <w:szCs w:val="22"/>
            <w:lang w:val="en-US" w:eastAsia="en-US"/>
          </w:rPr>
          <w:tab/>
        </w:r>
        <w:r w:rsidR="004102AE" w:rsidRPr="000D04DD">
          <w:rPr>
            <w:rStyle w:val="Hyperlink"/>
            <w:rFonts w:eastAsia="SimSun"/>
            <w:noProof/>
            <w:lang w:val="en-US" w:eastAsia="zh-CN"/>
          </w:rPr>
          <w:t>Ordinary hours of work over a four week work cycle</w:t>
        </w:r>
        <w:r w:rsidR="004102AE">
          <w:rPr>
            <w:noProof/>
          </w:rPr>
          <w:tab/>
        </w:r>
        <w:r w:rsidR="004102AE">
          <w:rPr>
            <w:noProof/>
          </w:rPr>
          <w:fldChar w:fldCharType="begin"/>
        </w:r>
        <w:r w:rsidR="004102AE">
          <w:rPr>
            <w:noProof/>
          </w:rPr>
          <w:instrText xml:space="preserve"> PAGEREF _Toc55990004 \h </w:instrText>
        </w:r>
        <w:r w:rsidR="004102AE">
          <w:rPr>
            <w:noProof/>
          </w:rPr>
        </w:r>
        <w:r w:rsidR="004102AE">
          <w:rPr>
            <w:noProof/>
          </w:rPr>
          <w:fldChar w:fldCharType="separate"/>
        </w:r>
        <w:r w:rsidR="004102AE">
          <w:rPr>
            <w:noProof/>
          </w:rPr>
          <w:t>56</w:t>
        </w:r>
        <w:r w:rsidR="004102AE">
          <w:rPr>
            <w:noProof/>
          </w:rPr>
          <w:fldChar w:fldCharType="end"/>
        </w:r>
      </w:hyperlink>
    </w:p>
    <w:p w:rsidR="004102AE" w:rsidRDefault="000F1DD4">
      <w:pPr>
        <w:pStyle w:val="TOC2"/>
        <w:rPr>
          <w:rFonts w:asciiTheme="minorHAnsi" w:eastAsiaTheme="minorEastAsia" w:hAnsiTheme="minorHAnsi" w:cstheme="minorBidi"/>
          <w:noProof/>
          <w:sz w:val="22"/>
          <w:szCs w:val="22"/>
          <w:lang w:val="en-US" w:eastAsia="en-US"/>
        </w:rPr>
      </w:pPr>
      <w:hyperlink w:anchor="_Toc55990005" w:history="1">
        <w:r w:rsidR="004102AE" w:rsidRPr="000D04DD">
          <w:rPr>
            <w:rStyle w:val="Hyperlink"/>
            <w:rFonts w:eastAsia="SimSun"/>
            <w:noProof/>
            <w:lang w:val="en-US" w:eastAsia="zh-CN"/>
          </w:rPr>
          <w:t>30.</w:t>
        </w:r>
        <w:r w:rsidR="004102AE">
          <w:rPr>
            <w:rFonts w:asciiTheme="minorHAnsi" w:eastAsiaTheme="minorEastAsia" w:hAnsiTheme="minorHAnsi" w:cstheme="minorBidi"/>
            <w:noProof/>
            <w:sz w:val="22"/>
            <w:szCs w:val="22"/>
            <w:lang w:val="en-US" w:eastAsia="en-US"/>
          </w:rPr>
          <w:tab/>
        </w:r>
        <w:r w:rsidR="004102AE" w:rsidRPr="000D04DD">
          <w:rPr>
            <w:rStyle w:val="Hyperlink"/>
            <w:rFonts w:eastAsia="SimSun"/>
            <w:noProof/>
            <w:lang w:val="en-US" w:eastAsia="zh-CN"/>
          </w:rPr>
          <w:t>Breaks</w:t>
        </w:r>
        <w:r w:rsidR="004102AE">
          <w:rPr>
            <w:noProof/>
          </w:rPr>
          <w:tab/>
        </w:r>
        <w:r w:rsidR="004102AE">
          <w:rPr>
            <w:noProof/>
          </w:rPr>
          <w:fldChar w:fldCharType="begin"/>
        </w:r>
        <w:r w:rsidR="004102AE">
          <w:rPr>
            <w:noProof/>
          </w:rPr>
          <w:instrText xml:space="preserve"> PAGEREF _Toc55990005 \h </w:instrText>
        </w:r>
        <w:r w:rsidR="004102AE">
          <w:rPr>
            <w:noProof/>
          </w:rPr>
        </w:r>
        <w:r w:rsidR="004102AE">
          <w:rPr>
            <w:noProof/>
          </w:rPr>
          <w:fldChar w:fldCharType="separate"/>
        </w:r>
        <w:r w:rsidR="004102AE">
          <w:rPr>
            <w:noProof/>
          </w:rPr>
          <w:t>59</w:t>
        </w:r>
        <w:r w:rsidR="004102AE">
          <w:rPr>
            <w:noProof/>
          </w:rPr>
          <w:fldChar w:fldCharType="end"/>
        </w:r>
      </w:hyperlink>
    </w:p>
    <w:p w:rsidR="004102AE" w:rsidRDefault="000F1DD4">
      <w:pPr>
        <w:pStyle w:val="TOC2"/>
        <w:rPr>
          <w:rFonts w:asciiTheme="minorHAnsi" w:eastAsiaTheme="minorEastAsia" w:hAnsiTheme="minorHAnsi" w:cstheme="minorBidi"/>
          <w:noProof/>
          <w:sz w:val="22"/>
          <w:szCs w:val="22"/>
          <w:lang w:val="en-US" w:eastAsia="en-US"/>
        </w:rPr>
      </w:pPr>
      <w:hyperlink w:anchor="_Toc55990006" w:history="1">
        <w:r w:rsidR="004102AE" w:rsidRPr="000D04DD">
          <w:rPr>
            <w:rStyle w:val="Hyperlink"/>
            <w:rFonts w:eastAsia="SimSun"/>
            <w:noProof/>
            <w:lang w:val="en-US" w:eastAsia="zh-CN"/>
          </w:rPr>
          <w:t>31.</w:t>
        </w:r>
        <w:r w:rsidR="004102AE">
          <w:rPr>
            <w:rFonts w:asciiTheme="minorHAnsi" w:eastAsiaTheme="minorEastAsia" w:hAnsiTheme="minorHAnsi" w:cstheme="minorBidi"/>
            <w:noProof/>
            <w:sz w:val="22"/>
            <w:szCs w:val="22"/>
            <w:lang w:val="en-US" w:eastAsia="en-US"/>
          </w:rPr>
          <w:tab/>
        </w:r>
        <w:r w:rsidR="004102AE" w:rsidRPr="000D04DD">
          <w:rPr>
            <w:rStyle w:val="Hyperlink"/>
            <w:rFonts w:eastAsia="SimSun"/>
            <w:noProof/>
            <w:lang w:val="en-US" w:eastAsia="zh-CN"/>
          </w:rPr>
          <w:t>Service work, on call and call back</w:t>
        </w:r>
        <w:r w:rsidR="004102AE">
          <w:rPr>
            <w:noProof/>
          </w:rPr>
          <w:tab/>
        </w:r>
        <w:r w:rsidR="004102AE">
          <w:rPr>
            <w:noProof/>
          </w:rPr>
          <w:fldChar w:fldCharType="begin"/>
        </w:r>
        <w:r w:rsidR="004102AE">
          <w:rPr>
            <w:noProof/>
          </w:rPr>
          <w:instrText xml:space="preserve"> PAGEREF _Toc55990006 \h </w:instrText>
        </w:r>
        <w:r w:rsidR="004102AE">
          <w:rPr>
            <w:noProof/>
          </w:rPr>
        </w:r>
        <w:r w:rsidR="004102AE">
          <w:rPr>
            <w:noProof/>
          </w:rPr>
          <w:fldChar w:fldCharType="separate"/>
        </w:r>
        <w:r w:rsidR="004102AE">
          <w:rPr>
            <w:noProof/>
          </w:rPr>
          <w:t>60</w:t>
        </w:r>
        <w:r w:rsidR="004102AE">
          <w:rPr>
            <w:noProof/>
          </w:rPr>
          <w:fldChar w:fldCharType="end"/>
        </w:r>
      </w:hyperlink>
    </w:p>
    <w:p w:rsidR="004102AE" w:rsidRDefault="000F1DD4">
      <w:pPr>
        <w:pStyle w:val="TOC2"/>
        <w:rPr>
          <w:rFonts w:asciiTheme="minorHAnsi" w:eastAsiaTheme="minorEastAsia" w:hAnsiTheme="minorHAnsi" w:cstheme="minorBidi"/>
          <w:noProof/>
          <w:sz w:val="22"/>
          <w:szCs w:val="22"/>
          <w:lang w:val="en-US" w:eastAsia="en-US"/>
        </w:rPr>
      </w:pPr>
      <w:hyperlink w:anchor="_Toc55990007" w:history="1">
        <w:r w:rsidR="004102AE" w:rsidRPr="000D04DD">
          <w:rPr>
            <w:rStyle w:val="Hyperlink"/>
            <w:noProof/>
          </w:rPr>
          <w:t>32.</w:t>
        </w:r>
        <w:r w:rsidR="004102AE">
          <w:rPr>
            <w:rFonts w:asciiTheme="minorHAnsi" w:eastAsiaTheme="minorEastAsia" w:hAnsiTheme="minorHAnsi" w:cstheme="minorBidi"/>
            <w:noProof/>
            <w:sz w:val="22"/>
            <w:szCs w:val="22"/>
            <w:lang w:val="en-US" w:eastAsia="en-US"/>
          </w:rPr>
          <w:tab/>
        </w:r>
        <w:r w:rsidR="004102AE" w:rsidRPr="000D04DD">
          <w:rPr>
            <w:rStyle w:val="Hyperlink"/>
            <w:noProof/>
          </w:rPr>
          <w:t>Penalty rates</w:t>
        </w:r>
        <w:r w:rsidR="004102AE">
          <w:rPr>
            <w:noProof/>
          </w:rPr>
          <w:tab/>
        </w:r>
        <w:r w:rsidR="004102AE">
          <w:rPr>
            <w:noProof/>
          </w:rPr>
          <w:fldChar w:fldCharType="begin"/>
        </w:r>
        <w:r w:rsidR="004102AE">
          <w:rPr>
            <w:noProof/>
          </w:rPr>
          <w:instrText xml:space="preserve"> PAGEREF _Toc55990007 \h </w:instrText>
        </w:r>
        <w:r w:rsidR="004102AE">
          <w:rPr>
            <w:noProof/>
          </w:rPr>
        </w:r>
        <w:r w:rsidR="004102AE">
          <w:rPr>
            <w:noProof/>
          </w:rPr>
          <w:fldChar w:fldCharType="separate"/>
        </w:r>
        <w:r w:rsidR="004102AE">
          <w:rPr>
            <w:noProof/>
          </w:rPr>
          <w:t>61</w:t>
        </w:r>
        <w:r w:rsidR="004102AE">
          <w:rPr>
            <w:noProof/>
          </w:rPr>
          <w:fldChar w:fldCharType="end"/>
        </w:r>
      </w:hyperlink>
    </w:p>
    <w:p w:rsidR="004102AE" w:rsidRDefault="000F1DD4">
      <w:pPr>
        <w:pStyle w:val="TOC2"/>
        <w:rPr>
          <w:rFonts w:asciiTheme="minorHAnsi" w:eastAsiaTheme="minorEastAsia" w:hAnsiTheme="minorHAnsi" w:cstheme="minorBidi"/>
          <w:noProof/>
          <w:sz w:val="22"/>
          <w:szCs w:val="22"/>
          <w:lang w:val="en-US" w:eastAsia="en-US"/>
        </w:rPr>
      </w:pPr>
      <w:hyperlink w:anchor="_Toc55990008" w:history="1">
        <w:r w:rsidR="004102AE" w:rsidRPr="000D04DD">
          <w:rPr>
            <w:rStyle w:val="Hyperlink"/>
            <w:noProof/>
          </w:rPr>
          <w:t>33.</w:t>
        </w:r>
        <w:r w:rsidR="004102AE">
          <w:rPr>
            <w:rFonts w:asciiTheme="minorHAnsi" w:eastAsiaTheme="minorEastAsia" w:hAnsiTheme="minorHAnsi" w:cstheme="minorBidi"/>
            <w:noProof/>
            <w:sz w:val="22"/>
            <w:szCs w:val="22"/>
            <w:lang w:val="en-US" w:eastAsia="en-US"/>
          </w:rPr>
          <w:tab/>
        </w:r>
        <w:r w:rsidR="004102AE" w:rsidRPr="000D04DD">
          <w:rPr>
            <w:rStyle w:val="Hyperlink"/>
            <w:noProof/>
          </w:rPr>
          <w:t>Overtime</w:t>
        </w:r>
        <w:r w:rsidR="004102AE">
          <w:rPr>
            <w:noProof/>
          </w:rPr>
          <w:tab/>
        </w:r>
        <w:r w:rsidR="004102AE">
          <w:rPr>
            <w:noProof/>
          </w:rPr>
          <w:fldChar w:fldCharType="begin"/>
        </w:r>
        <w:r w:rsidR="004102AE">
          <w:rPr>
            <w:noProof/>
          </w:rPr>
          <w:instrText xml:space="preserve"> PAGEREF _Toc55990008 \h </w:instrText>
        </w:r>
        <w:r w:rsidR="004102AE">
          <w:rPr>
            <w:noProof/>
          </w:rPr>
        </w:r>
        <w:r w:rsidR="004102AE">
          <w:rPr>
            <w:noProof/>
          </w:rPr>
          <w:fldChar w:fldCharType="separate"/>
        </w:r>
        <w:r w:rsidR="004102AE">
          <w:rPr>
            <w:noProof/>
          </w:rPr>
          <w:t>63</w:t>
        </w:r>
        <w:r w:rsidR="004102AE">
          <w:rPr>
            <w:noProof/>
          </w:rPr>
          <w:fldChar w:fldCharType="end"/>
        </w:r>
      </w:hyperlink>
    </w:p>
    <w:p w:rsidR="004102AE" w:rsidRDefault="000F1DD4">
      <w:pPr>
        <w:pStyle w:val="TOC2"/>
        <w:rPr>
          <w:rFonts w:asciiTheme="minorHAnsi" w:eastAsiaTheme="minorEastAsia" w:hAnsiTheme="minorHAnsi" w:cstheme="minorBidi"/>
          <w:noProof/>
          <w:sz w:val="22"/>
          <w:szCs w:val="22"/>
          <w:lang w:val="en-US" w:eastAsia="en-US"/>
        </w:rPr>
      </w:pPr>
      <w:hyperlink w:anchor="_Toc55990009" w:history="1">
        <w:r w:rsidR="004102AE" w:rsidRPr="000D04DD">
          <w:rPr>
            <w:rStyle w:val="Hyperlink"/>
            <w:noProof/>
          </w:rPr>
          <w:t>33A.</w:t>
        </w:r>
        <w:r w:rsidR="004102AE">
          <w:rPr>
            <w:rFonts w:asciiTheme="minorHAnsi" w:eastAsiaTheme="minorEastAsia" w:hAnsiTheme="minorHAnsi" w:cstheme="minorBidi"/>
            <w:noProof/>
            <w:sz w:val="22"/>
            <w:szCs w:val="22"/>
            <w:lang w:val="en-US" w:eastAsia="en-US"/>
          </w:rPr>
          <w:tab/>
        </w:r>
        <w:r w:rsidR="004102AE" w:rsidRPr="000D04DD">
          <w:rPr>
            <w:rStyle w:val="Hyperlink"/>
            <w:noProof/>
          </w:rPr>
          <w:t>Requests for flexible working arrangements</w:t>
        </w:r>
        <w:r w:rsidR="004102AE">
          <w:rPr>
            <w:noProof/>
          </w:rPr>
          <w:tab/>
        </w:r>
        <w:r w:rsidR="004102AE">
          <w:rPr>
            <w:noProof/>
          </w:rPr>
          <w:fldChar w:fldCharType="begin"/>
        </w:r>
        <w:r w:rsidR="004102AE">
          <w:rPr>
            <w:noProof/>
          </w:rPr>
          <w:instrText xml:space="preserve"> PAGEREF _Toc55990009 \h </w:instrText>
        </w:r>
        <w:r w:rsidR="004102AE">
          <w:rPr>
            <w:noProof/>
          </w:rPr>
        </w:r>
        <w:r w:rsidR="004102AE">
          <w:rPr>
            <w:noProof/>
          </w:rPr>
          <w:fldChar w:fldCharType="separate"/>
        </w:r>
        <w:r w:rsidR="004102AE">
          <w:rPr>
            <w:noProof/>
          </w:rPr>
          <w:t>68</w:t>
        </w:r>
        <w:r w:rsidR="004102AE">
          <w:rPr>
            <w:noProof/>
          </w:rPr>
          <w:fldChar w:fldCharType="end"/>
        </w:r>
      </w:hyperlink>
    </w:p>
    <w:p w:rsidR="004102AE" w:rsidRDefault="000F1DD4">
      <w:pPr>
        <w:pStyle w:val="TOC1"/>
        <w:rPr>
          <w:rFonts w:asciiTheme="minorHAnsi" w:eastAsiaTheme="minorEastAsia" w:hAnsiTheme="minorHAnsi" w:cstheme="minorBidi"/>
          <w:b w:val="0"/>
          <w:bCs w:val="0"/>
          <w:noProof/>
          <w:sz w:val="22"/>
          <w:szCs w:val="22"/>
          <w:lang w:val="en-US" w:eastAsia="en-US"/>
        </w:rPr>
      </w:pPr>
      <w:hyperlink w:anchor="_Toc55990010" w:history="1">
        <w:r w:rsidR="004102AE" w:rsidRPr="000D04DD">
          <w:rPr>
            <w:rStyle w:val="Hyperlink"/>
            <w:noProof/>
          </w:rPr>
          <w:t>Part 6— Leave and Public Holidays</w:t>
        </w:r>
        <w:r w:rsidR="004102AE">
          <w:rPr>
            <w:noProof/>
          </w:rPr>
          <w:tab/>
        </w:r>
        <w:r w:rsidR="004102AE">
          <w:rPr>
            <w:noProof/>
          </w:rPr>
          <w:fldChar w:fldCharType="begin"/>
        </w:r>
        <w:r w:rsidR="004102AE">
          <w:rPr>
            <w:noProof/>
          </w:rPr>
          <w:instrText xml:space="preserve"> PAGEREF _Toc55990010 \h </w:instrText>
        </w:r>
        <w:r w:rsidR="004102AE">
          <w:rPr>
            <w:noProof/>
          </w:rPr>
        </w:r>
        <w:r w:rsidR="004102AE">
          <w:rPr>
            <w:noProof/>
          </w:rPr>
          <w:fldChar w:fldCharType="separate"/>
        </w:r>
        <w:r w:rsidR="004102AE">
          <w:rPr>
            <w:noProof/>
          </w:rPr>
          <w:t>69</w:t>
        </w:r>
        <w:r w:rsidR="004102AE">
          <w:rPr>
            <w:noProof/>
          </w:rPr>
          <w:fldChar w:fldCharType="end"/>
        </w:r>
      </w:hyperlink>
    </w:p>
    <w:p w:rsidR="004102AE" w:rsidRDefault="000F1DD4">
      <w:pPr>
        <w:pStyle w:val="TOC2"/>
        <w:rPr>
          <w:rFonts w:asciiTheme="minorHAnsi" w:eastAsiaTheme="minorEastAsia" w:hAnsiTheme="minorHAnsi" w:cstheme="minorBidi"/>
          <w:noProof/>
          <w:sz w:val="22"/>
          <w:szCs w:val="22"/>
          <w:lang w:val="en-US" w:eastAsia="en-US"/>
        </w:rPr>
      </w:pPr>
      <w:hyperlink w:anchor="_Toc55990011" w:history="1">
        <w:r w:rsidR="004102AE" w:rsidRPr="000D04DD">
          <w:rPr>
            <w:rStyle w:val="Hyperlink"/>
            <w:noProof/>
          </w:rPr>
          <w:t>34.</w:t>
        </w:r>
        <w:r w:rsidR="004102AE">
          <w:rPr>
            <w:rFonts w:asciiTheme="minorHAnsi" w:eastAsiaTheme="minorEastAsia" w:hAnsiTheme="minorHAnsi" w:cstheme="minorBidi"/>
            <w:noProof/>
            <w:sz w:val="22"/>
            <w:szCs w:val="22"/>
            <w:lang w:val="en-US" w:eastAsia="en-US"/>
          </w:rPr>
          <w:tab/>
        </w:r>
        <w:r w:rsidR="004102AE" w:rsidRPr="000D04DD">
          <w:rPr>
            <w:rStyle w:val="Hyperlink"/>
            <w:noProof/>
          </w:rPr>
          <w:t>Annual leave</w:t>
        </w:r>
        <w:r w:rsidR="004102AE">
          <w:rPr>
            <w:noProof/>
          </w:rPr>
          <w:tab/>
        </w:r>
        <w:r w:rsidR="004102AE">
          <w:rPr>
            <w:noProof/>
          </w:rPr>
          <w:fldChar w:fldCharType="begin"/>
        </w:r>
        <w:r w:rsidR="004102AE">
          <w:rPr>
            <w:noProof/>
          </w:rPr>
          <w:instrText xml:space="preserve"> PAGEREF _Toc55990011 \h </w:instrText>
        </w:r>
        <w:r w:rsidR="004102AE">
          <w:rPr>
            <w:noProof/>
          </w:rPr>
        </w:r>
        <w:r w:rsidR="004102AE">
          <w:rPr>
            <w:noProof/>
          </w:rPr>
          <w:fldChar w:fldCharType="separate"/>
        </w:r>
        <w:r w:rsidR="004102AE">
          <w:rPr>
            <w:noProof/>
          </w:rPr>
          <w:t>69</w:t>
        </w:r>
        <w:r w:rsidR="004102AE">
          <w:rPr>
            <w:noProof/>
          </w:rPr>
          <w:fldChar w:fldCharType="end"/>
        </w:r>
      </w:hyperlink>
    </w:p>
    <w:p w:rsidR="004102AE" w:rsidRDefault="000F1DD4">
      <w:pPr>
        <w:pStyle w:val="TOC2"/>
        <w:rPr>
          <w:rFonts w:asciiTheme="minorHAnsi" w:eastAsiaTheme="minorEastAsia" w:hAnsiTheme="minorHAnsi" w:cstheme="minorBidi"/>
          <w:noProof/>
          <w:sz w:val="22"/>
          <w:szCs w:val="22"/>
          <w:lang w:val="en-US" w:eastAsia="en-US"/>
        </w:rPr>
      </w:pPr>
      <w:hyperlink w:anchor="_Toc55990012" w:history="1">
        <w:r w:rsidR="004102AE" w:rsidRPr="000D04DD">
          <w:rPr>
            <w:rStyle w:val="Hyperlink"/>
            <w:noProof/>
          </w:rPr>
          <w:t>35.</w:t>
        </w:r>
        <w:r w:rsidR="004102AE">
          <w:rPr>
            <w:rFonts w:asciiTheme="minorHAnsi" w:eastAsiaTheme="minorEastAsia" w:hAnsiTheme="minorHAnsi" w:cstheme="minorBidi"/>
            <w:noProof/>
            <w:sz w:val="22"/>
            <w:szCs w:val="22"/>
            <w:lang w:val="en-US" w:eastAsia="en-US"/>
          </w:rPr>
          <w:tab/>
        </w:r>
        <w:r w:rsidR="004102AE" w:rsidRPr="000D04DD">
          <w:rPr>
            <w:rStyle w:val="Hyperlink"/>
            <w:noProof/>
          </w:rPr>
          <w:t>Personal/carer’s leave and compassionate leave</w:t>
        </w:r>
        <w:r w:rsidR="004102AE">
          <w:rPr>
            <w:noProof/>
          </w:rPr>
          <w:tab/>
        </w:r>
        <w:r w:rsidR="004102AE">
          <w:rPr>
            <w:noProof/>
          </w:rPr>
          <w:fldChar w:fldCharType="begin"/>
        </w:r>
        <w:r w:rsidR="004102AE">
          <w:rPr>
            <w:noProof/>
          </w:rPr>
          <w:instrText xml:space="preserve"> PAGEREF _Toc55990012 \h </w:instrText>
        </w:r>
        <w:r w:rsidR="004102AE">
          <w:rPr>
            <w:noProof/>
          </w:rPr>
        </w:r>
        <w:r w:rsidR="004102AE">
          <w:rPr>
            <w:noProof/>
          </w:rPr>
          <w:fldChar w:fldCharType="separate"/>
        </w:r>
        <w:r w:rsidR="004102AE">
          <w:rPr>
            <w:noProof/>
          </w:rPr>
          <w:t>74</w:t>
        </w:r>
        <w:r w:rsidR="004102AE">
          <w:rPr>
            <w:noProof/>
          </w:rPr>
          <w:fldChar w:fldCharType="end"/>
        </w:r>
      </w:hyperlink>
    </w:p>
    <w:p w:rsidR="004102AE" w:rsidRDefault="000F1DD4">
      <w:pPr>
        <w:pStyle w:val="TOC2"/>
        <w:rPr>
          <w:rFonts w:asciiTheme="minorHAnsi" w:eastAsiaTheme="minorEastAsia" w:hAnsiTheme="minorHAnsi" w:cstheme="minorBidi"/>
          <w:noProof/>
          <w:sz w:val="22"/>
          <w:szCs w:val="22"/>
          <w:lang w:val="en-US" w:eastAsia="en-US"/>
        </w:rPr>
      </w:pPr>
      <w:hyperlink w:anchor="_Toc55990013" w:history="1">
        <w:r w:rsidR="004102AE" w:rsidRPr="000D04DD">
          <w:rPr>
            <w:rStyle w:val="Hyperlink"/>
            <w:noProof/>
          </w:rPr>
          <w:t>36.</w:t>
        </w:r>
        <w:r w:rsidR="004102AE">
          <w:rPr>
            <w:rFonts w:asciiTheme="minorHAnsi" w:eastAsiaTheme="minorEastAsia" w:hAnsiTheme="minorHAnsi" w:cstheme="minorBidi"/>
            <w:noProof/>
            <w:sz w:val="22"/>
            <w:szCs w:val="22"/>
            <w:lang w:val="en-US" w:eastAsia="en-US"/>
          </w:rPr>
          <w:tab/>
        </w:r>
        <w:r w:rsidR="004102AE" w:rsidRPr="000D04DD">
          <w:rPr>
            <w:rStyle w:val="Hyperlink"/>
            <w:noProof/>
          </w:rPr>
          <w:t>Community service leave</w:t>
        </w:r>
        <w:r w:rsidR="004102AE">
          <w:rPr>
            <w:noProof/>
          </w:rPr>
          <w:tab/>
        </w:r>
        <w:r w:rsidR="004102AE">
          <w:rPr>
            <w:noProof/>
          </w:rPr>
          <w:fldChar w:fldCharType="begin"/>
        </w:r>
        <w:r w:rsidR="004102AE">
          <w:rPr>
            <w:noProof/>
          </w:rPr>
          <w:instrText xml:space="preserve"> PAGEREF _Toc55990013 \h </w:instrText>
        </w:r>
        <w:r w:rsidR="004102AE">
          <w:rPr>
            <w:noProof/>
          </w:rPr>
        </w:r>
        <w:r w:rsidR="004102AE">
          <w:rPr>
            <w:noProof/>
          </w:rPr>
          <w:fldChar w:fldCharType="separate"/>
        </w:r>
        <w:r w:rsidR="004102AE">
          <w:rPr>
            <w:noProof/>
          </w:rPr>
          <w:t>74</w:t>
        </w:r>
        <w:r w:rsidR="004102AE">
          <w:rPr>
            <w:noProof/>
          </w:rPr>
          <w:fldChar w:fldCharType="end"/>
        </w:r>
      </w:hyperlink>
    </w:p>
    <w:p w:rsidR="004102AE" w:rsidRDefault="000F1DD4">
      <w:pPr>
        <w:pStyle w:val="TOC2"/>
        <w:rPr>
          <w:rFonts w:asciiTheme="minorHAnsi" w:eastAsiaTheme="minorEastAsia" w:hAnsiTheme="minorHAnsi" w:cstheme="minorBidi"/>
          <w:noProof/>
          <w:sz w:val="22"/>
          <w:szCs w:val="22"/>
          <w:lang w:val="en-US" w:eastAsia="en-US"/>
        </w:rPr>
      </w:pPr>
      <w:hyperlink w:anchor="_Toc55990014" w:history="1">
        <w:r w:rsidR="004102AE" w:rsidRPr="000D04DD">
          <w:rPr>
            <w:rStyle w:val="Hyperlink"/>
            <w:noProof/>
          </w:rPr>
          <w:t>37.</w:t>
        </w:r>
        <w:r w:rsidR="004102AE">
          <w:rPr>
            <w:rFonts w:asciiTheme="minorHAnsi" w:eastAsiaTheme="minorEastAsia" w:hAnsiTheme="minorHAnsi" w:cstheme="minorBidi"/>
            <w:noProof/>
            <w:sz w:val="22"/>
            <w:szCs w:val="22"/>
            <w:lang w:val="en-US" w:eastAsia="en-US"/>
          </w:rPr>
          <w:tab/>
        </w:r>
        <w:r w:rsidR="004102AE" w:rsidRPr="000D04DD">
          <w:rPr>
            <w:rStyle w:val="Hyperlink"/>
            <w:noProof/>
          </w:rPr>
          <w:t>Public holidays</w:t>
        </w:r>
        <w:r w:rsidR="004102AE">
          <w:rPr>
            <w:noProof/>
          </w:rPr>
          <w:tab/>
        </w:r>
        <w:r w:rsidR="004102AE">
          <w:rPr>
            <w:noProof/>
          </w:rPr>
          <w:fldChar w:fldCharType="begin"/>
        </w:r>
        <w:r w:rsidR="004102AE">
          <w:rPr>
            <w:noProof/>
          </w:rPr>
          <w:instrText xml:space="preserve"> PAGEREF _Toc55990014 \h </w:instrText>
        </w:r>
        <w:r w:rsidR="004102AE">
          <w:rPr>
            <w:noProof/>
          </w:rPr>
        </w:r>
        <w:r w:rsidR="004102AE">
          <w:rPr>
            <w:noProof/>
          </w:rPr>
          <w:fldChar w:fldCharType="separate"/>
        </w:r>
        <w:r w:rsidR="004102AE">
          <w:rPr>
            <w:noProof/>
          </w:rPr>
          <w:t>74</w:t>
        </w:r>
        <w:r w:rsidR="004102AE">
          <w:rPr>
            <w:noProof/>
          </w:rPr>
          <w:fldChar w:fldCharType="end"/>
        </w:r>
      </w:hyperlink>
    </w:p>
    <w:p w:rsidR="004102AE" w:rsidRDefault="000F1DD4">
      <w:pPr>
        <w:pStyle w:val="TOC2"/>
        <w:rPr>
          <w:rFonts w:asciiTheme="minorHAnsi" w:eastAsiaTheme="minorEastAsia" w:hAnsiTheme="minorHAnsi" w:cstheme="minorBidi"/>
          <w:noProof/>
          <w:sz w:val="22"/>
          <w:szCs w:val="22"/>
          <w:lang w:val="en-US" w:eastAsia="en-US"/>
        </w:rPr>
      </w:pPr>
      <w:hyperlink w:anchor="_Toc55990015" w:history="1">
        <w:r w:rsidR="004102AE" w:rsidRPr="000D04DD">
          <w:rPr>
            <w:rStyle w:val="Hyperlink"/>
            <w:noProof/>
          </w:rPr>
          <w:t>38.</w:t>
        </w:r>
        <w:r w:rsidR="004102AE">
          <w:rPr>
            <w:rFonts w:asciiTheme="minorHAnsi" w:eastAsiaTheme="minorEastAsia" w:hAnsiTheme="minorHAnsi" w:cstheme="minorBidi"/>
            <w:noProof/>
            <w:sz w:val="22"/>
            <w:szCs w:val="22"/>
            <w:lang w:val="en-US" w:eastAsia="en-US"/>
          </w:rPr>
          <w:tab/>
        </w:r>
        <w:r w:rsidR="004102AE" w:rsidRPr="000D04DD">
          <w:rPr>
            <w:rStyle w:val="Hyperlink"/>
            <w:noProof/>
          </w:rPr>
          <w:t>Leave to deal with Family and Domestic Violence</w:t>
        </w:r>
        <w:r w:rsidR="004102AE">
          <w:rPr>
            <w:noProof/>
          </w:rPr>
          <w:tab/>
        </w:r>
        <w:r w:rsidR="004102AE">
          <w:rPr>
            <w:noProof/>
          </w:rPr>
          <w:fldChar w:fldCharType="begin"/>
        </w:r>
        <w:r w:rsidR="004102AE">
          <w:rPr>
            <w:noProof/>
          </w:rPr>
          <w:instrText xml:space="preserve"> PAGEREF _Toc55990015 \h </w:instrText>
        </w:r>
        <w:r w:rsidR="004102AE">
          <w:rPr>
            <w:noProof/>
          </w:rPr>
        </w:r>
        <w:r w:rsidR="004102AE">
          <w:rPr>
            <w:noProof/>
          </w:rPr>
          <w:fldChar w:fldCharType="separate"/>
        </w:r>
        <w:r w:rsidR="004102AE">
          <w:rPr>
            <w:noProof/>
          </w:rPr>
          <w:t>74</w:t>
        </w:r>
        <w:r w:rsidR="004102AE">
          <w:rPr>
            <w:noProof/>
          </w:rPr>
          <w:fldChar w:fldCharType="end"/>
        </w:r>
      </w:hyperlink>
    </w:p>
    <w:p w:rsidR="004102AE" w:rsidRDefault="000F1DD4">
      <w:pPr>
        <w:pStyle w:val="TOC1"/>
        <w:rPr>
          <w:rFonts w:asciiTheme="minorHAnsi" w:eastAsiaTheme="minorEastAsia" w:hAnsiTheme="minorHAnsi" w:cstheme="minorBidi"/>
          <w:b w:val="0"/>
          <w:bCs w:val="0"/>
          <w:noProof/>
          <w:sz w:val="22"/>
          <w:szCs w:val="22"/>
          <w:lang w:val="en-US" w:eastAsia="en-US"/>
        </w:rPr>
      </w:pPr>
      <w:hyperlink w:anchor="_Toc55990016" w:history="1">
        <w:r w:rsidR="004102AE" w:rsidRPr="000D04DD">
          <w:rPr>
            <w:rStyle w:val="Hyperlink"/>
            <w:rFonts w:cs="Times New Roman"/>
            <w:noProof/>
          </w:rPr>
          <w:t>Schedule A</w:t>
        </w:r>
        <w:r w:rsidR="004102AE" w:rsidRPr="000D04DD">
          <w:rPr>
            <w:rStyle w:val="Hyperlink"/>
            <w:noProof/>
          </w:rPr>
          <w:t xml:space="preserve"> —Transitional Provisions</w:t>
        </w:r>
        <w:r w:rsidR="004102AE">
          <w:rPr>
            <w:noProof/>
          </w:rPr>
          <w:tab/>
        </w:r>
        <w:r w:rsidR="004102AE">
          <w:rPr>
            <w:noProof/>
          </w:rPr>
          <w:fldChar w:fldCharType="begin"/>
        </w:r>
        <w:r w:rsidR="004102AE">
          <w:rPr>
            <w:noProof/>
          </w:rPr>
          <w:instrText xml:space="preserve"> PAGEREF _Toc55990016 \h </w:instrText>
        </w:r>
        <w:r w:rsidR="004102AE">
          <w:rPr>
            <w:noProof/>
          </w:rPr>
        </w:r>
        <w:r w:rsidR="004102AE">
          <w:rPr>
            <w:noProof/>
          </w:rPr>
          <w:fldChar w:fldCharType="separate"/>
        </w:r>
        <w:r w:rsidR="004102AE">
          <w:rPr>
            <w:noProof/>
          </w:rPr>
          <w:t>77</w:t>
        </w:r>
        <w:r w:rsidR="004102AE">
          <w:rPr>
            <w:noProof/>
          </w:rPr>
          <w:fldChar w:fldCharType="end"/>
        </w:r>
      </w:hyperlink>
    </w:p>
    <w:p w:rsidR="004102AE" w:rsidRDefault="000F1DD4">
      <w:pPr>
        <w:pStyle w:val="TOC1"/>
        <w:rPr>
          <w:rFonts w:asciiTheme="minorHAnsi" w:eastAsiaTheme="minorEastAsia" w:hAnsiTheme="minorHAnsi" w:cstheme="minorBidi"/>
          <w:b w:val="0"/>
          <w:bCs w:val="0"/>
          <w:noProof/>
          <w:sz w:val="22"/>
          <w:szCs w:val="22"/>
          <w:lang w:val="en-US" w:eastAsia="en-US"/>
        </w:rPr>
      </w:pPr>
      <w:hyperlink w:anchor="_Toc55990017" w:history="1">
        <w:r w:rsidR="004102AE" w:rsidRPr="000D04DD">
          <w:rPr>
            <w:rStyle w:val="Hyperlink"/>
            <w:rFonts w:cs="Times New Roman"/>
            <w:noProof/>
          </w:rPr>
          <w:t>Schedule B</w:t>
        </w:r>
        <w:r w:rsidR="004102AE" w:rsidRPr="000D04DD">
          <w:rPr>
            <w:rStyle w:val="Hyperlink"/>
            <w:noProof/>
          </w:rPr>
          <w:t xml:space="preserve"> —Classification Definitions</w:t>
        </w:r>
        <w:r w:rsidR="004102AE">
          <w:rPr>
            <w:noProof/>
          </w:rPr>
          <w:tab/>
        </w:r>
        <w:r w:rsidR="004102AE">
          <w:rPr>
            <w:noProof/>
          </w:rPr>
          <w:fldChar w:fldCharType="begin"/>
        </w:r>
        <w:r w:rsidR="004102AE">
          <w:rPr>
            <w:noProof/>
          </w:rPr>
          <w:instrText xml:space="preserve"> PAGEREF _Toc55990017 \h </w:instrText>
        </w:r>
        <w:r w:rsidR="004102AE">
          <w:rPr>
            <w:noProof/>
          </w:rPr>
        </w:r>
        <w:r w:rsidR="004102AE">
          <w:rPr>
            <w:noProof/>
          </w:rPr>
          <w:fldChar w:fldCharType="separate"/>
        </w:r>
        <w:r w:rsidR="004102AE">
          <w:rPr>
            <w:noProof/>
          </w:rPr>
          <w:t>83</w:t>
        </w:r>
        <w:r w:rsidR="004102AE">
          <w:rPr>
            <w:noProof/>
          </w:rPr>
          <w:fldChar w:fldCharType="end"/>
        </w:r>
      </w:hyperlink>
    </w:p>
    <w:p w:rsidR="004102AE" w:rsidRDefault="000F1DD4">
      <w:pPr>
        <w:pStyle w:val="TOC1"/>
        <w:rPr>
          <w:rFonts w:asciiTheme="minorHAnsi" w:eastAsiaTheme="minorEastAsia" w:hAnsiTheme="minorHAnsi" w:cstheme="minorBidi"/>
          <w:b w:val="0"/>
          <w:bCs w:val="0"/>
          <w:noProof/>
          <w:sz w:val="22"/>
          <w:szCs w:val="22"/>
          <w:lang w:val="en-US" w:eastAsia="en-US"/>
        </w:rPr>
      </w:pPr>
      <w:hyperlink w:anchor="_Toc55990018" w:history="1">
        <w:r w:rsidR="004102AE" w:rsidRPr="000D04DD">
          <w:rPr>
            <w:rStyle w:val="Hyperlink"/>
            <w:rFonts w:cs="Times New Roman"/>
            <w:noProof/>
          </w:rPr>
          <w:t>Schedule C</w:t>
        </w:r>
        <w:r w:rsidR="004102AE" w:rsidRPr="000D04DD">
          <w:rPr>
            <w:rStyle w:val="Hyperlink"/>
            <w:noProof/>
            <w:lang w:val="en-US"/>
          </w:rPr>
          <w:t xml:space="preserve"> —</w:t>
        </w:r>
        <w:r w:rsidR="004102AE" w:rsidRPr="000D04DD">
          <w:rPr>
            <w:rStyle w:val="Hyperlink"/>
            <w:noProof/>
          </w:rPr>
          <w:t>Supported Wage System</w:t>
        </w:r>
        <w:r w:rsidR="004102AE">
          <w:rPr>
            <w:noProof/>
          </w:rPr>
          <w:tab/>
        </w:r>
        <w:r w:rsidR="004102AE">
          <w:rPr>
            <w:noProof/>
          </w:rPr>
          <w:fldChar w:fldCharType="begin"/>
        </w:r>
        <w:r w:rsidR="004102AE">
          <w:rPr>
            <w:noProof/>
          </w:rPr>
          <w:instrText xml:space="preserve"> PAGEREF _Toc55990018 \h </w:instrText>
        </w:r>
        <w:r w:rsidR="004102AE">
          <w:rPr>
            <w:noProof/>
          </w:rPr>
        </w:r>
        <w:r w:rsidR="004102AE">
          <w:rPr>
            <w:noProof/>
          </w:rPr>
          <w:fldChar w:fldCharType="separate"/>
        </w:r>
        <w:r w:rsidR="004102AE">
          <w:rPr>
            <w:noProof/>
          </w:rPr>
          <w:t>95</w:t>
        </w:r>
        <w:r w:rsidR="004102AE">
          <w:rPr>
            <w:noProof/>
          </w:rPr>
          <w:fldChar w:fldCharType="end"/>
        </w:r>
      </w:hyperlink>
    </w:p>
    <w:p w:rsidR="004102AE" w:rsidRDefault="000F1DD4">
      <w:pPr>
        <w:pStyle w:val="TOC1"/>
        <w:rPr>
          <w:rFonts w:asciiTheme="minorHAnsi" w:eastAsiaTheme="minorEastAsia" w:hAnsiTheme="minorHAnsi" w:cstheme="minorBidi"/>
          <w:b w:val="0"/>
          <w:bCs w:val="0"/>
          <w:noProof/>
          <w:sz w:val="22"/>
          <w:szCs w:val="22"/>
          <w:lang w:val="en-US" w:eastAsia="en-US"/>
        </w:rPr>
      </w:pPr>
      <w:hyperlink w:anchor="_Toc55990019" w:history="1">
        <w:r w:rsidR="004102AE" w:rsidRPr="000D04DD">
          <w:rPr>
            <w:rStyle w:val="Hyperlink"/>
            <w:rFonts w:cs="Times New Roman"/>
            <w:noProof/>
            <w:lang w:val="en-US"/>
          </w:rPr>
          <w:t>Schedule D</w:t>
        </w:r>
        <w:r w:rsidR="004102AE" w:rsidRPr="000D04DD">
          <w:rPr>
            <w:rStyle w:val="Hyperlink"/>
            <w:noProof/>
          </w:rPr>
          <w:t xml:space="preserve"> —</w:t>
        </w:r>
        <w:r w:rsidR="004102AE" w:rsidRPr="000D04DD">
          <w:rPr>
            <w:rStyle w:val="Hyperlink"/>
            <w:noProof/>
            <w:lang w:val="en-US"/>
          </w:rPr>
          <w:t>National Training Wage</w:t>
        </w:r>
        <w:r w:rsidR="004102AE">
          <w:rPr>
            <w:noProof/>
          </w:rPr>
          <w:tab/>
        </w:r>
        <w:r w:rsidR="004102AE">
          <w:rPr>
            <w:noProof/>
          </w:rPr>
          <w:fldChar w:fldCharType="begin"/>
        </w:r>
        <w:r w:rsidR="004102AE">
          <w:rPr>
            <w:noProof/>
          </w:rPr>
          <w:instrText xml:space="preserve"> PAGEREF _Toc55990019 \h </w:instrText>
        </w:r>
        <w:r w:rsidR="004102AE">
          <w:rPr>
            <w:noProof/>
          </w:rPr>
        </w:r>
        <w:r w:rsidR="004102AE">
          <w:rPr>
            <w:noProof/>
          </w:rPr>
          <w:fldChar w:fldCharType="separate"/>
        </w:r>
        <w:r w:rsidR="004102AE">
          <w:rPr>
            <w:noProof/>
          </w:rPr>
          <w:t>98</w:t>
        </w:r>
        <w:r w:rsidR="004102AE">
          <w:rPr>
            <w:noProof/>
          </w:rPr>
          <w:fldChar w:fldCharType="end"/>
        </w:r>
      </w:hyperlink>
    </w:p>
    <w:p w:rsidR="004102AE" w:rsidRDefault="000F1DD4">
      <w:pPr>
        <w:pStyle w:val="TOC1"/>
        <w:rPr>
          <w:rFonts w:asciiTheme="minorHAnsi" w:eastAsiaTheme="minorEastAsia" w:hAnsiTheme="minorHAnsi" w:cstheme="minorBidi"/>
          <w:b w:val="0"/>
          <w:bCs w:val="0"/>
          <w:noProof/>
          <w:sz w:val="22"/>
          <w:szCs w:val="22"/>
          <w:lang w:val="en-US" w:eastAsia="en-US"/>
        </w:rPr>
      </w:pPr>
      <w:hyperlink w:anchor="_Toc55990020" w:history="1">
        <w:r w:rsidR="004102AE" w:rsidRPr="000D04DD">
          <w:rPr>
            <w:rStyle w:val="Hyperlink"/>
            <w:rFonts w:cs="Times New Roman"/>
            <w:noProof/>
            <w:lang w:val="en-US"/>
          </w:rPr>
          <w:t>Schedule E</w:t>
        </w:r>
        <w:r w:rsidR="004102AE" w:rsidRPr="000D04DD">
          <w:rPr>
            <w:rStyle w:val="Hyperlink"/>
            <w:noProof/>
            <w:lang w:val="en-US"/>
          </w:rPr>
          <w:t xml:space="preserve"> —School-Based Apprenticeship</w:t>
        </w:r>
        <w:r w:rsidR="004102AE">
          <w:rPr>
            <w:noProof/>
          </w:rPr>
          <w:tab/>
        </w:r>
        <w:r w:rsidR="004102AE">
          <w:rPr>
            <w:noProof/>
          </w:rPr>
          <w:fldChar w:fldCharType="begin"/>
        </w:r>
        <w:r w:rsidR="004102AE">
          <w:rPr>
            <w:noProof/>
          </w:rPr>
          <w:instrText xml:space="preserve"> PAGEREF _Toc55990020 \h </w:instrText>
        </w:r>
        <w:r w:rsidR="004102AE">
          <w:rPr>
            <w:noProof/>
          </w:rPr>
        </w:r>
        <w:r w:rsidR="004102AE">
          <w:rPr>
            <w:noProof/>
          </w:rPr>
          <w:fldChar w:fldCharType="separate"/>
        </w:r>
        <w:r w:rsidR="004102AE">
          <w:rPr>
            <w:noProof/>
          </w:rPr>
          <w:t>99</w:t>
        </w:r>
        <w:r w:rsidR="004102AE">
          <w:rPr>
            <w:noProof/>
          </w:rPr>
          <w:fldChar w:fldCharType="end"/>
        </w:r>
      </w:hyperlink>
    </w:p>
    <w:p w:rsidR="004102AE" w:rsidRDefault="000F1DD4">
      <w:pPr>
        <w:pStyle w:val="TOC1"/>
        <w:rPr>
          <w:rFonts w:asciiTheme="minorHAnsi" w:eastAsiaTheme="minorEastAsia" w:hAnsiTheme="minorHAnsi" w:cstheme="minorBidi"/>
          <w:b w:val="0"/>
          <w:bCs w:val="0"/>
          <w:noProof/>
          <w:sz w:val="22"/>
          <w:szCs w:val="22"/>
          <w:lang w:val="en-US" w:eastAsia="en-US"/>
        </w:rPr>
      </w:pPr>
      <w:hyperlink w:anchor="_Toc55990021" w:history="1">
        <w:r w:rsidR="004102AE" w:rsidRPr="000D04DD">
          <w:rPr>
            <w:rStyle w:val="Hyperlink"/>
            <w:rFonts w:cs="Times New Roman"/>
            <w:noProof/>
          </w:rPr>
          <w:t>Schedule F</w:t>
        </w:r>
        <w:r w:rsidR="004102AE" w:rsidRPr="000D04DD">
          <w:rPr>
            <w:rStyle w:val="Hyperlink"/>
            <w:noProof/>
          </w:rPr>
          <w:t xml:space="preserve"> —Part-day Public Holidays</w:t>
        </w:r>
        <w:r w:rsidR="004102AE">
          <w:rPr>
            <w:noProof/>
          </w:rPr>
          <w:tab/>
        </w:r>
        <w:r w:rsidR="004102AE">
          <w:rPr>
            <w:noProof/>
          </w:rPr>
          <w:fldChar w:fldCharType="begin"/>
        </w:r>
        <w:r w:rsidR="004102AE">
          <w:rPr>
            <w:noProof/>
          </w:rPr>
          <w:instrText xml:space="preserve"> PAGEREF _Toc55990021 \h </w:instrText>
        </w:r>
        <w:r w:rsidR="004102AE">
          <w:rPr>
            <w:noProof/>
          </w:rPr>
        </w:r>
        <w:r w:rsidR="004102AE">
          <w:rPr>
            <w:noProof/>
          </w:rPr>
          <w:fldChar w:fldCharType="separate"/>
        </w:r>
        <w:r w:rsidR="004102AE">
          <w:rPr>
            <w:noProof/>
          </w:rPr>
          <w:t>100</w:t>
        </w:r>
        <w:r w:rsidR="004102AE">
          <w:rPr>
            <w:noProof/>
          </w:rPr>
          <w:fldChar w:fldCharType="end"/>
        </w:r>
      </w:hyperlink>
    </w:p>
    <w:p w:rsidR="004102AE" w:rsidRDefault="000F1DD4">
      <w:pPr>
        <w:pStyle w:val="TOC1"/>
        <w:rPr>
          <w:rFonts w:asciiTheme="minorHAnsi" w:eastAsiaTheme="minorEastAsia" w:hAnsiTheme="minorHAnsi" w:cstheme="minorBidi"/>
          <w:b w:val="0"/>
          <w:bCs w:val="0"/>
          <w:noProof/>
          <w:sz w:val="22"/>
          <w:szCs w:val="22"/>
          <w:lang w:val="en-US" w:eastAsia="en-US"/>
        </w:rPr>
      </w:pPr>
      <w:hyperlink w:anchor="_Toc55990022" w:history="1">
        <w:r w:rsidR="004102AE" w:rsidRPr="000D04DD">
          <w:rPr>
            <w:rStyle w:val="Hyperlink"/>
            <w:rFonts w:cs="Times New Roman"/>
            <w:noProof/>
            <w:lang w:val="en-US"/>
          </w:rPr>
          <w:t>Schedule G</w:t>
        </w:r>
        <w:r w:rsidR="004102AE" w:rsidRPr="000D04DD">
          <w:rPr>
            <w:rStyle w:val="Hyperlink"/>
            <w:noProof/>
            <w:lang w:val="en-US"/>
          </w:rPr>
          <w:t xml:space="preserve"> —All-purpose rates of pay</w:t>
        </w:r>
        <w:r w:rsidR="004102AE">
          <w:rPr>
            <w:noProof/>
          </w:rPr>
          <w:tab/>
        </w:r>
        <w:r w:rsidR="004102AE">
          <w:rPr>
            <w:noProof/>
          </w:rPr>
          <w:fldChar w:fldCharType="begin"/>
        </w:r>
        <w:r w:rsidR="004102AE">
          <w:rPr>
            <w:noProof/>
          </w:rPr>
          <w:instrText xml:space="preserve"> PAGEREF _Toc55990022 \h </w:instrText>
        </w:r>
        <w:r w:rsidR="004102AE">
          <w:rPr>
            <w:noProof/>
          </w:rPr>
        </w:r>
        <w:r w:rsidR="004102AE">
          <w:rPr>
            <w:noProof/>
          </w:rPr>
          <w:fldChar w:fldCharType="separate"/>
        </w:r>
        <w:r w:rsidR="004102AE">
          <w:rPr>
            <w:noProof/>
          </w:rPr>
          <w:t>102</w:t>
        </w:r>
        <w:r w:rsidR="004102AE">
          <w:rPr>
            <w:noProof/>
          </w:rPr>
          <w:fldChar w:fldCharType="end"/>
        </w:r>
      </w:hyperlink>
    </w:p>
    <w:p w:rsidR="004102AE" w:rsidRDefault="000F1DD4">
      <w:pPr>
        <w:pStyle w:val="TOC1"/>
        <w:rPr>
          <w:rFonts w:asciiTheme="minorHAnsi" w:eastAsiaTheme="minorEastAsia" w:hAnsiTheme="minorHAnsi" w:cstheme="minorBidi"/>
          <w:b w:val="0"/>
          <w:bCs w:val="0"/>
          <w:noProof/>
          <w:sz w:val="22"/>
          <w:szCs w:val="22"/>
          <w:lang w:val="en-US" w:eastAsia="en-US"/>
        </w:rPr>
      </w:pPr>
      <w:hyperlink w:anchor="_Toc55990023" w:history="1">
        <w:r w:rsidR="004102AE" w:rsidRPr="000D04DD">
          <w:rPr>
            <w:rStyle w:val="Hyperlink"/>
            <w:rFonts w:cs="Times New Roman"/>
            <w:noProof/>
          </w:rPr>
          <w:t>Schedule H</w:t>
        </w:r>
        <w:r w:rsidR="004102AE" w:rsidRPr="000D04DD">
          <w:rPr>
            <w:rStyle w:val="Hyperlink"/>
            <w:noProof/>
          </w:rPr>
          <w:t xml:space="preserve"> —Peak Sports Apprenticeships</w:t>
        </w:r>
        <w:r w:rsidR="004102AE">
          <w:rPr>
            <w:noProof/>
          </w:rPr>
          <w:tab/>
        </w:r>
        <w:r w:rsidR="004102AE">
          <w:rPr>
            <w:noProof/>
          </w:rPr>
          <w:fldChar w:fldCharType="begin"/>
        </w:r>
        <w:r w:rsidR="004102AE">
          <w:rPr>
            <w:noProof/>
          </w:rPr>
          <w:instrText xml:space="preserve"> PAGEREF _Toc55990023 \h </w:instrText>
        </w:r>
        <w:r w:rsidR="004102AE">
          <w:rPr>
            <w:noProof/>
          </w:rPr>
        </w:r>
        <w:r w:rsidR="004102AE">
          <w:rPr>
            <w:noProof/>
          </w:rPr>
          <w:fldChar w:fldCharType="separate"/>
        </w:r>
        <w:r w:rsidR="004102AE">
          <w:rPr>
            <w:noProof/>
          </w:rPr>
          <w:t>104</w:t>
        </w:r>
        <w:r w:rsidR="004102AE">
          <w:rPr>
            <w:noProof/>
          </w:rPr>
          <w:fldChar w:fldCharType="end"/>
        </w:r>
      </w:hyperlink>
    </w:p>
    <w:p w:rsidR="004102AE" w:rsidRDefault="000F1DD4">
      <w:pPr>
        <w:pStyle w:val="TOC1"/>
        <w:rPr>
          <w:rFonts w:asciiTheme="minorHAnsi" w:eastAsiaTheme="minorEastAsia" w:hAnsiTheme="minorHAnsi" w:cstheme="minorBidi"/>
          <w:b w:val="0"/>
          <w:bCs w:val="0"/>
          <w:noProof/>
          <w:sz w:val="22"/>
          <w:szCs w:val="22"/>
          <w:lang w:val="en-US" w:eastAsia="en-US"/>
        </w:rPr>
      </w:pPr>
      <w:hyperlink w:anchor="_Toc55990024" w:history="1">
        <w:r w:rsidR="004102AE" w:rsidRPr="000D04DD">
          <w:rPr>
            <w:rStyle w:val="Hyperlink"/>
            <w:rFonts w:cs="Times New Roman"/>
            <w:noProof/>
          </w:rPr>
          <w:t>Schedule I</w:t>
        </w:r>
        <w:r w:rsidR="004102AE" w:rsidRPr="000D04DD">
          <w:rPr>
            <w:rStyle w:val="Hyperlink"/>
            <w:noProof/>
          </w:rPr>
          <w:t xml:space="preserve"> —Agreement to Take Annual Leave in Advance</w:t>
        </w:r>
        <w:r w:rsidR="004102AE">
          <w:rPr>
            <w:noProof/>
          </w:rPr>
          <w:tab/>
        </w:r>
        <w:r w:rsidR="004102AE">
          <w:rPr>
            <w:noProof/>
          </w:rPr>
          <w:fldChar w:fldCharType="begin"/>
        </w:r>
        <w:r w:rsidR="004102AE">
          <w:rPr>
            <w:noProof/>
          </w:rPr>
          <w:instrText xml:space="preserve"> PAGEREF _Toc55990024 \h </w:instrText>
        </w:r>
        <w:r w:rsidR="004102AE">
          <w:rPr>
            <w:noProof/>
          </w:rPr>
        </w:r>
        <w:r w:rsidR="004102AE">
          <w:rPr>
            <w:noProof/>
          </w:rPr>
          <w:fldChar w:fldCharType="separate"/>
        </w:r>
        <w:r w:rsidR="004102AE">
          <w:rPr>
            <w:noProof/>
          </w:rPr>
          <w:t>106</w:t>
        </w:r>
        <w:r w:rsidR="004102AE">
          <w:rPr>
            <w:noProof/>
          </w:rPr>
          <w:fldChar w:fldCharType="end"/>
        </w:r>
      </w:hyperlink>
    </w:p>
    <w:p w:rsidR="004102AE" w:rsidRDefault="000F1DD4">
      <w:pPr>
        <w:pStyle w:val="TOC1"/>
        <w:rPr>
          <w:rFonts w:asciiTheme="minorHAnsi" w:eastAsiaTheme="minorEastAsia" w:hAnsiTheme="minorHAnsi" w:cstheme="minorBidi"/>
          <w:b w:val="0"/>
          <w:bCs w:val="0"/>
          <w:noProof/>
          <w:sz w:val="22"/>
          <w:szCs w:val="22"/>
          <w:lang w:val="en-US" w:eastAsia="en-US"/>
        </w:rPr>
      </w:pPr>
      <w:hyperlink w:anchor="_Toc55990025" w:history="1">
        <w:r w:rsidR="004102AE" w:rsidRPr="000D04DD">
          <w:rPr>
            <w:rStyle w:val="Hyperlink"/>
            <w:rFonts w:cs="Times New Roman"/>
            <w:noProof/>
          </w:rPr>
          <w:t>Schedule J</w:t>
        </w:r>
        <w:r w:rsidR="004102AE" w:rsidRPr="000D04DD">
          <w:rPr>
            <w:rStyle w:val="Hyperlink"/>
            <w:noProof/>
          </w:rPr>
          <w:t xml:space="preserve"> —Agreement to Cash Out Annual Leave</w:t>
        </w:r>
        <w:r w:rsidR="004102AE">
          <w:rPr>
            <w:noProof/>
          </w:rPr>
          <w:tab/>
        </w:r>
        <w:r w:rsidR="004102AE">
          <w:rPr>
            <w:noProof/>
          </w:rPr>
          <w:fldChar w:fldCharType="begin"/>
        </w:r>
        <w:r w:rsidR="004102AE">
          <w:rPr>
            <w:noProof/>
          </w:rPr>
          <w:instrText xml:space="preserve"> PAGEREF _Toc55990025 \h </w:instrText>
        </w:r>
        <w:r w:rsidR="004102AE">
          <w:rPr>
            <w:noProof/>
          </w:rPr>
        </w:r>
        <w:r w:rsidR="004102AE">
          <w:rPr>
            <w:noProof/>
          </w:rPr>
          <w:fldChar w:fldCharType="separate"/>
        </w:r>
        <w:r w:rsidR="004102AE">
          <w:rPr>
            <w:noProof/>
          </w:rPr>
          <w:t>107</w:t>
        </w:r>
        <w:r w:rsidR="004102AE">
          <w:rPr>
            <w:noProof/>
          </w:rPr>
          <w:fldChar w:fldCharType="end"/>
        </w:r>
      </w:hyperlink>
    </w:p>
    <w:p w:rsidR="004102AE" w:rsidRDefault="000F1DD4">
      <w:pPr>
        <w:pStyle w:val="TOC1"/>
        <w:rPr>
          <w:rFonts w:asciiTheme="minorHAnsi" w:eastAsiaTheme="minorEastAsia" w:hAnsiTheme="minorHAnsi" w:cstheme="minorBidi"/>
          <w:b w:val="0"/>
          <w:bCs w:val="0"/>
          <w:noProof/>
          <w:sz w:val="22"/>
          <w:szCs w:val="22"/>
          <w:lang w:val="en-US" w:eastAsia="en-US"/>
        </w:rPr>
      </w:pPr>
      <w:hyperlink w:anchor="_Toc55990026" w:history="1">
        <w:r w:rsidR="004102AE" w:rsidRPr="000D04DD">
          <w:rPr>
            <w:rStyle w:val="Hyperlink"/>
            <w:rFonts w:cs="Times New Roman"/>
            <w:noProof/>
          </w:rPr>
          <w:t>Schedule K</w:t>
        </w:r>
        <w:r w:rsidR="004102AE" w:rsidRPr="000D04DD">
          <w:rPr>
            <w:rStyle w:val="Hyperlink"/>
            <w:noProof/>
          </w:rPr>
          <w:t xml:space="preserve"> —</w:t>
        </w:r>
        <w:r w:rsidR="004102AE" w:rsidRPr="000D04DD">
          <w:rPr>
            <w:rStyle w:val="Hyperlink"/>
            <w:noProof/>
            <w:lang w:val="en-GB"/>
          </w:rPr>
          <w:t>Agreement for Time Off Instead of Payment for Overtime</w:t>
        </w:r>
        <w:r w:rsidR="004102AE">
          <w:rPr>
            <w:noProof/>
          </w:rPr>
          <w:tab/>
        </w:r>
        <w:r w:rsidR="004102AE">
          <w:rPr>
            <w:noProof/>
          </w:rPr>
          <w:fldChar w:fldCharType="begin"/>
        </w:r>
        <w:r w:rsidR="004102AE">
          <w:rPr>
            <w:noProof/>
          </w:rPr>
          <w:instrText xml:space="preserve"> PAGEREF _Toc55990026 \h </w:instrText>
        </w:r>
        <w:r w:rsidR="004102AE">
          <w:rPr>
            <w:noProof/>
          </w:rPr>
        </w:r>
        <w:r w:rsidR="004102AE">
          <w:rPr>
            <w:noProof/>
          </w:rPr>
          <w:fldChar w:fldCharType="separate"/>
        </w:r>
        <w:r w:rsidR="004102AE">
          <w:rPr>
            <w:noProof/>
          </w:rPr>
          <w:t>108</w:t>
        </w:r>
        <w:r w:rsidR="004102AE">
          <w:rPr>
            <w:noProof/>
          </w:rPr>
          <w:fldChar w:fldCharType="end"/>
        </w:r>
      </w:hyperlink>
    </w:p>
    <w:p w:rsidR="006006AA" w:rsidRPr="00B97BBC" w:rsidRDefault="00B45291" w:rsidP="00962257">
      <w:r w:rsidRPr="00B97BBC">
        <w:fldChar w:fldCharType="end"/>
      </w:r>
    </w:p>
    <w:p w:rsidR="00962257" w:rsidRPr="00B97BBC" w:rsidRDefault="00962257" w:rsidP="00962257">
      <w:pPr>
        <w:spacing w:before="0"/>
        <w:jc w:val="left"/>
        <w:sectPr w:rsidR="00962257" w:rsidRPr="00B97BBC" w:rsidSect="00962257">
          <w:headerReference w:type="even" r:id="rId36"/>
          <w:headerReference w:type="default" r:id="rId37"/>
          <w:footerReference w:type="even" r:id="rId38"/>
          <w:footerReference w:type="default" r:id="rId39"/>
          <w:footerReference w:type="first" r:id="rId40"/>
          <w:pgSz w:w="11907" w:h="16840" w:code="9"/>
          <w:pgMar w:top="567" w:right="1418" w:bottom="737" w:left="1418" w:header="510" w:footer="737" w:gutter="0"/>
          <w:pgNumType w:start="1"/>
          <w:cols w:space="720"/>
          <w:noEndnote/>
          <w:titlePg/>
        </w:sectPr>
      </w:pPr>
    </w:p>
    <w:p w:rsidR="00962257" w:rsidRPr="00B97BBC" w:rsidRDefault="00962257" w:rsidP="00962257">
      <w:pPr>
        <w:pStyle w:val="Partheading"/>
        <w:ind w:left="357" w:hanging="357"/>
      </w:pPr>
      <w:bookmarkStart w:id="2" w:name="_Ref226437347"/>
      <w:bookmarkStart w:id="3" w:name="_Toc55989970"/>
      <w:bookmarkStart w:id="4" w:name="Part1"/>
      <w:r w:rsidRPr="00B97BBC">
        <w:lastRenderedPageBreak/>
        <w:t>Application and Operation</w:t>
      </w:r>
      <w:bookmarkEnd w:id="2"/>
      <w:bookmarkEnd w:id="3"/>
    </w:p>
    <w:p w:rsidR="00962257" w:rsidRPr="00B97BBC" w:rsidRDefault="00962257" w:rsidP="00962257">
      <w:pPr>
        <w:pStyle w:val="Level1"/>
      </w:pPr>
      <w:bookmarkStart w:id="5" w:name="_Toc55989971"/>
      <w:r w:rsidRPr="00B97BBC">
        <w:t>Title</w:t>
      </w:r>
      <w:bookmarkEnd w:id="5"/>
    </w:p>
    <w:p w:rsidR="00962257" w:rsidRPr="00B97BBC" w:rsidRDefault="00962257" w:rsidP="00962257">
      <w:r w:rsidRPr="00B97BBC">
        <w:t xml:space="preserve">This award is the </w:t>
      </w:r>
      <w:r w:rsidRPr="00B97BBC">
        <w:rPr>
          <w:i/>
        </w:rPr>
        <w:t>Plumbing and Fire Sprinklers Award 2010</w:t>
      </w:r>
      <w:r w:rsidRPr="00B97BBC">
        <w:t>.</w:t>
      </w:r>
    </w:p>
    <w:p w:rsidR="00962257" w:rsidRDefault="00962257" w:rsidP="00962257">
      <w:pPr>
        <w:pStyle w:val="Level1"/>
      </w:pPr>
      <w:bookmarkStart w:id="6" w:name="_Toc227723927"/>
      <w:bookmarkStart w:id="7" w:name="_Toc55989972"/>
      <w:r w:rsidRPr="00B97BBC">
        <w:t xml:space="preserve">Commencement </w:t>
      </w:r>
      <w:bookmarkEnd w:id="6"/>
      <w:r w:rsidRPr="00B97BBC">
        <w:t>and transitional</w:t>
      </w:r>
      <w:bookmarkEnd w:id="7"/>
    </w:p>
    <w:p w:rsidR="00D31D63" w:rsidRPr="00D31D63" w:rsidRDefault="00D31D63" w:rsidP="00D31D63">
      <w:pPr>
        <w:pStyle w:val="History"/>
      </w:pPr>
      <w:r>
        <w:t xml:space="preserve">[Varied by </w:t>
      </w:r>
      <w:hyperlink r:id="rId41" w:history="1">
        <w:r w:rsidRPr="005F0393">
          <w:rPr>
            <w:rStyle w:val="Hyperlink"/>
          </w:rPr>
          <w:t>PR988414</w:t>
        </w:r>
      </w:hyperlink>
      <w:r w:rsidR="00F56643">
        <w:t xml:space="preserve">, </w:t>
      </w:r>
      <w:hyperlink r:id="rId42" w:history="1">
        <w:r w:rsidR="00F56643">
          <w:rPr>
            <w:rStyle w:val="Hyperlink"/>
          </w:rPr>
          <w:t>PR542156</w:t>
        </w:r>
      </w:hyperlink>
      <w:r>
        <w:t>]</w:t>
      </w:r>
    </w:p>
    <w:p w:rsidR="00962257" w:rsidRPr="00B97BBC" w:rsidRDefault="00962257" w:rsidP="00962257">
      <w:pPr>
        <w:pStyle w:val="Level2"/>
      </w:pPr>
      <w:r w:rsidRPr="00B97BBC">
        <w:t>This award commences on 1 January 2010.</w:t>
      </w:r>
    </w:p>
    <w:p w:rsidR="00962257" w:rsidRPr="00B97BBC" w:rsidRDefault="00962257" w:rsidP="00962257">
      <w:pPr>
        <w:pStyle w:val="Level2"/>
      </w:pPr>
      <w:r w:rsidRPr="00B97BBC">
        <w:t>The monetary obligations imposed on employers by this award may be absorbed into overaward payments. Nothing in this award requires an employer to maintain or increase any overaward payment.</w:t>
      </w:r>
    </w:p>
    <w:p w:rsidR="00962257" w:rsidRPr="00B97BBC" w:rsidRDefault="00962257" w:rsidP="00962257">
      <w:pPr>
        <w:pStyle w:val="Level2"/>
      </w:pPr>
      <w:r w:rsidRPr="00B97BBC">
        <w:t xml:space="preserve">This award contains transitional arrangements which specify when particular parts of the award come into effect. Some of the transitional arrangements are in clauses in the main part of the award. There are also transitional arrangements in </w:t>
      </w:r>
      <w:r w:rsidR="002824FA">
        <w:fldChar w:fldCharType="begin"/>
      </w:r>
      <w:r w:rsidR="002824FA">
        <w:instrText xml:space="preserve"> REF _Ref240263173 \w \h  \* MERGEFORMAT </w:instrText>
      </w:r>
      <w:r w:rsidR="002824FA">
        <w:fldChar w:fldCharType="separate"/>
      </w:r>
      <w:r w:rsidR="004102AE">
        <w:t>Schedule A</w:t>
      </w:r>
      <w:r w:rsidR="002824FA">
        <w:fldChar w:fldCharType="end"/>
      </w:r>
      <w:r w:rsidRPr="00B97BBC">
        <w:t xml:space="preserve">. The arrangements in </w:t>
      </w:r>
      <w:r w:rsidR="002824FA">
        <w:fldChar w:fldCharType="begin"/>
      </w:r>
      <w:r w:rsidR="002824FA">
        <w:instrText xml:space="preserve"> REF _Ref240263173 \w \h  \* MERGEFORMAT </w:instrText>
      </w:r>
      <w:r w:rsidR="002824FA">
        <w:fldChar w:fldCharType="separate"/>
      </w:r>
      <w:r w:rsidR="004102AE">
        <w:t>Schedule A</w:t>
      </w:r>
      <w:r w:rsidR="002824FA">
        <w:fldChar w:fldCharType="end"/>
      </w:r>
      <w:r w:rsidRPr="00B97BBC">
        <w:t xml:space="preserve"> deal with:</w:t>
      </w:r>
    </w:p>
    <w:p w:rsidR="00962257" w:rsidRPr="00B97BBC" w:rsidRDefault="00962257" w:rsidP="00962257">
      <w:pPr>
        <w:pStyle w:val="Bullet1"/>
      </w:pPr>
      <w:r w:rsidRPr="00B97BBC">
        <w:t>minimum wages and piecework rates</w:t>
      </w:r>
    </w:p>
    <w:p w:rsidR="00962257" w:rsidRPr="00B97BBC" w:rsidRDefault="00962257" w:rsidP="00962257">
      <w:pPr>
        <w:pStyle w:val="Bullet1"/>
      </w:pPr>
      <w:r w:rsidRPr="00B97BBC">
        <w:t>casual or part-time loadings</w:t>
      </w:r>
    </w:p>
    <w:p w:rsidR="00962257" w:rsidRPr="00B97BBC" w:rsidRDefault="00962257" w:rsidP="00962257">
      <w:pPr>
        <w:pStyle w:val="Bullet1"/>
      </w:pPr>
      <w:r w:rsidRPr="00B97BBC">
        <w:t>Saturday, Sunday, public holiday, evening or other penalties</w:t>
      </w:r>
    </w:p>
    <w:p w:rsidR="00962257" w:rsidRPr="00B97BBC" w:rsidRDefault="00962257" w:rsidP="00962257">
      <w:pPr>
        <w:pStyle w:val="Bullet1"/>
      </w:pPr>
      <w:r w:rsidRPr="00B97BBC">
        <w:t>shift allowances/penalties.</w:t>
      </w:r>
    </w:p>
    <w:p w:rsidR="00F56643" w:rsidRDefault="00F56643" w:rsidP="00F56643">
      <w:pPr>
        <w:pStyle w:val="History"/>
      </w:pPr>
      <w:r>
        <w:t xml:space="preserve">[2.4 varied by </w:t>
      </w:r>
      <w:hyperlink r:id="rId43" w:history="1">
        <w:r>
          <w:rPr>
            <w:rStyle w:val="Hyperlink"/>
          </w:rPr>
          <w:t>PR542156</w:t>
        </w:r>
      </w:hyperlink>
      <w:r>
        <w:t xml:space="preserve"> ppc 04Dec13]</w:t>
      </w:r>
    </w:p>
    <w:p w:rsidR="00962257" w:rsidRPr="00B97BBC" w:rsidRDefault="00962257" w:rsidP="00962257">
      <w:pPr>
        <w:pStyle w:val="Level2"/>
      </w:pPr>
      <w:r w:rsidRPr="00B97BBC">
        <w:t xml:space="preserve">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w:t>
      </w:r>
      <w:r w:rsidR="00F56643">
        <w:t>the Fair Work Commission</w:t>
      </w:r>
      <w:r w:rsidRPr="00B97BBC">
        <w:t xml:space="preserve"> may make any order it considers appropriate to remedy the situation.</w:t>
      </w:r>
    </w:p>
    <w:p w:rsidR="00F56643" w:rsidRDefault="00F56643" w:rsidP="00F56643">
      <w:pPr>
        <w:pStyle w:val="History"/>
      </w:pPr>
      <w:r>
        <w:t xml:space="preserve">[2.5 varied by </w:t>
      </w:r>
      <w:hyperlink r:id="rId44" w:history="1">
        <w:r>
          <w:rPr>
            <w:rStyle w:val="Hyperlink"/>
          </w:rPr>
          <w:t>PR542156</w:t>
        </w:r>
      </w:hyperlink>
      <w:r>
        <w:t xml:space="preserve"> ppc 04Dec13]</w:t>
      </w:r>
    </w:p>
    <w:p w:rsidR="00962257" w:rsidRPr="00B97BBC" w:rsidRDefault="00F56643" w:rsidP="00962257">
      <w:pPr>
        <w:pStyle w:val="Level2"/>
      </w:pPr>
      <w:r>
        <w:t>The Fair Work Commission</w:t>
      </w:r>
      <w:r w:rsidR="00962257" w:rsidRPr="00B97BBC">
        <w:t xml:space="preserve"> may review the transitional arrangements in this award and make a determination varying the award.</w:t>
      </w:r>
    </w:p>
    <w:p w:rsidR="00F56643" w:rsidRDefault="00F56643" w:rsidP="00F56643">
      <w:pPr>
        <w:pStyle w:val="History"/>
      </w:pPr>
      <w:r>
        <w:t xml:space="preserve">[2.6 varied by </w:t>
      </w:r>
      <w:hyperlink r:id="rId45" w:history="1">
        <w:r>
          <w:rPr>
            <w:rStyle w:val="Hyperlink"/>
          </w:rPr>
          <w:t>PR542156</w:t>
        </w:r>
      </w:hyperlink>
      <w:r>
        <w:t xml:space="preserve"> ppc 04Dec13]</w:t>
      </w:r>
    </w:p>
    <w:p w:rsidR="00962257" w:rsidRPr="00B97BBC" w:rsidRDefault="00F56643" w:rsidP="00962257">
      <w:pPr>
        <w:pStyle w:val="Level2"/>
      </w:pPr>
      <w:r>
        <w:t>The Fair Work Commission</w:t>
      </w:r>
      <w:r w:rsidR="00962257" w:rsidRPr="00B97BBC">
        <w:t xml:space="preserve"> may review the transitional arrangements:</w:t>
      </w:r>
    </w:p>
    <w:p w:rsidR="00962257" w:rsidRPr="00B97BBC" w:rsidRDefault="00962257" w:rsidP="00B3210A">
      <w:pPr>
        <w:pStyle w:val="Level3"/>
      </w:pPr>
      <w:r w:rsidRPr="00B97BBC">
        <w:t>on its own initiative; or</w:t>
      </w:r>
    </w:p>
    <w:p w:rsidR="00962257" w:rsidRPr="00B97BBC" w:rsidRDefault="00962257" w:rsidP="00B3210A">
      <w:pPr>
        <w:pStyle w:val="Level3"/>
      </w:pPr>
      <w:r w:rsidRPr="00B97BBC">
        <w:t>on application by an employer, employee, organisation or outworker entity covered by the modern award; or</w:t>
      </w:r>
    </w:p>
    <w:p w:rsidR="00962257" w:rsidRPr="00B97BBC" w:rsidRDefault="00962257" w:rsidP="00B3210A">
      <w:pPr>
        <w:pStyle w:val="Level3"/>
      </w:pPr>
      <w:r w:rsidRPr="00B97BBC">
        <w:lastRenderedPageBreak/>
        <w:t>on application by an organisation that is entitled to represent the industrial interests of one or more employers or employees that are covered by the modern award; or</w:t>
      </w:r>
    </w:p>
    <w:p w:rsidR="00962257" w:rsidRPr="00B97BBC" w:rsidRDefault="00962257" w:rsidP="00B3210A">
      <w:pPr>
        <w:pStyle w:val="Level3"/>
      </w:pPr>
      <w:r w:rsidRPr="00B97BBC">
        <w:t>in relation to outworker arrangements, on application by an organisation that is entitled to represent the industrial interests of one or more outworkers to whom the arrangements relate.</w:t>
      </w:r>
    </w:p>
    <w:p w:rsidR="00962257" w:rsidRDefault="00962257" w:rsidP="00962257">
      <w:pPr>
        <w:pStyle w:val="Level1"/>
      </w:pPr>
      <w:bookmarkStart w:id="8" w:name="_Toc55989973"/>
      <w:r w:rsidRPr="00B97BBC">
        <w:t>Definitions and interpretation</w:t>
      </w:r>
      <w:bookmarkEnd w:id="8"/>
    </w:p>
    <w:p w:rsidR="00866B1D" w:rsidRPr="00866B1D" w:rsidRDefault="00866B1D" w:rsidP="00866B1D">
      <w:pPr>
        <w:pStyle w:val="History"/>
      </w:pPr>
      <w:r w:rsidRPr="00EF6885">
        <w:t xml:space="preserve">[Varied by </w:t>
      </w:r>
      <w:hyperlink r:id="rId46" w:history="1">
        <w:r>
          <w:rPr>
            <w:rStyle w:val="Hyperlink"/>
          </w:rPr>
          <w:t>PR994534</w:t>
        </w:r>
      </w:hyperlink>
      <w:r w:rsidR="00E9513B">
        <w:t xml:space="preserve">, </w:t>
      </w:r>
      <w:hyperlink r:id="rId47" w:history="1">
        <w:r w:rsidR="00CE0FA6">
          <w:rPr>
            <w:rStyle w:val="Hyperlink"/>
          </w:rPr>
          <w:t>PR997772</w:t>
        </w:r>
      </w:hyperlink>
      <w:r w:rsidR="0069600E">
        <w:t xml:space="preserve">, </w:t>
      </w:r>
      <w:hyperlink r:id="rId48" w:history="1">
        <w:r w:rsidR="0069600E" w:rsidRPr="0069600E">
          <w:rPr>
            <w:rStyle w:val="Hyperlink"/>
          </w:rPr>
          <w:t>PR503646</w:t>
        </w:r>
      </w:hyperlink>
      <w:r w:rsidR="00135EFB">
        <w:t>,</w:t>
      </w:r>
      <w:r w:rsidR="00135EFB" w:rsidRPr="00135EFB">
        <w:t xml:space="preserve"> </w:t>
      </w:r>
      <w:hyperlink r:id="rId49" w:history="1">
        <w:r w:rsidR="00135EFB">
          <w:rPr>
            <w:rStyle w:val="Hyperlink"/>
          </w:rPr>
          <w:t>PR512383</w:t>
        </w:r>
      </w:hyperlink>
      <w:r w:rsidR="00F31FBB">
        <w:t xml:space="preserve">, </w:t>
      </w:r>
      <w:hyperlink r:id="rId50" w:history="1">
        <w:r w:rsidR="00D64ABD">
          <w:rPr>
            <w:rStyle w:val="Hyperlink"/>
          </w:rPr>
          <w:t>PR536408</w:t>
        </w:r>
      </w:hyperlink>
      <w:r w:rsidR="0053351B">
        <w:t xml:space="preserve">, </w:t>
      </w:r>
      <w:hyperlink r:id="rId51" w:history="1">
        <w:r w:rsidR="0053351B">
          <w:rPr>
            <w:rStyle w:val="Hyperlink"/>
          </w:rPr>
          <w:t>PR539029</w:t>
        </w:r>
      </w:hyperlink>
      <w:r w:rsidR="00720C5A">
        <w:t xml:space="preserve">, </w:t>
      </w:r>
      <w:hyperlink r:id="rId52" w:history="1">
        <w:r w:rsidR="00720C5A">
          <w:rPr>
            <w:rStyle w:val="Hyperlink"/>
          </w:rPr>
          <w:t>PR546006</w:t>
        </w:r>
      </w:hyperlink>
      <w:r w:rsidR="00135EFB">
        <w:t>]</w:t>
      </w:r>
    </w:p>
    <w:p w:rsidR="00962257" w:rsidRDefault="00962257" w:rsidP="00962257">
      <w:pPr>
        <w:pStyle w:val="Level2"/>
      </w:pPr>
      <w:r w:rsidRPr="00B97BBC">
        <w:t>In this award, unless the contrary intention appears:</w:t>
      </w:r>
    </w:p>
    <w:p w:rsidR="00866B1D" w:rsidRPr="00866B1D" w:rsidRDefault="00866B1D" w:rsidP="00866B1D">
      <w:pPr>
        <w:pStyle w:val="History"/>
      </w:pPr>
      <w:r w:rsidRPr="00EF6885">
        <w:t xml:space="preserve">[Definition of </w:t>
      </w:r>
      <w:r w:rsidRPr="00EF6885">
        <w:rPr>
          <w:b/>
        </w:rPr>
        <w:t>Act</w:t>
      </w:r>
      <w:r w:rsidRPr="00EF6885">
        <w:t xml:space="preserve"> substituted by </w:t>
      </w:r>
      <w:hyperlink r:id="rId53" w:history="1">
        <w:r>
          <w:rPr>
            <w:rStyle w:val="Hyperlink"/>
          </w:rPr>
          <w:t>PR994534</w:t>
        </w:r>
      </w:hyperlink>
      <w:r w:rsidRPr="00EF6885">
        <w:t xml:space="preserve"> </w:t>
      </w:r>
      <w:r>
        <w:t>from 01Jan10</w:t>
      </w:r>
      <w:r w:rsidRPr="00EF6885">
        <w:t>]</w:t>
      </w:r>
    </w:p>
    <w:p w:rsidR="0028237F" w:rsidRDefault="0028237F" w:rsidP="00962257">
      <w:pPr>
        <w:pStyle w:val="Block1"/>
      </w:pPr>
      <w:r w:rsidRPr="00B97BBC">
        <w:rPr>
          <w:b/>
        </w:rPr>
        <w:t>Act</w:t>
      </w:r>
      <w:r w:rsidRPr="00B97BBC">
        <w:t xml:space="preserve"> means the </w:t>
      </w:r>
      <w:r w:rsidRPr="00B97BBC">
        <w:rPr>
          <w:i/>
          <w:lang w:val="en-GB"/>
        </w:rPr>
        <w:t>Fair Work Act 2009</w:t>
      </w:r>
      <w:r w:rsidRPr="00B97BBC">
        <w:rPr>
          <w:i/>
        </w:rPr>
        <w:t xml:space="preserve"> </w:t>
      </w:r>
      <w:r w:rsidRPr="00B97BBC">
        <w:t>(Cth)</w:t>
      </w:r>
    </w:p>
    <w:p w:rsidR="000860F3" w:rsidRPr="00866B1D" w:rsidRDefault="000860F3" w:rsidP="000860F3">
      <w:pPr>
        <w:pStyle w:val="History"/>
      </w:pPr>
      <w:r w:rsidRPr="00EF6885">
        <w:t xml:space="preserve">[Definition of </w:t>
      </w:r>
      <w:r w:rsidR="005850FE">
        <w:rPr>
          <w:b/>
        </w:rPr>
        <w:t>adult apprentice</w:t>
      </w:r>
      <w:r w:rsidRPr="00EF6885">
        <w:t xml:space="preserve"> substituted by </w:t>
      </w:r>
      <w:hyperlink r:id="rId54" w:history="1">
        <w:r w:rsidR="005850FE">
          <w:rPr>
            <w:rStyle w:val="Hyperlink"/>
          </w:rPr>
          <w:t>PR512383</w:t>
        </w:r>
      </w:hyperlink>
      <w:r w:rsidRPr="00EF6885">
        <w:t xml:space="preserve"> </w:t>
      </w:r>
      <w:r w:rsidR="00B04E26">
        <w:t>from</w:t>
      </w:r>
      <w:r>
        <w:t xml:space="preserve"> 01Jan10</w:t>
      </w:r>
      <w:r w:rsidRPr="00EF6885">
        <w:t>]</w:t>
      </w:r>
    </w:p>
    <w:p w:rsidR="00962257" w:rsidRDefault="00962257" w:rsidP="00962257">
      <w:pPr>
        <w:pStyle w:val="Block1"/>
      </w:pPr>
      <w:r w:rsidRPr="00B97BBC">
        <w:rPr>
          <w:b/>
        </w:rPr>
        <w:t>adult apprentice</w:t>
      </w:r>
      <w:r w:rsidRPr="00B97BBC">
        <w:t xml:space="preserve"> </w:t>
      </w:r>
      <w:r w:rsidR="005850FE">
        <w:t xml:space="preserve">is defined in clause </w:t>
      </w:r>
      <w:r w:rsidR="00B45291">
        <w:fldChar w:fldCharType="begin"/>
      </w:r>
      <w:r w:rsidR="00F238C9">
        <w:instrText xml:space="preserve"> REF _Ref299439265 \r \h </w:instrText>
      </w:r>
      <w:r w:rsidR="00B45291">
        <w:fldChar w:fldCharType="separate"/>
      </w:r>
      <w:r w:rsidR="004102AE">
        <w:t>16.1</w:t>
      </w:r>
      <w:r w:rsidR="00B45291">
        <w:fldChar w:fldCharType="end"/>
      </w:r>
    </w:p>
    <w:p w:rsidR="00866B1D" w:rsidRPr="00866B1D" w:rsidRDefault="00866B1D" w:rsidP="00866B1D">
      <w:pPr>
        <w:pStyle w:val="History"/>
      </w:pPr>
      <w:r w:rsidRPr="00EF6885">
        <w:t xml:space="preserve">[Definition of </w:t>
      </w:r>
      <w:r w:rsidRPr="00EF6885">
        <w:rPr>
          <w:rFonts w:cs="Arial"/>
          <w:b/>
          <w:bCs/>
          <w:szCs w:val="20"/>
        </w:rPr>
        <w:t xml:space="preserve">agreement-based transitional instrument </w:t>
      </w:r>
      <w:r w:rsidRPr="00EF6885">
        <w:t xml:space="preserve">inserted by </w:t>
      </w:r>
      <w:hyperlink r:id="rId55" w:history="1">
        <w:r>
          <w:rPr>
            <w:rStyle w:val="Hyperlink"/>
          </w:rPr>
          <w:t>PR994534</w:t>
        </w:r>
      </w:hyperlink>
      <w:r w:rsidRPr="00EF6885">
        <w:t xml:space="preserve"> </w:t>
      </w:r>
      <w:r>
        <w:t>from 01Jan10</w:t>
      </w:r>
      <w:r w:rsidRPr="00EF6885">
        <w:t>]</w:t>
      </w:r>
    </w:p>
    <w:p w:rsidR="0028237F" w:rsidRDefault="0028237F" w:rsidP="0028237F">
      <w:pPr>
        <w:pStyle w:val="Block1"/>
        <w:rPr>
          <w:lang w:val="en-GB"/>
        </w:rPr>
      </w:pPr>
      <w:r w:rsidRPr="00B97BBC">
        <w:rPr>
          <w:rFonts w:cs="Arial"/>
          <w:b/>
          <w:bCs/>
          <w:szCs w:val="20"/>
        </w:rPr>
        <w:t xml:space="preserve">agreement-based transitional instrument </w:t>
      </w:r>
      <w:r w:rsidRPr="00B97BBC">
        <w:rPr>
          <w:rFonts w:cs="Arial"/>
          <w:szCs w:val="20"/>
        </w:rPr>
        <w:t>has the meaning in the</w:t>
      </w:r>
      <w:r w:rsidRPr="00B97BBC">
        <w:rPr>
          <w:rFonts w:ascii="Arial" w:hAnsi="Arial" w:cs="Arial"/>
          <w:sz w:val="20"/>
          <w:szCs w:val="20"/>
        </w:rPr>
        <w:t xml:space="preserve"> </w:t>
      </w:r>
      <w:r w:rsidRPr="00B97BBC">
        <w:rPr>
          <w:i/>
        </w:rPr>
        <w:t xml:space="preserve">Fair Work (Transitional Provisions and Consequential Amendments) Act 2009 </w:t>
      </w:r>
      <w:r w:rsidRPr="00B97BBC">
        <w:rPr>
          <w:lang w:val="en-GB"/>
        </w:rPr>
        <w:t>(Cth)</w:t>
      </w:r>
    </w:p>
    <w:p w:rsidR="0053351B" w:rsidRDefault="0053351B" w:rsidP="0053351B">
      <w:pPr>
        <w:pStyle w:val="History"/>
        <w:rPr>
          <w:lang w:val="en-GB"/>
        </w:rPr>
      </w:pPr>
      <w:r>
        <w:rPr>
          <w:lang w:val="en-GB"/>
        </w:rPr>
        <w:t xml:space="preserve">[Definition of </w:t>
      </w:r>
      <w:r w:rsidRPr="00BE44B5">
        <w:rPr>
          <w:b/>
          <w:lang w:val="en-GB"/>
        </w:rPr>
        <w:t>all-purpose rate of pay</w:t>
      </w:r>
      <w:r>
        <w:rPr>
          <w:lang w:val="en-GB"/>
        </w:rPr>
        <w:t xml:space="preserve"> inserted by </w:t>
      </w:r>
      <w:hyperlink r:id="rId56" w:history="1">
        <w:r w:rsidRPr="0053351B">
          <w:rPr>
            <w:rStyle w:val="Hyperlink"/>
            <w:lang w:val="en-GB"/>
          </w:rPr>
          <w:t>PR539029</w:t>
        </w:r>
      </w:hyperlink>
      <w:r>
        <w:rPr>
          <w:lang w:val="en-GB"/>
        </w:rPr>
        <w:t xml:space="preserve"> ppc 19Jul13]</w:t>
      </w:r>
    </w:p>
    <w:p w:rsidR="0053351B" w:rsidRPr="0053351B" w:rsidRDefault="0053351B" w:rsidP="0053351B">
      <w:pPr>
        <w:pStyle w:val="Block1"/>
        <w:rPr>
          <w:lang w:val="en-GB"/>
        </w:rPr>
      </w:pPr>
      <w:r w:rsidRPr="00C6242A">
        <w:rPr>
          <w:b/>
        </w:rPr>
        <w:t>all-purpose rate of pay</w:t>
      </w:r>
      <w:r w:rsidRPr="00C6242A">
        <w:t xml:space="preserve"> means the employee’s ordinary weekly pay inclusive of relevant all-purpose allowances and shall be calculated in accordance with </w:t>
      </w:r>
      <w:r w:rsidR="00B45291">
        <w:fldChar w:fldCharType="begin"/>
      </w:r>
      <w:r w:rsidR="00CF5E5D">
        <w:instrText xml:space="preserve"> REF _Ref362341758 \w \h </w:instrText>
      </w:r>
      <w:r w:rsidR="00B45291">
        <w:fldChar w:fldCharType="separate"/>
      </w:r>
      <w:r w:rsidR="004102AE">
        <w:t>Schedule G</w:t>
      </w:r>
      <w:r w:rsidR="00B45291">
        <w:fldChar w:fldCharType="end"/>
      </w:r>
    </w:p>
    <w:p w:rsidR="00866B1D" w:rsidRPr="00866B1D" w:rsidRDefault="00866B1D" w:rsidP="00866B1D">
      <w:pPr>
        <w:pStyle w:val="History"/>
      </w:pPr>
      <w:r w:rsidRPr="00EF6885">
        <w:t xml:space="preserve">[Definition of </w:t>
      </w:r>
      <w:r w:rsidRPr="00EF6885">
        <w:rPr>
          <w:rFonts w:cs="Arial"/>
          <w:b/>
          <w:bCs/>
          <w:szCs w:val="20"/>
        </w:rPr>
        <w:t xml:space="preserve">award-based transitional instrument </w:t>
      </w:r>
      <w:r w:rsidRPr="00EF6885">
        <w:t xml:space="preserve">inserted by </w:t>
      </w:r>
      <w:hyperlink r:id="rId57" w:history="1">
        <w:r>
          <w:rPr>
            <w:rStyle w:val="Hyperlink"/>
          </w:rPr>
          <w:t>PR994534</w:t>
        </w:r>
      </w:hyperlink>
      <w:r w:rsidRPr="00EF6885">
        <w:t xml:space="preserve"> </w:t>
      </w:r>
      <w:r>
        <w:t>from 01Jan10</w:t>
      </w:r>
      <w:r w:rsidRPr="00EF6885">
        <w:t>]</w:t>
      </w:r>
    </w:p>
    <w:p w:rsidR="0028237F" w:rsidRDefault="0028237F" w:rsidP="0028237F">
      <w:pPr>
        <w:pStyle w:val="Block1"/>
        <w:rPr>
          <w:lang w:val="en-GB"/>
        </w:rPr>
      </w:pPr>
      <w:r w:rsidRPr="00B97BBC">
        <w:rPr>
          <w:b/>
          <w:lang w:val="en-GB"/>
        </w:rPr>
        <w:t xml:space="preserve">award-based transitional instrument </w:t>
      </w:r>
      <w:r w:rsidRPr="00B97BBC">
        <w:rPr>
          <w:lang w:val="en-GB"/>
        </w:rPr>
        <w:t xml:space="preserve">has the meaning in the </w:t>
      </w:r>
      <w:r w:rsidRPr="00B97BBC">
        <w:rPr>
          <w:i/>
        </w:rPr>
        <w:t>Fair Work (Transitional Provisions and Consequential Amendments) Act 2009</w:t>
      </w:r>
      <w:r w:rsidRPr="00B97BBC">
        <w:rPr>
          <w:i/>
          <w:lang w:val="en-GB"/>
        </w:rPr>
        <w:t xml:space="preserve"> </w:t>
      </w:r>
      <w:r w:rsidRPr="00B97BBC">
        <w:rPr>
          <w:lang w:val="en-GB"/>
        </w:rPr>
        <w:t>(Cth)</w:t>
      </w:r>
    </w:p>
    <w:p w:rsidR="00866B1D" w:rsidRPr="00866B1D" w:rsidRDefault="00866B1D" w:rsidP="00866B1D">
      <w:pPr>
        <w:pStyle w:val="History"/>
      </w:pPr>
      <w:r w:rsidRPr="00EF6885">
        <w:t xml:space="preserve">[Definition of </w:t>
      </w:r>
      <w:r w:rsidRPr="00EF6885">
        <w:rPr>
          <w:b/>
        </w:rPr>
        <w:t>Commission</w:t>
      </w:r>
      <w:r w:rsidRPr="00EF6885">
        <w:rPr>
          <w:rFonts w:cs="Arial"/>
          <w:b/>
          <w:bCs/>
          <w:szCs w:val="20"/>
        </w:rPr>
        <w:t xml:space="preserve"> </w:t>
      </w:r>
      <w:r w:rsidRPr="00EF6885">
        <w:rPr>
          <w:rFonts w:cs="Arial"/>
          <w:bCs/>
          <w:szCs w:val="20"/>
        </w:rPr>
        <w:t>delete</w:t>
      </w:r>
      <w:r w:rsidRPr="00EF6885">
        <w:t xml:space="preserve">d by </w:t>
      </w:r>
      <w:hyperlink r:id="rId58" w:history="1">
        <w:r>
          <w:rPr>
            <w:rStyle w:val="Hyperlink"/>
          </w:rPr>
          <w:t>PR994534</w:t>
        </w:r>
      </w:hyperlink>
      <w:r w:rsidRPr="00EF6885">
        <w:t xml:space="preserve"> </w:t>
      </w:r>
      <w:r>
        <w:t>from 01Jan10</w:t>
      </w:r>
      <w:r w:rsidRPr="00EF6885">
        <w:t>]</w:t>
      </w:r>
    </w:p>
    <w:p w:rsidR="00962257" w:rsidRPr="00B97BBC" w:rsidRDefault="00962257" w:rsidP="00962257">
      <w:pPr>
        <w:pStyle w:val="Block1"/>
        <w:rPr>
          <w:rFonts w:eastAsia="SimSun"/>
          <w:lang w:val="en-US" w:eastAsia="zh-CN"/>
        </w:rPr>
      </w:pPr>
      <w:r w:rsidRPr="00B97BBC">
        <w:rPr>
          <w:rFonts w:eastAsia="SimSun"/>
          <w:b/>
          <w:bCs/>
          <w:lang w:val="en-US" w:eastAsia="zh-CN"/>
        </w:rPr>
        <w:t>construction work</w:t>
      </w:r>
      <w:r w:rsidRPr="00B97BBC">
        <w:rPr>
          <w:rFonts w:eastAsia="SimSun"/>
          <w:lang w:val="en-US" w:eastAsia="zh-CN"/>
        </w:rPr>
        <w:t xml:space="preserve"> means all work performed under this award in connection with the erection, repair, renovation, maintenance, ornamentation or demolition of buildings or structures, including the prefabrication of work performed in plumbing workshops. For the purpose of this definition </w:t>
      </w:r>
      <w:r w:rsidRPr="00B97BBC">
        <w:rPr>
          <w:rFonts w:eastAsia="SimSun"/>
          <w:b/>
          <w:bCs/>
          <w:lang w:val="en-US" w:eastAsia="zh-CN"/>
        </w:rPr>
        <w:t>maintenance</w:t>
      </w:r>
      <w:r w:rsidRPr="00B97BBC">
        <w:rPr>
          <w:rFonts w:eastAsia="SimSun"/>
          <w:lang w:val="en-US" w:eastAsia="zh-CN"/>
        </w:rPr>
        <w:t xml:space="preserve"> is confined to employees employed by employers in the building and construction industry.</w:t>
      </w:r>
    </w:p>
    <w:p w:rsidR="00962257" w:rsidRPr="00B97BBC" w:rsidRDefault="00962257" w:rsidP="00962257">
      <w:pPr>
        <w:pStyle w:val="Block1"/>
        <w:rPr>
          <w:rFonts w:eastAsia="SimSun"/>
          <w:lang w:val="en-US" w:eastAsia="zh-CN"/>
        </w:rPr>
      </w:pPr>
      <w:r w:rsidRPr="00B97BBC">
        <w:rPr>
          <w:rFonts w:eastAsia="SimSun"/>
          <w:b/>
          <w:lang w:val="en-US" w:eastAsia="zh-CN"/>
        </w:rPr>
        <w:t xml:space="preserve">contractor </w:t>
      </w:r>
      <w:r w:rsidRPr="00B97BBC">
        <w:rPr>
          <w:rFonts w:eastAsia="SimSun"/>
          <w:lang w:val="en-US" w:eastAsia="zh-CN"/>
        </w:rPr>
        <w:t>means any entity which contracts to provide plumbing and/or sprinkler pipe-fitting services</w:t>
      </w:r>
    </w:p>
    <w:p w:rsidR="00962257" w:rsidRDefault="00962257" w:rsidP="00962257">
      <w:pPr>
        <w:pStyle w:val="Block1"/>
      </w:pPr>
      <w:r w:rsidRPr="00B97BBC">
        <w:rPr>
          <w:b/>
        </w:rPr>
        <w:t>continuous shiftworker</w:t>
      </w:r>
      <w:r w:rsidRPr="00B97BBC">
        <w:t xml:space="preserve"> means an employee engaged to work in a system of consecutive shifts throughout the 24 hours of each of at least six consecutive days without interruption (except during breakdown or meal breaks or due to unavoidable causes beyond the control of the employer) and who is regularly rostered to work those shifts</w:t>
      </w:r>
    </w:p>
    <w:p w:rsidR="00720C5A" w:rsidRDefault="00720C5A" w:rsidP="00720C5A">
      <w:pPr>
        <w:pStyle w:val="History"/>
      </w:pPr>
      <w:r>
        <w:lastRenderedPageBreak/>
        <w:t xml:space="preserve">[Definition of </w:t>
      </w:r>
      <w:r>
        <w:rPr>
          <w:b/>
        </w:rPr>
        <w:t>default</w:t>
      </w:r>
      <w:r>
        <w:t xml:space="preserve"> </w:t>
      </w:r>
      <w:r>
        <w:rPr>
          <w:b/>
        </w:rPr>
        <w:t>fund employee</w:t>
      </w:r>
      <w:r>
        <w:t xml:space="preserve"> inserted by </w:t>
      </w:r>
      <w:hyperlink r:id="rId59" w:history="1">
        <w:r>
          <w:rPr>
            <w:rStyle w:val="Hyperlink"/>
          </w:rPr>
          <w:t>PR546006</w:t>
        </w:r>
      </w:hyperlink>
      <w:r>
        <w:t xml:space="preserve"> ppc 01Jan14]</w:t>
      </w:r>
    </w:p>
    <w:p w:rsidR="00720C5A" w:rsidRDefault="00720C5A" w:rsidP="00720C5A">
      <w:pPr>
        <w:pStyle w:val="Block1"/>
      </w:pPr>
      <w:r>
        <w:rPr>
          <w:b/>
        </w:rPr>
        <w:t>default</w:t>
      </w:r>
      <w:r>
        <w:t xml:space="preserve"> </w:t>
      </w:r>
      <w:r>
        <w:rPr>
          <w:b/>
        </w:rPr>
        <w:t>fund employee</w:t>
      </w:r>
      <w:r>
        <w:t xml:space="preserve"> means an employee who has no chosen fund within the meaning of the </w:t>
      </w:r>
      <w:r>
        <w:rPr>
          <w:i/>
        </w:rPr>
        <w:t>Superannuation Guarantee (Administration) Act 1992</w:t>
      </w:r>
      <w:r>
        <w:t xml:space="preserve"> (Cth)</w:t>
      </w:r>
    </w:p>
    <w:p w:rsidR="00720C5A" w:rsidRDefault="00720C5A" w:rsidP="00720C5A">
      <w:pPr>
        <w:pStyle w:val="History"/>
      </w:pPr>
      <w:r>
        <w:t xml:space="preserve">[Definition of </w:t>
      </w:r>
      <w:r>
        <w:rPr>
          <w:b/>
          <w:lang w:val="en-GB"/>
        </w:rPr>
        <w:t>defined benefit member</w:t>
      </w:r>
      <w:r>
        <w:t xml:space="preserve"> inserted by </w:t>
      </w:r>
      <w:hyperlink r:id="rId60" w:history="1">
        <w:r>
          <w:rPr>
            <w:rStyle w:val="Hyperlink"/>
          </w:rPr>
          <w:t>PR546006</w:t>
        </w:r>
      </w:hyperlink>
      <w:r>
        <w:t xml:space="preserve"> ppc 01Jan14]</w:t>
      </w:r>
    </w:p>
    <w:p w:rsidR="00720C5A" w:rsidRPr="00720C5A" w:rsidRDefault="00720C5A" w:rsidP="00720C5A">
      <w:pPr>
        <w:pStyle w:val="Block1"/>
      </w:pPr>
      <w:r>
        <w:rPr>
          <w:b/>
          <w:lang w:val="en-GB"/>
        </w:rPr>
        <w:t>defined benefit member</w:t>
      </w:r>
      <w:r>
        <w:rPr>
          <w:lang w:val="en-GB"/>
        </w:rPr>
        <w:t xml:space="preserve"> has the meaning given by the </w:t>
      </w:r>
      <w:r>
        <w:rPr>
          <w:i/>
          <w:lang w:val="en-GB"/>
        </w:rPr>
        <w:t>Superannuation Guarantee (Administration) Act 1992</w:t>
      </w:r>
      <w:r>
        <w:rPr>
          <w:lang w:val="en-GB"/>
        </w:rPr>
        <w:t xml:space="preserve"> (Cth)</w:t>
      </w:r>
    </w:p>
    <w:p w:rsidR="0069600E" w:rsidRPr="00273F87" w:rsidRDefault="0069600E" w:rsidP="0069600E">
      <w:pPr>
        <w:pStyle w:val="History"/>
      </w:pPr>
      <w:r>
        <w:t xml:space="preserve">[Definition of </w:t>
      </w:r>
      <w:r w:rsidRPr="00E510C5">
        <w:rPr>
          <w:rFonts w:eastAsia="Calibri"/>
          <w:b/>
          <w:bCs/>
        </w:rPr>
        <w:t xml:space="preserve">Division 2B State </w:t>
      </w:r>
      <w:r>
        <w:rPr>
          <w:rFonts w:eastAsia="Calibri"/>
          <w:b/>
          <w:bCs/>
        </w:rPr>
        <w:t>award</w:t>
      </w:r>
      <w:r w:rsidRPr="00E510C5">
        <w:rPr>
          <w:rFonts w:eastAsia="Calibri"/>
        </w:rPr>
        <w:t xml:space="preserve"> </w:t>
      </w:r>
      <w:r w:rsidRPr="00EF6885">
        <w:t xml:space="preserve">inserted by </w:t>
      </w:r>
      <w:hyperlink r:id="rId61" w:history="1">
        <w:r w:rsidRPr="0069600E">
          <w:rPr>
            <w:rStyle w:val="Hyperlink"/>
          </w:rPr>
          <w:t>PR503646</w:t>
        </w:r>
      </w:hyperlink>
      <w:r>
        <w:t xml:space="preserve"> ppc 01Jan11</w:t>
      </w:r>
      <w:r w:rsidRPr="00EF6885">
        <w:t>]</w:t>
      </w:r>
    </w:p>
    <w:p w:rsidR="0069600E" w:rsidRDefault="0069600E" w:rsidP="0069600E">
      <w:pPr>
        <w:pStyle w:val="Block1"/>
      </w:pPr>
      <w:r w:rsidRPr="00E510C5">
        <w:rPr>
          <w:rFonts w:eastAsia="Calibri"/>
          <w:b/>
          <w:bCs/>
        </w:rPr>
        <w:t>Division 2B State award</w:t>
      </w:r>
      <w:r w:rsidRPr="00E510C5">
        <w:rPr>
          <w:rFonts w:eastAsia="Calibri"/>
        </w:rPr>
        <w:t xml:space="preserve"> </w:t>
      </w:r>
      <w:r>
        <w:t xml:space="preserve">has the meaning in </w:t>
      </w:r>
      <w:r>
        <w:rPr>
          <w:rFonts w:eastAsia="Calibri"/>
        </w:rPr>
        <w:t xml:space="preserve">Schedule 3A of </w:t>
      </w:r>
      <w:r>
        <w:t xml:space="preserve">the </w:t>
      </w:r>
      <w:r w:rsidRPr="002B60EE">
        <w:rPr>
          <w:i/>
        </w:rPr>
        <w:t>Fair Work (Transitional Provisions and Consequential Amendments) Act 2009</w:t>
      </w:r>
      <w:r>
        <w:t xml:space="preserve"> (Cth)</w:t>
      </w:r>
    </w:p>
    <w:p w:rsidR="0069600E" w:rsidRPr="00273F87" w:rsidRDefault="0069600E" w:rsidP="0069600E">
      <w:pPr>
        <w:pStyle w:val="History"/>
      </w:pPr>
      <w:r>
        <w:t xml:space="preserve">[Definition of </w:t>
      </w:r>
      <w:r w:rsidRPr="00E510C5">
        <w:rPr>
          <w:rFonts w:eastAsia="Calibri"/>
          <w:b/>
          <w:bCs/>
        </w:rPr>
        <w:t xml:space="preserve">Division 2B State </w:t>
      </w:r>
      <w:r>
        <w:rPr>
          <w:rFonts w:eastAsia="Calibri"/>
          <w:b/>
          <w:bCs/>
        </w:rPr>
        <w:t>employment agreement</w:t>
      </w:r>
      <w:r w:rsidRPr="00E510C5">
        <w:rPr>
          <w:rFonts w:eastAsia="Calibri"/>
        </w:rPr>
        <w:t xml:space="preserve"> </w:t>
      </w:r>
      <w:r w:rsidRPr="00EF6885">
        <w:t xml:space="preserve">inserted by </w:t>
      </w:r>
      <w:hyperlink r:id="rId62" w:history="1">
        <w:r w:rsidRPr="0069600E">
          <w:rPr>
            <w:rStyle w:val="Hyperlink"/>
          </w:rPr>
          <w:t>PR503646</w:t>
        </w:r>
      </w:hyperlink>
      <w:r>
        <w:t xml:space="preserve"> ppc 01Jan11</w:t>
      </w:r>
      <w:r w:rsidRPr="00EF6885">
        <w:t>]</w:t>
      </w:r>
    </w:p>
    <w:p w:rsidR="0069600E" w:rsidRPr="00994741" w:rsidRDefault="0069600E" w:rsidP="0069600E">
      <w:pPr>
        <w:pStyle w:val="Block1"/>
        <w:rPr>
          <w:rFonts w:eastAsia="Calibri"/>
          <w:b/>
        </w:rPr>
      </w:pPr>
      <w:r w:rsidRPr="00D91E04">
        <w:rPr>
          <w:rFonts w:eastAsia="Calibri"/>
          <w:b/>
          <w:bCs/>
        </w:rPr>
        <w:t>Divisio</w:t>
      </w:r>
      <w:r>
        <w:rPr>
          <w:rFonts w:eastAsia="Calibri"/>
          <w:b/>
          <w:bCs/>
        </w:rPr>
        <w:t xml:space="preserve">n 2B State employment agreement </w:t>
      </w:r>
      <w:r>
        <w:t xml:space="preserve">has the meaning in </w:t>
      </w:r>
      <w:r>
        <w:rPr>
          <w:rFonts w:eastAsia="Calibri"/>
        </w:rPr>
        <w:t xml:space="preserve">Schedule 3A of </w:t>
      </w:r>
      <w:r>
        <w:t xml:space="preserve">the </w:t>
      </w:r>
      <w:r>
        <w:rPr>
          <w:i/>
          <w:iCs/>
        </w:rPr>
        <w:t xml:space="preserve">Fair Work (Transitional Provisions and Consequential Amendments) Act 2009 </w:t>
      </w:r>
      <w:r>
        <w:t>(Cth)</w:t>
      </w:r>
    </w:p>
    <w:p w:rsidR="00E9513B" w:rsidRPr="0069059B" w:rsidRDefault="00866B1D" w:rsidP="00E9513B">
      <w:pPr>
        <w:pStyle w:val="History"/>
      </w:pPr>
      <w:r w:rsidRPr="00EF6885">
        <w:t xml:space="preserve">[Definition of </w:t>
      </w:r>
      <w:r w:rsidRPr="00EF6885">
        <w:rPr>
          <w:b/>
        </w:rPr>
        <w:t>employee</w:t>
      </w:r>
      <w:r w:rsidRPr="00EF6885">
        <w:t xml:space="preserve"> substituted by </w:t>
      </w:r>
      <w:hyperlink r:id="rId63" w:history="1">
        <w:r>
          <w:rPr>
            <w:rStyle w:val="Hyperlink"/>
          </w:rPr>
          <w:t>PR994534</w:t>
        </w:r>
      </w:hyperlink>
      <w:r w:rsidR="00E9513B">
        <w:t xml:space="preserve">, </w:t>
      </w:r>
      <w:hyperlink r:id="rId64" w:history="1">
        <w:r w:rsidR="00CE0FA6">
          <w:rPr>
            <w:rStyle w:val="Hyperlink"/>
          </w:rPr>
          <w:t>PR997772</w:t>
        </w:r>
      </w:hyperlink>
      <w:r w:rsidR="00E9513B">
        <w:t xml:space="preserve"> from 01Jan10</w:t>
      </w:r>
      <w:r w:rsidR="00E9513B" w:rsidRPr="00EF6885">
        <w:t>]</w:t>
      </w:r>
    </w:p>
    <w:p w:rsidR="00E9513B" w:rsidRDefault="00E9513B" w:rsidP="00E9513B">
      <w:pPr>
        <w:pStyle w:val="Block1"/>
        <w:rPr>
          <w:lang w:val="en-GB"/>
        </w:rPr>
      </w:pPr>
      <w:r w:rsidRPr="00B869A2">
        <w:rPr>
          <w:b/>
        </w:rPr>
        <w:t>employee</w:t>
      </w:r>
      <w:r w:rsidRPr="00B869A2">
        <w:t xml:space="preserve"> </w:t>
      </w:r>
      <w:r w:rsidRPr="00B869A2">
        <w:rPr>
          <w:lang w:val="en-GB"/>
        </w:rPr>
        <w:t>means national system employe</w:t>
      </w:r>
      <w:r>
        <w:rPr>
          <w:lang w:val="en-GB"/>
        </w:rPr>
        <w:t>e</w:t>
      </w:r>
      <w:r w:rsidRPr="00B869A2">
        <w:rPr>
          <w:lang w:val="en-GB"/>
        </w:rPr>
        <w:t xml:space="preserve"> </w:t>
      </w:r>
      <w:r>
        <w:rPr>
          <w:lang w:val="en-GB"/>
        </w:rPr>
        <w:t xml:space="preserve">within the meaning </w:t>
      </w:r>
      <w:r w:rsidRPr="00B869A2">
        <w:rPr>
          <w:lang w:val="en-GB"/>
        </w:rPr>
        <w:t>of the Act</w:t>
      </w:r>
    </w:p>
    <w:p w:rsidR="00E9513B" w:rsidRPr="0069059B" w:rsidRDefault="00866B1D" w:rsidP="00E9513B">
      <w:pPr>
        <w:pStyle w:val="History"/>
      </w:pPr>
      <w:r w:rsidRPr="00EF6885">
        <w:t xml:space="preserve">[Definition of </w:t>
      </w:r>
      <w:r w:rsidRPr="00EF6885">
        <w:rPr>
          <w:b/>
        </w:rPr>
        <w:t>employer</w:t>
      </w:r>
      <w:r w:rsidRPr="00EF6885">
        <w:t xml:space="preserve"> substituted by </w:t>
      </w:r>
      <w:hyperlink r:id="rId65" w:history="1">
        <w:r>
          <w:rPr>
            <w:rStyle w:val="Hyperlink"/>
          </w:rPr>
          <w:t>PR994534</w:t>
        </w:r>
      </w:hyperlink>
      <w:r w:rsidR="00E9513B">
        <w:t xml:space="preserve">, </w:t>
      </w:r>
      <w:hyperlink r:id="rId66" w:history="1">
        <w:r w:rsidR="00CE0FA6">
          <w:rPr>
            <w:rStyle w:val="Hyperlink"/>
          </w:rPr>
          <w:t>PR997772</w:t>
        </w:r>
      </w:hyperlink>
      <w:r w:rsidR="00E9513B">
        <w:t xml:space="preserve"> from 01Jan10</w:t>
      </w:r>
      <w:r w:rsidR="00E9513B" w:rsidRPr="00EF6885">
        <w:t>]</w:t>
      </w:r>
    </w:p>
    <w:p w:rsidR="00E9513B" w:rsidRDefault="00E9513B" w:rsidP="00E9513B">
      <w:pPr>
        <w:pStyle w:val="Block1"/>
        <w:rPr>
          <w:lang w:val="en-GB"/>
        </w:rPr>
      </w:pPr>
      <w:r w:rsidRPr="00B869A2">
        <w:rPr>
          <w:b/>
        </w:rPr>
        <w:t>employer</w:t>
      </w:r>
      <w:r w:rsidRPr="00B869A2">
        <w:t xml:space="preserve"> </w:t>
      </w:r>
      <w:r w:rsidRPr="00B869A2">
        <w:rPr>
          <w:lang w:val="en-GB"/>
        </w:rPr>
        <w:t xml:space="preserve">means national system employer </w:t>
      </w:r>
      <w:r>
        <w:rPr>
          <w:lang w:val="en-GB"/>
        </w:rPr>
        <w:t xml:space="preserve">within the meaning </w:t>
      </w:r>
      <w:r w:rsidRPr="00B869A2">
        <w:rPr>
          <w:lang w:val="en-GB"/>
        </w:rPr>
        <w:t>of the Act</w:t>
      </w:r>
    </w:p>
    <w:p w:rsidR="00866B1D" w:rsidRPr="00EF6885" w:rsidRDefault="00866B1D" w:rsidP="00866B1D">
      <w:pPr>
        <w:pStyle w:val="History"/>
      </w:pPr>
      <w:r w:rsidRPr="00EF6885">
        <w:t xml:space="preserve">[Definition of </w:t>
      </w:r>
      <w:r w:rsidRPr="00EF6885">
        <w:rPr>
          <w:b/>
        </w:rPr>
        <w:t>enterprise</w:t>
      </w:r>
      <w:r w:rsidRPr="00EF6885">
        <w:t xml:space="preserve"> </w:t>
      </w:r>
      <w:r w:rsidRPr="00EF6885">
        <w:rPr>
          <w:rFonts w:cs="Arial"/>
          <w:b/>
          <w:bCs/>
          <w:szCs w:val="20"/>
        </w:rPr>
        <w:t xml:space="preserve">award </w:t>
      </w:r>
      <w:r w:rsidRPr="00EF6885">
        <w:rPr>
          <w:rFonts w:cs="Arial"/>
          <w:bCs/>
          <w:szCs w:val="20"/>
        </w:rPr>
        <w:t>delete</w:t>
      </w:r>
      <w:r w:rsidRPr="00EF6885">
        <w:t xml:space="preserve">d by </w:t>
      </w:r>
      <w:hyperlink r:id="rId67" w:history="1">
        <w:r>
          <w:rPr>
            <w:rStyle w:val="Hyperlink"/>
          </w:rPr>
          <w:t>PR994534</w:t>
        </w:r>
      </w:hyperlink>
      <w:r w:rsidRPr="00EF6885">
        <w:t xml:space="preserve"> </w:t>
      </w:r>
      <w:r>
        <w:t>from 01Jan10</w:t>
      </w:r>
      <w:r w:rsidRPr="00EF6885">
        <w:t>]</w:t>
      </w:r>
    </w:p>
    <w:p w:rsidR="00866B1D" w:rsidRPr="00866B1D" w:rsidRDefault="00866B1D" w:rsidP="00866B1D">
      <w:pPr>
        <w:pStyle w:val="History"/>
      </w:pPr>
      <w:r w:rsidRPr="00EF6885">
        <w:t xml:space="preserve">[Definition of </w:t>
      </w:r>
      <w:r w:rsidRPr="00EF6885">
        <w:rPr>
          <w:b/>
        </w:rPr>
        <w:t>enterprise award</w:t>
      </w:r>
      <w:r w:rsidRPr="00EF6885">
        <w:rPr>
          <w:rFonts w:cs="Arial"/>
          <w:b/>
          <w:bCs/>
          <w:szCs w:val="20"/>
        </w:rPr>
        <w:t xml:space="preserve">-based instrument </w:t>
      </w:r>
      <w:r w:rsidRPr="00EF6885">
        <w:t xml:space="preserve">inserted by </w:t>
      </w:r>
      <w:hyperlink r:id="rId68" w:history="1">
        <w:r>
          <w:rPr>
            <w:rStyle w:val="Hyperlink"/>
          </w:rPr>
          <w:t>PR994534</w:t>
        </w:r>
      </w:hyperlink>
      <w:r w:rsidRPr="00EF6885">
        <w:t xml:space="preserve"> </w:t>
      </w:r>
      <w:r>
        <w:t>from 01Jan10</w:t>
      </w:r>
      <w:r w:rsidRPr="00EF6885">
        <w:t>]</w:t>
      </w:r>
    </w:p>
    <w:p w:rsidR="001F579E" w:rsidRDefault="001F579E" w:rsidP="001F579E">
      <w:pPr>
        <w:pStyle w:val="Block1"/>
        <w:rPr>
          <w:lang w:val="en-GB"/>
        </w:rPr>
      </w:pPr>
      <w:r w:rsidRPr="00B97BBC">
        <w:rPr>
          <w:b/>
        </w:rPr>
        <w:t>enterprise award</w:t>
      </w:r>
      <w:r w:rsidRPr="00B97BBC">
        <w:t>-</w:t>
      </w:r>
      <w:r w:rsidRPr="00B97BBC">
        <w:rPr>
          <w:b/>
        </w:rPr>
        <w:t>based instrument</w:t>
      </w:r>
      <w:r w:rsidRPr="00B97BBC">
        <w:t xml:space="preserve"> has the meaning in the </w:t>
      </w:r>
      <w:r w:rsidRPr="00B97BBC">
        <w:rPr>
          <w:i/>
          <w:iCs/>
        </w:rPr>
        <w:t>Fair Work (Transitional Provisions and Consequential Amendments) Act 2009</w:t>
      </w:r>
      <w:r w:rsidRPr="00B97BBC">
        <w:rPr>
          <w:lang w:val="en-GB"/>
        </w:rPr>
        <w:t xml:space="preserve"> (Cth)</w:t>
      </w:r>
    </w:p>
    <w:p w:rsidR="00720C5A" w:rsidRDefault="00720C5A" w:rsidP="00720C5A">
      <w:pPr>
        <w:pStyle w:val="History"/>
      </w:pPr>
      <w:r>
        <w:t xml:space="preserve">[Definition of </w:t>
      </w:r>
      <w:r>
        <w:rPr>
          <w:b/>
        </w:rPr>
        <w:t>exempt public sector superannuation scheme</w:t>
      </w:r>
      <w:r>
        <w:t xml:space="preserve"> inserted by </w:t>
      </w:r>
      <w:hyperlink r:id="rId69" w:history="1">
        <w:r>
          <w:rPr>
            <w:rStyle w:val="Hyperlink"/>
          </w:rPr>
          <w:t>PR546006</w:t>
        </w:r>
      </w:hyperlink>
      <w:r>
        <w:t xml:space="preserve"> ppc 01Jan14]</w:t>
      </w:r>
    </w:p>
    <w:p w:rsidR="00720C5A" w:rsidRPr="00720C5A" w:rsidRDefault="00720C5A" w:rsidP="00720C5A">
      <w:pPr>
        <w:pStyle w:val="Block1"/>
        <w:rPr>
          <w:lang w:val="en-GB"/>
        </w:rPr>
      </w:pPr>
      <w:r>
        <w:rPr>
          <w:b/>
        </w:rPr>
        <w:t>exempt public sector superannuation scheme</w:t>
      </w:r>
      <w:r>
        <w:t xml:space="preserve"> has the meaning given by the </w:t>
      </w:r>
      <w:r>
        <w:rPr>
          <w:i/>
        </w:rPr>
        <w:t>Superannuation Industry (Supervision) Act 1993</w:t>
      </w:r>
      <w:r>
        <w:t xml:space="preserve"> (Cth)</w:t>
      </w:r>
    </w:p>
    <w:p w:rsidR="00F31FBB" w:rsidRPr="00866B1D" w:rsidRDefault="00F31FBB" w:rsidP="00EF0616">
      <w:pPr>
        <w:pStyle w:val="History"/>
      </w:pPr>
      <w:r w:rsidRPr="00EF6885">
        <w:t xml:space="preserve">[Definition of </w:t>
      </w:r>
      <w:r>
        <w:rPr>
          <w:b/>
        </w:rPr>
        <w:t>fire alarm system</w:t>
      </w:r>
      <w:r w:rsidRPr="00EF6885">
        <w:rPr>
          <w:rFonts w:cs="Arial"/>
          <w:b/>
          <w:bCs/>
          <w:szCs w:val="20"/>
        </w:rPr>
        <w:t xml:space="preserve"> </w:t>
      </w:r>
      <w:r w:rsidRPr="00EF6885">
        <w:t xml:space="preserve">inserted by </w:t>
      </w:r>
      <w:hyperlink r:id="rId70" w:history="1">
        <w:r w:rsidR="00D64ABD">
          <w:rPr>
            <w:rStyle w:val="Hyperlink"/>
          </w:rPr>
          <w:t>PR536408</w:t>
        </w:r>
      </w:hyperlink>
      <w:r w:rsidR="00D64ABD">
        <w:t xml:space="preserve"> </w:t>
      </w:r>
      <w:r>
        <w:t>ppc 13Jun13</w:t>
      </w:r>
      <w:r w:rsidRPr="00EF6885">
        <w:t>]</w:t>
      </w:r>
    </w:p>
    <w:p w:rsidR="00F31FBB" w:rsidRDefault="00F31FBB" w:rsidP="00F31FBB">
      <w:pPr>
        <w:pStyle w:val="Block1"/>
      </w:pPr>
      <w:r>
        <w:rPr>
          <w:b/>
        </w:rPr>
        <w:t xml:space="preserve">fire alarm system </w:t>
      </w:r>
      <w:r>
        <w:t>means the industry and trades which are concerned with the erection, fitting, fixing, altering, inspecting, testing, maintaining, retrofitting, overhauling or repairing of fire alarms, bells and associated equipment</w:t>
      </w:r>
    </w:p>
    <w:p w:rsidR="00F31FBB" w:rsidRPr="00866B1D" w:rsidRDefault="00F31FBB" w:rsidP="00F31FBB">
      <w:pPr>
        <w:pStyle w:val="History"/>
      </w:pPr>
      <w:r w:rsidRPr="00EF6885">
        <w:t xml:space="preserve">[Definition of </w:t>
      </w:r>
      <w:r>
        <w:rPr>
          <w:b/>
        </w:rPr>
        <w:t>fire technician</w:t>
      </w:r>
      <w:r w:rsidRPr="00EF6885">
        <w:rPr>
          <w:rFonts w:cs="Arial"/>
          <w:b/>
          <w:bCs/>
          <w:szCs w:val="20"/>
        </w:rPr>
        <w:t xml:space="preserve"> </w:t>
      </w:r>
      <w:r w:rsidRPr="00EF6885">
        <w:t xml:space="preserve">inserted by </w:t>
      </w:r>
      <w:hyperlink r:id="rId71" w:history="1">
        <w:r w:rsidR="00D64ABD">
          <w:rPr>
            <w:rStyle w:val="Hyperlink"/>
          </w:rPr>
          <w:t>PR536408</w:t>
        </w:r>
      </w:hyperlink>
      <w:r w:rsidR="00D64ABD">
        <w:t xml:space="preserve"> </w:t>
      </w:r>
      <w:r>
        <w:t>ppc 13Jun13</w:t>
      </w:r>
      <w:r w:rsidRPr="00EF6885">
        <w:t>]</w:t>
      </w:r>
    </w:p>
    <w:p w:rsidR="00F31FBB" w:rsidRDefault="00F31FBB" w:rsidP="00F31FBB">
      <w:pPr>
        <w:pStyle w:val="Block1"/>
      </w:pPr>
      <w:r>
        <w:rPr>
          <w:b/>
        </w:rPr>
        <w:t xml:space="preserve">fire technician </w:t>
      </w:r>
      <w:r w:rsidRPr="007263F2">
        <w:t>means</w:t>
      </w:r>
      <w:r>
        <w:rPr>
          <w:b/>
        </w:rPr>
        <w:t xml:space="preserve"> </w:t>
      </w:r>
      <w:r>
        <w:t>an employee who undertakes the inspection and testing functions on fire protection systems as detailed in the Australian Standard (AS 1851) following commissioning of the fire protection system after construction</w:t>
      </w:r>
    </w:p>
    <w:p w:rsidR="00EF0616" w:rsidRDefault="00EF0616" w:rsidP="00EF0616">
      <w:pPr>
        <w:pStyle w:val="History"/>
      </w:pPr>
      <w:r>
        <w:t>[</w:t>
      </w:r>
      <w:r w:rsidR="009E6E52" w:rsidRPr="00EF6885">
        <w:t xml:space="preserve">Definition of </w:t>
      </w:r>
      <w:r w:rsidR="003A4D00">
        <w:rPr>
          <w:b/>
        </w:rPr>
        <w:t>hourly minimum wage</w:t>
      </w:r>
      <w:r w:rsidR="009E6E52" w:rsidRPr="00EF6885">
        <w:rPr>
          <w:rFonts w:cs="Arial"/>
          <w:b/>
          <w:bCs/>
          <w:szCs w:val="20"/>
        </w:rPr>
        <w:t xml:space="preserve"> </w:t>
      </w:r>
      <w:r w:rsidR="009E6E52" w:rsidRPr="00EF6885">
        <w:t xml:space="preserve">inserted by </w:t>
      </w:r>
      <w:hyperlink r:id="rId72" w:history="1">
        <w:r w:rsidR="003A4D00">
          <w:rPr>
            <w:rStyle w:val="Hyperlink"/>
          </w:rPr>
          <w:t>PR539029</w:t>
        </w:r>
      </w:hyperlink>
      <w:r w:rsidR="009E6E52" w:rsidRPr="00EF6885">
        <w:t xml:space="preserve"> </w:t>
      </w:r>
      <w:r w:rsidR="00BE44B5">
        <w:t>ppc</w:t>
      </w:r>
      <w:r w:rsidR="009E6E52">
        <w:t xml:space="preserve"> 19Jul13]</w:t>
      </w:r>
    </w:p>
    <w:p w:rsidR="009E6E52" w:rsidRPr="00C6242A" w:rsidRDefault="009E6E52" w:rsidP="009E6E52">
      <w:pPr>
        <w:pStyle w:val="Block1"/>
      </w:pPr>
      <w:r w:rsidRPr="00C6242A">
        <w:rPr>
          <w:b/>
        </w:rPr>
        <w:t>hourly minimum wage</w:t>
      </w:r>
      <w:r w:rsidRPr="00C6242A">
        <w:t xml:space="preserve"> means the relevant hourly wage in clause </w:t>
      </w:r>
      <w:r w:rsidR="00B45291">
        <w:fldChar w:fldCharType="begin"/>
      </w:r>
      <w:r w:rsidR="00DA3CB1">
        <w:instrText xml:space="preserve"> REF _Ref362270999 \w \h </w:instrText>
      </w:r>
      <w:r w:rsidR="00B45291">
        <w:fldChar w:fldCharType="separate"/>
      </w:r>
      <w:r w:rsidR="004102AE">
        <w:t>20</w:t>
      </w:r>
      <w:r w:rsidR="00B45291">
        <w:fldChar w:fldCharType="end"/>
      </w:r>
      <w:r w:rsidR="00DA3CB1">
        <w:t>—</w:t>
      </w:r>
      <w:r w:rsidR="00B45291">
        <w:fldChar w:fldCharType="begin"/>
      </w:r>
      <w:r w:rsidR="00DA3CB1">
        <w:instrText xml:space="preserve"> REF _Ref362271019 \h </w:instrText>
      </w:r>
      <w:r w:rsidR="00B45291">
        <w:fldChar w:fldCharType="separate"/>
      </w:r>
      <w:r w:rsidR="004102AE" w:rsidRPr="00B97BBC">
        <w:t>Minimum wages</w:t>
      </w:r>
      <w:r w:rsidR="00B45291">
        <w:fldChar w:fldCharType="end"/>
      </w:r>
    </w:p>
    <w:p w:rsidR="00F31FBB" w:rsidRPr="00866B1D" w:rsidRDefault="00F31FBB" w:rsidP="009E6E52">
      <w:pPr>
        <w:pStyle w:val="History"/>
      </w:pPr>
      <w:r w:rsidRPr="00EF6885">
        <w:lastRenderedPageBreak/>
        <w:t xml:space="preserve">[Definition of </w:t>
      </w:r>
      <w:r>
        <w:rPr>
          <w:b/>
        </w:rPr>
        <w:t>inspection and testing</w:t>
      </w:r>
      <w:r w:rsidRPr="00EF6885">
        <w:rPr>
          <w:rFonts w:cs="Arial"/>
          <w:b/>
          <w:bCs/>
          <w:szCs w:val="20"/>
        </w:rPr>
        <w:t xml:space="preserve"> </w:t>
      </w:r>
      <w:r w:rsidRPr="00EF6885">
        <w:t xml:space="preserve">inserted by </w:t>
      </w:r>
      <w:hyperlink r:id="rId73" w:history="1">
        <w:r w:rsidR="00D64ABD">
          <w:rPr>
            <w:rStyle w:val="Hyperlink"/>
          </w:rPr>
          <w:t>PR536408</w:t>
        </w:r>
      </w:hyperlink>
      <w:r w:rsidR="00D64ABD">
        <w:t xml:space="preserve"> </w:t>
      </w:r>
      <w:r>
        <w:t>ppc 13Jun13</w:t>
      </w:r>
      <w:r w:rsidRPr="00EF6885">
        <w:t>]</w:t>
      </w:r>
    </w:p>
    <w:p w:rsidR="00F31FBB" w:rsidRDefault="00F31FBB" w:rsidP="009574BA">
      <w:pPr>
        <w:pStyle w:val="Block1"/>
        <w:keepNext/>
      </w:pPr>
      <w:r w:rsidRPr="00837251">
        <w:rPr>
          <w:b/>
        </w:rPr>
        <w:t>inspection and testing</w:t>
      </w:r>
      <w:r>
        <w:t xml:space="preserve"> means</w:t>
      </w:r>
    </w:p>
    <w:p w:rsidR="00F31FBB" w:rsidRDefault="00F31FBB" w:rsidP="00B3210A">
      <w:pPr>
        <w:pStyle w:val="Level3"/>
      </w:pPr>
      <w:r>
        <w:t xml:space="preserve">to inspect by visual examination the components of fire protection systems or equipment to establish correct settings, physical condition or fitness for purpose under AS 1851; and </w:t>
      </w:r>
    </w:p>
    <w:p w:rsidR="00F31FBB" w:rsidRPr="00536647" w:rsidRDefault="00F31FBB" w:rsidP="00B3210A">
      <w:pPr>
        <w:pStyle w:val="Level3"/>
        <w:rPr>
          <w:lang w:val="en-GB"/>
        </w:rPr>
      </w:pPr>
      <w:r>
        <w:t>to test, after inspecting, by the confirmation of correct function or performance of a co</w:t>
      </w:r>
      <w:r w:rsidR="00D64ABD">
        <w:t>mponent or system under AS 1851</w:t>
      </w:r>
    </w:p>
    <w:p w:rsidR="00866B1D" w:rsidRPr="00866B1D" w:rsidRDefault="00866B1D" w:rsidP="00866B1D">
      <w:pPr>
        <w:pStyle w:val="History"/>
      </w:pPr>
      <w:r w:rsidRPr="00EF6885">
        <w:t xml:space="preserve">[Definition of </w:t>
      </w:r>
      <w:r w:rsidRPr="00EF6885">
        <w:rPr>
          <w:b/>
        </w:rPr>
        <w:t>enterprise</w:t>
      </w:r>
      <w:r w:rsidRPr="00EF6885">
        <w:t xml:space="preserve"> </w:t>
      </w:r>
      <w:r>
        <w:rPr>
          <w:rFonts w:cs="Arial"/>
          <w:b/>
          <w:bCs/>
          <w:szCs w:val="20"/>
        </w:rPr>
        <w:t>NAPSA</w:t>
      </w:r>
      <w:r w:rsidRPr="00EF6885">
        <w:rPr>
          <w:rFonts w:cs="Arial"/>
          <w:b/>
          <w:bCs/>
          <w:szCs w:val="20"/>
        </w:rPr>
        <w:t xml:space="preserve"> </w:t>
      </w:r>
      <w:r w:rsidRPr="00EF6885">
        <w:rPr>
          <w:rFonts w:cs="Arial"/>
          <w:bCs/>
          <w:szCs w:val="20"/>
        </w:rPr>
        <w:t>delete</w:t>
      </w:r>
      <w:r w:rsidRPr="00EF6885">
        <w:t xml:space="preserve">d by </w:t>
      </w:r>
      <w:hyperlink r:id="rId74" w:history="1">
        <w:r>
          <w:rPr>
            <w:rStyle w:val="Hyperlink"/>
          </w:rPr>
          <w:t>PR994534</w:t>
        </w:r>
      </w:hyperlink>
      <w:r w:rsidRPr="00EF6885">
        <w:t xml:space="preserve"> </w:t>
      </w:r>
      <w:r>
        <w:t>from 01Jan10</w:t>
      </w:r>
      <w:r w:rsidRPr="00EF6885">
        <w:t>]</w:t>
      </w:r>
    </w:p>
    <w:p w:rsidR="00962257" w:rsidRPr="00B97BBC" w:rsidRDefault="00962257" w:rsidP="001F579E">
      <w:pPr>
        <w:pStyle w:val="Block1"/>
        <w:rPr>
          <w:rFonts w:eastAsia="SimSun"/>
          <w:lang w:val="en-US" w:eastAsia="zh-CN"/>
        </w:rPr>
      </w:pPr>
      <w:r w:rsidRPr="00B97BBC">
        <w:rPr>
          <w:rFonts w:eastAsia="SimSun"/>
          <w:b/>
          <w:bCs/>
          <w:lang w:val="en-US" w:eastAsia="zh-CN"/>
        </w:rPr>
        <w:t>irrigation installer</w:t>
      </w:r>
      <w:r w:rsidRPr="00B97BBC">
        <w:rPr>
          <w:rFonts w:eastAsia="SimSun"/>
          <w:lang w:val="en-US" w:eastAsia="zh-CN"/>
        </w:rPr>
        <w:t xml:space="preserve"> means an employee employed or usually employed in executing any irrigation plumbing. Without limiting the generality of the foregoing such work will include the following:</w:t>
      </w:r>
    </w:p>
    <w:p w:rsidR="00962257" w:rsidRPr="009F6BDC" w:rsidRDefault="00962257" w:rsidP="00401E78">
      <w:pPr>
        <w:pStyle w:val="Level3"/>
        <w:numPr>
          <w:ilvl w:val="2"/>
          <w:numId w:val="19"/>
        </w:numPr>
        <w:rPr>
          <w:rFonts w:eastAsia="SimSun"/>
          <w:lang w:val="en-US" w:eastAsia="zh-CN"/>
        </w:rPr>
      </w:pPr>
      <w:r w:rsidRPr="009F6BDC">
        <w:rPr>
          <w:rFonts w:eastAsia="SimSun"/>
          <w:lang w:val="en-US" w:eastAsia="zh-CN"/>
        </w:rPr>
        <w:t>the installation of irrigation systems to distribute water or similar liquids from any source for such purposes as growth, leaching, cooling, misting, fogging, recycling, treating, disposal or water replenishment of the soil or other areas or substances used to sustain plant life;</w:t>
      </w:r>
    </w:p>
    <w:p w:rsidR="00962257" w:rsidRPr="00B97BBC" w:rsidRDefault="00962257" w:rsidP="00B3210A">
      <w:pPr>
        <w:pStyle w:val="Level3"/>
        <w:rPr>
          <w:rFonts w:eastAsia="SimSun"/>
          <w:lang w:val="en-US" w:eastAsia="zh-CN"/>
        </w:rPr>
      </w:pPr>
      <w:r w:rsidRPr="00B97BBC">
        <w:rPr>
          <w:rFonts w:eastAsia="SimSun"/>
          <w:lang w:val="en-US" w:eastAsia="zh-CN"/>
        </w:rPr>
        <w:t>the installation of any pipes, fittings, pumps, tanks, valves, control valves, main valves or ferrules, pressure control devices, flow control devices, backflow prevention devices, filters, water meters, flow control systems, all types of hydraulic, electric and electronic extra low voltage control systems including relays, timers, flow switches, level controls and other ancillary controls up to 32 volts AC and DC including the associated wiring for such equipment and all other components required to form a complete system of irrigation;</w:t>
      </w:r>
    </w:p>
    <w:p w:rsidR="00962257" w:rsidRPr="00B97BBC" w:rsidRDefault="00962257" w:rsidP="00B3210A">
      <w:pPr>
        <w:pStyle w:val="Level3"/>
        <w:rPr>
          <w:rFonts w:eastAsia="SimSun"/>
          <w:lang w:val="en-US" w:eastAsia="zh-CN"/>
        </w:rPr>
      </w:pPr>
      <w:r w:rsidRPr="00B97BBC">
        <w:rPr>
          <w:rFonts w:eastAsia="SimSun"/>
          <w:lang w:val="en-US" w:eastAsia="zh-CN"/>
        </w:rPr>
        <w:t>the installation of any irrigation drainage including any system of channels, pipes, pits, sub-soil agricultural pipes and the like, installed for such purposes as receiving and removing water, prevent water saturation of the soil or other medium, reducing salt and chemical build-up in the soil or other medium as a result of irrigation; and</w:t>
      </w:r>
    </w:p>
    <w:p w:rsidR="00962257" w:rsidRPr="00B97BBC" w:rsidRDefault="00962257" w:rsidP="00B3210A">
      <w:pPr>
        <w:pStyle w:val="Level3"/>
        <w:rPr>
          <w:rFonts w:eastAsia="SimSun"/>
          <w:lang w:val="en-US" w:eastAsia="zh-CN"/>
        </w:rPr>
      </w:pPr>
      <w:r w:rsidRPr="00B97BBC">
        <w:rPr>
          <w:rFonts w:eastAsia="SimSun"/>
          <w:lang w:val="en-US" w:eastAsia="zh-CN"/>
        </w:rPr>
        <w:t>associated excavation, levelling and trenching work including the operation of manual or mechanical equipment as required</w:t>
      </w:r>
    </w:p>
    <w:p w:rsidR="00962257" w:rsidRDefault="00962257" w:rsidP="00962257">
      <w:pPr>
        <w:pStyle w:val="Block1"/>
        <w:rPr>
          <w:rFonts w:eastAsia="SimSun"/>
          <w:lang w:val="en-US" w:eastAsia="zh-CN"/>
        </w:rPr>
      </w:pPr>
      <w:r w:rsidRPr="00B97BBC">
        <w:rPr>
          <w:rFonts w:eastAsia="SimSun"/>
          <w:b/>
          <w:bCs/>
          <w:lang w:val="en-US" w:eastAsia="zh-CN"/>
        </w:rPr>
        <w:t>leading hand</w:t>
      </w:r>
      <w:r w:rsidRPr="00B97BBC">
        <w:rPr>
          <w:rFonts w:eastAsia="SimSun"/>
          <w:lang w:val="en-US" w:eastAsia="zh-CN"/>
        </w:rPr>
        <w:t xml:space="preserve"> means an employee who is given by the employer, or their agent, the responsibility of directing and/or supervising the work of other employees, or in the case of only one employee, the specific responsibility of directing and/or supervising the work of that employee</w:t>
      </w:r>
    </w:p>
    <w:p w:rsidR="00BE6746" w:rsidRDefault="00BE6746" w:rsidP="00BE6746">
      <w:pPr>
        <w:pStyle w:val="History"/>
      </w:pPr>
      <w:r>
        <w:t xml:space="preserve">[Definition of </w:t>
      </w:r>
      <w:r>
        <w:rPr>
          <w:b/>
        </w:rPr>
        <w:t>MySuper product</w:t>
      </w:r>
      <w:r>
        <w:t xml:space="preserve"> inserted by </w:t>
      </w:r>
      <w:hyperlink r:id="rId75" w:history="1">
        <w:r>
          <w:rPr>
            <w:rStyle w:val="Hyperlink"/>
          </w:rPr>
          <w:t>PR546006</w:t>
        </w:r>
      </w:hyperlink>
      <w:r>
        <w:t xml:space="preserve"> ppc 01Jan14]</w:t>
      </w:r>
    </w:p>
    <w:p w:rsidR="00BE6746" w:rsidRPr="00BE6746" w:rsidRDefault="00BE6746" w:rsidP="00BE6746">
      <w:pPr>
        <w:pStyle w:val="Block1"/>
        <w:rPr>
          <w:rFonts w:eastAsia="SimSun"/>
          <w:lang w:val="en-US" w:eastAsia="zh-CN"/>
        </w:rPr>
      </w:pPr>
      <w:r>
        <w:rPr>
          <w:b/>
        </w:rPr>
        <w:t>MySuper product</w:t>
      </w:r>
      <w:r>
        <w:t xml:space="preserve"> has the meaning given by the</w:t>
      </w:r>
      <w:r>
        <w:rPr>
          <w:i/>
        </w:rPr>
        <w:t xml:space="preserve"> Superannuation Industry (Supervision) Act 1993 </w:t>
      </w:r>
      <w:r>
        <w:t>(Cth)</w:t>
      </w:r>
    </w:p>
    <w:p w:rsidR="007E44D9" w:rsidRPr="00EF6885" w:rsidRDefault="007E44D9" w:rsidP="007E44D9">
      <w:pPr>
        <w:pStyle w:val="History"/>
      </w:pPr>
      <w:r w:rsidRPr="00EF6885">
        <w:t xml:space="preserve">[Definition of </w:t>
      </w:r>
      <w:r w:rsidRPr="00EF6885">
        <w:rPr>
          <w:b/>
        </w:rPr>
        <w:t>NAPSA</w:t>
      </w:r>
      <w:r w:rsidRPr="00EF6885">
        <w:t xml:space="preserve"> deleted by </w:t>
      </w:r>
      <w:hyperlink r:id="rId76" w:history="1">
        <w:r>
          <w:rPr>
            <w:rStyle w:val="Hyperlink"/>
          </w:rPr>
          <w:t>PR994534</w:t>
        </w:r>
      </w:hyperlink>
      <w:r w:rsidRPr="00EF6885">
        <w:t xml:space="preserve"> </w:t>
      </w:r>
      <w:r>
        <w:t>from 01Jan10</w:t>
      </w:r>
      <w:r w:rsidRPr="00EF6885">
        <w:t>]</w:t>
      </w:r>
    </w:p>
    <w:p w:rsidR="007E44D9" w:rsidRPr="007E44D9" w:rsidRDefault="007E44D9" w:rsidP="007E44D9">
      <w:pPr>
        <w:pStyle w:val="History"/>
      </w:pPr>
      <w:r w:rsidRPr="00EF6885">
        <w:t xml:space="preserve">[Definition of </w:t>
      </w:r>
      <w:r w:rsidRPr="00EF6885">
        <w:rPr>
          <w:b/>
        </w:rPr>
        <w:t>NES</w:t>
      </w:r>
      <w:r w:rsidRPr="00EF6885">
        <w:t xml:space="preserve"> substituted by </w:t>
      </w:r>
      <w:hyperlink r:id="rId77" w:history="1">
        <w:r>
          <w:rPr>
            <w:rStyle w:val="Hyperlink"/>
          </w:rPr>
          <w:t>PR994534</w:t>
        </w:r>
      </w:hyperlink>
      <w:r w:rsidRPr="00EF6885">
        <w:t xml:space="preserve"> </w:t>
      </w:r>
      <w:r>
        <w:t>from 01Jan10]</w:t>
      </w:r>
    </w:p>
    <w:p w:rsidR="001F579E" w:rsidRDefault="001F579E" w:rsidP="001F579E">
      <w:pPr>
        <w:pStyle w:val="Block1"/>
        <w:rPr>
          <w:lang w:val="en-GB"/>
        </w:rPr>
      </w:pPr>
      <w:r w:rsidRPr="00B97BBC">
        <w:rPr>
          <w:b/>
        </w:rPr>
        <w:t>NES</w:t>
      </w:r>
      <w:r w:rsidRPr="00B97BBC">
        <w:t xml:space="preserve"> </w:t>
      </w:r>
      <w:r w:rsidRPr="00B97BBC">
        <w:rPr>
          <w:lang w:val="en-GB"/>
        </w:rPr>
        <w:t xml:space="preserve">means the National Employment Standards as contained in </w:t>
      </w:r>
      <w:hyperlink r:id="rId78" w:history="1">
        <w:r w:rsidRPr="00B97BBC">
          <w:rPr>
            <w:rStyle w:val="Hyperlink"/>
            <w:lang w:val="en-GB"/>
          </w:rPr>
          <w:t>sections 59 to 131</w:t>
        </w:r>
      </w:hyperlink>
      <w:r w:rsidRPr="00B97BBC">
        <w:rPr>
          <w:lang w:val="en-GB"/>
        </w:rPr>
        <w:t xml:space="preserve"> of the </w:t>
      </w:r>
      <w:r w:rsidRPr="00B97BBC">
        <w:rPr>
          <w:i/>
          <w:lang w:val="en-GB"/>
        </w:rPr>
        <w:t xml:space="preserve">Fair Work Act 2009 </w:t>
      </w:r>
      <w:r w:rsidRPr="00B97BBC">
        <w:rPr>
          <w:lang w:val="en-GB"/>
        </w:rPr>
        <w:t>(Cth)</w:t>
      </w:r>
    </w:p>
    <w:p w:rsidR="007E44D9" w:rsidRPr="007E44D9" w:rsidRDefault="007E44D9" w:rsidP="007E44D9">
      <w:pPr>
        <w:pStyle w:val="History"/>
        <w:rPr>
          <w:lang w:val="en-GB"/>
        </w:rPr>
      </w:pPr>
      <w:r w:rsidRPr="00EF6885">
        <w:t xml:space="preserve">[Definition of </w:t>
      </w:r>
      <w:r w:rsidRPr="00EF6885">
        <w:rPr>
          <w:b/>
        </w:rPr>
        <w:t>on-hire</w:t>
      </w:r>
      <w:r w:rsidRPr="00EF6885">
        <w:t xml:space="preserve"> inserted by </w:t>
      </w:r>
      <w:hyperlink r:id="rId79" w:history="1">
        <w:r>
          <w:rPr>
            <w:rStyle w:val="Hyperlink"/>
          </w:rPr>
          <w:t>PR994534</w:t>
        </w:r>
      </w:hyperlink>
      <w:r w:rsidRPr="00EF6885">
        <w:t xml:space="preserve"> </w:t>
      </w:r>
      <w:r>
        <w:t>from 01Jan10</w:t>
      </w:r>
      <w:r w:rsidRPr="00EF6885">
        <w:t>]</w:t>
      </w:r>
    </w:p>
    <w:p w:rsidR="001F579E" w:rsidRPr="00B97BBC" w:rsidRDefault="001F579E" w:rsidP="001F579E">
      <w:pPr>
        <w:pStyle w:val="Block1"/>
        <w:rPr>
          <w:lang w:val="en-GB"/>
        </w:rPr>
      </w:pPr>
      <w:r w:rsidRPr="00B97BBC">
        <w:rPr>
          <w:b/>
          <w:bCs/>
          <w:lang w:val="en-GB"/>
        </w:rPr>
        <w:t xml:space="preserve">on-hire </w:t>
      </w:r>
      <w:r w:rsidRPr="00B97BBC">
        <w:rPr>
          <w:lang w:val="en-GB"/>
        </w:rPr>
        <w:t>means the on-hire of an employee by their employer to a client, where such employee works under the general guidance and instruction of the client or a representative of the client</w:t>
      </w:r>
    </w:p>
    <w:p w:rsidR="00962257" w:rsidRPr="00B97BBC" w:rsidRDefault="00962257" w:rsidP="001F579E">
      <w:pPr>
        <w:pStyle w:val="Block1"/>
        <w:rPr>
          <w:rFonts w:eastAsia="SimSun"/>
          <w:b/>
          <w:bCs/>
          <w:lang w:val="en-US" w:eastAsia="zh-CN"/>
        </w:rPr>
      </w:pPr>
      <w:r w:rsidRPr="00B97BBC">
        <w:rPr>
          <w:rFonts w:eastAsia="SimSun"/>
          <w:b/>
          <w:bCs/>
          <w:lang w:val="en-US" w:eastAsia="zh-CN"/>
        </w:rPr>
        <w:t>operator of explosive powered tools</w:t>
      </w:r>
      <w:r w:rsidRPr="00B97BBC">
        <w:rPr>
          <w:rFonts w:eastAsia="SimSun"/>
          <w:lang w:val="en-US" w:eastAsia="zh-CN"/>
        </w:rPr>
        <w:t xml:space="preserve"> means an employee qualified in accordance with the laws and regulations of the State concerned to operate explosive powered tools</w:t>
      </w:r>
    </w:p>
    <w:p w:rsidR="00962257" w:rsidRDefault="00962257" w:rsidP="00962257">
      <w:pPr>
        <w:pStyle w:val="Block1"/>
        <w:rPr>
          <w:rFonts w:eastAsia="SimSun"/>
          <w:lang w:val="en-US" w:eastAsia="zh-CN"/>
        </w:rPr>
      </w:pPr>
      <w:r w:rsidRPr="00B97BBC">
        <w:rPr>
          <w:rFonts w:eastAsia="SimSun"/>
          <w:b/>
          <w:bCs/>
          <w:lang w:val="en-US" w:eastAsia="zh-CN"/>
        </w:rPr>
        <w:t>plumber’s labourer</w:t>
      </w:r>
      <w:r w:rsidRPr="00B97BBC">
        <w:rPr>
          <w:rFonts w:eastAsia="SimSun"/>
          <w:lang w:val="en-US" w:eastAsia="zh-CN"/>
        </w:rPr>
        <w:t xml:space="preserve"> means an employee primarily engaged in assisting a plumber</w:t>
      </w:r>
    </w:p>
    <w:p w:rsidR="002A28A3" w:rsidRPr="00866B1D" w:rsidRDefault="002A28A3" w:rsidP="002A28A3">
      <w:pPr>
        <w:pStyle w:val="History"/>
      </w:pPr>
      <w:r w:rsidRPr="00EF6885">
        <w:t xml:space="preserve">[Definition of </w:t>
      </w:r>
      <w:r>
        <w:rPr>
          <w:b/>
        </w:rPr>
        <w:t>Registered Training Organisation</w:t>
      </w:r>
      <w:r>
        <w:t xml:space="preserve"> insert</w:t>
      </w:r>
      <w:r w:rsidRPr="00EF6885">
        <w:t xml:space="preserve">ed by </w:t>
      </w:r>
      <w:hyperlink r:id="rId80" w:history="1">
        <w:r>
          <w:rPr>
            <w:rStyle w:val="Hyperlink"/>
          </w:rPr>
          <w:t>PR512383</w:t>
        </w:r>
      </w:hyperlink>
      <w:r w:rsidRPr="00EF6885">
        <w:t xml:space="preserve"> </w:t>
      </w:r>
      <w:r w:rsidR="00B04E26">
        <w:t>from</w:t>
      </w:r>
      <w:r>
        <w:t xml:space="preserve"> 01Jan10</w:t>
      </w:r>
      <w:r w:rsidRPr="00EF6885">
        <w:t>]</w:t>
      </w:r>
    </w:p>
    <w:p w:rsidR="002A28A3" w:rsidRDefault="002A28A3" w:rsidP="002A28A3">
      <w:pPr>
        <w:pStyle w:val="Block1"/>
      </w:pPr>
      <w:r w:rsidRPr="000506B0">
        <w:rPr>
          <w:b/>
        </w:rPr>
        <w:t>Registered Training Organisation</w:t>
      </w:r>
      <w:r w:rsidRPr="00BD058D">
        <w:t xml:space="preserve"> means a training organisation registered by the Australian Skills Quality Authority (</w:t>
      </w:r>
      <w:r w:rsidRPr="00BD058D">
        <w:rPr>
          <w:bCs/>
        </w:rPr>
        <w:t>ASQA</w:t>
      </w:r>
      <w:r w:rsidRPr="00BD058D">
        <w:t xml:space="preserve">), or under </w:t>
      </w:r>
      <w:r>
        <w:t>state or territory legislation</w:t>
      </w:r>
    </w:p>
    <w:p w:rsidR="003A4D00" w:rsidRDefault="003A4D00" w:rsidP="003A4D00">
      <w:pPr>
        <w:pStyle w:val="History"/>
      </w:pPr>
      <w:r>
        <w:t>[</w:t>
      </w:r>
      <w:r w:rsidRPr="00EF6885">
        <w:t xml:space="preserve">Definition of </w:t>
      </w:r>
      <w:r>
        <w:rPr>
          <w:b/>
        </w:rPr>
        <w:t>shiftworker</w:t>
      </w:r>
      <w:r w:rsidRPr="00EF6885">
        <w:rPr>
          <w:rFonts w:cs="Arial"/>
          <w:b/>
          <w:bCs/>
          <w:szCs w:val="20"/>
        </w:rPr>
        <w:t xml:space="preserve"> </w:t>
      </w:r>
      <w:r w:rsidRPr="00EF6885">
        <w:t xml:space="preserve">inserted by </w:t>
      </w:r>
      <w:hyperlink r:id="rId81" w:history="1">
        <w:r>
          <w:rPr>
            <w:rStyle w:val="Hyperlink"/>
          </w:rPr>
          <w:t>PR539029</w:t>
        </w:r>
      </w:hyperlink>
      <w:r w:rsidRPr="00EF6885">
        <w:t xml:space="preserve"> </w:t>
      </w:r>
      <w:r w:rsidR="00BE44B5">
        <w:t>ppc</w:t>
      </w:r>
      <w:r>
        <w:t xml:space="preserve"> 19Jul13]</w:t>
      </w:r>
    </w:p>
    <w:p w:rsidR="003A4D00" w:rsidRPr="003A4D00" w:rsidRDefault="003A4D00" w:rsidP="00BE44B5">
      <w:pPr>
        <w:pStyle w:val="Block1"/>
      </w:pPr>
      <w:r w:rsidRPr="00C6242A">
        <w:rPr>
          <w:b/>
        </w:rPr>
        <w:t>shiftworker</w:t>
      </w:r>
      <w:r w:rsidRPr="00C6242A">
        <w:t xml:space="preserve"> means an employee who works ordinary hours during any shift finishing after 6.00 pm and at or before 7.00 am. A shiftworker will be entitled to payment of penalty rates in accordance with clause </w:t>
      </w:r>
      <w:r w:rsidR="002A5150">
        <w:fldChar w:fldCharType="begin"/>
      </w:r>
      <w:r w:rsidR="002A5150">
        <w:instrText xml:space="preserve"> REF _Ref35945941 \r \h </w:instrText>
      </w:r>
      <w:r w:rsidR="002A5150">
        <w:fldChar w:fldCharType="separate"/>
      </w:r>
      <w:r w:rsidR="004102AE">
        <w:t>32.1</w:t>
      </w:r>
      <w:r w:rsidR="002A5150">
        <w:fldChar w:fldCharType="end"/>
      </w:r>
      <w:r w:rsidR="002A5150">
        <w:t>—</w:t>
      </w:r>
      <w:r w:rsidR="002A5150">
        <w:fldChar w:fldCharType="begin"/>
      </w:r>
      <w:r w:rsidR="002A5150">
        <w:instrText xml:space="preserve"> REF _Ref35945941 \h </w:instrText>
      </w:r>
      <w:r w:rsidR="002A5150">
        <w:fldChar w:fldCharType="separate"/>
      </w:r>
      <w:r w:rsidR="004102AE">
        <w:t>Shiftwork</w:t>
      </w:r>
      <w:r w:rsidR="002A5150">
        <w:fldChar w:fldCharType="end"/>
      </w:r>
    </w:p>
    <w:p w:rsidR="00962257" w:rsidRPr="00B97BBC" w:rsidRDefault="00962257" w:rsidP="002A28A3">
      <w:pPr>
        <w:pStyle w:val="Block1"/>
      </w:pPr>
      <w:r w:rsidRPr="00B97BBC">
        <w:rPr>
          <w:b/>
        </w:rPr>
        <w:t>sprinkler fitter’s assistant</w:t>
      </w:r>
      <w:r w:rsidRPr="00B97BBC">
        <w:t xml:space="preserve"> means an employee primarily engaged in assisting a sprinkler fitter</w:t>
      </w:r>
    </w:p>
    <w:p w:rsidR="00962257" w:rsidRDefault="00962257" w:rsidP="00962257">
      <w:pPr>
        <w:pStyle w:val="Block1"/>
      </w:pPr>
      <w:bookmarkStart w:id="9" w:name="standard_rate"/>
      <w:r w:rsidRPr="00B97BBC">
        <w:rPr>
          <w:b/>
          <w:bCs/>
        </w:rPr>
        <w:t>standard rate</w:t>
      </w:r>
      <w:bookmarkEnd w:id="9"/>
      <w:r w:rsidRPr="00B97BBC">
        <w:rPr>
          <w:b/>
          <w:bCs/>
        </w:rPr>
        <w:t xml:space="preserve"> </w:t>
      </w:r>
      <w:r w:rsidRPr="00B97BBC">
        <w:t xml:space="preserve">means the minimum wage for the </w:t>
      </w:r>
      <w:r w:rsidRPr="00B97BBC">
        <w:rPr>
          <w:kern w:val="2"/>
          <w:lang w:val="en-US"/>
        </w:rPr>
        <w:t>Plumbing and mechanical services tradesperson/</w:t>
      </w:r>
      <w:r w:rsidRPr="00B97BBC">
        <w:t>Sprinkler fitter tradesperson Level</w:t>
      </w:r>
      <w:r w:rsidRPr="00B97BBC">
        <w:rPr>
          <w:kern w:val="2"/>
          <w:lang w:val="en-US"/>
        </w:rPr>
        <w:t xml:space="preserve"> 1</w:t>
      </w:r>
      <w:r w:rsidRPr="00B97BBC">
        <w:t xml:space="preserve"> in clause </w:t>
      </w:r>
      <w:r w:rsidR="002824FA">
        <w:fldChar w:fldCharType="begin"/>
      </w:r>
      <w:r w:rsidR="002824FA">
        <w:instrText xml:space="preserve"> REF _Ref219718322 \r \h  \* MERGEFORMAT </w:instrText>
      </w:r>
      <w:r w:rsidR="002824FA">
        <w:fldChar w:fldCharType="separate"/>
      </w:r>
      <w:r w:rsidR="004102AE">
        <w:t>20.1</w:t>
      </w:r>
      <w:r w:rsidR="002824FA">
        <w:fldChar w:fldCharType="end"/>
      </w:r>
    </w:p>
    <w:p w:rsidR="003A4D00" w:rsidRDefault="003A4D00" w:rsidP="003A4D00">
      <w:pPr>
        <w:pStyle w:val="History"/>
      </w:pPr>
      <w:r>
        <w:t>[</w:t>
      </w:r>
      <w:r w:rsidRPr="00EF6885">
        <w:t xml:space="preserve">Definition of </w:t>
      </w:r>
      <w:r>
        <w:rPr>
          <w:b/>
        </w:rPr>
        <w:t>trainee apprenticeship</w:t>
      </w:r>
      <w:r w:rsidRPr="00EF6885">
        <w:rPr>
          <w:rFonts w:cs="Arial"/>
          <w:b/>
          <w:bCs/>
          <w:szCs w:val="20"/>
        </w:rPr>
        <w:t xml:space="preserve"> </w:t>
      </w:r>
      <w:r w:rsidRPr="00EF6885">
        <w:t xml:space="preserve">inserted by </w:t>
      </w:r>
      <w:hyperlink r:id="rId82" w:history="1">
        <w:r>
          <w:rPr>
            <w:rStyle w:val="Hyperlink"/>
          </w:rPr>
          <w:t>PR539029</w:t>
        </w:r>
      </w:hyperlink>
      <w:r w:rsidRPr="00EF6885">
        <w:t xml:space="preserve"> </w:t>
      </w:r>
      <w:r w:rsidR="00BE44B5">
        <w:t>ppc</w:t>
      </w:r>
      <w:r>
        <w:t xml:space="preserve"> 19Jul13]</w:t>
      </w:r>
    </w:p>
    <w:p w:rsidR="003A4D00" w:rsidRPr="003A4D00" w:rsidRDefault="003A4D00" w:rsidP="00BE44B5">
      <w:pPr>
        <w:pStyle w:val="Block1"/>
      </w:pPr>
      <w:r w:rsidRPr="00C6242A">
        <w:rPr>
          <w:b/>
          <w:bCs/>
        </w:rPr>
        <w:t xml:space="preserve">trainee apprenticeship </w:t>
      </w:r>
      <w:r w:rsidRPr="00C6242A">
        <w:t>means a training agreement under which the employer does not undertake to employ the apprentice for the whole of the term of the apprenticeship and is specifically identified as a trainee apprentice in accordance with the relevant State-based training laws and regulations</w:t>
      </w:r>
    </w:p>
    <w:p w:rsidR="007E44D9" w:rsidRPr="007E44D9" w:rsidRDefault="007E44D9" w:rsidP="007E44D9">
      <w:pPr>
        <w:pStyle w:val="History"/>
      </w:pPr>
      <w:r w:rsidRPr="00EF6885">
        <w:t xml:space="preserve">[Definition of </w:t>
      </w:r>
      <w:r w:rsidRPr="00EF6885">
        <w:rPr>
          <w:b/>
        </w:rPr>
        <w:t xml:space="preserve">transitional minimum wage </w:t>
      </w:r>
      <w:r w:rsidRPr="00EF6885">
        <w:rPr>
          <w:rFonts w:cs="Arial"/>
          <w:b/>
          <w:bCs/>
          <w:szCs w:val="20"/>
        </w:rPr>
        <w:t xml:space="preserve">instrument </w:t>
      </w:r>
      <w:r w:rsidRPr="00EF6885">
        <w:t xml:space="preserve">inserted by </w:t>
      </w:r>
      <w:hyperlink r:id="rId83" w:history="1">
        <w:r>
          <w:rPr>
            <w:rStyle w:val="Hyperlink"/>
          </w:rPr>
          <w:t>PR994534</w:t>
        </w:r>
      </w:hyperlink>
      <w:r w:rsidRPr="00EF6885">
        <w:t xml:space="preserve"> </w:t>
      </w:r>
      <w:r>
        <w:t>from 01Jan10</w:t>
      </w:r>
      <w:r w:rsidRPr="00EF6885">
        <w:t>]</w:t>
      </w:r>
    </w:p>
    <w:p w:rsidR="00BC4D2F" w:rsidRDefault="00BC4D2F" w:rsidP="00896198">
      <w:pPr>
        <w:pStyle w:val="Block1"/>
        <w:rPr>
          <w:lang w:val="en-GB"/>
        </w:rPr>
      </w:pPr>
      <w:r w:rsidRPr="00B97BBC">
        <w:rPr>
          <w:rFonts w:cs="Arial"/>
          <w:b/>
          <w:bCs/>
          <w:szCs w:val="20"/>
          <w:lang w:val="en-GB"/>
        </w:rPr>
        <w:t>transitional minimum wage instrument</w:t>
      </w:r>
      <w:r w:rsidRPr="00B97BBC">
        <w:rPr>
          <w:rFonts w:cs="Arial"/>
          <w:szCs w:val="20"/>
          <w:lang w:val="en-GB"/>
        </w:rPr>
        <w:t xml:space="preserve"> </w:t>
      </w:r>
      <w:r w:rsidRPr="00B97BBC">
        <w:rPr>
          <w:rFonts w:cs="Arial"/>
          <w:szCs w:val="20"/>
        </w:rPr>
        <w:t xml:space="preserve">has the meaning in the </w:t>
      </w:r>
      <w:r w:rsidRPr="00B97BBC">
        <w:rPr>
          <w:i/>
        </w:rPr>
        <w:t xml:space="preserve">Fair Work (Transitional Provisions and Consequential Amendments) Act 2009 </w:t>
      </w:r>
      <w:r w:rsidRPr="00B97BBC">
        <w:rPr>
          <w:lang w:val="en-GB"/>
        </w:rPr>
        <w:t>(Cth)</w:t>
      </w:r>
    </w:p>
    <w:p w:rsidR="003A4D00" w:rsidRDefault="003A4D00" w:rsidP="003A4D00">
      <w:pPr>
        <w:pStyle w:val="History"/>
      </w:pPr>
      <w:r>
        <w:t>[</w:t>
      </w:r>
      <w:r w:rsidRPr="00EF6885">
        <w:t xml:space="preserve">Definition of </w:t>
      </w:r>
      <w:r>
        <w:rPr>
          <w:b/>
        </w:rPr>
        <w:t>weekly minimum wage</w:t>
      </w:r>
      <w:r w:rsidRPr="00EF6885">
        <w:rPr>
          <w:rFonts w:cs="Arial"/>
          <w:b/>
          <w:bCs/>
          <w:szCs w:val="20"/>
        </w:rPr>
        <w:t xml:space="preserve"> </w:t>
      </w:r>
      <w:r w:rsidRPr="00EF6885">
        <w:t xml:space="preserve">inserted by </w:t>
      </w:r>
      <w:hyperlink r:id="rId84" w:history="1">
        <w:r>
          <w:rPr>
            <w:rStyle w:val="Hyperlink"/>
          </w:rPr>
          <w:t>PR539029</w:t>
        </w:r>
      </w:hyperlink>
      <w:r w:rsidRPr="00EF6885">
        <w:t xml:space="preserve"> </w:t>
      </w:r>
      <w:r w:rsidR="00BE44B5">
        <w:t>ppc</w:t>
      </w:r>
      <w:r>
        <w:t xml:space="preserve"> 19Jul13]</w:t>
      </w:r>
    </w:p>
    <w:p w:rsidR="003A4D00" w:rsidRPr="003A4D00" w:rsidRDefault="003A4D00" w:rsidP="00BE44B5">
      <w:pPr>
        <w:pStyle w:val="Block1"/>
      </w:pPr>
      <w:r w:rsidRPr="00C6242A">
        <w:rPr>
          <w:b/>
        </w:rPr>
        <w:t>weekly minimum wage</w:t>
      </w:r>
      <w:r w:rsidRPr="00C6242A">
        <w:t xml:space="preserve"> means the relevant weekly wage in clause </w:t>
      </w:r>
      <w:r w:rsidR="00B45291">
        <w:fldChar w:fldCharType="begin"/>
      </w:r>
      <w:r w:rsidR="00CF5E5D">
        <w:instrText xml:space="preserve"> REF _Ref362341832 \w \h </w:instrText>
      </w:r>
      <w:r w:rsidR="00B45291">
        <w:fldChar w:fldCharType="separate"/>
      </w:r>
      <w:r w:rsidR="004102AE">
        <w:t>20</w:t>
      </w:r>
      <w:r w:rsidR="00B45291">
        <w:fldChar w:fldCharType="end"/>
      </w:r>
      <w:r w:rsidR="00CF5E5D">
        <w:t>—</w:t>
      </w:r>
      <w:r w:rsidR="00B45291">
        <w:fldChar w:fldCharType="begin"/>
      </w:r>
      <w:r w:rsidR="00CF5E5D">
        <w:instrText xml:space="preserve"> REF _Ref362341846 \h </w:instrText>
      </w:r>
      <w:r w:rsidR="00B45291">
        <w:fldChar w:fldCharType="separate"/>
      </w:r>
      <w:r w:rsidR="004102AE" w:rsidRPr="00B97BBC">
        <w:t>Minimum wages</w:t>
      </w:r>
      <w:r w:rsidR="00B45291">
        <w:fldChar w:fldCharType="end"/>
      </w:r>
    </w:p>
    <w:p w:rsidR="00962257" w:rsidRPr="00B97BBC" w:rsidRDefault="00962257" w:rsidP="00962257">
      <w:pPr>
        <w:pStyle w:val="Level2"/>
      </w:pPr>
      <w:r w:rsidRPr="00B97BBC">
        <w:t>Where this award refers to a condition of employment provided for in the NES, the NES definition applies.</w:t>
      </w:r>
    </w:p>
    <w:p w:rsidR="00962257" w:rsidRDefault="00962257" w:rsidP="003C3868">
      <w:pPr>
        <w:pStyle w:val="Level1"/>
      </w:pPr>
      <w:bookmarkStart w:id="10" w:name="_Toc55989974"/>
      <w:r w:rsidRPr="00B97BBC">
        <w:t>Coverage</w:t>
      </w:r>
      <w:bookmarkEnd w:id="10"/>
    </w:p>
    <w:p w:rsidR="007E44D9" w:rsidRPr="007E44D9" w:rsidRDefault="007E44D9" w:rsidP="003C3868">
      <w:pPr>
        <w:pStyle w:val="History"/>
      </w:pPr>
      <w:r>
        <w:t>[Varied by</w:t>
      </w:r>
      <w:r w:rsidR="00D31D63">
        <w:t xml:space="preserve"> </w:t>
      </w:r>
      <w:hyperlink r:id="rId85" w:history="1">
        <w:r w:rsidR="00D31D63" w:rsidRPr="005F0393">
          <w:rPr>
            <w:rStyle w:val="Hyperlink"/>
          </w:rPr>
          <w:t>PR988414</w:t>
        </w:r>
      </w:hyperlink>
      <w:r w:rsidR="00D31D63">
        <w:t>,</w:t>
      </w:r>
      <w:r>
        <w:t xml:space="preserve"> </w:t>
      </w:r>
      <w:hyperlink r:id="rId86" w:history="1">
        <w:r>
          <w:rPr>
            <w:rStyle w:val="Hyperlink"/>
          </w:rPr>
          <w:t>PR994534</w:t>
        </w:r>
      </w:hyperlink>
      <w:r w:rsidR="00536647">
        <w:t>,</w:t>
      </w:r>
      <w:r w:rsidR="00536647" w:rsidRPr="00536647">
        <w:t xml:space="preserve"> </w:t>
      </w:r>
      <w:hyperlink r:id="rId87" w:history="1">
        <w:r w:rsidR="00D64ABD">
          <w:rPr>
            <w:rStyle w:val="Hyperlink"/>
          </w:rPr>
          <w:t>PR536408</w:t>
        </w:r>
      </w:hyperlink>
      <w:r>
        <w:t>]</w:t>
      </w:r>
    </w:p>
    <w:p w:rsidR="00962257" w:rsidRPr="00B97BBC" w:rsidRDefault="00962257" w:rsidP="003C3868">
      <w:pPr>
        <w:pStyle w:val="Level2"/>
        <w:keepNext/>
        <w:rPr>
          <w:sz w:val="23"/>
          <w:szCs w:val="23"/>
        </w:rPr>
      </w:pPr>
      <w:bookmarkStart w:id="11" w:name="_Ref250993336"/>
      <w:bookmarkStart w:id="12" w:name="_Ref218675273"/>
      <w:bookmarkStart w:id="13" w:name="_Ref219694117"/>
      <w:bookmarkStart w:id="14" w:name="_Ref208386182"/>
      <w:r w:rsidRPr="00B97BBC">
        <w:t>This industry and occupational award covers:</w:t>
      </w:r>
      <w:bookmarkEnd w:id="11"/>
    </w:p>
    <w:p w:rsidR="00962257" w:rsidRPr="00B97BBC" w:rsidRDefault="00962257" w:rsidP="003C3868">
      <w:pPr>
        <w:pStyle w:val="Level3"/>
        <w:keepNext/>
        <w:rPr>
          <w:sz w:val="23"/>
          <w:szCs w:val="23"/>
        </w:rPr>
      </w:pPr>
      <w:r w:rsidRPr="00B97BBC">
        <w:t xml:space="preserve">employers throughout Australia in the industry of the provision of plumbing and/or fire sprinkler fitting services by contract and their employees in the classifications listed in </w:t>
      </w:r>
      <w:r w:rsidR="002824FA">
        <w:fldChar w:fldCharType="begin"/>
      </w:r>
      <w:r w:rsidR="002824FA">
        <w:instrText xml:space="preserve"> REF _Ref219871181 \r \h  \* MERGEFORMAT </w:instrText>
      </w:r>
      <w:r w:rsidR="002824FA">
        <w:fldChar w:fldCharType="separate"/>
      </w:r>
      <w:r w:rsidR="004102AE">
        <w:t>Schedule B</w:t>
      </w:r>
      <w:r w:rsidR="002824FA">
        <w:fldChar w:fldCharType="end"/>
      </w:r>
      <w:r w:rsidR="002824FA">
        <w:fldChar w:fldCharType="begin"/>
      </w:r>
      <w:r w:rsidR="002824FA">
        <w:instrText xml:space="preserve"> REF _Ref226191944 \h  \* MERGEFORMAT </w:instrText>
      </w:r>
      <w:r w:rsidR="002824FA">
        <w:fldChar w:fldCharType="separate"/>
      </w:r>
      <w:r w:rsidR="004102AE" w:rsidRPr="00B97BBC">
        <w:t>—Classification Definitions</w:t>
      </w:r>
      <w:r w:rsidR="002824FA">
        <w:fldChar w:fldCharType="end"/>
      </w:r>
      <w:r w:rsidRPr="00B97BBC">
        <w:t>; and</w:t>
      </w:r>
    </w:p>
    <w:p w:rsidR="00962257" w:rsidRPr="00B97BBC" w:rsidRDefault="00962257" w:rsidP="00B3210A">
      <w:pPr>
        <w:pStyle w:val="Level3"/>
        <w:rPr>
          <w:sz w:val="23"/>
          <w:szCs w:val="23"/>
        </w:rPr>
      </w:pPr>
      <w:r w:rsidRPr="00B97BBC">
        <w:t xml:space="preserve">employers throughout Australia with respect to their employees engaged in the occupations of plumbing and/or fire sprinkler fitting classifications within </w:t>
      </w:r>
      <w:r w:rsidR="002824FA">
        <w:fldChar w:fldCharType="begin"/>
      </w:r>
      <w:r w:rsidR="002824FA">
        <w:instrText xml:space="preserve"> REF _Ref219871181 \r \h  \* MERGEFORMAT </w:instrText>
      </w:r>
      <w:r w:rsidR="002824FA">
        <w:fldChar w:fldCharType="separate"/>
      </w:r>
      <w:r w:rsidR="004102AE">
        <w:t>Schedule B</w:t>
      </w:r>
      <w:r w:rsidR="002824FA">
        <w:fldChar w:fldCharType="end"/>
      </w:r>
      <w:r w:rsidR="002824FA">
        <w:fldChar w:fldCharType="begin"/>
      </w:r>
      <w:r w:rsidR="002824FA">
        <w:instrText xml:space="preserve"> REF _Ref226191944 \h  \* MERGEFORMAT </w:instrText>
      </w:r>
      <w:r w:rsidR="002824FA">
        <w:fldChar w:fldCharType="separate"/>
      </w:r>
      <w:r w:rsidR="004102AE" w:rsidRPr="00B97BBC">
        <w:t>—Classification Definitions</w:t>
      </w:r>
      <w:r w:rsidR="002824FA">
        <w:fldChar w:fldCharType="end"/>
      </w:r>
      <w:r w:rsidRPr="00B97BBC">
        <w:t>, and to those employees</w:t>
      </w:r>
      <w:r w:rsidRPr="00B97BBC">
        <w:rPr>
          <w:sz w:val="23"/>
          <w:szCs w:val="23"/>
        </w:rPr>
        <w:t>.</w:t>
      </w:r>
    </w:p>
    <w:bookmarkEnd w:id="12"/>
    <w:bookmarkEnd w:id="13"/>
    <w:p w:rsidR="00962257" w:rsidRPr="00B97BBC" w:rsidRDefault="00962257" w:rsidP="00927177">
      <w:pPr>
        <w:pStyle w:val="Level2"/>
      </w:pPr>
      <w:r w:rsidRPr="00B97BBC">
        <w:t>This award does not cover:</w:t>
      </w:r>
    </w:p>
    <w:p w:rsidR="00962257" w:rsidRPr="00B97BBC" w:rsidRDefault="00962257" w:rsidP="00B3210A">
      <w:pPr>
        <w:pStyle w:val="Level3"/>
      </w:pPr>
      <w:r w:rsidRPr="00B97BBC">
        <w:t>an employer bound by a modern industry award that contains plumbing and fire sprinkler fitting classifications;</w:t>
      </w:r>
    </w:p>
    <w:p w:rsidR="00962257" w:rsidRDefault="00962257" w:rsidP="00B3210A">
      <w:pPr>
        <w:pStyle w:val="Level3"/>
      </w:pPr>
      <w:r w:rsidRPr="00B97BBC">
        <w:t>an employee excluded from award coverage by the Act</w:t>
      </w:r>
      <w:bookmarkEnd w:id="14"/>
      <w:r w:rsidRPr="00B97BBC">
        <w:t>; or</w:t>
      </w:r>
      <w:bookmarkStart w:id="15" w:name="_Toc208979905"/>
      <w:bookmarkStart w:id="16" w:name="_Toc208932550"/>
      <w:bookmarkStart w:id="17" w:name="_Toc208932465"/>
      <w:bookmarkStart w:id="18" w:name="_Toc208902560"/>
      <w:bookmarkStart w:id="19" w:name="_Toc208886070"/>
      <w:bookmarkStart w:id="20" w:name="_Toc208885982"/>
    </w:p>
    <w:p w:rsidR="007E44D9" w:rsidRPr="007E44D9" w:rsidRDefault="007E44D9" w:rsidP="007E44D9">
      <w:pPr>
        <w:pStyle w:val="History"/>
      </w:pPr>
      <w:r>
        <w:t xml:space="preserve">[4.2(c) substituted by </w:t>
      </w:r>
      <w:hyperlink r:id="rId88" w:history="1">
        <w:r>
          <w:rPr>
            <w:rStyle w:val="Hyperlink"/>
          </w:rPr>
          <w:t>PR994534</w:t>
        </w:r>
      </w:hyperlink>
      <w:r>
        <w:t xml:space="preserve"> from 01Jan10]</w:t>
      </w:r>
    </w:p>
    <w:p w:rsidR="00927177" w:rsidRDefault="00927177" w:rsidP="00B3210A">
      <w:pPr>
        <w:pStyle w:val="Level3"/>
        <w:rPr>
          <w:lang w:val="en-GB"/>
        </w:rPr>
      </w:pPr>
      <w:r w:rsidRPr="00B97BBC">
        <w:rPr>
          <w:lang w:val="en-GB"/>
        </w:rPr>
        <w:t xml:space="preserve">employees who are covered by a modern enterprise award, or an enterprise instrument (within the meaning of the </w:t>
      </w:r>
      <w:r w:rsidRPr="00B97BBC">
        <w:rPr>
          <w:i/>
          <w:lang w:val="en-GB"/>
        </w:rPr>
        <w:t xml:space="preserve">Fair Work (Transitional Provisions and Consequential Amendments) Act 2009 </w:t>
      </w:r>
      <w:r w:rsidRPr="00B97BBC">
        <w:rPr>
          <w:lang w:val="en-GB"/>
        </w:rPr>
        <w:t>(Cth)), or employers in relation to those employees; or</w:t>
      </w:r>
    </w:p>
    <w:p w:rsidR="007E44D9" w:rsidRPr="007E44D9" w:rsidRDefault="007E44D9" w:rsidP="007E44D9">
      <w:pPr>
        <w:pStyle w:val="History"/>
        <w:rPr>
          <w:lang w:val="en-GB"/>
        </w:rPr>
      </w:pPr>
      <w:r>
        <w:rPr>
          <w:lang w:val="en-GB"/>
        </w:rPr>
        <w:t xml:space="preserve">[4.2(d) inserted by </w:t>
      </w:r>
      <w:hyperlink r:id="rId89" w:history="1">
        <w:r>
          <w:rPr>
            <w:rStyle w:val="Hyperlink"/>
          </w:rPr>
          <w:t>PR994534</w:t>
        </w:r>
      </w:hyperlink>
      <w:r>
        <w:t xml:space="preserve"> from 01Jan10]</w:t>
      </w:r>
    </w:p>
    <w:p w:rsidR="00962257" w:rsidRDefault="00927177" w:rsidP="00B3210A">
      <w:pPr>
        <w:pStyle w:val="Level3"/>
      </w:pPr>
      <w:r w:rsidRPr="00B97BBC">
        <w:rPr>
          <w:lang w:val="en-GB"/>
        </w:rPr>
        <w:t>employees</w:t>
      </w:r>
      <w:r w:rsidRPr="00B97BBC">
        <w:t xml:space="preserve"> who are covered by a State reference public sector modern award, or a State reference public sector transitional award (within the meaning of the </w:t>
      </w:r>
      <w:r w:rsidRPr="00B97BBC">
        <w:rPr>
          <w:i/>
        </w:rPr>
        <w:t xml:space="preserve">Fair Work (Transitional Provisions and Consequential Amendments) Act 2009 </w:t>
      </w:r>
      <w:r w:rsidRPr="00B97BBC">
        <w:t>(Cth)), or employers in relation to those employees</w:t>
      </w:r>
      <w:r w:rsidR="00962257" w:rsidRPr="00B97BBC">
        <w:t>.</w:t>
      </w:r>
    </w:p>
    <w:p w:rsidR="007E44D9" w:rsidRPr="007E44D9" w:rsidRDefault="007E44D9" w:rsidP="007E44D9">
      <w:pPr>
        <w:pStyle w:val="History"/>
      </w:pPr>
      <w:r>
        <w:t>[New 4.3</w:t>
      </w:r>
      <w:r w:rsidR="00DC155D">
        <w:t xml:space="preserve"> </w:t>
      </w:r>
      <w:r w:rsidRPr="00EF6885">
        <w:t xml:space="preserve">inserted by </w:t>
      </w:r>
      <w:hyperlink r:id="rId90" w:history="1">
        <w:r>
          <w:rPr>
            <w:rStyle w:val="Hyperlink"/>
          </w:rPr>
          <w:t>PR994534</w:t>
        </w:r>
      </w:hyperlink>
      <w:r w:rsidRPr="00EF6885">
        <w:t xml:space="preserve"> </w:t>
      </w:r>
      <w:r>
        <w:t>from 01Jan10</w:t>
      </w:r>
      <w:r w:rsidRPr="00EF6885">
        <w:t>]</w:t>
      </w:r>
    </w:p>
    <w:p w:rsidR="0003047B" w:rsidRDefault="0003047B" w:rsidP="0003047B">
      <w:pPr>
        <w:pStyle w:val="Level2"/>
      </w:pPr>
      <w:r w:rsidRPr="00B97BBC">
        <w:t xml:space="preserve">This award covers any employer which supplies labour on an on-hire basis in the industry set out in clause </w:t>
      </w:r>
      <w:r w:rsidR="002824FA">
        <w:fldChar w:fldCharType="begin"/>
      </w:r>
      <w:r w:rsidR="002824FA">
        <w:instrText xml:space="preserve"> REF _Ref250993336 \w \h  \* MERGEFORMAT </w:instrText>
      </w:r>
      <w:r w:rsidR="002824FA">
        <w:fldChar w:fldCharType="separate"/>
      </w:r>
      <w:r w:rsidR="004102AE">
        <w:t>4.1</w:t>
      </w:r>
      <w:r w:rsidR="002824FA">
        <w:fldChar w:fldCharType="end"/>
      </w:r>
      <w:r w:rsidRPr="00B97BBC">
        <w:t xml:space="preserve"> in respect of on-hire employees in classifications covered by this award, and those on-hire employees, while engaged in the performance of work for a business in that industry. This subclause operates subject to the exclusions from coverage in this award.</w:t>
      </w:r>
    </w:p>
    <w:p w:rsidR="00DC155D" w:rsidRPr="007E44D9" w:rsidRDefault="00DC155D" w:rsidP="00DC155D">
      <w:pPr>
        <w:pStyle w:val="History"/>
      </w:pPr>
      <w:r>
        <w:t xml:space="preserve">[New 4.4 </w:t>
      </w:r>
      <w:r w:rsidRPr="00EF6885">
        <w:t xml:space="preserve">inserted by </w:t>
      </w:r>
      <w:hyperlink r:id="rId91" w:history="1">
        <w:r>
          <w:rPr>
            <w:rStyle w:val="Hyperlink"/>
          </w:rPr>
          <w:t>PR994534</w:t>
        </w:r>
      </w:hyperlink>
      <w:r w:rsidRPr="00EF6885">
        <w:t xml:space="preserve"> </w:t>
      </w:r>
      <w:r>
        <w:t>from 01Jan10</w:t>
      </w:r>
      <w:r w:rsidRPr="00EF6885">
        <w:t>]</w:t>
      </w:r>
    </w:p>
    <w:p w:rsidR="0003047B" w:rsidRDefault="0003047B" w:rsidP="0003047B">
      <w:pPr>
        <w:pStyle w:val="Level2"/>
      </w:pPr>
      <w:r w:rsidRPr="00B97BBC">
        <w:t xml:space="preserve">This award covers any employer which supplies on-hire employees in classifications set out in </w:t>
      </w:r>
      <w:r w:rsidR="002824FA">
        <w:fldChar w:fldCharType="begin"/>
      </w:r>
      <w:r w:rsidR="002824FA">
        <w:instrText xml:space="preserve"> REF _Ref250993930 \w \h  \* MERGEFORMAT </w:instrText>
      </w:r>
      <w:r w:rsidR="002824FA">
        <w:fldChar w:fldCharType="separate"/>
      </w:r>
      <w:r w:rsidR="004102AE">
        <w:t>Schedule B</w:t>
      </w:r>
      <w:r w:rsidR="002824FA">
        <w:fldChar w:fldCharType="end"/>
      </w:r>
      <w:r w:rsidR="002824FA">
        <w:fldChar w:fldCharType="begin"/>
      </w:r>
      <w:r w:rsidR="002824FA">
        <w:instrText xml:space="preserve"> REF _Ref250994060 \h  \* MERGEFORMAT </w:instrText>
      </w:r>
      <w:r w:rsidR="002824FA">
        <w:fldChar w:fldCharType="separate"/>
      </w:r>
      <w:r w:rsidR="004102AE" w:rsidRPr="00B97BBC">
        <w:t>—Classification Definitions</w:t>
      </w:r>
      <w:r w:rsidR="002824FA">
        <w:fldChar w:fldCharType="end"/>
      </w:r>
      <w:r w:rsidRPr="00B97BBC">
        <w:t xml:space="preserve"> and those on-hire employees, if the employer is not covered by another modern award containing a classification which is more appropriate to the work performed by the employee. This subclause operates subject to the exclusions from coverage in this award.</w:t>
      </w:r>
    </w:p>
    <w:p w:rsidR="00DC155D" w:rsidRPr="007E44D9" w:rsidRDefault="00DC155D" w:rsidP="00DC155D">
      <w:pPr>
        <w:pStyle w:val="History"/>
      </w:pPr>
      <w:r>
        <w:t>[4.5</w:t>
      </w:r>
      <w:r w:rsidRPr="00EF6885">
        <w:t xml:space="preserve"> inserted by </w:t>
      </w:r>
      <w:hyperlink r:id="rId92" w:history="1">
        <w:r>
          <w:rPr>
            <w:rStyle w:val="Hyperlink"/>
          </w:rPr>
          <w:t>PR994534</w:t>
        </w:r>
      </w:hyperlink>
      <w:r w:rsidRPr="00EF6885">
        <w:t xml:space="preserve"> </w:t>
      </w:r>
      <w:r>
        <w:t>from 01Jan10</w:t>
      </w:r>
      <w:r w:rsidRPr="00EF6885">
        <w:t>]</w:t>
      </w:r>
    </w:p>
    <w:p w:rsidR="0003047B" w:rsidRDefault="0003047B" w:rsidP="0003047B">
      <w:pPr>
        <w:pStyle w:val="Level2"/>
        <w:rPr>
          <w:lang w:val="en-GB"/>
        </w:rPr>
      </w:pPr>
      <w:r w:rsidRPr="00B97BBC">
        <w:rPr>
          <w:lang w:val="en-GB"/>
        </w:rPr>
        <w:t>T</w:t>
      </w:r>
      <w:r w:rsidR="0022336F" w:rsidRPr="0080008C">
        <w:rPr>
          <w:lang w:val="en-GB"/>
        </w:rPr>
        <w:t xml:space="preserve">his award covers employers which provide group training services for </w:t>
      </w:r>
      <w:r w:rsidR="0022336F" w:rsidRPr="0029178E">
        <w:rPr>
          <w:lang w:val="en-GB"/>
        </w:rPr>
        <w:t>apprentices and/or</w:t>
      </w:r>
      <w:r w:rsidR="0022336F" w:rsidRPr="0080008C">
        <w:rPr>
          <w:lang w:val="en-GB"/>
        </w:rPr>
        <w:t xml:space="preserve"> trainees engaged in the </w:t>
      </w:r>
      <w:r w:rsidR="0022336F">
        <w:rPr>
          <w:lang w:val="en-GB"/>
        </w:rPr>
        <w:t>industry,</w:t>
      </w:r>
      <w:r w:rsidR="0022336F" w:rsidRPr="0080008C">
        <w:rPr>
          <w:lang w:val="en-GB"/>
        </w:rPr>
        <w:t xml:space="preserve"> parts of industry and/or occupations set out at </w:t>
      </w:r>
      <w:r w:rsidR="00B45291">
        <w:rPr>
          <w:highlight w:val="yellow"/>
          <w:lang w:val="en-GB"/>
        </w:rPr>
        <w:fldChar w:fldCharType="begin"/>
      </w:r>
      <w:r w:rsidR="0022336F">
        <w:rPr>
          <w:lang w:val="en-GB"/>
        </w:rPr>
        <w:instrText xml:space="preserve"> REF _Ref250993336 \w \h </w:instrText>
      </w:r>
      <w:r w:rsidR="00B45291">
        <w:rPr>
          <w:highlight w:val="yellow"/>
          <w:lang w:val="en-GB"/>
        </w:rPr>
      </w:r>
      <w:r w:rsidR="00B45291">
        <w:rPr>
          <w:highlight w:val="yellow"/>
          <w:lang w:val="en-GB"/>
        </w:rPr>
        <w:fldChar w:fldCharType="separate"/>
      </w:r>
      <w:r w:rsidR="004102AE">
        <w:rPr>
          <w:lang w:val="en-GB"/>
        </w:rPr>
        <w:t>4.1</w:t>
      </w:r>
      <w:r w:rsidR="00B45291">
        <w:rPr>
          <w:highlight w:val="yellow"/>
          <w:lang w:val="en-GB"/>
        </w:rPr>
        <w:fldChar w:fldCharType="end"/>
      </w:r>
      <w:r w:rsidR="0022336F" w:rsidRPr="0080008C">
        <w:rPr>
          <w:lang w:val="en-GB"/>
        </w:rPr>
        <w:t xml:space="preserve"> and those </w:t>
      </w:r>
      <w:r w:rsidR="0022336F" w:rsidRPr="0029178E">
        <w:rPr>
          <w:lang w:val="en-GB"/>
        </w:rPr>
        <w:t>apprentices and/or trainees</w:t>
      </w:r>
      <w:r w:rsidR="0022336F" w:rsidRPr="0080008C">
        <w:rPr>
          <w:lang w:val="en-GB"/>
        </w:rPr>
        <w:t xml:space="preserve"> engaged by a group training service hosted by a company to perform work at a location where the activities described herein are being performed. This subclause operates subject to the exclusions from coverage in this award</w:t>
      </w:r>
      <w:r w:rsidRPr="00B97BBC">
        <w:rPr>
          <w:lang w:val="en-GB"/>
        </w:rPr>
        <w:t>.</w:t>
      </w:r>
    </w:p>
    <w:p w:rsidR="007E44D9" w:rsidRPr="007E44D9" w:rsidRDefault="007E44D9" w:rsidP="007E44D9">
      <w:pPr>
        <w:pStyle w:val="History"/>
        <w:rPr>
          <w:lang w:val="en-GB"/>
        </w:rPr>
      </w:pPr>
      <w:r>
        <w:rPr>
          <w:lang w:val="en-GB"/>
        </w:rPr>
        <w:t xml:space="preserve">[4.3 renumbered as 4.6 by </w:t>
      </w:r>
      <w:hyperlink r:id="rId93" w:history="1">
        <w:r>
          <w:rPr>
            <w:rStyle w:val="Hyperlink"/>
          </w:rPr>
          <w:t>PR994534</w:t>
        </w:r>
      </w:hyperlink>
      <w:r>
        <w:t xml:space="preserve"> from 01Jan10]</w:t>
      </w:r>
    </w:p>
    <w:p w:rsidR="00962257" w:rsidRDefault="00962257" w:rsidP="0003047B">
      <w:pPr>
        <w:pStyle w:val="Level2"/>
      </w:pPr>
      <w:r w:rsidRPr="00B97BBC">
        <w:t>Where an employer is covered by more than one award, an employee of that employer is covered by the award classification which is most appropriate to the work performed by the employee and to the environment in which the employee normally performs the work.</w:t>
      </w:r>
    </w:p>
    <w:p w:rsidR="00DC155D" w:rsidRPr="007E44D9" w:rsidRDefault="00DC155D" w:rsidP="00DC155D">
      <w:pPr>
        <w:pStyle w:val="History"/>
        <w:rPr>
          <w:lang w:val="en-GB"/>
        </w:rPr>
      </w:pPr>
      <w:r>
        <w:rPr>
          <w:lang w:val="en-GB"/>
        </w:rPr>
        <w:t xml:space="preserve">[4.4 renumbered as 4.7 by </w:t>
      </w:r>
      <w:hyperlink r:id="rId94" w:history="1">
        <w:r>
          <w:rPr>
            <w:rStyle w:val="Hyperlink"/>
          </w:rPr>
          <w:t>PR994534</w:t>
        </w:r>
      </w:hyperlink>
      <w:r>
        <w:t xml:space="preserve"> from 01Jan10]</w:t>
      </w:r>
    </w:p>
    <w:p w:rsidR="00962257" w:rsidRPr="00B97BBC" w:rsidRDefault="00962257" w:rsidP="00D64ABD">
      <w:pPr>
        <w:pStyle w:val="Level2"/>
        <w:keepNext/>
        <w:rPr>
          <w:rFonts w:eastAsia="SimSun"/>
          <w:lang w:val="en-US" w:eastAsia="zh-CN"/>
        </w:rPr>
      </w:pPr>
      <w:r w:rsidRPr="00B97BBC">
        <w:t xml:space="preserve">For the purpose of clause </w:t>
      </w:r>
      <w:r w:rsidR="002824FA">
        <w:fldChar w:fldCharType="begin"/>
      </w:r>
      <w:r w:rsidR="002824FA">
        <w:instrText xml:space="preserve"> REF _Ref219694117 \r \h  \* MERGEFORMAT </w:instrText>
      </w:r>
      <w:r w:rsidR="002824FA">
        <w:fldChar w:fldCharType="separate"/>
      </w:r>
      <w:r w:rsidR="004102AE">
        <w:t>4.1</w:t>
      </w:r>
      <w:r w:rsidR="002824FA">
        <w:fldChar w:fldCharType="end"/>
      </w:r>
      <w:r w:rsidRPr="00B97BBC">
        <w:t>:</w:t>
      </w:r>
    </w:p>
    <w:p w:rsidR="00962257" w:rsidRPr="00B97BBC" w:rsidRDefault="00962257" w:rsidP="00B3210A">
      <w:pPr>
        <w:pStyle w:val="Level3"/>
        <w:rPr>
          <w:rFonts w:eastAsia="SimSun"/>
          <w:lang w:val="en-US" w:eastAsia="zh-CN"/>
        </w:rPr>
      </w:pPr>
      <w:r w:rsidRPr="00B97BBC">
        <w:rPr>
          <w:b/>
        </w:rPr>
        <w:t xml:space="preserve">plumbing </w:t>
      </w:r>
      <w:r w:rsidRPr="00B97BBC">
        <w:t>means</w:t>
      </w:r>
      <w:r w:rsidRPr="00B97BBC">
        <w:rPr>
          <w:b/>
        </w:rPr>
        <w:t xml:space="preserve"> </w:t>
      </w:r>
      <w:r w:rsidRPr="00B97BBC">
        <w:rPr>
          <w:rFonts w:eastAsia="SimSun"/>
          <w:lang w:val="en-US" w:eastAsia="zh-CN"/>
        </w:rPr>
        <w:t xml:space="preserve">plumbing, gasfitting, roof plumbing, lead burning, ship plumbing, heating, airconditioning or ventilation plumbing, irrigation installation, pipe-fitting or domestic engineering work, whether prefabricated or not, </w:t>
      </w:r>
      <w:r w:rsidRPr="00B97BBC">
        <w:t xml:space="preserve">engaged on-site or in construction work </w:t>
      </w:r>
      <w:r w:rsidRPr="00B97BBC">
        <w:rPr>
          <w:rFonts w:eastAsia="SimSun"/>
          <w:lang w:val="en-US" w:eastAsia="zh-CN"/>
        </w:rPr>
        <w:t>or any work in or in connection with:</w:t>
      </w:r>
    </w:p>
    <w:p w:rsidR="00962257" w:rsidRPr="00B97BBC" w:rsidRDefault="00962257" w:rsidP="00962257">
      <w:pPr>
        <w:pStyle w:val="Level4"/>
        <w:rPr>
          <w:rFonts w:eastAsia="SimSun"/>
          <w:lang w:val="en-US" w:eastAsia="zh-CN"/>
        </w:rPr>
      </w:pPr>
      <w:r w:rsidRPr="00B97BBC">
        <w:rPr>
          <w:rFonts w:eastAsia="SimSun"/>
          <w:lang w:val="en-US" w:eastAsia="zh-CN"/>
        </w:rPr>
        <w:t>sheet lead, galvanised iron or other classes of sheet metal or any other materials which supersede the materials usually fixed by plumbers;</w:t>
      </w:r>
    </w:p>
    <w:p w:rsidR="00962257" w:rsidRPr="00B97BBC" w:rsidRDefault="00962257" w:rsidP="00962257">
      <w:pPr>
        <w:pStyle w:val="Level4"/>
        <w:rPr>
          <w:rFonts w:eastAsia="SimSun"/>
          <w:lang w:val="en-US" w:eastAsia="zh-CN"/>
        </w:rPr>
      </w:pPr>
      <w:r w:rsidRPr="00B97BBC">
        <w:rPr>
          <w:rFonts w:eastAsia="SimSun"/>
          <w:lang w:val="en-US" w:eastAsia="zh-CN"/>
        </w:rPr>
        <w:t>lead, wrought, cast or sheet iron, copper, brass or other classes of pipework;</w:t>
      </w:r>
    </w:p>
    <w:p w:rsidR="00962257" w:rsidRPr="00B97BBC" w:rsidRDefault="00962257" w:rsidP="00962257">
      <w:pPr>
        <w:pStyle w:val="Level4"/>
        <w:rPr>
          <w:rFonts w:eastAsia="SimSun"/>
          <w:lang w:val="en-US" w:eastAsia="zh-CN"/>
        </w:rPr>
      </w:pPr>
      <w:r w:rsidRPr="00B97BBC">
        <w:rPr>
          <w:rFonts w:eastAsia="SimSun"/>
          <w:lang w:val="en-US" w:eastAsia="zh-CN"/>
        </w:rPr>
        <w:t>water (hot or cold), steam, gas, air, vacuum, heating or ventilating appliances, fittings, services or installations; or</w:t>
      </w:r>
    </w:p>
    <w:p w:rsidR="00962257" w:rsidRPr="00B97BBC" w:rsidRDefault="00962257" w:rsidP="00962257">
      <w:pPr>
        <w:pStyle w:val="Level4"/>
        <w:rPr>
          <w:rFonts w:eastAsia="SimSun"/>
          <w:lang w:val="en-US" w:eastAsia="zh-CN"/>
        </w:rPr>
      </w:pPr>
      <w:r w:rsidRPr="00B97BBC">
        <w:rPr>
          <w:rFonts w:eastAsia="SimSun"/>
          <w:lang w:val="en-US" w:eastAsia="zh-CN"/>
        </w:rPr>
        <w:t>house, ship, sanitary, chemical or general plumbing or drainage and irrigation.</w:t>
      </w:r>
    </w:p>
    <w:p w:rsidR="00536647" w:rsidRDefault="00536647" w:rsidP="00536647">
      <w:pPr>
        <w:pStyle w:val="History"/>
      </w:pPr>
      <w:r>
        <w:t>[4.7(b)</w:t>
      </w:r>
      <w:r w:rsidRPr="006F38DE">
        <w:rPr>
          <w:rFonts w:cs="Arial"/>
          <w:b/>
          <w:bCs/>
          <w:szCs w:val="20"/>
        </w:rPr>
        <w:t xml:space="preserve"> </w:t>
      </w:r>
      <w:r>
        <w:t>substituted</w:t>
      </w:r>
      <w:r w:rsidRPr="00EF6885">
        <w:t xml:space="preserve"> by </w:t>
      </w:r>
      <w:hyperlink r:id="rId95" w:history="1">
        <w:r w:rsidR="00D64ABD">
          <w:rPr>
            <w:rStyle w:val="Hyperlink"/>
          </w:rPr>
          <w:t>PR536408</w:t>
        </w:r>
      </w:hyperlink>
      <w:r w:rsidR="00D64ABD">
        <w:t xml:space="preserve"> </w:t>
      </w:r>
      <w:r>
        <w:t>ppc 13Jun13</w:t>
      </w:r>
      <w:r w:rsidRPr="00EF6885">
        <w:t>]</w:t>
      </w:r>
    </w:p>
    <w:p w:rsidR="00536647" w:rsidRPr="006F38DE" w:rsidRDefault="00536647" w:rsidP="00B3210A">
      <w:pPr>
        <w:pStyle w:val="Level3"/>
      </w:pPr>
      <w:r w:rsidRPr="006A745C">
        <w:rPr>
          <w:b/>
        </w:rPr>
        <w:t xml:space="preserve">fire sprinkler fitting </w:t>
      </w:r>
      <w:r>
        <w:t>means the erection, fitting, fixing, altering, inspecting, testing, maintaining, retrofitting, overhauling or repairing of apparatus, pipes and/or fittings in and/or outside of buildings, ships or other structures for the extinguishment of fire by automatic sprinklers and/or other fire protection systems.</w:t>
      </w:r>
    </w:p>
    <w:p w:rsidR="00962257" w:rsidRPr="00B97BBC" w:rsidRDefault="00962257" w:rsidP="00962257">
      <w:pPr>
        <w:pStyle w:val="Level1"/>
      </w:pPr>
      <w:bookmarkStart w:id="21" w:name="_Toc55989975"/>
      <w:r w:rsidRPr="00B97BBC">
        <w:t>Access to the award</w:t>
      </w:r>
      <w:bookmarkEnd w:id="15"/>
      <w:bookmarkEnd w:id="16"/>
      <w:bookmarkEnd w:id="17"/>
      <w:bookmarkEnd w:id="18"/>
      <w:bookmarkEnd w:id="19"/>
      <w:bookmarkEnd w:id="20"/>
      <w:r w:rsidRPr="00B97BBC">
        <w:t xml:space="preserve"> and the National Employment Standards</w:t>
      </w:r>
      <w:bookmarkEnd w:id="21"/>
    </w:p>
    <w:p w:rsidR="00962257" w:rsidRPr="00B97BBC" w:rsidRDefault="00962257" w:rsidP="00962257">
      <w:r w:rsidRPr="00B97BBC">
        <w:t>The employer must ensure that copies of this award and the NES are available to all employees to whom they apply either on a noticeboard which is conveniently located at or near the workplace or through electronic means, whichever makes them more accessible.</w:t>
      </w:r>
    </w:p>
    <w:p w:rsidR="00962257" w:rsidRPr="00B97BBC" w:rsidRDefault="00962257" w:rsidP="00962257">
      <w:pPr>
        <w:pStyle w:val="Level1"/>
      </w:pPr>
      <w:bookmarkStart w:id="22" w:name="_Toc208979906"/>
      <w:bookmarkStart w:id="23" w:name="_Toc208932551"/>
      <w:bookmarkStart w:id="24" w:name="_Toc208932466"/>
      <w:bookmarkStart w:id="25" w:name="_Toc208902561"/>
      <w:bookmarkStart w:id="26" w:name="_Toc208886071"/>
      <w:bookmarkStart w:id="27" w:name="_Toc208885983"/>
      <w:bookmarkStart w:id="28" w:name="_Toc55989976"/>
      <w:r w:rsidRPr="00B97BBC">
        <w:t>The National Employment Standards and this award</w:t>
      </w:r>
      <w:bookmarkEnd w:id="22"/>
      <w:bookmarkEnd w:id="23"/>
      <w:bookmarkEnd w:id="24"/>
      <w:bookmarkEnd w:id="25"/>
      <w:bookmarkEnd w:id="26"/>
      <w:bookmarkEnd w:id="27"/>
      <w:bookmarkEnd w:id="28"/>
    </w:p>
    <w:p w:rsidR="00962257" w:rsidRPr="00B97BBC" w:rsidRDefault="00962257" w:rsidP="00962257">
      <w:r w:rsidRPr="00B97BBC">
        <w:t xml:space="preserve">The </w:t>
      </w:r>
      <w:hyperlink r:id="rId96" w:history="1">
        <w:r w:rsidRPr="00B97BBC">
          <w:rPr>
            <w:rStyle w:val="Hyperlink"/>
          </w:rPr>
          <w:t>NES</w:t>
        </w:r>
      </w:hyperlink>
      <w:r w:rsidRPr="00B97BBC">
        <w:t xml:space="preserve"> and this award combine to contain the minimum conditions of employment for employees covered by this award.</w:t>
      </w:r>
    </w:p>
    <w:p w:rsidR="00962257" w:rsidRPr="00B97BBC" w:rsidRDefault="00733808" w:rsidP="00962257">
      <w:pPr>
        <w:pStyle w:val="Level1"/>
      </w:pPr>
      <w:bookmarkStart w:id="29" w:name="_Ref20390606"/>
      <w:bookmarkStart w:id="30" w:name="_Ref20390607"/>
      <w:bookmarkStart w:id="31" w:name="_Ref20390878"/>
      <w:bookmarkStart w:id="32" w:name="_Toc55989977"/>
      <w:r>
        <w:t>Individual flexibility arrangements</w:t>
      </w:r>
      <w:bookmarkEnd w:id="29"/>
      <w:bookmarkEnd w:id="30"/>
      <w:bookmarkEnd w:id="31"/>
      <w:bookmarkEnd w:id="32"/>
    </w:p>
    <w:p w:rsidR="00F56643" w:rsidRDefault="00F56643" w:rsidP="00F56643">
      <w:pPr>
        <w:pStyle w:val="History"/>
      </w:pPr>
      <w:bookmarkStart w:id="33" w:name="_Ref225682199"/>
      <w:r>
        <w:t xml:space="preserve">[Varied by </w:t>
      </w:r>
      <w:hyperlink r:id="rId97" w:history="1">
        <w:r>
          <w:rPr>
            <w:rStyle w:val="Hyperlink"/>
          </w:rPr>
          <w:t>PR542156</w:t>
        </w:r>
      </w:hyperlink>
      <w:r w:rsidR="00733808">
        <w:t xml:space="preserve">; </w:t>
      </w:r>
      <w:r w:rsidR="007D6BF8">
        <w:t xml:space="preserve">7—Award flexibility renamed and substituted by </w:t>
      </w:r>
      <w:hyperlink r:id="rId98" w:history="1">
        <w:r w:rsidR="007D6BF8" w:rsidRPr="007D6BF8">
          <w:rPr>
            <w:rStyle w:val="Hyperlink"/>
          </w:rPr>
          <w:t>PR712689</w:t>
        </w:r>
      </w:hyperlink>
      <w:r w:rsidR="007D6BF8">
        <w:t xml:space="preserve"> ppc 04Oct19]</w:t>
      </w:r>
    </w:p>
    <w:p w:rsidR="00733808" w:rsidRPr="002F4EAE" w:rsidRDefault="00733808" w:rsidP="00733808">
      <w:pPr>
        <w:pStyle w:val="Level2"/>
      </w:pPr>
      <w:bookmarkStart w:id="34" w:name="_Ref378081602"/>
      <w:r w:rsidRPr="002F4EAE">
        <w:t>Despite anything else in this award, an employer and an individual employee may agree to vary the application of the terms of this award relating to any of the following in order to meet the genuine needs of both the employee and the employer:</w:t>
      </w:r>
    </w:p>
    <w:p w:rsidR="00733808" w:rsidRPr="002F4EAE" w:rsidRDefault="00733808" w:rsidP="00733808">
      <w:pPr>
        <w:pStyle w:val="Level3"/>
      </w:pPr>
      <w:r w:rsidRPr="002F4EAE">
        <w:t>arrangements for when work is performed; or</w:t>
      </w:r>
    </w:p>
    <w:p w:rsidR="00733808" w:rsidRPr="002F4EAE" w:rsidRDefault="00733808" w:rsidP="00733808">
      <w:pPr>
        <w:pStyle w:val="Level3"/>
      </w:pPr>
      <w:r w:rsidRPr="002F4EAE">
        <w:t>overtime rates; or</w:t>
      </w:r>
    </w:p>
    <w:p w:rsidR="00733808" w:rsidRPr="002F4EAE" w:rsidRDefault="00733808" w:rsidP="00733808">
      <w:pPr>
        <w:pStyle w:val="Level3"/>
      </w:pPr>
      <w:r w:rsidRPr="002F4EAE">
        <w:t>penalty rates; or</w:t>
      </w:r>
    </w:p>
    <w:p w:rsidR="00733808" w:rsidRPr="002F4EAE" w:rsidRDefault="00733808" w:rsidP="00733808">
      <w:pPr>
        <w:pStyle w:val="Level3"/>
      </w:pPr>
      <w:r w:rsidRPr="002F4EAE">
        <w:t>allowances; or</w:t>
      </w:r>
    </w:p>
    <w:p w:rsidR="00733808" w:rsidRPr="002F4EAE" w:rsidRDefault="00733808" w:rsidP="00733808">
      <w:pPr>
        <w:pStyle w:val="Level3"/>
      </w:pPr>
      <w:r w:rsidRPr="002F4EAE">
        <w:t>annual leave loading.</w:t>
      </w:r>
    </w:p>
    <w:p w:rsidR="00733808" w:rsidRPr="002F4EAE" w:rsidRDefault="00733808" w:rsidP="00733808">
      <w:pPr>
        <w:pStyle w:val="Level2"/>
      </w:pPr>
      <w:r w:rsidRPr="002F4EAE">
        <w:t>An agreement must be one that is genuinely made by the employer and the individual employee without coercion or duress.</w:t>
      </w:r>
    </w:p>
    <w:p w:rsidR="00733808" w:rsidRPr="002F4EAE" w:rsidRDefault="00733808" w:rsidP="00733808">
      <w:pPr>
        <w:pStyle w:val="Level2"/>
      </w:pPr>
      <w:r w:rsidRPr="002F4EAE">
        <w:t>An agreement may only be made after the individual employee has commenced employment with the employer.</w:t>
      </w:r>
    </w:p>
    <w:p w:rsidR="00733808" w:rsidRPr="002F4EAE" w:rsidRDefault="00733808" w:rsidP="00733808">
      <w:pPr>
        <w:pStyle w:val="Level2"/>
      </w:pPr>
      <w:r w:rsidRPr="002F4EAE">
        <w:t>An employer who wishes to initiate the making of an agreement must:</w:t>
      </w:r>
    </w:p>
    <w:p w:rsidR="00733808" w:rsidRPr="002F4EAE" w:rsidRDefault="00733808" w:rsidP="00733808">
      <w:pPr>
        <w:pStyle w:val="Level3"/>
      </w:pPr>
      <w:r w:rsidRPr="002F4EAE">
        <w:t>give the employee a written proposal; and</w:t>
      </w:r>
    </w:p>
    <w:p w:rsidR="00733808" w:rsidRPr="002F4EAE" w:rsidRDefault="00733808" w:rsidP="00733808">
      <w:pPr>
        <w:pStyle w:val="Level3"/>
      </w:pPr>
      <w:r w:rsidRPr="002F4EAE">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rsidR="00733808" w:rsidRPr="002F4EAE" w:rsidRDefault="00733808" w:rsidP="00733808">
      <w:pPr>
        <w:pStyle w:val="Level2"/>
      </w:pPr>
      <w:r w:rsidRPr="002F4EAE">
        <w:t>An agreement must result in the employee being better off overall at the time the agreement is made than if the agreement had not been made.</w:t>
      </w:r>
    </w:p>
    <w:p w:rsidR="00733808" w:rsidRPr="002F4EAE" w:rsidRDefault="00733808" w:rsidP="00733808">
      <w:pPr>
        <w:pStyle w:val="Level2"/>
      </w:pPr>
      <w:r w:rsidRPr="002F4EAE">
        <w:t>An agreement must do all of the following:</w:t>
      </w:r>
    </w:p>
    <w:p w:rsidR="00733808" w:rsidRPr="002F4EAE" w:rsidRDefault="00733808" w:rsidP="00733808">
      <w:pPr>
        <w:pStyle w:val="Level3"/>
      </w:pPr>
      <w:r w:rsidRPr="002F4EAE">
        <w:t>state the names of the employer and the employee; and</w:t>
      </w:r>
    </w:p>
    <w:p w:rsidR="00733808" w:rsidRPr="002F4EAE" w:rsidRDefault="00733808" w:rsidP="00733808">
      <w:pPr>
        <w:pStyle w:val="Level3"/>
      </w:pPr>
      <w:r w:rsidRPr="002F4EAE">
        <w:t>identify the award term, or award terms, the application of which is to be varied; and</w:t>
      </w:r>
    </w:p>
    <w:p w:rsidR="00733808" w:rsidRPr="002F4EAE" w:rsidRDefault="00733808" w:rsidP="00733808">
      <w:pPr>
        <w:pStyle w:val="Level3"/>
      </w:pPr>
      <w:r w:rsidRPr="002F4EAE">
        <w:t>set out how the application of the award term, or each award term, is varied; and</w:t>
      </w:r>
    </w:p>
    <w:p w:rsidR="00733808" w:rsidRPr="002F4EAE" w:rsidRDefault="00733808" w:rsidP="00733808">
      <w:pPr>
        <w:pStyle w:val="Level3"/>
      </w:pPr>
      <w:r w:rsidRPr="002F4EAE">
        <w:t>set out how the agreement results in the employee being better off overall at the time the agreement is made than if the agreement had not been made; and</w:t>
      </w:r>
    </w:p>
    <w:p w:rsidR="00733808" w:rsidRPr="002F4EAE" w:rsidRDefault="00733808" w:rsidP="00733808">
      <w:pPr>
        <w:pStyle w:val="Level3"/>
      </w:pPr>
      <w:r w:rsidRPr="002F4EAE">
        <w:t>state the date the agreement is to start.</w:t>
      </w:r>
    </w:p>
    <w:p w:rsidR="00733808" w:rsidRPr="002F4EAE" w:rsidRDefault="00733808" w:rsidP="00733808">
      <w:pPr>
        <w:pStyle w:val="Level2"/>
      </w:pPr>
      <w:r w:rsidRPr="002F4EAE">
        <w:t>An agreement must be:</w:t>
      </w:r>
    </w:p>
    <w:p w:rsidR="00733808" w:rsidRPr="002F4EAE" w:rsidRDefault="00733808" w:rsidP="00733808">
      <w:pPr>
        <w:pStyle w:val="Level3"/>
      </w:pPr>
      <w:r w:rsidRPr="002F4EAE">
        <w:t>in writing; and</w:t>
      </w:r>
    </w:p>
    <w:p w:rsidR="00733808" w:rsidRPr="002F4EAE" w:rsidRDefault="00733808" w:rsidP="00733808">
      <w:pPr>
        <w:pStyle w:val="Level3"/>
      </w:pPr>
      <w:bookmarkStart w:id="35" w:name="_Ref20390830"/>
      <w:r w:rsidRPr="002F4EAE">
        <w:t>signed by the employer and the employee and, if the employee is under 18 years of age, by the employee’s parent or guardian.</w:t>
      </w:r>
      <w:bookmarkEnd w:id="35"/>
    </w:p>
    <w:p w:rsidR="00733808" w:rsidRPr="002F4EAE" w:rsidRDefault="00733808" w:rsidP="00733808">
      <w:pPr>
        <w:pStyle w:val="Level2"/>
      </w:pPr>
      <w:r w:rsidRPr="002F4EAE">
        <w:t xml:space="preserve">Except as provided in clause </w:t>
      </w:r>
      <w:r w:rsidR="00627AD2">
        <w:rPr>
          <w:noProof/>
        </w:rPr>
        <w:fldChar w:fldCharType="begin"/>
      </w:r>
      <w:r w:rsidR="00627AD2">
        <w:instrText xml:space="preserve"> REF _Ref20390830 \w \h </w:instrText>
      </w:r>
      <w:r w:rsidR="00627AD2">
        <w:rPr>
          <w:noProof/>
        </w:rPr>
      </w:r>
      <w:r w:rsidR="00627AD2">
        <w:rPr>
          <w:noProof/>
        </w:rPr>
        <w:fldChar w:fldCharType="separate"/>
      </w:r>
      <w:r w:rsidR="004102AE">
        <w:t>7.7(b)</w:t>
      </w:r>
      <w:r w:rsidR="00627AD2">
        <w:rPr>
          <w:noProof/>
        </w:rPr>
        <w:fldChar w:fldCharType="end"/>
      </w:r>
      <w:r w:rsidRPr="002F4EAE">
        <w:t>, an agreement must not require the approval or consent of a person other than the employer and the employee.</w:t>
      </w:r>
    </w:p>
    <w:p w:rsidR="00733808" w:rsidRPr="002F4EAE" w:rsidRDefault="00733808" w:rsidP="00733808">
      <w:pPr>
        <w:pStyle w:val="Level2"/>
      </w:pPr>
      <w:r w:rsidRPr="002F4EAE">
        <w:t>The employer must keep the agreement as a time and wages record and give a copy to the employee.</w:t>
      </w:r>
    </w:p>
    <w:p w:rsidR="00733808" w:rsidRPr="002F4EAE" w:rsidRDefault="00733808" w:rsidP="00733808">
      <w:pPr>
        <w:pStyle w:val="Level2"/>
      </w:pPr>
      <w:r w:rsidRPr="002F4EAE">
        <w:t>The employer and the employee must genuinely agree, without duress or coercion to any variation of an award provided for by an agreement.</w:t>
      </w:r>
    </w:p>
    <w:p w:rsidR="00733808" w:rsidRPr="002F4EAE" w:rsidRDefault="00733808" w:rsidP="00733808">
      <w:pPr>
        <w:pStyle w:val="Level2"/>
        <w:keepNext/>
      </w:pPr>
      <w:r w:rsidRPr="002F4EAE">
        <w:t>An agreement may be terminated:</w:t>
      </w:r>
    </w:p>
    <w:p w:rsidR="00733808" w:rsidRPr="002F4EAE" w:rsidRDefault="00733808" w:rsidP="00733808">
      <w:pPr>
        <w:pStyle w:val="Level3"/>
      </w:pPr>
      <w:r w:rsidRPr="002F4EAE">
        <w:t>at any time, by written agreement between the employer and the employee; or</w:t>
      </w:r>
    </w:p>
    <w:p w:rsidR="00733808" w:rsidRPr="002F4EAE" w:rsidRDefault="00733808" w:rsidP="00733808">
      <w:pPr>
        <w:pStyle w:val="Level3"/>
      </w:pPr>
      <w:bookmarkStart w:id="36" w:name="_Ref20390864"/>
      <w:r w:rsidRPr="002F4EAE">
        <w:t>by the employer or employee giving 13 weeks’ written notice to the other party (reduced to 4 weeks if the agreement was entered into before the first full pay period starting on or after 4 December 2013).</w:t>
      </w:r>
      <w:bookmarkEnd w:id="36"/>
    </w:p>
    <w:p w:rsidR="00733808" w:rsidRPr="002F4EAE" w:rsidRDefault="00733808" w:rsidP="00627AD2">
      <w:pPr>
        <w:pStyle w:val="Block1"/>
      </w:pPr>
      <w:r>
        <w:t>NOTE: </w:t>
      </w:r>
      <w:r w:rsidRPr="002F4EAE">
        <w:t>If an employer and employee agree to an arrangement that purports to be an individual flexibility arrangement under this award term and the arrangement does not meet a requirement set out in</w:t>
      </w:r>
      <w:r>
        <w:t xml:space="preserve"> section </w:t>
      </w:r>
      <w:r w:rsidRPr="002F4EAE">
        <w:t>144 then the employee or the employer may terminate the arrangement by giving written notice of not more than 28 days (see</w:t>
      </w:r>
      <w:r>
        <w:t xml:space="preserve"> section </w:t>
      </w:r>
      <w:r w:rsidRPr="002F4EAE">
        <w:t xml:space="preserve">145 of the </w:t>
      </w:r>
      <w:hyperlink r:id="rId99" w:history="1">
        <w:r w:rsidRPr="002F4EAE">
          <w:rPr>
            <w:rStyle w:val="Hyperlink"/>
          </w:rPr>
          <w:t>Act</w:t>
        </w:r>
      </w:hyperlink>
      <w:r w:rsidRPr="002F4EAE">
        <w:t>).</w:t>
      </w:r>
    </w:p>
    <w:p w:rsidR="00733808" w:rsidRPr="002F4EAE" w:rsidRDefault="00733808" w:rsidP="00733808">
      <w:pPr>
        <w:pStyle w:val="Level2"/>
      </w:pPr>
      <w:r w:rsidRPr="002F4EAE">
        <w:t xml:space="preserve">An agreement terminated as mentioned in clause </w:t>
      </w:r>
      <w:r w:rsidR="00627AD2">
        <w:rPr>
          <w:noProof/>
        </w:rPr>
        <w:fldChar w:fldCharType="begin"/>
      </w:r>
      <w:r w:rsidR="00627AD2">
        <w:instrText xml:space="preserve"> REF _Ref20390864 \w \h </w:instrText>
      </w:r>
      <w:r w:rsidR="00627AD2">
        <w:rPr>
          <w:noProof/>
        </w:rPr>
      </w:r>
      <w:r w:rsidR="00627AD2">
        <w:rPr>
          <w:noProof/>
        </w:rPr>
        <w:fldChar w:fldCharType="separate"/>
      </w:r>
      <w:r w:rsidR="004102AE">
        <w:t>7.11(b)</w:t>
      </w:r>
      <w:r w:rsidR="00627AD2">
        <w:rPr>
          <w:noProof/>
        </w:rPr>
        <w:fldChar w:fldCharType="end"/>
      </w:r>
      <w:r w:rsidRPr="002F4EAE">
        <w:t xml:space="preserve"> ceases to have effect at the end of the period of notice required under that clause.</w:t>
      </w:r>
    </w:p>
    <w:p w:rsidR="00733808" w:rsidRPr="002F4EAE" w:rsidRDefault="00733808" w:rsidP="00733808">
      <w:pPr>
        <w:pStyle w:val="Level2"/>
      </w:pPr>
      <w:r w:rsidRPr="002F4EAE">
        <w:t xml:space="preserve">The right to make an agreement under clause </w:t>
      </w:r>
      <w:r w:rsidR="00627AD2">
        <w:rPr>
          <w:noProof/>
        </w:rPr>
        <w:fldChar w:fldCharType="begin"/>
      </w:r>
      <w:r w:rsidR="00627AD2">
        <w:instrText xml:space="preserve"> REF _Ref20390878 \w \h </w:instrText>
      </w:r>
      <w:r w:rsidR="00627AD2">
        <w:rPr>
          <w:noProof/>
        </w:rPr>
      </w:r>
      <w:r w:rsidR="00627AD2">
        <w:rPr>
          <w:noProof/>
        </w:rPr>
        <w:fldChar w:fldCharType="separate"/>
      </w:r>
      <w:r w:rsidR="004102AE">
        <w:t>7</w:t>
      </w:r>
      <w:r w:rsidR="00627AD2">
        <w:rPr>
          <w:noProof/>
        </w:rPr>
        <w:fldChar w:fldCharType="end"/>
      </w:r>
      <w:r w:rsidRPr="002F4EAE">
        <w:t xml:space="preserve"> is additional to, and does not affect, any other term of this award that provides for an agreement between an employer and an individual employee.</w:t>
      </w:r>
    </w:p>
    <w:p w:rsidR="00962257" w:rsidRPr="00B97BBC" w:rsidRDefault="00962257" w:rsidP="00962257">
      <w:pPr>
        <w:pStyle w:val="Partheading"/>
        <w:ind w:left="357" w:hanging="357"/>
      </w:pPr>
      <w:bookmarkStart w:id="37" w:name="_Toc55989978"/>
      <w:bookmarkStart w:id="38" w:name="Part2"/>
      <w:bookmarkEnd w:id="33"/>
      <w:bookmarkEnd w:id="34"/>
      <w:bookmarkEnd w:id="4"/>
      <w:r w:rsidRPr="00B97BBC">
        <w:t>Consultation and Dispute Resolution</w:t>
      </w:r>
      <w:bookmarkEnd w:id="37"/>
    </w:p>
    <w:p w:rsidR="00720C5A" w:rsidRDefault="00720C5A" w:rsidP="004176F3">
      <w:pPr>
        <w:pStyle w:val="Level1"/>
      </w:pPr>
      <w:bookmarkStart w:id="39" w:name="_Ref20390608"/>
      <w:bookmarkStart w:id="40" w:name="_Ref20390609"/>
      <w:bookmarkStart w:id="41" w:name="_Ref20390943"/>
      <w:bookmarkStart w:id="42" w:name="_Toc55989979"/>
      <w:bookmarkStart w:id="43" w:name="_Toc208979910"/>
      <w:bookmarkStart w:id="44" w:name="_Toc208932555"/>
      <w:bookmarkStart w:id="45" w:name="_Toc208932470"/>
      <w:bookmarkStart w:id="46" w:name="_Toc208902565"/>
      <w:bookmarkStart w:id="47" w:name="_Toc208886075"/>
      <w:bookmarkStart w:id="48" w:name="_Toc208885987"/>
      <w:r w:rsidRPr="00343DAC">
        <w:t>Consultation</w:t>
      </w:r>
      <w:r w:rsidR="00B140F3">
        <w:t xml:space="preserve"> about major workplace change</w:t>
      </w:r>
      <w:bookmarkEnd w:id="39"/>
      <w:bookmarkEnd w:id="40"/>
      <w:bookmarkEnd w:id="41"/>
      <w:bookmarkEnd w:id="42"/>
    </w:p>
    <w:p w:rsidR="00720C5A" w:rsidRDefault="00720C5A" w:rsidP="004176F3">
      <w:pPr>
        <w:pStyle w:val="History"/>
      </w:pPr>
      <w:r>
        <w:t xml:space="preserve">[8—Consultation regarding major workplace change renamed and substituted by </w:t>
      </w:r>
      <w:hyperlink r:id="rId100" w:history="1">
        <w:r w:rsidRPr="00986C09">
          <w:rPr>
            <w:rStyle w:val="Hyperlink"/>
          </w:rPr>
          <w:t>PR546288</w:t>
        </w:r>
      </w:hyperlink>
      <w:r w:rsidR="00B140F3">
        <w:t xml:space="preserve">; 8—Consultation renamed and substituted by </w:t>
      </w:r>
      <w:hyperlink r:id="rId101" w:history="1">
        <w:r w:rsidR="00B140F3" w:rsidRPr="007D6BF8">
          <w:rPr>
            <w:rStyle w:val="Hyperlink"/>
          </w:rPr>
          <w:t>PR712689</w:t>
        </w:r>
      </w:hyperlink>
      <w:r w:rsidR="00B140F3">
        <w:t xml:space="preserve"> ppc 04Oct19]</w:t>
      </w:r>
    </w:p>
    <w:p w:rsidR="00D53D7E" w:rsidRPr="002F4EAE" w:rsidRDefault="00D53D7E" w:rsidP="00D53D7E">
      <w:pPr>
        <w:pStyle w:val="Level2"/>
      </w:pPr>
      <w:r w:rsidRPr="002F4EAE">
        <w:t>If an employer makes a definite decision to make major changes in production, program, organisation, structure or technology that are likely to have significant effects on employees, the employer must:</w:t>
      </w:r>
    </w:p>
    <w:p w:rsidR="00D53D7E" w:rsidRPr="002F4EAE" w:rsidRDefault="00D53D7E" w:rsidP="00D53D7E">
      <w:pPr>
        <w:pStyle w:val="Level3"/>
      </w:pPr>
      <w:r w:rsidRPr="002F4EAE">
        <w:t>give notice of the changes to all employees who may be affected by them and their representatives (if any); and</w:t>
      </w:r>
    </w:p>
    <w:p w:rsidR="00D53D7E" w:rsidRPr="002F4EAE" w:rsidRDefault="00D53D7E" w:rsidP="00076F4D">
      <w:pPr>
        <w:pStyle w:val="Level3"/>
      </w:pPr>
      <w:bookmarkStart w:id="49" w:name="_Ref20390906"/>
      <w:r w:rsidRPr="002F4EAE">
        <w:t>discuss with affected employees and their representatives (if any):</w:t>
      </w:r>
      <w:bookmarkEnd w:id="49"/>
    </w:p>
    <w:p w:rsidR="00D53D7E" w:rsidRPr="002F4EAE" w:rsidRDefault="00D53D7E" w:rsidP="00D53D7E">
      <w:pPr>
        <w:pStyle w:val="Level4"/>
      </w:pPr>
      <w:r w:rsidRPr="002F4EAE">
        <w:t>the introduction of the changes; and</w:t>
      </w:r>
    </w:p>
    <w:p w:rsidR="00D53D7E" w:rsidRPr="002F4EAE" w:rsidRDefault="00D53D7E" w:rsidP="00D53D7E">
      <w:pPr>
        <w:pStyle w:val="Level4"/>
      </w:pPr>
      <w:r w:rsidRPr="002F4EAE">
        <w:t>their likely effect on employees; and</w:t>
      </w:r>
    </w:p>
    <w:p w:rsidR="00D53D7E" w:rsidRPr="002F4EAE" w:rsidRDefault="00D53D7E" w:rsidP="00D53D7E">
      <w:pPr>
        <w:pStyle w:val="Level4"/>
      </w:pPr>
      <w:r w:rsidRPr="002F4EAE">
        <w:t>measures to avoid or reduce the adverse effects of the changes on employees; and</w:t>
      </w:r>
    </w:p>
    <w:p w:rsidR="00D53D7E" w:rsidRPr="002F4EAE" w:rsidRDefault="00D53D7E" w:rsidP="00076F4D">
      <w:pPr>
        <w:pStyle w:val="Level3"/>
      </w:pPr>
      <w:r w:rsidRPr="002F4EAE">
        <w:t>commence discussions as soon as practicable after a definite decision has been made.</w:t>
      </w:r>
    </w:p>
    <w:p w:rsidR="00D53D7E" w:rsidRPr="002F4EAE" w:rsidRDefault="00D53D7E" w:rsidP="00D53D7E">
      <w:pPr>
        <w:pStyle w:val="Level2"/>
      </w:pPr>
      <w:bookmarkStart w:id="50" w:name="_Ref20390925"/>
      <w:r w:rsidRPr="002F4EAE">
        <w:t xml:space="preserve">For the purposes of the discussion under clause </w:t>
      </w:r>
      <w:r w:rsidR="00627AD2">
        <w:rPr>
          <w:noProof/>
        </w:rPr>
        <w:fldChar w:fldCharType="begin"/>
      </w:r>
      <w:r w:rsidR="00627AD2">
        <w:instrText xml:space="preserve"> REF _Ref20390906 \w \h </w:instrText>
      </w:r>
      <w:r w:rsidR="00627AD2">
        <w:rPr>
          <w:noProof/>
        </w:rPr>
      </w:r>
      <w:r w:rsidR="00627AD2">
        <w:rPr>
          <w:noProof/>
        </w:rPr>
        <w:fldChar w:fldCharType="separate"/>
      </w:r>
      <w:r w:rsidR="004102AE">
        <w:t>8.1(b)</w:t>
      </w:r>
      <w:r w:rsidR="00627AD2">
        <w:rPr>
          <w:noProof/>
        </w:rPr>
        <w:fldChar w:fldCharType="end"/>
      </w:r>
      <w:r w:rsidRPr="002F4EAE">
        <w:t>, the employer must give in writing to the affected employees and their representatives (if any) all relevant information about the changes including:</w:t>
      </w:r>
      <w:bookmarkEnd w:id="50"/>
    </w:p>
    <w:p w:rsidR="00D53D7E" w:rsidRPr="002F4EAE" w:rsidRDefault="00D53D7E" w:rsidP="00D53D7E">
      <w:pPr>
        <w:pStyle w:val="Level3"/>
      </w:pPr>
      <w:r w:rsidRPr="002F4EAE">
        <w:t>their nature; and</w:t>
      </w:r>
    </w:p>
    <w:p w:rsidR="00D53D7E" w:rsidRPr="002F4EAE" w:rsidRDefault="00D53D7E" w:rsidP="00D53D7E">
      <w:pPr>
        <w:pStyle w:val="Level3"/>
      </w:pPr>
      <w:r w:rsidRPr="002F4EAE">
        <w:t>their expected effect on employees; and</w:t>
      </w:r>
    </w:p>
    <w:p w:rsidR="00D53D7E" w:rsidRPr="002F4EAE" w:rsidRDefault="00D53D7E" w:rsidP="00D53D7E">
      <w:pPr>
        <w:pStyle w:val="Level3"/>
      </w:pPr>
      <w:r w:rsidRPr="002F4EAE">
        <w:t>any other matters likely to affect employees.</w:t>
      </w:r>
    </w:p>
    <w:p w:rsidR="00D53D7E" w:rsidRPr="002F4EAE" w:rsidRDefault="00D53D7E" w:rsidP="00D53D7E">
      <w:pPr>
        <w:pStyle w:val="Level2"/>
      </w:pPr>
      <w:r w:rsidRPr="002F4EAE">
        <w:t xml:space="preserve">Clause </w:t>
      </w:r>
      <w:r w:rsidR="009B1DF3">
        <w:rPr>
          <w:noProof/>
        </w:rPr>
        <w:fldChar w:fldCharType="begin"/>
      </w:r>
      <w:r w:rsidR="009B1DF3">
        <w:instrText xml:space="preserve"> REF _Ref20390925 \w \h </w:instrText>
      </w:r>
      <w:r w:rsidR="009B1DF3">
        <w:rPr>
          <w:noProof/>
        </w:rPr>
      </w:r>
      <w:r w:rsidR="009B1DF3">
        <w:rPr>
          <w:noProof/>
        </w:rPr>
        <w:fldChar w:fldCharType="separate"/>
      </w:r>
      <w:r w:rsidR="004102AE">
        <w:t>8.2</w:t>
      </w:r>
      <w:r w:rsidR="009B1DF3">
        <w:rPr>
          <w:noProof/>
        </w:rPr>
        <w:fldChar w:fldCharType="end"/>
      </w:r>
      <w:r w:rsidRPr="002F4EAE">
        <w:t xml:space="preserve"> does not require an employer to disclose any confidential information if its disclosure would be contrary to the employer’s interests.</w:t>
      </w:r>
    </w:p>
    <w:p w:rsidR="00D53D7E" w:rsidRPr="002F4EAE" w:rsidRDefault="00D53D7E" w:rsidP="00D53D7E">
      <w:pPr>
        <w:pStyle w:val="Level2"/>
      </w:pPr>
      <w:r w:rsidRPr="002F4EAE">
        <w:t xml:space="preserve">The employer must promptly consider any matters raised by the employees or their representatives about the changes in the course of the discussion under clause </w:t>
      </w:r>
      <w:r w:rsidR="009B1DF3">
        <w:rPr>
          <w:noProof/>
        </w:rPr>
        <w:fldChar w:fldCharType="begin"/>
      </w:r>
      <w:r w:rsidR="009B1DF3">
        <w:instrText xml:space="preserve"> REF _Ref20390906 \w \h </w:instrText>
      </w:r>
      <w:r w:rsidR="009B1DF3">
        <w:rPr>
          <w:noProof/>
        </w:rPr>
      </w:r>
      <w:r w:rsidR="009B1DF3">
        <w:rPr>
          <w:noProof/>
        </w:rPr>
        <w:fldChar w:fldCharType="separate"/>
      </w:r>
      <w:r w:rsidR="004102AE">
        <w:t>8.1(b)</w:t>
      </w:r>
      <w:r w:rsidR="009B1DF3">
        <w:rPr>
          <w:noProof/>
        </w:rPr>
        <w:fldChar w:fldCharType="end"/>
      </w:r>
      <w:r w:rsidRPr="002F4EAE">
        <w:t>.</w:t>
      </w:r>
    </w:p>
    <w:p w:rsidR="00D53D7E" w:rsidRPr="002F4EAE" w:rsidRDefault="00D53D7E" w:rsidP="00D53D7E">
      <w:pPr>
        <w:pStyle w:val="Level2"/>
      </w:pPr>
      <w:bookmarkStart w:id="51" w:name="_Ref20390957"/>
      <w:r w:rsidRPr="002F4EAE">
        <w:t xml:space="preserve">In clause </w:t>
      </w:r>
      <w:r w:rsidR="009B1DF3">
        <w:rPr>
          <w:noProof/>
        </w:rPr>
        <w:fldChar w:fldCharType="begin"/>
      </w:r>
      <w:r w:rsidR="009B1DF3">
        <w:instrText xml:space="preserve"> REF _Ref20390943 \w \h </w:instrText>
      </w:r>
      <w:r w:rsidR="009B1DF3">
        <w:rPr>
          <w:noProof/>
        </w:rPr>
      </w:r>
      <w:r w:rsidR="009B1DF3">
        <w:rPr>
          <w:noProof/>
        </w:rPr>
        <w:fldChar w:fldCharType="separate"/>
      </w:r>
      <w:r w:rsidR="004102AE">
        <w:t>8</w:t>
      </w:r>
      <w:r w:rsidR="009B1DF3">
        <w:rPr>
          <w:noProof/>
        </w:rPr>
        <w:fldChar w:fldCharType="end"/>
      </w:r>
      <w:r w:rsidRPr="002F4EAE">
        <w:t>:</w:t>
      </w:r>
      <w:bookmarkEnd w:id="51"/>
    </w:p>
    <w:p w:rsidR="00D53D7E" w:rsidRPr="002F4EAE" w:rsidRDefault="00D53D7E" w:rsidP="00076F4D">
      <w:pPr>
        <w:pStyle w:val="Block1"/>
      </w:pPr>
      <w:r w:rsidRPr="002F4EAE">
        <w:rPr>
          <w:b/>
        </w:rPr>
        <w:t>significant effects</w:t>
      </w:r>
      <w:r w:rsidRPr="002F4EAE">
        <w:t>, on employees, includes any of the following:</w:t>
      </w:r>
    </w:p>
    <w:p w:rsidR="00D53D7E" w:rsidRPr="002F4EAE" w:rsidRDefault="00D53D7E" w:rsidP="00D53D7E">
      <w:pPr>
        <w:pStyle w:val="Level3"/>
      </w:pPr>
      <w:r w:rsidRPr="002F4EAE">
        <w:t>termination of employment; or</w:t>
      </w:r>
    </w:p>
    <w:p w:rsidR="00D53D7E" w:rsidRPr="002F4EAE" w:rsidRDefault="00D53D7E" w:rsidP="00D53D7E">
      <w:pPr>
        <w:pStyle w:val="Level3"/>
      </w:pPr>
      <w:r w:rsidRPr="002F4EAE">
        <w:t>major changes in the composition, operation or size of the employer’s workforce or in the skills required; or</w:t>
      </w:r>
    </w:p>
    <w:p w:rsidR="00D53D7E" w:rsidRPr="002F4EAE" w:rsidRDefault="00D53D7E" w:rsidP="00D53D7E">
      <w:pPr>
        <w:pStyle w:val="Level3"/>
      </w:pPr>
      <w:r w:rsidRPr="002F4EAE">
        <w:t>loss of, or reduction in, job or promotion opportunities; or</w:t>
      </w:r>
    </w:p>
    <w:p w:rsidR="00D53D7E" w:rsidRPr="002F4EAE" w:rsidRDefault="00D53D7E" w:rsidP="00D53D7E">
      <w:pPr>
        <w:pStyle w:val="Level3"/>
      </w:pPr>
      <w:r w:rsidRPr="002F4EAE">
        <w:t>loss of, or reduction in, job tenure; or</w:t>
      </w:r>
    </w:p>
    <w:p w:rsidR="00D53D7E" w:rsidRPr="002F4EAE" w:rsidRDefault="00D53D7E" w:rsidP="00D53D7E">
      <w:pPr>
        <w:pStyle w:val="Level3"/>
      </w:pPr>
      <w:r w:rsidRPr="002F4EAE">
        <w:t>alteration of hours of work; or</w:t>
      </w:r>
    </w:p>
    <w:p w:rsidR="00D53D7E" w:rsidRPr="002F4EAE" w:rsidRDefault="00D53D7E" w:rsidP="00D53D7E">
      <w:pPr>
        <w:pStyle w:val="Level3"/>
      </w:pPr>
      <w:r w:rsidRPr="002F4EAE">
        <w:t>the need for employees to be retrained or transferred to other work or locations; or</w:t>
      </w:r>
    </w:p>
    <w:p w:rsidR="00D53D7E" w:rsidRPr="002F4EAE" w:rsidRDefault="00D53D7E" w:rsidP="00D53D7E">
      <w:pPr>
        <w:pStyle w:val="Level3"/>
      </w:pPr>
      <w:r w:rsidRPr="002F4EAE">
        <w:t>job restructuring.</w:t>
      </w:r>
    </w:p>
    <w:p w:rsidR="00D53D7E" w:rsidRDefault="00D53D7E" w:rsidP="00D53D7E">
      <w:pPr>
        <w:pStyle w:val="Level2"/>
      </w:pPr>
      <w:r w:rsidRPr="002F4EAE">
        <w:t xml:space="preserve">Where this award makes provision for alteration of any of the matters defined at clause </w:t>
      </w:r>
      <w:r w:rsidR="009B1DF3">
        <w:rPr>
          <w:noProof/>
        </w:rPr>
        <w:fldChar w:fldCharType="begin"/>
      </w:r>
      <w:r w:rsidR="009B1DF3">
        <w:instrText xml:space="preserve"> REF _Ref20390957 \w \h </w:instrText>
      </w:r>
      <w:r w:rsidR="009B1DF3">
        <w:rPr>
          <w:noProof/>
        </w:rPr>
      </w:r>
      <w:r w:rsidR="009B1DF3">
        <w:rPr>
          <w:noProof/>
        </w:rPr>
        <w:fldChar w:fldCharType="separate"/>
      </w:r>
      <w:r w:rsidR="004102AE">
        <w:t>8.5</w:t>
      </w:r>
      <w:r w:rsidR="009B1DF3">
        <w:rPr>
          <w:noProof/>
        </w:rPr>
        <w:fldChar w:fldCharType="end"/>
      </w:r>
      <w:r w:rsidRPr="002F4EAE">
        <w:t>, such alteration is taken not to have significant effect.</w:t>
      </w:r>
    </w:p>
    <w:p w:rsidR="002D225E" w:rsidRDefault="002D225E" w:rsidP="002D225E">
      <w:pPr>
        <w:pStyle w:val="Level1"/>
        <w:numPr>
          <w:ilvl w:val="0"/>
          <w:numId w:val="0"/>
        </w:numPr>
        <w:ind w:left="851" w:hanging="851"/>
      </w:pPr>
      <w:bookmarkStart w:id="52" w:name="_Toc55989980"/>
      <w:r w:rsidRPr="002F4EAE">
        <w:rPr>
          <w:noProof/>
        </w:rPr>
        <w:t>8A</w:t>
      </w:r>
      <w:r w:rsidRPr="002F4EAE">
        <w:t>.</w:t>
      </w:r>
      <w:r w:rsidRPr="002F4EAE">
        <w:tab/>
        <w:t>Consultation about changes to rosters or hours of work</w:t>
      </w:r>
      <w:bookmarkEnd w:id="52"/>
    </w:p>
    <w:p w:rsidR="00261488" w:rsidRPr="00940A81" w:rsidRDefault="00261488" w:rsidP="00261488">
      <w:pPr>
        <w:pStyle w:val="History"/>
      </w:pPr>
      <w:r>
        <w:t xml:space="preserve">[8A inserted by </w:t>
      </w:r>
      <w:bookmarkStart w:id="53" w:name="_Hlk20390442"/>
      <w:r>
        <w:fldChar w:fldCharType="begin"/>
      </w:r>
      <w:r>
        <w:instrText xml:space="preserve"> HYPERLINK "https://www.fwc.gov.au/documents/awardsandorders/html/pr712689.htm" </w:instrText>
      </w:r>
      <w:r>
        <w:fldChar w:fldCharType="separate"/>
      </w:r>
      <w:r w:rsidRPr="007D6BF8">
        <w:rPr>
          <w:rStyle w:val="Hyperlink"/>
        </w:rPr>
        <w:t>PR712689</w:t>
      </w:r>
      <w:r>
        <w:fldChar w:fldCharType="end"/>
      </w:r>
      <w:r>
        <w:t xml:space="preserve"> ppc 04Oct19]</w:t>
      </w:r>
      <w:bookmarkEnd w:id="53"/>
    </w:p>
    <w:p w:rsidR="002D225E" w:rsidRPr="002F4EAE" w:rsidRDefault="002D225E" w:rsidP="002D225E">
      <w:pPr>
        <w:pStyle w:val="Level2"/>
        <w:numPr>
          <w:ilvl w:val="0"/>
          <w:numId w:val="0"/>
        </w:numPr>
        <w:ind w:left="851" w:hanging="851"/>
      </w:pPr>
      <w:r w:rsidRPr="002F4EAE">
        <w:rPr>
          <w:b/>
          <w:noProof/>
        </w:rPr>
        <w:t>8A</w:t>
      </w:r>
      <w:r w:rsidRPr="002F4EAE">
        <w:rPr>
          <w:b/>
        </w:rPr>
        <w:t>.1</w:t>
      </w:r>
      <w:r w:rsidRPr="002F4EAE">
        <w:tab/>
        <w:t xml:space="preserve">Clause </w:t>
      </w:r>
      <w:r w:rsidRPr="002F4EAE">
        <w:rPr>
          <w:noProof/>
        </w:rPr>
        <w:t>8A</w:t>
      </w:r>
      <w:r w:rsidRPr="002F4EAE">
        <w:t xml:space="preserve"> applies if an employer proposes to change the regular roster or ordinary hours of work of an employee, other than an employee whose working hours are irregular, sporadic or unpredictable.</w:t>
      </w:r>
    </w:p>
    <w:p w:rsidR="002D225E" w:rsidRPr="002F4EAE" w:rsidRDefault="002D225E" w:rsidP="002D225E">
      <w:pPr>
        <w:pStyle w:val="Level2"/>
        <w:numPr>
          <w:ilvl w:val="0"/>
          <w:numId w:val="0"/>
        </w:numPr>
        <w:ind w:left="851" w:hanging="851"/>
      </w:pPr>
      <w:r w:rsidRPr="002F4EAE">
        <w:rPr>
          <w:b/>
          <w:noProof/>
        </w:rPr>
        <w:t>8A</w:t>
      </w:r>
      <w:r w:rsidRPr="002F4EAE">
        <w:rPr>
          <w:b/>
        </w:rPr>
        <w:t>.2</w:t>
      </w:r>
      <w:r w:rsidRPr="002F4EAE">
        <w:tab/>
        <w:t>The employer must consult with any employees affected by the proposed change and their representatives (if any).</w:t>
      </w:r>
    </w:p>
    <w:p w:rsidR="002D225E" w:rsidRPr="002F4EAE" w:rsidRDefault="002D225E" w:rsidP="002D225E">
      <w:pPr>
        <w:pStyle w:val="Level2"/>
        <w:numPr>
          <w:ilvl w:val="0"/>
          <w:numId w:val="0"/>
        </w:numPr>
        <w:ind w:left="851" w:hanging="851"/>
      </w:pPr>
      <w:r w:rsidRPr="002F4EAE">
        <w:rPr>
          <w:b/>
          <w:noProof/>
        </w:rPr>
        <w:t>8A</w:t>
      </w:r>
      <w:r w:rsidRPr="002F4EAE">
        <w:rPr>
          <w:b/>
        </w:rPr>
        <w:t>.3</w:t>
      </w:r>
      <w:r w:rsidRPr="002F4EAE">
        <w:tab/>
        <w:t>For the purpose of the consultation, the employer must:</w:t>
      </w:r>
    </w:p>
    <w:p w:rsidR="002D225E" w:rsidRPr="002F4EAE" w:rsidRDefault="002D225E" w:rsidP="002D225E">
      <w:pPr>
        <w:pStyle w:val="Level3"/>
      </w:pPr>
      <w:r w:rsidRPr="002F4EAE">
        <w:t xml:space="preserve">provide to the employees and representatives mentioned in clause </w:t>
      </w:r>
      <w:r w:rsidRPr="002F4EAE">
        <w:rPr>
          <w:noProof/>
        </w:rPr>
        <w:t>8A</w:t>
      </w:r>
      <w:r w:rsidRPr="002F4EAE">
        <w:t>.2 information about the proposed change (for example, information about the nature of the change and when it is to begin); and</w:t>
      </w:r>
    </w:p>
    <w:p w:rsidR="002D225E" w:rsidRPr="002F4EAE" w:rsidRDefault="002D225E" w:rsidP="002D225E">
      <w:pPr>
        <w:pStyle w:val="Level3"/>
      </w:pPr>
      <w:r w:rsidRPr="002F4EAE">
        <w:t>invite the employees to give their views about the impact of the proposed change on them (including any impact on their family or caring responsibilities) and also invite their representative (if any) to give their views about that impact.</w:t>
      </w:r>
    </w:p>
    <w:p w:rsidR="002D225E" w:rsidRPr="002F4EAE" w:rsidRDefault="002D225E" w:rsidP="00261488">
      <w:pPr>
        <w:pStyle w:val="Level2"/>
        <w:numPr>
          <w:ilvl w:val="0"/>
          <w:numId w:val="0"/>
        </w:numPr>
        <w:ind w:left="851" w:hanging="851"/>
      </w:pPr>
      <w:r w:rsidRPr="002F4EAE">
        <w:rPr>
          <w:b/>
          <w:noProof/>
        </w:rPr>
        <w:t>8A</w:t>
      </w:r>
      <w:r w:rsidRPr="002F4EAE">
        <w:rPr>
          <w:b/>
        </w:rPr>
        <w:t>.4</w:t>
      </w:r>
      <w:r w:rsidRPr="002F4EAE">
        <w:tab/>
        <w:t xml:space="preserve">The employer must consider any views given under clause </w:t>
      </w:r>
      <w:r w:rsidRPr="002F4EAE">
        <w:rPr>
          <w:noProof/>
        </w:rPr>
        <w:t>8A</w:t>
      </w:r>
      <w:r w:rsidRPr="002F4EAE">
        <w:t>.3(b).</w:t>
      </w:r>
    </w:p>
    <w:p w:rsidR="002D225E" w:rsidRPr="002F4EAE" w:rsidRDefault="002D225E" w:rsidP="00261488">
      <w:pPr>
        <w:pStyle w:val="Level2"/>
        <w:numPr>
          <w:ilvl w:val="0"/>
          <w:numId w:val="0"/>
        </w:numPr>
        <w:ind w:left="851" w:hanging="851"/>
      </w:pPr>
      <w:r w:rsidRPr="002F4EAE">
        <w:rPr>
          <w:b/>
          <w:noProof/>
        </w:rPr>
        <w:t>8A</w:t>
      </w:r>
      <w:r w:rsidRPr="002F4EAE">
        <w:rPr>
          <w:b/>
        </w:rPr>
        <w:t>.5</w:t>
      </w:r>
      <w:r w:rsidRPr="002F4EAE">
        <w:tab/>
        <w:t xml:space="preserve">Clause </w:t>
      </w:r>
      <w:r w:rsidRPr="002F4EAE">
        <w:rPr>
          <w:noProof/>
        </w:rPr>
        <w:t>8A</w:t>
      </w:r>
      <w:r w:rsidRPr="002F4EAE">
        <w:t xml:space="preserve"> is to be read in conjunction with any other provisions of this award concerning the scheduling of work or the giving of notice.</w:t>
      </w:r>
    </w:p>
    <w:p w:rsidR="00962257" w:rsidRDefault="00962257" w:rsidP="00962257">
      <w:pPr>
        <w:pStyle w:val="Level1"/>
      </w:pPr>
      <w:bookmarkStart w:id="54" w:name="_Ref219084631"/>
      <w:bookmarkStart w:id="55" w:name="_Toc55989981"/>
      <w:r w:rsidRPr="00B97BBC">
        <w:t>Dispute resolution</w:t>
      </w:r>
      <w:bookmarkEnd w:id="43"/>
      <w:bookmarkEnd w:id="44"/>
      <w:bookmarkEnd w:id="45"/>
      <w:bookmarkEnd w:id="46"/>
      <w:bookmarkEnd w:id="47"/>
      <w:bookmarkEnd w:id="48"/>
      <w:bookmarkEnd w:id="54"/>
      <w:bookmarkEnd w:id="55"/>
    </w:p>
    <w:p w:rsidR="007E44D9" w:rsidRDefault="007E44D9" w:rsidP="007E44D9">
      <w:pPr>
        <w:pStyle w:val="History"/>
      </w:pPr>
      <w:r>
        <w:t xml:space="preserve">[Varied by </w:t>
      </w:r>
      <w:hyperlink r:id="rId102" w:history="1">
        <w:r>
          <w:rPr>
            <w:rStyle w:val="Hyperlink"/>
          </w:rPr>
          <w:t>PR994534</w:t>
        </w:r>
      </w:hyperlink>
      <w:r w:rsidR="00F56643">
        <w:t xml:space="preserve">, </w:t>
      </w:r>
      <w:hyperlink r:id="rId103" w:history="1">
        <w:r w:rsidR="00F56643">
          <w:rPr>
            <w:rStyle w:val="Hyperlink"/>
          </w:rPr>
          <w:t>PR542156</w:t>
        </w:r>
      </w:hyperlink>
      <w:r w:rsidR="002D5719">
        <w:t xml:space="preserve">; substituted by </w:t>
      </w:r>
      <w:hyperlink r:id="rId104" w:history="1">
        <w:r w:rsidR="002D5719" w:rsidRPr="007D6BF8">
          <w:rPr>
            <w:rStyle w:val="Hyperlink"/>
          </w:rPr>
          <w:t>PR712689</w:t>
        </w:r>
      </w:hyperlink>
      <w:r w:rsidR="002D5719">
        <w:t xml:space="preserve"> ppc 04Oct19]</w:t>
      </w:r>
    </w:p>
    <w:p w:rsidR="00243403" w:rsidRPr="002F4EAE" w:rsidRDefault="00243403" w:rsidP="00243403">
      <w:pPr>
        <w:pStyle w:val="Level2"/>
        <w:rPr>
          <w:sz w:val="22"/>
          <w:szCs w:val="22"/>
        </w:rPr>
      </w:pPr>
      <w:r w:rsidRPr="002F4EAE">
        <w:t xml:space="preserve">Clause </w:t>
      </w:r>
      <w:r w:rsidR="009B1DF3">
        <w:rPr>
          <w:noProof/>
        </w:rPr>
        <w:fldChar w:fldCharType="begin"/>
      </w:r>
      <w:r w:rsidR="009B1DF3">
        <w:instrText xml:space="preserve"> REF _Ref219084631 \w \h </w:instrText>
      </w:r>
      <w:r w:rsidR="009B1DF3">
        <w:rPr>
          <w:noProof/>
        </w:rPr>
      </w:r>
      <w:r w:rsidR="009B1DF3">
        <w:rPr>
          <w:noProof/>
        </w:rPr>
        <w:fldChar w:fldCharType="separate"/>
      </w:r>
      <w:r w:rsidR="004102AE">
        <w:t>9</w:t>
      </w:r>
      <w:r w:rsidR="009B1DF3">
        <w:rPr>
          <w:noProof/>
        </w:rPr>
        <w:fldChar w:fldCharType="end"/>
      </w:r>
      <w:r w:rsidRPr="002F4EAE">
        <w:t xml:space="preserve"> sets out the procedures to be followed if a dispute arises about a </w:t>
      </w:r>
      <w:r w:rsidRPr="002F4EAE">
        <w:rPr>
          <w:color w:val="000000"/>
        </w:rPr>
        <w:t xml:space="preserve">matter under this award or in relation </w:t>
      </w:r>
      <w:r w:rsidRPr="002F4EAE">
        <w:t xml:space="preserve">to </w:t>
      </w:r>
      <w:r w:rsidRPr="002F4EAE">
        <w:rPr>
          <w:sz w:val="22"/>
          <w:szCs w:val="22"/>
        </w:rPr>
        <w:t xml:space="preserve">the </w:t>
      </w:r>
      <w:hyperlink r:id="rId105" w:history="1">
        <w:r w:rsidRPr="008F4897">
          <w:rPr>
            <w:rStyle w:val="Hyperlink"/>
          </w:rPr>
          <w:t>NES</w:t>
        </w:r>
      </w:hyperlink>
      <w:r w:rsidRPr="002F4EAE">
        <w:rPr>
          <w:sz w:val="22"/>
          <w:szCs w:val="22"/>
        </w:rPr>
        <w:t>.</w:t>
      </w:r>
    </w:p>
    <w:p w:rsidR="00243403" w:rsidRPr="002F4EAE" w:rsidRDefault="00243403" w:rsidP="00243403">
      <w:pPr>
        <w:pStyle w:val="Level2"/>
      </w:pPr>
      <w:bookmarkStart w:id="56" w:name="_Ref20390982"/>
      <w:r w:rsidRPr="002F4EAE">
        <w:t>The parties to the dispute must first try to resolve the dispute at the workplace through discussion between the employee or employees concerned and the relevant supervisor.</w:t>
      </w:r>
      <w:bookmarkEnd w:id="56"/>
    </w:p>
    <w:p w:rsidR="00243403" w:rsidRPr="002F4EAE" w:rsidRDefault="00243403" w:rsidP="00243403">
      <w:pPr>
        <w:pStyle w:val="Level2"/>
      </w:pPr>
      <w:bookmarkStart w:id="57" w:name="_Ref20391008"/>
      <w:r w:rsidRPr="002F4EAE">
        <w:t xml:space="preserve">If the dispute is not resolved through discussion as mentioned in clause </w:t>
      </w:r>
      <w:r w:rsidR="009B1DF3">
        <w:rPr>
          <w:noProof/>
        </w:rPr>
        <w:fldChar w:fldCharType="begin"/>
      </w:r>
      <w:r w:rsidR="009B1DF3">
        <w:instrText xml:space="preserve"> REF _Ref20390982 \w \h </w:instrText>
      </w:r>
      <w:r w:rsidR="009B1DF3">
        <w:rPr>
          <w:noProof/>
        </w:rPr>
      </w:r>
      <w:r w:rsidR="009B1DF3">
        <w:rPr>
          <w:noProof/>
        </w:rPr>
        <w:fldChar w:fldCharType="separate"/>
      </w:r>
      <w:r w:rsidR="004102AE">
        <w:t>9.2</w:t>
      </w:r>
      <w:r w:rsidR="009B1DF3">
        <w:rPr>
          <w:noProof/>
        </w:rPr>
        <w:fldChar w:fldCharType="end"/>
      </w:r>
      <w:r w:rsidRPr="002F4EAE">
        <w:t>, the parties to the dispute must then try to resolve it in a timely manner at the workplace through discussion between the employee or employees concerned and more senior levels of management, as appropriate.</w:t>
      </w:r>
      <w:bookmarkEnd w:id="57"/>
    </w:p>
    <w:p w:rsidR="00243403" w:rsidRPr="002F4EAE" w:rsidRDefault="00243403" w:rsidP="00243403">
      <w:pPr>
        <w:pStyle w:val="Level2"/>
      </w:pPr>
      <w:r w:rsidRPr="002F4EAE">
        <w:t xml:space="preserve">If the dispute is unable to be resolved at the workplace and all appropriate steps have been taken under clauses </w:t>
      </w:r>
      <w:r w:rsidR="002C4FB9">
        <w:rPr>
          <w:noProof/>
        </w:rPr>
        <w:fldChar w:fldCharType="begin"/>
      </w:r>
      <w:r w:rsidR="002C4FB9">
        <w:instrText xml:space="preserve"> REF _Ref20390982 \w \h </w:instrText>
      </w:r>
      <w:r w:rsidR="002C4FB9">
        <w:rPr>
          <w:noProof/>
        </w:rPr>
      </w:r>
      <w:r w:rsidR="002C4FB9">
        <w:rPr>
          <w:noProof/>
        </w:rPr>
        <w:fldChar w:fldCharType="separate"/>
      </w:r>
      <w:r w:rsidR="004102AE">
        <w:t>9.2</w:t>
      </w:r>
      <w:r w:rsidR="002C4FB9">
        <w:rPr>
          <w:noProof/>
        </w:rPr>
        <w:fldChar w:fldCharType="end"/>
      </w:r>
      <w:r w:rsidR="002C4FB9">
        <w:rPr>
          <w:noProof/>
        </w:rPr>
        <w:t xml:space="preserve"> </w:t>
      </w:r>
      <w:r w:rsidRPr="002F4EAE">
        <w:t xml:space="preserve">and </w:t>
      </w:r>
      <w:r w:rsidR="009B1DF3">
        <w:rPr>
          <w:noProof/>
        </w:rPr>
        <w:fldChar w:fldCharType="begin"/>
      </w:r>
      <w:r w:rsidR="009B1DF3">
        <w:instrText xml:space="preserve"> REF _Ref20391008 \w \h </w:instrText>
      </w:r>
      <w:r w:rsidR="009B1DF3">
        <w:rPr>
          <w:noProof/>
        </w:rPr>
      </w:r>
      <w:r w:rsidR="009B1DF3">
        <w:rPr>
          <w:noProof/>
        </w:rPr>
        <w:fldChar w:fldCharType="separate"/>
      </w:r>
      <w:r w:rsidR="004102AE">
        <w:t>9.3</w:t>
      </w:r>
      <w:r w:rsidR="009B1DF3">
        <w:rPr>
          <w:noProof/>
        </w:rPr>
        <w:fldChar w:fldCharType="end"/>
      </w:r>
      <w:r w:rsidRPr="002F4EAE">
        <w:t>, a party to the dispute may refer it to the Fair Work Commission.</w:t>
      </w:r>
    </w:p>
    <w:p w:rsidR="00243403" w:rsidRPr="002F4EAE" w:rsidRDefault="00243403" w:rsidP="00243403">
      <w:pPr>
        <w:pStyle w:val="Level2"/>
      </w:pPr>
      <w:r w:rsidRPr="002F4EAE">
        <w:t>The parties may agree on the process to be followed by the Fair Work Commission in dealing with the dispute, including mediation, conciliation and consent arbitration.</w:t>
      </w:r>
    </w:p>
    <w:p w:rsidR="00243403" w:rsidRPr="002F4EAE" w:rsidRDefault="00243403" w:rsidP="00243403">
      <w:pPr>
        <w:pStyle w:val="Level2"/>
      </w:pPr>
      <w:r w:rsidRPr="002F4EAE">
        <w:t xml:space="preserve">If the dispute remains unresolved, the Fair Work Commission may use any method of dispute resolution that it is permitted by the </w:t>
      </w:r>
      <w:hyperlink r:id="rId106" w:history="1">
        <w:r w:rsidRPr="002F4EAE">
          <w:rPr>
            <w:rStyle w:val="Hyperlink"/>
          </w:rPr>
          <w:t>Act</w:t>
        </w:r>
      </w:hyperlink>
      <w:r w:rsidRPr="002F4EAE">
        <w:t xml:space="preserve"> to use and that it considers appropriate for resolving the dispute.</w:t>
      </w:r>
    </w:p>
    <w:p w:rsidR="00243403" w:rsidRPr="002F4EAE" w:rsidRDefault="00243403" w:rsidP="00243403">
      <w:pPr>
        <w:pStyle w:val="Level2"/>
      </w:pPr>
      <w:r w:rsidRPr="002F4EAE">
        <w:t xml:space="preserve">A party to the dispute may appoint a person, organisation or association to support and/or represent them in any discussion or process under clause </w:t>
      </w:r>
      <w:r w:rsidR="009B1DF3">
        <w:rPr>
          <w:noProof/>
        </w:rPr>
        <w:fldChar w:fldCharType="begin"/>
      </w:r>
      <w:r w:rsidR="009B1DF3">
        <w:instrText xml:space="preserve"> REF _Ref219084631 \w \h </w:instrText>
      </w:r>
      <w:r w:rsidR="009B1DF3">
        <w:rPr>
          <w:noProof/>
        </w:rPr>
      </w:r>
      <w:r w:rsidR="009B1DF3">
        <w:rPr>
          <w:noProof/>
        </w:rPr>
        <w:fldChar w:fldCharType="separate"/>
      </w:r>
      <w:r w:rsidR="004102AE">
        <w:t>9</w:t>
      </w:r>
      <w:r w:rsidR="009B1DF3">
        <w:rPr>
          <w:noProof/>
        </w:rPr>
        <w:fldChar w:fldCharType="end"/>
      </w:r>
      <w:r w:rsidRPr="002F4EAE">
        <w:t>.</w:t>
      </w:r>
    </w:p>
    <w:p w:rsidR="00243403" w:rsidRPr="002F4EAE" w:rsidRDefault="00243403" w:rsidP="00243403">
      <w:pPr>
        <w:pStyle w:val="Level2"/>
      </w:pPr>
      <w:bookmarkStart w:id="58" w:name="_Ref20391041"/>
      <w:r w:rsidRPr="002F4EAE">
        <w:t xml:space="preserve">While </w:t>
      </w:r>
      <w:r w:rsidRPr="002F4EAE">
        <w:rPr>
          <w:color w:val="000000"/>
        </w:rPr>
        <w:t>procedures</w:t>
      </w:r>
      <w:r w:rsidRPr="002F4EAE">
        <w:t xml:space="preserve"> are being followed under clause </w:t>
      </w:r>
      <w:r w:rsidR="009B1DF3">
        <w:rPr>
          <w:noProof/>
        </w:rPr>
        <w:fldChar w:fldCharType="begin"/>
      </w:r>
      <w:r w:rsidR="009B1DF3">
        <w:instrText xml:space="preserve"> REF _Ref219084631 \w \h </w:instrText>
      </w:r>
      <w:r w:rsidR="009B1DF3">
        <w:rPr>
          <w:noProof/>
        </w:rPr>
      </w:r>
      <w:r w:rsidR="009B1DF3">
        <w:rPr>
          <w:noProof/>
        </w:rPr>
        <w:fldChar w:fldCharType="separate"/>
      </w:r>
      <w:r w:rsidR="004102AE">
        <w:t>9</w:t>
      </w:r>
      <w:r w:rsidR="009B1DF3">
        <w:rPr>
          <w:noProof/>
        </w:rPr>
        <w:fldChar w:fldCharType="end"/>
      </w:r>
      <w:r w:rsidRPr="002F4EAE">
        <w:t xml:space="preserve"> in relation to a dispute:</w:t>
      </w:r>
      <w:bookmarkEnd w:id="58"/>
    </w:p>
    <w:p w:rsidR="00243403" w:rsidRPr="002F4EAE" w:rsidRDefault="00243403" w:rsidP="00243403">
      <w:pPr>
        <w:pStyle w:val="Level3"/>
      </w:pPr>
      <w:r w:rsidRPr="002F4EAE">
        <w:t xml:space="preserve">work must continue in accordance with this award and the </w:t>
      </w:r>
      <w:hyperlink r:id="rId107" w:history="1">
        <w:r w:rsidRPr="002F4EAE">
          <w:rPr>
            <w:rStyle w:val="Hyperlink"/>
          </w:rPr>
          <w:t>Act</w:t>
        </w:r>
      </w:hyperlink>
      <w:r w:rsidRPr="002F4EAE">
        <w:t>; and</w:t>
      </w:r>
    </w:p>
    <w:p w:rsidR="00243403" w:rsidRPr="002F4EAE" w:rsidRDefault="00243403" w:rsidP="00243403">
      <w:pPr>
        <w:pStyle w:val="Level3"/>
      </w:pPr>
      <w:r w:rsidRPr="002F4EAE">
        <w:t>an employee must not unreasonably fail to comply with any direction given by the employer about performing work, whether at the same or another workplace,  that is safe and appropriate for the employee to perform.</w:t>
      </w:r>
    </w:p>
    <w:p w:rsidR="00243403" w:rsidRPr="002F4EAE" w:rsidRDefault="00243403" w:rsidP="00243403">
      <w:pPr>
        <w:pStyle w:val="Level2"/>
      </w:pPr>
      <w:r w:rsidRPr="002F4EAE">
        <w:t xml:space="preserve">Clause </w:t>
      </w:r>
      <w:r w:rsidR="009B1DF3">
        <w:rPr>
          <w:noProof/>
        </w:rPr>
        <w:fldChar w:fldCharType="begin"/>
      </w:r>
      <w:r w:rsidR="009B1DF3">
        <w:instrText xml:space="preserve"> REF _Ref20391041 \w \h </w:instrText>
      </w:r>
      <w:r w:rsidR="009B1DF3">
        <w:rPr>
          <w:noProof/>
        </w:rPr>
      </w:r>
      <w:r w:rsidR="009B1DF3">
        <w:rPr>
          <w:noProof/>
        </w:rPr>
        <w:fldChar w:fldCharType="separate"/>
      </w:r>
      <w:r w:rsidR="004102AE">
        <w:t>9.8</w:t>
      </w:r>
      <w:r w:rsidR="009B1DF3">
        <w:rPr>
          <w:noProof/>
        </w:rPr>
        <w:fldChar w:fldCharType="end"/>
      </w:r>
      <w:r w:rsidRPr="002F4EAE">
        <w:t xml:space="preserve"> is </w:t>
      </w:r>
      <w:r w:rsidRPr="002F4EAE">
        <w:rPr>
          <w:color w:val="000000"/>
        </w:rPr>
        <w:t>subject</w:t>
      </w:r>
      <w:r w:rsidRPr="002F4EAE">
        <w:t xml:space="preserve"> to any applicable work health and safety legislation.</w:t>
      </w:r>
    </w:p>
    <w:p w:rsidR="00962257" w:rsidRPr="00B97BBC" w:rsidRDefault="00962257" w:rsidP="007D0DE1">
      <w:pPr>
        <w:pStyle w:val="Partheading"/>
      </w:pPr>
      <w:bookmarkStart w:id="59" w:name="_Toc55989982"/>
      <w:bookmarkStart w:id="60" w:name="Part3"/>
      <w:bookmarkEnd w:id="38"/>
      <w:r w:rsidRPr="00B97BBC">
        <w:t>Types of Employment and Termination of Employment</w:t>
      </w:r>
      <w:bookmarkEnd w:id="59"/>
    </w:p>
    <w:p w:rsidR="00962257" w:rsidRDefault="00962257" w:rsidP="007D0DE1">
      <w:pPr>
        <w:pStyle w:val="Level1"/>
      </w:pPr>
      <w:bookmarkStart w:id="61" w:name="_Toc208980958"/>
      <w:bookmarkStart w:id="62" w:name="_Toc208979889"/>
      <w:bookmarkStart w:id="63" w:name="_Toc208975972"/>
      <w:bookmarkStart w:id="64" w:name="_Toc208901553"/>
      <w:bookmarkStart w:id="65" w:name="_Toc208901307"/>
      <w:bookmarkStart w:id="66" w:name="_Toc55989983"/>
      <w:r w:rsidRPr="00B97BBC">
        <w:t>Types of employment</w:t>
      </w:r>
      <w:bookmarkEnd w:id="61"/>
      <w:bookmarkEnd w:id="62"/>
      <w:bookmarkEnd w:id="63"/>
      <w:bookmarkEnd w:id="64"/>
      <w:bookmarkEnd w:id="65"/>
      <w:bookmarkEnd w:id="66"/>
    </w:p>
    <w:p w:rsidR="00C771A7" w:rsidRDefault="00C771A7" w:rsidP="00C771A7">
      <w:pPr>
        <w:pStyle w:val="History"/>
      </w:pPr>
      <w:r>
        <w:t xml:space="preserve">[Varied by </w:t>
      </w:r>
      <w:hyperlink r:id="rId108" w:history="1">
        <w:r w:rsidRPr="00C771A7">
          <w:rPr>
            <w:rStyle w:val="Hyperlink"/>
          </w:rPr>
          <w:t>PR991654</w:t>
        </w:r>
      </w:hyperlink>
      <w:r w:rsidR="00F77236">
        <w:t xml:space="preserve">; substituted by </w:t>
      </w:r>
      <w:hyperlink r:id="rId109" w:history="1">
        <w:r w:rsidR="00F77236">
          <w:rPr>
            <w:rStyle w:val="Hyperlink"/>
          </w:rPr>
          <w:t>PR512383</w:t>
        </w:r>
      </w:hyperlink>
      <w:r w:rsidR="00F77236">
        <w:t xml:space="preserve"> </w:t>
      </w:r>
      <w:r w:rsidR="00B04E26">
        <w:t>from</w:t>
      </w:r>
      <w:r w:rsidR="00F77236">
        <w:t xml:space="preserve"> 01Jan10]</w:t>
      </w:r>
    </w:p>
    <w:p w:rsidR="00F77236" w:rsidRPr="00F77236" w:rsidRDefault="00F77236" w:rsidP="00F77236">
      <w:pPr>
        <w:pStyle w:val="Level2"/>
        <w:rPr>
          <w:lang w:val="en-GB" w:eastAsia="en-US"/>
        </w:rPr>
      </w:pPr>
      <w:bookmarkStart w:id="67" w:name="_Ref225320242"/>
      <w:r w:rsidRPr="00F77236">
        <w:rPr>
          <w:lang w:val="en-GB" w:eastAsia="en-US"/>
        </w:rPr>
        <w:t xml:space="preserve">Employees under this award will be employed in one of the following categories: </w:t>
      </w:r>
    </w:p>
    <w:p w:rsidR="00F77236" w:rsidRPr="00F77236" w:rsidRDefault="00F77236" w:rsidP="00B3210A">
      <w:pPr>
        <w:pStyle w:val="Level3"/>
        <w:rPr>
          <w:lang w:val="en-GB" w:eastAsia="en-US"/>
        </w:rPr>
      </w:pPr>
      <w:r w:rsidRPr="00F77236">
        <w:rPr>
          <w:lang w:val="en-GB" w:eastAsia="en-US"/>
        </w:rPr>
        <w:t xml:space="preserve">daily hire employees (plumbing and mechanical services classifications only); </w:t>
      </w:r>
    </w:p>
    <w:p w:rsidR="00F77236" w:rsidRPr="00F77236" w:rsidRDefault="00F77236" w:rsidP="00B3210A">
      <w:pPr>
        <w:pStyle w:val="Level3"/>
        <w:rPr>
          <w:lang w:val="en-GB" w:eastAsia="en-US"/>
        </w:rPr>
      </w:pPr>
      <w:r w:rsidRPr="00F77236">
        <w:rPr>
          <w:lang w:val="en-GB" w:eastAsia="en-US"/>
        </w:rPr>
        <w:t xml:space="preserve">weekly hire employees; or </w:t>
      </w:r>
    </w:p>
    <w:p w:rsidR="00F77236" w:rsidRPr="00F77236" w:rsidRDefault="00F77236" w:rsidP="00B3210A">
      <w:pPr>
        <w:pStyle w:val="Level3"/>
        <w:rPr>
          <w:lang w:val="en-GB" w:eastAsia="en-US"/>
        </w:rPr>
      </w:pPr>
      <w:r w:rsidRPr="00F77236">
        <w:rPr>
          <w:lang w:val="en-GB" w:eastAsia="en-US"/>
        </w:rPr>
        <w:t xml:space="preserve">casual employees. </w:t>
      </w:r>
    </w:p>
    <w:p w:rsidR="00F77236" w:rsidRPr="00F77236" w:rsidRDefault="00F77236" w:rsidP="00F77236">
      <w:pPr>
        <w:pStyle w:val="Level2"/>
        <w:rPr>
          <w:lang w:val="en-GB" w:eastAsia="en-US"/>
        </w:rPr>
      </w:pPr>
      <w:r w:rsidRPr="00F77236">
        <w:rPr>
          <w:lang w:val="en-GB" w:eastAsia="en-US"/>
        </w:rPr>
        <w:t xml:space="preserve">At the time of engagement an employer will inform each employee, in writing, of the terms of their engagement and, in particular, whether they are engaged as daily hire, weekly hire or casual employees. </w:t>
      </w:r>
    </w:p>
    <w:p w:rsidR="00962257" w:rsidRDefault="00962257" w:rsidP="007D0DE1">
      <w:pPr>
        <w:pStyle w:val="Level1"/>
        <w:rPr>
          <w:lang w:val="en-US"/>
        </w:rPr>
      </w:pPr>
      <w:bookmarkStart w:id="68" w:name="_Ref305420410"/>
      <w:bookmarkStart w:id="69" w:name="_Toc55989984"/>
      <w:r w:rsidRPr="00B97BBC">
        <w:rPr>
          <w:lang w:val="en-US"/>
        </w:rPr>
        <w:t>Daily hire employees (</w:t>
      </w:r>
      <w:r w:rsidRPr="00DE320C">
        <w:rPr>
          <w:lang w:val="en-US"/>
        </w:rPr>
        <w:t>plumbing and mechanical service</w:t>
      </w:r>
      <w:r w:rsidR="00B36C5E" w:rsidRPr="00DE320C">
        <w:rPr>
          <w:lang w:val="en-US"/>
        </w:rPr>
        <w:t>s</w:t>
      </w:r>
      <w:r w:rsidRPr="00B97BBC">
        <w:rPr>
          <w:lang w:val="en-US"/>
        </w:rPr>
        <w:t xml:space="preserve"> classifications only)</w:t>
      </w:r>
      <w:bookmarkEnd w:id="67"/>
      <w:bookmarkEnd w:id="68"/>
      <w:bookmarkEnd w:id="69"/>
    </w:p>
    <w:p w:rsidR="007D0DE1" w:rsidRPr="007D0DE1" w:rsidRDefault="006606FC" w:rsidP="007D0DE1">
      <w:pPr>
        <w:pStyle w:val="History"/>
      </w:pPr>
      <w:r>
        <w:rPr>
          <w:lang w:val="en-US"/>
        </w:rPr>
        <w:t xml:space="preserve">[11 renamed by </w:t>
      </w:r>
      <w:hyperlink r:id="rId110" w:history="1">
        <w:r>
          <w:rPr>
            <w:rStyle w:val="Hyperlink"/>
          </w:rPr>
          <w:t>PR994534</w:t>
        </w:r>
      </w:hyperlink>
      <w:r w:rsidR="00D617B8">
        <w:t xml:space="preserve">; varied by </w:t>
      </w:r>
      <w:hyperlink r:id="rId111" w:history="1">
        <w:r w:rsidR="00D617B8">
          <w:rPr>
            <w:rStyle w:val="Hyperlink"/>
          </w:rPr>
          <w:t>PR512383</w:t>
        </w:r>
      </w:hyperlink>
      <w:r>
        <w:t>]</w:t>
      </w:r>
    </w:p>
    <w:p w:rsidR="00962257" w:rsidRDefault="00962257" w:rsidP="000E001B">
      <w:r w:rsidRPr="00B97BBC">
        <w:t>The following provisions will apply to daily hire employees:</w:t>
      </w:r>
    </w:p>
    <w:p w:rsidR="000E001B" w:rsidRPr="00B97BBC" w:rsidRDefault="00DD656C" w:rsidP="000E001B">
      <w:pPr>
        <w:pStyle w:val="History"/>
      </w:pPr>
      <w:r>
        <w:t>[</w:t>
      </w:r>
      <w:r w:rsidR="000E001B">
        <w:t xml:space="preserve">11(a) </w:t>
      </w:r>
      <w:r w:rsidR="00DC155D">
        <w:t>renumbered as 11.1</w:t>
      </w:r>
      <w:r w:rsidR="000E001B">
        <w:t xml:space="preserve"> by </w:t>
      </w:r>
      <w:hyperlink r:id="rId112" w:history="1">
        <w:r w:rsidR="000E001B">
          <w:rPr>
            <w:rStyle w:val="Hyperlink"/>
          </w:rPr>
          <w:t>PR994534</w:t>
        </w:r>
      </w:hyperlink>
      <w:r w:rsidR="000D4F0A">
        <w:t xml:space="preserve"> from 01Jan10</w:t>
      </w:r>
      <w:r>
        <w:t>]</w:t>
      </w:r>
    </w:p>
    <w:p w:rsidR="00962257" w:rsidRDefault="00962257" w:rsidP="000E001B">
      <w:pPr>
        <w:pStyle w:val="Level2"/>
        <w:rPr>
          <w:lang w:val="en-GB"/>
        </w:rPr>
      </w:pPr>
      <w:r w:rsidRPr="00B97BBC">
        <w:rPr>
          <w:lang w:val="en-GB"/>
        </w:rPr>
        <w:t>One day’s notice of termination of employment will be given by either party or one day’s pay must be paid or forfeited;</w:t>
      </w:r>
    </w:p>
    <w:p w:rsidR="00DC155D" w:rsidRPr="00B97BBC" w:rsidRDefault="00DC155D" w:rsidP="00DC155D">
      <w:pPr>
        <w:pStyle w:val="History"/>
      </w:pPr>
      <w:r>
        <w:t xml:space="preserve">[11(b) renumbered as 11.2 by </w:t>
      </w:r>
      <w:hyperlink r:id="rId113" w:history="1">
        <w:r>
          <w:rPr>
            <w:rStyle w:val="Hyperlink"/>
          </w:rPr>
          <w:t>PR994534</w:t>
        </w:r>
      </w:hyperlink>
      <w:r>
        <w:t xml:space="preserve"> from 01Jan10]</w:t>
      </w:r>
    </w:p>
    <w:p w:rsidR="00962257" w:rsidRDefault="00962257" w:rsidP="000E001B">
      <w:pPr>
        <w:pStyle w:val="Level2"/>
        <w:rPr>
          <w:lang w:val="en-GB"/>
        </w:rPr>
      </w:pPr>
      <w:r w:rsidRPr="00B97BBC">
        <w:rPr>
          <w:lang w:val="en-GB"/>
        </w:rPr>
        <w:t>Notice given at or before the usual starting time of any ordinary working day will expire at the completion of that day’s work;</w:t>
      </w:r>
    </w:p>
    <w:p w:rsidR="00DC155D" w:rsidRPr="00B97BBC" w:rsidRDefault="00DC155D" w:rsidP="00DC155D">
      <w:pPr>
        <w:pStyle w:val="History"/>
      </w:pPr>
      <w:r>
        <w:t xml:space="preserve">[11(c) renumbered as 11.3 by </w:t>
      </w:r>
      <w:hyperlink r:id="rId114" w:history="1">
        <w:r>
          <w:rPr>
            <w:rStyle w:val="Hyperlink"/>
          </w:rPr>
          <w:t>PR994534</w:t>
        </w:r>
      </w:hyperlink>
      <w:r>
        <w:t xml:space="preserve"> from 01Jan10]</w:t>
      </w:r>
    </w:p>
    <w:p w:rsidR="00962257" w:rsidRDefault="00962257" w:rsidP="000E001B">
      <w:pPr>
        <w:pStyle w:val="Level2"/>
        <w:rPr>
          <w:lang w:val="en-GB"/>
        </w:rPr>
      </w:pPr>
      <w:r w:rsidRPr="00B97BBC">
        <w:rPr>
          <w:lang w:val="en-GB"/>
        </w:rPr>
        <w:t>A tradesperson will be allowed one hour prior to termination to gather, clean, sharpen, pack and transport tools; and</w:t>
      </w:r>
    </w:p>
    <w:p w:rsidR="00DC155D" w:rsidRPr="00B97BBC" w:rsidRDefault="00DC155D" w:rsidP="00DC155D">
      <w:pPr>
        <w:pStyle w:val="History"/>
      </w:pPr>
      <w:r>
        <w:t xml:space="preserve">[11(d) renumbered as 11.4 by </w:t>
      </w:r>
      <w:hyperlink r:id="rId115" w:history="1">
        <w:r>
          <w:rPr>
            <w:rStyle w:val="Hyperlink"/>
          </w:rPr>
          <w:t>PR994534</w:t>
        </w:r>
      </w:hyperlink>
      <w:r>
        <w:t xml:space="preserve"> from 01Jan10]</w:t>
      </w:r>
    </w:p>
    <w:p w:rsidR="00962257" w:rsidRDefault="00962257" w:rsidP="000E001B">
      <w:pPr>
        <w:pStyle w:val="Level2"/>
        <w:rPr>
          <w:lang w:val="en-GB"/>
        </w:rPr>
      </w:pPr>
      <w:r w:rsidRPr="00B97BBC">
        <w:rPr>
          <w:lang w:val="en-GB"/>
        </w:rPr>
        <w:t>Nothing in this clause will affect the right of an employer to dismiss an employee without notice for misconduct or refusing duty.</w:t>
      </w:r>
    </w:p>
    <w:p w:rsidR="006E0C3D" w:rsidRPr="006E0C3D" w:rsidRDefault="00DD656C" w:rsidP="006E0C3D">
      <w:pPr>
        <w:pStyle w:val="History"/>
        <w:rPr>
          <w:lang w:val="en-GB"/>
        </w:rPr>
      </w:pPr>
      <w:r>
        <w:rPr>
          <w:lang w:val="en-GB"/>
        </w:rPr>
        <w:t>[11.5 inserted by</w:t>
      </w:r>
      <w:r w:rsidR="006E0C3D">
        <w:t xml:space="preserve"> </w:t>
      </w:r>
      <w:hyperlink r:id="rId116" w:history="1">
        <w:r w:rsidR="006E0C3D">
          <w:rPr>
            <w:rStyle w:val="Hyperlink"/>
          </w:rPr>
          <w:t>PR512383</w:t>
        </w:r>
      </w:hyperlink>
      <w:r w:rsidR="000D4F0A">
        <w:t xml:space="preserve"> from</w:t>
      </w:r>
      <w:r w:rsidR="006E0C3D">
        <w:t xml:space="preserve"> 01Jan10]</w:t>
      </w:r>
    </w:p>
    <w:p w:rsidR="00D617B8" w:rsidRDefault="00D617B8" w:rsidP="00D617B8">
      <w:pPr>
        <w:pStyle w:val="Level2"/>
      </w:pPr>
      <w:r w:rsidRPr="009A37A6">
        <w:t>This clause will not apply to employees engaged as apprentices or in the classifications of fire sprinkler fitting</w:t>
      </w:r>
      <w:r>
        <w:t>.</w:t>
      </w:r>
    </w:p>
    <w:p w:rsidR="00962257" w:rsidRDefault="00962257" w:rsidP="007D0DE1">
      <w:pPr>
        <w:pStyle w:val="Level1"/>
      </w:pPr>
      <w:bookmarkStart w:id="70" w:name="_Toc55989985"/>
      <w:r w:rsidRPr="00B97BBC">
        <w:t>Weekly hire employment</w:t>
      </w:r>
      <w:bookmarkEnd w:id="70"/>
      <w:r w:rsidRPr="00B97BBC">
        <w:t xml:space="preserve"> </w:t>
      </w:r>
    </w:p>
    <w:p w:rsidR="00DD656C" w:rsidRPr="00DD656C" w:rsidRDefault="00DD656C" w:rsidP="00DD656C">
      <w:pPr>
        <w:pStyle w:val="History"/>
      </w:pPr>
      <w:r>
        <w:t xml:space="preserve">[12 substituted by </w:t>
      </w:r>
      <w:hyperlink r:id="rId117" w:history="1">
        <w:r>
          <w:rPr>
            <w:rStyle w:val="Hyperlink"/>
          </w:rPr>
          <w:t>PR512383</w:t>
        </w:r>
      </w:hyperlink>
      <w:r>
        <w:t xml:space="preserve"> </w:t>
      </w:r>
      <w:r w:rsidR="000D4F0A">
        <w:t>from</w:t>
      </w:r>
      <w:r>
        <w:t xml:space="preserve"> 01Jan10]</w:t>
      </w:r>
    </w:p>
    <w:p w:rsidR="00DD656C" w:rsidRPr="00B11CF1" w:rsidRDefault="00DD656C" w:rsidP="00DD656C">
      <w:pPr>
        <w:pStyle w:val="Level2"/>
      </w:pPr>
      <w:r w:rsidRPr="00B11CF1">
        <w:t xml:space="preserve">Weekly hire employment is subject to the notice provisions in clause </w:t>
      </w:r>
      <w:r w:rsidR="00B45291">
        <w:fldChar w:fldCharType="begin"/>
      </w:r>
      <w:r w:rsidR="008A0D4E">
        <w:instrText xml:space="preserve"> REF _Ref299612745 \r \h </w:instrText>
      </w:r>
      <w:r w:rsidR="00B45291">
        <w:fldChar w:fldCharType="separate"/>
      </w:r>
      <w:r w:rsidR="004102AE">
        <w:t>17</w:t>
      </w:r>
      <w:r w:rsidR="00B45291">
        <w:fldChar w:fldCharType="end"/>
      </w:r>
      <w:r w:rsidR="007C002C">
        <w:noBreakHyphen/>
      </w:r>
      <w:r w:rsidR="00B45291">
        <w:fldChar w:fldCharType="begin"/>
      </w:r>
      <w:r w:rsidR="007C002C">
        <w:instrText xml:space="preserve"> REF _Ref315095609 \h </w:instrText>
      </w:r>
      <w:r w:rsidR="00B45291">
        <w:fldChar w:fldCharType="separate"/>
      </w:r>
      <w:r w:rsidR="004102AE" w:rsidRPr="00B97BBC">
        <w:t>Termination of employment</w:t>
      </w:r>
      <w:r w:rsidR="00B45291">
        <w:fldChar w:fldCharType="end"/>
      </w:r>
      <w:r w:rsidRPr="00B11CF1">
        <w:t>.</w:t>
      </w:r>
    </w:p>
    <w:p w:rsidR="00DD656C" w:rsidRDefault="00DD656C" w:rsidP="00DD656C">
      <w:pPr>
        <w:pStyle w:val="Level2"/>
      </w:pPr>
      <w:r w:rsidRPr="00B11CF1">
        <w:t>A full-time weekly hire employee works an average of 38 ordinary hours per week.</w:t>
      </w:r>
    </w:p>
    <w:p w:rsidR="007D5178" w:rsidRDefault="007D5178" w:rsidP="007D5178">
      <w:pPr>
        <w:pStyle w:val="Level1"/>
      </w:pPr>
      <w:bookmarkStart w:id="71" w:name="_Ref218660624"/>
      <w:bookmarkStart w:id="72" w:name="_Toc55989986"/>
      <w:r w:rsidRPr="00B97BBC">
        <w:t>Part-time employment</w:t>
      </w:r>
      <w:bookmarkEnd w:id="71"/>
      <w:bookmarkEnd w:id="72"/>
    </w:p>
    <w:p w:rsidR="008A0D4E" w:rsidRDefault="008A0D4E" w:rsidP="008A0D4E">
      <w:pPr>
        <w:pStyle w:val="History"/>
      </w:pPr>
      <w:r>
        <w:t xml:space="preserve">[13—Casual employment renamed and substituted by </w:t>
      </w:r>
      <w:hyperlink r:id="rId118" w:history="1">
        <w:r>
          <w:rPr>
            <w:rStyle w:val="Hyperlink"/>
          </w:rPr>
          <w:t>PR512383</w:t>
        </w:r>
      </w:hyperlink>
      <w:r w:rsidR="00D95E7A">
        <w:t xml:space="preserve"> from 01Jan10;</w:t>
      </w:r>
      <w:r w:rsidR="00834830">
        <w:t xml:space="preserve"> </w:t>
      </w:r>
      <w:r w:rsidR="00D95E7A">
        <w:t xml:space="preserve">varied by </w:t>
      </w:r>
      <w:hyperlink r:id="rId119" w:history="1">
        <w:r w:rsidR="00834830">
          <w:rPr>
            <w:rStyle w:val="Hyperlink"/>
          </w:rPr>
          <w:t>PR539029</w:t>
        </w:r>
      </w:hyperlink>
      <w:r w:rsidR="006557A2">
        <w:t xml:space="preserve">, </w:t>
      </w:r>
      <w:hyperlink r:id="rId120" w:history="1">
        <w:r w:rsidR="00B475F9">
          <w:rPr>
            <w:rStyle w:val="Hyperlink"/>
          </w:rPr>
          <w:t>PR540373</w:t>
        </w:r>
      </w:hyperlink>
      <w:r>
        <w:t>]</w:t>
      </w:r>
    </w:p>
    <w:p w:rsidR="007D5178" w:rsidRDefault="007D5178" w:rsidP="007D5178">
      <w:pPr>
        <w:pStyle w:val="Level2"/>
        <w:rPr>
          <w:szCs w:val="22"/>
          <w:lang w:val="en-US"/>
        </w:rPr>
      </w:pPr>
      <w:bookmarkStart w:id="73" w:name="_Ref219716588"/>
      <w:r w:rsidRPr="00B97BBC">
        <w:t>A part-time employee is an employee who works an average of few</w:t>
      </w:r>
      <w:r w:rsidR="00A23836">
        <w:t>er than 38 </w:t>
      </w:r>
      <w:r w:rsidRPr="00B97BBC">
        <w:t>ordinary hours per week and</w:t>
      </w:r>
      <w:r w:rsidRPr="00B97BBC">
        <w:rPr>
          <w:szCs w:val="22"/>
          <w:lang w:val="en-US"/>
        </w:rPr>
        <w:t xml:space="preserve"> has reasonably predictable hours of work.</w:t>
      </w:r>
    </w:p>
    <w:p w:rsidR="00834830" w:rsidRPr="00834830" w:rsidRDefault="00D95E7A" w:rsidP="00834830">
      <w:pPr>
        <w:pStyle w:val="History"/>
        <w:rPr>
          <w:lang w:val="en-US"/>
        </w:rPr>
      </w:pPr>
      <w:r>
        <w:t>[13.2 substituted</w:t>
      </w:r>
      <w:r w:rsidR="00834830">
        <w:t xml:space="preserve"> by </w:t>
      </w:r>
      <w:hyperlink r:id="rId121" w:history="1">
        <w:r w:rsidR="00834830">
          <w:rPr>
            <w:rStyle w:val="Hyperlink"/>
          </w:rPr>
          <w:t>PR539029</w:t>
        </w:r>
      </w:hyperlink>
      <w:r w:rsidR="00834830">
        <w:t xml:space="preserve"> </w:t>
      </w:r>
      <w:r>
        <w:t>ppc</w:t>
      </w:r>
      <w:r w:rsidR="00834830">
        <w:t xml:space="preserve"> 19Jul13</w:t>
      </w:r>
      <w:r w:rsidR="00B475F9">
        <w:t xml:space="preserve">; corrected by </w:t>
      </w:r>
      <w:hyperlink r:id="rId122" w:history="1">
        <w:r w:rsidR="00B475F9">
          <w:rPr>
            <w:rStyle w:val="Hyperlink"/>
          </w:rPr>
          <w:t>PR540373</w:t>
        </w:r>
      </w:hyperlink>
      <w:r w:rsidR="00B475F9">
        <w:t xml:space="preserve"> ppc 19Jul13</w:t>
      </w:r>
      <w:r w:rsidR="00834830">
        <w:t>]</w:t>
      </w:r>
    </w:p>
    <w:p w:rsidR="00B475F9" w:rsidRPr="00122275" w:rsidRDefault="00B475F9" w:rsidP="00B475F9">
      <w:pPr>
        <w:pStyle w:val="Level2"/>
      </w:pPr>
      <w:r w:rsidRPr="00122275">
        <w:t>For each ordinary hour worked, a part-time employee must be paid no less than 1/38th of the minimum weekly wage for the relevant classification and pro rata entitlements for those hours. An employer must inform the part-time employee of the ordinary hours of work and th</w:t>
      </w:r>
      <w:r>
        <w:t>e starting and finishing times.</w:t>
      </w:r>
    </w:p>
    <w:p w:rsidR="007D5178" w:rsidRDefault="007D5178" w:rsidP="007D5178">
      <w:pPr>
        <w:pStyle w:val="Level2"/>
      </w:pPr>
      <w:r w:rsidRPr="00B97BBC">
        <w:t>Before commencing a period of part-time employment the employee and the employer will agree in writing:</w:t>
      </w:r>
    </w:p>
    <w:p w:rsidR="007D5178" w:rsidRDefault="007D5178" w:rsidP="00B3210A">
      <w:pPr>
        <w:pStyle w:val="Level3"/>
      </w:pPr>
      <w:r w:rsidRPr="00B97BBC">
        <w:t>that the employee may work part-time;</w:t>
      </w:r>
    </w:p>
    <w:p w:rsidR="007D5178" w:rsidRDefault="007D5178" w:rsidP="00B3210A">
      <w:pPr>
        <w:pStyle w:val="Level3"/>
      </w:pPr>
      <w:r w:rsidRPr="00B97BBC">
        <w:t>upon the hours to be worked by the employee, the days upon which they will be worked and commencing times for the work;</w:t>
      </w:r>
    </w:p>
    <w:p w:rsidR="007D5178" w:rsidRDefault="007D5178" w:rsidP="00B3210A">
      <w:pPr>
        <w:pStyle w:val="Level3"/>
      </w:pPr>
      <w:r w:rsidRPr="00B97BBC">
        <w:t>upon the classification applying to the work to be performed; and</w:t>
      </w:r>
    </w:p>
    <w:p w:rsidR="007D5178" w:rsidRDefault="007D5178" w:rsidP="00B3210A">
      <w:pPr>
        <w:pStyle w:val="Level3"/>
      </w:pPr>
      <w:r w:rsidRPr="00B97BBC">
        <w:t>upon the period of part-time employment.</w:t>
      </w:r>
    </w:p>
    <w:p w:rsidR="007D5178" w:rsidRDefault="007D5178" w:rsidP="007D5178">
      <w:pPr>
        <w:pStyle w:val="Level2"/>
      </w:pPr>
      <w:r w:rsidRPr="00B97BBC">
        <w:t>The terms of an agreement may be varied, in writing, by consent of the parties.</w:t>
      </w:r>
    </w:p>
    <w:p w:rsidR="007D5178" w:rsidRDefault="007D5178" w:rsidP="007D5178">
      <w:pPr>
        <w:pStyle w:val="Level2"/>
      </w:pPr>
      <w:r w:rsidRPr="00B97BBC">
        <w:t>A copy of the agreement and any variation to it will be provided to the employee by the employer.</w:t>
      </w:r>
    </w:p>
    <w:p w:rsidR="00962257" w:rsidRDefault="00962257" w:rsidP="007D0DE1">
      <w:pPr>
        <w:pStyle w:val="Level1"/>
      </w:pPr>
      <w:bookmarkStart w:id="74" w:name="_Ref35944578"/>
      <w:bookmarkStart w:id="75" w:name="_Ref35944580"/>
      <w:bookmarkStart w:id="76" w:name="_Toc55989987"/>
      <w:r w:rsidRPr="00B97BBC">
        <w:t>Casual employment</w:t>
      </w:r>
      <w:bookmarkEnd w:id="73"/>
      <w:bookmarkEnd w:id="74"/>
      <w:bookmarkEnd w:id="75"/>
      <w:bookmarkEnd w:id="76"/>
    </w:p>
    <w:p w:rsidR="008A0D4E" w:rsidRDefault="008A0D4E" w:rsidP="008A0D4E">
      <w:pPr>
        <w:pStyle w:val="History"/>
      </w:pPr>
      <w:r>
        <w:t>[14—</w:t>
      </w:r>
      <w:r w:rsidRPr="00B97BBC">
        <w:t>Casual conversion to full-time or part-time employment</w:t>
      </w:r>
      <w:r>
        <w:t xml:space="preserve"> renamed and substituted by </w:t>
      </w:r>
      <w:hyperlink r:id="rId123" w:history="1">
        <w:r>
          <w:rPr>
            <w:rStyle w:val="Hyperlink"/>
          </w:rPr>
          <w:t>PR512383</w:t>
        </w:r>
      </w:hyperlink>
      <w:r w:rsidR="00FF706B">
        <w:t xml:space="preserve"> from 01Jan10;</w:t>
      </w:r>
      <w:r w:rsidR="00A71ADF">
        <w:t xml:space="preserve"> </w:t>
      </w:r>
      <w:r w:rsidR="00FF706B">
        <w:t xml:space="preserve">varied by </w:t>
      </w:r>
      <w:hyperlink r:id="rId124" w:history="1">
        <w:r w:rsidR="00A71ADF">
          <w:rPr>
            <w:rStyle w:val="Hyperlink"/>
          </w:rPr>
          <w:t>PR539029</w:t>
        </w:r>
      </w:hyperlink>
      <w:r w:rsidR="0001160C">
        <w:t xml:space="preserve">, </w:t>
      </w:r>
      <w:hyperlink r:id="rId125" w:history="1">
        <w:r w:rsidR="0001160C">
          <w:rPr>
            <w:rStyle w:val="Hyperlink"/>
          </w:rPr>
          <w:t>PR723946</w:t>
        </w:r>
      </w:hyperlink>
      <w:r w:rsidR="0001160C">
        <w:t>]</w:t>
      </w:r>
    </w:p>
    <w:p w:rsidR="007C29FB" w:rsidRDefault="007C29FB" w:rsidP="007C29FB">
      <w:pPr>
        <w:pStyle w:val="Level2"/>
        <w:rPr>
          <w:lang w:val="en-US"/>
        </w:rPr>
      </w:pPr>
      <w:bookmarkStart w:id="77" w:name="_Toc218920355"/>
      <w:bookmarkStart w:id="78" w:name="_Ref219088993"/>
      <w:bookmarkStart w:id="79" w:name="_Ref219089013"/>
      <w:r w:rsidRPr="00B97BBC">
        <w:rPr>
          <w:lang w:val="en-US"/>
        </w:rPr>
        <w:t>A casual employee is an employee engaged and paid as such and who works less than an average of 38 ordinary hours or five days per week over any two successive weeks.</w:t>
      </w:r>
    </w:p>
    <w:p w:rsidR="00834830" w:rsidRPr="00834830" w:rsidRDefault="00FF706B" w:rsidP="00834830">
      <w:pPr>
        <w:pStyle w:val="History"/>
        <w:rPr>
          <w:lang w:val="en-US"/>
        </w:rPr>
      </w:pPr>
      <w:r>
        <w:t>[14.2 substituted</w:t>
      </w:r>
      <w:r w:rsidR="00834830">
        <w:t xml:space="preserve"> by </w:t>
      </w:r>
      <w:hyperlink r:id="rId126" w:history="1">
        <w:r w:rsidR="00834830">
          <w:rPr>
            <w:rStyle w:val="Hyperlink"/>
          </w:rPr>
          <w:t>PR539029</w:t>
        </w:r>
      </w:hyperlink>
      <w:r w:rsidR="00834830">
        <w:t xml:space="preserve"> </w:t>
      </w:r>
      <w:r>
        <w:t>ppc</w:t>
      </w:r>
      <w:r w:rsidR="00834830">
        <w:t xml:space="preserve"> 19Jul13]</w:t>
      </w:r>
    </w:p>
    <w:p w:rsidR="007C29FB" w:rsidRDefault="00834830" w:rsidP="007C29FB">
      <w:pPr>
        <w:pStyle w:val="Level2"/>
      </w:pPr>
      <w:bookmarkStart w:id="80" w:name="_Ref55492848"/>
      <w:r w:rsidRPr="00C6242A">
        <w:t>In addition to the hourly minimum wage for a weekly hire employee appropriate for the type of work, a casual employee must be paid an additional 25% of the hourly minimum wage with a minimum payment as for three hours of employment. The penalty rate prescribed in this clause will be paid instead of public holidays, paid leave, notice of termination and redundancy entitlements prescribed for other employees in this award.</w:t>
      </w:r>
      <w:bookmarkEnd w:id="80"/>
    </w:p>
    <w:p w:rsidR="00975080" w:rsidRPr="00975080" w:rsidRDefault="00975080" w:rsidP="00975080">
      <w:pPr>
        <w:pStyle w:val="History"/>
      </w:pPr>
      <w:r>
        <w:t xml:space="preserve">[New 14.3 inserted by </w:t>
      </w:r>
      <w:hyperlink r:id="rId127" w:history="1">
        <w:r>
          <w:rPr>
            <w:rStyle w:val="Hyperlink"/>
          </w:rPr>
          <w:t>PR723946</w:t>
        </w:r>
      </w:hyperlink>
      <w:r>
        <w:t xml:space="preserve"> ppc 20Nov20]</w:t>
      </w:r>
    </w:p>
    <w:p w:rsidR="00975080" w:rsidRPr="001E5FA1" w:rsidRDefault="00975080" w:rsidP="00975080">
      <w:pPr>
        <w:pStyle w:val="Level2"/>
      </w:pPr>
      <w:r w:rsidRPr="001E5FA1">
        <w:t>When a casual employee works overtime, they must be paid the overtime rates in clauses</w:t>
      </w:r>
      <w:r w:rsidR="00A35E23" w:rsidRPr="001E5FA1">
        <w:t xml:space="preserve"> </w:t>
      </w:r>
      <w:r w:rsidR="001E5FA1">
        <w:fldChar w:fldCharType="begin"/>
      </w:r>
      <w:r w:rsidR="001E5FA1">
        <w:instrText xml:space="preserve"> REF _Ref55989498 \r \h </w:instrText>
      </w:r>
      <w:r w:rsidR="001E5FA1">
        <w:fldChar w:fldCharType="separate"/>
      </w:r>
      <w:r w:rsidR="004102AE">
        <w:t>33.2</w:t>
      </w:r>
      <w:r w:rsidR="001E5FA1">
        <w:fldChar w:fldCharType="end"/>
      </w:r>
      <w:r w:rsidRPr="001E5FA1">
        <w:t xml:space="preserve"> and</w:t>
      </w:r>
      <w:r w:rsidR="001E5FA1">
        <w:t xml:space="preserve"> </w:t>
      </w:r>
      <w:r w:rsidR="001E5FA1">
        <w:fldChar w:fldCharType="begin"/>
      </w:r>
      <w:r w:rsidR="001E5FA1">
        <w:instrText xml:space="preserve"> REF _Ref55989508 \r \h </w:instrText>
      </w:r>
      <w:r w:rsidR="001E5FA1">
        <w:fldChar w:fldCharType="separate"/>
      </w:r>
      <w:r w:rsidR="004102AE">
        <w:t>33.4</w:t>
      </w:r>
      <w:r w:rsidR="001E5FA1">
        <w:fldChar w:fldCharType="end"/>
      </w:r>
      <w:r w:rsidRPr="001E5FA1">
        <w:t>.</w:t>
      </w:r>
    </w:p>
    <w:p w:rsidR="007C29FB" w:rsidRDefault="007C29FB" w:rsidP="007C29FB">
      <w:pPr>
        <w:pStyle w:val="Level2Bold"/>
      </w:pPr>
      <w:r w:rsidRPr="00486544">
        <w:t>Casual conversion to full-time or part-time employment</w:t>
      </w:r>
    </w:p>
    <w:p w:rsidR="00975080" w:rsidRPr="00975080" w:rsidRDefault="00975080" w:rsidP="00975080">
      <w:pPr>
        <w:pStyle w:val="History"/>
        <w:rPr>
          <w:sz w:val="18"/>
          <w:szCs w:val="22"/>
        </w:rPr>
      </w:pPr>
      <w:r>
        <w:rPr>
          <w:sz w:val="18"/>
          <w:szCs w:val="22"/>
        </w:rPr>
        <w:t xml:space="preserve">[14.3 renumbered as 14.4 by </w:t>
      </w:r>
      <w:hyperlink r:id="rId128" w:history="1">
        <w:r>
          <w:rPr>
            <w:rStyle w:val="Hyperlink"/>
          </w:rPr>
          <w:t>PR723946</w:t>
        </w:r>
      </w:hyperlink>
      <w:r>
        <w:rPr>
          <w:sz w:val="18"/>
          <w:szCs w:val="22"/>
        </w:rPr>
        <w:t xml:space="preserve"> ppc 20Nov20]</w:t>
      </w:r>
    </w:p>
    <w:p w:rsidR="007C29FB" w:rsidRDefault="007C29FB" w:rsidP="002478BA">
      <w:pPr>
        <w:pStyle w:val="Level3"/>
      </w:pPr>
      <w:bookmarkStart w:id="81" w:name="_Ref219716860"/>
      <w:r w:rsidRPr="00B97BBC">
        <w:t>A casual employee, other than an irregular casual employee, who has been engaged by a particular employer for a sequence of periods of employment under this award during a period of six months, thereafter has the right to elect to have their contract of employment converted to full-time or part-time employment if the employment is to continue beyond the conversion process.</w:t>
      </w:r>
      <w:bookmarkEnd w:id="81"/>
    </w:p>
    <w:p w:rsidR="007C29FB" w:rsidRDefault="007C29FB" w:rsidP="002478BA">
      <w:pPr>
        <w:pStyle w:val="Level3"/>
      </w:pPr>
      <w:bookmarkStart w:id="82" w:name="_Ref219716713"/>
      <w:bookmarkStart w:id="83" w:name="_Ref299613118"/>
      <w:r w:rsidRPr="00B97BBC">
        <w:t>Every employer of such an employee must give the employee notice in writing of the provisions of this clause within four weeks of the employee having attained such period of six months. The employee retains their right of election under this clause if the employer fails to comply with this subclause</w:t>
      </w:r>
      <w:bookmarkEnd w:id="82"/>
      <w:r>
        <w:t>.</w:t>
      </w:r>
      <w:bookmarkEnd w:id="83"/>
    </w:p>
    <w:p w:rsidR="007C29FB" w:rsidRDefault="007C29FB" w:rsidP="002478BA">
      <w:pPr>
        <w:pStyle w:val="Level3"/>
      </w:pPr>
      <w:r w:rsidRPr="00B97BBC">
        <w:t>Any such casual employee who does not within four weeks of receiving written notice elect to convert their contract of employment to full-time or part-time employment is deemed to have elected against any such co</w:t>
      </w:r>
      <w:r>
        <w:t>nversion.</w:t>
      </w:r>
    </w:p>
    <w:p w:rsidR="007C29FB" w:rsidRDefault="007C29FB" w:rsidP="00B3210A">
      <w:pPr>
        <w:pStyle w:val="Level3"/>
      </w:pPr>
      <w:bookmarkStart w:id="84" w:name="_Ref219716973"/>
      <w:r w:rsidRPr="00B97BBC">
        <w:t>Any casual employee who has a right to elect under clause</w:t>
      </w:r>
      <w:r>
        <w:t xml:space="preserve"> </w:t>
      </w:r>
      <w:r w:rsidR="00B45291">
        <w:fldChar w:fldCharType="begin"/>
      </w:r>
      <w:r w:rsidR="00A23836">
        <w:instrText xml:space="preserve"> REF _Ref219716860 \w \h </w:instrText>
      </w:r>
      <w:r w:rsidR="00B45291">
        <w:fldChar w:fldCharType="separate"/>
      </w:r>
      <w:r w:rsidR="004102AE">
        <w:t>14.4(a)</w:t>
      </w:r>
      <w:r w:rsidR="00B45291">
        <w:fldChar w:fldCharType="end"/>
      </w:r>
      <w:r w:rsidRPr="00B97BBC">
        <w:t xml:space="preserve">, on receiving notice under clause </w:t>
      </w:r>
      <w:r w:rsidR="00B45291">
        <w:fldChar w:fldCharType="begin"/>
      </w:r>
      <w:r w:rsidR="00A23836">
        <w:instrText xml:space="preserve"> REF _Ref299613118 \w \h </w:instrText>
      </w:r>
      <w:r w:rsidR="00B45291">
        <w:fldChar w:fldCharType="separate"/>
      </w:r>
      <w:r w:rsidR="004102AE">
        <w:t>14.4(b)</w:t>
      </w:r>
      <w:r w:rsidR="00B45291">
        <w:fldChar w:fldCharType="end"/>
      </w:r>
      <w:r w:rsidRPr="00B97BBC">
        <w:t xml:space="preserve"> or after the expiry of the time for giving such notice, may give four weeks notice in writing to the employer that they seek to elect to convert their contract of employment to full-time or part-time employment, and within four weeks of receiving such notice the employer must consent to or refuse the election but must not unreasonably so refuse.</w:t>
      </w:r>
      <w:bookmarkEnd w:id="84"/>
      <w:r w:rsidRPr="00B97BBC">
        <w:t xml:space="preserve"> </w:t>
      </w:r>
    </w:p>
    <w:p w:rsidR="007C29FB" w:rsidRDefault="007C29FB" w:rsidP="002478BA">
      <w:pPr>
        <w:pStyle w:val="Level3"/>
      </w:pPr>
      <w:r w:rsidRPr="00B97BBC">
        <w:t xml:space="preserve">Once a casual employee has elected to become and </w:t>
      </w:r>
      <w:r>
        <w:t xml:space="preserve">has </w:t>
      </w:r>
      <w:r w:rsidRPr="00B97BBC">
        <w:t xml:space="preserve">been converted to a full-time or part-time employee, the employee may only revert to casual employment by written agreement with the employer. </w:t>
      </w:r>
    </w:p>
    <w:p w:rsidR="007C29FB" w:rsidRDefault="007C29FB" w:rsidP="002478BA">
      <w:pPr>
        <w:pStyle w:val="Level3"/>
      </w:pPr>
      <w:r w:rsidRPr="00B97BBC">
        <w:t>If a casual employee has elected to have their contract of employment converted to full-time or part-time employment in accordance with clause</w:t>
      </w:r>
      <w:r>
        <w:t xml:space="preserve"> </w:t>
      </w:r>
      <w:r w:rsidR="00B45291">
        <w:fldChar w:fldCharType="begin"/>
      </w:r>
      <w:r w:rsidR="00A23836">
        <w:instrText xml:space="preserve"> REF _Ref219716973 \w \h </w:instrText>
      </w:r>
      <w:r w:rsidR="00B45291">
        <w:fldChar w:fldCharType="separate"/>
      </w:r>
      <w:r w:rsidR="004102AE">
        <w:t>14.4(d)</w:t>
      </w:r>
      <w:r w:rsidR="00B45291">
        <w:fldChar w:fldCharType="end"/>
      </w:r>
      <w:r w:rsidRPr="00B97BBC">
        <w:t>, the employer and employee must, subject to clause</w:t>
      </w:r>
      <w:r>
        <w:t xml:space="preserve"> </w:t>
      </w:r>
      <w:r w:rsidR="00B45291">
        <w:fldChar w:fldCharType="begin"/>
      </w:r>
      <w:r w:rsidR="00A23836">
        <w:instrText xml:space="preserve"> REF _Ref219716973 \w \h </w:instrText>
      </w:r>
      <w:r w:rsidR="00B45291">
        <w:fldChar w:fldCharType="separate"/>
      </w:r>
      <w:r w:rsidR="004102AE">
        <w:t>14.4(d)</w:t>
      </w:r>
      <w:r w:rsidR="00B45291">
        <w:fldChar w:fldCharType="end"/>
      </w:r>
      <w:r w:rsidRPr="00B97BBC">
        <w:t xml:space="preserve">, discuss and agree on: </w:t>
      </w:r>
    </w:p>
    <w:p w:rsidR="007C29FB" w:rsidRDefault="007C29FB" w:rsidP="002478BA">
      <w:pPr>
        <w:pStyle w:val="Level4"/>
      </w:pPr>
      <w:r w:rsidRPr="00B97BBC">
        <w:t xml:space="preserve">which form of employment the employee will convert to full-time or part-time; and </w:t>
      </w:r>
    </w:p>
    <w:p w:rsidR="007C29FB" w:rsidRDefault="007C29FB" w:rsidP="002478BA">
      <w:pPr>
        <w:pStyle w:val="Level4"/>
      </w:pPr>
      <w:r w:rsidRPr="00B97BBC">
        <w:t xml:space="preserve">if it is agreed that the employee will become a part-time employee, the number of hours and the pattern of hours that will be worked, as set out in clause </w:t>
      </w:r>
      <w:r w:rsidR="00B45291">
        <w:fldChar w:fldCharType="begin"/>
      </w:r>
      <w:r w:rsidR="00A23836">
        <w:instrText xml:space="preserve"> REF _Ref218660624 \w \h </w:instrText>
      </w:r>
      <w:r w:rsidR="00B45291">
        <w:fldChar w:fldCharType="separate"/>
      </w:r>
      <w:r w:rsidR="004102AE">
        <w:t>13</w:t>
      </w:r>
      <w:r w:rsidR="00B45291">
        <w:fldChar w:fldCharType="end"/>
      </w:r>
      <w:r w:rsidRPr="00B97BBC">
        <w:t>.</w:t>
      </w:r>
    </w:p>
    <w:p w:rsidR="007C29FB" w:rsidRDefault="007C29FB" w:rsidP="002478BA">
      <w:pPr>
        <w:pStyle w:val="Level3"/>
      </w:pPr>
      <w:r w:rsidRPr="00B97BBC">
        <w:t>An employee who has worked on a full-time basis throughout the period of casual employment has the right to elect to convert their contract of employment to full</w:t>
      </w:r>
      <w:r w:rsidRPr="00B97BBC">
        <w:noBreakHyphen/>
        <w:t xml:space="preserve">time employment and an employee who has worked on a part-time basis during the period of casual employment has the right to elect to convert their contract of employment to part-time employment, on the basis of the same number of hours and times of work as previously worked, unless other arrangements are agreed on between the employer and employee. </w:t>
      </w:r>
    </w:p>
    <w:p w:rsidR="007C29FB" w:rsidRDefault="007C29FB" w:rsidP="002478BA">
      <w:pPr>
        <w:pStyle w:val="Level3"/>
      </w:pPr>
      <w:r w:rsidRPr="00B97BBC">
        <w:t xml:space="preserve">Following such agreement being reached, the employee converts to full-time or part-time employment. </w:t>
      </w:r>
    </w:p>
    <w:p w:rsidR="007C29FB" w:rsidRDefault="007C29FB" w:rsidP="002478BA">
      <w:pPr>
        <w:pStyle w:val="Level3"/>
      </w:pPr>
      <w:r w:rsidRPr="00B97BBC">
        <w:t xml:space="preserve">Where, in accordance with clause </w:t>
      </w:r>
      <w:r w:rsidR="00B45291">
        <w:fldChar w:fldCharType="begin"/>
      </w:r>
      <w:r w:rsidR="00A23836">
        <w:instrText xml:space="preserve"> REF _Ref219716973 \w \h </w:instrText>
      </w:r>
      <w:r w:rsidR="00B45291">
        <w:fldChar w:fldCharType="separate"/>
      </w:r>
      <w:r w:rsidR="004102AE">
        <w:t>14.4(d)</w:t>
      </w:r>
      <w:r w:rsidR="00B45291">
        <w:fldChar w:fldCharType="end"/>
      </w:r>
      <w:r w:rsidRPr="00B97BBC">
        <w:t xml:space="preserve"> an employer refuses an election to convert, the reasons for doing so must be fully stated to and discussed with the employee concerned and a genuine attempt made to reach agreement. </w:t>
      </w:r>
    </w:p>
    <w:p w:rsidR="007C29FB" w:rsidRDefault="007C29FB" w:rsidP="002478BA">
      <w:pPr>
        <w:pStyle w:val="Level3"/>
      </w:pPr>
      <w:r w:rsidRPr="00B97BBC">
        <w:t xml:space="preserve">By agreement between the employer and the majority of the employees in the relevant workplace or a section or sections of it, or with the casual employee concerned, the employer may apply clause </w:t>
      </w:r>
      <w:r w:rsidR="00B45291">
        <w:fldChar w:fldCharType="begin"/>
      </w:r>
      <w:r w:rsidR="00A23836">
        <w:instrText xml:space="preserve"> REF _Ref219716860 \w \h </w:instrText>
      </w:r>
      <w:r w:rsidR="00B45291">
        <w:fldChar w:fldCharType="separate"/>
      </w:r>
      <w:r w:rsidR="004102AE">
        <w:t>14.4(a)</w:t>
      </w:r>
      <w:r w:rsidR="00B45291">
        <w:fldChar w:fldCharType="end"/>
      </w:r>
      <w:r w:rsidRPr="00B97BBC">
        <w:t xml:space="preserve"> as if the reference to six months is a reference to 12 months, but only in respect of a currently engaged individual employee or group of employees. Any agreement reached must be kept by the employer as a time and wages record. Any agreement reached with an individual employee may only be reached within the two months prior to the period of six months referred to in clause</w:t>
      </w:r>
      <w:r>
        <w:t xml:space="preserve"> </w:t>
      </w:r>
      <w:r w:rsidR="00B45291">
        <w:fldChar w:fldCharType="begin"/>
      </w:r>
      <w:r w:rsidR="00A23836">
        <w:instrText xml:space="preserve"> REF _Ref219716860 \w \h </w:instrText>
      </w:r>
      <w:r w:rsidR="00B45291">
        <w:fldChar w:fldCharType="separate"/>
      </w:r>
      <w:r w:rsidR="004102AE">
        <w:t>14.4(a)</w:t>
      </w:r>
      <w:r w:rsidR="00B45291">
        <w:fldChar w:fldCharType="end"/>
      </w:r>
      <w:r w:rsidRPr="00B97BBC">
        <w:t xml:space="preserve">. </w:t>
      </w:r>
    </w:p>
    <w:p w:rsidR="007C29FB" w:rsidRDefault="007C29FB" w:rsidP="002478BA">
      <w:pPr>
        <w:pStyle w:val="Level3"/>
      </w:pPr>
      <w:r w:rsidRPr="00B97BBC">
        <w:t xml:space="preserve">For the purposes of this clause, an </w:t>
      </w:r>
      <w:r w:rsidRPr="00B97BBC">
        <w:rPr>
          <w:b/>
        </w:rPr>
        <w:t xml:space="preserve">irregular casual employee </w:t>
      </w:r>
      <w:r w:rsidRPr="00B97BBC">
        <w:t>is one who has been engaged to perform work on an occasional or non-systematic or irregular basis.</w:t>
      </w:r>
    </w:p>
    <w:p w:rsidR="007C29FB" w:rsidRPr="00B97BBC" w:rsidRDefault="007C29FB" w:rsidP="002478BA">
      <w:pPr>
        <w:pStyle w:val="Level3"/>
      </w:pPr>
      <w:r w:rsidRPr="00B97BBC">
        <w:t>An employee must not be engaged and re-engaged to avoid any obligation under this award.</w:t>
      </w:r>
    </w:p>
    <w:p w:rsidR="00962257" w:rsidRDefault="00962257" w:rsidP="007D0DE1">
      <w:pPr>
        <w:pStyle w:val="Level1"/>
      </w:pPr>
      <w:bookmarkStart w:id="85" w:name="_Toc55989988"/>
      <w:r w:rsidRPr="00B97BBC">
        <w:t>Apprenticeship</w:t>
      </w:r>
      <w:bookmarkEnd w:id="77"/>
      <w:bookmarkEnd w:id="78"/>
      <w:bookmarkEnd w:id="79"/>
      <w:bookmarkEnd w:id="85"/>
    </w:p>
    <w:p w:rsidR="00184668" w:rsidRPr="00B97BBC" w:rsidRDefault="00184668" w:rsidP="00184668">
      <w:pPr>
        <w:pStyle w:val="History"/>
      </w:pPr>
      <w:r>
        <w:t xml:space="preserve">[Varied by </w:t>
      </w:r>
      <w:hyperlink r:id="rId129" w:history="1">
        <w:r>
          <w:rPr>
            <w:rStyle w:val="Hyperlink"/>
          </w:rPr>
          <w:t>PR994534</w:t>
        </w:r>
      </w:hyperlink>
      <w:r w:rsidR="00A721AD">
        <w:t xml:space="preserve">, </w:t>
      </w:r>
      <w:hyperlink r:id="rId130" w:history="1">
        <w:r w:rsidR="00A721AD">
          <w:rPr>
            <w:rStyle w:val="Hyperlink"/>
          </w:rPr>
          <w:t>PR512383</w:t>
        </w:r>
      </w:hyperlink>
      <w:r w:rsidR="00A71ADF">
        <w:t xml:space="preserve">, </w:t>
      </w:r>
      <w:hyperlink r:id="rId131" w:history="1">
        <w:r w:rsidR="00A71ADF" w:rsidRPr="00A71ADF">
          <w:rPr>
            <w:rStyle w:val="Hyperlink"/>
          </w:rPr>
          <w:t>PR539029</w:t>
        </w:r>
      </w:hyperlink>
      <w:r w:rsidR="009C3E1A">
        <w:t xml:space="preserve">, </w:t>
      </w:r>
      <w:hyperlink r:id="rId132" w:history="1">
        <w:r w:rsidR="009C3E1A">
          <w:rPr>
            <w:rStyle w:val="Hyperlink"/>
          </w:rPr>
          <w:t>PR544633</w:t>
        </w:r>
      </w:hyperlink>
      <w:r w:rsidR="000A7B43">
        <w:t xml:space="preserve">, </w:t>
      </w:r>
      <w:hyperlink r:id="rId133" w:history="1">
        <w:r w:rsidR="000A7B43" w:rsidRPr="000A7B43">
          <w:rPr>
            <w:rStyle w:val="Hyperlink"/>
          </w:rPr>
          <w:t>PR545008</w:t>
        </w:r>
      </w:hyperlink>
      <w:r>
        <w:t>]</w:t>
      </w:r>
    </w:p>
    <w:p w:rsidR="00962257" w:rsidRPr="00B97BBC" w:rsidRDefault="00962257" w:rsidP="00962257">
      <w:pPr>
        <w:pStyle w:val="Level2"/>
      </w:pPr>
      <w:bookmarkStart w:id="86" w:name="_Ref218913372"/>
      <w:r w:rsidRPr="00B97BBC">
        <w:t xml:space="preserve">Subject to the provisions of this award, an employer may employ apprentices in the trade or occupation of plumbing and fire sprinkler fitting in all States and Territories. For the purpose of this clause, </w:t>
      </w:r>
      <w:r w:rsidRPr="00B97BBC">
        <w:rPr>
          <w:b/>
        </w:rPr>
        <w:t>training agreement</w:t>
      </w:r>
      <w:r w:rsidRPr="00B97BBC">
        <w:t xml:space="preserve"> includes the contract of apprenticeship, training agreement or indenture.</w:t>
      </w:r>
      <w:bookmarkEnd w:id="86"/>
      <w:r w:rsidRPr="00B97BBC">
        <w:t xml:space="preserve"> </w:t>
      </w:r>
    </w:p>
    <w:p w:rsidR="00962257" w:rsidRPr="00B97BBC" w:rsidRDefault="00962257" w:rsidP="00962257">
      <w:pPr>
        <w:pStyle w:val="Level2"/>
      </w:pPr>
      <w:r w:rsidRPr="00B97BBC">
        <w:t>In respect of sprinkler fitting apprenticeships, where an apprentice cannot reasonably be expected to travel to and from their residence each day, during the period of block release training, return travel between their usual place of residence and the city where the course is conducted will be arranged by the employer at no cost to the apprentice. The employer will also arrange suitable accommodation to be available at no cost to the apprentice.</w:t>
      </w:r>
    </w:p>
    <w:p w:rsidR="00962257" w:rsidRPr="00B97BBC" w:rsidRDefault="00962257" w:rsidP="00962257">
      <w:pPr>
        <w:pStyle w:val="Level2Bold"/>
      </w:pPr>
      <w:bookmarkStart w:id="87" w:name="_Ref257645041"/>
      <w:bookmarkStart w:id="88" w:name="_Ref219869080"/>
      <w:r w:rsidRPr="00B97BBC">
        <w:t>Contract of apprenticeship/training agreement/indenture</w:t>
      </w:r>
      <w:bookmarkEnd w:id="87"/>
    </w:p>
    <w:p w:rsidR="00962257" w:rsidRPr="00B97BBC" w:rsidRDefault="00962257" w:rsidP="00962257">
      <w:pPr>
        <w:pStyle w:val="Block1"/>
      </w:pPr>
      <w:r w:rsidRPr="00B97BBC">
        <w:t>Apprentices will be contracted to the employer to learn the trade of plumber or fire sprinkler fitter on a full-time basis for a term of four years comprising of off-the-job and on-the-job training to complete the plumbing or fire sprinkler fitting apprenticeship, subject to a training agreement.</w:t>
      </w:r>
      <w:bookmarkEnd w:id="88"/>
    </w:p>
    <w:p w:rsidR="00962257" w:rsidRPr="00B97BBC" w:rsidRDefault="00962257" w:rsidP="00962257">
      <w:pPr>
        <w:pStyle w:val="Level2Bold"/>
      </w:pPr>
      <w:r w:rsidRPr="00B97BBC">
        <w:t xml:space="preserve">Cancellation, suspension or transfer of apprenticeship </w:t>
      </w:r>
    </w:p>
    <w:p w:rsidR="00962257" w:rsidRDefault="00962257" w:rsidP="00B3210A">
      <w:pPr>
        <w:pStyle w:val="Level3"/>
      </w:pPr>
      <w:r w:rsidRPr="0079765D">
        <w:t>A training agreement may be suspended or cancelled by the mutual consent of the parties or, if through lack of orders or financial difficulties, an employer is unable to find suitable employment for an apprentice and a transfer to another employer cannot be arranged.</w:t>
      </w:r>
    </w:p>
    <w:p w:rsidR="00C9110B" w:rsidRPr="00C9110B" w:rsidRDefault="006A79B0" w:rsidP="00C9110B">
      <w:pPr>
        <w:pStyle w:val="History"/>
      </w:pPr>
      <w:r>
        <w:t>[</w:t>
      </w:r>
      <w:r w:rsidR="00FF706B">
        <w:t xml:space="preserve">New </w:t>
      </w:r>
      <w:r>
        <w:t>15.</w:t>
      </w:r>
      <w:r w:rsidR="009406ED">
        <w:t>4(b)</w:t>
      </w:r>
      <w:r>
        <w:t xml:space="preserve"> </w:t>
      </w:r>
      <w:r w:rsidR="009406ED">
        <w:t>inserted</w:t>
      </w:r>
      <w:r>
        <w:t xml:space="preserve"> by </w:t>
      </w:r>
      <w:hyperlink r:id="rId134" w:history="1">
        <w:r>
          <w:rPr>
            <w:rStyle w:val="Hyperlink"/>
          </w:rPr>
          <w:t>PR539029</w:t>
        </w:r>
      </w:hyperlink>
      <w:r w:rsidRPr="00EF6885">
        <w:t xml:space="preserve"> </w:t>
      </w:r>
      <w:r w:rsidR="00FF706B">
        <w:t>ppc 19</w:t>
      </w:r>
      <w:r>
        <w:t>Jul13]</w:t>
      </w:r>
    </w:p>
    <w:p w:rsidR="0079765D" w:rsidRPr="0079765D" w:rsidRDefault="0079765D" w:rsidP="00B3210A">
      <w:pPr>
        <w:pStyle w:val="Level3"/>
      </w:pPr>
      <w:r w:rsidRPr="0079765D">
        <w:t>A trainee apprenticeship may be terminated by either party giving:</w:t>
      </w:r>
    </w:p>
    <w:p w:rsidR="0079765D" w:rsidRPr="0079765D" w:rsidRDefault="0079765D" w:rsidP="0079765D">
      <w:pPr>
        <w:pStyle w:val="Bullet1"/>
      </w:pPr>
      <w:r w:rsidRPr="0079765D">
        <w:t>two weeks’ notice of termination or;</w:t>
      </w:r>
    </w:p>
    <w:p w:rsidR="0079765D" w:rsidRPr="0079765D" w:rsidRDefault="0079765D" w:rsidP="000B3975">
      <w:pPr>
        <w:pStyle w:val="Bullet1"/>
      </w:pPr>
      <w:r w:rsidRPr="0079765D">
        <w:t>notice of termination in accordance with the National Employment Standards;</w:t>
      </w:r>
    </w:p>
    <w:p w:rsidR="0079765D" w:rsidRDefault="0079765D" w:rsidP="000B3975">
      <w:pPr>
        <w:pStyle w:val="Block1"/>
      </w:pPr>
      <w:r w:rsidRPr="0079765D">
        <w:t>whichever is the greater.</w:t>
      </w:r>
    </w:p>
    <w:p w:rsidR="009406ED" w:rsidRPr="00C9110B" w:rsidRDefault="009406ED" w:rsidP="009406ED">
      <w:pPr>
        <w:pStyle w:val="History"/>
      </w:pPr>
      <w:r>
        <w:t xml:space="preserve">[15.4(b) renumbered as 15.4(c) by </w:t>
      </w:r>
      <w:hyperlink r:id="rId135" w:history="1">
        <w:r>
          <w:rPr>
            <w:rStyle w:val="Hyperlink"/>
          </w:rPr>
          <w:t>PR539029</w:t>
        </w:r>
      </w:hyperlink>
      <w:r w:rsidRPr="00EF6885">
        <w:t xml:space="preserve"> </w:t>
      </w:r>
      <w:r w:rsidR="00FF706B">
        <w:t>ppc 19</w:t>
      </w:r>
      <w:r>
        <w:t>Jul13]</w:t>
      </w:r>
    </w:p>
    <w:p w:rsidR="00962257" w:rsidRDefault="00962257" w:rsidP="00B3210A">
      <w:pPr>
        <w:pStyle w:val="Level3"/>
      </w:pPr>
      <w:r w:rsidRPr="00B97BBC">
        <w:t>An apprentice may, with the consent of the parties to the training agreement, transfer their training agreement to another employer, provided that irrespective of the number of different employers taking the apprentice for a term, the two or more terms will be regarded as one continuous term and the later or latest employer will accept the apprentice at the position the apprentice occupied under their training agreement at the last date they were with their immediate former employer.</w:t>
      </w:r>
    </w:p>
    <w:p w:rsidR="00962257" w:rsidRDefault="00962257" w:rsidP="00962257">
      <w:pPr>
        <w:pStyle w:val="Level2Bold"/>
      </w:pPr>
      <w:r w:rsidRPr="00B97BBC">
        <w:t>Period of apprenticeship</w:t>
      </w:r>
    </w:p>
    <w:p w:rsidR="00A71ADF" w:rsidRPr="00A721AD" w:rsidRDefault="00A71ADF" w:rsidP="00A71ADF">
      <w:pPr>
        <w:pStyle w:val="History"/>
      </w:pPr>
      <w:r>
        <w:t>[15.</w:t>
      </w:r>
      <w:r w:rsidR="00511886">
        <w:t>5</w:t>
      </w:r>
      <w:r>
        <w:t xml:space="preserve"> </w:t>
      </w:r>
      <w:r w:rsidR="006A79B0">
        <w:t>substituted</w:t>
      </w:r>
      <w:r>
        <w:t xml:space="preserve"> by </w:t>
      </w:r>
      <w:hyperlink r:id="rId136" w:history="1">
        <w:r>
          <w:rPr>
            <w:rStyle w:val="Hyperlink"/>
          </w:rPr>
          <w:t>PR539029</w:t>
        </w:r>
      </w:hyperlink>
      <w:r w:rsidRPr="00EF6885">
        <w:t xml:space="preserve"> </w:t>
      </w:r>
      <w:r w:rsidR="000B3975">
        <w:t>ppc 19</w:t>
      </w:r>
      <w:r>
        <w:t>Jul13]</w:t>
      </w:r>
    </w:p>
    <w:p w:rsidR="00962257" w:rsidRPr="00B97BBC" w:rsidRDefault="00A71ADF" w:rsidP="00962257">
      <w:pPr>
        <w:pStyle w:val="Block1"/>
      </w:pPr>
      <w:r w:rsidRPr="00C6242A">
        <w:t>All apprentices under this award will be apprenticed for a nominal period of four years of training.</w:t>
      </w:r>
    </w:p>
    <w:p w:rsidR="00962257" w:rsidRPr="00B97BBC" w:rsidRDefault="00962257" w:rsidP="00962257">
      <w:pPr>
        <w:pStyle w:val="Level2Bold"/>
      </w:pPr>
      <w:r w:rsidRPr="00B97BBC">
        <w:t>Hours</w:t>
      </w:r>
    </w:p>
    <w:p w:rsidR="00962257" w:rsidRDefault="00962257" w:rsidP="00962257">
      <w:pPr>
        <w:pStyle w:val="Block1"/>
      </w:pPr>
      <w:r w:rsidRPr="00B97BBC">
        <w:t>The ordinary hours of employment of apprentices will not exceed 38 hours.</w:t>
      </w:r>
    </w:p>
    <w:p w:rsidR="00962257" w:rsidRDefault="00962257" w:rsidP="00962257">
      <w:pPr>
        <w:pStyle w:val="Level2Bold"/>
      </w:pPr>
      <w:r w:rsidRPr="00B97BBC">
        <w:t>Overtime and shiftwork</w:t>
      </w:r>
    </w:p>
    <w:p w:rsidR="00A721AD" w:rsidRPr="00A721AD" w:rsidRDefault="00A721AD" w:rsidP="00A721AD">
      <w:pPr>
        <w:pStyle w:val="History"/>
      </w:pPr>
      <w:r>
        <w:t xml:space="preserve">[15.7 varied by </w:t>
      </w:r>
      <w:hyperlink r:id="rId137" w:history="1">
        <w:r>
          <w:rPr>
            <w:rStyle w:val="Hyperlink"/>
          </w:rPr>
          <w:t>PR512383</w:t>
        </w:r>
      </w:hyperlink>
      <w:r w:rsidRPr="00EF6885">
        <w:t xml:space="preserve"> </w:t>
      </w:r>
      <w:r w:rsidR="000D4F0A">
        <w:t>from</w:t>
      </w:r>
      <w:r>
        <w:t xml:space="preserve"> 01Jan10]</w:t>
      </w:r>
    </w:p>
    <w:p w:rsidR="00A721AD" w:rsidRPr="00A721AD" w:rsidRDefault="00962257" w:rsidP="00A721AD">
      <w:pPr>
        <w:pStyle w:val="Block1"/>
      </w:pPr>
      <w:r w:rsidRPr="00B97BBC">
        <w:t xml:space="preserve">No apprentice under the age of 18 years will be required to work overtime or shiftwork unless they so desire. No apprentice will, except in an emergency, work or be required to work overtime or shiftwork at times which would prevent their attendance at </w:t>
      </w:r>
      <w:r w:rsidR="00A721AD">
        <w:rPr>
          <w:color w:val="000000"/>
        </w:rPr>
        <w:t>a Registered Training Organisation</w:t>
      </w:r>
      <w:r w:rsidR="00A721AD" w:rsidRPr="00B97BBC">
        <w:t xml:space="preserve"> </w:t>
      </w:r>
      <w:r w:rsidRPr="00B97BBC">
        <w:t>as required by any statute, award or regulation applicable to them.</w:t>
      </w:r>
    </w:p>
    <w:p w:rsidR="00962257" w:rsidRPr="00B97BBC" w:rsidRDefault="00962257" w:rsidP="00962257">
      <w:pPr>
        <w:pStyle w:val="Level2Bold"/>
      </w:pPr>
      <w:r w:rsidRPr="00B97BBC">
        <w:t>Payment by results</w:t>
      </w:r>
    </w:p>
    <w:p w:rsidR="00962257" w:rsidRPr="00B97BBC" w:rsidRDefault="00962257" w:rsidP="00962257">
      <w:pPr>
        <w:pStyle w:val="Block1"/>
      </w:pPr>
      <w:r w:rsidRPr="00B97BBC">
        <w:t>An apprentice will not work under any system of payment by results.</w:t>
      </w:r>
    </w:p>
    <w:p w:rsidR="00962257" w:rsidRPr="00B97BBC" w:rsidRDefault="00962257" w:rsidP="00962257">
      <w:pPr>
        <w:pStyle w:val="Level2Bold"/>
      </w:pPr>
      <w:r w:rsidRPr="00B97BBC">
        <w:t>Lost time</w:t>
      </w:r>
    </w:p>
    <w:p w:rsidR="00962257" w:rsidRPr="00B97BBC" w:rsidRDefault="00962257" w:rsidP="00B3210A">
      <w:pPr>
        <w:pStyle w:val="Level3"/>
      </w:pPr>
      <w:r w:rsidRPr="00B97BBC">
        <w:t>Subject to any relevant State or Territory law, the apprentice will, for every day of absence from their work during any year of the said term without the consent of the employer, serve one day at the end of the calendar period of any such year of their apprenticeship if required to do so by the employer. The calendar period of the next succeeding year of their apprenticeship will not begin until the said additional day(s) have been served.</w:t>
      </w:r>
    </w:p>
    <w:p w:rsidR="00962257" w:rsidRDefault="00962257" w:rsidP="00B3210A">
      <w:pPr>
        <w:pStyle w:val="Level3"/>
      </w:pPr>
      <w:r w:rsidRPr="00B97BBC">
        <w:t>In calculating the extra time to be served the apprentice will be credited with time which they have worked during the relevant years in excess of their ordinary hours of service.</w:t>
      </w:r>
    </w:p>
    <w:p w:rsidR="00962257" w:rsidRDefault="00962257" w:rsidP="00962257">
      <w:pPr>
        <w:pStyle w:val="Level2Bold"/>
      </w:pPr>
      <w:r w:rsidRPr="00B97BBC">
        <w:t xml:space="preserve">Attendance at </w:t>
      </w:r>
      <w:r w:rsidR="000F162C">
        <w:t>a Registered Training Organisation</w:t>
      </w:r>
    </w:p>
    <w:p w:rsidR="002A0C34" w:rsidRDefault="002A0C34" w:rsidP="002A0C34">
      <w:pPr>
        <w:pStyle w:val="History"/>
      </w:pPr>
      <w:r>
        <w:t xml:space="preserve">[15.10 varied by </w:t>
      </w:r>
      <w:hyperlink r:id="rId138" w:history="1">
        <w:r>
          <w:rPr>
            <w:rStyle w:val="Hyperlink"/>
          </w:rPr>
          <w:t>PR994534</w:t>
        </w:r>
      </w:hyperlink>
      <w:r>
        <w:t xml:space="preserve">; </w:t>
      </w:r>
      <w:r w:rsidR="00C21248">
        <w:t xml:space="preserve">renamed and </w:t>
      </w:r>
      <w:r>
        <w:t xml:space="preserve">substituted by </w:t>
      </w:r>
      <w:hyperlink r:id="rId139" w:history="1">
        <w:r>
          <w:rPr>
            <w:rStyle w:val="Hyperlink"/>
          </w:rPr>
          <w:t>PR512383</w:t>
        </w:r>
      </w:hyperlink>
      <w:r w:rsidRPr="00EF6885">
        <w:t xml:space="preserve"> </w:t>
      </w:r>
      <w:r w:rsidR="000D4F0A">
        <w:t>from</w:t>
      </w:r>
      <w:r>
        <w:t xml:space="preserve"> 01Jan10</w:t>
      </w:r>
      <w:r w:rsidR="009C3E1A">
        <w:t xml:space="preserve">; substituted by </w:t>
      </w:r>
      <w:hyperlink r:id="rId140" w:history="1">
        <w:r w:rsidR="009C3E1A">
          <w:rPr>
            <w:rStyle w:val="Hyperlink"/>
          </w:rPr>
          <w:t>PR544633</w:t>
        </w:r>
      </w:hyperlink>
      <w:r w:rsidR="000A7B43">
        <w:t xml:space="preserve">, </w:t>
      </w:r>
      <w:hyperlink r:id="rId141" w:history="1">
        <w:r w:rsidR="000A7B43" w:rsidRPr="000A7B43">
          <w:rPr>
            <w:rStyle w:val="Hyperlink"/>
          </w:rPr>
          <w:t>PR545008</w:t>
        </w:r>
      </w:hyperlink>
      <w:r w:rsidR="009C3E1A">
        <w:t xml:space="preserve"> ppc 01Jan14</w:t>
      </w:r>
      <w:r>
        <w:t>]</w:t>
      </w:r>
    </w:p>
    <w:p w:rsidR="009C3E1A" w:rsidRPr="009C3E1A" w:rsidRDefault="009C3E1A" w:rsidP="009C3E1A">
      <w:pPr>
        <w:pStyle w:val="Level3"/>
      </w:pPr>
      <w:r w:rsidRPr="009C3E1A">
        <w:t>The apprentice will be released by the employer to attend a Registered Training Organisation during ordinary working hours of work for the purposes of undertaking the off the-job component of the apprenticeship training without loss of pay.</w:t>
      </w:r>
    </w:p>
    <w:p w:rsidR="009C3E1A" w:rsidRDefault="009C3E1A" w:rsidP="009C3E1A">
      <w:pPr>
        <w:pStyle w:val="Level3"/>
      </w:pPr>
      <w:r w:rsidRPr="009C3E1A">
        <w:t>Time spent by an apprentice, other than an apprentice undertaking a school-based apprenticeship, in attending any training and assessment specified in, or associated with, the training contract is to be regarded as time spent worked for the employer for the purposes of calculating the apprentice's wages and determining the apprentices employment conditions.</w:t>
      </w:r>
    </w:p>
    <w:p w:rsidR="000A7B43" w:rsidRDefault="000A7B43" w:rsidP="000A7B43">
      <w:pPr>
        <w:pStyle w:val="Level2Bold"/>
      </w:pPr>
      <w:r>
        <w:t>Training fees and textbooks</w:t>
      </w:r>
    </w:p>
    <w:p w:rsidR="000A7B43" w:rsidRDefault="000A7B43" w:rsidP="000A7B43">
      <w:pPr>
        <w:pStyle w:val="History"/>
      </w:pPr>
      <w:r>
        <w:t xml:space="preserve">[15.11 inserted by </w:t>
      </w:r>
      <w:hyperlink r:id="rId142" w:history="1">
        <w:r w:rsidRPr="000A7B43">
          <w:rPr>
            <w:rStyle w:val="Hyperlink"/>
          </w:rPr>
          <w:t>PR545008</w:t>
        </w:r>
      </w:hyperlink>
      <w:r>
        <w:t xml:space="preserve"> ppc 01Jan14]</w:t>
      </w:r>
    </w:p>
    <w:p w:rsidR="000A7B43" w:rsidRPr="00DC14AB" w:rsidRDefault="000A7B43" w:rsidP="000A7B43">
      <w:pPr>
        <w:pStyle w:val="Level3"/>
      </w:pPr>
      <w:bookmarkStart w:id="89" w:name="_Ref373739369"/>
      <w:r>
        <w:t>Any costs associated with all fees for prescribed courses and prescribed textbooks (excluding those textbooks which are available in the employer’s technical library) incurred by an employee in connection with training specified in, or associated with, the training contract must be reimbursed to the apprentice within 6 months from the commencement of the apprenticeship or the relevant stage of the apprenticeship, or within 3 months of the registered training organisation commencing training, whichever is the later, unless there is unsatisfactory progress;</w:t>
      </w:r>
      <w:bookmarkEnd w:id="89"/>
    </w:p>
    <w:p w:rsidR="000A7B43" w:rsidRPr="000A7B43" w:rsidRDefault="000A7B43" w:rsidP="000A7B43">
      <w:pPr>
        <w:pStyle w:val="Level3"/>
      </w:pPr>
      <w:r>
        <w:t xml:space="preserve">Direct payment of the fees and textbooks, within 6 months from the commencement of the apprenticeship or the relevant stage of the apprenticeship, by an employer to the training provider satisfies the requirement for reimbursement in clause </w:t>
      </w:r>
      <w:r w:rsidR="00B45291">
        <w:fldChar w:fldCharType="begin"/>
      </w:r>
      <w:r w:rsidR="00D931F9">
        <w:instrText xml:space="preserve"> REF _Ref373739369 \w \h </w:instrText>
      </w:r>
      <w:r w:rsidR="00B45291">
        <w:fldChar w:fldCharType="separate"/>
      </w:r>
      <w:r w:rsidR="004102AE">
        <w:t>15.11(a)</w:t>
      </w:r>
      <w:r w:rsidR="00B45291">
        <w:fldChar w:fldCharType="end"/>
      </w:r>
      <w:r>
        <w:t xml:space="preserve"> above.</w:t>
      </w:r>
    </w:p>
    <w:p w:rsidR="00962257" w:rsidRDefault="00962257" w:rsidP="00EC5821">
      <w:pPr>
        <w:pStyle w:val="Level1"/>
      </w:pPr>
      <w:bookmarkStart w:id="90" w:name="_Toc218920356"/>
      <w:bookmarkStart w:id="91" w:name="_Ref219089050"/>
      <w:bookmarkStart w:id="92" w:name="_Ref220386664"/>
      <w:bookmarkStart w:id="93" w:name="_Ref257645073"/>
      <w:bookmarkStart w:id="94" w:name="_Toc55989989"/>
      <w:r w:rsidRPr="00B97BBC">
        <w:t>Adult apprentices</w:t>
      </w:r>
      <w:bookmarkEnd w:id="90"/>
      <w:bookmarkEnd w:id="91"/>
      <w:bookmarkEnd w:id="92"/>
      <w:bookmarkEnd w:id="93"/>
      <w:bookmarkEnd w:id="94"/>
    </w:p>
    <w:p w:rsidR="00F71BDC" w:rsidRDefault="00F71BDC" w:rsidP="00F71BDC">
      <w:pPr>
        <w:pStyle w:val="History"/>
      </w:pPr>
      <w:r>
        <w:t xml:space="preserve">[Varied by </w:t>
      </w:r>
      <w:hyperlink r:id="rId143" w:history="1">
        <w:r>
          <w:rPr>
            <w:rStyle w:val="Hyperlink"/>
          </w:rPr>
          <w:t>PR512383</w:t>
        </w:r>
      </w:hyperlink>
      <w:r>
        <w:t>]</w:t>
      </w:r>
    </w:p>
    <w:p w:rsidR="00962257" w:rsidRDefault="00962257" w:rsidP="00962257">
      <w:pPr>
        <w:pStyle w:val="Level2Bold"/>
      </w:pPr>
      <w:bookmarkStart w:id="95" w:name="_Ref299439265"/>
      <w:r w:rsidRPr="00B97BBC">
        <w:t>Definition</w:t>
      </w:r>
      <w:bookmarkEnd w:id="95"/>
    </w:p>
    <w:p w:rsidR="00106FF5" w:rsidRPr="00A721AD" w:rsidRDefault="00106FF5" w:rsidP="00106FF5">
      <w:pPr>
        <w:pStyle w:val="History"/>
      </w:pPr>
      <w:r>
        <w:t xml:space="preserve">[16.1 substituted by </w:t>
      </w:r>
      <w:hyperlink r:id="rId144" w:history="1">
        <w:r>
          <w:rPr>
            <w:rStyle w:val="Hyperlink"/>
          </w:rPr>
          <w:t>PR512383</w:t>
        </w:r>
      </w:hyperlink>
      <w:r w:rsidRPr="00F71BDC">
        <w:t xml:space="preserve"> </w:t>
      </w:r>
      <w:r w:rsidR="000D4F0A">
        <w:t>from</w:t>
      </w:r>
      <w:r>
        <w:t xml:space="preserve"> 01Jan10]</w:t>
      </w:r>
    </w:p>
    <w:p w:rsidR="00962257" w:rsidRDefault="00F71BDC" w:rsidP="00962257">
      <w:pPr>
        <w:pStyle w:val="Block1"/>
      </w:pPr>
      <w:r w:rsidRPr="00A248A4">
        <w:t>For the purpose of this award, an</w:t>
      </w:r>
      <w:r>
        <w:t xml:space="preserve"> </w:t>
      </w:r>
      <w:r>
        <w:rPr>
          <w:b/>
        </w:rPr>
        <w:t xml:space="preserve">adult apprentice </w:t>
      </w:r>
      <w:r>
        <w:t>means a person of 21 years of age or over at the time of entering into an indenture or apprenticeship contract to a trade within the scope of this award.</w:t>
      </w:r>
    </w:p>
    <w:p w:rsidR="00A4134F" w:rsidRPr="00B97BBC" w:rsidRDefault="00A4134F" w:rsidP="00A4134F">
      <w:pPr>
        <w:pStyle w:val="Level2Bold"/>
      </w:pPr>
      <w:r w:rsidRPr="00B97BBC">
        <w:t>Application of general conditions of apprenticeship</w:t>
      </w:r>
    </w:p>
    <w:p w:rsidR="00F71BDC" w:rsidRPr="00A721AD" w:rsidRDefault="00F71BDC" w:rsidP="00F71BDC">
      <w:pPr>
        <w:pStyle w:val="History"/>
      </w:pPr>
      <w:r>
        <w:t xml:space="preserve">[16.2 substituted by </w:t>
      </w:r>
      <w:hyperlink r:id="rId145" w:history="1">
        <w:r>
          <w:rPr>
            <w:rStyle w:val="Hyperlink"/>
          </w:rPr>
          <w:t>PR512383</w:t>
        </w:r>
      </w:hyperlink>
      <w:r w:rsidRPr="00F71BDC">
        <w:t xml:space="preserve"> </w:t>
      </w:r>
      <w:r w:rsidR="000D4F0A">
        <w:t>from</w:t>
      </w:r>
      <w:r>
        <w:t xml:space="preserve"> 01Jan10]</w:t>
      </w:r>
    </w:p>
    <w:p w:rsidR="00F71BDC" w:rsidRDefault="00F71BDC" w:rsidP="00A4134F">
      <w:pPr>
        <w:pStyle w:val="Block1"/>
      </w:pPr>
      <w:r>
        <w:t>The provisions of this award apply to adult apprentices unless specifically otherwise provided.</w:t>
      </w:r>
    </w:p>
    <w:p w:rsidR="00962257" w:rsidRPr="00B97BBC" w:rsidRDefault="00962257" w:rsidP="00962257">
      <w:pPr>
        <w:pStyle w:val="Level2Bold"/>
        <w:keepLines/>
      </w:pPr>
      <w:r w:rsidRPr="00B97BBC">
        <w:t>Training credits</w:t>
      </w:r>
    </w:p>
    <w:p w:rsidR="00962257" w:rsidRPr="00B97BBC" w:rsidRDefault="00962257" w:rsidP="00962257">
      <w:pPr>
        <w:pStyle w:val="Block1"/>
        <w:keepLines/>
      </w:pPr>
      <w:r w:rsidRPr="00B97BBC">
        <w:t>Subject to the provisions of this clause, the training to be completed by an adult apprentice under a contract of indenture will be determined by the relevant State training authority through its approved agencies based upon training credits being granted for the relevant working experience and educational standard obtained by the apprentice.</w:t>
      </w:r>
    </w:p>
    <w:p w:rsidR="00962257" w:rsidRPr="00B97BBC" w:rsidRDefault="00962257" w:rsidP="00962257">
      <w:pPr>
        <w:pStyle w:val="Level2Bold"/>
      </w:pPr>
      <w:r w:rsidRPr="00B97BBC">
        <w:t>Employment as an adult apprentice</w:t>
      </w:r>
    </w:p>
    <w:p w:rsidR="00962257" w:rsidRPr="00B97BBC" w:rsidRDefault="00962257" w:rsidP="00B3210A">
      <w:pPr>
        <w:pStyle w:val="Level3"/>
      </w:pPr>
      <w:r w:rsidRPr="00B97BBC">
        <w:t>Where possible, employment as an adult apprentice should be given to an applicant who is currently employed by the employer so as to provide for genuine career path development.</w:t>
      </w:r>
    </w:p>
    <w:p w:rsidR="00962257" w:rsidRPr="00B97BBC" w:rsidRDefault="00962257" w:rsidP="00B3210A">
      <w:pPr>
        <w:pStyle w:val="Level3"/>
      </w:pPr>
      <w:r w:rsidRPr="00B97BBC">
        <w:t>Adult apprentices will not be employed at the expense of other apprentices.</w:t>
      </w:r>
    </w:p>
    <w:p w:rsidR="00962257" w:rsidRDefault="00962257" w:rsidP="007D0DE1">
      <w:pPr>
        <w:pStyle w:val="Level1"/>
      </w:pPr>
      <w:bookmarkStart w:id="96" w:name="_Toc208980963"/>
      <w:bookmarkStart w:id="97" w:name="_Toc208979894"/>
      <w:bookmarkStart w:id="98" w:name="_Toc208975977"/>
      <w:bookmarkStart w:id="99" w:name="_Toc208901558"/>
      <w:bookmarkStart w:id="100" w:name="_Toc208901312"/>
      <w:bookmarkStart w:id="101" w:name="_Ref219082188"/>
      <w:bookmarkStart w:id="102" w:name="_Ref219621897"/>
      <w:bookmarkStart w:id="103" w:name="_Ref257645487"/>
      <w:bookmarkStart w:id="104" w:name="_Ref299612745"/>
      <w:bookmarkStart w:id="105" w:name="_Ref315095609"/>
      <w:bookmarkStart w:id="106" w:name="_Ref469988980"/>
      <w:bookmarkStart w:id="107" w:name="_Ref469988987"/>
      <w:bookmarkStart w:id="108" w:name="_Ref20390637"/>
      <w:bookmarkStart w:id="109" w:name="_Ref20390644"/>
      <w:bookmarkStart w:id="110" w:name="_Toc55989990"/>
      <w:r w:rsidRPr="00B97BBC">
        <w:t>Termination of employment</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Pr="00B97BBC">
        <w:t xml:space="preserve"> </w:t>
      </w:r>
    </w:p>
    <w:p w:rsidR="005F3740" w:rsidRPr="005F3740" w:rsidRDefault="00F9426B" w:rsidP="00F9426B">
      <w:pPr>
        <w:pStyle w:val="History"/>
      </w:pPr>
      <w:r>
        <w:t xml:space="preserve">[Substituted by </w:t>
      </w:r>
      <w:hyperlink r:id="rId146" w:history="1">
        <w:r w:rsidRPr="007D6BF8">
          <w:rPr>
            <w:rStyle w:val="Hyperlink"/>
          </w:rPr>
          <w:t>PR712689</w:t>
        </w:r>
      </w:hyperlink>
      <w:r>
        <w:t xml:space="preserve"> ppc 04Oct19]</w:t>
      </w:r>
    </w:p>
    <w:p w:rsidR="005F3740" w:rsidRPr="002F4EAE" w:rsidRDefault="005F3740" w:rsidP="00076F4D">
      <w:r>
        <w:t>NOTE: </w:t>
      </w:r>
      <w:r w:rsidRPr="002F4EAE">
        <w:t xml:space="preserve">The </w:t>
      </w:r>
      <w:hyperlink r:id="rId147" w:history="1">
        <w:r w:rsidRPr="008F4897">
          <w:rPr>
            <w:rStyle w:val="Hyperlink"/>
          </w:rPr>
          <w:t>NES</w:t>
        </w:r>
      </w:hyperlink>
      <w:r w:rsidRPr="002F4EAE">
        <w:t xml:space="preserve"> sets out requirements for notice of termination by an employer. See</w:t>
      </w:r>
      <w:r>
        <w:t xml:space="preserve"> sections </w:t>
      </w:r>
      <w:r w:rsidRPr="002F4EAE">
        <w:t xml:space="preserve">117 and 123 of the </w:t>
      </w:r>
      <w:hyperlink r:id="rId148" w:history="1">
        <w:r w:rsidRPr="002F4EAE">
          <w:rPr>
            <w:rStyle w:val="Hyperlink"/>
          </w:rPr>
          <w:t>Act</w:t>
        </w:r>
      </w:hyperlink>
      <w:r w:rsidRPr="002F4EAE">
        <w:t xml:space="preserve">. </w:t>
      </w:r>
    </w:p>
    <w:p w:rsidR="005F3740" w:rsidRPr="002F4EAE" w:rsidRDefault="005F3740" w:rsidP="001E7E51">
      <w:pPr>
        <w:pStyle w:val="Level2Bold"/>
      </w:pPr>
      <w:r w:rsidRPr="002F4EAE">
        <w:t>Notice of termination by an employee</w:t>
      </w:r>
    </w:p>
    <w:p w:rsidR="005F3740" w:rsidRPr="002F4EAE" w:rsidRDefault="005F3740" w:rsidP="005F3740">
      <w:pPr>
        <w:pStyle w:val="Level3"/>
      </w:pPr>
      <w:r w:rsidRPr="002F4EAE">
        <w:t>This clause applies to all employees except those identified in</w:t>
      </w:r>
      <w:r>
        <w:t xml:space="preserve"> sections </w:t>
      </w:r>
      <w:r w:rsidRPr="002F4EAE">
        <w:t xml:space="preserve">123(1) and 123(3) of the </w:t>
      </w:r>
      <w:hyperlink r:id="rId149" w:history="1">
        <w:r w:rsidRPr="002F4EAE">
          <w:rPr>
            <w:rStyle w:val="Hyperlink"/>
          </w:rPr>
          <w:t>Act</w:t>
        </w:r>
      </w:hyperlink>
      <w:r w:rsidRPr="002F4EAE">
        <w:t>.</w:t>
      </w:r>
    </w:p>
    <w:p w:rsidR="005F3740" w:rsidRPr="002F4EAE" w:rsidRDefault="005F3740" w:rsidP="005F3740">
      <w:pPr>
        <w:pStyle w:val="Level3"/>
      </w:pPr>
      <w:bookmarkStart w:id="111" w:name="_Ref20391099"/>
      <w:r w:rsidRPr="002F4EAE">
        <w:t>An employee must give the employer notice of termination in accordance with Table 1—Period of notice of at least the period specified in column 2 according to the period of continuous service of the employee specified in column 1.</w:t>
      </w:r>
      <w:bookmarkEnd w:id="111"/>
    </w:p>
    <w:p w:rsidR="005F3740" w:rsidRPr="009F6A0A" w:rsidRDefault="005F3740" w:rsidP="009F6A0A">
      <w:pPr>
        <w:pStyle w:val="Block1"/>
        <w:rPr>
          <w:b/>
          <w:bCs/>
        </w:rPr>
      </w:pPr>
      <w:r w:rsidRPr="009F6A0A">
        <w:rPr>
          <w:b/>
          <w:bCs/>
        </w:rPr>
        <w:t>Table 1—Period of notice</w:t>
      </w:r>
    </w:p>
    <w:p w:rsidR="005F3740" w:rsidRPr="002F4EAE" w:rsidRDefault="005F3740" w:rsidP="005F3740">
      <w:pPr>
        <w:pStyle w:val="TableNormal0"/>
        <w:rPr>
          <w:sz w:val="4"/>
          <w:szCs w:val="4"/>
        </w:rPr>
      </w:pPr>
      <w:r w:rsidRPr="002F4EAE">
        <w:rPr>
          <w:sz w:val="4"/>
          <w:szCs w:val="4"/>
        </w:rPr>
        <w:t xml:space="preserve"> </w:t>
      </w:r>
    </w:p>
    <w:tbl>
      <w:tblPr>
        <w:tblW w:w="4365" w:type="pct"/>
        <w:tblCellSpacing w:w="0" w:type="dxa"/>
        <w:tblInd w:w="86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5682"/>
        <w:gridCol w:w="2254"/>
      </w:tblGrid>
      <w:tr w:rsidR="005F3740" w:rsidRPr="002F4EAE" w:rsidTr="006F0AD9">
        <w:trPr>
          <w:tblCellSpacing w:w="0" w:type="dxa"/>
        </w:trPr>
        <w:tc>
          <w:tcPr>
            <w:tcW w:w="3580" w:type="pct"/>
            <w:hideMark/>
          </w:tcPr>
          <w:p w:rsidR="005F3740" w:rsidRPr="002F4EAE" w:rsidRDefault="005F3740" w:rsidP="006F0AD9">
            <w:pPr>
              <w:pStyle w:val="TableNormal0"/>
              <w:jc w:val="left"/>
              <w:rPr>
                <w:b/>
              </w:rPr>
            </w:pPr>
            <w:r w:rsidRPr="002F4EAE">
              <w:rPr>
                <w:b/>
              </w:rPr>
              <w:t>Column 1</w:t>
            </w:r>
            <w:r w:rsidRPr="002F4EAE">
              <w:rPr>
                <w:b/>
              </w:rPr>
              <w:br/>
            </w:r>
            <w:r w:rsidRPr="002F4EAE">
              <w:rPr>
                <w:b/>
              </w:rPr>
              <w:br/>
              <w:t>Employee’s period of continuous service with the employer at the end of the day the notice is given</w:t>
            </w:r>
          </w:p>
        </w:tc>
        <w:tc>
          <w:tcPr>
            <w:tcW w:w="1420" w:type="pct"/>
            <w:hideMark/>
          </w:tcPr>
          <w:p w:rsidR="005F3740" w:rsidRPr="002F4EAE" w:rsidRDefault="005F3740" w:rsidP="005F3740">
            <w:pPr>
              <w:pStyle w:val="TableNormal0"/>
              <w:jc w:val="left"/>
              <w:rPr>
                <w:b/>
              </w:rPr>
            </w:pPr>
            <w:r w:rsidRPr="002F4EAE">
              <w:rPr>
                <w:b/>
              </w:rPr>
              <w:t>Column 2</w:t>
            </w:r>
            <w:r w:rsidRPr="002F4EAE">
              <w:rPr>
                <w:b/>
              </w:rPr>
              <w:br/>
            </w:r>
            <w:r w:rsidRPr="002F4EAE">
              <w:rPr>
                <w:b/>
              </w:rPr>
              <w:br/>
              <w:t>Period of notice</w:t>
            </w:r>
          </w:p>
        </w:tc>
      </w:tr>
      <w:tr w:rsidR="005F3740" w:rsidRPr="002F4EAE" w:rsidTr="006F0AD9">
        <w:trPr>
          <w:tblCellSpacing w:w="0" w:type="dxa"/>
        </w:trPr>
        <w:tc>
          <w:tcPr>
            <w:tcW w:w="3580" w:type="pct"/>
            <w:hideMark/>
          </w:tcPr>
          <w:p w:rsidR="005F3740" w:rsidRPr="002F4EAE" w:rsidRDefault="005F3740" w:rsidP="005F3740">
            <w:pPr>
              <w:pStyle w:val="TableNormal0"/>
              <w:spacing w:before="120"/>
              <w:jc w:val="left"/>
            </w:pPr>
            <w:r w:rsidRPr="002F4EAE">
              <w:t>Not more than 1 year</w:t>
            </w:r>
          </w:p>
        </w:tc>
        <w:tc>
          <w:tcPr>
            <w:tcW w:w="1420" w:type="pct"/>
            <w:hideMark/>
          </w:tcPr>
          <w:p w:rsidR="005F3740" w:rsidRPr="002F4EAE" w:rsidRDefault="005F3740" w:rsidP="005F3740">
            <w:pPr>
              <w:pStyle w:val="TableNormal0"/>
              <w:spacing w:before="120"/>
              <w:jc w:val="left"/>
            </w:pPr>
            <w:r w:rsidRPr="002F4EAE">
              <w:t>1 week</w:t>
            </w:r>
          </w:p>
        </w:tc>
      </w:tr>
      <w:tr w:rsidR="005F3740" w:rsidRPr="002F4EAE" w:rsidTr="006F0AD9">
        <w:trPr>
          <w:tblCellSpacing w:w="0" w:type="dxa"/>
        </w:trPr>
        <w:tc>
          <w:tcPr>
            <w:tcW w:w="3580" w:type="pct"/>
            <w:hideMark/>
          </w:tcPr>
          <w:p w:rsidR="005F3740" w:rsidRPr="002F4EAE" w:rsidRDefault="005F3740" w:rsidP="005F3740">
            <w:pPr>
              <w:pStyle w:val="TableNormal0"/>
              <w:spacing w:before="120"/>
              <w:jc w:val="left"/>
            </w:pPr>
            <w:r w:rsidRPr="002F4EAE">
              <w:t>More than 1 year but not more than 3 years</w:t>
            </w:r>
          </w:p>
        </w:tc>
        <w:tc>
          <w:tcPr>
            <w:tcW w:w="1420" w:type="pct"/>
            <w:hideMark/>
          </w:tcPr>
          <w:p w:rsidR="005F3740" w:rsidRPr="002F4EAE" w:rsidRDefault="005F3740" w:rsidP="005F3740">
            <w:pPr>
              <w:pStyle w:val="TableNormal0"/>
              <w:spacing w:before="120"/>
              <w:jc w:val="left"/>
            </w:pPr>
            <w:r w:rsidRPr="002F4EAE">
              <w:t>2 weeks</w:t>
            </w:r>
          </w:p>
        </w:tc>
      </w:tr>
      <w:tr w:rsidR="005F3740" w:rsidRPr="002F4EAE" w:rsidTr="006F0AD9">
        <w:trPr>
          <w:tblCellSpacing w:w="0" w:type="dxa"/>
        </w:trPr>
        <w:tc>
          <w:tcPr>
            <w:tcW w:w="3580" w:type="pct"/>
            <w:hideMark/>
          </w:tcPr>
          <w:p w:rsidR="005F3740" w:rsidRPr="002F4EAE" w:rsidRDefault="005F3740" w:rsidP="006F0AD9">
            <w:pPr>
              <w:pStyle w:val="TableNormal0"/>
              <w:spacing w:before="120"/>
              <w:jc w:val="left"/>
            </w:pPr>
            <w:r w:rsidRPr="002F4EAE">
              <w:t>More than 3 years but not more than 5 years</w:t>
            </w:r>
          </w:p>
        </w:tc>
        <w:tc>
          <w:tcPr>
            <w:tcW w:w="1420" w:type="pct"/>
            <w:hideMark/>
          </w:tcPr>
          <w:p w:rsidR="005F3740" w:rsidRPr="002F4EAE" w:rsidRDefault="005F3740" w:rsidP="005F3740">
            <w:pPr>
              <w:pStyle w:val="TableNormal0"/>
              <w:spacing w:before="120"/>
              <w:jc w:val="left"/>
            </w:pPr>
            <w:r w:rsidRPr="002F4EAE">
              <w:t>3 weeks</w:t>
            </w:r>
          </w:p>
        </w:tc>
      </w:tr>
      <w:tr w:rsidR="005F3740" w:rsidRPr="002F4EAE" w:rsidTr="006F0AD9">
        <w:trPr>
          <w:tblCellSpacing w:w="0" w:type="dxa"/>
        </w:trPr>
        <w:tc>
          <w:tcPr>
            <w:tcW w:w="3580" w:type="pct"/>
            <w:hideMark/>
          </w:tcPr>
          <w:p w:rsidR="005F3740" w:rsidRPr="002F4EAE" w:rsidRDefault="005F3740" w:rsidP="005F3740">
            <w:pPr>
              <w:pStyle w:val="TableNormal0"/>
              <w:spacing w:before="120"/>
              <w:jc w:val="left"/>
            </w:pPr>
            <w:r w:rsidRPr="002F4EAE">
              <w:t>More than 5 years</w:t>
            </w:r>
          </w:p>
        </w:tc>
        <w:tc>
          <w:tcPr>
            <w:tcW w:w="1420" w:type="pct"/>
            <w:hideMark/>
          </w:tcPr>
          <w:p w:rsidR="005F3740" w:rsidRPr="002F4EAE" w:rsidRDefault="005F3740" w:rsidP="005F3740">
            <w:pPr>
              <w:pStyle w:val="TableNormal0"/>
              <w:spacing w:before="120"/>
              <w:jc w:val="left"/>
            </w:pPr>
            <w:r w:rsidRPr="002F4EAE">
              <w:t>4 weeks</w:t>
            </w:r>
          </w:p>
        </w:tc>
      </w:tr>
    </w:tbl>
    <w:p w:rsidR="005F3740" w:rsidRPr="002F4EAE" w:rsidRDefault="005F3740" w:rsidP="009F6A0A">
      <w:pPr>
        <w:pStyle w:val="Block1"/>
      </w:pPr>
      <w:r>
        <w:t>NOTE: </w:t>
      </w:r>
      <w:r w:rsidRPr="002F4EAE">
        <w:t>The notice of termination required to be given by an employee is the same as that required of an employer except that the employee does not have to give additional notice based on the age of the employee.</w:t>
      </w:r>
    </w:p>
    <w:p w:rsidR="005F3740" w:rsidRPr="002F4EAE" w:rsidRDefault="005F3740" w:rsidP="005F3740">
      <w:pPr>
        <w:pStyle w:val="Level3"/>
      </w:pPr>
      <w:r w:rsidRPr="002F4EAE">
        <w:t>In paragraph</w:t>
      </w:r>
      <w:r w:rsidRPr="002F4EAE">
        <w:rPr>
          <w:b/>
          <w:bCs/>
        </w:rPr>
        <w:t xml:space="preserve"> </w:t>
      </w:r>
      <w:r w:rsidR="009F7610" w:rsidRPr="009F7610">
        <w:fldChar w:fldCharType="begin"/>
      </w:r>
      <w:r w:rsidR="009F7610" w:rsidRPr="009F7610">
        <w:instrText xml:space="preserve"> REF _Ref20391099 \n \h  \* MERGEFORMAT </w:instrText>
      </w:r>
      <w:r w:rsidR="009F7610" w:rsidRPr="009F7610">
        <w:fldChar w:fldCharType="separate"/>
      </w:r>
      <w:r w:rsidR="004102AE">
        <w:t>(b)</w:t>
      </w:r>
      <w:r w:rsidR="009F7610" w:rsidRPr="009F7610">
        <w:fldChar w:fldCharType="end"/>
      </w:r>
      <w:r w:rsidRPr="002F4EAE">
        <w:t xml:space="preserve"> </w:t>
      </w:r>
      <w:r w:rsidRPr="002F4EAE">
        <w:rPr>
          <w:b/>
          <w:bCs/>
        </w:rPr>
        <w:t>continuous service</w:t>
      </w:r>
      <w:r w:rsidRPr="002F4EAE">
        <w:t xml:space="preserve"> has the same meaning as in</w:t>
      </w:r>
      <w:r>
        <w:t xml:space="preserve"> section </w:t>
      </w:r>
      <w:r w:rsidRPr="002F4EAE">
        <w:t xml:space="preserve">117 of the </w:t>
      </w:r>
      <w:hyperlink r:id="rId150" w:history="1">
        <w:r w:rsidRPr="002F4EAE">
          <w:rPr>
            <w:rStyle w:val="Hyperlink"/>
          </w:rPr>
          <w:t>Act</w:t>
        </w:r>
      </w:hyperlink>
      <w:r w:rsidRPr="002F4EAE">
        <w:t>.</w:t>
      </w:r>
    </w:p>
    <w:p w:rsidR="005F3740" w:rsidRPr="002F4EAE" w:rsidRDefault="005F3740" w:rsidP="005F3740">
      <w:pPr>
        <w:pStyle w:val="Level3"/>
      </w:pPr>
      <w:bookmarkStart w:id="112" w:name="_Ref20391144"/>
      <w:r w:rsidRPr="002F4EAE">
        <w:t xml:space="preserve">If an employee who is at least 18 years old does not give the period of notice required under paragraph </w:t>
      </w:r>
      <w:r w:rsidR="009F7610" w:rsidRPr="009F7610">
        <w:fldChar w:fldCharType="begin"/>
      </w:r>
      <w:r w:rsidR="009F7610" w:rsidRPr="009F7610">
        <w:instrText xml:space="preserve"> REF _Ref20391099 \n \h  \* MERGEFORMAT </w:instrText>
      </w:r>
      <w:r w:rsidR="009F7610" w:rsidRPr="009F7610">
        <w:fldChar w:fldCharType="separate"/>
      </w:r>
      <w:r w:rsidR="004102AE">
        <w:t>(b)</w:t>
      </w:r>
      <w:r w:rsidR="009F7610" w:rsidRPr="009F7610">
        <w:fldChar w:fldCharType="end"/>
      </w:r>
      <w:r w:rsidRPr="002F4EAE">
        <w:t>, then the employer may deduct from wages due to the employee under this award an amount that is no more than one week’s wages for the employee.</w:t>
      </w:r>
      <w:bookmarkEnd w:id="112"/>
    </w:p>
    <w:p w:rsidR="005F3740" w:rsidRPr="002F4EAE" w:rsidRDefault="005F3740" w:rsidP="005F3740">
      <w:pPr>
        <w:pStyle w:val="Level3"/>
      </w:pPr>
      <w:r w:rsidRPr="002F4EAE">
        <w:t xml:space="preserve">If the employer has agreed to a shorter period of notice than that required under paragraph </w:t>
      </w:r>
      <w:r w:rsidR="009F7610" w:rsidRPr="009F7610">
        <w:fldChar w:fldCharType="begin"/>
      </w:r>
      <w:r w:rsidR="009F7610" w:rsidRPr="009F7610">
        <w:instrText xml:space="preserve"> REF _Ref20391099 \n \h  \* MERGEFORMAT </w:instrText>
      </w:r>
      <w:r w:rsidR="009F7610" w:rsidRPr="009F7610">
        <w:fldChar w:fldCharType="separate"/>
      </w:r>
      <w:r w:rsidR="004102AE">
        <w:t>(b)</w:t>
      </w:r>
      <w:r w:rsidR="009F7610" w:rsidRPr="009F7610">
        <w:fldChar w:fldCharType="end"/>
      </w:r>
      <w:r w:rsidRPr="002F4EAE">
        <w:t xml:space="preserve">, then no deduction can be made under paragraph </w:t>
      </w:r>
      <w:r w:rsidR="009F7610">
        <w:fldChar w:fldCharType="begin"/>
      </w:r>
      <w:r w:rsidR="009F7610">
        <w:instrText xml:space="preserve"> REF _Ref20391144 \n \h </w:instrText>
      </w:r>
      <w:r w:rsidR="009F7610">
        <w:fldChar w:fldCharType="separate"/>
      </w:r>
      <w:r w:rsidR="004102AE">
        <w:t>(d)</w:t>
      </w:r>
      <w:r w:rsidR="009F7610">
        <w:fldChar w:fldCharType="end"/>
      </w:r>
      <w:r w:rsidRPr="002F4EAE">
        <w:t>.</w:t>
      </w:r>
    </w:p>
    <w:p w:rsidR="005F3740" w:rsidRPr="002F4EAE" w:rsidRDefault="005F3740" w:rsidP="005F3740">
      <w:pPr>
        <w:pStyle w:val="Level3"/>
      </w:pPr>
      <w:r w:rsidRPr="002F4EAE">
        <w:t xml:space="preserve">Any deduction made under paragraph </w:t>
      </w:r>
      <w:r w:rsidR="009F7610">
        <w:fldChar w:fldCharType="begin"/>
      </w:r>
      <w:r w:rsidR="009F7610">
        <w:instrText xml:space="preserve"> REF _Ref20391144 \n \h </w:instrText>
      </w:r>
      <w:r w:rsidR="009F7610">
        <w:fldChar w:fldCharType="separate"/>
      </w:r>
      <w:r w:rsidR="004102AE">
        <w:t>(d)</w:t>
      </w:r>
      <w:r w:rsidR="009F7610">
        <w:fldChar w:fldCharType="end"/>
      </w:r>
      <w:r w:rsidRPr="002F4EAE">
        <w:t xml:space="preserve"> must not be unreasonable in the circumstances.</w:t>
      </w:r>
    </w:p>
    <w:p w:rsidR="005F3740" w:rsidRPr="002F4EAE" w:rsidRDefault="005F3740" w:rsidP="005F3740">
      <w:pPr>
        <w:pStyle w:val="Level2Bold"/>
      </w:pPr>
      <w:bookmarkStart w:id="113" w:name="_Ref20391163"/>
      <w:r w:rsidRPr="002F4EAE">
        <w:t>Job search entitlement</w:t>
      </w:r>
      <w:bookmarkEnd w:id="113"/>
    </w:p>
    <w:p w:rsidR="005F3740" w:rsidRPr="002F4EAE" w:rsidRDefault="005F3740" w:rsidP="005F3740">
      <w:pPr>
        <w:pStyle w:val="Block1"/>
      </w:pPr>
      <w:r w:rsidRPr="002F4EAE">
        <w:t>Where an employer has given notice of termination to an employee, the employee must be allowed time off without loss of pay of up to one day for the purpose of seeking other employment.</w:t>
      </w:r>
    </w:p>
    <w:p w:rsidR="005F3740" w:rsidRPr="0040516D" w:rsidRDefault="005F3740" w:rsidP="005F3740">
      <w:pPr>
        <w:pStyle w:val="Level2"/>
      </w:pPr>
      <w:r w:rsidRPr="0040516D">
        <w:t xml:space="preserve">The time off under clause </w:t>
      </w:r>
      <w:r w:rsidR="009F7610">
        <w:rPr>
          <w:noProof/>
        </w:rPr>
        <w:fldChar w:fldCharType="begin"/>
      </w:r>
      <w:r w:rsidR="009F7610">
        <w:instrText xml:space="preserve"> REF _Ref20391163 \w \h </w:instrText>
      </w:r>
      <w:r w:rsidR="009F7610">
        <w:rPr>
          <w:noProof/>
        </w:rPr>
      </w:r>
      <w:r w:rsidR="009F7610">
        <w:rPr>
          <w:noProof/>
        </w:rPr>
        <w:fldChar w:fldCharType="separate"/>
      </w:r>
      <w:r w:rsidR="004102AE">
        <w:t>17.2</w:t>
      </w:r>
      <w:r w:rsidR="009F7610">
        <w:rPr>
          <w:noProof/>
        </w:rPr>
        <w:fldChar w:fldCharType="end"/>
      </w:r>
      <w:r w:rsidRPr="0040516D">
        <w:t xml:space="preserve"> is to be taken at times that are convenient to the employee after consultation with the employer.</w:t>
      </w:r>
    </w:p>
    <w:p w:rsidR="00962257" w:rsidRDefault="00962257" w:rsidP="007D0DE1">
      <w:pPr>
        <w:pStyle w:val="Level1"/>
      </w:pPr>
      <w:bookmarkStart w:id="114" w:name="_Toc223843927"/>
      <w:bookmarkStart w:id="115" w:name="_Ref223944735"/>
      <w:bookmarkStart w:id="116" w:name="_Ref440368009"/>
      <w:bookmarkStart w:id="117" w:name="_Ref440371586"/>
      <w:bookmarkStart w:id="118" w:name="_Ref440371672"/>
      <w:bookmarkStart w:id="119" w:name="_Ref7163914"/>
      <w:bookmarkStart w:id="120" w:name="_Ref7163929"/>
      <w:bookmarkStart w:id="121" w:name="_Toc55989991"/>
      <w:r w:rsidRPr="00B97BBC">
        <w:t>Industry specific redundancy scheme</w:t>
      </w:r>
      <w:bookmarkEnd w:id="114"/>
      <w:bookmarkEnd w:id="115"/>
      <w:bookmarkEnd w:id="116"/>
      <w:bookmarkEnd w:id="117"/>
      <w:bookmarkEnd w:id="118"/>
      <w:bookmarkEnd w:id="119"/>
      <w:bookmarkEnd w:id="120"/>
      <w:bookmarkEnd w:id="121"/>
    </w:p>
    <w:p w:rsidR="009A4AE6" w:rsidRPr="00272B53" w:rsidRDefault="009A4AE6" w:rsidP="006606FC">
      <w:pPr>
        <w:pStyle w:val="History"/>
      </w:pPr>
      <w:r>
        <w:t xml:space="preserve">[Varied by </w:t>
      </w:r>
      <w:hyperlink r:id="rId151" w:history="1">
        <w:r>
          <w:rPr>
            <w:rStyle w:val="Hyperlink"/>
          </w:rPr>
          <w:t>PR994534</w:t>
        </w:r>
      </w:hyperlink>
      <w:r w:rsidR="00A94804">
        <w:t xml:space="preserve">, </w:t>
      </w:r>
      <w:hyperlink r:id="rId152" w:history="1">
        <w:r w:rsidR="00A94804">
          <w:rPr>
            <w:rStyle w:val="Hyperlink"/>
          </w:rPr>
          <w:t>PR539029</w:t>
        </w:r>
      </w:hyperlink>
      <w:r w:rsidR="00272B53">
        <w:t xml:space="preserve">, </w:t>
      </w:r>
      <w:hyperlink r:id="rId153" w:history="1">
        <w:r w:rsidR="00272B53">
          <w:rPr>
            <w:rStyle w:val="Hyperlink"/>
          </w:rPr>
          <w:t>PR568678</w:t>
        </w:r>
      </w:hyperlink>
      <w:r w:rsidR="006E209D">
        <w:rPr>
          <w:rStyle w:val="Hyperlink"/>
          <w:color w:val="auto"/>
          <w:u w:val="none"/>
        </w:rPr>
        <w:t xml:space="preserve">, </w:t>
      </w:r>
      <w:hyperlink r:id="rId154" w:history="1">
        <w:r w:rsidR="006E209D" w:rsidRPr="006E209D">
          <w:rPr>
            <w:rStyle w:val="Hyperlink"/>
          </w:rPr>
          <w:t>PR707009</w:t>
        </w:r>
      </w:hyperlink>
      <w:r w:rsidR="006E209D">
        <w:rPr>
          <w:rStyle w:val="Hyperlink"/>
          <w:color w:val="auto"/>
          <w:u w:val="none"/>
        </w:rPr>
        <w:t>]</w:t>
      </w:r>
    </w:p>
    <w:p w:rsidR="006606FC" w:rsidRPr="006606FC" w:rsidRDefault="006606FC" w:rsidP="006606FC">
      <w:pPr>
        <w:pStyle w:val="History"/>
      </w:pPr>
      <w:r>
        <w:t xml:space="preserve">[18.1 varied by </w:t>
      </w:r>
      <w:hyperlink r:id="rId155" w:history="1">
        <w:r>
          <w:rPr>
            <w:rStyle w:val="Hyperlink"/>
          </w:rPr>
          <w:t>PR994534</w:t>
        </w:r>
      </w:hyperlink>
      <w:r>
        <w:t xml:space="preserve"> from 01Jan10]</w:t>
      </w:r>
    </w:p>
    <w:p w:rsidR="00962257" w:rsidRPr="00B97BBC" w:rsidRDefault="00962257" w:rsidP="00962257">
      <w:pPr>
        <w:pStyle w:val="Level2"/>
      </w:pPr>
      <w:r w:rsidRPr="00B97BBC">
        <w:t>The following redundancy clause for the plumbing and fire sprinklers contracting industry</w:t>
      </w:r>
      <w:r w:rsidRPr="00B97BBC">
        <w:rPr>
          <w:b/>
        </w:rPr>
        <w:t xml:space="preserve"> </w:t>
      </w:r>
      <w:r w:rsidRPr="00B97BBC">
        <w:t xml:space="preserve">is an industry specific redundancy scheme as defined in </w:t>
      </w:r>
      <w:r w:rsidR="003B626C" w:rsidRPr="00B97BBC">
        <w:t>s.12 of the Act</w:t>
      </w:r>
      <w:r w:rsidRPr="00B97BBC">
        <w:t xml:space="preserve">. In accordance with </w:t>
      </w:r>
      <w:r w:rsidR="003B626C" w:rsidRPr="00B97BBC">
        <w:t>s.123(4)(b) of the Act</w:t>
      </w:r>
      <w:r w:rsidRPr="00B97BBC">
        <w:t xml:space="preserve"> the provisions of Subdivision B—</w:t>
      </w:r>
      <w:r w:rsidRPr="00DE320C">
        <w:t>Redundancy pay</w:t>
      </w:r>
      <w:r w:rsidRPr="00B97BBC">
        <w:rPr>
          <w:i/>
        </w:rPr>
        <w:t xml:space="preserve"> </w:t>
      </w:r>
      <w:r w:rsidR="003B626C" w:rsidRPr="00B97BBC">
        <w:t>of Division 11</w:t>
      </w:r>
      <w:r w:rsidRPr="00B97BBC">
        <w:t xml:space="preserve"> of the NES do not apply to employers and employees covered by this award.</w:t>
      </w:r>
    </w:p>
    <w:p w:rsidR="00962257" w:rsidRPr="00B97BBC" w:rsidRDefault="00962257" w:rsidP="00962257">
      <w:pPr>
        <w:pStyle w:val="Level2Bold"/>
      </w:pPr>
      <w:r w:rsidRPr="00B97BBC">
        <w:t>Definition</w:t>
      </w:r>
    </w:p>
    <w:p w:rsidR="00962257" w:rsidRPr="00B97BBC" w:rsidRDefault="00962257" w:rsidP="00962257">
      <w:pPr>
        <w:pStyle w:val="Block1"/>
      </w:pPr>
      <w:r w:rsidRPr="00B97BBC">
        <w:rPr>
          <w:bCs/>
        </w:rPr>
        <w:t>For the purposes of this clause,</w:t>
      </w:r>
      <w:r w:rsidRPr="00B97BBC">
        <w:rPr>
          <w:b/>
          <w:bCs/>
        </w:rPr>
        <w:t xml:space="preserve"> redundancy </w:t>
      </w:r>
      <w:r w:rsidRPr="00B97BBC">
        <w:t xml:space="preserve">means a situation where an employee ceases to be employed by an employer other than for reasons of misconduct or refusal of duty. </w:t>
      </w:r>
      <w:r w:rsidRPr="00B97BBC">
        <w:rPr>
          <w:b/>
          <w:bCs/>
        </w:rPr>
        <w:t xml:space="preserve">Redundant </w:t>
      </w:r>
      <w:r w:rsidRPr="00B97BBC">
        <w:t>has a corresponding meaning.</w:t>
      </w:r>
    </w:p>
    <w:p w:rsidR="00962257" w:rsidRPr="00B97BBC" w:rsidRDefault="00962257" w:rsidP="00962257">
      <w:pPr>
        <w:pStyle w:val="Level2Bold"/>
      </w:pPr>
      <w:bookmarkStart w:id="122" w:name="_Ref224635705"/>
      <w:r w:rsidRPr="00B97BBC">
        <w:t>Redundancy pay</w:t>
      </w:r>
      <w:bookmarkEnd w:id="122"/>
    </w:p>
    <w:p w:rsidR="00962257" w:rsidRPr="00B97BBC" w:rsidRDefault="00962257" w:rsidP="00B3210A">
      <w:pPr>
        <w:pStyle w:val="Level3"/>
      </w:pPr>
      <w:r w:rsidRPr="00B97BBC">
        <w:t>A redundant employee will receive redundancy/severance payments in respect of all continuous service with the employer, calculated as follows:</w:t>
      </w:r>
    </w:p>
    <w:tbl>
      <w:tblPr>
        <w:tblW w:w="0" w:type="auto"/>
        <w:tblInd w:w="1418" w:type="dxa"/>
        <w:tblCellMar>
          <w:left w:w="0" w:type="dxa"/>
          <w:right w:w="170" w:type="dxa"/>
        </w:tblCellMar>
        <w:tblLook w:val="01E0" w:firstRow="1" w:lastRow="1" w:firstColumn="1" w:lastColumn="1" w:noHBand="0" w:noVBand="0"/>
      </w:tblPr>
      <w:tblGrid>
        <w:gridCol w:w="3802"/>
        <w:gridCol w:w="4021"/>
      </w:tblGrid>
      <w:tr w:rsidR="00962257" w:rsidRPr="007366EC" w:rsidTr="007366EC">
        <w:trPr>
          <w:tblHeader/>
        </w:trPr>
        <w:tc>
          <w:tcPr>
            <w:tcW w:w="3802" w:type="dxa"/>
          </w:tcPr>
          <w:p w:rsidR="00962257" w:rsidRPr="007703CF" w:rsidRDefault="00962257" w:rsidP="007703CF">
            <w:pPr>
              <w:pStyle w:val="AMODTable"/>
              <w:rPr>
                <w:b/>
                <w:bCs/>
              </w:rPr>
            </w:pPr>
            <w:r w:rsidRPr="007703CF">
              <w:rPr>
                <w:b/>
                <w:bCs/>
              </w:rPr>
              <w:t>Period of continuous service with an employer</w:t>
            </w:r>
          </w:p>
        </w:tc>
        <w:tc>
          <w:tcPr>
            <w:tcW w:w="4021" w:type="dxa"/>
          </w:tcPr>
          <w:p w:rsidR="00962257" w:rsidRPr="007703CF" w:rsidRDefault="00962257" w:rsidP="007703CF">
            <w:pPr>
              <w:pStyle w:val="AMODTable"/>
              <w:rPr>
                <w:b/>
                <w:bCs/>
              </w:rPr>
            </w:pPr>
            <w:r w:rsidRPr="007703CF">
              <w:rPr>
                <w:b/>
                <w:bCs/>
              </w:rPr>
              <w:t>Redundancy/severance pay</w:t>
            </w:r>
          </w:p>
        </w:tc>
      </w:tr>
      <w:tr w:rsidR="00962257" w:rsidRPr="00B97BBC" w:rsidTr="007366EC">
        <w:tc>
          <w:tcPr>
            <w:tcW w:w="3802" w:type="dxa"/>
          </w:tcPr>
          <w:p w:rsidR="00962257" w:rsidRPr="00B97BBC" w:rsidRDefault="00962257" w:rsidP="007703CF">
            <w:pPr>
              <w:pStyle w:val="AMODTable"/>
            </w:pPr>
            <w:r w:rsidRPr="00B97BBC">
              <w:t>1 year or more but less than 2 years</w:t>
            </w:r>
          </w:p>
        </w:tc>
        <w:tc>
          <w:tcPr>
            <w:tcW w:w="4021" w:type="dxa"/>
          </w:tcPr>
          <w:p w:rsidR="00962257" w:rsidRPr="00B97BBC" w:rsidRDefault="00962257" w:rsidP="007703CF">
            <w:pPr>
              <w:pStyle w:val="AMODTable"/>
            </w:pPr>
            <w:r w:rsidRPr="00B97BBC">
              <w:t>2.4 weeks pay plus, for all service in excess of 1 year, 1.75 hours pay per completed week of service up to a maximum of 4.8 weeks’ pay</w:t>
            </w:r>
          </w:p>
        </w:tc>
      </w:tr>
      <w:tr w:rsidR="00962257" w:rsidRPr="00B97BBC" w:rsidTr="007366EC">
        <w:trPr>
          <w:cantSplit/>
        </w:trPr>
        <w:tc>
          <w:tcPr>
            <w:tcW w:w="3802" w:type="dxa"/>
          </w:tcPr>
          <w:p w:rsidR="00962257" w:rsidRPr="00B97BBC" w:rsidRDefault="00962257" w:rsidP="007703CF">
            <w:pPr>
              <w:pStyle w:val="AMODTable"/>
            </w:pPr>
            <w:r w:rsidRPr="00B97BBC">
              <w:t>2 years or more but less than 3 years</w:t>
            </w:r>
          </w:p>
        </w:tc>
        <w:tc>
          <w:tcPr>
            <w:tcW w:w="4021" w:type="dxa"/>
          </w:tcPr>
          <w:p w:rsidR="00962257" w:rsidRPr="00B97BBC" w:rsidRDefault="00962257" w:rsidP="007703CF">
            <w:pPr>
              <w:pStyle w:val="AMODTable"/>
            </w:pPr>
            <w:r w:rsidRPr="00B97BBC">
              <w:t>4.8 weeks pay plus, for all service in excess of 2 years, 1.6 hours pay per completed week of service up to a maximum of 7 weeks pay</w:t>
            </w:r>
          </w:p>
        </w:tc>
      </w:tr>
      <w:tr w:rsidR="00962257" w:rsidRPr="00B97BBC" w:rsidTr="007366EC">
        <w:trPr>
          <w:cantSplit/>
        </w:trPr>
        <w:tc>
          <w:tcPr>
            <w:tcW w:w="3802" w:type="dxa"/>
          </w:tcPr>
          <w:p w:rsidR="00962257" w:rsidRPr="00B97BBC" w:rsidRDefault="00962257" w:rsidP="007703CF">
            <w:pPr>
              <w:pStyle w:val="AMODTable"/>
            </w:pPr>
            <w:r w:rsidRPr="00B97BBC">
              <w:t>3 years or more than but less than 4 years</w:t>
            </w:r>
          </w:p>
        </w:tc>
        <w:tc>
          <w:tcPr>
            <w:tcW w:w="4021" w:type="dxa"/>
          </w:tcPr>
          <w:p w:rsidR="00962257" w:rsidRPr="00B97BBC" w:rsidRDefault="00962257" w:rsidP="007703CF">
            <w:pPr>
              <w:pStyle w:val="AMODTable"/>
            </w:pPr>
            <w:r w:rsidRPr="00B97BBC">
              <w:t>7 weeks pay plus, for all service in excess of 3 years, 0.73 hours pay per completed week of service up to a maximum of 8 weeks pay</w:t>
            </w:r>
          </w:p>
        </w:tc>
      </w:tr>
      <w:tr w:rsidR="00962257" w:rsidRPr="00B97BBC" w:rsidTr="007366EC">
        <w:trPr>
          <w:cantSplit/>
        </w:trPr>
        <w:tc>
          <w:tcPr>
            <w:tcW w:w="3802" w:type="dxa"/>
          </w:tcPr>
          <w:p w:rsidR="00962257" w:rsidRPr="00B97BBC" w:rsidRDefault="00962257" w:rsidP="007703CF">
            <w:pPr>
              <w:pStyle w:val="AMODTable"/>
            </w:pPr>
            <w:r w:rsidRPr="00B97BBC">
              <w:t>4 years or more</w:t>
            </w:r>
          </w:p>
        </w:tc>
        <w:tc>
          <w:tcPr>
            <w:tcW w:w="4021" w:type="dxa"/>
          </w:tcPr>
          <w:p w:rsidR="00962257" w:rsidRPr="00B97BBC" w:rsidRDefault="00962257" w:rsidP="007703CF">
            <w:pPr>
              <w:pStyle w:val="AMODTable"/>
            </w:pPr>
            <w:r w:rsidRPr="00B97BBC">
              <w:t>8 weeks pay</w:t>
            </w:r>
          </w:p>
        </w:tc>
      </w:tr>
    </w:tbl>
    <w:p w:rsidR="00962257" w:rsidRDefault="00962257" w:rsidP="00B3210A">
      <w:pPr>
        <w:pStyle w:val="Level3"/>
      </w:pPr>
      <w:r w:rsidRPr="00B97BBC">
        <w:t>Provided that an employee employed for less than 12 months will be entitled to a redundancy/severance payment of 1.75 hours per week of service if, and only if, redundancy is occasioned otherwise than by the employee.</w:t>
      </w:r>
    </w:p>
    <w:p w:rsidR="00A94804" w:rsidRPr="00A94804" w:rsidRDefault="00A94804" w:rsidP="00A94804">
      <w:pPr>
        <w:pStyle w:val="History"/>
      </w:pPr>
      <w:r>
        <w:t xml:space="preserve">[18.3(c) substituted by </w:t>
      </w:r>
      <w:hyperlink r:id="rId156" w:history="1">
        <w:r>
          <w:rPr>
            <w:rStyle w:val="Hyperlink"/>
          </w:rPr>
          <w:t>PR539029</w:t>
        </w:r>
      </w:hyperlink>
      <w:r w:rsidR="000B3975">
        <w:t xml:space="preserve"> ppc 19</w:t>
      </w:r>
      <w:r>
        <w:t>Jul13]</w:t>
      </w:r>
    </w:p>
    <w:p w:rsidR="00A94804" w:rsidRPr="00C6242A" w:rsidRDefault="00A94804" w:rsidP="00B3210A">
      <w:pPr>
        <w:pStyle w:val="Level3"/>
      </w:pPr>
      <w:r w:rsidRPr="00A94804">
        <w:rPr>
          <w:b/>
        </w:rPr>
        <w:t>Week’s pay</w:t>
      </w:r>
      <w:r w:rsidRPr="00C6242A">
        <w:t xml:space="preserve"> means the all-purpose rate of pay (as defined) at the time of termination for the employee concerned.</w:t>
      </w:r>
    </w:p>
    <w:p w:rsidR="00962257" w:rsidRPr="00B97BBC" w:rsidRDefault="00962257" w:rsidP="00B3210A">
      <w:pPr>
        <w:pStyle w:val="Level3"/>
      </w:pPr>
      <w:r w:rsidRPr="00B97BBC">
        <w:t>If an employee dies with a period of eligible service which would have entitled that employee to redundancy pay, such redundancy pay entitlement will be paid to the estate of the employee.</w:t>
      </w:r>
    </w:p>
    <w:p w:rsidR="00962257" w:rsidRPr="00B97BBC" w:rsidRDefault="00962257" w:rsidP="00B3210A">
      <w:pPr>
        <w:pStyle w:val="Level3"/>
      </w:pPr>
      <w:r w:rsidRPr="00B97BBC">
        <w:t>Any period of service as a casual will not entitle an employee to accrue service in accordance with this clause for that period.</w:t>
      </w:r>
    </w:p>
    <w:p w:rsidR="00962257" w:rsidRPr="00B97BBC" w:rsidRDefault="00962257" w:rsidP="00B3210A">
      <w:pPr>
        <w:pStyle w:val="Level3"/>
      </w:pPr>
      <w:r w:rsidRPr="00B97BBC">
        <w:t>Service as an apprentice will entitle an employee to accumulate credits towards the payment of a redundancy benefit in accordance with this clause if the employee completes an apprenticeship and remains in employment with that employer for a further 12 months.</w:t>
      </w:r>
    </w:p>
    <w:p w:rsidR="00EB09A1" w:rsidRDefault="00962257" w:rsidP="00EB09A1">
      <w:pPr>
        <w:pStyle w:val="Level2Bold"/>
      </w:pPr>
      <w:r w:rsidRPr="00B97BBC">
        <w:t>Redundancy pay schemes</w:t>
      </w:r>
    </w:p>
    <w:p w:rsidR="00962257" w:rsidRPr="00B97BBC" w:rsidRDefault="00962257" w:rsidP="00B3210A">
      <w:pPr>
        <w:pStyle w:val="Level3"/>
        <w:rPr>
          <w:b/>
          <w:bCs/>
        </w:rPr>
      </w:pPr>
      <w:r w:rsidRPr="00B97BBC">
        <w:t xml:space="preserve">Where an employer terminates the employment of an employee and the employer incurs a redundancy pay obligation to the employee under this clause, some or all of the benefit the employee receives from a redundancy pay fund may be set off against the employer’s redundancy pay obligation under this clause, subject to the following conditions. </w:t>
      </w:r>
    </w:p>
    <w:p w:rsidR="00962257" w:rsidRPr="00B97BBC" w:rsidRDefault="00962257" w:rsidP="00B3210A">
      <w:pPr>
        <w:pStyle w:val="Level3"/>
      </w:pPr>
      <w:r w:rsidRPr="00B97BBC">
        <w:t xml:space="preserve">If the employee receives a benefit from the redundancy pay fund, the employer may set off any proportion of the benefit which is attributable to the employer’s contribution to the fund against its redundancy pay obligation under this clause. If the proportion so calculated is equal to or greater than the employer’s redundancy pay obligation under this clause the obligation will be fully satisfied. </w:t>
      </w:r>
    </w:p>
    <w:p w:rsidR="00962257" w:rsidRDefault="00962257" w:rsidP="00B3210A">
      <w:pPr>
        <w:pStyle w:val="Level3"/>
      </w:pPr>
      <w:r w:rsidRPr="00B97BBC">
        <w:t xml:space="preserve">If the employee does not receive a benefit from the redundancy pay scheme, contributions made by an employer on behalf of an employee to the scheme will, to the extent of those contributions, be set off against the liability of the employer under this clause and payments to the employee will be made in accordance with the rules of the redundancy pay scheme fund or any agreement relating thereto. If the contribution is equal to or greater than the employer’s redundancy pay obligation under this clause the obligation will be fully satisfied. </w:t>
      </w:r>
    </w:p>
    <w:p w:rsidR="007C05F6" w:rsidRDefault="007C05F6" w:rsidP="007C05F6">
      <w:pPr>
        <w:pStyle w:val="History"/>
      </w:pPr>
      <w:r>
        <w:t xml:space="preserve">[18.4(d) substituted by </w:t>
      </w:r>
      <w:hyperlink r:id="rId157" w:history="1">
        <w:r w:rsidRPr="00094C82">
          <w:rPr>
            <w:rStyle w:val="Hyperlink"/>
          </w:rPr>
          <w:t>PR707009</w:t>
        </w:r>
      </w:hyperlink>
      <w:r>
        <w:t xml:space="preserve"> ppc 03May19]</w:t>
      </w:r>
    </w:p>
    <w:p w:rsidR="007C05F6" w:rsidRDefault="007C05F6" w:rsidP="007C05F6">
      <w:pPr>
        <w:pStyle w:val="Level3"/>
      </w:pPr>
      <w:r>
        <w:t xml:space="preserve">The redundancy pay scheme must be an Approved Worker Entitlement Fund under the </w:t>
      </w:r>
      <w:r>
        <w:rPr>
          <w:i/>
          <w:iCs/>
        </w:rPr>
        <w:t>Fringe Benefits Tax Assessment Act 1986.</w:t>
      </w:r>
    </w:p>
    <w:p w:rsidR="00962257" w:rsidRDefault="00962257" w:rsidP="00962257">
      <w:pPr>
        <w:pStyle w:val="Level2Bold"/>
      </w:pPr>
      <w:r w:rsidRPr="00B97BBC">
        <w:t>Employee leaving during notice period</w:t>
      </w:r>
    </w:p>
    <w:p w:rsidR="00FB28D4" w:rsidRPr="00B97BBC" w:rsidRDefault="0077168A" w:rsidP="00FB28D4">
      <w:pPr>
        <w:pStyle w:val="History"/>
      </w:pPr>
      <w:r>
        <w:t>[1</w:t>
      </w:r>
      <w:r w:rsidR="00FB28D4">
        <w:t xml:space="preserve">8.5 varied by </w:t>
      </w:r>
      <w:hyperlink r:id="rId158" w:history="1">
        <w:r w:rsidR="00FB28D4">
          <w:rPr>
            <w:rStyle w:val="Hyperlink"/>
          </w:rPr>
          <w:t>PR994534</w:t>
        </w:r>
      </w:hyperlink>
      <w:r w:rsidR="00FB28D4">
        <w:t xml:space="preserve"> from 01Jan10]</w:t>
      </w:r>
    </w:p>
    <w:p w:rsidR="00962257" w:rsidRPr="00B97BBC" w:rsidRDefault="00962257" w:rsidP="00962257">
      <w:pPr>
        <w:pStyle w:val="Block1"/>
      </w:pPr>
      <w:r w:rsidRPr="00B97BBC">
        <w:t xml:space="preserve">An employee whose employment is to be terminated in accordance with this clause may terminate their employment during the period of notice and if this occurs, will be entitled to the provisions of this clause as if the employee remains with the employer until expiry of such notice. Provided that in such circumstances, the employee will not be entitled to payment </w:t>
      </w:r>
      <w:r w:rsidR="007A5362">
        <w:t>instead</w:t>
      </w:r>
      <w:r w:rsidRPr="00B97BBC">
        <w:t xml:space="preserve"> of notice.</w:t>
      </w:r>
    </w:p>
    <w:p w:rsidR="00962257" w:rsidRDefault="009A4AE6" w:rsidP="0024346A">
      <w:pPr>
        <w:pStyle w:val="Level2Bold"/>
      </w:pPr>
      <w:r>
        <w:t>Transfer</w:t>
      </w:r>
      <w:r w:rsidR="00962257" w:rsidRPr="00B97BBC">
        <w:t xml:space="preserve"> of business</w:t>
      </w:r>
    </w:p>
    <w:p w:rsidR="009A4AE6" w:rsidRPr="006606FC" w:rsidRDefault="009A4AE6" w:rsidP="009A4AE6">
      <w:pPr>
        <w:pStyle w:val="History"/>
      </w:pPr>
      <w:r>
        <w:t>[18.6 subs</w:t>
      </w:r>
      <w:r w:rsidR="0058167D">
        <w:t>t</w:t>
      </w:r>
      <w:r>
        <w:t xml:space="preserve">ituted by </w:t>
      </w:r>
      <w:hyperlink r:id="rId159" w:history="1">
        <w:r>
          <w:rPr>
            <w:rStyle w:val="Hyperlink"/>
          </w:rPr>
          <w:t>PR994534</w:t>
        </w:r>
      </w:hyperlink>
      <w:r w:rsidR="00886B9E" w:rsidRPr="00886B9E">
        <w:rPr>
          <w:rStyle w:val="Hyperlink"/>
          <w:color w:val="000000" w:themeColor="text1"/>
          <w:u w:val="none"/>
        </w:rPr>
        <w:t>,</w:t>
      </w:r>
      <w:r w:rsidR="00272B53" w:rsidRPr="00272B53">
        <w:t xml:space="preserve"> </w:t>
      </w:r>
      <w:hyperlink r:id="rId160" w:history="1">
        <w:r w:rsidR="00272B53">
          <w:rPr>
            <w:rStyle w:val="Hyperlink"/>
          </w:rPr>
          <w:t>PR568678</w:t>
        </w:r>
      </w:hyperlink>
      <w:r w:rsidR="000542E0">
        <w:t xml:space="preserve"> ppc </w:t>
      </w:r>
      <w:r w:rsidR="00272B53">
        <w:t>1</w:t>
      </w:r>
      <w:r w:rsidR="000542E0">
        <w:t>2</w:t>
      </w:r>
      <w:r w:rsidR="00272B53">
        <w:t>Jan16</w:t>
      </w:r>
      <w:r>
        <w:t>]</w:t>
      </w:r>
    </w:p>
    <w:p w:rsidR="00272B53" w:rsidRPr="00C85C26" w:rsidRDefault="00272B53" w:rsidP="00272B53">
      <w:pPr>
        <w:pStyle w:val="Level3"/>
      </w:pPr>
      <w:bookmarkStart w:id="123" w:name="_Toc224647904"/>
      <w:bookmarkStart w:id="124" w:name="_Toc208979916"/>
      <w:bookmarkStart w:id="125" w:name="_Toc208932561"/>
      <w:bookmarkStart w:id="126" w:name="_Toc208932476"/>
      <w:bookmarkStart w:id="127" w:name="_Toc208902571"/>
      <w:bookmarkStart w:id="128" w:name="_Toc208886081"/>
      <w:bookmarkStart w:id="129" w:name="_Toc208885993"/>
      <w:bookmarkStart w:id="130" w:name="_Ref208802445"/>
      <w:bookmarkEnd w:id="123"/>
      <w:r w:rsidRPr="00C85C26">
        <w:t xml:space="preserve">Where a business is, before or after the date of this award, transferred from an employer (in this subclause called </w:t>
      </w:r>
      <w:r w:rsidRPr="00C85C26">
        <w:rPr>
          <w:b/>
          <w:bCs/>
        </w:rPr>
        <w:t>the old employer</w:t>
      </w:r>
      <w:r w:rsidRPr="00C85C26">
        <w:t xml:space="preserve">) to another employer (in this subclause called </w:t>
      </w:r>
      <w:r w:rsidRPr="00C85C26">
        <w:rPr>
          <w:b/>
          <w:bCs/>
        </w:rPr>
        <w:t>the new employer</w:t>
      </w:r>
      <w:r w:rsidRPr="00C85C26">
        <w:t xml:space="preserve">) and an employee who at the time of such transfer was an employee of the old employer in that business becomes an employee of the new employer: </w:t>
      </w:r>
    </w:p>
    <w:p w:rsidR="00272B53" w:rsidRPr="00C85C26" w:rsidRDefault="00272B53" w:rsidP="00272B53">
      <w:pPr>
        <w:pStyle w:val="Level4"/>
      </w:pPr>
      <w:r w:rsidRPr="00C85C26">
        <w:t>the continuity of the employment of the employee will be deemed not to have been br</w:t>
      </w:r>
      <w:r>
        <w:t>oken by reason of such transfer,</w:t>
      </w:r>
      <w:r w:rsidRPr="00C85C26">
        <w:t xml:space="preserve"> and </w:t>
      </w:r>
    </w:p>
    <w:p w:rsidR="00272B53" w:rsidRDefault="00272B53" w:rsidP="00272B53">
      <w:pPr>
        <w:pStyle w:val="Level4"/>
      </w:pPr>
      <w:r w:rsidRPr="00C85C26">
        <w:t>the period of employment which the employee has had with the old employer or any prior old employer will be deemed to be service of the</w:t>
      </w:r>
      <w:r>
        <w:t xml:space="preserve"> employee with the new employer </w:t>
      </w:r>
    </w:p>
    <w:p w:rsidR="00272B53" w:rsidRPr="00C85C26" w:rsidRDefault="00272B53" w:rsidP="00272B53">
      <w:pPr>
        <w:pStyle w:val="Block2"/>
      </w:pPr>
      <w:r>
        <w:t>for the purpose of redundancy pay entitlements under this clause.</w:t>
      </w:r>
    </w:p>
    <w:p w:rsidR="00272B53" w:rsidRPr="00C85C26" w:rsidRDefault="00272B53" w:rsidP="00272B53">
      <w:pPr>
        <w:pStyle w:val="Level3"/>
      </w:pPr>
      <w:r w:rsidRPr="00C85C26">
        <w:t xml:space="preserve">In this subclause, </w:t>
      </w:r>
      <w:r w:rsidRPr="00C85C26">
        <w:rPr>
          <w:b/>
          <w:bCs/>
        </w:rPr>
        <w:t xml:space="preserve">business </w:t>
      </w:r>
      <w:r w:rsidRPr="00C85C26">
        <w:t xml:space="preserve">includes trade, process, business or occupation and includes part of any such business and </w:t>
      </w:r>
      <w:r w:rsidRPr="00C85C26">
        <w:rPr>
          <w:b/>
          <w:bCs/>
        </w:rPr>
        <w:t xml:space="preserve">transfer </w:t>
      </w:r>
      <w:r w:rsidRPr="00C85C26">
        <w:t xml:space="preserve">includes transfer, conveyance, assignment or succession whether by agreement or by operation of law. </w:t>
      </w:r>
      <w:r w:rsidRPr="00C85C26">
        <w:rPr>
          <w:b/>
          <w:bCs/>
        </w:rPr>
        <w:t>Transferred</w:t>
      </w:r>
      <w:r w:rsidRPr="00C85C26">
        <w:t xml:space="preserve"> has a corresponding meaning.</w:t>
      </w:r>
    </w:p>
    <w:p w:rsidR="00962257" w:rsidRPr="00B97BBC" w:rsidRDefault="00962257" w:rsidP="007D0DE1">
      <w:pPr>
        <w:pStyle w:val="Partheading"/>
      </w:pPr>
      <w:bookmarkStart w:id="131" w:name="_Toc55989992"/>
      <w:bookmarkStart w:id="132" w:name="Part4"/>
      <w:bookmarkEnd w:id="60"/>
      <w:r w:rsidRPr="00B97BBC">
        <w:t xml:space="preserve">Minimum Wages </w:t>
      </w:r>
      <w:bookmarkEnd w:id="124"/>
      <w:bookmarkEnd w:id="125"/>
      <w:bookmarkEnd w:id="126"/>
      <w:bookmarkEnd w:id="127"/>
      <w:bookmarkEnd w:id="128"/>
      <w:bookmarkEnd w:id="129"/>
      <w:bookmarkEnd w:id="130"/>
      <w:r w:rsidRPr="00B97BBC">
        <w:t>and Related Matters</w:t>
      </w:r>
      <w:bookmarkEnd w:id="131"/>
    </w:p>
    <w:p w:rsidR="00962257" w:rsidRDefault="00962257" w:rsidP="007D0DE1">
      <w:pPr>
        <w:pStyle w:val="Level1"/>
      </w:pPr>
      <w:bookmarkStart w:id="133" w:name="_Toc208980967"/>
      <w:bookmarkStart w:id="134" w:name="_Toc208979898"/>
      <w:bookmarkStart w:id="135" w:name="_Toc208975981"/>
      <w:bookmarkStart w:id="136" w:name="_Toc208901562"/>
      <w:bookmarkStart w:id="137" w:name="_Toc208901316"/>
      <w:bookmarkStart w:id="138" w:name="_Ref362345882"/>
      <w:bookmarkStart w:id="139" w:name="_Toc55989993"/>
      <w:r w:rsidRPr="00B97BBC">
        <w:t>Classifications</w:t>
      </w:r>
      <w:bookmarkEnd w:id="133"/>
      <w:bookmarkEnd w:id="134"/>
      <w:bookmarkEnd w:id="135"/>
      <w:bookmarkEnd w:id="136"/>
      <w:bookmarkEnd w:id="137"/>
      <w:bookmarkEnd w:id="138"/>
      <w:bookmarkEnd w:id="139"/>
    </w:p>
    <w:p w:rsidR="00D31D63" w:rsidRPr="00D31D63" w:rsidRDefault="00D31D63" w:rsidP="00D31D63">
      <w:pPr>
        <w:pStyle w:val="History"/>
      </w:pPr>
      <w:r>
        <w:t xml:space="preserve">[Varied by </w:t>
      </w:r>
      <w:hyperlink r:id="rId161" w:history="1">
        <w:r w:rsidRPr="005F0393">
          <w:rPr>
            <w:rStyle w:val="Hyperlink"/>
          </w:rPr>
          <w:t>PR988414</w:t>
        </w:r>
      </w:hyperlink>
      <w:r>
        <w:t>]</w:t>
      </w:r>
    </w:p>
    <w:p w:rsidR="00962257" w:rsidRPr="00B97BBC" w:rsidRDefault="00962257" w:rsidP="00962257">
      <w:r w:rsidRPr="00B97BBC">
        <w:t xml:space="preserve">The definitions of the classification levels in clause </w:t>
      </w:r>
      <w:r w:rsidR="002824FA">
        <w:fldChar w:fldCharType="begin"/>
      </w:r>
      <w:r w:rsidR="002824FA">
        <w:instrText xml:space="preserve"> REF _Ref208655928 \w \h  \* MERGEFORMAT </w:instrText>
      </w:r>
      <w:r w:rsidR="002824FA">
        <w:fldChar w:fldCharType="separate"/>
      </w:r>
      <w:r w:rsidR="004102AE">
        <w:t>20</w:t>
      </w:r>
      <w:r w:rsidR="002824FA">
        <w:fldChar w:fldCharType="end"/>
      </w:r>
      <w:r w:rsidRPr="00B97BBC">
        <w:t>—</w:t>
      </w:r>
      <w:r w:rsidR="002824FA">
        <w:fldChar w:fldCharType="begin"/>
      </w:r>
      <w:r w:rsidR="002824FA">
        <w:instrText xml:space="preserve"> REF _Ref226192778 \h  \* MERGEFORMAT </w:instrText>
      </w:r>
      <w:r w:rsidR="002824FA">
        <w:fldChar w:fldCharType="separate"/>
      </w:r>
      <w:r w:rsidR="004102AE" w:rsidRPr="00B97BBC">
        <w:t>Minimum wages</w:t>
      </w:r>
      <w:r w:rsidR="002824FA">
        <w:fldChar w:fldCharType="end"/>
      </w:r>
      <w:r w:rsidRPr="00B97BBC">
        <w:t xml:space="preserve"> are contained in </w:t>
      </w:r>
      <w:r w:rsidR="002824FA">
        <w:fldChar w:fldCharType="begin"/>
      </w:r>
      <w:r w:rsidR="002824FA">
        <w:instrText xml:space="preserve"> REF _Ref219871181 \w \h  \* MERGEFORMAT </w:instrText>
      </w:r>
      <w:r w:rsidR="002824FA">
        <w:fldChar w:fldCharType="separate"/>
      </w:r>
      <w:r w:rsidR="004102AE">
        <w:t>Schedule B</w:t>
      </w:r>
      <w:r w:rsidR="002824FA">
        <w:fldChar w:fldCharType="end"/>
      </w:r>
      <w:r w:rsidR="002824FA">
        <w:fldChar w:fldCharType="begin"/>
      </w:r>
      <w:r w:rsidR="002824FA">
        <w:instrText xml:space="preserve"> REF _Ref226192718 \h  \* MERGEFORMAT </w:instrText>
      </w:r>
      <w:r w:rsidR="002824FA">
        <w:fldChar w:fldCharType="separate"/>
      </w:r>
      <w:r w:rsidR="004102AE" w:rsidRPr="00B97BBC">
        <w:t>—Classification Definitions</w:t>
      </w:r>
      <w:r w:rsidR="002824FA">
        <w:fldChar w:fldCharType="end"/>
      </w:r>
      <w:r w:rsidRPr="00B97BBC">
        <w:t>.</w:t>
      </w:r>
    </w:p>
    <w:p w:rsidR="00962257" w:rsidRDefault="00962257" w:rsidP="00962257">
      <w:pPr>
        <w:pStyle w:val="Level1"/>
      </w:pPr>
      <w:bookmarkStart w:id="140" w:name="_Toc208979917"/>
      <w:bookmarkStart w:id="141" w:name="_Toc208932562"/>
      <w:bookmarkStart w:id="142" w:name="_Toc208932477"/>
      <w:bookmarkStart w:id="143" w:name="_Toc208902572"/>
      <w:bookmarkStart w:id="144" w:name="_Toc208886082"/>
      <w:bookmarkStart w:id="145" w:name="_Toc208885994"/>
      <w:bookmarkStart w:id="146" w:name="_Ref208655928"/>
      <w:bookmarkStart w:id="147" w:name="_Ref219022096"/>
      <w:bookmarkStart w:id="148" w:name="_Ref219082816"/>
      <w:bookmarkStart w:id="149" w:name="_Ref219083047"/>
      <w:bookmarkStart w:id="150" w:name="_Ref219623144"/>
      <w:bookmarkStart w:id="151" w:name="_Ref220208247"/>
      <w:bookmarkStart w:id="152" w:name="_Ref225320677"/>
      <w:bookmarkStart w:id="153" w:name="_Ref226192778"/>
      <w:bookmarkStart w:id="154" w:name="_Ref226193917"/>
      <w:bookmarkStart w:id="155" w:name="_Ref250994995"/>
      <w:bookmarkStart w:id="156" w:name="_Ref257645690"/>
      <w:bookmarkStart w:id="157" w:name="_Ref362270999"/>
      <w:bookmarkStart w:id="158" w:name="_Ref362271019"/>
      <w:bookmarkStart w:id="159" w:name="_Ref362341832"/>
      <w:bookmarkStart w:id="160" w:name="_Ref362341846"/>
      <w:bookmarkStart w:id="161" w:name="_Ref362342165"/>
      <w:bookmarkStart w:id="162" w:name="_Ref362342174"/>
      <w:bookmarkStart w:id="163" w:name="_Ref362345851"/>
      <w:bookmarkStart w:id="164" w:name="_Ref362345863"/>
      <w:bookmarkStart w:id="165" w:name="_Ref362345871"/>
      <w:bookmarkStart w:id="166" w:name="_Ref362345892"/>
      <w:bookmarkStart w:id="167" w:name="_Ref362345902"/>
      <w:bookmarkStart w:id="168" w:name="_Ref362520552"/>
      <w:bookmarkStart w:id="169" w:name="_Ref362520586"/>
      <w:bookmarkStart w:id="170" w:name="_Ref362520637"/>
      <w:bookmarkStart w:id="171" w:name="_Ref362619572"/>
      <w:bookmarkStart w:id="172" w:name="_Ref362619581"/>
      <w:bookmarkStart w:id="173" w:name="_Ref362619624"/>
      <w:bookmarkStart w:id="174" w:name="_Ref362620151"/>
      <w:bookmarkStart w:id="175" w:name="_Ref362620337"/>
      <w:bookmarkStart w:id="176" w:name="_Ref375216037"/>
      <w:bookmarkStart w:id="177" w:name="_Ref375216041"/>
      <w:bookmarkStart w:id="178" w:name="_Ref421713055"/>
      <w:bookmarkStart w:id="179" w:name="_Ref421713089"/>
      <w:bookmarkStart w:id="180" w:name="_Ref453337382"/>
      <w:bookmarkStart w:id="181" w:name="_Ref453337388"/>
      <w:bookmarkStart w:id="182" w:name="_Ref485221725"/>
      <w:bookmarkStart w:id="183" w:name="_Ref485221731"/>
      <w:bookmarkStart w:id="184" w:name="_Ref516411290"/>
      <w:bookmarkStart w:id="185" w:name="_Ref516411295"/>
      <w:bookmarkStart w:id="186" w:name="_Ref10820791"/>
      <w:bookmarkStart w:id="187" w:name="_Ref10820799"/>
      <w:bookmarkStart w:id="188" w:name="_Ref45120679"/>
      <w:bookmarkStart w:id="189" w:name="_Ref45120683"/>
      <w:bookmarkStart w:id="190" w:name="_Toc55989994"/>
      <w:r w:rsidRPr="00B97BBC">
        <w:t>Minimum wages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rsidR="006606FC" w:rsidRDefault="006606FC" w:rsidP="00231B50">
      <w:pPr>
        <w:pStyle w:val="History"/>
      </w:pPr>
      <w:r>
        <w:t>[Varied by</w:t>
      </w:r>
      <w:r w:rsidR="00B25F50">
        <w:t xml:space="preserve"> </w:t>
      </w:r>
      <w:hyperlink r:id="rId162" w:history="1">
        <w:r w:rsidR="00B25F50" w:rsidRPr="005F0393">
          <w:rPr>
            <w:rStyle w:val="Hyperlink"/>
          </w:rPr>
          <w:t>PR988414</w:t>
        </w:r>
      </w:hyperlink>
      <w:r w:rsidR="00B25F50">
        <w:t>,</w:t>
      </w:r>
      <w:r>
        <w:t xml:space="preserve"> </w:t>
      </w:r>
      <w:hyperlink r:id="rId163" w:history="1">
        <w:r w:rsidR="00C771A7" w:rsidRPr="00C771A7">
          <w:rPr>
            <w:rStyle w:val="Hyperlink"/>
          </w:rPr>
          <w:t>PR991654</w:t>
        </w:r>
      </w:hyperlink>
      <w:r w:rsidR="00C771A7">
        <w:t xml:space="preserve">, </w:t>
      </w:r>
      <w:hyperlink r:id="rId164" w:history="1">
        <w:r>
          <w:rPr>
            <w:rStyle w:val="Hyperlink"/>
          </w:rPr>
          <w:t>PR994534</w:t>
        </w:r>
      </w:hyperlink>
      <w:r w:rsidR="003D28D6">
        <w:t>,</w:t>
      </w:r>
      <w:r w:rsidR="001F0094">
        <w:t xml:space="preserve"> </w:t>
      </w:r>
      <w:hyperlink r:id="rId165" w:history="1">
        <w:r w:rsidR="001F0094" w:rsidRPr="001F0094">
          <w:rPr>
            <w:rStyle w:val="Hyperlink"/>
          </w:rPr>
          <w:t>PR997916</w:t>
        </w:r>
      </w:hyperlink>
      <w:r w:rsidR="00422A64">
        <w:t xml:space="preserve">, </w:t>
      </w:r>
      <w:hyperlink r:id="rId166" w:history="1">
        <w:r w:rsidR="00422A64" w:rsidRPr="00882CEA">
          <w:rPr>
            <w:rStyle w:val="Hyperlink"/>
          </w:rPr>
          <w:t>PR509067</w:t>
        </w:r>
      </w:hyperlink>
      <w:r w:rsidR="003D28D6">
        <w:t>,</w:t>
      </w:r>
      <w:r w:rsidR="003D28D6" w:rsidRPr="003D28D6">
        <w:t xml:space="preserve"> </w:t>
      </w:r>
      <w:hyperlink r:id="rId167" w:history="1">
        <w:r w:rsidR="003D28D6">
          <w:rPr>
            <w:rStyle w:val="Hyperlink"/>
          </w:rPr>
          <w:t>PR512383</w:t>
        </w:r>
      </w:hyperlink>
      <w:r w:rsidR="00321881">
        <w:t xml:space="preserve">, </w:t>
      </w:r>
      <w:hyperlink r:id="rId168" w:history="1">
        <w:r w:rsidR="00321881">
          <w:rPr>
            <w:rStyle w:val="Hyperlink"/>
          </w:rPr>
          <w:t>PR512677</w:t>
        </w:r>
      </w:hyperlink>
      <w:r w:rsidR="00045B5D">
        <w:t xml:space="preserve">, </w:t>
      </w:r>
      <w:hyperlink r:id="rId169" w:history="1">
        <w:r w:rsidR="00045B5D" w:rsidRPr="00750E07">
          <w:rPr>
            <w:rStyle w:val="Hyperlink"/>
          </w:rPr>
          <w:t>PR522898</w:t>
        </w:r>
      </w:hyperlink>
      <w:r w:rsidR="00DD4316">
        <w:t xml:space="preserve">, </w:t>
      </w:r>
      <w:hyperlink r:id="rId170" w:history="1">
        <w:r w:rsidR="008C1CC8">
          <w:rPr>
            <w:rStyle w:val="Hyperlink"/>
          </w:rPr>
          <w:t>PR536408</w:t>
        </w:r>
      </w:hyperlink>
      <w:r w:rsidR="008C1CC8">
        <w:t xml:space="preserve">, </w:t>
      </w:r>
      <w:hyperlink r:id="rId171" w:history="1">
        <w:r w:rsidR="00DD4316">
          <w:rPr>
            <w:rStyle w:val="Hyperlink"/>
          </w:rPr>
          <w:t>PR536701</w:t>
        </w:r>
      </w:hyperlink>
      <w:r w:rsidR="00F84A66">
        <w:t xml:space="preserve">, </w:t>
      </w:r>
      <w:hyperlink r:id="rId172" w:history="1">
        <w:r w:rsidR="00F84A66">
          <w:rPr>
            <w:rStyle w:val="Hyperlink"/>
          </w:rPr>
          <w:t>PR539029</w:t>
        </w:r>
      </w:hyperlink>
      <w:r w:rsidR="009C3E1A">
        <w:t xml:space="preserve">, </w:t>
      </w:r>
      <w:hyperlink r:id="rId173" w:history="1">
        <w:r w:rsidR="009C3E1A">
          <w:rPr>
            <w:rStyle w:val="Hyperlink"/>
          </w:rPr>
          <w:t>PR544633</w:t>
        </w:r>
      </w:hyperlink>
      <w:r w:rsidR="00E70C5F">
        <w:t xml:space="preserve">, </w:t>
      </w:r>
      <w:hyperlink r:id="rId174" w:history="1">
        <w:r w:rsidR="00E70C5F">
          <w:rPr>
            <w:rStyle w:val="Hyperlink"/>
          </w:rPr>
          <w:t>PR545331</w:t>
        </w:r>
      </w:hyperlink>
      <w:r w:rsidR="007774DC">
        <w:t xml:space="preserve">, </w:t>
      </w:r>
      <w:hyperlink r:id="rId175" w:history="1">
        <w:r w:rsidR="007774DC">
          <w:rPr>
            <w:rStyle w:val="Hyperlink"/>
          </w:rPr>
          <w:t>PR551624</w:t>
        </w:r>
      </w:hyperlink>
      <w:r w:rsidR="00906ED0">
        <w:t xml:space="preserve">, </w:t>
      </w:r>
      <w:hyperlink r:id="rId176" w:history="1">
        <w:r w:rsidR="00906ED0" w:rsidRPr="00F42E86">
          <w:rPr>
            <w:rStyle w:val="Hyperlink"/>
          </w:rPr>
          <w:t>PR566707</w:t>
        </w:r>
      </w:hyperlink>
      <w:r w:rsidR="000771E9" w:rsidRPr="000771E9">
        <w:rPr>
          <w:rStyle w:val="Hyperlink"/>
          <w:color w:val="auto"/>
          <w:u w:val="none"/>
        </w:rPr>
        <w:t xml:space="preserve">, </w:t>
      </w:r>
      <w:hyperlink r:id="rId177" w:history="1">
        <w:r w:rsidR="000771E9" w:rsidRPr="00310FE8">
          <w:rPr>
            <w:rStyle w:val="Hyperlink"/>
            <w:szCs w:val="20"/>
          </w:rPr>
          <w:t>PR579801</w:t>
        </w:r>
      </w:hyperlink>
      <w:r w:rsidR="001E2ABC">
        <w:t xml:space="preserve">, </w:t>
      </w:r>
      <w:hyperlink r:id="rId178" w:history="1">
        <w:r w:rsidR="001E2ABC" w:rsidRPr="001E2ABC">
          <w:rPr>
            <w:rStyle w:val="Hyperlink"/>
          </w:rPr>
          <w:t>PR592133</w:t>
        </w:r>
      </w:hyperlink>
      <w:r w:rsidR="00F835B7">
        <w:t xml:space="preserve">, </w:t>
      </w:r>
      <w:hyperlink r:id="rId179" w:history="1">
        <w:r w:rsidR="00F835B7" w:rsidRPr="00AC0856">
          <w:rPr>
            <w:rStyle w:val="Hyperlink"/>
          </w:rPr>
          <w:t>PR606360</w:t>
        </w:r>
      </w:hyperlink>
      <w:r w:rsidR="001525E9" w:rsidRPr="00B21FEC">
        <w:t xml:space="preserve">, </w:t>
      </w:r>
      <w:hyperlink r:id="rId180" w:history="1">
        <w:r w:rsidR="001525E9" w:rsidRPr="00AF0BE9">
          <w:rPr>
            <w:rStyle w:val="Hyperlink"/>
          </w:rPr>
          <w:t>PR707446</w:t>
        </w:r>
      </w:hyperlink>
      <w:r w:rsidR="00117D13">
        <w:rPr>
          <w:lang w:val="en-US"/>
        </w:rPr>
        <w:t xml:space="preserve">, </w:t>
      </w:r>
      <w:hyperlink r:id="rId181" w:history="1">
        <w:r w:rsidR="00117D13" w:rsidRPr="00117D13">
          <w:rPr>
            <w:rStyle w:val="Hyperlink"/>
          </w:rPr>
          <w:t>PR720504</w:t>
        </w:r>
      </w:hyperlink>
      <w:r w:rsidR="001D6890">
        <w:rPr>
          <w:lang w:val="en-US"/>
        </w:rPr>
        <w:t xml:space="preserve">, </w:t>
      </w:r>
      <w:hyperlink r:id="rId182" w:history="1">
        <w:r w:rsidR="001D6890" w:rsidRPr="00117D13">
          <w:rPr>
            <w:rStyle w:val="Hyperlink"/>
          </w:rPr>
          <w:t>PR</w:t>
        </w:r>
        <w:r w:rsidR="001D6890">
          <w:rPr>
            <w:rStyle w:val="Hyperlink"/>
          </w:rPr>
          <w:t>718855</w:t>
        </w:r>
      </w:hyperlink>
      <w:r w:rsidR="001D6890">
        <w:rPr>
          <w:lang w:val="en-US"/>
        </w:rPr>
        <w:t>]</w:t>
      </w:r>
    </w:p>
    <w:p w:rsidR="00962257" w:rsidRDefault="00962257" w:rsidP="00962257">
      <w:pPr>
        <w:pStyle w:val="Level2Bold"/>
      </w:pPr>
      <w:bookmarkStart w:id="191" w:name="_Ref219718322"/>
      <w:r w:rsidRPr="00B97BBC">
        <w:t>General</w:t>
      </w:r>
      <w:bookmarkEnd w:id="191"/>
    </w:p>
    <w:p w:rsidR="001F0094" w:rsidRPr="001F0094" w:rsidRDefault="001F0094" w:rsidP="001F0094">
      <w:pPr>
        <w:pStyle w:val="History"/>
      </w:pPr>
      <w:r>
        <w:t xml:space="preserve">[20.1 </w:t>
      </w:r>
      <w:r w:rsidR="00422A64">
        <w:t>substituted</w:t>
      </w:r>
      <w:r>
        <w:t xml:space="preserve"> by </w:t>
      </w:r>
      <w:hyperlink r:id="rId183" w:history="1">
        <w:r w:rsidRPr="001F0094">
          <w:rPr>
            <w:rStyle w:val="Hyperlink"/>
          </w:rPr>
          <w:t>PR997916</w:t>
        </w:r>
      </w:hyperlink>
      <w:r w:rsidR="00422A64">
        <w:t xml:space="preserve"> ppc 01Jul10; varied by </w:t>
      </w:r>
      <w:hyperlink r:id="rId184" w:history="1">
        <w:r w:rsidR="00422A64" w:rsidRPr="00882CEA">
          <w:rPr>
            <w:rStyle w:val="Hyperlink"/>
          </w:rPr>
          <w:t>PR509067</w:t>
        </w:r>
      </w:hyperlink>
      <w:r w:rsidR="00045B5D">
        <w:t xml:space="preserve">, </w:t>
      </w:r>
      <w:hyperlink r:id="rId185" w:history="1">
        <w:r w:rsidR="00045B5D" w:rsidRPr="00750E07">
          <w:rPr>
            <w:rStyle w:val="Hyperlink"/>
          </w:rPr>
          <w:t>PR522898</w:t>
        </w:r>
      </w:hyperlink>
      <w:r w:rsidR="00DD4316">
        <w:t>,</w:t>
      </w:r>
      <w:r w:rsidR="008C1CC8" w:rsidRPr="008C1CC8">
        <w:t xml:space="preserve"> </w:t>
      </w:r>
      <w:hyperlink r:id="rId186" w:history="1">
        <w:r w:rsidR="008C1CC8">
          <w:rPr>
            <w:rStyle w:val="Hyperlink"/>
          </w:rPr>
          <w:t>PR536408</w:t>
        </w:r>
      </w:hyperlink>
      <w:r w:rsidR="008C1CC8">
        <w:t xml:space="preserve">, </w:t>
      </w:r>
      <w:hyperlink r:id="rId187" w:history="1">
        <w:r w:rsidR="00DD4316">
          <w:rPr>
            <w:rStyle w:val="Hyperlink"/>
          </w:rPr>
          <w:t>PR536701</w:t>
        </w:r>
      </w:hyperlink>
      <w:r w:rsidR="007774DC">
        <w:t xml:space="preserve">, </w:t>
      </w:r>
      <w:hyperlink r:id="rId188" w:history="1">
        <w:r w:rsidR="007774DC">
          <w:rPr>
            <w:rStyle w:val="Hyperlink"/>
          </w:rPr>
          <w:t>PR551624</w:t>
        </w:r>
      </w:hyperlink>
      <w:r w:rsidR="00906ED0">
        <w:t xml:space="preserve">, </w:t>
      </w:r>
      <w:hyperlink r:id="rId189" w:history="1">
        <w:r w:rsidR="00906ED0" w:rsidRPr="00F42E86">
          <w:rPr>
            <w:rStyle w:val="Hyperlink"/>
          </w:rPr>
          <w:t>PR566707</w:t>
        </w:r>
      </w:hyperlink>
      <w:r w:rsidR="000771E9" w:rsidRPr="000771E9">
        <w:rPr>
          <w:rStyle w:val="Hyperlink"/>
          <w:color w:val="auto"/>
          <w:u w:val="none"/>
        </w:rPr>
        <w:t xml:space="preserve">, </w:t>
      </w:r>
      <w:hyperlink r:id="rId190" w:history="1">
        <w:r w:rsidR="00310FE8" w:rsidRPr="00310FE8">
          <w:rPr>
            <w:rStyle w:val="Hyperlink"/>
            <w:szCs w:val="20"/>
          </w:rPr>
          <w:t>PR579801</w:t>
        </w:r>
      </w:hyperlink>
      <w:r w:rsidR="001E2ABC">
        <w:t xml:space="preserve">, </w:t>
      </w:r>
      <w:hyperlink r:id="rId191" w:history="1">
        <w:r w:rsidR="001E2ABC" w:rsidRPr="001E2ABC">
          <w:rPr>
            <w:rStyle w:val="Hyperlink"/>
          </w:rPr>
          <w:t>PR592133</w:t>
        </w:r>
      </w:hyperlink>
      <w:r w:rsidR="00231B50">
        <w:t xml:space="preserve">, </w:t>
      </w:r>
      <w:hyperlink r:id="rId192" w:history="1">
        <w:r w:rsidR="00231B50" w:rsidRPr="00AC0856">
          <w:rPr>
            <w:rStyle w:val="Hyperlink"/>
          </w:rPr>
          <w:t>PR606360</w:t>
        </w:r>
      </w:hyperlink>
      <w:r w:rsidR="001525E9" w:rsidRPr="00B21FEC">
        <w:t xml:space="preserve">, </w:t>
      </w:r>
      <w:hyperlink r:id="rId193" w:history="1">
        <w:r w:rsidR="001525E9" w:rsidRPr="00AF0BE9">
          <w:rPr>
            <w:rStyle w:val="Hyperlink"/>
          </w:rPr>
          <w:t>PR707446</w:t>
        </w:r>
      </w:hyperlink>
      <w:r w:rsidR="001D6890">
        <w:t xml:space="preserve">, </w:t>
      </w:r>
      <w:hyperlink r:id="rId194" w:history="1">
        <w:r w:rsidR="001D6890" w:rsidRPr="00117D13">
          <w:rPr>
            <w:rStyle w:val="Hyperlink"/>
          </w:rPr>
          <w:t>PR</w:t>
        </w:r>
        <w:r w:rsidR="001D6890">
          <w:rPr>
            <w:rStyle w:val="Hyperlink"/>
          </w:rPr>
          <w:t>718855</w:t>
        </w:r>
      </w:hyperlink>
      <w:r w:rsidR="001D6890">
        <w:t xml:space="preserve"> </w:t>
      </w:r>
      <w:r>
        <w:t>ppc 01</w:t>
      </w:r>
      <w:r w:rsidR="001D6890">
        <w:t>Nov20</w:t>
      </w:r>
      <w:r>
        <w:t>]</w:t>
      </w:r>
    </w:p>
    <w:p w:rsidR="00962257" w:rsidRPr="00B97BBC" w:rsidRDefault="00962257" w:rsidP="00962257">
      <w:pPr>
        <w:pStyle w:val="Block1"/>
      </w:pPr>
      <w:r w:rsidRPr="00B97BBC">
        <w:t xml:space="preserve">An adult employee within a level specified in the following table must be paid not less than the rate per week assigned to the classification, as defined in </w:t>
      </w:r>
      <w:r w:rsidR="002824FA">
        <w:fldChar w:fldCharType="begin"/>
      </w:r>
      <w:r w:rsidR="002824FA">
        <w:instrText xml:space="preserve"> REF _Ref218675917 \w \h  \* MERGEFORMAT </w:instrText>
      </w:r>
      <w:r w:rsidR="002824FA">
        <w:fldChar w:fldCharType="separate"/>
      </w:r>
      <w:r w:rsidR="004102AE">
        <w:t>Schedule B</w:t>
      </w:r>
      <w:r w:rsidR="002824FA">
        <w:fldChar w:fldCharType="end"/>
      </w:r>
      <w:r w:rsidR="002824FA">
        <w:fldChar w:fldCharType="begin"/>
      </w:r>
      <w:r w:rsidR="002824FA">
        <w:instrText xml:space="preserve"> REF _Ref226192825 \h  \* MERGEFORMAT </w:instrText>
      </w:r>
      <w:r w:rsidR="002824FA">
        <w:fldChar w:fldCharType="separate"/>
      </w:r>
      <w:r w:rsidR="004102AE" w:rsidRPr="00B97BBC">
        <w:t>—Classification Definitions</w:t>
      </w:r>
      <w:r w:rsidR="002824FA">
        <w:fldChar w:fldCharType="end"/>
      </w:r>
      <w:r w:rsidRPr="00B97BBC">
        <w:t>, for the area in which such employee is working.</w:t>
      </w:r>
    </w:p>
    <w:tbl>
      <w:tblPr>
        <w:tblW w:w="8542" w:type="dxa"/>
        <w:tblInd w:w="851" w:type="dxa"/>
        <w:tblCellMar>
          <w:left w:w="0" w:type="dxa"/>
          <w:right w:w="170" w:type="dxa"/>
        </w:tblCellMar>
        <w:tblLook w:val="01E0" w:firstRow="1" w:lastRow="1" w:firstColumn="1" w:lastColumn="1" w:noHBand="0" w:noVBand="0"/>
      </w:tblPr>
      <w:tblGrid>
        <w:gridCol w:w="5989"/>
        <w:gridCol w:w="1214"/>
        <w:gridCol w:w="1339"/>
      </w:tblGrid>
      <w:tr w:rsidR="00962257" w:rsidRPr="007366EC" w:rsidTr="007366EC">
        <w:trPr>
          <w:tblHeader/>
        </w:trPr>
        <w:tc>
          <w:tcPr>
            <w:tcW w:w="5989" w:type="dxa"/>
          </w:tcPr>
          <w:p w:rsidR="00962257" w:rsidRPr="007703CF" w:rsidRDefault="00962257" w:rsidP="007703CF">
            <w:pPr>
              <w:pStyle w:val="AMODTable"/>
              <w:rPr>
                <w:b/>
                <w:bCs/>
              </w:rPr>
            </w:pPr>
            <w:r w:rsidRPr="007703CF">
              <w:rPr>
                <w:b/>
                <w:bCs/>
              </w:rPr>
              <w:t>Classification</w:t>
            </w:r>
          </w:p>
        </w:tc>
        <w:tc>
          <w:tcPr>
            <w:tcW w:w="1214" w:type="dxa"/>
          </w:tcPr>
          <w:p w:rsidR="00962257" w:rsidRPr="000036AD" w:rsidRDefault="00962257" w:rsidP="000036AD">
            <w:pPr>
              <w:pStyle w:val="AMODTable"/>
              <w:jc w:val="center"/>
              <w:rPr>
                <w:b/>
                <w:bCs/>
              </w:rPr>
            </w:pPr>
            <w:r w:rsidRPr="000036AD">
              <w:rPr>
                <w:b/>
                <w:bCs/>
              </w:rPr>
              <w:t>Weekly minimum wage</w:t>
            </w:r>
          </w:p>
        </w:tc>
        <w:tc>
          <w:tcPr>
            <w:tcW w:w="1339" w:type="dxa"/>
          </w:tcPr>
          <w:p w:rsidR="00962257" w:rsidRPr="000036AD" w:rsidRDefault="00962257" w:rsidP="000036AD">
            <w:pPr>
              <w:pStyle w:val="AMODTable"/>
              <w:jc w:val="center"/>
              <w:rPr>
                <w:b/>
                <w:bCs/>
              </w:rPr>
            </w:pPr>
            <w:r w:rsidRPr="000036AD">
              <w:rPr>
                <w:b/>
                <w:bCs/>
              </w:rPr>
              <w:t>Hourly minimum wage</w:t>
            </w:r>
          </w:p>
        </w:tc>
      </w:tr>
      <w:tr w:rsidR="00962257" w:rsidRPr="007366EC" w:rsidTr="007366EC">
        <w:trPr>
          <w:tblHeader/>
        </w:trPr>
        <w:tc>
          <w:tcPr>
            <w:tcW w:w="5989" w:type="dxa"/>
          </w:tcPr>
          <w:p w:rsidR="00962257" w:rsidRPr="007703CF" w:rsidRDefault="00962257" w:rsidP="007703CF">
            <w:pPr>
              <w:pStyle w:val="AMODTable"/>
              <w:rPr>
                <w:b/>
                <w:bCs/>
              </w:rPr>
            </w:pPr>
          </w:p>
        </w:tc>
        <w:tc>
          <w:tcPr>
            <w:tcW w:w="1214" w:type="dxa"/>
          </w:tcPr>
          <w:p w:rsidR="00962257" w:rsidRPr="000036AD" w:rsidRDefault="00962257" w:rsidP="000036AD">
            <w:pPr>
              <w:pStyle w:val="AMODTable"/>
              <w:jc w:val="center"/>
              <w:rPr>
                <w:b/>
                <w:bCs/>
              </w:rPr>
            </w:pPr>
            <w:r w:rsidRPr="000036AD">
              <w:rPr>
                <w:b/>
                <w:bCs/>
              </w:rPr>
              <w:t>$</w:t>
            </w:r>
          </w:p>
        </w:tc>
        <w:tc>
          <w:tcPr>
            <w:tcW w:w="1339" w:type="dxa"/>
          </w:tcPr>
          <w:p w:rsidR="00962257" w:rsidRPr="000036AD" w:rsidRDefault="00962257" w:rsidP="000036AD">
            <w:pPr>
              <w:pStyle w:val="AMODTable"/>
              <w:jc w:val="center"/>
              <w:rPr>
                <w:b/>
                <w:bCs/>
              </w:rPr>
            </w:pPr>
            <w:r w:rsidRPr="000036AD">
              <w:rPr>
                <w:b/>
                <w:bCs/>
              </w:rPr>
              <w:t>$</w:t>
            </w:r>
          </w:p>
        </w:tc>
      </w:tr>
      <w:tr w:rsidR="001D6890" w:rsidRPr="00B97BBC" w:rsidTr="000771E9">
        <w:tc>
          <w:tcPr>
            <w:tcW w:w="5989" w:type="dxa"/>
          </w:tcPr>
          <w:p w:rsidR="001D6890" w:rsidRPr="00B97BBC" w:rsidRDefault="001D6890" w:rsidP="001D6890">
            <w:pPr>
              <w:pStyle w:val="AMODTable"/>
            </w:pPr>
            <w:r w:rsidRPr="007366EC">
              <w:rPr>
                <w:kern w:val="2"/>
                <w:lang w:val="en-US"/>
              </w:rPr>
              <w:t>Plumbing and mechanical services worker/</w:t>
            </w:r>
            <w:r w:rsidRPr="00B97BBC">
              <w:t xml:space="preserve">Sprinkler fitting worker </w:t>
            </w:r>
            <w:r w:rsidRPr="007366EC">
              <w:rPr>
                <w:kern w:val="2"/>
                <w:lang w:val="en-US"/>
              </w:rPr>
              <w:t xml:space="preserve">Level </w:t>
            </w:r>
            <w:r w:rsidRPr="00B97BBC">
              <w:t>1(a) (new entrant in the industry)</w:t>
            </w:r>
          </w:p>
        </w:tc>
        <w:tc>
          <w:tcPr>
            <w:tcW w:w="1214" w:type="dxa"/>
          </w:tcPr>
          <w:p w:rsidR="001D6890" w:rsidRPr="001D6890" w:rsidRDefault="001D6890" w:rsidP="001D6890">
            <w:pPr>
              <w:pStyle w:val="AMODTable"/>
              <w:jc w:val="center"/>
            </w:pPr>
            <w:r w:rsidRPr="001D6890">
              <w:rPr>
                <w:noProof/>
              </w:rPr>
              <w:t>792.30</w:t>
            </w:r>
          </w:p>
        </w:tc>
        <w:tc>
          <w:tcPr>
            <w:tcW w:w="1339" w:type="dxa"/>
          </w:tcPr>
          <w:p w:rsidR="001D6890" w:rsidRPr="001D6890" w:rsidRDefault="001D6890" w:rsidP="001D6890">
            <w:pPr>
              <w:pStyle w:val="AMODTable"/>
              <w:jc w:val="center"/>
            </w:pPr>
            <w:r w:rsidRPr="001D6890">
              <w:rPr>
                <w:noProof/>
              </w:rPr>
              <w:t>20.85</w:t>
            </w:r>
          </w:p>
        </w:tc>
      </w:tr>
      <w:tr w:rsidR="001D6890" w:rsidRPr="00B97BBC" w:rsidTr="000771E9">
        <w:tc>
          <w:tcPr>
            <w:tcW w:w="5989" w:type="dxa"/>
          </w:tcPr>
          <w:p w:rsidR="001D6890" w:rsidRPr="00B97BBC" w:rsidRDefault="001D6890" w:rsidP="001D6890">
            <w:pPr>
              <w:pStyle w:val="AMODTable"/>
            </w:pPr>
            <w:r w:rsidRPr="007366EC">
              <w:rPr>
                <w:kern w:val="2"/>
                <w:lang w:val="en-US"/>
              </w:rPr>
              <w:t>Plumbing and mechanical services worker/</w:t>
            </w:r>
            <w:r w:rsidRPr="00B97BBC">
              <w:t xml:space="preserve">Sprinkler fitting worker </w:t>
            </w:r>
            <w:r w:rsidRPr="007366EC">
              <w:rPr>
                <w:kern w:val="2"/>
                <w:lang w:val="en-US"/>
              </w:rPr>
              <w:t xml:space="preserve">Level </w:t>
            </w:r>
            <w:r w:rsidRPr="00B97BBC">
              <w:t>1(b) (after three months in the industry)</w:t>
            </w:r>
          </w:p>
        </w:tc>
        <w:tc>
          <w:tcPr>
            <w:tcW w:w="1214" w:type="dxa"/>
          </w:tcPr>
          <w:p w:rsidR="001D6890" w:rsidRPr="001D6890" w:rsidRDefault="001D6890" w:rsidP="001D6890">
            <w:pPr>
              <w:pStyle w:val="AMODTable"/>
              <w:jc w:val="center"/>
            </w:pPr>
            <w:r w:rsidRPr="001D6890">
              <w:rPr>
                <w:noProof/>
              </w:rPr>
              <w:t>808.60</w:t>
            </w:r>
          </w:p>
        </w:tc>
        <w:tc>
          <w:tcPr>
            <w:tcW w:w="1339" w:type="dxa"/>
          </w:tcPr>
          <w:p w:rsidR="001D6890" w:rsidRPr="001D6890" w:rsidRDefault="001D6890" w:rsidP="001D6890">
            <w:pPr>
              <w:pStyle w:val="AMODTable"/>
              <w:jc w:val="center"/>
            </w:pPr>
            <w:r w:rsidRPr="001D6890">
              <w:rPr>
                <w:noProof/>
              </w:rPr>
              <w:t>21.28</w:t>
            </w:r>
          </w:p>
        </w:tc>
      </w:tr>
      <w:tr w:rsidR="001D6890" w:rsidRPr="00B97BBC" w:rsidTr="000771E9">
        <w:tc>
          <w:tcPr>
            <w:tcW w:w="5989" w:type="dxa"/>
          </w:tcPr>
          <w:p w:rsidR="001D6890" w:rsidRPr="007366EC" w:rsidRDefault="001D6890" w:rsidP="001D6890">
            <w:pPr>
              <w:pStyle w:val="AMODTable"/>
              <w:rPr>
                <w:kern w:val="2"/>
                <w:lang w:val="en-US"/>
              </w:rPr>
            </w:pPr>
            <w:r w:rsidRPr="007366EC">
              <w:rPr>
                <w:kern w:val="2"/>
                <w:lang w:val="en-US"/>
              </w:rPr>
              <w:t xml:space="preserve">Plumbing and mechanical services worker/Sprinkler </w:t>
            </w:r>
            <w:r w:rsidRPr="00B97BBC">
              <w:t>fitting</w:t>
            </w:r>
            <w:r w:rsidRPr="007366EC">
              <w:rPr>
                <w:kern w:val="2"/>
                <w:lang w:val="en-US"/>
              </w:rPr>
              <w:t xml:space="preserve"> worker Level 1(c) (after 12 months in the industry)</w:t>
            </w:r>
          </w:p>
        </w:tc>
        <w:tc>
          <w:tcPr>
            <w:tcW w:w="1214" w:type="dxa"/>
          </w:tcPr>
          <w:p w:rsidR="001D6890" w:rsidRPr="001D6890" w:rsidRDefault="001D6890" w:rsidP="001D6890">
            <w:pPr>
              <w:pStyle w:val="AMODTable"/>
              <w:jc w:val="center"/>
            </w:pPr>
            <w:r w:rsidRPr="001D6890">
              <w:rPr>
                <w:noProof/>
              </w:rPr>
              <w:t>820.00</w:t>
            </w:r>
          </w:p>
        </w:tc>
        <w:tc>
          <w:tcPr>
            <w:tcW w:w="1339" w:type="dxa"/>
          </w:tcPr>
          <w:p w:rsidR="001D6890" w:rsidRPr="001D6890" w:rsidRDefault="001D6890" w:rsidP="001D6890">
            <w:pPr>
              <w:pStyle w:val="AMODTable"/>
              <w:jc w:val="center"/>
            </w:pPr>
            <w:r w:rsidRPr="001D6890">
              <w:rPr>
                <w:noProof/>
              </w:rPr>
              <w:t>21.58</w:t>
            </w:r>
          </w:p>
        </w:tc>
      </w:tr>
      <w:tr w:rsidR="001D6890" w:rsidRPr="00B97BBC" w:rsidTr="000771E9">
        <w:tc>
          <w:tcPr>
            <w:tcW w:w="5989" w:type="dxa"/>
          </w:tcPr>
          <w:p w:rsidR="001D6890" w:rsidRPr="00B97BBC" w:rsidRDefault="001D6890" w:rsidP="001D6890">
            <w:pPr>
              <w:pStyle w:val="AMODTable"/>
            </w:pPr>
            <w:r w:rsidRPr="007366EC">
              <w:rPr>
                <w:kern w:val="2"/>
                <w:lang w:val="en-US"/>
              </w:rPr>
              <w:t>Plumbing and mechanical services worker/</w:t>
            </w:r>
            <w:r w:rsidRPr="00B97BBC">
              <w:t>Sprinkler fitting worker</w:t>
            </w:r>
            <w:r>
              <w:t>/Fire Technician</w:t>
            </w:r>
            <w:r w:rsidRPr="00B97BBC">
              <w:t xml:space="preserve"> </w:t>
            </w:r>
            <w:r w:rsidRPr="007366EC">
              <w:rPr>
                <w:kern w:val="2"/>
                <w:lang w:val="en-US"/>
              </w:rPr>
              <w:t xml:space="preserve">Level </w:t>
            </w:r>
            <w:r w:rsidRPr="00B97BBC">
              <w:t>1(d) (upon fulfilling the substantive requirements of Plumbing and mechanical services worker Level 1(d))</w:t>
            </w:r>
          </w:p>
        </w:tc>
        <w:tc>
          <w:tcPr>
            <w:tcW w:w="1214" w:type="dxa"/>
          </w:tcPr>
          <w:p w:rsidR="001D6890" w:rsidRPr="001D6890" w:rsidRDefault="001D6890" w:rsidP="001D6890">
            <w:pPr>
              <w:pStyle w:val="AMODTable"/>
              <w:jc w:val="center"/>
            </w:pPr>
            <w:r w:rsidRPr="001D6890">
              <w:rPr>
                <w:noProof/>
              </w:rPr>
              <w:t>832.80</w:t>
            </w:r>
          </w:p>
        </w:tc>
        <w:tc>
          <w:tcPr>
            <w:tcW w:w="1339" w:type="dxa"/>
          </w:tcPr>
          <w:p w:rsidR="001D6890" w:rsidRPr="001D6890" w:rsidRDefault="001D6890" w:rsidP="001D6890">
            <w:pPr>
              <w:pStyle w:val="AMODTable"/>
              <w:jc w:val="center"/>
            </w:pPr>
            <w:r w:rsidRPr="001D6890">
              <w:rPr>
                <w:noProof/>
              </w:rPr>
              <w:t>21.92</w:t>
            </w:r>
          </w:p>
        </w:tc>
      </w:tr>
      <w:tr w:rsidR="001D6890" w:rsidRPr="00B97BBC" w:rsidTr="000771E9">
        <w:tc>
          <w:tcPr>
            <w:tcW w:w="5989" w:type="dxa"/>
          </w:tcPr>
          <w:p w:rsidR="001D6890" w:rsidRPr="00B97BBC" w:rsidRDefault="001D6890" w:rsidP="001D6890">
            <w:pPr>
              <w:pStyle w:val="AMODTable"/>
            </w:pPr>
            <w:r w:rsidRPr="007366EC">
              <w:rPr>
                <w:kern w:val="2"/>
                <w:lang w:val="en-US"/>
              </w:rPr>
              <w:t>Plumbing and mechanical services worker/</w:t>
            </w:r>
            <w:r w:rsidRPr="00B97BBC">
              <w:t>Sprinkler fitting worker</w:t>
            </w:r>
            <w:r w:rsidRPr="007366EC">
              <w:rPr>
                <w:kern w:val="2"/>
                <w:lang w:val="en-US"/>
              </w:rPr>
              <w:t xml:space="preserve"> Level </w:t>
            </w:r>
            <w:r w:rsidRPr="00B97BBC">
              <w:t xml:space="preserve">2 </w:t>
            </w:r>
          </w:p>
        </w:tc>
        <w:tc>
          <w:tcPr>
            <w:tcW w:w="1214" w:type="dxa"/>
          </w:tcPr>
          <w:p w:rsidR="001D6890" w:rsidRPr="001D6890" w:rsidRDefault="001D6890" w:rsidP="001D6890">
            <w:pPr>
              <w:pStyle w:val="AMODTable"/>
              <w:jc w:val="center"/>
            </w:pPr>
            <w:r w:rsidRPr="001D6890">
              <w:rPr>
                <w:noProof/>
              </w:rPr>
              <w:t>877.60</w:t>
            </w:r>
          </w:p>
        </w:tc>
        <w:tc>
          <w:tcPr>
            <w:tcW w:w="1339" w:type="dxa"/>
          </w:tcPr>
          <w:p w:rsidR="001D6890" w:rsidRPr="001D6890" w:rsidRDefault="001D6890" w:rsidP="001D6890">
            <w:pPr>
              <w:pStyle w:val="AMODTable"/>
              <w:jc w:val="center"/>
            </w:pPr>
            <w:r w:rsidRPr="001D6890">
              <w:rPr>
                <w:noProof/>
              </w:rPr>
              <w:t>23.09</w:t>
            </w:r>
          </w:p>
        </w:tc>
      </w:tr>
      <w:tr w:rsidR="001D6890" w:rsidRPr="00B97BBC" w:rsidTr="000771E9">
        <w:tc>
          <w:tcPr>
            <w:tcW w:w="5989" w:type="dxa"/>
          </w:tcPr>
          <w:p w:rsidR="001D6890" w:rsidRPr="007366EC" w:rsidRDefault="001D6890" w:rsidP="001D6890">
            <w:pPr>
              <w:pStyle w:val="AMODTable"/>
              <w:rPr>
                <w:kern w:val="2"/>
                <w:lang w:val="en-US"/>
              </w:rPr>
            </w:pPr>
            <w:r w:rsidRPr="00B97BBC">
              <w:t>Plumbing and mechanical services tradesperson</w:t>
            </w:r>
            <w:r w:rsidRPr="007366EC">
              <w:rPr>
                <w:kern w:val="2"/>
                <w:lang w:val="en-US"/>
              </w:rPr>
              <w:t>/</w:t>
            </w:r>
            <w:r w:rsidRPr="00B97BBC">
              <w:t>Sprinkler fitter tradesperson Level 1</w:t>
            </w:r>
          </w:p>
        </w:tc>
        <w:tc>
          <w:tcPr>
            <w:tcW w:w="1214" w:type="dxa"/>
          </w:tcPr>
          <w:p w:rsidR="001D6890" w:rsidRPr="001D6890" w:rsidRDefault="001D6890" w:rsidP="001D6890">
            <w:pPr>
              <w:pStyle w:val="AMODTable"/>
              <w:jc w:val="center"/>
            </w:pPr>
            <w:r w:rsidRPr="001D6890">
              <w:rPr>
                <w:noProof/>
              </w:rPr>
              <w:t>877.60</w:t>
            </w:r>
          </w:p>
        </w:tc>
        <w:tc>
          <w:tcPr>
            <w:tcW w:w="1339" w:type="dxa"/>
          </w:tcPr>
          <w:p w:rsidR="001D6890" w:rsidRPr="001D6890" w:rsidRDefault="001D6890" w:rsidP="001D6890">
            <w:pPr>
              <w:pStyle w:val="AMODTable"/>
              <w:jc w:val="center"/>
            </w:pPr>
            <w:r w:rsidRPr="001D6890">
              <w:rPr>
                <w:noProof/>
              </w:rPr>
              <w:t>23.09</w:t>
            </w:r>
          </w:p>
        </w:tc>
      </w:tr>
      <w:tr w:rsidR="001D6890" w:rsidRPr="00B97BBC" w:rsidTr="000771E9">
        <w:tc>
          <w:tcPr>
            <w:tcW w:w="5989" w:type="dxa"/>
          </w:tcPr>
          <w:p w:rsidR="001D6890" w:rsidRPr="00B97BBC" w:rsidRDefault="001D6890" w:rsidP="001D6890">
            <w:pPr>
              <w:pStyle w:val="AMODTable"/>
            </w:pPr>
            <w:r w:rsidRPr="00B97BBC">
              <w:t>Plumbing and mechanical services tradesperson</w:t>
            </w:r>
            <w:r w:rsidRPr="007366EC">
              <w:rPr>
                <w:kern w:val="2"/>
                <w:lang w:val="en-US"/>
              </w:rPr>
              <w:t>/</w:t>
            </w:r>
            <w:r w:rsidRPr="00B97BBC">
              <w:t>Sprinkler fitter tradesperson Level 2</w:t>
            </w:r>
          </w:p>
        </w:tc>
        <w:tc>
          <w:tcPr>
            <w:tcW w:w="1214" w:type="dxa"/>
          </w:tcPr>
          <w:p w:rsidR="001D6890" w:rsidRPr="001D6890" w:rsidRDefault="001D6890" w:rsidP="001D6890">
            <w:pPr>
              <w:pStyle w:val="AMODTable"/>
              <w:jc w:val="center"/>
            </w:pPr>
            <w:r w:rsidRPr="001D6890">
              <w:rPr>
                <w:noProof/>
              </w:rPr>
              <w:t>905.10</w:t>
            </w:r>
          </w:p>
        </w:tc>
        <w:tc>
          <w:tcPr>
            <w:tcW w:w="1339" w:type="dxa"/>
          </w:tcPr>
          <w:p w:rsidR="001D6890" w:rsidRPr="001D6890" w:rsidRDefault="001D6890" w:rsidP="001D6890">
            <w:pPr>
              <w:pStyle w:val="AMODTable"/>
              <w:jc w:val="center"/>
            </w:pPr>
            <w:r w:rsidRPr="001D6890">
              <w:rPr>
                <w:noProof/>
              </w:rPr>
              <w:t>23.82</w:t>
            </w:r>
          </w:p>
        </w:tc>
      </w:tr>
      <w:tr w:rsidR="001D6890" w:rsidRPr="00B97BBC" w:rsidTr="000771E9">
        <w:tc>
          <w:tcPr>
            <w:tcW w:w="5989" w:type="dxa"/>
          </w:tcPr>
          <w:p w:rsidR="001D6890" w:rsidRPr="00B97BBC" w:rsidRDefault="001D6890" w:rsidP="001D6890">
            <w:pPr>
              <w:pStyle w:val="AMODTable"/>
            </w:pPr>
            <w:r w:rsidRPr="00B97BBC">
              <w:t>Plumbing and mechanical services tradesperson–special class</w:t>
            </w:r>
            <w:r w:rsidRPr="007366EC">
              <w:rPr>
                <w:kern w:val="2"/>
                <w:lang w:val="en-US"/>
              </w:rPr>
              <w:t>/</w:t>
            </w:r>
            <w:r w:rsidRPr="00B97BBC">
              <w:t>Sprinkler fitter tradesperson special class Level 1</w:t>
            </w:r>
          </w:p>
        </w:tc>
        <w:tc>
          <w:tcPr>
            <w:tcW w:w="1214" w:type="dxa"/>
          </w:tcPr>
          <w:p w:rsidR="001D6890" w:rsidRPr="001D6890" w:rsidRDefault="001D6890" w:rsidP="001D6890">
            <w:pPr>
              <w:pStyle w:val="AMODTable"/>
              <w:jc w:val="center"/>
            </w:pPr>
            <w:r w:rsidRPr="001D6890">
              <w:rPr>
                <w:noProof/>
              </w:rPr>
              <w:t>932.60</w:t>
            </w:r>
          </w:p>
        </w:tc>
        <w:tc>
          <w:tcPr>
            <w:tcW w:w="1339" w:type="dxa"/>
          </w:tcPr>
          <w:p w:rsidR="001D6890" w:rsidRPr="001D6890" w:rsidRDefault="001D6890" w:rsidP="001D6890">
            <w:pPr>
              <w:pStyle w:val="AMODTable"/>
              <w:jc w:val="center"/>
            </w:pPr>
            <w:r w:rsidRPr="001D6890">
              <w:rPr>
                <w:noProof/>
              </w:rPr>
              <w:t>24.54</w:t>
            </w:r>
          </w:p>
        </w:tc>
      </w:tr>
      <w:tr w:rsidR="001D6890" w:rsidRPr="00B97BBC" w:rsidTr="000771E9">
        <w:tc>
          <w:tcPr>
            <w:tcW w:w="5989" w:type="dxa"/>
          </w:tcPr>
          <w:p w:rsidR="001D6890" w:rsidRPr="00B97BBC" w:rsidRDefault="001D6890" w:rsidP="001D6890">
            <w:pPr>
              <w:pStyle w:val="AMODTable"/>
            </w:pPr>
            <w:r w:rsidRPr="00B97BBC">
              <w:t>Plumbing and mechanical services tradesperson–special class</w:t>
            </w:r>
            <w:r w:rsidRPr="007366EC">
              <w:rPr>
                <w:kern w:val="2"/>
                <w:lang w:val="en-US"/>
              </w:rPr>
              <w:t>/</w:t>
            </w:r>
            <w:r w:rsidRPr="00B97BBC">
              <w:t>Sprinkler fitter tradesperson special class Level 2</w:t>
            </w:r>
          </w:p>
        </w:tc>
        <w:tc>
          <w:tcPr>
            <w:tcW w:w="1214" w:type="dxa"/>
          </w:tcPr>
          <w:p w:rsidR="001D6890" w:rsidRPr="001D6890" w:rsidRDefault="001D6890" w:rsidP="001D6890">
            <w:pPr>
              <w:pStyle w:val="AMODTable"/>
              <w:jc w:val="center"/>
            </w:pPr>
            <w:r w:rsidRPr="001D6890">
              <w:rPr>
                <w:noProof/>
              </w:rPr>
              <w:t>957.60</w:t>
            </w:r>
          </w:p>
        </w:tc>
        <w:tc>
          <w:tcPr>
            <w:tcW w:w="1339" w:type="dxa"/>
          </w:tcPr>
          <w:p w:rsidR="001D6890" w:rsidRPr="001D6890" w:rsidRDefault="001D6890" w:rsidP="001D6890">
            <w:pPr>
              <w:pStyle w:val="AMODTable"/>
              <w:jc w:val="center"/>
            </w:pPr>
            <w:r w:rsidRPr="001D6890">
              <w:rPr>
                <w:noProof/>
              </w:rPr>
              <w:t>25.20</w:t>
            </w:r>
          </w:p>
        </w:tc>
      </w:tr>
      <w:tr w:rsidR="001D6890" w:rsidRPr="00B97BBC" w:rsidTr="000771E9">
        <w:tc>
          <w:tcPr>
            <w:tcW w:w="5989" w:type="dxa"/>
          </w:tcPr>
          <w:p w:rsidR="001D6890" w:rsidRPr="00B97BBC" w:rsidRDefault="001D6890" w:rsidP="001D6890">
            <w:pPr>
              <w:pStyle w:val="AMODTable"/>
            </w:pPr>
            <w:r w:rsidRPr="00B97BBC">
              <w:t>Advanced plumbing and mechanical services tradesperson/Advanced sprinkler fitter tradesperson Level 1</w:t>
            </w:r>
          </w:p>
        </w:tc>
        <w:tc>
          <w:tcPr>
            <w:tcW w:w="1214" w:type="dxa"/>
          </w:tcPr>
          <w:p w:rsidR="001D6890" w:rsidRPr="001D6890" w:rsidRDefault="001D6890" w:rsidP="001D6890">
            <w:pPr>
              <w:pStyle w:val="AMODTable"/>
              <w:jc w:val="center"/>
            </w:pPr>
            <w:r w:rsidRPr="001D6890">
              <w:rPr>
                <w:noProof/>
              </w:rPr>
              <w:t>985.10</w:t>
            </w:r>
          </w:p>
        </w:tc>
        <w:tc>
          <w:tcPr>
            <w:tcW w:w="1339" w:type="dxa"/>
          </w:tcPr>
          <w:p w:rsidR="001D6890" w:rsidRPr="001D6890" w:rsidRDefault="001D6890" w:rsidP="001D6890">
            <w:pPr>
              <w:pStyle w:val="AMODTable"/>
              <w:jc w:val="center"/>
            </w:pPr>
            <w:r w:rsidRPr="001D6890">
              <w:rPr>
                <w:noProof/>
              </w:rPr>
              <w:t>25.92</w:t>
            </w:r>
          </w:p>
        </w:tc>
      </w:tr>
      <w:tr w:rsidR="001D6890" w:rsidRPr="00B97BBC" w:rsidTr="000771E9">
        <w:tc>
          <w:tcPr>
            <w:tcW w:w="5989" w:type="dxa"/>
          </w:tcPr>
          <w:p w:rsidR="001D6890" w:rsidRPr="00B97BBC" w:rsidRDefault="001D6890" w:rsidP="001D6890">
            <w:pPr>
              <w:pStyle w:val="AMODTable"/>
            </w:pPr>
            <w:r w:rsidRPr="00B97BBC">
              <w:t>Advanced plumbing and mechanical services tradesperson/Advanced sprinkler fitter tradesperson Level 2</w:t>
            </w:r>
          </w:p>
        </w:tc>
        <w:tc>
          <w:tcPr>
            <w:tcW w:w="1214" w:type="dxa"/>
          </w:tcPr>
          <w:p w:rsidR="001D6890" w:rsidRPr="001D6890" w:rsidRDefault="001D6890" w:rsidP="001D6890">
            <w:pPr>
              <w:pStyle w:val="AMODTable"/>
              <w:jc w:val="center"/>
            </w:pPr>
            <w:r w:rsidRPr="001D6890">
              <w:rPr>
                <w:noProof/>
              </w:rPr>
              <w:t>1006.10</w:t>
            </w:r>
          </w:p>
        </w:tc>
        <w:tc>
          <w:tcPr>
            <w:tcW w:w="1339" w:type="dxa"/>
          </w:tcPr>
          <w:p w:rsidR="001D6890" w:rsidRPr="001D6890" w:rsidRDefault="001D6890" w:rsidP="001D6890">
            <w:pPr>
              <w:pStyle w:val="AMODTable"/>
              <w:jc w:val="center"/>
            </w:pPr>
            <w:r w:rsidRPr="001D6890">
              <w:rPr>
                <w:noProof/>
              </w:rPr>
              <w:t>26.48</w:t>
            </w:r>
          </w:p>
        </w:tc>
      </w:tr>
    </w:tbl>
    <w:p w:rsidR="00962257" w:rsidRDefault="00962257" w:rsidP="00962257">
      <w:pPr>
        <w:pStyle w:val="Level2Bold"/>
      </w:pPr>
      <w:bookmarkStart w:id="192" w:name="_Ref208738647"/>
      <w:r w:rsidRPr="00B97BBC">
        <w:t>Apprentice wages</w:t>
      </w:r>
      <w:bookmarkEnd w:id="192"/>
      <w:r w:rsidRPr="00B97BBC">
        <w:t xml:space="preserve"> </w:t>
      </w:r>
    </w:p>
    <w:p w:rsidR="00E856CB" w:rsidRDefault="009C3E1A" w:rsidP="00020282">
      <w:pPr>
        <w:pStyle w:val="History"/>
        <w:jc w:val="left"/>
      </w:pPr>
      <w:r>
        <w:t xml:space="preserve">[20.2 varied by </w:t>
      </w:r>
      <w:hyperlink r:id="rId195" w:history="1">
        <w:r>
          <w:rPr>
            <w:rStyle w:val="Hyperlink"/>
          </w:rPr>
          <w:t>PR512383</w:t>
        </w:r>
      </w:hyperlink>
      <w:r>
        <w:t xml:space="preserve">; corrected by </w:t>
      </w:r>
      <w:hyperlink r:id="rId196" w:history="1">
        <w:r w:rsidRPr="003A4237">
          <w:rPr>
            <w:rStyle w:val="Hyperlink"/>
          </w:rPr>
          <w:t>PR512677</w:t>
        </w:r>
      </w:hyperlink>
      <w:r>
        <w:t xml:space="preserve">; varied by </w:t>
      </w:r>
      <w:hyperlink r:id="rId197" w:history="1">
        <w:r>
          <w:rPr>
            <w:rStyle w:val="Hyperlink"/>
          </w:rPr>
          <w:t>PR539029</w:t>
        </w:r>
      </w:hyperlink>
      <w:r w:rsidR="00B1573A">
        <w:t xml:space="preserve">; substituted by </w:t>
      </w:r>
      <w:hyperlink r:id="rId198" w:history="1">
        <w:r>
          <w:rPr>
            <w:rStyle w:val="Hyperlink"/>
          </w:rPr>
          <w:t>PR544633</w:t>
        </w:r>
      </w:hyperlink>
      <w:r>
        <w:t xml:space="preserve"> ppc 01Jan14</w:t>
      </w:r>
      <w:r w:rsidR="00E70C5F">
        <w:t xml:space="preserve">; corrected by </w:t>
      </w:r>
      <w:hyperlink r:id="rId199" w:history="1">
        <w:r w:rsidR="00E70C5F">
          <w:rPr>
            <w:rStyle w:val="Hyperlink"/>
          </w:rPr>
          <w:t>PR545331</w:t>
        </w:r>
      </w:hyperlink>
      <w:r w:rsidR="00E70C5F">
        <w:t xml:space="preserve"> ppc 01Jan14</w:t>
      </w:r>
      <w:r>
        <w:t>]</w:t>
      </w:r>
    </w:p>
    <w:p w:rsidR="0036526A" w:rsidRPr="00062FA8" w:rsidRDefault="0036526A" w:rsidP="0036526A">
      <w:pPr>
        <w:pStyle w:val="Level3"/>
      </w:pPr>
      <w:r w:rsidRPr="00062FA8">
        <w:t xml:space="preserve">Apprentices will be entitled to all terms, conditions, amounts and allowances as prescribed elsewhere in this award (including clause </w:t>
      </w:r>
      <w:r w:rsidR="00B45291">
        <w:fldChar w:fldCharType="begin"/>
      </w:r>
      <w:r w:rsidR="00C93E4A">
        <w:instrText xml:space="preserve"> REF _Ref299617098 \w \h </w:instrText>
      </w:r>
      <w:r w:rsidR="00B45291">
        <w:fldChar w:fldCharType="separate"/>
      </w:r>
      <w:r w:rsidR="004102AE">
        <w:t>21.8</w:t>
      </w:r>
      <w:r w:rsidR="00B45291">
        <w:fldChar w:fldCharType="end"/>
      </w:r>
      <w:r w:rsidRPr="00062FA8">
        <w:t>—</w:t>
      </w:r>
      <w:r w:rsidR="00B45291">
        <w:fldChar w:fldCharType="begin"/>
      </w:r>
      <w:r w:rsidR="00C93E4A">
        <w:instrText xml:space="preserve"> REF _Ref299617098 \h </w:instrText>
      </w:r>
      <w:r w:rsidR="00B45291">
        <w:fldChar w:fldCharType="separate"/>
      </w:r>
      <w:r w:rsidR="004102AE" w:rsidRPr="00B97BBC">
        <w:t>Fares and travelling time</w:t>
      </w:r>
      <w:r w:rsidR="00B45291">
        <w:fldChar w:fldCharType="end"/>
      </w:r>
      <w:r w:rsidRPr="00062FA8">
        <w:t xml:space="preserve">, except clause </w:t>
      </w:r>
      <w:r w:rsidR="00B45291">
        <w:fldChar w:fldCharType="begin"/>
      </w:r>
      <w:r w:rsidR="00C93E4A">
        <w:instrText xml:space="preserve"> REF _Ref305420804 \w \h </w:instrText>
      </w:r>
      <w:r w:rsidR="00B45291">
        <w:fldChar w:fldCharType="separate"/>
      </w:r>
      <w:r w:rsidR="004102AE">
        <w:t>21.1(e)</w:t>
      </w:r>
      <w:r w:rsidR="00B45291">
        <w:fldChar w:fldCharType="end"/>
      </w:r>
      <w:r w:rsidRPr="00062FA8">
        <w:t>—</w:t>
      </w:r>
      <w:r w:rsidR="00B45291">
        <w:fldChar w:fldCharType="begin"/>
      </w:r>
      <w:r w:rsidR="00C93E4A">
        <w:instrText xml:space="preserve"> REF _Ref305420804 \h </w:instrText>
      </w:r>
      <w:r w:rsidR="00B45291">
        <w:fldChar w:fldCharType="separate"/>
      </w:r>
      <w:r w:rsidR="004102AE" w:rsidRPr="005401D5">
        <w:t>Special fixed allowance</w:t>
      </w:r>
      <w:r w:rsidR="00B45291">
        <w:fldChar w:fldCharType="end"/>
      </w:r>
      <w:r w:rsidRPr="00062FA8">
        <w:t xml:space="preserve">, at the full rate unless otherwise prescribed by this clause or clause </w:t>
      </w:r>
      <w:r w:rsidR="00B45291">
        <w:fldChar w:fldCharType="begin"/>
      </w:r>
      <w:r w:rsidR="00C93E4A">
        <w:instrText xml:space="preserve"> REF _Ref299617115 \w \h </w:instrText>
      </w:r>
      <w:r w:rsidR="00B45291">
        <w:fldChar w:fldCharType="separate"/>
      </w:r>
      <w:r w:rsidR="004102AE">
        <w:t>21</w:t>
      </w:r>
      <w:r w:rsidR="00B45291">
        <w:fldChar w:fldCharType="end"/>
      </w:r>
      <w:r w:rsidRPr="00062FA8">
        <w:t>—</w:t>
      </w:r>
      <w:r w:rsidR="00B45291">
        <w:fldChar w:fldCharType="begin"/>
      </w:r>
      <w:r w:rsidR="00C93E4A">
        <w:instrText xml:space="preserve"> REF _Ref299617115 \h </w:instrText>
      </w:r>
      <w:r w:rsidR="00B45291">
        <w:fldChar w:fldCharType="separate"/>
      </w:r>
      <w:r w:rsidR="004102AE" w:rsidRPr="00B97BBC">
        <w:t>Allowances</w:t>
      </w:r>
      <w:r w:rsidR="00B45291">
        <w:fldChar w:fldCharType="end"/>
      </w:r>
      <w:r w:rsidRPr="00062FA8">
        <w:t>.</w:t>
      </w:r>
    </w:p>
    <w:p w:rsidR="0036526A" w:rsidRPr="00062FA8" w:rsidRDefault="0036526A" w:rsidP="0036526A">
      <w:pPr>
        <w:pStyle w:val="Level3"/>
      </w:pPr>
      <w:r w:rsidRPr="00062FA8">
        <w:t>For apprentices (not including adult apprentices) engaged prior to 1</w:t>
      </w:r>
      <w:r w:rsidR="00DC23EE">
        <w:t> </w:t>
      </w:r>
      <w:r w:rsidRPr="00062FA8">
        <w:t>January 2014, the minimum weekly wage to be paid to apprentices will be the following percentages of the aggregate of:</w:t>
      </w:r>
    </w:p>
    <w:p w:rsidR="0036526A" w:rsidRPr="00062FA8" w:rsidRDefault="0036526A" w:rsidP="0036526A">
      <w:pPr>
        <w:pStyle w:val="Level4"/>
      </w:pPr>
      <w:bookmarkStart w:id="193" w:name="_Ref378081140"/>
      <w:r w:rsidRPr="00062FA8">
        <w:t xml:space="preserve">The weekly minimum wage for the plumbing and mechanical services tradespersons/Sprinkler fitter tradesperson Level 1 classification (clause </w:t>
      </w:r>
      <w:r w:rsidR="00B45291">
        <w:fldChar w:fldCharType="begin"/>
      </w:r>
      <w:r w:rsidR="00C93E4A">
        <w:instrText xml:space="preserve"> REF _Ref219718322 \w \h </w:instrText>
      </w:r>
      <w:r w:rsidR="00B45291">
        <w:fldChar w:fldCharType="separate"/>
      </w:r>
      <w:r w:rsidR="004102AE">
        <w:t>20.1</w:t>
      </w:r>
      <w:r w:rsidR="00B45291">
        <w:fldChar w:fldCharType="end"/>
      </w:r>
      <w:r w:rsidRPr="00062FA8">
        <w:t>); and</w:t>
      </w:r>
      <w:bookmarkEnd w:id="193"/>
    </w:p>
    <w:p w:rsidR="0036526A" w:rsidRPr="00062FA8" w:rsidRDefault="0036526A" w:rsidP="0036526A">
      <w:pPr>
        <w:pStyle w:val="Level4"/>
      </w:pPr>
      <w:bookmarkStart w:id="194" w:name="_Ref378081146"/>
      <w:r w:rsidRPr="00062FA8">
        <w:t xml:space="preserve">for plumbing apprentices: the plumbing trade allowances (clause </w:t>
      </w:r>
      <w:r w:rsidR="00B45291">
        <w:fldChar w:fldCharType="begin"/>
      </w:r>
      <w:r w:rsidR="00C93E4A">
        <w:instrText xml:space="preserve"> REF _Ref299979601 \w \h </w:instrText>
      </w:r>
      <w:r w:rsidR="00B45291">
        <w:fldChar w:fldCharType="separate"/>
      </w:r>
      <w:r w:rsidR="004102AE">
        <w:t>21.1(c)</w:t>
      </w:r>
      <w:r w:rsidR="00B45291">
        <w:fldChar w:fldCharType="end"/>
      </w:r>
      <w:r w:rsidRPr="00062FA8">
        <w:t xml:space="preserve">) and the tool allowance (clause </w:t>
      </w:r>
      <w:r w:rsidR="00B45291">
        <w:fldChar w:fldCharType="begin"/>
      </w:r>
      <w:r w:rsidR="00C93E4A">
        <w:instrText xml:space="preserve"> REF _Ref219021641 \w \h </w:instrText>
      </w:r>
      <w:r w:rsidR="00B45291">
        <w:fldChar w:fldCharType="separate"/>
      </w:r>
      <w:r w:rsidR="004102AE">
        <w:t>21.2(a)</w:t>
      </w:r>
      <w:r w:rsidR="00B45291">
        <w:fldChar w:fldCharType="end"/>
      </w:r>
      <w:r w:rsidR="00DC23EE">
        <w:t>), except that in NSW, until 31 </w:t>
      </w:r>
      <w:r w:rsidRPr="00062FA8">
        <w:t>December 2014, plumbing apprentice will be paid 100% of the tool allowance rather than the relevant percentages as set out below; or</w:t>
      </w:r>
      <w:bookmarkEnd w:id="194"/>
    </w:p>
    <w:p w:rsidR="0036526A" w:rsidRPr="00062FA8" w:rsidRDefault="0036526A" w:rsidP="00DD1C5F">
      <w:pPr>
        <w:pStyle w:val="Level4"/>
      </w:pPr>
      <w:bookmarkStart w:id="195" w:name="_Ref378081410"/>
      <w:r w:rsidRPr="00062FA8">
        <w:t xml:space="preserve">for sprinkler pipe-fitting apprentices: the industry disability allowance and space, height and dirt money allowance (clause </w:t>
      </w:r>
      <w:r w:rsidR="00B45291">
        <w:fldChar w:fldCharType="begin"/>
      </w:r>
      <w:r w:rsidR="00C93E4A">
        <w:instrText xml:space="preserve"> REF _Ref375227409 \w \h </w:instrText>
      </w:r>
      <w:r w:rsidR="00B45291">
        <w:fldChar w:fldCharType="separate"/>
      </w:r>
      <w:r w:rsidR="004102AE">
        <w:t>21.1(g)</w:t>
      </w:r>
      <w:r w:rsidR="00B45291">
        <w:fldChar w:fldCharType="end"/>
      </w:r>
      <w:r w:rsidRPr="00062FA8">
        <w:t xml:space="preserve">), the sprinkler fitters adjustment (clause </w:t>
      </w:r>
      <w:r w:rsidR="00B45291">
        <w:fldChar w:fldCharType="begin"/>
      </w:r>
      <w:r w:rsidR="00C93E4A">
        <w:instrText xml:space="preserve"> REF _Ref218913265 \w \h </w:instrText>
      </w:r>
      <w:r w:rsidR="00B45291">
        <w:fldChar w:fldCharType="separate"/>
      </w:r>
      <w:r w:rsidR="004102AE">
        <w:t>21.1(h)</w:t>
      </w:r>
      <w:r w:rsidR="00B45291">
        <w:fldChar w:fldCharType="end"/>
      </w:r>
      <w:r w:rsidRPr="00062FA8">
        <w:rPr>
          <w:sz w:val="22"/>
          <w:szCs w:val="22"/>
        </w:rPr>
        <w:t xml:space="preserve">) </w:t>
      </w:r>
      <w:r w:rsidRPr="00062FA8">
        <w:t xml:space="preserve">and the applicable tool allowance (clause </w:t>
      </w:r>
      <w:r w:rsidR="00B45291">
        <w:fldChar w:fldCharType="begin"/>
      </w:r>
      <w:r w:rsidR="00C93E4A">
        <w:instrText xml:space="preserve"> REF _Ref219021641 \w \h </w:instrText>
      </w:r>
      <w:r w:rsidR="00B45291">
        <w:fldChar w:fldCharType="separate"/>
      </w:r>
      <w:r w:rsidR="004102AE">
        <w:t>21.2(a)</w:t>
      </w:r>
      <w:r w:rsidR="00B45291">
        <w:fldChar w:fldCharType="end"/>
      </w:r>
      <w:r w:rsidRPr="00062FA8">
        <w:t>):</w:t>
      </w:r>
      <w:bookmarkEnd w:id="195"/>
    </w:p>
    <w:tbl>
      <w:tblPr>
        <w:tblW w:w="0" w:type="auto"/>
        <w:tblInd w:w="1951" w:type="dxa"/>
        <w:tblLook w:val="04A0" w:firstRow="1" w:lastRow="0" w:firstColumn="1" w:lastColumn="0" w:noHBand="0" w:noVBand="1"/>
      </w:tblPr>
      <w:tblGrid>
        <w:gridCol w:w="2977"/>
        <w:gridCol w:w="2126"/>
        <w:gridCol w:w="2233"/>
      </w:tblGrid>
      <w:tr w:rsidR="0036526A" w:rsidRPr="00DD1C5F" w:rsidTr="0036526A">
        <w:trPr>
          <w:tblHeader/>
        </w:trPr>
        <w:tc>
          <w:tcPr>
            <w:tcW w:w="2977" w:type="dxa"/>
          </w:tcPr>
          <w:p w:rsidR="0036526A" w:rsidRPr="00DD1C5F" w:rsidRDefault="0036526A" w:rsidP="00DD1C5F">
            <w:pPr>
              <w:pStyle w:val="AMODTable"/>
              <w:rPr>
                <w:b/>
                <w:iCs/>
              </w:rPr>
            </w:pPr>
            <w:r w:rsidRPr="00DD1C5F">
              <w:rPr>
                <w:b/>
              </w:rPr>
              <w:t>Apprentice</w:t>
            </w:r>
          </w:p>
        </w:tc>
        <w:tc>
          <w:tcPr>
            <w:tcW w:w="2126" w:type="dxa"/>
          </w:tcPr>
          <w:p w:rsidR="0036526A" w:rsidRPr="00DD1C5F" w:rsidRDefault="0036526A" w:rsidP="00DD1C5F">
            <w:pPr>
              <w:pStyle w:val="AMODTable"/>
              <w:jc w:val="center"/>
              <w:rPr>
                <w:b/>
              </w:rPr>
            </w:pPr>
            <w:r w:rsidRPr="00DD1C5F">
              <w:rPr>
                <w:b/>
              </w:rPr>
              <w:t>Plumbing apprentices</w:t>
            </w:r>
          </w:p>
          <w:p w:rsidR="0036526A" w:rsidRPr="00DD1C5F" w:rsidRDefault="0036526A" w:rsidP="00DD1C5F">
            <w:pPr>
              <w:pStyle w:val="AMODTable"/>
              <w:jc w:val="center"/>
              <w:rPr>
                <w:b/>
                <w:iCs/>
              </w:rPr>
            </w:pPr>
            <w:r w:rsidRPr="00DD1C5F">
              <w:rPr>
                <w:b/>
              </w:rPr>
              <w:t>% per week</w:t>
            </w:r>
          </w:p>
        </w:tc>
        <w:tc>
          <w:tcPr>
            <w:tcW w:w="2233" w:type="dxa"/>
          </w:tcPr>
          <w:p w:rsidR="0036526A" w:rsidRPr="00DD1C5F" w:rsidRDefault="0036526A" w:rsidP="00DD1C5F">
            <w:pPr>
              <w:pStyle w:val="AMODTable"/>
              <w:jc w:val="center"/>
              <w:rPr>
                <w:b/>
              </w:rPr>
            </w:pPr>
            <w:r w:rsidRPr="00DD1C5F">
              <w:rPr>
                <w:b/>
              </w:rPr>
              <w:t>Sprinkler pipe-fitting apprentices</w:t>
            </w:r>
          </w:p>
          <w:p w:rsidR="0036526A" w:rsidRPr="00DD1C5F" w:rsidRDefault="0036526A" w:rsidP="00DD1C5F">
            <w:pPr>
              <w:pStyle w:val="AMODTable"/>
              <w:jc w:val="center"/>
              <w:rPr>
                <w:b/>
                <w:iCs/>
              </w:rPr>
            </w:pPr>
            <w:r w:rsidRPr="00DD1C5F">
              <w:rPr>
                <w:b/>
              </w:rPr>
              <w:t>% per week</w:t>
            </w:r>
          </w:p>
        </w:tc>
      </w:tr>
      <w:tr w:rsidR="0036526A" w:rsidRPr="00062FA8" w:rsidTr="0036526A">
        <w:tc>
          <w:tcPr>
            <w:tcW w:w="2977" w:type="dxa"/>
          </w:tcPr>
          <w:p w:rsidR="0036526A" w:rsidRPr="00062FA8" w:rsidRDefault="0036526A" w:rsidP="00DD1C5F">
            <w:pPr>
              <w:pStyle w:val="AMODTable"/>
              <w:rPr>
                <w:iCs/>
              </w:rPr>
            </w:pPr>
            <w:r w:rsidRPr="00062FA8">
              <w:t>For the first year</w:t>
            </w:r>
          </w:p>
        </w:tc>
        <w:tc>
          <w:tcPr>
            <w:tcW w:w="2126" w:type="dxa"/>
          </w:tcPr>
          <w:p w:rsidR="0036526A" w:rsidRPr="00062FA8" w:rsidRDefault="0036526A" w:rsidP="00DD1C5F">
            <w:pPr>
              <w:pStyle w:val="AMODTable"/>
              <w:jc w:val="center"/>
              <w:rPr>
                <w:iCs/>
              </w:rPr>
            </w:pPr>
            <w:r w:rsidRPr="00062FA8">
              <w:rPr>
                <w:iCs/>
              </w:rPr>
              <w:t>37.5</w:t>
            </w:r>
          </w:p>
        </w:tc>
        <w:tc>
          <w:tcPr>
            <w:tcW w:w="2233" w:type="dxa"/>
          </w:tcPr>
          <w:p w:rsidR="0036526A" w:rsidRPr="00062FA8" w:rsidRDefault="0036526A" w:rsidP="00DD1C5F">
            <w:pPr>
              <w:pStyle w:val="AMODTable"/>
              <w:jc w:val="center"/>
              <w:rPr>
                <w:iCs/>
              </w:rPr>
            </w:pPr>
            <w:r w:rsidRPr="00062FA8">
              <w:rPr>
                <w:iCs/>
              </w:rPr>
              <w:t>50</w:t>
            </w:r>
          </w:p>
        </w:tc>
      </w:tr>
      <w:tr w:rsidR="0036526A" w:rsidRPr="00062FA8" w:rsidTr="0036526A">
        <w:tc>
          <w:tcPr>
            <w:tcW w:w="2977" w:type="dxa"/>
          </w:tcPr>
          <w:p w:rsidR="0036526A" w:rsidRPr="00062FA8" w:rsidRDefault="0036526A" w:rsidP="00DD1C5F">
            <w:pPr>
              <w:pStyle w:val="AMODTable"/>
              <w:rPr>
                <w:iCs/>
              </w:rPr>
            </w:pPr>
            <w:r w:rsidRPr="00062FA8">
              <w:t>For the second year</w:t>
            </w:r>
          </w:p>
        </w:tc>
        <w:tc>
          <w:tcPr>
            <w:tcW w:w="2126" w:type="dxa"/>
          </w:tcPr>
          <w:p w:rsidR="0036526A" w:rsidRPr="00062FA8" w:rsidRDefault="0036526A" w:rsidP="00DD1C5F">
            <w:pPr>
              <w:pStyle w:val="AMODTable"/>
              <w:jc w:val="center"/>
              <w:rPr>
                <w:iCs/>
              </w:rPr>
            </w:pPr>
            <w:r w:rsidRPr="00062FA8">
              <w:rPr>
                <w:iCs/>
              </w:rPr>
              <w:t>55</w:t>
            </w:r>
          </w:p>
        </w:tc>
        <w:tc>
          <w:tcPr>
            <w:tcW w:w="2233" w:type="dxa"/>
          </w:tcPr>
          <w:p w:rsidR="0036526A" w:rsidRPr="00062FA8" w:rsidRDefault="0036526A" w:rsidP="00DD1C5F">
            <w:pPr>
              <w:pStyle w:val="AMODTable"/>
              <w:jc w:val="center"/>
              <w:rPr>
                <w:iCs/>
              </w:rPr>
            </w:pPr>
            <w:r w:rsidRPr="00062FA8">
              <w:rPr>
                <w:iCs/>
              </w:rPr>
              <w:t>55</w:t>
            </w:r>
          </w:p>
        </w:tc>
      </w:tr>
      <w:tr w:rsidR="0036526A" w:rsidRPr="00062FA8" w:rsidTr="0036526A">
        <w:tc>
          <w:tcPr>
            <w:tcW w:w="2977" w:type="dxa"/>
          </w:tcPr>
          <w:p w:rsidR="0036526A" w:rsidRPr="00062FA8" w:rsidRDefault="0036526A" w:rsidP="00DD1C5F">
            <w:pPr>
              <w:pStyle w:val="AMODTable"/>
              <w:rPr>
                <w:iCs/>
              </w:rPr>
            </w:pPr>
            <w:r w:rsidRPr="00062FA8">
              <w:t>For the third year</w:t>
            </w:r>
          </w:p>
        </w:tc>
        <w:tc>
          <w:tcPr>
            <w:tcW w:w="2126" w:type="dxa"/>
          </w:tcPr>
          <w:p w:rsidR="0036526A" w:rsidRPr="00062FA8" w:rsidRDefault="0036526A" w:rsidP="00DD1C5F">
            <w:pPr>
              <w:pStyle w:val="AMODTable"/>
              <w:jc w:val="center"/>
              <w:rPr>
                <w:iCs/>
              </w:rPr>
            </w:pPr>
            <w:r w:rsidRPr="00062FA8">
              <w:rPr>
                <w:iCs/>
              </w:rPr>
              <w:t>70</w:t>
            </w:r>
          </w:p>
        </w:tc>
        <w:tc>
          <w:tcPr>
            <w:tcW w:w="2233" w:type="dxa"/>
          </w:tcPr>
          <w:p w:rsidR="0036526A" w:rsidRPr="00062FA8" w:rsidRDefault="0036526A" w:rsidP="00DD1C5F">
            <w:pPr>
              <w:pStyle w:val="AMODTable"/>
              <w:jc w:val="center"/>
              <w:rPr>
                <w:iCs/>
              </w:rPr>
            </w:pPr>
            <w:r w:rsidRPr="00062FA8">
              <w:rPr>
                <w:iCs/>
              </w:rPr>
              <w:t>75</w:t>
            </w:r>
          </w:p>
        </w:tc>
      </w:tr>
      <w:tr w:rsidR="0036526A" w:rsidRPr="00062FA8" w:rsidTr="0036526A">
        <w:tc>
          <w:tcPr>
            <w:tcW w:w="2977" w:type="dxa"/>
          </w:tcPr>
          <w:p w:rsidR="0036526A" w:rsidRPr="00062FA8" w:rsidRDefault="0036526A" w:rsidP="00DD1C5F">
            <w:pPr>
              <w:pStyle w:val="AMODTable"/>
              <w:rPr>
                <w:iCs/>
              </w:rPr>
            </w:pPr>
            <w:r w:rsidRPr="00062FA8">
              <w:t>For the fourth year</w:t>
            </w:r>
          </w:p>
        </w:tc>
        <w:tc>
          <w:tcPr>
            <w:tcW w:w="2126" w:type="dxa"/>
          </w:tcPr>
          <w:p w:rsidR="0036526A" w:rsidRPr="00062FA8" w:rsidRDefault="0036526A" w:rsidP="00DD1C5F">
            <w:pPr>
              <w:pStyle w:val="AMODTable"/>
              <w:jc w:val="center"/>
              <w:rPr>
                <w:iCs/>
              </w:rPr>
            </w:pPr>
            <w:r w:rsidRPr="00062FA8">
              <w:rPr>
                <w:iCs/>
              </w:rPr>
              <w:t>90</w:t>
            </w:r>
          </w:p>
        </w:tc>
        <w:tc>
          <w:tcPr>
            <w:tcW w:w="2233" w:type="dxa"/>
          </w:tcPr>
          <w:p w:rsidR="0036526A" w:rsidRPr="00062FA8" w:rsidRDefault="0036526A" w:rsidP="00DD1C5F">
            <w:pPr>
              <w:pStyle w:val="AMODTable"/>
              <w:jc w:val="center"/>
              <w:rPr>
                <w:iCs/>
              </w:rPr>
            </w:pPr>
            <w:r w:rsidRPr="00062FA8">
              <w:rPr>
                <w:iCs/>
              </w:rPr>
              <w:t>90</w:t>
            </w:r>
          </w:p>
        </w:tc>
      </w:tr>
    </w:tbl>
    <w:p w:rsidR="0036526A" w:rsidRPr="00062FA8" w:rsidRDefault="0036526A" w:rsidP="0036526A">
      <w:pPr>
        <w:pStyle w:val="Level4"/>
      </w:pPr>
      <w:bookmarkStart w:id="196" w:name="_Ref375227479"/>
      <w:r w:rsidRPr="00062FA8">
        <w:t xml:space="preserve">a trainee apprentice will be paid the percentages of the weekly minimum wage for the plumbing and mechanical services tradesperson classification in clause </w:t>
      </w:r>
      <w:r w:rsidR="00B45291">
        <w:fldChar w:fldCharType="begin"/>
      </w:r>
      <w:r w:rsidR="00C93E4A">
        <w:instrText xml:space="preserve"> REF _Ref219718322 \w \h </w:instrText>
      </w:r>
      <w:r w:rsidR="00B45291">
        <w:fldChar w:fldCharType="separate"/>
      </w:r>
      <w:r w:rsidR="004102AE">
        <w:t>20.1</w:t>
      </w:r>
      <w:r w:rsidR="00B45291">
        <w:fldChar w:fldCharType="end"/>
      </w:r>
      <w:r w:rsidR="00C93E4A">
        <w:t xml:space="preserve"> </w:t>
      </w:r>
      <w:r w:rsidRPr="00062FA8">
        <w:t>as set out in the following table:</w:t>
      </w:r>
      <w:bookmarkEnd w:id="196"/>
    </w:p>
    <w:tbl>
      <w:tblPr>
        <w:tblW w:w="0" w:type="auto"/>
        <w:tblInd w:w="1951" w:type="dxa"/>
        <w:tblLook w:val="04A0" w:firstRow="1" w:lastRow="0" w:firstColumn="1" w:lastColumn="0" w:noHBand="0" w:noVBand="1"/>
      </w:tblPr>
      <w:tblGrid>
        <w:gridCol w:w="2835"/>
        <w:gridCol w:w="2977"/>
      </w:tblGrid>
      <w:tr w:rsidR="0036526A" w:rsidRPr="00D814AA" w:rsidTr="00D814AA">
        <w:trPr>
          <w:tblHeader/>
        </w:trPr>
        <w:tc>
          <w:tcPr>
            <w:tcW w:w="2835" w:type="dxa"/>
          </w:tcPr>
          <w:p w:rsidR="0036526A" w:rsidRPr="00D814AA" w:rsidRDefault="0036526A" w:rsidP="00DD1C5F">
            <w:pPr>
              <w:pStyle w:val="AMODTable"/>
              <w:rPr>
                <w:b/>
                <w:iCs/>
              </w:rPr>
            </w:pPr>
            <w:r w:rsidRPr="00D814AA">
              <w:rPr>
                <w:b/>
              </w:rPr>
              <w:t>Apprentice</w:t>
            </w:r>
          </w:p>
        </w:tc>
        <w:tc>
          <w:tcPr>
            <w:tcW w:w="2977" w:type="dxa"/>
          </w:tcPr>
          <w:p w:rsidR="0036526A" w:rsidRPr="00D814AA" w:rsidRDefault="0036526A" w:rsidP="00D814AA">
            <w:pPr>
              <w:pStyle w:val="AMODTable"/>
              <w:jc w:val="center"/>
              <w:rPr>
                <w:b/>
                <w:iCs/>
              </w:rPr>
            </w:pPr>
            <w:r w:rsidRPr="00D814AA">
              <w:rPr>
                <w:b/>
              </w:rPr>
              <w:t>% per week</w:t>
            </w:r>
          </w:p>
        </w:tc>
      </w:tr>
      <w:tr w:rsidR="0036526A" w:rsidRPr="00062FA8" w:rsidTr="00D814AA">
        <w:tc>
          <w:tcPr>
            <w:tcW w:w="2835" w:type="dxa"/>
          </w:tcPr>
          <w:p w:rsidR="0036526A" w:rsidRPr="00062FA8" w:rsidRDefault="0036526A" w:rsidP="00DD1C5F">
            <w:pPr>
              <w:pStyle w:val="AMODTable"/>
              <w:rPr>
                <w:iCs/>
              </w:rPr>
            </w:pPr>
            <w:r w:rsidRPr="00062FA8">
              <w:t>For the first year</w:t>
            </w:r>
          </w:p>
        </w:tc>
        <w:tc>
          <w:tcPr>
            <w:tcW w:w="2977" w:type="dxa"/>
          </w:tcPr>
          <w:p w:rsidR="0036526A" w:rsidRPr="00062FA8" w:rsidRDefault="0036526A" w:rsidP="00D814AA">
            <w:pPr>
              <w:pStyle w:val="AMODTable"/>
              <w:jc w:val="center"/>
              <w:rPr>
                <w:iCs/>
              </w:rPr>
            </w:pPr>
            <w:r w:rsidRPr="00062FA8">
              <w:rPr>
                <w:iCs/>
              </w:rPr>
              <w:t>41.5</w:t>
            </w:r>
          </w:p>
        </w:tc>
      </w:tr>
      <w:tr w:rsidR="0036526A" w:rsidRPr="00062FA8" w:rsidTr="00D814AA">
        <w:tc>
          <w:tcPr>
            <w:tcW w:w="2835" w:type="dxa"/>
          </w:tcPr>
          <w:p w:rsidR="0036526A" w:rsidRPr="00062FA8" w:rsidRDefault="0036526A" w:rsidP="00DD1C5F">
            <w:pPr>
              <w:pStyle w:val="AMODTable"/>
              <w:rPr>
                <w:iCs/>
              </w:rPr>
            </w:pPr>
            <w:r w:rsidRPr="00062FA8">
              <w:t>For the second year</w:t>
            </w:r>
          </w:p>
        </w:tc>
        <w:tc>
          <w:tcPr>
            <w:tcW w:w="2977" w:type="dxa"/>
          </w:tcPr>
          <w:p w:rsidR="0036526A" w:rsidRPr="00062FA8" w:rsidRDefault="0036526A" w:rsidP="00D814AA">
            <w:pPr>
              <w:pStyle w:val="AMODTable"/>
              <w:jc w:val="center"/>
              <w:rPr>
                <w:iCs/>
              </w:rPr>
            </w:pPr>
            <w:r w:rsidRPr="00062FA8">
              <w:rPr>
                <w:iCs/>
              </w:rPr>
              <w:t>61</w:t>
            </w:r>
          </w:p>
        </w:tc>
      </w:tr>
      <w:tr w:rsidR="0036526A" w:rsidRPr="00062FA8" w:rsidTr="00D814AA">
        <w:tc>
          <w:tcPr>
            <w:tcW w:w="2835" w:type="dxa"/>
          </w:tcPr>
          <w:p w:rsidR="0036526A" w:rsidRPr="00062FA8" w:rsidRDefault="0036526A" w:rsidP="00DD1C5F">
            <w:pPr>
              <w:pStyle w:val="AMODTable"/>
              <w:rPr>
                <w:iCs/>
              </w:rPr>
            </w:pPr>
            <w:r w:rsidRPr="00062FA8">
              <w:t>For the third year</w:t>
            </w:r>
          </w:p>
        </w:tc>
        <w:tc>
          <w:tcPr>
            <w:tcW w:w="2977" w:type="dxa"/>
          </w:tcPr>
          <w:p w:rsidR="0036526A" w:rsidRPr="00062FA8" w:rsidRDefault="0036526A" w:rsidP="00D814AA">
            <w:pPr>
              <w:pStyle w:val="AMODTable"/>
              <w:jc w:val="center"/>
              <w:rPr>
                <w:iCs/>
              </w:rPr>
            </w:pPr>
            <w:r w:rsidRPr="00062FA8">
              <w:rPr>
                <w:iCs/>
              </w:rPr>
              <w:t>77</w:t>
            </w:r>
          </w:p>
        </w:tc>
      </w:tr>
      <w:tr w:rsidR="0036526A" w:rsidRPr="00062FA8" w:rsidTr="00D814AA">
        <w:tc>
          <w:tcPr>
            <w:tcW w:w="2835" w:type="dxa"/>
          </w:tcPr>
          <w:p w:rsidR="0036526A" w:rsidRPr="00062FA8" w:rsidRDefault="0036526A" w:rsidP="00DD1C5F">
            <w:pPr>
              <w:pStyle w:val="AMODTable"/>
              <w:rPr>
                <w:iCs/>
              </w:rPr>
            </w:pPr>
            <w:r w:rsidRPr="00062FA8">
              <w:t>For the fourth year</w:t>
            </w:r>
          </w:p>
        </w:tc>
        <w:tc>
          <w:tcPr>
            <w:tcW w:w="2977" w:type="dxa"/>
          </w:tcPr>
          <w:p w:rsidR="0036526A" w:rsidRPr="00062FA8" w:rsidRDefault="0036526A" w:rsidP="00D814AA">
            <w:pPr>
              <w:pStyle w:val="AMODTable"/>
              <w:jc w:val="center"/>
              <w:rPr>
                <w:iCs/>
              </w:rPr>
            </w:pPr>
            <w:r w:rsidRPr="00062FA8">
              <w:rPr>
                <w:iCs/>
              </w:rPr>
              <w:t>95.5</w:t>
            </w:r>
          </w:p>
        </w:tc>
      </w:tr>
    </w:tbl>
    <w:p w:rsidR="0036526A" w:rsidRPr="00062FA8" w:rsidRDefault="0036526A" w:rsidP="0036526A">
      <w:pPr>
        <w:pStyle w:val="Level4"/>
        <w:rPr>
          <w:i/>
          <w:iCs/>
          <w:szCs w:val="24"/>
        </w:rPr>
      </w:pPr>
      <w:r w:rsidRPr="00062FA8">
        <w:t xml:space="preserve">in addition to the weekly minimum wage arising out of clause </w:t>
      </w:r>
      <w:r w:rsidR="00B45291">
        <w:fldChar w:fldCharType="begin"/>
      </w:r>
      <w:r w:rsidR="00C93E4A">
        <w:instrText xml:space="preserve"> REF _Ref375227479 \w \h </w:instrText>
      </w:r>
      <w:r w:rsidR="00B45291">
        <w:fldChar w:fldCharType="separate"/>
      </w:r>
      <w:r w:rsidR="004102AE">
        <w:t>20.2(b)(iv)</w:t>
      </w:r>
      <w:r w:rsidR="00B45291">
        <w:fldChar w:fldCharType="end"/>
      </w:r>
      <w:r w:rsidRPr="00062FA8">
        <w:t xml:space="preserve">, trainee apprentices must be paid the relevant percentage of the plumbing trade allowances (clause </w:t>
      </w:r>
      <w:r w:rsidR="00B45291">
        <w:fldChar w:fldCharType="begin"/>
      </w:r>
      <w:r w:rsidR="00C93E4A">
        <w:instrText xml:space="preserve"> REF _Ref373247658 \w \h </w:instrText>
      </w:r>
      <w:r w:rsidR="00B45291">
        <w:fldChar w:fldCharType="separate"/>
      </w:r>
      <w:r w:rsidR="004102AE">
        <w:t>21.1(c)(i)</w:t>
      </w:r>
      <w:r w:rsidR="00B45291">
        <w:fldChar w:fldCharType="end"/>
      </w:r>
      <w:r w:rsidRPr="00062FA8">
        <w:t xml:space="preserve">), the full amount of the tool allowance (clause </w:t>
      </w:r>
      <w:r w:rsidR="00B45291">
        <w:fldChar w:fldCharType="begin"/>
      </w:r>
      <w:r w:rsidR="00C93E4A">
        <w:instrText xml:space="preserve"> REF _Ref219021641 \w \h </w:instrText>
      </w:r>
      <w:r w:rsidR="00B45291">
        <w:fldChar w:fldCharType="separate"/>
      </w:r>
      <w:r w:rsidR="004102AE">
        <w:t>21.2(a)</w:t>
      </w:r>
      <w:r w:rsidR="00B45291">
        <w:fldChar w:fldCharType="end"/>
      </w:r>
      <w:r w:rsidRPr="00062FA8">
        <w:t xml:space="preserve">), the industry allowance in clause </w:t>
      </w:r>
      <w:r w:rsidR="00B45291">
        <w:fldChar w:fldCharType="begin"/>
      </w:r>
      <w:r w:rsidR="00C93E4A">
        <w:instrText xml:space="preserve"> REF _Ref373247743 \w \h </w:instrText>
      </w:r>
      <w:r w:rsidR="00B45291">
        <w:fldChar w:fldCharType="separate"/>
      </w:r>
      <w:r w:rsidR="004102AE">
        <w:t>21.1(a)</w:t>
      </w:r>
      <w:r w:rsidR="00B45291">
        <w:fldChar w:fldCharType="end"/>
      </w:r>
      <w:r w:rsidRPr="00062FA8">
        <w:t xml:space="preserve">, </w:t>
      </w:r>
      <w:r w:rsidRPr="00062FA8">
        <w:rPr>
          <w:szCs w:val="24"/>
        </w:rPr>
        <w:t>and if applicable</w:t>
      </w:r>
      <w:r w:rsidRPr="00062FA8">
        <w:t xml:space="preserve">, the fares allowance in clause </w:t>
      </w:r>
      <w:r w:rsidR="00B45291">
        <w:fldChar w:fldCharType="begin"/>
      </w:r>
      <w:r w:rsidR="00C93E4A">
        <w:instrText xml:space="preserve"> REF _Ref362344552 \w \h </w:instrText>
      </w:r>
      <w:r w:rsidR="00B45291">
        <w:fldChar w:fldCharType="separate"/>
      </w:r>
      <w:r w:rsidR="004102AE">
        <w:t>21.8(b)</w:t>
      </w:r>
      <w:r w:rsidR="00B45291">
        <w:fldChar w:fldCharType="end"/>
      </w:r>
      <w:r w:rsidRPr="00062FA8">
        <w:t xml:space="preserve"> and/or the standard </w:t>
      </w:r>
      <w:r w:rsidRPr="00062FA8">
        <w:rPr>
          <w:iCs/>
          <w:szCs w:val="24"/>
        </w:rPr>
        <w:t xml:space="preserve">travelling time allowance in clause </w:t>
      </w:r>
      <w:r w:rsidR="00B45291">
        <w:rPr>
          <w:iCs/>
          <w:szCs w:val="24"/>
        </w:rPr>
        <w:fldChar w:fldCharType="begin"/>
      </w:r>
      <w:r w:rsidR="00C93E4A">
        <w:rPr>
          <w:iCs/>
          <w:szCs w:val="24"/>
        </w:rPr>
        <w:instrText xml:space="preserve"> REF _Ref362344562 \w \h </w:instrText>
      </w:r>
      <w:r w:rsidR="00B45291">
        <w:rPr>
          <w:iCs/>
          <w:szCs w:val="24"/>
        </w:rPr>
      </w:r>
      <w:r w:rsidR="00B45291">
        <w:rPr>
          <w:iCs/>
          <w:szCs w:val="24"/>
        </w:rPr>
        <w:fldChar w:fldCharType="separate"/>
      </w:r>
      <w:r w:rsidR="004102AE">
        <w:rPr>
          <w:iCs/>
          <w:szCs w:val="24"/>
        </w:rPr>
        <w:t>21.8(c)</w:t>
      </w:r>
      <w:r w:rsidR="00B45291">
        <w:rPr>
          <w:iCs/>
          <w:szCs w:val="24"/>
        </w:rPr>
        <w:fldChar w:fldCharType="end"/>
      </w:r>
      <w:r w:rsidRPr="00062FA8">
        <w:rPr>
          <w:iCs/>
          <w:szCs w:val="24"/>
        </w:rPr>
        <w:t>.</w:t>
      </w:r>
    </w:p>
    <w:p w:rsidR="0036526A" w:rsidRDefault="00A65C3A" w:rsidP="00A65C3A">
      <w:pPr>
        <w:pStyle w:val="History"/>
      </w:pPr>
      <w:r w:rsidRPr="00A65C3A">
        <w:rPr>
          <w:iCs/>
        </w:rPr>
        <w:t xml:space="preserve">[20.2(c) deleted by </w:t>
      </w:r>
      <w:hyperlink r:id="rId200" w:history="1">
        <w:r w:rsidRPr="00A65C3A">
          <w:rPr>
            <w:rStyle w:val="Hyperlink"/>
          </w:rPr>
          <w:t>PR566707</w:t>
        </w:r>
      </w:hyperlink>
      <w:r w:rsidRPr="00A65C3A">
        <w:t xml:space="preserve"> ppc 01Jul15]</w:t>
      </w:r>
    </w:p>
    <w:p w:rsidR="00A65C3A" w:rsidRDefault="00A65C3A" w:rsidP="00A65C3A">
      <w:pPr>
        <w:pStyle w:val="History"/>
      </w:pPr>
      <w:r>
        <w:t xml:space="preserve">[20.2(d) renumbered as 20.2(c) by </w:t>
      </w:r>
      <w:hyperlink r:id="rId201" w:history="1">
        <w:r w:rsidRPr="00A65C3A">
          <w:rPr>
            <w:rStyle w:val="Hyperlink"/>
          </w:rPr>
          <w:t>PR566707</w:t>
        </w:r>
      </w:hyperlink>
      <w:r w:rsidR="008E4D26" w:rsidRPr="008E4D26">
        <w:t>; deleted by</w:t>
      </w:r>
      <w:r w:rsidRPr="00A65C3A">
        <w:t xml:space="preserve"> </w:t>
      </w:r>
      <w:hyperlink r:id="rId202" w:history="1">
        <w:r w:rsidR="008E4D26" w:rsidRPr="00D37A7D">
          <w:rPr>
            <w:rStyle w:val="Hyperlink"/>
          </w:rPr>
          <w:t>PR579801</w:t>
        </w:r>
      </w:hyperlink>
      <w:r w:rsidR="008E4D26" w:rsidRPr="008E4D26">
        <w:rPr>
          <w:rStyle w:val="Hyperlink"/>
          <w:u w:val="none"/>
        </w:rPr>
        <w:t xml:space="preserve"> </w:t>
      </w:r>
      <w:r w:rsidRPr="00A65C3A">
        <w:t>ppc 01Jul1</w:t>
      </w:r>
      <w:r w:rsidR="008E4D26">
        <w:t>6</w:t>
      </w:r>
      <w:r>
        <w:t xml:space="preserve">] </w:t>
      </w:r>
    </w:p>
    <w:p w:rsidR="00A65C3A" w:rsidRDefault="00A65C3A" w:rsidP="00A65C3A">
      <w:pPr>
        <w:pStyle w:val="History"/>
      </w:pPr>
      <w:r>
        <w:t xml:space="preserve">[20.2(e) renumbered as 20.2(d) by </w:t>
      </w:r>
      <w:hyperlink r:id="rId203" w:history="1">
        <w:r w:rsidRPr="00A65C3A">
          <w:rPr>
            <w:rStyle w:val="Hyperlink"/>
          </w:rPr>
          <w:t>PR566707</w:t>
        </w:r>
      </w:hyperlink>
      <w:r w:rsidR="008E4D26">
        <w:t>; renumber</w:t>
      </w:r>
      <w:r w:rsidR="008E4D26" w:rsidRPr="008E4D26">
        <w:t xml:space="preserve">ed </w:t>
      </w:r>
      <w:r w:rsidR="008E4D26">
        <w:t xml:space="preserve">as 20.2(c) </w:t>
      </w:r>
      <w:r w:rsidR="008E4D26" w:rsidRPr="008E4D26">
        <w:t>by</w:t>
      </w:r>
      <w:r w:rsidR="008E4D26" w:rsidRPr="00A65C3A">
        <w:t xml:space="preserve"> </w:t>
      </w:r>
      <w:hyperlink r:id="rId204" w:history="1">
        <w:r w:rsidR="008E4D26" w:rsidRPr="00D37A7D">
          <w:rPr>
            <w:rStyle w:val="Hyperlink"/>
          </w:rPr>
          <w:t>PR579801</w:t>
        </w:r>
      </w:hyperlink>
      <w:r w:rsidR="008E4D26" w:rsidRPr="008E4D26">
        <w:rPr>
          <w:rStyle w:val="Hyperlink"/>
          <w:u w:val="none"/>
        </w:rPr>
        <w:t xml:space="preserve"> </w:t>
      </w:r>
      <w:r w:rsidR="008E4D26" w:rsidRPr="00A65C3A">
        <w:t>ppc 01Jul1</w:t>
      </w:r>
      <w:r w:rsidR="008E4D26">
        <w:t>6</w:t>
      </w:r>
      <w:r w:rsidR="00DB6A1C">
        <w:t>]</w:t>
      </w:r>
    </w:p>
    <w:p w:rsidR="0036526A" w:rsidRPr="00062FA8" w:rsidRDefault="0036526A" w:rsidP="0036526A">
      <w:pPr>
        <w:pStyle w:val="Level3"/>
      </w:pPr>
      <w:r w:rsidRPr="00062FA8">
        <w:t xml:space="preserve">For apprentices (not including adult apprentices) engaged on or after 1 January 2014, effective from the first full pay period commencing 1 January 2016, the minimum weekly wage to be paid to apprentices will be </w:t>
      </w:r>
      <w:r w:rsidRPr="00062FA8">
        <w:rPr>
          <w:iCs/>
        </w:rPr>
        <w:t>the following percentages of the aggregate of</w:t>
      </w:r>
      <w:r w:rsidRPr="00062FA8">
        <w:t>:</w:t>
      </w:r>
    </w:p>
    <w:p w:rsidR="0036526A" w:rsidRPr="00062FA8" w:rsidRDefault="0036526A" w:rsidP="0036526A">
      <w:pPr>
        <w:pStyle w:val="Level4"/>
      </w:pPr>
      <w:r w:rsidRPr="00062FA8">
        <w:t xml:space="preserve">The weekly minimum wage for the plumbing and mechanical services tradespersons/Sprinkler fitter tradesperson Level 1 classification (clause </w:t>
      </w:r>
      <w:r w:rsidR="00B45291">
        <w:fldChar w:fldCharType="begin"/>
      </w:r>
      <w:r w:rsidR="00800E90">
        <w:instrText xml:space="preserve"> REF _Ref219718322 \w \h </w:instrText>
      </w:r>
      <w:r w:rsidR="00B45291">
        <w:fldChar w:fldCharType="separate"/>
      </w:r>
      <w:r w:rsidR="004102AE">
        <w:t>20.1</w:t>
      </w:r>
      <w:r w:rsidR="00B45291">
        <w:fldChar w:fldCharType="end"/>
      </w:r>
      <w:r w:rsidRPr="00062FA8">
        <w:t>); and</w:t>
      </w:r>
    </w:p>
    <w:p w:rsidR="0036526A" w:rsidRPr="00062FA8" w:rsidRDefault="0036526A" w:rsidP="0036526A">
      <w:pPr>
        <w:pStyle w:val="Level4"/>
      </w:pPr>
      <w:r w:rsidRPr="00062FA8">
        <w:t xml:space="preserve">for plumbing apprentices: the plumbing trade allowances (clause </w:t>
      </w:r>
      <w:r w:rsidR="00B45291">
        <w:fldChar w:fldCharType="begin"/>
      </w:r>
      <w:r w:rsidR="00800E90">
        <w:instrText xml:space="preserve"> REF _Ref299979601 \w \h </w:instrText>
      </w:r>
      <w:r w:rsidR="00B45291">
        <w:fldChar w:fldCharType="separate"/>
      </w:r>
      <w:r w:rsidR="004102AE">
        <w:t>21.1(c)</w:t>
      </w:r>
      <w:r w:rsidR="00B45291">
        <w:fldChar w:fldCharType="end"/>
      </w:r>
      <w:r w:rsidRPr="00062FA8">
        <w:t xml:space="preserve">) and the tool allowance (clause </w:t>
      </w:r>
      <w:r w:rsidR="00B45291">
        <w:fldChar w:fldCharType="begin"/>
      </w:r>
      <w:r w:rsidR="00800E90">
        <w:instrText xml:space="preserve"> REF _Ref219021641 \w \h </w:instrText>
      </w:r>
      <w:r w:rsidR="00B45291">
        <w:fldChar w:fldCharType="separate"/>
      </w:r>
      <w:r w:rsidR="004102AE">
        <w:t>21.2(a)</w:t>
      </w:r>
      <w:r w:rsidR="00B45291">
        <w:fldChar w:fldCharType="end"/>
      </w:r>
      <w:r w:rsidRPr="00062FA8">
        <w:t>); or</w:t>
      </w:r>
    </w:p>
    <w:p w:rsidR="0036526A" w:rsidRPr="00062FA8" w:rsidRDefault="0036526A" w:rsidP="0036526A">
      <w:pPr>
        <w:pStyle w:val="Level4"/>
      </w:pPr>
      <w:r w:rsidRPr="00062FA8">
        <w:t xml:space="preserve">for sprinkler pipe-fitting apprentices: the industry disability allowance and space, height and dirt money allowance (clause </w:t>
      </w:r>
      <w:r w:rsidR="00B45291">
        <w:fldChar w:fldCharType="begin"/>
      </w:r>
      <w:r w:rsidR="00800E90">
        <w:instrText xml:space="preserve"> REF _Ref375227409 \w \h </w:instrText>
      </w:r>
      <w:r w:rsidR="00B45291">
        <w:fldChar w:fldCharType="separate"/>
      </w:r>
      <w:r w:rsidR="004102AE">
        <w:t>21.1(g)</w:t>
      </w:r>
      <w:r w:rsidR="00B45291">
        <w:fldChar w:fldCharType="end"/>
      </w:r>
      <w:r w:rsidRPr="00062FA8">
        <w:t xml:space="preserve">), the sprinkler fitters adjustment (clause </w:t>
      </w:r>
      <w:r w:rsidR="00B45291">
        <w:fldChar w:fldCharType="begin"/>
      </w:r>
      <w:r w:rsidR="00800E90">
        <w:instrText xml:space="preserve"> REF _Ref218913265 \w \h </w:instrText>
      </w:r>
      <w:r w:rsidR="00B45291">
        <w:fldChar w:fldCharType="separate"/>
      </w:r>
      <w:r w:rsidR="004102AE">
        <w:t>21.1(h)</w:t>
      </w:r>
      <w:r w:rsidR="00B45291">
        <w:fldChar w:fldCharType="end"/>
      </w:r>
      <w:r w:rsidRPr="00062FA8">
        <w:t xml:space="preserve">) and the applicable tool allowance (clause </w:t>
      </w:r>
      <w:r w:rsidR="00B45291">
        <w:fldChar w:fldCharType="begin"/>
      </w:r>
      <w:r w:rsidR="00800E90">
        <w:instrText xml:space="preserve"> REF _Ref219021641 \w \h </w:instrText>
      </w:r>
      <w:r w:rsidR="00B45291">
        <w:fldChar w:fldCharType="separate"/>
      </w:r>
      <w:r w:rsidR="004102AE">
        <w:t>21.2(a)</w:t>
      </w:r>
      <w:r w:rsidR="00B45291">
        <w:fldChar w:fldCharType="end"/>
      </w:r>
      <w:r w:rsidR="00800E90">
        <w:t>):</w:t>
      </w:r>
    </w:p>
    <w:tbl>
      <w:tblPr>
        <w:tblW w:w="7292" w:type="dxa"/>
        <w:tblInd w:w="1985" w:type="dxa"/>
        <w:tblLayout w:type="fixed"/>
        <w:tblLook w:val="04A0" w:firstRow="1" w:lastRow="0" w:firstColumn="1" w:lastColumn="0" w:noHBand="0" w:noVBand="1"/>
      </w:tblPr>
      <w:tblGrid>
        <w:gridCol w:w="1385"/>
        <w:gridCol w:w="1470"/>
        <w:gridCol w:w="1469"/>
        <w:gridCol w:w="1470"/>
        <w:gridCol w:w="1498"/>
      </w:tblGrid>
      <w:tr w:rsidR="008969FD" w:rsidRPr="008969FD" w:rsidTr="008969FD">
        <w:trPr>
          <w:tblHeader/>
        </w:trPr>
        <w:tc>
          <w:tcPr>
            <w:tcW w:w="1385" w:type="dxa"/>
          </w:tcPr>
          <w:p w:rsidR="0036526A" w:rsidRPr="008969FD" w:rsidRDefault="0036526A" w:rsidP="008969FD">
            <w:pPr>
              <w:pStyle w:val="AMODTable"/>
              <w:rPr>
                <w:b/>
                <w:iCs/>
              </w:rPr>
            </w:pPr>
            <w:r w:rsidRPr="008969FD">
              <w:rPr>
                <w:b/>
              </w:rPr>
              <w:t>Apprentice</w:t>
            </w:r>
          </w:p>
        </w:tc>
        <w:tc>
          <w:tcPr>
            <w:tcW w:w="2939" w:type="dxa"/>
            <w:gridSpan w:val="2"/>
          </w:tcPr>
          <w:p w:rsidR="0036526A" w:rsidRPr="008969FD" w:rsidRDefault="0036526A" w:rsidP="008969FD">
            <w:pPr>
              <w:pStyle w:val="AMODTable"/>
              <w:jc w:val="center"/>
              <w:rPr>
                <w:b/>
              </w:rPr>
            </w:pPr>
            <w:r w:rsidRPr="008969FD">
              <w:rPr>
                <w:b/>
              </w:rPr>
              <w:t>Plumbing apprentices</w:t>
            </w:r>
          </w:p>
          <w:p w:rsidR="0036526A" w:rsidRPr="008969FD" w:rsidRDefault="0036526A" w:rsidP="008969FD">
            <w:pPr>
              <w:pStyle w:val="AMODTable"/>
              <w:jc w:val="center"/>
              <w:rPr>
                <w:b/>
                <w:iCs/>
              </w:rPr>
            </w:pPr>
            <w:r w:rsidRPr="008969FD">
              <w:rPr>
                <w:b/>
              </w:rPr>
              <w:t>% per week</w:t>
            </w:r>
          </w:p>
        </w:tc>
        <w:tc>
          <w:tcPr>
            <w:tcW w:w="2968" w:type="dxa"/>
            <w:gridSpan w:val="2"/>
          </w:tcPr>
          <w:p w:rsidR="008969FD" w:rsidRDefault="0036526A" w:rsidP="008969FD">
            <w:pPr>
              <w:pStyle w:val="AMODTable"/>
              <w:jc w:val="center"/>
              <w:rPr>
                <w:b/>
              </w:rPr>
            </w:pPr>
            <w:r w:rsidRPr="008969FD">
              <w:rPr>
                <w:b/>
              </w:rPr>
              <w:t xml:space="preserve">Sprinkler pipe-fitting apprentices </w:t>
            </w:r>
          </w:p>
          <w:p w:rsidR="0036526A" w:rsidRPr="008969FD" w:rsidRDefault="0036526A" w:rsidP="008969FD">
            <w:pPr>
              <w:pStyle w:val="AMODTable"/>
              <w:jc w:val="center"/>
              <w:rPr>
                <w:b/>
                <w:iCs/>
              </w:rPr>
            </w:pPr>
            <w:r w:rsidRPr="008969FD">
              <w:rPr>
                <w:b/>
              </w:rPr>
              <w:t>% per week</w:t>
            </w:r>
          </w:p>
        </w:tc>
      </w:tr>
      <w:tr w:rsidR="008969FD" w:rsidRPr="008969FD" w:rsidTr="008969FD">
        <w:trPr>
          <w:tblHeader/>
        </w:trPr>
        <w:tc>
          <w:tcPr>
            <w:tcW w:w="1385" w:type="dxa"/>
          </w:tcPr>
          <w:p w:rsidR="0036526A" w:rsidRPr="008969FD" w:rsidRDefault="0036526A" w:rsidP="008969FD">
            <w:pPr>
              <w:pStyle w:val="AMODTable"/>
              <w:rPr>
                <w:b/>
                <w:iCs/>
              </w:rPr>
            </w:pPr>
          </w:p>
        </w:tc>
        <w:tc>
          <w:tcPr>
            <w:tcW w:w="1470" w:type="dxa"/>
          </w:tcPr>
          <w:p w:rsidR="0036526A" w:rsidRPr="008969FD" w:rsidRDefault="0036526A" w:rsidP="008969FD">
            <w:pPr>
              <w:pStyle w:val="AMODTable"/>
              <w:jc w:val="center"/>
              <w:rPr>
                <w:b/>
                <w:iCs/>
              </w:rPr>
            </w:pPr>
            <w:r w:rsidRPr="008969FD">
              <w:rPr>
                <w:b/>
              </w:rPr>
              <w:t>Apprentices who have not completed year 12</w:t>
            </w:r>
          </w:p>
        </w:tc>
        <w:tc>
          <w:tcPr>
            <w:tcW w:w="1469" w:type="dxa"/>
          </w:tcPr>
          <w:p w:rsidR="0036526A" w:rsidRPr="008969FD" w:rsidRDefault="0036526A" w:rsidP="008969FD">
            <w:pPr>
              <w:pStyle w:val="AMODTable"/>
              <w:jc w:val="center"/>
              <w:rPr>
                <w:b/>
                <w:iCs/>
              </w:rPr>
            </w:pPr>
            <w:r w:rsidRPr="008969FD">
              <w:rPr>
                <w:b/>
              </w:rPr>
              <w:t>Apprentices who have completed year 12</w:t>
            </w:r>
          </w:p>
        </w:tc>
        <w:tc>
          <w:tcPr>
            <w:tcW w:w="1470" w:type="dxa"/>
          </w:tcPr>
          <w:p w:rsidR="0036526A" w:rsidRPr="008969FD" w:rsidRDefault="0036526A" w:rsidP="008969FD">
            <w:pPr>
              <w:pStyle w:val="AMODTable"/>
              <w:jc w:val="center"/>
              <w:rPr>
                <w:b/>
                <w:iCs/>
              </w:rPr>
            </w:pPr>
            <w:r w:rsidRPr="008969FD">
              <w:rPr>
                <w:b/>
              </w:rPr>
              <w:t>Apprentices who have not completed year 12</w:t>
            </w:r>
          </w:p>
        </w:tc>
        <w:tc>
          <w:tcPr>
            <w:tcW w:w="1498" w:type="dxa"/>
          </w:tcPr>
          <w:p w:rsidR="0036526A" w:rsidRPr="008969FD" w:rsidRDefault="0036526A" w:rsidP="008969FD">
            <w:pPr>
              <w:pStyle w:val="AMODTable"/>
              <w:jc w:val="center"/>
              <w:rPr>
                <w:b/>
                <w:iCs/>
              </w:rPr>
            </w:pPr>
            <w:r w:rsidRPr="008969FD">
              <w:rPr>
                <w:b/>
              </w:rPr>
              <w:t>Apprentices who have completed year 12</w:t>
            </w:r>
          </w:p>
        </w:tc>
      </w:tr>
      <w:tr w:rsidR="008969FD" w:rsidRPr="00062FA8" w:rsidTr="008969FD">
        <w:tc>
          <w:tcPr>
            <w:tcW w:w="1385" w:type="dxa"/>
            <w:vAlign w:val="center"/>
          </w:tcPr>
          <w:p w:rsidR="0036526A" w:rsidRPr="00062FA8" w:rsidRDefault="0036526A" w:rsidP="008969FD">
            <w:pPr>
              <w:pStyle w:val="AMODTable"/>
            </w:pPr>
            <w:r w:rsidRPr="00062FA8">
              <w:t>For the first year</w:t>
            </w:r>
          </w:p>
        </w:tc>
        <w:tc>
          <w:tcPr>
            <w:tcW w:w="1470" w:type="dxa"/>
            <w:vAlign w:val="center"/>
          </w:tcPr>
          <w:p w:rsidR="0036526A" w:rsidRPr="00062FA8" w:rsidRDefault="0036526A" w:rsidP="008969FD">
            <w:pPr>
              <w:pStyle w:val="AMODTable"/>
              <w:jc w:val="center"/>
            </w:pPr>
            <w:r w:rsidRPr="00062FA8">
              <w:t>50</w:t>
            </w:r>
          </w:p>
        </w:tc>
        <w:tc>
          <w:tcPr>
            <w:tcW w:w="1469" w:type="dxa"/>
            <w:vAlign w:val="center"/>
          </w:tcPr>
          <w:p w:rsidR="0036526A" w:rsidRPr="00062FA8" w:rsidRDefault="0036526A" w:rsidP="008969FD">
            <w:pPr>
              <w:pStyle w:val="AMODTable"/>
              <w:jc w:val="center"/>
            </w:pPr>
            <w:r w:rsidRPr="00062FA8">
              <w:t>55</w:t>
            </w:r>
          </w:p>
        </w:tc>
        <w:tc>
          <w:tcPr>
            <w:tcW w:w="1470" w:type="dxa"/>
            <w:vAlign w:val="center"/>
          </w:tcPr>
          <w:p w:rsidR="0036526A" w:rsidRPr="00062FA8" w:rsidRDefault="0036526A" w:rsidP="008969FD">
            <w:pPr>
              <w:pStyle w:val="AMODTable"/>
              <w:jc w:val="center"/>
            </w:pPr>
            <w:r w:rsidRPr="00062FA8">
              <w:t>50</w:t>
            </w:r>
          </w:p>
        </w:tc>
        <w:tc>
          <w:tcPr>
            <w:tcW w:w="1498" w:type="dxa"/>
            <w:vAlign w:val="center"/>
          </w:tcPr>
          <w:p w:rsidR="0036526A" w:rsidRPr="00062FA8" w:rsidRDefault="0036526A" w:rsidP="008969FD">
            <w:pPr>
              <w:pStyle w:val="AMODTable"/>
              <w:jc w:val="center"/>
            </w:pPr>
            <w:r w:rsidRPr="00062FA8">
              <w:t>55</w:t>
            </w:r>
          </w:p>
        </w:tc>
      </w:tr>
      <w:tr w:rsidR="008969FD" w:rsidRPr="00062FA8" w:rsidTr="008969FD">
        <w:tc>
          <w:tcPr>
            <w:tcW w:w="1385" w:type="dxa"/>
            <w:vAlign w:val="center"/>
          </w:tcPr>
          <w:p w:rsidR="0036526A" w:rsidRPr="00062FA8" w:rsidRDefault="0036526A" w:rsidP="008969FD">
            <w:pPr>
              <w:pStyle w:val="AMODTable"/>
            </w:pPr>
            <w:r w:rsidRPr="00062FA8">
              <w:t>For the second year</w:t>
            </w:r>
          </w:p>
        </w:tc>
        <w:tc>
          <w:tcPr>
            <w:tcW w:w="1470" w:type="dxa"/>
            <w:vAlign w:val="center"/>
          </w:tcPr>
          <w:p w:rsidR="0036526A" w:rsidRPr="00062FA8" w:rsidRDefault="0036526A" w:rsidP="008969FD">
            <w:pPr>
              <w:pStyle w:val="AMODTable"/>
              <w:jc w:val="center"/>
            </w:pPr>
            <w:r w:rsidRPr="00062FA8">
              <w:t>60</w:t>
            </w:r>
          </w:p>
        </w:tc>
        <w:tc>
          <w:tcPr>
            <w:tcW w:w="1469" w:type="dxa"/>
            <w:vAlign w:val="center"/>
          </w:tcPr>
          <w:p w:rsidR="0036526A" w:rsidRPr="00062FA8" w:rsidRDefault="0036526A" w:rsidP="008969FD">
            <w:pPr>
              <w:pStyle w:val="AMODTable"/>
              <w:jc w:val="center"/>
            </w:pPr>
            <w:r w:rsidRPr="00062FA8">
              <w:t>65</w:t>
            </w:r>
          </w:p>
        </w:tc>
        <w:tc>
          <w:tcPr>
            <w:tcW w:w="1470" w:type="dxa"/>
            <w:vAlign w:val="center"/>
          </w:tcPr>
          <w:p w:rsidR="0036526A" w:rsidRPr="00062FA8" w:rsidRDefault="0036526A" w:rsidP="008969FD">
            <w:pPr>
              <w:pStyle w:val="AMODTable"/>
              <w:jc w:val="center"/>
            </w:pPr>
            <w:r w:rsidRPr="00062FA8">
              <w:t>60</w:t>
            </w:r>
          </w:p>
        </w:tc>
        <w:tc>
          <w:tcPr>
            <w:tcW w:w="1498" w:type="dxa"/>
            <w:vAlign w:val="center"/>
          </w:tcPr>
          <w:p w:rsidR="0036526A" w:rsidRPr="00062FA8" w:rsidRDefault="0036526A" w:rsidP="008969FD">
            <w:pPr>
              <w:pStyle w:val="AMODTable"/>
              <w:jc w:val="center"/>
            </w:pPr>
            <w:r w:rsidRPr="00062FA8">
              <w:t>65</w:t>
            </w:r>
          </w:p>
        </w:tc>
      </w:tr>
      <w:tr w:rsidR="008969FD" w:rsidRPr="00062FA8" w:rsidTr="008969FD">
        <w:tc>
          <w:tcPr>
            <w:tcW w:w="1385" w:type="dxa"/>
            <w:vAlign w:val="center"/>
          </w:tcPr>
          <w:p w:rsidR="0036526A" w:rsidRPr="00062FA8" w:rsidRDefault="0036526A" w:rsidP="008969FD">
            <w:pPr>
              <w:pStyle w:val="AMODTable"/>
            </w:pPr>
            <w:r w:rsidRPr="00062FA8">
              <w:t>For the third year</w:t>
            </w:r>
          </w:p>
        </w:tc>
        <w:tc>
          <w:tcPr>
            <w:tcW w:w="1470" w:type="dxa"/>
            <w:vAlign w:val="center"/>
          </w:tcPr>
          <w:p w:rsidR="0036526A" w:rsidRPr="00062FA8" w:rsidRDefault="0036526A" w:rsidP="008969FD">
            <w:pPr>
              <w:pStyle w:val="AMODTable"/>
              <w:jc w:val="center"/>
            </w:pPr>
            <w:r w:rsidRPr="00062FA8">
              <w:t>70</w:t>
            </w:r>
          </w:p>
        </w:tc>
        <w:tc>
          <w:tcPr>
            <w:tcW w:w="1469" w:type="dxa"/>
            <w:vAlign w:val="center"/>
          </w:tcPr>
          <w:p w:rsidR="0036526A" w:rsidRPr="00062FA8" w:rsidRDefault="0036526A" w:rsidP="008969FD">
            <w:pPr>
              <w:pStyle w:val="AMODTable"/>
              <w:jc w:val="center"/>
            </w:pPr>
            <w:r w:rsidRPr="00062FA8">
              <w:t>70</w:t>
            </w:r>
          </w:p>
        </w:tc>
        <w:tc>
          <w:tcPr>
            <w:tcW w:w="1470" w:type="dxa"/>
            <w:vAlign w:val="center"/>
          </w:tcPr>
          <w:p w:rsidR="0036526A" w:rsidRPr="00062FA8" w:rsidRDefault="0036526A" w:rsidP="008969FD">
            <w:pPr>
              <w:pStyle w:val="AMODTable"/>
              <w:jc w:val="center"/>
            </w:pPr>
            <w:r w:rsidRPr="00062FA8">
              <w:t>75</w:t>
            </w:r>
          </w:p>
        </w:tc>
        <w:tc>
          <w:tcPr>
            <w:tcW w:w="1498" w:type="dxa"/>
            <w:vAlign w:val="center"/>
          </w:tcPr>
          <w:p w:rsidR="0036526A" w:rsidRPr="00062FA8" w:rsidRDefault="0036526A" w:rsidP="008969FD">
            <w:pPr>
              <w:pStyle w:val="AMODTable"/>
              <w:jc w:val="center"/>
            </w:pPr>
            <w:r w:rsidRPr="00062FA8">
              <w:t>75</w:t>
            </w:r>
          </w:p>
        </w:tc>
      </w:tr>
      <w:tr w:rsidR="008969FD" w:rsidRPr="00062FA8" w:rsidTr="008969FD">
        <w:tc>
          <w:tcPr>
            <w:tcW w:w="1385" w:type="dxa"/>
            <w:vAlign w:val="center"/>
          </w:tcPr>
          <w:p w:rsidR="0036526A" w:rsidRPr="00062FA8" w:rsidRDefault="0036526A" w:rsidP="008969FD">
            <w:pPr>
              <w:pStyle w:val="AMODTable"/>
            </w:pPr>
            <w:r w:rsidRPr="00062FA8">
              <w:t>For the fourth year</w:t>
            </w:r>
          </w:p>
        </w:tc>
        <w:tc>
          <w:tcPr>
            <w:tcW w:w="1470" w:type="dxa"/>
            <w:vAlign w:val="center"/>
          </w:tcPr>
          <w:p w:rsidR="0036526A" w:rsidRPr="00062FA8" w:rsidRDefault="0036526A" w:rsidP="008969FD">
            <w:pPr>
              <w:pStyle w:val="AMODTable"/>
              <w:jc w:val="center"/>
            </w:pPr>
            <w:r w:rsidRPr="00062FA8">
              <w:t>90</w:t>
            </w:r>
          </w:p>
        </w:tc>
        <w:tc>
          <w:tcPr>
            <w:tcW w:w="1469" w:type="dxa"/>
            <w:vAlign w:val="center"/>
          </w:tcPr>
          <w:p w:rsidR="0036526A" w:rsidRPr="00062FA8" w:rsidRDefault="0036526A" w:rsidP="008969FD">
            <w:pPr>
              <w:pStyle w:val="AMODTable"/>
              <w:jc w:val="center"/>
            </w:pPr>
            <w:r w:rsidRPr="00062FA8">
              <w:t>90</w:t>
            </w:r>
          </w:p>
        </w:tc>
        <w:tc>
          <w:tcPr>
            <w:tcW w:w="1470" w:type="dxa"/>
            <w:vAlign w:val="center"/>
          </w:tcPr>
          <w:p w:rsidR="0036526A" w:rsidRPr="00062FA8" w:rsidRDefault="0036526A" w:rsidP="008969FD">
            <w:pPr>
              <w:pStyle w:val="AMODTable"/>
              <w:jc w:val="center"/>
            </w:pPr>
            <w:r w:rsidRPr="00062FA8">
              <w:t>90</w:t>
            </w:r>
          </w:p>
        </w:tc>
        <w:tc>
          <w:tcPr>
            <w:tcW w:w="1498" w:type="dxa"/>
            <w:vAlign w:val="center"/>
          </w:tcPr>
          <w:p w:rsidR="0036526A" w:rsidRPr="00062FA8" w:rsidRDefault="0036526A" w:rsidP="008969FD">
            <w:pPr>
              <w:pStyle w:val="AMODTable"/>
              <w:jc w:val="center"/>
            </w:pPr>
            <w:r w:rsidRPr="00062FA8">
              <w:t>90</w:t>
            </w:r>
          </w:p>
        </w:tc>
      </w:tr>
    </w:tbl>
    <w:p w:rsidR="0036526A" w:rsidRPr="00062FA8" w:rsidRDefault="0036526A" w:rsidP="0036526A">
      <w:pPr>
        <w:pStyle w:val="Level4"/>
      </w:pPr>
      <w:r w:rsidRPr="00062FA8">
        <w:t xml:space="preserve">a trainee apprentice will be paid the percentages of the weekly minimum wage for the plumbing and mechanical services tradesperson classification in clause </w:t>
      </w:r>
      <w:r w:rsidR="00B45291">
        <w:fldChar w:fldCharType="begin"/>
      </w:r>
      <w:r w:rsidR="00800E90">
        <w:instrText xml:space="preserve"> REF _Ref219718322 \w \h </w:instrText>
      </w:r>
      <w:r w:rsidR="00B45291">
        <w:fldChar w:fldCharType="separate"/>
      </w:r>
      <w:r w:rsidR="004102AE">
        <w:t>20.1</w:t>
      </w:r>
      <w:r w:rsidR="00B45291">
        <w:fldChar w:fldCharType="end"/>
      </w:r>
      <w:r w:rsidR="00800E90">
        <w:t xml:space="preserve"> </w:t>
      </w:r>
      <w:r w:rsidRPr="00062FA8">
        <w:t>as set out in the following table:</w:t>
      </w:r>
    </w:p>
    <w:tbl>
      <w:tblPr>
        <w:tblW w:w="0" w:type="auto"/>
        <w:tblInd w:w="1951" w:type="dxa"/>
        <w:tblLook w:val="04A0" w:firstRow="1" w:lastRow="0" w:firstColumn="1" w:lastColumn="0" w:noHBand="0" w:noVBand="1"/>
      </w:tblPr>
      <w:tblGrid>
        <w:gridCol w:w="2126"/>
        <w:gridCol w:w="2484"/>
        <w:gridCol w:w="2726"/>
      </w:tblGrid>
      <w:tr w:rsidR="0036526A" w:rsidRPr="00C93E4A" w:rsidTr="00C93E4A">
        <w:trPr>
          <w:tblHeader/>
        </w:trPr>
        <w:tc>
          <w:tcPr>
            <w:tcW w:w="2126" w:type="dxa"/>
          </w:tcPr>
          <w:p w:rsidR="0036526A" w:rsidRPr="00C93E4A" w:rsidRDefault="0036526A" w:rsidP="00C93E4A">
            <w:pPr>
              <w:pStyle w:val="AMODTable"/>
              <w:rPr>
                <w:b/>
                <w:iCs/>
              </w:rPr>
            </w:pPr>
            <w:r w:rsidRPr="00C93E4A">
              <w:rPr>
                <w:b/>
              </w:rPr>
              <w:t>Apprentice</w:t>
            </w:r>
          </w:p>
        </w:tc>
        <w:tc>
          <w:tcPr>
            <w:tcW w:w="2484" w:type="dxa"/>
          </w:tcPr>
          <w:p w:rsidR="0036526A" w:rsidRPr="00C93E4A" w:rsidRDefault="0036526A" w:rsidP="00C93E4A">
            <w:pPr>
              <w:pStyle w:val="AMODTable"/>
              <w:jc w:val="center"/>
              <w:rPr>
                <w:b/>
              </w:rPr>
            </w:pPr>
            <w:r w:rsidRPr="00C93E4A">
              <w:rPr>
                <w:b/>
              </w:rPr>
              <w:t>Apprentices who have not completed year 12</w:t>
            </w:r>
          </w:p>
          <w:p w:rsidR="0036526A" w:rsidRPr="00C93E4A" w:rsidRDefault="0036526A" w:rsidP="00C93E4A">
            <w:pPr>
              <w:pStyle w:val="AMODTable"/>
              <w:jc w:val="center"/>
              <w:rPr>
                <w:b/>
                <w:iCs/>
              </w:rPr>
            </w:pPr>
            <w:r w:rsidRPr="00C93E4A">
              <w:rPr>
                <w:b/>
              </w:rPr>
              <w:t>% per week</w:t>
            </w:r>
          </w:p>
        </w:tc>
        <w:tc>
          <w:tcPr>
            <w:tcW w:w="2726" w:type="dxa"/>
          </w:tcPr>
          <w:p w:rsidR="0036526A" w:rsidRPr="00C93E4A" w:rsidRDefault="0036526A" w:rsidP="00C93E4A">
            <w:pPr>
              <w:pStyle w:val="AMODTable"/>
              <w:jc w:val="center"/>
              <w:rPr>
                <w:b/>
              </w:rPr>
            </w:pPr>
            <w:r w:rsidRPr="00C93E4A">
              <w:rPr>
                <w:b/>
              </w:rPr>
              <w:t>Apprentices who have completed year 12</w:t>
            </w:r>
          </w:p>
          <w:p w:rsidR="0036526A" w:rsidRPr="00C93E4A" w:rsidRDefault="0036526A" w:rsidP="00C93E4A">
            <w:pPr>
              <w:pStyle w:val="AMODTable"/>
              <w:jc w:val="center"/>
              <w:rPr>
                <w:b/>
                <w:iCs/>
              </w:rPr>
            </w:pPr>
            <w:r w:rsidRPr="00C93E4A">
              <w:rPr>
                <w:b/>
              </w:rPr>
              <w:t>% per week</w:t>
            </w:r>
          </w:p>
        </w:tc>
      </w:tr>
      <w:tr w:rsidR="0036526A" w:rsidRPr="00062FA8" w:rsidTr="00C93E4A">
        <w:tc>
          <w:tcPr>
            <w:tcW w:w="2126" w:type="dxa"/>
          </w:tcPr>
          <w:p w:rsidR="0036526A" w:rsidRPr="00062FA8" w:rsidRDefault="0036526A" w:rsidP="00C93E4A">
            <w:pPr>
              <w:pStyle w:val="AMODTable"/>
            </w:pPr>
            <w:r w:rsidRPr="00062FA8">
              <w:t>For the first year</w:t>
            </w:r>
          </w:p>
        </w:tc>
        <w:tc>
          <w:tcPr>
            <w:tcW w:w="2484" w:type="dxa"/>
          </w:tcPr>
          <w:p w:rsidR="0036526A" w:rsidRPr="00062FA8" w:rsidRDefault="0036526A" w:rsidP="00C93E4A">
            <w:pPr>
              <w:pStyle w:val="AMODTable"/>
              <w:jc w:val="center"/>
            </w:pPr>
            <w:r w:rsidRPr="00062FA8">
              <w:t>54</w:t>
            </w:r>
          </w:p>
        </w:tc>
        <w:tc>
          <w:tcPr>
            <w:tcW w:w="2726" w:type="dxa"/>
          </w:tcPr>
          <w:p w:rsidR="0036526A" w:rsidRPr="00062FA8" w:rsidRDefault="0036526A" w:rsidP="00C93E4A">
            <w:pPr>
              <w:pStyle w:val="AMODTable"/>
              <w:jc w:val="center"/>
            </w:pPr>
            <w:r w:rsidRPr="00062FA8">
              <w:t>59</w:t>
            </w:r>
          </w:p>
        </w:tc>
      </w:tr>
      <w:tr w:rsidR="0036526A" w:rsidRPr="00062FA8" w:rsidTr="00C93E4A">
        <w:tc>
          <w:tcPr>
            <w:tcW w:w="2126" w:type="dxa"/>
          </w:tcPr>
          <w:p w:rsidR="0036526A" w:rsidRPr="00062FA8" w:rsidRDefault="0036526A" w:rsidP="00C93E4A">
            <w:pPr>
              <w:pStyle w:val="AMODTable"/>
            </w:pPr>
            <w:r w:rsidRPr="00062FA8">
              <w:t>For the second year</w:t>
            </w:r>
          </w:p>
        </w:tc>
        <w:tc>
          <w:tcPr>
            <w:tcW w:w="2484" w:type="dxa"/>
          </w:tcPr>
          <w:p w:rsidR="0036526A" w:rsidRPr="00062FA8" w:rsidRDefault="0036526A" w:rsidP="00C93E4A">
            <w:pPr>
              <w:pStyle w:val="AMODTable"/>
              <w:jc w:val="center"/>
            </w:pPr>
            <w:r w:rsidRPr="00062FA8">
              <w:t>65</w:t>
            </w:r>
          </w:p>
        </w:tc>
        <w:tc>
          <w:tcPr>
            <w:tcW w:w="2726" w:type="dxa"/>
          </w:tcPr>
          <w:p w:rsidR="0036526A" w:rsidRPr="00062FA8" w:rsidRDefault="0036526A" w:rsidP="00C93E4A">
            <w:pPr>
              <w:pStyle w:val="AMODTable"/>
              <w:jc w:val="center"/>
            </w:pPr>
            <w:r w:rsidRPr="00062FA8">
              <w:t>69</w:t>
            </w:r>
          </w:p>
        </w:tc>
      </w:tr>
      <w:tr w:rsidR="0036526A" w:rsidRPr="00062FA8" w:rsidTr="00C93E4A">
        <w:tc>
          <w:tcPr>
            <w:tcW w:w="2126" w:type="dxa"/>
          </w:tcPr>
          <w:p w:rsidR="0036526A" w:rsidRPr="00062FA8" w:rsidRDefault="0036526A" w:rsidP="00C93E4A">
            <w:pPr>
              <w:pStyle w:val="AMODTable"/>
            </w:pPr>
            <w:r w:rsidRPr="00062FA8">
              <w:t>For the third year</w:t>
            </w:r>
          </w:p>
        </w:tc>
        <w:tc>
          <w:tcPr>
            <w:tcW w:w="2484" w:type="dxa"/>
          </w:tcPr>
          <w:p w:rsidR="0036526A" w:rsidRPr="00062FA8" w:rsidRDefault="0036526A" w:rsidP="00C93E4A">
            <w:pPr>
              <w:pStyle w:val="AMODTable"/>
              <w:jc w:val="center"/>
            </w:pPr>
            <w:r w:rsidRPr="00062FA8">
              <w:t>77</w:t>
            </w:r>
          </w:p>
        </w:tc>
        <w:tc>
          <w:tcPr>
            <w:tcW w:w="2726" w:type="dxa"/>
          </w:tcPr>
          <w:p w:rsidR="0036526A" w:rsidRPr="00062FA8" w:rsidRDefault="0036526A" w:rsidP="00C93E4A">
            <w:pPr>
              <w:pStyle w:val="AMODTable"/>
              <w:jc w:val="center"/>
            </w:pPr>
            <w:r w:rsidRPr="00062FA8">
              <w:t>77</w:t>
            </w:r>
          </w:p>
        </w:tc>
      </w:tr>
      <w:tr w:rsidR="0036526A" w:rsidRPr="00062FA8" w:rsidTr="00C93E4A">
        <w:tc>
          <w:tcPr>
            <w:tcW w:w="2126" w:type="dxa"/>
          </w:tcPr>
          <w:p w:rsidR="0036526A" w:rsidRPr="00062FA8" w:rsidRDefault="0036526A" w:rsidP="00C93E4A">
            <w:pPr>
              <w:pStyle w:val="AMODTable"/>
            </w:pPr>
            <w:r w:rsidRPr="00062FA8">
              <w:t>For the fourth year</w:t>
            </w:r>
          </w:p>
        </w:tc>
        <w:tc>
          <w:tcPr>
            <w:tcW w:w="2484" w:type="dxa"/>
          </w:tcPr>
          <w:p w:rsidR="0036526A" w:rsidRPr="00062FA8" w:rsidRDefault="0036526A" w:rsidP="00C93E4A">
            <w:pPr>
              <w:pStyle w:val="AMODTable"/>
              <w:jc w:val="center"/>
            </w:pPr>
            <w:r w:rsidRPr="00062FA8">
              <w:t>95.5</w:t>
            </w:r>
          </w:p>
        </w:tc>
        <w:tc>
          <w:tcPr>
            <w:tcW w:w="2726" w:type="dxa"/>
          </w:tcPr>
          <w:p w:rsidR="0036526A" w:rsidRPr="00062FA8" w:rsidRDefault="0036526A" w:rsidP="00C93E4A">
            <w:pPr>
              <w:pStyle w:val="AMODTable"/>
              <w:jc w:val="center"/>
            </w:pPr>
            <w:r w:rsidRPr="00062FA8">
              <w:t>95.5</w:t>
            </w:r>
          </w:p>
        </w:tc>
      </w:tr>
    </w:tbl>
    <w:p w:rsidR="0036526A" w:rsidRPr="00062FA8" w:rsidRDefault="0036526A" w:rsidP="0036526A">
      <w:pPr>
        <w:pStyle w:val="Level4"/>
      </w:pPr>
      <w:r w:rsidRPr="00062FA8">
        <w:t xml:space="preserve">in addition to the weekly minimum wage arising out of clause </w:t>
      </w:r>
      <w:r w:rsidR="00B45291">
        <w:fldChar w:fldCharType="begin"/>
      </w:r>
      <w:r w:rsidR="00800E90">
        <w:instrText xml:space="preserve"> REF _Ref375227479 \w \h </w:instrText>
      </w:r>
      <w:r w:rsidR="00B45291">
        <w:fldChar w:fldCharType="separate"/>
      </w:r>
      <w:r w:rsidR="004102AE">
        <w:t>20.2(b)(iv)</w:t>
      </w:r>
      <w:r w:rsidR="00B45291">
        <w:fldChar w:fldCharType="end"/>
      </w:r>
      <w:r w:rsidRPr="00062FA8">
        <w:t xml:space="preserve">, trainee apprentices must be paid the relevant percentage of the plumbing trade allowances (clause </w:t>
      </w:r>
      <w:r w:rsidR="00B45291">
        <w:fldChar w:fldCharType="begin"/>
      </w:r>
      <w:r w:rsidR="00800E90">
        <w:instrText xml:space="preserve"> REF _Ref373247658 \w \h </w:instrText>
      </w:r>
      <w:r w:rsidR="00B45291">
        <w:fldChar w:fldCharType="separate"/>
      </w:r>
      <w:r w:rsidR="004102AE">
        <w:t>21.1(c)(i)</w:t>
      </w:r>
      <w:r w:rsidR="00B45291">
        <w:fldChar w:fldCharType="end"/>
      </w:r>
      <w:r w:rsidRPr="00062FA8">
        <w:t xml:space="preserve">), the full amount of the tool allowance (clause </w:t>
      </w:r>
      <w:r w:rsidR="00B45291">
        <w:fldChar w:fldCharType="begin"/>
      </w:r>
      <w:r w:rsidR="00800E90">
        <w:instrText xml:space="preserve"> REF _Ref219021641 \w \h </w:instrText>
      </w:r>
      <w:r w:rsidR="00B45291">
        <w:fldChar w:fldCharType="separate"/>
      </w:r>
      <w:r w:rsidR="004102AE">
        <w:t>21.2(a)</w:t>
      </w:r>
      <w:r w:rsidR="00B45291">
        <w:fldChar w:fldCharType="end"/>
      </w:r>
      <w:r w:rsidRPr="00062FA8">
        <w:t xml:space="preserve">), the industry allowance in clause </w:t>
      </w:r>
      <w:r w:rsidR="00B45291">
        <w:fldChar w:fldCharType="begin"/>
      </w:r>
      <w:r w:rsidR="00DC23EE">
        <w:instrText xml:space="preserve"> REF _Ref373247743 \w \h </w:instrText>
      </w:r>
      <w:r w:rsidR="00B45291">
        <w:fldChar w:fldCharType="separate"/>
      </w:r>
      <w:r w:rsidR="004102AE">
        <w:t>21.1(a)</w:t>
      </w:r>
      <w:r w:rsidR="00B45291">
        <w:fldChar w:fldCharType="end"/>
      </w:r>
      <w:r w:rsidRPr="00062FA8">
        <w:rPr>
          <w:szCs w:val="24"/>
        </w:rPr>
        <w:t>, and if</w:t>
      </w:r>
      <w:r w:rsidRPr="00062FA8">
        <w:rPr>
          <w:rFonts w:ascii="Arial" w:hAnsi="Arial" w:cs="Arial"/>
          <w:sz w:val="28"/>
        </w:rPr>
        <w:t xml:space="preserve"> </w:t>
      </w:r>
      <w:r w:rsidRPr="00062FA8">
        <w:t xml:space="preserve">applicable, the fares allowance in clause </w:t>
      </w:r>
      <w:r w:rsidR="00B45291">
        <w:fldChar w:fldCharType="begin"/>
      </w:r>
      <w:r w:rsidR="00800E90">
        <w:instrText xml:space="preserve"> REF _Ref362344552 \w \h </w:instrText>
      </w:r>
      <w:r w:rsidR="00B45291">
        <w:fldChar w:fldCharType="separate"/>
      </w:r>
      <w:r w:rsidR="004102AE">
        <w:t>21.8(b)</w:t>
      </w:r>
      <w:r w:rsidR="00B45291">
        <w:fldChar w:fldCharType="end"/>
      </w:r>
      <w:r w:rsidR="00800E90">
        <w:t xml:space="preserve"> </w:t>
      </w:r>
      <w:r w:rsidRPr="00062FA8">
        <w:t xml:space="preserve">and/or the standard travelling time allowance in clause </w:t>
      </w:r>
      <w:r w:rsidR="00B45291">
        <w:fldChar w:fldCharType="begin"/>
      </w:r>
      <w:r w:rsidR="00800E90">
        <w:instrText xml:space="preserve"> REF _Ref362344562 \w \h </w:instrText>
      </w:r>
      <w:r w:rsidR="00B45291">
        <w:fldChar w:fldCharType="separate"/>
      </w:r>
      <w:r w:rsidR="004102AE">
        <w:t>21.8(c)</w:t>
      </w:r>
      <w:r w:rsidR="00B45291">
        <w:fldChar w:fldCharType="end"/>
      </w:r>
      <w:r w:rsidRPr="00062FA8">
        <w:t>.</w:t>
      </w:r>
    </w:p>
    <w:p w:rsidR="00962257" w:rsidRPr="00B97BBC" w:rsidRDefault="00962257" w:rsidP="00962257">
      <w:pPr>
        <w:pStyle w:val="Level2Bold"/>
      </w:pPr>
      <w:bookmarkStart w:id="197" w:name="_Ref219089092"/>
      <w:r w:rsidRPr="00B97BBC">
        <w:t>Wages—adult apprentices</w:t>
      </w:r>
      <w:bookmarkEnd w:id="197"/>
    </w:p>
    <w:p w:rsidR="00962257" w:rsidRPr="00B97BBC" w:rsidRDefault="00962257" w:rsidP="00B3210A">
      <w:pPr>
        <w:pStyle w:val="Level3Bold"/>
      </w:pPr>
      <w:r w:rsidRPr="00B97BBC">
        <w:t>Sprinkler Fitter</w:t>
      </w:r>
    </w:p>
    <w:p w:rsidR="00962257" w:rsidRPr="00B97BBC" w:rsidRDefault="00962257" w:rsidP="00962257">
      <w:pPr>
        <w:pStyle w:val="Level4"/>
      </w:pPr>
      <w:bookmarkStart w:id="198" w:name="_Ref218913500"/>
      <w:r w:rsidRPr="00B97BBC">
        <w:t>Where a person was employed by an employer immediately prior to becoming an adult apprentice with that employer, such person will not suffer a reduction in the rate of pay by virtue of entering into a training agreement.</w:t>
      </w:r>
      <w:bookmarkEnd w:id="198"/>
    </w:p>
    <w:p w:rsidR="00962257" w:rsidRDefault="00962257" w:rsidP="00962257">
      <w:pPr>
        <w:pStyle w:val="Level4"/>
      </w:pPr>
      <w:bookmarkStart w:id="199" w:name="_Ref218913502"/>
      <w:r w:rsidRPr="00B97BBC">
        <w:t xml:space="preserve">For the purpose only of fixing a rate of pay, the adult apprentice will continue to receive the rate of pay (inclusive of all-purpose allowances) that is, from time to time, applicable to the classification or class of work in which the adult apprentice was engaged immediately prior to entering into the training agreement specified in clause </w:t>
      </w:r>
      <w:r w:rsidR="002824FA">
        <w:fldChar w:fldCharType="begin"/>
      </w:r>
      <w:r w:rsidR="002824FA">
        <w:instrText xml:space="preserve"> REF _Ref218913372 \w \h  \* MERGEFORMAT </w:instrText>
      </w:r>
      <w:r w:rsidR="002824FA">
        <w:fldChar w:fldCharType="separate"/>
      </w:r>
      <w:r w:rsidR="004102AE">
        <w:t>15.1</w:t>
      </w:r>
      <w:r w:rsidR="002824FA">
        <w:fldChar w:fldCharType="end"/>
      </w:r>
      <w:r w:rsidRPr="00B97BBC">
        <w:t>.</w:t>
      </w:r>
      <w:bookmarkEnd w:id="199"/>
    </w:p>
    <w:p w:rsidR="00D33963" w:rsidRPr="00E856CB" w:rsidRDefault="00D33963" w:rsidP="00D33963">
      <w:pPr>
        <w:pStyle w:val="History"/>
      </w:pPr>
      <w:r>
        <w:t xml:space="preserve">[20.3(a)(iii) substituted by </w:t>
      </w:r>
      <w:hyperlink r:id="rId205" w:history="1">
        <w:r>
          <w:rPr>
            <w:rStyle w:val="Hyperlink"/>
          </w:rPr>
          <w:t>PR512383</w:t>
        </w:r>
      </w:hyperlink>
      <w:r w:rsidRPr="00F71BDC">
        <w:t xml:space="preserve"> </w:t>
      </w:r>
      <w:r w:rsidR="000D4F0A">
        <w:t>from</w:t>
      </w:r>
      <w:r>
        <w:t xml:space="preserve"> 01Jan10]</w:t>
      </w:r>
    </w:p>
    <w:p w:rsidR="00D33963" w:rsidRDefault="00D33963" w:rsidP="00D33963">
      <w:pPr>
        <w:pStyle w:val="Level4"/>
      </w:pPr>
      <w:bookmarkStart w:id="200" w:name="_Ref362620600"/>
      <w:r>
        <w:t xml:space="preserve">Subject to clauses </w:t>
      </w:r>
      <w:r w:rsidR="00B45291">
        <w:rPr>
          <w:szCs w:val="24"/>
        </w:rPr>
        <w:fldChar w:fldCharType="begin"/>
      </w:r>
      <w:r w:rsidR="008E7D1C">
        <w:instrText xml:space="preserve"> REF _Ref218913500 \w \h </w:instrText>
      </w:r>
      <w:r w:rsidR="00B45291">
        <w:rPr>
          <w:szCs w:val="24"/>
        </w:rPr>
      </w:r>
      <w:r w:rsidR="00B45291">
        <w:rPr>
          <w:szCs w:val="24"/>
        </w:rPr>
        <w:fldChar w:fldCharType="separate"/>
      </w:r>
      <w:r w:rsidR="004102AE">
        <w:t>20.3(a)(i)</w:t>
      </w:r>
      <w:r w:rsidR="00B45291">
        <w:rPr>
          <w:szCs w:val="24"/>
        </w:rPr>
        <w:fldChar w:fldCharType="end"/>
      </w:r>
      <w:r>
        <w:t xml:space="preserve">and </w:t>
      </w:r>
      <w:r w:rsidR="00B45291">
        <w:rPr>
          <w:szCs w:val="24"/>
        </w:rPr>
        <w:fldChar w:fldCharType="begin"/>
      </w:r>
      <w:r w:rsidR="008E7D1C">
        <w:instrText xml:space="preserve"> REF _Ref218913502 \w \h </w:instrText>
      </w:r>
      <w:r w:rsidR="00B45291">
        <w:rPr>
          <w:szCs w:val="24"/>
        </w:rPr>
      </w:r>
      <w:r w:rsidR="00B45291">
        <w:rPr>
          <w:szCs w:val="24"/>
        </w:rPr>
        <w:fldChar w:fldCharType="separate"/>
      </w:r>
      <w:r w:rsidR="004102AE">
        <w:t>20.3(a)(ii)</w:t>
      </w:r>
      <w:r w:rsidR="00B45291">
        <w:rPr>
          <w:szCs w:val="24"/>
        </w:rPr>
        <w:fldChar w:fldCharType="end"/>
      </w:r>
      <w:r>
        <w:t>, the rate of pay of an adult apprentice will be not less than:</w:t>
      </w:r>
      <w:bookmarkEnd w:id="200"/>
    </w:p>
    <w:p w:rsidR="00D33963" w:rsidRDefault="00D33963" w:rsidP="00D33963">
      <w:pPr>
        <w:pStyle w:val="Bullet3"/>
      </w:pPr>
      <w:r>
        <w:t>the federal minimum wage plus the full rate of industry disability allowance as prescribed; or</w:t>
      </w:r>
    </w:p>
    <w:p w:rsidR="00D33963" w:rsidRDefault="00D33963" w:rsidP="00D33963">
      <w:pPr>
        <w:pStyle w:val="Bullet3"/>
      </w:pPr>
      <w:r>
        <w:t xml:space="preserve">the amount prescribed for apprentices generally in clause </w:t>
      </w:r>
      <w:r w:rsidR="00B45291">
        <w:fldChar w:fldCharType="begin"/>
      </w:r>
      <w:r w:rsidR="008E7D1C">
        <w:instrText xml:space="preserve"> REF _Ref208738647 \w \h </w:instrText>
      </w:r>
      <w:r w:rsidR="00B45291">
        <w:fldChar w:fldCharType="separate"/>
      </w:r>
      <w:r w:rsidR="004102AE">
        <w:t>20.2</w:t>
      </w:r>
      <w:r w:rsidR="00B45291">
        <w:fldChar w:fldCharType="end"/>
      </w:r>
      <w:r>
        <w:t xml:space="preserve">; </w:t>
      </w:r>
    </w:p>
    <w:p w:rsidR="00D33963" w:rsidRDefault="00D33963" w:rsidP="00D33963">
      <w:pPr>
        <w:pStyle w:val="Block3"/>
      </w:pPr>
      <w:r>
        <w:t>whichever is the greater.</w:t>
      </w:r>
    </w:p>
    <w:p w:rsidR="00117D13" w:rsidRPr="00E856CB" w:rsidRDefault="00117D13" w:rsidP="00117D13">
      <w:pPr>
        <w:pStyle w:val="History"/>
      </w:pPr>
      <w:r>
        <w:t xml:space="preserve">[20.3(a)(iv) inserted by </w:t>
      </w:r>
      <w:hyperlink r:id="rId206" w:history="1">
        <w:r w:rsidR="0012274A" w:rsidRPr="00117D13">
          <w:rPr>
            <w:rStyle w:val="Hyperlink"/>
          </w:rPr>
          <w:t>PR720504</w:t>
        </w:r>
      </w:hyperlink>
      <w:r w:rsidR="00D95F0D">
        <w:t>; deleted by</w:t>
      </w:r>
      <w:r w:rsidR="001D6890">
        <w:t xml:space="preserve"> </w:t>
      </w:r>
      <w:hyperlink r:id="rId207" w:history="1">
        <w:r w:rsidR="001D6890" w:rsidRPr="00117D13">
          <w:rPr>
            <w:rStyle w:val="Hyperlink"/>
          </w:rPr>
          <w:t>PR</w:t>
        </w:r>
        <w:r w:rsidR="001D6890">
          <w:rPr>
            <w:rStyle w:val="Hyperlink"/>
          </w:rPr>
          <w:t>718855</w:t>
        </w:r>
      </w:hyperlink>
      <w:r w:rsidR="001D6890">
        <w:t xml:space="preserve"> </w:t>
      </w:r>
      <w:r>
        <w:t>ppc 01</w:t>
      </w:r>
      <w:r w:rsidR="001D6890">
        <w:t>Nov</w:t>
      </w:r>
      <w:r>
        <w:t>20]</w:t>
      </w:r>
    </w:p>
    <w:p w:rsidR="00962257" w:rsidRPr="00B97BBC" w:rsidRDefault="00962257" w:rsidP="00B3210A">
      <w:pPr>
        <w:pStyle w:val="Level3Bold"/>
      </w:pPr>
      <w:r w:rsidRPr="00B97BBC">
        <w:t>Plumbing and Mechanical</w:t>
      </w:r>
    </w:p>
    <w:p w:rsidR="00962257" w:rsidRPr="00B97BBC" w:rsidRDefault="00962257" w:rsidP="00680F97">
      <w:pPr>
        <w:pStyle w:val="Level4"/>
        <w:keepLines/>
      </w:pPr>
      <w:bookmarkStart w:id="201" w:name="_Ref225320557"/>
      <w:r w:rsidRPr="00B97BBC">
        <w:t>Where a person was employed by an employer immediately prior to becoming an adult apprentice with that employer, such person will not suffer a reduction in the rate of pay by virtue of entering into a training agreement.</w:t>
      </w:r>
      <w:bookmarkEnd w:id="201"/>
    </w:p>
    <w:p w:rsidR="00962257" w:rsidRDefault="00962257" w:rsidP="00962257">
      <w:pPr>
        <w:pStyle w:val="Level4"/>
      </w:pPr>
      <w:bookmarkStart w:id="202" w:name="_Ref225320589"/>
      <w:r w:rsidRPr="00B97BBC">
        <w:t xml:space="preserve">For the purpose only of fixing a rate of pay, the adult apprentice will continue to receive the rate of pay (inclusive of all-purpose allowances) that is, from time to time, applicable to the classification or class of work in which the adult apprentice was engaged immediately prior to entering into the training agreement specified in clause </w:t>
      </w:r>
      <w:r w:rsidR="002824FA">
        <w:fldChar w:fldCharType="begin"/>
      </w:r>
      <w:r w:rsidR="002824FA">
        <w:instrText xml:space="preserve"> REF _Ref218913372 \r \h  \* MERGEFORMAT </w:instrText>
      </w:r>
      <w:r w:rsidR="002824FA">
        <w:fldChar w:fldCharType="separate"/>
      </w:r>
      <w:r w:rsidR="004102AE">
        <w:t>15.1</w:t>
      </w:r>
      <w:r w:rsidR="002824FA">
        <w:fldChar w:fldCharType="end"/>
      </w:r>
      <w:r w:rsidRPr="00B97BBC">
        <w:t>.</w:t>
      </w:r>
      <w:bookmarkEnd w:id="202"/>
    </w:p>
    <w:p w:rsidR="00BB7132" w:rsidRPr="00E856CB" w:rsidRDefault="00BB7132" w:rsidP="00BB7132">
      <w:pPr>
        <w:pStyle w:val="History"/>
      </w:pPr>
      <w:r>
        <w:t xml:space="preserve">[20.3(b)(iii) substituted by </w:t>
      </w:r>
      <w:hyperlink r:id="rId208" w:history="1">
        <w:r>
          <w:rPr>
            <w:rStyle w:val="Hyperlink"/>
          </w:rPr>
          <w:t>PR512383</w:t>
        </w:r>
      </w:hyperlink>
      <w:r w:rsidRPr="00F71BDC">
        <w:t xml:space="preserve"> </w:t>
      </w:r>
      <w:r>
        <w:t>ppc 01Jan10]</w:t>
      </w:r>
    </w:p>
    <w:p w:rsidR="004C7466" w:rsidRDefault="004C7466" w:rsidP="004C7466">
      <w:pPr>
        <w:pStyle w:val="Level4"/>
      </w:pPr>
      <w:bookmarkStart w:id="203" w:name="_Ref365555321"/>
      <w:r>
        <w:t xml:space="preserve">Subject to clauses </w:t>
      </w:r>
      <w:r w:rsidR="00B45291">
        <w:fldChar w:fldCharType="begin"/>
      </w:r>
      <w:r>
        <w:instrText xml:space="preserve"> REF _Ref225320557 \w \h </w:instrText>
      </w:r>
      <w:r w:rsidR="00B45291">
        <w:fldChar w:fldCharType="separate"/>
      </w:r>
      <w:r w:rsidR="004102AE">
        <w:t>20.3(b)(i)</w:t>
      </w:r>
      <w:r w:rsidR="00B45291">
        <w:fldChar w:fldCharType="end"/>
      </w:r>
      <w:r>
        <w:t xml:space="preserve"> and </w:t>
      </w:r>
      <w:r w:rsidR="00B45291">
        <w:fldChar w:fldCharType="begin"/>
      </w:r>
      <w:r>
        <w:instrText xml:space="preserve"> REF _Ref225320589 \w \h </w:instrText>
      </w:r>
      <w:r w:rsidR="00B45291">
        <w:fldChar w:fldCharType="separate"/>
      </w:r>
      <w:r w:rsidR="004102AE">
        <w:t>20.3(b)(ii)</w:t>
      </w:r>
      <w:r w:rsidR="00B45291">
        <w:fldChar w:fldCharType="end"/>
      </w:r>
      <w:r>
        <w:t xml:space="preserve"> the rate of pay of an adult apprentice will be</w:t>
      </w:r>
      <w:r w:rsidRPr="00A57FA6">
        <w:t xml:space="preserve"> </w:t>
      </w:r>
      <w:r>
        <w:t>not less</w:t>
      </w:r>
      <w:r w:rsidRPr="00A57FA6">
        <w:t xml:space="preserve"> </w:t>
      </w:r>
      <w:r>
        <w:t>than:</w:t>
      </w:r>
      <w:bookmarkEnd w:id="203"/>
      <w:r>
        <w:t xml:space="preserve"> </w:t>
      </w:r>
    </w:p>
    <w:p w:rsidR="004C7466" w:rsidRDefault="004C7466" w:rsidP="004C7466">
      <w:pPr>
        <w:pStyle w:val="Bullet3"/>
      </w:pPr>
      <w:r>
        <w:t xml:space="preserve">the federal minimum wage plus the full rate of clause </w:t>
      </w:r>
      <w:r w:rsidR="00B45291">
        <w:fldChar w:fldCharType="begin"/>
      </w:r>
      <w:r>
        <w:instrText xml:space="preserve"> REF _Ref362519538 \w \h </w:instrText>
      </w:r>
      <w:r w:rsidR="00B45291">
        <w:fldChar w:fldCharType="separate"/>
      </w:r>
      <w:r w:rsidR="004102AE">
        <w:t>21.1(b)</w:t>
      </w:r>
      <w:r w:rsidR="00B45291">
        <w:fldChar w:fldCharType="end"/>
      </w:r>
      <w:r>
        <w:t>—</w:t>
      </w:r>
      <w:r w:rsidR="00B45291">
        <w:fldChar w:fldCharType="begin"/>
      </w:r>
      <w:r>
        <w:instrText xml:space="preserve"> REF _Ref362519538 \h </w:instrText>
      </w:r>
      <w:r w:rsidR="00B45291">
        <w:fldChar w:fldCharType="separate"/>
      </w:r>
      <w:r w:rsidR="004102AE" w:rsidRPr="00B97BBC">
        <w:t>Industry allowance</w:t>
      </w:r>
      <w:r w:rsidR="00B45291">
        <w:fldChar w:fldCharType="end"/>
      </w:r>
      <w:r>
        <w:t xml:space="preserve">; or </w:t>
      </w:r>
    </w:p>
    <w:p w:rsidR="004C7466" w:rsidRDefault="004C7466" w:rsidP="00FF7BD1">
      <w:pPr>
        <w:pStyle w:val="Bullet3"/>
        <w:keepNext/>
        <w:keepLines/>
      </w:pPr>
      <w:r>
        <w:t xml:space="preserve">the amount prescribed for apprentices generally in clause </w:t>
      </w:r>
      <w:r w:rsidR="00B45291">
        <w:fldChar w:fldCharType="begin"/>
      </w:r>
      <w:r>
        <w:instrText xml:space="preserve"> REF _Ref208738647 \w \h </w:instrText>
      </w:r>
      <w:r w:rsidR="00B45291">
        <w:fldChar w:fldCharType="separate"/>
      </w:r>
      <w:r w:rsidR="004102AE">
        <w:t>20.2</w:t>
      </w:r>
      <w:r w:rsidR="00B45291">
        <w:fldChar w:fldCharType="end"/>
      </w:r>
      <w:r>
        <w:t>;</w:t>
      </w:r>
    </w:p>
    <w:p w:rsidR="004C7466" w:rsidRDefault="004C7466" w:rsidP="00FF7BD1">
      <w:pPr>
        <w:pStyle w:val="Block3"/>
        <w:keepNext/>
        <w:keepLines/>
      </w:pPr>
      <w:r>
        <w:t>whichever is the greater.</w:t>
      </w:r>
    </w:p>
    <w:p w:rsidR="0012274A" w:rsidRPr="00E856CB" w:rsidRDefault="0012274A" w:rsidP="0012274A">
      <w:pPr>
        <w:pStyle w:val="History"/>
      </w:pPr>
      <w:r>
        <w:t xml:space="preserve">[20.3(b)(iv) inserted by </w:t>
      </w:r>
      <w:hyperlink r:id="rId209" w:history="1">
        <w:r w:rsidRPr="00117D13">
          <w:rPr>
            <w:rStyle w:val="Hyperlink"/>
          </w:rPr>
          <w:t>PR720504</w:t>
        </w:r>
      </w:hyperlink>
      <w:r w:rsidR="00D95F0D">
        <w:t xml:space="preserve">, deleted by </w:t>
      </w:r>
      <w:hyperlink r:id="rId210" w:history="1">
        <w:r w:rsidR="00D95F0D" w:rsidRPr="00117D13">
          <w:rPr>
            <w:rStyle w:val="Hyperlink"/>
          </w:rPr>
          <w:t>PR</w:t>
        </w:r>
        <w:r w:rsidR="00D95F0D">
          <w:rPr>
            <w:rStyle w:val="Hyperlink"/>
          </w:rPr>
          <w:t>718855</w:t>
        </w:r>
      </w:hyperlink>
      <w:r w:rsidR="00D95F0D">
        <w:t xml:space="preserve"> ppc 01Nov20</w:t>
      </w:r>
      <w:r>
        <w:t>]</w:t>
      </w:r>
    </w:p>
    <w:p w:rsidR="006606FC" w:rsidRPr="006606FC" w:rsidRDefault="006606FC" w:rsidP="004C7466">
      <w:pPr>
        <w:pStyle w:val="History"/>
      </w:pPr>
      <w:r>
        <w:t>[</w:t>
      </w:r>
      <w:r w:rsidR="00C2470D" w:rsidRPr="00C6242A">
        <w:t xml:space="preserve">20.4 </w:t>
      </w:r>
      <w:r w:rsidR="00EB6D84">
        <w:t xml:space="preserve">renamed by </w:t>
      </w:r>
      <w:hyperlink r:id="rId211" w:history="1">
        <w:r w:rsidR="00EB6D84">
          <w:rPr>
            <w:rStyle w:val="Hyperlink"/>
          </w:rPr>
          <w:t>PR994534</w:t>
        </w:r>
      </w:hyperlink>
      <w:r w:rsidR="00EB6D84">
        <w:t xml:space="preserve"> from 01Jan10; </w:t>
      </w:r>
      <w:r w:rsidR="00EA6A9C">
        <w:t xml:space="preserve">deleted by </w:t>
      </w:r>
      <w:hyperlink r:id="rId212" w:history="1">
        <w:r w:rsidR="00EA6A9C">
          <w:rPr>
            <w:rStyle w:val="Hyperlink"/>
          </w:rPr>
          <w:t>PR539029</w:t>
        </w:r>
      </w:hyperlink>
      <w:r>
        <w:t xml:space="preserve"> </w:t>
      </w:r>
      <w:r w:rsidR="00EB6D84">
        <w:t>ppc</w:t>
      </w:r>
      <w:r>
        <w:t xml:space="preserve"> </w:t>
      </w:r>
      <w:r w:rsidR="00EB6D84">
        <w:t>19</w:t>
      </w:r>
      <w:r w:rsidR="00590CBF">
        <w:t>Jul13</w:t>
      </w:r>
      <w:r>
        <w:t>]</w:t>
      </w:r>
    </w:p>
    <w:p w:rsidR="00962257" w:rsidRDefault="00962257" w:rsidP="00962257">
      <w:pPr>
        <w:pStyle w:val="Level2Bold"/>
        <w:rPr>
          <w:rFonts w:eastAsia="SimSun"/>
          <w:lang w:val="en-US" w:eastAsia="zh-CN"/>
        </w:rPr>
      </w:pPr>
      <w:r w:rsidRPr="00B97BBC">
        <w:rPr>
          <w:rFonts w:eastAsia="SimSun"/>
          <w:lang w:val="en-US" w:eastAsia="zh-CN"/>
        </w:rPr>
        <w:t>Higher duties</w:t>
      </w:r>
    </w:p>
    <w:p w:rsidR="00590CBF" w:rsidRPr="00590CBF" w:rsidRDefault="00590CBF" w:rsidP="00590CBF">
      <w:pPr>
        <w:pStyle w:val="History"/>
        <w:rPr>
          <w:rFonts w:eastAsia="SimSun"/>
          <w:lang w:val="en-US" w:eastAsia="zh-CN"/>
        </w:rPr>
      </w:pPr>
      <w:r>
        <w:t xml:space="preserve">[20.5 renumbered </w:t>
      </w:r>
      <w:r w:rsidR="00EB6D84">
        <w:t xml:space="preserve">as 20.4 </w:t>
      </w:r>
      <w:r>
        <w:t xml:space="preserve">by </w:t>
      </w:r>
      <w:hyperlink r:id="rId213" w:history="1">
        <w:r>
          <w:rPr>
            <w:rStyle w:val="Hyperlink"/>
          </w:rPr>
          <w:t>PR539029</w:t>
        </w:r>
      </w:hyperlink>
      <w:r>
        <w:t xml:space="preserve"> </w:t>
      </w:r>
      <w:r w:rsidR="00EB6D84">
        <w:t>ppc 19</w:t>
      </w:r>
      <w:r>
        <w:t>Jul13]</w:t>
      </w:r>
    </w:p>
    <w:p w:rsidR="00962257" w:rsidRPr="00B97BBC" w:rsidRDefault="00962257" w:rsidP="007703CF">
      <w:pPr>
        <w:pStyle w:val="Block1"/>
        <w:rPr>
          <w:rFonts w:eastAsia="SimSun"/>
          <w:lang w:val="en-US" w:eastAsia="zh-CN"/>
        </w:rPr>
      </w:pPr>
      <w:r w:rsidRPr="00B97BBC">
        <w:t>An employee appointed for more than half of one day or shift on duties carrying a higher rate than their ordinary classification must be paid the higher rate for such day or shift. If for less than half of one day or shift they must be paid the higher rate for the time so worked.</w:t>
      </w:r>
    </w:p>
    <w:p w:rsidR="000B632F" w:rsidRDefault="00962257" w:rsidP="00D95F0D">
      <w:pPr>
        <w:pStyle w:val="Level1"/>
      </w:pPr>
      <w:bookmarkStart w:id="204" w:name="_Ref299617115"/>
      <w:bookmarkStart w:id="205" w:name="_Toc55989995"/>
      <w:r w:rsidRPr="00B97BBC">
        <w:t>Allowances</w:t>
      </w:r>
      <w:bookmarkEnd w:id="204"/>
      <w:bookmarkEnd w:id="205"/>
    </w:p>
    <w:p w:rsidR="00DF0C63" w:rsidRPr="006C7CDF" w:rsidRDefault="00DF0C63" w:rsidP="00D95F0D">
      <w:pPr>
        <w:pStyle w:val="note"/>
        <w:keepNext/>
        <w:rPr>
          <w:lang w:val="en-US" w:eastAsia="en-US"/>
        </w:rPr>
      </w:pPr>
      <w:r w:rsidRPr="006C7CDF">
        <w:rPr>
          <w:lang w:val="en-US" w:eastAsia="en-US"/>
        </w:rPr>
        <w:t xml:space="preserve">To view the current monetary amounts of work-related allowances refer to the </w:t>
      </w:r>
      <w:hyperlink r:id="rId214" w:history="1">
        <w:r w:rsidRPr="006C7CDF">
          <w:rPr>
            <w:rStyle w:val="Hyperlink"/>
            <w:lang w:val="en-US" w:eastAsia="en-US"/>
          </w:rPr>
          <w:t>Allowances Sheet</w:t>
        </w:r>
      </w:hyperlink>
      <w:r w:rsidRPr="006C7CDF">
        <w:rPr>
          <w:lang w:val="en-US" w:eastAsia="en-US"/>
        </w:rPr>
        <w:t>.</w:t>
      </w:r>
    </w:p>
    <w:p w:rsidR="00AE7F1F" w:rsidRDefault="006606FC" w:rsidP="00D95F0D">
      <w:pPr>
        <w:pStyle w:val="History"/>
      </w:pPr>
      <w:r>
        <w:t>[Varied by</w:t>
      </w:r>
      <w:r w:rsidR="00C771A7">
        <w:t xml:space="preserve"> </w:t>
      </w:r>
      <w:hyperlink r:id="rId215" w:history="1">
        <w:r w:rsidR="00C771A7" w:rsidRPr="00C771A7">
          <w:rPr>
            <w:rStyle w:val="Hyperlink"/>
          </w:rPr>
          <w:t>PR991654</w:t>
        </w:r>
      </w:hyperlink>
      <w:r w:rsidR="00C771A7">
        <w:t>,</w:t>
      </w:r>
      <w:r>
        <w:t xml:space="preserve"> </w:t>
      </w:r>
      <w:hyperlink r:id="rId216" w:history="1">
        <w:r>
          <w:rPr>
            <w:rStyle w:val="Hyperlink"/>
          </w:rPr>
          <w:t>PR994534</w:t>
        </w:r>
      </w:hyperlink>
      <w:r w:rsidR="00CF6E09">
        <w:t xml:space="preserve">, </w:t>
      </w:r>
      <w:hyperlink r:id="rId217" w:history="1">
        <w:r w:rsidR="00CF6E09" w:rsidRPr="00CF6E09">
          <w:rPr>
            <w:rStyle w:val="Hyperlink"/>
          </w:rPr>
          <w:t>PR998139</w:t>
        </w:r>
      </w:hyperlink>
      <w:r w:rsidR="00882CEA">
        <w:t xml:space="preserve">, </w:t>
      </w:r>
      <w:hyperlink r:id="rId218" w:history="1">
        <w:r w:rsidR="00882CEA" w:rsidRPr="00882CEA">
          <w:rPr>
            <w:rStyle w:val="Hyperlink"/>
          </w:rPr>
          <w:t>PR509189</w:t>
        </w:r>
      </w:hyperlink>
      <w:r w:rsidR="00FE73A4">
        <w:t xml:space="preserve">, </w:t>
      </w:r>
      <w:hyperlink r:id="rId219" w:history="1">
        <w:r w:rsidR="00FE73A4">
          <w:rPr>
            <w:rStyle w:val="Hyperlink"/>
          </w:rPr>
          <w:t>PR512383</w:t>
        </w:r>
      </w:hyperlink>
      <w:r w:rsidR="003A4237">
        <w:t xml:space="preserve">, </w:t>
      </w:r>
      <w:hyperlink r:id="rId220" w:history="1">
        <w:r w:rsidR="003A4237" w:rsidRPr="003A4237">
          <w:rPr>
            <w:rStyle w:val="Hyperlink"/>
          </w:rPr>
          <w:t>PR512677</w:t>
        </w:r>
      </w:hyperlink>
      <w:r w:rsidR="006A2BCF">
        <w:t xml:space="preserve">, </w:t>
      </w:r>
      <w:hyperlink r:id="rId221" w:history="1">
        <w:r w:rsidR="006A2BCF">
          <w:rPr>
            <w:rStyle w:val="Hyperlink"/>
          </w:rPr>
          <w:t>PR514248</w:t>
        </w:r>
      </w:hyperlink>
      <w:r w:rsidR="00905315">
        <w:t xml:space="preserve">, </w:t>
      </w:r>
      <w:hyperlink r:id="rId222" w:history="1">
        <w:r w:rsidR="00905315" w:rsidRPr="00750E07">
          <w:rPr>
            <w:rStyle w:val="Hyperlink"/>
          </w:rPr>
          <w:t>PR523019</w:t>
        </w:r>
      </w:hyperlink>
      <w:r w:rsidR="00F121FC">
        <w:t xml:space="preserve">, </w:t>
      </w:r>
      <w:hyperlink r:id="rId223" w:history="1">
        <w:r w:rsidR="00F121FC">
          <w:rPr>
            <w:rStyle w:val="Hyperlink"/>
          </w:rPr>
          <w:t>PR536822</w:t>
        </w:r>
      </w:hyperlink>
      <w:r w:rsidR="00FE4E91">
        <w:t xml:space="preserve">, </w:t>
      </w:r>
      <w:hyperlink r:id="rId224" w:history="1">
        <w:r w:rsidR="00FE4E91">
          <w:rPr>
            <w:rStyle w:val="Hyperlink"/>
          </w:rPr>
          <w:t>PR539029</w:t>
        </w:r>
      </w:hyperlink>
      <w:r w:rsidR="000344FF">
        <w:t xml:space="preserve">, </w:t>
      </w:r>
      <w:hyperlink r:id="rId225" w:history="1">
        <w:r w:rsidR="000344FF">
          <w:rPr>
            <w:rStyle w:val="Hyperlink"/>
          </w:rPr>
          <w:t>PR545297</w:t>
        </w:r>
      </w:hyperlink>
      <w:r w:rsidR="009717A5">
        <w:t xml:space="preserve">, </w:t>
      </w:r>
      <w:hyperlink r:id="rId226" w:history="1">
        <w:r w:rsidR="007774DC">
          <w:rPr>
            <w:rStyle w:val="Hyperlink"/>
          </w:rPr>
          <w:t>PR551745</w:t>
        </w:r>
      </w:hyperlink>
      <w:r w:rsidR="006B7E6E">
        <w:t xml:space="preserve">, </w:t>
      </w:r>
      <w:hyperlink r:id="rId227" w:history="1">
        <w:r w:rsidR="006B7E6E" w:rsidRPr="006B7E6E">
          <w:rPr>
            <w:rStyle w:val="Hyperlink"/>
          </w:rPr>
          <w:t>PR566846</w:t>
        </w:r>
      </w:hyperlink>
      <w:r w:rsidR="004155EB" w:rsidRPr="005C3C90">
        <w:rPr>
          <w:rStyle w:val="Hyperlink"/>
          <w:color w:val="auto"/>
          <w:u w:val="none"/>
        </w:rPr>
        <w:t>,</w:t>
      </w:r>
      <w:r w:rsidR="004155EB" w:rsidRPr="004155EB">
        <w:t xml:space="preserve"> </w:t>
      </w:r>
      <w:hyperlink r:id="rId228" w:history="1">
        <w:r w:rsidR="004155EB" w:rsidRPr="004155EB">
          <w:rPr>
            <w:rStyle w:val="Hyperlink"/>
          </w:rPr>
          <w:t>PR574929</w:t>
        </w:r>
      </w:hyperlink>
      <w:r w:rsidR="00D30746" w:rsidRPr="005C3C90">
        <w:rPr>
          <w:rStyle w:val="Hyperlink"/>
          <w:color w:val="auto"/>
          <w:u w:val="none"/>
        </w:rPr>
        <w:t>,</w:t>
      </w:r>
      <w:r w:rsidR="00D30746" w:rsidRPr="00D30746">
        <w:rPr>
          <w:rStyle w:val="Hyperlink"/>
          <w:u w:val="none"/>
        </w:rPr>
        <w:t xml:space="preserve"> </w:t>
      </w:r>
      <w:hyperlink r:id="rId229" w:history="1">
        <w:r w:rsidR="00D30746">
          <w:rPr>
            <w:rStyle w:val="Hyperlink"/>
          </w:rPr>
          <w:t>PR579541</w:t>
        </w:r>
      </w:hyperlink>
      <w:r w:rsidR="000A310C" w:rsidRPr="005C3C90">
        <w:rPr>
          <w:rStyle w:val="Hyperlink"/>
          <w:color w:val="auto"/>
          <w:u w:val="none"/>
        </w:rPr>
        <w:t>,</w:t>
      </w:r>
      <w:r w:rsidR="000A310C" w:rsidRPr="00D30746">
        <w:rPr>
          <w:rStyle w:val="Hyperlink"/>
          <w:u w:val="none"/>
        </w:rPr>
        <w:t xml:space="preserve"> </w:t>
      </w:r>
      <w:hyperlink r:id="rId230" w:history="1">
        <w:r w:rsidR="000A310C">
          <w:rPr>
            <w:rStyle w:val="Hyperlink"/>
          </w:rPr>
          <w:t>PR592295</w:t>
        </w:r>
      </w:hyperlink>
      <w:r w:rsidR="00AE7F1F">
        <w:t>,</w:t>
      </w:r>
      <w:r w:rsidR="00D177E5">
        <w:t xml:space="preserve"> </w:t>
      </w:r>
      <w:hyperlink r:id="rId231" w:history="1">
        <w:r w:rsidR="00AE7F1F">
          <w:rPr>
            <w:rStyle w:val="Hyperlink"/>
          </w:rPr>
          <w:t>PR606517</w:t>
        </w:r>
      </w:hyperlink>
      <w:r w:rsidR="00D177E5">
        <w:rPr>
          <w:lang w:val="en-US"/>
        </w:rPr>
        <w:t xml:space="preserve">, </w:t>
      </w:r>
      <w:hyperlink r:id="rId232" w:history="1">
        <w:r w:rsidR="00D177E5">
          <w:rPr>
            <w:rStyle w:val="Hyperlink"/>
          </w:rPr>
          <w:t>PR704189</w:t>
        </w:r>
      </w:hyperlink>
      <w:r w:rsidR="00D177E5">
        <w:t xml:space="preserve">, </w:t>
      </w:r>
      <w:hyperlink r:id="rId233" w:history="1">
        <w:r w:rsidR="00D177E5">
          <w:rPr>
            <w:rStyle w:val="Hyperlink"/>
          </w:rPr>
          <w:t>PR707644</w:t>
        </w:r>
      </w:hyperlink>
      <w:r w:rsidR="003A56FB">
        <w:t xml:space="preserve">, </w:t>
      </w:r>
      <w:hyperlink r:id="rId234" w:history="1">
        <w:r w:rsidR="003A56FB">
          <w:rPr>
            <w:rStyle w:val="Hyperlink"/>
          </w:rPr>
          <w:t>PR719008</w:t>
        </w:r>
      </w:hyperlink>
      <w:r w:rsidR="00D177E5">
        <w:rPr>
          <w:lang w:val="en-US"/>
        </w:rPr>
        <w:t>]</w:t>
      </w:r>
    </w:p>
    <w:p w:rsidR="00962257" w:rsidRDefault="00962257" w:rsidP="00962257">
      <w:pPr>
        <w:pStyle w:val="Level2Bold"/>
      </w:pPr>
      <w:bookmarkStart w:id="206" w:name="_Ref219082963"/>
      <w:r w:rsidRPr="00B97BBC">
        <w:t>All-purpose allowances</w:t>
      </w:r>
      <w:bookmarkEnd w:id="206"/>
    </w:p>
    <w:p w:rsidR="00411A44" w:rsidRDefault="00411A44" w:rsidP="00411A44">
      <w:pPr>
        <w:pStyle w:val="History"/>
      </w:pPr>
      <w:r>
        <w:t xml:space="preserve">[21.1 substituted by </w:t>
      </w:r>
      <w:hyperlink r:id="rId235" w:history="1">
        <w:r>
          <w:rPr>
            <w:rStyle w:val="Hyperlink"/>
          </w:rPr>
          <w:t>PR512383</w:t>
        </w:r>
      </w:hyperlink>
      <w:r>
        <w:t xml:space="preserve"> from 01Jan10]</w:t>
      </w:r>
    </w:p>
    <w:p w:rsidR="00EB6D84" w:rsidRDefault="00EB6D84" w:rsidP="00EB6D84">
      <w:pPr>
        <w:pStyle w:val="History"/>
      </w:pPr>
      <w:r>
        <w:t xml:space="preserve">[21.1(a) substituted by </w:t>
      </w:r>
      <w:hyperlink r:id="rId236" w:history="1">
        <w:r w:rsidR="00DB4EF8">
          <w:rPr>
            <w:rStyle w:val="Hyperlink"/>
          </w:rPr>
          <w:t>PR539029</w:t>
        </w:r>
      </w:hyperlink>
      <w:r>
        <w:t xml:space="preserve"> </w:t>
      </w:r>
      <w:r w:rsidR="00DB4EF8">
        <w:t>ppc 19Jul13</w:t>
      </w:r>
      <w:r>
        <w:t>]</w:t>
      </w:r>
    </w:p>
    <w:p w:rsidR="00DB4EF8" w:rsidRPr="009B6CE4" w:rsidRDefault="00DB4EF8" w:rsidP="00DB4EF8">
      <w:pPr>
        <w:pStyle w:val="Level3"/>
      </w:pPr>
      <w:bookmarkStart w:id="207" w:name="_Ref373247743"/>
      <w:bookmarkStart w:id="208" w:name="_Ref225320775"/>
      <w:bookmarkStart w:id="209" w:name="_Ref362346038"/>
      <w:bookmarkStart w:id="210" w:name="_Ref218913269"/>
      <w:r w:rsidRPr="009B6CE4">
        <w:t>All-purpose allowances are:</w:t>
      </w:r>
      <w:bookmarkEnd w:id="207"/>
    </w:p>
    <w:p w:rsidR="00DB4EF8" w:rsidRPr="009B6CE4" w:rsidRDefault="00DB4EF8" w:rsidP="00DB4EF8">
      <w:pPr>
        <w:pStyle w:val="Level4"/>
      </w:pPr>
      <w:r w:rsidRPr="009B6CE4">
        <w:t>payable for all purposes of the award;</w:t>
      </w:r>
    </w:p>
    <w:p w:rsidR="00DB4EF8" w:rsidRPr="009B6CE4" w:rsidRDefault="00DB4EF8" w:rsidP="00DB4EF8">
      <w:pPr>
        <w:pStyle w:val="Level4"/>
      </w:pPr>
      <w:r w:rsidRPr="009B6CE4">
        <w:t>are part of the employee’s regular weekly wage; and</w:t>
      </w:r>
    </w:p>
    <w:p w:rsidR="00DB4EF8" w:rsidRPr="009B6CE4" w:rsidRDefault="00DB4EF8" w:rsidP="00DB4EF8">
      <w:pPr>
        <w:pStyle w:val="Level4"/>
      </w:pPr>
      <w:r w:rsidRPr="009B6CE4">
        <w:t>must be included as appropriate when calculating all payments including, but not limited to:</w:t>
      </w:r>
    </w:p>
    <w:p w:rsidR="00DB4EF8" w:rsidRPr="009B6CE4" w:rsidRDefault="00DB4EF8" w:rsidP="00DB4EF8">
      <w:pPr>
        <w:pStyle w:val="Bullet3"/>
      </w:pPr>
      <w:r w:rsidRPr="009B6CE4">
        <w:t>payments for overtime;</w:t>
      </w:r>
    </w:p>
    <w:p w:rsidR="00DB4EF8" w:rsidRPr="009B6CE4" w:rsidRDefault="00DB4EF8" w:rsidP="00DB4EF8">
      <w:pPr>
        <w:pStyle w:val="Bullet3"/>
      </w:pPr>
      <w:r w:rsidRPr="009B6CE4">
        <w:t>annual l</w:t>
      </w:r>
      <w:r>
        <w:t>e</w:t>
      </w:r>
      <w:r w:rsidRPr="009B6CE4">
        <w:t>ave and annual leave loading;</w:t>
      </w:r>
    </w:p>
    <w:p w:rsidR="00DB4EF8" w:rsidRPr="009B6CE4" w:rsidRDefault="00DB4EF8" w:rsidP="00DB4EF8">
      <w:pPr>
        <w:pStyle w:val="Bullet3"/>
      </w:pPr>
      <w:r w:rsidRPr="009B6CE4">
        <w:t>personal</w:t>
      </w:r>
      <w:r>
        <w:t xml:space="preserve"> </w:t>
      </w:r>
      <w:r w:rsidRPr="009B6CE4">
        <w:t>leave;</w:t>
      </w:r>
    </w:p>
    <w:p w:rsidR="00DB4EF8" w:rsidRPr="009B6CE4" w:rsidRDefault="00DB4EF8" w:rsidP="00DB4EF8">
      <w:pPr>
        <w:pStyle w:val="Bullet3"/>
      </w:pPr>
      <w:r w:rsidRPr="009B6CE4">
        <w:t>compassionate leave;</w:t>
      </w:r>
    </w:p>
    <w:p w:rsidR="00DB4EF8" w:rsidRPr="009B6CE4" w:rsidRDefault="00DB4EF8" w:rsidP="00DB4EF8">
      <w:pPr>
        <w:pStyle w:val="Bullet3"/>
      </w:pPr>
      <w:r w:rsidRPr="009B6CE4">
        <w:t>community service leave;</w:t>
      </w:r>
    </w:p>
    <w:p w:rsidR="00DB4EF8" w:rsidRPr="009B6CE4" w:rsidRDefault="00DB4EF8" w:rsidP="00DB4EF8">
      <w:pPr>
        <w:pStyle w:val="Bullet3"/>
      </w:pPr>
      <w:r w:rsidRPr="009B6CE4">
        <w:t>penalty rates; and</w:t>
      </w:r>
    </w:p>
    <w:p w:rsidR="00DB4EF8" w:rsidRPr="009B6CE4" w:rsidRDefault="00DB4EF8" w:rsidP="00DB4EF8">
      <w:pPr>
        <w:pStyle w:val="Bullet3"/>
      </w:pPr>
      <w:r w:rsidRPr="009B6CE4">
        <w:t>payments on termination.</w:t>
      </w:r>
    </w:p>
    <w:p w:rsidR="00411A44" w:rsidRPr="00B97BBC" w:rsidRDefault="00411A44" w:rsidP="00411A44">
      <w:pPr>
        <w:pStyle w:val="Level3Bold"/>
      </w:pPr>
      <w:bookmarkStart w:id="211" w:name="_Ref362519538"/>
      <w:r w:rsidRPr="00B97BBC">
        <w:t>Industry allowance</w:t>
      </w:r>
      <w:bookmarkEnd w:id="208"/>
      <w:bookmarkEnd w:id="211"/>
    </w:p>
    <w:p w:rsidR="00411A44" w:rsidRDefault="00411A44" w:rsidP="00411A44">
      <w:pPr>
        <w:pStyle w:val="Level3"/>
        <w:numPr>
          <w:ilvl w:val="0"/>
          <w:numId w:val="0"/>
        </w:numPr>
        <w:ind w:left="1418"/>
      </w:pPr>
      <w:bookmarkStart w:id="212" w:name="_Ref225320365"/>
      <w:r w:rsidRPr="005401D5">
        <w:t xml:space="preserve">All employees in the plumbing and mechanical services classifications must be paid an industry allowance of 3.7% of the weekly </w:t>
      </w:r>
      <w:hyperlink w:anchor="standard_rate" w:history="1">
        <w:r w:rsidRPr="00F238C9">
          <w:rPr>
            <w:rStyle w:val="Hyperlink"/>
          </w:rPr>
          <w:t>standard rate</w:t>
        </w:r>
      </w:hyperlink>
      <w:r w:rsidRPr="0094094A">
        <w:t xml:space="preserve"> </w:t>
      </w:r>
      <w:r w:rsidRPr="005401D5">
        <w:t xml:space="preserve">per week to compensate for the following disabilities associated with construction work: </w:t>
      </w:r>
    </w:p>
    <w:p w:rsidR="00411A44" w:rsidRDefault="00411A44" w:rsidP="00411A44">
      <w:pPr>
        <w:pStyle w:val="Level4"/>
      </w:pPr>
      <w:r w:rsidRPr="005401D5">
        <w:t xml:space="preserve">climatic conditions when working in the open air on all types of work; </w:t>
      </w:r>
    </w:p>
    <w:p w:rsidR="00411A44" w:rsidRDefault="00411A44" w:rsidP="00411A44">
      <w:pPr>
        <w:pStyle w:val="Level4"/>
      </w:pPr>
      <w:r w:rsidRPr="005401D5">
        <w:t xml:space="preserve">the physical disadvantage of having to climb stairs or ladders; </w:t>
      </w:r>
    </w:p>
    <w:p w:rsidR="00411A44" w:rsidRDefault="00411A44" w:rsidP="00411A44">
      <w:pPr>
        <w:pStyle w:val="Level4"/>
      </w:pPr>
      <w:r w:rsidRPr="005401D5">
        <w:t xml:space="preserve">the disability of dust blowing in the wind, brick dust and drippings from newly-poured concrete; </w:t>
      </w:r>
    </w:p>
    <w:p w:rsidR="00411A44" w:rsidRDefault="00411A44" w:rsidP="00411A44">
      <w:pPr>
        <w:pStyle w:val="Level4"/>
      </w:pPr>
      <w:r w:rsidRPr="005401D5">
        <w:t xml:space="preserve">sloppy and muddy conditions associated with the initial stage of the erection of a building; </w:t>
      </w:r>
    </w:p>
    <w:p w:rsidR="00411A44" w:rsidRDefault="00411A44" w:rsidP="00411A44">
      <w:pPr>
        <w:pStyle w:val="Level4"/>
      </w:pPr>
      <w:r w:rsidRPr="005401D5">
        <w:t xml:space="preserve">the disability of working on all types of scaffolds or ladders (other than a swing scaffold, suspended scaffold or a bosun’s chair); and </w:t>
      </w:r>
    </w:p>
    <w:p w:rsidR="00411A44" w:rsidRDefault="00411A44" w:rsidP="00411A44">
      <w:pPr>
        <w:pStyle w:val="Level4"/>
      </w:pPr>
      <w:r w:rsidRPr="005401D5">
        <w:t xml:space="preserve">the lack of the usual amenities associated with factory work (e.g. meal rooms, change rooms, lockers). </w:t>
      </w:r>
    </w:p>
    <w:p w:rsidR="00411A44" w:rsidRPr="00B97BBC" w:rsidRDefault="00411A44" w:rsidP="00411A44">
      <w:pPr>
        <w:pStyle w:val="Level3Bold"/>
      </w:pPr>
      <w:bookmarkStart w:id="213" w:name="_Ref299979601"/>
      <w:r w:rsidRPr="00B97BBC">
        <w:t>Plumbing trade allowance</w:t>
      </w:r>
      <w:bookmarkEnd w:id="212"/>
      <w:bookmarkEnd w:id="213"/>
    </w:p>
    <w:p w:rsidR="00411A44" w:rsidRDefault="00411A44" w:rsidP="00411A44">
      <w:pPr>
        <w:pStyle w:val="Level4"/>
        <w:keepNext/>
      </w:pPr>
      <w:bookmarkStart w:id="214" w:name="_Ref373247658"/>
      <w:r w:rsidRPr="005401D5">
        <w:t>The plumbing trade allowance is a rounded-up allowance based on compensation for a number of the individual allowances covering particular types of work listed below.</w:t>
      </w:r>
      <w:bookmarkEnd w:id="214"/>
      <w:r w:rsidRPr="005401D5">
        <w:t xml:space="preserve"> </w:t>
      </w:r>
    </w:p>
    <w:p w:rsidR="00411A44" w:rsidRDefault="00411A44" w:rsidP="00411A44">
      <w:pPr>
        <w:pStyle w:val="Level4"/>
      </w:pPr>
      <w:r w:rsidRPr="005401D5">
        <w:t xml:space="preserve">An employee in a classification at or exceeding plumbing and mechanical services tradesperson Level 1 and plumbing and mechanical services worker Level 2 must be paid the plumbing trade allowance of 3.0% of the weekly </w:t>
      </w:r>
      <w:hyperlink w:anchor="standard_rate" w:history="1">
        <w:r w:rsidRPr="00F238C9">
          <w:rPr>
            <w:rStyle w:val="Hyperlink"/>
          </w:rPr>
          <w:t>standard rate</w:t>
        </w:r>
      </w:hyperlink>
      <w:r w:rsidRPr="0094094A">
        <w:t xml:space="preserve"> </w:t>
      </w:r>
      <w:r w:rsidRPr="005401D5">
        <w:t xml:space="preserve">per week. </w:t>
      </w:r>
    </w:p>
    <w:p w:rsidR="00411A44" w:rsidRDefault="00411A44" w:rsidP="00411A44">
      <w:pPr>
        <w:pStyle w:val="Level4"/>
      </w:pPr>
      <w:r w:rsidRPr="005401D5">
        <w:t xml:space="preserve">The plumbing trade allowance must be paid to employees in the above classifications whether or not the work of such employees involves any of the work described below. </w:t>
      </w:r>
    </w:p>
    <w:p w:rsidR="00411A44" w:rsidRDefault="00411A44" w:rsidP="00411A44">
      <w:pPr>
        <w:pStyle w:val="Level4"/>
      </w:pPr>
      <w:r w:rsidRPr="005401D5">
        <w:t>For the purposes of this clause, the plumbing trade allowance has been structured to substitute for the following types of work:</w:t>
      </w:r>
    </w:p>
    <w:p w:rsidR="00411A44" w:rsidRDefault="00411A44" w:rsidP="00411A44">
      <w:pPr>
        <w:pStyle w:val="Bullet3"/>
      </w:pPr>
      <w:r w:rsidRPr="005401D5">
        <w:t xml:space="preserve">handling insulation material; </w:t>
      </w:r>
    </w:p>
    <w:p w:rsidR="00411A44" w:rsidRDefault="00411A44" w:rsidP="00411A44">
      <w:pPr>
        <w:pStyle w:val="Bullet3"/>
      </w:pPr>
      <w:r w:rsidRPr="005401D5">
        <w:t xml:space="preserve">use of explosive powered tools; </w:t>
      </w:r>
    </w:p>
    <w:p w:rsidR="00411A44" w:rsidRDefault="00411A44" w:rsidP="00411A44">
      <w:pPr>
        <w:pStyle w:val="Bullet3"/>
      </w:pPr>
      <w:r w:rsidRPr="005401D5">
        <w:t xml:space="preserve">using toxic substances; </w:t>
      </w:r>
    </w:p>
    <w:p w:rsidR="00411A44" w:rsidRDefault="00411A44" w:rsidP="00411A44">
      <w:pPr>
        <w:pStyle w:val="Bullet3"/>
      </w:pPr>
      <w:r w:rsidRPr="005401D5">
        <w:t xml:space="preserve">working in close proximity to employees engaged in using toxic substances; </w:t>
      </w:r>
    </w:p>
    <w:p w:rsidR="00411A44" w:rsidRDefault="00411A44" w:rsidP="00411A44">
      <w:pPr>
        <w:pStyle w:val="Bullet3"/>
      </w:pPr>
      <w:r w:rsidRPr="005401D5">
        <w:t xml:space="preserve">working where fumes are present; </w:t>
      </w:r>
    </w:p>
    <w:p w:rsidR="00411A44" w:rsidRDefault="00411A44" w:rsidP="00411A44">
      <w:pPr>
        <w:pStyle w:val="Bullet3"/>
      </w:pPr>
      <w:r w:rsidRPr="005401D5">
        <w:t xml:space="preserve">asbestos work requiring use of materials containing asbestos or work in close proximity to employees using such materials; </w:t>
      </w:r>
    </w:p>
    <w:p w:rsidR="00411A44" w:rsidRDefault="00411A44" w:rsidP="00411A44">
      <w:pPr>
        <w:pStyle w:val="Bullet3"/>
      </w:pPr>
      <w:r w:rsidRPr="005401D5">
        <w:t xml:space="preserve">work in any confined space; </w:t>
      </w:r>
    </w:p>
    <w:p w:rsidR="00411A44" w:rsidRDefault="00411A44" w:rsidP="00411A44">
      <w:pPr>
        <w:pStyle w:val="Bullet3"/>
      </w:pPr>
      <w:r w:rsidRPr="005401D5">
        <w:t xml:space="preserve">swing scaffold work; </w:t>
      </w:r>
    </w:p>
    <w:p w:rsidR="00411A44" w:rsidRDefault="00411A44" w:rsidP="00411A44">
      <w:pPr>
        <w:pStyle w:val="Bullet3"/>
      </w:pPr>
      <w:r w:rsidRPr="005401D5">
        <w:t xml:space="preserve">wet work; </w:t>
      </w:r>
    </w:p>
    <w:p w:rsidR="00411A44" w:rsidRDefault="00411A44" w:rsidP="00411A44">
      <w:pPr>
        <w:pStyle w:val="Bullet3"/>
      </w:pPr>
      <w:r w:rsidRPr="005401D5">
        <w:t xml:space="preserve">dirty or offensive work; </w:t>
      </w:r>
    </w:p>
    <w:p w:rsidR="00411A44" w:rsidRDefault="00411A44" w:rsidP="00411A44">
      <w:pPr>
        <w:pStyle w:val="Bullet3"/>
      </w:pPr>
      <w:r w:rsidRPr="005401D5">
        <w:t xml:space="preserve">ladder work; </w:t>
      </w:r>
    </w:p>
    <w:p w:rsidR="00411A44" w:rsidRPr="005401D5" w:rsidRDefault="00411A44" w:rsidP="00411A44">
      <w:pPr>
        <w:pStyle w:val="Bullet3"/>
      </w:pPr>
      <w:r w:rsidRPr="005401D5">
        <w:t xml:space="preserve">chokage work. </w:t>
      </w:r>
    </w:p>
    <w:p w:rsidR="00411A44" w:rsidRDefault="00411A44" w:rsidP="00411A44">
      <w:pPr>
        <w:pStyle w:val="Level4"/>
      </w:pPr>
      <w:bookmarkStart w:id="215" w:name="_Ref225320706"/>
      <w:r w:rsidRPr="005401D5">
        <w:t xml:space="preserve">The definitions of allowances are set out under clause </w:t>
      </w:r>
      <w:r w:rsidR="00B45291">
        <w:fldChar w:fldCharType="begin"/>
      </w:r>
      <w:r>
        <w:instrText xml:space="preserve"> REF _Ref225322915 \w \h </w:instrText>
      </w:r>
      <w:r w:rsidR="00B45291">
        <w:fldChar w:fldCharType="separate"/>
      </w:r>
      <w:r w:rsidR="004102AE">
        <w:t>21.7</w:t>
      </w:r>
      <w:r w:rsidR="00B45291">
        <w:fldChar w:fldCharType="end"/>
      </w:r>
      <w:r>
        <w:t xml:space="preserve"> </w:t>
      </w:r>
      <w:r w:rsidRPr="005401D5">
        <w:t xml:space="preserve">(allowance definitions). </w:t>
      </w:r>
    </w:p>
    <w:p w:rsidR="00411A44" w:rsidRPr="005401D5" w:rsidRDefault="00411A44" w:rsidP="00411A44">
      <w:pPr>
        <w:pStyle w:val="Level3Bold"/>
      </w:pPr>
      <w:bookmarkStart w:id="216" w:name="_Ref299617079"/>
      <w:bookmarkEnd w:id="215"/>
      <w:r w:rsidRPr="005401D5">
        <w:t>Registration allowance</w:t>
      </w:r>
      <w:bookmarkEnd w:id="216"/>
      <w:r w:rsidRPr="005401D5">
        <w:t xml:space="preserve"> </w:t>
      </w:r>
    </w:p>
    <w:p w:rsidR="00411A44" w:rsidRDefault="00411A44" w:rsidP="00411A44">
      <w:pPr>
        <w:pStyle w:val="Block2"/>
      </w:pPr>
      <w:r w:rsidRPr="005401D5">
        <w:t xml:space="preserve">An employee in a plumbing and mechanical tradesperson classification that is registered in accordance with the relevant State legislation must be paid a registration allowance of 4% of the weekly </w:t>
      </w:r>
      <w:hyperlink w:anchor="standard_rate" w:history="1">
        <w:r w:rsidRPr="00F238C9">
          <w:rPr>
            <w:rStyle w:val="Hyperlink"/>
          </w:rPr>
          <w:t>standard rate</w:t>
        </w:r>
      </w:hyperlink>
      <w:r w:rsidRPr="0094094A">
        <w:t xml:space="preserve"> </w:t>
      </w:r>
      <w:r w:rsidRPr="005401D5">
        <w:t>per week to compensate for the responsibilities imposed by holding and maintaining registration.</w:t>
      </w:r>
    </w:p>
    <w:p w:rsidR="00411A44" w:rsidRPr="005401D5" w:rsidRDefault="00411A44" w:rsidP="00411A44">
      <w:pPr>
        <w:pStyle w:val="Level3Bold"/>
      </w:pPr>
      <w:bookmarkStart w:id="217" w:name="_Ref305420804"/>
      <w:r w:rsidRPr="005401D5">
        <w:t>Special fixed allowance</w:t>
      </w:r>
      <w:bookmarkEnd w:id="217"/>
      <w:r w:rsidRPr="005401D5">
        <w:t xml:space="preserve"> </w:t>
      </w:r>
    </w:p>
    <w:p w:rsidR="00411A44" w:rsidRDefault="00411A44" w:rsidP="00411A44">
      <w:pPr>
        <w:pStyle w:val="Block2"/>
      </w:pPr>
      <w:r w:rsidRPr="005401D5">
        <w:t>All employees</w:t>
      </w:r>
      <w:r>
        <w:t>, other than apprentices,</w:t>
      </w:r>
      <w:r w:rsidRPr="005401D5">
        <w:t xml:space="preserve"> in the plumbing and mechanical services classifications must be paid a special allowance of $7.70 per week to compensate for excess travelling time incurred by employees in the building industry and the removal of loadings from various building industry awards. This </w:t>
      </w:r>
      <w:r>
        <w:t>allowance will not be adjusted.</w:t>
      </w:r>
    </w:p>
    <w:p w:rsidR="00411A44" w:rsidRDefault="00411A44" w:rsidP="00411A44">
      <w:pPr>
        <w:pStyle w:val="Level3Bold"/>
      </w:pPr>
      <w:bookmarkStart w:id="218" w:name="_Ref362620354"/>
      <w:r w:rsidRPr="005401D5">
        <w:t>Fire sprinkler fitting trade allowance</w:t>
      </w:r>
      <w:bookmarkEnd w:id="218"/>
      <w:r w:rsidRPr="005401D5">
        <w:t xml:space="preserve"> </w:t>
      </w:r>
    </w:p>
    <w:p w:rsidR="000344FF" w:rsidRPr="000344FF" w:rsidRDefault="000344FF" w:rsidP="000344FF">
      <w:pPr>
        <w:pStyle w:val="History"/>
      </w:pPr>
      <w:r>
        <w:t xml:space="preserve">[21.1(f) substituted by </w:t>
      </w:r>
      <w:hyperlink r:id="rId237" w:history="1">
        <w:r>
          <w:rPr>
            <w:rStyle w:val="Hyperlink"/>
          </w:rPr>
          <w:t>PR545297</w:t>
        </w:r>
      </w:hyperlink>
      <w:r>
        <w:t xml:space="preserve"> ppc 19Jul13]</w:t>
      </w:r>
    </w:p>
    <w:p w:rsidR="004F358B" w:rsidRDefault="004F358B" w:rsidP="004F358B">
      <w:pPr>
        <w:pStyle w:val="Level4"/>
      </w:pPr>
      <w:bookmarkStart w:id="219" w:name="_Ref219089210"/>
      <w:bookmarkStart w:id="220" w:name="_Ref365551627"/>
      <w:r w:rsidRPr="00B7636E">
        <w:t xml:space="preserve">The sprinkler fitting trade allowance is a rounded-up allowance based on compensation for a number of the individual allowances covering particular types of work listed in clause </w:t>
      </w:r>
      <w:r w:rsidR="00B45291">
        <w:fldChar w:fldCharType="begin"/>
      </w:r>
      <w:r>
        <w:instrText xml:space="preserve"> REF _Ref299979601 \w \h </w:instrText>
      </w:r>
      <w:r w:rsidR="00B45291">
        <w:fldChar w:fldCharType="separate"/>
      </w:r>
      <w:r w:rsidR="004102AE">
        <w:t>21.1(c)</w:t>
      </w:r>
      <w:r w:rsidR="00B45291">
        <w:fldChar w:fldCharType="end"/>
      </w:r>
      <w:r>
        <w:t>.</w:t>
      </w:r>
    </w:p>
    <w:p w:rsidR="004F358B" w:rsidRDefault="004F358B" w:rsidP="004F358B">
      <w:pPr>
        <w:pStyle w:val="Level4"/>
      </w:pPr>
      <w:r w:rsidRPr="00B7636E">
        <w:t>An employee in a classification at</w:t>
      </w:r>
      <w:r>
        <w:t xml:space="preserve"> or exceeding Sprinkler fitting </w:t>
      </w:r>
      <w:r w:rsidRPr="00B7636E">
        <w:t xml:space="preserve">tradesperson Level 1 must be paid the sprinkler fitter trade allowance of 0.75% of the weekly </w:t>
      </w:r>
      <w:r w:rsidRPr="00B244DE">
        <w:t>standard rate</w:t>
      </w:r>
      <w:r w:rsidRPr="00B7636E">
        <w:t xml:space="preserve"> per week. </w:t>
      </w:r>
    </w:p>
    <w:p w:rsidR="004F358B" w:rsidRDefault="004F358B" w:rsidP="004F358B">
      <w:pPr>
        <w:pStyle w:val="Level4"/>
      </w:pPr>
      <w:r w:rsidRPr="00B7636E">
        <w:t>The sprinkler fitting trade allowance m</w:t>
      </w:r>
      <w:r>
        <w:t xml:space="preserve">ust be paid to employees in the </w:t>
      </w:r>
      <w:r w:rsidRPr="00B7636E">
        <w:t xml:space="preserve">above classifications whether or not the work of such employees involves any of the work described in clause </w:t>
      </w:r>
      <w:r w:rsidR="00B45291">
        <w:fldChar w:fldCharType="begin"/>
      </w:r>
      <w:r>
        <w:instrText xml:space="preserve"> REF _Ref299979601 \w \h </w:instrText>
      </w:r>
      <w:r w:rsidR="00B45291">
        <w:fldChar w:fldCharType="separate"/>
      </w:r>
      <w:r w:rsidR="004102AE">
        <w:t>21.1(c)</w:t>
      </w:r>
      <w:r w:rsidR="00B45291">
        <w:fldChar w:fldCharType="end"/>
      </w:r>
      <w:r>
        <w:t>.</w:t>
      </w:r>
    </w:p>
    <w:p w:rsidR="004F358B" w:rsidRDefault="004F358B" w:rsidP="004F358B">
      <w:pPr>
        <w:pStyle w:val="Level4"/>
      </w:pPr>
      <w:r w:rsidRPr="00B7636E">
        <w:t xml:space="preserve">Classifications below Sprinkler fitting tradesperson Level 1 must be paid the plumbing trade allowance on an incidence basis, calculated hourly, under clause </w:t>
      </w:r>
      <w:r w:rsidR="00B45291">
        <w:fldChar w:fldCharType="begin"/>
      </w:r>
      <w:r>
        <w:instrText xml:space="preserve"> REF _Ref299979601 \w \h </w:instrText>
      </w:r>
      <w:r w:rsidR="00B45291">
        <w:fldChar w:fldCharType="separate"/>
      </w:r>
      <w:r w:rsidR="004102AE">
        <w:t>21.1(c)</w:t>
      </w:r>
      <w:r w:rsidR="00B45291">
        <w:fldChar w:fldCharType="end"/>
      </w:r>
      <w:r w:rsidRPr="005005F3">
        <w:t>.</w:t>
      </w:r>
    </w:p>
    <w:p w:rsidR="004F358B" w:rsidRDefault="004F358B" w:rsidP="004F358B">
      <w:pPr>
        <w:pStyle w:val="Level4"/>
      </w:pPr>
      <w:r w:rsidRPr="00B7636E">
        <w:t>For the purposes of this paragraph, the sprinkler fitting trade allowance has been structured to substitute f</w:t>
      </w:r>
      <w:r>
        <w:t>or the following types of work:</w:t>
      </w:r>
    </w:p>
    <w:p w:rsidR="004F358B" w:rsidRDefault="004F358B" w:rsidP="004F358B">
      <w:pPr>
        <w:pStyle w:val="Bullet3"/>
      </w:pPr>
      <w:r w:rsidRPr="00B7636E">
        <w:t xml:space="preserve">Handling insulation material—4% of the hourly </w:t>
      </w:r>
      <w:r w:rsidRPr="00B244DE">
        <w:t>standard rate</w:t>
      </w:r>
      <w:r w:rsidRPr="00B7636E">
        <w:t xml:space="preserve"> (Note: </w:t>
      </w:r>
      <w:r w:rsidRPr="00B244DE">
        <w:t>standard rate</w:t>
      </w:r>
      <w:r w:rsidRPr="00B7636E">
        <w:t xml:space="preserve"> is defined in the definitions clause of this award as the tra</w:t>
      </w:r>
      <w:r>
        <w:t>desperson Level 1 rate of pay);</w:t>
      </w:r>
    </w:p>
    <w:p w:rsidR="004F358B" w:rsidRDefault="004F358B" w:rsidP="004F358B">
      <w:pPr>
        <w:pStyle w:val="Bullet3"/>
      </w:pPr>
      <w:r w:rsidRPr="00B7636E">
        <w:t xml:space="preserve">Use of explosive powered tools—7.6% of the standard hourly rate; </w:t>
      </w:r>
    </w:p>
    <w:p w:rsidR="004F358B" w:rsidRDefault="004F358B" w:rsidP="004F358B">
      <w:pPr>
        <w:pStyle w:val="Bullet3"/>
      </w:pPr>
      <w:r w:rsidRPr="00B7636E">
        <w:t xml:space="preserve">Using toxic substances—4% of the standard hourly rate; </w:t>
      </w:r>
    </w:p>
    <w:p w:rsidR="004F358B" w:rsidRDefault="004F358B" w:rsidP="004F358B">
      <w:pPr>
        <w:pStyle w:val="Bullet3"/>
      </w:pPr>
      <w:r w:rsidRPr="00B7636E">
        <w:t xml:space="preserve">Working in close proximity to employees engaged in using toxic substances—3.2% of the standard hourly rate; </w:t>
      </w:r>
    </w:p>
    <w:p w:rsidR="004F358B" w:rsidRDefault="004F358B" w:rsidP="004F358B">
      <w:pPr>
        <w:pStyle w:val="Bullet3"/>
      </w:pPr>
      <w:r w:rsidRPr="00B7636E">
        <w:t xml:space="preserve">Working where fumes are present—rate as agreed; </w:t>
      </w:r>
    </w:p>
    <w:p w:rsidR="004F358B" w:rsidRDefault="004F358B" w:rsidP="004F358B">
      <w:pPr>
        <w:pStyle w:val="Bullet3"/>
      </w:pPr>
      <w:r w:rsidRPr="00B7636E">
        <w:t>Asbestos work requiring use of materials containing asbestos or work in close proximity to employees using such materials—10.</w:t>
      </w:r>
      <w:r>
        <w:t>8% of the standard hourly rate.</w:t>
      </w:r>
    </w:p>
    <w:p w:rsidR="00411A44" w:rsidRDefault="00411A44" w:rsidP="004F358B">
      <w:pPr>
        <w:pStyle w:val="Level3Bold"/>
      </w:pPr>
      <w:bookmarkStart w:id="221" w:name="_Ref375227409"/>
      <w:r w:rsidRPr="00B97BBC">
        <w:t>Industry disability allowance and space, height and dirt money allowance</w:t>
      </w:r>
      <w:bookmarkEnd w:id="219"/>
      <w:r w:rsidRPr="00B97BBC">
        <w:t>—</w:t>
      </w:r>
      <w:r>
        <w:t>Fire s</w:t>
      </w:r>
      <w:r w:rsidRPr="00B97BBC">
        <w:t>prinkler fitter employees</w:t>
      </w:r>
      <w:bookmarkEnd w:id="220"/>
      <w:bookmarkEnd w:id="221"/>
    </w:p>
    <w:p w:rsidR="00411A44" w:rsidRDefault="00411A44" w:rsidP="00411A44">
      <w:pPr>
        <w:pStyle w:val="Block2"/>
      </w:pPr>
      <w:r w:rsidRPr="00B97BBC">
        <w:t>Adult fire sprinkler fitter employees will receive the following additional weekly allowances for all purposes:</w:t>
      </w:r>
    </w:p>
    <w:tbl>
      <w:tblPr>
        <w:tblW w:w="7920" w:type="dxa"/>
        <w:tblInd w:w="1418" w:type="dxa"/>
        <w:tblLayout w:type="fixed"/>
        <w:tblLook w:val="0000" w:firstRow="0" w:lastRow="0" w:firstColumn="0" w:lastColumn="0" w:noHBand="0" w:noVBand="0"/>
      </w:tblPr>
      <w:tblGrid>
        <w:gridCol w:w="5040"/>
        <w:gridCol w:w="2880"/>
      </w:tblGrid>
      <w:tr w:rsidR="00411A44" w:rsidRPr="00B97BBC" w:rsidTr="00F3764F">
        <w:trPr>
          <w:cantSplit/>
        </w:trPr>
        <w:tc>
          <w:tcPr>
            <w:tcW w:w="5040" w:type="dxa"/>
          </w:tcPr>
          <w:p w:rsidR="00411A44" w:rsidRPr="00E411D7" w:rsidRDefault="00411A44" w:rsidP="00F3764F">
            <w:pPr>
              <w:pStyle w:val="AMODTable"/>
              <w:keepNext/>
              <w:rPr>
                <w:b/>
              </w:rPr>
            </w:pPr>
            <w:r w:rsidRPr="00E411D7">
              <w:rPr>
                <w:b/>
              </w:rPr>
              <w:t>Allowances</w:t>
            </w:r>
          </w:p>
        </w:tc>
        <w:tc>
          <w:tcPr>
            <w:tcW w:w="2880" w:type="dxa"/>
          </w:tcPr>
          <w:p w:rsidR="00411A44" w:rsidRPr="00E411D7" w:rsidRDefault="00411A44" w:rsidP="00030FC5">
            <w:pPr>
              <w:pStyle w:val="AMODTable"/>
              <w:keepNext/>
              <w:jc w:val="center"/>
              <w:rPr>
                <w:b/>
              </w:rPr>
            </w:pPr>
            <w:r w:rsidRPr="00E411D7">
              <w:rPr>
                <w:b/>
              </w:rPr>
              <w:t xml:space="preserve">% of weekly </w:t>
            </w:r>
            <w:hyperlink w:anchor="standard_rate" w:history="1">
              <w:r w:rsidRPr="00E411D7">
                <w:rPr>
                  <w:rStyle w:val="Hyperlink"/>
                  <w:b/>
                </w:rPr>
                <w:t>standard rate</w:t>
              </w:r>
            </w:hyperlink>
            <w:r w:rsidRPr="00E411D7">
              <w:rPr>
                <w:b/>
              </w:rPr>
              <w:t xml:space="preserve"> per week</w:t>
            </w:r>
          </w:p>
        </w:tc>
      </w:tr>
      <w:tr w:rsidR="00411A44" w:rsidRPr="00B97BBC" w:rsidTr="00F3764F">
        <w:trPr>
          <w:cantSplit/>
        </w:trPr>
        <w:tc>
          <w:tcPr>
            <w:tcW w:w="5040" w:type="dxa"/>
          </w:tcPr>
          <w:p w:rsidR="00411A44" w:rsidRPr="00B97BBC" w:rsidRDefault="00411A44" w:rsidP="00F3764F">
            <w:pPr>
              <w:pStyle w:val="AMODTable"/>
              <w:keepNext/>
            </w:pPr>
            <w:r w:rsidRPr="00B97BBC">
              <w:t>Industry disability allowance</w:t>
            </w:r>
          </w:p>
        </w:tc>
        <w:tc>
          <w:tcPr>
            <w:tcW w:w="2880" w:type="dxa"/>
          </w:tcPr>
          <w:p w:rsidR="00411A44" w:rsidRPr="00765A61" w:rsidRDefault="00411A44" w:rsidP="00F3764F">
            <w:pPr>
              <w:pStyle w:val="AMODTable"/>
              <w:keepNext/>
              <w:jc w:val="center"/>
              <w:rPr>
                <w:spacing w:val="-2"/>
              </w:rPr>
            </w:pPr>
            <w:r w:rsidRPr="00B97BBC">
              <w:rPr>
                <w:spacing w:val="-2"/>
              </w:rPr>
              <w:t>3.8</w:t>
            </w:r>
          </w:p>
        </w:tc>
      </w:tr>
      <w:tr w:rsidR="00411A44" w:rsidRPr="00B97BBC" w:rsidTr="00F3764F">
        <w:trPr>
          <w:cantSplit/>
        </w:trPr>
        <w:tc>
          <w:tcPr>
            <w:tcW w:w="5040" w:type="dxa"/>
          </w:tcPr>
          <w:p w:rsidR="00411A44" w:rsidRPr="00B97BBC" w:rsidRDefault="00411A44" w:rsidP="00F3764F">
            <w:pPr>
              <w:pStyle w:val="AMODTable"/>
            </w:pPr>
            <w:r w:rsidRPr="00B97BBC">
              <w:t>Space, height and dirt money</w:t>
            </w:r>
          </w:p>
        </w:tc>
        <w:tc>
          <w:tcPr>
            <w:tcW w:w="2880" w:type="dxa"/>
          </w:tcPr>
          <w:p w:rsidR="00411A44" w:rsidRPr="00B97BBC" w:rsidRDefault="00411A44" w:rsidP="00F3764F">
            <w:pPr>
              <w:pStyle w:val="AMODTable"/>
              <w:jc w:val="center"/>
            </w:pPr>
            <w:r w:rsidRPr="00B97BBC">
              <w:rPr>
                <w:spacing w:val="-2"/>
              </w:rPr>
              <w:t>3.5</w:t>
            </w:r>
          </w:p>
        </w:tc>
      </w:tr>
    </w:tbl>
    <w:p w:rsidR="00411A44" w:rsidRDefault="00411A44" w:rsidP="00411A44">
      <w:pPr>
        <w:pStyle w:val="Level3Bold"/>
        <w:spacing w:before="240"/>
      </w:pPr>
      <w:bookmarkStart w:id="222" w:name="_Ref218913265"/>
      <w:r w:rsidRPr="00B97BBC">
        <w:t>Sprinkler fitters adjustment</w:t>
      </w:r>
      <w:bookmarkEnd w:id="222"/>
    </w:p>
    <w:p w:rsidR="00411A44" w:rsidRDefault="00411A44" w:rsidP="00411A44">
      <w:pPr>
        <w:pStyle w:val="Block2"/>
      </w:pPr>
      <w:r w:rsidRPr="00B97BBC">
        <w:t>All employees will receive an additional weekly amount for all purposes:</w:t>
      </w:r>
    </w:p>
    <w:tbl>
      <w:tblPr>
        <w:tblW w:w="7920" w:type="dxa"/>
        <w:tblInd w:w="1418" w:type="dxa"/>
        <w:tblLayout w:type="fixed"/>
        <w:tblLook w:val="0000" w:firstRow="0" w:lastRow="0" w:firstColumn="0" w:lastColumn="0" w:noHBand="0" w:noVBand="0"/>
      </w:tblPr>
      <w:tblGrid>
        <w:gridCol w:w="5040"/>
        <w:gridCol w:w="2880"/>
      </w:tblGrid>
      <w:tr w:rsidR="00411A44" w:rsidRPr="00B97BBC" w:rsidTr="00F3764F">
        <w:trPr>
          <w:cantSplit/>
        </w:trPr>
        <w:tc>
          <w:tcPr>
            <w:tcW w:w="5040" w:type="dxa"/>
          </w:tcPr>
          <w:p w:rsidR="00411A44" w:rsidRPr="00E411D7" w:rsidRDefault="00411A44" w:rsidP="00F3764F">
            <w:pPr>
              <w:pStyle w:val="AMODTable"/>
              <w:rPr>
                <w:b/>
              </w:rPr>
            </w:pPr>
            <w:r w:rsidRPr="00E411D7">
              <w:rPr>
                <w:b/>
              </w:rPr>
              <w:t>Allowances</w:t>
            </w:r>
          </w:p>
        </w:tc>
        <w:tc>
          <w:tcPr>
            <w:tcW w:w="2880" w:type="dxa"/>
          </w:tcPr>
          <w:p w:rsidR="00411A44" w:rsidRPr="00E411D7" w:rsidRDefault="00411A44" w:rsidP="00F3764F">
            <w:pPr>
              <w:pStyle w:val="AMODTable"/>
              <w:jc w:val="center"/>
              <w:rPr>
                <w:b/>
              </w:rPr>
            </w:pPr>
            <w:r w:rsidRPr="00E411D7">
              <w:rPr>
                <w:b/>
              </w:rPr>
              <w:t xml:space="preserve">% of weekly </w:t>
            </w:r>
            <w:hyperlink w:anchor="standard_rate" w:history="1">
              <w:r w:rsidRPr="00E411D7">
                <w:rPr>
                  <w:rStyle w:val="Hyperlink"/>
                  <w:b/>
                </w:rPr>
                <w:t>standard rate</w:t>
              </w:r>
            </w:hyperlink>
            <w:r w:rsidRPr="00E411D7">
              <w:rPr>
                <w:b/>
              </w:rPr>
              <w:t xml:space="preserve"> per week</w:t>
            </w:r>
          </w:p>
        </w:tc>
      </w:tr>
      <w:tr w:rsidR="00411A44" w:rsidRPr="00B97BBC" w:rsidTr="00F3764F">
        <w:trPr>
          <w:cantSplit/>
        </w:trPr>
        <w:tc>
          <w:tcPr>
            <w:tcW w:w="5040" w:type="dxa"/>
          </w:tcPr>
          <w:p w:rsidR="00411A44" w:rsidRPr="00B97BBC" w:rsidRDefault="00411A44" w:rsidP="00F3764F">
            <w:pPr>
              <w:pStyle w:val="AMODTable"/>
            </w:pPr>
            <w:r w:rsidRPr="00B97BBC">
              <w:t>Sprinkler fitting worker Level 2/Sprinkler fitter tradesperson Level 1 or above</w:t>
            </w:r>
          </w:p>
        </w:tc>
        <w:tc>
          <w:tcPr>
            <w:tcW w:w="2880" w:type="dxa"/>
          </w:tcPr>
          <w:p w:rsidR="00411A44" w:rsidRPr="00B97BBC" w:rsidRDefault="00411A44" w:rsidP="00F3764F">
            <w:pPr>
              <w:pStyle w:val="AMODTable"/>
              <w:jc w:val="center"/>
            </w:pPr>
            <w:r w:rsidRPr="00B97BBC">
              <w:rPr>
                <w:spacing w:val="-2"/>
              </w:rPr>
              <w:t>3.3</w:t>
            </w:r>
          </w:p>
        </w:tc>
      </w:tr>
      <w:tr w:rsidR="00411A44" w:rsidRPr="00B97BBC" w:rsidTr="00F3764F">
        <w:trPr>
          <w:cantSplit/>
        </w:trPr>
        <w:tc>
          <w:tcPr>
            <w:tcW w:w="5040" w:type="dxa"/>
          </w:tcPr>
          <w:p w:rsidR="00411A44" w:rsidRPr="00B97BBC" w:rsidRDefault="00411A44" w:rsidP="00F3764F">
            <w:pPr>
              <w:pStyle w:val="AMODTable"/>
            </w:pPr>
            <w:r w:rsidRPr="00B97BBC">
              <w:t>Sprinkler fitting worker Level 1</w:t>
            </w:r>
          </w:p>
        </w:tc>
        <w:tc>
          <w:tcPr>
            <w:tcW w:w="2880" w:type="dxa"/>
          </w:tcPr>
          <w:p w:rsidR="00411A44" w:rsidRPr="00B97BBC" w:rsidRDefault="00411A44" w:rsidP="00F3764F">
            <w:pPr>
              <w:pStyle w:val="AMODTable"/>
              <w:jc w:val="center"/>
            </w:pPr>
            <w:r w:rsidRPr="00B97BBC">
              <w:t>2.8</w:t>
            </w:r>
          </w:p>
        </w:tc>
      </w:tr>
    </w:tbl>
    <w:p w:rsidR="00411A44" w:rsidRDefault="00411A44" w:rsidP="00411A44">
      <w:pPr>
        <w:pStyle w:val="Level3Bold"/>
        <w:spacing w:before="240"/>
      </w:pPr>
      <w:bookmarkStart w:id="223" w:name="_Ref375216275"/>
      <w:r w:rsidRPr="00B97BBC">
        <w:t>Registration allowances</w:t>
      </w:r>
      <w:bookmarkEnd w:id="223"/>
    </w:p>
    <w:p w:rsidR="00411A44" w:rsidRDefault="00411A44" w:rsidP="00411A44">
      <w:pPr>
        <w:pStyle w:val="Level4"/>
      </w:pPr>
      <w:r w:rsidRPr="00B97BBC">
        <w:t xml:space="preserve">A sprinkler fitter who is employed in New South Wales or the Australian Capital Territory and who is </w:t>
      </w:r>
      <w:r>
        <w:t>registered under the relevant State or Territory legislation</w:t>
      </w:r>
      <w:r w:rsidRPr="00B97BBC">
        <w:t xml:space="preserve"> must be paid an allowance of $</w:t>
      </w:r>
      <w:r w:rsidRPr="00B97BBC">
        <w:rPr>
          <w:spacing w:val="-2"/>
        </w:rPr>
        <w:t xml:space="preserve">23.11 </w:t>
      </w:r>
      <w:r w:rsidRPr="00B97BBC">
        <w:t xml:space="preserve">per week to compensate for the responsibility imposed by holding and maintaining such certificate of registration. </w:t>
      </w:r>
    </w:p>
    <w:p w:rsidR="00411A44" w:rsidRDefault="00411A44" w:rsidP="00411A44">
      <w:pPr>
        <w:pStyle w:val="Level4"/>
      </w:pPr>
      <w:r w:rsidRPr="00B97BBC">
        <w:t>The allowance must be paid for all purposes, except travelling time.</w:t>
      </w:r>
    </w:p>
    <w:p w:rsidR="00411A44" w:rsidRPr="00411A44" w:rsidRDefault="00411A44" w:rsidP="00411A44">
      <w:pPr>
        <w:pStyle w:val="Level4"/>
      </w:pPr>
      <w:r w:rsidRPr="00B97BBC">
        <w:t>This allowance will cease to apply on 31 December 2014</w:t>
      </w:r>
      <w:r>
        <w:t>.</w:t>
      </w:r>
    </w:p>
    <w:p w:rsidR="00CA1F85" w:rsidRDefault="00CA1F85" w:rsidP="00411A44">
      <w:pPr>
        <w:pStyle w:val="Level3Bold"/>
      </w:pPr>
      <w:bookmarkStart w:id="224" w:name="_Ref362620069"/>
      <w:r>
        <w:t xml:space="preserve">Lost time </w:t>
      </w:r>
      <w:r w:rsidRPr="006C0979">
        <w:t>loading—Daily hire employees</w:t>
      </w:r>
      <w:bookmarkEnd w:id="209"/>
      <w:bookmarkEnd w:id="224"/>
    </w:p>
    <w:p w:rsidR="00CA1F85" w:rsidRDefault="00CA1F85" w:rsidP="00CA1F85">
      <w:pPr>
        <w:pStyle w:val="History"/>
      </w:pPr>
      <w:r>
        <w:t xml:space="preserve">[21.1(j) inserted by </w:t>
      </w:r>
      <w:hyperlink r:id="rId238" w:history="1">
        <w:r>
          <w:rPr>
            <w:rStyle w:val="Hyperlink"/>
          </w:rPr>
          <w:t>PR539029</w:t>
        </w:r>
      </w:hyperlink>
      <w:r>
        <w:t xml:space="preserve"> </w:t>
      </w:r>
      <w:r w:rsidR="005E0DAC">
        <w:t>ppc 19</w:t>
      </w:r>
      <w:r>
        <w:t>Jul13]</w:t>
      </w:r>
    </w:p>
    <w:p w:rsidR="00CA1F85" w:rsidRPr="00C6242A" w:rsidRDefault="00CA1F85" w:rsidP="005E0DAC">
      <w:pPr>
        <w:pStyle w:val="Block2"/>
      </w:pPr>
      <w:r w:rsidRPr="00C6242A">
        <w:t>The daily hire lost time loading allowance (also called the follow-the-job allowance) is derived as compensation for a notional loss of wages for a period of eight working days of unemployment in a yearly cycle. This allowance applies only to those employees engaged under the daily hire type of employment in the plumbing and mechanical services classification. The rate of the allowance is 3.17% as follows:</w:t>
      </w:r>
    </w:p>
    <w:p w:rsidR="00CA1F85" w:rsidRPr="00C6242A" w:rsidRDefault="00CA1F85" w:rsidP="00CA1F85">
      <w:pPr>
        <w:pStyle w:val="Level4"/>
      </w:pPr>
      <w:bookmarkStart w:id="225" w:name="_Ref362346066"/>
      <w:r w:rsidRPr="00C6242A">
        <w:t>for an employee in a tradesperson classification who is registered under the relevant Commonwealth, State or Territory legislation, the rate of allowance is the percentage of the sum of:</w:t>
      </w:r>
      <w:bookmarkEnd w:id="225"/>
    </w:p>
    <w:p w:rsidR="00CA1F85" w:rsidRPr="00A318E0" w:rsidRDefault="00CA1F85" w:rsidP="001533C6">
      <w:pPr>
        <w:pStyle w:val="Bullet3"/>
      </w:pPr>
      <w:r w:rsidRPr="00A318E0">
        <w:t xml:space="preserve">the weekly minimum wage (clause </w:t>
      </w:r>
      <w:r w:rsidR="00B45291">
        <w:fldChar w:fldCharType="begin"/>
      </w:r>
      <w:r>
        <w:instrText xml:space="preserve"> REF _Ref362342165 \w \h </w:instrText>
      </w:r>
      <w:r w:rsidR="00B45291">
        <w:fldChar w:fldCharType="separate"/>
      </w:r>
      <w:r w:rsidR="004102AE">
        <w:t>20</w:t>
      </w:r>
      <w:r w:rsidR="00B45291">
        <w:fldChar w:fldCharType="end"/>
      </w:r>
      <w:r>
        <w:t>—</w:t>
      </w:r>
      <w:r w:rsidR="00B45291">
        <w:fldChar w:fldCharType="begin"/>
      </w:r>
      <w:r>
        <w:instrText xml:space="preserve"> REF _Ref362342174 \h </w:instrText>
      </w:r>
      <w:r w:rsidR="00B45291">
        <w:fldChar w:fldCharType="separate"/>
      </w:r>
      <w:r w:rsidR="004102AE" w:rsidRPr="00B97BBC">
        <w:t>Minimum wages</w:t>
      </w:r>
      <w:r w:rsidR="00B45291">
        <w:fldChar w:fldCharType="end"/>
      </w:r>
      <w:r w:rsidRPr="00A318E0">
        <w:t>);</w:t>
      </w:r>
    </w:p>
    <w:p w:rsidR="00CA1F85" w:rsidRPr="00A318E0" w:rsidRDefault="00CA1F85" w:rsidP="00FF7BD1">
      <w:pPr>
        <w:pStyle w:val="Bullet3"/>
      </w:pPr>
      <w:r w:rsidRPr="00A318E0">
        <w:t xml:space="preserve">the industry allowance (clause </w:t>
      </w:r>
      <w:r w:rsidR="00B45291">
        <w:fldChar w:fldCharType="begin"/>
      </w:r>
      <w:r w:rsidR="005E0DAC">
        <w:instrText xml:space="preserve"> REF _Ref362519538 \w \h </w:instrText>
      </w:r>
      <w:r w:rsidR="00B45291">
        <w:fldChar w:fldCharType="separate"/>
      </w:r>
      <w:r w:rsidR="004102AE">
        <w:t>21.1(b)</w:t>
      </w:r>
      <w:r w:rsidR="00B45291">
        <w:fldChar w:fldCharType="end"/>
      </w:r>
      <w:r w:rsidRPr="00A318E0">
        <w:t xml:space="preserve">); </w:t>
      </w:r>
    </w:p>
    <w:p w:rsidR="00CA1F85" w:rsidRPr="00A318E0" w:rsidRDefault="00CA1F85" w:rsidP="00FF7BD1">
      <w:pPr>
        <w:pStyle w:val="Bullet3"/>
      </w:pPr>
      <w:r w:rsidRPr="00A318E0">
        <w:t xml:space="preserve">the plumbing trade allowance (clause </w:t>
      </w:r>
      <w:r w:rsidR="00B45291">
        <w:fldChar w:fldCharType="begin"/>
      </w:r>
      <w:r w:rsidR="005E0DAC">
        <w:instrText xml:space="preserve"> REF _Ref299979601 \w \h </w:instrText>
      </w:r>
      <w:r w:rsidR="00B45291">
        <w:fldChar w:fldCharType="separate"/>
      </w:r>
      <w:r w:rsidR="004102AE">
        <w:t>21.1(c)</w:t>
      </w:r>
      <w:r w:rsidR="00B45291">
        <w:fldChar w:fldCharType="end"/>
      </w:r>
      <w:r w:rsidRPr="00A318E0">
        <w:t xml:space="preserve">); </w:t>
      </w:r>
    </w:p>
    <w:p w:rsidR="00CA1F85" w:rsidRPr="00A318E0" w:rsidRDefault="00CA1F85" w:rsidP="00FF7BD1">
      <w:pPr>
        <w:pStyle w:val="Bullet3"/>
      </w:pPr>
      <w:r w:rsidRPr="00A318E0">
        <w:t xml:space="preserve">the registration allowance (clause </w:t>
      </w:r>
      <w:r w:rsidR="00B45291">
        <w:fldChar w:fldCharType="begin"/>
      </w:r>
      <w:r w:rsidR="001533C6">
        <w:instrText xml:space="preserve"> REF _Ref299617079 \w \h </w:instrText>
      </w:r>
      <w:r w:rsidR="00B45291">
        <w:fldChar w:fldCharType="separate"/>
      </w:r>
      <w:r w:rsidR="004102AE">
        <w:t>21.1(d)</w:t>
      </w:r>
      <w:r w:rsidR="00B45291">
        <w:fldChar w:fldCharType="end"/>
      </w:r>
      <w:r w:rsidRPr="00A318E0">
        <w:t>); and</w:t>
      </w:r>
    </w:p>
    <w:p w:rsidR="00CA1F85" w:rsidRPr="00A318E0" w:rsidRDefault="00CA1F85" w:rsidP="00FF7BD1">
      <w:pPr>
        <w:pStyle w:val="Bullet3"/>
      </w:pPr>
      <w:r w:rsidRPr="00A318E0">
        <w:t xml:space="preserve">the tool allowance (clause </w:t>
      </w:r>
      <w:r w:rsidR="00B45291">
        <w:fldChar w:fldCharType="begin"/>
      </w:r>
      <w:r>
        <w:instrText xml:space="preserve"> REF _Ref219021641 \w \h </w:instrText>
      </w:r>
      <w:r w:rsidR="00B45291">
        <w:fldChar w:fldCharType="separate"/>
      </w:r>
      <w:r w:rsidR="004102AE">
        <w:t>21.2(a)</w:t>
      </w:r>
      <w:r w:rsidR="00B45291">
        <w:fldChar w:fldCharType="end"/>
      </w:r>
      <w:r w:rsidRPr="00A318E0">
        <w:t xml:space="preserve">). </w:t>
      </w:r>
    </w:p>
    <w:p w:rsidR="00CA1F85" w:rsidRPr="00C6242A" w:rsidRDefault="00CA1F85" w:rsidP="00CA1F85">
      <w:pPr>
        <w:pStyle w:val="Level4"/>
      </w:pPr>
      <w:bookmarkStart w:id="226" w:name="_Ref362346049"/>
      <w:r w:rsidRPr="00C6242A">
        <w:t>for an employee in a tradesperson classification who is not registered under the relevant Commonwealth, State or Territory legislation, the rate of the allowance is the percentage of the sum of:</w:t>
      </w:r>
      <w:bookmarkEnd w:id="226"/>
    </w:p>
    <w:p w:rsidR="00CA1F85" w:rsidRPr="00C6242A" w:rsidRDefault="00CA1F85" w:rsidP="001533C6">
      <w:pPr>
        <w:pStyle w:val="Bullet3"/>
      </w:pPr>
      <w:r w:rsidRPr="00C6242A">
        <w:t xml:space="preserve">the weekly minimum wage (clause </w:t>
      </w:r>
      <w:r w:rsidR="00B45291">
        <w:fldChar w:fldCharType="begin"/>
      </w:r>
      <w:r w:rsidR="005F014D">
        <w:instrText xml:space="preserve"> REF _Ref362345851 \w \h </w:instrText>
      </w:r>
      <w:r w:rsidR="00B45291">
        <w:fldChar w:fldCharType="separate"/>
      </w:r>
      <w:r w:rsidR="004102AE">
        <w:t>20</w:t>
      </w:r>
      <w:r w:rsidR="00B45291">
        <w:fldChar w:fldCharType="end"/>
      </w:r>
      <w:r w:rsidR="005F014D">
        <w:t>—</w:t>
      </w:r>
      <w:r w:rsidR="00B45291">
        <w:fldChar w:fldCharType="begin"/>
      </w:r>
      <w:r w:rsidR="005F014D">
        <w:instrText xml:space="preserve"> REF _Ref362345863 \h </w:instrText>
      </w:r>
      <w:r w:rsidR="00B45291">
        <w:fldChar w:fldCharType="separate"/>
      </w:r>
      <w:r w:rsidR="004102AE" w:rsidRPr="00B97BBC">
        <w:t>Minimum wages</w:t>
      </w:r>
      <w:r w:rsidR="00B45291">
        <w:fldChar w:fldCharType="end"/>
      </w:r>
      <w:r w:rsidRPr="00C6242A">
        <w:t>);</w:t>
      </w:r>
    </w:p>
    <w:p w:rsidR="00CA1F85" w:rsidRPr="00C6242A" w:rsidRDefault="00CA1F85" w:rsidP="001533C6">
      <w:pPr>
        <w:pStyle w:val="Bullet3"/>
      </w:pPr>
      <w:r w:rsidRPr="00C6242A">
        <w:t xml:space="preserve">the industry allowance (clause </w:t>
      </w:r>
      <w:r w:rsidR="00B45291">
        <w:fldChar w:fldCharType="begin"/>
      </w:r>
      <w:r w:rsidR="0065545F">
        <w:instrText xml:space="preserve"> REF _Ref362519538 \w \h </w:instrText>
      </w:r>
      <w:r w:rsidR="00B45291">
        <w:fldChar w:fldCharType="separate"/>
      </w:r>
      <w:r w:rsidR="004102AE">
        <w:t>21.1(b)</w:t>
      </w:r>
      <w:r w:rsidR="00B45291">
        <w:fldChar w:fldCharType="end"/>
      </w:r>
      <w:r w:rsidRPr="00C6242A">
        <w:t xml:space="preserve">); </w:t>
      </w:r>
    </w:p>
    <w:p w:rsidR="00CA1F85" w:rsidRPr="00C6242A" w:rsidRDefault="00CA1F85" w:rsidP="001533C6">
      <w:pPr>
        <w:pStyle w:val="Bullet3"/>
      </w:pPr>
      <w:r w:rsidRPr="00C6242A">
        <w:t xml:space="preserve">the plumbing trade allowance (clause </w:t>
      </w:r>
      <w:r w:rsidR="00B45291">
        <w:fldChar w:fldCharType="begin"/>
      </w:r>
      <w:r w:rsidR="001533C6">
        <w:instrText xml:space="preserve"> REF _Ref299979601 \w \h </w:instrText>
      </w:r>
      <w:r w:rsidR="00B45291">
        <w:fldChar w:fldCharType="separate"/>
      </w:r>
      <w:r w:rsidR="004102AE">
        <w:t>21.1(c)</w:t>
      </w:r>
      <w:r w:rsidR="00B45291">
        <w:fldChar w:fldCharType="end"/>
      </w:r>
      <w:r w:rsidRPr="00C6242A">
        <w:t>); and</w:t>
      </w:r>
    </w:p>
    <w:p w:rsidR="00CA1F85" w:rsidRPr="00C6242A" w:rsidRDefault="00CA1F85" w:rsidP="001533C6">
      <w:pPr>
        <w:pStyle w:val="Bullet3"/>
      </w:pPr>
      <w:r w:rsidRPr="00C6242A">
        <w:t xml:space="preserve">the tool allowance (clause </w:t>
      </w:r>
      <w:r w:rsidR="00B45291">
        <w:fldChar w:fldCharType="begin"/>
      </w:r>
      <w:r w:rsidR="001533C6">
        <w:instrText xml:space="preserve"> REF _Ref219021641 \w \h </w:instrText>
      </w:r>
      <w:r w:rsidR="00B45291">
        <w:fldChar w:fldCharType="separate"/>
      </w:r>
      <w:r w:rsidR="004102AE">
        <w:t>21.2(a)</w:t>
      </w:r>
      <w:r w:rsidR="00B45291">
        <w:fldChar w:fldCharType="end"/>
      </w:r>
      <w:r w:rsidRPr="00C6242A">
        <w:t>).</w:t>
      </w:r>
    </w:p>
    <w:p w:rsidR="00CA1F85" w:rsidRPr="00C6242A" w:rsidRDefault="00CA1F85" w:rsidP="001533C6">
      <w:pPr>
        <w:pStyle w:val="Block3"/>
      </w:pPr>
      <w:r w:rsidRPr="00C6242A">
        <w:t xml:space="preserve">Note: classifications below tradesperson are not included in clause </w:t>
      </w:r>
      <w:r w:rsidR="00B45291">
        <w:fldChar w:fldCharType="begin"/>
      </w:r>
      <w:r w:rsidR="005F014D">
        <w:instrText xml:space="preserve"> REF _Ref362346049 \w \h </w:instrText>
      </w:r>
      <w:r w:rsidR="00B45291">
        <w:fldChar w:fldCharType="separate"/>
      </w:r>
      <w:r w:rsidR="004102AE">
        <w:t>21.1(j)(ii)</w:t>
      </w:r>
      <w:r w:rsidR="00B45291">
        <w:fldChar w:fldCharType="end"/>
      </w:r>
      <w:r w:rsidRPr="00C6242A">
        <w:t>.</w:t>
      </w:r>
    </w:p>
    <w:p w:rsidR="00CA1F85" w:rsidRPr="00C6242A" w:rsidRDefault="00CA1F85" w:rsidP="00CA1F85">
      <w:pPr>
        <w:pStyle w:val="Level4"/>
      </w:pPr>
      <w:r w:rsidRPr="00C6242A">
        <w:t xml:space="preserve">for an employee classified as a worker Level 2, or a tradesperson Level 1, and performs work as an irrigation installer and who does not otherwise fall within clauses </w:t>
      </w:r>
      <w:r w:rsidR="00B45291">
        <w:fldChar w:fldCharType="begin"/>
      </w:r>
      <w:r w:rsidR="005F014D">
        <w:instrText xml:space="preserve"> REF _Ref362346066 \w \h </w:instrText>
      </w:r>
      <w:r w:rsidR="00B45291">
        <w:fldChar w:fldCharType="separate"/>
      </w:r>
      <w:r w:rsidR="004102AE">
        <w:t>21.1(j)(i)</w:t>
      </w:r>
      <w:r w:rsidR="00B45291">
        <w:fldChar w:fldCharType="end"/>
      </w:r>
      <w:r w:rsidR="000D5C6B">
        <w:t xml:space="preserve"> </w:t>
      </w:r>
      <w:r w:rsidRPr="00C6242A">
        <w:t xml:space="preserve">or </w:t>
      </w:r>
      <w:r w:rsidR="00B45291">
        <w:fldChar w:fldCharType="begin"/>
      </w:r>
      <w:r w:rsidR="005F014D">
        <w:instrText xml:space="preserve"> REF _Ref362346049 \w \h </w:instrText>
      </w:r>
      <w:r w:rsidR="00B45291">
        <w:fldChar w:fldCharType="separate"/>
      </w:r>
      <w:r w:rsidR="004102AE">
        <w:t>21.1(j)(ii)</w:t>
      </w:r>
      <w:r w:rsidR="00B45291">
        <w:fldChar w:fldCharType="end"/>
      </w:r>
      <w:r w:rsidRPr="00C6242A">
        <w:t>, the rate of the allowance is the percentage of the sum of:</w:t>
      </w:r>
    </w:p>
    <w:p w:rsidR="00CA1F85" w:rsidRPr="00C6242A" w:rsidRDefault="00CA1F85" w:rsidP="001533C6">
      <w:pPr>
        <w:pStyle w:val="Bullet3"/>
      </w:pPr>
      <w:r w:rsidRPr="00C6242A">
        <w:t xml:space="preserve">the weekly minimum wage (clause </w:t>
      </w:r>
      <w:r w:rsidR="00B45291">
        <w:fldChar w:fldCharType="begin"/>
      </w:r>
      <w:r w:rsidR="0065545F">
        <w:instrText xml:space="preserve"> REF _Ref362345892 \w \h </w:instrText>
      </w:r>
      <w:r w:rsidR="00B45291">
        <w:fldChar w:fldCharType="separate"/>
      </w:r>
      <w:r w:rsidR="004102AE">
        <w:t>20</w:t>
      </w:r>
      <w:r w:rsidR="00B45291">
        <w:fldChar w:fldCharType="end"/>
      </w:r>
      <w:r w:rsidR="0065545F">
        <w:t>—</w:t>
      </w:r>
      <w:r w:rsidR="00B45291">
        <w:fldChar w:fldCharType="begin"/>
      </w:r>
      <w:r w:rsidR="0065545F">
        <w:instrText xml:space="preserve"> REF _Ref362345902 \h </w:instrText>
      </w:r>
      <w:r w:rsidR="00B45291">
        <w:fldChar w:fldCharType="separate"/>
      </w:r>
      <w:r w:rsidR="004102AE" w:rsidRPr="00B97BBC">
        <w:t>Minimum wages</w:t>
      </w:r>
      <w:r w:rsidR="00B45291">
        <w:fldChar w:fldCharType="end"/>
      </w:r>
      <w:r w:rsidRPr="00C6242A">
        <w:t>);</w:t>
      </w:r>
    </w:p>
    <w:p w:rsidR="00CA1F85" w:rsidRPr="00C6242A" w:rsidRDefault="00CA1F85" w:rsidP="001533C6">
      <w:pPr>
        <w:pStyle w:val="Bullet3"/>
      </w:pPr>
      <w:r w:rsidRPr="00C6242A">
        <w:t xml:space="preserve">the industry allowance (clause </w:t>
      </w:r>
      <w:r w:rsidR="00B45291">
        <w:fldChar w:fldCharType="begin"/>
      </w:r>
      <w:r w:rsidR="0065545F">
        <w:instrText xml:space="preserve"> REF _Ref362519538 \w \h </w:instrText>
      </w:r>
      <w:r w:rsidR="00B45291">
        <w:fldChar w:fldCharType="separate"/>
      </w:r>
      <w:r w:rsidR="004102AE">
        <w:t>21.1(b)</w:t>
      </w:r>
      <w:r w:rsidR="00B45291">
        <w:fldChar w:fldCharType="end"/>
      </w:r>
      <w:r w:rsidRPr="00C6242A">
        <w:t>); and</w:t>
      </w:r>
    </w:p>
    <w:p w:rsidR="00CA1F85" w:rsidRPr="00C6242A" w:rsidRDefault="00CA1F85" w:rsidP="001533C6">
      <w:pPr>
        <w:pStyle w:val="Bullet3"/>
      </w:pPr>
      <w:r w:rsidRPr="00C6242A">
        <w:t xml:space="preserve">the plumbing trade allowance (clause </w:t>
      </w:r>
      <w:r w:rsidR="00B45291">
        <w:fldChar w:fldCharType="begin"/>
      </w:r>
      <w:r w:rsidR="0065545F">
        <w:instrText xml:space="preserve"> REF _Ref299979601 \w \h </w:instrText>
      </w:r>
      <w:r w:rsidR="00B45291">
        <w:fldChar w:fldCharType="separate"/>
      </w:r>
      <w:r w:rsidR="004102AE">
        <w:t>21.1(c)</w:t>
      </w:r>
      <w:r w:rsidR="00B45291">
        <w:fldChar w:fldCharType="end"/>
      </w:r>
      <w:r w:rsidRPr="00C6242A">
        <w:t>).</w:t>
      </w:r>
    </w:p>
    <w:p w:rsidR="00CA1F85" w:rsidRPr="00C6242A" w:rsidRDefault="00CA1F85" w:rsidP="00CA1F85">
      <w:pPr>
        <w:pStyle w:val="Level4"/>
      </w:pPr>
      <w:r w:rsidRPr="00C6242A">
        <w:t>for an employee classified as a worker Level 1 the rate of allowance is the percentage of the sum of:</w:t>
      </w:r>
    </w:p>
    <w:p w:rsidR="00CA1F85" w:rsidRPr="00C6242A" w:rsidRDefault="00CA1F85" w:rsidP="001533C6">
      <w:pPr>
        <w:pStyle w:val="Bullet3"/>
      </w:pPr>
      <w:r w:rsidRPr="00C6242A">
        <w:t xml:space="preserve">the weekly minimum wage (clause </w:t>
      </w:r>
      <w:r w:rsidR="00B45291">
        <w:fldChar w:fldCharType="begin"/>
      </w:r>
      <w:r w:rsidR="005F014D">
        <w:instrText xml:space="preserve"> REF _Ref362345892 \w \h </w:instrText>
      </w:r>
      <w:r w:rsidR="00B45291">
        <w:fldChar w:fldCharType="separate"/>
      </w:r>
      <w:r w:rsidR="004102AE">
        <w:t>20</w:t>
      </w:r>
      <w:r w:rsidR="00B45291">
        <w:fldChar w:fldCharType="end"/>
      </w:r>
      <w:r w:rsidR="005F014D">
        <w:t>—</w:t>
      </w:r>
      <w:r w:rsidR="00B45291">
        <w:fldChar w:fldCharType="begin"/>
      </w:r>
      <w:r w:rsidR="005F014D">
        <w:instrText xml:space="preserve"> REF _Ref362345902 \h </w:instrText>
      </w:r>
      <w:r w:rsidR="00B45291">
        <w:fldChar w:fldCharType="separate"/>
      </w:r>
      <w:r w:rsidR="004102AE" w:rsidRPr="00B97BBC">
        <w:t>Minimum wages</w:t>
      </w:r>
      <w:r w:rsidR="00B45291">
        <w:fldChar w:fldCharType="end"/>
      </w:r>
      <w:r w:rsidRPr="00C6242A">
        <w:t>); and</w:t>
      </w:r>
    </w:p>
    <w:p w:rsidR="00CA1F85" w:rsidRDefault="00CA1F85" w:rsidP="001533C6">
      <w:pPr>
        <w:pStyle w:val="Bullet3"/>
      </w:pPr>
      <w:r w:rsidRPr="00C6242A">
        <w:t xml:space="preserve">the industry allowance (clause </w:t>
      </w:r>
      <w:r w:rsidR="00B45291">
        <w:fldChar w:fldCharType="begin"/>
      </w:r>
      <w:r w:rsidR="001B3B2D">
        <w:instrText xml:space="preserve"> REF _Ref362519538 \w \h </w:instrText>
      </w:r>
      <w:r w:rsidR="00B45291">
        <w:fldChar w:fldCharType="separate"/>
      </w:r>
      <w:r w:rsidR="004102AE">
        <w:t>21.1(b)</w:t>
      </w:r>
      <w:r w:rsidR="00B45291">
        <w:fldChar w:fldCharType="end"/>
      </w:r>
      <w:r w:rsidRPr="00C6242A">
        <w:t>).</w:t>
      </w:r>
    </w:p>
    <w:p w:rsidR="00CD0CBF" w:rsidRDefault="00CD0CBF" w:rsidP="00B3210A">
      <w:pPr>
        <w:pStyle w:val="Level3Bold"/>
      </w:pPr>
      <w:bookmarkStart w:id="227" w:name="_Ref362530163"/>
      <w:bookmarkEnd w:id="210"/>
      <w:r>
        <w:t xml:space="preserve">Leading </w:t>
      </w:r>
      <w:r w:rsidRPr="00C6242A">
        <w:t>hand allowance</w:t>
      </w:r>
      <w:bookmarkEnd w:id="227"/>
    </w:p>
    <w:p w:rsidR="00CD0CBF" w:rsidRDefault="00CD0CBF" w:rsidP="00CD0CBF">
      <w:pPr>
        <w:pStyle w:val="History"/>
      </w:pPr>
      <w:r>
        <w:t xml:space="preserve">[21.1(k) inserted by </w:t>
      </w:r>
      <w:hyperlink r:id="rId239" w:history="1">
        <w:r>
          <w:rPr>
            <w:rStyle w:val="Hyperlink"/>
          </w:rPr>
          <w:t>PR539029</w:t>
        </w:r>
      </w:hyperlink>
      <w:r>
        <w:t xml:space="preserve"> </w:t>
      </w:r>
      <w:r w:rsidR="00350DB3">
        <w:t>ppc 19</w:t>
      </w:r>
      <w:r>
        <w:t>Jul13]</w:t>
      </w:r>
    </w:p>
    <w:p w:rsidR="00CD0CBF" w:rsidRDefault="00CD0CBF" w:rsidP="00350DB3">
      <w:pPr>
        <w:pStyle w:val="Level4"/>
      </w:pPr>
      <w:bookmarkStart w:id="228" w:name="_Ref362616005"/>
      <w:r w:rsidRPr="00C6242A">
        <w:t>An employee specifically appointed to be a leading hand must be paid the undermentioned additional amounts above the weekly minimum wage of the highest classification supervised, or their own weekly minimum wage, whichever is the highest, in accordance with the number of employees in their charge</w:t>
      </w:r>
      <w:r>
        <w:t>.</w:t>
      </w:r>
      <w:bookmarkEnd w:id="228"/>
    </w:p>
    <w:tbl>
      <w:tblPr>
        <w:tblW w:w="0" w:type="auto"/>
        <w:tblInd w:w="2093" w:type="dxa"/>
        <w:tblCellMar>
          <w:left w:w="0" w:type="dxa"/>
          <w:right w:w="170" w:type="dxa"/>
        </w:tblCellMar>
        <w:tblLook w:val="04A0" w:firstRow="1" w:lastRow="0" w:firstColumn="1" w:lastColumn="0" w:noHBand="0" w:noVBand="1"/>
      </w:tblPr>
      <w:tblGrid>
        <w:gridCol w:w="3719"/>
        <w:gridCol w:w="2410"/>
      </w:tblGrid>
      <w:tr w:rsidR="00CD0CBF" w:rsidRPr="00350DB3" w:rsidTr="00350DB3">
        <w:trPr>
          <w:tblHeader/>
        </w:trPr>
        <w:tc>
          <w:tcPr>
            <w:tcW w:w="3719" w:type="dxa"/>
            <w:vAlign w:val="center"/>
          </w:tcPr>
          <w:p w:rsidR="00CD0CBF" w:rsidRPr="00350DB3" w:rsidRDefault="00CD0CBF" w:rsidP="00350DB3">
            <w:pPr>
              <w:pStyle w:val="AMODTable"/>
              <w:rPr>
                <w:b/>
              </w:rPr>
            </w:pPr>
            <w:r w:rsidRPr="00350DB3">
              <w:rPr>
                <w:b/>
              </w:rPr>
              <w:t>In Charge of</w:t>
            </w:r>
          </w:p>
        </w:tc>
        <w:tc>
          <w:tcPr>
            <w:tcW w:w="2410" w:type="dxa"/>
            <w:vAlign w:val="center"/>
          </w:tcPr>
          <w:p w:rsidR="00CD0CBF" w:rsidRPr="00350DB3" w:rsidRDefault="00CD0CBF" w:rsidP="00350DB3">
            <w:pPr>
              <w:pStyle w:val="AMODTable"/>
              <w:jc w:val="center"/>
              <w:rPr>
                <w:b/>
              </w:rPr>
            </w:pPr>
            <w:r w:rsidRPr="00350DB3">
              <w:rPr>
                <w:b/>
              </w:rPr>
              <w:t>% of weekly standard rate</w:t>
            </w:r>
          </w:p>
        </w:tc>
      </w:tr>
      <w:tr w:rsidR="00CD0CBF" w:rsidRPr="00C6242A" w:rsidTr="00350DB3">
        <w:tc>
          <w:tcPr>
            <w:tcW w:w="3719" w:type="dxa"/>
          </w:tcPr>
          <w:p w:rsidR="00CD0CBF" w:rsidRPr="00C6242A" w:rsidRDefault="00CD0CBF" w:rsidP="00350DB3">
            <w:pPr>
              <w:pStyle w:val="AMODTable"/>
            </w:pPr>
            <w:r w:rsidRPr="00C6242A">
              <w:t>not more than one employee</w:t>
            </w:r>
          </w:p>
        </w:tc>
        <w:tc>
          <w:tcPr>
            <w:tcW w:w="2410" w:type="dxa"/>
          </w:tcPr>
          <w:p w:rsidR="00CD0CBF" w:rsidRPr="00C6242A" w:rsidRDefault="00CD0CBF" w:rsidP="00350DB3">
            <w:pPr>
              <w:pStyle w:val="AMODTable"/>
              <w:jc w:val="center"/>
            </w:pPr>
            <w:r w:rsidRPr="00C6242A">
              <w:t>2.4</w:t>
            </w:r>
          </w:p>
        </w:tc>
      </w:tr>
      <w:tr w:rsidR="00CD0CBF" w:rsidRPr="00C6242A" w:rsidTr="00350DB3">
        <w:tc>
          <w:tcPr>
            <w:tcW w:w="3719" w:type="dxa"/>
          </w:tcPr>
          <w:p w:rsidR="00CD0CBF" w:rsidRPr="00C6242A" w:rsidRDefault="00CD0CBF" w:rsidP="00350DB3">
            <w:pPr>
              <w:pStyle w:val="AMODTable"/>
            </w:pPr>
            <w:r w:rsidRPr="00C6242A">
              <w:t>two and not more than 5 employees</w:t>
            </w:r>
          </w:p>
        </w:tc>
        <w:tc>
          <w:tcPr>
            <w:tcW w:w="2410" w:type="dxa"/>
          </w:tcPr>
          <w:p w:rsidR="00CD0CBF" w:rsidRPr="00C6242A" w:rsidRDefault="00CD0CBF" w:rsidP="00350DB3">
            <w:pPr>
              <w:pStyle w:val="AMODTable"/>
              <w:jc w:val="center"/>
            </w:pPr>
            <w:r w:rsidRPr="00C6242A">
              <w:t>5.3</w:t>
            </w:r>
          </w:p>
        </w:tc>
      </w:tr>
      <w:tr w:rsidR="00CD0CBF" w:rsidRPr="00C6242A" w:rsidTr="00350DB3">
        <w:tc>
          <w:tcPr>
            <w:tcW w:w="3719" w:type="dxa"/>
          </w:tcPr>
          <w:p w:rsidR="00CD0CBF" w:rsidRPr="00C6242A" w:rsidRDefault="00CD0CBF" w:rsidP="00350DB3">
            <w:pPr>
              <w:pStyle w:val="AMODTable"/>
            </w:pPr>
            <w:r w:rsidRPr="00C6242A">
              <w:t>six and not more than 10 employees</w:t>
            </w:r>
          </w:p>
        </w:tc>
        <w:tc>
          <w:tcPr>
            <w:tcW w:w="2410" w:type="dxa"/>
          </w:tcPr>
          <w:p w:rsidR="00CD0CBF" w:rsidRPr="00C6242A" w:rsidRDefault="00CD0CBF" w:rsidP="00350DB3">
            <w:pPr>
              <w:pStyle w:val="AMODTable"/>
              <w:jc w:val="center"/>
            </w:pPr>
            <w:r w:rsidRPr="00C6242A">
              <w:t>6.8</w:t>
            </w:r>
          </w:p>
        </w:tc>
      </w:tr>
      <w:tr w:rsidR="00CD0CBF" w:rsidRPr="00C6242A" w:rsidTr="00350DB3">
        <w:tc>
          <w:tcPr>
            <w:tcW w:w="3719" w:type="dxa"/>
          </w:tcPr>
          <w:p w:rsidR="00CD0CBF" w:rsidRPr="00C6242A" w:rsidRDefault="00CD0CBF" w:rsidP="00350DB3">
            <w:pPr>
              <w:pStyle w:val="AMODTable"/>
            </w:pPr>
            <w:r w:rsidRPr="00C6242A">
              <w:t>over 10 employees</w:t>
            </w:r>
          </w:p>
        </w:tc>
        <w:tc>
          <w:tcPr>
            <w:tcW w:w="2410" w:type="dxa"/>
          </w:tcPr>
          <w:p w:rsidR="00CD0CBF" w:rsidRPr="00C6242A" w:rsidRDefault="00CD0CBF" w:rsidP="00350DB3">
            <w:pPr>
              <w:pStyle w:val="AMODTable"/>
              <w:jc w:val="center"/>
            </w:pPr>
            <w:r w:rsidRPr="00C6242A">
              <w:t>9.0</w:t>
            </w:r>
          </w:p>
        </w:tc>
      </w:tr>
    </w:tbl>
    <w:p w:rsidR="00CD0CBF" w:rsidRPr="00CD0CBF" w:rsidRDefault="00332CC1" w:rsidP="00332CC1">
      <w:pPr>
        <w:pStyle w:val="Level4"/>
      </w:pPr>
      <w:bookmarkStart w:id="229" w:name="_Ref362530255"/>
      <w:r w:rsidRPr="00C6242A">
        <w:t>The hourly rate prescribed in this clause is calculated to the nearest cent, by multiplying the relevant weekly minimum wage rate for a weekly hire employee by 52 over 50.4 and dividing by 38 and will apply for all purposes of this award</w:t>
      </w:r>
      <w:r>
        <w:t>.</w:t>
      </w:r>
      <w:bookmarkEnd w:id="229"/>
    </w:p>
    <w:p w:rsidR="00A318E0" w:rsidRPr="00A318E0" w:rsidRDefault="00962257" w:rsidP="00A318E0">
      <w:pPr>
        <w:pStyle w:val="Level2Bold"/>
      </w:pPr>
      <w:r w:rsidRPr="00B97BBC">
        <w:t>Expenses incurred in the course of employment</w:t>
      </w:r>
    </w:p>
    <w:p w:rsidR="00962257" w:rsidRPr="00B97BBC" w:rsidRDefault="00962257" w:rsidP="00B3210A">
      <w:pPr>
        <w:pStyle w:val="Level3Bold"/>
      </w:pPr>
      <w:bookmarkStart w:id="230" w:name="_Ref219021641"/>
      <w:r w:rsidRPr="00B97BBC">
        <w:t>Tool allowance</w:t>
      </w:r>
      <w:bookmarkEnd w:id="230"/>
    </w:p>
    <w:p w:rsidR="00962257" w:rsidRPr="00B97BBC" w:rsidRDefault="00962257" w:rsidP="00962257">
      <w:pPr>
        <w:pStyle w:val="Block2"/>
      </w:pPr>
      <w:r w:rsidRPr="00B97BBC">
        <w:t>Where an employer requires an employee to provide tools, other than basic consumables, the employer will reimburse the employee the cost of providing the tools or pay the employee a weekly allowance of $22.50 to compensate for the purchase and maintenance in efficient working order of tools required for the performance of work.</w:t>
      </w:r>
    </w:p>
    <w:p w:rsidR="00962257" w:rsidRDefault="00962257" w:rsidP="00B3210A">
      <w:pPr>
        <w:pStyle w:val="Level3Bold"/>
      </w:pPr>
      <w:r w:rsidRPr="00B97BBC">
        <w:t>Meals</w:t>
      </w:r>
    </w:p>
    <w:p w:rsidR="000B5D91" w:rsidRDefault="00CF6E09" w:rsidP="000B5D91">
      <w:pPr>
        <w:pStyle w:val="History"/>
      </w:pPr>
      <w:r>
        <w:t xml:space="preserve">[21.2(b) varied by </w:t>
      </w:r>
      <w:hyperlink r:id="rId240" w:history="1">
        <w:r w:rsidRPr="00CF6E09">
          <w:rPr>
            <w:rStyle w:val="Hyperlink"/>
          </w:rPr>
          <w:t>PR998139</w:t>
        </w:r>
      </w:hyperlink>
      <w:r w:rsidR="00882CEA">
        <w:t xml:space="preserve">, </w:t>
      </w:r>
      <w:hyperlink r:id="rId241" w:history="1">
        <w:r w:rsidR="00882CEA" w:rsidRPr="00882CEA">
          <w:rPr>
            <w:rStyle w:val="Hyperlink"/>
          </w:rPr>
          <w:t>PR509189</w:t>
        </w:r>
      </w:hyperlink>
      <w:r w:rsidR="00A51347">
        <w:t xml:space="preserve">, </w:t>
      </w:r>
      <w:hyperlink r:id="rId242" w:history="1">
        <w:r w:rsidR="00A51347" w:rsidRPr="00750E07">
          <w:rPr>
            <w:rStyle w:val="Hyperlink"/>
          </w:rPr>
          <w:t>PR523019</w:t>
        </w:r>
      </w:hyperlink>
      <w:r w:rsidR="00F121FC">
        <w:t xml:space="preserve">, </w:t>
      </w:r>
      <w:hyperlink r:id="rId243" w:history="1">
        <w:r w:rsidR="00F121FC">
          <w:rPr>
            <w:rStyle w:val="Hyperlink"/>
          </w:rPr>
          <w:t>PR536822</w:t>
        </w:r>
      </w:hyperlink>
      <w:r w:rsidR="009717A5">
        <w:t xml:space="preserve">, </w:t>
      </w:r>
      <w:hyperlink r:id="rId244" w:history="1">
        <w:r w:rsidR="007774DC">
          <w:rPr>
            <w:rStyle w:val="Hyperlink"/>
          </w:rPr>
          <w:t>PR551745</w:t>
        </w:r>
      </w:hyperlink>
      <w:r w:rsidR="006B7E6E">
        <w:t xml:space="preserve">, </w:t>
      </w:r>
      <w:hyperlink r:id="rId245" w:history="1">
        <w:r w:rsidR="006B7E6E" w:rsidRPr="006B7E6E">
          <w:rPr>
            <w:rStyle w:val="Hyperlink"/>
          </w:rPr>
          <w:t>PR566846</w:t>
        </w:r>
      </w:hyperlink>
      <w:r w:rsidR="00D30746" w:rsidRPr="005C3C90">
        <w:rPr>
          <w:rStyle w:val="Hyperlink"/>
          <w:color w:val="auto"/>
          <w:u w:val="none"/>
        </w:rPr>
        <w:t>,</w:t>
      </w:r>
      <w:r w:rsidR="00D30746" w:rsidRPr="0094094A">
        <w:rPr>
          <w:rStyle w:val="Hyperlink"/>
          <w:color w:val="auto"/>
          <w:u w:val="none"/>
        </w:rPr>
        <w:t xml:space="preserve"> </w:t>
      </w:r>
      <w:hyperlink r:id="rId246" w:history="1">
        <w:r w:rsidR="00D30746">
          <w:rPr>
            <w:rStyle w:val="Hyperlink"/>
          </w:rPr>
          <w:t>PR579541</w:t>
        </w:r>
      </w:hyperlink>
      <w:r w:rsidR="000A310C" w:rsidRPr="005C3C90">
        <w:rPr>
          <w:rStyle w:val="Hyperlink"/>
          <w:color w:val="auto"/>
          <w:u w:val="none"/>
        </w:rPr>
        <w:t>,</w:t>
      </w:r>
      <w:r w:rsidR="000A310C" w:rsidRPr="0094094A">
        <w:rPr>
          <w:rStyle w:val="Hyperlink"/>
          <w:color w:val="auto"/>
          <w:u w:val="none"/>
        </w:rPr>
        <w:t xml:space="preserve"> </w:t>
      </w:r>
      <w:hyperlink r:id="rId247" w:history="1">
        <w:r w:rsidR="000A310C">
          <w:rPr>
            <w:rStyle w:val="Hyperlink"/>
          </w:rPr>
          <w:t>PR592295</w:t>
        </w:r>
      </w:hyperlink>
      <w:r w:rsidR="000B5D91">
        <w:t>,</w:t>
      </w:r>
      <w:r w:rsidR="000B5D91" w:rsidRPr="00F11B54">
        <w:t xml:space="preserve"> </w:t>
      </w:r>
      <w:hyperlink r:id="rId248" w:history="1">
        <w:r w:rsidR="000B5D91">
          <w:rPr>
            <w:rStyle w:val="Hyperlink"/>
          </w:rPr>
          <w:t>PR606517</w:t>
        </w:r>
      </w:hyperlink>
      <w:r w:rsidR="00D177E5">
        <w:rPr>
          <w:lang w:val="en-US"/>
        </w:rPr>
        <w:t xml:space="preserve">, </w:t>
      </w:r>
      <w:hyperlink r:id="rId249" w:history="1">
        <w:r w:rsidR="00D177E5">
          <w:rPr>
            <w:rStyle w:val="Hyperlink"/>
          </w:rPr>
          <w:t>PR704189</w:t>
        </w:r>
      </w:hyperlink>
      <w:r w:rsidR="00D177E5">
        <w:t xml:space="preserve">, </w:t>
      </w:r>
      <w:hyperlink r:id="rId250" w:history="1">
        <w:r w:rsidR="00D177E5">
          <w:rPr>
            <w:rStyle w:val="Hyperlink"/>
          </w:rPr>
          <w:t>PR707644</w:t>
        </w:r>
      </w:hyperlink>
      <w:r w:rsidR="003A56FB">
        <w:t xml:space="preserve">, </w:t>
      </w:r>
      <w:hyperlink r:id="rId251" w:history="1">
        <w:r w:rsidR="003A56FB">
          <w:rPr>
            <w:rStyle w:val="Hyperlink"/>
          </w:rPr>
          <w:t>PR719008</w:t>
        </w:r>
      </w:hyperlink>
      <w:r w:rsidR="00D177E5">
        <w:rPr>
          <w:lang w:val="en-US"/>
        </w:rPr>
        <w:t xml:space="preserve"> </w:t>
      </w:r>
      <w:r w:rsidR="000B5D91">
        <w:rPr>
          <w:lang w:val="en-US"/>
        </w:rPr>
        <w:t>ppc 01</w:t>
      </w:r>
      <w:r w:rsidR="003A56FB">
        <w:rPr>
          <w:lang w:val="en-US"/>
        </w:rPr>
        <w:t>Nov20</w:t>
      </w:r>
      <w:r w:rsidR="000B5D91">
        <w:rPr>
          <w:lang w:val="en-US"/>
        </w:rPr>
        <w:t>]</w:t>
      </w:r>
    </w:p>
    <w:p w:rsidR="00962257" w:rsidRPr="00B97BBC" w:rsidRDefault="00962257" w:rsidP="00962257">
      <w:pPr>
        <w:pStyle w:val="Block2"/>
      </w:pPr>
      <w:r w:rsidRPr="00B97BBC">
        <w:t>An employee required to work overtime for at least one and a half hours after working ordinary hours must be paid by th</w:t>
      </w:r>
      <w:r w:rsidR="00CF6E09">
        <w:t>eir employer an amount of $</w:t>
      </w:r>
      <w:r w:rsidR="000B5D91">
        <w:t>13</w:t>
      </w:r>
      <w:r w:rsidR="006B7E6E">
        <w:t>.</w:t>
      </w:r>
      <w:r w:rsidR="003A56FB">
        <w:t>87</w:t>
      </w:r>
      <w:r w:rsidRPr="00B97BBC">
        <w:t xml:space="preserve"> to meet the cost of a</w:t>
      </w:r>
      <w:r w:rsidR="00CF6E09">
        <w:t xml:space="preserve"> meal, plus an additional $</w:t>
      </w:r>
      <w:r w:rsidR="000B5D91">
        <w:t>13.</w:t>
      </w:r>
      <w:r w:rsidR="003A56FB">
        <w:t>87</w:t>
      </w:r>
      <w:r w:rsidRPr="00B97BBC">
        <w:t xml:space="preserve"> for each subsequent four hours worked. The employer may provide a meal or meals instead of paying any such allowance.</w:t>
      </w:r>
    </w:p>
    <w:p w:rsidR="00962257" w:rsidRPr="00B97BBC" w:rsidRDefault="00962257" w:rsidP="00962257">
      <w:pPr>
        <w:pStyle w:val="Level2Bold"/>
        <w:rPr>
          <w:kern w:val="2"/>
          <w:szCs w:val="24"/>
          <w:lang w:val="en-US"/>
        </w:rPr>
      </w:pPr>
      <w:r w:rsidRPr="00B97BBC">
        <w:rPr>
          <w:kern w:val="2"/>
          <w:lang w:val="en-US"/>
        </w:rPr>
        <w:t>Work uniforms, protective clothing and equipment</w:t>
      </w:r>
    </w:p>
    <w:p w:rsidR="00962257" w:rsidRPr="00B97BBC" w:rsidRDefault="00962257" w:rsidP="00B3210A">
      <w:pPr>
        <w:pStyle w:val="Level3"/>
        <w:rPr>
          <w:kern w:val="2"/>
          <w:lang w:val="en-US"/>
        </w:rPr>
      </w:pPr>
      <w:bookmarkStart w:id="231" w:name="_Ref375227977"/>
      <w:r w:rsidRPr="00B97BBC">
        <w:rPr>
          <w:kern w:val="2"/>
          <w:lang w:val="en-US"/>
        </w:rPr>
        <w:t>Where employers require employees to wear uniforms the employers must provide the uniform. Any replacement uniform will be provided as necessary by the employer.</w:t>
      </w:r>
      <w:bookmarkEnd w:id="231"/>
    </w:p>
    <w:p w:rsidR="00962257" w:rsidRPr="00B97BBC" w:rsidRDefault="00962257" w:rsidP="00B3210A">
      <w:pPr>
        <w:pStyle w:val="Level3"/>
        <w:rPr>
          <w:kern w:val="2"/>
          <w:lang w:val="en-US"/>
        </w:rPr>
      </w:pPr>
      <w:r w:rsidRPr="00B97BBC">
        <w:rPr>
          <w:kern w:val="2"/>
          <w:lang w:val="en-US"/>
        </w:rPr>
        <w:t>Employee to return uniform upon termination of employment.</w:t>
      </w:r>
    </w:p>
    <w:p w:rsidR="00962257" w:rsidRPr="00B97BBC" w:rsidRDefault="00962257" w:rsidP="00B3210A">
      <w:pPr>
        <w:pStyle w:val="Level3"/>
        <w:rPr>
          <w:kern w:val="2"/>
          <w:lang w:val="en-US"/>
        </w:rPr>
      </w:pPr>
      <w:r w:rsidRPr="00B97BBC">
        <w:rPr>
          <w:kern w:val="2"/>
          <w:lang w:val="en-US"/>
        </w:rPr>
        <w:t xml:space="preserve">Where an employee is required to wear protective clothing and/or use protective equipment as stipulated by the relevant law operating in a State or Territory covered by this award, the employer must supply the clothing and/or equipment or reimburse the employee for the cost of such protective clothing and/or equipment. </w:t>
      </w:r>
    </w:p>
    <w:p w:rsidR="00962257" w:rsidRPr="00B97BBC" w:rsidRDefault="00962257" w:rsidP="00962257">
      <w:pPr>
        <w:pStyle w:val="Level2Bold"/>
        <w:rPr>
          <w:kern w:val="2"/>
          <w:lang w:val="en-US"/>
        </w:rPr>
      </w:pPr>
      <w:r w:rsidRPr="00B97BBC">
        <w:rPr>
          <w:kern w:val="2"/>
          <w:lang w:val="en-US"/>
        </w:rPr>
        <w:t>Compensation for tools and clothes</w:t>
      </w:r>
    </w:p>
    <w:p w:rsidR="00962257" w:rsidRPr="00B97BBC" w:rsidRDefault="00962257" w:rsidP="00B3210A">
      <w:pPr>
        <w:pStyle w:val="Level3"/>
        <w:rPr>
          <w:kern w:val="2"/>
          <w:szCs w:val="28"/>
          <w:lang w:val="en-US"/>
        </w:rPr>
      </w:pPr>
      <w:r w:rsidRPr="00B97BBC">
        <w:rPr>
          <w:kern w:val="2"/>
          <w:lang w:val="en-US"/>
        </w:rPr>
        <w:t xml:space="preserve">An employee whose clothes, spectacles, hearing aid, or tools have been accidentally spoilt by acid, </w:t>
      </w:r>
      <w:r w:rsidRPr="00B97BBC">
        <w:rPr>
          <w:kern w:val="2"/>
        </w:rPr>
        <w:t>sulphur</w:t>
      </w:r>
      <w:r w:rsidRPr="00B97BBC">
        <w:rPr>
          <w:kern w:val="2"/>
          <w:lang w:val="en-US"/>
        </w:rPr>
        <w:t xml:space="preserve"> or other substances must be paid such amount to cover the loss suffered by the employee in relation to any such items not supplied by the employer as may be agreed upon between the employee and the employer.</w:t>
      </w:r>
    </w:p>
    <w:p w:rsidR="00962257" w:rsidRPr="00B97BBC" w:rsidRDefault="00962257" w:rsidP="00B3210A">
      <w:pPr>
        <w:pStyle w:val="Level3"/>
        <w:rPr>
          <w:kern w:val="2"/>
          <w:lang w:val="en-US"/>
        </w:rPr>
      </w:pPr>
      <w:bookmarkStart w:id="232" w:name="_Ref219719193"/>
      <w:r w:rsidRPr="00B97BBC">
        <w:rPr>
          <w:kern w:val="2"/>
          <w:lang w:val="en-US"/>
        </w:rPr>
        <w:t>An employee will be reimbursed by their employer to a maximum of $1,308.10:</w:t>
      </w:r>
    </w:p>
    <w:p w:rsidR="00962257" w:rsidRPr="00B97BBC" w:rsidRDefault="00962257" w:rsidP="00962257">
      <w:pPr>
        <w:pStyle w:val="Bullet2"/>
        <w:rPr>
          <w:kern w:val="2"/>
          <w:lang w:val="en-US"/>
        </w:rPr>
      </w:pPr>
      <w:r w:rsidRPr="00B97BBC">
        <w:rPr>
          <w:kern w:val="2"/>
          <w:lang w:val="en-US"/>
        </w:rPr>
        <w:t xml:space="preserve">for loss of tools or clothing by fire or breaking and entering whilst securely stored at the employer’s direction in a room or building on the employer’s premises, job or workshop; </w:t>
      </w:r>
    </w:p>
    <w:p w:rsidR="00962257" w:rsidRPr="00B97BBC" w:rsidRDefault="00962257" w:rsidP="00962257">
      <w:pPr>
        <w:pStyle w:val="Bullet2"/>
        <w:rPr>
          <w:kern w:val="2"/>
          <w:lang w:val="en-US"/>
        </w:rPr>
      </w:pPr>
      <w:r w:rsidRPr="00B97BBC">
        <w:rPr>
          <w:kern w:val="2"/>
          <w:lang w:val="en-US"/>
        </w:rPr>
        <w:t xml:space="preserve">if the tools are lost or stolen while being transported by the employee at the employer’s direction; </w:t>
      </w:r>
    </w:p>
    <w:p w:rsidR="00962257" w:rsidRPr="00B97BBC" w:rsidRDefault="00962257" w:rsidP="00962257">
      <w:pPr>
        <w:pStyle w:val="Bullet2"/>
        <w:rPr>
          <w:kern w:val="2"/>
          <w:lang w:val="en-US"/>
        </w:rPr>
      </w:pPr>
      <w:r w:rsidRPr="00B97BBC">
        <w:rPr>
          <w:kern w:val="2"/>
          <w:lang w:val="en-US"/>
        </w:rPr>
        <w:t>if the tools are accidentally lost over water; or</w:t>
      </w:r>
    </w:p>
    <w:p w:rsidR="00962257" w:rsidRPr="00B97BBC" w:rsidRDefault="00962257" w:rsidP="00962257">
      <w:pPr>
        <w:pStyle w:val="Bullet2"/>
        <w:rPr>
          <w:kern w:val="2"/>
          <w:lang w:val="en-US"/>
        </w:rPr>
      </w:pPr>
      <w:r w:rsidRPr="00B97BBC">
        <w:rPr>
          <w:kern w:val="2"/>
          <w:lang w:val="en-US"/>
        </w:rPr>
        <w:t xml:space="preserve">if tools are lost or stolen during an employee’s absence after leaving the job because of injury or illness. </w:t>
      </w:r>
    </w:p>
    <w:p w:rsidR="00962257" w:rsidRPr="00B97BBC" w:rsidRDefault="00962257" w:rsidP="00962257">
      <w:pPr>
        <w:pStyle w:val="Block2"/>
        <w:rPr>
          <w:kern w:val="2"/>
          <w:lang w:val="en-US"/>
        </w:rPr>
      </w:pPr>
      <w:r w:rsidRPr="00B97BBC">
        <w:rPr>
          <w:kern w:val="2"/>
          <w:lang w:val="en-US"/>
        </w:rPr>
        <w:t>An employee transporting their own tools will take all reasonable care to protect those tools and prevent theft or loss.</w:t>
      </w:r>
      <w:bookmarkEnd w:id="232"/>
    </w:p>
    <w:p w:rsidR="00962257" w:rsidRPr="00B97BBC" w:rsidRDefault="00962257" w:rsidP="00B3210A">
      <w:pPr>
        <w:pStyle w:val="Level3"/>
        <w:rPr>
          <w:kern w:val="2"/>
          <w:lang w:val="en-US"/>
        </w:rPr>
      </w:pPr>
      <w:r w:rsidRPr="00B97BBC">
        <w:rPr>
          <w:kern w:val="2"/>
          <w:lang w:val="en-US"/>
        </w:rPr>
        <w:t xml:space="preserve">Where an employee is absent from work because of illness or accident and has advised the employer, the employer will ensure that the employee’s tools are securely stored during their absence. In the event that these tools are lost or stolen, clause </w:t>
      </w:r>
      <w:r w:rsidR="002824FA">
        <w:fldChar w:fldCharType="begin"/>
      </w:r>
      <w:r w:rsidR="002824FA">
        <w:instrText xml:space="preserve"> REF _Ref219719193 \w \h  \* MERGEFORMAT </w:instrText>
      </w:r>
      <w:r w:rsidR="002824FA">
        <w:fldChar w:fldCharType="separate"/>
      </w:r>
      <w:r w:rsidR="004102AE" w:rsidRPr="004102AE">
        <w:rPr>
          <w:kern w:val="2"/>
          <w:lang w:val="en-US"/>
        </w:rPr>
        <w:t>21.4(b)</w:t>
      </w:r>
      <w:r w:rsidR="002824FA">
        <w:fldChar w:fldCharType="end"/>
      </w:r>
      <w:r w:rsidRPr="00B97BBC">
        <w:rPr>
          <w:kern w:val="2"/>
          <w:lang w:val="en-US"/>
        </w:rPr>
        <w:t xml:space="preserve"> applies.</w:t>
      </w:r>
    </w:p>
    <w:p w:rsidR="00962257" w:rsidRPr="00B97BBC" w:rsidRDefault="00962257" w:rsidP="00B3210A">
      <w:pPr>
        <w:pStyle w:val="Level3"/>
        <w:rPr>
          <w:kern w:val="2"/>
          <w:lang w:val="en-US"/>
        </w:rPr>
      </w:pPr>
      <w:r w:rsidRPr="00B97BBC">
        <w:rPr>
          <w:kern w:val="2"/>
          <w:lang w:val="en-US"/>
        </w:rPr>
        <w:t>When an employer requires an employee to wear spectacles with toughened glass lenses the employer will pay for the toughening process or the cost of the new lenses.</w:t>
      </w:r>
    </w:p>
    <w:p w:rsidR="00962257" w:rsidRPr="00B97BBC" w:rsidRDefault="00962257" w:rsidP="00B3210A">
      <w:pPr>
        <w:pStyle w:val="Level3"/>
        <w:rPr>
          <w:kern w:val="2"/>
          <w:lang w:val="en-US"/>
        </w:rPr>
      </w:pPr>
      <w:r w:rsidRPr="00B97BBC">
        <w:rPr>
          <w:kern w:val="2"/>
          <w:lang w:val="en-US"/>
        </w:rPr>
        <w:t>For the purposes of this clause:</w:t>
      </w:r>
    </w:p>
    <w:p w:rsidR="00962257" w:rsidRPr="00B97BBC" w:rsidRDefault="00962257" w:rsidP="00962257">
      <w:pPr>
        <w:pStyle w:val="Level4"/>
        <w:rPr>
          <w:kern w:val="2"/>
          <w:lang w:val="en-US"/>
        </w:rPr>
      </w:pPr>
      <w:r w:rsidRPr="00B97BBC">
        <w:rPr>
          <w:kern w:val="2"/>
          <w:lang w:val="en-US"/>
        </w:rPr>
        <w:t>only tools used by the employee in the course of their employment will be covered by this clause;</w:t>
      </w:r>
    </w:p>
    <w:p w:rsidR="00962257" w:rsidRPr="00B97BBC" w:rsidRDefault="00962257" w:rsidP="00962257">
      <w:pPr>
        <w:pStyle w:val="Level4"/>
        <w:rPr>
          <w:kern w:val="2"/>
          <w:lang w:val="en-US"/>
        </w:rPr>
      </w:pPr>
      <w:r w:rsidRPr="00B97BBC">
        <w:rPr>
          <w:kern w:val="2"/>
          <w:lang w:val="en-US"/>
        </w:rPr>
        <w:t>the employee will, if requested to do so, furnish the employer with a list of tools so used;</w:t>
      </w:r>
    </w:p>
    <w:p w:rsidR="00962257" w:rsidRPr="00B97BBC" w:rsidRDefault="00962257" w:rsidP="00962257">
      <w:pPr>
        <w:pStyle w:val="Level4"/>
        <w:rPr>
          <w:kern w:val="2"/>
          <w:lang w:val="en-US"/>
        </w:rPr>
      </w:pPr>
      <w:r w:rsidRPr="00B97BBC">
        <w:rPr>
          <w:kern w:val="2"/>
          <w:lang w:val="en-US"/>
        </w:rPr>
        <w:t>reimbursement will be at the current replacement value of new tools of the same or comparable quality; and</w:t>
      </w:r>
    </w:p>
    <w:p w:rsidR="00962257" w:rsidRPr="00B97BBC" w:rsidRDefault="00962257" w:rsidP="00962257">
      <w:pPr>
        <w:pStyle w:val="Level4"/>
        <w:rPr>
          <w:kern w:val="2"/>
          <w:lang w:val="en-US"/>
        </w:rPr>
      </w:pPr>
      <w:r w:rsidRPr="00B97BBC">
        <w:rPr>
          <w:kern w:val="2"/>
          <w:lang w:val="en-US"/>
        </w:rPr>
        <w:t>the employee will report any theft to the police prior to making a claim on the employer for replacement of stolen tools.</w:t>
      </w:r>
    </w:p>
    <w:p w:rsidR="00962257" w:rsidRDefault="00962257" w:rsidP="00962257">
      <w:pPr>
        <w:pStyle w:val="Level2Bold"/>
      </w:pPr>
      <w:r w:rsidRPr="00B97BBC">
        <w:t>Allowances for responsibilities or skills that are not taken into account in rates of pay</w:t>
      </w:r>
    </w:p>
    <w:p w:rsidR="00410C8B" w:rsidRDefault="00410C8B" w:rsidP="00410C8B">
      <w:pPr>
        <w:pStyle w:val="History"/>
      </w:pPr>
      <w:r>
        <w:t xml:space="preserve">[21.5(a) deleted by </w:t>
      </w:r>
      <w:hyperlink r:id="rId252" w:history="1">
        <w:r w:rsidR="009E26B4">
          <w:rPr>
            <w:rStyle w:val="Hyperlink"/>
          </w:rPr>
          <w:t>PR539029</w:t>
        </w:r>
      </w:hyperlink>
      <w:r w:rsidR="009E26B4">
        <w:t xml:space="preserve"> ppc 19Jul13]</w:t>
      </w:r>
    </w:p>
    <w:p w:rsidR="00962257" w:rsidRDefault="00962257" w:rsidP="00B3210A">
      <w:pPr>
        <w:pStyle w:val="Level3Bold"/>
      </w:pPr>
      <w:bookmarkStart w:id="233" w:name="_Ref362528678"/>
      <w:r w:rsidRPr="00B97BBC">
        <w:t>Employees accepting responsibility to statutory authorities</w:t>
      </w:r>
      <w:bookmarkEnd w:id="233"/>
    </w:p>
    <w:p w:rsidR="009E26B4" w:rsidRPr="00410C8B" w:rsidRDefault="009E26B4" w:rsidP="009E26B4">
      <w:pPr>
        <w:pStyle w:val="History"/>
      </w:pPr>
      <w:r>
        <w:t xml:space="preserve">[21.5(b) renumbered as 21.5(a) by </w:t>
      </w:r>
      <w:hyperlink r:id="rId253" w:history="1">
        <w:r>
          <w:rPr>
            <w:rStyle w:val="Hyperlink"/>
          </w:rPr>
          <w:t>PR539029</w:t>
        </w:r>
      </w:hyperlink>
      <w:r>
        <w:t xml:space="preserve"> ppc 19Jul13]</w:t>
      </w:r>
    </w:p>
    <w:p w:rsidR="00962257" w:rsidRDefault="00962257" w:rsidP="00962257">
      <w:pPr>
        <w:pStyle w:val="Level4"/>
      </w:pPr>
      <w:r w:rsidRPr="00B97BBC">
        <w:t xml:space="preserve">An employee who is required by their employer to act on their plumber’s licence or equivalent, must be paid an additional 5.2% of the hourly </w:t>
      </w:r>
      <w:hyperlink w:anchor="standard_rate" w:history="1">
        <w:r w:rsidRPr="000E4511">
          <w:rPr>
            <w:rStyle w:val="Hyperlink"/>
          </w:rPr>
          <w:t>standard rate</w:t>
        </w:r>
      </w:hyperlink>
      <w:r w:rsidRPr="00B97BBC">
        <w:t xml:space="preserve"> per hour for every hour of their employment whether or not the employee has in any hour acted on such licence or certificate. </w:t>
      </w:r>
      <w:r w:rsidRPr="00B97BBC">
        <w:rPr>
          <w:b/>
        </w:rPr>
        <w:t>Acting on their plumber’s licence</w:t>
      </w:r>
      <w:r w:rsidRPr="00B97BBC">
        <w:t xml:space="preserve"> will mean signing of notices and assuming responsibility to relevant authorities.</w:t>
      </w:r>
    </w:p>
    <w:p w:rsidR="00E07D64" w:rsidRDefault="00E07D64" w:rsidP="00E07D64">
      <w:pPr>
        <w:pStyle w:val="History"/>
      </w:pPr>
      <w:r>
        <w:t xml:space="preserve">[21.5(b)(ii) substituted by </w:t>
      </w:r>
      <w:hyperlink r:id="rId254" w:history="1">
        <w:r>
          <w:rPr>
            <w:rStyle w:val="Hyperlink"/>
          </w:rPr>
          <w:t>PR512383</w:t>
        </w:r>
      </w:hyperlink>
      <w:r>
        <w:t xml:space="preserve"> </w:t>
      </w:r>
      <w:r w:rsidR="00450F76">
        <w:t>from</w:t>
      </w:r>
      <w:r>
        <w:t xml:space="preserve"> 01Jan10]</w:t>
      </w:r>
    </w:p>
    <w:p w:rsidR="00962257" w:rsidRDefault="00E07D64" w:rsidP="00962257">
      <w:pPr>
        <w:pStyle w:val="Level4"/>
      </w:pPr>
      <w:bookmarkStart w:id="234" w:name="_Ref299625276"/>
      <w:r>
        <w:rPr>
          <w:sz w:val="23"/>
          <w:szCs w:val="23"/>
        </w:rPr>
        <w:t>In Tasmania, an employee who for the purpose of registration acts as an employer’s nominee must be paid an additional 17% of the weekly</w:t>
      </w:r>
      <w:hyperlink w:anchor="standard_rate" w:history="1">
        <w:r w:rsidR="00F238C9">
          <w:rPr>
            <w:rStyle w:val="Hyperlink"/>
            <w:sz w:val="23"/>
            <w:szCs w:val="23"/>
          </w:rPr>
          <w:t xml:space="preserve"> </w:t>
        </w:r>
        <w:r w:rsidR="00F238C9" w:rsidRPr="00F238C9">
          <w:rPr>
            <w:rStyle w:val="Hyperlink"/>
            <w:sz w:val="23"/>
            <w:szCs w:val="23"/>
          </w:rPr>
          <w:t>standa</w:t>
        </w:r>
        <w:r w:rsidR="00F238C9">
          <w:rPr>
            <w:rStyle w:val="Hyperlink"/>
            <w:sz w:val="23"/>
            <w:szCs w:val="23"/>
          </w:rPr>
          <w:t xml:space="preserve">rd </w:t>
        </w:r>
        <w:r w:rsidR="00F238C9" w:rsidRPr="00F238C9">
          <w:rPr>
            <w:rStyle w:val="Hyperlink"/>
            <w:sz w:val="23"/>
            <w:szCs w:val="23"/>
          </w:rPr>
          <w:t>rate</w:t>
        </w:r>
      </w:hyperlink>
      <w:r>
        <w:rPr>
          <w:sz w:val="23"/>
          <w:szCs w:val="23"/>
        </w:rPr>
        <w:t xml:space="preserve"> per week, but will not receive the leading hand allowance as prescribed in clause </w:t>
      </w:r>
      <w:r w:rsidR="00B45291">
        <w:rPr>
          <w:sz w:val="23"/>
          <w:szCs w:val="23"/>
          <w:highlight w:val="yellow"/>
        </w:rPr>
        <w:fldChar w:fldCharType="begin"/>
      </w:r>
      <w:r w:rsidR="005C15E0">
        <w:rPr>
          <w:sz w:val="23"/>
          <w:szCs w:val="23"/>
        </w:rPr>
        <w:instrText xml:space="preserve"> REF _Ref362616005 \r \h </w:instrText>
      </w:r>
      <w:r w:rsidR="00B45291">
        <w:rPr>
          <w:sz w:val="23"/>
          <w:szCs w:val="23"/>
          <w:highlight w:val="yellow"/>
        </w:rPr>
      </w:r>
      <w:r w:rsidR="00B45291">
        <w:rPr>
          <w:sz w:val="23"/>
          <w:szCs w:val="23"/>
          <w:highlight w:val="yellow"/>
        </w:rPr>
        <w:fldChar w:fldCharType="separate"/>
      </w:r>
      <w:r w:rsidR="004102AE">
        <w:rPr>
          <w:sz w:val="23"/>
          <w:szCs w:val="23"/>
        </w:rPr>
        <w:t>21.1(k)(i)</w:t>
      </w:r>
      <w:r w:rsidR="00B45291">
        <w:rPr>
          <w:sz w:val="23"/>
          <w:szCs w:val="23"/>
          <w:highlight w:val="yellow"/>
        </w:rPr>
        <w:fldChar w:fldCharType="end"/>
      </w:r>
      <w:r>
        <w:rPr>
          <w:sz w:val="23"/>
          <w:szCs w:val="23"/>
        </w:rPr>
        <w:t>.</w:t>
      </w:r>
      <w:bookmarkEnd w:id="234"/>
      <w:r>
        <w:rPr>
          <w:sz w:val="23"/>
          <w:szCs w:val="23"/>
        </w:rPr>
        <w:t xml:space="preserve"> </w:t>
      </w:r>
    </w:p>
    <w:p w:rsidR="00E07D64" w:rsidRDefault="00E07D64" w:rsidP="00E07D64">
      <w:pPr>
        <w:pStyle w:val="History"/>
      </w:pPr>
      <w:r>
        <w:t xml:space="preserve">[21.5(b)(iii) inserted by </w:t>
      </w:r>
      <w:hyperlink r:id="rId255" w:history="1">
        <w:r>
          <w:rPr>
            <w:rStyle w:val="Hyperlink"/>
          </w:rPr>
          <w:t>PR512383</w:t>
        </w:r>
      </w:hyperlink>
      <w:r>
        <w:t xml:space="preserve"> </w:t>
      </w:r>
      <w:r w:rsidR="00450F76">
        <w:t>from</w:t>
      </w:r>
      <w:r>
        <w:t xml:space="preserve"> 01Jan10]</w:t>
      </w:r>
    </w:p>
    <w:p w:rsidR="00E07D64" w:rsidRPr="00E07D64" w:rsidRDefault="008B1133" w:rsidP="008B1133">
      <w:pPr>
        <w:pStyle w:val="Level4"/>
      </w:pPr>
      <w:r>
        <w:t xml:space="preserve">Clause </w:t>
      </w:r>
      <w:r w:rsidR="00B45291">
        <w:rPr>
          <w:highlight w:val="yellow"/>
        </w:rPr>
        <w:fldChar w:fldCharType="begin"/>
      </w:r>
      <w:r w:rsidR="00732A31">
        <w:instrText xml:space="preserve"> REF _Ref362530255 \w \h </w:instrText>
      </w:r>
      <w:r w:rsidR="00B45291">
        <w:rPr>
          <w:highlight w:val="yellow"/>
        </w:rPr>
      </w:r>
      <w:r w:rsidR="00B45291">
        <w:rPr>
          <w:highlight w:val="yellow"/>
        </w:rPr>
        <w:fldChar w:fldCharType="separate"/>
      </w:r>
      <w:r w:rsidR="004102AE">
        <w:t>21.1(k)(ii)</w:t>
      </w:r>
      <w:r w:rsidR="00B45291">
        <w:rPr>
          <w:highlight w:val="yellow"/>
        </w:rPr>
        <w:fldChar w:fldCharType="end"/>
      </w:r>
      <w:r>
        <w:t xml:space="preserve"> ceases to operate on 31 December 2014.</w:t>
      </w:r>
    </w:p>
    <w:p w:rsidR="00962257" w:rsidRDefault="00962257" w:rsidP="00B3210A">
      <w:pPr>
        <w:pStyle w:val="Level3Bold"/>
      </w:pPr>
      <w:r w:rsidRPr="00B97BBC">
        <w:t>Employee acting on welding certificate</w:t>
      </w:r>
    </w:p>
    <w:p w:rsidR="009E26B4" w:rsidRPr="00410C8B" w:rsidRDefault="009E26B4" w:rsidP="009E26B4">
      <w:pPr>
        <w:pStyle w:val="History"/>
      </w:pPr>
      <w:r>
        <w:t xml:space="preserve">[21.5(c) renumbered as 21.5(b) by </w:t>
      </w:r>
      <w:hyperlink r:id="rId256" w:history="1">
        <w:r>
          <w:rPr>
            <w:rStyle w:val="Hyperlink"/>
          </w:rPr>
          <w:t>PR539029</w:t>
        </w:r>
      </w:hyperlink>
      <w:r>
        <w:t xml:space="preserve"> ppc 19Jul13]</w:t>
      </w:r>
    </w:p>
    <w:p w:rsidR="00962257" w:rsidRPr="00B97BBC" w:rsidRDefault="00962257" w:rsidP="00962257">
      <w:pPr>
        <w:pStyle w:val="Block2"/>
      </w:pPr>
      <w:r w:rsidRPr="00B97BBC">
        <w:t xml:space="preserve">An employee who is requested by the employer to hold the relevant qualifications required by the various State government bodies, or other relevant authorities, for pressure oxy-acetylene or electric welding, either manual or machine welding, and is required by their employer to act on such qualifications, must be paid an additional amount per hour of 3.0% of the hourly </w:t>
      </w:r>
      <w:hyperlink w:anchor="standard_rate" w:history="1">
        <w:r w:rsidRPr="000E4511">
          <w:rPr>
            <w:rStyle w:val="Hyperlink"/>
          </w:rPr>
          <w:t>standard rate</w:t>
        </w:r>
      </w:hyperlink>
      <w:r w:rsidRPr="00B97BBC">
        <w:t xml:space="preserve"> per hour for oxy-acetylene welding and 3.0% of the hourly </w:t>
      </w:r>
      <w:hyperlink w:anchor="standard_rate" w:history="1">
        <w:r w:rsidRPr="000E4511">
          <w:rPr>
            <w:rStyle w:val="Hyperlink"/>
          </w:rPr>
          <w:t>standard rate</w:t>
        </w:r>
      </w:hyperlink>
      <w:r w:rsidRPr="00B97BBC">
        <w:t xml:space="preserve"> for electric welding for every hour of their employment whether or not the employee has in any hour performed work relevant to those qualifications held.</w:t>
      </w:r>
    </w:p>
    <w:p w:rsidR="00962257" w:rsidRDefault="00962257" w:rsidP="00B3210A">
      <w:pPr>
        <w:pStyle w:val="Level3Bold"/>
      </w:pPr>
      <w:bookmarkStart w:id="235" w:name="_Ref219079653"/>
      <w:r w:rsidRPr="00B97BBC">
        <w:t>Lead burning</w:t>
      </w:r>
      <w:bookmarkEnd w:id="235"/>
    </w:p>
    <w:p w:rsidR="009E26B4" w:rsidRPr="00410C8B" w:rsidRDefault="009E26B4" w:rsidP="009E26B4">
      <w:pPr>
        <w:pStyle w:val="History"/>
      </w:pPr>
      <w:r>
        <w:t xml:space="preserve">[21.5(d) renumbered as 21.5(c) by </w:t>
      </w:r>
      <w:hyperlink r:id="rId257" w:history="1">
        <w:r>
          <w:rPr>
            <w:rStyle w:val="Hyperlink"/>
          </w:rPr>
          <w:t>PR539029</w:t>
        </w:r>
      </w:hyperlink>
      <w:r>
        <w:t xml:space="preserve"> ppc 19Jul13]</w:t>
      </w:r>
    </w:p>
    <w:p w:rsidR="00962257" w:rsidRPr="00B97BBC" w:rsidRDefault="00962257" w:rsidP="00962257">
      <w:pPr>
        <w:pStyle w:val="Block2"/>
      </w:pPr>
      <w:r w:rsidRPr="00B97BBC">
        <w:t xml:space="preserve">A </w:t>
      </w:r>
      <w:r w:rsidRPr="00DE320C">
        <w:t>plumbing and mechanical service</w:t>
      </w:r>
      <w:r w:rsidR="001B198B" w:rsidRPr="00DE320C">
        <w:t>s</w:t>
      </w:r>
      <w:r w:rsidRPr="00DE320C">
        <w:t xml:space="preserve"> employee</w:t>
      </w:r>
      <w:r w:rsidRPr="00B97BBC">
        <w:t xml:space="preserve"> engaged in lead burning or lead work in connection with this clause must be paid an additional 10% of the hourly </w:t>
      </w:r>
      <w:hyperlink w:anchor="standard_rate" w:history="1">
        <w:r w:rsidRPr="000E4511">
          <w:rPr>
            <w:rStyle w:val="Hyperlink"/>
          </w:rPr>
          <w:t>standard rate</w:t>
        </w:r>
      </w:hyperlink>
      <w:r w:rsidRPr="00B97BBC">
        <w:t xml:space="preserve"> per hour.</w:t>
      </w:r>
    </w:p>
    <w:p w:rsidR="00962257" w:rsidRDefault="00962257" w:rsidP="00B3210A">
      <w:pPr>
        <w:pStyle w:val="Level3Bold"/>
      </w:pPr>
      <w:r w:rsidRPr="00B97BBC">
        <w:t>Ship work</w:t>
      </w:r>
    </w:p>
    <w:p w:rsidR="009E26B4" w:rsidRPr="00410C8B" w:rsidRDefault="00732A31" w:rsidP="009E26B4">
      <w:pPr>
        <w:pStyle w:val="History"/>
      </w:pPr>
      <w:r>
        <w:t>[21.5(e</w:t>
      </w:r>
      <w:r w:rsidR="009E26B4">
        <w:t xml:space="preserve">) renumbered as 21.5(d) by </w:t>
      </w:r>
      <w:hyperlink r:id="rId258" w:history="1">
        <w:r w:rsidR="009E26B4">
          <w:rPr>
            <w:rStyle w:val="Hyperlink"/>
          </w:rPr>
          <w:t>PR539029</w:t>
        </w:r>
      </w:hyperlink>
      <w:r w:rsidR="009E26B4">
        <w:t xml:space="preserve"> ppc 19Jul13]</w:t>
      </w:r>
    </w:p>
    <w:p w:rsidR="00962257" w:rsidRPr="00B97BBC" w:rsidRDefault="00962257" w:rsidP="00962257">
      <w:pPr>
        <w:pStyle w:val="Block2"/>
      </w:pPr>
      <w:r w:rsidRPr="00B97BBC">
        <w:t xml:space="preserve">An employee engaged on work in connection with ships must be paid an additional 7.0% of the hourly </w:t>
      </w:r>
      <w:hyperlink w:anchor="standard_rate" w:history="1">
        <w:r w:rsidRPr="000E4511">
          <w:rPr>
            <w:rStyle w:val="Hyperlink"/>
          </w:rPr>
          <w:t>standard rate</w:t>
        </w:r>
      </w:hyperlink>
      <w:r w:rsidRPr="00B97BBC">
        <w:t xml:space="preserve"> per hour.</w:t>
      </w:r>
    </w:p>
    <w:p w:rsidR="00962257" w:rsidRDefault="00962257" w:rsidP="00B3210A">
      <w:pPr>
        <w:pStyle w:val="Level3Bold"/>
      </w:pPr>
      <w:r w:rsidRPr="00B97BBC">
        <w:t>First aid</w:t>
      </w:r>
    </w:p>
    <w:p w:rsidR="009E26B4" w:rsidRPr="00410C8B" w:rsidRDefault="009E26B4" w:rsidP="009E26B4">
      <w:pPr>
        <w:pStyle w:val="History"/>
      </w:pPr>
      <w:r>
        <w:t>[21.5(</w:t>
      </w:r>
      <w:r w:rsidR="00732A31">
        <w:t>f</w:t>
      </w:r>
      <w:r>
        <w:t xml:space="preserve">) renumbered as 21.5(e) by </w:t>
      </w:r>
      <w:hyperlink r:id="rId259" w:history="1">
        <w:r>
          <w:rPr>
            <w:rStyle w:val="Hyperlink"/>
          </w:rPr>
          <w:t>PR539029</w:t>
        </w:r>
      </w:hyperlink>
      <w:r>
        <w:t xml:space="preserve"> ppc 19Jul13]</w:t>
      </w:r>
    </w:p>
    <w:p w:rsidR="00962257" w:rsidRPr="00B97BBC" w:rsidRDefault="00962257" w:rsidP="00962257">
      <w:pPr>
        <w:pStyle w:val="Block2"/>
      </w:pPr>
      <w:r w:rsidRPr="00B97BBC">
        <w:t xml:space="preserve">An employee who is qualified in first aid and is appointed by their employer to carry out first aid duties in addition to their usual duties must be paid an additional 13.7% of the hourly </w:t>
      </w:r>
      <w:hyperlink w:anchor="standard_rate" w:history="1">
        <w:r w:rsidRPr="000E4511">
          <w:rPr>
            <w:rStyle w:val="Hyperlink"/>
          </w:rPr>
          <w:t>standard rate</w:t>
        </w:r>
      </w:hyperlink>
      <w:r w:rsidRPr="00B97BBC">
        <w:t xml:space="preserve"> per day.</w:t>
      </w:r>
    </w:p>
    <w:p w:rsidR="00962257" w:rsidRDefault="00962257" w:rsidP="00B3210A">
      <w:pPr>
        <w:pStyle w:val="Level3Bold"/>
      </w:pPr>
      <w:r w:rsidRPr="00B97BBC">
        <w:t>Service work while engaged in fire sprinkler fitting</w:t>
      </w:r>
    </w:p>
    <w:p w:rsidR="009E26B4" w:rsidRPr="00410C8B" w:rsidRDefault="00732A31" w:rsidP="009E26B4">
      <w:pPr>
        <w:pStyle w:val="History"/>
      </w:pPr>
      <w:r>
        <w:t>[21.5(g</w:t>
      </w:r>
      <w:r w:rsidR="009E26B4">
        <w:t xml:space="preserve">) renumbered as 21.5(f) by </w:t>
      </w:r>
      <w:hyperlink r:id="rId260" w:history="1">
        <w:r w:rsidR="009E26B4">
          <w:rPr>
            <w:rStyle w:val="Hyperlink"/>
          </w:rPr>
          <w:t>PR539029</w:t>
        </w:r>
      </w:hyperlink>
      <w:r w:rsidR="009E26B4">
        <w:t xml:space="preserve"> ppc 19Jul13</w:t>
      </w:r>
      <w:r w:rsidR="004155EB">
        <w:t xml:space="preserve">; varied by </w:t>
      </w:r>
      <w:hyperlink r:id="rId261" w:history="1">
        <w:r w:rsidR="004155EB" w:rsidRPr="004155EB">
          <w:rPr>
            <w:rStyle w:val="Hyperlink"/>
          </w:rPr>
          <w:t>PR574929</w:t>
        </w:r>
      </w:hyperlink>
      <w:r w:rsidR="004155EB">
        <w:t xml:space="preserve"> ppc 1</w:t>
      </w:r>
      <w:r w:rsidR="00C8146D">
        <w:t>1</w:t>
      </w:r>
      <w:r w:rsidR="004155EB">
        <w:t>Dec15</w:t>
      </w:r>
      <w:r w:rsidR="009E26B4">
        <w:t>]</w:t>
      </w:r>
    </w:p>
    <w:p w:rsidR="00962257" w:rsidRPr="00B97BBC" w:rsidRDefault="004155EB" w:rsidP="00962257">
      <w:pPr>
        <w:pStyle w:val="Block2"/>
      </w:pPr>
      <w:r>
        <w:t>An employee will be paid 0.8</w:t>
      </w:r>
      <w:r w:rsidR="00962257" w:rsidRPr="00B97BBC">
        <w:t xml:space="preserve">6% of the </w:t>
      </w:r>
      <w:hyperlink w:anchor="standard_rate" w:history="1">
        <w:r w:rsidR="00962257" w:rsidRPr="000E4511">
          <w:rPr>
            <w:rStyle w:val="Hyperlink"/>
          </w:rPr>
          <w:t xml:space="preserve">standard </w:t>
        </w:r>
        <w:r w:rsidR="00C8146D">
          <w:rPr>
            <w:rStyle w:val="Hyperlink"/>
          </w:rPr>
          <w:t xml:space="preserve">weekly </w:t>
        </w:r>
        <w:r w:rsidR="00962257" w:rsidRPr="000E4511">
          <w:rPr>
            <w:rStyle w:val="Hyperlink"/>
          </w:rPr>
          <w:t>rate</w:t>
        </w:r>
      </w:hyperlink>
      <w:r w:rsidR="00962257" w:rsidRPr="00B97BBC">
        <w:t xml:space="preserve"> per day extra while engaged in service work to compensate for the particular disabilities involved in such work.</w:t>
      </w:r>
    </w:p>
    <w:p w:rsidR="00962257" w:rsidRDefault="00962257" w:rsidP="00B3210A">
      <w:pPr>
        <w:pStyle w:val="Level3Bold"/>
        <w:rPr>
          <w:lang w:val="en-US"/>
        </w:rPr>
      </w:pPr>
      <w:r w:rsidRPr="00B97BBC">
        <w:rPr>
          <w:lang w:val="en-US"/>
        </w:rPr>
        <w:t>Computing quantities</w:t>
      </w:r>
    </w:p>
    <w:p w:rsidR="009E26B4" w:rsidRPr="00410C8B" w:rsidRDefault="009E26B4" w:rsidP="009E26B4">
      <w:pPr>
        <w:pStyle w:val="History"/>
      </w:pPr>
      <w:r>
        <w:t>[21.5(</w:t>
      </w:r>
      <w:r w:rsidR="00732A31">
        <w:t>h</w:t>
      </w:r>
      <w:r>
        <w:t xml:space="preserve">) renumbered as 21.5(g) by </w:t>
      </w:r>
      <w:hyperlink r:id="rId262" w:history="1">
        <w:r>
          <w:rPr>
            <w:rStyle w:val="Hyperlink"/>
          </w:rPr>
          <w:t>PR539029</w:t>
        </w:r>
      </w:hyperlink>
      <w:r>
        <w:t xml:space="preserve"> ppc 19Jul13]</w:t>
      </w:r>
    </w:p>
    <w:p w:rsidR="00962257" w:rsidRPr="00B97BBC" w:rsidRDefault="00962257" w:rsidP="00697A07">
      <w:pPr>
        <w:pStyle w:val="Block2"/>
      </w:pPr>
      <w:r w:rsidRPr="00B97BBC">
        <w:rPr>
          <w:lang w:val="en-US"/>
        </w:rPr>
        <w:t xml:space="preserve">Employees who are regularly required to compute or estimate quantities of materials in respect of the work performed by other employees must be paid an additional 0.6% of the weekly </w:t>
      </w:r>
      <w:hyperlink w:anchor="standard_rate" w:history="1">
        <w:r w:rsidRPr="000E4511">
          <w:rPr>
            <w:rStyle w:val="Hyperlink"/>
            <w:b/>
            <w:lang w:val="en-US"/>
          </w:rPr>
          <w:t>standard rate</w:t>
        </w:r>
      </w:hyperlink>
      <w:r w:rsidRPr="00B97BBC">
        <w:rPr>
          <w:lang w:val="en-US"/>
        </w:rPr>
        <w:t xml:space="preserve"> per day or part thereof. This allowance will not apply to an employee classified as a leading hand and receiving the allowance prescribed in clause </w:t>
      </w:r>
      <w:r w:rsidR="00B45291">
        <w:rPr>
          <w:sz w:val="23"/>
          <w:szCs w:val="23"/>
          <w:highlight w:val="yellow"/>
        </w:rPr>
        <w:fldChar w:fldCharType="begin"/>
      </w:r>
      <w:r w:rsidR="00732A31">
        <w:rPr>
          <w:sz w:val="23"/>
          <w:szCs w:val="23"/>
        </w:rPr>
        <w:instrText xml:space="preserve"> REF _Ref362530163 \w \h </w:instrText>
      </w:r>
      <w:r w:rsidR="00B45291">
        <w:rPr>
          <w:sz w:val="23"/>
          <w:szCs w:val="23"/>
          <w:highlight w:val="yellow"/>
        </w:rPr>
      </w:r>
      <w:r w:rsidR="00B45291">
        <w:rPr>
          <w:sz w:val="23"/>
          <w:szCs w:val="23"/>
          <w:highlight w:val="yellow"/>
        </w:rPr>
        <w:fldChar w:fldCharType="separate"/>
      </w:r>
      <w:r w:rsidR="004102AE">
        <w:rPr>
          <w:sz w:val="23"/>
          <w:szCs w:val="23"/>
        </w:rPr>
        <w:t>21.1(k)</w:t>
      </w:r>
      <w:r w:rsidR="00B45291">
        <w:rPr>
          <w:sz w:val="23"/>
          <w:szCs w:val="23"/>
          <w:highlight w:val="yellow"/>
        </w:rPr>
        <w:fldChar w:fldCharType="end"/>
      </w:r>
      <w:r w:rsidR="00732A31">
        <w:rPr>
          <w:sz w:val="23"/>
          <w:szCs w:val="23"/>
        </w:rPr>
        <w:t>.</w:t>
      </w:r>
    </w:p>
    <w:p w:rsidR="00962257" w:rsidRDefault="00962257" w:rsidP="00B3210A">
      <w:pPr>
        <w:pStyle w:val="Level3Bold"/>
      </w:pPr>
      <w:r w:rsidRPr="00B97BBC">
        <w:t xml:space="preserve">Laser safety officer allowance </w:t>
      </w:r>
    </w:p>
    <w:p w:rsidR="009E26B4" w:rsidRPr="00410C8B" w:rsidRDefault="00732A31" w:rsidP="009E26B4">
      <w:pPr>
        <w:pStyle w:val="History"/>
      </w:pPr>
      <w:r>
        <w:t>[21.5(i</w:t>
      </w:r>
      <w:r w:rsidR="009E26B4">
        <w:t xml:space="preserve">) renumbered as 21.5(h) by </w:t>
      </w:r>
      <w:hyperlink r:id="rId263" w:history="1">
        <w:r w:rsidR="009E26B4">
          <w:rPr>
            <w:rStyle w:val="Hyperlink"/>
          </w:rPr>
          <w:t>PR539029</w:t>
        </w:r>
      </w:hyperlink>
      <w:r w:rsidR="009E26B4">
        <w:t xml:space="preserve"> ppc 19Jul13]</w:t>
      </w:r>
    </w:p>
    <w:p w:rsidR="00962257" w:rsidRPr="0028225F" w:rsidRDefault="00962257" w:rsidP="0028225F">
      <w:pPr>
        <w:pStyle w:val="Block2"/>
      </w:pPr>
      <w:r w:rsidRPr="0028225F">
        <w:t xml:space="preserve">This clause will apply </w:t>
      </w:r>
      <w:r w:rsidRPr="0028225F">
        <w:rPr>
          <w:lang w:val="en-US"/>
        </w:rPr>
        <w:t>when</w:t>
      </w:r>
      <w:r w:rsidRPr="0028225F">
        <w:t xml:space="preserve"> laser safety equipment is utilised for work within the scope of this award.</w:t>
      </w:r>
    </w:p>
    <w:p w:rsidR="00962257" w:rsidRPr="00B97BBC" w:rsidRDefault="00962257" w:rsidP="00962257">
      <w:pPr>
        <w:pStyle w:val="Level4"/>
      </w:pPr>
      <w:r w:rsidRPr="00B97BBC">
        <w:rPr>
          <w:b/>
        </w:rPr>
        <w:t xml:space="preserve">Laser </w:t>
      </w:r>
      <w:r w:rsidRPr="00B97BBC">
        <w:t xml:space="preserve">means any device, except a class 1 device, which can be made to produce or amplify electromagnetic radiation in the wavelength range from 100 nanometres to one millimetre primarily by the process of controlled stimulation emission. </w:t>
      </w:r>
    </w:p>
    <w:p w:rsidR="00962257" w:rsidRPr="00B97BBC" w:rsidRDefault="00962257" w:rsidP="00962257">
      <w:pPr>
        <w:pStyle w:val="Level4"/>
      </w:pPr>
      <w:r w:rsidRPr="00B97BBC">
        <w:rPr>
          <w:b/>
        </w:rPr>
        <w:t xml:space="preserve">Laser safety officer </w:t>
      </w:r>
      <w:r w:rsidRPr="00B97BBC">
        <w:t xml:space="preserve">means an employee who, in addition to the employee’s ordinary work, is qualified to perform duties associated with laser safety and is appointed as such. </w:t>
      </w:r>
    </w:p>
    <w:p w:rsidR="00962257" w:rsidRPr="00B97BBC" w:rsidRDefault="00962257" w:rsidP="00962257">
      <w:pPr>
        <w:pStyle w:val="Level4"/>
      </w:pPr>
      <w:r w:rsidRPr="00B97BBC">
        <w:t xml:space="preserve">Where an employee has been appointed by the employer to carry out the duties of a Laser safety officer, the employee must be paid an additional 13.3% of the hourly </w:t>
      </w:r>
      <w:hyperlink w:anchor="standard_rate" w:history="1">
        <w:r w:rsidRPr="000E4511">
          <w:rPr>
            <w:rStyle w:val="Hyperlink"/>
          </w:rPr>
          <w:t>standard rate</w:t>
        </w:r>
      </w:hyperlink>
      <w:r w:rsidRPr="00B97BBC">
        <w:t xml:space="preserve"> per day or part thereof whilst carrying out such duties. </w:t>
      </w:r>
    </w:p>
    <w:p w:rsidR="00962257" w:rsidRPr="00B97BBC" w:rsidRDefault="00962257" w:rsidP="00962257">
      <w:pPr>
        <w:pStyle w:val="Level4"/>
      </w:pPr>
      <w:r w:rsidRPr="00B97BBC">
        <w:t>The allowance will be paid as a flat amount without attracting any premium or penalty.</w:t>
      </w:r>
    </w:p>
    <w:p w:rsidR="00962257" w:rsidRDefault="00962257" w:rsidP="00962257">
      <w:pPr>
        <w:pStyle w:val="Level2Bold"/>
      </w:pPr>
      <w:bookmarkStart w:id="236" w:name="_Ref226260095"/>
      <w:r w:rsidRPr="00B97BBC">
        <w:t>Other disability related allowances paid on a per incidence basis calculated hourly</w:t>
      </w:r>
      <w:bookmarkEnd w:id="236"/>
    </w:p>
    <w:p w:rsidR="00A17E5C" w:rsidRDefault="00A17E5C" w:rsidP="00A17E5C">
      <w:pPr>
        <w:pStyle w:val="History"/>
      </w:pPr>
      <w:r>
        <w:t xml:space="preserve">[21.6(a) substituted by </w:t>
      </w:r>
      <w:hyperlink r:id="rId264" w:history="1">
        <w:r>
          <w:rPr>
            <w:rStyle w:val="Hyperlink"/>
          </w:rPr>
          <w:t>PR512383</w:t>
        </w:r>
      </w:hyperlink>
      <w:r>
        <w:t xml:space="preserve"> </w:t>
      </w:r>
      <w:r w:rsidR="00450F76">
        <w:t>from</w:t>
      </w:r>
      <w:r>
        <w:t xml:space="preserve"> 01Jan10]</w:t>
      </w:r>
    </w:p>
    <w:p w:rsidR="00A17E5C" w:rsidRDefault="00A17E5C" w:rsidP="00B3210A">
      <w:pPr>
        <w:pStyle w:val="Level3"/>
        <w:rPr>
          <w:lang w:val="en-US"/>
        </w:rPr>
      </w:pPr>
      <w:r w:rsidRPr="00B97BBC">
        <w:t>Allowances for disabilities associated with the performance of particular tasks or work in particular conditions or locations</w:t>
      </w:r>
      <w:r>
        <w:t xml:space="preserve"> do not attract any premium or penalty additions. Where more than one of the rates provides payments for disabilities of substantially the same nature then only the highest allowance will be payable</w:t>
      </w:r>
      <w:r w:rsidRPr="00B97BBC">
        <w:t xml:space="preserve">. </w:t>
      </w:r>
      <w:r w:rsidRPr="00B97BBC">
        <w:rPr>
          <w:lang w:val="en-US"/>
        </w:rPr>
        <w:t>Allowance definitions, including the conditions for payment of allowances and additional payments required are contained in clause</w:t>
      </w:r>
      <w:r>
        <w:rPr>
          <w:lang w:val="en-US"/>
        </w:rPr>
        <w:t xml:space="preserve"> </w:t>
      </w:r>
      <w:r w:rsidR="00B45291">
        <w:rPr>
          <w:lang w:val="en-US"/>
        </w:rPr>
        <w:fldChar w:fldCharType="begin"/>
      </w:r>
      <w:r w:rsidR="00765A61">
        <w:rPr>
          <w:lang w:val="en-US"/>
        </w:rPr>
        <w:instrText xml:space="preserve"> REF _Ref225322915 \w \h </w:instrText>
      </w:r>
      <w:r w:rsidR="00B45291">
        <w:rPr>
          <w:lang w:val="en-US"/>
        </w:rPr>
      </w:r>
      <w:r w:rsidR="00B45291">
        <w:rPr>
          <w:lang w:val="en-US"/>
        </w:rPr>
        <w:fldChar w:fldCharType="separate"/>
      </w:r>
      <w:r w:rsidR="004102AE">
        <w:rPr>
          <w:lang w:val="en-US"/>
        </w:rPr>
        <w:t>21.7</w:t>
      </w:r>
      <w:r w:rsidR="00B45291">
        <w:rPr>
          <w:lang w:val="en-US"/>
        </w:rPr>
        <w:fldChar w:fldCharType="end"/>
      </w:r>
      <w:r w:rsidRPr="00B97BBC">
        <w:rPr>
          <w:lang w:val="en-US"/>
        </w:rPr>
        <w:t>.</w:t>
      </w:r>
    </w:p>
    <w:p w:rsidR="00A17E5C" w:rsidRPr="00A17E5C" w:rsidRDefault="00A17E5C" w:rsidP="000858DE">
      <w:pPr>
        <w:pStyle w:val="Block2"/>
        <w:keepNext/>
        <w:rPr>
          <w:b/>
          <w:lang w:val="en-US"/>
        </w:rPr>
      </w:pPr>
      <w:r w:rsidRPr="00A17E5C">
        <w:rPr>
          <w:b/>
          <w:lang w:val="en-US"/>
        </w:rPr>
        <w:t xml:space="preserve">Payable to all employees including those entitled to the allowance specified in clause </w:t>
      </w:r>
      <w:r w:rsidR="00B45291">
        <w:rPr>
          <w:b/>
          <w:lang w:val="en-US"/>
        </w:rPr>
        <w:fldChar w:fldCharType="begin"/>
      </w:r>
      <w:r w:rsidR="00765A61">
        <w:rPr>
          <w:b/>
          <w:lang w:val="en-US"/>
        </w:rPr>
        <w:instrText xml:space="preserve"> REF _Ref225320775 \w \h </w:instrText>
      </w:r>
      <w:r w:rsidR="00B45291">
        <w:rPr>
          <w:b/>
          <w:lang w:val="en-US"/>
        </w:rPr>
      </w:r>
      <w:r w:rsidR="00B45291">
        <w:rPr>
          <w:b/>
          <w:lang w:val="en-US"/>
        </w:rPr>
        <w:fldChar w:fldCharType="separate"/>
      </w:r>
      <w:r w:rsidR="004102AE">
        <w:rPr>
          <w:b/>
          <w:lang w:val="en-US"/>
        </w:rPr>
        <w:t>21.1(a)</w:t>
      </w:r>
      <w:r w:rsidR="00B45291">
        <w:rPr>
          <w:b/>
          <w:lang w:val="en-US"/>
        </w:rPr>
        <w:fldChar w:fldCharType="end"/>
      </w:r>
      <w:r w:rsidRPr="00A17E5C">
        <w:rPr>
          <w:b/>
          <w:lang w:val="en-US"/>
        </w:rPr>
        <w:t>:</w:t>
      </w:r>
    </w:p>
    <w:p w:rsidR="00A17E5C" w:rsidRDefault="00A17E5C" w:rsidP="000858DE">
      <w:pPr>
        <w:pStyle w:val="Level4"/>
        <w:keepNext/>
        <w:numPr>
          <w:ilvl w:val="3"/>
          <w:numId w:val="0"/>
        </w:numPr>
        <w:tabs>
          <w:tab w:val="num" w:pos="1985"/>
        </w:tabs>
        <w:ind w:left="1985" w:hanging="567"/>
        <w:rPr>
          <w:lang w:val="en-US"/>
        </w:rPr>
      </w:pPr>
      <w:r w:rsidRPr="007F66CF">
        <w:rPr>
          <w:b/>
          <w:lang w:val="en-US"/>
        </w:rPr>
        <w:t>(i)</w:t>
      </w:r>
      <w:r>
        <w:rPr>
          <w:lang w:val="en-US"/>
        </w:rPr>
        <w:tab/>
      </w:r>
      <w:r w:rsidRPr="00B97BBC">
        <w:rPr>
          <w:lang w:val="en-US"/>
        </w:rPr>
        <w:t>Acid plants and chemicals works</w:t>
      </w:r>
      <w:r>
        <w:rPr>
          <w:lang w:val="en-US"/>
        </w:rPr>
        <w:t>;</w:t>
      </w:r>
    </w:p>
    <w:p w:rsidR="00A17E5C" w:rsidRDefault="00A17E5C" w:rsidP="00A17E5C">
      <w:pPr>
        <w:pStyle w:val="Level4"/>
        <w:numPr>
          <w:ilvl w:val="3"/>
          <w:numId w:val="0"/>
        </w:numPr>
        <w:tabs>
          <w:tab w:val="num" w:pos="1985"/>
        </w:tabs>
        <w:ind w:left="1985" w:hanging="567"/>
        <w:rPr>
          <w:lang w:val="en-US"/>
        </w:rPr>
      </w:pPr>
      <w:r w:rsidRPr="007F66CF">
        <w:rPr>
          <w:b/>
          <w:lang w:val="en-US"/>
        </w:rPr>
        <w:t>(ii)</w:t>
      </w:r>
      <w:r>
        <w:rPr>
          <w:lang w:val="en-US"/>
        </w:rPr>
        <w:tab/>
      </w:r>
      <w:r w:rsidRPr="00B97BBC">
        <w:rPr>
          <w:lang w:val="en-US"/>
        </w:rPr>
        <w:t>Aluminum foil</w:t>
      </w:r>
      <w:r>
        <w:rPr>
          <w:lang w:val="en-US"/>
        </w:rPr>
        <w:t>;</w:t>
      </w:r>
    </w:p>
    <w:p w:rsidR="00A17E5C" w:rsidRDefault="00A17E5C" w:rsidP="00A17E5C">
      <w:pPr>
        <w:pStyle w:val="Level4"/>
        <w:numPr>
          <w:ilvl w:val="3"/>
          <w:numId w:val="0"/>
        </w:numPr>
        <w:tabs>
          <w:tab w:val="num" w:pos="1985"/>
        </w:tabs>
        <w:ind w:left="1985" w:hanging="567"/>
        <w:rPr>
          <w:lang w:val="en-US"/>
        </w:rPr>
      </w:pPr>
      <w:r w:rsidRPr="007F66CF">
        <w:rPr>
          <w:b/>
          <w:lang w:val="en-US"/>
        </w:rPr>
        <w:t>(iii)</w:t>
      </w:r>
      <w:r>
        <w:rPr>
          <w:lang w:val="en-US"/>
        </w:rPr>
        <w:tab/>
      </w:r>
      <w:r w:rsidRPr="00B97BBC">
        <w:rPr>
          <w:lang w:val="en-US"/>
        </w:rPr>
        <w:t>Bitumen work</w:t>
      </w:r>
      <w:r>
        <w:rPr>
          <w:lang w:val="en-US"/>
        </w:rPr>
        <w:t>;</w:t>
      </w:r>
    </w:p>
    <w:p w:rsidR="00A17E5C" w:rsidRDefault="00A17E5C" w:rsidP="00A17E5C">
      <w:pPr>
        <w:pStyle w:val="Level4"/>
        <w:numPr>
          <w:ilvl w:val="3"/>
          <w:numId w:val="0"/>
        </w:numPr>
        <w:tabs>
          <w:tab w:val="num" w:pos="1985"/>
        </w:tabs>
        <w:ind w:left="1985" w:hanging="567"/>
        <w:rPr>
          <w:lang w:val="en-US"/>
        </w:rPr>
      </w:pPr>
      <w:bookmarkStart w:id="237" w:name="_Ref226260433"/>
      <w:r w:rsidRPr="007F66CF">
        <w:rPr>
          <w:b/>
          <w:lang w:val="en-US"/>
        </w:rPr>
        <w:t>(iv)</w:t>
      </w:r>
      <w:r>
        <w:rPr>
          <w:lang w:val="en-US"/>
        </w:rPr>
        <w:tab/>
      </w:r>
      <w:r w:rsidRPr="00B97BBC">
        <w:rPr>
          <w:lang w:val="en-US"/>
        </w:rPr>
        <w:t>Cold work</w:t>
      </w:r>
      <w:bookmarkEnd w:id="237"/>
      <w:r>
        <w:rPr>
          <w:lang w:val="en-US"/>
        </w:rPr>
        <w:t>;</w:t>
      </w:r>
    </w:p>
    <w:p w:rsidR="00A17E5C" w:rsidRDefault="00A17E5C" w:rsidP="00A17E5C">
      <w:pPr>
        <w:pStyle w:val="Level4"/>
        <w:numPr>
          <w:ilvl w:val="3"/>
          <w:numId w:val="0"/>
        </w:numPr>
        <w:tabs>
          <w:tab w:val="num" w:pos="1985"/>
        </w:tabs>
        <w:ind w:left="1985" w:hanging="567"/>
        <w:rPr>
          <w:lang w:val="en-US"/>
        </w:rPr>
      </w:pPr>
      <w:r w:rsidRPr="007F66CF">
        <w:rPr>
          <w:b/>
          <w:lang w:val="en-US"/>
        </w:rPr>
        <w:t>(v)</w:t>
      </w:r>
      <w:r>
        <w:rPr>
          <w:lang w:val="en-US"/>
        </w:rPr>
        <w:tab/>
      </w:r>
      <w:r w:rsidRPr="00B97BBC">
        <w:rPr>
          <w:lang w:val="en-US"/>
        </w:rPr>
        <w:t>Cutting tiles</w:t>
      </w:r>
      <w:r>
        <w:rPr>
          <w:lang w:val="en-US"/>
        </w:rPr>
        <w:t>;</w:t>
      </w:r>
    </w:p>
    <w:p w:rsidR="00A17E5C" w:rsidRDefault="00A17E5C" w:rsidP="00A17E5C">
      <w:pPr>
        <w:pStyle w:val="Level4"/>
        <w:numPr>
          <w:ilvl w:val="3"/>
          <w:numId w:val="0"/>
        </w:numPr>
        <w:tabs>
          <w:tab w:val="num" w:pos="1985"/>
        </w:tabs>
        <w:ind w:left="1985" w:hanging="567"/>
        <w:rPr>
          <w:lang w:val="en-US"/>
        </w:rPr>
      </w:pPr>
      <w:r w:rsidRPr="007F66CF">
        <w:rPr>
          <w:b/>
          <w:lang w:val="en-US"/>
        </w:rPr>
        <w:t>(vi)</w:t>
      </w:r>
      <w:r>
        <w:rPr>
          <w:lang w:val="en-US"/>
        </w:rPr>
        <w:tab/>
      </w:r>
      <w:r w:rsidRPr="00B97BBC">
        <w:rPr>
          <w:lang w:val="en-US"/>
        </w:rPr>
        <w:t>Hospitals and morgues</w:t>
      </w:r>
      <w:r>
        <w:rPr>
          <w:lang w:val="en-US"/>
        </w:rPr>
        <w:t>;</w:t>
      </w:r>
    </w:p>
    <w:p w:rsidR="00A17E5C" w:rsidRDefault="00A17E5C" w:rsidP="00A17E5C">
      <w:pPr>
        <w:pStyle w:val="Level4"/>
        <w:numPr>
          <w:ilvl w:val="3"/>
          <w:numId w:val="0"/>
        </w:numPr>
        <w:tabs>
          <w:tab w:val="num" w:pos="1985"/>
        </w:tabs>
        <w:ind w:left="1985" w:hanging="567"/>
        <w:rPr>
          <w:lang w:val="en-US"/>
        </w:rPr>
      </w:pPr>
      <w:bookmarkStart w:id="238" w:name="_Ref226260428"/>
      <w:r w:rsidRPr="007F66CF">
        <w:rPr>
          <w:b/>
          <w:lang w:val="en-US"/>
        </w:rPr>
        <w:t>(vii)</w:t>
      </w:r>
      <w:r>
        <w:rPr>
          <w:lang w:val="en-US"/>
        </w:rPr>
        <w:tab/>
      </w:r>
      <w:r w:rsidRPr="00B97BBC">
        <w:rPr>
          <w:lang w:val="en-US"/>
        </w:rPr>
        <w:t>Hot work</w:t>
      </w:r>
      <w:bookmarkEnd w:id="238"/>
      <w:r>
        <w:rPr>
          <w:lang w:val="en-US"/>
        </w:rPr>
        <w:t>;</w:t>
      </w:r>
    </w:p>
    <w:p w:rsidR="00A17E5C" w:rsidRDefault="00A17E5C" w:rsidP="00A17E5C">
      <w:pPr>
        <w:pStyle w:val="Level4"/>
        <w:numPr>
          <w:ilvl w:val="3"/>
          <w:numId w:val="0"/>
        </w:numPr>
        <w:tabs>
          <w:tab w:val="num" w:pos="1985"/>
        </w:tabs>
        <w:ind w:left="1985" w:hanging="567"/>
        <w:rPr>
          <w:lang w:val="en-US"/>
        </w:rPr>
      </w:pPr>
      <w:r w:rsidRPr="007F66CF">
        <w:rPr>
          <w:b/>
          <w:lang w:val="en-US"/>
        </w:rPr>
        <w:t>(viii)</w:t>
      </w:r>
      <w:r>
        <w:rPr>
          <w:lang w:val="en-US"/>
        </w:rPr>
        <w:tab/>
      </w:r>
      <w:r w:rsidRPr="00B97BBC">
        <w:rPr>
          <w:lang w:val="en-US"/>
        </w:rPr>
        <w:t>Service shafts</w:t>
      </w:r>
      <w:r>
        <w:rPr>
          <w:lang w:val="en-US"/>
        </w:rPr>
        <w:t>;</w:t>
      </w:r>
    </w:p>
    <w:p w:rsidR="00A17E5C" w:rsidRDefault="00A17E5C" w:rsidP="00A17E5C">
      <w:pPr>
        <w:pStyle w:val="Level4"/>
        <w:numPr>
          <w:ilvl w:val="3"/>
          <w:numId w:val="0"/>
        </w:numPr>
        <w:tabs>
          <w:tab w:val="num" w:pos="1985"/>
        </w:tabs>
        <w:ind w:left="1985" w:hanging="567"/>
        <w:rPr>
          <w:lang w:val="en-US"/>
        </w:rPr>
      </w:pPr>
      <w:r w:rsidRPr="00BC3BF9">
        <w:rPr>
          <w:b/>
          <w:lang w:val="en-US"/>
        </w:rPr>
        <w:t>(ix)</w:t>
      </w:r>
      <w:r>
        <w:rPr>
          <w:lang w:val="en-US"/>
        </w:rPr>
        <w:tab/>
      </w:r>
      <w:r w:rsidRPr="00B97BBC">
        <w:rPr>
          <w:lang w:val="en-US"/>
        </w:rPr>
        <w:t>Towers</w:t>
      </w:r>
      <w:r>
        <w:rPr>
          <w:lang w:val="en-US"/>
        </w:rPr>
        <w:t>.</w:t>
      </w:r>
    </w:p>
    <w:p w:rsidR="00A17E5C" w:rsidRPr="00B406A7" w:rsidRDefault="00A17E5C" w:rsidP="00B3210A">
      <w:pPr>
        <w:pStyle w:val="Level3"/>
        <w:rPr>
          <w:b/>
          <w:lang w:val="en-US"/>
        </w:rPr>
      </w:pPr>
      <w:r w:rsidRPr="00B406A7">
        <w:rPr>
          <w:b/>
          <w:lang w:val="en-US"/>
        </w:rPr>
        <w:t xml:space="preserve">Payable </w:t>
      </w:r>
      <w:r>
        <w:rPr>
          <w:b/>
          <w:lang w:val="en-US"/>
        </w:rPr>
        <w:t xml:space="preserve">only to Worker level 1 </w:t>
      </w:r>
      <w:r w:rsidRPr="00B406A7">
        <w:rPr>
          <w:b/>
          <w:lang w:val="en-US"/>
        </w:rPr>
        <w:t xml:space="preserve">employees </w:t>
      </w:r>
      <w:r>
        <w:rPr>
          <w:b/>
          <w:lang w:val="en-US"/>
        </w:rPr>
        <w:t xml:space="preserve">not </w:t>
      </w:r>
      <w:r w:rsidRPr="00B406A7">
        <w:rPr>
          <w:b/>
          <w:lang w:val="en-US"/>
        </w:rPr>
        <w:t xml:space="preserve">entitled to the allowance specified in clause </w:t>
      </w:r>
      <w:r w:rsidR="00B45291">
        <w:rPr>
          <w:b/>
          <w:lang w:val="en-US"/>
        </w:rPr>
        <w:fldChar w:fldCharType="begin"/>
      </w:r>
      <w:r w:rsidR="00765A61">
        <w:rPr>
          <w:b/>
          <w:lang w:val="en-US"/>
        </w:rPr>
        <w:instrText xml:space="preserve"> REF _Ref225320775 \w \h </w:instrText>
      </w:r>
      <w:r w:rsidR="00B45291">
        <w:rPr>
          <w:b/>
          <w:lang w:val="en-US"/>
        </w:rPr>
      </w:r>
      <w:r w:rsidR="00B45291">
        <w:rPr>
          <w:b/>
          <w:lang w:val="en-US"/>
        </w:rPr>
        <w:fldChar w:fldCharType="separate"/>
      </w:r>
      <w:r w:rsidR="004102AE">
        <w:rPr>
          <w:b/>
          <w:lang w:val="en-US"/>
        </w:rPr>
        <w:t>21.1(a)</w:t>
      </w:r>
      <w:r w:rsidR="00B45291">
        <w:rPr>
          <w:b/>
          <w:lang w:val="en-US"/>
        </w:rPr>
        <w:fldChar w:fldCharType="end"/>
      </w:r>
      <w:r>
        <w:rPr>
          <w:b/>
          <w:lang w:val="en-US"/>
        </w:rPr>
        <w:t>:</w:t>
      </w:r>
    </w:p>
    <w:p w:rsidR="00A17E5C" w:rsidRDefault="00A17E5C" w:rsidP="00A17E5C">
      <w:pPr>
        <w:pStyle w:val="Level4"/>
        <w:numPr>
          <w:ilvl w:val="3"/>
          <w:numId w:val="0"/>
        </w:numPr>
        <w:tabs>
          <w:tab w:val="num" w:pos="1985"/>
        </w:tabs>
        <w:ind w:left="1985" w:hanging="567"/>
        <w:rPr>
          <w:lang w:val="en-US"/>
        </w:rPr>
      </w:pPr>
      <w:r w:rsidRPr="007F66CF">
        <w:rPr>
          <w:b/>
          <w:lang w:val="en-US"/>
        </w:rPr>
        <w:t>(i)</w:t>
      </w:r>
      <w:r>
        <w:rPr>
          <w:lang w:val="en-US"/>
        </w:rPr>
        <w:tab/>
      </w:r>
      <w:r w:rsidRPr="00B97BBC">
        <w:rPr>
          <w:lang w:val="en-US"/>
        </w:rPr>
        <w:t xml:space="preserve">Asbestos </w:t>
      </w:r>
      <w:r>
        <w:rPr>
          <w:lang w:val="en-US"/>
        </w:rPr>
        <w:t>work;</w:t>
      </w:r>
    </w:p>
    <w:p w:rsidR="00A17E5C" w:rsidRDefault="00A17E5C" w:rsidP="00A17E5C">
      <w:pPr>
        <w:pStyle w:val="Level4"/>
        <w:numPr>
          <w:ilvl w:val="3"/>
          <w:numId w:val="0"/>
        </w:numPr>
        <w:tabs>
          <w:tab w:val="num" w:pos="1985"/>
        </w:tabs>
        <w:ind w:left="1985" w:hanging="567"/>
        <w:rPr>
          <w:lang w:val="en-US"/>
        </w:rPr>
      </w:pPr>
      <w:r w:rsidRPr="007F66CF">
        <w:rPr>
          <w:b/>
          <w:lang w:val="en-US"/>
        </w:rPr>
        <w:t>(ii)</w:t>
      </w:r>
      <w:r>
        <w:rPr>
          <w:lang w:val="en-US"/>
        </w:rPr>
        <w:tab/>
      </w:r>
      <w:r w:rsidRPr="00B97BBC">
        <w:rPr>
          <w:lang w:val="en-US"/>
        </w:rPr>
        <w:t>Explosive powered tools</w:t>
      </w:r>
      <w:r>
        <w:rPr>
          <w:lang w:val="en-US"/>
        </w:rPr>
        <w:t>;</w:t>
      </w:r>
    </w:p>
    <w:p w:rsidR="00A17E5C" w:rsidRDefault="00A17E5C" w:rsidP="00A17E5C">
      <w:pPr>
        <w:pStyle w:val="Level4"/>
        <w:numPr>
          <w:ilvl w:val="3"/>
          <w:numId w:val="0"/>
        </w:numPr>
        <w:tabs>
          <w:tab w:val="num" w:pos="1985"/>
        </w:tabs>
        <w:ind w:left="1985" w:hanging="567"/>
        <w:rPr>
          <w:lang w:val="en-US"/>
        </w:rPr>
      </w:pPr>
      <w:r w:rsidRPr="007F66CF">
        <w:rPr>
          <w:b/>
          <w:lang w:val="en-US"/>
        </w:rPr>
        <w:t>(iii)</w:t>
      </w:r>
      <w:r>
        <w:rPr>
          <w:lang w:val="en-US"/>
        </w:rPr>
        <w:tab/>
      </w:r>
      <w:r w:rsidRPr="00B97BBC">
        <w:rPr>
          <w:lang w:val="en-US"/>
        </w:rPr>
        <w:t>Fumes</w:t>
      </w:r>
      <w:r>
        <w:rPr>
          <w:lang w:val="en-US"/>
        </w:rPr>
        <w:t>;</w:t>
      </w:r>
    </w:p>
    <w:p w:rsidR="00A17E5C" w:rsidRDefault="00A17E5C" w:rsidP="00A17E5C">
      <w:pPr>
        <w:pStyle w:val="Level4"/>
        <w:numPr>
          <w:ilvl w:val="3"/>
          <w:numId w:val="0"/>
        </w:numPr>
        <w:tabs>
          <w:tab w:val="num" w:pos="1985"/>
        </w:tabs>
        <w:ind w:left="1985" w:hanging="567"/>
        <w:rPr>
          <w:lang w:val="en-US"/>
        </w:rPr>
      </w:pPr>
      <w:r w:rsidRPr="007F66CF">
        <w:rPr>
          <w:b/>
          <w:lang w:val="en-US"/>
        </w:rPr>
        <w:t>(iv)</w:t>
      </w:r>
      <w:r>
        <w:rPr>
          <w:lang w:val="en-US"/>
        </w:rPr>
        <w:tab/>
      </w:r>
      <w:r w:rsidRPr="00B97BBC">
        <w:rPr>
          <w:lang w:val="en-US"/>
        </w:rPr>
        <w:t>Insulation</w:t>
      </w:r>
      <w:r>
        <w:rPr>
          <w:lang w:val="en-US"/>
        </w:rPr>
        <w:t xml:space="preserve"> work;</w:t>
      </w:r>
    </w:p>
    <w:p w:rsidR="00A17E5C" w:rsidRDefault="00A17E5C" w:rsidP="00A17E5C">
      <w:pPr>
        <w:pStyle w:val="Level4"/>
        <w:numPr>
          <w:ilvl w:val="3"/>
          <w:numId w:val="0"/>
        </w:numPr>
        <w:tabs>
          <w:tab w:val="num" w:pos="1985"/>
        </w:tabs>
        <w:ind w:left="1985" w:hanging="567"/>
        <w:rPr>
          <w:lang w:val="en-US"/>
        </w:rPr>
      </w:pPr>
      <w:r w:rsidRPr="007F66CF">
        <w:rPr>
          <w:b/>
          <w:lang w:val="en-US"/>
        </w:rPr>
        <w:t>(v)</w:t>
      </w:r>
      <w:r>
        <w:rPr>
          <w:lang w:val="en-US"/>
        </w:rPr>
        <w:tab/>
      </w:r>
      <w:r w:rsidRPr="00B97BBC">
        <w:rPr>
          <w:lang w:val="en-US"/>
        </w:rPr>
        <w:t>Toxic substances</w:t>
      </w:r>
      <w:r>
        <w:rPr>
          <w:lang w:val="en-US"/>
        </w:rPr>
        <w:t>.</w:t>
      </w:r>
    </w:p>
    <w:p w:rsidR="00962257" w:rsidRPr="00B97BBC" w:rsidRDefault="00962257" w:rsidP="00B3210A">
      <w:pPr>
        <w:pStyle w:val="Level3Bold"/>
      </w:pPr>
      <w:r w:rsidRPr="00B97BBC">
        <w:t>Multistorey work</w:t>
      </w:r>
    </w:p>
    <w:p w:rsidR="00962257" w:rsidRPr="00B97BBC" w:rsidRDefault="00962257" w:rsidP="00962257">
      <w:pPr>
        <w:pStyle w:val="Level4Bold"/>
      </w:pPr>
      <w:r w:rsidRPr="00B97BBC">
        <w:t>Eligibility</w:t>
      </w:r>
    </w:p>
    <w:p w:rsidR="00962257" w:rsidRPr="00B97BBC" w:rsidRDefault="00962257" w:rsidP="00962257">
      <w:pPr>
        <w:pStyle w:val="Bullet3"/>
      </w:pPr>
      <w:r w:rsidRPr="00B97BBC">
        <w:t>A multistorey allowance must be paid to all employees on-site engaged in construction or renovation of a multistorey building as defined in this clause, to compensate for the disabilities experienced in, and which are peculiar to construction or renovation of a multistorey building.</w:t>
      </w:r>
    </w:p>
    <w:p w:rsidR="00962257" w:rsidRPr="00B97BBC" w:rsidRDefault="00962257" w:rsidP="00962257">
      <w:pPr>
        <w:pStyle w:val="Bullet3"/>
      </w:pPr>
      <w:r w:rsidRPr="00B97BBC">
        <w:t xml:space="preserve">For the purposes of this clause </w:t>
      </w:r>
      <w:r w:rsidRPr="00B97BBC">
        <w:rPr>
          <w:b/>
        </w:rPr>
        <w:t>renovation work</w:t>
      </w:r>
      <w:r w:rsidRPr="00B97BBC">
        <w:t xml:space="preserve"> is work performed on existing multistorey buildings, and such work involves structural alterations which extend to more than two storey levels in a building and at least part of the work to be performed is above the fourth floor storey level in accordance with the scale of payments appropriate for the highest floor level affected by such work.</w:t>
      </w:r>
    </w:p>
    <w:p w:rsidR="00962257" w:rsidRPr="00B97BBC" w:rsidRDefault="00962257" w:rsidP="00962257">
      <w:pPr>
        <w:pStyle w:val="Level4Bold"/>
      </w:pPr>
      <w:r w:rsidRPr="00B97BBC">
        <w:t>Definitions</w:t>
      </w:r>
    </w:p>
    <w:p w:rsidR="00962257" w:rsidRPr="00B97BBC" w:rsidRDefault="00962257" w:rsidP="00F250C3">
      <w:pPr>
        <w:pStyle w:val="Bullet3"/>
        <w:keepNext/>
        <w:keepLines/>
      </w:pPr>
      <w:r w:rsidRPr="00B97BBC">
        <w:t xml:space="preserve">A </w:t>
      </w:r>
      <w:r w:rsidRPr="00B97BBC">
        <w:rPr>
          <w:b/>
        </w:rPr>
        <w:t>multistorey building</w:t>
      </w:r>
      <w:r w:rsidRPr="00B97BBC">
        <w:t xml:space="preserve"> is a building which will, when complete, consist of five or more storey levels.</w:t>
      </w:r>
    </w:p>
    <w:p w:rsidR="00962257" w:rsidRPr="00B97BBC" w:rsidRDefault="00962257" w:rsidP="00962257">
      <w:pPr>
        <w:pStyle w:val="Bullet3"/>
      </w:pPr>
      <w:r w:rsidRPr="00B97BBC">
        <w:rPr>
          <w:b/>
          <w:bCs/>
        </w:rPr>
        <w:t>Complete</w:t>
      </w:r>
      <w:r w:rsidRPr="00B97BBC">
        <w:t xml:space="preserve"> means the building is fully functional and all work which was part of the principal contract is complete.</w:t>
      </w:r>
    </w:p>
    <w:p w:rsidR="00962257" w:rsidRPr="00B97BBC" w:rsidRDefault="00962257" w:rsidP="00962257">
      <w:pPr>
        <w:pStyle w:val="Bullet3"/>
      </w:pPr>
      <w:r w:rsidRPr="00B97BBC">
        <w:t xml:space="preserve">For the purposes of this subclause, a </w:t>
      </w:r>
      <w:r w:rsidRPr="00B97BBC">
        <w:rPr>
          <w:b/>
          <w:bCs/>
        </w:rPr>
        <w:t>storey level</w:t>
      </w:r>
      <w:r w:rsidRPr="00B97BBC">
        <w:t xml:space="preserve"> means structurally completed floor, walls, pillars or columns, and ceiling (not being false ceilings) of a building and will include basement levels and mezzanine or similar levels (but excluding half floors such as toilet blocks or store rooms located between floors).</w:t>
      </w:r>
    </w:p>
    <w:p w:rsidR="00962257" w:rsidRPr="00B97BBC" w:rsidRDefault="00962257" w:rsidP="00962257">
      <w:pPr>
        <w:pStyle w:val="Bullet3"/>
      </w:pPr>
      <w:r w:rsidRPr="00B97BBC">
        <w:t xml:space="preserve">Any buildings or structures which do not have regular storey levels but which are not classed as towers (e.g. grandstands, aircraft hangars, large stores, etc.) and which exceed 15 metres in height may be covered by this subclause, or by clause </w:t>
      </w:r>
      <w:r w:rsidR="002824FA">
        <w:fldChar w:fldCharType="begin"/>
      </w:r>
      <w:r w:rsidR="002824FA">
        <w:instrText xml:space="preserve"> REF _Ref219078975 \w \h  \* MERGEFORMAT </w:instrText>
      </w:r>
      <w:r w:rsidR="002824FA">
        <w:fldChar w:fldCharType="separate"/>
      </w:r>
      <w:r w:rsidR="004102AE">
        <w:t>21.7(n)</w:t>
      </w:r>
      <w:r w:rsidR="002824FA">
        <w:fldChar w:fldCharType="end"/>
      </w:r>
      <w:r w:rsidRPr="00B97BBC">
        <w:t xml:space="preserve"> by agreement. </w:t>
      </w:r>
    </w:p>
    <w:p w:rsidR="00962257" w:rsidRPr="00B97BBC" w:rsidRDefault="00962257" w:rsidP="00962257">
      <w:pPr>
        <w:pStyle w:val="Bullet3"/>
      </w:pPr>
      <w:r w:rsidRPr="00B97BBC">
        <w:rPr>
          <w:b/>
          <w:bCs/>
        </w:rPr>
        <w:t>A plant room</w:t>
      </w:r>
      <w:r w:rsidRPr="00B97BBC">
        <w:t xml:space="preserve"> situated on the top of a building will constitute a further storey level if the plant room occupies 25% of the total roof area or an area of 100 square metres whichever is the lesser.</w:t>
      </w:r>
      <w:r w:rsidRPr="00B97BBC">
        <w:rPr>
          <w:b/>
          <w:bCs/>
        </w:rPr>
        <w:t xml:space="preserve"> </w:t>
      </w:r>
    </w:p>
    <w:p w:rsidR="00962257" w:rsidRPr="00B97BBC" w:rsidRDefault="00962257" w:rsidP="00962257">
      <w:pPr>
        <w:pStyle w:val="Bullet3"/>
      </w:pPr>
      <w:r w:rsidRPr="00B97BBC">
        <w:rPr>
          <w:b/>
          <w:bCs/>
        </w:rPr>
        <w:t>Floor level</w:t>
      </w:r>
      <w:r w:rsidRPr="00B97BBC">
        <w:t xml:space="preserve"> means that stage of construction which in the completed building would constitute the walking surface of the particular floor level.</w:t>
      </w:r>
    </w:p>
    <w:p w:rsidR="00962257" w:rsidRPr="00B97BBC" w:rsidRDefault="00962257" w:rsidP="00962257">
      <w:pPr>
        <w:pStyle w:val="Level4Bold"/>
      </w:pPr>
      <w:r w:rsidRPr="00B97BBC">
        <w:t>Rates</w:t>
      </w:r>
    </w:p>
    <w:p w:rsidR="00962257" w:rsidRPr="00B97BBC" w:rsidRDefault="00962257" w:rsidP="00962257">
      <w:pPr>
        <w:pStyle w:val="Bullet3"/>
      </w:pPr>
      <w:r w:rsidRPr="00B97BBC">
        <w:t>An allowance in accordance with the following table must be paid. The second and subsequent allowance scales will, where applicable, commence to apply to all employees when one of the following components of the building</w:t>
      </w:r>
      <w:r w:rsidR="00A022B1">
        <w:rPr>
          <w:b/>
          <w:bCs/>
        </w:rPr>
        <w:softHyphen/>
        <w:t>–</w:t>
      </w:r>
      <w:r w:rsidRPr="00B97BBC">
        <w:t>structural steel, reinforcing steel, boxing or walls, rises above the floor level first designated in each such allowance scale.</w:t>
      </w:r>
    </w:p>
    <w:tbl>
      <w:tblPr>
        <w:tblW w:w="0" w:type="auto"/>
        <w:tblInd w:w="2155" w:type="dxa"/>
        <w:tblCellMar>
          <w:left w:w="0" w:type="dxa"/>
          <w:right w:w="170" w:type="dxa"/>
        </w:tblCellMar>
        <w:tblLook w:val="01E0" w:firstRow="1" w:lastRow="1" w:firstColumn="1" w:lastColumn="1" w:noHBand="0" w:noVBand="0"/>
      </w:tblPr>
      <w:tblGrid>
        <w:gridCol w:w="5467"/>
        <w:gridCol w:w="1614"/>
      </w:tblGrid>
      <w:tr w:rsidR="00962257" w:rsidRPr="007366EC" w:rsidTr="007366EC">
        <w:tc>
          <w:tcPr>
            <w:tcW w:w="5467" w:type="dxa"/>
          </w:tcPr>
          <w:p w:rsidR="00962257" w:rsidRPr="007366EC" w:rsidRDefault="00962257" w:rsidP="007366EC">
            <w:pPr>
              <w:keepNext/>
              <w:keepLines/>
              <w:rPr>
                <w:b/>
              </w:rPr>
            </w:pPr>
            <w:r w:rsidRPr="007366EC">
              <w:rPr>
                <w:b/>
              </w:rPr>
              <w:t>Storey</w:t>
            </w:r>
          </w:p>
        </w:tc>
        <w:tc>
          <w:tcPr>
            <w:tcW w:w="1614" w:type="dxa"/>
          </w:tcPr>
          <w:p w:rsidR="00962257" w:rsidRPr="007366EC" w:rsidRDefault="00962257" w:rsidP="007366EC">
            <w:pPr>
              <w:keepNext/>
              <w:keepLines/>
              <w:jc w:val="center"/>
              <w:rPr>
                <w:b/>
              </w:rPr>
            </w:pPr>
            <w:r w:rsidRPr="007366EC">
              <w:rPr>
                <w:b/>
              </w:rPr>
              <w:t xml:space="preserve">% of hourly </w:t>
            </w:r>
            <w:hyperlink w:anchor="standard_rate" w:history="1">
              <w:r w:rsidRPr="000E4511">
                <w:rPr>
                  <w:rStyle w:val="Hyperlink"/>
                  <w:b/>
                </w:rPr>
                <w:t>standard rate</w:t>
              </w:r>
            </w:hyperlink>
          </w:p>
        </w:tc>
      </w:tr>
      <w:tr w:rsidR="00962257" w:rsidRPr="00B97BBC" w:rsidTr="007366EC">
        <w:tc>
          <w:tcPr>
            <w:tcW w:w="5467" w:type="dxa"/>
          </w:tcPr>
          <w:p w:rsidR="00962257" w:rsidRPr="00B97BBC" w:rsidRDefault="00962257" w:rsidP="007366EC">
            <w:pPr>
              <w:keepNext/>
              <w:keepLines/>
              <w:ind w:left="72" w:hanging="72"/>
            </w:pPr>
            <w:r w:rsidRPr="00B97BBC">
              <w:t>From commencement of building to 15th floor level</w:t>
            </w:r>
          </w:p>
        </w:tc>
        <w:tc>
          <w:tcPr>
            <w:tcW w:w="1614" w:type="dxa"/>
          </w:tcPr>
          <w:p w:rsidR="00962257" w:rsidRPr="00B97BBC" w:rsidRDefault="00962257" w:rsidP="007366EC">
            <w:pPr>
              <w:keepNext/>
              <w:keepLines/>
              <w:jc w:val="center"/>
            </w:pPr>
            <w:r w:rsidRPr="00B97BBC">
              <w:t>2.6</w:t>
            </w:r>
          </w:p>
        </w:tc>
      </w:tr>
      <w:tr w:rsidR="00962257" w:rsidRPr="00B97BBC" w:rsidTr="007366EC">
        <w:tc>
          <w:tcPr>
            <w:tcW w:w="5467" w:type="dxa"/>
          </w:tcPr>
          <w:p w:rsidR="00962257" w:rsidRPr="00B97BBC" w:rsidRDefault="00962257" w:rsidP="007366EC">
            <w:pPr>
              <w:keepNext/>
              <w:keepLines/>
            </w:pPr>
            <w:r w:rsidRPr="00B97BBC">
              <w:t>From 16th floor level to 30th floor level</w:t>
            </w:r>
          </w:p>
        </w:tc>
        <w:tc>
          <w:tcPr>
            <w:tcW w:w="1614" w:type="dxa"/>
          </w:tcPr>
          <w:p w:rsidR="00962257" w:rsidRPr="00B97BBC" w:rsidRDefault="00962257" w:rsidP="007366EC">
            <w:pPr>
              <w:keepNext/>
              <w:keepLines/>
              <w:jc w:val="center"/>
            </w:pPr>
            <w:r w:rsidRPr="00B97BBC">
              <w:t>3.1</w:t>
            </w:r>
          </w:p>
        </w:tc>
      </w:tr>
      <w:tr w:rsidR="00962257" w:rsidRPr="00B97BBC" w:rsidTr="007366EC">
        <w:tc>
          <w:tcPr>
            <w:tcW w:w="5467" w:type="dxa"/>
          </w:tcPr>
          <w:p w:rsidR="00962257" w:rsidRPr="00B97BBC" w:rsidRDefault="00962257" w:rsidP="007366EC">
            <w:pPr>
              <w:keepNext/>
              <w:keepLines/>
            </w:pPr>
            <w:r w:rsidRPr="00B97BBC">
              <w:t>From 31st floor level to 45th floor level</w:t>
            </w:r>
          </w:p>
        </w:tc>
        <w:tc>
          <w:tcPr>
            <w:tcW w:w="1614" w:type="dxa"/>
          </w:tcPr>
          <w:p w:rsidR="00962257" w:rsidRPr="00B97BBC" w:rsidRDefault="00962257" w:rsidP="007366EC">
            <w:pPr>
              <w:keepNext/>
              <w:keepLines/>
              <w:jc w:val="center"/>
            </w:pPr>
            <w:r w:rsidRPr="00B97BBC">
              <w:t>4.8</w:t>
            </w:r>
          </w:p>
        </w:tc>
      </w:tr>
      <w:tr w:rsidR="00962257" w:rsidRPr="00B97BBC" w:rsidTr="007366EC">
        <w:tc>
          <w:tcPr>
            <w:tcW w:w="5467" w:type="dxa"/>
          </w:tcPr>
          <w:p w:rsidR="00962257" w:rsidRPr="00B97BBC" w:rsidRDefault="00962257" w:rsidP="007366EC">
            <w:pPr>
              <w:keepNext/>
              <w:keepLines/>
            </w:pPr>
            <w:r w:rsidRPr="00B97BBC">
              <w:t>From 46th floor level to 60th floor level</w:t>
            </w:r>
          </w:p>
        </w:tc>
        <w:tc>
          <w:tcPr>
            <w:tcW w:w="1614" w:type="dxa"/>
          </w:tcPr>
          <w:p w:rsidR="00962257" w:rsidRPr="00B97BBC" w:rsidRDefault="00962257" w:rsidP="007366EC">
            <w:pPr>
              <w:keepNext/>
              <w:keepLines/>
              <w:jc w:val="center"/>
            </w:pPr>
            <w:r w:rsidRPr="00B97BBC">
              <w:t>6.2</w:t>
            </w:r>
          </w:p>
        </w:tc>
      </w:tr>
      <w:tr w:rsidR="00962257" w:rsidRPr="00B97BBC" w:rsidTr="007366EC">
        <w:tc>
          <w:tcPr>
            <w:tcW w:w="5467" w:type="dxa"/>
          </w:tcPr>
          <w:p w:rsidR="00962257" w:rsidRPr="00B97BBC" w:rsidRDefault="00962257" w:rsidP="007366EC">
            <w:pPr>
              <w:keepNext/>
              <w:keepLines/>
            </w:pPr>
            <w:r w:rsidRPr="00B97BBC">
              <w:t>From 61st floor level onwards</w:t>
            </w:r>
          </w:p>
        </w:tc>
        <w:tc>
          <w:tcPr>
            <w:tcW w:w="1614" w:type="dxa"/>
          </w:tcPr>
          <w:p w:rsidR="00962257" w:rsidRPr="00B97BBC" w:rsidRDefault="00962257" w:rsidP="007366EC">
            <w:pPr>
              <w:keepNext/>
              <w:keepLines/>
              <w:jc w:val="center"/>
            </w:pPr>
            <w:r w:rsidRPr="00B97BBC">
              <w:t>7.7</w:t>
            </w:r>
          </w:p>
        </w:tc>
      </w:tr>
    </w:tbl>
    <w:p w:rsidR="00962257" w:rsidRPr="00B97BBC" w:rsidRDefault="00962257" w:rsidP="00962257">
      <w:pPr>
        <w:pStyle w:val="Bullet3"/>
        <w:keepNext/>
        <w:keepLines/>
      </w:pPr>
      <w:r w:rsidRPr="00B97BBC">
        <w:t>The allowance payable at the highest point of the building will continue until completion of the building.</w:t>
      </w:r>
    </w:p>
    <w:p w:rsidR="00962257" w:rsidRPr="00B97BBC" w:rsidRDefault="00962257" w:rsidP="00962257">
      <w:pPr>
        <w:pStyle w:val="Level4Bold"/>
      </w:pPr>
      <w:r w:rsidRPr="00B97BBC">
        <w:t>Service cores</w:t>
      </w:r>
    </w:p>
    <w:p w:rsidR="00962257" w:rsidRPr="00B97BBC" w:rsidRDefault="00962257" w:rsidP="00962257">
      <w:pPr>
        <w:pStyle w:val="Bullet3"/>
      </w:pPr>
      <w:r w:rsidRPr="00B97BBC">
        <w:t xml:space="preserve">Plumbing and mechanical services employees employed on a service core at more than 15 metres above the highest point of the main structure must be paid the multistorey rate appropriate for the main structure plus the allowance prescribed in clause </w:t>
      </w:r>
      <w:r w:rsidR="002824FA">
        <w:fldChar w:fldCharType="begin"/>
      </w:r>
      <w:r w:rsidR="002824FA">
        <w:instrText xml:space="preserve"> REF _Ref219078975 \w \h  \* MERGEFORMAT </w:instrText>
      </w:r>
      <w:r w:rsidR="002824FA">
        <w:fldChar w:fldCharType="separate"/>
      </w:r>
      <w:r w:rsidR="004102AE">
        <w:t>21.7(n)</w:t>
      </w:r>
      <w:r w:rsidR="002824FA">
        <w:fldChar w:fldCharType="end"/>
      </w:r>
      <w:r w:rsidRPr="00B97BBC">
        <w:t>—</w:t>
      </w:r>
      <w:r w:rsidR="00B45291">
        <w:fldChar w:fldCharType="begin"/>
      </w:r>
      <w:r w:rsidR="004F778F">
        <w:instrText xml:space="preserve"> REF _Ref219078975 \h </w:instrText>
      </w:r>
      <w:r w:rsidR="00B45291">
        <w:fldChar w:fldCharType="separate"/>
      </w:r>
      <w:r w:rsidR="004102AE" w:rsidRPr="00B97BBC">
        <w:rPr>
          <w:lang w:val="en-US"/>
        </w:rPr>
        <w:t>Towers</w:t>
      </w:r>
      <w:r w:rsidR="00B45291">
        <w:fldChar w:fldCharType="end"/>
      </w:r>
      <w:r w:rsidRPr="00B97BBC">
        <w:t>, calculated from the highest point reached by the main structure to the highest point reached by the service core in any one pay period. (i.e. For this purpose the highest point of the main structure must be regarded as though it were the ground in calculating the appropriate towers allowance.)</w:t>
      </w:r>
    </w:p>
    <w:p w:rsidR="00962257" w:rsidRPr="00B97BBC" w:rsidRDefault="00962257" w:rsidP="00962257">
      <w:pPr>
        <w:pStyle w:val="Bullet3"/>
      </w:pPr>
      <w:r w:rsidRPr="00B97BBC">
        <w:t>Plumbing and mechanical services employees employed on a service core no higher than 15 metres above the main structure must be paid in accordance with the multistorey allowance prescribed in this clause.</w:t>
      </w:r>
    </w:p>
    <w:p w:rsidR="00962257" w:rsidRPr="00B97BBC" w:rsidRDefault="00962257" w:rsidP="00962257">
      <w:pPr>
        <w:pStyle w:val="Bullet3"/>
      </w:pPr>
      <w:r w:rsidRPr="00B97BBC">
        <w:t>Any section of a service core exceeding 15 metres above the highest point of the main structure must be disregarded for the purpose of calculating the multistorey allowance applicable to the main structure.</w:t>
      </w:r>
    </w:p>
    <w:p w:rsidR="00962257" w:rsidRDefault="00962257" w:rsidP="00962257">
      <w:pPr>
        <w:pStyle w:val="Level2Bold"/>
        <w:rPr>
          <w:lang w:val="en-US"/>
        </w:rPr>
      </w:pPr>
      <w:bookmarkStart w:id="239" w:name="_Ref225321160"/>
      <w:bookmarkStart w:id="240" w:name="_Ref225322915"/>
      <w:r w:rsidRPr="00B97BBC">
        <w:rPr>
          <w:lang w:val="en-US"/>
        </w:rPr>
        <w:t>Allowance definitions</w:t>
      </w:r>
      <w:bookmarkEnd w:id="239"/>
      <w:r w:rsidRPr="00B97BBC">
        <w:rPr>
          <w:lang w:val="en-US"/>
        </w:rPr>
        <w:t>: conditions for payment of allowances and additional payments required</w:t>
      </w:r>
      <w:bookmarkEnd w:id="240"/>
    </w:p>
    <w:p w:rsidR="00B62491" w:rsidRDefault="00B62491" w:rsidP="00B62491">
      <w:pPr>
        <w:pStyle w:val="History"/>
      </w:pPr>
      <w:r>
        <w:t xml:space="preserve">[21.7 substituted by </w:t>
      </w:r>
      <w:hyperlink r:id="rId265" w:history="1">
        <w:r>
          <w:rPr>
            <w:rStyle w:val="Hyperlink"/>
          </w:rPr>
          <w:t>PR512383</w:t>
        </w:r>
      </w:hyperlink>
      <w:r>
        <w:t xml:space="preserve"> </w:t>
      </w:r>
      <w:r w:rsidR="00450F76">
        <w:t>from</w:t>
      </w:r>
      <w:r>
        <w:t xml:space="preserve"> 01Jan10]</w:t>
      </w:r>
    </w:p>
    <w:p w:rsidR="00B1449C" w:rsidRDefault="00B1449C" w:rsidP="00B3210A">
      <w:pPr>
        <w:pStyle w:val="Level3Bold"/>
        <w:rPr>
          <w:lang w:val="en-US"/>
        </w:rPr>
      </w:pPr>
      <w:bookmarkStart w:id="241" w:name="_Ref218676113"/>
      <w:r w:rsidRPr="00B97BBC">
        <w:rPr>
          <w:lang w:val="en-US"/>
        </w:rPr>
        <w:t>Acid plants and chemicals works</w:t>
      </w:r>
    </w:p>
    <w:p w:rsidR="00EF795E" w:rsidRPr="00EF795E" w:rsidRDefault="00EF795E" w:rsidP="00EF795E">
      <w:pPr>
        <w:pStyle w:val="History"/>
      </w:pPr>
      <w:r>
        <w:t xml:space="preserve">[21.7(a) substituted by </w:t>
      </w:r>
      <w:hyperlink r:id="rId266" w:history="1">
        <w:r>
          <w:rPr>
            <w:rStyle w:val="Hyperlink"/>
          </w:rPr>
          <w:t>PR539029</w:t>
        </w:r>
      </w:hyperlink>
      <w:r>
        <w:t xml:space="preserve"> </w:t>
      </w:r>
      <w:r w:rsidR="003661F1">
        <w:t>ppc 19</w:t>
      </w:r>
      <w:r>
        <w:t>Jul13]</w:t>
      </w:r>
    </w:p>
    <w:p w:rsidR="00B1449C" w:rsidRDefault="00EF795E" w:rsidP="00B1449C">
      <w:pPr>
        <w:pStyle w:val="Block2"/>
        <w:rPr>
          <w:lang w:val="en-US"/>
        </w:rPr>
      </w:pPr>
      <w:r w:rsidRPr="00C6242A">
        <w:t xml:space="preserve">An employee engaged in work carried out on a production plant in chemical works or acid plants or acid furnaces, stills or towers which have been commissioned must be paid an additional 11.7% of the hourly standard rate per hour. Provided that this special rate will not apply to an employee who receives the lead burning allowance prescribed in clause </w:t>
      </w:r>
      <w:r w:rsidR="00B45291">
        <w:fldChar w:fldCharType="begin"/>
      </w:r>
      <w:r w:rsidR="00F3764F">
        <w:instrText xml:space="preserve"> REF _Ref219079653 \w \h </w:instrText>
      </w:r>
      <w:r w:rsidR="00B45291">
        <w:fldChar w:fldCharType="separate"/>
      </w:r>
      <w:r w:rsidR="004102AE">
        <w:t>21.5(c)</w:t>
      </w:r>
      <w:r w:rsidR="00B45291">
        <w:fldChar w:fldCharType="end"/>
      </w:r>
      <w:r w:rsidRPr="00C6242A">
        <w:t>.</w:t>
      </w:r>
    </w:p>
    <w:p w:rsidR="00B1449C" w:rsidRDefault="00B1449C" w:rsidP="00B3210A">
      <w:pPr>
        <w:pStyle w:val="Level3Bold"/>
        <w:rPr>
          <w:lang w:val="en-US"/>
        </w:rPr>
      </w:pPr>
      <w:r w:rsidRPr="00B97BBC">
        <w:rPr>
          <w:lang w:val="en-US"/>
        </w:rPr>
        <w:t>Aluminum foil insulation</w:t>
      </w:r>
    </w:p>
    <w:p w:rsidR="00B1449C" w:rsidRDefault="00B1449C" w:rsidP="00B1449C">
      <w:pPr>
        <w:pStyle w:val="Block2"/>
        <w:rPr>
          <w:lang w:val="en-US"/>
        </w:rPr>
      </w:pPr>
      <w:r w:rsidRPr="00B97BBC">
        <w:rPr>
          <w:lang w:val="en-US"/>
        </w:rPr>
        <w:t xml:space="preserve">Where required to work on the fixing of aluminum foil insulation roofs or walls prior to the sheeting thereof, an employee must be paid an additional </w:t>
      </w:r>
      <w:r w:rsidRPr="00B97BBC">
        <w:t xml:space="preserve">2.6% of the hourly </w:t>
      </w:r>
      <w:hyperlink w:anchor="standard_rate" w:history="1">
        <w:r w:rsidRPr="000E4511">
          <w:rPr>
            <w:rStyle w:val="Hyperlink"/>
          </w:rPr>
          <w:t>standard rate</w:t>
        </w:r>
      </w:hyperlink>
      <w:r w:rsidRPr="00B97BBC">
        <w:t xml:space="preserve"> </w:t>
      </w:r>
      <w:r w:rsidRPr="00B97BBC">
        <w:rPr>
          <w:lang w:val="en-US"/>
        </w:rPr>
        <w:t>per hour or part thereof. Anti-glare type foil is exempted from this payment.</w:t>
      </w:r>
    </w:p>
    <w:p w:rsidR="00B1449C" w:rsidRDefault="00B1449C" w:rsidP="00B3210A">
      <w:pPr>
        <w:pStyle w:val="Level3Bold"/>
        <w:rPr>
          <w:lang w:val="en-US"/>
        </w:rPr>
      </w:pPr>
      <w:bookmarkStart w:id="242" w:name="_Ref219021892"/>
      <w:r w:rsidRPr="00B97BBC">
        <w:rPr>
          <w:lang w:val="en-US"/>
        </w:rPr>
        <w:t>Asbestos eradication</w:t>
      </w:r>
      <w:bookmarkEnd w:id="242"/>
    </w:p>
    <w:p w:rsidR="00B1449C" w:rsidRDefault="00B1449C" w:rsidP="00B1449C">
      <w:pPr>
        <w:pStyle w:val="Block2"/>
        <w:rPr>
          <w:lang w:val="en-US"/>
        </w:rPr>
      </w:pPr>
      <w:r w:rsidRPr="00B97BBC">
        <w:rPr>
          <w:lang w:val="en-US"/>
        </w:rPr>
        <w:t xml:space="preserve">Employees engaged in work involving the removal or any other method of neutralisation of any material which consists of or contains asbestos, must be paid an additional 10.8% </w:t>
      </w:r>
      <w:r w:rsidRPr="00B97BBC">
        <w:t xml:space="preserve">of the hourly </w:t>
      </w:r>
      <w:hyperlink w:anchor="standard_rate" w:history="1">
        <w:r w:rsidRPr="000E4511">
          <w:rPr>
            <w:rStyle w:val="Hyperlink"/>
          </w:rPr>
          <w:t>standard rate</w:t>
        </w:r>
      </w:hyperlink>
      <w:r w:rsidRPr="00B97BBC">
        <w:t xml:space="preserve"> </w:t>
      </w:r>
      <w:r w:rsidRPr="00B97BBC">
        <w:rPr>
          <w:lang w:val="en-US"/>
        </w:rPr>
        <w:t xml:space="preserve">per hour worked instead of the special rates prescribed in clause </w:t>
      </w:r>
      <w:r w:rsidR="00B45291">
        <w:rPr>
          <w:lang w:val="en-US"/>
        </w:rPr>
        <w:fldChar w:fldCharType="begin"/>
      </w:r>
      <w:r w:rsidR="00597786">
        <w:rPr>
          <w:lang w:val="en-US"/>
        </w:rPr>
        <w:instrText xml:space="preserve"> REF _Ref225322915 \w \h </w:instrText>
      </w:r>
      <w:r w:rsidR="00B45291">
        <w:rPr>
          <w:lang w:val="en-US"/>
        </w:rPr>
      </w:r>
      <w:r w:rsidR="00B45291">
        <w:rPr>
          <w:lang w:val="en-US"/>
        </w:rPr>
        <w:fldChar w:fldCharType="separate"/>
      </w:r>
      <w:r w:rsidR="004102AE">
        <w:rPr>
          <w:lang w:val="en-US"/>
        </w:rPr>
        <w:t>21.7</w:t>
      </w:r>
      <w:r w:rsidR="00B45291">
        <w:rPr>
          <w:lang w:val="en-US"/>
        </w:rPr>
        <w:fldChar w:fldCharType="end"/>
      </w:r>
      <w:r w:rsidRPr="00B97BBC">
        <w:rPr>
          <w:lang w:val="en-US"/>
        </w:rPr>
        <w:t>, with the exception of clauses</w:t>
      </w:r>
      <w:r>
        <w:rPr>
          <w:lang w:val="en-US"/>
        </w:rPr>
        <w:t> </w:t>
      </w:r>
      <w:r w:rsidR="00B45291">
        <w:rPr>
          <w:lang w:val="en-US"/>
        </w:rPr>
        <w:fldChar w:fldCharType="begin"/>
      </w:r>
      <w:r w:rsidR="00597786">
        <w:rPr>
          <w:lang w:val="en-US"/>
        </w:rPr>
        <w:instrText xml:space="preserve"> REF _Ref219079525 \w \h </w:instrText>
      </w:r>
      <w:r w:rsidR="00B45291">
        <w:rPr>
          <w:lang w:val="en-US"/>
        </w:rPr>
      </w:r>
      <w:r w:rsidR="00B45291">
        <w:rPr>
          <w:lang w:val="en-US"/>
        </w:rPr>
        <w:fldChar w:fldCharType="separate"/>
      </w:r>
      <w:r w:rsidR="004102AE">
        <w:rPr>
          <w:lang w:val="en-US"/>
        </w:rPr>
        <w:t>21.7(f)</w:t>
      </w:r>
      <w:r w:rsidR="00B45291">
        <w:rPr>
          <w:lang w:val="en-US"/>
        </w:rPr>
        <w:fldChar w:fldCharType="end"/>
      </w:r>
      <w:r w:rsidRPr="00B97BBC">
        <w:rPr>
          <w:lang w:val="en-US"/>
        </w:rPr>
        <w:t xml:space="preserve"> and</w:t>
      </w:r>
      <w:r>
        <w:rPr>
          <w:lang w:val="en-US"/>
        </w:rPr>
        <w:t xml:space="preserve"> </w:t>
      </w:r>
      <w:r w:rsidR="00B45291">
        <w:rPr>
          <w:lang w:val="en-US"/>
        </w:rPr>
        <w:fldChar w:fldCharType="begin"/>
      </w:r>
      <w:r w:rsidR="00597786">
        <w:rPr>
          <w:lang w:val="en-US"/>
        </w:rPr>
        <w:instrText xml:space="preserve"> REF _Ref219079507 \w \h </w:instrText>
      </w:r>
      <w:r w:rsidR="00B45291">
        <w:rPr>
          <w:lang w:val="en-US"/>
        </w:rPr>
      </w:r>
      <w:r w:rsidR="00B45291">
        <w:rPr>
          <w:lang w:val="en-US"/>
        </w:rPr>
        <w:fldChar w:fldCharType="separate"/>
      </w:r>
      <w:r w:rsidR="004102AE">
        <w:rPr>
          <w:lang w:val="en-US"/>
        </w:rPr>
        <w:t>21.7(k)</w:t>
      </w:r>
      <w:r w:rsidR="00B45291">
        <w:rPr>
          <w:lang w:val="en-US"/>
        </w:rPr>
        <w:fldChar w:fldCharType="end"/>
      </w:r>
      <w:r w:rsidR="00597786">
        <w:rPr>
          <w:lang w:val="en-US"/>
        </w:rPr>
        <w:t>.</w:t>
      </w:r>
    </w:p>
    <w:p w:rsidR="00B1449C" w:rsidRDefault="00B1449C" w:rsidP="00B3210A">
      <w:pPr>
        <w:pStyle w:val="Level3Bold"/>
        <w:rPr>
          <w:lang w:val="en-US"/>
        </w:rPr>
      </w:pPr>
      <w:bookmarkStart w:id="243" w:name="_Ref219021895"/>
      <w:r w:rsidRPr="00B97BBC">
        <w:rPr>
          <w:lang w:val="en-US"/>
        </w:rPr>
        <w:t>Asbestos materials</w:t>
      </w:r>
      <w:bookmarkEnd w:id="243"/>
    </w:p>
    <w:p w:rsidR="00B1449C" w:rsidRDefault="00B1449C" w:rsidP="00B1449C">
      <w:pPr>
        <w:pStyle w:val="Block2"/>
        <w:rPr>
          <w:lang w:val="en-US"/>
        </w:rPr>
      </w:pPr>
      <w:r w:rsidRPr="00B97BBC">
        <w:rPr>
          <w:lang w:val="en-US"/>
        </w:rPr>
        <w:t xml:space="preserve">Employees required to wear protective equipment (i.e. combination overalls and breathing equipment or similar apparatus) as part of the necessary safeguards required by the appropriate occupational health authority for the use of materials containing asbestos or to work in close proximity to employees using such materials must be paid an additional 4.0% </w:t>
      </w:r>
      <w:r w:rsidRPr="00B97BBC">
        <w:t xml:space="preserve">of the hourly </w:t>
      </w:r>
      <w:hyperlink w:anchor="standard_rate" w:history="1">
        <w:r w:rsidRPr="000E4511">
          <w:rPr>
            <w:rStyle w:val="Hyperlink"/>
          </w:rPr>
          <w:t>standard rate</w:t>
        </w:r>
      </w:hyperlink>
      <w:r w:rsidRPr="00B97BBC">
        <w:rPr>
          <w:lang w:val="en-US"/>
        </w:rPr>
        <w:t xml:space="preserve"> per hour whilst wearing such equipment.</w:t>
      </w:r>
    </w:p>
    <w:p w:rsidR="00B1449C" w:rsidRDefault="00B1449C" w:rsidP="00B3210A">
      <w:pPr>
        <w:pStyle w:val="Level3Bold"/>
        <w:rPr>
          <w:lang w:val="en-US"/>
        </w:rPr>
      </w:pPr>
      <w:r w:rsidRPr="00B97BBC">
        <w:rPr>
          <w:lang w:val="en-US"/>
        </w:rPr>
        <w:t>Bitumen work</w:t>
      </w:r>
    </w:p>
    <w:p w:rsidR="00B1449C" w:rsidRDefault="00B1449C" w:rsidP="00B1449C">
      <w:pPr>
        <w:pStyle w:val="Block2"/>
        <w:rPr>
          <w:lang w:val="en-US"/>
        </w:rPr>
      </w:pPr>
      <w:r w:rsidRPr="00B97BBC">
        <w:rPr>
          <w:lang w:val="en-US"/>
        </w:rPr>
        <w:t>An employee handling hot bitumen or asphalt or dipping materials in creosote must be paid an additional 4</w:t>
      </w:r>
      <w:r>
        <w:rPr>
          <w:lang w:val="en-US"/>
        </w:rPr>
        <w:t>.0</w:t>
      </w:r>
      <w:r w:rsidRPr="00B97BBC">
        <w:rPr>
          <w:lang w:val="en-US"/>
        </w:rPr>
        <w:t xml:space="preserve">% </w:t>
      </w:r>
      <w:r w:rsidRPr="00B97BBC">
        <w:t xml:space="preserve">of the hourly </w:t>
      </w:r>
      <w:hyperlink w:anchor="standard_rate" w:history="1">
        <w:r w:rsidRPr="000E4511">
          <w:rPr>
            <w:rStyle w:val="Hyperlink"/>
          </w:rPr>
          <w:t>standard rate</w:t>
        </w:r>
      </w:hyperlink>
      <w:r w:rsidRPr="00B97BBC">
        <w:rPr>
          <w:lang w:val="en-US"/>
        </w:rPr>
        <w:t xml:space="preserve"> per hour.</w:t>
      </w:r>
    </w:p>
    <w:p w:rsidR="00B1449C" w:rsidRDefault="00B1449C" w:rsidP="00B3210A">
      <w:pPr>
        <w:pStyle w:val="Level3Bold"/>
        <w:rPr>
          <w:lang w:val="en-US"/>
        </w:rPr>
      </w:pPr>
      <w:bookmarkStart w:id="244" w:name="_Ref219079525"/>
      <w:r w:rsidRPr="00B97BBC">
        <w:rPr>
          <w:lang w:val="en-US"/>
        </w:rPr>
        <w:t>Cold work</w:t>
      </w:r>
      <w:bookmarkEnd w:id="244"/>
    </w:p>
    <w:p w:rsidR="00B1449C" w:rsidRDefault="00B1449C" w:rsidP="00B1449C">
      <w:pPr>
        <w:pStyle w:val="Level4"/>
        <w:rPr>
          <w:lang w:val="en-US"/>
        </w:rPr>
      </w:pPr>
      <w:r w:rsidRPr="00B97BBC">
        <w:rPr>
          <w:lang w:val="en-US"/>
        </w:rPr>
        <w:t xml:space="preserve">An employee who works in a place where the temperature is lowered by artificial means to less than 0° Celsius must be paid an additional 3.2% </w:t>
      </w:r>
      <w:r w:rsidRPr="00B97BBC">
        <w:t xml:space="preserve">of the hourly </w:t>
      </w:r>
      <w:hyperlink w:anchor="standard_rate" w:history="1">
        <w:r w:rsidRPr="000E4511">
          <w:rPr>
            <w:rStyle w:val="Hyperlink"/>
          </w:rPr>
          <w:t>standard rate</w:t>
        </w:r>
      </w:hyperlink>
      <w:r w:rsidRPr="00B97BBC">
        <w:t xml:space="preserve"> </w:t>
      </w:r>
      <w:r w:rsidRPr="00B97BBC">
        <w:rPr>
          <w:lang w:val="en-US"/>
        </w:rPr>
        <w:t>per hour.</w:t>
      </w:r>
    </w:p>
    <w:p w:rsidR="00B1449C" w:rsidRDefault="00B1449C" w:rsidP="00B1449C">
      <w:pPr>
        <w:pStyle w:val="Level4"/>
        <w:numPr>
          <w:ilvl w:val="3"/>
          <w:numId w:val="0"/>
        </w:numPr>
        <w:tabs>
          <w:tab w:val="num" w:pos="1985"/>
        </w:tabs>
        <w:ind w:left="1985" w:hanging="567"/>
        <w:rPr>
          <w:lang w:val="en-US"/>
        </w:rPr>
      </w:pPr>
      <w:r w:rsidRPr="007F66CF">
        <w:rPr>
          <w:b/>
          <w:lang w:val="en-US"/>
        </w:rPr>
        <w:t>(ii)</w:t>
      </w:r>
      <w:r>
        <w:rPr>
          <w:lang w:val="en-US"/>
        </w:rPr>
        <w:tab/>
      </w:r>
      <w:r w:rsidRPr="00B97BBC">
        <w:rPr>
          <w:lang w:val="en-US"/>
        </w:rPr>
        <w:t>Where such work continues for more than two hours, the employee will be entitled to a 20 minute rest after every two hours work without loss of pay, not including the special rate provided by this subclause.</w:t>
      </w:r>
    </w:p>
    <w:p w:rsidR="00B1449C" w:rsidRDefault="00B1449C" w:rsidP="00B3210A">
      <w:pPr>
        <w:pStyle w:val="Level3Bold"/>
        <w:rPr>
          <w:lang w:val="en-US"/>
        </w:rPr>
      </w:pPr>
      <w:r w:rsidRPr="00B97BBC">
        <w:rPr>
          <w:lang w:val="en-US"/>
        </w:rPr>
        <w:t>Cutting tiles</w:t>
      </w:r>
    </w:p>
    <w:p w:rsidR="00B1449C" w:rsidRDefault="00B1449C" w:rsidP="00B1449C">
      <w:pPr>
        <w:pStyle w:val="Block2"/>
        <w:rPr>
          <w:lang w:val="en-US"/>
        </w:rPr>
      </w:pPr>
      <w:r w:rsidRPr="00B97BBC">
        <w:rPr>
          <w:lang w:val="en-US"/>
        </w:rPr>
        <w:t>An employee engaged on cutting tiles by electric saw must be paid an additional 4</w:t>
      </w:r>
      <w:r>
        <w:rPr>
          <w:lang w:val="en-US"/>
        </w:rPr>
        <w:t>.0</w:t>
      </w:r>
      <w:r w:rsidRPr="00B97BBC">
        <w:rPr>
          <w:lang w:val="en-US"/>
        </w:rPr>
        <w:t xml:space="preserve">% </w:t>
      </w:r>
      <w:r w:rsidRPr="00B97BBC">
        <w:t xml:space="preserve">of the hourly </w:t>
      </w:r>
      <w:hyperlink w:anchor="standard_rate" w:history="1">
        <w:r w:rsidRPr="000E4511">
          <w:rPr>
            <w:rStyle w:val="Hyperlink"/>
          </w:rPr>
          <w:t>standard rate</w:t>
        </w:r>
      </w:hyperlink>
      <w:r w:rsidRPr="00B97BBC">
        <w:rPr>
          <w:lang w:val="en-US"/>
        </w:rPr>
        <w:t xml:space="preserve"> per hour whilst so engaged.</w:t>
      </w:r>
    </w:p>
    <w:p w:rsidR="00B1449C" w:rsidRDefault="00B1449C" w:rsidP="00B3210A">
      <w:pPr>
        <w:pStyle w:val="Level3Bold"/>
        <w:rPr>
          <w:lang w:val="en-US"/>
        </w:rPr>
      </w:pPr>
      <w:bookmarkStart w:id="245" w:name="_Ref219021854"/>
      <w:r w:rsidRPr="00B97BBC">
        <w:rPr>
          <w:lang w:val="en-US"/>
        </w:rPr>
        <w:t>Explosive powered tools</w:t>
      </w:r>
      <w:bookmarkEnd w:id="245"/>
    </w:p>
    <w:p w:rsidR="00B1449C" w:rsidRDefault="00B1449C" w:rsidP="00B1449C">
      <w:pPr>
        <w:pStyle w:val="Block2"/>
        <w:rPr>
          <w:lang w:val="en-US"/>
        </w:rPr>
      </w:pPr>
      <w:r w:rsidRPr="00B97BBC">
        <w:rPr>
          <w:lang w:val="en-US"/>
        </w:rPr>
        <w:t xml:space="preserve">An operator of explosive powered tools, as defined in this award, who is required to use an explosive powered tool, must be paid an additional 7.6% </w:t>
      </w:r>
      <w:r w:rsidRPr="00B97BBC">
        <w:t xml:space="preserve">of the hourly </w:t>
      </w:r>
      <w:hyperlink w:anchor="standard_rate" w:history="1">
        <w:r w:rsidRPr="000E4511">
          <w:rPr>
            <w:rStyle w:val="Hyperlink"/>
          </w:rPr>
          <w:t>standard rate</w:t>
        </w:r>
      </w:hyperlink>
      <w:r w:rsidRPr="00B97BBC">
        <w:rPr>
          <w:lang w:val="en-US"/>
        </w:rPr>
        <w:t xml:space="preserve"> per hour for every day on which they use such a tool.</w:t>
      </w:r>
    </w:p>
    <w:p w:rsidR="00B1449C" w:rsidRDefault="00B1449C" w:rsidP="00B3210A">
      <w:pPr>
        <w:pStyle w:val="Level3Bold"/>
        <w:rPr>
          <w:lang w:val="en-US"/>
        </w:rPr>
      </w:pPr>
      <w:bookmarkStart w:id="246" w:name="_Ref219021817"/>
      <w:r w:rsidRPr="00B97BBC">
        <w:rPr>
          <w:lang w:val="en-US"/>
        </w:rPr>
        <w:t>Fumes</w:t>
      </w:r>
      <w:bookmarkEnd w:id="246"/>
    </w:p>
    <w:p w:rsidR="00B1449C" w:rsidRDefault="00B1449C" w:rsidP="00B1449C">
      <w:pPr>
        <w:pStyle w:val="Block2"/>
        <w:rPr>
          <w:lang w:val="en-US"/>
        </w:rPr>
      </w:pPr>
      <w:r w:rsidRPr="00B97BBC">
        <w:rPr>
          <w:lang w:val="en-US"/>
        </w:rPr>
        <w:t>An employee required to work in a place where fumes of sulphur, other acid or offensive fumes are present must be paid such rates as are agreed. Any special rate so fixed will apply from the date the employer is advised of the claim and thereafter must be paid as and when the fume condition occurs.</w:t>
      </w:r>
    </w:p>
    <w:p w:rsidR="00B1449C" w:rsidRDefault="00B1449C" w:rsidP="00B3210A">
      <w:pPr>
        <w:pStyle w:val="Level3Bold"/>
        <w:rPr>
          <w:lang w:val="en-US"/>
        </w:rPr>
      </w:pPr>
      <w:r w:rsidRPr="00B97BBC">
        <w:rPr>
          <w:lang w:val="en-US"/>
        </w:rPr>
        <w:t>Hospitals and morgues</w:t>
      </w:r>
    </w:p>
    <w:p w:rsidR="00B1449C" w:rsidRDefault="00B1449C" w:rsidP="00B1449C">
      <w:pPr>
        <w:pStyle w:val="Level4"/>
        <w:numPr>
          <w:ilvl w:val="3"/>
          <w:numId w:val="0"/>
        </w:numPr>
        <w:tabs>
          <w:tab w:val="num" w:pos="1985"/>
        </w:tabs>
        <w:ind w:left="1985" w:hanging="567"/>
        <w:rPr>
          <w:lang w:val="en-US"/>
        </w:rPr>
      </w:pPr>
      <w:r w:rsidRPr="007F66CF">
        <w:rPr>
          <w:b/>
          <w:lang w:val="en-US"/>
        </w:rPr>
        <w:t>(i)</w:t>
      </w:r>
      <w:r>
        <w:rPr>
          <w:lang w:val="en-US"/>
        </w:rPr>
        <w:tab/>
      </w:r>
      <w:r w:rsidRPr="00B97BBC">
        <w:rPr>
          <w:lang w:val="en-US"/>
        </w:rPr>
        <w:t xml:space="preserve">An employee when engaged in repairs, demolition and/or maintenance in any block or portion of a hospital used for the care or treatment of patients suffering from infectious or contagious diseases must be paid an additional 0.3% </w:t>
      </w:r>
      <w:r w:rsidRPr="00B97BBC">
        <w:t xml:space="preserve">of the hourly </w:t>
      </w:r>
      <w:hyperlink w:anchor="standard_rate" w:history="1">
        <w:r w:rsidRPr="000E4511">
          <w:rPr>
            <w:rStyle w:val="Hyperlink"/>
          </w:rPr>
          <w:t>standard rate</w:t>
        </w:r>
      </w:hyperlink>
      <w:r w:rsidRPr="00B97BBC">
        <w:rPr>
          <w:lang w:val="en-US"/>
        </w:rPr>
        <w:t xml:space="preserve"> per hour, but in any event not less than 2.2% </w:t>
      </w:r>
      <w:r w:rsidRPr="00B97BBC">
        <w:t xml:space="preserve">of the hourly </w:t>
      </w:r>
      <w:hyperlink w:anchor="standard_rate" w:history="1">
        <w:r w:rsidRPr="000E4511">
          <w:rPr>
            <w:rStyle w:val="Hyperlink"/>
          </w:rPr>
          <w:t>standard rate</w:t>
        </w:r>
      </w:hyperlink>
      <w:r w:rsidRPr="00B97BBC">
        <w:rPr>
          <w:lang w:val="en-US"/>
        </w:rPr>
        <w:t xml:space="preserve"> per day or part thereof.</w:t>
      </w:r>
    </w:p>
    <w:p w:rsidR="00B1449C" w:rsidRPr="00B97BBC" w:rsidRDefault="00B1449C" w:rsidP="00B1449C">
      <w:pPr>
        <w:pStyle w:val="Level4"/>
        <w:numPr>
          <w:ilvl w:val="3"/>
          <w:numId w:val="0"/>
        </w:numPr>
        <w:tabs>
          <w:tab w:val="num" w:pos="1985"/>
        </w:tabs>
        <w:ind w:left="1985" w:hanging="567"/>
        <w:rPr>
          <w:lang w:val="en-US"/>
        </w:rPr>
      </w:pPr>
      <w:r w:rsidRPr="007F66CF">
        <w:rPr>
          <w:b/>
          <w:lang w:val="en-US"/>
        </w:rPr>
        <w:t>(ii)</w:t>
      </w:r>
      <w:r>
        <w:rPr>
          <w:lang w:val="en-US"/>
        </w:rPr>
        <w:tab/>
      </w:r>
      <w:r w:rsidRPr="00B97BBC">
        <w:rPr>
          <w:lang w:val="en-US"/>
        </w:rPr>
        <w:t xml:space="preserve">An employee working inside a morgue in which one or more dead bodies are not in refrigeration must be paid an additional 0.3% </w:t>
      </w:r>
      <w:r w:rsidRPr="00B97BBC">
        <w:t xml:space="preserve">of the hourly </w:t>
      </w:r>
      <w:hyperlink w:anchor="standard_rate" w:history="1">
        <w:r w:rsidRPr="000E4511">
          <w:rPr>
            <w:rStyle w:val="Hyperlink"/>
          </w:rPr>
          <w:t>standard rate</w:t>
        </w:r>
      </w:hyperlink>
      <w:r w:rsidRPr="00B97BBC">
        <w:rPr>
          <w:lang w:val="en-US"/>
        </w:rPr>
        <w:t xml:space="preserve"> per hour but in any event not less than 2.2% </w:t>
      </w:r>
      <w:r w:rsidRPr="00B97BBC">
        <w:t xml:space="preserve">of the hourly </w:t>
      </w:r>
      <w:hyperlink w:anchor="standard_rate" w:history="1">
        <w:r w:rsidRPr="000E4511">
          <w:rPr>
            <w:rStyle w:val="Hyperlink"/>
          </w:rPr>
          <w:t>standard rate</w:t>
        </w:r>
      </w:hyperlink>
      <w:r w:rsidRPr="00B97BBC">
        <w:rPr>
          <w:lang w:val="en-US"/>
        </w:rPr>
        <w:t xml:space="preserve"> per day or part thereof.</w:t>
      </w:r>
    </w:p>
    <w:p w:rsidR="00B1449C" w:rsidRDefault="00B1449C" w:rsidP="00B3210A">
      <w:pPr>
        <w:pStyle w:val="Level3Bold"/>
        <w:rPr>
          <w:lang w:val="en-US"/>
        </w:rPr>
      </w:pPr>
      <w:bookmarkStart w:id="247" w:name="_Ref219079507"/>
      <w:r w:rsidRPr="00B97BBC">
        <w:rPr>
          <w:lang w:val="en-US"/>
        </w:rPr>
        <w:t>Hot work</w:t>
      </w:r>
      <w:bookmarkEnd w:id="247"/>
    </w:p>
    <w:p w:rsidR="00B1449C" w:rsidRDefault="00B1449C" w:rsidP="00B1449C">
      <w:pPr>
        <w:pStyle w:val="Level4"/>
        <w:numPr>
          <w:ilvl w:val="3"/>
          <w:numId w:val="0"/>
        </w:numPr>
        <w:tabs>
          <w:tab w:val="num" w:pos="1985"/>
        </w:tabs>
        <w:ind w:left="1985" w:hanging="567"/>
        <w:rPr>
          <w:lang w:val="en-US"/>
        </w:rPr>
      </w:pPr>
      <w:r w:rsidRPr="007F66CF">
        <w:rPr>
          <w:b/>
          <w:lang w:val="en-US"/>
        </w:rPr>
        <w:t>(i)</w:t>
      </w:r>
      <w:r>
        <w:rPr>
          <w:lang w:val="en-US"/>
        </w:rPr>
        <w:tab/>
      </w:r>
      <w:r w:rsidRPr="00B97BBC">
        <w:rPr>
          <w:lang w:val="en-US"/>
        </w:rPr>
        <w:t>An employee who works in a place where the temperature has been raised by artificial means to between 46° and 54°</w:t>
      </w:r>
      <w:r w:rsidRPr="00B97BBC">
        <w:rPr>
          <w:b/>
          <w:lang w:val="en-US"/>
        </w:rPr>
        <w:t xml:space="preserve"> </w:t>
      </w:r>
      <w:r w:rsidRPr="00B97BBC">
        <w:rPr>
          <w:lang w:val="en-US"/>
        </w:rPr>
        <w:t xml:space="preserve">Celsius must be paid an additional 3.2% </w:t>
      </w:r>
      <w:r w:rsidRPr="00B97BBC">
        <w:t xml:space="preserve">of the hourly </w:t>
      </w:r>
      <w:hyperlink w:anchor="standard_rate" w:history="1">
        <w:r w:rsidRPr="000E4511">
          <w:rPr>
            <w:rStyle w:val="Hyperlink"/>
          </w:rPr>
          <w:t>standard rate</w:t>
        </w:r>
      </w:hyperlink>
      <w:r w:rsidRPr="00B97BBC">
        <w:rPr>
          <w:lang w:val="en-US"/>
        </w:rPr>
        <w:t xml:space="preserve"> per hour or part thereof; with an additional 4% of the hourly </w:t>
      </w:r>
      <w:hyperlink w:anchor="standard_rate" w:history="1">
        <w:r w:rsidRPr="000E4511">
          <w:rPr>
            <w:rStyle w:val="Hyperlink"/>
            <w:lang w:val="en-US"/>
          </w:rPr>
          <w:t>standard rate</w:t>
        </w:r>
      </w:hyperlink>
      <w:r w:rsidRPr="00B97BBC">
        <w:rPr>
          <w:lang w:val="en-US"/>
        </w:rPr>
        <w:t xml:space="preserve"> per hour or part thereof, where the temperature exceeds 54°</w:t>
      </w:r>
      <w:r w:rsidRPr="00B97BBC">
        <w:rPr>
          <w:b/>
          <w:lang w:val="en-US"/>
        </w:rPr>
        <w:t xml:space="preserve"> </w:t>
      </w:r>
      <w:r w:rsidRPr="00B97BBC">
        <w:rPr>
          <w:lang w:val="en-US"/>
        </w:rPr>
        <w:t>Celsius.</w:t>
      </w:r>
    </w:p>
    <w:p w:rsidR="00B1449C" w:rsidRDefault="00B1449C" w:rsidP="00B1449C">
      <w:pPr>
        <w:pStyle w:val="Level4"/>
        <w:numPr>
          <w:ilvl w:val="3"/>
          <w:numId w:val="0"/>
        </w:numPr>
        <w:tabs>
          <w:tab w:val="num" w:pos="1985"/>
        </w:tabs>
        <w:ind w:left="1985" w:hanging="567"/>
        <w:rPr>
          <w:lang w:val="en-US"/>
        </w:rPr>
      </w:pPr>
      <w:r w:rsidRPr="007F66CF">
        <w:rPr>
          <w:b/>
          <w:lang w:val="en-US"/>
        </w:rPr>
        <w:t>(ii)</w:t>
      </w:r>
      <w:r>
        <w:rPr>
          <w:lang w:val="en-US"/>
        </w:rPr>
        <w:tab/>
      </w:r>
      <w:r w:rsidRPr="00B97BBC">
        <w:rPr>
          <w:lang w:val="en-US"/>
        </w:rPr>
        <w:t>Where such work continues for more than two hours, the employee will be entitled to 20 minutes rest after every two hours work without loss of pay, not including the special rate provided by this subclause.</w:t>
      </w:r>
    </w:p>
    <w:p w:rsidR="00B1449C" w:rsidRDefault="00B1449C" w:rsidP="00B3210A">
      <w:pPr>
        <w:pStyle w:val="Level3Bold"/>
        <w:rPr>
          <w:lang w:val="en-US"/>
        </w:rPr>
      </w:pPr>
      <w:bookmarkStart w:id="248" w:name="_Ref219021791"/>
      <w:r w:rsidRPr="00B97BBC">
        <w:rPr>
          <w:lang w:val="en-US"/>
        </w:rPr>
        <w:t>Insulation</w:t>
      </w:r>
      <w:bookmarkEnd w:id="248"/>
    </w:p>
    <w:p w:rsidR="00B1449C" w:rsidRDefault="00B1449C" w:rsidP="00B1449C">
      <w:pPr>
        <w:pStyle w:val="Block2"/>
        <w:rPr>
          <w:lang w:val="en-US"/>
        </w:rPr>
      </w:pPr>
      <w:r w:rsidRPr="00B97BBC">
        <w:rPr>
          <w:lang w:val="en-US"/>
        </w:rPr>
        <w:t xml:space="preserve">An employee handling charcoal, pumice, granulated cork, silicate of cotton, insulwool, slag wool, limpet fibre, vermiculite or other recognised insulating materials of a like nature, associated with similar disabilities in its use, must be paid an additional 4.0% </w:t>
      </w:r>
      <w:r w:rsidRPr="00B97BBC">
        <w:t xml:space="preserve">of the hourly </w:t>
      </w:r>
      <w:hyperlink w:anchor="standard_rate" w:history="1">
        <w:r w:rsidRPr="000E4511">
          <w:rPr>
            <w:rStyle w:val="Hyperlink"/>
          </w:rPr>
          <w:t>standard rate</w:t>
        </w:r>
      </w:hyperlink>
      <w:r w:rsidRPr="00B97BBC">
        <w:t xml:space="preserve"> </w:t>
      </w:r>
      <w:r w:rsidRPr="00B97BBC">
        <w:rPr>
          <w:lang w:val="en-US"/>
        </w:rPr>
        <w:t>per hour or part thereof. This extra rate will also apply to an employee working in the immediate vicinity who is affected by the use of such materials.</w:t>
      </w:r>
    </w:p>
    <w:p w:rsidR="00B1449C" w:rsidRDefault="00B1449C" w:rsidP="00B3210A">
      <w:pPr>
        <w:pStyle w:val="Level3Bold"/>
        <w:rPr>
          <w:lang w:val="en-US"/>
        </w:rPr>
      </w:pPr>
      <w:r w:rsidRPr="00B97BBC">
        <w:rPr>
          <w:lang w:val="en-US"/>
        </w:rPr>
        <w:t>Service shafts</w:t>
      </w:r>
    </w:p>
    <w:p w:rsidR="00B1449C" w:rsidRDefault="00B1449C" w:rsidP="00B1449C">
      <w:pPr>
        <w:pStyle w:val="Level4"/>
        <w:numPr>
          <w:ilvl w:val="3"/>
          <w:numId w:val="0"/>
        </w:numPr>
        <w:tabs>
          <w:tab w:val="num" w:pos="1985"/>
        </w:tabs>
        <w:ind w:left="1985" w:hanging="567"/>
        <w:rPr>
          <w:lang w:val="en-US"/>
        </w:rPr>
      </w:pPr>
      <w:r w:rsidRPr="007F66CF">
        <w:rPr>
          <w:b/>
          <w:lang w:val="en-US"/>
        </w:rPr>
        <w:t>(i)</w:t>
      </w:r>
      <w:r>
        <w:rPr>
          <w:lang w:val="en-US"/>
        </w:rPr>
        <w:tab/>
      </w:r>
      <w:r w:rsidRPr="00B97BBC">
        <w:rPr>
          <w:lang w:val="en-US"/>
        </w:rPr>
        <w:t>In addition to the foregoing and any other allowances payable under this award, a service shaft allowance must be paid to employees when required to work in service shafts on installation work on the following basis:</w:t>
      </w:r>
    </w:p>
    <w:tbl>
      <w:tblPr>
        <w:tblW w:w="0" w:type="auto"/>
        <w:tblInd w:w="1980" w:type="dxa"/>
        <w:tblCellMar>
          <w:left w:w="0" w:type="dxa"/>
          <w:right w:w="170" w:type="dxa"/>
        </w:tblCellMar>
        <w:tblLook w:val="01E0" w:firstRow="1" w:lastRow="1" w:firstColumn="1" w:lastColumn="1" w:noHBand="0" w:noVBand="0"/>
      </w:tblPr>
      <w:tblGrid>
        <w:gridCol w:w="5647"/>
        <w:gridCol w:w="1614"/>
      </w:tblGrid>
      <w:tr w:rsidR="00B1449C" w:rsidRPr="007366EC" w:rsidTr="00B1449C">
        <w:tc>
          <w:tcPr>
            <w:tcW w:w="5647" w:type="dxa"/>
          </w:tcPr>
          <w:p w:rsidR="00B1449C" w:rsidRPr="00B1449C" w:rsidRDefault="00B1449C" w:rsidP="00B1449C">
            <w:pPr>
              <w:pStyle w:val="AMODTable"/>
              <w:rPr>
                <w:b/>
                <w:lang w:val="en-US"/>
              </w:rPr>
            </w:pPr>
            <w:r w:rsidRPr="00B1449C">
              <w:rPr>
                <w:b/>
                <w:lang w:val="en-US"/>
              </w:rPr>
              <w:t>Time</w:t>
            </w:r>
          </w:p>
        </w:tc>
        <w:tc>
          <w:tcPr>
            <w:tcW w:w="1614" w:type="dxa"/>
          </w:tcPr>
          <w:p w:rsidR="00B1449C" w:rsidRPr="00B1449C" w:rsidRDefault="00B1449C" w:rsidP="00597786">
            <w:pPr>
              <w:pStyle w:val="AMODTable"/>
              <w:jc w:val="center"/>
              <w:rPr>
                <w:b/>
                <w:lang w:val="en-US"/>
              </w:rPr>
            </w:pPr>
            <w:r w:rsidRPr="00B1449C">
              <w:rPr>
                <w:b/>
                <w:lang w:val="en-US"/>
              </w:rPr>
              <w:t xml:space="preserve">% of hourly </w:t>
            </w:r>
            <w:hyperlink w:anchor="standard_rate" w:history="1">
              <w:r w:rsidRPr="00B1449C">
                <w:rPr>
                  <w:rStyle w:val="Hyperlink"/>
                  <w:b/>
                  <w:lang w:val="en-US"/>
                </w:rPr>
                <w:t>standard rate</w:t>
              </w:r>
            </w:hyperlink>
            <w:r w:rsidRPr="00B1449C">
              <w:rPr>
                <w:b/>
                <w:lang w:val="en-US"/>
              </w:rPr>
              <w:t xml:space="preserve"> per day</w:t>
            </w:r>
          </w:p>
        </w:tc>
      </w:tr>
      <w:tr w:rsidR="00B1449C" w:rsidRPr="007366EC" w:rsidTr="00597786">
        <w:trPr>
          <w:cantSplit/>
        </w:trPr>
        <w:tc>
          <w:tcPr>
            <w:tcW w:w="5647" w:type="dxa"/>
          </w:tcPr>
          <w:p w:rsidR="00B1449C" w:rsidRPr="007366EC" w:rsidRDefault="00B1449C" w:rsidP="00597786">
            <w:pPr>
              <w:pStyle w:val="AMODTable"/>
              <w:rPr>
                <w:lang w:val="en-US"/>
              </w:rPr>
            </w:pPr>
            <w:r w:rsidRPr="007366EC">
              <w:rPr>
                <w:lang w:val="en-US"/>
              </w:rPr>
              <w:t>For any day including a Saturday or Sunday where the time spent in the service shaft is not more than four hours</w:t>
            </w:r>
          </w:p>
        </w:tc>
        <w:tc>
          <w:tcPr>
            <w:tcW w:w="1614" w:type="dxa"/>
            <w:vAlign w:val="center"/>
          </w:tcPr>
          <w:p w:rsidR="00B1449C" w:rsidRPr="007366EC" w:rsidRDefault="00B1449C" w:rsidP="00597786">
            <w:pPr>
              <w:pStyle w:val="AMODTable"/>
              <w:jc w:val="center"/>
              <w:rPr>
                <w:lang w:val="en-US"/>
              </w:rPr>
            </w:pPr>
            <w:r w:rsidRPr="007366EC">
              <w:rPr>
                <w:lang w:val="en-US"/>
              </w:rPr>
              <w:t>9.9</w:t>
            </w:r>
          </w:p>
        </w:tc>
      </w:tr>
      <w:tr w:rsidR="00B1449C" w:rsidRPr="007366EC" w:rsidTr="00597786">
        <w:trPr>
          <w:cantSplit/>
        </w:trPr>
        <w:tc>
          <w:tcPr>
            <w:tcW w:w="5647" w:type="dxa"/>
          </w:tcPr>
          <w:p w:rsidR="00B1449C" w:rsidRPr="007366EC" w:rsidRDefault="00B1449C" w:rsidP="00B1449C">
            <w:pPr>
              <w:pStyle w:val="AMODTable"/>
              <w:rPr>
                <w:lang w:val="en-US"/>
              </w:rPr>
            </w:pPr>
            <w:r w:rsidRPr="007366EC">
              <w:rPr>
                <w:lang w:val="en-US"/>
              </w:rPr>
              <w:t>For any day including a Saturday or Sunday where the time spent in the service shaft exceeds four hours but not more than eight hours</w:t>
            </w:r>
          </w:p>
        </w:tc>
        <w:tc>
          <w:tcPr>
            <w:tcW w:w="1614" w:type="dxa"/>
            <w:vAlign w:val="center"/>
          </w:tcPr>
          <w:p w:rsidR="00B1449C" w:rsidRPr="007366EC" w:rsidRDefault="00B1449C" w:rsidP="00597786">
            <w:pPr>
              <w:pStyle w:val="AMODTable"/>
              <w:jc w:val="center"/>
              <w:rPr>
                <w:lang w:val="en-US"/>
              </w:rPr>
            </w:pPr>
            <w:r w:rsidRPr="007366EC">
              <w:rPr>
                <w:lang w:val="en-US"/>
              </w:rPr>
              <w:t>19.6</w:t>
            </w:r>
          </w:p>
        </w:tc>
      </w:tr>
    </w:tbl>
    <w:p w:rsidR="00B1449C" w:rsidRPr="00B97BBC" w:rsidRDefault="00B1449C" w:rsidP="00B1449C">
      <w:pPr>
        <w:pStyle w:val="Level4"/>
        <w:numPr>
          <w:ilvl w:val="3"/>
          <w:numId w:val="0"/>
        </w:numPr>
        <w:tabs>
          <w:tab w:val="num" w:pos="1985"/>
        </w:tabs>
        <w:ind w:left="1985" w:hanging="567"/>
      </w:pPr>
      <w:bookmarkStart w:id="249" w:name="_Ref219021486"/>
      <w:r w:rsidRPr="007F66CF">
        <w:rPr>
          <w:b/>
          <w:lang w:val="en-US"/>
        </w:rPr>
        <w:t>(ii)</w:t>
      </w:r>
      <w:r>
        <w:rPr>
          <w:lang w:val="en-US"/>
        </w:rPr>
        <w:tab/>
      </w:r>
      <w:r w:rsidRPr="00B97BBC">
        <w:rPr>
          <w:lang w:val="en-US"/>
        </w:rPr>
        <w:t xml:space="preserve">In addition to the amounts prescribed above in this table, where the aggregate of time spent in a service shaft on any day including a Saturday or Sunday exceeds eight hours, such employees must be paid 3.1% of the hourly </w:t>
      </w:r>
      <w:hyperlink w:anchor="standard_rate" w:history="1">
        <w:r w:rsidRPr="000E4511">
          <w:rPr>
            <w:rStyle w:val="Hyperlink"/>
            <w:lang w:val="en-US"/>
          </w:rPr>
          <w:t>standard rate</w:t>
        </w:r>
      </w:hyperlink>
      <w:r w:rsidRPr="00B97BBC">
        <w:rPr>
          <w:lang w:val="en-US"/>
        </w:rPr>
        <w:t xml:space="preserve"> for each whole hour so worked.</w:t>
      </w:r>
    </w:p>
    <w:p w:rsidR="00B1449C" w:rsidRDefault="00B1449C" w:rsidP="00B3210A">
      <w:pPr>
        <w:pStyle w:val="Level3Bold"/>
        <w:rPr>
          <w:lang w:val="en-US"/>
        </w:rPr>
      </w:pPr>
      <w:bookmarkStart w:id="250" w:name="_Ref219078975"/>
      <w:bookmarkEnd w:id="249"/>
      <w:r w:rsidRPr="00B97BBC">
        <w:rPr>
          <w:lang w:val="en-US"/>
        </w:rPr>
        <w:t>Towers</w:t>
      </w:r>
      <w:bookmarkEnd w:id="250"/>
    </w:p>
    <w:p w:rsidR="00B1449C" w:rsidRDefault="00B1449C" w:rsidP="006A1725">
      <w:pPr>
        <w:pStyle w:val="Block2"/>
        <w:rPr>
          <w:lang w:val="en-US"/>
        </w:rPr>
      </w:pPr>
      <w:r w:rsidRPr="00B97BBC">
        <w:rPr>
          <w:lang w:val="en-US"/>
        </w:rPr>
        <w:t xml:space="preserve">An employee working on a chimney stack, spire, tower, radio or television mast or tower, air shaft (other than above ground in a multistorey building), cooling tower, water tower or silo, where the construction exceeds 15 metres in height, must be paid for all work above 15 metres an additional 3.2% </w:t>
      </w:r>
      <w:r w:rsidRPr="00B97BBC">
        <w:t xml:space="preserve">of the hourly </w:t>
      </w:r>
      <w:hyperlink w:anchor="standard_rate" w:history="1">
        <w:r w:rsidRPr="000E4511">
          <w:rPr>
            <w:rStyle w:val="Hyperlink"/>
          </w:rPr>
          <w:t>standard rate</w:t>
        </w:r>
      </w:hyperlink>
      <w:r w:rsidRPr="00B97BBC">
        <w:rPr>
          <w:lang w:val="en-US"/>
        </w:rPr>
        <w:t xml:space="preserve"> per hour, with an additional 3.2% </w:t>
      </w:r>
      <w:r w:rsidRPr="00B97BBC">
        <w:t xml:space="preserve">of the hourly </w:t>
      </w:r>
      <w:hyperlink w:anchor="standard_rate" w:history="1">
        <w:r w:rsidRPr="000E4511">
          <w:rPr>
            <w:rStyle w:val="Hyperlink"/>
          </w:rPr>
          <w:t>standard rate</w:t>
        </w:r>
      </w:hyperlink>
      <w:r w:rsidRPr="00B97BBC">
        <w:rPr>
          <w:lang w:val="en-US"/>
        </w:rPr>
        <w:t xml:space="preserve"> per hour for work above each further 15 metres.</w:t>
      </w:r>
    </w:p>
    <w:p w:rsidR="00B1449C" w:rsidRDefault="00B1449C" w:rsidP="00B3210A">
      <w:pPr>
        <w:pStyle w:val="Level3Bold"/>
        <w:rPr>
          <w:lang w:val="en-US"/>
        </w:rPr>
      </w:pPr>
      <w:bookmarkStart w:id="251" w:name="_Ref219021955"/>
      <w:r w:rsidRPr="00B97BBC">
        <w:rPr>
          <w:lang w:val="en-US"/>
        </w:rPr>
        <w:t>Toxic substances</w:t>
      </w:r>
      <w:bookmarkEnd w:id="251"/>
    </w:p>
    <w:p w:rsidR="00B1449C" w:rsidRDefault="00B1449C" w:rsidP="00303398">
      <w:pPr>
        <w:pStyle w:val="Level4"/>
        <w:rPr>
          <w:lang w:val="en-US"/>
        </w:rPr>
      </w:pPr>
      <w:r w:rsidRPr="00B97BBC">
        <w:rPr>
          <w:lang w:val="en-US"/>
        </w:rPr>
        <w:t xml:space="preserve">Employees using toxic substances or materials of a like nature must be paid an additional 4.5% </w:t>
      </w:r>
      <w:r w:rsidRPr="00B97BBC">
        <w:t xml:space="preserve">of the hourly </w:t>
      </w:r>
      <w:hyperlink w:anchor="standard_rate" w:history="1">
        <w:r w:rsidRPr="000E4511">
          <w:rPr>
            <w:rStyle w:val="Hyperlink"/>
          </w:rPr>
          <w:t>standard rate</w:t>
        </w:r>
      </w:hyperlink>
      <w:r w:rsidRPr="00B97BBC">
        <w:rPr>
          <w:lang w:val="en-US"/>
        </w:rPr>
        <w:t xml:space="preserve"> per hour. Employees working in close proximity to employees so engaged must be paid an additional 3.2% </w:t>
      </w:r>
      <w:r w:rsidRPr="00B97BBC">
        <w:t xml:space="preserve">of the hourly </w:t>
      </w:r>
      <w:hyperlink w:anchor="standard_rate" w:history="1">
        <w:r w:rsidRPr="000E4511">
          <w:rPr>
            <w:rStyle w:val="Hyperlink"/>
          </w:rPr>
          <w:t>standard rate</w:t>
        </w:r>
      </w:hyperlink>
      <w:r w:rsidRPr="00B97BBC">
        <w:rPr>
          <w:lang w:val="en-US"/>
        </w:rPr>
        <w:t xml:space="preserve"> per hour.</w:t>
      </w:r>
    </w:p>
    <w:p w:rsidR="00B1449C" w:rsidRDefault="00B1449C" w:rsidP="00303398">
      <w:pPr>
        <w:pStyle w:val="Level4"/>
        <w:rPr>
          <w:lang w:val="en-US"/>
        </w:rPr>
      </w:pPr>
      <w:bookmarkStart w:id="252" w:name="_Ref225324756"/>
      <w:r w:rsidRPr="00B97BBC">
        <w:rPr>
          <w:lang w:val="en-US"/>
        </w:rPr>
        <w:t xml:space="preserve">For the purpose of this subclause </w:t>
      </w:r>
      <w:r w:rsidRPr="00B97BBC">
        <w:rPr>
          <w:b/>
          <w:lang w:val="en-US"/>
        </w:rPr>
        <w:t xml:space="preserve">toxic substances </w:t>
      </w:r>
      <w:r w:rsidRPr="00B97BBC">
        <w:rPr>
          <w:lang w:val="en-US"/>
        </w:rPr>
        <w:t>will include epoxy-based materials and all materials which include or require the addition of a catalyst hardener, reactive additives and a two pack catalyst system.</w:t>
      </w:r>
      <w:bookmarkEnd w:id="252"/>
    </w:p>
    <w:p w:rsidR="00B1449C" w:rsidRPr="00B97BBC" w:rsidRDefault="00B1449C" w:rsidP="00303398">
      <w:pPr>
        <w:pStyle w:val="Level4"/>
        <w:rPr>
          <w:lang w:val="en-US"/>
        </w:rPr>
      </w:pPr>
      <w:r w:rsidRPr="00B97BBC">
        <w:rPr>
          <w:lang w:val="en-US"/>
        </w:rPr>
        <w:t>Where an employee is using materials of the types mentioned in this subclause and such work continues into their meal break they will be entitled to take washing time of 10 minutes immediately prior to their meal breaks. Where this work continues to the ceasing time of the day or is finished at any time prior to the ceasing time of the day, washing time of 10 minutes will be granted. The washing time break or breaks will be counted as time worked.</w:t>
      </w:r>
    </w:p>
    <w:p w:rsidR="00962257" w:rsidRDefault="00962257" w:rsidP="001A361E">
      <w:pPr>
        <w:pStyle w:val="Level2Bold"/>
      </w:pPr>
      <w:bookmarkStart w:id="253" w:name="_Ref299617098"/>
      <w:r w:rsidRPr="00B97BBC">
        <w:t>Fares and travelling time</w:t>
      </w:r>
      <w:bookmarkEnd w:id="241"/>
      <w:bookmarkEnd w:id="253"/>
    </w:p>
    <w:p w:rsidR="00B3210A" w:rsidRDefault="00B3210A" w:rsidP="00B3210A">
      <w:pPr>
        <w:pStyle w:val="History"/>
      </w:pPr>
      <w:r>
        <w:t xml:space="preserve">[21.8 </w:t>
      </w:r>
      <w:r w:rsidR="003661F1">
        <w:t xml:space="preserve">varied </w:t>
      </w:r>
      <w:r w:rsidR="003661F1" w:rsidRPr="00871768">
        <w:t xml:space="preserve">by </w:t>
      </w:r>
      <w:hyperlink r:id="rId267" w:history="1">
        <w:r w:rsidR="003661F1">
          <w:rPr>
            <w:rStyle w:val="Hyperlink"/>
          </w:rPr>
          <w:t>PR994534</w:t>
        </w:r>
      </w:hyperlink>
      <w:r w:rsidR="003661F1">
        <w:t xml:space="preserve">, </w:t>
      </w:r>
      <w:hyperlink r:id="rId268" w:history="1">
        <w:r w:rsidR="003661F1" w:rsidRPr="00871768">
          <w:rPr>
            <w:rStyle w:val="Hyperlink"/>
          </w:rPr>
          <w:t>PR998139</w:t>
        </w:r>
      </w:hyperlink>
      <w:r w:rsidR="003661F1">
        <w:t xml:space="preserve">, </w:t>
      </w:r>
      <w:hyperlink r:id="rId269" w:history="1">
        <w:r w:rsidR="003661F1">
          <w:rPr>
            <w:rStyle w:val="Hyperlink"/>
          </w:rPr>
          <w:t>PR514248</w:t>
        </w:r>
      </w:hyperlink>
      <w:r w:rsidR="003661F1">
        <w:t xml:space="preserve">, </w:t>
      </w:r>
      <w:hyperlink r:id="rId270" w:history="1">
        <w:r w:rsidR="003661F1" w:rsidRPr="00750E07">
          <w:rPr>
            <w:rStyle w:val="Hyperlink"/>
          </w:rPr>
          <w:t>PR523019</w:t>
        </w:r>
      </w:hyperlink>
      <w:r w:rsidR="003661F1">
        <w:t xml:space="preserve">, </w:t>
      </w:r>
      <w:hyperlink r:id="rId271" w:history="1">
        <w:r w:rsidR="003661F1">
          <w:rPr>
            <w:rStyle w:val="Hyperlink"/>
          </w:rPr>
          <w:t>PR536822</w:t>
        </w:r>
      </w:hyperlink>
      <w:r w:rsidR="003661F1">
        <w:t xml:space="preserve">; </w:t>
      </w:r>
      <w:r>
        <w:t xml:space="preserve">substituted by </w:t>
      </w:r>
      <w:hyperlink r:id="rId272" w:history="1">
        <w:r>
          <w:rPr>
            <w:rStyle w:val="Hyperlink"/>
          </w:rPr>
          <w:t>PR539029</w:t>
        </w:r>
      </w:hyperlink>
      <w:r w:rsidR="003661F1">
        <w:t xml:space="preserve"> ppc 19</w:t>
      </w:r>
      <w:r>
        <w:t>Jul13]</w:t>
      </w:r>
    </w:p>
    <w:p w:rsidR="00575AE7" w:rsidRDefault="00575AE7" w:rsidP="00575AE7">
      <w:pPr>
        <w:pStyle w:val="Level3"/>
      </w:pPr>
      <w:bookmarkStart w:id="254" w:name="_Ref362532864"/>
      <w:r w:rsidRPr="00C6242A">
        <w:t>The fares and travelling time allowances are daily allowances that will be paid in accordance with the following table:</w:t>
      </w:r>
      <w:bookmarkEnd w:id="254"/>
    </w:p>
    <w:tbl>
      <w:tblPr>
        <w:tblW w:w="0" w:type="auto"/>
        <w:tblInd w:w="1526" w:type="dxa"/>
        <w:tblCellMar>
          <w:left w:w="0" w:type="dxa"/>
          <w:right w:w="170" w:type="dxa"/>
        </w:tblCellMar>
        <w:tblLook w:val="04A0" w:firstRow="1" w:lastRow="0" w:firstColumn="1" w:lastColumn="0" w:noHBand="0" w:noVBand="1"/>
      </w:tblPr>
      <w:tblGrid>
        <w:gridCol w:w="4647"/>
        <w:gridCol w:w="1552"/>
        <w:gridCol w:w="1516"/>
      </w:tblGrid>
      <w:tr w:rsidR="00575AE7" w:rsidRPr="00C6242A" w:rsidTr="004F358B">
        <w:trPr>
          <w:tblHeader/>
        </w:trPr>
        <w:tc>
          <w:tcPr>
            <w:tcW w:w="4678" w:type="dxa"/>
          </w:tcPr>
          <w:p w:rsidR="00575AE7" w:rsidRPr="00575AE7" w:rsidRDefault="00575AE7" w:rsidP="003661F1">
            <w:pPr>
              <w:pStyle w:val="AMODTable"/>
              <w:keepNext/>
            </w:pPr>
          </w:p>
        </w:tc>
        <w:tc>
          <w:tcPr>
            <w:tcW w:w="1559" w:type="dxa"/>
          </w:tcPr>
          <w:p w:rsidR="00575AE7" w:rsidRPr="00575AE7" w:rsidRDefault="00575AE7" w:rsidP="003661F1">
            <w:pPr>
              <w:pStyle w:val="AMODTable"/>
              <w:keepNext/>
              <w:jc w:val="center"/>
              <w:rPr>
                <w:b/>
              </w:rPr>
            </w:pPr>
            <w:r w:rsidRPr="00575AE7">
              <w:rPr>
                <w:b/>
              </w:rPr>
              <w:t>Travel time</w:t>
            </w:r>
          </w:p>
        </w:tc>
        <w:tc>
          <w:tcPr>
            <w:tcW w:w="1524" w:type="dxa"/>
          </w:tcPr>
          <w:p w:rsidR="00575AE7" w:rsidRPr="00575AE7" w:rsidRDefault="003661F1" w:rsidP="003661F1">
            <w:pPr>
              <w:pStyle w:val="AMODTable"/>
              <w:keepNext/>
              <w:jc w:val="center"/>
              <w:rPr>
                <w:b/>
              </w:rPr>
            </w:pPr>
            <w:r>
              <w:rPr>
                <w:b/>
              </w:rPr>
              <w:t>Fares</w:t>
            </w:r>
          </w:p>
        </w:tc>
      </w:tr>
      <w:tr w:rsidR="00575AE7" w:rsidRPr="00C6242A" w:rsidTr="00575AE7">
        <w:tc>
          <w:tcPr>
            <w:tcW w:w="4678" w:type="dxa"/>
          </w:tcPr>
          <w:p w:rsidR="00575AE7" w:rsidRPr="00C6242A" w:rsidRDefault="00575AE7" w:rsidP="003661F1">
            <w:pPr>
              <w:pStyle w:val="AMODTable"/>
            </w:pPr>
            <w:r w:rsidRPr="00C6242A">
              <w:t>Employee is required to start or finish on the job using own vehicle</w:t>
            </w:r>
          </w:p>
        </w:tc>
        <w:tc>
          <w:tcPr>
            <w:tcW w:w="1559" w:type="dxa"/>
          </w:tcPr>
          <w:p w:rsidR="00575AE7" w:rsidRPr="00C6242A" w:rsidRDefault="00575AE7" w:rsidP="003661F1">
            <w:pPr>
              <w:pStyle w:val="AMODTable"/>
              <w:jc w:val="center"/>
            </w:pPr>
            <w:r w:rsidRPr="00C6242A">
              <w:t>Paid</w:t>
            </w:r>
          </w:p>
        </w:tc>
        <w:tc>
          <w:tcPr>
            <w:tcW w:w="1524" w:type="dxa"/>
          </w:tcPr>
          <w:p w:rsidR="00575AE7" w:rsidRPr="00C6242A" w:rsidRDefault="00575AE7" w:rsidP="003661F1">
            <w:pPr>
              <w:pStyle w:val="AMODTable"/>
              <w:jc w:val="center"/>
            </w:pPr>
            <w:r w:rsidRPr="00C6242A">
              <w:t>Paid</w:t>
            </w:r>
          </w:p>
        </w:tc>
      </w:tr>
      <w:tr w:rsidR="00575AE7" w:rsidRPr="00C6242A" w:rsidTr="00575AE7">
        <w:tc>
          <w:tcPr>
            <w:tcW w:w="4678" w:type="dxa"/>
          </w:tcPr>
          <w:p w:rsidR="00575AE7" w:rsidRPr="00C6242A" w:rsidRDefault="00575AE7" w:rsidP="003661F1">
            <w:pPr>
              <w:pStyle w:val="AMODTable"/>
            </w:pPr>
            <w:r w:rsidRPr="00C6242A">
              <w:t>Employee is required to start or finish on the job using public transport</w:t>
            </w:r>
          </w:p>
        </w:tc>
        <w:tc>
          <w:tcPr>
            <w:tcW w:w="1559" w:type="dxa"/>
          </w:tcPr>
          <w:p w:rsidR="00575AE7" w:rsidRPr="00C6242A" w:rsidRDefault="00575AE7" w:rsidP="003661F1">
            <w:pPr>
              <w:pStyle w:val="AMODTable"/>
              <w:jc w:val="center"/>
            </w:pPr>
            <w:r w:rsidRPr="00C6242A">
              <w:t>Paid</w:t>
            </w:r>
          </w:p>
        </w:tc>
        <w:tc>
          <w:tcPr>
            <w:tcW w:w="1524" w:type="dxa"/>
          </w:tcPr>
          <w:p w:rsidR="00575AE7" w:rsidRPr="00C6242A" w:rsidRDefault="00575AE7" w:rsidP="003661F1">
            <w:pPr>
              <w:pStyle w:val="AMODTable"/>
              <w:jc w:val="center"/>
            </w:pPr>
            <w:r w:rsidRPr="00C6242A">
              <w:t>Paid</w:t>
            </w:r>
          </w:p>
        </w:tc>
      </w:tr>
      <w:tr w:rsidR="00575AE7" w:rsidRPr="00C6242A" w:rsidTr="00575AE7">
        <w:tc>
          <w:tcPr>
            <w:tcW w:w="4678" w:type="dxa"/>
          </w:tcPr>
          <w:p w:rsidR="00575AE7" w:rsidRPr="00C6242A" w:rsidRDefault="00575AE7" w:rsidP="003661F1">
            <w:pPr>
              <w:pStyle w:val="AMODTable"/>
            </w:pPr>
            <w:r w:rsidRPr="00C6242A">
              <w:t>Employee is required to start or finish on the job provided with or offered transport</w:t>
            </w:r>
          </w:p>
        </w:tc>
        <w:tc>
          <w:tcPr>
            <w:tcW w:w="1559" w:type="dxa"/>
          </w:tcPr>
          <w:p w:rsidR="00575AE7" w:rsidRPr="00C6242A" w:rsidRDefault="00575AE7" w:rsidP="003661F1">
            <w:pPr>
              <w:pStyle w:val="AMODTable"/>
              <w:jc w:val="center"/>
            </w:pPr>
            <w:r w:rsidRPr="00C6242A">
              <w:t>Paid</w:t>
            </w:r>
          </w:p>
        </w:tc>
        <w:tc>
          <w:tcPr>
            <w:tcW w:w="1524" w:type="dxa"/>
          </w:tcPr>
          <w:p w:rsidR="00575AE7" w:rsidRPr="00C6242A" w:rsidRDefault="00575AE7" w:rsidP="003661F1">
            <w:pPr>
              <w:pStyle w:val="AMODTable"/>
              <w:jc w:val="center"/>
            </w:pPr>
            <w:r w:rsidRPr="00C6242A">
              <w:t>Not paid</w:t>
            </w:r>
          </w:p>
        </w:tc>
      </w:tr>
      <w:tr w:rsidR="00575AE7" w:rsidRPr="00C6242A" w:rsidTr="00575AE7">
        <w:tc>
          <w:tcPr>
            <w:tcW w:w="4678" w:type="dxa"/>
          </w:tcPr>
          <w:p w:rsidR="00575AE7" w:rsidRPr="00C6242A" w:rsidRDefault="00575AE7" w:rsidP="003661F1">
            <w:pPr>
              <w:pStyle w:val="AMODTable"/>
            </w:pPr>
            <w:r w:rsidRPr="00C6242A">
              <w:t>Employee is required to start and finish at the workshop</w:t>
            </w:r>
          </w:p>
        </w:tc>
        <w:tc>
          <w:tcPr>
            <w:tcW w:w="1559" w:type="dxa"/>
          </w:tcPr>
          <w:p w:rsidR="00575AE7" w:rsidRPr="00C6242A" w:rsidRDefault="00575AE7" w:rsidP="003661F1">
            <w:pPr>
              <w:pStyle w:val="AMODTable"/>
              <w:jc w:val="center"/>
            </w:pPr>
            <w:r w:rsidRPr="00C6242A">
              <w:t>Not paid</w:t>
            </w:r>
          </w:p>
        </w:tc>
        <w:tc>
          <w:tcPr>
            <w:tcW w:w="1524" w:type="dxa"/>
          </w:tcPr>
          <w:p w:rsidR="00575AE7" w:rsidRPr="00C6242A" w:rsidRDefault="00575AE7" w:rsidP="003661F1">
            <w:pPr>
              <w:pStyle w:val="AMODTable"/>
              <w:jc w:val="center"/>
            </w:pPr>
            <w:r w:rsidRPr="00C6242A">
              <w:t>Not paid</w:t>
            </w:r>
          </w:p>
        </w:tc>
      </w:tr>
      <w:tr w:rsidR="00575AE7" w:rsidRPr="00C6242A" w:rsidTr="00575AE7">
        <w:tc>
          <w:tcPr>
            <w:tcW w:w="4678" w:type="dxa"/>
          </w:tcPr>
          <w:p w:rsidR="00575AE7" w:rsidRPr="00C6242A" w:rsidRDefault="00575AE7" w:rsidP="003661F1">
            <w:pPr>
              <w:pStyle w:val="AMODTable"/>
            </w:pPr>
            <w:r w:rsidRPr="00C6242A">
              <w:t>Employee is provided with or offered accommodation at job site</w:t>
            </w:r>
          </w:p>
        </w:tc>
        <w:tc>
          <w:tcPr>
            <w:tcW w:w="1559" w:type="dxa"/>
          </w:tcPr>
          <w:p w:rsidR="00575AE7" w:rsidRPr="00C6242A" w:rsidRDefault="00575AE7" w:rsidP="003661F1">
            <w:pPr>
              <w:pStyle w:val="AMODTable"/>
              <w:jc w:val="center"/>
            </w:pPr>
            <w:r w:rsidRPr="00C6242A">
              <w:t>Not paid</w:t>
            </w:r>
          </w:p>
        </w:tc>
        <w:tc>
          <w:tcPr>
            <w:tcW w:w="1524" w:type="dxa"/>
          </w:tcPr>
          <w:p w:rsidR="00575AE7" w:rsidRPr="00C6242A" w:rsidRDefault="00575AE7" w:rsidP="003661F1">
            <w:pPr>
              <w:pStyle w:val="AMODTable"/>
              <w:jc w:val="center"/>
            </w:pPr>
            <w:r w:rsidRPr="00C6242A">
              <w:t>Not paid</w:t>
            </w:r>
          </w:p>
        </w:tc>
      </w:tr>
      <w:tr w:rsidR="00575AE7" w:rsidRPr="00C6242A" w:rsidTr="00575AE7">
        <w:tc>
          <w:tcPr>
            <w:tcW w:w="4678" w:type="dxa"/>
          </w:tcPr>
          <w:p w:rsidR="00575AE7" w:rsidRPr="00C6242A" w:rsidRDefault="00575AE7" w:rsidP="00786658">
            <w:pPr>
              <w:pStyle w:val="AMODTable"/>
              <w:keepNext/>
              <w:keepLines/>
            </w:pPr>
            <w:r w:rsidRPr="00C6242A">
              <w:t>RDOs (where the employee normally receives standard fares and travelling allowances)</w:t>
            </w:r>
          </w:p>
        </w:tc>
        <w:tc>
          <w:tcPr>
            <w:tcW w:w="1559" w:type="dxa"/>
          </w:tcPr>
          <w:p w:rsidR="00575AE7" w:rsidRPr="00C6242A" w:rsidRDefault="00575AE7" w:rsidP="003661F1">
            <w:pPr>
              <w:pStyle w:val="AMODTable"/>
              <w:jc w:val="center"/>
            </w:pPr>
            <w:r w:rsidRPr="00C6242A">
              <w:t>Paid</w:t>
            </w:r>
          </w:p>
        </w:tc>
        <w:tc>
          <w:tcPr>
            <w:tcW w:w="1524" w:type="dxa"/>
          </w:tcPr>
          <w:p w:rsidR="00575AE7" w:rsidRPr="00C6242A" w:rsidRDefault="00575AE7" w:rsidP="003661F1">
            <w:pPr>
              <w:pStyle w:val="AMODTable"/>
              <w:jc w:val="center"/>
            </w:pPr>
            <w:r w:rsidRPr="00C6242A">
              <w:t>Paid</w:t>
            </w:r>
          </w:p>
        </w:tc>
      </w:tr>
      <w:tr w:rsidR="00575AE7" w:rsidRPr="00C6242A" w:rsidTr="00575AE7">
        <w:tc>
          <w:tcPr>
            <w:tcW w:w="4678" w:type="dxa"/>
          </w:tcPr>
          <w:p w:rsidR="00575AE7" w:rsidRPr="00C6242A" w:rsidRDefault="00575AE7" w:rsidP="003661F1">
            <w:pPr>
              <w:pStyle w:val="AMODTable"/>
            </w:pPr>
            <w:r w:rsidRPr="00C6242A">
              <w:t>Annual leave</w:t>
            </w:r>
          </w:p>
        </w:tc>
        <w:tc>
          <w:tcPr>
            <w:tcW w:w="1559" w:type="dxa"/>
          </w:tcPr>
          <w:p w:rsidR="00575AE7" w:rsidRPr="00C6242A" w:rsidRDefault="00575AE7" w:rsidP="003661F1">
            <w:pPr>
              <w:pStyle w:val="AMODTable"/>
              <w:jc w:val="center"/>
            </w:pPr>
            <w:r w:rsidRPr="00C6242A">
              <w:t>Not paid</w:t>
            </w:r>
          </w:p>
        </w:tc>
        <w:tc>
          <w:tcPr>
            <w:tcW w:w="1524" w:type="dxa"/>
          </w:tcPr>
          <w:p w:rsidR="00575AE7" w:rsidRPr="00C6242A" w:rsidRDefault="00575AE7" w:rsidP="003661F1">
            <w:pPr>
              <w:pStyle w:val="AMODTable"/>
              <w:jc w:val="center"/>
            </w:pPr>
            <w:r w:rsidRPr="00C6242A">
              <w:t>Not paid</w:t>
            </w:r>
          </w:p>
        </w:tc>
      </w:tr>
      <w:tr w:rsidR="00575AE7" w:rsidRPr="00C6242A" w:rsidTr="00575AE7">
        <w:tc>
          <w:tcPr>
            <w:tcW w:w="4678" w:type="dxa"/>
          </w:tcPr>
          <w:p w:rsidR="00575AE7" w:rsidRPr="00C6242A" w:rsidRDefault="00575AE7" w:rsidP="003661F1">
            <w:pPr>
              <w:pStyle w:val="AMODTable"/>
            </w:pPr>
            <w:r w:rsidRPr="00C6242A">
              <w:t>Public holidays</w:t>
            </w:r>
          </w:p>
        </w:tc>
        <w:tc>
          <w:tcPr>
            <w:tcW w:w="1559" w:type="dxa"/>
          </w:tcPr>
          <w:p w:rsidR="00575AE7" w:rsidRPr="00C6242A" w:rsidRDefault="00575AE7" w:rsidP="003661F1">
            <w:pPr>
              <w:pStyle w:val="AMODTable"/>
              <w:jc w:val="center"/>
            </w:pPr>
            <w:r w:rsidRPr="00C6242A">
              <w:t>Not paid</w:t>
            </w:r>
          </w:p>
        </w:tc>
        <w:tc>
          <w:tcPr>
            <w:tcW w:w="1524" w:type="dxa"/>
          </w:tcPr>
          <w:p w:rsidR="00575AE7" w:rsidRPr="00C6242A" w:rsidRDefault="00575AE7" w:rsidP="003661F1">
            <w:pPr>
              <w:pStyle w:val="AMODTable"/>
              <w:jc w:val="center"/>
            </w:pPr>
            <w:r w:rsidRPr="00C6242A">
              <w:t>Not paid</w:t>
            </w:r>
          </w:p>
        </w:tc>
      </w:tr>
      <w:tr w:rsidR="00575AE7" w:rsidRPr="00C6242A" w:rsidTr="00575AE7">
        <w:tc>
          <w:tcPr>
            <w:tcW w:w="4678" w:type="dxa"/>
          </w:tcPr>
          <w:p w:rsidR="00575AE7" w:rsidRPr="00C6242A" w:rsidRDefault="00575AE7" w:rsidP="003661F1">
            <w:pPr>
              <w:pStyle w:val="AMODTable"/>
            </w:pPr>
            <w:r w:rsidRPr="00C6242A">
              <w:t>Personal leave</w:t>
            </w:r>
          </w:p>
        </w:tc>
        <w:tc>
          <w:tcPr>
            <w:tcW w:w="1559" w:type="dxa"/>
          </w:tcPr>
          <w:p w:rsidR="00575AE7" w:rsidRPr="00C6242A" w:rsidRDefault="00575AE7" w:rsidP="003661F1">
            <w:pPr>
              <w:pStyle w:val="AMODTable"/>
              <w:jc w:val="center"/>
            </w:pPr>
            <w:r w:rsidRPr="00C6242A">
              <w:t>Not paid</w:t>
            </w:r>
          </w:p>
        </w:tc>
        <w:tc>
          <w:tcPr>
            <w:tcW w:w="1524" w:type="dxa"/>
          </w:tcPr>
          <w:p w:rsidR="00575AE7" w:rsidRPr="00C6242A" w:rsidRDefault="00575AE7" w:rsidP="003661F1">
            <w:pPr>
              <w:pStyle w:val="AMODTable"/>
              <w:jc w:val="center"/>
            </w:pPr>
            <w:r w:rsidRPr="00C6242A">
              <w:t>Not paid</w:t>
            </w:r>
          </w:p>
        </w:tc>
      </w:tr>
    </w:tbl>
    <w:p w:rsidR="00575AE7" w:rsidRDefault="00575AE7" w:rsidP="00575AE7">
      <w:pPr>
        <w:pStyle w:val="Level3Bold"/>
      </w:pPr>
      <w:bookmarkStart w:id="255" w:name="_Ref362344552"/>
      <w:bookmarkStart w:id="256" w:name="_Ref226281357"/>
      <w:r>
        <w:t xml:space="preserve">Fares </w:t>
      </w:r>
      <w:r w:rsidRPr="00C6242A">
        <w:t>allowances</w:t>
      </w:r>
      <w:bookmarkEnd w:id="255"/>
      <w:r w:rsidRPr="00B97BBC">
        <w:t xml:space="preserve"> </w:t>
      </w:r>
    </w:p>
    <w:p w:rsidR="000B5D91" w:rsidRDefault="009717A5" w:rsidP="000B5D91">
      <w:pPr>
        <w:pStyle w:val="History"/>
      </w:pPr>
      <w:r>
        <w:t xml:space="preserve">[21.8(b) varied by </w:t>
      </w:r>
      <w:hyperlink r:id="rId273" w:history="1">
        <w:r w:rsidR="007774DC">
          <w:rPr>
            <w:rStyle w:val="Hyperlink"/>
          </w:rPr>
          <w:t>PR551745</w:t>
        </w:r>
      </w:hyperlink>
      <w:r w:rsidR="006B7E6E">
        <w:t xml:space="preserve">, </w:t>
      </w:r>
      <w:hyperlink r:id="rId274" w:history="1">
        <w:r w:rsidR="006B7E6E" w:rsidRPr="006B7E6E">
          <w:rPr>
            <w:rStyle w:val="Hyperlink"/>
          </w:rPr>
          <w:t>PR566846</w:t>
        </w:r>
      </w:hyperlink>
      <w:r w:rsidR="000B5D91">
        <w:t>,</w:t>
      </w:r>
      <w:r w:rsidR="000B5D91" w:rsidRPr="00F11B54">
        <w:t xml:space="preserve"> </w:t>
      </w:r>
      <w:hyperlink r:id="rId275" w:history="1">
        <w:r w:rsidR="000B5D91">
          <w:rPr>
            <w:rStyle w:val="Hyperlink"/>
          </w:rPr>
          <w:t>PR606517</w:t>
        </w:r>
      </w:hyperlink>
      <w:r w:rsidR="00D177E5">
        <w:rPr>
          <w:lang w:val="en-US"/>
        </w:rPr>
        <w:t xml:space="preserve">, </w:t>
      </w:r>
      <w:hyperlink r:id="rId276" w:history="1">
        <w:r w:rsidR="00D177E5">
          <w:rPr>
            <w:rStyle w:val="Hyperlink"/>
          </w:rPr>
          <w:t>PR704189</w:t>
        </w:r>
      </w:hyperlink>
      <w:r w:rsidR="00D177E5">
        <w:t xml:space="preserve">, </w:t>
      </w:r>
      <w:hyperlink r:id="rId277" w:history="1">
        <w:r w:rsidR="00D177E5">
          <w:rPr>
            <w:rStyle w:val="Hyperlink"/>
          </w:rPr>
          <w:t>PR707644</w:t>
        </w:r>
      </w:hyperlink>
      <w:r w:rsidR="000947FB">
        <w:t xml:space="preserve">, </w:t>
      </w:r>
      <w:hyperlink r:id="rId278" w:history="1">
        <w:r w:rsidR="000947FB">
          <w:rPr>
            <w:rStyle w:val="Hyperlink"/>
          </w:rPr>
          <w:t>PR719008</w:t>
        </w:r>
      </w:hyperlink>
      <w:r w:rsidR="000947FB">
        <w:rPr>
          <w:lang w:val="en-US"/>
        </w:rPr>
        <w:t xml:space="preserve"> ppc 01Nov20</w:t>
      </w:r>
      <w:r w:rsidR="000B5D91">
        <w:rPr>
          <w:lang w:val="en-US"/>
        </w:rPr>
        <w:t>]</w:t>
      </w:r>
    </w:p>
    <w:p w:rsidR="00575AE7" w:rsidRPr="00575AE7" w:rsidRDefault="00575AE7" w:rsidP="007A0758">
      <w:pPr>
        <w:pStyle w:val="Block2"/>
      </w:pPr>
      <w:r w:rsidRPr="0099202E">
        <w:t xml:space="preserve">Subject to clause </w:t>
      </w:r>
      <w:r w:rsidR="00B45291">
        <w:fldChar w:fldCharType="begin"/>
      </w:r>
      <w:r w:rsidR="007A0758">
        <w:instrText xml:space="preserve"> REF _Ref362532864 \w \h </w:instrText>
      </w:r>
      <w:r w:rsidR="00B45291">
        <w:fldChar w:fldCharType="separate"/>
      </w:r>
      <w:r w:rsidR="004102AE">
        <w:t>21.8(a)</w:t>
      </w:r>
      <w:r w:rsidR="00B45291">
        <w:fldChar w:fldCharType="end"/>
      </w:r>
      <w:r w:rsidRPr="0099202E">
        <w:t>, employees will be paid a fares allowance of $</w:t>
      </w:r>
      <w:r w:rsidR="006B7E6E">
        <w:t>1</w:t>
      </w:r>
      <w:r w:rsidR="000B5D91">
        <w:t>1</w:t>
      </w:r>
      <w:r w:rsidR="00D177E5">
        <w:t>.</w:t>
      </w:r>
      <w:r w:rsidR="000947FB">
        <w:t>59</w:t>
      </w:r>
      <w:r w:rsidRPr="0099202E">
        <w:t xml:space="preserve"> per day.</w:t>
      </w:r>
    </w:p>
    <w:p w:rsidR="00575AE7" w:rsidRDefault="00575AE7" w:rsidP="00575AE7">
      <w:pPr>
        <w:pStyle w:val="Level3Bold"/>
      </w:pPr>
      <w:bookmarkStart w:id="257" w:name="_Ref362344562"/>
      <w:r>
        <w:t xml:space="preserve">Standard </w:t>
      </w:r>
      <w:r w:rsidRPr="00C6242A">
        <w:t>travelling time allowance</w:t>
      </w:r>
      <w:bookmarkEnd w:id="257"/>
    </w:p>
    <w:p w:rsidR="00575AE7" w:rsidRDefault="00575AE7" w:rsidP="00575AE7">
      <w:pPr>
        <w:pStyle w:val="Level4"/>
      </w:pPr>
      <w:r w:rsidRPr="00C6242A">
        <w:t xml:space="preserve">The standard travelling time component is an amount based on travel within a defined radius set out in clause </w:t>
      </w:r>
      <w:r w:rsidR="00B45291">
        <w:fldChar w:fldCharType="begin"/>
      </w:r>
      <w:r w:rsidR="00F3764F">
        <w:instrText xml:space="preserve"> REF _Ref362349363 \w \h </w:instrText>
      </w:r>
      <w:r w:rsidR="00B45291">
        <w:fldChar w:fldCharType="separate"/>
      </w:r>
      <w:r w:rsidR="004102AE">
        <w:t>21.8(c)(ii)</w:t>
      </w:r>
      <w:r w:rsidR="00B45291">
        <w:fldChar w:fldCharType="end"/>
      </w:r>
      <w:r w:rsidRPr="00C6242A">
        <w:t>.</w:t>
      </w:r>
    </w:p>
    <w:p w:rsidR="00575AE7" w:rsidRDefault="00575AE7" w:rsidP="00575AE7">
      <w:pPr>
        <w:pStyle w:val="Bullet3"/>
      </w:pPr>
      <w:r w:rsidRPr="00C6242A">
        <w:t>for plumbing and mechanical services and irrigation installer employees, the standard travelling time component is an amount the equivalent of 25% of the hourly minimum wage of the employee’s classification per day; and</w:t>
      </w:r>
    </w:p>
    <w:p w:rsidR="00575AE7" w:rsidRDefault="000867EC" w:rsidP="00575AE7">
      <w:pPr>
        <w:pStyle w:val="Bullet3"/>
      </w:pPr>
      <w:r w:rsidRPr="00C6242A">
        <w:t>for fire sprinkler fitter employees the standard travelling time component is an amount the equivalent of 75% of the hourly minimum wage of the employee’s classification per day.</w:t>
      </w:r>
    </w:p>
    <w:p w:rsidR="000867EC" w:rsidRDefault="000867EC" w:rsidP="000867EC">
      <w:pPr>
        <w:pStyle w:val="Level4"/>
      </w:pPr>
      <w:bookmarkStart w:id="258" w:name="_Ref362349363"/>
      <w:r w:rsidRPr="00C6242A">
        <w:t xml:space="preserve">The defined radius is 50 kms from the centre of employment as determined under clause </w:t>
      </w:r>
      <w:r w:rsidR="00B45291">
        <w:fldChar w:fldCharType="begin"/>
      </w:r>
      <w:r w:rsidR="00F3764F">
        <w:instrText xml:space="preserve"> REF _Ref362349401 \w \h </w:instrText>
      </w:r>
      <w:r w:rsidR="00B45291">
        <w:fldChar w:fldCharType="separate"/>
      </w:r>
      <w:r w:rsidR="004102AE">
        <w:t>21.8(c)(iv)</w:t>
      </w:r>
      <w:r w:rsidR="00B45291">
        <w:fldChar w:fldCharType="end"/>
      </w:r>
      <w:r w:rsidRPr="00C6242A">
        <w:t>.</w:t>
      </w:r>
      <w:bookmarkEnd w:id="258"/>
    </w:p>
    <w:p w:rsidR="000867EC" w:rsidRDefault="000867EC" w:rsidP="000867EC">
      <w:pPr>
        <w:pStyle w:val="Level4"/>
      </w:pPr>
      <w:r w:rsidRPr="00C6242A">
        <w:t xml:space="preserve">An employer having determined its centre of employment under clause </w:t>
      </w:r>
      <w:r w:rsidR="00B45291">
        <w:fldChar w:fldCharType="begin"/>
      </w:r>
      <w:r w:rsidR="00F3764F">
        <w:instrText xml:space="preserve"> REF _Ref362349401 \w \h </w:instrText>
      </w:r>
      <w:r w:rsidR="00B45291">
        <w:fldChar w:fldCharType="separate"/>
      </w:r>
      <w:r w:rsidR="004102AE">
        <w:t>21.8(c)(iv)</w:t>
      </w:r>
      <w:r w:rsidR="00B45291">
        <w:fldChar w:fldCharType="end"/>
      </w:r>
      <w:r w:rsidRPr="00C6242A">
        <w:t xml:space="preserve"> will not change that centre without at least 28 days prior notice to each of its employees.</w:t>
      </w:r>
    </w:p>
    <w:p w:rsidR="000867EC" w:rsidRDefault="000867EC" w:rsidP="000867EC">
      <w:pPr>
        <w:pStyle w:val="Level4"/>
      </w:pPr>
      <w:bookmarkStart w:id="259" w:name="_Ref362349401"/>
      <w:r w:rsidRPr="00C6242A">
        <w:t>An employer may determine its centre of employment by reference to one of the following options:</w:t>
      </w:r>
      <w:bookmarkEnd w:id="259"/>
    </w:p>
    <w:p w:rsidR="000867EC" w:rsidRPr="00C6242A" w:rsidRDefault="000867EC" w:rsidP="000867EC">
      <w:pPr>
        <w:pStyle w:val="Bullet3"/>
      </w:pPr>
      <w:r w:rsidRPr="00C6242A">
        <w:t>the employer’s normal base establishment or workshop;</w:t>
      </w:r>
    </w:p>
    <w:p w:rsidR="000867EC" w:rsidRPr="00C6242A" w:rsidRDefault="000867EC" w:rsidP="000867EC">
      <w:pPr>
        <w:pStyle w:val="Bullet3"/>
      </w:pPr>
      <w:r w:rsidRPr="00C6242A">
        <w:t>the GPO, or Principal Post Office of the capital city or major regional centre for all employees whose base establishment or workshop is within the defined radius from the said Post office;</w:t>
      </w:r>
    </w:p>
    <w:p w:rsidR="000867EC" w:rsidRPr="00C6242A" w:rsidRDefault="000867EC" w:rsidP="000867EC">
      <w:pPr>
        <w:pStyle w:val="Bullet3"/>
      </w:pPr>
      <w:r w:rsidRPr="00C6242A">
        <w:t>the local Post Office closest to the employer’s establishment or workshop beyond the defined radius of the Post Office listed above; or</w:t>
      </w:r>
    </w:p>
    <w:p w:rsidR="000867EC" w:rsidRPr="000867EC" w:rsidRDefault="000867EC" w:rsidP="000867EC">
      <w:pPr>
        <w:pStyle w:val="Bullet3"/>
      </w:pPr>
      <w:r w:rsidRPr="00C6242A">
        <w:t>in the case of employees sent to a distant job (as defined) the place at which such employees are domiciled with the approval of their employer, for that distant job.</w:t>
      </w:r>
    </w:p>
    <w:p w:rsidR="003A239C" w:rsidRDefault="003A239C" w:rsidP="003A239C">
      <w:pPr>
        <w:pStyle w:val="Level3Bold"/>
      </w:pPr>
      <w:bookmarkStart w:id="260" w:name="_Ref362349538"/>
      <w:r w:rsidRPr="003A239C">
        <w:t>Travelling time allowance beyond the defined radius</w:t>
      </w:r>
      <w:bookmarkEnd w:id="260"/>
    </w:p>
    <w:p w:rsidR="003A239C" w:rsidRDefault="003A239C" w:rsidP="003A239C">
      <w:pPr>
        <w:pStyle w:val="Level4"/>
      </w:pPr>
      <w:bookmarkStart w:id="261" w:name="_Ref362533071"/>
      <w:r w:rsidRPr="00913C54">
        <w:t>Where an employee is required to work at a job site beyond the defined radius, an additional travelling time component is to be paid per day of either:</w:t>
      </w:r>
      <w:bookmarkEnd w:id="261"/>
    </w:p>
    <w:p w:rsidR="003A239C" w:rsidRDefault="003A239C" w:rsidP="003A239C">
      <w:pPr>
        <w:pStyle w:val="Bullet3"/>
      </w:pPr>
      <w:r w:rsidRPr="00913C54">
        <w:t>an amount equivalent to 25% of the respective hourly minimum wage; or</w:t>
      </w:r>
    </w:p>
    <w:p w:rsidR="003A239C" w:rsidRDefault="003A239C" w:rsidP="003A239C">
      <w:pPr>
        <w:pStyle w:val="Bullet3"/>
      </w:pPr>
      <w:r w:rsidRPr="00913C54">
        <w:t>an amount equivalent to the actual time incurred in travelling the distance from the defined radius to the job site and the return from the job site to the defined radius;</w:t>
      </w:r>
    </w:p>
    <w:p w:rsidR="003A239C" w:rsidRDefault="003A239C" w:rsidP="003A239C">
      <w:pPr>
        <w:pStyle w:val="Level5"/>
      </w:pPr>
      <w:r w:rsidRPr="00913C54">
        <w:t>whichever is the greater</w:t>
      </w:r>
      <w:r>
        <w:t>.</w:t>
      </w:r>
    </w:p>
    <w:p w:rsidR="003A239C" w:rsidRPr="003A239C" w:rsidRDefault="003A239C" w:rsidP="003A239C">
      <w:pPr>
        <w:pStyle w:val="Level4"/>
      </w:pPr>
      <w:r w:rsidRPr="00913C54">
        <w:t xml:space="preserve">For the purposes of clause </w:t>
      </w:r>
      <w:r w:rsidR="00B45291">
        <w:fldChar w:fldCharType="begin"/>
      </w:r>
      <w:r w:rsidR="007A0758">
        <w:instrText xml:space="preserve"> REF _Ref362533071 \w \h </w:instrText>
      </w:r>
      <w:r w:rsidR="00B45291">
        <w:fldChar w:fldCharType="separate"/>
      </w:r>
      <w:r w:rsidR="004102AE">
        <w:t>21.8(d)(i)</w:t>
      </w:r>
      <w:r w:rsidR="00B45291">
        <w:fldChar w:fldCharType="end"/>
      </w:r>
      <w:r w:rsidRPr="00913C54">
        <w:t>, the actual time incurred in travelling is to be calculated by reference to a speed not exceeding the legal speed limit.</w:t>
      </w:r>
    </w:p>
    <w:p w:rsidR="003A239C" w:rsidRDefault="003A239C" w:rsidP="003A239C">
      <w:pPr>
        <w:pStyle w:val="Level3Bold"/>
      </w:pPr>
      <w:bookmarkStart w:id="262" w:name="_Ref362349470"/>
      <w:r w:rsidRPr="003A239C">
        <w:t>Transfer between job sites during working hours</w:t>
      </w:r>
      <w:bookmarkEnd w:id="262"/>
    </w:p>
    <w:p w:rsidR="003A239C" w:rsidRDefault="003A239C" w:rsidP="003A239C">
      <w:pPr>
        <w:pStyle w:val="Level4"/>
      </w:pPr>
      <w:r w:rsidRPr="00C6242A">
        <w:t>Employees transferred from one job site to another during ordinary working hours must be paid their ordinary rate of pay for the time occupied in travelling, and unless transported by the employer, will be reimbursed the reasonable cost of fares by the most convenient public transport between such job sites.</w:t>
      </w:r>
    </w:p>
    <w:p w:rsidR="009717A5" w:rsidRPr="009717A5" w:rsidRDefault="009717A5" w:rsidP="009717A5">
      <w:pPr>
        <w:pStyle w:val="History"/>
      </w:pPr>
      <w:r>
        <w:t xml:space="preserve">[21.8(e)(ii) varied by </w:t>
      </w:r>
      <w:hyperlink r:id="rId279" w:history="1">
        <w:r w:rsidR="007774DC">
          <w:rPr>
            <w:rStyle w:val="Hyperlink"/>
          </w:rPr>
          <w:t>PR551745</w:t>
        </w:r>
      </w:hyperlink>
      <w:r>
        <w:t xml:space="preserve"> ppc 01Jul14]</w:t>
      </w:r>
    </w:p>
    <w:p w:rsidR="003A239C" w:rsidRPr="003A239C" w:rsidRDefault="003A239C" w:rsidP="003A239C">
      <w:pPr>
        <w:pStyle w:val="Level4"/>
      </w:pPr>
      <w:r w:rsidRPr="00C6242A">
        <w:t>Where the employer requests an employee to use their own vehicle to effect such a transfer, and the employee agrees to do so the employee will be paid an allowance at the rate of $0.7</w:t>
      </w:r>
      <w:r w:rsidR="009717A5">
        <w:t>8</w:t>
      </w:r>
      <w:r w:rsidRPr="00C6242A">
        <w:t xml:space="preserve"> per kilometre.</w:t>
      </w:r>
      <w:r w:rsidRPr="003A239C">
        <w:t xml:space="preserve"> </w:t>
      </w:r>
    </w:p>
    <w:p w:rsidR="005841CC" w:rsidRDefault="005841CC" w:rsidP="005841CC">
      <w:pPr>
        <w:pStyle w:val="Level3Bold"/>
      </w:pPr>
      <w:r w:rsidRPr="005841CC">
        <w:t>Mileage allowance for travel beyond defined radius</w:t>
      </w:r>
    </w:p>
    <w:p w:rsidR="009717A5" w:rsidRPr="009717A5" w:rsidRDefault="009717A5" w:rsidP="009717A5">
      <w:pPr>
        <w:pStyle w:val="History"/>
      </w:pPr>
      <w:r>
        <w:t xml:space="preserve">[21.8(f) varied by </w:t>
      </w:r>
      <w:hyperlink r:id="rId280" w:history="1">
        <w:r w:rsidR="007774DC">
          <w:rPr>
            <w:rStyle w:val="Hyperlink"/>
          </w:rPr>
          <w:t>PR551745</w:t>
        </w:r>
      </w:hyperlink>
      <w:r>
        <w:t xml:space="preserve"> ppc 01Jul14]</w:t>
      </w:r>
    </w:p>
    <w:p w:rsidR="005841CC" w:rsidRPr="005841CC" w:rsidRDefault="005841CC" w:rsidP="007A0758">
      <w:pPr>
        <w:pStyle w:val="Block2"/>
      </w:pPr>
      <w:r w:rsidRPr="00C6242A">
        <w:t xml:space="preserve">An employee entitled to the additional travelling time allowance beyond the defined radius under clause </w:t>
      </w:r>
      <w:r w:rsidR="00B45291">
        <w:fldChar w:fldCharType="begin"/>
      </w:r>
      <w:r w:rsidR="00F3764F">
        <w:instrText xml:space="preserve"> REF _Ref362349470 \w \h </w:instrText>
      </w:r>
      <w:r w:rsidR="00B45291">
        <w:fldChar w:fldCharType="separate"/>
      </w:r>
      <w:r w:rsidR="004102AE">
        <w:t>21.8(e)</w:t>
      </w:r>
      <w:r w:rsidR="00B45291">
        <w:fldChar w:fldCharType="end"/>
      </w:r>
      <w:r w:rsidRPr="00C6242A">
        <w:t xml:space="preserve"> and who uses their own vehicle for such travel is to be paid an amount equivalent to $0.4</w:t>
      </w:r>
      <w:r w:rsidR="009717A5">
        <w:t>3</w:t>
      </w:r>
      <w:r w:rsidRPr="00C6242A">
        <w:t xml:space="preserve"> per kilometre as reimbursement for the additional fuel costs incurred covering the combined distance from the defined radius to the job </w:t>
      </w:r>
      <w:r w:rsidRPr="005841CC">
        <w:t>site and return to the defined radius.</w:t>
      </w:r>
    </w:p>
    <w:p w:rsidR="005841CC" w:rsidRDefault="007A0758" w:rsidP="005841CC">
      <w:pPr>
        <w:pStyle w:val="Level3Bold"/>
      </w:pPr>
      <w:r>
        <w:t>Distant</w:t>
      </w:r>
      <w:r w:rsidR="005841CC" w:rsidRPr="005841CC">
        <w:t xml:space="preserve"> work</w:t>
      </w:r>
    </w:p>
    <w:p w:rsidR="005841CC" w:rsidRDefault="005841CC" w:rsidP="005841CC">
      <w:pPr>
        <w:pStyle w:val="Level4"/>
      </w:pPr>
      <w:r w:rsidRPr="00C6242A">
        <w:t>When an employee is required to travel from their normal place of employment or their normal place of residence to a distant job (as defined) the employee will be reimbursed for all travelling expenses incurred. The mode of travel will be as directed by the employer provided the comfort of the employee will be of a standard not less than that of economy class travel. All time spent in travelling from the normal place of employment or the employee’s normal place of residence to the distant job will be paid at the ordinary time rate of pay up to a maximum of eight hours in any one day. For sprinkler fitter trades, payment will be made at the rate of time and a half where the employer requires the employee to travel on Sundays and public holidays.</w:t>
      </w:r>
    </w:p>
    <w:p w:rsidR="005841CC" w:rsidRPr="005841CC" w:rsidRDefault="005841CC" w:rsidP="005841CC">
      <w:pPr>
        <w:pStyle w:val="Level4"/>
      </w:pPr>
      <w:r w:rsidRPr="00C6242A">
        <w:t xml:space="preserve">Where the employee is not accommodated on the actual site of the distant job, their place of accommodation will become the centre as defined by clause </w:t>
      </w:r>
      <w:r w:rsidR="00B45291">
        <w:fldChar w:fldCharType="begin"/>
      </w:r>
      <w:r w:rsidR="00F3764F">
        <w:instrText xml:space="preserve"> REF _Ref362349401 \w \h </w:instrText>
      </w:r>
      <w:r w:rsidR="00B45291">
        <w:fldChar w:fldCharType="separate"/>
      </w:r>
      <w:r w:rsidR="004102AE">
        <w:t>21.8(c)(iv)</w:t>
      </w:r>
      <w:r w:rsidR="00B45291">
        <w:fldChar w:fldCharType="end"/>
      </w:r>
      <w:r w:rsidRPr="00C6242A">
        <w:t xml:space="preserve"> and fares and travelling time must be paid as prescribed by clauses </w:t>
      </w:r>
      <w:r w:rsidR="00B45291">
        <w:fldChar w:fldCharType="begin"/>
      </w:r>
      <w:r w:rsidR="00F3764F">
        <w:instrText xml:space="preserve"> REF _Ref362344552 \w \h </w:instrText>
      </w:r>
      <w:r w:rsidR="00B45291">
        <w:fldChar w:fldCharType="separate"/>
      </w:r>
      <w:r w:rsidR="004102AE">
        <w:t>21.8(b)</w:t>
      </w:r>
      <w:r w:rsidR="00B45291">
        <w:fldChar w:fldCharType="end"/>
      </w:r>
      <w:r w:rsidRPr="00C6242A">
        <w:t xml:space="preserve">, </w:t>
      </w:r>
      <w:r w:rsidR="00B45291">
        <w:fldChar w:fldCharType="begin"/>
      </w:r>
      <w:r w:rsidR="00F3764F">
        <w:instrText xml:space="preserve"> REF _Ref362344562 \w \h </w:instrText>
      </w:r>
      <w:r w:rsidR="00B45291">
        <w:fldChar w:fldCharType="separate"/>
      </w:r>
      <w:r w:rsidR="004102AE">
        <w:t>21.8(c)</w:t>
      </w:r>
      <w:r w:rsidR="00B45291">
        <w:fldChar w:fldCharType="end"/>
      </w:r>
      <w:r w:rsidRPr="00C6242A">
        <w:t xml:space="preserve">and </w:t>
      </w:r>
      <w:r w:rsidR="00B45291">
        <w:fldChar w:fldCharType="begin"/>
      </w:r>
      <w:r w:rsidR="00F3764F">
        <w:instrText xml:space="preserve"> REF _Ref362349538 \w \h </w:instrText>
      </w:r>
      <w:r w:rsidR="00B45291">
        <w:fldChar w:fldCharType="separate"/>
      </w:r>
      <w:r w:rsidR="004102AE">
        <w:t>21.8(d)</w:t>
      </w:r>
      <w:r w:rsidR="00B45291">
        <w:fldChar w:fldCharType="end"/>
      </w:r>
      <w:r w:rsidRPr="00C6242A">
        <w:t xml:space="preserve"> as the case may be.</w:t>
      </w:r>
    </w:p>
    <w:p w:rsidR="00F67AA2" w:rsidRDefault="007A0758" w:rsidP="00F67AA2">
      <w:pPr>
        <w:pStyle w:val="Level3Bold"/>
      </w:pPr>
      <w:r>
        <w:t>Entitlement</w:t>
      </w:r>
    </w:p>
    <w:p w:rsidR="00F67AA2" w:rsidRDefault="00F67AA2" w:rsidP="00F67AA2">
      <w:pPr>
        <w:pStyle w:val="Level4"/>
      </w:pPr>
      <w:r w:rsidRPr="00C6242A">
        <w:t>Upon any day when an employee, in accordance with the employer’s requirements, reports for work, or allocation of work, the employee will receive the fares and/or travelling time payment (if any) that the employee would normally be paid if the employee worked for the day.</w:t>
      </w:r>
    </w:p>
    <w:p w:rsidR="00F67AA2" w:rsidRPr="00F67AA2" w:rsidRDefault="00F67AA2" w:rsidP="00F67AA2">
      <w:pPr>
        <w:pStyle w:val="Level4"/>
      </w:pPr>
      <w:r w:rsidRPr="00C6242A">
        <w:t>The allowances set out in this clause will not be taken into account in calculating overtime, penalty rates, annual or personal/carer’s leave.</w:t>
      </w:r>
    </w:p>
    <w:p w:rsidR="00962257" w:rsidRPr="00B97BBC" w:rsidRDefault="00962257" w:rsidP="001A361E">
      <w:pPr>
        <w:pStyle w:val="Level2Bold"/>
      </w:pPr>
      <w:bookmarkStart w:id="263" w:name="_Ref251766448"/>
      <w:bookmarkEnd w:id="256"/>
      <w:r w:rsidRPr="00B97BBC">
        <w:t>Living away from home—distant work</w:t>
      </w:r>
      <w:bookmarkEnd w:id="263"/>
    </w:p>
    <w:p w:rsidR="00962257" w:rsidRPr="00B97BBC" w:rsidRDefault="00962257" w:rsidP="00B3210A">
      <w:pPr>
        <w:pStyle w:val="Level3Bold"/>
      </w:pPr>
      <w:bookmarkStart w:id="264" w:name="_Ref219081240"/>
      <w:r w:rsidRPr="00B97BBC">
        <w:t>Qualification</w:t>
      </w:r>
      <w:bookmarkEnd w:id="264"/>
    </w:p>
    <w:p w:rsidR="00962257" w:rsidRPr="00B97BBC" w:rsidRDefault="00962257" w:rsidP="00962257">
      <w:pPr>
        <w:pStyle w:val="Block2"/>
      </w:pPr>
      <w:r w:rsidRPr="00B97BBC">
        <w:t>An employee will be entitled to the provisions of this clause when employed on a job or construction work at such a distance from their usual place of residence that the employee cannot reasonably return to that place each night.</w:t>
      </w:r>
    </w:p>
    <w:p w:rsidR="00962257" w:rsidRPr="00B97BBC" w:rsidRDefault="00962257" w:rsidP="00B3210A">
      <w:pPr>
        <w:pStyle w:val="Level3Bold"/>
      </w:pPr>
      <w:r w:rsidRPr="00B97BBC">
        <w:t>Employee’s address</w:t>
      </w:r>
    </w:p>
    <w:p w:rsidR="00962257" w:rsidRPr="00B97BBC" w:rsidRDefault="00962257" w:rsidP="00962257">
      <w:pPr>
        <w:pStyle w:val="Level4"/>
      </w:pPr>
      <w:r w:rsidRPr="00B97BBC">
        <w:t>At the time of engagement, the employee will provide, on the employer’s request, details of their usual place of residence, being:</w:t>
      </w:r>
    </w:p>
    <w:p w:rsidR="00962257" w:rsidRPr="00B97BBC" w:rsidRDefault="00962257" w:rsidP="00962257">
      <w:pPr>
        <w:pStyle w:val="Bullet3"/>
      </w:pPr>
      <w:r w:rsidRPr="00B97BBC">
        <w:t xml:space="preserve">the address of the place of residence at the time of application; and </w:t>
      </w:r>
    </w:p>
    <w:p w:rsidR="00962257" w:rsidRPr="00B97BBC" w:rsidRDefault="00962257" w:rsidP="00962257">
      <w:pPr>
        <w:pStyle w:val="Bullet3"/>
      </w:pPr>
      <w:r w:rsidRPr="00B97BBC">
        <w:t>the address of a separately maintained residence, if applicable.</w:t>
      </w:r>
    </w:p>
    <w:p w:rsidR="00962257" w:rsidRPr="00B97BBC" w:rsidRDefault="00962257" w:rsidP="00962257">
      <w:pPr>
        <w:pStyle w:val="Level4"/>
      </w:pPr>
      <w:r w:rsidRPr="00B97BBC">
        <w:t>The employer will not exercise undue influence, for the purpose of avoiding its obligations under this award, to persuade the employee to give a false address. No subsequent change of address will entitle an employee to the provisions of this clause unless the employer agrees.</w:t>
      </w:r>
    </w:p>
    <w:p w:rsidR="00962257" w:rsidRPr="00B97BBC" w:rsidRDefault="00962257" w:rsidP="00B3210A">
      <w:pPr>
        <w:pStyle w:val="Level3Bold"/>
      </w:pPr>
      <w:bookmarkStart w:id="265" w:name="_Ref219081483"/>
      <w:r w:rsidRPr="00B97BBC">
        <w:t>Entitlement</w:t>
      </w:r>
      <w:bookmarkEnd w:id="265"/>
    </w:p>
    <w:p w:rsidR="001A7F51" w:rsidRDefault="00CF6E09" w:rsidP="001A7F51">
      <w:pPr>
        <w:pStyle w:val="History"/>
      </w:pPr>
      <w:r>
        <w:t xml:space="preserve">[21.9(c) varied by </w:t>
      </w:r>
      <w:hyperlink r:id="rId281" w:history="1">
        <w:r>
          <w:rPr>
            <w:rStyle w:val="Hyperlink"/>
          </w:rPr>
          <w:t>PR998139</w:t>
        </w:r>
      </w:hyperlink>
      <w:r w:rsidR="00D95982">
        <w:t xml:space="preserve">, </w:t>
      </w:r>
      <w:hyperlink r:id="rId282" w:history="1">
        <w:r w:rsidR="00D95982" w:rsidRPr="00750E07">
          <w:rPr>
            <w:rStyle w:val="Hyperlink"/>
          </w:rPr>
          <w:t>PR523019</w:t>
        </w:r>
      </w:hyperlink>
      <w:r w:rsidR="003E1E68">
        <w:t xml:space="preserve">, </w:t>
      </w:r>
      <w:hyperlink r:id="rId283" w:history="1">
        <w:r w:rsidR="003E1E68">
          <w:rPr>
            <w:rStyle w:val="Hyperlink"/>
          </w:rPr>
          <w:t>PR536822</w:t>
        </w:r>
      </w:hyperlink>
      <w:r w:rsidR="009717A5">
        <w:t xml:space="preserve">, </w:t>
      </w:r>
      <w:hyperlink r:id="rId284" w:history="1">
        <w:r w:rsidR="007774DC">
          <w:rPr>
            <w:rStyle w:val="Hyperlink"/>
          </w:rPr>
          <w:t>PR551745</w:t>
        </w:r>
      </w:hyperlink>
      <w:r w:rsidR="006B7E6E">
        <w:t xml:space="preserve">, </w:t>
      </w:r>
      <w:hyperlink r:id="rId285" w:history="1">
        <w:r w:rsidR="006B7E6E" w:rsidRPr="006B7E6E">
          <w:rPr>
            <w:rStyle w:val="Hyperlink"/>
          </w:rPr>
          <w:t>PR566846</w:t>
        </w:r>
      </w:hyperlink>
      <w:r w:rsidR="001A7F51">
        <w:t>,</w:t>
      </w:r>
      <w:r w:rsidR="001A7F51" w:rsidRPr="00F11B54">
        <w:t xml:space="preserve"> </w:t>
      </w:r>
      <w:hyperlink r:id="rId286" w:history="1">
        <w:r w:rsidR="001A7F51">
          <w:rPr>
            <w:rStyle w:val="Hyperlink"/>
          </w:rPr>
          <w:t>PR606517</w:t>
        </w:r>
      </w:hyperlink>
      <w:r w:rsidR="00183457">
        <w:rPr>
          <w:lang w:val="en-US"/>
        </w:rPr>
        <w:t xml:space="preserve">, </w:t>
      </w:r>
      <w:hyperlink r:id="rId287" w:history="1">
        <w:r w:rsidR="00183457">
          <w:rPr>
            <w:rStyle w:val="Hyperlink"/>
          </w:rPr>
          <w:t>PR704189</w:t>
        </w:r>
      </w:hyperlink>
      <w:r w:rsidR="00183457">
        <w:t xml:space="preserve">, </w:t>
      </w:r>
      <w:hyperlink r:id="rId288" w:history="1">
        <w:r w:rsidR="00183457">
          <w:rPr>
            <w:rStyle w:val="Hyperlink"/>
          </w:rPr>
          <w:t>PR707644</w:t>
        </w:r>
      </w:hyperlink>
      <w:r w:rsidR="000947FB">
        <w:t xml:space="preserve">, </w:t>
      </w:r>
      <w:hyperlink r:id="rId289" w:history="1">
        <w:r w:rsidR="000947FB">
          <w:rPr>
            <w:rStyle w:val="Hyperlink"/>
          </w:rPr>
          <w:t>PR719008</w:t>
        </w:r>
      </w:hyperlink>
      <w:r w:rsidR="000947FB">
        <w:rPr>
          <w:lang w:val="en-US"/>
        </w:rPr>
        <w:t xml:space="preserve"> ppc 01Nov20</w:t>
      </w:r>
      <w:r w:rsidR="001A7F51">
        <w:rPr>
          <w:lang w:val="en-US"/>
        </w:rPr>
        <w:t>]</w:t>
      </w:r>
    </w:p>
    <w:p w:rsidR="00962257" w:rsidRPr="00B97BBC" w:rsidRDefault="00962257" w:rsidP="00962257">
      <w:pPr>
        <w:pStyle w:val="Block2"/>
      </w:pPr>
      <w:r w:rsidRPr="00B97BBC">
        <w:t xml:space="preserve">Where an employee qualifies under clause </w:t>
      </w:r>
      <w:r w:rsidR="002824FA">
        <w:fldChar w:fldCharType="begin"/>
      </w:r>
      <w:r w:rsidR="002824FA">
        <w:instrText xml:space="preserve"> REF _Ref219081240 \w \h  \* MERGEFORMAT </w:instrText>
      </w:r>
      <w:r w:rsidR="002824FA">
        <w:fldChar w:fldCharType="separate"/>
      </w:r>
      <w:r w:rsidR="004102AE">
        <w:t>21.9(a)</w:t>
      </w:r>
      <w:r w:rsidR="002824FA">
        <w:fldChar w:fldCharType="end"/>
      </w:r>
      <w:r w:rsidRPr="00B97BBC">
        <w:t xml:space="preserve"> the employer will either:</w:t>
      </w:r>
    </w:p>
    <w:p w:rsidR="00962257" w:rsidRPr="00B97BBC" w:rsidRDefault="00962257" w:rsidP="00962257">
      <w:pPr>
        <w:pStyle w:val="Bullet2"/>
      </w:pPr>
      <w:r w:rsidRPr="00B97BBC">
        <w:t xml:space="preserve">provide the worker with reasonable board and lodging; </w:t>
      </w:r>
    </w:p>
    <w:p w:rsidR="00962257" w:rsidRPr="00B97BBC" w:rsidRDefault="00962257" w:rsidP="00962257">
      <w:pPr>
        <w:pStyle w:val="Bullet2"/>
      </w:pPr>
      <w:r w:rsidRPr="00B97BBC">
        <w:t>pay an allowance of $</w:t>
      </w:r>
      <w:r w:rsidR="000947FB">
        <w:t>448.97</w:t>
      </w:r>
      <w:r w:rsidRPr="00B97BBC">
        <w:t xml:space="preserve"> per week of seven days but such allowance will not be wages. In the case of broken parts of the week occurring at the beginning or the ending of the employment on a distant job the allowance will be $</w:t>
      </w:r>
      <w:r w:rsidR="000947FB">
        <w:t>64.18</w:t>
      </w:r>
      <w:r w:rsidRPr="00B97BBC">
        <w:t xml:space="preserve"> per day. The foregoing allowances will be increased if the employee satisfies the employer that the employee reasonably incurred a greater outlay than that prescribed; or</w:t>
      </w:r>
    </w:p>
    <w:p w:rsidR="00962257" w:rsidRPr="00B97BBC" w:rsidRDefault="00962257" w:rsidP="00962257">
      <w:pPr>
        <w:pStyle w:val="Bullet2"/>
      </w:pPr>
      <w:r w:rsidRPr="00B97BBC">
        <w:t xml:space="preserve">in circumstances prescribed in clause </w:t>
      </w:r>
      <w:r w:rsidR="002824FA">
        <w:fldChar w:fldCharType="begin"/>
      </w:r>
      <w:r w:rsidR="002824FA">
        <w:instrText xml:space="preserve"> REF _Ref219081300 \w \h  \* MERGEFORMAT </w:instrText>
      </w:r>
      <w:r w:rsidR="002824FA">
        <w:fldChar w:fldCharType="separate"/>
      </w:r>
      <w:r w:rsidR="004102AE">
        <w:t>21.9(d)(v)</w:t>
      </w:r>
      <w:r w:rsidR="002824FA">
        <w:fldChar w:fldCharType="end"/>
      </w:r>
      <w:r w:rsidRPr="00B97BBC">
        <w:t xml:space="preserve"> provide construction camp accommodation and messing.</w:t>
      </w:r>
    </w:p>
    <w:p w:rsidR="00962257" w:rsidRDefault="00962257" w:rsidP="00B3210A">
      <w:pPr>
        <w:pStyle w:val="Level3Bold"/>
      </w:pPr>
      <w:r w:rsidRPr="00B97BBC">
        <w:t>Travelling expenses</w:t>
      </w:r>
    </w:p>
    <w:p w:rsidR="00FB28D4" w:rsidRPr="00FB28D4" w:rsidRDefault="00AB4CE6" w:rsidP="00FB28D4">
      <w:pPr>
        <w:pStyle w:val="History"/>
      </w:pPr>
      <w:r>
        <w:t>[</w:t>
      </w:r>
      <w:r w:rsidR="00DC155D">
        <w:t>P</w:t>
      </w:r>
      <w:r w:rsidR="004D456B">
        <w:t xml:space="preserve">reamble </w:t>
      </w:r>
      <w:r w:rsidR="00FB28D4">
        <w:t xml:space="preserve">varied by </w:t>
      </w:r>
      <w:hyperlink r:id="rId290" w:history="1">
        <w:r w:rsidR="00FB28D4">
          <w:rPr>
            <w:rStyle w:val="Hyperlink"/>
          </w:rPr>
          <w:t>PR994534</w:t>
        </w:r>
      </w:hyperlink>
      <w:r w:rsidR="007C68B0">
        <w:t>;</w:t>
      </w:r>
      <w:r w:rsidR="008469A3">
        <w:t xml:space="preserve"> </w:t>
      </w:r>
      <w:r w:rsidR="007C68B0">
        <w:t xml:space="preserve">substituted by </w:t>
      </w:r>
      <w:hyperlink r:id="rId291" w:history="1">
        <w:r w:rsidR="008469A3">
          <w:rPr>
            <w:rStyle w:val="Hyperlink"/>
          </w:rPr>
          <w:t>PR539029</w:t>
        </w:r>
      </w:hyperlink>
      <w:r w:rsidR="00FB28D4">
        <w:t xml:space="preserve"> </w:t>
      </w:r>
      <w:r w:rsidR="007C68B0">
        <w:t>ppc</w:t>
      </w:r>
      <w:r w:rsidR="00FB28D4">
        <w:t xml:space="preserve"> </w:t>
      </w:r>
      <w:r w:rsidR="007C68B0">
        <w:t>19</w:t>
      </w:r>
      <w:r w:rsidR="008469A3">
        <w:t>Jul</w:t>
      </w:r>
      <w:r w:rsidR="00FB28D4">
        <w:t>1</w:t>
      </w:r>
      <w:r w:rsidR="008469A3">
        <w:t>3</w:t>
      </w:r>
      <w:r w:rsidR="00FB28D4">
        <w:t>]</w:t>
      </w:r>
    </w:p>
    <w:p w:rsidR="00962257" w:rsidRPr="00B97BBC" w:rsidRDefault="00335C3A" w:rsidP="00962257">
      <w:pPr>
        <w:pStyle w:val="Block2"/>
      </w:pPr>
      <w:r w:rsidRPr="00C6242A">
        <w:t xml:space="preserve">An employee who is sent by their employer or selected or engaged by an employer or agent to go to a job which qualifies the employee to the provision of this clause will not be entitled to any of the allowances prescribed by clause </w:t>
      </w:r>
      <w:r w:rsidR="00B45291">
        <w:fldChar w:fldCharType="begin"/>
      </w:r>
      <w:r w:rsidR="00F3764F">
        <w:instrText xml:space="preserve"> REF _Ref299617098 \w \h </w:instrText>
      </w:r>
      <w:r w:rsidR="00B45291">
        <w:fldChar w:fldCharType="separate"/>
      </w:r>
      <w:r w:rsidR="004102AE">
        <w:t>21.8</w:t>
      </w:r>
      <w:r w:rsidR="00B45291">
        <w:fldChar w:fldCharType="end"/>
      </w:r>
      <w:r w:rsidR="00F3764F">
        <w:t>—</w:t>
      </w:r>
      <w:r w:rsidR="00B45291">
        <w:fldChar w:fldCharType="begin"/>
      </w:r>
      <w:r w:rsidR="00F3764F">
        <w:instrText xml:space="preserve"> REF _Ref299617098 \h </w:instrText>
      </w:r>
      <w:r w:rsidR="00B45291">
        <w:fldChar w:fldCharType="separate"/>
      </w:r>
      <w:r w:rsidR="004102AE" w:rsidRPr="00B97BBC">
        <w:t>Fares and travelling time</w:t>
      </w:r>
      <w:r w:rsidR="00B45291">
        <w:fldChar w:fldCharType="end"/>
      </w:r>
      <w:r w:rsidRPr="00C6242A">
        <w:t>, for the period occupied in travelling from the employee’s usual place of residence to the distant job, but instead must be paid as follows:</w:t>
      </w:r>
    </w:p>
    <w:p w:rsidR="00962257" w:rsidRPr="00B97BBC" w:rsidRDefault="00962257" w:rsidP="00962257">
      <w:pPr>
        <w:pStyle w:val="Level4Bold"/>
      </w:pPr>
      <w:bookmarkStart w:id="266" w:name="_Ref219081392"/>
      <w:r w:rsidRPr="00B97BBC">
        <w:t>Forward journey</w:t>
      </w:r>
      <w:bookmarkEnd w:id="266"/>
    </w:p>
    <w:p w:rsidR="00AE7F1F" w:rsidRDefault="00CF6E09" w:rsidP="00AE7F1F">
      <w:pPr>
        <w:pStyle w:val="History"/>
      </w:pPr>
      <w:r>
        <w:t xml:space="preserve">[21.9(d)(i) varied by </w:t>
      </w:r>
      <w:hyperlink r:id="rId292" w:history="1">
        <w:r>
          <w:rPr>
            <w:rStyle w:val="Hyperlink"/>
          </w:rPr>
          <w:t>PR998139</w:t>
        </w:r>
      </w:hyperlink>
      <w:r w:rsidR="00882CEA">
        <w:t xml:space="preserve">, </w:t>
      </w:r>
      <w:hyperlink r:id="rId293" w:history="1">
        <w:r w:rsidR="00882CEA" w:rsidRPr="00882CEA">
          <w:rPr>
            <w:rStyle w:val="Hyperlink"/>
          </w:rPr>
          <w:t>PR509189</w:t>
        </w:r>
      </w:hyperlink>
      <w:r w:rsidR="00961730">
        <w:t xml:space="preserve">, </w:t>
      </w:r>
      <w:hyperlink r:id="rId294" w:history="1">
        <w:r w:rsidR="002824E3" w:rsidRPr="002824E3">
          <w:rPr>
            <w:color w:val="0000FF"/>
            <w:u w:val="single"/>
          </w:rPr>
          <w:t>PR523019</w:t>
        </w:r>
      </w:hyperlink>
      <w:r w:rsidR="005C3C90">
        <w:t>,</w:t>
      </w:r>
      <w:r w:rsidR="002824E3">
        <w:t xml:space="preserve"> </w:t>
      </w:r>
      <w:hyperlink r:id="rId295" w:history="1">
        <w:r w:rsidR="002824E3" w:rsidRPr="002824E3">
          <w:rPr>
            <w:rStyle w:val="Hyperlink"/>
          </w:rPr>
          <w:t>PR536822</w:t>
        </w:r>
      </w:hyperlink>
      <w:r w:rsidR="00892E5E">
        <w:t xml:space="preserve">; substituted by </w:t>
      </w:r>
      <w:hyperlink r:id="rId296" w:history="1">
        <w:r w:rsidR="00892E5E">
          <w:rPr>
            <w:rStyle w:val="Hyperlink"/>
          </w:rPr>
          <w:t>PR539029</w:t>
        </w:r>
      </w:hyperlink>
      <w:r w:rsidR="00892E5E">
        <w:t xml:space="preserve"> </w:t>
      </w:r>
      <w:r w:rsidR="007C68B0">
        <w:t>ppc 19</w:t>
      </w:r>
      <w:r w:rsidR="00892E5E">
        <w:t>Jul13</w:t>
      </w:r>
      <w:r w:rsidR="00AE401C">
        <w:t xml:space="preserve">; varied by </w:t>
      </w:r>
      <w:hyperlink r:id="rId297" w:history="1">
        <w:r w:rsidR="007774DC">
          <w:rPr>
            <w:rStyle w:val="Hyperlink"/>
          </w:rPr>
          <w:t>PR551745</w:t>
        </w:r>
      </w:hyperlink>
      <w:r w:rsidR="008A29BC">
        <w:t xml:space="preserve">, </w:t>
      </w:r>
      <w:hyperlink r:id="rId298" w:history="1">
        <w:r w:rsidR="008A29BC" w:rsidRPr="006B7E6E">
          <w:rPr>
            <w:rStyle w:val="Hyperlink"/>
          </w:rPr>
          <w:t>PR566846</w:t>
        </w:r>
      </w:hyperlink>
      <w:r w:rsidR="00D30746" w:rsidRPr="005C3C90">
        <w:rPr>
          <w:rStyle w:val="Hyperlink"/>
          <w:color w:val="auto"/>
          <w:u w:val="none"/>
        </w:rPr>
        <w:t>,</w:t>
      </w:r>
      <w:r w:rsidR="00D30746" w:rsidRPr="0094094A">
        <w:rPr>
          <w:rStyle w:val="Hyperlink"/>
          <w:color w:val="auto"/>
          <w:u w:val="none"/>
        </w:rPr>
        <w:t xml:space="preserve"> </w:t>
      </w:r>
      <w:hyperlink r:id="rId299" w:history="1">
        <w:r w:rsidR="00D30746">
          <w:rPr>
            <w:rStyle w:val="Hyperlink"/>
          </w:rPr>
          <w:t>PR579541</w:t>
        </w:r>
      </w:hyperlink>
      <w:r w:rsidR="000A310C" w:rsidRPr="005C3C90">
        <w:rPr>
          <w:rStyle w:val="Hyperlink"/>
          <w:color w:val="auto"/>
          <w:u w:val="none"/>
        </w:rPr>
        <w:t>,</w:t>
      </w:r>
      <w:r w:rsidR="000A310C" w:rsidRPr="0094094A">
        <w:rPr>
          <w:rStyle w:val="Hyperlink"/>
          <w:color w:val="auto"/>
          <w:u w:val="none"/>
        </w:rPr>
        <w:t xml:space="preserve"> </w:t>
      </w:r>
      <w:hyperlink r:id="rId300" w:history="1">
        <w:r w:rsidR="000A310C">
          <w:rPr>
            <w:rStyle w:val="Hyperlink"/>
          </w:rPr>
          <w:t>PR592295</w:t>
        </w:r>
      </w:hyperlink>
      <w:r w:rsidR="00AE7F1F">
        <w:t>,</w:t>
      </w:r>
      <w:r w:rsidR="00AE7F1F" w:rsidRPr="00F11B54">
        <w:t xml:space="preserve"> </w:t>
      </w:r>
      <w:hyperlink r:id="rId301" w:history="1">
        <w:r w:rsidR="00AE7F1F">
          <w:rPr>
            <w:rStyle w:val="Hyperlink"/>
          </w:rPr>
          <w:t>PR606517</w:t>
        </w:r>
      </w:hyperlink>
      <w:r w:rsidR="00183457">
        <w:rPr>
          <w:lang w:val="en-US"/>
        </w:rPr>
        <w:t xml:space="preserve">, </w:t>
      </w:r>
      <w:hyperlink r:id="rId302" w:history="1">
        <w:r w:rsidR="00183457">
          <w:rPr>
            <w:rStyle w:val="Hyperlink"/>
          </w:rPr>
          <w:t>PR704189</w:t>
        </w:r>
      </w:hyperlink>
      <w:r w:rsidR="00183457">
        <w:t xml:space="preserve">, </w:t>
      </w:r>
      <w:hyperlink r:id="rId303" w:history="1">
        <w:r w:rsidR="00183457">
          <w:rPr>
            <w:rStyle w:val="Hyperlink"/>
          </w:rPr>
          <w:t>PR707644</w:t>
        </w:r>
      </w:hyperlink>
      <w:r w:rsidR="000947FB">
        <w:t xml:space="preserve">, </w:t>
      </w:r>
      <w:hyperlink r:id="rId304" w:history="1">
        <w:r w:rsidR="000947FB">
          <w:rPr>
            <w:rStyle w:val="Hyperlink"/>
          </w:rPr>
          <w:t>PR719008</w:t>
        </w:r>
      </w:hyperlink>
      <w:r w:rsidR="000947FB">
        <w:rPr>
          <w:lang w:val="en-US"/>
        </w:rPr>
        <w:t xml:space="preserve"> ppc 01Nov20</w:t>
      </w:r>
      <w:r w:rsidR="00AE7F1F">
        <w:rPr>
          <w:lang w:val="en-US"/>
        </w:rPr>
        <w:t>]</w:t>
      </w:r>
    </w:p>
    <w:p w:rsidR="00962257" w:rsidRPr="00B97BBC" w:rsidRDefault="00813985" w:rsidP="00962257">
      <w:pPr>
        <w:pStyle w:val="Bullet3"/>
      </w:pPr>
      <w:r w:rsidRPr="00C6242A">
        <w:t>For the time spent in so travelling, at the hourly minimum wage up to a maximum of eight hours per day for each day of travel (to be calculated as the time taken by rail or the usual travelling facilities).</w:t>
      </w:r>
    </w:p>
    <w:p w:rsidR="00962257" w:rsidRPr="00B97BBC" w:rsidRDefault="00813985" w:rsidP="00962257">
      <w:pPr>
        <w:pStyle w:val="Bullet3"/>
      </w:pPr>
      <w:r w:rsidRPr="00C6242A">
        <w:t>For the amount of the fare on the most common method of public transport to the job (bus, air or rail with sleeping berths if necessary), any excess payment due to transporting the employee’s tools if such an expense is incurred.</w:t>
      </w:r>
    </w:p>
    <w:p w:rsidR="00962257" w:rsidRPr="00B97BBC" w:rsidRDefault="00813985" w:rsidP="00962257">
      <w:pPr>
        <w:pStyle w:val="Bullet3"/>
      </w:pPr>
      <w:r w:rsidRPr="00C6242A">
        <w:t>For any meals incurred while travelling at $</w:t>
      </w:r>
      <w:r w:rsidR="00183457">
        <w:t>13.</w:t>
      </w:r>
      <w:r w:rsidR="000947FB">
        <w:t>87</w:t>
      </w:r>
      <w:r w:rsidRPr="00C6242A">
        <w:t xml:space="preserve"> per meal.</w:t>
      </w:r>
    </w:p>
    <w:p w:rsidR="00962257" w:rsidRPr="00B97BBC" w:rsidRDefault="00813985" w:rsidP="00962257">
      <w:pPr>
        <w:pStyle w:val="Bullet3"/>
      </w:pPr>
      <w:r w:rsidRPr="00C6242A">
        <w:t>The employer may deduct the cost of the forward journey fare from an employee who terminates or discontinues their employment within two weeks of commencing on-the-job and who does not forthwith return to their place of engagement.</w:t>
      </w:r>
    </w:p>
    <w:p w:rsidR="00962257" w:rsidRPr="00B97BBC" w:rsidRDefault="00962257" w:rsidP="00962257">
      <w:pPr>
        <w:pStyle w:val="Level4Bold"/>
      </w:pPr>
      <w:r w:rsidRPr="00B97BBC">
        <w:t>Return journey</w:t>
      </w:r>
    </w:p>
    <w:p w:rsidR="00AE7F1F" w:rsidRDefault="00CF6E09" w:rsidP="00AE7F1F">
      <w:pPr>
        <w:pStyle w:val="History"/>
      </w:pPr>
      <w:r>
        <w:t xml:space="preserve">[21.9(d)(ii) varied by </w:t>
      </w:r>
      <w:hyperlink r:id="rId305" w:history="1">
        <w:r>
          <w:rPr>
            <w:rStyle w:val="Hyperlink"/>
          </w:rPr>
          <w:t>PR998139</w:t>
        </w:r>
      </w:hyperlink>
      <w:r w:rsidR="00961730">
        <w:t xml:space="preserve">, </w:t>
      </w:r>
      <w:hyperlink r:id="rId306" w:history="1">
        <w:r w:rsidR="00961730" w:rsidRPr="00750E07">
          <w:rPr>
            <w:rStyle w:val="Hyperlink"/>
          </w:rPr>
          <w:t>PR523019</w:t>
        </w:r>
      </w:hyperlink>
      <w:r w:rsidR="003E1E68">
        <w:t xml:space="preserve">, </w:t>
      </w:r>
      <w:hyperlink r:id="rId307" w:history="1">
        <w:r w:rsidR="003E1E68">
          <w:rPr>
            <w:rStyle w:val="Hyperlink"/>
          </w:rPr>
          <w:t>PR536822</w:t>
        </w:r>
      </w:hyperlink>
      <w:r w:rsidR="009717A5">
        <w:t xml:space="preserve">, </w:t>
      </w:r>
      <w:hyperlink r:id="rId308" w:history="1">
        <w:r w:rsidR="007774DC">
          <w:rPr>
            <w:rStyle w:val="Hyperlink"/>
          </w:rPr>
          <w:t>PR551745</w:t>
        </w:r>
      </w:hyperlink>
      <w:r w:rsidR="009A4B63">
        <w:t xml:space="preserve">, </w:t>
      </w:r>
      <w:hyperlink r:id="rId309" w:history="1">
        <w:r w:rsidR="009A4B63" w:rsidRPr="006B7E6E">
          <w:rPr>
            <w:rStyle w:val="Hyperlink"/>
          </w:rPr>
          <w:t>PR566846</w:t>
        </w:r>
      </w:hyperlink>
      <w:r w:rsidR="00AE7F1F">
        <w:t>,</w:t>
      </w:r>
      <w:r w:rsidR="00AE7F1F" w:rsidRPr="00F11B54">
        <w:t xml:space="preserve"> </w:t>
      </w:r>
      <w:hyperlink r:id="rId310" w:history="1">
        <w:r w:rsidR="00AE7F1F">
          <w:rPr>
            <w:rStyle w:val="Hyperlink"/>
          </w:rPr>
          <w:t>PR606517</w:t>
        </w:r>
      </w:hyperlink>
      <w:r w:rsidR="00183457">
        <w:rPr>
          <w:lang w:val="en-US"/>
        </w:rPr>
        <w:t xml:space="preserve">, </w:t>
      </w:r>
      <w:hyperlink r:id="rId311" w:history="1">
        <w:r w:rsidR="00183457">
          <w:rPr>
            <w:rStyle w:val="Hyperlink"/>
          </w:rPr>
          <w:t>PR704189</w:t>
        </w:r>
      </w:hyperlink>
      <w:r w:rsidR="00183457">
        <w:t xml:space="preserve">, </w:t>
      </w:r>
      <w:hyperlink r:id="rId312" w:history="1">
        <w:r w:rsidR="00183457">
          <w:rPr>
            <w:rStyle w:val="Hyperlink"/>
          </w:rPr>
          <w:t>PR707644</w:t>
        </w:r>
      </w:hyperlink>
      <w:r w:rsidR="000947FB">
        <w:t xml:space="preserve">, </w:t>
      </w:r>
      <w:hyperlink r:id="rId313" w:history="1">
        <w:r w:rsidR="000947FB">
          <w:rPr>
            <w:rStyle w:val="Hyperlink"/>
          </w:rPr>
          <w:t>PR719008</w:t>
        </w:r>
      </w:hyperlink>
      <w:r w:rsidR="000947FB">
        <w:rPr>
          <w:lang w:val="en-US"/>
        </w:rPr>
        <w:t xml:space="preserve"> ppc 01Nov20</w:t>
      </w:r>
    </w:p>
    <w:p w:rsidR="00962257" w:rsidRPr="00B97BBC" w:rsidRDefault="00962257" w:rsidP="00962257">
      <w:pPr>
        <w:pStyle w:val="Bullet3"/>
      </w:pPr>
      <w:r w:rsidRPr="00B97BBC">
        <w:t xml:space="preserve">An employee will, for the return journey, receive the same time, fares, and meal payments as provided in clause </w:t>
      </w:r>
      <w:r w:rsidR="002824FA">
        <w:fldChar w:fldCharType="begin"/>
      </w:r>
      <w:r w:rsidR="002824FA">
        <w:instrText xml:space="preserve"> REF _Ref219081392 \w \h  \* MERGEFORMAT </w:instrText>
      </w:r>
      <w:r w:rsidR="002824FA">
        <w:fldChar w:fldCharType="separate"/>
      </w:r>
      <w:r w:rsidR="004102AE">
        <w:t>21.9(d)(i)</w:t>
      </w:r>
      <w:r w:rsidR="002824FA">
        <w:fldChar w:fldCharType="end"/>
      </w:r>
      <w:r w:rsidRPr="00B97BBC">
        <w:t>, t</w:t>
      </w:r>
      <w:r w:rsidR="00CF6E09">
        <w:t>ogether with an amount of $</w:t>
      </w:r>
      <w:r w:rsidR="000947FB">
        <w:t>21.39</w:t>
      </w:r>
      <w:r w:rsidRPr="00B97BBC">
        <w:t xml:space="preserve"> to cover the cost of transporting themself and their tools from the main public transport terminal to the employee’s usual place of residence.</w:t>
      </w:r>
    </w:p>
    <w:p w:rsidR="00962257" w:rsidRPr="00B97BBC" w:rsidRDefault="00962257" w:rsidP="00962257">
      <w:pPr>
        <w:pStyle w:val="Bullet3"/>
      </w:pPr>
      <w:r w:rsidRPr="00B97BBC">
        <w:t>The above return journey payments will not be paid if the employee terminates or discontinues the employment within two months of commencing on-the-job, or if the employee is dismissed for incompetence within one working week of commencing on-the-job, or is dismissed for misconduct.</w:t>
      </w:r>
    </w:p>
    <w:p w:rsidR="00962257" w:rsidRPr="00B97BBC" w:rsidRDefault="00962257" w:rsidP="00962257">
      <w:pPr>
        <w:pStyle w:val="Bullet3"/>
      </w:pPr>
      <w:r w:rsidRPr="00B97BBC">
        <w:t>Departure point—for the purposes of this clause, travelling time will be calculated as the time taken for the journey from the central or regional rail, bus or air terminal nearest the employee’s usual place of residence to the locality of the work.</w:t>
      </w:r>
    </w:p>
    <w:p w:rsidR="00962257" w:rsidRDefault="00962257" w:rsidP="00962257">
      <w:pPr>
        <w:pStyle w:val="Level4Bold"/>
      </w:pPr>
      <w:r w:rsidRPr="00B97BBC">
        <w:t>Daily fares allowance</w:t>
      </w:r>
    </w:p>
    <w:p w:rsidR="00892E5E" w:rsidRPr="00892E5E" w:rsidRDefault="00892E5E" w:rsidP="00892E5E">
      <w:pPr>
        <w:pStyle w:val="History"/>
      </w:pPr>
      <w:r>
        <w:t xml:space="preserve">[21.9(d)(iii) substituted by </w:t>
      </w:r>
      <w:hyperlink r:id="rId314" w:history="1">
        <w:r>
          <w:rPr>
            <w:rStyle w:val="Hyperlink"/>
          </w:rPr>
          <w:t>PR539029</w:t>
        </w:r>
      </w:hyperlink>
      <w:r w:rsidR="007C68B0">
        <w:t xml:space="preserve"> ppc 19</w:t>
      </w:r>
      <w:r>
        <w:t>Jul13]</w:t>
      </w:r>
    </w:p>
    <w:p w:rsidR="00962257" w:rsidRPr="00B97BBC" w:rsidRDefault="00892E5E" w:rsidP="00962257">
      <w:pPr>
        <w:pStyle w:val="Block3"/>
      </w:pPr>
      <w:r w:rsidRPr="00C6242A">
        <w:t>An employee engaged on a job which qualifies the employee to the provisions of this clause and who is required to reside elsewhere than on the site (or adjacent to the site and supplied with transport) must be paid the fares allowance prescribed by clause</w:t>
      </w:r>
      <w:r w:rsidR="00F3764F">
        <w:t xml:space="preserve"> </w:t>
      </w:r>
      <w:r w:rsidR="00B45291">
        <w:fldChar w:fldCharType="begin"/>
      </w:r>
      <w:r w:rsidR="00F3764F">
        <w:instrText xml:space="preserve"> REF _Ref362344552 \w \h </w:instrText>
      </w:r>
      <w:r w:rsidR="00B45291">
        <w:fldChar w:fldCharType="separate"/>
      </w:r>
      <w:r w:rsidR="004102AE">
        <w:t>21.8(b)</w:t>
      </w:r>
      <w:r w:rsidR="00B45291">
        <w:fldChar w:fldCharType="end"/>
      </w:r>
      <w:r w:rsidRPr="00C6242A">
        <w:t>.</w:t>
      </w:r>
    </w:p>
    <w:p w:rsidR="00962257" w:rsidRPr="00B97BBC" w:rsidRDefault="00962257" w:rsidP="00962257">
      <w:pPr>
        <w:pStyle w:val="Level4Bold"/>
      </w:pPr>
      <w:r w:rsidRPr="00B97BBC">
        <w:t>Weekend return home</w:t>
      </w:r>
    </w:p>
    <w:p w:rsidR="00AE7F1F" w:rsidRDefault="00CF6E09" w:rsidP="00AE7F1F">
      <w:pPr>
        <w:pStyle w:val="History"/>
      </w:pPr>
      <w:r>
        <w:t xml:space="preserve">[21.9(d)(iv) varied by </w:t>
      </w:r>
      <w:hyperlink r:id="rId315" w:history="1">
        <w:r>
          <w:rPr>
            <w:rStyle w:val="Hyperlink"/>
          </w:rPr>
          <w:t>PR998139</w:t>
        </w:r>
      </w:hyperlink>
      <w:r w:rsidR="00961730">
        <w:t xml:space="preserve">, </w:t>
      </w:r>
      <w:hyperlink r:id="rId316" w:history="1">
        <w:r w:rsidR="00961730" w:rsidRPr="00750E07">
          <w:rPr>
            <w:rStyle w:val="Hyperlink"/>
          </w:rPr>
          <w:t>PR523019</w:t>
        </w:r>
      </w:hyperlink>
      <w:r w:rsidR="003E1E68">
        <w:t xml:space="preserve">, </w:t>
      </w:r>
      <w:hyperlink r:id="rId317" w:history="1">
        <w:r w:rsidR="003E1E68">
          <w:rPr>
            <w:rStyle w:val="Hyperlink"/>
          </w:rPr>
          <w:t>PR536822</w:t>
        </w:r>
      </w:hyperlink>
      <w:r w:rsidR="00AE401C">
        <w:t xml:space="preserve">, </w:t>
      </w:r>
      <w:hyperlink r:id="rId318" w:history="1">
        <w:r w:rsidR="007774DC">
          <w:rPr>
            <w:rStyle w:val="Hyperlink"/>
          </w:rPr>
          <w:t>PR551745</w:t>
        </w:r>
      </w:hyperlink>
      <w:r w:rsidR="009A4B63">
        <w:t xml:space="preserve">, </w:t>
      </w:r>
      <w:hyperlink r:id="rId319" w:history="1">
        <w:r w:rsidR="009A4B63" w:rsidRPr="006B7E6E">
          <w:rPr>
            <w:rStyle w:val="Hyperlink"/>
          </w:rPr>
          <w:t>PR566846</w:t>
        </w:r>
      </w:hyperlink>
      <w:r w:rsidR="00AE7F1F">
        <w:t>,</w:t>
      </w:r>
      <w:r w:rsidR="00AE7F1F" w:rsidRPr="00F11B54">
        <w:t xml:space="preserve"> </w:t>
      </w:r>
      <w:hyperlink r:id="rId320" w:history="1">
        <w:r w:rsidR="00AE7F1F">
          <w:rPr>
            <w:rStyle w:val="Hyperlink"/>
          </w:rPr>
          <w:t>PR606517</w:t>
        </w:r>
      </w:hyperlink>
      <w:r w:rsidR="00C53B48">
        <w:rPr>
          <w:lang w:val="en-US"/>
        </w:rPr>
        <w:t xml:space="preserve">, </w:t>
      </w:r>
      <w:hyperlink r:id="rId321" w:history="1">
        <w:r w:rsidR="00C53B48">
          <w:rPr>
            <w:rStyle w:val="Hyperlink"/>
          </w:rPr>
          <w:t>PR704189</w:t>
        </w:r>
      </w:hyperlink>
      <w:r w:rsidR="00C53B48">
        <w:t xml:space="preserve">, </w:t>
      </w:r>
      <w:hyperlink r:id="rId322" w:history="1">
        <w:r w:rsidR="00C53B48">
          <w:rPr>
            <w:rStyle w:val="Hyperlink"/>
          </w:rPr>
          <w:t>PR707644</w:t>
        </w:r>
      </w:hyperlink>
      <w:r w:rsidR="000947FB">
        <w:t xml:space="preserve">, </w:t>
      </w:r>
      <w:hyperlink r:id="rId323" w:history="1">
        <w:r w:rsidR="000947FB">
          <w:rPr>
            <w:rStyle w:val="Hyperlink"/>
          </w:rPr>
          <w:t>PR719008</w:t>
        </w:r>
      </w:hyperlink>
      <w:r w:rsidR="000947FB">
        <w:rPr>
          <w:lang w:val="en-US"/>
        </w:rPr>
        <w:t xml:space="preserve"> ppc 01Nov20</w:t>
      </w:r>
      <w:r w:rsidR="00AE7F1F">
        <w:rPr>
          <w:lang w:val="en-US"/>
        </w:rPr>
        <w:t>]</w:t>
      </w:r>
    </w:p>
    <w:p w:rsidR="00962257" w:rsidRPr="00B97BBC" w:rsidRDefault="00962257" w:rsidP="00962257">
      <w:pPr>
        <w:pStyle w:val="Bullet3"/>
      </w:pPr>
      <w:r w:rsidRPr="00B97BBC">
        <w:t>An employee who works as required during the ordinary hours of work on the working day before and the working day after a weekend and who notifies the employer or their representative, no later than Tuesday of each week, of the employee’s intention to return to the employee’s usual place of residence for the weekend, must be paid an allowance of $</w:t>
      </w:r>
      <w:r w:rsidR="000947FB">
        <w:t>36.07</w:t>
      </w:r>
      <w:r w:rsidRPr="00B97BBC">
        <w:t xml:space="preserve"> for each occasion. This provision will not apply to an employee who is receiving the payment prescribed in clause </w:t>
      </w:r>
      <w:r w:rsidR="002824FA">
        <w:fldChar w:fldCharType="begin"/>
      </w:r>
      <w:r w:rsidR="002824FA">
        <w:instrText xml:space="preserve"> REF _Ref219081483 \w \h  \* MERGEFORMAT </w:instrText>
      </w:r>
      <w:r w:rsidR="002824FA">
        <w:fldChar w:fldCharType="separate"/>
      </w:r>
      <w:r w:rsidR="004102AE">
        <w:t>21.9(c)</w:t>
      </w:r>
      <w:r w:rsidR="002824FA">
        <w:fldChar w:fldCharType="end"/>
      </w:r>
      <w:r w:rsidRPr="00B97BBC">
        <w:t xml:space="preserve"> instead of board and lodging being provided by the employer or who is receiving a camping allowance as prescribed in clause </w:t>
      </w:r>
      <w:r w:rsidR="002824FA">
        <w:fldChar w:fldCharType="begin"/>
      </w:r>
      <w:r w:rsidR="002824FA">
        <w:instrText xml:space="preserve"> REF _Ref219081300 \w \h  \* MERGEFORMAT </w:instrText>
      </w:r>
      <w:r w:rsidR="002824FA">
        <w:fldChar w:fldCharType="separate"/>
      </w:r>
      <w:r w:rsidR="004102AE">
        <w:t>21.9(d)(v)</w:t>
      </w:r>
      <w:r w:rsidR="002824FA">
        <w:fldChar w:fldCharType="end"/>
      </w:r>
      <w:r w:rsidRPr="00B97BBC">
        <w:t>.</w:t>
      </w:r>
    </w:p>
    <w:p w:rsidR="00962257" w:rsidRPr="00B97BBC" w:rsidRDefault="00962257" w:rsidP="00962257">
      <w:pPr>
        <w:pStyle w:val="Bullet3"/>
      </w:pPr>
      <w:r w:rsidRPr="00B97BBC">
        <w:t>When an employee returns home for a weekend or part of a weekend and does not absent themself from the job for any of the ordinary working hours, no reduction of the allowance prescribed in clause </w:t>
      </w:r>
      <w:r w:rsidR="002824FA">
        <w:fldChar w:fldCharType="begin"/>
      </w:r>
      <w:r w:rsidR="002824FA">
        <w:instrText xml:space="preserve"> REF _Ref219081483 \w \h  \* MERGEFORMAT </w:instrText>
      </w:r>
      <w:r w:rsidR="002824FA">
        <w:fldChar w:fldCharType="separate"/>
      </w:r>
      <w:r w:rsidR="004102AE">
        <w:t>21.9(c)</w:t>
      </w:r>
      <w:r w:rsidR="002824FA">
        <w:fldChar w:fldCharType="end"/>
      </w:r>
      <w:r w:rsidRPr="00B97BBC">
        <w:t xml:space="preserve"> will be made.</w:t>
      </w:r>
    </w:p>
    <w:p w:rsidR="00962257" w:rsidRPr="00B97BBC" w:rsidRDefault="00962257" w:rsidP="00962257">
      <w:pPr>
        <w:pStyle w:val="Level4Bold"/>
      </w:pPr>
      <w:bookmarkStart w:id="267" w:name="_Ref219081300"/>
      <w:r w:rsidRPr="00B97BBC">
        <w:t>Construction camps</w:t>
      </w:r>
      <w:bookmarkEnd w:id="267"/>
    </w:p>
    <w:p w:rsidR="00AE7F1F" w:rsidRDefault="00CF6E09" w:rsidP="00AE7F1F">
      <w:pPr>
        <w:pStyle w:val="History"/>
      </w:pPr>
      <w:r>
        <w:t xml:space="preserve">[21.9(d)(v) varied by </w:t>
      </w:r>
      <w:hyperlink r:id="rId324" w:history="1">
        <w:r>
          <w:rPr>
            <w:rStyle w:val="Hyperlink"/>
          </w:rPr>
          <w:t>PR998139</w:t>
        </w:r>
      </w:hyperlink>
      <w:r w:rsidR="00090DA6">
        <w:t xml:space="preserve">, </w:t>
      </w:r>
      <w:hyperlink r:id="rId325" w:history="1">
        <w:r w:rsidR="00090DA6" w:rsidRPr="00750E07">
          <w:rPr>
            <w:rStyle w:val="Hyperlink"/>
          </w:rPr>
          <w:t>PR523019</w:t>
        </w:r>
      </w:hyperlink>
      <w:r w:rsidR="003E1E68">
        <w:t xml:space="preserve">, </w:t>
      </w:r>
      <w:hyperlink r:id="rId326" w:history="1">
        <w:r w:rsidR="003E1E68">
          <w:rPr>
            <w:rStyle w:val="Hyperlink"/>
          </w:rPr>
          <w:t>PR536822</w:t>
        </w:r>
      </w:hyperlink>
      <w:r w:rsidR="00AE401C">
        <w:t xml:space="preserve">, </w:t>
      </w:r>
      <w:hyperlink r:id="rId327" w:history="1">
        <w:r w:rsidR="007774DC">
          <w:rPr>
            <w:rStyle w:val="Hyperlink"/>
          </w:rPr>
          <w:t>PR551745</w:t>
        </w:r>
      </w:hyperlink>
      <w:r w:rsidR="00332BC1">
        <w:t xml:space="preserve">, </w:t>
      </w:r>
      <w:hyperlink r:id="rId328" w:history="1">
        <w:r w:rsidR="00332BC1" w:rsidRPr="006B7E6E">
          <w:rPr>
            <w:rStyle w:val="Hyperlink"/>
          </w:rPr>
          <w:t>PR566846</w:t>
        </w:r>
      </w:hyperlink>
      <w:r w:rsidR="00AE7F1F">
        <w:t>,</w:t>
      </w:r>
      <w:r w:rsidR="00AE7F1F" w:rsidRPr="00F11B54">
        <w:t xml:space="preserve"> </w:t>
      </w:r>
      <w:hyperlink r:id="rId329" w:history="1">
        <w:r w:rsidR="00AE7F1F">
          <w:rPr>
            <w:rStyle w:val="Hyperlink"/>
          </w:rPr>
          <w:t>PR606517</w:t>
        </w:r>
      </w:hyperlink>
      <w:r w:rsidR="004E4FEC">
        <w:rPr>
          <w:lang w:val="en-US"/>
        </w:rPr>
        <w:t xml:space="preserve">, </w:t>
      </w:r>
      <w:hyperlink r:id="rId330" w:history="1">
        <w:r w:rsidR="004E4FEC">
          <w:rPr>
            <w:rStyle w:val="Hyperlink"/>
          </w:rPr>
          <w:t>PR704189</w:t>
        </w:r>
      </w:hyperlink>
      <w:r w:rsidR="004E4FEC">
        <w:t xml:space="preserve">, </w:t>
      </w:r>
      <w:hyperlink r:id="rId331" w:history="1">
        <w:r w:rsidR="004E4FEC">
          <w:rPr>
            <w:rStyle w:val="Hyperlink"/>
          </w:rPr>
          <w:t>PR707644</w:t>
        </w:r>
      </w:hyperlink>
      <w:r w:rsidR="000947FB">
        <w:t xml:space="preserve">, </w:t>
      </w:r>
      <w:hyperlink r:id="rId332" w:history="1">
        <w:r w:rsidR="000947FB">
          <w:rPr>
            <w:rStyle w:val="Hyperlink"/>
          </w:rPr>
          <w:t>PR719008</w:t>
        </w:r>
      </w:hyperlink>
      <w:r w:rsidR="000947FB">
        <w:rPr>
          <w:lang w:val="en-US"/>
        </w:rPr>
        <w:t xml:space="preserve"> ppc 01Nov20</w:t>
      </w:r>
      <w:r w:rsidR="00AE7F1F">
        <w:rPr>
          <w:lang w:val="en-US"/>
        </w:rPr>
        <w:t>]</w:t>
      </w:r>
    </w:p>
    <w:p w:rsidR="00962257" w:rsidRPr="00B97BBC" w:rsidRDefault="00962257" w:rsidP="00962257">
      <w:pPr>
        <w:pStyle w:val="Bullet3"/>
        <w:rPr>
          <w:b/>
        </w:rPr>
      </w:pPr>
      <w:r w:rsidRPr="00B97BBC">
        <w:rPr>
          <w:b/>
        </w:rPr>
        <w:t>Camp and caravan accommodation</w:t>
      </w:r>
    </w:p>
    <w:p w:rsidR="00962257" w:rsidRPr="00B97BBC" w:rsidRDefault="00962257" w:rsidP="00962257">
      <w:pPr>
        <w:pStyle w:val="Block3"/>
        <w:ind w:left="2155"/>
      </w:pPr>
      <w:r w:rsidRPr="00B97BBC">
        <w:t>Where an employee is engaged on the construction of projects which are located in areas where reasonable board and lodging is not available or where the size of the workforce is in excess of the available accommodation or where continuous concrete pour requirements of the project or the working of shifts necessitate camp accommodation and where, because of these circumstances, it is necessary to house the employees in a camp or caravan accommodation the employer must reimburse all costs associated with the employee arranging and providing such camp or caravan accommodation. This provision will not apply where the employer provides appropriate camp or caravan accommodation.</w:t>
      </w:r>
    </w:p>
    <w:p w:rsidR="00962257" w:rsidRPr="00B97BBC" w:rsidRDefault="00962257" w:rsidP="00962257">
      <w:pPr>
        <w:pStyle w:val="Bullet3"/>
        <w:rPr>
          <w:b/>
        </w:rPr>
      </w:pPr>
      <w:r w:rsidRPr="00B97BBC">
        <w:rPr>
          <w:b/>
        </w:rPr>
        <w:t>Camping allowance</w:t>
      </w:r>
    </w:p>
    <w:p w:rsidR="00962257" w:rsidRPr="00B97BBC" w:rsidRDefault="00962257" w:rsidP="00962257">
      <w:pPr>
        <w:pStyle w:val="Block3"/>
        <w:ind w:left="2155"/>
      </w:pPr>
      <w:r w:rsidRPr="00B97BBC">
        <w:t>An employee living in a construction camp or caravan accommodation where free messing is not provided will receive a camping allowance of $</w:t>
      </w:r>
      <w:r w:rsidR="000947FB">
        <w:t>178.92</w:t>
      </w:r>
      <w:r w:rsidRPr="00B97BBC">
        <w:t xml:space="preserve"> for every complete week the employee is available for work. If required to be in camp for less than a complete week the employee must be paid $</w:t>
      </w:r>
      <w:r w:rsidR="000947FB">
        <w:t>25.64</w:t>
      </w:r>
      <w:r w:rsidRPr="00B97BBC">
        <w:t xml:space="preserve"> per day including any Saturday or Sunday if the employee is in camp and available for work on the working day immediately preceding and succeeding each Saturday or Sunday. If an employee is absent without the employer’s approval on any day, the allowance will not be payable for that day and if such unauthorised absence occurs on the working day immediately preceding or succeeding a Saturday or Sunday, the allowance will not be payable for the Saturday or Sunday.</w:t>
      </w:r>
    </w:p>
    <w:p w:rsidR="00962257" w:rsidRPr="00B97BBC" w:rsidRDefault="00962257" w:rsidP="00B3210A">
      <w:pPr>
        <w:pStyle w:val="Level3Bold"/>
      </w:pPr>
      <w:bookmarkStart w:id="268" w:name="_Ref219081792"/>
      <w:r w:rsidRPr="00B97BBC">
        <w:t>Rest and recreation</w:t>
      </w:r>
      <w:bookmarkEnd w:id="268"/>
    </w:p>
    <w:p w:rsidR="00962257" w:rsidRDefault="00962257" w:rsidP="00962257">
      <w:pPr>
        <w:pStyle w:val="Level4Bold"/>
      </w:pPr>
      <w:r w:rsidRPr="00B97BBC">
        <w:t>Rail or road travel</w:t>
      </w:r>
    </w:p>
    <w:p w:rsidR="00C458D0" w:rsidRPr="00C458D0" w:rsidRDefault="00C458D0" w:rsidP="00C458D0">
      <w:pPr>
        <w:pStyle w:val="History"/>
      </w:pPr>
      <w:r>
        <w:t xml:space="preserve">[21.9(e)(i) varied by </w:t>
      </w:r>
      <w:hyperlink r:id="rId333" w:history="1">
        <w:r>
          <w:rPr>
            <w:rStyle w:val="Hyperlink"/>
          </w:rPr>
          <w:t>PR994534</w:t>
        </w:r>
      </w:hyperlink>
      <w:r>
        <w:t xml:space="preserve"> from 01Jan10]</w:t>
      </w:r>
    </w:p>
    <w:p w:rsidR="00962257" w:rsidRPr="00B97BBC" w:rsidRDefault="00962257" w:rsidP="00962257">
      <w:pPr>
        <w:pStyle w:val="Bullet3"/>
      </w:pPr>
      <w:r w:rsidRPr="00B97BBC">
        <w:t>An employee who proceeds to a job which qualifies them for provisions of this subclause may</w:t>
      </w:r>
      <w:r w:rsidR="00151F4A">
        <w:t>,</w:t>
      </w:r>
      <w:r w:rsidRPr="00B97BBC">
        <w:t xml:space="preserve"> after two months</w:t>
      </w:r>
      <w:r w:rsidR="006A0214">
        <w:t>’</w:t>
      </w:r>
      <w:r w:rsidRPr="00B97BBC">
        <w:t xml:space="preserve"> co</w:t>
      </w:r>
      <w:r w:rsidR="00151F4A">
        <w:t>ntinuous service and thereafter</w:t>
      </w:r>
      <w:r w:rsidRPr="00B97BBC">
        <w:t xml:space="preserve"> at three monthly periods in respect of plumbing and mechanical services employees</w:t>
      </w:r>
      <w:r w:rsidR="00151F4A">
        <w:t>,</w:t>
      </w:r>
      <w:r w:rsidRPr="00B97BBC">
        <w:t xml:space="preserve"> and two months</w:t>
      </w:r>
      <w:r w:rsidR="00151F4A">
        <w:t>’</w:t>
      </w:r>
      <w:r w:rsidR="00151F4A" w:rsidRPr="00B97BBC">
        <w:t xml:space="preserve"> continuous service </w:t>
      </w:r>
      <w:r w:rsidRPr="00B97BBC">
        <w:t>and two monthly periods thereafter in respect of sprinkler fitters</w:t>
      </w:r>
      <w:r w:rsidR="00151F4A">
        <w:t>,</w:t>
      </w:r>
      <w:r w:rsidRPr="00B97BBC">
        <w:t xml:space="preserve"> return to the employee’s usual place of residence at the weekend. If the employee does so, the employee must be paid the amount of a bus or return railway fare to the bus or railway station nearest their usual place of residence on the pay day which immediately follows the date on which the employee returns to the job, provided no delay not agreed to by the employer takes place in connection with the employee’s commencement of work on the morning of the working day following the weekend. Provided, however, that if the work upon which the employee is engaged will terminate in the ordinary course within a further 28 days (14 days for a sprinkler fitter) after expiration of any such period of two or three months, then the provisions of this subclause will not be applicable. </w:t>
      </w:r>
    </w:p>
    <w:p w:rsidR="00962257" w:rsidRPr="00B97BBC" w:rsidRDefault="00962257" w:rsidP="00962257">
      <w:pPr>
        <w:pStyle w:val="Bullet3"/>
      </w:pPr>
      <w:r w:rsidRPr="00B97BBC">
        <w:t>This entitlement will be availed of as soon as reasonably practical after it becomes due and will lapse after a period of two months provided that the employee has been notified in writing by the employer in the week prior to such entitlement becoming due of the date of entitlement and that such entitlement will lapse if not taken before the appropriate date two months later. Proof of such written notice will lie with the employer.</w:t>
      </w:r>
    </w:p>
    <w:p w:rsidR="00962257" w:rsidRPr="00B97BBC" w:rsidRDefault="00962257" w:rsidP="00962257">
      <w:pPr>
        <w:pStyle w:val="Bullet3"/>
      </w:pPr>
      <w:r w:rsidRPr="00B97BBC">
        <w:t>Service requirements—</w:t>
      </w:r>
      <w:r w:rsidR="006A0214">
        <w:t>f</w:t>
      </w:r>
      <w:r w:rsidRPr="00B97BBC">
        <w:t>or the purpose of this clause service will be deemed to be continuous despite an employee’s absence from work as prescribed in this clause.</w:t>
      </w:r>
    </w:p>
    <w:p w:rsidR="00962257" w:rsidRPr="00B97BBC" w:rsidRDefault="00962257" w:rsidP="00962257">
      <w:pPr>
        <w:pStyle w:val="Level4Bold"/>
      </w:pPr>
      <w:r w:rsidRPr="00B97BBC">
        <w:t>Variable return home</w:t>
      </w:r>
    </w:p>
    <w:p w:rsidR="00962257" w:rsidRPr="00B97BBC" w:rsidRDefault="00962257" w:rsidP="00962257">
      <w:pPr>
        <w:pStyle w:val="Block3"/>
      </w:pPr>
      <w:r w:rsidRPr="00B97BBC">
        <w:t>In special circumstances, and by agreement with the employer, the return to the usual place of residence entitlements may be granted earlier or taken later than the prescribed date of accrual without alteration to the employee’s accrual entitlements.</w:t>
      </w:r>
    </w:p>
    <w:p w:rsidR="00962257" w:rsidRPr="00B97BBC" w:rsidRDefault="00962257" w:rsidP="00962257">
      <w:pPr>
        <w:pStyle w:val="Level4Bold"/>
      </w:pPr>
      <w:r w:rsidRPr="00B97BBC">
        <w:t>No payment for unused fares</w:t>
      </w:r>
    </w:p>
    <w:p w:rsidR="00962257" w:rsidRPr="00B97BBC" w:rsidRDefault="00962257" w:rsidP="00962257">
      <w:pPr>
        <w:pStyle w:val="Block3"/>
      </w:pPr>
      <w:r w:rsidRPr="00B97BBC">
        <w:t>Payment of fares as provided for in this subclause will not be made unless availed of by the employee.</w:t>
      </w:r>
    </w:p>
    <w:p w:rsidR="00962257" w:rsidRPr="00B97BBC" w:rsidRDefault="00962257" w:rsidP="00962257">
      <w:pPr>
        <w:pStyle w:val="Level4Bold"/>
      </w:pPr>
      <w:r w:rsidRPr="00B97BBC">
        <w:t>Flexible rostered day off</w:t>
      </w:r>
    </w:p>
    <w:p w:rsidR="00962257" w:rsidRPr="00B97BBC" w:rsidRDefault="00962257" w:rsidP="00962257">
      <w:pPr>
        <w:pStyle w:val="Block3"/>
      </w:pPr>
      <w:r w:rsidRPr="00B97BBC">
        <w:t xml:space="preserve">If the employer and employee so agree in writing, the paid rostered day off as prescribed in clause </w:t>
      </w:r>
      <w:r w:rsidR="002824FA">
        <w:fldChar w:fldCharType="begin"/>
      </w:r>
      <w:r w:rsidR="002824FA">
        <w:instrText xml:space="preserve"> REF _Ref220224753 \w \h  \* MERGEFORMAT </w:instrText>
      </w:r>
      <w:r w:rsidR="002824FA">
        <w:fldChar w:fldCharType="separate"/>
      </w:r>
      <w:r w:rsidR="004102AE">
        <w:t>29</w:t>
      </w:r>
      <w:r w:rsidR="002824FA">
        <w:fldChar w:fldCharType="end"/>
      </w:r>
      <w:r w:rsidRPr="00B97BBC">
        <w:t>—</w:t>
      </w:r>
      <w:r w:rsidR="00B45291">
        <w:fldChar w:fldCharType="begin"/>
      </w:r>
      <w:r w:rsidR="00690224">
        <w:instrText xml:space="preserve"> REF _Ref250995991 \h </w:instrText>
      </w:r>
      <w:r w:rsidR="00B45291">
        <w:fldChar w:fldCharType="separate"/>
      </w:r>
      <w:r w:rsidR="004102AE" w:rsidRPr="00B97BBC">
        <w:rPr>
          <w:rFonts w:eastAsia="SimSun"/>
          <w:lang w:val="en-US" w:eastAsia="zh-CN"/>
        </w:rPr>
        <w:t>Ordinary hours of work over a four week work cycle</w:t>
      </w:r>
      <w:r w:rsidR="00B45291">
        <w:fldChar w:fldCharType="end"/>
      </w:r>
      <w:r w:rsidRPr="00B97BBC">
        <w:t>, may be taken, and paid for, in conjunction with and additional to rest and recreation leave as prescribed in this subclause or at the end of the project or on termination, whichever comes first.</w:t>
      </w:r>
    </w:p>
    <w:p w:rsidR="00962257" w:rsidRPr="00B97BBC" w:rsidRDefault="00962257" w:rsidP="00962257">
      <w:pPr>
        <w:pStyle w:val="Level4Bold"/>
      </w:pPr>
      <w:r w:rsidRPr="00B97BBC">
        <w:t>Termination</w:t>
      </w:r>
    </w:p>
    <w:p w:rsidR="00962257" w:rsidRDefault="00962257" w:rsidP="00962257">
      <w:pPr>
        <w:pStyle w:val="Block3"/>
      </w:pPr>
      <w:r w:rsidRPr="00B97BBC">
        <w:t>An employee will be entitled to notice of termination in sufficient time to arrange suitable transport at termination or must be paid as if employed up to the end of the ordinary working day before transport is available.</w:t>
      </w:r>
    </w:p>
    <w:p w:rsidR="00FC37E5" w:rsidRDefault="00FC37E5" w:rsidP="00B3210A">
      <w:pPr>
        <w:pStyle w:val="Level3Bold"/>
      </w:pPr>
      <w:bookmarkStart w:id="269" w:name="_Ref251759462"/>
      <w:r w:rsidRPr="00DE320C">
        <w:t>Transitional airfares provision in respect o</w:t>
      </w:r>
      <w:r w:rsidR="00C52B3A" w:rsidRPr="00DE320C">
        <w:t xml:space="preserve">f employees in the Territory of </w:t>
      </w:r>
      <w:r w:rsidRPr="00DE320C">
        <w:t>Christmas Island</w:t>
      </w:r>
      <w:bookmarkEnd w:id="269"/>
    </w:p>
    <w:p w:rsidR="00C458D0" w:rsidRPr="00C458D0" w:rsidRDefault="00C458D0" w:rsidP="00C458D0">
      <w:pPr>
        <w:pStyle w:val="History"/>
      </w:pPr>
      <w:r>
        <w:t xml:space="preserve">[21.9(f) inserted by </w:t>
      </w:r>
      <w:hyperlink r:id="rId334" w:history="1">
        <w:r>
          <w:rPr>
            <w:rStyle w:val="Hyperlink"/>
          </w:rPr>
          <w:t>PR994534</w:t>
        </w:r>
      </w:hyperlink>
      <w:r>
        <w:t xml:space="preserve"> from 01Jan10]</w:t>
      </w:r>
    </w:p>
    <w:p w:rsidR="00FC37E5" w:rsidRPr="00DE320C" w:rsidRDefault="00FC37E5" w:rsidP="00FC37E5">
      <w:pPr>
        <w:pStyle w:val="Level4"/>
      </w:pPr>
      <w:r w:rsidRPr="00DE320C">
        <w:t xml:space="preserve">Where an employee is domiciled in the Territory of Christmas Island and is not entitled to </w:t>
      </w:r>
      <w:r w:rsidR="006A0214" w:rsidRPr="00DE320C">
        <w:t>fares</w:t>
      </w:r>
      <w:r w:rsidRPr="00DE320C">
        <w:t xml:space="preserve"> under clause </w:t>
      </w:r>
      <w:r w:rsidR="002824FA">
        <w:fldChar w:fldCharType="begin"/>
      </w:r>
      <w:r w:rsidR="002824FA">
        <w:instrText xml:space="preserve"> REF _Ref219081792 \w \h  \* MERGEFORMAT </w:instrText>
      </w:r>
      <w:r w:rsidR="002824FA">
        <w:fldChar w:fldCharType="separate"/>
      </w:r>
      <w:r w:rsidR="004102AE">
        <w:t>21.9(e)</w:t>
      </w:r>
      <w:r w:rsidR="002824FA">
        <w:fldChar w:fldCharType="end"/>
      </w:r>
      <w:r w:rsidRPr="00DE320C">
        <w:t>, that employee is entitled to an annual return airfare for themselves and their spouse or de facto partner after 12 months’ continuous service.</w:t>
      </w:r>
    </w:p>
    <w:p w:rsidR="00FC37E5" w:rsidRPr="00DE320C" w:rsidRDefault="00FC37E5" w:rsidP="00FC37E5">
      <w:pPr>
        <w:pStyle w:val="Level4"/>
      </w:pPr>
      <w:r w:rsidRPr="00DE320C">
        <w:t>The airfare payable is the equivalent of a return economy airfare from Christmas Island to Perth.</w:t>
      </w:r>
    </w:p>
    <w:p w:rsidR="00FC37E5" w:rsidRPr="00DE320C" w:rsidRDefault="00FC37E5" w:rsidP="005D0137">
      <w:pPr>
        <w:pStyle w:val="Level4"/>
      </w:pPr>
      <w:r w:rsidRPr="00DE320C">
        <w:t xml:space="preserve">Clause </w:t>
      </w:r>
      <w:r w:rsidR="002824FA">
        <w:fldChar w:fldCharType="begin"/>
      </w:r>
      <w:r w:rsidR="002824FA">
        <w:instrText xml:space="preserve"> REF _Ref251759462 \w \h  \* MERGEFORMAT </w:instrText>
      </w:r>
      <w:r w:rsidR="002824FA">
        <w:fldChar w:fldCharType="separate"/>
      </w:r>
      <w:r w:rsidR="004102AE">
        <w:t>21.9(f)</w:t>
      </w:r>
      <w:r w:rsidR="002824FA">
        <w:fldChar w:fldCharType="end"/>
      </w:r>
      <w:r w:rsidR="00AC0960" w:rsidRPr="00DE320C">
        <w:t xml:space="preserve"> </w:t>
      </w:r>
      <w:r w:rsidRPr="00DE320C">
        <w:t>ceases to operate on 31 December 2014</w:t>
      </w:r>
      <w:r w:rsidR="00330901" w:rsidRPr="00DE320C">
        <w:t>.</w:t>
      </w:r>
    </w:p>
    <w:p w:rsidR="00962257" w:rsidRPr="00B97BBC" w:rsidRDefault="00962257" w:rsidP="00962257">
      <w:pPr>
        <w:pStyle w:val="Level2Bold"/>
        <w:rPr>
          <w:rFonts w:eastAsia="SimSun"/>
          <w:lang w:val="en-US" w:eastAsia="zh-CN"/>
        </w:rPr>
      </w:pPr>
      <w:bookmarkStart w:id="270" w:name="_Ref219021225"/>
      <w:r w:rsidRPr="00B97BBC">
        <w:rPr>
          <w:rFonts w:eastAsia="SimSun"/>
          <w:lang w:val="en-US" w:eastAsia="zh-CN"/>
        </w:rPr>
        <w:t>Inclement weather</w:t>
      </w:r>
      <w:bookmarkEnd w:id="270"/>
      <w:r w:rsidRPr="00B97BBC">
        <w:rPr>
          <w:rFonts w:eastAsia="SimSun"/>
          <w:lang w:val="en-US" w:eastAsia="zh-CN"/>
        </w:rPr>
        <w:t xml:space="preserve"> </w:t>
      </w:r>
    </w:p>
    <w:p w:rsidR="00962257" w:rsidRPr="00B97BBC" w:rsidRDefault="00962257" w:rsidP="00B3210A">
      <w:pPr>
        <w:pStyle w:val="Level3"/>
      </w:pPr>
      <w:r w:rsidRPr="00B97BBC">
        <w:rPr>
          <w:b/>
        </w:rPr>
        <w:t>Inclement weather</w:t>
      </w:r>
      <w:r w:rsidRPr="00B97BBC">
        <w:t xml:space="preserve"> means the existence of rain or abnormal climatic conditions (whether hail, extreme cold, high wind, severe dust storm, extreme high temperature or the like or any combination of these conditions) where it is not reasonable or it is unsafe for employees to continue working in those conditions.</w:t>
      </w:r>
    </w:p>
    <w:p w:rsidR="00962257" w:rsidRPr="00B97BBC" w:rsidRDefault="00962257" w:rsidP="00B3210A">
      <w:pPr>
        <w:pStyle w:val="Level3Bold"/>
      </w:pPr>
      <w:r w:rsidRPr="00B97BBC">
        <w:t>Procedure</w:t>
      </w:r>
    </w:p>
    <w:p w:rsidR="00962257" w:rsidRPr="00B97BBC" w:rsidRDefault="00962257" w:rsidP="00962257">
      <w:pPr>
        <w:pStyle w:val="Block2"/>
      </w:pPr>
      <w:r w:rsidRPr="00B97BBC">
        <w:t>The employer or its representative, when requested by the employees or their representative, must confer within a reasonable time (which does not exceed 60 minutes) for the purpose of determining whether or not the conditions referred to in this clause apply.</w:t>
      </w:r>
    </w:p>
    <w:p w:rsidR="00962257" w:rsidRPr="00B97BBC" w:rsidRDefault="00962257" w:rsidP="00B3210A">
      <w:pPr>
        <w:pStyle w:val="Level3Bold"/>
        <w:rPr>
          <w:rFonts w:eastAsia="SimSun"/>
          <w:lang w:val="en-US" w:eastAsia="zh-CN"/>
        </w:rPr>
      </w:pPr>
      <w:bookmarkStart w:id="271" w:name="_Ref224606239"/>
      <w:r w:rsidRPr="00B97BBC">
        <w:rPr>
          <w:rFonts w:eastAsia="SimSun"/>
          <w:lang w:val="en-US" w:eastAsia="zh-CN"/>
        </w:rPr>
        <w:t>Restrictions on payments</w:t>
      </w:r>
    </w:p>
    <w:p w:rsidR="00962257" w:rsidRPr="00B97BBC" w:rsidRDefault="00962257" w:rsidP="00962257">
      <w:pPr>
        <w:pStyle w:val="Block2"/>
        <w:rPr>
          <w:rFonts w:eastAsia="SimSun"/>
          <w:lang w:val="en-US" w:eastAsia="zh-CN"/>
        </w:rPr>
      </w:pPr>
      <w:r w:rsidRPr="00B97BBC">
        <w:rPr>
          <w:rFonts w:eastAsia="SimSun"/>
          <w:lang w:val="en-US" w:eastAsia="zh-CN"/>
        </w:rPr>
        <w:t>An employee will not be entitled to payment for inclement weather as provided for in this subclause unless the employee remains on-the-job until the provisions set out in this subclause have been observed.</w:t>
      </w:r>
    </w:p>
    <w:p w:rsidR="00962257" w:rsidRPr="00B97BBC" w:rsidRDefault="00962257" w:rsidP="00B3210A">
      <w:pPr>
        <w:pStyle w:val="Level3Bold"/>
        <w:rPr>
          <w:rFonts w:eastAsia="SimSun"/>
          <w:lang w:val="en-US" w:eastAsia="zh-CN"/>
        </w:rPr>
      </w:pPr>
      <w:r w:rsidRPr="00B97BBC">
        <w:rPr>
          <w:rFonts w:eastAsia="SimSun"/>
          <w:lang w:val="en-US" w:eastAsia="zh-CN"/>
        </w:rPr>
        <w:t>Entitlement to payment</w:t>
      </w:r>
    </w:p>
    <w:p w:rsidR="00962257" w:rsidRPr="00B97BBC" w:rsidRDefault="00962257" w:rsidP="00962257">
      <w:pPr>
        <w:pStyle w:val="Block2"/>
        <w:rPr>
          <w:rFonts w:eastAsia="SimSun"/>
          <w:lang w:val="en-US" w:eastAsia="zh-CN"/>
        </w:rPr>
      </w:pPr>
      <w:r w:rsidRPr="00B97BBC">
        <w:rPr>
          <w:rFonts w:eastAsia="SimSun"/>
          <w:lang w:val="en-US" w:eastAsia="zh-CN"/>
        </w:rPr>
        <w:t>An employee will be entitled to payment by their employer for ordinary time lost through inclement weather for up to, but not more than 32 hours in every period of four weeks. The following conditions will apply:</w:t>
      </w:r>
    </w:p>
    <w:p w:rsidR="00962257" w:rsidRPr="00B97BBC" w:rsidRDefault="00962257" w:rsidP="00962257">
      <w:pPr>
        <w:pStyle w:val="Level4"/>
        <w:rPr>
          <w:rFonts w:eastAsia="SimSun"/>
          <w:lang w:val="en-US" w:eastAsia="zh-CN"/>
        </w:rPr>
      </w:pPr>
      <w:r w:rsidRPr="00B97BBC">
        <w:rPr>
          <w:rFonts w:eastAsia="SimSun"/>
          <w:lang w:val="en-US" w:eastAsia="zh-CN"/>
        </w:rPr>
        <w:t>the first period will commence on the first Monday on or after the 1 January each year, and subsequent periods will commence at four weekly periods thereafter;</w:t>
      </w:r>
    </w:p>
    <w:p w:rsidR="00962257" w:rsidRPr="00B97BBC" w:rsidRDefault="00962257" w:rsidP="00962257">
      <w:pPr>
        <w:pStyle w:val="Level4"/>
        <w:rPr>
          <w:rFonts w:eastAsia="SimSun"/>
          <w:lang w:val="en-US" w:eastAsia="zh-CN"/>
        </w:rPr>
      </w:pPr>
      <w:r w:rsidRPr="00B97BBC">
        <w:rPr>
          <w:rFonts w:eastAsia="SimSun"/>
          <w:lang w:val="en-US" w:eastAsia="zh-CN"/>
        </w:rPr>
        <w:t>the employee will be credited with 32 hours at the commencement of each four weekly period. Hours will not accumulate or be carried over;</w:t>
      </w:r>
    </w:p>
    <w:p w:rsidR="00962257" w:rsidRPr="00B97BBC" w:rsidRDefault="00962257" w:rsidP="00962257">
      <w:pPr>
        <w:pStyle w:val="Level4"/>
        <w:rPr>
          <w:rFonts w:eastAsia="SimSun"/>
          <w:lang w:val="en-US" w:eastAsia="zh-CN"/>
        </w:rPr>
      </w:pPr>
      <w:r w:rsidRPr="00B97BBC">
        <w:rPr>
          <w:rFonts w:eastAsia="SimSun"/>
          <w:lang w:val="en-US" w:eastAsia="zh-CN"/>
        </w:rPr>
        <w:t>if an employee commences employment during a four weekly period they will be credited eight hours for each week, or part of a week, that the employee is employed during the four weekly period;</w:t>
      </w:r>
    </w:p>
    <w:p w:rsidR="00962257" w:rsidRPr="00B97BBC" w:rsidRDefault="00962257" w:rsidP="00962257">
      <w:pPr>
        <w:pStyle w:val="Level4"/>
        <w:rPr>
          <w:rFonts w:eastAsia="SimSun"/>
          <w:lang w:val="en-US" w:eastAsia="zh-CN"/>
        </w:rPr>
      </w:pPr>
      <w:r w:rsidRPr="00B97BBC">
        <w:rPr>
          <w:rFonts w:eastAsia="SimSun"/>
          <w:lang w:val="en-US" w:eastAsia="zh-CN"/>
        </w:rPr>
        <w:t>the number of hours credited to an employee will be reduced by the number of hours for which payment is made; and</w:t>
      </w:r>
    </w:p>
    <w:p w:rsidR="00962257" w:rsidRPr="00B97BBC" w:rsidRDefault="00962257" w:rsidP="00962257">
      <w:pPr>
        <w:pStyle w:val="Level4"/>
        <w:rPr>
          <w:rFonts w:eastAsia="SimSun"/>
          <w:lang w:val="en-US" w:eastAsia="zh-CN"/>
        </w:rPr>
      </w:pPr>
      <w:r w:rsidRPr="00B97BBC">
        <w:rPr>
          <w:rFonts w:eastAsia="SimSun"/>
          <w:lang w:val="en-US" w:eastAsia="zh-CN"/>
        </w:rPr>
        <w:t>payment under this clause will be weekly.</w:t>
      </w:r>
    </w:p>
    <w:p w:rsidR="00962257" w:rsidRPr="00B97BBC" w:rsidRDefault="00962257" w:rsidP="00B3210A">
      <w:pPr>
        <w:pStyle w:val="Level3Bold"/>
        <w:rPr>
          <w:rFonts w:eastAsia="SimSun"/>
          <w:lang w:val="en-US" w:eastAsia="zh-CN"/>
        </w:rPr>
      </w:pPr>
      <w:r w:rsidRPr="00B97BBC">
        <w:rPr>
          <w:rFonts w:eastAsia="SimSun"/>
          <w:lang w:val="en-US" w:eastAsia="zh-CN"/>
        </w:rPr>
        <w:t>Transfers</w:t>
      </w:r>
    </w:p>
    <w:p w:rsidR="00962257" w:rsidRPr="00B97BBC" w:rsidRDefault="00962257" w:rsidP="00962257">
      <w:pPr>
        <w:pStyle w:val="Block2"/>
        <w:rPr>
          <w:rFonts w:eastAsia="SimSun"/>
          <w:lang w:val="en-US" w:eastAsia="zh-CN"/>
        </w:rPr>
      </w:pPr>
      <w:r w:rsidRPr="00B97BBC">
        <w:rPr>
          <w:rFonts w:eastAsia="SimSun"/>
          <w:lang w:val="en-US" w:eastAsia="zh-CN"/>
        </w:rPr>
        <w:t xml:space="preserve">Employees may be transferred from one location on a site where it is unreasonable to work due to inclement weather, to work at another location on the same site, or another site, which is not affected by inclement weather. Where an employee is required to transfer from one site to another the employee will be reimbursed the cost of transport in accordance with clause </w:t>
      </w:r>
      <w:r w:rsidR="00B45291">
        <w:rPr>
          <w:rFonts w:eastAsia="SimSun"/>
          <w:lang w:val="en-US" w:eastAsia="zh-CN"/>
        </w:rPr>
        <w:fldChar w:fldCharType="begin"/>
      </w:r>
      <w:r w:rsidR="00FF2A7F">
        <w:rPr>
          <w:rFonts w:eastAsia="SimSun"/>
          <w:lang w:val="en-US" w:eastAsia="zh-CN"/>
        </w:rPr>
        <w:instrText xml:space="preserve"> REF _Ref362349470 \r \h </w:instrText>
      </w:r>
      <w:r w:rsidR="00B45291">
        <w:rPr>
          <w:rFonts w:eastAsia="SimSun"/>
          <w:lang w:val="en-US" w:eastAsia="zh-CN"/>
        </w:rPr>
      </w:r>
      <w:r w:rsidR="00B45291">
        <w:rPr>
          <w:rFonts w:eastAsia="SimSun"/>
          <w:lang w:val="en-US" w:eastAsia="zh-CN"/>
        </w:rPr>
        <w:fldChar w:fldCharType="separate"/>
      </w:r>
      <w:r w:rsidR="004102AE">
        <w:rPr>
          <w:rFonts w:eastAsia="SimSun"/>
          <w:lang w:val="en-US" w:eastAsia="zh-CN"/>
        </w:rPr>
        <w:t>21.8(e)</w:t>
      </w:r>
      <w:r w:rsidR="00B45291">
        <w:rPr>
          <w:rFonts w:eastAsia="SimSun"/>
          <w:lang w:val="en-US" w:eastAsia="zh-CN"/>
        </w:rPr>
        <w:fldChar w:fldCharType="end"/>
      </w:r>
      <w:r w:rsidRPr="00B97BBC">
        <w:rPr>
          <w:rFonts w:eastAsia="SimSun"/>
          <w:lang w:val="en-US" w:eastAsia="zh-CN"/>
        </w:rPr>
        <w:t xml:space="preserve"> except where the employer provides transport.</w:t>
      </w:r>
    </w:p>
    <w:p w:rsidR="00962257" w:rsidRPr="00B97BBC" w:rsidRDefault="00962257" w:rsidP="00B3210A">
      <w:pPr>
        <w:pStyle w:val="Level3Bold"/>
        <w:rPr>
          <w:rFonts w:eastAsia="SimSun"/>
          <w:lang w:val="en-US" w:eastAsia="zh-CN"/>
        </w:rPr>
      </w:pPr>
      <w:bookmarkStart w:id="272" w:name="_Ref219081998"/>
      <w:r w:rsidRPr="00B97BBC">
        <w:rPr>
          <w:rFonts w:eastAsia="SimSun"/>
          <w:lang w:val="en-US" w:eastAsia="zh-CN"/>
        </w:rPr>
        <w:t>Employees required to work in inclement weather</w:t>
      </w:r>
      <w:bookmarkEnd w:id="272"/>
    </w:p>
    <w:p w:rsidR="00962257" w:rsidRPr="00B97BBC" w:rsidRDefault="00962257" w:rsidP="00962257">
      <w:pPr>
        <w:pStyle w:val="Level4"/>
        <w:rPr>
          <w:rFonts w:eastAsia="SimSun"/>
          <w:lang w:val="en-US" w:eastAsia="zh-CN"/>
        </w:rPr>
      </w:pPr>
      <w:r w:rsidRPr="00B97BBC">
        <w:rPr>
          <w:rFonts w:eastAsia="SimSun"/>
          <w:lang w:val="en-US" w:eastAsia="zh-CN"/>
        </w:rPr>
        <w:t>Except as provided in this subclause an employee will not work or be required to work in inclement weather.</w:t>
      </w:r>
    </w:p>
    <w:p w:rsidR="00962257" w:rsidRPr="00B97BBC" w:rsidRDefault="00962257" w:rsidP="00962257">
      <w:pPr>
        <w:pStyle w:val="Level4"/>
        <w:rPr>
          <w:rFonts w:eastAsia="SimSun"/>
          <w:lang w:val="en-US" w:eastAsia="zh-CN"/>
        </w:rPr>
      </w:pPr>
      <w:r w:rsidRPr="00B97BBC">
        <w:rPr>
          <w:rFonts w:eastAsia="SimSun"/>
          <w:lang w:val="en-US" w:eastAsia="zh-CN"/>
        </w:rPr>
        <w:t>Employees required to work in inclement weather will only be obliged to perform such work as is essential to overcome the emergency and to restore an acceptable service and/or to secure or make the site safe as circumstances require. Employees engaged on such work must be paid at the rate of double time.</w:t>
      </w:r>
    </w:p>
    <w:p w:rsidR="00962257" w:rsidRPr="00B97BBC" w:rsidRDefault="00962257" w:rsidP="00962257">
      <w:pPr>
        <w:pStyle w:val="Level4"/>
        <w:rPr>
          <w:rFonts w:eastAsia="SimSun"/>
          <w:lang w:val="en-US" w:eastAsia="zh-CN"/>
        </w:rPr>
      </w:pPr>
      <w:r w:rsidRPr="00B97BBC">
        <w:rPr>
          <w:rFonts w:eastAsia="SimSun"/>
          <w:lang w:val="en-US" w:eastAsia="zh-CN"/>
        </w:rPr>
        <w:t>Where the employer requires an employee to work in inclement weather, the employee will be reimbursed in full the cost of appropriate protective clothing, except where the employer provides such protective clothing.</w:t>
      </w:r>
    </w:p>
    <w:p w:rsidR="00962257" w:rsidRPr="00B97BBC" w:rsidRDefault="00962257" w:rsidP="00962257">
      <w:pPr>
        <w:pStyle w:val="Level4"/>
        <w:rPr>
          <w:rFonts w:eastAsia="SimSun"/>
          <w:lang w:val="en-US" w:eastAsia="zh-CN"/>
        </w:rPr>
      </w:pPr>
      <w:r w:rsidRPr="00B97BBC">
        <w:rPr>
          <w:rFonts w:eastAsia="SimSun"/>
          <w:lang w:val="en-US" w:eastAsia="zh-CN"/>
        </w:rPr>
        <w:t>If the employee’s clothing becomes wet as a result of working in wet weather and the employee does not have a change of dry work clothes, the employee will be entitled, at the completion of the work, to cease work for the day without loss of pay.</w:t>
      </w:r>
    </w:p>
    <w:p w:rsidR="00962257" w:rsidRPr="00B97BBC" w:rsidRDefault="00962257" w:rsidP="00B3210A">
      <w:pPr>
        <w:pStyle w:val="Level3Bold"/>
        <w:rPr>
          <w:rFonts w:eastAsia="SimSun"/>
          <w:lang w:val="en-US" w:eastAsia="zh-CN"/>
        </w:rPr>
      </w:pPr>
      <w:r w:rsidRPr="00B97BBC">
        <w:rPr>
          <w:rFonts w:eastAsia="SimSun"/>
          <w:lang w:val="en-US" w:eastAsia="zh-CN"/>
        </w:rPr>
        <w:t>Cessation and resumption of work</w:t>
      </w:r>
    </w:p>
    <w:p w:rsidR="00962257" w:rsidRPr="00B97BBC" w:rsidRDefault="00962257" w:rsidP="00962257">
      <w:pPr>
        <w:pStyle w:val="Level4"/>
        <w:rPr>
          <w:rFonts w:eastAsia="SimSun"/>
          <w:lang w:val="en-US" w:eastAsia="zh-CN"/>
        </w:rPr>
      </w:pPr>
      <w:r w:rsidRPr="00B97BBC">
        <w:rPr>
          <w:rFonts w:eastAsia="SimSun"/>
          <w:lang w:val="en-US" w:eastAsia="zh-CN"/>
        </w:rPr>
        <w:t>At the time employees cease work due to inclement weather the employer or their representative on site and the employees’ representative will agree and note the time of cessation of work.</w:t>
      </w:r>
    </w:p>
    <w:p w:rsidR="00962257" w:rsidRPr="00B97BBC" w:rsidRDefault="00962257" w:rsidP="00962257">
      <w:pPr>
        <w:pStyle w:val="Level4"/>
        <w:rPr>
          <w:rFonts w:eastAsia="SimSun"/>
          <w:lang w:val="en-US" w:eastAsia="zh-CN"/>
        </w:rPr>
      </w:pPr>
      <w:r w:rsidRPr="00B97BBC">
        <w:rPr>
          <w:rFonts w:eastAsia="SimSun"/>
          <w:lang w:val="en-US" w:eastAsia="zh-CN"/>
        </w:rPr>
        <w:t>After the period of inclement weather has clearly ended the employees will resume work and the time will be similarly agreed and noted.</w:t>
      </w:r>
    </w:p>
    <w:p w:rsidR="00962257" w:rsidRPr="00B97BBC" w:rsidRDefault="00962257" w:rsidP="00B3210A">
      <w:pPr>
        <w:pStyle w:val="Level3Bold"/>
        <w:rPr>
          <w:rFonts w:eastAsia="SimSun"/>
          <w:lang w:val="en-US" w:eastAsia="zh-CN"/>
        </w:rPr>
      </w:pPr>
      <w:r w:rsidRPr="00B97BBC">
        <w:rPr>
          <w:rFonts w:eastAsia="SimSun"/>
          <w:lang w:val="en-US" w:eastAsia="zh-CN"/>
        </w:rPr>
        <w:t>Safety</w:t>
      </w:r>
    </w:p>
    <w:p w:rsidR="00962257" w:rsidRPr="00B97BBC" w:rsidRDefault="00962257" w:rsidP="00962257">
      <w:pPr>
        <w:pStyle w:val="Block2"/>
        <w:rPr>
          <w:rFonts w:eastAsia="SimSun"/>
          <w:lang w:val="en-US" w:eastAsia="zh-CN"/>
        </w:rPr>
      </w:pPr>
      <w:r w:rsidRPr="00B97BBC">
        <w:rPr>
          <w:rFonts w:eastAsia="SimSun"/>
          <w:lang w:val="en-US" w:eastAsia="zh-CN"/>
        </w:rPr>
        <w:t>Where an employee is prevented from working at their particular function as a result of unsafe conditions caused by inclement weather, the employee may be transferred to other work in their trade on site, until the unsafe conditions are rectified. Where such alternative work is not available, and until the unsafe conditions are rectified, the employee will remain on site. The employee must be paid for such time without reduction of their inclement weather entitlement.</w:t>
      </w:r>
    </w:p>
    <w:p w:rsidR="00962257" w:rsidRDefault="00962257" w:rsidP="00B3210A">
      <w:pPr>
        <w:pStyle w:val="Level3Bold"/>
        <w:rPr>
          <w:rFonts w:eastAsia="SimSun"/>
          <w:lang w:val="en-US" w:eastAsia="zh-CN"/>
        </w:rPr>
      </w:pPr>
      <w:bookmarkStart w:id="273" w:name="_Ref250992844"/>
      <w:r w:rsidRPr="00DE320C">
        <w:rPr>
          <w:rFonts w:eastAsia="SimSun"/>
          <w:lang w:val="en-US" w:eastAsia="zh-CN"/>
        </w:rPr>
        <w:t>Additional wet weather procedure</w:t>
      </w:r>
      <w:bookmarkEnd w:id="273"/>
    </w:p>
    <w:p w:rsidR="00962257" w:rsidRDefault="00962257" w:rsidP="00580284">
      <w:pPr>
        <w:pStyle w:val="Level4Bold"/>
        <w:rPr>
          <w:rFonts w:eastAsia="SimSun"/>
          <w:lang w:val="en-US" w:eastAsia="zh-CN"/>
        </w:rPr>
      </w:pPr>
      <w:r w:rsidRPr="00DE320C">
        <w:rPr>
          <w:rFonts w:eastAsia="SimSun"/>
          <w:lang w:val="en-US" w:eastAsia="zh-CN"/>
        </w:rPr>
        <w:t>Remaining on site</w:t>
      </w:r>
    </w:p>
    <w:p w:rsidR="00504A39" w:rsidRPr="00504A39" w:rsidRDefault="00504A39" w:rsidP="00504A39">
      <w:pPr>
        <w:pStyle w:val="History"/>
        <w:rPr>
          <w:rFonts w:eastAsia="SimSun"/>
          <w:lang w:val="en-US" w:eastAsia="zh-CN"/>
        </w:rPr>
      </w:pPr>
      <w:r>
        <w:rPr>
          <w:rFonts w:eastAsia="SimSun"/>
          <w:lang w:val="en-US" w:eastAsia="zh-CN"/>
        </w:rPr>
        <w:t xml:space="preserve">[21.10(i)(i) substituted by </w:t>
      </w:r>
      <w:hyperlink r:id="rId335" w:history="1">
        <w:r>
          <w:rPr>
            <w:rStyle w:val="Hyperlink"/>
          </w:rPr>
          <w:t>PR994534</w:t>
        </w:r>
      </w:hyperlink>
      <w:r>
        <w:t xml:space="preserve"> from 01Jan10]</w:t>
      </w:r>
    </w:p>
    <w:p w:rsidR="00962257" w:rsidRPr="00DE320C" w:rsidRDefault="00962257" w:rsidP="00580284">
      <w:pPr>
        <w:pStyle w:val="Block3"/>
        <w:rPr>
          <w:rFonts w:eastAsia="SimSun"/>
          <w:lang w:val="en-US" w:eastAsia="zh-CN"/>
        </w:rPr>
      </w:pPr>
      <w:r w:rsidRPr="00DE320C">
        <w:rPr>
          <w:rFonts w:eastAsia="SimSun"/>
          <w:lang w:val="en-US" w:eastAsia="zh-CN"/>
        </w:rPr>
        <w:t>Where, because of wet weather, the employees are prevented from working:</w:t>
      </w:r>
    </w:p>
    <w:p w:rsidR="00962257" w:rsidRPr="00DE320C" w:rsidRDefault="00962257" w:rsidP="00580284">
      <w:pPr>
        <w:pStyle w:val="Bullet3"/>
        <w:rPr>
          <w:rFonts w:eastAsia="SimSun"/>
          <w:lang w:val="en-US" w:eastAsia="zh-CN"/>
        </w:rPr>
      </w:pPr>
      <w:r w:rsidRPr="00DE320C">
        <w:rPr>
          <w:rFonts w:eastAsia="SimSun"/>
          <w:lang w:val="en-US" w:eastAsia="zh-CN"/>
        </w:rPr>
        <w:t>for more than an accumulated total of four hours of ordinary time in any one day;</w:t>
      </w:r>
    </w:p>
    <w:p w:rsidR="00962257" w:rsidRPr="00DE320C" w:rsidRDefault="00962257" w:rsidP="00580284">
      <w:pPr>
        <w:pStyle w:val="Bullet3"/>
        <w:rPr>
          <w:rFonts w:eastAsia="SimSun"/>
          <w:lang w:val="en-US" w:eastAsia="zh-CN"/>
        </w:rPr>
      </w:pPr>
      <w:r w:rsidRPr="00DE320C">
        <w:rPr>
          <w:rFonts w:eastAsia="SimSun"/>
          <w:lang w:val="en-US" w:eastAsia="zh-CN"/>
        </w:rPr>
        <w:t xml:space="preserve">after the meal break, as provided in clause </w:t>
      </w:r>
      <w:r w:rsidR="002824FA">
        <w:fldChar w:fldCharType="begin"/>
      </w:r>
      <w:r w:rsidR="002824FA">
        <w:instrText xml:space="preserve"> REF _Ref219081909 \r \h  \* MERGEFORMAT </w:instrText>
      </w:r>
      <w:r w:rsidR="002824FA">
        <w:fldChar w:fldCharType="separate"/>
      </w:r>
      <w:r w:rsidR="004102AE" w:rsidRPr="004102AE">
        <w:rPr>
          <w:rFonts w:eastAsia="SimSun"/>
          <w:lang w:val="en-US" w:eastAsia="zh-CN"/>
        </w:rPr>
        <w:t>30.1</w:t>
      </w:r>
      <w:r w:rsidR="002824FA">
        <w:fldChar w:fldCharType="end"/>
      </w:r>
      <w:r w:rsidRPr="00DE320C">
        <w:rPr>
          <w:rFonts w:eastAsia="SimSun"/>
          <w:lang w:val="en-US" w:eastAsia="zh-CN"/>
        </w:rPr>
        <w:t>, for more than an accumulated total of 50% of the normal afternoon work time;</w:t>
      </w:r>
    </w:p>
    <w:p w:rsidR="00962257" w:rsidRPr="00DE320C" w:rsidRDefault="00962257" w:rsidP="00580284">
      <w:pPr>
        <w:pStyle w:val="Bullet3"/>
        <w:rPr>
          <w:rFonts w:eastAsia="SimSun"/>
          <w:lang w:val="en-US" w:eastAsia="zh-CN"/>
        </w:rPr>
      </w:pPr>
      <w:r w:rsidRPr="00DE320C">
        <w:rPr>
          <w:rFonts w:eastAsia="SimSun"/>
          <w:lang w:val="en-US" w:eastAsia="zh-CN"/>
        </w:rPr>
        <w:t>during the final two hours of the normal work day for more than an accumulated total of one hour;</w:t>
      </w:r>
    </w:p>
    <w:p w:rsidR="00962257" w:rsidRPr="00B97BBC" w:rsidRDefault="00962257" w:rsidP="00580284">
      <w:pPr>
        <w:pStyle w:val="Block3"/>
        <w:rPr>
          <w:rFonts w:eastAsia="SimSun"/>
          <w:lang w:val="en-US" w:eastAsia="zh-CN"/>
        </w:rPr>
      </w:pPr>
      <w:r w:rsidRPr="00DE320C">
        <w:rPr>
          <w:rFonts w:eastAsia="SimSun"/>
          <w:lang w:val="en-US" w:eastAsia="zh-CN"/>
        </w:rPr>
        <w:t>the employer will not be entitled to require the employees to remain on site beyond the expiration of any of the above. Where, by agreement between the employer and/or their representative and the employees and/or their representative, the employees remain on site beyond the periods specified, any such additional wet time must be paid for but will not be debited against the employees’ hours. Wet time occurring during overtime will not be taken into account for the purposes of this subclause</w:t>
      </w:r>
      <w:r w:rsidRPr="00B97BBC">
        <w:rPr>
          <w:rFonts w:eastAsia="SimSun"/>
          <w:lang w:val="en-US" w:eastAsia="zh-CN"/>
        </w:rPr>
        <w:t>.</w:t>
      </w:r>
    </w:p>
    <w:p w:rsidR="00962257" w:rsidRDefault="00962257" w:rsidP="00A94B27">
      <w:pPr>
        <w:pStyle w:val="Level4Bold"/>
        <w:rPr>
          <w:rFonts w:eastAsia="SimSun"/>
          <w:lang w:val="en-US" w:eastAsia="zh-CN"/>
        </w:rPr>
      </w:pPr>
      <w:r w:rsidRPr="00DE320C">
        <w:rPr>
          <w:rFonts w:eastAsia="SimSun"/>
          <w:lang w:val="en-US" w:eastAsia="zh-CN"/>
        </w:rPr>
        <w:t>Rain at starting time</w:t>
      </w:r>
    </w:p>
    <w:p w:rsidR="00F30A78" w:rsidRPr="00F30A78" w:rsidRDefault="00F30A78" w:rsidP="00F30A78">
      <w:pPr>
        <w:pStyle w:val="History"/>
        <w:rPr>
          <w:rFonts w:eastAsia="SimSun"/>
          <w:lang w:val="en-US" w:eastAsia="zh-CN"/>
        </w:rPr>
      </w:pPr>
      <w:r>
        <w:rPr>
          <w:rFonts w:eastAsia="SimSun"/>
          <w:lang w:val="en-US" w:eastAsia="zh-CN"/>
        </w:rPr>
        <w:t xml:space="preserve">[21.10(j) renumbered as 21.10(i)(ii) by </w:t>
      </w:r>
      <w:hyperlink r:id="rId336" w:history="1">
        <w:r>
          <w:rPr>
            <w:rStyle w:val="Hyperlink"/>
          </w:rPr>
          <w:t>PR994534</w:t>
        </w:r>
      </w:hyperlink>
      <w:r>
        <w:t xml:space="preserve"> from 01Jan10]</w:t>
      </w:r>
    </w:p>
    <w:p w:rsidR="00962257" w:rsidRPr="00DE320C" w:rsidRDefault="00962257" w:rsidP="00A94B27">
      <w:pPr>
        <w:pStyle w:val="Block3"/>
        <w:rPr>
          <w:rFonts w:eastAsia="SimSun"/>
          <w:lang w:val="en-US" w:eastAsia="zh-CN"/>
        </w:rPr>
      </w:pPr>
      <w:r w:rsidRPr="00DE320C">
        <w:rPr>
          <w:rFonts w:eastAsia="SimSun"/>
          <w:lang w:val="en-US" w:eastAsia="zh-CN"/>
        </w:rPr>
        <w:t xml:space="preserve">Despite the provisions of clause </w:t>
      </w:r>
      <w:r w:rsidR="002824FA">
        <w:fldChar w:fldCharType="begin"/>
      </w:r>
      <w:r w:rsidR="002824FA">
        <w:instrText xml:space="preserve"> REF _Ref219081998 \w \h  \* MERGEFORMAT </w:instrText>
      </w:r>
      <w:r w:rsidR="002824FA">
        <w:fldChar w:fldCharType="separate"/>
      </w:r>
      <w:r w:rsidR="004102AE" w:rsidRPr="004102AE">
        <w:rPr>
          <w:rFonts w:eastAsia="SimSun"/>
          <w:lang w:val="en-US" w:eastAsia="zh-CN"/>
        </w:rPr>
        <w:t>21.10(f)</w:t>
      </w:r>
      <w:r w:rsidR="002824FA">
        <w:fldChar w:fldCharType="end"/>
      </w:r>
      <w:r w:rsidRPr="00DE320C">
        <w:rPr>
          <w:rFonts w:eastAsia="SimSun"/>
          <w:lang w:val="en-US" w:eastAsia="zh-CN"/>
        </w:rPr>
        <w:t xml:space="preserve"> where the employees are in the sheds, because they have been rained off, or at starting time, morning tea, or lunch time, and it is raining, they may be required to go to work in a dry area or to be transferred to another site where:</w:t>
      </w:r>
    </w:p>
    <w:p w:rsidR="00962257" w:rsidRPr="00DE320C" w:rsidRDefault="00962257" w:rsidP="00A94B27">
      <w:pPr>
        <w:pStyle w:val="Bullet3"/>
        <w:rPr>
          <w:rFonts w:eastAsia="SimSun"/>
          <w:lang w:val="en-US" w:eastAsia="zh-CN"/>
        </w:rPr>
      </w:pPr>
      <w:r w:rsidRPr="00DE320C">
        <w:rPr>
          <w:rFonts w:eastAsia="SimSun"/>
          <w:lang w:val="en-US" w:eastAsia="zh-CN"/>
        </w:rPr>
        <w:t xml:space="preserve">the rain stops; </w:t>
      </w:r>
    </w:p>
    <w:p w:rsidR="00962257" w:rsidRPr="00DE320C" w:rsidRDefault="00962257" w:rsidP="00A94B27">
      <w:pPr>
        <w:pStyle w:val="Bullet3"/>
        <w:rPr>
          <w:rFonts w:eastAsia="SimSun"/>
          <w:lang w:val="en-US" w:eastAsia="zh-CN"/>
        </w:rPr>
      </w:pPr>
      <w:r w:rsidRPr="00DE320C">
        <w:rPr>
          <w:rFonts w:eastAsia="SimSun"/>
          <w:lang w:val="en-US" w:eastAsia="zh-CN"/>
        </w:rPr>
        <w:t xml:space="preserve">a covered walk-way has been provided; </w:t>
      </w:r>
    </w:p>
    <w:p w:rsidR="00962257" w:rsidRPr="00DE320C" w:rsidRDefault="00962257" w:rsidP="00A94B27">
      <w:pPr>
        <w:pStyle w:val="Bullet3"/>
        <w:rPr>
          <w:rFonts w:eastAsia="SimSun"/>
          <w:lang w:val="en-US" w:eastAsia="zh-CN"/>
        </w:rPr>
      </w:pPr>
      <w:r w:rsidRPr="00DE320C">
        <w:rPr>
          <w:rFonts w:eastAsia="SimSun"/>
          <w:lang w:val="en-US" w:eastAsia="zh-CN"/>
        </w:rPr>
        <w:t xml:space="preserve">the sheds are under cover and the employees can get to the dry area without going through the rain; or </w:t>
      </w:r>
    </w:p>
    <w:p w:rsidR="00962257" w:rsidRPr="00DE320C" w:rsidRDefault="00962257" w:rsidP="00A94B27">
      <w:pPr>
        <w:pStyle w:val="Bullet3"/>
        <w:rPr>
          <w:rFonts w:eastAsia="SimSun"/>
          <w:lang w:val="en-US" w:eastAsia="zh-CN"/>
        </w:rPr>
      </w:pPr>
      <w:r w:rsidRPr="00DE320C">
        <w:rPr>
          <w:rFonts w:eastAsia="SimSun"/>
          <w:lang w:val="en-US" w:eastAsia="zh-CN"/>
        </w:rPr>
        <w:t>adequate protection is provided. Protection will, where necessary, be provided for the employee’s tools.</w:t>
      </w:r>
    </w:p>
    <w:p w:rsidR="00962257" w:rsidRDefault="00962257" w:rsidP="00962257">
      <w:pPr>
        <w:pStyle w:val="Level2Bold"/>
      </w:pPr>
      <w:bookmarkStart w:id="274" w:name="_Ref220122260"/>
      <w:bookmarkEnd w:id="271"/>
      <w:r w:rsidRPr="00B97BBC">
        <w:t>Adjustment of expense related allowances</w:t>
      </w:r>
      <w:bookmarkEnd w:id="274"/>
    </w:p>
    <w:p w:rsidR="00F30A78" w:rsidRPr="00F30A78" w:rsidRDefault="00F30A78" w:rsidP="00F30A78">
      <w:pPr>
        <w:pStyle w:val="History"/>
      </w:pPr>
      <w:r>
        <w:t>[21.11</w:t>
      </w:r>
      <w:r w:rsidR="0033320D">
        <w:t xml:space="preserve"> substituted</w:t>
      </w:r>
      <w:r>
        <w:t xml:space="preserve"> by </w:t>
      </w:r>
      <w:hyperlink r:id="rId337" w:history="1">
        <w:r>
          <w:rPr>
            <w:rStyle w:val="Hyperlink"/>
          </w:rPr>
          <w:t>PR994534</w:t>
        </w:r>
      </w:hyperlink>
      <w:r>
        <w:t xml:space="preserve"> from 01Jan10]</w:t>
      </w:r>
    </w:p>
    <w:p w:rsidR="00962257" w:rsidRDefault="00962257" w:rsidP="00B3210A">
      <w:pPr>
        <w:pStyle w:val="Level3"/>
      </w:pPr>
      <w:r w:rsidRPr="00B97BBC">
        <w:t xml:space="preserve">At the time of any adjustment to the </w:t>
      </w:r>
      <w:hyperlink w:anchor="standard_rate" w:history="1">
        <w:r w:rsidRPr="000E4511">
          <w:rPr>
            <w:rStyle w:val="Hyperlink"/>
          </w:rPr>
          <w:t>standard rate</w:t>
        </w:r>
      </w:hyperlink>
      <w:r w:rsidRPr="00B97BBC">
        <w:t xml:space="preserve">, each expense related allowance will be increased by the relevant adjustment factor. The </w:t>
      </w:r>
      <w:r w:rsidRPr="00B97BBC">
        <w:rPr>
          <w:b/>
        </w:rPr>
        <w:t>relevant adjustment factor</w:t>
      </w:r>
      <w:r w:rsidRPr="00B97BBC">
        <w:t xml:space="preserve"> for this purpose is the percentage movement in the applicable index figure most recently published by the Australian Bureau of Statistics since the allowance was last adjusted.</w:t>
      </w:r>
    </w:p>
    <w:p w:rsidR="00665F00" w:rsidRPr="00665F00" w:rsidRDefault="00665F00" w:rsidP="00665F00">
      <w:pPr>
        <w:pStyle w:val="History"/>
      </w:pPr>
      <w:r>
        <w:t xml:space="preserve">[21.11(b) varied by </w:t>
      </w:r>
      <w:hyperlink r:id="rId338" w:history="1">
        <w:r>
          <w:rPr>
            <w:rStyle w:val="Hyperlink"/>
          </w:rPr>
          <w:t>PR514248</w:t>
        </w:r>
      </w:hyperlink>
      <w:r>
        <w:t xml:space="preserve"> ppc 06Sep11]</w:t>
      </w:r>
    </w:p>
    <w:p w:rsidR="00962257" w:rsidRPr="00B97BBC" w:rsidRDefault="00962257" w:rsidP="00B3210A">
      <w:pPr>
        <w:pStyle w:val="Level3"/>
      </w:pPr>
      <w:r w:rsidRPr="00B97BBC">
        <w:t xml:space="preserve">The </w:t>
      </w:r>
      <w:r w:rsidRPr="00B97BBC">
        <w:rPr>
          <w:b/>
        </w:rPr>
        <w:t>applicable index figure</w:t>
      </w:r>
      <w:r w:rsidRPr="00B97BBC">
        <w:t xml:space="preserve"> is the index figure published by the Australian Bureau of Statistics for the Eight Capitals Consumer Price Index (Cat No. 6401.0), as follows:</w:t>
      </w:r>
    </w:p>
    <w:tbl>
      <w:tblPr>
        <w:tblW w:w="0" w:type="auto"/>
        <w:tblInd w:w="1418" w:type="dxa"/>
        <w:tblCellMar>
          <w:left w:w="0" w:type="dxa"/>
          <w:right w:w="170" w:type="dxa"/>
        </w:tblCellMar>
        <w:tblLook w:val="01E0" w:firstRow="1" w:lastRow="1" w:firstColumn="1" w:lastColumn="1" w:noHBand="0" w:noVBand="0"/>
      </w:tblPr>
      <w:tblGrid>
        <w:gridCol w:w="3544"/>
        <w:gridCol w:w="4279"/>
      </w:tblGrid>
      <w:tr w:rsidR="00962257" w:rsidRPr="007366EC" w:rsidTr="007366EC">
        <w:tc>
          <w:tcPr>
            <w:tcW w:w="3544" w:type="dxa"/>
          </w:tcPr>
          <w:p w:rsidR="00962257" w:rsidRPr="007366EC" w:rsidRDefault="00962257" w:rsidP="004575C5">
            <w:pPr>
              <w:keepNext/>
              <w:keepLines/>
              <w:spacing w:before="120" w:after="120"/>
              <w:jc w:val="left"/>
              <w:rPr>
                <w:b/>
              </w:rPr>
            </w:pPr>
            <w:r w:rsidRPr="007366EC">
              <w:rPr>
                <w:b/>
              </w:rPr>
              <w:t>Allowance</w:t>
            </w:r>
          </w:p>
        </w:tc>
        <w:tc>
          <w:tcPr>
            <w:tcW w:w="4279" w:type="dxa"/>
          </w:tcPr>
          <w:p w:rsidR="00962257" w:rsidRPr="007366EC" w:rsidRDefault="00962257" w:rsidP="004575C5">
            <w:pPr>
              <w:keepNext/>
              <w:keepLines/>
              <w:spacing w:before="120" w:after="120"/>
              <w:ind w:right="-109"/>
              <w:jc w:val="left"/>
              <w:rPr>
                <w:b/>
              </w:rPr>
            </w:pPr>
            <w:r w:rsidRPr="007366EC">
              <w:rPr>
                <w:b/>
              </w:rPr>
              <w:t xml:space="preserve">Applicable </w:t>
            </w:r>
            <w:r w:rsidR="00AB4CE6" w:rsidRPr="007366EC">
              <w:rPr>
                <w:b/>
              </w:rPr>
              <w:t>Consumer Price I</w:t>
            </w:r>
            <w:r w:rsidRPr="007366EC">
              <w:rPr>
                <w:b/>
              </w:rPr>
              <w:t>ndex figure</w:t>
            </w:r>
          </w:p>
        </w:tc>
      </w:tr>
      <w:tr w:rsidR="00962257" w:rsidRPr="00B97BBC" w:rsidTr="007366EC">
        <w:tc>
          <w:tcPr>
            <w:tcW w:w="3544" w:type="dxa"/>
          </w:tcPr>
          <w:p w:rsidR="00962257" w:rsidRPr="00B97BBC" w:rsidRDefault="00962257" w:rsidP="004575C5">
            <w:pPr>
              <w:keepNext/>
              <w:keepLines/>
              <w:spacing w:before="120" w:after="120"/>
              <w:jc w:val="left"/>
            </w:pPr>
            <w:r w:rsidRPr="00B97BBC">
              <w:t>Meal allowance</w:t>
            </w:r>
          </w:p>
        </w:tc>
        <w:tc>
          <w:tcPr>
            <w:tcW w:w="4279" w:type="dxa"/>
          </w:tcPr>
          <w:p w:rsidR="00962257" w:rsidRPr="00B97BBC" w:rsidRDefault="00962257" w:rsidP="004575C5">
            <w:pPr>
              <w:keepNext/>
              <w:keepLines/>
              <w:spacing w:before="120" w:after="120"/>
              <w:ind w:right="-109"/>
              <w:jc w:val="left"/>
            </w:pPr>
            <w:r w:rsidRPr="00B97BBC">
              <w:t>Take away and fast foods sub-group</w:t>
            </w:r>
          </w:p>
        </w:tc>
      </w:tr>
      <w:tr w:rsidR="00962257" w:rsidRPr="00B97BBC" w:rsidTr="007366EC">
        <w:tc>
          <w:tcPr>
            <w:tcW w:w="3544" w:type="dxa"/>
          </w:tcPr>
          <w:p w:rsidR="00962257" w:rsidRPr="00B97BBC" w:rsidRDefault="00962257" w:rsidP="004575C5">
            <w:pPr>
              <w:keepNext/>
              <w:keepLines/>
              <w:spacing w:before="120" w:after="120"/>
              <w:jc w:val="left"/>
            </w:pPr>
            <w:r w:rsidRPr="00B97BBC">
              <w:t>Tool allowance</w:t>
            </w:r>
          </w:p>
        </w:tc>
        <w:tc>
          <w:tcPr>
            <w:tcW w:w="4279" w:type="dxa"/>
          </w:tcPr>
          <w:p w:rsidR="00962257" w:rsidRPr="00B97BBC" w:rsidRDefault="00962257" w:rsidP="004575C5">
            <w:pPr>
              <w:keepNext/>
              <w:keepLines/>
              <w:spacing w:before="120" w:after="120"/>
              <w:ind w:right="-109"/>
              <w:jc w:val="left"/>
            </w:pPr>
            <w:r w:rsidRPr="00B97BBC">
              <w:t>Household appliances, utensils</w:t>
            </w:r>
            <w:r w:rsidR="007739D3">
              <w:t xml:space="preserve"> and</w:t>
            </w:r>
            <w:r w:rsidRPr="00B97BBC">
              <w:t xml:space="preserve"> </w:t>
            </w:r>
            <w:r w:rsidR="007739D3" w:rsidRPr="00B97BBC">
              <w:t xml:space="preserve">tools </w:t>
            </w:r>
            <w:r w:rsidRPr="00B97BBC">
              <w:t>sub-group</w:t>
            </w:r>
          </w:p>
        </w:tc>
      </w:tr>
      <w:tr w:rsidR="00962257" w:rsidRPr="00B97BBC" w:rsidTr="007366EC">
        <w:tc>
          <w:tcPr>
            <w:tcW w:w="3544" w:type="dxa"/>
          </w:tcPr>
          <w:p w:rsidR="00962257" w:rsidRPr="00B97BBC" w:rsidRDefault="00962257" w:rsidP="000858DE">
            <w:pPr>
              <w:keepLines/>
              <w:spacing w:before="120" w:after="120"/>
              <w:jc w:val="left"/>
            </w:pPr>
            <w:r w:rsidRPr="00B97BBC">
              <w:t>Vehicle allowance</w:t>
            </w:r>
          </w:p>
        </w:tc>
        <w:tc>
          <w:tcPr>
            <w:tcW w:w="4279" w:type="dxa"/>
          </w:tcPr>
          <w:p w:rsidR="00962257" w:rsidRPr="00B97BBC" w:rsidRDefault="00962257" w:rsidP="000858DE">
            <w:pPr>
              <w:keepLines/>
              <w:spacing w:before="120" w:after="120"/>
              <w:ind w:right="-109"/>
              <w:jc w:val="left"/>
            </w:pPr>
            <w:r w:rsidRPr="00B97BBC">
              <w:t>Private motoring sub-group</w:t>
            </w:r>
          </w:p>
        </w:tc>
      </w:tr>
      <w:tr w:rsidR="00962257" w:rsidRPr="00B97BBC" w:rsidTr="007366EC">
        <w:tc>
          <w:tcPr>
            <w:tcW w:w="3544" w:type="dxa"/>
          </w:tcPr>
          <w:p w:rsidR="00962257" w:rsidRPr="00B97BBC" w:rsidRDefault="00962257" w:rsidP="00665F00">
            <w:pPr>
              <w:keepLines/>
              <w:spacing w:before="120" w:after="120"/>
              <w:jc w:val="left"/>
            </w:pPr>
            <w:r w:rsidRPr="00B97BBC">
              <w:t>Fares and Living away from home—distant work allowances</w:t>
            </w:r>
          </w:p>
        </w:tc>
        <w:tc>
          <w:tcPr>
            <w:tcW w:w="4279" w:type="dxa"/>
          </w:tcPr>
          <w:p w:rsidR="00962257" w:rsidRPr="00B97BBC" w:rsidRDefault="00962257" w:rsidP="000858DE">
            <w:pPr>
              <w:keepLines/>
              <w:spacing w:before="120" w:after="120"/>
              <w:ind w:right="-109"/>
              <w:jc w:val="left"/>
            </w:pPr>
            <w:r w:rsidRPr="00B97BBC">
              <w:t xml:space="preserve">Domestic holiday travel </w:t>
            </w:r>
            <w:r w:rsidR="00CD085C">
              <w:t xml:space="preserve">and </w:t>
            </w:r>
            <w:r w:rsidRPr="00B97BBC">
              <w:t>accommodation sub</w:t>
            </w:r>
            <w:r w:rsidRPr="00B97BBC">
              <w:noBreakHyphen/>
              <w:t>group</w:t>
            </w:r>
          </w:p>
        </w:tc>
      </w:tr>
    </w:tbl>
    <w:p w:rsidR="004575C5" w:rsidRDefault="004575C5">
      <w:r>
        <w:t>   </w:t>
      </w:r>
    </w:p>
    <w:p w:rsidR="00962257" w:rsidRPr="004F42CA" w:rsidRDefault="00962257" w:rsidP="002F7B17">
      <w:pPr>
        <w:pStyle w:val="Level1"/>
      </w:pPr>
      <w:bookmarkStart w:id="275" w:name="_Ref219082099"/>
      <w:bookmarkStart w:id="276" w:name="_Toc55989996"/>
      <w:r w:rsidRPr="004F42CA">
        <w:t>District allowances</w:t>
      </w:r>
      <w:bookmarkEnd w:id="275"/>
      <w:bookmarkEnd w:id="276"/>
      <w:r w:rsidRPr="004F42CA">
        <w:t xml:space="preserve"> </w:t>
      </w:r>
    </w:p>
    <w:p w:rsidR="00F30A78" w:rsidRDefault="00F30A78" w:rsidP="00F30A78">
      <w:pPr>
        <w:pStyle w:val="History"/>
      </w:pPr>
      <w:r>
        <w:t xml:space="preserve">[Varied by </w:t>
      </w:r>
      <w:hyperlink r:id="rId339" w:history="1">
        <w:r>
          <w:rPr>
            <w:rStyle w:val="Hyperlink"/>
          </w:rPr>
          <w:t>PR994534</w:t>
        </w:r>
      </w:hyperlink>
      <w:r w:rsidR="004F42CA">
        <w:t xml:space="preserve">; deleted by </w:t>
      </w:r>
      <w:hyperlink r:id="rId340" w:history="1">
        <w:r w:rsidR="004F42CA">
          <w:rPr>
            <w:rStyle w:val="Hyperlink"/>
          </w:rPr>
          <w:t>PR561478</w:t>
        </w:r>
      </w:hyperlink>
      <w:r w:rsidR="004F42CA">
        <w:t xml:space="preserve"> ppc 05Mar15</w:t>
      </w:r>
      <w:r>
        <w:t>]</w:t>
      </w:r>
    </w:p>
    <w:p w:rsidR="002F7B17" w:rsidRPr="004F42CA" w:rsidRDefault="002F7B17" w:rsidP="002F7B17">
      <w:pPr>
        <w:pStyle w:val="Level1"/>
      </w:pPr>
      <w:bookmarkStart w:id="277" w:name="_Ref219082114"/>
      <w:bookmarkStart w:id="278" w:name="_Toc55989997"/>
      <w:r w:rsidRPr="004F42CA">
        <w:t>Accident pay</w:t>
      </w:r>
      <w:bookmarkEnd w:id="277"/>
      <w:bookmarkEnd w:id="278"/>
      <w:r w:rsidRPr="004F42CA">
        <w:t xml:space="preserve"> </w:t>
      </w:r>
    </w:p>
    <w:p w:rsidR="002F7B17" w:rsidRDefault="002F7B17" w:rsidP="002F7B17">
      <w:pPr>
        <w:pStyle w:val="History"/>
      </w:pPr>
      <w:r>
        <w:t xml:space="preserve">[Varied by </w:t>
      </w:r>
      <w:hyperlink r:id="rId341" w:history="1">
        <w:r>
          <w:rPr>
            <w:rStyle w:val="Hyperlink"/>
          </w:rPr>
          <w:t>PR994534</w:t>
        </w:r>
      </w:hyperlink>
      <w:r>
        <w:t xml:space="preserve">, </w:t>
      </w:r>
      <w:hyperlink r:id="rId342" w:history="1">
        <w:r w:rsidRPr="0069600E">
          <w:rPr>
            <w:rStyle w:val="Hyperlink"/>
          </w:rPr>
          <w:t>PR503646</w:t>
        </w:r>
      </w:hyperlink>
      <w:r>
        <w:t xml:space="preserve">; deleted by </w:t>
      </w:r>
      <w:hyperlink r:id="rId343" w:history="1">
        <w:r>
          <w:rPr>
            <w:rStyle w:val="Hyperlink"/>
          </w:rPr>
          <w:t>PR561478</w:t>
        </w:r>
      </w:hyperlink>
      <w:r>
        <w:t xml:space="preserve"> ppc 05Mar15]</w:t>
      </w:r>
    </w:p>
    <w:p w:rsidR="004F42CA" w:rsidRDefault="004F42CA" w:rsidP="002F7B17">
      <w:pPr>
        <w:pStyle w:val="Level1"/>
      </w:pPr>
      <w:bookmarkStart w:id="279" w:name="_Toc208980970"/>
      <w:bookmarkStart w:id="280" w:name="_Toc208979901"/>
      <w:bookmarkStart w:id="281" w:name="_Toc208975984"/>
      <w:bookmarkStart w:id="282" w:name="_Toc208901565"/>
      <w:bookmarkStart w:id="283" w:name="_Toc208901319"/>
      <w:bookmarkStart w:id="284" w:name="_Ref250996273"/>
      <w:bookmarkStart w:id="285" w:name="_Toc55989998"/>
      <w:r w:rsidRPr="00B97BBC">
        <w:t>Supported wage system</w:t>
      </w:r>
      <w:bookmarkEnd w:id="279"/>
      <w:bookmarkEnd w:id="280"/>
      <w:bookmarkEnd w:id="281"/>
      <w:bookmarkEnd w:id="282"/>
      <w:bookmarkEnd w:id="283"/>
      <w:bookmarkEnd w:id="284"/>
      <w:bookmarkEnd w:id="285"/>
    </w:p>
    <w:p w:rsidR="004F42CA" w:rsidRPr="00B25F50" w:rsidRDefault="004F42CA" w:rsidP="004F42CA">
      <w:pPr>
        <w:pStyle w:val="History"/>
      </w:pPr>
      <w:r>
        <w:t xml:space="preserve">[Varied by </w:t>
      </w:r>
      <w:hyperlink r:id="rId344" w:history="1">
        <w:r w:rsidRPr="005F0393">
          <w:rPr>
            <w:rStyle w:val="Hyperlink"/>
          </w:rPr>
          <w:t>PR988414</w:t>
        </w:r>
      </w:hyperlink>
      <w:r>
        <w:t>]</w:t>
      </w:r>
    </w:p>
    <w:p w:rsidR="004F42CA" w:rsidRPr="00B97BBC" w:rsidRDefault="004F42CA" w:rsidP="004F42CA">
      <w:r w:rsidRPr="00B97BBC">
        <w:t xml:space="preserve">See </w:t>
      </w:r>
      <w:r w:rsidR="002824FA">
        <w:fldChar w:fldCharType="begin"/>
      </w:r>
      <w:r w:rsidR="002824FA">
        <w:instrText xml:space="preserve"> REF _Ref228614761 \w \h  \* MERGEFORMAT </w:instrText>
      </w:r>
      <w:r w:rsidR="002824FA">
        <w:fldChar w:fldCharType="separate"/>
      </w:r>
      <w:r w:rsidR="004102AE">
        <w:t>Schedule C</w:t>
      </w:r>
      <w:r w:rsidR="002824FA">
        <w:fldChar w:fldCharType="end"/>
      </w:r>
    </w:p>
    <w:p w:rsidR="00962257" w:rsidRDefault="00962257" w:rsidP="00962257">
      <w:pPr>
        <w:pStyle w:val="Level1"/>
      </w:pPr>
      <w:bookmarkStart w:id="286" w:name="_Toc208980971"/>
      <w:bookmarkStart w:id="287" w:name="_Toc208979902"/>
      <w:bookmarkStart w:id="288" w:name="_Toc208975985"/>
      <w:bookmarkStart w:id="289" w:name="_Toc208901566"/>
      <w:bookmarkStart w:id="290" w:name="_Toc208901320"/>
      <w:bookmarkStart w:id="291" w:name="_Ref250996279"/>
      <w:bookmarkStart w:id="292" w:name="_Ref485825173"/>
      <w:bookmarkStart w:id="293" w:name="_Ref485825183"/>
      <w:bookmarkStart w:id="294" w:name="_Ref516411318"/>
      <w:bookmarkStart w:id="295" w:name="_Ref516411322"/>
      <w:bookmarkStart w:id="296" w:name="_Ref10820810"/>
      <w:bookmarkStart w:id="297" w:name="_Ref10820818"/>
      <w:bookmarkStart w:id="298" w:name="_Ref43994165"/>
      <w:bookmarkStart w:id="299" w:name="_Ref43994189"/>
      <w:bookmarkStart w:id="300" w:name="_Ref53054993"/>
      <w:bookmarkStart w:id="301" w:name="_Ref53054996"/>
      <w:bookmarkStart w:id="302" w:name="_Toc55989999"/>
      <w:r w:rsidRPr="00B97BBC">
        <w:t>National training wage</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rsidR="00B452A3" w:rsidRDefault="00B25F50" w:rsidP="00B452A3">
      <w:pPr>
        <w:pStyle w:val="History"/>
      </w:pPr>
      <w:r>
        <w:t xml:space="preserve">[Varied by </w:t>
      </w:r>
      <w:hyperlink r:id="rId345" w:history="1">
        <w:r w:rsidRPr="005F0393">
          <w:rPr>
            <w:rStyle w:val="Hyperlink"/>
          </w:rPr>
          <w:t>PR988414</w:t>
        </w:r>
      </w:hyperlink>
      <w:r w:rsidR="00B452A3">
        <w:t xml:space="preserve">; substituted by </w:t>
      </w:r>
      <w:hyperlink r:id="rId346" w:history="1">
        <w:r w:rsidR="00B452A3" w:rsidRPr="00A062B9">
          <w:rPr>
            <w:rStyle w:val="Hyperlink"/>
            <w:lang w:val="en-US"/>
          </w:rPr>
          <w:t>PR593826</w:t>
        </w:r>
        <w:r w:rsidR="00B452A3" w:rsidRPr="00ED47F2">
          <w:rPr>
            <w:rStyle w:val="Hyperlink"/>
            <w:color w:val="000000" w:themeColor="text1"/>
            <w:u w:val="none"/>
            <w:lang w:val="en-US"/>
          </w:rPr>
          <w:t xml:space="preserve"> </w:t>
        </w:r>
      </w:hyperlink>
      <w:r w:rsidR="00B452A3">
        <w:t>ppc 01Jul17</w:t>
      </w:r>
      <w:r w:rsidR="00231B50">
        <w:t xml:space="preserve">; varied by </w:t>
      </w:r>
      <w:hyperlink r:id="rId347" w:history="1">
        <w:r w:rsidR="00231B50" w:rsidRPr="00AC0856">
          <w:rPr>
            <w:rStyle w:val="Hyperlink"/>
          </w:rPr>
          <w:t>PR606360</w:t>
        </w:r>
      </w:hyperlink>
      <w:r w:rsidR="001525E9" w:rsidRPr="00B21FEC">
        <w:t xml:space="preserve">, </w:t>
      </w:r>
      <w:hyperlink r:id="rId348" w:history="1">
        <w:r w:rsidR="001525E9" w:rsidRPr="00AF0BE9">
          <w:rPr>
            <w:rStyle w:val="Hyperlink"/>
          </w:rPr>
          <w:t>PR707446</w:t>
        </w:r>
      </w:hyperlink>
      <w:r w:rsidR="00B14204">
        <w:t xml:space="preserve">, </w:t>
      </w:r>
      <w:hyperlink r:id="rId349" w:history="1">
        <w:r w:rsidR="00B14204">
          <w:rPr>
            <w:rStyle w:val="Hyperlink"/>
          </w:rPr>
          <w:t>PR720159</w:t>
        </w:r>
      </w:hyperlink>
      <w:r w:rsidR="00175209">
        <w:t xml:space="preserve">, </w:t>
      </w:r>
      <w:hyperlink r:id="rId350" w:history="1">
        <w:r w:rsidR="00175209" w:rsidRPr="00117D13">
          <w:rPr>
            <w:rStyle w:val="Hyperlink"/>
          </w:rPr>
          <w:t>PR</w:t>
        </w:r>
        <w:r w:rsidR="00175209">
          <w:rPr>
            <w:rStyle w:val="Hyperlink"/>
          </w:rPr>
          <w:t>718855</w:t>
        </w:r>
      </w:hyperlink>
      <w:r w:rsidR="00175209">
        <w:t>]</w:t>
      </w:r>
    </w:p>
    <w:p w:rsidR="00B14204" w:rsidRPr="00B14204" w:rsidRDefault="00B14204" w:rsidP="00B14204">
      <w:pPr>
        <w:pStyle w:val="History"/>
      </w:pPr>
      <w:r>
        <w:t xml:space="preserve">[25.1 </w:t>
      </w:r>
      <w:r w:rsidRPr="00925027">
        <w:t xml:space="preserve">varied by </w:t>
      </w:r>
      <w:hyperlink r:id="rId351" w:history="1">
        <w:r>
          <w:rPr>
            <w:rStyle w:val="Hyperlink"/>
          </w:rPr>
          <w:t>PR720159</w:t>
        </w:r>
      </w:hyperlink>
      <w:r w:rsidRPr="00925027">
        <w:t xml:space="preserve"> ppc 18Jun20]</w:t>
      </w:r>
    </w:p>
    <w:p w:rsidR="00B452A3" w:rsidRDefault="00B452A3" w:rsidP="00B452A3">
      <w:pPr>
        <w:pStyle w:val="Level2"/>
        <w:numPr>
          <w:ilvl w:val="0"/>
          <w:numId w:val="0"/>
        </w:numPr>
        <w:ind w:left="851" w:hanging="851"/>
        <w:rPr>
          <w:lang w:val="en-GB" w:eastAsia="en-US"/>
        </w:rPr>
      </w:pPr>
      <w:r w:rsidRPr="00B452A3">
        <w:rPr>
          <w:b/>
          <w:noProof/>
          <w:lang w:val="en-GB" w:eastAsia="en-US"/>
        </w:rPr>
        <w:t>25</w:t>
      </w:r>
      <w:r w:rsidRPr="00B452A3">
        <w:rPr>
          <w:b/>
          <w:noProof/>
          <w:lang w:eastAsia="en-US"/>
        </w:rPr>
        <w:t>.1</w:t>
      </w:r>
      <w:r w:rsidRPr="00B452A3">
        <w:rPr>
          <w:b/>
          <w:lang w:val="en-GB" w:eastAsia="en-US"/>
        </w:rPr>
        <w:tab/>
      </w:r>
      <w:r w:rsidRPr="00B452A3">
        <w:rPr>
          <w:lang w:val="en-GB" w:eastAsia="en-US"/>
        </w:rPr>
        <w:t xml:space="preserve">Schedule E to the </w:t>
      </w:r>
      <w:hyperlink r:id="rId352" w:history="1">
        <w:r w:rsidR="00B14204" w:rsidRPr="005F75B1">
          <w:rPr>
            <w:rStyle w:val="Hyperlink"/>
            <w:i/>
          </w:rPr>
          <w:t>Miscellaneous Award 2020</w:t>
        </w:r>
      </w:hyperlink>
      <w:r w:rsidRPr="00B452A3">
        <w:rPr>
          <w:lang w:val="en-GB" w:eastAsia="en-US"/>
        </w:rPr>
        <w:t xml:space="preserve"> sets out minimum wage rates and conditions for employees undertaking traineeships.</w:t>
      </w:r>
    </w:p>
    <w:p w:rsidR="00E27BA2" w:rsidRPr="00E27BA2" w:rsidRDefault="00E27BA2" w:rsidP="00E27BA2">
      <w:pPr>
        <w:pStyle w:val="History"/>
        <w:rPr>
          <w:lang w:val="en-GB" w:eastAsia="en-US"/>
        </w:rPr>
      </w:pPr>
      <w:r>
        <w:t xml:space="preserve">[25.2 varied by </w:t>
      </w:r>
      <w:hyperlink r:id="rId353" w:history="1">
        <w:r w:rsidRPr="00AC0856">
          <w:rPr>
            <w:rStyle w:val="Hyperlink"/>
          </w:rPr>
          <w:t>PR606360</w:t>
        </w:r>
      </w:hyperlink>
      <w:r w:rsidR="001525E9" w:rsidRPr="00B21FEC">
        <w:t xml:space="preserve">, </w:t>
      </w:r>
      <w:hyperlink r:id="rId354" w:history="1">
        <w:r w:rsidR="001525E9" w:rsidRPr="00AF0BE9">
          <w:rPr>
            <w:rStyle w:val="Hyperlink"/>
          </w:rPr>
          <w:t>PR707446</w:t>
        </w:r>
      </w:hyperlink>
      <w:r w:rsidR="0092250A" w:rsidRPr="0092250A">
        <w:rPr>
          <w:rStyle w:val="Hyperlink"/>
          <w:color w:val="auto"/>
          <w:u w:val="none"/>
        </w:rPr>
        <w:t>,</w:t>
      </w:r>
      <w:r w:rsidR="0092250A" w:rsidRPr="00925027">
        <w:t xml:space="preserve"> </w:t>
      </w:r>
      <w:hyperlink r:id="rId355" w:history="1">
        <w:r w:rsidR="0092250A">
          <w:rPr>
            <w:rStyle w:val="Hyperlink"/>
          </w:rPr>
          <w:t>PR720159</w:t>
        </w:r>
      </w:hyperlink>
      <w:r w:rsidR="0092250A" w:rsidRPr="0092250A">
        <w:rPr>
          <w:rStyle w:val="Hyperlink"/>
          <w:color w:val="auto"/>
          <w:u w:val="none"/>
        </w:rPr>
        <w:t xml:space="preserve"> </w:t>
      </w:r>
      <w:r w:rsidR="0092250A" w:rsidRPr="00925027">
        <w:t>ppc 18Jun20</w:t>
      </w:r>
      <w:r w:rsidR="00D95F0D">
        <w:t xml:space="preserve">, </w:t>
      </w:r>
      <w:hyperlink r:id="rId356" w:history="1">
        <w:r w:rsidR="00D95F0D" w:rsidRPr="00117D13">
          <w:rPr>
            <w:rStyle w:val="Hyperlink"/>
          </w:rPr>
          <w:t>PR</w:t>
        </w:r>
        <w:r w:rsidR="00D95F0D">
          <w:rPr>
            <w:rStyle w:val="Hyperlink"/>
          </w:rPr>
          <w:t>718855</w:t>
        </w:r>
      </w:hyperlink>
      <w:r w:rsidR="00D95F0D">
        <w:t xml:space="preserve"> </w:t>
      </w:r>
      <w:r w:rsidR="000E0246">
        <w:t>ppc 01</w:t>
      </w:r>
      <w:r w:rsidR="00D95F0D">
        <w:t>Nov20</w:t>
      </w:r>
      <w:r w:rsidR="000E0246">
        <w:t>]</w:t>
      </w:r>
    </w:p>
    <w:p w:rsidR="00B452A3" w:rsidRPr="00B452A3" w:rsidRDefault="00B452A3" w:rsidP="00B452A3">
      <w:pPr>
        <w:pStyle w:val="Level2"/>
        <w:numPr>
          <w:ilvl w:val="0"/>
          <w:numId w:val="0"/>
        </w:numPr>
        <w:ind w:left="851" w:hanging="851"/>
        <w:rPr>
          <w:i/>
          <w:lang w:val="en-GB" w:eastAsia="en-US"/>
        </w:rPr>
      </w:pPr>
      <w:r w:rsidRPr="00B452A3">
        <w:rPr>
          <w:b/>
          <w:noProof/>
          <w:lang w:val="en-GB" w:eastAsia="en-US"/>
        </w:rPr>
        <w:t>25</w:t>
      </w:r>
      <w:r w:rsidRPr="00B452A3">
        <w:rPr>
          <w:b/>
          <w:noProof/>
          <w:lang w:eastAsia="en-US"/>
        </w:rPr>
        <w:t>.2</w:t>
      </w:r>
      <w:r w:rsidRPr="00B452A3">
        <w:rPr>
          <w:b/>
          <w:lang w:val="en-GB" w:eastAsia="en-US"/>
        </w:rPr>
        <w:tab/>
      </w:r>
      <w:r w:rsidRPr="00B452A3">
        <w:rPr>
          <w:lang w:val="en-GB" w:eastAsia="en-US"/>
        </w:rPr>
        <w:t xml:space="preserve">This award incorporates the terms of Schedule E to the </w:t>
      </w:r>
      <w:hyperlink r:id="rId357" w:history="1">
        <w:r w:rsidR="0092250A" w:rsidRPr="005F75B1">
          <w:rPr>
            <w:rStyle w:val="Hyperlink"/>
            <w:i/>
          </w:rPr>
          <w:t>Miscellaneous Award 2020</w:t>
        </w:r>
      </w:hyperlink>
      <w:r w:rsidRPr="00B452A3">
        <w:rPr>
          <w:i/>
          <w:lang w:val="en-GB" w:eastAsia="en-US"/>
        </w:rPr>
        <w:t xml:space="preserve"> </w:t>
      </w:r>
      <w:r w:rsidRPr="00B452A3">
        <w:rPr>
          <w:lang w:val="en-GB" w:eastAsia="en-US"/>
        </w:rPr>
        <w:t>as at 1 </w:t>
      </w:r>
      <w:r w:rsidR="00D95F0D">
        <w:rPr>
          <w:lang w:val="en-GB" w:eastAsia="en-US"/>
        </w:rPr>
        <w:t>November</w:t>
      </w:r>
      <w:r w:rsidRPr="00B452A3">
        <w:rPr>
          <w:lang w:val="en-GB" w:eastAsia="en-US"/>
        </w:rPr>
        <w:t xml:space="preserve"> 20</w:t>
      </w:r>
      <w:r w:rsidR="00D95F0D">
        <w:rPr>
          <w:lang w:val="en-GB" w:eastAsia="en-US"/>
        </w:rPr>
        <w:t>20</w:t>
      </w:r>
      <w:r w:rsidRPr="00B452A3">
        <w:rPr>
          <w:lang w:val="en-GB" w:eastAsia="en-US"/>
        </w:rPr>
        <w:t xml:space="preserve">. Provided that any reference to “this award” in Schedule E to the </w:t>
      </w:r>
      <w:hyperlink r:id="rId358" w:history="1">
        <w:r w:rsidR="0092250A" w:rsidRPr="005F75B1">
          <w:rPr>
            <w:rStyle w:val="Hyperlink"/>
            <w:i/>
          </w:rPr>
          <w:t>Miscellaneous Award 2020</w:t>
        </w:r>
      </w:hyperlink>
      <w:r w:rsidRPr="00B452A3">
        <w:rPr>
          <w:lang w:val="en-GB" w:eastAsia="en-US"/>
        </w:rPr>
        <w:t xml:space="preserve"> is to be read as referring to the </w:t>
      </w:r>
      <w:r w:rsidRPr="00B452A3">
        <w:rPr>
          <w:i/>
          <w:noProof/>
          <w:lang w:val="en-GB" w:eastAsia="en-US"/>
        </w:rPr>
        <w:t>Plumbing and Fire Sprinklers Award 2010</w:t>
      </w:r>
      <w:r w:rsidRPr="00B452A3">
        <w:rPr>
          <w:i/>
          <w:lang w:val="en-GB" w:eastAsia="en-US"/>
        </w:rPr>
        <w:t xml:space="preserve"> </w:t>
      </w:r>
      <w:r w:rsidRPr="00B452A3">
        <w:rPr>
          <w:lang w:val="en-GB" w:eastAsia="en-US"/>
        </w:rPr>
        <w:t>and not the</w:t>
      </w:r>
      <w:r w:rsidR="0092250A">
        <w:rPr>
          <w:lang w:val="en-GB" w:eastAsia="en-US"/>
        </w:rPr>
        <w:t xml:space="preserve"> </w:t>
      </w:r>
      <w:hyperlink r:id="rId359" w:history="1">
        <w:r w:rsidR="0092250A" w:rsidRPr="005F75B1">
          <w:rPr>
            <w:rStyle w:val="Hyperlink"/>
            <w:i/>
          </w:rPr>
          <w:t>Miscellaneous Award 2020</w:t>
        </w:r>
      </w:hyperlink>
      <w:r w:rsidRPr="00B452A3">
        <w:rPr>
          <w:i/>
          <w:lang w:val="en-GB" w:eastAsia="en-US"/>
        </w:rPr>
        <w:t>.</w:t>
      </w:r>
    </w:p>
    <w:p w:rsidR="00962257" w:rsidRDefault="00962257" w:rsidP="006C37E4">
      <w:pPr>
        <w:pStyle w:val="Level1"/>
        <w:keepLines/>
      </w:pPr>
      <w:bookmarkStart w:id="303" w:name="_Toc208980972"/>
      <w:bookmarkStart w:id="304" w:name="_Toc208979903"/>
      <w:bookmarkStart w:id="305" w:name="_Toc208975986"/>
      <w:bookmarkStart w:id="306" w:name="_Toc208901567"/>
      <w:bookmarkStart w:id="307" w:name="_Toc208901321"/>
      <w:bookmarkStart w:id="308" w:name="_Ref250992980"/>
      <w:bookmarkStart w:id="309" w:name="_Toc55990000"/>
      <w:r w:rsidRPr="00B97BBC">
        <w:t>School-based apprenticeship</w:t>
      </w:r>
      <w:bookmarkEnd w:id="303"/>
      <w:bookmarkEnd w:id="304"/>
      <w:bookmarkEnd w:id="305"/>
      <w:bookmarkEnd w:id="306"/>
      <w:bookmarkEnd w:id="307"/>
      <w:bookmarkEnd w:id="308"/>
      <w:r w:rsidR="00860C6E">
        <w:t xml:space="preserve"> and Peak Sports Apprenticeships</w:t>
      </w:r>
      <w:bookmarkEnd w:id="309"/>
    </w:p>
    <w:p w:rsidR="000A7B43" w:rsidRPr="000A7B43" w:rsidRDefault="00B25F50" w:rsidP="006C37E4">
      <w:pPr>
        <w:pStyle w:val="History"/>
        <w:keepLines/>
      </w:pPr>
      <w:r>
        <w:t xml:space="preserve">[Varied by </w:t>
      </w:r>
      <w:hyperlink r:id="rId360" w:history="1">
        <w:r w:rsidRPr="005F0393">
          <w:rPr>
            <w:rStyle w:val="Hyperlink"/>
          </w:rPr>
          <w:t>PR988414</w:t>
        </w:r>
      </w:hyperlink>
      <w:r w:rsidR="00450F76">
        <w:t xml:space="preserve">, </w:t>
      </w:r>
      <w:hyperlink r:id="rId361" w:history="1">
        <w:r w:rsidR="0033320D">
          <w:rPr>
            <w:rStyle w:val="Hyperlink"/>
          </w:rPr>
          <w:t>PR994534</w:t>
        </w:r>
      </w:hyperlink>
      <w:r w:rsidR="000A7B43">
        <w:t xml:space="preserve">, </w:t>
      </w:r>
      <w:hyperlink r:id="rId362" w:history="1">
        <w:r w:rsidR="000A7B43" w:rsidRPr="000A7B43">
          <w:rPr>
            <w:rStyle w:val="Hyperlink"/>
          </w:rPr>
          <w:t>PR545008</w:t>
        </w:r>
      </w:hyperlink>
      <w:r w:rsidR="006C37E4">
        <w:t>; 26—</w:t>
      </w:r>
      <w:r w:rsidR="00026290">
        <w:t xml:space="preserve">School-based apprenticeship </w:t>
      </w:r>
      <w:r w:rsidR="006C37E4">
        <w:t xml:space="preserve">renamed as School-based apprenticeship and peak sports apprenticeships and </w:t>
      </w:r>
      <w:r w:rsidR="000A7B43">
        <w:t xml:space="preserve">substituted by </w:t>
      </w:r>
      <w:hyperlink r:id="rId363" w:history="1">
        <w:r w:rsidR="000A7B43" w:rsidRPr="000A7B43">
          <w:rPr>
            <w:rStyle w:val="Hyperlink"/>
          </w:rPr>
          <w:t>PR545008</w:t>
        </w:r>
      </w:hyperlink>
      <w:r w:rsidR="00DC155D">
        <w:t xml:space="preserve"> ppc 01Jan14</w:t>
      </w:r>
      <w:r w:rsidR="002F7B17">
        <w:t>]</w:t>
      </w:r>
    </w:p>
    <w:p w:rsidR="000A7B43" w:rsidRDefault="000A7B43" w:rsidP="006C37E4">
      <w:pPr>
        <w:pStyle w:val="Level2Bold"/>
        <w:keepLines/>
      </w:pPr>
      <w:r>
        <w:t>School-based apprenticeship</w:t>
      </w:r>
    </w:p>
    <w:p w:rsidR="00962257" w:rsidRDefault="002D299A" w:rsidP="002F7B17">
      <w:pPr>
        <w:keepLines/>
      </w:pPr>
      <w:r w:rsidRPr="00DE320C">
        <w:t>See</w:t>
      </w:r>
      <w:r w:rsidR="00962257" w:rsidRPr="00DE320C">
        <w:t xml:space="preserve"> </w:t>
      </w:r>
      <w:r w:rsidR="002824FA">
        <w:fldChar w:fldCharType="begin"/>
      </w:r>
      <w:r w:rsidR="002824FA">
        <w:instrText xml:space="preserve"> REF _Ref226350836 \w \h  \* MERGEFORMAT </w:instrText>
      </w:r>
      <w:r w:rsidR="002824FA">
        <w:fldChar w:fldCharType="separate"/>
      </w:r>
      <w:r w:rsidR="004102AE">
        <w:t>Schedule E</w:t>
      </w:r>
      <w:r w:rsidR="002824FA">
        <w:fldChar w:fldCharType="end"/>
      </w:r>
    </w:p>
    <w:p w:rsidR="000A7B43" w:rsidRDefault="004662FB" w:rsidP="006C37E4">
      <w:pPr>
        <w:pStyle w:val="Level2Bold"/>
        <w:keepLines/>
      </w:pPr>
      <w:r>
        <w:t>Peak Sports Apprenticeships</w:t>
      </w:r>
    </w:p>
    <w:p w:rsidR="004662FB" w:rsidRPr="004662FB" w:rsidRDefault="004662FB" w:rsidP="002F7B17">
      <w:pPr>
        <w:keepLines/>
      </w:pPr>
      <w:r>
        <w:t xml:space="preserve">See </w:t>
      </w:r>
      <w:r w:rsidR="002824FA">
        <w:fldChar w:fldCharType="begin"/>
      </w:r>
      <w:r w:rsidR="002824FA">
        <w:instrText xml:space="preserve"> REF _Ref373739435 \w \h  \* MERGEFORMAT </w:instrText>
      </w:r>
      <w:r w:rsidR="002824FA">
        <w:fldChar w:fldCharType="separate"/>
      </w:r>
      <w:r w:rsidR="004102AE">
        <w:t>Schedule H</w:t>
      </w:r>
      <w:r w:rsidR="002824FA">
        <w:fldChar w:fldCharType="end"/>
      </w:r>
    </w:p>
    <w:p w:rsidR="00962257" w:rsidRDefault="00962257" w:rsidP="00962257">
      <w:pPr>
        <w:pStyle w:val="Level1"/>
        <w:rPr>
          <w:kern w:val="2"/>
          <w:lang w:val="en-US"/>
        </w:rPr>
      </w:pPr>
      <w:bookmarkStart w:id="310" w:name="_Ref469988716"/>
      <w:bookmarkStart w:id="311" w:name="_Ref469988721"/>
      <w:bookmarkStart w:id="312" w:name="_Toc55990001"/>
      <w:r w:rsidRPr="00B97BBC">
        <w:rPr>
          <w:kern w:val="2"/>
          <w:lang w:val="en-US"/>
        </w:rPr>
        <w:t>Payment of wages</w:t>
      </w:r>
      <w:bookmarkEnd w:id="310"/>
      <w:bookmarkEnd w:id="311"/>
      <w:bookmarkEnd w:id="312"/>
    </w:p>
    <w:p w:rsidR="006A3F88" w:rsidRPr="006A3F88" w:rsidRDefault="006A3F88" w:rsidP="006A3F88">
      <w:pPr>
        <w:pStyle w:val="History"/>
        <w:rPr>
          <w:lang w:val="en-US"/>
        </w:rPr>
      </w:pPr>
      <w:r>
        <w:rPr>
          <w:lang w:val="en-US"/>
        </w:rPr>
        <w:t xml:space="preserve">[Varied by </w:t>
      </w:r>
      <w:hyperlink r:id="rId364" w:history="1">
        <w:r w:rsidRPr="006A3F88">
          <w:rPr>
            <w:rStyle w:val="Hyperlink"/>
            <w:lang w:val="en-US"/>
          </w:rPr>
          <w:t>PR588648</w:t>
        </w:r>
      </w:hyperlink>
      <w:r w:rsidR="003B18EC" w:rsidRPr="003B18EC">
        <w:rPr>
          <w:rStyle w:val="Hyperlink"/>
          <w:color w:val="auto"/>
          <w:u w:val="none"/>
        </w:rPr>
        <w:t xml:space="preserve">, </w:t>
      </w:r>
      <w:hyperlink r:id="rId365" w:history="1">
        <w:r w:rsidR="003B18EC">
          <w:rPr>
            <w:rStyle w:val="Hyperlink"/>
          </w:rPr>
          <w:t>PR719901</w:t>
        </w:r>
      </w:hyperlink>
      <w:r>
        <w:rPr>
          <w:lang w:val="en-US"/>
        </w:rPr>
        <w:t>]</w:t>
      </w:r>
    </w:p>
    <w:p w:rsidR="00962257" w:rsidRPr="00B97BBC" w:rsidRDefault="00962257" w:rsidP="00962257">
      <w:pPr>
        <w:pStyle w:val="Level2"/>
        <w:rPr>
          <w:kern w:val="2"/>
          <w:lang w:val="en-US"/>
        </w:rPr>
      </w:pPr>
      <w:r w:rsidRPr="00B97BBC">
        <w:rPr>
          <w:kern w:val="2"/>
          <w:lang w:val="en-US"/>
        </w:rPr>
        <w:t>Al</w:t>
      </w:r>
      <w:r w:rsidRPr="00B97BBC">
        <w:t>l</w:t>
      </w:r>
      <w:r w:rsidRPr="00B97BBC">
        <w:rPr>
          <w:kern w:val="2"/>
          <w:lang w:val="en-US"/>
        </w:rPr>
        <w:t xml:space="preserve"> wages, allowances and other monies must be paid in cash or by cheque, bank cheque, bank or similar transfer, or any combination of these. An employee paid by other than cash will be allowed reasonable time as agreed between the employer and the employee, to attend the branch of their bank nearest the workplace to cash such cheques or draw upon the accounts during working hours. Payments must be paid and available to the employee not later than the cessation of ordinary hours of work on Thursday of each working week.</w:t>
      </w:r>
    </w:p>
    <w:p w:rsidR="00962257" w:rsidRDefault="00962257" w:rsidP="00962257">
      <w:pPr>
        <w:pStyle w:val="Level2"/>
        <w:rPr>
          <w:kern w:val="2"/>
          <w:lang w:val="en-US"/>
        </w:rPr>
      </w:pPr>
      <w:r w:rsidRPr="00B97BBC">
        <w:rPr>
          <w:kern w:val="2"/>
          <w:lang w:val="en-US"/>
        </w:rPr>
        <w:t>Where, on any pay day, work ceases for the day because of inclement weather an employee must be paid all wages, allowances and other monies due to the employee without undue delay.</w:t>
      </w:r>
    </w:p>
    <w:p w:rsidR="006A3F88" w:rsidRPr="006A3F88" w:rsidRDefault="006A3F88" w:rsidP="006A3F88">
      <w:pPr>
        <w:pStyle w:val="History"/>
        <w:rPr>
          <w:lang w:val="en-US"/>
        </w:rPr>
      </w:pPr>
      <w:r>
        <w:rPr>
          <w:lang w:val="en-US"/>
        </w:rPr>
        <w:t xml:space="preserve">[27.3 substituted by </w:t>
      </w:r>
      <w:hyperlink r:id="rId366" w:history="1">
        <w:r w:rsidRPr="006A3F88">
          <w:rPr>
            <w:rStyle w:val="Hyperlink"/>
            <w:lang w:val="en-US"/>
          </w:rPr>
          <w:t>PR588648</w:t>
        </w:r>
      </w:hyperlink>
      <w:r>
        <w:rPr>
          <w:lang w:val="en-US"/>
        </w:rPr>
        <w:t xml:space="preserve"> ppc 16Dec16]</w:t>
      </w:r>
    </w:p>
    <w:p w:rsidR="00962257" w:rsidRDefault="00DF0E00" w:rsidP="00DF0E00">
      <w:pPr>
        <w:pStyle w:val="Level2"/>
      </w:pPr>
      <w:r>
        <w:t>Where an employee is paid by cash or cheque and the employee is kept waiting for their wages on pay day for more than a quarter of an hour after the usual time of ceasing work, the employee must be paid at overtime rates after that quarter hour for the duration spent waiting at the workplace for payment, with a minimum payment of a quarter of an hour.</w:t>
      </w:r>
    </w:p>
    <w:p w:rsidR="003B18EC" w:rsidRDefault="003B18EC" w:rsidP="003B18EC">
      <w:pPr>
        <w:pStyle w:val="Level2Bold"/>
      </w:pPr>
      <w:r>
        <w:t>Payment on termination of employment</w:t>
      </w:r>
    </w:p>
    <w:p w:rsidR="003B18EC" w:rsidRDefault="003B18EC" w:rsidP="003B18EC">
      <w:pPr>
        <w:pStyle w:val="History"/>
      </w:pPr>
      <w:r>
        <w:t xml:space="preserve">[27.4 substituted by </w:t>
      </w:r>
      <w:hyperlink r:id="rId367" w:history="1">
        <w:r>
          <w:rPr>
            <w:rStyle w:val="Hyperlink"/>
          </w:rPr>
          <w:t>PR588648</w:t>
        </w:r>
      </w:hyperlink>
      <w:r>
        <w:rPr>
          <w:rStyle w:val="Hyperlink"/>
        </w:rPr>
        <w:t xml:space="preserve">, </w:t>
      </w:r>
      <w:hyperlink r:id="rId368" w:history="1">
        <w:r>
          <w:rPr>
            <w:rStyle w:val="Hyperlink"/>
          </w:rPr>
          <w:t>PR719901</w:t>
        </w:r>
      </w:hyperlink>
      <w:r>
        <w:t xml:space="preserve"> ppc 11Jun20]</w:t>
      </w:r>
    </w:p>
    <w:p w:rsidR="003B18EC" w:rsidRDefault="003B18EC" w:rsidP="003B18EC">
      <w:pPr>
        <w:pStyle w:val="Level3"/>
      </w:pPr>
      <w:bookmarkStart w:id="313" w:name="_Ref42584951"/>
      <w:r>
        <w:t>The employer must pay an employee no later than 7 days after the day on which the employee’s employment terminates:</w:t>
      </w:r>
      <w:bookmarkEnd w:id="313"/>
    </w:p>
    <w:p w:rsidR="003B18EC" w:rsidRDefault="003B18EC" w:rsidP="003B18EC">
      <w:pPr>
        <w:pStyle w:val="Level4"/>
      </w:pPr>
      <w:r>
        <w:t>the employee’s wages under this award for any complete or incomplete pay period up to the end of the day of termination; and</w:t>
      </w:r>
    </w:p>
    <w:p w:rsidR="003B18EC" w:rsidRDefault="003B18EC" w:rsidP="003B18EC">
      <w:pPr>
        <w:pStyle w:val="Level4"/>
      </w:pPr>
      <w:r>
        <w:t xml:space="preserve">all other amounts that are due to the employee under this award and the </w:t>
      </w:r>
      <w:hyperlink r:id="rId369" w:history="1">
        <w:r>
          <w:rPr>
            <w:rStyle w:val="Hyperlink"/>
          </w:rPr>
          <w:t>NES</w:t>
        </w:r>
      </w:hyperlink>
      <w:r>
        <w:t>.</w:t>
      </w:r>
    </w:p>
    <w:p w:rsidR="003B18EC" w:rsidRDefault="003B18EC" w:rsidP="003B18EC">
      <w:pPr>
        <w:pStyle w:val="Level3"/>
      </w:pPr>
      <w:bookmarkStart w:id="314" w:name="_Ref42584964"/>
      <w:r>
        <w:t xml:space="preserve">The requirement to pay wages and other amounts under paragraph </w:t>
      </w:r>
      <w:r>
        <w:fldChar w:fldCharType="begin"/>
      </w:r>
      <w:r>
        <w:instrText xml:space="preserve"> REF _Ref42584951 \n \h </w:instrText>
      </w:r>
      <w:r>
        <w:fldChar w:fldCharType="separate"/>
      </w:r>
      <w:r w:rsidR="004102AE">
        <w:t>(a)</w:t>
      </w:r>
      <w:r>
        <w:fldChar w:fldCharType="end"/>
      </w:r>
      <w:r>
        <w:t xml:space="preserve"> is subject to further order of the Commission and the employer making deductions authorised by this award or the </w:t>
      </w:r>
      <w:hyperlink r:id="rId370" w:history="1">
        <w:r>
          <w:rPr>
            <w:rStyle w:val="Hyperlink"/>
          </w:rPr>
          <w:t>Act</w:t>
        </w:r>
      </w:hyperlink>
      <w:r>
        <w:t>.</w:t>
      </w:r>
      <w:bookmarkEnd w:id="314"/>
    </w:p>
    <w:p w:rsidR="003B18EC" w:rsidRDefault="003B18EC" w:rsidP="003B18EC">
      <w:pPr>
        <w:pStyle w:val="Block1"/>
      </w:pPr>
      <w:r>
        <w:t xml:space="preserve">Note 1: Section 117(2) of the </w:t>
      </w:r>
      <w:hyperlink r:id="rId371" w:history="1">
        <w:r>
          <w:rPr>
            <w:rStyle w:val="Hyperlink"/>
          </w:rPr>
          <w:t>Act</w:t>
        </w:r>
      </w:hyperlink>
      <w:r>
        <w:t xml:space="preserve"> provides that an employer must not terminate an employee’s employment unless the employer has given the employee the required minimum period of notice or “has paid” to the employee payment instead of giving notice.</w:t>
      </w:r>
    </w:p>
    <w:p w:rsidR="003B18EC" w:rsidRDefault="003B18EC" w:rsidP="003B18EC">
      <w:pPr>
        <w:pStyle w:val="Block1"/>
      </w:pPr>
      <w:r>
        <w:t>Note 2: Paragraph </w:t>
      </w:r>
      <w:r>
        <w:fldChar w:fldCharType="begin"/>
      </w:r>
      <w:r>
        <w:instrText xml:space="preserve"> REF _Ref42584964 \n \h </w:instrText>
      </w:r>
      <w:r>
        <w:fldChar w:fldCharType="separate"/>
      </w:r>
      <w:r w:rsidR="004102AE">
        <w:t>(b)</w:t>
      </w:r>
      <w:r>
        <w:fldChar w:fldCharType="end"/>
      </w:r>
      <w:r>
        <w:t xml:space="preserve"> allows the Commission to make an order delaying the requirement to make a payment under this clause.</w:t>
      </w:r>
    </w:p>
    <w:p w:rsidR="003B18EC" w:rsidRDefault="003B18EC" w:rsidP="003B18EC">
      <w:pPr>
        <w:pStyle w:val="Block1"/>
        <w:rPr>
          <w:lang w:val="en-US"/>
        </w:rPr>
      </w:pPr>
      <w:r>
        <w:t xml:space="preserve">Note 3: State and Territory long service leave laws or long service leave entitlements under s.113 of the </w:t>
      </w:r>
      <w:hyperlink r:id="rId372" w:history="1">
        <w:r>
          <w:rPr>
            <w:rStyle w:val="Hyperlink"/>
          </w:rPr>
          <w:t>Act</w:t>
        </w:r>
      </w:hyperlink>
      <w:r>
        <w:t>, may require an employer to pay an employee for accrued long service leave on the day on which the employee’s employment terminates or shortly after.</w:t>
      </w:r>
    </w:p>
    <w:p w:rsidR="00962257" w:rsidRDefault="00962257" w:rsidP="00962257">
      <w:pPr>
        <w:pStyle w:val="Level1"/>
      </w:pPr>
      <w:bookmarkStart w:id="315" w:name="_Toc208979921"/>
      <w:bookmarkStart w:id="316" w:name="_Toc208932566"/>
      <w:bookmarkStart w:id="317" w:name="_Toc208932481"/>
      <w:bookmarkStart w:id="318" w:name="_Toc208902576"/>
      <w:bookmarkStart w:id="319" w:name="_Toc208886086"/>
      <w:bookmarkStart w:id="320" w:name="_Toc208885998"/>
      <w:bookmarkStart w:id="321" w:name="_Toc55990002"/>
      <w:r w:rsidRPr="00B97BBC">
        <w:t>Superannuation</w:t>
      </w:r>
      <w:bookmarkEnd w:id="315"/>
      <w:bookmarkEnd w:id="316"/>
      <w:bookmarkEnd w:id="317"/>
      <w:bookmarkEnd w:id="318"/>
      <w:bookmarkEnd w:id="319"/>
      <w:bookmarkEnd w:id="320"/>
      <w:bookmarkEnd w:id="321"/>
    </w:p>
    <w:p w:rsidR="00F30A78" w:rsidRPr="00F30A78" w:rsidRDefault="00F30A78" w:rsidP="00F30A78">
      <w:pPr>
        <w:pStyle w:val="History"/>
      </w:pPr>
      <w:r>
        <w:t xml:space="preserve">[Varied by </w:t>
      </w:r>
      <w:hyperlink r:id="rId373" w:history="1">
        <w:r>
          <w:rPr>
            <w:rStyle w:val="Hyperlink"/>
          </w:rPr>
          <w:t>PR994534</w:t>
        </w:r>
      </w:hyperlink>
      <w:r w:rsidR="001F763E">
        <w:t xml:space="preserve">, </w:t>
      </w:r>
      <w:hyperlink r:id="rId374" w:history="1">
        <w:r w:rsidR="001F763E" w:rsidRPr="001F763E">
          <w:rPr>
            <w:rStyle w:val="Hyperlink"/>
          </w:rPr>
          <w:t>PR530245</w:t>
        </w:r>
      </w:hyperlink>
      <w:r w:rsidR="00394506">
        <w:t xml:space="preserve">, </w:t>
      </w:r>
      <w:hyperlink r:id="rId375" w:history="1">
        <w:r w:rsidR="00394506">
          <w:rPr>
            <w:rStyle w:val="Hyperlink"/>
          </w:rPr>
          <w:t>PR546006</w:t>
        </w:r>
      </w:hyperlink>
      <w:r>
        <w:t>]</w:t>
      </w:r>
    </w:p>
    <w:p w:rsidR="00962257" w:rsidRPr="00B97BBC" w:rsidRDefault="00962257" w:rsidP="00962257">
      <w:pPr>
        <w:pStyle w:val="Level2Bold"/>
      </w:pPr>
      <w:bookmarkStart w:id="322" w:name="_Ref208804397"/>
      <w:r w:rsidRPr="00B97BBC">
        <w:t>Superannuation legislation</w:t>
      </w:r>
      <w:bookmarkEnd w:id="322"/>
    </w:p>
    <w:p w:rsidR="00962257" w:rsidRPr="00B97BBC" w:rsidRDefault="00962257" w:rsidP="00B3210A">
      <w:pPr>
        <w:pStyle w:val="Level3"/>
      </w:pPr>
      <w:bookmarkStart w:id="323" w:name="_Ref208804238"/>
      <w:r w:rsidRPr="00B97BBC">
        <w:t>Superannuation legislation, including the Superannuation Guarantee (Administration) Act 1992 (Cth), the Superannuation Guarantee Charge Act 1992 (Cth), the Superannuation Industry (Supervision) Act 1993 (Cth) and the Superannuation (Resolution of Complaints) Act 1993 (Cth), deals with the superannuation rights and obligations of employers and employees. Under superannuation legislation individual employees generally have the opportunity to choose their own superannuation fund. If an employee does not choose a superannuation fund, the superannuation fund nominated in the award covering the employee applies.</w:t>
      </w:r>
    </w:p>
    <w:p w:rsidR="00962257" w:rsidRPr="00B97BBC" w:rsidRDefault="00962257" w:rsidP="00B3210A">
      <w:pPr>
        <w:pStyle w:val="Level3"/>
      </w:pPr>
      <w:bookmarkStart w:id="324" w:name="_Ref257645571"/>
      <w:r w:rsidRPr="00B97BBC">
        <w:t>The rights and obligations in these clauses supplement those in superannuation legislation.</w:t>
      </w:r>
      <w:bookmarkEnd w:id="324"/>
    </w:p>
    <w:p w:rsidR="00962257" w:rsidRPr="00B97BBC" w:rsidRDefault="00962257" w:rsidP="00962257">
      <w:pPr>
        <w:pStyle w:val="Level2Bold"/>
      </w:pPr>
      <w:bookmarkStart w:id="325" w:name="_Ref211135720"/>
      <w:r w:rsidRPr="00B97BBC">
        <w:t>Employer contributions</w:t>
      </w:r>
      <w:bookmarkEnd w:id="323"/>
      <w:bookmarkEnd w:id="325"/>
    </w:p>
    <w:p w:rsidR="00962257" w:rsidRPr="00B97BBC" w:rsidRDefault="00962257" w:rsidP="00962257">
      <w:pPr>
        <w:pStyle w:val="Block1"/>
      </w:pPr>
      <w:bookmarkStart w:id="326" w:name="_Ref208804946"/>
      <w:r w:rsidRPr="00B97BBC">
        <w:t>An employer must make such superannuation contributions to a superannuation fund for the benefit of an employee as will avoid the employer being required to pay the superannuation guarantee charge under superannuation legislation with respect to that employee.</w:t>
      </w:r>
    </w:p>
    <w:p w:rsidR="00962257" w:rsidRPr="00B97BBC" w:rsidRDefault="00962257" w:rsidP="00962257">
      <w:pPr>
        <w:pStyle w:val="Level2Bold"/>
      </w:pPr>
      <w:r w:rsidRPr="00B97BBC">
        <w:t>Voluntary employee contributions</w:t>
      </w:r>
      <w:bookmarkEnd w:id="326"/>
    </w:p>
    <w:p w:rsidR="00962257" w:rsidRPr="00B97BBC" w:rsidRDefault="00962257" w:rsidP="00B3210A">
      <w:pPr>
        <w:pStyle w:val="Level3"/>
      </w:pPr>
      <w:bookmarkStart w:id="327" w:name="_Ref208741843"/>
      <w:r w:rsidRPr="00B97BBC">
        <w:t xml:space="preserve">Subject to the governing rules of the relevant superannuation fund, an employee may, in writing, authorise their employer to pay on behalf of the employee a specified amount from the post-taxation wages of the employee into the same superannuation fund as the employer makes the superannuation contributions provided for in clause </w:t>
      </w:r>
      <w:bookmarkEnd w:id="327"/>
      <w:r w:rsidR="00B45291" w:rsidRPr="00B97BBC">
        <w:fldChar w:fldCharType="begin"/>
      </w:r>
      <w:r w:rsidRPr="00B97BBC">
        <w:instrText xml:space="preserve"> REF _Ref211135720 \w \h  \* MERGEFORMAT </w:instrText>
      </w:r>
      <w:r w:rsidR="00B45291" w:rsidRPr="00B97BBC">
        <w:fldChar w:fldCharType="separate"/>
      </w:r>
      <w:r w:rsidR="004102AE">
        <w:t>28.2</w:t>
      </w:r>
      <w:r w:rsidR="00B45291" w:rsidRPr="00B97BBC">
        <w:fldChar w:fldCharType="end"/>
      </w:r>
      <w:r w:rsidRPr="00B97BBC">
        <w:t>.</w:t>
      </w:r>
    </w:p>
    <w:p w:rsidR="00962257" w:rsidRPr="00B97BBC" w:rsidRDefault="00962257" w:rsidP="00B3210A">
      <w:pPr>
        <w:pStyle w:val="Level3"/>
      </w:pPr>
      <w:bookmarkStart w:id="328" w:name="_Ref208741862"/>
      <w:r w:rsidRPr="00B97BBC">
        <w:t>An employee may adjust the amount the employee has authorised their employer to pay from the wages of the employee from the first of the month following the giving of three months written notice to their employer.</w:t>
      </w:r>
      <w:bookmarkEnd w:id="328"/>
    </w:p>
    <w:p w:rsidR="00962257" w:rsidRPr="00B97BBC" w:rsidRDefault="00962257" w:rsidP="00B3210A">
      <w:pPr>
        <w:pStyle w:val="Level3"/>
      </w:pPr>
      <w:r w:rsidRPr="00B97BBC">
        <w:t xml:space="preserve">The employer must pay the amount authorised under clauses </w:t>
      </w:r>
      <w:r w:rsidR="002824FA">
        <w:fldChar w:fldCharType="begin"/>
      </w:r>
      <w:r w:rsidR="002824FA">
        <w:instrText xml:space="preserve"> REF _Ref208741843 \w \h  \* MERGEFORMAT </w:instrText>
      </w:r>
      <w:r w:rsidR="002824FA">
        <w:fldChar w:fldCharType="separate"/>
      </w:r>
      <w:r w:rsidR="004102AE">
        <w:t>28.3(a)</w:t>
      </w:r>
      <w:r w:rsidR="002824FA">
        <w:fldChar w:fldCharType="end"/>
      </w:r>
      <w:r w:rsidRPr="00B97BBC">
        <w:t xml:space="preserve"> or </w:t>
      </w:r>
      <w:r w:rsidR="00B45291">
        <w:fldChar w:fldCharType="begin"/>
      </w:r>
      <w:r w:rsidR="00FB6700">
        <w:instrText xml:space="preserve"> REF _Ref208741862 \r \h </w:instrText>
      </w:r>
      <w:r w:rsidR="00B45291">
        <w:fldChar w:fldCharType="separate"/>
      </w:r>
      <w:r w:rsidR="004102AE">
        <w:t>(b)</w:t>
      </w:r>
      <w:r w:rsidR="00B45291">
        <w:fldChar w:fldCharType="end"/>
      </w:r>
      <w:r w:rsidR="00FB6700">
        <w:t xml:space="preserve"> </w:t>
      </w:r>
      <w:r w:rsidRPr="00B97BBC">
        <w:t xml:space="preserve">no later than 28 days after the end of the month in which the deduction authorised under clauses </w:t>
      </w:r>
      <w:r w:rsidR="002824FA">
        <w:fldChar w:fldCharType="begin"/>
      </w:r>
      <w:r w:rsidR="002824FA">
        <w:instrText xml:space="preserve"> REF _Ref208741843 \w \h  \* MERGEFORMAT </w:instrText>
      </w:r>
      <w:r w:rsidR="002824FA">
        <w:fldChar w:fldCharType="separate"/>
      </w:r>
      <w:r w:rsidR="004102AE">
        <w:t>28.3(a)</w:t>
      </w:r>
      <w:r w:rsidR="002824FA">
        <w:fldChar w:fldCharType="end"/>
      </w:r>
      <w:r w:rsidRPr="00B97BBC">
        <w:t xml:space="preserve"> or </w:t>
      </w:r>
      <w:r w:rsidR="00B45291">
        <w:fldChar w:fldCharType="begin"/>
      </w:r>
      <w:r w:rsidR="00FB6700">
        <w:instrText xml:space="preserve"> REF _Ref208741862 \r \h </w:instrText>
      </w:r>
      <w:r w:rsidR="00B45291">
        <w:fldChar w:fldCharType="separate"/>
      </w:r>
      <w:r w:rsidR="004102AE">
        <w:t>(b)</w:t>
      </w:r>
      <w:r w:rsidR="00B45291">
        <w:fldChar w:fldCharType="end"/>
      </w:r>
      <w:r w:rsidR="00FB6700">
        <w:t xml:space="preserve"> </w:t>
      </w:r>
      <w:r w:rsidRPr="00B97BBC">
        <w:t xml:space="preserve">was made. </w:t>
      </w:r>
    </w:p>
    <w:p w:rsidR="00962257" w:rsidRDefault="00962257" w:rsidP="00962257">
      <w:pPr>
        <w:pStyle w:val="Level2Bold"/>
      </w:pPr>
      <w:r w:rsidRPr="00B97BBC">
        <w:t>Superannuation fund</w:t>
      </w:r>
    </w:p>
    <w:p w:rsidR="00F30A78" w:rsidRPr="00F30A78" w:rsidRDefault="00F30A78" w:rsidP="00F30A78">
      <w:pPr>
        <w:pStyle w:val="History"/>
      </w:pPr>
      <w:r>
        <w:t xml:space="preserve">[28.4 varied by </w:t>
      </w:r>
      <w:hyperlink r:id="rId376" w:history="1">
        <w:r>
          <w:rPr>
            <w:rStyle w:val="Hyperlink"/>
          </w:rPr>
          <w:t>PR994534</w:t>
        </w:r>
      </w:hyperlink>
      <w:r>
        <w:t xml:space="preserve"> from 01Jan10]</w:t>
      </w:r>
    </w:p>
    <w:p w:rsidR="00962257" w:rsidRPr="00B97BBC" w:rsidRDefault="00962257" w:rsidP="00962257">
      <w:pPr>
        <w:pStyle w:val="Block1"/>
      </w:pPr>
      <w:r w:rsidRPr="00B97BBC">
        <w:t xml:space="preserve">Unless, to comply with superannuation legislation, the employer is required to make the superannuation contributions provided for in clause </w:t>
      </w:r>
      <w:r w:rsidR="002824FA">
        <w:fldChar w:fldCharType="begin"/>
      </w:r>
      <w:r w:rsidR="002824FA">
        <w:instrText xml:space="preserve"> REF _Ref211135720 \w \h  \* MERGEFORMAT </w:instrText>
      </w:r>
      <w:r w:rsidR="002824FA">
        <w:fldChar w:fldCharType="separate"/>
      </w:r>
      <w:r w:rsidR="004102AE">
        <w:t>28.2</w:t>
      </w:r>
      <w:r w:rsidR="002824FA">
        <w:fldChar w:fldCharType="end"/>
      </w:r>
      <w:r w:rsidRPr="00B97BBC">
        <w:t xml:space="preserve"> to another superannuation fund that is chosen by the employee, the employer must make the superannuation contributions provided for in clause </w:t>
      </w:r>
      <w:r w:rsidR="002824FA">
        <w:fldChar w:fldCharType="begin"/>
      </w:r>
      <w:r w:rsidR="002824FA">
        <w:instrText xml:space="preserve"> REF _Ref211135720 \w \h  \* MERGEFORMAT </w:instrText>
      </w:r>
      <w:r w:rsidR="002824FA">
        <w:fldChar w:fldCharType="separate"/>
      </w:r>
      <w:r w:rsidR="004102AE">
        <w:t>28.2</w:t>
      </w:r>
      <w:r w:rsidR="002824FA">
        <w:fldChar w:fldCharType="end"/>
      </w:r>
      <w:r w:rsidRPr="00B97BBC">
        <w:t xml:space="preserve"> and pay the amount authorised under clauses </w:t>
      </w:r>
      <w:r w:rsidR="002824FA">
        <w:fldChar w:fldCharType="begin"/>
      </w:r>
      <w:r w:rsidR="002824FA">
        <w:instrText xml:space="preserve"> REF _Ref208741843 \w \h  \* MERGEFORMAT </w:instrText>
      </w:r>
      <w:r w:rsidR="002824FA">
        <w:fldChar w:fldCharType="separate"/>
      </w:r>
      <w:r w:rsidR="004102AE">
        <w:t>28.3(a)</w:t>
      </w:r>
      <w:r w:rsidR="002824FA">
        <w:fldChar w:fldCharType="end"/>
      </w:r>
      <w:r w:rsidRPr="00B97BBC">
        <w:t xml:space="preserve"> and </w:t>
      </w:r>
      <w:r w:rsidR="00B45291">
        <w:fldChar w:fldCharType="begin"/>
      </w:r>
      <w:r w:rsidR="00C26578">
        <w:instrText xml:space="preserve"> REF _Ref208741862 \n \h </w:instrText>
      </w:r>
      <w:r w:rsidR="00B45291">
        <w:fldChar w:fldCharType="separate"/>
      </w:r>
      <w:r w:rsidR="004102AE">
        <w:t>(b)</w:t>
      </w:r>
      <w:r w:rsidR="00B45291">
        <w:fldChar w:fldCharType="end"/>
      </w:r>
      <w:r w:rsidR="00C26578">
        <w:t xml:space="preserve"> </w:t>
      </w:r>
      <w:r w:rsidRPr="00B97BBC">
        <w:t>to one of the following superannuation funds</w:t>
      </w:r>
      <w:r w:rsidR="00972381" w:rsidRPr="00B97BBC">
        <w:t xml:space="preserve"> or its successor</w:t>
      </w:r>
      <w:r w:rsidRPr="00B97BBC">
        <w:t>:</w:t>
      </w:r>
    </w:p>
    <w:p w:rsidR="00962257" w:rsidRPr="00B97BBC" w:rsidRDefault="00962257" w:rsidP="00B3210A">
      <w:pPr>
        <w:pStyle w:val="Level3"/>
      </w:pPr>
      <w:r w:rsidRPr="00B97BBC">
        <w:t>Construction and Building Industry Super (Cbus);</w:t>
      </w:r>
    </w:p>
    <w:p w:rsidR="00962257" w:rsidRDefault="00962257" w:rsidP="00B3210A">
      <w:pPr>
        <w:pStyle w:val="Level3"/>
      </w:pPr>
      <w:r w:rsidRPr="00B97BBC">
        <w:t>Building Unions Superannuation (Queensland) (BUS(Q));</w:t>
      </w:r>
    </w:p>
    <w:p w:rsidR="00394506" w:rsidRPr="00394506" w:rsidRDefault="00394506" w:rsidP="00394506">
      <w:pPr>
        <w:pStyle w:val="History"/>
      </w:pPr>
      <w:r>
        <w:t xml:space="preserve">[28.4(c) deleted by </w:t>
      </w:r>
      <w:hyperlink r:id="rId377" w:history="1">
        <w:r>
          <w:rPr>
            <w:rStyle w:val="Hyperlink"/>
          </w:rPr>
          <w:t>PR546006</w:t>
        </w:r>
      </w:hyperlink>
      <w:r>
        <w:t xml:space="preserve"> ppc 01Jan14]</w:t>
      </w:r>
    </w:p>
    <w:p w:rsidR="00394506" w:rsidRPr="00394506" w:rsidRDefault="00D763B8" w:rsidP="00394506">
      <w:pPr>
        <w:pStyle w:val="History"/>
      </w:pPr>
      <w:r>
        <w:t>[28.4(d) renumbered as 28.4(c</w:t>
      </w:r>
      <w:r w:rsidR="00394506">
        <w:t xml:space="preserve">) by </w:t>
      </w:r>
      <w:hyperlink r:id="rId378" w:history="1">
        <w:r w:rsidR="00394506">
          <w:rPr>
            <w:rStyle w:val="Hyperlink"/>
          </w:rPr>
          <w:t>PR546006</w:t>
        </w:r>
      </w:hyperlink>
      <w:r w:rsidR="00394506">
        <w:t xml:space="preserve"> ppc 01Jan14]</w:t>
      </w:r>
    </w:p>
    <w:p w:rsidR="00962257" w:rsidRDefault="00962257" w:rsidP="00B3210A">
      <w:pPr>
        <w:pStyle w:val="Level3"/>
      </w:pPr>
      <w:r w:rsidRPr="00B97BBC">
        <w:t>Aust(Q) Super;</w:t>
      </w:r>
    </w:p>
    <w:p w:rsidR="00394506" w:rsidRPr="00394506" w:rsidRDefault="00394506" w:rsidP="00394506">
      <w:pPr>
        <w:pStyle w:val="History"/>
      </w:pPr>
      <w:r>
        <w:t xml:space="preserve">[28.4(e) renumbered as 28.4(d) by </w:t>
      </w:r>
      <w:hyperlink r:id="rId379" w:history="1">
        <w:r>
          <w:rPr>
            <w:rStyle w:val="Hyperlink"/>
          </w:rPr>
          <w:t>PR546006</w:t>
        </w:r>
      </w:hyperlink>
      <w:r>
        <w:t xml:space="preserve"> ppc 01Jan14]</w:t>
      </w:r>
    </w:p>
    <w:p w:rsidR="00962257" w:rsidRDefault="00962257" w:rsidP="00B3210A">
      <w:pPr>
        <w:pStyle w:val="Level3"/>
      </w:pPr>
      <w:r w:rsidRPr="00B97BBC">
        <w:t>AustralianSuper;</w:t>
      </w:r>
    </w:p>
    <w:p w:rsidR="00394506" w:rsidRPr="00394506" w:rsidRDefault="001F763E" w:rsidP="00394506">
      <w:pPr>
        <w:pStyle w:val="History"/>
      </w:pPr>
      <w:r>
        <w:t xml:space="preserve">[28.4(f) substituted by </w:t>
      </w:r>
      <w:hyperlink r:id="rId380" w:history="1">
        <w:r w:rsidRPr="001F763E">
          <w:rPr>
            <w:rStyle w:val="Hyperlink"/>
          </w:rPr>
          <w:t>PR530245</w:t>
        </w:r>
      </w:hyperlink>
      <w:r>
        <w:t xml:space="preserve"> ppc 26Oct12</w:t>
      </w:r>
      <w:r w:rsidR="00394506">
        <w:t>; renumbered as 28.4(</w:t>
      </w:r>
      <w:r w:rsidR="00E52A4D">
        <w:t>e</w:t>
      </w:r>
      <w:r w:rsidR="00394506">
        <w:t xml:space="preserve">) by </w:t>
      </w:r>
      <w:hyperlink r:id="rId381" w:history="1">
        <w:r w:rsidR="00394506">
          <w:rPr>
            <w:rStyle w:val="Hyperlink"/>
          </w:rPr>
          <w:t>PR546006</w:t>
        </w:r>
      </w:hyperlink>
      <w:r w:rsidR="00394506">
        <w:t xml:space="preserve"> ppc 01Jan14]</w:t>
      </w:r>
    </w:p>
    <w:p w:rsidR="00962257" w:rsidRDefault="001F763E" w:rsidP="00B3210A">
      <w:pPr>
        <w:pStyle w:val="Level3"/>
      </w:pPr>
      <w:r>
        <w:t>CareSuper</w:t>
      </w:r>
      <w:r w:rsidR="00962257" w:rsidRPr="00B97BBC">
        <w:t>;</w:t>
      </w:r>
    </w:p>
    <w:p w:rsidR="00394506" w:rsidRDefault="00394506" w:rsidP="00394506">
      <w:pPr>
        <w:pStyle w:val="History"/>
      </w:pPr>
      <w:r>
        <w:t xml:space="preserve">[28.4(g) deleted by </w:t>
      </w:r>
      <w:hyperlink r:id="rId382" w:history="1">
        <w:r>
          <w:rPr>
            <w:rStyle w:val="Hyperlink"/>
          </w:rPr>
          <w:t>PR546006</w:t>
        </w:r>
      </w:hyperlink>
      <w:r>
        <w:t xml:space="preserve"> ppc 01Jan14]</w:t>
      </w:r>
    </w:p>
    <w:p w:rsidR="00394506" w:rsidRDefault="00394506" w:rsidP="00394506">
      <w:pPr>
        <w:pStyle w:val="History"/>
      </w:pPr>
      <w:r>
        <w:t xml:space="preserve">[28.4(h) deleted by </w:t>
      </w:r>
      <w:hyperlink r:id="rId383" w:history="1">
        <w:r>
          <w:rPr>
            <w:rStyle w:val="Hyperlink"/>
          </w:rPr>
          <w:t>PR546006</w:t>
        </w:r>
      </w:hyperlink>
      <w:r>
        <w:t xml:space="preserve"> ppc 01Jan14]</w:t>
      </w:r>
    </w:p>
    <w:p w:rsidR="00394506" w:rsidRDefault="00394506" w:rsidP="00394506">
      <w:pPr>
        <w:pStyle w:val="History"/>
      </w:pPr>
      <w:r>
        <w:t xml:space="preserve">[28.4(i) renumbered as 28.4(f) by </w:t>
      </w:r>
      <w:hyperlink r:id="rId384" w:history="1">
        <w:r>
          <w:rPr>
            <w:rStyle w:val="Hyperlink"/>
          </w:rPr>
          <w:t>PR546006</w:t>
        </w:r>
      </w:hyperlink>
      <w:r>
        <w:t xml:space="preserve"> ppc 01Jan14]</w:t>
      </w:r>
    </w:p>
    <w:p w:rsidR="00962257" w:rsidRDefault="00962257" w:rsidP="00B3210A">
      <w:pPr>
        <w:pStyle w:val="Level3"/>
      </w:pPr>
      <w:r w:rsidRPr="00B97BBC">
        <w:t>Tasplan Super;</w:t>
      </w:r>
    </w:p>
    <w:p w:rsidR="00394506" w:rsidRDefault="00394506" w:rsidP="00394506">
      <w:pPr>
        <w:pStyle w:val="History"/>
      </w:pPr>
      <w:r>
        <w:t>[28.4(</w:t>
      </w:r>
      <w:r w:rsidR="00797118">
        <w:t>j</w:t>
      </w:r>
      <w:r>
        <w:t xml:space="preserve">) deleted by </w:t>
      </w:r>
      <w:hyperlink r:id="rId385" w:history="1">
        <w:r>
          <w:rPr>
            <w:rStyle w:val="Hyperlink"/>
          </w:rPr>
          <w:t>PR546006</w:t>
        </w:r>
      </w:hyperlink>
      <w:r>
        <w:t xml:space="preserve"> ppc 01Jan14]</w:t>
      </w:r>
    </w:p>
    <w:p w:rsidR="00394506" w:rsidRPr="00394506" w:rsidRDefault="00394506" w:rsidP="00394506">
      <w:pPr>
        <w:pStyle w:val="History"/>
      </w:pPr>
      <w:r>
        <w:t xml:space="preserve">[28.4(k) renumbered as 28.4(g) by </w:t>
      </w:r>
      <w:hyperlink r:id="rId386" w:history="1">
        <w:r>
          <w:rPr>
            <w:rStyle w:val="Hyperlink"/>
          </w:rPr>
          <w:t>PR546006</w:t>
        </w:r>
      </w:hyperlink>
      <w:r>
        <w:t xml:space="preserve"> ppc 01Jan14]</w:t>
      </w:r>
    </w:p>
    <w:p w:rsidR="00962257" w:rsidRDefault="00962257" w:rsidP="00B3210A">
      <w:pPr>
        <w:pStyle w:val="Level3"/>
      </w:pPr>
      <w:r w:rsidRPr="00B97BBC">
        <w:t>Building Employers Superannuation Trust;</w:t>
      </w:r>
    </w:p>
    <w:p w:rsidR="00394506" w:rsidRDefault="00394506" w:rsidP="00394506">
      <w:pPr>
        <w:pStyle w:val="History"/>
      </w:pPr>
      <w:r>
        <w:t xml:space="preserve">[20.8(l) deleted by </w:t>
      </w:r>
      <w:hyperlink r:id="rId387" w:history="1">
        <w:r>
          <w:rPr>
            <w:rStyle w:val="Hyperlink"/>
          </w:rPr>
          <w:t>PR546006</w:t>
        </w:r>
      </w:hyperlink>
      <w:r>
        <w:t xml:space="preserve"> ppc 01Jan14]</w:t>
      </w:r>
    </w:p>
    <w:p w:rsidR="00394506" w:rsidRDefault="00394506" w:rsidP="00394506">
      <w:pPr>
        <w:pStyle w:val="History"/>
      </w:pPr>
      <w:r>
        <w:t xml:space="preserve">[28.4(m) renumbered as 28.4(h) by </w:t>
      </w:r>
      <w:hyperlink r:id="rId388" w:history="1">
        <w:r>
          <w:rPr>
            <w:rStyle w:val="Hyperlink"/>
          </w:rPr>
          <w:t>PR546006</w:t>
        </w:r>
      </w:hyperlink>
      <w:r>
        <w:t xml:space="preserve"> ppc 01Jan14]</w:t>
      </w:r>
    </w:p>
    <w:p w:rsidR="00962257" w:rsidRDefault="00962257" w:rsidP="00B3210A">
      <w:pPr>
        <w:pStyle w:val="Level3"/>
      </w:pPr>
      <w:r w:rsidRPr="00B97BBC">
        <w:t>Statewide Supe</w:t>
      </w:r>
      <w:r w:rsidR="00B03D8E">
        <w:t>rannuation Trust;</w:t>
      </w:r>
    </w:p>
    <w:p w:rsidR="00394506" w:rsidRDefault="00394506" w:rsidP="00394506">
      <w:pPr>
        <w:pStyle w:val="History"/>
      </w:pPr>
      <w:r>
        <w:t xml:space="preserve">[28.4(n) renumbered as 28.4(i) and varied by </w:t>
      </w:r>
      <w:hyperlink r:id="rId389" w:history="1">
        <w:r>
          <w:rPr>
            <w:rStyle w:val="Hyperlink"/>
          </w:rPr>
          <w:t>PR546006</w:t>
        </w:r>
      </w:hyperlink>
      <w:r>
        <w:t xml:space="preserve"> ppc 01Jan14]</w:t>
      </w:r>
    </w:p>
    <w:p w:rsidR="00962257" w:rsidRDefault="00962257" w:rsidP="00B3210A">
      <w:pPr>
        <w:pStyle w:val="Level3"/>
      </w:pPr>
      <w:r w:rsidRPr="00B97BBC">
        <w:t>any superannuation fund to which the employer was making superannuation contributions for the benefit of its employees before 12 September 2008, provided the superannuation fund is an eligible choice fund</w:t>
      </w:r>
      <w:r w:rsidR="00394506">
        <w:t xml:space="preserve"> and is a fund that offers a MySuper product or is an exempt public sector scheme</w:t>
      </w:r>
      <w:r w:rsidR="00797118">
        <w:t>; or</w:t>
      </w:r>
    </w:p>
    <w:p w:rsidR="00797118" w:rsidRDefault="00797118" w:rsidP="00797118">
      <w:pPr>
        <w:pStyle w:val="History"/>
      </w:pPr>
      <w:r>
        <w:t xml:space="preserve">[New 28.4(j) inserted by </w:t>
      </w:r>
      <w:hyperlink r:id="rId390" w:history="1">
        <w:r>
          <w:rPr>
            <w:rStyle w:val="Hyperlink"/>
          </w:rPr>
          <w:t>PR546006</w:t>
        </w:r>
      </w:hyperlink>
      <w:r>
        <w:t xml:space="preserve"> ppc 01Jan14]</w:t>
      </w:r>
    </w:p>
    <w:p w:rsidR="00797118" w:rsidRPr="00797118" w:rsidRDefault="00797118" w:rsidP="00797118">
      <w:pPr>
        <w:pStyle w:val="Level3"/>
      </w:pPr>
      <w:r>
        <w:t>a superannuation fund or scheme which the employee is a defined benefit member of.</w:t>
      </w:r>
    </w:p>
    <w:p w:rsidR="00962257" w:rsidRPr="00B97BBC" w:rsidRDefault="00962257" w:rsidP="00962257">
      <w:pPr>
        <w:pStyle w:val="Level2Bold"/>
      </w:pPr>
      <w:r w:rsidRPr="00B97BBC">
        <w:t>Absence from work</w:t>
      </w:r>
    </w:p>
    <w:p w:rsidR="00962257" w:rsidRPr="00B97BBC" w:rsidRDefault="00962257" w:rsidP="00962257">
      <w:pPr>
        <w:pStyle w:val="Block1"/>
      </w:pPr>
      <w:bookmarkStart w:id="329" w:name="_Toc216072353"/>
      <w:bookmarkEnd w:id="329"/>
      <w:r w:rsidRPr="00B97BBC">
        <w:t xml:space="preserve">Subject to the governing rules of the relevant superannuation fund, the employer must also make the superannuation contributions provided for in clause </w:t>
      </w:r>
      <w:r w:rsidR="002824FA">
        <w:fldChar w:fldCharType="begin"/>
      </w:r>
      <w:r w:rsidR="002824FA">
        <w:instrText xml:space="preserve"> REF _Ref211135720 \w \h  \* MERGEFORMAT </w:instrText>
      </w:r>
      <w:r w:rsidR="002824FA">
        <w:fldChar w:fldCharType="separate"/>
      </w:r>
      <w:r w:rsidR="004102AE">
        <w:t>28.2</w:t>
      </w:r>
      <w:r w:rsidR="002824FA">
        <w:fldChar w:fldCharType="end"/>
      </w:r>
      <w:r w:rsidRPr="00B97BBC">
        <w:t xml:space="preserve"> and pay the amount authorised under clauses </w:t>
      </w:r>
      <w:r w:rsidR="002824FA">
        <w:fldChar w:fldCharType="begin"/>
      </w:r>
      <w:r w:rsidR="002824FA">
        <w:instrText xml:space="preserve"> REF _Ref208741843 \w \h  \* MERGEFORMAT </w:instrText>
      </w:r>
      <w:r w:rsidR="002824FA">
        <w:fldChar w:fldCharType="separate"/>
      </w:r>
      <w:r w:rsidR="004102AE">
        <w:t>28.3(a)</w:t>
      </w:r>
      <w:r w:rsidR="002824FA">
        <w:fldChar w:fldCharType="end"/>
      </w:r>
      <w:r w:rsidRPr="00B97BBC">
        <w:t xml:space="preserve"> or </w:t>
      </w:r>
      <w:r w:rsidR="00B45291">
        <w:fldChar w:fldCharType="begin"/>
      </w:r>
      <w:r w:rsidR="00C26578">
        <w:instrText xml:space="preserve"> REF _Ref208741862 \n \h </w:instrText>
      </w:r>
      <w:r w:rsidR="00B45291">
        <w:fldChar w:fldCharType="separate"/>
      </w:r>
      <w:r w:rsidR="004102AE">
        <w:t>(b)</w:t>
      </w:r>
      <w:r w:rsidR="00B45291">
        <w:fldChar w:fldCharType="end"/>
      </w:r>
      <w:r w:rsidR="00C26578">
        <w:t>:</w:t>
      </w:r>
    </w:p>
    <w:p w:rsidR="00962257" w:rsidRPr="00B97BBC" w:rsidRDefault="00962257" w:rsidP="00B3210A">
      <w:pPr>
        <w:pStyle w:val="Level3Bold"/>
        <w:rPr>
          <w:b w:val="0"/>
        </w:rPr>
      </w:pPr>
      <w:r w:rsidRPr="00B97BBC">
        <w:t>Paid leave—</w:t>
      </w:r>
      <w:r w:rsidRPr="00B97BBC">
        <w:rPr>
          <w:b w:val="0"/>
        </w:rPr>
        <w:t xml:space="preserve">while the employee is on any paid leave. </w:t>
      </w:r>
    </w:p>
    <w:p w:rsidR="00962257" w:rsidRPr="00B97BBC" w:rsidRDefault="00962257" w:rsidP="00B3210A">
      <w:pPr>
        <w:pStyle w:val="Level3Bold"/>
        <w:rPr>
          <w:b w:val="0"/>
        </w:rPr>
      </w:pPr>
      <w:r w:rsidRPr="00B97BBC">
        <w:t>Work-related injury or illness—</w:t>
      </w:r>
      <w:r w:rsidRPr="00B97BBC">
        <w:rPr>
          <w:b w:val="0"/>
        </w:rPr>
        <w:t xml:space="preserve">for the period of absence from work (subject to a maximum of 52 weeks) of the employee due to work-related injury or work-related illness provided that: </w:t>
      </w:r>
    </w:p>
    <w:p w:rsidR="00962257" w:rsidRPr="00B97BBC" w:rsidRDefault="00962257" w:rsidP="00962257">
      <w:pPr>
        <w:pStyle w:val="Level4"/>
      </w:pPr>
      <w:r w:rsidRPr="00B97BBC">
        <w:t xml:space="preserve">the employee is receiving workers compensation payments or is receiving regular payments directly from the employer in accordance with the statutory requirements; and </w:t>
      </w:r>
    </w:p>
    <w:p w:rsidR="00962257" w:rsidRPr="00B97BBC" w:rsidRDefault="00962257" w:rsidP="00962257">
      <w:pPr>
        <w:pStyle w:val="Level4"/>
      </w:pPr>
      <w:r w:rsidRPr="00B97BBC">
        <w:t xml:space="preserve">the employee remains employed by the employer. </w:t>
      </w:r>
    </w:p>
    <w:p w:rsidR="00962257" w:rsidRPr="00B97BBC" w:rsidRDefault="00962257" w:rsidP="00580284">
      <w:pPr>
        <w:pStyle w:val="Partheading"/>
      </w:pPr>
      <w:bookmarkStart w:id="330" w:name="_Toc55990003"/>
      <w:bookmarkStart w:id="331" w:name="Part5"/>
      <w:bookmarkEnd w:id="132"/>
      <w:r w:rsidRPr="00B97BBC">
        <w:t>Hours of Work and Related Matters</w:t>
      </w:r>
      <w:bookmarkEnd w:id="330"/>
    </w:p>
    <w:p w:rsidR="00962257" w:rsidRDefault="00962257" w:rsidP="00962257">
      <w:pPr>
        <w:pStyle w:val="Level1"/>
        <w:rPr>
          <w:rFonts w:eastAsia="SimSun"/>
          <w:lang w:val="en-US" w:eastAsia="zh-CN"/>
        </w:rPr>
      </w:pPr>
      <w:bookmarkStart w:id="332" w:name="_Ref220224753"/>
      <w:bookmarkStart w:id="333" w:name="_Ref250995991"/>
      <w:bookmarkStart w:id="334" w:name="_Ref250995997"/>
      <w:bookmarkStart w:id="335" w:name="_Toc55990004"/>
      <w:r w:rsidRPr="00B97BBC">
        <w:rPr>
          <w:rFonts w:eastAsia="SimSun"/>
          <w:lang w:val="en-US" w:eastAsia="zh-CN"/>
        </w:rPr>
        <w:t xml:space="preserve">Ordinary hours of work </w:t>
      </w:r>
      <w:bookmarkEnd w:id="332"/>
      <w:r w:rsidRPr="00B97BBC">
        <w:rPr>
          <w:rFonts w:eastAsia="SimSun"/>
          <w:lang w:val="en-US" w:eastAsia="zh-CN"/>
        </w:rPr>
        <w:t>over a four week work cycle</w:t>
      </w:r>
      <w:bookmarkEnd w:id="333"/>
      <w:bookmarkEnd w:id="334"/>
      <w:bookmarkEnd w:id="335"/>
    </w:p>
    <w:p w:rsidR="007C68B0" w:rsidRPr="007C68B0" w:rsidRDefault="007C68B0" w:rsidP="007C68B0">
      <w:pPr>
        <w:pStyle w:val="History"/>
        <w:rPr>
          <w:rFonts w:eastAsia="SimSun"/>
          <w:lang w:val="en-US" w:eastAsia="zh-CN"/>
        </w:rPr>
      </w:pPr>
      <w:r>
        <w:rPr>
          <w:rFonts w:eastAsia="SimSun"/>
          <w:lang w:val="en-US" w:eastAsia="zh-CN"/>
        </w:rPr>
        <w:t xml:space="preserve">[29 varied by </w:t>
      </w:r>
      <w:hyperlink r:id="rId391" w:history="1">
        <w:r w:rsidRPr="00703851">
          <w:rPr>
            <w:rStyle w:val="Hyperlink"/>
            <w:rFonts w:eastAsia="SimSun"/>
            <w:lang w:val="en-US" w:eastAsia="zh-CN"/>
          </w:rPr>
          <w:t>PR539029</w:t>
        </w:r>
      </w:hyperlink>
      <w:r>
        <w:rPr>
          <w:rFonts w:eastAsia="SimSun"/>
          <w:lang w:val="en-US" w:eastAsia="zh-CN"/>
        </w:rPr>
        <w:t>]</w:t>
      </w:r>
    </w:p>
    <w:p w:rsidR="00962257" w:rsidRPr="00B97BBC" w:rsidRDefault="00962257" w:rsidP="00962257">
      <w:pPr>
        <w:pStyle w:val="Level2"/>
        <w:rPr>
          <w:rFonts w:eastAsia="SimSun"/>
          <w:lang w:val="en-US" w:eastAsia="zh-CN"/>
        </w:rPr>
      </w:pPr>
      <w:r w:rsidRPr="00B97BBC">
        <w:rPr>
          <w:rFonts w:eastAsia="SimSun"/>
          <w:lang w:val="en-US" w:eastAsia="zh-CN"/>
        </w:rPr>
        <w:t>The average ordinary hours worked will be 38 per week for a four week work cycle.</w:t>
      </w:r>
    </w:p>
    <w:p w:rsidR="00962257" w:rsidRPr="00B97BBC" w:rsidRDefault="00962257" w:rsidP="00962257">
      <w:pPr>
        <w:pStyle w:val="Level2"/>
        <w:rPr>
          <w:rFonts w:eastAsia="SimSun"/>
          <w:lang w:val="en-US" w:eastAsia="zh-CN"/>
        </w:rPr>
      </w:pPr>
      <w:bookmarkStart w:id="336" w:name="_Ref225324971"/>
      <w:r w:rsidRPr="00B97BBC">
        <w:rPr>
          <w:rFonts w:eastAsia="SimSun"/>
          <w:lang w:val="en-US" w:eastAsia="zh-CN"/>
        </w:rPr>
        <w:t>Subject to the provisions of this clause, ordinary working hours will be worked in a 20 day, four week cycle, Monday to Friday inclusive, with 19 days of eight hours each, between the hours of 7.00 am and 6.00 pm, with 0.4 of one hour each day worked accruing to be paid as a rostered day off (</w:t>
      </w:r>
      <w:r w:rsidRPr="00B97BBC">
        <w:rPr>
          <w:rFonts w:eastAsia="SimSun"/>
          <w:lang w:eastAsia="zh-CN"/>
        </w:rPr>
        <w:t>RDO</w:t>
      </w:r>
      <w:r w:rsidRPr="00B97BBC">
        <w:rPr>
          <w:rFonts w:eastAsia="SimSun"/>
          <w:lang w:val="en-US" w:eastAsia="zh-CN"/>
        </w:rPr>
        <w:t>) in each cycle.</w:t>
      </w:r>
      <w:bookmarkEnd w:id="336"/>
      <w:r w:rsidRPr="00B97BBC">
        <w:rPr>
          <w:rFonts w:eastAsia="SimSun"/>
          <w:lang w:val="en-US" w:eastAsia="zh-CN"/>
        </w:rPr>
        <w:t xml:space="preserve"> </w:t>
      </w:r>
    </w:p>
    <w:p w:rsidR="00962257" w:rsidRDefault="00962257" w:rsidP="00962257">
      <w:pPr>
        <w:pStyle w:val="Level2Bold"/>
        <w:rPr>
          <w:rFonts w:eastAsia="SimSun"/>
          <w:lang w:val="en-US" w:eastAsia="zh-CN"/>
        </w:rPr>
      </w:pPr>
      <w:bookmarkStart w:id="337" w:name="_Ref226281761"/>
      <w:r w:rsidRPr="00B97BBC">
        <w:rPr>
          <w:rFonts w:eastAsia="SimSun"/>
          <w:lang w:val="en-US" w:eastAsia="zh-CN"/>
        </w:rPr>
        <w:t>Ordinary working hours</w:t>
      </w:r>
      <w:bookmarkEnd w:id="337"/>
    </w:p>
    <w:p w:rsidR="00703851" w:rsidRPr="00703851" w:rsidRDefault="00703851" w:rsidP="00703851">
      <w:pPr>
        <w:pStyle w:val="History"/>
        <w:rPr>
          <w:rFonts w:eastAsia="SimSun"/>
          <w:lang w:val="en-US" w:eastAsia="zh-CN"/>
        </w:rPr>
      </w:pPr>
      <w:r>
        <w:rPr>
          <w:rFonts w:eastAsia="SimSun"/>
          <w:lang w:val="en-US" w:eastAsia="zh-CN"/>
        </w:rPr>
        <w:t xml:space="preserve">[29.3 substituted by </w:t>
      </w:r>
      <w:hyperlink r:id="rId392" w:history="1">
        <w:r w:rsidRPr="00703851">
          <w:rPr>
            <w:rStyle w:val="Hyperlink"/>
            <w:rFonts w:eastAsia="SimSun"/>
            <w:lang w:val="en-US" w:eastAsia="zh-CN"/>
          </w:rPr>
          <w:t>PR539029</w:t>
        </w:r>
      </w:hyperlink>
      <w:r>
        <w:rPr>
          <w:rFonts w:eastAsia="SimSun"/>
          <w:lang w:val="en-US" w:eastAsia="zh-CN"/>
        </w:rPr>
        <w:t xml:space="preserve"> </w:t>
      </w:r>
      <w:r w:rsidR="007C68B0">
        <w:rPr>
          <w:rFonts w:eastAsia="SimSun"/>
          <w:lang w:val="en-US" w:eastAsia="zh-CN"/>
        </w:rPr>
        <w:t>ppc 19</w:t>
      </w:r>
      <w:r>
        <w:rPr>
          <w:rFonts w:eastAsia="SimSun"/>
          <w:lang w:val="en-US" w:eastAsia="zh-CN"/>
        </w:rPr>
        <w:t>Jul13]</w:t>
      </w:r>
    </w:p>
    <w:p w:rsidR="00962257" w:rsidRPr="00B97BBC" w:rsidRDefault="00672AD6" w:rsidP="00962257">
      <w:pPr>
        <w:pStyle w:val="Block1"/>
        <w:rPr>
          <w:rFonts w:eastAsia="SimSun"/>
          <w:lang w:val="en-US" w:eastAsia="zh-CN"/>
        </w:rPr>
      </w:pPr>
      <w:r w:rsidRPr="00C6242A">
        <w:t>Subject to clause</w:t>
      </w:r>
      <w:r w:rsidR="0060032B">
        <w:t xml:space="preserve"> </w:t>
      </w:r>
      <w:r w:rsidR="00B45291">
        <w:fldChar w:fldCharType="begin"/>
      </w:r>
      <w:r w:rsidR="0060032B">
        <w:instrText xml:space="preserve"> REF _Ref225324657 \w \h </w:instrText>
      </w:r>
      <w:r w:rsidR="00B45291">
        <w:fldChar w:fldCharType="separate"/>
      </w:r>
      <w:r w:rsidR="004102AE">
        <w:t>29.4</w:t>
      </w:r>
      <w:r w:rsidR="00B45291">
        <w:fldChar w:fldCharType="end"/>
      </w:r>
      <w:r w:rsidR="0060032B">
        <w:t>—</w:t>
      </w:r>
      <w:r w:rsidR="00B45291">
        <w:fldChar w:fldCharType="begin"/>
      </w:r>
      <w:r w:rsidR="0060032B">
        <w:instrText xml:space="preserve"> REF _Ref225324657 \h </w:instrText>
      </w:r>
      <w:r w:rsidR="00B45291">
        <w:fldChar w:fldCharType="separate"/>
      </w:r>
      <w:r w:rsidR="004102AE" w:rsidRPr="00B97BBC">
        <w:rPr>
          <w:rFonts w:eastAsia="SimSun"/>
          <w:lang w:val="en-US" w:eastAsia="zh-CN"/>
        </w:rPr>
        <w:t>Early start</w:t>
      </w:r>
      <w:r w:rsidR="00B45291">
        <w:fldChar w:fldCharType="end"/>
      </w:r>
      <w:r w:rsidRPr="00C6242A">
        <w:t xml:space="preserve"> and clause</w:t>
      </w:r>
      <w:r w:rsidR="004141F4">
        <w:t xml:space="preserve"> </w:t>
      </w:r>
      <w:r w:rsidR="00B45291">
        <w:fldChar w:fldCharType="begin"/>
      </w:r>
      <w:r w:rsidR="004141F4">
        <w:instrText xml:space="preserve"> REF _Ref220228094 \w \h </w:instrText>
      </w:r>
      <w:r w:rsidR="00B45291">
        <w:fldChar w:fldCharType="separate"/>
      </w:r>
      <w:r w:rsidR="004102AE">
        <w:t>32</w:t>
      </w:r>
      <w:r w:rsidR="00B45291">
        <w:fldChar w:fldCharType="end"/>
      </w:r>
      <w:r w:rsidR="004141F4">
        <w:t>—</w:t>
      </w:r>
      <w:r w:rsidR="00B45291">
        <w:fldChar w:fldCharType="begin"/>
      </w:r>
      <w:r w:rsidR="004141F4">
        <w:instrText xml:space="preserve"> REF _Ref220228094 \h </w:instrText>
      </w:r>
      <w:r w:rsidR="00B45291">
        <w:fldChar w:fldCharType="separate"/>
      </w:r>
      <w:r w:rsidR="004102AE" w:rsidRPr="00B97BBC">
        <w:t>Penalty rates</w:t>
      </w:r>
      <w:r w:rsidR="00B45291">
        <w:fldChar w:fldCharType="end"/>
      </w:r>
      <w:r w:rsidRPr="00C6242A">
        <w:t>, ordinary hours are worked between 7.00 am and 6.00 pm Monday to Friday inclusive</w:t>
      </w:r>
      <w:r w:rsidR="00962257" w:rsidRPr="00B97BBC">
        <w:rPr>
          <w:rFonts w:eastAsia="SimSun"/>
          <w:lang w:val="en-US" w:eastAsia="zh-CN"/>
        </w:rPr>
        <w:t>.</w:t>
      </w:r>
    </w:p>
    <w:p w:rsidR="00962257" w:rsidRPr="00B97BBC" w:rsidRDefault="00962257" w:rsidP="00962257">
      <w:pPr>
        <w:pStyle w:val="Level2Bold"/>
        <w:rPr>
          <w:rFonts w:eastAsia="SimSun"/>
          <w:lang w:val="en-US" w:eastAsia="zh-CN"/>
        </w:rPr>
      </w:pPr>
      <w:bookmarkStart w:id="338" w:name="_Ref225324657"/>
      <w:r w:rsidRPr="00B97BBC">
        <w:rPr>
          <w:rFonts w:eastAsia="SimSun"/>
          <w:lang w:val="en-US" w:eastAsia="zh-CN"/>
        </w:rPr>
        <w:t>Early start</w:t>
      </w:r>
      <w:bookmarkEnd w:id="338"/>
    </w:p>
    <w:p w:rsidR="00962257" w:rsidRPr="00B97BBC" w:rsidRDefault="00962257" w:rsidP="00962257">
      <w:pPr>
        <w:pStyle w:val="Block1"/>
        <w:rPr>
          <w:rFonts w:eastAsia="SimSun"/>
          <w:lang w:val="en-US" w:eastAsia="zh-CN"/>
        </w:rPr>
      </w:pPr>
      <w:r w:rsidRPr="00B97BBC">
        <w:rPr>
          <w:rFonts w:eastAsia="SimSun"/>
          <w:lang w:val="en-US" w:eastAsia="zh-CN"/>
        </w:rPr>
        <w:t>By agreement between the employer and its employees, the working day may begin at 6.00 am or at any other time between that hour and 8.00 am and the working time will then begin to run from the time so fixed. The daily rest breaks, meal breaks and finishing time must be adjusted accordingly.</w:t>
      </w:r>
    </w:p>
    <w:p w:rsidR="00962257" w:rsidRPr="00B97BBC" w:rsidRDefault="00962257" w:rsidP="00962257">
      <w:pPr>
        <w:pStyle w:val="Level2Bold"/>
        <w:rPr>
          <w:rFonts w:eastAsia="SimSun"/>
          <w:lang w:val="en-US" w:eastAsia="zh-CN"/>
        </w:rPr>
      </w:pPr>
      <w:r w:rsidRPr="00B97BBC">
        <w:rPr>
          <w:rFonts w:eastAsia="SimSun"/>
          <w:lang w:val="en-US" w:eastAsia="zh-CN"/>
        </w:rPr>
        <w:t>Washing time breaks as paid time</w:t>
      </w:r>
    </w:p>
    <w:p w:rsidR="00962257" w:rsidRPr="00B97BBC" w:rsidRDefault="00962257" w:rsidP="00B3210A">
      <w:pPr>
        <w:pStyle w:val="Level3"/>
        <w:rPr>
          <w:rFonts w:eastAsia="SimSun"/>
          <w:lang w:val="en-US" w:eastAsia="zh-CN" w:bidi="en-US"/>
        </w:rPr>
      </w:pPr>
      <w:r w:rsidRPr="00B97BBC">
        <w:rPr>
          <w:rFonts w:eastAsia="SimSun"/>
          <w:lang w:val="en-US" w:eastAsia="zh-CN" w:bidi="en-US"/>
        </w:rPr>
        <w:t>Employees will be entitled to take five minutes immediately before lunch and before finishing time to enable them to wash and put away gear. The washing time breaks will be counted as time worked.</w:t>
      </w:r>
    </w:p>
    <w:p w:rsidR="00962257" w:rsidRPr="00B97BBC" w:rsidRDefault="00962257" w:rsidP="00B3210A">
      <w:pPr>
        <w:pStyle w:val="Level3"/>
        <w:rPr>
          <w:rFonts w:eastAsia="SimSun"/>
          <w:lang w:val="en-US" w:eastAsia="zh-CN" w:bidi="en-US"/>
        </w:rPr>
      </w:pPr>
      <w:r w:rsidRPr="00B97BBC">
        <w:rPr>
          <w:rFonts w:eastAsia="SimSun"/>
          <w:lang w:val="en-US" w:eastAsia="zh-CN" w:bidi="en-US"/>
        </w:rPr>
        <w:t>Where an employee is using toxic substances as defined in clause</w:t>
      </w:r>
      <w:r w:rsidR="00D7536A">
        <w:rPr>
          <w:rFonts w:eastAsia="SimSun"/>
          <w:lang w:val="en-US" w:eastAsia="zh-CN" w:bidi="en-US"/>
        </w:rPr>
        <w:t xml:space="preserve"> </w:t>
      </w:r>
      <w:r w:rsidR="00B45291">
        <w:rPr>
          <w:rFonts w:eastAsia="SimSun"/>
          <w:lang w:val="en-US" w:eastAsia="zh-CN" w:bidi="en-US"/>
        </w:rPr>
        <w:fldChar w:fldCharType="begin"/>
      </w:r>
      <w:r w:rsidR="00D7536A">
        <w:rPr>
          <w:rFonts w:eastAsia="SimSun"/>
          <w:lang w:val="en-US" w:eastAsia="zh-CN" w:bidi="en-US"/>
        </w:rPr>
        <w:instrText xml:space="preserve"> REF _Ref225324756 \w \h </w:instrText>
      </w:r>
      <w:r w:rsidR="00B45291">
        <w:rPr>
          <w:rFonts w:eastAsia="SimSun"/>
          <w:lang w:val="en-US" w:eastAsia="zh-CN" w:bidi="en-US"/>
        </w:rPr>
      </w:r>
      <w:r w:rsidR="00B45291">
        <w:rPr>
          <w:rFonts w:eastAsia="SimSun"/>
          <w:lang w:val="en-US" w:eastAsia="zh-CN" w:bidi="en-US"/>
        </w:rPr>
        <w:fldChar w:fldCharType="separate"/>
      </w:r>
      <w:r w:rsidR="004102AE">
        <w:rPr>
          <w:rFonts w:eastAsia="SimSun"/>
          <w:lang w:val="en-US" w:eastAsia="zh-CN" w:bidi="en-US"/>
        </w:rPr>
        <w:t>21.7(o)(ii)</w:t>
      </w:r>
      <w:r w:rsidR="00B45291">
        <w:rPr>
          <w:rFonts w:eastAsia="SimSun"/>
          <w:lang w:val="en-US" w:eastAsia="zh-CN" w:bidi="en-US"/>
        </w:rPr>
        <w:fldChar w:fldCharType="end"/>
      </w:r>
      <w:r w:rsidRPr="00B97BBC">
        <w:rPr>
          <w:rFonts w:eastAsia="SimSun"/>
          <w:lang w:val="en-US" w:eastAsia="zh-CN" w:bidi="en-US"/>
        </w:rPr>
        <w:t>, immediately before lunch and before finishing time the employee will be entitled to take 10 minutes washing time break to be counted as time worked.</w:t>
      </w:r>
    </w:p>
    <w:p w:rsidR="00962257" w:rsidRPr="00B97BBC" w:rsidRDefault="00962257" w:rsidP="00B3210A">
      <w:pPr>
        <w:pStyle w:val="Level3"/>
        <w:rPr>
          <w:rFonts w:eastAsia="SimSun"/>
          <w:lang w:val="en-US" w:eastAsia="zh-CN" w:bidi="en-US"/>
        </w:rPr>
      </w:pPr>
      <w:r w:rsidRPr="00B97BBC">
        <w:rPr>
          <w:rFonts w:eastAsia="SimSun"/>
          <w:lang w:val="en-US" w:eastAsia="zh-CN" w:bidi="en-US"/>
        </w:rPr>
        <w:t xml:space="preserve">Where an employee is engaged in hot work as defined in clause </w:t>
      </w:r>
      <w:r w:rsidR="002824FA">
        <w:fldChar w:fldCharType="begin"/>
      </w:r>
      <w:r w:rsidR="002824FA">
        <w:instrText xml:space="preserve"> REF _Ref219079507 \r \h  \* MERGEFORMAT </w:instrText>
      </w:r>
      <w:r w:rsidR="002824FA">
        <w:fldChar w:fldCharType="separate"/>
      </w:r>
      <w:r w:rsidR="004102AE" w:rsidRPr="004102AE">
        <w:rPr>
          <w:rFonts w:eastAsia="SimSun"/>
          <w:lang w:val="en-US" w:eastAsia="zh-CN" w:bidi="en-US"/>
        </w:rPr>
        <w:t>21.7(k)</w:t>
      </w:r>
      <w:r w:rsidR="002824FA">
        <w:fldChar w:fldCharType="end"/>
      </w:r>
      <w:r w:rsidRPr="00B97BBC">
        <w:rPr>
          <w:rFonts w:eastAsia="SimSun"/>
          <w:lang w:val="en-US" w:eastAsia="zh-CN" w:bidi="en-US"/>
        </w:rPr>
        <w:t xml:space="preserve"> or cold work as defined in clause </w:t>
      </w:r>
      <w:r w:rsidR="002824FA">
        <w:fldChar w:fldCharType="begin"/>
      </w:r>
      <w:r w:rsidR="002824FA">
        <w:instrText xml:space="preserve"> REF _Ref219079525 \r \h  \* MERGEFORMAT </w:instrText>
      </w:r>
      <w:r w:rsidR="002824FA">
        <w:fldChar w:fldCharType="separate"/>
      </w:r>
      <w:r w:rsidR="004102AE" w:rsidRPr="004102AE">
        <w:rPr>
          <w:rFonts w:eastAsia="SimSun"/>
          <w:lang w:val="en-US" w:eastAsia="zh-CN" w:bidi="en-US"/>
        </w:rPr>
        <w:t>21.7(f)</w:t>
      </w:r>
      <w:r w:rsidR="002824FA">
        <w:fldChar w:fldCharType="end"/>
      </w:r>
      <w:r w:rsidRPr="00B97BBC">
        <w:rPr>
          <w:rFonts w:eastAsia="SimSun"/>
          <w:lang w:val="en-US" w:eastAsia="zh-CN" w:bidi="en-US"/>
        </w:rPr>
        <w:t xml:space="preserve"> and such work continues for more than two hours, the employee will be entitled to a 20 minute rest after every two hours work without loss of pay. </w:t>
      </w:r>
    </w:p>
    <w:p w:rsidR="00962257" w:rsidRDefault="00962257" w:rsidP="00962257">
      <w:pPr>
        <w:pStyle w:val="Level2Bold"/>
        <w:rPr>
          <w:rFonts w:eastAsia="SimSun"/>
          <w:lang w:val="en-US" w:eastAsia="zh-CN"/>
        </w:rPr>
      </w:pPr>
      <w:r w:rsidRPr="00B97BBC">
        <w:rPr>
          <w:rFonts w:eastAsia="SimSun"/>
          <w:lang w:val="en-US" w:eastAsia="zh-CN"/>
        </w:rPr>
        <w:t>Alternative methods of arranging ordinary hours and rostered days off</w:t>
      </w:r>
    </w:p>
    <w:p w:rsidR="00962257" w:rsidRPr="00B97BBC" w:rsidRDefault="00962257" w:rsidP="00B3210A">
      <w:pPr>
        <w:pStyle w:val="Level3"/>
        <w:rPr>
          <w:rFonts w:eastAsia="SimSun"/>
          <w:lang w:val="en-US" w:eastAsia="zh-CN"/>
        </w:rPr>
      </w:pPr>
      <w:r w:rsidRPr="00B97BBC">
        <w:rPr>
          <w:rFonts w:eastAsia="SimSun"/>
          <w:lang w:val="en-US" w:eastAsia="zh-CN"/>
        </w:rPr>
        <w:t>An employer and the majority of its</w:t>
      </w:r>
      <w:r w:rsidRPr="00B97BBC">
        <w:rPr>
          <w:rFonts w:eastAsia="SimSun"/>
          <w:sz w:val="20"/>
          <w:szCs w:val="20"/>
          <w:lang w:val="en-US" w:eastAsia="zh-CN"/>
        </w:rPr>
        <w:t xml:space="preserve"> </w:t>
      </w:r>
      <w:r w:rsidRPr="00B97BBC">
        <w:rPr>
          <w:rFonts w:eastAsia="SimSun"/>
          <w:lang w:val="en-US" w:eastAsia="zh-CN"/>
        </w:rPr>
        <w:t xml:space="preserve">employees may agree to an alternate method of arranging ordinary hours of work, and arranging RDOs. </w:t>
      </w:r>
    </w:p>
    <w:p w:rsidR="00962257" w:rsidRPr="00B97BBC" w:rsidRDefault="00962257" w:rsidP="00B3210A">
      <w:pPr>
        <w:pStyle w:val="Level3"/>
        <w:rPr>
          <w:rFonts w:eastAsia="SimSun"/>
          <w:lang w:val="en-US" w:eastAsia="zh-CN"/>
        </w:rPr>
      </w:pPr>
      <w:r w:rsidRPr="00B97BBC">
        <w:rPr>
          <w:rFonts w:eastAsia="SimSun"/>
          <w:lang w:val="en-US" w:eastAsia="zh-CN"/>
        </w:rPr>
        <w:t>Matters upon which agreement may be reached include:</w:t>
      </w:r>
    </w:p>
    <w:p w:rsidR="00962257" w:rsidRPr="00B97BBC" w:rsidRDefault="00962257" w:rsidP="00962257">
      <w:pPr>
        <w:pStyle w:val="Level4"/>
        <w:rPr>
          <w:rFonts w:eastAsia="SimSun"/>
          <w:lang w:val="en-US" w:eastAsia="zh-CN"/>
        </w:rPr>
      </w:pPr>
      <w:r w:rsidRPr="00B97BBC">
        <w:rPr>
          <w:rFonts w:eastAsia="SimSun"/>
          <w:lang w:val="en-US" w:eastAsia="zh-CN"/>
        </w:rPr>
        <w:t xml:space="preserve">how the hours are to be averaged within a work cycle; </w:t>
      </w:r>
    </w:p>
    <w:p w:rsidR="00962257" w:rsidRPr="00B97BBC" w:rsidRDefault="00962257" w:rsidP="00962257">
      <w:pPr>
        <w:pStyle w:val="Level4"/>
        <w:rPr>
          <w:rFonts w:eastAsia="SimSun"/>
          <w:lang w:val="en-US" w:eastAsia="zh-CN"/>
        </w:rPr>
      </w:pPr>
      <w:r w:rsidRPr="00B97BBC">
        <w:rPr>
          <w:rFonts w:eastAsia="SimSun"/>
          <w:lang w:val="en-US" w:eastAsia="zh-CN"/>
        </w:rPr>
        <w:t xml:space="preserve">the duration of the work cycle, provided that such duration will not exceed three months; </w:t>
      </w:r>
    </w:p>
    <w:p w:rsidR="00962257" w:rsidRPr="00B97BBC" w:rsidRDefault="00962257" w:rsidP="00962257">
      <w:pPr>
        <w:pStyle w:val="Level4"/>
        <w:rPr>
          <w:rFonts w:eastAsia="SimSun"/>
          <w:lang w:val="en-US" w:eastAsia="zh-CN"/>
        </w:rPr>
      </w:pPr>
      <w:r w:rsidRPr="00B97BBC">
        <w:rPr>
          <w:rFonts w:eastAsia="SimSun"/>
          <w:lang w:val="en-US" w:eastAsia="zh-CN"/>
        </w:rPr>
        <w:t xml:space="preserve">rosters which specify starting and finishing times; </w:t>
      </w:r>
    </w:p>
    <w:p w:rsidR="00962257" w:rsidRPr="00B97BBC" w:rsidRDefault="00962257" w:rsidP="00BA77F9">
      <w:pPr>
        <w:pStyle w:val="Level4"/>
        <w:rPr>
          <w:rFonts w:eastAsia="SimSun"/>
          <w:lang w:val="en-US" w:eastAsia="zh-CN"/>
        </w:rPr>
      </w:pPr>
      <w:r w:rsidRPr="00B97BBC">
        <w:rPr>
          <w:rFonts w:eastAsia="SimSun"/>
          <w:lang w:val="en-US" w:eastAsia="zh-CN"/>
        </w:rPr>
        <w:t xml:space="preserve">substitution of RDOs; </w:t>
      </w:r>
    </w:p>
    <w:p w:rsidR="00962257" w:rsidRPr="00B97BBC" w:rsidRDefault="00962257" w:rsidP="00962257">
      <w:pPr>
        <w:pStyle w:val="Level4"/>
        <w:rPr>
          <w:rFonts w:eastAsia="SimSun"/>
          <w:lang w:val="en-US" w:eastAsia="zh-CN"/>
        </w:rPr>
      </w:pPr>
      <w:r w:rsidRPr="00B97BBC">
        <w:rPr>
          <w:rFonts w:eastAsia="SimSun"/>
          <w:lang w:val="en-US" w:eastAsia="zh-CN"/>
        </w:rPr>
        <w:t xml:space="preserve">accumulation of RDOs; </w:t>
      </w:r>
    </w:p>
    <w:p w:rsidR="00962257" w:rsidRPr="00B97BBC" w:rsidRDefault="00962257" w:rsidP="00962257">
      <w:pPr>
        <w:pStyle w:val="Level4"/>
        <w:rPr>
          <w:rFonts w:eastAsia="SimSun"/>
          <w:lang w:val="en-US" w:eastAsia="zh-CN"/>
        </w:rPr>
      </w:pPr>
      <w:r w:rsidRPr="00B97BBC">
        <w:rPr>
          <w:rFonts w:eastAsia="SimSun"/>
          <w:lang w:val="en-US" w:eastAsia="zh-CN"/>
        </w:rPr>
        <w:t>arrangements which allow for flexibility in the taking of RDOs; and</w:t>
      </w:r>
    </w:p>
    <w:p w:rsidR="00962257" w:rsidRPr="00B97BBC" w:rsidRDefault="00962257" w:rsidP="00962257">
      <w:pPr>
        <w:pStyle w:val="Level4"/>
        <w:rPr>
          <w:rFonts w:eastAsia="SimSun"/>
          <w:lang w:val="en-US" w:eastAsia="zh-CN"/>
        </w:rPr>
      </w:pPr>
      <w:r w:rsidRPr="00B97BBC">
        <w:rPr>
          <w:rFonts w:eastAsia="SimSun"/>
          <w:lang w:val="en-US" w:eastAsia="zh-CN"/>
        </w:rPr>
        <w:t xml:space="preserve">the arrangement of ordinary hours which exceed eight hours on any day, provided such hours are within the spread of hours in clauses </w:t>
      </w:r>
      <w:r w:rsidR="002824FA">
        <w:fldChar w:fldCharType="begin"/>
      </w:r>
      <w:r w:rsidR="002824FA">
        <w:instrText xml:space="preserve"> REF _Ref226281761 \n \h  \* MERGEFORMAT </w:instrText>
      </w:r>
      <w:r w:rsidR="002824FA">
        <w:fldChar w:fldCharType="separate"/>
      </w:r>
      <w:r w:rsidR="004102AE" w:rsidRPr="004102AE">
        <w:rPr>
          <w:rFonts w:eastAsia="SimSun"/>
          <w:lang w:val="en-US" w:eastAsia="zh-CN"/>
        </w:rPr>
        <w:t>29.3</w:t>
      </w:r>
      <w:r w:rsidR="002824FA">
        <w:fldChar w:fldCharType="end"/>
      </w:r>
      <w:r w:rsidRPr="00B97BBC">
        <w:rPr>
          <w:rFonts w:eastAsia="SimSun"/>
          <w:lang w:val="en-US" w:eastAsia="zh-CN"/>
        </w:rPr>
        <w:t xml:space="preserve"> or </w:t>
      </w:r>
      <w:r w:rsidR="002824FA">
        <w:fldChar w:fldCharType="begin"/>
      </w:r>
      <w:r w:rsidR="002824FA">
        <w:instrText xml:space="preserve"> REF _Ref225324657 \r \h  \* MERGEFORMAT </w:instrText>
      </w:r>
      <w:r w:rsidR="002824FA">
        <w:fldChar w:fldCharType="separate"/>
      </w:r>
      <w:r w:rsidR="004102AE" w:rsidRPr="004102AE">
        <w:rPr>
          <w:rFonts w:eastAsia="SimSun"/>
          <w:lang w:val="en-US" w:eastAsia="zh-CN"/>
        </w:rPr>
        <w:t>29.4</w:t>
      </w:r>
      <w:r w:rsidR="002824FA">
        <w:fldChar w:fldCharType="end"/>
      </w:r>
      <w:r w:rsidRPr="00B97BBC">
        <w:rPr>
          <w:rFonts w:eastAsia="SimSun"/>
          <w:lang w:val="en-US" w:eastAsia="zh-CN"/>
        </w:rPr>
        <w:t>.</w:t>
      </w:r>
    </w:p>
    <w:p w:rsidR="00962257" w:rsidRDefault="00962257" w:rsidP="00962257">
      <w:pPr>
        <w:pStyle w:val="Level2Bold"/>
        <w:rPr>
          <w:rFonts w:eastAsia="SimSun"/>
          <w:lang w:val="en-US" w:eastAsia="zh-CN"/>
        </w:rPr>
      </w:pPr>
      <w:r w:rsidRPr="00B97BBC">
        <w:rPr>
          <w:rFonts w:eastAsia="SimSun"/>
          <w:lang w:val="en-US" w:eastAsia="zh-CN"/>
        </w:rPr>
        <w:t>Rostered days off</w:t>
      </w:r>
    </w:p>
    <w:p w:rsidR="00962257" w:rsidRPr="00B97BBC" w:rsidRDefault="00962257" w:rsidP="00B3210A">
      <w:pPr>
        <w:pStyle w:val="Level3"/>
        <w:rPr>
          <w:rFonts w:eastAsia="SimSun"/>
          <w:lang w:val="en-US" w:eastAsia="zh-CN"/>
        </w:rPr>
      </w:pPr>
      <w:r w:rsidRPr="00B97BBC">
        <w:rPr>
          <w:rFonts w:eastAsia="SimSun"/>
          <w:lang w:val="en-US" w:eastAsia="zh-CN"/>
        </w:rPr>
        <w:t>The following provisions apply generally in respect of RDOs</w:t>
      </w:r>
      <w:r w:rsidR="009D4CA6">
        <w:rPr>
          <w:rFonts w:eastAsia="SimSun"/>
          <w:lang w:val="en-US" w:eastAsia="zh-CN"/>
        </w:rPr>
        <w:t>:</w:t>
      </w:r>
    </w:p>
    <w:p w:rsidR="00962257" w:rsidRPr="00B97BBC" w:rsidRDefault="00962257" w:rsidP="00962257">
      <w:pPr>
        <w:pStyle w:val="Level4"/>
        <w:rPr>
          <w:rFonts w:eastAsia="SimSun"/>
          <w:lang w:val="en-US" w:eastAsia="zh-CN"/>
        </w:rPr>
      </w:pPr>
      <w:r w:rsidRPr="00B97BBC">
        <w:rPr>
          <w:rFonts w:eastAsia="SimSun"/>
          <w:lang w:val="en-US" w:eastAsia="zh-CN"/>
        </w:rPr>
        <w:t xml:space="preserve">Payment for a RDO will </w:t>
      </w:r>
      <w:r w:rsidR="009D4CA6">
        <w:rPr>
          <w:rFonts w:eastAsia="SimSun"/>
          <w:lang w:val="en-US" w:eastAsia="zh-CN"/>
        </w:rPr>
        <w:t xml:space="preserve">be </w:t>
      </w:r>
      <w:r w:rsidRPr="00B97BBC">
        <w:rPr>
          <w:rFonts w:eastAsia="SimSun"/>
          <w:lang w:val="en-US" w:eastAsia="zh-CN"/>
        </w:rPr>
        <w:t xml:space="preserve">made from money accrued in accordance with clause </w:t>
      </w:r>
      <w:r w:rsidR="002824FA">
        <w:fldChar w:fldCharType="begin"/>
      </w:r>
      <w:r w:rsidR="002824FA">
        <w:instrText xml:space="preserve"> REF _Ref225324971 \r \h  \* MERGEFORMAT </w:instrText>
      </w:r>
      <w:r w:rsidR="002824FA">
        <w:fldChar w:fldCharType="separate"/>
      </w:r>
      <w:r w:rsidR="004102AE" w:rsidRPr="004102AE">
        <w:rPr>
          <w:rFonts w:eastAsia="SimSun"/>
          <w:lang w:val="en-US" w:eastAsia="zh-CN"/>
        </w:rPr>
        <w:t>29.2</w:t>
      </w:r>
      <w:r w:rsidR="002824FA">
        <w:fldChar w:fldCharType="end"/>
      </w:r>
      <w:r w:rsidRPr="00B97BBC">
        <w:rPr>
          <w:rFonts w:eastAsia="SimSun"/>
          <w:lang w:val="en-US" w:eastAsia="zh-CN"/>
        </w:rPr>
        <w:t>.</w:t>
      </w:r>
    </w:p>
    <w:p w:rsidR="00962257" w:rsidRDefault="00962257" w:rsidP="00962257">
      <w:pPr>
        <w:pStyle w:val="Level4"/>
        <w:rPr>
          <w:rFonts w:eastAsia="SimSun"/>
          <w:lang w:val="en-US" w:eastAsia="zh-CN"/>
        </w:rPr>
      </w:pPr>
      <w:r w:rsidRPr="00B97BBC">
        <w:rPr>
          <w:rFonts w:eastAsia="SimSun"/>
          <w:lang w:val="en-US" w:eastAsia="zh-CN"/>
        </w:rPr>
        <w:t>A RDO will be recorded in the time and wages records of the employer.</w:t>
      </w:r>
    </w:p>
    <w:p w:rsidR="00962257" w:rsidRPr="00B97BBC" w:rsidRDefault="00962257" w:rsidP="00962257">
      <w:pPr>
        <w:pStyle w:val="Level4"/>
        <w:rPr>
          <w:rFonts w:eastAsia="SimSun"/>
          <w:lang w:val="en-US" w:eastAsia="zh-CN"/>
        </w:rPr>
      </w:pPr>
      <w:bookmarkStart w:id="339" w:name="_Ref250993007"/>
      <w:r w:rsidRPr="00B97BBC">
        <w:rPr>
          <w:rFonts w:eastAsia="SimSun"/>
          <w:lang w:val="en-US" w:eastAsia="zh-CN"/>
        </w:rPr>
        <w:t xml:space="preserve">Where the scheduled RDO falls on a public holiday under </w:t>
      </w:r>
      <w:r w:rsidRPr="00DE320C">
        <w:rPr>
          <w:rFonts w:eastAsia="SimSun"/>
          <w:lang w:val="en-US" w:eastAsia="zh-CN"/>
        </w:rPr>
        <w:t xml:space="preserve">clause </w:t>
      </w:r>
      <w:r w:rsidR="002824FA">
        <w:fldChar w:fldCharType="begin"/>
      </w:r>
      <w:r w:rsidR="002824FA">
        <w:instrText xml:space="preserve"> REF _Ref225324987 \r \h  \* MERGEFORMAT </w:instrText>
      </w:r>
      <w:r w:rsidR="002824FA">
        <w:fldChar w:fldCharType="separate"/>
      </w:r>
      <w:r w:rsidR="004102AE" w:rsidRPr="004102AE">
        <w:rPr>
          <w:rFonts w:eastAsia="SimSun"/>
          <w:lang w:val="en-US" w:eastAsia="zh-CN"/>
        </w:rPr>
        <w:t>37</w:t>
      </w:r>
      <w:r w:rsidR="002824FA">
        <w:fldChar w:fldCharType="end"/>
      </w:r>
      <w:r w:rsidR="0043756A" w:rsidRPr="00DE320C">
        <w:rPr>
          <w:rFonts w:eastAsia="SimSun"/>
          <w:lang w:val="en-US" w:eastAsia="zh-CN"/>
        </w:rPr>
        <w:t>—</w:t>
      </w:r>
      <w:r w:rsidR="002824FA">
        <w:fldChar w:fldCharType="begin"/>
      </w:r>
      <w:r w:rsidR="002824FA">
        <w:instrText xml:space="preserve"> REF _Ref250996846 \h  \* MERGEFORMAT </w:instrText>
      </w:r>
      <w:r w:rsidR="002824FA">
        <w:fldChar w:fldCharType="separate"/>
      </w:r>
      <w:r w:rsidR="004102AE" w:rsidRPr="00B97BBC">
        <w:t>Public holidays</w:t>
      </w:r>
      <w:r w:rsidR="002824FA">
        <w:fldChar w:fldCharType="end"/>
      </w:r>
      <w:r w:rsidRPr="00B97BBC">
        <w:rPr>
          <w:rFonts w:eastAsia="SimSun"/>
          <w:lang w:val="en-US" w:eastAsia="zh-CN"/>
        </w:rPr>
        <w:t xml:space="preserve"> the next working day will be taken as the RDO, unless an alternate day in that four week cycle or the next four week cycle is agreed in writing between the employer and the employee.</w:t>
      </w:r>
      <w:bookmarkEnd w:id="339"/>
    </w:p>
    <w:p w:rsidR="00962257" w:rsidRPr="00B97BBC" w:rsidRDefault="00962257" w:rsidP="00962257">
      <w:pPr>
        <w:pStyle w:val="Level4"/>
        <w:rPr>
          <w:rFonts w:eastAsia="SimSun"/>
          <w:lang w:val="en-US" w:eastAsia="zh-CN"/>
        </w:rPr>
      </w:pPr>
      <w:r w:rsidRPr="00B97BBC">
        <w:rPr>
          <w:rFonts w:eastAsia="SimSun"/>
          <w:lang w:val="en-US" w:eastAsia="zh-CN"/>
        </w:rPr>
        <w:t xml:space="preserve">Each day of paid leave taken and/or any public holiday occurring during any four week cycle will be regarded as a day worked for RDO and all other accrual purposes. </w:t>
      </w:r>
    </w:p>
    <w:p w:rsidR="00962257" w:rsidRPr="00B97BBC" w:rsidRDefault="00962257" w:rsidP="00962257">
      <w:pPr>
        <w:pStyle w:val="Level4"/>
        <w:rPr>
          <w:rFonts w:eastAsia="SimSun"/>
          <w:lang w:val="en-US" w:eastAsia="zh-CN"/>
        </w:rPr>
      </w:pPr>
      <w:r w:rsidRPr="00B97BBC">
        <w:rPr>
          <w:rFonts w:eastAsia="SimSun"/>
          <w:lang w:val="en-US" w:eastAsia="zh-CN"/>
        </w:rPr>
        <w:t xml:space="preserve">Any proportion of money accrued towards payment for a RDO will be paid as hours worked for the purpose of calculating entitlements due on termination of employment. </w:t>
      </w:r>
    </w:p>
    <w:p w:rsidR="00962257" w:rsidRPr="00B97BBC" w:rsidRDefault="00962257" w:rsidP="00B3210A">
      <w:pPr>
        <w:pStyle w:val="Level3"/>
        <w:rPr>
          <w:rFonts w:eastAsia="SimSun"/>
          <w:lang w:val="en-US" w:eastAsia="zh-CN"/>
        </w:rPr>
      </w:pPr>
      <w:r w:rsidRPr="00B97BBC">
        <w:rPr>
          <w:rFonts w:eastAsia="SimSun"/>
          <w:lang w:val="en-US" w:eastAsia="zh-CN"/>
        </w:rPr>
        <w:t>Where required by the employer, an employee may be required to work on their scheduled RDO where such work is necessary:</w:t>
      </w:r>
    </w:p>
    <w:p w:rsidR="00962257" w:rsidRPr="00B97BBC" w:rsidRDefault="00962257" w:rsidP="00962257">
      <w:pPr>
        <w:pStyle w:val="Level4"/>
        <w:rPr>
          <w:rFonts w:eastAsia="SimSun"/>
          <w:lang w:val="en-US" w:eastAsia="zh-CN"/>
        </w:rPr>
      </w:pPr>
      <w:r w:rsidRPr="00B97BBC">
        <w:rPr>
          <w:rFonts w:eastAsia="SimSun"/>
          <w:lang w:val="en-US" w:eastAsia="zh-CN"/>
        </w:rPr>
        <w:t>to allow other employees to be employed productively;</w:t>
      </w:r>
    </w:p>
    <w:p w:rsidR="00962257" w:rsidRPr="00B97BBC" w:rsidRDefault="00962257" w:rsidP="00962257">
      <w:pPr>
        <w:pStyle w:val="Level4"/>
        <w:rPr>
          <w:rFonts w:eastAsia="SimSun"/>
          <w:lang w:val="en-US" w:eastAsia="zh-CN"/>
        </w:rPr>
      </w:pPr>
      <w:r w:rsidRPr="00B97BBC">
        <w:rPr>
          <w:rFonts w:eastAsia="SimSun"/>
          <w:lang w:val="en-US" w:eastAsia="zh-CN"/>
        </w:rPr>
        <w:t>to undertake out-of-hours maintenance;</w:t>
      </w:r>
    </w:p>
    <w:p w:rsidR="00962257" w:rsidRPr="00B97BBC" w:rsidRDefault="00962257" w:rsidP="00962257">
      <w:pPr>
        <w:pStyle w:val="Level4"/>
        <w:rPr>
          <w:rFonts w:eastAsia="SimSun"/>
          <w:lang w:val="en-US" w:eastAsia="zh-CN"/>
        </w:rPr>
      </w:pPr>
      <w:r w:rsidRPr="00B97BBC">
        <w:rPr>
          <w:rFonts w:eastAsia="SimSun"/>
          <w:lang w:val="en-US" w:eastAsia="zh-CN"/>
        </w:rPr>
        <w:t xml:space="preserve">due to unforeseen delays to a particular project or a section of the project; or </w:t>
      </w:r>
    </w:p>
    <w:p w:rsidR="00962257" w:rsidRPr="00B97BBC" w:rsidRDefault="00962257" w:rsidP="00962257">
      <w:pPr>
        <w:pStyle w:val="Level4"/>
        <w:rPr>
          <w:rFonts w:eastAsia="SimSun"/>
          <w:lang w:val="en-US" w:eastAsia="zh-CN"/>
        </w:rPr>
      </w:pPr>
      <w:r w:rsidRPr="00B97BBC">
        <w:rPr>
          <w:rFonts w:eastAsia="SimSun"/>
          <w:lang w:val="en-US" w:eastAsia="zh-CN"/>
        </w:rPr>
        <w:t>for other reasons arising from unforeseen or emergency circumstances on a project;</w:t>
      </w:r>
    </w:p>
    <w:p w:rsidR="00962257" w:rsidRDefault="00962257" w:rsidP="00962257">
      <w:pPr>
        <w:pStyle w:val="Block2"/>
        <w:rPr>
          <w:rFonts w:eastAsia="SimSun"/>
          <w:lang w:val="en-US" w:eastAsia="zh-CN"/>
        </w:rPr>
      </w:pPr>
      <w:r w:rsidRPr="00B97BBC">
        <w:rPr>
          <w:rFonts w:eastAsia="SimSun"/>
          <w:lang w:val="en-US" w:eastAsia="zh-CN"/>
        </w:rPr>
        <w:t xml:space="preserve">provided that, in addition to RDO and all other accrual purposes, the employee will be paid the penalty rates and provisions of weekend work or public holiday work under clause </w:t>
      </w:r>
      <w:r w:rsidR="002824FA">
        <w:fldChar w:fldCharType="begin"/>
      </w:r>
      <w:r w:rsidR="002824FA">
        <w:instrText xml:space="preserve"> REF _Ref220228094 \w \h  \* MERGEFORMAT </w:instrText>
      </w:r>
      <w:r w:rsidR="002824FA">
        <w:fldChar w:fldCharType="separate"/>
      </w:r>
      <w:r w:rsidR="004102AE" w:rsidRPr="004102AE">
        <w:rPr>
          <w:rFonts w:eastAsia="SimSun"/>
          <w:lang w:val="en-US" w:eastAsia="zh-CN"/>
        </w:rPr>
        <w:t>32</w:t>
      </w:r>
      <w:r w:rsidR="002824FA">
        <w:fldChar w:fldCharType="end"/>
      </w:r>
      <w:r w:rsidRPr="00B97BBC">
        <w:rPr>
          <w:rFonts w:eastAsia="SimSun"/>
          <w:lang w:val="en-US" w:eastAsia="zh-CN"/>
        </w:rPr>
        <w:t>—</w:t>
      </w:r>
      <w:r w:rsidR="00B45291">
        <w:rPr>
          <w:rFonts w:eastAsia="SimSun"/>
          <w:lang w:val="en-US" w:eastAsia="zh-CN"/>
        </w:rPr>
        <w:fldChar w:fldCharType="begin"/>
      </w:r>
      <w:r w:rsidR="00A21AE6">
        <w:rPr>
          <w:rFonts w:eastAsia="SimSun"/>
          <w:lang w:val="en-US" w:eastAsia="zh-CN"/>
        </w:rPr>
        <w:instrText xml:space="preserve"> REF _Ref220228094 \h </w:instrText>
      </w:r>
      <w:r w:rsidR="00B45291">
        <w:rPr>
          <w:rFonts w:eastAsia="SimSun"/>
          <w:lang w:val="en-US" w:eastAsia="zh-CN"/>
        </w:rPr>
      </w:r>
      <w:r w:rsidR="00B45291">
        <w:rPr>
          <w:rFonts w:eastAsia="SimSun"/>
          <w:lang w:val="en-US" w:eastAsia="zh-CN"/>
        </w:rPr>
        <w:fldChar w:fldCharType="separate"/>
      </w:r>
      <w:r w:rsidR="004102AE" w:rsidRPr="00B97BBC">
        <w:t>Penalty rates</w:t>
      </w:r>
      <w:r w:rsidR="00B45291">
        <w:rPr>
          <w:rFonts w:eastAsia="SimSun"/>
          <w:lang w:val="en-US" w:eastAsia="zh-CN"/>
        </w:rPr>
        <w:fldChar w:fldCharType="end"/>
      </w:r>
      <w:r w:rsidRPr="00B97BBC">
        <w:rPr>
          <w:rFonts w:eastAsia="SimSun"/>
          <w:lang w:val="en-US" w:eastAsia="zh-CN"/>
        </w:rPr>
        <w:t>.</w:t>
      </w:r>
    </w:p>
    <w:p w:rsidR="006B2938" w:rsidRDefault="006B2938" w:rsidP="006B2938">
      <w:pPr>
        <w:pStyle w:val="Level3Bold"/>
      </w:pPr>
      <w:r w:rsidRPr="00C6242A">
        <w:t>General exception for employers of fewer than 15 employees (not working alongside other building and construction workers)</w:t>
      </w:r>
    </w:p>
    <w:p w:rsidR="00922519" w:rsidRPr="00922519" w:rsidRDefault="00922519" w:rsidP="00922519">
      <w:pPr>
        <w:pStyle w:val="History"/>
        <w:rPr>
          <w:rFonts w:eastAsia="SimSun"/>
          <w:lang w:val="en-US" w:eastAsia="zh-CN"/>
        </w:rPr>
      </w:pPr>
      <w:r w:rsidRPr="00922519">
        <w:rPr>
          <w:rFonts w:eastAsia="SimSun"/>
          <w:lang w:val="en-US" w:eastAsia="zh-CN"/>
        </w:rPr>
        <w:t xml:space="preserve">[29.7(c) substituted by </w:t>
      </w:r>
      <w:hyperlink r:id="rId393" w:history="1">
        <w:r w:rsidRPr="00922519">
          <w:rPr>
            <w:rStyle w:val="Hyperlink"/>
            <w:rFonts w:eastAsia="SimSun"/>
            <w:lang w:val="en-US" w:eastAsia="zh-CN"/>
          </w:rPr>
          <w:t>PR539029</w:t>
        </w:r>
      </w:hyperlink>
      <w:r w:rsidRPr="00922519">
        <w:rPr>
          <w:rFonts w:eastAsia="SimSun"/>
          <w:lang w:val="en-US" w:eastAsia="zh-CN"/>
        </w:rPr>
        <w:t xml:space="preserve"> </w:t>
      </w:r>
      <w:r>
        <w:rPr>
          <w:rFonts w:eastAsia="SimSun"/>
          <w:lang w:val="en-US" w:eastAsia="zh-CN"/>
        </w:rPr>
        <w:t>ppc 19</w:t>
      </w:r>
      <w:r w:rsidRPr="00922519">
        <w:rPr>
          <w:rFonts w:eastAsia="SimSun"/>
          <w:lang w:val="en-US" w:eastAsia="zh-CN"/>
        </w:rPr>
        <w:t>Jul13]</w:t>
      </w:r>
    </w:p>
    <w:p w:rsidR="006B2938" w:rsidRDefault="00250B2C" w:rsidP="00535D0A">
      <w:pPr>
        <w:pStyle w:val="Block2"/>
        <w:keepNext/>
        <w:keepLines/>
      </w:pPr>
      <w:r w:rsidRPr="00C6242A">
        <w:t>In respect of employers of fewer than 15 employees, and subject to an agreement in writing between the employer and the employee, the employer will pay the employee overtime for any hours worked over 38 hours in any week, instead of accruing RDOs.</w:t>
      </w:r>
    </w:p>
    <w:p w:rsidR="00250B2C" w:rsidRDefault="00250B2C" w:rsidP="00250B2C">
      <w:pPr>
        <w:pStyle w:val="Level3Bold"/>
      </w:pPr>
      <w:r w:rsidRPr="00C6242A">
        <w:t>General exception for employers of 10 or fewer employees (not working alongside other building and construction workers)</w:t>
      </w:r>
    </w:p>
    <w:p w:rsidR="00922519" w:rsidRPr="00922519" w:rsidRDefault="00922519" w:rsidP="00922519">
      <w:pPr>
        <w:pStyle w:val="History"/>
        <w:rPr>
          <w:rFonts w:eastAsia="SimSun"/>
          <w:lang w:val="en-US" w:eastAsia="zh-CN"/>
        </w:rPr>
      </w:pPr>
      <w:r w:rsidRPr="00922519">
        <w:rPr>
          <w:rFonts w:eastAsia="SimSun"/>
          <w:lang w:val="en-US" w:eastAsia="zh-CN"/>
        </w:rPr>
        <w:t xml:space="preserve">[29.7(d) </w:t>
      </w:r>
      <w:r>
        <w:rPr>
          <w:rFonts w:eastAsia="SimSun"/>
          <w:lang w:val="en-US" w:eastAsia="zh-CN"/>
        </w:rPr>
        <w:t xml:space="preserve">renamed and </w:t>
      </w:r>
      <w:r w:rsidRPr="00922519">
        <w:rPr>
          <w:rFonts w:eastAsia="SimSun"/>
          <w:lang w:val="en-US" w:eastAsia="zh-CN"/>
        </w:rPr>
        <w:t xml:space="preserve">substituted by </w:t>
      </w:r>
      <w:hyperlink r:id="rId394" w:history="1">
        <w:r w:rsidRPr="00922519">
          <w:rPr>
            <w:rStyle w:val="Hyperlink"/>
            <w:rFonts w:eastAsia="SimSun"/>
            <w:lang w:val="en-US" w:eastAsia="zh-CN"/>
          </w:rPr>
          <w:t>PR539029</w:t>
        </w:r>
      </w:hyperlink>
      <w:r w:rsidRPr="00922519">
        <w:rPr>
          <w:rFonts w:eastAsia="SimSun"/>
          <w:lang w:val="en-US" w:eastAsia="zh-CN"/>
        </w:rPr>
        <w:t xml:space="preserve"> </w:t>
      </w:r>
      <w:r>
        <w:rPr>
          <w:rFonts w:eastAsia="SimSun"/>
          <w:lang w:val="en-US" w:eastAsia="zh-CN"/>
        </w:rPr>
        <w:t>ppc 19</w:t>
      </w:r>
      <w:r w:rsidRPr="00922519">
        <w:rPr>
          <w:rFonts w:eastAsia="SimSun"/>
          <w:lang w:val="en-US" w:eastAsia="zh-CN"/>
        </w:rPr>
        <w:t>Jul13]</w:t>
      </w:r>
    </w:p>
    <w:p w:rsidR="00250B2C" w:rsidRDefault="00250B2C" w:rsidP="00250B2C">
      <w:pPr>
        <w:pStyle w:val="Level4"/>
      </w:pPr>
      <w:r w:rsidRPr="00C6242A">
        <w:t>In respect of employers of 10 or fewer employees, an employee may be required to work on their scheduled RDO. In such cases the employee will nominate another day as their RDO to take off at mutual convenience</w:t>
      </w:r>
      <w:r w:rsidR="002637B0">
        <w:t>.</w:t>
      </w:r>
    </w:p>
    <w:p w:rsidR="00250B2C" w:rsidRDefault="00250B2C" w:rsidP="00250B2C">
      <w:pPr>
        <w:pStyle w:val="Level4"/>
      </w:pPr>
      <w:r w:rsidRPr="00C6242A">
        <w:t>An employer will not change the scheduled RDO without prior notice of at least five days</w:t>
      </w:r>
      <w:r w:rsidR="00AF2057">
        <w:t>.</w:t>
      </w:r>
    </w:p>
    <w:p w:rsidR="00AF2057" w:rsidRDefault="00AF2057" w:rsidP="00AF2057">
      <w:pPr>
        <w:pStyle w:val="Level3Bold"/>
      </w:pPr>
      <w:r w:rsidRPr="00C6242A">
        <w:t>Rostered days off for employees not working alongside other building and construction workers</w:t>
      </w:r>
    </w:p>
    <w:p w:rsidR="002637B0" w:rsidRDefault="002637B0" w:rsidP="002637B0">
      <w:pPr>
        <w:pStyle w:val="History"/>
      </w:pPr>
      <w:r w:rsidRPr="002637B0">
        <w:rPr>
          <w:rFonts w:eastAsia="SimSun"/>
          <w:lang w:val="en-US" w:eastAsia="zh-CN"/>
        </w:rPr>
        <w:t xml:space="preserve">[29.7(e) </w:t>
      </w:r>
      <w:r>
        <w:rPr>
          <w:rFonts w:eastAsia="SimSun"/>
          <w:lang w:val="en-US" w:eastAsia="zh-CN"/>
        </w:rPr>
        <w:t xml:space="preserve">renamed and </w:t>
      </w:r>
      <w:r w:rsidRPr="002637B0">
        <w:rPr>
          <w:rFonts w:eastAsia="SimSun"/>
          <w:lang w:val="en-US" w:eastAsia="zh-CN"/>
        </w:rPr>
        <w:t xml:space="preserve">substituted by </w:t>
      </w:r>
      <w:hyperlink r:id="rId395" w:history="1">
        <w:r w:rsidRPr="002637B0">
          <w:rPr>
            <w:rStyle w:val="Hyperlink"/>
            <w:rFonts w:eastAsia="SimSun"/>
            <w:lang w:val="en-US" w:eastAsia="zh-CN"/>
          </w:rPr>
          <w:t>PR539029</w:t>
        </w:r>
      </w:hyperlink>
      <w:r w:rsidRPr="002637B0">
        <w:rPr>
          <w:rFonts w:eastAsia="SimSun"/>
          <w:lang w:val="en-US" w:eastAsia="zh-CN"/>
        </w:rPr>
        <w:t xml:space="preserve"> </w:t>
      </w:r>
      <w:r>
        <w:rPr>
          <w:rFonts w:eastAsia="SimSun"/>
          <w:lang w:val="en-US" w:eastAsia="zh-CN"/>
        </w:rPr>
        <w:t>ppc 19</w:t>
      </w:r>
      <w:r w:rsidRPr="002637B0">
        <w:rPr>
          <w:rFonts w:eastAsia="SimSun"/>
          <w:lang w:val="en-US" w:eastAsia="zh-CN"/>
        </w:rPr>
        <w:t>Jul13]</w:t>
      </w:r>
    </w:p>
    <w:p w:rsidR="00AF2057" w:rsidRDefault="00AF2057" w:rsidP="00AF2057">
      <w:pPr>
        <w:pStyle w:val="Level4"/>
      </w:pPr>
      <w:r w:rsidRPr="00C6242A">
        <w:t>In the case of all other employees not working alongside other building and construction workers the employer will nominate the day to be taken as the RDO being either:</w:t>
      </w:r>
    </w:p>
    <w:p w:rsidR="00AF2057" w:rsidRPr="00C6242A" w:rsidRDefault="00AF2057" w:rsidP="002637B0">
      <w:pPr>
        <w:pStyle w:val="Bullet3"/>
      </w:pPr>
      <w:r w:rsidRPr="00C6242A">
        <w:t>the third Friday in the cycle;</w:t>
      </w:r>
    </w:p>
    <w:p w:rsidR="00AF2057" w:rsidRPr="00C6242A" w:rsidRDefault="00AF2057" w:rsidP="002637B0">
      <w:pPr>
        <w:pStyle w:val="Bullet3"/>
      </w:pPr>
      <w:r w:rsidRPr="00C6242A">
        <w:t>the fourth Monday in the cycle; or</w:t>
      </w:r>
    </w:p>
    <w:p w:rsidR="00AF2057" w:rsidRDefault="00AF2057" w:rsidP="002637B0">
      <w:pPr>
        <w:pStyle w:val="Bullet3"/>
      </w:pPr>
      <w:r w:rsidRPr="00C6242A">
        <w:t>the fourth Friday in the cycle</w:t>
      </w:r>
      <w:r>
        <w:t>.</w:t>
      </w:r>
    </w:p>
    <w:p w:rsidR="00061D0F" w:rsidRDefault="00061D0F" w:rsidP="00061D0F">
      <w:pPr>
        <w:pStyle w:val="Level4"/>
      </w:pPr>
      <w:r w:rsidRPr="00C6242A">
        <w:t>By agreement between an employer and its employees an alternative day in the four week cycle may be the RDO</w:t>
      </w:r>
      <w:r>
        <w:t>.</w:t>
      </w:r>
    </w:p>
    <w:p w:rsidR="00673914" w:rsidRDefault="00673914" w:rsidP="00673914">
      <w:pPr>
        <w:pStyle w:val="Level3Bold"/>
      </w:pPr>
      <w:r w:rsidRPr="00C6242A">
        <w:t>Rostered days off for employee working alongside other building and construction worker</w:t>
      </w:r>
      <w:r>
        <w:t>s</w:t>
      </w:r>
    </w:p>
    <w:p w:rsidR="002637B0" w:rsidRPr="00FA3FB2" w:rsidRDefault="002637B0" w:rsidP="002637B0">
      <w:pPr>
        <w:pStyle w:val="History"/>
      </w:pPr>
      <w:r w:rsidRPr="002637B0">
        <w:rPr>
          <w:rFonts w:eastAsia="SimSun"/>
          <w:lang w:val="en-US" w:eastAsia="zh-CN"/>
        </w:rPr>
        <w:t xml:space="preserve">[29.7(f) </w:t>
      </w:r>
      <w:r>
        <w:rPr>
          <w:rFonts w:eastAsia="SimSun"/>
          <w:lang w:val="en-US" w:eastAsia="zh-CN"/>
        </w:rPr>
        <w:t xml:space="preserve">renamed and </w:t>
      </w:r>
      <w:r w:rsidRPr="002637B0">
        <w:rPr>
          <w:rFonts w:eastAsia="SimSun"/>
          <w:lang w:val="en-US" w:eastAsia="zh-CN"/>
        </w:rPr>
        <w:t xml:space="preserve">substituted by </w:t>
      </w:r>
      <w:hyperlink r:id="rId396" w:history="1">
        <w:r w:rsidRPr="002637B0">
          <w:rPr>
            <w:rStyle w:val="Hyperlink"/>
            <w:rFonts w:eastAsia="SimSun"/>
            <w:lang w:val="en-US" w:eastAsia="zh-CN"/>
          </w:rPr>
          <w:t>PR539029</w:t>
        </w:r>
      </w:hyperlink>
      <w:r w:rsidRPr="002637B0">
        <w:rPr>
          <w:rFonts w:eastAsia="SimSun"/>
          <w:lang w:val="en-US" w:eastAsia="zh-CN"/>
        </w:rPr>
        <w:t xml:space="preserve"> </w:t>
      </w:r>
      <w:r>
        <w:rPr>
          <w:rFonts w:eastAsia="SimSun"/>
          <w:lang w:val="en-US" w:eastAsia="zh-CN"/>
        </w:rPr>
        <w:t>ppc 19</w:t>
      </w:r>
      <w:r w:rsidRPr="002637B0">
        <w:rPr>
          <w:rFonts w:eastAsia="SimSun"/>
          <w:lang w:val="en-US" w:eastAsia="zh-CN"/>
        </w:rPr>
        <w:t>Jul13]</w:t>
      </w:r>
    </w:p>
    <w:p w:rsidR="00673914" w:rsidRDefault="00673914" w:rsidP="00673914">
      <w:pPr>
        <w:pStyle w:val="Level4"/>
      </w:pPr>
      <w:r w:rsidRPr="00C6242A">
        <w:t>In the case of employees working alongside other building construction workers, the RDO will be the fourth Monday in the cycle</w:t>
      </w:r>
      <w:r>
        <w:t>.</w:t>
      </w:r>
    </w:p>
    <w:p w:rsidR="00673914" w:rsidRPr="00673914" w:rsidRDefault="00673914" w:rsidP="00673914">
      <w:pPr>
        <w:pStyle w:val="Level4"/>
      </w:pPr>
      <w:r w:rsidRPr="00C6242A">
        <w:t>By agreement in writing between an employer and its employees an alternative day in the four week cycle may be the RDO. If requested by the employees, the employer must inform the employee’s representative at least five working days before the agreement is implemented</w:t>
      </w:r>
      <w:r>
        <w:t>.</w:t>
      </w:r>
    </w:p>
    <w:p w:rsidR="00962257" w:rsidRDefault="00962257" w:rsidP="00962257">
      <w:pPr>
        <w:pStyle w:val="Level1"/>
        <w:rPr>
          <w:rFonts w:eastAsia="SimSun"/>
          <w:lang w:val="en-US" w:eastAsia="zh-CN"/>
        </w:rPr>
      </w:pPr>
      <w:bookmarkStart w:id="340" w:name="_Ref226429267"/>
      <w:bookmarkStart w:id="341" w:name="_Toc55990005"/>
      <w:r w:rsidRPr="00B97BBC">
        <w:rPr>
          <w:rFonts w:eastAsia="SimSun"/>
          <w:lang w:val="en-US" w:eastAsia="zh-CN"/>
        </w:rPr>
        <w:t>Breaks</w:t>
      </w:r>
      <w:bookmarkEnd w:id="340"/>
      <w:bookmarkEnd w:id="341"/>
    </w:p>
    <w:p w:rsidR="002637B0" w:rsidRPr="002637B0" w:rsidRDefault="002637B0" w:rsidP="002637B0">
      <w:pPr>
        <w:pStyle w:val="History"/>
        <w:rPr>
          <w:rFonts w:eastAsia="SimSun"/>
          <w:lang w:val="en-US" w:eastAsia="zh-CN"/>
        </w:rPr>
      </w:pPr>
      <w:r>
        <w:rPr>
          <w:rFonts w:eastAsia="SimSun"/>
          <w:lang w:val="en-US" w:eastAsia="zh-CN"/>
        </w:rPr>
        <w:t xml:space="preserve">[30 varied by </w:t>
      </w:r>
      <w:hyperlink r:id="rId397" w:history="1">
        <w:r w:rsidRPr="002637B0">
          <w:rPr>
            <w:rStyle w:val="Hyperlink"/>
            <w:rFonts w:eastAsia="SimSun"/>
            <w:lang w:val="en-US" w:eastAsia="zh-CN"/>
          </w:rPr>
          <w:t>PR539029</w:t>
        </w:r>
      </w:hyperlink>
      <w:r w:rsidR="00121FFA">
        <w:rPr>
          <w:rFonts w:eastAsia="SimSun"/>
          <w:lang w:val="en-US" w:eastAsia="zh-CN"/>
        </w:rPr>
        <w:t xml:space="preserve">, </w:t>
      </w:r>
      <w:hyperlink r:id="rId398" w:history="1">
        <w:r w:rsidR="00121FFA">
          <w:rPr>
            <w:rStyle w:val="Hyperlink"/>
          </w:rPr>
          <w:t>PR540373</w:t>
        </w:r>
      </w:hyperlink>
      <w:r>
        <w:rPr>
          <w:rFonts w:eastAsia="SimSun"/>
          <w:lang w:val="en-US" w:eastAsia="zh-CN"/>
        </w:rPr>
        <w:t>]</w:t>
      </w:r>
    </w:p>
    <w:p w:rsidR="00962257" w:rsidRPr="00B97BBC" w:rsidRDefault="00962257" w:rsidP="00962257">
      <w:pPr>
        <w:pStyle w:val="Level2Bold"/>
        <w:rPr>
          <w:rFonts w:eastAsia="SimSun"/>
          <w:lang w:val="en-US" w:eastAsia="zh-CN"/>
        </w:rPr>
      </w:pPr>
      <w:bookmarkStart w:id="342" w:name="_Ref219081909"/>
      <w:r w:rsidRPr="00B97BBC">
        <w:rPr>
          <w:rFonts w:eastAsia="SimSun"/>
          <w:lang w:val="en-US" w:eastAsia="zh-CN"/>
        </w:rPr>
        <w:t>Meal breaks</w:t>
      </w:r>
      <w:bookmarkEnd w:id="342"/>
    </w:p>
    <w:p w:rsidR="00962257" w:rsidRPr="00B97BBC" w:rsidRDefault="00962257" w:rsidP="00962257">
      <w:pPr>
        <w:pStyle w:val="Block1"/>
        <w:rPr>
          <w:rFonts w:eastAsia="SimSun"/>
          <w:lang w:val="en-US" w:eastAsia="zh-CN"/>
        </w:rPr>
      </w:pPr>
      <w:r w:rsidRPr="00B97BBC">
        <w:rPr>
          <w:rFonts w:eastAsia="SimSun"/>
          <w:lang w:val="en-US" w:eastAsia="zh-CN"/>
        </w:rPr>
        <w:t>There will be a cessation of work and of working time, for the purpose of a meal on each day, of not less than 30 minutes, to be taken between noon and 1.00 pm.</w:t>
      </w:r>
    </w:p>
    <w:p w:rsidR="00962257" w:rsidRPr="00B97BBC" w:rsidRDefault="00962257" w:rsidP="00962257">
      <w:pPr>
        <w:pStyle w:val="Level2Bold"/>
        <w:rPr>
          <w:rFonts w:eastAsia="SimSun"/>
          <w:lang w:val="en-US" w:eastAsia="zh-CN"/>
        </w:rPr>
      </w:pPr>
      <w:bookmarkStart w:id="343" w:name="_Ref225325158"/>
      <w:r w:rsidRPr="00B97BBC">
        <w:rPr>
          <w:rFonts w:eastAsia="SimSun"/>
          <w:lang w:val="en-US" w:eastAsia="zh-CN"/>
        </w:rPr>
        <w:t>Variation of meal breaks</w:t>
      </w:r>
      <w:bookmarkEnd w:id="343"/>
    </w:p>
    <w:p w:rsidR="00962257" w:rsidRPr="00B97BBC" w:rsidRDefault="00962257" w:rsidP="00962257">
      <w:pPr>
        <w:pStyle w:val="Block1"/>
        <w:rPr>
          <w:rFonts w:eastAsia="SimSun"/>
          <w:lang w:val="en-US" w:eastAsia="zh-CN"/>
        </w:rPr>
      </w:pPr>
      <w:r w:rsidRPr="00B97BBC">
        <w:rPr>
          <w:rFonts w:eastAsia="SimSun"/>
          <w:lang w:val="en-US" w:eastAsia="zh-CN"/>
        </w:rPr>
        <w:t>Where, because of the area or location of a project, the majority of on-site employees on the project request, and agreement is reached, the period of the meal break may be lengthened to not more than 45 minutes with a consequential adjustment to the daily time of cessation of work.</w:t>
      </w:r>
    </w:p>
    <w:p w:rsidR="00962257" w:rsidRPr="00B97BBC" w:rsidRDefault="00962257" w:rsidP="00962257">
      <w:pPr>
        <w:pStyle w:val="Level2Bold"/>
        <w:rPr>
          <w:rFonts w:eastAsia="SimSun"/>
          <w:lang w:val="en-US" w:eastAsia="zh-CN"/>
        </w:rPr>
      </w:pPr>
      <w:bookmarkStart w:id="344" w:name="_Ref219082408"/>
      <w:r w:rsidRPr="00B97BBC">
        <w:rPr>
          <w:rFonts w:eastAsia="SimSun"/>
          <w:lang w:val="en-US" w:eastAsia="zh-CN"/>
        </w:rPr>
        <w:t>Daily rest breaks</w:t>
      </w:r>
      <w:bookmarkEnd w:id="344"/>
    </w:p>
    <w:p w:rsidR="00962257" w:rsidRPr="00B97BBC" w:rsidRDefault="00962257" w:rsidP="00962257">
      <w:pPr>
        <w:pStyle w:val="Block1"/>
        <w:rPr>
          <w:rFonts w:eastAsia="SimSun"/>
          <w:lang w:val="en-US" w:eastAsia="zh-CN"/>
        </w:rPr>
      </w:pPr>
      <w:r w:rsidRPr="00B97BBC">
        <w:rPr>
          <w:rFonts w:eastAsia="SimSun"/>
          <w:lang w:val="en-US" w:eastAsia="zh-CN"/>
        </w:rPr>
        <w:t>There will be allowed, without deduction of pay, a rest period of 10 minutes between 9.00 am and 11.00 am.</w:t>
      </w:r>
    </w:p>
    <w:p w:rsidR="00962257" w:rsidRPr="00B97BBC" w:rsidRDefault="00962257" w:rsidP="00962257">
      <w:pPr>
        <w:pStyle w:val="Level2Bold"/>
        <w:rPr>
          <w:rFonts w:eastAsia="SimSun"/>
          <w:lang w:val="en-US" w:eastAsia="zh-CN"/>
        </w:rPr>
      </w:pPr>
      <w:r w:rsidRPr="00B97BBC">
        <w:rPr>
          <w:rFonts w:eastAsia="SimSun"/>
          <w:lang w:val="en-US" w:eastAsia="zh-CN"/>
        </w:rPr>
        <w:t>Overtime rest breaks</w:t>
      </w:r>
    </w:p>
    <w:p w:rsidR="00962257" w:rsidRPr="00B97BBC" w:rsidRDefault="00962257" w:rsidP="00B3210A">
      <w:pPr>
        <w:pStyle w:val="Level3"/>
        <w:rPr>
          <w:rFonts w:eastAsia="SimSun"/>
          <w:lang w:val="en-US" w:eastAsia="zh-CN"/>
        </w:rPr>
      </w:pPr>
      <w:bookmarkStart w:id="345" w:name="_Ref219082421"/>
      <w:r w:rsidRPr="00B97BBC">
        <w:rPr>
          <w:rFonts w:eastAsia="SimSun"/>
          <w:lang w:val="en-US" w:eastAsia="zh-CN"/>
        </w:rPr>
        <w:t>When an employee is required to work overtime after the usual ceasing time for the day for two hours or more, the employee will be allowed to take without deduction of pay, a rest break of 20 minutes in duration immediately after such ceasing time and thereafter, after each four hours of continuous work, the employee will be allowed to take also, without deduction of pay, a rest break of 30 minutes in duration.</w:t>
      </w:r>
    </w:p>
    <w:p w:rsidR="00962257" w:rsidRPr="00B97BBC" w:rsidRDefault="00962257" w:rsidP="00B3210A">
      <w:pPr>
        <w:pStyle w:val="Level3"/>
        <w:rPr>
          <w:rFonts w:eastAsia="SimSun"/>
          <w:lang w:val="en-US" w:eastAsia="zh-CN"/>
        </w:rPr>
      </w:pPr>
      <w:r w:rsidRPr="00B97BBC">
        <w:rPr>
          <w:rFonts w:eastAsia="SimSun"/>
          <w:lang w:val="en-US" w:eastAsia="zh-CN"/>
        </w:rPr>
        <w:t>In the event of an employee remaining at work after the usual ceasing time without taking the rest break of 20 minutes and continuing at work for a period of two hours or more, the employee will be regarded as having worked 20</w:t>
      </w:r>
      <w:r w:rsidR="004D4A45">
        <w:rPr>
          <w:rFonts w:eastAsia="SimSun"/>
          <w:lang w:val="en-US" w:eastAsia="zh-CN"/>
        </w:rPr>
        <w:t> </w:t>
      </w:r>
      <w:r w:rsidRPr="00B97BBC">
        <w:rPr>
          <w:rFonts w:eastAsia="SimSun"/>
          <w:lang w:val="en-US" w:eastAsia="zh-CN"/>
        </w:rPr>
        <w:t>minutes more than the time worked and be paid accordingly.</w:t>
      </w:r>
    </w:p>
    <w:p w:rsidR="00962257" w:rsidRPr="00B97BBC" w:rsidRDefault="00962257" w:rsidP="00B3210A">
      <w:pPr>
        <w:pStyle w:val="Level3"/>
        <w:rPr>
          <w:rFonts w:eastAsia="SimSun"/>
          <w:lang w:val="en-US" w:eastAsia="zh-CN"/>
        </w:rPr>
      </w:pPr>
      <w:r w:rsidRPr="00B97BBC">
        <w:rPr>
          <w:rFonts w:eastAsia="SimSun"/>
          <w:lang w:val="en-US" w:eastAsia="zh-CN"/>
        </w:rPr>
        <w:t xml:space="preserve">For the purpose of this clause usual ceasing time is at the end of ordinary hours inclusive of time worked for accrual purposes as prescribed in clause </w:t>
      </w:r>
      <w:r w:rsidR="002824FA">
        <w:fldChar w:fldCharType="begin"/>
      </w:r>
      <w:r w:rsidR="002824FA">
        <w:instrText xml:space="preserve"> REF _Ref220224753 \w \h  \* MERGEFORMAT </w:instrText>
      </w:r>
      <w:r w:rsidR="002824FA">
        <w:fldChar w:fldCharType="separate"/>
      </w:r>
      <w:r w:rsidR="004102AE">
        <w:t>29</w:t>
      </w:r>
      <w:r w:rsidR="002824FA">
        <w:fldChar w:fldCharType="end"/>
      </w:r>
      <w:r w:rsidRPr="00B97BBC">
        <w:t>—</w:t>
      </w:r>
      <w:r w:rsidR="00B45291">
        <w:fldChar w:fldCharType="begin"/>
      </w:r>
      <w:r w:rsidR="00690224">
        <w:instrText xml:space="preserve"> REF _Ref250995991 \h </w:instrText>
      </w:r>
      <w:r w:rsidR="00B45291">
        <w:fldChar w:fldCharType="separate"/>
      </w:r>
      <w:r w:rsidR="004102AE" w:rsidRPr="00B97BBC">
        <w:rPr>
          <w:rFonts w:eastAsia="SimSun"/>
          <w:lang w:val="en-US" w:eastAsia="zh-CN"/>
        </w:rPr>
        <w:t>Ordinary hours of work over a four week work cycle</w:t>
      </w:r>
      <w:r w:rsidR="00B45291">
        <w:fldChar w:fldCharType="end"/>
      </w:r>
      <w:r w:rsidRPr="00B97BBC">
        <w:rPr>
          <w:rFonts w:eastAsia="SimSun"/>
          <w:lang w:val="en-US" w:eastAsia="zh-CN"/>
        </w:rPr>
        <w:t>.</w:t>
      </w:r>
      <w:bookmarkEnd w:id="345"/>
    </w:p>
    <w:p w:rsidR="00962257" w:rsidRPr="00B97BBC" w:rsidRDefault="00962257" w:rsidP="00B3210A">
      <w:pPr>
        <w:pStyle w:val="Level3"/>
        <w:rPr>
          <w:rFonts w:eastAsia="SimSun"/>
          <w:lang w:val="en-US" w:eastAsia="zh-CN"/>
        </w:rPr>
      </w:pPr>
      <w:r w:rsidRPr="00B97BBC">
        <w:rPr>
          <w:rFonts w:eastAsia="SimSun"/>
          <w:lang w:val="en-US" w:eastAsia="zh-CN"/>
        </w:rPr>
        <w:t xml:space="preserve">Clauses </w:t>
      </w:r>
      <w:r w:rsidR="002824FA">
        <w:fldChar w:fldCharType="begin"/>
      </w:r>
      <w:r w:rsidR="002824FA">
        <w:instrText xml:space="preserve"> REF _Ref219082408 \r \h  \* MERGEFORMAT </w:instrText>
      </w:r>
      <w:r w:rsidR="002824FA">
        <w:fldChar w:fldCharType="separate"/>
      </w:r>
      <w:r w:rsidR="004102AE" w:rsidRPr="004102AE">
        <w:rPr>
          <w:rFonts w:eastAsia="SimSun"/>
          <w:lang w:val="en-US" w:eastAsia="zh-CN"/>
        </w:rPr>
        <w:t>30.3</w:t>
      </w:r>
      <w:r w:rsidR="002824FA">
        <w:fldChar w:fldCharType="end"/>
      </w:r>
      <w:r w:rsidRPr="00B97BBC">
        <w:rPr>
          <w:rFonts w:eastAsia="SimSun"/>
          <w:lang w:val="en-US" w:eastAsia="zh-CN"/>
        </w:rPr>
        <w:t xml:space="preserve"> and </w:t>
      </w:r>
      <w:r w:rsidR="002824FA">
        <w:fldChar w:fldCharType="begin"/>
      </w:r>
      <w:r w:rsidR="002824FA">
        <w:instrText xml:space="preserve"> REF _Ref219082421 \w \h  \* MERGEFORMAT </w:instrText>
      </w:r>
      <w:r w:rsidR="002824FA">
        <w:fldChar w:fldCharType="separate"/>
      </w:r>
      <w:r w:rsidR="004102AE" w:rsidRPr="004102AE">
        <w:rPr>
          <w:rFonts w:eastAsia="SimSun"/>
          <w:lang w:val="en-US" w:eastAsia="zh-CN"/>
        </w:rPr>
        <w:t>30.4(a)</w:t>
      </w:r>
      <w:r w:rsidR="002824FA">
        <w:fldChar w:fldCharType="end"/>
      </w:r>
      <w:r w:rsidRPr="00B97BBC">
        <w:rPr>
          <w:rFonts w:eastAsia="SimSun"/>
          <w:lang w:val="en-US" w:eastAsia="zh-CN"/>
        </w:rPr>
        <w:t xml:space="preserve"> will not be applicable in the case of an employee who is allowed the rest periods prescribed by clauses </w:t>
      </w:r>
      <w:r w:rsidR="002824FA">
        <w:fldChar w:fldCharType="begin"/>
      </w:r>
      <w:r w:rsidR="002824FA">
        <w:instrText xml:space="preserve"> REF _Ref219079507 \r \h  \* MERGEFORMAT </w:instrText>
      </w:r>
      <w:r w:rsidR="002824FA">
        <w:fldChar w:fldCharType="separate"/>
      </w:r>
      <w:r w:rsidR="004102AE" w:rsidRPr="004102AE">
        <w:rPr>
          <w:rFonts w:eastAsia="SimSun"/>
          <w:lang w:val="en-US" w:eastAsia="zh-CN"/>
        </w:rPr>
        <w:t>21.7(k)</w:t>
      </w:r>
      <w:r w:rsidR="002824FA">
        <w:fldChar w:fldCharType="end"/>
      </w:r>
      <w:r w:rsidRPr="00B97BBC">
        <w:rPr>
          <w:rFonts w:eastAsia="SimSun"/>
          <w:lang w:val="en-US" w:eastAsia="zh-CN"/>
        </w:rPr>
        <w:t xml:space="preserve"> and </w:t>
      </w:r>
      <w:r w:rsidR="002824FA">
        <w:fldChar w:fldCharType="begin"/>
      </w:r>
      <w:r w:rsidR="002824FA">
        <w:instrText xml:space="preserve"> REF _Ref219079525 \r \h  \* MERGEFORMAT </w:instrText>
      </w:r>
      <w:r w:rsidR="002824FA">
        <w:fldChar w:fldCharType="separate"/>
      </w:r>
      <w:r w:rsidR="004102AE" w:rsidRPr="004102AE">
        <w:rPr>
          <w:rFonts w:eastAsia="SimSun"/>
          <w:lang w:val="en-US" w:eastAsia="zh-CN"/>
        </w:rPr>
        <w:t>21.7(f)</w:t>
      </w:r>
      <w:r w:rsidR="002824FA">
        <w:fldChar w:fldCharType="end"/>
      </w:r>
      <w:r w:rsidRPr="00B97BBC">
        <w:rPr>
          <w:rFonts w:eastAsia="SimSun"/>
          <w:lang w:val="en-US" w:eastAsia="zh-CN"/>
        </w:rPr>
        <w:t>.</w:t>
      </w:r>
    </w:p>
    <w:p w:rsidR="00962257" w:rsidRDefault="00962257" w:rsidP="00B3210A">
      <w:pPr>
        <w:pStyle w:val="Level3"/>
        <w:rPr>
          <w:rFonts w:eastAsia="SimSun"/>
          <w:lang w:val="en-US" w:eastAsia="zh-CN"/>
        </w:rPr>
      </w:pPr>
      <w:r w:rsidRPr="00B97BBC">
        <w:rPr>
          <w:rFonts w:eastAsia="SimSun"/>
          <w:lang w:val="en-US" w:eastAsia="zh-CN"/>
        </w:rPr>
        <w:t xml:space="preserve">Where an agreement is reached pursuant to clause </w:t>
      </w:r>
      <w:r w:rsidR="002824FA">
        <w:fldChar w:fldCharType="begin"/>
      </w:r>
      <w:r w:rsidR="002824FA">
        <w:instrText xml:space="preserve"> REF _Ref225325158 \r \h  \* MERGEFORMAT </w:instrText>
      </w:r>
      <w:r w:rsidR="002824FA">
        <w:fldChar w:fldCharType="separate"/>
      </w:r>
      <w:r w:rsidR="004102AE" w:rsidRPr="004102AE">
        <w:rPr>
          <w:rFonts w:eastAsia="SimSun"/>
          <w:lang w:val="en-US" w:eastAsia="zh-CN"/>
        </w:rPr>
        <w:t>30.2</w:t>
      </w:r>
      <w:r w:rsidR="002824FA">
        <w:fldChar w:fldCharType="end"/>
      </w:r>
      <w:r w:rsidRPr="00B97BBC">
        <w:rPr>
          <w:rFonts w:eastAsia="SimSun"/>
          <w:lang w:val="en-US" w:eastAsia="zh-CN"/>
        </w:rPr>
        <w:t>, the agreement may make provision for the variation of work breaks to suit the arrangement of hours of work.</w:t>
      </w:r>
    </w:p>
    <w:p w:rsidR="00494C36" w:rsidRDefault="00494C36" w:rsidP="00494C36">
      <w:pPr>
        <w:pStyle w:val="Level2Bold"/>
        <w:rPr>
          <w:rFonts w:eastAsia="SimSun"/>
          <w:lang w:val="en-US" w:eastAsia="zh-CN"/>
        </w:rPr>
      </w:pPr>
      <w:r>
        <w:rPr>
          <w:rFonts w:eastAsia="SimSun"/>
          <w:lang w:val="en-US" w:eastAsia="zh-CN"/>
        </w:rPr>
        <w:t>Breaks between working days</w:t>
      </w:r>
    </w:p>
    <w:p w:rsidR="003F45A5" w:rsidRPr="003F45A5" w:rsidRDefault="003F45A5" w:rsidP="003F45A5">
      <w:pPr>
        <w:pStyle w:val="History"/>
        <w:rPr>
          <w:rFonts w:eastAsia="SimSun"/>
          <w:lang w:val="en-US" w:eastAsia="zh-CN"/>
        </w:rPr>
      </w:pPr>
      <w:r>
        <w:rPr>
          <w:rFonts w:eastAsia="SimSun"/>
          <w:lang w:val="en-US" w:eastAsia="zh-CN"/>
        </w:rPr>
        <w:t xml:space="preserve">[30.5 inserted by </w:t>
      </w:r>
      <w:hyperlink r:id="rId399" w:history="1">
        <w:r w:rsidRPr="00420956">
          <w:rPr>
            <w:rStyle w:val="Hyperlink"/>
            <w:rFonts w:eastAsia="SimSun"/>
            <w:lang w:val="en-US" w:eastAsia="zh-CN"/>
          </w:rPr>
          <w:t>PR539029</w:t>
        </w:r>
      </w:hyperlink>
      <w:r>
        <w:rPr>
          <w:rFonts w:eastAsia="SimSun"/>
          <w:lang w:val="en-US" w:eastAsia="zh-CN"/>
        </w:rPr>
        <w:t xml:space="preserve"> </w:t>
      </w:r>
      <w:r w:rsidR="002637B0">
        <w:rPr>
          <w:rFonts w:eastAsia="SimSun"/>
          <w:lang w:val="en-US" w:eastAsia="zh-CN"/>
        </w:rPr>
        <w:t>ppc 19</w:t>
      </w:r>
      <w:r>
        <w:rPr>
          <w:rFonts w:eastAsia="SimSun"/>
          <w:lang w:val="en-US" w:eastAsia="zh-CN"/>
        </w:rPr>
        <w:t>Jul13</w:t>
      </w:r>
      <w:r w:rsidR="00121FFA">
        <w:rPr>
          <w:rFonts w:eastAsia="SimSun"/>
          <w:lang w:val="en-US" w:eastAsia="zh-CN"/>
        </w:rPr>
        <w:t xml:space="preserve">; corrected by </w:t>
      </w:r>
      <w:hyperlink r:id="rId400" w:history="1">
        <w:r w:rsidR="00121FFA">
          <w:rPr>
            <w:rStyle w:val="Hyperlink"/>
          </w:rPr>
          <w:t>PR540373</w:t>
        </w:r>
      </w:hyperlink>
      <w:r w:rsidR="007F45AD">
        <w:t xml:space="preserve"> ppc 19Jul13</w:t>
      </w:r>
      <w:r>
        <w:rPr>
          <w:rFonts w:eastAsia="SimSun"/>
          <w:lang w:val="en-US" w:eastAsia="zh-CN"/>
        </w:rPr>
        <w:t>]</w:t>
      </w:r>
    </w:p>
    <w:p w:rsidR="00121FFA" w:rsidRPr="00122275" w:rsidRDefault="00121FFA" w:rsidP="00121FFA">
      <w:pPr>
        <w:pStyle w:val="Level3"/>
        <w:rPr>
          <w:rFonts w:eastAsia="SimSun"/>
          <w:lang w:val="en-US" w:eastAsia="zh-CN"/>
        </w:rPr>
      </w:pPr>
      <w:r w:rsidRPr="00122275">
        <w:rPr>
          <w:rFonts w:eastAsia="SimSun"/>
          <w:lang w:val="en-US" w:eastAsia="zh-CN"/>
        </w:rPr>
        <w:t>An employee who works so much overtime between the termination of their ordinary work on one day and the commencement of their ordinary work on the next day that the employee has not had at least 10 consecutive hours off duty between those times, or on a Saturday, Sunday or holiday without having had 10 consecutive hours off duty in the 24 hours preceding their ordinary commencing time on their next ordinary day will, subject to this clause, be released after completion of such overtim</w:t>
      </w:r>
      <w:r w:rsidR="007F45AD">
        <w:rPr>
          <w:rFonts w:eastAsia="SimSun"/>
          <w:lang w:val="en-US" w:eastAsia="zh-CN"/>
        </w:rPr>
        <w:t>e until the employee has had 10 </w:t>
      </w:r>
      <w:r w:rsidRPr="00122275">
        <w:rPr>
          <w:rFonts w:eastAsia="SimSun"/>
          <w:lang w:val="en-US" w:eastAsia="zh-CN"/>
        </w:rPr>
        <w:t>consecutive hours off duty without loss of pay for ordinary working time occurring during such absence.</w:t>
      </w:r>
    </w:p>
    <w:p w:rsidR="00121FFA" w:rsidRPr="00122275" w:rsidRDefault="00121FFA" w:rsidP="00121FFA">
      <w:pPr>
        <w:pStyle w:val="Level3"/>
        <w:rPr>
          <w:rFonts w:eastAsia="SimSun"/>
          <w:lang w:val="en-US" w:eastAsia="zh-CN"/>
        </w:rPr>
      </w:pPr>
      <w:r w:rsidRPr="00122275">
        <w:rPr>
          <w:rFonts w:eastAsia="SimSun"/>
          <w:lang w:val="en-US" w:eastAsia="zh-CN"/>
        </w:rPr>
        <w:t>If, on the instructions of their employer, such an employee resumes or continues work without having had such 10 consecutive hours off duty the employee must be paid at 200% rates until the employee is released from duty for such period and the employee will then be entitled to be absent until the employee has had 10 consecutive hours off duty without loss of pay for ordinary working time occurring during such absence.</w:t>
      </w:r>
    </w:p>
    <w:p w:rsidR="00121FFA" w:rsidRPr="00122275" w:rsidRDefault="00121FFA" w:rsidP="00121FFA">
      <w:pPr>
        <w:pStyle w:val="Level3"/>
        <w:rPr>
          <w:rFonts w:eastAsia="SimSun"/>
          <w:lang w:val="en-US" w:eastAsia="zh-CN"/>
        </w:rPr>
      </w:pPr>
      <w:r w:rsidRPr="00122275">
        <w:rPr>
          <w:rFonts w:eastAsia="SimSun"/>
          <w:lang w:val="en-US" w:eastAsia="zh-CN"/>
        </w:rPr>
        <w:t>An employee who has worked continuously (except for work breaks allowed by this award) for 20 hours including holiday work will not be required to continue at or recomme</w:t>
      </w:r>
      <w:r w:rsidR="007F45AD">
        <w:rPr>
          <w:rFonts w:eastAsia="SimSun"/>
          <w:lang w:val="en-US" w:eastAsia="zh-CN"/>
        </w:rPr>
        <w:t>nce work for at least 12 hours.</w:t>
      </w:r>
    </w:p>
    <w:p w:rsidR="00962257" w:rsidRDefault="00876CD3" w:rsidP="00962257">
      <w:pPr>
        <w:pStyle w:val="Level1"/>
        <w:rPr>
          <w:rFonts w:eastAsia="SimSun"/>
          <w:lang w:val="en-US" w:eastAsia="zh-CN"/>
        </w:rPr>
      </w:pPr>
      <w:bookmarkStart w:id="346" w:name="_Toc55990006"/>
      <w:r>
        <w:rPr>
          <w:rFonts w:eastAsia="SimSun"/>
          <w:lang w:val="en-US" w:eastAsia="zh-CN"/>
        </w:rPr>
        <w:t>S</w:t>
      </w:r>
      <w:r w:rsidR="005D6ABA">
        <w:rPr>
          <w:rFonts w:eastAsia="SimSun"/>
          <w:lang w:val="en-US" w:eastAsia="zh-CN"/>
        </w:rPr>
        <w:t xml:space="preserve">ervice work, on call and call </w:t>
      </w:r>
      <w:r w:rsidR="00962257" w:rsidRPr="00B97BBC">
        <w:rPr>
          <w:rFonts w:eastAsia="SimSun"/>
          <w:lang w:val="en-US" w:eastAsia="zh-CN"/>
        </w:rPr>
        <w:t>back</w:t>
      </w:r>
      <w:bookmarkEnd w:id="346"/>
    </w:p>
    <w:p w:rsidR="00C771A7" w:rsidRDefault="00C771A7" w:rsidP="00C771A7">
      <w:pPr>
        <w:pStyle w:val="History"/>
      </w:pPr>
      <w:r>
        <w:rPr>
          <w:rFonts w:eastAsia="SimSun"/>
          <w:lang w:val="en-US" w:eastAsia="zh-CN"/>
        </w:rPr>
        <w:t xml:space="preserve">[Varied by </w:t>
      </w:r>
      <w:hyperlink r:id="rId401" w:history="1">
        <w:r w:rsidRPr="00C771A7">
          <w:rPr>
            <w:rStyle w:val="Hyperlink"/>
          </w:rPr>
          <w:t>PR991654</w:t>
        </w:r>
      </w:hyperlink>
      <w:r w:rsidR="00443F33">
        <w:t xml:space="preserve">, </w:t>
      </w:r>
      <w:hyperlink r:id="rId402" w:history="1">
        <w:r w:rsidR="00443F33" w:rsidRPr="00750E07">
          <w:rPr>
            <w:rStyle w:val="Hyperlink"/>
          </w:rPr>
          <w:t>PR523019</w:t>
        </w:r>
      </w:hyperlink>
      <w:r w:rsidR="002824E3">
        <w:t xml:space="preserve">, </w:t>
      </w:r>
      <w:hyperlink r:id="rId403" w:history="1">
        <w:r w:rsidR="002824E3" w:rsidRPr="002824E3">
          <w:rPr>
            <w:rStyle w:val="Hyperlink"/>
          </w:rPr>
          <w:t>PR536822</w:t>
        </w:r>
      </w:hyperlink>
      <w:r w:rsidR="002637B0">
        <w:t>;</w:t>
      </w:r>
      <w:bookmarkStart w:id="347" w:name="_Toc343853497"/>
      <w:r w:rsidR="00A87B71">
        <w:t xml:space="preserve"> 31—</w:t>
      </w:r>
      <w:r w:rsidR="002637B0" w:rsidRPr="00B97BBC">
        <w:rPr>
          <w:rFonts w:eastAsia="SimSun"/>
          <w:lang w:val="en-US" w:eastAsia="zh-CN"/>
        </w:rPr>
        <w:t>Shiftwork, service work, on call and call-back</w:t>
      </w:r>
      <w:bookmarkEnd w:id="347"/>
      <w:r w:rsidR="002637B0">
        <w:rPr>
          <w:rFonts w:eastAsia="SimSun"/>
          <w:lang w:val="en-US" w:eastAsia="zh-CN"/>
        </w:rPr>
        <w:t xml:space="preserve"> </w:t>
      </w:r>
      <w:r w:rsidR="00A87B71">
        <w:rPr>
          <w:rFonts w:eastAsia="SimSun"/>
          <w:lang w:val="en-US" w:eastAsia="zh-CN"/>
        </w:rPr>
        <w:t xml:space="preserve">renamed as Service work, on call and call </w:t>
      </w:r>
      <w:r w:rsidR="00A87B71" w:rsidRPr="00B97BBC">
        <w:rPr>
          <w:rFonts w:eastAsia="SimSun"/>
          <w:lang w:val="en-US" w:eastAsia="zh-CN"/>
        </w:rPr>
        <w:t>back</w:t>
      </w:r>
      <w:r w:rsidR="00A87B71">
        <w:rPr>
          <w:rFonts w:eastAsia="SimSun"/>
          <w:lang w:val="en-US" w:eastAsia="zh-CN"/>
        </w:rPr>
        <w:t xml:space="preserve"> and varied </w:t>
      </w:r>
      <w:r w:rsidR="007D382C">
        <w:t xml:space="preserve">by </w:t>
      </w:r>
      <w:hyperlink r:id="rId404" w:history="1">
        <w:r w:rsidR="00CD15C1">
          <w:rPr>
            <w:rStyle w:val="Hyperlink"/>
          </w:rPr>
          <w:t>PR539029</w:t>
        </w:r>
      </w:hyperlink>
      <w:r w:rsidR="007D382C">
        <w:t xml:space="preserve"> </w:t>
      </w:r>
      <w:r w:rsidR="00A87B71">
        <w:t>ppc 19</w:t>
      </w:r>
      <w:r w:rsidR="007D382C">
        <w:t>Jul13</w:t>
      </w:r>
      <w:r w:rsidR="00AE401C">
        <w:t xml:space="preserve">; varied by </w:t>
      </w:r>
      <w:hyperlink r:id="rId405" w:history="1">
        <w:r w:rsidR="007774DC" w:rsidRPr="00856517">
          <w:rPr>
            <w:rStyle w:val="Hyperlink"/>
          </w:rPr>
          <w:t>PR</w:t>
        </w:r>
        <w:r w:rsidR="007774DC">
          <w:rPr>
            <w:rStyle w:val="Hyperlink"/>
          </w:rPr>
          <w:t>551745</w:t>
        </w:r>
      </w:hyperlink>
      <w:r>
        <w:t>]</w:t>
      </w:r>
    </w:p>
    <w:p w:rsidR="00A87B71" w:rsidRPr="00A87B71" w:rsidRDefault="00A87B71" w:rsidP="00A87B71">
      <w:pPr>
        <w:pStyle w:val="History"/>
        <w:rPr>
          <w:rFonts w:eastAsia="SimSun"/>
        </w:rPr>
      </w:pPr>
      <w:r>
        <w:rPr>
          <w:rFonts w:eastAsia="SimSun"/>
        </w:rPr>
        <w:t xml:space="preserve">[31.1 deleted by </w:t>
      </w:r>
      <w:hyperlink r:id="rId406" w:history="1">
        <w:r>
          <w:rPr>
            <w:rStyle w:val="Hyperlink"/>
          </w:rPr>
          <w:t>PR539029</w:t>
        </w:r>
      </w:hyperlink>
      <w:r>
        <w:t xml:space="preserve"> ppc 19Jul13]</w:t>
      </w:r>
    </w:p>
    <w:p w:rsidR="00962257" w:rsidRDefault="00962257" w:rsidP="00164551">
      <w:pPr>
        <w:pStyle w:val="Level2Bold"/>
      </w:pPr>
      <w:bookmarkStart w:id="348" w:name="_Ref218919328"/>
      <w:r w:rsidRPr="00B97BBC">
        <w:t>Service work</w:t>
      </w:r>
      <w:bookmarkEnd w:id="348"/>
      <w:r w:rsidR="00164551" w:rsidRPr="00B97BBC">
        <w:t>—fire sprinkler fitter employee</w:t>
      </w:r>
    </w:p>
    <w:p w:rsidR="00C83FD9" w:rsidRPr="00C83FD9" w:rsidRDefault="00C83FD9" w:rsidP="00C83FD9">
      <w:pPr>
        <w:pStyle w:val="History"/>
      </w:pPr>
      <w:r>
        <w:t>[31.</w:t>
      </w:r>
      <w:r w:rsidR="00A87B71">
        <w:t>2 renumbered as</w:t>
      </w:r>
      <w:r>
        <w:t xml:space="preserve"> 31</w:t>
      </w:r>
      <w:r w:rsidR="00A87B71">
        <w:t>.1</w:t>
      </w:r>
      <w:r>
        <w:t xml:space="preserve"> by </w:t>
      </w:r>
      <w:hyperlink r:id="rId407" w:history="1">
        <w:r>
          <w:rPr>
            <w:rStyle w:val="Hyperlink"/>
          </w:rPr>
          <w:t>PR539029</w:t>
        </w:r>
      </w:hyperlink>
      <w:r w:rsidR="00A87B71">
        <w:t xml:space="preserve"> ppc 19</w:t>
      </w:r>
      <w:r>
        <w:t>Jul13]</w:t>
      </w:r>
    </w:p>
    <w:p w:rsidR="00962257" w:rsidRPr="00B97BBC" w:rsidRDefault="00164551" w:rsidP="00B3210A">
      <w:pPr>
        <w:pStyle w:val="Level3"/>
      </w:pPr>
      <w:r w:rsidRPr="00B97BBC">
        <w:t>A fire sprinkler fitter employee required to perform service work outside normal working hours for breakdown, accident or other emergency work must be paid at the rate of double time</w:t>
      </w:r>
      <w:r w:rsidR="00962257" w:rsidRPr="00B97BBC">
        <w:t>.</w:t>
      </w:r>
    </w:p>
    <w:p w:rsidR="00962257" w:rsidRPr="00B97BBC" w:rsidRDefault="00164551" w:rsidP="00B3210A">
      <w:pPr>
        <w:pStyle w:val="Level3"/>
      </w:pPr>
      <w:r w:rsidRPr="00B97BBC">
        <w:t>The calculation of the period of time of duty will include only the time reasonably occupied in travel or work b</w:t>
      </w:r>
      <w:r w:rsidR="00062E7D">
        <w:t>etween the time of the employee’</w:t>
      </w:r>
      <w:r w:rsidRPr="00B97BBC">
        <w:t>s departure from their normal place of residence and the time of their return thereto provided that</w:t>
      </w:r>
      <w:r w:rsidR="00962257" w:rsidRPr="00B97BBC">
        <w:t xml:space="preserve">: </w:t>
      </w:r>
    </w:p>
    <w:p w:rsidR="00962257" w:rsidRPr="00B97BBC" w:rsidRDefault="00164551" w:rsidP="00962257">
      <w:pPr>
        <w:pStyle w:val="Level4"/>
      </w:pPr>
      <w:r w:rsidRPr="00B97BBC">
        <w:t>in the case of the first call-back in any one day an employee must be paid for at least a period of two hours at the rate of double time; and</w:t>
      </w:r>
    </w:p>
    <w:p w:rsidR="00962257" w:rsidRPr="00B97BBC" w:rsidRDefault="00164551" w:rsidP="00962257">
      <w:pPr>
        <w:pStyle w:val="Level4"/>
      </w:pPr>
      <w:r w:rsidRPr="00B97BBC">
        <w:t>in the case of each subsequent call-back in the same day as for at least a period of one hour whether occurring within two hours of the first call back or not</w:t>
      </w:r>
      <w:r w:rsidR="00962257" w:rsidRPr="00B97BBC">
        <w:t>.</w:t>
      </w:r>
    </w:p>
    <w:p w:rsidR="00962257" w:rsidRDefault="00962257" w:rsidP="00164551">
      <w:pPr>
        <w:pStyle w:val="Level2Bold"/>
      </w:pPr>
      <w:bookmarkStart w:id="349" w:name="_Ref218919277"/>
      <w:r w:rsidRPr="00B97BBC">
        <w:t>On call</w:t>
      </w:r>
      <w:bookmarkEnd w:id="349"/>
      <w:r w:rsidR="00164551" w:rsidRPr="00B97BBC">
        <w:t>—fire sprinkler fitter employee</w:t>
      </w:r>
    </w:p>
    <w:p w:rsidR="00623AB0" w:rsidRPr="00C83FD9" w:rsidRDefault="00623AB0" w:rsidP="00623AB0">
      <w:pPr>
        <w:pStyle w:val="History"/>
      </w:pPr>
      <w:r>
        <w:t xml:space="preserve">[31.3 renumbered as 31.2 by </w:t>
      </w:r>
      <w:hyperlink r:id="rId408" w:history="1">
        <w:r>
          <w:rPr>
            <w:rStyle w:val="Hyperlink"/>
          </w:rPr>
          <w:t>PR539029</w:t>
        </w:r>
      </w:hyperlink>
      <w:r>
        <w:t xml:space="preserve"> ppc 19Jul13]</w:t>
      </w:r>
    </w:p>
    <w:p w:rsidR="00962257" w:rsidRPr="00B97BBC" w:rsidRDefault="00164551" w:rsidP="00962257">
      <w:pPr>
        <w:pStyle w:val="Block1"/>
      </w:pPr>
      <w:r w:rsidRPr="00B97BBC">
        <w:t>Where a fire sprinkler fitter employee is required to be on call outside the ordinary hours of work they will be readily contactable by telephone at all relevant times during such stand-by and will be entitled to</w:t>
      </w:r>
      <w:r w:rsidR="00962257" w:rsidRPr="00B97BBC">
        <w:t>:</w:t>
      </w:r>
    </w:p>
    <w:p w:rsidR="00962257" w:rsidRPr="00B97BBC" w:rsidRDefault="00164551" w:rsidP="00B3210A">
      <w:pPr>
        <w:pStyle w:val="Level3"/>
      </w:pPr>
      <w:r w:rsidRPr="00B97BBC">
        <w:t xml:space="preserve">Permanent stand-by on roster—an additional 6.8% of the weekly </w:t>
      </w:r>
      <w:hyperlink w:anchor="standard_rate" w:history="1">
        <w:r w:rsidRPr="000E4511">
          <w:rPr>
            <w:rStyle w:val="Hyperlink"/>
          </w:rPr>
          <w:t>standard rate</w:t>
        </w:r>
      </w:hyperlink>
      <w:r w:rsidRPr="00B97BBC">
        <w:t xml:space="preserve"> per week of seven days</w:t>
      </w:r>
      <w:r w:rsidR="00962257" w:rsidRPr="00B97BBC">
        <w:t>.</w:t>
      </w:r>
    </w:p>
    <w:p w:rsidR="00962257" w:rsidRPr="00B97BBC" w:rsidRDefault="00164551" w:rsidP="00B3210A">
      <w:pPr>
        <w:pStyle w:val="Level3"/>
      </w:pPr>
      <w:r w:rsidRPr="00B97BBC">
        <w:t xml:space="preserve">For other than permanent stand-by on roster, each Monday to Friday on call—an additional 0.7% of the weekly </w:t>
      </w:r>
      <w:hyperlink w:anchor="standard_rate" w:history="1">
        <w:r w:rsidRPr="000E4511">
          <w:rPr>
            <w:rStyle w:val="Hyperlink"/>
          </w:rPr>
          <w:t>standard rate</w:t>
        </w:r>
      </w:hyperlink>
      <w:r w:rsidRPr="00B97BBC">
        <w:t xml:space="preserve"> per night, and for each Saturday, Sunday or public holiday on call an additional 5% of the weekly </w:t>
      </w:r>
      <w:hyperlink w:anchor="standard_rate" w:history="1">
        <w:r w:rsidRPr="000E4511">
          <w:rPr>
            <w:rStyle w:val="Hyperlink"/>
          </w:rPr>
          <w:t>standard rate</w:t>
        </w:r>
      </w:hyperlink>
      <w:r w:rsidRPr="00B97BBC">
        <w:t xml:space="preserve"> per day</w:t>
      </w:r>
      <w:r w:rsidR="00962257" w:rsidRPr="00B97BBC">
        <w:t>.</w:t>
      </w:r>
    </w:p>
    <w:p w:rsidR="00962257" w:rsidRPr="00B97BBC" w:rsidRDefault="00164551" w:rsidP="00B3210A">
      <w:pPr>
        <w:pStyle w:val="Level3"/>
      </w:pPr>
      <w:r w:rsidRPr="00B97BBC">
        <w:t>An employee’s telephone rental must be paid for by the employer</w:t>
      </w:r>
      <w:r w:rsidR="00962257" w:rsidRPr="00B97BBC">
        <w:t>.</w:t>
      </w:r>
    </w:p>
    <w:p w:rsidR="00962257" w:rsidRDefault="00962257" w:rsidP="00962257">
      <w:pPr>
        <w:pStyle w:val="Level2Bold"/>
      </w:pPr>
      <w:bookmarkStart w:id="350" w:name="_Ref218919331"/>
      <w:r w:rsidRPr="00B97BBC">
        <w:t>Call-back and rest period</w:t>
      </w:r>
      <w:bookmarkEnd w:id="350"/>
    </w:p>
    <w:p w:rsidR="00623AB0" w:rsidRPr="00C83FD9" w:rsidRDefault="00623AB0" w:rsidP="00623AB0">
      <w:pPr>
        <w:pStyle w:val="History"/>
      </w:pPr>
      <w:r>
        <w:t xml:space="preserve">[31.4 renumbered as 31.3 by </w:t>
      </w:r>
      <w:hyperlink r:id="rId409" w:history="1">
        <w:r>
          <w:rPr>
            <w:rStyle w:val="Hyperlink"/>
          </w:rPr>
          <w:t>PR539029</w:t>
        </w:r>
      </w:hyperlink>
      <w:r>
        <w:t xml:space="preserve"> ppc 19Jul13]</w:t>
      </w:r>
    </w:p>
    <w:p w:rsidR="00962257" w:rsidRPr="00B97BBC" w:rsidRDefault="00962257" w:rsidP="00962257">
      <w:pPr>
        <w:pStyle w:val="Block1"/>
      </w:pPr>
      <w:r w:rsidRPr="00B97BBC">
        <w:t xml:space="preserve">Overtime worked in the circumstances specified in clauses </w:t>
      </w:r>
      <w:r w:rsidR="002824FA">
        <w:fldChar w:fldCharType="begin"/>
      </w:r>
      <w:r w:rsidR="002824FA">
        <w:instrText xml:space="preserve"> REF _Ref218919328 \w \h  \* MERGEFORMAT </w:instrText>
      </w:r>
      <w:r w:rsidR="002824FA">
        <w:fldChar w:fldCharType="separate"/>
      </w:r>
      <w:r w:rsidR="004102AE">
        <w:t>31.1</w:t>
      </w:r>
      <w:r w:rsidR="002824FA">
        <w:fldChar w:fldCharType="end"/>
      </w:r>
      <w:r w:rsidRPr="00B97BBC">
        <w:t xml:space="preserve">, </w:t>
      </w:r>
      <w:r w:rsidR="002824FA">
        <w:fldChar w:fldCharType="begin"/>
      </w:r>
      <w:r w:rsidR="002824FA">
        <w:instrText xml:space="preserve"> REF _Ref218919277 \w \h  \* MERGEFORMAT </w:instrText>
      </w:r>
      <w:r w:rsidR="002824FA">
        <w:fldChar w:fldCharType="separate"/>
      </w:r>
      <w:r w:rsidR="004102AE">
        <w:t>31.2</w:t>
      </w:r>
      <w:r w:rsidR="002824FA">
        <w:fldChar w:fldCharType="end"/>
      </w:r>
      <w:r w:rsidRPr="00B97BBC">
        <w:t xml:space="preserve"> and </w:t>
      </w:r>
      <w:r w:rsidR="00B45291">
        <w:fldChar w:fldCharType="begin"/>
      </w:r>
      <w:r w:rsidR="00623AB0">
        <w:instrText xml:space="preserve"> REF _Ref362269710 \r \h </w:instrText>
      </w:r>
      <w:r w:rsidR="00B45291">
        <w:fldChar w:fldCharType="separate"/>
      </w:r>
      <w:r w:rsidR="004102AE">
        <w:t>33.2(a)</w:t>
      </w:r>
      <w:r w:rsidR="00B45291">
        <w:fldChar w:fldCharType="end"/>
      </w:r>
      <w:r w:rsidR="00F23DAD">
        <w:t xml:space="preserve"> </w:t>
      </w:r>
      <w:r w:rsidRPr="00B97BBC">
        <w:t xml:space="preserve">will not be regarded as overtime for the purposes of clause </w:t>
      </w:r>
      <w:r w:rsidR="002824FA">
        <w:fldChar w:fldCharType="begin"/>
      </w:r>
      <w:r w:rsidR="002824FA">
        <w:instrText xml:space="preserve"> REF _Ref208738433 \r \h  \* MERGEFORMAT </w:instrText>
      </w:r>
      <w:r w:rsidR="002824FA">
        <w:fldChar w:fldCharType="separate"/>
      </w:r>
      <w:r w:rsidR="004102AE">
        <w:t>33</w:t>
      </w:r>
      <w:r w:rsidR="002824FA">
        <w:fldChar w:fldCharType="end"/>
      </w:r>
      <w:r w:rsidRPr="00B97BBC">
        <w:t>—</w:t>
      </w:r>
      <w:r w:rsidR="00B45291">
        <w:fldChar w:fldCharType="begin"/>
      </w:r>
      <w:r w:rsidR="00690224">
        <w:instrText xml:space="preserve"> REF _Ref208738433 \h </w:instrText>
      </w:r>
      <w:r w:rsidR="00B45291">
        <w:fldChar w:fldCharType="separate"/>
      </w:r>
      <w:r w:rsidR="004102AE" w:rsidRPr="00B97BBC">
        <w:t>Overtime</w:t>
      </w:r>
      <w:r w:rsidR="00B45291">
        <w:fldChar w:fldCharType="end"/>
      </w:r>
      <w:r w:rsidRPr="00B97BBC">
        <w:t>, where the actual time worked is less than four hours on such recall or on each of such recalls.</w:t>
      </w:r>
    </w:p>
    <w:p w:rsidR="00962257" w:rsidRDefault="00962257" w:rsidP="00962257">
      <w:pPr>
        <w:pStyle w:val="Level2Bold"/>
      </w:pPr>
      <w:r w:rsidRPr="00B97BBC">
        <w:t>Use of employee’s vehicle</w:t>
      </w:r>
    </w:p>
    <w:p w:rsidR="00443F33" w:rsidRPr="00F30A78" w:rsidRDefault="00443F33" w:rsidP="00443F33">
      <w:pPr>
        <w:pStyle w:val="History"/>
      </w:pPr>
      <w:r>
        <w:t>[31.5 varied by</w:t>
      </w:r>
      <w:r w:rsidR="00AE6A53">
        <w:t xml:space="preserve"> </w:t>
      </w:r>
      <w:hyperlink r:id="rId410" w:history="1">
        <w:r w:rsidR="00AE6A53" w:rsidRPr="00750E07">
          <w:rPr>
            <w:rStyle w:val="Hyperlink"/>
          </w:rPr>
          <w:t>PR523019</w:t>
        </w:r>
      </w:hyperlink>
      <w:r w:rsidR="003E1E68">
        <w:t xml:space="preserve">, </w:t>
      </w:r>
      <w:hyperlink r:id="rId411" w:history="1">
        <w:r w:rsidR="003E1E68">
          <w:rPr>
            <w:rStyle w:val="Hyperlink"/>
          </w:rPr>
          <w:t>PR536822</w:t>
        </w:r>
      </w:hyperlink>
      <w:r w:rsidR="00F23DAD">
        <w:t xml:space="preserve">; renumbered as 31.4 by </w:t>
      </w:r>
      <w:hyperlink r:id="rId412" w:history="1">
        <w:r w:rsidR="00F23DAD">
          <w:rPr>
            <w:rStyle w:val="Hyperlink"/>
          </w:rPr>
          <w:t>PR539029</w:t>
        </w:r>
      </w:hyperlink>
      <w:r w:rsidR="00F23DAD">
        <w:t xml:space="preserve"> ppc 19Jul13</w:t>
      </w:r>
      <w:r w:rsidR="00AE401C">
        <w:t xml:space="preserve">; varied by </w:t>
      </w:r>
      <w:hyperlink r:id="rId413" w:history="1">
        <w:r w:rsidR="007774DC">
          <w:rPr>
            <w:rStyle w:val="Hyperlink"/>
          </w:rPr>
          <w:t>PR551745</w:t>
        </w:r>
      </w:hyperlink>
      <w:r w:rsidR="00AE401C">
        <w:t xml:space="preserve"> ppc 01Jul14</w:t>
      </w:r>
      <w:r>
        <w:t>]</w:t>
      </w:r>
    </w:p>
    <w:p w:rsidR="00962257" w:rsidRPr="00B97BBC" w:rsidRDefault="00962257" w:rsidP="00962257">
      <w:pPr>
        <w:pStyle w:val="Block1"/>
      </w:pPr>
      <w:r w:rsidRPr="00B97BBC">
        <w:t>When an employee’s vehicle is used for call out at the request of the employer a payment of $0.</w:t>
      </w:r>
      <w:r w:rsidR="00443F33">
        <w:t>7</w:t>
      </w:r>
      <w:r w:rsidR="00AE401C">
        <w:t>8</w:t>
      </w:r>
      <w:r w:rsidRPr="00B97BBC">
        <w:t xml:space="preserve"> per kilometre will be made.</w:t>
      </w:r>
    </w:p>
    <w:p w:rsidR="00962257" w:rsidRDefault="00962257" w:rsidP="003070DB">
      <w:pPr>
        <w:pStyle w:val="Level1"/>
      </w:pPr>
      <w:bookmarkStart w:id="351" w:name="_Ref220228094"/>
      <w:bookmarkStart w:id="352" w:name="_Toc55990007"/>
      <w:r w:rsidRPr="00B97BBC">
        <w:t>Penalty rates</w:t>
      </w:r>
      <w:bookmarkEnd w:id="351"/>
      <w:bookmarkEnd w:id="352"/>
    </w:p>
    <w:p w:rsidR="003B2336" w:rsidRDefault="003B2336" w:rsidP="003070DB">
      <w:pPr>
        <w:pStyle w:val="History"/>
      </w:pPr>
      <w:r>
        <w:t xml:space="preserve">[Varied by </w:t>
      </w:r>
      <w:hyperlink r:id="rId414" w:history="1">
        <w:r>
          <w:rPr>
            <w:rStyle w:val="Hyperlink"/>
          </w:rPr>
          <w:t>PR512383</w:t>
        </w:r>
      </w:hyperlink>
      <w:r w:rsidR="003A4237">
        <w:t xml:space="preserve">, </w:t>
      </w:r>
      <w:hyperlink r:id="rId415" w:history="1">
        <w:r w:rsidR="003A4237" w:rsidRPr="003A4237">
          <w:rPr>
            <w:rStyle w:val="Hyperlink"/>
          </w:rPr>
          <w:t>PR512677</w:t>
        </w:r>
      </w:hyperlink>
      <w:r w:rsidR="00F23DAD">
        <w:t>;</w:t>
      </w:r>
      <w:r w:rsidR="00C67D0C">
        <w:t xml:space="preserve"> substituted by </w:t>
      </w:r>
      <w:hyperlink r:id="rId416" w:history="1">
        <w:r w:rsidR="00C67D0C">
          <w:rPr>
            <w:rStyle w:val="Hyperlink"/>
          </w:rPr>
          <w:t>PR539029</w:t>
        </w:r>
      </w:hyperlink>
      <w:r w:rsidR="007A10CA">
        <w:t xml:space="preserve">, </w:t>
      </w:r>
      <w:hyperlink r:id="rId417" w:history="1">
        <w:r w:rsidR="007A10CA">
          <w:rPr>
            <w:rStyle w:val="Hyperlink"/>
          </w:rPr>
          <w:t>PR715728</w:t>
        </w:r>
      </w:hyperlink>
      <w:r w:rsidR="00971FB0">
        <w:t xml:space="preserve"> p</w:t>
      </w:r>
      <w:r w:rsidR="00F23DAD" w:rsidRPr="002F7B17">
        <w:t xml:space="preserve">pc </w:t>
      </w:r>
      <w:r w:rsidR="007A10CA">
        <w:t>01</w:t>
      </w:r>
      <w:r w:rsidR="00C67D0C" w:rsidRPr="002F7B17">
        <w:t>Jul</w:t>
      </w:r>
      <w:r w:rsidR="007A10CA">
        <w:t>20</w:t>
      </w:r>
      <w:r>
        <w:t>]</w:t>
      </w:r>
    </w:p>
    <w:p w:rsidR="00401E78" w:rsidRDefault="00401E78" w:rsidP="00401E78">
      <w:pPr>
        <w:pStyle w:val="Level2Bold"/>
      </w:pPr>
      <w:bookmarkStart w:id="353" w:name="_Ref35945941"/>
      <w:r>
        <w:t>Shiftwork</w:t>
      </w:r>
      <w:bookmarkEnd w:id="353"/>
    </w:p>
    <w:p w:rsidR="00401E78" w:rsidRDefault="00401E78" w:rsidP="00401E78">
      <w:pPr>
        <w:pStyle w:val="Level3Bold"/>
      </w:pPr>
      <w:r>
        <w:t>Between Midnight on Sunday and Midnight on Friday</w:t>
      </w:r>
    </w:p>
    <w:p w:rsidR="00401E78" w:rsidRDefault="00401E78" w:rsidP="00401E78">
      <w:pPr>
        <w:pStyle w:val="Level4"/>
      </w:pPr>
      <w:r>
        <w:t>Where an employee is directed by the employer to work ordinary hours between midnight on Sunday and midnight on Friday, and such employee is:</w:t>
      </w:r>
    </w:p>
    <w:p w:rsidR="00401E78" w:rsidRDefault="00401E78" w:rsidP="00401E78">
      <w:pPr>
        <w:pStyle w:val="Bullet3"/>
      </w:pPr>
      <w:r>
        <w:t>given no less than 48 hours’ notice prior to the commencement of shiftwork by the employer; and</w:t>
      </w:r>
    </w:p>
    <w:p w:rsidR="00401E78" w:rsidRDefault="00401E78" w:rsidP="00401E78">
      <w:pPr>
        <w:pStyle w:val="Bullet3"/>
      </w:pPr>
      <w:r>
        <w:t>such work is for five or more consecutive shifts;</w:t>
      </w:r>
    </w:p>
    <w:p w:rsidR="00401E78" w:rsidRDefault="00401E78" w:rsidP="00401E78">
      <w:pPr>
        <w:pStyle w:val="Bullet3"/>
      </w:pPr>
      <w:r>
        <w:t>the employee will receive a loading of 33% calculated on their ordinary hourly rate of pay for such ordinary hours worked, or,</w:t>
      </w:r>
    </w:p>
    <w:p w:rsidR="00401E78" w:rsidRDefault="00401E78" w:rsidP="00401E78">
      <w:pPr>
        <w:pStyle w:val="Level4"/>
      </w:pPr>
      <w:r>
        <w:t>where such employee is:</w:t>
      </w:r>
    </w:p>
    <w:p w:rsidR="00401E78" w:rsidRDefault="00401E78" w:rsidP="00401E78">
      <w:pPr>
        <w:pStyle w:val="Bullet3"/>
      </w:pPr>
      <w:r>
        <w:t>given less than 48 hours’ notice prior to the commencement of shiftwork by the employer; or</w:t>
      </w:r>
    </w:p>
    <w:p w:rsidR="00401E78" w:rsidRDefault="00401E78" w:rsidP="00401E78">
      <w:pPr>
        <w:pStyle w:val="Bullet3"/>
      </w:pPr>
      <w:r>
        <w:t>directed by the employer to work ordinary hours between midnight on Sunday and midnight on Friday for less than five consecutive shifts;</w:t>
      </w:r>
    </w:p>
    <w:p w:rsidR="00401E78" w:rsidRDefault="00401E78" w:rsidP="00401E78">
      <w:pPr>
        <w:pStyle w:val="Block3"/>
      </w:pPr>
      <w:r>
        <w:t>the employee will receive a loading of 50% for the first two hours and 100% thereafter calculated on their minimum hourly rate of pay for such ordinary hours worked.</w:t>
      </w:r>
    </w:p>
    <w:p w:rsidR="00401E78" w:rsidRDefault="00401E78" w:rsidP="00401E78">
      <w:pPr>
        <w:pStyle w:val="Level3Bold"/>
      </w:pPr>
      <w:r>
        <w:t>Between midnight on a Friday and midnight on a Saturday</w:t>
      </w:r>
    </w:p>
    <w:p w:rsidR="00401E78" w:rsidRDefault="00401E78" w:rsidP="002A5150">
      <w:pPr>
        <w:pStyle w:val="Block2"/>
      </w:pPr>
      <w:r>
        <w:t>Where an employee is directed by the employer to work ordinary hours between midnight on a Friday and midnight on a Saturday, such employee will receive:</w:t>
      </w:r>
    </w:p>
    <w:p w:rsidR="00401E78" w:rsidRDefault="00401E78" w:rsidP="00830B6E">
      <w:pPr>
        <w:pStyle w:val="Level4"/>
      </w:pPr>
      <w:r>
        <w:t>a 50% loading calculated on their minimum hourly rate of pay for the first two ordinary hours worked; and</w:t>
      </w:r>
    </w:p>
    <w:p w:rsidR="00401E78" w:rsidRDefault="00401E78" w:rsidP="00830B6E">
      <w:pPr>
        <w:pStyle w:val="Level4"/>
      </w:pPr>
      <w:r>
        <w:t>a 100% loading calculated on their minimum hourly rate of pay for the remaining ordinary hours worked thereafter.</w:t>
      </w:r>
    </w:p>
    <w:p w:rsidR="00401E78" w:rsidRDefault="00401E78" w:rsidP="00830B6E">
      <w:pPr>
        <w:pStyle w:val="Level3Bold"/>
      </w:pPr>
      <w:r>
        <w:t>Between midnight on a Saturday and midnight on a Sunday</w:t>
      </w:r>
    </w:p>
    <w:p w:rsidR="00401E78" w:rsidRDefault="00401E78" w:rsidP="002A5150">
      <w:pPr>
        <w:pStyle w:val="Block2"/>
      </w:pPr>
      <w:r>
        <w:t>Where an employee is directed by the employer to work ordinary hours between midnight on a Saturday and midnight on a Sunday, such employee will receive a 100% loading calculated on their minimum hourly rate of pay for such ordinary hours worked.</w:t>
      </w:r>
    </w:p>
    <w:p w:rsidR="00401E78" w:rsidRDefault="00401E78" w:rsidP="00401E78">
      <w:pPr>
        <w:pStyle w:val="Level3Bold"/>
      </w:pPr>
      <w:r>
        <w:t>Public holidays</w:t>
      </w:r>
    </w:p>
    <w:p w:rsidR="00401E78" w:rsidRDefault="00401E78" w:rsidP="00830B6E">
      <w:pPr>
        <w:pStyle w:val="Level4"/>
      </w:pPr>
      <w:r>
        <w:t xml:space="preserve">Where an employee is directed to work ordinary hours on a public holiday or substitute days as prescribed in clause </w:t>
      </w:r>
      <w:r w:rsidR="008262DA">
        <w:fldChar w:fldCharType="begin"/>
      </w:r>
      <w:r w:rsidR="008262DA">
        <w:instrText xml:space="preserve"> REF _Ref35946178 \w \h </w:instrText>
      </w:r>
      <w:r w:rsidR="008262DA">
        <w:fldChar w:fldCharType="separate"/>
      </w:r>
      <w:r w:rsidR="004102AE">
        <w:t>37</w:t>
      </w:r>
      <w:r w:rsidR="008262DA">
        <w:fldChar w:fldCharType="end"/>
      </w:r>
      <w:r w:rsidR="008262DA">
        <w:t>—</w:t>
      </w:r>
      <w:r w:rsidR="008262DA">
        <w:fldChar w:fldCharType="begin"/>
      </w:r>
      <w:r w:rsidR="008262DA">
        <w:instrText xml:space="preserve"> REF _Ref35946181 \h </w:instrText>
      </w:r>
      <w:r w:rsidR="008262DA">
        <w:fldChar w:fldCharType="separate"/>
      </w:r>
      <w:r w:rsidR="004102AE" w:rsidRPr="00B97BBC">
        <w:t>Public holidays</w:t>
      </w:r>
      <w:r w:rsidR="008262DA">
        <w:fldChar w:fldCharType="end"/>
      </w:r>
      <w:r>
        <w:t>, such employee will receive a 150% loading calculated on their minimum hourly rate of pay, for such ordinary hours worked.</w:t>
      </w:r>
    </w:p>
    <w:p w:rsidR="00401E78" w:rsidRDefault="00401E78" w:rsidP="00830B6E">
      <w:pPr>
        <w:pStyle w:val="Level4"/>
      </w:pPr>
      <w:r>
        <w:t>A plumbing and mechanical services employee required to perform any work on a public holiday will be afforded at least four hours’ work or paid for four hours at the appropriate rate.</w:t>
      </w:r>
    </w:p>
    <w:p w:rsidR="00401E78" w:rsidRDefault="00401E78" w:rsidP="00830B6E">
      <w:pPr>
        <w:pStyle w:val="Level2Bold"/>
      </w:pPr>
      <w:r>
        <w:t>Travel</w:t>
      </w:r>
    </w:p>
    <w:p w:rsidR="00401E78" w:rsidRDefault="00401E78" w:rsidP="00830B6E">
      <w:pPr>
        <w:pStyle w:val="Block1"/>
      </w:pPr>
      <w:r>
        <w:t>Where an employee, after having worked a shift, finishes at a time when reasonable means of transport are not available, the employer will provide the employee with a conveyance to their home, or pay the employee their current wage for the time reasonably spent occupied in reaching their home.</w:t>
      </w:r>
    </w:p>
    <w:p w:rsidR="00401E78" w:rsidRDefault="00401E78" w:rsidP="00830B6E">
      <w:pPr>
        <w:pStyle w:val="Level2Bold"/>
      </w:pPr>
      <w:r>
        <w:t>Loadings</w:t>
      </w:r>
    </w:p>
    <w:p w:rsidR="00401E78" w:rsidRDefault="00401E78" w:rsidP="00830B6E">
      <w:pPr>
        <w:pStyle w:val="Level3"/>
      </w:pPr>
      <w:r>
        <w:t>All loadings will be exclusive of each other (i.e. only one loading will be payable at any given time).</w:t>
      </w:r>
    </w:p>
    <w:p w:rsidR="00401E78" w:rsidRDefault="00401E78" w:rsidP="00830B6E">
      <w:pPr>
        <w:pStyle w:val="Level3"/>
      </w:pPr>
      <w:r>
        <w:t>Loadings will not apply where overtime is payable</w:t>
      </w:r>
    </w:p>
    <w:p w:rsidR="00401E78" w:rsidRDefault="00401E78" w:rsidP="00830B6E">
      <w:pPr>
        <w:pStyle w:val="Level2Bold"/>
      </w:pPr>
      <w:r>
        <w:t>Breaks</w:t>
      </w:r>
    </w:p>
    <w:p w:rsidR="00401E78" w:rsidRDefault="00401E78" w:rsidP="00830B6E">
      <w:pPr>
        <w:pStyle w:val="Block1"/>
      </w:pPr>
      <w:r>
        <w:t xml:space="preserve">An employee directed to work ordinary hours in accordance with clause </w:t>
      </w:r>
      <w:r w:rsidR="00BA5A49">
        <w:fldChar w:fldCharType="begin"/>
      </w:r>
      <w:r w:rsidR="00BA5A49">
        <w:instrText xml:space="preserve"> REF _Ref35945941 \w \h </w:instrText>
      </w:r>
      <w:r w:rsidR="00BA5A49">
        <w:fldChar w:fldCharType="separate"/>
      </w:r>
      <w:r w:rsidR="004102AE">
        <w:t>32.1</w:t>
      </w:r>
      <w:r w:rsidR="00BA5A49">
        <w:fldChar w:fldCharType="end"/>
      </w:r>
      <w:r w:rsidR="00BA5A49">
        <w:t>—</w:t>
      </w:r>
      <w:r w:rsidR="00BA5A49">
        <w:fldChar w:fldCharType="begin"/>
      </w:r>
      <w:r w:rsidR="00BA5A49">
        <w:instrText xml:space="preserve"> REF _Ref35945941 \h </w:instrText>
      </w:r>
      <w:r w:rsidR="00BA5A49">
        <w:fldChar w:fldCharType="separate"/>
      </w:r>
      <w:r w:rsidR="004102AE">
        <w:t>Shiftwork</w:t>
      </w:r>
      <w:r w:rsidR="00BA5A49">
        <w:fldChar w:fldCharType="end"/>
      </w:r>
      <w:r>
        <w:t xml:space="preserve"> will be allowed a meal break in accordance with clause </w:t>
      </w:r>
      <w:r w:rsidR="00054D2A">
        <w:fldChar w:fldCharType="begin"/>
      </w:r>
      <w:r w:rsidR="00054D2A">
        <w:instrText xml:space="preserve"> REF _Ref219081909 \w \h </w:instrText>
      </w:r>
      <w:r w:rsidR="00054D2A">
        <w:fldChar w:fldCharType="separate"/>
      </w:r>
      <w:r w:rsidR="004102AE">
        <w:t>30.1</w:t>
      </w:r>
      <w:r w:rsidR="00054D2A">
        <w:fldChar w:fldCharType="end"/>
      </w:r>
      <w:r w:rsidR="00054D2A">
        <w:t>—</w:t>
      </w:r>
      <w:r w:rsidR="00054D2A">
        <w:fldChar w:fldCharType="begin"/>
      </w:r>
      <w:r w:rsidR="00054D2A">
        <w:instrText xml:space="preserve"> REF _Ref219081909 \h </w:instrText>
      </w:r>
      <w:r w:rsidR="00054D2A">
        <w:fldChar w:fldCharType="separate"/>
      </w:r>
      <w:r w:rsidR="004102AE" w:rsidRPr="00B97BBC">
        <w:rPr>
          <w:rFonts w:eastAsia="SimSun"/>
          <w:lang w:val="en-US" w:eastAsia="zh-CN"/>
        </w:rPr>
        <w:t>Meal breaks</w:t>
      </w:r>
      <w:r w:rsidR="00054D2A">
        <w:fldChar w:fldCharType="end"/>
      </w:r>
      <w:r w:rsidR="00054D2A">
        <w:t xml:space="preserve"> </w:t>
      </w:r>
      <w:r>
        <w:t xml:space="preserve">and a daily rest break in accordance with clause </w:t>
      </w:r>
      <w:r w:rsidR="00054D2A">
        <w:fldChar w:fldCharType="begin"/>
      </w:r>
      <w:r w:rsidR="00054D2A">
        <w:instrText xml:space="preserve"> REF _Ref219082408 \w \h </w:instrText>
      </w:r>
      <w:r w:rsidR="00054D2A">
        <w:fldChar w:fldCharType="separate"/>
      </w:r>
      <w:r w:rsidR="004102AE">
        <w:t>30.3</w:t>
      </w:r>
      <w:r w:rsidR="00054D2A">
        <w:fldChar w:fldCharType="end"/>
      </w:r>
      <w:r w:rsidR="00054D2A">
        <w:t>—</w:t>
      </w:r>
      <w:r w:rsidR="00054D2A">
        <w:fldChar w:fldCharType="begin"/>
      </w:r>
      <w:r w:rsidR="00054D2A">
        <w:instrText xml:space="preserve"> REF _Ref219082408 \h </w:instrText>
      </w:r>
      <w:r w:rsidR="00054D2A">
        <w:fldChar w:fldCharType="separate"/>
      </w:r>
      <w:r w:rsidR="004102AE" w:rsidRPr="00B97BBC">
        <w:rPr>
          <w:rFonts w:eastAsia="SimSun"/>
          <w:lang w:val="en-US" w:eastAsia="zh-CN"/>
        </w:rPr>
        <w:t>Daily rest breaks</w:t>
      </w:r>
      <w:r w:rsidR="00054D2A">
        <w:fldChar w:fldCharType="end"/>
      </w:r>
      <w:r>
        <w:t>.</w:t>
      </w:r>
    </w:p>
    <w:p w:rsidR="00401E78" w:rsidRDefault="00401E78" w:rsidP="00830B6E">
      <w:pPr>
        <w:pStyle w:val="Level2Bold"/>
      </w:pPr>
      <w:r>
        <w:t>Overtime</w:t>
      </w:r>
    </w:p>
    <w:p w:rsidR="00401E78" w:rsidRDefault="00401E78" w:rsidP="00830B6E">
      <w:pPr>
        <w:pStyle w:val="Block1"/>
      </w:pPr>
      <w:r>
        <w:t xml:space="preserve">An employee directed to work overtime after having worked or before working ordinary hours in accordance with clause </w:t>
      </w:r>
      <w:r w:rsidR="00EE4694">
        <w:fldChar w:fldCharType="begin"/>
      </w:r>
      <w:r w:rsidR="00EE4694">
        <w:instrText xml:space="preserve"> REF _Ref35945941 \w \h </w:instrText>
      </w:r>
      <w:r w:rsidR="00EE4694">
        <w:fldChar w:fldCharType="separate"/>
      </w:r>
      <w:r w:rsidR="004102AE">
        <w:t>32.1</w:t>
      </w:r>
      <w:r w:rsidR="00EE4694">
        <w:fldChar w:fldCharType="end"/>
      </w:r>
      <w:r w:rsidR="00EE4694">
        <w:t>—</w:t>
      </w:r>
      <w:r w:rsidR="00EE4694">
        <w:fldChar w:fldCharType="begin"/>
      </w:r>
      <w:r w:rsidR="00EE4694">
        <w:instrText xml:space="preserve"> REF _Ref35945941 \h </w:instrText>
      </w:r>
      <w:r w:rsidR="00EE4694">
        <w:fldChar w:fldCharType="separate"/>
      </w:r>
      <w:r w:rsidR="004102AE">
        <w:t>Shiftwork</w:t>
      </w:r>
      <w:r w:rsidR="00EE4694">
        <w:fldChar w:fldCharType="end"/>
      </w:r>
      <w:r>
        <w:t xml:space="preserve">, will be paid in accordance with clause </w:t>
      </w:r>
      <w:r w:rsidR="00054D2A">
        <w:fldChar w:fldCharType="begin"/>
      </w:r>
      <w:r w:rsidR="00054D2A">
        <w:instrText xml:space="preserve"> REF _Ref208738433 \w \h </w:instrText>
      </w:r>
      <w:r w:rsidR="00054D2A">
        <w:fldChar w:fldCharType="separate"/>
      </w:r>
      <w:r w:rsidR="004102AE">
        <w:t>33</w:t>
      </w:r>
      <w:r w:rsidR="00054D2A">
        <w:fldChar w:fldCharType="end"/>
      </w:r>
      <w:r w:rsidR="00054D2A">
        <w:t>—</w:t>
      </w:r>
      <w:r w:rsidR="00054D2A">
        <w:fldChar w:fldCharType="begin"/>
      </w:r>
      <w:r w:rsidR="00054D2A">
        <w:instrText xml:space="preserve"> REF _Ref208738433 \h </w:instrText>
      </w:r>
      <w:r w:rsidR="00054D2A">
        <w:fldChar w:fldCharType="separate"/>
      </w:r>
      <w:r w:rsidR="004102AE" w:rsidRPr="00B97BBC">
        <w:t>Overtime</w:t>
      </w:r>
      <w:r w:rsidR="00054D2A">
        <w:fldChar w:fldCharType="end"/>
      </w:r>
      <w:r>
        <w:t>.</w:t>
      </w:r>
    </w:p>
    <w:p w:rsidR="00962257" w:rsidRDefault="00962257" w:rsidP="00962257">
      <w:pPr>
        <w:pStyle w:val="Level1"/>
      </w:pPr>
      <w:bookmarkStart w:id="354" w:name="_Toc213826192"/>
      <w:bookmarkStart w:id="355" w:name="_Toc216072376"/>
      <w:bookmarkStart w:id="356" w:name="_Ref208738433"/>
      <w:bookmarkStart w:id="357" w:name="_Toc208901332"/>
      <w:bookmarkStart w:id="358" w:name="_Toc208901578"/>
      <w:bookmarkStart w:id="359" w:name="_Toc208975997"/>
      <w:bookmarkStart w:id="360" w:name="_Toc208980983"/>
      <w:bookmarkStart w:id="361" w:name="_Toc55990008"/>
      <w:bookmarkEnd w:id="354"/>
      <w:bookmarkEnd w:id="355"/>
      <w:r w:rsidRPr="00B97BBC">
        <w:t>Overtime</w:t>
      </w:r>
      <w:bookmarkEnd w:id="356"/>
      <w:bookmarkEnd w:id="357"/>
      <w:bookmarkEnd w:id="358"/>
      <w:bookmarkEnd w:id="359"/>
      <w:bookmarkEnd w:id="360"/>
      <w:bookmarkEnd w:id="361"/>
    </w:p>
    <w:p w:rsidR="003B2336" w:rsidRDefault="009C4C01" w:rsidP="003B2336">
      <w:pPr>
        <w:pStyle w:val="History"/>
      </w:pPr>
      <w:r>
        <w:t xml:space="preserve">[Varied by </w:t>
      </w:r>
      <w:hyperlink r:id="rId418" w:history="1">
        <w:r>
          <w:rPr>
            <w:rStyle w:val="Hyperlink"/>
          </w:rPr>
          <w:t>PR994534</w:t>
        </w:r>
      </w:hyperlink>
      <w:r w:rsidR="001736B9">
        <w:t>,</w:t>
      </w:r>
      <w:r w:rsidR="003B2336">
        <w:t xml:space="preserve"> </w:t>
      </w:r>
      <w:hyperlink r:id="rId419" w:history="1">
        <w:r w:rsidR="003B2336">
          <w:rPr>
            <w:rStyle w:val="Hyperlink"/>
          </w:rPr>
          <w:t>PR512383</w:t>
        </w:r>
      </w:hyperlink>
      <w:r w:rsidR="00536647">
        <w:t xml:space="preserve">, </w:t>
      </w:r>
      <w:hyperlink r:id="rId420" w:history="1">
        <w:r w:rsidR="00D64ABD">
          <w:rPr>
            <w:rStyle w:val="Hyperlink"/>
          </w:rPr>
          <w:t>PR536408</w:t>
        </w:r>
      </w:hyperlink>
      <w:r w:rsidR="009E3856">
        <w:t xml:space="preserve">, </w:t>
      </w:r>
      <w:hyperlink r:id="rId421" w:history="1">
        <w:r w:rsidR="009E3856">
          <w:rPr>
            <w:rStyle w:val="Hyperlink"/>
          </w:rPr>
          <w:t>PR539029</w:t>
        </w:r>
      </w:hyperlink>
      <w:r w:rsidR="007F45AD">
        <w:t xml:space="preserve">, </w:t>
      </w:r>
      <w:hyperlink r:id="rId422" w:history="1">
        <w:r w:rsidR="007F45AD">
          <w:rPr>
            <w:rStyle w:val="Hyperlink"/>
          </w:rPr>
          <w:t>PR540373</w:t>
        </w:r>
      </w:hyperlink>
      <w:r w:rsidR="00ED2C7D">
        <w:t xml:space="preserve">, </w:t>
      </w:r>
      <w:hyperlink r:id="rId423" w:history="1">
        <w:r w:rsidR="00ED2C7D">
          <w:rPr>
            <w:rStyle w:val="Hyperlink"/>
          </w:rPr>
          <w:t>PR584130</w:t>
        </w:r>
      </w:hyperlink>
      <w:r w:rsidR="00ED2C7D">
        <w:t xml:space="preserve">, </w:t>
      </w:r>
      <w:hyperlink r:id="rId424" w:history="1">
        <w:r w:rsidR="00ED2C7D">
          <w:rPr>
            <w:rStyle w:val="Hyperlink"/>
          </w:rPr>
          <w:t>PR723946</w:t>
        </w:r>
      </w:hyperlink>
      <w:r w:rsidR="00ED2C7D">
        <w:t>]</w:t>
      </w:r>
    </w:p>
    <w:p w:rsidR="00962257" w:rsidRDefault="00674A23" w:rsidP="00962257">
      <w:pPr>
        <w:pStyle w:val="Level2Bold"/>
        <w:rPr>
          <w:rFonts w:eastAsia="SimSun"/>
          <w:lang w:val="en-US" w:eastAsia="zh-CN"/>
        </w:rPr>
      </w:pPr>
      <w:bookmarkStart w:id="362" w:name="_Ref55492866"/>
      <w:r w:rsidRPr="00496666">
        <w:rPr>
          <w:rFonts w:eastAsia="SimSun"/>
          <w:lang w:val="en-US" w:eastAsia="zh-CN"/>
        </w:rPr>
        <w:t>General overtime provision—full-time and part-time employees</w:t>
      </w:r>
      <w:bookmarkEnd w:id="362"/>
    </w:p>
    <w:p w:rsidR="00D64ABD" w:rsidRPr="00D64ABD" w:rsidRDefault="00D64ABD" w:rsidP="00D64ABD">
      <w:pPr>
        <w:pStyle w:val="History"/>
        <w:rPr>
          <w:rFonts w:eastAsia="SimSun"/>
          <w:lang w:val="en-US" w:eastAsia="zh-CN"/>
        </w:rPr>
      </w:pPr>
      <w:r>
        <w:t>[33.</w:t>
      </w:r>
      <w:r w:rsidRPr="007819C8">
        <w:t xml:space="preserve">1 </w:t>
      </w:r>
      <w:r w:rsidR="0001160C" w:rsidRPr="007819C8">
        <w:t xml:space="preserve">renamed and </w:t>
      </w:r>
      <w:r w:rsidRPr="007819C8">
        <w:t>substituted</w:t>
      </w:r>
      <w:r>
        <w:t xml:space="preserve"> by </w:t>
      </w:r>
      <w:hyperlink r:id="rId425" w:history="1">
        <w:r>
          <w:rPr>
            <w:rStyle w:val="Hyperlink"/>
          </w:rPr>
          <w:t>PR536408</w:t>
        </w:r>
      </w:hyperlink>
      <w:r w:rsidR="00674A23">
        <w:t xml:space="preserve">, </w:t>
      </w:r>
      <w:hyperlink r:id="rId426" w:history="1">
        <w:r w:rsidR="00674A23">
          <w:rPr>
            <w:rStyle w:val="Hyperlink"/>
          </w:rPr>
          <w:t>PR723946</w:t>
        </w:r>
      </w:hyperlink>
      <w:r w:rsidR="00674A23">
        <w:t xml:space="preserve"> </w:t>
      </w:r>
      <w:r>
        <w:t xml:space="preserve">ppc </w:t>
      </w:r>
      <w:r w:rsidR="00674A23">
        <w:t>20Nov20</w:t>
      </w:r>
      <w:r>
        <w:t>]</w:t>
      </w:r>
    </w:p>
    <w:p w:rsidR="00674A23" w:rsidRPr="00674A23" w:rsidRDefault="00674A23" w:rsidP="00674A23">
      <w:pPr>
        <w:pStyle w:val="Level3"/>
        <w:rPr>
          <w:rFonts w:eastAsia="SimSun"/>
          <w:lang w:val="en-US" w:eastAsia="zh-CN"/>
        </w:rPr>
      </w:pPr>
      <w:bookmarkStart w:id="363" w:name="_Ref55490240"/>
      <w:bookmarkStart w:id="364" w:name="_Ref220223852"/>
      <w:bookmarkStart w:id="365" w:name="_Ref225325704"/>
      <w:r w:rsidRPr="00496666">
        <w:rPr>
          <w:rFonts w:eastAsia="SimSun"/>
          <w:lang w:val="en-US" w:eastAsia="zh-CN"/>
        </w:rPr>
        <w:t>In respect of all time worked beyond the ordinary hours of work as prescribed in clause</w:t>
      </w:r>
      <w:r w:rsidR="006E7E89">
        <w:rPr>
          <w:rFonts w:eastAsia="SimSun"/>
          <w:lang w:val="en-US" w:eastAsia="zh-CN"/>
        </w:rPr>
        <w:t xml:space="preserve"> </w:t>
      </w:r>
      <w:r w:rsidR="006E7E89">
        <w:rPr>
          <w:rFonts w:eastAsia="SimSun"/>
          <w:lang w:val="en-US" w:eastAsia="zh-CN"/>
        </w:rPr>
        <w:fldChar w:fldCharType="begin"/>
      </w:r>
      <w:r w:rsidR="006E7E89">
        <w:rPr>
          <w:rFonts w:eastAsia="SimSun"/>
          <w:lang w:val="en-US" w:eastAsia="zh-CN"/>
        </w:rPr>
        <w:instrText xml:space="preserve"> REF _Ref250995991 \r \h </w:instrText>
      </w:r>
      <w:r w:rsidR="006E7E89">
        <w:rPr>
          <w:rFonts w:eastAsia="SimSun"/>
          <w:lang w:val="en-US" w:eastAsia="zh-CN"/>
        </w:rPr>
      </w:r>
      <w:r w:rsidR="006E7E89">
        <w:rPr>
          <w:rFonts w:eastAsia="SimSun"/>
          <w:lang w:val="en-US" w:eastAsia="zh-CN"/>
        </w:rPr>
        <w:fldChar w:fldCharType="separate"/>
      </w:r>
      <w:r w:rsidR="004102AE">
        <w:rPr>
          <w:rFonts w:eastAsia="SimSun"/>
          <w:lang w:val="en-US" w:eastAsia="zh-CN"/>
        </w:rPr>
        <w:t>29</w:t>
      </w:r>
      <w:r w:rsidR="006E7E89">
        <w:rPr>
          <w:rFonts w:eastAsia="SimSun"/>
          <w:lang w:val="en-US" w:eastAsia="zh-CN"/>
        </w:rPr>
        <w:fldChar w:fldCharType="end"/>
      </w:r>
      <w:r w:rsidRPr="00496666">
        <w:t>—</w:t>
      </w:r>
      <w:r w:rsidR="006E7E89">
        <w:fldChar w:fldCharType="begin"/>
      </w:r>
      <w:r w:rsidR="006E7E89">
        <w:instrText xml:space="preserve"> REF _Ref250995991 \h </w:instrText>
      </w:r>
      <w:r w:rsidR="006E7E89">
        <w:fldChar w:fldCharType="separate"/>
      </w:r>
      <w:r w:rsidR="004102AE" w:rsidRPr="00B97BBC">
        <w:rPr>
          <w:rFonts w:eastAsia="SimSun"/>
          <w:lang w:val="en-US" w:eastAsia="zh-CN"/>
        </w:rPr>
        <w:t>Ordinary hours of work over a four week work cycle</w:t>
      </w:r>
      <w:r w:rsidR="006E7E89">
        <w:fldChar w:fldCharType="end"/>
      </w:r>
      <w:r w:rsidR="006E7E89">
        <w:rPr>
          <w:rFonts w:eastAsia="SimSun"/>
          <w:lang w:val="en-US" w:eastAsia="zh-CN"/>
        </w:rPr>
        <w:t xml:space="preserve">, </w:t>
      </w:r>
      <w:r w:rsidRPr="00496666">
        <w:t xml:space="preserve">full-time and part-time employees </w:t>
      </w:r>
      <w:r w:rsidRPr="00496666">
        <w:rPr>
          <w:rFonts w:eastAsia="SimSun"/>
          <w:lang w:val="en-US" w:eastAsia="zh-CN"/>
        </w:rPr>
        <w:t>must be paid:</w:t>
      </w:r>
    </w:p>
    <w:p w:rsidR="00674A23" w:rsidRPr="00674A23" w:rsidRDefault="00674A23" w:rsidP="00674A23">
      <w:pPr>
        <w:pStyle w:val="Level4"/>
        <w:rPr>
          <w:rFonts w:eastAsia="SimSun"/>
          <w:lang w:val="en-US"/>
        </w:rPr>
      </w:pPr>
      <w:bookmarkStart w:id="366" w:name="_Ref250992322"/>
      <w:r w:rsidRPr="00496666">
        <w:rPr>
          <w:lang w:val="en-US"/>
        </w:rPr>
        <w:t>plumbing and mechanical services employees</w:t>
      </w:r>
      <w:r w:rsidRPr="00496666">
        <w:rPr>
          <w:rFonts w:eastAsia="SimSun"/>
          <w:lang w:val="en-US"/>
        </w:rPr>
        <w:t xml:space="preserve">—150% </w:t>
      </w:r>
      <w:r w:rsidRPr="00496666">
        <w:t xml:space="preserve">of the hourly </w:t>
      </w:r>
      <w:r>
        <w:t>minimum wage (plus any all-purpose allowance)</w:t>
      </w:r>
      <w:r w:rsidRPr="00496666">
        <w:t xml:space="preserve"> </w:t>
      </w:r>
      <w:r w:rsidRPr="00496666">
        <w:rPr>
          <w:rFonts w:eastAsia="SimSun"/>
          <w:lang w:val="en-US"/>
        </w:rPr>
        <w:t xml:space="preserve">for the first two hours and 200% </w:t>
      </w:r>
      <w:r w:rsidRPr="00496666">
        <w:t xml:space="preserve">of the hourly </w:t>
      </w:r>
      <w:r>
        <w:t>minimum wage</w:t>
      </w:r>
      <w:r w:rsidRPr="00496666">
        <w:t xml:space="preserve"> </w:t>
      </w:r>
      <w:r>
        <w:t xml:space="preserve">(plus any all-purpose allowance) </w:t>
      </w:r>
      <w:r w:rsidRPr="00496666">
        <w:rPr>
          <w:rFonts w:eastAsia="SimSun"/>
          <w:lang w:val="en-US"/>
        </w:rPr>
        <w:t>after two hours;</w:t>
      </w:r>
      <w:bookmarkEnd w:id="366"/>
    </w:p>
    <w:p w:rsidR="00674A23" w:rsidRPr="00674A23" w:rsidRDefault="00674A23" w:rsidP="00674A23">
      <w:pPr>
        <w:pStyle w:val="Level4"/>
        <w:keepLines/>
        <w:rPr>
          <w:rFonts w:eastAsia="SimSun"/>
          <w:lang w:val="en-US"/>
        </w:rPr>
      </w:pPr>
      <w:bookmarkStart w:id="367" w:name="_Ref250992336"/>
      <w:r w:rsidRPr="00496666">
        <w:rPr>
          <w:lang w:val="en-US"/>
        </w:rPr>
        <w:t>plumbing and mechanical services employees</w:t>
      </w:r>
      <w:r w:rsidRPr="00496666">
        <w:rPr>
          <w:rFonts w:eastAsia="SimSun"/>
          <w:lang w:val="en-US"/>
        </w:rPr>
        <w:t xml:space="preserve"> in Victoria—150% of the </w:t>
      </w:r>
      <w:r w:rsidRPr="00496666">
        <w:t xml:space="preserve">hourly </w:t>
      </w:r>
      <w:r>
        <w:t>minimum wage</w:t>
      </w:r>
      <w:r w:rsidRPr="00496666">
        <w:rPr>
          <w:rFonts w:eastAsia="SimSun"/>
          <w:lang w:val="en-US"/>
        </w:rPr>
        <w:t xml:space="preserve"> </w:t>
      </w:r>
      <w:r>
        <w:t xml:space="preserve">(plus any all-purpose allowance) </w:t>
      </w:r>
      <w:r w:rsidRPr="00496666">
        <w:rPr>
          <w:rFonts w:eastAsia="SimSun"/>
          <w:lang w:val="en-US"/>
        </w:rPr>
        <w:t xml:space="preserve">for the first hour and 200% </w:t>
      </w:r>
      <w:r w:rsidRPr="00496666">
        <w:rPr>
          <w:szCs w:val="24"/>
        </w:rPr>
        <w:t xml:space="preserve">of the </w:t>
      </w:r>
      <w:r w:rsidRPr="00496666">
        <w:t xml:space="preserve">hourly </w:t>
      </w:r>
      <w:r>
        <w:t>minimum wage</w:t>
      </w:r>
      <w:r w:rsidRPr="00496666">
        <w:rPr>
          <w:szCs w:val="24"/>
        </w:rPr>
        <w:t xml:space="preserve"> </w:t>
      </w:r>
      <w:bookmarkEnd w:id="367"/>
      <w:r>
        <w:t xml:space="preserve">(plus any all-purpose allowance) </w:t>
      </w:r>
      <w:r w:rsidRPr="00496666">
        <w:rPr>
          <w:rFonts w:eastAsia="SimSun"/>
          <w:lang w:val="en-US"/>
        </w:rPr>
        <w:t>after one hour, provided that this clause will cease to operate on 31 December 2014;</w:t>
      </w:r>
      <w:r>
        <w:rPr>
          <w:rFonts w:eastAsia="SimSun"/>
          <w:lang w:val="en-US"/>
        </w:rPr>
        <w:t xml:space="preserve"> </w:t>
      </w:r>
    </w:p>
    <w:p w:rsidR="00674A23" w:rsidRPr="00674A23" w:rsidRDefault="00674A23" w:rsidP="00674A23">
      <w:pPr>
        <w:pStyle w:val="Level4"/>
        <w:rPr>
          <w:rFonts w:eastAsia="SimSun"/>
          <w:lang w:val="en-US" w:eastAsia="zh-CN"/>
        </w:rPr>
      </w:pPr>
      <w:r w:rsidRPr="00496666">
        <w:rPr>
          <w:rFonts w:eastAsia="SimSun"/>
          <w:lang w:val="en-US"/>
        </w:rPr>
        <w:t xml:space="preserve">sprinkler fitter employees—150% </w:t>
      </w:r>
      <w:r w:rsidRPr="00496666">
        <w:t xml:space="preserve">of the hourly </w:t>
      </w:r>
      <w:r>
        <w:t>minimum wage</w:t>
      </w:r>
      <w:r w:rsidRPr="00496666">
        <w:t xml:space="preserve"> </w:t>
      </w:r>
      <w:r>
        <w:t xml:space="preserve">(plus any all-purpose allowance) </w:t>
      </w:r>
      <w:r w:rsidRPr="00496666">
        <w:rPr>
          <w:rFonts w:eastAsia="SimSun"/>
          <w:lang w:val="en-US"/>
        </w:rPr>
        <w:t xml:space="preserve">for the first two hours and 200% </w:t>
      </w:r>
      <w:r w:rsidRPr="00496666">
        <w:t xml:space="preserve">of the hourly </w:t>
      </w:r>
      <w:r>
        <w:t>minimum wage</w:t>
      </w:r>
      <w:r w:rsidRPr="00496666">
        <w:t xml:space="preserve"> </w:t>
      </w:r>
      <w:r>
        <w:t xml:space="preserve">(plus any all-purpose allowance) </w:t>
      </w:r>
      <w:r w:rsidRPr="00496666">
        <w:rPr>
          <w:rFonts w:eastAsia="SimSun"/>
          <w:lang w:val="en-US"/>
        </w:rPr>
        <w:t>after two hours</w:t>
      </w:r>
      <w:r w:rsidRPr="00496666">
        <w:rPr>
          <w:rFonts w:eastAsia="SimSun"/>
          <w:lang w:val="en-US" w:eastAsia="zh-CN"/>
        </w:rPr>
        <w:t>.</w:t>
      </w:r>
      <w:r>
        <w:rPr>
          <w:rFonts w:eastAsia="SimSun"/>
          <w:lang w:val="en-US" w:eastAsia="zh-CN"/>
        </w:rPr>
        <w:t xml:space="preserve">  </w:t>
      </w:r>
    </w:p>
    <w:p w:rsidR="00674A23" w:rsidRPr="00496666" w:rsidRDefault="00674A23" w:rsidP="00674A23">
      <w:pPr>
        <w:pStyle w:val="Level3"/>
        <w:rPr>
          <w:rFonts w:eastAsia="SimSun"/>
          <w:lang w:val="en-US" w:eastAsia="zh-CN"/>
        </w:rPr>
      </w:pPr>
      <w:bookmarkStart w:id="368" w:name="_Ref315094633"/>
      <w:r w:rsidRPr="00496666">
        <w:rPr>
          <w:rFonts w:eastAsia="SimSun"/>
          <w:lang w:val="en-US" w:eastAsia="zh-CN"/>
        </w:rPr>
        <w:t>Work commenced after midnight and prior to the commencement of ordinary hours must be paid for at the rate of 200%</w:t>
      </w:r>
      <w:r w:rsidRPr="00496666">
        <w:rPr>
          <w:rFonts w:eastAsia="SimSun"/>
          <w:b/>
          <w:bCs/>
          <w:lang w:val="en-US" w:eastAsia="zh-CN"/>
        </w:rPr>
        <w:t xml:space="preserve"> </w:t>
      </w:r>
      <w:r w:rsidRPr="00496666">
        <w:rPr>
          <w:bCs/>
        </w:rPr>
        <w:t>of the</w:t>
      </w:r>
      <w:bookmarkEnd w:id="368"/>
      <w:r>
        <w:rPr>
          <w:bCs/>
        </w:rPr>
        <w:t xml:space="preserve"> </w:t>
      </w:r>
      <w:r w:rsidRPr="00496666">
        <w:rPr>
          <w:bCs/>
        </w:rPr>
        <w:t xml:space="preserve">hourly </w:t>
      </w:r>
      <w:r>
        <w:rPr>
          <w:bCs/>
        </w:rPr>
        <w:t xml:space="preserve">minimum wage (plus any all-purpose allowance). </w:t>
      </w:r>
    </w:p>
    <w:p w:rsidR="006221DA" w:rsidRDefault="006E7E89" w:rsidP="00962257">
      <w:pPr>
        <w:pStyle w:val="Level2Bold"/>
        <w:rPr>
          <w:rFonts w:eastAsia="SimSun"/>
          <w:lang w:val="en-US" w:eastAsia="zh-CN"/>
        </w:rPr>
      </w:pPr>
      <w:bookmarkStart w:id="369" w:name="_Ref55989498"/>
      <w:bookmarkEnd w:id="363"/>
      <w:r w:rsidRPr="00B95CD2">
        <w:rPr>
          <w:rFonts w:eastAsia="SimSun"/>
          <w:lang w:val="en-US" w:eastAsia="zh-CN"/>
        </w:rPr>
        <w:t>General overtime provision—casual employees</w:t>
      </w:r>
      <w:bookmarkEnd w:id="369"/>
    </w:p>
    <w:p w:rsidR="00102BB8" w:rsidRPr="00102BB8" w:rsidRDefault="00102BB8" w:rsidP="00102BB8">
      <w:pPr>
        <w:pStyle w:val="History"/>
        <w:rPr>
          <w:rFonts w:eastAsia="SimSun"/>
          <w:lang w:val="en-US" w:eastAsia="zh-CN"/>
        </w:rPr>
      </w:pPr>
      <w:r>
        <w:t xml:space="preserve">[New 33.2 inserted by </w:t>
      </w:r>
      <w:hyperlink r:id="rId427" w:history="1">
        <w:r>
          <w:rPr>
            <w:rStyle w:val="Hyperlink"/>
          </w:rPr>
          <w:t>PR539029</w:t>
        </w:r>
      </w:hyperlink>
      <w:r>
        <w:t xml:space="preserve"> ppc 19Jul13</w:t>
      </w:r>
      <w:r w:rsidR="006E7E89">
        <w:t xml:space="preserve">; </w:t>
      </w:r>
      <w:r w:rsidR="007819C8">
        <w:t xml:space="preserve">renamed and </w:t>
      </w:r>
      <w:r w:rsidR="006E7E89">
        <w:t xml:space="preserve">substituted by </w:t>
      </w:r>
      <w:hyperlink r:id="rId428" w:history="1">
        <w:r w:rsidR="006E7E89">
          <w:rPr>
            <w:rStyle w:val="Hyperlink"/>
          </w:rPr>
          <w:t>PR723946</w:t>
        </w:r>
      </w:hyperlink>
      <w:r w:rsidR="006E7E89">
        <w:t xml:space="preserve"> ppc 20Nov20</w:t>
      </w:r>
      <w:r>
        <w:t>]</w:t>
      </w:r>
    </w:p>
    <w:p w:rsidR="006E7E89" w:rsidRPr="006E7E89" w:rsidRDefault="006E7E89" w:rsidP="00D430C4">
      <w:pPr>
        <w:pStyle w:val="Level3"/>
        <w:rPr>
          <w:rFonts w:eastAsia="SimSun"/>
          <w:lang w:val="en-US" w:eastAsia="zh-CN"/>
        </w:rPr>
      </w:pPr>
      <w:bookmarkStart w:id="370" w:name="_Ref362269710"/>
      <w:r w:rsidRPr="00B95CD2">
        <w:rPr>
          <w:rFonts w:eastAsia="SimSun"/>
          <w:lang w:val="en-US" w:eastAsia="zh-CN"/>
        </w:rPr>
        <w:t>In respect of all time worked beyond the ordinary hours of work as prescribed in clause</w:t>
      </w:r>
      <w:r>
        <w:rPr>
          <w:rFonts w:eastAsia="SimSun"/>
          <w:lang w:val="en-US" w:eastAsia="zh-CN"/>
        </w:rPr>
        <w:t xml:space="preserve"> </w:t>
      </w:r>
      <w:r>
        <w:rPr>
          <w:rFonts w:eastAsia="SimSun"/>
          <w:lang w:val="en-US" w:eastAsia="zh-CN"/>
        </w:rPr>
        <w:fldChar w:fldCharType="begin"/>
      </w:r>
      <w:r>
        <w:rPr>
          <w:rFonts w:eastAsia="SimSun"/>
          <w:lang w:val="en-US" w:eastAsia="zh-CN"/>
        </w:rPr>
        <w:instrText xml:space="preserve"> REF _Ref250995991 \r \h </w:instrText>
      </w:r>
      <w:r>
        <w:rPr>
          <w:rFonts w:eastAsia="SimSun"/>
          <w:lang w:val="en-US" w:eastAsia="zh-CN"/>
        </w:rPr>
      </w:r>
      <w:r>
        <w:rPr>
          <w:rFonts w:eastAsia="SimSun"/>
          <w:lang w:val="en-US" w:eastAsia="zh-CN"/>
        </w:rPr>
        <w:fldChar w:fldCharType="separate"/>
      </w:r>
      <w:r w:rsidR="004102AE">
        <w:rPr>
          <w:rFonts w:eastAsia="SimSun"/>
          <w:lang w:val="en-US" w:eastAsia="zh-CN"/>
        </w:rPr>
        <w:t>29</w:t>
      </w:r>
      <w:r>
        <w:rPr>
          <w:rFonts w:eastAsia="SimSun"/>
          <w:lang w:val="en-US" w:eastAsia="zh-CN"/>
        </w:rPr>
        <w:fldChar w:fldCharType="end"/>
      </w:r>
      <w:r w:rsidRPr="00B95CD2">
        <w:t>—</w:t>
      </w:r>
      <w:r>
        <w:fldChar w:fldCharType="begin"/>
      </w:r>
      <w:r>
        <w:instrText xml:space="preserve"> REF _Ref250995991 \h </w:instrText>
      </w:r>
      <w:r>
        <w:fldChar w:fldCharType="separate"/>
      </w:r>
      <w:r w:rsidR="004102AE" w:rsidRPr="00B97BBC">
        <w:rPr>
          <w:rFonts w:eastAsia="SimSun"/>
          <w:lang w:val="en-US" w:eastAsia="zh-CN"/>
        </w:rPr>
        <w:t>Ordinary hours of work over a four week work cycle</w:t>
      </w:r>
      <w:r>
        <w:fldChar w:fldCharType="end"/>
      </w:r>
      <w:r w:rsidRPr="00B95CD2">
        <w:t xml:space="preserve">, casual employees </w:t>
      </w:r>
      <w:r w:rsidRPr="00B95CD2">
        <w:rPr>
          <w:rFonts w:eastAsia="SimSun"/>
          <w:lang w:val="en-US" w:eastAsia="zh-CN"/>
        </w:rPr>
        <w:t>must be paid:</w:t>
      </w:r>
    </w:p>
    <w:p w:rsidR="006E7E89" w:rsidRPr="006E7E89" w:rsidRDefault="006E7E89" w:rsidP="00D430C4">
      <w:pPr>
        <w:pStyle w:val="Level4"/>
        <w:rPr>
          <w:rFonts w:eastAsia="SimSun"/>
          <w:lang w:val="en-US"/>
        </w:rPr>
      </w:pPr>
      <w:r w:rsidRPr="00B95CD2">
        <w:rPr>
          <w:lang w:val="en-US"/>
        </w:rPr>
        <w:t>plumbing and mechanical services employees</w:t>
      </w:r>
      <w:r w:rsidRPr="00606905">
        <w:rPr>
          <w:rFonts w:eastAsia="SimSun"/>
          <w:lang w:val="en-US"/>
        </w:rPr>
        <w:t xml:space="preserve">—175% </w:t>
      </w:r>
      <w:r w:rsidRPr="00606905">
        <w:t xml:space="preserve">of the </w:t>
      </w:r>
      <w:r w:rsidRPr="00496666">
        <w:t xml:space="preserve">hourly </w:t>
      </w:r>
      <w:r>
        <w:t>minimum wage</w:t>
      </w:r>
      <w:r w:rsidRPr="00606905">
        <w:t xml:space="preserve"> </w:t>
      </w:r>
      <w:r>
        <w:t xml:space="preserve">(plus any all-purpose allowance) </w:t>
      </w:r>
      <w:r w:rsidRPr="00606905">
        <w:rPr>
          <w:rFonts w:eastAsia="SimSun"/>
          <w:lang w:val="en-US"/>
        </w:rPr>
        <w:t>for the first two hours and 225%</w:t>
      </w:r>
      <w:r w:rsidRPr="00B95CD2">
        <w:rPr>
          <w:rFonts w:eastAsia="SimSun"/>
          <w:lang w:val="en-US"/>
        </w:rPr>
        <w:t xml:space="preserve"> </w:t>
      </w:r>
      <w:r w:rsidRPr="00B95CD2">
        <w:t xml:space="preserve">of the </w:t>
      </w:r>
      <w:r w:rsidRPr="00496666">
        <w:t xml:space="preserve">hourly </w:t>
      </w:r>
      <w:r>
        <w:t>minimum wage</w:t>
      </w:r>
      <w:r w:rsidRPr="00B95CD2">
        <w:t xml:space="preserve"> </w:t>
      </w:r>
      <w:r>
        <w:t xml:space="preserve">(plus any all-purpose allowance) </w:t>
      </w:r>
      <w:r w:rsidRPr="00B95CD2">
        <w:rPr>
          <w:rFonts w:eastAsia="SimSun"/>
          <w:lang w:val="en-US"/>
        </w:rPr>
        <w:t>after two hours;</w:t>
      </w:r>
      <w:r>
        <w:rPr>
          <w:rFonts w:eastAsia="SimSun"/>
          <w:lang w:val="en-US"/>
        </w:rPr>
        <w:t xml:space="preserve"> </w:t>
      </w:r>
    </w:p>
    <w:p w:rsidR="006E7E89" w:rsidRPr="006E7E89" w:rsidRDefault="006E7E89" w:rsidP="00D430C4">
      <w:pPr>
        <w:pStyle w:val="Level4"/>
        <w:rPr>
          <w:rFonts w:eastAsia="SimSun"/>
          <w:lang w:val="en-US"/>
        </w:rPr>
      </w:pPr>
      <w:r w:rsidRPr="00B95CD2">
        <w:rPr>
          <w:lang w:val="en-US"/>
        </w:rPr>
        <w:t>plumbing and mechanical services employees</w:t>
      </w:r>
      <w:r w:rsidRPr="00B95CD2">
        <w:rPr>
          <w:rFonts w:eastAsia="SimSun"/>
          <w:lang w:val="en-US"/>
        </w:rPr>
        <w:t xml:space="preserve"> in </w:t>
      </w:r>
      <w:r w:rsidRPr="00606905">
        <w:rPr>
          <w:rFonts w:eastAsia="SimSun"/>
          <w:lang w:val="en-US"/>
        </w:rPr>
        <w:t xml:space="preserve">Victoria—175% </w:t>
      </w:r>
      <w:r w:rsidRPr="00606905">
        <w:rPr>
          <w:szCs w:val="24"/>
        </w:rPr>
        <w:t xml:space="preserve">of the </w:t>
      </w:r>
      <w:r w:rsidRPr="00496666">
        <w:t xml:space="preserve">hourly </w:t>
      </w:r>
      <w:r>
        <w:t>minimum wage</w:t>
      </w:r>
      <w:r w:rsidRPr="00606905">
        <w:rPr>
          <w:szCs w:val="24"/>
        </w:rPr>
        <w:t xml:space="preserve"> </w:t>
      </w:r>
      <w:r>
        <w:t xml:space="preserve">(plus any all-purpose allowance) </w:t>
      </w:r>
      <w:r w:rsidRPr="00606905">
        <w:rPr>
          <w:rFonts w:eastAsia="SimSun"/>
          <w:lang w:val="en-US"/>
        </w:rPr>
        <w:t xml:space="preserve">for the first hour and 225% </w:t>
      </w:r>
      <w:r w:rsidRPr="00606905">
        <w:rPr>
          <w:szCs w:val="24"/>
        </w:rPr>
        <w:t xml:space="preserve">of the </w:t>
      </w:r>
      <w:r w:rsidRPr="00496666">
        <w:t xml:space="preserve">hourly </w:t>
      </w:r>
      <w:r>
        <w:t>minimum wage</w:t>
      </w:r>
      <w:r w:rsidRPr="00606905">
        <w:rPr>
          <w:szCs w:val="24"/>
        </w:rPr>
        <w:t xml:space="preserve"> </w:t>
      </w:r>
      <w:r>
        <w:t xml:space="preserve">(plus any all-purpose allowance) </w:t>
      </w:r>
      <w:r w:rsidRPr="00606905">
        <w:rPr>
          <w:rFonts w:eastAsia="SimSun"/>
          <w:lang w:val="en-US"/>
        </w:rPr>
        <w:t>after one hour,</w:t>
      </w:r>
      <w:r w:rsidRPr="00B95CD2">
        <w:rPr>
          <w:rFonts w:eastAsia="SimSun"/>
          <w:lang w:val="en-US"/>
        </w:rPr>
        <w:t xml:space="preserve"> provided that this clause will cease to operate on 31 December 2014;</w:t>
      </w:r>
      <w:r>
        <w:rPr>
          <w:rFonts w:eastAsia="SimSun"/>
          <w:lang w:val="en-US"/>
        </w:rPr>
        <w:t xml:space="preserve"> </w:t>
      </w:r>
    </w:p>
    <w:p w:rsidR="006E7E89" w:rsidRPr="006E7E89" w:rsidRDefault="006E7E89" w:rsidP="006E7E89">
      <w:pPr>
        <w:pStyle w:val="Level4"/>
        <w:rPr>
          <w:rFonts w:eastAsia="SimSun"/>
          <w:lang w:val="en-US" w:eastAsia="zh-CN"/>
        </w:rPr>
      </w:pPr>
      <w:r w:rsidRPr="00B95CD2">
        <w:rPr>
          <w:rFonts w:eastAsia="SimSun"/>
          <w:lang w:val="en-US"/>
        </w:rPr>
        <w:t>sprinkler fitter employees</w:t>
      </w:r>
      <w:r w:rsidRPr="00606905">
        <w:rPr>
          <w:rFonts w:eastAsia="SimSun"/>
          <w:lang w:val="en-US"/>
        </w:rPr>
        <w:t xml:space="preserve">—175% </w:t>
      </w:r>
      <w:r w:rsidRPr="00606905">
        <w:t xml:space="preserve">of the </w:t>
      </w:r>
      <w:r w:rsidRPr="00496666">
        <w:t xml:space="preserve">hourly </w:t>
      </w:r>
      <w:r>
        <w:t>minimum wage (plus any all-purpose allowance)</w:t>
      </w:r>
      <w:r w:rsidRPr="00606905">
        <w:t xml:space="preserve"> </w:t>
      </w:r>
      <w:r w:rsidRPr="00606905">
        <w:rPr>
          <w:rFonts w:eastAsia="SimSun"/>
          <w:lang w:val="en-US"/>
        </w:rPr>
        <w:t>for the first two hours and 225%</w:t>
      </w:r>
      <w:r w:rsidRPr="00B95CD2">
        <w:rPr>
          <w:rFonts w:eastAsia="SimSun"/>
          <w:lang w:val="en-US"/>
        </w:rPr>
        <w:t xml:space="preserve"> </w:t>
      </w:r>
      <w:r w:rsidRPr="00B95CD2">
        <w:t xml:space="preserve">of the </w:t>
      </w:r>
      <w:r w:rsidRPr="00496666">
        <w:t xml:space="preserve">hourly </w:t>
      </w:r>
      <w:r>
        <w:t>minimum wage</w:t>
      </w:r>
      <w:r w:rsidRPr="00B95CD2">
        <w:t xml:space="preserve"> </w:t>
      </w:r>
      <w:r>
        <w:t xml:space="preserve">(plus any all-purpose allowance) </w:t>
      </w:r>
      <w:r w:rsidRPr="00B95CD2">
        <w:rPr>
          <w:rFonts w:eastAsia="SimSun"/>
          <w:lang w:val="en-US"/>
        </w:rPr>
        <w:t>after two hours</w:t>
      </w:r>
      <w:r w:rsidRPr="00B95CD2">
        <w:rPr>
          <w:rFonts w:eastAsia="SimSun"/>
          <w:lang w:val="en-US" w:eastAsia="zh-CN"/>
        </w:rPr>
        <w:t>.</w:t>
      </w:r>
      <w:r>
        <w:rPr>
          <w:rFonts w:eastAsia="SimSun"/>
          <w:lang w:val="en-US" w:eastAsia="zh-CN"/>
        </w:rPr>
        <w:t xml:space="preserve"> </w:t>
      </w:r>
    </w:p>
    <w:p w:rsidR="006E7E89" w:rsidRPr="006E7E89" w:rsidRDefault="006E7E89" w:rsidP="006E7E89">
      <w:pPr>
        <w:pStyle w:val="Level3"/>
        <w:rPr>
          <w:rFonts w:eastAsia="SimSun"/>
          <w:lang w:val="en-US" w:eastAsia="zh-CN"/>
        </w:rPr>
      </w:pPr>
      <w:r w:rsidRPr="00B95CD2">
        <w:rPr>
          <w:rFonts w:eastAsia="SimSun"/>
          <w:lang w:val="en-US" w:eastAsia="zh-CN"/>
        </w:rPr>
        <w:t xml:space="preserve">Work commenced after midnight and prior to the commencement of ordinary hours must be paid for at the rate </w:t>
      </w:r>
      <w:r w:rsidRPr="00606905">
        <w:rPr>
          <w:rFonts w:eastAsia="SimSun"/>
          <w:lang w:val="en-US" w:eastAsia="zh-CN"/>
        </w:rPr>
        <w:t>of 225%</w:t>
      </w:r>
      <w:r w:rsidRPr="00606905">
        <w:t xml:space="preserve"> of</w:t>
      </w:r>
      <w:r w:rsidRPr="00B95CD2">
        <w:rPr>
          <w:bCs/>
        </w:rPr>
        <w:t xml:space="preserve"> the </w:t>
      </w:r>
      <w:r w:rsidRPr="00496666">
        <w:rPr>
          <w:bCs/>
        </w:rPr>
        <w:t xml:space="preserve">hourly </w:t>
      </w:r>
      <w:r>
        <w:rPr>
          <w:bCs/>
        </w:rPr>
        <w:t>minimum wage (plus any all-purpose allowance).</w:t>
      </w:r>
    </w:p>
    <w:p w:rsidR="006E7E89" w:rsidRDefault="006E7E89" w:rsidP="007819C8">
      <w:pPr>
        <w:pStyle w:val="Block1"/>
      </w:pPr>
      <w:r w:rsidRPr="00B95CD2">
        <w:t>NOTE: The overtime rates for casual employees have been calculated by adding the casual loading prescribed by clause</w:t>
      </w:r>
      <w:r>
        <w:t xml:space="preserve"> </w:t>
      </w:r>
      <w:r>
        <w:fldChar w:fldCharType="begin"/>
      </w:r>
      <w:r>
        <w:instrText xml:space="preserve"> REF _Ref55492848 \r \h </w:instrText>
      </w:r>
      <w:r>
        <w:fldChar w:fldCharType="separate"/>
      </w:r>
      <w:r w:rsidR="004102AE">
        <w:t>14.2</w:t>
      </w:r>
      <w:r>
        <w:fldChar w:fldCharType="end"/>
      </w:r>
      <w:r w:rsidRPr="00B95CD2">
        <w:t xml:space="preserve"> to the overtime rates for full-time and part-time employees prescribed by clause </w:t>
      </w:r>
      <w:r>
        <w:fldChar w:fldCharType="begin"/>
      </w:r>
      <w:r>
        <w:instrText xml:space="preserve"> REF _Ref55492866 \r \h </w:instrText>
      </w:r>
      <w:r>
        <w:fldChar w:fldCharType="separate"/>
      </w:r>
      <w:r w:rsidR="004102AE">
        <w:t>33.1</w:t>
      </w:r>
      <w:r>
        <w:fldChar w:fldCharType="end"/>
      </w:r>
      <w:r w:rsidRPr="00B95CD2">
        <w:t>.</w:t>
      </w:r>
    </w:p>
    <w:p w:rsidR="005712CA" w:rsidRPr="00B95CD2" w:rsidRDefault="005712CA" w:rsidP="005712CA">
      <w:pPr>
        <w:pStyle w:val="Level2Bold"/>
        <w:rPr>
          <w:rFonts w:eastAsia="SimSun"/>
          <w:lang w:val="en-US" w:eastAsia="zh-CN"/>
        </w:rPr>
      </w:pPr>
      <w:bookmarkStart w:id="371" w:name="_Ref55493903"/>
      <w:r w:rsidRPr="00B95CD2">
        <w:rPr>
          <w:rFonts w:eastAsia="SimSun"/>
          <w:lang w:val="en-US" w:eastAsia="zh-CN"/>
        </w:rPr>
        <w:t>Weekend and public holiday overtime and breaks</w:t>
      </w:r>
      <w:r w:rsidRPr="00B95CD2">
        <w:rPr>
          <w:rFonts w:eastAsia="SimSun"/>
          <w:lang w:val="en-US"/>
        </w:rPr>
        <w:t>—full-time and part-time employees</w:t>
      </w:r>
      <w:bookmarkEnd w:id="371"/>
    </w:p>
    <w:p w:rsidR="005712CA" w:rsidRPr="00B95CD2" w:rsidRDefault="005712CA" w:rsidP="005712CA">
      <w:pPr>
        <w:pStyle w:val="History"/>
        <w:rPr>
          <w:rFonts w:eastAsia="SimSun"/>
        </w:rPr>
      </w:pPr>
      <w:r>
        <w:rPr>
          <w:rFonts w:eastAsia="SimSun"/>
        </w:rPr>
        <w:t xml:space="preserve">[New 33.3 inserted </w:t>
      </w:r>
      <w:r>
        <w:t xml:space="preserve">by </w:t>
      </w:r>
      <w:hyperlink r:id="rId429" w:history="1">
        <w:r>
          <w:rPr>
            <w:rStyle w:val="Hyperlink"/>
          </w:rPr>
          <w:t>PR723946</w:t>
        </w:r>
      </w:hyperlink>
      <w:r>
        <w:t xml:space="preserve"> ppc 20Nov20]</w:t>
      </w:r>
    </w:p>
    <w:p w:rsidR="005712CA" w:rsidRPr="00B95CD2" w:rsidRDefault="005712CA" w:rsidP="00A951A3">
      <w:pPr>
        <w:pStyle w:val="Level3"/>
        <w:numPr>
          <w:ilvl w:val="2"/>
          <w:numId w:val="22"/>
        </w:numPr>
      </w:pPr>
      <w:r w:rsidRPr="00B95CD2">
        <w:t>Overtime worked on a Saturday must be paid for at the rate of:</w:t>
      </w:r>
    </w:p>
    <w:p w:rsidR="005712CA" w:rsidRPr="00B95CD2" w:rsidRDefault="005712CA" w:rsidP="005712CA">
      <w:pPr>
        <w:pStyle w:val="Level4"/>
      </w:pPr>
      <w:r w:rsidRPr="00B95CD2">
        <w:t>Plumbing and mechanical services and irrigational installer employees in Victoria—</w:t>
      </w:r>
      <w:r w:rsidRPr="00606905">
        <w:t xml:space="preserve">150% of the </w:t>
      </w:r>
      <w:r w:rsidRPr="00496666">
        <w:t xml:space="preserve">hourly </w:t>
      </w:r>
      <w:r>
        <w:t>minimum wage</w:t>
      </w:r>
      <w:r w:rsidRPr="00606905">
        <w:t xml:space="preserve"> </w:t>
      </w:r>
      <w:r>
        <w:t xml:space="preserve">(plus any all-purpose allowance) </w:t>
      </w:r>
      <w:r w:rsidRPr="00606905">
        <w:t>for the first hour and 200% of</w:t>
      </w:r>
      <w:r w:rsidRPr="00B95CD2">
        <w:t xml:space="preserve"> the </w:t>
      </w:r>
      <w:r w:rsidRPr="00496666">
        <w:t xml:space="preserve">hourly </w:t>
      </w:r>
      <w:r>
        <w:t>minimum wage (plus any all-purpose allowance)</w:t>
      </w:r>
      <w:r w:rsidRPr="00B95CD2">
        <w:t xml:space="preserve"> after one hour provided that this clause will cease to operate on 31 December 2014;</w:t>
      </w:r>
      <w:r>
        <w:t xml:space="preserve"> </w:t>
      </w:r>
    </w:p>
    <w:p w:rsidR="005712CA" w:rsidRPr="00B95CD2" w:rsidRDefault="005712CA" w:rsidP="005712CA">
      <w:pPr>
        <w:pStyle w:val="Level4"/>
      </w:pPr>
      <w:r w:rsidRPr="00B95CD2">
        <w:t>Plumbing and mechanical services and irrigation installer employees (other)—</w:t>
      </w:r>
      <w:r w:rsidRPr="00606905">
        <w:t xml:space="preserve">150% of the </w:t>
      </w:r>
      <w:r w:rsidRPr="00496666">
        <w:t xml:space="preserve">hourly </w:t>
      </w:r>
      <w:r>
        <w:t>minimum wage</w:t>
      </w:r>
      <w:r w:rsidRPr="00606905">
        <w:t xml:space="preserve"> </w:t>
      </w:r>
      <w:r>
        <w:t xml:space="preserve">(plus any all-purpose allowance) </w:t>
      </w:r>
      <w:r w:rsidRPr="00606905">
        <w:t>for the first two hours and 200% of the</w:t>
      </w:r>
      <w:r w:rsidRPr="00B95CD2">
        <w:t xml:space="preserve"> </w:t>
      </w:r>
      <w:r w:rsidRPr="00496666">
        <w:t xml:space="preserve">hourly </w:t>
      </w:r>
      <w:r>
        <w:t>minimum wage</w:t>
      </w:r>
      <w:r w:rsidRPr="00B95CD2">
        <w:t xml:space="preserve"> </w:t>
      </w:r>
      <w:r>
        <w:t xml:space="preserve">(plus any all-purpose allowance) </w:t>
      </w:r>
      <w:r w:rsidRPr="00B95CD2">
        <w:t>after two hours; and</w:t>
      </w:r>
    </w:p>
    <w:p w:rsidR="005712CA" w:rsidRPr="00B95CD2" w:rsidRDefault="005712CA" w:rsidP="005712CA">
      <w:pPr>
        <w:pStyle w:val="Level4"/>
      </w:pPr>
      <w:r w:rsidRPr="00B95CD2">
        <w:t>Sprinkler fitter employees</w:t>
      </w:r>
      <w:r w:rsidRPr="00606905">
        <w:t>—200% of</w:t>
      </w:r>
      <w:r w:rsidRPr="00B95CD2">
        <w:t xml:space="preserve"> the </w:t>
      </w:r>
      <w:r w:rsidRPr="00496666">
        <w:t xml:space="preserve">hourly </w:t>
      </w:r>
      <w:r>
        <w:t>minimum wage (plus any all-purpose allowance)</w:t>
      </w:r>
      <w:r w:rsidRPr="00B95CD2">
        <w:t>,</w:t>
      </w:r>
      <w:r>
        <w:t xml:space="preserve"> </w:t>
      </w:r>
    </w:p>
    <w:p w:rsidR="005712CA" w:rsidRPr="00B95CD2" w:rsidRDefault="005712CA" w:rsidP="005712CA">
      <w:pPr>
        <w:pStyle w:val="Block2"/>
      </w:pPr>
      <w:r w:rsidRPr="00B95CD2">
        <w:t xml:space="preserve">provided that all time worked after 12 noon must be paid </w:t>
      </w:r>
      <w:r w:rsidRPr="00606905">
        <w:t xml:space="preserve">for at 200% of the </w:t>
      </w:r>
      <w:r w:rsidRPr="00496666">
        <w:rPr>
          <w:bCs/>
        </w:rPr>
        <w:t xml:space="preserve">hourly </w:t>
      </w:r>
      <w:r>
        <w:rPr>
          <w:bCs/>
        </w:rPr>
        <w:t>minimum wage (plus any all-purpose allowance)</w:t>
      </w:r>
      <w:r w:rsidRPr="00606905">
        <w:t>.</w:t>
      </w:r>
    </w:p>
    <w:p w:rsidR="005712CA" w:rsidRPr="00B95CD2" w:rsidRDefault="005712CA" w:rsidP="005712CA">
      <w:pPr>
        <w:pStyle w:val="Level3"/>
      </w:pPr>
      <w:r w:rsidRPr="00B95CD2">
        <w:t xml:space="preserve">Overtime worked on a Sunday must be paid for at the </w:t>
      </w:r>
      <w:r w:rsidRPr="00606905">
        <w:t xml:space="preserve">rate of 200% of the </w:t>
      </w:r>
      <w:r w:rsidRPr="00496666">
        <w:rPr>
          <w:bCs/>
        </w:rPr>
        <w:t xml:space="preserve">hourly </w:t>
      </w:r>
      <w:r>
        <w:rPr>
          <w:bCs/>
        </w:rPr>
        <w:t>minimum wage (plus any all-purpose allowance)</w:t>
      </w:r>
      <w:r w:rsidRPr="00606905">
        <w:t>.</w:t>
      </w:r>
    </w:p>
    <w:p w:rsidR="005712CA" w:rsidRDefault="005712CA" w:rsidP="005712CA">
      <w:pPr>
        <w:pStyle w:val="Level3"/>
      </w:pPr>
      <w:r w:rsidRPr="00B95CD2">
        <w:t xml:space="preserve">An employee required to work overtime on a public holiday must be paid for at the rate </w:t>
      </w:r>
      <w:r w:rsidRPr="00BF1886">
        <w:t>of 250%</w:t>
      </w:r>
      <w:r w:rsidRPr="00B95CD2">
        <w:t xml:space="preserve"> of the </w:t>
      </w:r>
      <w:r w:rsidRPr="00496666">
        <w:rPr>
          <w:bCs/>
        </w:rPr>
        <w:t xml:space="preserve">hourly </w:t>
      </w:r>
      <w:r>
        <w:rPr>
          <w:bCs/>
        </w:rPr>
        <w:t>minimum wage (plus any all-purpose allowance)</w:t>
      </w:r>
      <w:r w:rsidRPr="00B95CD2">
        <w:t>.</w:t>
      </w:r>
      <w:r>
        <w:t xml:space="preserve"> </w:t>
      </w:r>
    </w:p>
    <w:p w:rsidR="005712CA" w:rsidRDefault="005712CA" w:rsidP="005712CA">
      <w:pPr>
        <w:pStyle w:val="Block1"/>
      </w:pPr>
      <w:r>
        <w:t xml:space="preserve">NOTE: Clause </w:t>
      </w:r>
      <w:r w:rsidR="007819C8">
        <w:fldChar w:fldCharType="begin"/>
      </w:r>
      <w:r w:rsidR="007819C8">
        <w:instrText xml:space="preserve"> REF _Ref55989172 \r \h </w:instrText>
      </w:r>
      <w:r w:rsidR="007819C8">
        <w:fldChar w:fldCharType="separate"/>
      </w:r>
      <w:r w:rsidR="004102AE">
        <w:t>33.5</w:t>
      </w:r>
      <w:r w:rsidR="007819C8">
        <w:fldChar w:fldCharType="end"/>
      </w:r>
      <w:r w:rsidR="008F2B56">
        <w:t xml:space="preserve"> </w:t>
      </w:r>
      <w:r>
        <w:t>contains weekend and public holiday overtime and breaks provisions relating to all employees.</w:t>
      </w:r>
    </w:p>
    <w:p w:rsidR="008F2B56" w:rsidRPr="00B95CD2" w:rsidRDefault="008F2B56" w:rsidP="008F2B56">
      <w:pPr>
        <w:pStyle w:val="Level2Bold"/>
      </w:pPr>
      <w:bookmarkStart w:id="372" w:name="_Ref55989508"/>
      <w:r w:rsidRPr="00B95CD2">
        <w:t>Weekend and public holiday overtime and breaks</w:t>
      </w:r>
      <w:r w:rsidRPr="00B95CD2">
        <w:rPr>
          <w:rFonts w:eastAsia="SimSun"/>
          <w:lang w:val="en-US"/>
        </w:rPr>
        <w:t>—</w:t>
      </w:r>
      <w:r w:rsidRPr="00B95CD2">
        <w:t>casual employees</w:t>
      </w:r>
      <w:bookmarkEnd w:id="372"/>
    </w:p>
    <w:p w:rsidR="008F2B56" w:rsidRPr="00B95CD2" w:rsidRDefault="008F2B56" w:rsidP="008F2B56">
      <w:pPr>
        <w:pStyle w:val="History"/>
      </w:pPr>
      <w:r>
        <w:rPr>
          <w:rFonts w:eastAsia="SimSun"/>
        </w:rPr>
        <w:t xml:space="preserve">[New 33.4 inserted </w:t>
      </w:r>
      <w:r>
        <w:t xml:space="preserve">by </w:t>
      </w:r>
      <w:hyperlink r:id="rId430" w:history="1">
        <w:r>
          <w:rPr>
            <w:rStyle w:val="Hyperlink"/>
          </w:rPr>
          <w:t>PR723946</w:t>
        </w:r>
      </w:hyperlink>
      <w:r>
        <w:t xml:space="preserve"> ppc 20Nov20]</w:t>
      </w:r>
    </w:p>
    <w:p w:rsidR="008F2B56" w:rsidRPr="00B95CD2" w:rsidRDefault="008F2B56" w:rsidP="00A951A3">
      <w:pPr>
        <w:pStyle w:val="Level3"/>
        <w:numPr>
          <w:ilvl w:val="2"/>
          <w:numId w:val="23"/>
        </w:numPr>
      </w:pPr>
      <w:r w:rsidRPr="00B95CD2">
        <w:t>Overtime worked on a Saturday must be paid for at the rate of:</w:t>
      </w:r>
    </w:p>
    <w:p w:rsidR="008F2B56" w:rsidRPr="00B95CD2" w:rsidRDefault="008F2B56" w:rsidP="008F2B56">
      <w:pPr>
        <w:pStyle w:val="Level4"/>
      </w:pPr>
      <w:r w:rsidRPr="00B95CD2">
        <w:t>Plumbing and mechanical services and irrigational installer employees in Victoria—</w:t>
      </w:r>
      <w:r w:rsidRPr="00606905">
        <w:t xml:space="preserve">175% of the </w:t>
      </w:r>
      <w:r w:rsidRPr="00496666">
        <w:t xml:space="preserve">hourly </w:t>
      </w:r>
      <w:r>
        <w:t>minimum wage</w:t>
      </w:r>
      <w:r w:rsidRPr="00606905">
        <w:t xml:space="preserve"> </w:t>
      </w:r>
      <w:r>
        <w:t xml:space="preserve">(plus any all-purpose allowance) </w:t>
      </w:r>
      <w:r w:rsidRPr="00606905">
        <w:t>for the first hour and 225% of</w:t>
      </w:r>
      <w:r w:rsidRPr="00B95CD2">
        <w:t xml:space="preserve"> the </w:t>
      </w:r>
      <w:r w:rsidRPr="00496666">
        <w:t xml:space="preserve">hourly </w:t>
      </w:r>
      <w:r>
        <w:t>minimum wage (plus any all-purpose allowance)</w:t>
      </w:r>
      <w:r w:rsidRPr="00B95CD2">
        <w:t xml:space="preserve"> after one hour provided that this clause will cease to operate on 31 December 2014;</w:t>
      </w:r>
    </w:p>
    <w:p w:rsidR="008F2B56" w:rsidRPr="00B95CD2" w:rsidRDefault="008F2B56" w:rsidP="008F2B56">
      <w:pPr>
        <w:pStyle w:val="Level4"/>
      </w:pPr>
      <w:r w:rsidRPr="00B95CD2">
        <w:t>Plumbing and mechanical services and irrigation installer employees (other)—</w:t>
      </w:r>
      <w:r w:rsidRPr="00606905">
        <w:t xml:space="preserve">175% of the </w:t>
      </w:r>
      <w:r w:rsidRPr="00496666">
        <w:t xml:space="preserve">hourly </w:t>
      </w:r>
      <w:r>
        <w:t>minimum wage</w:t>
      </w:r>
      <w:r w:rsidRPr="00606905">
        <w:t xml:space="preserve"> </w:t>
      </w:r>
      <w:r>
        <w:t xml:space="preserve">(plus any all-purpose allowance) </w:t>
      </w:r>
      <w:r w:rsidRPr="00606905">
        <w:t>for the first two hours and 225% of</w:t>
      </w:r>
      <w:r w:rsidRPr="00B95CD2">
        <w:t xml:space="preserve"> the </w:t>
      </w:r>
      <w:r w:rsidRPr="00496666">
        <w:t xml:space="preserve">hourly </w:t>
      </w:r>
      <w:r>
        <w:t>minimum wage</w:t>
      </w:r>
      <w:r w:rsidRPr="00B95CD2">
        <w:t xml:space="preserve"> </w:t>
      </w:r>
      <w:r>
        <w:t xml:space="preserve">(plus any all-purpose allowance) </w:t>
      </w:r>
      <w:r w:rsidRPr="00B95CD2">
        <w:t>after two hours; and</w:t>
      </w:r>
    </w:p>
    <w:p w:rsidR="008F2B56" w:rsidRPr="00B95CD2" w:rsidRDefault="008F2B56" w:rsidP="008F2B56">
      <w:pPr>
        <w:pStyle w:val="Level4"/>
      </w:pPr>
      <w:r w:rsidRPr="00B95CD2">
        <w:t>Sprinkler fitter employees—</w:t>
      </w:r>
      <w:r w:rsidRPr="00606905">
        <w:t>225% of</w:t>
      </w:r>
      <w:r w:rsidRPr="00B95CD2">
        <w:t xml:space="preserve"> the </w:t>
      </w:r>
      <w:r w:rsidRPr="00496666">
        <w:t xml:space="preserve">hourly </w:t>
      </w:r>
      <w:r>
        <w:t>minimum wage (plus any all-purpose allowance)</w:t>
      </w:r>
      <w:r w:rsidRPr="00B95CD2">
        <w:t>,</w:t>
      </w:r>
    </w:p>
    <w:p w:rsidR="008F2B56" w:rsidRPr="00B95CD2" w:rsidRDefault="008F2B56" w:rsidP="008F2B56">
      <w:pPr>
        <w:pStyle w:val="Block2"/>
      </w:pPr>
      <w:r w:rsidRPr="00B95CD2">
        <w:t xml:space="preserve">provided that all time worked after 12 noon must be paid </w:t>
      </w:r>
      <w:r w:rsidRPr="00606905">
        <w:t>for at 225% of</w:t>
      </w:r>
      <w:r w:rsidRPr="00B95CD2">
        <w:rPr>
          <w:bCs/>
        </w:rPr>
        <w:t xml:space="preserve"> the </w:t>
      </w:r>
      <w:r w:rsidRPr="00496666">
        <w:rPr>
          <w:bCs/>
        </w:rPr>
        <w:t xml:space="preserve">hourly </w:t>
      </w:r>
      <w:r>
        <w:rPr>
          <w:bCs/>
        </w:rPr>
        <w:t>minimum wage (plus any all-purpose allowance)</w:t>
      </w:r>
      <w:r w:rsidRPr="00B95CD2">
        <w:t>.</w:t>
      </w:r>
      <w:r>
        <w:t xml:space="preserve"> </w:t>
      </w:r>
    </w:p>
    <w:p w:rsidR="008F2B56" w:rsidRPr="00B95CD2" w:rsidRDefault="008F2B56" w:rsidP="008F2B56">
      <w:pPr>
        <w:pStyle w:val="Level3"/>
      </w:pPr>
      <w:r w:rsidRPr="00B95CD2">
        <w:t xml:space="preserve">Overtime worked on a Sunday must be paid for at the </w:t>
      </w:r>
      <w:r w:rsidRPr="00606905">
        <w:t>rate of 225% of</w:t>
      </w:r>
      <w:r>
        <w:t xml:space="preserve"> the</w:t>
      </w:r>
      <w:r w:rsidRPr="00606905">
        <w:t xml:space="preserve"> </w:t>
      </w:r>
      <w:r w:rsidRPr="00496666">
        <w:rPr>
          <w:bCs/>
        </w:rPr>
        <w:t xml:space="preserve">hourly </w:t>
      </w:r>
      <w:r>
        <w:rPr>
          <w:bCs/>
        </w:rPr>
        <w:t>minimum wage (plus any all-purpose allowance)</w:t>
      </w:r>
      <w:r w:rsidRPr="00606905">
        <w:t>.</w:t>
      </w:r>
      <w:r>
        <w:t xml:space="preserve"> </w:t>
      </w:r>
    </w:p>
    <w:p w:rsidR="008F2B56" w:rsidRPr="00B95CD2" w:rsidRDefault="008F2B56" w:rsidP="008F2B56">
      <w:pPr>
        <w:pStyle w:val="Level3"/>
      </w:pPr>
      <w:r w:rsidRPr="00B95CD2">
        <w:t xml:space="preserve">An employee required to work overtime on a public holiday must be paid for at the </w:t>
      </w:r>
      <w:r w:rsidRPr="00606905">
        <w:t>rate of 275% of the</w:t>
      </w:r>
      <w:r w:rsidRPr="00B95CD2">
        <w:t xml:space="preserve"> </w:t>
      </w:r>
      <w:r w:rsidRPr="00496666">
        <w:rPr>
          <w:bCs/>
        </w:rPr>
        <w:t xml:space="preserve">hourly </w:t>
      </w:r>
      <w:r>
        <w:rPr>
          <w:bCs/>
        </w:rPr>
        <w:t>minimum wage (plus any all-purpose allowance)</w:t>
      </w:r>
      <w:r w:rsidRPr="00B95CD2">
        <w:t>.</w:t>
      </w:r>
      <w:r>
        <w:t xml:space="preserve"> </w:t>
      </w:r>
    </w:p>
    <w:p w:rsidR="008F2B56" w:rsidRDefault="008F2B56" w:rsidP="008F2B56">
      <w:pPr>
        <w:pStyle w:val="Block1"/>
      </w:pPr>
      <w:r w:rsidRPr="00B95CD2">
        <w:t>NOTE</w:t>
      </w:r>
      <w:r>
        <w:t xml:space="preserve"> 1</w:t>
      </w:r>
      <w:r w:rsidRPr="00B95CD2">
        <w:t>: The overtime rates for casual employees have been calculated by adding the casual loading prescribed by clause</w:t>
      </w:r>
      <w:r w:rsidR="00B42B86">
        <w:t xml:space="preserve"> </w:t>
      </w:r>
      <w:r w:rsidR="00B42B86">
        <w:fldChar w:fldCharType="begin"/>
      </w:r>
      <w:r w:rsidR="00B42B86">
        <w:instrText xml:space="preserve"> REF _Ref55492848 \r \h </w:instrText>
      </w:r>
      <w:r w:rsidR="00B42B86">
        <w:fldChar w:fldCharType="separate"/>
      </w:r>
      <w:r w:rsidR="004102AE">
        <w:t>14.2</w:t>
      </w:r>
      <w:r w:rsidR="00B42B86">
        <w:fldChar w:fldCharType="end"/>
      </w:r>
      <w:r w:rsidRPr="00B95CD2">
        <w:t xml:space="preserve"> to the overtime rates for full-time and part-time employees prescribed by clause</w:t>
      </w:r>
      <w:r w:rsidR="00B42B86">
        <w:t xml:space="preserve"> </w:t>
      </w:r>
      <w:r w:rsidR="00B42B86">
        <w:fldChar w:fldCharType="begin"/>
      </w:r>
      <w:r w:rsidR="00B42B86">
        <w:instrText xml:space="preserve"> REF _Ref55493903 \r \h </w:instrText>
      </w:r>
      <w:r w:rsidR="00B42B86">
        <w:fldChar w:fldCharType="separate"/>
      </w:r>
      <w:r w:rsidR="004102AE">
        <w:t>33.3</w:t>
      </w:r>
      <w:r w:rsidR="00B42B86">
        <w:fldChar w:fldCharType="end"/>
      </w:r>
      <w:r w:rsidRPr="00B95CD2">
        <w:t>.</w:t>
      </w:r>
    </w:p>
    <w:p w:rsidR="008F2B56" w:rsidRDefault="008F2B56" w:rsidP="008F2B56">
      <w:pPr>
        <w:pStyle w:val="Block1"/>
      </w:pPr>
      <w:r>
        <w:t>NOTE 2: Clause</w:t>
      </w:r>
      <w:r w:rsidR="00B42B86">
        <w:t xml:space="preserve"> </w:t>
      </w:r>
      <w:r w:rsidR="007819C8">
        <w:fldChar w:fldCharType="begin"/>
      </w:r>
      <w:r w:rsidR="007819C8">
        <w:instrText xml:space="preserve"> REF _Ref55989172 \r \h </w:instrText>
      </w:r>
      <w:r w:rsidR="007819C8">
        <w:fldChar w:fldCharType="separate"/>
      </w:r>
      <w:r w:rsidR="004102AE">
        <w:t>33.5</w:t>
      </w:r>
      <w:r w:rsidR="007819C8">
        <w:fldChar w:fldCharType="end"/>
      </w:r>
      <w:r>
        <w:t xml:space="preserve"> contains weekend and public holiday overtime and breaks provisions relating to all employees.</w:t>
      </w:r>
    </w:p>
    <w:p w:rsidR="00A951A3" w:rsidRPr="00B95CD2" w:rsidRDefault="00A951A3" w:rsidP="00A951A3">
      <w:pPr>
        <w:pStyle w:val="Level2Bold"/>
        <w:rPr>
          <w:rFonts w:eastAsia="SimSun"/>
          <w:lang w:val="en-US"/>
        </w:rPr>
      </w:pPr>
      <w:bookmarkStart w:id="373" w:name="_Ref55989172"/>
      <w:r w:rsidRPr="00B95CD2">
        <w:t>Weekend and public holiday overtime and breaks</w:t>
      </w:r>
      <w:r w:rsidRPr="00B95CD2">
        <w:rPr>
          <w:rFonts w:eastAsia="SimSun"/>
          <w:lang w:val="en-US"/>
        </w:rPr>
        <w:t>—all employees</w:t>
      </w:r>
      <w:bookmarkEnd w:id="373"/>
    </w:p>
    <w:p w:rsidR="00A951A3" w:rsidRPr="00B95CD2" w:rsidRDefault="00A951A3" w:rsidP="00A951A3">
      <w:pPr>
        <w:pStyle w:val="History"/>
        <w:rPr>
          <w:lang w:val="en-US"/>
        </w:rPr>
      </w:pPr>
      <w:r>
        <w:rPr>
          <w:rFonts w:eastAsia="SimSun"/>
        </w:rPr>
        <w:t xml:space="preserve">[New 33.5 inserted </w:t>
      </w:r>
      <w:r>
        <w:t xml:space="preserve">by </w:t>
      </w:r>
      <w:hyperlink r:id="rId431" w:history="1">
        <w:r>
          <w:rPr>
            <w:rStyle w:val="Hyperlink"/>
          </w:rPr>
          <w:t>PR723946</w:t>
        </w:r>
      </w:hyperlink>
      <w:r>
        <w:t xml:space="preserve"> ppc 20Nov20]</w:t>
      </w:r>
    </w:p>
    <w:p w:rsidR="00A951A3" w:rsidRPr="00B95CD2" w:rsidRDefault="00A951A3" w:rsidP="00A951A3">
      <w:pPr>
        <w:pStyle w:val="Level3"/>
        <w:numPr>
          <w:ilvl w:val="2"/>
          <w:numId w:val="24"/>
        </w:numPr>
      </w:pPr>
      <w:bookmarkStart w:id="374" w:name="_Ref55494125"/>
      <w:r w:rsidRPr="00B95CD2">
        <w:t>An employee required to work on a Saturday will be afforded at least three hours of work.</w:t>
      </w:r>
      <w:bookmarkEnd w:id="374"/>
    </w:p>
    <w:p w:rsidR="00A951A3" w:rsidRPr="00B95CD2" w:rsidRDefault="00A951A3" w:rsidP="00A951A3">
      <w:pPr>
        <w:pStyle w:val="Level3"/>
      </w:pPr>
      <w:bookmarkStart w:id="375" w:name="_Ref55494143"/>
      <w:r w:rsidRPr="00B95CD2">
        <w:t>An employee required to work on a Sunday or a public holiday will be afforded at least four hours of work.</w:t>
      </w:r>
      <w:bookmarkEnd w:id="375"/>
    </w:p>
    <w:p w:rsidR="00A951A3" w:rsidRPr="00B95CD2" w:rsidRDefault="00A951A3" w:rsidP="00A951A3">
      <w:pPr>
        <w:pStyle w:val="Level3"/>
      </w:pPr>
      <w:r w:rsidRPr="00B95CD2">
        <w:t>Clauses</w:t>
      </w:r>
      <w:r>
        <w:t xml:space="preserve"> </w:t>
      </w:r>
      <w:r>
        <w:fldChar w:fldCharType="begin"/>
      </w:r>
      <w:r>
        <w:instrText xml:space="preserve"> REF _Ref55494125 \w \h </w:instrText>
      </w:r>
      <w:r>
        <w:fldChar w:fldCharType="separate"/>
      </w:r>
      <w:r w:rsidR="004102AE">
        <w:t>33.5(a)</w:t>
      </w:r>
      <w:r>
        <w:fldChar w:fldCharType="end"/>
      </w:r>
      <w:r w:rsidRPr="00B95CD2">
        <w:t xml:space="preserve"> and </w:t>
      </w:r>
      <w:r>
        <w:fldChar w:fldCharType="begin"/>
      </w:r>
      <w:r>
        <w:instrText xml:space="preserve"> REF _Ref55494143 \w \h </w:instrText>
      </w:r>
      <w:r>
        <w:fldChar w:fldCharType="separate"/>
      </w:r>
      <w:r w:rsidR="004102AE">
        <w:t>33.5(b)</w:t>
      </w:r>
      <w:r>
        <w:fldChar w:fldCharType="end"/>
      </w:r>
      <w:r>
        <w:t xml:space="preserve"> </w:t>
      </w:r>
      <w:r w:rsidRPr="00B95CD2">
        <w:t xml:space="preserve">will not apply in circumstances where the employee is recalled to work in accordance with clause </w:t>
      </w:r>
      <w:r>
        <w:fldChar w:fldCharType="begin"/>
      </w:r>
      <w:r>
        <w:instrText xml:space="preserve"> REF _Ref55493914 \w \h </w:instrText>
      </w:r>
      <w:r>
        <w:fldChar w:fldCharType="separate"/>
      </w:r>
      <w:r w:rsidR="004102AE">
        <w:t>33.6</w:t>
      </w:r>
      <w:r>
        <w:fldChar w:fldCharType="end"/>
      </w:r>
      <w:r w:rsidRPr="00B95CD2">
        <w:t>—</w:t>
      </w:r>
      <w:r>
        <w:fldChar w:fldCharType="begin"/>
      </w:r>
      <w:r>
        <w:instrText xml:space="preserve"> REF _Ref55493914 \h </w:instrText>
      </w:r>
      <w:r>
        <w:fldChar w:fldCharType="separate"/>
      </w:r>
      <w:r w:rsidR="004102AE" w:rsidRPr="00B97BBC">
        <w:rPr>
          <w:rFonts w:eastAsia="SimSun"/>
          <w:lang w:val="en-US" w:eastAsia="zh-CN"/>
        </w:rPr>
        <w:t>Call-back</w:t>
      </w:r>
      <w:r>
        <w:fldChar w:fldCharType="end"/>
      </w:r>
      <w:r w:rsidRPr="00B95CD2">
        <w:t>.</w:t>
      </w:r>
    </w:p>
    <w:p w:rsidR="00A951A3" w:rsidRPr="00B95CD2" w:rsidRDefault="00A951A3" w:rsidP="00A951A3">
      <w:pPr>
        <w:pStyle w:val="Level3"/>
      </w:pPr>
      <w:r w:rsidRPr="00B95CD2">
        <w:t>An employee working overtime on a Saturday, Sunday or public holiday will be allowed a paid rest period of 10 minutes. This rest period will be paid for as though worked.</w:t>
      </w:r>
    </w:p>
    <w:p w:rsidR="00A951A3" w:rsidRPr="00A951A3" w:rsidRDefault="00A951A3" w:rsidP="00A951A3">
      <w:pPr>
        <w:pStyle w:val="Level3"/>
      </w:pPr>
      <w:r w:rsidRPr="00B95CD2">
        <w:t>An employee working on a Saturday, Sunday or public holiday will be allowed a paid meal break of 20 minutes after four hours of work, to be paid at the relevant overtime rate of pay, but this will not prevent any arrangement being made for a 30 minute meal period, the time in addition to the paid 20 minutes being without pay. In the event of an employee being required to work in excess of a further four hours, the employee will be allowed to take a paid rest break of 30 minutes payable at the relevant overtime rate.</w:t>
      </w:r>
    </w:p>
    <w:p w:rsidR="00962257" w:rsidRDefault="00962257" w:rsidP="00962257">
      <w:pPr>
        <w:pStyle w:val="Level2Bold"/>
        <w:rPr>
          <w:rFonts w:eastAsia="SimSun"/>
          <w:lang w:val="en-US" w:eastAsia="zh-CN"/>
        </w:rPr>
      </w:pPr>
      <w:bookmarkStart w:id="376" w:name="_Ref55493914"/>
      <w:r w:rsidRPr="00B97BBC">
        <w:rPr>
          <w:rFonts w:eastAsia="SimSun"/>
          <w:lang w:val="en-US" w:eastAsia="zh-CN"/>
        </w:rPr>
        <w:t>Call-back</w:t>
      </w:r>
      <w:bookmarkEnd w:id="364"/>
      <w:bookmarkEnd w:id="365"/>
      <w:bookmarkEnd w:id="370"/>
      <w:bookmarkEnd w:id="376"/>
    </w:p>
    <w:p w:rsidR="00102BB8" w:rsidRPr="00102BB8" w:rsidRDefault="00102BB8" w:rsidP="00102BB8">
      <w:pPr>
        <w:pStyle w:val="History"/>
        <w:rPr>
          <w:rFonts w:eastAsia="SimSun"/>
          <w:lang w:val="en-US" w:eastAsia="zh-CN"/>
        </w:rPr>
      </w:pPr>
      <w:r>
        <w:rPr>
          <w:rFonts w:eastAsia="SimSun"/>
          <w:lang w:val="en-US" w:eastAsia="zh-CN"/>
        </w:rPr>
        <w:t xml:space="preserve">[33.2 renumbered as 33.3 by </w:t>
      </w:r>
      <w:hyperlink r:id="rId432" w:history="1">
        <w:r>
          <w:rPr>
            <w:rStyle w:val="Hyperlink"/>
          </w:rPr>
          <w:t>PR539029</w:t>
        </w:r>
      </w:hyperlink>
      <w:r>
        <w:t xml:space="preserve"> ppc 19Jul13</w:t>
      </w:r>
      <w:r w:rsidR="00296465">
        <w:t xml:space="preserve">; 33.3 renumbered as 33.6 by </w:t>
      </w:r>
      <w:hyperlink r:id="rId433" w:history="1">
        <w:r w:rsidR="00296465">
          <w:rPr>
            <w:rStyle w:val="Hyperlink"/>
          </w:rPr>
          <w:t>PR723946</w:t>
        </w:r>
      </w:hyperlink>
      <w:r w:rsidR="00296465">
        <w:t xml:space="preserve"> ppc 20Nov20</w:t>
      </w:r>
      <w:r>
        <w:t>]</w:t>
      </w:r>
    </w:p>
    <w:p w:rsidR="00CE56FB" w:rsidRPr="00CE56FB" w:rsidRDefault="00962257" w:rsidP="00B3210A">
      <w:pPr>
        <w:pStyle w:val="Level3"/>
        <w:rPr>
          <w:rFonts w:eastAsia="SimSun"/>
          <w:lang w:val="en-US" w:eastAsia="zh-CN"/>
        </w:rPr>
      </w:pPr>
      <w:r w:rsidRPr="00B97BBC">
        <w:rPr>
          <w:rFonts w:eastAsia="SimSun"/>
          <w:lang w:val="en-US" w:eastAsia="zh-CN"/>
        </w:rPr>
        <w:t xml:space="preserve">An employee recalled to work overtime after leaving their employer’s business premises (whether notified before or after leaving the premises) must be paid </w:t>
      </w:r>
    </w:p>
    <w:p w:rsidR="00962257" w:rsidRPr="00B97BBC" w:rsidRDefault="00962257" w:rsidP="00962257">
      <w:pPr>
        <w:pStyle w:val="Level4"/>
        <w:rPr>
          <w:rFonts w:eastAsia="SimSun"/>
          <w:lang w:val="en-US"/>
        </w:rPr>
      </w:pPr>
      <w:bookmarkStart w:id="377" w:name="_Ref250992352"/>
      <w:r w:rsidRPr="00DE320C">
        <w:rPr>
          <w:lang w:val="en-US"/>
        </w:rPr>
        <w:t>plumbing and mechanical service</w:t>
      </w:r>
      <w:r w:rsidR="00B658D0" w:rsidRPr="00DE320C">
        <w:rPr>
          <w:lang w:val="en-US"/>
        </w:rPr>
        <w:t>s</w:t>
      </w:r>
      <w:r w:rsidRPr="00B97BBC">
        <w:rPr>
          <w:lang w:val="en-US"/>
        </w:rPr>
        <w:t xml:space="preserve"> employees</w:t>
      </w:r>
      <w:r w:rsidRPr="00B97BBC">
        <w:rPr>
          <w:rFonts w:eastAsia="SimSun"/>
          <w:lang w:val="en-US"/>
        </w:rPr>
        <w:t xml:space="preserve"> </w:t>
      </w:r>
      <w:r w:rsidRPr="00B97BBC">
        <w:rPr>
          <w:rFonts w:eastAsia="SimSun"/>
          <w:lang w:val="en-US" w:eastAsia="zh-CN"/>
        </w:rPr>
        <w:t>for a minimum of three hours work</w:t>
      </w:r>
      <w:bookmarkEnd w:id="377"/>
      <w:r w:rsidR="00100875">
        <w:rPr>
          <w:rFonts w:eastAsia="SimSun"/>
          <w:lang w:val="en-US"/>
        </w:rPr>
        <w:t>;</w:t>
      </w:r>
      <w:r w:rsidRPr="00B97BBC">
        <w:rPr>
          <w:rFonts w:eastAsia="SimSun"/>
          <w:lang w:val="en-US"/>
        </w:rPr>
        <w:t xml:space="preserve"> </w:t>
      </w:r>
    </w:p>
    <w:p w:rsidR="00962257" w:rsidRPr="00B97BBC" w:rsidRDefault="00962257" w:rsidP="00962257">
      <w:pPr>
        <w:pStyle w:val="Level4"/>
        <w:rPr>
          <w:rFonts w:eastAsia="SimSun"/>
          <w:lang w:val="en-US" w:eastAsia="zh-CN"/>
        </w:rPr>
      </w:pPr>
      <w:r w:rsidRPr="00B97BBC">
        <w:rPr>
          <w:rFonts w:eastAsia="SimSun"/>
          <w:lang w:val="en-US"/>
        </w:rPr>
        <w:t>sprinkler fitter employees—</w:t>
      </w:r>
      <w:r w:rsidRPr="00B97BBC">
        <w:rPr>
          <w:rFonts w:eastAsia="SimSun"/>
          <w:lang w:val="en-US" w:eastAsia="zh-CN"/>
        </w:rPr>
        <w:t>for a minimum of four hours work</w:t>
      </w:r>
      <w:r w:rsidR="00100875">
        <w:rPr>
          <w:rFonts w:eastAsia="SimSun"/>
          <w:lang w:val="en-US" w:eastAsia="zh-CN"/>
        </w:rPr>
        <w:t>.</w:t>
      </w:r>
    </w:p>
    <w:p w:rsidR="00962257" w:rsidRPr="00B97BBC" w:rsidRDefault="00962257" w:rsidP="00962257">
      <w:pPr>
        <w:pStyle w:val="Block2"/>
        <w:rPr>
          <w:rFonts w:eastAsia="SimSun"/>
          <w:lang w:val="en-US" w:eastAsia="zh-CN"/>
        </w:rPr>
      </w:pPr>
      <w:r w:rsidRPr="00B97BBC">
        <w:rPr>
          <w:rFonts w:eastAsia="SimSun"/>
          <w:lang w:val="en-US" w:eastAsia="zh-CN"/>
        </w:rPr>
        <w:t>Except in the case of unforeseen circumstances arising the employee will not be required to work the full minimum hours if the job or jobs the employee was recalled to perform are completed within a shorter period.</w:t>
      </w:r>
    </w:p>
    <w:p w:rsidR="00962257" w:rsidRPr="00B97BBC" w:rsidRDefault="00962257" w:rsidP="00B3210A">
      <w:pPr>
        <w:pStyle w:val="Level3"/>
        <w:rPr>
          <w:rFonts w:eastAsia="SimSun"/>
          <w:lang w:val="en-US" w:eastAsia="zh-CN"/>
        </w:rPr>
      </w:pPr>
      <w:r w:rsidRPr="00B97BBC">
        <w:rPr>
          <w:rFonts w:eastAsia="SimSun"/>
          <w:lang w:val="en-US" w:eastAsia="zh-CN"/>
        </w:rPr>
        <w:t>This clause will not apply in cases where it is customary for an employee to return to their employer’s premises to perform a specific job outside their ordinary working hours, where the overtime is continuous (subject to a reasonable meal break) with the completion or commencement of ordinary working time or in the case of service work</w:t>
      </w:r>
      <w:r w:rsidR="00100875">
        <w:rPr>
          <w:rFonts w:eastAsia="SimSun"/>
          <w:lang w:val="en-US" w:eastAsia="zh-CN"/>
        </w:rPr>
        <w:t>.</w:t>
      </w:r>
    </w:p>
    <w:p w:rsidR="00962257" w:rsidRDefault="00962257" w:rsidP="00962257">
      <w:pPr>
        <w:pStyle w:val="Level2Bold"/>
        <w:rPr>
          <w:rFonts w:eastAsia="SimSun"/>
          <w:lang w:val="en-US" w:eastAsia="zh-CN"/>
        </w:rPr>
      </w:pPr>
      <w:bookmarkStart w:id="378" w:name="_Ref55490255"/>
      <w:r w:rsidRPr="00B97BBC">
        <w:rPr>
          <w:rFonts w:eastAsia="SimSun"/>
          <w:lang w:val="en-US" w:eastAsia="zh-CN"/>
        </w:rPr>
        <w:t>Working during meal break</w:t>
      </w:r>
      <w:bookmarkEnd w:id="378"/>
    </w:p>
    <w:p w:rsidR="00102BB8" w:rsidRPr="00102BB8" w:rsidRDefault="00102BB8" w:rsidP="00102BB8">
      <w:pPr>
        <w:pStyle w:val="History"/>
        <w:rPr>
          <w:rFonts w:eastAsia="SimSun"/>
          <w:lang w:val="en-US" w:eastAsia="zh-CN"/>
        </w:rPr>
      </w:pPr>
      <w:r>
        <w:rPr>
          <w:rFonts w:eastAsia="SimSun"/>
          <w:lang w:val="en-US" w:eastAsia="zh-CN"/>
        </w:rPr>
        <w:t xml:space="preserve">[33.3 renumbered as 33.4 by </w:t>
      </w:r>
      <w:hyperlink r:id="rId434" w:history="1">
        <w:r>
          <w:rPr>
            <w:rStyle w:val="Hyperlink"/>
          </w:rPr>
          <w:t>PR539029</w:t>
        </w:r>
      </w:hyperlink>
      <w:r>
        <w:t xml:space="preserve"> ppc 19Jul13</w:t>
      </w:r>
      <w:r w:rsidR="00296465">
        <w:t xml:space="preserve">; 33.4 renumbered as 33.7 by </w:t>
      </w:r>
      <w:hyperlink r:id="rId435" w:history="1">
        <w:r w:rsidR="00296465">
          <w:rPr>
            <w:rStyle w:val="Hyperlink"/>
          </w:rPr>
          <w:t>PR723946</w:t>
        </w:r>
      </w:hyperlink>
      <w:r w:rsidR="00296465">
        <w:t xml:space="preserve"> ppc 20Nov20</w:t>
      </w:r>
      <w:r>
        <w:t>]</w:t>
      </w:r>
    </w:p>
    <w:p w:rsidR="00962257" w:rsidRDefault="00962257" w:rsidP="00962257">
      <w:pPr>
        <w:pStyle w:val="Block1"/>
        <w:rPr>
          <w:rFonts w:eastAsia="SimSun"/>
          <w:lang w:val="en-US" w:eastAsia="zh-CN"/>
        </w:rPr>
      </w:pPr>
      <w:r w:rsidRPr="00B97BBC">
        <w:rPr>
          <w:rFonts w:eastAsia="SimSun"/>
          <w:lang w:val="en-US" w:eastAsia="zh-CN"/>
        </w:rPr>
        <w:t>If an employer requires an employee to work through their normal meal break the employee must be paid at the rate:</w:t>
      </w:r>
    </w:p>
    <w:p w:rsidR="005E0965" w:rsidRPr="005E0965" w:rsidRDefault="005E0965" w:rsidP="005E0965">
      <w:pPr>
        <w:pStyle w:val="History"/>
        <w:rPr>
          <w:rFonts w:eastAsia="SimSun"/>
          <w:lang w:val="en-US" w:eastAsia="zh-CN"/>
        </w:rPr>
      </w:pPr>
      <w:r>
        <w:rPr>
          <w:rFonts w:eastAsia="SimSun"/>
          <w:lang w:val="en-US" w:eastAsia="zh-CN"/>
        </w:rPr>
        <w:t xml:space="preserve">[33.3(i) renumbered as 33.3(a) by </w:t>
      </w:r>
      <w:hyperlink r:id="rId436" w:history="1">
        <w:r>
          <w:rPr>
            <w:rStyle w:val="Hyperlink"/>
          </w:rPr>
          <w:t>PR994534</w:t>
        </w:r>
      </w:hyperlink>
      <w:r>
        <w:t xml:space="preserve"> from 01Jan10]</w:t>
      </w:r>
    </w:p>
    <w:p w:rsidR="00962257" w:rsidRDefault="00962257" w:rsidP="00B3210A">
      <w:pPr>
        <w:pStyle w:val="Level3"/>
        <w:rPr>
          <w:rFonts w:eastAsia="SimSun"/>
          <w:lang w:val="en-US"/>
        </w:rPr>
      </w:pPr>
      <w:bookmarkStart w:id="379" w:name="_Ref250992377"/>
      <w:r w:rsidRPr="00DE320C">
        <w:rPr>
          <w:lang w:val="en-US"/>
        </w:rPr>
        <w:t>Plumbing and mechanical service</w:t>
      </w:r>
      <w:r w:rsidR="00B658D0" w:rsidRPr="00DE320C">
        <w:rPr>
          <w:lang w:val="en-US"/>
        </w:rPr>
        <w:t>s</w:t>
      </w:r>
      <w:r w:rsidRPr="00B97BBC">
        <w:rPr>
          <w:lang w:val="en-US"/>
        </w:rPr>
        <w:t xml:space="preserve"> employees</w:t>
      </w:r>
      <w:r w:rsidRPr="00B97BBC">
        <w:rPr>
          <w:rFonts w:eastAsia="SimSun"/>
          <w:lang w:val="en-US"/>
        </w:rPr>
        <w:t>—200%;</w:t>
      </w:r>
      <w:bookmarkEnd w:id="379"/>
    </w:p>
    <w:p w:rsidR="00146C4E" w:rsidRPr="00146C4E" w:rsidRDefault="00146C4E" w:rsidP="00146C4E">
      <w:pPr>
        <w:pStyle w:val="History"/>
        <w:rPr>
          <w:rFonts w:eastAsia="SimSun"/>
          <w:lang w:val="en-US"/>
        </w:rPr>
      </w:pPr>
      <w:r>
        <w:rPr>
          <w:rFonts w:eastAsia="SimSun"/>
          <w:lang w:val="en-US" w:eastAsia="zh-CN"/>
        </w:rPr>
        <w:t>[33.3(ii) renumbered as 33.3(b)</w:t>
      </w:r>
      <w:r w:rsidR="00815DAB">
        <w:rPr>
          <w:rFonts w:eastAsia="SimSun"/>
          <w:lang w:val="en-US" w:eastAsia="zh-CN"/>
        </w:rPr>
        <w:t xml:space="preserve"> </w:t>
      </w:r>
      <w:r>
        <w:rPr>
          <w:rFonts w:eastAsia="SimSun"/>
          <w:lang w:val="en-US" w:eastAsia="zh-CN"/>
        </w:rPr>
        <w:t xml:space="preserve">by </w:t>
      </w:r>
      <w:hyperlink r:id="rId437" w:history="1">
        <w:r>
          <w:rPr>
            <w:rStyle w:val="Hyperlink"/>
          </w:rPr>
          <w:t>PR994534</w:t>
        </w:r>
      </w:hyperlink>
      <w:r>
        <w:t xml:space="preserve"> from 01Jan10]</w:t>
      </w:r>
    </w:p>
    <w:p w:rsidR="00962257" w:rsidRPr="00B97BBC" w:rsidRDefault="00504A39" w:rsidP="00B3210A">
      <w:pPr>
        <w:pStyle w:val="Level3"/>
        <w:rPr>
          <w:rFonts w:eastAsia="SimSun"/>
          <w:lang w:val="en-US"/>
        </w:rPr>
      </w:pPr>
      <w:r>
        <w:rPr>
          <w:rFonts w:eastAsia="SimSun"/>
          <w:lang w:val="en-US"/>
        </w:rPr>
        <w:t>Sprinkler fitter employees—150%,</w:t>
      </w:r>
    </w:p>
    <w:p w:rsidR="00962257" w:rsidRPr="00B97BBC" w:rsidRDefault="00962257" w:rsidP="00962257">
      <w:pPr>
        <w:pStyle w:val="Block1"/>
        <w:rPr>
          <w:rFonts w:eastAsia="SimSun"/>
          <w:lang w:val="en-US" w:eastAsia="zh-CN"/>
        </w:rPr>
      </w:pPr>
      <w:r w:rsidRPr="00B97BBC">
        <w:rPr>
          <w:rFonts w:eastAsia="SimSun"/>
          <w:lang w:val="en-US" w:eastAsia="zh-CN"/>
        </w:rPr>
        <w:t>until the employee is allowed to take such break. Where the meal break is shortened by agreement, the employer will pay for the period by which the meal break is shortened, which will then form part of ordinary time hours.</w:t>
      </w:r>
    </w:p>
    <w:p w:rsidR="00962257" w:rsidRDefault="00962257" w:rsidP="00962257">
      <w:pPr>
        <w:pStyle w:val="Level2Bold"/>
        <w:rPr>
          <w:rFonts w:eastAsia="SimSun"/>
          <w:lang w:val="en-US" w:eastAsia="zh-CN"/>
        </w:rPr>
      </w:pPr>
      <w:r w:rsidRPr="00B97BBC">
        <w:rPr>
          <w:rFonts w:eastAsia="SimSun"/>
          <w:lang w:val="en-US" w:eastAsia="zh-CN"/>
        </w:rPr>
        <w:t>Restriction on overtime for apprentices</w:t>
      </w:r>
    </w:p>
    <w:p w:rsidR="001736B9" w:rsidRPr="00102BB8" w:rsidRDefault="001736B9" w:rsidP="001736B9">
      <w:pPr>
        <w:pStyle w:val="History"/>
        <w:rPr>
          <w:rFonts w:eastAsia="SimSun"/>
          <w:lang w:val="en-US" w:eastAsia="zh-CN"/>
        </w:rPr>
      </w:pPr>
      <w:r>
        <w:t xml:space="preserve">[33.4 varied by </w:t>
      </w:r>
      <w:hyperlink r:id="rId438" w:history="1">
        <w:r>
          <w:rPr>
            <w:rStyle w:val="Hyperlink"/>
          </w:rPr>
          <w:t>PR512383</w:t>
        </w:r>
      </w:hyperlink>
      <w:r>
        <w:t xml:space="preserve"> </w:t>
      </w:r>
      <w:r w:rsidR="00450F76">
        <w:t>from</w:t>
      </w:r>
      <w:r>
        <w:t xml:space="preserve"> 01Jan10</w:t>
      </w:r>
      <w:r w:rsidR="00102BB8">
        <w:t xml:space="preserve">; renumbered as 33.5 </w:t>
      </w:r>
      <w:r w:rsidR="00102BB8">
        <w:rPr>
          <w:rFonts w:eastAsia="SimSun"/>
          <w:lang w:val="en-US" w:eastAsia="zh-CN"/>
        </w:rPr>
        <w:t xml:space="preserve">by </w:t>
      </w:r>
      <w:hyperlink r:id="rId439" w:history="1">
        <w:r w:rsidR="00102BB8">
          <w:rPr>
            <w:rStyle w:val="Hyperlink"/>
          </w:rPr>
          <w:t>PR539029</w:t>
        </w:r>
      </w:hyperlink>
      <w:r w:rsidR="00102BB8">
        <w:t xml:space="preserve"> ppc 19Jul13</w:t>
      </w:r>
      <w:r w:rsidR="00296465">
        <w:t xml:space="preserve">; 33.5 renumbered as 33.8 by </w:t>
      </w:r>
      <w:hyperlink r:id="rId440" w:history="1">
        <w:r w:rsidR="00296465">
          <w:rPr>
            <w:rStyle w:val="Hyperlink"/>
          </w:rPr>
          <w:t>PR723946</w:t>
        </w:r>
      </w:hyperlink>
      <w:r w:rsidR="00296465">
        <w:t xml:space="preserve"> ppc 20Nov20</w:t>
      </w:r>
      <w:r w:rsidR="00102BB8">
        <w:t>]</w:t>
      </w:r>
    </w:p>
    <w:p w:rsidR="00962257" w:rsidRPr="00B97BBC" w:rsidRDefault="00962257" w:rsidP="00962257">
      <w:pPr>
        <w:pStyle w:val="Block1"/>
        <w:rPr>
          <w:rFonts w:eastAsia="SimSun"/>
          <w:lang w:val="en-US" w:eastAsia="zh-CN"/>
        </w:rPr>
      </w:pPr>
      <w:r w:rsidRPr="00B97BBC">
        <w:rPr>
          <w:rFonts w:eastAsia="SimSun"/>
          <w:lang w:val="en-US" w:eastAsia="zh-CN"/>
        </w:rPr>
        <w:t xml:space="preserve">No apprentice under the age of 18 years will be required to work overtime unless the employee so desires. No apprentice will, except in an emergency, work or be required to work overtime at times which would prevent their attendance at </w:t>
      </w:r>
      <w:r w:rsidR="001736B9">
        <w:rPr>
          <w:rFonts w:eastAsia="SimSun"/>
          <w:lang w:val="en-US" w:eastAsia="zh-CN"/>
        </w:rPr>
        <w:t>Registered Training Organisation</w:t>
      </w:r>
      <w:r w:rsidRPr="00B97BBC">
        <w:rPr>
          <w:rFonts w:eastAsia="SimSun"/>
          <w:lang w:val="en-US" w:eastAsia="zh-CN"/>
        </w:rPr>
        <w:t>, as required by any statute, award or regulation applicable to them.</w:t>
      </w:r>
    </w:p>
    <w:p w:rsidR="00962257" w:rsidRDefault="00962257" w:rsidP="00962257">
      <w:pPr>
        <w:pStyle w:val="Level2Bold"/>
        <w:rPr>
          <w:rFonts w:eastAsia="SimSun"/>
          <w:lang w:val="en-US" w:eastAsia="zh-CN"/>
        </w:rPr>
      </w:pPr>
      <w:r w:rsidRPr="00B97BBC">
        <w:rPr>
          <w:rFonts w:eastAsia="SimSun"/>
          <w:lang w:val="en-US" w:eastAsia="zh-CN"/>
        </w:rPr>
        <w:t>Transport after overtime or holiday work</w:t>
      </w:r>
    </w:p>
    <w:p w:rsidR="00102BB8" w:rsidRPr="00102BB8" w:rsidRDefault="00102BB8" w:rsidP="00102BB8">
      <w:pPr>
        <w:pStyle w:val="History"/>
        <w:rPr>
          <w:rFonts w:eastAsia="SimSun"/>
          <w:lang w:val="en-US" w:eastAsia="zh-CN"/>
        </w:rPr>
      </w:pPr>
      <w:r>
        <w:rPr>
          <w:rFonts w:eastAsia="SimSun"/>
          <w:lang w:val="en-US" w:eastAsia="zh-CN"/>
        </w:rPr>
        <w:t xml:space="preserve">[33.5 renumbered as 33.6 by </w:t>
      </w:r>
      <w:hyperlink r:id="rId441" w:history="1">
        <w:r>
          <w:rPr>
            <w:rStyle w:val="Hyperlink"/>
          </w:rPr>
          <w:t>PR539029</w:t>
        </w:r>
      </w:hyperlink>
      <w:r>
        <w:t xml:space="preserve"> ppc 19Jul13</w:t>
      </w:r>
      <w:r w:rsidR="00296465">
        <w:t xml:space="preserve">; 33.6 renumbered as 33.9 by </w:t>
      </w:r>
      <w:hyperlink r:id="rId442" w:history="1">
        <w:r w:rsidR="00296465">
          <w:rPr>
            <w:rStyle w:val="Hyperlink"/>
          </w:rPr>
          <w:t>PR723946</w:t>
        </w:r>
      </w:hyperlink>
      <w:r w:rsidR="00296465">
        <w:t xml:space="preserve"> ppc 20Nov20</w:t>
      </w:r>
      <w:r>
        <w:t>]</w:t>
      </w:r>
    </w:p>
    <w:p w:rsidR="00962257" w:rsidRDefault="00962257" w:rsidP="00962257">
      <w:pPr>
        <w:pStyle w:val="Block1"/>
        <w:rPr>
          <w:rFonts w:eastAsia="SimSun"/>
          <w:lang w:val="en-US" w:eastAsia="zh-CN"/>
        </w:rPr>
      </w:pPr>
      <w:r w:rsidRPr="00B97BBC">
        <w:rPr>
          <w:rFonts w:eastAsia="SimSun"/>
          <w:lang w:val="en-US" w:eastAsia="zh-CN"/>
        </w:rPr>
        <w:t>When an employee, after having worked overtime for which the employee has not been regularly rostered or on a prescribed holiday, finishes work at a time when reasonable means of transport are not available the employer will pay the cost of or provide them with conveyance to their home or to the nearest public transport.</w:t>
      </w:r>
    </w:p>
    <w:p w:rsidR="009E3856" w:rsidRDefault="009E3856" w:rsidP="009E3856">
      <w:pPr>
        <w:pStyle w:val="History"/>
      </w:pPr>
      <w:r>
        <w:t xml:space="preserve">[33.6 deleted by </w:t>
      </w:r>
      <w:hyperlink r:id="rId443" w:history="1">
        <w:r>
          <w:rPr>
            <w:rStyle w:val="Hyperlink"/>
          </w:rPr>
          <w:t>PR539029</w:t>
        </w:r>
      </w:hyperlink>
      <w:r>
        <w:t xml:space="preserve"> </w:t>
      </w:r>
      <w:r w:rsidR="00102BB8">
        <w:t>ppc 19</w:t>
      </w:r>
      <w:r>
        <w:t>Jul13]</w:t>
      </w:r>
    </w:p>
    <w:p w:rsidR="001716F0" w:rsidRDefault="001716F0" w:rsidP="001716F0">
      <w:pPr>
        <w:pStyle w:val="Level2Bold"/>
      </w:pPr>
      <w:bookmarkStart w:id="380" w:name="_Ref459637659"/>
      <w:r w:rsidRPr="00B70CD2">
        <w:rPr>
          <w:lang w:val="en-GB" w:eastAsia="en-US"/>
        </w:rPr>
        <w:t>Time off instead of payment for overtime</w:t>
      </w:r>
      <w:bookmarkEnd w:id="380"/>
    </w:p>
    <w:p w:rsidR="001716F0" w:rsidRDefault="001716F0" w:rsidP="001716F0">
      <w:pPr>
        <w:pStyle w:val="History"/>
      </w:pPr>
      <w:r w:rsidRPr="001716F0">
        <w:t xml:space="preserve">[33.7 inserted by </w:t>
      </w:r>
      <w:hyperlink r:id="rId444" w:history="1">
        <w:r w:rsidRPr="001716F0">
          <w:rPr>
            <w:rStyle w:val="Hyperlink"/>
          </w:rPr>
          <w:t>PR584130</w:t>
        </w:r>
      </w:hyperlink>
      <w:r w:rsidRPr="001716F0">
        <w:t xml:space="preserve"> ppc 22Aug16</w:t>
      </w:r>
      <w:r w:rsidR="00296465">
        <w:t xml:space="preserve">; 33.7 renumbered as 33.10 by </w:t>
      </w:r>
      <w:hyperlink r:id="rId445" w:history="1">
        <w:r w:rsidR="00296465">
          <w:rPr>
            <w:rStyle w:val="Hyperlink"/>
          </w:rPr>
          <w:t>PR723946</w:t>
        </w:r>
      </w:hyperlink>
      <w:r w:rsidR="00296465">
        <w:t xml:space="preserve"> ppc 20Nov20</w:t>
      </w:r>
      <w:r w:rsidRPr="001716F0">
        <w:t>]</w:t>
      </w:r>
    </w:p>
    <w:p w:rsidR="001716F0" w:rsidRDefault="001716F0" w:rsidP="001716F0">
      <w:pPr>
        <w:pStyle w:val="Level3"/>
        <w:tabs>
          <w:tab w:val="left" w:pos="1418"/>
        </w:tabs>
      </w:pPr>
      <w:r>
        <w:t xml:space="preserve">An </w:t>
      </w:r>
      <w:r w:rsidRPr="003265E0">
        <w:t>employe</w:t>
      </w:r>
      <w:r>
        <w:t>e and employer may agree in writing to the employee taking</w:t>
      </w:r>
      <w:r w:rsidRPr="00A21B0E">
        <w:t xml:space="preserve"> time off </w:t>
      </w:r>
      <w:r>
        <w:t>instead of being paid</w:t>
      </w:r>
      <w:r w:rsidRPr="00A21B0E">
        <w:t xml:space="preserve"> for </w:t>
      </w:r>
      <w:r>
        <w:t xml:space="preserve">a particular amount of </w:t>
      </w:r>
      <w:r w:rsidRPr="00A21B0E">
        <w:t>overtime</w:t>
      </w:r>
      <w:r>
        <w:t xml:space="preserve"> that has been worked by the employee.</w:t>
      </w:r>
    </w:p>
    <w:p w:rsidR="001716F0" w:rsidRDefault="001716F0" w:rsidP="001716F0">
      <w:pPr>
        <w:pStyle w:val="Level3"/>
        <w:tabs>
          <w:tab w:val="left" w:pos="1418"/>
        </w:tabs>
      </w:pPr>
      <w:bookmarkStart w:id="381" w:name="_Ref459628093"/>
      <w:r>
        <w:t xml:space="preserve">Any amount of </w:t>
      </w:r>
      <w:r w:rsidRPr="00A21B0E">
        <w:t>overtime</w:t>
      </w:r>
      <w:r>
        <w:t xml:space="preserve"> that has been worked by an employee in a particular pay period and that is to be taken as time off instead of the employee being paid for it must be the subject of a separate agreement under </w:t>
      </w:r>
      <w:r w:rsidRPr="00FB1B8A">
        <w:t xml:space="preserve">clause </w:t>
      </w:r>
      <w:r>
        <w:fldChar w:fldCharType="begin"/>
      </w:r>
      <w:r>
        <w:instrText xml:space="preserve"> REF _Ref459637659 \r \h </w:instrText>
      </w:r>
      <w:r>
        <w:fldChar w:fldCharType="separate"/>
      </w:r>
      <w:r w:rsidR="004102AE">
        <w:t>33.10</w:t>
      </w:r>
      <w:r>
        <w:fldChar w:fldCharType="end"/>
      </w:r>
      <w:r>
        <w:t>.</w:t>
      </w:r>
      <w:bookmarkEnd w:id="381"/>
    </w:p>
    <w:p w:rsidR="001716F0" w:rsidRDefault="001716F0" w:rsidP="001716F0">
      <w:pPr>
        <w:pStyle w:val="Level3"/>
        <w:tabs>
          <w:tab w:val="left" w:pos="1418"/>
        </w:tabs>
      </w:pPr>
      <w:r>
        <w:t>An agreement must state each of the following:</w:t>
      </w:r>
    </w:p>
    <w:p w:rsidR="001716F0" w:rsidRDefault="001716F0" w:rsidP="001716F0">
      <w:pPr>
        <w:pStyle w:val="Level4"/>
        <w:tabs>
          <w:tab w:val="left" w:pos="1985"/>
        </w:tabs>
      </w:pPr>
      <w:r>
        <w:t>the number of overtime hours to which it applies and when those hours were worked;</w:t>
      </w:r>
    </w:p>
    <w:p w:rsidR="001716F0" w:rsidRDefault="001716F0" w:rsidP="001716F0">
      <w:pPr>
        <w:pStyle w:val="Level4"/>
        <w:tabs>
          <w:tab w:val="left" w:pos="1985"/>
        </w:tabs>
      </w:pPr>
      <w:r>
        <w:t xml:space="preserve">that the employer and employee agree that the employee may take time off instead of being paid for the overtime; </w:t>
      </w:r>
    </w:p>
    <w:p w:rsidR="001716F0" w:rsidRDefault="001716F0" w:rsidP="001716F0">
      <w:pPr>
        <w:pStyle w:val="Level4"/>
        <w:tabs>
          <w:tab w:val="left" w:pos="1985"/>
        </w:tabs>
      </w:pPr>
      <w:bookmarkStart w:id="382" w:name="_Ref459628046"/>
      <w:r>
        <w:t>that, if the employee requests at any time, the employer must pay the employee, for overtime covered by the agreement but not taken as time off,</w:t>
      </w:r>
      <w:r w:rsidRPr="002A6466">
        <w:t xml:space="preserve"> </w:t>
      </w:r>
      <w:r w:rsidRPr="003B6578">
        <w:t>at the overtime rate applicable to the overtime when worked</w:t>
      </w:r>
      <w:r>
        <w:t>;</w:t>
      </w:r>
      <w:bookmarkEnd w:id="382"/>
      <w:r>
        <w:t xml:space="preserve"> </w:t>
      </w:r>
    </w:p>
    <w:p w:rsidR="001716F0" w:rsidRDefault="001716F0" w:rsidP="001716F0">
      <w:pPr>
        <w:pStyle w:val="Level4"/>
        <w:tabs>
          <w:tab w:val="left" w:pos="1985"/>
        </w:tabs>
      </w:pPr>
      <w:r>
        <w:t xml:space="preserve">that any payment mentioned in subparagraph </w:t>
      </w:r>
      <w:r>
        <w:fldChar w:fldCharType="begin"/>
      </w:r>
      <w:r>
        <w:instrText xml:space="preserve"> REF _Ref459628046 \n \h </w:instrText>
      </w:r>
      <w:r>
        <w:fldChar w:fldCharType="separate"/>
      </w:r>
      <w:r w:rsidR="004102AE">
        <w:t>(iii)</w:t>
      </w:r>
      <w:r>
        <w:fldChar w:fldCharType="end"/>
      </w:r>
      <w:r>
        <w:t xml:space="preserve"> must be made in the next pay period following the request.</w:t>
      </w:r>
    </w:p>
    <w:p w:rsidR="001716F0" w:rsidRPr="00634A3C" w:rsidRDefault="001716F0" w:rsidP="001716F0">
      <w:pPr>
        <w:pStyle w:val="Block2"/>
      </w:pPr>
      <w:r>
        <w:t xml:space="preserve">Note: An example of the type of agreement required by this clause is set out at </w:t>
      </w:r>
      <w:r w:rsidR="00A912BF">
        <w:rPr>
          <w:highlight w:val="yellow"/>
        </w:rPr>
        <w:fldChar w:fldCharType="begin"/>
      </w:r>
      <w:r w:rsidR="00A912BF">
        <w:instrText xml:space="preserve"> REF _Ref459637641 \w \h </w:instrText>
      </w:r>
      <w:r w:rsidR="00A912BF">
        <w:rPr>
          <w:highlight w:val="yellow"/>
        </w:rPr>
      </w:r>
      <w:r w:rsidR="00A912BF">
        <w:rPr>
          <w:highlight w:val="yellow"/>
        </w:rPr>
        <w:fldChar w:fldCharType="separate"/>
      </w:r>
      <w:r w:rsidR="004102AE">
        <w:t>Schedule K</w:t>
      </w:r>
      <w:r w:rsidR="00A912BF">
        <w:rPr>
          <w:highlight w:val="yellow"/>
        </w:rPr>
        <w:fldChar w:fldCharType="end"/>
      </w:r>
      <w:r>
        <w:t xml:space="preserve">. There is no requirement to use the form of agreement set out at </w:t>
      </w:r>
      <w:r w:rsidR="00A912BF">
        <w:rPr>
          <w:highlight w:val="yellow"/>
        </w:rPr>
        <w:fldChar w:fldCharType="begin"/>
      </w:r>
      <w:r w:rsidR="00A912BF">
        <w:instrText xml:space="preserve"> REF _Ref459637641 \w \h </w:instrText>
      </w:r>
      <w:r w:rsidR="00A912BF">
        <w:rPr>
          <w:highlight w:val="yellow"/>
        </w:rPr>
      </w:r>
      <w:r w:rsidR="00A912BF">
        <w:rPr>
          <w:highlight w:val="yellow"/>
        </w:rPr>
        <w:fldChar w:fldCharType="separate"/>
      </w:r>
      <w:r w:rsidR="004102AE">
        <w:t>Schedule K</w:t>
      </w:r>
      <w:r w:rsidR="00A912BF">
        <w:rPr>
          <w:highlight w:val="yellow"/>
        </w:rPr>
        <w:fldChar w:fldCharType="end"/>
      </w:r>
      <w:r>
        <w:t xml:space="preserve">. An agreement under </w:t>
      </w:r>
      <w:r w:rsidRPr="00FB1B8A">
        <w:t xml:space="preserve">clause </w:t>
      </w:r>
      <w:r>
        <w:fldChar w:fldCharType="begin"/>
      </w:r>
      <w:r>
        <w:instrText xml:space="preserve"> REF _Ref459637659 \r \h </w:instrText>
      </w:r>
      <w:r>
        <w:fldChar w:fldCharType="separate"/>
      </w:r>
      <w:r w:rsidR="004102AE">
        <w:t>33.10</w:t>
      </w:r>
      <w:r>
        <w:fldChar w:fldCharType="end"/>
      </w:r>
      <w:r>
        <w:t xml:space="preserve"> can also be made by an exchange of emails between the employee and employer, or by other electronic means.</w:t>
      </w:r>
    </w:p>
    <w:p w:rsidR="001716F0" w:rsidRDefault="001716F0" w:rsidP="001716F0">
      <w:pPr>
        <w:pStyle w:val="Level3"/>
        <w:tabs>
          <w:tab w:val="left" w:pos="1418"/>
        </w:tabs>
      </w:pPr>
      <w:r>
        <w:t>The period of time off that an employee is entitled to take is the same as the number of overtime hours worked.</w:t>
      </w:r>
    </w:p>
    <w:p w:rsidR="001716F0" w:rsidRPr="003265E0" w:rsidRDefault="001716F0" w:rsidP="001716F0">
      <w:pPr>
        <w:pStyle w:val="Block2"/>
      </w:pPr>
      <w:r>
        <w:t xml:space="preserve">EXAMPLE: By making an agreement under </w:t>
      </w:r>
      <w:r w:rsidRPr="00FB1B8A">
        <w:t xml:space="preserve">clause </w:t>
      </w:r>
      <w:r>
        <w:fldChar w:fldCharType="begin"/>
      </w:r>
      <w:r>
        <w:instrText xml:space="preserve"> REF _Ref459637659 \r \h </w:instrText>
      </w:r>
      <w:r>
        <w:fldChar w:fldCharType="separate"/>
      </w:r>
      <w:r w:rsidR="004102AE">
        <w:t>33.10</w:t>
      </w:r>
      <w:r>
        <w:fldChar w:fldCharType="end"/>
      </w:r>
      <w:r>
        <w:t xml:space="preserve"> an employee who worked 2 overtime hours is entitled to 2 hours’ time off.</w:t>
      </w:r>
    </w:p>
    <w:p w:rsidR="001716F0" w:rsidRDefault="001716F0" w:rsidP="001716F0">
      <w:pPr>
        <w:pStyle w:val="Level3"/>
        <w:tabs>
          <w:tab w:val="left" w:pos="1418"/>
        </w:tabs>
      </w:pPr>
      <w:bookmarkStart w:id="383" w:name="_Ref459628080"/>
      <w:r>
        <w:t>Time off must be taken:</w:t>
      </w:r>
      <w:bookmarkEnd w:id="383"/>
    </w:p>
    <w:p w:rsidR="001716F0" w:rsidRDefault="001716F0" w:rsidP="001716F0">
      <w:pPr>
        <w:pStyle w:val="Level4"/>
        <w:tabs>
          <w:tab w:val="left" w:pos="1985"/>
        </w:tabs>
      </w:pPr>
      <w:r>
        <w:t>within the period of 6 months after the overtime is worked; and</w:t>
      </w:r>
    </w:p>
    <w:p w:rsidR="001716F0" w:rsidRPr="001E3DDF" w:rsidRDefault="001716F0" w:rsidP="001716F0">
      <w:pPr>
        <w:pStyle w:val="Level4"/>
        <w:tabs>
          <w:tab w:val="left" w:pos="1985"/>
        </w:tabs>
      </w:pPr>
      <w:r>
        <w:t>at a time or times within that period of 6 months agreed by the employee and employer.</w:t>
      </w:r>
    </w:p>
    <w:p w:rsidR="001716F0" w:rsidRDefault="001716F0" w:rsidP="001716F0">
      <w:pPr>
        <w:pStyle w:val="Level3"/>
        <w:tabs>
          <w:tab w:val="left" w:pos="1418"/>
        </w:tabs>
      </w:pPr>
      <w:r>
        <w:t xml:space="preserve">If the employee requests at any time, to be paid for overtime covered by an agreement under </w:t>
      </w:r>
      <w:r w:rsidRPr="00FB1B8A">
        <w:t xml:space="preserve">clause </w:t>
      </w:r>
      <w:r>
        <w:fldChar w:fldCharType="begin"/>
      </w:r>
      <w:r>
        <w:instrText xml:space="preserve"> REF _Ref459637659 \r \h </w:instrText>
      </w:r>
      <w:r>
        <w:fldChar w:fldCharType="separate"/>
      </w:r>
      <w:r w:rsidR="004102AE">
        <w:t>33.10</w:t>
      </w:r>
      <w:r>
        <w:fldChar w:fldCharType="end"/>
      </w:r>
      <w:r>
        <w:t xml:space="preserve"> but not taken as time off, the employer must pay the employee</w:t>
      </w:r>
      <w:r w:rsidRPr="00AC1753">
        <w:t xml:space="preserve"> </w:t>
      </w:r>
      <w:r>
        <w:t xml:space="preserve">for the overtime, in the next pay period following the request, </w:t>
      </w:r>
      <w:r w:rsidRPr="003B6578">
        <w:t>at the overtime rate applicable to the overtime when worked</w:t>
      </w:r>
      <w:r>
        <w:t>.</w:t>
      </w:r>
    </w:p>
    <w:p w:rsidR="001716F0" w:rsidRDefault="001716F0" w:rsidP="001716F0">
      <w:pPr>
        <w:pStyle w:val="Level3"/>
        <w:tabs>
          <w:tab w:val="left" w:pos="1418"/>
        </w:tabs>
      </w:pPr>
      <w:r>
        <w:t xml:space="preserve">If time off for overtime that has been worked is not taken within the period of 6 months mentioned in paragraph </w:t>
      </w:r>
      <w:r>
        <w:fldChar w:fldCharType="begin"/>
      </w:r>
      <w:r>
        <w:instrText xml:space="preserve"> REF _Ref459628080 \n \h </w:instrText>
      </w:r>
      <w:r>
        <w:fldChar w:fldCharType="separate"/>
      </w:r>
      <w:r w:rsidR="004102AE">
        <w:t>(e)</w:t>
      </w:r>
      <w:r>
        <w:fldChar w:fldCharType="end"/>
      </w:r>
      <w:r>
        <w:t>, the employer must pay the employee for the overtime, in the next pay period following those 6 months,</w:t>
      </w:r>
      <w:r w:rsidRPr="002A6466">
        <w:t xml:space="preserve"> </w:t>
      </w:r>
      <w:r w:rsidRPr="003B6578">
        <w:t>at the overtime rate applicable to the overtime when worked</w:t>
      </w:r>
      <w:r>
        <w:t>.</w:t>
      </w:r>
    </w:p>
    <w:p w:rsidR="001716F0" w:rsidRDefault="001716F0" w:rsidP="001716F0">
      <w:pPr>
        <w:pStyle w:val="Level3"/>
        <w:tabs>
          <w:tab w:val="left" w:pos="1418"/>
        </w:tabs>
      </w:pPr>
      <w:r>
        <w:t xml:space="preserve">The employer must keep a copy of any agreement under </w:t>
      </w:r>
      <w:r w:rsidRPr="00FB1B8A">
        <w:t xml:space="preserve">clause </w:t>
      </w:r>
      <w:r>
        <w:fldChar w:fldCharType="begin"/>
      </w:r>
      <w:r>
        <w:instrText xml:space="preserve"> REF _Ref459637659 \r \h </w:instrText>
      </w:r>
      <w:r>
        <w:fldChar w:fldCharType="separate"/>
      </w:r>
      <w:r w:rsidR="004102AE">
        <w:t>33.10</w:t>
      </w:r>
      <w:r>
        <w:fldChar w:fldCharType="end"/>
      </w:r>
      <w:r>
        <w:t xml:space="preserve"> as an employee record.</w:t>
      </w:r>
    </w:p>
    <w:p w:rsidR="001716F0" w:rsidRPr="002C2B7C" w:rsidRDefault="001716F0" w:rsidP="001716F0">
      <w:pPr>
        <w:pStyle w:val="Level3"/>
        <w:tabs>
          <w:tab w:val="left" w:pos="1418"/>
        </w:tabs>
      </w:pPr>
      <w:r>
        <w:t>A</w:t>
      </w:r>
      <w:r w:rsidRPr="00C313DD">
        <w:t>n employer must not exert undue influence or undue pressure on an employee</w:t>
      </w:r>
      <w:r>
        <w:t xml:space="preserve"> in relation to a decision by the employee</w:t>
      </w:r>
      <w:r w:rsidRPr="00C313DD">
        <w:t xml:space="preserve"> to make</w:t>
      </w:r>
      <w:r>
        <w:t>, or not make,</w:t>
      </w:r>
      <w:r w:rsidRPr="00C313DD">
        <w:t xml:space="preserve"> an agreement </w:t>
      </w:r>
      <w:r>
        <w:t>to take time off instead of payment for overtime</w:t>
      </w:r>
      <w:r w:rsidRPr="00C313DD">
        <w:t>.</w:t>
      </w:r>
    </w:p>
    <w:p w:rsidR="001716F0" w:rsidRDefault="001716F0" w:rsidP="001716F0">
      <w:pPr>
        <w:pStyle w:val="Level3"/>
        <w:tabs>
          <w:tab w:val="left" w:pos="1418"/>
        </w:tabs>
      </w:pPr>
      <w:r>
        <w:t xml:space="preserve">An employee may, under </w:t>
      </w:r>
      <w:r w:rsidRPr="00834D7A">
        <w:t>section 65 of the</w:t>
      </w:r>
      <w:r>
        <w:t xml:space="preserve"> Act, request to take </w:t>
      </w:r>
      <w:r w:rsidRPr="00A21B0E">
        <w:t>time off</w:t>
      </w:r>
      <w:r>
        <w:t>, at a time or times specified in the request or to be subsequently agreed by the employer and the employee, instead of being paid</w:t>
      </w:r>
      <w:r w:rsidRPr="00A21B0E">
        <w:t xml:space="preserve"> for overtime</w:t>
      </w:r>
      <w:r>
        <w:t xml:space="preserve"> worked by the employee. If the employer agrees to the request then </w:t>
      </w:r>
      <w:r w:rsidRPr="00FB1B8A">
        <w:t xml:space="preserve">clause </w:t>
      </w:r>
      <w:r>
        <w:fldChar w:fldCharType="begin"/>
      </w:r>
      <w:r>
        <w:instrText xml:space="preserve"> REF _Ref459637659 \r \h </w:instrText>
      </w:r>
      <w:r>
        <w:fldChar w:fldCharType="separate"/>
      </w:r>
      <w:r w:rsidR="004102AE">
        <w:t>33.10</w:t>
      </w:r>
      <w:r>
        <w:fldChar w:fldCharType="end"/>
      </w:r>
      <w:r>
        <w:t xml:space="preserve"> will apply, including the requirement for separate written agreements under paragraph </w:t>
      </w:r>
      <w:r>
        <w:fldChar w:fldCharType="begin"/>
      </w:r>
      <w:r>
        <w:instrText xml:space="preserve"> REF _Ref459628093 \n \h </w:instrText>
      </w:r>
      <w:r>
        <w:fldChar w:fldCharType="separate"/>
      </w:r>
      <w:r w:rsidR="004102AE">
        <w:t>(b)</w:t>
      </w:r>
      <w:r>
        <w:fldChar w:fldCharType="end"/>
      </w:r>
      <w:r>
        <w:t xml:space="preserve"> for overtime that has been worked.</w:t>
      </w:r>
    </w:p>
    <w:p w:rsidR="001716F0" w:rsidRPr="00834D7A" w:rsidRDefault="001716F0" w:rsidP="001716F0">
      <w:pPr>
        <w:pStyle w:val="Block2"/>
      </w:pPr>
      <w:r>
        <w:t xml:space="preserve">Note: If an employee makes a request under </w:t>
      </w:r>
      <w:r w:rsidRPr="00834D7A">
        <w:t xml:space="preserve">section 65 of </w:t>
      </w:r>
      <w:r>
        <w:t xml:space="preserve">the Act for a change in working arrangements, the employer may only refuse that request on reasonable business grounds (see </w:t>
      </w:r>
      <w:r w:rsidRPr="00834D7A">
        <w:t>section 65(5) of</w:t>
      </w:r>
      <w:r>
        <w:t xml:space="preserve"> the Act</w:t>
      </w:r>
      <w:r w:rsidRPr="00834D7A">
        <w:t>)</w:t>
      </w:r>
      <w:r>
        <w:t>.</w:t>
      </w:r>
    </w:p>
    <w:p w:rsidR="001716F0" w:rsidRPr="002C2B7C" w:rsidRDefault="001716F0" w:rsidP="001716F0">
      <w:pPr>
        <w:pStyle w:val="Level3"/>
        <w:tabs>
          <w:tab w:val="left" w:pos="1418"/>
        </w:tabs>
        <w:spacing w:after="120"/>
      </w:pPr>
      <w:r>
        <w:t xml:space="preserve">If, on the termination of the employee’s employment, time off for overtime worked by the employee to which </w:t>
      </w:r>
      <w:r w:rsidRPr="00FB1B8A">
        <w:t xml:space="preserve">clause </w:t>
      </w:r>
      <w:r>
        <w:fldChar w:fldCharType="begin"/>
      </w:r>
      <w:r>
        <w:instrText xml:space="preserve"> REF _Ref459637659 \r \h </w:instrText>
      </w:r>
      <w:r>
        <w:fldChar w:fldCharType="separate"/>
      </w:r>
      <w:r w:rsidR="004102AE">
        <w:t>33.10</w:t>
      </w:r>
      <w:r>
        <w:fldChar w:fldCharType="end"/>
      </w:r>
      <w:r>
        <w:t xml:space="preserve"> applies has not been taken, the employer must pay the employee for the overtime</w:t>
      </w:r>
      <w:r w:rsidRPr="002A6466">
        <w:t xml:space="preserve"> </w:t>
      </w:r>
      <w:r w:rsidRPr="003B6578">
        <w:t>at the overtime rate applicable to the overtime when worked</w:t>
      </w:r>
      <w:r>
        <w:t>.</w:t>
      </w:r>
    </w:p>
    <w:p w:rsidR="00806BCF" w:rsidRDefault="001716F0" w:rsidP="00806BCF">
      <w:pPr>
        <w:pStyle w:val="Block2"/>
      </w:pPr>
      <w:r w:rsidRPr="00C313DD">
        <w:t xml:space="preserve">Note: Under </w:t>
      </w:r>
      <w:r w:rsidRPr="00834D7A">
        <w:t xml:space="preserve">section 345(1) of the </w:t>
      </w:r>
      <w:r>
        <w:t>Act</w:t>
      </w:r>
      <w:r w:rsidRPr="00C313DD">
        <w:t xml:space="preserve">, a person must not knowingly or recklessly make a false or misleading representation about </w:t>
      </w:r>
      <w:r>
        <w:t>the</w:t>
      </w:r>
      <w:r w:rsidRPr="00C313DD">
        <w:t xml:space="preserve"> workplace rights</w:t>
      </w:r>
      <w:r>
        <w:t xml:space="preserve"> of another person under </w:t>
      </w:r>
      <w:r w:rsidRPr="00FB1B8A">
        <w:t xml:space="preserve">clause </w:t>
      </w:r>
      <w:r>
        <w:fldChar w:fldCharType="begin"/>
      </w:r>
      <w:r>
        <w:instrText xml:space="preserve"> REF _Ref459637659 \r \h </w:instrText>
      </w:r>
      <w:r>
        <w:fldChar w:fldCharType="separate"/>
      </w:r>
      <w:r w:rsidR="004102AE">
        <w:t>33.10</w:t>
      </w:r>
      <w:r>
        <w:fldChar w:fldCharType="end"/>
      </w:r>
      <w:r>
        <w:t>.</w:t>
      </w:r>
    </w:p>
    <w:p w:rsidR="00806BCF" w:rsidRDefault="00806BCF" w:rsidP="00806BCF">
      <w:pPr>
        <w:pStyle w:val="Level1"/>
        <w:numPr>
          <w:ilvl w:val="0"/>
          <w:numId w:val="0"/>
        </w:numPr>
        <w:ind w:left="851" w:hanging="851"/>
      </w:pPr>
      <w:bookmarkStart w:id="384" w:name="_Toc55990009"/>
      <w:r>
        <w:rPr>
          <w:noProof/>
        </w:rPr>
        <w:t>33A.</w:t>
      </w:r>
      <w:r w:rsidRPr="00E01939">
        <w:tab/>
      </w:r>
      <w:r>
        <w:t>Requests for flexible working arrangements</w:t>
      </w:r>
      <w:bookmarkEnd w:id="384"/>
    </w:p>
    <w:p w:rsidR="00806BCF" w:rsidRPr="00870405" w:rsidRDefault="00806BCF" w:rsidP="00806BCF">
      <w:pPr>
        <w:pStyle w:val="History"/>
      </w:pPr>
      <w:r w:rsidRPr="00A64BA5">
        <w:t>[</w:t>
      </w:r>
      <w:r>
        <w:t>33A</w:t>
      </w:r>
      <w:r w:rsidRPr="00A64BA5">
        <w:t xml:space="preserve"> inserted by </w:t>
      </w:r>
      <w:hyperlink r:id="rId446" w:history="1">
        <w:r>
          <w:rPr>
            <w:rStyle w:val="Hyperlink"/>
          </w:rPr>
          <w:t>PR701436</w:t>
        </w:r>
      </w:hyperlink>
      <w:r>
        <w:rPr>
          <w:rStyle w:val="Hyperlink"/>
          <w:color w:val="auto"/>
          <w:u w:val="none"/>
        </w:rPr>
        <w:t xml:space="preserve"> pp</w:t>
      </w:r>
      <w:r w:rsidRPr="00A64BA5">
        <w:rPr>
          <w:rStyle w:val="Hyperlink"/>
          <w:color w:val="auto"/>
          <w:u w:val="none"/>
        </w:rPr>
        <w:t>c 01</w:t>
      </w:r>
      <w:r>
        <w:rPr>
          <w:rStyle w:val="Hyperlink"/>
          <w:color w:val="auto"/>
          <w:u w:val="none"/>
        </w:rPr>
        <w:t>Dec</w:t>
      </w:r>
      <w:r w:rsidRPr="00A64BA5">
        <w:rPr>
          <w:rStyle w:val="Hyperlink"/>
          <w:color w:val="auto"/>
          <w:u w:val="none"/>
        </w:rPr>
        <w:t>18</w:t>
      </w:r>
      <w:r w:rsidRPr="00A64BA5">
        <w:t>]</w:t>
      </w:r>
    </w:p>
    <w:p w:rsidR="00806BCF" w:rsidRDefault="00806BCF" w:rsidP="00806BCF">
      <w:pPr>
        <w:pStyle w:val="Level2Bold"/>
        <w:numPr>
          <w:ilvl w:val="0"/>
          <w:numId w:val="0"/>
        </w:numPr>
        <w:ind w:left="851" w:hanging="851"/>
      </w:pPr>
      <w:r>
        <w:t>33A</w:t>
      </w:r>
      <w:r w:rsidRPr="005556B7">
        <w:t>.1</w:t>
      </w:r>
      <w:r w:rsidRPr="005556B7">
        <w:tab/>
        <w:t>Employee may request change in working arrangements</w:t>
      </w:r>
    </w:p>
    <w:p w:rsidR="00806BCF" w:rsidRDefault="00806BCF" w:rsidP="00806BCF">
      <w:pPr>
        <w:pStyle w:val="Block1"/>
      </w:pPr>
      <w:r>
        <w:t xml:space="preserve">Clause 33A applies where an employee has made a request for a change in working arrangements under s.65 of the </w:t>
      </w:r>
      <w:hyperlink r:id="rId447" w:history="1">
        <w:r w:rsidRPr="00B25797">
          <w:rPr>
            <w:rStyle w:val="Hyperlink"/>
          </w:rPr>
          <w:t>Act</w:t>
        </w:r>
      </w:hyperlink>
      <w:r>
        <w:t>.</w:t>
      </w:r>
    </w:p>
    <w:p w:rsidR="00806BCF" w:rsidRDefault="00806BCF" w:rsidP="00806BCF">
      <w:pPr>
        <w:pStyle w:val="Block1"/>
      </w:pPr>
      <w:r>
        <w:t xml:space="preserve">Note 1: Section 65 of the </w:t>
      </w:r>
      <w:hyperlink r:id="rId448" w:history="1">
        <w:r w:rsidRPr="00B25797">
          <w:rPr>
            <w:rStyle w:val="Hyperlink"/>
          </w:rPr>
          <w:t>Act</w:t>
        </w:r>
      </w:hyperlink>
      <w:r>
        <w:t xml:space="preserve"> provides for certain employees to request a change in their working arrangements because of their circumstances, as set out in s.65(1A).</w:t>
      </w:r>
    </w:p>
    <w:p w:rsidR="00806BCF" w:rsidRDefault="00806BCF" w:rsidP="00806BCF">
      <w:pPr>
        <w:pStyle w:val="Block1"/>
      </w:pPr>
      <w:r>
        <w:t>Note 2: An employer may only refuse a s.65 request for a change in working arrangements on ‘reasonable business grounds’ (see s.65(5) and (5A)).</w:t>
      </w:r>
    </w:p>
    <w:p w:rsidR="00806BCF" w:rsidRDefault="00806BCF" w:rsidP="00806BCF">
      <w:pPr>
        <w:pStyle w:val="Block1"/>
      </w:pPr>
      <w:r>
        <w:t>Note 3: Clause 33A is an addition to s.65.</w:t>
      </w:r>
    </w:p>
    <w:p w:rsidR="00806BCF" w:rsidRDefault="00806BCF" w:rsidP="00806BCF">
      <w:pPr>
        <w:pStyle w:val="Level2Bold"/>
        <w:numPr>
          <w:ilvl w:val="0"/>
          <w:numId w:val="0"/>
        </w:numPr>
        <w:ind w:left="851" w:hanging="851"/>
      </w:pPr>
      <w:r>
        <w:t>33A.2</w:t>
      </w:r>
      <w:r>
        <w:tab/>
        <w:t>Responding to the request</w:t>
      </w:r>
    </w:p>
    <w:p w:rsidR="00806BCF" w:rsidRDefault="00806BCF" w:rsidP="00806BCF">
      <w:pPr>
        <w:pStyle w:val="Block1"/>
      </w:pPr>
      <w:r>
        <w:t>Before responding to a request made under s.65, the employer must discuss the request with the employee and genuinely try to reach agreement on a change in working arrangements that will reasonably accommodate the employee’s circumstances having regard to:</w:t>
      </w:r>
    </w:p>
    <w:p w:rsidR="00806BCF" w:rsidRDefault="00806BCF" w:rsidP="00401E78">
      <w:pPr>
        <w:pStyle w:val="Level3"/>
        <w:numPr>
          <w:ilvl w:val="2"/>
          <w:numId w:val="20"/>
        </w:numPr>
      </w:pPr>
      <w:r>
        <w:t xml:space="preserve">the needs of the employee arising from their circumstances; </w:t>
      </w:r>
    </w:p>
    <w:p w:rsidR="00806BCF" w:rsidRDefault="00806BCF" w:rsidP="00806BCF">
      <w:pPr>
        <w:pStyle w:val="Level3"/>
      </w:pPr>
      <w:r>
        <w:t>the consequences for the employee if changes in working arrangements are not made; and</w:t>
      </w:r>
    </w:p>
    <w:p w:rsidR="00806BCF" w:rsidRDefault="00806BCF" w:rsidP="00806BCF">
      <w:pPr>
        <w:pStyle w:val="Level3"/>
      </w:pPr>
      <w:r>
        <w:t>any reasonable business grounds for refusing the request.</w:t>
      </w:r>
    </w:p>
    <w:p w:rsidR="00806BCF" w:rsidRDefault="00806BCF" w:rsidP="00806BCF">
      <w:pPr>
        <w:pStyle w:val="Block1"/>
      </w:pPr>
      <w:r>
        <w:t>Note 1: The employer must give the employee a written response to an employee’s s.65 request within 21 days, stating whether the employer grants or refuses the request (s.65(4)).</w:t>
      </w:r>
    </w:p>
    <w:p w:rsidR="00806BCF" w:rsidRDefault="00806BCF" w:rsidP="00806BCF">
      <w:pPr>
        <w:pStyle w:val="Block1"/>
      </w:pPr>
      <w:r>
        <w:t>Note 2: If the employer refuses the request, the written response must include details of the reasons for the refusal (s.65(6)).</w:t>
      </w:r>
    </w:p>
    <w:p w:rsidR="00806BCF" w:rsidRDefault="00806BCF" w:rsidP="00806BCF">
      <w:pPr>
        <w:pStyle w:val="Level2Bold"/>
        <w:numPr>
          <w:ilvl w:val="0"/>
          <w:numId w:val="0"/>
        </w:numPr>
        <w:ind w:left="851" w:hanging="851"/>
      </w:pPr>
      <w:r>
        <w:t>33A.3</w:t>
      </w:r>
      <w:r>
        <w:tab/>
        <w:t>What the written response must include if the employer refuses the request</w:t>
      </w:r>
    </w:p>
    <w:p w:rsidR="00806BCF" w:rsidRDefault="00806BCF" w:rsidP="00806BCF">
      <w:pPr>
        <w:pStyle w:val="Block1"/>
      </w:pPr>
      <w:r>
        <w:t>Clause 33A.3 applies if the employer refuses the request and has not reached an agreement with the employee under clause 33A.2.</w:t>
      </w:r>
    </w:p>
    <w:p w:rsidR="00806BCF" w:rsidRDefault="00806BCF" w:rsidP="00401E78">
      <w:pPr>
        <w:pStyle w:val="Level3"/>
        <w:numPr>
          <w:ilvl w:val="2"/>
          <w:numId w:val="21"/>
        </w:numPr>
      </w:pPr>
      <w:r>
        <w:t>The written response under s.65(4) must include details of the reasons for the refusal, including the business ground or grounds for the refusal and how the ground or grounds apply.</w:t>
      </w:r>
    </w:p>
    <w:p w:rsidR="00806BCF" w:rsidRDefault="00806BCF" w:rsidP="00806BCF">
      <w:pPr>
        <w:pStyle w:val="Level3"/>
      </w:pPr>
      <w:r>
        <w:t>If the employer and employee could not agree on a change in working arrangements under clause 33A.2, the written response under s.65(4) must:</w:t>
      </w:r>
    </w:p>
    <w:p w:rsidR="00806BCF" w:rsidRDefault="00806BCF" w:rsidP="00806BCF">
      <w:pPr>
        <w:pStyle w:val="Level4"/>
      </w:pPr>
      <w:r>
        <w:t>state whether or not there are any changes in working arrangements that the employer can offer the employee so as to better accommodate the employee’s circumstances; and</w:t>
      </w:r>
    </w:p>
    <w:p w:rsidR="00806BCF" w:rsidRDefault="00806BCF" w:rsidP="00806BCF">
      <w:pPr>
        <w:pStyle w:val="Level4"/>
      </w:pPr>
      <w:r>
        <w:t>if the employer can offer the employee such changes in working arrangements, set out those changes in working arrangements.</w:t>
      </w:r>
    </w:p>
    <w:p w:rsidR="00806BCF" w:rsidRDefault="00806BCF" w:rsidP="00806BCF">
      <w:pPr>
        <w:pStyle w:val="Level2Bold"/>
        <w:numPr>
          <w:ilvl w:val="0"/>
          <w:numId w:val="0"/>
        </w:numPr>
        <w:ind w:left="851" w:hanging="851"/>
      </w:pPr>
      <w:r>
        <w:t>33A.4</w:t>
      </w:r>
      <w:r>
        <w:tab/>
        <w:t>What the written response must include if a different change in working arrangements is agreed</w:t>
      </w:r>
    </w:p>
    <w:p w:rsidR="00806BCF" w:rsidRDefault="00806BCF" w:rsidP="00806BCF">
      <w:pPr>
        <w:pStyle w:val="Block1"/>
      </w:pPr>
      <w:r>
        <w:t>If the employer and the employee reached an agreement under clause 33A.2 on a change in working arrangements that differs from that initially requested by the employee, the employer must provide the employee with a written response to their request setting out the agreed change(s) in working arrangements.</w:t>
      </w:r>
    </w:p>
    <w:p w:rsidR="00806BCF" w:rsidRDefault="00806BCF" w:rsidP="00806BCF">
      <w:pPr>
        <w:pStyle w:val="Level2Bold"/>
        <w:numPr>
          <w:ilvl w:val="0"/>
          <w:numId w:val="0"/>
        </w:numPr>
        <w:ind w:left="851" w:hanging="851"/>
      </w:pPr>
      <w:r>
        <w:t>33A.5</w:t>
      </w:r>
      <w:r>
        <w:tab/>
        <w:t>Dispute resolution</w:t>
      </w:r>
    </w:p>
    <w:p w:rsidR="00806BCF" w:rsidRDefault="00806BCF" w:rsidP="00806BCF">
      <w:pPr>
        <w:pStyle w:val="Block1"/>
      </w:pPr>
      <w:r>
        <w:t xml:space="preserve">Disputes about whether the employer has discussed the request with the employee and responded to the request in the way required by clause 33A, can be dealt with </w:t>
      </w:r>
      <w:r w:rsidRPr="00793336">
        <w:t xml:space="preserve">under clause </w:t>
      </w:r>
      <w:r>
        <w:fldChar w:fldCharType="begin"/>
      </w:r>
      <w:r>
        <w:instrText xml:space="preserve"> REF _Ref219084631 \r \h </w:instrText>
      </w:r>
      <w:r>
        <w:fldChar w:fldCharType="separate"/>
      </w:r>
      <w:r w:rsidR="004102AE">
        <w:t>9</w:t>
      </w:r>
      <w:r>
        <w:fldChar w:fldCharType="end"/>
      </w:r>
      <w:r>
        <w:t>—</w:t>
      </w:r>
      <w:r>
        <w:fldChar w:fldCharType="begin"/>
      </w:r>
      <w:r>
        <w:instrText xml:space="preserve"> REF _Ref219084631 \h </w:instrText>
      </w:r>
      <w:r>
        <w:fldChar w:fldCharType="separate"/>
      </w:r>
      <w:r w:rsidR="004102AE" w:rsidRPr="00B97BBC">
        <w:t>Dispute resolution</w:t>
      </w:r>
      <w:r>
        <w:fldChar w:fldCharType="end"/>
      </w:r>
      <w:r w:rsidRPr="00793336">
        <w:t>.</w:t>
      </w:r>
    </w:p>
    <w:p w:rsidR="00962257" w:rsidRPr="00B97BBC" w:rsidRDefault="00962257" w:rsidP="00962257">
      <w:pPr>
        <w:pStyle w:val="Partheading"/>
        <w:ind w:left="357" w:hanging="357"/>
      </w:pPr>
      <w:bookmarkStart w:id="385" w:name="_Toc55990010"/>
      <w:bookmarkStart w:id="386" w:name="Part6"/>
      <w:bookmarkEnd w:id="331"/>
      <w:r w:rsidRPr="00B97BBC">
        <w:t>Leave and Public Holidays</w:t>
      </w:r>
      <w:bookmarkEnd w:id="385"/>
    </w:p>
    <w:p w:rsidR="00962257" w:rsidRDefault="00962257" w:rsidP="00ED2D74">
      <w:pPr>
        <w:pStyle w:val="Level1"/>
        <w:spacing w:before="360"/>
      </w:pPr>
      <w:bookmarkStart w:id="387" w:name="_Toc219716572"/>
      <w:bookmarkStart w:id="388" w:name="_Ref458092524"/>
      <w:bookmarkStart w:id="389" w:name="_Ref458092527"/>
      <w:bookmarkStart w:id="390" w:name="_Ref488760955"/>
      <w:bookmarkStart w:id="391" w:name="_Ref488760993"/>
      <w:bookmarkStart w:id="392" w:name="_Toc55990011"/>
      <w:bookmarkStart w:id="393" w:name="_Ref208740788"/>
      <w:r w:rsidRPr="00B97BBC">
        <w:t>Annual leave</w:t>
      </w:r>
      <w:bookmarkEnd w:id="387"/>
      <w:bookmarkEnd w:id="388"/>
      <w:bookmarkEnd w:id="389"/>
      <w:bookmarkEnd w:id="390"/>
      <w:bookmarkEnd w:id="391"/>
      <w:bookmarkEnd w:id="392"/>
    </w:p>
    <w:p w:rsidR="009C4C01" w:rsidRDefault="009C4C01" w:rsidP="009C4C01">
      <w:pPr>
        <w:pStyle w:val="History"/>
      </w:pPr>
      <w:r>
        <w:t xml:space="preserve">[Varied by </w:t>
      </w:r>
      <w:hyperlink r:id="rId449" w:history="1">
        <w:r>
          <w:rPr>
            <w:rStyle w:val="Hyperlink"/>
          </w:rPr>
          <w:t>PR994534</w:t>
        </w:r>
      </w:hyperlink>
      <w:r w:rsidR="00D279BC">
        <w:rPr>
          <w:sz w:val="24"/>
        </w:rPr>
        <w:t>,</w:t>
      </w:r>
      <w:r w:rsidR="00D279BC" w:rsidRPr="00D279BC">
        <w:rPr>
          <w:sz w:val="24"/>
        </w:rPr>
        <w:t xml:space="preserve"> </w:t>
      </w:r>
      <w:hyperlink r:id="rId450" w:history="1">
        <w:r w:rsidR="00D279BC">
          <w:rPr>
            <w:rStyle w:val="Hyperlink"/>
          </w:rPr>
          <w:t>PR583048</w:t>
        </w:r>
      </w:hyperlink>
      <w:r>
        <w:t>]</w:t>
      </w:r>
    </w:p>
    <w:p w:rsidR="00962257" w:rsidRPr="00B97BBC" w:rsidRDefault="00962257" w:rsidP="00962257">
      <w:r w:rsidRPr="00B97BBC">
        <w:t>Annual leave is provided for in the NES.</w:t>
      </w:r>
    </w:p>
    <w:p w:rsidR="00962257" w:rsidRPr="00B97BBC" w:rsidRDefault="00962257" w:rsidP="00962257">
      <w:pPr>
        <w:pStyle w:val="Level2Bold"/>
      </w:pPr>
      <w:r w:rsidRPr="00B97BBC">
        <w:t>Leave entitlement</w:t>
      </w:r>
    </w:p>
    <w:p w:rsidR="00962257" w:rsidRPr="00B97BBC" w:rsidRDefault="00962257" w:rsidP="00B3210A">
      <w:pPr>
        <w:pStyle w:val="Level3"/>
      </w:pPr>
      <w:r w:rsidRPr="00B97BBC">
        <w:t>In addition to the entitlement to annual leave in the NES, employees who work or are required to be on call for any part of 26 weekends or more in any year of employment are entitled to an additional week’s annual leave on the same terms and conditions.</w:t>
      </w:r>
    </w:p>
    <w:p w:rsidR="00962257" w:rsidRPr="00B97BBC" w:rsidRDefault="00962257" w:rsidP="00B3210A">
      <w:pPr>
        <w:pStyle w:val="Level3"/>
      </w:pPr>
      <w:bookmarkStart w:id="394" w:name="_Ref458092950"/>
      <w:r w:rsidRPr="00B97BBC">
        <w:t xml:space="preserve">For the purpose of the additional week of leave provided by the NES, a shiftworker means a </w:t>
      </w:r>
      <w:r w:rsidRPr="00100875">
        <w:t>continuous shiftworker</w:t>
      </w:r>
      <w:r w:rsidRPr="00B97BBC">
        <w:t xml:space="preserve"> as defined in this award.</w:t>
      </w:r>
      <w:bookmarkEnd w:id="394"/>
    </w:p>
    <w:p w:rsidR="00962257" w:rsidRDefault="00962257" w:rsidP="00962257">
      <w:pPr>
        <w:pStyle w:val="Level2Bold"/>
      </w:pPr>
      <w:r w:rsidRPr="00B97BBC">
        <w:t>Payment for annual leave</w:t>
      </w:r>
      <w:bookmarkEnd w:id="393"/>
    </w:p>
    <w:p w:rsidR="004042D7" w:rsidRPr="004042D7" w:rsidRDefault="004042D7" w:rsidP="004042D7">
      <w:pPr>
        <w:pStyle w:val="History"/>
      </w:pPr>
      <w:r>
        <w:rPr>
          <w:rFonts w:eastAsia="SimSun"/>
          <w:lang w:val="en-US" w:eastAsia="zh-CN"/>
        </w:rPr>
        <w:t xml:space="preserve">[34.2 </w:t>
      </w:r>
      <w:r w:rsidR="00F2752E">
        <w:rPr>
          <w:rFonts w:eastAsia="SimSun"/>
          <w:lang w:val="en-US" w:eastAsia="zh-CN"/>
        </w:rPr>
        <w:t>substituted</w:t>
      </w:r>
      <w:r>
        <w:rPr>
          <w:rFonts w:eastAsia="SimSun"/>
          <w:lang w:val="en-US" w:eastAsia="zh-CN"/>
        </w:rPr>
        <w:t xml:space="preserve"> by </w:t>
      </w:r>
      <w:hyperlink r:id="rId451" w:history="1">
        <w:r>
          <w:rPr>
            <w:rStyle w:val="Hyperlink"/>
          </w:rPr>
          <w:t>PR994534</w:t>
        </w:r>
      </w:hyperlink>
      <w:r>
        <w:t xml:space="preserve"> from 01Jan10]</w:t>
      </w:r>
    </w:p>
    <w:p w:rsidR="003070DB" w:rsidRDefault="003070DB" w:rsidP="00B3210A">
      <w:pPr>
        <w:pStyle w:val="Level3"/>
      </w:pPr>
      <w:r w:rsidRPr="00B97BBC">
        <w:t>Section 90 of the Act prescribes the basis for payment for annual leave, including payment for untaken leave upon the termination of employment.</w:t>
      </w:r>
    </w:p>
    <w:p w:rsidR="003070DB" w:rsidRPr="00B97BBC" w:rsidRDefault="003070DB" w:rsidP="00B3210A">
      <w:pPr>
        <w:pStyle w:val="Level3"/>
        <w:rPr>
          <w:lang w:val="en-US"/>
        </w:rPr>
      </w:pPr>
      <w:r w:rsidRPr="00B97BBC">
        <w:t xml:space="preserve">In addition to the payment provided for in s.90 of the Act an employer is required to pay an additional leave loading of 17.5% of that payment, </w:t>
      </w:r>
      <w:r w:rsidRPr="00B97BBC">
        <w:rPr>
          <w:lang w:val="en-US"/>
        </w:rPr>
        <w:t xml:space="preserve">calculated on the rates, loadings and allowances prescribed by clauses </w:t>
      </w:r>
      <w:r w:rsidR="002824FA">
        <w:fldChar w:fldCharType="begin"/>
      </w:r>
      <w:r w:rsidR="002824FA">
        <w:instrText xml:space="preserve"> REF _Ref219082816 \r \h  \* MERGEFORMAT </w:instrText>
      </w:r>
      <w:r w:rsidR="002824FA">
        <w:fldChar w:fldCharType="separate"/>
      </w:r>
      <w:r w:rsidR="004102AE" w:rsidRPr="004102AE">
        <w:rPr>
          <w:lang w:val="en-US"/>
        </w:rPr>
        <w:t>20</w:t>
      </w:r>
      <w:r w:rsidR="002824FA">
        <w:fldChar w:fldCharType="end"/>
      </w:r>
      <w:r w:rsidRPr="00B97BBC">
        <w:rPr>
          <w:lang w:val="en-US"/>
        </w:rPr>
        <w:t>—</w:t>
      </w:r>
      <w:r w:rsidR="002824FA">
        <w:fldChar w:fldCharType="begin"/>
      </w:r>
      <w:r w:rsidR="002824FA">
        <w:instrText xml:space="preserve"> REF _Ref250994995 \h  \* MERGEFORMAT </w:instrText>
      </w:r>
      <w:r w:rsidR="002824FA">
        <w:fldChar w:fldCharType="separate"/>
      </w:r>
      <w:r w:rsidR="004102AE" w:rsidRPr="00B97BBC">
        <w:t>Minimum wages</w:t>
      </w:r>
      <w:r w:rsidR="002824FA">
        <w:fldChar w:fldCharType="end"/>
      </w:r>
      <w:r w:rsidRPr="00B97BBC">
        <w:rPr>
          <w:lang w:val="en-US"/>
        </w:rPr>
        <w:t xml:space="preserve">, </w:t>
      </w:r>
      <w:r w:rsidR="002824FA">
        <w:fldChar w:fldCharType="begin"/>
      </w:r>
      <w:r w:rsidR="002824FA">
        <w:instrText xml:space="preserve"> REF _Ref219082963 \r \h  \* MERGEFORMAT </w:instrText>
      </w:r>
      <w:r w:rsidR="002824FA">
        <w:fldChar w:fldCharType="separate"/>
      </w:r>
      <w:r w:rsidR="004102AE" w:rsidRPr="004102AE">
        <w:rPr>
          <w:lang w:val="en-US"/>
        </w:rPr>
        <w:t>21.1</w:t>
      </w:r>
      <w:r w:rsidR="002824FA">
        <w:fldChar w:fldCharType="end"/>
      </w:r>
      <w:r>
        <w:rPr>
          <w:lang w:val="en-US"/>
        </w:rPr>
        <w:t>—</w:t>
      </w:r>
      <w:r w:rsidR="002824FA">
        <w:fldChar w:fldCharType="begin"/>
      </w:r>
      <w:r w:rsidR="002824FA">
        <w:instrText xml:space="preserve"> REF _Ref219082963 \h  \* MERGEFORMAT </w:instrText>
      </w:r>
      <w:r w:rsidR="002824FA">
        <w:fldChar w:fldCharType="separate"/>
      </w:r>
      <w:r w:rsidR="004102AE" w:rsidRPr="00B97BBC">
        <w:t>All-purpose allowances</w:t>
      </w:r>
      <w:r w:rsidR="002824FA">
        <w:fldChar w:fldCharType="end"/>
      </w:r>
      <w:r w:rsidRPr="00B97BBC">
        <w:rPr>
          <w:lang w:val="en-US"/>
        </w:rPr>
        <w:t xml:space="preserve"> and</w:t>
      </w:r>
      <w:r w:rsidR="00862487">
        <w:rPr>
          <w:lang w:val="en-US"/>
        </w:rPr>
        <w:t xml:space="preserve"> </w:t>
      </w:r>
      <w:r w:rsidR="00B45291">
        <w:rPr>
          <w:lang w:val="en-US"/>
        </w:rPr>
        <w:fldChar w:fldCharType="begin"/>
      </w:r>
      <w:r w:rsidR="00862487">
        <w:rPr>
          <w:lang w:val="en-US"/>
        </w:rPr>
        <w:instrText xml:space="preserve"> REF _Ref299617098 \r \h </w:instrText>
      </w:r>
      <w:r w:rsidR="00B45291">
        <w:rPr>
          <w:lang w:val="en-US"/>
        </w:rPr>
      </w:r>
      <w:r w:rsidR="00B45291">
        <w:rPr>
          <w:lang w:val="en-US"/>
        </w:rPr>
        <w:fldChar w:fldCharType="separate"/>
      </w:r>
      <w:r w:rsidR="004102AE">
        <w:rPr>
          <w:lang w:val="en-US"/>
        </w:rPr>
        <w:t>21.8</w:t>
      </w:r>
      <w:r w:rsidR="00B45291">
        <w:rPr>
          <w:lang w:val="en-US"/>
        </w:rPr>
        <w:fldChar w:fldCharType="end"/>
      </w:r>
      <w:r w:rsidR="00862487">
        <w:rPr>
          <w:lang w:val="en-US"/>
        </w:rPr>
        <w:t>—</w:t>
      </w:r>
      <w:r w:rsidR="00B45291">
        <w:rPr>
          <w:lang w:val="en-US"/>
        </w:rPr>
        <w:fldChar w:fldCharType="begin"/>
      </w:r>
      <w:r w:rsidR="00BB6B65">
        <w:rPr>
          <w:lang w:val="en-US"/>
        </w:rPr>
        <w:instrText xml:space="preserve"> REF _Ref299617098 \h </w:instrText>
      </w:r>
      <w:r w:rsidR="00B45291">
        <w:rPr>
          <w:lang w:val="en-US"/>
        </w:rPr>
      </w:r>
      <w:r w:rsidR="00B45291">
        <w:rPr>
          <w:lang w:val="en-US"/>
        </w:rPr>
        <w:fldChar w:fldCharType="separate"/>
      </w:r>
      <w:r w:rsidR="004102AE" w:rsidRPr="00B97BBC">
        <w:t>Fares and travelling time</w:t>
      </w:r>
      <w:r w:rsidR="00B45291">
        <w:rPr>
          <w:lang w:val="en-US"/>
        </w:rPr>
        <w:fldChar w:fldCharType="end"/>
      </w:r>
      <w:r w:rsidR="00862487">
        <w:rPr>
          <w:lang w:val="en-US"/>
        </w:rPr>
        <w:t>.</w:t>
      </w:r>
    </w:p>
    <w:p w:rsidR="003070DB" w:rsidRPr="00B97BBC" w:rsidRDefault="003070DB" w:rsidP="003070DB">
      <w:pPr>
        <w:pStyle w:val="Level2Bold"/>
      </w:pPr>
      <w:r w:rsidRPr="00B97BBC">
        <w:t>Annual close-down</w:t>
      </w:r>
    </w:p>
    <w:p w:rsidR="003070DB" w:rsidRPr="00B97BBC" w:rsidRDefault="003070DB" w:rsidP="00B3210A">
      <w:pPr>
        <w:pStyle w:val="Level3"/>
      </w:pPr>
      <w:r w:rsidRPr="00B97BBC">
        <w:t>An employer giving any leave in conjunction with the Christmas and New Year holidays may either:</w:t>
      </w:r>
    </w:p>
    <w:p w:rsidR="003070DB" w:rsidRPr="00B97BBC" w:rsidRDefault="003070DB" w:rsidP="003070DB">
      <w:pPr>
        <w:pStyle w:val="Level4"/>
      </w:pPr>
      <w:r w:rsidRPr="00B97BBC">
        <w:t>stand off without pay during the period of leave any employee who has not yet qualified under the NES for the full period of leave; or</w:t>
      </w:r>
    </w:p>
    <w:p w:rsidR="003070DB" w:rsidRPr="00B97BBC" w:rsidRDefault="003070DB" w:rsidP="003070DB">
      <w:pPr>
        <w:pStyle w:val="Level4"/>
      </w:pPr>
      <w:r w:rsidRPr="00B97BBC">
        <w:t>stand off for the period of leave any employee who has not qualified for the full period of leave under the NES and pay them to the extent that the employee has qualified for paid leave under the NES.</w:t>
      </w:r>
    </w:p>
    <w:p w:rsidR="003070DB" w:rsidRDefault="003070DB" w:rsidP="00B3210A">
      <w:pPr>
        <w:pStyle w:val="Level3"/>
      </w:pPr>
      <w:r w:rsidRPr="00B97BBC">
        <w:t>Where an employer decides to close down their establishment at the Christmas and New Year period for the purpose of giving the whole of the annual leave due to all, or the majority of their employees qualified for such leave, the employer will give at least two months notice to their employees of their intention so to do.</w:t>
      </w:r>
    </w:p>
    <w:p w:rsidR="00D279BC" w:rsidRDefault="00D279BC" w:rsidP="00D279BC">
      <w:pPr>
        <w:pStyle w:val="Level2Bold"/>
      </w:pPr>
      <w:bookmarkStart w:id="395" w:name="_Ref457376400"/>
      <w:r w:rsidRPr="00570F3A">
        <w:t>Annual leave in advance</w:t>
      </w:r>
      <w:bookmarkEnd w:id="395"/>
    </w:p>
    <w:p w:rsidR="00D279BC" w:rsidRDefault="00D279BC" w:rsidP="00D279BC">
      <w:pPr>
        <w:pStyle w:val="History"/>
      </w:pPr>
      <w:r w:rsidRPr="00D279BC">
        <w:t xml:space="preserve">[34.4 inserted by </w:t>
      </w:r>
      <w:hyperlink r:id="rId452" w:history="1">
        <w:r>
          <w:rPr>
            <w:rStyle w:val="Hyperlink"/>
          </w:rPr>
          <w:t>PR583048</w:t>
        </w:r>
      </w:hyperlink>
      <w:r>
        <w:t xml:space="preserve"> </w:t>
      </w:r>
      <w:r w:rsidRPr="00D279BC">
        <w:t>ppc 29Jul16]</w:t>
      </w:r>
    </w:p>
    <w:p w:rsidR="00D279BC" w:rsidRPr="00570F3A" w:rsidRDefault="00D279BC" w:rsidP="00D279BC">
      <w:pPr>
        <w:pStyle w:val="Level3"/>
        <w:tabs>
          <w:tab w:val="left" w:pos="1418"/>
        </w:tabs>
      </w:pPr>
      <w:r w:rsidRPr="00570F3A">
        <w:t>An employer and employee may agree in writing to the employee taking a period of paid annual leave before the employee has accrued an entitlement to the leave.</w:t>
      </w:r>
    </w:p>
    <w:p w:rsidR="00D279BC" w:rsidRPr="00570F3A" w:rsidRDefault="00D279BC" w:rsidP="00D279BC">
      <w:pPr>
        <w:pStyle w:val="Level3"/>
        <w:tabs>
          <w:tab w:val="left" w:pos="1418"/>
        </w:tabs>
      </w:pPr>
      <w:r>
        <w:t>A</w:t>
      </w:r>
      <w:r w:rsidRPr="00570F3A">
        <w:t>n agreement must:</w:t>
      </w:r>
    </w:p>
    <w:p w:rsidR="00D279BC" w:rsidRPr="00570F3A" w:rsidRDefault="00D279BC" w:rsidP="00D279BC">
      <w:pPr>
        <w:pStyle w:val="Level4"/>
        <w:tabs>
          <w:tab w:val="left" w:pos="1985"/>
        </w:tabs>
      </w:pPr>
      <w:r w:rsidRPr="00570F3A">
        <w:t>state the amount of leave to be taken in advance and the date on which leave is to commence; and</w:t>
      </w:r>
    </w:p>
    <w:p w:rsidR="00D279BC" w:rsidRPr="00570F3A" w:rsidRDefault="00D279BC" w:rsidP="00D279BC">
      <w:pPr>
        <w:pStyle w:val="Level4"/>
        <w:tabs>
          <w:tab w:val="left" w:pos="1985"/>
        </w:tabs>
      </w:pPr>
      <w:r w:rsidRPr="00570F3A">
        <w:t>be signed by the employer and employee and, if the employee is under 18 years of age, by the employee’s parent or guardian.</w:t>
      </w:r>
    </w:p>
    <w:p w:rsidR="00D279BC" w:rsidRPr="00570F3A" w:rsidRDefault="00D279BC" w:rsidP="00D279BC">
      <w:pPr>
        <w:pStyle w:val="Block2"/>
      </w:pPr>
      <w:r w:rsidRPr="00570F3A">
        <w:t xml:space="preserve">Note: An example of the type of agreement required by clause </w:t>
      </w:r>
      <w:r>
        <w:fldChar w:fldCharType="begin"/>
      </w:r>
      <w:r>
        <w:instrText xml:space="preserve"> REF _Ref457376400 \r \h </w:instrText>
      </w:r>
      <w:r>
        <w:fldChar w:fldCharType="separate"/>
      </w:r>
      <w:r w:rsidR="004102AE">
        <w:t>34.4</w:t>
      </w:r>
      <w:r>
        <w:fldChar w:fldCharType="end"/>
      </w:r>
      <w:r w:rsidRPr="00570F3A">
        <w:t xml:space="preserve"> is set out at </w:t>
      </w:r>
      <w:r w:rsidR="0039357D">
        <w:rPr>
          <w:highlight w:val="yellow"/>
        </w:rPr>
        <w:fldChar w:fldCharType="begin"/>
      </w:r>
      <w:r w:rsidR="0039357D">
        <w:instrText xml:space="preserve"> REF _Ref458092537 \r \h </w:instrText>
      </w:r>
      <w:r w:rsidR="0039357D">
        <w:rPr>
          <w:highlight w:val="yellow"/>
        </w:rPr>
      </w:r>
      <w:r w:rsidR="0039357D">
        <w:rPr>
          <w:highlight w:val="yellow"/>
        </w:rPr>
        <w:fldChar w:fldCharType="separate"/>
      </w:r>
      <w:r w:rsidR="004102AE">
        <w:t>Schedule I</w:t>
      </w:r>
      <w:r w:rsidR="0039357D">
        <w:rPr>
          <w:highlight w:val="yellow"/>
        </w:rPr>
        <w:fldChar w:fldCharType="end"/>
      </w:r>
      <w:r w:rsidRPr="00570F3A">
        <w:t>. There is no requirement to use the form o</w:t>
      </w:r>
      <w:r>
        <w:t xml:space="preserve">f agreement set out at </w:t>
      </w:r>
      <w:r w:rsidR="0039357D">
        <w:rPr>
          <w:highlight w:val="yellow"/>
        </w:rPr>
        <w:fldChar w:fldCharType="begin"/>
      </w:r>
      <w:r w:rsidR="0039357D">
        <w:instrText xml:space="preserve"> REF _Ref458092537 \r \h </w:instrText>
      </w:r>
      <w:r w:rsidR="0039357D">
        <w:rPr>
          <w:highlight w:val="yellow"/>
        </w:rPr>
      </w:r>
      <w:r w:rsidR="0039357D">
        <w:rPr>
          <w:highlight w:val="yellow"/>
        </w:rPr>
        <w:fldChar w:fldCharType="separate"/>
      </w:r>
      <w:r w:rsidR="004102AE">
        <w:t>Schedule I</w:t>
      </w:r>
      <w:r w:rsidR="0039357D">
        <w:rPr>
          <w:highlight w:val="yellow"/>
        </w:rPr>
        <w:fldChar w:fldCharType="end"/>
      </w:r>
    </w:p>
    <w:p w:rsidR="00D279BC" w:rsidRPr="00570F3A" w:rsidRDefault="00D279BC" w:rsidP="00D279BC">
      <w:pPr>
        <w:pStyle w:val="Level3"/>
        <w:tabs>
          <w:tab w:val="left" w:pos="1418"/>
        </w:tabs>
      </w:pPr>
      <w:r w:rsidRPr="00570F3A">
        <w:t xml:space="preserve">The employer must keep a copy of any agreement under clause </w:t>
      </w:r>
      <w:r>
        <w:fldChar w:fldCharType="begin"/>
      </w:r>
      <w:r>
        <w:instrText xml:space="preserve"> REF _Ref457376400 \r \h </w:instrText>
      </w:r>
      <w:r>
        <w:fldChar w:fldCharType="separate"/>
      </w:r>
      <w:r w:rsidR="004102AE">
        <w:t>34.4</w:t>
      </w:r>
      <w:r>
        <w:fldChar w:fldCharType="end"/>
      </w:r>
      <w:r>
        <w:t xml:space="preserve"> </w:t>
      </w:r>
      <w:r w:rsidRPr="00570F3A">
        <w:t>as an employee record.</w:t>
      </w:r>
    </w:p>
    <w:p w:rsidR="00D279BC" w:rsidRDefault="00D279BC" w:rsidP="00D279BC">
      <w:pPr>
        <w:pStyle w:val="Level3"/>
        <w:tabs>
          <w:tab w:val="left" w:pos="1418"/>
        </w:tabs>
      </w:pPr>
      <w:r w:rsidRPr="00570F3A">
        <w:t xml:space="preserve">If, on the termination of the employee’s employment, the employee has not accrued an entitlement to all of a period of paid annual leave already taken in accordance with an agreement under clause </w:t>
      </w:r>
      <w:r>
        <w:fldChar w:fldCharType="begin"/>
      </w:r>
      <w:r>
        <w:instrText xml:space="preserve"> REF _Ref457376400 \r \h </w:instrText>
      </w:r>
      <w:r>
        <w:fldChar w:fldCharType="separate"/>
      </w:r>
      <w:r w:rsidR="004102AE">
        <w:t>34.4</w:t>
      </w:r>
      <w:r>
        <w:fldChar w:fldCharType="end"/>
      </w:r>
      <w:r w:rsidRPr="00570F3A">
        <w:t>, the employer may deduct from any money due to the employee on termination an amount equal to the amount that was paid to the employee in respect of any part of the period of annual leave taken in advance to which an entitlement has not been accrued.</w:t>
      </w:r>
    </w:p>
    <w:p w:rsidR="00D279BC" w:rsidRDefault="00D279BC" w:rsidP="00D279BC">
      <w:pPr>
        <w:pStyle w:val="Level2Bold"/>
      </w:pPr>
      <w:bookmarkStart w:id="396" w:name="_Ref457376541"/>
      <w:r w:rsidRPr="00570F3A">
        <w:t>Cashing out of annual leave</w:t>
      </w:r>
      <w:bookmarkEnd w:id="396"/>
    </w:p>
    <w:p w:rsidR="00D279BC" w:rsidRPr="00D279BC" w:rsidRDefault="00D279BC" w:rsidP="00D279BC">
      <w:pPr>
        <w:pStyle w:val="History"/>
      </w:pPr>
      <w:r w:rsidRPr="00D279BC">
        <w:t xml:space="preserve">[34.5 inserted by </w:t>
      </w:r>
      <w:hyperlink r:id="rId453" w:history="1">
        <w:r w:rsidRPr="00D279BC">
          <w:rPr>
            <w:rStyle w:val="Hyperlink"/>
          </w:rPr>
          <w:t>PR583048</w:t>
        </w:r>
      </w:hyperlink>
      <w:r w:rsidRPr="00D279BC">
        <w:t xml:space="preserve"> ppc 29Jul16]</w:t>
      </w:r>
    </w:p>
    <w:p w:rsidR="00D279BC" w:rsidRPr="00570F3A" w:rsidRDefault="00D279BC" w:rsidP="00D279BC">
      <w:pPr>
        <w:pStyle w:val="Level3"/>
        <w:tabs>
          <w:tab w:val="left" w:pos="1418"/>
        </w:tabs>
      </w:pPr>
      <w:r w:rsidRPr="00D279BC">
        <w:t>Paid annual leave must not</w:t>
      </w:r>
      <w:r w:rsidRPr="00570F3A">
        <w:t xml:space="preserve"> be cashed out except in accordance with an agreement under clause </w:t>
      </w:r>
      <w:r>
        <w:fldChar w:fldCharType="begin"/>
      </w:r>
      <w:r>
        <w:instrText xml:space="preserve"> REF _Ref457376541 \r \h </w:instrText>
      </w:r>
      <w:r>
        <w:fldChar w:fldCharType="separate"/>
      </w:r>
      <w:r w:rsidR="004102AE">
        <w:t>34.5</w:t>
      </w:r>
      <w:r>
        <w:fldChar w:fldCharType="end"/>
      </w:r>
      <w:r w:rsidRPr="00570F3A">
        <w:t>.</w:t>
      </w:r>
    </w:p>
    <w:p w:rsidR="00D279BC" w:rsidRPr="00570F3A" w:rsidRDefault="00D279BC" w:rsidP="00D279BC">
      <w:pPr>
        <w:pStyle w:val="Level3"/>
        <w:tabs>
          <w:tab w:val="left" w:pos="1418"/>
        </w:tabs>
      </w:pPr>
      <w:r w:rsidRPr="00570F3A">
        <w:t xml:space="preserve">Each cashing out of a particular amount of paid annual leave must be the subject of a separate agreement under clause </w:t>
      </w:r>
      <w:r>
        <w:fldChar w:fldCharType="begin"/>
      </w:r>
      <w:r>
        <w:instrText xml:space="preserve"> REF _Ref457376541 \r \h </w:instrText>
      </w:r>
      <w:r>
        <w:fldChar w:fldCharType="separate"/>
      </w:r>
      <w:r w:rsidR="004102AE">
        <w:t>34.5</w:t>
      </w:r>
      <w:r>
        <w:fldChar w:fldCharType="end"/>
      </w:r>
      <w:r w:rsidRPr="00570F3A">
        <w:t>.</w:t>
      </w:r>
    </w:p>
    <w:p w:rsidR="00D279BC" w:rsidRPr="00570F3A" w:rsidRDefault="00D279BC" w:rsidP="00D279BC">
      <w:pPr>
        <w:pStyle w:val="Level3"/>
        <w:tabs>
          <w:tab w:val="left" w:pos="1418"/>
        </w:tabs>
      </w:pPr>
      <w:r w:rsidRPr="00570F3A">
        <w:t>An employer and an employee may agree in writing to the cashing out of a particular amount of accrued paid annual leave by the employee.</w:t>
      </w:r>
    </w:p>
    <w:p w:rsidR="00D279BC" w:rsidRPr="00570F3A" w:rsidRDefault="00D279BC" w:rsidP="00D279BC">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4102AE">
        <w:t>34.5</w:t>
      </w:r>
      <w:r>
        <w:fldChar w:fldCharType="end"/>
      </w:r>
      <w:r w:rsidRPr="00570F3A">
        <w:t xml:space="preserve"> must state:</w:t>
      </w:r>
    </w:p>
    <w:p w:rsidR="00D279BC" w:rsidRPr="00570F3A" w:rsidRDefault="00D279BC" w:rsidP="00D279BC">
      <w:pPr>
        <w:pStyle w:val="Level4"/>
        <w:tabs>
          <w:tab w:val="left" w:pos="1985"/>
        </w:tabs>
      </w:pPr>
      <w:r w:rsidRPr="00570F3A">
        <w:t>the amount of leave to be cashed out and the payment to be made to the employee for it; and</w:t>
      </w:r>
    </w:p>
    <w:p w:rsidR="00D279BC" w:rsidRPr="00570F3A" w:rsidRDefault="00D279BC" w:rsidP="00D279BC">
      <w:pPr>
        <w:pStyle w:val="Level4"/>
        <w:tabs>
          <w:tab w:val="left" w:pos="1985"/>
        </w:tabs>
      </w:pPr>
      <w:r w:rsidRPr="00570F3A">
        <w:t>the date on which the payment is to be made.</w:t>
      </w:r>
    </w:p>
    <w:p w:rsidR="00D279BC" w:rsidRPr="00570F3A" w:rsidRDefault="00D279BC" w:rsidP="00D279BC">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4102AE">
        <w:t>34.5</w:t>
      </w:r>
      <w:r>
        <w:fldChar w:fldCharType="end"/>
      </w:r>
      <w:r w:rsidRPr="00570F3A">
        <w:t xml:space="preserve"> must be signed by the employer and employee and, if the employee is under 18 years of age, by the employee’s parent or guardian.</w:t>
      </w:r>
    </w:p>
    <w:p w:rsidR="00D279BC" w:rsidRPr="00570F3A" w:rsidRDefault="00D279BC" w:rsidP="00D279BC">
      <w:pPr>
        <w:pStyle w:val="Level3"/>
        <w:tabs>
          <w:tab w:val="left" w:pos="1418"/>
        </w:tabs>
      </w:pPr>
      <w:r w:rsidRPr="00570F3A">
        <w:t>The payment must not be less than the amount that would have been payable had the employee taken the leave at the time the payment is made.</w:t>
      </w:r>
    </w:p>
    <w:p w:rsidR="00D279BC" w:rsidRPr="00570F3A" w:rsidRDefault="00D279BC" w:rsidP="00D279BC">
      <w:pPr>
        <w:pStyle w:val="Level3"/>
        <w:tabs>
          <w:tab w:val="left" w:pos="1418"/>
        </w:tabs>
      </w:pPr>
      <w:r w:rsidRPr="00570F3A">
        <w:t>An agreement must not result in the employee’s remaining accrued entitlement to paid annual leave being less than 4 weeks.</w:t>
      </w:r>
    </w:p>
    <w:p w:rsidR="00D279BC" w:rsidRPr="00570F3A" w:rsidRDefault="00D279BC" w:rsidP="00D279BC">
      <w:pPr>
        <w:pStyle w:val="Level3"/>
        <w:tabs>
          <w:tab w:val="left" w:pos="1418"/>
        </w:tabs>
      </w:pPr>
      <w:r w:rsidRPr="00570F3A">
        <w:t>The maximum amount of accrued paid annual leave that may be cashed out in any period of 12 months is 2 weeks.</w:t>
      </w:r>
    </w:p>
    <w:p w:rsidR="00D279BC" w:rsidRPr="00570F3A" w:rsidRDefault="00D279BC" w:rsidP="00D279BC">
      <w:pPr>
        <w:pStyle w:val="Level3"/>
        <w:tabs>
          <w:tab w:val="left" w:pos="1418"/>
        </w:tabs>
      </w:pPr>
      <w:r w:rsidRPr="00570F3A">
        <w:t xml:space="preserve">The employer must keep a copy of any agreement under clause </w:t>
      </w:r>
      <w:r>
        <w:fldChar w:fldCharType="begin"/>
      </w:r>
      <w:r>
        <w:instrText xml:space="preserve"> REF _Ref457376541 \r \h </w:instrText>
      </w:r>
      <w:r>
        <w:fldChar w:fldCharType="separate"/>
      </w:r>
      <w:r w:rsidR="004102AE">
        <w:t>34.5</w:t>
      </w:r>
      <w:r>
        <w:fldChar w:fldCharType="end"/>
      </w:r>
      <w:r w:rsidRPr="00570F3A">
        <w:t xml:space="preserve"> as an employee record.</w:t>
      </w:r>
    </w:p>
    <w:p w:rsidR="00D279BC" w:rsidRPr="00570F3A" w:rsidRDefault="00D279BC" w:rsidP="00D279BC">
      <w:pPr>
        <w:pStyle w:val="Block1"/>
      </w:pPr>
      <w:r>
        <w:t>Note</w:t>
      </w:r>
      <w:r w:rsidRPr="00570F3A">
        <w:t xml:space="preserve"> 1: Under </w:t>
      </w:r>
      <w:r w:rsidRPr="00570F3A">
        <w:rPr>
          <w:u w:val="single"/>
        </w:rPr>
        <w:t>section 344 of the Fair Work Act</w:t>
      </w:r>
      <w:r w:rsidRPr="00570F3A">
        <w:t xml:space="preserve">, an employer must not exert undue influence or undue pressure on an employee to make, or not make, an agreement under clause </w:t>
      </w:r>
      <w:r>
        <w:fldChar w:fldCharType="begin"/>
      </w:r>
      <w:r>
        <w:instrText xml:space="preserve"> REF _Ref457376541 \r \h </w:instrText>
      </w:r>
      <w:r>
        <w:fldChar w:fldCharType="separate"/>
      </w:r>
      <w:r w:rsidR="004102AE">
        <w:t>34.5</w:t>
      </w:r>
      <w:r>
        <w:fldChar w:fldCharType="end"/>
      </w:r>
      <w:r w:rsidRPr="00570F3A">
        <w:t>.</w:t>
      </w:r>
    </w:p>
    <w:p w:rsidR="00D279BC" w:rsidRPr="00570F3A" w:rsidRDefault="00D279BC" w:rsidP="00D279BC">
      <w:pPr>
        <w:pStyle w:val="Block1"/>
      </w:pPr>
      <w:r>
        <w:t>Note</w:t>
      </w:r>
      <w:r w:rsidRPr="00570F3A">
        <w:t xml:space="preserve"> 2: Under </w:t>
      </w:r>
      <w:r w:rsidRPr="00570F3A">
        <w:rPr>
          <w:u w:val="single"/>
        </w:rPr>
        <w:t>section 345(1) of the Fair Work Act</w:t>
      </w:r>
      <w:r w:rsidRPr="00570F3A">
        <w:t xml:space="preserve">, a person must not knowingly or recklessly make a false or misleading representation about the workplace rights of another person under clause </w:t>
      </w:r>
      <w:r>
        <w:fldChar w:fldCharType="begin"/>
      </w:r>
      <w:r>
        <w:instrText xml:space="preserve"> REF _Ref457376541 \r \h </w:instrText>
      </w:r>
      <w:r>
        <w:fldChar w:fldCharType="separate"/>
      </w:r>
      <w:r w:rsidR="004102AE">
        <w:t>34.5</w:t>
      </w:r>
      <w:r>
        <w:fldChar w:fldCharType="end"/>
      </w:r>
      <w:r w:rsidRPr="00570F3A">
        <w:t>.</w:t>
      </w:r>
    </w:p>
    <w:p w:rsidR="00D279BC" w:rsidRDefault="00D279BC" w:rsidP="00D279BC">
      <w:pPr>
        <w:pStyle w:val="Block1"/>
      </w:pPr>
      <w:r>
        <w:t>Note</w:t>
      </w:r>
      <w:r w:rsidRPr="00570F3A">
        <w:t xml:space="preserve"> 3: An example of the type of agreement required by clause </w:t>
      </w:r>
      <w:r>
        <w:fldChar w:fldCharType="begin"/>
      </w:r>
      <w:r>
        <w:instrText xml:space="preserve"> REF _Ref457376541 \r \h </w:instrText>
      </w:r>
      <w:r>
        <w:fldChar w:fldCharType="separate"/>
      </w:r>
      <w:r w:rsidR="004102AE">
        <w:t>34.5</w:t>
      </w:r>
      <w:r>
        <w:fldChar w:fldCharType="end"/>
      </w:r>
      <w:r w:rsidRPr="00570F3A">
        <w:t xml:space="preserve"> is set out at </w:t>
      </w:r>
      <w:r w:rsidR="0039357D">
        <w:rPr>
          <w:highlight w:val="yellow"/>
        </w:rPr>
        <w:fldChar w:fldCharType="begin"/>
      </w:r>
      <w:r w:rsidR="0039357D">
        <w:instrText xml:space="preserve"> REF _Ref458092548 \r \h </w:instrText>
      </w:r>
      <w:r w:rsidR="0039357D">
        <w:rPr>
          <w:highlight w:val="yellow"/>
        </w:rPr>
      </w:r>
      <w:r w:rsidR="0039357D">
        <w:rPr>
          <w:highlight w:val="yellow"/>
        </w:rPr>
        <w:fldChar w:fldCharType="separate"/>
      </w:r>
      <w:r w:rsidR="004102AE">
        <w:t>Schedule J</w:t>
      </w:r>
      <w:r w:rsidR="0039357D">
        <w:rPr>
          <w:highlight w:val="yellow"/>
        </w:rPr>
        <w:fldChar w:fldCharType="end"/>
      </w:r>
      <w:r w:rsidRPr="00570F3A">
        <w:t xml:space="preserve">. There is no requirement to use the form of agreement set out at </w:t>
      </w:r>
      <w:r w:rsidR="0039357D">
        <w:rPr>
          <w:highlight w:val="yellow"/>
        </w:rPr>
        <w:fldChar w:fldCharType="begin"/>
      </w:r>
      <w:r w:rsidR="0039357D">
        <w:instrText xml:space="preserve"> REF _Ref458092548 \r \h </w:instrText>
      </w:r>
      <w:r w:rsidR="0039357D">
        <w:rPr>
          <w:highlight w:val="yellow"/>
        </w:rPr>
      </w:r>
      <w:r w:rsidR="0039357D">
        <w:rPr>
          <w:highlight w:val="yellow"/>
        </w:rPr>
        <w:fldChar w:fldCharType="separate"/>
      </w:r>
      <w:r w:rsidR="004102AE">
        <w:t>Schedule J</w:t>
      </w:r>
      <w:r w:rsidR="0039357D">
        <w:rPr>
          <w:highlight w:val="yellow"/>
        </w:rPr>
        <w:fldChar w:fldCharType="end"/>
      </w:r>
      <w:r w:rsidR="0039357D">
        <w:t>.</w:t>
      </w:r>
    </w:p>
    <w:p w:rsidR="00D279BC" w:rsidRDefault="00D279BC" w:rsidP="00D279BC">
      <w:pPr>
        <w:pStyle w:val="Level2Bold"/>
      </w:pPr>
      <w:bookmarkStart w:id="397" w:name="_Ref457376459"/>
      <w:r w:rsidRPr="00AE0B6F">
        <w:t>Excessive leave accruals: general provision</w:t>
      </w:r>
      <w:bookmarkEnd w:id="397"/>
    </w:p>
    <w:p w:rsidR="00D279BC" w:rsidRDefault="00D279BC" w:rsidP="00D279BC">
      <w:pPr>
        <w:pStyle w:val="History"/>
      </w:pPr>
      <w:r w:rsidRPr="00D279BC">
        <w:t xml:space="preserve">[34.6 inserted by </w:t>
      </w:r>
      <w:hyperlink r:id="rId454" w:history="1">
        <w:r w:rsidRPr="00D279BC">
          <w:rPr>
            <w:rStyle w:val="Hyperlink"/>
          </w:rPr>
          <w:t>PR583048</w:t>
        </w:r>
      </w:hyperlink>
      <w:r w:rsidRPr="00D279BC">
        <w:t xml:space="preserve"> ppc 29Jul16]</w:t>
      </w:r>
    </w:p>
    <w:p w:rsidR="00D279BC" w:rsidRPr="00570F3A" w:rsidRDefault="00D279BC" w:rsidP="00D279BC">
      <w:pPr>
        <w:pStyle w:val="Block1"/>
        <w:rPr>
          <w:bCs/>
        </w:rPr>
      </w:pPr>
      <w:r>
        <w:t>Note</w:t>
      </w:r>
      <w:r w:rsidRPr="00570F3A">
        <w:t xml:space="preserve">: Clauses </w:t>
      </w:r>
      <w:r>
        <w:fldChar w:fldCharType="begin"/>
      </w:r>
      <w:r>
        <w:instrText xml:space="preserve"> REF _Ref457376459 \r \h </w:instrText>
      </w:r>
      <w:r>
        <w:fldChar w:fldCharType="separate"/>
      </w:r>
      <w:r w:rsidR="004102AE">
        <w:t>34.6</w:t>
      </w:r>
      <w:r>
        <w:fldChar w:fldCharType="end"/>
      </w:r>
      <w:r w:rsidRPr="00570F3A">
        <w:t xml:space="preserve"> to </w:t>
      </w:r>
      <w:r>
        <w:fldChar w:fldCharType="begin"/>
      </w:r>
      <w:r>
        <w:instrText xml:space="preserve"> REF _Ref457376483 \r \h </w:instrText>
      </w:r>
      <w:r>
        <w:fldChar w:fldCharType="separate"/>
      </w:r>
      <w:r w:rsidR="004102AE">
        <w:t>34.8</w:t>
      </w:r>
      <w:r>
        <w:fldChar w:fldCharType="end"/>
      </w:r>
      <w:r w:rsidRPr="00570F3A">
        <w:t xml:space="preserve"> contain provisions, additional to the National Employment Standards, about the taking of paid annual leave as a way of dealing with the accrual of excessive paid annual leave. </w:t>
      </w:r>
      <w:r w:rsidRPr="00570F3A">
        <w:rPr>
          <w:bCs/>
          <w:u w:val="single"/>
        </w:rPr>
        <w:t>See Part 2.2, Division 6 of the Fair Work Act</w:t>
      </w:r>
      <w:r w:rsidRPr="00570F3A">
        <w:rPr>
          <w:bCs/>
        </w:rPr>
        <w:t>.</w:t>
      </w:r>
    </w:p>
    <w:p w:rsidR="00D279BC" w:rsidRPr="00570F3A" w:rsidRDefault="00D279BC" w:rsidP="00D279BC">
      <w:pPr>
        <w:pStyle w:val="Level3"/>
        <w:tabs>
          <w:tab w:val="left" w:pos="1418"/>
        </w:tabs>
      </w:pPr>
      <w:r w:rsidRPr="00570F3A">
        <w:t xml:space="preserve">An employee has an </w:t>
      </w:r>
      <w:r w:rsidRPr="00570F3A">
        <w:rPr>
          <w:b/>
        </w:rPr>
        <w:t>excessive leave accrual</w:t>
      </w:r>
      <w:r w:rsidRPr="00570F3A">
        <w:t xml:space="preserve"> if the employee has accrued more than 8 weeks’ paid annual leave (or 10 weeks’ paid annual leave for a shiftworker, as defined by </w:t>
      </w:r>
      <w:r w:rsidR="0039357D">
        <w:t xml:space="preserve">clause </w:t>
      </w:r>
      <w:r w:rsidR="0039357D">
        <w:rPr>
          <w:highlight w:val="yellow"/>
        </w:rPr>
        <w:fldChar w:fldCharType="begin"/>
      </w:r>
      <w:r w:rsidR="0039357D">
        <w:instrText xml:space="preserve"> REF _Ref458092950 \r \h </w:instrText>
      </w:r>
      <w:r w:rsidR="0039357D">
        <w:rPr>
          <w:highlight w:val="yellow"/>
        </w:rPr>
      </w:r>
      <w:r w:rsidR="0039357D">
        <w:rPr>
          <w:highlight w:val="yellow"/>
        </w:rPr>
        <w:fldChar w:fldCharType="separate"/>
      </w:r>
      <w:r w:rsidR="004102AE">
        <w:t>34.1(b)</w:t>
      </w:r>
      <w:r w:rsidR="0039357D">
        <w:rPr>
          <w:highlight w:val="yellow"/>
        </w:rPr>
        <w:fldChar w:fldCharType="end"/>
      </w:r>
      <w:r w:rsidRPr="00570F3A">
        <w:t>).</w:t>
      </w:r>
    </w:p>
    <w:p w:rsidR="00D279BC" w:rsidRPr="00570F3A" w:rsidRDefault="00D279BC" w:rsidP="00D279BC">
      <w:pPr>
        <w:pStyle w:val="Level3"/>
        <w:tabs>
          <w:tab w:val="left" w:pos="1418"/>
        </w:tabs>
      </w:pPr>
      <w:bookmarkStart w:id="398" w:name="_Ref457376803"/>
      <w:r w:rsidRPr="00570F3A">
        <w:t>If an employee has an excessive leave accrual, the employer or the employee may seek to confer with the other and genuinely try to reach agreement on how to reduce or eliminate the excessive leave accrual.</w:t>
      </w:r>
      <w:bookmarkEnd w:id="398"/>
    </w:p>
    <w:p w:rsidR="00D279BC" w:rsidRPr="00570F3A" w:rsidRDefault="00D279BC" w:rsidP="00D279BC">
      <w:pPr>
        <w:pStyle w:val="Level3"/>
        <w:tabs>
          <w:tab w:val="left" w:pos="1418"/>
        </w:tabs>
      </w:pPr>
      <w:r w:rsidRPr="00570F3A">
        <w:t xml:space="preserve">Clause </w:t>
      </w:r>
      <w:r>
        <w:fldChar w:fldCharType="begin"/>
      </w:r>
      <w:r>
        <w:instrText xml:space="preserve"> REF _Ref457376722 \r \h </w:instrText>
      </w:r>
      <w:r>
        <w:fldChar w:fldCharType="separate"/>
      </w:r>
      <w:r w:rsidR="004102AE">
        <w:t>34.7</w:t>
      </w:r>
      <w:r>
        <w:fldChar w:fldCharType="end"/>
      </w:r>
      <w:r w:rsidRPr="00570F3A">
        <w:t xml:space="preserve"> sets out how an employer may direct an employee who has an excessive leave accrual to take paid annual leave.</w:t>
      </w:r>
    </w:p>
    <w:p w:rsidR="00D279BC" w:rsidRPr="00570F3A" w:rsidRDefault="00D279BC" w:rsidP="00D279BC">
      <w:pPr>
        <w:pStyle w:val="Level3"/>
        <w:tabs>
          <w:tab w:val="left" w:pos="1418"/>
        </w:tabs>
      </w:pPr>
      <w:r w:rsidRPr="00570F3A">
        <w:t xml:space="preserve">Clause </w:t>
      </w:r>
      <w:r>
        <w:fldChar w:fldCharType="begin"/>
      </w:r>
      <w:r>
        <w:instrText xml:space="preserve"> REF _Ref457376483 \r \h </w:instrText>
      </w:r>
      <w:r>
        <w:fldChar w:fldCharType="separate"/>
      </w:r>
      <w:r w:rsidR="004102AE">
        <w:t>34.8</w:t>
      </w:r>
      <w:r>
        <w:fldChar w:fldCharType="end"/>
      </w:r>
      <w:r w:rsidRPr="00570F3A">
        <w:t xml:space="preserve"> sets out how an employee who has an excessive leave accrual may require an employer to grant paid annual leave requested by the employee.</w:t>
      </w:r>
    </w:p>
    <w:p w:rsidR="00D279BC" w:rsidRDefault="00D279BC" w:rsidP="00D279BC">
      <w:pPr>
        <w:pStyle w:val="Level2Bold"/>
      </w:pPr>
      <w:bookmarkStart w:id="399" w:name="_Ref457376722"/>
      <w:r w:rsidRPr="00570F3A">
        <w:t>Excessive leave accruals: direction by employer that leave be taken</w:t>
      </w:r>
      <w:bookmarkEnd w:id="399"/>
    </w:p>
    <w:p w:rsidR="00D279BC" w:rsidRDefault="00D279BC" w:rsidP="00D279BC">
      <w:pPr>
        <w:pStyle w:val="History"/>
      </w:pPr>
      <w:r w:rsidRPr="00D279BC">
        <w:t xml:space="preserve">[34.7 inserted by </w:t>
      </w:r>
      <w:hyperlink r:id="rId455" w:history="1">
        <w:r w:rsidRPr="00D279BC">
          <w:rPr>
            <w:rStyle w:val="Hyperlink"/>
          </w:rPr>
          <w:t>PR583048</w:t>
        </w:r>
      </w:hyperlink>
      <w:r w:rsidRPr="00D279BC">
        <w:t xml:space="preserve"> ppc 29Jul16]</w:t>
      </w:r>
    </w:p>
    <w:p w:rsidR="00D279BC" w:rsidRPr="00570F3A" w:rsidRDefault="00D279BC" w:rsidP="00D279BC">
      <w:pPr>
        <w:pStyle w:val="Level3"/>
        <w:tabs>
          <w:tab w:val="left" w:pos="1418"/>
        </w:tabs>
      </w:pPr>
      <w:bookmarkStart w:id="400" w:name="_Ref457376863"/>
      <w:r w:rsidRPr="00570F3A">
        <w:t xml:space="preserve">If an employer has genuinely tried to reach agreement with an employee under clause </w:t>
      </w:r>
      <w:r>
        <w:fldChar w:fldCharType="begin"/>
      </w:r>
      <w:r>
        <w:instrText xml:space="preserve"> REF _Ref457376803 \r \h </w:instrText>
      </w:r>
      <w:r>
        <w:fldChar w:fldCharType="separate"/>
      </w:r>
      <w:r w:rsidR="004102AE">
        <w:t>34.6(b)</w:t>
      </w:r>
      <w:r>
        <w:fldChar w:fldCharType="end"/>
      </w:r>
      <w:r w:rsidRPr="00570F3A">
        <w:t xml:space="preserve"> but agreement is not reached (including because the employee refuses to confer), the employer may direct the employee in writing to take one or more periods of paid annual leave.</w:t>
      </w:r>
      <w:bookmarkEnd w:id="400"/>
    </w:p>
    <w:p w:rsidR="00D279BC" w:rsidRPr="00570F3A" w:rsidRDefault="00D279BC" w:rsidP="00D279BC">
      <w:pPr>
        <w:pStyle w:val="Level3"/>
        <w:tabs>
          <w:tab w:val="left" w:pos="1418"/>
        </w:tabs>
      </w:pPr>
      <w:r w:rsidRPr="00570F3A">
        <w:t xml:space="preserve">However, a direction by the employer under paragraph </w:t>
      </w:r>
      <w:r>
        <w:rPr>
          <w:highlight w:val="yellow"/>
        </w:rPr>
        <w:fldChar w:fldCharType="begin"/>
      </w:r>
      <w:r>
        <w:instrText xml:space="preserve"> REF _Ref457376863 \n \h </w:instrText>
      </w:r>
      <w:r>
        <w:rPr>
          <w:highlight w:val="yellow"/>
        </w:rPr>
      </w:r>
      <w:r>
        <w:rPr>
          <w:highlight w:val="yellow"/>
        </w:rPr>
        <w:fldChar w:fldCharType="separate"/>
      </w:r>
      <w:r w:rsidR="004102AE">
        <w:t>(a)</w:t>
      </w:r>
      <w:r>
        <w:rPr>
          <w:highlight w:val="yellow"/>
        </w:rPr>
        <w:fldChar w:fldCharType="end"/>
      </w:r>
      <w:r w:rsidRPr="00570F3A">
        <w:t>:</w:t>
      </w:r>
    </w:p>
    <w:p w:rsidR="00D279BC" w:rsidRPr="00570F3A" w:rsidRDefault="00D279BC" w:rsidP="00D279BC">
      <w:pPr>
        <w:pStyle w:val="Level4"/>
        <w:tabs>
          <w:tab w:val="left" w:pos="1985"/>
        </w:tabs>
      </w:pPr>
      <w:bookmarkStart w:id="401" w:name="_Ref457377084"/>
      <w:r w:rsidRPr="00570F3A">
        <w:t xml:space="preserve">is of no effect if it would result at any time in the employee’s remaining accrued entitlement to paid annual leave being less than 6 weeks when any other paid annual leave arrangements (whether made under clause </w:t>
      </w:r>
      <w:r>
        <w:fldChar w:fldCharType="begin"/>
      </w:r>
      <w:r>
        <w:instrText xml:space="preserve"> REF _Ref457376459 \r \h </w:instrText>
      </w:r>
      <w:r>
        <w:fldChar w:fldCharType="separate"/>
      </w:r>
      <w:r w:rsidR="004102AE">
        <w:t>34.6</w:t>
      </w:r>
      <w:r>
        <w:fldChar w:fldCharType="end"/>
      </w:r>
      <w:r w:rsidRPr="00570F3A">
        <w:t xml:space="preserve">, </w:t>
      </w:r>
      <w:r>
        <w:fldChar w:fldCharType="begin"/>
      </w:r>
      <w:r>
        <w:instrText xml:space="preserve"> REF _Ref457376722 \r \h </w:instrText>
      </w:r>
      <w:r>
        <w:fldChar w:fldCharType="separate"/>
      </w:r>
      <w:r w:rsidR="004102AE">
        <w:t>34.7</w:t>
      </w:r>
      <w:r>
        <w:fldChar w:fldCharType="end"/>
      </w:r>
      <w:r w:rsidRPr="00570F3A">
        <w:t xml:space="preserve"> or </w:t>
      </w:r>
      <w:r>
        <w:fldChar w:fldCharType="begin"/>
      </w:r>
      <w:r>
        <w:instrText xml:space="preserve"> REF _Ref457376483 \r \h </w:instrText>
      </w:r>
      <w:r>
        <w:fldChar w:fldCharType="separate"/>
      </w:r>
      <w:r w:rsidR="004102AE">
        <w:t>34.8</w:t>
      </w:r>
      <w:r>
        <w:fldChar w:fldCharType="end"/>
      </w:r>
      <w:r w:rsidRPr="00570F3A">
        <w:t xml:space="preserve"> or otherwise agreed by the employer and employee) are taken into account; and</w:t>
      </w:r>
      <w:bookmarkEnd w:id="401"/>
    </w:p>
    <w:p w:rsidR="00D279BC" w:rsidRPr="00570F3A" w:rsidRDefault="00D279BC" w:rsidP="00D279BC">
      <w:pPr>
        <w:pStyle w:val="Level4"/>
        <w:tabs>
          <w:tab w:val="left" w:pos="1985"/>
        </w:tabs>
      </w:pPr>
      <w:r w:rsidRPr="00570F3A">
        <w:t>must not require the employee to take any period of paid annual leave of less than one week; and</w:t>
      </w:r>
    </w:p>
    <w:p w:rsidR="00D279BC" w:rsidRPr="00570F3A" w:rsidRDefault="00D279BC" w:rsidP="00D279BC">
      <w:pPr>
        <w:pStyle w:val="Level4"/>
        <w:tabs>
          <w:tab w:val="left" w:pos="1985"/>
        </w:tabs>
      </w:pPr>
      <w:r w:rsidRPr="00570F3A">
        <w:t>must not require the employee to take a period of paid annual leave beginning less than 8 weeks, or more than 12 months, after the direction is given; and</w:t>
      </w:r>
    </w:p>
    <w:p w:rsidR="00D279BC" w:rsidRPr="00570F3A" w:rsidRDefault="00D279BC" w:rsidP="00D279BC">
      <w:pPr>
        <w:pStyle w:val="Level4"/>
        <w:tabs>
          <w:tab w:val="left" w:pos="1985"/>
        </w:tabs>
      </w:pPr>
      <w:r w:rsidRPr="00570F3A">
        <w:t>must not be inconsistent with any leave arrangement agreed by the employer and employee.</w:t>
      </w:r>
    </w:p>
    <w:p w:rsidR="00D279BC" w:rsidRPr="00570F3A" w:rsidRDefault="00D279BC" w:rsidP="00D279BC">
      <w:pPr>
        <w:pStyle w:val="Level3"/>
        <w:tabs>
          <w:tab w:val="left" w:pos="1418"/>
        </w:tabs>
      </w:pPr>
      <w:r w:rsidRPr="00570F3A">
        <w:t xml:space="preserve">The employee must take paid annual leave in accordance with a direction under paragraph </w:t>
      </w:r>
      <w:r>
        <w:fldChar w:fldCharType="begin"/>
      </w:r>
      <w:r>
        <w:instrText xml:space="preserve"> REF _Ref457376863 \r \h </w:instrText>
      </w:r>
      <w:r>
        <w:fldChar w:fldCharType="separate"/>
      </w:r>
      <w:r w:rsidR="004102AE">
        <w:t>(a)</w:t>
      </w:r>
      <w:r>
        <w:fldChar w:fldCharType="end"/>
      </w:r>
      <w:r>
        <w:t xml:space="preserve"> </w:t>
      </w:r>
      <w:r w:rsidRPr="00570F3A">
        <w:t>that is in effect.</w:t>
      </w:r>
    </w:p>
    <w:p w:rsidR="00D279BC" w:rsidRPr="00570F3A" w:rsidRDefault="00D279BC" w:rsidP="00D279BC">
      <w:pPr>
        <w:pStyle w:val="Level3"/>
        <w:tabs>
          <w:tab w:val="left" w:pos="1418"/>
        </w:tabs>
      </w:pPr>
      <w:bookmarkStart w:id="402" w:name="_Ref457376905"/>
      <w:r w:rsidRPr="00570F3A">
        <w:t xml:space="preserve">An employee to whom a direction has been given under paragraph </w:t>
      </w:r>
      <w:r>
        <w:fldChar w:fldCharType="begin"/>
      </w:r>
      <w:r>
        <w:instrText xml:space="preserve"> REF _Ref457376863 \r \h </w:instrText>
      </w:r>
      <w:r>
        <w:fldChar w:fldCharType="separate"/>
      </w:r>
      <w:r w:rsidR="004102AE">
        <w:t>(a)</w:t>
      </w:r>
      <w:r>
        <w:fldChar w:fldCharType="end"/>
      </w:r>
      <w:r>
        <w:t xml:space="preserve"> </w:t>
      </w:r>
      <w:r w:rsidRPr="00570F3A">
        <w:t>may request to take a period of paid annual leave as if the direction had not been given.</w:t>
      </w:r>
      <w:bookmarkEnd w:id="402"/>
    </w:p>
    <w:p w:rsidR="00D279BC" w:rsidRPr="00570F3A" w:rsidRDefault="00D279BC" w:rsidP="0069266C">
      <w:pPr>
        <w:pStyle w:val="Block1"/>
      </w:pPr>
      <w:r>
        <w:t>Note</w:t>
      </w:r>
      <w:r w:rsidRPr="00570F3A">
        <w:t xml:space="preserve"> 1: Paid annua</w:t>
      </w:r>
      <w:r>
        <w:t xml:space="preserve">l leave arising from a request </w:t>
      </w:r>
      <w:r w:rsidRPr="00570F3A">
        <w:t xml:space="preserve">mentioned in paragraph </w:t>
      </w:r>
      <w:r>
        <w:fldChar w:fldCharType="begin"/>
      </w:r>
      <w:r>
        <w:instrText xml:space="preserve"> REF _Ref457376905 \r \h </w:instrText>
      </w:r>
      <w:r>
        <w:fldChar w:fldCharType="separate"/>
      </w:r>
      <w:r w:rsidR="004102AE">
        <w:t>(d)</w:t>
      </w:r>
      <w:r>
        <w:fldChar w:fldCharType="end"/>
      </w:r>
      <w:r w:rsidRPr="00570F3A">
        <w:t xml:space="preserve"> may result in the direction ceasing to have effect.  See clause </w:t>
      </w:r>
      <w:r>
        <w:fldChar w:fldCharType="begin"/>
      </w:r>
      <w:r>
        <w:instrText xml:space="preserve"> REF _Ref457377084 \w \h </w:instrText>
      </w:r>
      <w:r>
        <w:fldChar w:fldCharType="separate"/>
      </w:r>
      <w:r w:rsidR="004102AE">
        <w:t>34.7(b)(i)</w:t>
      </w:r>
      <w:r>
        <w:fldChar w:fldCharType="end"/>
      </w:r>
      <w:r w:rsidRPr="00570F3A">
        <w:t>.</w:t>
      </w:r>
    </w:p>
    <w:p w:rsidR="00D279BC" w:rsidRPr="00570F3A" w:rsidRDefault="00D279BC" w:rsidP="0069266C">
      <w:pPr>
        <w:pStyle w:val="Block1"/>
      </w:pPr>
      <w:r>
        <w:t>Note</w:t>
      </w:r>
      <w:r w:rsidRPr="00570F3A">
        <w:t xml:space="preserve"> 2: Under </w:t>
      </w:r>
      <w:r w:rsidRPr="00570F3A">
        <w:rPr>
          <w:u w:val="single"/>
        </w:rPr>
        <w:t>section 88(2) of the Fair Work Act</w:t>
      </w:r>
      <w:r w:rsidRPr="00570F3A">
        <w:t>, the employer must not unreasonably refuse to agree to a request by the employee to take paid annual leave.</w:t>
      </w:r>
    </w:p>
    <w:p w:rsidR="00D279BC" w:rsidRDefault="00D279BC" w:rsidP="00D279BC">
      <w:pPr>
        <w:pStyle w:val="Level2Bold"/>
      </w:pPr>
      <w:bookmarkStart w:id="403" w:name="_Ref457376483"/>
      <w:r w:rsidRPr="00570F3A">
        <w:t>Excessive leave accruals: request by employee for leave</w:t>
      </w:r>
      <w:bookmarkEnd w:id="403"/>
    </w:p>
    <w:p w:rsidR="00D279BC" w:rsidRDefault="00D279BC" w:rsidP="00D279BC">
      <w:pPr>
        <w:pStyle w:val="History"/>
      </w:pPr>
      <w:r w:rsidRPr="00D279BC">
        <w:t xml:space="preserve">[34.8 inserted by </w:t>
      </w:r>
      <w:hyperlink r:id="rId456" w:history="1">
        <w:r w:rsidRPr="00D279BC">
          <w:rPr>
            <w:rStyle w:val="Hyperlink"/>
          </w:rPr>
          <w:t>PR583048</w:t>
        </w:r>
      </w:hyperlink>
      <w:r w:rsidR="00AD75DC">
        <w:t xml:space="preserve">; substituted by </w:t>
      </w:r>
      <w:hyperlink r:id="rId457" w:history="1">
        <w:r w:rsidR="00AD75DC">
          <w:rPr>
            <w:rStyle w:val="Hyperlink"/>
          </w:rPr>
          <w:t>PR583048</w:t>
        </w:r>
      </w:hyperlink>
      <w:r w:rsidR="00AD75DC">
        <w:t xml:space="preserve"> ppc 29Jul17]</w:t>
      </w:r>
    </w:p>
    <w:p w:rsidR="00D279BC" w:rsidRPr="00570F3A" w:rsidRDefault="00D279BC" w:rsidP="00D279BC">
      <w:pPr>
        <w:pStyle w:val="Level3"/>
        <w:tabs>
          <w:tab w:val="left" w:pos="1418"/>
        </w:tabs>
      </w:pPr>
      <w:bookmarkStart w:id="404" w:name="_Ref457377034"/>
      <w:r w:rsidRPr="00570F3A">
        <w:t xml:space="preserve">If an employee has genuinely tried to reach agreement with an employer under clause </w:t>
      </w:r>
      <w:r>
        <w:fldChar w:fldCharType="begin"/>
      </w:r>
      <w:r>
        <w:instrText xml:space="preserve"> REF _Ref457376803 \r \h </w:instrText>
      </w:r>
      <w:r>
        <w:fldChar w:fldCharType="separate"/>
      </w:r>
      <w:r w:rsidR="004102AE">
        <w:t>34.6(b)</w:t>
      </w:r>
      <w:r>
        <w:fldChar w:fldCharType="end"/>
      </w:r>
      <w:r>
        <w:t xml:space="preserve"> </w:t>
      </w:r>
      <w:r w:rsidRPr="00570F3A">
        <w:t>but agreement is not reached (including because the employer refuses to confer), the employee may give a written notice to the employer requesting to take one or more periods of paid annual leave.</w:t>
      </w:r>
      <w:bookmarkEnd w:id="404"/>
    </w:p>
    <w:p w:rsidR="00D279BC" w:rsidRPr="00570F3A" w:rsidRDefault="00D279BC" w:rsidP="00D279BC">
      <w:pPr>
        <w:pStyle w:val="Level3"/>
        <w:tabs>
          <w:tab w:val="left" w:pos="1418"/>
        </w:tabs>
      </w:pPr>
      <w:r w:rsidRPr="00570F3A">
        <w:t xml:space="preserve">However, an employee may only give a notice to the employer under paragraph </w:t>
      </w:r>
      <w:r>
        <w:fldChar w:fldCharType="begin"/>
      </w:r>
      <w:r>
        <w:instrText xml:space="preserve"> REF _Ref457377034 \r \h </w:instrText>
      </w:r>
      <w:r>
        <w:fldChar w:fldCharType="separate"/>
      </w:r>
      <w:r w:rsidR="004102AE">
        <w:t>(a)</w:t>
      </w:r>
      <w:r>
        <w:fldChar w:fldCharType="end"/>
      </w:r>
      <w:r w:rsidRPr="00570F3A">
        <w:t xml:space="preserve"> if:</w:t>
      </w:r>
    </w:p>
    <w:p w:rsidR="00D279BC" w:rsidRPr="00570F3A" w:rsidRDefault="00D279BC" w:rsidP="00D279BC">
      <w:pPr>
        <w:pStyle w:val="Level4"/>
        <w:tabs>
          <w:tab w:val="left" w:pos="1985"/>
        </w:tabs>
      </w:pPr>
      <w:r w:rsidRPr="00570F3A">
        <w:t>the employee has had an excessive leave accrual for more than 6 months at the time of giving the notice; and</w:t>
      </w:r>
    </w:p>
    <w:p w:rsidR="00D279BC" w:rsidRPr="00570F3A" w:rsidRDefault="00D279BC" w:rsidP="00D279BC">
      <w:pPr>
        <w:pStyle w:val="Level4"/>
        <w:tabs>
          <w:tab w:val="left" w:pos="1985"/>
        </w:tabs>
      </w:pPr>
      <w:r w:rsidRPr="00570F3A">
        <w:t xml:space="preserve">the employee has not been given a direction under clause </w:t>
      </w:r>
      <w:r>
        <w:fldChar w:fldCharType="begin"/>
      </w:r>
      <w:r>
        <w:instrText xml:space="preserve"> REF _Ref457376863 \w \h </w:instrText>
      </w:r>
      <w:r>
        <w:fldChar w:fldCharType="separate"/>
      </w:r>
      <w:r w:rsidR="004102AE">
        <w:t>34.7(a)</w:t>
      </w:r>
      <w:r>
        <w:fldChar w:fldCharType="end"/>
      </w:r>
      <w:r w:rsidRPr="00570F3A">
        <w:t xml:space="preserve"> that, when any other paid annual leave arrangements (whether made under clause </w:t>
      </w:r>
      <w:r>
        <w:fldChar w:fldCharType="begin"/>
      </w:r>
      <w:r>
        <w:instrText xml:space="preserve"> REF _Ref457376459 \r \h </w:instrText>
      </w:r>
      <w:r>
        <w:fldChar w:fldCharType="separate"/>
      </w:r>
      <w:r w:rsidR="004102AE">
        <w:t>34.6</w:t>
      </w:r>
      <w:r>
        <w:fldChar w:fldCharType="end"/>
      </w:r>
      <w:r w:rsidRPr="00570F3A">
        <w:t xml:space="preserve">, </w:t>
      </w:r>
      <w:r>
        <w:fldChar w:fldCharType="begin"/>
      </w:r>
      <w:r>
        <w:instrText xml:space="preserve"> REF _Ref457376722 \r \h </w:instrText>
      </w:r>
      <w:r>
        <w:fldChar w:fldCharType="separate"/>
      </w:r>
      <w:r w:rsidR="004102AE">
        <w:t>34.7</w:t>
      </w:r>
      <w:r>
        <w:fldChar w:fldCharType="end"/>
      </w:r>
      <w:r w:rsidRPr="00570F3A">
        <w:t xml:space="preserve"> or </w:t>
      </w:r>
      <w:r>
        <w:fldChar w:fldCharType="begin"/>
      </w:r>
      <w:r>
        <w:instrText xml:space="preserve"> REF _Ref457376483 \r \h </w:instrText>
      </w:r>
      <w:r>
        <w:fldChar w:fldCharType="separate"/>
      </w:r>
      <w:r w:rsidR="004102AE">
        <w:t>34.8</w:t>
      </w:r>
      <w:r>
        <w:fldChar w:fldCharType="end"/>
      </w:r>
      <w:r w:rsidRPr="00570F3A">
        <w:t xml:space="preserve"> or otherwise agreed by the employer and employee) are taken into account, would eliminate the employee’s excessive leave accrual.</w:t>
      </w:r>
    </w:p>
    <w:p w:rsidR="00D279BC" w:rsidRPr="00570F3A" w:rsidRDefault="00D279BC" w:rsidP="00D279BC">
      <w:pPr>
        <w:pStyle w:val="Level3"/>
        <w:tabs>
          <w:tab w:val="left" w:pos="1418"/>
        </w:tabs>
      </w:pPr>
      <w:r w:rsidRPr="00570F3A">
        <w:t xml:space="preserve">A notice given by an employee under paragraph </w:t>
      </w:r>
      <w:r>
        <w:fldChar w:fldCharType="begin"/>
      </w:r>
      <w:r>
        <w:instrText xml:space="preserve"> REF _Ref457377034 \r \h </w:instrText>
      </w:r>
      <w:r>
        <w:fldChar w:fldCharType="separate"/>
      </w:r>
      <w:r w:rsidR="004102AE">
        <w:t>(a)</w:t>
      </w:r>
      <w:r>
        <w:fldChar w:fldCharType="end"/>
      </w:r>
      <w:r>
        <w:t xml:space="preserve"> </w:t>
      </w:r>
      <w:r w:rsidRPr="00570F3A">
        <w:t>must not:</w:t>
      </w:r>
    </w:p>
    <w:p w:rsidR="00D279BC" w:rsidRPr="00570F3A" w:rsidRDefault="00D279BC" w:rsidP="00D279BC">
      <w:pPr>
        <w:pStyle w:val="Level4"/>
        <w:tabs>
          <w:tab w:val="left" w:pos="1985"/>
        </w:tabs>
      </w:pPr>
      <w:r w:rsidRPr="00570F3A">
        <w:t xml:space="preserve">if granted, result in the employee’s remaining accrued entitlement to paid annual leave being at any time less than 6 weeks when any other paid annual leave arrangements (whether made under clause </w:t>
      </w:r>
      <w:r>
        <w:fldChar w:fldCharType="begin"/>
      </w:r>
      <w:r>
        <w:instrText xml:space="preserve"> REF _Ref457376459 \r \h </w:instrText>
      </w:r>
      <w:r>
        <w:fldChar w:fldCharType="separate"/>
      </w:r>
      <w:r w:rsidR="004102AE">
        <w:t>34.6</w:t>
      </w:r>
      <w:r>
        <w:fldChar w:fldCharType="end"/>
      </w:r>
      <w:r w:rsidRPr="00570F3A">
        <w:t xml:space="preserve">, </w:t>
      </w:r>
      <w:r>
        <w:fldChar w:fldCharType="begin"/>
      </w:r>
      <w:r>
        <w:instrText xml:space="preserve"> REF _Ref457376722 \r \h </w:instrText>
      </w:r>
      <w:r>
        <w:fldChar w:fldCharType="separate"/>
      </w:r>
      <w:r w:rsidR="004102AE">
        <w:t>34.7</w:t>
      </w:r>
      <w:r>
        <w:fldChar w:fldCharType="end"/>
      </w:r>
      <w:r w:rsidRPr="00570F3A">
        <w:t xml:space="preserve"> or </w:t>
      </w:r>
      <w:r>
        <w:fldChar w:fldCharType="begin"/>
      </w:r>
      <w:r>
        <w:instrText xml:space="preserve"> REF _Ref457376483 \r \h </w:instrText>
      </w:r>
      <w:r>
        <w:fldChar w:fldCharType="separate"/>
      </w:r>
      <w:r w:rsidR="004102AE">
        <w:t>34.8</w:t>
      </w:r>
      <w:r>
        <w:fldChar w:fldCharType="end"/>
      </w:r>
      <w:r>
        <w:t xml:space="preserve"> </w:t>
      </w:r>
      <w:r w:rsidRPr="00570F3A">
        <w:t>or otherwise agreed by the employer and employee) are taken into account; or</w:t>
      </w:r>
    </w:p>
    <w:p w:rsidR="00D279BC" w:rsidRPr="00570F3A" w:rsidRDefault="00D279BC" w:rsidP="00D279BC">
      <w:pPr>
        <w:pStyle w:val="Level4"/>
        <w:tabs>
          <w:tab w:val="left" w:pos="1985"/>
        </w:tabs>
      </w:pPr>
      <w:r w:rsidRPr="00570F3A">
        <w:t>provide for the employee to take any period of paid annual leave of less than one week; or</w:t>
      </w:r>
    </w:p>
    <w:p w:rsidR="00D279BC" w:rsidRPr="00570F3A" w:rsidRDefault="00D279BC" w:rsidP="00D279BC">
      <w:pPr>
        <w:pStyle w:val="Level4"/>
        <w:tabs>
          <w:tab w:val="left" w:pos="1985"/>
        </w:tabs>
      </w:pPr>
      <w:r w:rsidRPr="00570F3A">
        <w:t>provide for the employee to take a period of paid annual leave beginning less than 8 weeks, or more than 12 months, after the notice is given; or</w:t>
      </w:r>
    </w:p>
    <w:p w:rsidR="00D279BC" w:rsidRDefault="00D279BC" w:rsidP="00D279BC">
      <w:pPr>
        <w:pStyle w:val="Level4"/>
        <w:tabs>
          <w:tab w:val="left" w:pos="1985"/>
        </w:tabs>
      </w:pPr>
      <w:r w:rsidRPr="00570F3A">
        <w:t>be inconsistent with any leave arrangement agreed by the employer and employee.</w:t>
      </w:r>
    </w:p>
    <w:p w:rsidR="00D279BC" w:rsidRPr="00570F3A" w:rsidRDefault="00D279BC" w:rsidP="00D279BC">
      <w:pPr>
        <w:pStyle w:val="Level3"/>
        <w:tabs>
          <w:tab w:val="left" w:pos="1418"/>
        </w:tabs>
      </w:pPr>
      <w:r w:rsidRPr="00570F3A">
        <w:t xml:space="preserve">An employee is not entitled to request by a notice under paragraph </w:t>
      </w:r>
      <w:r>
        <w:fldChar w:fldCharType="begin"/>
      </w:r>
      <w:r>
        <w:instrText xml:space="preserve"> REF _Ref457377034 \r \h </w:instrText>
      </w:r>
      <w:r>
        <w:fldChar w:fldCharType="separate"/>
      </w:r>
      <w:r w:rsidR="004102AE">
        <w:t>(a)</w:t>
      </w:r>
      <w:r>
        <w:fldChar w:fldCharType="end"/>
      </w:r>
      <w:r w:rsidRPr="00570F3A">
        <w:t xml:space="preserve"> more than 4 weeks’ paid annual leave (or 5 weeks’ paid annual leave for a shiftworker, as defined by </w:t>
      </w:r>
      <w:r w:rsidRPr="0039357D">
        <w:t xml:space="preserve">clause </w:t>
      </w:r>
      <w:r w:rsidR="0039357D" w:rsidRPr="0039357D">
        <w:fldChar w:fldCharType="begin"/>
      </w:r>
      <w:r w:rsidR="0039357D" w:rsidRPr="0039357D">
        <w:instrText xml:space="preserve"> REF _Ref458092950 \r \h </w:instrText>
      </w:r>
      <w:r w:rsidR="0039357D">
        <w:instrText xml:space="preserve"> \* MERGEFORMAT </w:instrText>
      </w:r>
      <w:r w:rsidR="0039357D" w:rsidRPr="0039357D">
        <w:fldChar w:fldCharType="separate"/>
      </w:r>
      <w:r w:rsidR="004102AE">
        <w:t>34.1(b)</w:t>
      </w:r>
      <w:r w:rsidR="0039357D" w:rsidRPr="0039357D">
        <w:fldChar w:fldCharType="end"/>
      </w:r>
      <w:r w:rsidRPr="0039357D">
        <w:t>)</w:t>
      </w:r>
      <w:r w:rsidRPr="00570F3A">
        <w:t xml:space="preserve"> in any period of 12 months.</w:t>
      </w:r>
    </w:p>
    <w:p w:rsidR="00D279BC" w:rsidRPr="00570F3A" w:rsidRDefault="00D279BC" w:rsidP="00D279BC">
      <w:pPr>
        <w:pStyle w:val="Level3"/>
        <w:tabs>
          <w:tab w:val="left" w:pos="1418"/>
        </w:tabs>
      </w:pPr>
      <w:r w:rsidRPr="00570F3A">
        <w:t xml:space="preserve">The employer must grant paid annual leave requested by a notice under paragraph </w:t>
      </w:r>
      <w:r>
        <w:fldChar w:fldCharType="begin"/>
      </w:r>
      <w:r>
        <w:instrText xml:space="preserve"> REF _Ref457377034 \r \h </w:instrText>
      </w:r>
      <w:r>
        <w:fldChar w:fldCharType="separate"/>
      </w:r>
      <w:r w:rsidR="004102AE">
        <w:t>(a)</w:t>
      </w:r>
      <w:r>
        <w:fldChar w:fldCharType="end"/>
      </w:r>
      <w:r w:rsidRPr="00570F3A">
        <w:t>.</w:t>
      </w:r>
    </w:p>
    <w:p w:rsidR="00962257" w:rsidRDefault="00962257" w:rsidP="00962257">
      <w:pPr>
        <w:pStyle w:val="Level1"/>
      </w:pPr>
      <w:bookmarkStart w:id="405" w:name="_Toc208980986"/>
      <w:bookmarkStart w:id="406" w:name="_Toc208976000"/>
      <w:bookmarkStart w:id="407" w:name="_Toc208901581"/>
      <w:bookmarkStart w:id="408" w:name="_Toc208901335"/>
      <w:bookmarkStart w:id="409" w:name="_Toc55990012"/>
      <w:r w:rsidRPr="00B97BBC">
        <w:t>Personal/carer’s leave and compassionate leave</w:t>
      </w:r>
      <w:bookmarkEnd w:id="405"/>
      <w:bookmarkEnd w:id="406"/>
      <w:bookmarkEnd w:id="407"/>
      <w:bookmarkEnd w:id="408"/>
      <w:bookmarkEnd w:id="409"/>
    </w:p>
    <w:p w:rsidR="00962257" w:rsidRPr="00B97BBC" w:rsidRDefault="00962257" w:rsidP="00962257">
      <w:r w:rsidRPr="00B97BBC">
        <w:t>Personal/carer’s leave and compassionate leave are provided for in the NES.</w:t>
      </w:r>
    </w:p>
    <w:p w:rsidR="00962257" w:rsidRPr="00B97BBC" w:rsidRDefault="00962257">
      <w:pPr>
        <w:pStyle w:val="Level1"/>
      </w:pPr>
      <w:bookmarkStart w:id="410" w:name="_Toc208886007"/>
      <w:bookmarkStart w:id="411" w:name="_Toc208886095"/>
      <w:bookmarkStart w:id="412" w:name="_Toc208902585"/>
      <w:bookmarkStart w:id="413" w:name="_Toc208932490"/>
      <w:bookmarkStart w:id="414" w:name="_Toc208932575"/>
      <w:bookmarkStart w:id="415" w:name="_Toc208979929"/>
      <w:bookmarkStart w:id="416" w:name="_Toc217890332"/>
      <w:bookmarkStart w:id="417" w:name="_Toc55990013"/>
      <w:r w:rsidRPr="00B97BBC">
        <w:t>Community service leave</w:t>
      </w:r>
      <w:bookmarkEnd w:id="410"/>
      <w:bookmarkEnd w:id="411"/>
      <w:bookmarkEnd w:id="412"/>
      <w:bookmarkEnd w:id="413"/>
      <w:bookmarkEnd w:id="414"/>
      <w:bookmarkEnd w:id="415"/>
      <w:bookmarkEnd w:id="416"/>
      <w:bookmarkEnd w:id="417"/>
    </w:p>
    <w:p w:rsidR="00962257" w:rsidRPr="00B97BBC" w:rsidRDefault="00962257" w:rsidP="00962257">
      <w:r w:rsidRPr="00B97BBC">
        <w:t>Community service leave is provided for in the NES.</w:t>
      </w:r>
    </w:p>
    <w:p w:rsidR="00962257" w:rsidRDefault="00962257" w:rsidP="00962257">
      <w:pPr>
        <w:pStyle w:val="Level1"/>
      </w:pPr>
      <w:bookmarkStart w:id="418" w:name="_Toc208980987"/>
      <w:bookmarkStart w:id="419" w:name="_Toc208976001"/>
      <w:bookmarkStart w:id="420" w:name="_Toc208901582"/>
      <w:bookmarkStart w:id="421" w:name="_Toc208901336"/>
      <w:bookmarkStart w:id="422" w:name="_Ref219082650"/>
      <w:bookmarkStart w:id="423" w:name="_Ref219896904"/>
      <w:bookmarkStart w:id="424" w:name="_Ref225324987"/>
      <w:bookmarkStart w:id="425" w:name="_Ref250996846"/>
      <w:bookmarkStart w:id="426" w:name="_Ref257645756"/>
      <w:bookmarkStart w:id="427" w:name="_Ref362350122"/>
      <w:bookmarkStart w:id="428" w:name="_Ref362350133"/>
      <w:bookmarkStart w:id="429" w:name="_Ref19279617"/>
      <w:bookmarkStart w:id="430" w:name="_Ref19279626"/>
      <w:bookmarkStart w:id="431" w:name="_Ref35946178"/>
      <w:bookmarkStart w:id="432" w:name="_Ref35946181"/>
      <w:bookmarkStart w:id="433" w:name="_Toc55990014"/>
      <w:r w:rsidRPr="00B97BBC">
        <w:t>Public holidays</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rsidR="009C4C01" w:rsidRDefault="009C4C01" w:rsidP="009C4C01">
      <w:pPr>
        <w:pStyle w:val="History"/>
      </w:pPr>
      <w:r>
        <w:t xml:space="preserve">[Varied by </w:t>
      </w:r>
      <w:hyperlink r:id="rId458" w:history="1">
        <w:r>
          <w:rPr>
            <w:rStyle w:val="Hyperlink"/>
          </w:rPr>
          <w:t>PR994534</w:t>
        </w:r>
      </w:hyperlink>
      <w:r w:rsidR="0099037F" w:rsidRPr="0099037F">
        <w:t xml:space="preserve">, </w:t>
      </w:r>
      <w:hyperlink r:id="rId459" w:history="1">
        <w:r w:rsidR="0099037F" w:rsidRPr="00025880">
          <w:rPr>
            <w:rStyle w:val="Hyperlink"/>
            <w:szCs w:val="22"/>
          </w:rPr>
          <w:t>PR712198</w:t>
        </w:r>
      </w:hyperlink>
      <w:r>
        <w:t>]</w:t>
      </w:r>
    </w:p>
    <w:p w:rsidR="00962257" w:rsidRPr="00B97BBC" w:rsidRDefault="00962257" w:rsidP="00962257">
      <w:pPr>
        <w:pStyle w:val="Level2"/>
      </w:pPr>
      <w:r w:rsidRPr="00B97BBC">
        <w:t>Public holidays are provided for in the NES</w:t>
      </w:r>
    </w:p>
    <w:p w:rsidR="0099037F" w:rsidRDefault="001E7A02" w:rsidP="00663A99">
      <w:pPr>
        <w:pStyle w:val="History"/>
      </w:pPr>
      <w:r>
        <w:rPr>
          <w:rFonts w:eastAsia="SimSun"/>
          <w:lang w:val="en-US" w:eastAsia="zh-CN"/>
        </w:rPr>
        <w:t xml:space="preserve">[37.2 varied by </w:t>
      </w:r>
      <w:hyperlink r:id="rId460" w:history="1">
        <w:r>
          <w:rPr>
            <w:rStyle w:val="Hyperlink"/>
          </w:rPr>
          <w:t>PR994534</w:t>
        </w:r>
      </w:hyperlink>
      <w:r w:rsidR="0099037F">
        <w:t xml:space="preserve">; substituted by </w:t>
      </w:r>
      <w:hyperlink r:id="rId461" w:history="1">
        <w:r w:rsidR="0099037F" w:rsidRPr="00025880">
          <w:rPr>
            <w:rStyle w:val="Hyperlink"/>
            <w:szCs w:val="22"/>
          </w:rPr>
          <w:t>PR712198</w:t>
        </w:r>
      </w:hyperlink>
      <w:r w:rsidR="0099037F" w:rsidRPr="0099037F">
        <w:rPr>
          <w:rFonts w:eastAsia="SimSun"/>
          <w:lang w:val="en-US" w:eastAsia="zh-CN"/>
        </w:rPr>
        <w:t xml:space="preserve"> ppc 04Oct19</w:t>
      </w:r>
      <w:r>
        <w:t>]</w:t>
      </w:r>
    </w:p>
    <w:p w:rsidR="0099037F" w:rsidRDefault="0099037F" w:rsidP="0099037F">
      <w:pPr>
        <w:pStyle w:val="Level2"/>
      </w:pPr>
      <w:r>
        <w:t>An employer and employee may agree to substitute another day for a day that would otherwise be a public holiday under the NES.</w:t>
      </w:r>
    </w:p>
    <w:p w:rsidR="00663A99" w:rsidRDefault="00663A99" w:rsidP="00663A99">
      <w:pPr>
        <w:pStyle w:val="History"/>
      </w:pPr>
      <w:r>
        <w:t xml:space="preserve">[37.3 inserted by </w:t>
      </w:r>
      <w:hyperlink r:id="rId462" w:history="1">
        <w:r w:rsidRPr="00025880">
          <w:rPr>
            <w:rStyle w:val="Hyperlink"/>
            <w:szCs w:val="22"/>
          </w:rPr>
          <w:t>PR712198</w:t>
        </w:r>
      </w:hyperlink>
      <w:r w:rsidRPr="0099037F">
        <w:rPr>
          <w:rFonts w:eastAsia="SimSun"/>
          <w:lang w:val="en-US" w:eastAsia="zh-CN"/>
        </w:rPr>
        <w:t xml:space="preserve"> ppc 04Oct19</w:t>
      </w:r>
      <w:r>
        <w:rPr>
          <w:rFonts w:eastAsia="SimSun"/>
          <w:lang w:val="en-US" w:eastAsia="zh-CN"/>
        </w:rPr>
        <w:t>]</w:t>
      </w:r>
    </w:p>
    <w:p w:rsidR="00663A99" w:rsidRDefault="00663A99" w:rsidP="00663A99">
      <w:pPr>
        <w:pStyle w:val="Level2"/>
      </w:pPr>
      <w:r>
        <w:t>An employer and employee may agree to substitute another part-day for a part-day that would otherwise be a part-day public holiday under the NES.</w:t>
      </w:r>
    </w:p>
    <w:p w:rsidR="00D97D8C" w:rsidRDefault="00D97D8C" w:rsidP="00D97D8C">
      <w:pPr>
        <w:pStyle w:val="History"/>
      </w:pPr>
      <w:r>
        <w:t xml:space="preserve">[Note inserted by </w:t>
      </w:r>
      <w:hyperlink r:id="rId463" w:history="1">
        <w:r w:rsidRPr="00025880">
          <w:rPr>
            <w:rStyle w:val="Hyperlink"/>
            <w:szCs w:val="22"/>
          </w:rPr>
          <w:t>PR712198</w:t>
        </w:r>
      </w:hyperlink>
      <w:r w:rsidRPr="0099037F">
        <w:rPr>
          <w:rFonts w:eastAsia="SimSun"/>
          <w:lang w:val="en-US" w:eastAsia="zh-CN"/>
        </w:rPr>
        <w:t xml:space="preserve"> ppc 04Oct19</w:t>
      </w:r>
      <w:r>
        <w:rPr>
          <w:rFonts w:eastAsia="SimSun"/>
          <w:lang w:val="en-US" w:eastAsia="zh-CN"/>
        </w:rPr>
        <w:t>]</w:t>
      </w:r>
    </w:p>
    <w:p w:rsidR="00D97D8C" w:rsidRPr="00D97D8C" w:rsidRDefault="00D97D8C" w:rsidP="00D97D8C">
      <w:r>
        <w:t xml:space="preserve">NOTE: For provisions relating to part-day public holidays see </w:t>
      </w:r>
      <w:r w:rsidR="00D63B55">
        <w:fldChar w:fldCharType="begin"/>
      </w:r>
      <w:r w:rsidR="00D63B55">
        <w:instrText xml:space="preserve"> REF _Ref405458540 \r \h </w:instrText>
      </w:r>
      <w:r w:rsidR="00D63B55">
        <w:fldChar w:fldCharType="separate"/>
      </w:r>
      <w:r w:rsidR="004102AE">
        <w:t>Schedule F</w:t>
      </w:r>
      <w:r w:rsidR="00D63B55">
        <w:fldChar w:fldCharType="end"/>
      </w:r>
      <w:r w:rsidR="00D63B55">
        <w:fldChar w:fldCharType="begin"/>
      </w:r>
      <w:r w:rsidR="00D63B55">
        <w:instrText xml:space="preserve"> REF _Ref405458540 \h </w:instrText>
      </w:r>
      <w:r w:rsidR="00D63B55">
        <w:fldChar w:fldCharType="separate"/>
      </w:r>
      <w:r w:rsidR="004102AE">
        <w:t>—Part-day Public Holidays</w:t>
      </w:r>
      <w:r w:rsidR="00D63B55">
        <w:fldChar w:fldCharType="end"/>
      </w:r>
      <w:r>
        <w:t>.</w:t>
      </w:r>
    </w:p>
    <w:p w:rsidR="00B25F50" w:rsidRDefault="00B25F50" w:rsidP="00B25F50">
      <w:pPr>
        <w:pStyle w:val="History"/>
      </w:pPr>
      <w:r>
        <w:t xml:space="preserve">[Part 7 </w:t>
      </w:r>
      <w:r>
        <w:noBreakHyphen/>
        <w:t xml:space="preserve"> Transitional Provisions deleted by </w:t>
      </w:r>
      <w:hyperlink r:id="rId464" w:history="1">
        <w:r w:rsidRPr="005F0393">
          <w:rPr>
            <w:rStyle w:val="Hyperlink"/>
          </w:rPr>
          <w:t>PR988414</w:t>
        </w:r>
      </w:hyperlink>
      <w:r>
        <w:t>]</w:t>
      </w:r>
    </w:p>
    <w:p w:rsidR="00B21A20" w:rsidRDefault="00B21A20" w:rsidP="00B21A20">
      <w:pPr>
        <w:pStyle w:val="Level1"/>
      </w:pPr>
      <w:bookmarkStart w:id="434" w:name="_Ref520367505"/>
      <w:bookmarkStart w:id="435" w:name="_Toc55990015"/>
      <w:r>
        <w:t>Leave to deal with Family and Domestic Violence</w:t>
      </w:r>
      <w:bookmarkEnd w:id="434"/>
      <w:bookmarkEnd w:id="435"/>
    </w:p>
    <w:p w:rsidR="00B21A20" w:rsidRPr="00870405" w:rsidRDefault="00B21A20" w:rsidP="00B21A20">
      <w:pPr>
        <w:pStyle w:val="History"/>
      </w:pPr>
      <w:r>
        <w:t xml:space="preserve">[38 inserted by </w:t>
      </w:r>
      <w:hyperlink r:id="rId465" w:history="1">
        <w:r>
          <w:rPr>
            <w:rStyle w:val="Hyperlink"/>
          </w:rPr>
          <w:t>PR609353</w:t>
        </w:r>
      </w:hyperlink>
      <w:r>
        <w:t xml:space="preserve"> ppc 01Aug18]</w:t>
      </w:r>
    </w:p>
    <w:p w:rsidR="00B21A20" w:rsidRPr="005017FB" w:rsidRDefault="00B21A20" w:rsidP="00B21A20">
      <w:pPr>
        <w:pStyle w:val="Level2"/>
      </w:pPr>
      <w:r w:rsidRPr="005017FB">
        <w:t>This clause applies to all employees, including casuals.</w:t>
      </w:r>
    </w:p>
    <w:p w:rsidR="00B21A20" w:rsidRPr="005017FB" w:rsidRDefault="00B21A20" w:rsidP="00B21A20">
      <w:pPr>
        <w:pStyle w:val="Level2Bold"/>
      </w:pPr>
      <w:r w:rsidRPr="005017FB">
        <w:t>Definitions</w:t>
      </w:r>
    </w:p>
    <w:p w:rsidR="00B21A20" w:rsidRDefault="00B21A20" w:rsidP="00B21A20">
      <w:pPr>
        <w:pStyle w:val="Level3"/>
      </w:pPr>
      <w:bookmarkStart w:id="436" w:name="_Ref520367446"/>
      <w:r>
        <w:t>In this clause:</w:t>
      </w:r>
      <w:bookmarkEnd w:id="436"/>
    </w:p>
    <w:p w:rsidR="00B21A20" w:rsidRDefault="00B21A20" w:rsidP="00B21A20">
      <w:pPr>
        <w:pStyle w:val="Block2"/>
      </w:pPr>
      <w:r w:rsidRPr="005017FB">
        <w:rPr>
          <w:b/>
          <w:i/>
        </w:rPr>
        <w:t xml:space="preserve">family and domestic violence </w:t>
      </w:r>
      <w:r w:rsidRPr="005017FB">
        <w:t>means</w:t>
      </w:r>
      <w:r>
        <w:t xml:space="preserve"> violent, threatening or other abusive behaviour by a family member of an employee that seeks to coerce or control the employee and that causes them harm or to be fearful.</w:t>
      </w:r>
    </w:p>
    <w:p w:rsidR="00B21A20" w:rsidRDefault="00B21A20" w:rsidP="00B21A20">
      <w:pPr>
        <w:pStyle w:val="Block2"/>
      </w:pPr>
      <w:r w:rsidRPr="005017FB">
        <w:rPr>
          <w:b/>
          <w:i/>
        </w:rPr>
        <w:t>family member</w:t>
      </w:r>
      <w:r>
        <w:t xml:space="preserve"> means:</w:t>
      </w:r>
    </w:p>
    <w:p w:rsidR="00B21A20" w:rsidRDefault="00B21A20" w:rsidP="00B21A20">
      <w:pPr>
        <w:pStyle w:val="Level4"/>
      </w:pPr>
      <w:r>
        <w:t>a spouse, de facto partner, child, parent, grandparent, grandchild or sibling of the employee; or</w:t>
      </w:r>
    </w:p>
    <w:p w:rsidR="00B21A20" w:rsidRDefault="00B21A20" w:rsidP="00B21A20">
      <w:pPr>
        <w:pStyle w:val="Level4"/>
      </w:pPr>
      <w:r>
        <w:t>a child, parent, grandparent, grandchild or sibling of a spouse or de facto partner of the employee; or</w:t>
      </w:r>
    </w:p>
    <w:p w:rsidR="00B21A20" w:rsidRDefault="00B21A20" w:rsidP="00B21A20">
      <w:pPr>
        <w:pStyle w:val="Level4"/>
      </w:pPr>
      <w:r>
        <w:t>a person related to the employee according to Aboriginal or Torres Strait Islander kinship rules.</w:t>
      </w:r>
    </w:p>
    <w:p w:rsidR="00B21A20" w:rsidRDefault="00B21A20" w:rsidP="00B21A20">
      <w:pPr>
        <w:pStyle w:val="Level3"/>
      </w:pPr>
      <w:r>
        <w:t xml:space="preserve">A reference to a spouse or de facto partner in the definition of family member in clause </w:t>
      </w:r>
      <w:r>
        <w:fldChar w:fldCharType="begin"/>
      </w:r>
      <w:r>
        <w:instrText xml:space="preserve"> REF _Ref520367446 \w \h </w:instrText>
      </w:r>
      <w:r>
        <w:fldChar w:fldCharType="separate"/>
      </w:r>
      <w:r w:rsidR="004102AE">
        <w:t>38.2(a)</w:t>
      </w:r>
      <w:r>
        <w:fldChar w:fldCharType="end"/>
      </w:r>
      <w:r>
        <w:t xml:space="preserve"> includes a former spouse or de facto partner.</w:t>
      </w:r>
    </w:p>
    <w:p w:rsidR="00B21A20" w:rsidRDefault="00B21A20" w:rsidP="00EC404D">
      <w:pPr>
        <w:pStyle w:val="Level2Bold"/>
      </w:pPr>
      <w:r>
        <w:t>Entitlement to unpaid leave</w:t>
      </w:r>
    </w:p>
    <w:p w:rsidR="00B21A20" w:rsidRDefault="00B21A20" w:rsidP="00EC404D">
      <w:pPr>
        <w:pStyle w:val="Block1"/>
        <w:keepNext/>
      </w:pPr>
      <w:r>
        <w:t xml:space="preserve">An employee is entitled to 5 days’ unpaid leave to deal with family and domestic violence, as follows: </w:t>
      </w:r>
    </w:p>
    <w:p w:rsidR="00B21A20" w:rsidRDefault="00B21A20" w:rsidP="00B21A20">
      <w:pPr>
        <w:pStyle w:val="Level3"/>
      </w:pPr>
      <w:r>
        <w:t>the leave is available in full at the start of each 12 month period of the employee’s employment; and</w:t>
      </w:r>
    </w:p>
    <w:p w:rsidR="00B21A20" w:rsidRDefault="00B21A20" w:rsidP="00B21A20">
      <w:pPr>
        <w:pStyle w:val="Level3"/>
      </w:pPr>
      <w:r>
        <w:t>the leave does not accumulate from year to year; and</w:t>
      </w:r>
    </w:p>
    <w:p w:rsidR="00B21A20" w:rsidRDefault="00B21A20" w:rsidP="00B21A20">
      <w:pPr>
        <w:pStyle w:val="Level3"/>
      </w:pPr>
      <w:r>
        <w:t xml:space="preserve">is available in full to part-time and casual employees. </w:t>
      </w:r>
    </w:p>
    <w:p w:rsidR="00B21A20" w:rsidRDefault="00B21A20" w:rsidP="00B21A20">
      <w:pPr>
        <w:pStyle w:val="Block1"/>
        <w:ind w:left="1418" w:hanging="567"/>
      </w:pPr>
      <w:r>
        <w:t>Note:</w:t>
      </w:r>
      <w:r>
        <w:tab/>
        <w:t>1.</w:t>
      </w:r>
      <w:r>
        <w:tab/>
        <w:t>A period of leave to deal with family and domestic violence may be less than a day by agreement between the employee and the employer.</w:t>
      </w:r>
    </w:p>
    <w:p w:rsidR="00B21A20" w:rsidRDefault="00B21A20" w:rsidP="00B21A20">
      <w:pPr>
        <w:pStyle w:val="Block2"/>
      </w:pPr>
      <w:r>
        <w:t>2.</w:t>
      </w:r>
      <w:r>
        <w:tab/>
        <w:t>The employer and employee may agree that the employee may take more than 5 days’ unpaid leave to deal with family and domestic violence.</w:t>
      </w:r>
    </w:p>
    <w:p w:rsidR="00B21A20" w:rsidRDefault="00B21A20" w:rsidP="00B21A20">
      <w:pPr>
        <w:pStyle w:val="Level2Bold"/>
      </w:pPr>
      <w:bookmarkStart w:id="437" w:name="_Ref520367518"/>
      <w:r>
        <w:t>Taking unpaid leave</w:t>
      </w:r>
      <w:bookmarkEnd w:id="437"/>
    </w:p>
    <w:p w:rsidR="00B21A20" w:rsidRDefault="00B21A20" w:rsidP="00B21A20">
      <w:pPr>
        <w:pStyle w:val="Block1"/>
      </w:pPr>
      <w:r>
        <w:t>An employee may take unpaid leave to deal with family and domestic violence if the employee:</w:t>
      </w:r>
    </w:p>
    <w:p w:rsidR="00B21A20" w:rsidRDefault="00B21A20" w:rsidP="00B21A20">
      <w:pPr>
        <w:pStyle w:val="Level3"/>
      </w:pPr>
      <w:r>
        <w:t>is experiencing family and domestic violence; and</w:t>
      </w:r>
    </w:p>
    <w:p w:rsidR="00B21A20" w:rsidRDefault="00B21A20" w:rsidP="00B21A20">
      <w:pPr>
        <w:pStyle w:val="Level3"/>
      </w:pPr>
      <w:r>
        <w:t>needs to do something to deal with the impact of the family and domestic violence and it is impractical for the employee to do that thing outside their ordinary hours of work.</w:t>
      </w:r>
    </w:p>
    <w:p w:rsidR="00B21A20" w:rsidRDefault="00B21A20" w:rsidP="00B21A20">
      <w:pPr>
        <w:pStyle w:val="Block1"/>
      </w:pPr>
      <w:r>
        <w:t>Note:</w:t>
      </w:r>
      <w:r>
        <w:tab/>
        <w:t>The reasons for which an employee may take leave include making arrangements for their safety or the safety of a family member (including relocation), attending urgent court hearings, or accessing police services.</w:t>
      </w:r>
    </w:p>
    <w:p w:rsidR="00B21A20" w:rsidRDefault="00B21A20" w:rsidP="00B21A20">
      <w:pPr>
        <w:pStyle w:val="Level2Bold"/>
      </w:pPr>
      <w:r>
        <w:t>Service and continuity</w:t>
      </w:r>
    </w:p>
    <w:p w:rsidR="00B21A20" w:rsidRDefault="00B21A20" w:rsidP="00B21A20">
      <w:pPr>
        <w:pStyle w:val="Block1"/>
      </w:pPr>
      <w:r>
        <w:t>The time an employee is on unpaid leave to deal with family and domestic violence does not count as service but does not break the employee’s continuity of service.</w:t>
      </w:r>
    </w:p>
    <w:p w:rsidR="00B21A20" w:rsidRDefault="00B21A20" w:rsidP="00B21A20">
      <w:pPr>
        <w:pStyle w:val="Level2Bold"/>
      </w:pPr>
      <w:bookmarkStart w:id="438" w:name="_Ref520367606"/>
      <w:r>
        <w:t>Notice and evidence requirements</w:t>
      </w:r>
      <w:bookmarkEnd w:id="438"/>
      <w:r>
        <w:t xml:space="preserve"> </w:t>
      </w:r>
    </w:p>
    <w:p w:rsidR="00B21A20" w:rsidRDefault="00B21A20" w:rsidP="00B21A20">
      <w:pPr>
        <w:pStyle w:val="Level3Bold"/>
      </w:pPr>
      <w:r>
        <w:t>Notice</w:t>
      </w:r>
    </w:p>
    <w:p w:rsidR="00B21A20" w:rsidRDefault="00B21A20" w:rsidP="00B21A20">
      <w:pPr>
        <w:pStyle w:val="Block2"/>
      </w:pPr>
      <w:r>
        <w:t xml:space="preserve">An employee must give their employer notice of the taking of leave by the employee under clause </w:t>
      </w:r>
      <w:r>
        <w:fldChar w:fldCharType="begin"/>
      </w:r>
      <w:r>
        <w:instrText xml:space="preserve"> REF _Ref520367505 \r \h </w:instrText>
      </w:r>
      <w:r>
        <w:fldChar w:fldCharType="separate"/>
      </w:r>
      <w:r w:rsidR="004102AE">
        <w:t>38</w:t>
      </w:r>
      <w:r>
        <w:fldChar w:fldCharType="end"/>
      </w:r>
      <w:r>
        <w:t>. The notice:</w:t>
      </w:r>
    </w:p>
    <w:p w:rsidR="00B21A20" w:rsidRDefault="00B21A20" w:rsidP="00B21A20">
      <w:pPr>
        <w:pStyle w:val="Level4"/>
      </w:pPr>
      <w:r>
        <w:t>must be given to the employer as soon as practicable (which may be a time after the leave has started); and</w:t>
      </w:r>
    </w:p>
    <w:p w:rsidR="00B21A20" w:rsidRDefault="00B21A20" w:rsidP="00B21A20">
      <w:pPr>
        <w:pStyle w:val="Level4"/>
      </w:pPr>
      <w:r>
        <w:t>must advise the employer of the period, or expected period, of the leave.</w:t>
      </w:r>
    </w:p>
    <w:p w:rsidR="00B21A20" w:rsidRDefault="00B21A20" w:rsidP="00B21A20">
      <w:pPr>
        <w:pStyle w:val="Level3Bold"/>
      </w:pPr>
      <w:r>
        <w:t xml:space="preserve">Evidence </w:t>
      </w:r>
    </w:p>
    <w:p w:rsidR="00B21A20" w:rsidRDefault="00B21A20" w:rsidP="00B21A20">
      <w:pPr>
        <w:pStyle w:val="Block2"/>
      </w:pPr>
      <w:r>
        <w:t xml:space="preserve">An employee who has given their employer notice of the taking of leave under clause </w:t>
      </w:r>
      <w:r>
        <w:fldChar w:fldCharType="begin"/>
      </w:r>
      <w:r>
        <w:instrText xml:space="preserve"> REF _Ref520367505 \r \h </w:instrText>
      </w:r>
      <w:r>
        <w:fldChar w:fldCharType="separate"/>
      </w:r>
      <w:r w:rsidR="004102AE">
        <w:t>38</w:t>
      </w:r>
      <w:r>
        <w:fldChar w:fldCharType="end"/>
      </w:r>
      <w:r>
        <w:t xml:space="preserve"> must, if required by the employer, give the employer evidence that would satisfy a reasonable person that the leave is taken for the purpose specified in clause </w:t>
      </w:r>
      <w:r>
        <w:fldChar w:fldCharType="begin"/>
      </w:r>
      <w:r>
        <w:instrText xml:space="preserve"> REF _Ref520367518 \r \h </w:instrText>
      </w:r>
      <w:r>
        <w:fldChar w:fldCharType="separate"/>
      </w:r>
      <w:r w:rsidR="004102AE">
        <w:t>38.4</w:t>
      </w:r>
      <w:r>
        <w:fldChar w:fldCharType="end"/>
      </w:r>
      <w:r>
        <w:t xml:space="preserve">. </w:t>
      </w:r>
    </w:p>
    <w:p w:rsidR="00B21A20" w:rsidRDefault="00B21A20" w:rsidP="00B21A20">
      <w:pPr>
        <w:pStyle w:val="Block2"/>
      </w:pPr>
      <w:r>
        <w:t>Note:</w:t>
      </w:r>
      <w:r>
        <w:tab/>
        <w:t>Depending on the circumstances such evidence may include a document issued by the police service, a court or a family violence support service, or a statutory declaration.</w:t>
      </w:r>
    </w:p>
    <w:p w:rsidR="00B21A20" w:rsidRDefault="00B21A20" w:rsidP="00B21A20">
      <w:pPr>
        <w:pStyle w:val="Level2Bold"/>
      </w:pPr>
      <w:r>
        <w:t xml:space="preserve">Confidentiality </w:t>
      </w:r>
    </w:p>
    <w:p w:rsidR="00B21A20" w:rsidRDefault="00B21A20" w:rsidP="00B21A20">
      <w:pPr>
        <w:pStyle w:val="Level3"/>
      </w:pPr>
      <w:r>
        <w:t xml:space="preserve">Employers must take steps to ensure information concerning any notice an employee has given, or evidence an employee has provided under clause </w:t>
      </w:r>
      <w:r>
        <w:fldChar w:fldCharType="begin"/>
      </w:r>
      <w:r>
        <w:instrText xml:space="preserve"> REF _Ref520367606 \r \h </w:instrText>
      </w:r>
      <w:r>
        <w:fldChar w:fldCharType="separate"/>
      </w:r>
      <w:r w:rsidR="004102AE">
        <w:t>38.6</w:t>
      </w:r>
      <w:r>
        <w:fldChar w:fldCharType="end"/>
      </w:r>
      <w:r>
        <w:t xml:space="preserve"> is treated confidentially, as far as it is reasonably practicable to do so.</w:t>
      </w:r>
    </w:p>
    <w:p w:rsidR="00B21A20" w:rsidRDefault="00B21A20" w:rsidP="00B21A20">
      <w:pPr>
        <w:pStyle w:val="Level3"/>
      </w:pPr>
      <w:r>
        <w:t xml:space="preserve">Nothing in clause </w:t>
      </w:r>
      <w:r>
        <w:fldChar w:fldCharType="begin"/>
      </w:r>
      <w:r>
        <w:instrText xml:space="preserve"> REF _Ref520367505 \r \h </w:instrText>
      </w:r>
      <w:r>
        <w:fldChar w:fldCharType="separate"/>
      </w:r>
      <w:r w:rsidR="004102AE">
        <w:t>38</w:t>
      </w:r>
      <w:r>
        <w:fldChar w:fldCharType="end"/>
      </w:r>
      <w:r>
        <w:t xml:space="preserve"> prevents an employer from disclosing information provided by an employee if the disclosure is required by an Australian law or is necessary to protect the life, health or safety of the employee or another person.</w:t>
      </w:r>
    </w:p>
    <w:p w:rsidR="00B21A20" w:rsidRDefault="00B21A20" w:rsidP="00B21A20">
      <w:pPr>
        <w:pStyle w:val="Block1"/>
      </w:pPr>
      <w:r>
        <w:t>Note:</w:t>
      </w:r>
      <w:r>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rsidR="00B21A20" w:rsidRDefault="00B21A20" w:rsidP="00B21A20">
      <w:pPr>
        <w:pStyle w:val="Level2Bold"/>
      </w:pPr>
      <w:r>
        <w:t xml:space="preserve">Compliance </w:t>
      </w:r>
    </w:p>
    <w:p w:rsidR="00B21A20" w:rsidRPr="00B21A20" w:rsidRDefault="00B21A20" w:rsidP="00B21A20">
      <w:pPr>
        <w:pStyle w:val="Block1"/>
      </w:pPr>
      <w:r>
        <w:t xml:space="preserve">An employee is not entitled to take leave under clause </w:t>
      </w:r>
      <w:r>
        <w:fldChar w:fldCharType="begin"/>
      </w:r>
      <w:r>
        <w:instrText xml:space="preserve"> REF _Ref520367505 \r \h </w:instrText>
      </w:r>
      <w:r>
        <w:fldChar w:fldCharType="separate"/>
      </w:r>
      <w:r w:rsidR="004102AE">
        <w:t>38</w:t>
      </w:r>
      <w:r>
        <w:fldChar w:fldCharType="end"/>
      </w:r>
      <w:r>
        <w:t xml:space="preserve"> unless the employee complies with clause </w:t>
      </w:r>
      <w:r>
        <w:fldChar w:fldCharType="begin"/>
      </w:r>
      <w:r>
        <w:instrText xml:space="preserve"> REF _Ref520367505 \r \h </w:instrText>
      </w:r>
      <w:r>
        <w:fldChar w:fldCharType="separate"/>
      </w:r>
      <w:r w:rsidR="004102AE">
        <w:t>38</w:t>
      </w:r>
      <w:r>
        <w:fldChar w:fldCharType="end"/>
      </w:r>
      <w:r>
        <w:t>.</w:t>
      </w:r>
    </w:p>
    <w:p w:rsidR="00B875F2" w:rsidRDefault="00B875F2">
      <w:pPr>
        <w:spacing w:before="0"/>
        <w:jc w:val="left"/>
      </w:pPr>
      <w:r>
        <w:br w:type="page"/>
      </w:r>
    </w:p>
    <w:p w:rsidR="00962257" w:rsidRDefault="00962257" w:rsidP="00302BB1">
      <w:pPr>
        <w:pStyle w:val="Subdocument"/>
      </w:pPr>
      <w:bookmarkStart w:id="439" w:name="_Ref240263173"/>
      <w:bookmarkStart w:id="440" w:name="_Toc55990016"/>
      <w:bookmarkEnd w:id="386"/>
      <w:r w:rsidRPr="00B97BBC">
        <w:t>—</w:t>
      </w:r>
      <w:bookmarkStart w:id="441" w:name="sched_a"/>
      <w:r w:rsidRPr="00B97BBC">
        <w:t>Transitional Provisions</w:t>
      </w:r>
      <w:bookmarkEnd w:id="439"/>
      <w:bookmarkEnd w:id="440"/>
    </w:p>
    <w:p w:rsidR="009C4C01" w:rsidRDefault="009C4C01" w:rsidP="009C4C01">
      <w:pPr>
        <w:pStyle w:val="History"/>
      </w:pPr>
      <w:r>
        <w:t>[Varied by</w:t>
      </w:r>
      <w:r w:rsidR="00B25F50">
        <w:t xml:space="preserve"> </w:t>
      </w:r>
      <w:hyperlink r:id="rId466" w:history="1">
        <w:r w:rsidR="00B25F50" w:rsidRPr="005F0393">
          <w:rPr>
            <w:rStyle w:val="Hyperlink"/>
          </w:rPr>
          <w:t>PR988414</w:t>
        </w:r>
      </w:hyperlink>
      <w:r w:rsidR="00B25F50">
        <w:t>,</w:t>
      </w:r>
      <w:r>
        <w:t xml:space="preserve"> </w:t>
      </w:r>
      <w:hyperlink r:id="rId467" w:history="1">
        <w:r>
          <w:rPr>
            <w:rStyle w:val="Hyperlink"/>
          </w:rPr>
          <w:t>PR994534</w:t>
        </w:r>
      </w:hyperlink>
      <w:r w:rsidR="0069600E">
        <w:t xml:space="preserve">, </w:t>
      </w:r>
      <w:hyperlink r:id="rId468" w:history="1">
        <w:r w:rsidR="0069600E" w:rsidRPr="0069600E">
          <w:rPr>
            <w:rStyle w:val="Hyperlink"/>
          </w:rPr>
          <w:t>PR503646</w:t>
        </w:r>
      </w:hyperlink>
      <w:r>
        <w:t>]</w:t>
      </w:r>
    </w:p>
    <w:p w:rsidR="00527763" w:rsidRPr="00B97BBC" w:rsidRDefault="00527763" w:rsidP="00527763">
      <w:pPr>
        <w:pStyle w:val="SubLevel1Bold"/>
      </w:pPr>
      <w:r w:rsidRPr="00B97BBC">
        <w:t>General</w:t>
      </w:r>
    </w:p>
    <w:p w:rsidR="00527763" w:rsidRDefault="00527763" w:rsidP="00527763">
      <w:pPr>
        <w:pStyle w:val="SubLevel2"/>
      </w:pPr>
      <w:r w:rsidRPr="00B97BBC">
        <w:t>The provisions of this schedule deal with minimum obligations only.</w:t>
      </w:r>
    </w:p>
    <w:p w:rsidR="009C4C01" w:rsidRPr="009C4C01" w:rsidRDefault="009C4C01" w:rsidP="009C4C01">
      <w:pPr>
        <w:pStyle w:val="History"/>
      </w:pPr>
      <w:r>
        <w:rPr>
          <w:rFonts w:eastAsia="SimSun"/>
          <w:lang w:val="en-US" w:eastAsia="zh-CN"/>
        </w:rPr>
        <w:t xml:space="preserve">[A.1.2 substituted by </w:t>
      </w:r>
      <w:hyperlink r:id="rId469" w:history="1">
        <w:r>
          <w:rPr>
            <w:rStyle w:val="Hyperlink"/>
          </w:rPr>
          <w:t>PR994534</w:t>
        </w:r>
      </w:hyperlink>
      <w:r>
        <w:t xml:space="preserve"> from 01Jan10]</w:t>
      </w:r>
    </w:p>
    <w:p w:rsidR="00527763" w:rsidRPr="00B97BBC" w:rsidRDefault="00527763" w:rsidP="00527763">
      <w:pPr>
        <w:pStyle w:val="SubLevel2"/>
      </w:pPr>
      <w:r w:rsidRPr="00B97BBC">
        <w:t>The provisions of this schedule are to be applied:</w:t>
      </w:r>
    </w:p>
    <w:p w:rsidR="00527763" w:rsidRPr="00B97BBC" w:rsidRDefault="00527763" w:rsidP="00527763">
      <w:pPr>
        <w:pStyle w:val="SubLevel3"/>
      </w:pPr>
      <w:r w:rsidRPr="00B97BBC">
        <w:t>when there is a difference, in money or percentage terms, between a provision in a relevant transitional minimum wage instrument (including the transitional default casual loading) or award-based transitional instrument on the one hand and an equivalent provision in this award on the other;</w:t>
      </w:r>
    </w:p>
    <w:p w:rsidR="00527763" w:rsidRPr="00B97BBC" w:rsidRDefault="00527763" w:rsidP="00527763">
      <w:pPr>
        <w:pStyle w:val="SubLevel3"/>
      </w:pPr>
      <w:r w:rsidRPr="00B97BBC">
        <w:t>when a loading or penalty in a relevant transitional minimum wage instrument or award-based transitional instrument has no equivalent provision in this award;</w:t>
      </w:r>
    </w:p>
    <w:p w:rsidR="00527763" w:rsidRPr="00B97BBC" w:rsidRDefault="00527763" w:rsidP="00527763">
      <w:pPr>
        <w:pStyle w:val="SubLevel3"/>
      </w:pPr>
      <w:r w:rsidRPr="00B97BBC">
        <w:t>when a loading or penalty in this award has no equivalent provision in a relevant transitional minimum wage instrument or award-based transitional instrument; or</w:t>
      </w:r>
    </w:p>
    <w:p w:rsidR="00527763" w:rsidRPr="00B97BBC" w:rsidRDefault="00527763" w:rsidP="00527763">
      <w:pPr>
        <w:pStyle w:val="SubLevel3"/>
      </w:pPr>
      <w:r w:rsidRPr="00B97BBC">
        <w:t>when there is a loading or penalty in this award but there is no relevant transitional minimum wage instrument or award-based transitional instrument.</w:t>
      </w:r>
    </w:p>
    <w:p w:rsidR="00527763" w:rsidRPr="00B97BBC" w:rsidRDefault="00527763" w:rsidP="00527763">
      <w:pPr>
        <w:pStyle w:val="SubLevel1Bold"/>
      </w:pPr>
      <w:r w:rsidRPr="00B97BBC">
        <w:t>Minimum wages – existing minimum wage lower</w:t>
      </w:r>
    </w:p>
    <w:p w:rsidR="00527763" w:rsidRPr="00B97BBC" w:rsidRDefault="00527763" w:rsidP="00527763">
      <w:pPr>
        <w:pStyle w:val="SubLevel2"/>
      </w:pPr>
      <w:r w:rsidRPr="00B97BBC">
        <w:t>The following transitional arrangements apply to an employer which, immediately prior to 1 January 2010:</w:t>
      </w:r>
    </w:p>
    <w:p w:rsidR="00527763" w:rsidRDefault="00527763" w:rsidP="00527763">
      <w:pPr>
        <w:pStyle w:val="SubLevel3"/>
      </w:pPr>
      <w:r w:rsidRPr="00B97BBC">
        <w:t>was obliged,</w:t>
      </w:r>
    </w:p>
    <w:p w:rsidR="009C4C01" w:rsidRPr="009C4C01" w:rsidRDefault="009C4C01" w:rsidP="009C4C01">
      <w:pPr>
        <w:pStyle w:val="History"/>
      </w:pPr>
      <w:r>
        <w:rPr>
          <w:rFonts w:eastAsia="SimSun"/>
          <w:lang w:val="en-US" w:eastAsia="zh-CN"/>
        </w:rPr>
        <w:t xml:space="preserve">[A.2.1(b) substituted by </w:t>
      </w:r>
      <w:hyperlink r:id="rId470" w:history="1">
        <w:r>
          <w:rPr>
            <w:rStyle w:val="Hyperlink"/>
          </w:rPr>
          <w:t>PR994534</w:t>
        </w:r>
      </w:hyperlink>
      <w:r>
        <w:t xml:space="preserve"> from 01Jan10]</w:t>
      </w:r>
    </w:p>
    <w:p w:rsidR="00527763" w:rsidRPr="00B97BBC" w:rsidRDefault="00527763" w:rsidP="00527763">
      <w:pPr>
        <w:pStyle w:val="SubLevel3"/>
      </w:pPr>
      <w:r w:rsidRPr="00B97BBC">
        <w:t>but for the operation of an agreement-based transitional instrument or an enterprise agreement would have been obliged, or</w:t>
      </w:r>
    </w:p>
    <w:p w:rsidR="00527763" w:rsidRPr="00B97BBC" w:rsidRDefault="00527763" w:rsidP="00527763">
      <w:pPr>
        <w:pStyle w:val="SubLevel3"/>
      </w:pPr>
      <w:r w:rsidRPr="00B97BBC">
        <w:t>if it had been an employer in the industry or of the occupations covered by this award would have been obliged</w:t>
      </w:r>
    </w:p>
    <w:p w:rsidR="00527763" w:rsidRPr="00B97BBC" w:rsidRDefault="00527763" w:rsidP="00527763">
      <w:pPr>
        <w:pStyle w:val="Block1"/>
      </w:pPr>
      <w:r w:rsidRPr="00B97BBC">
        <w:t>by a transitional minimum wage instrument and/or an award-based transitional instrument to pay a minimum wage lower than that in this award for any classification of employee.</w:t>
      </w:r>
    </w:p>
    <w:p w:rsidR="00527763" w:rsidRPr="00B97BBC" w:rsidRDefault="00527763" w:rsidP="00527763">
      <w:pPr>
        <w:pStyle w:val="SubLevel2"/>
      </w:pPr>
      <w:r w:rsidRPr="00B97BBC">
        <w:t>In this clause minimum wage includes:</w:t>
      </w:r>
    </w:p>
    <w:p w:rsidR="00527763" w:rsidRPr="00B97BBC" w:rsidRDefault="00527763" w:rsidP="00527763">
      <w:pPr>
        <w:pStyle w:val="SubLevel3"/>
      </w:pPr>
      <w:r w:rsidRPr="00B97BBC">
        <w:t>a minimum wage for a junior employee, an employee to whom training arrangements apply and an employee with a disability;</w:t>
      </w:r>
    </w:p>
    <w:p w:rsidR="00527763" w:rsidRPr="00B97BBC" w:rsidRDefault="00527763" w:rsidP="00527763">
      <w:pPr>
        <w:pStyle w:val="SubLevel3"/>
      </w:pPr>
      <w:r w:rsidRPr="00B97BBC">
        <w:t>a piecework rate; and</w:t>
      </w:r>
    </w:p>
    <w:p w:rsidR="00527763" w:rsidRPr="00B97BBC" w:rsidRDefault="00527763" w:rsidP="00527763">
      <w:pPr>
        <w:pStyle w:val="SubLevel3"/>
      </w:pPr>
      <w:r w:rsidRPr="00B97BBC">
        <w:t>any applicable industry allowance.</w:t>
      </w:r>
    </w:p>
    <w:p w:rsidR="00527763" w:rsidRPr="00B97BBC" w:rsidRDefault="00527763" w:rsidP="00527763">
      <w:pPr>
        <w:pStyle w:val="SubLevel2"/>
      </w:pPr>
      <w:bookmarkStart w:id="442" w:name="_Ref239686718"/>
      <w:r w:rsidRPr="00B97BBC">
        <w:t>Prior to the first full pay period on or after 1 July 2010 the employer must pay no less than the minimum wage in the relevant transitional minimum wage instrument and/or award-based transitional instrument for the classification concerned.</w:t>
      </w:r>
      <w:bookmarkEnd w:id="442"/>
    </w:p>
    <w:p w:rsidR="00527763" w:rsidRPr="00B97BBC" w:rsidRDefault="00527763" w:rsidP="00527763">
      <w:pPr>
        <w:pStyle w:val="SubLevel2"/>
      </w:pPr>
      <w:r w:rsidRPr="00B97BBC">
        <w:t xml:space="preserve">The difference between the minimum wage for the classification in this award and the minimum wage in clause </w:t>
      </w:r>
      <w:r w:rsidR="002824FA">
        <w:fldChar w:fldCharType="begin"/>
      </w:r>
      <w:r w:rsidR="002824FA">
        <w:instrText xml:space="preserve"> REF _Ref239686718 \n \h  \* MERGEFORMAT </w:instrText>
      </w:r>
      <w:r w:rsidR="002824FA">
        <w:fldChar w:fldCharType="separate"/>
      </w:r>
      <w:r w:rsidR="004102AE">
        <w:t>A.2.3</w:t>
      </w:r>
      <w:r w:rsidR="002824FA">
        <w:fldChar w:fldCharType="end"/>
      </w:r>
      <w:r w:rsidRPr="00B97BBC">
        <w:t xml:space="preserve"> is referred to as the transitional amount.</w:t>
      </w:r>
    </w:p>
    <w:p w:rsidR="00527763" w:rsidRPr="00B97BBC" w:rsidRDefault="00527763" w:rsidP="00527763">
      <w:pPr>
        <w:pStyle w:val="SubLevel2"/>
        <w:keepNext/>
      </w:pPr>
      <w:r w:rsidRPr="00B97BBC">
        <w:t>From the following dates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527763" w:rsidRPr="007366EC" w:rsidTr="007366EC">
        <w:trPr>
          <w:tblHeader/>
        </w:trPr>
        <w:tc>
          <w:tcPr>
            <w:tcW w:w="3469" w:type="dxa"/>
          </w:tcPr>
          <w:p w:rsidR="00527763" w:rsidRPr="007366EC" w:rsidRDefault="00527763" w:rsidP="007366EC">
            <w:pPr>
              <w:pStyle w:val="AMODTable"/>
              <w:keepNext/>
              <w:rPr>
                <w:b/>
              </w:rPr>
            </w:pPr>
            <w:r w:rsidRPr="007366EC">
              <w:rPr>
                <w:b/>
              </w:rPr>
              <w:t>First full pay period on or after</w:t>
            </w:r>
          </w:p>
        </w:tc>
        <w:tc>
          <w:tcPr>
            <w:tcW w:w="1620" w:type="dxa"/>
          </w:tcPr>
          <w:p w:rsidR="00527763" w:rsidRPr="007366EC" w:rsidRDefault="00527763" w:rsidP="007366EC">
            <w:pPr>
              <w:pStyle w:val="AMODTable"/>
              <w:keepNext/>
              <w:jc w:val="center"/>
              <w:rPr>
                <w:b/>
              </w:rPr>
            </w:pPr>
          </w:p>
        </w:tc>
      </w:tr>
      <w:tr w:rsidR="00527763" w:rsidRPr="00B97BBC" w:rsidTr="007366EC">
        <w:tc>
          <w:tcPr>
            <w:tcW w:w="3469" w:type="dxa"/>
          </w:tcPr>
          <w:p w:rsidR="00527763" w:rsidRPr="00B97BBC" w:rsidRDefault="00527763" w:rsidP="007366EC">
            <w:pPr>
              <w:pStyle w:val="AMODTable"/>
              <w:keepNext/>
            </w:pPr>
            <w:r w:rsidRPr="00B97BBC">
              <w:t>1 July 2010</w:t>
            </w:r>
          </w:p>
        </w:tc>
        <w:tc>
          <w:tcPr>
            <w:tcW w:w="1620" w:type="dxa"/>
          </w:tcPr>
          <w:p w:rsidR="00527763" w:rsidRPr="00B97BBC" w:rsidRDefault="00527763" w:rsidP="007366EC">
            <w:pPr>
              <w:pStyle w:val="AMODTable"/>
              <w:keepNext/>
              <w:jc w:val="center"/>
            </w:pPr>
            <w:r w:rsidRPr="00B97BBC">
              <w:t>80%</w:t>
            </w:r>
          </w:p>
        </w:tc>
      </w:tr>
      <w:tr w:rsidR="00527763" w:rsidRPr="00B97BBC" w:rsidTr="007366EC">
        <w:tc>
          <w:tcPr>
            <w:tcW w:w="3469" w:type="dxa"/>
          </w:tcPr>
          <w:p w:rsidR="00527763" w:rsidRPr="00B97BBC" w:rsidRDefault="00527763" w:rsidP="007366EC">
            <w:pPr>
              <w:pStyle w:val="AMODTable"/>
              <w:keepNext/>
            </w:pPr>
            <w:r w:rsidRPr="00B97BBC">
              <w:t>1 July 2011</w:t>
            </w:r>
          </w:p>
        </w:tc>
        <w:tc>
          <w:tcPr>
            <w:tcW w:w="1620" w:type="dxa"/>
          </w:tcPr>
          <w:p w:rsidR="00527763" w:rsidRPr="00B97BBC" w:rsidRDefault="00527763" w:rsidP="007366EC">
            <w:pPr>
              <w:pStyle w:val="AMODTable"/>
              <w:keepNext/>
              <w:jc w:val="center"/>
            </w:pPr>
            <w:r w:rsidRPr="00B97BBC">
              <w:t>60%</w:t>
            </w:r>
          </w:p>
        </w:tc>
      </w:tr>
      <w:tr w:rsidR="00527763" w:rsidRPr="00B97BBC" w:rsidTr="007366EC">
        <w:tc>
          <w:tcPr>
            <w:tcW w:w="3469" w:type="dxa"/>
          </w:tcPr>
          <w:p w:rsidR="00527763" w:rsidRPr="00B97BBC" w:rsidRDefault="00527763" w:rsidP="007366EC">
            <w:pPr>
              <w:pStyle w:val="AMODTable"/>
              <w:keepNext/>
            </w:pPr>
            <w:r w:rsidRPr="00B97BBC">
              <w:t>1 July 2012</w:t>
            </w:r>
          </w:p>
        </w:tc>
        <w:tc>
          <w:tcPr>
            <w:tcW w:w="1620" w:type="dxa"/>
          </w:tcPr>
          <w:p w:rsidR="00527763" w:rsidRPr="00B97BBC" w:rsidRDefault="00527763" w:rsidP="007366EC">
            <w:pPr>
              <w:pStyle w:val="AMODTable"/>
              <w:keepNext/>
              <w:jc w:val="center"/>
            </w:pPr>
            <w:r w:rsidRPr="00B97BBC">
              <w:t>40%</w:t>
            </w:r>
          </w:p>
        </w:tc>
      </w:tr>
      <w:tr w:rsidR="00527763" w:rsidRPr="00B97BBC" w:rsidTr="007366EC">
        <w:tc>
          <w:tcPr>
            <w:tcW w:w="3469" w:type="dxa"/>
          </w:tcPr>
          <w:p w:rsidR="00527763" w:rsidRPr="00B97BBC" w:rsidRDefault="00527763" w:rsidP="00262645">
            <w:pPr>
              <w:pStyle w:val="AMODTable"/>
            </w:pPr>
            <w:r w:rsidRPr="00B97BBC">
              <w:t>1 July 2013</w:t>
            </w:r>
          </w:p>
        </w:tc>
        <w:tc>
          <w:tcPr>
            <w:tcW w:w="1620" w:type="dxa"/>
          </w:tcPr>
          <w:p w:rsidR="00527763" w:rsidRPr="00B97BBC" w:rsidRDefault="00527763" w:rsidP="007366EC">
            <w:pPr>
              <w:pStyle w:val="AMODTable"/>
              <w:jc w:val="center"/>
            </w:pPr>
            <w:r w:rsidRPr="00B97BBC">
              <w:t>20%</w:t>
            </w:r>
          </w:p>
        </w:tc>
      </w:tr>
    </w:tbl>
    <w:p w:rsidR="00527763" w:rsidRPr="00B97BBC" w:rsidRDefault="00527763" w:rsidP="00527763">
      <w:pPr>
        <w:pStyle w:val="SubLevel2"/>
      </w:pPr>
      <w:r w:rsidRPr="00B97BBC">
        <w:t>The employer must apply any increase in minimum wages in this award resulting from an annual wage review.</w:t>
      </w:r>
    </w:p>
    <w:p w:rsidR="00527763" w:rsidRPr="00B97BBC" w:rsidRDefault="00527763" w:rsidP="00527763">
      <w:pPr>
        <w:pStyle w:val="SubLevel2"/>
      </w:pPr>
      <w:r w:rsidRPr="00B97BBC">
        <w:t>These provisions cease to operate from the beginning of the first full pay period on or after 1 July 2014.</w:t>
      </w:r>
    </w:p>
    <w:p w:rsidR="00527763" w:rsidRPr="00B97BBC" w:rsidRDefault="00527763" w:rsidP="00527763">
      <w:pPr>
        <w:pStyle w:val="SubLevel1Bold"/>
      </w:pPr>
      <w:r w:rsidRPr="00B97BBC">
        <w:t>Minimum wages – existing minimum wage higher</w:t>
      </w:r>
    </w:p>
    <w:p w:rsidR="00527763" w:rsidRPr="00B97BBC" w:rsidRDefault="00527763" w:rsidP="00527763">
      <w:pPr>
        <w:pStyle w:val="SubLevel2"/>
      </w:pPr>
      <w:r w:rsidRPr="00B97BBC">
        <w:t>The following transitional arrangements apply to an employer which, immediately prior to 1 January 2010:</w:t>
      </w:r>
    </w:p>
    <w:p w:rsidR="00527763" w:rsidRDefault="00527763" w:rsidP="00527763">
      <w:pPr>
        <w:pStyle w:val="SubLevel3"/>
      </w:pPr>
      <w:r w:rsidRPr="00B97BBC">
        <w:t>was obliged,</w:t>
      </w:r>
    </w:p>
    <w:p w:rsidR="002706D0" w:rsidRPr="009C4C01" w:rsidRDefault="002706D0" w:rsidP="002706D0">
      <w:pPr>
        <w:pStyle w:val="History"/>
      </w:pPr>
      <w:r>
        <w:rPr>
          <w:rFonts w:eastAsia="SimSun"/>
          <w:lang w:val="en-US" w:eastAsia="zh-CN"/>
        </w:rPr>
        <w:t xml:space="preserve">[A.3.1(b) substituted by </w:t>
      </w:r>
      <w:hyperlink r:id="rId471" w:history="1">
        <w:r>
          <w:rPr>
            <w:rStyle w:val="Hyperlink"/>
          </w:rPr>
          <w:t>PR994534</w:t>
        </w:r>
      </w:hyperlink>
      <w:r>
        <w:t xml:space="preserve"> from 01Jan10]</w:t>
      </w:r>
    </w:p>
    <w:p w:rsidR="00527763" w:rsidRPr="00B97BBC" w:rsidRDefault="00527763" w:rsidP="00527763">
      <w:pPr>
        <w:pStyle w:val="SubLevel3"/>
      </w:pPr>
      <w:r w:rsidRPr="00B97BBC">
        <w:t>but for the operation of an agreement-based transitional instrument or an enterprise agreement would have been obliged, or</w:t>
      </w:r>
    </w:p>
    <w:p w:rsidR="00527763" w:rsidRPr="00B97BBC" w:rsidRDefault="00527763" w:rsidP="00527763">
      <w:pPr>
        <w:pStyle w:val="SubLevel3"/>
      </w:pPr>
      <w:r w:rsidRPr="00B97BBC">
        <w:t>if it had been an employer in the industry or of the occupations covered by this award would have been obliged</w:t>
      </w:r>
    </w:p>
    <w:p w:rsidR="00527763" w:rsidRPr="00B97BBC" w:rsidRDefault="00527763" w:rsidP="00527763">
      <w:pPr>
        <w:pStyle w:val="Block1"/>
      </w:pPr>
      <w:r w:rsidRPr="00B97BBC">
        <w:t>by a transitional minimum wage instrument and/or an award-based transitional instrument to pay a minimum wage higher than that in this award for any classification of employee.</w:t>
      </w:r>
    </w:p>
    <w:p w:rsidR="00527763" w:rsidRPr="00B97BBC" w:rsidRDefault="00527763" w:rsidP="00527763">
      <w:pPr>
        <w:pStyle w:val="SubLevel2"/>
      </w:pPr>
      <w:r w:rsidRPr="00B97BBC">
        <w:t>In this clause minimum wage includes:</w:t>
      </w:r>
    </w:p>
    <w:p w:rsidR="00527763" w:rsidRPr="00B97BBC" w:rsidRDefault="00527763" w:rsidP="00527763">
      <w:pPr>
        <w:pStyle w:val="SubLevel3"/>
      </w:pPr>
      <w:r w:rsidRPr="00B97BBC">
        <w:t>a minimum wage for a junior employee, an employee to whom training arrangements apply and an employee with a disability;</w:t>
      </w:r>
    </w:p>
    <w:p w:rsidR="00527763" w:rsidRPr="00B97BBC" w:rsidRDefault="00527763" w:rsidP="00527763">
      <w:pPr>
        <w:pStyle w:val="SubLevel3"/>
      </w:pPr>
      <w:r w:rsidRPr="00B97BBC">
        <w:t>a piecework rate; and</w:t>
      </w:r>
    </w:p>
    <w:p w:rsidR="00527763" w:rsidRPr="00B97BBC" w:rsidRDefault="00527763" w:rsidP="00527763">
      <w:pPr>
        <w:pStyle w:val="SubLevel3"/>
      </w:pPr>
      <w:r w:rsidRPr="00B97BBC">
        <w:t>any applicable industry allowance.</w:t>
      </w:r>
    </w:p>
    <w:p w:rsidR="00527763" w:rsidRPr="00B97BBC" w:rsidRDefault="00527763" w:rsidP="00527763">
      <w:pPr>
        <w:pStyle w:val="SubLevel2"/>
      </w:pPr>
      <w:bookmarkStart w:id="443" w:name="_Ref239686755"/>
      <w:r w:rsidRPr="00B97BBC">
        <w:t>Prior to the first full pay period on or after 1 July 2010 the employer must pay no less than the minimum wage in the relevant transitional minimum wage instrument and/or award-based transitional instrument for the classification concerned.</w:t>
      </w:r>
      <w:bookmarkEnd w:id="443"/>
    </w:p>
    <w:p w:rsidR="00527763" w:rsidRPr="00B97BBC" w:rsidRDefault="00527763" w:rsidP="00527763">
      <w:pPr>
        <w:pStyle w:val="SubLevel2"/>
      </w:pPr>
      <w:r w:rsidRPr="00B97BBC">
        <w:t xml:space="preserve">The difference between the minimum wage for the classification in this award and the minimum wage in clause </w:t>
      </w:r>
      <w:r w:rsidR="002824FA">
        <w:fldChar w:fldCharType="begin"/>
      </w:r>
      <w:r w:rsidR="002824FA">
        <w:instrText xml:space="preserve"> REF _Ref239686755 \n \h  \* MERGEFORMAT </w:instrText>
      </w:r>
      <w:r w:rsidR="002824FA">
        <w:fldChar w:fldCharType="separate"/>
      </w:r>
      <w:r w:rsidR="004102AE">
        <w:t>A.3.3</w:t>
      </w:r>
      <w:r w:rsidR="002824FA">
        <w:fldChar w:fldCharType="end"/>
      </w:r>
      <w:r w:rsidRPr="00B97BBC">
        <w:t xml:space="preserve"> is referred to as the transitional amount.</w:t>
      </w:r>
    </w:p>
    <w:p w:rsidR="00527763" w:rsidRPr="00B97BBC" w:rsidRDefault="00527763" w:rsidP="00527763">
      <w:pPr>
        <w:pStyle w:val="SubLevel2"/>
        <w:keepNext/>
      </w:pPr>
      <w:r w:rsidRPr="00B97BBC">
        <w:t>From the following dates the employer must pay no less than the minimum wage for the classification in this award plus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527763" w:rsidRPr="00B97BBC" w:rsidTr="007366EC">
        <w:tc>
          <w:tcPr>
            <w:tcW w:w="3469" w:type="dxa"/>
          </w:tcPr>
          <w:p w:rsidR="00527763" w:rsidRPr="007366EC" w:rsidRDefault="00527763" w:rsidP="007366EC">
            <w:pPr>
              <w:pStyle w:val="AMODTable"/>
              <w:keepNext/>
              <w:rPr>
                <w:b/>
              </w:rPr>
            </w:pPr>
            <w:r w:rsidRPr="007366EC">
              <w:rPr>
                <w:b/>
              </w:rPr>
              <w:t>First full pay period on or after</w:t>
            </w:r>
          </w:p>
        </w:tc>
        <w:tc>
          <w:tcPr>
            <w:tcW w:w="1620" w:type="dxa"/>
          </w:tcPr>
          <w:p w:rsidR="00527763" w:rsidRPr="00B97BBC" w:rsidRDefault="00527763" w:rsidP="007366EC">
            <w:pPr>
              <w:pStyle w:val="AMODTable"/>
              <w:keepNext/>
              <w:jc w:val="center"/>
            </w:pPr>
          </w:p>
        </w:tc>
      </w:tr>
      <w:tr w:rsidR="00527763" w:rsidRPr="00B97BBC" w:rsidTr="007366EC">
        <w:tc>
          <w:tcPr>
            <w:tcW w:w="3469" w:type="dxa"/>
          </w:tcPr>
          <w:p w:rsidR="00527763" w:rsidRPr="00B97BBC" w:rsidRDefault="00527763" w:rsidP="007366EC">
            <w:pPr>
              <w:pStyle w:val="AMODTable"/>
              <w:keepNext/>
            </w:pPr>
            <w:r w:rsidRPr="00B97BBC">
              <w:t>1 July 2010</w:t>
            </w:r>
          </w:p>
        </w:tc>
        <w:tc>
          <w:tcPr>
            <w:tcW w:w="1620" w:type="dxa"/>
          </w:tcPr>
          <w:p w:rsidR="00527763" w:rsidRPr="00B97BBC" w:rsidRDefault="00527763" w:rsidP="007366EC">
            <w:pPr>
              <w:pStyle w:val="AMODTable"/>
              <w:keepNext/>
              <w:jc w:val="center"/>
            </w:pPr>
            <w:r w:rsidRPr="00B97BBC">
              <w:t>80%</w:t>
            </w:r>
          </w:p>
        </w:tc>
      </w:tr>
      <w:tr w:rsidR="00527763" w:rsidRPr="00B97BBC" w:rsidTr="007366EC">
        <w:tc>
          <w:tcPr>
            <w:tcW w:w="3469" w:type="dxa"/>
          </w:tcPr>
          <w:p w:rsidR="00527763" w:rsidRPr="00B97BBC" w:rsidRDefault="00527763" w:rsidP="007366EC">
            <w:pPr>
              <w:pStyle w:val="AMODTable"/>
              <w:keepNext/>
            </w:pPr>
            <w:r w:rsidRPr="00B97BBC">
              <w:t>1 July 2011</w:t>
            </w:r>
          </w:p>
        </w:tc>
        <w:tc>
          <w:tcPr>
            <w:tcW w:w="1620" w:type="dxa"/>
          </w:tcPr>
          <w:p w:rsidR="00527763" w:rsidRPr="00B97BBC" w:rsidRDefault="00527763" w:rsidP="007366EC">
            <w:pPr>
              <w:pStyle w:val="AMODTable"/>
              <w:keepNext/>
              <w:jc w:val="center"/>
            </w:pPr>
            <w:r w:rsidRPr="00B97BBC">
              <w:t>60%</w:t>
            </w:r>
          </w:p>
        </w:tc>
      </w:tr>
      <w:tr w:rsidR="00527763" w:rsidRPr="00B97BBC" w:rsidTr="007366EC">
        <w:tc>
          <w:tcPr>
            <w:tcW w:w="3469" w:type="dxa"/>
          </w:tcPr>
          <w:p w:rsidR="00527763" w:rsidRPr="00B97BBC" w:rsidRDefault="00527763" w:rsidP="007366EC">
            <w:pPr>
              <w:pStyle w:val="AMODTable"/>
              <w:keepNext/>
            </w:pPr>
            <w:r w:rsidRPr="00B97BBC">
              <w:t>1 July 2012</w:t>
            </w:r>
          </w:p>
        </w:tc>
        <w:tc>
          <w:tcPr>
            <w:tcW w:w="1620" w:type="dxa"/>
          </w:tcPr>
          <w:p w:rsidR="00527763" w:rsidRPr="00B97BBC" w:rsidRDefault="00527763" w:rsidP="007366EC">
            <w:pPr>
              <w:pStyle w:val="AMODTable"/>
              <w:keepNext/>
              <w:jc w:val="center"/>
            </w:pPr>
            <w:r w:rsidRPr="00B97BBC">
              <w:t>40%</w:t>
            </w:r>
          </w:p>
        </w:tc>
      </w:tr>
      <w:tr w:rsidR="00527763" w:rsidRPr="00B97BBC" w:rsidTr="007366EC">
        <w:tc>
          <w:tcPr>
            <w:tcW w:w="3469" w:type="dxa"/>
          </w:tcPr>
          <w:p w:rsidR="00527763" w:rsidRPr="00B97BBC" w:rsidRDefault="00527763" w:rsidP="00262645">
            <w:pPr>
              <w:pStyle w:val="AMODTable"/>
            </w:pPr>
            <w:r w:rsidRPr="00B97BBC">
              <w:t>1 July 2013</w:t>
            </w:r>
          </w:p>
        </w:tc>
        <w:tc>
          <w:tcPr>
            <w:tcW w:w="1620" w:type="dxa"/>
          </w:tcPr>
          <w:p w:rsidR="00527763" w:rsidRPr="00B97BBC" w:rsidRDefault="00527763" w:rsidP="007366EC">
            <w:pPr>
              <w:pStyle w:val="AMODTable"/>
              <w:jc w:val="center"/>
            </w:pPr>
            <w:r w:rsidRPr="00B97BBC">
              <w:t>20%</w:t>
            </w:r>
          </w:p>
        </w:tc>
      </w:tr>
    </w:tbl>
    <w:p w:rsidR="00527763" w:rsidRPr="00B97BBC" w:rsidRDefault="00527763" w:rsidP="00527763">
      <w:pPr>
        <w:pStyle w:val="SubLevel2"/>
      </w:pPr>
      <w:r w:rsidRPr="00B97BBC">
        <w:t>The employer must apply any increase in minimum wages in this award resulting from an annual wage review. If the transitional amount is equal to or less than any increase in minimum wages resulting from the 2010 annual wage review the transitional amount is to be set off against the increase and the other provisions of this clause will not apply.</w:t>
      </w:r>
    </w:p>
    <w:p w:rsidR="00527763" w:rsidRPr="00B97BBC" w:rsidRDefault="00527763" w:rsidP="00527763">
      <w:pPr>
        <w:pStyle w:val="SubLevel2"/>
      </w:pPr>
      <w:r w:rsidRPr="00B97BBC">
        <w:t>These provisions cease to operate from the beginning of the first full pay period on or after 1 July 2014.</w:t>
      </w:r>
    </w:p>
    <w:p w:rsidR="00527763" w:rsidRPr="00B97BBC" w:rsidRDefault="00527763" w:rsidP="00527763">
      <w:pPr>
        <w:pStyle w:val="SubLevel1Bold"/>
      </w:pPr>
      <w:r w:rsidRPr="00B97BBC">
        <w:t>Loadings and penalty rates</w:t>
      </w:r>
    </w:p>
    <w:p w:rsidR="00527763" w:rsidRPr="00B97BBC" w:rsidRDefault="00527763" w:rsidP="00527763">
      <w:pPr>
        <w:pStyle w:val="Block1"/>
      </w:pPr>
      <w:r w:rsidRPr="00B97BBC">
        <w:t>For the purposes of this schedule loading or penalty means a:</w:t>
      </w:r>
    </w:p>
    <w:p w:rsidR="00527763" w:rsidRPr="00B97BBC" w:rsidRDefault="00527763" w:rsidP="00527763">
      <w:pPr>
        <w:pStyle w:val="Bullet1"/>
      </w:pPr>
      <w:r w:rsidRPr="00B97BBC">
        <w:t>casual or part-time loading;</w:t>
      </w:r>
    </w:p>
    <w:p w:rsidR="00527763" w:rsidRPr="00B97BBC" w:rsidRDefault="00527763" w:rsidP="00527763">
      <w:pPr>
        <w:pStyle w:val="Bullet1"/>
      </w:pPr>
      <w:r w:rsidRPr="00B97BBC">
        <w:t>Saturday, Sunday, public holiday, evening or other penalty;</w:t>
      </w:r>
    </w:p>
    <w:p w:rsidR="00527763" w:rsidRPr="00B97BBC" w:rsidRDefault="00527763" w:rsidP="00527763">
      <w:pPr>
        <w:pStyle w:val="Bullet1"/>
      </w:pPr>
      <w:r w:rsidRPr="00B97BBC">
        <w:t>shift allowance/penalty.</w:t>
      </w:r>
    </w:p>
    <w:p w:rsidR="00527763" w:rsidRDefault="00527763" w:rsidP="00527763">
      <w:pPr>
        <w:pStyle w:val="SubLevel1Bold"/>
      </w:pPr>
      <w:bookmarkStart w:id="444" w:name="_Ref239685174"/>
      <w:r w:rsidRPr="00B97BBC">
        <w:t>Loadings and penalty rates – existing loading or penalty rate lower</w:t>
      </w:r>
      <w:bookmarkEnd w:id="444"/>
    </w:p>
    <w:p w:rsidR="00D7299C" w:rsidRPr="009C4C01" w:rsidRDefault="00D7299C" w:rsidP="00D7299C">
      <w:pPr>
        <w:pStyle w:val="History"/>
      </w:pPr>
      <w:r>
        <w:rPr>
          <w:rFonts w:eastAsia="SimSun"/>
          <w:lang w:val="en-US" w:eastAsia="zh-CN"/>
        </w:rPr>
        <w:t xml:space="preserve">[A.5.1 substituted by </w:t>
      </w:r>
      <w:hyperlink r:id="rId472" w:history="1">
        <w:r>
          <w:rPr>
            <w:rStyle w:val="Hyperlink"/>
          </w:rPr>
          <w:t>PR994534</w:t>
        </w:r>
      </w:hyperlink>
      <w:r>
        <w:t xml:space="preserve"> from 01Jan10]</w:t>
      </w:r>
    </w:p>
    <w:p w:rsidR="00527763" w:rsidRPr="00B97BBC" w:rsidRDefault="00527763" w:rsidP="00527763">
      <w:pPr>
        <w:pStyle w:val="SubLevel2"/>
      </w:pPr>
      <w:r w:rsidRPr="00B97BBC">
        <w:t>The following transitional arrangements apply to an employer which, immediately prior to 1 January 2010:</w:t>
      </w:r>
    </w:p>
    <w:p w:rsidR="00527763" w:rsidRPr="00B97BBC" w:rsidRDefault="00527763" w:rsidP="00527763">
      <w:pPr>
        <w:pStyle w:val="SubLevel3"/>
      </w:pPr>
      <w:r w:rsidRPr="00B97BBC">
        <w:t>was obliged,</w:t>
      </w:r>
    </w:p>
    <w:p w:rsidR="00527763" w:rsidRPr="00B97BBC" w:rsidRDefault="00527763" w:rsidP="00527763">
      <w:pPr>
        <w:pStyle w:val="SubLevel3"/>
      </w:pPr>
      <w:r w:rsidRPr="00B97BBC">
        <w:t>but for the operation of an agreement-based transitional instrument or an enterprise agreement would have been obliged, or</w:t>
      </w:r>
    </w:p>
    <w:p w:rsidR="00527763" w:rsidRPr="00B97BBC" w:rsidRDefault="00527763" w:rsidP="00527763">
      <w:pPr>
        <w:pStyle w:val="SubLevel3"/>
      </w:pPr>
      <w:r w:rsidRPr="00B97BBC">
        <w:t>if it had been an employer in the industry or of the occupations covered by this award would have been obliged</w:t>
      </w:r>
    </w:p>
    <w:p w:rsidR="00527763" w:rsidRDefault="00527763" w:rsidP="00527763">
      <w:pPr>
        <w:pStyle w:val="Block1"/>
      </w:pPr>
      <w:r w:rsidRPr="00B97BBC">
        <w:t>by the terms of a transitional minimum wage instrument or an award-based transitional instrument to pay a particular loading or penalty at a lower rate than the equivalent loading or penalty in this award for any classification of employee.</w:t>
      </w:r>
    </w:p>
    <w:p w:rsidR="0057604F" w:rsidRPr="009C4C01" w:rsidRDefault="0057604F" w:rsidP="0057604F">
      <w:pPr>
        <w:pStyle w:val="History"/>
      </w:pPr>
      <w:r>
        <w:rPr>
          <w:rFonts w:eastAsia="SimSun"/>
          <w:lang w:val="en-US" w:eastAsia="zh-CN"/>
        </w:rPr>
        <w:t xml:space="preserve">[A.5.2 substituted by </w:t>
      </w:r>
      <w:hyperlink r:id="rId473" w:history="1">
        <w:r>
          <w:rPr>
            <w:rStyle w:val="Hyperlink"/>
          </w:rPr>
          <w:t>PR994534</w:t>
        </w:r>
      </w:hyperlink>
      <w:r>
        <w:t xml:space="preserve"> from 01Jan10]</w:t>
      </w:r>
    </w:p>
    <w:p w:rsidR="00527763" w:rsidRPr="00B97BBC" w:rsidRDefault="00527763" w:rsidP="00527763">
      <w:pPr>
        <w:pStyle w:val="SubLevel2"/>
      </w:pPr>
      <w:bookmarkStart w:id="445" w:name="_Ref239685043"/>
      <w:r w:rsidRPr="00B97BBC">
        <w:t>Prior to the first full pay period on or after 1 July 2010 the employer must pay no less than the loading or penalty in the relevant transitional minimum wage instrument or award-based transitional instrument for the classification concerned.</w:t>
      </w:r>
      <w:bookmarkEnd w:id="445"/>
    </w:p>
    <w:p w:rsidR="00527763" w:rsidRPr="00B97BBC" w:rsidRDefault="00527763" w:rsidP="00527763">
      <w:pPr>
        <w:pStyle w:val="SubLevel2"/>
      </w:pPr>
      <w:r w:rsidRPr="00B97BBC">
        <w:t>The difference between the loading or penalty in this award and the rate in clause </w:t>
      </w:r>
      <w:r w:rsidR="002824FA">
        <w:fldChar w:fldCharType="begin"/>
      </w:r>
      <w:r w:rsidR="002824FA">
        <w:instrText xml:space="preserve"> REF _Ref239685043 \n \h  \* MERGEFORMAT </w:instrText>
      </w:r>
      <w:r w:rsidR="002824FA">
        <w:fldChar w:fldCharType="separate"/>
      </w:r>
      <w:r w:rsidR="004102AE">
        <w:t>A.5.2</w:t>
      </w:r>
      <w:r w:rsidR="002824FA">
        <w:fldChar w:fldCharType="end"/>
      </w:r>
      <w:r w:rsidRPr="00B97BBC">
        <w:t xml:space="preserve"> is referred to as the transitional percentage.</w:t>
      </w:r>
    </w:p>
    <w:p w:rsidR="00527763" w:rsidRPr="00B97BBC" w:rsidRDefault="00527763" w:rsidP="00527763">
      <w:pPr>
        <w:pStyle w:val="SubLevel2"/>
        <w:keepNext/>
      </w:pPr>
      <w:r w:rsidRPr="00B97BBC">
        <w:t>From the following dates the employer must pay no less than the loading or penalty in this award minus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503"/>
        <w:gridCol w:w="1620"/>
      </w:tblGrid>
      <w:tr w:rsidR="00527763" w:rsidRPr="007366EC" w:rsidTr="007366EC">
        <w:tc>
          <w:tcPr>
            <w:tcW w:w="3503" w:type="dxa"/>
          </w:tcPr>
          <w:p w:rsidR="00527763" w:rsidRPr="007366EC" w:rsidRDefault="00527763" w:rsidP="007366EC">
            <w:pPr>
              <w:pStyle w:val="AMODTable"/>
              <w:keepNext/>
              <w:rPr>
                <w:b/>
              </w:rPr>
            </w:pPr>
            <w:r w:rsidRPr="007366EC">
              <w:rPr>
                <w:b/>
              </w:rPr>
              <w:t>First full pay period on or after</w:t>
            </w:r>
          </w:p>
        </w:tc>
        <w:tc>
          <w:tcPr>
            <w:tcW w:w="1620" w:type="dxa"/>
          </w:tcPr>
          <w:p w:rsidR="00527763" w:rsidRPr="007366EC" w:rsidRDefault="00527763" w:rsidP="007366EC">
            <w:pPr>
              <w:pStyle w:val="AMODTable"/>
              <w:keepNext/>
              <w:jc w:val="center"/>
              <w:rPr>
                <w:b/>
              </w:rPr>
            </w:pPr>
          </w:p>
        </w:tc>
      </w:tr>
      <w:tr w:rsidR="00527763" w:rsidRPr="00B97BBC" w:rsidTr="007366EC">
        <w:tc>
          <w:tcPr>
            <w:tcW w:w="3503" w:type="dxa"/>
          </w:tcPr>
          <w:p w:rsidR="00527763" w:rsidRPr="00B97BBC" w:rsidRDefault="00527763" w:rsidP="007366EC">
            <w:pPr>
              <w:pStyle w:val="AMODTable"/>
              <w:keepNext/>
            </w:pPr>
            <w:r w:rsidRPr="00B97BBC">
              <w:t>1 July 2010</w:t>
            </w:r>
          </w:p>
        </w:tc>
        <w:tc>
          <w:tcPr>
            <w:tcW w:w="1620" w:type="dxa"/>
          </w:tcPr>
          <w:p w:rsidR="00527763" w:rsidRPr="00B97BBC" w:rsidRDefault="00527763" w:rsidP="007366EC">
            <w:pPr>
              <w:pStyle w:val="AMODTable"/>
              <w:keepNext/>
              <w:jc w:val="center"/>
            </w:pPr>
            <w:r w:rsidRPr="00B97BBC">
              <w:t>80%</w:t>
            </w:r>
          </w:p>
        </w:tc>
      </w:tr>
      <w:tr w:rsidR="00527763" w:rsidRPr="00B97BBC" w:rsidTr="007366EC">
        <w:tc>
          <w:tcPr>
            <w:tcW w:w="3503" w:type="dxa"/>
          </w:tcPr>
          <w:p w:rsidR="00527763" w:rsidRPr="00B97BBC" w:rsidRDefault="00527763" w:rsidP="007366EC">
            <w:pPr>
              <w:pStyle w:val="AMODTable"/>
              <w:keepNext/>
            </w:pPr>
            <w:r w:rsidRPr="00B97BBC">
              <w:t>1 July 2011</w:t>
            </w:r>
          </w:p>
        </w:tc>
        <w:tc>
          <w:tcPr>
            <w:tcW w:w="1620" w:type="dxa"/>
          </w:tcPr>
          <w:p w:rsidR="00527763" w:rsidRPr="00B97BBC" w:rsidRDefault="00527763" w:rsidP="007366EC">
            <w:pPr>
              <w:pStyle w:val="AMODTable"/>
              <w:keepNext/>
              <w:jc w:val="center"/>
            </w:pPr>
            <w:r w:rsidRPr="00B97BBC">
              <w:t>60%</w:t>
            </w:r>
          </w:p>
        </w:tc>
      </w:tr>
      <w:tr w:rsidR="00527763" w:rsidRPr="00B97BBC" w:rsidTr="007366EC">
        <w:tc>
          <w:tcPr>
            <w:tcW w:w="3503" w:type="dxa"/>
          </w:tcPr>
          <w:p w:rsidR="00527763" w:rsidRPr="00B97BBC" w:rsidRDefault="00527763" w:rsidP="007366EC">
            <w:pPr>
              <w:pStyle w:val="AMODTable"/>
              <w:keepNext/>
            </w:pPr>
            <w:r w:rsidRPr="00B97BBC">
              <w:t>1 July 2012</w:t>
            </w:r>
          </w:p>
        </w:tc>
        <w:tc>
          <w:tcPr>
            <w:tcW w:w="1620" w:type="dxa"/>
          </w:tcPr>
          <w:p w:rsidR="00527763" w:rsidRPr="00B97BBC" w:rsidRDefault="00527763" w:rsidP="007366EC">
            <w:pPr>
              <w:pStyle w:val="AMODTable"/>
              <w:keepNext/>
              <w:jc w:val="center"/>
            </w:pPr>
            <w:r w:rsidRPr="00B97BBC">
              <w:t>40%</w:t>
            </w:r>
          </w:p>
        </w:tc>
      </w:tr>
      <w:tr w:rsidR="00527763" w:rsidRPr="00B97BBC" w:rsidTr="007366EC">
        <w:tc>
          <w:tcPr>
            <w:tcW w:w="3503" w:type="dxa"/>
          </w:tcPr>
          <w:p w:rsidR="00527763" w:rsidRPr="00B97BBC" w:rsidRDefault="00527763" w:rsidP="00262645">
            <w:pPr>
              <w:pStyle w:val="AMODTable"/>
            </w:pPr>
            <w:r w:rsidRPr="00B97BBC">
              <w:t>1 July 2013</w:t>
            </w:r>
          </w:p>
        </w:tc>
        <w:tc>
          <w:tcPr>
            <w:tcW w:w="1620" w:type="dxa"/>
          </w:tcPr>
          <w:p w:rsidR="00527763" w:rsidRPr="00B97BBC" w:rsidRDefault="00527763" w:rsidP="007366EC">
            <w:pPr>
              <w:pStyle w:val="AMODTable"/>
              <w:jc w:val="center"/>
            </w:pPr>
            <w:r w:rsidRPr="00B97BBC">
              <w:t>20%</w:t>
            </w:r>
          </w:p>
        </w:tc>
      </w:tr>
    </w:tbl>
    <w:p w:rsidR="00527763" w:rsidRPr="00B97BBC" w:rsidRDefault="00527763" w:rsidP="00527763">
      <w:pPr>
        <w:pStyle w:val="SubLevel2"/>
      </w:pPr>
      <w:r w:rsidRPr="00B97BBC">
        <w:t>These provisions cease to operate from the beginning of the first full pay period on or after 1 July 2014.</w:t>
      </w:r>
    </w:p>
    <w:p w:rsidR="00527763" w:rsidRPr="00B97BBC" w:rsidRDefault="00527763" w:rsidP="00527763">
      <w:pPr>
        <w:pStyle w:val="SubLevel1Bold"/>
      </w:pPr>
      <w:bookmarkStart w:id="446" w:name="_Ref239685199"/>
      <w:r w:rsidRPr="00B97BBC">
        <w:t>Loadings and penalty rates – existing loading or penalty rate higher</w:t>
      </w:r>
      <w:bookmarkEnd w:id="446"/>
    </w:p>
    <w:p w:rsidR="0000159D" w:rsidRPr="009C4C01" w:rsidRDefault="0000159D" w:rsidP="0000159D">
      <w:pPr>
        <w:pStyle w:val="History"/>
      </w:pPr>
      <w:r>
        <w:rPr>
          <w:rFonts w:eastAsia="SimSun"/>
          <w:lang w:val="en-US" w:eastAsia="zh-CN"/>
        </w:rPr>
        <w:t xml:space="preserve">[A.6.1 substituted by </w:t>
      </w:r>
      <w:hyperlink r:id="rId474" w:history="1">
        <w:r>
          <w:rPr>
            <w:rStyle w:val="Hyperlink"/>
          </w:rPr>
          <w:t>PR994534</w:t>
        </w:r>
      </w:hyperlink>
      <w:r>
        <w:t xml:space="preserve"> from 01Jan10]</w:t>
      </w:r>
    </w:p>
    <w:p w:rsidR="00527763" w:rsidRPr="00B97BBC" w:rsidRDefault="00527763" w:rsidP="00527763">
      <w:pPr>
        <w:pStyle w:val="SubLevel2"/>
      </w:pPr>
      <w:r w:rsidRPr="00B97BBC">
        <w:t>The following transitional arrangements apply to an employer which, immediately prior to 1 January 2010:</w:t>
      </w:r>
    </w:p>
    <w:p w:rsidR="00527763" w:rsidRPr="00B97BBC" w:rsidRDefault="00527763" w:rsidP="00527763">
      <w:pPr>
        <w:pStyle w:val="SubLevel3"/>
      </w:pPr>
      <w:r w:rsidRPr="00B97BBC">
        <w:t>was obliged,</w:t>
      </w:r>
    </w:p>
    <w:p w:rsidR="00527763" w:rsidRPr="00B97BBC" w:rsidRDefault="00527763" w:rsidP="00527763">
      <w:pPr>
        <w:pStyle w:val="SubLevel3"/>
      </w:pPr>
      <w:r w:rsidRPr="00B97BBC">
        <w:t>but for the operation of an agreement-based transitional instrument or an enterprise agreement would have been obliged, or</w:t>
      </w:r>
    </w:p>
    <w:p w:rsidR="00527763" w:rsidRPr="00B97BBC" w:rsidRDefault="00527763" w:rsidP="00527763">
      <w:pPr>
        <w:pStyle w:val="SubLevel3"/>
      </w:pPr>
      <w:r w:rsidRPr="00B97BBC">
        <w:t>if it had been an employer in the industry or of the occupations covered by this award would have been obliged</w:t>
      </w:r>
    </w:p>
    <w:p w:rsidR="00527763" w:rsidRDefault="00527763" w:rsidP="00527763">
      <w:pPr>
        <w:pStyle w:val="Block1"/>
      </w:pPr>
      <w:r w:rsidRPr="00B97BBC">
        <w:t>by the terms of a transitional minimum wage instrument or an award-based transitional instrument to pay a particular loading or penalty at a higher rate than the equivalent loading or penalty in this award, or to pay a particular loading or penalty and there is no equivalent loading or penalty in this award, for any classification of employee.</w:t>
      </w:r>
    </w:p>
    <w:p w:rsidR="0057604F" w:rsidRPr="009C4C01" w:rsidRDefault="0057604F" w:rsidP="0057604F">
      <w:pPr>
        <w:pStyle w:val="History"/>
      </w:pPr>
      <w:r>
        <w:rPr>
          <w:rFonts w:eastAsia="SimSun"/>
          <w:lang w:val="en-US" w:eastAsia="zh-CN"/>
        </w:rPr>
        <w:t xml:space="preserve">[A.6.2 substituted by </w:t>
      </w:r>
      <w:hyperlink r:id="rId475" w:history="1">
        <w:r>
          <w:rPr>
            <w:rStyle w:val="Hyperlink"/>
          </w:rPr>
          <w:t>PR994534</w:t>
        </w:r>
      </w:hyperlink>
      <w:r>
        <w:t xml:space="preserve"> from 01Jan10]</w:t>
      </w:r>
    </w:p>
    <w:p w:rsidR="00527763" w:rsidRDefault="00527763" w:rsidP="00527763">
      <w:pPr>
        <w:pStyle w:val="SubLevel2"/>
      </w:pPr>
      <w:bookmarkStart w:id="447" w:name="_Ref239685075"/>
      <w:r w:rsidRPr="00B97BBC">
        <w:t>Prior to the first full pay period on or after 1 July 2010 the employer must pay no less than the loading or penalty in the relevant transitional minimum wage instrument or award-based transitional instrument.</w:t>
      </w:r>
      <w:bookmarkEnd w:id="447"/>
    </w:p>
    <w:p w:rsidR="0057604F" w:rsidRPr="009C4C01" w:rsidRDefault="0057604F" w:rsidP="0057604F">
      <w:pPr>
        <w:pStyle w:val="History"/>
      </w:pPr>
      <w:r>
        <w:rPr>
          <w:rFonts w:eastAsia="SimSun"/>
          <w:lang w:val="en-US" w:eastAsia="zh-CN"/>
        </w:rPr>
        <w:t xml:space="preserve">[A.6.3 substituted by </w:t>
      </w:r>
      <w:hyperlink r:id="rId476" w:history="1">
        <w:r>
          <w:rPr>
            <w:rStyle w:val="Hyperlink"/>
          </w:rPr>
          <w:t>PR994534</w:t>
        </w:r>
      </w:hyperlink>
      <w:r>
        <w:t xml:space="preserve"> from 01Jan10]</w:t>
      </w:r>
    </w:p>
    <w:p w:rsidR="00527763" w:rsidRPr="00B97BBC" w:rsidRDefault="00527763" w:rsidP="00527763">
      <w:pPr>
        <w:pStyle w:val="SubLevel2"/>
      </w:pPr>
      <w:r w:rsidRPr="00B97BBC">
        <w:t>The difference between the loading or penalty in this award and the rate in clause </w:t>
      </w:r>
      <w:r w:rsidR="002824FA">
        <w:fldChar w:fldCharType="begin"/>
      </w:r>
      <w:r w:rsidR="002824FA">
        <w:instrText xml:space="preserve"> REF _Ref239685075 \n \h  \* MERGEFORMAT </w:instrText>
      </w:r>
      <w:r w:rsidR="002824FA">
        <w:fldChar w:fldCharType="separate"/>
      </w:r>
      <w:r w:rsidR="004102AE">
        <w:t>A.6.2</w:t>
      </w:r>
      <w:r w:rsidR="002824FA">
        <w:fldChar w:fldCharType="end"/>
      </w:r>
      <w:r w:rsidRPr="00B97BBC">
        <w:t xml:space="preserve"> is referred to as the transitional percentage. Where there is no equivalent loading or penalty in this award, the transitional percentage is the rate in </w:t>
      </w:r>
      <w:r w:rsidR="002824FA">
        <w:fldChar w:fldCharType="begin"/>
      </w:r>
      <w:r w:rsidR="002824FA">
        <w:instrText xml:space="preserve"> REF _Ref239685075 \w \h  \* MERGEFORMAT </w:instrText>
      </w:r>
      <w:r w:rsidR="002824FA">
        <w:fldChar w:fldCharType="separate"/>
      </w:r>
      <w:r w:rsidR="004102AE">
        <w:t>A.6.2</w:t>
      </w:r>
      <w:r w:rsidR="002824FA">
        <w:fldChar w:fldCharType="end"/>
      </w:r>
      <w:r w:rsidRPr="00B97BBC">
        <w:t>.</w:t>
      </w:r>
    </w:p>
    <w:p w:rsidR="00527763" w:rsidRPr="00B97BBC" w:rsidRDefault="00527763" w:rsidP="00527763">
      <w:pPr>
        <w:pStyle w:val="SubLevel2"/>
        <w:keepNext/>
      </w:pPr>
      <w:r w:rsidRPr="00B97BBC">
        <w:t>From the following dates the employer must pay no less than the loading or penalty in this award plus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527763" w:rsidRPr="007366EC" w:rsidTr="007366EC">
        <w:tc>
          <w:tcPr>
            <w:tcW w:w="3469" w:type="dxa"/>
          </w:tcPr>
          <w:p w:rsidR="00527763" w:rsidRPr="007366EC" w:rsidRDefault="00527763" w:rsidP="007366EC">
            <w:pPr>
              <w:pStyle w:val="AMODTable"/>
              <w:keepNext/>
              <w:rPr>
                <w:b/>
              </w:rPr>
            </w:pPr>
            <w:r w:rsidRPr="007366EC">
              <w:rPr>
                <w:b/>
              </w:rPr>
              <w:t>First full pay period on or after</w:t>
            </w:r>
          </w:p>
        </w:tc>
        <w:tc>
          <w:tcPr>
            <w:tcW w:w="1620" w:type="dxa"/>
          </w:tcPr>
          <w:p w:rsidR="00527763" w:rsidRPr="007366EC" w:rsidRDefault="00527763" w:rsidP="007366EC">
            <w:pPr>
              <w:pStyle w:val="AMODTable"/>
              <w:keepNext/>
              <w:jc w:val="center"/>
              <w:rPr>
                <w:b/>
              </w:rPr>
            </w:pPr>
          </w:p>
        </w:tc>
      </w:tr>
      <w:tr w:rsidR="00527763" w:rsidRPr="00B97BBC" w:rsidTr="007366EC">
        <w:tc>
          <w:tcPr>
            <w:tcW w:w="3469" w:type="dxa"/>
          </w:tcPr>
          <w:p w:rsidR="00527763" w:rsidRPr="00B97BBC" w:rsidRDefault="00527763" w:rsidP="007366EC">
            <w:pPr>
              <w:pStyle w:val="AMODTable"/>
              <w:keepNext/>
            </w:pPr>
            <w:r w:rsidRPr="00B97BBC">
              <w:t>1 July 2010</w:t>
            </w:r>
          </w:p>
        </w:tc>
        <w:tc>
          <w:tcPr>
            <w:tcW w:w="1620" w:type="dxa"/>
          </w:tcPr>
          <w:p w:rsidR="00527763" w:rsidRPr="00B97BBC" w:rsidRDefault="00527763" w:rsidP="007366EC">
            <w:pPr>
              <w:pStyle w:val="AMODTable"/>
              <w:keepNext/>
              <w:jc w:val="center"/>
            </w:pPr>
            <w:r w:rsidRPr="00B97BBC">
              <w:t>80%</w:t>
            </w:r>
          </w:p>
        </w:tc>
      </w:tr>
      <w:tr w:rsidR="00527763" w:rsidRPr="00B97BBC" w:rsidTr="007366EC">
        <w:tc>
          <w:tcPr>
            <w:tcW w:w="3469" w:type="dxa"/>
          </w:tcPr>
          <w:p w:rsidR="00527763" w:rsidRPr="00B97BBC" w:rsidRDefault="00527763" w:rsidP="007366EC">
            <w:pPr>
              <w:pStyle w:val="AMODTable"/>
              <w:keepNext/>
            </w:pPr>
            <w:r w:rsidRPr="00B97BBC">
              <w:t>1 July 2011</w:t>
            </w:r>
          </w:p>
        </w:tc>
        <w:tc>
          <w:tcPr>
            <w:tcW w:w="1620" w:type="dxa"/>
          </w:tcPr>
          <w:p w:rsidR="00527763" w:rsidRPr="00B97BBC" w:rsidRDefault="00527763" w:rsidP="007366EC">
            <w:pPr>
              <w:pStyle w:val="AMODTable"/>
              <w:keepNext/>
              <w:jc w:val="center"/>
            </w:pPr>
            <w:r w:rsidRPr="00B97BBC">
              <w:t>60%</w:t>
            </w:r>
          </w:p>
        </w:tc>
      </w:tr>
      <w:tr w:rsidR="00527763" w:rsidRPr="00B97BBC" w:rsidTr="007366EC">
        <w:tc>
          <w:tcPr>
            <w:tcW w:w="3469" w:type="dxa"/>
          </w:tcPr>
          <w:p w:rsidR="00527763" w:rsidRPr="00B97BBC" w:rsidRDefault="00527763" w:rsidP="007366EC">
            <w:pPr>
              <w:pStyle w:val="AMODTable"/>
              <w:keepNext/>
            </w:pPr>
            <w:r w:rsidRPr="00B97BBC">
              <w:t>1 July 2012</w:t>
            </w:r>
          </w:p>
        </w:tc>
        <w:tc>
          <w:tcPr>
            <w:tcW w:w="1620" w:type="dxa"/>
          </w:tcPr>
          <w:p w:rsidR="00527763" w:rsidRPr="00B97BBC" w:rsidRDefault="00527763" w:rsidP="007366EC">
            <w:pPr>
              <w:pStyle w:val="AMODTable"/>
              <w:keepNext/>
              <w:jc w:val="center"/>
            </w:pPr>
            <w:r w:rsidRPr="00B97BBC">
              <w:t>40%</w:t>
            </w:r>
          </w:p>
        </w:tc>
      </w:tr>
      <w:tr w:rsidR="00527763" w:rsidRPr="00B97BBC" w:rsidTr="007366EC">
        <w:tc>
          <w:tcPr>
            <w:tcW w:w="3469" w:type="dxa"/>
          </w:tcPr>
          <w:p w:rsidR="00527763" w:rsidRPr="00B97BBC" w:rsidRDefault="00527763" w:rsidP="00262645">
            <w:pPr>
              <w:pStyle w:val="AMODTable"/>
            </w:pPr>
            <w:r w:rsidRPr="00B97BBC">
              <w:t>1 July 2013</w:t>
            </w:r>
          </w:p>
        </w:tc>
        <w:tc>
          <w:tcPr>
            <w:tcW w:w="1620" w:type="dxa"/>
          </w:tcPr>
          <w:p w:rsidR="00527763" w:rsidRPr="00B97BBC" w:rsidRDefault="00527763" w:rsidP="007366EC">
            <w:pPr>
              <w:pStyle w:val="AMODTable"/>
              <w:jc w:val="center"/>
            </w:pPr>
            <w:r w:rsidRPr="00B97BBC">
              <w:t>20%</w:t>
            </w:r>
          </w:p>
        </w:tc>
      </w:tr>
    </w:tbl>
    <w:p w:rsidR="00527763" w:rsidRPr="00B97BBC" w:rsidRDefault="00527763" w:rsidP="00527763">
      <w:pPr>
        <w:pStyle w:val="SubLevel2"/>
      </w:pPr>
      <w:r w:rsidRPr="00B97BBC">
        <w:t>These provisions cease to operate from the beginning of the first full pay period on or after 1 July 2014.</w:t>
      </w:r>
    </w:p>
    <w:p w:rsidR="00527763" w:rsidRDefault="00527763" w:rsidP="00527763">
      <w:pPr>
        <w:pStyle w:val="SubLevel1Bold"/>
      </w:pPr>
      <w:r w:rsidRPr="00B97BBC">
        <w:t>Loadings and penalty rates – no existing loading or penalty rate</w:t>
      </w:r>
    </w:p>
    <w:p w:rsidR="0057604F" w:rsidRPr="009C4C01" w:rsidRDefault="0057604F" w:rsidP="0057604F">
      <w:pPr>
        <w:pStyle w:val="History"/>
      </w:pPr>
      <w:r>
        <w:rPr>
          <w:rFonts w:eastAsia="SimSun"/>
          <w:lang w:val="en-US" w:eastAsia="zh-CN"/>
        </w:rPr>
        <w:t xml:space="preserve">[A.7.1 substituted by </w:t>
      </w:r>
      <w:hyperlink r:id="rId477" w:history="1">
        <w:r>
          <w:rPr>
            <w:rStyle w:val="Hyperlink"/>
          </w:rPr>
          <w:t>PR994534</w:t>
        </w:r>
      </w:hyperlink>
      <w:r>
        <w:t xml:space="preserve"> from 01Jan10]</w:t>
      </w:r>
    </w:p>
    <w:p w:rsidR="00527763" w:rsidRPr="00B97BBC" w:rsidRDefault="00527763" w:rsidP="00527763">
      <w:pPr>
        <w:pStyle w:val="SubLevel2"/>
      </w:pPr>
      <w:r w:rsidRPr="00B97BBC">
        <w:t>The following transitional arrangements apply to an employer not covered by clause </w:t>
      </w:r>
      <w:r w:rsidR="002824FA">
        <w:fldChar w:fldCharType="begin"/>
      </w:r>
      <w:r w:rsidR="002824FA">
        <w:instrText xml:space="preserve"> REF _Ref239685174 \n \h  \* MERGEFORMAT </w:instrText>
      </w:r>
      <w:r w:rsidR="002824FA">
        <w:fldChar w:fldCharType="separate"/>
      </w:r>
      <w:r w:rsidR="004102AE">
        <w:t>A.5</w:t>
      </w:r>
      <w:r w:rsidR="002824FA">
        <w:fldChar w:fldCharType="end"/>
      </w:r>
      <w:r w:rsidRPr="00B97BBC">
        <w:t xml:space="preserve"> or </w:t>
      </w:r>
      <w:r w:rsidR="002824FA">
        <w:fldChar w:fldCharType="begin"/>
      </w:r>
      <w:r w:rsidR="002824FA">
        <w:instrText xml:space="preserve"> REF _Ref239685199 \n \h  \* MERGEFORMAT </w:instrText>
      </w:r>
      <w:r w:rsidR="002824FA">
        <w:fldChar w:fldCharType="separate"/>
      </w:r>
      <w:r w:rsidR="004102AE">
        <w:t>A.6</w:t>
      </w:r>
      <w:r w:rsidR="002824FA">
        <w:fldChar w:fldCharType="end"/>
      </w:r>
      <w:r w:rsidRPr="00B97BBC">
        <w:t xml:space="preserve"> in relation to a particular loading or penalty in this award.</w:t>
      </w:r>
    </w:p>
    <w:p w:rsidR="00527763" w:rsidRDefault="00527763" w:rsidP="00527763">
      <w:pPr>
        <w:pStyle w:val="SubLevel2"/>
      </w:pPr>
      <w:r w:rsidRPr="00B97BBC">
        <w:t>Prior to the first full pay period on or after 1 July 2010 the employer need not pay the loading or penalty in this award.</w:t>
      </w:r>
    </w:p>
    <w:p w:rsidR="0057604F" w:rsidRPr="009C4C01" w:rsidRDefault="0057604F" w:rsidP="0057604F">
      <w:pPr>
        <w:pStyle w:val="History"/>
      </w:pPr>
      <w:r>
        <w:rPr>
          <w:rFonts w:eastAsia="SimSun"/>
          <w:lang w:val="en-US" w:eastAsia="zh-CN"/>
        </w:rPr>
        <w:t xml:space="preserve">[A.7.3 substituted by </w:t>
      </w:r>
      <w:hyperlink r:id="rId478" w:history="1">
        <w:r>
          <w:rPr>
            <w:rStyle w:val="Hyperlink"/>
          </w:rPr>
          <w:t>PR994534</w:t>
        </w:r>
      </w:hyperlink>
      <w:r>
        <w:t xml:space="preserve"> from 01Jan10]</w:t>
      </w:r>
    </w:p>
    <w:p w:rsidR="00527763" w:rsidRPr="00B97BBC" w:rsidRDefault="00527763" w:rsidP="00527763">
      <w:pPr>
        <w:pStyle w:val="SubLevel2"/>
        <w:keepNext/>
      </w:pPr>
      <w:r w:rsidRPr="00B97BBC">
        <w:t>From the following dates the employer must pay no less than the following percentage of the loading or penalty in this award:</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527763" w:rsidRPr="00B97BBC" w:rsidTr="007366EC">
        <w:tc>
          <w:tcPr>
            <w:tcW w:w="3469" w:type="dxa"/>
          </w:tcPr>
          <w:p w:rsidR="00527763" w:rsidRPr="007366EC" w:rsidRDefault="00527763" w:rsidP="007366EC">
            <w:pPr>
              <w:pStyle w:val="AMODTable"/>
              <w:keepNext/>
              <w:rPr>
                <w:b/>
              </w:rPr>
            </w:pPr>
            <w:r w:rsidRPr="007366EC">
              <w:rPr>
                <w:b/>
              </w:rPr>
              <w:t>First full pay period on or after</w:t>
            </w:r>
          </w:p>
        </w:tc>
        <w:tc>
          <w:tcPr>
            <w:tcW w:w="1620" w:type="dxa"/>
          </w:tcPr>
          <w:p w:rsidR="00527763" w:rsidRPr="00B97BBC" w:rsidRDefault="00527763" w:rsidP="007366EC">
            <w:pPr>
              <w:pStyle w:val="AMODTable"/>
              <w:keepNext/>
              <w:jc w:val="center"/>
            </w:pPr>
          </w:p>
        </w:tc>
      </w:tr>
      <w:tr w:rsidR="00527763" w:rsidRPr="00B97BBC" w:rsidTr="007366EC">
        <w:tc>
          <w:tcPr>
            <w:tcW w:w="3469" w:type="dxa"/>
          </w:tcPr>
          <w:p w:rsidR="00527763" w:rsidRPr="00B97BBC" w:rsidRDefault="00527763" w:rsidP="007366EC">
            <w:pPr>
              <w:pStyle w:val="AMODTable"/>
              <w:keepNext/>
            </w:pPr>
            <w:r w:rsidRPr="00B97BBC">
              <w:t>1 July 2010</w:t>
            </w:r>
          </w:p>
        </w:tc>
        <w:tc>
          <w:tcPr>
            <w:tcW w:w="1620" w:type="dxa"/>
          </w:tcPr>
          <w:p w:rsidR="00527763" w:rsidRPr="00B97BBC" w:rsidRDefault="00527763" w:rsidP="007366EC">
            <w:pPr>
              <w:pStyle w:val="AMODTable"/>
              <w:keepNext/>
              <w:jc w:val="center"/>
            </w:pPr>
            <w:r w:rsidRPr="00B97BBC">
              <w:t>20%</w:t>
            </w:r>
          </w:p>
        </w:tc>
      </w:tr>
      <w:tr w:rsidR="00527763" w:rsidRPr="00B97BBC" w:rsidTr="007366EC">
        <w:tc>
          <w:tcPr>
            <w:tcW w:w="3469" w:type="dxa"/>
          </w:tcPr>
          <w:p w:rsidR="00527763" w:rsidRPr="00B97BBC" w:rsidRDefault="00527763" w:rsidP="007366EC">
            <w:pPr>
              <w:pStyle w:val="AMODTable"/>
              <w:keepNext/>
            </w:pPr>
            <w:r w:rsidRPr="00B97BBC">
              <w:t>1 July 2011</w:t>
            </w:r>
          </w:p>
        </w:tc>
        <w:tc>
          <w:tcPr>
            <w:tcW w:w="1620" w:type="dxa"/>
          </w:tcPr>
          <w:p w:rsidR="00527763" w:rsidRPr="00B97BBC" w:rsidRDefault="00527763" w:rsidP="007366EC">
            <w:pPr>
              <w:pStyle w:val="AMODTable"/>
              <w:keepNext/>
              <w:jc w:val="center"/>
            </w:pPr>
            <w:r w:rsidRPr="00B97BBC">
              <w:t>40%</w:t>
            </w:r>
          </w:p>
        </w:tc>
      </w:tr>
      <w:tr w:rsidR="00527763" w:rsidRPr="00B97BBC" w:rsidTr="007366EC">
        <w:tc>
          <w:tcPr>
            <w:tcW w:w="3469" w:type="dxa"/>
          </w:tcPr>
          <w:p w:rsidR="00527763" w:rsidRPr="00B97BBC" w:rsidRDefault="00527763" w:rsidP="007366EC">
            <w:pPr>
              <w:pStyle w:val="AMODTable"/>
              <w:keepNext/>
            </w:pPr>
            <w:r w:rsidRPr="00B97BBC">
              <w:t>1 July 2012</w:t>
            </w:r>
          </w:p>
        </w:tc>
        <w:tc>
          <w:tcPr>
            <w:tcW w:w="1620" w:type="dxa"/>
          </w:tcPr>
          <w:p w:rsidR="00527763" w:rsidRPr="00B97BBC" w:rsidRDefault="00527763" w:rsidP="007366EC">
            <w:pPr>
              <w:pStyle w:val="AMODTable"/>
              <w:keepNext/>
              <w:jc w:val="center"/>
            </w:pPr>
            <w:r w:rsidRPr="00B97BBC">
              <w:t>60%</w:t>
            </w:r>
          </w:p>
        </w:tc>
      </w:tr>
      <w:tr w:rsidR="00527763" w:rsidRPr="00B97BBC" w:rsidTr="007366EC">
        <w:tc>
          <w:tcPr>
            <w:tcW w:w="3469" w:type="dxa"/>
          </w:tcPr>
          <w:p w:rsidR="00527763" w:rsidRPr="00B97BBC" w:rsidRDefault="00527763" w:rsidP="00262645">
            <w:pPr>
              <w:pStyle w:val="AMODTable"/>
            </w:pPr>
            <w:r w:rsidRPr="00B97BBC">
              <w:t>1 July 2013</w:t>
            </w:r>
          </w:p>
        </w:tc>
        <w:tc>
          <w:tcPr>
            <w:tcW w:w="1620" w:type="dxa"/>
          </w:tcPr>
          <w:p w:rsidR="00527763" w:rsidRPr="00B97BBC" w:rsidRDefault="00527763" w:rsidP="007366EC">
            <w:pPr>
              <w:pStyle w:val="AMODTable"/>
              <w:jc w:val="center"/>
            </w:pPr>
            <w:r w:rsidRPr="00B97BBC">
              <w:t>80%</w:t>
            </w:r>
          </w:p>
        </w:tc>
      </w:tr>
    </w:tbl>
    <w:p w:rsidR="00527763" w:rsidRDefault="00527763" w:rsidP="00527763">
      <w:pPr>
        <w:pStyle w:val="SubLevel2"/>
      </w:pPr>
      <w:r w:rsidRPr="00B97BBC">
        <w:t>These provisions cease to operate from the beginning of the first full pay period on or after 1 July 2014.</w:t>
      </w:r>
    </w:p>
    <w:p w:rsidR="0069600E" w:rsidRDefault="0069600E" w:rsidP="0069600E">
      <w:pPr>
        <w:pStyle w:val="SubLevel1Bold"/>
      </w:pPr>
      <w:r w:rsidRPr="00054EDA">
        <w:t>Former Division 2B employers</w:t>
      </w:r>
      <w:r>
        <w:t xml:space="preserve"> </w:t>
      </w:r>
    </w:p>
    <w:p w:rsidR="0069600E" w:rsidRPr="00273F87" w:rsidRDefault="0069600E" w:rsidP="0069600E">
      <w:pPr>
        <w:pStyle w:val="History"/>
      </w:pPr>
      <w:r>
        <w:t xml:space="preserve">[A.8 inserted </w:t>
      </w:r>
      <w:r w:rsidRPr="00EF6885">
        <w:t xml:space="preserve">by </w:t>
      </w:r>
      <w:hyperlink r:id="rId479" w:history="1">
        <w:r w:rsidRPr="0069600E">
          <w:rPr>
            <w:rStyle w:val="Hyperlink"/>
          </w:rPr>
          <w:t>PR503646</w:t>
        </w:r>
      </w:hyperlink>
      <w:r>
        <w:t xml:space="preserve"> ppc 01Jan11</w:t>
      </w:r>
      <w:r w:rsidRPr="00EF6885">
        <w:t>]</w:t>
      </w:r>
    </w:p>
    <w:p w:rsidR="0069600E" w:rsidRDefault="0069600E" w:rsidP="0069600E">
      <w:pPr>
        <w:pStyle w:val="SubLevel2"/>
      </w:pPr>
      <w:r>
        <w:t xml:space="preserve">This clause applies to an employer which, immediately prior to 1 January 2011, was covered by a Division 2B State award. </w:t>
      </w:r>
    </w:p>
    <w:p w:rsidR="0069600E" w:rsidRDefault="0069600E" w:rsidP="0069600E">
      <w:pPr>
        <w:pStyle w:val="SubLevel2"/>
      </w:pPr>
      <w:r>
        <w:t xml:space="preserve">All of the terms of a Division 2B State award applying to a Division 2B employer are continued in effect until the end of the full pay period commencing before 1 February 2011. </w:t>
      </w:r>
    </w:p>
    <w:p w:rsidR="0069600E" w:rsidRDefault="0069600E" w:rsidP="0069600E">
      <w:pPr>
        <w:pStyle w:val="SubLevel2"/>
      </w:pPr>
      <w:bookmarkStart w:id="448" w:name="_Ref277233977"/>
      <w:r>
        <w:t>Subject to this clause, from the first full pay period commencing on or after 1 February 2011 a Division 2B employer must pay no less than the minimum wages, loadings and penalty rates which it would be required to pay under this Schedule if it had been a national system employer immediately prior to 1 January 2010.</w:t>
      </w:r>
      <w:bookmarkEnd w:id="448"/>
      <w:r>
        <w:t xml:space="preserve"> </w:t>
      </w:r>
    </w:p>
    <w:p w:rsidR="0069600E" w:rsidRDefault="0069600E" w:rsidP="0069600E">
      <w:pPr>
        <w:pStyle w:val="SubLevel2"/>
      </w:pPr>
      <w:r>
        <w:t xml:space="preserve">Despite clause </w:t>
      </w:r>
      <w:r w:rsidR="00B45291">
        <w:fldChar w:fldCharType="begin"/>
      </w:r>
      <w:r>
        <w:instrText xml:space="preserve"> REF _Ref277233977 \w \h </w:instrText>
      </w:r>
      <w:r w:rsidR="00B45291">
        <w:fldChar w:fldCharType="separate"/>
      </w:r>
      <w:r w:rsidR="004102AE">
        <w:t>A.8.3</w:t>
      </w:r>
      <w:r w:rsidR="00B45291">
        <w:fldChar w:fldCharType="end"/>
      </w:r>
      <w:r>
        <w:t xml:space="preserve">, where a minimum wage, loading or penalty rate in a Division 2B State award immediately prior to 1 February 2011 was lower than the corresponding minimum wage, loading or penalty rate in this award, nothing in this Schedule requires a Division 2B employer to pay more than the minimum wage, loading or penalty rate in this award. </w:t>
      </w:r>
    </w:p>
    <w:p w:rsidR="0069600E" w:rsidRDefault="0069600E" w:rsidP="0069600E">
      <w:pPr>
        <w:pStyle w:val="SubLevel2"/>
      </w:pPr>
      <w:r>
        <w:t xml:space="preserve">Despite clause </w:t>
      </w:r>
      <w:r w:rsidR="00B45291">
        <w:fldChar w:fldCharType="begin"/>
      </w:r>
      <w:r>
        <w:instrText xml:space="preserve"> REF _Ref277233977 \w \h </w:instrText>
      </w:r>
      <w:r w:rsidR="00B45291">
        <w:fldChar w:fldCharType="separate"/>
      </w:r>
      <w:r w:rsidR="004102AE">
        <w:t>A.8.3</w:t>
      </w:r>
      <w:r w:rsidR="00B45291">
        <w:fldChar w:fldCharType="end"/>
      </w:r>
      <w:r>
        <w:t xml:space="preserve">, where a minimum wage, loading or penalty rate in a Division 2B State award immediately prior to 1 February 2011 was higher than the corresponding minimum wage, loading or penalty rate in this award, nothing in this Schedule requires a Division 2B employer to pay less than the minimum wage, loading or penalty rate in this award. </w:t>
      </w:r>
    </w:p>
    <w:p w:rsidR="0069600E" w:rsidRDefault="0069600E" w:rsidP="0069600E">
      <w:pPr>
        <w:pStyle w:val="SubLevel2"/>
      </w:pPr>
      <w:r>
        <w:t>In relation to a Division 2B employer this Schedule commences to operate from the beginning of the first full pay period on or after 1 January 2011 and ceases to operate from the beginning of the first full pay period on or after 1 July 2014.</w:t>
      </w:r>
    </w:p>
    <w:p w:rsidR="00962257" w:rsidRDefault="00962257" w:rsidP="00866B1D">
      <w:pPr>
        <w:pStyle w:val="Subdocument"/>
      </w:pPr>
      <w:r w:rsidRPr="00B97BBC">
        <w:rPr>
          <w:u w:val="single"/>
        </w:rPr>
        <w:br w:type="page"/>
      </w:r>
      <w:bookmarkStart w:id="449" w:name="_Toc208976005"/>
      <w:bookmarkStart w:id="450" w:name="_Toc208979922"/>
      <w:bookmarkStart w:id="451" w:name="_Toc208980991"/>
      <w:bookmarkStart w:id="452" w:name="_Ref218675917"/>
      <w:bookmarkStart w:id="453" w:name="_Ref219871181"/>
      <w:bookmarkStart w:id="454" w:name="_Ref226191944"/>
      <w:bookmarkStart w:id="455" w:name="_Ref226192718"/>
      <w:bookmarkStart w:id="456" w:name="_Ref226192825"/>
      <w:bookmarkStart w:id="457" w:name="_Ref250993337"/>
      <w:bookmarkStart w:id="458" w:name="_Ref250993338"/>
      <w:bookmarkStart w:id="459" w:name="_Ref250993930"/>
      <w:bookmarkStart w:id="460" w:name="_Ref250994060"/>
      <w:bookmarkStart w:id="461" w:name="_Toc55990017"/>
      <w:bookmarkEnd w:id="441"/>
      <w:r w:rsidRPr="00B97BBC">
        <w:t>—</w:t>
      </w:r>
      <w:bookmarkStart w:id="462" w:name="sched_b"/>
      <w:r w:rsidRPr="00B97BBC">
        <w:t>Classification Definitions</w:t>
      </w:r>
      <w:bookmarkEnd w:id="449"/>
      <w:bookmarkEnd w:id="450"/>
      <w:bookmarkEnd w:id="451"/>
      <w:bookmarkEnd w:id="452"/>
      <w:bookmarkEnd w:id="453"/>
      <w:bookmarkEnd w:id="454"/>
      <w:bookmarkEnd w:id="455"/>
      <w:bookmarkEnd w:id="456"/>
      <w:bookmarkEnd w:id="457"/>
      <w:bookmarkEnd w:id="458"/>
      <w:bookmarkEnd w:id="459"/>
      <w:bookmarkEnd w:id="460"/>
      <w:bookmarkEnd w:id="461"/>
    </w:p>
    <w:p w:rsidR="007F302A" w:rsidRDefault="003C7D42" w:rsidP="007F302A">
      <w:pPr>
        <w:pStyle w:val="History"/>
      </w:pPr>
      <w:r>
        <w:t xml:space="preserve">[Varied by </w:t>
      </w:r>
      <w:hyperlink r:id="rId480" w:history="1">
        <w:r w:rsidRPr="005F0393">
          <w:rPr>
            <w:rStyle w:val="Hyperlink"/>
          </w:rPr>
          <w:t>PR988414</w:t>
        </w:r>
      </w:hyperlink>
      <w:r w:rsidR="00C771A7">
        <w:t xml:space="preserve">, </w:t>
      </w:r>
      <w:hyperlink r:id="rId481" w:history="1">
        <w:r w:rsidR="00C771A7" w:rsidRPr="00C771A7">
          <w:rPr>
            <w:rStyle w:val="Hyperlink"/>
          </w:rPr>
          <w:t>PR991654</w:t>
        </w:r>
      </w:hyperlink>
      <w:r w:rsidR="007F302A">
        <w:rPr>
          <w:rFonts w:eastAsia="SimSun"/>
          <w:lang w:val="en-US" w:eastAsia="zh-CN"/>
        </w:rPr>
        <w:t xml:space="preserve">, </w:t>
      </w:r>
      <w:hyperlink r:id="rId482" w:history="1">
        <w:r w:rsidR="007F302A">
          <w:rPr>
            <w:rStyle w:val="Hyperlink"/>
          </w:rPr>
          <w:t>PR512383</w:t>
        </w:r>
      </w:hyperlink>
      <w:r w:rsidR="00597E08">
        <w:t>,</w:t>
      </w:r>
      <w:r w:rsidR="00597E08" w:rsidRPr="00597E08">
        <w:t xml:space="preserve"> </w:t>
      </w:r>
      <w:hyperlink r:id="rId483" w:history="1">
        <w:r w:rsidR="00D64ABD">
          <w:rPr>
            <w:rStyle w:val="Hyperlink"/>
          </w:rPr>
          <w:t>PR536408</w:t>
        </w:r>
      </w:hyperlink>
      <w:r w:rsidR="007F302A">
        <w:t>]</w:t>
      </w:r>
    </w:p>
    <w:p w:rsidR="00962257" w:rsidRPr="00B97BBC" w:rsidRDefault="00962257" w:rsidP="00962257">
      <w:pPr>
        <w:pStyle w:val="SubLevel1Bold"/>
        <w:rPr>
          <w:kern w:val="2"/>
          <w:lang w:val="en-US"/>
        </w:rPr>
      </w:pPr>
      <w:r w:rsidRPr="00B97BBC">
        <w:rPr>
          <w:kern w:val="2"/>
          <w:lang w:val="en-US"/>
        </w:rPr>
        <w:t xml:space="preserve">Key concepts and terms </w:t>
      </w:r>
    </w:p>
    <w:p w:rsidR="00962257" w:rsidRDefault="00962257" w:rsidP="00962257">
      <w:pPr>
        <w:pStyle w:val="SubLevel2"/>
        <w:rPr>
          <w:kern w:val="2"/>
          <w:lang w:val="en-US"/>
        </w:rPr>
      </w:pPr>
      <w:r w:rsidRPr="00B97BBC">
        <w:rPr>
          <w:b/>
          <w:kern w:val="2"/>
          <w:lang w:val="en-US"/>
        </w:rPr>
        <w:t>Fields of work</w:t>
      </w:r>
      <w:r w:rsidRPr="00B97BBC">
        <w:rPr>
          <w:kern w:val="2"/>
          <w:lang w:val="en-US"/>
        </w:rPr>
        <w:t xml:space="preserve"> means a defined group of related skills and work functions exhibiting common features and aimed at providing more efficient and productive work organisation, as well as more satisfying and well paid jobs. In respect of this award the fields of work are sanitary plumbing/water supply/drainage, gasfitting, roofing and cladding, mechanical services (including airconditioning) and irrigation. The principal purpose of fields of work is to facilitate the development of training modules.</w:t>
      </w:r>
    </w:p>
    <w:p w:rsidR="00962257" w:rsidRPr="00B97BBC" w:rsidRDefault="00962257" w:rsidP="00962257">
      <w:pPr>
        <w:pStyle w:val="SubLevel2"/>
        <w:rPr>
          <w:kern w:val="2"/>
          <w:lang w:val="en-US"/>
        </w:rPr>
      </w:pPr>
      <w:r w:rsidRPr="00B97BBC">
        <w:rPr>
          <w:b/>
          <w:kern w:val="2"/>
          <w:lang w:val="en-US"/>
        </w:rPr>
        <w:t>CPSISC</w:t>
      </w:r>
      <w:r w:rsidRPr="00B97BBC">
        <w:rPr>
          <w:kern w:val="2"/>
          <w:lang w:val="en-US"/>
        </w:rPr>
        <w:t xml:space="preserve"> means Construction Property Services Industry Skills Council. The CPSISC will be the recognised authority (for the purpose of this schedule) responsible for developing competency standards for consideration and endorsement by the </w:t>
      </w:r>
      <w:r w:rsidR="00232F90">
        <w:rPr>
          <w:kern w:val="2"/>
          <w:lang w:val="en-US"/>
        </w:rPr>
        <w:t>National Quality Council (NQC)</w:t>
      </w:r>
      <w:r w:rsidRPr="00B97BBC">
        <w:rPr>
          <w:kern w:val="2"/>
          <w:lang w:val="en-US"/>
        </w:rPr>
        <w:t xml:space="preserve"> and the provision of advice and assistance to the State and Territory training authorities in respect of matters relating to training in the industry and callings covered by this award, including but not limited to:</w:t>
      </w:r>
    </w:p>
    <w:p w:rsidR="00962257" w:rsidRPr="00B97BBC" w:rsidRDefault="00962257" w:rsidP="00134686">
      <w:pPr>
        <w:pStyle w:val="Bullet1"/>
        <w:numPr>
          <w:ilvl w:val="0"/>
          <w:numId w:val="14"/>
        </w:numPr>
        <w:rPr>
          <w:kern w:val="2"/>
          <w:lang w:val="en-US"/>
        </w:rPr>
      </w:pPr>
      <w:r w:rsidRPr="00B97BBC">
        <w:rPr>
          <w:kern w:val="2"/>
          <w:lang w:val="en-US"/>
        </w:rPr>
        <w:t>competency standards;</w:t>
      </w:r>
    </w:p>
    <w:p w:rsidR="00962257" w:rsidRPr="00B97BBC" w:rsidRDefault="00962257" w:rsidP="00134686">
      <w:pPr>
        <w:pStyle w:val="Bullet1"/>
        <w:numPr>
          <w:ilvl w:val="0"/>
          <w:numId w:val="14"/>
        </w:numPr>
        <w:rPr>
          <w:kern w:val="2"/>
          <w:lang w:val="en-US"/>
        </w:rPr>
      </w:pPr>
      <w:r w:rsidRPr="00B97BBC">
        <w:rPr>
          <w:kern w:val="2"/>
          <w:lang w:val="en-US"/>
        </w:rPr>
        <w:t>curriculum development;</w:t>
      </w:r>
    </w:p>
    <w:p w:rsidR="00962257" w:rsidRPr="00B97BBC" w:rsidRDefault="00962257" w:rsidP="00134686">
      <w:pPr>
        <w:pStyle w:val="Bullet1"/>
        <w:numPr>
          <w:ilvl w:val="0"/>
          <w:numId w:val="14"/>
        </w:numPr>
        <w:rPr>
          <w:kern w:val="2"/>
          <w:lang w:val="en-US"/>
        </w:rPr>
      </w:pPr>
      <w:r w:rsidRPr="00B97BBC">
        <w:rPr>
          <w:kern w:val="2"/>
          <w:lang w:val="en-US"/>
        </w:rPr>
        <w:t>training courses;</w:t>
      </w:r>
    </w:p>
    <w:p w:rsidR="00962257" w:rsidRPr="00B97BBC" w:rsidRDefault="00962257" w:rsidP="00134686">
      <w:pPr>
        <w:pStyle w:val="Bullet1"/>
        <w:numPr>
          <w:ilvl w:val="0"/>
          <w:numId w:val="14"/>
        </w:numPr>
        <w:rPr>
          <w:kern w:val="2"/>
          <w:lang w:val="en-US"/>
        </w:rPr>
      </w:pPr>
      <w:r w:rsidRPr="00B97BBC">
        <w:rPr>
          <w:kern w:val="2"/>
          <w:lang w:val="en-US"/>
        </w:rPr>
        <w:t>articulation and accreditation requirements, both on and off-the-job;</w:t>
      </w:r>
    </w:p>
    <w:p w:rsidR="00962257" w:rsidRPr="00B97BBC" w:rsidRDefault="00962257" w:rsidP="00134686">
      <w:pPr>
        <w:pStyle w:val="Bullet1"/>
        <w:numPr>
          <w:ilvl w:val="0"/>
          <w:numId w:val="14"/>
        </w:numPr>
        <w:rPr>
          <w:kern w:val="2"/>
          <w:lang w:val="en-US"/>
        </w:rPr>
      </w:pPr>
      <w:r w:rsidRPr="00B97BBC">
        <w:rPr>
          <w:kern w:val="2"/>
          <w:lang w:val="en-US"/>
        </w:rPr>
        <w:t>on-the-job training; and</w:t>
      </w:r>
    </w:p>
    <w:p w:rsidR="00962257" w:rsidRPr="00B97BBC" w:rsidRDefault="00962257" w:rsidP="00134686">
      <w:pPr>
        <w:pStyle w:val="Bullet1"/>
        <w:numPr>
          <w:ilvl w:val="0"/>
          <w:numId w:val="14"/>
        </w:numPr>
        <w:rPr>
          <w:kern w:val="2"/>
          <w:lang w:val="en-US"/>
        </w:rPr>
      </w:pPr>
      <w:r w:rsidRPr="00B97BBC">
        <w:rPr>
          <w:kern w:val="2"/>
          <w:lang w:val="en-US"/>
        </w:rPr>
        <w:t>assessment and certification arrangements.</w:t>
      </w:r>
    </w:p>
    <w:p w:rsidR="00962257" w:rsidRPr="00B97BBC" w:rsidRDefault="00962257" w:rsidP="00962257">
      <w:pPr>
        <w:pStyle w:val="Block1"/>
        <w:rPr>
          <w:kern w:val="2"/>
          <w:lang w:val="en-US"/>
        </w:rPr>
      </w:pPr>
      <w:r w:rsidRPr="00B97BBC">
        <w:rPr>
          <w:kern w:val="2"/>
          <w:lang w:val="en-US"/>
        </w:rPr>
        <w:t>In relation to the development of standards for this award, the CPSISC may consult with other bodies or committees of a like nature to ensure that consistent standards are maintained across industries.</w:t>
      </w:r>
    </w:p>
    <w:p w:rsidR="00F2438E" w:rsidRPr="00B97BBC" w:rsidRDefault="00F2438E" w:rsidP="00F2438E">
      <w:pPr>
        <w:pStyle w:val="SubLevel2"/>
        <w:rPr>
          <w:i/>
        </w:rPr>
      </w:pPr>
      <w:r w:rsidRPr="00B97BBC">
        <w:rPr>
          <w:b/>
        </w:rPr>
        <w:t>Module</w:t>
      </w:r>
      <w:r w:rsidRPr="00B97BBC">
        <w:t xml:space="preserve"> means a module of training as defined within the relevant National Training Package. Training Packages are flexible national products developed by industry through the relevant National Skills Council to ensure quality training outcomes and meet current and emerging vocational skill needs. They form one of the foundation stones of the national training system. Designed to support a range of training pathways, including workplace and school-based, and to provide for a more flexible approach to training delivery, they also play a critical role in underpinning Australian Apprenticeships. All Training Packages incorporate national units of competency, assessment guidelines and national qualifications.</w:t>
      </w:r>
    </w:p>
    <w:p w:rsidR="00962257" w:rsidRPr="00B97BBC" w:rsidRDefault="00F2438E" w:rsidP="00F2438E">
      <w:pPr>
        <w:pStyle w:val="Block1"/>
        <w:rPr>
          <w:kern w:val="2"/>
          <w:lang w:val="en-US"/>
        </w:rPr>
      </w:pPr>
      <w:r w:rsidRPr="00B97BBC">
        <w:t>These components, endorsed by the NQC, form the basis for the assessment of competencies attained and the issuing of related national qualifications</w:t>
      </w:r>
      <w:r w:rsidR="00962257" w:rsidRPr="00B97BBC">
        <w:rPr>
          <w:kern w:val="2"/>
          <w:lang w:val="en-US"/>
        </w:rPr>
        <w:t>.</w:t>
      </w:r>
    </w:p>
    <w:p w:rsidR="00962257" w:rsidRPr="00B97BBC" w:rsidRDefault="00962257" w:rsidP="00962257">
      <w:pPr>
        <w:pStyle w:val="SubLevel2"/>
      </w:pPr>
      <w:r w:rsidRPr="00B97BBC">
        <w:rPr>
          <w:b/>
        </w:rPr>
        <w:t>New entrant</w:t>
      </w:r>
      <w:r w:rsidRPr="00B97BBC">
        <w:t xml:space="preserve"> means an employee who has never previously worked within the on-site building construction industry. If there is any doubt as to the status of an employee in this regard, the following documentation may be regarded as prima facie evidence that an employee is not a new entrant:</w:t>
      </w:r>
    </w:p>
    <w:p w:rsidR="00962257" w:rsidRPr="00B97BBC" w:rsidRDefault="00962257" w:rsidP="00962257">
      <w:pPr>
        <w:pStyle w:val="Bullet1"/>
        <w:rPr>
          <w:szCs w:val="22"/>
        </w:rPr>
      </w:pPr>
      <w:r w:rsidRPr="00B97BBC">
        <w:t>documentary evidence concerning registration with any of the construction industry portable long service leave schemes;</w:t>
      </w:r>
    </w:p>
    <w:p w:rsidR="00962257" w:rsidRPr="00B97BBC" w:rsidRDefault="00962257" w:rsidP="00962257">
      <w:pPr>
        <w:pStyle w:val="Bullet1"/>
      </w:pPr>
      <w:r w:rsidRPr="00B97BBC">
        <w:t>documentary evidence concerning contributions into an approved industry superannuation fund.</w:t>
      </w:r>
    </w:p>
    <w:p w:rsidR="00962257" w:rsidRPr="00B97BBC" w:rsidRDefault="00962257" w:rsidP="00962257">
      <w:pPr>
        <w:pStyle w:val="SubLevel2"/>
        <w:rPr>
          <w:kern w:val="2"/>
          <w:lang w:val="en-US"/>
        </w:rPr>
      </w:pPr>
      <w:r w:rsidRPr="00B97BBC">
        <w:rPr>
          <w:b/>
          <w:kern w:val="2"/>
          <w:lang w:val="en-US"/>
        </w:rPr>
        <w:t>Services stream</w:t>
      </w:r>
      <w:r w:rsidRPr="00B97BBC">
        <w:rPr>
          <w:kern w:val="2"/>
          <w:lang w:val="en-US"/>
        </w:rPr>
        <w:t xml:space="preserve"> includes all fields of work principally concerned with the installation, commissioning and maintenance of services, whether performed in relation to buildings, structures or engineering projects and irrespective of when that work is undertaken in the construction process.</w:t>
      </w:r>
    </w:p>
    <w:p w:rsidR="00962257" w:rsidRPr="00B97BBC" w:rsidRDefault="00962257" w:rsidP="00962257">
      <w:pPr>
        <w:pStyle w:val="SubLevel2"/>
        <w:rPr>
          <w:kern w:val="2"/>
          <w:lang w:val="en-US"/>
        </w:rPr>
      </w:pPr>
      <w:r w:rsidRPr="00B97BBC">
        <w:rPr>
          <w:b/>
          <w:kern w:val="2"/>
          <w:lang w:val="en-US"/>
        </w:rPr>
        <w:t xml:space="preserve">Services stream (plumbing and mechanical services and sprinkler </w:t>
      </w:r>
      <w:r w:rsidRPr="00B97BBC">
        <w:rPr>
          <w:b/>
        </w:rPr>
        <w:t>fitting</w:t>
      </w:r>
      <w:r w:rsidRPr="00B97BBC">
        <w:rPr>
          <w:b/>
          <w:kern w:val="2"/>
          <w:lang w:val="en-US"/>
        </w:rPr>
        <w:t>)</w:t>
      </w:r>
      <w:r w:rsidRPr="00B97BBC">
        <w:rPr>
          <w:kern w:val="2"/>
          <w:lang w:val="en-US"/>
        </w:rPr>
        <w:t xml:space="preserve"> means the skills and tasks at all appropriate levels in the classification structure which are included in the fields of work relevant to this award.</w:t>
      </w:r>
    </w:p>
    <w:p w:rsidR="00962257" w:rsidRPr="00B97BBC" w:rsidRDefault="00962257" w:rsidP="00962257">
      <w:pPr>
        <w:pStyle w:val="SubLevel2"/>
        <w:rPr>
          <w:kern w:val="2"/>
          <w:lang w:val="en-US"/>
        </w:rPr>
      </w:pPr>
      <w:r w:rsidRPr="00B97BBC">
        <w:rPr>
          <w:b/>
          <w:kern w:val="2"/>
          <w:lang w:val="en-US"/>
        </w:rPr>
        <w:t>Streams</w:t>
      </w:r>
      <w:r w:rsidRPr="00B97BBC">
        <w:rPr>
          <w:kern w:val="2"/>
          <w:lang w:val="en-US"/>
        </w:rPr>
        <w:t xml:space="preserve"> or </w:t>
      </w:r>
      <w:r w:rsidRPr="00B97BBC">
        <w:rPr>
          <w:b/>
          <w:kern w:val="2"/>
          <w:lang w:val="en-US"/>
        </w:rPr>
        <w:t>skill streams</w:t>
      </w:r>
      <w:r w:rsidRPr="00B97BBC">
        <w:rPr>
          <w:kern w:val="2"/>
          <w:lang w:val="en-US"/>
        </w:rPr>
        <w:t xml:space="preserve"> means a broad grouping of skills that relate to a particular phase or aspect of production. A stream may be comprised of a number of fields of work.</w:t>
      </w:r>
    </w:p>
    <w:p w:rsidR="00962257" w:rsidRPr="00B97BBC" w:rsidRDefault="00962257" w:rsidP="00962257">
      <w:pPr>
        <w:pStyle w:val="SubLevel2"/>
        <w:rPr>
          <w:kern w:val="2"/>
          <w:lang w:val="en-US"/>
        </w:rPr>
      </w:pPr>
      <w:r w:rsidRPr="00B97BBC">
        <w:rPr>
          <w:b/>
          <w:kern w:val="2"/>
          <w:lang w:val="en-US"/>
        </w:rPr>
        <w:t xml:space="preserve">Trade certificate </w:t>
      </w:r>
      <w:r w:rsidRPr="00B97BBC">
        <w:rPr>
          <w:kern w:val="2"/>
          <w:lang w:val="en-US"/>
        </w:rPr>
        <w:t xml:space="preserve">means a trade certificate or its equivalent relevant to the plumbing and mechanical services or sprinkler fitting industry. An employee who has a trade certificate or its equivalent which is relevant to the plumbing and mechanical services industry or the </w:t>
      </w:r>
      <w:r w:rsidRPr="00B97BBC">
        <w:t>sprinkler fitting industry</w:t>
      </w:r>
      <w:r w:rsidRPr="00B97BBC">
        <w:rPr>
          <w:kern w:val="2"/>
          <w:lang w:val="en-US"/>
        </w:rPr>
        <w:t xml:space="preserve"> will be deemed to have a trade certificate for the purpose of the definition of Plumbing and mechanical services tradesperson/</w:t>
      </w:r>
      <w:r w:rsidRPr="00B97BBC">
        <w:t>Sprinkler fitter tradesperson Level I</w:t>
      </w:r>
      <w:r w:rsidRPr="00B97BBC">
        <w:rPr>
          <w:kern w:val="2"/>
          <w:lang w:val="en-US"/>
        </w:rPr>
        <w:t>.</w:t>
      </w:r>
    </w:p>
    <w:p w:rsidR="00962257" w:rsidRPr="00B97BBC" w:rsidRDefault="00962257" w:rsidP="00962257">
      <w:pPr>
        <w:pStyle w:val="SubLevel2"/>
        <w:rPr>
          <w:kern w:val="2"/>
          <w:lang w:val="en-US"/>
        </w:rPr>
      </w:pPr>
      <w:r w:rsidRPr="00B97BBC">
        <w:rPr>
          <w:kern w:val="2"/>
          <w:lang w:val="en-US"/>
        </w:rPr>
        <w:t xml:space="preserve">Where </w:t>
      </w:r>
      <w:r w:rsidR="00D91ADD">
        <w:rPr>
          <w:kern w:val="2"/>
          <w:lang w:val="en-US"/>
        </w:rPr>
        <w:t>i</w:t>
      </w:r>
      <w:r w:rsidRPr="00B97BBC">
        <w:rPr>
          <w:kern w:val="2"/>
          <w:lang w:val="en-US"/>
        </w:rPr>
        <w:t>t appears in the classification definition of Plumbing and mechanical services tradesperson/</w:t>
      </w:r>
      <w:r w:rsidRPr="00B97BBC">
        <w:t xml:space="preserve">Sprinkler fitter tradesperson Level 2 </w:t>
      </w:r>
      <w:r w:rsidRPr="00B97BBC">
        <w:rPr>
          <w:kern w:val="2"/>
          <w:lang w:val="en-US"/>
        </w:rPr>
        <w:t xml:space="preserve">and above the phrase </w:t>
      </w:r>
      <w:r w:rsidRPr="00B97BBC">
        <w:rPr>
          <w:b/>
          <w:kern w:val="2"/>
          <w:lang w:val="en-US"/>
        </w:rPr>
        <w:t>or equivalent</w:t>
      </w:r>
      <w:r w:rsidRPr="00B97BBC">
        <w:rPr>
          <w:kern w:val="2"/>
          <w:lang w:val="en-US"/>
        </w:rPr>
        <w:t xml:space="preserve"> means:</w:t>
      </w:r>
    </w:p>
    <w:p w:rsidR="00962257" w:rsidRPr="00B97BBC" w:rsidRDefault="00962257" w:rsidP="00B3210A">
      <w:pPr>
        <w:pStyle w:val="Level3"/>
        <w:rPr>
          <w:kern w:val="2"/>
          <w:lang w:val="en-US"/>
        </w:rPr>
      </w:pPr>
      <w:r w:rsidRPr="00B97BBC">
        <w:rPr>
          <w:kern w:val="2"/>
          <w:lang w:val="en-US"/>
        </w:rPr>
        <w:t>any training which a registered provider (e.g. TAFE) or a State training authority has recognised as equivalent to accredited training which is recognised for these levels. This can include advanced standing through recognition of prior learning and/or overseas qualifications; or</w:t>
      </w:r>
    </w:p>
    <w:p w:rsidR="00962257" w:rsidRDefault="00962257" w:rsidP="00B3210A">
      <w:pPr>
        <w:pStyle w:val="Level3"/>
        <w:rPr>
          <w:kern w:val="2"/>
          <w:lang w:val="en-US"/>
        </w:rPr>
      </w:pPr>
      <w:r w:rsidRPr="00B97BBC">
        <w:rPr>
          <w:kern w:val="2"/>
          <w:lang w:val="en-US"/>
        </w:rPr>
        <w:t xml:space="preserve">where competencies meet the requirements of the national competency standards developed by </w:t>
      </w:r>
      <w:r w:rsidR="00F2438E" w:rsidRPr="00B97BBC">
        <w:t>CPSISC</w:t>
      </w:r>
      <w:r w:rsidR="00F2438E" w:rsidRPr="00B97BBC">
        <w:rPr>
          <w:kern w:val="2"/>
          <w:lang w:val="en-US"/>
        </w:rPr>
        <w:t xml:space="preserve"> </w:t>
      </w:r>
      <w:r w:rsidRPr="00B97BBC">
        <w:rPr>
          <w:kern w:val="2"/>
          <w:lang w:val="en-US"/>
        </w:rPr>
        <w:t>for these levels.</w:t>
      </w:r>
    </w:p>
    <w:p w:rsidR="007F302A" w:rsidRDefault="007F302A" w:rsidP="007F302A">
      <w:pPr>
        <w:pStyle w:val="History"/>
      </w:pPr>
      <w:r>
        <w:t xml:space="preserve">[B.1.10 inserted by </w:t>
      </w:r>
      <w:hyperlink r:id="rId484" w:history="1">
        <w:r>
          <w:rPr>
            <w:rStyle w:val="Hyperlink"/>
          </w:rPr>
          <w:t>PR512383</w:t>
        </w:r>
      </w:hyperlink>
      <w:r>
        <w:t xml:space="preserve"> </w:t>
      </w:r>
      <w:r w:rsidR="00450F76">
        <w:t>from</w:t>
      </w:r>
      <w:r>
        <w:t xml:space="preserve"> 01Jan10]</w:t>
      </w:r>
    </w:p>
    <w:p w:rsidR="007F302A" w:rsidRDefault="007F302A" w:rsidP="007F302A">
      <w:pPr>
        <w:pStyle w:val="SubLevel2"/>
      </w:pPr>
      <w:r>
        <w:t>Employees will be eligible to move up the classification structure upon completion of the training requirements, competency based assessment or experience as specified in the classification definitions. Payment will be on the basis of the level of skills and training required to perform the work of a particular position or job offered by an employer.</w:t>
      </w:r>
    </w:p>
    <w:p w:rsidR="006E5E5A" w:rsidRDefault="00962257" w:rsidP="00866B1D">
      <w:pPr>
        <w:pStyle w:val="SubLevel1Bold"/>
        <w:rPr>
          <w:kern w:val="2"/>
          <w:lang w:val="en-US"/>
        </w:rPr>
      </w:pPr>
      <w:r w:rsidRPr="00B97BBC">
        <w:rPr>
          <w:kern w:val="2"/>
          <w:lang w:val="en-US"/>
        </w:rPr>
        <w:t>Translation to classification structure</w:t>
      </w:r>
    </w:p>
    <w:p w:rsidR="00962257" w:rsidRPr="00B97BBC" w:rsidRDefault="00962257" w:rsidP="00962257">
      <w:pPr>
        <w:pStyle w:val="SubLevel2"/>
        <w:rPr>
          <w:kern w:val="2"/>
          <w:lang w:val="en-US"/>
        </w:rPr>
      </w:pPr>
      <w:r w:rsidRPr="00B97BBC">
        <w:rPr>
          <w:kern w:val="2"/>
          <w:lang w:val="en-US"/>
        </w:rPr>
        <w:t>Existing employees will translate into the new structure as follows:</w:t>
      </w:r>
    </w:p>
    <w:p w:rsidR="00962257" w:rsidRPr="00B97BBC" w:rsidRDefault="00962257" w:rsidP="00962257">
      <w:pPr>
        <w:pStyle w:val="SubLevel3"/>
        <w:rPr>
          <w:lang w:val="en-US"/>
        </w:rPr>
      </w:pPr>
      <w:r w:rsidRPr="00B97BBC">
        <w:rPr>
          <w:lang w:val="en-US"/>
        </w:rPr>
        <w:t>Level</w:t>
      </w:r>
      <w:r w:rsidR="006E5E5A" w:rsidRPr="00B97BBC">
        <w:rPr>
          <w:lang w:val="en-US"/>
        </w:rPr>
        <w:t xml:space="preserve"> 1(d</w:t>
      </w:r>
      <w:r w:rsidRPr="00B97BBC">
        <w:rPr>
          <w:lang w:val="en-US"/>
        </w:rPr>
        <w:t xml:space="preserve">): </w:t>
      </w:r>
      <w:r w:rsidRPr="00B97BBC">
        <w:t>Sprinkler fitter’s assistant;</w:t>
      </w:r>
    </w:p>
    <w:p w:rsidR="00962257" w:rsidRDefault="00962257" w:rsidP="00962257">
      <w:pPr>
        <w:pStyle w:val="SubLevel3"/>
      </w:pPr>
      <w:r w:rsidRPr="00B97BBC">
        <w:rPr>
          <w:lang w:val="en-US"/>
        </w:rPr>
        <w:t xml:space="preserve">Level 1(d): </w:t>
      </w:r>
      <w:r w:rsidRPr="00B97BBC">
        <w:t>Plumber’s labourer; or</w:t>
      </w:r>
    </w:p>
    <w:p w:rsidR="002F3317" w:rsidRDefault="002F3317" w:rsidP="002F3317">
      <w:pPr>
        <w:pStyle w:val="History"/>
      </w:pPr>
      <w:r>
        <w:t xml:space="preserve">[B.2.1(c) substituted by </w:t>
      </w:r>
      <w:hyperlink r:id="rId485" w:history="1">
        <w:r>
          <w:rPr>
            <w:rStyle w:val="Hyperlink"/>
          </w:rPr>
          <w:t>PR512383</w:t>
        </w:r>
      </w:hyperlink>
      <w:r>
        <w:t xml:space="preserve"> </w:t>
      </w:r>
      <w:r w:rsidR="00450F76">
        <w:t>from</w:t>
      </w:r>
      <w:r>
        <w:t xml:space="preserve"> 01Jan10]</w:t>
      </w:r>
    </w:p>
    <w:p w:rsidR="002F3317" w:rsidRPr="00B97BBC" w:rsidRDefault="002F3317" w:rsidP="002F3317">
      <w:pPr>
        <w:pStyle w:val="SubLevel3"/>
      </w:pPr>
      <w:r w:rsidRPr="00B97BBC">
        <w:t>Tradesperson Level 1: Plumber and Gasfitter—All States, Registered Drainer—South Australia, Registered Drainer—</w:t>
      </w:r>
      <w:r>
        <w:t xml:space="preserve">New South Wales, </w:t>
      </w:r>
      <w:r w:rsidRPr="00B97BBC">
        <w:t>Roof Plumber (SA)</w:t>
      </w:r>
      <w:r>
        <w:t>, Roof Plumber (NSW</w:t>
      </w:r>
      <w:r w:rsidRPr="00B97BBC">
        <w:t>) and all others, Irrigation Installer—All States, Drainer</w:t>
      </w:r>
      <w:r w:rsidR="008B3C6A">
        <w:t>—</w:t>
      </w:r>
      <w:r w:rsidRPr="00B97BBC">
        <w:t>Tasmania, Drainer—South Australia and First class sprinkler fitter.</w:t>
      </w:r>
    </w:p>
    <w:p w:rsidR="00962257" w:rsidRPr="00B97BBC" w:rsidRDefault="00962257" w:rsidP="00962257">
      <w:pPr>
        <w:pStyle w:val="SubLevel2"/>
      </w:pPr>
      <w:r w:rsidRPr="00B97BBC">
        <w:rPr>
          <w:kern w:val="2"/>
          <w:lang w:val="en-US"/>
        </w:rPr>
        <w:t>No existing employees’ rate of pay will be reduced as a result of the implementation of the classification structure.</w:t>
      </w:r>
    </w:p>
    <w:p w:rsidR="00962257" w:rsidRPr="00B97BBC" w:rsidRDefault="00962257" w:rsidP="00962257">
      <w:pPr>
        <w:pStyle w:val="SubLevel2"/>
        <w:rPr>
          <w:kern w:val="2"/>
          <w:lang w:val="en-US"/>
        </w:rPr>
      </w:pPr>
      <w:r w:rsidRPr="00B97BBC">
        <w:rPr>
          <w:kern w:val="2"/>
          <w:lang w:val="en-US"/>
        </w:rPr>
        <w:t>Upon translation to the new classification structure existing employees will be regarded as satisfying the requirements of the new skill level to which they translate. Such translation does not authorise an employee to perform work which requires certification or registration unless that employee holds such certification or registration pursuant to the appropriate State legislation or regulation.</w:t>
      </w:r>
    </w:p>
    <w:p w:rsidR="00962257" w:rsidRPr="00B97BBC" w:rsidRDefault="00962257" w:rsidP="00962257">
      <w:pPr>
        <w:pStyle w:val="SubLevel1Bold"/>
        <w:rPr>
          <w:kern w:val="2"/>
          <w:lang w:val="en-US"/>
        </w:rPr>
      </w:pPr>
      <w:r w:rsidRPr="00B97BBC">
        <w:rPr>
          <w:kern w:val="2"/>
          <w:lang w:val="en-US"/>
        </w:rPr>
        <w:t>Classification structure definitions</w:t>
      </w:r>
    </w:p>
    <w:p w:rsidR="00962257" w:rsidRPr="00B97BBC" w:rsidRDefault="00962257" w:rsidP="00962257">
      <w:pPr>
        <w:pStyle w:val="SubLevel2Bold"/>
        <w:rPr>
          <w:lang w:val="en-US"/>
        </w:rPr>
      </w:pPr>
      <w:r w:rsidRPr="00B97BBC">
        <w:rPr>
          <w:lang w:val="en-US"/>
        </w:rPr>
        <w:t>Work levels</w:t>
      </w:r>
    </w:p>
    <w:p w:rsidR="00962257" w:rsidRPr="00B97BBC" w:rsidRDefault="00962257" w:rsidP="00962257">
      <w:pPr>
        <w:pStyle w:val="SubLevel3Bold"/>
        <w:rPr>
          <w:kern w:val="2"/>
          <w:lang w:val="en-US"/>
        </w:rPr>
      </w:pPr>
      <w:r w:rsidRPr="00B97BBC">
        <w:rPr>
          <w:rFonts w:hint="cs"/>
          <w:kern w:val="2"/>
          <w:lang w:val="en-US"/>
        </w:rPr>
        <w:t xml:space="preserve">Plumbing and </w:t>
      </w:r>
      <w:r w:rsidRPr="00B97BBC">
        <w:rPr>
          <w:kern w:val="2"/>
          <w:lang w:val="en-US"/>
        </w:rPr>
        <w:t>m</w:t>
      </w:r>
      <w:r w:rsidRPr="00B97BBC">
        <w:rPr>
          <w:rFonts w:hint="cs"/>
          <w:kern w:val="2"/>
          <w:lang w:val="en-US"/>
        </w:rPr>
        <w:t xml:space="preserve">echanical </w:t>
      </w:r>
      <w:r w:rsidRPr="00B97BBC">
        <w:rPr>
          <w:kern w:val="2"/>
          <w:lang w:val="en-US"/>
        </w:rPr>
        <w:t>s</w:t>
      </w:r>
      <w:r w:rsidRPr="00B97BBC">
        <w:rPr>
          <w:rFonts w:hint="cs"/>
          <w:kern w:val="2"/>
          <w:lang w:val="en-US"/>
        </w:rPr>
        <w:t xml:space="preserve">ervices </w:t>
      </w:r>
      <w:r w:rsidRPr="00B97BBC">
        <w:rPr>
          <w:kern w:val="2"/>
          <w:lang w:val="en-US"/>
        </w:rPr>
        <w:t>w</w:t>
      </w:r>
      <w:r w:rsidRPr="00B97BBC">
        <w:rPr>
          <w:rFonts w:hint="cs"/>
          <w:kern w:val="2"/>
          <w:lang w:val="en-US"/>
        </w:rPr>
        <w:t>orker</w:t>
      </w:r>
      <w:r w:rsidRPr="00B97BBC">
        <w:rPr>
          <w:kern w:val="2"/>
          <w:lang w:val="en-US"/>
        </w:rPr>
        <w:t>/</w:t>
      </w:r>
      <w:r w:rsidRPr="00B97BBC">
        <w:t>Sprinkler fitting worker Level</w:t>
      </w:r>
      <w:r w:rsidRPr="00B97BBC">
        <w:rPr>
          <w:kern w:val="2"/>
          <w:lang w:val="en-US"/>
        </w:rPr>
        <w:t> </w:t>
      </w:r>
      <w:r w:rsidRPr="00B97BBC">
        <w:rPr>
          <w:rFonts w:hint="cs"/>
          <w:kern w:val="2"/>
          <w:lang w:val="en-US"/>
        </w:rPr>
        <w:t>1(a)</w:t>
      </w:r>
    </w:p>
    <w:p w:rsidR="00962257" w:rsidRPr="00B97BBC" w:rsidRDefault="00962257" w:rsidP="00962257">
      <w:pPr>
        <w:pStyle w:val="Block2"/>
        <w:rPr>
          <w:kern w:val="2"/>
          <w:lang w:val="en-US"/>
        </w:rPr>
      </w:pPr>
      <w:r w:rsidRPr="00B97BBC">
        <w:rPr>
          <w:kern w:val="2"/>
          <w:lang w:val="en-US"/>
        </w:rPr>
        <w:t>N</w:t>
      </w:r>
      <w:r w:rsidRPr="00B97BBC">
        <w:rPr>
          <w:rFonts w:hint="cs"/>
          <w:kern w:val="2"/>
          <w:lang w:val="en-US"/>
        </w:rPr>
        <w:t xml:space="preserve">ew </w:t>
      </w:r>
      <w:r w:rsidRPr="00B97BBC">
        <w:rPr>
          <w:kern w:val="2"/>
          <w:lang w:val="en-US"/>
        </w:rPr>
        <w:t>e</w:t>
      </w:r>
      <w:r w:rsidRPr="00B97BBC">
        <w:rPr>
          <w:rFonts w:hint="cs"/>
          <w:kern w:val="2"/>
          <w:lang w:val="en-US"/>
        </w:rPr>
        <w:t>ntrant</w:t>
      </w:r>
      <w:r w:rsidRPr="00B97BBC">
        <w:rPr>
          <w:kern w:val="2"/>
          <w:lang w:val="en-US"/>
        </w:rPr>
        <w:t>.</w:t>
      </w:r>
    </w:p>
    <w:p w:rsidR="00962257" w:rsidRPr="00B97BBC" w:rsidRDefault="00962257" w:rsidP="00962257">
      <w:pPr>
        <w:pStyle w:val="SubLevel3Bold"/>
        <w:rPr>
          <w:kern w:val="2"/>
          <w:lang w:val="en-US"/>
        </w:rPr>
      </w:pPr>
      <w:r w:rsidRPr="00B97BBC">
        <w:rPr>
          <w:rFonts w:hint="cs"/>
          <w:kern w:val="2"/>
          <w:lang w:val="en-US"/>
        </w:rPr>
        <w:t xml:space="preserve">Plumbing and </w:t>
      </w:r>
      <w:r w:rsidRPr="00B97BBC">
        <w:rPr>
          <w:kern w:val="2"/>
          <w:lang w:val="en-US"/>
        </w:rPr>
        <w:t>m</w:t>
      </w:r>
      <w:r w:rsidRPr="00B97BBC">
        <w:rPr>
          <w:rFonts w:hint="cs"/>
          <w:kern w:val="2"/>
          <w:lang w:val="en-US"/>
        </w:rPr>
        <w:t xml:space="preserve">echanical </w:t>
      </w:r>
      <w:r w:rsidRPr="00B97BBC">
        <w:rPr>
          <w:kern w:val="2"/>
          <w:lang w:val="en-US"/>
        </w:rPr>
        <w:t>s</w:t>
      </w:r>
      <w:r w:rsidRPr="00B97BBC">
        <w:rPr>
          <w:rFonts w:hint="cs"/>
          <w:kern w:val="2"/>
          <w:lang w:val="en-US"/>
        </w:rPr>
        <w:t xml:space="preserve">ervices </w:t>
      </w:r>
      <w:r w:rsidRPr="00B97BBC">
        <w:rPr>
          <w:kern w:val="2"/>
          <w:lang w:val="en-US"/>
        </w:rPr>
        <w:t>w</w:t>
      </w:r>
      <w:r w:rsidRPr="00B97BBC">
        <w:rPr>
          <w:rFonts w:hint="cs"/>
          <w:kern w:val="2"/>
          <w:lang w:val="en-US"/>
        </w:rPr>
        <w:t>orker</w:t>
      </w:r>
      <w:r w:rsidRPr="00B97BBC">
        <w:rPr>
          <w:kern w:val="2"/>
          <w:lang w:val="en-US"/>
        </w:rPr>
        <w:t>/</w:t>
      </w:r>
      <w:r w:rsidRPr="00B97BBC">
        <w:t>Sprinkler fitting worker Level</w:t>
      </w:r>
      <w:r w:rsidRPr="00B97BBC">
        <w:rPr>
          <w:kern w:val="2"/>
          <w:lang w:val="en-US"/>
        </w:rPr>
        <w:t> </w:t>
      </w:r>
      <w:r w:rsidRPr="00B97BBC">
        <w:rPr>
          <w:rFonts w:hint="cs"/>
          <w:kern w:val="2"/>
          <w:lang w:val="en-US"/>
        </w:rPr>
        <w:t>1(b)</w:t>
      </w:r>
    </w:p>
    <w:p w:rsidR="00962257" w:rsidRPr="00B97BBC" w:rsidRDefault="00962257" w:rsidP="00962257">
      <w:pPr>
        <w:pStyle w:val="Block2"/>
        <w:rPr>
          <w:kern w:val="2"/>
          <w:lang w:val="en-US"/>
        </w:rPr>
      </w:pPr>
      <w:r w:rsidRPr="00B97BBC">
        <w:rPr>
          <w:kern w:val="2"/>
          <w:lang w:val="en-US"/>
        </w:rPr>
        <w:t>A</w:t>
      </w:r>
      <w:r w:rsidRPr="00B97BBC">
        <w:rPr>
          <w:rFonts w:hint="cs"/>
          <w:kern w:val="2"/>
          <w:lang w:val="en-US"/>
        </w:rPr>
        <w:t>fter three months in the industry</w:t>
      </w:r>
      <w:r w:rsidRPr="00B97BBC">
        <w:rPr>
          <w:kern w:val="2"/>
          <w:lang w:val="en-US"/>
        </w:rPr>
        <w:t>.</w:t>
      </w:r>
    </w:p>
    <w:p w:rsidR="00962257" w:rsidRPr="00B97BBC" w:rsidRDefault="00962257" w:rsidP="00962257">
      <w:pPr>
        <w:pStyle w:val="SubLevel3Bold"/>
        <w:rPr>
          <w:kern w:val="2"/>
          <w:lang w:val="en-US"/>
        </w:rPr>
      </w:pPr>
      <w:r w:rsidRPr="00B97BBC">
        <w:rPr>
          <w:rFonts w:hint="cs"/>
          <w:kern w:val="2"/>
          <w:lang w:val="en-US"/>
        </w:rPr>
        <w:t xml:space="preserve">Plumbing and </w:t>
      </w:r>
      <w:r w:rsidRPr="00B97BBC">
        <w:rPr>
          <w:kern w:val="2"/>
          <w:lang w:val="en-US"/>
        </w:rPr>
        <w:t>m</w:t>
      </w:r>
      <w:r w:rsidRPr="00B97BBC">
        <w:rPr>
          <w:rFonts w:hint="cs"/>
          <w:kern w:val="2"/>
          <w:lang w:val="en-US"/>
        </w:rPr>
        <w:t xml:space="preserve">echanical </w:t>
      </w:r>
      <w:r w:rsidRPr="00B97BBC">
        <w:rPr>
          <w:kern w:val="2"/>
          <w:lang w:val="en-US"/>
        </w:rPr>
        <w:t>s</w:t>
      </w:r>
      <w:r w:rsidRPr="00B97BBC">
        <w:rPr>
          <w:rFonts w:hint="cs"/>
          <w:kern w:val="2"/>
          <w:lang w:val="en-US"/>
        </w:rPr>
        <w:t xml:space="preserve">ervices </w:t>
      </w:r>
      <w:r w:rsidRPr="00B97BBC">
        <w:rPr>
          <w:kern w:val="2"/>
          <w:lang w:val="en-US"/>
        </w:rPr>
        <w:t>w</w:t>
      </w:r>
      <w:r w:rsidRPr="00B97BBC">
        <w:rPr>
          <w:rFonts w:hint="cs"/>
          <w:kern w:val="2"/>
          <w:lang w:val="en-US"/>
        </w:rPr>
        <w:t>orker</w:t>
      </w:r>
      <w:r w:rsidRPr="00B97BBC">
        <w:rPr>
          <w:kern w:val="2"/>
          <w:lang w:val="en-US"/>
        </w:rPr>
        <w:t>/</w:t>
      </w:r>
      <w:r w:rsidRPr="00B97BBC">
        <w:t>Sprinkler fitting worker Level </w:t>
      </w:r>
      <w:r w:rsidRPr="00B97BBC">
        <w:rPr>
          <w:rFonts w:hint="cs"/>
          <w:kern w:val="2"/>
          <w:lang w:val="en-US"/>
        </w:rPr>
        <w:t>1(c)</w:t>
      </w:r>
    </w:p>
    <w:p w:rsidR="00962257" w:rsidRDefault="00962257" w:rsidP="00962257">
      <w:pPr>
        <w:pStyle w:val="Block2"/>
        <w:rPr>
          <w:kern w:val="2"/>
          <w:lang w:val="en-US"/>
        </w:rPr>
      </w:pPr>
      <w:r w:rsidRPr="00B97BBC">
        <w:rPr>
          <w:kern w:val="2"/>
          <w:lang w:val="en-US"/>
        </w:rPr>
        <w:t>A</w:t>
      </w:r>
      <w:r w:rsidRPr="00B97BBC">
        <w:rPr>
          <w:rFonts w:hint="cs"/>
          <w:kern w:val="2"/>
          <w:lang w:val="en-US"/>
        </w:rPr>
        <w:t>fter 12 months in the industry</w:t>
      </w:r>
      <w:r w:rsidRPr="00B97BBC">
        <w:rPr>
          <w:kern w:val="2"/>
          <w:lang w:val="en-US"/>
        </w:rPr>
        <w:t>.</w:t>
      </w:r>
    </w:p>
    <w:p w:rsidR="00962257" w:rsidRDefault="00962257" w:rsidP="00962257">
      <w:pPr>
        <w:pStyle w:val="SubLevel3Bold"/>
        <w:rPr>
          <w:kern w:val="2"/>
          <w:lang w:val="en-US"/>
        </w:rPr>
      </w:pPr>
      <w:r w:rsidRPr="00B97BBC">
        <w:rPr>
          <w:kern w:val="2"/>
          <w:lang w:val="en-US"/>
        </w:rPr>
        <w:t>Plumbing and mechanical services worker/</w:t>
      </w:r>
      <w:r w:rsidR="00D64ABD">
        <w:t xml:space="preserve">Sprinkler fitting worker/Fire technician </w:t>
      </w:r>
      <w:r w:rsidRPr="00B97BBC">
        <w:t>Level </w:t>
      </w:r>
      <w:r w:rsidRPr="00B97BBC">
        <w:rPr>
          <w:kern w:val="2"/>
          <w:lang w:val="en-US"/>
        </w:rPr>
        <w:t xml:space="preserve">1(d) </w:t>
      </w:r>
    </w:p>
    <w:p w:rsidR="00D64ABD" w:rsidRPr="00F932CF" w:rsidRDefault="00D64ABD" w:rsidP="00D64ABD">
      <w:pPr>
        <w:pStyle w:val="History"/>
        <w:rPr>
          <w:lang w:val="en-US"/>
        </w:rPr>
      </w:pPr>
      <w:r>
        <w:t xml:space="preserve">[B.3.1(d) renamed and substituted by </w:t>
      </w:r>
      <w:hyperlink r:id="rId486" w:history="1">
        <w:r>
          <w:rPr>
            <w:rStyle w:val="Hyperlink"/>
          </w:rPr>
          <w:t>PR536408</w:t>
        </w:r>
      </w:hyperlink>
      <w:r>
        <w:t xml:space="preserve"> ppc 13Jun13]</w:t>
      </w:r>
    </w:p>
    <w:p w:rsidR="00962257" w:rsidRPr="00B97BBC" w:rsidRDefault="00962257" w:rsidP="00962257">
      <w:pPr>
        <w:pStyle w:val="Block2"/>
        <w:rPr>
          <w:kern w:val="2"/>
          <w:lang w:val="en-US"/>
        </w:rPr>
      </w:pPr>
      <w:r w:rsidRPr="00B97BBC">
        <w:rPr>
          <w:kern w:val="2"/>
          <w:lang w:val="en-US"/>
        </w:rPr>
        <w:t>A Plumbing and mechanical services worker/</w:t>
      </w:r>
      <w:r w:rsidRPr="00B97BBC">
        <w:t>Sprinkler fitting worker</w:t>
      </w:r>
      <w:r w:rsidR="00081653">
        <w:t>/Fire Technician</w:t>
      </w:r>
      <w:r w:rsidRPr="00B97BBC">
        <w:t xml:space="preserve"> Level</w:t>
      </w:r>
      <w:r w:rsidRPr="00B97BBC">
        <w:rPr>
          <w:kern w:val="2"/>
          <w:lang w:val="en-US"/>
        </w:rPr>
        <w:t xml:space="preserve"> 1(d) is an employee who has fulfilled the substantive requirements of a Plumbing and mechanical services worker/</w:t>
      </w:r>
      <w:r w:rsidRPr="00B97BBC">
        <w:t>Sprinkler fitting worker Level</w:t>
      </w:r>
      <w:r w:rsidRPr="00B97BBC">
        <w:rPr>
          <w:kern w:val="2"/>
          <w:lang w:val="en-US"/>
        </w:rPr>
        <w:t xml:space="preserve"> 1(d) as detailed below. An employee at this level will have:</w:t>
      </w:r>
    </w:p>
    <w:p w:rsidR="00962257" w:rsidRPr="00B97BBC" w:rsidRDefault="00962257" w:rsidP="00962257">
      <w:pPr>
        <w:pStyle w:val="SubLevel4"/>
        <w:rPr>
          <w:kern w:val="2"/>
          <w:lang w:val="en-US"/>
        </w:rPr>
      </w:pPr>
      <w:r w:rsidRPr="00B97BBC">
        <w:rPr>
          <w:kern w:val="2"/>
          <w:lang w:val="en-US"/>
        </w:rPr>
        <w:t>successfully completed a Services Stream Certificate (Plumbing and mechanical services</w:t>
      </w:r>
      <w:r w:rsidRPr="00B97BBC">
        <w:rPr>
          <w:b/>
          <w:kern w:val="2"/>
          <w:lang w:val="en-US"/>
        </w:rPr>
        <w:t>/</w:t>
      </w:r>
      <w:r w:rsidRPr="00B97BBC">
        <w:t>Sprinkler fitting</w:t>
      </w:r>
      <w:r w:rsidRPr="00B97BBC">
        <w:rPr>
          <w:kern w:val="2"/>
          <w:lang w:val="en-US"/>
        </w:rPr>
        <w:t>)</w:t>
      </w:r>
      <w:r w:rsidR="00081653">
        <w:rPr>
          <w:kern w:val="2"/>
          <w:lang w:val="en-US"/>
        </w:rPr>
        <w:t xml:space="preserve"> or Property Services (Asset Maintenance), as appropriate, Certificate</w:t>
      </w:r>
      <w:r w:rsidRPr="00B97BBC">
        <w:rPr>
          <w:kern w:val="2"/>
          <w:lang w:val="en-US"/>
        </w:rPr>
        <w:t xml:space="preserve"> Level 1 consisting of 16</w:t>
      </w:r>
      <w:r w:rsidR="008B3C6A">
        <w:rPr>
          <w:kern w:val="2"/>
          <w:lang w:val="en-US"/>
        </w:rPr>
        <w:t> </w:t>
      </w:r>
      <w:r w:rsidRPr="00B97BBC">
        <w:rPr>
          <w:kern w:val="2"/>
          <w:lang w:val="en-US"/>
        </w:rPr>
        <w:t>appropriate modules of structured training; or</w:t>
      </w:r>
    </w:p>
    <w:p w:rsidR="00962257" w:rsidRPr="00B97BBC" w:rsidRDefault="00962257" w:rsidP="00962257">
      <w:pPr>
        <w:pStyle w:val="SubLevel4"/>
        <w:rPr>
          <w:kern w:val="2"/>
          <w:lang w:val="en-US"/>
        </w:rPr>
      </w:pPr>
      <w:r w:rsidRPr="00B97BBC">
        <w:rPr>
          <w:kern w:val="2"/>
          <w:lang w:val="en-US"/>
        </w:rPr>
        <w:t>obtained equivalent skills gained through work experience subject to competency testing to the prescribed standard covering the same content as the above modules of training.</w:t>
      </w:r>
    </w:p>
    <w:p w:rsidR="00962257" w:rsidRPr="00B97BBC" w:rsidRDefault="00962257" w:rsidP="00962257">
      <w:pPr>
        <w:pStyle w:val="Block2"/>
        <w:rPr>
          <w:kern w:val="2"/>
          <w:lang w:val="en-US"/>
        </w:rPr>
      </w:pPr>
      <w:r w:rsidRPr="00B97BBC">
        <w:rPr>
          <w:kern w:val="2"/>
          <w:lang w:val="en-US"/>
        </w:rPr>
        <w:t>An employee at this level performs work above and beyond the skills of an employee at Plumbing and mechanical services worker/</w:t>
      </w:r>
      <w:r w:rsidRPr="00B97BBC">
        <w:t>Sprinkler fitting worker</w:t>
      </w:r>
      <w:r w:rsidRPr="00B97BBC">
        <w:rPr>
          <w:kern w:val="2"/>
          <w:lang w:val="en-US"/>
        </w:rPr>
        <w:t xml:space="preserve"> Level 1(c) and to the level of their training. The following indicative tasks which an employee at this level may perform are:</w:t>
      </w:r>
    </w:p>
    <w:p w:rsidR="00962257" w:rsidRPr="00B97BBC" w:rsidRDefault="00962257" w:rsidP="00134686">
      <w:pPr>
        <w:pStyle w:val="Bullet2"/>
        <w:numPr>
          <w:ilvl w:val="0"/>
          <w:numId w:val="15"/>
        </w:numPr>
        <w:rPr>
          <w:kern w:val="2"/>
          <w:lang w:val="en-US"/>
        </w:rPr>
      </w:pPr>
      <w:r w:rsidRPr="00B97BBC">
        <w:rPr>
          <w:kern w:val="2"/>
          <w:lang w:val="en-US"/>
        </w:rPr>
        <w:t>assists in the co-ordination of work in a team environment or works individually under general supervision;</w:t>
      </w:r>
    </w:p>
    <w:p w:rsidR="00962257" w:rsidRPr="00B97BBC" w:rsidRDefault="00962257" w:rsidP="00134686">
      <w:pPr>
        <w:pStyle w:val="Bullet2"/>
        <w:numPr>
          <w:ilvl w:val="0"/>
          <w:numId w:val="15"/>
        </w:numPr>
        <w:rPr>
          <w:kern w:val="2"/>
          <w:lang w:val="en-US"/>
        </w:rPr>
      </w:pPr>
      <w:r w:rsidRPr="00B97BBC">
        <w:rPr>
          <w:kern w:val="2"/>
          <w:lang w:val="en-US"/>
        </w:rPr>
        <w:t>is responsible for ensuring the quality of their own work;</w:t>
      </w:r>
    </w:p>
    <w:p w:rsidR="00962257" w:rsidRPr="00B97BBC" w:rsidRDefault="00962257" w:rsidP="00134686">
      <w:pPr>
        <w:pStyle w:val="Bullet2"/>
        <w:numPr>
          <w:ilvl w:val="0"/>
          <w:numId w:val="15"/>
        </w:numPr>
        <w:rPr>
          <w:kern w:val="2"/>
          <w:lang w:val="en-US"/>
        </w:rPr>
      </w:pPr>
      <w:r w:rsidRPr="00B97BBC">
        <w:rPr>
          <w:kern w:val="2"/>
          <w:lang w:val="en-US"/>
        </w:rPr>
        <w:t>exercises discretion within their level of skill and training;</w:t>
      </w:r>
    </w:p>
    <w:p w:rsidR="00962257" w:rsidRPr="00B97BBC" w:rsidRDefault="00962257" w:rsidP="00134686">
      <w:pPr>
        <w:pStyle w:val="Bullet2"/>
        <w:numPr>
          <w:ilvl w:val="0"/>
          <w:numId w:val="15"/>
        </w:numPr>
        <w:rPr>
          <w:kern w:val="2"/>
          <w:lang w:val="en-US"/>
        </w:rPr>
      </w:pPr>
      <w:r w:rsidRPr="00B97BBC">
        <w:rPr>
          <w:kern w:val="2"/>
          <w:lang w:val="en-US"/>
        </w:rPr>
        <w:t>has an understanding of the construction processes within the services stream;</w:t>
      </w:r>
    </w:p>
    <w:p w:rsidR="00962257" w:rsidRPr="00B97BBC" w:rsidRDefault="00962257" w:rsidP="00134686">
      <w:pPr>
        <w:pStyle w:val="Bullet2"/>
        <w:numPr>
          <w:ilvl w:val="0"/>
          <w:numId w:val="15"/>
        </w:numPr>
        <w:rPr>
          <w:kern w:val="2"/>
          <w:lang w:val="en-US"/>
        </w:rPr>
      </w:pPr>
      <w:r w:rsidRPr="00B97BBC">
        <w:rPr>
          <w:kern w:val="2"/>
          <w:lang w:val="en-US"/>
        </w:rPr>
        <w:t>assists in the provision of on-the-job training to a limited degree;</w:t>
      </w:r>
    </w:p>
    <w:p w:rsidR="00962257" w:rsidRPr="00B97BBC" w:rsidRDefault="00962257" w:rsidP="00134686">
      <w:pPr>
        <w:pStyle w:val="Bullet2"/>
        <w:numPr>
          <w:ilvl w:val="0"/>
          <w:numId w:val="15"/>
        </w:numPr>
        <w:rPr>
          <w:kern w:val="2"/>
          <w:lang w:val="en-US"/>
        </w:rPr>
      </w:pPr>
      <w:r w:rsidRPr="00B97BBC">
        <w:rPr>
          <w:kern w:val="2"/>
          <w:lang w:val="en-US"/>
        </w:rPr>
        <w:t>works from instructions and procedures;</w:t>
      </w:r>
    </w:p>
    <w:p w:rsidR="00962257" w:rsidRPr="00B97BBC" w:rsidRDefault="00962257" w:rsidP="00134686">
      <w:pPr>
        <w:pStyle w:val="Bullet2"/>
        <w:numPr>
          <w:ilvl w:val="0"/>
          <w:numId w:val="15"/>
        </w:numPr>
        <w:rPr>
          <w:kern w:val="2"/>
          <w:lang w:val="en-US"/>
        </w:rPr>
      </w:pPr>
      <w:r w:rsidRPr="00B97BBC">
        <w:rPr>
          <w:kern w:val="2"/>
          <w:lang w:val="en-US"/>
        </w:rPr>
        <w:t>implements basic fault-finding and problem solving skills within the employee’s sphere of work;</w:t>
      </w:r>
    </w:p>
    <w:p w:rsidR="00962257" w:rsidRPr="00B97BBC" w:rsidRDefault="00962257" w:rsidP="00134686">
      <w:pPr>
        <w:pStyle w:val="Bullet2"/>
        <w:numPr>
          <w:ilvl w:val="0"/>
          <w:numId w:val="15"/>
        </w:numPr>
        <w:rPr>
          <w:kern w:val="2"/>
          <w:lang w:val="en-US"/>
        </w:rPr>
      </w:pPr>
      <w:r w:rsidRPr="00B97BBC">
        <w:rPr>
          <w:kern w:val="2"/>
          <w:lang w:val="en-US"/>
        </w:rPr>
        <w:t>measures accurately for their area of operation;</w:t>
      </w:r>
    </w:p>
    <w:p w:rsidR="00962257" w:rsidRPr="00B97BBC" w:rsidRDefault="00962257" w:rsidP="00134686">
      <w:pPr>
        <w:pStyle w:val="Bullet2"/>
        <w:numPr>
          <w:ilvl w:val="0"/>
          <w:numId w:val="15"/>
        </w:numPr>
        <w:rPr>
          <w:kern w:val="2"/>
          <w:lang w:val="en-US"/>
        </w:rPr>
      </w:pPr>
      <w:r w:rsidRPr="00B97BBC">
        <w:rPr>
          <w:kern w:val="2"/>
          <w:lang w:val="en-US"/>
        </w:rPr>
        <w:t>works in a safe manner;</w:t>
      </w:r>
    </w:p>
    <w:p w:rsidR="00962257" w:rsidRPr="00B97BBC" w:rsidRDefault="00962257" w:rsidP="00134686">
      <w:pPr>
        <w:pStyle w:val="Bullet2"/>
        <w:numPr>
          <w:ilvl w:val="0"/>
          <w:numId w:val="15"/>
        </w:numPr>
        <w:rPr>
          <w:kern w:val="2"/>
          <w:lang w:val="en-US"/>
        </w:rPr>
      </w:pPr>
      <w:r w:rsidRPr="00B97BBC">
        <w:rPr>
          <w:kern w:val="2"/>
          <w:lang w:val="en-US"/>
        </w:rPr>
        <w:t>interacts harmoniously with employees of other companies on-site or at the workplace; and</w:t>
      </w:r>
    </w:p>
    <w:p w:rsidR="00962257" w:rsidRPr="00B97BBC" w:rsidRDefault="00962257" w:rsidP="00134686">
      <w:pPr>
        <w:pStyle w:val="Bullet2"/>
        <w:numPr>
          <w:ilvl w:val="0"/>
          <w:numId w:val="15"/>
        </w:numPr>
        <w:rPr>
          <w:kern w:val="2"/>
          <w:lang w:val="en-US"/>
        </w:rPr>
      </w:pPr>
      <w:r w:rsidRPr="00B97BBC">
        <w:rPr>
          <w:kern w:val="2"/>
          <w:lang w:val="en-US"/>
        </w:rPr>
        <w:t>adapts to a changing work environment.</w:t>
      </w:r>
    </w:p>
    <w:p w:rsidR="00962257" w:rsidRPr="00B97BBC" w:rsidRDefault="00962257" w:rsidP="00962257">
      <w:pPr>
        <w:pStyle w:val="Block2"/>
        <w:rPr>
          <w:kern w:val="2"/>
          <w:lang w:val="en-US"/>
        </w:rPr>
      </w:pPr>
      <w:r w:rsidRPr="00B97BBC">
        <w:rPr>
          <w:kern w:val="2"/>
          <w:lang w:val="en-US"/>
        </w:rPr>
        <w:t>The following indicative tasks which an employee at this level may perform are subject to the employee having completed the appropriate training to perform the particular task:</w:t>
      </w:r>
    </w:p>
    <w:p w:rsidR="00962257" w:rsidRPr="00B97BBC" w:rsidRDefault="00962257" w:rsidP="00134686">
      <w:pPr>
        <w:pStyle w:val="Bullet2"/>
        <w:numPr>
          <w:ilvl w:val="0"/>
          <w:numId w:val="15"/>
        </w:numPr>
        <w:rPr>
          <w:b/>
          <w:kern w:val="2"/>
          <w:lang w:val="en-US"/>
        </w:rPr>
      </w:pPr>
      <w:r w:rsidRPr="00B97BBC">
        <w:rPr>
          <w:kern w:val="2"/>
          <w:lang w:val="en-US"/>
        </w:rPr>
        <w:t>erect and dismantle scaffolding;</w:t>
      </w:r>
    </w:p>
    <w:p w:rsidR="00962257" w:rsidRPr="00B97BBC" w:rsidRDefault="00962257" w:rsidP="00134686">
      <w:pPr>
        <w:pStyle w:val="Bullet2"/>
        <w:numPr>
          <w:ilvl w:val="0"/>
          <w:numId w:val="15"/>
        </w:numPr>
        <w:rPr>
          <w:kern w:val="2"/>
          <w:lang w:val="en-US"/>
        </w:rPr>
      </w:pPr>
      <w:r w:rsidRPr="00B97BBC">
        <w:rPr>
          <w:kern w:val="2"/>
          <w:lang w:val="en-US"/>
        </w:rPr>
        <w:t>assist with rigging;</w:t>
      </w:r>
    </w:p>
    <w:p w:rsidR="00962257" w:rsidRPr="00B97BBC" w:rsidRDefault="00962257" w:rsidP="00134686">
      <w:pPr>
        <w:pStyle w:val="Bullet2"/>
        <w:numPr>
          <w:ilvl w:val="0"/>
          <w:numId w:val="15"/>
        </w:numPr>
        <w:rPr>
          <w:kern w:val="2"/>
          <w:lang w:val="en-US"/>
        </w:rPr>
      </w:pPr>
      <w:r w:rsidRPr="00B97BBC">
        <w:rPr>
          <w:kern w:val="2"/>
          <w:lang w:val="en-US"/>
        </w:rPr>
        <w:t>undertake basic oxy cutting;</w:t>
      </w:r>
    </w:p>
    <w:p w:rsidR="00962257" w:rsidRPr="00B97BBC" w:rsidRDefault="00962257" w:rsidP="00134686">
      <w:pPr>
        <w:pStyle w:val="Bullet2"/>
        <w:numPr>
          <w:ilvl w:val="0"/>
          <w:numId w:val="15"/>
        </w:numPr>
        <w:rPr>
          <w:kern w:val="2"/>
          <w:lang w:val="en-US"/>
        </w:rPr>
      </w:pPr>
      <w:r w:rsidRPr="00B97BBC">
        <w:rPr>
          <w:kern w:val="2"/>
          <w:lang w:val="en-US"/>
        </w:rPr>
        <w:t>execute shoring/trenching;</w:t>
      </w:r>
    </w:p>
    <w:p w:rsidR="00962257" w:rsidRPr="00B97BBC" w:rsidRDefault="00962257" w:rsidP="00134686">
      <w:pPr>
        <w:pStyle w:val="Bullet2"/>
        <w:numPr>
          <w:ilvl w:val="0"/>
          <w:numId w:val="15"/>
        </w:numPr>
        <w:rPr>
          <w:kern w:val="2"/>
          <w:lang w:val="en-US"/>
        </w:rPr>
      </w:pPr>
      <w:r w:rsidRPr="00B97BBC">
        <w:rPr>
          <w:kern w:val="2"/>
          <w:lang w:val="en-US"/>
        </w:rPr>
        <w:t>undertake site drainage and de-watering;</w:t>
      </w:r>
    </w:p>
    <w:p w:rsidR="00962257" w:rsidRPr="00B97BBC" w:rsidRDefault="00962257" w:rsidP="00134686">
      <w:pPr>
        <w:pStyle w:val="Bullet2"/>
        <w:numPr>
          <w:ilvl w:val="0"/>
          <w:numId w:val="15"/>
        </w:numPr>
        <w:rPr>
          <w:kern w:val="2"/>
          <w:lang w:val="en-US"/>
        </w:rPr>
      </w:pPr>
      <w:r w:rsidRPr="00B97BBC">
        <w:rPr>
          <w:kern w:val="2"/>
          <w:lang w:val="en-US"/>
        </w:rPr>
        <w:t>assist one or more tradespersons;</w:t>
      </w:r>
    </w:p>
    <w:p w:rsidR="00962257" w:rsidRPr="00B97BBC" w:rsidRDefault="00962257" w:rsidP="00134686">
      <w:pPr>
        <w:pStyle w:val="Bullet2"/>
        <w:numPr>
          <w:ilvl w:val="0"/>
          <w:numId w:val="15"/>
        </w:numPr>
        <w:rPr>
          <w:kern w:val="2"/>
          <w:lang w:val="en-US"/>
        </w:rPr>
      </w:pPr>
      <w:r w:rsidRPr="00B97BBC">
        <w:rPr>
          <w:kern w:val="2"/>
          <w:lang w:val="en-US"/>
        </w:rPr>
        <w:t>safely handle waste; and</w:t>
      </w:r>
    </w:p>
    <w:p w:rsidR="00962257" w:rsidRPr="00B97BBC" w:rsidRDefault="00962257" w:rsidP="00134686">
      <w:pPr>
        <w:pStyle w:val="Bullet2"/>
        <w:numPr>
          <w:ilvl w:val="0"/>
          <w:numId w:val="15"/>
        </w:numPr>
        <w:rPr>
          <w:kern w:val="2"/>
          <w:lang w:val="en-US"/>
        </w:rPr>
      </w:pPr>
      <w:r w:rsidRPr="00B97BBC">
        <w:rPr>
          <w:kern w:val="2"/>
          <w:lang w:val="en-US"/>
        </w:rPr>
        <w:t>use tools, plant and equipment requiring the exercise of skill and knowledge beyond that of an employee at Plumbing and mechanical services worker/</w:t>
      </w:r>
      <w:r w:rsidRPr="00B97BBC">
        <w:t>Sprinkler fitting worker</w:t>
      </w:r>
      <w:r w:rsidRPr="00B97BBC">
        <w:rPr>
          <w:b/>
        </w:rPr>
        <w:t xml:space="preserve"> </w:t>
      </w:r>
      <w:r w:rsidRPr="00B97BBC">
        <w:rPr>
          <w:kern w:val="2"/>
          <w:lang w:val="en-US"/>
        </w:rPr>
        <w:t>Level 1(c).</w:t>
      </w:r>
    </w:p>
    <w:p w:rsidR="00962257" w:rsidRPr="00B97BBC" w:rsidRDefault="00962257" w:rsidP="00962257">
      <w:pPr>
        <w:pStyle w:val="Block2"/>
        <w:rPr>
          <w:kern w:val="2"/>
          <w:lang w:val="en-US"/>
        </w:rPr>
      </w:pPr>
      <w:r w:rsidRPr="00B97BBC">
        <w:rPr>
          <w:kern w:val="2"/>
          <w:lang w:val="en-US"/>
        </w:rPr>
        <w:t>The Plumbing and mechanical services worker/</w:t>
      </w:r>
      <w:r w:rsidRPr="00B97BBC">
        <w:t>Sprinkler fitting worker</w:t>
      </w:r>
      <w:r w:rsidR="00081653">
        <w:t>/Fire Technician</w:t>
      </w:r>
      <w:r w:rsidRPr="00B97BBC">
        <w:rPr>
          <w:b/>
        </w:rPr>
        <w:t xml:space="preserve"> </w:t>
      </w:r>
      <w:r w:rsidRPr="00B97BBC">
        <w:rPr>
          <w:kern w:val="2"/>
          <w:lang w:val="en-US"/>
        </w:rPr>
        <w:t>Level</w:t>
      </w:r>
      <w:r w:rsidR="00ED446B" w:rsidRPr="00B97BBC">
        <w:rPr>
          <w:kern w:val="2"/>
          <w:lang w:val="en-US"/>
        </w:rPr>
        <w:t> </w:t>
      </w:r>
      <w:r w:rsidRPr="00B97BBC">
        <w:rPr>
          <w:kern w:val="2"/>
          <w:lang w:val="en-US"/>
        </w:rPr>
        <w:t>1(d) classification incorporates the following translated award classifications:</w:t>
      </w:r>
    </w:p>
    <w:p w:rsidR="00163AB6" w:rsidRDefault="00ED446B" w:rsidP="00962257">
      <w:pPr>
        <w:pStyle w:val="Bullet2"/>
        <w:rPr>
          <w:kern w:val="2"/>
          <w:lang w:val="en-US"/>
        </w:rPr>
      </w:pPr>
      <w:r w:rsidRPr="00B97BBC">
        <w:rPr>
          <w:kern w:val="2"/>
          <w:lang w:val="en-US"/>
        </w:rPr>
        <w:t>p</w:t>
      </w:r>
      <w:r w:rsidR="00962257" w:rsidRPr="00B97BBC">
        <w:rPr>
          <w:kern w:val="2"/>
          <w:lang w:val="en-US"/>
        </w:rPr>
        <w:t>lumber’s labourer</w:t>
      </w:r>
      <w:r w:rsidRPr="00B97BBC">
        <w:rPr>
          <w:kern w:val="2"/>
          <w:lang w:val="en-US"/>
        </w:rPr>
        <w:t>;</w:t>
      </w:r>
      <w:r w:rsidR="00100875">
        <w:rPr>
          <w:kern w:val="2"/>
          <w:lang w:val="en-US"/>
        </w:rPr>
        <w:t xml:space="preserve"> </w:t>
      </w:r>
    </w:p>
    <w:p w:rsidR="00962257" w:rsidRPr="00B97BBC" w:rsidRDefault="00ED446B" w:rsidP="00962257">
      <w:pPr>
        <w:pStyle w:val="Bullet2"/>
        <w:rPr>
          <w:kern w:val="2"/>
          <w:lang w:val="en-US"/>
        </w:rPr>
      </w:pPr>
      <w:r w:rsidRPr="00B97BBC">
        <w:t>sprinkler fitter’s assistant</w:t>
      </w:r>
      <w:r w:rsidR="00962257" w:rsidRPr="00B97BBC">
        <w:rPr>
          <w:kern w:val="2"/>
          <w:lang w:val="en-US"/>
        </w:rPr>
        <w:t>.</w:t>
      </w:r>
    </w:p>
    <w:p w:rsidR="00962257" w:rsidRPr="00B97BBC" w:rsidRDefault="00962257" w:rsidP="00962257">
      <w:pPr>
        <w:pStyle w:val="SubLevel3Bold"/>
        <w:rPr>
          <w:kern w:val="2"/>
          <w:lang w:val="en-US"/>
        </w:rPr>
      </w:pPr>
      <w:r w:rsidRPr="00B97BBC">
        <w:rPr>
          <w:kern w:val="2"/>
          <w:lang w:val="en-US"/>
        </w:rPr>
        <w:t>Plumbing and mechanical services worker/</w:t>
      </w:r>
      <w:r w:rsidRPr="00B97BBC">
        <w:t xml:space="preserve">Sprinkler fitting worker </w:t>
      </w:r>
      <w:r w:rsidRPr="00B97BBC">
        <w:rPr>
          <w:kern w:val="2"/>
          <w:lang w:val="en-US"/>
        </w:rPr>
        <w:t xml:space="preserve">Level 2 </w:t>
      </w:r>
    </w:p>
    <w:p w:rsidR="00962257" w:rsidRPr="00B97BBC" w:rsidRDefault="00962257" w:rsidP="00962257">
      <w:pPr>
        <w:pStyle w:val="Block2"/>
        <w:rPr>
          <w:kern w:val="2"/>
          <w:lang w:val="en-US"/>
        </w:rPr>
      </w:pPr>
      <w:r w:rsidRPr="00B97BBC">
        <w:rPr>
          <w:kern w:val="2"/>
          <w:lang w:val="en-US"/>
        </w:rPr>
        <w:t>A Plumbing and mechanical services worker/</w:t>
      </w:r>
      <w:r w:rsidRPr="00B97BBC">
        <w:t>Sprinkler fitting worker</w:t>
      </w:r>
      <w:r w:rsidRPr="00B97BBC">
        <w:rPr>
          <w:kern w:val="2"/>
          <w:lang w:val="en-US"/>
        </w:rPr>
        <w:t xml:space="preserve"> Level 2 is an employee who has:</w:t>
      </w:r>
    </w:p>
    <w:p w:rsidR="00962257" w:rsidRPr="00B97BBC" w:rsidRDefault="00962257" w:rsidP="00962257">
      <w:pPr>
        <w:pStyle w:val="SubLevel4"/>
        <w:rPr>
          <w:kern w:val="2"/>
          <w:lang w:val="en-US"/>
        </w:rPr>
      </w:pPr>
      <w:r w:rsidRPr="00B97BBC">
        <w:rPr>
          <w:kern w:val="2"/>
          <w:lang w:val="en-US"/>
        </w:rPr>
        <w:t xml:space="preserve">successfully completed a Services Stream Certificate (Plumbing and mechanical services/Sprinkler </w:t>
      </w:r>
      <w:r w:rsidRPr="00B97BBC">
        <w:t>fitting</w:t>
      </w:r>
      <w:r w:rsidRPr="00B97BBC">
        <w:rPr>
          <w:kern w:val="2"/>
          <w:lang w:val="en-US"/>
        </w:rPr>
        <w:t>) Level 2 consisting of 24</w:t>
      </w:r>
      <w:r w:rsidR="007E6D7E">
        <w:rPr>
          <w:kern w:val="2"/>
          <w:lang w:val="en-US"/>
        </w:rPr>
        <w:t> </w:t>
      </w:r>
      <w:r w:rsidRPr="00B97BBC">
        <w:rPr>
          <w:kern w:val="2"/>
          <w:lang w:val="en-US"/>
        </w:rPr>
        <w:t>appropriate modules of formal structured training; or</w:t>
      </w:r>
    </w:p>
    <w:p w:rsidR="00962257" w:rsidRPr="00B97BBC" w:rsidRDefault="00962257" w:rsidP="00962257">
      <w:pPr>
        <w:pStyle w:val="SubLevel4"/>
        <w:rPr>
          <w:kern w:val="2"/>
          <w:lang w:val="en-US"/>
        </w:rPr>
      </w:pPr>
      <w:r w:rsidRPr="00B97BBC">
        <w:rPr>
          <w:kern w:val="2"/>
          <w:lang w:val="en-US"/>
        </w:rPr>
        <w:t>obtained equivalent skills gained through work experience subject to competency testing to the prescribed standards covering the content of the above agreed modules of training.</w:t>
      </w:r>
    </w:p>
    <w:p w:rsidR="00962257" w:rsidRPr="00B97BBC" w:rsidRDefault="00962257" w:rsidP="00962257">
      <w:pPr>
        <w:pStyle w:val="Block2"/>
        <w:rPr>
          <w:kern w:val="2"/>
          <w:lang w:val="en-US"/>
        </w:rPr>
      </w:pPr>
      <w:r w:rsidRPr="00B97BBC">
        <w:rPr>
          <w:kern w:val="2"/>
          <w:lang w:val="en-US"/>
        </w:rPr>
        <w:t>An employee at this level performs work above and beyond the skills of an employee at Plumbing and mechanical services/</w:t>
      </w:r>
      <w:r w:rsidRPr="00B97BBC">
        <w:t>Sprinkler fitting worker</w:t>
      </w:r>
      <w:r w:rsidRPr="00B97BBC">
        <w:rPr>
          <w:kern w:val="2"/>
          <w:lang w:val="en-US"/>
        </w:rPr>
        <w:t xml:space="preserve"> Level</w:t>
      </w:r>
      <w:r w:rsidR="004C05EA" w:rsidRPr="00B97BBC">
        <w:rPr>
          <w:kern w:val="2"/>
          <w:lang w:val="en-US"/>
        </w:rPr>
        <w:t> </w:t>
      </w:r>
      <w:r w:rsidRPr="00B97BBC">
        <w:rPr>
          <w:kern w:val="2"/>
          <w:lang w:val="en-US"/>
        </w:rPr>
        <w:t>1(d) and to the level of their training. The following indicative tasks which an employee at this level may perform are:</w:t>
      </w:r>
    </w:p>
    <w:p w:rsidR="00962257" w:rsidRPr="00B97BBC" w:rsidRDefault="00962257" w:rsidP="00134686">
      <w:pPr>
        <w:pStyle w:val="Bullet2"/>
        <w:numPr>
          <w:ilvl w:val="0"/>
          <w:numId w:val="15"/>
        </w:numPr>
        <w:rPr>
          <w:kern w:val="2"/>
          <w:lang w:val="en-US"/>
        </w:rPr>
      </w:pPr>
      <w:r w:rsidRPr="00B97BBC">
        <w:rPr>
          <w:kern w:val="2"/>
          <w:lang w:val="en-US"/>
        </w:rPr>
        <w:t>exercises good interpersonal communication skills;</w:t>
      </w:r>
    </w:p>
    <w:p w:rsidR="00962257" w:rsidRPr="00B97BBC" w:rsidRDefault="00962257" w:rsidP="00134686">
      <w:pPr>
        <w:pStyle w:val="Bullet2"/>
        <w:numPr>
          <w:ilvl w:val="0"/>
          <w:numId w:val="15"/>
        </w:numPr>
        <w:rPr>
          <w:kern w:val="2"/>
          <w:lang w:val="en-US"/>
        </w:rPr>
      </w:pPr>
      <w:r w:rsidRPr="00B97BBC">
        <w:rPr>
          <w:kern w:val="2"/>
          <w:lang w:val="en-US"/>
        </w:rPr>
        <w:t>exercises discretion within their level of training;</w:t>
      </w:r>
    </w:p>
    <w:p w:rsidR="00962257" w:rsidRPr="00B97BBC" w:rsidRDefault="00962257" w:rsidP="00134686">
      <w:pPr>
        <w:pStyle w:val="Bullet2"/>
        <w:numPr>
          <w:ilvl w:val="0"/>
          <w:numId w:val="15"/>
        </w:numPr>
        <w:rPr>
          <w:kern w:val="2"/>
          <w:lang w:val="en-US"/>
        </w:rPr>
      </w:pPr>
      <w:r w:rsidRPr="00B97BBC">
        <w:rPr>
          <w:kern w:val="2"/>
          <w:lang w:val="en-US"/>
        </w:rPr>
        <w:t>understands and applies quality control techniques;</w:t>
      </w:r>
    </w:p>
    <w:p w:rsidR="00962257" w:rsidRPr="00B97BBC" w:rsidRDefault="00962257" w:rsidP="00134686">
      <w:pPr>
        <w:pStyle w:val="Bullet2"/>
        <w:numPr>
          <w:ilvl w:val="0"/>
          <w:numId w:val="15"/>
        </w:numPr>
        <w:rPr>
          <w:kern w:val="2"/>
          <w:lang w:val="en-US"/>
        </w:rPr>
      </w:pPr>
      <w:r w:rsidRPr="00B97BBC">
        <w:rPr>
          <w:kern w:val="2"/>
          <w:lang w:val="en-US"/>
        </w:rPr>
        <w:t>performs work under general supervision either individually or in a team environment;</w:t>
      </w:r>
    </w:p>
    <w:p w:rsidR="00962257" w:rsidRPr="00B97BBC" w:rsidRDefault="00962257" w:rsidP="00134686">
      <w:pPr>
        <w:pStyle w:val="Bullet2"/>
        <w:numPr>
          <w:ilvl w:val="0"/>
          <w:numId w:val="15"/>
        </w:numPr>
        <w:rPr>
          <w:kern w:val="2"/>
          <w:lang w:val="en-US"/>
        </w:rPr>
      </w:pPr>
      <w:r w:rsidRPr="00B97BBC">
        <w:rPr>
          <w:kern w:val="2"/>
          <w:lang w:val="en-US"/>
        </w:rPr>
        <w:t>has knowledge of the four streams within the building and construction industry and how they inter-relate;</w:t>
      </w:r>
    </w:p>
    <w:p w:rsidR="00962257" w:rsidRPr="00B97BBC" w:rsidRDefault="00962257" w:rsidP="00134686">
      <w:pPr>
        <w:pStyle w:val="Bullet2"/>
        <w:numPr>
          <w:ilvl w:val="0"/>
          <w:numId w:val="15"/>
        </w:numPr>
        <w:rPr>
          <w:kern w:val="2"/>
          <w:lang w:val="en-US"/>
        </w:rPr>
      </w:pPr>
      <w:r w:rsidRPr="00B97BBC">
        <w:rPr>
          <w:kern w:val="2"/>
          <w:lang w:val="en-US"/>
        </w:rPr>
        <w:t>works in a safe manner;</w:t>
      </w:r>
    </w:p>
    <w:p w:rsidR="00962257" w:rsidRPr="00B97BBC" w:rsidRDefault="00962257" w:rsidP="00134686">
      <w:pPr>
        <w:pStyle w:val="Bullet2"/>
        <w:numPr>
          <w:ilvl w:val="0"/>
          <w:numId w:val="15"/>
        </w:numPr>
        <w:rPr>
          <w:kern w:val="2"/>
          <w:lang w:val="en-US"/>
        </w:rPr>
      </w:pPr>
      <w:r w:rsidRPr="00B97BBC">
        <w:rPr>
          <w:kern w:val="2"/>
          <w:lang w:val="en-US"/>
        </w:rPr>
        <w:t xml:space="preserve">having been given adequate written or verbal instruction, </w:t>
      </w:r>
      <w:r w:rsidR="00100875">
        <w:rPr>
          <w:kern w:val="2"/>
          <w:lang w:val="en-US"/>
        </w:rPr>
        <w:t>is</w:t>
      </w:r>
      <w:r w:rsidRPr="00B97BBC">
        <w:rPr>
          <w:kern w:val="2"/>
          <w:lang w:val="en-US"/>
        </w:rPr>
        <w:t xml:space="preserve"> able to control their own schedule of work and meet objectives with general supervision;</w:t>
      </w:r>
    </w:p>
    <w:p w:rsidR="00962257" w:rsidRPr="00B97BBC" w:rsidRDefault="00962257" w:rsidP="00134686">
      <w:pPr>
        <w:pStyle w:val="Bullet2"/>
        <w:numPr>
          <w:ilvl w:val="0"/>
          <w:numId w:val="15"/>
        </w:numPr>
        <w:rPr>
          <w:kern w:val="2"/>
          <w:lang w:val="en-US"/>
        </w:rPr>
      </w:pPr>
      <w:r w:rsidRPr="00B97BBC">
        <w:rPr>
          <w:kern w:val="2"/>
          <w:lang w:val="en-US"/>
        </w:rPr>
        <w:t>is capable of detailed measuring techniques;</w:t>
      </w:r>
    </w:p>
    <w:p w:rsidR="00962257" w:rsidRPr="00B97BBC" w:rsidRDefault="00962257" w:rsidP="00134686">
      <w:pPr>
        <w:pStyle w:val="Bullet2"/>
        <w:numPr>
          <w:ilvl w:val="0"/>
          <w:numId w:val="15"/>
        </w:numPr>
        <w:rPr>
          <w:kern w:val="2"/>
          <w:lang w:val="en-US"/>
        </w:rPr>
      </w:pPr>
      <w:r w:rsidRPr="00B97BBC">
        <w:rPr>
          <w:kern w:val="2"/>
          <w:lang w:val="en-US"/>
        </w:rPr>
        <w:t>interacts with and assist</w:t>
      </w:r>
      <w:r w:rsidR="00100875">
        <w:rPr>
          <w:kern w:val="2"/>
          <w:lang w:val="en-US"/>
        </w:rPr>
        <w:t>s</w:t>
      </w:r>
      <w:r w:rsidRPr="00B97BBC">
        <w:rPr>
          <w:kern w:val="2"/>
          <w:lang w:val="en-US"/>
        </w:rPr>
        <w:t xml:space="preserve"> employees of other companies on-site or at the workplace; and</w:t>
      </w:r>
    </w:p>
    <w:p w:rsidR="00962257" w:rsidRPr="00B97BBC" w:rsidRDefault="00962257" w:rsidP="00134686">
      <w:pPr>
        <w:pStyle w:val="Bullet2"/>
        <w:numPr>
          <w:ilvl w:val="0"/>
          <w:numId w:val="15"/>
        </w:numPr>
        <w:rPr>
          <w:kern w:val="2"/>
          <w:lang w:val="en-US"/>
        </w:rPr>
      </w:pPr>
      <w:r w:rsidRPr="00B97BBC">
        <w:rPr>
          <w:kern w:val="2"/>
          <w:lang w:val="en-US"/>
        </w:rPr>
        <w:t>anticipates and plans for constant changes to the work environment.</w:t>
      </w:r>
    </w:p>
    <w:p w:rsidR="00962257" w:rsidRPr="00B97BBC" w:rsidRDefault="00962257" w:rsidP="00962257">
      <w:pPr>
        <w:pStyle w:val="Block2"/>
        <w:rPr>
          <w:kern w:val="2"/>
          <w:lang w:val="en-US"/>
        </w:rPr>
      </w:pPr>
      <w:r w:rsidRPr="00B97BBC">
        <w:rPr>
          <w:kern w:val="2"/>
          <w:lang w:val="en-US"/>
        </w:rPr>
        <w:t>The following indicative tasks which an employee at this level may perform are subject to the employee having completed the appropriate training to perform the particular task:</w:t>
      </w:r>
    </w:p>
    <w:p w:rsidR="00962257" w:rsidRPr="00B97BBC" w:rsidRDefault="00962257" w:rsidP="00134686">
      <w:pPr>
        <w:pStyle w:val="Bullet2"/>
        <w:numPr>
          <w:ilvl w:val="0"/>
          <w:numId w:val="15"/>
        </w:numPr>
        <w:rPr>
          <w:kern w:val="2"/>
          <w:lang w:val="en-US"/>
        </w:rPr>
      </w:pPr>
      <w:r w:rsidRPr="00B97BBC">
        <w:rPr>
          <w:kern w:val="2"/>
          <w:lang w:val="en-US"/>
        </w:rPr>
        <w:t>operating a laser when carrying out leveling;</w:t>
      </w:r>
    </w:p>
    <w:p w:rsidR="00962257" w:rsidRPr="00B97BBC" w:rsidRDefault="00962257" w:rsidP="00134686">
      <w:pPr>
        <w:pStyle w:val="Bullet2"/>
        <w:numPr>
          <w:ilvl w:val="0"/>
          <w:numId w:val="15"/>
        </w:numPr>
        <w:rPr>
          <w:kern w:val="2"/>
          <w:lang w:val="en-US"/>
        </w:rPr>
      </w:pPr>
      <w:r w:rsidRPr="00B97BBC">
        <w:rPr>
          <w:kern w:val="2"/>
          <w:lang w:val="en-US"/>
        </w:rPr>
        <w:t>read and interpret plans and specifications;</w:t>
      </w:r>
    </w:p>
    <w:p w:rsidR="00962257" w:rsidRPr="00B97BBC" w:rsidRDefault="00962257" w:rsidP="00134686">
      <w:pPr>
        <w:pStyle w:val="Bullet2"/>
        <w:numPr>
          <w:ilvl w:val="0"/>
          <w:numId w:val="15"/>
        </w:numPr>
        <w:rPr>
          <w:kern w:val="2"/>
          <w:lang w:val="en-US"/>
        </w:rPr>
      </w:pPr>
      <w:r w:rsidRPr="00B97BBC">
        <w:rPr>
          <w:kern w:val="2"/>
          <w:lang w:val="en-US"/>
        </w:rPr>
        <w:t>operate machinery and equipment requiring the exercise of skill and knowledge beyond that of an employee at Plumbing and mechanical services worker/</w:t>
      </w:r>
      <w:r w:rsidRPr="00B97BBC">
        <w:t>Sprinkler fitting worker</w:t>
      </w:r>
      <w:r w:rsidRPr="00B97BBC">
        <w:rPr>
          <w:kern w:val="2"/>
          <w:lang w:val="en-US"/>
        </w:rPr>
        <w:t xml:space="preserve"> Level 1(d); and</w:t>
      </w:r>
    </w:p>
    <w:p w:rsidR="00962257" w:rsidRPr="00B97BBC" w:rsidRDefault="00962257" w:rsidP="00134686">
      <w:pPr>
        <w:pStyle w:val="Bullet2"/>
        <w:numPr>
          <w:ilvl w:val="0"/>
          <w:numId w:val="15"/>
        </w:numPr>
        <w:rPr>
          <w:kern w:val="2"/>
          <w:lang w:val="en-US"/>
        </w:rPr>
      </w:pPr>
      <w:r w:rsidRPr="00B97BBC">
        <w:rPr>
          <w:kern w:val="2"/>
          <w:lang w:val="en-US"/>
        </w:rPr>
        <w:t>assist with informal on-the-job guidance to other employees to a limited degree.</w:t>
      </w:r>
    </w:p>
    <w:p w:rsidR="00962257" w:rsidRPr="00B97BBC" w:rsidRDefault="00962257" w:rsidP="00962257">
      <w:pPr>
        <w:pStyle w:val="SubLevel3Bold"/>
        <w:rPr>
          <w:kern w:val="2"/>
          <w:lang w:val="en-US"/>
        </w:rPr>
      </w:pPr>
      <w:r w:rsidRPr="00B97BBC">
        <w:rPr>
          <w:kern w:val="2"/>
          <w:lang w:val="en-US"/>
        </w:rPr>
        <w:t>Plumbing and mechanical services tradesperson/</w:t>
      </w:r>
      <w:r w:rsidRPr="00B97BBC">
        <w:t xml:space="preserve">Sprinkler fitter tradesperson </w:t>
      </w:r>
      <w:r w:rsidRPr="00B97BBC">
        <w:rPr>
          <w:kern w:val="2"/>
          <w:lang w:val="en-US"/>
        </w:rPr>
        <w:t xml:space="preserve">Level 1 </w:t>
      </w:r>
    </w:p>
    <w:p w:rsidR="00962257" w:rsidRPr="00B97BBC" w:rsidRDefault="00962257" w:rsidP="00962257">
      <w:pPr>
        <w:pStyle w:val="Block2"/>
        <w:rPr>
          <w:kern w:val="2"/>
          <w:lang w:val="en-US"/>
        </w:rPr>
      </w:pPr>
      <w:r w:rsidRPr="00B97BBC">
        <w:rPr>
          <w:kern w:val="2"/>
          <w:lang w:val="en-US"/>
        </w:rPr>
        <w:t>A Plumbing and mechanical services tradesperson/</w:t>
      </w:r>
      <w:r w:rsidRPr="00B97BBC">
        <w:t>Sprinkler fitter tradesperson</w:t>
      </w:r>
      <w:r w:rsidRPr="00B97BBC">
        <w:rPr>
          <w:kern w:val="2"/>
          <w:lang w:val="en-US"/>
        </w:rPr>
        <w:t xml:space="preserve"> Level 1 is an employee who holds a trade certificate or its equivalent in the Services Stream (Plumbing and mechanical services/Sprinkler </w:t>
      </w:r>
      <w:r w:rsidRPr="00B97BBC">
        <w:t>fitting</w:t>
      </w:r>
      <w:r w:rsidRPr="00B97BBC">
        <w:rPr>
          <w:kern w:val="2"/>
          <w:lang w:val="en-US"/>
        </w:rPr>
        <w:t>) and who is able to exercise the skill and knowledge of that trade.</w:t>
      </w:r>
    </w:p>
    <w:p w:rsidR="00962257" w:rsidRPr="00B97BBC" w:rsidRDefault="00962257" w:rsidP="00962257">
      <w:pPr>
        <w:pStyle w:val="Block2"/>
        <w:rPr>
          <w:kern w:val="2"/>
          <w:lang w:val="en-US"/>
        </w:rPr>
      </w:pPr>
      <w:r w:rsidRPr="00B97BBC">
        <w:rPr>
          <w:kern w:val="2"/>
          <w:lang w:val="en-US"/>
        </w:rPr>
        <w:t>A Plumbing and mechanical services tradesperson/</w:t>
      </w:r>
      <w:r w:rsidRPr="00B97BBC">
        <w:t>Sprinkler fitter tradesperson</w:t>
      </w:r>
      <w:r w:rsidRPr="00B97BBC">
        <w:rPr>
          <w:kern w:val="2"/>
          <w:lang w:val="en-US"/>
        </w:rPr>
        <w:t xml:space="preserve"> Level 1 works above and beyond an employee at Plumbing and mechanical services worker/</w:t>
      </w:r>
      <w:r w:rsidRPr="00B97BBC">
        <w:t>Sprinkler fitting worker</w:t>
      </w:r>
      <w:r w:rsidRPr="00B97BBC">
        <w:rPr>
          <w:kern w:val="2"/>
          <w:lang w:val="en-US"/>
        </w:rPr>
        <w:t xml:space="preserve"> Level 1(d) and to the level of their training. The following indicative tasks which an employee at this level may perform are:</w:t>
      </w:r>
    </w:p>
    <w:p w:rsidR="00962257" w:rsidRPr="00B97BBC" w:rsidRDefault="00962257" w:rsidP="00134686">
      <w:pPr>
        <w:pStyle w:val="Bullet2"/>
        <w:numPr>
          <w:ilvl w:val="0"/>
          <w:numId w:val="15"/>
        </w:numPr>
        <w:rPr>
          <w:kern w:val="2"/>
          <w:lang w:val="en-US"/>
        </w:rPr>
      </w:pPr>
      <w:r w:rsidRPr="00B97BBC">
        <w:rPr>
          <w:kern w:val="2"/>
          <w:lang w:val="en-US"/>
        </w:rPr>
        <w:t>exercises good interpersonal and communication skills;</w:t>
      </w:r>
    </w:p>
    <w:p w:rsidR="00962257" w:rsidRPr="00B97BBC" w:rsidRDefault="00962257" w:rsidP="00134686">
      <w:pPr>
        <w:pStyle w:val="Bullet2"/>
        <w:numPr>
          <w:ilvl w:val="0"/>
          <w:numId w:val="15"/>
        </w:numPr>
        <w:rPr>
          <w:kern w:val="2"/>
          <w:lang w:val="en-US"/>
        </w:rPr>
      </w:pPr>
      <w:r w:rsidRPr="00B97BBC">
        <w:rPr>
          <w:kern w:val="2"/>
          <w:lang w:val="en-US"/>
        </w:rPr>
        <w:t>reads, interprets and applies information from plans;</w:t>
      </w:r>
    </w:p>
    <w:p w:rsidR="00962257" w:rsidRPr="00B97BBC" w:rsidRDefault="00962257" w:rsidP="00134686">
      <w:pPr>
        <w:pStyle w:val="Bullet2"/>
        <w:numPr>
          <w:ilvl w:val="0"/>
          <w:numId w:val="15"/>
        </w:numPr>
        <w:rPr>
          <w:kern w:val="2"/>
          <w:lang w:val="en-US"/>
        </w:rPr>
      </w:pPr>
      <w:r w:rsidRPr="00B97BBC">
        <w:rPr>
          <w:kern w:val="2"/>
          <w:lang w:val="en-US"/>
        </w:rPr>
        <w:t>understands and applies quality control techniques;</w:t>
      </w:r>
    </w:p>
    <w:p w:rsidR="00962257" w:rsidRPr="00B97BBC" w:rsidRDefault="00962257" w:rsidP="00134686">
      <w:pPr>
        <w:pStyle w:val="Bullet2"/>
        <w:numPr>
          <w:ilvl w:val="0"/>
          <w:numId w:val="15"/>
        </w:numPr>
        <w:rPr>
          <w:kern w:val="2"/>
          <w:lang w:val="en-US"/>
        </w:rPr>
      </w:pPr>
      <w:r w:rsidRPr="00B97BBC">
        <w:rPr>
          <w:kern w:val="2"/>
          <w:lang w:val="en-US"/>
        </w:rPr>
        <w:t>exercises discretion within the scope of this grade;</w:t>
      </w:r>
    </w:p>
    <w:p w:rsidR="00962257" w:rsidRPr="00B97BBC" w:rsidRDefault="00962257" w:rsidP="00134686">
      <w:pPr>
        <w:pStyle w:val="Bullet2"/>
        <w:numPr>
          <w:ilvl w:val="0"/>
          <w:numId w:val="15"/>
        </w:numPr>
        <w:rPr>
          <w:kern w:val="2"/>
          <w:lang w:val="en-US"/>
        </w:rPr>
      </w:pPr>
      <w:r w:rsidRPr="00B97BBC">
        <w:rPr>
          <w:kern w:val="2"/>
          <w:lang w:val="en-US"/>
        </w:rPr>
        <w:t>performs work under general supervision either individually or in a team environment;</w:t>
      </w:r>
    </w:p>
    <w:p w:rsidR="00962257" w:rsidRPr="00B97BBC" w:rsidRDefault="00962257" w:rsidP="00134686">
      <w:pPr>
        <w:pStyle w:val="Bullet2"/>
        <w:numPr>
          <w:ilvl w:val="0"/>
          <w:numId w:val="15"/>
        </w:numPr>
        <w:rPr>
          <w:kern w:val="2"/>
          <w:lang w:val="en-US"/>
        </w:rPr>
      </w:pPr>
      <w:r w:rsidRPr="00B97BBC">
        <w:rPr>
          <w:kern w:val="2"/>
          <w:lang w:val="en-US"/>
        </w:rPr>
        <w:t xml:space="preserve">able to perform tasks safely and </w:t>
      </w:r>
      <w:r w:rsidR="00163AB6">
        <w:rPr>
          <w:kern w:val="2"/>
          <w:lang w:val="en-US"/>
        </w:rPr>
        <w:t xml:space="preserve">be able </w:t>
      </w:r>
      <w:r w:rsidRPr="00B97BBC">
        <w:rPr>
          <w:kern w:val="2"/>
          <w:lang w:val="en-US"/>
        </w:rPr>
        <w:t>to identify hazards within their sphere of work;</w:t>
      </w:r>
    </w:p>
    <w:p w:rsidR="00962257" w:rsidRPr="00B97BBC" w:rsidRDefault="00962257" w:rsidP="00134686">
      <w:pPr>
        <w:pStyle w:val="Bullet2"/>
        <w:numPr>
          <w:ilvl w:val="0"/>
          <w:numId w:val="15"/>
        </w:numPr>
        <w:rPr>
          <w:kern w:val="2"/>
          <w:lang w:val="en-US"/>
        </w:rPr>
      </w:pPr>
      <w:r w:rsidRPr="00B97BBC">
        <w:rPr>
          <w:kern w:val="2"/>
          <w:lang w:val="en-US"/>
        </w:rPr>
        <w:t>assists with informal on-the-job guidance to a limited degree;</w:t>
      </w:r>
    </w:p>
    <w:p w:rsidR="00962257" w:rsidRPr="00B97BBC" w:rsidRDefault="00962257" w:rsidP="00134686">
      <w:pPr>
        <w:pStyle w:val="Bullet2"/>
        <w:numPr>
          <w:ilvl w:val="0"/>
          <w:numId w:val="15"/>
        </w:numPr>
        <w:rPr>
          <w:kern w:val="2"/>
          <w:lang w:val="en-US"/>
        </w:rPr>
      </w:pPr>
      <w:r w:rsidRPr="00B97BBC">
        <w:rPr>
          <w:kern w:val="2"/>
          <w:lang w:val="en-US"/>
        </w:rPr>
        <w:t>perform</w:t>
      </w:r>
      <w:r w:rsidRPr="00B97BBC">
        <w:t>s</w:t>
      </w:r>
      <w:r w:rsidRPr="00B97BBC">
        <w:rPr>
          <w:kern w:val="2"/>
          <w:lang w:val="en-US"/>
        </w:rPr>
        <w:t xml:space="preserve"> non-trade tasks incidental to their work;</w:t>
      </w:r>
    </w:p>
    <w:p w:rsidR="00962257" w:rsidRPr="00B97BBC" w:rsidRDefault="00962257" w:rsidP="00134686">
      <w:pPr>
        <w:pStyle w:val="Bullet2"/>
        <w:numPr>
          <w:ilvl w:val="0"/>
          <w:numId w:val="15"/>
        </w:numPr>
        <w:rPr>
          <w:kern w:val="2"/>
          <w:lang w:val="en-US"/>
        </w:rPr>
      </w:pPr>
      <w:r w:rsidRPr="00B97BBC">
        <w:rPr>
          <w:kern w:val="2"/>
          <w:lang w:val="en-US"/>
        </w:rPr>
        <w:t>has knowledge of the fields of work within the Plumbing and Mechanical Services sector of the Services Stream and how they relate to the other areas of the Services Stream; and</w:t>
      </w:r>
    </w:p>
    <w:p w:rsidR="00962257" w:rsidRPr="00B97BBC" w:rsidRDefault="00962257" w:rsidP="00134686">
      <w:pPr>
        <w:pStyle w:val="Bullet2"/>
        <w:numPr>
          <w:ilvl w:val="0"/>
          <w:numId w:val="15"/>
        </w:numPr>
        <w:rPr>
          <w:kern w:val="2"/>
          <w:lang w:val="en-US"/>
        </w:rPr>
      </w:pPr>
      <w:r w:rsidRPr="00B97BBC">
        <w:rPr>
          <w:kern w:val="2"/>
          <w:lang w:val="en-US"/>
        </w:rPr>
        <w:t>performs work which while primarily involving the skills of the employee’s trade is incidental or peripheral to the primary task and facilitates the completion of the whole task. Such incidental or peripheral work would not require additional formal technical training.</w:t>
      </w:r>
    </w:p>
    <w:p w:rsidR="00962257" w:rsidRPr="00B97BBC" w:rsidRDefault="00962257" w:rsidP="00962257">
      <w:pPr>
        <w:pStyle w:val="SubLevel3Bold"/>
        <w:rPr>
          <w:kern w:val="2"/>
          <w:lang w:val="en-US"/>
        </w:rPr>
      </w:pPr>
      <w:r w:rsidRPr="00B97BBC">
        <w:rPr>
          <w:kern w:val="2"/>
          <w:lang w:val="en-US"/>
        </w:rPr>
        <w:t>Plumbing and mechanical services tradesperson/</w:t>
      </w:r>
      <w:r w:rsidRPr="00B97BBC">
        <w:t>Sprinkler fitter tradesperson</w:t>
      </w:r>
      <w:r w:rsidRPr="00B97BBC">
        <w:rPr>
          <w:kern w:val="2"/>
          <w:lang w:val="en-US"/>
        </w:rPr>
        <w:t xml:space="preserve"> Level 2</w:t>
      </w:r>
    </w:p>
    <w:p w:rsidR="00962257" w:rsidRPr="00B97BBC" w:rsidRDefault="00962257" w:rsidP="00962257">
      <w:pPr>
        <w:pStyle w:val="Block2"/>
        <w:rPr>
          <w:kern w:val="2"/>
          <w:lang w:val="en-US"/>
        </w:rPr>
      </w:pPr>
      <w:r w:rsidRPr="00B97BBC">
        <w:rPr>
          <w:kern w:val="2"/>
          <w:lang w:val="en-US"/>
        </w:rPr>
        <w:t>A Plumbing and mechanical services tradesperson/</w:t>
      </w:r>
      <w:r w:rsidRPr="00B97BBC">
        <w:t>Sprinkler fitter tradesperson</w:t>
      </w:r>
      <w:r w:rsidRPr="00B97BBC">
        <w:rPr>
          <w:kern w:val="2"/>
          <w:lang w:val="en-US"/>
        </w:rPr>
        <w:t xml:space="preserve"> Level 2 is a Plumbing and mechanical services tradesperson/</w:t>
      </w:r>
      <w:r w:rsidRPr="00B97BBC">
        <w:t>Sprinkler fitter tradesperson</w:t>
      </w:r>
      <w:r w:rsidRPr="00B97BBC">
        <w:rPr>
          <w:kern w:val="2"/>
          <w:lang w:val="en-US"/>
        </w:rPr>
        <w:t xml:space="preserve"> Level 1 who has successfully completed three appropriate modules in addition to the training requirements of Plumbing and mechanical services tradesperson/</w:t>
      </w:r>
      <w:r w:rsidRPr="00B97BBC">
        <w:t>Sprinkler fitter tradesperson</w:t>
      </w:r>
      <w:r w:rsidRPr="00B97BBC">
        <w:rPr>
          <w:kern w:val="2"/>
          <w:lang w:val="en-US"/>
        </w:rPr>
        <w:t xml:space="preserve"> Level 1, or equivalent; or will have equivalent skills gained through work experience subject to having successfully completed a skills test equivalent to the structured training requirements for this level.</w:t>
      </w:r>
    </w:p>
    <w:p w:rsidR="00962257" w:rsidRPr="00B97BBC" w:rsidRDefault="00962257" w:rsidP="00962257">
      <w:pPr>
        <w:pStyle w:val="Block2"/>
        <w:rPr>
          <w:kern w:val="2"/>
          <w:lang w:val="en-US"/>
        </w:rPr>
      </w:pPr>
      <w:r w:rsidRPr="00B97BBC">
        <w:rPr>
          <w:kern w:val="2"/>
          <w:lang w:val="en-US"/>
        </w:rPr>
        <w:t>A Plumbing and mechanical services tradesperson/</w:t>
      </w:r>
      <w:r w:rsidRPr="00B97BBC">
        <w:t>Sprinkler fitter tradesperson</w:t>
      </w:r>
      <w:r w:rsidRPr="00B97BBC">
        <w:rPr>
          <w:kern w:val="2"/>
          <w:lang w:val="en-US"/>
        </w:rPr>
        <w:t xml:space="preserve"> Level 2 works above and beyond a Plumbing and mechanical services tradesperson/</w:t>
      </w:r>
      <w:r w:rsidRPr="00B97BBC">
        <w:t>Sprinkler fitter tradesperson</w:t>
      </w:r>
      <w:r w:rsidRPr="00B97BBC">
        <w:rPr>
          <w:kern w:val="2"/>
          <w:lang w:val="en-US"/>
        </w:rPr>
        <w:t xml:space="preserve"> Level 1 and to the level of their training. The following indicative tasks which an employee at this level may perform are:</w:t>
      </w:r>
    </w:p>
    <w:p w:rsidR="00962257" w:rsidRPr="00B97BBC" w:rsidRDefault="00962257" w:rsidP="00134686">
      <w:pPr>
        <w:pStyle w:val="Bullet2"/>
        <w:numPr>
          <w:ilvl w:val="0"/>
          <w:numId w:val="15"/>
        </w:numPr>
        <w:rPr>
          <w:kern w:val="2"/>
          <w:lang w:val="en-US"/>
        </w:rPr>
      </w:pPr>
      <w:r w:rsidRPr="00B97BBC">
        <w:rPr>
          <w:kern w:val="2"/>
          <w:lang w:val="en-US"/>
        </w:rPr>
        <w:t>exercises the skills attained through completion of the training prescribed for this classification;</w:t>
      </w:r>
    </w:p>
    <w:p w:rsidR="00962257" w:rsidRPr="00B97BBC" w:rsidRDefault="00962257" w:rsidP="00134686">
      <w:pPr>
        <w:pStyle w:val="Bullet2"/>
        <w:numPr>
          <w:ilvl w:val="0"/>
          <w:numId w:val="15"/>
        </w:numPr>
        <w:rPr>
          <w:kern w:val="2"/>
          <w:lang w:val="en-US"/>
        </w:rPr>
      </w:pPr>
      <w:r w:rsidRPr="00B97BBC">
        <w:rPr>
          <w:kern w:val="2"/>
          <w:lang w:val="en-US"/>
        </w:rPr>
        <w:t>works under general supervision either individually or in a team environment;</w:t>
      </w:r>
    </w:p>
    <w:p w:rsidR="00962257" w:rsidRPr="00B97BBC" w:rsidRDefault="00962257" w:rsidP="00134686">
      <w:pPr>
        <w:pStyle w:val="Bullet2"/>
        <w:numPr>
          <w:ilvl w:val="0"/>
          <w:numId w:val="15"/>
        </w:numPr>
        <w:rPr>
          <w:kern w:val="2"/>
          <w:lang w:val="en-US"/>
        </w:rPr>
      </w:pPr>
      <w:r w:rsidRPr="00B97BBC">
        <w:rPr>
          <w:kern w:val="2"/>
          <w:lang w:val="en-US"/>
        </w:rPr>
        <w:t>understands and implements quality control techniques;</w:t>
      </w:r>
    </w:p>
    <w:p w:rsidR="00962257" w:rsidRPr="00B97BBC" w:rsidRDefault="00962257" w:rsidP="00134686">
      <w:pPr>
        <w:pStyle w:val="Bullet2"/>
        <w:numPr>
          <w:ilvl w:val="0"/>
          <w:numId w:val="15"/>
        </w:numPr>
        <w:rPr>
          <w:kern w:val="2"/>
          <w:lang w:val="en-US"/>
        </w:rPr>
      </w:pPr>
      <w:r w:rsidRPr="00B97BBC">
        <w:rPr>
          <w:kern w:val="2"/>
          <w:lang w:val="en-US"/>
        </w:rPr>
        <w:t>provides trade guidance and assistance as part of a work team;</w:t>
      </w:r>
    </w:p>
    <w:p w:rsidR="00962257" w:rsidRPr="00B97BBC" w:rsidRDefault="00962257" w:rsidP="00134686">
      <w:pPr>
        <w:pStyle w:val="Bullet2"/>
        <w:numPr>
          <w:ilvl w:val="0"/>
          <w:numId w:val="15"/>
        </w:numPr>
        <w:rPr>
          <w:kern w:val="2"/>
          <w:lang w:val="en-US"/>
        </w:rPr>
      </w:pPr>
      <w:r w:rsidRPr="00B97BBC">
        <w:rPr>
          <w:kern w:val="2"/>
          <w:lang w:val="en-US"/>
        </w:rPr>
        <w:t>exercises discretion within the scope of this grade;</w:t>
      </w:r>
    </w:p>
    <w:p w:rsidR="00962257" w:rsidRPr="00B97BBC" w:rsidRDefault="00962257" w:rsidP="00134686">
      <w:pPr>
        <w:pStyle w:val="Bullet2"/>
        <w:numPr>
          <w:ilvl w:val="0"/>
          <w:numId w:val="15"/>
        </w:numPr>
        <w:rPr>
          <w:kern w:val="2"/>
          <w:lang w:val="en-US"/>
        </w:rPr>
      </w:pPr>
      <w:r w:rsidRPr="00B97BBC">
        <w:rPr>
          <w:kern w:val="2"/>
          <w:lang w:val="en-US"/>
        </w:rPr>
        <w:t>has knowledge of occupational, health and safety requirements subject to the level of their training; and</w:t>
      </w:r>
    </w:p>
    <w:p w:rsidR="00962257" w:rsidRPr="00B97BBC" w:rsidRDefault="00962257" w:rsidP="00134686">
      <w:pPr>
        <w:pStyle w:val="Bullet2"/>
        <w:numPr>
          <w:ilvl w:val="0"/>
          <w:numId w:val="15"/>
        </w:numPr>
        <w:rPr>
          <w:kern w:val="2"/>
          <w:lang w:val="en-US"/>
        </w:rPr>
      </w:pPr>
      <w:r w:rsidRPr="00B97BBC">
        <w:rPr>
          <w:kern w:val="2"/>
          <w:lang w:val="en-US"/>
        </w:rPr>
        <w:t>reads, interprets and applies information from plans.</w:t>
      </w:r>
    </w:p>
    <w:p w:rsidR="00962257" w:rsidRPr="00B97BBC" w:rsidRDefault="00962257" w:rsidP="00962257">
      <w:pPr>
        <w:pStyle w:val="Block2"/>
        <w:rPr>
          <w:kern w:val="2"/>
          <w:lang w:val="en-US"/>
        </w:rPr>
      </w:pPr>
      <w:r w:rsidRPr="00B97BBC">
        <w:rPr>
          <w:kern w:val="2"/>
          <w:lang w:val="en-US"/>
        </w:rPr>
        <w:t>The following indicative tasks which an employee at this level may perform are subject to the employee having the appropriate Trade and Post</w:t>
      </w:r>
      <w:r w:rsidR="00100875">
        <w:rPr>
          <w:kern w:val="2"/>
          <w:lang w:val="en-US"/>
        </w:rPr>
        <w:t>-</w:t>
      </w:r>
      <w:r w:rsidRPr="00B97BBC">
        <w:rPr>
          <w:kern w:val="2"/>
          <w:lang w:val="en-US"/>
        </w:rPr>
        <w:t>Trade training to enable them to perform the particular tasks:</w:t>
      </w:r>
    </w:p>
    <w:p w:rsidR="00962257" w:rsidRPr="00B97BBC" w:rsidRDefault="00962257" w:rsidP="00134686">
      <w:pPr>
        <w:pStyle w:val="Bullet2"/>
        <w:numPr>
          <w:ilvl w:val="0"/>
          <w:numId w:val="15"/>
        </w:numPr>
        <w:rPr>
          <w:kern w:val="2"/>
          <w:lang w:val="en-US"/>
        </w:rPr>
      </w:pPr>
      <w:r w:rsidRPr="00B97BBC">
        <w:rPr>
          <w:kern w:val="2"/>
          <w:lang w:val="en-US"/>
        </w:rPr>
        <w:t xml:space="preserve">exercises skills involved in fabrication, assembly, installation, repair, maintenance, testing, modifying, fault finding, design or commissioning of systems such as water supply, sanitary, waste disposal and drainage, mechanical services including heating, ventilation and airconditioning, irrigation, roofing, gas fitting or gas consumer piping systems and </w:t>
      </w:r>
      <w:r w:rsidRPr="00B97BBC">
        <w:t>fire sprinkler systems, foam systems, deluge systems, C</w:t>
      </w:r>
      <w:r w:rsidR="00100875">
        <w:t>O</w:t>
      </w:r>
      <w:r w:rsidRPr="00B97BBC">
        <w:t>2 systems, pumps and pump control systems, hydrants, hose reels, combined systems or explosive suppression systems.</w:t>
      </w:r>
    </w:p>
    <w:p w:rsidR="00962257" w:rsidRPr="00B97BBC" w:rsidRDefault="00962257" w:rsidP="00962257">
      <w:pPr>
        <w:pStyle w:val="SubLevel3Bold"/>
        <w:rPr>
          <w:kern w:val="2"/>
          <w:lang w:val="en-US"/>
        </w:rPr>
      </w:pPr>
      <w:r w:rsidRPr="00B97BBC">
        <w:rPr>
          <w:kern w:val="2"/>
          <w:lang w:val="en-US"/>
        </w:rPr>
        <w:t>Plumbing and mechanical services tradesperson/</w:t>
      </w:r>
      <w:r w:rsidRPr="00B97BBC">
        <w:t>Sprinkler fitter tradesperson</w:t>
      </w:r>
      <w:r w:rsidRPr="00B97BBC">
        <w:rPr>
          <w:kern w:val="2"/>
          <w:lang w:val="en-US"/>
        </w:rPr>
        <w:t xml:space="preserve">—special class Level 1 </w:t>
      </w:r>
    </w:p>
    <w:p w:rsidR="00962257" w:rsidRPr="00B97BBC" w:rsidRDefault="00962257" w:rsidP="00962257">
      <w:pPr>
        <w:pStyle w:val="Block2"/>
        <w:rPr>
          <w:kern w:val="2"/>
          <w:lang w:val="en-US"/>
        </w:rPr>
      </w:pPr>
      <w:r w:rsidRPr="00B97BBC">
        <w:rPr>
          <w:kern w:val="2"/>
          <w:lang w:val="en-US"/>
        </w:rPr>
        <w:t>A Plumbing and mechanical services tradesperson/</w:t>
      </w:r>
      <w:r w:rsidRPr="00B97BBC">
        <w:t>Sprinkler fitter tradesperson</w:t>
      </w:r>
      <w:r w:rsidRPr="00B97BBC">
        <w:rPr>
          <w:b/>
          <w:kern w:val="2"/>
          <w:lang w:val="en-US"/>
        </w:rPr>
        <w:t>—</w:t>
      </w:r>
      <w:r w:rsidRPr="00B97BBC">
        <w:rPr>
          <w:kern w:val="2"/>
          <w:lang w:val="en-US"/>
        </w:rPr>
        <w:t>class Level 1 is a Plumbing and mechanical services tradesperson/</w:t>
      </w:r>
      <w:r w:rsidRPr="00B97BBC">
        <w:t>Sprinkler fitter tradesperson</w:t>
      </w:r>
      <w:r w:rsidRPr="00B97BBC">
        <w:rPr>
          <w:kern w:val="2"/>
          <w:lang w:val="en-US"/>
        </w:rPr>
        <w:t xml:space="preserve"> Level 1 who has completed the following training requirements</w:t>
      </w:r>
      <w:r w:rsidR="00100875">
        <w:rPr>
          <w:kern w:val="2"/>
          <w:lang w:val="en-US"/>
        </w:rPr>
        <w:t>:</w:t>
      </w:r>
    </w:p>
    <w:p w:rsidR="00962257" w:rsidRPr="00B97BBC" w:rsidRDefault="00962257" w:rsidP="00962257">
      <w:pPr>
        <w:pStyle w:val="SubLevel4"/>
        <w:rPr>
          <w:kern w:val="2"/>
          <w:lang w:val="en-US"/>
        </w:rPr>
      </w:pPr>
      <w:r w:rsidRPr="00B97BBC">
        <w:rPr>
          <w:kern w:val="2"/>
          <w:lang w:val="en-US"/>
        </w:rPr>
        <w:t>successfully completed six appropriate modules in addition to the training requirements of Plumbing and mechanical services tradesperson/</w:t>
      </w:r>
      <w:r w:rsidRPr="00B97BBC">
        <w:t>Sprinkler fitter tradesperson</w:t>
      </w:r>
      <w:r w:rsidRPr="00B97BBC">
        <w:rPr>
          <w:kern w:val="2"/>
          <w:lang w:val="en-US"/>
        </w:rPr>
        <w:t xml:space="preserve"> Level 1, or equivalent; </w:t>
      </w:r>
      <w:r w:rsidR="00100875">
        <w:rPr>
          <w:kern w:val="2"/>
          <w:lang w:val="en-US"/>
        </w:rPr>
        <w:t>or</w:t>
      </w:r>
    </w:p>
    <w:p w:rsidR="00962257" w:rsidRPr="00B97BBC" w:rsidRDefault="007B6E64" w:rsidP="00962257">
      <w:pPr>
        <w:pStyle w:val="SubLevel4"/>
        <w:rPr>
          <w:kern w:val="2"/>
          <w:lang w:val="en-US"/>
        </w:rPr>
      </w:pPr>
      <w:r>
        <w:rPr>
          <w:kern w:val="2"/>
          <w:lang w:val="en-US"/>
        </w:rPr>
        <w:t xml:space="preserve">will have </w:t>
      </w:r>
      <w:r w:rsidR="00962257" w:rsidRPr="00B97BBC">
        <w:rPr>
          <w:kern w:val="2"/>
          <w:lang w:val="en-US"/>
        </w:rPr>
        <w:t>equivalent skills gained through work experience subject to having successfully completed a skills test equivalent to the structured training requirements for this level.</w:t>
      </w:r>
    </w:p>
    <w:p w:rsidR="00962257" w:rsidRPr="00B97BBC" w:rsidRDefault="00962257" w:rsidP="00962257">
      <w:pPr>
        <w:pStyle w:val="Block2"/>
        <w:rPr>
          <w:kern w:val="2"/>
          <w:lang w:val="en-US"/>
        </w:rPr>
      </w:pPr>
      <w:r w:rsidRPr="00B97BBC">
        <w:rPr>
          <w:kern w:val="2"/>
          <w:lang w:val="en-US"/>
        </w:rPr>
        <w:t>A Plumbing an</w:t>
      </w:r>
      <w:r w:rsidRPr="00B97BBC">
        <w:t>d</w:t>
      </w:r>
      <w:r w:rsidRPr="00B97BBC">
        <w:rPr>
          <w:kern w:val="2"/>
          <w:lang w:val="en-US"/>
        </w:rPr>
        <w:t xml:space="preserve"> mechanical services tradesperson/</w:t>
      </w:r>
      <w:r w:rsidRPr="00B97BBC">
        <w:t>Sprinkler fitter tradesperson</w:t>
      </w:r>
      <w:r w:rsidRPr="00B97BBC">
        <w:rPr>
          <w:b/>
          <w:kern w:val="2"/>
          <w:lang w:val="en-US"/>
        </w:rPr>
        <w:t>—</w:t>
      </w:r>
      <w:r w:rsidRPr="00B97BBC">
        <w:rPr>
          <w:kern w:val="2"/>
          <w:lang w:val="en-US"/>
        </w:rPr>
        <w:t>special class Level 1 works above and beyond a Plumbing and mechanical services tradesperson/</w:t>
      </w:r>
      <w:r w:rsidRPr="00B97BBC">
        <w:t>Sprinkler fitter tradesperson</w:t>
      </w:r>
      <w:r w:rsidRPr="00B97BBC">
        <w:rPr>
          <w:kern w:val="2"/>
          <w:lang w:val="en-US"/>
        </w:rPr>
        <w:t xml:space="preserve"> Level 2 and to the level of their training. The following indicative tasks which an employee at this level may perform are:</w:t>
      </w:r>
    </w:p>
    <w:p w:rsidR="00962257" w:rsidRPr="00B97BBC" w:rsidRDefault="00962257" w:rsidP="00134686">
      <w:pPr>
        <w:pStyle w:val="Bullet2"/>
        <w:numPr>
          <w:ilvl w:val="0"/>
          <w:numId w:val="15"/>
        </w:numPr>
        <w:rPr>
          <w:kern w:val="2"/>
          <w:lang w:val="en-US"/>
        </w:rPr>
      </w:pPr>
      <w:r w:rsidRPr="00B97BBC">
        <w:rPr>
          <w:kern w:val="2"/>
          <w:lang w:val="en-US"/>
        </w:rPr>
        <w:t>exercises the skills attained through completion of the training prescribed for this classification;</w:t>
      </w:r>
    </w:p>
    <w:p w:rsidR="00962257" w:rsidRPr="00B97BBC" w:rsidRDefault="00962257" w:rsidP="00134686">
      <w:pPr>
        <w:pStyle w:val="Bullet2"/>
        <w:numPr>
          <w:ilvl w:val="0"/>
          <w:numId w:val="15"/>
        </w:numPr>
        <w:rPr>
          <w:kern w:val="2"/>
          <w:lang w:val="en-US"/>
        </w:rPr>
      </w:pPr>
      <w:r w:rsidRPr="00B97BBC">
        <w:rPr>
          <w:kern w:val="2"/>
          <w:lang w:val="en-US"/>
        </w:rPr>
        <w:t>understands and implements quality control techniques;</w:t>
      </w:r>
    </w:p>
    <w:p w:rsidR="00962257" w:rsidRPr="00B97BBC" w:rsidRDefault="00962257" w:rsidP="00134686">
      <w:pPr>
        <w:pStyle w:val="Bullet2"/>
        <w:numPr>
          <w:ilvl w:val="0"/>
          <w:numId w:val="15"/>
        </w:numPr>
        <w:rPr>
          <w:kern w:val="2"/>
          <w:lang w:val="en-US"/>
        </w:rPr>
      </w:pPr>
      <w:r w:rsidRPr="00B97BBC">
        <w:rPr>
          <w:kern w:val="2"/>
          <w:lang w:val="en-US"/>
        </w:rPr>
        <w:t>provides trade guidance and assistance as part of a team;</w:t>
      </w:r>
    </w:p>
    <w:p w:rsidR="00962257" w:rsidRPr="00B97BBC" w:rsidRDefault="00962257" w:rsidP="00134686">
      <w:pPr>
        <w:pStyle w:val="Bullet2"/>
        <w:numPr>
          <w:ilvl w:val="0"/>
          <w:numId w:val="15"/>
        </w:numPr>
        <w:rPr>
          <w:kern w:val="2"/>
          <w:lang w:val="en-US"/>
        </w:rPr>
      </w:pPr>
      <w:r w:rsidRPr="00B97BBC">
        <w:rPr>
          <w:kern w:val="2"/>
          <w:lang w:val="en-US"/>
        </w:rPr>
        <w:t>exercises discretion within the scope of this grade;</w:t>
      </w:r>
    </w:p>
    <w:p w:rsidR="00962257" w:rsidRPr="00B97BBC" w:rsidRDefault="00962257" w:rsidP="00134686">
      <w:pPr>
        <w:pStyle w:val="Bullet2"/>
        <w:numPr>
          <w:ilvl w:val="0"/>
          <w:numId w:val="15"/>
        </w:numPr>
        <w:rPr>
          <w:kern w:val="2"/>
          <w:lang w:val="en-US"/>
        </w:rPr>
      </w:pPr>
      <w:r w:rsidRPr="00B97BBC">
        <w:rPr>
          <w:kern w:val="2"/>
          <w:lang w:val="en-US"/>
        </w:rPr>
        <w:t>works under limited supervision either individually or in a team environment; and</w:t>
      </w:r>
    </w:p>
    <w:p w:rsidR="00962257" w:rsidRPr="00B97BBC" w:rsidRDefault="00962257" w:rsidP="00134686">
      <w:pPr>
        <w:pStyle w:val="Bullet2"/>
        <w:numPr>
          <w:ilvl w:val="0"/>
          <w:numId w:val="15"/>
        </w:numPr>
        <w:rPr>
          <w:kern w:val="2"/>
          <w:lang w:val="en-US"/>
        </w:rPr>
      </w:pPr>
      <w:r w:rsidRPr="00B97BBC">
        <w:rPr>
          <w:kern w:val="2"/>
          <w:lang w:val="en-US"/>
        </w:rPr>
        <w:t>reads, interprets and applies information from plans.</w:t>
      </w:r>
    </w:p>
    <w:p w:rsidR="00962257" w:rsidRPr="00B97BBC" w:rsidRDefault="00962257" w:rsidP="00962257">
      <w:pPr>
        <w:pStyle w:val="Block2"/>
        <w:rPr>
          <w:kern w:val="2"/>
          <w:lang w:val="en-US"/>
        </w:rPr>
      </w:pPr>
      <w:r w:rsidRPr="00B97BBC">
        <w:rPr>
          <w:kern w:val="2"/>
          <w:lang w:val="en-US"/>
        </w:rPr>
        <w:t>The following indicative tasks which an employee at this level may perform are subject to the employee having the appropriate Trade and Post</w:t>
      </w:r>
      <w:r w:rsidR="00100875">
        <w:rPr>
          <w:kern w:val="2"/>
          <w:lang w:val="en-US"/>
        </w:rPr>
        <w:t>-</w:t>
      </w:r>
      <w:r w:rsidRPr="00B97BBC">
        <w:rPr>
          <w:kern w:val="2"/>
          <w:lang w:val="en-US"/>
        </w:rPr>
        <w:t>Trade training to enable the employee to perform the particular indicative tasks:</w:t>
      </w:r>
    </w:p>
    <w:p w:rsidR="00962257" w:rsidRPr="00B97BBC" w:rsidRDefault="00962257" w:rsidP="00134686">
      <w:pPr>
        <w:pStyle w:val="Bullet2"/>
        <w:numPr>
          <w:ilvl w:val="0"/>
          <w:numId w:val="15"/>
        </w:numPr>
        <w:rPr>
          <w:kern w:val="2"/>
          <w:lang w:val="en-US"/>
        </w:rPr>
      </w:pPr>
      <w:r w:rsidRPr="00B97BBC">
        <w:rPr>
          <w:kern w:val="2"/>
          <w:lang w:val="en-US"/>
        </w:rPr>
        <w:t>exercise precision trade skills using various materials and/or specialised techniques;</w:t>
      </w:r>
    </w:p>
    <w:p w:rsidR="00962257" w:rsidRPr="00B97BBC" w:rsidRDefault="00962257" w:rsidP="00134686">
      <w:pPr>
        <w:pStyle w:val="Bullet2"/>
        <w:numPr>
          <w:ilvl w:val="0"/>
          <w:numId w:val="15"/>
        </w:numPr>
        <w:rPr>
          <w:kern w:val="2"/>
          <w:lang w:val="en-US"/>
        </w:rPr>
      </w:pPr>
      <w:r w:rsidRPr="00B97BBC">
        <w:rPr>
          <w:kern w:val="2"/>
          <w:lang w:val="en-US"/>
        </w:rPr>
        <w:t>schedule and plan work activity;</w:t>
      </w:r>
    </w:p>
    <w:p w:rsidR="00962257" w:rsidRPr="00B97BBC" w:rsidRDefault="00962257" w:rsidP="00134686">
      <w:pPr>
        <w:pStyle w:val="Bullet2"/>
        <w:numPr>
          <w:ilvl w:val="0"/>
          <w:numId w:val="15"/>
        </w:numPr>
        <w:rPr>
          <w:kern w:val="2"/>
          <w:lang w:val="en-US"/>
        </w:rPr>
      </w:pPr>
      <w:r w:rsidRPr="00B97BBC">
        <w:rPr>
          <w:kern w:val="2"/>
          <w:lang w:val="en-US"/>
        </w:rPr>
        <w:t>write brief reports on work activity;</w:t>
      </w:r>
    </w:p>
    <w:p w:rsidR="00962257" w:rsidRPr="00B97BBC" w:rsidRDefault="00962257" w:rsidP="00134686">
      <w:pPr>
        <w:pStyle w:val="Bullet2"/>
        <w:numPr>
          <w:ilvl w:val="0"/>
          <w:numId w:val="15"/>
        </w:numPr>
        <w:rPr>
          <w:kern w:val="2"/>
          <w:lang w:val="en-US"/>
        </w:rPr>
      </w:pPr>
      <w:r w:rsidRPr="00B97BBC">
        <w:rPr>
          <w:kern w:val="2"/>
          <w:lang w:val="en-US"/>
        </w:rPr>
        <w:t>have knowledge of the Australian Standards applying to their sphere of work;</w:t>
      </w:r>
    </w:p>
    <w:p w:rsidR="00962257" w:rsidRPr="00B97BBC" w:rsidRDefault="00962257" w:rsidP="00134686">
      <w:pPr>
        <w:pStyle w:val="Bullet2"/>
        <w:numPr>
          <w:ilvl w:val="0"/>
          <w:numId w:val="15"/>
        </w:numPr>
        <w:rPr>
          <w:kern w:val="2"/>
          <w:lang w:val="en-US"/>
        </w:rPr>
      </w:pPr>
      <w:r w:rsidRPr="00B97BBC">
        <w:rPr>
          <w:kern w:val="2"/>
          <w:lang w:val="en-US"/>
        </w:rPr>
        <w:t>recognise hazards associated with tasks in their field of work; and</w:t>
      </w:r>
    </w:p>
    <w:p w:rsidR="00962257" w:rsidRPr="00B97BBC" w:rsidRDefault="00962257" w:rsidP="00134686">
      <w:pPr>
        <w:pStyle w:val="Bullet2"/>
        <w:numPr>
          <w:ilvl w:val="0"/>
          <w:numId w:val="15"/>
        </w:numPr>
        <w:rPr>
          <w:kern w:val="2"/>
          <w:lang w:val="en-US"/>
        </w:rPr>
      </w:pPr>
      <w:r w:rsidRPr="00B97BBC">
        <w:rPr>
          <w:kern w:val="2"/>
          <w:lang w:val="en-US"/>
        </w:rPr>
        <w:t xml:space="preserve">exercises skills involved in the fabrication, assembly, installation, repair, maintenance, testing, modifying, fault finding, design or commissioning of systems such as water supply, sanitary, waste disposal and drainage, mechanical services including heating, ventilation and airconditioning, irrigation, roofing, gas fitting or gas consumer piping systems and </w:t>
      </w:r>
      <w:r w:rsidRPr="00B97BBC">
        <w:t>fire sprinkler systems, foam systems, deluge systems, C</w:t>
      </w:r>
      <w:r w:rsidR="00450F76">
        <w:t>O</w:t>
      </w:r>
      <w:r w:rsidRPr="00B97BBC">
        <w:t>2 systems, pumps and pump control systems, hydrants, hose reels, combined systems or explosive suppression systems.</w:t>
      </w:r>
    </w:p>
    <w:p w:rsidR="00962257" w:rsidRPr="00B97BBC" w:rsidRDefault="00962257" w:rsidP="00962257">
      <w:pPr>
        <w:pStyle w:val="SubLevel3Bold"/>
        <w:rPr>
          <w:kern w:val="2"/>
          <w:lang w:val="en-US"/>
        </w:rPr>
      </w:pPr>
      <w:r w:rsidRPr="00B97BBC">
        <w:rPr>
          <w:kern w:val="2"/>
          <w:lang w:val="en-US"/>
        </w:rPr>
        <w:t>Plumbing and mechanical services tradesperson/</w:t>
      </w:r>
      <w:r w:rsidRPr="00B97BBC">
        <w:t>Sprinkler fitter tradesperson</w:t>
      </w:r>
      <w:r w:rsidRPr="00B97BBC">
        <w:rPr>
          <w:kern w:val="2"/>
          <w:lang w:val="en-US"/>
        </w:rPr>
        <w:t xml:space="preserve">—special class Level 2 </w:t>
      </w:r>
    </w:p>
    <w:p w:rsidR="00962257" w:rsidRPr="00B97BBC" w:rsidRDefault="00962257" w:rsidP="00962257">
      <w:pPr>
        <w:pStyle w:val="Block2"/>
        <w:rPr>
          <w:kern w:val="2"/>
          <w:lang w:val="en-US"/>
        </w:rPr>
      </w:pPr>
      <w:r w:rsidRPr="00B97BBC">
        <w:rPr>
          <w:kern w:val="2"/>
          <w:lang w:val="en-US"/>
        </w:rPr>
        <w:t>A Plumbing and mechanical services tradesperson/</w:t>
      </w:r>
      <w:r w:rsidRPr="00B97BBC">
        <w:t>Sprinkler fitter tradesperson</w:t>
      </w:r>
      <w:r w:rsidRPr="00B97BBC">
        <w:rPr>
          <w:b/>
          <w:kern w:val="2"/>
          <w:lang w:val="en-US"/>
        </w:rPr>
        <w:t>—</w:t>
      </w:r>
      <w:r w:rsidRPr="00B97BBC">
        <w:rPr>
          <w:kern w:val="2"/>
          <w:lang w:val="en-US"/>
        </w:rPr>
        <w:t>special class Level 2 is a Plumbing and mechanical services tradesperson/</w:t>
      </w:r>
      <w:r w:rsidRPr="00B97BBC">
        <w:t>Sprinkler fitter tradesperson</w:t>
      </w:r>
      <w:r w:rsidRPr="00B97BBC">
        <w:rPr>
          <w:kern w:val="2"/>
          <w:lang w:val="en-US"/>
        </w:rPr>
        <w:t xml:space="preserve"> Level 1 who has completed the following training requirements:</w:t>
      </w:r>
    </w:p>
    <w:p w:rsidR="00962257" w:rsidRPr="00B97BBC" w:rsidRDefault="00962257" w:rsidP="00962257">
      <w:pPr>
        <w:pStyle w:val="SubLevel4"/>
        <w:rPr>
          <w:kern w:val="2"/>
          <w:lang w:val="en-US"/>
        </w:rPr>
      </w:pPr>
      <w:r w:rsidRPr="00B97BBC">
        <w:rPr>
          <w:kern w:val="2"/>
          <w:lang w:val="en-US"/>
        </w:rPr>
        <w:t>successfully completed nine appropriate modules in addition to the requirements of Plumbing and mechanical services tradesperson/</w:t>
      </w:r>
      <w:r w:rsidRPr="00B97BBC">
        <w:t>Sprinkler fitter tradesperson</w:t>
      </w:r>
      <w:r w:rsidRPr="00B97BBC">
        <w:rPr>
          <w:kern w:val="2"/>
          <w:lang w:val="en-US"/>
        </w:rPr>
        <w:t xml:space="preserve"> Level 1, or equivalent; or </w:t>
      </w:r>
    </w:p>
    <w:p w:rsidR="00962257" w:rsidRPr="00B97BBC" w:rsidRDefault="007B6E64" w:rsidP="00962257">
      <w:pPr>
        <w:pStyle w:val="SubLevel4"/>
        <w:rPr>
          <w:kern w:val="2"/>
          <w:lang w:val="en-US"/>
        </w:rPr>
      </w:pPr>
      <w:r>
        <w:rPr>
          <w:kern w:val="2"/>
          <w:lang w:val="en-US"/>
        </w:rPr>
        <w:t xml:space="preserve">will have </w:t>
      </w:r>
      <w:r w:rsidR="00962257" w:rsidRPr="00B97BBC">
        <w:rPr>
          <w:kern w:val="2"/>
          <w:lang w:val="en-US"/>
        </w:rPr>
        <w:t>equivalent skills gained through work experience subject to having successfully completed a skills test equivalent to the structured training requirements for this level.</w:t>
      </w:r>
    </w:p>
    <w:p w:rsidR="00962257" w:rsidRPr="00B97BBC" w:rsidRDefault="00962257" w:rsidP="00962257">
      <w:pPr>
        <w:pStyle w:val="Block2"/>
        <w:rPr>
          <w:kern w:val="2"/>
          <w:lang w:val="en-US"/>
        </w:rPr>
      </w:pPr>
      <w:r w:rsidRPr="00B97BBC">
        <w:rPr>
          <w:kern w:val="2"/>
          <w:lang w:val="en-US"/>
        </w:rPr>
        <w:t>A Plumbing and mechanical services tradesperson/</w:t>
      </w:r>
      <w:r w:rsidRPr="00B97BBC">
        <w:t>Sprinkler fitter tradesperson</w:t>
      </w:r>
      <w:r w:rsidRPr="00B97BBC">
        <w:rPr>
          <w:kern w:val="2"/>
          <w:lang w:val="en-US"/>
        </w:rPr>
        <w:t>—special class Level 2 works above and beyond a Plumbing and mechanical services tradesperson/</w:t>
      </w:r>
      <w:r w:rsidRPr="00B97BBC">
        <w:t>Sprinkler fitter tradesperson—</w:t>
      </w:r>
      <w:r w:rsidRPr="00B97BBC">
        <w:rPr>
          <w:kern w:val="2"/>
          <w:lang w:val="en-US"/>
        </w:rPr>
        <w:t>special class Level 1 and to the level of their training. The following indicative tasks which an employee at this level may perform are:</w:t>
      </w:r>
    </w:p>
    <w:p w:rsidR="00962257" w:rsidRPr="00B97BBC" w:rsidRDefault="00962257" w:rsidP="00134686">
      <w:pPr>
        <w:pStyle w:val="Bullet2"/>
        <w:numPr>
          <w:ilvl w:val="0"/>
          <w:numId w:val="15"/>
        </w:numPr>
        <w:rPr>
          <w:kern w:val="2"/>
          <w:lang w:val="en-US"/>
        </w:rPr>
      </w:pPr>
      <w:r w:rsidRPr="00B97BBC">
        <w:rPr>
          <w:kern w:val="2"/>
          <w:lang w:val="en-US"/>
        </w:rPr>
        <w:t>exercise</w:t>
      </w:r>
      <w:r w:rsidR="00100875">
        <w:rPr>
          <w:kern w:val="2"/>
          <w:lang w:val="en-US"/>
        </w:rPr>
        <w:t>s</w:t>
      </w:r>
      <w:r w:rsidRPr="00B97BBC">
        <w:rPr>
          <w:kern w:val="2"/>
          <w:lang w:val="en-US"/>
        </w:rPr>
        <w:t xml:space="preserve"> the skills attained through completion of the training prescribed for this classification;</w:t>
      </w:r>
    </w:p>
    <w:p w:rsidR="00962257" w:rsidRPr="00B97BBC" w:rsidRDefault="00962257" w:rsidP="00134686">
      <w:pPr>
        <w:pStyle w:val="Bullet2"/>
        <w:numPr>
          <w:ilvl w:val="0"/>
          <w:numId w:val="15"/>
        </w:numPr>
        <w:rPr>
          <w:kern w:val="2"/>
          <w:lang w:val="en-US"/>
        </w:rPr>
      </w:pPr>
      <w:r w:rsidRPr="00B97BBC">
        <w:rPr>
          <w:kern w:val="2"/>
          <w:lang w:val="en-US"/>
        </w:rPr>
        <w:t>provides trade guidance and assistance as part of a work team;</w:t>
      </w:r>
    </w:p>
    <w:p w:rsidR="00962257" w:rsidRPr="00B97BBC" w:rsidRDefault="00962257" w:rsidP="00134686">
      <w:pPr>
        <w:pStyle w:val="Bullet2"/>
        <w:numPr>
          <w:ilvl w:val="0"/>
          <w:numId w:val="15"/>
        </w:numPr>
        <w:rPr>
          <w:kern w:val="2"/>
          <w:lang w:val="en-US"/>
        </w:rPr>
      </w:pPr>
      <w:r w:rsidRPr="00B97BBC">
        <w:rPr>
          <w:kern w:val="2"/>
          <w:lang w:val="en-US"/>
        </w:rPr>
        <w:t>understands and implements quality control techniques;</w:t>
      </w:r>
    </w:p>
    <w:p w:rsidR="00962257" w:rsidRPr="00B97BBC" w:rsidRDefault="00962257" w:rsidP="00134686">
      <w:pPr>
        <w:pStyle w:val="Bullet2"/>
        <w:numPr>
          <w:ilvl w:val="0"/>
          <w:numId w:val="15"/>
        </w:numPr>
        <w:rPr>
          <w:kern w:val="2"/>
          <w:lang w:val="en-US"/>
        </w:rPr>
      </w:pPr>
      <w:r w:rsidRPr="00B97BBC">
        <w:rPr>
          <w:kern w:val="2"/>
          <w:lang w:val="en-US"/>
        </w:rPr>
        <w:t>works under limited supervision either individually or in a team environment; and</w:t>
      </w:r>
    </w:p>
    <w:p w:rsidR="00962257" w:rsidRPr="00B97BBC" w:rsidRDefault="00962257" w:rsidP="00134686">
      <w:pPr>
        <w:pStyle w:val="Bullet2"/>
        <w:numPr>
          <w:ilvl w:val="0"/>
          <w:numId w:val="15"/>
        </w:numPr>
        <w:rPr>
          <w:kern w:val="2"/>
          <w:lang w:val="en-US"/>
        </w:rPr>
      </w:pPr>
      <w:r w:rsidRPr="00B97BBC">
        <w:rPr>
          <w:kern w:val="2"/>
          <w:lang w:val="en-US"/>
        </w:rPr>
        <w:t>reads, interprets and applies information from plans.</w:t>
      </w:r>
    </w:p>
    <w:p w:rsidR="00962257" w:rsidRPr="00B97BBC" w:rsidRDefault="00962257" w:rsidP="00962257">
      <w:pPr>
        <w:pStyle w:val="Block2"/>
        <w:rPr>
          <w:kern w:val="2"/>
          <w:lang w:val="en-US"/>
        </w:rPr>
      </w:pPr>
      <w:r w:rsidRPr="00B97BBC">
        <w:rPr>
          <w:kern w:val="2"/>
          <w:lang w:val="en-US"/>
        </w:rPr>
        <w:t>The following indicative tasks which an employee at this level may perform are subject to the employee having the appropriate Trade and Post Trade training to enable the employee to perform the particular indicative tasks:</w:t>
      </w:r>
    </w:p>
    <w:p w:rsidR="00962257" w:rsidRPr="00B97BBC" w:rsidRDefault="00962257" w:rsidP="00134686">
      <w:pPr>
        <w:pStyle w:val="Bullet2"/>
        <w:numPr>
          <w:ilvl w:val="0"/>
          <w:numId w:val="15"/>
        </w:numPr>
        <w:rPr>
          <w:kern w:val="2"/>
          <w:lang w:val="en-US"/>
        </w:rPr>
      </w:pPr>
      <w:r w:rsidRPr="00B97BBC">
        <w:rPr>
          <w:kern w:val="2"/>
          <w:lang w:val="en-US"/>
        </w:rPr>
        <w:t>exercises high precision trade skills using various materials and/or specialised techniques; and</w:t>
      </w:r>
    </w:p>
    <w:p w:rsidR="00962257" w:rsidRPr="00B97BBC" w:rsidRDefault="00962257" w:rsidP="00134686">
      <w:pPr>
        <w:pStyle w:val="Bullet2"/>
        <w:numPr>
          <w:ilvl w:val="0"/>
          <w:numId w:val="15"/>
        </w:numPr>
        <w:rPr>
          <w:kern w:val="2"/>
          <w:lang w:val="en-US"/>
        </w:rPr>
      </w:pPr>
      <w:r w:rsidRPr="00B97BBC">
        <w:rPr>
          <w:kern w:val="2"/>
          <w:lang w:val="en-US"/>
        </w:rPr>
        <w:t xml:space="preserve">exercises skills involved in the fabrication, assembly, installation, repair, maintenance, testing, modifying, fault finding, design or commissioning of systems such as water supply, sanitary, waste disposal and drainage, mechanical services including heating, ventilation and airconditioning, irrigation, roofing, gas fitting or gas consumer piping systems and </w:t>
      </w:r>
      <w:r w:rsidRPr="00B97BBC">
        <w:t>fire sprinkler systems, foam systems, deluge systems, C</w:t>
      </w:r>
      <w:r w:rsidR="00450F76">
        <w:t>O</w:t>
      </w:r>
      <w:r w:rsidRPr="00B97BBC">
        <w:t>2 systems, pumps and pump control systems, hydrants, hose reels, combined systems or explosive suppression systems.</w:t>
      </w:r>
    </w:p>
    <w:p w:rsidR="00962257" w:rsidRPr="00B97BBC" w:rsidRDefault="00962257" w:rsidP="00962257">
      <w:pPr>
        <w:pStyle w:val="SubLevel3Bold"/>
        <w:rPr>
          <w:kern w:val="2"/>
          <w:lang w:val="en-US"/>
        </w:rPr>
      </w:pPr>
      <w:r w:rsidRPr="00B97BBC">
        <w:rPr>
          <w:kern w:val="2"/>
          <w:lang w:val="en-US"/>
        </w:rPr>
        <w:t>Advanced plumbing and mechanical services tradesperson/</w:t>
      </w:r>
      <w:r w:rsidRPr="00B97BBC">
        <w:t>Sprinkler fitter tradesperson</w:t>
      </w:r>
      <w:r w:rsidRPr="00B97BBC">
        <w:rPr>
          <w:kern w:val="2"/>
          <w:lang w:val="en-US"/>
        </w:rPr>
        <w:t xml:space="preserve"> Level 1 </w:t>
      </w:r>
    </w:p>
    <w:p w:rsidR="00962257" w:rsidRPr="00B97BBC" w:rsidRDefault="00962257" w:rsidP="00962257">
      <w:pPr>
        <w:pStyle w:val="Block2"/>
        <w:rPr>
          <w:kern w:val="2"/>
          <w:lang w:val="en-US"/>
        </w:rPr>
      </w:pPr>
      <w:r w:rsidRPr="00B97BBC">
        <w:rPr>
          <w:kern w:val="2"/>
          <w:lang w:val="en-US"/>
        </w:rPr>
        <w:t>An Advanced plumbing and mechanical services tradesperson/</w:t>
      </w:r>
      <w:r w:rsidRPr="00B97BBC">
        <w:t>Sprinkler fitter tradesperson</w:t>
      </w:r>
      <w:r w:rsidRPr="00B97BBC">
        <w:rPr>
          <w:kern w:val="2"/>
          <w:lang w:val="en-US"/>
        </w:rPr>
        <w:t xml:space="preserve"> Level 1 is a Plumbing and mechanical services tradesperson/ </w:t>
      </w:r>
      <w:r w:rsidRPr="00B97BBC">
        <w:t>Sprinkler fitter tradesperson</w:t>
      </w:r>
      <w:r w:rsidRPr="00B97BBC">
        <w:rPr>
          <w:kern w:val="2"/>
          <w:lang w:val="en-US"/>
        </w:rPr>
        <w:t xml:space="preserve"> Level 1 who has completed the following training requirements:</w:t>
      </w:r>
    </w:p>
    <w:p w:rsidR="00962257" w:rsidRPr="00B97BBC" w:rsidRDefault="00962257" w:rsidP="00962257">
      <w:pPr>
        <w:pStyle w:val="SubLevel4"/>
        <w:rPr>
          <w:kern w:val="2"/>
          <w:lang w:val="en-US"/>
        </w:rPr>
      </w:pPr>
      <w:r w:rsidRPr="00B97BBC">
        <w:rPr>
          <w:kern w:val="2"/>
          <w:lang w:val="en-US"/>
        </w:rPr>
        <w:t>successfully completed 10.5 appropriate modules in addition to the training requirements of Plumbing and mechanical services tradesperson/</w:t>
      </w:r>
      <w:r w:rsidRPr="00B97BBC">
        <w:t>Sprinkler fitter tradesperson</w:t>
      </w:r>
      <w:r w:rsidRPr="00B97BBC">
        <w:rPr>
          <w:kern w:val="2"/>
          <w:lang w:val="en-US"/>
        </w:rPr>
        <w:t xml:space="preserve"> Level 1;</w:t>
      </w:r>
    </w:p>
    <w:p w:rsidR="00962257" w:rsidRPr="00B97BBC" w:rsidRDefault="00962257" w:rsidP="00962257">
      <w:pPr>
        <w:pStyle w:val="SubLevel4"/>
        <w:rPr>
          <w:kern w:val="2"/>
          <w:lang w:val="en-US"/>
        </w:rPr>
      </w:pPr>
      <w:r w:rsidRPr="00B97BBC">
        <w:rPr>
          <w:kern w:val="2"/>
          <w:lang w:val="en-US"/>
        </w:rPr>
        <w:t>equivalent accredited training, or equivalent; or</w:t>
      </w:r>
    </w:p>
    <w:p w:rsidR="00962257" w:rsidRPr="00B97BBC" w:rsidRDefault="00AE434D" w:rsidP="00962257">
      <w:pPr>
        <w:pStyle w:val="SubLevel4"/>
        <w:rPr>
          <w:kern w:val="2"/>
          <w:lang w:val="en-US"/>
        </w:rPr>
      </w:pPr>
      <w:r>
        <w:rPr>
          <w:kern w:val="2"/>
          <w:lang w:val="en-US"/>
        </w:rPr>
        <w:t xml:space="preserve">will have </w:t>
      </w:r>
      <w:r w:rsidR="00962257" w:rsidRPr="00B97BBC">
        <w:rPr>
          <w:kern w:val="2"/>
          <w:lang w:val="en-US"/>
        </w:rPr>
        <w:t>equivalent skills gained through work experience subject to having successfully completed a skills test equivalent to the structured training requirements for this level.</w:t>
      </w:r>
    </w:p>
    <w:p w:rsidR="00962257" w:rsidRPr="00B97BBC" w:rsidRDefault="00962257" w:rsidP="00962257">
      <w:pPr>
        <w:pStyle w:val="Block2"/>
        <w:rPr>
          <w:kern w:val="2"/>
          <w:lang w:val="en-US"/>
        </w:rPr>
      </w:pPr>
      <w:r w:rsidRPr="00B97BBC">
        <w:rPr>
          <w:kern w:val="2"/>
          <w:lang w:val="en-US"/>
        </w:rPr>
        <w:t>An Advanced Plumbing and mechanical services tradesperson/</w:t>
      </w:r>
      <w:r w:rsidRPr="00B97BBC">
        <w:t>Sprinkler fitter tradesperson</w:t>
      </w:r>
      <w:r w:rsidRPr="00B97BBC">
        <w:rPr>
          <w:kern w:val="2"/>
          <w:lang w:val="en-US"/>
        </w:rPr>
        <w:t xml:space="preserve"> Level 1 works above and beyond a Plumbing and mechanical services tradesperson/</w:t>
      </w:r>
      <w:r w:rsidRPr="00B97BBC">
        <w:t>Sprinkler fitter tradesperson</w:t>
      </w:r>
      <w:r w:rsidRPr="00B97BBC">
        <w:rPr>
          <w:b/>
          <w:kern w:val="2"/>
          <w:lang w:val="en-US"/>
        </w:rPr>
        <w:t>—</w:t>
      </w:r>
      <w:r w:rsidRPr="00B97BBC">
        <w:rPr>
          <w:kern w:val="2"/>
          <w:lang w:val="en-US"/>
        </w:rPr>
        <w:t>special class Level 2 and to the level of their training. The following indicative tasks which an employee at this level may perform are:</w:t>
      </w:r>
    </w:p>
    <w:p w:rsidR="00962257" w:rsidRPr="00B97BBC" w:rsidRDefault="00962257" w:rsidP="00134686">
      <w:pPr>
        <w:pStyle w:val="Bullet2"/>
        <w:numPr>
          <w:ilvl w:val="0"/>
          <w:numId w:val="15"/>
        </w:numPr>
        <w:rPr>
          <w:kern w:val="2"/>
          <w:lang w:val="en-US"/>
        </w:rPr>
      </w:pPr>
      <w:r w:rsidRPr="00B97BBC">
        <w:rPr>
          <w:kern w:val="2"/>
          <w:lang w:val="en-US"/>
        </w:rPr>
        <w:t>exercises the skills attained through completion of the training prescribed for this classification;</w:t>
      </w:r>
    </w:p>
    <w:p w:rsidR="00962257" w:rsidRPr="00B97BBC" w:rsidRDefault="00962257" w:rsidP="00134686">
      <w:pPr>
        <w:pStyle w:val="Bullet2"/>
        <w:numPr>
          <w:ilvl w:val="0"/>
          <w:numId w:val="15"/>
        </w:numPr>
        <w:rPr>
          <w:kern w:val="2"/>
          <w:lang w:val="en-US"/>
        </w:rPr>
      </w:pPr>
      <w:r w:rsidRPr="00B97BBC">
        <w:rPr>
          <w:kern w:val="2"/>
          <w:lang w:val="en-US"/>
        </w:rPr>
        <w:t>exercises discretion within their level of training;</w:t>
      </w:r>
    </w:p>
    <w:p w:rsidR="00962257" w:rsidRPr="00B97BBC" w:rsidRDefault="00962257" w:rsidP="00134686">
      <w:pPr>
        <w:pStyle w:val="Bullet2"/>
        <w:numPr>
          <w:ilvl w:val="0"/>
          <w:numId w:val="15"/>
        </w:numPr>
        <w:rPr>
          <w:kern w:val="2"/>
          <w:lang w:val="en-US"/>
        </w:rPr>
      </w:pPr>
      <w:r w:rsidRPr="00B97BBC">
        <w:rPr>
          <w:kern w:val="2"/>
          <w:lang w:val="en-US"/>
        </w:rPr>
        <w:t>is able to provide trade guidance and assistance as part of a work team;</w:t>
      </w:r>
    </w:p>
    <w:p w:rsidR="00962257" w:rsidRPr="00B97BBC" w:rsidRDefault="00962257" w:rsidP="00134686">
      <w:pPr>
        <w:pStyle w:val="Bullet2"/>
        <w:numPr>
          <w:ilvl w:val="0"/>
          <w:numId w:val="15"/>
        </w:numPr>
        <w:rPr>
          <w:kern w:val="2"/>
          <w:lang w:val="en-US"/>
        </w:rPr>
      </w:pPr>
      <w:r w:rsidRPr="00B97BBC">
        <w:rPr>
          <w:kern w:val="2"/>
          <w:lang w:val="en-US"/>
        </w:rPr>
        <w:t>understands and implements quality control techniques;</w:t>
      </w:r>
    </w:p>
    <w:p w:rsidR="00962257" w:rsidRPr="00B97BBC" w:rsidRDefault="00962257" w:rsidP="00134686">
      <w:pPr>
        <w:pStyle w:val="Bullet2"/>
        <w:numPr>
          <w:ilvl w:val="0"/>
          <w:numId w:val="15"/>
        </w:numPr>
        <w:rPr>
          <w:kern w:val="2"/>
          <w:lang w:val="en-US"/>
        </w:rPr>
      </w:pPr>
      <w:r w:rsidRPr="00B97BBC">
        <w:rPr>
          <w:kern w:val="2"/>
          <w:lang w:val="en-US"/>
        </w:rPr>
        <w:t>works under limited supervision either individually or in a team environment; and</w:t>
      </w:r>
    </w:p>
    <w:p w:rsidR="00962257" w:rsidRPr="00B97BBC" w:rsidRDefault="00962257" w:rsidP="00134686">
      <w:pPr>
        <w:pStyle w:val="Bullet2"/>
        <w:numPr>
          <w:ilvl w:val="0"/>
          <w:numId w:val="15"/>
        </w:numPr>
        <w:rPr>
          <w:kern w:val="2"/>
          <w:lang w:val="en-US"/>
        </w:rPr>
      </w:pPr>
      <w:r w:rsidRPr="00B97BBC">
        <w:rPr>
          <w:kern w:val="2"/>
          <w:lang w:val="en-US"/>
        </w:rPr>
        <w:t>reads, interprets and applies information from plans.</w:t>
      </w:r>
    </w:p>
    <w:p w:rsidR="00962257" w:rsidRPr="00B97BBC" w:rsidRDefault="00962257" w:rsidP="00962257">
      <w:pPr>
        <w:pStyle w:val="Block2"/>
        <w:rPr>
          <w:kern w:val="2"/>
          <w:lang w:val="en-US"/>
        </w:rPr>
      </w:pPr>
      <w:r w:rsidRPr="00B97BBC">
        <w:rPr>
          <w:kern w:val="2"/>
          <w:lang w:val="en-US"/>
        </w:rPr>
        <w:t>The following indicative tasks which an employee at this level may perform are subject to the employee having the appropriate Trade and Post</w:t>
      </w:r>
      <w:r w:rsidR="00100875">
        <w:rPr>
          <w:kern w:val="2"/>
          <w:lang w:val="en-US"/>
        </w:rPr>
        <w:t>-</w:t>
      </w:r>
      <w:r w:rsidRPr="00B97BBC">
        <w:rPr>
          <w:kern w:val="2"/>
          <w:lang w:val="en-US"/>
        </w:rPr>
        <w:t>Trade training to enable the employee to perform the particular indicative tasks:</w:t>
      </w:r>
    </w:p>
    <w:p w:rsidR="00962257" w:rsidRPr="00B97BBC" w:rsidRDefault="00962257" w:rsidP="00134686">
      <w:pPr>
        <w:pStyle w:val="Bullet2"/>
        <w:numPr>
          <w:ilvl w:val="0"/>
          <w:numId w:val="15"/>
        </w:numPr>
        <w:rPr>
          <w:kern w:val="2"/>
          <w:lang w:val="en-US"/>
        </w:rPr>
      </w:pPr>
      <w:r w:rsidRPr="00B97BBC">
        <w:rPr>
          <w:kern w:val="2"/>
          <w:lang w:val="en-US"/>
        </w:rPr>
        <w:t>exercises high precision trade skills using various materials and/or specialised techniques;</w:t>
      </w:r>
    </w:p>
    <w:p w:rsidR="00962257" w:rsidRPr="00B97BBC" w:rsidRDefault="00962257" w:rsidP="00134686">
      <w:pPr>
        <w:pStyle w:val="Bullet2"/>
        <w:numPr>
          <w:ilvl w:val="0"/>
          <w:numId w:val="15"/>
        </w:numPr>
        <w:rPr>
          <w:kern w:val="2"/>
          <w:lang w:val="en-US"/>
        </w:rPr>
      </w:pPr>
      <w:r w:rsidRPr="00B97BBC">
        <w:rPr>
          <w:kern w:val="2"/>
          <w:lang w:val="en-US"/>
        </w:rPr>
        <w:t>possess</w:t>
      </w:r>
      <w:r w:rsidR="00100875">
        <w:rPr>
          <w:kern w:val="2"/>
          <w:lang w:val="en-US"/>
        </w:rPr>
        <w:t>es</w:t>
      </w:r>
      <w:r w:rsidRPr="00B97BBC">
        <w:rPr>
          <w:kern w:val="2"/>
          <w:lang w:val="en-US"/>
        </w:rPr>
        <w:t xml:space="preserve"> effective written and verbal skills in order to provide concise reporting and communication; and</w:t>
      </w:r>
    </w:p>
    <w:p w:rsidR="00962257" w:rsidRPr="00B97BBC" w:rsidRDefault="00962257" w:rsidP="00134686">
      <w:pPr>
        <w:pStyle w:val="Bullet2"/>
        <w:numPr>
          <w:ilvl w:val="0"/>
          <w:numId w:val="15"/>
        </w:numPr>
        <w:rPr>
          <w:kern w:val="2"/>
          <w:lang w:val="en-US"/>
        </w:rPr>
      </w:pPr>
      <w:r w:rsidRPr="00B97BBC">
        <w:rPr>
          <w:kern w:val="2"/>
          <w:lang w:val="en-US"/>
        </w:rPr>
        <w:t xml:space="preserve">exercises skills involved in the fabrication, assembly, installation, maintenance, testing, modifying, fault finding, design or commissioning of systems such as water supply, sanitary, waste disposal and drainage, mechanical services including heating, ventilation and airconditioning, irrigation, roofing, gas fitting or gas consumer piping systems and </w:t>
      </w:r>
      <w:r w:rsidRPr="00B97BBC">
        <w:t>fire sprinkler systems, foam systems, deluge systems, CO2 systems, pumps and pump control systems, hydrants, hose reels, combined systems or explosive suppression systems.</w:t>
      </w:r>
    </w:p>
    <w:p w:rsidR="00962257" w:rsidRDefault="00962257" w:rsidP="00962257">
      <w:pPr>
        <w:pStyle w:val="SubLevel3Bold"/>
        <w:rPr>
          <w:kern w:val="2"/>
          <w:lang w:val="en-US"/>
        </w:rPr>
      </w:pPr>
      <w:r w:rsidRPr="00B97BBC">
        <w:rPr>
          <w:kern w:val="2"/>
          <w:lang w:val="en-US"/>
        </w:rPr>
        <w:t>Advanced plumbing and mechanical services tradesperson/</w:t>
      </w:r>
      <w:r w:rsidRPr="00B97BBC">
        <w:t>Sprinkler fitter tradesperson</w:t>
      </w:r>
      <w:r w:rsidRPr="00B97BBC">
        <w:rPr>
          <w:kern w:val="2"/>
          <w:lang w:val="en-US"/>
        </w:rPr>
        <w:t xml:space="preserve"> Level 2</w:t>
      </w:r>
    </w:p>
    <w:p w:rsidR="00962257" w:rsidRPr="00B97BBC" w:rsidRDefault="00962257" w:rsidP="00962257">
      <w:pPr>
        <w:pStyle w:val="Block2"/>
        <w:rPr>
          <w:kern w:val="2"/>
          <w:lang w:val="en-US"/>
        </w:rPr>
      </w:pPr>
      <w:r w:rsidRPr="00B97BBC">
        <w:rPr>
          <w:kern w:val="2"/>
          <w:lang w:val="en-US"/>
        </w:rPr>
        <w:t>An Advanced plumbing and mechanical services tradesperson/</w:t>
      </w:r>
      <w:r w:rsidRPr="00B97BBC">
        <w:t>Sprinkler fitter tradesperson</w:t>
      </w:r>
      <w:r w:rsidRPr="00B97BBC">
        <w:rPr>
          <w:kern w:val="2"/>
          <w:lang w:val="en-US"/>
        </w:rPr>
        <w:t xml:space="preserve"> Level 2 is a Plumbing and mechanical services tradesperson/</w:t>
      </w:r>
      <w:r w:rsidRPr="00B97BBC">
        <w:t xml:space="preserve"> Sprinkler fitter tradesperson</w:t>
      </w:r>
      <w:r w:rsidRPr="00B97BBC">
        <w:rPr>
          <w:kern w:val="2"/>
          <w:lang w:val="en-US"/>
        </w:rPr>
        <w:t xml:space="preserve"> Level 1 who has completed the following training requirements:</w:t>
      </w:r>
    </w:p>
    <w:p w:rsidR="00962257" w:rsidRPr="00B97BBC" w:rsidRDefault="00962257" w:rsidP="00962257">
      <w:pPr>
        <w:pStyle w:val="SubLevel4"/>
        <w:rPr>
          <w:kern w:val="2"/>
          <w:lang w:val="en-US"/>
        </w:rPr>
      </w:pPr>
      <w:r w:rsidRPr="00B97BBC">
        <w:rPr>
          <w:kern w:val="2"/>
          <w:lang w:val="en-US"/>
        </w:rPr>
        <w:t xml:space="preserve">successfully completed 12 appropriate modules in addition to the training requirements of Plumbing and mechanical services tradesperson/ </w:t>
      </w:r>
      <w:r w:rsidRPr="00B97BBC">
        <w:t>Sprinkler fitter tradesperson</w:t>
      </w:r>
      <w:r w:rsidRPr="00B97BBC">
        <w:rPr>
          <w:kern w:val="2"/>
          <w:lang w:val="en-US"/>
        </w:rPr>
        <w:t xml:space="preserve"> Level 1;</w:t>
      </w:r>
    </w:p>
    <w:p w:rsidR="00962257" w:rsidRPr="00B97BBC" w:rsidRDefault="00962257" w:rsidP="00962257">
      <w:pPr>
        <w:pStyle w:val="SubLevel4"/>
        <w:rPr>
          <w:kern w:val="2"/>
          <w:lang w:val="en-US"/>
        </w:rPr>
      </w:pPr>
      <w:r w:rsidRPr="00B97BBC">
        <w:rPr>
          <w:kern w:val="2"/>
          <w:lang w:val="en-US"/>
        </w:rPr>
        <w:t>equivalent accredited training, or equivalent; or</w:t>
      </w:r>
    </w:p>
    <w:p w:rsidR="00962257" w:rsidRPr="00B97BBC" w:rsidRDefault="00AE434D" w:rsidP="00962257">
      <w:pPr>
        <w:pStyle w:val="SubLevel4"/>
        <w:rPr>
          <w:kern w:val="2"/>
          <w:lang w:val="en-US"/>
        </w:rPr>
      </w:pPr>
      <w:r>
        <w:rPr>
          <w:kern w:val="2"/>
          <w:lang w:val="en-US"/>
        </w:rPr>
        <w:t xml:space="preserve">will have </w:t>
      </w:r>
      <w:r w:rsidR="00962257" w:rsidRPr="00B97BBC">
        <w:rPr>
          <w:kern w:val="2"/>
          <w:lang w:val="en-US"/>
        </w:rPr>
        <w:t>equivalent skills gained through work experience subject to having successfully completed a skills test equivalent to the structured training requirements for this level.</w:t>
      </w:r>
    </w:p>
    <w:p w:rsidR="00962257" w:rsidRDefault="00962257" w:rsidP="00962257">
      <w:pPr>
        <w:pStyle w:val="Block2"/>
        <w:rPr>
          <w:kern w:val="2"/>
          <w:lang w:val="en-US"/>
        </w:rPr>
      </w:pPr>
      <w:r w:rsidRPr="00B97BBC">
        <w:rPr>
          <w:kern w:val="2"/>
          <w:lang w:val="en-US"/>
        </w:rPr>
        <w:t>An Advanced plumbing and mechanical services tradesperson/</w:t>
      </w:r>
      <w:r w:rsidRPr="00B97BBC">
        <w:t>Sprinkler fitter tradesperson</w:t>
      </w:r>
      <w:r w:rsidRPr="00B97BBC">
        <w:rPr>
          <w:kern w:val="2"/>
          <w:lang w:val="en-US"/>
        </w:rPr>
        <w:t xml:space="preserve"> Level 2 works above and beyond an Advanced plumbing and mechanical services tradesperson/</w:t>
      </w:r>
      <w:r w:rsidRPr="00B97BBC">
        <w:t>Sprinkler fitter tradesperson</w:t>
      </w:r>
      <w:r w:rsidRPr="00B97BBC">
        <w:rPr>
          <w:kern w:val="2"/>
          <w:lang w:val="en-US"/>
        </w:rPr>
        <w:t xml:space="preserve"> Level 1 and to the level of their training. The following indicative tasks which an employee at this level may perform are:</w:t>
      </w:r>
    </w:p>
    <w:p w:rsidR="00962257" w:rsidRPr="00B97BBC" w:rsidRDefault="00962257" w:rsidP="00134686">
      <w:pPr>
        <w:pStyle w:val="Bullet2"/>
        <w:numPr>
          <w:ilvl w:val="0"/>
          <w:numId w:val="15"/>
        </w:numPr>
        <w:rPr>
          <w:kern w:val="2"/>
          <w:lang w:val="en-US"/>
        </w:rPr>
      </w:pPr>
      <w:r w:rsidRPr="00B97BBC">
        <w:rPr>
          <w:kern w:val="2"/>
          <w:lang w:val="en-US"/>
        </w:rPr>
        <w:t>undertakes quality control and work organisation at a level higher than for an Advanced plumbing and mechanical service</w:t>
      </w:r>
      <w:r w:rsidR="00AF28E2">
        <w:rPr>
          <w:kern w:val="2"/>
          <w:lang w:val="en-US"/>
        </w:rPr>
        <w:t>s</w:t>
      </w:r>
      <w:r w:rsidRPr="00B97BBC">
        <w:rPr>
          <w:kern w:val="2"/>
          <w:lang w:val="en-US"/>
        </w:rPr>
        <w:t xml:space="preserve"> tradesperson Level 1;</w:t>
      </w:r>
    </w:p>
    <w:p w:rsidR="00962257" w:rsidRPr="00B97BBC" w:rsidRDefault="00962257" w:rsidP="00134686">
      <w:pPr>
        <w:pStyle w:val="Bullet2"/>
        <w:numPr>
          <w:ilvl w:val="0"/>
          <w:numId w:val="15"/>
        </w:numPr>
        <w:rPr>
          <w:kern w:val="2"/>
          <w:lang w:val="en-US"/>
        </w:rPr>
      </w:pPr>
      <w:r w:rsidRPr="00B97BBC">
        <w:rPr>
          <w:kern w:val="2"/>
          <w:lang w:val="en-US"/>
        </w:rPr>
        <w:t>provides trade guidance and assistance as part of a work team;</w:t>
      </w:r>
    </w:p>
    <w:p w:rsidR="00962257" w:rsidRPr="00B97BBC" w:rsidRDefault="00962257" w:rsidP="00134686">
      <w:pPr>
        <w:pStyle w:val="Bullet2"/>
        <w:numPr>
          <w:ilvl w:val="0"/>
          <w:numId w:val="15"/>
        </w:numPr>
        <w:rPr>
          <w:kern w:val="2"/>
          <w:lang w:val="en-US"/>
        </w:rPr>
      </w:pPr>
      <w:r w:rsidRPr="00B97BBC">
        <w:rPr>
          <w:kern w:val="2"/>
          <w:lang w:val="en-US"/>
        </w:rPr>
        <w:t>assists in the provision of training to employees in conjunction with supervisors/trainers;</w:t>
      </w:r>
    </w:p>
    <w:p w:rsidR="00962257" w:rsidRPr="00B97BBC" w:rsidRDefault="00962257" w:rsidP="00134686">
      <w:pPr>
        <w:pStyle w:val="Bullet2"/>
        <w:numPr>
          <w:ilvl w:val="0"/>
          <w:numId w:val="15"/>
        </w:numPr>
        <w:rPr>
          <w:kern w:val="2"/>
          <w:lang w:val="en-US"/>
        </w:rPr>
      </w:pPr>
      <w:r w:rsidRPr="00B97BBC">
        <w:rPr>
          <w:kern w:val="2"/>
          <w:lang w:val="en-US"/>
        </w:rPr>
        <w:t>performs maintenance planning and predictive maintenance work within their field of work;</w:t>
      </w:r>
    </w:p>
    <w:p w:rsidR="00962257" w:rsidRPr="00B97BBC" w:rsidRDefault="00962257" w:rsidP="00134686">
      <w:pPr>
        <w:pStyle w:val="Bullet2"/>
        <w:numPr>
          <w:ilvl w:val="0"/>
          <w:numId w:val="15"/>
        </w:numPr>
        <w:rPr>
          <w:kern w:val="2"/>
          <w:lang w:val="en-US"/>
        </w:rPr>
      </w:pPr>
      <w:r w:rsidRPr="00B97BBC">
        <w:rPr>
          <w:kern w:val="2"/>
          <w:lang w:val="en-US"/>
        </w:rPr>
        <w:t>prepares reports of a technical nature on specific tasks or assignments as directed; and</w:t>
      </w:r>
    </w:p>
    <w:p w:rsidR="00962257" w:rsidRPr="00B97BBC" w:rsidRDefault="00962257" w:rsidP="00134686">
      <w:pPr>
        <w:pStyle w:val="Bullet2"/>
        <w:numPr>
          <w:ilvl w:val="0"/>
          <w:numId w:val="15"/>
        </w:numPr>
        <w:rPr>
          <w:kern w:val="2"/>
          <w:lang w:val="en-US"/>
        </w:rPr>
      </w:pPr>
      <w:r w:rsidRPr="00B97BBC">
        <w:rPr>
          <w:kern w:val="2"/>
          <w:lang w:val="en-US"/>
        </w:rPr>
        <w:t>exercises broad discretion within the scope of this level.</w:t>
      </w:r>
    </w:p>
    <w:p w:rsidR="00962257" w:rsidRPr="00B97BBC" w:rsidRDefault="00962257" w:rsidP="00962257">
      <w:pPr>
        <w:pStyle w:val="Block2"/>
        <w:rPr>
          <w:kern w:val="2"/>
          <w:lang w:val="en-US"/>
        </w:rPr>
      </w:pPr>
      <w:r w:rsidRPr="00B97BBC">
        <w:rPr>
          <w:kern w:val="2"/>
          <w:lang w:val="en-US"/>
        </w:rPr>
        <w:t>The following indicative tasks which an employee at this level may perform are subject to the employee having the appropriate Trade and Post</w:t>
      </w:r>
      <w:r w:rsidR="00100875">
        <w:rPr>
          <w:kern w:val="2"/>
          <w:lang w:val="en-US"/>
        </w:rPr>
        <w:t>-</w:t>
      </w:r>
      <w:r w:rsidRPr="00B97BBC">
        <w:rPr>
          <w:kern w:val="2"/>
          <w:lang w:val="en-US"/>
        </w:rPr>
        <w:t>Trade Training to enable the employee to perform the particular indicative tasks:</w:t>
      </w:r>
    </w:p>
    <w:p w:rsidR="00962257" w:rsidRPr="00B97BBC" w:rsidRDefault="00962257" w:rsidP="00134686">
      <w:pPr>
        <w:pStyle w:val="Bullet2"/>
        <w:numPr>
          <w:ilvl w:val="0"/>
          <w:numId w:val="15"/>
        </w:numPr>
        <w:rPr>
          <w:kern w:val="2"/>
          <w:lang w:val="en-US"/>
        </w:rPr>
      </w:pPr>
      <w:r w:rsidRPr="00B97BBC">
        <w:rPr>
          <w:kern w:val="2"/>
          <w:lang w:val="en-US"/>
        </w:rPr>
        <w:t>use information from plans to identify, diagnose and solve problems related to work in a specific field;</w:t>
      </w:r>
    </w:p>
    <w:p w:rsidR="00962257" w:rsidRPr="00B97BBC" w:rsidRDefault="00100875" w:rsidP="00134686">
      <w:pPr>
        <w:pStyle w:val="Bullet2"/>
        <w:numPr>
          <w:ilvl w:val="0"/>
          <w:numId w:val="15"/>
        </w:numPr>
        <w:rPr>
          <w:kern w:val="2"/>
          <w:lang w:val="en-US"/>
        </w:rPr>
      </w:pPr>
      <w:r>
        <w:rPr>
          <w:kern w:val="2"/>
          <w:lang w:val="en-US"/>
        </w:rPr>
        <w:t xml:space="preserve">be </w:t>
      </w:r>
      <w:r w:rsidR="00962257" w:rsidRPr="00B97BBC">
        <w:rPr>
          <w:kern w:val="2"/>
          <w:lang w:val="en-US"/>
        </w:rPr>
        <w:t>able to identify any deviations from plans and sketches;</w:t>
      </w:r>
    </w:p>
    <w:p w:rsidR="00962257" w:rsidRPr="00B97BBC" w:rsidRDefault="00962257" w:rsidP="00134686">
      <w:pPr>
        <w:pStyle w:val="Bullet2"/>
        <w:numPr>
          <w:ilvl w:val="0"/>
          <w:numId w:val="15"/>
        </w:numPr>
        <w:rPr>
          <w:kern w:val="2"/>
          <w:lang w:val="en-US"/>
        </w:rPr>
      </w:pPr>
      <w:r w:rsidRPr="00B97BBC">
        <w:rPr>
          <w:kern w:val="2"/>
          <w:lang w:val="en-US"/>
        </w:rPr>
        <w:t>schedule and plan work for a team and provide brief reports on the progress and quality of the work;</w:t>
      </w:r>
    </w:p>
    <w:p w:rsidR="00962257" w:rsidRPr="00B97BBC" w:rsidRDefault="00962257" w:rsidP="00134686">
      <w:pPr>
        <w:pStyle w:val="Bullet2"/>
        <w:numPr>
          <w:ilvl w:val="0"/>
          <w:numId w:val="15"/>
        </w:numPr>
        <w:rPr>
          <w:kern w:val="2"/>
          <w:lang w:val="en-US"/>
        </w:rPr>
      </w:pPr>
      <w:r w:rsidRPr="00B97BBC">
        <w:rPr>
          <w:kern w:val="2"/>
          <w:lang w:val="en-US"/>
        </w:rPr>
        <w:t xml:space="preserve">exercise skills involved in the fabrication, assembly, installation, maintenance, testing, modifying, fault finding, design or commissioning of systems such as water supply, sanitary, waste disposal and drainage, mechanical services including heating, ventilation and airconditioning, irrigation, roofing, gas fitting or consumer piping systems and </w:t>
      </w:r>
      <w:r w:rsidRPr="00B97BBC">
        <w:t>fire sprinkler systems, foam systems, deluge systems, C</w:t>
      </w:r>
      <w:r w:rsidR="00100875">
        <w:t>O</w:t>
      </w:r>
      <w:r w:rsidRPr="00B97BBC">
        <w:t>2 systems, pumps and pump control systems, hydrants, hose reels, combined systems or explosive suppression systems; and</w:t>
      </w:r>
    </w:p>
    <w:p w:rsidR="00962257" w:rsidRPr="00B97BBC" w:rsidRDefault="00962257" w:rsidP="00134686">
      <w:pPr>
        <w:pStyle w:val="Bullet2"/>
        <w:numPr>
          <w:ilvl w:val="0"/>
          <w:numId w:val="15"/>
        </w:numPr>
        <w:rPr>
          <w:kern w:val="2"/>
          <w:lang w:val="en-US"/>
        </w:rPr>
      </w:pPr>
      <w:r w:rsidRPr="00B97BBC">
        <w:rPr>
          <w:kern w:val="2"/>
          <w:lang w:val="en-US"/>
        </w:rPr>
        <w:t>exercise diagnostic skills in respect of various systems in plumbing and mechanical services.</w:t>
      </w:r>
    </w:p>
    <w:p w:rsidR="00962257" w:rsidRPr="00B97BBC" w:rsidRDefault="00962257" w:rsidP="00962257">
      <w:pPr>
        <w:pStyle w:val="SubLevel2Bold"/>
        <w:rPr>
          <w:kern w:val="2"/>
          <w:lang w:val="en-US"/>
        </w:rPr>
      </w:pPr>
      <w:r w:rsidRPr="00B97BBC">
        <w:rPr>
          <w:kern w:val="2"/>
          <w:lang w:val="en-US"/>
        </w:rPr>
        <w:t>Supervision</w:t>
      </w:r>
      <w:r w:rsidRPr="00B97BBC">
        <w:rPr>
          <w:rFonts w:hint="cs"/>
          <w:kern w:val="2"/>
          <w:lang w:val="en-US"/>
        </w:rPr>
        <w:t xml:space="preserve"> definitions</w:t>
      </w:r>
    </w:p>
    <w:p w:rsidR="00962257" w:rsidRPr="00B97BBC" w:rsidRDefault="00962257" w:rsidP="00962257">
      <w:pPr>
        <w:pStyle w:val="SubLevel3Bold"/>
        <w:rPr>
          <w:kern w:val="2"/>
          <w:lang w:val="en-US"/>
        </w:rPr>
      </w:pPr>
      <w:r w:rsidRPr="00B97BBC">
        <w:rPr>
          <w:kern w:val="2"/>
          <w:lang w:val="en-US"/>
        </w:rPr>
        <w:t>General supervision</w:t>
      </w:r>
    </w:p>
    <w:p w:rsidR="00962257" w:rsidRPr="00B97BBC" w:rsidRDefault="00962257" w:rsidP="00962257">
      <w:pPr>
        <w:pStyle w:val="Block2"/>
        <w:rPr>
          <w:kern w:val="2"/>
          <w:lang w:val="en-US"/>
        </w:rPr>
      </w:pPr>
      <w:r w:rsidRPr="00B97BBC">
        <w:rPr>
          <w:b/>
          <w:kern w:val="2"/>
          <w:lang w:val="en-US"/>
        </w:rPr>
        <w:t>Working under general supervision</w:t>
      </w:r>
      <w:r w:rsidRPr="00B97BBC">
        <w:rPr>
          <w:kern w:val="2"/>
          <w:lang w:val="en-US"/>
        </w:rPr>
        <w:t xml:space="preserve"> means an employee who:</w:t>
      </w:r>
    </w:p>
    <w:p w:rsidR="00962257" w:rsidRPr="00B97BBC" w:rsidRDefault="00962257" w:rsidP="00134686">
      <w:pPr>
        <w:pStyle w:val="Bullet2"/>
        <w:numPr>
          <w:ilvl w:val="0"/>
          <w:numId w:val="15"/>
        </w:numPr>
        <w:rPr>
          <w:kern w:val="2"/>
          <w:lang w:val="en-US"/>
        </w:rPr>
      </w:pPr>
      <w:r w:rsidRPr="00B97BBC">
        <w:rPr>
          <w:kern w:val="2"/>
          <w:lang w:val="en-US"/>
        </w:rPr>
        <w:t>receives general instructions, usually covering only the broader technical aspects of the work; and</w:t>
      </w:r>
    </w:p>
    <w:p w:rsidR="00962257" w:rsidRPr="00B97BBC" w:rsidRDefault="00962257" w:rsidP="00134686">
      <w:pPr>
        <w:pStyle w:val="Bullet2"/>
        <w:numPr>
          <w:ilvl w:val="0"/>
          <w:numId w:val="15"/>
        </w:numPr>
        <w:rPr>
          <w:kern w:val="2"/>
          <w:lang w:val="en-US"/>
        </w:rPr>
      </w:pPr>
      <w:r w:rsidRPr="00B97BBC">
        <w:rPr>
          <w:kern w:val="2"/>
          <w:lang w:val="en-US"/>
        </w:rPr>
        <w:t>may be subject to progress checks but such checks are usually confined to ensuring that, in broad terms, satisfactory progress is being made;</w:t>
      </w:r>
    </w:p>
    <w:p w:rsidR="00962257" w:rsidRPr="00B97BBC" w:rsidRDefault="00962257" w:rsidP="00134686">
      <w:pPr>
        <w:pStyle w:val="Bullet2"/>
        <w:numPr>
          <w:ilvl w:val="0"/>
          <w:numId w:val="15"/>
        </w:numPr>
        <w:rPr>
          <w:kern w:val="2"/>
          <w:lang w:val="en-US"/>
        </w:rPr>
      </w:pPr>
      <w:r w:rsidRPr="00B97BBC">
        <w:rPr>
          <w:kern w:val="2"/>
          <w:lang w:val="en-US"/>
        </w:rPr>
        <w:t>has their assignments reviewed on completion; and</w:t>
      </w:r>
    </w:p>
    <w:p w:rsidR="00962257" w:rsidRPr="00B97BBC" w:rsidRDefault="00962257" w:rsidP="00134686">
      <w:pPr>
        <w:pStyle w:val="Bullet2"/>
        <w:numPr>
          <w:ilvl w:val="0"/>
          <w:numId w:val="15"/>
        </w:numPr>
        <w:rPr>
          <w:kern w:val="2"/>
          <w:lang w:val="en-US"/>
        </w:rPr>
      </w:pPr>
      <w:r w:rsidRPr="00B97BBC">
        <w:rPr>
          <w:kern w:val="2"/>
          <w:lang w:val="en-US"/>
        </w:rPr>
        <w:t>although competent and well experienced, there may be occasions on which the employee will receive more detailed instructions.</w:t>
      </w:r>
    </w:p>
    <w:p w:rsidR="00962257" w:rsidRPr="00B97BBC" w:rsidRDefault="00962257" w:rsidP="00962257">
      <w:pPr>
        <w:pStyle w:val="SubLevel3Bold"/>
        <w:rPr>
          <w:kern w:val="2"/>
          <w:lang w:val="en-US"/>
        </w:rPr>
      </w:pPr>
      <w:r w:rsidRPr="00B97BBC">
        <w:rPr>
          <w:kern w:val="2"/>
          <w:lang w:val="en-US"/>
        </w:rPr>
        <w:t>Limited supervision</w:t>
      </w:r>
    </w:p>
    <w:p w:rsidR="00962257" w:rsidRPr="00B97BBC" w:rsidRDefault="00962257" w:rsidP="00962257">
      <w:pPr>
        <w:pStyle w:val="Block2"/>
        <w:keepNext/>
        <w:rPr>
          <w:kern w:val="2"/>
          <w:lang w:val="en-US"/>
        </w:rPr>
      </w:pPr>
      <w:r w:rsidRPr="00B97BBC">
        <w:rPr>
          <w:b/>
          <w:kern w:val="2"/>
          <w:lang w:val="en-US"/>
        </w:rPr>
        <w:t>Working under limited supervision</w:t>
      </w:r>
      <w:r w:rsidRPr="00B97BBC">
        <w:rPr>
          <w:kern w:val="2"/>
          <w:lang w:val="en-US"/>
        </w:rPr>
        <w:t xml:space="preserve"> means an employee who:</w:t>
      </w:r>
    </w:p>
    <w:p w:rsidR="00962257" w:rsidRPr="00B97BBC" w:rsidRDefault="00962257" w:rsidP="00134686">
      <w:pPr>
        <w:pStyle w:val="Bullet2"/>
        <w:numPr>
          <w:ilvl w:val="0"/>
          <w:numId w:val="15"/>
        </w:numPr>
        <w:rPr>
          <w:kern w:val="2"/>
          <w:lang w:val="en-US"/>
        </w:rPr>
      </w:pPr>
      <w:r w:rsidRPr="00B97BBC">
        <w:rPr>
          <w:kern w:val="2"/>
          <w:lang w:val="en-US"/>
        </w:rPr>
        <w:t>receives limited instructions normally confined to a clear statement of objectives;</w:t>
      </w:r>
    </w:p>
    <w:p w:rsidR="00962257" w:rsidRPr="00B97BBC" w:rsidRDefault="00962257" w:rsidP="00134686">
      <w:pPr>
        <w:pStyle w:val="Bullet2"/>
        <w:numPr>
          <w:ilvl w:val="0"/>
          <w:numId w:val="15"/>
        </w:numPr>
        <w:rPr>
          <w:kern w:val="2"/>
          <w:lang w:val="en-US"/>
        </w:rPr>
      </w:pPr>
      <w:r w:rsidRPr="00B97BBC">
        <w:rPr>
          <w:kern w:val="2"/>
          <w:lang w:val="en-US"/>
        </w:rPr>
        <w:t>has their work usually measured in terms of the achievement of stated objectives; and</w:t>
      </w:r>
    </w:p>
    <w:p w:rsidR="00962257" w:rsidRPr="00B97BBC" w:rsidRDefault="00962257" w:rsidP="00134686">
      <w:pPr>
        <w:pStyle w:val="Bullet2"/>
        <w:numPr>
          <w:ilvl w:val="0"/>
          <w:numId w:val="15"/>
        </w:numPr>
        <w:rPr>
          <w:kern w:val="2"/>
          <w:lang w:val="en-US"/>
        </w:rPr>
      </w:pPr>
      <w:r w:rsidRPr="00B97BBC">
        <w:rPr>
          <w:kern w:val="2"/>
          <w:lang w:val="en-US"/>
        </w:rPr>
        <w:t>is fully competent and very experienced in a technical sense and requires little guidance in the performance of their work.</w:t>
      </w:r>
    </w:p>
    <w:bookmarkEnd w:id="462"/>
    <w:p w:rsidR="00962257" w:rsidRDefault="00962257" w:rsidP="00962257">
      <w:pPr>
        <w:pStyle w:val="Subdocument"/>
      </w:pPr>
      <w:r w:rsidRPr="00B97BBC">
        <w:rPr>
          <w:lang w:val="en-US"/>
        </w:rPr>
        <w:br w:type="page"/>
      </w:r>
      <w:bookmarkStart w:id="463" w:name="_Toc226165479"/>
      <w:bookmarkStart w:id="464" w:name="_Ref228614761"/>
      <w:bookmarkStart w:id="465" w:name="_Ref398290131"/>
      <w:bookmarkStart w:id="466" w:name="_Ref398290136"/>
      <w:bookmarkStart w:id="467" w:name="_Ref423095466"/>
      <w:bookmarkStart w:id="468" w:name="_Ref423095468"/>
      <w:bookmarkStart w:id="469" w:name="_Ref453744961"/>
      <w:bookmarkStart w:id="470" w:name="_Ref453744967"/>
      <w:bookmarkStart w:id="471" w:name="_Ref485823984"/>
      <w:bookmarkStart w:id="472" w:name="_Ref485823987"/>
      <w:bookmarkStart w:id="473" w:name="_Ref516743262"/>
      <w:bookmarkStart w:id="474" w:name="_Ref516743266"/>
      <w:bookmarkStart w:id="475" w:name="_Ref11226771"/>
      <w:bookmarkStart w:id="476" w:name="_Ref11226774"/>
      <w:bookmarkStart w:id="477" w:name="_Ref44168318"/>
      <w:bookmarkStart w:id="478" w:name="_Ref44168324"/>
      <w:bookmarkStart w:id="479" w:name="_Toc55990018"/>
      <w:r w:rsidRPr="00B97BBC">
        <w:rPr>
          <w:lang w:val="en-US"/>
        </w:rPr>
        <w:t>—</w:t>
      </w:r>
      <w:bookmarkStart w:id="480" w:name="sched_c"/>
      <w:r w:rsidRPr="00B97BBC">
        <w:t>Supported Wage System</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rsidR="001C445B" w:rsidRDefault="001C445B" w:rsidP="00A369D0">
      <w:pPr>
        <w:pStyle w:val="History"/>
      </w:pPr>
      <w:r>
        <w:t>[</w:t>
      </w:r>
      <w:r w:rsidR="008A6E8A">
        <w:t>V</w:t>
      </w:r>
      <w:r>
        <w:t>aried by</w:t>
      </w:r>
      <w:r w:rsidR="0093101A">
        <w:t xml:space="preserve"> </w:t>
      </w:r>
      <w:hyperlink r:id="rId487" w:history="1">
        <w:r w:rsidR="00402874" w:rsidRPr="005F0393">
          <w:rPr>
            <w:rStyle w:val="Hyperlink"/>
          </w:rPr>
          <w:t>PR988414</w:t>
        </w:r>
      </w:hyperlink>
      <w:r w:rsidR="00402874">
        <w:t>,</w:t>
      </w:r>
      <w:r w:rsidR="00EF7F3F">
        <w:t xml:space="preserve"> </w:t>
      </w:r>
      <w:hyperlink r:id="rId488" w:history="1">
        <w:r>
          <w:rPr>
            <w:rStyle w:val="Hyperlink"/>
          </w:rPr>
          <w:t>PR994534</w:t>
        </w:r>
      </w:hyperlink>
      <w:r w:rsidR="0046638C">
        <w:t xml:space="preserve">, </w:t>
      </w:r>
      <w:hyperlink r:id="rId489" w:history="1">
        <w:r w:rsidR="0046638C">
          <w:rPr>
            <w:rStyle w:val="Hyperlink"/>
          </w:rPr>
          <w:t>PR998748</w:t>
        </w:r>
      </w:hyperlink>
      <w:r w:rsidR="00600C0C">
        <w:t xml:space="preserve">, </w:t>
      </w:r>
      <w:hyperlink r:id="rId490" w:history="1">
        <w:r w:rsidR="00600C0C" w:rsidRPr="005E08C1">
          <w:rPr>
            <w:rStyle w:val="Hyperlink"/>
          </w:rPr>
          <w:t>PR510670</w:t>
        </w:r>
      </w:hyperlink>
      <w:r w:rsidR="00DE2998">
        <w:t>,</w:t>
      </w:r>
      <w:r w:rsidR="00DE2998" w:rsidRPr="00DE2998">
        <w:t xml:space="preserve"> </w:t>
      </w:r>
      <w:hyperlink r:id="rId491" w:history="1">
        <w:r w:rsidR="00DE2998">
          <w:rPr>
            <w:rStyle w:val="Hyperlink"/>
          </w:rPr>
          <w:t>PR525068</w:t>
        </w:r>
      </w:hyperlink>
      <w:r w:rsidR="003B25A5">
        <w:t xml:space="preserve">, </w:t>
      </w:r>
      <w:hyperlink r:id="rId492" w:history="1">
        <w:r w:rsidR="003B25A5" w:rsidRPr="004A4FA4">
          <w:rPr>
            <w:rStyle w:val="Hyperlink"/>
          </w:rPr>
          <w:t>PR537893</w:t>
        </w:r>
      </w:hyperlink>
      <w:r w:rsidR="00F56643">
        <w:t xml:space="preserve">, </w:t>
      </w:r>
      <w:hyperlink r:id="rId493" w:history="1">
        <w:r w:rsidR="00F56643">
          <w:rPr>
            <w:rStyle w:val="Hyperlink"/>
          </w:rPr>
          <w:t>PR542156</w:t>
        </w:r>
      </w:hyperlink>
      <w:r w:rsidR="007127E9">
        <w:t xml:space="preserve">, </w:t>
      </w:r>
      <w:hyperlink r:id="rId494" w:history="1">
        <w:r w:rsidR="007127E9">
          <w:rPr>
            <w:rStyle w:val="Hyperlink"/>
            <w:szCs w:val="20"/>
          </w:rPr>
          <w:t>PR551831</w:t>
        </w:r>
      </w:hyperlink>
      <w:r w:rsidR="0086661C">
        <w:t xml:space="preserve">, </w:t>
      </w:r>
      <w:hyperlink r:id="rId495" w:history="1">
        <w:r w:rsidR="0086661C" w:rsidRPr="00CE45F2">
          <w:rPr>
            <w:color w:val="0000FF"/>
            <w:u w:val="single"/>
          </w:rPr>
          <w:t>PR568050</w:t>
        </w:r>
      </w:hyperlink>
      <w:r w:rsidR="00D213C0" w:rsidRPr="00D213C0">
        <w:t xml:space="preserve">, </w:t>
      </w:r>
      <w:hyperlink r:id="rId496" w:history="1">
        <w:r w:rsidR="00D213C0">
          <w:rPr>
            <w:rStyle w:val="Hyperlink"/>
          </w:rPr>
          <w:t>PR581528</w:t>
        </w:r>
      </w:hyperlink>
      <w:r w:rsidR="00DD25B6">
        <w:rPr>
          <w:rStyle w:val="Hyperlink"/>
        </w:rPr>
        <w:t>,</w:t>
      </w:r>
      <w:r w:rsidR="004267C6">
        <w:t xml:space="preserve"> </w:t>
      </w:r>
      <w:hyperlink r:id="rId497" w:history="1">
        <w:r w:rsidR="004267C6">
          <w:rPr>
            <w:rStyle w:val="Hyperlink"/>
          </w:rPr>
          <w:t>PR592689</w:t>
        </w:r>
      </w:hyperlink>
      <w:r w:rsidR="001C20B9" w:rsidRPr="00A54609">
        <w:rPr>
          <w:rStyle w:val="Hyperlink"/>
          <w:color w:val="auto"/>
          <w:u w:val="none"/>
        </w:rPr>
        <w:t xml:space="preserve">, </w:t>
      </w:r>
      <w:hyperlink r:id="rId498" w:history="1">
        <w:r w:rsidR="001C20B9">
          <w:rPr>
            <w:rStyle w:val="Hyperlink"/>
          </w:rPr>
          <w:t>PR606630</w:t>
        </w:r>
      </w:hyperlink>
      <w:r w:rsidR="00370538">
        <w:rPr>
          <w:lang w:val="en-US"/>
        </w:rPr>
        <w:t xml:space="preserve">, </w:t>
      </w:r>
      <w:hyperlink r:id="rId499" w:history="1">
        <w:r w:rsidR="00370538" w:rsidRPr="00B21FEC">
          <w:rPr>
            <w:rStyle w:val="Hyperlink"/>
          </w:rPr>
          <w:t>PR709080</w:t>
        </w:r>
      </w:hyperlink>
      <w:r w:rsidR="00A369D0" w:rsidRPr="009C459F">
        <w:t xml:space="preserve">, </w:t>
      </w:r>
      <w:hyperlink r:id="rId500" w:history="1">
        <w:r w:rsidR="00A369D0" w:rsidRPr="009C459F">
          <w:rPr>
            <w:rStyle w:val="Hyperlink"/>
          </w:rPr>
          <w:t>PR719661</w:t>
        </w:r>
      </w:hyperlink>
      <w:r w:rsidR="00370538">
        <w:rPr>
          <w:lang w:val="en-US"/>
        </w:rPr>
        <w:t>]</w:t>
      </w:r>
    </w:p>
    <w:p w:rsidR="00962257" w:rsidRDefault="00962257" w:rsidP="00962257">
      <w:pPr>
        <w:pStyle w:val="SubLevel1"/>
      </w:pPr>
      <w:r w:rsidRPr="00B97BBC">
        <w:t xml:space="preserve">This schedule defines the conditions which will apply to employees who because of the effects of a disability are eligible for a supported wage under the terms of this award. </w:t>
      </w:r>
    </w:p>
    <w:p w:rsidR="0086661C" w:rsidRDefault="0086661C" w:rsidP="0086661C">
      <w:pPr>
        <w:pStyle w:val="History"/>
      </w:pPr>
      <w:r>
        <w:t xml:space="preserve">[C.2. varied by </w:t>
      </w:r>
      <w:hyperlink r:id="rId501" w:history="1">
        <w:r w:rsidRPr="00CE45F2">
          <w:rPr>
            <w:color w:val="0000FF"/>
            <w:u w:val="single"/>
          </w:rPr>
          <w:t>PR568050</w:t>
        </w:r>
      </w:hyperlink>
      <w:r>
        <w:t xml:space="preserve"> ppc 01Jul15]</w:t>
      </w:r>
    </w:p>
    <w:p w:rsidR="00962257" w:rsidRPr="00B97BBC" w:rsidRDefault="00962257" w:rsidP="00962257">
      <w:pPr>
        <w:pStyle w:val="SubLevel1"/>
      </w:pPr>
      <w:r w:rsidRPr="00B97BBC">
        <w:t>In this schedule:</w:t>
      </w:r>
    </w:p>
    <w:p w:rsidR="00962257" w:rsidRPr="00B97BBC" w:rsidRDefault="00962257" w:rsidP="00962257">
      <w:pPr>
        <w:pStyle w:val="Block1"/>
      </w:pPr>
      <w:r w:rsidRPr="00B97BBC">
        <w:rPr>
          <w:b/>
        </w:rPr>
        <w:t>approved assessor</w:t>
      </w:r>
      <w:r w:rsidRPr="00B97BBC">
        <w:t xml:space="preserve"> means a person accredited by the management unit established by the Commonwealth under the supported wage system to perform assessments of an individual’s productive capacity within the supported wage system</w:t>
      </w:r>
    </w:p>
    <w:p w:rsidR="00962257" w:rsidRPr="00B97BBC" w:rsidRDefault="00962257" w:rsidP="00962257">
      <w:pPr>
        <w:pStyle w:val="Block1"/>
      </w:pPr>
      <w:r w:rsidRPr="00B97BBC">
        <w:rPr>
          <w:b/>
        </w:rPr>
        <w:t>assessment instrument</w:t>
      </w:r>
      <w:r w:rsidRPr="00B97BBC">
        <w:t xml:space="preserve"> means the tool provided for under the supported wage system that records the assessment of the productive capacity of the person to be employed under the supported wage system</w:t>
      </w:r>
    </w:p>
    <w:p w:rsidR="00962257" w:rsidRPr="00B97BBC" w:rsidRDefault="00962257" w:rsidP="00962257">
      <w:pPr>
        <w:pStyle w:val="Block1"/>
      </w:pPr>
      <w:r w:rsidRPr="00B97BBC">
        <w:rPr>
          <w:b/>
        </w:rPr>
        <w:t>disability support pension</w:t>
      </w:r>
      <w:r w:rsidRPr="00B97BBC">
        <w:t xml:space="preserve"> means the Commonwealth pension scheme to provide income security for persons with a disability as provided under the </w:t>
      </w:r>
      <w:r w:rsidRPr="00B97BBC">
        <w:rPr>
          <w:i/>
        </w:rPr>
        <w:t>Social Security Act 1991</w:t>
      </w:r>
      <w:r w:rsidRPr="00B97BBC">
        <w:t>, as amended from time to time, or any successor to that scheme</w:t>
      </w:r>
    </w:p>
    <w:p w:rsidR="00962257" w:rsidRPr="00B97BBC" w:rsidRDefault="00962257" w:rsidP="00962257">
      <w:pPr>
        <w:pStyle w:val="Block1"/>
      </w:pPr>
      <w:r w:rsidRPr="00B97BBC">
        <w:rPr>
          <w:b/>
        </w:rPr>
        <w:t>relevant minimum wage</w:t>
      </w:r>
      <w:r w:rsidRPr="00B97BBC">
        <w:t xml:space="preserve"> means the minimum wage prescribed in this award for the class of work for which an employee is engaged</w:t>
      </w:r>
    </w:p>
    <w:p w:rsidR="00962257" w:rsidRPr="00B97BBC" w:rsidRDefault="00962257" w:rsidP="00962257">
      <w:pPr>
        <w:pStyle w:val="Block1"/>
      </w:pPr>
      <w:r w:rsidRPr="00B97BBC">
        <w:rPr>
          <w:b/>
        </w:rPr>
        <w:t>supported wage system</w:t>
      </w:r>
      <w:r w:rsidRPr="00B97BBC">
        <w:t xml:space="preserve"> means the Commonwealth Government system to promote employment for people who cannot work at full award wages because of a disability, as documented in the Supported Wage System Handbook. The Handbook is available from the following website: </w:t>
      </w:r>
      <w:hyperlink r:id="rId502" w:history="1">
        <w:r w:rsidRPr="00B97BBC">
          <w:rPr>
            <w:rStyle w:val="Hyperlink"/>
            <w:lang w:val="en-GB" w:eastAsia="en-US"/>
          </w:rPr>
          <w:t>www.jobaccess.gov.au</w:t>
        </w:r>
      </w:hyperlink>
    </w:p>
    <w:p w:rsidR="00962257" w:rsidRPr="00B97BBC" w:rsidRDefault="00962257" w:rsidP="00962257">
      <w:pPr>
        <w:pStyle w:val="Block1"/>
      </w:pPr>
      <w:r w:rsidRPr="00B97BBC">
        <w:rPr>
          <w:b/>
        </w:rPr>
        <w:t>SWS wage assessment agreement</w:t>
      </w:r>
      <w:r w:rsidRPr="00B97BBC">
        <w:t xml:space="preserve"> means the document in the form required by the Department of </w:t>
      </w:r>
      <w:r w:rsidR="0086661C">
        <w:t>Social Services</w:t>
      </w:r>
      <w:r w:rsidRPr="00B97BBC">
        <w:t xml:space="preserve"> that records the employee’s productive capacity and agreed wage rate</w:t>
      </w:r>
    </w:p>
    <w:p w:rsidR="00962257" w:rsidRPr="00B97BBC" w:rsidRDefault="00962257" w:rsidP="00962257">
      <w:pPr>
        <w:pStyle w:val="SubLevel1Bold"/>
      </w:pPr>
      <w:r w:rsidRPr="00B97BBC">
        <w:t>Eligibility criteria</w:t>
      </w:r>
    </w:p>
    <w:p w:rsidR="00962257" w:rsidRPr="00B97BBC" w:rsidRDefault="00962257" w:rsidP="00962257">
      <w:pPr>
        <w:pStyle w:val="SubLevel2"/>
      </w:pPr>
      <w:r w:rsidRPr="00B97BBC">
        <w:t>Employees covered by this schedule will be those who are unable to perform the range of duties to the competence level required within the class of work for which the employee is engaged under this award, because of the effects of a disability on their productive capacity and who meet the impairment criteria for receipt of a disability support pension.</w:t>
      </w:r>
    </w:p>
    <w:p w:rsidR="00962257" w:rsidRPr="00B97BBC" w:rsidRDefault="00962257" w:rsidP="00962257">
      <w:pPr>
        <w:pStyle w:val="SubLevel2"/>
      </w:pPr>
      <w:r w:rsidRPr="00B97BBC">
        <w:t>This schedule does not apply to any existing employee who has a claim against the employer which is subject to the provisions of workers compensation legislation or any provision of this award relating to the rehabilitation of employees who are injured in the course of their employment.</w:t>
      </w:r>
    </w:p>
    <w:p w:rsidR="00962257" w:rsidRPr="00B97BBC" w:rsidRDefault="00962257" w:rsidP="00962257">
      <w:pPr>
        <w:pStyle w:val="SubLevel1Bold"/>
      </w:pPr>
      <w:r w:rsidRPr="00B97BBC">
        <w:t>Supported wage rates</w:t>
      </w:r>
    </w:p>
    <w:p w:rsidR="00962257" w:rsidRPr="00B97BBC" w:rsidRDefault="00962257" w:rsidP="00962257">
      <w:pPr>
        <w:pStyle w:val="SubLevel2"/>
        <w:keepNext/>
      </w:pPr>
      <w:r w:rsidRPr="00B97BBC">
        <w:t>Employees to whom this schedule applies will be paid the applicable percentage of the relevant minimum wage according to the following schedule:</w:t>
      </w:r>
    </w:p>
    <w:tbl>
      <w:tblPr>
        <w:tblW w:w="0" w:type="auto"/>
        <w:tblInd w:w="851" w:type="dxa"/>
        <w:tblCellMar>
          <w:left w:w="0" w:type="dxa"/>
          <w:right w:w="170" w:type="dxa"/>
        </w:tblCellMar>
        <w:tblLook w:val="01E0" w:firstRow="1" w:lastRow="1" w:firstColumn="1" w:lastColumn="1" w:noHBand="0" w:noVBand="0"/>
      </w:tblPr>
      <w:tblGrid>
        <w:gridCol w:w="3240"/>
        <w:gridCol w:w="3420"/>
      </w:tblGrid>
      <w:tr w:rsidR="00962257" w:rsidRPr="007366EC" w:rsidTr="007366EC">
        <w:trPr>
          <w:tblHeader/>
        </w:trPr>
        <w:tc>
          <w:tcPr>
            <w:tcW w:w="3240" w:type="dxa"/>
          </w:tcPr>
          <w:p w:rsidR="00962257" w:rsidRPr="007366EC" w:rsidRDefault="00962257" w:rsidP="00014BDB">
            <w:pPr>
              <w:pStyle w:val="AMODTable"/>
              <w:jc w:val="center"/>
              <w:rPr>
                <w:b/>
                <w:bCs/>
                <w:lang w:val="en-GB" w:eastAsia="en-US"/>
              </w:rPr>
            </w:pPr>
            <w:r w:rsidRPr="007366EC">
              <w:rPr>
                <w:b/>
                <w:bCs/>
                <w:lang w:val="en-GB" w:eastAsia="en-US"/>
              </w:rPr>
              <w:t>Assessed capacity (</w:t>
            </w:r>
            <w:r w:rsidRPr="007366EC">
              <w:rPr>
                <w:b/>
              </w:rPr>
              <w:t xml:space="preserve">clause </w:t>
            </w:r>
            <w:r w:rsidR="002824FA">
              <w:fldChar w:fldCharType="begin"/>
            </w:r>
            <w:r w:rsidR="002824FA">
              <w:instrText xml:space="preserve"> REF _Ref226165170 \r \h  \* MERGEFORMAT </w:instrText>
            </w:r>
            <w:r w:rsidR="002824FA">
              <w:fldChar w:fldCharType="separate"/>
            </w:r>
            <w:r w:rsidR="004102AE" w:rsidRPr="004102AE">
              <w:rPr>
                <w:b/>
              </w:rPr>
              <w:t>C.5</w:t>
            </w:r>
            <w:r w:rsidR="002824FA">
              <w:fldChar w:fldCharType="end"/>
            </w:r>
            <w:r w:rsidRPr="007366EC">
              <w:rPr>
                <w:b/>
                <w:bCs/>
                <w:lang w:val="en-GB" w:eastAsia="en-US"/>
              </w:rPr>
              <w:t>)</w:t>
            </w:r>
          </w:p>
          <w:p w:rsidR="00962257" w:rsidRPr="007366EC" w:rsidRDefault="00962257" w:rsidP="00014BDB">
            <w:pPr>
              <w:pStyle w:val="AMODTable"/>
              <w:jc w:val="center"/>
              <w:rPr>
                <w:lang w:val="en-GB" w:eastAsia="en-US"/>
              </w:rPr>
            </w:pPr>
            <w:r w:rsidRPr="007366EC">
              <w:rPr>
                <w:b/>
                <w:bCs/>
                <w:lang w:val="en-GB" w:eastAsia="en-US"/>
              </w:rPr>
              <w:t>%</w:t>
            </w:r>
          </w:p>
        </w:tc>
        <w:tc>
          <w:tcPr>
            <w:tcW w:w="3420" w:type="dxa"/>
          </w:tcPr>
          <w:p w:rsidR="00962257" w:rsidRPr="007366EC" w:rsidRDefault="00962257" w:rsidP="00014BDB">
            <w:pPr>
              <w:pStyle w:val="AMODTable"/>
              <w:jc w:val="center"/>
              <w:rPr>
                <w:b/>
                <w:bCs/>
                <w:lang w:val="en-GB" w:eastAsia="en-US"/>
              </w:rPr>
            </w:pPr>
            <w:r w:rsidRPr="007366EC">
              <w:rPr>
                <w:b/>
                <w:bCs/>
                <w:lang w:val="en-GB" w:eastAsia="en-US"/>
              </w:rPr>
              <w:t>Relevant minimum wage</w:t>
            </w:r>
          </w:p>
          <w:p w:rsidR="00962257" w:rsidRPr="007366EC" w:rsidRDefault="00962257" w:rsidP="00014BDB">
            <w:pPr>
              <w:pStyle w:val="AMODTable"/>
              <w:jc w:val="center"/>
              <w:rPr>
                <w:lang w:val="en-GB" w:eastAsia="en-US"/>
              </w:rPr>
            </w:pPr>
            <w:r w:rsidRPr="007366EC">
              <w:rPr>
                <w:b/>
                <w:bCs/>
                <w:lang w:val="en-GB" w:eastAsia="en-US"/>
              </w:rPr>
              <w:t>%</w:t>
            </w:r>
          </w:p>
        </w:tc>
      </w:tr>
      <w:tr w:rsidR="00962257" w:rsidRPr="007366EC" w:rsidTr="007366EC">
        <w:tc>
          <w:tcPr>
            <w:tcW w:w="3240" w:type="dxa"/>
          </w:tcPr>
          <w:p w:rsidR="00962257" w:rsidRPr="007366EC" w:rsidRDefault="00962257" w:rsidP="00014BDB">
            <w:pPr>
              <w:pStyle w:val="AMODTable"/>
              <w:jc w:val="center"/>
              <w:rPr>
                <w:lang w:val="en-GB" w:eastAsia="en-US"/>
              </w:rPr>
            </w:pPr>
            <w:r w:rsidRPr="007366EC">
              <w:rPr>
                <w:lang w:val="en-GB" w:eastAsia="en-US"/>
              </w:rPr>
              <w:t>10</w:t>
            </w:r>
          </w:p>
        </w:tc>
        <w:tc>
          <w:tcPr>
            <w:tcW w:w="3420" w:type="dxa"/>
          </w:tcPr>
          <w:p w:rsidR="00962257" w:rsidRPr="007366EC" w:rsidRDefault="00962257" w:rsidP="00014BDB">
            <w:pPr>
              <w:pStyle w:val="AMODTable"/>
              <w:jc w:val="center"/>
              <w:rPr>
                <w:lang w:val="en-GB" w:eastAsia="en-US"/>
              </w:rPr>
            </w:pPr>
            <w:r w:rsidRPr="007366EC">
              <w:rPr>
                <w:lang w:val="en-GB" w:eastAsia="en-US"/>
              </w:rPr>
              <w:t>10</w:t>
            </w:r>
          </w:p>
        </w:tc>
      </w:tr>
      <w:tr w:rsidR="00962257" w:rsidRPr="007366EC" w:rsidTr="007366EC">
        <w:tc>
          <w:tcPr>
            <w:tcW w:w="3240" w:type="dxa"/>
          </w:tcPr>
          <w:p w:rsidR="00962257" w:rsidRPr="007366EC" w:rsidRDefault="00962257" w:rsidP="00014BDB">
            <w:pPr>
              <w:pStyle w:val="AMODTable"/>
              <w:jc w:val="center"/>
              <w:rPr>
                <w:lang w:val="en-GB" w:eastAsia="en-US"/>
              </w:rPr>
            </w:pPr>
            <w:r w:rsidRPr="007366EC">
              <w:rPr>
                <w:lang w:val="en-GB" w:eastAsia="en-US"/>
              </w:rPr>
              <w:t>20</w:t>
            </w:r>
          </w:p>
        </w:tc>
        <w:tc>
          <w:tcPr>
            <w:tcW w:w="3420" w:type="dxa"/>
          </w:tcPr>
          <w:p w:rsidR="00962257" w:rsidRPr="007366EC" w:rsidRDefault="00962257" w:rsidP="00014BDB">
            <w:pPr>
              <w:pStyle w:val="AMODTable"/>
              <w:jc w:val="center"/>
              <w:rPr>
                <w:lang w:val="en-GB" w:eastAsia="en-US"/>
              </w:rPr>
            </w:pPr>
            <w:r w:rsidRPr="007366EC">
              <w:rPr>
                <w:lang w:val="en-GB" w:eastAsia="en-US"/>
              </w:rPr>
              <w:t>20</w:t>
            </w:r>
          </w:p>
        </w:tc>
      </w:tr>
      <w:tr w:rsidR="00962257" w:rsidRPr="007366EC" w:rsidTr="007366EC">
        <w:tc>
          <w:tcPr>
            <w:tcW w:w="3240" w:type="dxa"/>
          </w:tcPr>
          <w:p w:rsidR="00962257" w:rsidRPr="007366EC" w:rsidRDefault="00962257" w:rsidP="00014BDB">
            <w:pPr>
              <w:pStyle w:val="AMODTable"/>
              <w:jc w:val="center"/>
              <w:rPr>
                <w:lang w:val="en-GB" w:eastAsia="en-US"/>
              </w:rPr>
            </w:pPr>
            <w:r w:rsidRPr="007366EC">
              <w:rPr>
                <w:lang w:val="en-GB" w:eastAsia="en-US"/>
              </w:rPr>
              <w:t>30</w:t>
            </w:r>
          </w:p>
        </w:tc>
        <w:tc>
          <w:tcPr>
            <w:tcW w:w="3420" w:type="dxa"/>
          </w:tcPr>
          <w:p w:rsidR="00962257" w:rsidRPr="007366EC" w:rsidRDefault="00962257" w:rsidP="00014BDB">
            <w:pPr>
              <w:pStyle w:val="AMODTable"/>
              <w:jc w:val="center"/>
              <w:rPr>
                <w:lang w:val="en-GB" w:eastAsia="en-US"/>
              </w:rPr>
            </w:pPr>
            <w:r w:rsidRPr="007366EC">
              <w:rPr>
                <w:lang w:val="en-GB" w:eastAsia="en-US"/>
              </w:rPr>
              <w:t>30</w:t>
            </w:r>
          </w:p>
        </w:tc>
      </w:tr>
      <w:tr w:rsidR="00962257" w:rsidRPr="007366EC" w:rsidTr="007366EC">
        <w:tc>
          <w:tcPr>
            <w:tcW w:w="3240" w:type="dxa"/>
          </w:tcPr>
          <w:p w:rsidR="00962257" w:rsidRPr="007366EC" w:rsidRDefault="00962257" w:rsidP="00014BDB">
            <w:pPr>
              <w:pStyle w:val="AMODTable"/>
              <w:jc w:val="center"/>
              <w:rPr>
                <w:lang w:val="en-GB" w:eastAsia="en-US"/>
              </w:rPr>
            </w:pPr>
            <w:r w:rsidRPr="007366EC">
              <w:rPr>
                <w:lang w:val="en-GB" w:eastAsia="en-US"/>
              </w:rPr>
              <w:t>40</w:t>
            </w:r>
          </w:p>
        </w:tc>
        <w:tc>
          <w:tcPr>
            <w:tcW w:w="3420" w:type="dxa"/>
          </w:tcPr>
          <w:p w:rsidR="00962257" w:rsidRPr="007366EC" w:rsidRDefault="00962257" w:rsidP="00014BDB">
            <w:pPr>
              <w:pStyle w:val="AMODTable"/>
              <w:jc w:val="center"/>
              <w:rPr>
                <w:lang w:val="en-GB" w:eastAsia="en-US"/>
              </w:rPr>
            </w:pPr>
            <w:r w:rsidRPr="007366EC">
              <w:rPr>
                <w:lang w:val="en-GB" w:eastAsia="en-US"/>
              </w:rPr>
              <w:t>40</w:t>
            </w:r>
          </w:p>
        </w:tc>
      </w:tr>
      <w:tr w:rsidR="00962257" w:rsidRPr="007366EC" w:rsidTr="007366EC">
        <w:tc>
          <w:tcPr>
            <w:tcW w:w="3240" w:type="dxa"/>
          </w:tcPr>
          <w:p w:rsidR="00962257" w:rsidRPr="007366EC" w:rsidRDefault="00962257" w:rsidP="00014BDB">
            <w:pPr>
              <w:pStyle w:val="AMODTable"/>
              <w:jc w:val="center"/>
              <w:rPr>
                <w:lang w:val="en-GB" w:eastAsia="en-US"/>
              </w:rPr>
            </w:pPr>
            <w:r w:rsidRPr="007366EC">
              <w:rPr>
                <w:lang w:val="en-GB" w:eastAsia="en-US"/>
              </w:rPr>
              <w:t>50</w:t>
            </w:r>
          </w:p>
        </w:tc>
        <w:tc>
          <w:tcPr>
            <w:tcW w:w="3420" w:type="dxa"/>
          </w:tcPr>
          <w:p w:rsidR="00962257" w:rsidRPr="007366EC" w:rsidRDefault="00962257" w:rsidP="00014BDB">
            <w:pPr>
              <w:pStyle w:val="AMODTable"/>
              <w:jc w:val="center"/>
              <w:rPr>
                <w:lang w:val="en-GB" w:eastAsia="en-US"/>
              </w:rPr>
            </w:pPr>
            <w:r w:rsidRPr="007366EC">
              <w:rPr>
                <w:lang w:val="en-GB" w:eastAsia="en-US"/>
              </w:rPr>
              <w:t>50</w:t>
            </w:r>
          </w:p>
        </w:tc>
      </w:tr>
      <w:tr w:rsidR="00962257" w:rsidRPr="007366EC" w:rsidTr="007366EC">
        <w:tc>
          <w:tcPr>
            <w:tcW w:w="3240" w:type="dxa"/>
          </w:tcPr>
          <w:p w:rsidR="00962257" w:rsidRPr="007366EC" w:rsidRDefault="00962257" w:rsidP="00014BDB">
            <w:pPr>
              <w:pStyle w:val="AMODTable"/>
              <w:jc w:val="center"/>
              <w:rPr>
                <w:lang w:val="en-GB" w:eastAsia="en-US"/>
              </w:rPr>
            </w:pPr>
            <w:r w:rsidRPr="007366EC">
              <w:rPr>
                <w:lang w:val="en-GB" w:eastAsia="en-US"/>
              </w:rPr>
              <w:t>60</w:t>
            </w:r>
          </w:p>
        </w:tc>
        <w:tc>
          <w:tcPr>
            <w:tcW w:w="3420" w:type="dxa"/>
          </w:tcPr>
          <w:p w:rsidR="00962257" w:rsidRPr="007366EC" w:rsidRDefault="00962257" w:rsidP="00014BDB">
            <w:pPr>
              <w:pStyle w:val="AMODTable"/>
              <w:jc w:val="center"/>
              <w:rPr>
                <w:lang w:val="en-GB" w:eastAsia="en-US"/>
              </w:rPr>
            </w:pPr>
            <w:r w:rsidRPr="007366EC">
              <w:rPr>
                <w:lang w:val="en-GB" w:eastAsia="en-US"/>
              </w:rPr>
              <w:t>60</w:t>
            </w:r>
          </w:p>
        </w:tc>
      </w:tr>
      <w:tr w:rsidR="00962257" w:rsidRPr="007366EC" w:rsidTr="007366EC">
        <w:tc>
          <w:tcPr>
            <w:tcW w:w="3240" w:type="dxa"/>
          </w:tcPr>
          <w:p w:rsidR="00962257" w:rsidRPr="007366EC" w:rsidRDefault="00962257" w:rsidP="00014BDB">
            <w:pPr>
              <w:pStyle w:val="AMODTable"/>
              <w:jc w:val="center"/>
              <w:rPr>
                <w:lang w:val="en-GB" w:eastAsia="en-US"/>
              </w:rPr>
            </w:pPr>
            <w:r w:rsidRPr="007366EC">
              <w:rPr>
                <w:lang w:val="en-GB" w:eastAsia="en-US"/>
              </w:rPr>
              <w:t>70</w:t>
            </w:r>
          </w:p>
        </w:tc>
        <w:tc>
          <w:tcPr>
            <w:tcW w:w="3420" w:type="dxa"/>
          </w:tcPr>
          <w:p w:rsidR="00962257" w:rsidRPr="007366EC" w:rsidRDefault="00962257" w:rsidP="00014BDB">
            <w:pPr>
              <w:pStyle w:val="AMODTable"/>
              <w:jc w:val="center"/>
              <w:rPr>
                <w:lang w:val="en-GB" w:eastAsia="en-US"/>
              </w:rPr>
            </w:pPr>
            <w:r w:rsidRPr="007366EC">
              <w:rPr>
                <w:lang w:val="en-GB" w:eastAsia="en-US"/>
              </w:rPr>
              <w:t>70</w:t>
            </w:r>
          </w:p>
        </w:tc>
      </w:tr>
      <w:tr w:rsidR="00962257" w:rsidRPr="007366EC" w:rsidTr="007366EC">
        <w:tc>
          <w:tcPr>
            <w:tcW w:w="3240" w:type="dxa"/>
          </w:tcPr>
          <w:p w:rsidR="00962257" w:rsidRPr="007366EC" w:rsidRDefault="00962257" w:rsidP="00014BDB">
            <w:pPr>
              <w:pStyle w:val="AMODTable"/>
              <w:jc w:val="center"/>
              <w:rPr>
                <w:lang w:val="en-GB" w:eastAsia="en-US"/>
              </w:rPr>
            </w:pPr>
            <w:r w:rsidRPr="007366EC">
              <w:rPr>
                <w:lang w:val="en-GB" w:eastAsia="en-US"/>
              </w:rPr>
              <w:t>80</w:t>
            </w:r>
          </w:p>
        </w:tc>
        <w:tc>
          <w:tcPr>
            <w:tcW w:w="3420" w:type="dxa"/>
          </w:tcPr>
          <w:p w:rsidR="00962257" w:rsidRPr="007366EC" w:rsidRDefault="00962257" w:rsidP="00014BDB">
            <w:pPr>
              <w:pStyle w:val="AMODTable"/>
              <w:jc w:val="center"/>
              <w:rPr>
                <w:lang w:val="en-GB" w:eastAsia="en-US"/>
              </w:rPr>
            </w:pPr>
            <w:r w:rsidRPr="007366EC">
              <w:rPr>
                <w:lang w:val="en-GB" w:eastAsia="en-US"/>
              </w:rPr>
              <w:t>80</w:t>
            </w:r>
          </w:p>
        </w:tc>
      </w:tr>
      <w:tr w:rsidR="00962257" w:rsidRPr="007366EC" w:rsidTr="007366EC">
        <w:tc>
          <w:tcPr>
            <w:tcW w:w="3240" w:type="dxa"/>
          </w:tcPr>
          <w:p w:rsidR="00962257" w:rsidRPr="007366EC" w:rsidRDefault="00962257" w:rsidP="00014BDB">
            <w:pPr>
              <w:pStyle w:val="AMODTable"/>
              <w:jc w:val="center"/>
              <w:rPr>
                <w:lang w:val="en-GB" w:eastAsia="en-US"/>
              </w:rPr>
            </w:pPr>
            <w:r w:rsidRPr="007366EC">
              <w:rPr>
                <w:lang w:val="en-GB" w:eastAsia="en-US"/>
              </w:rPr>
              <w:t>90</w:t>
            </w:r>
          </w:p>
        </w:tc>
        <w:tc>
          <w:tcPr>
            <w:tcW w:w="3420" w:type="dxa"/>
          </w:tcPr>
          <w:p w:rsidR="00962257" w:rsidRPr="007366EC" w:rsidRDefault="00962257" w:rsidP="00014BDB">
            <w:pPr>
              <w:pStyle w:val="AMODTable"/>
              <w:jc w:val="center"/>
              <w:rPr>
                <w:lang w:val="en-GB" w:eastAsia="en-US"/>
              </w:rPr>
            </w:pPr>
            <w:r w:rsidRPr="007366EC">
              <w:rPr>
                <w:lang w:val="en-GB" w:eastAsia="en-US"/>
              </w:rPr>
              <w:t>90</w:t>
            </w:r>
          </w:p>
        </w:tc>
      </w:tr>
    </w:tbl>
    <w:p w:rsidR="001B097B" w:rsidRPr="005D0B43" w:rsidRDefault="001B097B" w:rsidP="005D0B43">
      <w:pPr>
        <w:pStyle w:val="History"/>
        <w:keepNext w:val="0"/>
      </w:pPr>
      <w:r>
        <w:rPr>
          <w:rFonts w:eastAsia="SimSun"/>
          <w:lang w:val="en-US" w:eastAsia="zh-CN"/>
        </w:rPr>
        <w:t xml:space="preserve">[C.4.2 varied by </w:t>
      </w:r>
      <w:hyperlink r:id="rId503" w:history="1">
        <w:r>
          <w:rPr>
            <w:rStyle w:val="Hyperlink"/>
          </w:rPr>
          <w:t>PR994534</w:t>
        </w:r>
      </w:hyperlink>
      <w:r w:rsidR="0046638C">
        <w:t xml:space="preserve">, </w:t>
      </w:r>
      <w:hyperlink r:id="rId504" w:history="1">
        <w:r w:rsidR="0046638C">
          <w:rPr>
            <w:rStyle w:val="Hyperlink"/>
          </w:rPr>
          <w:t>PR998748</w:t>
        </w:r>
      </w:hyperlink>
      <w:r w:rsidR="00600C0C">
        <w:t xml:space="preserve">, </w:t>
      </w:r>
      <w:hyperlink r:id="rId505" w:history="1">
        <w:r w:rsidR="00600C0C" w:rsidRPr="005E08C1">
          <w:rPr>
            <w:rStyle w:val="Hyperlink"/>
          </w:rPr>
          <w:t>PR510670</w:t>
        </w:r>
      </w:hyperlink>
      <w:r w:rsidR="00DE2998">
        <w:t>,</w:t>
      </w:r>
      <w:r w:rsidR="00DE2998" w:rsidRPr="00DE2998">
        <w:t xml:space="preserve"> </w:t>
      </w:r>
      <w:hyperlink r:id="rId506" w:history="1">
        <w:r w:rsidR="00DE2998">
          <w:rPr>
            <w:rStyle w:val="Hyperlink"/>
          </w:rPr>
          <w:t>PR525068</w:t>
        </w:r>
      </w:hyperlink>
      <w:r w:rsidR="003B25A5">
        <w:t xml:space="preserve">, </w:t>
      </w:r>
      <w:hyperlink r:id="rId507" w:history="1">
        <w:r w:rsidR="003B25A5" w:rsidRPr="004A4FA4">
          <w:rPr>
            <w:rStyle w:val="Hyperlink"/>
          </w:rPr>
          <w:t>PR537893</w:t>
        </w:r>
      </w:hyperlink>
      <w:r w:rsidR="007127E9">
        <w:t xml:space="preserve">, </w:t>
      </w:r>
      <w:hyperlink r:id="rId508" w:history="1">
        <w:r w:rsidR="007127E9">
          <w:rPr>
            <w:rStyle w:val="Hyperlink"/>
          </w:rPr>
          <w:t>PR551831</w:t>
        </w:r>
      </w:hyperlink>
      <w:r w:rsidR="0086661C">
        <w:t xml:space="preserve">, </w:t>
      </w:r>
      <w:hyperlink r:id="rId509" w:history="1">
        <w:r w:rsidR="0086661C" w:rsidRPr="00CE45F2">
          <w:rPr>
            <w:color w:val="0000FF"/>
            <w:u w:val="single"/>
          </w:rPr>
          <w:t>PR568050</w:t>
        </w:r>
      </w:hyperlink>
      <w:r w:rsidR="00D213C0" w:rsidRPr="00D213C0">
        <w:t xml:space="preserve">, </w:t>
      </w:r>
      <w:hyperlink r:id="rId510" w:history="1">
        <w:r w:rsidR="00D213C0">
          <w:rPr>
            <w:rStyle w:val="Hyperlink"/>
          </w:rPr>
          <w:t>PR581528</w:t>
        </w:r>
      </w:hyperlink>
      <w:r w:rsidR="00DD25B6">
        <w:rPr>
          <w:rStyle w:val="Hyperlink"/>
        </w:rPr>
        <w:t>,</w:t>
      </w:r>
      <w:r w:rsidR="004267C6">
        <w:t xml:space="preserve"> </w:t>
      </w:r>
      <w:hyperlink r:id="rId511" w:history="1">
        <w:r w:rsidR="004267C6">
          <w:rPr>
            <w:rStyle w:val="Hyperlink"/>
          </w:rPr>
          <w:t>PR592689</w:t>
        </w:r>
      </w:hyperlink>
      <w:r w:rsidR="005D0B43">
        <w:t xml:space="preserve">, </w:t>
      </w:r>
      <w:hyperlink r:id="rId512" w:history="1">
        <w:r w:rsidR="005D0B43">
          <w:rPr>
            <w:rStyle w:val="Hyperlink"/>
          </w:rPr>
          <w:t>PR606630</w:t>
        </w:r>
      </w:hyperlink>
      <w:r w:rsidR="00370538">
        <w:rPr>
          <w:lang w:val="en-US"/>
        </w:rPr>
        <w:t xml:space="preserve">, </w:t>
      </w:r>
      <w:hyperlink r:id="rId513" w:history="1">
        <w:r w:rsidR="00370538" w:rsidRPr="00B21FEC">
          <w:rPr>
            <w:rStyle w:val="Hyperlink"/>
          </w:rPr>
          <w:t>PR709080</w:t>
        </w:r>
      </w:hyperlink>
      <w:r w:rsidR="00A369D0" w:rsidRPr="009C459F">
        <w:rPr>
          <w:szCs w:val="20"/>
        </w:rPr>
        <w:t xml:space="preserve">, </w:t>
      </w:r>
      <w:hyperlink r:id="rId514" w:history="1">
        <w:r w:rsidR="00A369D0" w:rsidRPr="009C459F">
          <w:rPr>
            <w:rStyle w:val="Hyperlink"/>
            <w:szCs w:val="20"/>
          </w:rPr>
          <w:t>PR719661</w:t>
        </w:r>
      </w:hyperlink>
      <w:r w:rsidR="00A369D0" w:rsidRPr="009C459F">
        <w:rPr>
          <w:szCs w:val="20"/>
        </w:rPr>
        <w:t xml:space="preserve"> ppc 01Jul20</w:t>
      </w:r>
      <w:r w:rsidR="005D0B43">
        <w:rPr>
          <w:lang w:val="en-US"/>
        </w:rPr>
        <w:t>]</w:t>
      </w:r>
    </w:p>
    <w:p w:rsidR="00962257" w:rsidRPr="00B97BBC" w:rsidRDefault="00962257" w:rsidP="00962257">
      <w:pPr>
        <w:pStyle w:val="SubLevel2"/>
      </w:pPr>
      <w:r w:rsidRPr="00B97BBC">
        <w:t>Provided that the minimum amount payable must be not less than $</w:t>
      </w:r>
      <w:r w:rsidR="003B25A5">
        <w:t>8</w:t>
      </w:r>
      <w:r w:rsidR="00A369D0">
        <w:t>9</w:t>
      </w:r>
      <w:r w:rsidRPr="00B97BBC">
        <w:t xml:space="preserve"> per week.</w:t>
      </w:r>
    </w:p>
    <w:p w:rsidR="00962257" w:rsidRPr="00B97BBC" w:rsidRDefault="00962257" w:rsidP="00962257">
      <w:pPr>
        <w:pStyle w:val="SubLevel2"/>
      </w:pPr>
      <w:r w:rsidRPr="00B97BBC">
        <w:t>Where an employee’s assessed capacity is 10%, they must receive a high degree of assistance and support.</w:t>
      </w:r>
    </w:p>
    <w:p w:rsidR="00962257" w:rsidRPr="00B97BBC" w:rsidRDefault="00962257" w:rsidP="00962257">
      <w:pPr>
        <w:pStyle w:val="SubLevel1Bold"/>
      </w:pPr>
      <w:bookmarkStart w:id="481" w:name="_Ref226165170"/>
      <w:r w:rsidRPr="00B97BBC">
        <w:t>Assessment of capacity</w:t>
      </w:r>
      <w:bookmarkEnd w:id="481"/>
    </w:p>
    <w:p w:rsidR="00962257" w:rsidRPr="00B97BBC" w:rsidRDefault="00962257" w:rsidP="00962257">
      <w:pPr>
        <w:pStyle w:val="SubLevel2"/>
      </w:pPr>
      <w:r w:rsidRPr="00B97BBC">
        <w:t>For the purpose of establishing the percentage of the relevant minimum wage, the productive capacity of the employee will be assessed in accordance with the Supported Wage System by an approved assessor, having consulted the employer and employee and, if the employee so desires, a union which the employee is eligible to join.</w:t>
      </w:r>
    </w:p>
    <w:p w:rsidR="00962257" w:rsidRPr="00B97BBC" w:rsidRDefault="00962257" w:rsidP="00962257">
      <w:pPr>
        <w:pStyle w:val="SubLevel2"/>
      </w:pPr>
      <w:r w:rsidRPr="00B97BBC">
        <w:t>All assessments made under this schedule must be documented in an SWS wage assessment agreement, and retained by the employer as a time and wages record in accordance with the Act.</w:t>
      </w:r>
    </w:p>
    <w:p w:rsidR="00962257" w:rsidRDefault="00962257" w:rsidP="00962257">
      <w:pPr>
        <w:pStyle w:val="SubLevel1Bold"/>
      </w:pPr>
      <w:r w:rsidRPr="00B97BBC">
        <w:t>Lodgement of SWS wage assessment agreement</w:t>
      </w:r>
    </w:p>
    <w:p w:rsidR="001B097B" w:rsidRDefault="001B097B" w:rsidP="001B097B">
      <w:pPr>
        <w:pStyle w:val="History"/>
        <w:rPr>
          <w:rFonts w:eastAsia="SimSun"/>
          <w:lang w:val="en-US" w:eastAsia="zh-CN"/>
        </w:rPr>
      </w:pPr>
      <w:r>
        <w:rPr>
          <w:rFonts w:eastAsia="SimSun"/>
          <w:lang w:val="en-US" w:eastAsia="zh-CN"/>
        </w:rPr>
        <w:t xml:space="preserve">[C.6.1 varied by </w:t>
      </w:r>
      <w:hyperlink r:id="rId515" w:history="1">
        <w:r>
          <w:rPr>
            <w:rStyle w:val="Hyperlink"/>
          </w:rPr>
          <w:t>PR994534</w:t>
        </w:r>
      </w:hyperlink>
      <w:r w:rsidR="00F56643">
        <w:t xml:space="preserve">, </w:t>
      </w:r>
      <w:hyperlink r:id="rId516" w:history="1">
        <w:r w:rsidR="00F56643">
          <w:rPr>
            <w:rStyle w:val="Hyperlink"/>
          </w:rPr>
          <w:t>PR542156</w:t>
        </w:r>
      </w:hyperlink>
      <w:r>
        <w:t xml:space="preserve"> </w:t>
      </w:r>
      <w:r w:rsidR="00F56643">
        <w:t>ppc</w:t>
      </w:r>
      <w:r>
        <w:t xml:space="preserve"> </w:t>
      </w:r>
      <w:r w:rsidR="00F56643">
        <w:t>04Dec13</w:t>
      </w:r>
      <w:r>
        <w:t>]</w:t>
      </w:r>
    </w:p>
    <w:p w:rsidR="00962257" w:rsidRDefault="00962257" w:rsidP="00962257">
      <w:pPr>
        <w:pStyle w:val="SubLevel2"/>
      </w:pPr>
      <w:r w:rsidRPr="00B97BBC">
        <w:t xml:space="preserve">All SWS wage assessment agreements under the conditions of this schedule, including the appropriate percentage of the relevant minimum wage to be paid to the employee, must be lodged by the employer with </w:t>
      </w:r>
      <w:r w:rsidR="00F56643">
        <w:t>the Fair Work Commission</w:t>
      </w:r>
      <w:r w:rsidRPr="00B97BBC">
        <w:t>.</w:t>
      </w:r>
    </w:p>
    <w:p w:rsidR="001B097B" w:rsidRDefault="00F56643" w:rsidP="001B097B">
      <w:pPr>
        <w:pStyle w:val="History"/>
        <w:rPr>
          <w:rFonts w:eastAsia="SimSun"/>
          <w:lang w:val="en-US" w:eastAsia="zh-CN"/>
        </w:rPr>
      </w:pPr>
      <w:r>
        <w:rPr>
          <w:rFonts w:eastAsia="SimSun"/>
          <w:lang w:val="en-US" w:eastAsia="zh-CN"/>
        </w:rPr>
        <w:t xml:space="preserve">[C.6.2 varied by </w:t>
      </w:r>
      <w:hyperlink r:id="rId517" w:history="1">
        <w:r>
          <w:rPr>
            <w:rStyle w:val="Hyperlink"/>
          </w:rPr>
          <w:t>PR994534</w:t>
        </w:r>
      </w:hyperlink>
      <w:r>
        <w:t xml:space="preserve">, </w:t>
      </w:r>
      <w:hyperlink r:id="rId518" w:history="1">
        <w:r>
          <w:rPr>
            <w:rStyle w:val="Hyperlink"/>
          </w:rPr>
          <w:t>PR542156</w:t>
        </w:r>
      </w:hyperlink>
      <w:r>
        <w:t xml:space="preserve"> ppc 04Dec13]</w:t>
      </w:r>
    </w:p>
    <w:p w:rsidR="00962257" w:rsidRPr="00B97BBC" w:rsidRDefault="00962257" w:rsidP="00962257">
      <w:pPr>
        <w:pStyle w:val="SubLevel2"/>
      </w:pPr>
      <w:r w:rsidRPr="00B97BBC">
        <w:t>All SWS wage assessment agreements must be agreed and signed by the employee and employer parties to the assessment. Where a union which has an interest in the award is not a party to the assessment, the a</w:t>
      </w:r>
      <w:r w:rsidR="00294D72" w:rsidRPr="00B97BBC">
        <w:t>ssessment will be referred by</w:t>
      </w:r>
      <w:r w:rsidRPr="00B97BBC">
        <w:t xml:space="preserve"> </w:t>
      </w:r>
      <w:r w:rsidR="00F56643">
        <w:t>the Fair Work Commission</w:t>
      </w:r>
      <w:r w:rsidR="00E11FB1" w:rsidRPr="00B97BBC">
        <w:t xml:space="preserve"> </w:t>
      </w:r>
      <w:r w:rsidRPr="00B97BBC">
        <w:t xml:space="preserve">to the union by certified mail and the agreement will take effect unless an objection is notified to </w:t>
      </w:r>
      <w:r w:rsidR="00F56643">
        <w:t>the Fair Work Commission</w:t>
      </w:r>
      <w:r w:rsidR="00E11FB1" w:rsidRPr="00B97BBC">
        <w:t xml:space="preserve"> </w:t>
      </w:r>
      <w:r w:rsidRPr="00B97BBC">
        <w:t>within 10 working days.</w:t>
      </w:r>
    </w:p>
    <w:p w:rsidR="00962257" w:rsidRPr="00B97BBC" w:rsidRDefault="00962257" w:rsidP="00962257">
      <w:pPr>
        <w:pStyle w:val="SubLevel1Bold"/>
      </w:pPr>
      <w:r w:rsidRPr="00B97BBC">
        <w:t>Review of assessment</w:t>
      </w:r>
    </w:p>
    <w:p w:rsidR="00962257" w:rsidRPr="00B97BBC" w:rsidRDefault="00962257" w:rsidP="00895771">
      <w:pPr>
        <w:pStyle w:val="Block1"/>
      </w:pPr>
      <w:r w:rsidRPr="00B97BBC">
        <w:t>The assessment of the applicable percentage should be subject to annual or more frequent review on the basis of a reasonable request for such a review. The process of review must be in accordance with the procedures for assessing capacity under the supported wage system.</w:t>
      </w:r>
    </w:p>
    <w:p w:rsidR="00962257" w:rsidRPr="00B97BBC" w:rsidRDefault="00962257" w:rsidP="00962257">
      <w:pPr>
        <w:pStyle w:val="SubLevel1Bold"/>
      </w:pPr>
      <w:r w:rsidRPr="00B97BBC">
        <w:t>Other terms and conditions of employment</w:t>
      </w:r>
    </w:p>
    <w:p w:rsidR="00962257" w:rsidRPr="00B97BBC" w:rsidRDefault="00962257" w:rsidP="00895771">
      <w:pPr>
        <w:pStyle w:val="Block1"/>
      </w:pPr>
      <w:r w:rsidRPr="00B97BBC">
        <w:t>Where an assessment has been made, the applicable percentage will apply to the relevant minimum wage only. Employees covered by the provisions of this schedule will be entitled to the same terms and conditions of employment as other workers covered by this award on a pro rata basis.</w:t>
      </w:r>
    </w:p>
    <w:p w:rsidR="00962257" w:rsidRPr="00B97BBC" w:rsidRDefault="00962257" w:rsidP="00962257">
      <w:pPr>
        <w:pStyle w:val="SubLevel1Bold"/>
      </w:pPr>
      <w:r w:rsidRPr="00B97BBC">
        <w:t>Workplace adjustment</w:t>
      </w:r>
    </w:p>
    <w:p w:rsidR="00962257" w:rsidRPr="00B97BBC" w:rsidRDefault="00962257" w:rsidP="00895771">
      <w:pPr>
        <w:pStyle w:val="Block1"/>
      </w:pPr>
      <w:r w:rsidRPr="00B97BBC">
        <w:t>An employer wishing to employ a person under the provisions of this schedule must take reasonable steps to make changes in the workplace to enhance the employee’s capacity to do the job. Changes may involve re-design of job duties, working time arrangements and work organisation in consultation with other workers in the area.</w:t>
      </w:r>
    </w:p>
    <w:p w:rsidR="00962257" w:rsidRPr="00B97BBC" w:rsidRDefault="00962257" w:rsidP="00962257">
      <w:pPr>
        <w:pStyle w:val="SubLevel1Bold"/>
      </w:pPr>
      <w:r w:rsidRPr="00B97BBC">
        <w:t>Trial period</w:t>
      </w:r>
    </w:p>
    <w:p w:rsidR="00962257" w:rsidRPr="00B97BBC" w:rsidRDefault="00962257" w:rsidP="00962257">
      <w:pPr>
        <w:pStyle w:val="SubLevel2"/>
      </w:pPr>
      <w:r w:rsidRPr="00B97BBC">
        <w:t>In order for an adequate assessment of the employee’s capacity to be made, an employer may employ a person under the provisions of this schedule for a trial period not exceeding 12 weeks, except that in some cases additional work adjustment time (not exceeding four weeks) may be needed.</w:t>
      </w:r>
    </w:p>
    <w:p w:rsidR="00962257" w:rsidRDefault="00962257" w:rsidP="00962257">
      <w:pPr>
        <w:pStyle w:val="SubLevel2"/>
      </w:pPr>
      <w:r w:rsidRPr="00B97BBC">
        <w:t>During that trial period the assessment of capacity will be undertaken and the percentage of the relevant minimum wage for a continuing employment relationship will be determined.</w:t>
      </w:r>
    </w:p>
    <w:p w:rsidR="00B70AF3" w:rsidRPr="00FD2EFB" w:rsidRDefault="00B70AF3" w:rsidP="00FD2EFB">
      <w:pPr>
        <w:pStyle w:val="History"/>
        <w:keepNext w:val="0"/>
      </w:pPr>
      <w:r>
        <w:rPr>
          <w:rFonts w:eastAsia="SimSun"/>
          <w:lang w:val="en-US" w:eastAsia="zh-CN"/>
        </w:rPr>
        <w:t xml:space="preserve">[C.10.3 varied by </w:t>
      </w:r>
      <w:hyperlink r:id="rId519" w:history="1">
        <w:r>
          <w:rPr>
            <w:rStyle w:val="Hyperlink"/>
          </w:rPr>
          <w:t>PR994534</w:t>
        </w:r>
      </w:hyperlink>
      <w:r w:rsidR="0046638C">
        <w:t xml:space="preserve">, </w:t>
      </w:r>
      <w:hyperlink r:id="rId520" w:history="1">
        <w:r w:rsidR="0046638C">
          <w:rPr>
            <w:rStyle w:val="Hyperlink"/>
          </w:rPr>
          <w:t>PR998748</w:t>
        </w:r>
      </w:hyperlink>
      <w:r w:rsidR="00600C0C">
        <w:t xml:space="preserve">, </w:t>
      </w:r>
      <w:hyperlink r:id="rId521" w:history="1">
        <w:r w:rsidR="00600C0C" w:rsidRPr="005E08C1">
          <w:rPr>
            <w:rStyle w:val="Hyperlink"/>
          </w:rPr>
          <w:t>PR510670</w:t>
        </w:r>
      </w:hyperlink>
      <w:r w:rsidR="00DE2998">
        <w:t>,</w:t>
      </w:r>
      <w:r w:rsidR="00DE2998" w:rsidRPr="00DE2998">
        <w:t xml:space="preserve"> </w:t>
      </w:r>
      <w:hyperlink r:id="rId522" w:history="1">
        <w:r w:rsidR="00DE2998">
          <w:rPr>
            <w:rStyle w:val="Hyperlink"/>
          </w:rPr>
          <w:t>PR525068</w:t>
        </w:r>
      </w:hyperlink>
      <w:r w:rsidR="003B25A5">
        <w:t xml:space="preserve">, </w:t>
      </w:r>
      <w:hyperlink r:id="rId523" w:history="1">
        <w:r w:rsidR="003B25A5" w:rsidRPr="004A4FA4">
          <w:rPr>
            <w:rStyle w:val="Hyperlink"/>
          </w:rPr>
          <w:t>PR537893</w:t>
        </w:r>
      </w:hyperlink>
      <w:r w:rsidR="007127E9">
        <w:t xml:space="preserve">, </w:t>
      </w:r>
      <w:hyperlink r:id="rId524" w:history="1">
        <w:r w:rsidR="007127E9">
          <w:rPr>
            <w:rStyle w:val="Hyperlink"/>
          </w:rPr>
          <w:t>PR551831</w:t>
        </w:r>
      </w:hyperlink>
      <w:r w:rsidR="0086661C">
        <w:t>,</w:t>
      </w:r>
      <w:r w:rsidR="0086661C" w:rsidRPr="0086661C">
        <w:t xml:space="preserve"> </w:t>
      </w:r>
      <w:hyperlink r:id="rId525" w:history="1">
        <w:r w:rsidR="0086661C" w:rsidRPr="00CE45F2">
          <w:rPr>
            <w:color w:val="0000FF"/>
            <w:u w:val="single"/>
          </w:rPr>
          <w:t>PR568050</w:t>
        </w:r>
      </w:hyperlink>
      <w:r w:rsidR="00D213C0">
        <w:t xml:space="preserve">, </w:t>
      </w:r>
      <w:hyperlink r:id="rId526" w:history="1">
        <w:r w:rsidR="00D213C0">
          <w:rPr>
            <w:rStyle w:val="Hyperlink"/>
          </w:rPr>
          <w:t>PR581528</w:t>
        </w:r>
      </w:hyperlink>
      <w:r w:rsidR="00DD25B6">
        <w:rPr>
          <w:rStyle w:val="Hyperlink"/>
        </w:rPr>
        <w:t>,</w:t>
      </w:r>
      <w:r w:rsidR="004267C6">
        <w:t xml:space="preserve"> </w:t>
      </w:r>
      <w:hyperlink r:id="rId527" w:history="1">
        <w:r w:rsidR="004267C6">
          <w:rPr>
            <w:rStyle w:val="Hyperlink"/>
          </w:rPr>
          <w:t>PR592689</w:t>
        </w:r>
      </w:hyperlink>
      <w:r w:rsidR="00FD2EFB">
        <w:t xml:space="preserve">, </w:t>
      </w:r>
      <w:hyperlink r:id="rId528" w:history="1">
        <w:r w:rsidR="00FD2EFB">
          <w:rPr>
            <w:rStyle w:val="Hyperlink"/>
          </w:rPr>
          <w:t>PR606630</w:t>
        </w:r>
      </w:hyperlink>
      <w:r w:rsidR="00370538">
        <w:rPr>
          <w:lang w:val="en-US"/>
        </w:rPr>
        <w:t xml:space="preserve">, </w:t>
      </w:r>
      <w:hyperlink r:id="rId529" w:history="1">
        <w:r w:rsidR="00370538" w:rsidRPr="00B21FEC">
          <w:rPr>
            <w:rStyle w:val="Hyperlink"/>
          </w:rPr>
          <w:t>PR709080</w:t>
        </w:r>
      </w:hyperlink>
      <w:r w:rsidR="00A369D0" w:rsidRPr="009C459F">
        <w:rPr>
          <w:szCs w:val="20"/>
        </w:rPr>
        <w:t xml:space="preserve">, </w:t>
      </w:r>
      <w:hyperlink r:id="rId530" w:history="1">
        <w:r w:rsidR="00A369D0" w:rsidRPr="009C459F">
          <w:rPr>
            <w:rStyle w:val="Hyperlink"/>
            <w:szCs w:val="20"/>
          </w:rPr>
          <w:t>PR719661</w:t>
        </w:r>
      </w:hyperlink>
      <w:r w:rsidR="00A369D0" w:rsidRPr="009C459F">
        <w:rPr>
          <w:szCs w:val="20"/>
        </w:rPr>
        <w:t xml:space="preserve"> ppc 01Jul20</w:t>
      </w:r>
      <w:r w:rsidR="00FD2EFB">
        <w:rPr>
          <w:lang w:val="en-US"/>
        </w:rPr>
        <w:t>]</w:t>
      </w:r>
    </w:p>
    <w:p w:rsidR="00962257" w:rsidRPr="00B97BBC" w:rsidRDefault="00962257" w:rsidP="00962257">
      <w:pPr>
        <w:pStyle w:val="SubLevel2"/>
      </w:pPr>
      <w:r w:rsidRPr="00B97BBC">
        <w:t>The minimum amount payable to the employee during the trial period must be no less than $</w:t>
      </w:r>
      <w:r w:rsidR="00FD2EFB">
        <w:t>8</w:t>
      </w:r>
      <w:r w:rsidR="00A369D0">
        <w:t>9</w:t>
      </w:r>
      <w:r w:rsidRPr="00B97BBC">
        <w:t xml:space="preserve"> per week.</w:t>
      </w:r>
    </w:p>
    <w:p w:rsidR="00962257" w:rsidRPr="00B97BBC" w:rsidRDefault="00962257" w:rsidP="00962257">
      <w:pPr>
        <w:pStyle w:val="SubLevel2"/>
      </w:pPr>
      <w:r w:rsidRPr="00B97BBC">
        <w:t>Work trials should include induction or training as appropriate to the job being trialled.</w:t>
      </w:r>
    </w:p>
    <w:p w:rsidR="00962257" w:rsidRPr="00B97BBC" w:rsidRDefault="00962257" w:rsidP="00962257">
      <w:pPr>
        <w:pStyle w:val="SubLevel2"/>
      </w:pPr>
      <w:r w:rsidRPr="00B97BBC">
        <w:t>Where the employer and employee wish to establish a continuing employment relationship following the completion of the trial period, a further contract of employment will be entered into based on the outcome of assessment under clause </w:t>
      </w:r>
      <w:r w:rsidR="002824FA">
        <w:fldChar w:fldCharType="begin"/>
      </w:r>
      <w:r w:rsidR="002824FA">
        <w:instrText xml:space="preserve"> REF _Ref226165170 \r \h  \* MERGEFORMAT </w:instrText>
      </w:r>
      <w:r w:rsidR="002824FA">
        <w:fldChar w:fldCharType="separate"/>
      </w:r>
      <w:r w:rsidR="004102AE">
        <w:t>C.5</w:t>
      </w:r>
      <w:r w:rsidR="002824FA">
        <w:fldChar w:fldCharType="end"/>
      </w:r>
      <w:r w:rsidRPr="00B97BBC">
        <w:t>.</w:t>
      </w:r>
    </w:p>
    <w:p w:rsidR="00962257" w:rsidRDefault="00962257" w:rsidP="00962257">
      <w:pPr>
        <w:pStyle w:val="Subdocument"/>
        <w:rPr>
          <w:lang w:val="en-US"/>
        </w:rPr>
      </w:pPr>
      <w:r w:rsidRPr="00B97BBC">
        <w:br w:type="page"/>
      </w:r>
      <w:bookmarkStart w:id="482" w:name="_Ref226350789"/>
      <w:bookmarkStart w:id="483" w:name="_Toc55990019"/>
      <w:bookmarkEnd w:id="480"/>
      <w:r w:rsidRPr="00B97BBC">
        <w:t>—</w:t>
      </w:r>
      <w:bookmarkStart w:id="484" w:name="sched_d"/>
      <w:r w:rsidRPr="00B97BBC">
        <w:rPr>
          <w:lang w:val="en-US"/>
        </w:rPr>
        <w:t>National Training Wage</w:t>
      </w:r>
      <w:bookmarkEnd w:id="482"/>
      <w:bookmarkEnd w:id="483"/>
    </w:p>
    <w:p w:rsidR="003656B5" w:rsidRPr="00653AA6" w:rsidRDefault="003656B5" w:rsidP="00653AA6">
      <w:pPr>
        <w:pStyle w:val="History"/>
      </w:pPr>
      <w:r>
        <w:rPr>
          <w:rFonts w:eastAsia="SimSun"/>
          <w:lang w:val="en-US" w:eastAsia="zh-CN"/>
        </w:rPr>
        <w:t>[</w:t>
      </w:r>
      <w:r w:rsidR="00402874">
        <w:rPr>
          <w:rFonts w:eastAsia="SimSun"/>
          <w:lang w:val="en-US" w:eastAsia="zh-CN"/>
        </w:rPr>
        <w:t xml:space="preserve">Varied by </w:t>
      </w:r>
      <w:hyperlink r:id="rId531" w:history="1">
        <w:r w:rsidR="00402874" w:rsidRPr="005F0393">
          <w:rPr>
            <w:rStyle w:val="Hyperlink"/>
          </w:rPr>
          <w:t>PR988414</w:t>
        </w:r>
      </w:hyperlink>
      <w:r w:rsidR="00402874">
        <w:t>; substituted</w:t>
      </w:r>
      <w:r>
        <w:rPr>
          <w:rFonts w:eastAsia="SimSun"/>
          <w:lang w:val="en-US" w:eastAsia="zh-CN"/>
        </w:rPr>
        <w:t xml:space="preserve"> by </w:t>
      </w:r>
      <w:hyperlink r:id="rId532" w:history="1">
        <w:r>
          <w:rPr>
            <w:rStyle w:val="Hyperlink"/>
          </w:rPr>
          <w:t>PR994534</w:t>
        </w:r>
      </w:hyperlink>
      <w:r w:rsidR="004E3810">
        <w:t xml:space="preserve"> </w:t>
      </w:r>
      <w:r w:rsidR="00450F76">
        <w:t>from</w:t>
      </w:r>
      <w:r w:rsidR="00402874">
        <w:t xml:space="preserve"> 01Jan10</w:t>
      </w:r>
      <w:r w:rsidR="004E3810">
        <w:t xml:space="preserve">; </w:t>
      </w:r>
      <w:r w:rsidR="00A24435">
        <w:t xml:space="preserve">varied by </w:t>
      </w:r>
      <w:hyperlink r:id="rId533" w:history="1">
        <w:r w:rsidR="00A24435" w:rsidRPr="001F0094">
          <w:rPr>
            <w:rStyle w:val="Hyperlink"/>
          </w:rPr>
          <w:t>PR997916</w:t>
        </w:r>
      </w:hyperlink>
      <w:r w:rsidR="00B25794">
        <w:t xml:space="preserve">, </w:t>
      </w:r>
      <w:hyperlink r:id="rId534" w:history="1">
        <w:r w:rsidR="00B25794" w:rsidRPr="00882CEA">
          <w:rPr>
            <w:rStyle w:val="Hyperlink"/>
          </w:rPr>
          <w:t>PR509067</w:t>
        </w:r>
      </w:hyperlink>
      <w:r w:rsidR="00F922F6">
        <w:t xml:space="preserve">, </w:t>
      </w:r>
      <w:hyperlink r:id="rId535" w:history="1">
        <w:r w:rsidR="00F922F6" w:rsidRPr="00750E07">
          <w:rPr>
            <w:rStyle w:val="Hyperlink"/>
          </w:rPr>
          <w:t>PR522898</w:t>
        </w:r>
      </w:hyperlink>
      <w:r w:rsidR="00687B01">
        <w:t xml:space="preserve">, </w:t>
      </w:r>
      <w:hyperlink r:id="rId536" w:history="1">
        <w:r w:rsidR="00687B01">
          <w:rPr>
            <w:rStyle w:val="Hyperlink"/>
          </w:rPr>
          <w:t>PR536701</w:t>
        </w:r>
      </w:hyperlink>
      <w:r w:rsidR="006976EA">
        <w:t xml:space="preserve">, </w:t>
      </w:r>
      <w:hyperlink r:id="rId537" w:history="1">
        <w:r w:rsidR="006976EA">
          <w:rPr>
            <w:rStyle w:val="Hyperlink"/>
          </w:rPr>
          <w:t>PR545787</w:t>
        </w:r>
      </w:hyperlink>
      <w:r w:rsidR="003B04E7">
        <w:t xml:space="preserve">, </w:t>
      </w:r>
      <w:hyperlink r:id="rId538" w:history="1">
        <w:r w:rsidR="003B04E7">
          <w:rPr>
            <w:rStyle w:val="Hyperlink"/>
          </w:rPr>
          <w:t>PR551624</w:t>
        </w:r>
      </w:hyperlink>
      <w:r w:rsidR="00C71D2E">
        <w:t xml:space="preserve">, </w:t>
      </w:r>
      <w:hyperlink r:id="rId539" w:history="1">
        <w:r w:rsidR="00C71D2E" w:rsidRPr="00F42E86">
          <w:rPr>
            <w:rStyle w:val="Hyperlink"/>
          </w:rPr>
          <w:t>PR566707</w:t>
        </w:r>
      </w:hyperlink>
      <w:r w:rsidR="000771E9" w:rsidRPr="000771E9">
        <w:rPr>
          <w:rStyle w:val="Hyperlink"/>
          <w:color w:val="auto"/>
          <w:u w:val="none"/>
        </w:rPr>
        <w:t xml:space="preserve">, </w:t>
      </w:r>
      <w:hyperlink r:id="rId540" w:history="1">
        <w:r w:rsidR="000771E9" w:rsidRPr="00D37A7D">
          <w:rPr>
            <w:rStyle w:val="Hyperlink"/>
            <w:szCs w:val="20"/>
          </w:rPr>
          <w:t>PR579801</w:t>
        </w:r>
      </w:hyperlink>
      <w:r w:rsidR="00653AA6" w:rsidRPr="00653AA6">
        <w:t xml:space="preserve">; deleted by </w:t>
      </w:r>
      <w:hyperlink r:id="rId541" w:history="1">
        <w:r w:rsidR="00653AA6" w:rsidRPr="00653AA6">
          <w:rPr>
            <w:rStyle w:val="Hyperlink"/>
            <w:lang w:val="en-US"/>
          </w:rPr>
          <w:t xml:space="preserve">PR593826 </w:t>
        </w:r>
      </w:hyperlink>
      <w:r w:rsidR="00653AA6" w:rsidRPr="00653AA6">
        <w:t>ppc 01Jul17]</w:t>
      </w:r>
    </w:p>
    <w:p w:rsidR="00962257" w:rsidRDefault="00962257" w:rsidP="00962257">
      <w:pPr>
        <w:pStyle w:val="Subdocument"/>
        <w:rPr>
          <w:lang w:val="en-US"/>
        </w:rPr>
      </w:pPr>
      <w:r w:rsidRPr="00B97BBC">
        <w:rPr>
          <w:lang w:val="en-US"/>
        </w:rPr>
        <w:br w:type="page"/>
      </w:r>
      <w:bookmarkStart w:id="485" w:name="_Ref226350836"/>
      <w:bookmarkStart w:id="486" w:name="_Toc55990020"/>
      <w:bookmarkEnd w:id="484"/>
      <w:r w:rsidRPr="00B97BBC">
        <w:rPr>
          <w:lang w:val="en-US"/>
        </w:rPr>
        <w:t>—</w:t>
      </w:r>
      <w:bookmarkStart w:id="487" w:name="sched_e"/>
      <w:r w:rsidRPr="00B97BBC">
        <w:rPr>
          <w:lang w:val="en-US"/>
        </w:rPr>
        <w:t>School-Based Apprenticeship</w:t>
      </w:r>
      <w:bookmarkEnd w:id="485"/>
      <w:bookmarkEnd w:id="486"/>
    </w:p>
    <w:p w:rsidR="001436E3" w:rsidRPr="001436E3" w:rsidRDefault="001436E3" w:rsidP="001436E3">
      <w:pPr>
        <w:pStyle w:val="History"/>
        <w:rPr>
          <w:lang w:val="en-US"/>
        </w:rPr>
      </w:pPr>
      <w:r>
        <w:rPr>
          <w:lang w:val="en-US"/>
        </w:rPr>
        <w:t xml:space="preserve">[Varied by </w:t>
      </w:r>
      <w:hyperlink r:id="rId542" w:history="1">
        <w:r w:rsidRPr="005F0393">
          <w:rPr>
            <w:rStyle w:val="Hyperlink"/>
          </w:rPr>
          <w:t>PR988414</w:t>
        </w:r>
      </w:hyperlink>
      <w:r w:rsidR="00626D7C">
        <w:t xml:space="preserve">, </w:t>
      </w:r>
      <w:hyperlink r:id="rId543" w:history="1">
        <w:r w:rsidR="00626D7C">
          <w:rPr>
            <w:rStyle w:val="Hyperlink"/>
          </w:rPr>
          <w:t>PR539029</w:t>
        </w:r>
      </w:hyperlink>
      <w:r>
        <w:t>]</w:t>
      </w:r>
    </w:p>
    <w:p w:rsidR="00962257" w:rsidRPr="00B97BBC" w:rsidRDefault="00962257" w:rsidP="00962257">
      <w:pPr>
        <w:pStyle w:val="SubLevel1"/>
      </w:pPr>
      <w:r w:rsidRPr="00B97BBC">
        <w:t>This schedule applies to school-based apprentices. A school-based apprentice is a person who is undertaking an apprenticeship in accordance with this schedule while also undertaking a course of secondary education.</w:t>
      </w:r>
    </w:p>
    <w:p w:rsidR="00962257" w:rsidRPr="00B97BBC" w:rsidRDefault="00962257" w:rsidP="00962257">
      <w:pPr>
        <w:pStyle w:val="SubLevel1"/>
      </w:pPr>
      <w:r w:rsidRPr="00B97BBC">
        <w:t>A school-based apprenticeship may be undertaken in the trades covered by this award under a training agreement or contract of training for an apprentice declared or recognised by the relevant State or Territory authority.</w:t>
      </w:r>
    </w:p>
    <w:p w:rsidR="00962257" w:rsidRPr="00B97BBC" w:rsidRDefault="00962257" w:rsidP="00962257">
      <w:pPr>
        <w:pStyle w:val="SubLevel1"/>
      </w:pPr>
      <w:bookmarkStart w:id="488" w:name="_Ref220408268"/>
      <w:r w:rsidRPr="00B97BBC">
        <w:t>The relevant minimum wages for full-time junior and adult apprentices provided for in this award, calculated hourly, will apply to school-based apprentices for total hours worked including time deemed to be spent in off-the-job training.</w:t>
      </w:r>
      <w:bookmarkEnd w:id="488"/>
    </w:p>
    <w:p w:rsidR="00962257" w:rsidRPr="00B97BBC" w:rsidRDefault="00962257" w:rsidP="00962257">
      <w:pPr>
        <w:pStyle w:val="SubLevel1"/>
      </w:pPr>
      <w:r w:rsidRPr="00B97BBC">
        <w:t xml:space="preserve">For the purposes of clause </w:t>
      </w:r>
      <w:r w:rsidR="002824FA">
        <w:fldChar w:fldCharType="begin"/>
      </w:r>
      <w:r w:rsidR="002824FA">
        <w:instrText xml:space="preserve"> REF _Ref220408268 \w \h  \* MERGEFORMAT </w:instrText>
      </w:r>
      <w:r w:rsidR="002824FA">
        <w:fldChar w:fldCharType="separate"/>
      </w:r>
      <w:r w:rsidR="004102AE">
        <w:t>E.3</w:t>
      </w:r>
      <w:r w:rsidR="002824FA">
        <w:fldChar w:fldCharType="end"/>
      </w:r>
      <w:r w:rsidRPr="00B97BBC">
        <w:t>, where an apprentice is a full-time school student, the time spent in off-the-job training for which the apprentice must be paid is 25% of the actual hours worked each week on-the-job. The wages paid for training time may be averaged over the semester or year.</w:t>
      </w:r>
    </w:p>
    <w:p w:rsidR="00962257" w:rsidRPr="00B97BBC" w:rsidRDefault="00962257" w:rsidP="00962257">
      <w:pPr>
        <w:pStyle w:val="SubLevel1"/>
      </w:pPr>
      <w:r w:rsidRPr="00B97BBC">
        <w:t>A school-based apprentice must be allowed, over the duration of the apprenticeship, the same amount of time to attend off-the-job training as an equivalent full-time apprentice.</w:t>
      </w:r>
    </w:p>
    <w:p w:rsidR="00962257" w:rsidRPr="00B97BBC" w:rsidRDefault="00962257" w:rsidP="00962257">
      <w:pPr>
        <w:pStyle w:val="SubLevel1"/>
      </w:pPr>
      <w:r w:rsidRPr="00B97BBC">
        <w:t>For the purposes of this schedule, off-the-job training is structured training delivered by a Registered Training Organisation separate from normal work duties or general supervised practice undertaken on the job.</w:t>
      </w:r>
    </w:p>
    <w:p w:rsidR="00962257" w:rsidRPr="00B97BBC" w:rsidRDefault="00962257" w:rsidP="00962257">
      <w:pPr>
        <w:pStyle w:val="SubLevel1"/>
      </w:pPr>
      <w:r w:rsidRPr="00B97BBC">
        <w:t>The duration of the apprenticeship must be as specified in the training agreement or contract for each apprentice but must not exceed six years.</w:t>
      </w:r>
    </w:p>
    <w:p w:rsidR="00962257" w:rsidRDefault="00962257" w:rsidP="00962257">
      <w:pPr>
        <w:pStyle w:val="SubLevel1"/>
      </w:pPr>
      <w:r w:rsidRPr="00B97BBC">
        <w:t>School-based apprentices progress through the releva</w:t>
      </w:r>
      <w:r w:rsidR="000435B4">
        <w:t>nt wage scale at the rate of 12 </w:t>
      </w:r>
      <w:r w:rsidRPr="00B97BBC">
        <w:t>months progression for each two years of employment as an apprentice.</w:t>
      </w:r>
    </w:p>
    <w:p w:rsidR="00626D7C" w:rsidRPr="001436E3" w:rsidRDefault="00626D7C" w:rsidP="00626D7C">
      <w:pPr>
        <w:pStyle w:val="History"/>
        <w:rPr>
          <w:lang w:val="en-US"/>
        </w:rPr>
      </w:pPr>
      <w:r>
        <w:rPr>
          <w:lang w:val="en-US"/>
        </w:rPr>
        <w:t xml:space="preserve">[E.9 substituted by </w:t>
      </w:r>
      <w:hyperlink r:id="rId544" w:history="1">
        <w:r>
          <w:rPr>
            <w:rStyle w:val="Hyperlink"/>
          </w:rPr>
          <w:t>PR539029</w:t>
        </w:r>
      </w:hyperlink>
      <w:r>
        <w:t xml:space="preserve"> </w:t>
      </w:r>
      <w:r w:rsidR="000435B4">
        <w:t>ppc 19</w:t>
      </w:r>
      <w:r>
        <w:t>Jul13]</w:t>
      </w:r>
    </w:p>
    <w:p w:rsidR="00962257" w:rsidRPr="00B97BBC" w:rsidRDefault="00626D7C" w:rsidP="00962257">
      <w:pPr>
        <w:pStyle w:val="SubLevel1"/>
      </w:pPr>
      <w:r w:rsidRPr="00C6242A">
        <w:t>The apprentice wage scales are based on a standard full-time apprenticeship of four years. The rate of progression reflects the average rate of skill acquisition expected from the typical combination of work and training for a school-based apprentice undertaking the applicable apprenticeship</w:t>
      </w:r>
      <w:r w:rsidR="00962257" w:rsidRPr="00B97BBC">
        <w:t>.</w:t>
      </w:r>
    </w:p>
    <w:p w:rsidR="00962257" w:rsidRPr="00B97BBC" w:rsidRDefault="00962257" w:rsidP="00962257">
      <w:pPr>
        <w:pStyle w:val="SubLevel1"/>
      </w:pPr>
      <w:r w:rsidRPr="00B97BBC">
        <w:t>If an apprentice converts from school-based to full-time, all time spent as a full-time apprentice will count for the purposes of progression through the relevant wage scale in addition to the progression achieved as a school-based apprentice.</w:t>
      </w:r>
    </w:p>
    <w:p w:rsidR="00962257" w:rsidRPr="00B97BBC" w:rsidRDefault="00962257" w:rsidP="00962257">
      <w:pPr>
        <w:pStyle w:val="SubLevel1"/>
      </w:pPr>
      <w:r w:rsidRPr="00B97BBC">
        <w:t>School-based apprentices are entitled pro rata to all of the other conditions in this award.</w:t>
      </w:r>
    </w:p>
    <w:bookmarkEnd w:id="487"/>
    <w:p w:rsidR="00792F70" w:rsidRDefault="00792F70" w:rsidP="00792F70">
      <w:pPr>
        <w:pStyle w:val="Subdocument"/>
      </w:pPr>
      <w:r>
        <w:rPr>
          <w:lang w:val="en-US"/>
        </w:rPr>
        <w:br w:type="page"/>
      </w:r>
      <w:bookmarkStart w:id="489" w:name="_Ref405458540"/>
      <w:bookmarkStart w:id="490" w:name="_Ref405458543"/>
      <w:bookmarkStart w:id="491" w:name="_Toc55990021"/>
      <w:r>
        <w:t>—</w:t>
      </w:r>
      <w:bookmarkStart w:id="492" w:name="sched_f"/>
      <w:r w:rsidR="00086F05">
        <w:t>Part-day Public Holidays</w:t>
      </w:r>
      <w:bookmarkEnd w:id="489"/>
      <w:bookmarkEnd w:id="490"/>
      <w:bookmarkEnd w:id="491"/>
      <w:r>
        <w:t xml:space="preserve"> </w:t>
      </w:r>
    </w:p>
    <w:p w:rsidR="00792F70" w:rsidRPr="00A32FA9" w:rsidRDefault="00792F70" w:rsidP="00792F70">
      <w:pPr>
        <w:pStyle w:val="History"/>
      </w:pPr>
      <w:r>
        <w:t xml:space="preserve">[Sched F inserted by </w:t>
      </w:r>
      <w:hyperlink r:id="rId545" w:history="1">
        <w:r w:rsidRPr="004214C7">
          <w:rPr>
            <w:rStyle w:val="Hyperlink"/>
          </w:rPr>
          <w:t>PR532628</w:t>
        </w:r>
      </w:hyperlink>
      <w:r>
        <w:t xml:space="preserve"> ppc </w:t>
      </w:r>
      <w:r w:rsidRPr="00165A49">
        <w:t>23Nov12</w:t>
      </w:r>
      <w:r w:rsidR="000333D9">
        <w:t xml:space="preserve">; renamed and varied by </w:t>
      </w:r>
      <w:hyperlink r:id="rId546" w:history="1">
        <w:r w:rsidR="000333D9" w:rsidRPr="000333D9">
          <w:rPr>
            <w:rStyle w:val="Hyperlink"/>
          </w:rPr>
          <w:t>PR544519</w:t>
        </w:r>
      </w:hyperlink>
      <w:r w:rsidR="001A1AB9">
        <w:t xml:space="preserve"> ppc 21Nov13; renamed and varied by </w:t>
      </w:r>
      <w:hyperlink r:id="rId547" w:history="1">
        <w:r w:rsidR="001A1AB9" w:rsidRPr="001A1AB9">
          <w:rPr>
            <w:rStyle w:val="Hyperlink"/>
          </w:rPr>
          <w:t>PR557581</w:t>
        </w:r>
      </w:hyperlink>
      <w:r w:rsidR="00934D19">
        <w:t xml:space="preserve">, </w:t>
      </w:r>
      <w:hyperlink r:id="rId548" w:history="1">
        <w:r w:rsidR="00934D19" w:rsidRPr="00934D19">
          <w:rPr>
            <w:rStyle w:val="Hyperlink"/>
          </w:rPr>
          <w:t>PR573679</w:t>
        </w:r>
      </w:hyperlink>
      <w:r w:rsidR="00A64740">
        <w:t xml:space="preserve">, </w:t>
      </w:r>
      <w:hyperlink r:id="rId549" w:history="1">
        <w:r w:rsidR="00A64740" w:rsidRPr="00A64740">
          <w:rPr>
            <w:rStyle w:val="Hyperlink"/>
          </w:rPr>
          <w:t>PR580863</w:t>
        </w:r>
      </w:hyperlink>
      <w:r w:rsidR="005D7716">
        <w:t xml:space="preserve">, </w:t>
      </w:r>
      <w:hyperlink r:id="rId550" w:history="1">
        <w:r w:rsidR="005D7716">
          <w:rPr>
            <w:rStyle w:val="Hyperlink"/>
          </w:rPr>
          <w:t>PR598110</w:t>
        </w:r>
      </w:hyperlink>
      <w:r w:rsidR="00086F05">
        <w:t xml:space="preserve">, </w:t>
      </w:r>
      <w:hyperlink r:id="rId551" w:history="1">
        <w:r w:rsidR="00086F05">
          <w:rPr>
            <w:rStyle w:val="Hyperlink"/>
          </w:rPr>
          <w:t>PR701683</w:t>
        </w:r>
      </w:hyperlink>
      <w:r w:rsidR="00086F05">
        <w:t xml:space="preserve"> ppc 21Nov18</w:t>
      </w:r>
      <w:r w:rsidR="0028217D">
        <w:t xml:space="preserve">; varied by </w:t>
      </w:r>
      <w:hyperlink r:id="rId552" w:history="1">
        <w:r w:rsidR="00EE5D7B" w:rsidRPr="00025880">
          <w:rPr>
            <w:rStyle w:val="Hyperlink"/>
            <w:szCs w:val="22"/>
          </w:rPr>
          <w:t>PR712198</w:t>
        </w:r>
      </w:hyperlink>
      <w:r w:rsidR="00EE5D7B" w:rsidRPr="00EE5D7B">
        <w:t xml:space="preserve">, </w:t>
      </w:r>
      <w:hyperlink r:id="rId553" w:history="1">
        <w:r w:rsidR="0028217D" w:rsidRPr="00025880">
          <w:rPr>
            <w:rStyle w:val="Hyperlink"/>
            <w:szCs w:val="22"/>
          </w:rPr>
          <w:t>PR</w:t>
        </w:r>
        <w:r w:rsidR="00571AAD" w:rsidRPr="00571AAD">
          <w:rPr>
            <w:rStyle w:val="Hyperlink"/>
            <w:szCs w:val="22"/>
          </w:rPr>
          <w:t>715086</w:t>
        </w:r>
      </w:hyperlink>
      <w:r>
        <w:t>]</w:t>
      </w:r>
    </w:p>
    <w:p w:rsidR="00792F70" w:rsidRDefault="00792F70" w:rsidP="00792F70">
      <w:r>
        <w:t>This schedule operates in conjunction with award provisions dealing with public holidays.</w:t>
      </w:r>
    </w:p>
    <w:p w:rsidR="00CE1399" w:rsidRPr="00BD2395" w:rsidRDefault="00CE1399" w:rsidP="00CE1399">
      <w:pPr>
        <w:pStyle w:val="History"/>
      </w:pPr>
      <w:r w:rsidRPr="00BD2395">
        <w:t>[F.1 varied by</w:t>
      </w:r>
      <w:r w:rsidRPr="0039565A">
        <w:rPr>
          <w:shd w:val="clear" w:color="auto" w:fill="FFFFFF"/>
        </w:rPr>
        <w:t> </w:t>
      </w:r>
      <w:hyperlink r:id="rId554" w:history="1">
        <w:r w:rsidRPr="00E37F62">
          <w:rPr>
            <w:rStyle w:val="Hyperlink"/>
            <w:shd w:val="clear" w:color="auto" w:fill="FFFFFF"/>
          </w:rPr>
          <w:t>PR</w:t>
        </w:r>
        <w:r w:rsidRPr="00CE1399">
          <w:rPr>
            <w:rStyle w:val="Hyperlink"/>
            <w:shd w:val="clear" w:color="auto" w:fill="FFFFFF"/>
          </w:rPr>
          <w:t>715086</w:t>
        </w:r>
      </w:hyperlink>
      <w:r w:rsidRPr="0010005A">
        <w:rPr>
          <w:shd w:val="clear" w:color="auto" w:fill="FFFFFF"/>
        </w:rPr>
        <w:t> </w:t>
      </w:r>
      <w:r w:rsidRPr="00BD2395">
        <w:t>ppc 18Nov19]</w:t>
      </w:r>
    </w:p>
    <w:p w:rsidR="00CE1399" w:rsidRPr="00A02648" w:rsidRDefault="00CE1399" w:rsidP="00CE1399">
      <w:pPr>
        <w:pStyle w:val="SubLevel1"/>
      </w:pPr>
      <w:r w:rsidRPr="00A02648">
        <w:t>Where a part-day public holiday is declared or prescribed between 6.00 pm and midnight, or 7.00 pm and midnight on Christmas Eve (24</w:t>
      </w:r>
      <w:r>
        <w:t> </w:t>
      </w:r>
      <w:r w:rsidRPr="00A02648">
        <w:t>December in each year) or New Year’s Eve (31</w:t>
      </w:r>
      <w:r>
        <w:t> </w:t>
      </w:r>
      <w:r w:rsidRPr="00A02648">
        <w:t>December in each year) the following will apply on Christmas Eve and New Year’s Eve and will override any provision in this award relating to public holidays to the extent of the inconsistency:</w:t>
      </w:r>
    </w:p>
    <w:p w:rsidR="00CE1399" w:rsidRDefault="00CE1399" w:rsidP="00CE1399">
      <w:pPr>
        <w:pStyle w:val="SubLevel3"/>
      </w:pPr>
      <w:bookmarkStart w:id="493" w:name="_Ref27051970"/>
      <w:r w:rsidRPr="00641A5A">
        <w:t>All employees will have the right to refuse to work on the part-day public holiday if the request to work is not reasonable or the refusal is reasonable as provided for in the NES.</w:t>
      </w:r>
      <w:bookmarkEnd w:id="493"/>
    </w:p>
    <w:p w:rsidR="00CE1399" w:rsidRDefault="00CE1399" w:rsidP="00CE1399">
      <w:pPr>
        <w:pStyle w:val="History"/>
      </w:pPr>
      <w:bookmarkStart w:id="494" w:name="_Hlk27384756"/>
      <w:r w:rsidRPr="00BD2395">
        <w:t>[F.1(b) varied by</w:t>
      </w:r>
      <w:r w:rsidRPr="0010005A">
        <w:rPr>
          <w:shd w:val="clear" w:color="auto" w:fill="FFFFFF"/>
        </w:rPr>
        <w:t> </w:t>
      </w:r>
      <w:hyperlink r:id="rId555" w:history="1">
        <w:r w:rsidRPr="00E37F62">
          <w:rPr>
            <w:rStyle w:val="Hyperlink"/>
            <w:shd w:val="clear" w:color="auto" w:fill="FFFFFF"/>
          </w:rPr>
          <w:t>PR</w:t>
        </w:r>
        <w:r w:rsidRPr="00CE1399">
          <w:rPr>
            <w:rStyle w:val="Hyperlink"/>
            <w:shd w:val="clear" w:color="auto" w:fill="FFFFFF"/>
          </w:rPr>
          <w:t>715086</w:t>
        </w:r>
      </w:hyperlink>
      <w:r w:rsidRPr="0010005A">
        <w:rPr>
          <w:shd w:val="clear" w:color="auto" w:fill="FFFFFF"/>
        </w:rPr>
        <w:t xml:space="preserve"> ppc </w:t>
      </w:r>
      <w:r>
        <w:rPr>
          <w:shd w:val="clear" w:color="auto" w:fill="FFFFFF"/>
        </w:rPr>
        <w:t>18Nov</w:t>
      </w:r>
      <w:r w:rsidRPr="0010005A">
        <w:rPr>
          <w:shd w:val="clear" w:color="auto" w:fill="FFFFFF"/>
        </w:rPr>
        <w:t>19]</w:t>
      </w:r>
    </w:p>
    <w:bookmarkEnd w:id="494"/>
    <w:p w:rsidR="00CE1399" w:rsidRDefault="00CE1399" w:rsidP="00CE1399">
      <w:pPr>
        <w:pStyle w:val="SubLevel3"/>
      </w:pPr>
      <w:r w:rsidRPr="00641A5A">
        <w:t>Where a part-time or full-time employee is usually rostered to work ordinary hours on the declared or prescribed part-day public holiday but as a result of exercising their right under the NES does not work, they will be paid their ordinary rate of pay for such hours not worked.</w:t>
      </w:r>
    </w:p>
    <w:p w:rsidR="00CE1399" w:rsidRPr="00BD2395" w:rsidRDefault="00CE1399" w:rsidP="00CE1399">
      <w:pPr>
        <w:pStyle w:val="History"/>
      </w:pPr>
      <w:bookmarkStart w:id="495" w:name="_Hlk27384780"/>
      <w:r w:rsidRPr="00BD2395">
        <w:t>[F.1(c) substituted by</w:t>
      </w:r>
      <w:r w:rsidRPr="0010005A">
        <w:rPr>
          <w:shd w:val="clear" w:color="auto" w:fill="FFFFFF"/>
        </w:rPr>
        <w:t> </w:t>
      </w:r>
      <w:hyperlink r:id="rId556" w:history="1">
        <w:r w:rsidRPr="00E37F62">
          <w:rPr>
            <w:rStyle w:val="Hyperlink"/>
            <w:shd w:val="clear" w:color="auto" w:fill="FFFFFF"/>
          </w:rPr>
          <w:t>PR</w:t>
        </w:r>
        <w:r w:rsidRPr="00CE1399">
          <w:rPr>
            <w:rStyle w:val="Hyperlink"/>
            <w:shd w:val="clear" w:color="auto" w:fill="FFFFFF"/>
          </w:rPr>
          <w:t>715086</w:t>
        </w:r>
      </w:hyperlink>
      <w:r w:rsidRPr="0010005A">
        <w:rPr>
          <w:shd w:val="clear" w:color="auto" w:fill="FFFFFF"/>
        </w:rPr>
        <w:t xml:space="preserve"> ppc </w:t>
      </w:r>
      <w:r w:rsidRPr="00BD2395">
        <w:t>18Nov19]</w:t>
      </w:r>
    </w:p>
    <w:bookmarkEnd w:id="495"/>
    <w:p w:rsidR="00CE1399" w:rsidRDefault="00CE1399" w:rsidP="00CE1399">
      <w:pPr>
        <w:pStyle w:val="SubLevel3"/>
      </w:pPr>
      <w:r w:rsidRPr="00641A5A">
        <w:t>Where a part-time or full-time employee is usually rostered to work ordinary hours on the declared or prescribed part-day public holiday but as a result of being on annual leave does not work, they will be taken not to be on annual leave during the hours of the declared or prescribed part-day public holiday that they would have usually been rostered to work and will be paid their ordinary rate of pay for such hours.</w:t>
      </w:r>
    </w:p>
    <w:p w:rsidR="00CE1399" w:rsidRPr="0010005A" w:rsidRDefault="00CE1399" w:rsidP="00CE1399">
      <w:pPr>
        <w:pStyle w:val="History"/>
      </w:pPr>
      <w:bookmarkStart w:id="496" w:name="_Hlk27384801"/>
      <w:r w:rsidRPr="00BD2395">
        <w:t>[F.1(d) varied by</w:t>
      </w:r>
      <w:r w:rsidRPr="0010005A">
        <w:rPr>
          <w:shd w:val="clear" w:color="auto" w:fill="FFFFFF"/>
        </w:rPr>
        <w:t> </w:t>
      </w:r>
      <w:hyperlink r:id="rId557" w:history="1">
        <w:r w:rsidRPr="00E37F62">
          <w:rPr>
            <w:rStyle w:val="Hyperlink"/>
            <w:shd w:val="clear" w:color="auto" w:fill="FFFFFF"/>
          </w:rPr>
          <w:t>PR</w:t>
        </w:r>
        <w:r w:rsidRPr="00CE1399">
          <w:rPr>
            <w:rStyle w:val="Hyperlink"/>
            <w:shd w:val="clear" w:color="auto" w:fill="FFFFFF"/>
          </w:rPr>
          <w:t>715086</w:t>
        </w:r>
      </w:hyperlink>
      <w:r w:rsidRPr="0010005A">
        <w:rPr>
          <w:shd w:val="clear" w:color="auto" w:fill="FFFFFF"/>
        </w:rPr>
        <w:t> </w:t>
      </w:r>
      <w:r w:rsidRPr="00BD2395">
        <w:t>ppc 18Nov19]</w:t>
      </w:r>
    </w:p>
    <w:bookmarkEnd w:id="496"/>
    <w:p w:rsidR="00CE1399" w:rsidRDefault="00CE1399" w:rsidP="00CE1399">
      <w:pPr>
        <w:pStyle w:val="SubLevel3"/>
      </w:pPr>
      <w:r w:rsidRPr="00641A5A">
        <w:t>Where a part-time or full-time employee is usually rostered to work ordinary hours on the declared or prescribed part-day public holiday, but as a result of having a rostered day off (RDO) provided under this award, does not work, the employee will be taken to be on a public holiday for such hours and paid their ordinary rate of pay for those hours.</w:t>
      </w:r>
    </w:p>
    <w:p w:rsidR="00CE1399" w:rsidRDefault="00CE1399" w:rsidP="00CE1399">
      <w:pPr>
        <w:pStyle w:val="History"/>
      </w:pPr>
      <w:bookmarkStart w:id="497" w:name="_Hlk27384820"/>
      <w:r w:rsidRPr="00BD2395">
        <w:t>[F.1(e) varied by</w:t>
      </w:r>
      <w:r w:rsidRPr="0010005A">
        <w:rPr>
          <w:shd w:val="clear" w:color="auto" w:fill="FFFFFF"/>
        </w:rPr>
        <w:t> </w:t>
      </w:r>
      <w:hyperlink r:id="rId558" w:history="1">
        <w:r w:rsidRPr="00E37F62">
          <w:rPr>
            <w:rStyle w:val="Hyperlink"/>
            <w:shd w:val="clear" w:color="auto" w:fill="FFFFFF"/>
          </w:rPr>
          <w:t>PR</w:t>
        </w:r>
        <w:r w:rsidRPr="00CE1399">
          <w:rPr>
            <w:rStyle w:val="Hyperlink"/>
            <w:shd w:val="clear" w:color="auto" w:fill="FFFFFF"/>
          </w:rPr>
          <w:t>715086</w:t>
        </w:r>
      </w:hyperlink>
      <w:r w:rsidRPr="0010005A">
        <w:rPr>
          <w:shd w:val="clear" w:color="auto" w:fill="FFFFFF"/>
        </w:rPr>
        <w:t> </w:t>
      </w:r>
      <w:r w:rsidRPr="00BD2395">
        <w:t>ppc 18Nov19]</w:t>
      </w:r>
    </w:p>
    <w:bookmarkEnd w:id="497"/>
    <w:p w:rsidR="00CE1399" w:rsidRDefault="00CE1399" w:rsidP="00CE1399">
      <w:pPr>
        <w:pStyle w:val="SubLevel3"/>
      </w:pPr>
      <w:r w:rsidRPr="00641A5A">
        <w:t>Where an employee works any hours on the declared or prescribed part-day public holiday they will be entitled to the appropriate public holiday penalty rate (if any) in this award for those hours worked.</w:t>
      </w:r>
    </w:p>
    <w:p w:rsidR="00CE1399" w:rsidRDefault="00CE1399" w:rsidP="00CE1399">
      <w:pPr>
        <w:pStyle w:val="History"/>
      </w:pPr>
      <w:bookmarkStart w:id="498" w:name="_Hlk27384918"/>
      <w:r w:rsidRPr="00BD2395">
        <w:t>[F.1(f) varied by</w:t>
      </w:r>
      <w:r w:rsidRPr="0010005A">
        <w:rPr>
          <w:shd w:val="clear" w:color="auto" w:fill="FFFFFF"/>
        </w:rPr>
        <w:t> </w:t>
      </w:r>
      <w:hyperlink r:id="rId559" w:history="1">
        <w:r w:rsidRPr="00E37F62">
          <w:rPr>
            <w:rStyle w:val="Hyperlink"/>
            <w:shd w:val="clear" w:color="auto" w:fill="FFFFFF"/>
          </w:rPr>
          <w:t>PR</w:t>
        </w:r>
        <w:r w:rsidRPr="00CE1399">
          <w:rPr>
            <w:rStyle w:val="Hyperlink"/>
            <w:shd w:val="clear" w:color="auto" w:fill="FFFFFF"/>
          </w:rPr>
          <w:t>715086</w:t>
        </w:r>
      </w:hyperlink>
      <w:r w:rsidRPr="0010005A">
        <w:rPr>
          <w:shd w:val="clear" w:color="auto" w:fill="FFFFFF"/>
        </w:rPr>
        <w:t> </w:t>
      </w:r>
      <w:r w:rsidRPr="00BD2395">
        <w:t>ppc 18Nov19]</w:t>
      </w:r>
    </w:p>
    <w:bookmarkEnd w:id="498"/>
    <w:p w:rsidR="00CE1399" w:rsidRPr="00641A5A" w:rsidRDefault="00CE1399" w:rsidP="00CE1399">
      <w:pPr>
        <w:pStyle w:val="SubLevel3"/>
      </w:pPr>
      <w:r w:rsidRPr="00641A5A">
        <w:t xml:space="preserve">An employee not rostered to work on the declared or prescribed part-day public holiday, other than an employee who has exercised their right in accordance with clause </w:t>
      </w:r>
      <w:r>
        <w:fldChar w:fldCharType="begin"/>
      </w:r>
      <w:r>
        <w:instrText xml:space="preserve"> REF _Ref27051970 \w \h </w:instrText>
      </w:r>
      <w:r>
        <w:fldChar w:fldCharType="separate"/>
      </w:r>
      <w:r w:rsidR="004102AE">
        <w:t>F.1(a)</w:t>
      </w:r>
      <w:r>
        <w:fldChar w:fldCharType="end"/>
      </w:r>
      <w:r w:rsidRPr="00641A5A">
        <w:t>, will not be entitled to another day off, another day’s pay or another day of annual leave as a result of the part-day public holiday.</w:t>
      </w:r>
    </w:p>
    <w:p w:rsidR="00CE1399" w:rsidRPr="00641A5A" w:rsidRDefault="00CE1399" w:rsidP="00CE1399">
      <w:pPr>
        <w:pStyle w:val="SubLevel3"/>
      </w:pPr>
      <w:r w:rsidRPr="00641A5A">
        <w:t>Nothing in this schedule affects the right of an employee and employer to agree to substitute public holidays.</w:t>
      </w:r>
    </w:p>
    <w:p w:rsidR="004A16AA" w:rsidRDefault="004A16AA" w:rsidP="004A16AA">
      <w:pPr>
        <w:pStyle w:val="History"/>
      </w:pPr>
      <w:r>
        <w:t xml:space="preserve">[F.2 inserted by </w:t>
      </w:r>
      <w:hyperlink r:id="rId560" w:history="1">
        <w:r w:rsidRPr="00025880">
          <w:rPr>
            <w:rStyle w:val="Hyperlink"/>
            <w:szCs w:val="22"/>
          </w:rPr>
          <w:t>PR712198</w:t>
        </w:r>
      </w:hyperlink>
      <w:r w:rsidRPr="004A16AA">
        <w:t xml:space="preserve"> ppc 04Oct19]</w:t>
      </w:r>
    </w:p>
    <w:p w:rsidR="004A16AA" w:rsidRPr="004A16AA" w:rsidRDefault="004A16AA" w:rsidP="004A16AA">
      <w:pPr>
        <w:pStyle w:val="SubLevel1"/>
      </w:pPr>
      <w:r>
        <w:t>An employer and employee may agree to substitute another part-day for a part-day that would otherwise be a part-day public holiday under the NES.</w:t>
      </w:r>
    </w:p>
    <w:p w:rsidR="00962845" w:rsidRDefault="000333D9" w:rsidP="00792F70">
      <w:r>
        <w:t>This schedule is not intended to detract from or supplement the NES.</w:t>
      </w:r>
    </w:p>
    <w:p w:rsidR="00792F70" w:rsidRDefault="00962845" w:rsidP="00962845">
      <w:pPr>
        <w:spacing w:before="0"/>
        <w:jc w:val="left"/>
      </w:pPr>
      <w:r>
        <w:br w:type="page"/>
      </w:r>
    </w:p>
    <w:p w:rsidR="0090066E" w:rsidRDefault="0090066E" w:rsidP="0090066E">
      <w:pPr>
        <w:pStyle w:val="Subdocument"/>
        <w:rPr>
          <w:lang w:val="en-US"/>
        </w:rPr>
      </w:pPr>
      <w:bookmarkStart w:id="499" w:name="_Ref362341758"/>
      <w:bookmarkStart w:id="500" w:name="_Toc55990022"/>
      <w:bookmarkEnd w:id="492"/>
      <w:r>
        <w:rPr>
          <w:lang w:val="en-US"/>
        </w:rPr>
        <w:t>—</w:t>
      </w:r>
      <w:bookmarkStart w:id="501" w:name="sched_g"/>
      <w:r>
        <w:rPr>
          <w:lang w:val="en-US"/>
        </w:rPr>
        <w:t>All-purpose rates of pay</w:t>
      </w:r>
      <w:bookmarkEnd w:id="499"/>
      <w:bookmarkEnd w:id="500"/>
    </w:p>
    <w:p w:rsidR="008E0C5E" w:rsidRPr="008E0C5E" w:rsidRDefault="008E0C5E" w:rsidP="008E0C5E">
      <w:pPr>
        <w:pStyle w:val="History"/>
        <w:rPr>
          <w:lang w:val="en-US"/>
        </w:rPr>
      </w:pPr>
      <w:r>
        <w:t xml:space="preserve">[Sched G inserted by </w:t>
      </w:r>
      <w:hyperlink r:id="rId561" w:history="1">
        <w:r>
          <w:rPr>
            <w:rStyle w:val="Hyperlink"/>
          </w:rPr>
          <w:t>PR539029</w:t>
        </w:r>
      </w:hyperlink>
      <w:r w:rsidR="000435B4">
        <w:t xml:space="preserve"> ppc 19</w:t>
      </w:r>
      <w:r>
        <w:t>Jul13</w:t>
      </w:r>
      <w:r w:rsidR="006557A2">
        <w:t xml:space="preserve">; corrected by </w:t>
      </w:r>
      <w:hyperlink r:id="rId562" w:history="1">
        <w:r w:rsidR="006557A2">
          <w:rPr>
            <w:rStyle w:val="Hyperlink"/>
          </w:rPr>
          <w:t>PR540373</w:t>
        </w:r>
      </w:hyperlink>
      <w:r w:rsidR="008D341D">
        <w:t xml:space="preserve">, </w:t>
      </w:r>
      <w:hyperlink r:id="rId563" w:history="1">
        <w:r w:rsidR="008D341D">
          <w:rPr>
            <w:rStyle w:val="Hyperlink"/>
          </w:rPr>
          <w:t>PR545297</w:t>
        </w:r>
      </w:hyperlink>
      <w:r>
        <w:t>]</w:t>
      </w:r>
    </w:p>
    <w:p w:rsidR="008D341D" w:rsidRPr="008D341D" w:rsidRDefault="0090066E" w:rsidP="008D341D">
      <w:pPr>
        <w:pStyle w:val="SubLevel1Bold"/>
      </w:pPr>
      <w:r w:rsidRPr="00C6242A">
        <w:t>Plumbing and mechanical service</w:t>
      </w:r>
      <w:r>
        <w:t>s</w:t>
      </w:r>
    </w:p>
    <w:tbl>
      <w:tblPr>
        <w:tblW w:w="9576" w:type="dxa"/>
        <w:jc w:val="center"/>
        <w:tblLayout w:type="fixed"/>
        <w:tblLook w:val="0000" w:firstRow="0" w:lastRow="0" w:firstColumn="0" w:lastColumn="0" w:noHBand="0" w:noVBand="0"/>
      </w:tblPr>
      <w:tblGrid>
        <w:gridCol w:w="1536"/>
        <w:gridCol w:w="1266"/>
        <w:gridCol w:w="1275"/>
        <w:gridCol w:w="1276"/>
        <w:gridCol w:w="1493"/>
        <w:gridCol w:w="1232"/>
        <w:gridCol w:w="1498"/>
      </w:tblGrid>
      <w:tr w:rsidR="008E0C5E" w:rsidRPr="00A671F8" w:rsidTr="00D87E76">
        <w:trPr>
          <w:trHeight w:val="437"/>
          <w:jc w:val="center"/>
        </w:trPr>
        <w:tc>
          <w:tcPr>
            <w:tcW w:w="1536" w:type="dxa"/>
          </w:tcPr>
          <w:p w:rsidR="008E0C5E" w:rsidRPr="00A671F8" w:rsidRDefault="008E0C5E" w:rsidP="00D87E76">
            <w:pPr>
              <w:pStyle w:val="AMODTable"/>
              <w:jc w:val="center"/>
              <w:rPr>
                <w:b/>
              </w:rPr>
            </w:pPr>
          </w:p>
        </w:tc>
        <w:tc>
          <w:tcPr>
            <w:tcW w:w="1266" w:type="dxa"/>
          </w:tcPr>
          <w:p w:rsidR="008E0C5E" w:rsidRPr="00A671F8" w:rsidRDefault="008E0C5E" w:rsidP="00D87E76">
            <w:pPr>
              <w:pStyle w:val="AMODTable"/>
              <w:jc w:val="center"/>
              <w:rPr>
                <w:b/>
              </w:rPr>
            </w:pPr>
            <w:r w:rsidRPr="00A671F8">
              <w:rPr>
                <w:b/>
              </w:rPr>
              <w:t>Weekly minimum wage</w:t>
            </w:r>
            <w:r w:rsidR="000435B4" w:rsidRPr="00A671F8">
              <w:rPr>
                <w:b/>
              </w:rPr>
              <w:t xml:space="preserve"> cl.</w:t>
            </w:r>
            <w:r w:rsidR="002824FA">
              <w:fldChar w:fldCharType="begin"/>
            </w:r>
            <w:r w:rsidR="002824FA">
              <w:instrText xml:space="preserve"> REF _Ref362619624 \w \h  \* MERGEFORMAT </w:instrText>
            </w:r>
            <w:r w:rsidR="002824FA">
              <w:fldChar w:fldCharType="separate"/>
            </w:r>
            <w:r w:rsidR="004102AE" w:rsidRPr="004102AE">
              <w:rPr>
                <w:b/>
              </w:rPr>
              <w:t>20</w:t>
            </w:r>
            <w:r w:rsidR="002824FA">
              <w:fldChar w:fldCharType="end"/>
            </w:r>
          </w:p>
        </w:tc>
        <w:tc>
          <w:tcPr>
            <w:tcW w:w="1275" w:type="dxa"/>
          </w:tcPr>
          <w:p w:rsidR="008E0C5E" w:rsidRPr="00A671F8" w:rsidRDefault="008E0C5E" w:rsidP="00D87E76">
            <w:pPr>
              <w:pStyle w:val="AMODTable"/>
              <w:jc w:val="center"/>
              <w:rPr>
                <w:b/>
              </w:rPr>
            </w:pPr>
            <w:r w:rsidRPr="00A671F8">
              <w:rPr>
                <w:b/>
              </w:rPr>
              <w:t>Industry allowance cl.</w:t>
            </w:r>
            <w:r w:rsidR="002824FA">
              <w:fldChar w:fldCharType="begin"/>
            </w:r>
            <w:r w:rsidR="002824FA">
              <w:instrText xml:space="preserve"> REF _Ref362519538 \w \h  \* MERGEFORMAT </w:instrText>
            </w:r>
            <w:r w:rsidR="002824FA">
              <w:fldChar w:fldCharType="separate"/>
            </w:r>
            <w:r w:rsidR="004102AE" w:rsidRPr="004102AE">
              <w:rPr>
                <w:b/>
              </w:rPr>
              <w:t>21.1(b)</w:t>
            </w:r>
            <w:r w:rsidR="002824FA">
              <w:fldChar w:fldCharType="end"/>
            </w:r>
          </w:p>
        </w:tc>
        <w:tc>
          <w:tcPr>
            <w:tcW w:w="1276" w:type="dxa"/>
          </w:tcPr>
          <w:p w:rsidR="008E0C5E" w:rsidRPr="00A671F8" w:rsidRDefault="008E0C5E" w:rsidP="00D87E76">
            <w:pPr>
              <w:pStyle w:val="AMODTable"/>
              <w:jc w:val="center"/>
              <w:rPr>
                <w:b/>
              </w:rPr>
            </w:pPr>
            <w:r w:rsidRPr="00A671F8">
              <w:rPr>
                <w:b/>
              </w:rPr>
              <w:t xml:space="preserve">Plumbing trade allowance </w:t>
            </w:r>
            <w:r w:rsidR="009B6FDB" w:rsidRPr="00A671F8">
              <w:rPr>
                <w:b/>
              </w:rPr>
              <w:t>cl.</w:t>
            </w:r>
            <w:r w:rsidR="002824FA">
              <w:fldChar w:fldCharType="begin"/>
            </w:r>
            <w:r w:rsidR="002824FA">
              <w:instrText xml:space="preserve"> REF _Ref299979601 \w \h  \* MERGEFORMAT </w:instrText>
            </w:r>
            <w:r w:rsidR="002824FA">
              <w:fldChar w:fldCharType="separate"/>
            </w:r>
            <w:r w:rsidR="004102AE" w:rsidRPr="004102AE">
              <w:rPr>
                <w:b/>
              </w:rPr>
              <w:t>21.1(c)</w:t>
            </w:r>
            <w:r w:rsidR="002824FA">
              <w:fldChar w:fldCharType="end"/>
            </w:r>
          </w:p>
        </w:tc>
        <w:tc>
          <w:tcPr>
            <w:tcW w:w="1493" w:type="dxa"/>
          </w:tcPr>
          <w:p w:rsidR="008E0C5E" w:rsidRPr="00A671F8" w:rsidRDefault="008E0C5E" w:rsidP="00D87E76">
            <w:pPr>
              <w:pStyle w:val="AMODTable"/>
              <w:jc w:val="center"/>
              <w:rPr>
                <w:b/>
              </w:rPr>
            </w:pPr>
            <w:r w:rsidRPr="00A671F8">
              <w:rPr>
                <w:b/>
              </w:rPr>
              <w:t>Registration allowance cl.</w:t>
            </w:r>
            <w:r w:rsidR="002824FA">
              <w:fldChar w:fldCharType="begin"/>
            </w:r>
            <w:r w:rsidR="002824FA">
              <w:instrText xml:space="preserve"> REF _Ref299617079 \w \h  \* MERGEFORMAT </w:instrText>
            </w:r>
            <w:r w:rsidR="002824FA">
              <w:fldChar w:fldCharType="separate"/>
            </w:r>
            <w:r w:rsidR="004102AE" w:rsidRPr="004102AE">
              <w:rPr>
                <w:b/>
              </w:rPr>
              <w:t>21.1(d)</w:t>
            </w:r>
            <w:r w:rsidR="002824FA">
              <w:fldChar w:fldCharType="end"/>
            </w:r>
          </w:p>
        </w:tc>
        <w:tc>
          <w:tcPr>
            <w:tcW w:w="1232" w:type="dxa"/>
          </w:tcPr>
          <w:p w:rsidR="008E0C5E" w:rsidRPr="00A671F8" w:rsidRDefault="008E0C5E" w:rsidP="00D87E76">
            <w:pPr>
              <w:pStyle w:val="AMODTable"/>
              <w:jc w:val="center"/>
              <w:rPr>
                <w:b/>
              </w:rPr>
            </w:pPr>
            <w:r w:rsidRPr="00A671F8">
              <w:rPr>
                <w:b/>
              </w:rPr>
              <w:t>Special fixed allowance cl.</w:t>
            </w:r>
            <w:r w:rsidR="002824FA">
              <w:fldChar w:fldCharType="begin"/>
            </w:r>
            <w:r w:rsidR="002824FA">
              <w:instrText xml:space="preserve"> REF _Ref305420804 \w \h  \* MERGEFORMAT </w:instrText>
            </w:r>
            <w:r w:rsidR="002824FA">
              <w:fldChar w:fldCharType="separate"/>
            </w:r>
            <w:r w:rsidR="004102AE" w:rsidRPr="004102AE">
              <w:rPr>
                <w:b/>
              </w:rPr>
              <w:t>21.1(e)</w:t>
            </w:r>
            <w:r w:rsidR="002824FA">
              <w:fldChar w:fldCharType="end"/>
            </w:r>
          </w:p>
        </w:tc>
        <w:tc>
          <w:tcPr>
            <w:tcW w:w="1498" w:type="dxa"/>
          </w:tcPr>
          <w:p w:rsidR="008E0C5E" w:rsidRPr="00A671F8" w:rsidRDefault="008E0C5E" w:rsidP="00D87E76">
            <w:pPr>
              <w:pStyle w:val="AMODTable"/>
              <w:jc w:val="center"/>
              <w:rPr>
                <w:b/>
              </w:rPr>
            </w:pPr>
            <w:r w:rsidRPr="00A671F8">
              <w:rPr>
                <w:b/>
              </w:rPr>
              <w:t>Lost time loading – Daily hire employees cl.</w:t>
            </w:r>
            <w:r w:rsidR="002824FA">
              <w:fldChar w:fldCharType="begin"/>
            </w:r>
            <w:r w:rsidR="002824FA">
              <w:instrText xml:space="preserve"> REF _Ref362620069 \w \h  \* MERGEFORMAT </w:instrText>
            </w:r>
            <w:r w:rsidR="002824FA">
              <w:fldChar w:fldCharType="separate"/>
            </w:r>
            <w:r w:rsidR="004102AE" w:rsidRPr="004102AE">
              <w:rPr>
                <w:b/>
              </w:rPr>
              <w:t>21.1(j)</w:t>
            </w:r>
            <w:r w:rsidR="002824FA">
              <w:fldChar w:fldCharType="end"/>
            </w:r>
          </w:p>
        </w:tc>
      </w:tr>
      <w:tr w:rsidR="008E0C5E" w:rsidRPr="00C6242A" w:rsidTr="00D87E76">
        <w:trPr>
          <w:trHeight w:val="437"/>
          <w:jc w:val="center"/>
        </w:trPr>
        <w:tc>
          <w:tcPr>
            <w:tcW w:w="1536" w:type="dxa"/>
            <w:vAlign w:val="center"/>
          </w:tcPr>
          <w:p w:rsidR="008E0C5E" w:rsidRPr="00C6242A" w:rsidRDefault="008E0C5E" w:rsidP="00D87E76">
            <w:pPr>
              <w:pStyle w:val="AMODTable"/>
            </w:pPr>
            <w:r w:rsidRPr="00C6242A">
              <w:t>Apprentice</w:t>
            </w:r>
          </w:p>
        </w:tc>
        <w:tc>
          <w:tcPr>
            <w:tcW w:w="1266" w:type="dxa"/>
            <w:vAlign w:val="center"/>
          </w:tcPr>
          <w:p w:rsidR="008E0C5E" w:rsidRPr="00C6242A" w:rsidRDefault="008E0C5E" w:rsidP="001D2C78">
            <w:pPr>
              <w:pStyle w:val="AMODTable"/>
              <w:jc w:val="center"/>
            </w:pPr>
            <w:r w:rsidRPr="00C6242A">
              <w:t>Yes</w:t>
            </w:r>
          </w:p>
        </w:tc>
        <w:tc>
          <w:tcPr>
            <w:tcW w:w="1275" w:type="dxa"/>
            <w:vAlign w:val="center"/>
          </w:tcPr>
          <w:p w:rsidR="008E0C5E" w:rsidRPr="00C6242A" w:rsidRDefault="008E0C5E" w:rsidP="001D2C78">
            <w:pPr>
              <w:pStyle w:val="AMODTable"/>
              <w:jc w:val="center"/>
            </w:pPr>
            <w:r w:rsidRPr="00C6242A">
              <w:t>Yes</w:t>
            </w:r>
          </w:p>
        </w:tc>
        <w:tc>
          <w:tcPr>
            <w:tcW w:w="1276" w:type="dxa"/>
            <w:vAlign w:val="center"/>
          </w:tcPr>
          <w:p w:rsidR="008E0C5E" w:rsidRPr="00C6242A" w:rsidRDefault="00B03D8E" w:rsidP="00B03D8E">
            <w:pPr>
              <w:pStyle w:val="AMODTable"/>
            </w:pPr>
            <w:r w:rsidRPr="00B03D8E">
              <w:t xml:space="preserve">Refer </w:t>
            </w:r>
            <w:r w:rsidR="00B45291">
              <w:fldChar w:fldCharType="begin"/>
            </w:r>
            <w:r>
              <w:instrText xml:space="preserve"> REF _Ref378081140 \w \h </w:instrText>
            </w:r>
            <w:r w:rsidR="00B45291">
              <w:fldChar w:fldCharType="separate"/>
            </w:r>
            <w:r w:rsidR="004102AE">
              <w:t>20.2(b)(i)</w:t>
            </w:r>
            <w:r w:rsidR="00B45291">
              <w:fldChar w:fldCharType="end"/>
            </w:r>
            <w:r w:rsidRPr="00B03D8E">
              <w:t xml:space="preserve"> and </w:t>
            </w:r>
            <w:r w:rsidR="00B45291">
              <w:fldChar w:fldCharType="begin"/>
            </w:r>
            <w:r>
              <w:instrText xml:space="preserve"> REF _Ref378081146 \w \h </w:instrText>
            </w:r>
            <w:r w:rsidR="00B45291">
              <w:fldChar w:fldCharType="separate"/>
            </w:r>
            <w:r w:rsidR="004102AE">
              <w:t>20.2(b)(ii)</w:t>
            </w:r>
            <w:r w:rsidR="00B45291">
              <w:fldChar w:fldCharType="end"/>
            </w:r>
          </w:p>
        </w:tc>
        <w:tc>
          <w:tcPr>
            <w:tcW w:w="1493" w:type="dxa"/>
            <w:vAlign w:val="center"/>
          </w:tcPr>
          <w:p w:rsidR="008E0C5E" w:rsidRPr="00C6242A" w:rsidRDefault="008E0C5E" w:rsidP="001D2C78">
            <w:pPr>
              <w:pStyle w:val="AMODTable"/>
              <w:jc w:val="center"/>
            </w:pPr>
            <w:r w:rsidRPr="00C6242A">
              <w:t>No</w:t>
            </w:r>
          </w:p>
        </w:tc>
        <w:tc>
          <w:tcPr>
            <w:tcW w:w="1232" w:type="dxa"/>
            <w:vAlign w:val="center"/>
          </w:tcPr>
          <w:p w:rsidR="008E0C5E" w:rsidRPr="00C6242A" w:rsidRDefault="008E0C5E" w:rsidP="001D2C78">
            <w:pPr>
              <w:pStyle w:val="AMODTable"/>
              <w:jc w:val="center"/>
            </w:pPr>
            <w:r w:rsidRPr="00C6242A">
              <w:t>No</w:t>
            </w:r>
          </w:p>
        </w:tc>
        <w:tc>
          <w:tcPr>
            <w:tcW w:w="1498" w:type="dxa"/>
            <w:vAlign w:val="center"/>
          </w:tcPr>
          <w:p w:rsidR="008E0C5E" w:rsidRPr="00C6242A" w:rsidRDefault="008E0C5E" w:rsidP="001D2C78">
            <w:pPr>
              <w:pStyle w:val="AMODTable"/>
              <w:jc w:val="center"/>
            </w:pPr>
            <w:r w:rsidRPr="00C6242A">
              <w:t>No</w:t>
            </w:r>
          </w:p>
        </w:tc>
      </w:tr>
      <w:tr w:rsidR="008E0C5E" w:rsidRPr="00C6242A" w:rsidTr="00D87E76">
        <w:trPr>
          <w:trHeight w:val="208"/>
          <w:jc w:val="center"/>
        </w:trPr>
        <w:tc>
          <w:tcPr>
            <w:tcW w:w="1536" w:type="dxa"/>
            <w:vAlign w:val="center"/>
          </w:tcPr>
          <w:p w:rsidR="008E0C5E" w:rsidRPr="00C6242A" w:rsidRDefault="008E0C5E" w:rsidP="00D87E76">
            <w:pPr>
              <w:pStyle w:val="AMODTable"/>
            </w:pPr>
            <w:r w:rsidRPr="00C6242A">
              <w:t xml:space="preserve">Adult apprentice </w:t>
            </w:r>
            <w:r w:rsidRPr="00C6242A">
              <w:br/>
              <w:t>(as defined)</w:t>
            </w:r>
          </w:p>
        </w:tc>
        <w:tc>
          <w:tcPr>
            <w:tcW w:w="1266" w:type="dxa"/>
            <w:vAlign w:val="center"/>
          </w:tcPr>
          <w:p w:rsidR="008E0C5E" w:rsidRPr="00C6242A" w:rsidRDefault="008E0C5E" w:rsidP="001D2C78">
            <w:pPr>
              <w:pStyle w:val="AMODTable"/>
              <w:jc w:val="center"/>
            </w:pPr>
            <w:r w:rsidRPr="00C6242A">
              <w:t>Yes</w:t>
            </w:r>
          </w:p>
        </w:tc>
        <w:tc>
          <w:tcPr>
            <w:tcW w:w="1275" w:type="dxa"/>
            <w:vAlign w:val="center"/>
          </w:tcPr>
          <w:p w:rsidR="008E0C5E" w:rsidRPr="00C6242A" w:rsidRDefault="008E0C5E" w:rsidP="001D2C78">
            <w:pPr>
              <w:pStyle w:val="AMODTable"/>
              <w:jc w:val="center"/>
            </w:pPr>
            <w:r w:rsidRPr="00C6242A">
              <w:t>Yes</w:t>
            </w:r>
          </w:p>
        </w:tc>
        <w:tc>
          <w:tcPr>
            <w:tcW w:w="1276" w:type="dxa"/>
            <w:vAlign w:val="center"/>
          </w:tcPr>
          <w:p w:rsidR="008E0C5E" w:rsidRPr="00C6242A" w:rsidRDefault="008E0C5E" w:rsidP="003E12DA">
            <w:pPr>
              <w:pStyle w:val="AMODTable"/>
              <w:jc w:val="center"/>
            </w:pPr>
            <w:r w:rsidRPr="00C6242A">
              <w:t xml:space="preserve">Refer </w:t>
            </w:r>
            <w:r w:rsidR="00B45291">
              <w:fldChar w:fldCharType="begin"/>
            </w:r>
            <w:r w:rsidR="003E12DA">
              <w:instrText xml:space="preserve"> REF _Ref365555321 \w \h </w:instrText>
            </w:r>
            <w:r w:rsidR="00B45291">
              <w:fldChar w:fldCharType="separate"/>
            </w:r>
            <w:r w:rsidR="004102AE">
              <w:t>20.3(b)(iii)</w:t>
            </w:r>
            <w:r w:rsidR="00B45291">
              <w:fldChar w:fldCharType="end"/>
            </w:r>
          </w:p>
        </w:tc>
        <w:tc>
          <w:tcPr>
            <w:tcW w:w="1493" w:type="dxa"/>
            <w:vAlign w:val="center"/>
          </w:tcPr>
          <w:p w:rsidR="008E0C5E" w:rsidRPr="00C6242A" w:rsidRDefault="008E0C5E" w:rsidP="001D2C78">
            <w:pPr>
              <w:pStyle w:val="AMODTable"/>
              <w:jc w:val="center"/>
            </w:pPr>
            <w:r w:rsidRPr="00C6242A">
              <w:t>No</w:t>
            </w:r>
          </w:p>
        </w:tc>
        <w:tc>
          <w:tcPr>
            <w:tcW w:w="1232" w:type="dxa"/>
            <w:vAlign w:val="center"/>
          </w:tcPr>
          <w:p w:rsidR="008E0C5E" w:rsidRPr="00C6242A" w:rsidRDefault="008E0C5E" w:rsidP="001D2C78">
            <w:pPr>
              <w:pStyle w:val="AMODTable"/>
              <w:jc w:val="center"/>
            </w:pPr>
            <w:r w:rsidRPr="00C6242A">
              <w:t>No</w:t>
            </w:r>
          </w:p>
        </w:tc>
        <w:tc>
          <w:tcPr>
            <w:tcW w:w="1498" w:type="dxa"/>
            <w:vAlign w:val="center"/>
          </w:tcPr>
          <w:p w:rsidR="008E0C5E" w:rsidRPr="00C6242A" w:rsidRDefault="008E0C5E" w:rsidP="001D2C78">
            <w:pPr>
              <w:pStyle w:val="AMODTable"/>
              <w:jc w:val="center"/>
            </w:pPr>
            <w:r w:rsidRPr="00C6242A">
              <w:t>No</w:t>
            </w:r>
          </w:p>
        </w:tc>
      </w:tr>
      <w:tr w:rsidR="008E0C5E" w:rsidRPr="00C6242A" w:rsidTr="00D87E76">
        <w:trPr>
          <w:trHeight w:val="208"/>
          <w:jc w:val="center"/>
        </w:trPr>
        <w:tc>
          <w:tcPr>
            <w:tcW w:w="1536" w:type="dxa"/>
            <w:vAlign w:val="center"/>
          </w:tcPr>
          <w:p w:rsidR="008E0C5E" w:rsidRPr="00C6242A" w:rsidRDefault="008E0C5E" w:rsidP="00D87E76">
            <w:pPr>
              <w:pStyle w:val="AMODTable"/>
            </w:pPr>
            <w:r w:rsidRPr="00C6242A">
              <w:t xml:space="preserve">Trainee apprentices </w:t>
            </w:r>
            <w:r w:rsidRPr="00C6242A">
              <w:br/>
              <w:t>(as defined)</w:t>
            </w:r>
          </w:p>
        </w:tc>
        <w:tc>
          <w:tcPr>
            <w:tcW w:w="1266" w:type="dxa"/>
            <w:vAlign w:val="center"/>
          </w:tcPr>
          <w:p w:rsidR="008E0C5E" w:rsidRPr="00C6242A" w:rsidRDefault="008E0C5E" w:rsidP="001D2C78">
            <w:pPr>
              <w:pStyle w:val="AMODTable"/>
              <w:jc w:val="center"/>
            </w:pPr>
            <w:r w:rsidRPr="00C6242A">
              <w:t>Yes</w:t>
            </w:r>
          </w:p>
        </w:tc>
        <w:tc>
          <w:tcPr>
            <w:tcW w:w="1275" w:type="dxa"/>
            <w:vAlign w:val="center"/>
          </w:tcPr>
          <w:p w:rsidR="008E0C5E" w:rsidRPr="00C6242A" w:rsidRDefault="008E0C5E" w:rsidP="001D2C78">
            <w:pPr>
              <w:pStyle w:val="AMODTable"/>
              <w:jc w:val="center"/>
            </w:pPr>
            <w:r w:rsidRPr="00C6242A">
              <w:t>Yes</w:t>
            </w:r>
          </w:p>
        </w:tc>
        <w:tc>
          <w:tcPr>
            <w:tcW w:w="1276" w:type="dxa"/>
            <w:vAlign w:val="center"/>
          </w:tcPr>
          <w:p w:rsidR="008E0C5E" w:rsidRPr="00C6242A" w:rsidRDefault="008E0C5E" w:rsidP="001D2C78">
            <w:pPr>
              <w:pStyle w:val="AMODTable"/>
              <w:jc w:val="center"/>
            </w:pPr>
            <w:r w:rsidRPr="00C6242A">
              <w:t>Yes</w:t>
            </w:r>
          </w:p>
        </w:tc>
        <w:tc>
          <w:tcPr>
            <w:tcW w:w="1493" w:type="dxa"/>
            <w:vAlign w:val="center"/>
          </w:tcPr>
          <w:p w:rsidR="008E0C5E" w:rsidRPr="00C6242A" w:rsidRDefault="008E0C5E" w:rsidP="001D2C78">
            <w:pPr>
              <w:pStyle w:val="AMODTable"/>
              <w:jc w:val="center"/>
            </w:pPr>
            <w:r w:rsidRPr="00C6242A">
              <w:t>No</w:t>
            </w:r>
          </w:p>
        </w:tc>
        <w:tc>
          <w:tcPr>
            <w:tcW w:w="1232" w:type="dxa"/>
            <w:vAlign w:val="center"/>
          </w:tcPr>
          <w:p w:rsidR="008E0C5E" w:rsidRPr="00C6242A" w:rsidRDefault="008E0C5E" w:rsidP="001D2C78">
            <w:pPr>
              <w:pStyle w:val="AMODTable"/>
              <w:jc w:val="center"/>
            </w:pPr>
            <w:r w:rsidRPr="00C6242A">
              <w:t>No</w:t>
            </w:r>
          </w:p>
        </w:tc>
        <w:tc>
          <w:tcPr>
            <w:tcW w:w="1498" w:type="dxa"/>
            <w:vAlign w:val="center"/>
          </w:tcPr>
          <w:p w:rsidR="008E0C5E" w:rsidRPr="00C6242A" w:rsidRDefault="008E0C5E" w:rsidP="001D2C78">
            <w:pPr>
              <w:pStyle w:val="AMODTable"/>
              <w:jc w:val="center"/>
            </w:pPr>
            <w:r w:rsidRPr="00C6242A">
              <w:t>No</w:t>
            </w:r>
          </w:p>
        </w:tc>
      </w:tr>
      <w:tr w:rsidR="008E0C5E" w:rsidRPr="00C6242A" w:rsidTr="00D87E76">
        <w:trPr>
          <w:trHeight w:val="208"/>
          <w:jc w:val="center"/>
        </w:trPr>
        <w:tc>
          <w:tcPr>
            <w:tcW w:w="1536" w:type="dxa"/>
            <w:vAlign w:val="center"/>
          </w:tcPr>
          <w:p w:rsidR="008E0C5E" w:rsidRPr="00C6242A" w:rsidRDefault="008E0C5E" w:rsidP="00D87E76">
            <w:pPr>
              <w:pStyle w:val="AMODTable"/>
            </w:pPr>
            <w:r w:rsidRPr="00C6242A">
              <w:t>Worker Level 1</w:t>
            </w:r>
          </w:p>
        </w:tc>
        <w:tc>
          <w:tcPr>
            <w:tcW w:w="1266" w:type="dxa"/>
            <w:vAlign w:val="center"/>
          </w:tcPr>
          <w:p w:rsidR="008E0C5E" w:rsidRPr="00C6242A" w:rsidRDefault="008E0C5E" w:rsidP="001D2C78">
            <w:pPr>
              <w:pStyle w:val="AMODTable"/>
              <w:jc w:val="center"/>
            </w:pPr>
            <w:r w:rsidRPr="00C6242A">
              <w:t>Yes</w:t>
            </w:r>
          </w:p>
        </w:tc>
        <w:tc>
          <w:tcPr>
            <w:tcW w:w="1275" w:type="dxa"/>
            <w:vAlign w:val="center"/>
          </w:tcPr>
          <w:p w:rsidR="008E0C5E" w:rsidRPr="00C6242A" w:rsidRDefault="008E0C5E" w:rsidP="001D2C78">
            <w:pPr>
              <w:pStyle w:val="AMODTable"/>
              <w:jc w:val="center"/>
            </w:pPr>
            <w:r w:rsidRPr="00C6242A">
              <w:t>Yes</w:t>
            </w:r>
          </w:p>
        </w:tc>
        <w:tc>
          <w:tcPr>
            <w:tcW w:w="1276" w:type="dxa"/>
            <w:vAlign w:val="center"/>
          </w:tcPr>
          <w:p w:rsidR="008E0C5E" w:rsidRPr="00C6242A" w:rsidRDefault="008E0C5E" w:rsidP="001D2C78">
            <w:pPr>
              <w:pStyle w:val="AMODTable"/>
              <w:jc w:val="center"/>
            </w:pPr>
            <w:r w:rsidRPr="00C6242A">
              <w:t>No</w:t>
            </w:r>
          </w:p>
        </w:tc>
        <w:tc>
          <w:tcPr>
            <w:tcW w:w="1493" w:type="dxa"/>
            <w:vAlign w:val="center"/>
          </w:tcPr>
          <w:p w:rsidR="008E0C5E" w:rsidRPr="00C6242A" w:rsidRDefault="008E0C5E" w:rsidP="001D2C78">
            <w:pPr>
              <w:pStyle w:val="AMODTable"/>
              <w:jc w:val="center"/>
            </w:pPr>
            <w:r w:rsidRPr="00C6242A">
              <w:t>No</w:t>
            </w:r>
          </w:p>
        </w:tc>
        <w:tc>
          <w:tcPr>
            <w:tcW w:w="1232" w:type="dxa"/>
            <w:vAlign w:val="center"/>
          </w:tcPr>
          <w:p w:rsidR="008E0C5E" w:rsidRPr="00C6242A" w:rsidRDefault="008E0C5E" w:rsidP="001D2C78">
            <w:pPr>
              <w:pStyle w:val="AMODTable"/>
              <w:jc w:val="center"/>
            </w:pPr>
            <w:r w:rsidRPr="00C6242A">
              <w:t>Yes</w:t>
            </w:r>
          </w:p>
        </w:tc>
        <w:tc>
          <w:tcPr>
            <w:tcW w:w="1498" w:type="dxa"/>
            <w:vAlign w:val="center"/>
          </w:tcPr>
          <w:p w:rsidR="008E0C5E" w:rsidRPr="00C6242A" w:rsidRDefault="008E0C5E" w:rsidP="001D2C78">
            <w:pPr>
              <w:pStyle w:val="AMODTable"/>
              <w:jc w:val="center"/>
            </w:pPr>
            <w:r w:rsidRPr="00C6242A">
              <w:t>Daily hire only</w:t>
            </w:r>
          </w:p>
        </w:tc>
      </w:tr>
      <w:tr w:rsidR="008E0C5E" w:rsidRPr="00C6242A" w:rsidTr="00D87E76">
        <w:trPr>
          <w:trHeight w:val="208"/>
          <w:jc w:val="center"/>
        </w:trPr>
        <w:tc>
          <w:tcPr>
            <w:tcW w:w="1536" w:type="dxa"/>
            <w:vAlign w:val="center"/>
          </w:tcPr>
          <w:p w:rsidR="008E0C5E" w:rsidRPr="00C6242A" w:rsidRDefault="008E0C5E" w:rsidP="00D87E76">
            <w:pPr>
              <w:pStyle w:val="AMODTable"/>
            </w:pPr>
            <w:r w:rsidRPr="00C6242A">
              <w:t>Worker Level 2</w:t>
            </w:r>
          </w:p>
        </w:tc>
        <w:tc>
          <w:tcPr>
            <w:tcW w:w="1266" w:type="dxa"/>
            <w:vAlign w:val="center"/>
          </w:tcPr>
          <w:p w:rsidR="008E0C5E" w:rsidRPr="00C6242A" w:rsidRDefault="008E0C5E" w:rsidP="001D2C78">
            <w:pPr>
              <w:pStyle w:val="AMODTable"/>
              <w:jc w:val="center"/>
            </w:pPr>
            <w:r w:rsidRPr="00C6242A">
              <w:t>Yes</w:t>
            </w:r>
          </w:p>
        </w:tc>
        <w:tc>
          <w:tcPr>
            <w:tcW w:w="1275" w:type="dxa"/>
            <w:vAlign w:val="center"/>
          </w:tcPr>
          <w:p w:rsidR="008E0C5E" w:rsidRPr="00C6242A" w:rsidRDefault="008E0C5E" w:rsidP="001D2C78">
            <w:pPr>
              <w:pStyle w:val="AMODTable"/>
              <w:jc w:val="center"/>
            </w:pPr>
            <w:r w:rsidRPr="00C6242A">
              <w:t>Yes</w:t>
            </w:r>
          </w:p>
        </w:tc>
        <w:tc>
          <w:tcPr>
            <w:tcW w:w="1276" w:type="dxa"/>
            <w:vAlign w:val="center"/>
          </w:tcPr>
          <w:p w:rsidR="008E0C5E" w:rsidRPr="00C6242A" w:rsidRDefault="008E0C5E" w:rsidP="001D2C78">
            <w:pPr>
              <w:pStyle w:val="AMODTable"/>
              <w:jc w:val="center"/>
            </w:pPr>
            <w:r w:rsidRPr="00C6242A">
              <w:t>Yes</w:t>
            </w:r>
          </w:p>
        </w:tc>
        <w:tc>
          <w:tcPr>
            <w:tcW w:w="1493" w:type="dxa"/>
            <w:vAlign w:val="center"/>
          </w:tcPr>
          <w:p w:rsidR="008E0C5E" w:rsidRPr="00C6242A" w:rsidRDefault="008E0C5E" w:rsidP="001D2C78">
            <w:pPr>
              <w:pStyle w:val="AMODTable"/>
              <w:jc w:val="center"/>
            </w:pPr>
            <w:r w:rsidRPr="00C6242A">
              <w:t>No</w:t>
            </w:r>
          </w:p>
        </w:tc>
        <w:tc>
          <w:tcPr>
            <w:tcW w:w="1232" w:type="dxa"/>
            <w:vAlign w:val="center"/>
          </w:tcPr>
          <w:p w:rsidR="008E0C5E" w:rsidRPr="00C6242A" w:rsidRDefault="008E0C5E" w:rsidP="001D2C78">
            <w:pPr>
              <w:pStyle w:val="AMODTable"/>
              <w:jc w:val="center"/>
            </w:pPr>
            <w:r w:rsidRPr="00C6242A">
              <w:t>Yes</w:t>
            </w:r>
          </w:p>
        </w:tc>
        <w:tc>
          <w:tcPr>
            <w:tcW w:w="1498" w:type="dxa"/>
            <w:vAlign w:val="center"/>
          </w:tcPr>
          <w:p w:rsidR="008E0C5E" w:rsidRPr="00C6242A" w:rsidRDefault="008E0C5E" w:rsidP="001D2C78">
            <w:pPr>
              <w:pStyle w:val="AMODTable"/>
              <w:jc w:val="center"/>
            </w:pPr>
            <w:r w:rsidRPr="00C6242A">
              <w:t>Daily hire only</w:t>
            </w:r>
          </w:p>
        </w:tc>
      </w:tr>
      <w:tr w:rsidR="008E0C5E" w:rsidRPr="00C6242A" w:rsidTr="00D87E76">
        <w:trPr>
          <w:trHeight w:val="207"/>
          <w:jc w:val="center"/>
        </w:trPr>
        <w:tc>
          <w:tcPr>
            <w:tcW w:w="1536" w:type="dxa"/>
            <w:vAlign w:val="center"/>
          </w:tcPr>
          <w:p w:rsidR="008E0C5E" w:rsidRPr="00C6242A" w:rsidRDefault="008E0C5E" w:rsidP="00D87E76">
            <w:pPr>
              <w:pStyle w:val="AMODTable"/>
            </w:pPr>
            <w:r w:rsidRPr="00C6242A">
              <w:t>Tradesperson Level 1</w:t>
            </w:r>
          </w:p>
        </w:tc>
        <w:tc>
          <w:tcPr>
            <w:tcW w:w="1266" w:type="dxa"/>
            <w:vAlign w:val="center"/>
          </w:tcPr>
          <w:p w:rsidR="008E0C5E" w:rsidRPr="00C6242A" w:rsidRDefault="008E0C5E" w:rsidP="001D2C78">
            <w:pPr>
              <w:pStyle w:val="AMODTable"/>
              <w:jc w:val="center"/>
            </w:pPr>
            <w:r w:rsidRPr="00C6242A">
              <w:t>Yes</w:t>
            </w:r>
          </w:p>
        </w:tc>
        <w:tc>
          <w:tcPr>
            <w:tcW w:w="1275" w:type="dxa"/>
            <w:vAlign w:val="center"/>
          </w:tcPr>
          <w:p w:rsidR="008E0C5E" w:rsidRPr="00C6242A" w:rsidRDefault="008E0C5E" w:rsidP="001D2C78">
            <w:pPr>
              <w:pStyle w:val="AMODTable"/>
              <w:jc w:val="center"/>
            </w:pPr>
            <w:r w:rsidRPr="00C6242A">
              <w:t>Yes</w:t>
            </w:r>
          </w:p>
        </w:tc>
        <w:tc>
          <w:tcPr>
            <w:tcW w:w="1276" w:type="dxa"/>
            <w:vAlign w:val="center"/>
          </w:tcPr>
          <w:p w:rsidR="008E0C5E" w:rsidRPr="00C6242A" w:rsidRDefault="008E0C5E" w:rsidP="001D2C78">
            <w:pPr>
              <w:pStyle w:val="AMODTable"/>
              <w:jc w:val="center"/>
            </w:pPr>
            <w:r w:rsidRPr="00C6242A">
              <w:t>Yes</w:t>
            </w:r>
          </w:p>
        </w:tc>
        <w:tc>
          <w:tcPr>
            <w:tcW w:w="1493" w:type="dxa"/>
            <w:vAlign w:val="center"/>
          </w:tcPr>
          <w:p w:rsidR="008E0C5E" w:rsidRPr="00C6242A" w:rsidRDefault="008E0C5E" w:rsidP="001D2C78">
            <w:pPr>
              <w:pStyle w:val="AMODTable"/>
              <w:jc w:val="center"/>
            </w:pPr>
            <w:r w:rsidRPr="00C6242A">
              <w:t>No</w:t>
            </w:r>
          </w:p>
        </w:tc>
        <w:tc>
          <w:tcPr>
            <w:tcW w:w="1232" w:type="dxa"/>
            <w:vAlign w:val="center"/>
          </w:tcPr>
          <w:p w:rsidR="008E0C5E" w:rsidRPr="00C6242A" w:rsidRDefault="008E0C5E" w:rsidP="001D2C78">
            <w:pPr>
              <w:pStyle w:val="AMODTable"/>
              <w:jc w:val="center"/>
            </w:pPr>
            <w:r w:rsidRPr="00C6242A">
              <w:t>Yes</w:t>
            </w:r>
          </w:p>
        </w:tc>
        <w:tc>
          <w:tcPr>
            <w:tcW w:w="1498" w:type="dxa"/>
            <w:vAlign w:val="center"/>
          </w:tcPr>
          <w:p w:rsidR="008E0C5E" w:rsidRPr="00C6242A" w:rsidRDefault="008E0C5E" w:rsidP="001D2C78">
            <w:pPr>
              <w:pStyle w:val="AMODTable"/>
              <w:jc w:val="center"/>
            </w:pPr>
            <w:r w:rsidRPr="00C6242A">
              <w:t>Daily hire only</w:t>
            </w:r>
          </w:p>
        </w:tc>
      </w:tr>
      <w:tr w:rsidR="008E0C5E" w:rsidRPr="00C6242A" w:rsidTr="00D87E76">
        <w:trPr>
          <w:trHeight w:val="208"/>
          <w:jc w:val="center"/>
        </w:trPr>
        <w:tc>
          <w:tcPr>
            <w:tcW w:w="1536" w:type="dxa"/>
            <w:vAlign w:val="center"/>
          </w:tcPr>
          <w:p w:rsidR="008E0C5E" w:rsidRPr="00C6242A" w:rsidRDefault="008E0C5E" w:rsidP="00D87E76">
            <w:pPr>
              <w:pStyle w:val="AMODTable"/>
            </w:pPr>
            <w:r w:rsidRPr="00C6242A">
              <w:t>Tradesperson Level 1 (with registration)</w:t>
            </w:r>
          </w:p>
        </w:tc>
        <w:tc>
          <w:tcPr>
            <w:tcW w:w="1266" w:type="dxa"/>
            <w:vAlign w:val="center"/>
          </w:tcPr>
          <w:p w:rsidR="008E0C5E" w:rsidRPr="00C6242A" w:rsidRDefault="008E0C5E" w:rsidP="001D2C78">
            <w:pPr>
              <w:pStyle w:val="AMODTable"/>
              <w:jc w:val="center"/>
            </w:pPr>
            <w:r w:rsidRPr="00C6242A">
              <w:t>Yes</w:t>
            </w:r>
          </w:p>
        </w:tc>
        <w:tc>
          <w:tcPr>
            <w:tcW w:w="1275" w:type="dxa"/>
            <w:vAlign w:val="center"/>
          </w:tcPr>
          <w:p w:rsidR="008E0C5E" w:rsidRPr="00C6242A" w:rsidRDefault="008E0C5E" w:rsidP="001D2C78">
            <w:pPr>
              <w:pStyle w:val="AMODTable"/>
              <w:jc w:val="center"/>
            </w:pPr>
            <w:r w:rsidRPr="00C6242A">
              <w:t>Yes</w:t>
            </w:r>
          </w:p>
        </w:tc>
        <w:tc>
          <w:tcPr>
            <w:tcW w:w="1276" w:type="dxa"/>
            <w:vAlign w:val="center"/>
          </w:tcPr>
          <w:p w:rsidR="008E0C5E" w:rsidRPr="00C6242A" w:rsidRDefault="008E0C5E" w:rsidP="001D2C78">
            <w:pPr>
              <w:pStyle w:val="AMODTable"/>
              <w:jc w:val="center"/>
            </w:pPr>
            <w:r w:rsidRPr="00C6242A">
              <w:t>Yes</w:t>
            </w:r>
          </w:p>
        </w:tc>
        <w:tc>
          <w:tcPr>
            <w:tcW w:w="1493" w:type="dxa"/>
            <w:vAlign w:val="center"/>
          </w:tcPr>
          <w:p w:rsidR="008E0C5E" w:rsidRPr="00C6242A" w:rsidRDefault="008E0C5E" w:rsidP="001D2C78">
            <w:pPr>
              <w:pStyle w:val="AMODTable"/>
              <w:jc w:val="center"/>
            </w:pPr>
            <w:r w:rsidRPr="00C6242A">
              <w:t>Yes</w:t>
            </w:r>
          </w:p>
        </w:tc>
        <w:tc>
          <w:tcPr>
            <w:tcW w:w="1232" w:type="dxa"/>
            <w:vAlign w:val="center"/>
          </w:tcPr>
          <w:p w:rsidR="008E0C5E" w:rsidRPr="00C6242A" w:rsidRDefault="008E0C5E" w:rsidP="001D2C78">
            <w:pPr>
              <w:pStyle w:val="AMODTable"/>
              <w:jc w:val="center"/>
            </w:pPr>
            <w:r w:rsidRPr="00C6242A">
              <w:t>Yes</w:t>
            </w:r>
          </w:p>
        </w:tc>
        <w:tc>
          <w:tcPr>
            <w:tcW w:w="1498" w:type="dxa"/>
            <w:vAlign w:val="center"/>
          </w:tcPr>
          <w:p w:rsidR="008E0C5E" w:rsidRPr="00C6242A" w:rsidRDefault="008E0C5E" w:rsidP="001D2C78">
            <w:pPr>
              <w:pStyle w:val="AMODTable"/>
              <w:jc w:val="center"/>
            </w:pPr>
            <w:r w:rsidRPr="00C6242A">
              <w:t>Daily hire only</w:t>
            </w:r>
          </w:p>
        </w:tc>
      </w:tr>
    </w:tbl>
    <w:p w:rsidR="008E0C5E" w:rsidRDefault="008E0C5E" w:rsidP="008E0C5E">
      <w:pPr>
        <w:pStyle w:val="SubLevel1Bold"/>
      </w:pPr>
      <w:r w:rsidRPr="00C6242A">
        <w:t>Irrigation installe</w:t>
      </w:r>
      <w:r>
        <w:t>r</w:t>
      </w:r>
    </w:p>
    <w:tbl>
      <w:tblPr>
        <w:tblW w:w="9576" w:type="dxa"/>
        <w:tblLayout w:type="fixed"/>
        <w:tblLook w:val="0000" w:firstRow="0" w:lastRow="0" w:firstColumn="0" w:lastColumn="0" w:noHBand="0" w:noVBand="0"/>
      </w:tblPr>
      <w:tblGrid>
        <w:gridCol w:w="1526"/>
        <w:gridCol w:w="1276"/>
        <w:gridCol w:w="1302"/>
        <w:gridCol w:w="1391"/>
        <w:gridCol w:w="1528"/>
        <w:gridCol w:w="1246"/>
        <w:gridCol w:w="1307"/>
      </w:tblGrid>
      <w:tr w:rsidR="008E0C5E" w:rsidRPr="00D87E76" w:rsidTr="00D87E76">
        <w:trPr>
          <w:trHeight w:val="437"/>
          <w:tblHeader/>
        </w:trPr>
        <w:tc>
          <w:tcPr>
            <w:tcW w:w="1526" w:type="dxa"/>
          </w:tcPr>
          <w:p w:rsidR="008E0C5E" w:rsidRPr="00D87E76" w:rsidRDefault="008E0C5E" w:rsidP="00D87E76">
            <w:pPr>
              <w:pStyle w:val="AMODTable"/>
              <w:jc w:val="center"/>
              <w:rPr>
                <w:b/>
              </w:rPr>
            </w:pPr>
          </w:p>
        </w:tc>
        <w:tc>
          <w:tcPr>
            <w:tcW w:w="1276" w:type="dxa"/>
          </w:tcPr>
          <w:p w:rsidR="008E0C5E" w:rsidRPr="00D87E76" w:rsidRDefault="008E0C5E" w:rsidP="00D87E76">
            <w:pPr>
              <w:pStyle w:val="AMODTable"/>
              <w:jc w:val="center"/>
              <w:rPr>
                <w:b/>
              </w:rPr>
            </w:pPr>
            <w:r w:rsidRPr="00D87E76">
              <w:rPr>
                <w:b/>
                <w:iCs/>
              </w:rPr>
              <w:t xml:space="preserve">Weekly minimum wage </w:t>
            </w:r>
            <w:r w:rsidRPr="00D87E76">
              <w:rPr>
                <w:b/>
              </w:rPr>
              <w:t>cl.</w:t>
            </w:r>
            <w:r w:rsidR="002824FA">
              <w:fldChar w:fldCharType="begin"/>
            </w:r>
            <w:r w:rsidR="002824FA">
              <w:instrText xml:space="preserve"> REF _Ref362620151 \w \h  \* MERGEFORMAT </w:instrText>
            </w:r>
            <w:r w:rsidR="002824FA">
              <w:fldChar w:fldCharType="separate"/>
            </w:r>
            <w:r w:rsidR="004102AE" w:rsidRPr="004102AE">
              <w:rPr>
                <w:b/>
              </w:rPr>
              <w:t>20</w:t>
            </w:r>
            <w:r w:rsidR="002824FA">
              <w:fldChar w:fldCharType="end"/>
            </w:r>
          </w:p>
        </w:tc>
        <w:tc>
          <w:tcPr>
            <w:tcW w:w="1302" w:type="dxa"/>
          </w:tcPr>
          <w:p w:rsidR="008E0C5E" w:rsidRPr="00D87E76" w:rsidRDefault="008E0C5E" w:rsidP="00D87E76">
            <w:pPr>
              <w:pStyle w:val="AMODTable"/>
              <w:jc w:val="center"/>
              <w:rPr>
                <w:b/>
              </w:rPr>
            </w:pPr>
            <w:r w:rsidRPr="00D87E76">
              <w:rPr>
                <w:b/>
                <w:iCs/>
              </w:rPr>
              <w:t xml:space="preserve">Industry allowance </w:t>
            </w:r>
            <w:r w:rsidRPr="00D87E76">
              <w:rPr>
                <w:b/>
              </w:rPr>
              <w:t>cl.</w:t>
            </w:r>
            <w:r w:rsidR="002824FA">
              <w:fldChar w:fldCharType="begin"/>
            </w:r>
            <w:r w:rsidR="002824FA">
              <w:instrText xml:space="preserve"> REF _Ref362519538 \w \h  \* MERGEFORMAT </w:instrText>
            </w:r>
            <w:r w:rsidR="002824FA">
              <w:fldChar w:fldCharType="separate"/>
            </w:r>
            <w:r w:rsidR="004102AE" w:rsidRPr="004102AE">
              <w:rPr>
                <w:b/>
              </w:rPr>
              <w:t>21.1(b)</w:t>
            </w:r>
            <w:r w:rsidR="002824FA">
              <w:fldChar w:fldCharType="end"/>
            </w:r>
          </w:p>
        </w:tc>
        <w:tc>
          <w:tcPr>
            <w:tcW w:w="1391" w:type="dxa"/>
          </w:tcPr>
          <w:p w:rsidR="008E0C5E" w:rsidRPr="00D87E76" w:rsidRDefault="008E0C5E" w:rsidP="00D87E76">
            <w:pPr>
              <w:pStyle w:val="AMODTable"/>
              <w:jc w:val="center"/>
              <w:rPr>
                <w:b/>
              </w:rPr>
            </w:pPr>
            <w:r w:rsidRPr="00D87E76">
              <w:rPr>
                <w:b/>
                <w:iCs/>
              </w:rPr>
              <w:t xml:space="preserve">Plumbing trade allowance </w:t>
            </w:r>
            <w:r w:rsidRPr="00D87E76">
              <w:rPr>
                <w:b/>
              </w:rPr>
              <w:t>cl.</w:t>
            </w:r>
            <w:r w:rsidR="002824FA">
              <w:fldChar w:fldCharType="begin"/>
            </w:r>
            <w:r w:rsidR="002824FA">
              <w:instrText xml:space="preserve"> REF _Ref299979601 \w \h  \* MERGEFORMAT </w:instrText>
            </w:r>
            <w:r w:rsidR="002824FA">
              <w:fldChar w:fldCharType="separate"/>
            </w:r>
            <w:r w:rsidR="004102AE" w:rsidRPr="004102AE">
              <w:rPr>
                <w:b/>
              </w:rPr>
              <w:t>21.1(c)</w:t>
            </w:r>
            <w:r w:rsidR="002824FA">
              <w:fldChar w:fldCharType="end"/>
            </w:r>
          </w:p>
        </w:tc>
        <w:tc>
          <w:tcPr>
            <w:tcW w:w="1528" w:type="dxa"/>
          </w:tcPr>
          <w:p w:rsidR="008E0C5E" w:rsidRPr="00D87E76" w:rsidRDefault="008E0C5E" w:rsidP="00D87E76">
            <w:pPr>
              <w:pStyle w:val="AMODTable"/>
              <w:jc w:val="center"/>
              <w:rPr>
                <w:b/>
              </w:rPr>
            </w:pPr>
            <w:r w:rsidRPr="00D87E76">
              <w:rPr>
                <w:b/>
                <w:iCs/>
              </w:rPr>
              <w:t xml:space="preserve">Registration allowance </w:t>
            </w:r>
            <w:r w:rsidRPr="00D87E76">
              <w:rPr>
                <w:b/>
              </w:rPr>
              <w:t>cl.</w:t>
            </w:r>
            <w:r w:rsidR="002824FA">
              <w:fldChar w:fldCharType="begin"/>
            </w:r>
            <w:r w:rsidR="002824FA">
              <w:instrText xml:space="preserve"> REF _Ref299617079 \w \h  \* MERGEFORMAT </w:instrText>
            </w:r>
            <w:r w:rsidR="002824FA">
              <w:fldChar w:fldCharType="separate"/>
            </w:r>
            <w:r w:rsidR="004102AE" w:rsidRPr="004102AE">
              <w:rPr>
                <w:b/>
              </w:rPr>
              <w:t>21.1(d)</w:t>
            </w:r>
            <w:r w:rsidR="002824FA">
              <w:fldChar w:fldCharType="end"/>
            </w:r>
          </w:p>
        </w:tc>
        <w:tc>
          <w:tcPr>
            <w:tcW w:w="1246" w:type="dxa"/>
          </w:tcPr>
          <w:p w:rsidR="008E0C5E" w:rsidRPr="00D87E76" w:rsidRDefault="008E0C5E" w:rsidP="00D87E76">
            <w:pPr>
              <w:pStyle w:val="AMODTable"/>
              <w:jc w:val="center"/>
              <w:rPr>
                <w:b/>
              </w:rPr>
            </w:pPr>
            <w:r w:rsidRPr="00D87E76">
              <w:rPr>
                <w:b/>
                <w:iCs/>
              </w:rPr>
              <w:t xml:space="preserve">Special fixed allowance </w:t>
            </w:r>
            <w:r w:rsidRPr="00D87E76">
              <w:rPr>
                <w:b/>
              </w:rPr>
              <w:t>cl.</w:t>
            </w:r>
            <w:r w:rsidR="002824FA">
              <w:fldChar w:fldCharType="begin"/>
            </w:r>
            <w:r w:rsidR="002824FA">
              <w:instrText xml:space="preserve"> REF _Ref305420804 \w \h  \* MERGEFORMAT </w:instrText>
            </w:r>
            <w:r w:rsidR="002824FA">
              <w:fldChar w:fldCharType="separate"/>
            </w:r>
            <w:r w:rsidR="004102AE" w:rsidRPr="004102AE">
              <w:rPr>
                <w:b/>
              </w:rPr>
              <w:t>21.1(e)</w:t>
            </w:r>
            <w:r w:rsidR="002824FA">
              <w:fldChar w:fldCharType="end"/>
            </w:r>
          </w:p>
        </w:tc>
        <w:tc>
          <w:tcPr>
            <w:tcW w:w="1307" w:type="dxa"/>
          </w:tcPr>
          <w:p w:rsidR="008E0C5E" w:rsidRPr="00D87E76" w:rsidRDefault="008E0C5E" w:rsidP="00D87E76">
            <w:pPr>
              <w:pStyle w:val="AMODTable"/>
              <w:jc w:val="center"/>
              <w:rPr>
                <w:b/>
              </w:rPr>
            </w:pPr>
            <w:r w:rsidRPr="00D87E76">
              <w:rPr>
                <w:b/>
                <w:iCs/>
              </w:rPr>
              <w:t xml:space="preserve">Lost time loading – Daily hire employees </w:t>
            </w:r>
            <w:r w:rsidRPr="00D87E76">
              <w:rPr>
                <w:b/>
              </w:rPr>
              <w:t>cl.</w:t>
            </w:r>
            <w:r w:rsidR="002824FA">
              <w:fldChar w:fldCharType="begin"/>
            </w:r>
            <w:r w:rsidR="002824FA">
              <w:instrText xml:space="preserve"> REF _Ref362620069 \w \h  \* MERGEFORMAT </w:instrText>
            </w:r>
            <w:r w:rsidR="002824FA">
              <w:fldChar w:fldCharType="separate"/>
            </w:r>
            <w:r w:rsidR="004102AE" w:rsidRPr="004102AE">
              <w:rPr>
                <w:b/>
              </w:rPr>
              <w:t>21.1(j)</w:t>
            </w:r>
            <w:r w:rsidR="002824FA">
              <w:fldChar w:fldCharType="end"/>
            </w:r>
          </w:p>
        </w:tc>
      </w:tr>
      <w:tr w:rsidR="00B03D8E" w:rsidRPr="00C6242A" w:rsidTr="00D87E76">
        <w:trPr>
          <w:trHeight w:val="437"/>
        </w:trPr>
        <w:tc>
          <w:tcPr>
            <w:tcW w:w="1526" w:type="dxa"/>
            <w:vAlign w:val="center"/>
          </w:tcPr>
          <w:p w:rsidR="00B03D8E" w:rsidRPr="00C6242A" w:rsidRDefault="00B03D8E" w:rsidP="00D87E76">
            <w:pPr>
              <w:pStyle w:val="AMODTable"/>
            </w:pPr>
            <w:r w:rsidRPr="00C6242A">
              <w:t xml:space="preserve">Apprentice </w:t>
            </w:r>
          </w:p>
        </w:tc>
        <w:tc>
          <w:tcPr>
            <w:tcW w:w="1276" w:type="dxa"/>
            <w:vAlign w:val="center"/>
          </w:tcPr>
          <w:p w:rsidR="00B03D8E" w:rsidRPr="00C6242A" w:rsidRDefault="00B03D8E" w:rsidP="00D87E76">
            <w:pPr>
              <w:pStyle w:val="AMODTable"/>
              <w:jc w:val="center"/>
            </w:pPr>
            <w:r w:rsidRPr="00C6242A">
              <w:t>Yes</w:t>
            </w:r>
          </w:p>
        </w:tc>
        <w:tc>
          <w:tcPr>
            <w:tcW w:w="1302" w:type="dxa"/>
            <w:vAlign w:val="center"/>
          </w:tcPr>
          <w:p w:rsidR="00B03D8E" w:rsidRPr="00C6242A" w:rsidRDefault="00B03D8E" w:rsidP="00D87E76">
            <w:pPr>
              <w:pStyle w:val="AMODTable"/>
              <w:jc w:val="center"/>
            </w:pPr>
            <w:r w:rsidRPr="00C6242A">
              <w:t>Yes</w:t>
            </w:r>
          </w:p>
        </w:tc>
        <w:tc>
          <w:tcPr>
            <w:tcW w:w="1391" w:type="dxa"/>
            <w:vAlign w:val="center"/>
          </w:tcPr>
          <w:p w:rsidR="00B03D8E" w:rsidRPr="00C6242A" w:rsidRDefault="00B03D8E" w:rsidP="00B03D8E">
            <w:pPr>
              <w:pStyle w:val="AMODTable"/>
            </w:pPr>
            <w:r w:rsidRPr="00B03D8E">
              <w:t xml:space="preserve">Refer </w:t>
            </w:r>
            <w:r w:rsidR="00B45291">
              <w:fldChar w:fldCharType="begin"/>
            </w:r>
            <w:r>
              <w:instrText xml:space="preserve"> REF _Ref378081140 \w \h </w:instrText>
            </w:r>
            <w:r w:rsidR="00B45291">
              <w:fldChar w:fldCharType="separate"/>
            </w:r>
            <w:r w:rsidR="004102AE">
              <w:t>20.2(b)(i)</w:t>
            </w:r>
            <w:r w:rsidR="00B45291">
              <w:fldChar w:fldCharType="end"/>
            </w:r>
            <w:r w:rsidRPr="00B03D8E">
              <w:t xml:space="preserve"> and </w:t>
            </w:r>
            <w:r w:rsidR="00B45291">
              <w:fldChar w:fldCharType="begin"/>
            </w:r>
            <w:r>
              <w:instrText xml:space="preserve"> REF _Ref378081146 \w \h </w:instrText>
            </w:r>
            <w:r w:rsidR="00B45291">
              <w:fldChar w:fldCharType="separate"/>
            </w:r>
            <w:r w:rsidR="004102AE">
              <w:t>20.2(b)(ii)</w:t>
            </w:r>
            <w:r w:rsidR="00B45291">
              <w:fldChar w:fldCharType="end"/>
            </w:r>
          </w:p>
        </w:tc>
        <w:tc>
          <w:tcPr>
            <w:tcW w:w="1528" w:type="dxa"/>
            <w:vAlign w:val="center"/>
          </w:tcPr>
          <w:p w:rsidR="00B03D8E" w:rsidRPr="00C6242A" w:rsidRDefault="00B03D8E" w:rsidP="00D87E76">
            <w:pPr>
              <w:pStyle w:val="AMODTable"/>
              <w:jc w:val="center"/>
            </w:pPr>
            <w:r w:rsidRPr="00C6242A">
              <w:t>No</w:t>
            </w:r>
          </w:p>
        </w:tc>
        <w:tc>
          <w:tcPr>
            <w:tcW w:w="1246" w:type="dxa"/>
            <w:vAlign w:val="center"/>
          </w:tcPr>
          <w:p w:rsidR="00B03D8E" w:rsidRPr="00C6242A" w:rsidRDefault="00B03D8E" w:rsidP="00D87E76">
            <w:pPr>
              <w:pStyle w:val="AMODTable"/>
              <w:jc w:val="center"/>
            </w:pPr>
            <w:r w:rsidRPr="00C6242A">
              <w:t>No</w:t>
            </w:r>
          </w:p>
        </w:tc>
        <w:tc>
          <w:tcPr>
            <w:tcW w:w="1307" w:type="dxa"/>
            <w:vAlign w:val="center"/>
          </w:tcPr>
          <w:p w:rsidR="00B03D8E" w:rsidRPr="00C6242A" w:rsidRDefault="00B03D8E" w:rsidP="00D87E76">
            <w:pPr>
              <w:pStyle w:val="AMODTable"/>
              <w:jc w:val="center"/>
            </w:pPr>
            <w:r w:rsidRPr="00C6242A">
              <w:t>No</w:t>
            </w:r>
          </w:p>
        </w:tc>
      </w:tr>
      <w:tr w:rsidR="00B03D8E" w:rsidRPr="00C6242A" w:rsidTr="00D87E76">
        <w:trPr>
          <w:trHeight w:val="208"/>
        </w:trPr>
        <w:tc>
          <w:tcPr>
            <w:tcW w:w="1526" w:type="dxa"/>
            <w:vAlign w:val="center"/>
          </w:tcPr>
          <w:p w:rsidR="00B03D8E" w:rsidRPr="00C6242A" w:rsidRDefault="00B03D8E" w:rsidP="00D87E76">
            <w:pPr>
              <w:pStyle w:val="AMODTable"/>
            </w:pPr>
            <w:r w:rsidRPr="00C6242A">
              <w:t xml:space="preserve">Adult apprentice (as defined) </w:t>
            </w:r>
          </w:p>
        </w:tc>
        <w:tc>
          <w:tcPr>
            <w:tcW w:w="1276" w:type="dxa"/>
            <w:vAlign w:val="center"/>
          </w:tcPr>
          <w:p w:rsidR="00B03D8E" w:rsidRPr="00C6242A" w:rsidRDefault="00B03D8E" w:rsidP="00D87E76">
            <w:pPr>
              <w:pStyle w:val="AMODTable"/>
              <w:jc w:val="center"/>
            </w:pPr>
            <w:r w:rsidRPr="00C6242A">
              <w:t>Yes</w:t>
            </w:r>
          </w:p>
        </w:tc>
        <w:tc>
          <w:tcPr>
            <w:tcW w:w="1302" w:type="dxa"/>
            <w:vAlign w:val="center"/>
          </w:tcPr>
          <w:p w:rsidR="00B03D8E" w:rsidRPr="00C6242A" w:rsidRDefault="00B03D8E" w:rsidP="00D87E76">
            <w:pPr>
              <w:pStyle w:val="AMODTable"/>
              <w:jc w:val="center"/>
            </w:pPr>
            <w:r w:rsidRPr="00C6242A">
              <w:t>Yes</w:t>
            </w:r>
          </w:p>
        </w:tc>
        <w:tc>
          <w:tcPr>
            <w:tcW w:w="1391" w:type="dxa"/>
            <w:vAlign w:val="center"/>
          </w:tcPr>
          <w:p w:rsidR="00B03D8E" w:rsidRPr="00C6242A" w:rsidRDefault="00B03D8E" w:rsidP="00D87E76">
            <w:pPr>
              <w:pStyle w:val="AMODTable"/>
              <w:jc w:val="center"/>
            </w:pPr>
            <w:r w:rsidRPr="00C6242A">
              <w:t xml:space="preserve">Refer </w:t>
            </w:r>
            <w:r w:rsidR="00B45291" w:rsidRPr="003E12DA">
              <w:fldChar w:fldCharType="begin"/>
            </w:r>
            <w:r w:rsidRPr="003E12DA">
              <w:instrText xml:space="preserve"> REF _Ref365555321 \w \h </w:instrText>
            </w:r>
            <w:r w:rsidR="00B45291" w:rsidRPr="003E12DA">
              <w:fldChar w:fldCharType="separate"/>
            </w:r>
            <w:r w:rsidR="004102AE">
              <w:t>20.3(b)(iii)</w:t>
            </w:r>
            <w:r w:rsidR="00B45291" w:rsidRPr="003E12DA">
              <w:fldChar w:fldCharType="end"/>
            </w:r>
          </w:p>
        </w:tc>
        <w:tc>
          <w:tcPr>
            <w:tcW w:w="1528" w:type="dxa"/>
            <w:vAlign w:val="center"/>
          </w:tcPr>
          <w:p w:rsidR="00B03D8E" w:rsidRPr="00C6242A" w:rsidRDefault="00B03D8E" w:rsidP="00D87E76">
            <w:pPr>
              <w:pStyle w:val="AMODTable"/>
              <w:jc w:val="center"/>
            </w:pPr>
            <w:r w:rsidRPr="00C6242A">
              <w:t>No</w:t>
            </w:r>
          </w:p>
        </w:tc>
        <w:tc>
          <w:tcPr>
            <w:tcW w:w="1246" w:type="dxa"/>
            <w:vAlign w:val="center"/>
          </w:tcPr>
          <w:p w:rsidR="00B03D8E" w:rsidRPr="00C6242A" w:rsidRDefault="00B03D8E" w:rsidP="00D87E76">
            <w:pPr>
              <w:pStyle w:val="AMODTable"/>
              <w:jc w:val="center"/>
            </w:pPr>
            <w:r w:rsidRPr="00C6242A">
              <w:t>No</w:t>
            </w:r>
          </w:p>
        </w:tc>
        <w:tc>
          <w:tcPr>
            <w:tcW w:w="1307" w:type="dxa"/>
            <w:vAlign w:val="center"/>
          </w:tcPr>
          <w:p w:rsidR="00B03D8E" w:rsidRPr="00C6242A" w:rsidRDefault="00B03D8E" w:rsidP="00D87E76">
            <w:pPr>
              <w:pStyle w:val="AMODTable"/>
              <w:jc w:val="center"/>
            </w:pPr>
            <w:r w:rsidRPr="00C6242A">
              <w:t>No</w:t>
            </w:r>
          </w:p>
        </w:tc>
      </w:tr>
      <w:tr w:rsidR="00B03D8E" w:rsidRPr="00C6242A" w:rsidTr="00D87E76">
        <w:trPr>
          <w:trHeight w:val="208"/>
        </w:trPr>
        <w:tc>
          <w:tcPr>
            <w:tcW w:w="1526" w:type="dxa"/>
            <w:vAlign w:val="center"/>
          </w:tcPr>
          <w:p w:rsidR="00B03D8E" w:rsidRPr="00C6242A" w:rsidRDefault="00B03D8E" w:rsidP="00D87E76">
            <w:pPr>
              <w:pStyle w:val="AMODTable"/>
            </w:pPr>
            <w:r w:rsidRPr="00C6242A">
              <w:t xml:space="preserve">Worker Level 1 </w:t>
            </w:r>
          </w:p>
        </w:tc>
        <w:tc>
          <w:tcPr>
            <w:tcW w:w="1276" w:type="dxa"/>
            <w:vAlign w:val="center"/>
          </w:tcPr>
          <w:p w:rsidR="00B03D8E" w:rsidRPr="00C6242A" w:rsidRDefault="00B03D8E" w:rsidP="00D87E76">
            <w:pPr>
              <w:pStyle w:val="AMODTable"/>
              <w:jc w:val="center"/>
            </w:pPr>
            <w:r w:rsidRPr="00C6242A">
              <w:t>Yes</w:t>
            </w:r>
          </w:p>
        </w:tc>
        <w:tc>
          <w:tcPr>
            <w:tcW w:w="1302" w:type="dxa"/>
            <w:vAlign w:val="center"/>
          </w:tcPr>
          <w:p w:rsidR="00B03D8E" w:rsidRPr="00C6242A" w:rsidRDefault="00B03D8E" w:rsidP="00D87E76">
            <w:pPr>
              <w:pStyle w:val="AMODTable"/>
              <w:jc w:val="center"/>
            </w:pPr>
            <w:r w:rsidRPr="00C6242A">
              <w:t>Yes</w:t>
            </w:r>
          </w:p>
        </w:tc>
        <w:tc>
          <w:tcPr>
            <w:tcW w:w="1391" w:type="dxa"/>
            <w:vAlign w:val="center"/>
          </w:tcPr>
          <w:p w:rsidR="00B03D8E" w:rsidRPr="00C6242A" w:rsidRDefault="00B03D8E" w:rsidP="00D87E76">
            <w:pPr>
              <w:pStyle w:val="AMODTable"/>
              <w:jc w:val="center"/>
            </w:pPr>
            <w:r w:rsidRPr="00C6242A">
              <w:t>No</w:t>
            </w:r>
          </w:p>
        </w:tc>
        <w:tc>
          <w:tcPr>
            <w:tcW w:w="1528" w:type="dxa"/>
            <w:vAlign w:val="center"/>
          </w:tcPr>
          <w:p w:rsidR="00B03D8E" w:rsidRPr="00C6242A" w:rsidRDefault="00B03D8E" w:rsidP="00D87E76">
            <w:pPr>
              <w:pStyle w:val="AMODTable"/>
              <w:jc w:val="center"/>
            </w:pPr>
            <w:r w:rsidRPr="00C6242A">
              <w:t>No</w:t>
            </w:r>
          </w:p>
        </w:tc>
        <w:tc>
          <w:tcPr>
            <w:tcW w:w="1246" w:type="dxa"/>
            <w:vAlign w:val="center"/>
          </w:tcPr>
          <w:p w:rsidR="00B03D8E" w:rsidRPr="00C6242A" w:rsidRDefault="00B03D8E" w:rsidP="00D87E76">
            <w:pPr>
              <w:pStyle w:val="AMODTable"/>
              <w:jc w:val="center"/>
            </w:pPr>
            <w:r w:rsidRPr="00C6242A">
              <w:t>Yes</w:t>
            </w:r>
          </w:p>
        </w:tc>
        <w:tc>
          <w:tcPr>
            <w:tcW w:w="1307" w:type="dxa"/>
            <w:vAlign w:val="center"/>
          </w:tcPr>
          <w:p w:rsidR="00B03D8E" w:rsidRPr="00C6242A" w:rsidRDefault="00B03D8E" w:rsidP="00D87E76">
            <w:pPr>
              <w:pStyle w:val="AMODTable"/>
              <w:jc w:val="center"/>
            </w:pPr>
            <w:r w:rsidRPr="00C6242A">
              <w:t>Daily hire only</w:t>
            </w:r>
          </w:p>
        </w:tc>
      </w:tr>
      <w:tr w:rsidR="00B03D8E" w:rsidRPr="00C6242A" w:rsidTr="00D87E76">
        <w:trPr>
          <w:trHeight w:val="208"/>
        </w:trPr>
        <w:tc>
          <w:tcPr>
            <w:tcW w:w="1526" w:type="dxa"/>
            <w:vAlign w:val="center"/>
          </w:tcPr>
          <w:p w:rsidR="00B03D8E" w:rsidRPr="00C6242A" w:rsidRDefault="00B03D8E" w:rsidP="00D87E76">
            <w:pPr>
              <w:pStyle w:val="AMODTable"/>
              <w:keepNext/>
            </w:pPr>
            <w:r w:rsidRPr="00C6242A">
              <w:t xml:space="preserve">Worker Level 2 </w:t>
            </w:r>
          </w:p>
        </w:tc>
        <w:tc>
          <w:tcPr>
            <w:tcW w:w="1276" w:type="dxa"/>
            <w:vAlign w:val="center"/>
          </w:tcPr>
          <w:p w:rsidR="00B03D8E" w:rsidRPr="00C6242A" w:rsidRDefault="00B03D8E" w:rsidP="00D87E76">
            <w:pPr>
              <w:pStyle w:val="AMODTable"/>
              <w:keepNext/>
              <w:jc w:val="center"/>
            </w:pPr>
            <w:r w:rsidRPr="00C6242A">
              <w:t>Yes</w:t>
            </w:r>
          </w:p>
        </w:tc>
        <w:tc>
          <w:tcPr>
            <w:tcW w:w="1302" w:type="dxa"/>
            <w:vAlign w:val="center"/>
          </w:tcPr>
          <w:p w:rsidR="00B03D8E" w:rsidRPr="00C6242A" w:rsidRDefault="00B03D8E" w:rsidP="00D87E76">
            <w:pPr>
              <w:pStyle w:val="AMODTable"/>
              <w:keepNext/>
              <w:jc w:val="center"/>
            </w:pPr>
            <w:r w:rsidRPr="00C6242A">
              <w:t>Yes</w:t>
            </w:r>
          </w:p>
        </w:tc>
        <w:tc>
          <w:tcPr>
            <w:tcW w:w="1391" w:type="dxa"/>
            <w:vAlign w:val="center"/>
          </w:tcPr>
          <w:p w:rsidR="00B03D8E" w:rsidRPr="00C6242A" w:rsidRDefault="00B03D8E" w:rsidP="00D87E76">
            <w:pPr>
              <w:pStyle w:val="AMODTable"/>
              <w:keepNext/>
              <w:jc w:val="center"/>
            </w:pPr>
            <w:r w:rsidRPr="00C6242A">
              <w:t>Yes</w:t>
            </w:r>
          </w:p>
        </w:tc>
        <w:tc>
          <w:tcPr>
            <w:tcW w:w="1528" w:type="dxa"/>
            <w:vAlign w:val="center"/>
          </w:tcPr>
          <w:p w:rsidR="00B03D8E" w:rsidRPr="00C6242A" w:rsidRDefault="00B03D8E" w:rsidP="00D87E76">
            <w:pPr>
              <w:pStyle w:val="AMODTable"/>
              <w:keepNext/>
              <w:jc w:val="center"/>
            </w:pPr>
            <w:r w:rsidRPr="00C6242A">
              <w:t>No</w:t>
            </w:r>
          </w:p>
        </w:tc>
        <w:tc>
          <w:tcPr>
            <w:tcW w:w="1246" w:type="dxa"/>
            <w:vAlign w:val="center"/>
          </w:tcPr>
          <w:p w:rsidR="00B03D8E" w:rsidRPr="00C6242A" w:rsidRDefault="00B03D8E" w:rsidP="00D87E76">
            <w:pPr>
              <w:pStyle w:val="AMODTable"/>
              <w:keepNext/>
              <w:jc w:val="center"/>
            </w:pPr>
            <w:r w:rsidRPr="00C6242A">
              <w:t>Yes</w:t>
            </w:r>
          </w:p>
        </w:tc>
        <w:tc>
          <w:tcPr>
            <w:tcW w:w="1307" w:type="dxa"/>
            <w:vAlign w:val="center"/>
          </w:tcPr>
          <w:p w:rsidR="00B03D8E" w:rsidRPr="00C6242A" w:rsidRDefault="00B03D8E" w:rsidP="00D87E76">
            <w:pPr>
              <w:pStyle w:val="AMODTable"/>
              <w:keepNext/>
              <w:jc w:val="center"/>
            </w:pPr>
            <w:r w:rsidRPr="00C6242A">
              <w:t>Daily hire only</w:t>
            </w:r>
          </w:p>
        </w:tc>
      </w:tr>
      <w:tr w:rsidR="00B03D8E" w:rsidRPr="00C6242A" w:rsidTr="00D87E76">
        <w:trPr>
          <w:trHeight w:val="207"/>
        </w:trPr>
        <w:tc>
          <w:tcPr>
            <w:tcW w:w="1526" w:type="dxa"/>
            <w:vAlign w:val="center"/>
          </w:tcPr>
          <w:p w:rsidR="00B03D8E" w:rsidRPr="00C6242A" w:rsidRDefault="00B03D8E" w:rsidP="00D87E76">
            <w:pPr>
              <w:pStyle w:val="AMODTable"/>
            </w:pPr>
            <w:r w:rsidRPr="00C6242A">
              <w:t xml:space="preserve">Tradesperson Level 1 </w:t>
            </w:r>
          </w:p>
        </w:tc>
        <w:tc>
          <w:tcPr>
            <w:tcW w:w="1276" w:type="dxa"/>
            <w:vAlign w:val="center"/>
          </w:tcPr>
          <w:p w:rsidR="00B03D8E" w:rsidRPr="00C6242A" w:rsidRDefault="00B03D8E" w:rsidP="00D87E76">
            <w:pPr>
              <w:pStyle w:val="AMODTable"/>
              <w:jc w:val="center"/>
            </w:pPr>
            <w:r w:rsidRPr="00C6242A">
              <w:t>Yes</w:t>
            </w:r>
          </w:p>
        </w:tc>
        <w:tc>
          <w:tcPr>
            <w:tcW w:w="1302" w:type="dxa"/>
            <w:vAlign w:val="center"/>
          </w:tcPr>
          <w:p w:rsidR="00B03D8E" w:rsidRPr="00C6242A" w:rsidRDefault="00B03D8E" w:rsidP="00D87E76">
            <w:pPr>
              <w:pStyle w:val="AMODTable"/>
              <w:jc w:val="center"/>
            </w:pPr>
            <w:r w:rsidRPr="00C6242A">
              <w:t>Yes</w:t>
            </w:r>
          </w:p>
        </w:tc>
        <w:tc>
          <w:tcPr>
            <w:tcW w:w="1391" w:type="dxa"/>
            <w:vAlign w:val="center"/>
          </w:tcPr>
          <w:p w:rsidR="00B03D8E" w:rsidRPr="00C6242A" w:rsidRDefault="00B03D8E" w:rsidP="00D87E76">
            <w:pPr>
              <w:pStyle w:val="AMODTable"/>
              <w:jc w:val="center"/>
            </w:pPr>
            <w:r w:rsidRPr="00C6242A">
              <w:t>Yes</w:t>
            </w:r>
          </w:p>
        </w:tc>
        <w:tc>
          <w:tcPr>
            <w:tcW w:w="1528" w:type="dxa"/>
            <w:vAlign w:val="center"/>
          </w:tcPr>
          <w:p w:rsidR="00B03D8E" w:rsidRPr="00C6242A" w:rsidRDefault="00B03D8E" w:rsidP="00D87E76">
            <w:pPr>
              <w:pStyle w:val="AMODTable"/>
              <w:jc w:val="center"/>
            </w:pPr>
            <w:r w:rsidRPr="00C6242A">
              <w:t>No</w:t>
            </w:r>
          </w:p>
        </w:tc>
        <w:tc>
          <w:tcPr>
            <w:tcW w:w="1246" w:type="dxa"/>
            <w:vAlign w:val="center"/>
          </w:tcPr>
          <w:p w:rsidR="00B03D8E" w:rsidRPr="00C6242A" w:rsidRDefault="00B03D8E" w:rsidP="00D87E76">
            <w:pPr>
              <w:pStyle w:val="AMODTable"/>
              <w:jc w:val="center"/>
            </w:pPr>
            <w:r w:rsidRPr="00C6242A">
              <w:t>Yes</w:t>
            </w:r>
          </w:p>
        </w:tc>
        <w:tc>
          <w:tcPr>
            <w:tcW w:w="1307" w:type="dxa"/>
            <w:vAlign w:val="center"/>
          </w:tcPr>
          <w:p w:rsidR="00B03D8E" w:rsidRPr="00C6242A" w:rsidRDefault="00B03D8E" w:rsidP="00D87E76">
            <w:pPr>
              <w:pStyle w:val="AMODTable"/>
              <w:jc w:val="center"/>
            </w:pPr>
            <w:r w:rsidRPr="00C6242A">
              <w:t>Daily hire only</w:t>
            </w:r>
          </w:p>
        </w:tc>
      </w:tr>
      <w:tr w:rsidR="00B03D8E" w:rsidRPr="00C6242A" w:rsidTr="00D87E76">
        <w:trPr>
          <w:trHeight w:val="208"/>
        </w:trPr>
        <w:tc>
          <w:tcPr>
            <w:tcW w:w="1526" w:type="dxa"/>
            <w:vAlign w:val="center"/>
          </w:tcPr>
          <w:p w:rsidR="00B03D8E" w:rsidRPr="00C6242A" w:rsidRDefault="00B03D8E" w:rsidP="00D87E76">
            <w:pPr>
              <w:pStyle w:val="AMODTable"/>
            </w:pPr>
            <w:r w:rsidRPr="00C6242A">
              <w:t xml:space="preserve">Tradesperson Level 1 (with registration) </w:t>
            </w:r>
          </w:p>
        </w:tc>
        <w:tc>
          <w:tcPr>
            <w:tcW w:w="1276" w:type="dxa"/>
            <w:vAlign w:val="center"/>
          </w:tcPr>
          <w:p w:rsidR="00B03D8E" w:rsidRPr="00C6242A" w:rsidRDefault="00B03D8E" w:rsidP="00D87E76">
            <w:pPr>
              <w:pStyle w:val="AMODTable"/>
              <w:jc w:val="center"/>
            </w:pPr>
            <w:r w:rsidRPr="00C6242A">
              <w:t>Yes</w:t>
            </w:r>
          </w:p>
        </w:tc>
        <w:tc>
          <w:tcPr>
            <w:tcW w:w="1302" w:type="dxa"/>
            <w:vAlign w:val="center"/>
          </w:tcPr>
          <w:p w:rsidR="00B03D8E" w:rsidRPr="00C6242A" w:rsidRDefault="00B03D8E" w:rsidP="00D87E76">
            <w:pPr>
              <w:pStyle w:val="AMODTable"/>
              <w:jc w:val="center"/>
            </w:pPr>
            <w:r w:rsidRPr="00C6242A">
              <w:t>Yes</w:t>
            </w:r>
          </w:p>
        </w:tc>
        <w:tc>
          <w:tcPr>
            <w:tcW w:w="1391" w:type="dxa"/>
            <w:vAlign w:val="center"/>
          </w:tcPr>
          <w:p w:rsidR="00B03D8E" w:rsidRPr="00C6242A" w:rsidRDefault="00B03D8E" w:rsidP="00D87E76">
            <w:pPr>
              <w:pStyle w:val="AMODTable"/>
              <w:jc w:val="center"/>
            </w:pPr>
            <w:r w:rsidRPr="00C6242A">
              <w:t>Yes</w:t>
            </w:r>
          </w:p>
        </w:tc>
        <w:tc>
          <w:tcPr>
            <w:tcW w:w="1528" w:type="dxa"/>
            <w:vAlign w:val="center"/>
          </w:tcPr>
          <w:p w:rsidR="00B03D8E" w:rsidRPr="00C6242A" w:rsidRDefault="00B03D8E" w:rsidP="00D87E76">
            <w:pPr>
              <w:pStyle w:val="AMODTable"/>
              <w:jc w:val="center"/>
            </w:pPr>
            <w:r w:rsidRPr="00C6242A">
              <w:t>Yes</w:t>
            </w:r>
          </w:p>
        </w:tc>
        <w:tc>
          <w:tcPr>
            <w:tcW w:w="1246" w:type="dxa"/>
            <w:vAlign w:val="center"/>
          </w:tcPr>
          <w:p w:rsidR="00B03D8E" w:rsidRPr="00C6242A" w:rsidRDefault="00B03D8E" w:rsidP="00D87E76">
            <w:pPr>
              <w:pStyle w:val="AMODTable"/>
              <w:jc w:val="center"/>
            </w:pPr>
            <w:r w:rsidRPr="00C6242A">
              <w:t>Yes</w:t>
            </w:r>
          </w:p>
        </w:tc>
        <w:tc>
          <w:tcPr>
            <w:tcW w:w="1307" w:type="dxa"/>
            <w:vAlign w:val="center"/>
          </w:tcPr>
          <w:p w:rsidR="00B03D8E" w:rsidRPr="00C6242A" w:rsidRDefault="00B03D8E" w:rsidP="00D87E76">
            <w:pPr>
              <w:pStyle w:val="AMODTable"/>
              <w:jc w:val="center"/>
            </w:pPr>
            <w:r w:rsidRPr="00C6242A">
              <w:t>Daily hire only</w:t>
            </w:r>
          </w:p>
        </w:tc>
      </w:tr>
    </w:tbl>
    <w:p w:rsidR="008E0C5E" w:rsidRDefault="008E0C5E" w:rsidP="008E0C5E">
      <w:pPr>
        <w:pStyle w:val="SubLevel1Bold"/>
      </w:pPr>
      <w:r>
        <w:t>Fire sprinkler fitting</w:t>
      </w:r>
    </w:p>
    <w:p w:rsidR="006557A2" w:rsidRDefault="006557A2" w:rsidP="00E10189">
      <w:pPr>
        <w:pStyle w:val="History"/>
        <w:jc w:val="left"/>
      </w:pPr>
      <w:r>
        <w:t xml:space="preserve">[G.3 corrected by </w:t>
      </w:r>
      <w:hyperlink r:id="rId564" w:history="1">
        <w:r>
          <w:rPr>
            <w:rStyle w:val="Hyperlink"/>
          </w:rPr>
          <w:t>PR540373</w:t>
        </w:r>
      </w:hyperlink>
      <w:r w:rsidR="008D341D">
        <w:t xml:space="preserve">, </w:t>
      </w:r>
      <w:hyperlink r:id="rId565" w:history="1">
        <w:r w:rsidR="008D341D">
          <w:rPr>
            <w:rStyle w:val="Hyperlink"/>
          </w:rPr>
          <w:t>PR545297</w:t>
        </w:r>
      </w:hyperlink>
      <w:r w:rsidR="008D341D">
        <w:t xml:space="preserve"> ppc 19Jul13</w:t>
      </w:r>
      <w:r>
        <w:t>]</w:t>
      </w:r>
    </w:p>
    <w:tbl>
      <w:tblPr>
        <w:tblW w:w="9617" w:type="dxa"/>
        <w:tblInd w:w="-112" w:type="dxa"/>
        <w:tblLayout w:type="fixed"/>
        <w:tblCellMar>
          <w:left w:w="0" w:type="dxa"/>
          <w:right w:w="170" w:type="dxa"/>
        </w:tblCellMar>
        <w:tblLook w:val="04A0" w:firstRow="1" w:lastRow="0" w:firstColumn="1" w:lastColumn="0" w:noHBand="0" w:noVBand="1"/>
      </w:tblPr>
      <w:tblGrid>
        <w:gridCol w:w="1813"/>
        <w:gridCol w:w="1701"/>
        <w:gridCol w:w="1974"/>
        <w:gridCol w:w="2085"/>
        <w:gridCol w:w="2044"/>
      </w:tblGrid>
      <w:tr w:rsidR="008D341D" w:rsidRPr="008D341D" w:rsidTr="008D341D">
        <w:trPr>
          <w:tblHeader/>
        </w:trPr>
        <w:tc>
          <w:tcPr>
            <w:tcW w:w="1813" w:type="dxa"/>
          </w:tcPr>
          <w:p w:rsidR="008D341D" w:rsidRPr="008D341D" w:rsidRDefault="008D341D" w:rsidP="000344FF">
            <w:pPr>
              <w:pStyle w:val="AMODTable"/>
              <w:rPr>
                <w:lang w:val="en-GB"/>
              </w:rPr>
            </w:pPr>
          </w:p>
        </w:tc>
        <w:tc>
          <w:tcPr>
            <w:tcW w:w="1701" w:type="dxa"/>
          </w:tcPr>
          <w:p w:rsidR="008D341D" w:rsidRPr="008D341D" w:rsidRDefault="000344FF" w:rsidP="00E10189">
            <w:pPr>
              <w:pStyle w:val="AMODTable"/>
              <w:jc w:val="center"/>
              <w:rPr>
                <w:b/>
                <w:lang w:val="en-GB"/>
              </w:rPr>
            </w:pPr>
            <w:r>
              <w:rPr>
                <w:b/>
                <w:lang w:val="en-GB"/>
              </w:rPr>
              <w:t>Weekly minimum w</w:t>
            </w:r>
            <w:r w:rsidR="008D341D" w:rsidRPr="008D341D">
              <w:rPr>
                <w:b/>
                <w:lang w:val="en-GB"/>
              </w:rPr>
              <w:t xml:space="preserve">age </w:t>
            </w:r>
            <w:r w:rsidR="00E10189">
              <w:rPr>
                <w:b/>
                <w:lang w:val="en-GB"/>
              </w:rPr>
              <w:t xml:space="preserve">cl. </w:t>
            </w:r>
            <w:r w:rsidR="002824FA">
              <w:fldChar w:fldCharType="begin"/>
            </w:r>
            <w:r w:rsidR="002824FA">
              <w:instrText xml:space="preserve"> REF _Ref375216037 \r \h  \* MERGEFORMAT </w:instrText>
            </w:r>
            <w:r w:rsidR="002824FA">
              <w:fldChar w:fldCharType="separate"/>
            </w:r>
            <w:r w:rsidR="004102AE" w:rsidRPr="004102AE">
              <w:rPr>
                <w:b/>
                <w:lang w:val="en-GB"/>
              </w:rPr>
              <w:t>20</w:t>
            </w:r>
            <w:r w:rsidR="002824FA">
              <w:fldChar w:fldCharType="end"/>
            </w:r>
          </w:p>
        </w:tc>
        <w:tc>
          <w:tcPr>
            <w:tcW w:w="1974" w:type="dxa"/>
          </w:tcPr>
          <w:p w:rsidR="008D341D" w:rsidRPr="008D341D" w:rsidRDefault="008D341D" w:rsidP="00E10189">
            <w:pPr>
              <w:pStyle w:val="AMODTable"/>
              <w:jc w:val="center"/>
              <w:rPr>
                <w:b/>
                <w:lang w:val="en-GB"/>
              </w:rPr>
            </w:pPr>
            <w:r w:rsidRPr="008D341D">
              <w:rPr>
                <w:b/>
                <w:lang w:val="en-GB"/>
              </w:rPr>
              <w:t>Fire sprinkler fitting trade allowance cl.</w:t>
            </w:r>
            <w:r w:rsidR="002824FA">
              <w:fldChar w:fldCharType="begin"/>
            </w:r>
            <w:r w:rsidR="002824FA">
              <w:instrText xml:space="preserve"> REF _Ref362620354 \w \h  \* MERGEFORMAT </w:instrText>
            </w:r>
            <w:r w:rsidR="002824FA">
              <w:fldChar w:fldCharType="separate"/>
            </w:r>
            <w:r w:rsidR="004102AE" w:rsidRPr="004102AE">
              <w:rPr>
                <w:b/>
                <w:lang w:val="en-GB"/>
              </w:rPr>
              <w:t>21.1(f)</w:t>
            </w:r>
            <w:r w:rsidR="002824FA">
              <w:fldChar w:fldCharType="end"/>
            </w:r>
          </w:p>
        </w:tc>
        <w:tc>
          <w:tcPr>
            <w:tcW w:w="2085" w:type="dxa"/>
          </w:tcPr>
          <w:p w:rsidR="008D341D" w:rsidRPr="008D341D" w:rsidRDefault="008D341D" w:rsidP="00E10189">
            <w:pPr>
              <w:pStyle w:val="AMODTable"/>
              <w:jc w:val="center"/>
              <w:rPr>
                <w:b/>
                <w:lang w:val="en-GB"/>
              </w:rPr>
            </w:pPr>
            <w:r w:rsidRPr="008D341D">
              <w:rPr>
                <w:b/>
                <w:lang w:val="en-GB"/>
              </w:rPr>
              <w:t>Industry disability allowance and space, height and dirt money allowance cl.</w:t>
            </w:r>
            <w:r w:rsidR="002824FA">
              <w:fldChar w:fldCharType="begin"/>
            </w:r>
            <w:r w:rsidR="002824FA">
              <w:instrText xml:space="preserve"> REF _Ref365551627 \w \h  \* MERGEFORMAT </w:instrText>
            </w:r>
            <w:r w:rsidR="002824FA">
              <w:fldChar w:fldCharType="separate"/>
            </w:r>
            <w:r w:rsidR="004102AE" w:rsidRPr="004102AE">
              <w:rPr>
                <w:b/>
                <w:lang w:val="en-GB"/>
              </w:rPr>
              <w:t>21.1(f)(i)</w:t>
            </w:r>
            <w:r w:rsidR="002824FA">
              <w:fldChar w:fldCharType="end"/>
            </w:r>
          </w:p>
        </w:tc>
        <w:tc>
          <w:tcPr>
            <w:tcW w:w="2044" w:type="dxa"/>
          </w:tcPr>
          <w:p w:rsidR="008D341D" w:rsidRPr="008D341D" w:rsidRDefault="008D341D" w:rsidP="00E10189">
            <w:pPr>
              <w:pStyle w:val="AMODTable"/>
              <w:jc w:val="center"/>
              <w:rPr>
                <w:b/>
                <w:lang w:val="en-GB"/>
              </w:rPr>
            </w:pPr>
            <w:r w:rsidRPr="008D341D">
              <w:rPr>
                <w:b/>
                <w:lang w:val="en-GB"/>
              </w:rPr>
              <w:t>Fire sprinkler fitters adjustment cl.</w:t>
            </w:r>
            <w:r w:rsidR="002824FA">
              <w:fldChar w:fldCharType="begin"/>
            </w:r>
            <w:r w:rsidR="002824FA">
              <w:instrText xml:space="preserve"> REF _Ref218913265 \w \h  \* MERGEFORMAT </w:instrText>
            </w:r>
            <w:r w:rsidR="002824FA">
              <w:fldChar w:fldCharType="separate"/>
            </w:r>
            <w:r w:rsidR="004102AE" w:rsidRPr="004102AE">
              <w:rPr>
                <w:b/>
                <w:lang w:val="en-GB"/>
              </w:rPr>
              <w:t>21.1(h)</w:t>
            </w:r>
            <w:r w:rsidR="002824FA">
              <w:fldChar w:fldCharType="end"/>
            </w:r>
          </w:p>
        </w:tc>
      </w:tr>
      <w:tr w:rsidR="008D341D" w:rsidRPr="008D341D" w:rsidTr="000344FF">
        <w:tc>
          <w:tcPr>
            <w:tcW w:w="1813" w:type="dxa"/>
            <w:vAlign w:val="center"/>
          </w:tcPr>
          <w:p w:rsidR="008D341D" w:rsidRPr="008D341D" w:rsidRDefault="008D341D" w:rsidP="000344FF">
            <w:pPr>
              <w:pStyle w:val="AMODTable"/>
            </w:pPr>
            <w:r w:rsidRPr="008D341D">
              <w:t>Apprentice</w:t>
            </w:r>
          </w:p>
        </w:tc>
        <w:tc>
          <w:tcPr>
            <w:tcW w:w="1701" w:type="dxa"/>
            <w:vAlign w:val="center"/>
          </w:tcPr>
          <w:p w:rsidR="008D341D" w:rsidRPr="008D341D" w:rsidRDefault="008D341D" w:rsidP="000344FF">
            <w:pPr>
              <w:pStyle w:val="AMODTable"/>
              <w:jc w:val="center"/>
              <w:rPr>
                <w:lang w:val="en-GB"/>
              </w:rPr>
            </w:pPr>
            <w:r w:rsidRPr="008D341D">
              <w:rPr>
                <w:lang w:val="en-GB"/>
              </w:rPr>
              <w:t>Yes</w:t>
            </w:r>
          </w:p>
        </w:tc>
        <w:tc>
          <w:tcPr>
            <w:tcW w:w="1974" w:type="dxa"/>
            <w:vAlign w:val="center"/>
          </w:tcPr>
          <w:p w:rsidR="008D341D" w:rsidRPr="008D341D" w:rsidRDefault="00B03D8E" w:rsidP="00B03D8E">
            <w:pPr>
              <w:pStyle w:val="AMODTable"/>
              <w:jc w:val="center"/>
              <w:rPr>
                <w:lang w:val="en-GB"/>
              </w:rPr>
            </w:pPr>
            <w:r w:rsidRPr="00B03D8E">
              <w:t xml:space="preserve">Refer </w:t>
            </w:r>
            <w:r w:rsidR="00B45291">
              <w:fldChar w:fldCharType="begin"/>
            </w:r>
            <w:r>
              <w:instrText xml:space="preserve"> REF _Ref378081140 \w \h </w:instrText>
            </w:r>
            <w:r w:rsidR="00B45291">
              <w:fldChar w:fldCharType="separate"/>
            </w:r>
            <w:r w:rsidR="004102AE">
              <w:t>20.2(b)(i)</w:t>
            </w:r>
            <w:r w:rsidR="00B45291">
              <w:fldChar w:fldCharType="end"/>
            </w:r>
            <w:r w:rsidRPr="00B03D8E">
              <w:t xml:space="preserve"> and </w:t>
            </w:r>
            <w:r w:rsidR="00B45291">
              <w:fldChar w:fldCharType="begin"/>
            </w:r>
            <w:r>
              <w:instrText xml:space="preserve"> REF _Ref378081410 \w \h </w:instrText>
            </w:r>
            <w:r w:rsidR="00B45291">
              <w:fldChar w:fldCharType="separate"/>
            </w:r>
            <w:r w:rsidR="004102AE">
              <w:t>20.2(b)(iii)</w:t>
            </w:r>
            <w:r w:rsidR="00B45291">
              <w:fldChar w:fldCharType="end"/>
            </w:r>
          </w:p>
        </w:tc>
        <w:tc>
          <w:tcPr>
            <w:tcW w:w="2085" w:type="dxa"/>
            <w:vAlign w:val="center"/>
          </w:tcPr>
          <w:p w:rsidR="008D341D" w:rsidRPr="008D341D" w:rsidRDefault="00B03D8E" w:rsidP="000344FF">
            <w:pPr>
              <w:pStyle w:val="AMODTable"/>
              <w:jc w:val="center"/>
              <w:rPr>
                <w:lang w:val="en-GB"/>
              </w:rPr>
            </w:pPr>
            <w:r w:rsidRPr="00B03D8E">
              <w:t xml:space="preserve">Refer </w:t>
            </w:r>
            <w:r w:rsidR="00B45291">
              <w:fldChar w:fldCharType="begin"/>
            </w:r>
            <w:r>
              <w:instrText xml:space="preserve"> REF _Ref378081140 \w \h </w:instrText>
            </w:r>
            <w:r w:rsidR="00B45291">
              <w:fldChar w:fldCharType="separate"/>
            </w:r>
            <w:r w:rsidR="004102AE">
              <w:t>20.2(b)(i)</w:t>
            </w:r>
            <w:r w:rsidR="00B45291">
              <w:fldChar w:fldCharType="end"/>
            </w:r>
            <w:r w:rsidRPr="00B03D8E">
              <w:t xml:space="preserve"> and </w:t>
            </w:r>
            <w:r w:rsidR="00B45291">
              <w:fldChar w:fldCharType="begin"/>
            </w:r>
            <w:r>
              <w:instrText xml:space="preserve"> REF _Ref378081410 \w \h </w:instrText>
            </w:r>
            <w:r w:rsidR="00B45291">
              <w:fldChar w:fldCharType="separate"/>
            </w:r>
            <w:r w:rsidR="004102AE">
              <w:t>20.2(b)(iii)</w:t>
            </w:r>
            <w:r w:rsidR="00B45291">
              <w:fldChar w:fldCharType="end"/>
            </w:r>
          </w:p>
        </w:tc>
        <w:tc>
          <w:tcPr>
            <w:tcW w:w="2044" w:type="dxa"/>
            <w:vAlign w:val="center"/>
          </w:tcPr>
          <w:p w:rsidR="008D341D" w:rsidRPr="008D341D" w:rsidRDefault="00B03D8E" w:rsidP="000344FF">
            <w:pPr>
              <w:pStyle w:val="AMODTable"/>
              <w:jc w:val="center"/>
              <w:rPr>
                <w:lang w:val="en-GB"/>
              </w:rPr>
            </w:pPr>
            <w:r w:rsidRPr="00B03D8E">
              <w:t xml:space="preserve">Refer </w:t>
            </w:r>
            <w:r w:rsidR="00B45291">
              <w:fldChar w:fldCharType="begin"/>
            </w:r>
            <w:r>
              <w:instrText xml:space="preserve"> REF _Ref378081140 \w \h </w:instrText>
            </w:r>
            <w:r w:rsidR="00B45291">
              <w:fldChar w:fldCharType="separate"/>
            </w:r>
            <w:r w:rsidR="004102AE">
              <w:t>20.2(b)(i)</w:t>
            </w:r>
            <w:r w:rsidR="00B45291">
              <w:fldChar w:fldCharType="end"/>
            </w:r>
            <w:r w:rsidRPr="00B03D8E">
              <w:t xml:space="preserve"> and </w:t>
            </w:r>
            <w:r w:rsidR="00B45291">
              <w:fldChar w:fldCharType="begin"/>
            </w:r>
            <w:r>
              <w:instrText xml:space="preserve"> REF _Ref378081410 \w \h </w:instrText>
            </w:r>
            <w:r w:rsidR="00B45291">
              <w:fldChar w:fldCharType="separate"/>
            </w:r>
            <w:r w:rsidR="004102AE">
              <w:t>20.2(b)(iii)</w:t>
            </w:r>
            <w:r w:rsidR="00B45291">
              <w:fldChar w:fldCharType="end"/>
            </w:r>
          </w:p>
        </w:tc>
      </w:tr>
      <w:tr w:rsidR="008D341D" w:rsidRPr="008D341D" w:rsidTr="000344FF">
        <w:tc>
          <w:tcPr>
            <w:tcW w:w="1813" w:type="dxa"/>
            <w:vAlign w:val="center"/>
          </w:tcPr>
          <w:p w:rsidR="008D341D" w:rsidRPr="008D341D" w:rsidRDefault="008D341D" w:rsidP="000344FF">
            <w:pPr>
              <w:pStyle w:val="AMODTable"/>
            </w:pPr>
            <w:r w:rsidRPr="008D341D">
              <w:t>Adult apprentice (as defined)</w:t>
            </w:r>
          </w:p>
        </w:tc>
        <w:tc>
          <w:tcPr>
            <w:tcW w:w="1701" w:type="dxa"/>
            <w:vAlign w:val="center"/>
          </w:tcPr>
          <w:p w:rsidR="008D341D" w:rsidRPr="008D341D" w:rsidRDefault="008D341D" w:rsidP="000344FF">
            <w:pPr>
              <w:pStyle w:val="AMODTable"/>
              <w:jc w:val="center"/>
              <w:rPr>
                <w:lang w:val="en-GB"/>
              </w:rPr>
            </w:pPr>
            <w:r w:rsidRPr="008D341D">
              <w:rPr>
                <w:lang w:val="en-GB"/>
              </w:rPr>
              <w:t>Yes</w:t>
            </w:r>
          </w:p>
        </w:tc>
        <w:tc>
          <w:tcPr>
            <w:tcW w:w="1974" w:type="dxa"/>
            <w:vAlign w:val="center"/>
          </w:tcPr>
          <w:p w:rsidR="008D341D" w:rsidRPr="008D341D" w:rsidRDefault="008D341D" w:rsidP="000344FF">
            <w:pPr>
              <w:pStyle w:val="AMODTable"/>
              <w:jc w:val="center"/>
              <w:rPr>
                <w:lang w:val="en-GB"/>
              </w:rPr>
            </w:pPr>
            <w:r w:rsidRPr="008D341D">
              <w:rPr>
                <w:lang w:val="en-GB"/>
              </w:rPr>
              <w:t xml:space="preserve">Refer </w:t>
            </w:r>
            <w:r w:rsidR="002824FA">
              <w:fldChar w:fldCharType="begin"/>
            </w:r>
            <w:r w:rsidR="002824FA">
              <w:instrText xml:space="preserve"> REF _Ref362620600 \w \h  \* MERGEFORMAT </w:instrText>
            </w:r>
            <w:r w:rsidR="002824FA">
              <w:fldChar w:fldCharType="separate"/>
            </w:r>
            <w:r w:rsidR="004102AE" w:rsidRPr="004102AE">
              <w:rPr>
                <w:lang w:val="en-GB"/>
              </w:rPr>
              <w:t>20.3(a)(iii)</w:t>
            </w:r>
            <w:r w:rsidR="002824FA">
              <w:fldChar w:fldCharType="end"/>
            </w:r>
          </w:p>
        </w:tc>
        <w:tc>
          <w:tcPr>
            <w:tcW w:w="2085" w:type="dxa"/>
            <w:vAlign w:val="center"/>
          </w:tcPr>
          <w:p w:rsidR="008D341D" w:rsidRPr="008D341D" w:rsidRDefault="00E10189" w:rsidP="000344FF">
            <w:pPr>
              <w:pStyle w:val="AMODTable"/>
              <w:jc w:val="center"/>
              <w:rPr>
                <w:lang w:val="en-GB"/>
              </w:rPr>
            </w:pPr>
            <w:r w:rsidRPr="008D341D">
              <w:rPr>
                <w:lang w:val="en-GB"/>
              </w:rPr>
              <w:t xml:space="preserve">Refer </w:t>
            </w:r>
            <w:r w:rsidR="002824FA">
              <w:fldChar w:fldCharType="begin"/>
            </w:r>
            <w:r w:rsidR="002824FA">
              <w:instrText xml:space="preserve"> REF _Ref362620600 \w \h  \* MERGEFORMAT </w:instrText>
            </w:r>
            <w:r w:rsidR="002824FA">
              <w:fldChar w:fldCharType="separate"/>
            </w:r>
            <w:r w:rsidR="004102AE" w:rsidRPr="004102AE">
              <w:rPr>
                <w:lang w:val="en-GB"/>
              </w:rPr>
              <w:t>20.3(a)(iii)</w:t>
            </w:r>
            <w:r w:rsidR="002824FA">
              <w:fldChar w:fldCharType="end"/>
            </w:r>
          </w:p>
        </w:tc>
        <w:tc>
          <w:tcPr>
            <w:tcW w:w="2044" w:type="dxa"/>
            <w:vAlign w:val="center"/>
          </w:tcPr>
          <w:p w:rsidR="008D341D" w:rsidRPr="008D341D" w:rsidRDefault="00E10189" w:rsidP="000344FF">
            <w:pPr>
              <w:pStyle w:val="AMODTable"/>
              <w:jc w:val="center"/>
              <w:rPr>
                <w:lang w:val="en-GB"/>
              </w:rPr>
            </w:pPr>
            <w:r w:rsidRPr="008D341D">
              <w:rPr>
                <w:lang w:val="en-GB"/>
              </w:rPr>
              <w:t xml:space="preserve">Refer </w:t>
            </w:r>
            <w:r w:rsidR="002824FA">
              <w:fldChar w:fldCharType="begin"/>
            </w:r>
            <w:r w:rsidR="002824FA">
              <w:instrText xml:space="preserve"> REF _Ref362620600 \w \h  \* MERGEFORMAT </w:instrText>
            </w:r>
            <w:r w:rsidR="002824FA">
              <w:fldChar w:fldCharType="separate"/>
            </w:r>
            <w:r w:rsidR="004102AE" w:rsidRPr="004102AE">
              <w:rPr>
                <w:lang w:val="en-GB"/>
              </w:rPr>
              <w:t>20.3(a)(iii)</w:t>
            </w:r>
            <w:r w:rsidR="002824FA">
              <w:fldChar w:fldCharType="end"/>
            </w:r>
          </w:p>
        </w:tc>
      </w:tr>
      <w:tr w:rsidR="008D341D" w:rsidRPr="008D341D" w:rsidTr="000344FF">
        <w:tc>
          <w:tcPr>
            <w:tcW w:w="1813" w:type="dxa"/>
            <w:vAlign w:val="center"/>
          </w:tcPr>
          <w:p w:rsidR="008D341D" w:rsidRPr="008D341D" w:rsidRDefault="008D341D" w:rsidP="000344FF">
            <w:pPr>
              <w:pStyle w:val="AMODTable"/>
            </w:pPr>
            <w:r w:rsidRPr="008D341D">
              <w:t>Worker Level 1</w:t>
            </w:r>
          </w:p>
        </w:tc>
        <w:tc>
          <w:tcPr>
            <w:tcW w:w="1701" w:type="dxa"/>
            <w:vAlign w:val="center"/>
          </w:tcPr>
          <w:p w:rsidR="008D341D" w:rsidRPr="008D341D" w:rsidRDefault="008D341D" w:rsidP="000344FF">
            <w:pPr>
              <w:pStyle w:val="AMODTable"/>
              <w:jc w:val="center"/>
              <w:rPr>
                <w:lang w:val="en-GB"/>
              </w:rPr>
            </w:pPr>
            <w:r w:rsidRPr="008D341D">
              <w:rPr>
                <w:lang w:val="en-GB"/>
              </w:rPr>
              <w:t>Yes</w:t>
            </w:r>
          </w:p>
        </w:tc>
        <w:tc>
          <w:tcPr>
            <w:tcW w:w="1974" w:type="dxa"/>
            <w:vAlign w:val="center"/>
          </w:tcPr>
          <w:p w:rsidR="008D341D" w:rsidRPr="008D341D" w:rsidRDefault="008D341D" w:rsidP="000344FF">
            <w:pPr>
              <w:pStyle w:val="AMODTable"/>
              <w:jc w:val="center"/>
              <w:rPr>
                <w:lang w:val="en-GB"/>
              </w:rPr>
            </w:pPr>
            <w:r w:rsidRPr="008D341D">
              <w:rPr>
                <w:lang w:val="en-GB"/>
              </w:rPr>
              <w:t>No</w:t>
            </w:r>
          </w:p>
        </w:tc>
        <w:tc>
          <w:tcPr>
            <w:tcW w:w="2085" w:type="dxa"/>
            <w:vAlign w:val="center"/>
          </w:tcPr>
          <w:p w:rsidR="008D341D" w:rsidRPr="008D341D" w:rsidRDefault="008D341D" w:rsidP="000344FF">
            <w:pPr>
              <w:pStyle w:val="AMODTable"/>
              <w:jc w:val="center"/>
              <w:rPr>
                <w:lang w:val="en-GB"/>
              </w:rPr>
            </w:pPr>
            <w:r w:rsidRPr="008D341D">
              <w:rPr>
                <w:lang w:val="en-GB"/>
              </w:rPr>
              <w:t>Adult employees</w:t>
            </w:r>
          </w:p>
        </w:tc>
        <w:tc>
          <w:tcPr>
            <w:tcW w:w="2044" w:type="dxa"/>
            <w:vAlign w:val="center"/>
          </w:tcPr>
          <w:p w:rsidR="008D341D" w:rsidRPr="008D341D" w:rsidRDefault="008D341D" w:rsidP="000344FF">
            <w:pPr>
              <w:pStyle w:val="AMODTable"/>
              <w:jc w:val="center"/>
              <w:rPr>
                <w:lang w:val="en-GB"/>
              </w:rPr>
            </w:pPr>
            <w:r w:rsidRPr="008D341D">
              <w:rPr>
                <w:lang w:val="en-GB"/>
              </w:rPr>
              <w:t>Yes</w:t>
            </w:r>
          </w:p>
        </w:tc>
      </w:tr>
      <w:tr w:rsidR="008D341D" w:rsidRPr="008D341D" w:rsidTr="000344FF">
        <w:tc>
          <w:tcPr>
            <w:tcW w:w="1813" w:type="dxa"/>
            <w:vAlign w:val="center"/>
          </w:tcPr>
          <w:p w:rsidR="008D341D" w:rsidRPr="008D341D" w:rsidRDefault="008D341D" w:rsidP="000344FF">
            <w:pPr>
              <w:pStyle w:val="AMODTable"/>
            </w:pPr>
            <w:r w:rsidRPr="008D341D">
              <w:t>Worker Level 2</w:t>
            </w:r>
          </w:p>
        </w:tc>
        <w:tc>
          <w:tcPr>
            <w:tcW w:w="1701" w:type="dxa"/>
            <w:vAlign w:val="center"/>
          </w:tcPr>
          <w:p w:rsidR="008D341D" w:rsidRPr="008D341D" w:rsidRDefault="008D341D" w:rsidP="000344FF">
            <w:pPr>
              <w:pStyle w:val="AMODTable"/>
              <w:jc w:val="center"/>
              <w:rPr>
                <w:lang w:val="en-GB"/>
              </w:rPr>
            </w:pPr>
            <w:r w:rsidRPr="008D341D">
              <w:rPr>
                <w:lang w:val="en-GB"/>
              </w:rPr>
              <w:t>Yes</w:t>
            </w:r>
          </w:p>
        </w:tc>
        <w:tc>
          <w:tcPr>
            <w:tcW w:w="1974" w:type="dxa"/>
            <w:vAlign w:val="center"/>
          </w:tcPr>
          <w:p w:rsidR="008D341D" w:rsidRPr="008D341D" w:rsidRDefault="008D341D" w:rsidP="000344FF">
            <w:pPr>
              <w:pStyle w:val="AMODTable"/>
              <w:jc w:val="center"/>
              <w:rPr>
                <w:lang w:val="en-GB"/>
              </w:rPr>
            </w:pPr>
            <w:r w:rsidRPr="008D341D">
              <w:rPr>
                <w:lang w:val="en-GB"/>
              </w:rPr>
              <w:t>No</w:t>
            </w:r>
          </w:p>
        </w:tc>
        <w:tc>
          <w:tcPr>
            <w:tcW w:w="2085" w:type="dxa"/>
            <w:vAlign w:val="center"/>
          </w:tcPr>
          <w:p w:rsidR="008D341D" w:rsidRPr="008D341D" w:rsidRDefault="008D341D" w:rsidP="000344FF">
            <w:pPr>
              <w:pStyle w:val="AMODTable"/>
              <w:jc w:val="center"/>
              <w:rPr>
                <w:lang w:val="en-GB"/>
              </w:rPr>
            </w:pPr>
            <w:r w:rsidRPr="008D341D">
              <w:rPr>
                <w:lang w:val="en-GB"/>
              </w:rPr>
              <w:t>Adult employees</w:t>
            </w:r>
          </w:p>
        </w:tc>
        <w:tc>
          <w:tcPr>
            <w:tcW w:w="2044" w:type="dxa"/>
            <w:vAlign w:val="center"/>
          </w:tcPr>
          <w:p w:rsidR="008D341D" w:rsidRPr="008D341D" w:rsidRDefault="008D341D" w:rsidP="000344FF">
            <w:pPr>
              <w:pStyle w:val="AMODTable"/>
              <w:jc w:val="center"/>
              <w:rPr>
                <w:lang w:val="en-GB"/>
              </w:rPr>
            </w:pPr>
            <w:r w:rsidRPr="008D341D">
              <w:rPr>
                <w:lang w:val="en-GB"/>
              </w:rPr>
              <w:t>Yes</w:t>
            </w:r>
          </w:p>
        </w:tc>
      </w:tr>
      <w:tr w:rsidR="008D341D" w:rsidRPr="008D341D" w:rsidTr="000344FF">
        <w:tc>
          <w:tcPr>
            <w:tcW w:w="1813" w:type="dxa"/>
            <w:vAlign w:val="center"/>
          </w:tcPr>
          <w:p w:rsidR="008D341D" w:rsidRPr="008D341D" w:rsidRDefault="008D341D" w:rsidP="000344FF">
            <w:pPr>
              <w:pStyle w:val="AMODTable"/>
            </w:pPr>
            <w:r w:rsidRPr="008D341D">
              <w:t xml:space="preserve">Tradesperson </w:t>
            </w:r>
            <w:r w:rsidRPr="008D341D">
              <w:br/>
              <w:t>Level 1</w:t>
            </w:r>
          </w:p>
        </w:tc>
        <w:tc>
          <w:tcPr>
            <w:tcW w:w="1701" w:type="dxa"/>
            <w:vAlign w:val="center"/>
          </w:tcPr>
          <w:p w:rsidR="008D341D" w:rsidRPr="008D341D" w:rsidRDefault="008D341D" w:rsidP="000344FF">
            <w:pPr>
              <w:pStyle w:val="AMODTable"/>
              <w:jc w:val="center"/>
              <w:rPr>
                <w:lang w:val="en-GB"/>
              </w:rPr>
            </w:pPr>
            <w:r w:rsidRPr="008D341D">
              <w:rPr>
                <w:lang w:val="en-GB"/>
              </w:rPr>
              <w:t>Yes</w:t>
            </w:r>
          </w:p>
        </w:tc>
        <w:tc>
          <w:tcPr>
            <w:tcW w:w="1974" w:type="dxa"/>
            <w:vAlign w:val="center"/>
          </w:tcPr>
          <w:p w:rsidR="008D341D" w:rsidRPr="008D341D" w:rsidRDefault="008D341D" w:rsidP="000344FF">
            <w:pPr>
              <w:pStyle w:val="AMODTable"/>
              <w:jc w:val="center"/>
              <w:rPr>
                <w:lang w:val="en-GB"/>
              </w:rPr>
            </w:pPr>
            <w:r w:rsidRPr="008D341D">
              <w:rPr>
                <w:lang w:val="en-GB"/>
              </w:rPr>
              <w:t>Yes</w:t>
            </w:r>
          </w:p>
        </w:tc>
        <w:tc>
          <w:tcPr>
            <w:tcW w:w="2085" w:type="dxa"/>
            <w:vAlign w:val="center"/>
          </w:tcPr>
          <w:p w:rsidR="008D341D" w:rsidRPr="008D341D" w:rsidRDefault="008D341D" w:rsidP="000344FF">
            <w:pPr>
              <w:pStyle w:val="AMODTable"/>
              <w:jc w:val="center"/>
              <w:rPr>
                <w:lang w:val="en-GB"/>
              </w:rPr>
            </w:pPr>
            <w:r w:rsidRPr="008D341D">
              <w:rPr>
                <w:lang w:val="en-GB"/>
              </w:rPr>
              <w:t>Adult employees</w:t>
            </w:r>
          </w:p>
        </w:tc>
        <w:tc>
          <w:tcPr>
            <w:tcW w:w="2044" w:type="dxa"/>
            <w:vAlign w:val="center"/>
          </w:tcPr>
          <w:p w:rsidR="008D341D" w:rsidRPr="008D341D" w:rsidRDefault="008D341D" w:rsidP="000344FF">
            <w:pPr>
              <w:pStyle w:val="AMODTable"/>
              <w:jc w:val="center"/>
              <w:rPr>
                <w:lang w:val="en-GB"/>
              </w:rPr>
            </w:pPr>
            <w:r w:rsidRPr="008D341D">
              <w:rPr>
                <w:lang w:val="en-GB"/>
              </w:rPr>
              <w:t>Yes</w:t>
            </w:r>
          </w:p>
        </w:tc>
      </w:tr>
      <w:tr w:rsidR="008D341D" w:rsidRPr="008D341D" w:rsidTr="000344FF">
        <w:tc>
          <w:tcPr>
            <w:tcW w:w="1813" w:type="dxa"/>
            <w:vAlign w:val="center"/>
          </w:tcPr>
          <w:p w:rsidR="008D341D" w:rsidRPr="008D341D" w:rsidRDefault="008D341D" w:rsidP="000344FF">
            <w:pPr>
              <w:pStyle w:val="AMODTable"/>
            </w:pPr>
            <w:r w:rsidRPr="008D341D">
              <w:t>Tradesperson Level 1 (with registration)</w:t>
            </w:r>
          </w:p>
        </w:tc>
        <w:tc>
          <w:tcPr>
            <w:tcW w:w="1701" w:type="dxa"/>
            <w:vAlign w:val="center"/>
          </w:tcPr>
          <w:p w:rsidR="008D341D" w:rsidRPr="008D341D" w:rsidRDefault="008D341D" w:rsidP="000344FF">
            <w:pPr>
              <w:pStyle w:val="AMODTable"/>
              <w:jc w:val="center"/>
              <w:rPr>
                <w:lang w:val="en-GB"/>
              </w:rPr>
            </w:pPr>
            <w:r w:rsidRPr="008D341D">
              <w:rPr>
                <w:lang w:val="en-GB"/>
              </w:rPr>
              <w:t>Yes</w:t>
            </w:r>
          </w:p>
        </w:tc>
        <w:tc>
          <w:tcPr>
            <w:tcW w:w="1974" w:type="dxa"/>
            <w:vAlign w:val="center"/>
          </w:tcPr>
          <w:p w:rsidR="008D341D" w:rsidRPr="008D341D" w:rsidRDefault="008D341D" w:rsidP="000344FF">
            <w:pPr>
              <w:pStyle w:val="AMODTable"/>
              <w:jc w:val="center"/>
              <w:rPr>
                <w:lang w:val="en-GB"/>
              </w:rPr>
            </w:pPr>
            <w:r w:rsidRPr="008D341D">
              <w:rPr>
                <w:lang w:val="en-GB"/>
              </w:rPr>
              <w:t>Yes</w:t>
            </w:r>
          </w:p>
        </w:tc>
        <w:tc>
          <w:tcPr>
            <w:tcW w:w="2085" w:type="dxa"/>
            <w:vAlign w:val="center"/>
          </w:tcPr>
          <w:p w:rsidR="008D341D" w:rsidRPr="008D341D" w:rsidRDefault="008D341D" w:rsidP="000344FF">
            <w:pPr>
              <w:pStyle w:val="AMODTable"/>
              <w:jc w:val="center"/>
              <w:rPr>
                <w:lang w:val="en-GB"/>
              </w:rPr>
            </w:pPr>
            <w:r w:rsidRPr="008D341D">
              <w:rPr>
                <w:lang w:val="en-GB"/>
              </w:rPr>
              <w:t>Adult employees</w:t>
            </w:r>
          </w:p>
        </w:tc>
        <w:tc>
          <w:tcPr>
            <w:tcW w:w="2044" w:type="dxa"/>
            <w:vAlign w:val="center"/>
          </w:tcPr>
          <w:p w:rsidR="008D341D" w:rsidRPr="008D341D" w:rsidRDefault="008D341D" w:rsidP="000344FF">
            <w:pPr>
              <w:pStyle w:val="AMODTable"/>
              <w:jc w:val="center"/>
              <w:rPr>
                <w:lang w:val="en-GB"/>
              </w:rPr>
            </w:pPr>
            <w:r w:rsidRPr="008D341D">
              <w:rPr>
                <w:lang w:val="en-GB"/>
              </w:rPr>
              <w:t>Yes</w:t>
            </w:r>
          </w:p>
        </w:tc>
      </w:tr>
      <w:tr w:rsidR="008D341D" w:rsidRPr="008D341D" w:rsidTr="008D341D">
        <w:tc>
          <w:tcPr>
            <w:tcW w:w="9617" w:type="dxa"/>
            <w:gridSpan w:val="5"/>
            <w:vAlign w:val="center"/>
          </w:tcPr>
          <w:p w:rsidR="008D341D" w:rsidRPr="008D341D" w:rsidRDefault="008D341D" w:rsidP="000344FF">
            <w:pPr>
              <w:pStyle w:val="AMODTable"/>
              <w:rPr>
                <w:lang w:val="en-GB"/>
              </w:rPr>
            </w:pPr>
            <w:r w:rsidRPr="008D341D">
              <w:rPr>
                <w:lang w:val="en-GB"/>
              </w:rPr>
              <w:t xml:space="preserve">Until 31 December 2014, a sprinkler fitter who is employed in New South Wales or the Australian Capital Territory must be paid a further registration allowance in accordance with clause </w:t>
            </w:r>
            <w:r w:rsidR="002824FA">
              <w:fldChar w:fldCharType="begin"/>
            </w:r>
            <w:r w:rsidR="002824FA">
              <w:instrText xml:space="preserve"> REF _Ref375216275 \w \h  \* MERGEFORMAT </w:instrText>
            </w:r>
            <w:r w:rsidR="002824FA">
              <w:fldChar w:fldCharType="separate"/>
            </w:r>
            <w:r w:rsidR="004102AE" w:rsidRPr="004102AE">
              <w:rPr>
                <w:lang w:val="en-GB"/>
              </w:rPr>
              <w:t>21.1(i)</w:t>
            </w:r>
            <w:r w:rsidR="002824FA">
              <w:fldChar w:fldCharType="end"/>
            </w:r>
            <w:r w:rsidRPr="008D341D">
              <w:rPr>
                <w:lang w:val="en-GB"/>
              </w:rPr>
              <w:t>.</w:t>
            </w:r>
          </w:p>
        </w:tc>
      </w:tr>
    </w:tbl>
    <w:p w:rsidR="008D341D" w:rsidRPr="00FE37AA" w:rsidRDefault="006E20AF" w:rsidP="008D341D">
      <w:pPr>
        <w:rPr>
          <w:lang w:val="en-US"/>
        </w:rPr>
      </w:pPr>
      <w:r>
        <w:rPr>
          <w:lang w:val="en-US"/>
        </w:rPr>
        <w:t>   </w:t>
      </w:r>
    </w:p>
    <w:p w:rsidR="008E0C5E" w:rsidRDefault="003E41E0" w:rsidP="003E41E0">
      <w:pPr>
        <w:pStyle w:val="Subdocument"/>
      </w:pPr>
      <w:bookmarkStart w:id="502" w:name="_Ref373739435"/>
      <w:r>
        <w:br w:type="page"/>
      </w:r>
      <w:bookmarkStart w:id="503" w:name="_Toc55990023"/>
      <w:bookmarkEnd w:id="501"/>
      <w:r w:rsidR="00B300DF">
        <w:t>—</w:t>
      </w:r>
      <w:bookmarkStart w:id="504" w:name="sched_h"/>
      <w:r w:rsidR="00B300DF">
        <w:t>Peak Sports Apprenticeships</w:t>
      </w:r>
      <w:bookmarkEnd w:id="502"/>
      <w:bookmarkEnd w:id="503"/>
    </w:p>
    <w:p w:rsidR="00343CD2" w:rsidRPr="00343CD2" w:rsidRDefault="00343CD2" w:rsidP="00343CD2">
      <w:pPr>
        <w:pStyle w:val="History"/>
      </w:pPr>
      <w:r>
        <w:t xml:space="preserve">[Sched H inserted by </w:t>
      </w:r>
      <w:hyperlink r:id="rId566" w:history="1">
        <w:r w:rsidRPr="000A7B43">
          <w:rPr>
            <w:rStyle w:val="Hyperlink"/>
          </w:rPr>
          <w:t>PR545008</w:t>
        </w:r>
      </w:hyperlink>
      <w:r>
        <w:t xml:space="preserve"> ppc 01Jan14</w:t>
      </w:r>
      <w:r w:rsidR="00D67900">
        <w:t xml:space="preserve">; corrected by </w:t>
      </w:r>
      <w:hyperlink r:id="rId567" w:history="1">
        <w:r w:rsidR="00D67900">
          <w:rPr>
            <w:rStyle w:val="Hyperlink"/>
          </w:rPr>
          <w:t>PR547260</w:t>
        </w:r>
      </w:hyperlink>
      <w:r w:rsidR="00D67900">
        <w:t xml:space="preserve"> ppc 01Jan14</w:t>
      </w:r>
      <w:r>
        <w:t>]</w:t>
      </w:r>
    </w:p>
    <w:p w:rsidR="00AB10FE" w:rsidRPr="00AB10FE" w:rsidRDefault="00AB10FE" w:rsidP="00AB10FE">
      <w:pPr>
        <w:pStyle w:val="SubLevel1"/>
      </w:pPr>
      <w:r w:rsidRPr="00AB10FE">
        <w:t xml:space="preserve">This schedule applies to peak sports apprenticeships. A peak sports apprentice is a person who is undertaking an apprenticeship in accordance with this award while also being contracted to play sport at a peak level. </w:t>
      </w:r>
    </w:p>
    <w:p w:rsidR="00AB10FE" w:rsidRPr="00AB10FE" w:rsidRDefault="00AB10FE" w:rsidP="00AB10FE">
      <w:pPr>
        <w:pStyle w:val="SubLevel1"/>
      </w:pPr>
      <w:bookmarkStart w:id="505" w:name="_Ref378949543"/>
      <w:r w:rsidRPr="00AB10FE">
        <w:t>Peak sports apprenticeships are only available to persons contracted to play at a peak level for clubs or teams participating in competitions conducted by, or under the auspices of, Relevant National Sports Associations. Relevant National Sports Associations as at the date of this schedule are:</w:t>
      </w:r>
      <w:bookmarkEnd w:id="505"/>
      <w:r w:rsidRPr="00AB10FE">
        <w:t xml:space="preserve"> </w:t>
      </w:r>
    </w:p>
    <w:p w:rsidR="00AB10FE" w:rsidRPr="00AB10FE" w:rsidRDefault="00AB10FE" w:rsidP="00AB10FE">
      <w:pPr>
        <w:pStyle w:val="SubLevel3"/>
      </w:pPr>
      <w:r w:rsidRPr="00AB10FE">
        <w:t xml:space="preserve">Australian Rugby League Commission (ARLC) and the National Rugby League (NRL); </w:t>
      </w:r>
    </w:p>
    <w:p w:rsidR="00AB10FE" w:rsidRPr="00AB10FE" w:rsidRDefault="00AB10FE" w:rsidP="00AB10FE">
      <w:pPr>
        <w:pStyle w:val="SubLevel3"/>
      </w:pPr>
      <w:r w:rsidRPr="00AB10FE">
        <w:t xml:space="preserve">Australian Football League (AFL); </w:t>
      </w:r>
    </w:p>
    <w:p w:rsidR="00AB10FE" w:rsidRPr="00AB10FE" w:rsidRDefault="00AB10FE" w:rsidP="00AB10FE">
      <w:pPr>
        <w:pStyle w:val="SubLevel3"/>
      </w:pPr>
      <w:r w:rsidRPr="00AB10FE">
        <w:t xml:space="preserve">Football Federation Australia (FFA); </w:t>
      </w:r>
    </w:p>
    <w:p w:rsidR="00AB10FE" w:rsidRDefault="00AB10FE" w:rsidP="00AB10FE">
      <w:pPr>
        <w:pStyle w:val="SubLevel3"/>
      </w:pPr>
      <w:r w:rsidRPr="00AB10FE">
        <w:t>Cricket Australia; and</w:t>
      </w:r>
    </w:p>
    <w:p w:rsidR="00B300DF" w:rsidRDefault="00AB10FE" w:rsidP="00AB10FE">
      <w:pPr>
        <w:pStyle w:val="SubLevel3"/>
      </w:pPr>
      <w:r w:rsidRPr="00AB10FE">
        <w:t>Australian Rugby Union (ARU).</w:t>
      </w:r>
    </w:p>
    <w:p w:rsidR="00AB10FE" w:rsidRPr="00AB10FE" w:rsidRDefault="00AB10FE" w:rsidP="00AB10FE">
      <w:pPr>
        <w:pStyle w:val="SubLevel1"/>
      </w:pPr>
      <w:r w:rsidRPr="00AB10FE">
        <w:t xml:space="preserve">The Fair Work Commission may approve organisations other than those organisations listed in </w:t>
      </w:r>
      <w:r w:rsidR="00B45291">
        <w:fldChar w:fldCharType="begin"/>
      </w:r>
      <w:r w:rsidR="006064ED">
        <w:instrText xml:space="preserve"> REF _Ref378949543 \w \h </w:instrText>
      </w:r>
      <w:r w:rsidR="00B45291">
        <w:fldChar w:fldCharType="separate"/>
      </w:r>
      <w:r w:rsidR="004102AE">
        <w:t>H.2</w:t>
      </w:r>
      <w:r w:rsidR="00B45291">
        <w:fldChar w:fldCharType="end"/>
      </w:r>
      <w:r w:rsidRPr="00AB10FE">
        <w:t xml:space="preserve"> as Relevant National Sports Associations. The Fair Work Commission will consider submissions from interested parties before it decides whether to grant this approval. </w:t>
      </w:r>
    </w:p>
    <w:p w:rsidR="00AB10FE" w:rsidRPr="00AB10FE" w:rsidRDefault="00AB10FE" w:rsidP="00AB10FE">
      <w:pPr>
        <w:pStyle w:val="SubLevel1"/>
      </w:pPr>
      <w:r w:rsidRPr="00AB10FE">
        <w:t xml:space="preserve">A person of any age may undertake a peak sports apprenticeship in the trades covered by this award under a training agreement or contract of training for an apprenticeship declared or recognised by the relevant State or Territory authority. </w:t>
      </w:r>
    </w:p>
    <w:p w:rsidR="00AB10FE" w:rsidRPr="00AB10FE" w:rsidRDefault="00AB10FE" w:rsidP="00AB10FE">
      <w:pPr>
        <w:pStyle w:val="SubLevel1"/>
      </w:pPr>
      <w:r w:rsidRPr="00AB10FE">
        <w:t xml:space="preserve">The conditions of each peak sports apprentice’s contract to play in competitions conducted by, or under the rules or auspices of, a Relevant National Sports Association must allow the apprentice to engage in either part-time or full-time work or training from time to time, to balance the varying requirements of the apprentice's sports commitments as well as the arrangements required by the apprenticeship. </w:t>
      </w:r>
    </w:p>
    <w:p w:rsidR="00AB10FE" w:rsidRPr="00AB10FE" w:rsidRDefault="00AB10FE" w:rsidP="00AB10FE">
      <w:pPr>
        <w:pStyle w:val="SubLevel1"/>
      </w:pPr>
      <w:r w:rsidRPr="00AB10FE">
        <w:t xml:space="preserve">At the completion of a peak sports apprenticeship, the apprentice will obtain a qualification in one of the trades covered by this award and be eligible to register as a tradesperson. </w:t>
      </w:r>
    </w:p>
    <w:p w:rsidR="00AB10FE" w:rsidRPr="00AB10FE" w:rsidRDefault="00AB10FE" w:rsidP="00AB10FE">
      <w:pPr>
        <w:pStyle w:val="SubLevel1"/>
      </w:pPr>
      <w:r w:rsidRPr="00AB10FE">
        <w:t xml:space="preserve">Each peak sports apprenticeship must be: </w:t>
      </w:r>
    </w:p>
    <w:p w:rsidR="00AB10FE" w:rsidRPr="00AB10FE" w:rsidRDefault="00AB10FE" w:rsidP="00AB10FE">
      <w:pPr>
        <w:pStyle w:val="SubLevel3"/>
      </w:pPr>
      <w:r w:rsidRPr="00AB10FE">
        <w:t xml:space="preserve">supported by a Welfare and Education Manager (or the equivalent) of a club or team participating in a competition conducted by, or under the rules or auspices of, a Relevant National Sports Association; and </w:t>
      </w:r>
    </w:p>
    <w:p w:rsidR="00AB10FE" w:rsidRPr="00AB10FE" w:rsidRDefault="00AB10FE" w:rsidP="00AB10FE">
      <w:pPr>
        <w:pStyle w:val="SubLevel3"/>
      </w:pPr>
      <w:r w:rsidRPr="00AB10FE">
        <w:t xml:space="preserve">approved by the Commissioner for Vocational Training (or the equivalent) for the relevant State or Territory. </w:t>
      </w:r>
    </w:p>
    <w:p w:rsidR="00AB10FE" w:rsidRPr="00AB10FE" w:rsidRDefault="00AB10FE" w:rsidP="00AB10FE">
      <w:pPr>
        <w:pStyle w:val="SubLevel1"/>
      </w:pPr>
      <w:r w:rsidRPr="00AB10FE">
        <w:t xml:space="preserve">The duration of the apprenticeship must be as specified in the training agreement or contract for each apprentice, and may not exceed six years. </w:t>
      </w:r>
    </w:p>
    <w:p w:rsidR="00AB10FE" w:rsidRPr="00AB10FE" w:rsidRDefault="00AB10FE" w:rsidP="00AB10FE">
      <w:pPr>
        <w:pStyle w:val="SubLevel1"/>
      </w:pPr>
      <w:r w:rsidRPr="00AB10FE">
        <w:t xml:space="preserve">Peak sports apprentices may vary their workload each year during their apprenticeship, depending on their contractual commitments to their respective clubs or teams. </w:t>
      </w:r>
    </w:p>
    <w:p w:rsidR="00AB10FE" w:rsidRPr="00AB10FE" w:rsidRDefault="00AB10FE" w:rsidP="00AB10FE">
      <w:pPr>
        <w:pStyle w:val="SubLevel1"/>
      </w:pPr>
      <w:r w:rsidRPr="00AB10FE">
        <w:t xml:space="preserve">The relevant minimum wages for full-time junior and adult apprentices provided for in this award, calculated hourly, will apply to peak sports apprentices for hours worked including time deemed to be spent in off-the-job training. </w:t>
      </w:r>
    </w:p>
    <w:p w:rsidR="00AB10FE" w:rsidRPr="00AB10FE" w:rsidRDefault="00AB10FE" w:rsidP="00AB10FE">
      <w:pPr>
        <w:pStyle w:val="SubLevel1"/>
      </w:pPr>
      <w:r w:rsidRPr="00AB10FE">
        <w:t xml:space="preserve">For the purposes of this schedule, off-the-job training is structured training delivered by a Registered Training Organisation that is separate from normal work duties or general supervised practice undertaken on the job. </w:t>
      </w:r>
    </w:p>
    <w:p w:rsidR="00AB10FE" w:rsidRPr="00AB10FE" w:rsidRDefault="00AB10FE" w:rsidP="00AB10FE">
      <w:pPr>
        <w:pStyle w:val="SubLevel1"/>
      </w:pPr>
      <w:r w:rsidRPr="00AB10FE">
        <w:t xml:space="preserve">A peak sports apprentice must be allowed, over the duration of the apprenticeship, the same amount of time to attend off-the-job training as an equivalent full-time apprentice. </w:t>
      </w:r>
    </w:p>
    <w:p w:rsidR="00AB10FE" w:rsidRDefault="00AB10FE" w:rsidP="00AB10FE">
      <w:pPr>
        <w:pStyle w:val="SubLevel1"/>
      </w:pPr>
      <w:r w:rsidRPr="00AB10FE">
        <w:t>Peak sports apprentices may be subject to certain conditions of skills assessment within the apprenticeship based on the following factors (which are non-exhaustive):</w:t>
      </w:r>
    </w:p>
    <w:p w:rsidR="00AB10FE" w:rsidRPr="00AB10FE" w:rsidRDefault="00AB10FE" w:rsidP="00AB10FE">
      <w:pPr>
        <w:pStyle w:val="SubLevel3"/>
      </w:pPr>
      <w:r w:rsidRPr="00AB10FE">
        <w:t xml:space="preserve">hours worked; </w:t>
      </w:r>
    </w:p>
    <w:p w:rsidR="00AB10FE" w:rsidRPr="00AB10FE" w:rsidRDefault="00AB10FE" w:rsidP="00AB10FE">
      <w:pPr>
        <w:pStyle w:val="SubLevel3"/>
      </w:pPr>
      <w:r w:rsidRPr="00AB10FE">
        <w:t xml:space="preserve">workplace assessment; </w:t>
      </w:r>
    </w:p>
    <w:p w:rsidR="00AB10FE" w:rsidRPr="00AB10FE" w:rsidRDefault="00AB10FE" w:rsidP="00AB10FE">
      <w:pPr>
        <w:pStyle w:val="SubLevel3"/>
      </w:pPr>
      <w:r w:rsidRPr="00AB10FE">
        <w:t xml:space="preserve">registered Training Organisation assessment requirements; and </w:t>
      </w:r>
    </w:p>
    <w:p w:rsidR="00AB10FE" w:rsidRPr="00AB10FE" w:rsidRDefault="00AB10FE" w:rsidP="00AB10FE">
      <w:pPr>
        <w:pStyle w:val="SubLevel3"/>
      </w:pPr>
      <w:r w:rsidRPr="00AB10FE">
        <w:t xml:space="preserve">workplace evidence gathering. </w:t>
      </w:r>
    </w:p>
    <w:p w:rsidR="00AB10FE" w:rsidRPr="00AB10FE" w:rsidRDefault="00AB10FE" w:rsidP="00AB10FE">
      <w:pPr>
        <w:pStyle w:val="SubLevel1"/>
      </w:pPr>
      <w:r w:rsidRPr="00AB10FE">
        <w:t xml:space="preserve">The apprentice wage scale applicable to peak sports apprentices are based on a standard full-time apprenticeship of four years. </w:t>
      </w:r>
    </w:p>
    <w:p w:rsidR="00AB10FE" w:rsidRPr="00AB10FE" w:rsidRDefault="00AB10FE" w:rsidP="00AB10FE">
      <w:pPr>
        <w:pStyle w:val="SubLevel1"/>
      </w:pPr>
      <w:r w:rsidRPr="00AB10FE">
        <w:t xml:space="preserve">If a peak sports apprentice converts from part-time to full-time, all time spent as a part-time or full-time apprentice will count for the purposes of progression through the relevant wage scale. </w:t>
      </w:r>
    </w:p>
    <w:p w:rsidR="004A7C56" w:rsidRDefault="00AB10FE" w:rsidP="004A7C56">
      <w:pPr>
        <w:pStyle w:val="SubLevel1"/>
      </w:pPr>
      <w:r w:rsidRPr="00AB10FE">
        <w:t>Peak sports apprentices are entitled pro rata to all of the other conditions in this award.</w:t>
      </w:r>
    </w:p>
    <w:p w:rsidR="0039357D" w:rsidRDefault="0039357D">
      <w:pPr>
        <w:spacing w:before="0"/>
        <w:jc w:val="left"/>
      </w:pPr>
      <w:r>
        <w:br w:type="page"/>
      </w:r>
    </w:p>
    <w:p w:rsidR="00D279BC" w:rsidRDefault="00D279BC" w:rsidP="00D279BC">
      <w:pPr>
        <w:pStyle w:val="Subdocument"/>
      </w:pPr>
      <w:bookmarkStart w:id="506" w:name="_Ref458092537"/>
      <w:bookmarkStart w:id="507" w:name="_Toc55990024"/>
      <w:bookmarkEnd w:id="504"/>
      <w:r w:rsidRPr="00570F3A">
        <w:t>—</w:t>
      </w:r>
      <w:bookmarkStart w:id="508" w:name="sched_i"/>
      <w:r w:rsidRPr="00570F3A">
        <w:t xml:space="preserve">Agreement to </w:t>
      </w:r>
      <w:r>
        <w:t xml:space="preserve">Take </w:t>
      </w:r>
      <w:r w:rsidRPr="00570F3A">
        <w:t>Annual Leave in Advance</w:t>
      </w:r>
      <w:bookmarkEnd w:id="506"/>
      <w:bookmarkEnd w:id="507"/>
    </w:p>
    <w:p w:rsidR="00D279BC" w:rsidRDefault="00D279BC" w:rsidP="00D279BC">
      <w:pPr>
        <w:pStyle w:val="History"/>
      </w:pPr>
      <w:r w:rsidRPr="00D279BC">
        <w:t>[</w:t>
      </w:r>
      <w:r>
        <w:t>Sched I</w:t>
      </w:r>
      <w:r w:rsidRPr="00D279BC">
        <w:t xml:space="preserve"> inserted by </w:t>
      </w:r>
      <w:hyperlink r:id="rId568" w:history="1">
        <w:r>
          <w:rPr>
            <w:rStyle w:val="Hyperlink"/>
          </w:rPr>
          <w:t>PR583048</w:t>
        </w:r>
      </w:hyperlink>
      <w:r>
        <w:t xml:space="preserve"> </w:t>
      </w:r>
      <w:r w:rsidRPr="00D279BC">
        <w:t>ppc 29Jul16]</w:t>
      </w:r>
    </w:p>
    <w:p w:rsidR="00B2680C" w:rsidRPr="006C7CDF" w:rsidRDefault="00B2680C" w:rsidP="00B2680C">
      <w:pPr>
        <w:pStyle w:val="note"/>
        <w:rPr>
          <w:lang w:val="en-US" w:eastAsia="en-US"/>
        </w:rPr>
      </w:pPr>
      <w:r>
        <w:rPr>
          <w:lang w:val="en-US" w:eastAsia="en-US"/>
        </w:rPr>
        <w:t xml:space="preserve">Link to PDF copy of </w:t>
      </w:r>
      <w:hyperlink r:id="rId569" w:history="1">
        <w:r>
          <w:rPr>
            <w:rStyle w:val="Hyperlink"/>
            <w:lang w:val="en-US" w:eastAsia="en-US"/>
          </w:rPr>
          <w:t>Agreement to Take Annual Leave in Advance</w:t>
        </w:r>
      </w:hyperlink>
      <w:r w:rsidRPr="006C7CDF">
        <w:rPr>
          <w:lang w:val="en-US" w:eastAsia="en-US"/>
        </w:rPr>
        <w:t>.</w:t>
      </w:r>
    </w:p>
    <w:p w:rsidR="00B2680C" w:rsidRPr="002F4F7D" w:rsidRDefault="00B2680C" w:rsidP="00B2680C"/>
    <w:p w:rsidR="00D279BC" w:rsidRPr="00570F3A" w:rsidRDefault="00D279BC" w:rsidP="00D279BC">
      <w:pPr>
        <w:spacing w:before="120" w:after="100" w:afterAutospacing="1"/>
        <w:jc w:val="left"/>
      </w:pPr>
      <w:r w:rsidRPr="00570F3A">
        <w:t>Name of employee: _____________________________________________</w:t>
      </w:r>
    </w:p>
    <w:p w:rsidR="00D279BC" w:rsidRPr="00570F3A" w:rsidRDefault="00D279BC" w:rsidP="00D279BC">
      <w:pPr>
        <w:spacing w:before="100" w:beforeAutospacing="1" w:after="100" w:afterAutospacing="1"/>
        <w:jc w:val="left"/>
      </w:pPr>
      <w:r w:rsidRPr="00570F3A">
        <w:t>Name of employer: _____________________________________________</w:t>
      </w:r>
    </w:p>
    <w:p w:rsidR="00D279BC" w:rsidRPr="00570F3A" w:rsidRDefault="00D279BC" w:rsidP="00D279BC">
      <w:pPr>
        <w:spacing w:before="100" w:beforeAutospacing="1" w:after="100" w:afterAutospacing="1"/>
        <w:jc w:val="left"/>
      </w:pPr>
      <w:r w:rsidRPr="00570F3A">
        <w:rPr>
          <w:b/>
          <w:bCs/>
        </w:rPr>
        <w:t>The employer and employee agree that the employee will take a period of paid annual leave before the employee has accrued an entitlement to the leave:</w:t>
      </w:r>
    </w:p>
    <w:p w:rsidR="00D279BC" w:rsidRPr="00570F3A" w:rsidRDefault="00D279BC" w:rsidP="00D279BC">
      <w:pPr>
        <w:spacing w:before="100" w:beforeAutospacing="1" w:after="100" w:afterAutospacing="1"/>
        <w:jc w:val="left"/>
      </w:pPr>
      <w:r w:rsidRPr="00570F3A">
        <w:t>The amount of leave to be taken in advance is: ____ hours/days</w:t>
      </w:r>
    </w:p>
    <w:p w:rsidR="00D279BC" w:rsidRPr="00570F3A" w:rsidRDefault="00D279BC" w:rsidP="00D279BC">
      <w:pPr>
        <w:spacing w:before="100" w:beforeAutospacing="1" w:after="100" w:afterAutospacing="1"/>
        <w:jc w:val="left"/>
      </w:pPr>
      <w:r w:rsidRPr="00570F3A">
        <w:t>The leave in advance will commence on: ___/___/20___</w:t>
      </w:r>
    </w:p>
    <w:p w:rsidR="00D279BC" w:rsidRPr="00570F3A" w:rsidRDefault="00D279BC" w:rsidP="00D279BC">
      <w:pPr>
        <w:spacing w:before="100" w:beforeAutospacing="1" w:after="120"/>
        <w:jc w:val="left"/>
      </w:pPr>
    </w:p>
    <w:p w:rsidR="00D279BC" w:rsidRPr="00570F3A" w:rsidRDefault="00D279BC" w:rsidP="00D279BC">
      <w:pPr>
        <w:spacing w:before="100" w:beforeAutospacing="1" w:after="100" w:afterAutospacing="1"/>
        <w:jc w:val="left"/>
      </w:pPr>
      <w:r w:rsidRPr="00570F3A">
        <w:t>Signature of employee: ________________________________________</w:t>
      </w:r>
    </w:p>
    <w:p w:rsidR="00D279BC" w:rsidRPr="00570F3A" w:rsidRDefault="00D279BC" w:rsidP="00D279BC">
      <w:pPr>
        <w:spacing w:before="100" w:beforeAutospacing="1" w:after="100" w:afterAutospacing="1"/>
        <w:jc w:val="left"/>
      </w:pPr>
      <w:r w:rsidRPr="00570F3A">
        <w:t>Date signed: ___/___/20___</w:t>
      </w:r>
    </w:p>
    <w:p w:rsidR="00D279BC" w:rsidRPr="00570F3A" w:rsidRDefault="00D279BC" w:rsidP="00D279BC">
      <w:pPr>
        <w:spacing w:before="100" w:beforeAutospacing="1" w:after="120"/>
        <w:jc w:val="left"/>
      </w:pPr>
    </w:p>
    <w:p w:rsidR="00D279BC" w:rsidRPr="00570F3A" w:rsidRDefault="00D279BC" w:rsidP="00D279BC">
      <w:pPr>
        <w:spacing w:before="100" w:beforeAutospacing="1" w:after="100" w:afterAutospacing="1"/>
        <w:jc w:val="left"/>
      </w:pPr>
      <w:r w:rsidRPr="00570F3A">
        <w:t>Name of employer</w:t>
      </w:r>
      <w:r>
        <w:t xml:space="preserve"> </w:t>
      </w:r>
      <w:r w:rsidRPr="00570F3A">
        <w:t>representative: ________________________________________</w:t>
      </w:r>
    </w:p>
    <w:p w:rsidR="00D279BC" w:rsidRPr="00570F3A" w:rsidRDefault="00D279BC" w:rsidP="00D279BC">
      <w:pPr>
        <w:spacing w:before="100" w:beforeAutospacing="1" w:after="100" w:afterAutospacing="1"/>
        <w:jc w:val="left"/>
      </w:pPr>
      <w:r w:rsidRPr="00570F3A">
        <w:t>Signature of employer</w:t>
      </w:r>
      <w:r>
        <w:t xml:space="preserve"> </w:t>
      </w:r>
      <w:r w:rsidRPr="00570F3A">
        <w:t>representative: ________________________________________</w:t>
      </w:r>
    </w:p>
    <w:p w:rsidR="00D279BC" w:rsidRDefault="00D279BC" w:rsidP="00D279BC">
      <w:pPr>
        <w:spacing w:before="100" w:beforeAutospacing="1" w:after="100" w:afterAutospacing="1"/>
        <w:jc w:val="left"/>
      </w:pPr>
      <w:r w:rsidRPr="00570F3A">
        <w:t>Date signed: ___/___/20___</w:t>
      </w:r>
    </w:p>
    <w:tbl>
      <w:tblPr>
        <w:tblStyle w:val="TableGrid10"/>
        <w:tblW w:w="0" w:type="auto"/>
        <w:tblCellMar>
          <w:left w:w="113" w:type="dxa"/>
          <w:bottom w:w="113" w:type="dxa"/>
          <w:right w:w="113" w:type="dxa"/>
        </w:tblCellMar>
        <w:tblLook w:val="04A0" w:firstRow="1" w:lastRow="0" w:firstColumn="1" w:lastColumn="0" w:noHBand="0" w:noVBand="1"/>
      </w:tblPr>
      <w:tblGrid>
        <w:gridCol w:w="8794"/>
      </w:tblGrid>
      <w:tr w:rsidR="00C11FDC" w:rsidRPr="00570F3A" w:rsidTr="000B5D91">
        <w:tc>
          <w:tcPr>
            <w:tcW w:w="8794" w:type="dxa"/>
            <w:tcBorders>
              <w:top w:val="single" w:sz="4" w:space="0" w:color="auto"/>
              <w:left w:val="single" w:sz="4" w:space="0" w:color="auto"/>
              <w:bottom w:val="single" w:sz="4" w:space="0" w:color="auto"/>
              <w:right w:val="single" w:sz="4" w:space="0" w:color="auto"/>
            </w:tcBorders>
          </w:tcPr>
          <w:p w:rsidR="00C11FDC" w:rsidRPr="00570F3A" w:rsidRDefault="00C11FDC" w:rsidP="000B5D91">
            <w:pPr>
              <w:spacing w:before="100" w:beforeAutospacing="1" w:after="100" w:afterAutospacing="1"/>
              <w:rPr>
                <w:i/>
              </w:rPr>
            </w:pPr>
            <w:r w:rsidRPr="00570F3A">
              <w:rPr>
                <w:i/>
              </w:rPr>
              <w:t>[If the employee is under 18 years of age - include:]</w:t>
            </w:r>
          </w:p>
          <w:p w:rsidR="00C11FDC" w:rsidRPr="00570F3A" w:rsidRDefault="00C11FDC" w:rsidP="000B5D91">
            <w:pPr>
              <w:spacing w:before="100" w:beforeAutospacing="1" w:after="100" w:afterAutospacing="1"/>
              <w:rPr>
                <w:b/>
              </w:rPr>
            </w:pPr>
            <w:r w:rsidRPr="00570F3A">
              <w:rPr>
                <w:b/>
              </w:rPr>
              <w:t>I agree that:</w:t>
            </w:r>
          </w:p>
          <w:p w:rsidR="00C11FDC" w:rsidRPr="00570F3A" w:rsidRDefault="00C11FDC" w:rsidP="000B5D91">
            <w:pPr>
              <w:spacing w:before="100" w:beforeAutospacing="1" w:after="100" w:afterAutospacing="1"/>
              <w:rPr>
                <w:b/>
              </w:rPr>
            </w:pPr>
            <w:r w:rsidRPr="00570F3A">
              <w:rPr>
                <w:b/>
                <w:bCs/>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w:t>
            </w:r>
            <w:r>
              <w:rPr>
                <w:b/>
                <w:bCs/>
              </w:rPr>
              <w:t>ct of any part of the period of</w:t>
            </w:r>
            <w:r w:rsidRPr="00570F3A">
              <w:rPr>
                <w:b/>
                <w:bCs/>
              </w:rPr>
              <w:t xml:space="preserve"> annual leave taken in advance to which an entitlement has not been accrued.</w:t>
            </w:r>
          </w:p>
          <w:p w:rsidR="00C11FDC" w:rsidRPr="00570F3A" w:rsidRDefault="00C11FDC" w:rsidP="000B5D91">
            <w:pPr>
              <w:spacing w:before="100" w:beforeAutospacing="1" w:after="100" w:afterAutospacing="1"/>
            </w:pPr>
            <w:r w:rsidRPr="00570F3A">
              <w:t>Name of parent/guardian: ________________________________________</w:t>
            </w:r>
          </w:p>
          <w:p w:rsidR="00C11FDC" w:rsidRPr="00570F3A" w:rsidRDefault="00C11FDC" w:rsidP="000B5D91">
            <w:pPr>
              <w:spacing w:before="100" w:beforeAutospacing="1" w:after="100" w:afterAutospacing="1"/>
            </w:pPr>
            <w:r w:rsidRPr="00570F3A">
              <w:t>Signature of parent/guardian: ________________________________________</w:t>
            </w:r>
          </w:p>
          <w:p w:rsidR="00C11FDC" w:rsidRPr="00570F3A" w:rsidRDefault="00C11FDC" w:rsidP="000B5D91">
            <w:pPr>
              <w:spacing w:before="100" w:beforeAutospacing="1" w:after="100" w:afterAutospacing="1"/>
              <w:rPr>
                <w:i/>
              </w:rPr>
            </w:pPr>
            <w:r w:rsidRPr="00570F3A">
              <w:t>Date signed: ___/___/20___</w:t>
            </w:r>
          </w:p>
        </w:tc>
      </w:tr>
    </w:tbl>
    <w:p w:rsidR="004A124A" w:rsidRPr="00570F3A" w:rsidRDefault="00E13478" w:rsidP="004A124A">
      <w:r>
        <w:t>   </w:t>
      </w:r>
    </w:p>
    <w:p w:rsidR="004A124A" w:rsidRDefault="004A124A" w:rsidP="004A124A">
      <w:pPr>
        <w:spacing w:before="0"/>
        <w:jc w:val="left"/>
      </w:pPr>
      <w:r>
        <w:br w:type="page"/>
      </w:r>
    </w:p>
    <w:p w:rsidR="00962845" w:rsidRPr="00962845" w:rsidRDefault="00D279BC" w:rsidP="00962845">
      <w:pPr>
        <w:pStyle w:val="Subdocument"/>
      </w:pPr>
      <w:bookmarkStart w:id="509" w:name="_Ref458092548"/>
      <w:bookmarkStart w:id="510" w:name="_Toc55990025"/>
      <w:bookmarkEnd w:id="508"/>
      <w:r w:rsidRPr="00570F3A">
        <w:t>—</w:t>
      </w:r>
      <w:bookmarkStart w:id="511" w:name="sched_j"/>
      <w:r w:rsidRPr="00570F3A">
        <w:t>Agreement to Cash Out Annual Leave</w:t>
      </w:r>
      <w:bookmarkEnd w:id="509"/>
      <w:bookmarkEnd w:id="510"/>
    </w:p>
    <w:p w:rsidR="00D279BC" w:rsidRDefault="00D279BC" w:rsidP="00D279BC">
      <w:pPr>
        <w:pStyle w:val="History"/>
      </w:pPr>
      <w:r>
        <w:t xml:space="preserve">[Sched J inserted by </w:t>
      </w:r>
      <w:hyperlink r:id="rId570" w:history="1">
        <w:r>
          <w:rPr>
            <w:rStyle w:val="Hyperlink"/>
          </w:rPr>
          <w:t>PR583048</w:t>
        </w:r>
      </w:hyperlink>
      <w:r>
        <w:t xml:space="preserve"> ppc 29Jul16]</w:t>
      </w:r>
    </w:p>
    <w:p w:rsidR="00A50592" w:rsidRPr="006C7CDF" w:rsidRDefault="00A50592" w:rsidP="00A50592">
      <w:pPr>
        <w:pStyle w:val="note"/>
        <w:rPr>
          <w:lang w:val="en-US" w:eastAsia="en-US"/>
        </w:rPr>
      </w:pPr>
      <w:r>
        <w:rPr>
          <w:lang w:val="en-US" w:eastAsia="en-US"/>
        </w:rPr>
        <w:t xml:space="preserve">Link to PDF copy of </w:t>
      </w:r>
      <w:hyperlink r:id="rId571" w:history="1">
        <w:r>
          <w:rPr>
            <w:rStyle w:val="Hyperlink"/>
            <w:lang w:val="en-US" w:eastAsia="en-US"/>
          </w:rPr>
          <w:t>Agreement to Cash Out Annual Leave</w:t>
        </w:r>
      </w:hyperlink>
      <w:r w:rsidRPr="006C7CDF">
        <w:rPr>
          <w:lang w:val="en-US" w:eastAsia="en-US"/>
        </w:rPr>
        <w:t>.</w:t>
      </w:r>
    </w:p>
    <w:p w:rsidR="002F4F7D" w:rsidRPr="002F4F7D" w:rsidRDefault="002F4F7D" w:rsidP="00620186"/>
    <w:p w:rsidR="00D279BC" w:rsidRPr="00570F3A" w:rsidRDefault="00D279BC" w:rsidP="00D279BC">
      <w:pPr>
        <w:spacing w:before="100" w:beforeAutospacing="1" w:after="100" w:afterAutospacing="1"/>
        <w:jc w:val="left"/>
      </w:pPr>
      <w:r w:rsidRPr="00570F3A">
        <w:t>Name of employee: _____________________________________________</w:t>
      </w:r>
    </w:p>
    <w:p w:rsidR="00D279BC" w:rsidRPr="00570F3A" w:rsidRDefault="00D279BC" w:rsidP="00D279BC">
      <w:pPr>
        <w:spacing w:before="100" w:beforeAutospacing="1" w:after="100" w:afterAutospacing="1"/>
        <w:jc w:val="left"/>
      </w:pPr>
      <w:r w:rsidRPr="00570F3A">
        <w:t>Name of employer: _____________________________________________</w:t>
      </w:r>
    </w:p>
    <w:p w:rsidR="00D279BC" w:rsidRPr="00570F3A" w:rsidRDefault="00D279BC" w:rsidP="00D279BC">
      <w:pPr>
        <w:spacing w:before="100" w:beforeAutospacing="1" w:after="100" w:afterAutospacing="1"/>
        <w:jc w:val="left"/>
      </w:pPr>
    </w:p>
    <w:p w:rsidR="00D279BC" w:rsidRPr="00570F3A" w:rsidRDefault="00D279BC" w:rsidP="00D279BC">
      <w:pPr>
        <w:spacing w:before="100" w:beforeAutospacing="1" w:after="100" w:afterAutospacing="1"/>
        <w:jc w:val="left"/>
      </w:pPr>
      <w:r w:rsidRPr="00570F3A">
        <w:rPr>
          <w:b/>
          <w:bCs/>
        </w:rPr>
        <w:t>The employer and employee agree to the employee cashing out a particular amount of the employee’s accrued paid annual leave:</w:t>
      </w:r>
    </w:p>
    <w:p w:rsidR="00D279BC" w:rsidRPr="00570F3A" w:rsidRDefault="00D279BC" w:rsidP="00D279BC">
      <w:pPr>
        <w:spacing w:before="100" w:beforeAutospacing="1" w:after="100" w:afterAutospacing="1"/>
        <w:jc w:val="left"/>
      </w:pPr>
      <w:r w:rsidRPr="00570F3A">
        <w:t>The amount of leave to be cashed out is: ____ hours/days</w:t>
      </w:r>
    </w:p>
    <w:p w:rsidR="00D279BC" w:rsidRPr="00570F3A" w:rsidRDefault="00D279BC" w:rsidP="00D279BC">
      <w:pPr>
        <w:spacing w:before="100" w:beforeAutospacing="1" w:after="100" w:afterAutospacing="1"/>
        <w:jc w:val="left"/>
      </w:pPr>
      <w:r w:rsidRPr="00570F3A">
        <w:t>The payment to be made to the employee for the leave is: $_______ subject to deduction of income tax/after deduction of income tax (strike out where not applicable)</w:t>
      </w:r>
    </w:p>
    <w:p w:rsidR="00D279BC" w:rsidRPr="00570F3A" w:rsidRDefault="00D279BC" w:rsidP="00D279BC">
      <w:pPr>
        <w:spacing w:before="100" w:beforeAutospacing="1" w:after="100" w:afterAutospacing="1"/>
        <w:jc w:val="left"/>
      </w:pPr>
      <w:r w:rsidRPr="00570F3A">
        <w:t>The payment will be made to the employee on: ___/___/20___</w:t>
      </w:r>
    </w:p>
    <w:p w:rsidR="00D279BC" w:rsidRPr="00570F3A" w:rsidRDefault="00D279BC" w:rsidP="00D279BC">
      <w:pPr>
        <w:spacing w:before="100" w:beforeAutospacing="1" w:after="100" w:afterAutospacing="1"/>
        <w:jc w:val="left"/>
      </w:pPr>
    </w:p>
    <w:p w:rsidR="00D279BC" w:rsidRPr="00570F3A" w:rsidRDefault="00D279BC" w:rsidP="00D279BC">
      <w:pPr>
        <w:spacing w:before="100" w:beforeAutospacing="1" w:after="100" w:afterAutospacing="1"/>
        <w:jc w:val="left"/>
      </w:pPr>
      <w:r w:rsidRPr="00570F3A">
        <w:t>Signature of employee: ________________________________________</w:t>
      </w:r>
    </w:p>
    <w:p w:rsidR="00D279BC" w:rsidRPr="00570F3A" w:rsidRDefault="00D279BC" w:rsidP="00D279BC">
      <w:pPr>
        <w:spacing w:before="100" w:beforeAutospacing="1" w:after="100" w:afterAutospacing="1"/>
        <w:jc w:val="left"/>
      </w:pPr>
      <w:r w:rsidRPr="00570F3A">
        <w:t>Date signed: ___/___/20___</w:t>
      </w:r>
    </w:p>
    <w:p w:rsidR="00D279BC" w:rsidRPr="00570F3A" w:rsidRDefault="00D279BC" w:rsidP="00D279BC">
      <w:pPr>
        <w:spacing w:before="100" w:beforeAutospacing="1" w:after="100" w:afterAutospacing="1"/>
        <w:jc w:val="left"/>
      </w:pPr>
    </w:p>
    <w:p w:rsidR="00D279BC" w:rsidRPr="00570F3A" w:rsidRDefault="00D279BC" w:rsidP="00D279BC">
      <w:pPr>
        <w:spacing w:before="100" w:beforeAutospacing="1" w:after="100" w:afterAutospacing="1"/>
        <w:jc w:val="left"/>
      </w:pPr>
      <w:r w:rsidRPr="00570F3A">
        <w:t>Name of employer</w:t>
      </w:r>
      <w:r>
        <w:t xml:space="preserve"> </w:t>
      </w:r>
      <w:r w:rsidRPr="00570F3A">
        <w:t>representative: ________________________________________</w:t>
      </w:r>
    </w:p>
    <w:p w:rsidR="00D279BC" w:rsidRPr="00570F3A" w:rsidRDefault="00D279BC" w:rsidP="00D279BC">
      <w:pPr>
        <w:spacing w:before="100" w:beforeAutospacing="1" w:after="100" w:afterAutospacing="1"/>
        <w:jc w:val="left"/>
      </w:pPr>
      <w:r w:rsidRPr="00570F3A">
        <w:t>Signature of employer</w:t>
      </w:r>
      <w:r>
        <w:t xml:space="preserve"> </w:t>
      </w:r>
      <w:r w:rsidRPr="00570F3A">
        <w:t>representative: ________________________________________</w:t>
      </w:r>
    </w:p>
    <w:p w:rsidR="00D279BC" w:rsidRDefault="00D279BC" w:rsidP="00D279BC">
      <w:pPr>
        <w:spacing w:before="100" w:beforeAutospacing="1" w:after="100" w:afterAutospacing="1"/>
        <w:jc w:val="left"/>
      </w:pPr>
      <w:r w:rsidRPr="00570F3A">
        <w:t>Date signed: ___/___/20___</w:t>
      </w:r>
    </w:p>
    <w:p w:rsidR="008B2214" w:rsidRDefault="008B2214" w:rsidP="00D279BC">
      <w:pPr>
        <w:spacing w:before="100" w:beforeAutospacing="1" w:after="100" w:afterAutospacing="1"/>
        <w:jc w:val="left"/>
      </w:pPr>
    </w:p>
    <w:tbl>
      <w:tblPr>
        <w:tblStyle w:val="TableGrid10"/>
        <w:tblW w:w="0" w:type="auto"/>
        <w:tblCellMar>
          <w:left w:w="113" w:type="dxa"/>
          <w:bottom w:w="113" w:type="dxa"/>
          <w:right w:w="113" w:type="dxa"/>
        </w:tblCellMar>
        <w:tblLook w:val="04A0" w:firstRow="1" w:lastRow="0" w:firstColumn="1" w:lastColumn="0" w:noHBand="0" w:noVBand="1"/>
      </w:tblPr>
      <w:tblGrid>
        <w:gridCol w:w="8794"/>
      </w:tblGrid>
      <w:tr w:rsidR="00C11FDC" w:rsidRPr="00570F3A" w:rsidTr="000B5D91">
        <w:tc>
          <w:tcPr>
            <w:tcW w:w="8794" w:type="dxa"/>
            <w:tcBorders>
              <w:top w:val="single" w:sz="4" w:space="0" w:color="auto"/>
              <w:left w:val="single" w:sz="4" w:space="0" w:color="auto"/>
              <w:bottom w:val="single" w:sz="4" w:space="0" w:color="auto"/>
              <w:right w:val="single" w:sz="4" w:space="0" w:color="auto"/>
            </w:tcBorders>
          </w:tcPr>
          <w:p w:rsidR="00C11FDC" w:rsidRPr="00570F3A" w:rsidRDefault="00C11FDC" w:rsidP="000B5D91">
            <w:pPr>
              <w:spacing w:before="100" w:beforeAutospacing="1" w:after="100" w:afterAutospacing="1"/>
              <w:rPr>
                <w:i/>
              </w:rPr>
            </w:pPr>
            <w:r w:rsidRPr="00570F3A">
              <w:rPr>
                <w:i/>
              </w:rPr>
              <w:t>Include if the employee is under 18 years of age:</w:t>
            </w:r>
          </w:p>
          <w:p w:rsidR="00C11FDC" w:rsidRPr="00570F3A" w:rsidRDefault="00C11FDC" w:rsidP="000B5D91">
            <w:pPr>
              <w:spacing w:before="100" w:beforeAutospacing="1" w:after="100" w:afterAutospacing="1"/>
              <w:rPr>
                <w:b/>
              </w:rPr>
            </w:pPr>
          </w:p>
          <w:p w:rsidR="00C11FDC" w:rsidRPr="00570F3A" w:rsidRDefault="00C11FDC" w:rsidP="000B5D91">
            <w:pPr>
              <w:spacing w:before="100" w:beforeAutospacing="1" w:after="100" w:afterAutospacing="1"/>
            </w:pPr>
            <w:r w:rsidRPr="00570F3A">
              <w:t>Name of parent/guardian: ________________________________________</w:t>
            </w:r>
          </w:p>
          <w:p w:rsidR="00C11FDC" w:rsidRPr="00570F3A" w:rsidRDefault="00C11FDC" w:rsidP="000B5D91">
            <w:pPr>
              <w:spacing w:before="100" w:beforeAutospacing="1" w:after="100" w:afterAutospacing="1"/>
            </w:pPr>
            <w:r w:rsidRPr="00570F3A">
              <w:t>Signature of parent/guardian: ________________________________________</w:t>
            </w:r>
          </w:p>
          <w:p w:rsidR="00C11FDC" w:rsidRPr="00570F3A" w:rsidRDefault="00C11FDC" w:rsidP="000B5D91">
            <w:pPr>
              <w:spacing w:before="100" w:beforeAutospacing="1" w:after="100" w:afterAutospacing="1"/>
              <w:rPr>
                <w:i/>
              </w:rPr>
            </w:pPr>
            <w:r w:rsidRPr="00570F3A">
              <w:t>Date signed: ___/___/20___</w:t>
            </w:r>
          </w:p>
        </w:tc>
      </w:tr>
    </w:tbl>
    <w:p w:rsidR="004A124A" w:rsidRPr="00570F3A" w:rsidRDefault="00E13478" w:rsidP="004A124A">
      <w:r>
        <w:t>   </w:t>
      </w:r>
    </w:p>
    <w:p w:rsidR="004A124A" w:rsidRDefault="004A124A" w:rsidP="004A124A">
      <w:pPr>
        <w:spacing w:before="0"/>
        <w:jc w:val="left"/>
      </w:pPr>
      <w:r>
        <w:br w:type="page"/>
      </w:r>
    </w:p>
    <w:p w:rsidR="0094572D" w:rsidRDefault="0094572D" w:rsidP="0094572D">
      <w:pPr>
        <w:pStyle w:val="Subdocument"/>
      </w:pPr>
      <w:bookmarkStart w:id="512" w:name="_Ref459637641"/>
      <w:bookmarkStart w:id="513" w:name="_Toc55990026"/>
      <w:bookmarkEnd w:id="511"/>
      <w:r w:rsidRPr="00570F3A">
        <w:t>—</w:t>
      </w:r>
      <w:bookmarkStart w:id="514" w:name="sched_k"/>
      <w:r w:rsidRPr="004F4191">
        <w:rPr>
          <w:lang w:val="en-GB"/>
        </w:rPr>
        <w:t xml:space="preserve">Agreement for </w:t>
      </w:r>
      <w:r w:rsidR="0037373B">
        <w:rPr>
          <w:lang w:val="en-GB"/>
        </w:rPr>
        <w:t>T</w:t>
      </w:r>
      <w:r w:rsidRPr="004F4191">
        <w:rPr>
          <w:lang w:val="en-GB"/>
        </w:rPr>
        <w:t xml:space="preserve">ime </w:t>
      </w:r>
      <w:r w:rsidR="0037373B">
        <w:rPr>
          <w:lang w:val="en-GB"/>
        </w:rPr>
        <w:t>O</w:t>
      </w:r>
      <w:r w:rsidRPr="004F4191">
        <w:rPr>
          <w:lang w:val="en-GB"/>
        </w:rPr>
        <w:t xml:space="preserve">ff </w:t>
      </w:r>
      <w:r w:rsidR="0037373B">
        <w:rPr>
          <w:lang w:val="en-GB"/>
        </w:rPr>
        <w:t>I</w:t>
      </w:r>
      <w:r w:rsidRPr="004F4191">
        <w:rPr>
          <w:lang w:val="en-GB"/>
        </w:rPr>
        <w:t xml:space="preserve">nstead of </w:t>
      </w:r>
      <w:r w:rsidR="0037373B">
        <w:rPr>
          <w:lang w:val="en-GB"/>
        </w:rPr>
        <w:t>P</w:t>
      </w:r>
      <w:r w:rsidRPr="004F4191">
        <w:rPr>
          <w:lang w:val="en-GB"/>
        </w:rPr>
        <w:t xml:space="preserve">ayment for </w:t>
      </w:r>
      <w:r w:rsidR="0037373B">
        <w:rPr>
          <w:lang w:val="en-GB"/>
        </w:rPr>
        <w:t>O</w:t>
      </w:r>
      <w:r w:rsidRPr="004F4191">
        <w:rPr>
          <w:lang w:val="en-GB"/>
        </w:rPr>
        <w:t>vertime</w:t>
      </w:r>
      <w:bookmarkEnd w:id="512"/>
      <w:bookmarkEnd w:id="513"/>
    </w:p>
    <w:p w:rsidR="0094572D" w:rsidRDefault="0094572D" w:rsidP="0094572D">
      <w:pPr>
        <w:pStyle w:val="History"/>
      </w:pPr>
      <w:r w:rsidRPr="0094572D">
        <w:t xml:space="preserve">[Sched K inserted by </w:t>
      </w:r>
      <w:hyperlink r:id="rId572" w:history="1">
        <w:r w:rsidRPr="0094572D">
          <w:rPr>
            <w:rStyle w:val="Hyperlink"/>
          </w:rPr>
          <w:t>PR584130</w:t>
        </w:r>
      </w:hyperlink>
      <w:r w:rsidRPr="0094572D">
        <w:t xml:space="preserve"> ppc 22Aug16]</w:t>
      </w:r>
    </w:p>
    <w:p w:rsidR="0037373B" w:rsidRPr="006C7CDF" w:rsidRDefault="0037373B" w:rsidP="0037373B">
      <w:pPr>
        <w:pStyle w:val="note"/>
        <w:rPr>
          <w:lang w:val="en-US" w:eastAsia="en-US"/>
        </w:rPr>
      </w:pPr>
      <w:r>
        <w:rPr>
          <w:lang w:val="en-US" w:eastAsia="en-US"/>
        </w:rPr>
        <w:t xml:space="preserve">Link to PDF copy of </w:t>
      </w:r>
      <w:hyperlink r:id="rId573" w:history="1">
        <w:r>
          <w:rPr>
            <w:rStyle w:val="Hyperlink"/>
            <w:lang w:val="en-US" w:eastAsia="en-US"/>
          </w:rPr>
          <w:t>Agreement for Time Off Instead of Payment for Overtime</w:t>
        </w:r>
      </w:hyperlink>
      <w:r w:rsidRPr="006C7CDF">
        <w:rPr>
          <w:lang w:val="en-US" w:eastAsia="en-US"/>
        </w:rPr>
        <w:t>.</w:t>
      </w:r>
    </w:p>
    <w:p w:rsidR="0037373B" w:rsidRDefault="0037373B" w:rsidP="0037373B"/>
    <w:p w:rsidR="0094572D" w:rsidRPr="00B80B5E" w:rsidRDefault="0094572D" w:rsidP="0094572D">
      <w:pPr>
        <w:spacing w:before="100" w:beforeAutospacing="1" w:after="100" w:afterAutospacing="1"/>
        <w:jc w:val="left"/>
      </w:pPr>
      <w:r w:rsidRPr="00B80B5E">
        <w:t>Name of employee: _____________________________________________</w:t>
      </w:r>
    </w:p>
    <w:p w:rsidR="0094572D" w:rsidRPr="00B80B5E" w:rsidRDefault="0094572D" w:rsidP="0094572D">
      <w:pPr>
        <w:spacing w:before="100" w:beforeAutospacing="1" w:after="100" w:afterAutospacing="1"/>
        <w:jc w:val="left"/>
      </w:pPr>
      <w:r w:rsidRPr="00B80B5E">
        <w:t>Name of employer: _____________________________________________</w:t>
      </w:r>
    </w:p>
    <w:p w:rsidR="0094572D" w:rsidRPr="00B80B5E" w:rsidRDefault="0094572D" w:rsidP="0094572D">
      <w:pPr>
        <w:spacing w:before="100" w:beforeAutospacing="1" w:after="100" w:afterAutospacing="1"/>
        <w:jc w:val="left"/>
      </w:pPr>
      <w:r w:rsidRPr="00B80B5E">
        <w:rPr>
          <w:b/>
          <w:bCs/>
        </w:rPr>
        <w:t>The employe</w:t>
      </w:r>
      <w:r>
        <w:rPr>
          <w:b/>
          <w:bCs/>
        </w:rPr>
        <w:t>r</w:t>
      </w:r>
      <w:r w:rsidRPr="00B80B5E">
        <w:rPr>
          <w:b/>
          <w:bCs/>
        </w:rPr>
        <w:t xml:space="preserve"> and employe</w:t>
      </w:r>
      <w:r>
        <w:rPr>
          <w:b/>
          <w:bCs/>
        </w:rPr>
        <w:t>e</w:t>
      </w:r>
      <w:r w:rsidRPr="00B80B5E">
        <w:rPr>
          <w:b/>
          <w:bCs/>
        </w:rPr>
        <w:t xml:space="preserve"> agree that the employee may take time off instead of </w:t>
      </w:r>
      <w:r>
        <w:rPr>
          <w:b/>
          <w:bCs/>
        </w:rPr>
        <w:t>being paid</w:t>
      </w:r>
      <w:r w:rsidRPr="00B80B5E">
        <w:rPr>
          <w:b/>
          <w:bCs/>
        </w:rPr>
        <w:t xml:space="preserve"> for the </w:t>
      </w:r>
      <w:r>
        <w:rPr>
          <w:b/>
          <w:bCs/>
        </w:rPr>
        <w:t>following amount of overtime that has been worked by the employee</w:t>
      </w:r>
      <w:r w:rsidRPr="00B80B5E">
        <w:rPr>
          <w:b/>
          <w:bCs/>
        </w:rPr>
        <w:t>:</w:t>
      </w:r>
    </w:p>
    <w:p w:rsidR="0094572D" w:rsidRPr="00B80B5E" w:rsidRDefault="0094572D" w:rsidP="0094572D">
      <w:pPr>
        <w:spacing w:before="100" w:beforeAutospacing="1" w:after="100" w:afterAutospacing="1"/>
        <w:jc w:val="left"/>
      </w:pPr>
      <w:r w:rsidRPr="00B80B5E">
        <w:t>Date and time overtime started: ___/___/20___ ____ am/pm</w:t>
      </w:r>
    </w:p>
    <w:p w:rsidR="0094572D" w:rsidRPr="00B80B5E" w:rsidRDefault="0094572D" w:rsidP="0094572D">
      <w:pPr>
        <w:spacing w:before="100" w:beforeAutospacing="1" w:after="100" w:afterAutospacing="1"/>
        <w:jc w:val="left"/>
      </w:pPr>
      <w:r w:rsidRPr="00B80B5E">
        <w:t>Date and time overtime ended: ___/___/20___ ____ am/pm</w:t>
      </w:r>
    </w:p>
    <w:p w:rsidR="0094572D" w:rsidRDefault="0094572D" w:rsidP="0094572D">
      <w:pPr>
        <w:spacing w:before="100" w:beforeAutospacing="1" w:after="100" w:afterAutospacing="1"/>
        <w:jc w:val="left"/>
      </w:pPr>
      <w:r w:rsidRPr="00B80B5E">
        <w:t>Amount of overtime worked: _______ hours and ______ minutes</w:t>
      </w:r>
    </w:p>
    <w:p w:rsidR="0094572D" w:rsidRDefault="0094572D" w:rsidP="0094572D">
      <w:pPr>
        <w:tabs>
          <w:tab w:val="left" w:pos="6246"/>
        </w:tabs>
        <w:spacing w:before="100" w:beforeAutospacing="1" w:after="100" w:afterAutospacing="1"/>
        <w:jc w:val="left"/>
      </w:pPr>
      <w:r>
        <w:tab/>
      </w:r>
    </w:p>
    <w:p w:rsidR="0094572D" w:rsidRPr="00B80B5E" w:rsidRDefault="0094572D" w:rsidP="0094572D">
      <w:pPr>
        <w:spacing w:before="100" w:beforeAutospacing="1" w:after="100" w:afterAutospacing="1"/>
        <w:jc w:val="left"/>
      </w:pPr>
      <w:r w:rsidRPr="00B80B5E">
        <w:rPr>
          <w:b/>
          <w:bCs/>
        </w:rPr>
        <w:t>The employe</w:t>
      </w:r>
      <w:r>
        <w:rPr>
          <w:b/>
          <w:bCs/>
        </w:rPr>
        <w:t>r</w:t>
      </w:r>
      <w:r w:rsidRPr="00B80B5E">
        <w:rPr>
          <w:b/>
          <w:bCs/>
        </w:rPr>
        <w:t xml:space="preserve"> and employe</w:t>
      </w:r>
      <w:r>
        <w:rPr>
          <w:b/>
          <w:bCs/>
        </w:rPr>
        <w:t>e</w:t>
      </w:r>
      <w:r w:rsidRPr="00B80B5E">
        <w:rPr>
          <w:b/>
          <w:bCs/>
        </w:rPr>
        <w:t xml:space="preserve"> </w:t>
      </w:r>
      <w:r>
        <w:rPr>
          <w:b/>
          <w:bCs/>
        </w:rPr>
        <w:t xml:space="preserve">further agree that, if </w:t>
      </w:r>
      <w:r w:rsidRPr="007C36AB">
        <w:rPr>
          <w:b/>
        </w:rPr>
        <w:t>requested by the employee at any time, the employer must pay the employee for overtime covered by this agreement but not taken as time off.</w:t>
      </w:r>
      <w:r>
        <w:rPr>
          <w:b/>
        </w:rPr>
        <w:t xml:space="preserve"> </w:t>
      </w:r>
      <w:r w:rsidRPr="007C36AB">
        <w:rPr>
          <w:b/>
        </w:rPr>
        <w:t xml:space="preserve">Payment must be made at the overtime rate applying to the overtime when worked and must be made in the </w:t>
      </w:r>
      <w:r>
        <w:rPr>
          <w:b/>
        </w:rPr>
        <w:t xml:space="preserve">next </w:t>
      </w:r>
      <w:r w:rsidRPr="007C36AB">
        <w:rPr>
          <w:b/>
        </w:rPr>
        <w:t>pay period following the request.</w:t>
      </w:r>
    </w:p>
    <w:p w:rsidR="0094572D" w:rsidRPr="00B80B5E" w:rsidRDefault="0094572D" w:rsidP="0094572D">
      <w:pPr>
        <w:spacing w:before="100" w:beforeAutospacing="1" w:after="100" w:afterAutospacing="1"/>
        <w:jc w:val="left"/>
      </w:pPr>
    </w:p>
    <w:p w:rsidR="0094572D" w:rsidRPr="00B80B5E" w:rsidRDefault="0094572D" w:rsidP="0094572D">
      <w:pPr>
        <w:spacing w:before="100" w:beforeAutospacing="1" w:after="100" w:afterAutospacing="1"/>
        <w:jc w:val="left"/>
      </w:pPr>
      <w:r w:rsidRPr="00B80B5E">
        <w:t>Signature of employee: ________________________________________</w:t>
      </w:r>
    </w:p>
    <w:p w:rsidR="0094572D" w:rsidRPr="00B80B5E" w:rsidRDefault="0094572D" w:rsidP="0094572D">
      <w:pPr>
        <w:spacing w:before="100" w:beforeAutospacing="1" w:after="100" w:afterAutospacing="1"/>
        <w:jc w:val="left"/>
      </w:pPr>
      <w:r w:rsidRPr="00B80B5E">
        <w:t>Date signed: ___/___/20___</w:t>
      </w:r>
    </w:p>
    <w:p w:rsidR="0094572D" w:rsidRDefault="0094572D" w:rsidP="0094572D">
      <w:pPr>
        <w:spacing w:before="100" w:beforeAutospacing="1" w:after="100" w:afterAutospacing="1"/>
        <w:jc w:val="left"/>
      </w:pPr>
    </w:p>
    <w:p w:rsidR="0094572D" w:rsidRPr="00B80B5E" w:rsidRDefault="0094572D" w:rsidP="0094572D">
      <w:pPr>
        <w:spacing w:before="100" w:beforeAutospacing="1" w:after="100" w:afterAutospacing="1"/>
        <w:jc w:val="left"/>
      </w:pPr>
      <w:r w:rsidRPr="00B80B5E">
        <w:t>Name of employer</w:t>
      </w:r>
      <w:r>
        <w:t xml:space="preserve"> </w:t>
      </w:r>
      <w:r w:rsidRPr="00B80B5E">
        <w:t>representative: ________________________________________</w:t>
      </w:r>
    </w:p>
    <w:p w:rsidR="0094572D" w:rsidRPr="00B80B5E" w:rsidRDefault="0094572D" w:rsidP="0094572D">
      <w:pPr>
        <w:spacing w:before="100" w:beforeAutospacing="1" w:after="100" w:afterAutospacing="1"/>
        <w:jc w:val="left"/>
      </w:pPr>
      <w:r w:rsidRPr="00B80B5E">
        <w:t>Signature of employer</w:t>
      </w:r>
      <w:r>
        <w:t xml:space="preserve"> </w:t>
      </w:r>
      <w:r w:rsidRPr="00B80B5E">
        <w:t>representative: ________________________________________</w:t>
      </w:r>
    </w:p>
    <w:p w:rsidR="0094572D" w:rsidRPr="00AF51CA" w:rsidRDefault="0094572D" w:rsidP="0094572D">
      <w:pPr>
        <w:spacing w:before="100" w:beforeAutospacing="1" w:after="100" w:afterAutospacing="1"/>
        <w:jc w:val="left"/>
      </w:pPr>
      <w:r w:rsidRPr="00B80B5E">
        <w:t>Date signed: ___/___/20___</w:t>
      </w:r>
    </w:p>
    <w:bookmarkEnd w:id="514"/>
    <w:p w:rsidR="00D279BC" w:rsidRPr="00D279BC" w:rsidRDefault="00D279BC" w:rsidP="00D279BC"/>
    <w:sectPr w:rsidR="00D279BC" w:rsidRPr="00D279BC" w:rsidSect="00962257">
      <w:headerReference w:type="even" r:id="rId574"/>
      <w:headerReference w:type="default" r:id="rId575"/>
      <w:footerReference w:type="even" r:id="rId576"/>
      <w:footerReference w:type="default" r:id="rId577"/>
      <w:headerReference w:type="first" r:id="rId578"/>
      <w:footerReference w:type="first" r:id="rId579"/>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160C" w:rsidRDefault="0001160C">
      <w:r>
        <w:separator/>
      </w:r>
    </w:p>
  </w:endnote>
  <w:endnote w:type="continuationSeparator" w:id="0">
    <w:p w:rsidR="0001160C" w:rsidRDefault="00011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60C" w:rsidRDefault="0001160C" w:rsidP="00962257">
    <w:pPr>
      <w:pStyle w:val="Footer"/>
      <w:tabs>
        <w:tab w:val="clear" w:pos="4153"/>
        <w:tab w:val="center" w:pos="4500"/>
      </w:tabs>
      <w:spacing w:before="0"/>
      <w:ind w:left="-284"/>
      <w:jc w:val="left"/>
      <w:rPr>
        <w:rStyle w:val="PageNumber"/>
        <w:b/>
        <w:sz w:val="22"/>
        <w:szCs w:val="22"/>
      </w:rPr>
    </w:pPr>
  </w:p>
  <w:p w:rsidR="0001160C" w:rsidRPr="00C8253C" w:rsidRDefault="0001160C" w:rsidP="00962257">
    <w:pPr>
      <w:pStyle w:val="Footer"/>
      <w:tabs>
        <w:tab w:val="clear" w:pos="4153"/>
        <w:tab w:val="center" w:pos="4500"/>
      </w:tabs>
      <w:spacing w:before="0"/>
      <w:ind w:left="-284"/>
      <w:jc w:val="left"/>
      <w:rPr>
        <w:b/>
        <w:sz w:val="22"/>
        <w:szCs w:val="22"/>
      </w:rPr>
    </w:pPr>
    <w:r w:rsidRPr="00C8253C">
      <w:rPr>
        <w:rStyle w:val="PageNumber"/>
        <w:b/>
        <w:sz w:val="22"/>
        <w:szCs w:val="22"/>
      </w:rPr>
      <w:fldChar w:fldCharType="begin"/>
    </w:r>
    <w:r w:rsidRPr="00C8253C">
      <w:rPr>
        <w:rStyle w:val="PageNumber"/>
        <w:b/>
        <w:sz w:val="22"/>
        <w:szCs w:val="22"/>
      </w:rPr>
      <w:instrText xml:space="preserve"> PAGE </w:instrText>
    </w:r>
    <w:r w:rsidRPr="00C8253C">
      <w:rPr>
        <w:rStyle w:val="PageNumber"/>
        <w:b/>
        <w:sz w:val="22"/>
        <w:szCs w:val="22"/>
      </w:rPr>
      <w:fldChar w:fldCharType="separate"/>
    </w:r>
    <w:r>
      <w:rPr>
        <w:rStyle w:val="PageNumber"/>
        <w:b/>
        <w:noProof/>
        <w:sz w:val="22"/>
        <w:szCs w:val="22"/>
      </w:rPr>
      <w:t>2</w:t>
    </w:r>
    <w:r w:rsidRPr="00C8253C">
      <w:rPr>
        <w:rStyle w:val="PageNumber"/>
        <w:b/>
        <w:sz w:val="22"/>
        <w:szCs w:val="22"/>
      </w:rPr>
      <w:fldChar w:fldCharType="end"/>
    </w:r>
    <w:r w:rsidRPr="00C8253C">
      <w:rPr>
        <w:rStyle w:val="PageNumber"/>
        <w:b/>
        <w:sz w:val="22"/>
        <w:szCs w:val="22"/>
      </w:rPr>
      <w:tab/>
    </w:r>
    <w:r w:rsidRPr="00C8253C">
      <w:rPr>
        <w:b/>
        <w:sz w:val="22"/>
        <w:szCs w:val="22"/>
      </w:rPr>
      <w:t>MA000036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60C" w:rsidRPr="007E5F4A" w:rsidRDefault="0001160C" w:rsidP="00962257">
    <w:pPr>
      <w:pStyle w:val="Footer"/>
      <w:tabs>
        <w:tab w:val="clear" w:pos="4153"/>
        <w:tab w:val="clear" w:pos="8306"/>
        <w:tab w:val="center" w:pos="4500"/>
        <w:tab w:val="right" w:pos="9360"/>
      </w:tabs>
      <w:ind w:right="360" w:firstLine="360"/>
      <w:jc w:val="left"/>
      <w:rPr>
        <w:b/>
        <w:sz w:val="22"/>
        <w:szCs w:val="22"/>
      </w:rPr>
    </w:pPr>
    <w:r w:rsidRPr="007E5F4A">
      <w:rPr>
        <w:rStyle w:val="PageNumber"/>
        <w:b/>
        <w:sz w:val="22"/>
        <w:szCs w:val="22"/>
      </w:rPr>
      <w:tab/>
    </w:r>
    <w:r w:rsidRPr="007E5F4A">
      <w:rPr>
        <w:b/>
        <w:sz w:val="22"/>
        <w:szCs w:val="22"/>
      </w:rPr>
      <w:t>MA000036</w:t>
    </w:r>
    <w:r w:rsidRPr="007E5F4A">
      <w:rPr>
        <w:b/>
        <w:sz w:val="22"/>
        <w:szCs w:val="22"/>
      </w:rPr>
      <w:tab/>
    </w:r>
    <w:r w:rsidRPr="007E5F4A">
      <w:rPr>
        <w:rStyle w:val="PageNumber"/>
        <w:b/>
        <w:sz w:val="22"/>
        <w:szCs w:val="22"/>
      </w:rPr>
      <w:fldChar w:fldCharType="begin"/>
    </w:r>
    <w:r w:rsidRPr="007E5F4A">
      <w:rPr>
        <w:rStyle w:val="PageNumber"/>
        <w:b/>
        <w:sz w:val="22"/>
        <w:szCs w:val="22"/>
      </w:rPr>
      <w:instrText xml:space="preserve"> PAGE </w:instrText>
    </w:r>
    <w:r w:rsidRPr="007E5F4A">
      <w:rPr>
        <w:rStyle w:val="PageNumber"/>
        <w:b/>
        <w:sz w:val="22"/>
        <w:szCs w:val="22"/>
      </w:rPr>
      <w:fldChar w:fldCharType="separate"/>
    </w:r>
    <w:r>
      <w:rPr>
        <w:rStyle w:val="PageNumber"/>
        <w:b/>
        <w:noProof/>
        <w:sz w:val="22"/>
        <w:szCs w:val="22"/>
      </w:rPr>
      <w:t>3</w:t>
    </w:r>
    <w:r w:rsidRPr="007E5F4A">
      <w:rPr>
        <w:rStyle w:val="PageNumber"/>
        <w:b/>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60C" w:rsidRPr="007E5F4A" w:rsidRDefault="0001160C" w:rsidP="00962257">
    <w:pPr>
      <w:pStyle w:val="Footer"/>
      <w:tabs>
        <w:tab w:val="clear" w:pos="4153"/>
        <w:tab w:val="clear" w:pos="8306"/>
        <w:tab w:val="center" w:pos="4500"/>
        <w:tab w:val="right" w:pos="9360"/>
      </w:tabs>
      <w:ind w:right="360" w:firstLine="360"/>
      <w:jc w:val="left"/>
      <w:rPr>
        <w:b/>
        <w:sz w:val="22"/>
        <w:szCs w:val="22"/>
      </w:rPr>
    </w:pPr>
    <w:r w:rsidRPr="007E5F4A">
      <w:rPr>
        <w:rStyle w:val="PageNumber"/>
        <w:b/>
        <w:sz w:val="22"/>
        <w:szCs w:val="22"/>
      </w:rPr>
      <w:tab/>
    </w:r>
    <w:r w:rsidRPr="007E5F4A">
      <w:rPr>
        <w:b/>
        <w:sz w:val="22"/>
        <w:szCs w:val="22"/>
      </w:rPr>
      <w:t>MA000036</w:t>
    </w:r>
    <w:r w:rsidRPr="007E5F4A">
      <w:rPr>
        <w:rStyle w:val="PageNumber"/>
        <w:b/>
        <w:sz w:val="22"/>
        <w:szCs w:val="22"/>
      </w:rPr>
      <w:tab/>
    </w:r>
    <w:r w:rsidRPr="007E5F4A">
      <w:rPr>
        <w:rStyle w:val="PageNumber"/>
        <w:b/>
        <w:sz w:val="22"/>
        <w:szCs w:val="22"/>
      </w:rPr>
      <w:fldChar w:fldCharType="begin"/>
    </w:r>
    <w:r w:rsidRPr="007E5F4A">
      <w:rPr>
        <w:rStyle w:val="PageNumber"/>
        <w:b/>
        <w:sz w:val="22"/>
        <w:szCs w:val="22"/>
      </w:rPr>
      <w:instrText xml:space="preserve"> PAGE </w:instrText>
    </w:r>
    <w:r w:rsidRPr="007E5F4A">
      <w:rPr>
        <w:rStyle w:val="PageNumber"/>
        <w:b/>
        <w:sz w:val="22"/>
        <w:szCs w:val="22"/>
      </w:rPr>
      <w:fldChar w:fldCharType="separate"/>
    </w:r>
    <w:r>
      <w:rPr>
        <w:rStyle w:val="PageNumber"/>
        <w:b/>
        <w:noProof/>
        <w:sz w:val="22"/>
        <w:szCs w:val="22"/>
      </w:rPr>
      <w:t>1</w:t>
    </w:r>
    <w:r w:rsidRPr="007E5F4A">
      <w:rPr>
        <w:rStyle w:val="PageNumber"/>
        <w:b/>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60C" w:rsidRDefault="0001160C" w:rsidP="00962257">
    <w:pPr>
      <w:pStyle w:val="Footer"/>
      <w:tabs>
        <w:tab w:val="clear" w:pos="4153"/>
        <w:tab w:val="center" w:pos="4500"/>
      </w:tabs>
      <w:spacing w:before="0"/>
      <w:ind w:left="-284"/>
      <w:jc w:val="left"/>
      <w:rPr>
        <w:rStyle w:val="PageNumber"/>
        <w:b/>
        <w:sz w:val="22"/>
        <w:szCs w:val="22"/>
      </w:rPr>
    </w:pPr>
  </w:p>
  <w:p w:rsidR="0001160C" w:rsidRPr="00C8253C" w:rsidRDefault="0001160C" w:rsidP="00962257">
    <w:pPr>
      <w:pStyle w:val="Footer"/>
      <w:tabs>
        <w:tab w:val="clear" w:pos="4153"/>
        <w:tab w:val="center" w:pos="4500"/>
      </w:tabs>
      <w:spacing w:before="0"/>
      <w:ind w:left="-284"/>
      <w:jc w:val="left"/>
      <w:rPr>
        <w:b/>
        <w:sz w:val="22"/>
        <w:szCs w:val="22"/>
      </w:rPr>
    </w:pPr>
    <w:r w:rsidRPr="00C8253C">
      <w:rPr>
        <w:rStyle w:val="PageNumber"/>
        <w:b/>
        <w:sz w:val="22"/>
        <w:szCs w:val="22"/>
      </w:rPr>
      <w:tab/>
    </w:r>
    <w:r w:rsidRPr="00C8253C">
      <w:rPr>
        <w:b/>
        <w:sz w:val="22"/>
        <w:szCs w:val="22"/>
      </w:rPr>
      <w:t>MA000036</w:t>
    </w:r>
    <w:r>
      <w:rPr>
        <w:b/>
        <w:sz w:val="22"/>
        <w:szCs w:val="22"/>
      </w:rPr>
      <w:tab/>
    </w:r>
    <w:r>
      <w:rPr>
        <w:b/>
        <w:sz w:val="22"/>
        <w:szCs w:val="22"/>
      </w:rPr>
      <w:tab/>
    </w:r>
    <w:r w:rsidRPr="00C8253C">
      <w:rPr>
        <w:rStyle w:val="PageNumber"/>
        <w:b/>
        <w:sz w:val="22"/>
        <w:szCs w:val="22"/>
      </w:rPr>
      <w:fldChar w:fldCharType="begin"/>
    </w:r>
    <w:r w:rsidRPr="00C8253C">
      <w:rPr>
        <w:rStyle w:val="PageNumber"/>
        <w:b/>
        <w:sz w:val="22"/>
        <w:szCs w:val="22"/>
      </w:rPr>
      <w:instrText xml:space="preserve"> PAGE </w:instrText>
    </w:r>
    <w:r w:rsidRPr="00C8253C">
      <w:rPr>
        <w:rStyle w:val="PageNumber"/>
        <w:b/>
        <w:sz w:val="22"/>
        <w:szCs w:val="22"/>
      </w:rPr>
      <w:fldChar w:fldCharType="separate"/>
    </w:r>
    <w:r>
      <w:rPr>
        <w:rStyle w:val="PageNumber"/>
        <w:b/>
        <w:noProof/>
        <w:sz w:val="22"/>
        <w:szCs w:val="22"/>
      </w:rPr>
      <w:t>104</w:t>
    </w:r>
    <w:r w:rsidRPr="00C8253C">
      <w:rPr>
        <w:rStyle w:val="PageNumber"/>
        <w:b/>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60C" w:rsidRPr="007E5F4A" w:rsidRDefault="0001160C" w:rsidP="00962257">
    <w:pPr>
      <w:pStyle w:val="Footer"/>
      <w:tabs>
        <w:tab w:val="clear" w:pos="4153"/>
        <w:tab w:val="clear" w:pos="8306"/>
        <w:tab w:val="center" w:pos="4500"/>
        <w:tab w:val="right" w:pos="9360"/>
      </w:tabs>
      <w:ind w:right="360" w:firstLine="360"/>
      <w:jc w:val="left"/>
      <w:rPr>
        <w:b/>
        <w:sz w:val="22"/>
        <w:szCs w:val="22"/>
      </w:rPr>
    </w:pPr>
    <w:r w:rsidRPr="007E5F4A">
      <w:rPr>
        <w:rStyle w:val="PageNumber"/>
        <w:b/>
        <w:sz w:val="22"/>
        <w:szCs w:val="22"/>
      </w:rPr>
      <w:tab/>
    </w:r>
    <w:r w:rsidRPr="007E5F4A">
      <w:rPr>
        <w:b/>
        <w:sz w:val="22"/>
        <w:szCs w:val="22"/>
      </w:rPr>
      <w:t>MA000036</w:t>
    </w:r>
    <w:r w:rsidRPr="007E5F4A">
      <w:rPr>
        <w:b/>
        <w:sz w:val="22"/>
        <w:szCs w:val="22"/>
      </w:rPr>
      <w:tab/>
    </w:r>
    <w:r w:rsidRPr="007E5F4A">
      <w:rPr>
        <w:rStyle w:val="PageNumber"/>
        <w:b/>
        <w:sz w:val="22"/>
        <w:szCs w:val="22"/>
      </w:rPr>
      <w:fldChar w:fldCharType="begin"/>
    </w:r>
    <w:r w:rsidRPr="007E5F4A">
      <w:rPr>
        <w:rStyle w:val="PageNumber"/>
        <w:b/>
        <w:sz w:val="22"/>
        <w:szCs w:val="22"/>
      </w:rPr>
      <w:instrText xml:space="preserve"> PAGE </w:instrText>
    </w:r>
    <w:r w:rsidRPr="007E5F4A">
      <w:rPr>
        <w:rStyle w:val="PageNumber"/>
        <w:b/>
        <w:sz w:val="22"/>
        <w:szCs w:val="22"/>
      </w:rPr>
      <w:fldChar w:fldCharType="separate"/>
    </w:r>
    <w:r>
      <w:rPr>
        <w:rStyle w:val="PageNumber"/>
        <w:b/>
        <w:noProof/>
        <w:sz w:val="22"/>
        <w:szCs w:val="22"/>
      </w:rPr>
      <w:t>103</w:t>
    </w:r>
    <w:r w:rsidRPr="007E5F4A">
      <w:rPr>
        <w:rStyle w:val="PageNumber"/>
        <w:b/>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60C" w:rsidRPr="00C8253C" w:rsidRDefault="0001160C" w:rsidP="00962257">
    <w:pPr>
      <w:pStyle w:val="Footer"/>
      <w:tabs>
        <w:tab w:val="clear" w:pos="4153"/>
        <w:tab w:val="clear" w:pos="8306"/>
        <w:tab w:val="center" w:pos="4500"/>
        <w:tab w:val="right" w:pos="9360"/>
      </w:tabs>
      <w:ind w:right="360" w:firstLine="360"/>
      <w:jc w:val="left"/>
      <w:rPr>
        <w:b/>
        <w:sz w:val="22"/>
        <w:szCs w:val="22"/>
      </w:rPr>
    </w:pPr>
    <w:r w:rsidRPr="00C8253C">
      <w:rPr>
        <w:rStyle w:val="PageNumber"/>
        <w:b/>
        <w:sz w:val="22"/>
        <w:szCs w:val="22"/>
      </w:rPr>
      <w:tab/>
    </w:r>
    <w:r w:rsidRPr="00C8253C">
      <w:rPr>
        <w:b/>
        <w:sz w:val="22"/>
        <w:szCs w:val="22"/>
      </w:rPr>
      <w:t>MA000036</w:t>
    </w:r>
    <w:r w:rsidRPr="00C8253C">
      <w:rPr>
        <w:rStyle w:val="PageNumber"/>
        <w:b/>
        <w:sz w:val="22"/>
        <w:szCs w:val="22"/>
      </w:rPr>
      <w:tab/>
    </w:r>
    <w:r w:rsidRPr="00C8253C">
      <w:rPr>
        <w:rStyle w:val="PageNumber"/>
        <w:b/>
        <w:sz w:val="22"/>
        <w:szCs w:val="22"/>
      </w:rPr>
      <w:fldChar w:fldCharType="begin"/>
    </w:r>
    <w:r w:rsidRPr="00C8253C">
      <w:rPr>
        <w:rStyle w:val="PageNumber"/>
        <w:b/>
        <w:sz w:val="22"/>
        <w:szCs w:val="22"/>
      </w:rPr>
      <w:instrText xml:space="preserve"> PAGE </w:instrText>
    </w:r>
    <w:r w:rsidRPr="00C8253C">
      <w:rPr>
        <w:rStyle w:val="PageNumber"/>
        <w:b/>
        <w:sz w:val="22"/>
        <w:szCs w:val="22"/>
      </w:rPr>
      <w:fldChar w:fldCharType="separate"/>
    </w:r>
    <w:r>
      <w:rPr>
        <w:rStyle w:val="PageNumber"/>
        <w:b/>
        <w:noProof/>
        <w:sz w:val="22"/>
        <w:szCs w:val="22"/>
      </w:rPr>
      <w:t>4</w:t>
    </w:r>
    <w:r w:rsidRPr="00C8253C">
      <w:rPr>
        <w:rStyle w:val="PageNumber"/>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160C" w:rsidRDefault="0001160C">
      <w:r>
        <w:separator/>
      </w:r>
    </w:p>
  </w:footnote>
  <w:footnote w:type="continuationSeparator" w:id="0">
    <w:p w:rsidR="0001160C" w:rsidRDefault="00011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60C" w:rsidRPr="00C8253C" w:rsidRDefault="0001160C" w:rsidP="00962257">
    <w:pPr>
      <w:spacing w:before="0"/>
      <w:jc w:val="center"/>
      <w:rPr>
        <w:b/>
        <w:sz w:val="20"/>
        <w:szCs w:val="20"/>
      </w:rPr>
    </w:pPr>
    <w:r w:rsidRPr="00C8253C">
      <w:rPr>
        <w:b/>
        <w:sz w:val="20"/>
        <w:szCs w:val="20"/>
      </w:rPr>
      <w:t>Plumbing and Fire Sprinklers Award 2010</w:t>
    </w:r>
  </w:p>
  <w:p w:rsidR="0001160C" w:rsidRPr="00C8253C" w:rsidRDefault="0001160C" w:rsidP="00962257">
    <w:pPr>
      <w:spacing w:before="0"/>
      <w:jc w:val="center"/>
      <w:rPr>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60C" w:rsidRPr="00C8253C" w:rsidRDefault="0001160C" w:rsidP="00962257">
    <w:pPr>
      <w:spacing w:before="0"/>
      <w:jc w:val="center"/>
      <w:rPr>
        <w:b/>
        <w:sz w:val="20"/>
        <w:szCs w:val="20"/>
      </w:rPr>
    </w:pPr>
    <w:r w:rsidRPr="00C8253C">
      <w:rPr>
        <w:b/>
        <w:sz w:val="20"/>
        <w:szCs w:val="20"/>
      </w:rPr>
      <w:t>Plumbing and Fire Sprinklers Award 2010</w:t>
    </w:r>
  </w:p>
  <w:p w:rsidR="0001160C" w:rsidRPr="00C8253C" w:rsidRDefault="0001160C" w:rsidP="00962257">
    <w:pPr>
      <w:spacing w:before="0"/>
      <w:jc w:val="center"/>
      <w:rPr>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60C" w:rsidRPr="00C8253C" w:rsidRDefault="0001160C" w:rsidP="00962257">
    <w:pPr>
      <w:spacing w:before="0"/>
      <w:jc w:val="center"/>
      <w:rPr>
        <w:b/>
        <w:sz w:val="20"/>
        <w:szCs w:val="20"/>
      </w:rPr>
    </w:pPr>
    <w:r w:rsidRPr="00C8253C">
      <w:rPr>
        <w:b/>
        <w:sz w:val="20"/>
        <w:szCs w:val="20"/>
      </w:rPr>
      <w:t>Plumbing and Fire Sprinklers Award 2010</w:t>
    </w:r>
  </w:p>
  <w:p w:rsidR="0001160C" w:rsidRPr="00C8253C" w:rsidRDefault="0001160C" w:rsidP="00962257">
    <w:pPr>
      <w:spacing w:before="0"/>
      <w:jc w:val="center"/>
      <w:rPr>
        <w:b/>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60C" w:rsidRPr="00C8253C" w:rsidRDefault="0001160C" w:rsidP="00962257">
    <w:pPr>
      <w:spacing w:before="0"/>
      <w:jc w:val="center"/>
      <w:rPr>
        <w:b/>
        <w:sz w:val="20"/>
        <w:szCs w:val="20"/>
      </w:rPr>
    </w:pPr>
    <w:r w:rsidRPr="00C8253C">
      <w:rPr>
        <w:b/>
        <w:sz w:val="20"/>
        <w:szCs w:val="20"/>
      </w:rPr>
      <w:t>Plumbing and Fire Sprinklers Award 2010</w:t>
    </w:r>
  </w:p>
  <w:p w:rsidR="0001160C" w:rsidRPr="00C8253C" w:rsidRDefault="0001160C" w:rsidP="00962257">
    <w:pPr>
      <w:spacing w:before="0"/>
      <w:jc w:val="center"/>
      <w:rPr>
        <w:b/>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60C" w:rsidRPr="00C8253C" w:rsidRDefault="0001160C" w:rsidP="00962257">
    <w:pPr>
      <w:spacing w:before="0"/>
      <w:jc w:val="center"/>
      <w:rPr>
        <w:b/>
        <w:sz w:val="20"/>
        <w:szCs w:val="20"/>
      </w:rPr>
    </w:pPr>
    <w:r w:rsidRPr="00C8253C">
      <w:rPr>
        <w:b/>
        <w:sz w:val="20"/>
        <w:szCs w:val="20"/>
      </w:rPr>
      <w:t>Plumbing and Fire Sprinklers Award 2010</w:t>
    </w:r>
  </w:p>
  <w:p w:rsidR="0001160C" w:rsidRPr="00C8253C" w:rsidRDefault="0001160C" w:rsidP="00962257">
    <w:pPr>
      <w:spacing w:before="0"/>
      <w:jc w:val="center"/>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6039"/>
    <w:multiLevelType w:val="singleLevel"/>
    <w:tmpl w:val="C8982E28"/>
    <w:lvl w:ilvl="0">
      <w:start w:val="1"/>
      <w:numFmt w:val="decimal"/>
      <w:pStyle w:val="NumberedPara"/>
      <w:lvlText w:val="[%1]"/>
      <w:lvlJc w:val="left"/>
      <w:pPr>
        <w:tabs>
          <w:tab w:val="num" w:pos="737"/>
        </w:tabs>
      </w:pPr>
      <w:rPr>
        <w:rFonts w:cs="Times New Roman" w:hint="default"/>
        <w:b/>
        <w:i w:val="0"/>
        <w:sz w:val="24"/>
      </w:rPr>
    </w:lvl>
  </w:abstractNum>
  <w:abstractNum w:abstractNumId="1"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4" w15:restartNumberingAfterBreak="0">
    <w:nsid w:val="122B328D"/>
    <w:multiLevelType w:val="hybridMultilevel"/>
    <w:tmpl w:val="29169EE8"/>
    <w:lvl w:ilvl="0" w:tplc="EAA8CFA2">
      <w:start w:val="4"/>
      <w:numFmt w:val="decimal"/>
      <w:pStyle w:val="Level4A"/>
      <w:lvlText w:val="%1A."/>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E184123"/>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7" w15:restartNumberingAfterBreak="0">
    <w:nsid w:val="210E3FB0"/>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34C771EC"/>
    <w:multiLevelType w:val="hybridMultilevel"/>
    <w:tmpl w:val="CBE46948"/>
    <w:styleLink w:val="1ai1"/>
    <w:lvl w:ilvl="0" w:tplc="FFFFFFFF">
      <w:start w:val="1"/>
      <w:numFmt w:val="bullet"/>
      <w:pStyle w:val="Quote-1Dot"/>
      <w:lvlText w:val=""/>
      <w:lvlJc w:val="left"/>
      <w:pPr>
        <w:tabs>
          <w:tab w:val="num" w:pos="85"/>
        </w:tabs>
        <w:ind w:left="964" w:hanging="170"/>
      </w:pPr>
      <w:rPr>
        <w:rFonts w:ascii="Symbol" w:hAnsi="Symbol" w:hint="default"/>
        <w:sz w:val="22"/>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10"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29144B"/>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15:restartNumberingAfterBreak="0">
    <w:nsid w:val="72474CEB"/>
    <w:multiLevelType w:val="multilevel"/>
    <w:tmpl w:val="3662A4FC"/>
    <w:lvl w:ilvl="0">
      <w:start w:val="1"/>
      <w:numFmt w:val="decimal"/>
      <w:lvlText w:val="[%1]"/>
      <w:lvlJc w:val="left"/>
      <w:pPr>
        <w:tabs>
          <w:tab w:val="num" w:pos="360"/>
        </w:tabs>
      </w:pPr>
      <w:rPr>
        <w:rFonts w:cs="Times New Roman" w:hint="default"/>
        <w:b/>
        <w:i w:val="0"/>
        <w:sz w:val="24"/>
      </w:rPr>
    </w:lvl>
    <w:lvl w:ilvl="1">
      <w:start w:val="1"/>
      <w:numFmt w:val="lowerLetter"/>
      <w:pStyle w:val="NumberedSubpara"/>
      <w:lvlText w:val="(%2)"/>
      <w:lvlJc w:val="left"/>
      <w:pPr>
        <w:tabs>
          <w:tab w:val="num" w:pos="1134"/>
        </w:tabs>
        <w:ind w:left="1134" w:hanging="567"/>
      </w:pPr>
      <w:rPr>
        <w:rFonts w:cs="Times New Roman" w:hint="default"/>
        <w:b/>
        <w:i w:val="0"/>
      </w:rPr>
    </w:lvl>
    <w:lvl w:ilvl="2">
      <w:start w:val="1"/>
      <w:numFmt w:val="lowerRoman"/>
      <w:lvlText w:val="(%3)"/>
      <w:lvlJc w:val="left"/>
      <w:pPr>
        <w:tabs>
          <w:tab w:val="num" w:pos="1854"/>
        </w:tabs>
        <w:ind w:left="1701" w:hanging="567"/>
      </w:pPr>
      <w:rPr>
        <w:rFonts w:cs="Times New Roman" w:hint="default"/>
        <w:b/>
        <w:i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
  </w:num>
  <w:num w:numId="2">
    <w:abstractNumId w:val="8"/>
  </w:num>
  <w:num w:numId="3">
    <w:abstractNumId w:val="15"/>
  </w:num>
  <w:num w:numId="4">
    <w:abstractNumId w:val="0"/>
  </w:num>
  <w:num w:numId="5">
    <w:abstractNumId w:val="5"/>
  </w:num>
  <w:num w:numId="6">
    <w:abstractNumId w:val="7"/>
  </w:num>
  <w:num w:numId="7">
    <w:abstractNumId w:val="14"/>
  </w:num>
  <w:num w:numId="8">
    <w:abstractNumId w:val="13"/>
  </w:num>
  <w:num w:numId="9">
    <w:abstractNumId w:val="12"/>
  </w:num>
  <w:num w:numId="10">
    <w:abstractNumId w:val="11"/>
  </w:num>
  <w:num w:numId="11">
    <w:abstractNumId w:val="10"/>
  </w:num>
  <w:num w:numId="12">
    <w:abstractNumId w:val="1"/>
  </w:num>
  <w:num w:numId="13">
    <w:abstractNumId w:val="4"/>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9"/>
  </w:num>
  <w:num w:numId="18">
    <w:abstractNumId w:val="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3587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4305"/>
    <w:rsid w:val="0000159D"/>
    <w:rsid w:val="000021E0"/>
    <w:rsid w:val="000036AD"/>
    <w:rsid w:val="000057C5"/>
    <w:rsid w:val="0001007F"/>
    <w:rsid w:val="00010AD8"/>
    <w:rsid w:val="00010D52"/>
    <w:rsid w:val="0001160C"/>
    <w:rsid w:val="000143D6"/>
    <w:rsid w:val="00014A6C"/>
    <w:rsid w:val="00014B2B"/>
    <w:rsid w:val="00014BDB"/>
    <w:rsid w:val="000160CF"/>
    <w:rsid w:val="000166C9"/>
    <w:rsid w:val="00016967"/>
    <w:rsid w:val="00020282"/>
    <w:rsid w:val="000239DB"/>
    <w:rsid w:val="00023B66"/>
    <w:rsid w:val="00025880"/>
    <w:rsid w:val="00026290"/>
    <w:rsid w:val="0002640C"/>
    <w:rsid w:val="0003047B"/>
    <w:rsid w:val="00030FC5"/>
    <w:rsid w:val="00032BD3"/>
    <w:rsid w:val="000333D9"/>
    <w:rsid w:val="000344FF"/>
    <w:rsid w:val="0004109B"/>
    <w:rsid w:val="0004323F"/>
    <w:rsid w:val="000435B4"/>
    <w:rsid w:val="0004464A"/>
    <w:rsid w:val="00045B5D"/>
    <w:rsid w:val="00046EBC"/>
    <w:rsid w:val="00047BC9"/>
    <w:rsid w:val="00050657"/>
    <w:rsid w:val="00050D9C"/>
    <w:rsid w:val="00052F97"/>
    <w:rsid w:val="000542E0"/>
    <w:rsid w:val="00054D2A"/>
    <w:rsid w:val="00061ABB"/>
    <w:rsid w:val="00061D0F"/>
    <w:rsid w:val="00062B93"/>
    <w:rsid w:val="00062E7D"/>
    <w:rsid w:val="000672AF"/>
    <w:rsid w:val="00070D96"/>
    <w:rsid w:val="00076F4D"/>
    <w:rsid w:val="000771E9"/>
    <w:rsid w:val="00081653"/>
    <w:rsid w:val="00081A85"/>
    <w:rsid w:val="0008336A"/>
    <w:rsid w:val="000858DE"/>
    <w:rsid w:val="000860F3"/>
    <w:rsid w:val="000867EC"/>
    <w:rsid w:val="00086F05"/>
    <w:rsid w:val="00090DA6"/>
    <w:rsid w:val="00092094"/>
    <w:rsid w:val="00093D8C"/>
    <w:rsid w:val="00094719"/>
    <w:rsid w:val="000947FB"/>
    <w:rsid w:val="00094C82"/>
    <w:rsid w:val="00097FD6"/>
    <w:rsid w:val="000A310C"/>
    <w:rsid w:val="000A3B09"/>
    <w:rsid w:val="000A7B43"/>
    <w:rsid w:val="000B0403"/>
    <w:rsid w:val="000B3975"/>
    <w:rsid w:val="000B5D91"/>
    <w:rsid w:val="000B6182"/>
    <w:rsid w:val="000B632F"/>
    <w:rsid w:val="000B6B53"/>
    <w:rsid w:val="000B77A5"/>
    <w:rsid w:val="000C1A70"/>
    <w:rsid w:val="000C42B3"/>
    <w:rsid w:val="000D2102"/>
    <w:rsid w:val="000D4F0A"/>
    <w:rsid w:val="000D52B0"/>
    <w:rsid w:val="000D5892"/>
    <w:rsid w:val="000D5C6B"/>
    <w:rsid w:val="000E001B"/>
    <w:rsid w:val="000E0246"/>
    <w:rsid w:val="000E4511"/>
    <w:rsid w:val="000E5A88"/>
    <w:rsid w:val="000F162C"/>
    <w:rsid w:val="000F1DD4"/>
    <w:rsid w:val="000F2424"/>
    <w:rsid w:val="000F4B0E"/>
    <w:rsid w:val="000F52FC"/>
    <w:rsid w:val="00100875"/>
    <w:rsid w:val="00102586"/>
    <w:rsid w:val="00102BB8"/>
    <w:rsid w:val="00105C39"/>
    <w:rsid w:val="00106FF5"/>
    <w:rsid w:val="00107DF1"/>
    <w:rsid w:val="001124F6"/>
    <w:rsid w:val="0011360D"/>
    <w:rsid w:val="001137F5"/>
    <w:rsid w:val="00114CEC"/>
    <w:rsid w:val="00117D13"/>
    <w:rsid w:val="00121FFA"/>
    <w:rsid w:val="00122540"/>
    <w:rsid w:val="0012274A"/>
    <w:rsid w:val="00125E39"/>
    <w:rsid w:val="0013046B"/>
    <w:rsid w:val="001319B2"/>
    <w:rsid w:val="00134686"/>
    <w:rsid w:val="00135EFB"/>
    <w:rsid w:val="00141490"/>
    <w:rsid w:val="001436E3"/>
    <w:rsid w:val="00146C4E"/>
    <w:rsid w:val="00150975"/>
    <w:rsid w:val="001518CB"/>
    <w:rsid w:val="00151F4A"/>
    <w:rsid w:val="001525E9"/>
    <w:rsid w:val="00153088"/>
    <w:rsid w:val="001533C6"/>
    <w:rsid w:val="0015576C"/>
    <w:rsid w:val="00156B0B"/>
    <w:rsid w:val="001604EB"/>
    <w:rsid w:val="00163AB6"/>
    <w:rsid w:val="00164551"/>
    <w:rsid w:val="0016669C"/>
    <w:rsid w:val="001716F0"/>
    <w:rsid w:val="001736B9"/>
    <w:rsid w:val="001739A5"/>
    <w:rsid w:val="00175209"/>
    <w:rsid w:val="001755D0"/>
    <w:rsid w:val="001759B3"/>
    <w:rsid w:val="001779E3"/>
    <w:rsid w:val="00183457"/>
    <w:rsid w:val="00184668"/>
    <w:rsid w:val="00193B68"/>
    <w:rsid w:val="001A0618"/>
    <w:rsid w:val="001A0E66"/>
    <w:rsid w:val="001A1AB9"/>
    <w:rsid w:val="001A361E"/>
    <w:rsid w:val="001A50CC"/>
    <w:rsid w:val="001A52D9"/>
    <w:rsid w:val="001A620E"/>
    <w:rsid w:val="001A7F51"/>
    <w:rsid w:val="001B097B"/>
    <w:rsid w:val="001B198B"/>
    <w:rsid w:val="001B1DEB"/>
    <w:rsid w:val="001B3B2D"/>
    <w:rsid w:val="001C134D"/>
    <w:rsid w:val="001C166D"/>
    <w:rsid w:val="001C20B9"/>
    <w:rsid w:val="001C445B"/>
    <w:rsid w:val="001D2036"/>
    <w:rsid w:val="001D2C78"/>
    <w:rsid w:val="001D3354"/>
    <w:rsid w:val="001D6890"/>
    <w:rsid w:val="001D7978"/>
    <w:rsid w:val="001D7C18"/>
    <w:rsid w:val="001E1259"/>
    <w:rsid w:val="001E2ABC"/>
    <w:rsid w:val="001E3D93"/>
    <w:rsid w:val="001E4087"/>
    <w:rsid w:val="001E5FA1"/>
    <w:rsid w:val="001E6917"/>
    <w:rsid w:val="001E77B6"/>
    <w:rsid w:val="001E7A02"/>
    <w:rsid w:val="001E7E51"/>
    <w:rsid w:val="001F0094"/>
    <w:rsid w:val="001F497A"/>
    <w:rsid w:val="001F5500"/>
    <w:rsid w:val="001F579E"/>
    <w:rsid w:val="001F763E"/>
    <w:rsid w:val="00200E4E"/>
    <w:rsid w:val="002031D5"/>
    <w:rsid w:val="00207862"/>
    <w:rsid w:val="00207A3E"/>
    <w:rsid w:val="0021262D"/>
    <w:rsid w:val="00212EA1"/>
    <w:rsid w:val="00214766"/>
    <w:rsid w:val="00217DF6"/>
    <w:rsid w:val="00222A39"/>
    <w:rsid w:val="0022336F"/>
    <w:rsid w:val="002251C2"/>
    <w:rsid w:val="0022791B"/>
    <w:rsid w:val="002302E0"/>
    <w:rsid w:val="00231B50"/>
    <w:rsid w:val="00232F90"/>
    <w:rsid w:val="00236EB8"/>
    <w:rsid w:val="002379AD"/>
    <w:rsid w:val="00240845"/>
    <w:rsid w:val="00243403"/>
    <w:rsid w:val="0024346A"/>
    <w:rsid w:val="002478BA"/>
    <w:rsid w:val="00250B2C"/>
    <w:rsid w:val="00253157"/>
    <w:rsid w:val="00254A7C"/>
    <w:rsid w:val="00261488"/>
    <w:rsid w:val="00262645"/>
    <w:rsid w:val="002637B0"/>
    <w:rsid w:val="00265272"/>
    <w:rsid w:val="002660B0"/>
    <w:rsid w:val="002701D1"/>
    <w:rsid w:val="002706D0"/>
    <w:rsid w:val="00272B53"/>
    <w:rsid w:val="00275854"/>
    <w:rsid w:val="00277ED5"/>
    <w:rsid w:val="0028217D"/>
    <w:rsid w:val="0028225F"/>
    <w:rsid w:val="0028237F"/>
    <w:rsid w:val="002824E3"/>
    <w:rsid w:val="002824FA"/>
    <w:rsid w:val="00282969"/>
    <w:rsid w:val="00282F08"/>
    <w:rsid w:val="0028659F"/>
    <w:rsid w:val="00294D72"/>
    <w:rsid w:val="00296465"/>
    <w:rsid w:val="002A023D"/>
    <w:rsid w:val="002A0C34"/>
    <w:rsid w:val="002A28A3"/>
    <w:rsid w:val="002A5150"/>
    <w:rsid w:val="002A517F"/>
    <w:rsid w:val="002A54AD"/>
    <w:rsid w:val="002A6898"/>
    <w:rsid w:val="002A790D"/>
    <w:rsid w:val="002B0CD0"/>
    <w:rsid w:val="002B6C63"/>
    <w:rsid w:val="002C071C"/>
    <w:rsid w:val="002C362B"/>
    <w:rsid w:val="002C4143"/>
    <w:rsid w:val="002C4D6A"/>
    <w:rsid w:val="002C4FB9"/>
    <w:rsid w:val="002D062B"/>
    <w:rsid w:val="002D225E"/>
    <w:rsid w:val="002D299A"/>
    <w:rsid w:val="002D3AE1"/>
    <w:rsid w:val="002D4527"/>
    <w:rsid w:val="002D4641"/>
    <w:rsid w:val="002D5719"/>
    <w:rsid w:val="002D78EB"/>
    <w:rsid w:val="002E71EE"/>
    <w:rsid w:val="002F2ECE"/>
    <w:rsid w:val="002F2FF0"/>
    <w:rsid w:val="002F3317"/>
    <w:rsid w:val="002F332C"/>
    <w:rsid w:val="002F4F7D"/>
    <w:rsid w:val="002F760F"/>
    <w:rsid w:val="002F7B17"/>
    <w:rsid w:val="00301C92"/>
    <w:rsid w:val="0030224E"/>
    <w:rsid w:val="00302BB1"/>
    <w:rsid w:val="00303398"/>
    <w:rsid w:val="0030611F"/>
    <w:rsid w:val="003070DB"/>
    <w:rsid w:val="00310FE8"/>
    <w:rsid w:val="00312F86"/>
    <w:rsid w:val="00314226"/>
    <w:rsid w:val="00316B56"/>
    <w:rsid w:val="00317745"/>
    <w:rsid w:val="00321881"/>
    <w:rsid w:val="00323A03"/>
    <w:rsid w:val="00324983"/>
    <w:rsid w:val="00326B23"/>
    <w:rsid w:val="0033034E"/>
    <w:rsid w:val="00330901"/>
    <w:rsid w:val="00332BC1"/>
    <w:rsid w:val="00332CC1"/>
    <w:rsid w:val="0033320D"/>
    <w:rsid w:val="00335076"/>
    <w:rsid w:val="00335C3A"/>
    <w:rsid w:val="0034083A"/>
    <w:rsid w:val="003416D6"/>
    <w:rsid w:val="00343CD2"/>
    <w:rsid w:val="00344515"/>
    <w:rsid w:val="00345BB2"/>
    <w:rsid w:val="00345C8D"/>
    <w:rsid w:val="00346326"/>
    <w:rsid w:val="00350DB3"/>
    <w:rsid w:val="003534AF"/>
    <w:rsid w:val="00354255"/>
    <w:rsid w:val="00354664"/>
    <w:rsid w:val="00360578"/>
    <w:rsid w:val="0036271C"/>
    <w:rsid w:val="0036450F"/>
    <w:rsid w:val="0036526A"/>
    <w:rsid w:val="003656B5"/>
    <w:rsid w:val="003661F1"/>
    <w:rsid w:val="00370538"/>
    <w:rsid w:val="0037373B"/>
    <w:rsid w:val="00373F85"/>
    <w:rsid w:val="003747F7"/>
    <w:rsid w:val="00374F86"/>
    <w:rsid w:val="00376258"/>
    <w:rsid w:val="00385C4F"/>
    <w:rsid w:val="00385F5E"/>
    <w:rsid w:val="00386CC5"/>
    <w:rsid w:val="00392C1F"/>
    <w:rsid w:val="0039357D"/>
    <w:rsid w:val="00394506"/>
    <w:rsid w:val="003955F3"/>
    <w:rsid w:val="00395A76"/>
    <w:rsid w:val="00395A7C"/>
    <w:rsid w:val="0039656F"/>
    <w:rsid w:val="003A239C"/>
    <w:rsid w:val="003A2F16"/>
    <w:rsid w:val="003A3A3F"/>
    <w:rsid w:val="003A4120"/>
    <w:rsid w:val="003A4237"/>
    <w:rsid w:val="003A4D00"/>
    <w:rsid w:val="003A56FB"/>
    <w:rsid w:val="003B04E7"/>
    <w:rsid w:val="003B0807"/>
    <w:rsid w:val="003B18EC"/>
    <w:rsid w:val="003B2336"/>
    <w:rsid w:val="003B25A5"/>
    <w:rsid w:val="003B2DD1"/>
    <w:rsid w:val="003B626C"/>
    <w:rsid w:val="003B780A"/>
    <w:rsid w:val="003C0777"/>
    <w:rsid w:val="003C3868"/>
    <w:rsid w:val="003C63D4"/>
    <w:rsid w:val="003C7D42"/>
    <w:rsid w:val="003D28D6"/>
    <w:rsid w:val="003D6003"/>
    <w:rsid w:val="003E12DA"/>
    <w:rsid w:val="003E1E68"/>
    <w:rsid w:val="003E2CA7"/>
    <w:rsid w:val="003E39C5"/>
    <w:rsid w:val="003E41E0"/>
    <w:rsid w:val="003E4A4B"/>
    <w:rsid w:val="003E687D"/>
    <w:rsid w:val="003E7F53"/>
    <w:rsid w:val="003F45A5"/>
    <w:rsid w:val="003F7812"/>
    <w:rsid w:val="003F7C1F"/>
    <w:rsid w:val="00400390"/>
    <w:rsid w:val="00400CEA"/>
    <w:rsid w:val="00401E78"/>
    <w:rsid w:val="00402874"/>
    <w:rsid w:val="00402B2D"/>
    <w:rsid w:val="00402B37"/>
    <w:rsid w:val="00402C18"/>
    <w:rsid w:val="00403346"/>
    <w:rsid w:val="004042D7"/>
    <w:rsid w:val="004102AE"/>
    <w:rsid w:val="00410C8B"/>
    <w:rsid w:val="00411A44"/>
    <w:rsid w:val="00411AE7"/>
    <w:rsid w:val="004141F4"/>
    <w:rsid w:val="004155EB"/>
    <w:rsid w:val="00416A27"/>
    <w:rsid w:val="004176F3"/>
    <w:rsid w:val="00420956"/>
    <w:rsid w:val="00422A64"/>
    <w:rsid w:val="0042315B"/>
    <w:rsid w:val="004239A0"/>
    <w:rsid w:val="004239B5"/>
    <w:rsid w:val="004267C6"/>
    <w:rsid w:val="00435472"/>
    <w:rsid w:val="00436DB2"/>
    <w:rsid w:val="0043756A"/>
    <w:rsid w:val="004415CE"/>
    <w:rsid w:val="004432C1"/>
    <w:rsid w:val="00443F33"/>
    <w:rsid w:val="0044447E"/>
    <w:rsid w:val="00450F76"/>
    <w:rsid w:val="00451402"/>
    <w:rsid w:val="004526FF"/>
    <w:rsid w:val="00453A97"/>
    <w:rsid w:val="00453C85"/>
    <w:rsid w:val="00454189"/>
    <w:rsid w:val="004557F5"/>
    <w:rsid w:val="00456D48"/>
    <w:rsid w:val="004575C5"/>
    <w:rsid w:val="00460026"/>
    <w:rsid w:val="00462BD3"/>
    <w:rsid w:val="00463C2C"/>
    <w:rsid w:val="004662FB"/>
    <w:rsid w:val="0046638C"/>
    <w:rsid w:val="00470B28"/>
    <w:rsid w:val="0047156C"/>
    <w:rsid w:val="004737BD"/>
    <w:rsid w:val="00474DF0"/>
    <w:rsid w:val="00475984"/>
    <w:rsid w:val="004761C1"/>
    <w:rsid w:val="00480F35"/>
    <w:rsid w:val="0048301F"/>
    <w:rsid w:val="0048535F"/>
    <w:rsid w:val="00490907"/>
    <w:rsid w:val="004928F2"/>
    <w:rsid w:val="00494C36"/>
    <w:rsid w:val="004956A5"/>
    <w:rsid w:val="00495B99"/>
    <w:rsid w:val="0049616D"/>
    <w:rsid w:val="004A124A"/>
    <w:rsid w:val="004A16AA"/>
    <w:rsid w:val="004A3507"/>
    <w:rsid w:val="004A7684"/>
    <w:rsid w:val="004A7C56"/>
    <w:rsid w:val="004B4D02"/>
    <w:rsid w:val="004C05EA"/>
    <w:rsid w:val="004C21BA"/>
    <w:rsid w:val="004C5E2B"/>
    <w:rsid w:val="004C64AF"/>
    <w:rsid w:val="004C6DDC"/>
    <w:rsid w:val="004C6E6E"/>
    <w:rsid w:val="004C73AC"/>
    <w:rsid w:val="004C7466"/>
    <w:rsid w:val="004D1741"/>
    <w:rsid w:val="004D456B"/>
    <w:rsid w:val="004D4A45"/>
    <w:rsid w:val="004D58C5"/>
    <w:rsid w:val="004D65CD"/>
    <w:rsid w:val="004E03C9"/>
    <w:rsid w:val="004E0AD9"/>
    <w:rsid w:val="004E213B"/>
    <w:rsid w:val="004E3810"/>
    <w:rsid w:val="004E4FEC"/>
    <w:rsid w:val="004E6DA4"/>
    <w:rsid w:val="004F0B9D"/>
    <w:rsid w:val="004F182D"/>
    <w:rsid w:val="004F358B"/>
    <w:rsid w:val="004F42CA"/>
    <w:rsid w:val="004F56EB"/>
    <w:rsid w:val="004F6701"/>
    <w:rsid w:val="004F778F"/>
    <w:rsid w:val="0050100D"/>
    <w:rsid w:val="00501829"/>
    <w:rsid w:val="005019D2"/>
    <w:rsid w:val="0050266C"/>
    <w:rsid w:val="00504A39"/>
    <w:rsid w:val="0050741A"/>
    <w:rsid w:val="00511886"/>
    <w:rsid w:val="00513A5A"/>
    <w:rsid w:val="005168F7"/>
    <w:rsid w:val="0051763D"/>
    <w:rsid w:val="00523F0B"/>
    <w:rsid w:val="005249B3"/>
    <w:rsid w:val="00526233"/>
    <w:rsid w:val="005266B3"/>
    <w:rsid w:val="0052686B"/>
    <w:rsid w:val="00526DD0"/>
    <w:rsid w:val="00527763"/>
    <w:rsid w:val="005303FD"/>
    <w:rsid w:val="005310C8"/>
    <w:rsid w:val="00531DF1"/>
    <w:rsid w:val="0053351B"/>
    <w:rsid w:val="00534269"/>
    <w:rsid w:val="0053437C"/>
    <w:rsid w:val="00535B60"/>
    <w:rsid w:val="00535D0A"/>
    <w:rsid w:val="00536647"/>
    <w:rsid w:val="00536BE7"/>
    <w:rsid w:val="00545075"/>
    <w:rsid w:val="00545132"/>
    <w:rsid w:val="00552AAC"/>
    <w:rsid w:val="00554364"/>
    <w:rsid w:val="00554D8F"/>
    <w:rsid w:val="005557DC"/>
    <w:rsid w:val="00565172"/>
    <w:rsid w:val="005712CA"/>
    <w:rsid w:val="00571A52"/>
    <w:rsid w:val="00571AAD"/>
    <w:rsid w:val="00572DD2"/>
    <w:rsid w:val="00574C94"/>
    <w:rsid w:val="00575914"/>
    <w:rsid w:val="00575AE7"/>
    <w:rsid w:val="0057604F"/>
    <w:rsid w:val="00576BE7"/>
    <w:rsid w:val="005773B9"/>
    <w:rsid w:val="00580284"/>
    <w:rsid w:val="0058167D"/>
    <w:rsid w:val="005841CC"/>
    <w:rsid w:val="0058431E"/>
    <w:rsid w:val="005850FE"/>
    <w:rsid w:val="00590B66"/>
    <w:rsid w:val="00590CBF"/>
    <w:rsid w:val="005926F2"/>
    <w:rsid w:val="005938D4"/>
    <w:rsid w:val="00596A4C"/>
    <w:rsid w:val="00597786"/>
    <w:rsid w:val="00597E08"/>
    <w:rsid w:val="005A1A40"/>
    <w:rsid w:val="005A50B6"/>
    <w:rsid w:val="005B2083"/>
    <w:rsid w:val="005B30F3"/>
    <w:rsid w:val="005B390F"/>
    <w:rsid w:val="005B653C"/>
    <w:rsid w:val="005B6CD8"/>
    <w:rsid w:val="005B7326"/>
    <w:rsid w:val="005B7EE5"/>
    <w:rsid w:val="005C15E0"/>
    <w:rsid w:val="005C3585"/>
    <w:rsid w:val="005C3C90"/>
    <w:rsid w:val="005C44F9"/>
    <w:rsid w:val="005D0137"/>
    <w:rsid w:val="005D0B43"/>
    <w:rsid w:val="005D1ABB"/>
    <w:rsid w:val="005D22AE"/>
    <w:rsid w:val="005D3D20"/>
    <w:rsid w:val="005D3D5C"/>
    <w:rsid w:val="005D4481"/>
    <w:rsid w:val="005D459E"/>
    <w:rsid w:val="005D67EC"/>
    <w:rsid w:val="005D6ABA"/>
    <w:rsid w:val="005D7716"/>
    <w:rsid w:val="005E0965"/>
    <w:rsid w:val="005E0DAC"/>
    <w:rsid w:val="005E2E9A"/>
    <w:rsid w:val="005E6710"/>
    <w:rsid w:val="005E7054"/>
    <w:rsid w:val="005E75F0"/>
    <w:rsid w:val="005F014D"/>
    <w:rsid w:val="005F1BC1"/>
    <w:rsid w:val="005F32A0"/>
    <w:rsid w:val="005F3740"/>
    <w:rsid w:val="005F54C9"/>
    <w:rsid w:val="005F7404"/>
    <w:rsid w:val="0060032B"/>
    <w:rsid w:val="006006AA"/>
    <w:rsid w:val="00600C0C"/>
    <w:rsid w:val="00601BE8"/>
    <w:rsid w:val="0060204E"/>
    <w:rsid w:val="006064ED"/>
    <w:rsid w:val="00606E1E"/>
    <w:rsid w:val="00607BF1"/>
    <w:rsid w:val="0061316D"/>
    <w:rsid w:val="006158D2"/>
    <w:rsid w:val="00620186"/>
    <w:rsid w:val="0062043B"/>
    <w:rsid w:val="00620E5C"/>
    <w:rsid w:val="00621A55"/>
    <w:rsid w:val="006221DA"/>
    <w:rsid w:val="00623AB0"/>
    <w:rsid w:val="006260D6"/>
    <w:rsid w:val="00626D7C"/>
    <w:rsid w:val="00627AD2"/>
    <w:rsid w:val="00631713"/>
    <w:rsid w:val="0063245F"/>
    <w:rsid w:val="00632E03"/>
    <w:rsid w:val="006350E8"/>
    <w:rsid w:val="00635102"/>
    <w:rsid w:val="006366DE"/>
    <w:rsid w:val="006407B1"/>
    <w:rsid w:val="00644458"/>
    <w:rsid w:val="00645855"/>
    <w:rsid w:val="0065084A"/>
    <w:rsid w:val="00650968"/>
    <w:rsid w:val="00651139"/>
    <w:rsid w:val="00653AA6"/>
    <w:rsid w:val="0065412A"/>
    <w:rsid w:val="006547D6"/>
    <w:rsid w:val="0065545F"/>
    <w:rsid w:val="006557A2"/>
    <w:rsid w:val="00656D67"/>
    <w:rsid w:val="006606FC"/>
    <w:rsid w:val="00660D60"/>
    <w:rsid w:val="006627C5"/>
    <w:rsid w:val="0066348E"/>
    <w:rsid w:val="00663A99"/>
    <w:rsid w:val="00664286"/>
    <w:rsid w:val="00665F00"/>
    <w:rsid w:val="00672258"/>
    <w:rsid w:val="00672AD6"/>
    <w:rsid w:val="00673914"/>
    <w:rsid w:val="00673C68"/>
    <w:rsid w:val="00674A23"/>
    <w:rsid w:val="00674C12"/>
    <w:rsid w:val="00675C88"/>
    <w:rsid w:val="00676261"/>
    <w:rsid w:val="00680F97"/>
    <w:rsid w:val="00687B01"/>
    <w:rsid w:val="00690224"/>
    <w:rsid w:val="00690686"/>
    <w:rsid w:val="0069266C"/>
    <w:rsid w:val="0069275F"/>
    <w:rsid w:val="00695425"/>
    <w:rsid w:val="0069600E"/>
    <w:rsid w:val="006976EA"/>
    <w:rsid w:val="00697A07"/>
    <w:rsid w:val="006A0214"/>
    <w:rsid w:val="006A1725"/>
    <w:rsid w:val="006A1D8C"/>
    <w:rsid w:val="006A2680"/>
    <w:rsid w:val="006A2BCF"/>
    <w:rsid w:val="006A38FD"/>
    <w:rsid w:val="006A3F88"/>
    <w:rsid w:val="006A4D35"/>
    <w:rsid w:val="006A745C"/>
    <w:rsid w:val="006A79B0"/>
    <w:rsid w:val="006B28CA"/>
    <w:rsid w:val="006B2938"/>
    <w:rsid w:val="006B2B35"/>
    <w:rsid w:val="006B43A4"/>
    <w:rsid w:val="006B64CD"/>
    <w:rsid w:val="006B7D7F"/>
    <w:rsid w:val="006B7E6E"/>
    <w:rsid w:val="006C0979"/>
    <w:rsid w:val="006C37E4"/>
    <w:rsid w:val="006C6D8D"/>
    <w:rsid w:val="006E0C3D"/>
    <w:rsid w:val="006E209D"/>
    <w:rsid w:val="006E20AF"/>
    <w:rsid w:val="006E52BA"/>
    <w:rsid w:val="006E5E5A"/>
    <w:rsid w:val="006E7E89"/>
    <w:rsid w:val="006F0AD9"/>
    <w:rsid w:val="006F5468"/>
    <w:rsid w:val="006F5A07"/>
    <w:rsid w:val="006F66DD"/>
    <w:rsid w:val="006F77E5"/>
    <w:rsid w:val="00700FFB"/>
    <w:rsid w:val="007032DC"/>
    <w:rsid w:val="00703851"/>
    <w:rsid w:val="00704A86"/>
    <w:rsid w:val="00705D0B"/>
    <w:rsid w:val="00707656"/>
    <w:rsid w:val="007127E9"/>
    <w:rsid w:val="00720C5A"/>
    <w:rsid w:val="007226AC"/>
    <w:rsid w:val="00730242"/>
    <w:rsid w:val="00730D28"/>
    <w:rsid w:val="00730D75"/>
    <w:rsid w:val="00732A31"/>
    <w:rsid w:val="00733808"/>
    <w:rsid w:val="007366EC"/>
    <w:rsid w:val="00736C93"/>
    <w:rsid w:val="00737D82"/>
    <w:rsid w:val="007500BA"/>
    <w:rsid w:val="00750E07"/>
    <w:rsid w:val="0075104F"/>
    <w:rsid w:val="0075234E"/>
    <w:rsid w:val="00760D46"/>
    <w:rsid w:val="007624E2"/>
    <w:rsid w:val="00763A4B"/>
    <w:rsid w:val="00765A61"/>
    <w:rsid w:val="007703CF"/>
    <w:rsid w:val="0077168A"/>
    <w:rsid w:val="007739D3"/>
    <w:rsid w:val="007741F7"/>
    <w:rsid w:val="00774305"/>
    <w:rsid w:val="00775E78"/>
    <w:rsid w:val="007774DC"/>
    <w:rsid w:val="0078008F"/>
    <w:rsid w:val="007819C8"/>
    <w:rsid w:val="007834B2"/>
    <w:rsid w:val="00783B75"/>
    <w:rsid w:val="00786658"/>
    <w:rsid w:val="007867BE"/>
    <w:rsid w:val="00787B59"/>
    <w:rsid w:val="00792F70"/>
    <w:rsid w:val="007951B5"/>
    <w:rsid w:val="00797118"/>
    <w:rsid w:val="0079727B"/>
    <w:rsid w:val="0079765D"/>
    <w:rsid w:val="007A0758"/>
    <w:rsid w:val="007A10CA"/>
    <w:rsid w:val="007A1876"/>
    <w:rsid w:val="007A2B76"/>
    <w:rsid w:val="007A4537"/>
    <w:rsid w:val="007A5362"/>
    <w:rsid w:val="007B0852"/>
    <w:rsid w:val="007B088C"/>
    <w:rsid w:val="007B09AA"/>
    <w:rsid w:val="007B20A4"/>
    <w:rsid w:val="007B4C3E"/>
    <w:rsid w:val="007B4C50"/>
    <w:rsid w:val="007B6E64"/>
    <w:rsid w:val="007B7C4D"/>
    <w:rsid w:val="007C002C"/>
    <w:rsid w:val="007C05F6"/>
    <w:rsid w:val="007C1095"/>
    <w:rsid w:val="007C20BD"/>
    <w:rsid w:val="007C2212"/>
    <w:rsid w:val="007C29FB"/>
    <w:rsid w:val="007C2ACE"/>
    <w:rsid w:val="007C2EF7"/>
    <w:rsid w:val="007C68B0"/>
    <w:rsid w:val="007D0DE1"/>
    <w:rsid w:val="007D1DE7"/>
    <w:rsid w:val="007D20DC"/>
    <w:rsid w:val="007D219B"/>
    <w:rsid w:val="007D23A3"/>
    <w:rsid w:val="007D382C"/>
    <w:rsid w:val="007D5178"/>
    <w:rsid w:val="007D6BF8"/>
    <w:rsid w:val="007D7DE1"/>
    <w:rsid w:val="007E2234"/>
    <w:rsid w:val="007E36C6"/>
    <w:rsid w:val="007E44D9"/>
    <w:rsid w:val="007E4934"/>
    <w:rsid w:val="007E60C7"/>
    <w:rsid w:val="007E6D7E"/>
    <w:rsid w:val="007F09CA"/>
    <w:rsid w:val="007F19EB"/>
    <w:rsid w:val="007F302A"/>
    <w:rsid w:val="007F31BA"/>
    <w:rsid w:val="007F39AB"/>
    <w:rsid w:val="007F45AD"/>
    <w:rsid w:val="007F61F5"/>
    <w:rsid w:val="007F65FE"/>
    <w:rsid w:val="007F708C"/>
    <w:rsid w:val="007F79B7"/>
    <w:rsid w:val="00800E90"/>
    <w:rsid w:val="00804823"/>
    <w:rsid w:val="00806BCF"/>
    <w:rsid w:val="0080760F"/>
    <w:rsid w:val="0081326A"/>
    <w:rsid w:val="00813985"/>
    <w:rsid w:val="00815DAB"/>
    <w:rsid w:val="008169C3"/>
    <w:rsid w:val="00822BE5"/>
    <w:rsid w:val="00822F07"/>
    <w:rsid w:val="00823131"/>
    <w:rsid w:val="00824105"/>
    <w:rsid w:val="008262DA"/>
    <w:rsid w:val="00827D94"/>
    <w:rsid w:val="00830B6E"/>
    <w:rsid w:val="00830F11"/>
    <w:rsid w:val="00830FD1"/>
    <w:rsid w:val="00831D40"/>
    <w:rsid w:val="00831E62"/>
    <w:rsid w:val="00834830"/>
    <w:rsid w:val="00836991"/>
    <w:rsid w:val="00843832"/>
    <w:rsid w:val="00844698"/>
    <w:rsid w:val="008469A3"/>
    <w:rsid w:val="00847CBA"/>
    <w:rsid w:val="008531E7"/>
    <w:rsid w:val="008555A6"/>
    <w:rsid w:val="00856517"/>
    <w:rsid w:val="00860180"/>
    <w:rsid w:val="00860C6E"/>
    <w:rsid w:val="00862487"/>
    <w:rsid w:val="0086661C"/>
    <w:rsid w:val="00866B1D"/>
    <w:rsid w:val="00867F7C"/>
    <w:rsid w:val="00871768"/>
    <w:rsid w:val="00872531"/>
    <w:rsid w:val="00876CD3"/>
    <w:rsid w:val="00876D5A"/>
    <w:rsid w:val="00877A75"/>
    <w:rsid w:val="0088072E"/>
    <w:rsid w:val="00880DA4"/>
    <w:rsid w:val="00881711"/>
    <w:rsid w:val="008818F0"/>
    <w:rsid w:val="00881F2F"/>
    <w:rsid w:val="008827EE"/>
    <w:rsid w:val="00882CEA"/>
    <w:rsid w:val="00886B9E"/>
    <w:rsid w:val="00887F14"/>
    <w:rsid w:val="00892E37"/>
    <w:rsid w:val="00892E5E"/>
    <w:rsid w:val="008934E9"/>
    <w:rsid w:val="008939C9"/>
    <w:rsid w:val="00893C66"/>
    <w:rsid w:val="00895771"/>
    <w:rsid w:val="008958F5"/>
    <w:rsid w:val="00896198"/>
    <w:rsid w:val="008969FD"/>
    <w:rsid w:val="008A0D4E"/>
    <w:rsid w:val="008A29BC"/>
    <w:rsid w:val="008A348F"/>
    <w:rsid w:val="008A6E8A"/>
    <w:rsid w:val="008B03DA"/>
    <w:rsid w:val="008B1133"/>
    <w:rsid w:val="008B2149"/>
    <w:rsid w:val="008B2214"/>
    <w:rsid w:val="008B3C6A"/>
    <w:rsid w:val="008B4BED"/>
    <w:rsid w:val="008B6FCF"/>
    <w:rsid w:val="008B7231"/>
    <w:rsid w:val="008C0F18"/>
    <w:rsid w:val="008C1CC8"/>
    <w:rsid w:val="008C5BAB"/>
    <w:rsid w:val="008C729B"/>
    <w:rsid w:val="008D026B"/>
    <w:rsid w:val="008D0E3D"/>
    <w:rsid w:val="008D135E"/>
    <w:rsid w:val="008D188C"/>
    <w:rsid w:val="008D21FC"/>
    <w:rsid w:val="008D341D"/>
    <w:rsid w:val="008D36AE"/>
    <w:rsid w:val="008D5105"/>
    <w:rsid w:val="008E038D"/>
    <w:rsid w:val="008E0687"/>
    <w:rsid w:val="008E0C5E"/>
    <w:rsid w:val="008E18D1"/>
    <w:rsid w:val="008E2A79"/>
    <w:rsid w:val="008E4D26"/>
    <w:rsid w:val="008E59EC"/>
    <w:rsid w:val="008E676A"/>
    <w:rsid w:val="008E7D1C"/>
    <w:rsid w:val="008F2B56"/>
    <w:rsid w:val="008F3697"/>
    <w:rsid w:val="008F377D"/>
    <w:rsid w:val="008F3DC4"/>
    <w:rsid w:val="008F44B2"/>
    <w:rsid w:val="008F6041"/>
    <w:rsid w:val="008F6E89"/>
    <w:rsid w:val="0090066E"/>
    <w:rsid w:val="00903597"/>
    <w:rsid w:val="00905315"/>
    <w:rsid w:val="00905785"/>
    <w:rsid w:val="00906ED0"/>
    <w:rsid w:val="00914952"/>
    <w:rsid w:val="00915BDA"/>
    <w:rsid w:val="00921C40"/>
    <w:rsid w:val="0092250A"/>
    <w:rsid w:val="00922519"/>
    <w:rsid w:val="00926A3C"/>
    <w:rsid w:val="00927177"/>
    <w:rsid w:val="0093101A"/>
    <w:rsid w:val="0093365D"/>
    <w:rsid w:val="0093446E"/>
    <w:rsid w:val="00934D19"/>
    <w:rsid w:val="009369F1"/>
    <w:rsid w:val="00936CB1"/>
    <w:rsid w:val="009406ED"/>
    <w:rsid w:val="0094094A"/>
    <w:rsid w:val="00940A81"/>
    <w:rsid w:val="00942D94"/>
    <w:rsid w:val="00944A57"/>
    <w:rsid w:val="0094572D"/>
    <w:rsid w:val="00946C95"/>
    <w:rsid w:val="0095276B"/>
    <w:rsid w:val="009574BA"/>
    <w:rsid w:val="00961730"/>
    <w:rsid w:val="00961EE1"/>
    <w:rsid w:val="00962257"/>
    <w:rsid w:val="00962845"/>
    <w:rsid w:val="00962CA0"/>
    <w:rsid w:val="00963C4E"/>
    <w:rsid w:val="009652E0"/>
    <w:rsid w:val="009655B6"/>
    <w:rsid w:val="00966386"/>
    <w:rsid w:val="00967199"/>
    <w:rsid w:val="009715E7"/>
    <w:rsid w:val="009717A5"/>
    <w:rsid w:val="00971FB0"/>
    <w:rsid w:val="00972381"/>
    <w:rsid w:val="0097289D"/>
    <w:rsid w:val="009744EE"/>
    <w:rsid w:val="00974864"/>
    <w:rsid w:val="00975080"/>
    <w:rsid w:val="00976159"/>
    <w:rsid w:val="009837F7"/>
    <w:rsid w:val="00985349"/>
    <w:rsid w:val="009855EA"/>
    <w:rsid w:val="009860C2"/>
    <w:rsid w:val="00987022"/>
    <w:rsid w:val="0099037F"/>
    <w:rsid w:val="00994538"/>
    <w:rsid w:val="0099659A"/>
    <w:rsid w:val="009972D5"/>
    <w:rsid w:val="009A1473"/>
    <w:rsid w:val="009A29A0"/>
    <w:rsid w:val="009A2AEB"/>
    <w:rsid w:val="009A4AE6"/>
    <w:rsid w:val="009A4B63"/>
    <w:rsid w:val="009B1DF3"/>
    <w:rsid w:val="009B4375"/>
    <w:rsid w:val="009B53A2"/>
    <w:rsid w:val="009B6E5D"/>
    <w:rsid w:val="009B6FDB"/>
    <w:rsid w:val="009B7F4F"/>
    <w:rsid w:val="009C0713"/>
    <w:rsid w:val="009C09C0"/>
    <w:rsid w:val="009C1116"/>
    <w:rsid w:val="009C2245"/>
    <w:rsid w:val="009C3E1A"/>
    <w:rsid w:val="009C467D"/>
    <w:rsid w:val="009C4BA3"/>
    <w:rsid w:val="009C4C01"/>
    <w:rsid w:val="009C550E"/>
    <w:rsid w:val="009D4CA6"/>
    <w:rsid w:val="009D5598"/>
    <w:rsid w:val="009D60B2"/>
    <w:rsid w:val="009E112E"/>
    <w:rsid w:val="009E1AB4"/>
    <w:rsid w:val="009E1E71"/>
    <w:rsid w:val="009E26B4"/>
    <w:rsid w:val="009E3856"/>
    <w:rsid w:val="009E6E52"/>
    <w:rsid w:val="009F0BD6"/>
    <w:rsid w:val="009F457C"/>
    <w:rsid w:val="009F4730"/>
    <w:rsid w:val="009F5F52"/>
    <w:rsid w:val="009F6359"/>
    <w:rsid w:val="009F69FF"/>
    <w:rsid w:val="009F6A0A"/>
    <w:rsid w:val="009F6BDC"/>
    <w:rsid w:val="009F705B"/>
    <w:rsid w:val="009F7610"/>
    <w:rsid w:val="009F7B86"/>
    <w:rsid w:val="00A003C4"/>
    <w:rsid w:val="00A00EA9"/>
    <w:rsid w:val="00A01EAC"/>
    <w:rsid w:val="00A022B1"/>
    <w:rsid w:val="00A03824"/>
    <w:rsid w:val="00A03EF3"/>
    <w:rsid w:val="00A11B12"/>
    <w:rsid w:val="00A11E0C"/>
    <w:rsid w:val="00A13F35"/>
    <w:rsid w:val="00A14901"/>
    <w:rsid w:val="00A153F0"/>
    <w:rsid w:val="00A162BD"/>
    <w:rsid w:val="00A163A0"/>
    <w:rsid w:val="00A17E5C"/>
    <w:rsid w:val="00A17EBF"/>
    <w:rsid w:val="00A21AE6"/>
    <w:rsid w:val="00A23836"/>
    <w:rsid w:val="00A24435"/>
    <w:rsid w:val="00A25CA6"/>
    <w:rsid w:val="00A262EB"/>
    <w:rsid w:val="00A26C45"/>
    <w:rsid w:val="00A309DB"/>
    <w:rsid w:val="00A31750"/>
    <w:rsid w:val="00A318E0"/>
    <w:rsid w:val="00A31B86"/>
    <w:rsid w:val="00A33659"/>
    <w:rsid w:val="00A35E23"/>
    <w:rsid w:val="00A369D0"/>
    <w:rsid w:val="00A4134F"/>
    <w:rsid w:val="00A43DBC"/>
    <w:rsid w:val="00A44794"/>
    <w:rsid w:val="00A45949"/>
    <w:rsid w:val="00A50523"/>
    <w:rsid w:val="00A50592"/>
    <w:rsid w:val="00A50F25"/>
    <w:rsid w:val="00A51347"/>
    <w:rsid w:val="00A51820"/>
    <w:rsid w:val="00A547F6"/>
    <w:rsid w:val="00A55F3A"/>
    <w:rsid w:val="00A6062B"/>
    <w:rsid w:val="00A60886"/>
    <w:rsid w:val="00A621BA"/>
    <w:rsid w:val="00A64740"/>
    <w:rsid w:val="00A65C3A"/>
    <w:rsid w:val="00A671F8"/>
    <w:rsid w:val="00A678A6"/>
    <w:rsid w:val="00A71ADF"/>
    <w:rsid w:val="00A721AD"/>
    <w:rsid w:val="00A73A1B"/>
    <w:rsid w:val="00A73F92"/>
    <w:rsid w:val="00A746F9"/>
    <w:rsid w:val="00A81EBE"/>
    <w:rsid w:val="00A8331F"/>
    <w:rsid w:val="00A85034"/>
    <w:rsid w:val="00A87B71"/>
    <w:rsid w:val="00A912BF"/>
    <w:rsid w:val="00A92695"/>
    <w:rsid w:val="00A92DA0"/>
    <w:rsid w:val="00A94804"/>
    <w:rsid w:val="00A94B27"/>
    <w:rsid w:val="00A951A3"/>
    <w:rsid w:val="00AA0608"/>
    <w:rsid w:val="00AA0649"/>
    <w:rsid w:val="00AA0925"/>
    <w:rsid w:val="00AA4D1A"/>
    <w:rsid w:val="00AA5D82"/>
    <w:rsid w:val="00AB01C8"/>
    <w:rsid w:val="00AB06E6"/>
    <w:rsid w:val="00AB07A7"/>
    <w:rsid w:val="00AB10FE"/>
    <w:rsid w:val="00AB4B09"/>
    <w:rsid w:val="00AB4CE6"/>
    <w:rsid w:val="00AB5CCE"/>
    <w:rsid w:val="00AB785E"/>
    <w:rsid w:val="00AC0856"/>
    <w:rsid w:val="00AC0960"/>
    <w:rsid w:val="00AC1B66"/>
    <w:rsid w:val="00AC30DC"/>
    <w:rsid w:val="00AC7D3D"/>
    <w:rsid w:val="00AD0D3F"/>
    <w:rsid w:val="00AD1AAC"/>
    <w:rsid w:val="00AD5B09"/>
    <w:rsid w:val="00AD692A"/>
    <w:rsid w:val="00AD75DC"/>
    <w:rsid w:val="00AE0EEC"/>
    <w:rsid w:val="00AE2E99"/>
    <w:rsid w:val="00AE401C"/>
    <w:rsid w:val="00AE434D"/>
    <w:rsid w:val="00AE484C"/>
    <w:rsid w:val="00AE492A"/>
    <w:rsid w:val="00AE5628"/>
    <w:rsid w:val="00AE6A53"/>
    <w:rsid w:val="00AE7F1F"/>
    <w:rsid w:val="00AF12FB"/>
    <w:rsid w:val="00AF2057"/>
    <w:rsid w:val="00AF2798"/>
    <w:rsid w:val="00AF28E2"/>
    <w:rsid w:val="00B02DDF"/>
    <w:rsid w:val="00B03D8E"/>
    <w:rsid w:val="00B04E26"/>
    <w:rsid w:val="00B07548"/>
    <w:rsid w:val="00B075A0"/>
    <w:rsid w:val="00B107FB"/>
    <w:rsid w:val="00B1186B"/>
    <w:rsid w:val="00B1227C"/>
    <w:rsid w:val="00B123A1"/>
    <w:rsid w:val="00B138E6"/>
    <w:rsid w:val="00B140F3"/>
    <w:rsid w:val="00B14204"/>
    <w:rsid w:val="00B1449C"/>
    <w:rsid w:val="00B14B0F"/>
    <w:rsid w:val="00B1573A"/>
    <w:rsid w:val="00B15FAF"/>
    <w:rsid w:val="00B17DD7"/>
    <w:rsid w:val="00B21A20"/>
    <w:rsid w:val="00B2363D"/>
    <w:rsid w:val="00B25794"/>
    <w:rsid w:val="00B25F50"/>
    <w:rsid w:val="00B2680C"/>
    <w:rsid w:val="00B300DF"/>
    <w:rsid w:val="00B3210A"/>
    <w:rsid w:val="00B3419E"/>
    <w:rsid w:val="00B34EC1"/>
    <w:rsid w:val="00B35E22"/>
    <w:rsid w:val="00B36C5E"/>
    <w:rsid w:val="00B42B86"/>
    <w:rsid w:val="00B45291"/>
    <w:rsid w:val="00B452A3"/>
    <w:rsid w:val="00B46FDC"/>
    <w:rsid w:val="00B475F9"/>
    <w:rsid w:val="00B479BC"/>
    <w:rsid w:val="00B47A93"/>
    <w:rsid w:val="00B52284"/>
    <w:rsid w:val="00B54C54"/>
    <w:rsid w:val="00B57474"/>
    <w:rsid w:val="00B6197E"/>
    <w:rsid w:val="00B62491"/>
    <w:rsid w:val="00B658D0"/>
    <w:rsid w:val="00B70AF3"/>
    <w:rsid w:val="00B70EFE"/>
    <w:rsid w:val="00B71AF6"/>
    <w:rsid w:val="00B72111"/>
    <w:rsid w:val="00B7330F"/>
    <w:rsid w:val="00B75F9E"/>
    <w:rsid w:val="00B8165B"/>
    <w:rsid w:val="00B826D4"/>
    <w:rsid w:val="00B85748"/>
    <w:rsid w:val="00B875F2"/>
    <w:rsid w:val="00B90AA1"/>
    <w:rsid w:val="00B93F78"/>
    <w:rsid w:val="00B96265"/>
    <w:rsid w:val="00B97336"/>
    <w:rsid w:val="00B97BBC"/>
    <w:rsid w:val="00BA02B6"/>
    <w:rsid w:val="00BA253F"/>
    <w:rsid w:val="00BA3DF0"/>
    <w:rsid w:val="00BA4361"/>
    <w:rsid w:val="00BA5A49"/>
    <w:rsid w:val="00BA6465"/>
    <w:rsid w:val="00BA77F9"/>
    <w:rsid w:val="00BB6B65"/>
    <w:rsid w:val="00BB7132"/>
    <w:rsid w:val="00BC05E2"/>
    <w:rsid w:val="00BC0E6E"/>
    <w:rsid w:val="00BC28F8"/>
    <w:rsid w:val="00BC4D2F"/>
    <w:rsid w:val="00BC69EB"/>
    <w:rsid w:val="00BC7FFD"/>
    <w:rsid w:val="00BD0D24"/>
    <w:rsid w:val="00BD2395"/>
    <w:rsid w:val="00BD359B"/>
    <w:rsid w:val="00BD4092"/>
    <w:rsid w:val="00BD7205"/>
    <w:rsid w:val="00BE086F"/>
    <w:rsid w:val="00BE0EAA"/>
    <w:rsid w:val="00BE1D77"/>
    <w:rsid w:val="00BE44B5"/>
    <w:rsid w:val="00BE4767"/>
    <w:rsid w:val="00BE6746"/>
    <w:rsid w:val="00BE6788"/>
    <w:rsid w:val="00BF1DDB"/>
    <w:rsid w:val="00BF3BE2"/>
    <w:rsid w:val="00C0102E"/>
    <w:rsid w:val="00C037BA"/>
    <w:rsid w:val="00C050DA"/>
    <w:rsid w:val="00C11FDC"/>
    <w:rsid w:val="00C17BA9"/>
    <w:rsid w:val="00C17CBF"/>
    <w:rsid w:val="00C21248"/>
    <w:rsid w:val="00C22121"/>
    <w:rsid w:val="00C2281C"/>
    <w:rsid w:val="00C23124"/>
    <w:rsid w:val="00C2470D"/>
    <w:rsid w:val="00C25934"/>
    <w:rsid w:val="00C25DCC"/>
    <w:rsid w:val="00C26578"/>
    <w:rsid w:val="00C267A2"/>
    <w:rsid w:val="00C32ABB"/>
    <w:rsid w:val="00C3542A"/>
    <w:rsid w:val="00C35D9C"/>
    <w:rsid w:val="00C35E29"/>
    <w:rsid w:val="00C376AB"/>
    <w:rsid w:val="00C42FAD"/>
    <w:rsid w:val="00C437F9"/>
    <w:rsid w:val="00C458D0"/>
    <w:rsid w:val="00C507E5"/>
    <w:rsid w:val="00C50CE4"/>
    <w:rsid w:val="00C50EC5"/>
    <w:rsid w:val="00C519DD"/>
    <w:rsid w:val="00C52B3A"/>
    <w:rsid w:val="00C53B48"/>
    <w:rsid w:val="00C54980"/>
    <w:rsid w:val="00C55EB3"/>
    <w:rsid w:val="00C563E1"/>
    <w:rsid w:val="00C57C1E"/>
    <w:rsid w:val="00C62720"/>
    <w:rsid w:val="00C6344F"/>
    <w:rsid w:val="00C64891"/>
    <w:rsid w:val="00C66F03"/>
    <w:rsid w:val="00C67D0C"/>
    <w:rsid w:val="00C70ED7"/>
    <w:rsid w:val="00C71D2E"/>
    <w:rsid w:val="00C72B77"/>
    <w:rsid w:val="00C771A7"/>
    <w:rsid w:val="00C77A28"/>
    <w:rsid w:val="00C8146D"/>
    <w:rsid w:val="00C83FD9"/>
    <w:rsid w:val="00C84049"/>
    <w:rsid w:val="00C9110B"/>
    <w:rsid w:val="00C91E4A"/>
    <w:rsid w:val="00C93E4A"/>
    <w:rsid w:val="00C94282"/>
    <w:rsid w:val="00CA1F85"/>
    <w:rsid w:val="00CA6BE8"/>
    <w:rsid w:val="00CA6CE2"/>
    <w:rsid w:val="00CA753C"/>
    <w:rsid w:val="00CB0017"/>
    <w:rsid w:val="00CB0CDF"/>
    <w:rsid w:val="00CB3A3E"/>
    <w:rsid w:val="00CB3AD2"/>
    <w:rsid w:val="00CC0958"/>
    <w:rsid w:val="00CC3C66"/>
    <w:rsid w:val="00CC6E18"/>
    <w:rsid w:val="00CD085C"/>
    <w:rsid w:val="00CD0CBF"/>
    <w:rsid w:val="00CD15C1"/>
    <w:rsid w:val="00CD46EA"/>
    <w:rsid w:val="00CD5E79"/>
    <w:rsid w:val="00CE05D0"/>
    <w:rsid w:val="00CE0FA6"/>
    <w:rsid w:val="00CE1399"/>
    <w:rsid w:val="00CE238D"/>
    <w:rsid w:val="00CE29E4"/>
    <w:rsid w:val="00CE539D"/>
    <w:rsid w:val="00CE5554"/>
    <w:rsid w:val="00CE56FB"/>
    <w:rsid w:val="00CF24CF"/>
    <w:rsid w:val="00CF4282"/>
    <w:rsid w:val="00CF4468"/>
    <w:rsid w:val="00CF4FF6"/>
    <w:rsid w:val="00CF5E5D"/>
    <w:rsid w:val="00CF6E09"/>
    <w:rsid w:val="00CF75B5"/>
    <w:rsid w:val="00D0037D"/>
    <w:rsid w:val="00D0702A"/>
    <w:rsid w:val="00D0744D"/>
    <w:rsid w:val="00D13518"/>
    <w:rsid w:val="00D14A0A"/>
    <w:rsid w:val="00D161F2"/>
    <w:rsid w:val="00D177E5"/>
    <w:rsid w:val="00D213C0"/>
    <w:rsid w:val="00D21647"/>
    <w:rsid w:val="00D21D83"/>
    <w:rsid w:val="00D223A9"/>
    <w:rsid w:val="00D279BC"/>
    <w:rsid w:val="00D30746"/>
    <w:rsid w:val="00D31D63"/>
    <w:rsid w:val="00D33963"/>
    <w:rsid w:val="00D340E0"/>
    <w:rsid w:val="00D37A7D"/>
    <w:rsid w:val="00D41A42"/>
    <w:rsid w:val="00D429CB"/>
    <w:rsid w:val="00D430C4"/>
    <w:rsid w:val="00D51C5B"/>
    <w:rsid w:val="00D51EF3"/>
    <w:rsid w:val="00D51FCE"/>
    <w:rsid w:val="00D53067"/>
    <w:rsid w:val="00D53D7E"/>
    <w:rsid w:val="00D56EB7"/>
    <w:rsid w:val="00D60C32"/>
    <w:rsid w:val="00D617B8"/>
    <w:rsid w:val="00D63B55"/>
    <w:rsid w:val="00D64826"/>
    <w:rsid w:val="00D64ABD"/>
    <w:rsid w:val="00D64DE6"/>
    <w:rsid w:val="00D67169"/>
    <w:rsid w:val="00D67900"/>
    <w:rsid w:val="00D7131C"/>
    <w:rsid w:val="00D7299C"/>
    <w:rsid w:val="00D73EFF"/>
    <w:rsid w:val="00D73FB3"/>
    <w:rsid w:val="00D7536A"/>
    <w:rsid w:val="00D763B8"/>
    <w:rsid w:val="00D80013"/>
    <w:rsid w:val="00D814AA"/>
    <w:rsid w:val="00D87E76"/>
    <w:rsid w:val="00D91ADD"/>
    <w:rsid w:val="00D931F9"/>
    <w:rsid w:val="00D94503"/>
    <w:rsid w:val="00D945C7"/>
    <w:rsid w:val="00D95982"/>
    <w:rsid w:val="00D95E7A"/>
    <w:rsid w:val="00D95F0D"/>
    <w:rsid w:val="00D97D8C"/>
    <w:rsid w:val="00DA3CB1"/>
    <w:rsid w:val="00DA400C"/>
    <w:rsid w:val="00DA7BD4"/>
    <w:rsid w:val="00DB19F1"/>
    <w:rsid w:val="00DB33E7"/>
    <w:rsid w:val="00DB480D"/>
    <w:rsid w:val="00DB4B17"/>
    <w:rsid w:val="00DB4EF8"/>
    <w:rsid w:val="00DB4F64"/>
    <w:rsid w:val="00DB5BA6"/>
    <w:rsid w:val="00DB5CD7"/>
    <w:rsid w:val="00DB6A1C"/>
    <w:rsid w:val="00DC155D"/>
    <w:rsid w:val="00DC23EE"/>
    <w:rsid w:val="00DC2513"/>
    <w:rsid w:val="00DC435D"/>
    <w:rsid w:val="00DC4510"/>
    <w:rsid w:val="00DC6F98"/>
    <w:rsid w:val="00DD0ED0"/>
    <w:rsid w:val="00DD1241"/>
    <w:rsid w:val="00DD1C5F"/>
    <w:rsid w:val="00DD25B6"/>
    <w:rsid w:val="00DD4316"/>
    <w:rsid w:val="00DD5F90"/>
    <w:rsid w:val="00DD656C"/>
    <w:rsid w:val="00DE2998"/>
    <w:rsid w:val="00DE320C"/>
    <w:rsid w:val="00DE4852"/>
    <w:rsid w:val="00DE5CAD"/>
    <w:rsid w:val="00DE726B"/>
    <w:rsid w:val="00DF0C63"/>
    <w:rsid w:val="00DF0E00"/>
    <w:rsid w:val="00DF28B6"/>
    <w:rsid w:val="00E02111"/>
    <w:rsid w:val="00E06631"/>
    <w:rsid w:val="00E0747F"/>
    <w:rsid w:val="00E07D64"/>
    <w:rsid w:val="00E10189"/>
    <w:rsid w:val="00E11FB1"/>
    <w:rsid w:val="00E13478"/>
    <w:rsid w:val="00E14D5D"/>
    <w:rsid w:val="00E15DDB"/>
    <w:rsid w:val="00E27BA2"/>
    <w:rsid w:val="00E3574A"/>
    <w:rsid w:val="00E35B62"/>
    <w:rsid w:val="00E411D7"/>
    <w:rsid w:val="00E46AFF"/>
    <w:rsid w:val="00E50321"/>
    <w:rsid w:val="00E52A4D"/>
    <w:rsid w:val="00E55250"/>
    <w:rsid w:val="00E56ABD"/>
    <w:rsid w:val="00E56DFF"/>
    <w:rsid w:val="00E629FF"/>
    <w:rsid w:val="00E646CE"/>
    <w:rsid w:val="00E667E0"/>
    <w:rsid w:val="00E6771E"/>
    <w:rsid w:val="00E70C5F"/>
    <w:rsid w:val="00E73195"/>
    <w:rsid w:val="00E75722"/>
    <w:rsid w:val="00E77E52"/>
    <w:rsid w:val="00E80590"/>
    <w:rsid w:val="00E8134C"/>
    <w:rsid w:val="00E856CB"/>
    <w:rsid w:val="00E87368"/>
    <w:rsid w:val="00E90C22"/>
    <w:rsid w:val="00E9513B"/>
    <w:rsid w:val="00E95E33"/>
    <w:rsid w:val="00E97BAB"/>
    <w:rsid w:val="00EA1410"/>
    <w:rsid w:val="00EA1E51"/>
    <w:rsid w:val="00EA5688"/>
    <w:rsid w:val="00EA6A9C"/>
    <w:rsid w:val="00EA6F13"/>
    <w:rsid w:val="00EA7020"/>
    <w:rsid w:val="00EB09A1"/>
    <w:rsid w:val="00EB4099"/>
    <w:rsid w:val="00EB6D84"/>
    <w:rsid w:val="00EB7893"/>
    <w:rsid w:val="00EC1223"/>
    <w:rsid w:val="00EC312A"/>
    <w:rsid w:val="00EC404D"/>
    <w:rsid w:val="00EC5283"/>
    <w:rsid w:val="00EC5821"/>
    <w:rsid w:val="00EC662B"/>
    <w:rsid w:val="00ED2286"/>
    <w:rsid w:val="00ED2C7D"/>
    <w:rsid w:val="00ED2D74"/>
    <w:rsid w:val="00ED446B"/>
    <w:rsid w:val="00EE06B7"/>
    <w:rsid w:val="00EE3E83"/>
    <w:rsid w:val="00EE4694"/>
    <w:rsid w:val="00EE5350"/>
    <w:rsid w:val="00EE5D7B"/>
    <w:rsid w:val="00EF01CC"/>
    <w:rsid w:val="00EF02EA"/>
    <w:rsid w:val="00EF0616"/>
    <w:rsid w:val="00EF1CE3"/>
    <w:rsid w:val="00EF6633"/>
    <w:rsid w:val="00EF795E"/>
    <w:rsid w:val="00EF7F3F"/>
    <w:rsid w:val="00F02C65"/>
    <w:rsid w:val="00F05F4F"/>
    <w:rsid w:val="00F06F9D"/>
    <w:rsid w:val="00F10FEF"/>
    <w:rsid w:val="00F11B54"/>
    <w:rsid w:val="00F121FC"/>
    <w:rsid w:val="00F13E9D"/>
    <w:rsid w:val="00F20C5C"/>
    <w:rsid w:val="00F238C9"/>
    <w:rsid w:val="00F23DAD"/>
    <w:rsid w:val="00F2438E"/>
    <w:rsid w:val="00F24BB0"/>
    <w:rsid w:val="00F250C3"/>
    <w:rsid w:val="00F2752E"/>
    <w:rsid w:val="00F30A78"/>
    <w:rsid w:val="00F31FBB"/>
    <w:rsid w:val="00F330FF"/>
    <w:rsid w:val="00F36349"/>
    <w:rsid w:val="00F36E02"/>
    <w:rsid w:val="00F3764F"/>
    <w:rsid w:val="00F37CFB"/>
    <w:rsid w:val="00F42E86"/>
    <w:rsid w:val="00F47CF1"/>
    <w:rsid w:val="00F50CF3"/>
    <w:rsid w:val="00F51379"/>
    <w:rsid w:val="00F56643"/>
    <w:rsid w:val="00F65328"/>
    <w:rsid w:val="00F660F4"/>
    <w:rsid w:val="00F66AA3"/>
    <w:rsid w:val="00F674E7"/>
    <w:rsid w:val="00F67AA2"/>
    <w:rsid w:val="00F67AD6"/>
    <w:rsid w:val="00F71BDC"/>
    <w:rsid w:val="00F73514"/>
    <w:rsid w:val="00F77236"/>
    <w:rsid w:val="00F81842"/>
    <w:rsid w:val="00F82BBA"/>
    <w:rsid w:val="00F835B7"/>
    <w:rsid w:val="00F84A66"/>
    <w:rsid w:val="00F84E71"/>
    <w:rsid w:val="00F85662"/>
    <w:rsid w:val="00F86FBC"/>
    <w:rsid w:val="00F922F6"/>
    <w:rsid w:val="00F9426B"/>
    <w:rsid w:val="00F95684"/>
    <w:rsid w:val="00FA2656"/>
    <w:rsid w:val="00FA2C79"/>
    <w:rsid w:val="00FA3FB2"/>
    <w:rsid w:val="00FA4E0B"/>
    <w:rsid w:val="00FA6E1A"/>
    <w:rsid w:val="00FB024D"/>
    <w:rsid w:val="00FB14BE"/>
    <w:rsid w:val="00FB1F18"/>
    <w:rsid w:val="00FB28D4"/>
    <w:rsid w:val="00FB6700"/>
    <w:rsid w:val="00FC1AE3"/>
    <w:rsid w:val="00FC37E5"/>
    <w:rsid w:val="00FC3A11"/>
    <w:rsid w:val="00FD13C6"/>
    <w:rsid w:val="00FD2EFB"/>
    <w:rsid w:val="00FD4A29"/>
    <w:rsid w:val="00FD506D"/>
    <w:rsid w:val="00FD50F3"/>
    <w:rsid w:val="00FD7C01"/>
    <w:rsid w:val="00FE161D"/>
    <w:rsid w:val="00FE180E"/>
    <w:rsid w:val="00FE37AA"/>
    <w:rsid w:val="00FE4E91"/>
    <w:rsid w:val="00FE73A4"/>
    <w:rsid w:val="00FF07C9"/>
    <w:rsid w:val="00FF1C28"/>
    <w:rsid w:val="00FF1D1F"/>
    <w:rsid w:val="00FF1EFC"/>
    <w:rsid w:val="00FF2A7F"/>
    <w:rsid w:val="00FF40F8"/>
    <w:rsid w:val="00FF4EC2"/>
    <w:rsid w:val="00FF5D2E"/>
    <w:rsid w:val="00FF5EC0"/>
    <w:rsid w:val="00FF63ED"/>
    <w:rsid w:val="00FF706B"/>
    <w:rsid w:val="00FF7B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5873"/>
    <o:shapelayout v:ext="edit">
      <o:idmap v:ext="edit" data="1"/>
    </o:shapelayout>
  </w:shapeDefaults>
  <w:decimalSymbol w:val="."/>
  <w:listSeparator w:val=","/>
  <w15:docId w15:val="{7B512629-6AC8-4E3E-B7E6-3438686B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iPriority="99"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F54C9"/>
    <w:pPr>
      <w:spacing w:before="200"/>
      <w:jc w:val="both"/>
    </w:pPr>
    <w:rPr>
      <w:sz w:val="24"/>
      <w:szCs w:val="24"/>
    </w:rPr>
  </w:style>
  <w:style w:type="paragraph" w:styleId="Heading1">
    <w:name w:val="heading 1"/>
    <w:aliases w:val="c"/>
    <w:basedOn w:val="Normal"/>
    <w:next w:val="Normal"/>
    <w:qFormat/>
    <w:rsid w:val="005F54C9"/>
    <w:pPr>
      <w:keepNext/>
      <w:spacing w:before="240"/>
      <w:outlineLvl w:val="0"/>
    </w:pPr>
    <w:rPr>
      <w:rFonts w:ascii="Arial" w:hAnsi="Arial" w:cs="Arial"/>
      <w:b/>
      <w:bCs/>
      <w:kern w:val="32"/>
      <w:sz w:val="32"/>
      <w:szCs w:val="32"/>
    </w:rPr>
  </w:style>
  <w:style w:type="paragraph" w:styleId="Heading2">
    <w:name w:val="heading 2"/>
    <w:aliases w:val="p"/>
    <w:basedOn w:val="Normal"/>
    <w:next w:val="Normal"/>
    <w:link w:val="Heading2Char"/>
    <w:qFormat/>
    <w:rsid w:val="005F54C9"/>
    <w:pPr>
      <w:keepNext/>
      <w:spacing w:before="240"/>
      <w:outlineLvl w:val="1"/>
    </w:pPr>
    <w:rPr>
      <w:rFonts w:ascii="Arial" w:hAnsi="Arial" w:cs="Arial"/>
      <w:b/>
      <w:bCs/>
      <w:i/>
      <w:iCs/>
      <w:sz w:val="28"/>
      <w:szCs w:val="28"/>
    </w:rPr>
  </w:style>
  <w:style w:type="paragraph" w:styleId="Heading3">
    <w:name w:val="heading 3"/>
    <w:aliases w:val="h3"/>
    <w:basedOn w:val="Normal"/>
    <w:next w:val="Normal"/>
    <w:link w:val="Heading3Char"/>
    <w:qFormat/>
    <w:rsid w:val="005F54C9"/>
    <w:pPr>
      <w:keepNext/>
      <w:spacing w:before="240"/>
      <w:outlineLvl w:val="2"/>
    </w:pPr>
    <w:rPr>
      <w:rFonts w:ascii="Arial" w:hAnsi="Arial" w:cs="Arial"/>
      <w:b/>
      <w:bCs/>
      <w:sz w:val="26"/>
      <w:szCs w:val="26"/>
    </w:rPr>
  </w:style>
  <w:style w:type="paragraph" w:styleId="Heading4">
    <w:name w:val="heading 4"/>
    <w:aliases w:val="h4"/>
    <w:basedOn w:val="Normal"/>
    <w:next w:val="Normal"/>
    <w:qFormat/>
    <w:rsid w:val="005F54C9"/>
    <w:pPr>
      <w:keepNext/>
      <w:spacing w:before="240"/>
      <w:outlineLvl w:val="3"/>
    </w:pPr>
    <w:rPr>
      <w:b/>
      <w:bCs/>
      <w:sz w:val="28"/>
      <w:szCs w:val="28"/>
    </w:rPr>
  </w:style>
  <w:style w:type="paragraph" w:styleId="Heading5">
    <w:name w:val="heading 5"/>
    <w:aliases w:val="sh,s"/>
    <w:basedOn w:val="Normal"/>
    <w:next w:val="Normal"/>
    <w:qFormat/>
    <w:rsid w:val="002251C2"/>
    <w:pPr>
      <w:outlineLvl w:val="4"/>
    </w:pPr>
  </w:style>
  <w:style w:type="paragraph" w:styleId="Heading6">
    <w:name w:val="heading 6"/>
    <w:basedOn w:val="Normal"/>
    <w:next w:val="Normal"/>
    <w:qFormat/>
    <w:rsid w:val="002251C2"/>
    <w:pPr>
      <w:outlineLvl w:val="5"/>
    </w:pPr>
  </w:style>
  <w:style w:type="paragraph" w:styleId="Heading7">
    <w:name w:val="heading 7"/>
    <w:basedOn w:val="Normal"/>
    <w:next w:val="Normal"/>
    <w:qFormat/>
    <w:rsid w:val="002251C2"/>
    <w:pPr>
      <w:numPr>
        <w:ilvl w:val="12"/>
      </w:numPr>
      <w:outlineLvl w:val="6"/>
    </w:pPr>
  </w:style>
  <w:style w:type="paragraph" w:styleId="Heading8">
    <w:name w:val="heading 8"/>
    <w:basedOn w:val="Normal"/>
    <w:next w:val="Normal"/>
    <w:qFormat/>
    <w:rsid w:val="002251C2"/>
    <w:pPr>
      <w:outlineLvl w:val="7"/>
    </w:pPr>
  </w:style>
  <w:style w:type="paragraph" w:styleId="Heading9">
    <w:name w:val="heading 9"/>
    <w:basedOn w:val="Normal"/>
    <w:next w:val="Normal"/>
    <w:qFormat/>
    <w:rsid w:val="002251C2"/>
    <w:pPr>
      <w:outlineLvl w:val="8"/>
    </w:pPr>
  </w:style>
  <w:style w:type="character" w:default="1" w:styleId="DefaultParagraphFont">
    <w:name w:val="Default Paragraph Font"/>
    <w:uiPriority w:val="1"/>
    <w:semiHidden/>
    <w:unhideWhenUsed/>
    <w:rsid w:val="005F54C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F54C9"/>
  </w:style>
  <w:style w:type="paragraph" w:customStyle="1" w:styleId="Heading">
    <w:name w:val="Heading"/>
    <w:basedOn w:val="Normal"/>
    <w:next w:val="BodyText"/>
    <w:rsid w:val="007226AC"/>
    <w:pPr>
      <w:keepNext/>
      <w:spacing w:before="240" w:after="120"/>
    </w:pPr>
    <w:rPr>
      <w:rFonts w:ascii="Arial" w:eastAsia="Arial Unicode MS" w:hAnsi="Arial" w:cs="Tahoma"/>
      <w:sz w:val="28"/>
      <w:szCs w:val="28"/>
    </w:rPr>
  </w:style>
  <w:style w:type="paragraph" w:styleId="BodyText">
    <w:name w:val="Body Text"/>
    <w:basedOn w:val="Normal"/>
    <w:semiHidden/>
    <w:rsid w:val="002251C2"/>
    <w:pPr>
      <w:spacing w:after="120"/>
    </w:pPr>
  </w:style>
  <w:style w:type="paragraph" w:styleId="List">
    <w:name w:val="List"/>
    <w:basedOn w:val="Normal"/>
    <w:semiHidden/>
    <w:rsid w:val="002251C2"/>
    <w:pPr>
      <w:ind w:left="283" w:hanging="283"/>
    </w:pPr>
  </w:style>
  <w:style w:type="paragraph" w:styleId="Caption">
    <w:name w:val="caption"/>
    <w:basedOn w:val="Normal"/>
    <w:qFormat/>
    <w:rsid w:val="007226AC"/>
    <w:pPr>
      <w:spacing w:before="120" w:after="120"/>
    </w:pPr>
    <w:rPr>
      <w:rFonts w:cs="Tahoma"/>
      <w:i/>
      <w:iCs/>
    </w:rPr>
  </w:style>
  <w:style w:type="paragraph" w:customStyle="1" w:styleId="Index">
    <w:name w:val="Index"/>
    <w:basedOn w:val="Normal"/>
    <w:rsid w:val="007226AC"/>
    <w:rPr>
      <w:rFonts w:cs="Tahoma"/>
    </w:rPr>
  </w:style>
  <w:style w:type="paragraph" w:customStyle="1" w:styleId="Identifier">
    <w:name w:val="Identifier"/>
    <w:basedOn w:val="Normal"/>
    <w:next w:val="Normal"/>
    <w:rsid w:val="002251C2"/>
    <w:pPr>
      <w:jc w:val="left"/>
    </w:pPr>
  </w:style>
  <w:style w:type="paragraph" w:customStyle="1" w:styleId="SectionAct">
    <w:name w:val="SectionAct"/>
    <w:basedOn w:val="Normal"/>
    <w:next w:val="Normal"/>
    <w:rsid w:val="002251C2"/>
    <w:pPr>
      <w:spacing w:after="310"/>
      <w:jc w:val="left"/>
    </w:pPr>
  </w:style>
  <w:style w:type="paragraph" w:customStyle="1" w:styleId="Party">
    <w:name w:val="Party"/>
    <w:basedOn w:val="Normal"/>
    <w:next w:val="Normal"/>
    <w:rsid w:val="002251C2"/>
    <w:pPr>
      <w:spacing w:line="360" w:lineRule="exact"/>
      <w:jc w:val="left"/>
    </w:pPr>
    <w:rPr>
      <w:b/>
      <w:sz w:val="28"/>
    </w:rPr>
  </w:style>
  <w:style w:type="paragraph" w:customStyle="1" w:styleId="Act">
    <w:name w:val="Act"/>
    <w:basedOn w:val="Normal"/>
    <w:next w:val="Normal"/>
    <w:rsid w:val="002251C2"/>
    <w:pPr>
      <w:spacing w:before="240" w:line="270" w:lineRule="exact"/>
      <w:jc w:val="left"/>
    </w:pPr>
    <w:rPr>
      <w:i/>
    </w:rPr>
  </w:style>
  <w:style w:type="paragraph" w:customStyle="1" w:styleId="MatterNo">
    <w:name w:val="MatterNo."/>
    <w:basedOn w:val="Normal"/>
    <w:next w:val="Normal"/>
    <w:rsid w:val="002251C2"/>
    <w:pPr>
      <w:spacing w:after="170" w:line="280" w:lineRule="exact"/>
      <w:jc w:val="left"/>
    </w:pPr>
  </w:style>
  <w:style w:type="paragraph" w:customStyle="1" w:styleId="PlaceDateSigned">
    <w:name w:val="PlaceDateSigned"/>
    <w:basedOn w:val="Normal"/>
    <w:next w:val="Normal"/>
    <w:rsid w:val="002251C2"/>
    <w:pPr>
      <w:spacing w:before="140" w:after="170"/>
      <w:jc w:val="right"/>
    </w:pPr>
    <w:rPr>
      <w:caps/>
    </w:rPr>
  </w:style>
  <w:style w:type="paragraph" w:customStyle="1" w:styleId="Member">
    <w:name w:val="Member"/>
    <w:basedOn w:val="Normal"/>
    <w:next w:val="Normal"/>
    <w:rsid w:val="002251C2"/>
    <w:pPr>
      <w:spacing w:before="140" w:after="170"/>
      <w:jc w:val="left"/>
    </w:pPr>
    <w:rPr>
      <w:caps/>
    </w:rPr>
  </w:style>
  <w:style w:type="paragraph" w:customStyle="1" w:styleId="Subject">
    <w:name w:val="Subject"/>
    <w:basedOn w:val="Normal"/>
    <w:next w:val="Normal"/>
    <w:rsid w:val="002251C2"/>
    <w:pPr>
      <w:spacing w:line="270" w:lineRule="exact"/>
      <w:jc w:val="left"/>
    </w:pPr>
    <w:rPr>
      <w:i/>
    </w:rPr>
  </w:style>
  <w:style w:type="paragraph" w:styleId="Header">
    <w:name w:val="header"/>
    <w:basedOn w:val="Normal"/>
    <w:rsid w:val="005F54C9"/>
    <w:pPr>
      <w:tabs>
        <w:tab w:val="center" w:pos="4153"/>
        <w:tab w:val="right" w:pos="8306"/>
      </w:tabs>
    </w:pPr>
  </w:style>
  <w:style w:type="paragraph" w:styleId="Footer">
    <w:name w:val="footer"/>
    <w:basedOn w:val="Normal"/>
    <w:rsid w:val="005F54C9"/>
    <w:pPr>
      <w:tabs>
        <w:tab w:val="center" w:pos="4153"/>
        <w:tab w:val="right" w:pos="8306"/>
      </w:tabs>
    </w:pPr>
  </w:style>
  <w:style w:type="paragraph" w:customStyle="1" w:styleId="Quote-2">
    <w:name w:val="Quote-2"/>
    <w:basedOn w:val="Normal"/>
    <w:next w:val="Normal"/>
    <w:rsid w:val="002251C2"/>
    <w:pPr>
      <w:ind w:left="1417" w:hanging="113"/>
    </w:pPr>
  </w:style>
  <w:style w:type="paragraph" w:customStyle="1" w:styleId="Quote-1">
    <w:name w:val="Quote-1"/>
    <w:basedOn w:val="Normal"/>
    <w:next w:val="Normal"/>
    <w:rsid w:val="002251C2"/>
    <w:pPr>
      <w:ind w:left="680" w:hanging="113"/>
    </w:pPr>
  </w:style>
  <w:style w:type="paragraph" w:customStyle="1" w:styleId="Level2-Bold">
    <w:name w:val="Level 2-Bold"/>
    <w:basedOn w:val="Normal"/>
    <w:next w:val="Normal"/>
    <w:link w:val="Level2-BoldChar"/>
    <w:rsid w:val="005F54C9"/>
    <w:pPr>
      <w:spacing w:line="270" w:lineRule="exact"/>
      <w:ind w:left="851" w:hanging="851"/>
      <w:outlineLvl w:val="1"/>
    </w:pPr>
    <w:rPr>
      <w:b/>
      <w:sz w:val="22"/>
      <w:szCs w:val="20"/>
      <w:lang w:val="en-GB" w:eastAsia="en-US"/>
    </w:rPr>
  </w:style>
  <w:style w:type="paragraph" w:customStyle="1" w:styleId="Level3-Bold">
    <w:name w:val="Level 3-Bold"/>
    <w:basedOn w:val="Normal"/>
    <w:next w:val="Normal"/>
    <w:link w:val="Level3-BoldChar"/>
    <w:rsid w:val="002251C2"/>
    <w:pPr>
      <w:ind w:left="851" w:hanging="851"/>
      <w:outlineLvl w:val="2"/>
    </w:pPr>
    <w:rPr>
      <w:b/>
    </w:rPr>
  </w:style>
  <w:style w:type="paragraph" w:customStyle="1" w:styleId="Level4-Bold">
    <w:name w:val="Level 4-Bold"/>
    <w:basedOn w:val="Normal"/>
    <w:next w:val="Normal"/>
    <w:rsid w:val="002251C2"/>
    <w:pPr>
      <w:ind w:left="2269" w:hanging="1418"/>
      <w:outlineLvl w:val="3"/>
    </w:pPr>
    <w:rPr>
      <w:b/>
    </w:rPr>
  </w:style>
  <w:style w:type="paragraph" w:customStyle="1" w:styleId="Level5-Bold">
    <w:name w:val="Level 5-Bold"/>
    <w:basedOn w:val="Normal"/>
    <w:next w:val="Normal"/>
    <w:rsid w:val="002251C2"/>
    <w:pPr>
      <w:ind w:left="3402" w:hanging="1701"/>
      <w:outlineLvl w:val="4"/>
    </w:pPr>
    <w:rPr>
      <w:b/>
    </w:rPr>
  </w:style>
  <w:style w:type="paragraph" w:customStyle="1" w:styleId="BlockIndent2cm">
    <w:name w:val="Block Indent 2cm"/>
    <w:basedOn w:val="Normal"/>
    <w:next w:val="Normal"/>
    <w:rsid w:val="002251C2"/>
    <w:pPr>
      <w:spacing w:line="270" w:lineRule="exact"/>
      <w:ind w:left="851"/>
    </w:pPr>
    <w:rPr>
      <w:sz w:val="22"/>
    </w:rPr>
  </w:style>
  <w:style w:type="paragraph" w:customStyle="1" w:styleId="BlockIndent1cm">
    <w:name w:val="Block Indent 1cm"/>
    <w:basedOn w:val="Normal"/>
    <w:next w:val="Normal"/>
    <w:rsid w:val="005F54C9"/>
    <w:pPr>
      <w:spacing w:line="270" w:lineRule="exact"/>
      <w:ind w:left="851"/>
    </w:pPr>
    <w:rPr>
      <w:sz w:val="22"/>
      <w:szCs w:val="20"/>
      <w:lang w:val="en-GB" w:eastAsia="en-US"/>
    </w:rPr>
  </w:style>
  <w:style w:type="paragraph" w:customStyle="1" w:styleId="BlockIndent3cm">
    <w:name w:val="Block Indent 3cm"/>
    <w:basedOn w:val="Normal"/>
    <w:next w:val="Normal"/>
    <w:rsid w:val="002251C2"/>
    <w:pPr>
      <w:ind w:left="1701"/>
    </w:pPr>
  </w:style>
  <w:style w:type="paragraph" w:customStyle="1" w:styleId="BlockIndent5cm">
    <w:name w:val="Block Indent 5cm"/>
    <w:basedOn w:val="Normal"/>
    <w:next w:val="Normal"/>
    <w:rsid w:val="007226AC"/>
    <w:pPr>
      <w:ind w:left="3402"/>
    </w:pPr>
  </w:style>
  <w:style w:type="paragraph" w:styleId="ListBullet2">
    <w:name w:val="List Bullet 2"/>
    <w:basedOn w:val="Normal"/>
    <w:next w:val="Normal"/>
    <w:rsid w:val="002251C2"/>
    <w:pPr>
      <w:tabs>
        <w:tab w:val="num" w:pos="926"/>
      </w:tabs>
      <w:spacing w:line="270" w:lineRule="exact"/>
      <w:ind w:left="926" w:hanging="360"/>
    </w:pPr>
    <w:rPr>
      <w:sz w:val="22"/>
    </w:rPr>
  </w:style>
  <w:style w:type="paragraph" w:customStyle="1" w:styleId="ListBullet1">
    <w:name w:val="List Bullet 1"/>
    <w:basedOn w:val="Normal"/>
    <w:next w:val="Normal"/>
    <w:rsid w:val="002251C2"/>
    <w:pPr>
      <w:tabs>
        <w:tab w:val="num" w:pos="1492"/>
      </w:tabs>
      <w:spacing w:line="270" w:lineRule="exact"/>
      <w:ind w:left="1492" w:hanging="360"/>
    </w:pPr>
    <w:rPr>
      <w:sz w:val="22"/>
    </w:rPr>
  </w:style>
  <w:style w:type="paragraph" w:styleId="ListBullet3">
    <w:name w:val="List Bullet 3"/>
    <w:basedOn w:val="Normal"/>
    <w:next w:val="Normal"/>
    <w:rsid w:val="002251C2"/>
    <w:pPr>
      <w:tabs>
        <w:tab w:val="num" w:pos="643"/>
      </w:tabs>
      <w:spacing w:line="270" w:lineRule="exact"/>
      <w:ind w:left="643" w:hanging="360"/>
    </w:pPr>
    <w:rPr>
      <w:sz w:val="22"/>
    </w:rPr>
  </w:style>
  <w:style w:type="paragraph" w:styleId="ListBullet5">
    <w:name w:val="List Bullet 5"/>
    <w:basedOn w:val="Normal"/>
    <w:link w:val="ListBullet5Char"/>
    <w:rsid w:val="002251C2"/>
  </w:style>
  <w:style w:type="paragraph" w:customStyle="1" w:styleId="Arrangement2">
    <w:name w:val="Arrangement 2"/>
    <w:basedOn w:val="Normal"/>
    <w:next w:val="Normal"/>
    <w:rsid w:val="002251C2"/>
    <w:pPr>
      <w:ind w:left="851" w:hanging="851"/>
    </w:pPr>
  </w:style>
  <w:style w:type="paragraph" w:customStyle="1" w:styleId="Arrangement3">
    <w:name w:val="Arrangement 3"/>
    <w:basedOn w:val="Normal"/>
    <w:next w:val="Normal"/>
    <w:rsid w:val="002251C2"/>
    <w:pPr>
      <w:ind w:left="1702" w:hanging="851"/>
    </w:pPr>
  </w:style>
  <w:style w:type="paragraph" w:customStyle="1" w:styleId="Arrangement1">
    <w:name w:val="Arrangement 1"/>
    <w:basedOn w:val="Normal"/>
    <w:next w:val="Normal"/>
    <w:rsid w:val="002251C2"/>
    <w:pPr>
      <w:jc w:val="left"/>
    </w:pPr>
    <w:rPr>
      <w:b/>
    </w:rPr>
  </w:style>
  <w:style w:type="paragraph" w:customStyle="1" w:styleId="Partheading">
    <w:name w:val="Part heading"/>
    <w:basedOn w:val="Normal"/>
    <w:next w:val="Normal"/>
    <w:rsid w:val="005F54C9"/>
    <w:pPr>
      <w:keepNext/>
      <w:numPr>
        <w:numId w:val="12"/>
      </w:numPr>
      <w:spacing w:before="480"/>
      <w:jc w:val="left"/>
      <w:outlineLvl w:val="0"/>
    </w:pPr>
    <w:rPr>
      <w:b/>
      <w:sz w:val="32"/>
    </w:rPr>
  </w:style>
  <w:style w:type="paragraph" w:customStyle="1" w:styleId="Level1">
    <w:name w:val="Level 1"/>
    <w:next w:val="Normal"/>
    <w:link w:val="Level1Char"/>
    <w:rsid w:val="005F54C9"/>
    <w:pPr>
      <w:keepNext/>
      <w:numPr>
        <w:numId w:val="18"/>
      </w:numPr>
      <w:spacing w:before="480" w:after="60"/>
      <w:outlineLvl w:val="1"/>
    </w:pPr>
    <w:rPr>
      <w:rFonts w:cs="Arial"/>
      <w:b/>
      <w:bCs/>
      <w:kern w:val="32"/>
      <w:sz w:val="28"/>
      <w:szCs w:val="32"/>
    </w:rPr>
  </w:style>
  <w:style w:type="paragraph" w:customStyle="1" w:styleId="Level2">
    <w:name w:val="Level 2"/>
    <w:next w:val="Normal"/>
    <w:link w:val="Level2Char"/>
    <w:rsid w:val="005F54C9"/>
    <w:pPr>
      <w:numPr>
        <w:ilvl w:val="1"/>
        <w:numId w:val="18"/>
      </w:numPr>
      <w:spacing w:before="200" w:after="60"/>
      <w:jc w:val="both"/>
      <w:outlineLvl w:val="2"/>
    </w:pPr>
    <w:rPr>
      <w:rFonts w:ascii="Arial" w:hAnsi="Arial" w:cs="Arial"/>
      <w:bCs/>
      <w:iCs/>
      <w:sz w:val="24"/>
      <w:szCs w:val="28"/>
    </w:rPr>
  </w:style>
  <w:style w:type="paragraph" w:customStyle="1" w:styleId="Level3">
    <w:name w:val="Level 3"/>
    <w:basedOn w:val="Normal"/>
    <w:next w:val="Normal"/>
    <w:link w:val="Level3Char"/>
    <w:rsid w:val="005F54C9"/>
    <w:pPr>
      <w:numPr>
        <w:ilvl w:val="2"/>
        <w:numId w:val="18"/>
      </w:numPr>
    </w:pPr>
  </w:style>
  <w:style w:type="paragraph" w:customStyle="1" w:styleId="Level4">
    <w:name w:val="Level 4"/>
    <w:basedOn w:val="Normal"/>
    <w:next w:val="Normal"/>
    <w:link w:val="Level4Char"/>
    <w:rsid w:val="005F54C9"/>
    <w:pPr>
      <w:numPr>
        <w:ilvl w:val="3"/>
        <w:numId w:val="18"/>
      </w:numPr>
      <w:outlineLvl w:val="3"/>
    </w:pPr>
    <w:rPr>
      <w:bCs/>
      <w:szCs w:val="28"/>
    </w:rPr>
  </w:style>
  <w:style w:type="paragraph" w:customStyle="1" w:styleId="Level5">
    <w:name w:val="Level 5"/>
    <w:basedOn w:val="Normal"/>
    <w:next w:val="Normal"/>
    <w:qFormat/>
    <w:rsid w:val="005F54C9"/>
    <w:pPr>
      <w:ind w:left="2552" w:hanging="567"/>
    </w:pPr>
  </w:style>
  <w:style w:type="paragraph" w:customStyle="1" w:styleId="Level6">
    <w:name w:val="Level 6"/>
    <w:basedOn w:val="Normal"/>
    <w:next w:val="Normal"/>
    <w:rsid w:val="002251C2"/>
    <w:pPr>
      <w:tabs>
        <w:tab w:val="left" w:pos="4763"/>
      </w:tabs>
      <w:ind w:left="4537" w:hanging="1985"/>
      <w:outlineLvl w:val="5"/>
    </w:pPr>
  </w:style>
  <w:style w:type="paragraph" w:customStyle="1" w:styleId="Subdocument">
    <w:name w:val="Sub document"/>
    <w:basedOn w:val="Level1"/>
    <w:next w:val="Normal"/>
    <w:rsid w:val="005F54C9"/>
    <w:pPr>
      <w:numPr>
        <w:numId w:val="10"/>
      </w:numPr>
    </w:pPr>
  </w:style>
  <w:style w:type="paragraph" w:customStyle="1" w:styleId="NumberedSubpara">
    <w:name w:val="Numbered Subpara"/>
    <w:basedOn w:val="Normal"/>
    <w:next w:val="Normal"/>
    <w:semiHidden/>
    <w:rsid w:val="002251C2"/>
    <w:pPr>
      <w:numPr>
        <w:ilvl w:val="1"/>
        <w:numId w:val="3"/>
      </w:numPr>
    </w:pPr>
  </w:style>
  <w:style w:type="paragraph" w:customStyle="1" w:styleId="release">
    <w:name w:val="release$"/>
    <w:basedOn w:val="Normal"/>
    <w:semiHidden/>
    <w:rsid w:val="002251C2"/>
    <w:rPr>
      <w:iCs/>
    </w:rPr>
  </w:style>
  <w:style w:type="paragraph" w:customStyle="1" w:styleId="Quote-3">
    <w:name w:val="Quote-3"/>
    <w:basedOn w:val="Normal"/>
    <w:next w:val="Normal"/>
    <w:rsid w:val="002251C2"/>
    <w:pPr>
      <w:ind w:left="2126" w:hanging="85"/>
      <w:jc w:val="left"/>
    </w:pPr>
  </w:style>
  <w:style w:type="paragraph" w:customStyle="1" w:styleId="Quote-1Block">
    <w:name w:val="Quote-1 Block"/>
    <w:basedOn w:val="Normal"/>
    <w:next w:val="Normal"/>
    <w:link w:val="Quote-1BlockChar"/>
    <w:rsid w:val="005F54C9"/>
    <w:pPr>
      <w:spacing w:before="0"/>
      <w:ind w:left="709"/>
    </w:pPr>
    <w:rPr>
      <w:szCs w:val="20"/>
      <w:lang w:val="en-GB" w:eastAsia="en-US"/>
    </w:rPr>
  </w:style>
  <w:style w:type="paragraph" w:customStyle="1" w:styleId="Quote-2Block">
    <w:name w:val="Quote-2 Block"/>
    <w:basedOn w:val="Normal"/>
    <w:next w:val="Normal"/>
    <w:rsid w:val="002251C2"/>
    <w:pPr>
      <w:ind w:left="1418"/>
    </w:pPr>
  </w:style>
  <w:style w:type="paragraph" w:customStyle="1" w:styleId="Quote-3Block">
    <w:name w:val="Quote-3 Block"/>
    <w:basedOn w:val="Normal"/>
    <w:next w:val="Normal"/>
    <w:rsid w:val="002251C2"/>
    <w:pPr>
      <w:ind w:left="2126"/>
    </w:pPr>
  </w:style>
  <w:style w:type="paragraph" w:customStyle="1" w:styleId="Quote-1Dot">
    <w:name w:val="Quote-1 Dot"/>
    <w:basedOn w:val="Quote-1Block"/>
    <w:next w:val="Normal"/>
    <w:rsid w:val="002251C2"/>
    <w:pPr>
      <w:numPr>
        <w:numId w:val="2"/>
      </w:numPr>
      <w:ind w:left="879"/>
    </w:pPr>
  </w:style>
  <w:style w:type="paragraph" w:customStyle="1" w:styleId="NumberedPara">
    <w:name w:val="Numbered Para"/>
    <w:basedOn w:val="Normal"/>
    <w:next w:val="Normal"/>
    <w:link w:val="NumberedParaCharChar"/>
    <w:rsid w:val="002251C2"/>
    <w:pPr>
      <w:numPr>
        <w:numId w:val="4"/>
      </w:numPr>
      <w:tabs>
        <w:tab w:val="clear" w:pos="737"/>
        <w:tab w:val="left" w:pos="709"/>
      </w:tabs>
    </w:pPr>
  </w:style>
  <w:style w:type="paragraph" w:customStyle="1" w:styleId="TxBrp1">
    <w:name w:val="TxBr_p1"/>
    <w:basedOn w:val="Normal"/>
    <w:semiHidden/>
    <w:rsid w:val="002251C2"/>
    <w:pPr>
      <w:widowControl w:val="0"/>
      <w:tabs>
        <w:tab w:val="left" w:pos="204"/>
      </w:tabs>
      <w:autoSpaceDE w:val="0"/>
      <w:autoSpaceDN w:val="0"/>
      <w:adjustRightInd w:val="0"/>
      <w:spacing w:line="240" w:lineRule="atLeast"/>
      <w:jc w:val="left"/>
    </w:pPr>
    <w:rPr>
      <w:sz w:val="20"/>
      <w:lang w:val="en-US"/>
    </w:rPr>
  </w:style>
  <w:style w:type="paragraph" w:customStyle="1" w:styleId="TxBrp2">
    <w:name w:val="TxBr_p2"/>
    <w:basedOn w:val="Normal"/>
    <w:semiHidden/>
    <w:rsid w:val="002251C2"/>
    <w:pPr>
      <w:widowControl w:val="0"/>
      <w:tabs>
        <w:tab w:val="left" w:pos="204"/>
      </w:tabs>
      <w:autoSpaceDE w:val="0"/>
      <w:autoSpaceDN w:val="0"/>
      <w:adjustRightInd w:val="0"/>
      <w:spacing w:line="240" w:lineRule="atLeast"/>
      <w:jc w:val="left"/>
    </w:pPr>
    <w:rPr>
      <w:sz w:val="20"/>
      <w:lang w:val="en-US"/>
    </w:rPr>
  </w:style>
  <w:style w:type="paragraph" w:customStyle="1" w:styleId="TxBrp4">
    <w:name w:val="TxBr_p4"/>
    <w:basedOn w:val="Normal"/>
    <w:semiHidden/>
    <w:rsid w:val="002251C2"/>
    <w:pPr>
      <w:widowControl w:val="0"/>
      <w:tabs>
        <w:tab w:val="left" w:pos="1099"/>
      </w:tabs>
      <w:autoSpaceDE w:val="0"/>
      <w:autoSpaceDN w:val="0"/>
      <w:adjustRightInd w:val="0"/>
      <w:spacing w:line="243" w:lineRule="atLeast"/>
      <w:ind w:left="391" w:hanging="1099"/>
      <w:jc w:val="left"/>
    </w:pPr>
    <w:rPr>
      <w:sz w:val="20"/>
      <w:lang w:val="en-US"/>
    </w:rPr>
  </w:style>
  <w:style w:type="paragraph" w:customStyle="1" w:styleId="ScheduleHeading2">
    <w:name w:val="Schedule Heading 2"/>
    <w:basedOn w:val="Normal"/>
    <w:semiHidden/>
    <w:rsid w:val="002251C2"/>
    <w:pPr>
      <w:keepNext/>
      <w:spacing w:before="120" w:after="120"/>
      <w:jc w:val="center"/>
    </w:pPr>
    <w:rPr>
      <w:caps/>
      <w:sz w:val="22"/>
      <w14:shadow w14:blurRad="50800" w14:dist="38100" w14:dir="2700000" w14:sx="100000" w14:sy="100000" w14:kx="0" w14:ky="0" w14:algn="tl">
        <w14:srgbClr w14:val="000000">
          <w14:alpha w14:val="60000"/>
        </w14:srgbClr>
      </w14:shadow>
    </w:rPr>
  </w:style>
  <w:style w:type="paragraph" w:customStyle="1" w:styleId="FormHeading">
    <w:name w:val="Form Heading"/>
    <w:aliases w:val="fh"/>
    <w:basedOn w:val="Header"/>
    <w:semiHidden/>
    <w:rsid w:val="002251C2"/>
    <w:pPr>
      <w:tabs>
        <w:tab w:val="center" w:pos="4536"/>
        <w:tab w:val="right" w:pos="8504"/>
      </w:tabs>
      <w:spacing w:before="120" w:after="120"/>
      <w:jc w:val="center"/>
    </w:pPr>
    <w:rPr>
      <w:rFonts w:ascii="Arial" w:hAnsi="Arial"/>
      <w:caps/>
      <w:sz w:val="22"/>
      <w:lang w:val="en-US"/>
    </w:rPr>
  </w:style>
  <w:style w:type="paragraph" w:customStyle="1" w:styleId="Schedulepart">
    <w:name w:val="Schedule part"/>
    <w:basedOn w:val="Normal"/>
    <w:next w:val="Normal"/>
    <w:semiHidden/>
    <w:rsid w:val="002251C2"/>
    <w:pPr>
      <w:autoSpaceDE w:val="0"/>
      <w:autoSpaceDN w:val="0"/>
      <w:adjustRightInd w:val="0"/>
      <w:spacing w:before="360"/>
      <w:jc w:val="left"/>
    </w:pPr>
    <w:rPr>
      <w:rFonts w:ascii="Arial,Bold" w:hAnsi="Arial,Bold"/>
      <w:lang w:val="en-US"/>
    </w:rPr>
  </w:style>
  <w:style w:type="paragraph" w:customStyle="1" w:styleId="Heading10">
    <w:name w:val="Heading 10"/>
    <w:basedOn w:val="Normal"/>
    <w:semiHidden/>
    <w:rsid w:val="002251C2"/>
  </w:style>
  <w:style w:type="paragraph" w:customStyle="1" w:styleId="Scheduleheading">
    <w:name w:val="Schedule heading"/>
    <w:basedOn w:val="Normal"/>
    <w:next w:val="Normal"/>
    <w:semiHidden/>
    <w:rsid w:val="002251C2"/>
    <w:pPr>
      <w:keepNext/>
      <w:keepLines/>
      <w:tabs>
        <w:tab w:val="center" w:pos="3600"/>
        <w:tab w:val="right" w:pos="7160"/>
      </w:tabs>
      <w:spacing w:before="240" w:after="120" w:line="260" w:lineRule="atLeast"/>
    </w:pPr>
    <w:rPr>
      <w:sz w:val="20"/>
    </w:rPr>
  </w:style>
  <w:style w:type="paragraph" w:styleId="NormalWeb">
    <w:name w:val="Normal (Web)"/>
    <w:basedOn w:val="Normal"/>
    <w:semiHidden/>
    <w:rsid w:val="002251C2"/>
    <w:pPr>
      <w:spacing w:before="100" w:beforeAutospacing="1" w:after="100" w:afterAutospacing="1"/>
      <w:jc w:val="left"/>
    </w:pPr>
    <w:rPr>
      <w:rFonts w:ascii="Arial Unicode MS" w:eastAsia="Arial Unicode MS" w:hAnsi="Arial Unicode MS"/>
      <w:lang w:val="en-US"/>
    </w:rPr>
  </w:style>
  <w:style w:type="paragraph" w:customStyle="1" w:styleId="TableText">
    <w:name w:val="TableText"/>
    <w:basedOn w:val="Normal"/>
    <w:semiHidden/>
    <w:rsid w:val="002251C2"/>
    <w:pPr>
      <w:autoSpaceDE w:val="0"/>
      <w:autoSpaceDN w:val="0"/>
      <w:spacing w:before="60" w:after="60" w:line="240" w:lineRule="exact"/>
      <w:jc w:val="left"/>
    </w:pPr>
    <w:rPr>
      <w:sz w:val="22"/>
      <w:szCs w:val="22"/>
    </w:rPr>
  </w:style>
  <w:style w:type="paragraph" w:customStyle="1" w:styleId="TablePartHeading">
    <w:name w:val="Table Part Heading"/>
    <w:basedOn w:val="NormalWeb"/>
    <w:semiHidden/>
    <w:rsid w:val="002251C2"/>
    <w:pPr>
      <w:keepNext/>
      <w:tabs>
        <w:tab w:val="left" w:pos="1418"/>
      </w:tabs>
      <w:autoSpaceDE w:val="0"/>
      <w:autoSpaceDN w:val="0"/>
      <w:spacing w:before="120" w:beforeAutospacing="0" w:after="120" w:afterAutospacing="0"/>
      <w:ind w:left="1134" w:hanging="1134"/>
    </w:pPr>
    <w:rPr>
      <w:rFonts w:ascii="Arial" w:eastAsia="Times New Roman" w:hAnsi="Arial" w:cs="Arial"/>
      <w:b/>
      <w:bCs/>
      <w:sz w:val="22"/>
      <w:szCs w:val="22"/>
    </w:rPr>
  </w:style>
  <w:style w:type="paragraph" w:styleId="Title">
    <w:name w:val="Title"/>
    <w:basedOn w:val="Normal"/>
    <w:next w:val="Normal"/>
    <w:qFormat/>
    <w:rsid w:val="005F54C9"/>
    <w:pPr>
      <w:spacing w:before="240"/>
      <w:jc w:val="left"/>
      <w:outlineLvl w:val="0"/>
    </w:pPr>
    <w:rPr>
      <w:rFonts w:cs="Arial"/>
      <w:b/>
      <w:bCs/>
      <w:szCs w:val="32"/>
    </w:rPr>
  </w:style>
  <w:style w:type="paragraph" w:styleId="Subtitle">
    <w:name w:val="Subtitle"/>
    <w:basedOn w:val="Normal"/>
    <w:qFormat/>
    <w:rsid w:val="002251C2"/>
    <w:pPr>
      <w:spacing w:after="60"/>
      <w:jc w:val="center"/>
      <w:outlineLvl w:val="1"/>
    </w:pPr>
    <w:rPr>
      <w:rFonts w:ascii="Arial" w:hAnsi="Arial" w:cs="Arial"/>
    </w:rPr>
  </w:style>
  <w:style w:type="paragraph" w:styleId="BalloonText">
    <w:name w:val="Balloon Text"/>
    <w:basedOn w:val="Normal"/>
    <w:semiHidden/>
    <w:rsid w:val="005F54C9"/>
    <w:rPr>
      <w:rFonts w:ascii="Tahoma" w:hAnsi="Tahoma" w:cs="Tahoma"/>
      <w:sz w:val="16"/>
      <w:szCs w:val="16"/>
    </w:rPr>
  </w:style>
  <w:style w:type="paragraph" w:customStyle="1" w:styleId="Respondent">
    <w:name w:val="Respondent"/>
    <w:basedOn w:val="Normal"/>
    <w:rsid w:val="002251C2"/>
    <w:pPr>
      <w:jc w:val="left"/>
    </w:pPr>
  </w:style>
  <w:style w:type="paragraph" w:customStyle="1" w:styleId="Notation">
    <w:name w:val="Notation"/>
    <w:basedOn w:val="Normal"/>
    <w:next w:val="Normal"/>
    <w:autoRedefine/>
    <w:rsid w:val="002251C2"/>
    <w:pPr>
      <w:jc w:val="left"/>
    </w:pPr>
    <w:rPr>
      <w:rFonts w:ascii="Arial" w:hAnsi="Arial"/>
    </w:rPr>
  </w:style>
  <w:style w:type="paragraph" w:customStyle="1" w:styleId="Industry">
    <w:name w:val="Industry"/>
    <w:basedOn w:val="Normal"/>
    <w:next w:val="Normal"/>
    <w:rsid w:val="002251C2"/>
    <w:pPr>
      <w:spacing w:after="170"/>
      <w:jc w:val="left"/>
    </w:pPr>
  </w:style>
  <w:style w:type="paragraph" w:customStyle="1" w:styleId="AwardAgreementTitle">
    <w:name w:val="Award/AgreementTitle"/>
    <w:basedOn w:val="Normal"/>
    <w:next w:val="Normal"/>
    <w:rsid w:val="002251C2"/>
    <w:pPr>
      <w:suppressAutoHyphens/>
      <w:spacing w:before="140" w:line="360" w:lineRule="exact"/>
      <w:jc w:val="left"/>
    </w:pPr>
    <w:rPr>
      <w:b/>
      <w:caps/>
      <w:sz w:val="28"/>
    </w:rPr>
  </w:style>
  <w:style w:type="paragraph" w:customStyle="1" w:styleId="UpdatedTo">
    <w:name w:val="UpdatedTo"/>
    <w:basedOn w:val="Normal"/>
    <w:next w:val="Normal"/>
    <w:semiHidden/>
    <w:rsid w:val="002251C2"/>
    <w:pPr>
      <w:jc w:val="left"/>
    </w:pPr>
  </w:style>
  <w:style w:type="paragraph" w:customStyle="1" w:styleId="Rc">
    <w:name w:val="Rc"/>
    <w:aliases w:val="Rn continued"/>
    <w:basedOn w:val="Normal"/>
    <w:next w:val="Normal"/>
    <w:semiHidden/>
    <w:rsid w:val="002251C2"/>
    <w:pPr>
      <w:tabs>
        <w:tab w:val="left" w:pos="1418"/>
      </w:tabs>
      <w:spacing w:before="40" w:after="60"/>
      <w:jc w:val="left"/>
    </w:pPr>
    <w:rPr>
      <w:sz w:val="20"/>
    </w:rPr>
  </w:style>
  <w:style w:type="paragraph" w:customStyle="1" w:styleId="WW-Default">
    <w:name w:val="WW-Default"/>
    <w:rsid w:val="007226AC"/>
    <w:pPr>
      <w:widowControl w:val="0"/>
      <w:autoSpaceDE w:val="0"/>
      <w:autoSpaceDN w:val="0"/>
      <w:adjustRightInd w:val="0"/>
    </w:pPr>
    <w:rPr>
      <w:color w:val="000000"/>
      <w:sz w:val="24"/>
      <w:szCs w:val="24"/>
    </w:rPr>
  </w:style>
  <w:style w:type="paragraph" w:customStyle="1" w:styleId="Style1">
    <w:name w:val="Style1"/>
    <w:basedOn w:val="FormHeading"/>
    <w:semiHidden/>
    <w:rsid w:val="002251C2"/>
    <w:rPr>
      <w:rFonts w:ascii="Tahoma" w:hAnsi="Tahoma" w:cs="Tahoma"/>
      <w:b/>
      <w:bCs/>
      <w:caps w:val="0"/>
      <w:color w:val="0000CC"/>
      <w:sz w:val="28"/>
      <w:szCs w:val="28"/>
    </w:rPr>
  </w:style>
  <w:style w:type="paragraph" w:styleId="BodyTextIndent">
    <w:name w:val="Body Text Indent"/>
    <w:basedOn w:val="Normal"/>
    <w:semiHidden/>
    <w:rsid w:val="002251C2"/>
  </w:style>
  <w:style w:type="paragraph" w:styleId="BodyTextIndent2">
    <w:name w:val="Body Text Indent 2"/>
    <w:basedOn w:val="Normal"/>
    <w:semiHidden/>
    <w:rsid w:val="002251C2"/>
  </w:style>
  <w:style w:type="paragraph" w:customStyle="1" w:styleId="LetterHead1">
    <w:name w:val="LetterHead 1"/>
    <w:semiHidden/>
    <w:rsid w:val="002251C2"/>
    <w:pPr>
      <w:jc w:val="center"/>
    </w:pPr>
    <w:rPr>
      <w:rFonts w:ascii="Arial" w:hAnsi="Arial"/>
      <w:noProof/>
      <w:lang w:val="en-US" w:eastAsia="en-US"/>
    </w:rPr>
  </w:style>
  <w:style w:type="paragraph" w:styleId="BodyText3">
    <w:name w:val="Body Text 3"/>
    <w:basedOn w:val="Normal"/>
    <w:semiHidden/>
    <w:rsid w:val="002251C2"/>
    <w:pPr>
      <w:jc w:val="left"/>
    </w:pPr>
    <w:rPr>
      <w:rFonts w:ascii="Arial" w:hAnsi="Arial" w:cs="Arial"/>
      <w:b/>
      <w:bCs/>
      <w:color w:val="FF0000"/>
      <w:lang w:val="en-US"/>
    </w:rPr>
  </w:style>
  <w:style w:type="paragraph" w:styleId="FootnoteText">
    <w:name w:val="footnote text"/>
    <w:basedOn w:val="Normal"/>
    <w:rsid w:val="002251C2"/>
    <w:pPr>
      <w:tabs>
        <w:tab w:val="left" w:pos="284"/>
      </w:tabs>
      <w:spacing w:before="60" w:line="230" w:lineRule="exact"/>
      <w:ind w:left="284" w:hanging="284"/>
      <w:jc w:val="left"/>
    </w:pPr>
    <w:rPr>
      <w:sz w:val="18"/>
    </w:rPr>
  </w:style>
  <w:style w:type="paragraph" w:styleId="EndnoteText">
    <w:name w:val="endnote text"/>
    <w:basedOn w:val="Normal"/>
    <w:rsid w:val="002251C2"/>
    <w:pPr>
      <w:tabs>
        <w:tab w:val="left" w:pos="284"/>
      </w:tabs>
      <w:spacing w:before="60" w:line="230" w:lineRule="exact"/>
      <w:ind w:left="284" w:hanging="284"/>
      <w:jc w:val="left"/>
    </w:pPr>
    <w:rPr>
      <w:sz w:val="18"/>
    </w:rPr>
  </w:style>
  <w:style w:type="paragraph" w:styleId="BlockText">
    <w:name w:val="Block Text"/>
    <w:basedOn w:val="Normal"/>
    <w:semiHidden/>
    <w:rsid w:val="002251C2"/>
    <w:pPr>
      <w:spacing w:after="120"/>
      <w:ind w:left="1440" w:right="1440"/>
    </w:pPr>
  </w:style>
  <w:style w:type="paragraph" w:styleId="BodyText2">
    <w:name w:val="Body Text 2"/>
    <w:basedOn w:val="Normal"/>
    <w:semiHidden/>
    <w:rsid w:val="002251C2"/>
    <w:pPr>
      <w:spacing w:after="120" w:line="480" w:lineRule="auto"/>
    </w:pPr>
  </w:style>
  <w:style w:type="paragraph" w:styleId="BodyTextFirstIndent">
    <w:name w:val="Body Text First Indent"/>
    <w:basedOn w:val="BodyText"/>
    <w:semiHidden/>
    <w:rsid w:val="002251C2"/>
    <w:pPr>
      <w:ind w:firstLine="210"/>
    </w:pPr>
  </w:style>
  <w:style w:type="paragraph" w:styleId="BodyTextFirstIndent2">
    <w:name w:val="Body Text First Indent 2"/>
    <w:basedOn w:val="BodyTextIndent"/>
    <w:semiHidden/>
    <w:rsid w:val="002251C2"/>
    <w:pPr>
      <w:spacing w:after="120"/>
      <w:ind w:left="283" w:firstLine="210"/>
    </w:pPr>
  </w:style>
  <w:style w:type="paragraph" w:styleId="BodyTextIndent3">
    <w:name w:val="Body Text Indent 3"/>
    <w:basedOn w:val="Normal"/>
    <w:semiHidden/>
    <w:rsid w:val="002251C2"/>
    <w:pPr>
      <w:spacing w:after="120"/>
      <w:ind w:left="283"/>
    </w:pPr>
    <w:rPr>
      <w:sz w:val="16"/>
      <w:szCs w:val="16"/>
    </w:rPr>
  </w:style>
  <w:style w:type="paragraph" w:styleId="Closing">
    <w:name w:val="Closing"/>
    <w:basedOn w:val="Normal"/>
    <w:semiHidden/>
    <w:rsid w:val="002251C2"/>
    <w:pPr>
      <w:ind w:left="4252"/>
    </w:pPr>
  </w:style>
  <w:style w:type="paragraph" w:styleId="Date">
    <w:name w:val="Date"/>
    <w:basedOn w:val="Normal"/>
    <w:next w:val="Normal"/>
    <w:rsid w:val="002251C2"/>
    <w:pPr>
      <w:spacing w:before="140" w:after="170" w:line="270" w:lineRule="exact"/>
      <w:jc w:val="right"/>
    </w:pPr>
    <w:rPr>
      <w:caps/>
    </w:rPr>
  </w:style>
  <w:style w:type="paragraph" w:styleId="E-mailSignature">
    <w:name w:val="E-mail Signature"/>
    <w:basedOn w:val="Normal"/>
    <w:semiHidden/>
    <w:rsid w:val="002251C2"/>
  </w:style>
  <w:style w:type="paragraph" w:styleId="EnvelopeAddress">
    <w:name w:val="envelope address"/>
    <w:basedOn w:val="Normal"/>
    <w:semiHidden/>
    <w:rsid w:val="002251C2"/>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2251C2"/>
    <w:rPr>
      <w:rFonts w:ascii="Arial" w:hAnsi="Arial" w:cs="Arial"/>
      <w:sz w:val="20"/>
    </w:rPr>
  </w:style>
  <w:style w:type="paragraph" w:styleId="HTMLAddress">
    <w:name w:val="HTML Address"/>
    <w:basedOn w:val="Normal"/>
    <w:semiHidden/>
    <w:rsid w:val="002251C2"/>
    <w:rPr>
      <w:i/>
      <w:iCs/>
    </w:rPr>
  </w:style>
  <w:style w:type="paragraph" w:styleId="HTMLPreformatted">
    <w:name w:val="HTML Preformatted"/>
    <w:basedOn w:val="Normal"/>
    <w:semiHidden/>
    <w:rsid w:val="002251C2"/>
    <w:rPr>
      <w:rFonts w:ascii="Courier New" w:hAnsi="Courier New" w:cs="Courier New"/>
      <w:sz w:val="20"/>
    </w:rPr>
  </w:style>
  <w:style w:type="paragraph" w:styleId="List2">
    <w:name w:val="List 2"/>
    <w:basedOn w:val="Normal"/>
    <w:semiHidden/>
    <w:rsid w:val="002251C2"/>
    <w:pPr>
      <w:ind w:left="566" w:hanging="283"/>
    </w:pPr>
  </w:style>
  <w:style w:type="paragraph" w:styleId="List3">
    <w:name w:val="List 3"/>
    <w:basedOn w:val="Normal"/>
    <w:semiHidden/>
    <w:rsid w:val="002251C2"/>
    <w:pPr>
      <w:ind w:left="849" w:hanging="283"/>
    </w:pPr>
  </w:style>
  <w:style w:type="paragraph" w:styleId="List4">
    <w:name w:val="List 4"/>
    <w:basedOn w:val="Normal"/>
    <w:semiHidden/>
    <w:rsid w:val="002251C2"/>
    <w:pPr>
      <w:ind w:left="1132" w:hanging="283"/>
    </w:pPr>
  </w:style>
  <w:style w:type="paragraph" w:styleId="List5">
    <w:name w:val="List 5"/>
    <w:basedOn w:val="Normal"/>
    <w:semiHidden/>
    <w:rsid w:val="002251C2"/>
    <w:pPr>
      <w:ind w:left="1415" w:hanging="283"/>
    </w:pPr>
  </w:style>
  <w:style w:type="paragraph" w:styleId="ListBullet">
    <w:name w:val="List Bullet"/>
    <w:basedOn w:val="Normal"/>
    <w:uiPriority w:val="99"/>
    <w:semiHidden/>
    <w:rsid w:val="002251C2"/>
    <w:pPr>
      <w:tabs>
        <w:tab w:val="num" w:pos="360"/>
      </w:tabs>
      <w:ind w:left="360" w:hanging="360"/>
    </w:pPr>
  </w:style>
  <w:style w:type="paragraph" w:styleId="ListContinue">
    <w:name w:val="List Continue"/>
    <w:basedOn w:val="Normal"/>
    <w:semiHidden/>
    <w:rsid w:val="002251C2"/>
    <w:pPr>
      <w:spacing w:after="120"/>
      <w:ind w:left="283"/>
    </w:pPr>
  </w:style>
  <w:style w:type="paragraph" w:styleId="ListContinue2">
    <w:name w:val="List Continue 2"/>
    <w:basedOn w:val="Normal"/>
    <w:semiHidden/>
    <w:rsid w:val="002251C2"/>
    <w:pPr>
      <w:spacing w:after="120"/>
      <w:ind w:left="566"/>
    </w:pPr>
  </w:style>
  <w:style w:type="paragraph" w:styleId="ListContinue3">
    <w:name w:val="List Continue 3"/>
    <w:basedOn w:val="Normal"/>
    <w:semiHidden/>
    <w:rsid w:val="002251C2"/>
    <w:pPr>
      <w:spacing w:after="120"/>
      <w:ind w:left="849"/>
    </w:pPr>
  </w:style>
  <w:style w:type="paragraph" w:styleId="ListContinue4">
    <w:name w:val="List Continue 4"/>
    <w:basedOn w:val="Normal"/>
    <w:semiHidden/>
    <w:rsid w:val="002251C2"/>
    <w:pPr>
      <w:spacing w:after="120"/>
      <w:ind w:left="1132"/>
    </w:pPr>
  </w:style>
  <w:style w:type="paragraph" w:styleId="ListContinue5">
    <w:name w:val="List Continue 5"/>
    <w:basedOn w:val="Normal"/>
    <w:semiHidden/>
    <w:rsid w:val="002251C2"/>
    <w:pPr>
      <w:spacing w:after="120"/>
      <w:ind w:left="1415"/>
    </w:pPr>
  </w:style>
  <w:style w:type="paragraph" w:styleId="ListNumber">
    <w:name w:val="List Number"/>
    <w:basedOn w:val="Normal"/>
    <w:uiPriority w:val="99"/>
    <w:semiHidden/>
    <w:rsid w:val="002251C2"/>
    <w:pPr>
      <w:tabs>
        <w:tab w:val="num" w:pos="360"/>
      </w:tabs>
      <w:ind w:left="360" w:hanging="360"/>
    </w:pPr>
  </w:style>
  <w:style w:type="paragraph" w:styleId="ListNumber2">
    <w:name w:val="List Number 2"/>
    <w:basedOn w:val="Normal"/>
    <w:semiHidden/>
    <w:rsid w:val="002251C2"/>
    <w:pPr>
      <w:tabs>
        <w:tab w:val="num" w:pos="643"/>
      </w:tabs>
      <w:ind w:left="643" w:hanging="360"/>
    </w:pPr>
  </w:style>
  <w:style w:type="paragraph" w:styleId="ListNumber3">
    <w:name w:val="List Number 3"/>
    <w:basedOn w:val="Normal"/>
    <w:semiHidden/>
    <w:rsid w:val="002251C2"/>
    <w:pPr>
      <w:tabs>
        <w:tab w:val="num" w:pos="926"/>
      </w:tabs>
      <w:ind w:left="926" w:hanging="360"/>
    </w:pPr>
  </w:style>
  <w:style w:type="paragraph" w:styleId="ListNumber4">
    <w:name w:val="List Number 4"/>
    <w:basedOn w:val="Normal"/>
    <w:uiPriority w:val="99"/>
    <w:semiHidden/>
    <w:rsid w:val="002251C2"/>
    <w:pPr>
      <w:tabs>
        <w:tab w:val="num" w:pos="1209"/>
      </w:tabs>
      <w:ind w:left="1209" w:hanging="360"/>
    </w:pPr>
  </w:style>
  <w:style w:type="paragraph" w:styleId="ListNumber5">
    <w:name w:val="List Number 5"/>
    <w:basedOn w:val="Normal"/>
    <w:semiHidden/>
    <w:rsid w:val="002251C2"/>
    <w:pPr>
      <w:tabs>
        <w:tab w:val="num" w:pos="1492"/>
      </w:tabs>
      <w:ind w:left="1492" w:hanging="360"/>
    </w:pPr>
  </w:style>
  <w:style w:type="paragraph" w:styleId="MessageHeader">
    <w:name w:val="Message Header"/>
    <w:basedOn w:val="Normal"/>
    <w:semiHidden/>
    <w:rsid w:val="002251C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ent">
    <w:name w:val="Normal Indent"/>
    <w:basedOn w:val="Normal"/>
    <w:semiHidden/>
    <w:rsid w:val="002251C2"/>
    <w:pPr>
      <w:ind w:left="720"/>
    </w:pPr>
  </w:style>
  <w:style w:type="paragraph" w:styleId="NoteHeading">
    <w:name w:val="Note Heading"/>
    <w:basedOn w:val="Normal"/>
    <w:next w:val="Normal"/>
    <w:semiHidden/>
    <w:rsid w:val="002251C2"/>
  </w:style>
  <w:style w:type="paragraph" w:styleId="PlainText">
    <w:name w:val="Plain Text"/>
    <w:basedOn w:val="Normal"/>
    <w:semiHidden/>
    <w:rsid w:val="002251C2"/>
    <w:rPr>
      <w:rFonts w:ascii="Courier New" w:hAnsi="Courier New" w:cs="Courier New"/>
      <w:sz w:val="20"/>
    </w:rPr>
  </w:style>
  <w:style w:type="paragraph" w:styleId="Salutation">
    <w:name w:val="Salutation"/>
    <w:basedOn w:val="Normal"/>
    <w:next w:val="Normal"/>
    <w:semiHidden/>
    <w:rsid w:val="002251C2"/>
  </w:style>
  <w:style w:type="paragraph" w:styleId="Signature">
    <w:name w:val="Signature"/>
    <w:basedOn w:val="Normal"/>
    <w:semiHidden/>
    <w:rsid w:val="002251C2"/>
    <w:pPr>
      <w:ind w:left="4252"/>
    </w:pPr>
  </w:style>
  <w:style w:type="paragraph" w:customStyle="1" w:styleId="Heading20">
    <w:name w:val="Heading2"/>
    <w:basedOn w:val="Heading11"/>
    <w:rsid w:val="007226AC"/>
    <w:pPr>
      <w:spacing w:before="340" w:line="300" w:lineRule="exact"/>
    </w:pPr>
    <w:rPr>
      <w:caps w:val="0"/>
      <w:sz w:val="25"/>
      <w:szCs w:val="25"/>
    </w:rPr>
  </w:style>
  <w:style w:type="paragraph" w:customStyle="1" w:styleId="Heading11">
    <w:name w:val="Heading1"/>
    <w:basedOn w:val="Normal"/>
    <w:rsid w:val="007226AC"/>
    <w:pPr>
      <w:jc w:val="left"/>
    </w:pPr>
    <w:rPr>
      <w:b/>
      <w:bCs/>
      <w:caps/>
      <w:sz w:val="42"/>
      <w:szCs w:val="42"/>
    </w:rPr>
  </w:style>
  <w:style w:type="paragraph" w:customStyle="1" w:styleId="QuoteHeading">
    <w:name w:val="Quote Heading"/>
    <w:basedOn w:val="HeadingB"/>
    <w:next w:val="Normal"/>
    <w:rsid w:val="002251C2"/>
    <w:pPr>
      <w:ind w:left="709"/>
    </w:pPr>
    <w:rPr>
      <w:szCs w:val="22"/>
    </w:rPr>
  </w:style>
  <w:style w:type="paragraph" w:customStyle="1" w:styleId="HeadingB">
    <w:name w:val="Heading B"/>
    <w:basedOn w:val="Normal"/>
    <w:next w:val="Normal"/>
    <w:rsid w:val="002251C2"/>
    <w:pPr>
      <w:jc w:val="left"/>
    </w:pPr>
    <w:rPr>
      <w:b/>
      <w:szCs w:val="25"/>
    </w:rPr>
  </w:style>
  <w:style w:type="paragraph" w:customStyle="1" w:styleId="HeadingA">
    <w:name w:val="Heading A"/>
    <w:basedOn w:val="Normal"/>
    <w:rsid w:val="002251C2"/>
    <w:pPr>
      <w:spacing w:after="40" w:line="270" w:lineRule="exact"/>
      <w:jc w:val="left"/>
      <w:outlineLvl w:val="0"/>
    </w:pPr>
    <w:rPr>
      <w:b/>
      <w:caps/>
      <w:sz w:val="42"/>
      <w:szCs w:val="42"/>
    </w:rPr>
  </w:style>
  <w:style w:type="paragraph" w:styleId="ListBullet4">
    <w:name w:val="List Bullet 4"/>
    <w:basedOn w:val="Normal"/>
    <w:next w:val="Normal"/>
    <w:uiPriority w:val="99"/>
    <w:semiHidden/>
    <w:rsid w:val="002251C2"/>
    <w:pPr>
      <w:tabs>
        <w:tab w:val="num" w:pos="1209"/>
      </w:tabs>
      <w:spacing w:line="270" w:lineRule="exact"/>
      <w:ind w:left="3459" w:hanging="170"/>
    </w:pPr>
  </w:style>
  <w:style w:type="paragraph" w:customStyle="1" w:styleId="paragraphheading">
    <w:name w:val="paragraph heading"/>
    <w:basedOn w:val="Normal"/>
    <w:rsid w:val="002251C2"/>
    <w:pPr>
      <w:keepNext/>
      <w:keepLines/>
      <w:tabs>
        <w:tab w:val="left" w:pos="567"/>
        <w:tab w:val="left" w:pos="1134"/>
        <w:tab w:val="left" w:pos="1701"/>
      </w:tabs>
      <w:jc w:val="center"/>
    </w:pPr>
  </w:style>
  <w:style w:type="paragraph" w:customStyle="1" w:styleId="BlockLevel3">
    <w:name w:val="Block Level 3"/>
    <w:basedOn w:val="Normal"/>
    <w:next w:val="Normal"/>
    <w:rsid w:val="002251C2"/>
    <w:pPr>
      <w:ind w:left="851"/>
    </w:pPr>
  </w:style>
  <w:style w:type="paragraph" w:customStyle="1" w:styleId="BlockLevel2">
    <w:name w:val="Block Level 2"/>
    <w:basedOn w:val="Normal"/>
    <w:next w:val="Normal"/>
    <w:rsid w:val="005F54C9"/>
    <w:pPr>
      <w:spacing w:before="0"/>
      <w:ind w:left="851"/>
    </w:pPr>
    <w:rPr>
      <w:szCs w:val="20"/>
      <w:lang w:val="en-GB" w:eastAsia="en-US"/>
    </w:rPr>
  </w:style>
  <w:style w:type="paragraph" w:customStyle="1" w:styleId="BlockLevel4">
    <w:name w:val="Block Level 4"/>
    <w:basedOn w:val="Normal"/>
    <w:next w:val="Normal"/>
    <w:rsid w:val="002251C2"/>
    <w:pPr>
      <w:ind w:left="2268"/>
    </w:pPr>
  </w:style>
  <w:style w:type="paragraph" w:customStyle="1" w:styleId="BlockLevel5">
    <w:name w:val="Block Level 5"/>
    <w:basedOn w:val="Normal"/>
    <w:next w:val="Normal"/>
    <w:rsid w:val="002251C2"/>
    <w:pPr>
      <w:ind w:left="3402"/>
    </w:pPr>
  </w:style>
  <w:style w:type="paragraph" w:customStyle="1" w:styleId="BulletLevel2">
    <w:name w:val="Bullet Level 2"/>
    <w:basedOn w:val="Normal"/>
    <w:next w:val="Normal"/>
    <w:rsid w:val="005F54C9"/>
    <w:pPr>
      <w:numPr>
        <w:numId w:val="1"/>
      </w:numPr>
    </w:pPr>
    <w:rPr>
      <w:sz w:val="22"/>
      <w:szCs w:val="20"/>
      <w:lang w:val="en-GB" w:eastAsia="en-US"/>
    </w:rPr>
  </w:style>
  <w:style w:type="paragraph" w:customStyle="1" w:styleId="ODNRef">
    <w:name w:val="ODN/Ref"/>
    <w:basedOn w:val="Normal"/>
    <w:rsid w:val="002251C2"/>
    <w:pPr>
      <w:spacing w:after="170" w:line="280" w:lineRule="exact"/>
      <w:jc w:val="left"/>
    </w:pPr>
  </w:style>
  <w:style w:type="paragraph" w:customStyle="1" w:styleId="TableContents">
    <w:name w:val="Table Contents"/>
    <w:basedOn w:val="Normal"/>
    <w:rsid w:val="007226AC"/>
  </w:style>
  <w:style w:type="paragraph" w:customStyle="1" w:styleId="TableHeading">
    <w:name w:val="Table Heading"/>
    <w:basedOn w:val="Normal"/>
    <w:next w:val="Normal"/>
    <w:rsid w:val="005F54C9"/>
    <w:pPr>
      <w:spacing w:before="0" w:line="270" w:lineRule="exact"/>
    </w:pPr>
    <w:rPr>
      <w:b/>
      <w:sz w:val="22"/>
      <w:szCs w:val="20"/>
      <w:lang w:val="en-GB" w:eastAsia="en-US"/>
    </w:rPr>
  </w:style>
  <w:style w:type="paragraph" w:customStyle="1" w:styleId="TableNormal0">
    <w:name w:val="TableNormal"/>
    <w:basedOn w:val="Normal"/>
    <w:next w:val="Normal"/>
    <w:rsid w:val="005F54C9"/>
    <w:pPr>
      <w:spacing w:before="0" w:line="270" w:lineRule="exact"/>
    </w:pPr>
    <w:rPr>
      <w:sz w:val="22"/>
      <w:szCs w:val="20"/>
      <w:lang w:val="en-GB" w:eastAsia="en-US"/>
    </w:rPr>
  </w:style>
  <w:style w:type="paragraph" w:customStyle="1" w:styleId="BulletLevel3">
    <w:name w:val="Bullet Level 3"/>
    <w:basedOn w:val="Normal"/>
    <w:next w:val="Normal"/>
    <w:rsid w:val="002251C2"/>
    <w:pPr>
      <w:tabs>
        <w:tab w:val="num" w:pos="1492"/>
      </w:tabs>
      <w:ind w:left="1492" w:hanging="360"/>
    </w:pPr>
  </w:style>
  <w:style w:type="paragraph" w:customStyle="1" w:styleId="BulletLevel4">
    <w:name w:val="Bullet Level 4"/>
    <w:basedOn w:val="Normal"/>
    <w:next w:val="Normal"/>
    <w:uiPriority w:val="99"/>
    <w:rsid w:val="002251C2"/>
    <w:pPr>
      <w:tabs>
        <w:tab w:val="num" w:pos="360"/>
      </w:tabs>
      <w:ind w:left="360" w:hanging="360"/>
    </w:pPr>
  </w:style>
  <w:style w:type="paragraph" w:customStyle="1" w:styleId="BulletLevel5">
    <w:name w:val="Bullet Level 5"/>
    <w:basedOn w:val="Normal"/>
    <w:next w:val="Normal"/>
    <w:rsid w:val="002251C2"/>
    <w:pPr>
      <w:tabs>
        <w:tab w:val="num" w:pos="1492"/>
      </w:tabs>
      <w:ind w:left="1492" w:hanging="360"/>
    </w:pPr>
  </w:style>
  <w:style w:type="character" w:customStyle="1" w:styleId="RTFNum21">
    <w:name w:val="RTF_Num 2 1"/>
    <w:rsid w:val="007226AC"/>
  </w:style>
  <w:style w:type="character" w:customStyle="1" w:styleId="RTFNum31">
    <w:name w:val="RTF_Num 3 1"/>
    <w:rsid w:val="007226AC"/>
  </w:style>
  <w:style w:type="character" w:customStyle="1" w:styleId="RTFNum41">
    <w:name w:val="RTF_Num 4 1"/>
    <w:rsid w:val="007226AC"/>
  </w:style>
  <w:style w:type="character" w:customStyle="1" w:styleId="RTFNum51">
    <w:name w:val="RTF_Num 5 1"/>
    <w:rsid w:val="007226AC"/>
  </w:style>
  <w:style w:type="character" w:customStyle="1" w:styleId="RTFNum61">
    <w:name w:val="RTF_Num 6 1"/>
    <w:rsid w:val="007226AC"/>
    <w:rPr>
      <w:rFonts w:ascii="Symbol" w:hAnsi="Symbol"/>
    </w:rPr>
  </w:style>
  <w:style w:type="character" w:customStyle="1" w:styleId="RTFNum71">
    <w:name w:val="RTF_Num 7 1"/>
    <w:rsid w:val="007226AC"/>
    <w:rPr>
      <w:rFonts w:ascii="Symbol" w:hAnsi="Symbol"/>
    </w:rPr>
  </w:style>
  <w:style w:type="character" w:customStyle="1" w:styleId="RTFNum81">
    <w:name w:val="RTF_Num 8 1"/>
    <w:rsid w:val="007226AC"/>
    <w:rPr>
      <w:rFonts w:ascii="Symbol" w:hAnsi="Symbol"/>
    </w:rPr>
  </w:style>
  <w:style w:type="character" w:customStyle="1" w:styleId="RTFNum91">
    <w:name w:val="RTF_Num 9 1"/>
    <w:rsid w:val="007226AC"/>
    <w:rPr>
      <w:rFonts w:ascii="Symbol" w:hAnsi="Symbol"/>
    </w:rPr>
  </w:style>
  <w:style w:type="character" w:customStyle="1" w:styleId="RTFNum101">
    <w:name w:val="RTF_Num 10 1"/>
    <w:rsid w:val="007226AC"/>
  </w:style>
  <w:style w:type="character" w:customStyle="1" w:styleId="RTFNum111">
    <w:name w:val="RTF_Num 11 1"/>
    <w:rsid w:val="007226AC"/>
    <w:rPr>
      <w:rFonts w:ascii="Symbol" w:hAnsi="Symbol"/>
    </w:rPr>
  </w:style>
  <w:style w:type="character" w:customStyle="1" w:styleId="RTFNum121">
    <w:name w:val="RTF_Num 12 1"/>
    <w:rsid w:val="007226AC"/>
    <w:rPr>
      <w:b/>
      <w:sz w:val="21"/>
    </w:rPr>
  </w:style>
  <w:style w:type="character" w:customStyle="1" w:styleId="RTFNum131">
    <w:name w:val="RTF_Num 13 1"/>
    <w:rsid w:val="007226AC"/>
    <w:rPr>
      <w:rFonts w:ascii="Symbol" w:hAnsi="Symbol"/>
      <w:sz w:val="22"/>
    </w:rPr>
  </w:style>
  <w:style w:type="character" w:customStyle="1" w:styleId="RTFNum141">
    <w:name w:val="RTF_Num 14 1"/>
    <w:rsid w:val="007226AC"/>
  </w:style>
  <w:style w:type="character" w:customStyle="1" w:styleId="RTFNum142">
    <w:name w:val="RTF_Num 14 2"/>
    <w:rsid w:val="007226AC"/>
  </w:style>
  <w:style w:type="character" w:customStyle="1" w:styleId="RTFNum143">
    <w:name w:val="RTF_Num 14 3"/>
    <w:rsid w:val="007226AC"/>
  </w:style>
  <w:style w:type="character" w:customStyle="1" w:styleId="RTFNum144">
    <w:name w:val="RTF_Num 14 4"/>
    <w:rsid w:val="007226AC"/>
  </w:style>
  <w:style w:type="character" w:customStyle="1" w:styleId="RTFNum145">
    <w:name w:val="RTF_Num 14 5"/>
    <w:rsid w:val="007226AC"/>
  </w:style>
  <w:style w:type="character" w:customStyle="1" w:styleId="RTFNum146">
    <w:name w:val="RTF_Num 14 6"/>
    <w:rsid w:val="007226AC"/>
  </w:style>
  <w:style w:type="character" w:customStyle="1" w:styleId="RTFNum147">
    <w:name w:val="RTF_Num 14 7"/>
    <w:rsid w:val="007226AC"/>
  </w:style>
  <w:style w:type="character" w:customStyle="1" w:styleId="RTFNum148">
    <w:name w:val="RTF_Num 14 8"/>
    <w:rsid w:val="007226AC"/>
  </w:style>
  <w:style w:type="character" w:customStyle="1" w:styleId="RTFNum149">
    <w:name w:val="RTF_Num 14 9"/>
    <w:rsid w:val="007226AC"/>
  </w:style>
  <w:style w:type="character" w:customStyle="1" w:styleId="RTFNum151">
    <w:name w:val="RTF_Num 15 1"/>
    <w:rsid w:val="007226AC"/>
  </w:style>
  <w:style w:type="character" w:customStyle="1" w:styleId="RTFNum152">
    <w:name w:val="RTF_Num 15 2"/>
    <w:rsid w:val="007226AC"/>
  </w:style>
  <w:style w:type="character" w:customStyle="1" w:styleId="RTFNum153">
    <w:name w:val="RTF_Num 15 3"/>
    <w:rsid w:val="007226AC"/>
  </w:style>
  <w:style w:type="character" w:customStyle="1" w:styleId="RTFNum154">
    <w:name w:val="RTF_Num 15 4"/>
    <w:rsid w:val="007226AC"/>
  </w:style>
  <w:style w:type="character" w:customStyle="1" w:styleId="RTFNum155">
    <w:name w:val="RTF_Num 15 5"/>
    <w:rsid w:val="007226AC"/>
  </w:style>
  <w:style w:type="character" w:customStyle="1" w:styleId="RTFNum156">
    <w:name w:val="RTF_Num 15 6"/>
    <w:rsid w:val="007226AC"/>
  </w:style>
  <w:style w:type="character" w:customStyle="1" w:styleId="RTFNum157">
    <w:name w:val="RTF_Num 15 7"/>
    <w:rsid w:val="007226AC"/>
  </w:style>
  <w:style w:type="character" w:customStyle="1" w:styleId="RTFNum158">
    <w:name w:val="RTF_Num 15 8"/>
    <w:rsid w:val="007226AC"/>
  </w:style>
  <w:style w:type="character" w:customStyle="1" w:styleId="RTFNum159">
    <w:name w:val="RTF_Num 15 9"/>
    <w:rsid w:val="007226AC"/>
  </w:style>
  <w:style w:type="character" w:customStyle="1" w:styleId="RTFNum161">
    <w:name w:val="RTF_Num 16 1"/>
    <w:rsid w:val="007226AC"/>
  </w:style>
  <w:style w:type="character" w:customStyle="1" w:styleId="RTFNum162">
    <w:name w:val="RTF_Num 16 2"/>
    <w:rsid w:val="007226AC"/>
  </w:style>
  <w:style w:type="character" w:customStyle="1" w:styleId="RTFNum163">
    <w:name w:val="RTF_Num 16 3"/>
    <w:rsid w:val="007226AC"/>
  </w:style>
  <w:style w:type="character" w:customStyle="1" w:styleId="RTFNum164">
    <w:name w:val="RTF_Num 16 4"/>
    <w:rsid w:val="007226AC"/>
  </w:style>
  <w:style w:type="character" w:customStyle="1" w:styleId="RTFNum165">
    <w:name w:val="RTF_Num 16 5"/>
    <w:rsid w:val="007226AC"/>
  </w:style>
  <w:style w:type="character" w:customStyle="1" w:styleId="RTFNum166">
    <w:name w:val="RTF_Num 16 6"/>
    <w:rsid w:val="007226AC"/>
  </w:style>
  <w:style w:type="character" w:customStyle="1" w:styleId="RTFNum167">
    <w:name w:val="RTF_Num 16 7"/>
    <w:rsid w:val="007226AC"/>
  </w:style>
  <w:style w:type="character" w:customStyle="1" w:styleId="RTFNum168">
    <w:name w:val="RTF_Num 16 8"/>
    <w:rsid w:val="007226AC"/>
  </w:style>
  <w:style w:type="character" w:customStyle="1" w:styleId="RTFNum169">
    <w:name w:val="RTF_Num 16 9"/>
    <w:rsid w:val="007226AC"/>
  </w:style>
  <w:style w:type="character" w:customStyle="1" w:styleId="RTFNum171">
    <w:name w:val="RTF_Num 17 1"/>
    <w:rsid w:val="007226AC"/>
  </w:style>
  <w:style w:type="character" w:customStyle="1" w:styleId="RTFNum172">
    <w:name w:val="RTF_Num 17 2"/>
    <w:rsid w:val="007226AC"/>
  </w:style>
  <w:style w:type="character" w:customStyle="1" w:styleId="RTFNum173">
    <w:name w:val="RTF_Num 17 3"/>
    <w:rsid w:val="007226AC"/>
  </w:style>
  <w:style w:type="character" w:customStyle="1" w:styleId="RTFNum174">
    <w:name w:val="RTF_Num 17 4"/>
    <w:rsid w:val="007226AC"/>
  </w:style>
  <w:style w:type="character" w:customStyle="1" w:styleId="RTFNum175">
    <w:name w:val="RTF_Num 17 5"/>
    <w:rsid w:val="007226AC"/>
  </w:style>
  <w:style w:type="character" w:customStyle="1" w:styleId="RTFNum176">
    <w:name w:val="RTF_Num 17 6"/>
    <w:rsid w:val="007226AC"/>
  </w:style>
  <w:style w:type="character" w:customStyle="1" w:styleId="RTFNum177">
    <w:name w:val="RTF_Num 17 7"/>
    <w:rsid w:val="007226AC"/>
  </w:style>
  <w:style w:type="character" w:customStyle="1" w:styleId="RTFNum178">
    <w:name w:val="RTF_Num 17 8"/>
    <w:rsid w:val="007226AC"/>
  </w:style>
  <w:style w:type="character" w:customStyle="1" w:styleId="RTFNum179">
    <w:name w:val="RTF_Num 17 9"/>
    <w:rsid w:val="007226AC"/>
  </w:style>
  <w:style w:type="character" w:customStyle="1" w:styleId="RTFNum181">
    <w:name w:val="RTF_Num 18 1"/>
    <w:rsid w:val="007226AC"/>
  </w:style>
  <w:style w:type="character" w:customStyle="1" w:styleId="RTFNum182">
    <w:name w:val="RTF_Num 18 2"/>
    <w:rsid w:val="007226AC"/>
  </w:style>
  <w:style w:type="character" w:customStyle="1" w:styleId="RTFNum183">
    <w:name w:val="RTF_Num 18 3"/>
    <w:rsid w:val="007226AC"/>
  </w:style>
  <w:style w:type="character" w:customStyle="1" w:styleId="RTFNum184">
    <w:name w:val="RTF_Num 18 4"/>
    <w:rsid w:val="007226AC"/>
  </w:style>
  <w:style w:type="character" w:customStyle="1" w:styleId="RTFNum185">
    <w:name w:val="RTF_Num 18 5"/>
    <w:rsid w:val="007226AC"/>
  </w:style>
  <w:style w:type="character" w:customStyle="1" w:styleId="RTFNum186">
    <w:name w:val="RTF_Num 18 6"/>
    <w:rsid w:val="007226AC"/>
  </w:style>
  <w:style w:type="character" w:customStyle="1" w:styleId="RTFNum187">
    <w:name w:val="RTF_Num 18 7"/>
    <w:rsid w:val="007226AC"/>
  </w:style>
  <w:style w:type="character" w:customStyle="1" w:styleId="RTFNum188">
    <w:name w:val="RTF_Num 18 8"/>
    <w:rsid w:val="007226AC"/>
  </w:style>
  <w:style w:type="character" w:customStyle="1" w:styleId="RTFNum189">
    <w:name w:val="RTF_Num 18 9"/>
    <w:rsid w:val="007226AC"/>
  </w:style>
  <w:style w:type="character" w:customStyle="1" w:styleId="RTFNum191">
    <w:name w:val="RTF_Num 19 1"/>
    <w:rsid w:val="007226AC"/>
  </w:style>
  <w:style w:type="character" w:customStyle="1" w:styleId="RTFNum192">
    <w:name w:val="RTF_Num 19 2"/>
    <w:rsid w:val="007226AC"/>
  </w:style>
  <w:style w:type="character" w:customStyle="1" w:styleId="RTFNum193">
    <w:name w:val="RTF_Num 19 3"/>
    <w:rsid w:val="007226AC"/>
  </w:style>
  <w:style w:type="character" w:customStyle="1" w:styleId="RTFNum194">
    <w:name w:val="RTF_Num 19 4"/>
    <w:rsid w:val="007226AC"/>
  </w:style>
  <w:style w:type="character" w:customStyle="1" w:styleId="RTFNum195">
    <w:name w:val="RTF_Num 19 5"/>
    <w:rsid w:val="007226AC"/>
  </w:style>
  <w:style w:type="character" w:customStyle="1" w:styleId="RTFNum196">
    <w:name w:val="RTF_Num 19 6"/>
    <w:rsid w:val="007226AC"/>
  </w:style>
  <w:style w:type="character" w:customStyle="1" w:styleId="RTFNum197">
    <w:name w:val="RTF_Num 19 7"/>
    <w:rsid w:val="007226AC"/>
  </w:style>
  <w:style w:type="character" w:customStyle="1" w:styleId="RTFNum198">
    <w:name w:val="RTF_Num 19 8"/>
    <w:rsid w:val="007226AC"/>
  </w:style>
  <w:style w:type="character" w:customStyle="1" w:styleId="RTFNum199">
    <w:name w:val="RTF_Num 19 9"/>
    <w:rsid w:val="007226AC"/>
  </w:style>
  <w:style w:type="character" w:customStyle="1" w:styleId="RTFNum201">
    <w:name w:val="RTF_Num 20 1"/>
    <w:rsid w:val="007226AC"/>
    <w:rPr>
      <w:rFonts w:ascii="Symbol" w:hAnsi="Symbol"/>
      <w:i/>
    </w:rPr>
  </w:style>
  <w:style w:type="character" w:customStyle="1" w:styleId="RTFNum202">
    <w:name w:val="RTF_Num 20 2"/>
    <w:rsid w:val="007226AC"/>
    <w:rPr>
      <w:rFonts w:ascii="Courier New" w:hAnsi="Courier New"/>
    </w:rPr>
  </w:style>
  <w:style w:type="character" w:customStyle="1" w:styleId="RTFNum203">
    <w:name w:val="RTF_Num 20 3"/>
    <w:rsid w:val="007226AC"/>
    <w:rPr>
      <w:rFonts w:ascii="Wingdings" w:hAnsi="Wingdings"/>
    </w:rPr>
  </w:style>
  <w:style w:type="character" w:customStyle="1" w:styleId="RTFNum204">
    <w:name w:val="RTF_Num 20 4"/>
    <w:rsid w:val="007226AC"/>
    <w:rPr>
      <w:rFonts w:ascii="Symbol" w:hAnsi="Symbol"/>
    </w:rPr>
  </w:style>
  <w:style w:type="character" w:customStyle="1" w:styleId="RTFNum205">
    <w:name w:val="RTF_Num 20 5"/>
    <w:rsid w:val="007226AC"/>
    <w:rPr>
      <w:rFonts w:ascii="Courier New" w:hAnsi="Courier New"/>
    </w:rPr>
  </w:style>
  <w:style w:type="character" w:customStyle="1" w:styleId="RTFNum206">
    <w:name w:val="RTF_Num 20 6"/>
    <w:rsid w:val="007226AC"/>
    <w:rPr>
      <w:rFonts w:ascii="Wingdings" w:hAnsi="Wingdings"/>
    </w:rPr>
  </w:style>
  <w:style w:type="character" w:customStyle="1" w:styleId="RTFNum207">
    <w:name w:val="RTF_Num 20 7"/>
    <w:rsid w:val="007226AC"/>
    <w:rPr>
      <w:rFonts w:ascii="Symbol" w:hAnsi="Symbol"/>
    </w:rPr>
  </w:style>
  <w:style w:type="character" w:customStyle="1" w:styleId="RTFNum208">
    <w:name w:val="RTF_Num 20 8"/>
    <w:rsid w:val="007226AC"/>
    <w:rPr>
      <w:rFonts w:ascii="Courier New" w:hAnsi="Courier New"/>
    </w:rPr>
  </w:style>
  <w:style w:type="character" w:customStyle="1" w:styleId="RTFNum209">
    <w:name w:val="RTF_Num 20 9"/>
    <w:rsid w:val="007226AC"/>
    <w:rPr>
      <w:rFonts w:ascii="Wingdings" w:hAnsi="Wingdings"/>
    </w:rPr>
  </w:style>
  <w:style w:type="character" w:customStyle="1" w:styleId="RTFNum211">
    <w:name w:val="RTF_Num 21 1"/>
    <w:rsid w:val="007226AC"/>
  </w:style>
  <w:style w:type="character" w:customStyle="1" w:styleId="RTFNum212">
    <w:name w:val="RTF_Num 21 2"/>
    <w:rsid w:val="007226AC"/>
  </w:style>
  <w:style w:type="character" w:customStyle="1" w:styleId="RTFNum213">
    <w:name w:val="RTF_Num 21 3"/>
    <w:rsid w:val="007226AC"/>
  </w:style>
  <w:style w:type="character" w:customStyle="1" w:styleId="RTFNum214">
    <w:name w:val="RTF_Num 21 4"/>
    <w:rsid w:val="007226AC"/>
  </w:style>
  <w:style w:type="character" w:customStyle="1" w:styleId="RTFNum215">
    <w:name w:val="RTF_Num 21 5"/>
    <w:rsid w:val="007226AC"/>
  </w:style>
  <w:style w:type="character" w:customStyle="1" w:styleId="RTFNum216">
    <w:name w:val="RTF_Num 21 6"/>
    <w:rsid w:val="007226AC"/>
  </w:style>
  <w:style w:type="character" w:customStyle="1" w:styleId="RTFNum217">
    <w:name w:val="RTF_Num 21 7"/>
    <w:rsid w:val="007226AC"/>
  </w:style>
  <w:style w:type="character" w:customStyle="1" w:styleId="RTFNum218">
    <w:name w:val="RTF_Num 21 8"/>
    <w:rsid w:val="007226AC"/>
  </w:style>
  <w:style w:type="character" w:customStyle="1" w:styleId="RTFNum219">
    <w:name w:val="RTF_Num 21 9"/>
    <w:rsid w:val="007226AC"/>
  </w:style>
  <w:style w:type="character" w:customStyle="1" w:styleId="RTFNum221">
    <w:name w:val="RTF_Num 22 1"/>
    <w:rsid w:val="007226AC"/>
  </w:style>
  <w:style w:type="character" w:customStyle="1" w:styleId="RTFNum222">
    <w:name w:val="RTF_Num 22 2"/>
    <w:rsid w:val="007226AC"/>
  </w:style>
  <w:style w:type="character" w:customStyle="1" w:styleId="RTFNum223">
    <w:name w:val="RTF_Num 22 3"/>
    <w:rsid w:val="007226AC"/>
  </w:style>
  <w:style w:type="character" w:customStyle="1" w:styleId="RTFNum224">
    <w:name w:val="RTF_Num 22 4"/>
    <w:rsid w:val="007226AC"/>
  </w:style>
  <w:style w:type="character" w:customStyle="1" w:styleId="RTFNum225">
    <w:name w:val="RTF_Num 22 5"/>
    <w:rsid w:val="007226AC"/>
  </w:style>
  <w:style w:type="character" w:customStyle="1" w:styleId="RTFNum226">
    <w:name w:val="RTF_Num 22 6"/>
    <w:rsid w:val="007226AC"/>
  </w:style>
  <w:style w:type="character" w:customStyle="1" w:styleId="RTFNum227">
    <w:name w:val="RTF_Num 22 7"/>
    <w:rsid w:val="007226AC"/>
  </w:style>
  <w:style w:type="character" w:customStyle="1" w:styleId="RTFNum228">
    <w:name w:val="RTF_Num 22 8"/>
    <w:rsid w:val="007226AC"/>
  </w:style>
  <w:style w:type="character" w:customStyle="1" w:styleId="RTFNum229">
    <w:name w:val="RTF_Num 22 9"/>
    <w:rsid w:val="007226AC"/>
  </w:style>
  <w:style w:type="character" w:customStyle="1" w:styleId="RTFNum231">
    <w:name w:val="RTF_Num 23 1"/>
    <w:rsid w:val="007226AC"/>
    <w:rPr>
      <w:b/>
    </w:rPr>
  </w:style>
  <w:style w:type="character" w:customStyle="1" w:styleId="RTFNum232">
    <w:name w:val="RTF_Num 23 2"/>
    <w:rsid w:val="007226AC"/>
    <w:rPr>
      <w:b/>
    </w:rPr>
  </w:style>
  <w:style w:type="character" w:customStyle="1" w:styleId="RTFNum233">
    <w:name w:val="RTF_Num 23 3"/>
    <w:rsid w:val="007226AC"/>
    <w:rPr>
      <w:b/>
    </w:rPr>
  </w:style>
  <w:style w:type="character" w:customStyle="1" w:styleId="RTFNum234">
    <w:name w:val="RTF_Num 23 4"/>
    <w:rsid w:val="007226AC"/>
  </w:style>
  <w:style w:type="character" w:customStyle="1" w:styleId="RTFNum235">
    <w:name w:val="RTF_Num 23 5"/>
    <w:rsid w:val="007226AC"/>
  </w:style>
  <w:style w:type="character" w:customStyle="1" w:styleId="RTFNum236">
    <w:name w:val="RTF_Num 23 6"/>
    <w:rsid w:val="007226AC"/>
  </w:style>
  <w:style w:type="character" w:customStyle="1" w:styleId="RTFNum237">
    <w:name w:val="RTF_Num 23 7"/>
    <w:rsid w:val="007226AC"/>
  </w:style>
  <w:style w:type="character" w:customStyle="1" w:styleId="RTFNum238">
    <w:name w:val="RTF_Num 23 8"/>
    <w:rsid w:val="007226AC"/>
  </w:style>
  <w:style w:type="character" w:customStyle="1" w:styleId="RTFNum239">
    <w:name w:val="RTF_Num 23 9"/>
    <w:rsid w:val="007226AC"/>
  </w:style>
  <w:style w:type="character" w:customStyle="1" w:styleId="RTFNum241">
    <w:name w:val="RTF_Num 24 1"/>
    <w:rsid w:val="007226AC"/>
  </w:style>
  <w:style w:type="character" w:customStyle="1" w:styleId="RTFNum242">
    <w:name w:val="RTF_Num 24 2"/>
    <w:rsid w:val="007226AC"/>
  </w:style>
  <w:style w:type="character" w:customStyle="1" w:styleId="RTFNum243">
    <w:name w:val="RTF_Num 24 3"/>
    <w:rsid w:val="007226AC"/>
  </w:style>
  <w:style w:type="character" w:customStyle="1" w:styleId="RTFNum244">
    <w:name w:val="RTF_Num 24 4"/>
    <w:rsid w:val="007226AC"/>
  </w:style>
  <w:style w:type="character" w:customStyle="1" w:styleId="RTFNum245">
    <w:name w:val="RTF_Num 24 5"/>
    <w:rsid w:val="007226AC"/>
  </w:style>
  <w:style w:type="character" w:customStyle="1" w:styleId="RTFNum246">
    <w:name w:val="RTF_Num 24 6"/>
    <w:rsid w:val="007226AC"/>
  </w:style>
  <w:style w:type="character" w:customStyle="1" w:styleId="RTFNum247">
    <w:name w:val="RTF_Num 24 7"/>
    <w:rsid w:val="007226AC"/>
  </w:style>
  <w:style w:type="character" w:customStyle="1" w:styleId="RTFNum248">
    <w:name w:val="RTF_Num 24 8"/>
    <w:rsid w:val="007226AC"/>
  </w:style>
  <w:style w:type="character" w:customStyle="1" w:styleId="RTFNum249">
    <w:name w:val="RTF_Num 24 9"/>
    <w:rsid w:val="007226AC"/>
  </w:style>
  <w:style w:type="character" w:styleId="PageNumber">
    <w:name w:val="page number"/>
    <w:basedOn w:val="DefaultParagraphFont"/>
    <w:rsid w:val="005F54C9"/>
  </w:style>
  <w:style w:type="character" w:customStyle="1" w:styleId="Internetlink">
    <w:name w:val="Internet link"/>
    <w:basedOn w:val="DefaultParagraphFont"/>
    <w:rsid w:val="007226AC"/>
    <w:rPr>
      <w:rFonts w:cs="Times New Roman"/>
      <w:color w:val="1D4D8B"/>
      <w:u w:val="single"/>
    </w:rPr>
  </w:style>
  <w:style w:type="character" w:styleId="FootnoteReference">
    <w:name w:val="footnote reference"/>
    <w:basedOn w:val="DefaultParagraphFont"/>
    <w:semiHidden/>
    <w:rsid w:val="002251C2"/>
    <w:rPr>
      <w:rFonts w:cs="Times New Roman"/>
      <w:vertAlign w:val="superscript"/>
    </w:rPr>
  </w:style>
  <w:style w:type="character" w:styleId="Emphasis">
    <w:name w:val="Emphasis"/>
    <w:basedOn w:val="DefaultParagraphFont"/>
    <w:qFormat/>
    <w:rsid w:val="002251C2"/>
    <w:rPr>
      <w:rFonts w:cs="Times New Roman"/>
      <w:i/>
      <w:iCs/>
    </w:rPr>
  </w:style>
  <w:style w:type="character" w:styleId="FollowedHyperlink">
    <w:name w:val="FollowedHyperlink"/>
    <w:basedOn w:val="DefaultParagraphFont"/>
    <w:rsid w:val="005F54C9"/>
    <w:rPr>
      <w:color w:val="800080"/>
      <w:u w:val="single"/>
    </w:rPr>
  </w:style>
  <w:style w:type="character" w:styleId="HTMLAcronym">
    <w:name w:val="HTML Acronym"/>
    <w:basedOn w:val="DefaultParagraphFont"/>
    <w:semiHidden/>
    <w:rsid w:val="002251C2"/>
    <w:rPr>
      <w:rFonts w:cs="Times New Roman"/>
    </w:rPr>
  </w:style>
  <w:style w:type="character" w:styleId="HTMLCite">
    <w:name w:val="HTML Cite"/>
    <w:basedOn w:val="DefaultParagraphFont"/>
    <w:semiHidden/>
    <w:rsid w:val="002251C2"/>
    <w:rPr>
      <w:rFonts w:cs="Times New Roman"/>
      <w:i/>
      <w:iCs/>
    </w:rPr>
  </w:style>
  <w:style w:type="character" w:styleId="HTMLCode">
    <w:name w:val="HTML Code"/>
    <w:basedOn w:val="DefaultParagraphFont"/>
    <w:semiHidden/>
    <w:rsid w:val="002251C2"/>
    <w:rPr>
      <w:rFonts w:ascii="Courier New" w:hAnsi="Courier New" w:cs="Courier New"/>
      <w:sz w:val="20"/>
      <w:szCs w:val="20"/>
    </w:rPr>
  </w:style>
  <w:style w:type="character" w:styleId="HTMLDefinition">
    <w:name w:val="HTML Definition"/>
    <w:basedOn w:val="DefaultParagraphFont"/>
    <w:semiHidden/>
    <w:rsid w:val="002251C2"/>
    <w:rPr>
      <w:rFonts w:cs="Times New Roman"/>
      <w:i/>
      <w:iCs/>
    </w:rPr>
  </w:style>
  <w:style w:type="character" w:styleId="HTMLKeyboard">
    <w:name w:val="HTML Keyboard"/>
    <w:basedOn w:val="DefaultParagraphFont"/>
    <w:semiHidden/>
    <w:rsid w:val="002251C2"/>
    <w:rPr>
      <w:rFonts w:ascii="Courier New" w:hAnsi="Courier New" w:cs="Courier New"/>
      <w:sz w:val="20"/>
      <w:szCs w:val="20"/>
    </w:rPr>
  </w:style>
  <w:style w:type="character" w:styleId="HTMLSample">
    <w:name w:val="HTML Sample"/>
    <w:basedOn w:val="DefaultParagraphFont"/>
    <w:semiHidden/>
    <w:rsid w:val="002251C2"/>
    <w:rPr>
      <w:rFonts w:ascii="Courier New" w:hAnsi="Courier New" w:cs="Courier New"/>
    </w:rPr>
  </w:style>
  <w:style w:type="character" w:styleId="HTMLTypewriter">
    <w:name w:val="HTML Typewriter"/>
    <w:basedOn w:val="DefaultParagraphFont"/>
    <w:semiHidden/>
    <w:rsid w:val="002251C2"/>
    <w:rPr>
      <w:rFonts w:ascii="Courier New" w:hAnsi="Courier New" w:cs="Courier New"/>
      <w:sz w:val="20"/>
      <w:szCs w:val="20"/>
    </w:rPr>
  </w:style>
  <w:style w:type="character" w:styleId="HTMLVariable">
    <w:name w:val="HTML Variable"/>
    <w:basedOn w:val="DefaultParagraphFont"/>
    <w:semiHidden/>
    <w:rsid w:val="002251C2"/>
    <w:rPr>
      <w:rFonts w:cs="Times New Roman"/>
      <w:i/>
      <w:iCs/>
    </w:rPr>
  </w:style>
  <w:style w:type="character" w:styleId="LineNumber">
    <w:name w:val="line number"/>
    <w:basedOn w:val="DefaultParagraphFont"/>
    <w:semiHidden/>
    <w:rsid w:val="002251C2"/>
    <w:rPr>
      <w:rFonts w:cs="Times New Roman"/>
    </w:rPr>
  </w:style>
  <w:style w:type="character" w:customStyle="1" w:styleId="StrongEmphasis">
    <w:name w:val="Strong Emphasis"/>
    <w:basedOn w:val="DefaultParagraphFont"/>
    <w:rsid w:val="007226AC"/>
    <w:rPr>
      <w:rFonts w:cs="Times New Roman"/>
      <w:b/>
      <w:bCs/>
    </w:rPr>
  </w:style>
  <w:style w:type="character" w:styleId="EndnoteReference">
    <w:name w:val="endnote reference"/>
    <w:basedOn w:val="DefaultParagraphFont"/>
    <w:semiHidden/>
    <w:rsid w:val="002251C2"/>
    <w:rPr>
      <w:rFonts w:cs="Times New Roman"/>
      <w:vertAlign w:val="superscript"/>
    </w:rPr>
  </w:style>
  <w:style w:type="character" w:customStyle="1" w:styleId="Level3-BoldChar">
    <w:name w:val="Level 3-Bold Char"/>
    <w:basedOn w:val="DefaultParagraphFont"/>
    <w:link w:val="Level3-Bold"/>
    <w:locked/>
    <w:rsid w:val="002251C2"/>
    <w:rPr>
      <w:rFonts w:cs="Times New Roman"/>
      <w:b/>
      <w:sz w:val="24"/>
      <w:lang w:val="en-GB" w:eastAsia="en-US" w:bidi="ar-SA"/>
    </w:rPr>
  </w:style>
  <w:style w:type="character" w:customStyle="1" w:styleId="NumberedParaChar">
    <w:name w:val="Numbered Para Char"/>
    <w:basedOn w:val="DefaultParagraphFont"/>
    <w:rsid w:val="007226AC"/>
    <w:rPr>
      <w:rFonts w:cs="Times New Roman"/>
      <w:sz w:val="22"/>
      <w:szCs w:val="22"/>
      <w:lang w:val="en-GB" w:eastAsia="en-US"/>
    </w:rPr>
  </w:style>
  <w:style w:type="character" w:customStyle="1" w:styleId="NumberedParaCharChar">
    <w:name w:val="Numbered Para Char Char"/>
    <w:basedOn w:val="DefaultParagraphFont"/>
    <w:link w:val="NumberedPara"/>
    <w:locked/>
    <w:rsid w:val="002251C2"/>
    <w:rPr>
      <w:sz w:val="24"/>
      <w:szCs w:val="24"/>
    </w:rPr>
  </w:style>
  <w:style w:type="character" w:styleId="Hyperlink">
    <w:name w:val="Hyperlink"/>
    <w:basedOn w:val="DefaultParagraphFont"/>
    <w:uiPriority w:val="99"/>
    <w:rsid w:val="005F54C9"/>
    <w:rPr>
      <w:color w:val="0000FF"/>
      <w:u w:val="single"/>
    </w:rPr>
  </w:style>
  <w:style w:type="paragraph" w:customStyle="1" w:styleId="Default">
    <w:name w:val="Default"/>
    <w:rsid w:val="002251C2"/>
    <w:pPr>
      <w:widowControl w:val="0"/>
      <w:autoSpaceDE w:val="0"/>
      <w:autoSpaceDN w:val="0"/>
      <w:adjustRightInd w:val="0"/>
    </w:pPr>
    <w:rPr>
      <w:color w:val="000000"/>
      <w:sz w:val="24"/>
      <w:szCs w:val="24"/>
    </w:rPr>
  </w:style>
  <w:style w:type="table" w:styleId="TableGrid">
    <w:name w:val="Table Grid"/>
    <w:basedOn w:val="TableNormal"/>
    <w:rsid w:val="005F54C9"/>
    <w:pPr>
      <w:spacing w:before="120" w:after="60"/>
    </w:pPr>
    <w:rPr>
      <w:sz w:val="24"/>
      <w:lang w:val="en-US" w:eastAsia="en-US"/>
    </w:rPr>
    <w:tblPr>
      <w:tblCellMar>
        <w:left w:w="0" w:type="dxa"/>
        <w:right w:w="170" w:type="dxa"/>
      </w:tblCellMar>
    </w:tblPr>
  </w:style>
  <w:style w:type="character" w:styleId="Strong">
    <w:name w:val="Strong"/>
    <w:basedOn w:val="DefaultParagraphFont"/>
    <w:qFormat/>
    <w:rsid w:val="002251C2"/>
    <w:rPr>
      <w:rFonts w:cs="Times New Roman"/>
      <w:b/>
      <w:bCs/>
    </w:rPr>
  </w:style>
  <w:style w:type="table" w:styleId="Table3Deffects1">
    <w:name w:val="Table 3D effects 1"/>
    <w:basedOn w:val="TableNormal"/>
    <w:semiHidden/>
    <w:rsid w:val="002251C2"/>
    <w:pPr>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251C2"/>
    <w:pPr>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2251C2"/>
    <w:pPr>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2251C2"/>
    <w:pPr>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2251C2"/>
    <w:pPr>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251C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251C2"/>
    <w:pPr>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251C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251C2"/>
    <w:pPr>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251C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251C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2251C2"/>
    <w:pPr>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2251C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2251C2"/>
    <w:pPr>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2251C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2251C2"/>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251C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2251C2"/>
    <w:pPr>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2251C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2251C2"/>
    <w:pPr>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2251C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2251C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251C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2251C2"/>
    <w:pPr>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2251C2"/>
    <w:pPr>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2251C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2251C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251C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251C2"/>
    <w:pPr>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251C2"/>
    <w:pPr>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251C2"/>
    <w:pPr>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251C2"/>
    <w:pPr>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2251C2"/>
    <w:pPr>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2251C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251C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2251C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2251C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styleId="111111">
    <w:name w:val="Outline List 2"/>
    <w:basedOn w:val="NoList"/>
    <w:rsid w:val="007226AC"/>
    <w:pPr>
      <w:numPr>
        <w:numId w:val="5"/>
      </w:numPr>
    </w:pPr>
  </w:style>
  <w:style w:type="numbering" w:styleId="1ai">
    <w:name w:val="Outline List 1"/>
    <w:basedOn w:val="NoList"/>
    <w:uiPriority w:val="99"/>
    <w:rsid w:val="007226AC"/>
    <w:pPr>
      <w:numPr>
        <w:numId w:val="6"/>
      </w:numPr>
    </w:pPr>
  </w:style>
  <w:style w:type="numbering" w:styleId="ArticleSection">
    <w:name w:val="Outline List 3"/>
    <w:basedOn w:val="NoList"/>
    <w:rsid w:val="007226AC"/>
    <w:pPr>
      <w:numPr>
        <w:numId w:val="7"/>
      </w:numPr>
    </w:pPr>
  </w:style>
  <w:style w:type="paragraph" w:styleId="TOC1">
    <w:name w:val="toc 1"/>
    <w:basedOn w:val="Normal"/>
    <w:next w:val="Normal"/>
    <w:autoRedefine/>
    <w:uiPriority w:val="39"/>
    <w:rsid w:val="005F54C9"/>
    <w:pPr>
      <w:keepNext/>
      <w:tabs>
        <w:tab w:val="left" w:pos="851"/>
        <w:tab w:val="right" w:leader="dot" w:pos="9072"/>
      </w:tabs>
      <w:jc w:val="left"/>
    </w:pPr>
    <w:rPr>
      <w:rFonts w:cs="Arial"/>
      <w:b/>
      <w:bCs/>
    </w:rPr>
  </w:style>
  <w:style w:type="paragraph" w:customStyle="1" w:styleId="Block1">
    <w:name w:val="Block 1"/>
    <w:basedOn w:val="Normal"/>
    <w:next w:val="Normal"/>
    <w:link w:val="Block1Char"/>
    <w:rsid w:val="005F54C9"/>
    <w:pPr>
      <w:ind w:left="851"/>
    </w:pPr>
  </w:style>
  <w:style w:type="paragraph" w:customStyle="1" w:styleId="Block2">
    <w:name w:val="Block 2"/>
    <w:basedOn w:val="Normal"/>
    <w:next w:val="Normal"/>
    <w:link w:val="Block2Char"/>
    <w:rsid w:val="005F54C9"/>
    <w:pPr>
      <w:ind w:left="1418"/>
    </w:pPr>
  </w:style>
  <w:style w:type="paragraph" w:customStyle="1" w:styleId="Bullet1">
    <w:name w:val="Bullet 1"/>
    <w:basedOn w:val="Normal"/>
    <w:next w:val="Normal"/>
    <w:rsid w:val="005F54C9"/>
    <w:pPr>
      <w:numPr>
        <w:numId w:val="8"/>
      </w:numPr>
      <w:tabs>
        <w:tab w:val="clear" w:pos="170"/>
      </w:tabs>
    </w:pPr>
  </w:style>
  <w:style w:type="paragraph" w:customStyle="1" w:styleId="Bullet2">
    <w:name w:val="Bullet 2"/>
    <w:basedOn w:val="Normal"/>
    <w:next w:val="Normal"/>
    <w:link w:val="Bullet2Char"/>
    <w:rsid w:val="005F54C9"/>
    <w:pPr>
      <w:numPr>
        <w:numId w:val="9"/>
      </w:numPr>
      <w:tabs>
        <w:tab w:val="clear" w:pos="170"/>
      </w:tabs>
    </w:pPr>
  </w:style>
  <w:style w:type="paragraph" w:styleId="TOC2">
    <w:name w:val="toc 2"/>
    <w:basedOn w:val="Normal"/>
    <w:next w:val="Normal"/>
    <w:autoRedefine/>
    <w:uiPriority w:val="39"/>
    <w:rsid w:val="005F54C9"/>
    <w:pPr>
      <w:tabs>
        <w:tab w:val="left" w:pos="851"/>
        <w:tab w:val="right" w:leader="dot" w:pos="9072"/>
      </w:tabs>
      <w:spacing w:before="120"/>
      <w:jc w:val="left"/>
    </w:pPr>
  </w:style>
  <w:style w:type="character" w:customStyle="1" w:styleId="h3CharChar">
    <w:name w:val="h3 Char Char"/>
    <w:basedOn w:val="DefaultParagraphFont"/>
    <w:rsid w:val="0093446E"/>
    <w:rPr>
      <w:rFonts w:ascii="Arial" w:hAnsi="Arial" w:cs="Arial"/>
      <w:b/>
      <w:bCs/>
      <w:sz w:val="26"/>
      <w:szCs w:val="26"/>
    </w:rPr>
  </w:style>
  <w:style w:type="character" w:customStyle="1" w:styleId="pCharChar">
    <w:name w:val="p Char Char"/>
    <w:basedOn w:val="DefaultParagraphFont"/>
    <w:rsid w:val="0093446E"/>
    <w:rPr>
      <w:rFonts w:ascii="Arial" w:hAnsi="Arial" w:cs="Arial"/>
      <w:b/>
      <w:bCs/>
      <w:i/>
      <w:iCs/>
      <w:sz w:val="28"/>
      <w:szCs w:val="28"/>
    </w:rPr>
  </w:style>
  <w:style w:type="character" w:customStyle="1" w:styleId="Level2Char">
    <w:name w:val="Level 2 Char"/>
    <w:basedOn w:val="Heading2Char"/>
    <w:link w:val="Level2"/>
    <w:rsid w:val="005F54C9"/>
    <w:rPr>
      <w:rFonts w:ascii="Arial" w:hAnsi="Arial" w:cs="Arial"/>
      <w:b w:val="0"/>
      <w:bCs/>
      <w:i w:val="0"/>
      <w:iCs/>
      <w:sz w:val="24"/>
      <w:szCs w:val="28"/>
    </w:rPr>
  </w:style>
  <w:style w:type="paragraph" w:customStyle="1" w:styleId="StyleLevel2Bold">
    <w:name w:val="Style Level 2 + Bold"/>
    <w:basedOn w:val="Level2"/>
    <w:link w:val="StyleLevel2BoldChar"/>
    <w:rsid w:val="005F54C9"/>
    <w:pPr>
      <w:keepNext/>
    </w:pPr>
    <w:rPr>
      <w:b/>
      <w:iCs w:val="0"/>
    </w:rPr>
  </w:style>
  <w:style w:type="character" w:customStyle="1" w:styleId="Level1Char">
    <w:name w:val="Level 1 Char"/>
    <w:basedOn w:val="DefaultParagraphFont"/>
    <w:link w:val="Level1"/>
    <w:locked/>
    <w:rsid w:val="005F54C9"/>
    <w:rPr>
      <w:rFonts w:cs="Arial"/>
      <w:b/>
      <w:bCs/>
      <w:kern w:val="32"/>
      <w:sz w:val="28"/>
      <w:szCs w:val="32"/>
    </w:rPr>
  </w:style>
  <w:style w:type="character" w:customStyle="1" w:styleId="Level3Char">
    <w:name w:val="Level 3 Char"/>
    <w:basedOn w:val="DefaultParagraphFont"/>
    <w:link w:val="Level3"/>
    <w:rsid w:val="005F54C9"/>
    <w:rPr>
      <w:sz w:val="24"/>
      <w:szCs w:val="24"/>
    </w:rPr>
  </w:style>
  <w:style w:type="paragraph" w:customStyle="1" w:styleId="SubLevel1">
    <w:name w:val="Sub Level 1"/>
    <w:basedOn w:val="Normal"/>
    <w:next w:val="Normal"/>
    <w:link w:val="SubLevel1Char"/>
    <w:rsid w:val="005F54C9"/>
    <w:pPr>
      <w:numPr>
        <w:ilvl w:val="1"/>
        <w:numId w:val="10"/>
      </w:numPr>
    </w:pPr>
  </w:style>
  <w:style w:type="paragraph" w:customStyle="1" w:styleId="SubLevel2">
    <w:name w:val="Sub Level 2"/>
    <w:basedOn w:val="Normal"/>
    <w:next w:val="Normal"/>
    <w:link w:val="SubLevel2Char"/>
    <w:rsid w:val="005F54C9"/>
    <w:pPr>
      <w:numPr>
        <w:ilvl w:val="2"/>
        <w:numId w:val="10"/>
      </w:numPr>
    </w:pPr>
  </w:style>
  <w:style w:type="paragraph" w:customStyle="1" w:styleId="SubLevel1Bold">
    <w:name w:val="Sub Level 1 Bold"/>
    <w:basedOn w:val="SubLevel1"/>
    <w:next w:val="Normal"/>
    <w:link w:val="SubLevel1BoldChar"/>
    <w:rsid w:val="005F54C9"/>
    <w:pPr>
      <w:keepNext/>
      <w:jc w:val="left"/>
    </w:pPr>
    <w:rPr>
      <w:b/>
      <w:sz w:val="28"/>
    </w:rPr>
  </w:style>
  <w:style w:type="paragraph" w:customStyle="1" w:styleId="SubLevel2Bold">
    <w:name w:val="Sub Level 2 Bold"/>
    <w:basedOn w:val="SubLevel2"/>
    <w:next w:val="Normal"/>
    <w:link w:val="SubLevel2BoldChar"/>
    <w:rsid w:val="005F54C9"/>
    <w:pPr>
      <w:keepNext/>
      <w:jc w:val="left"/>
    </w:pPr>
    <w:rPr>
      <w:b/>
    </w:rPr>
  </w:style>
  <w:style w:type="paragraph" w:customStyle="1" w:styleId="Level2Bold">
    <w:name w:val="Level 2 Bold"/>
    <w:basedOn w:val="Level2"/>
    <w:next w:val="Normal"/>
    <w:link w:val="Level2BoldChar"/>
    <w:rsid w:val="005F54C9"/>
    <w:pPr>
      <w:keepNext/>
      <w:jc w:val="left"/>
    </w:pPr>
    <w:rPr>
      <w:b/>
    </w:rPr>
  </w:style>
  <w:style w:type="paragraph" w:customStyle="1" w:styleId="Level3Bold">
    <w:name w:val="Level 3 Bold"/>
    <w:basedOn w:val="Level3"/>
    <w:next w:val="Normal"/>
    <w:link w:val="Level3BoldChar"/>
    <w:rsid w:val="005F54C9"/>
    <w:pPr>
      <w:keepNext/>
      <w:jc w:val="left"/>
    </w:pPr>
    <w:rPr>
      <w:b/>
    </w:rPr>
  </w:style>
  <w:style w:type="paragraph" w:customStyle="1" w:styleId="Level4Bold">
    <w:name w:val="Level 4 Bold"/>
    <w:basedOn w:val="Level4"/>
    <w:next w:val="Normal"/>
    <w:link w:val="Level4BoldChar"/>
    <w:rsid w:val="005F54C9"/>
    <w:pPr>
      <w:keepNext/>
      <w:jc w:val="left"/>
    </w:pPr>
    <w:rPr>
      <w:b/>
    </w:rPr>
  </w:style>
  <w:style w:type="paragraph" w:customStyle="1" w:styleId="Bullet3">
    <w:name w:val="Bullet 3"/>
    <w:basedOn w:val="Bullet2"/>
    <w:next w:val="Normal"/>
    <w:link w:val="Bullet3Char"/>
    <w:rsid w:val="005F54C9"/>
    <w:pPr>
      <w:numPr>
        <w:numId w:val="11"/>
      </w:numPr>
    </w:pPr>
  </w:style>
  <w:style w:type="paragraph" w:customStyle="1" w:styleId="Block3">
    <w:name w:val="Block 3"/>
    <w:basedOn w:val="Block2"/>
    <w:next w:val="Normal"/>
    <w:rsid w:val="005F54C9"/>
    <w:pPr>
      <w:ind w:left="1985"/>
    </w:pPr>
  </w:style>
  <w:style w:type="paragraph" w:styleId="DocumentMap">
    <w:name w:val="Document Map"/>
    <w:basedOn w:val="Normal"/>
    <w:semiHidden/>
    <w:rsid w:val="005F54C9"/>
    <w:pPr>
      <w:shd w:val="clear" w:color="auto" w:fill="000080"/>
    </w:pPr>
    <w:rPr>
      <w:rFonts w:ascii="Tahoma" w:hAnsi="Tahoma" w:cs="Tahoma"/>
      <w:sz w:val="20"/>
      <w:szCs w:val="20"/>
    </w:rPr>
  </w:style>
  <w:style w:type="paragraph" w:customStyle="1" w:styleId="AMODTable">
    <w:name w:val="AMOD Table"/>
    <w:basedOn w:val="Normal"/>
    <w:rsid w:val="005F54C9"/>
    <w:pPr>
      <w:spacing w:before="120"/>
      <w:jc w:val="left"/>
    </w:pPr>
  </w:style>
  <w:style w:type="character" w:customStyle="1" w:styleId="Block1Char">
    <w:name w:val="Block 1 Char"/>
    <w:basedOn w:val="DefaultParagraphFont"/>
    <w:link w:val="Block1"/>
    <w:rsid w:val="005F54C9"/>
    <w:rPr>
      <w:sz w:val="24"/>
      <w:szCs w:val="24"/>
    </w:rPr>
  </w:style>
  <w:style w:type="character" w:customStyle="1" w:styleId="Quote-1BlockChar">
    <w:name w:val="Quote-1 Block Char"/>
    <w:basedOn w:val="DefaultParagraphFont"/>
    <w:link w:val="Quote-1Block"/>
    <w:rsid w:val="005F54C9"/>
    <w:rPr>
      <w:sz w:val="24"/>
      <w:lang w:val="en-GB" w:eastAsia="en-US"/>
    </w:rPr>
  </w:style>
  <w:style w:type="paragraph" w:customStyle="1" w:styleId="SubLevel3">
    <w:name w:val="Sub Level 3"/>
    <w:basedOn w:val="Normal"/>
    <w:next w:val="Normal"/>
    <w:link w:val="SubLevel3Char"/>
    <w:rsid w:val="005F54C9"/>
    <w:pPr>
      <w:numPr>
        <w:ilvl w:val="3"/>
        <w:numId w:val="10"/>
      </w:numPr>
    </w:pPr>
  </w:style>
  <w:style w:type="paragraph" w:customStyle="1" w:styleId="SubLevel4">
    <w:name w:val="Sub Level 4"/>
    <w:basedOn w:val="Normal"/>
    <w:next w:val="Normal"/>
    <w:rsid w:val="005F54C9"/>
    <w:pPr>
      <w:numPr>
        <w:ilvl w:val="4"/>
        <w:numId w:val="10"/>
      </w:numPr>
    </w:pPr>
  </w:style>
  <w:style w:type="paragraph" w:customStyle="1" w:styleId="SubLevel3Bold">
    <w:name w:val="Sub Level 3 Bold"/>
    <w:basedOn w:val="SubLevel3"/>
    <w:next w:val="Normal"/>
    <w:rsid w:val="005F54C9"/>
    <w:pPr>
      <w:keepNext/>
      <w:jc w:val="left"/>
    </w:pPr>
    <w:rPr>
      <w:b/>
    </w:rPr>
  </w:style>
  <w:style w:type="paragraph" w:customStyle="1" w:styleId="SubLevel4Bold">
    <w:name w:val="Sub Level 4 Bold"/>
    <w:basedOn w:val="SubLevel4"/>
    <w:next w:val="Normal"/>
    <w:rsid w:val="005F54C9"/>
    <w:pPr>
      <w:keepNext/>
      <w:jc w:val="left"/>
    </w:pPr>
    <w:rPr>
      <w:b/>
    </w:rPr>
  </w:style>
  <w:style w:type="paragraph" w:customStyle="1" w:styleId="StyleLevel3Bold">
    <w:name w:val="Style Level 3 + Bold"/>
    <w:basedOn w:val="Level3"/>
    <w:link w:val="StyleLevel3BoldChar"/>
    <w:rsid w:val="005F54C9"/>
    <w:pPr>
      <w:keepNext/>
      <w:jc w:val="left"/>
    </w:pPr>
    <w:rPr>
      <w:b/>
      <w:bCs/>
    </w:rPr>
  </w:style>
  <w:style w:type="character" w:customStyle="1" w:styleId="StyleLevel3BoldChar">
    <w:name w:val="Style Level 3 + Bold Char"/>
    <w:basedOn w:val="Level3Char"/>
    <w:link w:val="StyleLevel3Bold"/>
    <w:rsid w:val="005F54C9"/>
    <w:rPr>
      <w:b/>
      <w:bCs/>
      <w:sz w:val="24"/>
      <w:szCs w:val="24"/>
    </w:rPr>
  </w:style>
  <w:style w:type="paragraph" w:customStyle="1" w:styleId="Level4A">
    <w:name w:val="Level 4A"/>
    <w:basedOn w:val="Normal"/>
    <w:next w:val="Normal"/>
    <w:rsid w:val="00D80013"/>
    <w:pPr>
      <w:keepNext/>
      <w:numPr>
        <w:numId w:val="13"/>
      </w:numPr>
      <w:spacing w:before="480"/>
      <w:jc w:val="left"/>
    </w:pPr>
    <w:rPr>
      <w:b/>
      <w:sz w:val="28"/>
      <w:lang w:val="en-GB"/>
    </w:rPr>
  </w:style>
  <w:style w:type="character" w:customStyle="1" w:styleId="Heading3Char1">
    <w:name w:val="Heading 3 Char1"/>
    <w:aliases w:val="h3 Char"/>
    <w:basedOn w:val="DefaultParagraphFont"/>
    <w:rsid w:val="00942D94"/>
    <w:rPr>
      <w:rFonts w:ascii="Arial" w:hAnsi="Arial" w:cs="Arial"/>
      <w:b/>
      <w:bCs/>
      <w:sz w:val="26"/>
      <w:szCs w:val="26"/>
      <w:lang w:val="en-AU" w:eastAsia="en-AU" w:bidi="ar-SA"/>
    </w:rPr>
  </w:style>
  <w:style w:type="character" w:customStyle="1" w:styleId="Heading2Char1">
    <w:name w:val="Heading 2 Char1"/>
    <w:aliases w:val="p Char"/>
    <w:basedOn w:val="DefaultParagraphFont"/>
    <w:rsid w:val="00942D94"/>
    <w:rPr>
      <w:rFonts w:ascii="Arial" w:hAnsi="Arial" w:cs="Arial"/>
      <w:b/>
      <w:bCs/>
      <w:i/>
      <w:iCs/>
      <w:sz w:val="28"/>
      <w:szCs w:val="28"/>
      <w:lang w:val="en-AU" w:eastAsia="en-AU" w:bidi="ar-SA"/>
    </w:rPr>
  </w:style>
  <w:style w:type="character" w:customStyle="1" w:styleId="Block2Char">
    <w:name w:val="Block 2 Char"/>
    <w:basedOn w:val="DefaultParagraphFont"/>
    <w:link w:val="Block2"/>
    <w:locked/>
    <w:rsid w:val="005F54C9"/>
    <w:rPr>
      <w:sz w:val="24"/>
      <w:szCs w:val="24"/>
    </w:rPr>
  </w:style>
  <w:style w:type="character" w:customStyle="1" w:styleId="Bullet2Char">
    <w:name w:val="Bullet 2 Char"/>
    <w:basedOn w:val="DefaultParagraphFont"/>
    <w:link w:val="Bullet2"/>
    <w:locked/>
    <w:rsid w:val="00962257"/>
    <w:rPr>
      <w:sz w:val="24"/>
      <w:szCs w:val="24"/>
    </w:rPr>
  </w:style>
  <w:style w:type="character" w:customStyle="1" w:styleId="Level4Char">
    <w:name w:val="Level 4 Char"/>
    <w:basedOn w:val="DefaultParagraphFont"/>
    <w:link w:val="Level4"/>
    <w:locked/>
    <w:rsid w:val="005F54C9"/>
    <w:rPr>
      <w:bCs/>
      <w:sz w:val="24"/>
      <w:szCs w:val="28"/>
    </w:rPr>
  </w:style>
  <w:style w:type="character" w:customStyle="1" w:styleId="SubLevel2Char">
    <w:name w:val="Sub Level 2 Char"/>
    <w:basedOn w:val="DefaultParagraphFont"/>
    <w:link w:val="SubLevel2"/>
    <w:locked/>
    <w:rsid w:val="005F54C9"/>
    <w:rPr>
      <w:sz w:val="24"/>
      <w:szCs w:val="24"/>
    </w:rPr>
  </w:style>
  <w:style w:type="character" w:customStyle="1" w:styleId="Level2BoldChar">
    <w:name w:val="Level 2 Bold Char"/>
    <w:basedOn w:val="Level2Char"/>
    <w:link w:val="Level2Bold"/>
    <w:locked/>
    <w:rsid w:val="005F54C9"/>
    <w:rPr>
      <w:rFonts w:ascii="Arial" w:hAnsi="Arial" w:cs="Arial"/>
      <w:b/>
      <w:bCs/>
      <w:i w:val="0"/>
      <w:iCs/>
      <w:sz w:val="24"/>
      <w:szCs w:val="28"/>
    </w:rPr>
  </w:style>
  <w:style w:type="character" w:customStyle="1" w:styleId="Level3BoldChar">
    <w:name w:val="Level 3 Bold Char"/>
    <w:basedOn w:val="Level3Char"/>
    <w:link w:val="Level3Bold"/>
    <w:locked/>
    <w:rsid w:val="00962257"/>
    <w:rPr>
      <w:b/>
      <w:sz w:val="24"/>
      <w:szCs w:val="24"/>
    </w:rPr>
  </w:style>
  <w:style w:type="character" w:customStyle="1" w:styleId="Level4BoldChar">
    <w:name w:val="Level 4 Bold Char"/>
    <w:basedOn w:val="Level4Char"/>
    <w:link w:val="Level4Bold"/>
    <w:locked/>
    <w:rsid w:val="00962257"/>
    <w:rPr>
      <w:b/>
      <w:bCs/>
      <w:sz w:val="24"/>
      <w:szCs w:val="28"/>
    </w:rPr>
  </w:style>
  <w:style w:type="character" w:customStyle="1" w:styleId="ListBullet5Char">
    <w:name w:val="List Bullet 5 Char"/>
    <w:basedOn w:val="DefaultParagraphFont"/>
    <w:link w:val="ListBullet5"/>
    <w:locked/>
    <w:rsid w:val="00AE492A"/>
    <w:rPr>
      <w:rFonts w:ascii="Arial" w:hAnsi="Arial" w:cs="Arial"/>
      <w:b/>
      <w:bCs/>
      <w:sz w:val="26"/>
      <w:szCs w:val="26"/>
    </w:rPr>
  </w:style>
  <w:style w:type="character" w:customStyle="1" w:styleId="StyleLevel2BoldChar">
    <w:name w:val="Style Level 2 + Bold Char"/>
    <w:basedOn w:val="Level2Char"/>
    <w:link w:val="StyleLevel2Bold"/>
    <w:locked/>
    <w:rsid w:val="00962257"/>
    <w:rPr>
      <w:rFonts w:ascii="Arial" w:hAnsi="Arial" w:cs="Arial"/>
      <w:b/>
      <w:bCs/>
      <w:i w:val="0"/>
      <w:iCs w:val="0"/>
      <w:sz w:val="24"/>
      <w:szCs w:val="28"/>
    </w:rPr>
  </w:style>
  <w:style w:type="paragraph" w:customStyle="1" w:styleId="Body">
    <w:name w:val="Body"/>
    <w:basedOn w:val="Normal"/>
    <w:rsid w:val="00962257"/>
    <w:pPr>
      <w:spacing w:before="0" w:after="120"/>
    </w:pPr>
    <w:rPr>
      <w:sz w:val="20"/>
      <w:szCs w:val="20"/>
      <w:lang w:eastAsia="en-US"/>
    </w:rPr>
  </w:style>
  <w:style w:type="character" w:customStyle="1" w:styleId="CharChar2">
    <w:name w:val="Char Char2"/>
    <w:basedOn w:val="DefaultParagraphFont"/>
    <w:rsid w:val="00962257"/>
    <w:rPr>
      <w:rFonts w:ascii="Arial" w:hAnsi="Arial" w:cs="Arial" w:hint="default"/>
      <w:b/>
      <w:bCs/>
      <w:i/>
      <w:iCs/>
      <w:sz w:val="28"/>
      <w:szCs w:val="28"/>
      <w:lang w:val="en-AU" w:eastAsia="en-AU" w:bidi="ar-SA"/>
    </w:rPr>
  </w:style>
  <w:style w:type="character" w:customStyle="1" w:styleId="CharChar1">
    <w:name w:val="Char Char1"/>
    <w:basedOn w:val="DefaultParagraphFont"/>
    <w:rsid w:val="00962257"/>
    <w:rPr>
      <w:rFonts w:ascii="Arial" w:hAnsi="Arial" w:cs="Arial" w:hint="default"/>
      <w:b/>
      <w:bCs/>
      <w:sz w:val="26"/>
      <w:szCs w:val="26"/>
      <w:lang w:val="en-AU" w:eastAsia="en-AU" w:bidi="ar-SA"/>
    </w:rPr>
  </w:style>
  <w:style w:type="paragraph" w:customStyle="1" w:styleId="Level2indent">
    <w:name w:val="Level 2 indent"/>
    <w:basedOn w:val="Body"/>
    <w:rsid w:val="00962257"/>
    <w:pPr>
      <w:ind w:left="851" w:hanging="851"/>
    </w:pPr>
  </w:style>
  <w:style w:type="character" w:customStyle="1" w:styleId="Bullet3Char">
    <w:name w:val="Bullet 3 Char"/>
    <w:basedOn w:val="Bullet2Char"/>
    <w:link w:val="Bullet3"/>
    <w:rsid w:val="00962257"/>
    <w:rPr>
      <w:sz w:val="24"/>
      <w:szCs w:val="24"/>
    </w:rPr>
  </w:style>
  <w:style w:type="character" w:customStyle="1" w:styleId="Level2-BoldChar">
    <w:name w:val="Level 2-Bold Char"/>
    <w:basedOn w:val="DefaultParagraphFont"/>
    <w:link w:val="Level2-Bold"/>
    <w:rsid w:val="00962257"/>
    <w:rPr>
      <w:b/>
      <w:sz w:val="22"/>
      <w:lang w:val="en-GB" w:eastAsia="en-US"/>
    </w:rPr>
  </w:style>
  <w:style w:type="character" w:customStyle="1" w:styleId="SubLevel3Char">
    <w:name w:val="Sub Level 3 Char"/>
    <w:basedOn w:val="DefaultParagraphFont"/>
    <w:link w:val="SubLevel3"/>
    <w:rsid w:val="005F54C9"/>
    <w:rPr>
      <w:sz w:val="24"/>
      <w:szCs w:val="24"/>
    </w:rPr>
  </w:style>
  <w:style w:type="paragraph" w:customStyle="1" w:styleId="LevelB2">
    <w:name w:val="Level B2"/>
    <w:basedOn w:val="Normal"/>
    <w:next w:val="Normal"/>
    <w:autoRedefine/>
    <w:rsid w:val="005F54C9"/>
    <w:pPr>
      <w:numPr>
        <w:ilvl w:val="1"/>
        <w:numId w:val="16"/>
      </w:numPr>
      <w:spacing w:line="270" w:lineRule="exact"/>
      <w:outlineLvl w:val="1"/>
    </w:pPr>
    <w:rPr>
      <w:b/>
      <w:szCs w:val="20"/>
      <w:lang w:val="en-GB" w:eastAsia="en-US"/>
    </w:rPr>
  </w:style>
  <w:style w:type="paragraph" w:customStyle="1" w:styleId="History">
    <w:name w:val="History"/>
    <w:basedOn w:val="Normal"/>
    <w:next w:val="Normal"/>
    <w:link w:val="HistoryChar"/>
    <w:rsid w:val="005F54C9"/>
    <w:pPr>
      <w:keepNext/>
    </w:pPr>
    <w:rPr>
      <w:sz w:val="20"/>
    </w:rPr>
  </w:style>
  <w:style w:type="paragraph" w:customStyle="1" w:styleId="Orderitem">
    <w:name w:val="Order_item"/>
    <w:basedOn w:val="Normal"/>
    <w:next w:val="Normal"/>
    <w:link w:val="OrderitemCharChar"/>
    <w:rsid w:val="005F54C9"/>
    <w:pPr>
      <w:numPr>
        <w:numId w:val="17"/>
      </w:numPr>
      <w:tabs>
        <w:tab w:val="clear" w:pos="851"/>
        <w:tab w:val="left" w:pos="720"/>
      </w:tabs>
    </w:pPr>
  </w:style>
  <w:style w:type="character" w:customStyle="1" w:styleId="SubLevel1Char">
    <w:name w:val="Sub Level 1 Char"/>
    <w:basedOn w:val="DefaultParagraphFont"/>
    <w:link w:val="SubLevel1"/>
    <w:rsid w:val="005F54C9"/>
    <w:rPr>
      <w:sz w:val="24"/>
      <w:szCs w:val="24"/>
    </w:rPr>
  </w:style>
  <w:style w:type="character" w:customStyle="1" w:styleId="OrderitemCharChar">
    <w:name w:val="Order_item Char Char"/>
    <w:basedOn w:val="DefaultParagraphFont"/>
    <w:link w:val="Orderitem"/>
    <w:rsid w:val="005F54C9"/>
    <w:rPr>
      <w:sz w:val="24"/>
      <w:szCs w:val="24"/>
    </w:rPr>
  </w:style>
  <w:style w:type="paragraph" w:customStyle="1" w:styleId="access">
    <w:name w:val="access"/>
    <w:rsid w:val="005F54C9"/>
    <w:pPr>
      <w:spacing w:before="200" w:after="60" w:line="270" w:lineRule="exact"/>
      <w:jc w:val="both"/>
    </w:pPr>
    <w:rPr>
      <w:sz w:val="24"/>
      <w:szCs w:val="24"/>
    </w:rPr>
  </w:style>
  <w:style w:type="paragraph" w:customStyle="1" w:styleId="nes">
    <w:name w:val="nes"/>
    <w:rsid w:val="005F54C9"/>
    <w:pPr>
      <w:spacing w:before="200" w:after="60" w:line="270" w:lineRule="exact"/>
      <w:jc w:val="both"/>
    </w:pPr>
    <w:rPr>
      <w:sz w:val="24"/>
      <w:szCs w:val="24"/>
    </w:rPr>
  </w:style>
  <w:style w:type="paragraph" w:customStyle="1" w:styleId="Footer1">
    <w:name w:val="Footer1"/>
    <w:rsid w:val="007A2B76"/>
    <w:pPr>
      <w:tabs>
        <w:tab w:val="center" w:pos="4153"/>
        <w:tab w:val="right" w:pos="8306"/>
      </w:tabs>
      <w:spacing w:before="200" w:after="60" w:line="270" w:lineRule="exact"/>
      <w:jc w:val="both"/>
    </w:pPr>
    <w:rPr>
      <w:sz w:val="24"/>
      <w:szCs w:val="24"/>
    </w:rPr>
  </w:style>
  <w:style w:type="paragraph" w:customStyle="1" w:styleId="foot2010">
    <w:name w:val="foot2010"/>
    <w:rsid w:val="005F54C9"/>
    <w:pPr>
      <w:spacing w:before="200" w:after="60"/>
      <w:jc w:val="both"/>
    </w:pPr>
    <w:rPr>
      <w:sz w:val="24"/>
      <w:szCs w:val="24"/>
    </w:rPr>
  </w:style>
  <w:style w:type="paragraph" w:customStyle="1" w:styleId="lhdef">
    <w:name w:val="lhdef"/>
    <w:rsid w:val="005F54C9"/>
    <w:pPr>
      <w:spacing w:before="200" w:after="60"/>
      <w:ind w:left="851"/>
      <w:jc w:val="both"/>
    </w:pPr>
    <w:rPr>
      <w:sz w:val="24"/>
      <w:szCs w:val="24"/>
    </w:rPr>
  </w:style>
  <w:style w:type="paragraph" w:customStyle="1" w:styleId="lhicov">
    <w:name w:val="lhicov"/>
    <w:rsid w:val="005F54C9"/>
    <w:pPr>
      <w:tabs>
        <w:tab w:val="num" w:pos="851"/>
      </w:tabs>
      <w:spacing w:before="200" w:after="60"/>
      <w:ind w:left="851" w:hanging="851"/>
      <w:jc w:val="both"/>
      <w:outlineLvl w:val="2"/>
    </w:pPr>
    <w:rPr>
      <w:rFonts w:cs="Arial"/>
      <w:bCs/>
      <w:iCs/>
      <w:sz w:val="24"/>
      <w:szCs w:val="28"/>
    </w:rPr>
  </w:style>
  <w:style w:type="paragraph" w:customStyle="1" w:styleId="lhocov">
    <w:name w:val="lhocov"/>
    <w:rsid w:val="005F54C9"/>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5F54C9"/>
    <w:pPr>
      <w:tabs>
        <w:tab w:val="num" w:pos="851"/>
      </w:tabs>
      <w:spacing w:before="200" w:after="60"/>
      <w:ind w:left="851" w:hanging="851"/>
      <w:jc w:val="both"/>
      <w:outlineLvl w:val="2"/>
    </w:pPr>
    <w:rPr>
      <w:rFonts w:cs="Arial"/>
      <w:bCs/>
      <w:iCs/>
      <w:sz w:val="24"/>
      <w:szCs w:val="28"/>
    </w:rPr>
  </w:style>
  <w:style w:type="paragraph" w:customStyle="1" w:styleId="gtio">
    <w:name w:val="gtio"/>
    <w:rsid w:val="005F54C9"/>
    <w:pPr>
      <w:tabs>
        <w:tab w:val="num" w:pos="851"/>
      </w:tabs>
      <w:spacing w:before="200" w:after="60"/>
      <w:ind w:left="851" w:hanging="851"/>
      <w:jc w:val="both"/>
      <w:outlineLvl w:val="2"/>
    </w:pPr>
    <w:rPr>
      <w:rFonts w:cs="Arial"/>
      <w:bCs/>
      <w:iCs/>
      <w:sz w:val="24"/>
      <w:szCs w:val="28"/>
    </w:rPr>
  </w:style>
  <w:style w:type="character" w:customStyle="1" w:styleId="Heading2Char">
    <w:name w:val="Heading 2 Char"/>
    <w:aliases w:val="p Char1"/>
    <w:basedOn w:val="DefaultParagraphFont"/>
    <w:link w:val="Heading2"/>
    <w:rsid w:val="005F54C9"/>
    <w:rPr>
      <w:rFonts w:ascii="Arial" w:hAnsi="Arial" w:cs="Arial"/>
      <w:b/>
      <w:bCs/>
      <w:i/>
      <w:iCs/>
      <w:sz w:val="28"/>
      <w:szCs w:val="28"/>
    </w:rPr>
  </w:style>
  <w:style w:type="character" w:customStyle="1" w:styleId="HistoryChar">
    <w:name w:val="History Char"/>
    <w:basedOn w:val="DefaultParagraphFont"/>
    <w:link w:val="History"/>
    <w:rsid w:val="003E2CA7"/>
    <w:rPr>
      <w:szCs w:val="24"/>
    </w:rPr>
  </w:style>
  <w:style w:type="paragraph" w:customStyle="1" w:styleId="amodtable0">
    <w:name w:val="amodtable"/>
    <w:basedOn w:val="Normal"/>
    <w:rsid w:val="005F54C9"/>
    <w:pPr>
      <w:spacing w:before="120"/>
      <w:jc w:val="left"/>
    </w:pPr>
  </w:style>
  <w:style w:type="paragraph" w:customStyle="1" w:styleId="Footer10">
    <w:name w:val="Footer1"/>
    <w:rsid w:val="005F54C9"/>
    <w:pPr>
      <w:tabs>
        <w:tab w:val="center" w:pos="4153"/>
        <w:tab w:val="right" w:pos="8306"/>
      </w:tabs>
      <w:spacing w:before="200" w:after="60" w:line="270" w:lineRule="exact"/>
      <w:jc w:val="both"/>
    </w:pPr>
    <w:rPr>
      <w:sz w:val="24"/>
      <w:szCs w:val="24"/>
    </w:rPr>
  </w:style>
  <w:style w:type="paragraph" w:customStyle="1" w:styleId="StyleCenteredLeft-019cm">
    <w:name w:val="Style Centered Left:  -0.19 cm"/>
    <w:basedOn w:val="Normal"/>
    <w:rsid w:val="005F54C9"/>
    <w:pPr>
      <w:jc w:val="center"/>
    </w:pPr>
    <w:rPr>
      <w:szCs w:val="20"/>
    </w:rPr>
  </w:style>
  <w:style w:type="numbering" w:customStyle="1" w:styleId="1ai1">
    <w:name w:val="1 / a / i1"/>
    <w:basedOn w:val="NoList"/>
    <w:next w:val="1ai"/>
    <w:semiHidden/>
    <w:rsid w:val="00F77236"/>
    <w:pPr>
      <w:numPr>
        <w:numId w:val="2"/>
      </w:numPr>
    </w:pPr>
  </w:style>
  <w:style w:type="paragraph" w:customStyle="1" w:styleId="application">
    <w:name w:val="application"/>
    <w:basedOn w:val="Normal"/>
    <w:rsid w:val="005F54C9"/>
    <w:pPr>
      <w:jc w:val="left"/>
    </w:pPr>
  </w:style>
  <w:style w:type="paragraph" w:customStyle="1" w:styleId="trans">
    <w:name w:val="trans"/>
    <w:basedOn w:val="Normal"/>
    <w:next w:val="Normal"/>
    <w:rsid w:val="005F54C9"/>
    <w:pPr>
      <w:tabs>
        <w:tab w:val="left" w:pos="709"/>
      </w:tabs>
    </w:pPr>
  </w:style>
  <w:style w:type="paragraph" w:customStyle="1" w:styleId="BlockLevel1">
    <w:name w:val="Block Level 1"/>
    <w:basedOn w:val="Normal"/>
    <w:next w:val="Normal"/>
    <w:rsid w:val="00EF0616"/>
    <w:pPr>
      <w:spacing w:before="0"/>
      <w:ind w:left="851"/>
    </w:pPr>
    <w:rPr>
      <w:szCs w:val="20"/>
      <w:lang w:val="en-GB" w:eastAsia="en-US"/>
    </w:rPr>
  </w:style>
  <w:style w:type="character" w:customStyle="1" w:styleId="SubLevel2BoldChar">
    <w:name w:val="Sub Level 2 Bold Char"/>
    <w:basedOn w:val="DefaultParagraphFont"/>
    <w:link w:val="SubLevel2Bold"/>
    <w:rsid w:val="003B04E7"/>
    <w:rPr>
      <w:b/>
      <w:sz w:val="24"/>
      <w:szCs w:val="24"/>
    </w:rPr>
  </w:style>
  <w:style w:type="character" w:customStyle="1" w:styleId="SubLevel1BoldChar">
    <w:name w:val="Sub Level 1 Bold Char"/>
    <w:basedOn w:val="DefaultParagraphFont"/>
    <w:link w:val="SubLevel1Bold"/>
    <w:rsid w:val="003B04E7"/>
    <w:rPr>
      <w:b/>
      <w:sz w:val="28"/>
      <w:szCs w:val="24"/>
    </w:rPr>
  </w:style>
  <w:style w:type="paragraph" w:customStyle="1" w:styleId="AmodTable14">
    <w:name w:val="AmodTable14"/>
    <w:basedOn w:val="Normal"/>
    <w:next w:val="Normal"/>
    <w:qFormat/>
    <w:rsid w:val="005F54C9"/>
    <w:pPr>
      <w:spacing w:before="120"/>
      <w:ind w:left="57"/>
      <w:jc w:val="left"/>
    </w:pPr>
  </w:style>
  <w:style w:type="paragraph" w:customStyle="1" w:styleId="Info">
    <w:name w:val="Info"/>
    <w:basedOn w:val="Normal"/>
    <w:qFormat/>
    <w:rsid w:val="00014A6C"/>
  </w:style>
  <w:style w:type="paragraph" w:customStyle="1" w:styleId="note">
    <w:name w:val="note"/>
    <w:basedOn w:val="Normal"/>
    <w:next w:val="Normal"/>
    <w:autoRedefine/>
    <w:qFormat/>
    <w:rsid w:val="005F54C9"/>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character" w:customStyle="1" w:styleId="Heading3Char">
    <w:name w:val="Heading 3 Char"/>
    <w:aliases w:val="h3 Char1"/>
    <w:basedOn w:val="DefaultParagraphFont"/>
    <w:link w:val="Heading3"/>
    <w:rsid w:val="005F54C9"/>
    <w:rPr>
      <w:rFonts w:ascii="Arial" w:hAnsi="Arial" w:cs="Arial"/>
      <w:b/>
      <w:bCs/>
      <w:sz w:val="26"/>
      <w:szCs w:val="26"/>
    </w:rPr>
  </w:style>
  <w:style w:type="table" w:customStyle="1" w:styleId="TableGrid10">
    <w:name w:val="Table Grid1"/>
    <w:basedOn w:val="TableNormal"/>
    <w:next w:val="TableGrid"/>
    <w:rsid w:val="00D279B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33808"/>
    <w:rPr>
      <w:color w:val="605E5C"/>
      <w:shd w:val="clear" w:color="auto" w:fill="E1DFDD"/>
    </w:rPr>
  </w:style>
  <w:style w:type="paragraph" w:customStyle="1" w:styleId="tablenote">
    <w:name w:val="tablenote"/>
    <w:basedOn w:val="Normal"/>
    <w:qFormat/>
    <w:rsid w:val="005F54C9"/>
    <w:pPr>
      <w:spacing w:before="120"/>
      <w:ind w:left="851"/>
    </w:pPr>
  </w:style>
  <w:style w:type="paragraph" w:customStyle="1" w:styleId="tablenote15">
    <w:name w:val="tablenote1.5"/>
    <w:basedOn w:val="tablenote"/>
    <w:qFormat/>
    <w:rsid w:val="005F54C9"/>
    <w:rPr>
      <w:sz w:val="22"/>
    </w:rPr>
  </w:style>
  <w:style w:type="paragraph" w:customStyle="1" w:styleId="tablenote0">
    <w:name w:val="tablenote0"/>
    <w:basedOn w:val="Normal"/>
    <w:qFormat/>
    <w:rsid w:val="005F54C9"/>
    <w:pPr>
      <w:spacing w:before="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4134558">
      <w:bodyDiv w:val="1"/>
      <w:marLeft w:val="0"/>
      <w:marRight w:val="0"/>
      <w:marTop w:val="0"/>
      <w:marBottom w:val="0"/>
      <w:divBdr>
        <w:top w:val="none" w:sz="0" w:space="0" w:color="auto"/>
        <w:left w:val="none" w:sz="0" w:space="0" w:color="auto"/>
        <w:bottom w:val="none" w:sz="0" w:space="0" w:color="auto"/>
        <w:right w:val="none" w:sz="0" w:space="0" w:color="auto"/>
      </w:divBdr>
    </w:div>
    <w:div w:id="77798926">
      <w:bodyDiv w:val="1"/>
      <w:marLeft w:val="0"/>
      <w:marRight w:val="0"/>
      <w:marTop w:val="0"/>
      <w:marBottom w:val="0"/>
      <w:divBdr>
        <w:top w:val="none" w:sz="0" w:space="0" w:color="auto"/>
        <w:left w:val="none" w:sz="0" w:space="0" w:color="auto"/>
        <w:bottom w:val="none" w:sz="0" w:space="0" w:color="auto"/>
        <w:right w:val="none" w:sz="0" w:space="0" w:color="auto"/>
      </w:divBdr>
    </w:div>
    <w:div w:id="87117367">
      <w:bodyDiv w:val="1"/>
      <w:marLeft w:val="0"/>
      <w:marRight w:val="0"/>
      <w:marTop w:val="0"/>
      <w:marBottom w:val="0"/>
      <w:divBdr>
        <w:top w:val="none" w:sz="0" w:space="0" w:color="auto"/>
        <w:left w:val="none" w:sz="0" w:space="0" w:color="auto"/>
        <w:bottom w:val="none" w:sz="0" w:space="0" w:color="auto"/>
        <w:right w:val="none" w:sz="0" w:space="0" w:color="auto"/>
      </w:divBdr>
    </w:div>
    <w:div w:id="88082756">
      <w:bodyDiv w:val="1"/>
      <w:marLeft w:val="0"/>
      <w:marRight w:val="0"/>
      <w:marTop w:val="0"/>
      <w:marBottom w:val="0"/>
      <w:divBdr>
        <w:top w:val="none" w:sz="0" w:space="0" w:color="auto"/>
        <w:left w:val="none" w:sz="0" w:space="0" w:color="auto"/>
        <w:bottom w:val="none" w:sz="0" w:space="0" w:color="auto"/>
        <w:right w:val="none" w:sz="0" w:space="0" w:color="auto"/>
      </w:divBdr>
    </w:div>
    <w:div w:id="98574003">
      <w:bodyDiv w:val="1"/>
      <w:marLeft w:val="0"/>
      <w:marRight w:val="0"/>
      <w:marTop w:val="0"/>
      <w:marBottom w:val="0"/>
      <w:divBdr>
        <w:top w:val="none" w:sz="0" w:space="0" w:color="auto"/>
        <w:left w:val="none" w:sz="0" w:space="0" w:color="auto"/>
        <w:bottom w:val="none" w:sz="0" w:space="0" w:color="auto"/>
        <w:right w:val="none" w:sz="0" w:space="0" w:color="auto"/>
      </w:divBdr>
    </w:div>
    <w:div w:id="99230840">
      <w:bodyDiv w:val="1"/>
      <w:marLeft w:val="0"/>
      <w:marRight w:val="0"/>
      <w:marTop w:val="0"/>
      <w:marBottom w:val="0"/>
      <w:divBdr>
        <w:top w:val="none" w:sz="0" w:space="0" w:color="auto"/>
        <w:left w:val="none" w:sz="0" w:space="0" w:color="auto"/>
        <w:bottom w:val="none" w:sz="0" w:space="0" w:color="auto"/>
        <w:right w:val="none" w:sz="0" w:space="0" w:color="auto"/>
      </w:divBdr>
    </w:div>
    <w:div w:id="125971020">
      <w:bodyDiv w:val="1"/>
      <w:marLeft w:val="0"/>
      <w:marRight w:val="0"/>
      <w:marTop w:val="0"/>
      <w:marBottom w:val="0"/>
      <w:divBdr>
        <w:top w:val="none" w:sz="0" w:space="0" w:color="auto"/>
        <w:left w:val="none" w:sz="0" w:space="0" w:color="auto"/>
        <w:bottom w:val="none" w:sz="0" w:space="0" w:color="auto"/>
        <w:right w:val="none" w:sz="0" w:space="0" w:color="auto"/>
      </w:divBdr>
    </w:div>
    <w:div w:id="148178257">
      <w:bodyDiv w:val="1"/>
      <w:marLeft w:val="0"/>
      <w:marRight w:val="0"/>
      <w:marTop w:val="0"/>
      <w:marBottom w:val="0"/>
      <w:divBdr>
        <w:top w:val="none" w:sz="0" w:space="0" w:color="auto"/>
        <w:left w:val="none" w:sz="0" w:space="0" w:color="auto"/>
        <w:bottom w:val="none" w:sz="0" w:space="0" w:color="auto"/>
        <w:right w:val="none" w:sz="0" w:space="0" w:color="auto"/>
      </w:divBdr>
    </w:div>
    <w:div w:id="254754930">
      <w:bodyDiv w:val="1"/>
      <w:marLeft w:val="0"/>
      <w:marRight w:val="0"/>
      <w:marTop w:val="0"/>
      <w:marBottom w:val="0"/>
      <w:divBdr>
        <w:top w:val="none" w:sz="0" w:space="0" w:color="auto"/>
        <w:left w:val="none" w:sz="0" w:space="0" w:color="auto"/>
        <w:bottom w:val="none" w:sz="0" w:space="0" w:color="auto"/>
        <w:right w:val="none" w:sz="0" w:space="0" w:color="auto"/>
      </w:divBdr>
    </w:div>
    <w:div w:id="301347189">
      <w:bodyDiv w:val="1"/>
      <w:marLeft w:val="0"/>
      <w:marRight w:val="0"/>
      <w:marTop w:val="0"/>
      <w:marBottom w:val="0"/>
      <w:divBdr>
        <w:top w:val="none" w:sz="0" w:space="0" w:color="auto"/>
        <w:left w:val="none" w:sz="0" w:space="0" w:color="auto"/>
        <w:bottom w:val="none" w:sz="0" w:space="0" w:color="auto"/>
        <w:right w:val="none" w:sz="0" w:space="0" w:color="auto"/>
      </w:divBdr>
    </w:div>
    <w:div w:id="414058350">
      <w:bodyDiv w:val="1"/>
      <w:marLeft w:val="0"/>
      <w:marRight w:val="0"/>
      <w:marTop w:val="0"/>
      <w:marBottom w:val="0"/>
      <w:divBdr>
        <w:top w:val="none" w:sz="0" w:space="0" w:color="auto"/>
        <w:left w:val="none" w:sz="0" w:space="0" w:color="auto"/>
        <w:bottom w:val="none" w:sz="0" w:space="0" w:color="auto"/>
        <w:right w:val="none" w:sz="0" w:space="0" w:color="auto"/>
      </w:divBdr>
    </w:div>
    <w:div w:id="507715236">
      <w:bodyDiv w:val="1"/>
      <w:marLeft w:val="0"/>
      <w:marRight w:val="0"/>
      <w:marTop w:val="0"/>
      <w:marBottom w:val="0"/>
      <w:divBdr>
        <w:top w:val="none" w:sz="0" w:space="0" w:color="auto"/>
        <w:left w:val="none" w:sz="0" w:space="0" w:color="auto"/>
        <w:bottom w:val="none" w:sz="0" w:space="0" w:color="auto"/>
        <w:right w:val="none" w:sz="0" w:space="0" w:color="auto"/>
      </w:divBdr>
    </w:div>
    <w:div w:id="606618847">
      <w:bodyDiv w:val="1"/>
      <w:marLeft w:val="0"/>
      <w:marRight w:val="0"/>
      <w:marTop w:val="0"/>
      <w:marBottom w:val="0"/>
      <w:divBdr>
        <w:top w:val="none" w:sz="0" w:space="0" w:color="auto"/>
        <w:left w:val="none" w:sz="0" w:space="0" w:color="auto"/>
        <w:bottom w:val="none" w:sz="0" w:space="0" w:color="auto"/>
        <w:right w:val="none" w:sz="0" w:space="0" w:color="auto"/>
      </w:divBdr>
    </w:div>
    <w:div w:id="611519820">
      <w:bodyDiv w:val="1"/>
      <w:marLeft w:val="0"/>
      <w:marRight w:val="0"/>
      <w:marTop w:val="0"/>
      <w:marBottom w:val="0"/>
      <w:divBdr>
        <w:top w:val="none" w:sz="0" w:space="0" w:color="auto"/>
        <w:left w:val="none" w:sz="0" w:space="0" w:color="auto"/>
        <w:bottom w:val="none" w:sz="0" w:space="0" w:color="auto"/>
        <w:right w:val="none" w:sz="0" w:space="0" w:color="auto"/>
      </w:divBdr>
    </w:div>
    <w:div w:id="657920205">
      <w:bodyDiv w:val="1"/>
      <w:marLeft w:val="0"/>
      <w:marRight w:val="0"/>
      <w:marTop w:val="0"/>
      <w:marBottom w:val="0"/>
      <w:divBdr>
        <w:top w:val="none" w:sz="0" w:space="0" w:color="auto"/>
        <w:left w:val="none" w:sz="0" w:space="0" w:color="auto"/>
        <w:bottom w:val="none" w:sz="0" w:space="0" w:color="auto"/>
        <w:right w:val="none" w:sz="0" w:space="0" w:color="auto"/>
      </w:divBdr>
    </w:div>
    <w:div w:id="713235024">
      <w:bodyDiv w:val="1"/>
      <w:marLeft w:val="0"/>
      <w:marRight w:val="0"/>
      <w:marTop w:val="0"/>
      <w:marBottom w:val="0"/>
      <w:divBdr>
        <w:top w:val="none" w:sz="0" w:space="0" w:color="auto"/>
        <w:left w:val="none" w:sz="0" w:space="0" w:color="auto"/>
        <w:bottom w:val="none" w:sz="0" w:space="0" w:color="auto"/>
        <w:right w:val="none" w:sz="0" w:space="0" w:color="auto"/>
      </w:divBdr>
    </w:div>
    <w:div w:id="744687312">
      <w:bodyDiv w:val="1"/>
      <w:marLeft w:val="0"/>
      <w:marRight w:val="0"/>
      <w:marTop w:val="0"/>
      <w:marBottom w:val="0"/>
      <w:divBdr>
        <w:top w:val="none" w:sz="0" w:space="0" w:color="auto"/>
        <w:left w:val="none" w:sz="0" w:space="0" w:color="auto"/>
        <w:bottom w:val="none" w:sz="0" w:space="0" w:color="auto"/>
        <w:right w:val="none" w:sz="0" w:space="0" w:color="auto"/>
      </w:divBdr>
    </w:div>
    <w:div w:id="767893413">
      <w:bodyDiv w:val="1"/>
      <w:marLeft w:val="0"/>
      <w:marRight w:val="0"/>
      <w:marTop w:val="0"/>
      <w:marBottom w:val="0"/>
      <w:divBdr>
        <w:top w:val="none" w:sz="0" w:space="0" w:color="auto"/>
        <w:left w:val="none" w:sz="0" w:space="0" w:color="auto"/>
        <w:bottom w:val="none" w:sz="0" w:space="0" w:color="auto"/>
        <w:right w:val="none" w:sz="0" w:space="0" w:color="auto"/>
      </w:divBdr>
    </w:div>
    <w:div w:id="771164912">
      <w:bodyDiv w:val="1"/>
      <w:marLeft w:val="0"/>
      <w:marRight w:val="0"/>
      <w:marTop w:val="0"/>
      <w:marBottom w:val="0"/>
      <w:divBdr>
        <w:top w:val="none" w:sz="0" w:space="0" w:color="auto"/>
        <w:left w:val="none" w:sz="0" w:space="0" w:color="auto"/>
        <w:bottom w:val="none" w:sz="0" w:space="0" w:color="auto"/>
        <w:right w:val="none" w:sz="0" w:space="0" w:color="auto"/>
      </w:divBdr>
    </w:div>
    <w:div w:id="804157404">
      <w:bodyDiv w:val="1"/>
      <w:marLeft w:val="0"/>
      <w:marRight w:val="0"/>
      <w:marTop w:val="0"/>
      <w:marBottom w:val="0"/>
      <w:divBdr>
        <w:top w:val="none" w:sz="0" w:space="0" w:color="auto"/>
        <w:left w:val="none" w:sz="0" w:space="0" w:color="auto"/>
        <w:bottom w:val="none" w:sz="0" w:space="0" w:color="auto"/>
        <w:right w:val="none" w:sz="0" w:space="0" w:color="auto"/>
      </w:divBdr>
    </w:div>
    <w:div w:id="872766204">
      <w:bodyDiv w:val="1"/>
      <w:marLeft w:val="0"/>
      <w:marRight w:val="0"/>
      <w:marTop w:val="0"/>
      <w:marBottom w:val="0"/>
      <w:divBdr>
        <w:top w:val="none" w:sz="0" w:space="0" w:color="auto"/>
        <w:left w:val="none" w:sz="0" w:space="0" w:color="auto"/>
        <w:bottom w:val="none" w:sz="0" w:space="0" w:color="auto"/>
        <w:right w:val="none" w:sz="0" w:space="0" w:color="auto"/>
      </w:divBdr>
    </w:div>
    <w:div w:id="952786473">
      <w:bodyDiv w:val="1"/>
      <w:marLeft w:val="0"/>
      <w:marRight w:val="0"/>
      <w:marTop w:val="0"/>
      <w:marBottom w:val="0"/>
      <w:divBdr>
        <w:top w:val="none" w:sz="0" w:space="0" w:color="auto"/>
        <w:left w:val="none" w:sz="0" w:space="0" w:color="auto"/>
        <w:bottom w:val="none" w:sz="0" w:space="0" w:color="auto"/>
        <w:right w:val="none" w:sz="0" w:space="0" w:color="auto"/>
      </w:divBdr>
    </w:div>
    <w:div w:id="1002897456">
      <w:bodyDiv w:val="1"/>
      <w:marLeft w:val="0"/>
      <w:marRight w:val="0"/>
      <w:marTop w:val="0"/>
      <w:marBottom w:val="0"/>
      <w:divBdr>
        <w:top w:val="none" w:sz="0" w:space="0" w:color="auto"/>
        <w:left w:val="none" w:sz="0" w:space="0" w:color="auto"/>
        <w:bottom w:val="none" w:sz="0" w:space="0" w:color="auto"/>
        <w:right w:val="none" w:sz="0" w:space="0" w:color="auto"/>
      </w:divBdr>
    </w:div>
    <w:div w:id="1036807694">
      <w:bodyDiv w:val="1"/>
      <w:marLeft w:val="0"/>
      <w:marRight w:val="0"/>
      <w:marTop w:val="0"/>
      <w:marBottom w:val="0"/>
      <w:divBdr>
        <w:top w:val="none" w:sz="0" w:space="0" w:color="auto"/>
        <w:left w:val="none" w:sz="0" w:space="0" w:color="auto"/>
        <w:bottom w:val="none" w:sz="0" w:space="0" w:color="auto"/>
        <w:right w:val="none" w:sz="0" w:space="0" w:color="auto"/>
      </w:divBdr>
    </w:div>
    <w:div w:id="1070999757">
      <w:bodyDiv w:val="1"/>
      <w:marLeft w:val="0"/>
      <w:marRight w:val="0"/>
      <w:marTop w:val="0"/>
      <w:marBottom w:val="0"/>
      <w:divBdr>
        <w:top w:val="none" w:sz="0" w:space="0" w:color="auto"/>
        <w:left w:val="none" w:sz="0" w:space="0" w:color="auto"/>
        <w:bottom w:val="none" w:sz="0" w:space="0" w:color="auto"/>
        <w:right w:val="none" w:sz="0" w:space="0" w:color="auto"/>
      </w:divBdr>
    </w:div>
    <w:div w:id="1082146864">
      <w:bodyDiv w:val="1"/>
      <w:marLeft w:val="0"/>
      <w:marRight w:val="0"/>
      <w:marTop w:val="0"/>
      <w:marBottom w:val="0"/>
      <w:divBdr>
        <w:top w:val="none" w:sz="0" w:space="0" w:color="auto"/>
        <w:left w:val="none" w:sz="0" w:space="0" w:color="auto"/>
        <w:bottom w:val="none" w:sz="0" w:space="0" w:color="auto"/>
        <w:right w:val="none" w:sz="0" w:space="0" w:color="auto"/>
      </w:divBdr>
    </w:div>
    <w:div w:id="1152333574">
      <w:bodyDiv w:val="1"/>
      <w:marLeft w:val="0"/>
      <w:marRight w:val="0"/>
      <w:marTop w:val="0"/>
      <w:marBottom w:val="0"/>
      <w:divBdr>
        <w:top w:val="none" w:sz="0" w:space="0" w:color="auto"/>
        <w:left w:val="none" w:sz="0" w:space="0" w:color="auto"/>
        <w:bottom w:val="none" w:sz="0" w:space="0" w:color="auto"/>
        <w:right w:val="none" w:sz="0" w:space="0" w:color="auto"/>
      </w:divBdr>
    </w:div>
    <w:div w:id="1154879152">
      <w:bodyDiv w:val="1"/>
      <w:marLeft w:val="0"/>
      <w:marRight w:val="0"/>
      <w:marTop w:val="0"/>
      <w:marBottom w:val="0"/>
      <w:divBdr>
        <w:top w:val="none" w:sz="0" w:space="0" w:color="auto"/>
        <w:left w:val="none" w:sz="0" w:space="0" w:color="auto"/>
        <w:bottom w:val="none" w:sz="0" w:space="0" w:color="auto"/>
        <w:right w:val="none" w:sz="0" w:space="0" w:color="auto"/>
      </w:divBdr>
    </w:div>
    <w:div w:id="1215123568">
      <w:bodyDiv w:val="1"/>
      <w:marLeft w:val="0"/>
      <w:marRight w:val="0"/>
      <w:marTop w:val="0"/>
      <w:marBottom w:val="0"/>
      <w:divBdr>
        <w:top w:val="none" w:sz="0" w:space="0" w:color="auto"/>
        <w:left w:val="none" w:sz="0" w:space="0" w:color="auto"/>
        <w:bottom w:val="none" w:sz="0" w:space="0" w:color="auto"/>
        <w:right w:val="none" w:sz="0" w:space="0" w:color="auto"/>
      </w:divBdr>
    </w:div>
    <w:div w:id="1215655884">
      <w:bodyDiv w:val="1"/>
      <w:marLeft w:val="0"/>
      <w:marRight w:val="0"/>
      <w:marTop w:val="0"/>
      <w:marBottom w:val="0"/>
      <w:divBdr>
        <w:top w:val="none" w:sz="0" w:space="0" w:color="auto"/>
        <w:left w:val="none" w:sz="0" w:space="0" w:color="auto"/>
        <w:bottom w:val="none" w:sz="0" w:space="0" w:color="auto"/>
        <w:right w:val="none" w:sz="0" w:space="0" w:color="auto"/>
      </w:divBdr>
    </w:div>
    <w:div w:id="1292395468">
      <w:bodyDiv w:val="1"/>
      <w:marLeft w:val="0"/>
      <w:marRight w:val="0"/>
      <w:marTop w:val="0"/>
      <w:marBottom w:val="0"/>
      <w:divBdr>
        <w:top w:val="none" w:sz="0" w:space="0" w:color="auto"/>
        <w:left w:val="none" w:sz="0" w:space="0" w:color="auto"/>
        <w:bottom w:val="none" w:sz="0" w:space="0" w:color="auto"/>
        <w:right w:val="none" w:sz="0" w:space="0" w:color="auto"/>
      </w:divBdr>
    </w:div>
    <w:div w:id="1307078635">
      <w:bodyDiv w:val="1"/>
      <w:marLeft w:val="0"/>
      <w:marRight w:val="0"/>
      <w:marTop w:val="0"/>
      <w:marBottom w:val="0"/>
      <w:divBdr>
        <w:top w:val="none" w:sz="0" w:space="0" w:color="auto"/>
        <w:left w:val="none" w:sz="0" w:space="0" w:color="auto"/>
        <w:bottom w:val="none" w:sz="0" w:space="0" w:color="auto"/>
        <w:right w:val="none" w:sz="0" w:space="0" w:color="auto"/>
      </w:divBdr>
    </w:div>
    <w:div w:id="1322199750">
      <w:bodyDiv w:val="1"/>
      <w:marLeft w:val="0"/>
      <w:marRight w:val="0"/>
      <w:marTop w:val="0"/>
      <w:marBottom w:val="0"/>
      <w:divBdr>
        <w:top w:val="none" w:sz="0" w:space="0" w:color="auto"/>
        <w:left w:val="none" w:sz="0" w:space="0" w:color="auto"/>
        <w:bottom w:val="none" w:sz="0" w:space="0" w:color="auto"/>
        <w:right w:val="none" w:sz="0" w:space="0" w:color="auto"/>
      </w:divBdr>
    </w:div>
    <w:div w:id="1376781542">
      <w:bodyDiv w:val="1"/>
      <w:marLeft w:val="0"/>
      <w:marRight w:val="0"/>
      <w:marTop w:val="0"/>
      <w:marBottom w:val="0"/>
      <w:divBdr>
        <w:top w:val="none" w:sz="0" w:space="0" w:color="auto"/>
        <w:left w:val="none" w:sz="0" w:space="0" w:color="auto"/>
        <w:bottom w:val="none" w:sz="0" w:space="0" w:color="auto"/>
        <w:right w:val="none" w:sz="0" w:space="0" w:color="auto"/>
      </w:divBdr>
    </w:div>
    <w:div w:id="1627468930">
      <w:bodyDiv w:val="1"/>
      <w:marLeft w:val="0"/>
      <w:marRight w:val="0"/>
      <w:marTop w:val="0"/>
      <w:marBottom w:val="0"/>
      <w:divBdr>
        <w:top w:val="none" w:sz="0" w:space="0" w:color="auto"/>
        <w:left w:val="none" w:sz="0" w:space="0" w:color="auto"/>
        <w:bottom w:val="none" w:sz="0" w:space="0" w:color="auto"/>
        <w:right w:val="none" w:sz="0" w:space="0" w:color="auto"/>
      </w:divBdr>
    </w:div>
    <w:div w:id="1710570007">
      <w:bodyDiv w:val="1"/>
      <w:marLeft w:val="0"/>
      <w:marRight w:val="0"/>
      <w:marTop w:val="0"/>
      <w:marBottom w:val="0"/>
      <w:divBdr>
        <w:top w:val="none" w:sz="0" w:space="0" w:color="auto"/>
        <w:left w:val="none" w:sz="0" w:space="0" w:color="auto"/>
        <w:bottom w:val="none" w:sz="0" w:space="0" w:color="auto"/>
        <w:right w:val="none" w:sz="0" w:space="0" w:color="auto"/>
      </w:divBdr>
    </w:div>
    <w:div w:id="1728071894">
      <w:bodyDiv w:val="1"/>
      <w:marLeft w:val="0"/>
      <w:marRight w:val="0"/>
      <w:marTop w:val="0"/>
      <w:marBottom w:val="0"/>
      <w:divBdr>
        <w:top w:val="none" w:sz="0" w:space="0" w:color="auto"/>
        <w:left w:val="none" w:sz="0" w:space="0" w:color="auto"/>
        <w:bottom w:val="none" w:sz="0" w:space="0" w:color="auto"/>
        <w:right w:val="none" w:sz="0" w:space="0" w:color="auto"/>
      </w:divBdr>
    </w:div>
    <w:div w:id="1728920361">
      <w:bodyDiv w:val="1"/>
      <w:marLeft w:val="0"/>
      <w:marRight w:val="0"/>
      <w:marTop w:val="0"/>
      <w:marBottom w:val="0"/>
      <w:divBdr>
        <w:top w:val="none" w:sz="0" w:space="0" w:color="auto"/>
        <w:left w:val="none" w:sz="0" w:space="0" w:color="auto"/>
        <w:bottom w:val="none" w:sz="0" w:space="0" w:color="auto"/>
        <w:right w:val="none" w:sz="0" w:space="0" w:color="auto"/>
      </w:divBdr>
    </w:div>
    <w:div w:id="1734238374">
      <w:bodyDiv w:val="1"/>
      <w:marLeft w:val="0"/>
      <w:marRight w:val="0"/>
      <w:marTop w:val="0"/>
      <w:marBottom w:val="0"/>
      <w:divBdr>
        <w:top w:val="none" w:sz="0" w:space="0" w:color="auto"/>
        <w:left w:val="none" w:sz="0" w:space="0" w:color="auto"/>
        <w:bottom w:val="none" w:sz="0" w:space="0" w:color="auto"/>
        <w:right w:val="none" w:sz="0" w:space="0" w:color="auto"/>
      </w:divBdr>
    </w:div>
    <w:div w:id="1739089735">
      <w:bodyDiv w:val="1"/>
      <w:marLeft w:val="0"/>
      <w:marRight w:val="0"/>
      <w:marTop w:val="0"/>
      <w:marBottom w:val="0"/>
      <w:divBdr>
        <w:top w:val="none" w:sz="0" w:space="0" w:color="auto"/>
        <w:left w:val="none" w:sz="0" w:space="0" w:color="auto"/>
        <w:bottom w:val="none" w:sz="0" w:space="0" w:color="auto"/>
        <w:right w:val="none" w:sz="0" w:space="0" w:color="auto"/>
      </w:divBdr>
    </w:div>
    <w:div w:id="1739932939">
      <w:bodyDiv w:val="1"/>
      <w:marLeft w:val="0"/>
      <w:marRight w:val="0"/>
      <w:marTop w:val="0"/>
      <w:marBottom w:val="0"/>
      <w:divBdr>
        <w:top w:val="none" w:sz="0" w:space="0" w:color="auto"/>
        <w:left w:val="none" w:sz="0" w:space="0" w:color="auto"/>
        <w:bottom w:val="none" w:sz="0" w:space="0" w:color="auto"/>
        <w:right w:val="none" w:sz="0" w:space="0" w:color="auto"/>
      </w:divBdr>
    </w:div>
    <w:div w:id="1754814055">
      <w:bodyDiv w:val="1"/>
      <w:marLeft w:val="0"/>
      <w:marRight w:val="0"/>
      <w:marTop w:val="0"/>
      <w:marBottom w:val="0"/>
      <w:divBdr>
        <w:top w:val="none" w:sz="0" w:space="0" w:color="auto"/>
        <w:left w:val="none" w:sz="0" w:space="0" w:color="auto"/>
        <w:bottom w:val="none" w:sz="0" w:space="0" w:color="auto"/>
        <w:right w:val="none" w:sz="0" w:space="0" w:color="auto"/>
      </w:divBdr>
    </w:div>
    <w:div w:id="1772705573">
      <w:bodyDiv w:val="1"/>
      <w:marLeft w:val="0"/>
      <w:marRight w:val="0"/>
      <w:marTop w:val="0"/>
      <w:marBottom w:val="0"/>
      <w:divBdr>
        <w:top w:val="none" w:sz="0" w:space="0" w:color="auto"/>
        <w:left w:val="none" w:sz="0" w:space="0" w:color="auto"/>
        <w:bottom w:val="none" w:sz="0" w:space="0" w:color="auto"/>
        <w:right w:val="none" w:sz="0" w:space="0" w:color="auto"/>
      </w:divBdr>
    </w:div>
    <w:div w:id="1817525703">
      <w:bodyDiv w:val="1"/>
      <w:marLeft w:val="0"/>
      <w:marRight w:val="0"/>
      <w:marTop w:val="0"/>
      <w:marBottom w:val="0"/>
      <w:divBdr>
        <w:top w:val="none" w:sz="0" w:space="0" w:color="auto"/>
        <w:left w:val="none" w:sz="0" w:space="0" w:color="auto"/>
        <w:bottom w:val="none" w:sz="0" w:space="0" w:color="auto"/>
        <w:right w:val="none" w:sz="0" w:space="0" w:color="auto"/>
      </w:divBdr>
    </w:div>
    <w:div w:id="1851135968">
      <w:bodyDiv w:val="1"/>
      <w:marLeft w:val="0"/>
      <w:marRight w:val="0"/>
      <w:marTop w:val="0"/>
      <w:marBottom w:val="0"/>
      <w:divBdr>
        <w:top w:val="none" w:sz="0" w:space="0" w:color="auto"/>
        <w:left w:val="none" w:sz="0" w:space="0" w:color="auto"/>
        <w:bottom w:val="none" w:sz="0" w:space="0" w:color="auto"/>
        <w:right w:val="none" w:sz="0" w:space="0" w:color="auto"/>
      </w:divBdr>
    </w:div>
    <w:div w:id="1972830757">
      <w:bodyDiv w:val="1"/>
      <w:marLeft w:val="0"/>
      <w:marRight w:val="0"/>
      <w:marTop w:val="0"/>
      <w:marBottom w:val="0"/>
      <w:divBdr>
        <w:top w:val="none" w:sz="0" w:space="0" w:color="auto"/>
        <w:left w:val="none" w:sz="0" w:space="0" w:color="auto"/>
        <w:bottom w:val="none" w:sz="0" w:space="0" w:color="auto"/>
        <w:right w:val="none" w:sz="0" w:space="0" w:color="auto"/>
      </w:divBdr>
    </w:div>
    <w:div w:id="2002150669">
      <w:bodyDiv w:val="1"/>
      <w:marLeft w:val="0"/>
      <w:marRight w:val="0"/>
      <w:marTop w:val="0"/>
      <w:marBottom w:val="0"/>
      <w:divBdr>
        <w:top w:val="none" w:sz="0" w:space="0" w:color="auto"/>
        <w:left w:val="none" w:sz="0" w:space="0" w:color="auto"/>
        <w:bottom w:val="none" w:sz="0" w:space="0" w:color="auto"/>
        <w:right w:val="none" w:sz="0" w:space="0" w:color="auto"/>
      </w:divBdr>
    </w:div>
    <w:div w:id="209396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fwc.gov.au/awardsandorders/html/PR512383.htm" TargetMode="External"/><Relationship Id="rId299" Type="http://schemas.openxmlformats.org/officeDocument/2006/relationships/hyperlink" Target="http://www.fwc.gov.au/awardsandorders/html/PR579541.htm" TargetMode="External"/><Relationship Id="rId21" Type="http://schemas.openxmlformats.org/officeDocument/2006/relationships/hyperlink" Target="https://www.fwc.gov.au/awards-and-agreements/modern-award-reviews/4-yearly-review/award-stage/award-review-documents/MA000036?m=AM2014/280" TargetMode="External"/><Relationship Id="rId63" Type="http://schemas.openxmlformats.org/officeDocument/2006/relationships/hyperlink" Target="http://www.fwc.gov.au/awardsandorders/html/PR994534.htm" TargetMode="External"/><Relationship Id="rId159" Type="http://schemas.openxmlformats.org/officeDocument/2006/relationships/hyperlink" Target="http://www.fwc.gov.au/awardsandorders/html/PR994534.htm" TargetMode="External"/><Relationship Id="rId324" Type="http://schemas.openxmlformats.org/officeDocument/2006/relationships/hyperlink" Target="http://www.fwc.gov.au/awardsandorders/html/PR998139.htm" TargetMode="External"/><Relationship Id="rId366" Type="http://schemas.openxmlformats.org/officeDocument/2006/relationships/hyperlink" Target="https://www.fwc.gov.au/documents/awardsandorders/html/pr588648.htm" TargetMode="External"/><Relationship Id="rId531" Type="http://schemas.openxmlformats.org/officeDocument/2006/relationships/hyperlink" Target="http://www.fwc.gov.au/awardsandorders/html/PR988414.htm" TargetMode="External"/><Relationship Id="rId573" Type="http://schemas.openxmlformats.org/officeDocument/2006/relationships/hyperlink" Target="http://www.fwc.gov.au/documents/documents/modern_awards/toil-agreement.pdf" TargetMode="External"/><Relationship Id="rId170" Type="http://schemas.openxmlformats.org/officeDocument/2006/relationships/hyperlink" Target="http://www.fwc.gov.au/awardsandorders/html/pr536408.htm" TargetMode="External"/><Relationship Id="rId226" Type="http://schemas.openxmlformats.org/officeDocument/2006/relationships/hyperlink" Target="http://www.fwc.gov.au/awardsandorders/html/PR551745.htm" TargetMode="External"/><Relationship Id="rId433" Type="http://schemas.openxmlformats.org/officeDocument/2006/relationships/hyperlink" Target="https://www.fwc.gov.au/documents/awardsandorders/html/pr723946.htm" TargetMode="External"/><Relationship Id="rId268" Type="http://schemas.openxmlformats.org/officeDocument/2006/relationships/hyperlink" Target="http://www.fwc.gov.au/awardsandorders/html/PR998139.htm" TargetMode="External"/><Relationship Id="rId475" Type="http://schemas.openxmlformats.org/officeDocument/2006/relationships/hyperlink" Target="http://www.fwc.gov.au/awardsandorders/html/PR994534.htm" TargetMode="External"/><Relationship Id="rId32" Type="http://schemas.openxmlformats.org/officeDocument/2006/relationships/hyperlink" Target="http://www.fwc.gov.au/awardsandorders/html/PR584130.htm" TargetMode="External"/><Relationship Id="rId74" Type="http://schemas.openxmlformats.org/officeDocument/2006/relationships/hyperlink" Target="http://www.fwc.gov.au/awardsandorders/html/PR994534.htm" TargetMode="External"/><Relationship Id="rId128" Type="http://schemas.openxmlformats.org/officeDocument/2006/relationships/hyperlink" Target="https://www.fwc.gov.au/documents/awardsandorders/html/pr723946.htm" TargetMode="External"/><Relationship Id="rId335" Type="http://schemas.openxmlformats.org/officeDocument/2006/relationships/hyperlink" Target="http://www.fwc.gov.au/awardsandorders/html/PR994534.htm" TargetMode="External"/><Relationship Id="rId377" Type="http://schemas.openxmlformats.org/officeDocument/2006/relationships/hyperlink" Target="http://www.fwc.gov.au/awardsandorders/html/PR546006.htm" TargetMode="External"/><Relationship Id="rId500" Type="http://schemas.openxmlformats.org/officeDocument/2006/relationships/hyperlink" Target="https://www.fwc.gov.au/documents/awardsandorders/html/pr719661.htm" TargetMode="External"/><Relationship Id="rId542" Type="http://schemas.openxmlformats.org/officeDocument/2006/relationships/hyperlink" Target="http://www.fwc.gov.au/awardsandorders/html/PR988414.htm" TargetMode="External"/><Relationship Id="rId5" Type="http://schemas.openxmlformats.org/officeDocument/2006/relationships/webSettings" Target="webSettings.xml"/><Relationship Id="rId181" Type="http://schemas.openxmlformats.org/officeDocument/2006/relationships/hyperlink" Target="https://www.fwc.gov.au/documents/awardsandorders/html/PR720504.htm" TargetMode="External"/><Relationship Id="rId237" Type="http://schemas.openxmlformats.org/officeDocument/2006/relationships/hyperlink" Target="http://www.fwc.gov.au/awardsandorders/html/PR545297.htm" TargetMode="External"/><Relationship Id="rId402" Type="http://schemas.openxmlformats.org/officeDocument/2006/relationships/hyperlink" Target="http://www.fwc.gov.au/awardsandorders/html/PR523019.htm" TargetMode="External"/><Relationship Id="rId279" Type="http://schemas.openxmlformats.org/officeDocument/2006/relationships/hyperlink" Target="http://www.fwc.gov.au/awardsandorders/html/PR551745.htm" TargetMode="External"/><Relationship Id="rId444" Type="http://schemas.openxmlformats.org/officeDocument/2006/relationships/hyperlink" Target="http://www.fwc.gov.au/awardsandorders/html/PR584130.htm" TargetMode="External"/><Relationship Id="rId486" Type="http://schemas.openxmlformats.org/officeDocument/2006/relationships/hyperlink" Target="http://www.fwc.gov.au/awardsandorders/html/pr536408.htm" TargetMode="External"/><Relationship Id="rId43" Type="http://schemas.openxmlformats.org/officeDocument/2006/relationships/hyperlink" Target="http://www.fwc.gov.au/awardsandorders/html/PR542156.htm" TargetMode="External"/><Relationship Id="rId139" Type="http://schemas.openxmlformats.org/officeDocument/2006/relationships/hyperlink" Target="http://www.fwc.gov.au/awardsandorders/html/PR512383.htm" TargetMode="External"/><Relationship Id="rId290" Type="http://schemas.openxmlformats.org/officeDocument/2006/relationships/hyperlink" Target="http://www.fwc.gov.au/awardsandorders/html/PR994534.htm" TargetMode="External"/><Relationship Id="rId304" Type="http://schemas.openxmlformats.org/officeDocument/2006/relationships/hyperlink" Target="https://www.fwc.gov.au/documents/awardsandorders/html/pr719008.htm" TargetMode="External"/><Relationship Id="rId346" Type="http://schemas.openxmlformats.org/officeDocument/2006/relationships/hyperlink" Target="http://www.fwc.gov.au/awardsandorders/html/pr593826.htm" TargetMode="External"/><Relationship Id="rId388" Type="http://schemas.openxmlformats.org/officeDocument/2006/relationships/hyperlink" Target="http://www.fwc.gov.au/awardsandorders/html/PR546006.htm" TargetMode="External"/><Relationship Id="rId511" Type="http://schemas.openxmlformats.org/officeDocument/2006/relationships/hyperlink" Target="http://www.fwc.gov.au/awardsandorders/html/PR592689.htm" TargetMode="External"/><Relationship Id="rId553" Type="http://schemas.openxmlformats.org/officeDocument/2006/relationships/hyperlink" Target="https://www.fwc.gov.au/documents/awardsandorders/html/pr715086.htm" TargetMode="External"/><Relationship Id="rId85" Type="http://schemas.openxmlformats.org/officeDocument/2006/relationships/hyperlink" Target="http://www.fwc.gov.au/awardsandorders/html/PR988414.htm" TargetMode="External"/><Relationship Id="rId150" Type="http://schemas.openxmlformats.org/officeDocument/2006/relationships/hyperlink" Target="http://www.legislation.gov.au/Series/C2009A00028" TargetMode="External"/><Relationship Id="rId192" Type="http://schemas.openxmlformats.org/officeDocument/2006/relationships/hyperlink" Target="https://www.fwc.gov.au/documents/awardsandorders/html/pr606360.htm" TargetMode="External"/><Relationship Id="rId206" Type="http://schemas.openxmlformats.org/officeDocument/2006/relationships/hyperlink" Target="https://www.fwc.gov.au/documents/awardsandorders/html/PR720504.htm" TargetMode="External"/><Relationship Id="rId413" Type="http://schemas.openxmlformats.org/officeDocument/2006/relationships/hyperlink" Target="http://www.fwc.gov.au/awardsandorders/html/PR551745.htm" TargetMode="External"/><Relationship Id="rId248" Type="http://schemas.openxmlformats.org/officeDocument/2006/relationships/hyperlink" Target="http://www.fwc.gov.au/documents/awardsandorders/html/pr606517.htm" TargetMode="External"/><Relationship Id="rId455" Type="http://schemas.openxmlformats.org/officeDocument/2006/relationships/hyperlink" Target="http://www.fwc.gov.au/awardsandorders/html/PR583048.htm" TargetMode="External"/><Relationship Id="rId497" Type="http://schemas.openxmlformats.org/officeDocument/2006/relationships/hyperlink" Target="http://www.fwc.gov.au/awardsandorders/html/PR592689.htm" TargetMode="External"/><Relationship Id="rId12" Type="http://schemas.openxmlformats.org/officeDocument/2006/relationships/hyperlink" Target="https://www.fwc.gov.au/awards-agreements/awards/modern-award-reviews/4-yearly-review/common-issues/am2014197-casual" TargetMode="External"/><Relationship Id="rId108" Type="http://schemas.openxmlformats.org/officeDocument/2006/relationships/hyperlink" Target="http://www.fwc.gov.au/awardsandorders/html/PR991654.htm" TargetMode="External"/><Relationship Id="rId315" Type="http://schemas.openxmlformats.org/officeDocument/2006/relationships/hyperlink" Target="http://www.fwc.gov.au/awardsandorders/html/PR998139.htm" TargetMode="External"/><Relationship Id="rId357" Type="http://schemas.openxmlformats.org/officeDocument/2006/relationships/hyperlink" Target="https://www.fwc.gov.au/documents/documents/modern_awards/award/ma000104/default.htm" TargetMode="External"/><Relationship Id="rId522" Type="http://schemas.openxmlformats.org/officeDocument/2006/relationships/hyperlink" Target="http://www.fwc.gov.au/awardsandorders/html/PR525068.htm" TargetMode="External"/><Relationship Id="rId54" Type="http://schemas.openxmlformats.org/officeDocument/2006/relationships/hyperlink" Target="http://www.fwc.gov.au/awardsandorders/html/PR512383.htm" TargetMode="External"/><Relationship Id="rId96" Type="http://schemas.openxmlformats.org/officeDocument/2006/relationships/hyperlink" Target="http://www.fwc.gov.au/awardmod/download/nes.pdf" TargetMode="External"/><Relationship Id="rId161" Type="http://schemas.openxmlformats.org/officeDocument/2006/relationships/hyperlink" Target="http://www.fwc.gov.au/awardsandorders/html/PR988414.htm" TargetMode="External"/><Relationship Id="rId217" Type="http://schemas.openxmlformats.org/officeDocument/2006/relationships/hyperlink" Target="http://www.fwc.gov.au/awardsandorders/html/PR998139.htm" TargetMode="External"/><Relationship Id="rId399" Type="http://schemas.openxmlformats.org/officeDocument/2006/relationships/hyperlink" Target="http://www.fwc.gov.au/awardsandorders/html/PR539029.htm" TargetMode="External"/><Relationship Id="rId564" Type="http://schemas.openxmlformats.org/officeDocument/2006/relationships/hyperlink" Target="http://www.fwc.gov.au/awardsandorders/html/PR540373.htm" TargetMode="External"/><Relationship Id="rId259" Type="http://schemas.openxmlformats.org/officeDocument/2006/relationships/hyperlink" Target="http://www.fwc.gov.au/awardsandorders/html/PR539029.htm" TargetMode="External"/><Relationship Id="rId424" Type="http://schemas.openxmlformats.org/officeDocument/2006/relationships/hyperlink" Target="https://www.fwc.gov.au/documents/awardsandorders/html/pr723946.htm" TargetMode="External"/><Relationship Id="rId466" Type="http://schemas.openxmlformats.org/officeDocument/2006/relationships/hyperlink" Target="http://www.fwc.gov.au/awardsandorders/html/PR988414.htm" TargetMode="External"/><Relationship Id="rId23" Type="http://schemas.openxmlformats.org/officeDocument/2006/relationships/hyperlink" Target="http://www.fwc.gov.au/awardsandorders/html/PR994534.htm" TargetMode="External"/><Relationship Id="rId119" Type="http://schemas.openxmlformats.org/officeDocument/2006/relationships/hyperlink" Target="http://www.fwc.gov.au/awardsandorders/html/PR539029.htm" TargetMode="External"/><Relationship Id="rId270" Type="http://schemas.openxmlformats.org/officeDocument/2006/relationships/hyperlink" Target="http://www.fwc.gov.au/awardsandorders/html/PR523019.htm" TargetMode="External"/><Relationship Id="rId326" Type="http://schemas.openxmlformats.org/officeDocument/2006/relationships/hyperlink" Target="http://www.fwc.gov.au/awardsandorders/html/pr536822.htm" TargetMode="External"/><Relationship Id="rId533" Type="http://schemas.openxmlformats.org/officeDocument/2006/relationships/hyperlink" Target="http://www.fwc.gov.au/awardsandorders/html/PR997916.htm" TargetMode="External"/><Relationship Id="rId65" Type="http://schemas.openxmlformats.org/officeDocument/2006/relationships/hyperlink" Target="http://www.fwc.gov.au/awardsandorders/html/PR994534.htm" TargetMode="External"/><Relationship Id="rId130" Type="http://schemas.openxmlformats.org/officeDocument/2006/relationships/hyperlink" Target="http://www.fwc.gov.au/awardsandorders/html/PR512383.htm" TargetMode="External"/><Relationship Id="rId368" Type="http://schemas.openxmlformats.org/officeDocument/2006/relationships/hyperlink" Target="https://www.fwc.gov.au/documents/awardsandorders/html/pr719901.htm" TargetMode="External"/><Relationship Id="rId575" Type="http://schemas.openxmlformats.org/officeDocument/2006/relationships/header" Target="header4.xml"/><Relationship Id="rId172" Type="http://schemas.openxmlformats.org/officeDocument/2006/relationships/hyperlink" Target="http://www.fwc.gov.au/awardsandorders/html/PR539029.htm" TargetMode="External"/><Relationship Id="rId228" Type="http://schemas.openxmlformats.org/officeDocument/2006/relationships/hyperlink" Target="http://www.fwc.gov.au/awardsandorders/html/PR574929.htm" TargetMode="External"/><Relationship Id="rId435" Type="http://schemas.openxmlformats.org/officeDocument/2006/relationships/hyperlink" Target="https://www.fwc.gov.au/documents/awardsandorders/html/pr723946.htm" TargetMode="External"/><Relationship Id="rId477" Type="http://schemas.openxmlformats.org/officeDocument/2006/relationships/hyperlink" Target="http://www.fwc.gov.au/awardsandorders/html/PR994534.htm" TargetMode="External"/><Relationship Id="rId281" Type="http://schemas.openxmlformats.org/officeDocument/2006/relationships/hyperlink" Target="http://www.fwc.gov.au/awardsandorders/html/PR998139.htm" TargetMode="External"/><Relationship Id="rId337" Type="http://schemas.openxmlformats.org/officeDocument/2006/relationships/hyperlink" Target="http://www.fwc.gov.au/awardsandorders/html/PR994534.htm" TargetMode="External"/><Relationship Id="rId502" Type="http://schemas.openxmlformats.org/officeDocument/2006/relationships/hyperlink" Target="http://www.jobaccess.gov.au" TargetMode="External"/><Relationship Id="rId34" Type="http://schemas.openxmlformats.org/officeDocument/2006/relationships/hyperlink" Target="https://www.fwc.gov.au/documents/awardsandorders/html/PR701436.htm" TargetMode="External"/><Relationship Id="rId76" Type="http://schemas.openxmlformats.org/officeDocument/2006/relationships/hyperlink" Target="http://www.fwc.gov.au/awardsandorders/html/PR994534.htm" TargetMode="External"/><Relationship Id="rId141" Type="http://schemas.openxmlformats.org/officeDocument/2006/relationships/hyperlink" Target="http://www.fwc.gov.au/awardsandorders/html/PR545008.htm" TargetMode="External"/><Relationship Id="rId379" Type="http://schemas.openxmlformats.org/officeDocument/2006/relationships/hyperlink" Target="http://www.fwc.gov.au/awardsandorders/html/PR546006.htm" TargetMode="External"/><Relationship Id="rId544" Type="http://schemas.openxmlformats.org/officeDocument/2006/relationships/hyperlink" Target="http://www.fwc.gov.au/awardsandorders/html/PR539029.htm" TargetMode="External"/><Relationship Id="rId7" Type="http://schemas.openxmlformats.org/officeDocument/2006/relationships/endnotes" Target="endnotes.xml"/><Relationship Id="rId183" Type="http://schemas.openxmlformats.org/officeDocument/2006/relationships/hyperlink" Target="http://www.fwc.gov.au/awardsandorders/html/PR997916.htm" TargetMode="External"/><Relationship Id="rId239" Type="http://schemas.openxmlformats.org/officeDocument/2006/relationships/hyperlink" Target="http://www.fwc.gov.au/awardsandorders/html/PR539029.htm" TargetMode="External"/><Relationship Id="rId390" Type="http://schemas.openxmlformats.org/officeDocument/2006/relationships/hyperlink" Target="http://www.fwc.gov.au/awardsandorders/html/PR546006.htm" TargetMode="External"/><Relationship Id="rId404" Type="http://schemas.openxmlformats.org/officeDocument/2006/relationships/hyperlink" Target="http://www.fwc.gov.au/awardsandorders/html/PR539029.htm" TargetMode="External"/><Relationship Id="rId446" Type="http://schemas.openxmlformats.org/officeDocument/2006/relationships/hyperlink" Target="https://www.fwc.gov.au/documents/awardsandorders/html/PR701436.htm" TargetMode="External"/><Relationship Id="rId250" Type="http://schemas.openxmlformats.org/officeDocument/2006/relationships/hyperlink" Target="https://www.fwc.gov.au/documents/awardsandorders/html/pr707644.htm" TargetMode="External"/><Relationship Id="rId292" Type="http://schemas.openxmlformats.org/officeDocument/2006/relationships/hyperlink" Target="http://www.fwc.gov.au/awardsandorders/html/PR998139.htm" TargetMode="External"/><Relationship Id="rId306" Type="http://schemas.openxmlformats.org/officeDocument/2006/relationships/hyperlink" Target="http://www.fwc.gov.au/awardsandorders/html/PR523019.htm" TargetMode="External"/><Relationship Id="rId488" Type="http://schemas.openxmlformats.org/officeDocument/2006/relationships/hyperlink" Target="http://www.fwc.gov.au/awardsandorders/html/PR994534.htm" TargetMode="External"/><Relationship Id="rId45" Type="http://schemas.openxmlformats.org/officeDocument/2006/relationships/hyperlink" Target="http://www.fwc.gov.au/awardsandorders/html/PR542156.htm" TargetMode="External"/><Relationship Id="rId87" Type="http://schemas.openxmlformats.org/officeDocument/2006/relationships/hyperlink" Target="http://www.fwc.gov.au/awardsandorders/html/pr536408.htm" TargetMode="External"/><Relationship Id="rId110" Type="http://schemas.openxmlformats.org/officeDocument/2006/relationships/hyperlink" Target="http://www.fwc.gov.au/awardsandorders/html/PR994534.htm" TargetMode="External"/><Relationship Id="rId348" Type="http://schemas.openxmlformats.org/officeDocument/2006/relationships/hyperlink" Target="https://www.fwc.gov.au/documents/awardsandorders/html/pr707446.htm" TargetMode="External"/><Relationship Id="rId513" Type="http://schemas.openxmlformats.org/officeDocument/2006/relationships/hyperlink" Target="https://www.fwc.gov.au/documents/awardsandorders/html/pr709080.htm" TargetMode="External"/><Relationship Id="rId555" Type="http://schemas.openxmlformats.org/officeDocument/2006/relationships/hyperlink" Target="https://www.fwc.gov.au/documents/awardsandorders/html/pr715086.htm" TargetMode="External"/><Relationship Id="rId152" Type="http://schemas.openxmlformats.org/officeDocument/2006/relationships/hyperlink" Target="http://www.fwc.gov.au/awardsandorders/html/PR539029.htm" TargetMode="External"/><Relationship Id="rId194" Type="http://schemas.openxmlformats.org/officeDocument/2006/relationships/hyperlink" Target="https://www.fwc.gov.au/documents/awardsandorders/html/PR718855.htm" TargetMode="External"/><Relationship Id="rId208" Type="http://schemas.openxmlformats.org/officeDocument/2006/relationships/hyperlink" Target="http://www.fwc.gov.au/awardsandorders/html/PR512383.htm" TargetMode="External"/><Relationship Id="rId415" Type="http://schemas.openxmlformats.org/officeDocument/2006/relationships/hyperlink" Target="http://www.fwc.gov.au/awardsandorders/html/PR512677.htm" TargetMode="External"/><Relationship Id="rId457" Type="http://schemas.openxmlformats.org/officeDocument/2006/relationships/hyperlink" Target="http://www.fwc.gov.au/documents/awardsandorders/html/pr583048.htm" TargetMode="External"/><Relationship Id="rId261" Type="http://schemas.openxmlformats.org/officeDocument/2006/relationships/hyperlink" Target="http://www.fwc.gov.au/awardsandorders/html/PR574929.htm" TargetMode="External"/><Relationship Id="rId499" Type="http://schemas.openxmlformats.org/officeDocument/2006/relationships/hyperlink" Target="https://www.fwc.gov.au/documents/awardsandorders/html/pr709080.htm" TargetMode="External"/><Relationship Id="rId14" Type="http://schemas.openxmlformats.org/officeDocument/2006/relationships/hyperlink" Target="https://www.fwc.gov.au/awards-agreements/awards/modern-award-reviews/4-yearly-review/common-issues/am2014300-award" TargetMode="External"/><Relationship Id="rId56" Type="http://schemas.openxmlformats.org/officeDocument/2006/relationships/hyperlink" Target="http://www.fwc.gov.au/awardsandorders/html/PR539029.htm" TargetMode="External"/><Relationship Id="rId317" Type="http://schemas.openxmlformats.org/officeDocument/2006/relationships/hyperlink" Target="http://www.fwc.gov.au/awardsandorders/html/pr536822.htm" TargetMode="External"/><Relationship Id="rId359" Type="http://schemas.openxmlformats.org/officeDocument/2006/relationships/hyperlink" Target="https://www.fwc.gov.au/documents/documents/modern_awards/award/ma000104/default.htm" TargetMode="External"/><Relationship Id="rId524" Type="http://schemas.openxmlformats.org/officeDocument/2006/relationships/hyperlink" Target="http://www.fwc.gov.au/awardsandorders/html/PR551831.htm" TargetMode="External"/><Relationship Id="rId566" Type="http://schemas.openxmlformats.org/officeDocument/2006/relationships/hyperlink" Target="http://www.fwc.gov.au/awardsandorders/html/PR545008.htm" TargetMode="External"/><Relationship Id="rId98" Type="http://schemas.openxmlformats.org/officeDocument/2006/relationships/hyperlink" Target="https://www.fwc.gov.au/documents/awardsandorders/html/pr712689.htm" TargetMode="External"/><Relationship Id="rId121" Type="http://schemas.openxmlformats.org/officeDocument/2006/relationships/hyperlink" Target="http://www.fwc.gov.au/awardsandorders/html/PR539029.htm" TargetMode="External"/><Relationship Id="rId163" Type="http://schemas.openxmlformats.org/officeDocument/2006/relationships/hyperlink" Target="http://www.fwc.gov.au/alldocuments/PR991654.htm" TargetMode="External"/><Relationship Id="rId219" Type="http://schemas.openxmlformats.org/officeDocument/2006/relationships/hyperlink" Target="http://www.fwc.gov.au/awardsandorders/html/PR512383.htm" TargetMode="External"/><Relationship Id="rId370" Type="http://schemas.openxmlformats.org/officeDocument/2006/relationships/hyperlink" Target="http://www.legislation.gov.au/Series/C2009A00028" TargetMode="External"/><Relationship Id="rId426" Type="http://schemas.openxmlformats.org/officeDocument/2006/relationships/hyperlink" Target="https://www.fwc.gov.au/documents/awardsandorders/html/pr723946.htm" TargetMode="External"/><Relationship Id="rId230" Type="http://schemas.openxmlformats.org/officeDocument/2006/relationships/hyperlink" Target="http://www.fwc.gov.au/awardsandorders/html/pr592295.htm" TargetMode="External"/><Relationship Id="rId468" Type="http://schemas.openxmlformats.org/officeDocument/2006/relationships/hyperlink" Target="http://www.fwc.gov.au/awardsandorders/html/PR503646.htm" TargetMode="External"/><Relationship Id="rId25" Type="http://schemas.openxmlformats.org/officeDocument/2006/relationships/hyperlink" Target="http://www.fwc.gov.au/awardsandorders/html/pr532628.htm" TargetMode="External"/><Relationship Id="rId67" Type="http://schemas.openxmlformats.org/officeDocument/2006/relationships/hyperlink" Target="http://www.fwc.gov.au/awardsandorders/html/PR994534.htm" TargetMode="External"/><Relationship Id="rId272" Type="http://schemas.openxmlformats.org/officeDocument/2006/relationships/hyperlink" Target="http://www.fwc.gov.au/awardsandorders/html/PR539029.htm" TargetMode="External"/><Relationship Id="rId328" Type="http://schemas.openxmlformats.org/officeDocument/2006/relationships/hyperlink" Target="http://www.fwc.gov.au/awardsandorders/html/PR566846.htm" TargetMode="External"/><Relationship Id="rId535" Type="http://schemas.openxmlformats.org/officeDocument/2006/relationships/hyperlink" Target="http://www.fwc.gov.au/awardsandorders/html/PR522898.htm" TargetMode="External"/><Relationship Id="rId577" Type="http://schemas.openxmlformats.org/officeDocument/2006/relationships/footer" Target="footer5.xml"/><Relationship Id="rId132" Type="http://schemas.openxmlformats.org/officeDocument/2006/relationships/hyperlink" Target="http://www.fwc.gov.au/awardsandorders/html/PR544633.htm" TargetMode="External"/><Relationship Id="rId174" Type="http://schemas.openxmlformats.org/officeDocument/2006/relationships/hyperlink" Target="http://www.fwc.gov.au/awardsandorders/html/PR545331.htm" TargetMode="External"/><Relationship Id="rId381" Type="http://schemas.openxmlformats.org/officeDocument/2006/relationships/hyperlink" Target="http://www.fwc.gov.au/awardsandorders/html/PR546006.htm" TargetMode="External"/><Relationship Id="rId241" Type="http://schemas.openxmlformats.org/officeDocument/2006/relationships/hyperlink" Target="http://www.fwc.gov.au/awardsandorders/html/PR509189.htm" TargetMode="External"/><Relationship Id="rId437" Type="http://schemas.openxmlformats.org/officeDocument/2006/relationships/hyperlink" Target="http://www.fwc.gov.au/awardsandorders/html/PR994534.htm" TargetMode="External"/><Relationship Id="rId479" Type="http://schemas.openxmlformats.org/officeDocument/2006/relationships/hyperlink" Target="http://www.fwc.gov.au/awardsandorders/html/PR503646.htm" TargetMode="External"/><Relationship Id="rId36" Type="http://schemas.openxmlformats.org/officeDocument/2006/relationships/header" Target="header1.xml"/><Relationship Id="rId283" Type="http://schemas.openxmlformats.org/officeDocument/2006/relationships/hyperlink" Target="http://www.fwc.gov.au/awardsandorders/html/pr536822.htm" TargetMode="External"/><Relationship Id="rId339" Type="http://schemas.openxmlformats.org/officeDocument/2006/relationships/hyperlink" Target="http://www.fwc.gov.au/awardsandorders/html/PR994534.htm" TargetMode="External"/><Relationship Id="rId490" Type="http://schemas.openxmlformats.org/officeDocument/2006/relationships/hyperlink" Target="http://www.fwc.gov.au/awardsandorders/html/PR510670.htm" TargetMode="External"/><Relationship Id="rId504" Type="http://schemas.openxmlformats.org/officeDocument/2006/relationships/hyperlink" Target="http://www.fwc.gov.au/awardsandorders/html/PR998748.htm" TargetMode="External"/><Relationship Id="rId546" Type="http://schemas.openxmlformats.org/officeDocument/2006/relationships/hyperlink" Target="http://www.fwc.gov.au/awardsandorders/html/pr544519.htm" TargetMode="External"/><Relationship Id="rId78" Type="http://schemas.openxmlformats.org/officeDocument/2006/relationships/hyperlink" Target="http://www.fwc.gov.au/awardmod/download/nes.pdf" TargetMode="External"/><Relationship Id="rId101" Type="http://schemas.openxmlformats.org/officeDocument/2006/relationships/hyperlink" Target="https://www.fwc.gov.au/documents/awardsandorders/html/pr712689.htm" TargetMode="External"/><Relationship Id="rId143" Type="http://schemas.openxmlformats.org/officeDocument/2006/relationships/hyperlink" Target="http://www.fwc.gov.au/awardsandorders/html/PR512383.htm" TargetMode="External"/><Relationship Id="rId185" Type="http://schemas.openxmlformats.org/officeDocument/2006/relationships/hyperlink" Target="http://www.fwc.gov.au/awardsandorders/html/PR522898.htm" TargetMode="External"/><Relationship Id="rId350" Type="http://schemas.openxmlformats.org/officeDocument/2006/relationships/hyperlink" Target="https://www.fwc.gov.au/documents/awardsandorders/html/PR718855.htm" TargetMode="External"/><Relationship Id="rId406" Type="http://schemas.openxmlformats.org/officeDocument/2006/relationships/hyperlink" Target="http://www.fwc.gov.au/awardsandorders/html/PR539029.htm" TargetMode="External"/><Relationship Id="rId9" Type="http://schemas.openxmlformats.org/officeDocument/2006/relationships/hyperlink" Target="https://www.fwc.gov.au/awards-agreements/awards/modern-award-reviews/4-yearly-review/common-issues/am201447-annual-leave" TargetMode="External"/><Relationship Id="rId210" Type="http://schemas.openxmlformats.org/officeDocument/2006/relationships/hyperlink" Target="https://www.fwc.gov.au/documents/awardsandorders/html/PR718855.htm" TargetMode="External"/><Relationship Id="rId392" Type="http://schemas.openxmlformats.org/officeDocument/2006/relationships/hyperlink" Target="http://www.fwc.gov.au/awardsandorders/html/PR539029.htm" TargetMode="External"/><Relationship Id="rId448" Type="http://schemas.openxmlformats.org/officeDocument/2006/relationships/hyperlink" Target="http://www.legislation.gov.au/Series/C2009A00028" TargetMode="External"/><Relationship Id="rId252" Type="http://schemas.openxmlformats.org/officeDocument/2006/relationships/hyperlink" Target="http://www.fwc.gov.au/awardsandorders/html/PR539029.htm" TargetMode="External"/><Relationship Id="rId294" Type="http://schemas.openxmlformats.org/officeDocument/2006/relationships/hyperlink" Target="http://www.fwc.gov.au/awardsandorders/html/PR523019.htm" TargetMode="External"/><Relationship Id="rId308" Type="http://schemas.openxmlformats.org/officeDocument/2006/relationships/hyperlink" Target="http://www.fwc.gov.au/awardsandorders/html/PR551745.htm" TargetMode="External"/><Relationship Id="rId515" Type="http://schemas.openxmlformats.org/officeDocument/2006/relationships/hyperlink" Target="http://www.fwc.gov.au/awardsandorders/html/PR994534.htm" TargetMode="External"/><Relationship Id="rId47" Type="http://schemas.openxmlformats.org/officeDocument/2006/relationships/hyperlink" Target="http://www.fwc.gov.au/awardsandorders/html/PR997772.htm" TargetMode="External"/><Relationship Id="rId68" Type="http://schemas.openxmlformats.org/officeDocument/2006/relationships/hyperlink" Target="http://www.fwc.gov.au/awardsandorders/html/PR994534.htm" TargetMode="External"/><Relationship Id="rId89" Type="http://schemas.openxmlformats.org/officeDocument/2006/relationships/hyperlink" Target="http://www.fwc.gov.au/awardsandorders/html/PR994534.htm" TargetMode="External"/><Relationship Id="rId112" Type="http://schemas.openxmlformats.org/officeDocument/2006/relationships/hyperlink" Target="http://www.fwc.gov.au/awardsandorders/html/PR994534.htm" TargetMode="External"/><Relationship Id="rId133" Type="http://schemas.openxmlformats.org/officeDocument/2006/relationships/hyperlink" Target="http://www.fwc.gov.au/awardsandorders/html/PR545008.htm" TargetMode="External"/><Relationship Id="rId154" Type="http://schemas.openxmlformats.org/officeDocument/2006/relationships/hyperlink" Target="https://www.fwc.gov.au/documents/awardsandorders/html/pr707009.htm" TargetMode="External"/><Relationship Id="rId175" Type="http://schemas.openxmlformats.org/officeDocument/2006/relationships/hyperlink" Target="http://www.fwc.gov.au/awardsandorders/html/PR551624.htm" TargetMode="External"/><Relationship Id="rId340" Type="http://schemas.openxmlformats.org/officeDocument/2006/relationships/hyperlink" Target="http://www.fwc.gov.au/awardsandorders/html/PR561478.htm" TargetMode="External"/><Relationship Id="rId361" Type="http://schemas.openxmlformats.org/officeDocument/2006/relationships/hyperlink" Target="http://www.fwc.gov.au/awardsandorders/html/PR994534.htm" TargetMode="External"/><Relationship Id="rId557" Type="http://schemas.openxmlformats.org/officeDocument/2006/relationships/hyperlink" Target="https://www.fwc.gov.au/documents/awardsandorders/html/pr715086.htm" TargetMode="External"/><Relationship Id="rId578" Type="http://schemas.openxmlformats.org/officeDocument/2006/relationships/header" Target="header5.xml"/><Relationship Id="rId196" Type="http://schemas.openxmlformats.org/officeDocument/2006/relationships/hyperlink" Target="http://www.fwc.gov.au/awardsandorders/html/PR512677.htm" TargetMode="External"/><Relationship Id="rId200" Type="http://schemas.openxmlformats.org/officeDocument/2006/relationships/hyperlink" Target="https://www.fwc.gov.au/awardsandorders/html/PR566707.htm" TargetMode="External"/><Relationship Id="rId382" Type="http://schemas.openxmlformats.org/officeDocument/2006/relationships/hyperlink" Target="http://www.fwc.gov.au/awardsandorders/html/PR546006.htm" TargetMode="External"/><Relationship Id="rId417" Type="http://schemas.openxmlformats.org/officeDocument/2006/relationships/hyperlink" Target="http://www.fwc.gov.au/awardsandorders/html/PR715728.htm" TargetMode="External"/><Relationship Id="rId438" Type="http://schemas.openxmlformats.org/officeDocument/2006/relationships/hyperlink" Target="http://www.fwc.gov.au/awardsandorders/html/PR512383.htm" TargetMode="External"/><Relationship Id="rId459" Type="http://schemas.openxmlformats.org/officeDocument/2006/relationships/hyperlink" Target="https://www.fwc.gov.au/documents/awardsandorders/html/pr712198.htm" TargetMode="External"/><Relationship Id="rId16" Type="http://schemas.openxmlformats.org/officeDocument/2006/relationships/hyperlink" Target="https://www.fwc.gov.au/awards-agreements/awards/modern-award-reviews/4-yearly-review/common-issues/am20151-family-and" TargetMode="External"/><Relationship Id="rId221" Type="http://schemas.openxmlformats.org/officeDocument/2006/relationships/hyperlink" Target="http://www.fwc.gov.au/awardsandorders/html/PR514248.htm" TargetMode="External"/><Relationship Id="rId242" Type="http://schemas.openxmlformats.org/officeDocument/2006/relationships/hyperlink" Target="http://www.fwc.gov.au/awardsandorders/html/PR523019.htm" TargetMode="External"/><Relationship Id="rId263" Type="http://schemas.openxmlformats.org/officeDocument/2006/relationships/hyperlink" Target="http://www.fwc.gov.au/awardsandorders/html/PR539029.htm" TargetMode="External"/><Relationship Id="rId284" Type="http://schemas.openxmlformats.org/officeDocument/2006/relationships/hyperlink" Target="http://www.fwc.gov.au/awardsandorders/html/PR551745.htm" TargetMode="External"/><Relationship Id="rId319" Type="http://schemas.openxmlformats.org/officeDocument/2006/relationships/hyperlink" Target="http://www.fwc.gov.au/awardsandorders/html/PR566846.htm" TargetMode="External"/><Relationship Id="rId470" Type="http://schemas.openxmlformats.org/officeDocument/2006/relationships/hyperlink" Target="http://www.fwc.gov.au/awardsandorders/html/PR994534.htm" TargetMode="External"/><Relationship Id="rId491" Type="http://schemas.openxmlformats.org/officeDocument/2006/relationships/hyperlink" Target="http://www.fwc.gov.au/awardsandorders/html/PR525068.htm" TargetMode="External"/><Relationship Id="rId505" Type="http://schemas.openxmlformats.org/officeDocument/2006/relationships/hyperlink" Target="http://www.fwc.gov.au/awardsandorders/html/PR510670.htm" TargetMode="External"/><Relationship Id="rId526" Type="http://schemas.openxmlformats.org/officeDocument/2006/relationships/hyperlink" Target="http://www.fwc.gov.au/awardsandorders/html/PR581528.htm" TargetMode="External"/><Relationship Id="rId37" Type="http://schemas.openxmlformats.org/officeDocument/2006/relationships/header" Target="header2.xml"/><Relationship Id="rId58" Type="http://schemas.openxmlformats.org/officeDocument/2006/relationships/hyperlink" Target="http://www.fwc.gov.au/awardsandorders/html/PR994534.htm" TargetMode="External"/><Relationship Id="rId79" Type="http://schemas.openxmlformats.org/officeDocument/2006/relationships/hyperlink" Target="http://www.fwc.gov.au/awardsandorders/html/PR994534.htm" TargetMode="External"/><Relationship Id="rId102" Type="http://schemas.openxmlformats.org/officeDocument/2006/relationships/hyperlink" Target="http://www.fwc.gov.au/awardsandorders/html/PR994534.htm" TargetMode="External"/><Relationship Id="rId123" Type="http://schemas.openxmlformats.org/officeDocument/2006/relationships/hyperlink" Target="http://www.fwc.gov.au/awardsandorders/html/PR512383.htm" TargetMode="External"/><Relationship Id="rId144" Type="http://schemas.openxmlformats.org/officeDocument/2006/relationships/hyperlink" Target="http://www.fwc.gov.au/awardsandorders/html/PR512383.htm" TargetMode="External"/><Relationship Id="rId330" Type="http://schemas.openxmlformats.org/officeDocument/2006/relationships/hyperlink" Target="https://www.fwc.gov.au/documents/awardsandorders/html/pr704189.htm" TargetMode="External"/><Relationship Id="rId547" Type="http://schemas.openxmlformats.org/officeDocument/2006/relationships/hyperlink" Target="http://www.fwc.gov.au/awardsandorders/html/PR557581.htm" TargetMode="External"/><Relationship Id="rId568" Type="http://schemas.openxmlformats.org/officeDocument/2006/relationships/hyperlink" Target="http://www.fwc.gov.au/awardsandorders/html/PR583048.htm" TargetMode="External"/><Relationship Id="rId90" Type="http://schemas.openxmlformats.org/officeDocument/2006/relationships/hyperlink" Target="http://www.fwc.gov.au/awardsandorders/html/PR994534.htm" TargetMode="External"/><Relationship Id="rId165" Type="http://schemas.openxmlformats.org/officeDocument/2006/relationships/hyperlink" Target="http://www.fwc.gov.au/awardsandorders/html/PR997916.htm" TargetMode="External"/><Relationship Id="rId186" Type="http://schemas.openxmlformats.org/officeDocument/2006/relationships/hyperlink" Target="http://www.fwc.gov.au/awardsandorders/html/pr536408.htm" TargetMode="External"/><Relationship Id="rId351" Type="http://schemas.openxmlformats.org/officeDocument/2006/relationships/hyperlink" Target="https://www.fwc.gov.au/documents/awardsandorders/html/pr720159.htm" TargetMode="External"/><Relationship Id="rId372" Type="http://schemas.openxmlformats.org/officeDocument/2006/relationships/hyperlink" Target="http://www.legislation.gov.au/Series/C2009A00028" TargetMode="External"/><Relationship Id="rId393" Type="http://schemas.openxmlformats.org/officeDocument/2006/relationships/hyperlink" Target="http://www.fwc.gov.au/awardsandorders/html/PR539029.htm" TargetMode="External"/><Relationship Id="rId407" Type="http://schemas.openxmlformats.org/officeDocument/2006/relationships/hyperlink" Target="http://www.fwc.gov.au/awardsandorders/html/PR539029.htm" TargetMode="External"/><Relationship Id="rId428" Type="http://schemas.openxmlformats.org/officeDocument/2006/relationships/hyperlink" Target="https://www.fwc.gov.au/documents/awardsandorders/html/pr723946.htm" TargetMode="External"/><Relationship Id="rId449" Type="http://schemas.openxmlformats.org/officeDocument/2006/relationships/hyperlink" Target="http://www.fwc.gov.au/awardsandorders/html/PR994534.htm" TargetMode="External"/><Relationship Id="rId211" Type="http://schemas.openxmlformats.org/officeDocument/2006/relationships/hyperlink" Target="http://www.fwc.gov.au/awardsandorders/html/PR994534.htm" TargetMode="External"/><Relationship Id="rId232" Type="http://schemas.openxmlformats.org/officeDocument/2006/relationships/hyperlink" Target="https://www.fwc.gov.au/documents/awardsandorders/html/pr704189.htm" TargetMode="External"/><Relationship Id="rId253" Type="http://schemas.openxmlformats.org/officeDocument/2006/relationships/hyperlink" Target="http://www.fwc.gov.au/awardsandorders/html/PR539029.htm" TargetMode="External"/><Relationship Id="rId274" Type="http://schemas.openxmlformats.org/officeDocument/2006/relationships/hyperlink" Target="http://www.fwc.gov.au/awardsandorders/html/PR566846.htm" TargetMode="External"/><Relationship Id="rId295" Type="http://schemas.openxmlformats.org/officeDocument/2006/relationships/hyperlink" Target="http://www.fwc.gov.au/awardsandorders/html/PR536822.htm" TargetMode="External"/><Relationship Id="rId309" Type="http://schemas.openxmlformats.org/officeDocument/2006/relationships/hyperlink" Target="http://www.fwc.gov.au/awardsandorders/html/PR566846.htm" TargetMode="External"/><Relationship Id="rId460" Type="http://schemas.openxmlformats.org/officeDocument/2006/relationships/hyperlink" Target="http://www.fwc.gov.au/awardsandorders/html/PR994534.htm" TargetMode="External"/><Relationship Id="rId481" Type="http://schemas.openxmlformats.org/officeDocument/2006/relationships/hyperlink" Target="http://www.fwc.gov.au/awardsandorders/html/PR991654.htm" TargetMode="External"/><Relationship Id="rId516" Type="http://schemas.openxmlformats.org/officeDocument/2006/relationships/hyperlink" Target="http://www.fwc.gov.au/awardsandorders/html/PR542156.htm" TargetMode="External"/><Relationship Id="rId27" Type="http://schemas.openxmlformats.org/officeDocument/2006/relationships/hyperlink" Target="http://www.fwc.gov.au/awardsandorders/html/PR545008.htm" TargetMode="External"/><Relationship Id="rId48" Type="http://schemas.openxmlformats.org/officeDocument/2006/relationships/hyperlink" Target="http://www.fwc.gov.au/awardsandorders/html/PR503646.htm" TargetMode="External"/><Relationship Id="rId69" Type="http://schemas.openxmlformats.org/officeDocument/2006/relationships/hyperlink" Target="http://www.fwc.gov.au/awardsandorders/html/PR546006.htm" TargetMode="External"/><Relationship Id="rId113" Type="http://schemas.openxmlformats.org/officeDocument/2006/relationships/hyperlink" Target="http://www.fwc.gov.au/awardsandorders/html/PR994534.htm" TargetMode="External"/><Relationship Id="rId134" Type="http://schemas.openxmlformats.org/officeDocument/2006/relationships/hyperlink" Target="http://www.fwc.gov.au/awardsandorders/html/PR539029.htm" TargetMode="External"/><Relationship Id="rId320" Type="http://schemas.openxmlformats.org/officeDocument/2006/relationships/hyperlink" Target="http://www.fwc.gov.au/documents/awardsandorders/html/pr606517.htm" TargetMode="External"/><Relationship Id="rId537" Type="http://schemas.openxmlformats.org/officeDocument/2006/relationships/hyperlink" Target="http://www.fwc.gov.au/awardsandorders/html/PR545787.htm" TargetMode="External"/><Relationship Id="rId558" Type="http://schemas.openxmlformats.org/officeDocument/2006/relationships/hyperlink" Target="https://www.fwc.gov.au/documents/awardsandorders/html/pr715086.htm" TargetMode="External"/><Relationship Id="rId579" Type="http://schemas.openxmlformats.org/officeDocument/2006/relationships/footer" Target="footer6.xml"/><Relationship Id="rId80" Type="http://schemas.openxmlformats.org/officeDocument/2006/relationships/hyperlink" Target="http://www.fwc.gov.au/awardsandorders/html/PR512383.htm" TargetMode="External"/><Relationship Id="rId155" Type="http://schemas.openxmlformats.org/officeDocument/2006/relationships/hyperlink" Target="http://www.fwc.gov.au/awardsandorders/html/PR994534.htm" TargetMode="External"/><Relationship Id="rId176" Type="http://schemas.openxmlformats.org/officeDocument/2006/relationships/hyperlink" Target="http://www.fwc.gov.au/awardsandorders/html/PR566707.htm" TargetMode="External"/><Relationship Id="rId197" Type="http://schemas.openxmlformats.org/officeDocument/2006/relationships/hyperlink" Target="http://www.fwc.gov.au/awardsandorders/html/PR539029.htm" TargetMode="External"/><Relationship Id="rId341" Type="http://schemas.openxmlformats.org/officeDocument/2006/relationships/hyperlink" Target="http://www.fwc.gov.au/awardsandorders/html/PR994534.htm" TargetMode="External"/><Relationship Id="rId362" Type="http://schemas.openxmlformats.org/officeDocument/2006/relationships/hyperlink" Target="http://www.fwc.gov.au/awardsandorders/html/PR545008.htm" TargetMode="External"/><Relationship Id="rId383" Type="http://schemas.openxmlformats.org/officeDocument/2006/relationships/hyperlink" Target="http://www.fwc.gov.au/awardsandorders/html/PR546006.htm" TargetMode="External"/><Relationship Id="rId418" Type="http://schemas.openxmlformats.org/officeDocument/2006/relationships/hyperlink" Target="http://www.fwc.gov.au/awardsandorders/html/PR994534.htm" TargetMode="External"/><Relationship Id="rId439" Type="http://schemas.openxmlformats.org/officeDocument/2006/relationships/hyperlink" Target="http://www.fwc.gov.au/awardsandorders/html/PR539029.htm" TargetMode="External"/><Relationship Id="rId201" Type="http://schemas.openxmlformats.org/officeDocument/2006/relationships/hyperlink" Target="https://www.fwc.gov.au/awardsandorders/html/PR566707.htm" TargetMode="External"/><Relationship Id="rId222" Type="http://schemas.openxmlformats.org/officeDocument/2006/relationships/hyperlink" Target="http://www.fwc.gov.au/awardsandorders/html/PR523019.htm" TargetMode="External"/><Relationship Id="rId243" Type="http://schemas.openxmlformats.org/officeDocument/2006/relationships/hyperlink" Target="http://www.fwc.gov.au/awardsandorders/html/pr536822.htm" TargetMode="External"/><Relationship Id="rId264" Type="http://schemas.openxmlformats.org/officeDocument/2006/relationships/hyperlink" Target="http://www.fwc.gov.au/awardsandorders/html/PR512383.htm" TargetMode="External"/><Relationship Id="rId285" Type="http://schemas.openxmlformats.org/officeDocument/2006/relationships/hyperlink" Target="http://www.fwc.gov.au/awardsandorders/html/PR566846.htm" TargetMode="External"/><Relationship Id="rId450" Type="http://schemas.openxmlformats.org/officeDocument/2006/relationships/hyperlink" Target="http://www.fwc.gov.au/awardsandorders/html/PR583048.htm" TargetMode="External"/><Relationship Id="rId471" Type="http://schemas.openxmlformats.org/officeDocument/2006/relationships/hyperlink" Target="http://www.fwc.gov.au/awardsandorders/html/PR994534.htm" TargetMode="External"/><Relationship Id="rId506" Type="http://schemas.openxmlformats.org/officeDocument/2006/relationships/hyperlink" Target="http://www.fwc.gov.au/awardsandorders/html/PR525068.htm" TargetMode="External"/><Relationship Id="rId17" Type="http://schemas.openxmlformats.org/officeDocument/2006/relationships/hyperlink" Target="https://www.fwc.gov.au/awards-and-agreements/modern-award-reviews/4-yearly-review/am20152-family-friendly-work-arrangemen-0" TargetMode="External"/><Relationship Id="rId38" Type="http://schemas.openxmlformats.org/officeDocument/2006/relationships/footer" Target="footer1.xml"/><Relationship Id="rId59" Type="http://schemas.openxmlformats.org/officeDocument/2006/relationships/hyperlink" Target="http://www.fwc.gov.au/awardsandorders/html/PR546006.htm" TargetMode="External"/><Relationship Id="rId103" Type="http://schemas.openxmlformats.org/officeDocument/2006/relationships/hyperlink" Target="http://www.fwc.gov.au/awardsandorders/html/PR542156.htm" TargetMode="External"/><Relationship Id="rId124" Type="http://schemas.openxmlformats.org/officeDocument/2006/relationships/hyperlink" Target="http://www.fwc.gov.au/awardsandorders/html/PR539029.htm" TargetMode="External"/><Relationship Id="rId310" Type="http://schemas.openxmlformats.org/officeDocument/2006/relationships/hyperlink" Target="http://www.fwc.gov.au/documents/awardsandorders/html/pr606517.htm" TargetMode="External"/><Relationship Id="rId492" Type="http://schemas.openxmlformats.org/officeDocument/2006/relationships/hyperlink" Target="http://www.fwc.gov.au/awardsandorders/html/PR537893.htm" TargetMode="External"/><Relationship Id="rId527" Type="http://schemas.openxmlformats.org/officeDocument/2006/relationships/hyperlink" Target="http://www.fwc.gov.au/awardsandorders/html/PR592689.htm" TargetMode="External"/><Relationship Id="rId548" Type="http://schemas.openxmlformats.org/officeDocument/2006/relationships/hyperlink" Target="http://www.fwc.gov.au/awardsandorders/html/PR573679.htm" TargetMode="External"/><Relationship Id="rId569" Type="http://schemas.openxmlformats.org/officeDocument/2006/relationships/hyperlink" Target="http://www.fwc.gov.au/documents/documents/modern_awards/leave-in-advance-agreement.pdf" TargetMode="External"/><Relationship Id="rId70" Type="http://schemas.openxmlformats.org/officeDocument/2006/relationships/hyperlink" Target="http://www.fwc.gov.au/awardsandorders/html/pr536408.htm" TargetMode="External"/><Relationship Id="rId91" Type="http://schemas.openxmlformats.org/officeDocument/2006/relationships/hyperlink" Target="http://www.fwc.gov.au/awardsandorders/html/PR994534.htm" TargetMode="External"/><Relationship Id="rId145" Type="http://schemas.openxmlformats.org/officeDocument/2006/relationships/hyperlink" Target="http://www.fwc.gov.au/awardsandorders/html/PR512383.htm" TargetMode="External"/><Relationship Id="rId166" Type="http://schemas.openxmlformats.org/officeDocument/2006/relationships/hyperlink" Target="http://www.fwc.gov.au/awardsandorders/html/PR509067.htm" TargetMode="External"/><Relationship Id="rId187" Type="http://schemas.openxmlformats.org/officeDocument/2006/relationships/hyperlink" Target="http://www.fwc.gov.au/awardsandorders/html/PR536701.htm" TargetMode="External"/><Relationship Id="rId331" Type="http://schemas.openxmlformats.org/officeDocument/2006/relationships/hyperlink" Target="https://www.fwc.gov.au/documents/awardsandorders/html/pr707644.htm" TargetMode="External"/><Relationship Id="rId352" Type="http://schemas.openxmlformats.org/officeDocument/2006/relationships/hyperlink" Target="https://www.fwc.gov.au/documents/documents/modern_awards/award/ma000104/default.htm" TargetMode="External"/><Relationship Id="rId373" Type="http://schemas.openxmlformats.org/officeDocument/2006/relationships/hyperlink" Target="http://www.fwc.gov.au/awardsandorders/html/PR994534.htm" TargetMode="External"/><Relationship Id="rId394" Type="http://schemas.openxmlformats.org/officeDocument/2006/relationships/hyperlink" Target="http://www.fwc.gov.au/awardsandorders/html/PR539029.htm" TargetMode="External"/><Relationship Id="rId408" Type="http://schemas.openxmlformats.org/officeDocument/2006/relationships/hyperlink" Target="http://www.fwc.gov.au/awardsandorders/html/PR539029.htm" TargetMode="External"/><Relationship Id="rId429" Type="http://schemas.openxmlformats.org/officeDocument/2006/relationships/hyperlink" Target="https://www.fwc.gov.au/documents/awardsandorders/html/pr723946.htm" TargetMode="External"/><Relationship Id="rId580"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hyperlink" Target="http://www.fwc.gov.au/awardsandorders/html/PR539029.htm" TargetMode="External"/><Relationship Id="rId233" Type="http://schemas.openxmlformats.org/officeDocument/2006/relationships/hyperlink" Target="https://www.fwc.gov.au/documents/awardsandorders/html/pr707644.htm" TargetMode="External"/><Relationship Id="rId254" Type="http://schemas.openxmlformats.org/officeDocument/2006/relationships/hyperlink" Target="http://www.fwc.gov.au/awardsandorders/html/PR512383.htm" TargetMode="External"/><Relationship Id="rId440" Type="http://schemas.openxmlformats.org/officeDocument/2006/relationships/hyperlink" Target="https://www.fwc.gov.au/documents/awardsandorders/html/pr723946.htm" TargetMode="External"/><Relationship Id="rId28" Type="http://schemas.openxmlformats.org/officeDocument/2006/relationships/hyperlink" Target="http://www.fwc.gov.au/awardsandorders/html/pr546288.htm" TargetMode="External"/><Relationship Id="rId49" Type="http://schemas.openxmlformats.org/officeDocument/2006/relationships/hyperlink" Target="http://www.fwc.gov.au/awardsandorders/html/PR512383.htm" TargetMode="External"/><Relationship Id="rId114" Type="http://schemas.openxmlformats.org/officeDocument/2006/relationships/hyperlink" Target="http://www.fwc.gov.au/awardsandorders/html/PR994534.htm" TargetMode="External"/><Relationship Id="rId275" Type="http://schemas.openxmlformats.org/officeDocument/2006/relationships/hyperlink" Target="http://www.fwc.gov.au/documents/awardsandorders/html/pr606517.htm" TargetMode="External"/><Relationship Id="rId296" Type="http://schemas.openxmlformats.org/officeDocument/2006/relationships/hyperlink" Target="http://www.fwc.gov.au/awardsandorders/html/PR539029.htm" TargetMode="External"/><Relationship Id="rId300" Type="http://schemas.openxmlformats.org/officeDocument/2006/relationships/hyperlink" Target="http://www.fwc.gov.au/awardsandorders/html/pr592295.htm" TargetMode="External"/><Relationship Id="rId461" Type="http://schemas.openxmlformats.org/officeDocument/2006/relationships/hyperlink" Target="https://www.fwc.gov.au/documents/awardsandorders/html/pr712198.htm" TargetMode="External"/><Relationship Id="rId482" Type="http://schemas.openxmlformats.org/officeDocument/2006/relationships/hyperlink" Target="http://www.fwc.gov.au/awardsandorders/html/PR512383.htm" TargetMode="External"/><Relationship Id="rId517" Type="http://schemas.openxmlformats.org/officeDocument/2006/relationships/hyperlink" Target="http://www.fwc.gov.au/awardsandorders/html/PR994534.htm" TargetMode="External"/><Relationship Id="rId538" Type="http://schemas.openxmlformats.org/officeDocument/2006/relationships/hyperlink" Target="http://www.fwc.gov.au/awardsandorders/html/PR551624.htm" TargetMode="External"/><Relationship Id="rId559" Type="http://schemas.openxmlformats.org/officeDocument/2006/relationships/hyperlink" Target="https://www.fwc.gov.au/documents/awardsandorders/html/pr715086.htm" TargetMode="External"/><Relationship Id="rId60" Type="http://schemas.openxmlformats.org/officeDocument/2006/relationships/hyperlink" Target="http://www.fwc.gov.au/awardsandorders/html/PR546006.htm" TargetMode="External"/><Relationship Id="rId81" Type="http://schemas.openxmlformats.org/officeDocument/2006/relationships/hyperlink" Target="http://www.fwc.gov.au/awardsandorders/html/PR539029.htm" TargetMode="External"/><Relationship Id="rId135" Type="http://schemas.openxmlformats.org/officeDocument/2006/relationships/hyperlink" Target="http://www.fwc.gov.au/awardsandorders/html/PR539029.htm" TargetMode="External"/><Relationship Id="rId156" Type="http://schemas.openxmlformats.org/officeDocument/2006/relationships/hyperlink" Target="http://www.fwc.gov.au/awardsandorders/html/PR539029.htm" TargetMode="External"/><Relationship Id="rId177" Type="http://schemas.openxmlformats.org/officeDocument/2006/relationships/hyperlink" Target="http://www.fwc.gov.au/awardsandorders/html/PR579801.htm" TargetMode="External"/><Relationship Id="rId198" Type="http://schemas.openxmlformats.org/officeDocument/2006/relationships/hyperlink" Target="http://www.fwc.gov.au/awardsandorders/html/PR544633.htm" TargetMode="External"/><Relationship Id="rId321" Type="http://schemas.openxmlformats.org/officeDocument/2006/relationships/hyperlink" Target="https://www.fwc.gov.au/documents/awardsandorders/html/pr704189.htm" TargetMode="External"/><Relationship Id="rId342" Type="http://schemas.openxmlformats.org/officeDocument/2006/relationships/hyperlink" Target="http://www.fwc.gov.au/awardsandorders/html/PR503646.htm" TargetMode="External"/><Relationship Id="rId363" Type="http://schemas.openxmlformats.org/officeDocument/2006/relationships/hyperlink" Target="http://www.fwc.gov.au/awardsandorders/html/PR545008.htm" TargetMode="External"/><Relationship Id="rId384" Type="http://schemas.openxmlformats.org/officeDocument/2006/relationships/hyperlink" Target="http://www.fwc.gov.au/awardsandorders/html/PR546006.htm" TargetMode="External"/><Relationship Id="rId419" Type="http://schemas.openxmlformats.org/officeDocument/2006/relationships/hyperlink" Target="http://www.fwc.gov.au/awardsandorders/html/PR512383.htm" TargetMode="External"/><Relationship Id="rId570" Type="http://schemas.openxmlformats.org/officeDocument/2006/relationships/hyperlink" Target="http://www.fwc.gov.au/awardsandorders/html/PR583048.htm" TargetMode="External"/><Relationship Id="rId202" Type="http://schemas.openxmlformats.org/officeDocument/2006/relationships/hyperlink" Target="http://www.fwc.gov.au/awardsandorders/html/PR579801.htm" TargetMode="External"/><Relationship Id="rId223" Type="http://schemas.openxmlformats.org/officeDocument/2006/relationships/hyperlink" Target="http://www.fwc.gov.au/awardsandorders/html/pr536822.htm" TargetMode="External"/><Relationship Id="rId244" Type="http://schemas.openxmlformats.org/officeDocument/2006/relationships/hyperlink" Target="http://www.fwc.gov.au/awardsandorders/html/PR551745.htm" TargetMode="External"/><Relationship Id="rId430" Type="http://schemas.openxmlformats.org/officeDocument/2006/relationships/hyperlink" Target="https://www.fwc.gov.au/documents/awardsandorders/html/pr723946.htm" TargetMode="External"/><Relationship Id="rId18" Type="http://schemas.openxmlformats.org/officeDocument/2006/relationships/hyperlink" Target="https://www.fwc.gov.au/awards-agreements/awards/modern-award-reviews/4-yearly-review/common-issues/am20168-payment-wages" TargetMode="External"/><Relationship Id="rId39" Type="http://schemas.openxmlformats.org/officeDocument/2006/relationships/footer" Target="footer2.xml"/><Relationship Id="rId265" Type="http://schemas.openxmlformats.org/officeDocument/2006/relationships/hyperlink" Target="http://www.fwc.gov.au/awardsandorders/html/PR512383.htm" TargetMode="External"/><Relationship Id="rId286" Type="http://schemas.openxmlformats.org/officeDocument/2006/relationships/hyperlink" Target="http://www.fwc.gov.au/documents/awardsandorders/html/pr606517.htm" TargetMode="External"/><Relationship Id="rId451" Type="http://schemas.openxmlformats.org/officeDocument/2006/relationships/hyperlink" Target="http://www.fwc.gov.au/awardsandorders/html/PR994534.htm" TargetMode="External"/><Relationship Id="rId472" Type="http://schemas.openxmlformats.org/officeDocument/2006/relationships/hyperlink" Target="http://www.fwc.gov.au/awardsandorders/html/PR994534.htm" TargetMode="External"/><Relationship Id="rId493" Type="http://schemas.openxmlformats.org/officeDocument/2006/relationships/hyperlink" Target="http://www.fwc.gov.au/awardsandorders/html/PR542156.htm" TargetMode="External"/><Relationship Id="rId507" Type="http://schemas.openxmlformats.org/officeDocument/2006/relationships/hyperlink" Target="http://www.fwc.gov.au/awardsandorders/html/PR537893.htm" TargetMode="External"/><Relationship Id="rId528" Type="http://schemas.openxmlformats.org/officeDocument/2006/relationships/hyperlink" Target="https://www.fwc.gov.au/documents/awardsandorders/html/pr606630.htm" TargetMode="External"/><Relationship Id="rId549" Type="http://schemas.openxmlformats.org/officeDocument/2006/relationships/hyperlink" Target="http://www.fwc.gov.au/awardsandorders/html/PR580863.htm" TargetMode="External"/><Relationship Id="rId50" Type="http://schemas.openxmlformats.org/officeDocument/2006/relationships/hyperlink" Target="http://www.fwc.gov.au/awardsandorders/html/pr536408.htm" TargetMode="External"/><Relationship Id="rId104" Type="http://schemas.openxmlformats.org/officeDocument/2006/relationships/hyperlink" Target="https://www.fwc.gov.au/documents/awardsandorders/html/pr712689.htm" TargetMode="External"/><Relationship Id="rId125" Type="http://schemas.openxmlformats.org/officeDocument/2006/relationships/hyperlink" Target="https://www.fwc.gov.au/documents/awardsandorders/html/pr723946.htm" TargetMode="External"/><Relationship Id="rId146" Type="http://schemas.openxmlformats.org/officeDocument/2006/relationships/hyperlink" Target="https://www.fwc.gov.au/documents/awardsandorders/html/pr712689.htm" TargetMode="External"/><Relationship Id="rId167" Type="http://schemas.openxmlformats.org/officeDocument/2006/relationships/hyperlink" Target="http://www.fwc.gov.au/awardsandorders/html/PR512383.htm" TargetMode="External"/><Relationship Id="rId188" Type="http://schemas.openxmlformats.org/officeDocument/2006/relationships/hyperlink" Target="http://www.fwc.gov.au/awardsandorders/html/PR551624.htm" TargetMode="External"/><Relationship Id="rId311" Type="http://schemas.openxmlformats.org/officeDocument/2006/relationships/hyperlink" Target="https://www.fwc.gov.au/documents/awardsandorders/html/pr704189.htm" TargetMode="External"/><Relationship Id="rId332" Type="http://schemas.openxmlformats.org/officeDocument/2006/relationships/hyperlink" Target="https://www.fwc.gov.au/documents/awardsandorders/html/pr719008.htm" TargetMode="External"/><Relationship Id="rId353" Type="http://schemas.openxmlformats.org/officeDocument/2006/relationships/hyperlink" Target="https://www.fwc.gov.au/documents/awardsandorders/html/pr606360.htm" TargetMode="External"/><Relationship Id="rId374" Type="http://schemas.openxmlformats.org/officeDocument/2006/relationships/hyperlink" Target="http://www.fwc.gov.au/awardsandorders/html/PR530245.htm" TargetMode="External"/><Relationship Id="rId395" Type="http://schemas.openxmlformats.org/officeDocument/2006/relationships/hyperlink" Target="http://www.fwc.gov.au/awardsandorders/html/PR539029.htm" TargetMode="External"/><Relationship Id="rId409" Type="http://schemas.openxmlformats.org/officeDocument/2006/relationships/hyperlink" Target="http://www.fwc.gov.au/awardsandorders/html/PR539029.htm" TargetMode="External"/><Relationship Id="rId560" Type="http://schemas.openxmlformats.org/officeDocument/2006/relationships/hyperlink" Target="https://www.fwc.gov.au/documents/awardsandorders/html/pr712198.htm" TargetMode="External"/><Relationship Id="rId581" Type="http://schemas.openxmlformats.org/officeDocument/2006/relationships/theme" Target="theme/theme1.xml"/><Relationship Id="rId71" Type="http://schemas.openxmlformats.org/officeDocument/2006/relationships/hyperlink" Target="http://www.fwc.gov.au/awardsandorders/html/pr536408.htm" TargetMode="External"/><Relationship Id="rId92" Type="http://schemas.openxmlformats.org/officeDocument/2006/relationships/hyperlink" Target="http://www.fwc.gov.au/awardsandorders/html/PR994534.htm" TargetMode="External"/><Relationship Id="rId213" Type="http://schemas.openxmlformats.org/officeDocument/2006/relationships/hyperlink" Target="http://www.fwc.gov.au/awardsandorders/html/PR539029.htm" TargetMode="External"/><Relationship Id="rId234" Type="http://schemas.openxmlformats.org/officeDocument/2006/relationships/hyperlink" Target="https://www.fwc.gov.au/documents/awardsandorders/html/pr719008.htm" TargetMode="External"/><Relationship Id="rId420" Type="http://schemas.openxmlformats.org/officeDocument/2006/relationships/hyperlink" Target="http://www.fwc.gov.au/awardsandorders/html/pr536408.htm" TargetMode="External"/><Relationship Id="rId2" Type="http://schemas.openxmlformats.org/officeDocument/2006/relationships/numbering" Target="numbering.xml"/><Relationship Id="rId29" Type="http://schemas.openxmlformats.org/officeDocument/2006/relationships/hyperlink" Target="http://www.fwc.gov.au/awardsandorders/html/PR557581.htm" TargetMode="External"/><Relationship Id="rId255" Type="http://schemas.openxmlformats.org/officeDocument/2006/relationships/hyperlink" Target="http://www.fwc.gov.au/awardsandorders/html/PR512383.htm" TargetMode="External"/><Relationship Id="rId276" Type="http://schemas.openxmlformats.org/officeDocument/2006/relationships/hyperlink" Target="https://www.fwc.gov.au/documents/awardsandorders/html/pr704189.htm" TargetMode="External"/><Relationship Id="rId297" Type="http://schemas.openxmlformats.org/officeDocument/2006/relationships/hyperlink" Target="http://www.fwc.gov.au/awardsandorders/html/PR551745.htm" TargetMode="External"/><Relationship Id="rId441" Type="http://schemas.openxmlformats.org/officeDocument/2006/relationships/hyperlink" Target="http://www.fwc.gov.au/awardsandorders/html/PR539029.htm" TargetMode="External"/><Relationship Id="rId462" Type="http://schemas.openxmlformats.org/officeDocument/2006/relationships/hyperlink" Target="https://www.fwc.gov.au/documents/awardsandorders/html/pr712198.htm" TargetMode="External"/><Relationship Id="rId483" Type="http://schemas.openxmlformats.org/officeDocument/2006/relationships/hyperlink" Target="http://www.fwc.gov.au/awardsandorders/html/pr536408.htm" TargetMode="External"/><Relationship Id="rId518" Type="http://schemas.openxmlformats.org/officeDocument/2006/relationships/hyperlink" Target="http://www.fwc.gov.au/awardsandorders/html/PR542156.htm" TargetMode="External"/><Relationship Id="rId539" Type="http://schemas.openxmlformats.org/officeDocument/2006/relationships/hyperlink" Target="https://www.fwc.gov.au/awardsandorders/html/PR566707.htm" TargetMode="External"/><Relationship Id="rId40" Type="http://schemas.openxmlformats.org/officeDocument/2006/relationships/footer" Target="footer3.xml"/><Relationship Id="rId115" Type="http://schemas.openxmlformats.org/officeDocument/2006/relationships/hyperlink" Target="http://www.fwc.gov.au/awardsandorders/html/PR994534.htm" TargetMode="External"/><Relationship Id="rId136" Type="http://schemas.openxmlformats.org/officeDocument/2006/relationships/hyperlink" Target="http://www.fwc.gov.au/awardsandorders/html/PR539029.htm" TargetMode="External"/><Relationship Id="rId157" Type="http://schemas.openxmlformats.org/officeDocument/2006/relationships/hyperlink" Target="https://www.fwc.gov.au/documents/awardsandorders/html/pr707009.htm" TargetMode="External"/><Relationship Id="rId178" Type="http://schemas.openxmlformats.org/officeDocument/2006/relationships/hyperlink" Target="http://www.fwc.gov.au/documents/awardsandorders/html/pr592133.htm" TargetMode="External"/><Relationship Id="rId301" Type="http://schemas.openxmlformats.org/officeDocument/2006/relationships/hyperlink" Target="http://www.fwc.gov.au/documents/awardsandorders/html/pr606517.htm" TargetMode="External"/><Relationship Id="rId322" Type="http://schemas.openxmlformats.org/officeDocument/2006/relationships/hyperlink" Target="https://www.fwc.gov.au/documents/awardsandorders/html/pr707644.htm" TargetMode="External"/><Relationship Id="rId343" Type="http://schemas.openxmlformats.org/officeDocument/2006/relationships/hyperlink" Target="http://www.fwc.gov.au/awardsandorders/html/PR561478.htm" TargetMode="External"/><Relationship Id="rId364" Type="http://schemas.openxmlformats.org/officeDocument/2006/relationships/hyperlink" Target="https://www.fwc.gov.au/documents/awardsandorders/html/pr588648.htm" TargetMode="External"/><Relationship Id="rId550" Type="http://schemas.openxmlformats.org/officeDocument/2006/relationships/hyperlink" Target="http://www.fwc.gov.au/documents/awardsandorders/html/pr598110.htm" TargetMode="External"/><Relationship Id="rId61" Type="http://schemas.openxmlformats.org/officeDocument/2006/relationships/hyperlink" Target="http://www.fwc.gov.au/awardsandorders/html/PR503646.htm" TargetMode="External"/><Relationship Id="rId82" Type="http://schemas.openxmlformats.org/officeDocument/2006/relationships/hyperlink" Target="http://www.fwc.gov.au/awardsandorders/html/PR539029.htm" TargetMode="External"/><Relationship Id="rId199" Type="http://schemas.openxmlformats.org/officeDocument/2006/relationships/hyperlink" Target="http://www.fwc.gov.au/awardsandorders/html/PR545331.htm" TargetMode="External"/><Relationship Id="rId203" Type="http://schemas.openxmlformats.org/officeDocument/2006/relationships/hyperlink" Target="https://www.fwc.gov.au/awardsandorders/html/PR566707.htm" TargetMode="External"/><Relationship Id="rId385" Type="http://schemas.openxmlformats.org/officeDocument/2006/relationships/hyperlink" Target="http://www.fwc.gov.au/awardsandorders/html/PR546006.htm" TargetMode="External"/><Relationship Id="rId571" Type="http://schemas.openxmlformats.org/officeDocument/2006/relationships/hyperlink" Target="http://www.fwc.gov.au/documents/documents/modern_awards/cash-out-agreement.pdf" TargetMode="External"/><Relationship Id="rId19" Type="http://schemas.openxmlformats.org/officeDocument/2006/relationships/hyperlink" Target="https://www.fwc.gov.au/awards-agreements/awards/modern-award-reviews/4-yearly-review/common-issues/am201615-plain-language" TargetMode="External"/><Relationship Id="rId224" Type="http://schemas.openxmlformats.org/officeDocument/2006/relationships/hyperlink" Target="http://www.fwc.gov.au/awardsandorders/html/PR539029.htm" TargetMode="External"/><Relationship Id="rId245" Type="http://schemas.openxmlformats.org/officeDocument/2006/relationships/hyperlink" Target="http://www.fwc.gov.au/awardsandorders/html/PR566846.htm" TargetMode="External"/><Relationship Id="rId266" Type="http://schemas.openxmlformats.org/officeDocument/2006/relationships/hyperlink" Target="http://www.fwc.gov.au/awardsandorders/html/PR539029.htm" TargetMode="External"/><Relationship Id="rId287" Type="http://schemas.openxmlformats.org/officeDocument/2006/relationships/hyperlink" Target="https://www.fwc.gov.au/documents/awardsandorders/html/pr704189.htm" TargetMode="External"/><Relationship Id="rId410" Type="http://schemas.openxmlformats.org/officeDocument/2006/relationships/hyperlink" Target="http://www.fwc.gov.au/awardsandorders/html/PR523019.htm" TargetMode="External"/><Relationship Id="rId431" Type="http://schemas.openxmlformats.org/officeDocument/2006/relationships/hyperlink" Target="https://www.fwc.gov.au/documents/awardsandorders/html/pr723946.htm" TargetMode="External"/><Relationship Id="rId452" Type="http://schemas.openxmlformats.org/officeDocument/2006/relationships/hyperlink" Target="http://www.fwc.gov.au/awardsandorders/html/PR583048.htm" TargetMode="External"/><Relationship Id="rId473" Type="http://schemas.openxmlformats.org/officeDocument/2006/relationships/hyperlink" Target="http://www.fwc.gov.au/awardsandorders/html/PR994534.htm" TargetMode="External"/><Relationship Id="rId494" Type="http://schemas.openxmlformats.org/officeDocument/2006/relationships/hyperlink" Target="http://www.fwc.gov.au/awardsandorders/html/PR551831.htm" TargetMode="External"/><Relationship Id="rId508" Type="http://schemas.openxmlformats.org/officeDocument/2006/relationships/hyperlink" Target="http://www.fwc.gov.au/awardsandorders/html/PR551831.htm" TargetMode="External"/><Relationship Id="rId529" Type="http://schemas.openxmlformats.org/officeDocument/2006/relationships/hyperlink" Target="https://www.fwc.gov.au/documents/awardsandorders/html/pr709080.htm" TargetMode="External"/><Relationship Id="rId30" Type="http://schemas.openxmlformats.org/officeDocument/2006/relationships/hyperlink" Target="http://www.fwc.gov.au/awardsandorders/html/PR573679.htm" TargetMode="External"/><Relationship Id="rId105" Type="http://schemas.openxmlformats.org/officeDocument/2006/relationships/hyperlink" Target="https://www.fwc.gov.au/documents/awardmod/download/nes.pdf" TargetMode="External"/><Relationship Id="rId126" Type="http://schemas.openxmlformats.org/officeDocument/2006/relationships/hyperlink" Target="http://www.fwc.gov.au/awardsandorders/html/PR539029.htm" TargetMode="External"/><Relationship Id="rId147" Type="http://schemas.openxmlformats.org/officeDocument/2006/relationships/hyperlink" Target="https://www.fwc.gov.au/documents/awardmod/download/nes.pdf" TargetMode="External"/><Relationship Id="rId168" Type="http://schemas.openxmlformats.org/officeDocument/2006/relationships/hyperlink" Target="http://www.fwc.gov.au/awardsandorders/html/PR512677.htm" TargetMode="External"/><Relationship Id="rId312" Type="http://schemas.openxmlformats.org/officeDocument/2006/relationships/hyperlink" Target="https://www.fwc.gov.au/documents/awardsandorders/html/pr707644.htm" TargetMode="External"/><Relationship Id="rId333" Type="http://schemas.openxmlformats.org/officeDocument/2006/relationships/hyperlink" Target="http://www.fwc.gov.au/awardsandorders/html/PR994534.htm" TargetMode="External"/><Relationship Id="rId354" Type="http://schemas.openxmlformats.org/officeDocument/2006/relationships/hyperlink" Target="https://www.fwc.gov.au/documents/awardsandorders/html/pr707446.htm" TargetMode="External"/><Relationship Id="rId540" Type="http://schemas.openxmlformats.org/officeDocument/2006/relationships/hyperlink" Target="http://www.fwc.gov.au/awardsandorders/html/PR579801.htm" TargetMode="External"/><Relationship Id="rId51" Type="http://schemas.openxmlformats.org/officeDocument/2006/relationships/hyperlink" Target="http://www.fwc.gov.au/awardsandorders/html/PR539029.htm" TargetMode="External"/><Relationship Id="rId72" Type="http://schemas.openxmlformats.org/officeDocument/2006/relationships/hyperlink" Target="http://www.fwc.gov.au/awardsandorders/html/PR539029.htm" TargetMode="External"/><Relationship Id="rId93" Type="http://schemas.openxmlformats.org/officeDocument/2006/relationships/hyperlink" Target="http://www.fwc.gov.au/awardsandorders/html/PR994534.htm" TargetMode="External"/><Relationship Id="rId189" Type="http://schemas.openxmlformats.org/officeDocument/2006/relationships/hyperlink" Target="http://www.fwc.gov.au/awardsandorders/html/PR566707.htm" TargetMode="External"/><Relationship Id="rId375" Type="http://schemas.openxmlformats.org/officeDocument/2006/relationships/hyperlink" Target="http://www.fwc.gov.au/awardsandorders/html/PR546006.htm" TargetMode="External"/><Relationship Id="rId396" Type="http://schemas.openxmlformats.org/officeDocument/2006/relationships/hyperlink" Target="http://www.fwc.gov.au/awardsandorders/html/PR539029.htm" TargetMode="External"/><Relationship Id="rId561" Type="http://schemas.openxmlformats.org/officeDocument/2006/relationships/hyperlink" Target="http://www.fwc.gov.au/awardsandorders/html/PR539029.htm" TargetMode="External"/><Relationship Id="rId3" Type="http://schemas.openxmlformats.org/officeDocument/2006/relationships/styles" Target="styles.xml"/><Relationship Id="rId214" Type="http://schemas.openxmlformats.org/officeDocument/2006/relationships/hyperlink" Target="http://www.fwc.gov.au/documents/documents/modern_awards/allowances/MA000036-all.pdf" TargetMode="External"/><Relationship Id="rId235" Type="http://schemas.openxmlformats.org/officeDocument/2006/relationships/hyperlink" Target="http://www.fwc.gov.au/awardsandorders/html/PR512383.htm" TargetMode="External"/><Relationship Id="rId256" Type="http://schemas.openxmlformats.org/officeDocument/2006/relationships/hyperlink" Target="http://www.fwc.gov.au/awardsandorders/html/PR539029.htm" TargetMode="External"/><Relationship Id="rId277" Type="http://schemas.openxmlformats.org/officeDocument/2006/relationships/hyperlink" Target="https://www.fwc.gov.au/documents/awardsandorders/html/pr707644.htm" TargetMode="External"/><Relationship Id="rId298" Type="http://schemas.openxmlformats.org/officeDocument/2006/relationships/hyperlink" Target="http://www.fwc.gov.au/awardsandorders/html/PR566846.htm" TargetMode="External"/><Relationship Id="rId400" Type="http://schemas.openxmlformats.org/officeDocument/2006/relationships/hyperlink" Target="http://www.fwc.gov.au/awardsandorders/html/PR540373.htm" TargetMode="External"/><Relationship Id="rId421" Type="http://schemas.openxmlformats.org/officeDocument/2006/relationships/hyperlink" Target="http://www.fwc.gov.au/awardsandorders/html/PR539029.htm" TargetMode="External"/><Relationship Id="rId442" Type="http://schemas.openxmlformats.org/officeDocument/2006/relationships/hyperlink" Target="https://www.fwc.gov.au/documents/awardsandorders/html/pr723946.htm" TargetMode="External"/><Relationship Id="rId463" Type="http://schemas.openxmlformats.org/officeDocument/2006/relationships/hyperlink" Target="https://www.fwc.gov.au/documents/awardsandorders/html/pr712198.htm" TargetMode="External"/><Relationship Id="rId484" Type="http://schemas.openxmlformats.org/officeDocument/2006/relationships/hyperlink" Target="http://www.fwc.gov.au/awardsandorders/html/PR512383.htm" TargetMode="External"/><Relationship Id="rId519" Type="http://schemas.openxmlformats.org/officeDocument/2006/relationships/hyperlink" Target="http://www.fwc.gov.au/awardsandorders/html/PR994534.htm" TargetMode="External"/><Relationship Id="rId116" Type="http://schemas.openxmlformats.org/officeDocument/2006/relationships/hyperlink" Target="http://www.fwc.gov.au/awardsandorders/html/PR512383.htm" TargetMode="External"/><Relationship Id="rId137" Type="http://schemas.openxmlformats.org/officeDocument/2006/relationships/hyperlink" Target="http://www.fwc.gov.au/awardsandorders/html/PR512383.htm" TargetMode="External"/><Relationship Id="rId158" Type="http://schemas.openxmlformats.org/officeDocument/2006/relationships/hyperlink" Target="http://www.fwc.gov.au/awardsandorders/html/PR994534.htm" TargetMode="External"/><Relationship Id="rId302" Type="http://schemas.openxmlformats.org/officeDocument/2006/relationships/hyperlink" Target="https://www.fwc.gov.au/documents/awardsandorders/html/pr704189.htm" TargetMode="External"/><Relationship Id="rId323" Type="http://schemas.openxmlformats.org/officeDocument/2006/relationships/hyperlink" Target="https://www.fwc.gov.au/documents/awardsandorders/html/pr719008.htm" TargetMode="External"/><Relationship Id="rId344" Type="http://schemas.openxmlformats.org/officeDocument/2006/relationships/hyperlink" Target="http://www.fwc.gov.au/awardsandorders/html/PR988414.htm" TargetMode="External"/><Relationship Id="rId530" Type="http://schemas.openxmlformats.org/officeDocument/2006/relationships/hyperlink" Target="https://www.fwc.gov.au/documents/awardsandorders/html/pr719661.htm" TargetMode="External"/><Relationship Id="rId20" Type="http://schemas.openxmlformats.org/officeDocument/2006/relationships/hyperlink" Target="https://www.fwc.gov.au/awards-agreements/awards/modern-award-reviews/4-yearly-review/common-issues/am201617-national" TargetMode="External"/><Relationship Id="rId41" Type="http://schemas.openxmlformats.org/officeDocument/2006/relationships/hyperlink" Target="http://www.fwc.gov.au/awardsandorders/html/PR988414.htm" TargetMode="External"/><Relationship Id="rId62" Type="http://schemas.openxmlformats.org/officeDocument/2006/relationships/hyperlink" Target="http://www.fwc.gov.au/awardsandorders/html/PR503646.htm" TargetMode="External"/><Relationship Id="rId83" Type="http://schemas.openxmlformats.org/officeDocument/2006/relationships/hyperlink" Target="http://www.fwc.gov.au/awardsandorders/html/PR994534.htm" TargetMode="External"/><Relationship Id="rId179" Type="http://schemas.openxmlformats.org/officeDocument/2006/relationships/hyperlink" Target="https://www.fwc.gov.au/documents/awardsandorders/html/pr606360.htm" TargetMode="External"/><Relationship Id="rId365" Type="http://schemas.openxmlformats.org/officeDocument/2006/relationships/hyperlink" Target="https://www.fwc.gov.au/documents/awardsandorders/html/pr719901.htm" TargetMode="External"/><Relationship Id="rId386" Type="http://schemas.openxmlformats.org/officeDocument/2006/relationships/hyperlink" Target="http://www.fwc.gov.au/awardsandorders/html/PR546006.htm" TargetMode="External"/><Relationship Id="rId551" Type="http://schemas.openxmlformats.org/officeDocument/2006/relationships/hyperlink" Target="http://www.fwc.gov.au/documents/awardsandorders/html/pr701683.htm" TargetMode="External"/><Relationship Id="rId572" Type="http://schemas.openxmlformats.org/officeDocument/2006/relationships/hyperlink" Target="http://www.fwc.gov.au/awardsandorders/html/PR584130.htm" TargetMode="External"/><Relationship Id="rId190" Type="http://schemas.openxmlformats.org/officeDocument/2006/relationships/hyperlink" Target="http://www.fwc.gov.au/awardsandorders/html/PR579801.htm" TargetMode="External"/><Relationship Id="rId204" Type="http://schemas.openxmlformats.org/officeDocument/2006/relationships/hyperlink" Target="http://www.fwc.gov.au/awardsandorders/html/PR579801.htm" TargetMode="External"/><Relationship Id="rId225" Type="http://schemas.openxmlformats.org/officeDocument/2006/relationships/hyperlink" Target="http://www.fwc.gov.au/awardsandorders/html/PR545297.htm" TargetMode="External"/><Relationship Id="rId246" Type="http://schemas.openxmlformats.org/officeDocument/2006/relationships/hyperlink" Target="http://www.fwc.gov.au/awardsandorders/html/PR579541.htm" TargetMode="External"/><Relationship Id="rId267" Type="http://schemas.openxmlformats.org/officeDocument/2006/relationships/hyperlink" Target="http://www.fwc.gov.au/awardsandorders/html/PR994534.htm" TargetMode="External"/><Relationship Id="rId288" Type="http://schemas.openxmlformats.org/officeDocument/2006/relationships/hyperlink" Target="https://www.fwc.gov.au/documents/awardsandorders/html/pr707644.htm" TargetMode="External"/><Relationship Id="rId411" Type="http://schemas.openxmlformats.org/officeDocument/2006/relationships/hyperlink" Target="http://www.fwc.gov.au/awardsandorders/html/pr536822.htm" TargetMode="External"/><Relationship Id="rId432" Type="http://schemas.openxmlformats.org/officeDocument/2006/relationships/hyperlink" Target="http://www.fwc.gov.au/awardsandorders/html/PR539029.htm" TargetMode="External"/><Relationship Id="rId453" Type="http://schemas.openxmlformats.org/officeDocument/2006/relationships/hyperlink" Target="http://www.fwc.gov.au/awardsandorders/html/PR583048.htm" TargetMode="External"/><Relationship Id="rId474" Type="http://schemas.openxmlformats.org/officeDocument/2006/relationships/hyperlink" Target="http://www.fwc.gov.au/awardsandorders/html/PR994534.htm" TargetMode="External"/><Relationship Id="rId509" Type="http://schemas.openxmlformats.org/officeDocument/2006/relationships/hyperlink" Target="http://www.fwc.gov.au/awardsandorders/html/PR568050.htm" TargetMode="External"/><Relationship Id="rId106" Type="http://schemas.openxmlformats.org/officeDocument/2006/relationships/hyperlink" Target="http://www.legislation.gov.au/Series/C2009A00028" TargetMode="External"/><Relationship Id="rId127" Type="http://schemas.openxmlformats.org/officeDocument/2006/relationships/hyperlink" Target="https://www.fwc.gov.au/documents/awardsandorders/html/pr723946.htm" TargetMode="External"/><Relationship Id="rId313" Type="http://schemas.openxmlformats.org/officeDocument/2006/relationships/hyperlink" Target="https://www.fwc.gov.au/documents/awardsandorders/html/pr719008.htm" TargetMode="External"/><Relationship Id="rId495" Type="http://schemas.openxmlformats.org/officeDocument/2006/relationships/hyperlink" Target="http://www.fwc.gov.au/awardsandorders/html/PR568050.htm" TargetMode="External"/><Relationship Id="rId10" Type="http://schemas.openxmlformats.org/officeDocument/2006/relationships/hyperlink" Target="https://www.fwc.gov.au/awards-agreements/awards/modern-award-reviews/4-yearly-review/common-issues/am2014190-transitional" TargetMode="External"/><Relationship Id="rId31" Type="http://schemas.openxmlformats.org/officeDocument/2006/relationships/hyperlink" Target="http://www.fwc.gov.au/awardsandorders/html/PR583048.htm" TargetMode="External"/><Relationship Id="rId52" Type="http://schemas.openxmlformats.org/officeDocument/2006/relationships/hyperlink" Target="http://www.fwc.gov.au/awardsandorders/html/PR546006.htm" TargetMode="External"/><Relationship Id="rId73" Type="http://schemas.openxmlformats.org/officeDocument/2006/relationships/hyperlink" Target="http://www.fwc.gov.au/awardsandorders/html/pr536408.htm" TargetMode="External"/><Relationship Id="rId94" Type="http://schemas.openxmlformats.org/officeDocument/2006/relationships/hyperlink" Target="http://www.fwc.gov.au/awardsandorders/html/PR994534.htm" TargetMode="External"/><Relationship Id="rId148" Type="http://schemas.openxmlformats.org/officeDocument/2006/relationships/hyperlink" Target="http://www.legislation.gov.au/Series/C2009A00028" TargetMode="External"/><Relationship Id="rId169" Type="http://schemas.openxmlformats.org/officeDocument/2006/relationships/hyperlink" Target="http://www.fwc.gov.au/awardsandorders/html/PR522898.htm" TargetMode="External"/><Relationship Id="rId334" Type="http://schemas.openxmlformats.org/officeDocument/2006/relationships/hyperlink" Target="http://www.fwc.gov.au/awardsandorders/html/PR994534.htm" TargetMode="External"/><Relationship Id="rId355" Type="http://schemas.openxmlformats.org/officeDocument/2006/relationships/hyperlink" Target="https://www.fwc.gov.au/documents/awardsandorders/html/pr720159.htm" TargetMode="External"/><Relationship Id="rId376" Type="http://schemas.openxmlformats.org/officeDocument/2006/relationships/hyperlink" Target="http://www.fwc.gov.au/awardsandorders/html/PR994534.htm" TargetMode="External"/><Relationship Id="rId397" Type="http://schemas.openxmlformats.org/officeDocument/2006/relationships/hyperlink" Target="http://www.fwc.gov.au/awardsandorders/html/PR539029.htm" TargetMode="External"/><Relationship Id="rId520" Type="http://schemas.openxmlformats.org/officeDocument/2006/relationships/hyperlink" Target="http://www.fwc.gov.au/awardsandorders/html/PR998748.htm" TargetMode="External"/><Relationship Id="rId541" Type="http://schemas.openxmlformats.org/officeDocument/2006/relationships/hyperlink" Target="http://www.fwc.gov.au/awardsandorders/html/pr593826.htm" TargetMode="External"/><Relationship Id="rId562" Type="http://schemas.openxmlformats.org/officeDocument/2006/relationships/hyperlink" Target="http://www.fwc.gov.au/awardsandorders/html/PR540373.htm" TargetMode="External"/><Relationship Id="rId4" Type="http://schemas.openxmlformats.org/officeDocument/2006/relationships/settings" Target="settings.xml"/><Relationship Id="rId180" Type="http://schemas.openxmlformats.org/officeDocument/2006/relationships/hyperlink" Target="https://www.fwc.gov.au/documents/awardsandorders/html/pr707446.htm" TargetMode="External"/><Relationship Id="rId215" Type="http://schemas.openxmlformats.org/officeDocument/2006/relationships/hyperlink" Target="http://www.fwc.gov.au/awardsandorders/html/PR991654.htm" TargetMode="External"/><Relationship Id="rId236" Type="http://schemas.openxmlformats.org/officeDocument/2006/relationships/hyperlink" Target="http://www.fwc.gov.au/awardsandorders/html/PR539029.htm" TargetMode="External"/><Relationship Id="rId257" Type="http://schemas.openxmlformats.org/officeDocument/2006/relationships/hyperlink" Target="http://www.fwc.gov.au/awardsandorders/html/PR539029.htm" TargetMode="External"/><Relationship Id="rId278" Type="http://schemas.openxmlformats.org/officeDocument/2006/relationships/hyperlink" Target="https://www.fwc.gov.au/documents/awardsandorders/html/pr719008.htm" TargetMode="External"/><Relationship Id="rId401" Type="http://schemas.openxmlformats.org/officeDocument/2006/relationships/hyperlink" Target="http://www.fwc.gov.au/awardsandorders/html/PR991654.htm" TargetMode="External"/><Relationship Id="rId422" Type="http://schemas.openxmlformats.org/officeDocument/2006/relationships/hyperlink" Target="http://www.fwc.gov.au/awardsandorders/html/PR540373.htm" TargetMode="External"/><Relationship Id="rId443" Type="http://schemas.openxmlformats.org/officeDocument/2006/relationships/hyperlink" Target="http://www.fwc.gov.au/awardsandorders/html/PR539029.htm" TargetMode="External"/><Relationship Id="rId464" Type="http://schemas.openxmlformats.org/officeDocument/2006/relationships/hyperlink" Target="http://www.fwc.gov.au/awardsandorders/html/PR988414.htm" TargetMode="External"/><Relationship Id="rId303" Type="http://schemas.openxmlformats.org/officeDocument/2006/relationships/hyperlink" Target="https://www.fwc.gov.au/documents/awardsandorders/html/pr707644.htm" TargetMode="External"/><Relationship Id="rId485" Type="http://schemas.openxmlformats.org/officeDocument/2006/relationships/hyperlink" Target="http://www.fwc.gov.au/awardsandorders/html/PR512383.htm" TargetMode="External"/><Relationship Id="rId42" Type="http://schemas.openxmlformats.org/officeDocument/2006/relationships/hyperlink" Target="http://www.fwc.gov.au/awardsandorders/html/PR542156.htm" TargetMode="External"/><Relationship Id="rId84" Type="http://schemas.openxmlformats.org/officeDocument/2006/relationships/hyperlink" Target="http://www.fwc.gov.au/awardsandorders/html/PR539029.htm" TargetMode="External"/><Relationship Id="rId138" Type="http://schemas.openxmlformats.org/officeDocument/2006/relationships/hyperlink" Target="http://www.fwc.gov.au/awardsandorders/html/PR994534.htm" TargetMode="External"/><Relationship Id="rId345" Type="http://schemas.openxmlformats.org/officeDocument/2006/relationships/hyperlink" Target="http://www.fwc.gov.au/awardsandorders/html/PR988414.htm" TargetMode="External"/><Relationship Id="rId387" Type="http://schemas.openxmlformats.org/officeDocument/2006/relationships/hyperlink" Target="http://www.fwc.gov.au/awardsandorders/html/PR546006.htm" TargetMode="External"/><Relationship Id="rId510" Type="http://schemas.openxmlformats.org/officeDocument/2006/relationships/hyperlink" Target="http://www.fwc.gov.au/awardsandorders/html/PR581528.htm" TargetMode="External"/><Relationship Id="rId552" Type="http://schemas.openxmlformats.org/officeDocument/2006/relationships/hyperlink" Target="https://www.fwc.gov.au/documents/awardsandorders/html/pr712198.htm" TargetMode="External"/><Relationship Id="rId191" Type="http://schemas.openxmlformats.org/officeDocument/2006/relationships/hyperlink" Target="http://www.fwc.gov.au/documents/awardsandorders/html/pr592133.htm" TargetMode="External"/><Relationship Id="rId205" Type="http://schemas.openxmlformats.org/officeDocument/2006/relationships/hyperlink" Target="http://www.fwc.gov.au/awardsandorders/html/PR512383.htm" TargetMode="External"/><Relationship Id="rId247" Type="http://schemas.openxmlformats.org/officeDocument/2006/relationships/hyperlink" Target="http://www.fwc.gov.au/awardsandorders/html/pr592295.htm" TargetMode="External"/><Relationship Id="rId412" Type="http://schemas.openxmlformats.org/officeDocument/2006/relationships/hyperlink" Target="http://www.fwc.gov.au/awardsandorders/html/PR539029.htm" TargetMode="External"/><Relationship Id="rId107" Type="http://schemas.openxmlformats.org/officeDocument/2006/relationships/hyperlink" Target="http://www.legislation.gov.au/Series/C2009A00028" TargetMode="External"/><Relationship Id="rId289" Type="http://schemas.openxmlformats.org/officeDocument/2006/relationships/hyperlink" Target="https://www.fwc.gov.au/documents/awardsandorders/html/pr719008.htm" TargetMode="External"/><Relationship Id="rId454" Type="http://schemas.openxmlformats.org/officeDocument/2006/relationships/hyperlink" Target="http://www.fwc.gov.au/awardsandorders/html/PR583048.htm" TargetMode="External"/><Relationship Id="rId496" Type="http://schemas.openxmlformats.org/officeDocument/2006/relationships/hyperlink" Target="http://www.fwc.gov.au/awardsandorders/html/PR581528.htm" TargetMode="External"/><Relationship Id="rId11" Type="http://schemas.openxmlformats.org/officeDocument/2006/relationships/hyperlink" Target="https://www.fwc.gov.au/awards-agreements/awards/modern-award-reviews/4-yearly-review/common-issues/am2014196-part-time" TargetMode="External"/><Relationship Id="rId53" Type="http://schemas.openxmlformats.org/officeDocument/2006/relationships/hyperlink" Target="http://www.fwc.gov.au/awardsandorders/html/PR994534.htm" TargetMode="External"/><Relationship Id="rId149" Type="http://schemas.openxmlformats.org/officeDocument/2006/relationships/hyperlink" Target="http://www.legislation.gov.au/Series/C2009A00028" TargetMode="External"/><Relationship Id="rId314" Type="http://schemas.openxmlformats.org/officeDocument/2006/relationships/hyperlink" Target="http://www.fwc.gov.au/awardsandorders/html/PR539029.htm" TargetMode="External"/><Relationship Id="rId356" Type="http://schemas.openxmlformats.org/officeDocument/2006/relationships/hyperlink" Target="https://www.fwc.gov.au/documents/awardsandorders/html/PR718855.htm" TargetMode="External"/><Relationship Id="rId398" Type="http://schemas.openxmlformats.org/officeDocument/2006/relationships/hyperlink" Target="http://www.fwc.gov.au/awardsandorders/html/PR540373.htm" TargetMode="External"/><Relationship Id="rId521" Type="http://schemas.openxmlformats.org/officeDocument/2006/relationships/hyperlink" Target="http://www.fwc.gov.au/awardsandorders/html/PR510670.htm" TargetMode="External"/><Relationship Id="rId563" Type="http://schemas.openxmlformats.org/officeDocument/2006/relationships/hyperlink" Target="http://www.fwc.gov.au/awardsandorders/html/PR545297.htm" TargetMode="External"/><Relationship Id="rId95" Type="http://schemas.openxmlformats.org/officeDocument/2006/relationships/hyperlink" Target="http://www.fwc.gov.au/awardsandorders/html/pr536408.htm" TargetMode="External"/><Relationship Id="rId160" Type="http://schemas.openxmlformats.org/officeDocument/2006/relationships/hyperlink" Target="http://www.fwc.gov.au/awardsandorders/html/PR568678.htm" TargetMode="External"/><Relationship Id="rId216" Type="http://schemas.openxmlformats.org/officeDocument/2006/relationships/hyperlink" Target="http://www.fwc.gov.au/awardsandorders/html/PR994534.htm" TargetMode="External"/><Relationship Id="rId423" Type="http://schemas.openxmlformats.org/officeDocument/2006/relationships/hyperlink" Target="http://www.fwc.gov.au/awardsandorders/html/PR584130.htm" TargetMode="External"/><Relationship Id="rId258" Type="http://schemas.openxmlformats.org/officeDocument/2006/relationships/hyperlink" Target="http://www.fwc.gov.au/awardsandorders/html/PR539029.htm" TargetMode="External"/><Relationship Id="rId465" Type="http://schemas.openxmlformats.org/officeDocument/2006/relationships/hyperlink" Target="http://www.fwc.gov.au/awardsandorders/html/PR609353.htm" TargetMode="External"/><Relationship Id="rId22" Type="http://schemas.openxmlformats.org/officeDocument/2006/relationships/hyperlink" Target="http://www.fwc.gov.au/awardsandorders/html/PR988414.htm" TargetMode="External"/><Relationship Id="rId64" Type="http://schemas.openxmlformats.org/officeDocument/2006/relationships/hyperlink" Target="http://www.fwc.gov.au/awardsandorders/html/PR997772.htm" TargetMode="External"/><Relationship Id="rId118" Type="http://schemas.openxmlformats.org/officeDocument/2006/relationships/hyperlink" Target="http://www.fwc.gov.au/awardsandorders/html/PR512383.htm" TargetMode="External"/><Relationship Id="rId325" Type="http://schemas.openxmlformats.org/officeDocument/2006/relationships/hyperlink" Target="http://www.fwc.gov.au/awardsandorders/html/PR523019.htm" TargetMode="External"/><Relationship Id="rId367" Type="http://schemas.openxmlformats.org/officeDocument/2006/relationships/hyperlink" Target="https://www.fwc.gov.au/documents/awardsandorders/html/pr588648.htm" TargetMode="External"/><Relationship Id="rId532" Type="http://schemas.openxmlformats.org/officeDocument/2006/relationships/hyperlink" Target="http://www.fwc.gov.au/awardsandorders/html/PR994534.htm" TargetMode="External"/><Relationship Id="rId574" Type="http://schemas.openxmlformats.org/officeDocument/2006/relationships/header" Target="header3.xml"/><Relationship Id="rId171" Type="http://schemas.openxmlformats.org/officeDocument/2006/relationships/hyperlink" Target="http://www.fwc.gov.au/awardsandorders/html/PR536701.htm" TargetMode="External"/><Relationship Id="rId227" Type="http://schemas.openxmlformats.org/officeDocument/2006/relationships/hyperlink" Target="http://www.fwc.gov.au/awardsandorders/html/PR566846.htm" TargetMode="External"/><Relationship Id="rId269" Type="http://schemas.openxmlformats.org/officeDocument/2006/relationships/hyperlink" Target="http://www.fwc.gov.au/awardsandorders/html/PR514248.htm" TargetMode="External"/><Relationship Id="rId434" Type="http://schemas.openxmlformats.org/officeDocument/2006/relationships/hyperlink" Target="http://www.fwc.gov.au/awardsandorders/html/PR539029.htm" TargetMode="External"/><Relationship Id="rId476" Type="http://schemas.openxmlformats.org/officeDocument/2006/relationships/hyperlink" Target="http://www.fwc.gov.au/awardsandorders/html/PR994534.htm" TargetMode="External"/><Relationship Id="rId33" Type="http://schemas.openxmlformats.org/officeDocument/2006/relationships/hyperlink" Target="http://www.fwc.gov.au/awardsandorders/html/PR609353.htm" TargetMode="External"/><Relationship Id="rId129" Type="http://schemas.openxmlformats.org/officeDocument/2006/relationships/hyperlink" Target="http://www.fwc.gov.au/awardsandorders/html/PR994534.htm" TargetMode="External"/><Relationship Id="rId280" Type="http://schemas.openxmlformats.org/officeDocument/2006/relationships/hyperlink" Target="http://www.fwc.gov.au/awardsandorders/html/PR551745.htm" TargetMode="External"/><Relationship Id="rId336" Type="http://schemas.openxmlformats.org/officeDocument/2006/relationships/hyperlink" Target="http://www.fwc.gov.au/awardsandorders/html/PR994534.htm" TargetMode="External"/><Relationship Id="rId501" Type="http://schemas.openxmlformats.org/officeDocument/2006/relationships/hyperlink" Target="http://www.fwc.gov.au/awardsandorders/html/PR568050.htm" TargetMode="External"/><Relationship Id="rId543" Type="http://schemas.openxmlformats.org/officeDocument/2006/relationships/hyperlink" Target="http://www.fwc.gov.au/awardsandorders/html/PR539029.htm" TargetMode="External"/><Relationship Id="rId75" Type="http://schemas.openxmlformats.org/officeDocument/2006/relationships/hyperlink" Target="http://www.fwc.gov.au/awardsandorders/html/PR546006.htm" TargetMode="External"/><Relationship Id="rId140" Type="http://schemas.openxmlformats.org/officeDocument/2006/relationships/hyperlink" Target="http://www.fwc.gov.au/awardsandorders/html/PR544633.htm" TargetMode="External"/><Relationship Id="rId182" Type="http://schemas.openxmlformats.org/officeDocument/2006/relationships/hyperlink" Target="https://www.fwc.gov.au/documents/awardsandorders/html/PR718855.htm" TargetMode="External"/><Relationship Id="rId378" Type="http://schemas.openxmlformats.org/officeDocument/2006/relationships/hyperlink" Target="http://www.fwc.gov.au/awardsandorders/html/PR546006.htm" TargetMode="External"/><Relationship Id="rId403" Type="http://schemas.openxmlformats.org/officeDocument/2006/relationships/hyperlink" Target="http://www.fwc.gov.au/awardsandorders/html/PR536822.htm" TargetMode="External"/><Relationship Id="rId6" Type="http://schemas.openxmlformats.org/officeDocument/2006/relationships/footnotes" Target="footnotes.xml"/><Relationship Id="rId238" Type="http://schemas.openxmlformats.org/officeDocument/2006/relationships/hyperlink" Target="http://www.fwc.gov.au/awardsandorders/html/PR539029.htm" TargetMode="External"/><Relationship Id="rId445" Type="http://schemas.openxmlformats.org/officeDocument/2006/relationships/hyperlink" Target="https://www.fwc.gov.au/documents/awardsandorders/html/pr723946.htm" TargetMode="External"/><Relationship Id="rId487" Type="http://schemas.openxmlformats.org/officeDocument/2006/relationships/hyperlink" Target="http://www.fwc.gov.au/awardsandorders/html/PR988414.htm" TargetMode="External"/><Relationship Id="rId291" Type="http://schemas.openxmlformats.org/officeDocument/2006/relationships/hyperlink" Target="http://www.fwc.gov.au/awardsandorders/html/PR539029.htm" TargetMode="External"/><Relationship Id="rId305" Type="http://schemas.openxmlformats.org/officeDocument/2006/relationships/hyperlink" Target="http://www.fwc.gov.au/awardsandorders/html/PR998139.htm" TargetMode="External"/><Relationship Id="rId347" Type="http://schemas.openxmlformats.org/officeDocument/2006/relationships/hyperlink" Target="https://www.fwc.gov.au/documents/awardsandorders/html/pr606360.htm" TargetMode="External"/><Relationship Id="rId512" Type="http://schemas.openxmlformats.org/officeDocument/2006/relationships/hyperlink" Target="https://www.fwc.gov.au/documents/awardsandorders/html/pr606630.htm" TargetMode="External"/><Relationship Id="rId44" Type="http://schemas.openxmlformats.org/officeDocument/2006/relationships/hyperlink" Target="http://www.fwc.gov.au/awardsandorders/html/PR542156.htm" TargetMode="External"/><Relationship Id="rId86" Type="http://schemas.openxmlformats.org/officeDocument/2006/relationships/hyperlink" Target="http://www.fwc.gov.au/awardsandorders/html/PR994534.htm" TargetMode="External"/><Relationship Id="rId151" Type="http://schemas.openxmlformats.org/officeDocument/2006/relationships/hyperlink" Target="http://www.fwc.gov.au/awardsandorders/html/PR994534.htm" TargetMode="External"/><Relationship Id="rId389" Type="http://schemas.openxmlformats.org/officeDocument/2006/relationships/hyperlink" Target="http://www.fwc.gov.au/awardsandorders/html/PR546006.htm" TargetMode="External"/><Relationship Id="rId554" Type="http://schemas.openxmlformats.org/officeDocument/2006/relationships/hyperlink" Target="https://www.fwc.gov.au/documents/awardsandorders/html/pr715086.htm" TargetMode="External"/><Relationship Id="rId193" Type="http://schemas.openxmlformats.org/officeDocument/2006/relationships/hyperlink" Target="https://www.fwc.gov.au/documents/awardsandorders/html/pr707446.htm" TargetMode="External"/><Relationship Id="rId207" Type="http://schemas.openxmlformats.org/officeDocument/2006/relationships/hyperlink" Target="https://www.fwc.gov.au/documents/awardsandorders/html/PR718855.htm" TargetMode="External"/><Relationship Id="rId249" Type="http://schemas.openxmlformats.org/officeDocument/2006/relationships/hyperlink" Target="https://www.fwc.gov.au/documents/awardsandorders/html/pr704189.htm" TargetMode="External"/><Relationship Id="rId414" Type="http://schemas.openxmlformats.org/officeDocument/2006/relationships/hyperlink" Target="http://www.fwc.gov.au/awardsandorders/html/PR512383.htm" TargetMode="External"/><Relationship Id="rId456" Type="http://schemas.openxmlformats.org/officeDocument/2006/relationships/hyperlink" Target="http://www.fwc.gov.au/awardsandorders/html/PR583048.htm" TargetMode="External"/><Relationship Id="rId498" Type="http://schemas.openxmlformats.org/officeDocument/2006/relationships/hyperlink" Target="https://www.fwc.gov.au/documents/awardsandorders/html/pr606630.htm" TargetMode="External"/><Relationship Id="rId13" Type="http://schemas.openxmlformats.org/officeDocument/2006/relationships/hyperlink" Target="https://www.fwc.gov.au/awards-and-agreements/modern-award-reviews/4-yearly-review/award-stage/award-review-documents/MA000036?m=AM2014/280" TargetMode="External"/><Relationship Id="rId109" Type="http://schemas.openxmlformats.org/officeDocument/2006/relationships/hyperlink" Target="http://www.fwc.gov.au/awardsandorders/html/PR512383.htm" TargetMode="External"/><Relationship Id="rId260" Type="http://schemas.openxmlformats.org/officeDocument/2006/relationships/hyperlink" Target="http://www.fwc.gov.au/awardsandorders/html/PR539029.htm" TargetMode="External"/><Relationship Id="rId316" Type="http://schemas.openxmlformats.org/officeDocument/2006/relationships/hyperlink" Target="http://www.fwc.gov.au/awardsandorders/html/PR523019.htm" TargetMode="External"/><Relationship Id="rId523" Type="http://schemas.openxmlformats.org/officeDocument/2006/relationships/hyperlink" Target="http://www.fwc.gov.au/awardsandorders/html/PR537893.htm" TargetMode="External"/><Relationship Id="rId55" Type="http://schemas.openxmlformats.org/officeDocument/2006/relationships/hyperlink" Target="http://www.fwc.gov.au/awardsandorders/html/PR994534.htm" TargetMode="External"/><Relationship Id="rId97" Type="http://schemas.openxmlformats.org/officeDocument/2006/relationships/hyperlink" Target="http://www.fwc.gov.au/awardsandorders/html/PR542156.htm" TargetMode="External"/><Relationship Id="rId120" Type="http://schemas.openxmlformats.org/officeDocument/2006/relationships/hyperlink" Target="http://www.fwc.gov.au/awardsandorders/html/PR540373.htm" TargetMode="External"/><Relationship Id="rId358" Type="http://schemas.openxmlformats.org/officeDocument/2006/relationships/hyperlink" Target="https://www.fwc.gov.au/documents/documents/modern_awards/award/ma000104/default.htm" TargetMode="External"/><Relationship Id="rId565" Type="http://schemas.openxmlformats.org/officeDocument/2006/relationships/hyperlink" Target="http://www.fwc.gov.au/awardsandorders/html/PR545297.htm" TargetMode="External"/><Relationship Id="rId162" Type="http://schemas.openxmlformats.org/officeDocument/2006/relationships/hyperlink" Target="http://www.fwc.gov.au/awardsandorders/html/PR988414.htm" TargetMode="External"/><Relationship Id="rId218" Type="http://schemas.openxmlformats.org/officeDocument/2006/relationships/hyperlink" Target="http://www.fwc.gov.au/awardsandorders/html/PR509189.htm" TargetMode="External"/><Relationship Id="rId425" Type="http://schemas.openxmlformats.org/officeDocument/2006/relationships/hyperlink" Target="http://www.fwc.gov.au/awardsandorders/html/pr536408.htm" TargetMode="External"/><Relationship Id="rId467" Type="http://schemas.openxmlformats.org/officeDocument/2006/relationships/hyperlink" Target="http://www.fwc.gov.au/awardsandorders/html/PR994534.htm" TargetMode="External"/><Relationship Id="rId271" Type="http://schemas.openxmlformats.org/officeDocument/2006/relationships/hyperlink" Target="http://www.fwc.gov.au/awardsandorders/html/pr536822.htm" TargetMode="External"/><Relationship Id="rId24" Type="http://schemas.openxmlformats.org/officeDocument/2006/relationships/hyperlink" Target="http://www.fwc.gov.au/awardsandorders/html/PR512383.htm" TargetMode="External"/><Relationship Id="rId66" Type="http://schemas.openxmlformats.org/officeDocument/2006/relationships/hyperlink" Target="http://www.fwc.gov.au/awardsandorders/html/PR997772.htm" TargetMode="External"/><Relationship Id="rId131" Type="http://schemas.openxmlformats.org/officeDocument/2006/relationships/hyperlink" Target="http://www.fwc.gov.au/awardsandorders/html/PR539029.htm" TargetMode="External"/><Relationship Id="rId327" Type="http://schemas.openxmlformats.org/officeDocument/2006/relationships/hyperlink" Target="http://www.fwc.gov.au/awardsandorders/html/PR551745.htm" TargetMode="External"/><Relationship Id="rId369" Type="http://schemas.openxmlformats.org/officeDocument/2006/relationships/hyperlink" Target="https://www.fwc.gov.au/documents/awardmod/download/nes.pdf" TargetMode="External"/><Relationship Id="rId534" Type="http://schemas.openxmlformats.org/officeDocument/2006/relationships/hyperlink" Target="http://www.fwc.gov.au/awardsandorders/html/PR509067.htm" TargetMode="External"/><Relationship Id="rId576" Type="http://schemas.openxmlformats.org/officeDocument/2006/relationships/footer" Target="footer4.xml"/><Relationship Id="rId173" Type="http://schemas.openxmlformats.org/officeDocument/2006/relationships/hyperlink" Target="http://www.fwc.gov.au/awardsandorders/html/PR544633.htm" TargetMode="External"/><Relationship Id="rId229" Type="http://schemas.openxmlformats.org/officeDocument/2006/relationships/hyperlink" Target="http://www.fwc.gov.au/awardsandorders/html/PR579541.htm" TargetMode="External"/><Relationship Id="rId380" Type="http://schemas.openxmlformats.org/officeDocument/2006/relationships/hyperlink" Target="http://www.fwc.gov.au/awardsandorders/html/PR530245.htm" TargetMode="External"/><Relationship Id="rId436" Type="http://schemas.openxmlformats.org/officeDocument/2006/relationships/hyperlink" Target="http://www.fwc.gov.au/awardsandorders/html/PR994534.htm" TargetMode="External"/><Relationship Id="rId240" Type="http://schemas.openxmlformats.org/officeDocument/2006/relationships/hyperlink" Target="http://www.fwc.gov.au/awardsandorders/html/PR998139.htm" TargetMode="External"/><Relationship Id="rId478" Type="http://schemas.openxmlformats.org/officeDocument/2006/relationships/hyperlink" Target="http://www.fwc.gov.au/awardsandorders/html/PR994534.htm" TargetMode="External"/><Relationship Id="rId35" Type="http://schemas.openxmlformats.org/officeDocument/2006/relationships/hyperlink" Target="https://www.fwc.gov.au/documents/awardsandorders/html/pr712689.htm" TargetMode="External"/><Relationship Id="rId77" Type="http://schemas.openxmlformats.org/officeDocument/2006/relationships/hyperlink" Target="http://www.fwc.gov.au/awardsandorders/html/PR994534.htm" TargetMode="External"/><Relationship Id="rId100" Type="http://schemas.openxmlformats.org/officeDocument/2006/relationships/hyperlink" Target="http://www.fwc.gov.au/awardsandorders/html/pr546288.htm" TargetMode="External"/><Relationship Id="rId282" Type="http://schemas.openxmlformats.org/officeDocument/2006/relationships/hyperlink" Target="http://www.fwc.gov.au/awardsandorders/html/PR523019.htm" TargetMode="External"/><Relationship Id="rId338" Type="http://schemas.openxmlformats.org/officeDocument/2006/relationships/hyperlink" Target="http://www.fwc.gov.au/awardsandorders/html/PR514248.htm" TargetMode="External"/><Relationship Id="rId503" Type="http://schemas.openxmlformats.org/officeDocument/2006/relationships/hyperlink" Target="http://www.fwc.gov.au/awardsandorders/html/PR994534.htm" TargetMode="External"/><Relationship Id="rId545" Type="http://schemas.openxmlformats.org/officeDocument/2006/relationships/hyperlink" Target="http://www.fwc.gov.au/awardsandorders/html/pr532628.htm" TargetMode="External"/><Relationship Id="rId8" Type="http://schemas.openxmlformats.org/officeDocument/2006/relationships/hyperlink" Target="https://www.fwc.gov.au/documents/awardsandorders/html/pr723946.htm" TargetMode="External"/><Relationship Id="rId142" Type="http://schemas.openxmlformats.org/officeDocument/2006/relationships/hyperlink" Target="http://www.fwc.gov.au/awardsandorders/html/PR545008.htm" TargetMode="External"/><Relationship Id="rId184" Type="http://schemas.openxmlformats.org/officeDocument/2006/relationships/hyperlink" Target="http://www.fwc.gov.au/awardsandorders/html/PR509067.htm" TargetMode="External"/><Relationship Id="rId391" Type="http://schemas.openxmlformats.org/officeDocument/2006/relationships/hyperlink" Target="http://www.fwc.gov.au/awardsandorders/html/PR539029.htm" TargetMode="External"/><Relationship Id="rId405" Type="http://schemas.openxmlformats.org/officeDocument/2006/relationships/hyperlink" Target="http://www.fwc.gov.au/awardsandorders/html/PR551745.htm" TargetMode="External"/><Relationship Id="rId447" Type="http://schemas.openxmlformats.org/officeDocument/2006/relationships/hyperlink" Target="http://www.legislation.gov.au/Series/C2009A00028" TargetMode="External"/><Relationship Id="rId251" Type="http://schemas.openxmlformats.org/officeDocument/2006/relationships/hyperlink" Target="https://www.fwc.gov.au/documents/awardsandorders/html/pr719008.htm" TargetMode="External"/><Relationship Id="rId489" Type="http://schemas.openxmlformats.org/officeDocument/2006/relationships/hyperlink" Target="http://www.fwc.gov.au/awardsandorders/html/PR998748.htm" TargetMode="External"/><Relationship Id="rId46" Type="http://schemas.openxmlformats.org/officeDocument/2006/relationships/hyperlink" Target="http://www.fwc.gov.au/awardsandorders/html/PR994534.htm" TargetMode="External"/><Relationship Id="rId293" Type="http://schemas.openxmlformats.org/officeDocument/2006/relationships/hyperlink" Target="http://www.fwc.gov.au/awardsandorders/html/PR509189.htm" TargetMode="External"/><Relationship Id="rId307" Type="http://schemas.openxmlformats.org/officeDocument/2006/relationships/hyperlink" Target="http://www.fwc.gov.au/awardsandorders/html/pr536822.htm" TargetMode="External"/><Relationship Id="rId349" Type="http://schemas.openxmlformats.org/officeDocument/2006/relationships/hyperlink" Target="https://www.fwc.gov.au/documents/awardsandorders/html/pr720159.htm" TargetMode="External"/><Relationship Id="rId514" Type="http://schemas.openxmlformats.org/officeDocument/2006/relationships/hyperlink" Target="https://www.fwc.gov.au/documents/awardsandorders/html/pr719661.htm" TargetMode="External"/><Relationship Id="rId556" Type="http://schemas.openxmlformats.org/officeDocument/2006/relationships/hyperlink" Target="https://www.fwc.gov.au/documents/awardsandorders/html/pr715086.htm" TargetMode="External"/><Relationship Id="rId88" Type="http://schemas.openxmlformats.org/officeDocument/2006/relationships/hyperlink" Target="http://www.fwc.gov.au/awardsandorders/html/PR994534.htm" TargetMode="External"/><Relationship Id="rId111" Type="http://schemas.openxmlformats.org/officeDocument/2006/relationships/hyperlink" Target="http://www.fwc.gov.au/awardsandorders/html/PR512383.htm" TargetMode="External"/><Relationship Id="rId153" Type="http://schemas.openxmlformats.org/officeDocument/2006/relationships/hyperlink" Target="http://www.fwc.gov.au/awardsandorders/html/PR568678.htm" TargetMode="External"/><Relationship Id="rId195" Type="http://schemas.openxmlformats.org/officeDocument/2006/relationships/hyperlink" Target="http://www.fwc.gov.au/awardsandorders/html/PR512383.htm" TargetMode="External"/><Relationship Id="rId209" Type="http://schemas.openxmlformats.org/officeDocument/2006/relationships/hyperlink" Target="https://www.fwc.gov.au/documents/awardsandorders/html/PR720504.htm" TargetMode="External"/><Relationship Id="rId360" Type="http://schemas.openxmlformats.org/officeDocument/2006/relationships/hyperlink" Target="http://www.fwc.gov.au/awardsandorders/html/PR988414.htm" TargetMode="External"/><Relationship Id="rId416" Type="http://schemas.openxmlformats.org/officeDocument/2006/relationships/hyperlink" Target="http://www.fwc.gov.au/awardsandorders/html/PR539029.htm" TargetMode="External"/><Relationship Id="rId220" Type="http://schemas.openxmlformats.org/officeDocument/2006/relationships/hyperlink" Target="http://www.fwc.gov.au/awardsandorders/html/PR512677.htm" TargetMode="External"/><Relationship Id="rId458" Type="http://schemas.openxmlformats.org/officeDocument/2006/relationships/hyperlink" Target="http://www.fwc.gov.au/awardsandorders/html/PR994534.htm" TargetMode="External"/><Relationship Id="rId15" Type="http://schemas.openxmlformats.org/officeDocument/2006/relationships/hyperlink" Target="https://www.fwc.gov.au/awards-agreements/awards/modern-award-reviews/4-yearly-review/common-issues/am2014301-public" TargetMode="External"/><Relationship Id="rId57" Type="http://schemas.openxmlformats.org/officeDocument/2006/relationships/hyperlink" Target="http://www.fwc.gov.au/awardsandorders/html/PR994534.htm" TargetMode="External"/><Relationship Id="rId262" Type="http://schemas.openxmlformats.org/officeDocument/2006/relationships/hyperlink" Target="http://www.fwc.gov.au/awardsandorders/html/PR539029.htm" TargetMode="External"/><Relationship Id="rId318" Type="http://schemas.openxmlformats.org/officeDocument/2006/relationships/hyperlink" Target="http://www.fwc.gov.au/awardsandorders/html/PR551745.htm" TargetMode="External"/><Relationship Id="rId525" Type="http://schemas.openxmlformats.org/officeDocument/2006/relationships/hyperlink" Target="http://www.fwc.gov.au/awardsandorders/html/PR568050.htm" TargetMode="External"/><Relationship Id="rId567" Type="http://schemas.openxmlformats.org/officeDocument/2006/relationships/hyperlink" Target="http://www.fwc.gov.au/awardsandorders/html/PR547260.htm" TargetMode="External"/><Relationship Id="rId99" Type="http://schemas.openxmlformats.org/officeDocument/2006/relationships/hyperlink" Target="http://www.legislation.gov.au/Series/C2009A00028" TargetMode="External"/><Relationship Id="rId122" Type="http://schemas.openxmlformats.org/officeDocument/2006/relationships/hyperlink" Target="http://www.fwc.gov.au/awardsandorders/html/PR540373.htm" TargetMode="External"/><Relationship Id="rId164" Type="http://schemas.openxmlformats.org/officeDocument/2006/relationships/hyperlink" Target="http://www.fwc.gov.au/awardsandorders/html/PR994534.htm" TargetMode="External"/><Relationship Id="rId371" Type="http://schemas.openxmlformats.org/officeDocument/2006/relationships/hyperlink" Target="http://www.legislation.gov.au/Series/C2009A00028" TargetMode="External"/><Relationship Id="rId427" Type="http://schemas.openxmlformats.org/officeDocument/2006/relationships/hyperlink" Target="http://www.fwc.gov.au/awardsandorders/html/PR539029.htm" TargetMode="External"/><Relationship Id="rId469" Type="http://schemas.openxmlformats.org/officeDocument/2006/relationships/hyperlink" Target="http://www.fwc.gov.au/awardsandorders/html/PR994534.htm" TargetMode="External"/><Relationship Id="rId26" Type="http://schemas.openxmlformats.org/officeDocument/2006/relationships/hyperlink" Target="http://www.fwc.gov.au/awardsandorders/html/PR544519.htm" TargetMode="External"/><Relationship Id="rId231" Type="http://schemas.openxmlformats.org/officeDocument/2006/relationships/hyperlink" Target="http://www.fwc.gov.au/documents/awardsandorders/html/pr606517.htm" TargetMode="External"/><Relationship Id="rId273" Type="http://schemas.openxmlformats.org/officeDocument/2006/relationships/hyperlink" Target="http://www.fwc.gov.au/awardsandorders/html/PR551745.htm" TargetMode="External"/><Relationship Id="rId329" Type="http://schemas.openxmlformats.org/officeDocument/2006/relationships/hyperlink" Target="http://www.fwc.gov.au/documents/awardsandorders/html/pr606517.htm" TargetMode="External"/><Relationship Id="rId480" Type="http://schemas.openxmlformats.org/officeDocument/2006/relationships/hyperlink" Target="http://www.fwc.gov.au/awardsandorders/html/PR988414.htm" TargetMode="External"/><Relationship Id="rId536" Type="http://schemas.openxmlformats.org/officeDocument/2006/relationships/hyperlink" Target="http://www.fwc.gov.au/awardsandorders/html/PR536701.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1BDD6-3D52-482B-90C9-3CFBA8DFB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0</TotalTime>
  <Pages>1</Pages>
  <Words>41528</Words>
  <Characters>236716</Characters>
  <Application>Microsoft Office Word</Application>
  <DocSecurity>0</DocSecurity>
  <Lines>1972</Lines>
  <Paragraphs>555</Paragraphs>
  <ScaleCrop>false</ScaleCrop>
  <HeadingPairs>
    <vt:vector size="2" baseType="variant">
      <vt:variant>
        <vt:lpstr>Title</vt:lpstr>
      </vt:variant>
      <vt:variant>
        <vt:i4>1</vt:i4>
      </vt:variant>
    </vt:vector>
  </HeadingPairs>
  <TitlesOfParts>
    <vt:vector size="1" baseType="lpstr">
      <vt:lpstr>MA000036 - Plumbing and Fire Sprinklers Award 2010</vt:lpstr>
    </vt:vector>
  </TitlesOfParts>
  <Company>Fair Work Australia</Company>
  <LinksUpToDate>false</LinksUpToDate>
  <CharactersWithSpaces>277689</CharactersWithSpaces>
  <SharedDoc>false</SharedDoc>
  <HLinks>
    <vt:vector size="2826" baseType="variant">
      <vt:variant>
        <vt:i4>3735614</vt:i4>
      </vt:variant>
      <vt:variant>
        <vt:i4>2523</vt:i4>
      </vt:variant>
      <vt:variant>
        <vt:i4>0</vt:i4>
      </vt:variant>
      <vt:variant>
        <vt:i4>5</vt:i4>
      </vt:variant>
      <vt:variant>
        <vt:lpwstr>http://www.fwc.gov.au/awardsandorders/html/PR547260.htm</vt:lpwstr>
      </vt:variant>
      <vt:variant>
        <vt:lpwstr/>
      </vt:variant>
      <vt:variant>
        <vt:i4>3997748</vt:i4>
      </vt:variant>
      <vt:variant>
        <vt:i4>2520</vt:i4>
      </vt:variant>
      <vt:variant>
        <vt:i4>0</vt:i4>
      </vt:variant>
      <vt:variant>
        <vt:i4>5</vt:i4>
      </vt:variant>
      <vt:variant>
        <vt:lpwstr>http://www.fwc.gov.au/awardsandorders/html/PR545008.htm</vt:lpwstr>
      </vt:variant>
      <vt:variant>
        <vt:lpwstr/>
      </vt:variant>
      <vt:variant>
        <vt:i4>3407929</vt:i4>
      </vt:variant>
      <vt:variant>
        <vt:i4>2475</vt:i4>
      </vt:variant>
      <vt:variant>
        <vt:i4>0</vt:i4>
      </vt:variant>
      <vt:variant>
        <vt:i4>5</vt:i4>
      </vt:variant>
      <vt:variant>
        <vt:lpwstr>http://www.fwc.gov.au/awardsandorders/html/PR545297.htm</vt:lpwstr>
      </vt:variant>
      <vt:variant>
        <vt:lpwstr/>
      </vt:variant>
      <vt:variant>
        <vt:i4>4128828</vt:i4>
      </vt:variant>
      <vt:variant>
        <vt:i4>2472</vt:i4>
      </vt:variant>
      <vt:variant>
        <vt:i4>0</vt:i4>
      </vt:variant>
      <vt:variant>
        <vt:i4>5</vt:i4>
      </vt:variant>
      <vt:variant>
        <vt:lpwstr>http://www.fwc.gov.au/awardsandorders/html/PR540373.htm</vt:lpwstr>
      </vt:variant>
      <vt:variant>
        <vt:lpwstr/>
      </vt:variant>
      <vt:variant>
        <vt:i4>3407929</vt:i4>
      </vt:variant>
      <vt:variant>
        <vt:i4>2415</vt:i4>
      </vt:variant>
      <vt:variant>
        <vt:i4>0</vt:i4>
      </vt:variant>
      <vt:variant>
        <vt:i4>5</vt:i4>
      </vt:variant>
      <vt:variant>
        <vt:lpwstr>http://www.fwc.gov.au/awardsandorders/html/PR545297.htm</vt:lpwstr>
      </vt:variant>
      <vt:variant>
        <vt:lpwstr/>
      </vt:variant>
      <vt:variant>
        <vt:i4>4128828</vt:i4>
      </vt:variant>
      <vt:variant>
        <vt:i4>2412</vt:i4>
      </vt:variant>
      <vt:variant>
        <vt:i4>0</vt:i4>
      </vt:variant>
      <vt:variant>
        <vt:i4>5</vt:i4>
      </vt:variant>
      <vt:variant>
        <vt:lpwstr>http://www.fwc.gov.au/awardsandorders/html/PR540373.htm</vt:lpwstr>
      </vt:variant>
      <vt:variant>
        <vt:lpwstr/>
      </vt:variant>
      <vt:variant>
        <vt:i4>3342386</vt:i4>
      </vt:variant>
      <vt:variant>
        <vt:i4>2409</vt:i4>
      </vt:variant>
      <vt:variant>
        <vt:i4>0</vt:i4>
      </vt:variant>
      <vt:variant>
        <vt:i4>5</vt:i4>
      </vt:variant>
      <vt:variant>
        <vt:lpwstr>http://www.fwc.gov.au/awardsandorders/html/PR539029.htm</vt:lpwstr>
      </vt:variant>
      <vt:variant>
        <vt:lpwstr/>
      </vt:variant>
      <vt:variant>
        <vt:i4>3997744</vt:i4>
      </vt:variant>
      <vt:variant>
        <vt:i4>2403</vt:i4>
      </vt:variant>
      <vt:variant>
        <vt:i4>0</vt:i4>
      </vt:variant>
      <vt:variant>
        <vt:i4>5</vt:i4>
      </vt:variant>
      <vt:variant>
        <vt:lpwstr>http://www.fwc.gov.au/awardsandorders/html/pr544519.htm</vt:lpwstr>
      </vt:variant>
      <vt:variant>
        <vt:lpwstr/>
      </vt:variant>
      <vt:variant>
        <vt:i4>3670069</vt:i4>
      </vt:variant>
      <vt:variant>
        <vt:i4>2400</vt:i4>
      </vt:variant>
      <vt:variant>
        <vt:i4>0</vt:i4>
      </vt:variant>
      <vt:variant>
        <vt:i4>5</vt:i4>
      </vt:variant>
      <vt:variant>
        <vt:lpwstr>http://www.fwc.gov.au/awardsandorders/html/pr532628.htm</vt:lpwstr>
      </vt:variant>
      <vt:variant>
        <vt:lpwstr/>
      </vt:variant>
      <vt:variant>
        <vt:i4>3342386</vt:i4>
      </vt:variant>
      <vt:variant>
        <vt:i4>2397</vt:i4>
      </vt:variant>
      <vt:variant>
        <vt:i4>0</vt:i4>
      </vt:variant>
      <vt:variant>
        <vt:i4>5</vt:i4>
      </vt:variant>
      <vt:variant>
        <vt:lpwstr>http://www.fwc.gov.au/awardsandorders/html/PR539029.htm</vt:lpwstr>
      </vt:variant>
      <vt:variant>
        <vt:lpwstr/>
      </vt:variant>
      <vt:variant>
        <vt:i4>3342386</vt:i4>
      </vt:variant>
      <vt:variant>
        <vt:i4>2391</vt:i4>
      </vt:variant>
      <vt:variant>
        <vt:i4>0</vt:i4>
      </vt:variant>
      <vt:variant>
        <vt:i4>5</vt:i4>
      </vt:variant>
      <vt:variant>
        <vt:lpwstr>http://www.fwc.gov.au/awardsandorders/html/PR539029.htm</vt:lpwstr>
      </vt:variant>
      <vt:variant>
        <vt:lpwstr/>
      </vt:variant>
      <vt:variant>
        <vt:i4>3997744</vt:i4>
      </vt:variant>
      <vt:variant>
        <vt:i4>2388</vt:i4>
      </vt:variant>
      <vt:variant>
        <vt:i4>0</vt:i4>
      </vt:variant>
      <vt:variant>
        <vt:i4>5</vt:i4>
      </vt:variant>
      <vt:variant>
        <vt:lpwstr>http://www.fwc.gov.au/awardsandorders/html/PR988414.htm</vt:lpwstr>
      </vt:variant>
      <vt:variant>
        <vt:lpwstr/>
      </vt:variant>
      <vt:variant>
        <vt:i4>3473468</vt:i4>
      </vt:variant>
      <vt:variant>
        <vt:i4>2379</vt:i4>
      </vt:variant>
      <vt:variant>
        <vt:i4>0</vt:i4>
      </vt:variant>
      <vt:variant>
        <vt:i4>5</vt:i4>
      </vt:variant>
      <vt:variant>
        <vt:lpwstr>http://www.fwc.gov.au/awardsandorders/html/PR545787.htm</vt:lpwstr>
      </vt:variant>
      <vt:variant>
        <vt:lpwstr/>
      </vt:variant>
      <vt:variant>
        <vt:i4>3866687</vt:i4>
      </vt:variant>
      <vt:variant>
        <vt:i4>2307</vt:i4>
      </vt:variant>
      <vt:variant>
        <vt:i4>0</vt:i4>
      </vt:variant>
      <vt:variant>
        <vt:i4>5</vt:i4>
      </vt:variant>
      <vt:variant>
        <vt:lpwstr>http://www.fwc.gov.au/awardsandorders/html/PR551624.htm</vt:lpwstr>
      </vt:variant>
      <vt:variant>
        <vt:lpwstr/>
      </vt:variant>
      <vt:variant>
        <vt:i4>4063293</vt:i4>
      </vt:variant>
      <vt:variant>
        <vt:i4>2304</vt:i4>
      </vt:variant>
      <vt:variant>
        <vt:i4>0</vt:i4>
      </vt:variant>
      <vt:variant>
        <vt:i4>5</vt:i4>
      </vt:variant>
      <vt:variant>
        <vt:lpwstr>http://www.fwc.gov.au/awardsandorders/html/PR536701.htm</vt:lpwstr>
      </vt:variant>
      <vt:variant>
        <vt:lpwstr/>
      </vt:variant>
      <vt:variant>
        <vt:i4>3342394</vt:i4>
      </vt:variant>
      <vt:variant>
        <vt:i4>2301</vt:i4>
      </vt:variant>
      <vt:variant>
        <vt:i4>0</vt:i4>
      </vt:variant>
      <vt:variant>
        <vt:i4>5</vt:i4>
      </vt:variant>
      <vt:variant>
        <vt:lpwstr>http://www.fwc.gov.au/awardsandorders/html/PR522898.htm</vt:lpwstr>
      </vt:variant>
      <vt:variant>
        <vt:lpwstr/>
      </vt:variant>
      <vt:variant>
        <vt:i4>3604543</vt:i4>
      </vt:variant>
      <vt:variant>
        <vt:i4>2298</vt:i4>
      </vt:variant>
      <vt:variant>
        <vt:i4>0</vt:i4>
      </vt:variant>
      <vt:variant>
        <vt:i4>5</vt:i4>
      </vt:variant>
      <vt:variant>
        <vt:lpwstr>http://www.fwc.gov.au/awardsandorders/html/PR509067.htm</vt:lpwstr>
      </vt:variant>
      <vt:variant>
        <vt:lpwstr/>
      </vt:variant>
      <vt:variant>
        <vt:i4>3276862</vt:i4>
      </vt:variant>
      <vt:variant>
        <vt:i4>2295</vt:i4>
      </vt:variant>
      <vt:variant>
        <vt:i4>0</vt:i4>
      </vt:variant>
      <vt:variant>
        <vt:i4>5</vt:i4>
      </vt:variant>
      <vt:variant>
        <vt:lpwstr>http://www.fwc.gov.au/awardsandorders/html/PR997916.htm</vt:lpwstr>
      </vt:variant>
      <vt:variant>
        <vt:lpwstr/>
      </vt:variant>
      <vt:variant>
        <vt:i4>3866687</vt:i4>
      </vt:variant>
      <vt:variant>
        <vt:i4>2283</vt:i4>
      </vt:variant>
      <vt:variant>
        <vt:i4>0</vt:i4>
      </vt:variant>
      <vt:variant>
        <vt:i4>5</vt:i4>
      </vt:variant>
      <vt:variant>
        <vt:lpwstr>http://www.fwc.gov.au/awardsandorders/html/PR551624.htm</vt:lpwstr>
      </vt:variant>
      <vt:variant>
        <vt:lpwstr/>
      </vt:variant>
      <vt:variant>
        <vt:i4>3473468</vt:i4>
      </vt:variant>
      <vt:variant>
        <vt:i4>2280</vt:i4>
      </vt:variant>
      <vt:variant>
        <vt:i4>0</vt:i4>
      </vt:variant>
      <vt:variant>
        <vt:i4>5</vt:i4>
      </vt:variant>
      <vt:variant>
        <vt:lpwstr>http://www.fwc.gov.au/awardsandorders/html/PR545787.htm</vt:lpwstr>
      </vt:variant>
      <vt:variant>
        <vt:lpwstr/>
      </vt:variant>
      <vt:variant>
        <vt:i4>4063293</vt:i4>
      </vt:variant>
      <vt:variant>
        <vt:i4>2277</vt:i4>
      </vt:variant>
      <vt:variant>
        <vt:i4>0</vt:i4>
      </vt:variant>
      <vt:variant>
        <vt:i4>5</vt:i4>
      </vt:variant>
      <vt:variant>
        <vt:lpwstr>http://www.fwc.gov.au/awardsandorders/html/PR536701.htm</vt:lpwstr>
      </vt:variant>
      <vt:variant>
        <vt:lpwstr/>
      </vt:variant>
      <vt:variant>
        <vt:i4>3342394</vt:i4>
      </vt:variant>
      <vt:variant>
        <vt:i4>2274</vt:i4>
      </vt:variant>
      <vt:variant>
        <vt:i4>0</vt:i4>
      </vt:variant>
      <vt:variant>
        <vt:i4>5</vt:i4>
      </vt:variant>
      <vt:variant>
        <vt:lpwstr>http://www.fwc.gov.au/awardsandorders/html/PR522898.htm</vt:lpwstr>
      </vt:variant>
      <vt:variant>
        <vt:lpwstr/>
      </vt:variant>
      <vt:variant>
        <vt:i4>3604543</vt:i4>
      </vt:variant>
      <vt:variant>
        <vt:i4>2271</vt:i4>
      </vt:variant>
      <vt:variant>
        <vt:i4>0</vt:i4>
      </vt:variant>
      <vt:variant>
        <vt:i4>5</vt:i4>
      </vt:variant>
      <vt:variant>
        <vt:lpwstr>http://www.fwc.gov.au/awardsandorders/html/PR509067.htm</vt:lpwstr>
      </vt:variant>
      <vt:variant>
        <vt:lpwstr/>
      </vt:variant>
      <vt:variant>
        <vt:i4>3276862</vt:i4>
      </vt:variant>
      <vt:variant>
        <vt:i4>2268</vt:i4>
      </vt:variant>
      <vt:variant>
        <vt:i4>0</vt:i4>
      </vt:variant>
      <vt:variant>
        <vt:i4>5</vt:i4>
      </vt:variant>
      <vt:variant>
        <vt:lpwstr>http://www.fwc.gov.au/awardsandorders/html/PR997916.htm</vt:lpwstr>
      </vt:variant>
      <vt:variant>
        <vt:lpwstr/>
      </vt:variant>
      <vt:variant>
        <vt:i4>3342384</vt:i4>
      </vt:variant>
      <vt:variant>
        <vt:i4>2265</vt:i4>
      </vt:variant>
      <vt:variant>
        <vt:i4>0</vt:i4>
      </vt:variant>
      <vt:variant>
        <vt:i4>5</vt:i4>
      </vt:variant>
      <vt:variant>
        <vt:lpwstr>http://www.fwc.gov.au/awardsandorders/html/PR994534.htm</vt:lpwstr>
      </vt:variant>
      <vt:variant>
        <vt:lpwstr/>
      </vt:variant>
      <vt:variant>
        <vt:i4>3997744</vt:i4>
      </vt:variant>
      <vt:variant>
        <vt:i4>2262</vt:i4>
      </vt:variant>
      <vt:variant>
        <vt:i4>0</vt:i4>
      </vt:variant>
      <vt:variant>
        <vt:i4>5</vt:i4>
      </vt:variant>
      <vt:variant>
        <vt:lpwstr>http://www.fwc.gov.au/awardsandorders/html/PR988414.htm</vt:lpwstr>
      </vt:variant>
      <vt:variant>
        <vt:lpwstr/>
      </vt:variant>
      <vt:variant>
        <vt:i4>3801140</vt:i4>
      </vt:variant>
      <vt:variant>
        <vt:i4>2256</vt:i4>
      </vt:variant>
      <vt:variant>
        <vt:i4>0</vt:i4>
      </vt:variant>
      <vt:variant>
        <vt:i4>5</vt:i4>
      </vt:variant>
      <vt:variant>
        <vt:lpwstr>http://www.fwc.gov.au/awardsandorders/html/PR551831.htm</vt:lpwstr>
      </vt:variant>
      <vt:variant>
        <vt:lpwstr/>
      </vt:variant>
      <vt:variant>
        <vt:i4>3538992</vt:i4>
      </vt:variant>
      <vt:variant>
        <vt:i4>2253</vt:i4>
      </vt:variant>
      <vt:variant>
        <vt:i4>0</vt:i4>
      </vt:variant>
      <vt:variant>
        <vt:i4>5</vt:i4>
      </vt:variant>
      <vt:variant>
        <vt:lpwstr>http://www.fwc.gov.au/awardsandorders/html/PR537893.htm</vt:lpwstr>
      </vt:variant>
      <vt:variant>
        <vt:lpwstr/>
      </vt:variant>
      <vt:variant>
        <vt:i4>3866674</vt:i4>
      </vt:variant>
      <vt:variant>
        <vt:i4>2250</vt:i4>
      </vt:variant>
      <vt:variant>
        <vt:i4>0</vt:i4>
      </vt:variant>
      <vt:variant>
        <vt:i4>5</vt:i4>
      </vt:variant>
      <vt:variant>
        <vt:lpwstr>http://www.fwc.gov.au/awardsandorders/html/PR525068.htm</vt:lpwstr>
      </vt:variant>
      <vt:variant>
        <vt:lpwstr/>
      </vt:variant>
      <vt:variant>
        <vt:i4>4128831</vt:i4>
      </vt:variant>
      <vt:variant>
        <vt:i4>2247</vt:i4>
      </vt:variant>
      <vt:variant>
        <vt:i4>0</vt:i4>
      </vt:variant>
      <vt:variant>
        <vt:i4>5</vt:i4>
      </vt:variant>
      <vt:variant>
        <vt:lpwstr>http://www.fwc.gov.au/awardsandorders/html/PR510670.htm</vt:lpwstr>
      </vt:variant>
      <vt:variant>
        <vt:lpwstr/>
      </vt:variant>
      <vt:variant>
        <vt:i4>3670078</vt:i4>
      </vt:variant>
      <vt:variant>
        <vt:i4>2244</vt:i4>
      </vt:variant>
      <vt:variant>
        <vt:i4>0</vt:i4>
      </vt:variant>
      <vt:variant>
        <vt:i4>5</vt:i4>
      </vt:variant>
      <vt:variant>
        <vt:lpwstr>http://www.fwc.gov.au/awardsandorders/html/PR998748.htm</vt:lpwstr>
      </vt:variant>
      <vt:variant>
        <vt:lpwstr/>
      </vt:variant>
      <vt:variant>
        <vt:i4>3342384</vt:i4>
      </vt:variant>
      <vt:variant>
        <vt:i4>2241</vt:i4>
      </vt:variant>
      <vt:variant>
        <vt:i4>0</vt:i4>
      </vt:variant>
      <vt:variant>
        <vt:i4>5</vt:i4>
      </vt:variant>
      <vt:variant>
        <vt:lpwstr>http://www.fwc.gov.au/awardsandorders/html/PR994534.htm</vt:lpwstr>
      </vt:variant>
      <vt:variant>
        <vt:lpwstr/>
      </vt:variant>
      <vt:variant>
        <vt:i4>4128827</vt:i4>
      </vt:variant>
      <vt:variant>
        <vt:i4>2238</vt:i4>
      </vt:variant>
      <vt:variant>
        <vt:i4>0</vt:i4>
      </vt:variant>
      <vt:variant>
        <vt:i4>5</vt:i4>
      </vt:variant>
      <vt:variant>
        <vt:lpwstr>http://www.fwc.gov.au/awardsandorders/html/PR542156.htm</vt:lpwstr>
      </vt:variant>
      <vt:variant>
        <vt:lpwstr/>
      </vt:variant>
      <vt:variant>
        <vt:i4>3342384</vt:i4>
      </vt:variant>
      <vt:variant>
        <vt:i4>2235</vt:i4>
      </vt:variant>
      <vt:variant>
        <vt:i4>0</vt:i4>
      </vt:variant>
      <vt:variant>
        <vt:i4>5</vt:i4>
      </vt:variant>
      <vt:variant>
        <vt:lpwstr>http://www.fwc.gov.au/awardsandorders/html/PR994534.htm</vt:lpwstr>
      </vt:variant>
      <vt:variant>
        <vt:lpwstr/>
      </vt:variant>
      <vt:variant>
        <vt:i4>4128827</vt:i4>
      </vt:variant>
      <vt:variant>
        <vt:i4>2232</vt:i4>
      </vt:variant>
      <vt:variant>
        <vt:i4>0</vt:i4>
      </vt:variant>
      <vt:variant>
        <vt:i4>5</vt:i4>
      </vt:variant>
      <vt:variant>
        <vt:lpwstr>http://www.fwc.gov.au/awardsandorders/html/PR542156.htm</vt:lpwstr>
      </vt:variant>
      <vt:variant>
        <vt:lpwstr/>
      </vt:variant>
      <vt:variant>
        <vt:i4>3342384</vt:i4>
      </vt:variant>
      <vt:variant>
        <vt:i4>2229</vt:i4>
      </vt:variant>
      <vt:variant>
        <vt:i4>0</vt:i4>
      </vt:variant>
      <vt:variant>
        <vt:i4>5</vt:i4>
      </vt:variant>
      <vt:variant>
        <vt:lpwstr>http://www.fwc.gov.au/awardsandorders/html/PR994534.htm</vt:lpwstr>
      </vt:variant>
      <vt:variant>
        <vt:lpwstr/>
      </vt:variant>
      <vt:variant>
        <vt:i4>3801140</vt:i4>
      </vt:variant>
      <vt:variant>
        <vt:i4>2226</vt:i4>
      </vt:variant>
      <vt:variant>
        <vt:i4>0</vt:i4>
      </vt:variant>
      <vt:variant>
        <vt:i4>5</vt:i4>
      </vt:variant>
      <vt:variant>
        <vt:lpwstr>http://www.fwc.gov.au/awardsandorders/html/PR551831.htm</vt:lpwstr>
      </vt:variant>
      <vt:variant>
        <vt:lpwstr/>
      </vt:variant>
      <vt:variant>
        <vt:i4>3538992</vt:i4>
      </vt:variant>
      <vt:variant>
        <vt:i4>2223</vt:i4>
      </vt:variant>
      <vt:variant>
        <vt:i4>0</vt:i4>
      </vt:variant>
      <vt:variant>
        <vt:i4>5</vt:i4>
      </vt:variant>
      <vt:variant>
        <vt:lpwstr>http://www.fwc.gov.au/awardsandorders/html/PR537893.htm</vt:lpwstr>
      </vt:variant>
      <vt:variant>
        <vt:lpwstr/>
      </vt:variant>
      <vt:variant>
        <vt:i4>3866674</vt:i4>
      </vt:variant>
      <vt:variant>
        <vt:i4>2220</vt:i4>
      </vt:variant>
      <vt:variant>
        <vt:i4>0</vt:i4>
      </vt:variant>
      <vt:variant>
        <vt:i4>5</vt:i4>
      </vt:variant>
      <vt:variant>
        <vt:lpwstr>http://www.fwc.gov.au/awardsandorders/html/PR525068.htm</vt:lpwstr>
      </vt:variant>
      <vt:variant>
        <vt:lpwstr/>
      </vt:variant>
      <vt:variant>
        <vt:i4>4128831</vt:i4>
      </vt:variant>
      <vt:variant>
        <vt:i4>2217</vt:i4>
      </vt:variant>
      <vt:variant>
        <vt:i4>0</vt:i4>
      </vt:variant>
      <vt:variant>
        <vt:i4>5</vt:i4>
      </vt:variant>
      <vt:variant>
        <vt:lpwstr>http://www.fwc.gov.au/awardsandorders/html/PR510670.htm</vt:lpwstr>
      </vt:variant>
      <vt:variant>
        <vt:lpwstr/>
      </vt:variant>
      <vt:variant>
        <vt:i4>3670078</vt:i4>
      </vt:variant>
      <vt:variant>
        <vt:i4>2214</vt:i4>
      </vt:variant>
      <vt:variant>
        <vt:i4>0</vt:i4>
      </vt:variant>
      <vt:variant>
        <vt:i4>5</vt:i4>
      </vt:variant>
      <vt:variant>
        <vt:lpwstr>http://www.fwc.gov.au/awardsandorders/html/PR998748.htm</vt:lpwstr>
      </vt:variant>
      <vt:variant>
        <vt:lpwstr/>
      </vt:variant>
      <vt:variant>
        <vt:i4>3342384</vt:i4>
      </vt:variant>
      <vt:variant>
        <vt:i4>2211</vt:i4>
      </vt:variant>
      <vt:variant>
        <vt:i4>0</vt:i4>
      </vt:variant>
      <vt:variant>
        <vt:i4>5</vt:i4>
      </vt:variant>
      <vt:variant>
        <vt:lpwstr>http://www.fwc.gov.au/awardsandorders/html/PR994534.htm</vt:lpwstr>
      </vt:variant>
      <vt:variant>
        <vt:lpwstr/>
      </vt:variant>
      <vt:variant>
        <vt:i4>589908</vt:i4>
      </vt:variant>
      <vt:variant>
        <vt:i4>2205</vt:i4>
      </vt:variant>
      <vt:variant>
        <vt:i4>0</vt:i4>
      </vt:variant>
      <vt:variant>
        <vt:i4>5</vt:i4>
      </vt:variant>
      <vt:variant>
        <vt:lpwstr>http://www.jobaccess.gov.au/</vt:lpwstr>
      </vt:variant>
      <vt:variant>
        <vt:lpwstr/>
      </vt:variant>
      <vt:variant>
        <vt:i4>3801140</vt:i4>
      </vt:variant>
      <vt:variant>
        <vt:i4>2202</vt:i4>
      </vt:variant>
      <vt:variant>
        <vt:i4>0</vt:i4>
      </vt:variant>
      <vt:variant>
        <vt:i4>5</vt:i4>
      </vt:variant>
      <vt:variant>
        <vt:lpwstr>http://www.fwc.gov.au/awardsandorders/html/PR551831.htm</vt:lpwstr>
      </vt:variant>
      <vt:variant>
        <vt:lpwstr/>
      </vt:variant>
      <vt:variant>
        <vt:i4>4128827</vt:i4>
      </vt:variant>
      <vt:variant>
        <vt:i4>2199</vt:i4>
      </vt:variant>
      <vt:variant>
        <vt:i4>0</vt:i4>
      </vt:variant>
      <vt:variant>
        <vt:i4>5</vt:i4>
      </vt:variant>
      <vt:variant>
        <vt:lpwstr>http://www.fwc.gov.au/awardsandorders/html/PR542156.htm</vt:lpwstr>
      </vt:variant>
      <vt:variant>
        <vt:lpwstr/>
      </vt:variant>
      <vt:variant>
        <vt:i4>3538992</vt:i4>
      </vt:variant>
      <vt:variant>
        <vt:i4>2196</vt:i4>
      </vt:variant>
      <vt:variant>
        <vt:i4>0</vt:i4>
      </vt:variant>
      <vt:variant>
        <vt:i4>5</vt:i4>
      </vt:variant>
      <vt:variant>
        <vt:lpwstr>http://www.fwc.gov.au/awardsandorders/html/PR537893.htm</vt:lpwstr>
      </vt:variant>
      <vt:variant>
        <vt:lpwstr/>
      </vt:variant>
      <vt:variant>
        <vt:i4>3866674</vt:i4>
      </vt:variant>
      <vt:variant>
        <vt:i4>2193</vt:i4>
      </vt:variant>
      <vt:variant>
        <vt:i4>0</vt:i4>
      </vt:variant>
      <vt:variant>
        <vt:i4>5</vt:i4>
      </vt:variant>
      <vt:variant>
        <vt:lpwstr>http://www.fwc.gov.au/awardsandorders/html/PR525068.htm</vt:lpwstr>
      </vt:variant>
      <vt:variant>
        <vt:lpwstr/>
      </vt:variant>
      <vt:variant>
        <vt:i4>4128831</vt:i4>
      </vt:variant>
      <vt:variant>
        <vt:i4>2190</vt:i4>
      </vt:variant>
      <vt:variant>
        <vt:i4>0</vt:i4>
      </vt:variant>
      <vt:variant>
        <vt:i4>5</vt:i4>
      </vt:variant>
      <vt:variant>
        <vt:lpwstr>http://www.fwc.gov.au/awardsandorders/html/PR510670.htm</vt:lpwstr>
      </vt:variant>
      <vt:variant>
        <vt:lpwstr/>
      </vt:variant>
      <vt:variant>
        <vt:i4>3670078</vt:i4>
      </vt:variant>
      <vt:variant>
        <vt:i4>2187</vt:i4>
      </vt:variant>
      <vt:variant>
        <vt:i4>0</vt:i4>
      </vt:variant>
      <vt:variant>
        <vt:i4>5</vt:i4>
      </vt:variant>
      <vt:variant>
        <vt:lpwstr>http://www.fwc.gov.au/awardsandorders/html/PR998748.htm</vt:lpwstr>
      </vt:variant>
      <vt:variant>
        <vt:lpwstr/>
      </vt:variant>
      <vt:variant>
        <vt:i4>3342384</vt:i4>
      </vt:variant>
      <vt:variant>
        <vt:i4>2184</vt:i4>
      </vt:variant>
      <vt:variant>
        <vt:i4>0</vt:i4>
      </vt:variant>
      <vt:variant>
        <vt:i4>5</vt:i4>
      </vt:variant>
      <vt:variant>
        <vt:lpwstr>http://www.fwc.gov.au/awardsandorders/html/PR994534.htm</vt:lpwstr>
      </vt:variant>
      <vt:variant>
        <vt:lpwstr/>
      </vt:variant>
      <vt:variant>
        <vt:i4>3997744</vt:i4>
      </vt:variant>
      <vt:variant>
        <vt:i4>2181</vt:i4>
      </vt:variant>
      <vt:variant>
        <vt:i4>0</vt:i4>
      </vt:variant>
      <vt:variant>
        <vt:i4>5</vt:i4>
      </vt:variant>
      <vt:variant>
        <vt:lpwstr>http://www.fwc.gov.au/awardsandorders/html/PR988414.htm</vt:lpwstr>
      </vt:variant>
      <vt:variant>
        <vt:lpwstr/>
      </vt:variant>
      <vt:variant>
        <vt:i4>4063287</vt:i4>
      </vt:variant>
      <vt:variant>
        <vt:i4>2178</vt:i4>
      </vt:variant>
      <vt:variant>
        <vt:i4>0</vt:i4>
      </vt:variant>
      <vt:variant>
        <vt:i4>5</vt:i4>
      </vt:variant>
      <vt:variant>
        <vt:lpwstr>http://www.fwc.gov.au/awardsandorders/html/pr536408.htm</vt:lpwstr>
      </vt:variant>
      <vt:variant>
        <vt:lpwstr/>
      </vt:variant>
      <vt:variant>
        <vt:i4>3276857</vt:i4>
      </vt:variant>
      <vt:variant>
        <vt:i4>2175</vt:i4>
      </vt:variant>
      <vt:variant>
        <vt:i4>0</vt:i4>
      </vt:variant>
      <vt:variant>
        <vt:i4>5</vt:i4>
      </vt:variant>
      <vt:variant>
        <vt:lpwstr>http://www.fwc.gov.au/awardsandorders/html/PR512383.htm</vt:lpwstr>
      </vt:variant>
      <vt:variant>
        <vt:lpwstr/>
      </vt:variant>
      <vt:variant>
        <vt:i4>3276857</vt:i4>
      </vt:variant>
      <vt:variant>
        <vt:i4>2172</vt:i4>
      </vt:variant>
      <vt:variant>
        <vt:i4>0</vt:i4>
      </vt:variant>
      <vt:variant>
        <vt:i4>5</vt:i4>
      </vt:variant>
      <vt:variant>
        <vt:lpwstr>http://www.fwc.gov.au/awardsandorders/html/PR512383.htm</vt:lpwstr>
      </vt:variant>
      <vt:variant>
        <vt:lpwstr/>
      </vt:variant>
      <vt:variant>
        <vt:i4>4063287</vt:i4>
      </vt:variant>
      <vt:variant>
        <vt:i4>2169</vt:i4>
      </vt:variant>
      <vt:variant>
        <vt:i4>0</vt:i4>
      </vt:variant>
      <vt:variant>
        <vt:i4>5</vt:i4>
      </vt:variant>
      <vt:variant>
        <vt:lpwstr>http://www.fwc.gov.au/awardsandorders/html/pr536408.htm</vt:lpwstr>
      </vt:variant>
      <vt:variant>
        <vt:lpwstr/>
      </vt:variant>
      <vt:variant>
        <vt:i4>3276857</vt:i4>
      </vt:variant>
      <vt:variant>
        <vt:i4>2166</vt:i4>
      </vt:variant>
      <vt:variant>
        <vt:i4>0</vt:i4>
      </vt:variant>
      <vt:variant>
        <vt:i4>5</vt:i4>
      </vt:variant>
      <vt:variant>
        <vt:lpwstr>http://www.fwc.gov.au/awardsandorders/html/PR512383.htm</vt:lpwstr>
      </vt:variant>
      <vt:variant>
        <vt:lpwstr/>
      </vt:variant>
      <vt:variant>
        <vt:i4>3145779</vt:i4>
      </vt:variant>
      <vt:variant>
        <vt:i4>2163</vt:i4>
      </vt:variant>
      <vt:variant>
        <vt:i4>0</vt:i4>
      </vt:variant>
      <vt:variant>
        <vt:i4>5</vt:i4>
      </vt:variant>
      <vt:variant>
        <vt:lpwstr>http://www.fwc.gov.au/awardsandorders/html/PR991654.htm</vt:lpwstr>
      </vt:variant>
      <vt:variant>
        <vt:lpwstr/>
      </vt:variant>
      <vt:variant>
        <vt:i4>3997744</vt:i4>
      </vt:variant>
      <vt:variant>
        <vt:i4>2160</vt:i4>
      </vt:variant>
      <vt:variant>
        <vt:i4>0</vt:i4>
      </vt:variant>
      <vt:variant>
        <vt:i4>5</vt:i4>
      </vt:variant>
      <vt:variant>
        <vt:lpwstr>http://www.fwc.gov.au/awardsandorders/html/PR988414.htm</vt:lpwstr>
      </vt:variant>
      <vt:variant>
        <vt:lpwstr/>
      </vt:variant>
      <vt:variant>
        <vt:i4>4128824</vt:i4>
      </vt:variant>
      <vt:variant>
        <vt:i4>2151</vt:i4>
      </vt:variant>
      <vt:variant>
        <vt:i4>0</vt:i4>
      </vt:variant>
      <vt:variant>
        <vt:i4>5</vt:i4>
      </vt:variant>
      <vt:variant>
        <vt:lpwstr>http://www.fwc.gov.au/awardsandorders/html/PR503646.htm</vt:lpwstr>
      </vt:variant>
      <vt:variant>
        <vt:lpwstr/>
      </vt:variant>
      <vt:variant>
        <vt:i4>3342384</vt:i4>
      </vt:variant>
      <vt:variant>
        <vt:i4>2148</vt:i4>
      </vt:variant>
      <vt:variant>
        <vt:i4>0</vt:i4>
      </vt:variant>
      <vt:variant>
        <vt:i4>5</vt:i4>
      </vt:variant>
      <vt:variant>
        <vt:lpwstr>http://www.fwc.gov.au/awardsandorders/html/PR994534.htm</vt:lpwstr>
      </vt:variant>
      <vt:variant>
        <vt:lpwstr/>
      </vt:variant>
      <vt:variant>
        <vt:i4>3342384</vt:i4>
      </vt:variant>
      <vt:variant>
        <vt:i4>2139</vt:i4>
      </vt:variant>
      <vt:variant>
        <vt:i4>0</vt:i4>
      </vt:variant>
      <vt:variant>
        <vt:i4>5</vt:i4>
      </vt:variant>
      <vt:variant>
        <vt:lpwstr>http://www.fwc.gov.au/awardsandorders/html/PR994534.htm</vt:lpwstr>
      </vt:variant>
      <vt:variant>
        <vt:lpwstr/>
      </vt:variant>
      <vt:variant>
        <vt:i4>3342384</vt:i4>
      </vt:variant>
      <vt:variant>
        <vt:i4>2130</vt:i4>
      </vt:variant>
      <vt:variant>
        <vt:i4>0</vt:i4>
      </vt:variant>
      <vt:variant>
        <vt:i4>5</vt:i4>
      </vt:variant>
      <vt:variant>
        <vt:lpwstr>http://www.fwc.gov.au/awardsandorders/html/PR994534.htm</vt:lpwstr>
      </vt:variant>
      <vt:variant>
        <vt:lpwstr/>
      </vt:variant>
      <vt:variant>
        <vt:i4>3342384</vt:i4>
      </vt:variant>
      <vt:variant>
        <vt:i4>2127</vt:i4>
      </vt:variant>
      <vt:variant>
        <vt:i4>0</vt:i4>
      </vt:variant>
      <vt:variant>
        <vt:i4>5</vt:i4>
      </vt:variant>
      <vt:variant>
        <vt:lpwstr>http://www.fwc.gov.au/awardsandorders/html/PR994534.htm</vt:lpwstr>
      </vt:variant>
      <vt:variant>
        <vt:lpwstr/>
      </vt:variant>
      <vt:variant>
        <vt:i4>3342384</vt:i4>
      </vt:variant>
      <vt:variant>
        <vt:i4>2124</vt:i4>
      </vt:variant>
      <vt:variant>
        <vt:i4>0</vt:i4>
      </vt:variant>
      <vt:variant>
        <vt:i4>5</vt:i4>
      </vt:variant>
      <vt:variant>
        <vt:lpwstr>http://www.fwc.gov.au/awardsandorders/html/PR994534.htm</vt:lpwstr>
      </vt:variant>
      <vt:variant>
        <vt:lpwstr/>
      </vt:variant>
      <vt:variant>
        <vt:i4>3342384</vt:i4>
      </vt:variant>
      <vt:variant>
        <vt:i4>2118</vt:i4>
      </vt:variant>
      <vt:variant>
        <vt:i4>0</vt:i4>
      </vt:variant>
      <vt:variant>
        <vt:i4>5</vt:i4>
      </vt:variant>
      <vt:variant>
        <vt:lpwstr>http://www.fwc.gov.au/awardsandorders/html/PR994534.htm</vt:lpwstr>
      </vt:variant>
      <vt:variant>
        <vt:lpwstr/>
      </vt:variant>
      <vt:variant>
        <vt:i4>3342384</vt:i4>
      </vt:variant>
      <vt:variant>
        <vt:i4>2115</vt:i4>
      </vt:variant>
      <vt:variant>
        <vt:i4>0</vt:i4>
      </vt:variant>
      <vt:variant>
        <vt:i4>5</vt:i4>
      </vt:variant>
      <vt:variant>
        <vt:lpwstr>http://www.fwc.gov.au/awardsandorders/html/PR994534.htm</vt:lpwstr>
      </vt:variant>
      <vt:variant>
        <vt:lpwstr/>
      </vt:variant>
      <vt:variant>
        <vt:i4>3342384</vt:i4>
      </vt:variant>
      <vt:variant>
        <vt:i4>2109</vt:i4>
      </vt:variant>
      <vt:variant>
        <vt:i4>0</vt:i4>
      </vt:variant>
      <vt:variant>
        <vt:i4>5</vt:i4>
      </vt:variant>
      <vt:variant>
        <vt:lpwstr>http://www.fwc.gov.au/awardsandorders/html/PR994534.htm</vt:lpwstr>
      </vt:variant>
      <vt:variant>
        <vt:lpwstr/>
      </vt:variant>
      <vt:variant>
        <vt:i4>3342384</vt:i4>
      </vt:variant>
      <vt:variant>
        <vt:i4>2103</vt:i4>
      </vt:variant>
      <vt:variant>
        <vt:i4>0</vt:i4>
      </vt:variant>
      <vt:variant>
        <vt:i4>5</vt:i4>
      </vt:variant>
      <vt:variant>
        <vt:lpwstr>http://www.fwc.gov.au/awardsandorders/html/PR994534.htm</vt:lpwstr>
      </vt:variant>
      <vt:variant>
        <vt:lpwstr/>
      </vt:variant>
      <vt:variant>
        <vt:i4>3342384</vt:i4>
      </vt:variant>
      <vt:variant>
        <vt:i4>2100</vt:i4>
      </vt:variant>
      <vt:variant>
        <vt:i4>0</vt:i4>
      </vt:variant>
      <vt:variant>
        <vt:i4>5</vt:i4>
      </vt:variant>
      <vt:variant>
        <vt:lpwstr>http://www.fwc.gov.au/awardsandorders/html/PR994534.htm</vt:lpwstr>
      </vt:variant>
      <vt:variant>
        <vt:lpwstr/>
      </vt:variant>
      <vt:variant>
        <vt:i4>4128824</vt:i4>
      </vt:variant>
      <vt:variant>
        <vt:i4>2097</vt:i4>
      </vt:variant>
      <vt:variant>
        <vt:i4>0</vt:i4>
      </vt:variant>
      <vt:variant>
        <vt:i4>5</vt:i4>
      </vt:variant>
      <vt:variant>
        <vt:lpwstr>http://www.fwc.gov.au/awardsandorders/html/PR503646.htm</vt:lpwstr>
      </vt:variant>
      <vt:variant>
        <vt:lpwstr/>
      </vt:variant>
      <vt:variant>
        <vt:i4>3342384</vt:i4>
      </vt:variant>
      <vt:variant>
        <vt:i4>2094</vt:i4>
      </vt:variant>
      <vt:variant>
        <vt:i4>0</vt:i4>
      </vt:variant>
      <vt:variant>
        <vt:i4>5</vt:i4>
      </vt:variant>
      <vt:variant>
        <vt:lpwstr>http://www.fwc.gov.au/awardsandorders/html/PR994534.htm</vt:lpwstr>
      </vt:variant>
      <vt:variant>
        <vt:lpwstr/>
      </vt:variant>
      <vt:variant>
        <vt:i4>3997744</vt:i4>
      </vt:variant>
      <vt:variant>
        <vt:i4>2091</vt:i4>
      </vt:variant>
      <vt:variant>
        <vt:i4>0</vt:i4>
      </vt:variant>
      <vt:variant>
        <vt:i4>5</vt:i4>
      </vt:variant>
      <vt:variant>
        <vt:lpwstr>http://www.fwc.gov.au/awardsandorders/html/PR988414.htm</vt:lpwstr>
      </vt:variant>
      <vt:variant>
        <vt:lpwstr/>
      </vt:variant>
      <vt:variant>
        <vt:i4>3997744</vt:i4>
      </vt:variant>
      <vt:variant>
        <vt:i4>2088</vt:i4>
      </vt:variant>
      <vt:variant>
        <vt:i4>0</vt:i4>
      </vt:variant>
      <vt:variant>
        <vt:i4>5</vt:i4>
      </vt:variant>
      <vt:variant>
        <vt:lpwstr>http://www.fwc.gov.au/awardsandorders/html/PR988414.htm</vt:lpwstr>
      </vt:variant>
      <vt:variant>
        <vt:lpwstr/>
      </vt:variant>
      <vt:variant>
        <vt:i4>3342384</vt:i4>
      </vt:variant>
      <vt:variant>
        <vt:i4>2085</vt:i4>
      </vt:variant>
      <vt:variant>
        <vt:i4>0</vt:i4>
      </vt:variant>
      <vt:variant>
        <vt:i4>5</vt:i4>
      </vt:variant>
      <vt:variant>
        <vt:lpwstr>http://www.fwc.gov.au/awardsandorders/html/PR994534.htm</vt:lpwstr>
      </vt:variant>
      <vt:variant>
        <vt:lpwstr/>
      </vt:variant>
      <vt:variant>
        <vt:i4>3342384</vt:i4>
      </vt:variant>
      <vt:variant>
        <vt:i4>2082</vt:i4>
      </vt:variant>
      <vt:variant>
        <vt:i4>0</vt:i4>
      </vt:variant>
      <vt:variant>
        <vt:i4>5</vt:i4>
      </vt:variant>
      <vt:variant>
        <vt:lpwstr>http://www.fwc.gov.au/awardsandorders/html/PR994534.htm</vt:lpwstr>
      </vt:variant>
      <vt:variant>
        <vt:lpwstr/>
      </vt:variant>
      <vt:variant>
        <vt:i4>3342384</vt:i4>
      </vt:variant>
      <vt:variant>
        <vt:i4>2061</vt:i4>
      </vt:variant>
      <vt:variant>
        <vt:i4>0</vt:i4>
      </vt:variant>
      <vt:variant>
        <vt:i4>5</vt:i4>
      </vt:variant>
      <vt:variant>
        <vt:lpwstr>http://www.fwc.gov.au/awardsandorders/html/PR994534.htm</vt:lpwstr>
      </vt:variant>
      <vt:variant>
        <vt:lpwstr/>
      </vt:variant>
      <vt:variant>
        <vt:i4>3342384</vt:i4>
      </vt:variant>
      <vt:variant>
        <vt:i4>2058</vt:i4>
      </vt:variant>
      <vt:variant>
        <vt:i4>0</vt:i4>
      </vt:variant>
      <vt:variant>
        <vt:i4>5</vt:i4>
      </vt:variant>
      <vt:variant>
        <vt:lpwstr>http://www.fwc.gov.au/awardsandorders/html/PR994534.htm</vt:lpwstr>
      </vt:variant>
      <vt:variant>
        <vt:lpwstr/>
      </vt:variant>
      <vt:variant>
        <vt:i4>3342386</vt:i4>
      </vt:variant>
      <vt:variant>
        <vt:i4>2055</vt:i4>
      </vt:variant>
      <vt:variant>
        <vt:i4>0</vt:i4>
      </vt:variant>
      <vt:variant>
        <vt:i4>5</vt:i4>
      </vt:variant>
      <vt:variant>
        <vt:lpwstr>http://www.fwc.gov.au/awardsandorders/html/PR539029.htm</vt:lpwstr>
      </vt:variant>
      <vt:variant>
        <vt:lpwstr/>
      </vt:variant>
      <vt:variant>
        <vt:i4>3342386</vt:i4>
      </vt:variant>
      <vt:variant>
        <vt:i4>2052</vt:i4>
      </vt:variant>
      <vt:variant>
        <vt:i4>0</vt:i4>
      </vt:variant>
      <vt:variant>
        <vt:i4>5</vt:i4>
      </vt:variant>
      <vt:variant>
        <vt:lpwstr>http://www.fwc.gov.au/awardsandorders/html/PR539029.htm</vt:lpwstr>
      </vt:variant>
      <vt:variant>
        <vt:lpwstr/>
      </vt:variant>
      <vt:variant>
        <vt:i4>3342386</vt:i4>
      </vt:variant>
      <vt:variant>
        <vt:i4>2049</vt:i4>
      </vt:variant>
      <vt:variant>
        <vt:i4>0</vt:i4>
      </vt:variant>
      <vt:variant>
        <vt:i4>5</vt:i4>
      </vt:variant>
      <vt:variant>
        <vt:lpwstr>http://www.fwc.gov.au/awardsandorders/html/PR539029.htm</vt:lpwstr>
      </vt:variant>
      <vt:variant>
        <vt:lpwstr/>
      </vt:variant>
      <vt:variant>
        <vt:i4>3276857</vt:i4>
      </vt:variant>
      <vt:variant>
        <vt:i4>2046</vt:i4>
      </vt:variant>
      <vt:variant>
        <vt:i4>0</vt:i4>
      </vt:variant>
      <vt:variant>
        <vt:i4>5</vt:i4>
      </vt:variant>
      <vt:variant>
        <vt:lpwstr>http://www.fwc.gov.au/awardsandorders/html/PR512383.htm</vt:lpwstr>
      </vt:variant>
      <vt:variant>
        <vt:lpwstr/>
      </vt:variant>
      <vt:variant>
        <vt:i4>3342384</vt:i4>
      </vt:variant>
      <vt:variant>
        <vt:i4>2043</vt:i4>
      </vt:variant>
      <vt:variant>
        <vt:i4>0</vt:i4>
      </vt:variant>
      <vt:variant>
        <vt:i4>5</vt:i4>
      </vt:variant>
      <vt:variant>
        <vt:lpwstr>http://www.fwc.gov.au/awardsandorders/html/PR994534.htm</vt:lpwstr>
      </vt:variant>
      <vt:variant>
        <vt:lpwstr/>
      </vt:variant>
      <vt:variant>
        <vt:i4>3342384</vt:i4>
      </vt:variant>
      <vt:variant>
        <vt:i4>2040</vt:i4>
      </vt:variant>
      <vt:variant>
        <vt:i4>0</vt:i4>
      </vt:variant>
      <vt:variant>
        <vt:i4>5</vt:i4>
      </vt:variant>
      <vt:variant>
        <vt:lpwstr>http://www.fwc.gov.au/awardsandorders/html/PR994534.htm</vt:lpwstr>
      </vt:variant>
      <vt:variant>
        <vt:lpwstr/>
      </vt:variant>
      <vt:variant>
        <vt:i4>3342386</vt:i4>
      </vt:variant>
      <vt:variant>
        <vt:i4>2037</vt:i4>
      </vt:variant>
      <vt:variant>
        <vt:i4>0</vt:i4>
      </vt:variant>
      <vt:variant>
        <vt:i4>5</vt:i4>
      </vt:variant>
      <vt:variant>
        <vt:lpwstr>http://www.fwc.gov.au/awardsandorders/html/PR539029.htm</vt:lpwstr>
      </vt:variant>
      <vt:variant>
        <vt:lpwstr/>
      </vt:variant>
      <vt:variant>
        <vt:i4>3342386</vt:i4>
      </vt:variant>
      <vt:variant>
        <vt:i4>2034</vt:i4>
      </vt:variant>
      <vt:variant>
        <vt:i4>0</vt:i4>
      </vt:variant>
      <vt:variant>
        <vt:i4>5</vt:i4>
      </vt:variant>
      <vt:variant>
        <vt:lpwstr>http://www.fwc.gov.au/awardsandorders/html/PR539029.htm</vt:lpwstr>
      </vt:variant>
      <vt:variant>
        <vt:lpwstr/>
      </vt:variant>
      <vt:variant>
        <vt:i4>4128828</vt:i4>
      </vt:variant>
      <vt:variant>
        <vt:i4>2019</vt:i4>
      </vt:variant>
      <vt:variant>
        <vt:i4>0</vt:i4>
      </vt:variant>
      <vt:variant>
        <vt:i4>5</vt:i4>
      </vt:variant>
      <vt:variant>
        <vt:lpwstr>http://www.fwc.gov.au/awardsandorders/html/PR540373.htm</vt:lpwstr>
      </vt:variant>
      <vt:variant>
        <vt:lpwstr/>
      </vt:variant>
      <vt:variant>
        <vt:i4>3342386</vt:i4>
      </vt:variant>
      <vt:variant>
        <vt:i4>2016</vt:i4>
      </vt:variant>
      <vt:variant>
        <vt:i4>0</vt:i4>
      </vt:variant>
      <vt:variant>
        <vt:i4>5</vt:i4>
      </vt:variant>
      <vt:variant>
        <vt:lpwstr>http://www.fwc.gov.au/awardsandorders/html/PR539029.htm</vt:lpwstr>
      </vt:variant>
      <vt:variant>
        <vt:lpwstr/>
      </vt:variant>
      <vt:variant>
        <vt:i4>4063287</vt:i4>
      </vt:variant>
      <vt:variant>
        <vt:i4>2007</vt:i4>
      </vt:variant>
      <vt:variant>
        <vt:i4>0</vt:i4>
      </vt:variant>
      <vt:variant>
        <vt:i4>5</vt:i4>
      </vt:variant>
      <vt:variant>
        <vt:lpwstr>http://www.fwc.gov.au/awardsandorders/html/pr536408.htm</vt:lpwstr>
      </vt:variant>
      <vt:variant>
        <vt:lpwstr/>
      </vt:variant>
      <vt:variant>
        <vt:i4>4128828</vt:i4>
      </vt:variant>
      <vt:variant>
        <vt:i4>2004</vt:i4>
      </vt:variant>
      <vt:variant>
        <vt:i4>0</vt:i4>
      </vt:variant>
      <vt:variant>
        <vt:i4>5</vt:i4>
      </vt:variant>
      <vt:variant>
        <vt:lpwstr>http://www.fwc.gov.au/awardsandorders/html/PR540373.htm</vt:lpwstr>
      </vt:variant>
      <vt:variant>
        <vt:lpwstr/>
      </vt:variant>
      <vt:variant>
        <vt:i4>3342386</vt:i4>
      </vt:variant>
      <vt:variant>
        <vt:i4>2001</vt:i4>
      </vt:variant>
      <vt:variant>
        <vt:i4>0</vt:i4>
      </vt:variant>
      <vt:variant>
        <vt:i4>5</vt:i4>
      </vt:variant>
      <vt:variant>
        <vt:lpwstr>http://www.fwc.gov.au/awardsandorders/html/PR539029.htm</vt:lpwstr>
      </vt:variant>
      <vt:variant>
        <vt:lpwstr/>
      </vt:variant>
      <vt:variant>
        <vt:i4>4063287</vt:i4>
      </vt:variant>
      <vt:variant>
        <vt:i4>1998</vt:i4>
      </vt:variant>
      <vt:variant>
        <vt:i4>0</vt:i4>
      </vt:variant>
      <vt:variant>
        <vt:i4>5</vt:i4>
      </vt:variant>
      <vt:variant>
        <vt:lpwstr>http://www.fwc.gov.au/awardsandorders/html/pr536408.htm</vt:lpwstr>
      </vt:variant>
      <vt:variant>
        <vt:lpwstr/>
      </vt:variant>
      <vt:variant>
        <vt:i4>3276857</vt:i4>
      </vt:variant>
      <vt:variant>
        <vt:i4>1995</vt:i4>
      </vt:variant>
      <vt:variant>
        <vt:i4>0</vt:i4>
      </vt:variant>
      <vt:variant>
        <vt:i4>5</vt:i4>
      </vt:variant>
      <vt:variant>
        <vt:lpwstr>http://www.fwc.gov.au/awardsandorders/html/PR512383.htm</vt:lpwstr>
      </vt:variant>
      <vt:variant>
        <vt:lpwstr/>
      </vt:variant>
      <vt:variant>
        <vt:i4>3342384</vt:i4>
      </vt:variant>
      <vt:variant>
        <vt:i4>1992</vt:i4>
      </vt:variant>
      <vt:variant>
        <vt:i4>0</vt:i4>
      </vt:variant>
      <vt:variant>
        <vt:i4>5</vt:i4>
      </vt:variant>
      <vt:variant>
        <vt:lpwstr>http://www.fwc.gov.au/awardsandorders/html/PR994534.htm</vt:lpwstr>
      </vt:variant>
      <vt:variant>
        <vt:lpwstr/>
      </vt:variant>
      <vt:variant>
        <vt:i4>3342386</vt:i4>
      </vt:variant>
      <vt:variant>
        <vt:i4>1968</vt:i4>
      </vt:variant>
      <vt:variant>
        <vt:i4>0</vt:i4>
      </vt:variant>
      <vt:variant>
        <vt:i4>5</vt:i4>
      </vt:variant>
      <vt:variant>
        <vt:lpwstr>http://www.fwc.gov.au/awardsandorders/html/PR539029.htm</vt:lpwstr>
      </vt:variant>
      <vt:variant>
        <vt:lpwstr/>
      </vt:variant>
      <vt:variant>
        <vt:i4>3997752</vt:i4>
      </vt:variant>
      <vt:variant>
        <vt:i4>1965</vt:i4>
      </vt:variant>
      <vt:variant>
        <vt:i4>0</vt:i4>
      </vt:variant>
      <vt:variant>
        <vt:i4>5</vt:i4>
      </vt:variant>
      <vt:variant>
        <vt:lpwstr>http://www.fwc.gov.au/awardsandorders/html/PR512677.htm</vt:lpwstr>
      </vt:variant>
      <vt:variant>
        <vt:lpwstr/>
      </vt:variant>
      <vt:variant>
        <vt:i4>3276857</vt:i4>
      </vt:variant>
      <vt:variant>
        <vt:i4>1962</vt:i4>
      </vt:variant>
      <vt:variant>
        <vt:i4>0</vt:i4>
      </vt:variant>
      <vt:variant>
        <vt:i4>5</vt:i4>
      </vt:variant>
      <vt:variant>
        <vt:lpwstr>http://www.fwc.gov.au/awardsandorders/html/PR512383.htm</vt:lpwstr>
      </vt:variant>
      <vt:variant>
        <vt:lpwstr/>
      </vt:variant>
      <vt:variant>
        <vt:i4>3997759</vt:i4>
      </vt:variant>
      <vt:variant>
        <vt:i4>1959</vt:i4>
      </vt:variant>
      <vt:variant>
        <vt:i4>0</vt:i4>
      </vt:variant>
      <vt:variant>
        <vt:i4>5</vt:i4>
      </vt:variant>
      <vt:variant>
        <vt:lpwstr>http://www.fwc.gov.au/awardsandorders/html/PR551745.htm</vt:lpwstr>
      </vt:variant>
      <vt:variant>
        <vt:lpwstr/>
      </vt:variant>
      <vt:variant>
        <vt:i4>3342386</vt:i4>
      </vt:variant>
      <vt:variant>
        <vt:i4>1956</vt:i4>
      </vt:variant>
      <vt:variant>
        <vt:i4>0</vt:i4>
      </vt:variant>
      <vt:variant>
        <vt:i4>5</vt:i4>
      </vt:variant>
      <vt:variant>
        <vt:lpwstr>http://www.fwc.gov.au/awardsandorders/html/PR539029.htm</vt:lpwstr>
      </vt:variant>
      <vt:variant>
        <vt:lpwstr/>
      </vt:variant>
      <vt:variant>
        <vt:i4>3932209</vt:i4>
      </vt:variant>
      <vt:variant>
        <vt:i4>1953</vt:i4>
      </vt:variant>
      <vt:variant>
        <vt:i4>0</vt:i4>
      </vt:variant>
      <vt:variant>
        <vt:i4>5</vt:i4>
      </vt:variant>
      <vt:variant>
        <vt:lpwstr>http://www.fwc.gov.au/awardsandorders/html/pr536822.htm</vt:lpwstr>
      </vt:variant>
      <vt:variant>
        <vt:lpwstr/>
      </vt:variant>
      <vt:variant>
        <vt:i4>3801139</vt:i4>
      </vt:variant>
      <vt:variant>
        <vt:i4>1950</vt:i4>
      </vt:variant>
      <vt:variant>
        <vt:i4>0</vt:i4>
      </vt:variant>
      <vt:variant>
        <vt:i4>5</vt:i4>
      </vt:variant>
      <vt:variant>
        <vt:lpwstr>http://www.fwc.gov.au/awardsandorders/html/PR523019.htm</vt:lpwstr>
      </vt:variant>
      <vt:variant>
        <vt:lpwstr/>
      </vt:variant>
      <vt:variant>
        <vt:i4>3342386</vt:i4>
      </vt:variant>
      <vt:variant>
        <vt:i4>1932</vt:i4>
      </vt:variant>
      <vt:variant>
        <vt:i4>0</vt:i4>
      </vt:variant>
      <vt:variant>
        <vt:i4>5</vt:i4>
      </vt:variant>
      <vt:variant>
        <vt:lpwstr>http://www.fwc.gov.au/awardsandorders/html/PR539029.htm</vt:lpwstr>
      </vt:variant>
      <vt:variant>
        <vt:lpwstr/>
      </vt:variant>
      <vt:variant>
        <vt:i4>1638458</vt:i4>
      </vt:variant>
      <vt:variant>
        <vt:i4>1929</vt:i4>
      </vt:variant>
      <vt:variant>
        <vt:i4>0</vt:i4>
      </vt:variant>
      <vt:variant>
        <vt:i4>5</vt:i4>
      </vt:variant>
      <vt:variant>
        <vt:lpwstr/>
      </vt:variant>
      <vt:variant>
        <vt:lpwstr>standard_rate</vt:lpwstr>
      </vt:variant>
      <vt:variant>
        <vt:i4>1638458</vt:i4>
      </vt:variant>
      <vt:variant>
        <vt:i4>1926</vt:i4>
      </vt:variant>
      <vt:variant>
        <vt:i4>0</vt:i4>
      </vt:variant>
      <vt:variant>
        <vt:i4>5</vt:i4>
      </vt:variant>
      <vt:variant>
        <vt:lpwstr/>
      </vt:variant>
      <vt:variant>
        <vt:lpwstr>standard_rate</vt:lpwstr>
      </vt:variant>
      <vt:variant>
        <vt:i4>1638458</vt:i4>
      </vt:variant>
      <vt:variant>
        <vt:i4>1923</vt:i4>
      </vt:variant>
      <vt:variant>
        <vt:i4>0</vt:i4>
      </vt:variant>
      <vt:variant>
        <vt:i4>5</vt:i4>
      </vt:variant>
      <vt:variant>
        <vt:lpwstr/>
      </vt:variant>
      <vt:variant>
        <vt:lpwstr>standard_rate</vt:lpwstr>
      </vt:variant>
      <vt:variant>
        <vt:i4>3342386</vt:i4>
      </vt:variant>
      <vt:variant>
        <vt:i4>1920</vt:i4>
      </vt:variant>
      <vt:variant>
        <vt:i4>0</vt:i4>
      </vt:variant>
      <vt:variant>
        <vt:i4>5</vt:i4>
      </vt:variant>
      <vt:variant>
        <vt:lpwstr>http://www.fwc.gov.au/awardsandorders/html/PR539029.htm</vt:lpwstr>
      </vt:variant>
      <vt:variant>
        <vt:lpwstr/>
      </vt:variant>
      <vt:variant>
        <vt:i4>3342386</vt:i4>
      </vt:variant>
      <vt:variant>
        <vt:i4>1917</vt:i4>
      </vt:variant>
      <vt:variant>
        <vt:i4>0</vt:i4>
      </vt:variant>
      <vt:variant>
        <vt:i4>5</vt:i4>
      </vt:variant>
      <vt:variant>
        <vt:lpwstr>http://www.fwc.gov.au/awardsandorders/html/PR539029.htm</vt:lpwstr>
      </vt:variant>
      <vt:variant>
        <vt:lpwstr/>
      </vt:variant>
      <vt:variant>
        <vt:i4>3342386</vt:i4>
      </vt:variant>
      <vt:variant>
        <vt:i4>1914</vt:i4>
      </vt:variant>
      <vt:variant>
        <vt:i4>0</vt:i4>
      </vt:variant>
      <vt:variant>
        <vt:i4>5</vt:i4>
      </vt:variant>
      <vt:variant>
        <vt:lpwstr>http://www.fwc.gov.au/awardsandorders/html/PR539029.htm</vt:lpwstr>
      </vt:variant>
      <vt:variant>
        <vt:lpwstr/>
      </vt:variant>
      <vt:variant>
        <vt:i4>3997759</vt:i4>
      </vt:variant>
      <vt:variant>
        <vt:i4>1911</vt:i4>
      </vt:variant>
      <vt:variant>
        <vt:i4>0</vt:i4>
      </vt:variant>
      <vt:variant>
        <vt:i4>5</vt:i4>
      </vt:variant>
      <vt:variant>
        <vt:lpwstr>http://www.fwc.gov.au/awardsandorders/html/PR551745.htm</vt:lpwstr>
      </vt:variant>
      <vt:variant>
        <vt:lpwstr/>
      </vt:variant>
      <vt:variant>
        <vt:i4>3342386</vt:i4>
      </vt:variant>
      <vt:variant>
        <vt:i4>1908</vt:i4>
      </vt:variant>
      <vt:variant>
        <vt:i4>0</vt:i4>
      </vt:variant>
      <vt:variant>
        <vt:i4>5</vt:i4>
      </vt:variant>
      <vt:variant>
        <vt:lpwstr>http://www.fwc.gov.au/awardsandorders/html/PR539029.htm</vt:lpwstr>
      </vt:variant>
      <vt:variant>
        <vt:lpwstr/>
      </vt:variant>
      <vt:variant>
        <vt:i4>3932209</vt:i4>
      </vt:variant>
      <vt:variant>
        <vt:i4>1905</vt:i4>
      </vt:variant>
      <vt:variant>
        <vt:i4>0</vt:i4>
      </vt:variant>
      <vt:variant>
        <vt:i4>5</vt:i4>
      </vt:variant>
      <vt:variant>
        <vt:lpwstr>http://www.fwc.gov.au/awardsandorders/html/PR536822.htm</vt:lpwstr>
      </vt:variant>
      <vt:variant>
        <vt:lpwstr/>
      </vt:variant>
      <vt:variant>
        <vt:i4>3801139</vt:i4>
      </vt:variant>
      <vt:variant>
        <vt:i4>1902</vt:i4>
      </vt:variant>
      <vt:variant>
        <vt:i4>0</vt:i4>
      </vt:variant>
      <vt:variant>
        <vt:i4>5</vt:i4>
      </vt:variant>
      <vt:variant>
        <vt:lpwstr>http://www.fwc.gov.au/awardsandorders/html/PR523019.htm</vt:lpwstr>
      </vt:variant>
      <vt:variant>
        <vt:lpwstr/>
      </vt:variant>
      <vt:variant>
        <vt:i4>3145779</vt:i4>
      </vt:variant>
      <vt:variant>
        <vt:i4>1899</vt:i4>
      </vt:variant>
      <vt:variant>
        <vt:i4>0</vt:i4>
      </vt:variant>
      <vt:variant>
        <vt:i4>5</vt:i4>
      </vt:variant>
      <vt:variant>
        <vt:lpwstr>http://www.fwc.gov.au/awardsandorders/html/PR991654.htm</vt:lpwstr>
      </vt:variant>
      <vt:variant>
        <vt:lpwstr/>
      </vt:variant>
      <vt:variant>
        <vt:i4>4128828</vt:i4>
      </vt:variant>
      <vt:variant>
        <vt:i4>1896</vt:i4>
      </vt:variant>
      <vt:variant>
        <vt:i4>0</vt:i4>
      </vt:variant>
      <vt:variant>
        <vt:i4>5</vt:i4>
      </vt:variant>
      <vt:variant>
        <vt:lpwstr>http://www.fwc.gov.au/awardsandorders/html/PR540373.htm</vt:lpwstr>
      </vt:variant>
      <vt:variant>
        <vt:lpwstr/>
      </vt:variant>
      <vt:variant>
        <vt:i4>3342386</vt:i4>
      </vt:variant>
      <vt:variant>
        <vt:i4>1893</vt:i4>
      </vt:variant>
      <vt:variant>
        <vt:i4>0</vt:i4>
      </vt:variant>
      <vt:variant>
        <vt:i4>5</vt:i4>
      </vt:variant>
      <vt:variant>
        <vt:lpwstr>http://www.fwc.gov.au/awardsandorders/html/PR539029.htm</vt:lpwstr>
      </vt:variant>
      <vt:variant>
        <vt:lpwstr/>
      </vt:variant>
      <vt:variant>
        <vt:i4>4128828</vt:i4>
      </vt:variant>
      <vt:variant>
        <vt:i4>1869</vt:i4>
      </vt:variant>
      <vt:variant>
        <vt:i4>0</vt:i4>
      </vt:variant>
      <vt:variant>
        <vt:i4>5</vt:i4>
      </vt:variant>
      <vt:variant>
        <vt:lpwstr>http://www.fwc.gov.au/awardsandorders/html/PR540373.htm</vt:lpwstr>
      </vt:variant>
      <vt:variant>
        <vt:lpwstr/>
      </vt:variant>
      <vt:variant>
        <vt:i4>3342386</vt:i4>
      </vt:variant>
      <vt:variant>
        <vt:i4>1866</vt:i4>
      </vt:variant>
      <vt:variant>
        <vt:i4>0</vt:i4>
      </vt:variant>
      <vt:variant>
        <vt:i4>5</vt:i4>
      </vt:variant>
      <vt:variant>
        <vt:lpwstr>http://www.fwc.gov.au/awardsandorders/html/PR539029.htm</vt:lpwstr>
      </vt:variant>
      <vt:variant>
        <vt:lpwstr/>
      </vt:variant>
      <vt:variant>
        <vt:i4>3342386</vt:i4>
      </vt:variant>
      <vt:variant>
        <vt:i4>1863</vt:i4>
      </vt:variant>
      <vt:variant>
        <vt:i4>0</vt:i4>
      </vt:variant>
      <vt:variant>
        <vt:i4>5</vt:i4>
      </vt:variant>
      <vt:variant>
        <vt:lpwstr>http://www.fwc.gov.au/awardsandorders/html/PR539029.htm</vt:lpwstr>
      </vt:variant>
      <vt:variant>
        <vt:lpwstr/>
      </vt:variant>
      <vt:variant>
        <vt:i4>3342386</vt:i4>
      </vt:variant>
      <vt:variant>
        <vt:i4>1860</vt:i4>
      </vt:variant>
      <vt:variant>
        <vt:i4>0</vt:i4>
      </vt:variant>
      <vt:variant>
        <vt:i4>5</vt:i4>
      </vt:variant>
      <vt:variant>
        <vt:lpwstr>http://www.fwc.gov.au/awardsandorders/html/PR539029.htm</vt:lpwstr>
      </vt:variant>
      <vt:variant>
        <vt:lpwstr/>
      </vt:variant>
      <vt:variant>
        <vt:i4>3342386</vt:i4>
      </vt:variant>
      <vt:variant>
        <vt:i4>1857</vt:i4>
      </vt:variant>
      <vt:variant>
        <vt:i4>0</vt:i4>
      </vt:variant>
      <vt:variant>
        <vt:i4>5</vt:i4>
      </vt:variant>
      <vt:variant>
        <vt:lpwstr>http://www.fwc.gov.au/awardsandorders/html/PR539029.htm</vt:lpwstr>
      </vt:variant>
      <vt:variant>
        <vt:lpwstr/>
      </vt:variant>
      <vt:variant>
        <vt:i4>3342386</vt:i4>
      </vt:variant>
      <vt:variant>
        <vt:i4>1854</vt:i4>
      </vt:variant>
      <vt:variant>
        <vt:i4>0</vt:i4>
      </vt:variant>
      <vt:variant>
        <vt:i4>5</vt:i4>
      </vt:variant>
      <vt:variant>
        <vt:lpwstr>http://www.fwc.gov.au/awardsandorders/html/PR539029.htm</vt:lpwstr>
      </vt:variant>
      <vt:variant>
        <vt:lpwstr/>
      </vt:variant>
      <vt:variant>
        <vt:i4>3342386</vt:i4>
      </vt:variant>
      <vt:variant>
        <vt:i4>1809</vt:i4>
      </vt:variant>
      <vt:variant>
        <vt:i4>0</vt:i4>
      </vt:variant>
      <vt:variant>
        <vt:i4>5</vt:i4>
      </vt:variant>
      <vt:variant>
        <vt:lpwstr>http://www.fwc.gov.au/awardsandorders/html/PR539029.htm</vt:lpwstr>
      </vt:variant>
      <vt:variant>
        <vt:lpwstr/>
      </vt:variant>
      <vt:variant>
        <vt:i4>3342386</vt:i4>
      </vt:variant>
      <vt:variant>
        <vt:i4>1806</vt:i4>
      </vt:variant>
      <vt:variant>
        <vt:i4>0</vt:i4>
      </vt:variant>
      <vt:variant>
        <vt:i4>5</vt:i4>
      </vt:variant>
      <vt:variant>
        <vt:lpwstr>http://www.fwc.gov.au/awardsandorders/html/PR539029.htm</vt:lpwstr>
      </vt:variant>
      <vt:variant>
        <vt:lpwstr/>
      </vt:variant>
      <vt:variant>
        <vt:i4>4063290</vt:i4>
      </vt:variant>
      <vt:variant>
        <vt:i4>1794</vt:i4>
      </vt:variant>
      <vt:variant>
        <vt:i4>0</vt:i4>
      </vt:variant>
      <vt:variant>
        <vt:i4>5</vt:i4>
      </vt:variant>
      <vt:variant>
        <vt:lpwstr>http://www.fwc.gov.au/awardsandorders/html/PR546006.htm</vt:lpwstr>
      </vt:variant>
      <vt:variant>
        <vt:lpwstr/>
      </vt:variant>
      <vt:variant>
        <vt:i4>4063290</vt:i4>
      </vt:variant>
      <vt:variant>
        <vt:i4>1791</vt:i4>
      </vt:variant>
      <vt:variant>
        <vt:i4>0</vt:i4>
      </vt:variant>
      <vt:variant>
        <vt:i4>5</vt:i4>
      </vt:variant>
      <vt:variant>
        <vt:lpwstr>http://www.fwc.gov.au/awardsandorders/html/PR546006.htm</vt:lpwstr>
      </vt:variant>
      <vt:variant>
        <vt:lpwstr/>
      </vt:variant>
      <vt:variant>
        <vt:i4>4063290</vt:i4>
      </vt:variant>
      <vt:variant>
        <vt:i4>1788</vt:i4>
      </vt:variant>
      <vt:variant>
        <vt:i4>0</vt:i4>
      </vt:variant>
      <vt:variant>
        <vt:i4>5</vt:i4>
      </vt:variant>
      <vt:variant>
        <vt:lpwstr>http://www.fwc.gov.au/awardsandorders/html/PR546006.htm</vt:lpwstr>
      </vt:variant>
      <vt:variant>
        <vt:lpwstr/>
      </vt:variant>
      <vt:variant>
        <vt:i4>4063290</vt:i4>
      </vt:variant>
      <vt:variant>
        <vt:i4>1785</vt:i4>
      </vt:variant>
      <vt:variant>
        <vt:i4>0</vt:i4>
      </vt:variant>
      <vt:variant>
        <vt:i4>5</vt:i4>
      </vt:variant>
      <vt:variant>
        <vt:lpwstr>http://www.fwc.gov.au/awardsandorders/html/PR546006.htm</vt:lpwstr>
      </vt:variant>
      <vt:variant>
        <vt:lpwstr/>
      </vt:variant>
      <vt:variant>
        <vt:i4>4063290</vt:i4>
      </vt:variant>
      <vt:variant>
        <vt:i4>1782</vt:i4>
      </vt:variant>
      <vt:variant>
        <vt:i4>0</vt:i4>
      </vt:variant>
      <vt:variant>
        <vt:i4>5</vt:i4>
      </vt:variant>
      <vt:variant>
        <vt:lpwstr>http://www.fwc.gov.au/awardsandorders/html/PR546006.htm</vt:lpwstr>
      </vt:variant>
      <vt:variant>
        <vt:lpwstr/>
      </vt:variant>
      <vt:variant>
        <vt:i4>4063290</vt:i4>
      </vt:variant>
      <vt:variant>
        <vt:i4>1779</vt:i4>
      </vt:variant>
      <vt:variant>
        <vt:i4>0</vt:i4>
      </vt:variant>
      <vt:variant>
        <vt:i4>5</vt:i4>
      </vt:variant>
      <vt:variant>
        <vt:lpwstr>http://www.fwc.gov.au/awardsandorders/html/PR546006.htm</vt:lpwstr>
      </vt:variant>
      <vt:variant>
        <vt:lpwstr/>
      </vt:variant>
      <vt:variant>
        <vt:i4>4063290</vt:i4>
      </vt:variant>
      <vt:variant>
        <vt:i4>1776</vt:i4>
      </vt:variant>
      <vt:variant>
        <vt:i4>0</vt:i4>
      </vt:variant>
      <vt:variant>
        <vt:i4>5</vt:i4>
      </vt:variant>
      <vt:variant>
        <vt:lpwstr>http://www.fwc.gov.au/awardsandorders/html/PR546006.htm</vt:lpwstr>
      </vt:variant>
      <vt:variant>
        <vt:lpwstr/>
      </vt:variant>
      <vt:variant>
        <vt:i4>4063290</vt:i4>
      </vt:variant>
      <vt:variant>
        <vt:i4>1773</vt:i4>
      </vt:variant>
      <vt:variant>
        <vt:i4>0</vt:i4>
      </vt:variant>
      <vt:variant>
        <vt:i4>5</vt:i4>
      </vt:variant>
      <vt:variant>
        <vt:lpwstr>http://www.fwc.gov.au/awardsandorders/html/PR546006.htm</vt:lpwstr>
      </vt:variant>
      <vt:variant>
        <vt:lpwstr/>
      </vt:variant>
      <vt:variant>
        <vt:i4>4063290</vt:i4>
      </vt:variant>
      <vt:variant>
        <vt:i4>1770</vt:i4>
      </vt:variant>
      <vt:variant>
        <vt:i4>0</vt:i4>
      </vt:variant>
      <vt:variant>
        <vt:i4>5</vt:i4>
      </vt:variant>
      <vt:variant>
        <vt:lpwstr>http://www.fwc.gov.au/awardsandorders/html/PR546006.htm</vt:lpwstr>
      </vt:variant>
      <vt:variant>
        <vt:lpwstr/>
      </vt:variant>
      <vt:variant>
        <vt:i4>4063290</vt:i4>
      </vt:variant>
      <vt:variant>
        <vt:i4>1767</vt:i4>
      </vt:variant>
      <vt:variant>
        <vt:i4>0</vt:i4>
      </vt:variant>
      <vt:variant>
        <vt:i4>5</vt:i4>
      </vt:variant>
      <vt:variant>
        <vt:lpwstr>http://www.fwc.gov.au/awardsandorders/html/PR546006.htm</vt:lpwstr>
      </vt:variant>
      <vt:variant>
        <vt:lpwstr/>
      </vt:variant>
      <vt:variant>
        <vt:i4>3932220</vt:i4>
      </vt:variant>
      <vt:variant>
        <vt:i4>1764</vt:i4>
      </vt:variant>
      <vt:variant>
        <vt:i4>0</vt:i4>
      </vt:variant>
      <vt:variant>
        <vt:i4>5</vt:i4>
      </vt:variant>
      <vt:variant>
        <vt:lpwstr>http://www.fwc.gov.au/awardsandorders/html/PR530245.htm</vt:lpwstr>
      </vt:variant>
      <vt:variant>
        <vt:lpwstr/>
      </vt:variant>
      <vt:variant>
        <vt:i4>4063290</vt:i4>
      </vt:variant>
      <vt:variant>
        <vt:i4>1761</vt:i4>
      </vt:variant>
      <vt:variant>
        <vt:i4>0</vt:i4>
      </vt:variant>
      <vt:variant>
        <vt:i4>5</vt:i4>
      </vt:variant>
      <vt:variant>
        <vt:lpwstr>http://www.fwc.gov.au/awardsandorders/html/PR546006.htm</vt:lpwstr>
      </vt:variant>
      <vt:variant>
        <vt:lpwstr/>
      </vt:variant>
      <vt:variant>
        <vt:i4>4063290</vt:i4>
      </vt:variant>
      <vt:variant>
        <vt:i4>1758</vt:i4>
      </vt:variant>
      <vt:variant>
        <vt:i4>0</vt:i4>
      </vt:variant>
      <vt:variant>
        <vt:i4>5</vt:i4>
      </vt:variant>
      <vt:variant>
        <vt:lpwstr>http://www.fwc.gov.au/awardsandorders/html/PR546006.htm</vt:lpwstr>
      </vt:variant>
      <vt:variant>
        <vt:lpwstr/>
      </vt:variant>
      <vt:variant>
        <vt:i4>4063290</vt:i4>
      </vt:variant>
      <vt:variant>
        <vt:i4>1755</vt:i4>
      </vt:variant>
      <vt:variant>
        <vt:i4>0</vt:i4>
      </vt:variant>
      <vt:variant>
        <vt:i4>5</vt:i4>
      </vt:variant>
      <vt:variant>
        <vt:lpwstr>http://www.fwc.gov.au/awardsandorders/html/PR546006.htm</vt:lpwstr>
      </vt:variant>
      <vt:variant>
        <vt:lpwstr/>
      </vt:variant>
      <vt:variant>
        <vt:i4>3342384</vt:i4>
      </vt:variant>
      <vt:variant>
        <vt:i4>1740</vt:i4>
      </vt:variant>
      <vt:variant>
        <vt:i4>0</vt:i4>
      </vt:variant>
      <vt:variant>
        <vt:i4>5</vt:i4>
      </vt:variant>
      <vt:variant>
        <vt:lpwstr>http://www.fwc.gov.au/awardsandorders/html/PR994534.htm</vt:lpwstr>
      </vt:variant>
      <vt:variant>
        <vt:lpwstr/>
      </vt:variant>
      <vt:variant>
        <vt:i4>4063290</vt:i4>
      </vt:variant>
      <vt:variant>
        <vt:i4>1722</vt:i4>
      </vt:variant>
      <vt:variant>
        <vt:i4>0</vt:i4>
      </vt:variant>
      <vt:variant>
        <vt:i4>5</vt:i4>
      </vt:variant>
      <vt:variant>
        <vt:lpwstr>http://www.fwc.gov.au/awardsandorders/html/PR546006.htm</vt:lpwstr>
      </vt:variant>
      <vt:variant>
        <vt:lpwstr/>
      </vt:variant>
      <vt:variant>
        <vt:i4>3932220</vt:i4>
      </vt:variant>
      <vt:variant>
        <vt:i4>1719</vt:i4>
      </vt:variant>
      <vt:variant>
        <vt:i4>0</vt:i4>
      </vt:variant>
      <vt:variant>
        <vt:i4>5</vt:i4>
      </vt:variant>
      <vt:variant>
        <vt:lpwstr>http://www.fwc.gov.au/awardsandorders/html/PR530245.htm</vt:lpwstr>
      </vt:variant>
      <vt:variant>
        <vt:lpwstr/>
      </vt:variant>
      <vt:variant>
        <vt:i4>3342384</vt:i4>
      </vt:variant>
      <vt:variant>
        <vt:i4>1716</vt:i4>
      </vt:variant>
      <vt:variant>
        <vt:i4>0</vt:i4>
      </vt:variant>
      <vt:variant>
        <vt:i4>5</vt:i4>
      </vt:variant>
      <vt:variant>
        <vt:lpwstr>http://www.fwc.gov.au/awardsandorders/html/PR994534.htm</vt:lpwstr>
      </vt:variant>
      <vt:variant>
        <vt:lpwstr/>
      </vt:variant>
      <vt:variant>
        <vt:i4>3997748</vt:i4>
      </vt:variant>
      <vt:variant>
        <vt:i4>1701</vt:i4>
      </vt:variant>
      <vt:variant>
        <vt:i4>0</vt:i4>
      </vt:variant>
      <vt:variant>
        <vt:i4>5</vt:i4>
      </vt:variant>
      <vt:variant>
        <vt:lpwstr>http://www.fwc.gov.au/awardsandorders/html/PR545008.htm</vt:lpwstr>
      </vt:variant>
      <vt:variant>
        <vt:lpwstr/>
      </vt:variant>
      <vt:variant>
        <vt:i4>3997748</vt:i4>
      </vt:variant>
      <vt:variant>
        <vt:i4>1698</vt:i4>
      </vt:variant>
      <vt:variant>
        <vt:i4>0</vt:i4>
      </vt:variant>
      <vt:variant>
        <vt:i4>5</vt:i4>
      </vt:variant>
      <vt:variant>
        <vt:lpwstr>http://www.fwc.gov.au/awardsandorders/html/PR545008.htm</vt:lpwstr>
      </vt:variant>
      <vt:variant>
        <vt:lpwstr/>
      </vt:variant>
      <vt:variant>
        <vt:i4>3342384</vt:i4>
      </vt:variant>
      <vt:variant>
        <vt:i4>1695</vt:i4>
      </vt:variant>
      <vt:variant>
        <vt:i4>0</vt:i4>
      </vt:variant>
      <vt:variant>
        <vt:i4>5</vt:i4>
      </vt:variant>
      <vt:variant>
        <vt:lpwstr>http://www.fwc.gov.au/awardsandorders/html/PR994534.htm</vt:lpwstr>
      </vt:variant>
      <vt:variant>
        <vt:lpwstr/>
      </vt:variant>
      <vt:variant>
        <vt:i4>3997744</vt:i4>
      </vt:variant>
      <vt:variant>
        <vt:i4>1692</vt:i4>
      </vt:variant>
      <vt:variant>
        <vt:i4>0</vt:i4>
      </vt:variant>
      <vt:variant>
        <vt:i4>5</vt:i4>
      </vt:variant>
      <vt:variant>
        <vt:lpwstr>http://www.fwc.gov.au/awardsandorders/html/PR988414.htm</vt:lpwstr>
      </vt:variant>
      <vt:variant>
        <vt:lpwstr/>
      </vt:variant>
      <vt:variant>
        <vt:i4>3997744</vt:i4>
      </vt:variant>
      <vt:variant>
        <vt:i4>1686</vt:i4>
      </vt:variant>
      <vt:variant>
        <vt:i4>0</vt:i4>
      </vt:variant>
      <vt:variant>
        <vt:i4>5</vt:i4>
      </vt:variant>
      <vt:variant>
        <vt:lpwstr>http://www.fwc.gov.au/awardsandorders/html/PR988414.htm</vt:lpwstr>
      </vt:variant>
      <vt:variant>
        <vt:lpwstr/>
      </vt:variant>
      <vt:variant>
        <vt:i4>3997744</vt:i4>
      </vt:variant>
      <vt:variant>
        <vt:i4>1680</vt:i4>
      </vt:variant>
      <vt:variant>
        <vt:i4>0</vt:i4>
      </vt:variant>
      <vt:variant>
        <vt:i4>5</vt:i4>
      </vt:variant>
      <vt:variant>
        <vt:lpwstr>http://www.fwc.gov.au/awardsandorders/html/PR988414.htm</vt:lpwstr>
      </vt:variant>
      <vt:variant>
        <vt:lpwstr/>
      </vt:variant>
      <vt:variant>
        <vt:i4>4128824</vt:i4>
      </vt:variant>
      <vt:variant>
        <vt:i4>1677</vt:i4>
      </vt:variant>
      <vt:variant>
        <vt:i4>0</vt:i4>
      </vt:variant>
      <vt:variant>
        <vt:i4>5</vt:i4>
      </vt:variant>
      <vt:variant>
        <vt:lpwstr>http://www.fwc.gov.au/awardsandorders/html/PR503646.htm</vt:lpwstr>
      </vt:variant>
      <vt:variant>
        <vt:lpwstr/>
      </vt:variant>
      <vt:variant>
        <vt:i4>3342384</vt:i4>
      </vt:variant>
      <vt:variant>
        <vt:i4>1674</vt:i4>
      </vt:variant>
      <vt:variant>
        <vt:i4>0</vt:i4>
      </vt:variant>
      <vt:variant>
        <vt:i4>5</vt:i4>
      </vt:variant>
      <vt:variant>
        <vt:lpwstr>http://www.fwc.gov.au/awardsandorders/html/PR994534.htm</vt:lpwstr>
      </vt:variant>
      <vt:variant>
        <vt:lpwstr/>
      </vt:variant>
      <vt:variant>
        <vt:i4>4128824</vt:i4>
      </vt:variant>
      <vt:variant>
        <vt:i4>1668</vt:i4>
      </vt:variant>
      <vt:variant>
        <vt:i4>0</vt:i4>
      </vt:variant>
      <vt:variant>
        <vt:i4>5</vt:i4>
      </vt:variant>
      <vt:variant>
        <vt:lpwstr>http://www.fwc.gov.au/awardsandorders/html/PR503646.htm</vt:lpwstr>
      </vt:variant>
      <vt:variant>
        <vt:lpwstr/>
      </vt:variant>
      <vt:variant>
        <vt:i4>3342384</vt:i4>
      </vt:variant>
      <vt:variant>
        <vt:i4>1665</vt:i4>
      </vt:variant>
      <vt:variant>
        <vt:i4>0</vt:i4>
      </vt:variant>
      <vt:variant>
        <vt:i4>5</vt:i4>
      </vt:variant>
      <vt:variant>
        <vt:lpwstr>http://www.fwc.gov.au/awardsandorders/html/PR994534.htm</vt:lpwstr>
      </vt:variant>
      <vt:variant>
        <vt:lpwstr/>
      </vt:variant>
      <vt:variant>
        <vt:i4>4128824</vt:i4>
      </vt:variant>
      <vt:variant>
        <vt:i4>1662</vt:i4>
      </vt:variant>
      <vt:variant>
        <vt:i4>0</vt:i4>
      </vt:variant>
      <vt:variant>
        <vt:i4>5</vt:i4>
      </vt:variant>
      <vt:variant>
        <vt:lpwstr>http://www.fwc.gov.au/awardsandorders/html/PR503646.htm</vt:lpwstr>
      </vt:variant>
      <vt:variant>
        <vt:lpwstr/>
      </vt:variant>
      <vt:variant>
        <vt:i4>3342384</vt:i4>
      </vt:variant>
      <vt:variant>
        <vt:i4>1659</vt:i4>
      </vt:variant>
      <vt:variant>
        <vt:i4>0</vt:i4>
      </vt:variant>
      <vt:variant>
        <vt:i4>5</vt:i4>
      </vt:variant>
      <vt:variant>
        <vt:lpwstr>http://www.fwc.gov.au/awardsandorders/html/PR994534.htm</vt:lpwstr>
      </vt:variant>
      <vt:variant>
        <vt:lpwstr/>
      </vt:variant>
      <vt:variant>
        <vt:i4>3342384</vt:i4>
      </vt:variant>
      <vt:variant>
        <vt:i4>1656</vt:i4>
      </vt:variant>
      <vt:variant>
        <vt:i4>0</vt:i4>
      </vt:variant>
      <vt:variant>
        <vt:i4>5</vt:i4>
      </vt:variant>
      <vt:variant>
        <vt:lpwstr>http://www.fwc.gov.au/awardsandorders/html/PR994534.htm</vt:lpwstr>
      </vt:variant>
      <vt:variant>
        <vt:lpwstr/>
      </vt:variant>
      <vt:variant>
        <vt:i4>3342384</vt:i4>
      </vt:variant>
      <vt:variant>
        <vt:i4>1653</vt:i4>
      </vt:variant>
      <vt:variant>
        <vt:i4>0</vt:i4>
      </vt:variant>
      <vt:variant>
        <vt:i4>5</vt:i4>
      </vt:variant>
      <vt:variant>
        <vt:lpwstr>http://www.fwc.gov.au/awardsandorders/html/PR994534.htm</vt:lpwstr>
      </vt:variant>
      <vt:variant>
        <vt:lpwstr/>
      </vt:variant>
      <vt:variant>
        <vt:i4>3342384</vt:i4>
      </vt:variant>
      <vt:variant>
        <vt:i4>1650</vt:i4>
      </vt:variant>
      <vt:variant>
        <vt:i4>0</vt:i4>
      </vt:variant>
      <vt:variant>
        <vt:i4>5</vt:i4>
      </vt:variant>
      <vt:variant>
        <vt:lpwstr>http://www.fwc.gov.au/awardsandorders/html/PR994534.htm</vt:lpwstr>
      </vt:variant>
      <vt:variant>
        <vt:lpwstr/>
      </vt:variant>
      <vt:variant>
        <vt:i4>3342384</vt:i4>
      </vt:variant>
      <vt:variant>
        <vt:i4>1647</vt:i4>
      </vt:variant>
      <vt:variant>
        <vt:i4>0</vt:i4>
      </vt:variant>
      <vt:variant>
        <vt:i4>5</vt:i4>
      </vt:variant>
      <vt:variant>
        <vt:lpwstr>http://www.fwc.gov.au/awardsandorders/html/PR994534.htm</vt:lpwstr>
      </vt:variant>
      <vt:variant>
        <vt:lpwstr/>
      </vt:variant>
      <vt:variant>
        <vt:i4>3342384</vt:i4>
      </vt:variant>
      <vt:variant>
        <vt:i4>1644</vt:i4>
      </vt:variant>
      <vt:variant>
        <vt:i4>0</vt:i4>
      </vt:variant>
      <vt:variant>
        <vt:i4>5</vt:i4>
      </vt:variant>
      <vt:variant>
        <vt:lpwstr>http://www.fwc.gov.au/awardsandorders/html/PR994534.htm</vt:lpwstr>
      </vt:variant>
      <vt:variant>
        <vt:lpwstr/>
      </vt:variant>
      <vt:variant>
        <vt:i4>3670067</vt:i4>
      </vt:variant>
      <vt:variant>
        <vt:i4>1641</vt:i4>
      </vt:variant>
      <vt:variant>
        <vt:i4>0</vt:i4>
      </vt:variant>
      <vt:variant>
        <vt:i4>5</vt:i4>
      </vt:variant>
      <vt:variant>
        <vt:lpwstr>http://www.fwc.gov.au/awardsandorders/html/PR514248.htm</vt:lpwstr>
      </vt:variant>
      <vt:variant>
        <vt:lpwstr/>
      </vt:variant>
      <vt:variant>
        <vt:i4>1638458</vt:i4>
      </vt:variant>
      <vt:variant>
        <vt:i4>1638</vt:i4>
      </vt:variant>
      <vt:variant>
        <vt:i4>0</vt:i4>
      </vt:variant>
      <vt:variant>
        <vt:i4>5</vt:i4>
      </vt:variant>
      <vt:variant>
        <vt:lpwstr/>
      </vt:variant>
      <vt:variant>
        <vt:lpwstr>standard_rate</vt:lpwstr>
      </vt:variant>
      <vt:variant>
        <vt:i4>3342384</vt:i4>
      </vt:variant>
      <vt:variant>
        <vt:i4>1635</vt:i4>
      </vt:variant>
      <vt:variant>
        <vt:i4>0</vt:i4>
      </vt:variant>
      <vt:variant>
        <vt:i4>5</vt:i4>
      </vt:variant>
      <vt:variant>
        <vt:lpwstr>http://www.fwc.gov.au/awardsandorders/html/PR994534.htm</vt:lpwstr>
      </vt:variant>
      <vt:variant>
        <vt:lpwstr/>
      </vt:variant>
      <vt:variant>
        <vt:i4>3342384</vt:i4>
      </vt:variant>
      <vt:variant>
        <vt:i4>1629</vt:i4>
      </vt:variant>
      <vt:variant>
        <vt:i4>0</vt:i4>
      </vt:variant>
      <vt:variant>
        <vt:i4>5</vt:i4>
      </vt:variant>
      <vt:variant>
        <vt:lpwstr>http://www.fwc.gov.au/awardsandorders/html/PR994534.htm</vt:lpwstr>
      </vt:variant>
      <vt:variant>
        <vt:lpwstr/>
      </vt:variant>
      <vt:variant>
        <vt:i4>3342384</vt:i4>
      </vt:variant>
      <vt:variant>
        <vt:i4>1623</vt:i4>
      </vt:variant>
      <vt:variant>
        <vt:i4>0</vt:i4>
      </vt:variant>
      <vt:variant>
        <vt:i4>5</vt:i4>
      </vt:variant>
      <vt:variant>
        <vt:lpwstr>http://www.fwc.gov.au/awardsandorders/html/PR994534.htm</vt:lpwstr>
      </vt:variant>
      <vt:variant>
        <vt:lpwstr/>
      </vt:variant>
      <vt:variant>
        <vt:i4>3342384</vt:i4>
      </vt:variant>
      <vt:variant>
        <vt:i4>1611</vt:i4>
      </vt:variant>
      <vt:variant>
        <vt:i4>0</vt:i4>
      </vt:variant>
      <vt:variant>
        <vt:i4>5</vt:i4>
      </vt:variant>
      <vt:variant>
        <vt:lpwstr>http://www.fwc.gov.au/awardsandorders/html/PR994534.htm</vt:lpwstr>
      </vt:variant>
      <vt:variant>
        <vt:lpwstr/>
      </vt:variant>
      <vt:variant>
        <vt:i4>3342384</vt:i4>
      </vt:variant>
      <vt:variant>
        <vt:i4>1602</vt:i4>
      </vt:variant>
      <vt:variant>
        <vt:i4>0</vt:i4>
      </vt:variant>
      <vt:variant>
        <vt:i4>5</vt:i4>
      </vt:variant>
      <vt:variant>
        <vt:lpwstr>http://www.fwc.gov.au/awardsandorders/html/PR994534.htm</vt:lpwstr>
      </vt:variant>
      <vt:variant>
        <vt:lpwstr/>
      </vt:variant>
      <vt:variant>
        <vt:i4>3997759</vt:i4>
      </vt:variant>
      <vt:variant>
        <vt:i4>1599</vt:i4>
      </vt:variant>
      <vt:variant>
        <vt:i4>0</vt:i4>
      </vt:variant>
      <vt:variant>
        <vt:i4>5</vt:i4>
      </vt:variant>
      <vt:variant>
        <vt:lpwstr>http://www.fwc.gov.au/awardsandorders/html/PR551745.htm</vt:lpwstr>
      </vt:variant>
      <vt:variant>
        <vt:lpwstr/>
      </vt:variant>
      <vt:variant>
        <vt:i4>3932209</vt:i4>
      </vt:variant>
      <vt:variant>
        <vt:i4>1596</vt:i4>
      </vt:variant>
      <vt:variant>
        <vt:i4>0</vt:i4>
      </vt:variant>
      <vt:variant>
        <vt:i4>5</vt:i4>
      </vt:variant>
      <vt:variant>
        <vt:lpwstr>http://www.fwc.gov.au/awardsandorders/html/pr536822.htm</vt:lpwstr>
      </vt:variant>
      <vt:variant>
        <vt:lpwstr/>
      </vt:variant>
      <vt:variant>
        <vt:i4>3801139</vt:i4>
      </vt:variant>
      <vt:variant>
        <vt:i4>1593</vt:i4>
      </vt:variant>
      <vt:variant>
        <vt:i4>0</vt:i4>
      </vt:variant>
      <vt:variant>
        <vt:i4>5</vt:i4>
      </vt:variant>
      <vt:variant>
        <vt:lpwstr>http://www.fwc.gov.au/awardsandorders/html/PR523019.htm</vt:lpwstr>
      </vt:variant>
      <vt:variant>
        <vt:lpwstr/>
      </vt:variant>
      <vt:variant>
        <vt:i4>4128825</vt:i4>
      </vt:variant>
      <vt:variant>
        <vt:i4>1590</vt:i4>
      </vt:variant>
      <vt:variant>
        <vt:i4>0</vt:i4>
      </vt:variant>
      <vt:variant>
        <vt:i4>5</vt:i4>
      </vt:variant>
      <vt:variant>
        <vt:lpwstr>http://www.fwc.gov.au/awardsandorders/html/PR998139.htm</vt:lpwstr>
      </vt:variant>
      <vt:variant>
        <vt:lpwstr/>
      </vt:variant>
      <vt:variant>
        <vt:i4>3997759</vt:i4>
      </vt:variant>
      <vt:variant>
        <vt:i4>1578</vt:i4>
      </vt:variant>
      <vt:variant>
        <vt:i4>0</vt:i4>
      </vt:variant>
      <vt:variant>
        <vt:i4>5</vt:i4>
      </vt:variant>
      <vt:variant>
        <vt:lpwstr>http://www.fwc.gov.au/awardsandorders/html/PR551745.htm</vt:lpwstr>
      </vt:variant>
      <vt:variant>
        <vt:lpwstr/>
      </vt:variant>
      <vt:variant>
        <vt:i4>3932209</vt:i4>
      </vt:variant>
      <vt:variant>
        <vt:i4>1575</vt:i4>
      </vt:variant>
      <vt:variant>
        <vt:i4>0</vt:i4>
      </vt:variant>
      <vt:variant>
        <vt:i4>5</vt:i4>
      </vt:variant>
      <vt:variant>
        <vt:lpwstr>http://www.fwc.gov.au/awardsandorders/html/pr536822.htm</vt:lpwstr>
      </vt:variant>
      <vt:variant>
        <vt:lpwstr/>
      </vt:variant>
      <vt:variant>
        <vt:i4>3801139</vt:i4>
      </vt:variant>
      <vt:variant>
        <vt:i4>1572</vt:i4>
      </vt:variant>
      <vt:variant>
        <vt:i4>0</vt:i4>
      </vt:variant>
      <vt:variant>
        <vt:i4>5</vt:i4>
      </vt:variant>
      <vt:variant>
        <vt:lpwstr>http://www.fwc.gov.au/awardsandorders/html/PR523019.htm</vt:lpwstr>
      </vt:variant>
      <vt:variant>
        <vt:lpwstr/>
      </vt:variant>
      <vt:variant>
        <vt:i4>4128825</vt:i4>
      </vt:variant>
      <vt:variant>
        <vt:i4>1569</vt:i4>
      </vt:variant>
      <vt:variant>
        <vt:i4>0</vt:i4>
      </vt:variant>
      <vt:variant>
        <vt:i4>5</vt:i4>
      </vt:variant>
      <vt:variant>
        <vt:lpwstr>http://www.fwc.gov.au/awardsandorders/html/PR998139.htm</vt:lpwstr>
      </vt:variant>
      <vt:variant>
        <vt:lpwstr/>
      </vt:variant>
      <vt:variant>
        <vt:i4>3342386</vt:i4>
      </vt:variant>
      <vt:variant>
        <vt:i4>1563</vt:i4>
      </vt:variant>
      <vt:variant>
        <vt:i4>0</vt:i4>
      </vt:variant>
      <vt:variant>
        <vt:i4>5</vt:i4>
      </vt:variant>
      <vt:variant>
        <vt:lpwstr>http://www.fwc.gov.au/awardsandorders/html/PR539029.htm</vt:lpwstr>
      </vt:variant>
      <vt:variant>
        <vt:lpwstr/>
      </vt:variant>
      <vt:variant>
        <vt:i4>3997759</vt:i4>
      </vt:variant>
      <vt:variant>
        <vt:i4>1557</vt:i4>
      </vt:variant>
      <vt:variant>
        <vt:i4>0</vt:i4>
      </vt:variant>
      <vt:variant>
        <vt:i4>5</vt:i4>
      </vt:variant>
      <vt:variant>
        <vt:lpwstr>http://www.fwc.gov.au/awardsandorders/html/PR551745.htm</vt:lpwstr>
      </vt:variant>
      <vt:variant>
        <vt:lpwstr/>
      </vt:variant>
      <vt:variant>
        <vt:i4>3932209</vt:i4>
      </vt:variant>
      <vt:variant>
        <vt:i4>1554</vt:i4>
      </vt:variant>
      <vt:variant>
        <vt:i4>0</vt:i4>
      </vt:variant>
      <vt:variant>
        <vt:i4>5</vt:i4>
      </vt:variant>
      <vt:variant>
        <vt:lpwstr>http://www.fwc.gov.au/awardsandorders/html/pr536822.htm</vt:lpwstr>
      </vt:variant>
      <vt:variant>
        <vt:lpwstr/>
      </vt:variant>
      <vt:variant>
        <vt:i4>3801139</vt:i4>
      </vt:variant>
      <vt:variant>
        <vt:i4>1551</vt:i4>
      </vt:variant>
      <vt:variant>
        <vt:i4>0</vt:i4>
      </vt:variant>
      <vt:variant>
        <vt:i4>5</vt:i4>
      </vt:variant>
      <vt:variant>
        <vt:lpwstr>http://www.fwc.gov.au/awardsandorders/html/PR523019.htm</vt:lpwstr>
      </vt:variant>
      <vt:variant>
        <vt:lpwstr/>
      </vt:variant>
      <vt:variant>
        <vt:i4>4128825</vt:i4>
      </vt:variant>
      <vt:variant>
        <vt:i4>1548</vt:i4>
      </vt:variant>
      <vt:variant>
        <vt:i4>0</vt:i4>
      </vt:variant>
      <vt:variant>
        <vt:i4>5</vt:i4>
      </vt:variant>
      <vt:variant>
        <vt:lpwstr>http://www.fwc.gov.au/awardsandorders/html/PR998139.htm</vt:lpwstr>
      </vt:variant>
      <vt:variant>
        <vt:lpwstr/>
      </vt:variant>
      <vt:variant>
        <vt:i4>3997759</vt:i4>
      </vt:variant>
      <vt:variant>
        <vt:i4>1545</vt:i4>
      </vt:variant>
      <vt:variant>
        <vt:i4>0</vt:i4>
      </vt:variant>
      <vt:variant>
        <vt:i4>5</vt:i4>
      </vt:variant>
      <vt:variant>
        <vt:lpwstr>http://www.fwc.gov.au/awardsandorders/html/PR551745.htm</vt:lpwstr>
      </vt:variant>
      <vt:variant>
        <vt:lpwstr/>
      </vt:variant>
      <vt:variant>
        <vt:i4>3342386</vt:i4>
      </vt:variant>
      <vt:variant>
        <vt:i4>1542</vt:i4>
      </vt:variant>
      <vt:variant>
        <vt:i4>0</vt:i4>
      </vt:variant>
      <vt:variant>
        <vt:i4>5</vt:i4>
      </vt:variant>
      <vt:variant>
        <vt:lpwstr>http://www.fwc.gov.au/awardsandorders/html/PR539029.htm</vt:lpwstr>
      </vt:variant>
      <vt:variant>
        <vt:lpwstr/>
      </vt:variant>
      <vt:variant>
        <vt:i4>3932209</vt:i4>
      </vt:variant>
      <vt:variant>
        <vt:i4>1539</vt:i4>
      </vt:variant>
      <vt:variant>
        <vt:i4>0</vt:i4>
      </vt:variant>
      <vt:variant>
        <vt:i4>5</vt:i4>
      </vt:variant>
      <vt:variant>
        <vt:lpwstr>http://www.fwc.gov.au/awardsandorders/html/PR536822.htm</vt:lpwstr>
      </vt:variant>
      <vt:variant>
        <vt:lpwstr/>
      </vt:variant>
      <vt:variant>
        <vt:i4>3801139</vt:i4>
      </vt:variant>
      <vt:variant>
        <vt:i4>1536</vt:i4>
      </vt:variant>
      <vt:variant>
        <vt:i4>0</vt:i4>
      </vt:variant>
      <vt:variant>
        <vt:i4>5</vt:i4>
      </vt:variant>
      <vt:variant>
        <vt:lpwstr>http://www.fwc.gov.au/awardsandorders/html/PR523019.htm</vt:lpwstr>
      </vt:variant>
      <vt:variant>
        <vt:lpwstr/>
      </vt:variant>
      <vt:variant>
        <vt:i4>3735600</vt:i4>
      </vt:variant>
      <vt:variant>
        <vt:i4>1533</vt:i4>
      </vt:variant>
      <vt:variant>
        <vt:i4>0</vt:i4>
      </vt:variant>
      <vt:variant>
        <vt:i4>5</vt:i4>
      </vt:variant>
      <vt:variant>
        <vt:lpwstr>http://www.fwc.gov.au/awardsandorders/html/PR509189.htm</vt:lpwstr>
      </vt:variant>
      <vt:variant>
        <vt:lpwstr/>
      </vt:variant>
      <vt:variant>
        <vt:i4>4128825</vt:i4>
      </vt:variant>
      <vt:variant>
        <vt:i4>1530</vt:i4>
      </vt:variant>
      <vt:variant>
        <vt:i4>0</vt:i4>
      </vt:variant>
      <vt:variant>
        <vt:i4>5</vt:i4>
      </vt:variant>
      <vt:variant>
        <vt:lpwstr>http://www.fwc.gov.au/awardsandorders/html/PR998139.htm</vt:lpwstr>
      </vt:variant>
      <vt:variant>
        <vt:lpwstr/>
      </vt:variant>
      <vt:variant>
        <vt:i4>3342386</vt:i4>
      </vt:variant>
      <vt:variant>
        <vt:i4>1521</vt:i4>
      </vt:variant>
      <vt:variant>
        <vt:i4>0</vt:i4>
      </vt:variant>
      <vt:variant>
        <vt:i4>5</vt:i4>
      </vt:variant>
      <vt:variant>
        <vt:lpwstr>http://www.fwc.gov.au/awardsandorders/html/PR539029.htm</vt:lpwstr>
      </vt:variant>
      <vt:variant>
        <vt:lpwstr/>
      </vt:variant>
      <vt:variant>
        <vt:i4>3342384</vt:i4>
      </vt:variant>
      <vt:variant>
        <vt:i4>1518</vt:i4>
      </vt:variant>
      <vt:variant>
        <vt:i4>0</vt:i4>
      </vt:variant>
      <vt:variant>
        <vt:i4>5</vt:i4>
      </vt:variant>
      <vt:variant>
        <vt:lpwstr>http://www.fwc.gov.au/awardsandorders/html/PR994534.htm</vt:lpwstr>
      </vt:variant>
      <vt:variant>
        <vt:lpwstr/>
      </vt:variant>
      <vt:variant>
        <vt:i4>3997759</vt:i4>
      </vt:variant>
      <vt:variant>
        <vt:i4>1509</vt:i4>
      </vt:variant>
      <vt:variant>
        <vt:i4>0</vt:i4>
      </vt:variant>
      <vt:variant>
        <vt:i4>5</vt:i4>
      </vt:variant>
      <vt:variant>
        <vt:lpwstr>http://www.fwc.gov.au/awardsandorders/html/PR551745.htm</vt:lpwstr>
      </vt:variant>
      <vt:variant>
        <vt:lpwstr/>
      </vt:variant>
      <vt:variant>
        <vt:i4>3932209</vt:i4>
      </vt:variant>
      <vt:variant>
        <vt:i4>1506</vt:i4>
      </vt:variant>
      <vt:variant>
        <vt:i4>0</vt:i4>
      </vt:variant>
      <vt:variant>
        <vt:i4>5</vt:i4>
      </vt:variant>
      <vt:variant>
        <vt:lpwstr>http://www.fwc.gov.au/awardsandorders/html/pr536822.htm</vt:lpwstr>
      </vt:variant>
      <vt:variant>
        <vt:lpwstr/>
      </vt:variant>
      <vt:variant>
        <vt:i4>3801139</vt:i4>
      </vt:variant>
      <vt:variant>
        <vt:i4>1503</vt:i4>
      </vt:variant>
      <vt:variant>
        <vt:i4>0</vt:i4>
      </vt:variant>
      <vt:variant>
        <vt:i4>5</vt:i4>
      </vt:variant>
      <vt:variant>
        <vt:lpwstr>http://www.fwc.gov.au/awardsandorders/html/PR523019.htm</vt:lpwstr>
      </vt:variant>
      <vt:variant>
        <vt:lpwstr/>
      </vt:variant>
      <vt:variant>
        <vt:i4>4128825</vt:i4>
      </vt:variant>
      <vt:variant>
        <vt:i4>1500</vt:i4>
      </vt:variant>
      <vt:variant>
        <vt:i4>0</vt:i4>
      </vt:variant>
      <vt:variant>
        <vt:i4>5</vt:i4>
      </vt:variant>
      <vt:variant>
        <vt:lpwstr>http://www.fwc.gov.au/awardsandorders/html/PR998139.htm</vt:lpwstr>
      </vt:variant>
      <vt:variant>
        <vt:lpwstr/>
      </vt:variant>
      <vt:variant>
        <vt:i4>3997759</vt:i4>
      </vt:variant>
      <vt:variant>
        <vt:i4>1482</vt:i4>
      </vt:variant>
      <vt:variant>
        <vt:i4>0</vt:i4>
      </vt:variant>
      <vt:variant>
        <vt:i4>5</vt:i4>
      </vt:variant>
      <vt:variant>
        <vt:lpwstr>http://www.fwc.gov.au/awardsandorders/html/PR551745.htm</vt:lpwstr>
      </vt:variant>
      <vt:variant>
        <vt:lpwstr/>
      </vt:variant>
      <vt:variant>
        <vt:i4>3997759</vt:i4>
      </vt:variant>
      <vt:variant>
        <vt:i4>1479</vt:i4>
      </vt:variant>
      <vt:variant>
        <vt:i4>0</vt:i4>
      </vt:variant>
      <vt:variant>
        <vt:i4>5</vt:i4>
      </vt:variant>
      <vt:variant>
        <vt:lpwstr>http://www.fwc.gov.au/awardsandorders/html/PR551745.htm</vt:lpwstr>
      </vt:variant>
      <vt:variant>
        <vt:lpwstr/>
      </vt:variant>
      <vt:variant>
        <vt:i4>3997759</vt:i4>
      </vt:variant>
      <vt:variant>
        <vt:i4>1461</vt:i4>
      </vt:variant>
      <vt:variant>
        <vt:i4>0</vt:i4>
      </vt:variant>
      <vt:variant>
        <vt:i4>5</vt:i4>
      </vt:variant>
      <vt:variant>
        <vt:lpwstr>http://www.fwc.gov.au/awardsandorders/html/PR551745.htm</vt:lpwstr>
      </vt:variant>
      <vt:variant>
        <vt:lpwstr/>
      </vt:variant>
      <vt:variant>
        <vt:i4>3342386</vt:i4>
      </vt:variant>
      <vt:variant>
        <vt:i4>1458</vt:i4>
      </vt:variant>
      <vt:variant>
        <vt:i4>0</vt:i4>
      </vt:variant>
      <vt:variant>
        <vt:i4>5</vt:i4>
      </vt:variant>
      <vt:variant>
        <vt:lpwstr>http://www.fwc.gov.au/awardsandorders/html/PR539029.htm</vt:lpwstr>
      </vt:variant>
      <vt:variant>
        <vt:lpwstr/>
      </vt:variant>
      <vt:variant>
        <vt:i4>3932209</vt:i4>
      </vt:variant>
      <vt:variant>
        <vt:i4>1455</vt:i4>
      </vt:variant>
      <vt:variant>
        <vt:i4>0</vt:i4>
      </vt:variant>
      <vt:variant>
        <vt:i4>5</vt:i4>
      </vt:variant>
      <vt:variant>
        <vt:lpwstr>http://www.fwc.gov.au/awardsandorders/html/pr536822.htm</vt:lpwstr>
      </vt:variant>
      <vt:variant>
        <vt:lpwstr/>
      </vt:variant>
      <vt:variant>
        <vt:i4>3801139</vt:i4>
      </vt:variant>
      <vt:variant>
        <vt:i4>1452</vt:i4>
      </vt:variant>
      <vt:variant>
        <vt:i4>0</vt:i4>
      </vt:variant>
      <vt:variant>
        <vt:i4>5</vt:i4>
      </vt:variant>
      <vt:variant>
        <vt:lpwstr>http://www.fwc.gov.au/awardsandorders/html/PR523019.htm</vt:lpwstr>
      </vt:variant>
      <vt:variant>
        <vt:lpwstr/>
      </vt:variant>
      <vt:variant>
        <vt:i4>3670067</vt:i4>
      </vt:variant>
      <vt:variant>
        <vt:i4>1449</vt:i4>
      </vt:variant>
      <vt:variant>
        <vt:i4>0</vt:i4>
      </vt:variant>
      <vt:variant>
        <vt:i4>5</vt:i4>
      </vt:variant>
      <vt:variant>
        <vt:lpwstr>http://www.fwc.gov.au/awardsandorders/html/PR514248.htm</vt:lpwstr>
      </vt:variant>
      <vt:variant>
        <vt:lpwstr/>
      </vt:variant>
      <vt:variant>
        <vt:i4>4128825</vt:i4>
      </vt:variant>
      <vt:variant>
        <vt:i4>1446</vt:i4>
      </vt:variant>
      <vt:variant>
        <vt:i4>0</vt:i4>
      </vt:variant>
      <vt:variant>
        <vt:i4>5</vt:i4>
      </vt:variant>
      <vt:variant>
        <vt:lpwstr>http://www.fwc.gov.au/awardsandorders/html/PR998139.htm</vt:lpwstr>
      </vt:variant>
      <vt:variant>
        <vt:lpwstr/>
      </vt:variant>
      <vt:variant>
        <vt:i4>3342384</vt:i4>
      </vt:variant>
      <vt:variant>
        <vt:i4>1443</vt:i4>
      </vt:variant>
      <vt:variant>
        <vt:i4>0</vt:i4>
      </vt:variant>
      <vt:variant>
        <vt:i4>5</vt:i4>
      </vt:variant>
      <vt:variant>
        <vt:lpwstr>http://www.fwc.gov.au/awardsandorders/html/PR994534.htm</vt:lpwstr>
      </vt:variant>
      <vt:variant>
        <vt:lpwstr/>
      </vt:variant>
      <vt:variant>
        <vt:i4>1638458</vt:i4>
      </vt:variant>
      <vt:variant>
        <vt:i4>1440</vt:i4>
      </vt:variant>
      <vt:variant>
        <vt:i4>0</vt:i4>
      </vt:variant>
      <vt:variant>
        <vt:i4>5</vt:i4>
      </vt:variant>
      <vt:variant>
        <vt:lpwstr/>
      </vt:variant>
      <vt:variant>
        <vt:lpwstr>standard_rate</vt:lpwstr>
      </vt:variant>
      <vt:variant>
        <vt:i4>1638458</vt:i4>
      </vt:variant>
      <vt:variant>
        <vt:i4>1437</vt:i4>
      </vt:variant>
      <vt:variant>
        <vt:i4>0</vt:i4>
      </vt:variant>
      <vt:variant>
        <vt:i4>5</vt:i4>
      </vt:variant>
      <vt:variant>
        <vt:lpwstr/>
      </vt:variant>
      <vt:variant>
        <vt:lpwstr>standard_rate</vt:lpwstr>
      </vt:variant>
      <vt:variant>
        <vt:i4>1638458</vt:i4>
      </vt:variant>
      <vt:variant>
        <vt:i4>1434</vt:i4>
      </vt:variant>
      <vt:variant>
        <vt:i4>0</vt:i4>
      </vt:variant>
      <vt:variant>
        <vt:i4>5</vt:i4>
      </vt:variant>
      <vt:variant>
        <vt:lpwstr/>
      </vt:variant>
      <vt:variant>
        <vt:lpwstr>standard_rate</vt:lpwstr>
      </vt:variant>
      <vt:variant>
        <vt:i4>1638458</vt:i4>
      </vt:variant>
      <vt:variant>
        <vt:i4>1431</vt:i4>
      </vt:variant>
      <vt:variant>
        <vt:i4>0</vt:i4>
      </vt:variant>
      <vt:variant>
        <vt:i4>5</vt:i4>
      </vt:variant>
      <vt:variant>
        <vt:lpwstr/>
      </vt:variant>
      <vt:variant>
        <vt:lpwstr>standard_rate</vt:lpwstr>
      </vt:variant>
      <vt:variant>
        <vt:i4>1638458</vt:i4>
      </vt:variant>
      <vt:variant>
        <vt:i4>1428</vt:i4>
      </vt:variant>
      <vt:variant>
        <vt:i4>0</vt:i4>
      </vt:variant>
      <vt:variant>
        <vt:i4>5</vt:i4>
      </vt:variant>
      <vt:variant>
        <vt:lpwstr/>
      </vt:variant>
      <vt:variant>
        <vt:lpwstr>standard_rate</vt:lpwstr>
      </vt:variant>
      <vt:variant>
        <vt:i4>1638458</vt:i4>
      </vt:variant>
      <vt:variant>
        <vt:i4>1425</vt:i4>
      </vt:variant>
      <vt:variant>
        <vt:i4>0</vt:i4>
      </vt:variant>
      <vt:variant>
        <vt:i4>5</vt:i4>
      </vt:variant>
      <vt:variant>
        <vt:lpwstr/>
      </vt:variant>
      <vt:variant>
        <vt:lpwstr>standard_rate</vt:lpwstr>
      </vt:variant>
      <vt:variant>
        <vt:i4>1638458</vt:i4>
      </vt:variant>
      <vt:variant>
        <vt:i4>1422</vt:i4>
      </vt:variant>
      <vt:variant>
        <vt:i4>0</vt:i4>
      </vt:variant>
      <vt:variant>
        <vt:i4>5</vt:i4>
      </vt:variant>
      <vt:variant>
        <vt:lpwstr/>
      </vt:variant>
      <vt:variant>
        <vt:lpwstr>standard_rate</vt:lpwstr>
      </vt:variant>
      <vt:variant>
        <vt:i4>1638458</vt:i4>
      </vt:variant>
      <vt:variant>
        <vt:i4>1419</vt:i4>
      </vt:variant>
      <vt:variant>
        <vt:i4>0</vt:i4>
      </vt:variant>
      <vt:variant>
        <vt:i4>5</vt:i4>
      </vt:variant>
      <vt:variant>
        <vt:lpwstr/>
      </vt:variant>
      <vt:variant>
        <vt:lpwstr>standard_rate</vt:lpwstr>
      </vt:variant>
      <vt:variant>
        <vt:i4>1638458</vt:i4>
      </vt:variant>
      <vt:variant>
        <vt:i4>1416</vt:i4>
      </vt:variant>
      <vt:variant>
        <vt:i4>0</vt:i4>
      </vt:variant>
      <vt:variant>
        <vt:i4>5</vt:i4>
      </vt:variant>
      <vt:variant>
        <vt:lpwstr/>
      </vt:variant>
      <vt:variant>
        <vt:lpwstr>standard_rate</vt:lpwstr>
      </vt:variant>
      <vt:variant>
        <vt:i4>1638458</vt:i4>
      </vt:variant>
      <vt:variant>
        <vt:i4>1413</vt:i4>
      </vt:variant>
      <vt:variant>
        <vt:i4>0</vt:i4>
      </vt:variant>
      <vt:variant>
        <vt:i4>5</vt:i4>
      </vt:variant>
      <vt:variant>
        <vt:lpwstr/>
      </vt:variant>
      <vt:variant>
        <vt:lpwstr>standard_rate</vt:lpwstr>
      </vt:variant>
      <vt:variant>
        <vt:i4>1638458</vt:i4>
      </vt:variant>
      <vt:variant>
        <vt:i4>1410</vt:i4>
      </vt:variant>
      <vt:variant>
        <vt:i4>0</vt:i4>
      </vt:variant>
      <vt:variant>
        <vt:i4>5</vt:i4>
      </vt:variant>
      <vt:variant>
        <vt:lpwstr/>
      </vt:variant>
      <vt:variant>
        <vt:lpwstr>standard_rate</vt:lpwstr>
      </vt:variant>
      <vt:variant>
        <vt:i4>1638458</vt:i4>
      </vt:variant>
      <vt:variant>
        <vt:i4>1407</vt:i4>
      </vt:variant>
      <vt:variant>
        <vt:i4>0</vt:i4>
      </vt:variant>
      <vt:variant>
        <vt:i4>5</vt:i4>
      </vt:variant>
      <vt:variant>
        <vt:lpwstr/>
      </vt:variant>
      <vt:variant>
        <vt:lpwstr>standard_rate</vt:lpwstr>
      </vt:variant>
      <vt:variant>
        <vt:i4>1638458</vt:i4>
      </vt:variant>
      <vt:variant>
        <vt:i4>1404</vt:i4>
      </vt:variant>
      <vt:variant>
        <vt:i4>0</vt:i4>
      </vt:variant>
      <vt:variant>
        <vt:i4>5</vt:i4>
      </vt:variant>
      <vt:variant>
        <vt:lpwstr/>
      </vt:variant>
      <vt:variant>
        <vt:lpwstr>standard_rate</vt:lpwstr>
      </vt:variant>
      <vt:variant>
        <vt:i4>1638458</vt:i4>
      </vt:variant>
      <vt:variant>
        <vt:i4>1401</vt:i4>
      </vt:variant>
      <vt:variant>
        <vt:i4>0</vt:i4>
      </vt:variant>
      <vt:variant>
        <vt:i4>5</vt:i4>
      </vt:variant>
      <vt:variant>
        <vt:lpwstr/>
      </vt:variant>
      <vt:variant>
        <vt:lpwstr>standard_rate</vt:lpwstr>
      </vt:variant>
      <vt:variant>
        <vt:i4>1638458</vt:i4>
      </vt:variant>
      <vt:variant>
        <vt:i4>1398</vt:i4>
      </vt:variant>
      <vt:variant>
        <vt:i4>0</vt:i4>
      </vt:variant>
      <vt:variant>
        <vt:i4>5</vt:i4>
      </vt:variant>
      <vt:variant>
        <vt:lpwstr/>
      </vt:variant>
      <vt:variant>
        <vt:lpwstr>standard_rate</vt:lpwstr>
      </vt:variant>
      <vt:variant>
        <vt:i4>1638458</vt:i4>
      </vt:variant>
      <vt:variant>
        <vt:i4>1395</vt:i4>
      </vt:variant>
      <vt:variant>
        <vt:i4>0</vt:i4>
      </vt:variant>
      <vt:variant>
        <vt:i4>5</vt:i4>
      </vt:variant>
      <vt:variant>
        <vt:lpwstr/>
      </vt:variant>
      <vt:variant>
        <vt:lpwstr>standard_rate</vt:lpwstr>
      </vt:variant>
      <vt:variant>
        <vt:i4>1638458</vt:i4>
      </vt:variant>
      <vt:variant>
        <vt:i4>1392</vt:i4>
      </vt:variant>
      <vt:variant>
        <vt:i4>0</vt:i4>
      </vt:variant>
      <vt:variant>
        <vt:i4>5</vt:i4>
      </vt:variant>
      <vt:variant>
        <vt:lpwstr/>
      </vt:variant>
      <vt:variant>
        <vt:lpwstr>standard_rate</vt:lpwstr>
      </vt:variant>
      <vt:variant>
        <vt:i4>1638458</vt:i4>
      </vt:variant>
      <vt:variant>
        <vt:i4>1389</vt:i4>
      </vt:variant>
      <vt:variant>
        <vt:i4>0</vt:i4>
      </vt:variant>
      <vt:variant>
        <vt:i4>5</vt:i4>
      </vt:variant>
      <vt:variant>
        <vt:lpwstr/>
      </vt:variant>
      <vt:variant>
        <vt:lpwstr>standard_rate</vt:lpwstr>
      </vt:variant>
      <vt:variant>
        <vt:i4>1638458</vt:i4>
      </vt:variant>
      <vt:variant>
        <vt:i4>1377</vt:i4>
      </vt:variant>
      <vt:variant>
        <vt:i4>0</vt:i4>
      </vt:variant>
      <vt:variant>
        <vt:i4>5</vt:i4>
      </vt:variant>
      <vt:variant>
        <vt:lpwstr/>
      </vt:variant>
      <vt:variant>
        <vt:lpwstr>standard_rate</vt:lpwstr>
      </vt:variant>
      <vt:variant>
        <vt:i4>1638458</vt:i4>
      </vt:variant>
      <vt:variant>
        <vt:i4>1374</vt:i4>
      </vt:variant>
      <vt:variant>
        <vt:i4>0</vt:i4>
      </vt:variant>
      <vt:variant>
        <vt:i4>5</vt:i4>
      </vt:variant>
      <vt:variant>
        <vt:lpwstr/>
      </vt:variant>
      <vt:variant>
        <vt:lpwstr>standard_rate</vt:lpwstr>
      </vt:variant>
      <vt:variant>
        <vt:i4>3342386</vt:i4>
      </vt:variant>
      <vt:variant>
        <vt:i4>1368</vt:i4>
      </vt:variant>
      <vt:variant>
        <vt:i4>0</vt:i4>
      </vt:variant>
      <vt:variant>
        <vt:i4>5</vt:i4>
      </vt:variant>
      <vt:variant>
        <vt:lpwstr>http://www.fwc.gov.au/awardsandorders/html/PR539029.htm</vt:lpwstr>
      </vt:variant>
      <vt:variant>
        <vt:lpwstr/>
      </vt:variant>
      <vt:variant>
        <vt:i4>3276857</vt:i4>
      </vt:variant>
      <vt:variant>
        <vt:i4>1365</vt:i4>
      </vt:variant>
      <vt:variant>
        <vt:i4>0</vt:i4>
      </vt:variant>
      <vt:variant>
        <vt:i4>5</vt:i4>
      </vt:variant>
      <vt:variant>
        <vt:lpwstr>http://www.fwc.gov.au/awardsandorders/html/PR512383.htm</vt:lpwstr>
      </vt:variant>
      <vt:variant>
        <vt:lpwstr/>
      </vt:variant>
      <vt:variant>
        <vt:i4>1638458</vt:i4>
      </vt:variant>
      <vt:variant>
        <vt:i4>1356</vt:i4>
      </vt:variant>
      <vt:variant>
        <vt:i4>0</vt:i4>
      </vt:variant>
      <vt:variant>
        <vt:i4>5</vt:i4>
      </vt:variant>
      <vt:variant>
        <vt:lpwstr/>
      </vt:variant>
      <vt:variant>
        <vt:lpwstr>standard_rate</vt:lpwstr>
      </vt:variant>
      <vt:variant>
        <vt:i4>3276857</vt:i4>
      </vt:variant>
      <vt:variant>
        <vt:i4>1341</vt:i4>
      </vt:variant>
      <vt:variant>
        <vt:i4>0</vt:i4>
      </vt:variant>
      <vt:variant>
        <vt:i4>5</vt:i4>
      </vt:variant>
      <vt:variant>
        <vt:lpwstr>http://www.fwc.gov.au/awardsandorders/html/PR512383.htm</vt:lpwstr>
      </vt:variant>
      <vt:variant>
        <vt:lpwstr/>
      </vt:variant>
      <vt:variant>
        <vt:i4>1638458</vt:i4>
      </vt:variant>
      <vt:variant>
        <vt:i4>1338</vt:i4>
      </vt:variant>
      <vt:variant>
        <vt:i4>0</vt:i4>
      </vt:variant>
      <vt:variant>
        <vt:i4>5</vt:i4>
      </vt:variant>
      <vt:variant>
        <vt:lpwstr/>
      </vt:variant>
      <vt:variant>
        <vt:lpwstr>standard_rate</vt:lpwstr>
      </vt:variant>
      <vt:variant>
        <vt:i4>3342386</vt:i4>
      </vt:variant>
      <vt:variant>
        <vt:i4>1335</vt:i4>
      </vt:variant>
      <vt:variant>
        <vt:i4>0</vt:i4>
      </vt:variant>
      <vt:variant>
        <vt:i4>5</vt:i4>
      </vt:variant>
      <vt:variant>
        <vt:lpwstr>http://www.fwc.gov.au/awardsandorders/html/PR539029.htm</vt:lpwstr>
      </vt:variant>
      <vt:variant>
        <vt:lpwstr/>
      </vt:variant>
      <vt:variant>
        <vt:i4>1638458</vt:i4>
      </vt:variant>
      <vt:variant>
        <vt:i4>1329</vt:i4>
      </vt:variant>
      <vt:variant>
        <vt:i4>0</vt:i4>
      </vt:variant>
      <vt:variant>
        <vt:i4>5</vt:i4>
      </vt:variant>
      <vt:variant>
        <vt:lpwstr/>
      </vt:variant>
      <vt:variant>
        <vt:lpwstr>standard_rate</vt:lpwstr>
      </vt:variant>
      <vt:variant>
        <vt:i4>3342386</vt:i4>
      </vt:variant>
      <vt:variant>
        <vt:i4>1326</vt:i4>
      </vt:variant>
      <vt:variant>
        <vt:i4>0</vt:i4>
      </vt:variant>
      <vt:variant>
        <vt:i4>5</vt:i4>
      </vt:variant>
      <vt:variant>
        <vt:lpwstr>http://www.fwc.gov.au/awardsandorders/html/PR539029.htm</vt:lpwstr>
      </vt:variant>
      <vt:variant>
        <vt:lpwstr/>
      </vt:variant>
      <vt:variant>
        <vt:i4>1638458</vt:i4>
      </vt:variant>
      <vt:variant>
        <vt:i4>1323</vt:i4>
      </vt:variant>
      <vt:variant>
        <vt:i4>0</vt:i4>
      </vt:variant>
      <vt:variant>
        <vt:i4>5</vt:i4>
      </vt:variant>
      <vt:variant>
        <vt:lpwstr/>
      </vt:variant>
      <vt:variant>
        <vt:lpwstr>standard_rate</vt:lpwstr>
      </vt:variant>
      <vt:variant>
        <vt:i4>3342386</vt:i4>
      </vt:variant>
      <vt:variant>
        <vt:i4>1320</vt:i4>
      </vt:variant>
      <vt:variant>
        <vt:i4>0</vt:i4>
      </vt:variant>
      <vt:variant>
        <vt:i4>5</vt:i4>
      </vt:variant>
      <vt:variant>
        <vt:lpwstr>http://www.fwc.gov.au/awardsandorders/html/PR539029.htm</vt:lpwstr>
      </vt:variant>
      <vt:variant>
        <vt:lpwstr/>
      </vt:variant>
      <vt:variant>
        <vt:i4>1638458</vt:i4>
      </vt:variant>
      <vt:variant>
        <vt:i4>1317</vt:i4>
      </vt:variant>
      <vt:variant>
        <vt:i4>0</vt:i4>
      </vt:variant>
      <vt:variant>
        <vt:i4>5</vt:i4>
      </vt:variant>
      <vt:variant>
        <vt:lpwstr/>
      </vt:variant>
      <vt:variant>
        <vt:lpwstr>standard_rate</vt:lpwstr>
      </vt:variant>
      <vt:variant>
        <vt:i4>3342386</vt:i4>
      </vt:variant>
      <vt:variant>
        <vt:i4>1314</vt:i4>
      </vt:variant>
      <vt:variant>
        <vt:i4>0</vt:i4>
      </vt:variant>
      <vt:variant>
        <vt:i4>5</vt:i4>
      </vt:variant>
      <vt:variant>
        <vt:lpwstr>http://www.fwc.gov.au/awardsandorders/html/PR539029.htm</vt:lpwstr>
      </vt:variant>
      <vt:variant>
        <vt:lpwstr/>
      </vt:variant>
      <vt:variant>
        <vt:i4>1638458</vt:i4>
      </vt:variant>
      <vt:variant>
        <vt:i4>1311</vt:i4>
      </vt:variant>
      <vt:variant>
        <vt:i4>0</vt:i4>
      </vt:variant>
      <vt:variant>
        <vt:i4>5</vt:i4>
      </vt:variant>
      <vt:variant>
        <vt:lpwstr/>
      </vt:variant>
      <vt:variant>
        <vt:lpwstr>standard_rate</vt:lpwstr>
      </vt:variant>
      <vt:variant>
        <vt:i4>3342386</vt:i4>
      </vt:variant>
      <vt:variant>
        <vt:i4>1308</vt:i4>
      </vt:variant>
      <vt:variant>
        <vt:i4>0</vt:i4>
      </vt:variant>
      <vt:variant>
        <vt:i4>5</vt:i4>
      </vt:variant>
      <vt:variant>
        <vt:lpwstr>http://www.fwc.gov.au/awardsandorders/html/PR539029.htm</vt:lpwstr>
      </vt:variant>
      <vt:variant>
        <vt:lpwstr/>
      </vt:variant>
      <vt:variant>
        <vt:i4>1638458</vt:i4>
      </vt:variant>
      <vt:variant>
        <vt:i4>1305</vt:i4>
      </vt:variant>
      <vt:variant>
        <vt:i4>0</vt:i4>
      </vt:variant>
      <vt:variant>
        <vt:i4>5</vt:i4>
      </vt:variant>
      <vt:variant>
        <vt:lpwstr/>
      </vt:variant>
      <vt:variant>
        <vt:lpwstr>standard_rate</vt:lpwstr>
      </vt:variant>
      <vt:variant>
        <vt:i4>3342386</vt:i4>
      </vt:variant>
      <vt:variant>
        <vt:i4>1302</vt:i4>
      </vt:variant>
      <vt:variant>
        <vt:i4>0</vt:i4>
      </vt:variant>
      <vt:variant>
        <vt:i4>5</vt:i4>
      </vt:variant>
      <vt:variant>
        <vt:lpwstr>http://www.fwc.gov.au/awardsandorders/html/PR539029.htm</vt:lpwstr>
      </vt:variant>
      <vt:variant>
        <vt:lpwstr/>
      </vt:variant>
      <vt:variant>
        <vt:i4>1638458</vt:i4>
      </vt:variant>
      <vt:variant>
        <vt:i4>1299</vt:i4>
      </vt:variant>
      <vt:variant>
        <vt:i4>0</vt:i4>
      </vt:variant>
      <vt:variant>
        <vt:i4>5</vt:i4>
      </vt:variant>
      <vt:variant>
        <vt:lpwstr/>
      </vt:variant>
      <vt:variant>
        <vt:lpwstr>standard_rate</vt:lpwstr>
      </vt:variant>
      <vt:variant>
        <vt:i4>1638458</vt:i4>
      </vt:variant>
      <vt:variant>
        <vt:i4>1296</vt:i4>
      </vt:variant>
      <vt:variant>
        <vt:i4>0</vt:i4>
      </vt:variant>
      <vt:variant>
        <vt:i4>5</vt:i4>
      </vt:variant>
      <vt:variant>
        <vt:lpwstr/>
      </vt:variant>
      <vt:variant>
        <vt:lpwstr>standard_rate</vt:lpwstr>
      </vt:variant>
      <vt:variant>
        <vt:i4>3342386</vt:i4>
      </vt:variant>
      <vt:variant>
        <vt:i4>1293</vt:i4>
      </vt:variant>
      <vt:variant>
        <vt:i4>0</vt:i4>
      </vt:variant>
      <vt:variant>
        <vt:i4>5</vt:i4>
      </vt:variant>
      <vt:variant>
        <vt:lpwstr>http://www.fwc.gov.au/awardsandorders/html/PR539029.htm</vt:lpwstr>
      </vt:variant>
      <vt:variant>
        <vt:lpwstr/>
      </vt:variant>
      <vt:variant>
        <vt:i4>3276857</vt:i4>
      </vt:variant>
      <vt:variant>
        <vt:i4>1287</vt:i4>
      </vt:variant>
      <vt:variant>
        <vt:i4>0</vt:i4>
      </vt:variant>
      <vt:variant>
        <vt:i4>5</vt:i4>
      </vt:variant>
      <vt:variant>
        <vt:lpwstr>http://www.fwc.gov.au/awardsandorders/html/PR512383.htm</vt:lpwstr>
      </vt:variant>
      <vt:variant>
        <vt:lpwstr/>
      </vt:variant>
      <vt:variant>
        <vt:i4>1638458</vt:i4>
      </vt:variant>
      <vt:variant>
        <vt:i4>1281</vt:i4>
      </vt:variant>
      <vt:variant>
        <vt:i4>0</vt:i4>
      </vt:variant>
      <vt:variant>
        <vt:i4>5</vt:i4>
      </vt:variant>
      <vt:variant>
        <vt:lpwstr/>
      </vt:variant>
      <vt:variant>
        <vt:lpwstr>standard_rate</vt:lpwstr>
      </vt:variant>
      <vt:variant>
        <vt:i4>3276857</vt:i4>
      </vt:variant>
      <vt:variant>
        <vt:i4>1278</vt:i4>
      </vt:variant>
      <vt:variant>
        <vt:i4>0</vt:i4>
      </vt:variant>
      <vt:variant>
        <vt:i4>5</vt:i4>
      </vt:variant>
      <vt:variant>
        <vt:lpwstr>http://www.fwc.gov.au/awardsandorders/html/PR512383.htm</vt:lpwstr>
      </vt:variant>
      <vt:variant>
        <vt:lpwstr/>
      </vt:variant>
      <vt:variant>
        <vt:i4>1638458</vt:i4>
      </vt:variant>
      <vt:variant>
        <vt:i4>1275</vt:i4>
      </vt:variant>
      <vt:variant>
        <vt:i4>0</vt:i4>
      </vt:variant>
      <vt:variant>
        <vt:i4>5</vt:i4>
      </vt:variant>
      <vt:variant>
        <vt:lpwstr/>
      </vt:variant>
      <vt:variant>
        <vt:lpwstr>standard_rate</vt:lpwstr>
      </vt:variant>
      <vt:variant>
        <vt:i4>3342386</vt:i4>
      </vt:variant>
      <vt:variant>
        <vt:i4>1272</vt:i4>
      </vt:variant>
      <vt:variant>
        <vt:i4>0</vt:i4>
      </vt:variant>
      <vt:variant>
        <vt:i4>5</vt:i4>
      </vt:variant>
      <vt:variant>
        <vt:lpwstr>http://www.fwc.gov.au/awardsandorders/html/PR539029.htm</vt:lpwstr>
      </vt:variant>
      <vt:variant>
        <vt:lpwstr/>
      </vt:variant>
      <vt:variant>
        <vt:i4>3342386</vt:i4>
      </vt:variant>
      <vt:variant>
        <vt:i4>1269</vt:i4>
      </vt:variant>
      <vt:variant>
        <vt:i4>0</vt:i4>
      </vt:variant>
      <vt:variant>
        <vt:i4>5</vt:i4>
      </vt:variant>
      <vt:variant>
        <vt:lpwstr>http://www.fwc.gov.au/awardsandorders/html/PR539029.htm</vt:lpwstr>
      </vt:variant>
      <vt:variant>
        <vt:lpwstr/>
      </vt:variant>
      <vt:variant>
        <vt:i4>3997759</vt:i4>
      </vt:variant>
      <vt:variant>
        <vt:i4>1263</vt:i4>
      </vt:variant>
      <vt:variant>
        <vt:i4>0</vt:i4>
      </vt:variant>
      <vt:variant>
        <vt:i4>5</vt:i4>
      </vt:variant>
      <vt:variant>
        <vt:lpwstr>http://www.fwc.gov.au/awardsandorders/html/PR551745.htm</vt:lpwstr>
      </vt:variant>
      <vt:variant>
        <vt:lpwstr/>
      </vt:variant>
      <vt:variant>
        <vt:i4>3932209</vt:i4>
      </vt:variant>
      <vt:variant>
        <vt:i4>1260</vt:i4>
      </vt:variant>
      <vt:variant>
        <vt:i4>0</vt:i4>
      </vt:variant>
      <vt:variant>
        <vt:i4>5</vt:i4>
      </vt:variant>
      <vt:variant>
        <vt:lpwstr>http://www.fwc.gov.au/awardsandorders/html/pr536822.htm</vt:lpwstr>
      </vt:variant>
      <vt:variant>
        <vt:lpwstr/>
      </vt:variant>
      <vt:variant>
        <vt:i4>3801139</vt:i4>
      </vt:variant>
      <vt:variant>
        <vt:i4>1257</vt:i4>
      </vt:variant>
      <vt:variant>
        <vt:i4>0</vt:i4>
      </vt:variant>
      <vt:variant>
        <vt:i4>5</vt:i4>
      </vt:variant>
      <vt:variant>
        <vt:lpwstr>http://www.fwc.gov.au/awardsandorders/html/PR523019.htm</vt:lpwstr>
      </vt:variant>
      <vt:variant>
        <vt:lpwstr/>
      </vt:variant>
      <vt:variant>
        <vt:i4>3735600</vt:i4>
      </vt:variant>
      <vt:variant>
        <vt:i4>1254</vt:i4>
      </vt:variant>
      <vt:variant>
        <vt:i4>0</vt:i4>
      </vt:variant>
      <vt:variant>
        <vt:i4>5</vt:i4>
      </vt:variant>
      <vt:variant>
        <vt:lpwstr>http://www.fwc.gov.au/awardsandorders/html/PR509189.htm</vt:lpwstr>
      </vt:variant>
      <vt:variant>
        <vt:lpwstr/>
      </vt:variant>
      <vt:variant>
        <vt:i4>4128825</vt:i4>
      </vt:variant>
      <vt:variant>
        <vt:i4>1251</vt:i4>
      </vt:variant>
      <vt:variant>
        <vt:i4>0</vt:i4>
      </vt:variant>
      <vt:variant>
        <vt:i4>5</vt:i4>
      </vt:variant>
      <vt:variant>
        <vt:lpwstr>http://www.fwc.gov.au/awardsandorders/html/PR998139.htm</vt:lpwstr>
      </vt:variant>
      <vt:variant>
        <vt:lpwstr/>
      </vt:variant>
      <vt:variant>
        <vt:i4>3342386</vt:i4>
      </vt:variant>
      <vt:variant>
        <vt:i4>1248</vt:i4>
      </vt:variant>
      <vt:variant>
        <vt:i4>0</vt:i4>
      </vt:variant>
      <vt:variant>
        <vt:i4>5</vt:i4>
      </vt:variant>
      <vt:variant>
        <vt:lpwstr>http://www.fwc.gov.au/awardsandorders/html/PR539029.htm</vt:lpwstr>
      </vt:variant>
      <vt:variant>
        <vt:lpwstr/>
      </vt:variant>
      <vt:variant>
        <vt:i4>3342386</vt:i4>
      </vt:variant>
      <vt:variant>
        <vt:i4>1182</vt:i4>
      </vt:variant>
      <vt:variant>
        <vt:i4>0</vt:i4>
      </vt:variant>
      <vt:variant>
        <vt:i4>5</vt:i4>
      </vt:variant>
      <vt:variant>
        <vt:lpwstr>http://www.fwc.gov.au/awardsandorders/html/PR539029.htm</vt:lpwstr>
      </vt:variant>
      <vt:variant>
        <vt:lpwstr/>
      </vt:variant>
      <vt:variant>
        <vt:i4>1638458</vt:i4>
      </vt:variant>
      <vt:variant>
        <vt:i4>1179</vt:i4>
      </vt:variant>
      <vt:variant>
        <vt:i4>0</vt:i4>
      </vt:variant>
      <vt:variant>
        <vt:i4>5</vt:i4>
      </vt:variant>
      <vt:variant>
        <vt:lpwstr/>
      </vt:variant>
      <vt:variant>
        <vt:lpwstr>standard_rate</vt:lpwstr>
      </vt:variant>
      <vt:variant>
        <vt:i4>1638458</vt:i4>
      </vt:variant>
      <vt:variant>
        <vt:i4>1176</vt:i4>
      </vt:variant>
      <vt:variant>
        <vt:i4>0</vt:i4>
      </vt:variant>
      <vt:variant>
        <vt:i4>5</vt:i4>
      </vt:variant>
      <vt:variant>
        <vt:lpwstr/>
      </vt:variant>
      <vt:variant>
        <vt:lpwstr>standard_rate</vt:lpwstr>
      </vt:variant>
      <vt:variant>
        <vt:i4>3407929</vt:i4>
      </vt:variant>
      <vt:variant>
        <vt:i4>1164</vt:i4>
      </vt:variant>
      <vt:variant>
        <vt:i4>0</vt:i4>
      </vt:variant>
      <vt:variant>
        <vt:i4>5</vt:i4>
      </vt:variant>
      <vt:variant>
        <vt:lpwstr>http://www.fwc.gov.au/awardsandorders/html/PR545297.htm</vt:lpwstr>
      </vt:variant>
      <vt:variant>
        <vt:lpwstr/>
      </vt:variant>
      <vt:variant>
        <vt:i4>1638458</vt:i4>
      </vt:variant>
      <vt:variant>
        <vt:i4>1161</vt:i4>
      </vt:variant>
      <vt:variant>
        <vt:i4>0</vt:i4>
      </vt:variant>
      <vt:variant>
        <vt:i4>5</vt:i4>
      </vt:variant>
      <vt:variant>
        <vt:lpwstr/>
      </vt:variant>
      <vt:variant>
        <vt:lpwstr>standard_rate</vt:lpwstr>
      </vt:variant>
      <vt:variant>
        <vt:i4>1638458</vt:i4>
      </vt:variant>
      <vt:variant>
        <vt:i4>1155</vt:i4>
      </vt:variant>
      <vt:variant>
        <vt:i4>0</vt:i4>
      </vt:variant>
      <vt:variant>
        <vt:i4>5</vt:i4>
      </vt:variant>
      <vt:variant>
        <vt:lpwstr/>
      </vt:variant>
      <vt:variant>
        <vt:lpwstr>standard_rate</vt:lpwstr>
      </vt:variant>
      <vt:variant>
        <vt:i4>1638458</vt:i4>
      </vt:variant>
      <vt:variant>
        <vt:i4>1152</vt:i4>
      </vt:variant>
      <vt:variant>
        <vt:i4>0</vt:i4>
      </vt:variant>
      <vt:variant>
        <vt:i4>5</vt:i4>
      </vt:variant>
      <vt:variant>
        <vt:lpwstr/>
      </vt:variant>
      <vt:variant>
        <vt:lpwstr>standard_rate</vt:lpwstr>
      </vt:variant>
      <vt:variant>
        <vt:i4>3342386</vt:i4>
      </vt:variant>
      <vt:variant>
        <vt:i4>1149</vt:i4>
      </vt:variant>
      <vt:variant>
        <vt:i4>0</vt:i4>
      </vt:variant>
      <vt:variant>
        <vt:i4>5</vt:i4>
      </vt:variant>
      <vt:variant>
        <vt:lpwstr>http://www.fwc.gov.au/awardsandorders/html/PR539029.htm</vt:lpwstr>
      </vt:variant>
      <vt:variant>
        <vt:lpwstr/>
      </vt:variant>
      <vt:variant>
        <vt:i4>3276857</vt:i4>
      </vt:variant>
      <vt:variant>
        <vt:i4>1146</vt:i4>
      </vt:variant>
      <vt:variant>
        <vt:i4>0</vt:i4>
      </vt:variant>
      <vt:variant>
        <vt:i4>5</vt:i4>
      </vt:variant>
      <vt:variant>
        <vt:lpwstr>http://www.fwc.gov.au/awardsandorders/html/PR512383.htm</vt:lpwstr>
      </vt:variant>
      <vt:variant>
        <vt:lpwstr/>
      </vt:variant>
      <vt:variant>
        <vt:i4>3997759</vt:i4>
      </vt:variant>
      <vt:variant>
        <vt:i4>1143</vt:i4>
      </vt:variant>
      <vt:variant>
        <vt:i4>0</vt:i4>
      </vt:variant>
      <vt:variant>
        <vt:i4>5</vt:i4>
      </vt:variant>
      <vt:variant>
        <vt:lpwstr>http://www.fwc.gov.au/awardsandorders/html/PR551745.htm</vt:lpwstr>
      </vt:variant>
      <vt:variant>
        <vt:lpwstr/>
      </vt:variant>
      <vt:variant>
        <vt:i4>3407929</vt:i4>
      </vt:variant>
      <vt:variant>
        <vt:i4>1140</vt:i4>
      </vt:variant>
      <vt:variant>
        <vt:i4>0</vt:i4>
      </vt:variant>
      <vt:variant>
        <vt:i4>5</vt:i4>
      </vt:variant>
      <vt:variant>
        <vt:lpwstr>http://www.fwc.gov.au/awardsandorders/html/PR545297.htm</vt:lpwstr>
      </vt:variant>
      <vt:variant>
        <vt:lpwstr/>
      </vt:variant>
      <vt:variant>
        <vt:i4>3342386</vt:i4>
      </vt:variant>
      <vt:variant>
        <vt:i4>1137</vt:i4>
      </vt:variant>
      <vt:variant>
        <vt:i4>0</vt:i4>
      </vt:variant>
      <vt:variant>
        <vt:i4>5</vt:i4>
      </vt:variant>
      <vt:variant>
        <vt:lpwstr>http://www.fwc.gov.au/awardsandorders/html/PR539029.htm</vt:lpwstr>
      </vt:variant>
      <vt:variant>
        <vt:lpwstr/>
      </vt:variant>
      <vt:variant>
        <vt:i4>3932209</vt:i4>
      </vt:variant>
      <vt:variant>
        <vt:i4>1134</vt:i4>
      </vt:variant>
      <vt:variant>
        <vt:i4>0</vt:i4>
      </vt:variant>
      <vt:variant>
        <vt:i4>5</vt:i4>
      </vt:variant>
      <vt:variant>
        <vt:lpwstr>http://www.fwc.gov.au/awardsandorders/html/pr536822.htm</vt:lpwstr>
      </vt:variant>
      <vt:variant>
        <vt:lpwstr/>
      </vt:variant>
      <vt:variant>
        <vt:i4>3801139</vt:i4>
      </vt:variant>
      <vt:variant>
        <vt:i4>1131</vt:i4>
      </vt:variant>
      <vt:variant>
        <vt:i4>0</vt:i4>
      </vt:variant>
      <vt:variant>
        <vt:i4>5</vt:i4>
      </vt:variant>
      <vt:variant>
        <vt:lpwstr>http://www.fwc.gov.au/awardsandorders/html/PR523019.htm</vt:lpwstr>
      </vt:variant>
      <vt:variant>
        <vt:lpwstr/>
      </vt:variant>
      <vt:variant>
        <vt:i4>3670067</vt:i4>
      </vt:variant>
      <vt:variant>
        <vt:i4>1128</vt:i4>
      </vt:variant>
      <vt:variant>
        <vt:i4>0</vt:i4>
      </vt:variant>
      <vt:variant>
        <vt:i4>5</vt:i4>
      </vt:variant>
      <vt:variant>
        <vt:lpwstr>http://www.fwc.gov.au/awardsandorders/html/PR514248.htm</vt:lpwstr>
      </vt:variant>
      <vt:variant>
        <vt:lpwstr/>
      </vt:variant>
      <vt:variant>
        <vt:i4>3997752</vt:i4>
      </vt:variant>
      <vt:variant>
        <vt:i4>1125</vt:i4>
      </vt:variant>
      <vt:variant>
        <vt:i4>0</vt:i4>
      </vt:variant>
      <vt:variant>
        <vt:i4>5</vt:i4>
      </vt:variant>
      <vt:variant>
        <vt:lpwstr>http://www.fwc.gov.au/awardsandorders/html/PR512677.htm</vt:lpwstr>
      </vt:variant>
      <vt:variant>
        <vt:lpwstr/>
      </vt:variant>
      <vt:variant>
        <vt:i4>3276857</vt:i4>
      </vt:variant>
      <vt:variant>
        <vt:i4>1122</vt:i4>
      </vt:variant>
      <vt:variant>
        <vt:i4>0</vt:i4>
      </vt:variant>
      <vt:variant>
        <vt:i4>5</vt:i4>
      </vt:variant>
      <vt:variant>
        <vt:lpwstr>http://www.fwc.gov.au/awardsandorders/html/PR512383.htm</vt:lpwstr>
      </vt:variant>
      <vt:variant>
        <vt:lpwstr/>
      </vt:variant>
      <vt:variant>
        <vt:i4>3735600</vt:i4>
      </vt:variant>
      <vt:variant>
        <vt:i4>1119</vt:i4>
      </vt:variant>
      <vt:variant>
        <vt:i4>0</vt:i4>
      </vt:variant>
      <vt:variant>
        <vt:i4>5</vt:i4>
      </vt:variant>
      <vt:variant>
        <vt:lpwstr>http://www.fwc.gov.au/awardsandorders/html/PR509189.htm</vt:lpwstr>
      </vt:variant>
      <vt:variant>
        <vt:lpwstr/>
      </vt:variant>
      <vt:variant>
        <vt:i4>4128825</vt:i4>
      </vt:variant>
      <vt:variant>
        <vt:i4>1116</vt:i4>
      </vt:variant>
      <vt:variant>
        <vt:i4>0</vt:i4>
      </vt:variant>
      <vt:variant>
        <vt:i4>5</vt:i4>
      </vt:variant>
      <vt:variant>
        <vt:lpwstr>http://www.fwc.gov.au/awardsandorders/html/PR998139.htm</vt:lpwstr>
      </vt:variant>
      <vt:variant>
        <vt:lpwstr/>
      </vt:variant>
      <vt:variant>
        <vt:i4>3342384</vt:i4>
      </vt:variant>
      <vt:variant>
        <vt:i4>1113</vt:i4>
      </vt:variant>
      <vt:variant>
        <vt:i4>0</vt:i4>
      </vt:variant>
      <vt:variant>
        <vt:i4>5</vt:i4>
      </vt:variant>
      <vt:variant>
        <vt:lpwstr>http://www.fwc.gov.au/awardsandorders/html/PR994534.htm</vt:lpwstr>
      </vt:variant>
      <vt:variant>
        <vt:lpwstr/>
      </vt:variant>
      <vt:variant>
        <vt:i4>3145779</vt:i4>
      </vt:variant>
      <vt:variant>
        <vt:i4>1110</vt:i4>
      </vt:variant>
      <vt:variant>
        <vt:i4>0</vt:i4>
      </vt:variant>
      <vt:variant>
        <vt:i4>5</vt:i4>
      </vt:variant>
      <vt:variant>
        <vt:lpwstr>http://www.fwc.gov.au/awardsandorders/html/PR991654.htm</vt:lpwstr>
      </vt:variant>
      <vt:variant>
        <vt:lpwstr/>
      </vt:variant>
      <vt:variant>
        <vt:i4>3342386</vt:i4>
      </vt:variant>
      <vt:variant>
        <vt:i4>1107</vt:i4>
      </vt:variant>
      <vt:variant>
        <vt:i4>0</vt:i4>
      </vt:variant>
      <vt:variant>
        <vt:i4>5</vt:i4>
      </vt:variant>
      <vt:variant>
        <vt:lpwstr>http://www.fwc.gov.au/awardsandorders/html/PR539029.htm</vt:lpwstr>
      </vt:variant>
      <vt:variant>
        <vt:lpwstr/>
      </vt:variant>
      <vt:variant>
        <vt:i4>3342386</vt:i4>
      </vt:variant>
      <vt:variant>
        <vt:i4>1104</vt:i4>
      </vt:variant>
      <vt:variant>
        <vt:i4>0</vt:i4>
      </vt:variant>
      <vt:variant>
        <vt:i4>5</vt:i4>
      </vt:variant>
      <vt:variant>
        <vt:lpwstr>http://www.fwc.gov.au/awardsandorders/html/PR539029.htm</vt:lpwstr>
      </vt:variant>
      <vt:variant>
        <vt:lpwstr/>
      </vt:variant>
      <vt:variant>
        <vt:i4>3342384</vt:i4>
      </vt:variant>
      <vt:variant>
        <vt:i4>1101</vt:i4>
      </vt:variant>
      <vt:variant>
        <vt:i4>0</vt:i4>
      </vt:variant>
      <vt:variant>
        <vt:i4>5</vt:i4>
      </vt:variant>
      <vt:variant>
        <vt:lpwstr>http://www.fwc.gov.au/awardsandorders/html/PR994534.htm</vt:lpwstr>
      </vt:variant>
      <vt:variant>
        <vt:lpwstr/>
      </vt:variant>
      <vt:variant>
        <vt:i4>3276857</vt:i4>
      </vt:variant>
      <vt:variant>
        <vt:i4>1083</vt:i4>
      </vt:variant>
      <vt:variant>
        <vt:i4>0</vt:i4>
      </vt:variant>
      <vt:variant>
        <vt:i4>5</vt:i4>
      </vt:variant>
      <vt:variant>
        <vt:lpwstr>http://www.fwc.gov.au/awardsandorders/html/PR512383.htm</vt:lpwstr>
      </vt:variant>
      <vt:variant>
        <vt:lpwstr/>
      </vt:variant>
      <vt:variant>
        <vt:i4>3276857</vt:i4>
      </vt:variant>
      <vt:variant>
        <vt:i4>1068</vt:i4>
      </vt:variant>
      <vt:variant>
        <vt:i4>0</vt:i4>
      </vt:variant>
      <vt:variant>
        <vt:i4>5</vt:i4>
      </vt:variant>
      <vt:variant>
        <vt:lpwstr>http://www.fwc.gov.au/awardsandorders/html/PR512383.htm</vt:lpwstr>
      </vt:variant>
      <vt:variant>
        <vt:lpwstr/>
      </vt:variant>
      <vt:variant>
        <vt:i4>4063294</vt:i4>
      </vt:variant>
      <vt:variant>
        <vt:i4>888</vt:i4>
      </vt:variant>
      <vt:variant>
        <vt:i4>0</vt:i4>
      </vt:variant>
      <vt:variant>
        <vt:i4>5</vt:i4>
      </vt:variant>
      <vt:variant>
        <vt:lpwstr>http://www.fwc.gov.au/awardsandorders/html/PR545331.htm</vt:lpwstr>
      </vt:variant>
      <vt:variant>
        <vt:lpwstr/>
      </vt:variant>
      <vt:variant>
        <vt:i4>4128825</vt:i4>
      </vt:variant>
      <vt:variant>
        <vt:i4>885</vt:i4>
      </vt:variant>
      <vt:variant>
        <vt:i4>0</vt:i4>
      </vt:variant>
      <vt:variant>
        <vt:i4>5</vt:i4>
      </vt:variant>
      <vt:variant>
        <vt:lpwstr>http://www.fwc.gov.au/awardsandorders/html/PR544633.htm</vt:lpwstr>
      </vt:variant>
      <vt:variant>
        <vt:lpwstr/>
      </vt:variant>
      <vt:variant>
        <vt:i4>3342386</vt:i4>
      </vt:variant>
      <vt:variant>
        <vt:i4>882</vt:i4>
      </vt:variant>
      <vt:variant>
        <vt:i4>0</vt:i4>
      </vt:variant>
      <vt:variant>
        <vt:i4>5</vt:i4>
      </vt:variant>
      <vt:variant>
        <vt:lpwstr>http://www.fwc.gov.au/awardsandorders/html/PR539029.htm</vt:lpwstr>
      </vt:variant>
      <vt:variant>
        <vt:lpwstr/>
      </vt:variant>
      <vt:variant>
        <vt:i4>3997752</vt:i4>
      </vt:variant>
      <vt:variant>
        <vt:i4>879</vt:i4>
      </vt:variant>
      <vt:variant>
        <vt:i4>0</vt:i4>
      </vt:variant>
      <vt:variant>
        <vt:i4>5</vt:i4>
      </vt:variant>
      <vt:variant>
        <vt:lpwstr>http://www.fwc.gov.au/awardsandorders/html/PR512677.htm</vt:lpwstr>
      </vt:variant>
      <vt:variant>
        <vt:lpwstr/>
      </vt:variant>
      <vt:variant>
        <vt:i4>3276857</vt:i4>
      </vt:variant>
      <vt:variant>
        <vt:i4>876</vt:i4>
      </vt:variant>
      <vt:variant>
        <vt:i4>0</vt:i4>
      </vt:variant>
      <vt:variant>
        <vt:i4>5</vt:i4>
      </vt:variant>
      <vt:variant>
        <vt:lpwstr>http://www.fwc.gov.au/awardsandorders/html/PR512383.htm</vt:lpwstr>
      </vt:variant>
      <vt:variant>
        <vt:lpwstr/>
      </vt:variant>
      <vt:variant>
        <vt:i4>3866687</vt:i4>
      </vt:variant>
      <vt:variant>
        <vt:i4>867</vt:i4>
      </vt:variant>
      <vt:variant>
        <vt:i4>0</vt:i4>
      </vt:variant>
      <vt:variant>
        <vt:i4>5</vt:i4>
      </vt:variant>
      <vt:variant>
        <vt:lpwstr>http://www.fwc.gov.au/awardsandorders/html/PR551624.htm</vt:lpwstr>
      </vt:variant>
      <vt:variant>
        <vt:lpwstr/>
      </vt:variant>
      <vt:variant>
        <vt:i4>4063293</vt:i4>
      </vt:variant>
      <vt:variant>
        <vt:i4>864</vt:i4>
      </vt:variant>
      <vt:variant>
        <vt:i4>0</vt:i4>
      </vt:variant>
      <vt:variant>
        <vt:i4>5</vt:i4>
      </vt:variant>
      <vt:variant>
        <vt:lpwstr>http://www.fwc.gov.au/awardsandorders/html/PR536701.htm</vt:lpwstr>
      </vt:variant>
      <vt:variant>
        <vt:lpwstr/>
      </vt:variant>
      <vt:variant>
        <vt:i4>4063287</vt:i4>
      </vt:variant>
      <vt:variant>
        <vt:i4>861</vt:i4>
      </vt:variant>
      <vt:variant>
        <vt:i4>0</vt:i4>
      </vt:variant>
      <vt:variant>
        <vt:i4>5</vt:i4>
      </vt:variant>
      <vt:variant>
        <vt:lpwstr>http://www.fwc.gov.au/awardsandorders/html/pr536408.htm</vt:lpwstr>
      </vt:variant>
      <vt:variant>
        <vt:lpwstr/>
      </vt:variant>
      <vt:variant>
        <vt:i4>3342394</vt:i4>
      </vt:variant>
      <vt:variant>
        <vt:i4>858</vt:i4>
      </vt:variant>
      <vt:variant>
        <vt:i4>0</vt:i4>
      </vt:variant>
      <vt:variant>
        <vt:i4>5</vt:i4>
      </vt:variant>
      <vt:variant>
        <vt:lpwstr>http://www.fwc.gov.au/awardsandorders/html/PR522898.htm</vt:lpwstr>
      </vt:variant>
      <vt:variant>
        <vt:lpwstr/>
      </vt:variant>
      <vt:variant>
        <vt:i4>3604543</vt:i4>
      </vt:variant>
      <vt:variant>
        <vt:i4>855</vt:i4>
      </vt:variant>
      <vt:variant>
        <vt:i4>0</vt:i4>
      </vt:variant>
      <vt:variant>
        <vt:i4>5</vt:i4>
      </vt:variant>
      <vt:variant>
        <vt:lpwstr>http://www.fwc.gov.au/awardsandorders/html/PR509067.htm</vt:lpwstr>
      </vt:variant>
      <vt:variant>
        <vt:lpwstr/>
      </vt:variant>
      <vt:variant>
        <vt:i4>3276862</vt:i4>
      </vt:variant>
      <vt:variant>
        <vt:i4>852</vt:i4>
      </vt:variant>
      <vt:variant>
        <vt:i4>0</vt:i4>
      </vt:variant>
      <vt:variant>
        <vt:i4>5</vt:i4>
      </vt:variant>
      <vt:variant>
        <vt:lpwstr>http://www.fwc.gov.au/awardsandorders/html/PR997916.htm</vt:lpwstr>
      </vt:variant>
      <vt:variant>
        <vt:lpwstr/>
      </vt:variant>
      <vt:variant>
        <vt:i4>3866687</vt:i4>
      </vt:variant>
      <vt:variant>
        <vt:i4>849</vt:i4>
      </vt:variant>
      <vt:variant>
        <vt:i4>0</vt:i4>
      </vt:variant>
      <vt:variant>
        <vt:i4>5</vt:i4>
      </vt:variant>
      <vt:variant>
        <vt:lpwstr>http://www.fwc.gov.au/awardsandorders/html/PR551624.htm</vt:lpwstr>
      </vt:variant>
      <vt:variant>
        <vt:lpwstr/>
      </vt:variant>
      <vt:variant>
        <vt:i4>4063294</vt:i4>
      </vt:variant>
      <vt:variant>
        <vt:i4>846</vt:i4>
      </vt:variant>
      <vt:variant>
        <vt:i4>0</vt:i4>
      </vt:variant>
      <vt:variant>
        <vt:i4>5</vt:i4>
      </vt:variant>
      <vt:variant>
        <vt:lpwstr>http://www.fwc.gov.au/awardsandorders/html/PR545331.htm</vt:lpwstr>
      </vt:variant>
      <vt:variant>
        <vt:lpwstr/>
      </vt:variant>
      <vt:variant>
        <vt:i4>4128825</vt:i4>
      </vt:variant>
      <vt:variant>
        <vt:i4>843</vt:i4>
      </vt:variant>
      <vt:variant>
        <vt:i4>0</vt:i4>
      </vt:variant>
      <vt:variant>
        <vt:i4>5</vt:i4>
      </vt:variant>
      <vt:variant>
        <vt:lpwstr>http://www.fwc.gov.au/awardsandorders/html/PR544633.htm</vt:lpwstr>
      </vt:variant>
      <vt:variant>
        <vt:lpwstr/>
      </vt:variant>
      <vt:variant>
        <vt:i4>3342386</vt:i4>
      </vt:variant>
      <vt:variant>
        <vt:i4>840</vt:i4>
      </vt:variant>
      <vt:variant>
        <vt:i4>0</vt:i4>
      </vt:variant>
      <vt:variant>
        <vt:i4>5</vt:i4>
      </vt:variant>
      <vt:variant>
        <vt:lpwstr>http://www.fwc.gov.au/awardsandorders/html/PR539029.htm</vt:lpwstr>
      </vt:variant>
      <vt:variant>
        <vt:lpwstr/>
      </vt:variant>
      <vt:variant>
        <vt:i4>4063293</vt:i4>
      </vt:variant>
      <vt:variant>
        <vt:i4>837</vt:i4>
      </vt:variant>
      <vt:variant>
        <vt:i4>0</vt:i4>
      </vt:variant>
      <vt:variant>
        <vt:i4>5</vt:i4>
      </vt:variant>
      <vt:variant>
        <vt:lpwstr>http://www.fwc.gov.au/awardsandorders/html/PR536701.htm</vt:lpwstr>
      </vt:variant>
      <vt:variant>
        <vt:lpwstr/>
      </vt:variant>
      <vt:variant>
        <vt:i4>4063287</vt:i4>
      </vt:variant>
      <vt:variant>
        <vt:i4>834</vt:i4>
      </vt:variant>
      <vt:variant>
        <vt:i4>0</vt:i4>
      </vt:variant>
      <vt:variant>
        <vt:i4>5</vt:i4>
      </vt:variant>
      <vt:variant>
        <vt:lpwstr>http://www.fwc.gov.au/awardsandorders/html/pr536408.htm</vt:lpwstr>
      </vt:variant>
      <vt:variant>
        <vt:lpwstr/>
      </vt:variant>
      <vt:variant>
        <vt:i4>3342394</vt:i4>
      </vt:variant>
      <vt:variant>
        <vt:i4>831</vt:i4>
      </vt:variant>
      <vt:variant>
        <vt:i4>0</vt:i4>
      </vt:variant>
      <vt:variant>
        <vt:i4>5</vt:i4>
      </vt:variant>
      <vt:variant>
        <vt:lpwstr>http://www.fwc.gov.au/awardsandorders/html/PR522898.htm</vt:lpwstr>
      </vt:variant>
      <vt:variant>
        <vt:lpwstr/>
      </vt:variant>
      <vt:variant>
        <vt:i4>3997752</vt:i4>
      </vt:variant>
      <vt:variant>
        <vt:i4>828</vt:i4>
      </vt:variant>
      <vt:variant>
        <vt:i4>0</vt:i4>
      </vt:variant>
      <vt:variant>
        <vt:i4>5</vt:i4>
      </vt:variant>
      <vt:variant>
        <vt:lpwstr>http://www.fwc.gov.au/awardsandorders/html/PR512677.htm</vt:lpwstr>
      </vt:variant>
      <vt:variant>
        <vt:lpwstr/>
      </vt:variant>
      <vt:variant>
        <vt:i4>3276857</vt:i4>
      </vt:variant>
      <vt:variant>
        <vt:i4>825</vt:i4>
      </vt:variant>
      <vt:variant>
        <vt:i4>0</vt:i4>
      </vt:variant>
      <vt:variant>
        <vt:i4>5</vt:i4>
      </vt:variant>
      <vt:variant>
        <vt:lpwstr>http://www.fwc.gov.au/awardsandorders/html/PR512383.htm</vt:lpwstr>
      </vt:variant>
      <vt:variant>
        <vt:lpwstr/>
      </vt:variant>
      <vt:variant>
        <vt:i4>3604543</vt:i4>
      </vt:variant>
      <vt:variant>
        <vt:i4>822</vt:i4>
      </vt:variant>
      <vt:variant>
        <vt:i4>0</vt:i4>
      </vt:variant>
      <vt:variant>
        <vt:i4>5</vt:i4>
      </vt:variant>
      <vt:variant>
        <vt:lpwstr>http://www.fwc.gov.au/awardsandorders/html/PR509067.htm</vt:lpwstr>
      </vt:variant>
      <vt:variant>
        <vt:lpwstr/>
      </vt:variant>
      <vt:variant>
        <vt:i4>3276862</vt:i4>
      </vt:variant>
      <vt:variant>
        <vt:i4>819</vt:i4>
      </vt:variant>
      <vt:variant>
        <vt:i4>0</vt:i4>
      </vt:variant>
      <vt:variant>
        <vt:i4>5</vt:i4>
      </vt:variant>
      <vt:variant>
        <vt:lpwstr>http://www.fwc.gov.au/awardsandorders/html/PR997916.htm</vt:lpwstr>
      </vt:variant>
      <vt:variant>
        <vt:lpwstr/>
      </vt:variant>
      <vt:variant>
        <vt:i4>3342384</vt:i4>
      </vt:variant>
      <vt:variant>
        <vt:i4>816</vt:i4>
      </vt:variant>
      <vt:variant>
        <vt:i4>0</vt:i4>
      </vt:variant>
      <vt:variant>
        <vt:i4>5</vt:i4>
      </vt:variant>
      <vt:variant>
        <vt:lpwstr>http://www.fwc.gov.au/awardsandorders/html/PR994534.htm</vt:lpwstr>
      </vt:variant>
      <vt:variant>
        <vt:lpwstr/>
      </vt:variant>
      <vt:variant>
        <vt:i4>8192053</vt:i4>
      </vt:variant>
      <vt:variant>
        <vt:i4>813</vt:i4>
      </vt:variant>
      <vt:variant>
        <vt:i4>0</vt:i4>
      </vt:variant>
      <vt:variant>
        <vt:i4>5</vt:i4>
      </vt:variant>
      <vt:variant>
        <vt:lpwstr>http://www.fwc.gov.au/alldocuments/PR991654.htm</vt:lpwstr>
      </vt:variant>
      <vt:variant>
        <vt:lpwstr/>
      </vt:variant>
      <vt:variant>
        <vt:i4>3997744</vt:i4>
      </vt:variant>
      <vt:variant>
        <vt:i4>810</vt:i4>
      </vt:variant>
      <vt:variant>
        <vt:i4>0</vt:i4>
      </vt:variant>
      <vt:variant>
        <vt:i4>5</vt:i4>
      </vt:variant>
      <vt:variant>
        <vt:lpwstr>http://www.fwc.gov.au/awardsandorders/html/PR988414.htm</vt:lpwstr>
      </vt:variant>
      <vt:variant>
        <vt:lpwstr/>
      </vt:variant>
      <vt:variant>
        <vt:i4>3997744</vt:i4>
      </vt:variant>
      <vt:variant>
        <vt:i4>795</vt:i4>
      </vt:variant>
      <vt:variant>
        <vt:i4>0</vt:i4>
      </vt:variant>
      <vt:variant>
        <vt:i4>5</vt:i4>
      </vt:variant>
      <vt:variant>
        <vt:lpwstr>http://www.fwc.gov.au/awardsandorders/html/PR988414.htm</vt:lpwstr>
      </vt:variant>
      <vt:variant>
        <vt:lpwstr/>
      </vt:variant>
      <vt:variant>
        <vt:i4>3342384</vt:i4>
      </vt:variant>
      <vt:variant>
        <vt:i4>792</vt:i4>
      </vt:variant>
      <vt:variant>
        <vt:i4>0</vt:i4>
      </vt:variant>
      <vt:variant>
        <vt:i4>5</vt:i4>
      </vt:variant>
      <vt:variant>
        <vt:lpwstr>http://www.fwc.gov.au/awardsandorders/html/PR994534.htm</vt:lpwstr>
      </vt:variant>
      <vt:variant>
        <vt:lpwstr/>
      </vt:variant>
      <vt:variant>
        <vt:i4>3342384</vt:i4>
      </vt:variant>
      <vt:variant>
        <vt:i4>789</vt:i4>
      </vt:variant>
      <vt:variant>
        <vt:i4>0</vt:i4>
      </vt:variant>
      <vt:variant>
        <vt:i4>5</vt:i4>
      </vt:variant>
      <vt:variant>
        <vt:lpwstr>http://www.fwc.gov.au/awardsandorders/html/PR994534.htm</vt:lpwstr>
      </vt:variant>
      <vt:variant>
        <vt:lpwstr/>
      </vt:variant>
      <vt:variant>
        <vt:i4>3342386</vt:i4>
      </vt:variant>
      <vt:variant>
        <vt:i4>786</vt:i4>
      </vt:variant>
      <vt:variant>
        <vt:i4>0</vt:i4>
      </vt:variant>
      <vt:variant>
        <vt:i4>5</vt:i4>
      </vt:variant>
      <vt:variant>
        <vt:lpwstr>http://www.fwc.gov.au/awardsandorders/html/PR539029.htm</vt:lpwstr>
      </vt:variant>
      <vt:variant>
        <vt:lpwstr/>
      </vt:variant>
      <vt:variant>
        <vt:i4>3342384</vt:i4>
      </vt:variant>
      <vt:variant>
        <vt:i4>783</vt:i4>
      </vt:variant>
      <vt:variant>
        <vt:i4>0</vt:i4>
      </vt:variant>
      <vt:variant>
        <vt:i4>5</vt:i4>
      </vt:variant>
      <vt:variant>
        <vt:lpwstr>http://www.fwc.gov.au/awardsandorders/html/PR994534.htm</vt:lpwstr>
      </vt:variant>
      <vt:variant>
        <vt:lpwstr/>
      </vt:variant>
      <vt:variant>
        <vt:i4>3342386</vt:i4>
      </vt:variant>
      <vt:variant>
        <vt:i4>780</vt:i4>
      </vt:variant>
      <vt:variant>
        <vt:i4>0</vt:i4>
      </vt:variant>
      <vt:variant>
        <vt:i4>5</vt:i4>
      </vt:variant>
      <vt:variant>
        <vt:lpwstr>http://www.fwc.gov.au/awardsandorders/html/PR539029.htm</vt:lpwstr>
      </vt:variant>
      <vt:variant>
        <vt:lpwstr/>
      </vt:variant>
      <vt:variant>
        <vt:i4>3342384</vt:i4>
      </vt:variant>
      <vt:variant>
        <vt:i4>777</vt:i4>
      </vt:variant>
      <vt:variant>
        <vt:i4>0</vt:i4>
      </vt:variant>
      <vt:variant>
        <vt:i4>5</vt:i4>
      </vt:variant>
      <vt:variant>
        <vt:lpwstr>http://www.fwc.gov.au/awardsandorders/html/PR994534.htm</vt:lpwstr>
      </vt:variant>
      <vt:variant>
        <vt:lpwstr/>
      </vt:variant>
      <vt:variant>
        <vt:i4>3276857</vt:i4>
      </vt:variant>
      <vt:variant>
        <vt:i4>768</vt:i4>
      </vt:variant>
      <vt:variant>
        <vt:i4>0</vt:i4>
      </vt:variant>
      <vt:variant>
        <vt:i4>5</vt:i4>
      </vt:variant>
      <vt:variant>
        <vt:lpwstr>http://www.fwc.gov.au/awardsandorders/html/PR512383.htm</vt:lpwstr>
      </vt:variant>
      <vt:variant>
        <vt:lpwstr/>
      </vt:variant>
      <vt:variant>
        <vt:i4>3276857</vt:i4>
      </vt:variant>
      <vt:variant>
        <vt:i4>765</vt:i4>
      </vt:variant>
      <vt:variant>
        <vt:i4>0</vt:i4>
      </vt:variant>
      <vt:variant>
        <vt:i4>5</vt:i4>
      </vt:variant>
      <vt:variant>
        <vt:lpwstr>http://www.fwc.gov.au/awardsandorders/html/PR512383.htm</vt:lpwstr>
      </vt:variant>
      <vt:variant>
        <vt:lpwstr/>
      </vt:variant>
      <vt:variant>
        <vt:i4>3276857</vt:i4>
      </vt:variant>
      <vt:variant>
        <vt:i4>762</vt:i4>
      </vt:variant>
      <vt:variant>
        <vt:i4>0</vt:i4>
      </vt:variant>
      <vt:variant>
        <vt:i4>5</vt:i4>
      </vt:variant>
      <vt:variant>
        <vt:lpwstr>http://www.fwc.gov.au/awardsandorders/html/PR512383.htm</vt:lpwstr>
      </vt:variant>
      <vt:variant>
        <vt:lpwstr/>
      </vt:variant>
      <vt:variant>
        <vt:i4>3997748</vt:i4>
      </vt:variant>
      <vt:variant>
        <vt:i4>756</vt:i4>
      </vt:variant>
      <vt:variant>
        <vt:i4>0</vt:i4>
      </vt:variant>
      <vt:variant>
        <vt:i4>5</vt:i4>
      </vt:variant>
      <vt:variant>
        <vt:lpwstr>http://www.fwc.gov.au/awardsandorders/html/PR545008.htm</vt:lpwstr>
      </vt:variant>
      <vt:variant>
        <vt:lpwstr/>
      </vt:variant>
      <vt:variant>
        <vt:i4>3997748</vt:i4>
      </vt:variant>
      <vt:variant>
        <vt:i4>753</vt:i4>
      </vt:variant>
      <vt:variant>
        <vt:i4>0</vt:i4>
      </vt:variant>
      <vt:variant>
        <vt:i4>5</vt:i4>
      </vt:variant>
      <vt:variant>
        <vt:lpwstr>http://www.fwc.gov.au/awardsandorders/html/PR545008.htm</vt:lpwstr>
      </vt:variant>
      <vt:variant>
        <vt:lpwstr/>
      </vt:variant>
      <vt:variant>
        <vt:i4>4128825</vt:i4>
      </vt:variant>
      <vt:variant>
        <vt:i4>750</vt:i4>
      </vt:variant>
      <vt:variant>
        <vt:i4>0</vt:i4>
      </vt:variant>
      <vt:variant>
        <vt:i4>5</vt:i4>
      </vt:variant>
      <vt:variant>
        <vt:lpwstr>http://www.fwc.gov.au/awardsandorders/html/PR544633.htm</vt:lpwstr>
      </vt:variant>
      <vt:variant>
        <vt:lpwstr/>
      </vt:variant>
      <vt:variant>
        <vt:i4>3276857</vt:i4>
      </vt:variant>
      <vt:variant>
        <vt:i4>747</vt:i4>
      </vt:variant>
      <vt:variant>
        <vt:i4>0</vt:i4>
      </vt:variant>
      <vt:variant>
        <vt:i4>5</vt:i4>
      </vt:variant>
      <vt:variant>
        <vt:lpwstr>http://www.fwc.gov.au/awardsandorders/html/PR512383.htm</vt:lpwstr>
      </vt:variant>
      <vt:variant>
        <vt:lpwstr/>
      </vt:variant>
      <vt:variant>
        <vt:i4>3342384</vt:i4>
      </vt:variant>
      <vt:variant>
        <vt:i4>744</vt:i4>
      </vt:variant>
      <vt:variant>
        <vt:i4>0</vt:i4>
      </vt:variant>
      <vt:variant>
        <vt:i4>5</vt:i4>
      </vt:variant>
      <vt:variant>
        <vt:lpwstr>http://www.fwc.gov.au/awardsandorders/html/PR994534.htm</vt:lpwstr>
      </vt:variant>
      <vt:variant>
        <vt:lpwstr/>
      </vt:variant>
      <vt:variant>
        <vt:i4>3276857</vt:i4>
      </vt:variant>
      <vt:variant>
        <vt:i4>741</vt:i4>
      </vt:variant>
      <vt:variant>
        <vt:i4>0</vt:i4>
      </vt:variant>
      <vt:variant>
        <vt:i4>5</vt:i4>
      </vt:variant>
      <vt:variant>
        <vt:lpwstr>http://www.fwc.gov.au/awardsandorders/html/PR512383.htm</vt:lpwstr>
      </vt:variant>
      <vt:variant>
        <vt:lpwstr/>
      </vt:variant>
      <vt:variant>
        <vt:i4>3342386</vt:i4>
      </vt:variant>
      <vt:variant>
        <vt:i4>738</vt:i4>
      </vt:variant>
      <vt:variant>
        <vt:i4>0</vt:i4>
      </vt:variant>
      <vt:variant>
        <vt:i4>5</vt:i4>
      </vt:variant>
      <vt:variant>
        <vt:lpwstr>http://www.fwc.gov.au/awardsandorders/html/PR539029.htm</vt:lpwstr>
      </vt:variant>
      <vt:variant>
        <vt:lpwstr/>
      </vt:variant>
      <vt:variant>
        <vt:i4>3342386</vt:i4>
      </vt:variant>
      <vt:variant>
        <vt:i4>735</vt:i4>
      </vt:variant>
      <vt:variant>
        <vt:i4>0</vt:i4>
      </vt:variant>
      <vt:variant>
        <vt:i4>5</vt:i4>
      </vt:variant>
      <vt:variant>
        <vt:lpwstr>http://www.fwc.gov.au/awardsandorders/html/PR539029.htm</vt:lpwstr>
      </vt:variant>
      <vt:variant>
        <vt:lpwstr/>
      </vt:variant>
      <vt:variant>
        <vt:i4>3342386</vt:i4>
      </vt:variant>
      <vt:variant>
        <vt:i4>732</vt:i4>
      </vt:variant>
      <vt:variant>
        <vt:i4>0</vt:i4>
      </vt:variant>
      <vt:variant>
        <vt:i4>5</vt:i4>
      </vt:variant>
      <vt:variant>
        <vt:lpwstr>http://www.fwc.gov.au/awardsandorders/html/PR539029.htm</vt:lpwstr>
      </vt:variant>
      <vt:variant>
        <vt:lpwstr/>
      </vt:variant>
      <vt:variant>
        <vt:i4>3997748</vt:i4>
      </vt:variant>
      <vt:variant>
        <vt:i4>729</vt:i4>
      </vt:variant>
      <vt:variant>
        <vt:i4>0</vt:i4>
      </vt:variant>
      <vt:variant>
        <vt:i4>5</vt:i4>
      </vt:variant>
      <vt:variant>
        <vt:lpwstr>http://www.fwc.gov.au/awardsandorders/html/PR545008.htm</vt:lpwstr>
      </vt:variant>
      <vt:variant>
        <vt:lpwstr/>
      </vt:variant>
      <vt:variant>
        <vt:i4>4128825</vt:i4>
      </vt:variant>
      <vt:variant>
        <vt:i4>726</vt:i4>
      </vt:variant>
      <vt:variant>
        <vt:i4>0</vt:i4>
      </vt:variant>
      <vt:variant>
        <vt:i4>5</vt:i4>
      </vt:variant>
      <vt:variant>
        <vt:lpwstr>http://www.fwc.gov.au/awardsandorders/html/PR544633.htm</vt:lpwstr>
      </vt:variant>
      <vt:variant>
        <vt:lpwstr/>
      </vt:variant>
      <vt:variant>
        <vt:i4>3342386</vt:i4>
      </vt:variant>
      <vt:variant>
        <vt:i4>723</vt:i4>
      </vt:variant>
      <vt:variant>
        <vt:i4>0</vt:i4>
      </vt:variant>
      <vt:variant>
        <vt:i4>5</vt:i4>
      </vt:variant>
      <vt:variant>
        <vt:lpwstr>http://www.fwc.gov.au/awardsandorders/html/PR539029.htm</vt:lpwstr>
      </vt:variant>
      <vt:variant>
        <vt:lpwstr/>
      </vt:variant>
      <vt:variant>
        <vt:i4>3276857</vt:i4>
      </vt:variant>
      <vt:variant>
        <vt:i4>720</vt:i4>
      </vt:variant>
      <vt:variant>
        <vt:i4>0</vt:i4>
      </vt:variant>
      <vt:variant>
        <vt:i4>5</vt:i4>
      </vt:variant>
      <vt:variant>
        <vt:lpwstr>http://www.fwc.gov.au/awardsandorders/html/PR512383.htm</vt:lpwstr>
      </vt:variant>
      <vt:variant>
        <vt:lpwstr/>
      </vt:variant>
      <vt:variant>
        <vt:i4>3342384</vt:i4>
      </vt:variant>
      <vt:variant>
        <vt:i4>717</vt:i4>
      </vt:variant>
      <vt:variant>
        <vt:i4>0</vt:i4>
      </vt:variant>
      <vt:variant>
        <vt:i4>5</vt:i4>
      </vt:variant>
      <vt:variant>
        <vt:lpwstr>http://www.fwc.gov.au/awardsandorders/html/PR994534.htm</vt:lpwstr>
      </vt:variant>
      <vt:variant>
        <vt:lpwstr/>
      </vt:variant>
      <vt:variant>
        <vt:i4>3342386</vt:i4>
      </vt:variant>
      <vt:variant>
        <vt:i4>690</vt:i4>
      </vt:variant>
      <vt:variant>
        <vt:i4>0</vt:i4>
      </vt:variant>
      <vt:variant>
        <vt:i4>5</vt:i4>
      </vt:variant>
      <vt:variant>
        <vt:lpwstr>http://www.fwc.gov.au/awardsandorders/html/PR539029.htm</vt:lpwstr>
      </vt:variant>
      <vt:variant>
        <vt:lpwstr/>
      </vt:variant>
      <vt:variant>
        <vt:i4>3342386</vt:i4>
      </vt:variant>
      <vt:variant>
        <vt:i4>687</vt:i4>
      </vt:variant>
      <vt:variant>
        <vt:i4>0</vt:i4>
      </vt:variant>
      <vt:variant>
        <vt:i4>5</vt:i4>
      </vt:variant>
      <vt:variant>
        <vt:lpwstr>http://www.fwc.gov.au/awardsandorders/html/PR539029.htm</vt:lpwstr>
      </vt:variant>
      <vt:variant>
        <vt:lpwstr/>
      </vt:variant>
      <vt:variant>
        <vt:i4>3276857</vt:i4>
      </vt:variant>
      <vt:variant>
        <vt:i4>684</vt:i4>
      </vt:variant>
      <vt:variant>
        <vt:i4>0</vt:i4>
      </vt:variant>
      <vt:variant>
        <vt:i4>5</vt:i4>
      </vt:variant>
      <vt:variant>
        <vt:lpwstr>http://www.fwc.gov.au/awardsandorders/html/PR512383.htm</vt:lpwstr>
      </vt:variant>
      <vt:variant>
        <vt:lpwstr/>
      </vt:variant>
      <vt:variant>
        <vt:i4>4128828</vt:i4>
      </vt:variant>
      <vt:variant>
        <vt:i4>681</vt:i4>
      </vt:variant>
      <vt:variant>
        <vt:i4>0</vt:i4>
      </vt:variant>
      <vt:variant>
        <vt:i4>5</vt:i4>
      </vt:variant>
      <vt:variant>
        <vt:lpwstr>http://www.fwc.gov.au/awardsandorders/html/PR540373.htm</vt:lpwstr>
      </vt:variant>
      <vt:variant>
        <vt:lpwstr/>
      </vt:variant>
      <vt:variant>
        <vt:i4>3342386</vt:i4>
      </vt:variant>
      <vt:variant>
        <vt:i4>678</vt:i4>
      </vt:variant>
      <vt:variant>
        <vt:i4>0</vt:i4>
      </vt:variant>
      <vt:variant>
        <vt:i4>5</vt:i4>
      </vt:variant>
      <vt:variant>
        <vt:lpwstr>http://www.fwc.gov.au/awardsandorders/html/PR539029.htm</vt:lpwstr>
      </vt:variant>
      <vt:variant>
        <vt:lpwstr/>
      </vt:variant>
      <vt:variant>
        <vt:i4>4128828</vt:i4>
      </vt:variant>
      <vt:variant>
        <vt:i4>675</vt:i4>
      </vt:variant>
      <vt:variant>
        <vt:i4>0</vt:i4>
      </vt:variant>
      <vt:variant>
        <vt:i4>5</vt:i4>
      </vt:variant>
      <vt:variant>
        <vt:lpwstr>http://www.fwc.gov.au/awardsandorders/html/PR540373.htm</vt:lpwstr>
      </vt:variant>
      <vt:variant>
        <vt:lpwstr/>
      </vt:variant>
      <vt:variant>
        <vt:i4>3342386</vt:i4>
      </vt:variant>
      <vt:variant>
        <vt:i4>672</vt:i4>
      </vt:variant>
      <vt:variant>
        <vt:i4>0</vt:i4>
      </vt:variant>
      <vt:variant>
        <vt:i4>5</vt:i4>
      </vt:variant>
      <vt:variant>
        <vt:lpwstr>http://www.fwc.gov.au/awardsandorders/html/PR539029.htm</vt:lpwstr>
      </vt:variant>
      <vt:variant>
        <vt:lpwstr/>
      </vt:variant>
      <vt:variant>
        <vt:i4>3276857</vt:i4>
      </vt:variant>
      <vt:variant>
        <vt:i4>669</vt:i4>
      </vt:variant>
      <vt:variant>
        <vt:i4>0</vt:i4>
      </vt:variant>
      <vt:variant>
        <vt:i4>5</vt:i4>
      </vt:variant>
      <vt:variant>
        <vt:lpwstr>http://www.fwc.gov.au/awardsandorders/html/PR512383.htm</vt:lpwstr>
      </vt:variant>
      <vt:variant>
        <vt:lpwstr/>
      </vt:variant>
      <vt:variant>
        <vt:i4>3276857</vt:i4>
      </vt:variant>
      <vt:variant>
        <vt:i4>660</vt:i4>
      </vt:variant>
      <vt:variant>
        <vt:i4>0</vt:i4>
      </vt:variant>
      <vt:variant>
        <vt:i4>5</vt:i4>
      </vt:variant>
      <vt:variant>
        <vt:lpwstr>http://www.fwc.gov.au/awardsandorders/html/PR512383.htm</vt:lpwstr>
      </vt:variant>
      <vt:variant>
        <vt:lpwstr/>
      </vt:variant>
      <vt:variant>
        <vt:i4>3276857</vt:i4>
      </vt:variant>
      <vt:variant>
        <vt:i4>657</vt:i4>
      </vt:variant>
      <vt:variant>
        <vt:i4>0</vt:i4>
      </vt:variant>
      <vt:variant>
        <vt:i4>5</vt:i4>
      </vt:variant>
      <vt:variant>
        <vt:lpwstr>http://www.fwc.gov.au/awardsandorders/html/PR512383.htm</vt:lpwstr>
      </vt:variant>
      <vt:variant>
        <vt:lpwstr/>
      </vt:variant>
      <vt:variant>
        <vt:i4>3342384</vt:i4>
      </vt:variant>
      <vt:variant>
        <vt:i4>654</vt:i4>
      </vt:variant>
      <vt:variant>
        <vt:i4>0</vt:i4>
      </vt:variant>
      <vt:variant>
        <vt:i4>5</vt:i4>
      </vt:variant>
      <vt:variant>
        <vt:lpwstr>http://www.fwc.gov.au/awardsandorders/html/PR994534.htm</vt:lpwstr>
      </vt:variant>
      <vt:variant>
        <vt:lpwstr/>
      </vt:variant>
      <vt:variant>
        <vt:i4>3276857</vt:i4>
      </vt:variant>
      <vt:variant>
        <vt:i4>651</vt:i4>
      </vt:variant>
      <vt:variant>
        <vt:i4>0</vt:i4>
      </vt:variant>
      <vt:variant>
        <vt:i4>5</vt:i4>
      </vt:variant>
      <vt:variant>
        <vt:lpwstr>http://www.fwc.gov.au/awardsandorders/html/PR512383.htm</vt:lpwstr>
      </vt:variant>
      <vt:variant>
        <vt:lpwstr/>
      </vt:variant>
      <vt:variant>
        <vt:i4>3342384</vt:i4>
      </vt:variant>
      <vt:variant>
        <vt:i4>648</vt:i4>
      </vt:variant>
      <vt:variant>
        <vt:i4>0</vt:i4>
      </vt:variant>
      <vt:variant>
        <vt:i4>5</vt:i4>
      </vt:variant>
      <vt:variant>
        <vt:lpwstr>http://www.fwc.gov.au/awardsandorders/html/PR994534.htm</vt:lpwstr>
      </vt:variant>
      <vt:variant>
        <vt:lpwstr/>
      </vt:variant>
      <vt:variant>
        <vt:i4>3276857</vt:i4>
      </vt:variant>
      <vt:variant>
        <vt:i4>645</vt:i4>
      </vt:variant>
      <vt:variant>
        <vt:i4>0</vt:i4>
      </vt:variant>
      <vt:variant>
        <vt:i4>5</vt:i4>
      </vt:variant>
      <vt:variant>
        <vt:lpwstr>http://www.fwc.gov.au/awardsandorders/html/PR512383.htm</vt:lpwstr>
      </vt:variant>
      <vt:variant>
        <vt:lpwstr/>
      </vt:variant>
      <vt:variant>
        <vt:i4>3145779</vt:i4>
      </vt:variant>
      <vt:variant>
        <vt:i4>642</vt:i4>
      </vt:variant>
      <vt:variant>
        <vt:i4>0</vt:i4>
      </vt:variant>
      <vt:variant>
        <vt:i4>5</vt:i4>
      </vt:variant>
      <vt:variant>
        <vt:lpwstr>http://www.fwc.gov.au/awardsandorders/html/PR991654.htm</vt:lpwstr>
      </vt:variant>
      <vt:variant>
        <vt:lpwstr/>
      </vt:variant>
      <vt:variant>
        <vt:i4>4128827</vt:i4>
      </vt:variant>
      <vt:variant>
        <vt:i4>639</vt:i4>
      </vt:variant>
      <vt:variant>
        <vt:i4>0</vt:i4>
      </vt:variant>
      <vt:variant>
        <vt:i4>5</vt:i4>
      </vt:variant>
      <vt:variant>
        <vt:lpwstr>http://www.fwc.gov.au/awardsandorders/html/PR542156.htm</vt:lpwstr>
      </vt:variant>
      <vt:variant>
        <vt:lpwstr/>
      </vt:variant>
      <vt:variant>
        <vt:i4>3342384</vt:i4>
      </vt:variant>
      <vt:variant>
        <vt:i4>636</vt:i4>
      </vt:variant>
      <vt:variant>
        <vt:i4>0</vt:i4>
      </vt:variant>
      <vt:variant>
        <vt:i4>5</vt:i4>
      </vt:variant>
      <vt:variant>
        <vt:lpwstr>http://www.fwc.gov.au/awardsandorders/html/PR994534.htm</vt:lpwstr>
      </vt:variant>
      <vt:variant>
        <vt:lpwstr/>
      </vt:variant>
      <vt:variant>
        <vt:i4>4128827</vt:i4>
      </vt:variant>
      <vt:variant>
        <vt:i4>633</vt:i4>
      </vt:variant>
      <vt:variant>
        <vt:i4>0</vt:i4>
      </vt:variant>
      <vt:variant>
        <vt:i4>5</vt:i4>
      </vt:variant>
      <vt:variant>
        <vt:lpwstr>http://www.fwc.gov.au/awardsandorders/html/PR542156.htm</vt:lpwstr>
      </vt:variant>
      <vt:variant>
        <vt:lpwstr/>
      </vt:variant>
      <vt:variant>
        <vt:i4>3342384</vt:i4>
      </vt:variant>
      <vt:variant>
        <vt:i4>630</vt:i4>
      </vt:variant>
      <vt:variant>
        <vt:i4>0</vt:i4>
      </vt:variant>
      <vt:variant>
        <vt:i4>5</vt:i4>
      </vt:variant>
      <vt:variant>
        <vt:lpwstr>http://www.fwc.gov.au/awardsandorders/html/PR994534.htm</vt:lpwstr>
      </vt:variant>
      <vt:variant>
        <vt:lpwstr/>
      </vt:variant>
      <vt:variant>
        <vt:i4>4128827</vt:i4>
      </vt:variant>
      <vt:variant>
        <vt:i4>624</vt:i4>
      </vt:variant>
      <vt:variant>
        <vt:i4>0</vt:i4>
      </vt:variant>
      <vt:variant>
        <vt:i4>5</vt:i4>
      </vt:variant>
      <vt:variant>
        <vt:lpwstr>http://www.fwc.gov.au/awardsandorders/html/PR542156.htm</vt:lpwstr>
      </vt:variant>
      <vt:variant>
        <vt:lpwstr/>
      </vt:variant>
      <vt:variant>
        <vt:i4>3342384</vt:i4>
      </vt:variant>
      <vt:variant>
        <vt:i4>621</vt:i4>
      </vt:variant>
      <vt:variant>
        <vt:i4>0</vt:i4>
      </vt:variant>
      <vt:variant>
        <vt:i4>5</vt:i4>
      </vt:variant>
      <vt:variant>
        <vt:lpwstr>http://www.fwc.gov.au/awardsandorders/html/PR994534.htm</vt:lpwstr>
      </vt:variant>
      <vt:variant>
        <vt:lpwstr/>
      </vt:variant>
      <vt:variant>
        <vt:i4>4128827</vt:i4>
      </vt:variant>
      <vt:variant>
        <vt:i4>618</vt:i4>
      </vt:variant>
      <vt:variant>
        <vt:i4>0</vt:i4>
      </vt:variant>
      <vt:variant>
        <vt:i4>5</vt:i4>
      </vt:variant>
      <vt:variant>
        <vt:lpwstr>http://www.fwc.gov.au/awardsandorders/html/PR542156.htm</vt:lpwstr>
      </vt:variant>
      <vt:variant>
        <vt:lpwstr/>
      </vt:variant>
      <vt:variant>
        <vt:i4>3342384</vt:i4>
      </vt:variant>
      <vt:variant>
        <vt:i4>615</vt:i4>
      </vt:variant>
      <vt:variant>
        <vt:i4>0</vt:i4>
      </vt:variant>
      <vt:variant>
        <vt:i4>5</vt:i4>
      </vt:variant>
      <vt:variant>
        <vt:lpwstr>http://www.fwc.gov.au/awardsandorders/html/PR994534.htm</vt:lpwstr>
      </vt:variant>
      <vt:variant>
        <vt:lpwstr/>
      </vt:variant>
      <vt:variant>
        <vt:i4>3538998</vt:i4>
      </vt:variant>
      <vt:variant>
        <vt:i4>606</vt:i4>
      </vt:variant>
      <vt:variant>
        <vt:i4>0</vt:i4>
      </vt:variant>
      <vt:variant>
        <vt:i4>5</vt:i4>
      </vt:variant>
      <vt:variant>
        <vt:lpwstr>http://www.fwc.gov.au/awardsandorders/html/pr546288.htm</vt:lpwstr>
      </vt:variant>
      <vt:variant>
        <vt:lpwstr/>
      </vt:variant>
      <vt:variant>
        <vt:i4>4128827</vt:i4>
      </vt:variant>
      <vt:variant>
        <vt:i4>603</vt:i4>
      </vt:variant>
      <vt:variant>
        <vt:i4>0</vt:i4>
      </vt:variant>
      <vt:variant>
        <vt:i4>5</vt:i4>
      </vt:variant>
      <vt:variant>
        <vt:lpwstr>http://www.fwc.gov.au/awardsandorders/html/PR542156.htm</vt:lpwstr>
      </vt:variant>
      <vt:variant>
        <vt:lpwstr/>
      </vt:variant>
      <vt:variant>
        <vt:i4>4128827</vt:i4>
      </vt:variant>
      <vt:variant>
        <vt:i4>594</vt:i4>
      </vt:variant>
      <vt:variant>
        <vt:i4>0</vt:i4>
      </vt:variant>
      <vt:variant>
        <vt:i4>5</vt:i4>
      </vt:variant>
      <vt:variant>
        <vt:lpwstr>http://www.fwc.gov.au/awardsandorders/html/PR542156.htm</vt:lpwstr>
      </vt:variant>
      <vt:variant>
        <vt:lpwstr/>
      </vt:variant>
      <vt:variant>
        <vt:i4>4128827</vt:i4>
      </vt:variant>
      <vt:variant>
        <vt:i4>591</vt:i4>
      </vt:variant>
      <vt:variant>
        <vt:i4>0</vt:i4>
      </vt:variant>
      <vt:variant>
        <vt:i4>5</vt:i4>
      </vt:variant>
      <vt:variant>
        <vt:lpwstr>http://www.fwc.gov.au/awardsandorders/html/PR542156.htm</vt:lpwstr>
      </vt:variant>
      <vt:variant>
        <vt:lpwstr/>
      </vt:variant>
      <vt:variant>
        <vt:i4>4128827</vt:i4>
      </vt:variant>
      <vt:variant>
        <vt:i4>588</vt:i4>
      </vt:variant>
      <vt:variant>
        <vt:i4>0</vt:i4>
      </vt:variant>
      <vt:variant>
        <vt:i4>5</vt:i4>
      </vt:variant>
      <vt:variant>
        <vt:lpwstr>http://www.fwc.gov.au/awardsandorders/html/PR542156.htm</vt:lpwstr>
      </vt:variant>
      <vt:variant>
        <vt:lpwstr/>
      </vt:variant>
      <vt:variant>
        <vt:i4>4128827</vt:i4>
      </vt:variant>
      <vt:variant>
        <vt:i4>582</vt:i4>
      </vt:variant>
      <vt:variant>
        <vt:i4>0</vt:i4>
      </vt:variant>
      <vt:variant>
        <vt:i4>5</vt:i4>
      </vt:variant>
      <vt:variant>
        <vt:lpwstr>http://www.fwc.gov.au/awardsandorders/html/PR542156.htm</vt:lpwstr>
      </vt:variant>
      <vt:variant>
        <vt:lpwstr/>
      </vt:variant>
      <vt:variant>
        <vt:i4>4128827</vt:i4>
      </vt:variant>
      <vt:variant>
        <vt:i4>576</vt:i4>
      </vt:variant>
      <vt:variant>
        <vt:i4>0</vt:i4>
      </vt:variant>
      <vt:variant>
        <vt:i4>5</vt:i4>
      </vt:variant>
      <vt:variant>
        <vt:lpwstr>http://www.fwc.gov.au/awardsandorders/html/PR542156.htm</vt:lpwstr>
      </vt:variant>
      <vt:variant>
        <vt:lpwstr/>
      </vt:variant>
      <vt:variant>
        <vt:i4>4128827</vt:i4>
      </vt:variant>
      <vt:variant>
        <vt:i4>573</vt:i4>
      </vt:variant>
      <vt:variant>
        <vt:i4>0</vt:i4>
      </vt:variant>
      <vt:variant>
        <vt:i4>5</vt:i4>
      </vt:variant>
      <vt:variant>
        <vt:lpwstr>http://www.fwc.gov.au/awardsandorders/html/PR542156.htm</vt:lpwstr>
      </vt:variant>
      <vt:variant>
        <vt:lpwstr/>
      </vt:variant>
      <vt:variant>
        <vt:i4>6488190</vt:i4>
      </vt:variant>
      <vt:variant>
        <vt:i4>570</vt:i4>
      </vt:variant>
      <vt:variant>
        <vt:i4>0</vt:i4>
      </vt:variant>
      <vt:variant>
        <vt:i4>5</vt:i4>
      </vt:variant>
      <vt:variant>
        <vt:lpwstr>http://www.fwc.gov.au/awardmod/download/nes.pdf</vt:lpwstr>
      </vt:variant>
      <vt:variant>
        <vt:lpwstr/>
      </vt:variant>
      <vt:variant>
        <vt:i4>4063287</vt:i4>
      </vt:variant>
      <vt:variant>
        <vt:i4>567</vt:i4>
      </vt:variant>
      <vt:variant>
        <vt:i4>0</vt:i4>
      </vt:variant>
      <vt:variant>
        <vt:i4>5</vt:i4>
      </vt:variant>
      <vt:variant>
        <vt:lpwstr>http://www.fwc.gov.au/awardsandorders/html/pr536408.htm</vt:lpwstr>
      </vt:variant>
      <vt:variant>
        <vt:lpwstr/>
      </vt:variant>
      <vt:variant>
        <vt:i4>3342384</vt:i4>
      </vt:variant>
      <vt:variant>
        <vt:i4>561</vt:i4>
      </vt:variant>
      <vt:variant>
        <vt:i4>0</vt:i4>
      </vt:variant>
      <vt:variant>
        <vt:i4>5</vt:i4>
      </vt:variant>
      <vt:variant>
        <vt:lpwstr>http://www.fwc.gov.au/awardsandorders/html/PR994534.htm</vt:lpwstr>
      </vt:variant>
      <vt:variant>
        <vt:lpwstr/>
      </vt:variant>
      <vt:variant>
        <vt:i4>3342384</vt:i4>
      </vt:variant>
      <vt:variant>
        <vt:i4>546</vt:i4>
      </vt:variant>
      <vt:variant>
        <vt:i4>0</vt:i4>
      </vt:variant>
      <vt:variant>
        <vt:i4>5</vt:i4>
      </vt:variant>
      <vt:variant>
        <vt:lpwstr>http://www.fwc.gov.au/awardsandorders/html/PR994534.htm</vt:lpwstr>
      </vt:variant>
      <vt:variant>
        <vt:lpwstr/>
      </vt:variant>
      <vt:variant>
        <vt:i4>3342384</vt:i4>
      </vt:variant>
      <vt:variant>
        <vt:i4>543</vt:i4>
      </vt:variant>
      <vt:variant>
        <vt:i4>0</vt:i4>
      </vt:variant>
      <vt:variant>
        <vt:i4>5</vt:i4>
      </vt:variant>
      <vt:variant>
        <vt:lpwstr>http://www.fwc.gov.au/awardsandorders/html/PR994534.htm</vt:lpwstr>
      </vt:variant>
      <vt:variant>
        <vt:lpwstr/>
      </vt:variant>
      <vt:variant>
        <vt:i4>3342384</vt:i4>
      </vt:variant>
      <vt:variant>
        <vt:i4>540</vt:i4>
      </vt:variant>
      <vt:variant>
        <vt:i4>0</vt:i4>
      </vt:variant>
      <vt:variant>
        <vt:i4>5</vt:i4>
      </vt:variant>
      <vt:variant>
        <vt:lpwstr>http://www.fwc.gov.au/awardsandorders/html/PR994534.htm</vt:lpwstr>
      </vt:variant>
      <vt:variant>
        <vt:lpwstr/>
      </vt:variant>
      <vt:variant>
        <vt:i4>4063287</vt:i4>
      </vt:variant>
      <vt:variant>
        <vt:i4>525</vt:i4>
      </vt:variant>
      <vt:variant>
        <vt:i4>0</vt:i4>
      </vt:variant>
      <vt:variant>
        <vt:i4>5</vt:i4>
      </vt:variant>
      <vt:variant>
        <vt:lpwstr>http://www.fwc.gov.au/awardsandorders/html/pr536408.htm</vt:lpwstr>
      </vt:variant>
      <vt:variant>
        <vt:lpwstr/>
      </vt:variant>
      <vt:variant>
        <vt:i4>3342384</vt:i4>
      </vt:variant>
      <vt:variant>
        <vt:i4>522</vt:i4>
      </vt:variant>
      <vt:variant>
        <vt:i4>0</vt:i4>
      </vt:variant>
      <vt:variant>
        <vt:i4>5</vt:i4>
      </vt:variant>
      <vt:variant>
        <vt:lpwstr>http://www.fwc.gov.au/awardsandorders/html/PR994534.htm</vt:lpwstr>
      </vt:variant>
      <vt:variant>
        <vt:lpwstr/>
      </vt:variant>
      <vt:variant>
        <vt:i4>3997744</vt:i4>
      </vt:variant>
      <vt:variant>
        <vt:i4>519</vt:i4>
      </vt:variant>
      <vt:variant>
        <vt:i4>0</vt:i4>
      </vt:variant>
      <vt:variant>
        <vt:i4>5</vt:i4>
      </vt:variant>
      <vt:variant>
        <vt:lpwstr>http://www.fwc.gov.au/awardsandorders/html/PR988414.htm</vt:lpwstr>
      </vt:variant>
      <vt:variant>
        <vt:lpwstr/>
      </vt:variant>
      <vt:variant>
        <vt:i4>3342386</vt:i4>
      </vt:variant>
      <vt:variant>
        <vt:i4>510</vt:i4>
      </vt:variant>
      <vt:variant>
        <vt:i4>0</vt:i4>
      </vt:variant>
      <vt:variant>
        <vt:i4>5</vt:i4>
      </vt:variant>
      <vt:variant>
        <vt:lpwstr>http://www.fwc.gov.au/awardsandorders/html/PR539029.htm</vt:lpwstr>
      </vt:variant>
      <vt:variant>
        <vt:lpwstr/>
      </vt:variant>
      <vt:variant>
        <vt:i4>3342384</vt:i4>
      </vt:variant>
      <vt:variant>
        <vt:i4>507</vt:i4>
      </vt:variant>
      <vt:variant>
        <vt:i4>0</vt:i4>
      </vt:variant>
      <vt:variant>
        <vt:i4>5</vt:i4>
      </vt:variant>
      <vt:variant>
        <vt:lpwstr>http://www.fwc.gov.au/awardsandorders/html/PR994534.htm</vt:lpwstr>
      </vt:variant>
      <vt:variant>
        <vt:lpwstr/>
      </vt:variant>
      <vt:variant>
        <vt:i4>3342386</vt:i4>
      </vt:variant>
      <vt:variant>
        <vt:i4>504</vt:i4>
      </vt:variant>
      <vt:variant>
        <vt:i4>0</vt:i4>
      </vt:variant>
      <vt:variant>
        <vt:i4>5</vt:i4>
      </vt:variant>
      <vt:variant>
        <vt:lpwstr>http://www.fwc.gov.au/awardsandorders/html/PR539029.htm</vt:lpwstr>
      </vt:variant>
      <vt:variant>
        <vt:lpwstr/>
      </vt:variant>
      <vt:variant>
        <vt:i4>3342386</vt:i4>
      </vt:variant>
      <vt:variant>
        <vt:i4>492</vt:i4>
      </vt:variant>
      <vt:variant>
        <vt:i4>0</vt:i4>
      </vt:variant>
      <vt:variant>
        <vt:i4>5</vt:i4>
      </vt:variant>
      <vt:variant>
        <vt:lpwstr>http://www.fwc.gov.au/awardsandorders/html/PR539029.htm</vt:lpwstr>
      </vt:variant>
      <vt:variant>
        <vt:lpwstr/>
      </vt:variant>
      <vt:variant>
        <vt:i4>3276857</vt:i4>
      </vt:variant>
      <vt:variant>
        <vt:i4>489</vt:i4>
      </vt:variant>
      <vt:variant>
        <vt:i4>0</vt:i4>
      </vt:variant>
      <vt:variant>
        <vt:i4>5</vt:i4>
      </vt:variant>
      <vt:variant>
        <vt:lpwstr>http://www.fwc.gov.au/awardsandorders/html/PR512383.htm</vt:lpwstr>
      </vt:variant>
      <vt:variant>
        <vt:lpwstr/>
      </vt:variant>
      <vt:variant>
        <vt:i4>3342384</vt:i4>
      </vt:variant>
      <vt:variant>
        <vt:i4>486</vt:i4>
      </vt:variant>
      <vt:variant>
        <vt:i4>0</vt:i4>
      </vt:variant>
      <vt:variant>
        <vt:i4>5</vt:i4>
      </vt:variant>
      <vt:variant>
        <vt:lpwstr>http://www.fwc.gov.au/awardsandorders/html/PR994534.htm</vt:lpwstr>
      </vt:variant>
      <vt:variant>
        <vt:lpwstr/>
      </vt:variant>
      <vt:variant>
        <vt:i4>6488190</vt:i4>
      </vt:variant>
      <vt:variant>
        <vt:i4>483</vt:i4>
      </vt:variant>
      <vt:variant>
        <vt:i4>0</vt:i4>
      </vt:variant>
      <vt:variant>
        <vt:i4>5</vt:i4>
      </vt:variant>
      <vt:variant>
        <vt:lpwstr>http://www.fwc.gov.au/awardmod/download/nes.pdf</vt:lpwstr>
      </vt:variant>
      <vt:variant>
        <vt:lpwstr/>
      </vt:variant>
      <vt:variant>
        <vt:i4>3342384</vt:i4>
      </vt:variant>
      <vt:variant>
        <vt:i4>480</vt:i4>
      </vt:variant>
      <vt:variant>
        <vt:i4>0</vt:i4>
      </vt:variant>
      <vt:variant>
        <vt:i4>5</vt:i4>
      </vt:variant>
      <vt:variant>
        <vt:lpwstr>http://www.fwc.gov.au/awardsandorders/html/PR994534.htm</vt:lpwstr>
      </vt:variant>
      <vt:variant>
        <vt:lpwstr/>
      </vt:variant>
      <vt:variant>
        <vt:i4>3342384</vt:i4>
      </vt:variant>
      <vt:variant>
        <vt:i4>477</vt:i4>
      </vt:variant>
      <vt:variant>
        <vt:i4>0</vt:i4>
      </vt:variant>
      <vt:variant>
        <vt:i4>5</vt:i4>
      </vt:variant>
      <vt:variant>
        <vt:lpwstr>http://www.fwc.gov.au/awardsandorders/html/PR994534.htm</vt:lpwstr>
      </vt:variant>
      <vt:variant>
        <vt:lpwstr/>
      </vt:variant>
      <vt:variant>
        <vt:i4>4063290</vt:i4>
      </vt:variant>
      <vt:variant>
        <vt:i4>474</vt:i4>
      </vt:variant>
      <vt:variant>
        <vt:i4>0</vt:i4>
      </vt:variant>
      <vt:variant>
        <vt:i4>5</vt:i4>
      </vt:variant>
      <vt:variant>
        <vt:lpwstr>http://www.fwc.gov.au/awardsandorders/html/PR546006.htm</vt:lpwstr>
      </vt:variant>
      <vt:variant>
        <vt:lpwstr/>
      </vt:variant>
      <vt:variant>
        <vt:i4>3342384</vt:i4>
      </vt:variant>
      <vt:variant>
        <vt:i4>471</vt:i4>
      </vt:variant>
      <vt:variant>
        <vt:i4>0</vt:i4>
      </vt:variant>
      <vt:variant>
        <vt:i4>5</vt:i4>
      </vt:variant>
      <vt:variant>
        <vt:lpwstr>http://www.fwc.gov.au/awardsandorders/html/PR994534.htm</vt:lpwstr>
      </vt:variant>
      <vt:variant>
        <vt:lpwstr/>
      </vt:variant>
      <vt:variant>
        <vt:i4>4063287</vt:i4>
      </vt:variant>
      <vt:variant>
        <vt:i4>468</vt:i4>
      </vt:variant>
      <vt:variant>
        <vt:i4>0</vt:i4>
      </vt:variant>
      <vt:variant>
        <vt:i4>5</vt:i4>
      </vt:variant>
      <vt:variant>
        <vt:lpwstr>http://www.fwc.gov.au/awardsandorders/html/pr536408.htm</vt:lpwstr>
      </vt:variant>
      <vt:variant>
        <vt:lpwstr/>
      </vt:variant>
      <vt:variant>
        <vt:i4>3342386</vt:i4>
      </vt:variant>
      <vt:variant>
        <vt:i4>459</vt:i4>
      </vt:variant>
      <vt:variant>
        <vt:i4>0</vt:i4>
      </vt:variant>
      <vt:variant>
        <vt:i4>5</vt:i4>
      </vt:variant>
      <vt:variant>
        <vt:lpwstr>http://www.fwc.gov.au/awardsandorders/html/PR539029.htm</vt:lpwstr>
      </vt:variant>
      <vt:variant>
        <vt:lpwstr/>
      </vt:variant>
      <vt:variant>
        <vt:i4>4063287</vt:i4>
      </vt:variant>
      <vt:variant>
        <vt:i4>456</vt:i4>
      </vt:variant>
      <vt:variant>
        <vt:i4>0</vt:i4>
      </vt:variant>
      <vt:variant>
        <vt:i4>5</vt:i4>
      </vt:variant>
      <vt:variant>
        <vt:lpwstr>http://www.fwc.gov.au/awardsandorders/html/pr536408.htm</vt:lpwstr>
      </vt:variant>
      <vt:variant>
        <vt:lpwstr/>
      </vt:variant>
      <vt:variant>
        <vt:i4>4063287</vt:i4>
      </vt:variant>
      <vt:variant>
        <vt:i4>453</vt:i4>
      </vt:variant>
      <vt:variant>
        <vt:i4>0</vt:i4>
      </vt:variant>
      <vt:variant>
        <vt:i4>5</vt:i4>
      </vt:variant>
      <vt:variant>
        <vt:lpwstr>http://www.fwc.gov.au/awardsandorders/html/pr536408.htm</vt:lpwstr>
      </vt:variant>
      <vt:variant>
        <vt:lpwstr/>
      </vt:variant>
      <vt:variant>
        <vt:i4>4063290</vt:i4>
      </vt:variant>
      <vt:variant>
        <vt:i4>450</vt:i4>
      </vt:variant>
      <vt:variant>
        <vt:i4>0</vt:i4>
      </vt:variant>
      <vt:variant>
        <vt:i4>5</vt:i4>
      </vt:variant>
      <vt:variant>
        <vt:lpwstr>http://www.fwc.gov.au/awardsandorders/html/PR546006.htm</vt:lpwstr>
      </vt:variant>
      <vt:variant>
        <vt:lpwstr/>
      </vt:variant>
      <vt:variant>
        <vt:i4>3342384</vt:i4>
      </vt:variant>
      <vt:variant>
        <vt:i4>447</vt:i4>
      </vt:variant>
      <vt:variant>
        <vt:i4>0</vt:i4>
      </vt:variant>
      <vt:variant>
        <vt:i4>5</vt:i4>
      </vt:variant>
      <vt:variant>
        <vt:lpwstr>http://www.fwc.gov.au/awardsandorders/html/PR994534.htm</vt:lpwstr>
      </vt:variant>
      <vt:variant>
        <vt:lpwstr/>
      </vt:variant>
      <vt:variant>
        <vt:i4>3342384</vt:i4>
      </vt:variant>
      <vt:variant>
        <vt:i4>444</vt:i4>
      </vt:variant>
      <vt:variant>
        <vt:i4>0</vt:i4>
      </vt:variant>
      <vt:variant>
        <vt:i4>5</vt:i4>
      </vt:variant>
      <vt:variant>
        <vt:lpwstr>http://www.fwc.gov.au/awardsandorders/html/PR994534.htm</vt:lpwstr>
      </vt:variant>
      <vt:variant>
        <vt:lpwstr/>
      </vt:variant>
      <vt:variant>
        <vt:i4>3407924</vt:i4>
      </vt:variant>
      <vt:variant>
        <vt:i4>441</vt:i4>
      </vt:variant>
      <vt:variant>
        <vt:i4>0</vt:i4>
      </vt:variant>
      <vt:variant>
        <vt:i4>5</vt:i4>
      </vt:variant>
      <vt:variant>
        <vt:lpwstr>http://www.fwc.gov.au/awardsandorders/html/PR997772.htm</vt:lpwstr>
      </vt:variant>
      <vt:variant>
        <vt:lpwstr/>
      </vt:variant>
      <vt:variant>
        <vt:i4>3342384</vt:i4>
      </vt:variant>
      <vt:variant>
        <vt:i4>438</vt:i4>
      </vt:variant>
      <vt:variant>
        <vt:i4>0</vt:i4>
      </vt:variant>
      <vt:variant>
        <vt:i4>5</vt:i4>
      </vt:variant>
      <vt:variant>
        <vt:lpwstr>http://www.fwc.gov.au/awardsandorders/html/PR994534.htm</vt:lpwstr>
      </vt:variant>
      <vt:variant>
        <vt:lpwstr/>
      </vt:variant>
      <vt:variant>
        <vt:i4>3407924</vt:i4>
      </vt:variant>
      <vt:variant>
        <vt:i4>435</vt:i4>
      </vt:variant>
      <vt:variant>
        <vt:i4>0</vt:i4>
      </vt:variant>
      <vt:variant>
        <vt:i4>5</vt:i4>
      </vt:variant>
      <vt:variant>
        <vt:lpwstr>http://www.fwc.gov.au/awardsandorders/html/PR997772.htm</vt:lpwstr>
      </vt:variant>
      <vt:variant>
        <vt:lpwstr/>
      </vt:variant>
      <vt:variant>
        <vt:i4>3342384</vt:i4>
      </vt:variant>
      <vt:variant>
        <vt:i4>432</vt:i4>
      </vt:variant>
      <vt:variant>
        <vt:i4>0</vt:i4>
      </vt:variant>
      <vt:variant>
        <vt:i4>5</vt:i4>
      </vt:variant>
      <vt:variant>
        <vt:lpwstr>http://www.fwc.gov.au/awardsandorders/html/PR994534.htm</vt:lpwstr>
      </vt:variant>
      <vt:variant>
        <vt:lpwstr/>
      </vt:variant>
      <vt:variant>
        <vt:i4>4128824</vt:i4>
      </vt:variant>
      <vt:variant>
        <vt:i4>429</vt:i4>
      </vt:variant>
      <vt:variant>
        <vt:i4>0</vt:i4>
      </vt:variant>
      <vt:variant>
        <vt:i4>5</vt:i4>
      </vt:variant>
      <vt:variant>
        <vt:lpwstr>http://www.fwc.gov.au/awardsandorders/html/PR503646.htm</vt:lpwstr>
      </vt:variant>
      <vt:variant>
        <vt:lpwstr/>
      </vt:variant>
      <vt:variant>
        <vt:i4>4128824</vt:i4>
      </vt:variant>
      <vt:variant>
        <vt:i4>426</vt:i4>
      </vt:variant>
      <vt:variant>
        <vt:i4>0</vt:i4>
      </vt:variant>
      <vt:variant>
        <vt:i4>5</vt:i4>
      </vt:variant>
      <vt:variant>
        <vt:lpwstr>http://www.fwc.gov.au/awardsandorders/html/PR503646.htm</vt:lpwstr>
      </vt:variant>
      <vt:variant>
        <vt:lpwstr/>
      </vt:variant>
      <vt:variant>
        <vt:i4>4063290</vt:i4>
      </vt:variant>
      <vt:variant>
        <vt:i4>423</vt:i4>
      </vt:variant>
      <vt:variant>
        <vt:i4>0</vt:i4>
      </vt:variant>
      <vt:variant>
        <vt:i4>5</vt:i4>
      </vt:variant>
      <vt:variant>
        <vt:lpwstr>http://www.fwc.gov.au/awardsandorders/html/PR546006.htm</vt:lpwstr>
      </vt:variant>
      <vt:variant>
        <vt:lpwstr/>
      </vt:variant>
      <vt:variant>
        <vt:i4>4063290</vt:i4>
      </vt:variant>
      <vt:variant>
        <vt:i4>420</vt:i4>
      </vt:variant>
      <vt:variant>
        <vt:i4>0</vt:i4>
      </vt:variant>
      <vt:variant>
        <vt:i4>5</vt:i4>
      </vt:variant>
      <vt:variant>
        <vt:lpwstr>http://www.fwc.gov.au/awardsandorders/html/PR546006.htm</vt:lpwstr>
      </vt:variant>
      <vt:variant>
        <vt:lpwstr/>
      </vt:variant>
      <vt:variant>
        <vt:i4>3342384</vt:i4>
      </vt:variant>
      <vt:variant>
        <vt:i4>417</vt:i4>
      </vt:variant>
      <vt:variant>
        <vt:i4>0</vt:i4>
      </vt:variant>
      <vt:variant>
        <vt:i4>5</vt:i4>
      </vt:variant>
      <vt:variant>
        <vt:lpwstr>http://www.fwc.gov.au/awardsandorders/html/PR994534.htm</vt:lpwstr>
      </vt:variant>
      <vt:variant>
        <vt:lpwstr/>
      </vt:variant>
      <vt:variant>
        <vt:i4>3342384</vt:i4>
      </vt:variant>
      <vt:variant>
        <vt:i4>414</vt:i4>
      </vt:variant>
      <vt:variant>
        <vt:i4>0</vt:i4>
      </vt:variant>
      <vt:variant>
        <vt:i4>5</vt:i4>
      </vt:variant>
      <vt:variant>
        <vt:lpwstr>http://www.fwc.gov.au/awardsandorders/html/PR994534.htm</vt:lpwstr>
      </vt:variant>
      <vt:variant>
        <vt:lpwstr/>
      </vt:variant>
      <vt:variant>
        <vt:i4>3342386</vt:i4>
      </vt:variant>
      <vt:variant>
        <vt:i4>408</vt:i4>
      </vt:variant>
      <vt:variant>
        <vt:i4>0</vt:i4>
      </vt:variant>
      <vt:variant>
        <vt:i4>5</vt:i4>
      </vt:variant>
      <vt:variant>
        <vt:lpwstr>http://www.fwc.gov.au/awardsandorders/html/PR539029.htm</vt:lpwstr>
      </vt:variant>
      <vt:variant>
        <vt:lpwstr/>
      </vt:variant>
      <vt:variant>
        <vt:i4>3342384</vt:i4>
      </vt:variant>
      <vt:variant>
        <vt:i4>405</vt:i4>
      </vt:variant>
      <vt:variant>
        <vt:i4>0</vt:i4>
      </vt:variant>
      <vt:variant>
        <vt:i4>5</vt:i4>
      </vt:variant>
      <vt:variant>
        <vt:lpwstr>http://www.fwc.gov.au/awardsandorders/html/PR994534.htm</vt:lpwstr>
      </vt:variant>
      <vt:variant>
        <vt:lpwstr/>
      </vt:variant>
      <vt:variant>
        <vt:i4>3276857</vt:i4>
      </vt:variant>
      <vt:variant>
        <vt:i4>399</vt:i4>
      </vt:variant>
      <vt:variant>
        <vt:i4>0</vt:i4>
      </vt:variant>
      <vt:variant>
        <vt:i4>5</vt:i4>
      </vt:variant>
      <vt:variant>
        <vt:lpwstr>http://www.fwc.gov.au/awardsandorders/html/PR512383.htm</vt:lpwstr>
      </vt:variant>
      <vt:variant>
        <vt:lpwstr/>
      </vt:variant>
      <vt:variant>
        <vt:i4>3342384</vt:i4>
      </vt:variant>
      <vt:variant>
        <vt:i4>396</vt:i4>
      </vt:variant>
      <vt:variant>
        <vt:i4>0</vt:i4>
      </vt:variant>
      <vt:variant>
        <vt:i4>5</vt:i4>
      </vt:variant>
      <vt:variant>
        <vt:lpwstr>http://www.fwc.gov.au/awardsandorders/html/PR994534.htm</vt:lpwstr>
      </vt:variant>
      <vt:variant>
        <vt:lpwstr/>
      </vt:variant>
      <vt:variant>
        <vt:i4>4063290</vt:i4>
      </vt:variant>
      <vt:variant>
        <vt:i4>393</vt:i4>
      </vt:variant>
      <vt:variant>
        <vt:i4>0</vt:i4>
      </vt:variant>
      <vt:variant>
        <vt:i4>5</vt:i4>
      </vt:variant>
      <vt:variant>
        <vt:lpwstr>http://www.fwc.gov.au/awardsandorders/html/PR546006.htm</vt:lpwstr>
      </vt:variant>
      <vt:variant>
        <vt:lpwstr/>
      </vt:variant>
      <vt:variant>
        <vt:i4>3342386</vt:i4>
      </vt:variant>
      <vt:variant>
        <vt:i4>390</vt:i4>
      </vt:variant>
      <vt:variant>
        <vt:i4>0</vt:i4>
      </vt:variant>
      <vt:variant>
        <vt:i4>5</vt:i4>
      </vt:variant>
      <vt:variant>
        <vt:lpwstr>http://www.fwc.gov.au/awardsandorders/html/PR539029.htm</vt:lpwstr>
      </vt:variant>
      <vt:variant>
        <vt:lpwstr/>
      </vt:variant>
      <vt:variant>
        <vt:i4>4063287</vt:i4>
      </vt:variant>
      <vt:variant>
        <vt:i4>387</vt:i4>
      </vt:variant>
      <vt:variant>
        <vt:i4>0</vt:i4>
      </vt:variant>
      <vt:variant>
        <vt:i4>5</vt:i4>
      </vt:variant>
      <vt:variant>
        <vt:lpwstr>http://www.fwc.gov.au/awardsandorders/html/pr536408.htm</vt:lpwstr>
      </vt:variant>
      <vt:variant>
        <vt:lpwstr/>
      </vt:variant>
      <vt:variant>
        <vt:i4>3276857</vt:i4>
      </vt:variant>
      <vt:variant>
        <vt:i4>384</vt:i4>
      </vt:variant>
      <vt:variant>
        <vt:i4>0</vt:i4>
      </vt:variant>
      <vt:variant>
        <vt:i4>5</vt:i4>
      </vt:variant>
      <vt:variant>
        <vt:lpwstr>http://www.fwc.gov.au/awardsandorders/html/PR512383.htm</vt:lpwstr>
      </vt:variant>
      <vt:variant>
        <vt:lpwstr/>
      </vt:variant>
      <vt:variant>
        <vt:i4>4128824</vt:i4>
      </vt:variant>
      <vt:variant>
        <vt:i4>381</vt:i4>
      </vt:variant>
      <vt:variant>
        <vt:i4>0</vt:i4>
      </vt:variant>
      <vt:variant>
        <vt:i4>5</vt:i4>
      </vt:variant>
      <vt:variant>
        <vt:lpwstr>http://www.fwc.gov.au/awardsandorders/html/PR503646.htm</vt:lpwstr>
      </vt:variant>
      <vt:variant>
        <vt:lpwstr/>
      </vt:variant>
      <vt:variant>
        <vt:i4>3407924</vt:i4>
      </vt:variant>
      <vt:variant>
        <vt:i4>378</vt:i4>
      </vt:variant>
      <vt:variant>
        <vt:i4>0</vt:i4>
      </vt:variant>
      <vt:variant>
        <vt:i4>5</vt:i4>
      </vt:variant>
      <vt:variant>
        <vt:lpwstr>http://www.fwc.gov.au/awardsandorders/html/PR997772.htm</vt:lpwstr>
      </vt:variant>
      <vt:variant>
        <vt:lpwstr/>
      </vt:variant>
      <vt:variant>
        <vt:i4>3342384</vt:i4>
      </vt:variant>
      <vt:variant>
        <vt:i4>375</vt:i4>
      </vt:variant>
      <vt:variant>
        <vt:i4>0</vt:i4>
      </vt:variant>
      <vt:variant>
        <vt:i4>5</vt:i4>
      </vt:variant>
      <vt:variant>
        <vt:lpwstr>http://www.fwc.gov.au/awardsandorders/html/PR994534.htm</vt:lpwstr>
      </vt:variant>
      <vt:variant>
        <vt:lpwstr/>
      </vt:variant>
      <vt:variant>
        <vt:i4>4128827</vt:i4>
      </vt:variant>
      <vt:variant>
        <vt:i4>372</vt:i4>
      </vt:variant>
      <vt:variant>
        <vt:i4>0</vt:i4>
      </vt:variant>
      <vt:variant>
        <vt:i4>5</vt:i4>
      </vt:variant>
      <vt:variant>
        <vt:lpwstr>http://www.fwc.gov.au/awardsandorders/html/PR542156.htm</vt:lpwstr>
      </vt:variant>
      <vt:variant>
        <vt:lpwstr/>
      </vt:variant>
      <vt:variant>
        <vt:i4>4128827</vt:i4>
      </vt:variant>
      <vt:variant>
        <vt:i4>369</vt:i4>
      </vt:variant>
      <vt:variant>
        <vt:i4>0</vt:i4>
      </vt:variant>
      <vt:variant>
        <vt:i4>5</vt:i4>
      </vt:variant>
      <vt:variant>
        <vt:lpwstr>http://www.fwc.gov.au/awardsandorders/html/PR542156.htm</vt:lpwstr>
      </vt:variant>
      <vt:variant>
        <vt:lpwstr/>
      </vt:variant>
      <vt:variant>
        <vt:i4>4128827</vt:i4>
      </vt:variant>
      <vt:variant>
        <vt:i4>366</vt:i4>
      </vt:variant>
      <vt:variant>
        <vt:i4>0</vt:i4>
      </vt:variant>
      <vt:variant>
        <vt:i4>5</vt:i4>
      </vt:variant>
      <vt:variant>
        <vt:lpwstr>http://www.fwc.gov.au/awardsandorders/html/PR542156.htm</vt:lpwstr>
      </vt:variant>
      <vt:variant>
        <vt:lpwstr/>
      </vt:variant>
      <vt:variant>
        <vt:i4>4128827</vt:i4>
      </vt:variant>
      <vt:variant>
        <vt:i4>357</vt:i4>
      </vt:variant>
      <vt:variant>
        <vt:i4>0</vt:i4>
      </vt:variant>
      <vt:variant>
        <vt:i4>5</vt:i4>
      </vt:variant>
      <vt:variant>
        <vt:lpwstr>http://www.fwc.gov.au/awardsandorders/html/PR542156.htm</vt:lpwstr>
      </vt:variant>
      <vt:variant>
        <vt:lpwstr/>
      </vt:variant>
      <vt:variant>
        <vt:i4>3997744</vt:i4>
      </vt:variant>
      <vt:variant>
        <vt:i4>354</vt:i4>
      </vt:variant>
      <vt:variant>
        <vt:i4>0</vt:i4>
      </vt:variant>
      <vt:variant>
        <vt:i4>5</vt:i4>
      </vt:variant>
      <vt:variant>
        <vt:lpwstr>http://www.fwc.gov.au/awardsandorders/html/PR988414.htm</vt:lpwstr>
      </vt:variant>
      <vt:variant>
        <vt:lpwstr/>
      </vt:variant>
      <vt:variant>
        <vt:i4>2031671</vt:i4>
      </vt:variant>
      <vt:variant>
        <vt:i4>347</vt:i4>
      </vt:variant>
      <vt:variant>
        <vt:i4>0</vt:i4>
      </vt:variant>
      <vt:variant>
        <vt:i4>5</vt:i4>
      </vt:variant>
      <vt:variant>
        <vt:lpwstr/>
      </vt:variant>
      <vt:variant>
        <vt:lpwstr>_Toc391027763</vt:lpwstr>
      </vt:variant>
      <vt:variant>
        <vt:i4>2031671</vt:i4>
      </vt:variant>
      <vt:variant>
        <vt:i4>341</vt:i4>
      </vt:variant>
      <vt:variant>
        <vt:i4>0</vt:i4>
      </vt:variant>
      <vt:variant>
        <vt:i4>5</vt:i4>
      </vt:variant>
      <vt:variant>
        <vt:lpwstr/>
      </vt:variant>
      <vt:variant>
        <vt:lpwstr>_Toc391027762</vt:lpwstr>
      </vt:variant>
      <vt:variant>
        <vt:i4>2031671</vt:i4>
      </vt:variant>
      <vt:variant>
        <vt:i4>335</vt:i4>
      </vt:variant>
      <vt:variant>
        <vt:i4>0</vt:i4>
      </vt:variant>
      <vt:variant>
        <vt:i4>5</vt:i4>
      </vt:variant>
      <vt:variant>
        <vt:lpwstr/>
      </vt:variant>
      <vt:variant>
        <vt:lpwstr>_Toc391027761</vt:lpwstr>
      </vt:variant>
      <vt:variant>
        <vt:i4>2031671</vt:i4>
      </vt:variant>
      <vt:variant>
        <vt:i4>329</vt:i4>
      </vt:variant>
      <vt:variant>
        <vt:i4>0</vt:i4>
      </vt:variant>
      <vt:variant>
        <vt:i4>5</vt:i4>
      </vt:variant>
      <vt:variant>
        <vt:lpwstr/>
      </vt:variant>
      <vt:variant>
        <vt:lpwstr>_Toc391027760</vt:lpwstr>
      </vt:variant>
      <vt:variant>
        <vt:i4>1835063</vt:i4>
      </vt:variant>
      <vt:variant>
        <vt:i4>323</vt:i4>
      </vt:variant>
      <vt:variant>
        <vt:i4>0</vt:i4>
      </vt:variant>
      <vt:variant>
        <vt:i4>5</vt:i4>
      </vt:variant>
      <vt:variant>
        <vt:lpwstr/>
      </vt:variant>
      <vt:variant>
        <vt:lpwstr>_Toc391027759</vt:lpwstr>
      </vt:variant>
      <vt:variant>
        <vt:i4>1835063</vt:i4>
      </vt:variant>
      <vt:variant>
        <vt:i4>317</vt:i4>
      </vt:variant>
      <vt:variant>
        <vt:i4>0</vt:i4>
      </vt:variant>
      <vt:variant>
        <vt:i4>5</vt:i4>
      </vt:variant>
      <vt:variant>
        <vt:lpwstr/>
      </vt:variant>
      <vt:variant>
        <vt:lpwstr>_Toc391027758</vt:lpwstr>
      </vt:variant>
      <vt:variant>
        <vt:i4>1835063</vt:i4>
      </vt:variant>
      <vt:variant>
        <vt:i4>311</vt:i4>
      </vt:variant>
      <vt:variant>
        <vt:i4>0</vt:i4>
      </vt:variant>
      <vt:variant>
        <vt:i4>5</vt:i4>
      </vt:variant>
      <vt:variant>
        <vt:lpwstr/>
      </vt:variant>
      <vt:variant>
        <vt:lpwstr>_Toc391027757</vt:lpwstr>
      </vt:variant>
      <vt:variant>
        <vt:i4>1835063</vt:i4>
      </vt:variant>
      <vt:variant>
        <vt:i4>305</vt:i4>
      </vt:variant>
      <vt:variant>
        <vt:i4>0</vt:i4>
      </vt:variant>
      <vt:variant>
        <vt:i4>5</vt:i4>
      </vt:variant>
      <vt:variant>
        <vt:lpwstr/>
      </vt:variant>
      <vt:variant>
        <vt:lpwstr>_Toc391027756</vt:lpwstr>
      </vt:variant>
      <vt:variant>
        <vt:i4>1835063</vt:i4>
      </vt:variant>
      <vt:variant>
        <vt:i4>299</vt:i4>
      </vt:variant>
      <vt:variant>
        <vt:i4>0</vt:i4>
      </vt:variant>
      <vt:variant>
        <vt:i4>5</vt:i4>
      </vt:variant>
      <vt:variant>
        <vt:lpwstr/>
      </vt:variant>
      <vt:variant>
        <vt:lpwstr>_Toc391027755</vt:lpwstr>
      </vt:variant>
      <vt:variant>
        <vt:i4>1835063</vt:i4>
      </vt:variant>
      <vt:variant>
        <vt:i4>293</vt:i4>
      </vt:variant>
      <vt:variant>
        <vt:i4>0</vt:i4>
      </vt:variant>
      <vt:variant>
        <vt:i4>5</vt:i4>
      </vt:variant>
      <vt:variant>
        <vt:lpwstr/>
      </vt:variant>
      <vt:variant>
        <vt:lpwstr>_Toc391027754</vt:lpwstr>
      </vt:variant>
      <vt:variant>
        <vt:i4>1835063</vt:i4>
      </vt:variant>
      <vt:variant>
        <vt:i4>287</vt:i4>
      </vt:variant>
      <vt:variant>
        <vt:i4>0</vt:i4>
      </vt:variant>
      <vt:variant>
        <vt:i4>5</vt:i4>
      </vt:variant>
      <vt:variant>
        <vt:lpwstr/>
      </vt:variant>
      <vt:variant>
        <vt:lpwstr>_Toc391027753</vt:lpwstr>
      </vt:variant>
      <vt:variant>
        <vt:i4>1835063</vt:i4>
      </vt:variant>
      <vt:variant>
        <vt:i4>281</vt:i4>
      </vt:variant>
      <vt:variant>
        <vt:i4>0</vt:i4>
      </vt:variant>
      <vt:variant>
        <vt:i4>5</vt:i4>
      </vt:variant>
      <vt:variant>
        <vt:lpwstr/>
      </vt:variant>
      <vt:variant>
        <vt:lpwstr>_Toc391027752</vt:lpwstr>
      </vt:variant>
      <vt:variant>
        <vt:i4>1835063</vt:i4>
      </vt:variant>
      <vt:variant>
        <vt:i4>275</vt:i4>
      </vt:variant>
      <vt:variant>
        <vt:i4>0</vt:i4>
      </vt:variant>
      <vt:variant>
        <vt:i4>5</vt:i4>
      </vt:variant>
      <vt:variant>
        <vt:lpwstr/>
      </vt:variant>
      <vt:variant>
        <vt:lpwstr>_Toc391027751</vt:lpwstr>
      </vt:variant>
      <vt:variant>
        <vt:i4>1835063</vt:i4>
      </vt:variant>
      <vt:variant>
        <vt:i4>269</vt:i4>
      </vt:variant>
      <vt:variant>
        <vt:i4>0</vt:i4>
      </vt:variant>
      <vt:variant>
        <vt:i4>5</vt:i4>
      </vt:variant>
      <vt:variant>
        <vt:lpwstr/>
      </vt:variant>
      <vt:variant>
        <vt:lpwstr>_Toc391027750</vt:lpwstr>
      </vt:variant>
      <vt:variant>
        <vt:i4>1900599</vt:i4>
      </vt:variant>
      <vt:variant>
        <vt:i4>263</vt:i4>
      </vt:variant>
      <vt:variant>
        <vt:i4>0</vt:i4>
      </vt:variant>
      <vt:variant>
        <vt:i4>5</vt:i4>
      </vt:variant>
      <vt:variant>
        <vt:lpwstr/>
      </vt:variant>
      <vt:variant>
        <vt:lpwstr>_Toc391027749</vt:lpwstr>
      </vt:variant>
      <vt:variant>
        <vt:i4>1900599</vt:i4>
      </vt:variant>
      <vt:variant>
        <vt:i4>257</vt:i4>
      </vt:variant>
      <vt:variant>
        <vt:i4>0</vt:i4>
      </vt:variant>
      <vt:variant>
        <vt:i4>5</vt:i4>
      </vt:variant>
      <vt:variant>
        <vt:lpwstr/>
      </vt:variant>
      <vt:variant>
        <vt:lpwstr>_Toc391027748</vt:lpwstr>
      </vt:variant>
      <vt:variant>
        <vt:i4>1900599</vt:i4>
      </vt:variant>
      <vt:variant>
        <vt:i4>251</vt:i4>
      </vt:variant>
      <vt:variant>
        <vt:i4>0</vt:i4>
      </vt:variant>
      <vt:variant>
        <vt:i4>5</vt:i4>
      </vt:variant>
      <vt:variant>
        <vt:lpwstr/>
      </vt:variant>
      <vt:variant>
        <vt:lpwstr>_Toc391027747</vt:lpwstr>
      </vt:variant>
      <vt:variant>
        <vt:i4>1900599</vt:i4>
      </vt:variant>
      <vt:variant>
        <vt:i4>245</vt:i4>
      </vt:variant>
      <vt:variant>
        <vt:i4>0</vt:i4>
      </vt:variant>
      <vt:variant>
        <vt:i4>5</vt:i4>
      </vt:variant>
      <vt:variant>
        <vt:lpwstr/>
      </vt:variant>
      <vt:variant>
        <vt:lpwstr>_Toc391027746</vt:lpwstr>
      </vt:variant>
      <vt:variant>
        <vt:i4>1900599</vt:i4>
      </vt:variant>
      <vt:variant>
        <vt:i4>239</vt:i4>
      </vt:variant>
      <vt:variant>
        <vt:i4>0</vt:i4>
      </vt:variant>
      <vt:variant>
        <vt:i4>5</vt:i4>
      </vt:variant>
      <vt:variant>
        <vt:lpwstr/>
      </vt:variant>
      <vt:variant>
        <vt:lpwstr>_Toc391027745</vt:lpwstr>
      </vt:variant>
      <vt:variant>
        <vt:i4>1900599</vt:i4>
      </vt:variant>
      <vt:variant>
        <vt:i4>233</vt:i4>
      </vt:variant>
      <vt:variant>
        <vt:i4>0</vt:i4>
      </vt:variant>
      <vt:variant>
        <vt:i4>5</vt:i4>
      </vt:variant>
      <vt:variant>
        <vt:lpwstr/>
      </vt:variant>
      <vt:variant>
        <vt:lpwstr>_Toc391027744</vt:lpwstr>
      </vt:variant>
      <vt:variant>
        <vt:i4>1900599</vt:i4>
      </vt:variant>
      <vt:variant>
        <vt:i4>227</vt:i4>
      </vt:variant>
      <vt:variant>
        <vt:i4>0</vt:i4>
      </vt:variant>
      <vt:variant>
        <vt:i4>5</vt:i4>
      </vt:variant>
      <vt:variant>
        <vt:lpwstr/>
      </vt:variant>
      <vt:variant>
        <vt:lpwstr>_Toc391027743</vt:lpwstr>
      </vt:variant>
      <vt:variant>
        <vt:i4>1900599</vt:i4>
      </vt:variant>
      <vt:variant>
        <vt:i4>221</vt:i4>
      </vt:variant>
      <vt:variant>
        <vt:i4>0</vt:i4>
      </vt:variant>
      <vt:variant>
        <vt:i4>5</vt:i4>
      </vt:variant>
      <vt:variant>
        <vt:lpwstr/>
      </vt:variant>
      <vt:variant>
        <vt:lpwstr>_Toc391027742</vt:lpwstr>
      </vt:variant>
      <vt:variant>
        <vt:i4>1900599</vt:i4>
      </vt:variant>
      <vt:variant>
        <vt:i4>215</vt:i4>
      </vt:variant>
      <vt:variant>
        <vt:i4>0</vt:i4>
      </vt:variant>
      <vt:variant>
        <vt:i4>5</vt:i4>
      </vt:variant>
      <vt:variant>
        <vt:lpwstr/>
      </vt:variant>
      <vt:variant>
        <vt:lpwstr>_Toc391027741</vt:lpwstr>
      </vt:variant>
      <vt:variant>
        <vt:i4>1900599</vt:i4>
      </vt:variant>
      <vt:variant>
        <vt:i4>209</vt:i4>
      </vt:variant>
      <vt:variant>
        <vt:i4>0</vt:i4>
      </vt:variant>
      <vt:variant>
        <vt:i4>5</vt:i4>
      </vt:variant>
      <vt:variant>
        <vt:lpwstr/>
      </vt:variant>
      <vt:variant>
        <vt:lpwstr>_Toc391027740</vt:lpwstr>
      </vt:variant>
      <vt:variant>
        <vt:i4>1703991</vt:i4>
      </vt:variant>
      <vt:variant>
        <vt:i4>203</vt:i4>
      </vt:variant>
      <vt:variant>
        <vt:i4>0</vt:i4>
      </vt:variant>
      <vt:variant>
        <vt:i4>5</vt:i4>
      </vt:variant>
      <vt:variant>
        <vt:lpwstr/>
      </vt:variant>
      <vt:variant>
        <vt:lpwstr>_Toc391027739</vt:lpwstr>
      </vt:variant>
      <vt:variant>
        <vt:i4>1703991</vt:i4>
      </vt:variant>
      <vt:variant>
        <vt:i4>197</vt:i4>
      </vt:variant>
      <vt:variant>
        <vt:i4>0</vt:i4>
      </vt:variant>
      <vt:variant>
        <vt:i4>5</vt:i4>
      </vt:variant>
      <vt:variant>
        <vt:lpwstr/>
      </vt:variant>
      <vt:variant>
        <vt:lpwstr>_Toc391027738</vt:lpwstr>
      </vt:variant>
      <vt:variant>
        <vt:i4>1703991</vt:i4>
      </vt:variant>
      <vt:variant>
        <vt:i4>191</vt:i4>
      </vt:variant>
      <vt:variant>
        <vt:i4>0</vt:i4>
      </vt:variant>
      <vt:variant>
        <vt:i4>5</vt:i4>
      </vt:variant>
      <vt:variant>
        <vt:lpwstr/>
      </vt:variant>
      <vt:variant>
        <vt:lpwstr>_Toc391027737</vt:lpwstr>
      </vt:variant>
      <vt:variant>
        <vt:i4>1703991</vt:i4>
      </vt:variant>
      <vt:variant>
        <vt:i4>185</vt:i4>
      </vt:variant>
      <vt:variant>
        <vt:i4>0</vt:i4>
      </vt:variant>
      <vt:variant>
        <vt:i4>5</vt:i4>
      </vt:variant>
      <vt:variant>
        <vt:lpwstr/>
      </vt:variant>
      <vt:variant>
        <vt:lpwstr>_Toc391027736</vt:lpwstr>
      </vt:variant>
      <vt:variant>
        <vt:i4>1703991</vt:i4>
      </vt:variant>
      <vt:variant>
        <vt:i4>179</vt:i4>
      </vt:variant>
      <vt:variant>
        <vt:i4>0</vt:i4>
      </vt:variant>
      <vt:variant>
        <vt:i4>5</vt:i4>
      </vt:variant>
      <vt:variant>
        <vt:lpwstr/>
      </vt:variant>
      <vt:variant>
        <vt:lpwstr>_Toc391027735</vt:lpwstr>
      </vt:variant>
      <vt:variant>
        <vt:i4>1703991</vt:i4>
      </vt:variant>
      <vt:variant>
        <vt:i4>173</vt:i4>
      </vt:variant>
      <vt:variant>
        <vt:i4>0</vt:i4>
      </vt:variant>
      <vt:variant>
        <vt:i4>5</vt:i4>
      </vt:variant>
      <vt:variant>
        <vt:lpwstr/>
      </vt:variant>
      <vt:variant>
        <vt:lpwstr>_Toc391027734</vt:lpwstr>
      </vt:variant>
      <vt:variant>
        <vt:i4>1703991</vt:i4>
      </vt:variant>
      <vt:variant>
        <vt:i4>167</vt:i4>
      </vt:variant>
      <vt:variant>
        <vt:i4>0</vt:i4>
      </vt:variant>
      <vt:variant>
        <vt:i4>5</vt:i4>
      </vt:variant>
      <vt:variant>
        <vt:lpwstr/>
      </vt:variant>
      <vt:variant>
        <vt:lpwstr>_Toc391027733</vt:lpwstr>
      </vt:variant>
      <vt:variant>
        <vt:i4>1703991</vt:i4>
      </vt:variant>
      <vt:variant>
        <vt:i4>161</vt:i4>
      </vt:variant>
      <vt:variant>
        <vt:i4>0</vt:i4>
      </vt:variant>
      <vt:variant>
        <vt:i4>5</vt:i4>
      </vt:variant>
      <vt:variant>
        <vt:lpwstr/>
      </vt:variant>
      <vt:variant>
        <vt:lpwstr>_Toc391027732</vt:lpwstr>
      </vt:variant>
      <vt:variant>
        <vt:i4>1703991</vt:i4>
      </vt:variant>
      <vt:variant>
        <vt:i4>155</vt:i4>
      </vt:variant>
      <vt:variant>
        <vt:i4>0</vt:i4>
      </vt:variant>
      <vt:variant>
        <vt:i4>5</vt:i4>
      </vt:variant>
      <vt:variant>
        <vt:lpwstr/>
      </vt:variant>
      <vt:variant>
        <vt:lpwstr>_Toc391027731</vt:lpwstr>
      </vt:variant>
      <vt:variant>
        <vt:i4>1703991</vt:i4>
      </vt:variant>
      <vt:variant>
        <vt:i4>149</vt:i4>
      </vt:variant>
      <vt:variant>
        <vt:i4>0</vt:i4>
      </vt:variant>
      <vt:variant>
        <vt:i4>5</vt:i4>
      </vt:variant>
      <vt:variant>
        <vt:lpwstr/>
      </vt:variant>
      <vt:variant>
        <vt:lpwstr>_Toc391027730</vt:lpwstr>
      </vt:variant>
      <vt:variant>
        <vt:i4>1769527</vt:i4>
      </vt:variant>
      <vt:variant>
        <vt:i4>143</vt:i4>
      </vt:variant>
      <vt:variant>
        <vt:i4>0</vt:i4>
      </vt:variant>
      <vt:variant>
        <vt:i4>5</vt:i4>
      </vt:variant>
      <vt:variant>
        <vt:lpwstr/>
      </vt:variant>
      <vt:variant>
        <vt:lpwstr>_Toc391027729</vt:lpwstr>
      </vt:variant>
      <vt:variant>
        <vt:i4>1769527</vt:i4>
      </vt:variant>
      <vt:variant>
        <vt:i4>137</vt:i4>
      </vt:variant>
      <vt:variant>
        <vt:i4>0</vt:i4>
      </vt:variant>
      <vt:variant>
        <vt:i4>5</vt:i4>
      </vt:variant>
      <vt:variant>
        <vt:lpwstr/>
      </vt:variant>
      <vt:variant>
        <vt:lpwstr>_Toc391027728</vt:lpwstr>
      </vt:variant>
      <vt:variant>
        <vt:i4>1769527</vt:i4>
      </vt:variant>
      <vt:variant>
        <vt:i4>131</vt:i4>
      </vt:variant>
      <vt:variant>
        <vt:i4>0</vt:i4>
      </vt:variant>
      <vt:variant>
        <vt:i4>5</vt:i4>
      </vt:variant>
      <vt:variant>
        <vt:lpwstr/>
      </vt:variant>
      <vt:variant>
        <vt:lpwstr>_Toc391027727</vt:lpwstr>
      </vt:variant>
      <vt:variant>
        <vt:i4>1769527</vt:i4>
      </vt:variant>
      <vt:variant>
        <vt:i4>125</vt:i4>
      </vt:variant>
      <vt:variant>
        <vt:i4>0</vt:i4>
      </vt:variant>
      <vt:variant>
        <vt:i4>5</vt:i4>
      </vt:variant>
      <vt:variant>
        <vt:lpwstr/>
      </vt:variant>
      <vt:variant>
        <vt:lpwstr>_Toc391027726</vt:lpwstr>
      </vt:variant>
      <vt:variant>
        <vt:i4>1769527</vt:i4>
      </vt:variant>
      <vt:variant>
        <vt:i4>119</vt:i4>
      </vt:variant>
      <vt:variant>
        <vt:i4>0</vt:i4>
      </vt:variant>
      <vt:variant>
        <vt:i4>5</vt:i4>
      </vt:variant>
      <vt:variant>
        <vt:lpwstr/>
      </vt:variant>
      <vt:variant>
        <vt:lpwstr>_Toc391027725</vt:lpwstr>
      </vt:variant>
      <vt:variant>
        <vt:i4>1769527</vt:i4>
      </vt:variant>
      <vt:variant>
        <vt:i4>113</vt:i4>
      </vt:variant>
      <vt:variant>
        <vt:i4>0</vt:i4>
      </vt:variant>
      <vt:variant>
        <vt:i4>5</vt:i4>
      </vt:variant>
      <vt:variant>
        <vt:lpwstr/>
      </vt:variant>
      <vt:variant>
        <vt:lpwstr>_Toc391027724</vt:lpwstr>
      </vt:variant>
      <vt:variant>
        <vt:i4>1769527</vt:i4>
      </vt:variant>
      <vt:variant>
        <vt:i4>107</vt:i4>
      </vt:variant>
      <vt:variant>
        <vt:i4>0</vt:i4>
      </vt:variant>
      <vt:variant>
        <vt:i4>5</vt:i4>
      </vt:variant>
      <vt:variant>
        <vt:lpwstr/>
      </vt:variant>
      <vt:variant>
        <vt:lpwstr>_Toc391027723</vt:lpwstr>
      </vt:variant>
      <vt:variant>
        <vt:i4>1769527</vt:i4>
      </vt:variant>
      <vt:variant>
        <vt:i4>101</vt:i4>
      </vt:variant>
      <vt:variant>
        <vt:i4>0</vt:i4>
      </vt:variant>
      <vt:variant>
        <vt:i4>5</vt:i4>
      </vt:variant>
      <vt:variant>
        <vt:lpwstr/>
      </vt:variant>
      <vt:variant>
        <vt:lpwstr>_Toc391027722</vt:lpwstr>
      </vt:variant>
      <vt:variant>
        <vt:i4>1769527</vt:i4>
      </vt:variant>
      <vt:variant>
        <vt:i4>95</vt:i4>
      </vt:variant>
      <vt:variant>
        <vt:i4>0</vt:i4>
      </vt:variant>
      <vt:variant>
        <vt:i4>5</vt:i4>
      </vt:variant>
      <vt:variant>
        <vt:lpwstr/>
      </vt:variant>
      <vt:variant>
        <vt:lpwstr>_Toc391027721</vt:lpwstr>
      </vt:variant>
      <vt:variant>
        <vt:i4>1769527</vt:i4>
      </vt:variant>
      <vt:variant>
        <vt:i4>89</vt:i4>
      </vt:variant>
      <vt:variant>
        <vt:i4>0</vt:i4>
      </vt:variant>
      <vt:variant>
        <vt:i4>5</vt:i4>
      </vt:variant>
      <vt:variant>
        <vt:lpwstr/>
      </vt:variant>
      <vt:variant>
        <vt:lpwstr>_Toc391027720</vt:lpwstr>
      </vt:variant>
      <vt:variant>
        <vt:i4>1572919</vt:i4>
      </vt:variant>
      <vt:variant>
        <vt:i4>83</vt:i4>
      </vt:variant>
      <vt:variant>
        <vt:i4>0</vt:i4>
      </vt:variant>
      <vt:variant>
        <vt:i4>5</vt:i4>
      </vt:variant>
      <vt:variant>
        <vt:lpwstr/>
      </vt:variant>
      <vt:variant>
        <vt:lpwstr>_Toc391027719</vt:lpwstr>
      </vt:variant>
      <vt:variant>
        <vt:i4>1572919</vt:i4>
      </vt:variant>
      <vt:variant>
        <vt:i4>77</vt:i4>
      </vt:variant>
      <vt:variant>
        <vt:i4>0</vt:i4>
      </vt:variant>
      <vt:variant>
        <vt:i4>5</vt:i4>
      </vt:variant>
      <vt:variant>
        <vt:lpwstr/>
      </vt:variant>
      <vt:variant>
        <vt:lpwstr>_Toc391027718</vt:lpwstr>
      </vt:variant>
      <vt:variant>
        <vt:i4>1572919</vt:i4>
      </vt:variant>
      <vt:variant>
        <vt:i4>71</vt:i4>
      </vt:variant>
      <vt:variant>
        <vt:i4>0</vt:i4>
      </vt:variant>
      <vt:variant>
        <vt:i4>5</vt:i4>
      </vt:variant>
      <vt:variant>
        <vt:lpwstr/>
      </vt:variant>
      <vt:variant>
        <vt:lpwstr>_Toc391027717</vt:lpwstr>
      </vt:variant>
      <vt:variant>
        <vt:i4>1572919</vt:i4>
      </vt:variant>
      <vt:variant>
        <vt:i4>65</vt:i4>
      </vt:variant>
      <vt:variant>
        <vt:i4>0</vt:i4>
      </vt:variant>
      <vt:variant>
        <vt:i4>5</vt:i4>
      </vt:variant>
      <vt:variant>
        <vt:lpwstr/>
      </vt:variant>
      <vt:variant>
        <vt:lpwstr>_Toc391027716</vt:lpwstr>
      </vt:variant>
      <vt:variant>
        <vt:i4>1572919</vt:i4>
      </vt:variant>
      <vt:variant>
        <vt:i4>59</vt:i4>
      </vt:variant>
      <vt:variant>
        <vt:i4>0</vt:i4>
      </vt:variant>
      <vt:variant>
        <vt:i4>5</vt:i4>
      </vt:variant>
      <vt:variant>
        <vt:lpwstr/>
      </vt:variant>
      <vt:variant>
        <vt:lpwstr>_Toc391027715</vt:lpwstr>
      </vt:variant>
      <vt:variant>
        <vt:i4>1572919</vt:i4>
      </vt:variant>
      <vt:variant>
        <vt:i4>53</vt:i4>
      </vt:variant>
      <vt:variant>
        <vt:i4>0</vt:i4>
      </vt:variant>
      <vt:variant>
        <vt:i4>5</vt:i4>
      </vt:variant>
      <vt:variant>
        <vt:lpwstr/>
      </vt:variant>
      <vt:variant>
        <vt:lpwstr>_Toc391027714</vt:lpwstr>
      </vt:variant>
      <vt:variant>
        <vt:i4>1572919</vt:i4>
      </vt:variant>
      <vt:variant>
        <vt:i4>47</vt:i4>
      </vt:variant>
      <vt:variant>
        <vt:i4>0</vt:i4>
      </vt:variant>
      <vt:variant>
        <vt:i4>5</vt:i4>
      </vt:variant>
      <vt:variant>
        <vt:lpwstr/>
      </vt:variant>
      <vt:variant>
        <vt:lpwstr>_Toc391027713</vt:lpwstr>
      </vt:variant>
      <vt:variant>
        <vt:i4>1572919</vt:i4>
      </vt:variant>
      <vt:variant>
        <vt:i4>41</vt:i4>
      </vt:variant>
      <vt:variant>
        <vt:i4>0</vt:i4>
      </vt:variant>
      <vt:variant>
        <vt:i4>5</vt:i4>
      </vt:variant>
      <vt:variant>
        <vt:lpwstr/>
      </vt:variant>
      <vt:variant>
        <vt:lpwstr>_Toc391027712</vt:lpwstr>
      </vt:variant>
      <vt:variant>
        <vt:i4>3538998</vt:i4>
      </vt:variant>
      <vt:variant>
        <vt:i4>36</vt:i4>
      </vt:variant>
      <vt:variant>
        <vt:i4>0</vt:i4>
      </vt:variant>
      <vt:variant>
        <vt:i4>5</vt:i4>
      </vt:variant>
      <vt:variant>
        <vt:lpwstr>http://www.fwc.gov.au/awardsandorders/html/pr546288.htm</vt:lpwstr>
      </vt:variant>
      <vt:variant>
        <vt:lpwstr/>
      </vt:variant>
      <vt:variant>
        <vt:i4>3997748</vt:i4>
      </vt:variant>
      <vt:variant>
        <vt:i4>33</vt:i4>
      </vt:variant>
      <vt:variant>
        <vt:i4>0</vt:i4>
      </vt:variant>
      <vt:variant>
        <vt:i4>5</vt:i4>
      </vt:variant>
      <vt:variant>
        <vt:lpwstr>http://www.fwc.gov.au/awardsandorders/html/PR545008.htm</vt:lpwstr>
      </vt:variant>
      <vt:variant>
        <vt:lpwstr/>
      </vt:variant>
      <vt:variant>
        <vt:i4>3997744</vt:i4>
      </vt:variant>
      <vt:variant>
        <vt:i4>30</vt:i4>
      </vt:variant>
      <vt:variant>
        <vt:i4>0</vt:i4>
      </vt:variant>
      <vt:variant>
        <vt:i4>5</vt:i4>
      </vt:variant>
      <vt:variant>
        <vt:lpwstr>http://www.fwc.gov.au/awardsandorders/html/PR544519.htm</vt:lpwstr>
      </vt:variant>
      <vt:variant>
        <vt:lpwstr/>
      </vt:variant>
      <vt:variant>
        <vt:i4>3670069</vt:i4>
      </vt:variant>
      <vt:variant>
        <vt:i4>27</vt:i4>
      </vt:variant>
      <vt:variant>
        <vt:i4>0</vt:i4>
      </vt:variant>
      <vt:variant>
        <vt:i4>5</vt:i4>
      </vt:variant>
      <vt:variant>
        <vt:lpwstr>http://www.fwc.gov.au/awardsandorders/html/pr532628.htm</vt:lpwstr>
      </vt:variant>
      <vt:variant>
        <vt:lpwstr/>
      </vt:variant>
      <vt:variant>
        <vt:i4>3276857</vt:i4>
      </vt:variant>
      <vt:variant>
        <vt:i4>24</vt:i4>
      </vt:variant>
      <vt:variant>
        <vt:i4>0</vt:i4>
      </vt:variant>
      <vt:variant>
        <vt:i4>5</vt:i4>
      </vt:variant>
      <vt:variant>
        <vt:lpwstr>http://www.fwc.gov.au/awardsandorders/html/PR512383.htm</vt:lpwstr>
      </vt:variant>
      <vt:variant>
        <vt:lpwstr/>
      </vt:variant>
      <vt:variant>
        <vt:i4>3342384</vt:i4>
      </vt:variant>
      <vt:variant>
        <vt:i4>21</vt:i4>
      </vt:variant>
      <vt:variant>
        <vt:i4>0</vt:i4>
      </vt:variant>
      <vt:variant>
        <vt:i4>5</vt:i4>
      </vt:variant>
      <vt:variant>
        <vt:lpwstr>http://www.fwc.gov.au/awardsandorders/html/PR994534.htm</vt:lpwstr>
      </vt:variant>
      <vt:variant>
        <vt:lpwstr/>
      </vt:variant>
      <vt:variant>
        <vt:i4>3997744</vt:i4>
      </vt:variant>
      <vt:variant>
        <vt:i4>18</vt:i4>
      </vt:variant>
      <vt:variant>
        <vt:i4>0</vt:i4>
      </vt:variant>
      <vt:variant>
        <vt:i4>5</vt:i4>
      </vt:variant>
      <vt:variant>
        <vt:lpwstr>http://www.fwc.gov.au/awardsandorders/html/PR988414.htm</vt:lpwstr>
      </vt:variant>
      <vt:variant>
        <vt:lpwstr/>
      </vt:variant>
      <vt:variant>
        <vt:i4>7405629</vt:i4>
      </vt:variant>
      <vt:variant>
        <vt:i4>15</vt:i4>
      </vt:variant>
      <vt:variant>
        <vt:i4>0</vt:i4>
      </vt:variant>
      <vt:variant>
        <vt:i4>5</vt:i4>
      </vt:variant>
      <vt:variant>
        <vt:lpwstr>http://www.fwc.gov.au/</vt:lpwstr>
      </vt:variant>
      <vt:variant>
        <vt:lpwstr/>
      </vt:variant>
      <vt:variant>
        <vt:i4>2424931</vt:i4>
      </vt:variant>
      <vt:variant>
        <vt:i4>12</vt:i4>
      </vt:variant>
      <vt:variant>
        <vt:i4>0</vt:i4>
      </vt:variant>
      <vt:variant>
        <vt:i4>5</vt:i4>
      </vt:variant>
      <vt:variant>
        <vt:lpwstr>https://www.fwc.gov.au/awards-and-agreements/modern-award-reviews/4-yearly-review/common-issues/am2014190-transitional</vt:lpwstr>
      </vt:variant>
      <vt:variant>
        <vt:lpwstr/>
      </vt:variant>
      <vt:variant>
        <vt:i4>4718621</vt:i4>
      </vt:variant>
      <vt:variant>
        <vt:i4>9</vt:i4>
      </vt:variant>
      <vt:variant>
        <vt:i4>0</vt:i4>
      </vt:variant>
      <vt:variant>
        <vt:i4>5</vt:i4>
      </vt:variant>
      <vt:variant>
        <vt:lpwstr>https://www.fwc.gov.au/awards-and-agreements/modern-award-reviews/4-yearly-review/common-issues/am201447-annual-leave</vt:lpwstr>
      </vt:variant>
      <vt:variant>
        <vt:lpwstr/>
      </vt:variant>
      <vt:variant>
        <vt:i4>3801140</vt:i4>
      </vt:variant>
      <vt:variant>
        <vt:i4>0</vt:i4>
      </vt:variant>
      <vt:variant>
        <vt:i4>0</vt:i4>
      </vt:variant>
      <vt:variant>
        <vt:i4>5</vt:i4>
      </vt:variant>
      <vt:variant>
        <vt:lpwstr>http://www.fwc.gov.au/awardsandorders/html/PR551831.htm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MA000036 - Plumbing and Fire Sprinklers Award 2010</dc:title>
  <dc:subject>Award code - MA000036</dc:subject>
  <dc:creator>EYIZ, Sezen</dc:creator>
  <cp:lastModifiedBy>Daniel Zhang</cp:lastModifiedBy>
  <cp:revision>2</cp:revision>
  <cp:lastPrinted>2014-07-01T03:37:00Z</cp:lastPrinted>
  <dcterms:created xsi:type="dcterms:W3CDTF">2020-11-16T04:31:00Z</dcterms:created>
  <dcterms:modified xsi:type="dcterms:W3CDTF">2020-11-16T04:31:00Z</dcterms:modified>
</cp:coreProperties>
</file>