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A15" w:rsidRPr="00870B5F" w:rsidRDefault="00275A15" w:rsidP="00F37B41">
      <w:pPr>
        <w:jc w:val="left"/>
        <w:rPr>
          <w:b/>
          <w:sz w:val="36"/>
          <w:szCs w:val="36"/>
        </w:rPr>
      </w:pPr>
      <w:bookmarkStart w:id="0" w:name="_GoBack"/>
      <w:bookmarkEnd w:id="0"/>
      <w:r w:rsidRPr="00870B5F">
        <w:rPr>
          <w:b/>
          <w:sz w:val="36"/>
          <w:szCs w:val="36"/>
        </w:rPr>
        <w:t>Road Transport (Long Distance Operations) Award 2010</w:t>
      </w:r>
    </w:p>
    <w:p w:rsidR="00275A15" w:rsidRPr="00870B5F" w:rsidRDefault="00275A15" w:rsidP="00275A15"/>
    <w:p w:rsidR="00827ED8" w:rsidRPr="00945181" w:rsidRDefault="005852E3" w:rsidP="00771CF9">
      <w:pPr>
        <w:rPr>
          <w:u w:val="single"/>
        </w:rPr>
      </w:pPr>
      <w:r w:rsidRPr="00945181">
        <w:t xml:space="preserve">This Fair Work Commission consolidated modern award incorporates all amendments up to and including </w:t>
      </w:r>
      <w:r w:rsidR="00494E3C">
        <w:t>8</w:t>
      </w:r>
      <w:r w:rsidR="007C342E" w:rsidRPr="00945181">
        <w:t> </w:t>
      </w:r>
      <w:r w:rsidR="00494E3C">
        <w:t>April</w:t>
      </w:r>
      <w:r w:rsidR="00877FA4" w:rsidRPr="00945181">
        <w:t xml:space="preserve"> 20</w:t>
      </w:r>
      <w:r w:rsidR="00494E3C">
        <w:t>20</w:t>
      </w:r>
      <w:r w:rsidR="00877FA4" w:rsidRPr="00945181">
        <w:t xml:space="preserve"> (</w:t>
      </w:r>
      <w:hyperlink r:id="rId8" w:history="1">
        <w:r w:rsidR="00494E3C" w:rsidRPr="004A0858">
          <w:rPr>
            <w:rStyle w:val="Hyperlink"/>
          </w:rPr>
          <w:t>PR718141</w:t>
        </w:r>
      </w:hyperlink>
      <w:r w:rsidR="002206F8" w:rsidRPr="00945181">
        <w:t>)</w:t>
      </w:r>
      <w:r w:rsidR="00A90BE5" w:rsidRPr="00945181">
        <w:t>.</w:t>
      </w:r>
    </w:p>
    <w:p w:rsidR="003C0C05" w:rsidRDefault="00F91C78" w:rsidP="003C0C05">
      <w:pPr>
        <w:rPr>
          <w:rFonts w:eastAsiaTheme="minorHAnsi"/>
        </w:rPr>
      </w:pPr>
      <w:r>
        <w:t>Clause</w:t>
      </w:r>
      <w:r w:rsidR="00827ED8">
        <w:t>(</w:t>
      </w:r>
      <w:r w:rsidR="00DE31C6">
        <w:t>s</w:t>
      </w:r>
      <w:r w:rsidR="00827ED8">
        <w:t>)</w:t>
      </w:r>
      <w:r w:rsidR="005852E3" w:rsidRPr="00EB7837">
        <w:t xml:space="preserve"> affected by the most recent variation</w:t>
      </w:r>
      <w:r w:rsidR="00C71552">
        <w:t>(</w:t>
      </w:r>
      <w:r w:rsidR="00251474">
        <w:t>s</w:t>
      </w:r>
      <w:r w:rsidR="00C71552">
        <w:t>)</w:t>
      </w:r>
      <w:r w:rsidR="005852E3" w:rsidRPr="00EB7837">
        <w:t>:</w:t>
      </w:r>
    </w:p>
    <w:p w:rsidR="00DA7308" w:rsidRDefault="00494E3C" w:rsidP="00DA7308">
      <w:pPr>
        <w:ind w:left="851"/>
      </w:pPr>
      <w:r>
        <w:fldChar w:fldCharType="begin"/>
      </w:r>
      <w:r>
        <w:instrText xml:space="preserve"> REF _Ref37252046 \r \h </w:instrText>
      </w:r>
      <w:r>
        <w:fldChar w:fldCharType="separate"/>
      </w:r>
      <w:r>
        <w:t>Schedule X</w:t>
      </w:r>
      <w:r>
        <w:fldChar w:fldCharType="end"/>
      </w:r>
      <w:r>
        <w:fldChar w:fldCharType="begin"/>
      </w:r>
      <w:r>
        <w:instrText xml:space="preserve"> REF _Ref37252050 \h </w:instrText>
      </w:r>
      <w:r>
        <w:fldChar w:fldCharType="separate"/>
      </w:r>
      <w:r>
        <w:t>—Additional Measures During the COVID-19 Pandemic</w:t>
      </w:r>
      <w:r>
        <w:fldChar w:fldCharType="end"/>
      </w:r>
    </w:p>
    <w:p w:rsidR="000A6298" w:rsidRDefault="000A6298" w:rsidP="000A6298"/>
    <w:p w:rsidR="001C2E5A" w:rsidRPr="008A4BD7" w:rsidRDefault="00F37B41" w:rsidP="00C77159">
      <w:pPr>
        <w:pStyle w:val="application"/>
        <w:rPr>
          <w:color w:val="0000FF"/>
          <w:u w:val="single"/>
        </w:rPr>
      </w:pPr>
      <w:r>
        <w:t xml:space="preserve">Current review matter(s): </w:t>
      </w:r>
      <w:hyperlink r:id="rId9" w:history="1">
        <w:r w:rsidR="00231DB3" w:rsidRPr="00E93413">
          <w:rPr>
            <w:rStyle w:val="Hyperlink"/>
          </w:rPr>
          <w:t>AM2014/47</w:t>
        </w:r>
      </w:hyperlink>
      <w:r w:rsidR="00BF547D">
        <w:t>;</w:t>
      </w:r>
      <w:r w:rsidR="00231DB3" w:rsidRPr="00231DB3">
        <w:t xml:space="preserve"> </w:t>
      </w:r>
      <w:hyperlink r:id="rId10" w:history="1">
        <w:r w:rsidR="00231DB3" w:rsidRPr="00E93413">
          <w:rPr>
            <w:rStyle w:val="Hyperlink"/>
          </w:rPr>
          <w:t>AM2014/190</w:t>
        </w:r>
      </w:hyperlink>
      <w:r w:rsidR="00BF547D">
        <w:t>;</w:t>
      </w:r>
      <w:r w:rsidR="00A66DE6">
        <w:t xml:space="preserve"> </w:t>
      </w:r>
      <w:hyperlink r:id="rId11" w:history="1">
        <w:r w:rsidR="00A66DE6">
          <w:rPr>
            <w:rStyle w:val="Hyperlink"/>
          </w:rPr>
          <w:t>AM2014/196</w:t>
        </w:r>
      </w:hyperlink>
      <w:r w:rsidR="00A66DE6">
        <w:t xml:space="preserve">; </w:t>
      </w:r>
      <w:hyperlink r:id="rId12" w:history="1">
        <w:r w:rsidR="00A66DE6">
          <w:rPr>
            <w:rStyle w:val="Hyperlink"/>
          </w:rPr>
          <w:t>AM2014/197</w:t>
        </w:r>
      </w:hyperlink>
      <w:r w:rsidR="00A66DE6">
        <w:t>;</w:t>
      </w:r>
      <w:r w:rsidR="00D1052C">
        <w:t xml:space="preserve"> </w:t>
      </w:r>
      <w:hyperlink r:id="rId13" w:history="1">
        <w:r w:rsidR="00D1052C" w:rsidRPr="00936A05">
          <w:rPr>
            <w:color w:val="0000FF"/>
            <w:u w:val="single"/>
          </w:rPr>
          <w:t>AM2014/211</w:t>
        </w:r>
      </w:hyperlink>
      <w:r w:rsidR="00BF547D">
        <w:t>;</w:t>
      </w:r>
      <w:r w:rsidR="00A66DE6">
        <w:t xml:space="preserve"> </w:t>
      </w:r>
      <w:hyperlink r:id="rId14" w:history="1">
        <w:r w:rsidR="00A66DE6">
          <w:rPr>
            <w:rStyle w:val="Hyperlink"/>
          </w:rPr>
          <w:t>AM2014/300</w:t>
        </w:r>
      </w:hyperlink>
      <w:r w:rsidR="00A66DE6">
        <w:t>;</w:t>
      </w:r>
      <w:r w:rsidR="00BF547D">
        <w:t xml:space="preserve"> </w:t>
      </w:r>
      <w:hyperlink r:id="rId15" w:history="1">
        <w:r w:rsidR="00BF547D">
          <w:rPr>
            <w:rStyle w:val="Hyperlink"/>
          </w:rPr>
          <w:t>AM2014/301</w:t>
        </w:r>
      </w:hyperlink>
      <w:r w:rsidR="00A66DE6">
        <w:t xml:space="preserve">; </w:t>
      </w:r>
      <w:hyperlink r:id="rId16" w:history="1">
        <w:r w:rsidR="00A66DE6">
          <w:rPr>
            <w:rStyle w:val="Hyperlink"/>
          </w:rPr>
          <w:t>AM2015/1</w:t>
        </w:r>
      </w:hyperlink>
      <w:r w:rsidR="00A66DE6">
        <w:t xml:space="preserve">; </w:t>
      </w:r>
      <w:hyperlink r:id="rId17" w:history="1">
        <w:r w:rsidR="00A66DE6">
          <w:rPr>
            <w:rStyle w:val="Hyperlink"/>
          </w:rPr>
          <w:t>AM2015/2</w:t>
        </w:r>
      </w:hyperlink>
      <w:r w:rsidR="00623409" w:rsidRPr="00623409">
        <w:rPr>
          <w:rStyle w:val="Hyperlink"/>
          <w:color w:val="000000" w:themeColor="text1"/>
          <w:u w:val="none"/>
        </w:rPr>
        <w:t>;</w:t>
      </w:r>
      <w:r w:rsidR="008A4BD7" w:rsidRPr="009453D3">
        <w:rPr>
          <w:rStyle w:val="Hyperlink"/>
          <w:color w:val="auto"/>
          <w:u w:val="none"/>
        </w:rPr>
        <w:t xml:space="preserve"> </w:t>
      </w:r>
      <w:hyperlink r:id="rId18" w:history="1">
        <w:r w:rsidR="008A4BD7" w:rsidRPr="008A4BD7">
          <w:rPr>
            <w:rStyle w:val="Hyperlink"/>
          </w:rPr>
          <w:t>AM2016/8</w:t>
        </w:r>
      </w:hyperlink>
      <w:r w:rsidR="00623409" w:rsidRPr="00623409">
        <w:rPr>
          <w:color w:val="000000" w:themeColor="text1"/>
        </w:rPr>
        <w:t>;</w:t>
      </w:r>
      <w:r w:rsidR="008A4BD7" w:rsidRPr="009453D3">
        <w:t xml:space="preserve"> </w:t>
      </w:r>
      <w:hyperlink r:id="rId19" w:history="1">
        <w:r w:rsidR="008A4BD7">
          <w:rPr>
            <w:rStyle w:val="Hyperlink"/>
          </w:rPr>
          <w:t>AM2016/15</w:t>
        </w:r>
      </w:hyperlink>
      <w:r w:rsidR="00623409" w:rsidRPr="00623409">
        <w:rPr>
          <w:rStyle w:val="Hyperlink"/>
          <w:color w:val="000000" w:themeColor="text1"/>
          <w:u w:val="none"/>
        </w:rPr>
        <w:t>;</w:t>
      </w:r>
      <w:r w:rsidR="008A4BD7" w:rsidRPr="009453D3">
        <w:rPr>
          <w:rStyle w:val="Hyperlink"/>
          <w:color w:val="auto"/>
          <w:u w:val="none"/>
        </w:rPr>
        <w:t xml:space="preserve"> </w:t>
      </w:r>
      <w:hyperlink r:id="rId20" w:history="1">
        <w:r w:rsidR="008A4BD7">
          <w:rPr>
            <w:rStyle w:val="Hyperlink"/>
          </w:rPr>
          <w:t>AM2016/17</w:t>
        </w:r>
      </w:hyperlink>
      <w:r w:rsidR="005258EB" w:rsidRPr="005258EB">
        <w:t xml:space="preserve">; </w:t>
      </w:r>
      <w:hyperlink r:id="rId21" w:history="1">
        <w:r w:rsidR="005258EB" w:rsidRPr="005258EB">
          <w:rPr>
            <w:rStyle w:val="Hyperlink"/>
          </w:rPr>
          <w:t>AM2016/32</w:t>
        </w:r>
      </w:hyperlink>
    </w:p>
    <w:p w:rsidR="0096616C" w:rsidRPr="00870B5F" w:rsidRDefault="0096616C" w:rsidP="00275A15"/>
    <w:p w:rsidR="00275A15" w:rsidRDefault="00275A15" w:rsidP="00F37B41">
      <w:pPr>
        <w:jc w:val="left"/>
        <w:rPr>
          <w:b/>
          <w:sz w:val="28"/>
        </w:rPr>
      </w:pPr>
      <w:r w:rsidRPr="00870B5F">
        <w:rPr>
          <w:b/>
          <w:sz w:val="28"/>
        </w:rPr>
        <w:t>Table of Contents</w:t>
      </w:r>
    </w:p>
    <w:p w:rsidR="00956244" w:rsidRPr="00870B5F" w:rsidRDefault="00956244" w:rsidP="00D62DD1">
      <w:pPr>
        <w:pStyle w:val="History"/>
      </w:pPr>
      <w:r>
        <w:t>[Varied by</w:t>
      </w:r>
      <w:r w:rsidR="00693120">
        <w:t xml:space="preserve"> </w:t>
      </w:r>
      <w:hyperlink r:id="rId22" w:history="1">
        <w:r w:rsidR="00693120" w:rsidRPr="005F0393">
          <w:rPr>
            <w:rStyle w:val="Hyperlink"/>
          </w:rPr>
          <w:t>PR988394</w:t>
        </w:r>
      </w:hyperlink>
      <w:r w:rsidR="00693120">
        <w:t>,</w:t>
      </w:r>
      <w:r>
        <w:t xml:space="preserve"> </w:t>
      </w:r>
      <w:hyperlink r:id="rId23" w:history="1">
        <w:r>
          <w:rPr>
            <w:rStyle w:val="Hyperlink"/>
          </w:rPr>
          <w:t>PR994480</w:t>
        </w:r>
      </w:hyperlink>
      <w:r w:rsidR="00AA2177">
        <w:t xml:space="preserve">, </w:t>
      </w:r>
      <w:hyperlink r:id="rId24" w:history="1">
        <w:r w:rsidR="00AA2177" w:rsidRPr="000A69E4">
          <w:rPr>
            <w:rStyle w:val="Hyperlink"/>
          </w:rPr>
          <w:t>PR532630</w:t>
        </w:r>
      </w:hyperlink>
      <w:r w:rsidR="007A05E0">
        <w:t xml:space="preserve">, </w:t>
      </w:r>
      <w:hyperlink r:id="rId25" w:history="1">
        <w:r w:rsidR="007A05E0">
          <w:rPr>
            <w:rStyle w:val="Hyperlink"/>
          </w:rPr>
          <w:t>PR544519</w:t>
        </w:r>
      </w:hyperlink>
      <w:r w:rsidR="00D62DD1">
        <w:t xml:space="preserve">, </w:t>
      </w:r>
      <w:hyperlink r:id="rId26" w:history="1">
        <w:r w:rsidR="00D62DD1">
          <w:rPr>
            <w:rStyle w:val="Hyperlink"/>
          </w:rPr>
          <w:t>PR546288</w:t>
        </w:r>
      </w:hyperlink>
      <w:r w:rsidR="007C685B">
        <w:t xml:space="preserve">, </w:t>
      </w:r>
      <w:hyperlink r:id="rId27" w:history="1">
        <w:r w:rsidR="007C685B">
          <w:rPr>
            <w:rStyle w:val="Hyperlink"/>
          </w:rPr>
          <w:t>PR557581</w:t>
        </w:r>
      </w:hyperlink>
      <w:r w:rsidR="00827ED8" w:rsidRPr="00827ED8">
        <w:rPr>
          <w:rStyle w:val="Hyperlink"/>
          <w:color w:val="auto"/>
          <w:u w:val="none"/>
        </w:rPr>
        <w:t xml:space="preserve">, </w:t>
      </w:r>
      <w:hyperlink r:id="rId28" w:history="1">
        <w:r w:rsidR="00827ED8">
          <w:rPr>
            <w:rStyle w:val="Hyperlink"/>
          </w:rPr>
          <w:t>PR573679</w:t>
        </w:r>
      </w:hyperlink>
      <w:r w:rsidR="00623409" w:rsidRPr="00623409">
        <w:rPr>
          <w:rStyle w:val="Hyperlink"/>
          <w:color w:val="000000" w:themeColor="text1"/>
          <w:u w:val="none"/>
        </w:rPr>
        <w:t>,</w:t>
      </w:r>
      <w:r w:rsidR="003C0C05">
        <w:rPr>
          <w:rStyle w:val="Hyperlink"/>
        </w:rPr>
        <w:t xml:space="preserve"> </w:t>
      </w:r>
      <w:hyperlink r:id="rId29" w:history="1">
        <w:r w:rsidR="003C0C05" w:rsidRPr="003C0C05">
          <w:rPr>
            <w:rStyle w:val="Hyperlink"/>
            <w:rFonts w:eastAsiaTheme="minorHAnsi"/>
          </w:rPr>
          <w:t>PR583069</w:t>
        </w:r>
      </w:hyperlink>
      <w:r w:rsidR="00166C02">
        <w:t xml:space="preserve">, </w:t>
      </w:r>
      <w:hyperlink r:id="rId30" w:history="1">
        <w:r w:rsidR="00166C02">
          <w:rPr>
            <w:rStyle w:val="Hyperlink"/>
            <w:lang w:val="en-US"/>
          </w:rPr>
          <w:t>PR610202</w:t>
        </w:r>
      </w:hyperlink>
      <w:r w:rsidR="00595A1F">
        <w:rPr>
          <w:lang w:val="en-US"/>
        </w:rPr>
        <w:t xml:space="preserve">, </w:t>
      </w:r>
      <w:hyperlink r:id="rId31" w:history="1">
        <w:r w:rsidR="00595A1F">
          <w:rPr>
            <w:rStyle w:val="Hyperlink"/>
          </w:rPr>
          <w:t>PR701439</w:t>
        </w:r>
      </w:hyperlink>
      <w:r w:rsidR="00494E3C">
        <w:rPr>
          <w:lang w:val="en-US"/>
        </w:rPr>
        <w:t xml:space="preserve">, </w:t>
      </w:r>
      <w:hyperlink r:id="rId32" w:history="1">
        <w:r w:rsidR="00494E3C" w:rsidRPr="004A0858">
          <w:rPr>
            <w:rStyle w:val="Hyperlink"/>
          </w:rPr>
          <w:t>PR718141</w:t>
        </w:r>
      </w:hyperlink>
      <w:r w:rsidR="00494E3C">
        <w:rPr>
          <w:lang w:val="en-US"/>
        </w:rPr>
        <w:t>]</w:t>
      </w:r>
    </w:p>
    <w:p w:rsidR="00494E3C" w:rsidRDefault="008D6589">
      <w:pPr>
        <w:pStyle w:val="TOC1"/>
        <w:rPr>
          <w:rFonts w:asciiTheme="minorHAnsi" w:eastAsiaTheme="minorEastAsia" w:hAnsiTheme="minorHAnsi" w:cstheme="minorBidi"/>
          <w:b w:val="0"/>
          <w:bCs w:val="0"/>
          <w:noProof/>
          <w:sz w:val="22"/>
          <w:szCs w:val="22"/>
          <w:lang w:val="en-US" w:eastAsia="en-US"/>
        </w:rPr>
      </w:pPr>
      <w:r w:rsidRPr="00870B5F">
        <w:fldChar w:fldCharType="begin"/>
      </w:r>
      <w:r w:rsidR="00275A15" w:rsidRPr="00870B5F">
        <w:instrText xml:space="preserve"> TOC \h \t "Part heading,1,Level 1,2,Sub document,1" </w:instrText>
      </w:r>
      <w:r w:rsidRPr="00870B5F">
        <w:fldChar w:fldCharType="separate"/>
      </w:r>
      <w:hyperlink w:anchor="_Toc37251937" w:history="1">
        <w:r w:rsidR="00494E3C" w:rsidRPr="00777F98">
          <w:rPr>
            <w:rStyle w:val="Hyperlink"/>
            <w:noProof/>
          </w:rPr>
          <w:t>Part 1— Application and Operation</w:t>
        </w:r>
        <w:r w:rsidR="00494E3C">
          <w:rPr>
            <w:noProof/>
          </w:rPr>
          <w:tab/>
        </w:r>
        <w:r w:rsidR="00494E3C">
          <w:rPr>
            <w:noProof/>
          </w:rPr>
          <w:fldChar w:fldCharType="begin"/>
        </w:r>
        <w:r w:rsidR="00494E3C">
          <w:rPr>
            <w:noProof/>
          </w:rPr>
          <w:instrText xml:space="preserve"> PAGEREF _Toc37251937 \h </w:instrText>
        </w:r>
        <w:r w:rsidR="00494E3C">
          <w:rPr>
            <w:noProof/>
          </w:rPr>
        </w:r>
        <w:r w:rsidR="00494E3C">
          <w:rPr>
            <w:noProof/>
          </w:rPr>
          <w:fldChar w:fldCharType="separate"/>
        </w:r>
        <w:r w:rsidR="00494E3C">
          <w:rPr>
            <w:noProof/>
          </w:rPr>
          <w:t>3</w:t>
        </w:r>
        <w:r w:rsidR="00494E3C">
          <w:rPr>
            <w:noProof/>
          </w:rPr>
          <w:fldChar w:fldCharType="end"/>
        </w:r>
      </w:hyperlink>
    </w:p>
    <w:p w:rsidR="00494E3C" w:rsidRDefault="00362D86">
      <w:pPr>
        <w:pStyle w:val="TOC2"/>
        <w:rPr>
          <w:rFonts w:asciiTheme="minorHAnsi" w:eastAsiaTheme="minorEastAsia" w:hAnsiTheme="minorHAnsi" w:cstheme="minorBidi"/>
          <w:noProof/>
          <w:sz w:val="22"/>
          <w:szCs w:val="22"/>
          <w:lang w:val="en-US" w:eastAsia="en-US"/>
        </w:rPr>
      </w:pPr>
      <w:hyperlink w:anchor="_Toc37251938" w:history="1">
        <w:r w:rsidR="00494E3C" w:rsidRPr="00777F98">
          <w:rPr>
            <w:rStyle w:val="Hyperlink"/>
            <w:noProof/>
          </w:rPr>
          <w:t>1.</w:t>
        </w:r>
        <w:r w:rsidR="00494E3C">
          <w:rPr>
            <w:rFonts w:asciiTheme="minorHAnsi" w:eastAsiaTheme="minorEastAsia" w:hAnsiTheme="minorHAnsi" w:cstheme="minorBidi"/>
            <w:noProof/>
            <w:sz w:val="22"/>
            <w:szCs w:val="22"/>
            <w:lang w:val="en-US" w:eastAsia="en-US"/>
          </w:rPr>
          <w:tab/>
        </w:r>
        <w:r w:rsidR="00494E3C" w:rsidRPr="00777F98">
          <w:rPr>
            <w:rStyle w:val="Hyperlink"/>
            <w:noProof/>
          </w:rPr>
          <w:t>Title</w:t>
        </w:r>
        <w:r w:rsidR="00494E3C">
          <w:rPr>
            <w:noProof/>
          </w:rPr>
          <w:tab/>
        </w:r>
        <w:r w:rsidR="00494E3C">
          <w:rPr>
            <w:noProof/>
          </w:rPr>
          <w:fldChar w:fldCharType="begin"/>
        </w:r>
        <w:r w:rsidR="00494E3C">
          <w:rPr>
            <w:noProof/>
          </w:rPr>
          <w:instrText xml:space="preserve"> PAGEREF _Toc37251938 \h </w:instrText>
        </w:r>
        <w:r w:rsidR="00494E3C">
          <w:rPr>
            <w:noProof/>
          </w:rPr>
        </w:r>
        <w:r w:rsidR="00494E3C">
          <w:rPr>
            <w:noProof/>
          </w:rPr>
          <w:fldChar w:fldCharType="separate"/>
        </w:r>
        <w:r w:rsidR="00494E3C">
          <w:rPr>
            <w:noProof/>
          </w:rPr>
          <w:t>3</w:t>
        </w:r>
        <w:r w:rsidR="00494E3C">
          <w:rPr>
            <w:noProof/>
          </w:rPr>
          <w:fldChar w:fldCharType="end"/>
        </w:r>
      </w:hyperlink>
    </w:p>
    <w:p w:rsidR="00494E3C" w:rsidRDefault="00362D86">
      <w:pPr>
        <w:pStyle w:val="TOC2"/>
        <w:rPr>
          <w:rFonts w:asciiTheme="minorHAnsi" w:eastAsiaTheme="minorEastAsia" w:hAnsiTheme="minorHAnsi" w:cstheme="minorBidi"/>
          <w:noProof/>
          <w:sz w:val="22"/>
          <w:szCs w:val="22"/>
          <w:lang w:val="en-US" w:eastAsia="en-US"/>
        </w:rPr>
      </w:pPr>
      <w:hyperlink w:anchor="_Toc37251939" w:history="1">
        <w:r w:rsidR="00494E3C" w:rsidRPr="00777F98">
          <w:rPr>
            <w:rStyle w:val="Hyperlink"/>
            <w:noProof/>
          </w:rPr>
          <w:t>2.</w:t>
        </w:r>
        <w:r w:rsidR="00494E3C">
          <w:rPr>
            <w:rFonts w:asciiTheme="minorHAnsi" w:eastAsiaTheme="minorEastAsia" w:hAnsiTheme="minorHAnsi" w:cstheme="minorBidi"/>
            <w:noProof/>
            <w:sz w:val="22"/>
            <w:szCs w:val="22"/>
            <w:lang w:val="en-US" w:eastAsia="en-US"/>
          </w:rPr>
          <w:tab/>
        </w:r>
        <w:r w:rsidR="00494E3C" w:rsidRPr="00777F98">
          <w:rPr>
            <w:rStyle w:val="Hyperlink"/>
            <w:noProof/>
          </w:rPr>
          <w:t>Commencement and transitional</w:t>
        </w:r>
        <w:r w:rsidR="00494E3C">
          <w:rPr>
            <w:noProof/>
          </w:rPr>
          <w:tab/>
        </w:r>
        <w:r w:rsidR="00494E3C">
          <w:rPr>
            <w:noProof/>
          </w:rPr>
          <w:fldChar w:fldCharType="begin"/>
        </w:r>
        <w:r w:rsidR="00494E3C">
          <w:rPr>
            <w:noProof/>
          </w:rPr>
          <w:instrText xml:space="preserve"> PAGEREF _Toc37251939 \h </w:instrText>
        </w:r>
        <w:r w:rsidR="00494E3C">
          <w:rPr>
            <w:noProof/>
          </w:rPr>
        </w:r>
        <w:r w:rsidR="00494E3C">
          <w:rPr>
            <w:noProof/>
          </w:rPr>
          <w:fldChar w:fldCharType="separate"/>
        </w:r>
        <w:r w:rsidR="00494E3C">
          <w:rPr>
            <w:noProof/>
          </w:rPr>
          <w:t>3</w:t>
        </w:r>
        <w:r w:rsidR="00494E3C">
          <w:rPr>
            <w:noProof/>
          </w:rPr>
          <w:fldChar w:fldCharType="end"/>
        </w:r>
      </w:hyperlink>
    </w:p>
    <w:p w:rsidR="00494E3C" w:rsidRDefault="00362D86">
      <w:pPr>
        <w:pStyle w:val="TOC2"/>
        <w:rPr>
          <w:rFonts w:asciiTheme="minorHAnsi" w:eastAsiaTheme="minorEastAsia" w:hAnsiTheme="minorHAnsi" w:cstheme="minorBidi"/>
          <w:noProof/>
          <w:sz w:val="22"/>
          <w:szCs w:val="22"/>
          <w:lang w:val="en-US" w:eastAsia="en-US"/>
        </w:rPr>
      </w:pPr>
      <w:hyperlink w:anchor="_Toc37251940" w:history="1">
        <w:r w:rsidR="00494E3C" w:rsidRPr="00777F98">
          <w:rPr>
            <w:rStyle w:val="Hyperlink"/>
            <w:noProof/>
          </w:rPr>
          <w:t>3.</w:t>
        </w:r>
        <w:r w:rsidR="00494E3C">
          <w:rPr>
            <w:rFonts w:asciiTheme="minorHAnsi" w:eastAsiaTheme="minorEastAsia" w:hAnsiTheme="minorHAnsi" w:cstheme="minorBidi"/>
            <w:noProof/>
            <w:sz w:val="22"/>
            <w:szCs w:val="22"/>
            <w:lang w:val="en-US" w:eastAsia="en-US"/>
          </w:rPr>
          <w:tab/>
        </w:r>
        <w:r w:rsidR="00494E3C" w:rsidRPr="00777F98">
          <w:rPr>
            <w:rStyle w:val="Hyperlink"/>
            <w:noProof/>
          </w:rPr>
          <w:t>Definitions and interpretation</w:t>
        </w:r>
        <w:r w:rsidR="00494E3C">
          <w:rPr>
            <w:noProof/>
          </w:rPr>
          <w:tab/>
        </w:r>
        <w:r w:rsidR="00494E3C">
          <w:rPr>
            <w:noProof/>
          </w:rPr>
          <w:fldChar w:fldCharType="begin"/>
        </w:r>
        <w:r w:rsidR="00494E3C">
          <w:rPr>
            <w:noProof/>
          </w:rPr>
          <w:instrText xml:space="preserve"> PAGEREF _Toc37251940 \h </w:instrText>
        </w:r>
        <w:r w:rsidR="00494E3C">
          <w:rPr>
            <w:noProof/>
          </w:rPr>
        </w:r>
        <w:r w:rsidR="00494E3C">
          <w:rPr>
            <w:noProof/>
          </w:rPr>
          <w:fldChar w:fldCharType="separate"/>
        </w:r>
        <w:r w:rsidR="00494E3C">
          <w:rPr>
            <w:noProof/>
          </w:rPr>
          <w:t>4</w:t>
        </w:r>
        <w:r w:rsidR="00494E3C">
          <w:rPr>
            <w:noProof/>
          </w:rPr>
          <w:fldChar w:fldCharType="end"/>
        </w:r>
      </w:hyperlink>
    </w:p>
    <w:p w:rsidR="00494E3C" w:rsidRDefault="00362D86">
      <w:pPr>
        <w:pStyle w:val="TOC2"/>
        <w:rPr>
          <w:rFonts w:asciiTheme="minorHAnsi" w:eastAsiaTheme="minorEastAsia" w:hAnsiTheme="minorHAnsi" w:cstheme="minorBidi"/>
          <w:noProof/>
          <w:sz w:val="22"/>
          <w:szCs w:val="22"/>
          <w:lang w:val="en-US" w:eastAsia="en-US"/>
        </w:rPr>
      </w:pPr>
      <w:hyperlink w:anchor="_Toc37251941" w:history="1">
        <w:r w:rsidR="00494E3C" w:rsidRPr="00777F98">
          <w:rPr>
            <w:rStyle w:val="Hyperlink"/>
            <w:noProof/>
          </w:rPr>
          <w:t>4.</w:t>
        </w:r>
        <w:r w:rsidR="00494E3C">
          <w:rPr>
            <w:rFonts w:asciiTheme="minorHAnsi" w:eastAsiaTheme="minorEastAsia" w:hAnsiTheme="minorHAnsi" w:cstheme="minorBidi"/>
            <w:noProof/>
            <w:sz w:val="22"/>
            <w:szCs w:val="22"/>
            <w:lang w:val="en-US" w:eastAsia="en-US"/>
          </w:rPr>
          <w:tab/>
        </w:r>
        <w:r w:rsidR="00494E3C" w:rsidRPr="00777F98">
          <w:rPr>
            <w:rStyle w:val="Hyperlink"/>
            <w:noProof/>
          </w:rPr>
          <w:t>Coverage</w:t>
        </w:r>
        <w:r w:rsidR="00494E3C">
          <w:rPr>
            <w:noProof/>
          </w:rPr>
          <w:tab/>
        </w:r>
        <w:r w:rsidR="00494E3C">
          <w:rPr>
            <w:noProof/>
          </w:rPr>
          <w:fldChar w:fldCharType="begin"/>
        </w:r>
        <w:r w:rsidR="00494E3C">
          <w:rPr>
            <w:noProof/>
          </w:rPr>
          <w:instrText xml:space="preserve"> PAGEREF _Toc37251941 \h </w:instrText>
        </w:r>
        <w:r w:rsidR="00494E3C">
          <w:rPr>
            <w:noProof/>
          </w:rPr>
        </w:r>
        <w:r w:rsidR="00494E3C">
          <w:rPr>
            <w:noProof/>
          </w:rPr>
          <w:fldChar w:fldCharType="separate"/>
        </w:r>
        <w:r w:rsidR="00494E3C">
          <w:rPr>
            <w:noProof/>
          </w:rPr>
          <w:t>7</w:t>
        </w:r>
        <w:r w:rsidR="00494E3C">
          <w:rPr>
            <w:noProof/>
          </w:rPr>
          <w:fldChar w:fldCharType="end"/>
        </w:r>
      </w:hyperlink>
    </w:p>
    <w:p w:rsidR="00494E3C" w:rsidRDefault="00362D86">
      <w:pPr>
        <w:pStyle w:val="TOC2"/>
        <w:rPr>
          <w:rFonts w:asciiTheme="minorHAnsi" w:eastAsiaTheme="minorEastAsia" w:hAnsiTheme="minorHAnsi" w:cstheme="minorBidi"/>
          <w:noProof/>
          <w:sz w:val="22"/>
          <w:szCs w:val="22"/>
          <w:lang w:val="en-US" w:eastAsia="en-US"/>
        </w:rPr>
      </w:pPr>
      <w:hyperlink w:anchor="_Toc37251942" w:history="1">
        <w:r w:rsidR="00494E3C" w:rsidRPr="00777F98">
          <w:rPr>
            <w:rStyle w:val="Hyperlink"/>
            <w:noProof/>
          </w:rPr>
          <w:t>5.</w:t>
        </w:r>
        <w:r w:rsidR="00494E3C">
          <w:rPr>
            <w:rFonts w:asciiTheme="minorHAnsi" w:eastAsiaTheme="minorEastAsia" w:hAnsiTheme="minorHAnsi" w:cstheme="minorBidi"/>
            <w:noProof/>
            <w:sz w:val="22"/>
            <w:szCs w:val="22"/>
            <w:lang w:val="en-US" w:eastAsia="en-US"/>
          </w:rPr>
          <w:tab/>
        </w:r>
        <w:r w:rsidR="00494E3C" w:rsidRPr="00777F98">
          <w:rPr>
            <w:rStyle w:val="Hyperlink"/>
            <w:noProof/>
          </w:rPr>
          <w:t>Access to the award and the National Employment Standards</w:t>
        </w:r>
        <w:r w:rsidR="00494E3C">
          <w:rPr>
            <w:noProof/>
          </w:rPr>
          <w:tab/>
        </w:r>
        <w:r w:rsidR="00494E3C">
          <w:rPr>
            <w:noProof/>
          </w:rPr>
          <w:fldChar w:fldCharType="begin"/>
        </w:r>
        <w:r w:rsidR="00494E3C">
          <w:rPr>
            <w:noProof/>
          </w:rPr>
          <w:instrText xml:space="preserve"> PAGEREF _Toc37251942 \h </w:instrText>
        </w:r>
        <w:r w:rsidR="00494E3C">
          <w:rPr>
            <w:noProof/>
          </w:rPr>
        </w:r>
        <w:r w:rsidR="00494E3C">
          <w:rPr>
            <w:noProof/>
          </w:rPr>
          <w:fldChar w:fldCharType="separate"/>
        </w:r>
        <w:r w:rsidR="00494E3C">
          <w:rPr>
            <w:noProof/>
          </w:rPr>
          <w:t>8</w:t>
        </w:r>
        <w:r w:rsidR="00494E3C">
          <w:rPr>
            <w:noProof/>
          </w:rPr>
          <w:fldChar w:fldCharType="end"/>
        </w:r>
      </w:hyperlink>
    </w:p>
    <w:p w:rsidR="00494E3C" w:rsidRDefault="00362D86">
      <w:pPr>
        <w:pStyle w:val="TOC2"/>
        <w:rPr>
          <w:rFonts w:asciiTheme="minorHAnsi" w:eastAsiaTheme="minorEastAsia" w:hAnsiTheme="minorHAnsi" w:cstheme="minorBidi"/>
          <w:noProof/>
          <w:sz w:val="22"/>
          <w:szCs w:val="22"/>
          <w:lang w:val="en-US" w:eastAsia="en-US"/>
        </w:rPr>
      </w:pPr>
      <w:hyperlink w:anchor="_Toc37251943" w:history="1">
        <w:r w:rsidR="00494E3C" w:rsidRPr="00777F98">
          <w:rPr>
            <w:rStyle w:val="Hyperlink"/>
            <w:noProof/>
          </w:rPr>
          <w:t>6.</w:t>
        </w:r>
        <w:r w:rsidR="00494E3C">
          <w:rPr>
            <w:rFonts w:asciiTheme="minorHAnsi" w:eastAsiaTheme="minorEastAsia" w:hAnsiTheme="minorHAnsi" w:cstheme="minorBidi"/>
            <w:noProof/>
            <w:sz w:val="22"/>
            <w:szCs w:val="22"/>
            <w:lang w:val="en-US" w:eastAsia="en-US"/>
          </w:rPr>
          <w:tab/>
        </w:r>
        <w:r w:rsidR="00494E3C" w:rsidRPr="00777F98">
          <w:rPr>
            <w:rStyle w:val="Hyperlink"/>
            <w:noProof/>
          </w:rPr>
          <w:t>The National Employment Standards and this award</w:t>
        </w:r>
        <w:r w:rsidR="00494E3C">
          <w:rPr>
            <w:noProof/>
          </w:rPr>
          <w:tab/>
        </w:r>
        <w:r w:rsidR="00494E3C">
          <w:rPr>
            <w:noProof/>
          </w:rPr>
          <w:fldChar w:fldCharType="begin"/>
        </w:r>
        <w:r w:rsidR="00494E3C">
          <w:rPr>
            <w:noProof/>
          </w:rPr>
          <w:instrText xml:space="preserve"> PAGEREF _Toc37251943 \h </w:instrText>
        </w:r>
        <w:r w:rsidR="00494E3C">
          <w:rPr>
            <w:noProof/>
          </w:rPr>
        </w:r>
        <w:r w:rsidR="00494E3C">
          <w:rPr>
            <w:noProof/>
          </w:rPr>
          <w:fldChar w:fldCharType="separate"/>
        </w:r>
        <w:r w:rsidR="00494E3C">
          <w:rPr>
            <w:noProof/>
          </w:rPr>
          <w:t>8</w:t>
        </w:r>
        <w:r w:rsidR="00494E3C">
          <w:rPr>
            <w:noProof/>
          </w:rPr>
          <w:fldChar w:fldCharType="end"/>
        </w:r>
      </w:hyperlink>
    </w:p>
    <w:p w:rsidR="00494E3C" w:rsidRDefault="00362D86">
      <w:pPr>
        <w:pStyle w:val="TOC2"/>
        <w:rPr>
          <w:rFonts w:asciiTheme="minorHAnsi" w:eastAsiaTheme="minorEastAsia" w:hAnsiTheme="minorHAnsi" w:cstheme="minorBidi"/>
          <w:noProof/>
          <w:sz w:val="22"/>
          <w:szCs w:val="22"/>
          <w:lang w:val="en-US" w:eastAsia="en-US"/>
        </w:rPr>
      </w:pPr>
      <w:hyperlink w:anchor="_Toc37251944" w:history="1">
        <w:r w:rsidR="00494E3C" w:rsidRPr="00777F98">
          <w:rPr>
            <w:rStyle w:val="Hyperlink"/>
            <w:noProof/>
          </w:rPr>
          <w:t>7.</w:t>
        </w:r>
        <w:r w:rsidR="00494E3C">
          <w:rPr>
            <w:rFonts w:asciiTheme="minorHAnsi" w:eastAsiaTheme="minorEastAsia" w:hAnsiTheme="minorHAnsi" w:cstheme="minorBidi"/>
            <w:noProof/>
            <w:sz w:val="22"/>
            <w:szCs w:val="22"/>
            <w:lang w:val="en-US" w:eastAsia="en-US"/>
          </w:rPr>
          <w:tab/>
        </w:r>
        <w:r w:rsidR="00494E3C" w:rsidRPr="00777F98">
          <w:rPr>
            <w:rStyle w:val="Hyperlink"/>
            <w:noProof/>
          </w:rPr>
          <w:t>Individual flexibility arrangements</w:t>
        </w:r>
        <w:r w:rsidR="00494E3C">
          <w:rPr>
            <w:noProof/>
          </w:rPr>
          <w:tab/>
        </w:r>
        <w:r w:rsidR="00494E3C">
          <w:rPr>
            <w:noProof/>
          </w:rPr>
          <w:fldChar w:fldCharType="begin"/>
        </w:r>
        <w:r w:rsidR="00494E3C">
          <w:rPr>
            <w:noProof/>
          </w:rPr>
          <w:instrText xml:space="preserve"> PAGEREF _Toc37251944 \h </w:instrText>
        </w:r>
        <w:r w:rsidR="00494E3C">
          <w:rPr>
            <w:noProof/>
          </w:rPr>
        </w:r>
        <w:r w:rsidR="00494E3C">
          <w:rPr>
            <w:noProof/>
          </w:rPr>
          <w:fldChar w:fldCharType="separate"/>
        </w:r>
        <w:r w:rsidR="00494E3C">
          <w:rPr>
            <w:noProof/>
          </w:rPr>
          <w:t>8</w:t>
        </w:r>
        <w:r w:rsidR="00494E3C">
          <w:rPr>
            <w:noProof/>
          </w:rPr>
          <w:fldChar w:fldCharType="end"/>
        </w:r>
      </w:hyperlink>
    </w:p>
    <w:p w:rsidR="00494E3C" w:rsidRDefault="00362D86">
      <w:pPr>
        <w:pStyle w:val="TOC1"/>
        <w:rPr>
          <w:rFonts w:asciiTheme="minorHAnsi" w:eastAsiaTheme="minorEastAsia" w:hAnsiTheme="minorHAnsi" w:cstheme="minorBidi"/>
          <w:b w:val="0"/>
          <w:bCs w:val="0"/>
          <w:noProof/>
          <w:sz w:val="22"/>
          <w:szCs w:val="22"/>
          <w:lang w:val="en-US" w:eastAsia="en-US"/>
        </w:rPr>
      </w:pPr>
      <w:hyperlink w:anchor="_Toc37251945" w:history="1">
        <w:r w:rsidR="00494E3C" w:rsidRPr="00777F98">
          <w:rPr>
            <w:rStyle w:val="Hyperlink"/>
            <w:noProof/>
          </w:rPr>
          <w:t>Part 2— Consultation and Dispute Resolution</w:t>
        </w:r>
        <w:r w:rsidR="00494E3C">
          <w:rPr>
            <w:noProof/>
          </w:rPr>
          <w:tab/>
        </w:r>
        <w:r w:rsidR="00494E3C">
          <w:rPr>
            <w:noProof/>
          </w:rPr>
          <w:fldChar w:fldCharType="begin"/>
        </w:r>
        <w:r w:rsidR="00494E3C">
          <w:rPr>
            <w:noProof/>
          </w:rPr>
          <w:instrText xml:space="preserve"> PAGEREF _Toc37251945 \h </w:instrText>
        </w:r>
        <w:r w:rsidR="00494E3C">
          <w:rPr>
            <w:noProof/>
          </w:rPr>
        </w:r>
        <w:r w:rsidR="00494E3C">
          <w:rPr>
            <w:noProof/>
          </w:rPr>
          <w:fldChar w:fldCharType="separate"/>
        </w:r>
        <w:r w:rsidR="00494E3C">
          <w:rPr>
            <w:noProof/>
          </w:rPr>
          <w:t>10</w:t>
        </w:r>
        <w:r w:rsidR="00494E3C">
          <w:rPr>
            <w:noProof/>
          </w:rPr>
          <w:fldChar w:fldCharType="end"/>
        </w:r>
      </w:hyperlink>
    </w:p>
    <w:p w:rsidR="00494E3C" w:rsidRDefault="00362D86">
      <w:pPr>
        <w:pStyle w:val="TOC2"/>
        <w:rPr>
          <w:rFonts w:asciiTheme="minorHAnsi" w:eastAsiaTheme="minorEastAsia" w:hAnsiTheme="minorHAnsi" w:cstheme="minorBidi"/>
          <w:noProof/>
          <w:sz w:val="22"/>
          <w:szCs w:val="22"/>
          <w:lang w:val="en-US" w:eastAsia="en-US"/>
        </w:rPr>
      </w:pPr>
      <w:hyperlink w:anchor="_Toc37251946" w:history="1">
        <w:r w:rsidR="00494E3C" w:rsidRPr="00777F98">
          <w:rPr>
            <w:rStyle w:val="Hyperlink"/>
            <w:noProof/>
          </w:rPr>
          <w:t>8.</w:t>
        </w:r>
        <w:r w:rsidR="00494E3C">
          <w:rPr>
            <w:rFonts w:asciiTheme="minorHAnsi" w:eastAsiaTheme="minorEastAsia" w:hAnsiTheme="minorHAnsi" w:cstheme="minorBidi"/>
            <w:noProof/>
            <w:sz w:val="22"/>
            <w:szCs w:val="22"/>
            <w:lang w:val="en-US" w:eastAsia="en-US"/>
          </w:rPr>
          <w:tab/>
        </w:r>
        <w:r w:rsidR="00494E3C" w:rsidRPr="00777F98">
          <w:rPr>
            <w:rStyle w:val="Hyperlink"/>
            <w:noProof/>
          </w:rPr>
          <w:t>Consultation about major workplace change</w:t>
        </w:r>
        <w:r w:rsidR="00494E3C">
          <w:rPr>
            <w:noProof/>
          </w:rPr>
          <w:tab/>
        </w:r>
        <w:r w:rsidR="00494E3C">
          <w:rPr>
            <w:noProof/>
          </w:rPr>
          <w:fldChar w:fldCharType="begin"/>
        </w:r>
        <w:r w:rsidR="00494E3C">
          <w:rPr>
            <w:noProof/>
          </w:rPr>
          <w:instrText xml:space="preserve"> PAGEREF _Toc37251946 \h </w:instrText>
        </w:r>
        <w:r w:rsidR="00494E3C">
          <w:rPr>
            <w:noProof/>
          </w:rPr>
        </w:r>
        <w:r w:rsidR="00494E3C">
          <w:rPr>
            <w:noProof/>
          </w:rPr>
          <w:fldChar w:fldCharType="separate"/>
        </w:r>
        <w:r w:rsidR="00494E3C">
          <w:rPr>
            <w:noProof/>
          </w:rPr>
          <w:t>10</w:t>
        </w:r>
        <w:r w:rsidR="00494E3C">
          <w:rPr>
            <w:noProof/>
          </w:rPr>
          <w:fldChar w:fldCharType="end"/>
        </w:r>
      </w:hyperlink>
    </w:p>
    <w:p w:rsidR="00494E3C" w:rsidRDefault="00362D86">
      <w:pPr>
        <w:pStyle w:val="TOC2"/>
        <w:rPr>
          <w:rFonts w:asciiTheme="minorHAnsi" w:eastAsiaTheme="minorEastAsia" w:hAnsiTheme="minorHAnsi" w:cstheme="minorBidi"/>
          <w:noProof/>
          <w:sz w:val="22"/>
          <w:szCs w:val="22"/>
          <w:lang w:val="en-US" w:eastAsia="en-US"/>
        </w:rPr>
      </w:pPr>
      <w:hyperlink w:anchor="_Toc37251947" w:history="1">
        <w:r w:rsidR="00494E3C" w:rsidRPr="00777F98">
          <w:rPr>
            <w:rStyle w:val="Hyperlink"/>
            <w:noProof/>
          </w:rPr>
          <w:t>8A.</w:t>
        </w:r>
        <w:r w:rsidR="00494E3C">
          <w:rPr>
            <w:rFonts w:asciiTheme="minorHAnsi" w:eastAsiaTheme="minorEastAsia" w:hAnsiTheme="minorHAnsi" w:cstheme="minorBidi"/>
            <w:noProof/>
            <w:sz w:val="22"/>
            <w:szCs w:val="22"/>
            <w:lang w:val="en-US" w:eastAsia="en-US"/>
          </w:rPr>
          <w:tab/>
        </w:r>
        <w:r w:rsidR="00494E3C" w:rsidRPr="00777F98">
          <w:rPr>
            <w:rStyle w:val="Hyperlink"/>
            <w:noProof/>
          </w:rPr>
          <w:t>Consultation about changes to rosters or hours of work</w:t>
        </w:r>
        <w:r w:rsidR="00494E3C">
          <w:rPr>
            <w:noProof/>
          </w:rPr>
          <w:tab/>
        </w:r>
        <w:r w:rsidR="00494E3C">
          <w:rPr>
            <w:noProof/>
          </w:rPr>
          <w:fldChar w:fldCharType="begin"/>
        </w:r>
        <w:r w:rsidR="00494E3C">
          <w:rPr>
            <w:noProof/>
          </w:rPr>
          <w:instrText xml:space="preserve"> PAGEREF _Toc37251947 \h </w:instrText>
        </w:r>
        <w:r w:rsidR="00494E3C">
          <w:rPr>
            <w:noProof/>
          </w:rPr>
        </w:r>
        <w:r w:rsidR="00494E3C">
          <w:rPr>
            <w:noProof/>
          </w:rPr>
          <w:fldChar w:fldCharType="separate"/>
        </w:r>
        <w:r w:rsidR="00494E3C">
          <w:rPr>
            <w:noProof/>
          </w:rPr>
          <w:t>11</w:t>
        </w:r>
        <w:r w:rsidR="00494E3C">
          <w:rPr>
            <w:noProof/>
          </w:rPr>
          <w:fldChar w:fldCharType="end"/>
        </w:r>
      </w:hyperlink>
    </w:p>
    <w:p w:rsidR="00494E3C" w:rsidRDefault="00362D86">
      <w:pPr>
        <w:pStyle w:val="TOC2"/>
        <w:rPr>
          <w:rFonts w:asciiTheme="minorHAnsi" w:eastAsiaTheme="minorEastAsia" w:hAnsiTheme="minorHAnsi" w:cstheme="minorBidi"/>
          <w:noProof/>
          <w:sz w:val="22"/>
          <w:szCs w:val="22"/>
          <w:lang w:val="en-US" w:eastAsia="en-US"/>
        </w:rPr>
      </w:pPr>
      <w:hyperlink w:anchor="_Toc37251948" w:history="1">
        <w:r w:rsidR="00494E3C" w:rsidRPr="00777F98">
          <w:rPr>
            <w:rStyle w:val="Hyperlink"/>
            <w:noProof/>
          </w:rPr>
          <w:t>9.</w:t>
        </w:r>
        <w:r w:rsidR="00494E3C">
          <w:rPr>
            <w:rFonts w:asciiTheme="minorHAnsi" w:eastAsiaTheme="minorEastAsia" w:hAnsiTheme="minorHAnsi" w:cstheme="minorBidi"/>
            <w:noProof/>
            <w:sz w:val="22"/>
            <w:szCs w:val="22"/>
            <w:lang w:val="en-US" w:eastAsia="en-US"/>
          </w:rPr>
          <w:tab/>
        </w:r>
        <w:r w:rsidR="00494E3C" w:rsidRPr="00777F98">
          <w:rPr>
            <w:rStyle w:val="Hyperlink"/>
            <w:noProof/>
          </w:rPr>
          <w:t>Dispute resolution</w:t>
        </w:r>
        <w:r w:rsidR="00494E3C">
          <w:rPr>
            <w:noProof/>
          </w:rPr>
          <w:tab/>
        </w:r>
        <w:r w:rsidR="00494E3C">
          <w:rPr>
            <w:noProof/>
          </w:rPr>
          <w:fldChar w:fldCharType="begin"/>
        </w:r>
        <w:r w:rsidR="00494E3C">
          <w:rPr>
            <w:noProof/>
          </w:rPr>
          <w:instrText xml:space="preserve"> PAGEREF _Toc37251948 \h </w:instrText>
        </w:r>
        <w:r w:rsidR="00494E3C">
          <w:rPr>
            <w:noProof/>
          </w:rPr>
        </w:r>
        <w:r w:rsidR="00494E3C">
          <w:rPr>
            <w:noProof/>
          </w:rPr>
          <w:fldChar w:fldCharType="separate"/>
        </w:r>
        <w:r w:rsidR="00494E3C">
          <w:rPr>
            <w:noProof/>
          </w:rPr>
          <w:t>11</w:t>
        </w:r>
        <w:r w:rsidR="00494E3C">
          <w:rPr>
            <w:noProof/>
          </w:rPr>
          <w:fldChar w:fldCharType="end"/>
        </w:r>
      </w:hyperlink>
    </w:p>
    <w:p w:rsidR="00494E3C" w:rsidRDefault="00362D86">
      <w:pPr>
        <w:pStyle w:val="TOC1"/>
        <w:rPr>
          <w:rFonts w:asciiTheme="minorHAnsi" w:eastAsiaTheme="minorEastAsia" w:hAnsiTheme="minorHAnsi" w:cstheme="minorBidi"/>
          <w:b w:val="0"/>
          <w:bCs w:val="0"/>
          <w:noProof/>
          <w:sz w:val="22"/>
          <w:szCs w:val="22"/>
          <w:lang w:val="en-US" w:eastAsia="en-US"/>
        </w:rPr>
      </w:pPr>
      <w:hyperlink w:anchor="_Toc37251949" w:history="1">
        <w:r w:rsidR="00494E3C" w:rsidRPr="00777F98">
          <w:rPr>
            <w:rStyle w:val="Hyperlink"/>
            <w:noProof/>
          </w:rPr>
          <w:t>Part 3— Types of Employment and Termination of Employment</w:t>
        </w:r>
        <w:r w:rsidR="00494E3C">
          <w:rPr>
            <w:noProof/>
          </w:rPr>
          <w:tab/>
        </w:r>
        <w:r w:rsidR="00494E3C">
          <w:rPr>
            <w:noProof/>
          </w:rPr>
          <w:fldChar w:fldCharType="begin"/>
        </w:r>
        <w:r w:rsidR="00494E3C">
          <w:rPr>
            <w:noProof/>
          </w:rPr>
          <w:instrText xml:space="preserve"> PAGEREF _Toc37251949 \h </w:instrText>
        </w:r>
        <w:r w:rsidR="00494E3C">
          <w:rPr>
            <w:noProof/>
          </w:rPr>
        </w:r>
        <w:r w:rsidR="00494E3C">
          <w:rPr>
            <w:noProof/>
          </w:rPr>
          <w:fldChar w:fldCharType="separate"/>
        </w:r>
        <w:r w:rsidR="00494E3C">
          <w:rPr>
            <w:noProof/>
          </w:rPr>
          <w:t>12</w:t>
        </w:r>
        <w:r w:rsidR="00494E3C">
          <w:rPr>
            <w:noProof/>
          </w:rPr>
          <w:fldChar w:fldCharType="end"/>
        </w:r>
      </w:hyperlink>
    </w:p>
    <w:p w:rsidR="00494E3C" w:rsidRDefault="00362D86">
      <w:pPr>
        <w:pStyle w:val="TOC2"/>
        <w:rPr>
          <w:rFonts w:asciiTheme="minorHAnsi" w:eastAsiaTheme="minorEastAsia" w:hAnsiTheme="minorHAnsi" w:cstheme="minorBidi"/>
          <w:noProof/>
          <w:sz w:val="22"/>
          <w:szCs w:val="22"/>
          <w:lang w:val="en-US" w:eastAsia="en-US"/>
        </w:rPr>
      </w:pPr>
      <w:hyperlink w:anchor="_Toc37251950" w:history="1">
        <w:r w:rsidR="00494E3C" w:rsidRPr="00777F98">
          <w:rPr>
            <w:rStyle w:val="Hyperlink"/>
            <w:noProof/>
          </w:rPr>
          <w:t>10.</w:t>
        </w:r>
        <w:r w:rsidR="00494E3C">
          <w:rPr>
            <w:rFonts w:asciiTheme="minorHAnsi" w:eastAsiaTheme="minorEastAsia" w:hAnsiTheme="minorHAnsi" w:cstheme="minorBidi"/>
            <w:noProof/>
            <w:sz w:val="22"/>
            <w:szCs w:val="22"/>
            <w:lang w:val="en-US" w:eastAsia="en-US"/>
          </w:rPr>
          <w:tab/>
        </w:r>
        <w:r w:rsidR="00494E3C" w:rsidRPr="00777F98">
          <w:rPr>
            <w:rStyle w:val="Hyperlink"/>
            <w:noProof/>
          </w:rPr>
          <w:t>Types of employment</w:t>
        </w:r>
        <w:r w:rsidR="00494E3C">
          <w:rPr>
            <w:noProof/>
          </w:rPr>
          <w:tab/>
        </w:r>
        <w:r w:rsidR="00494E3C">
          <w:rPr>
            <w:noProof/>
          </w:rPr>
          <w:fldChar w:fldCharType="begin"/>
        </w:r>
        <w:r w:rsidR="00494E3C">
          <w:rPr>
            <w:noProof/>
          </w:rPr>
          <w:instrText xml:space="preserve"> PAGEREF _Toc37251950 \h </w:instrText>
        </w:r>
        <w:r w:rsidR="00494E3C">
          <w:rPr>
            <w:noProof/>
          </w:rPr>
        </w:r>
        <w:r w:rsidR="00494E3C">
          <w:rPr>
            <w:noProof/>
          </w:rPr>
          <w:fldChar w:fldCharType="separate"/>
        </w:r>
        <w:r w:rsidR="00494E3C">
          <w:rPr>
            <w:noProof/>
          </w:rPr>
          <w:t>12</w:t>
        </w:r>
        <w:r w:rsidR="00494E3C">
          <w:rPr>
            <w:noProof/>
          </w:rPr>
          <w:fldChar w:fldCharType="end"/>
        </w:r>
      </w:hyperlink>
    </w:p>
    <w:p w:rsidR="00494E3C" w:rsidRDefault="00362D86">
      <w:pPr>
        <w:pStyle w:val="TOC2"/>
        <w:rPr>
          <w:rFonts w:asciiTheme="minorHAnsi" w:eastAsiaTheme="minorEastAsia" w:hAnsiTheme="minorHAnsi" w:cstheme="minorBidi"/>
          <w:noProof/>
          <w:sz w:val="22"/>
          <w:szCs w:val="22"/>
          <w:lang w:val="en-US" w:eastAsia="en-US"/>
        </w:rPr>
      </w:pPr>
      <w:hyperlink w:anchor="_Toc37251951" w:history="1">
        <w:r w:rsidR="00494E3C" w:rsidRPr="00777F98">
          <w:rPr>
            <w:rStyle w:val="Hyperlink"/>
            <w:noProof/>
          </w:rPr>
          <w:t>11.</w:t>
        </w:r>
        <w:r w:rsidR="00494E3C">
          <w:rPr>
            <w:rFonts w:asciiTheme="minorHAnsi" w:eastAsiaTheme="minorEastAsia" w:hAnsiTheme="minorHAnsi" w:cstheme="minorBidi"/>
            <w:noProof/>
            <w:sz w:val="22"/>
            <w:szCs w:val="22"/>
            <w:lang w:val="en-US" w:eastAsia="en-US"/>
          </w:rPr>
          <w:tab/>
        </w:r>
        <w:r w:rsidR="00494E3C" w:rsidRPr="00777F98">
          <w:rPr>
            <w:rStyle w:val="Hyperlink"/>
            <w:noProof/>
          </w:rPr>
          <w:t>Termination of employment</w:t>
        </w:r>
        <w:r w:rsidR="00494E3C">
          <w:rPr>
            <w:noProof/>
          </w:rPr>
          <w:tab/>
        </w:r>
        <w:r w:rsidR="00494E3C">
          <w:rPr>
            <w:noProof/>
          </w:rPr>
          <w:fldChar w:fldCharType="begin"/>
        </w:r>
        <w:r w:rsidR="00494E3C">
          <w:rPr>
            <w:noProof/>
          </w:rPr>
          <w:instrText xml:space="preserve"> PAGEREF _Toc37251951 \h </w:instrText>
        </w:r>
        <w:r w:rsidR="00494E3C">
          <w:rPr>
            <w:noProof/>
          </w:rPr>
        </w:r>
        <w:r w:rsidR="00494E3C">
          <w:rPr>
            <w:noProof/>
          </w:rPr>
          <w:fldChar w:fldCharType="separate"/>
        </w:r>
        <w:r w:rsidR="00494E3C">
          <w:rPr>
            <w:noProof/>
          </w:rPr>
          <w:t>16</w:t>
        </w:r>
        <w:r w:rsidR="00494E3C">
          <w:rPr>
            <w:noProof/>
          </w:rPr>
          <w:fldChar w:fldCharType="end"/>
        </w:r>
      </w:hyperlink>
    </w:p>
    <w:p w:rsidR="00494E3C" w:rsidRDefault="00362D86">
      <w:pPr>
        <w:pStyle w:val="TOC2"/>
        <w:rPr>
          <w:rFonts w:asciiTheme="minorHAnsi" w:eastAsiaTheme="minorEastAsia" w:hAnsiTheme="minorHAnsi" w:cstheme="minorBidi"/>
          <w:noProof/>
          <w:sz w:val="22"/>
          <w:szCs w:val="22"/>
          <w:lang w:val="en-US" w:eastAsia="en-US"/>
        </w:rPr>
      </w:pPr>
      <w:hyperlink w:anchor="_Toc37251952" w:history="1">
        <w:r w:rsidR="00494E3C" w:rsidRPr="00777F98">
          <w:rPr>
            <w:rStyle w:val="Hyperlink"/>
            <w:noProof/>
          </w:rPr>
          <w:t>12.</w:t>
        </w:r>
        <w:r w:rsidR="00494E3C">
          <w:rPr>
            <w:rFonts w:asciiTheme="minorHAnsi" w:eastAsiaTheme="minorEastAsia" w:hAnsiTheme="minorHAnsi" w:cstheme="minorBidi"/>
            <w:noProof/>
            <w:sz w:val="22"/>
            <w:szCs w:val="22"/>
            <w:lang w:val="en-US" w:eastAsia="en-US"/>
          </w:rPr>
          <w:tab/>
        </w:r>
        <w:r w:rsidR="00494E3C" w:rsidRPr="00777F98">
          <w:rPr>
            <w:rStyle w:val="Hyperlink"/>
            <w:noProof/>
          </w:rPr>
          <w:t>Redundancy</w:t>
        </w:r>
        <w:r w:rsidR="00494E3C">
          <w:rPr>
            <w:noProof/>
          </w:rPr>
          <w:tab/>
        </w:r>
        <w:r w:rsidR="00494E3C">
          <w:rPr>
            <w:noProof/>
          </w:rPr>
          <w:fldChar w:fldCharType="begin"/>
        </w:r>
        <w:r w:rsidR="00494E3C">
          <w:rPr>
            <w:noProof/>
          </w:rPr>
          <w:instrText xml:space="preserve"> PAGEREF _Toc37251952 \h </w:instrText>
        </w:r>
        <w:r w:rsidR="00494E3C">
          <w:rPr>
            <w:noProof/>
          </w:rPr>
        </w:r>
        <w:r w:rsidR="00494E3C">
          <w:rPr>
            <w:noProof/>
          </w:rPr>
          <w:fldChar w:fldCharType="separate"/>
        </w:r>
        <w:r w:rsidR="00494E3C">
          <w:rPr>
            <w:noProof/>
          </w:rPr>
          <w:t>17</w:t>
        </w:r>
        <w:r w:rsidR="00494E3C">
          <w:rPr>
            <w:noProof/>
          </w:rPr>
          <w:fldChar w:fldCharType="end"/>
        </w:r>
      </w:hyperlink>
    </w:p>
    <w:p w:rsidR="00494E3C" w:rsidRDefault="00362D86">
      <w:pPr>
        <w:pStyle w:val="TOC1"/>
        <w:rPr>
          <w:rFonts w:asciiTheme="minorHAnsi" w:eastAsiaTheme="minorEastAsia" w:hAnsiTheme="minorHAnsi" w:cstheme="minorBidi"/>
          <w:b w:val="0"/>
          <w:bCs w:val="0"/>
          <w:noProof/>
          <w:sz w:val="22"/>
          <w:szCs w:val="22"/>
          <w:lang w:val="en-US" w:eastAsia="en-US"/>
        </w:rPr>
      </w:pPr>
      <w:hyperlink w:anchor="_Toc37251953" w:history="1">
        <w:r w:rsidR="00494E3C" w:rsidRPr="00777F98">
          <w:rPr>
            <w:rStyle w:val="Hyperlink"/>
            <w:noProof/>
          </w:rPr>
          <w:t>Part 4— Minimum Wages and Related Matters</w:t>
        </w:r>
        <w:r w:rsidR="00494E3C">
          <w:rPr>
            <w:noProof/>
          </w:rPr>
          <w:tab/>
        </w:r>
        <w:r w:rsidR="00494E3C">
          <w:rPr>
            <w:noProof/>
          </w:rPr>
          <w:fldChar w:fldCharType="begin"/>
        </w:r>
        <w:r w:rsidR="00494E3C">
          <w:rPr>
            <w:noProof/>
          </w:rPr>
          <w:instrText xml:space="preserve"> PAGEREF _Toc37251953 \h </w:instrText>
        </w:r>
        <w:r w:rsidR="00494E3C">
          <w:rPr>
            <w:noProof/>
          </w:rPr>
        </w:r>
        <w:r w:rsidR="00494E3C">
          <w:rPr>
            <w:noProof/>
          </w:rPr>
          <w:fldChar w:fldCharType="separate"/>
        </w:r>
        <w:r w:rsidR="00494E3C">
          <w:rPr>
            <w:noProof/>
          </w:rPr>
          <w:t>18</w:t>
        </w:r>
        <w:r w:rsidR="00494E3C">
          <w:rPr>
            <w:noProof/>
          </w:rPr>
          <w:fldChar w:fldCharType="end"/>
        </w:r>
      </w:hyperlink>
    </w:p>
    <w:p w:rsidR="00494E3C" w:rsidRDefault="00362D86">
      <w:pPr>
        <w:pStyle w:val="TOC2"/>
        <w:rPr>
          <w:rFonts w:asciiTheme="minorHAnsi" w:eastAsiaTheme="minorEastAsia" w:hAnsiTheme="minorHAnsi" w:cstheme="minorBidi"/>
          <w:noProof/>
          <w:sz w:val="22"/>
          <w:szCs w:val="22"/>
          <w:lang w:val="en-US" w:eastAsia="en-US"/>
        </w:rPr>
      </w:pPr>
      <w:hyperlink w:anchor="_Toc37251954" w:history="1">
        <w:r w:rsidR="00494E3C" w:rsidRPr="00777F98">
          <w:rPr>
            <w:rStyle w:val="Hyperlink"/>
            <w:noProof/>
          </w:rPr>
          <w:t>13.</w:t>
        </w:r>
        <w:r w:rsidR="00494E3C">
          <w:rPr>
            <w:rFonts w:asciiTheme="minorHAnsi" w:eastAsiaTheme="minorEastAsia" w:hAnsiTheme="minorHAnsi" w:cstheme="minorBidi"/>
            <w:noProof/>
            <w:sz w:val="22"/>
            <w:szCs w:val="22"/>
            <w:lang w:val="en-US" w:eastAsia="en-US"/>
          </w:rPr>
          <w:tab/>
        </w:r>
        <w:r w:rsidR="00494E3C" w:rsidRPr="00777F98">
          <w:rPr>
            <w:rStyle w:val="Hyperlink"/>
            <w:noProof/>
          </w:rPr>
          <w:t>Minimum weekly rates of pay and classifications</w:t>
        </w:r>
        <w:r w:rsidR="00494E3C">
          <w:rPr>
            <w:noProof/>
          </w:rPr>
          <w:tab/>
        </w:r>
        <w:r w:rsidR="00494E3C">
          <w:rPr>
            <w:noProof/>
          </w:rPr>
          <w:fldChar w:fldCharType="begin"/>
        </w:r>
        <w:r w:rsidR="00494E3C">
          <w:rPr>
            <w:noProof/>
          </w:rPr>
          <w:instrText xml:space="preserve"> PAGEREF _Toc37251954 \h </w:instrText>
        </w:r>
        <w:r w:rsidR="00494E3C">
          <w:rPr>
            <w:noProof/>
          </w:rPr>
        </w:r>
        <w:r w:rsidR="00494E3C">
          <w:rPr>
            <w:noProof/>
          </w:rPr>
          <w:fldChar w:fldCharType="separate"/>
        </w:r>
        <w:r w:rsidR="00494E3C">
          <w:rPr>
            <w:noProof/>
          </w:rPr>
          <w:t>18</w:t>
        </w:r>
        <w:r w:rsidR="00494E3C">
          <w:rPr>
            <w:noProof/>
          </w:rPr>
          <w:fldChar w:fldCharType="end"/>
        </w:r>
      </w:hyperlink>
    </w:p>
    <w:p w:rsidR="00494E3C" w:rsidRDefault="00362D86">
      <w:pPr>
        <w:pStyle w:val="TOC2"/>
        <w:rPr>
          <w:rFonts w:asciiTheme="minorHAnsi" w:eastAsiaTheme="minorEastAsia" w:hAnsiTheme="minorHAnsi" w:cstheme="minorBidi"/>
          <w:noProof/>
          <w:sz w:val="22"/>
          <w:szCs w:val="22"/>
          <w:lang w:val="en-US" w:eastAsia="en-US"/>
        </w:rPr>
      </w:pPr>
      <w:hyperlink w:anchor="_Toc37251955" w:history="1">
        <w:r w:rsidR="00494E3C" w:rsidRPr="00777F98">
          <w:rPr>
            <w:rStyle w:val="Hyperlink"/>
            <w:noProof/>
          </w:rPr>
          <w:t>14.</w:t>
        </w:r>
        <w:r w:rsidR="00494E3C">
          <w:rPr>
            <w:rFonts w:asciiTheme="minorHAnsi" w:eastAsiaTheme="minorEastAsia" w:hAnsiTheme="minorHAnsi" w:cstheme="minorBidi"/>
            <w:noProof/>
            <w:sz w:val="22"/>
            <w:szCs w:val="22"/>
            <w:lang w:val="en-US" w:eastAsia="en-US"/>
          </w:rPr>
          <w:tab/>
        </w:r>
        <w:r w:rsidR="00494E3C" w:rsidRPr="00777F98">
          <w:rPr>
            <w:rStyle w:val="Hyperlink"/>
            <w:noProof/>
          </w:rPr>
          <w:t>Allowances</w:t>
        </w:r>
        <w:r w:rsidR="00494E3C">
          <w:rPr>
            <w:noProof/>
          </w:rPr>
          <w:tab/>
        </w:r>
        <w:r w:rsidR="00494E3C">
          <w:rPr>
            <w:noProof/>
          </w:rPr>
          <w:fldChar w:fldCharType="begin"/>
        </w:r>
        <w:r w:rsidR="00494E3C">
          <w:rPr>
            <w:noProof/>
          </w:rPr>
          <w:instrText xml:space="preserve"> PAGEREF _Toc37251955 \h </w:instrText>
        </w:r>
        <w:r w:rsidR="00494E3C">
          <w:rPr>
            <w:noProof/>
          </w:rPr>
        </w:r>
        <w:r w:rsidR="00494E3C">
          <w:rPr>
            <w:noProof/>
          </w:rPr>
          <w:fldChar w:fldCharType="separate"/>
        </w:r>
        <w:r w:rsidR="00494E3C">
          <w:rPr>
            <w:noProof/>
          </w:rPr>
          <w:t>25</w:t>
        </w:r>
        <w:r w:rsidR="00494E3C">
          <w:rPr>
            <w:noProof/>
          </w:rPr>
          <w:fldChar w:fldCharType="end"/>
        </w:r>
      </w:hyperlink>
    </w:p>
    <w:p w:rsidR="00494E3C" w:rsidRDefault="00362D86">
      <w:pPr>
        <w:pStyle w:val="TOC2"/>
        <w:rPr>
          <w:rFonts w:asciiTheme="minorHAnsi" w:eastAsiaTheme="minorEastAsia" w:hAnsiTheme="minorHAnsi" w:cstheme="minorBidi"/>
          <w:noProof/>
          <w:sz w:val="22"/>
          <w:szCs w:val="22"/>
          <w:lang w:val="en-US" w:eastAsia="en-US"/>
        </w:rPr>
      </w:pPr>
      <w:hyperlink w:anchor="_Toc37251956" w:history="1">
        <w:r w:rsidR="00494E3C" w:rsidRPr="00777F98">
          <w:rPr>
            <w:rStyle w:val="Hyperlink"/>
            <w:noProof/>
          </w:rPr>
          <w:t>15.</w:t>
        </w:r>
        <w:r w:rsidR="00494E3C">
          <w:rPr>
            <w:rFonts w:asciiTheme="minorHAnsi" w:eastAsiaTheme="minorEastAsia" w:hAnsiTheme="minorHAnsi" w:cstheme="minorBidi"/>
            <w:noProof/>
            <w:sz w:val="22"/>
            <w:szCs w:val="22"/>
            <w:lang w:val="en-US" w:eastAsia="en-US"/>
          </w:rPr>
          <w:tab/>
        </w:r>
        <w:r w:rsidR="00494E3C" w:rsidRPr="00777F98">
          <w:rPr>
            <w:rStyle w:val="Hyperlink"/>
            <w:noProof/>
          </w:rPr>
          <w:t>District allowances</w:t>
        </w:r>
        <w:r w:rsidR="00494E3C">
          <w:rPr>
            <w:noProof/>
          </w:rPr>
          <w:tab/>
        </w:r>
        <w:r w:rsidR="00494E3C">
          <w:rPr>
            <w:noProof/>
          </w:rPr>
          <w:fldChar w:fldCharType="begin"/>
        </w:r>
        <w:r w:rsidR="00494E3C">
          <w:rPr>
            <w:noProof/>
          </w:rPr>
          <w:instrText xml:space="preserve"> PAGEREF _Toc37251956 \h </w:instrText>
        </w:r>
        <w:r w:rsidR="00494E3C">
          <w:rPr>
            <w:noProof/>
          </w:rPr>
        </w:r>
        <w:r w:rsidR="00494E3C">
          <w:rPr>
            <w:noProof/>
          </w:rPr>
          <w:fldChar w:fldCharType="separate"/>
        </w:r>
        <w:r w:rsidR="00494E3C">
          <w:rPr>
            <w:noProof/>
          </w:rPr>
          <w:t>28</w:t>
        </w:r>
        <w:r w:rsidR="00494E3C">
          <w:rPr>
            <w:noProof/>
          </w:rPr>
          <w:fldChar w:fldCharType="end"/>
        </w:r>
      </w:hyperlink>
    </w:p>
    <w:p w:rsidR="00494E3C" w:rsidRDefault="00362D86">
      <w:pPr>
        <w:pStyle w:val="TOC2"/>
        <w:rPr>
          <w:rFonts w:asciiTheme="minorHAnsi" w:eastAsiaTheme="minorEastAsia" w:hAnsiTheme="minorHAnsi" w:cstheme="minorBidi"/>
          <w:noProof/>
          <w:sz w:val="22"/>
          <w:szCs w:val="22"/>
          <w:lang w:val="en-US" w:eastAsia="en-US"/>
        </w:rPr>
      </w:pPr>
      <w:hyperlink w:anchor="_Toc37251957" w:history="1">
        <w:r w:rsidR="00494E3C" w:rsidRPr="00777F98">
          <w:rPr>
            <w:rStyle w:val="Hyperlink"/>
            <w:noProof/>
          </w:rPr>
          <w:t>16.</w:t>
        </w:r>
        <w:r w:rsidR="00494E3C">
          <w:rPr>
            <w:rFonts w:asciiTheme="minorHAnsi" w:eastAsiaTheme="minorEastAsia" w:hAnsiTheme="minorHAnsi" w:cstheme="minorBidi"/>
            <w:noProof/>
            <w:sz w:val="22"/>
            <w:szCs w:val="22"/>
            <w:lang w:val="en-US" w:eastAsia="en-US"/>
          </w:rPr>
          <w:tab/>
        </w:r>
        <w:r w:rsidR="00494E3C" w:rsidRPr="00777F98">
          <w:rPr>
            <w:rStyle w:val="Hyperlink"/>
            <w:noProof/>
          </w:rPr>
          <w:t>Accident pay</w:t>
        </w:r>
        <w:r w:rsidR="00494E3C">
          <w:rPr>
            <w:noProof/>
          </w:rPr>
          <w:tab/>
        </w:r>
        <w:r w:rsidR="00494E3C">
          <w:rPr>
            <w:noProof/>
          </w:rPr>
          <w:fldChar w:fldCharType="begin"/>
        </w:r>
        <w:r w:rsidR="00494E3C">
          <w:rPr>
            <w:noProof/>
          </w:rPr>
          <w:instrText xml:space="preserve"> PAGEREF _Toc37251957 \h </w:instrText>
        </w:r>
        <w:r w:rsidR="00494E3C">
          <w:rPr>
            <w:noProof/>
          </w:rPr>
        </w:r>
        <w:r w:rsidR="00494E3C">
          <w:rPr>
            <w:noProof/>
          </w:rPr>
          <w:fldChar w:fldCharType="separate"/>
        </w:r>
        <w:r w:rsidR="00494E3C">
          <w:rPr>
            <w:noProof/>
          </w:rPr>
          <w:t>28</w:t>
        </w:r>
        <w:r w:rsidR="00494E3C">
          <w:rPr>
            <w:noProof/>
          </w:rPr>
          <w:fldChar w:fldCharType="end"/>
        </w:r>
      </w:hyperlink>
    </w:p>
    <w:p w:rsidR="00494E3C" w:rsidRDefault="00362D86">
      <w:pPr>
        <w:pStyle w:val="TOC2"/>
        <w:rPr>
          <w:rFonts w:asciiTheme="minorHAnsi" w:eastAsiaTheme="minorEastAsia" w:hAnsiTheme="minorHAnsi" w:cstheme="minorBidi"/>
          <w:noProof/>
          <w:sz w:val="22"/>
          <w:szCs w:val="22"/>
          <w:lang w:val="en-US" w:eastAsia="en-US"/>
        </w:rPr>
      </w:pPr>
      <w:hyperlink w:anchor="_Toc37251958" w:history="1">
        <w:r w:rsidR="00494E3C" w:rsidRPr="00777F98">
          <w:rPr>
            <w:rStyle w:val="Hyperlink"/>
            <w:noProof/>
          </w:rPr>
          <w:t>17.</w:t>
        </w:r>
        <w:r w:rsidR="00494E3C">
          <w:rPr>
            <w:rFonts w:asciiTheme="minorHAnsi" w:eastAsiaTheme="minorEastAsia" w:hAnsiTheme="minorHAnsi" w:cstheme="minorBidi"/>
            <w:noProof/>
            <w:sz w:val="22"/>
            <w:szCs w:val="22"/>
            <w:lang w:val="en-US" w:eastAsia="en-US"/>
          </w:rPr>
          <w:tab/>
        </w:r>
        <w:r w:rsidR="00494E3C" w:rsidRPr="00777F98">
          <w:rPr>
            <w:rStyle w:val="Hyperlink"/>
            <w:noProof/>
          </w:rPr>
          <w:t>Higher duties</w:t>
        </w:r>
        <w:r w:rsidR="00494E3C">
          <w:rPr>
            <w:noProof/>
          </w:rPr>
          <w:tab/>
        </w:r>
        <w:r w:rsidR="00494E3C">
          <w:rPr>
            <w:noProof/>
          </w:rPr>
          <w:fldChar w:fldCharType="begin"/>
        </w:r>
        <w:r w:rsidR="00494E3C">
          <w:rPr>
            <w:noProof/>
          </w:rPr>
          <w:instrText xml:space="preserve"> PAGEREF _Toc37251958 \h </w:instrText>
        </w:r>
        <w:r w:rsidR="00494E3C">
          <w:rPr>
            <w:noProof/>
          </w:rPr>
        </w:r>
        <w:r w:rsidR="00494E3C">
          <w:rPr>
            <w:noProof/>
          </w:rPr>
          <w:fldChar w:fldCharType="separate"/>
        </w:r>
        <w:r w:rsidR="00494E3C">
          <w:rPr>
            <w:noProof/>
          </w:rPr>
          <w:t>29</w:t>
        </w:r>
        <w:r w:rsidR="00494E3C">
          <w:rPr>
            <w:noProof/>
          </w:rPr>
          <w:fldChar w:fldCharType="end"/>
        </w:r>
      </w:hyperlink>
    </w:p>
    <w:p w:rsidR="00494E3C" w:rsidRDefault="00362D86">
      <w:pPr>
        <w:pStyle w:val="TOC2"/>
        <w:rPr>
          <w:rFonts w:asciiTheme="minorHAnsi" w:eastAsiaTheme="minorEastAsia" w:hAnsiTheme="minorHAnsi" w:cstheme="minorBidi"/>
          <w:noProof/>
          <w:sz w:val="22"/>
          <w:szCs w:val="22"/>
          <w:lang w:val="en-US" w:eastAsia="en-US"/>
        </w:rPr>
      </w:pPr>
      <w:hyperlink w:anchor="_Toc37251959" w:history="1">
        <w:r w:rsidR="00494E3C" w:rsidRPr="00777F98">
          <w:rPr>
            <w:rStyle w:val="Hyperlink"/>
            <w:noProof/>
          </w:rPr>
          <w:t>18.</w:t>
        </w:r>
        <w:r w:rsidR="00494E3C">
          <w:rPr>
            <w:rFonts w:asciiTheme="minorHAnsi" w:eastAsiaTheme="minorEastAsia" w:hAnsiTheme="minorHAnsi" w:cstheme="minorBidi"/>
            <w:noProof/>
            <w:sz w:val="22"/>
            <w:szCs w:val="22"/>
            <w:lang w:val="en-US" w:eastAsia="en-US"/>
          </w:rPr>
          <w:tab/>
        </w:r>
        <w:r w:rsidR="00494E3C" w:rsidRPr="00777F98">
          <w:rPr>
            <w:rStyle w:val="Hyperlink"/>
            <w:noProof/>
          </w:rPr>
          <w:t>Payment of wages</w:t>
        </w:r>
        <w:r w:rsidR="00494E3C">
          <w:rPr>
            <w:noProof/>
          </w:rPr>
          <w:tab/>
        </w:r>
        <w:r w:rsidR="00494E3C">
          <w:rPr>
            <w:noProof/>
          </w:rPr>
          <w:fldChar w:fldCharType="begin"/>
        </w:r>
        <w:r w:rsidR="00494E3C">
          <w:rPr>
            <w:noProof/>
          </w:rPr>
          <w:instrText xml:space="preserve"> PAGEREF _Toc37251959 \h </w:instrText>
        </w:r>
        <w:r w:rsidR="00494E3C">
          <w:rPr>
            <w:noProof/>
          </w:rPr>
        </w:r>
        <w:r w:rsidR="00494E3C">
          <w:rPr>
            <w:noProof/>
          </w:rPr>
          <w:fldChar w:fldCharType="separate"/>
        </w:r>
        <w:r w:rsidR="00494E3C">
          <w:rPr>
            <w:noProof/>
          </w:rPr>
          <w:t>29</w:t>
        </w:r>
        <w:r w:rsidR="00494E3C">
          <w:rPr>
            <w:noProof/>
          </w:rPr>
          <w:fldChar w:fldCharType="end"/>
        </w:r>
      </w:hyperlink>
    </w:p>
    <w:p w:rsidR="00494E3C" w:rsidRDefault="00362D86">
      <w:pPr>
        <w:pStyle w:val="TOC2"/>
        <w:rPr>
          <w:rFonts w:asciiTheme="minorHAnsi" w:eastAsiaTheme="minorEastAsia" w:hAnsiTheme="minorHAnsi" w:cstheme="minorBidi"/>
          <w:noProof/>
          <w:sz w:val="22"/>
          <w:szCs w:val="22"/>
          <w:lang w:val="en-US" w:eastAsia="en-US"/>
        </w:rPr>
      </w:pPr>
      <w:hyperlink w:anchor="_Toc37251960" w:history="1">
        <w:r w:rsidR="00494E3C" w:rsidRPr="00777F98">
          <w:rPr>
            <w:rStyle w:val="Hyperlink"/>
            <w:noProof/>
          </w:rPr>
          <w:t>19.</w:t>
        </w:r>
        <w:r w:rsidR="00494E3C">
          <w:rPr>
            <w:rFonts w:asciiTheme="minorHAnsi" w:eastAsiaTheme="minorEastAsia" w:hAnsiTheme="minorHAnsi" w:cstheme="minorBidi"/>
            <w:noProof/>
            <w:sz w:val="22"/>
            <w:szCs w:val="22"/>
            <w:lang w:val="en-US" w:eastAsia="en-US"/>
          </w:rPr>
          <w:tab/>
        </w:r>
        <w:r w:rsidR="00494E3C" w:rsidRPr="00777F98">
          <w:rPr>
            <w:rStyle w:val="Hyperlink"/>
            <w:noProof/>
          </w:rPr>
          <w:t>Superannuation</w:t>
        </w:r>
        <w:r w:rsidR="00494E3C">
          <w:rPr>
            <w:noProof/>
          </w:rPr>
          <w:tab/>
        </w:r>
        <w:r w:rsidR="00494E3C">
          <w:rPr>
            <w:noProof/>
          </w:rPr>
          <w:fldChar w:fldCharType="begin"/>
        </w:r>
        <w:r w:rsidR="00494E3C">
          <w:rPr>
            <w:noProof/>
          </w:rPr>
          <w:instrText xml:space="preserve"> PAGEREF _Toc37251960 \h </w:instrText>
        </w:r>
        <w:r w:rsidR="00494E3C">
          <w:rPr>
            <w:noProof/>
          </w:rPr>
        </w:r>
        <w:r w:rsidR="00494E3C">
          <w:rPr>
            <w:noProof/>
          </w:rPr>
          <w:fldChar w:fldCharType="separate"/>
        </w:r>
        <w:r w:rsidR="00494E3C">
          <w:rPr>
            <w:noProof/>
          </w:rPr>
          <w:t>29</w:t>
        </w:r>
        <w:r w:rsidR="00494E3C">
          <w:rPr>
            <w:noProof/>
          </w:rPr>
          <w:fldChar w:fldCharType="end"/>
        </w:r>
      </w:hyperlink>
    </w:p>
    <w:p w:rsidR="00494E3C" w:rsidRDefault="00362D86">
      <w:pPr>
        <w:pStyle w:val="TOC1"/>
        <w:rPr>
          <w:rFonts w:asciiTheme="minorHAnsi" w:eastAsiaTheme="minorEastAsia" w:hAnsiTheme="minorHAnsi" w:cstheme="minorBidi"/>
          <w:b w:val="0"/>
          <w:bCs w:val="0"/>
          <w:noProof/>
          <w:sz w:val="22"/>
          <w:szCs w:val="22"/>
          <w:lang w:val="en-US" w:eastAsia="en-US"/>
        </w:rPr>
      </w:pPr>
      <w:hyperlink w:anchor="_Toc37251961" w:history="1">
        <w:r w:rsidR="00494E3C" w:rsidRPr="00777F98">
          <w:rPr>
            <w:rStyle w:val="Hyperlink"/>
            <w:noProof/>
          </w:rPr>
          <w:t>Part 5— Hours of Work and Related Matters</w:t>
        </w:r>
        <w:r w:rsidR="00494E3C">
          <w:rPr>
            <w:noProof/>
          </w:rPr>
          <w:tab/>
        </w:r>
        <w:r w:rsidR="00494E3C">
          <w:rPr>
            <w:noProof/>
          </w:rPr>
          <w:fldChar w:fldCharType="begin"/>
        </w:r>
        <w:r w:rsidR="00494E3C">
          <w:rPr>
            <w:noProof/>
          </w:rPr>
          <w:instrText xml:space="preserve"> PAGEREF _Toc37251961 \h </w:instrText>
        </w:r>
        <w:r w:rsidR="00494E3C">
          <w:rPr>
            <w:noProof/>
          </w:rPr>
        </w:r>
        <w:r w:rsidR="00494E3C">
          <w:rPr>
            <w:noProof/>
          </w:rPr>
          <w:fldChar w:fldCharType="separate"/>
        </w:r>
        <w:r w:rsidR="00494E3C">
          <w:rPr>
            <w:noProof/>
          </w:rPr>
          <w:t>31</w:t>
        </w:r>
        <w:r w:rsidR="00494E3C">
          <w:rPr>
            <w:noProof/>
          </w:rPr>
          <w:fldChar w:fldCharType="end"/>
        </w:r>
      </w:hyperlink>
    </w:p>
    <w:p w:rsidR="00494E3C" w:rsidRDefault="00362D86">
      <w:pPr>
        <w:pStyle w:val="TOC2"/>
        <w:rPr>
          <w:rFonts w:asciiTheme="minorHAnsi" w:eastAsiaTheme="minorEastAsia" w:hAnsiTheme="minorHAnsi" w:cstheme="minorBidi"/>
          <w:noProof/>
          <w:sz w:val="22"/>
          <w:szCs w:val="22"/>
          <w:lang w:val="en-US" w:eastAsia="en-US"/>
        </w:rPr>
      </w:pPr>
      <w:hyperlink w:anchor="_Toc37251962" w:history="1">
        <w:r w:rsidR="00494E3C" w:rsidRPr="00777F98">
          <w:rPr>
            <w:rStyle w:val="Hyperlink"/>
            <w:noProof/>
          </w:rPr>
          <w:t>20.</w:t>
        </w:r>
        <w:r w:rsidR="00494E3C">
          <w:rPr>
            <w:rFonts w:asciiTheme="minorHAnsi" w:eastAsiaTheme="minorEastAsia" w:hAnsiTheme="minorHAnsi" w:cstheme="minorBidi"/>
            <w:noProof/>
            <w:sz w:val="22"/>
            <w:szCs w:val="22"/>
            <w:lang w:val="en-US" w:eastAsia="en-US"/>
          </w:rPr>
          <w:tab/>
        </w:r>
        <w:r w:rsidR="00494E3C" w:rsidRPr="00777F98">
          <w:rPr>
            <w:rStyle w:val="Hyperlink"/>
            <w:noProof/>
          </w:rPr>
          <w:t>Ordinary hours of work and rostering</w:t>
        </w:r>
        <w:r w:rsidR="00494E3C">
          <w:rPr>
            <w:noProof/>
          </w:rPr>
          <w:tab/>
        </w:r>
        <w:r w:rsidR="00494E3C">
          <w:rPr>
            <w:noProof/>
          </w:rPr>
          <w:fldChar w:fldCharType="begin"/>
        </w:r>
        <w:r w:rsidR="00494E3C">
          <w:rPr>
            <w:noProof/>
          </w:rPr>
          <w:instrText xml:space="preserve"> PAGEREF _Toc37251962 \h </w:instrText>
        </w:r>
        <w:r w:rsidR="00494E3C">
          <w:rPr>
            <w:noProof/>
          </w:rPr>
        </w:r>
        <w:r w:rsidR="00494E3C">
          <w:rPr>
            <w:noProof/>
          </w:rPr>
          <w:fldChar w:fldCharType="separate"/>
        </w:r>
        <w:r w:rsidR="00494E3C">
          <w:rPr>
            <w:noProof/>
          </w:rPr>
          <w:t>31</w:t>
        </w:r>
        <w:r w:rsidR="00494E3C">
          <w:rPr>
            <w:noProof/>
          </w:rPr>
          <w:fldChar w:fldCharType="end"/>
        </w:r>
      </w:hyperlink>
    </w:p>
    <w:p w:rsidR="00494E3C" w:rsidRDefault="00362D86">
      <w:pPr>
        <w:pStyle w:val="TOC2"/>
        <w:rPr>
          <w:rFonts w:asciiTheme="minorHAnsi" w:eastAsiaTheme="minorEastAsia" w:hAnsiTheme="minorHAnsi" w:cstheme="minorBidi"/>
          <w:noProof/>
          <w:sz w:val="22"/>
          <w:szCs w:val="22"/>
          <w:lang w:val="en-US" w:eastAsia="en-US"/>
        </w:rPr>
      </w:pPr>
      <w:hyperlink w:anchor="_Toc37251963" w:history="1">
        <w:r w:rsidR="00494E3C" w:rsidRPr="00777F98">
          <w:rPr>
            <w:rStyle w:val="Hyperlink"/>
            <w:noProof/>
          </w:rPr>
          <w:t>21.</w:t>
        </w:r>
        <w:r w:rsidR="00494E3C">
          <w:rPr>
            <w:rFonts w:asciiTheme="minorHAnsi" w:eastAsiaTheme="minorEastAsia" w:hAnsiTheme="minorHAnsi" w:cstheme="minorBidi"/>
            <w:noProof/>
            <w:sz w:val="22"/>
            <w:szCs w:val="22"/>
            <w:lang w:val="en-US" w:eastAsia="en-US"/>
          </w:rPr>
          <w:tab/>
        </w:r>
        <w:r w:rsidR="00494E3C" w:rsidRPr="00777F98">
          <w:rPr>
            <w:rStyle w:val="Hyperlink"/>
            <w:noProof/>
          </w:rPr>
          <w:t>Meal breaks</w:t>
        </w:r>
        <w:r w:rsidR="00494E3C">
          <w:rPr>
            <w:noProof/>
          </w:rPr>
          <w:tab/>
        </w:r>
        <w:r w:rsidR="00494E3C">
          <w:rPr>
            <w:noProof/>
          </w:rPr>
          <w:fldChar w:fldCharType="begin"/>
        </w:r>
        <w:r w:rsidR="00494E3C">
          <w:rPr>
            <w:noProof/>
          </w:rPr>
          <w:instrText xml:space="preserve"> PAGEREF _Toc37251963 \h </w:instrText>
        </w:r>
        <w:r w:rsidR="00494E3C">
          <w:rPr>
            <w:noProof/>
          </w:rPr>
        </w:r>
        <w:r w:rsidR="00494E3C">
          <w:rPr>
            <w:noProof/>
          </w:rPr>
          <w:fldChar w:fldCharType="separate"/>
        </w:r>
        <w:r w:rsidR="00494E3C">
          <w:rPr>
            <w:noProof/>
          </w:rPr>
          <w:t>34</w:t>
        </w:r>
        <w:r w:rsidR="00494E3C">
          <w:rPr>
            <w:noProof/>
          </w:rPr>
          <w:fldChar w:fldCharType="end"/>
        </w:r>
      </w:hyperlink>
    </w:p>
    <w:p w:rsidR="00494E3C" w:rsidRDefault="00362D86">
      <w:pPr>
        <w:pStyle w:val="TOC2"/>
        <w:rPr>
          <w:rFonts w:asciiTheme="minorHAnsi" w:eastAsiaTheme="minorEastAsia" w:hAnsiTheme="minorHAnsi" w:cstheme="minorBidi"/>
          <w:noProof/>
          <w:sz w:val="22"/>
          <w:szCs w:val="22"/>
          <w:lang w:val="en-US" w:eastAsia="en-US"/>
        </w:rPr>
      </w:pPr>
      <w:hyperlink w:anchor="_Toc37251964" w:history="1">
        <w:r w:rsidR="00494E3C" w:rsidRPr="00777F98">
          <w:rPr>
            <w:rStyle w:val="Hyperlink"/>
            <w:noProof/>
          </w:rPr>
          <w:t>22.</w:t>
        </w:r>
        <w:r w:rsidR="00494E3C">
          <w:rPr>
            <w:rFonts w:asciiTheme="minorHAnsi" w:eastAsiaTheme="minorEastAsia" w:hAnsiTheme="minorHAnsi" w:cstheme="minorBidi"/>
            <w:noProof/>
            <w:sz w:val="22"/>
            <w:szCs w:val="22"/>
            <w:lang w:val="en-US" w:eastAsia="en-US"/>
          </w:rPr>
          <w:tab/>
        </w:r>
        <w:r w:rsidR="00494E3C" w:rsidRPr="00777F98">
          <w:rPr>
            <w:rStyle w:val="Hyperlink"/>
            <w:noProof/>
          </w:rPr>
          <w:t>Delays, breakdown or impassable highways</w:t>
        </w:r>
        <w:r w:rsidR="00494E3C">
          <w:rPr>
            <w:noProof/>
          </w:rPr>
          <w:tab/>
        </w:r>
        <w:r w:rsidR="00494E3C">
          <w:rPr>
            <w:noProof/>
          </w:rPr>
          <w:fldChar w:fldCharType="begin"/>
        </w:r>
        <w:r w:rsidR="00494E3C">
          <w:rPr>
            <w:noProof/>
          </w:rPr>
          <w:instrText xml:space="preserve"> PAGEREF _Toc37251964 \h </w:instrText>
        </w:r>
        <w:r w:rsidR="00494E3C">
          <w:rPr>
            <w:noProof/>
          </w:rPr>
        </w:r>
        <w:r w:rsidR="00494E3C">
          <w:rPr>
            <w:noProof/>
          </w:rPr>
          <w:fldChar w:fldCharType="separate"/>
        </w:r>
        <w:r w:rsidR="00494E3C">
          <w:rPr>
            <w:noProof/>
          </w:rPr>
          <w:t>34</w:t>
        </w:r>
        <w:r w:rsidR="00494E3C">
          <w:rPr>
            <w:noProof/>
          </w:rPr>
          <w:fldChar w:fldCharType="end"/>
        </w:r>
      </w:hyperlink>
    </w:p>
    <w:p w:rsidR="00494E3C" w:rsidRDefault="00362D86">
      <w:pPr>
        <w:pStyle w:val="TOC2"/>
        <w:rPr>
          <w:rFonts w:asciiTheme="minorHAnsi" w:eastAsiaTheme="minorEastAsia" w:hAnsiTheme="minorHAnsi" w:cstheme="minorBidi"/>
          <w:noProof/>
          <w:sz w:val="22"/>
          <w:szCs w:val="22"/>
          <w:lang w:val="en-US" w:eastAsia="en-US"/>
        </w:rPr>
      </w:pPr>
      <w:hyperlink w:anchor="_Toc37251965" w:history="1">
        <w:r w:rsidR="00494E3C" w:rsidRPr="00777F98">
          <w:rPr>
            <w:rStyle w:val="Hyperlink"/>
            <w:noProof/>
          </w:rPr>
          <w:t>22A.</w:t>
        </w:r>
        <w:r w:rsidR="00494E3C">
          <w:rPr>
            <w:rFonts w:asciiTheme="minorHAnsi" w:eastAsiaTheme="minorEastAsia" w:hAnsiTheme="minorHAnsi" w:cstheme="minorBidi"/>
            <w:noProof/>
            <w:sz w:val="22"/>
            <w:szCs w:val="22"/>
            <w:lang w:val="en-US" w:eastAsia="en-US"/>
          </w:rPr>
          <w:tab/>
        </w:r>
        <w:r w:rsidR="00494E3C" w:rsidRPr="00777F98">
          <w:rPr>
            <w:rStyle w:val="Hyperlink"/>
            <w:noProof/>
          </w:rPr>
          <w:t>Requests for flexible working arrangements</w:t>
        </w:r>
        <w:r w:rsidR="00494E3C">
          <w:rPr>
            <w:noProof/>
          </w:rPr>
          <w:tab/>
        </w:r>
        <w:r w:rsidR="00494E3C">
          <w:rPr>
            <w:noProof/>
          </w:rPr>
          <w:fldChar w:fldCharType="begin"/>
        </w:r>
        <w:r w:rsidR="00494E3C">
          <w:rPr>
            <w:noProof/>
          </w:rPr>
          <w:instrText xml:space="preserve"> PAGEREF _Toc37251965 \h </w:instrText>
        </w:r>
        <w:r w:rsidR="00494E3C">
          <w:rPr>
            <w:noProof/>
          </w:rPr>
        </w:r>
        <w:r w:rsidR="00494E3C">
          <w:rPr>
            <w:noProof/>
          </w:rPr>
          <w:fldChar w:fldCharType="separate"/>
        </w:r>
        <w:r w:rsidR="00494E3C">
          <w:rPr>
            <w:noProof/>
          </w:rPr>
          <w:t>34</w:t>
        </w:r>
        <w:r w:rsidR="00494E3C">
          <w:rPr>
            <w:noProof/>
          </w:rPr>
          <w:fldChar w:fldCharType="end"/>
        </w:r>
      </w:hyperlink>
    </w:p>
    <w:p w:rsidR="00494E3C" w:rsidRDefault="00362D86">
      <w:pPr>
        <w:pStyle w:val="TOC1"/>
        <w:rPr>
          <w:rFonts w:asciiTheme="minorHAnsi" w:eastAsiaTheme="minorEastAsia" w:hAnsiTheme="minorHAnsi" w:cstheme="minorBidi"/>
          <w:b w:val="0"/>
          <w:bCs w:val="0"/>
          <w:noProof/>
          <w:sz w:val="22"/>
          <w:szCs w:val="22"/>
          <w:lang w:val="en-US" w:eastAsia="en-US"/>
        </w:rPr>
      </w:pPr>
      <w:hyperlink w:anchor="_Toc37251966" w:history="1">
        <w:r w:rsidR="00494E3C" w:rsidRPr="00777F98">
          <w:rPr>
            <w:rStyle w:val="Hyperlink"/>
            <w:noProof/>
          </w:rPr>
          <w:t>Part 6— Leave and Public Holidays</w:t>
        </w:r>
        <w:r w:rsidR="00494E3C">
          <w:rPr>
            <w:noProof/>
          </w:rPr>
          <w:tab/>
        </w:r>
        <w:r w:rsidR="00494E3C">
          <w:rPr>
            <w:noProof/>
          </w:rPr>
          <w:fldChar w:fldCharType="begin"/>
        </w:r>
        <w:r w:rsidR="00494E3C">
          <w:rPr>
            <w:noProof/>
          </w:rPr>
          <w:instrText xml:space="preserve"> PAGEREF _Toc37251966 \h </w:instrText>
        </w:r>
        <w:r w:rsidR="00494E3C">
          <w:rPr>
            <w:noProof/>
          </w:rPr>
        </w:r>
        <w:r w:rsidR="00494E3C">
          <w:rPr>
            <w:noProof/>
          </w:rPr>
          <w:fldChar w:fldCharType="separate"/>
        </w:r>
        <w:r w:rsidR="00494E3C">
          <w:rPr>
            <w:noProof/>
          </w:rPr>
          <w:t>36</w:t>
        </w:r>
        <w:r w:rsidR="00494E3C">
          <w:rPr>
            <w:noProof/>
          </w:rPr>
          <w:fldChar w:fldCharType="end"/>
        </w:r>
      </w:hyperlink>
    </w:p>
    <w:p w:rsidR="00494E3C" w:rsidRDefault="00362D86">
      <w:pPr>
        <w:pStyle w:val="TOC2"/>
        <w:rPr>
          <w:rFonts w:asciiTheme="minorHAnsi" w:eastAsiaTheme="minorEastAsia" w:hAnsiTheme="minorHAnsi" w:cstheme="minorBidi"/>
          <w:noProof/>
          <w:sz w:val="22"/>
          <w:szCs w:val="22"/>
          <w:lang w:val="en-US" w:eastAsia="en-US"/>
        </w:rPr>
      </w:pPr>
      <w:hyperlink w:anchor="_Toc37251967" w:history="1">
        <w:r w:rsidR="00494E3C" w:rsidRPr="00777F98">
          <w:rPr>
            <w:rStyle w:val="Hyperlink"/>
            <w:noProof/>
          </w:rPr>
          <w:t>23.</w:t>
        </w:r>
        <w:r w:rsidR="00494E3C">
          <w:rPr>
            <w:rFonts w:asciiTheme="minorHAnsi" w:eastAsiaTheme="minorEastAsia" w:hAnsiTheme="minorHAnsi" w:cstheme="minorBidi"/>
            <w:noProof/>
            <w:sz w:val="22"/>
            <w:szCs w:val="22"/>
            <w:lang w:val="en-US" w:eastAsia="en-US"/>
          </w:rPr>
          <w:tab/>
        </w:r>
        <w:r w:rsidR="00494E3C" w:rsidRPr="00777F98">
          <w:rPr>
            <w:rStyle w:val="Hyperlink"/>
            <w:noProof/>
          </w:rPr>
          <w:t>Annual leave</w:t>
        </w:r>
        <w:r w:rsidR="00494E3C">
          <w:rPr>
            <w:noProof/>
          </w:rPr>
          <w:tab/>
        </w:r>
        <w:r w:rsidR="00494E3C">
          <w:rPr>
            <w:noProof/>
          </w:rPr>
          <w:fldChar w:fldCharType="begin"/>
        </w:r>
        <w:r w:rsidR="00494E3C">
          <w:rPr>
            <w:noProof/>
          </w:rPr>
          <w:instrText xml:space="preserve"> PAGEREF _Toc37251967 \h </w:instrText>
        </w:r>
        <w:r w:rsidR="00494E3C">
          <w:rPr>
            <w:noProof/>
          </w:rPr>
        </w:r>
        <w:r w:rsidR="00494E3C">
          <w:rPr>
            <w:noProof/>
          </w:rPr>
          <w:fldChar w:fldCharType="separate"/>
        </w:r>
        <w:r w:rsidR="00494E3C">
          <w:rPr>
            <w:noProof/>
          </w:rPr>
          <w:t>36</w:t>
        </w:r>
        <w:r w:rsidR="00494E3C">
          <w:rPr>
            <w:noProof/>
          </w:rPr>
          <w:fldChar w:fldCharType="end"/>
        </w:r>
      </w:hyperlink>
    </w:p>
    <w:p w:rsidR="00494E3C" w:rsidRDefault="00362D86">
      <w:pPr>
        <w:pStyle w:val="TOC2"/>
        <w:rPr>
          <w:rFonts w:asciiTheme="minorHAnsi" w:eastAsiaTheme="minorEastAsia" w:hAnsiTheme="minorHAnsi" w:cstheme="minorBidi"/>
          <w:noProof/>
          <w:sz w:val="22"/>
          <w:szCs w:val="22"/>
          <w:lang w:val="en-US" w:eastAsia="en-US"/>
        </w:rPr>
      </w:pPr>
      <w:hyperlink w:anchor="_Toc37251968" w:history="1">
        <w:r w:rsidR="00494E3C" w:rsidRPr="00777F98">
          <w:rPr>
            <w:rStyle w:val="Hyperlink"/>
            <w:noProof/>
          </w:rPr>
          <w:t>24.</w:t>
        </w:r>
        <w:r w:rsidR="00494E3C">
          <w:rPr>
            <w:rFonts w:asciiTheme="minorHAnsi" w:eastAsiaTheme="minorEastAsia" w:hAnsiTheme="minorHAnsi" w:cstheme="minorBidi"/>
            <w:noProof/>
            <w:sz w:val="22"/>
            <w:szCs w:val="22"/>
            <w:lang w:val="en-US" w:eastAsia="en-US"/>
          </w:rPr>
          <w:tab/>
        </w:r>
        <w:r w:rsidR="00494E3C" w:rsidRPr="00777F98">
          <w:rPr>
            <w:rStyle w:val="Hyperlink"/>
            <w:noProof/>
          </w:rPr>
          <w:t>Personal/carer’s leave and compassionate leave</w:t>
        </w:r>
        <w:r w:rsidR="00494E3C">
          <w:rPr>
            <w:noProof/>
          </w:rPr>
          <w:tab/>
        </w:r>
        <w:r w:rsidR="00494E3C">
          <w:rPr>
            <w:noProof/>
          </w:rPr>
          <w:fldChar w:fldCharType="begin"/>
        </w:r>
        <w:r w:rsidR="00494E3C">
          <w:rPr>
            <w:noProof/>
          </w:rPr>
          <w:instrText xml:space="preserve"> PAGEREF _Toc37251968 \h </w:instrText>
        </w:r>
        <w:r w:rsidR="00494E3C">
          <w:rPr>
            <w:noProof/>
          </w:rPr>
        </w:r>
        <w:r w:rsidR="00494E3C">
          <w:rPr>
            <w:noProof/>
          </w:rPr>
          <w:fldChar w:fldCharType="separate"/>
        </w:r>
        <w:r w:rsidR="00494E3C">
          <w:rPr>
            <w:noProof/>
          </w:rPr>
          <w:t>40</w:t>
        </w:r>
        <w:r w:rsidR="00494E3C">
          <w:rPr>
            <w:noProof/>
          </w:rPr>
          <w:fldChar w:fldCharType="end"/>
        </w:r>
      </w:hyperlink>
    </w:p>
    <w:p w:rsidR="00494E3C" w:rsidRDefault="00362D86">
      <w:pPr>
        <w:pStyle w:val="TOC2"/>
        <w:rPr>
          <w:rFonts w:asciiTheme="minorHAnsi" w:eastAsiaTheme="minorEastAsia" w:hAnsiTheme="minorHAnsi" w:cstheme="minorBidi"/>
          <w:noProof/>
          <w:sz w:val="22"/>
          <w:szCs w:val="22"/>
          <w:lang w:val="en-US" w:eastAsia="en-US"/>
        </w:rPr>
      </w:pPr>
      <w:hyperlink w:anchor="_Toc37251969" w:history="1">
        <w:r w:rsidR="00494E3C" w:rsidRPr="00777F98">
          <w:rPr>
            <w:rStyle w:val="Hyperlink"/>
            <w:noProof/>
          </w:rPr>
          <w:t>25.</w:t>
        </w:r>
        <w:r w:rsidR="00494E3C">
          <w:rPr>
            <w:rFonts w:asciiTheme="minorHAnsi" w:eastAsiaTheme="minorEastAsia" w:hAnsiTheme="minorHAnsi" w:cstheme="minorBidi"/>
            <w:noProof/>
            <w:sz w:val="22"/>
            <w:szCs w:val="22"/>
            <w:lang w:val="en-US" w:eastAsia="en-US"/>
          </w:rPr>
          <w:tab/>
        </w:r>
        <w:r w:rsidR="00494E3C" w:rsidRPr="00777F98">
          <w:rPr>
            <w:rStyle w:val="Hyperlink"/>
            <w:noProof/>
          </w:rPr>
          <w:t>Community service leave</w:t>
        </w:r>
        <w:r w:rsidR="00494E3C">
          <w:rPr>
            <w:noProof/>
          </w:rPr>
          <w:tab/>
        </w:r>
        <w:r w:rsidR="00494E3C">
          <w:rPr>
            <w:noProof/>
          </w:rPr>
          <w:fldChar w:fldCharType="begin"/>
        </w:r>
        <w:r w:rsidR="00494E3C">
          <w:rPr>
            <w:noProof/>
          </w:rPr>
          <w:instrText xml:space="preserve"> PAGEREF _Toc37251969 \h </w:instrText>
        </w:r>
        <w:r w:rsidR="00494E3C">
          <w:rPr>
            <w:noProof/>
          </w:rPr>
        </w:r>
        <w:r w:rsidR="00494E3C">
          <w:rPr>
            <w:noProof/>
          </w:rPr>
          <w:fldChar w:fldCharType="separate"/>
        </w:r>
        <w:r w:rsidR="00494E3C">
          <w:rPr>
            <w:noProof/>
          </w:rPr>
          <w:t>40</w:t>
        </w:r>
        <w:r w:rsidR="00494E3C">
          <w:rPr>
            <w:noProof/>
          </w:rPr>
          <w:fldChar w:fldCharType="end"/>
        </w:r>
      </w:hyperlink>
    </w:p>
    <w:p w:rsidR="00494E3C" w:rsidRDefault="00362D86">
      <w:pPr>
        <w:pStyle w:val="TOC2"/>
        <w:rPr>
          <w:rFonts w:asciiTheme="minorHAnsi" w:eastAsiaTheme="minorEastAsia" w:hAnsiTheme="minorHAnsi" w:cstheme="minorBidi"/>
          <w:noProof/>
          <w:sz w:val="22"/>
          <w:szCs w:val="22"/>
          <w:lang w:val="en-US" w:eastAsia="en-US"/>
        </w:rPr>
      </w:pPr>
      <w:hyperlink w:anchor="_Toc37251970" w:history="1">
        <w:r w:rsidR="00494E3C" w:rsidRPr="00777F98">
          <w:rPr>
            <w:rStyle w:val="Hyperlink"/>
            <w:noProof/>
          </w:rPr>
          <w:t>26.</w:t>
        </w:r>
        <w:r w:rsidR="00494E3C">
          <w:rPr>
            <w:rFonts w:asciiTheme="minorHAnsi" w:eastAsiaTheme="minorEastAsia" w:hAnsiTheme="minorHAnsi" w:cstheme="minorBidi"/>
            <w:noProof/>
            <w:sz w:val="22"/>
            <w:szCs w:val="22"/>
            <w:lang w:val="en-US" w:eastAsia="en-US"/>
          </w:rPr>
          <w:tab/>
        </w:r>
        <w:r w:rsidR="00494E3C" w:rsidRPr="00777F98">
          <w:rPr>
            <w:rStyle w:val="Hyperlink"/>
            <w:noProof/>
          </w:rPr>
          <w:t>Public holidays</w:t>
        </w:r>
        <w:r w:rsidR="00494E3C">
          <w:rPr>
            <w:noProof/>
          </w:rPr>
          <w:tab/>
        </w:r>
        <w:r w:rsidR="00494E3C">
          <w:rPr>
            <w:noProof/>
          </w:rPr>
          <w:fldChar w:fldCharType="begin"/>
        </w:r>
        <w:r w:rsidR="00494E3C">
          <w:rPr>
            <w:noProof/>
          </w:rPr>
          <w:instrText xml:space="preserve"> PAGEREF _Toc37251970 \h </w:instrText>
        </w:r>
        <w:r w:rsidR="00494E3C">
          <w:rPr>
            <w:noProof/>
          </w:rPr>
        </w:r>
        <w:r w:rsidR="00494E3C">
          <w:rPr>
            <w:noProof/>
          </w:rPr>
          <w:fldChar w:fldCharType="separate"/>
        </w:r>
        <w:r w:rsidR="00494E3C">
          <w:rPr>
            <w:noProof/>
          </w:rPr>
          <w:t>41</w:t>
        </w:r>
        <w:r w:rsidR="00494E3C">
          <w:rPr>
            <w:noProof/>
          </w:rPr>
          <w:fldChar w:fldCharType="end"/>
        </w:r>
      </w:hyperlink>
    </w:p>
    <w:p w:rsidR="00494E3C" w:rsidRDefault="00362D86">
      <w:pPr>
        <w:pStyle w:val="TOC2"/>
        <w:rPr>
          <w:rFonts w:asciiTheme="minorHAnsi" w:eastAsiaTheme="minorEastAsia" w:hAnsiTheme="minorHAnsi" w:cstheme="minorBidi"/>
          <w:noProof/>
          <w:sz w:val="22"/>
          <w:szCs w:val="22"/>
          <w:lang w:val="en-US" w:eastAsia="en-US"/>
        </w:rPr>
      </w:pPr>
      <w:hyperlink w:anchor="_Toc37251971" w:history="1">
        <w:r w:rsidR="00494E3C" w:rsidRPr="00777F98">
          <w:rPr>
            <w:rStyle w:val="Hyperlink"/>
            <w:noProof/>
          </w:rPr>
          <w:t>27.</w:t>
        </w:r>
        <w:r w:rsidR="00494E3C">
          <w:rPr>
            <w:rFonts w:asciiTheme="minorHAnsi" w:eastAsiaTheme="minorEastAsia" w:hAnsiTheme="minorHAnsi" w:cstheme="minorBidi"/>
            <w:noProof/>
            <w:sz w:val="22"/>
            <w:szCs w:val="22"/>
            <w:lang w:val="en-US" w:eastAsia="en-US"/>
          </w:rPr>
          <w:tab/>
        </w:r>
        <w:r w:rsidR="00494E3C" w:rsidRPr="00777F98">
          <w:rPr>
            <w:rStyle w:val="Hyperlink"/>
            <w:noProof/>
          </w:rPr>
          <w:t>Leave to deal with Family and Domestic Violence</w:t>
        </w:r>
        <w:r w:rsidR="00494E3C">
          <w:rPr>
            <w:noProof/>
          </w:rPr>
          <w:tab/>
        </w:r>
        <w:r w:rsidR="00494E3C">
          <w:rPr>
            <w:noProof/>
          </w:rPr>
          <w:fldChar w:fldCharType="begin"/>
        </w:r>
        <w:r w:rsidR="00494E3C">
          <w:rPr>
            <w:noProof/>
          </w:rPr>
          <w:instrText xml:space="preserve"> PAGEREF _Toc37251971 \h </w:instrText>
        </w:r>
        <w:r w:rsidR="00494E3C">
          <w:rPr>
            <w:noProof/>
          </w:rPr>
        </w:r>
        <w:r w:rsidR="00494E3C">
          <w:rPr>
            <w:noProof/>
          </w:rPr>
          <w:fldChar w:fldCharType="separate"/>
        </w:r>
        <w:r w:rsidR="00494E3C">
          <w:rPr>
            <w:noProof/>
          </w:rPr>
          <w:t>42</w:t>
        </w:r>
        <w:r w:rsidR="00494E3C">
          <w:rPr>
            <w:noProof/>
          </w:rPr>
          <w:fldChar w:fldCharType="end"/>
        </w:r>
      </w:hyperlink>
    </w:p>
    <w:p w:rsidR="00494E3C" w:rsidRDefault="00362D86">
      <w:pPr>
        <w:pStyle w:val="TOC1"/>
        <w:rPr>
          <w:rFonts w:asciiTheme="minorHAnsi" w:eastAsiaTheme="minorEastAsia" w:hAnsiTheme="minorHAnsi" w:cstheme="minorBidi"/>
          <w:b w:val="0"/>
          <w:bCs w:val="0"/>
          <w:noProof/>
          <w:sz w:val="22"/>
          <w:szCs w:val="22"/>
          <w:lang w:val="en-US" w:eastAsia="en-US"/>
        </w:rPr>
      </w:pPr>
      <w:hyperlink w:anchor="_Toc37251972" w:history="1">
        <w:r w:rsidR="00494E3C" w:rsidRPr="00777F98">
          <w:rPr>
            <w:rStyle w:val="Hyperlink"/>
            <w:rFonts w:cs="Times New Roman"/>
            <w:noProof/>
          </w:rPr>
          <w:t>Schedule A</w:t>
        </w:r>
        <w:r w:rsidR="00494E3C" w:rsidRPr="00777F98">
          <w:rPr>
            <w:rStyle w:val="Hyperlink"/>
            <w:noProof/>
          </w:rPr>
          <w:t xml:space="preserve"> —Classification Structure</w:t>
        </w:r>
        <w:r w:rsidR="00494E3C">
          <w:rPr>
            <w:noProof/>
          </w:rPr>
          <w:tab/>
        </w:r>
        <w:r w:rsidR="00494E3C">
          <w:rPr>
            <w:noProof/>
          </w:rPr>
          <w:fldChar w:fldCharType="begin"/>
        </w:r>
        <w:r w:rsidR="00494E3C">
          <w:rPr>
            <w:noProof/>
          </w:rPr>
          <w:instrText xml:space="preserve"> PAGEREF _Toc37251972 \h </w:instrText>
        </w:r>
        <w:r w:rsidR="00494E3C">
          <w:rPr>
            <w:noProof/>
          </w:rPr>
        </w:r>
        <w:r w:rsidR="00494E3C">
          <w:rPr>
            <w:noProof/>
          </w:rPr>
          <w:fldChar w:fldCharType="separate"/>
        </w:r>
        <w:r w:rsidR="00494E3C">
          <w:rPr>
            <w:noProof/>
          </w:rPr>
          <w:t>45</w:t>
        </w:r>
        <w:r w:rsidR="00494E3C">
          <w:rPr>
            <w:noProof/>
          </w:rPr>
          <w:fldChar w:fldCharType="end"/>
        </w:r>
      </w:hyperlink>
    </w:p>
    <w:p w:rsidR="00494E3C" w:rsidRDefault="00362D86">
      <w:pPr>
        <w:pStyle w:val="TOC1"/>
        <w:rPr>
          <w:rFonts w:asciiTheme="minorHAnsi" w:eastAsiaTheme="minorEastAsia" w:hAnsiTheme="minorHAnsi" w:cstheme="minorBidi"/>
          <w:b w:val="0"/>
          <w:bCs w:val="0"/>
          <w:noProof/>
          <w:sz w:val="22"/>
          <w:szCs w:val="22"/>
          <w:lang w:val="en-US" w:eastAsia="en-US"/>
        </w:rPr>
      </w:pPr>
      <w:hyperlink w:anchor="_Toc37251973" w:history="1">
        <w:r w:rsidR="00494E3C" w:rsidRPr="00777F98">
          <w:rPr>
            <w:rStyle w:val="Hyperlink"/>
            <w:rFonts w:cs="Times New Roman"/>
            <w:noProof/>
          </w:rPr>
          <w:t>Schedule B</w:t>
        </w:r>
        <w:r w:rsidR="00494E3C" w:rsidRPr="00777F98">
          <w:rPr>
            <w:rStyle w:val="Hyperlink"/>
            <w:noProof/>
          </w:rPr>
          <w:t xml:space="preserve"> —National Training Wage</w:t>
        </w:r>
        <w:r w:rsidR="00494E3C">
          <w:rPr>
            <w:noProof/>
          </w:rPr>
          <w:tab/>
        </w:r>
        <w:r w:rsidR="00494E3C">
          <w:rPr>
            <w:noProof/>
          </w:rPr>
          <w:fldChar w:fldCharType="begin"/>
        </w:r>
        <w:r w:rsidR="00494E3C">
          <w:rPr>
            <w:noProof/>
          </w:rPr>
          <w:instrText xml:space="preserve"> PAGEREF _Toc37251973 \h </w:instrText>
        </w:r>
        <w:r w:rsidR="00494E3C">
          <w:rPr>
            <w:noProof/>
          </w:rPr>
        </w:r>
        <w:r w:rsidR="00494E3C">
          <w:rPr>
            <w:noProof/>
          </w:rPr>
          <w:fldChar w:fldCharType="separate"/>
        </w:r>
        <w:r w:rsidR="00494E3C">
          <w:rPr>
            <w:noProof/>
          </w:rPr>
          <w:t>46</w:t>
        </w:r>
        <w:r w:rsidR="00494E3C">
          <w:rPr>
            <w:noProof/>
          </w:rPr>
          <w:fldChar w:fldCharType="end"/>
        </w:r>
      </w:hyperlink>
    </w:p>
    <w:p w:rsidR="00494E3C" w:rsidRDefault="00362D86">
      <w:pPr>
        <w:pStyle w:val="TOC1"/>
        <w:rPr>
          <w:rFonts w:asciiTheme="minorHAnsi" w:eastAsiaTheme="minorEastAsia" w:hAnsiTheme="minorHAnsi" w:cstheme="minorBidi"/>
          <w:b w:val="0"/>
          <w:bCs w:val="0"/>
          <w:noProof/>
          <w:sz w:val="22"/>
          <w:szCs w:val="22"/>
          <w:lang w:val="en-US" w:eastAsia="en-US"/>
        </w:rPr>
      </w:pPr>
      <w:hyperlink w:anchor="_Toc37251974" w:history="1">
        <w:r w:rsidR="00494E3C" w:rsidRPr="00777F98">
          <w:rPr>
            <w:rStyle w:val="Hyperlink"/>
            <w:rFonts w:cs="Times New Roman"/>
            <w:noProof/>
          </w:rPr>
          <w:t>Schedule C</w:t>
        </w:r>
        <w:r w:rsidR="00494E3C" w:rsidRPr="00777F98">
          <w:rPr>
            <w:rStyle w:val="Hyperlink"/>
            <w:noProof/>
          </w:rPr>
          <w:t xml:space="preserve"> —Supported Wage System</w:t>
        </w:r>
        <w:r w:rsidR="00494E3C">
          <w:rPr>
            <w:noProof/>
          </w:rPr>
          <w:tab/>
        </w:r>
        <w:r w:rsidR="00494E3C">
          <w:rPr>
            <w:noProof/>
          </w:rPr>
          <w:fldChar w:fldCharType="begin"/>
        </w:r>
        <w:r w:rsidR="00494E3C">
          <w:rPr>
            <w:noProof/>
          </w:rPr>
          <w:instrText xml:space="preserve"> PAGEREF _Toc37251974 \h </w:instrText>
        </w:r>
        <w:r w:rsidR="00494E3C">
          <w:rPr>
            <w:noProof/>
          </w:rPr>
        </w:r>
        <w:r w:rsidR="00494E3C">
          <w:rPr>
            <w:noProof/>
          </w:rPr>
          <w:fldChar w:fldCharType="separate"/>
        </w:r>
        <w:r w:rsidR="00494E3C">
          <w:rPr>
            <w:noProof/>
          </w:rPr>
          <w:t>47</w:t>
        </w:r>
        <w:r w:rsidR="00494E3C">
          <w:rPr>
            <w:noProof/>
          </w:rPr>
          <w:fldChar w:fldCharType="end"/>
        </w:r>
      </w:hyperlink>
    </w:p>
    <w:p w:rsidR="00494E3C" w:rsidRDefault="00362D86">
      <w:pPr>
        <w:pStyle w:val="TOC1"/>
        <w:rPr>
          <w:rFonts w:asciiTheme="minorHAnsi" w:eastAsiaTheme="minorEastAsia" w:hAnsiTheme="minorHAnsi" w:cstheme="minorBidi"/>
          <w:b w:val="0"/>
          <w:bCs w:val="0"/>
          <w:noProof/>
          <w:sz w:val="22"/>
          <w:szCs w:val="22"/>
          <w:lang w:val="en-US" w:eastAsia="en-US"/>
        </w:rPr>
      </w:pPr>
      <w:hyperlink w:anchor="_Toc37251975" w:history="1">
        <w:r w:rsidR="00494E3C" w:rsidRPr="00777F98">
          <w:rPr>
            <w:rStyle w:val="Hyperlink"/>
            <w:rFonts w:cs="Times New Roman"/>
            <w:noProof/>
          </w:rPr>
          <w:t>Schedule D</w:t>
        </w:r>
        <w:r w:rsidR="00494E3C" w:rsidRPr="00777F98">
          <w:rPr>
            <w:rStyle w:val="Hyperlink"/>
            <w:noProof/>
          </w:rPr>
          <w:t xml:space="preserve"> —Part-day Public Holidays</w:t>
        </w:r>
        <w:r w:rsidR="00494E3C">
          <w:rPr>
            <w:noProof/>
          </w:rPr>
          <w:tab/>
        </w:r>
        <w:r w:rsidR="00494E3C">
          <w:rPr>
            <w:noProof/>
          </w:rPr>
          <w:fldChar w:fldCharType="begin"/>
        </w:r>
        <w:r w:rsidR="00494E3C">
          <w:rPr>
            <w:noProof/>
          </w:rPr>
          <w:instrText xml:space="preserve"> PAGEREF _Toc37251975 \h </w:instrText>
        </w:r>
        <w:r w:rsidR="00494E3C">
          <w:rPr>
            <w:noProof/>
          </w:rPr>
        </w:r>
        <w:r w:rsidR="00494E3C">
          <w:rPr>
            <w:noProof/>
          </w:rPr>
          <w:fldChar w:fldCharType="separate"/>
        </w:r>
        <w:r w:rsidR="00494E3C">
          <w:rPr>
            <w:noProof/>
          </w:rPr>
          <w:t>50</w:t>
        </w:r>
        <w:r w:rsidR="00494E3C">
          <w:rPr>
            <w:noProof/>
          </w:rPr>
          <w:fldChar w:fldCharType="end"/>
        </w:r>
      </w:hyperlink>
    </w:p>
    <w:p w:rsidR="00494E3C" w:rsidRDefault="00362D86">
      <w:pPr>
        <w:pStyle w:val="TOC1"/>
        <w:rPr>
          <w:rFonts w:asciiTheme="minorHAnsi" w:eastAsiaTheme="minorEastAsia" w:hAnsiTheme="minorHAnsi" w:cstheme="minorBidi"/>
          <w:b w:val="0"/>
          <w:bCs w:val="0"/>
          <w:noProof/>
          <w:sz w:val="22"/>
          <w:szCs w:val="22"/>
          <w:lang w:val="en-US" w:eastAsia="en-US"/>
        </w:rPr>
      </w:pPr>
      <w:hyperlink w:anchor="_Toc37251976" w:history="1">
        <w:r w:rsidR="00494E3C" w:rsidRPr="00777F98">
          <w:rPr>
            <w:rStyle w:val="Hyperlink"/>
            <w:rFonts w:cs="Times New Roman"/>
            <w:noProof/>
          </w:rPr>
          <w:t>Schedule E</w:t>
        </w:r>
        <w:r w:rsidR="00494E3C" w:rsidRPr="00777F98">
          <w:rPr>
            <w:rStyle w:val="Hyperlink"/>
            <w:noProof/>
          </w:rPr>
          <w:t xml:space="preserve"> —Agreement to Take Annual Leave in Advance</w:t>
        </w:r>
        <w:r w:rsidR="00494E3C">
          <w:rPr>
            <w:noProof/>
          </w:rPr>
          <w:tab/>
        </w:r>
        <w:r w:rsidR="00494E3C">
          <w:rPr>
            <w:noProof/>
          </w:rPr>
          <w:fldChar w:fldCharType="begin"/>
        </w:r>
        <w:r w:rsidR="00494E3C">
          <w:rPr>
            <w:noProof/>
          </w:rPr>
          <w:instrText xml:space="preserve"> PAGEREF _Toc37251976 \h </w:instrText>
        </w:r>
        <w:r w:rsidR="00494E3C">
          <w:rPr>
            <w:noProof/>
          </w:rPr>
        </w:r>
        <w:r w:rsidR="00494E3C">
          <w:rPr>
            <w:noProof/>
          </w:rPr>
          <w:fldChar w:fldCharType="separate"/>
        </w:r>
        <w:r w:rsidR="00494E3C">
          <w:rPr>
            <w:noProof/>
          </w:rPr>
          <w:t>52</w:t>
        </w:r>
        <w:r w:rsidR="00494E3C">
          <w:rPr>
            <w:noProof/>
          </w:rPr>
          <w:fldChar w:fldCharType="end"/>
        </w:r>
      </w:hyperlink>
    </w:p>
    <w:p w:rsidR="00494E3C" w:rsidRDefault="00362D86">
      <w:pPr>
        <w:pStyle w:val="TOC1"/>
        <w:rPr>
          <w:rFonts w:asciiTheme="minorHAnsi" w:eastAsiaTheme="minorEastAsia" w:hAnsiTheme="minorHAnsi" w:cstheme="minorBidi"/>
          <w:b w:val="0"/>
          <w:bCs w:val="0"/>
          <w:noProof/>
          <w:sz w:val="22"/>
          <w:szCs w:val="22"/>
          <w:lang w:val="en-US" w:eastAsia="en-US"/>
        </w:rPr>
      </w:pPr>
      <w:hyperlink w:anchor="_Toc37251977" w:history="1">
        <w:r w:rsidR="00494E3C" w:rsidRPr="00777F98">
          <w:rPr>
            <w:rStyle w:val="Hyperlink"/>
            <w:rFonts w:cs="Times New Roman"/>
            <w:noProof/>
          </w:rPr>
          <w:t>Schedule F</w:t>
        </w:r>
        <w:r w:rsidR="00494E3C" w:rsidRPr="00777F98">
          <w:rPr>
            <w:rStyle w:val="Hyperlink"/>
            <w:noProof/>
          </w:rPr>
          <w:t xml:space="preserve"> —Agreement to Cash Out Annual Leave</w:t>
        </w:r>
        <w:r w:rsidR="00494E3C">
          <w:rPr>
            <w:noProof/>
          </w:rPr>
          <w:tab/>
        </w:r>
        <w:r w:rsidR="00494E3C">
          <w:rPr>
            <w:noProof/>
          </w:rPr>
          <w:fldChar w:fldCharType="begin"/>
        </w:r>
        <w:r w:rsidR="00494E3C">
          <w:rPr>
            <w:noProof/>
          </w:rPr>
          <w:instrText xml:space="preserve"> PAGEREF _Toc37251977 \h </w:instrText>
        </w:r>
        <w:r w:rsidR="00494E3C">
          <w:rPr>
            <w:noProof/>
          </w:rPr>
        </w:r>
        <w:r w:rsidR="00494E3C">
          <w:rPr>
            <w:noProof/>
          </w:rPr>
          <w:fldChar w:fldCharType="separate"/>
        </w:r>
        <w:r w:rsidR="00494E3C">
          <w:rPr>
            <w:noProof/>
          </w:rPr>
          <w:t>53</w:t>
        </w:r>
        <w:r w:rsidR="00494E3C">
          <w:rPr>
            <w:noProof/>
          </w:rPr>
          <w:fldChar w:fldCharType="end"/>
        </w:r>
      </w:hyperlink>
    </w:p>
    <w:p w:rsidR="00494E3C" w:rsidRDefault="00362D86">
      <w:pPr>
        <w:pStyle w:val="TOC1"/>
        <w:rPr>
          <w:rFonts w:asciiTheme="minorHAnsi" w:eastAsiaTheme="minorEastAsia" w:hAnsiTheme="minorHAnsi" w:cstheme="minorBidi"/>
          <w:b w:val="0"/>
          <w:bCs w:val="0"/>
          <w:noProof/>
          <w:sz w:val="22"/>
          <w:szCs w:val="22"/>
          <w:lang w:val="en-US" w:eastAsia="en-US"/>
        </w:rPr>
      </w:pPr>
      <w:hyperlink w:anchor="_Toc37251978" w:history="1">
        <w:r w:rsidR="00494E3C" w:rsidRPr="00777F98">
          <w:rPr>
            <w:rStyle w:val="Hyperlink"/>
            <w:rFonts w:cs="Times New Roman"/>
            <w:noProof/>
          </w:rPr>
          <w:t>Schedule X</w:t>
        </w:r>
        <w:r w:rsidR="00494E3C" w:rsidRPr="00777F98">
          <w:rPr>
            <w:rStyle w:val="Hyperlink"/>
            <w:noProof/>
          </w:rPr>
          <w:t xml:space="preserve"> —Additional Measures During the COVID-19 Pandemic</w:t>
        </w:r>
        <w:r w:rsidR="00494E3C">
          <w:rPr>
            <w:noProof/>
          </w:rPr>
          <w:tab/>
        </w:r>
        <w:r w:rsidR="00494E3C">
          <w:rPr>
            <w:noProof/>
          </w:rPr>
          <w:fldChar w:fldCharType="begin"/>
        </w:r>
        <w:r w:rsidR="00494E3C">
          <w:rPr>
            <w:noProof/>
          </w:rPr>
          <w:instrText xml:space="preserve"> PAGEREF _Toc37251978 \h </w:instrText>
        </w:r>
        <w:r w:rsidR="00494E3C">
          <w:rPr>
            <w:noProof/>
          </w:rPr>
        </w:r>
        <w:r w:rsidR="00494E3C">
          <w:rPr>
            <w:noProof/>
          </w:rPr>
          <w:fldChar w:fldCharType="separate"/>
        </w:r>
        <w:r w:rsidR="00494E3C">
          <w:rPr>
            <w:noProof/>
          </w:rPr>
          <w:t>54</w:t>
        </w:r>
        <w:r w:rsidR="00494E3C">
          <w:rPr>
            <w:noProof/>
          </w:rPr>
          <w:fldChar w:fldCharType="end"/>
        </w:r>
      </w:hyperlink>
    </w:p>
    <w:p w:rsidR="00275A15" w:rsidRPr="00870B5F" w:rsidRDefault="008D6589" w:rsidP="00275A15">
      <w:pPr>
        <w:sectPr w:rsidR="00275A15" w:rsidRPr="00870B5F" w:rsidSect="00275A15">
          <w:headerReference w:type="even" r:id="rId33"/>
          <w:headerReference w:type="default" r:id="rId34"/>
          <w:footerReference w:type="even" r:id="rId35"/>
          <w:footerReference w:type="default" r:id="rId36"/>
          <w:footerReference w:type="first" r:id="rId37"/>
          <w:pgSz w:w="11907" w:h="16840" w:code="9"/>
          <w:pgMar w:top="567" w:right="1418" w:bottom="737" w:left="1418" w:header="510" w:footer="737" w:gutter="0"/>
          <w:pgNumType w:start="1"/>
          <w:cols w:space="720"/>
          <w:noEndnote/>
          <w:titlePg/>
        </w:sectPr>
      </w:pPr>
      <w:r w:rsidRPr="00870B5F">
        <w:fldChar w:fldCharType="end"/>
      </w:r>
    </w:p>
    <w:p w:rsidR="00275A15" w:rsidRPr="00870B5F" w:rsidRDefault="00275A15" w:rsidP="00275A15">
      <w:pPr>
        <w:pStyle w:val="Partheading"/>
      </w:pPr>
      <w:bookmarkStart w:id="1" w:name="_Toc37251937"/>
      <w:bookmarkStart w:id="2" w:name="Part1"/>
      <w:r w:rsidRPr="00870B5F">
        <w:lastRenderedPageBreak/>
        <w:t>Application and Operation</w:t>
      </w:r>
      <w:bookmarkEnd w:id="1"/>
    </w:p>
    <w:p w:rsidR="00275A15" w:rsidRPr="00870B5F" w:rsidRDefault="00275A15" w:rsidP="00275A15">
      <w:pPr>
        <w:pStyle w:val="Level1"/>
      </w:pPr>
      <w:bookmarkStart w:id="3" w:name="_Toc37251938"/>
      <w:r w:rsidRPr="00870B5F">
        <w:t>Title</w:t>
      </w:r>
      <w:bookmarkEnd w:id="3"/>
    </w:p>
    <w:p w:rsidR="00275A15" w:rsidRPr="00870B5F" w:rsidRDefault="00275A15" w:rsidP="00275A15">
      <w:r w:rsidRPr="00870B5F">
        <w:t xml:space="preserve">This award is the </w:t>
      </w:r>
      <w:r w:rsidRPr="00870B5F">
        <w:rPr>
          <w:rFonts w:ascii="WJRGF S+ Times" w:hAnsi="WJRGF S+ Times" w:cs="WJRGF S+ Times"/>
          <w:i/>
          <w:iCs/>
          <w:color w:val="353538"/>
          <w:sz w:val="22"/>
          <w:szCs w:val="22"/>
        </w:rPr>
        <w:t>Road Transport (Long Distance Operations) Award 2010.</w:t>
      </w:r>
    </w:p>
    <w:p w:rsidR="00275A15" w:rsidRDefault="00275A15" w:rsidP="00275A15">
      <w:pPr>
        <w:pStyle w:val="Level1"/>
      </w:pPr>
      <w:bookmarkStart w:id="4" w:name="_Toc227723927"/>
      <w:bookmarkStart w:id="5" w:name="_Toc37251939"/>
      <w:r w:rsidRPr="00870B5F">
        <w:t xml:space="preserve">Commencement </w:t>
      </w:r>
      <w:bookmarkEnd w:id="4"/>
      <w:r w:rsidRPr="00870B5F">
        <w:t>and transitional</w:t>
      </w:r>
      <w:bookmarkEnd w:id="5"/>
    </w:p>
    <w:p w:rsidR="00693120" w:rsidRPr="00693120" w:rsidRDefault="00693120" w:rsidP="00693120">
      <w:pPr>
        <w:pStyle w:val="History"/>
      </w:pPr>
      <w:r>
        <w:t xml:space="preserve">[Varied by </w:t>
      </w:r>
      <w:hyperlink r:id="rId38" w:history="1">
        <w:r w:rsidRPr="005F0393">
          <w:rPr>
            <w:rStyle w:val="Hyperlink"/>
          </w:rPr>
          <w:t>PR988394</w:t>
        </w:r>
      </w:hyperlink>
      <w:r w:rsidR="00375A4D">
        <w:t xml:space="preserve">, </w:t>
      </w:r>
      <w:hyperlink r:id="rId39" w:history="1">
        <w:r w:rsidR="00375A4D" w:rsidRPr="00375A4D">
          <w:rPr>
            <w:rStyle w:val="Hyperlink"/>
          </w:rPr>
          <w:t>PR542159</w:t>
        </w:r>
      </w:hyperlink>
      <w:r>
        <w:t>]</w:t>
      </w:r>
    </w:p>
    <w:p w:rsidR="00275A15" w:rsidRPr="00870B5F" w:rsidRDefault="00275A15" w:rsidP="00275A15">
      <w:pPr>
        <w:pStyle w:val="Level2"/>
      </w:pPr>
      <w:r w:rsidRPr="00870B5F">
        <w:t>This award commences on 1 January 2010.</w:t>
      </w:r>
    </w:p>
    <w:p w:rsidR="00275A15" w:rsidRPr="00870B5F" w:rsidRDefault="00275A15" w:rsidP="00275A15">
      <w:pPr>
        <w:pStyle w:val="Level2"/>
      </w:pPr>
      <w:r w:rsidRPr="00870B5F">
        <w:t>The monetary obligations imposed on employers by this award may be absorbed into overaward payments. Nothing in this award requires an employer to maintain or increase any overaward payment.</w:t>
      </w:r>
    </w:p>
    <w:p w:rsidR="00275A15" w:rsidRPr="00870B5F" w:rsidRDefault="00275A15" w:rsidP="00275A15">
      <w:pPr>
        <w:pStyle w:val="Level2"/>
      </w:pPr>
      <w:r w:rsidRPr="00870B5F">
        <w:t>This award contains transitional arrangements which specify when particular parts of the award come into effect.</w:t>
      </w:r>
    </w:p>
    <w:p w:rsidR="00375A4D" w:rsidRDefault="00375A4D" w:rsidP="00375A4D">
      <w:pPr>
        <w:pStyle w:val="History"/>
      </w:pPr>
      <w:r>
        <w:t xml:space="preserve">[2.4 varied by </w:t>
      </w:r>
      <w:hyperlink r:id="rId40" w:history="1">
        <w:r w:rsidRPr="00375A4D">
          <w:rPr>
            <w:rStyle w:val="Hyperlink"/>
          </w:rPr>
          <w:t>PR542159</w:t>
        </w:r>
      </w:hyperlink>
      <w:r>
        <w:rPr>
          <w:color w:val="000000"/>
        </w:rPr>
        <w:t xml:space="preserve"> </w:t>
      </w:r>
      <w:r w:rsidR="008D4E5E">
        <w:rPr>
          <w:color w:val="000000"/>
        </w:rPr>
        <w:t>ppc 04Dec13</w:t>
      </w:r>
      <w:r>
        <w:rPr>
          <w:color w:val="000000"/>
        </w:rPr>
        <w:t>]</w:t>
      </w:r>
    </w:p>
    <w:p w:rsidR="00275A15" w:rsidRDefault="00275A15" w:rsidP="00275A15">
      <w:pPr>
        <w:pStyle w:val="Level2"/>
      </w:pPr>
      <w:r w:rsidRPr="00870B5F">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375A4D">
        <w:t>the Fair Work Commission</w:t>
      </w:r>
      <w:r w:rsidRPr="00870B5F">
        <w:t xml:space="preserve"> may make any order it considers appropriate to remedy the situation.</w:t>
      </w:r>
    </w:p>
    <w:p w:rsidR="00375A4D" w:rsidRPr="00375A4D" w:rsidRDefault="00375A4D" w:rsidP="00375A4D">
      <w:pPr>
        <w:pStyle w:val="History"/>
      </w:pPr>
      <w:r>
        <w:t xml:space="preserve">[2.5 varied by </w:t>
      </w:r>
      <w:hyperlink r:id="rId41" w:history="1">
        <w:r>
          <w:rPr>
            <w:rStyle w:val="Hyperlink"/>
          </w:rPr>
          <w:t>PR542159</w:t>
        </w:r>
      </w:hyperlink>
      <w:r>
        <w:t xml:space="preserve"> </w:t>
      </w:r>
      <w:r w:rsidR="008D4E5E">
        <w:t>ppc 04Dec13</w:t>
      </w:r>
      <w:r>
        <w:t>]</w:t>
      </w:r>
    </w:p>
    <w:p w:rsidR="00275A15" w:rsidRDefault="00375A4D" w:rsidP="00275A15">
      <w:pPr>
        <w:pStyle w:val="Level2"/>
      </w:pPr>
      <w:r>
        <w:t>The Fair Work Commission</w:t>
      </w:r>
      <w:r w:rsidR="00275A15" w:rsidRPr="00870B5F">
        <w:t xml:space="preserve"> may review the transitional arrangements in this award and make a determination varying the award.</w:t>
      </w:r>
    </w:p>
    <w:p w:rsidR="00375A4D" w:rsidRPr="00375A4D" w:rsidRDefault="00375A4D" w:rsidP="00375A4D">
      <w:pPr>
        <w:pStyle w:val="History"/>
      </w:pPr>
      <w:r>
        <w:t xml:space="preserve">[2.6 varied by </w:t>
      </w:r>
      <w:hyperlink r:id="rId42" w:history="1">
        <w:r>
          <w:rPr>
            <w:rStyle w:val="Hyperlink"/>
          </w:rPr>
          <w:t>PR542159</w:t>
        </w:r>
      </w:hyperlink>
      <w:r>
        <w:rPr>
          <w:color w:val="000000"/>
        </w:rPr>
        <w:t xml:space="preserve"> </w:t>
      </w:r>
      <w:r w:rsidR="008D4E5E">
        <w:rPr>
          <w:color w:val="000000"/>
        </w:rPr>
        <w:t>ppc 04Dec13</w:t>
      </w:r>
      <w:r>
        <w:rPr>
          <w:color w:val="000000"/>
        </w:rPr>
        <w:t>]</w:t>
      </w:r>
    </w:p>
    <w:p w:rsidR="00275A15" w:rsidRPr="00870B5F" w:rsidRDefault="00375A4D" w:rsidP="00275A15">
      <w:pPr>
        <w:pStyle w:val="Level2"/>
      </w:pPr>
      <w:r>
        <w:t>The Fair Work Commission</w:t>
      </w:r>
      <w:r w:rsidR="00275A15" w:rsidRPr="00870B5F">
        <w:t xml:space="preserve"> may review the transitional arrangements:</w:t>
      </w:r>
    </w:p>
    <w:p w:rsidR="00275A15" w:rsidRPr="00870B5F" w:rsidRDefault="00275A15" w:rsidP="00275A15">
      <w:pPr>
        <w:pStyle w:val="Level3"/>
      </w:pPr>
      <w:r w:rsidRPr="00870B5F">
        <w:t>on its own initiative; or</w:t>
      </w:r>
    </w:p>
    <w:p w:rsidR="00275A15" w:rsidRPr="00870B5F" w:rsidRDefault="00275A15" w:rsidP="00275A15">
      <w:pPr>
        <w:pStyle w:val="Level3"/>
      </w:pPr>
      <w:r w:rsidRPr="00870B5F">
        <w:t>on application by an employer, employee, organisation or outworker entity covered by the modern award; or</w:t>
      </w:r>
    </w:p>
    <w:p w:rsidR="00275A15" w:rsidRPr="00870B5F" w:rsidRDefault="00275A15" w:rsidP="00275A15">
      <w:pPr>
        <w:pStyle w:val="Level3"/>
      </w:pPr>
      <w:r w:rsidRPr="00870B5F">
        <w:t>on application by an organisation that is entitled to represent the industrial interests of one or more employers or employees that are covered by the modern award; or</w:t>
      </w:r>
    </w:p>
    <w:p w:rsidR="00275A15" w:rsidRPr="00870B5F" w:rsidRDefault="00275A15" w:rsidP="00275A15">
      <w:pPr>
        <w:pStyle w:val="Level3"/>
      </w:pPr>
      <w:r w:rsidRPr="00870B5F">
        <w:t>in relation to outworker arrangements, on application by an organisation that is entitled to represent the industrial interests of one or more outworkers to whom the arrangements relate.</w:t>
      </w:r>
    </w:p>
    <w:p w:rsidR="00275A15" w:rsidRPr="00870B5F" w:rsidRDefault="00275A15" w:rsidP="00883B70">
      <w:pPr>
        <w:pStyle w:val="Level1"/>
      </w:pPr>
      <w:bookmarkStart w:id="6" w:name="_Ref398290702"/>
      <w:bookmarkStart w:id="7" w:name="_Ref398290708"/>
      <w:bookmarkStart w:id="8" w:name="_Toc37251940"/>
      <w:r w:rsidRPr="00870B5F">
        <w:lastRenderedPageBreak/>
        <w:t>Definitions and interpretation</w:t>
      </w:r>
      <w:bookmarkEnd w:id="6"/>
      <w:bookmarkEnd w:id="7"/>
      <w:bookmarkEnd w:id="8"/>
    </w:p>
    <w:p w:rsidR="00956244" w:rsidRDefault="00956244" w:rsidP="00D62DD1">
      <w:pPr>
        <w:pStyle w:val="History"/>
      </w:pPr>
      <w:r>
        <w:t xml:space="preserve">[Varied by </w:t>
      </w:r>
      <w:hyperlink r:id="rId43" w:history="1">
        <w:r>
          <w:rPr>
            <w:rStyle w:val="Hyperlink"/>
          </w:rPr>
          <w:t>PR994480</w:t>
        </w:r>
      </w:hyperlink>
      <w:r w:rsidR="0057093C">
        <w:t xml:space="preserve">, </w:t>
      </w:r>
      <w:hyperlink r:id="rId44" w:history="1">
        <w:r w:rsidR="00572DE3">
          <w:rPr>
            <w:rStyle w:val="Hyperlink"/>
          </w:rPr>
          <w:t>PR997772</w:t>
        </w:r>
      </w:hyperlink>
      <w:r w:rsidR="00C87333">
        <w:t xml:space="preserve">, </w:t>
      </w:r>
      <w:hyperlink r:id="rId45" w:history="1">
        <w:r w:rsidR="00C87333" w:rsidRPr="00C87333">
          <w:rPr>
            <w:rStyle w:val="Hyperlink"/>
          </w:rPr>
          <w:t>PR503650</w:t>
        </w:r>
      </w:hyperlink>
      <w:r w:rsidR="00D62DD1">
        <w:t xml:space="preserve">, </w:t>
      </w:r>
      <w:hyperlink r:id="rId46" w:history="1">
        <w:r w:rsidR="00D62DD1">
          <w:rPr>
            <w:rStyle w:val="Hyperlink"/>
          </w:rPr>
          <w:t>PR546009</w:t>
        </w:r>
      </w:hyperlink>
      <w:r w:rsidR="003D4BA0">
        <w:t xml:space="preserve">, </w:t>
      </w:r>
      <w:hyperlink r:id="rId47" w:history="1">
        <w:r w:rsidR="003D4BA0">
          <w:rPr>
            <w:rStyle w:val="Hyperlink"/>
          </w:rPr>
          <w:t>PR551128</w:t>
        </w:r>
      </w:hyperlink>
      <w:r w:rsidR="0057093C">
        <w:t>]</w:t>
      </w:r>
    </w:p>
    <w:p w:rsidR="00275A15" w:rsidRPr="00870B5F" w:rsidRDefault="00275A15" w:rsidP="00CB734A">
      <w:pPr>
        <w:pStyle w:val="Level2"/>
        <w:keepNext/>
      </w:pPr>
      <w:r w:rsidRPr="00870B5F">
        <w:t>In this award, unless the contrary intention appears:</w:t>
      </w:r>
    </w:p>
    <w:p w:rsidR="00956244" w:rsidRPr="00EF6885" w:rsidRDefault="00956244" w:rsidP="00956244">
      <w:pPr>
        <w:pStyle w:val="History"/>
      </w:pPr>
      <w:r w:rsidRPr="00EF6885">
        <w:t xml:space="preserve">[Definition of </w:t>
      </w:r>
      <w:r w:rsidRPr="00EF6885">
        <w:rPr>
          <w:b/>
        </w:rPr>
        <w:t>Act</w:t>
      </w:r>
      <w:r w:rsidRPr="00EF6885">
        <w:t xml:space="preserve"> substituted by </w:t>
      </w:r>
      <w:hyperlink r:id="rId48" w:history="1">
        <w:r>
          <w:rPr>
            <w:rStyle w:val="Hyperlink"/>
          </w:rPr>
          <w:t>PR994480</w:t>
        </w:r>
      </w:hyperlink>
      <w:r>
        <w:t xml:space="preserve"> from 01Jan10</w:t>
      </w:r>
      <w:r w:rsidRPr="00EF6885">
        <w:t>]</w:t>
      </w:r>
    </w:p>
    <w:p w:rsidR="00211333" w:rsidRPr="00870B5F" w:rsidRDefault="00211333" w:rsidP="00211333">
      <w:pPr>
        <w:pStyle w:val="Block1"/>
        <w:keepNext/>
      </w:pPr>
      <w:r w:rsidRPr="00870B5F">
        <w:rPr>
          <w:b/>
        </w:rPr>
        <w:t>Act</w:t>
      </w:r>
      <w:r w:rsidRPr="00870B5F">
        <w:t xml:space="preserve"> means the </w:t>
      </w:r>
      <w:r w:rsidRPr="00870B5F">
        <w:rPr>
          <w:i/>
          <w:lang w:val="en-GB"/>
        </w:rPr>
        <w:t>Fair Work Act 2009</w:t>
      </w:r>
      <w:r w:rsidRPr="00870B5F">
        <w:rPr>
          <w:i/>
        </w:rPr>
        <w:t xml:space="preserve"> </w:t>
      </w:r>
      <w:r w:rsidRPr="00870B5F">
        <w:t>(Cth)</w:t>
      </w:r>
    </w:p>
    <w:p w:rsidR="00956244" w:rsidRPr="00EF6885" w:rsidRDefault="00956244" w:rsidP="00956244">
      <w:pPr>
        <w:pStyle w:val="History"/>
      </w:pPr>
      <w:r w:rsidRPr="00EF6885">
        <w:t xml:space="preserve">[Definition of </w:t>
      </w:r>
      <w:r w:rsidRPr="00EF6885">
        <w:rPr>
          <w:rFonts w:cs="Arial"/>
          <w:b/>
          <w:bCs/>
          <w:szCs w:val="20"/>
        </w:rPr>
        <w:t xml:space="preserve">agreement-based transitional instrument </w:t>
      </w:r>
      <w:r w:rsidRPr="00EF6885">
        <w:t xml:space="preserve">inserted by </w:t>
      </w:r>
      <w:hyperlink r:id="rId49" w:history="1">
        <w:r>
          <w:rPr>
            <w:rStyle w:val="Hyperlink"/>
          </w:rPr>
          <w:t>PR994480</w:t>
        </w:r>
      </w:hyperlink>
      <w:r>
        <w:t xml:space="preserve"> from 01Jan10</w:t>
      </w:r>
      <w:r w:rsidRPr="00EF6885">
        <w:t>]</w:t>
      </w:r>
    </w:p>
    <w:p w:rsidR="00211333" w:rsidRPr="00870B5F" w:rsidRDefault="00211333" w:rsidP="00211333">
      <w:pPr>
        <w:pStyle w:val="Block1"/>
        <w:rPr>
          <w:lang w:val="en-GB"/>
        </w:rPr>
      </w:pPr>
      <w:r w:rsidRPr="00870B5F">
        <w:rPr>
          <w:rFonts w:cs="Arial"/>
          <w:b/>
          <w:bCs/>
          <w:szCs w:val="20"/>
        </w:rPr>
        <w:t xml:space="preserve">agreement-based transitional instrument </w:t>
      </w:r>
      <w:r w:rsidRPr="00870B5F">
        <w:rPr>
          <w:rFonts w:cs="Arial"/>
          <w:szCs w:val="20"/>
        </w:rPr>
        <w:t>has the meaning in the</w:t>
      </w:r>
      <w:r w:rsidRPr="00870B5F">
        <w:rPr>
          <w:rFonts w:ascii="Arial" w:hAnsi="Arial" w:cs="Arial"/>
          <w:sz w:val="20"/>
          <w:szCs w:val="20"/>
        </w:rPr>
        <w:t xml:space="preserve"> </w:t>
      </w:r>
      <w:r w:rsidRPr="00870B5F">
        <w:rPr>
          <w:i/>
        </w:rPr>
        <w:t xml:space="preserve">Fair Work (Transitional Provisions and Consequential Amendments) Act 2009 </w:t>
      </w:r>
      <w:r w:rsidRPr="00870B5F">
        <w:rPr>
          <w:lang w:val="en-GB"/>
        </w:rPr>
        <w:t>(Cth)</w:t>
      </w:r>
    </w:p>
    <w:p w:rsidR="00275A15" w:rsidRPr="00870B5F" w:rsidRDefault="00275A15" w:rsidP="00275A15">
      <w:pPr>
        <w:pStyle w:val="Block1"/>
      </w:pPr>
      <w:r w:rsidRPr="00870B5F">
        <w:rPr>
          <w:b/>
        </w:rPr>
        <w:t>articulated vehicle</w:t>
      </w:r>
      <w:r w:rsidRPr="00870B5F">
        <w:t xml:space="preserve"> means a vehicle with three or more axles, comprising a power unit (called tractor truck, prime mover etc.) and semi-trailer which is superimposed on the power unit and coupled together by means of a king-pin and revolving on a turntable and is articulated whether automatically detachable or permanently coupled</w:t>
      </w:r>
    </w:p>
    <w:p w:rsidR="00956244" w:rsidRDefault="00956244" w:rsidP="00956244">
      <w:pPr>
        <w:pStyle w:val="History"/>
      </w:pPr>
      <w:r w:rsidRPr="00EF6885">
        <w:t xml:space="preserve">[Definition of </w:t>
      </w:r>
      <w:r w:rsidRPr="00EF6885">
        <w:rPr>
          <w:b/>
        </w:rPr>
        <w:t>Commission</w:t>
      </w:r>
      <w:r w:rsidRPr="00EF6885">
        <w:rPr>
          <w:rFonts w:cs="Arial"/>
          <w:b/>
          <w:bCs/>
          <w:szCs w:val="20"/>
        </w:rPr>
        <w:t xml:space="preserve"> </w:t>
      </w:r>
      <w:r w:rsidRPr="00EF6885">
        <w:rPr>
          <w:rFonts w:cs="Arial"/>
          <w:bCs/>
          <w:szCs w:val="20"/>
        </w:rPr>
        <w:t>delete</w:t>
      </w:r>
      <w:r w:rsidRPr="00EF6885">
        <w:t xml:space="preserve">d by </w:t>
      </w:r>
      <w:hyperlink r:id="rId50" w:history="1">
        <w:r>
          <w:rPr>
            <w:rStyle w:val="Hyperlink"/>
          </w:rPr>
          <w:t>PR994480</w:t>
        </w:r>
      </w:hyperlink>
      <w:r>
        <w:t xml:space="preserve"> from 01Jan10</w:t>
      </w:r>
      <w:r w:rsidRPr="00EF6885">
        <w:t>]</w:t>
      </w:r>
    </w:p>
    <w:p w:rsidR="00D62DD1" w:rsidRPr="00273F87" w:rsidRDefault="00D62DD1" w:rsidP="00D62DD1">
      <w:pPr>
        <w:pStyle w:val="History"/>
      </w:pPr>
      <w:r>
        <w:t xml:space="preserve">[Definition of </w:t>
      </w:r>
      <w:r w:rsidRPr="00A24264">
        <w:rPr>
          <w:b/>
        </w:rPr>
        <w:t>default</w:t>
      </w:r>
      <w:r w:rsidRPr="00CC7637">
        <w:t xml:space="preserve"> </w:t>
      </w:r>
      <w:r w:rsidRPr="00A24264">
        <w:rPr>
          <w:b/>
        </w:rPr>
        <w:t>fund employee</w:t>
      </w:r>
      <w:r w:rsidRPr="00E510C5">
        <w:t xml:space="preserve"> </w:t>
      </w:r>
      <w:r w:rsidRPr="00EF6885">
        <w:t xml:space="preserve">inserted by </w:t>
      </w:r>
      <w:hyperlink r:id="rId51" w:history="1">
        <w:r>
          <w:rPr>
            <w:rStyle w:val="Hyperlink"/>
          </w:rPr>
          <w:t>PR546009</w:t>
        </w:r>
      </w:hyperlink>
      <w:r>
        <w:t xml:space="preserve"> ppc 01Jan14</w:t>
      </w:r>
      <w:r w:rsidRPr="00EF6885">
        <w:t>]</w:t>
      </w:r>
    </w:p>
    <w:p w:rsidR="00D62DD1" w:rsidRDefault="00D62DD1" w:rsidP="00D62DD1">
      <w:pPr>
        <w:pStyle w:val="Block1"/>
      </w:pPr>
      <w:r w:rsidRPr="00A24264">
        <w:rPr>
          <w:b/>
        </w:rPr>
        <w:t>default</w:t>
      </w:r>
      <w:r w:rsidRPr="00CC7637">
        <w:t xml:space="preserve"> </w:t>
      </w:r>
      <w:r w:rsidRPr="00A24264">
        <w:rPr>
          <w:b/>
        </w:rPr>
        <w:t>fund employee</w:t>
      </w:r>
      <w:r w:rsidRPr="00DE6541">
        <w:t xml:space="preserve"> means an employee who has no chosen fund within the meaning of the </w:t>
      </w:r>
      <w:r>
        <w:rPr>
          <w:i/>
        </w:rPr>
        <w:t>Superannuation Guarantee (Administration) Act 1992</w:t>
      </w:r>
      <w:r>
        <w:t xml:space="preserve"> (Cth)</w:t>
      </w:r>
    </w:p>
    <w:p w:rsidR="00D62DD1" w:rsidRPr="00273F87" w:rsidRDefault="00D62DD1" w:rsidP="00D62DD1">
      <w:pPr>
        <w:pStyle w:val="History"/>
      </w:pPr>
      <w:r>
        <w:t xml:space="preserve">[Definition of </w:t>
      </w:r>
      <w:r>
        <w:rPr>
          <w:b/>
        </w:rPr>
        <w:t>defined benefit member</w:t>
      </w:r>
      <w:r w:rsidRPr="00E510C5">
        <w:t xml:space="preserve"> </w:t>
      </w:r>
      <w:r w:rsidRPr="00EF6885">
        <w:t xml:space="preserve">inserted by </w:t>
      </w:r>
      <w:hyperlink r:id="rId52" w:history="1">
        <w:r>
          <w:rPr>
            <w:rStyle w:val="Hyperlink"/>
          </w:rPr>
          <w:t>PR546009</w:t>
        </w:r>
      </w:hyperlink>
      <w:r>
        <w:t xml:space="preserve"> ppc 01Jan14</w:t>
      </w:r>
      <w:r w:rsidRPr="00EF6885">
        <w:t>]</w:t>
      </w:r>
    </w:p>
    <w:p w:rsidR="00D62DD1" w:rsidRDefault="00D62DD1" w:rsidP="00D62DD1">
      <w:pPr>
        <w:pStyle w:val="Block1"/>
      </w:pPr>
      <w:r w:rsidRPr="00A24264">
        <w:rPr>
          <w:b/>
        </w:rPr>
        <w:t>defined benefit member</w:t>
      </w:r>
      <w:r>
        <w:t xml:space="preserve"> has the meaning given by the </w:t>
      </w:r>
      <w:r>
        <w:rPr>
          <w:i/>
        </w:rPr>
        <w:t>Superannuation Guarantee (Administration) Act 1992</w:t>
      </w:r>
      <w:r>
        <w:t xml:space="preserve"> (Cth)</w:t>
      </w:r>
    </w:p>
    <w:p w:rsidR="00C87333" w:rsidRPr="00273F87" w:rsidRDefault="00C87333" w:rsidP="00D62DD1">
      <w:pPr>
        <w:pStyle w:val="History"/>
      </w:pPr>
      <w:r>
        <w:t xml:space="preserve">[Definition of </w:t>
      </w:r>
      <w:r w:rsidRPr="00E510C5">
        <w:rPr>
          <w:b/>
          <w:bCs/>
        </w:rPr>
        <w:t xml:space="preserve">Division 2B State </w:t>
      </w:r>
      <w:r>
        <w:rPr>
          <w:b/>
          <w:bCs/>
        </w:rPr>
        <w:t>award</w:t>
      </w:r>
      <w:r w:rsidRPr="00E510C5">
        <w:t xml:space="preserve"> </w:t>
      </w:r>
      <w:r w:rsidRPr="00EF6885">
        <w:t xml:space="preserve">inserted by </w:t>
      </w:r>
      <w:hyperlink r:id="rId53" w:history="1">
        <w:r w:rsidRPr="00C87333">
          <w:rPr>
            <w:rStyle w:val="Hyperlink"/>
          </w:rPr>
          <w:t>PR503650</w:t>
        </w:r>
      </w:hyperlink>
      <w:r>
        <w:t xml:space="preserve"> ppc 01Jan11</w:t>
      </w:r>
      <w:r w:rsidRPr="00EF6885">
        <w:t>]</w:t>
      </w:r>
    </w:p>
    <w:p w:rsidR="00C87333" w:rsidRDefault="00C87333" w:rsidP="00C87333">
      <w:pPr>
        <w:pStyle w:val="Block1"/>
      </w:pPr>
      <w:r w:rsidRPr="00E510C5">
        <w:rPr>
          <w:b/>
          <w:bCs/>
        </w:rPr>
        <w:t>Division 2B State award</w:t>
      </w:r>
      <w:r w:rsidRPr="00E510C5">
        <w:t xml:space="preserve"> </w:t>
      </w:r>
      <w:r>
        <w:t xml:space="preserve">has the meaning in Schedule 3A of the </w:t>
      </w:r>
      <w:r w:rsidRPr="002B60EE">
        <w:rPr>
          <w:i/>
        </w:rPr>
        <w:t>Fair Work (Transitional Provisions and Consequential Amendments) Act 2009</w:t>
      </w:r>
      <w:r>
        <w:t xml:space="preserve"> (Cth)</w:t>
      </w:r>
    </w:p>
    <w:p w:rsidR="00C87333" w:rsidRPr="00273F87" w:rsidRDefault="00C87333" w:rsidP="00C87333">
      <w:pPr>
        <w:pStyle w:val="History"/>
      </w:pPr>
      <w:r>
        <w:t xml:space="preserve">[Definition of </w:t>
      </w:r>
      <w:r w:rsidRPr="00E510C5">
        <w:rPr>
          <w:b/>
          <w:bCs/>
        </w:rPr>
        <w:t xml:space="preserve">Division 2B State </w:t>
      </w:r>
      <w:r>
        <w:rPr>
          <w:b/>
          <w:bCs/>
        </w:rPr>
        <w:t>employment agreement</w:t>
      </w:r>
      <w:r w:rsidRPr="00E510C5">
        <w:t xml:space="preserve"> </w:t>
      </w:r>
      <w:r w:rsidRPr="00EF6885">
        <w:t xml:space="preserve">inserted by </w:t>
      </w:r>
      <w:hyperlink r:id="rId54" w:history="1">
        <w:r w:rsidRPr="00C87333">
          <w:rPr>
            <w:rStyle w:val="Hyperlink"/>
          </w:rPr>
          <w:t>PR503650</w:t>
        </w:r>
      </w:hyperlink>
      <w:r>
        <w:t xml:space="preserve"> ppc 01Jan11</w:t>
      </w:r>
      <w:r w:rsidRPr="00EF6885">
        <w:t>]</w:t>
      </w:r>
    </w:p>
    <w:p w:rsidR="00C87333" w:rsidRPr="00C87333" w:rsidRDefault="00C87333" w:rsidP="00C87333">
      <w:pPr>
        <w:pStyle w:val="Block1"/>
      </w:pPr>
      <w:r w:rsidRPr="00D91E04">
        <w:rPr>
          <w:b/>
          <w:bCs/>
        </w:rPr>
        <w:t>Divisio</w:t>
      </w:r>
      <w:r>
        <w:rPr>
          <w:b/>
          <w:bCs/>
        </w:rPr>
        <w:t xml:space="preserve">n 2B State employment agreement </w:t>
      </w:r>
      <w:r>
        <w:t xml:space="preserve">has the meaning in Schedule 3A of the </w:t>
      </w:r>
      <w:r>
        <w:rPr>
          <w:i/>
          <w:iCs/>
        </w:rPr>
        <w:t xml:space="preserve">Fair Work (Transitional Provisions and Consequential Amendments) Act 2009 </w:t>
      </w:r>
      <w:r>
        <w:t>(Cth)</w:t>
      </w:r>
    </w:p>
    <w:p w:rsidR="00275A15" w:rsidRPr="00870B5F" w:rsidRDefault="00275A15" w:rsidP="00275A15">
      <w:pPr>
        <w:pStyle w:val="Block1"/>
      </w:pPr>
      <w:r w:rsidRPr="00870B5F">
        <w:rPr>
          <w:b/>
        </w:rPr>
        <w:t>double-articulated vehicle</w:t>
      </w:r>
      <w:r w:rsidRPr="00870B5F">
        <w:t xml:space="preserve"> means a vehicle with four or more axles, comprising a power unit (called tractor truck, prime mover etc.) and semi-trailer (called dolly trailer) which is superimposed on the power unit, which in turn has a load carrying semi-trailer superimposed upon the dolly trailer, both semi-trailers and power unit and are articulated together by means of king-pins and revolving on turntables and are articulated whether automatically detachable or permanently coupled</w:t>
      </w:r>
    </w:p>
    <w:p w:rsidR="00275A15" w:rsidRPr="00870B5F" w:rsidRDefault="00275A15" w:rsidP="009F4F7B">
      <w:pPr>
        <w:pStyle w:val="Block1"/>
      </w:pPr>
      <w:r w:rsidRPr="00870B5F">
        <w:rPr>
          <w:b/>
        </w:rPr>
        <w:t>driving time</w:t>
      </w:r>
      <w:r w:rsidRPr="00870B5F">
        <w:t xml:space="preserve"> means all time driving the vehicle between destinations but not including rest breaks</w:t>
      </w:r>
    </w:p>
    <w:p w:rsidR="0057093C" w:rsidRPr="0069059B" w:rsidRDefault="00956244" w:rsidP="0057093C">
      <w:pPr>
        <w:pStyle w:val="History"/>
      </w:pPr>
      <w:r>
        <w:t xml:space="preserve">[Definition of </w:t>
      </w:r>
      <w:r>
        <w:rPr>
          <w:b/>
        </w:rPr>
        <w:t>employee</w:t>
      </w:r>
      <w:r>
        <w:t xml:space="preserve"> substituted by </w:t>
      </w:r>
      <w:hyperlink r:id="rId55" w:history="1">
        <w:r>
          <w:rPr>
            <w:rStyle w:val="Hyperlink"/>
          </w:rPr>
          <w:t>PR994480</w:t>
        </w:r>
      </w:hyperlink>
      <w:r w:rsidR="0057093C">
        <w:t xml:space="preserve">, </w:t>
      </w:r>
      <w:hyperlink r:id="rId56" w:history="1">
        <w:r w:rsidR="00572DE3">
          <w:rPr>
            <w:rStyle w:val="Hyperlink"/>
          </w:rPr>
          <w:t>PR997772</w:t>
        </w:r>
      </w:hyperlink>
      <w:r w:rsidR="0057093C">
        <w:t xml:space="preserve"> from 01Jan10</w:t>
      </w:r>
      <w:r w:rsidR="0057093C" w:rsidRPr="00EF6885">
        <w:t>]</w:t>
      </w:r>
    </w:p>
    <w:p w:rsidR="0057093C" w:rsidRDefault="0057093C" w:rsidP="0057093C">
      <w:pPr>
        <w:pStyle w:val="Block1"/>
        <w:rPr>
          <w:lang w:val="en-GB"/>
        </w:rPr>
      </w:pPr>
      <w:r w:rsidRPr="00B869A2">
        <w:rPr>
          <w:b/>
        </w:rPr>
        <w:t>employee</w:t>
      </w:r>
      <w:r w:rsidRPr="00B869A2">
        <w:t xml:space="preserve"> </w:t>
      </w:r>
      <w:r w:rsidRPr="00B869A2">
        <w:rPr>
          <w:lang w:val="en-GB"/>
        </w:rPr>
        <w:t>means national system employe</w:t>
      </w:r>
      <w:r>
        <w:rPr>
          <w:lang w:val="en-GB"/>
        </w:rPr>
        <w:t>e</w:t>
      </w:r>
      <w:r w:rsidRPr="00B869A2">
        <w:rPr>
          <w:lang w:val="en-GB"/>
        </w:rPr>
        <w:t xml:space="preserve"> </w:t>
      </w:r>
      <w:r>
        <w:rPr>
          <w:lang w:val="en-GB"/>
        </w:rPr>
        <w:t xml:space="preserve">within the meaning </w:t>
      </w:r>
      <w:r w:rsidRPr="00B869A2">
        <w:rPr>
          <w:lang w:val="en-GB"/>
        </w:rPr>
        <w:t>of the Act</w:t>
      </w:r>
    </w:p>
    <w:p w:rsidR="0057093C" w:rsidRPr="0069059B" w:rsidRDefault="00956244" w:rsidP="0057093C">
      <w:pPr>
        <w:pStyle w:val="History"/>
      </w:pPr>
      <w:r>
        <w:t xml:space="preserve">[Definition of </w:t>
      </w:r>
      <w:r>
        <w:rPr>
          <w:b/>
        </w:rPr>
        <w:t>employer</w:t>
      </w:r>
      <w:r>
        <w:t xml:space="preserve"> substituted by </w:t>
      </w:r>
      <w:hyperlink r:id="rId57" w:history="1">
        <w:r>
          <w:rPr>
            <w:rStyle w:val="Hyperlink"/>
          </w:rPr>
          <w:t>PR994480</w:t>
        </w:r>
      </w:hyperlink>
      <w:r w:rsidR="0057093C">
        <w:t xml:space="preserve">, </w:t>
      </w:r>
      <w:hyperlink r:id="rId58" w:history="1">
        <w:r w:rsidR="00572DE3">
          <w:rPr>
            <w:rStyle w:val="Hyperlink"/>
          </w:rPr>
          <w:t>PR997772</w:t>
        </w:r>
      </w:hyperlink>
      <w:r w:rsidR="0057093C">
        <w:t xml:space="preserve"> from 01Jan10</w:t>
      </w:r>
      <w:r w:rsidR="0057093C" w:rsidRPr="00EF6885">
        <w:t>]</w:t>
      </w:r>
    </w:p>
    <w:p w:rsidR="0057093C" w:rsidRDefault="0057093C" w:rsidP="0057093C">
      <w:pPr>
        <w:pStyle w:val="Block1"/>
        <w:rPr>
          <w:lang w:val="en-GB"/>
        </w:rPr>
      </w:pPr>
      <w:r w:rsidRPr="00B869A2">
        <w:rPr>
          <w:b/>
        </w:rPr>
        <w:t>employer</w:t>
      </w:r>
      <w:r w:rsidRPr="00B869A2">
        <w:t xml:space="preserve"> </w:t>
      </w:r>
      <w:r w:rsidRPr="00B869A2">
        <w:rPr>
          <w:lang w:val="en-GB"/>
        </w:rPr>
        <w:t xml:space="preserve">means national system employer </w:t>
      </w:r>
      <w:r>
        <w:rPr>
          <w:lang w:val="en-GB"/>
        </w:rPr>
        <w:t xml:space="preserve">within the meaning </w:t>
      </w:r>
      <w:r w:rsidRPr="00B869A2">
        <w:rPr>
          <w:lang w:val="en-GB"/>
        </w:rPr>
        <w:t>of the Act</w:t>
      </w:r>
    </w:p>
    <w:p w:rsidR="00956244" w:rsidRDefault="00956244" w:rsidP="00956244">
      <w:pPr>
        <w:pStyle w:val="History"/>
      </w:pPr>
      <w:r>
        <w:lastRenderedPageBreak/>
        <w:t xml:space="preserve">[Definition of </w:t>
      </w:r>
      <w:r>
        <w:rPr>
          <w:b/>
        </w:rPr>
        <w:t>enterprise award</w:t>
      </w:r>
      <w:r>
        <w:rPr>
          <w:rFonts w:cs="Arial"/>
          <w:b/>
          <w:bCs/>
          <w:szCs w:val="20"/>
        </w:rPr>
        <w:t xml:space="preserve"> </w:t>
      </w:r>
      <w:r>
        <w:rPr>
          <w:rFonts w:cs="Arial"/>
          <w:bCs/>
          <w:szCs w:val="20"/>
        </w:rPr>
        <w:t>delete</w:t>
      </w:r>
      <w:r>
        <w:t xml:space="preserve">d by </w:t>
      </w:r>
      <w:hyperlink r:id="rId59" w:history="1">
        <w:r>
          <w:rPr>
            <w:rStyle w:val="Hyperlink"/>
          </w:rPr>
          <w:t>PR994480</w:t>
        </w:r>
      </w:hyperlink>
      <w:r>
        <w:t xml:space="preserve"> from 01Jan10]</w:t>
      </w:r>
    </w:p>
    <w:p w:rsidR="00956244" w:rsidRDefault="00956244" w:rsidP="00956244">
      <w:pPr>
        <w:pStyle w:val="History"/>
      </w:pPr>
      <w:r>
        <w:t xml:space="preserve">[Definition of </w:t>
      </w:r>
      <w:r>
        <w:rPr>
          <w:rFonts w:cs="Arial"/>
          <w:b/>
          <w:bCs/>
          <w:szCs w:val="20"/>
        </w:rPr>
        <w:t xml:space="preserve">enterprise award-based instrument </w:t>
      </w:r>
      <w:r>
        <w:t xml:space="preserve">inserted by </w:t>
      </w:r>
      <w:hyperlink r:id="rId60" w:history="1">
        <w:r>
          <w:rPr>
            <w:rStyle w:val="Hyperlink"/>
          </w:rPr>
          <w:t>PR994480</w:t>
        </w:r>
      </w:hyperlink>
      <w:r>
        <w:t xml:space="preserve"> from 01Jan10]</w:t>
      </w:r>
    </w:p>
    <w:p w:rsidR="00211333" w:rsidRPr="00870B5F" w:rsidRDefault="00211333" w:rsidP="00211333">
      <w:pPr>
        <w:pStyle w:val="Block1"/>
      </w:pPr>
      <w:r w:rsidRPr="00870B5F">
        <w:rPr>
          <w:b/>
        </w:rPr>
        <w:t>enterprise award</w:t>
      </w:r>
      <w:r w:rsidRPr="00870B5F">
        <w:t>-</w:t>
      </w:r>
      <w:r w:rsidRPr="00870B5F">
        <w:rPr>
          <w:b/>
        </w:rPr>
        <w:t>based instrument</w:t>
      </w:r>
      <w:r w:rsidRPr="00870B5F">
        <w:t xml:space="preserve"> has the meaning in the </w:t>
      </w:r>
      <w:r w:rsidRPr="00870B5F">
        <w:rPr>
          <w:i/>
          <w:iCs/>
        </w:rPr>
        <w:t>Fair Work (Transitional Provisions and Consequential Amendments) Act 2009</w:t>
      </w:r>
      <w:r w:rsidRPr="00870B5F">
        <w:rPr>
          <w:lang w:val="en-GB"/>
        </w:rPr>
        <w:t xml:space="preserve"> (Cth)</w:t>
      </w:r>
    </w:p>
    <w:p w:rsidR="00956244" w:rsidRDefault="00956244" w:rsidP="00956244">
      <w:pPr>
        <w:pStyle w:val="History"/>
      </w:pPr>
      <w:r>
        <w:t xml:space="preserve">[Definition of </w:t>
      </w:r>
      <w:r>
        <w:rPr>
          <w:b/>
        </w:rPr>
        <w:t>enterprise NAPSA</w:t>
      </w:r>
      <w:r>
        <w:rPr>
          <w:rFonts w:cs="Arial"/>
          <w:b/>
          <w:bCs/>
          <w:szCs w:val="20"/>
        </w:rPr>
        <w:t xml:space="preserve"> </w:t>
      </w:r>
      <w:r>
        <w:rPr>
          <w:rFonts w:cs="Arial"/>
          <w:bCs/>
          <w:szCs w:val="20"/>
        </w:rPr>
        <w:t>delete</w:t>
      </w:r>
      <w:r>
        <w:t xml:space="preserve">d by </w:t>
      </w:r>
      <w:hyperlink r:id="rId61" w:history="1">
        <w:r>
          <w:rPr>
            <w:rStyle w:val="Hyperlink"/>
          </w:rPr>
          <w:t>PR994480</w:t>
        </w:r>
      </w:hyperlink>
      <w:r>
        <w:t xml:space="preserve"> from 01Jan10]</w:t>
      </w:r>
    </w:p>
    <w:p w:rsidR="00D62DD1" w:rsidRDefault="00D62DD1" w:rsidP="00D62DD1">
      <w:pPr>
        <w:pStyle w:val="History"/>
      </w:pPr>
      <w:r>
        <w:t xml:space="preserve">[Definition of </w:t>
      </w:r>
      <w:r>
        <w:rPr>
          <w:b/>
        </w:rPr>
        <w:t>e</w:t>
      </w:r>
      <w:r w:rsidRPr="00A24264">
        <w:rPr>
          <w:b/>
        </w:rPr>
        <w:t>xempt public sector superannuation scheme</w:t>
      </w:r>
      <w:r>
        <w:t xml:space="preserve"> inserted by </w:t>
      </w:r>
      <w:hyperlink r:id="rId62" w:history="1">
        <w:r>
          <w:rPr>
            <w:rStyle w:val="Hyperlink"/>
          </w:rPr>
          <w:t>PR546009</w:t>
        </w:r>
      </w:hyperlink>
      <w:r>
        <w:t xml:space="preserve"> ppc 01Jan14]</w:t>
      </w:r>
    </w:p>
    <w:p w:rsidR="00D62DD1" w:rsidRDefault="00D62DD1" w:rsidP="00D62DD1">
      <w:pPr>
        <w:pStyle w:val="Block1"/>
      </w:pPr>
      <w:r>
        <w:rPr>
          <w:b/>
        </w:rPr>
        <w:t>e</w:t>
      </w:r>
      <w:r w:rsidRPr="00A24264">
        <w:rPr>
          <w:b/>
        </w:rPr>
        <w:t>xempt public sector superannuation scheme</w:t>
      </w:r>
      <w:r>
        <w:t xml:space="preserve"> </w:t>
      </w:r>
      <w:r w:rsidRPr="00DE6541">
        <w:t xml:space="preserve">has the meaning given by the </w:t>
      </w:r>
      <w:r>
        <w:rPr>
          <w:i/>
        </w:rPr>
        <w:t>S</w:t>
      </w:r>
      <w:r w:rsidRPr="00DE6541">
        <w:rPr>
          <w:i/>
        </w:rPr>
        <w:t>uperannuation Industry (Supervision) Act 1993</w:t>
      </w:r>
      <w:r w:rsidRPr="00DE6541">
        <w:t xml:space="preserve"> (Cth)</w:t>
      </w:r>
    </w:p>
    <w:p w:rsidR="003D4BA0" w:rsidRDefault="003D4BA0" w:rsidP="003D4BA0">
      <w:pPr>
        <w:pStyle w:val="History"/>
      </w:pPr>
      <w:r>
        <w:t xml:space="preserve">[Definition of </w:t>
      </w:r>
      <w:r>
        <w:rPr>
          <w:b/>
        </w:rPr>
        <w:t>fatigue management rules/regulations</w:t>
      </w:r>
      <w:r>
        <w:t xml:space="preserve"> inserted by </w:t>
      </w:r>
      <w:hyperlink r:id="rId63" w:history="1">
        <w:r>
          <w:rPr>
            <w:rStyle w:val="Hyperlink"/>
          </w:rPr>
          <w:t>PR551128</w:t>
        </w:r>
      </w:hyperlink>
      <w:r>
        <w:t xml:space="preserve"> ppc 08Jul14]</w:t>
      </w:r>
    </w:p>
    <w:p w:rsidR="003D4BA0" w:rsidRDefault="003D4BA0" w:rsidP="003D4BA0">
      <w:pPr>
        <w:pStyle w:val="Block1"/>
      </w:pPr>
      <w:r w:rsidRPr="00582A38">
        <w:rPr>
          <w:b/>
          <w:bCs/>
        </w:rPr>
        <w:t>fatigue management rules/regulations</w:t>
      </w:r>
      <w:r w:rsidRPr="00637D4B">
        <w:t xml:space="preserve"> means Commonwealth, State or Territory</w:t>
      </w:r>
      <w:r>
        <w:t xml:space="preserve"> laws controlling driving and working hours of heavy vehicle operators or fatigue management</w:t>
      </w:r>
    </w:p>
    <w:p w:rsidR="00275A15" w:rsidRPr="00870B5F" w:rsidRDefault="00275A15" w:rsidP="00275A15">
      <w:pPr>
        <w:pStyle w:val="Block1"/>
      </w:pPr>
      <w:r w:rsidRPr="00870B5F">
        <w:rPr>
          <w:b/>
        </w:rPr>
        <w:t>furniture</w:t>
      </w:r>
      <w:r w:rsidRPr="00870B5F">
        <w:t xml:space="preserve"> means any article of household and/or office furniture or whitegoods which are completely manufactured and ready for use, and will include furniture being transported from a manufacturer to a retail store, unless such furniture is crated, cartonised, or otherwise covered</w:t>
      </w:r>
    </w:p>
    <w:p w:rsidR="00275A15" w:rsidRPr="00870B5F" w:rsidRDefault="00275A15" w:rsidP="00275A15">
      <w:pPr>
        <w:pStyle w:val="Block1"/>
        <w:rPr>
          <w:b/>
        </w:rPr>
      </w:pPr>
      <w:r w:rsidRPr="00870B5F">
        <w:rPr>
          <w:b/>
        </w:rPr>
        <w:t>gross combination mass (GCM)</w:t>
      </w:r>
      <w:r w:rsidRPr="00870B5F">
        <w:t xml:space="preserve"> means the maximum permissible mass (whether described as the gross train mass or otherwise) for the motor vehicle and the trailer(s) or semi-trailer(s) attached to it, together with the load carried on each, as stated in any certificate of registration or other certificate that is issued in respect of the motor vehicle by the relevant authority or by the corresponding authority of another State or Territory or that is required by law to be painted or displayed on the motor vehicle</w:t>
      </w:r>
    </w:p>
    <w:p w:rsidR="00275A15" w:rsidRPr="00870B5F" w:rsidRDefault="00275A15" w:rsidP="00275A15">
      <w:pPr>
        <w:pStyle w:val="Block1"/>
      </w:pPr>
      <w:r w:rsidRPr="00870B5F">
        <w:rPr>
          <w:b/>
        </w:rPr>
        <w:t>gross vehicle mass (GVM)</w:t>
      </w:r>
      <w:r w:rsidRPr="00870B5F">
        <w:t xml:space="preserve"> means the maximum permissible mass (whether described as the gross train vehicle mass or otherwise) for the motor vehicle and its load (but excluding any trailer and its load) as stated in a certificate of registration or other certificate that is issued in respect of the motor vehicle by the relevant authority or by the corresponding authority of another State or Territory or that is required by the law to be painted or displayed on the motor vehicle</w:t>
      </w:r>
    </w:p>
    <w:p w:rsidR="00275A15" w:rsidRPr="00870B5F" w:rsidRDefault="00275A15" w:rsidP="00275A15">
      <w:pPr>
        <w:pStyle w:val="Block1"/>
      </w:pPr>
      <w:r w:rsidRPr="00870B5F">
        <w:rPr>
          <w:b/>
        </w:rPr>
        <w:t>home base</w:t>
      </w:r>
      <w:r w:rsidRPr="00870B5F">
        <w:t xml:space="preserve"> will be the employer’s base at which the contract of employment was entered into and out of which the employee normally operates. This will not affect the right of any employer and any employee to agree that some other base will be substituted during the period of employment.</w:t>
      </w:r>
    </w:p>
    <w:p w:rsidR="00275A15" w:rsidRPr="00870B5F" w:rsidRDefault="00275A15" w:rsidP="00275A15">
      <w:pPr>
        <w:pStyle w:val="Block1"/>
      </w:pPr>
      <w:r w:rsidRPr="00870B5F">
        <w:rPr>
          <w:b/>
        </w:rPr>
        <w:t>interstate operation</w:t>
      </w:r>
      <w:r w:rsidRPr="00870B5F">
        <w:t xml:space="preserve"> will be an operation involving a vehicle moving livestock or materials whether in a raw or manufactured state from a principal point of commencement in one State or Territory to a principal point of destination in another State or Territory. Provided that to be an interstate operation the distance involved must exceed 200 kilometres, for any single journey</w:t>
      </w:r>
      <w:r w:rsidR="00F338B0">
        <w:t>. An area within a radius of 32 </w:t>
      </w:r>
      <w:r w:rsidRPr="00870B5F">
        <w:t>kilometres from the GPO of a capital city will be deemed to be the capital city.</w:t>
      </w:r>
    </w:p>
    <w:p w:rsidR="00275A15" w:rsidRPr="00870B5F" w:rsidRDefault="00275A15" w:rsidP="00275A15">
      <w:pPr>
        <w:pStyle w:val="Block1"/>
      </w:pPr>
      <w:r w:rsidRPr="00870B5F">
        <w:rPr>
          <w:b/>
        </w:rPr>
        <w:t>livestock</w:t>
      </w:r>
      <w:r w:rsidRPr="00870B5F">
        <w:t xml:space="preserve"> means horses, cattle, sheep, pigs, goats or poultry</w:t>
      </w:r>
    </w:p>
    <w:p w:rsidR="00275A15" w:rsidRPr="00870B5F" w:rsidRDefault="00275A15" w:rsidP="00275A15">
      <w:pPr>
        <w:pStyle w:val="Level3"/>
        <w:numPr>
          <w:ilvl w:val="0"/>
          <w:numId w:val="0"/>
        </w:numPr>
        <w:ind w:left="851"/>
      </w:pPr>
      <w:r w:rsidRPr="00870B5F">
        <w:rPr>
          <w:b/>
        </w:rPr>
        <w:t>loading or unloading</w:t>
      </w:r>
      <w:r w:rsidRPr="00870B5F">
        <w:t xml:space="preserve"> means being physically engaged in the loading or unloading of the vehicle and includes tarping, installing and removing gates and operation of on board cranes</w:t>
      </w:r>
    </w:p>
    <w:p w:rsidR="00275A15" w:rsidRPr="00870B5F" w:rsidRDefault="00275A15" w:rsidP="00275A15">
      <w:pPr>
        <w:pStyle w:val="Block1"/>
      </w:pPr>
      <w:r w:rsidRPr="00870B5F">
        <w:rPr>
          <w:b/>
        </w:rPr>
        <w:lastRenderedPageBreak/>
        <w:t>long distance operation</w:t>
      </w:r>
      <w:r w:rsidRPr="00870B5F">
        <w:t xml:space="preserve"> means any interstate operation, or any return journey where the distance travelled exceeds 500 kilometres and the operation involves a vehicle moving livestock or materials whether in a raw or manufactured state from a principal point of commencement to a principal point of destination. An area within a radius of 32 kilometres from the GPO of a capital city will be deemed to be the capital city.</w:t>
      </w:r>
    </w:p>
    <w:p w:rsidR="00275A15" w:rsidRPr="00870B5F" w:rsidRDefault="00275A15" w:rsidP="00275A15">
      <w:pPr>
        <w:pStyle w:val="Block1"/>
      </w:pPr>
      <w:r w:rsidRPr="00870B5F">
        <w:rPr>
          <w:b/>
        </w:rPr>
        <w:t>low loader articulated vehicle</w:t>
      </w:r>
      <w:r w:rsidRPr="00870B5F">
        <w:t xml:space="preserve"> means a vehicle consisting of a tandem drive prime mover and a gooseneck semi-trailer (not being a drop deck semi-trailer) with a loading area of the semi-trailer a maximum of one metre off the ground. The prime mover and gooseneck semi-trailer being designed and manufactured and plated to operate at the required mass limits.</w:t>
      </w:r>
    </w:p>
    <w:p w:rsidR="00275A15" w:rsidRPr="00870B5F" w:rsidRDefault="00275A15" w:rsidP="00F46D0E">
      <w:pPr>
        <w:pStyle w:val="Block1"/>
        <w:keepLines/>
      </w:pPr>
      <w:r w:rsidRPr="00870B5F">
        <w:rPr>
          <w:b/>
        </w:rPr>
        <w:t>maker’s capacity</w:t>
      </w:r>
      <w:r w:rsidRPr="00870B5F">
        <w:t xml:space="preserve"> means the capacity shown on the certificate of registration issued for the vehicle under any Act of the State or any Act of the Commonwealth. Where no such capacity is shown on the certificate of registration maker’s capacity means the capacity attributed to the vehicle by the manufacturer as a maximum gross rating less the tare of the vehicle. Provided that on any day that the maximum weight of any load exceeds such capacity by one third or more such maximum weight will, for the purposes of assessing the wages to be paid for that day, be deemed to be the maker’s capacity.</w:t>
      </w:r>
    </w:p>
    <w:p w:rsidR="00D62DD1" w:rsidRDefault="00D62DD1" w:rsidP="00D62DD1">
      <w:pPr>
        <w:pStyle w:val="History"/>
      </w:pPr>
      <w:r>
        <w:t xml:space="preserve">[Definition of </w:t>
      </w:r>
      <w:r w:rsidRPr="00A24264">
        <w:rPr>
          <w:b/>
        </w:rPr>
        <w:t>MySuper product</w:t>
      </w:r>
      <w:r>
        <w:t xml:space="preserve"> inserted by </w:t>
      </w:r>
      <w:hyperlink r:id="rId64" w:history="1">
        <w:r>
          <w:rPr>
            <w:rStyle w:val="Hyperlink"/>
          </w:rPr>
          <w:t>PR546009</w:t>
        </w:r>
      </w:hyperlink>
      <w:r>
        <w:t xml:space="preserve"> ppc 01Jan14]</w:t>
      </w:r>
    </w:p>
    <w:p w:rsidR="00D62DD1" w:rsidRDefault="00D62DD1" w:rsidP="00D62DD1">
      <w:pPr>
        <w:pStyle w:val="Block1"/>
      </w:pPr>
      <w:r w:rsidRPr="00A24264">
        <w:rPr>
          <w:b/>
        </w:rPr>
        <w:t>MySuper product</w:t>
      </w:r>
      <w:r w:rsidRPr="00BF0CBC">
        <w:t xml:space="preserve"> </w:t>
      </w:r>
      <w:r w:rsidRPr="002411BD">
        <w:t>has the meaning given by the</w:t>
      </w:r>
      <w:r w:rsidRPr="002411BD">
        <w:rPr>
          <w:i/>
        </w:rPr>
        <w:t xml:space="preserve"> Superannuation Industry (Supervision) Act 1993 </w:t>
      </w:r>
      <w:r w:rsidRPr="002411BD">
        <w:t>(Cth)</w:t>
      </w:r>
    </w:p>
    <w:p w:rsidR="00956244" w:rsidRDefault="00956244" w:rsidP="00D62DD1">
      <w:pPr>
        <w:pStyle w:val="History"/>
      </w:pPr>
      <w:r>
        <w:t xml:space="preserve">[Definition of </w:t>
      </w:r>
      <w:r>
        <w:rPr>
          <w:b/>
        </w:rPr>
        <w:t>NAPSA</w:t>
      </w:r>
      <w:r>
        <w:rPr>
          <w:rFonts w:cs="Arial"/>
          <w:b/>
          <w:bCs/>
          <w:szCs w:val="20"/>
        </w:rPr>
        <w:t xml:space="preserve"> </w:t>
      </w:r>
      <w:r>
        <w:rPr>
          <w:rFonts w:cs="Arial"/>
          <w:bCs/>
          <w:szCs w:val="20"/>
        </w:rPr>
        <w:t>delete</w:t>
      </w:r>
      <w:r>
        <w:t xml:space="preserve">d by </w:t>
      </w:r>
      <w:hyperlink r:id="rId65" w:history="1">
        <w:r>
          <w:rPr>
            <w:rStyle w:val="Hyperlink"/>
          </w:rPr>
          <w:t>PR994480</w:t>
        </w:r>
      </w:hyperlink>
      <w:r>
        <w:t xml:space="preserve"> from 01Jan10]</w:t>
      </w:r>
    </w:p>
    <w:p w:rsidR="00956244" w:rsidRDefault="00956244" w:rsidP="00956244">
      <w:pPr>
        <w:pStyle w:val="History"/>
      </w:pPr>
      <w:r>
        <w:t xml:space="preserve">[Definition of </w:t>
      </w:r>
      <w:r>
        <w:rPr>
          <w:b/>
        </w:rPr>
        <w:t>NES</w:t>
      </w:r>
      <w:r>
        <w:t xml:space="preserve"> substituted by </w:t>
      </w:r>
      <w:hyperlink r:id="rId66" w:history="1">
        <w:r>
          <w:rPr>
            <w:rStyle w:val="Hyperlink"/>
          </w:rPr>
          <w:t>PR994480</w:t>
        </w:r>
      </w:hyperlink>
      <w:r>
        <w:t xml:space="preserve"> from 01Jan10]</w:t>
      </w:r>
    </w:p>
    <w:p w:rsidR="00211333" w:rsidRPr="00870B5F" w:rsidRDefault="00211333" w:rsidP="00211333">
      <w:pPr>
        <w:pStyle w:val="Block1"/>
        <w:rPr>
          <w:lang w:val="en-GB"/>
        </w:rPr>
      </w:pPr>
      <w:r w:rsidRPr="00870B5F">
        <w:rPr>
          <w:b/>
        </w:rPr>
        <w:t>NES</w:t>
      </w:r>
      <w:r w:rsidRPr="00870B5F">
        <w:t xml:space="preserve"> </w:t>
      </w:r>
      <w:r w:rsidRPr="00870B5F">
        <w:rPr>
          <w:lang w:val="en-GB"/>
        </w:rPr>
        <w:t xml:space="preserve">means the National Employment Standards as contained in </w:t>
      </w:r>
      <w:hyperlink r:id="rId67" w:history="1">
        <w:r w:rsidRPr="00870B5F">
          <w:rPr>
            <w:rStyle w:val="Hyperlink"/>
            <w:lang w:val="en-GB"/>
          </w:rPr>
          <w:t>sections 59 to 131</w:t>
        </w:r>
      </w:hyperlink>
      <w:r w:rsidRPr="00870B5F">
        <w:rPr>
          <w:lang w:val="en-GB"/>
        </w:rPr>
        <w:t xml:space="preserve"> of the </w:t>
      </w:r>
      <w:r w:rsidRPr="00870B5F">
        <w:rPr>
          <w:i/>
          <w:lang w:val="en-GB"/>
        </w:rPr>
        <w:t xml:space="preserve">Fair Work Act 2009 </w:t>
      </w:r>
      <w:r w:rsidRPr="00870B5F">
        <w:rPr>
          <w:lang w:val="en-GB"/>
        </w:rPr>
        <w:t>(Cth)</w:t>
      </w:r>
    </w:p>
    <w:p w:rsidR="00956244" w:rsidRDefault="00956244" w:rsidP="00956244">
      <w:pPr>
        <w:pStyle w:val="History"/>
      </w:pPr>
      <w:r>
        <w:t xml:space="preserve">[Definition of </w:t>
      </w:r>
      <w:r>
        <w:rPr>
          <w:rFonts w:cs="Arial"/>
          <w:b/>
          <w:bCs/>
          <w:szCs w:val="20"/>
        </w:rPr>
        <w:t xml:space="preserve">on-hire </w:t>
      </w:r>
      <w:r>
        <w:t xml:space="preserve">inserted by </w:t>
      </w:r>
      <w:hyperlink r:id="rId68" w:history="1">
        <w:r>
          <w:rPr>
            <w:rStyle w:val="Hyperlink"/>
          </w:rPr>
          <w:t>PR994480</w:t>
        </w:r>
      </w:hyperlink>
      <w:r>
        <w:t xml:space="preserve"> from 01Jan10]</w:t>
      </w:r>
    </w:p>
    <w:p w:rsidR="00275A15" w:rsidRPr="00870B5F" w:rsidRDefault="00211333" w:rsidP="00275A15">
      <w:pPr>
        <w:pStyle w:val="Block1"/>
      </w:pPr>
      <w:r w:rsidRPr="00870B5F">
        <w:rPr>
          <w:b/>
          <w:bCs/>
          <w:lang w:val="en-GB"/>
        </w:rPr>
        <w:t xml:space="preserve">on-hire </w:t>
      </w:r>
      <w:r w:rsidRPr="00870B5F">
        <w:rPr>
          <w:lang w:val="en-GB"/>
        </w:rPr>
        <w:t>means the on-hire of an employee by their employer to a client, where such employee works under the general guidance and instruction of the client or a representative of the client</w:t>
      </w:r>
    </w:p>
    <w:p w:rsidR="00275A15" w:rsidRPr="00870B5F" w:rsidRDefault="00275A15" w:rsidP="00275A15">
      <w:pPr>
        <w:pStyle w:val="Block1"/>
      </w:pPr>
      <w:r w:rsidRPr="00870B5F">
        <w:rPr>
          <w:b/>
        </w:rPr>
        <w:t>ordinary weekly rate</w:t>
      </w:r>
      <w:r w:rsidRPr="00870B5F">
        <w:t xml:space="preserve"> means the appropriate rate of pay listed in clause </w:t>
      </w:r>
      <w:r w:rsidR="009C01E3">
        <w:fldChar w:fldCharType="begin"/>
      </w:r>
      <w:r w:rsidR="009C01E3">
        <w:instrText xml:space="preserve"> REF _Ref219105295 \r \h  \* MERGEFORMAT </w:instrText>
      </w:r>
      <w:r w:rsidR="009C01E3">
        <w:fldChar w:fldCharType="separate"/>
      </w:r>
      <w:r w:rsidR="00494E3C">
        <w:t>13.1</w:t>
      </w:r>
      <w:r w:rsidR="009C01E3">
        <w:fldChar w:fldCharType="end"/>
      </w:r>
    </w:p>
    <w:p w:rsidR="00275A15" w:rsidRPr="00870B5F" w:rsidRDefault="00275A15" w:rsidP="00275A15">
      <w:pPr>
        <w:pStyle w:val="Block1"/>
        <w:rPr>
          <w:b/>
        </w:rPr>
      </w:pPr>
      <w:r w:rsidRPr="00870B5F">
        <w:rPr>
          <w:b/>
        </w:rPr>
        <w:t>private transport industry</w:t>
      </w:r>
      <w:r w:rsidRPr="00870B5F">
        <w:t xml:space="preserve"> means the transportation by road of all materials whether in a raw or manufactured state, or of livestock, throughout </w:t>
      </w:r>
      <w:smartTag w:uri="urn:schemas-microsoft-com:office:smarttags" w:element="place">
        <w:smartTag w:uri="urn:schemas-microsoft-com:office:smarttags" w:element="country-region">
          <w:r w:rsidRPr="00870B5F">
            <w:t>Australia</w:t>
          </w:r>
        </w:smartTag>
      </w:smartTag>
    </w:p>
    <w:p w:rsidR="00275A15" w:rsidRPr="00870B5F" w:rsidRDefault="00275A15" w:rsidP="00275A15">
      <w:pPr>
        <w:pStyle w:val="Block1"/>
      </w:pPr>
      <w:r w:rsidRPr="00870B5F">
        <w:rPr>
          <w:b/>
        </w:rPr>
        <w:t>road-train vehicle</w:t>
      </w:r>
      <w:r w:rsidRPr="00870B5F">
        <w:t xml:space="preserve"> means a rigid vehicle to which is coupled two or more trailers, or an articulated vehicle to which is coupled one or more trailers</w:t>
      </w:r>
    </w:p>
    <w:p w:rsidR="00675974" w:rsidRPr="00870B5F" w:rsidRDefault="00275A15" w:rsidP="00275A15">
      <w:pPr>
        <w:pStyle w:val="Block1"/>
      </w:pPr>
      <w:bookmarkStart w:id="9" w:name="standard_rate"/>
      <w:r w:rsidRPr="00870B5F">
        <w:rPr>
          <w:b/>
        </w:rPr>
        <w:t>standard rate</w:t>
      </w:r>
      <w:bookmarkEnd w:id="9"/>
      <w:r w:rsidRPr="00870B5F">
        <w:t xml:space="preserve"> means the minimum weekly rate prescribed for Grade 4 in clause </w:t>
      </w:r>
      <w:r w:rsidR="009C01E3">
        <w:fldChar w:fldCharType="begin"/>
      </w:r>
      <w:r w:rsidR="009C01E3">
        <w:instrText xml:space="preserve"> REF _Ref219105295 \r \h  \* MERGEFORMAT </w:instrText>
      </w:r>
      <w:r w:rsidR="009C01E3">
        <w:fldChar w:fldCharType="separate"/>
      </w:r>
      <w:r w:rsidR="00494E3C">
        <w:t>13.1</w:t>
      </w:r>
      <w:r w:rsidR="009C01E3">
        <w:fldChar w:fldCharType="end"/>
      </w:r>
    </w:p>
    <w:p w:rsidR="00956244" w:rsidRDefault="00956244" w:rsidP="00956244">
      <w:pPr>
        <w:pStyle w:val="History"/>
      </w:pPr>
      <w:r>
        <w:t xml:space="preserve">[Definition of </w:t>
      </w:r>
      <w:r>
        <w:rPr>
          <w:rFonts w:cs="Arial"/>
          <w:b/>
          <w:bCs/>
          <w:szCs w:val="20"/>
        </w:rPr>
        <w:t xml:space="preserve">transitional minimum wage instrument </w:t>
      </w:r>
      <w:r>
        <w:t xml:space="preserve">inserted by </w:t>
      </w:r>
      <w:hyperlink r:id="rId69" w:history="1">
        <w:r>
          <w:rPr>
            <w:rStyle w:val="Hyperlink"/>
          </w:rPr>
          <w:t>PR994480</w:t>
        </w:r>
      </w:hyperlink>
      <w:r>
        <w:t xml:space="preserve"> from 01Jan10]</w:t>
      </w:r>
    </w:p>
    <w:p w:rsidR="00275A15" w:rsidRPr="00870B5F" w:rsidRDefault="00675974" w:rsidP="00275A15">
      <w:pPr>
        <w:pStyle w:val="Block1"/>
      </w:pPr>
      <w:r w:rsidRPr="00870B5F">
        <w:rPr>
          <w:rFonts w:cs="Arial"/>
          <w:b/>
          <w:bCs/>
          <w:szCs w:val="20"/>
          <w:lang w:val="en-GB"/>
        </w:rPr>
        <w:t>transitional minimum wage instrument</w:t>
      </w:r>
      <w:r w:rsidRPr="00870B5F">
        <w:rPr>
          <w:rFonts w:cs="Arial"/>
          <w:szCs w:val="20"/>
          <w:lang w:val="en-GB"/>
        </w:rPr>
        <w:t xml:space="preserve"> </w:t>
      </w:r>
      <w:r w:rsidRPr="00870B5F">
        <w:rPr>
          <w:rFonts w:cs="Arial"/>
          <w:szCs w:val="20"/>
        </w:rPr>
        <w:t xml:space="preserve">has the meaning in the </w:t>
      </w:r>
      <w:r w:rsidRPr="00870B5F">
        <w:rPr>
          <w:i/>
        </w:rPr>
        <w:t>Fair Work (Transitional Provisions and Consequential Amendments) Act 2009</w:t>
      </w:r>
      <w:r w:rsidRPr="00870B5F">
        <w:t xml:space="preserve"> </w:t>
      </w:r>
      <w:r w:rsidRPr="00870B5F">
        <w:rPr>
          <w:lang w:val="en-GB"/>
        </w:rPr>
        <w:t>(Cth)</w:t>
      </w:r>
    </w:p>
    <w:p w:rsidR="00275A15" w:rsidRPr="00870B5F" w:rsidRDefault="00275A15" w:rsidP="00275A15">
      <w:pPr>
        <w:pStyle w:val="Block1"/>
      </w:pPr>
      <w:r w:rsidRPr="00870B5F">
        <w:rPr>
          <w:b/>
        </w:rPr>
        <w:t>weekly employee</w:t>
      </w:r>
      <w:r w:rsidRPr="00870B5F">
        <w:t xml:space="preserve"> means an employee on weekly hiring</w:t>
      </w:r>
    </w:p>
    <w:p w:rsidR="00275A15" w:rsidRPr="00870B5F" w:rsidRDefault="00275A15" w:rsidP="00275A15">
      <w:pPr>
        <w:pStyle w:val="Level2"/>
      </w:pPr>
      <w:r w:rsidRPr="00870B5F">
        <w:lastRenderedPageBreak/>
        <w:t>Where this award refers to a condition of employment provided for in the NES, the NES definition applies.</w:t>
      </w:r>
    </w:p>
    <w:p w:rsidR="00275A15" w:rsidRPr="00870B5F" w:rsidRDefault="00275A15" w:rsidP="00275A15">
      <w:pPr>
        <w:pStyle w:val="Level1"/>
      </w:pPr>
      <w:bookmarkStart w:id="10" w:name="_Ref398290714"/>
      <w:bookmarkStart w:id="11" w:name="_Ref398290720"/>
      <w:bookmarkStart w:id="12" w:name="_Toc37251941"/>
      <w:r w:rsidRPr="00870B5F">
        <w:t>Coverage</w:t>
      </w:r>
      <w:bookmarkEnd w:id="10"/>
      <w:bookmarkEnd w:id="11"/>
      <w:bookmarkEnd w:id="12"/>
    </w:p>
    <w:p w:rsidR="00956244" w:rsidRDefault="00956244" w:rsidP="00956244">
      <w:pPr>
        <w:pStyle w:val="History"/>
      </w:pPr>
      <w:bookmarkStart w:id="13" w:name="_Ref250723209"/>
      <w:r>
        <w:t xml:space="preserve">[Varied by </w:t>
      </w:r>
      <w:hyperlink r:id="rId70" w:history="1">
        <w:r>
          <w:rPr>
            <w:rStyle w:val="Hyperlink"/>
          </w:rPr>
          <w:t>PR994480</w:t>
        </w:r>
      </w:hyperlink>
      <w:r w:rsidR="003D4BA0">
        <w:t xml:space="preserve">, </w:t>
      </w:r>
      <w:hyperlink r:id="rId71" w:history="1">
        <w:r w:rsidR="003D4BA0">
          <w:rPr>
            <w:rStyle w:val="Hyperlink"/>
          </w:rPr>
          <w:t>PR551128</w:t>
        </w:r>
      </w:hyperlink>
      <w:r>
        <w:t>]</w:t>
      </w:r>
    </w:p>
    <w:p w:rsidR="00275A15" w:rsidRDefault="00275A15" w:rsidP="00E876F2">
      <w:pPr>
        <w:pStyle w:val="Level2"/>
      </w:pPr>
      <w:bookmarkStart w:id="14" w:name="_Ref258403382"/>
      <w:r w:rsidRPr="00870B5F">
        <w:t xml:space="preserve">This industry award covers employers throughout Australia in the private transport industry engaged in long distance operations and their employees in the classifications listed in </w:t>
      </w:r>
      <w:r w:rsidR="00E876F2">
        <w:fldChar w:fldCharType="begin"/>
      </w:r>
      <w:r w:rsidR="00E876F2">
        <w:instrText xml:space="preserve"> REF _Ref522171619 \r \h </w:instrText>
      </w:r>
      <w:r w:rsidR="00E876F2">
        <w:fldChar w:fldCharType="separate"/>
      </w:r>
      <w:r w:rsidR="00494E3C">
        <w:t>Schedule A</w:t>
      </w:r>
      <w:r w:rsidR="00E876F2">
        <w:fldChar w:fldCharType="end"/>
      </w:r>
      <w:r w:rsidR="00E876F2">
        <w:fldChar w:fldCharType="begin"/>
      </w:r>
      <w:r w:rsidR="00E876F2">
        <w:instrText xml:space="preserve"> REF _Ref522171619 \h </w:instrText>
      </w:r>
      <w:r w:rsidR="00E876F2">
        <w:fldChar w:fldCharType="separate"/>
      </w:r>
      <w:r w:rsidR="00494E3C" w:rsidRPr="00870B5F">
        <w:t>—Classification Structure</w:t>
      </w:r>
      <w:r w:rsidR="00E876F2">
        <w:fldChar w:fldCharType="end"/>
      </w:r>
      <w:r w:rsidR="00E876F2">
        <w:t xml:space="preserve"> </w:t>
      </w:r>
      <w:r w:rsidRPr="00870B5F">
        <w:t>to the exclusion of any other modern award.</w:t>
      </w:r>
      <w:bookmarkEnd w:id="13"/>
      <w:bookmarkEnd w:id="14"/>
    </w:p>
    <w:p w:rsidR="003D4BA0" w:rsidRDefault="003D4BA0" w:rsidP="003D4BA0">
      <w:pPr>
        <w:pStyle w:val="History"/>
      </w:pPr>
      <w:r>
        <w:t xml:space="preserve">[New 4.2 inserted by </w:t>
      </w:r>
      <w:hyperlink r:id="rId72" w:history="1">
        <w:r>
          <w:rPr>
            <w:rStyle w:val="Hyperlink"/>
          </w:rPr>
          <w:t>PR551128</w:t>
        </w:r>
      </w:hyperlink>
      <w:r>
        <w:t xml:space="preserve"> ppc 08Jul14]</w:t>
      </w:r>
    </w:p>
    <w:p w:rsidR="003D4BA0" w:rsidRDefault="003D4BA0" w:rsidP="003D4BA0">
      <w:pPr>
        <w:pStyle w:val="Level2"/>
      </w:pPr>
      <w:r>
        <w:t xml:space="preserve">The award does not cover an employee while they are temporarily required by their employer to perform driving duties which are not on a long distance operation, provided the employee is covered by the </w:t>
      </w:r>
      <w:r>
        <w:rPr>
          <w:i/>
        </w:rPr>
        <w:t>Road Transport and Distribution Award 2010</w:t>
      </w:r>
      <w:r>
        <w:t xml:space="preserve"> while performing such duties.</w:t>
      </w:r>
    </w:p>
    <w:p w:rsidR="003D4BA0" w:rsidRPr="003D4BA0" w:rsidRDefault="003D4BA0" w:rsidP="003D4BA0">
      <w:pPr>
        <w:pStyle w:val="History"/>
      </w:pPr>
      <w:r>
        <w:t xml:space="preserve">[4.2 renumbered as 4.3 by </w:t>
      </w:r>
      <w:hyperlink r:id="rId73" w:history="1">
        <w:r>
          <w:rPr>
            <w:rStyle w:val="Hyperlink"/>
          </w:rPr>
          <w:t>PR551128</w:t>
        </w:r>
      </w:hyperlink>
      <w:r>
        <w:t xml:space="preserve"> ppc 08Jul14]</w:t>
      </w:r>
    </w:p>
    <w:p w:rsidR="00275A15" w:rsidRPr="00870B5F" w:rsidRDefault="00275A15" w:rsidP="00275A15">
      <w:pPr>
        <w:pStyle w:val="Level2"/>
      </w:pPr>
      <w:r w:rsidRPr="00870B5F">
        <w:t>The award does not cover an employee excluded from award coverage by the Act.</w:t>
      </w:r>
    </w:p>
    <w:p w:rsidR="00956244" w:rsidRDefault="00956244" w:rsidP="00956244">
      <w:pPr>
        <w:pStyle w:val="History"/>
      </w:pPr>
      <w:r>
        <w:t xml:space="preserve">[4.3 substituted by </w:t>
      </w:r>
      <w:hyperlink r:id="rId74" w:history="1">
        <w:r>
          <w:rPr>
            <w:rStyle w:val="Hyperlink"/>
          </w:rPr>
          <w:t>PR994480</w:t>
        </w:r>
      </w:hyperlink>
      <w:r>
        <w:t xml:space="preserve"> from 01Jan10</w:t>
      </w:r>
      <w:r w:rsidR="003D4BA0">
        <w:t xml:space="preserve">; renumbered as 4.4 by </w:t>
      </w:r>
      <w:hyperlink r:id="rId75" w:history="1">
        <w:r w:rsidR="003D4BA0">
          <w:rPr>
            <w:rStyle w:val="Hyperlink"/>
          </w:rPr>
          <w:t>PR551128</w:t>
        </w:r>
      </w:hyperlink>
      <w:r w:rsidR="003D4BA0">
        <w:t xml:space="preserve"> ppc 08Jul14]</w:t>
      </w:r>
    </w:p>
    <w:p w:rsidR="00C57E26" w:rsidRPr="00870B5F" w:rsidRDefault="00C57E26" w:rsidP="00C57E26">
      <w:pPr>
        <w:pStyle w:val="Level2"/>
        <w:rPr>
          <w:lang w:val="en-GB"/>
        </w:rPr>
      </w:pPr>
      <w:r w:rsidRPr="00870B5F">
        <w:t>The</w:t>
      </w:r>
      <w:r w:rsidRPr="00870B5F">
        <w:rPr>
          <w:lang w:val="en-GB"/>
        </w:rPr>
        <w:t xml:space="preserve"> award does not cover employees who are covered by a modern enterprise award, or an enterprise instrument (within the meaning of the </w:t>
      </w:r>
      <w:r w:rsidRPr="00870B5F">
        <w:rPr>
          <w:i/>
          <w:lang w:val="en-GB"/>
        </w:rPr>
        <w:t xml:space="preserve">Fair Work (Transitional Provisions and Consequential Amendments) Act 2009 </w:t>
      </w:r>
      <w:r w:rsidRPr="00870B5F">
        <w:rPr>
          <w:lang w:val="en-GB"/>
        </w:rPr>
        <w:t xml:space="preserve">(Cth)), or employers in relation to those employees. </w:t>
      </w:r>
    </w:p>
    <w:p w:rsidR="00956244" w:rsidRPr="00EF6885" w:rsidRDefault="00956244" w:rsidP="00956244">
      <w:pPr>
        <w:pStyle w:val="History"/>
      </w:pPr>
      <w:r w:rsidRPr="00EF6885">
        <w:t xml:space="preserve">[New 4.4, 4.5 and 4.6 inserted by </w:t>
      </w:r>
      <w:hyperlink r:id="rId76" w:history="1">
        <w:r>
          <w:rPr>
            <w:rStyle w:val="Hyperlink"/>
          </w:rPr>
          <w:t>PR994480</w:t>
        </w:r>
      </w:hyperlink>
      <w:r>
        <w:t xml:space="preserve"> from 01Jan10</w:t>
      </w:r>
      <w:r w:rsidR="003D4BA0" w:rsidRPr="008033BA">
        <w:t xml:space="preserve">; renumbered as 4.5, 4.6 and 4.7 by </w:t>
      </w:r>
      <w:hyperlink r:id="rId77" w:history="1">
        <w:r w:rsidR="003D4BA0" w:rsidRPr="008033BA">
          <w:rPr>
            <w:rStyle w:val="Hyperlink"/>
          </w:rPr>
          <w:t>PR551128</w:t>
        </w:r>
      </w:hyperlink>
      <w:r w:rsidR="003D4BA0" w:rsidRPr="008033BA">
        <w:t xml:space="preserve"> ppc 08Jul14]</w:t>
      </w:r>
    </w:p>
    <w:p w:rsidR="00C57E26" w:rsidRPr="00870B5F" w:rsidRDefault="00C57E26" w:rsidP="00C57E26">
      <w:pPr>
        <w:pStyle w:val="Level2"/>
      </w:pPr>
      <w:r w:rsidRPr="00870B5F">
        <w:t xml:space="preserve">The award does not cover </w:t>
      </w:r>
      <w:r w:rsidRPr="00870B5F">
        <w:rPr>
          <w:lang w:val="en-GB"/>
        </w:rPr>
        <w:t>employees</w:t>
      </w:r>
      <w:r w:rsidRPr="00870B5F">
        <w:t xml:space="preserve"> who are covered by a State reference public sector modern award, or a State reference public sector transitional award (within the meaning of the </w:t>
      </w:r>
      <w:r w:rsidRPr="00870B5F">
        <w:rPr>
          <w:i/>
        </w:rPr>
        <w:t xml:space="preserve">Fair Work (Transitional Provisions and Consequential Amendments) Act 2009 </w:t>
      </w:r>
      <w:r w:rsidRPr="00870B5F">
        <w:t>(Cth)), or employers in relation to those employees.</w:t>
      </w:r>
    </w:p>
    <w:p w:rsidR="00C57E26" w:rsidRPr="00870B5F" w:rsidRDefault="00C57E26" w:rsidP="00C57E26">
      <w:pPr>
        <w:pStyle w:val="Level2"/>
      </w:pPr>
      <w:r w:rsidRPr="00870B5F">
        <w:t xml:space="preserve">This award covers any employer which supplies labour on an on-hire basis in the industry set out in clause </w:t>
      </w:r>
      <w:r w:rsidR="00E876F2">
        <w:fldChar w:fldCharType="begin"/>
      </w:r>
      <w:r w:rsidR="00E876F2">
        <w:instrText xml:space="preserve"> REF _Ref258403382 \r \h </w:instrText>
      </w:r>
      <w:r w:rsidR="00E876F2">
        <w:fldChar w:fldCharType="separate"/>
      </w:r>
      <w:r w:rsidR="00494E3C">
        <w:t>4.1</w:t>
      </w:r>
      <w:r w:rsidR="00E876F2">
        <w:fldChar w:fldCharType="end"/>
      </w:r>
      <w:r w:rsidRPr="00870B5F">
        <w:t xml:space="preserve"> in respect of on-hire employees in classifications covered by this award, and those on-hire employees, while engaged in the performance of work for a business in that industry. This subclause operates subject to the exclusions from coverage in this award.</w:t>
      </w:r>
    </w:p>
    <w:p w:rsidR="00C57E26" w:rsidRPr="00870B5F" w:rsidRDefault="00C57E26" w:rsidP="00C57E26">
      <w:pPr>
        <w:pStyle w:val="Level2"/>
      </w:pPr>
      <w:r w:rsidRPr="00870B5F">
        <w:t xml:space="preserve">This award covers employers which provide group training services for trainees engaged in the industry and/or parts of industry set out at clause </w:t>
      </w:r>
      <w:r w:rsidR="00E876F2">
        <w:fldChar w:fldCharType="begin"/>
      </w:r>
      <w:r w:rsidR="00E876F2">
        <w:instrText xml:space="preserve"> REF _Ref258403382 \r \h </w:instrText>
      </w:r>
      <w:r w:rsidR="00E876F2">
        <w:fldChar w:fldCharType="separate"/>
      </w:r>
      <w:r w:rsidR="00494E3C">
        <w:t>4.1</w:t>
      </w:r>
      <w:r w:rsidR="00E876F2">
        <w:fldChar w:fldCharType="end"/>
      </w:r>
      <w:r w:rsidRPr="00870B5F">
        <w:t xml:space="preserve"> and those trainees engaged by a group training service hosted by a company to perform work at a location where the activities described herein are being performed. This subclause operates subject to the exclusions from coverage in this award.</w:t>
      </w:r>
    </w:p>
    <w:p w:rsidR="00956244" w:rsidRPr="00EF6885" w:rsidRDefault="00956244" w:rsidP="00956244">
      <w:pPr>
        <w:pStyle w:val="History"/>
      </w:pPr>
      <w:r w:rsidRPr="008033BA">
        <w:t xml:space="preserve">[4.4 renumbered as 4.7 by </w:t>
      </w:r>
      <w:hyperlink r:id="rId78" w:history="1">
        <w:r w:rsidRPr="008033BA">
          <w:rPr>
            <w:rStyle w:val="Hyperlink"/>
          </w:rPr>
          <w:t>PR994480</w:t>
        </w:r>
      </w:hyperlink>
      <w:r w:rsidR="003D4BA0" w:rsidRPr="008033BA">
        <w:t xml:space="preserve">, 4.7 renumbered as 4.8 by </w:t>
      </w:r>
      <w:hyperlink r:id="rId79" w:history="1">
        <w:r w:rsidR="003D4BA0" w:rsidRPr="008033BA">
          <w:rPr>
            <w:rStyle w:val="Hyperlink"/>
          </w:rPr>
          <w:t>PR551128</w:t>
        </w:r>
      </w:hyperlink>
      <w:r w:rsidR="003D4BA0" w:rsidRPr="008033BA">
        <w:t xml:space="preserve"> ppc 08Jul14]</w:t>
      </w:r>
    </w:p>
    <w:p w:rsidR="00275A15" w:rsidRPr="00870B5F" w:rsidRDefault="00275A15" w:rsidP="00F3652A">
      <w:pPr>
        <w:pStyle w:val="Level2"/>
        <w:keepNext/>
      </w:pPr>
      <w:r w:rsidRPr="00870B5F">
        <w:t xml:space="preserve">Where an employer is covered by more than one award, an employee of that employer is covered by the award classification which is most appropriate to the </w:t>
      </w:r>
      <w:r w:rsidRPr="00870B5F">
        <w:lastRenderedPageBreak/>
        <w:t>work performed by the employee and to the environment in which the employee normally performs the work.</w:t>
      </w:r>
    </w:p>
    <w:p w:rsidR="00275A15" w:rsidRPr="00870B5F" w:rsidRDefault="00275A15" w:rsidP="00F3652A">
      <w:pPr>
        <w:pStyle w:val="Block1"/>
        <w:keepNext/>
      </w:pPr>
      <w:r w:rsidRPr="00870B5F">
        <w:t>NOTE: Where there is no classification for a particular employee in this award it is possible that the employer and that employee are covered by an award with occupational coverage.</w:t>
      </w:r>
    </w:p>
    <w:p w:rsidR="00275A15" w:rsidRPr="00870B5F" w:rsidRDefault="00275A15" w:rsidP="00CB734A">
      <w:pPr>
        <w:pStyle w:val="Level1"/>
        <w:spacing w:before="360"/>
      </w:pPr>
      <w:bookmarkStart w:id="15" w:name="_Toc37251942"/>
      <w:r w:rsidRPr="00870B5F">
        <w:t>Access to the award and the National Employment Standards</w:t>
      </w:r>
      <w:bookmarkEnd w:id="15"/>
    </w:p>
    <w:p w:rsidR="00275A15" w:rsidRPr="00870B5F" w:rsidRDefault="00275A15" w:rsidP="00275A15">
      <w:r w:rsidRPr="00870B5F">
        <w:t>The employer must ensure that copies of this award and the NES are available to all employees to whom they apply either on a noticeboard which is conveniently located at or near the workplace or through electronic means, whichever makes them more accessible.</w:t>
      </w:r>
    </w:p>
    <w:p w:rsidR="00275A15" w:rsidRPr="00870B5F" w:rsidRDefault="00275A15" w:rsidP="00CB734A">
      <w:pPr>
        <w:pStyle w:val="Level1"/>
        <w:spacing w:before="240"/>
      </w:pPr>
      <w:bookmarkStart w:id="16" w:name="_Toc37251943"/>
      <w:r w:rsidRPr="00870B5F">
        <w:t>The National Employment Standards and this award</w:t>
      </w:r>
      <w:bookmarkEnd w:id="16"/>
    </w:p>
    <w:p w:rsidR="00275A15" w:rsidRPr="00870B5F" w:rsidRDefault="00275A15" w:rsidP="00275A15">
      <w:r w:rsidRPr="00870B5F">
        <w:t xml:space="preserve">The </w:t>
      </w:r>
      <w:hyperlink r:id="rId80" w:history="1">
        <w:r w:rsidRPr="00870B5F">
          <w:rPr>
            <w:rStyle w:val="Hyperlink"/>
          </w:rPr>
          <w:t>NES</w:t>
        </w:r>
      </w:hyperlink>
      <w:r w:rsidRPr="00870B5F">
        <w:t xml:space="preserve"> and this award contain the minimum conditions of employment for employees covered by this award. </w:t>
      </w:r>
    </w:p>
    <w:p w:rsidR="00166C02" w:rsidRPr="00166C02" w:rsidRDefault="00166C02" w:rsidP="00166C02">
      <w:pPr>
        <w:pStyle w:val="Level1"/>
      </w:pPr>
      <w:bookmarkStart w:id="17" w:name="_Ref527718838"/>
      <w:bookmarkStart w:id="18" w:name="_Toc37251944"/>
      <w:r w:rsidRPr="00E01939">
        <w:t>Individual flexibility arrangements</w:t>
      </w:r>
      <w:bookmarkEnd w:id="17"/>
      <w:bookmarkEnd w:id="18"/>
    </w:p>
    <w:p w:rsidR="00166C02" w:rsidRDefault="00375A4D" w:rsidP="00166C02">
      <w:pPr>
        <w:pStyle w:val="History"/>
        <w:rPr>
          <w:lang w:val="en-US"/>
        </w:rPr>
      </w:pPr>
      <w:r>
        <w:t xml:space="preserve">[Varied by </w:t>
      </w:r>
      <w:hyperlink r:id="rId81" w:history="1">
        <w:r>
          <w:rPr>
            <w:rStyle w:val="Hyperlink"/>
          </w:rPr>
          <w:t>PR542159</w:t>
        </w:r>
      </w:hyperlink>
      <w:r w:rsidR="00166C02">
        <w:t xml:space="preserve">; 7—Award flexibility renamed and substituted by </w:t>
      </w:r>
      <w:hyperlink r:id="rId82" w:history="1">
        <w:r w:rsidR="00166C02">
          <w:rPr>
            <w:rStyle w:val="Hyperlink"/>
            <w:lang w:val="en-US"/>
          </w:rPr>
          <w:t>PR610202</w:t>
        </w:r>
      </w:hyperlink>
      <w:r w:rsidR="00166C02">
        <w:rPr>
          <w:lang w:val="en-US"/>
        </w:rPr>
        <w:t xml:space="preserve"> ppc 01Nov18]</w:t>
      </w:r>
    </w:p>
    <w:p w:rsidR="00166C02" w:rsidRPr="00E01939" w:rsidRDefault="00166C02" w:rsidP="00166C02">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rsidR="00166C02" w:rsidRPr="00E01939" w:rsidRDefault="00166C02" w:rsidP="00166C02">
      <w:pPr>
        <w:pStyle w:val="Level3"/>
      </w:pPr>
      <w:r w:rsidRPr="00E01939">
        <w:t>arrangements for when work is performed; or</w:t>
      </w:r>
    </w:p>
    <w:p w:rsidR="00166C02" w:rsidRPr="00E01939" w:rsidRDefault="00166C02" w:rsidP="00166C02">
      <w:pPr>
        <w:pStyle w:val="Level3"/>
      </w:pPr>
      <w:r w:rsidRPr="00E01939">
        <w:t>overtime rates; or</w:t>
      </w:r>
    </w:p>
    <w:p w:rsidR="00166C02" w:rsidRPr="00E01939" w:rsidRDefault="00166C02" w:rsidP="00166C02">
      <w:pPr>
        <w:pStyle w:val="Level3"/>
      </w:pPr>
      <w:r w:rsidRPr="00E01939">
        <w:t>penalty rates; or</w:t>
      </w:r>
    </w:p>
    <w:p w:rsidR="00166C02" w:rsidRPr="00E01939" w:rsidRDefault="00166C02" w:rsidP="00166C02">
      <w:pPr>
        <w:pStyle w:val="Level3"/>
      </w:pPr>
      <w:r w:rsidRPr="00E01939">
        <w:t>allowances; or</w:t>
      </w:r>
    </w:p>
    <w:p w:rsidR="00166C02" w:rsidRPr="00E01939" w:rsidRDefault="00166C02" w:rsidP="00166C02">
      <w:pPr>
        <w:pStyle w:val="Level3"/>
      </w:pPr>
      <w:r w:rsidRPr="00E01939">
        <w:t>annual leave loading.</w:t>
      </w:r>
    </w:p>
    <w:p w:rsidR="00166C02" w:rsidRPr="00E01939" w:rsidRDefault="00166C02" w:rsidP="00166C02">
      <w:pPr>
        <w:pStyle w:val="Level2"/>
      </w:pPr>
      <w:r w:rsidRPr="00E01939">
        <w:t>An agreement must be one that is genuinely made by the employer and the individual employee without coercion or duress.</w:t>
      </w:r>
    </w:p>
    <w:p w:rsidR="00166C02" w:rsidRPr="00E01939" w:rsidRDefault="00166C02" w:rsidP="00166C02">
      <w:pPr>
        <w:pStyle w:val="Level2"/>
      </w:pPr>
      <w:r>
        <w:t>A</w:t>
      </w:r>
      <w:r w:rsidRPr="00E01939">
        <w:t>n agreement may only be made after the individual employee has commenced employment with the employer.</w:t>
      </w:r>
    </w:p>
    <w:p w:rsidR="00166C02" w:rsidRPr="00E01939" w:rsidRDefault="00166C02" w:rsidP="00166C02">
      <w:pPr>
        <w:pStyle w:val="Level2"/>
      </w:pPr>
      <w:r w:rsidRPr="00E01939">
        <w:t>An employer who wishes to initiate the making of an agreement must:</w:t>
      </w:r>
    </w:p>
    <w:p w:rsidR="00166C02" w:rsidRPr="00E01939" w:rsidRDefault="00166C02" w:rsidP="00166C02">
      <w:pPr>
        <w:pStyle w:val="Level3"/>
      </w:pPr>
      <w:r w:rsidRPr="00E01939">
        <w:t>give the employee a written proposal; and</w:t>
      </w:r>
    </w:p>
    <w:p w:rsidR="00166C02" w:rsidRPr="00E01939" w:rsidRDefault="00166C02" w:rsidP="00166C02">
      <w:pPr>
        <w:pStyle w:val="Level3"/>
      </w:pPr>
      <w:r w:rsidRPr="00E01939">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166C02" w:rsidRPr="00E01939" w:rsidRDefault="00166C02" w:rsidP="00166C02">
      <w:pPr>
        <w:pStyle w:val="Level2"/>
      </w:pPr>
      <w:r w:rsidRPr="00E01939">
        <w:t>An agreement must result in the employee being better off overall at the time the agreement is made than if the agreement had not been made.</w:t>
      </w:r>
    </w:p>
    <w:p w:rsidR="00166C02" w:rsidRPr="00E01939" w:rsidRDefault="00166C02" w:rsidP="00166C02">
      <w:pPr>
        <w:pStyle w:val="Level2"/>
      </w:pPr>
      <w:r w:rsidRPr="00E01939">
        <w:lastRenderedPageBreak/>
        <w:t>An agreement must do all of the following:</w:t>
      </w:r>
    </w:p>
    <w:p w:rsidR="00166C02" w:rsidRPr="00E01939" w:rsidRDefault="00166C02" w:rsidP="00166C02">
      <w:pPr>
        <w:pStyle w:val="Level3"/>
      </w:pPr>
      <w:r w:rsidRPr="00E01939">
        <w:t>state the names of the employer and the employee; and</w:t>
      </w:r>
    </w:p>
    <w:p w:rsidR="00166C02" w:rsidRPr="00E01939" w:rsidRDefault="00166C02" w:rsidP="00166C02">
      <w:pPr>
        <w:pStyle w:val="Level3"/>
      </w:pPr>
      <w:r w:rsidRPr="00E01939">
        <w:t>identify the award term, or award terms, the application of which is to be varied; and</w:t>
      </w:r>
    </w:p>
    <w:p w:rsidR="00166C02" w:rsidRPr="00E01939" w:rsidRDefault="00166C02" w:rsidP="00166C02">
      <w:pPr>
        <w:pStyle w:val="Level3"/>
      </w:pPr>
      <w:r w:rsidRPr="00E01939">
        <w:t>set out how the application of the award term, or each award term, is varied; and</w:t>
      </w:r>
    </w:p>
    <w:p w:rsidR="00166C02" w:rsidRPr="00E01939" w:rsidRDefault="00166C02" w:rsidP="00166C02">
      <w:pPr>
        <w:pStyle w:val="Level3"/>
      </w:pPr>
      <w:r w:rsidRPr="00E01939">
        <w:t>set out how the agreement results in the employee being better off overall at the time the agreement is made than if the agreement had not been made; and</w:t>
      </w:r>
    </w:p>
    <w:p w:rsidR="00166C02" w:rsidRPr="00E01939" w:rsidRDefault="00166C02" w:rsidP="00166C02">
      <w:pPr>
        <w:pStyle w:val="Level3"/>
      </w:pPr>
      <w:r>
        <w:t>s</w:t>
      </w:r>
      <w:r w:rsidRPr="00E01939">
        <w:t>tate the date the agreement is to start.</w:t>
      </w:r>
    </w:p>
    <w:p w:rsidR="00166C02" w:rsidRPr="00E01939" w:rsidRDefault="00166C02" w:rsidP="00166C02">
      <w:pPr>
        <w:pStyle w:val="Level2"/>
      </w:pPr>
      <w:r w:rsidRPr="00E01939">
        <w:t>An agreement must be:</w:t>
      </w:r>
    </w:p>
    <w:p w:rsidR="00166C02" w:rsidRPr="00E01939" w:rsidRDefault="00166C02" w:rsidP="00166C02">
      <w:pPr>
        <w:pStyle w:val="Level3"/>
      </w:pPr>
      <w:r w:rsidRPr="00E01939">
        <w:t>in writing; and</w:t>
      </w:r>
    </w:p>
    <w:p w:rsidR="00166C02" w:rsidRPr="00E01939" w:rsidRDefault="00166C02" w:rsidP="00166C02">
      <w:pPr>
        <w:pStyle w:val="Level3"/>
      </w:pPr>
      <w:bookmarkStart w:id="19" w:name="_Ref527718808"/>
      <w:r w:rsidRPr="00E01939">
        <w:t>signed by the employer and the employee and, if the employee is under 18 years of age, by the employee’s parent or guardian.</w:t>
      </w:r>
      <w:bookmarkEnd w:id="19"/>
    </w:p>
    <w:p w:rsidR="00166C02" w:rsidRPr="00E01939" w:rsidRDefault="00166C02" w:rsidP="00166C02">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494E3C">
        <w:t>7.7(b)</w:t>
      </w:r>
      <w:r>
        <w:rPr>
          <w:noProof/>
        </w:rPr>
        <w:fldChar w:fldCharType="end"/>
      </w:r>
      <w:r w:rsidRPr="00E01939">
        <w:t>, an agreement must not require the approval or consent of a person other than the employer and the employee.</w:t>
      </w:r>
    </w:p>
    <w:p w:rsidR="00166C02" w:rsidRPr="00E01939" w:rsidRDefault="00166C02" w:rsidP="00166C02">
      <w:pPr>
        <w:pStyle w:val="Level2"/>
      </w:pPr>
      <w:r>
        <w:t>T</w:t>
      </w:r>
      <w:r w:rsidRPr="00E01939">
        <w:t>he employer must keep the agreement as a time and wages record and give a copy to the employee.</w:t>
      </w:r>
    </w:p>
    <w:p w:rsidR="00166C02" w:rsidRPr="00E01939" w:rsidRDefault="00166C02" w:rsidP="00166C02">
      <w:pPr>
        <w:pStyle w:val="Level2"/>
      </w:pPr>
      <w:r w:rsidRPr="00E01939">
        <w:t>The employer and the employee must genuinely agree, without duress or coercion to any variation of an award provided for by an agreement.</w:t>
      </w:r>
    </w:p>
    <w:p w:rsidR="00166C02" w:rsidRPr="00E01939" w:rsidRDefault="00166C02" w:rsidP="00166C02">
      <w:pPr>
        <w:pStyle w:val="Level2"/>
      </w:pPr>
      <w:r w:rsidRPr="00E01939">
        <w:t>An agreement may be terminated:</w:t>
      </w:r>
    </w:p>
    <w:p w:rsidR="00166C02" w:rsidRPr="00E01939" w:rsidRDefault="00166C02" w:rsidP="00166C02">
      <w:pPr>
        <w:pStyle w:val="Level3"/>
      </w:pPr>
      <w:r w:rsidRPr="00E01939">
        <w:t>at any time, by written agreement between the employer and the employee; or</w:t>
      </w:r>
    </w:p>
    <w:p w:rsidR="00166C02" w:rsidRPr="00E01939" w:rsidRDefault="00166C02" w:rsidP="00166C02">
      <w:pPr>
        <w:pStyle w:val="Level3"/>
      </w:pPr>
      <w:bookmarkStart w:id="20" w:name="_Ref527718825"/>
      <w:r>
        <w:t>b</w:t>
      </w:r>
      <w:r w:rsidRPr="00E01939">
        <w:t>y the employer or employee giving 13 weeks’ written notice to the other party (reduced to 4 weeks if the agreement was entered into before the first full pay period starting on or after 4 December 2013).</w:t>
      </w:r>
      <w:bookmarkEnd w:id="20"/>
    </w:p>
    <w:p w:rsidR="00166C02" w:rsidRPr="00E01939" w:rsidRDefault="00166C02" w:rsidP="00166C02">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83" w:history="1">
        <w:r w:rsidRPr="00E01939">
          <w:rPr>
            <w:rStyle w:val="Hyperlink"/>
          </w:rPr>
          <w:t>Act</w:t>
        </w:r>
      </w:hyperlink>
      <w:r w:rsidRPr="00E01939">
        <w:t>).</w:t>
      </w:r>
    </w:p>
    <w:p w:rsidR="00166C02" w:rsidRPr="00E01939" w:rsidRDefault="00166C02" w:rsidP="00166C02">
      <w:pPr>
        <w:pStyle w:val="Level2"/>
      </w:pPr>
      <w:r w:rsidRPr="00E01939">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494E3C">
        <w:t>7.11(b)</w:t>
      </w:r>
      <w:r>
        <w:rPr>
          <w:noProof/>
        </w:rPr>
        <w:fldChar w:fldCharType="end"/>
      </w:r>
      <w:r w:rsidRPr="00E01939">
        <w:t xml:space="preserve"> ceases to have effect at the end of the period of notice required under that clause.</w:t>
      </w:r>
    </w:p>
    <w:p w:rsidR="00166C02" w:rsidRPr="00166C02" w:rsidRDefault="00166C02" w:rsidP="00166C02">
      <w:pPr>
        <w:pStyle w:val="Level2"/>
      </w:pPr>
      <w:r w:rsidRPr="00E01939">
        <w:t xml:space="preserve">The right to make an agreement under clause </w:t>
      </w:r>
      <w:r>
        <w:rPr>
          <w:noProof/>
        </w:rPr>
        <w:fldChar w:fldCharType="begin"/>
      </w:r>
      <w:r>
        <w:instrText xml:space="preserve"> REF _Ref527718838 \w \h </w:instrText>
      </w:r>
      <w:r>
        <w:rPr>
          <w:noProof/>
        </w:rPr>
      </w:r>
      <w:r>
        <w:rPr>
          <w:noProof/>
        </w:rPr>
        <w:fldChar w:fldCharType="separate"/>
      </w:r>
      <w:r w:rsidR="00494E3C">
        <w:t>7</w:t>
      </w:r>
      <w:r>
        <w:rPr>
          <w:noProof/>
        </w:rPr>
        <w:fldChar w:fldCharType="end"/>
      </w:r>
      <w:r w:rsidRPr="00E01939">
        <w:t xml:space="preserve"> is additional to, and does not affect, any other term of this award that provides for an agreement between an employer and an individual employee.</w:t>
      </w:r>
    </w:p>
    <w:p w:rsidR="00275A15" w:rsidRPr="00870B5F" w:rsidRDefault="00275A15" w:rsidP="00806944">
      <w:pPr>
        <w:pStyle w:val="Partheading"/>
        <w:spacing w:before="240"/>
        <w:ind w:left="851" w:hanging="851"/>
        <w:outlineLvl w:val="1"/>
      </w:pPr>
      <w:bookmarkStart w:id="21" w:name="_Toc37251945"/>
      <w:bookmarkStart w:id="22" w:name="Part2"/>
      <w:bookmarkEnd w:id="2"/>
      <w:r w:rsidRPr="00870B5F">
        <w:lastRenderedPageBreak/>
        <w:t>Consultation and Dispute Resolution</w:t>
      </w:r>
      <w:bookmarkEnd w:id="21"/>
    </w:p>
    <w:p w:rsidR="00166C02" w:rsidRPr="00166C02" w:rsidRDefault="00166C02" w:rsidP="00166C02">
      <w:pPr>
        <w:pStyle w:val="Level1"/>
      </w:pPr>
      <w:bookmarkStart w:id="23" w:name="_Ref527718899"/>
      <w:bookmarkStart w:id="24" w:name="_Toc37251946"/>
      <w:r w:rsidRPr="00E01939">
        <w:t>Consultation about major workplace change</w:t>
      </w:r>
      <w:bookmarkEnd w:id="23"/>
      <w:bookmarkEnd w:id="24"/>
    </w:p>
    <w:p w:rsidR="00166C02" w:rsidRDefault="00D62DD1" w:rsidP="00166C02">
      <w:pPr>
        <w:pStyle w:val="History"/>
        <w:rPr>
          <w:lang w:val="en-US"/>
        </w:rPr>
      </w:pPr>
      <w:r>
        <w:t xml:space="preserve">[8—Consultation regarding major workplace change renamed and substituted by </w:t>
      </w:r>
      <w:hyperlink r:id="rId84" w:history="1">
        <w:r w:rsidRPr="00986C09">
          <w:rPr>
            <w:rStyle w:val="Hyperlink"/>
          </w:rPr>
          <w:t>PR546288</w:t>
        </w:r>
      </w:hyperlink>
      <w:r w:rsidR="00795724">
        <w:t>,</w:t>
      </w:r>
      <w:r w:rsidR="00166C02">
        <w:t xml:space="preserve"> 8—Consultation renamed and substituted by </w:t>
      </w:r>
      <w:hyperlink r:id="rId85" w:history="1">
        <w:r w:rsidR="00166C02">
          <w:rPr>
            <w:rStyle w:val="Hyperlink"/>
            <w:lang w:val="en-US"/>
          </w:rPr>
          <w:t>PR610202</w:t>
        </w:r>
      </w:hyperlink>
      <w:r w:rsidR="00166C02">
        <w:rPr>
          <w:lang w:val="en-US"/>
        </w:rPr>
        <w:t xml:space="preserve"> ppc 01Nov18]</w:t>
      </w:r>
    </w:p>
    <w:p w:rsidR="00166C02" w:rsidRPr="00E01939" w:rsidRDefault="00166C02" w:rsidP="00166C02">
      <w:pPr>
        <w:pStyle w:val="Level2"/>
      </w:pPr>
      <w:r w:rsidRPr="00E01939">
        <w:t>If an employer makes a definite decision to make major changes in production, program, organisation, structure or technology that are likely to have significant effects on employees, the employer must:</w:t>
      </w:r>
    </w:p>
    <w:p w:rsidR="00166C02" w:rsidRPr="00E01939" w:rsidRDefault="00166C02" w:rsidP="00166C02">
      <w:pPr>
        <w:pStyle w:val="Level3"/>
      </w:pPr>
      <w:r w:rsidRPr="00E01939">
        <w:t>give notice of the changes to all employees who may be affected by them and their representatives (if any); and</w:t>
      </w:r>
    </w:p>
    <w:p w:rsidR="00166C02" w:rsidRPr="00E01939" w:rsidRDefault="00166C02" w:rsidP="00166C02">
      <w:pPr>
        <w:pStyle w:val="Level3"/>
      </w:pPr>
      <w:bookmarkStart w:id="25" w:name="_Ref527718853"/>
      <w:r w:rsidRPr="00E01939">
        <w:t>discuss with affected employees and their representatives (if any):</w:t>
      </w:r>
      <w:bookmarkEnd w:id="25"/>
    </w:p>
    <w:p w:rsidR="00166C02" w:rsidRPr="00E01939" w:rsidRDefault="00166C02" w:rsidP="00166C02">
      <w:pPr>
        <w:pStyle w:val="Level4"/>
      </w:pPr>
      <w:r w:rsidRPr="00E01939">
        <w:t>the introduction of the changes; and</w:t>
      </w:r>
    </w:p>
    <w:p w:rsidR="00166C02" w:rsidRPr="00E01939" w:rsidRDefault="00166C02" w:rsidP="00166C02">
      <w:pPr>
        <w:pStyle w:val="Level4"/>
      </w:pPr>
      <w:r w:rsidRPr="00E01939">
        <w:t>their likely effect on employees; and</w:t>
      </w:r>
    </w:p>
    <w:p w:rsidR="00166C02" w:rsidRPr="00E01939" w:rsidRDefault="00166C02" w:rsidP="00166C02">
      <w:pPr>
        <w:pStyle w:val="Level4"/>
      </w:pPr>
      <w:r w:rsidRPr="00E01939">
        <w:t>measures to avoid or reduce the adverse effects of the changes on employees; and</w:t>
      </w:r>
    </w:p>
    <w:p w:rsidR="00166C02" w:rsidRPr="00E01939" w:rsidRDefault="00166C02" w:rsidP="00166C02">
      <w:pPr>
        <w:pStyle w:val="Level3"/>
      </w:pPr>
      <w:r w:rsidRPr="00E01939">
        <w:t xml:space="preserve">commence </w:t>
      </w:r>
      <w:r w:rsidRPr="00FE0B4B">
        <w:t>discussions</w:t>
      </w:r>
      <w:r w:rsidRPr="00E01939">
        <w:t xml:space="preserve"> as soon as practicable after a definite decision has been made.</w:t>
      </w:r>
    </w:p>
    <w:p w:rsidR="00166C02" w:rsidRPr="00E01939" w:rsidRDefault="00166C02" w:rsidP="00166C02">
      <w:pPr>
        <w:pStyle w:val="Level2"/>
      </w:pPr>
      <w:bookmarkStart w:id="26" w:name="_Ref527886238"/>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494E3C">
        <w:t>8.1(b)</w:t>
      </w:r>
      <w:r>
        <w:rPr>
          <w:noProof/>
        </w:rPr>
        <w:fldChar w:fldCharType="end"/>
      </w:r>
      <w:r w:rsidRPr="00E01939">
        <w:t>, the employer must give in writing to the affected employees and their representatives (if any) all relevant information about the changes including:</w:t>
      </w:r>
      <w:bookmarkEnd w:id="26"/>
    </w:p>
    <w:p w:rsidR="00166C02" w:rsidRPr="00E01939" w:rsidRDefault="00166C02" w:rsidP="00166C02">
      <w:pPr>
        <w:pStyle w:val="Level3"/>
      </w:pPr>
      <w:r w:rsidRPr="00E01939">
        <w:t>their nature; and</w:t>
      </w:r>
    </w:p>
    <w:p w:rsidR="00166C02" w:rsidRPr="00E01939" w:rsidRDefault="00166C02" w:rsidP="00166C02">
      <w:pPr>
        <w:pStyle w:val="Level3"/>
      </w:pPr>
      <w:r w:rsidRPr="00E01939">
        <w:t>their expected effect on employees; and</w:t>
      </w:r>
    </w:p>
    <w:p w:rsidR="00166C02" w:rsidRPr="00E01939" w:rsidRDefault="00166C02" w:rsidP="00166C02">
      <w:pPr>
        <w:pStyle w:val="Level3"/>
      </w:pPr>
      <w:r>
        <w:t>a</w:t>
      </w:r>
      <w:r w:rsidRPr="00E01939">
        <w:t>ny other matters likely to affect employees.</w:t>
      </w:r>
    </w:p>
    <w:p w:rsidR="00166C02" w:rsidRPr="00E01939" w:rsidRDefault="00166C02" w:rsidP="00166C02">
      <w:pPr>
        <w:pStyle w:val="Level2"/>
      </w:pPr>
      <w:r w:rsidRPr="00E01939">
        <w:t xml:space="preserve">Clause </w:t>
      </w:r>
      <w:r>
        <w:rPr>
          <w:noProof/>
        </w:rPr>
        <w:fldChar w:fldCharType="begin"/>
      </w:r>
      <w:r>
        <w:instrText xml:space="preserve"> REF _Ref527886238 \w \h </w:instrText>
      </w:r>
      <w:r>
        <w:rPr>
          <w:noProof/>
        </w:rPr>
      </w:r>
      <w:r>
        <w:rPr>
          <w:noProof/>
        </w:rPr>
        <w:fldChar w:fldCharType="separate"/>
      </w:r>
      <w:r w:rsidR="00494E3C">
        <w:t>8.2</w:t>
      </w:r>
      <w:r>
        <w:rPr>
          <w:noProof/>
        </w:rPr>
        <w:fldChar w:fldCharType="end"/>
      </w:r>
      <w:r w:rsidRPr="00E01939">
        <w:t xml:space="preserve"> does not require an employer to disclose any confidential information if its disclosure would be contrary to the employer’s interests.</w:t>
      </w:r>
    </w:p>
    <w:p w:rsidR="00166C02" w:rsidRPr="00E01939" w:rsidRDefault="00166C02" w:rsidP="00166C02">
      <w:pPr>
        <w:pStyle w:val="Level2"/>
      </w:pPr>
      <w:r w:rsidRPr="00E01939">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494E3C">
        <w:t>8.1(b)</w:t>
      </w:r>
      <w:r>
        <w:rPr>
          <w:noProof/>
        </w:rPr>
        <w:fldChar w:fldCharType="end"/>
      </w:r>
      <w:r w:rsidRPr="00E01939">
        <w:t>.</w:t>
      </w:r>
    </w:p>
    <w:p w:rsidR="00166C02" w:rsidRPr="00E01939" w:rsidRDefault="00166C02" w:rsidP="00166C02">
      <w:pPr>
        <w:pStyle w:val="Level2"/>
      </w:pPr>
      <w:bookmarkStart w:id="27" w:name="_Ref527718986"/>
      <w:r>
        <w:t>I</w:t>
      </w:r>
      <w:r w:rsidRPr="00E01939">
        <w:t xml:space="preserve">n clause </w:t>
      </w:r>
      <w:r>
        <w:rPr>
          <w:noProof/>
        </w:rPr>
        <w:fldChar w:fldCharType="begin"/>
      </w:r>
      <w:r>
        <w:instrText xml:space="preserve"> REF _Ref527718899 \w \h </w:instrText>
      </w:r>
      <w:r>
        <w:rPr>
          <w:noProof/>
        </w:rPr>
      </w:r>
      <w:r>
        <w:rPr>
          <w:noProof/>
        </w:rPr>
        <w:fldChar w:fldCharType="separate"/>
      </w:r>
      <w:r w:rsidR="00494E3C">
        <w:t>8</w:t>
      </w:r>
      <w:r>
        <w:rPr>
          <w:noProof/>
        </w:rPr>
        <w:fldChar w:fldCharType="end"/>
      </w:r>
      <w:r w:rsidRPr="00E01939">
        <w:t>:</w:t>
      </w:r>
      <w:bookmarkEnd w:id="27"/>
    </w:p>
    <w:p w:rsidR="00166C02" w:rsidRPr="00E01939" w:rsidRDefault="00166C02" w:rsidP="00166C02">
      <w:pPr>
        <w:pStyle w:val="Block1"/>
      </w:pPr>
      <w:r w:rsidRPr="00E01939">
        <w:rPr>
          <w:b/>
        </w:rPr>
        <w:t>significant effects</w:t>
      </w:r>
      <w:r w:rsidRPr="00E01939">
        <w:t>, on employees, includes any of the following:</w:t>
      </w:r>
    </w:p>
    <w:p w:rsidR="00166C02" w:rsidRPr="00E01939" w:rsidRDefault="00166C02" w:rsidP="00166C02">
      <w:pPr>
        <w:pStyle w:val="Level3"/>
      </w:pPr>
      <w:r w:rsidRPr="00E01939">
        <w:t xml:space="preserve">termination of </w:t>
      </w:r>
      <w:r w:rsidRPr="00FE0B4B">
        <w:t>employment</w:t>
      </w:r>
      <w:r w:rsidRPr="00E01939">
        <w:t>; or</w:t>
      </w:r>
    </w:p>
    <w:p w:rsidR="00166C02" w:rsidRPr="00E01939" w:rsidRDefault="00166C02" w:rsidP="00166C02">
      <w:pPr>
        <w:pStyle w:val="Level3"/>
      </w:pPr>
      <w:r w:rsidRPr="00E01939">
        <w:t>major changes in the composition, operation or size of the employer’s workforce or in the skills required; or</w:t>
      </w:r>
    </w:p>
    <w:p w:rsidR="00166C02" w:rsidRPr="00E01939" w:rsidRDefault="00166C02" w:rsidP="00166C02">
      <w:pPr>
        <w:pStyle w:val="Level3"/>
      </w:pPr>
      <w:r w:rsidRPr="00E01939">
        <w:t>loss of, or reduction in, job or promotion opportunities; or</w:t>
      </w:r>
    </w:p>
    <w:p w:rsidR="00166C02" w:rsidRPr="00E01939" w:rsidRDefault="00166C02" w:rsidP="00166C02">
      <w:pPr>
        <w:pStyle w:val="Level3"/>
      </w:pPr>
      <w:r w:rsidRPr="00E01939">
        <w:t>loss of, or reduction in, job tenure; or</w:t>
      </w:r>
    </w:p>
    <w:p w:rsidR="00166C02" w:rsidRPr="00E01939" w:rsidRDefault="00166C02" w:rsidP="00166C02">
      <w:pPr>
        <w:pStyle w:val="Level3"/>
      </w:pPr>
      <w:r w:rsidRPr="00E01939">
        <w:t>alteration of hours of work; or</w:t>
      </w:r>
    </w:p>
    <w:p w:rsidR="00166C02" w:rsidRPr="00E01939" w:rsidRDefault="00166C02" w:rsidP="00166C02">
      <w:pPr>
        <w:pStyle w:val="Level3"/>
      </w:pPr>
      <w:r w:rsidRPr="00E01939">
        <w:lastRenderedPageBreak/>
        <w:t>the need for employees to be retrained or transferred to other work or locations; or</w:t>
      </w:r>
    </w:p>
    <w:p w:rsidR="00166C02" w:rsidRPr="00E01939" w:rsidRDefault="00166C02" w:rsidP="00166C02">
      <w:pPr>
        <w:pStyle w:val="Level3"/>
      </w:pPr>
      <w:r w:rsidRPr="00E01939">
        <w:t>job restructuring.</w:t>
      </w:r>
    </w:p>
    <w:p w:rsidR="00166C02" w:rsidRPr="00166C02" w:rsidRDefault="00166C02" w:rsidP="00166C02">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494E3C">
        <w:t>8.5</w:t>
      </w:r>
      <w:r>
        <w:rPr>
          <w:noProof/>
        </w:rPr>
        <w:fldChar w:fldCharType="end"/>
      </w:r>
      <w:r w:rsidRPr="00E01939">
        <w:t>, such alteration is taken not to have significant effect.</w:t>
      </w:r>
    </w:p>
    <w:p w:rsidR="00166C02" w:rsidRDefault="00166C02" w:rsidP="00166C02">
      <w:pPr>
        <w:pStyle w:val="Level1"/>
        <w:numPr>
          <w:ilvl w:val="0"/>
          <w:numId w:val="0"/>
        </w:numPr>
        <w:ind w:left="851" w:hanging="851"/>
      </w:pPr>
      <w:bookmarkStart w:id="28" w:name="_Toc37251947"/>
      <w:r w:rsidRPr="00E01939">
        <w:rPr>
          <w:noProof/>
        </w:rPr>
        <w:t>8A</w:t>
      </w:r>
      <w:r>
        <w:rPr>
          <w:noProof/>
        </w:rPr>
        <w:t>.</w:t>
      </w:r>
      <w:r w:rsidRPr="00E01939">
        <w:tab/>
        <w:t>Consultation about changes to rosters or hours of work</w:t>
      </w:r>
      <w:bookmarkEnd w:id="28"/>
    </w:p>
    <w:p w:rsidR="00166C02" w:rsidRPr="00166C02" w:rsidRDefault="00166C02" w:rsidP="00166C02">
      <w:pPr>
        <w:pStyle w:val="History"/>
      </w:pPr>
      <w:r>
        <w:t xml:space="preserve">[8A inserted by </w:t>
      </w:r>
      <w:hyperlink r:id="rId86" w:history="1">
        <w:r>
          <w:rPr>
            <w:rStyle w:val="Hyperlink"/>
            <w:lang w:val="en-US"/>
          </w:rPr>
          <w:t>PR610202</w:t>
        </w:r>
      </w:hyperlink>
      <w:r>
        <w:rPr>
          <w:lang w:val="en-US"/>
        </w:rPr>
        <w:t xml:space="preserve"> ppc 01Nov18]</w:t>
      </w:r>
    </w:p>
    <w:p w:rsidR="00166C02" w:rsidRPr="00E01939" w:rsidRDefault="00166C02" w:rsidP="00166C02">
      <w:pPr>
        <w:pStyle w:val="Level2"/>
        <w:numPr>
          <w:ilvl w:val="0"/>
          <w:numId w:val="0"/>
        </w:numPr>
        <w:ind w:left="851" w:hanging="851"/>
      </w:pPr>
      <w:r w:rsidRPr="00E01939">
        <w:rPr>
          <w:b/>
          <w:noProof/>
        </w:rPr>
        <w:t>8A</w:t>
      </w:r>
      <w:r w:rsidRPr="00E01939">
        <w:rPr>
          <w:b/>
        </w:rPr>
        <w:t>.1</w:t>
      </w:r>
      <w:r w:rsidRPr="00E01939">
        <w:tab/>
        <w:t xml:space="preserve">Clause </w:t>
      </w:r>
      <w:r w:rsidRPr="00E01939">
        <w:rPr>
          <w:noProof/>
        </w:rPr>
        <w:t>8A</w:t>
      </w:r>
      <w:r w:rsidRPr="00E01939">
        <w:t xml:space="preserve"> applies if an employer proposes to change the regular roster or ordinary hours of work of an employee, other than an employee whose working hours are irregular, sporadic or unpredictable.</w:t>
      </w:r>
    </w:p>
    <w:p w:rsidR="00166C02" w:rsidRPr="00E01939" w:rsidRDefault="00166C02" w:rsidP="00166C02">
      <w:pPr>
        <w:pStyle w:val="Level2"/>
        <w:numPr>
          <w:ilvl w:val="0"/>
          <w:numId w:val="0"/>
        </w:numPr>
        <w:ind w:left="851" w:hanging="851"/>
      </w:pPr>
      <w:r w:rsidRPr="00E01939">
        <w:rPr>
          <w:b/>
          <w:noProof/>
        </w:rPr>
        <w:t>8A</w:t>
      </w:r>
      <w:r w:rsidRPr="00E01939">
        <w:rPr>
          <w:b/>
        </w:rPr>
        <w:t>.2</w:t>
      </w:r>
      <w:r w:rsidRPr="00E01939">
        <w:tab/>
        <w:t>The employer must consult with any employees affected by the proposed change and their representatives (if any).</w:t>
      </w:r>
    </w:p>
    <w:p w:rsidR="00166C02" w:rsidRPr="00E01939" w:rsidRDefault="00166C02" w:rsidP="00166C02">
      <w:pPr>
        <w:pStyle w:val="Level2"/>
        <w:numPr>
          <w:ilvl w:val="0"/>
          <w:numId w:val="0"/>
        </w:numPr>
        <w:ind w:left="851" w:hanging="851"/>
      </w:pPr>
      <w:r w:rsidRPr="00E01939">
        <w:rPr>
          <w:b/>
          <w:noProof/>
        </w:rPr>
        <w:t>8A</w:t>
      </w:r>
      <w:r w:rsidRPr="00E01939">
        <w:rPr>
          <w:b/>
        </w:rPr>
        <w:t>.3</w:t>
      </w:r>
      <w:r w:rsidRPr="00E01939">
        <w:tab/>
        <w:t>For the purpose of the consultation, the employer must:</w:t>
      </w:r>
    </w:p>
    <w:p w:rsidR="00166C02" w:rsidRPr="00E01939" w:rsidRDefault="00166C02" w:rsidP="00166C02">
      <w:pPr>
        <w:pStyle w:val="Level3"/>
      </w:pPr>
      <w:r w:rsidRPr="00E01939">
        <w:t xml:space="preserve">provide to the employees and representatives mentioned in clause </w:t>
      </w:r>
      <w:r w:rsidRPr="00E01939">
        <w:rPr>
          <w:noProof/>
        </w:rPr>
        <w:t>8A</w:t>
      </w:r>
      <w:r w:rsidRPr="00E01939">
        <w:t>.2 information about the proposed change (for example, information about the nature of the change and when it is to begin); and</w:t>
      </w:r>
    </w:p>
    <w:p w:rsidR="00166C02" w:rsidRPr="00E01939" w:rsidRDefault="00166C02" w:rsidP="00166C02">
      <w:pPr>
        <w:pStyle w:val="Level3"/>
      </w:pPr>
      <w:r w:rsidRPr="00E01939">
        <w:t>invite the employees to give their views about the impact of the proposed change on them (including any impact on their family or caring responsibilities) and also invite their representative (if any) to give their views about that impact.</w:t>
      </w:r>
    </w:p>
    <w:p w:rsidR="00166C02" w:rsidRPr="00E01939" w:rsidRDefault="00166C02" w:rsidP="00166C02">
      <w:pPr>
        <w:pStyle w:val="Level2"/>
        <w:numPr>
          <w:ilvl w:val="0"/>
          <w:numId w:val="0"/>
        </w:numPr>
        <w:ind w:left="851" w:hanging="851"/>
      </w:pPr>
      <w:r w:rsidRPr="00E01939">
        <w:rPr>
          <w:b/>
          <w:noProof/>
        </w:rPr>
        <w:t>8A</w:t>
      </w:r>
      <w:r w:rsidRPr="00E01939">
        <w:rPr>
          <w:b/>
        </w:rPr>
        <w:t>.4</w:t>
      </w:r>
      <w:r w:rsidRPr="00E01939">
        <w:tab/>
        <w:t xml:space="preserve">The employer must consider any views given under clause </w:t>
      </w:r>
      <w:r w:rsidRPr="00E01939">
        <w:rPr>
          <w:noProof/>
        </w:rPr>
        <w:t>8A</w:t>
      </w:r>
      <w:r>
        <w:t>.3(b)</w:t>
      </w:r>
      <w:r w:rsidRPr="00E01939">
        <w:t>.</w:t>
      </w:r>
    </w:p>
    <w:p w:rsidR="00166C02" w:rsidRPr="00166C02" w:rsidRDefault="00166C02" w:rsidP="00166C02">
      <w:pPr>
        <w:pStyle w:val="Level2"/>
        <w:numPr>
          <w:ilvl w:val="0"/>
          <w:numId w:val="0"/>
        </w:numPr>
        <w:ind w:left="851" w:hanging="851"/>
      </w:pPr>
      <w:r w:rsidRPr="00E01939">
        <w:rPr>
          <w:b/>
          <w:noProof/>
        </w:rPr>
        <w:t>8A</w:t>
      </w:r>
      <w:r w:rsidRPr="00E01939">
        <w:rPr>
          <w:b/>
        </w:rPr>
        <w:t>.5</w:t>
      </w:r>
      <w:r w:rsidRPr="00E01939">
        <w:tab/>
        <w:t xml:space="preserve">Clause </w:t>
      </w:r>
      <w:r w:rsidRPr="00E01939">
        <w:rPr>
          <w:noProof/>
        </w:rPr>
        <w:t>8A</w:t>
      </w:r>
      <w:r w:rsidRPr="00E01939">
        <w:t xml:space="preserve"> is to be read in conjunction with any other provisions of this award concerning the scheduling of work or the giving of notice.</w:t>
      </w:r>
    </w:p>
    <w:p w:rsidR="00166C02" w:rsidRPr="00166C02" w:rsidRDefault="00166C02" w:rsidP="00166C02">
      <w:pPr>
        <w:pStyle w:val="Level1"/>
      </w:pPr>
      <w:bookmarkStart w:id="29" w:name="_Ref527719027"/>
      <w:bookmarkStart w:id="30" w:name="_Toc37251948"/>
      <w:r w:rsidRPr="00E01939">
        <w:t>Dispute resolution</w:t>
      </w:r>
      <w:bookmarkEnd w:id="29"/>
      <w:bookmarkEnd w:id="30"/>
    </w:p>
    <w:p w:rsidR="00166C02" w:rsidRDefault="00956244" w:rsidP="00166C02">
      <w:pPr>
        <w:pStyle w:val="History"/>
        <w:rPr>
          <w:lang w:val="en-US"/>
        </w:rPr>
      </w:pPr>
      <w:bookmarkStart w:id="31" w:name="_Ref219006027"/>
      <w:r>
        <w:t xml:space="preserve">[Varied by </w:t>
      </w:r>
      <w:hyperlink r:id="rId87" w:history="1">
        <w:r>
          <w:rPr>
            <w:rStyle w:val="Hyperlink"/>
          </w:rPr>
          <w:t>PR994480</w:t>
        </w:r>
      </w:hyperlink>
      <w:r w:rsidR="00822205">
        <w:t xml:space="preserve">, </w:t>
      </w:r>
      <w:hyperlink r:id="rId88" w:history="1">
        <w:r w:rsidR="00822205">
          <w:rPr>
            <w:rStyle w:val="Hyperlink"/>
          </w:rPr>
          <w:t>PR542159</w:t>
        </w:r>
      </w:hyperlink>
      <w:r w:rsidR="00166C02">
        <w:t xml:space="preserve">; substituted by </w:t>
      </w:r>
      <w:hyperlink r:id="rId89" w:history="1">
        <w:r w:rsidR="00166C02">
          <w:rPr>
            <w:rStyle w:val="Hyperlink"/>
            <w:lang w:val="en-US"/>
          </w:rPr>
          <w:t>PR610202</w:t>
        </w:r>
      </w:hyperlink>
      <w:r w:rsidR="00166C02">
        <w:rPr>
          <w:lang w:val="en-US"/>
        </w:rPr>
        <w:t xml:space="preserve"> ppc 01Nov18]</w:t>
      </w:r>
    </w:p>
    <w:p w:rsidR="00166C02" w:rsidRPr="00FE0B4B" w:rsidRDefault="00166C02" w:rsidP="00166C02">
      <w:pPr>
        <w:pStyle w:val="Level2"/>
        <w:rPr>
          <w:sz w:val="22"/>
          <w:szCs w:val="22"/>
        </w:rPr>
      </w:pPr>
      <w:r w:rsidRPr="00E01939">
        <w:t xml:space="preserve">Clause </w:t>
      </w:r>
      <w:r>
        <w:rPr>
          <w:noProof/>
        </w:rPr>
        <w:fldChar w:fldCharType="begin"/>
      </w:r>
      <w:r>
        <w:instrText xml:space="preserve"> REF _Ref527719027 \w \h </w:instrText>
      </w:r>
      <w:r>
        <w:rPr>
          <w:noProof/>
        </w:rPr>
      </w:r>
      <w:r>
        <w:rPr>
          <w:noProof/>
        </w:rPr>
        <w:fldChar w:fldCharType="separate"/>
      </w:r>
      <w:r w:rsidR="00494E3C">
        <w:t>9</w:t>
      </w:r>
      <w:r>
        <w:rPr>
          <w:noProof/>
        </w:rPr>
        <w:fldChar w:fldCharType="end"/>
      </w:r>
      <w:r w:rsidRPr="00E01939">
        <w:t xml:space="preserve"> 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90" w:history="1">
        <w:r w:rsidRPr="00E01939">
          <w:rPr>
            <w:rStyle w:val="Hyperlink"/>
          </w:rPr>
          <w:t>NES</w:t>
        </w:r>
      </w:hyperlink>
      <w:r w:rsidRPr="00FE0B4B">
        <w:rPr>
          <w:sz w:val="22"/>
          <w:szCs w:val="22"/>
        </w:rPr>
        <w:t>.</w:t>
      </w:r>
    </w:p>
    <w:p w:rsidR="00166C02" w:rsidRPr="00E01939" w:rsidRDefault="00166C02" w:rsidP="00166C02">
      <w:pPr>
        <w:pStyle w:val="Level2"/>
      </w:pPr>
      <w:bookmarkStart w:id="32" w:name="_Ref527719033"/>
      <w:r>
        <w:t>T</w:t>
      </w:r>
      <w:r w:rsidRPr="00E01939">
        <w:t>he parties to the dispute must first try to resolve the dispute at the workplace through discussion between the employee or employees concerned and the relevant supervisor.</w:t>
      </w:r>
      <w:bookmarkEnd w:id="32"/>
    </w:p>
    <w:p w:rsidR="00166C02" w:rsidRPr="00E01939" w:rsidRDefault="00166C02" w:rsidP="00166C02">
      <w:pPr>
        <w:pStyle w:val="Level2"/>
      </w:pPr>
      <w:bookmarkStart w:id="33" w:name="_Ref527719046"/>
      <w:r>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494E3C">
        <w:t>9.2</w:t>
      </w:r>
      <w:r>
        <w:rPr>
          <w:noProof/>
        </w:rPr>
        <w:fldChar w:fldCharType="end"/>
      </w:r>
      <w:r w:rsidRPr="00E01939">
        <w:t>, the parties to the dispute must then try to resolve it in a timely manner at the workplace through discussion between the employee or employees concerned and more senior levels of management, as appropriate.</w:t>
      </w:r>
      <w:bookmarkEnd w:id="33"/>
    </w:p>
    <w:p w:rsidR="00166C02" w:rsidRPr="00E01939" w:rsidRDefault="00166C02" w:rsidP="00166C02">
      <w:pPr>
        <w:pStyle w:val="Level2"/>
      </w:pPr>
      <w:r w:rsidRPr="00E01939">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494E3C">
        <w:t>9.2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494E3C">
        <w:t>9.3</w:t>
      </w:r>
      <w:r>
        <w:rPr>
          <w:noProof/>
        </w:rPr>
        <w:fldChar w:fldCharType="end"/>
      </w:r>
      <w:r w:rsidRPr="00E01939">
        <w:t>, a party to the dispute may refer it to the Fair Work Commission.</w:t>
      </w:r>
    </w:p>
    <w:p w:rsidR="00166C02" w:rsidRPr="00E01939" w:rsidRDefault="00166C02" w:rsidP="00166C02">
      <w:pPr>
        <w:pStyle w:val="Level2"/>
      </w:pPr>
      <w:r w:rsidRPr="00E01939">
        <w:lastRenderedPageBreak/>
        <w:t>The parties may agree on the process to be followed by the Fair Work Commission in dealing with the dispute, including mediation, conciliation and consent arbitration.</w:t>
      </w:r>
    </w:p>
    <w:p w:rsidR="00166C02" w:rsidRPr="00E01939" w:rsidRDefault="00166C02" w:rsidP="00166C02">
      <w:pPr>
        <w:pStyle w:val="Level2"/>
      </w:pPr>
      <w:r w:rsidRPr="00E01939">
        <w:t xml:space="preserve">If the dispute remains unresolved, the Fair Work Commission may use any method of dispute resolution that it is permitted by the </w:t>
      </w:r>
      <w:hyperlink r:id="rId91" w:history="1">
        <w:r w:rsidRPr="00E01939">
          <w:rPr>
            <w:rStyle w:val="Hyperlink"/>
          </w:rPr>
          <w:t>Act</w:t>
        </w:r>
      </w:hyperlink>
      <w:r w:rsidRPr="00E01939">
        <w:t xml:space="preserve"> to use and that it considers appropriate for resolving the dispute.</w:t>
      </w:r>
    </w:p>
    <w:p w:rsidR="00166C02" w:rsidRPr="00E01939" w:rsidRDefault="00166C02" w:rsidP="00166C02">
      <w:pPr>
        <w:pStyle w:val="Level2"/>
      </w:pPr>
      <w:r w:rsidRPr="00E01939">
        <w:t xml:space="preserve">A party to the dispute may appoint a person, organisation or association to support and/or represent them in any discussion or process under clause </w:t>
      </w:r>
      <w:r>
        <w:rPr>
          <w:noProof/>
        </w:rPr>
        <w:fldChar w:fldCharType="begin"/>
      </w:r>
      <w:r>
        <w:instrText xml:space="preserve"> REF _Ref527719027 \w \h </w:instrText>
      </w:r>
      <w:r>
        <w:rPr>
          <w:noProof/>
        </w:rPr>
      </w:r>
      <w:r>
        <w:rPr>
          <w:noProof/>
        </w:rPr>
        <w:fldChar w:fldCharType="separate"/>
      </w:r>
      <w:r w:rsidR="00494E3C">
        <w:t>9</w:t>
      </w:r>
      <w:r>
        <w:rPr>
          <w:noProof/>
        </w:rPr>
        <w:fldChar w:fldCharType="end"/>
      </w:r>
      <w:r w:rsidRPr="00E01939">
        <w:t>.</w:t>
      </w:r>
    </w:p>
    <w:p w:rsidR="00166C02" w:rsidRPr="00E01939" w:rsidRDefault="00166C02" w:rsidP="00166C02">
      <w:pPr>
        <w:pStyle w:val="Level2"/>
      </w:pPr>
      <w:bookmarkStart w:id="34" w:name="_Ref527719077"/>
      <w:r w:rsidRPr="00E01939">
        <w:t xml:space="preserve">While </w:t>
      </w:r>
      <w:r w:rsidRPr="00FE0B4B">
        <w:rPr>
          <w:color w:val="000000"/>
        </w:rPr>
        <w:t>procedures</w:t>
      </w:r>
      <w:r w:rsidRPr="00E01939">
        <w:t xml:space="preserve"> are being followed under clause </w:t>
      </w:r>
      <w:r>
        <w:rPr>
          <w:noProof/>
        </w:rPr>
        <w:fldChar w:fldCharType="begin"/>
      </w:r>
      <w:r>
        <w:instrText xml:space="preserve"> REF _Ref527719027 \w \h </w:instrText>
      </w:r>
      <w:r>
        <w:rPr>
          <w:noProof/>
        </w:rPr>
      </w:r>
      <w:r>
        <w:rPr>
          <w:noProof/>
        </w:rPr>
        <w:fldChar w:fldCharType="separate"/>
      </w:r>
      <w:r w:rsidR="00494E3C">
        <w:t>9</w:t>
      </w:r>
      <w:r>
        <w:rPr>
          <w:noProof/>
        </w:rPr>
        <w:fldChar w:fldCharType="end"/>
      </w:r>
      <w:r w:rsidRPr="00E01939">
        <w:t xml:space="preserve"> in relation to a dispute:</w:t>
      </w:r>
      <w:bookmarkEnd w:id="34"/>
    </w:p>
    <w:p w:rsidR="00166C02" w:rsidRPr="00E01939" w:rsidRDefault="00166C02" w:rsidP="00166C02">
      <w:pPr>
        <w:pStyle w:val="Level3"/>
      </w:pPr>
      <w:r w:rsidRPr="00E01939">
        <w:t xml:space="preserve">work must continue in accordance with this award and the </w:t>
      </w:r>
      <w:hyperlink r:id="rId92" w:history="1">
        <w:r w:rsidRPr="00E01939">
          <w:rPr>
            <w:rStyle w:val="Hyperlink"/>
          </w:rPr>
          <w:t>Act</w:t>
        </w:r>
      </w:hyperlink>
      <w:r w:rsidRPr="00E01939">
        <w:t>; and</w:t>
      </w:r>
    </w:p>
    <w:p w:rsidR="00166C02" w:rsidRPr="00E01939" w:rsidRDefault="00166C02" w:rsidP="00166C02">
      <w:pPr>
        <w:pStyle w:val="Level3"/>
      </w:pPr>
      <w:r w:rsidRPr="00E01939">
        <w:t>an employee must not unreasonably fail to comply with any direction given by the employer about performing work, whether at the same or another workplace,  that is safe and appropriate for the employee to perform.</w:t>
      </w:r>
    </w:p>
    <w:p w:rsidR="00166C02" w:rsidRPr="00166C02" w:rsidRDefault="00166C02" w:rsidP="00166C02">
      <w:pPr>
        <w:pStyle w:val="Level2"/>
      </w:pPr>
      <w:r>
        <w:t>C</w:t>
      </w:r>
      <w:r w:rsidRPr="00E01939">
        <w:t xml:space="preserve">lause </w:t>
      </w:r>
      <w:r>
        <w:rPr>
          <w:noProof/>
        </w:rPr>
        <w:fldChar w:fldCharType="begin"/>
      </w:r>
      <w:r>
        <w:instrText xml:space="preserve"> REF _Ref527719077 \w \h </w:instrText>
      </w:r>
      <w:r>
        <w:rPr>
          <w:noProof/>
        </w:rPr>
      </w:r>
      <w:r>
        <w:rPr>
          <w:noProof/>
        </w:rPr>
        <w:fldChar w:fldCharType="separate"/>
      </w:r>
      <w:r w:rsidR="00494E3C">
        <w:t>9.8</w:t>
      </w:r>
      <w:r>
        <w:rPr>
          <w:noProof/>
        </w:rPr>
        <w:fldChar w:fldCharType="end"/>
      </w:r>
      <w:r w:rsidRPr="00E01939">
        <w:t xml:space="preserve"> is </w:t>
      </w:r>
      <w:r w:rsidRPr="00FE0B4B">
        <w:rPr>
          <w:color w:val="000000"/>
        </w:rPr>
        <w:t>subject</w:t>
      </w:r>
      <w:r w:rsidRPr="00E01939">
        <w:t xml:space="preserve"> to any applicable work health and safety legislation.</w:t>
      </w:r>
    </w:p>
    <w:p w:rsidR="00275A15" w:rsidRPr="00870B5F" w:rsidRDefault="00275A15" w:rsidP="00275A15">
      <w:pPr>
        <w:pStyle w:val="Partheading"/>
      </w:pPr>
      <w:bookmarkStart w:id="35" w:name="_Toc37251949"/>
      <w:bookmarkStart w:id="36" w:name="Part3"/>
      <w:bookmarkEnd w:id="22"/>
      <w:bookmarkEnd w:id="31"/>
      <w:r w:rsidRPr="00870B5F">
        <w:t>Types of Employment and Termination of Employment</w:t>
      </w:r>
      <w:bookmarkEnd w:id="35"/>
    </w:p>
    <w:p w:rsidR="00275A15" w:rsidRDefault="00275A15" w:rsidP="00275A15">
      <w:pPr>
        <w:pStyle w:val="Level1"/>
      </w:pPr>
      <w:bookmarkStart w:id="37" w:name="_Ref398290732"/>
      <w:bookmarkStart w:id="38" w:name="_Ref398290738"/>
      <w:bookmarkStart w:id="39" w:name="_Toc37251950"/>
      <w:r w:rsidRPr="00870B5F">
        <w:t>Types of employment</w:t>
      </w:r>
      <w:bookmarkEnd w:id="37"/>
      <w:bookmarkEnd w:id="38"/>
      <w:bookmarkEnd w:id="39"/>
    </w:p>
    <w:p w:rsidR="003D4BA0" w:rsidRDefault="003D4BA0" w:rsidP="003D4BA0">
      <w:pPr>
        <w:pStyle w:val="History"/>
      </w:pPr>
      <w:r>
        <w:t xml:space="preserve">[Varied by </w:t>
      </w:r>
      <w:hyperlink r:id="rId93" w:history="1">
        <w:r>
          <w:rPr>
            <w:rStyle w:val="Hyperlink"/>
          </w:rPr>
          <w:t>PR551128</w:t>
        </w:r>
      </w:hyperlink>
      <w:r w:rsidR="00E70DF4">
        <w:t xml:space="preserve">, </w:t>
      </w:r>
      <w:hyperlink r:id="rId94" w:history="1">
        <w:r w:rsidR="00E70DF4" w:rsidRPr="00E70DF4">
          <w:rPr>
            <w:rStyle w:val="Hyperlink"/>
          </w:rPr>
          <w:t>PR599012</w:t>
        </w:r>
      </w:hyperlink>
      <w:r w:rsidR="00562A49" w:rsidRPr="00562A49">
        <w:t xml:space="preserve">, </w:t>
      </w:r>
      <w:hyperlink r:id="rId95" w:history="1">
        <w:r w:rsidR="00562A49">
          <w:rPr>
            <w:rStyle w:val="Hyperlink"/>
          </w:rPr>
          <w:t>PR700608</w:t>
        </w:r>
      </w:hyperlink>
      <w:r>
        <w:t>]</w:t>
      </w:r>
    </w:p>
    <w:p w:rsidR="00E70DF4" w:rsidRPr="00E70DF4" w:rsidRDefault="00E70DF4" w:rsidP="00E70DF4">
      <w:pPr>
        <w:pStyle w:val="History"/>
      </w:pPr>
      <w:r>
        <w:t xml:space="preserve">[10.1 substituted by </w:t>
      </w:r>
      <w:hyperlink r:id="rId96" w:history="1">
        <w:r w:rsidRPr="00E70DF4">
          <w:rPr>
            <w:rStyle w:val="Hyperlink"/>
          </w:rPr>
          <w:t>PR599012</w:t>
        </w:r>
      </w:hyperlink>
      <w:r>
        <w:t xml:space="preserve"> ppc 28Feb18]</w:t>
      </w:r>
    </w:p>
    <w:p w:rsidR="00275A15" w:rsidRPr="00870B5F" w:rsidRDefault="00C35B84" w:rsidP="00275A15">
      <w:pPr>
        <w:pStyle w:val="Level2"/>
      </w:pPr>
      <w:r>
        <w:t xml:space="preserve">An employee </w:t>
      </w:r>
      <w:r w:rsidR="00275A15" w:rsidRPr="00870B5F">
        <w:t>will be engage</w:t>
      </w:r>
      <w:r>
        <w:t xml:space="preserve">d as either a full-time, part-time or </w:t>
      </w:r>
      <w:r w:rsidR="00275A15" w:rsidRPr="00870B5F">
        <w:t>casual employee. At the time of engagement</w:t>
      </w:r>
      <w:r>
        <w:t>,</w:t>
      </w:r>
      <w:r w:rsidR="00275A15" w:rsidRPr="00870B5F">
        <w:t xml:space="preserve"> the employer will inform each employee of their terms of engagement.</w:t>
      </w:r>
    </w:p>
    <w:p w:rsidR="00275A15" w:rsidRDefault="00275A15" w:rsidP="00275A15">
      <w:pPr>
        <w:pStyle w:val="Level2Bold"/>
      </w:pPr>
      <w:r w:rsidRPr="00870B5F">
        <w:t xml:space="preserve">Full-time employment </w:t>
      </w:r>
    </w:p>
    <w:p w:rsidR="003D4BA0" w:rsidRPr="003D4BA0" w:rsidRDefault="003D4BA0" w:rsidP="003D4BA0">
      <w:pPr>
        <w:pStyle w:val="History"/>
      </w:pPr>
      <w:r>
        <w:t xml:space="preserve">[10.2 </w:t>
      </w:r>
      <w:r w:rsidR="00303B96">
        <w:t>substituted</w:t>
      </w:r>
      <w:r>
        <w:t xml:space="preserve"> by </w:t>
      </w:r>
      <w:hyperlink r:id="rId97" w:history="1">
        <w:r>
          <w:rPr>
            <w:rStyle w:val="Hyperlink"/>
          </w:rPr>
          <w:t>PR551128</w:t>
        </w:r>
      </w:hyperlink>
      <w:r>
        <w:t xml:space="preserve"> ppc 08Jul14]</w:t>
      </w:r>
    </w:p>
    <w:p w:rsidR="00275A15" w:rsidRDefault="00275A15" w:rsidP="00275A15">
      <w:pPr>
        <w:pStyle w:val="Block1"/>
      </w:pPr>
      <w:r w:rsidRPr="00870B5F">
        <w:t>A full-time employee is an employee engaged by a</w:t>
      </w:r>
      <w:r w:rsidR="008033BA">
        <w:t>n employer for an average of 38 </w:t>
      </w:r>
      <w:r w:rsidRPr="00870B5F">
        <w:t xml:space="preserve">ordinary hours per </w:t>
      </w:r>
      <w:r w:rsidRPr="008033BA">
        <w:t xml:space="preserve">week over </w:t>
      </w:r>
      <w:r w:rsidR="003D4BA0" w:rsidRPr="008033BA">
        <w:t>28 days</w:t>
      </w:r>
      <w:r w:rsidRPr="008033BA">
        <w:t>.</w:t>
      </w:r>
    </w:p>
    <w:p w:rsidR="00C35B84" w:rsidRDefault="00C35B84" w:rsidP="00C35B84">
      <w:pPr>
        <w:pStyle w:val="Level2Bold"/>
      </w:pPr>
      <w:r>
        <w:t>Part-time employment</w:t>
      </w:r>
    </w:p>
    <w:p w:rsidR="00C35B84" w:rsidRPr="00C35B84" w:rsidRDefault="00C35B84" w:rsidP="00C35B84">
      <w:pPr>
        <w:pStyle w:val="History"/>
      </w:pPr>
      <w:r>
        <w:t xml:space="preserve">[New 10.3 inserted by </w:t>
      </w:r>
      <w:hyperlink r:id="rId98" w:history="1">
        <w:r w:rsidRPr="00E70DF4">
          <w:rPr>
            <w:rStyle w:val="Hyperlink"/>
          </w:rPr>
          <w:t>PR599012</w:t>
        </w:r>
      </w:hyperlink>
      <w:r>
        <w:t xml:space="preserve"> ppc 28Feb18]</w:t>
      </w:r>
    </w:p>
    <w:p w:rsidR="00C35B84" w:rsidRDefault="00C35B84" w:rsidP="00C35B84">
      <w:pPr>
        <w:pStyle w:val="Level3"/>
      </w:pPr>
      <w:r>
        <w:t>A part-time employee is an employee engaged by an employer for an average of less than 38 ordinary hours per week over 28 days.</w:t>
      </w:r>
    </w:p>
    <w:p w:rsidR="00C35B84" w:rsidRDefault="00C35B84" w:rsidP="00C35B84">
      <w:pPr>
        <w:pStyle w:val="Level3"/>
      </w:pPr>
      <w:bookmarkStart w:id="40" w:name="_Ref507505542"/>
      <w:r>
        <w:t>Before commencing part-time employment, the employee and employer must agree upon:</w:t>
      </w:r>
      <w:bookmarkEnd w:id="40"/>
    </w:p>
    <w:p w:rsidR="00C35B84" w:rsidRDefault="00C35B84" w:rsidP="00C35B84">
      <w:pPr>
        <w:pStyle w:val="Level4"/>
      </w:pPr>
      <w:r>
        <w:t>the days of the week on which the employee will be required by the employer to commence work on a long distance operation, and</w:t>
      </w:r>
    </w:p>
    <w:p w:rsidR="00C35B84" w:rsidRDefault="00C35B84" w:rsidP="00C35B84">
      <w:pPr>
        <w:pStyle w:val="Level4"/>
      </w:pPr>
      <w:r>
        <w:t>either the maximum number of ordinary hours of work per week, or the maximum weekly average number of ordinary hours of work calculated over a period of not more than 28 days, that the employee may perform.</w:t>
      </w:r>
    </w:p>
    <w:p w:rsidR="00C35B84" w:rsidRDefault="00C35B84" w:rsidP="00C35B84">
      <w:pPr>
        <w:pStyle w:val="Level3"/>
      </w:pPr>
      <w:bookmarkStart w:id="41" w:name="_Ref507505626"/>
      <w:r>
        <w:lastRenderedPageBreak/>
        <w:t xml:space="preserve">The terms of any agreement made under clause </w:t>
      </w:r>
      <w:r>
        <w:fldChar w:fldCharType="begin"/>
      </w:r>
      <w:r>
        <w:instrText xml:space="preserve"> REF _Ref507505542 \w \h </w:instrText>
      </w:r>
      <w:r>
        <w:fldChar w:fldCharType="separate"/>
      </w:r>
      <w:r w:rsidR="00494E3C">
        <w:t>10.3(b)</w:t>
      </w:r>
      <w:r>
        <w:fldChar w:fldCharType="end"/>
      </w:r>
      <w:r>
        <w:t xml:space="preserve"> may be varied by genuine agreement of both the employer and employee.</w:t>
      </w:r>
      <w:bookmarkEnd w:id="41"/>
    </w:p>
    <w:p w:rsidR="00C35B84" w:rsidRDefault="00C35B84" w:rsidP="00C35B84">
      <w:pPr>
        <w:pStyle w:val="Level3"/>
      </w:pPr>
      <w:r>
        <w:t xml:space="preserve">The terms of any agreement made under clause </w:t>
      </w:r>
      <w:r w:rsidR="00402A2D">
        <w:fldChar w:fldCharType="begin"/>
      </w:r>
      <w:r w:rsidR="00402A2D">
        <w:instrText xml:space="preserve"> REF _Ref507505542 \w \h </w:instrText>
      </w:r>
      <w:r w:rsidR="00402A2D">
        <w:fldChar w:fldCharType="separate"/>
      </w:r>
      <w:r w:rsidR="00494E3C">
        <w:t>10.3(b)</w:t>
      </w:r>
      <w:r w:rsidR="00402A2D">
        <w:fldChar w:fldCharType="end"/>
      </w:r>
      <w:r w:rsidR="00402A2D">
        <w:t xml:space="preserve">, </w:t>
      </w:r>
      <w:r>
        <w:t>or any variation to it, must be recorded in writing and retained by the employer. A copy of any such record must be provided to the employee by the employer.</w:t>
      </w:r>
    </w:p>
    <w:p w:rsidR="00C35B84" w:rsidRDefault="00C35B84" w:rsidP="00C35B84">
      <w:pPr>
        <w:pStyle w:val="Level3"/>
      </w:pPr>
      <w:r>
        <w:t xml:space="preserve">The maximum number of days per week that may be agreed upon under clause </w:t>
      </w:r>
      <w:r w:rsidR="00402A2D">
        <w:fldChar w:fldCharType="begin"/>
      </w:r>
      <w:r w:rsidR="00402A2D">
        <w:instrText xml:space="preserve"> REF _Ref507505542 \w \h </w:instrText>
      </w:r>
      <w:r w:rsidR="00402A2D">
        <w:fldChar w:fldCharType="separate"/>
      </w:r>
      <w:r w:rsidR="00494E3C">
        <w:t>10.3(b)</w:t>
      </w:r>
      <w:r w:rsidR="00402A2D">
        <w:fldChar w:fldCharType="end"/>
      </w:r>
      <w:r w:rsidR="00402A2D">
        <w:t xml:space="preserve"> </w:t>
      </w:r>
      <w:r>
        <w:t xml:space="preserve">or </w:t>
      </w:r>
      <w:r w:rsidR="00402A2D">
        <w:fldChar w:fldCharType="begin"/>
      </w:r>
      <w:r w:rsidR="00402A2D">
        <w:instrText xml:space="preserve"> REF _Ref507505626 \w \h </w:instrText>
      </w:r>
      <w:r w:rsidR="00402A2D">
        <w:fldChar w:fldCharType="separate"/>
      </w:r>
      <w:r w:rsidR="00494E3C">
        <w:t>10.3(c)</w:t>
      </w:r>
      <w:r w:rsidR="00402A2D">
        <w:fldChar w:fldCharType="end"/>
      </w:r>
      <w:r>
        <w:t xml:space="preserve"> is 3.</w:t>
      </w:r>
    </w:p>
    <w:p w:rsidR="00C35B84" w:rsidRDefault="00C35B84" w:rsidP="00C35B84">
      <w:pPr>
        <w:pStyle w:val="Level3"/>
      </w:pPr>
      <w:r>
        <w:t xml:space="preserve">An employer must not direct a part-time employee to work on days that are not agreed upon in accordance with clause </w:t>
      </w:r>
      <w:r w:rsidR="00402A2D">
        <w:fldChar w:fldCharType="begin"/>
      </w:r>
      <w:r w:rsidR="00402A2D">
        <w:instrText xml:space="preserve"> REF _Ref507505542 \w \h </w:instrText>
      </w:r>
      <w:r w:rsidR="00402A2D">
        <w:fldChar w:fldCharType="separate"/>
      </w:r>
      <w:r w:rsidR="00494E3C">
        <w:t>10.3(b)</w:t>
      </w:r>
      <w:r w:rsidR="00402A2D">
        <w:fldChar w:fldCharType="end"/>
      </w:r>
      <w:r w:rsidR="00402A2D">
        <w:t xml:space="preserve"> or </w:t>
      </w:r>
      <w:r w:rsidR="00402A2D">
        <w:fldChar w:fldCharType="begin"/>
      </w:r>
      <w:r w:rsidR="00402A2D">
        <w:instrText xml:space="preserve"> REF _Ref507505626 \w \h </w:instrText>
      </w:r>
      <w:r w:rsidR="00402A2D">
        <w:fldChar w:fldCharType="separate"/>
      </w:r>
      <w:r w:rsidR="00494E3C">
        <w:t>10.3(c)</w:t>
      </w:r>
      <w:r w:rsidR="00402A2D">
        <w:fldChar w:fldCharType="end"/>
      </w:r>
      <w:r>
        <w:t>.</w:t>
      </w:r>
    </w:p>
    <w:p w:rsidR="00C35B84" w:rsidRDefault="00C35B84" w:rsidP="00C35B84">
      <w:pPr>
        <w:pStyle w:val="Level3"/>
      </w:pPr>
      <w:r>
        <w:t xml:space="preserve">A part-time employee may agree to an employer request for them to work on days other than those agreed under clause </w:t>
      </w:r>
      <w:r w:rsidR="00402A2D">
        <w:fldChar w:fldCharType="begin"/>
      </w:r>
      <w:r w:rsidR="00402A2D">
        <w:instrText xml:space="preserve"> REF _Ref507505542 \w \h </w:instrText>
      </w:r>
      <w:r w:rsidR="00402A2D">
        <w:fldChar w:fldCharType="separate"/>
      </w:r>
      <w:r w:rsidR="00494E3C">
        <w:t>10.3(b)</w:t>
      </w:r>
      <w:r w:rsidR="00402A2D">
        <w:fldChar w:fldCharType="end"/>
      </w:r>
      <w:r w:rsidR="00402A2D">
        <w:t xml:space="preserve"> or </w:t>
      </w:r>
      <w:r w:rsidR="00402A2D">
        <w:fldChar w:fldCharType="begin"/>
      </w:r>
      <w:r w:rsidR="00402A2D">
        <w:instrText xml:space="preserve"> REF _Ref507505626 \w \h </w:instrText>
      </w:r>
      <w:r w:rsidR="00402A2D">
        <w:fldChar w:fldCharType="separate"/>
      </w:r>
      <w:r w:rsidR="00494E3C">
        <w:t>10.3(c)</w:t>
      </w:r>
      <w:r w:rsidR="00402A2D">
        <w:fldChar w:fldCharType="end"/>
      </w:r>
      <w:r>
        <w:t>. A part-time employee must be paid an additional 15% on:</w:t>
      </w:r>
    </w:p>
    <w:p w:rsidR="00C35B84" w:rsidRDefault="00C35B84" w:rsidP="00C35B84">
      <w:pPr>
        <w:pStyle w:val="Level4"/>
      </w:pPr>
      <w:r>
        <w:t xml:space="preserve">the cents per kilometre (CPK) rates set out in clause </w:t>
      </w:r>
      <w:r w:rsidR="00402A2D">
        <w:fldChar w:fldCharType="begin"/>
      </w:r>
      <w:r w:rsidR="00402A2D">
        <w:instrText xml:space="preserve"> REF _Ref219006101 \w \h </w:instrText>
      </w:r>
      <w:r w:rsidR="00402A2D">
        <w:fldChar w:fldCharType="separate"/>
      </w:r>
      <w:r w:rsidR="00494E3C">
        <w:t>13.4</w:t>
      </w:r>
      <w:r w:rsidR="00402A2D">
        <w:fldChar w:fldCharType="end"/>
      </w:r>
      <w:r>
        <w:t>;</w:t>
      </w:r>
    </w:p>
    <w:p w:rsidR="00C35B84" w:rsidRDefault="00C35B84" w:rsidP="00C35B84">
      <w:pPr>
        <w:pStyle w:val="Level4"/>
      </w:pPr>
      <w:r>
        <w:t xml:space="preserve">the hourly driving rates set out in clause </w:t>
      </w:r>
      <w:r w:rsidR="00402A2D">
        <w:fldChar w:fldCharType="begin"/>
      </w:r>
      <w:r w:rsidR="00402A2D">
        <w:instrText xml:space="preserve"> REF _Ref219006117 \w \h </w:instrText>
      </w:r>
      <w:r w:rsidR="00402A2D">
        <w:fldChar w:fldCharType="separate"/>
      </w:r>
      <w:r w:rsidR="00494E3C">
        <w:t>13.5</w:t>
      </w:r>
      <w:r w:rsidR="00402A2D">
        <w:fldChar w:fldCharType="end"/>
      </w:r>
      <w:r>
        <w:t>; and</w:t>
      </w:r>
    </w:p>
    <w:p w:rsidR="00C35B84" w:rsidRDefault="00C35B84" w:rsidP="00C35B84">
      <w:pPr>
        <w:pStyle w:val="Level4"/>
      </w:pPr>
      <w:r>
        <w:t xml:space="preserve">any amount payable under clause </w:t>
      </w:r>
      <w:r w:rsidR="00402A2D">
        <w:fldChar w:fldCharType="begin"/>
      </w:r>
      <w:r w:rsidR="00402A2D">
        <w:instrText xml:space="preserve"> REF _Ref219105449 \w \h </w:instrText>
      </w:r>
      <w:r w:rsidR="00402A2D">
        <w:fldChar w:fldCharType="separate"/>
      </w:r>
      <w:r w:rsidR="00494E3C">
        <w:t>13.6</w:t>
      </w:r>
      <w:r w:rsidR="00402A2D">
        <w:fldChar w:fldCharType="end"/>
      </w:r>
      <w:r>
        <w:t>;</w:t>
      </w:r>
    </w:p>
    <w:p w:rsidR="00C35B84" w:rsidRDefault="00C35B84" w:rsidP="00C35B84">
      <w:pPr>
        <w:pStyle w:val="Block2"/>
      </w:pPr>
      <w:r>
        <w:t xml:space="preserve">for driving or loading and unloading work that is undertaken in accordance with an employer request on days not agreed in accordance with clause </w:t>
      </w:r>
      <w:r w:rsidR="00402A2D">
        <w:fldChar w:fldCharType="begin"/>
      </w:r>
      <w:r w:rsidR="00402A2D">
        <w:instrText xml:space="preserve"> REF _Ref507505542 \w \h </w:instrText>
      </w:r>
      <w:r w:rsidR="00402A2D">
        <w:fldChar w:fldCharType="separate"/>
      </w:r>
      <w:r w:rsidR="00494E3C">
        <w:t>10.3(b)</w:t>
      </w:r>
      <w:r w:rsidR="00402A2D">
        <w:fldChar w:fldCharType="end"/>
      </w:r>
      <w:r w:rsidR="00402A2D">
        <w:t xml:space="preserve"> or </w:t>
      </w:r>
      <w:r w:rsidR="00402A2D">
        <w:fldChar w:fldCharType="begin"/>
      </w:r>
      <w:r w:rsidR="00402A2D">
        <w:instrText xml:space="preserve"> REF _Ref507505626 \w \h </w:instrText>
      </w:r>
      <w:r w:rsidR="00402A2D">
        <w:fldChar w:fldCharType="separate"/>
      </w:r>
      <w:r w:rsidR="00494E3C">
        <w:t>10.3(c)</w:t>
      </w:r>
      <w:r w:rsidR="00402A2D">
        <w:fldChar w:fldCharType="end"/>
      </w:r>
      <w:r>
        <w:t>.</w:t>
      </w:r>
    </w:p>
    <w:p w:rsidR="00C35B84" w:rsidRDefault="00C35B84" w:rsidP="00C35B84">
      <w:pPr>
        <w:pStyle w:val="Level3"/>
      </w:pPr>
      <w:r>
        <w:t>A part-time employee who is paid by the cents per kilometre method of clause </w:t>
      </w:r>
      <w:r w:rsidR="00402A2D">
        <w:fldChar w:fldCharType="begin"/>
      </w:r>
      <w:r w:rsidR="00402A2D">
        <w:instrText xml:space="preserve"> REF _Ref219006101 \w \h </w:instrText>
      </w:r>
      <w:r w:rsidR="00402A2D">
        <w:fldChar w:fldCharType="separate"/>
      </w:r>
      <w:r w:rsidR="00494E3C">
        <w:t>13.4</w:t>
      </w:r>
      <w:r w:rsidR="00402A2D">
        <w:fldChar w:fldCharType="end"/>
      </w:r>
      <w:r>
        <w:t xml:space="preserve"> must receive a minimum payment per day for 500 km. Where the employee is engaged according to the hourly driving rate method the minimum payment per day must be eight hours’ pay.</w:t>
      </w:r>
    </w:p>
    <w:p w:rsidR="00C35B84" w:rsidRDefault="00C35B84" w:rsidP="00C35B84">
      <w:pPr>
        <w:pStyle w:val="Level3"/>
      </w:pPr>
      <w:r>
        <w:t>A part-time employee’s ordinary hours of work will be eight hours per day, unless the employer and employee agree in writing upon a greater number.</w:t>
      </w:r>
    </w:p>
    <w:p w:rsidR="00C35B84" w:rsidRDefault="00C35B84" w:rsidP="00C35B84">
      <w:pPr>
        <w:pStyle w:val="Level3"/>
      </w:pPr>
      <w:r>
        <w:t>For the purpose of this clause, a day will mean the 24 hour period from the time the employee commences work.</w:t>
      </w:r>
    </w:p>
    <w:p w:rsidR="00275A15" w:rsidRDefault="00275A15" w:rsidP="00275A15">
      <w:pPr>
        <w:pStyle w:val="Level2Bold"/>
      </w:pPr>
      <w:r w:rsidRPr="00870B5F">
        <w:t xml:space="preserve">Casual employment </w:t>
      </w:r>
    </w:p>
    <w:p w:rsidR="00C35B84" w:rsidRPr="00E70DF4" w:rsidRDefault="00C35B84" w:rsidP="00C35B84">
      <w:pPr>
        <w:pStyle w:val="History"/>
      </w:pPr>
      <w:r>
        <w:t xml:space="preserve">[10.3 renumbered as 10.4 by </w:t>
      </w:r>
      <w:hyperlink r:id="rId99" w:history="1">
        <w:r w:rsidRPr="00E70DF4">
          <w:rPr>
            <w:rStyle w:val="Hyperlink"/>
          </w:rPr>
          <w:t>PR599012</w:t>
        </w:r>
      </w:hyperlink>
      <w:r>
        <w:t xml:space="preserve"> ppc 28Feb18]</w:t>
      </w:r>
    </w:p>
    <w:p w:rsidR="003D4BA0" w:rsidRPr="003D4BA0" w:rsidRDefault="003D4BA0" w:rsidP="00C35B84">
      <w:pPr>
        <w:pStyle w:val="History"/>
      </w:pPr>
      <w:r>
        <w:t xml:space="preserve">[10.3(a) substituted by </w:t>
      </w:r>
      <w:hyperlink r:id="rId100" w:history="1">
        <w:r>
          <w:rPr>
            <w:rStyle w:val="Hyperlink"/>
          </w:rPr>
          <w:t>PR551128</w:t>
        </w:r>
      </w:hyperlink>
      <w:r>
        <w:t xml:space="preserve"> ppc 08Jul14]</w:t>
      </w:r>
    </w:p>
    <w:p w:rsidR="00275A15" w:rsidRPr="00870B5F" w:rsidRDefault="00275A15" w:rsidP="00275A15">
      <w:pPr>
        <w:pStyle w:val="Level3"/>
      </w:pPr>
      <w:r w:rsidRPr="00870B5F">
        <w:t xml:space="preserve">A casual employee is an employee engaged </w:t>
      </w:r>
      <w:r w:rsidR="003D4BA0" w:rsidRPr="00870B5F">
        <w:t xml:space="preserve">and paid </w:t>
      </w:r>
      <w:r w:rsidRPr="00870B5F">
        <w:t>as such.</w:t>
      </w:r>
    </w:p>
    <w:p w:rsidR="00275A15" w:rsidRPr="00870B5F" w:rsidRDefault="00F338B0" w:rsidP="00275A15">
      <w:pPr>
        <w:pStyle w:val="Level3"/>
      </w:pPr>
      <w:r>
        <w:t>A casual employee while driving</w:t>
      </w:r>
      <w:r w:rsidR="00275A15" w:rsidRPr="00870B5F">
        <w:t xml:space="preserve"> must be paid an additional 15% on the cents per kilometre (CPK) rates set out in clause </w:t>
      </w:r>
      <w:r w:rsidR="009C01E3">
        <w:fldChar w:fldCharType="begin"/>
      </w:r>
      <w:r w:rsidR="009C01E3">
        <w:instrText xml:space="preserve"> REF _Ref219006101 \r \h  \* MERGEFORMAT </w:instrText>
      </w:r>
      <w:r w:rsidR="009C01E3">
        <w:fldChar w:fldCharType="separate"/>
      </w:r>
      <w:r w:rsidR="00494E3C">
        <w:t>13.4</w:t>
      </w:r>
      <w:r w:rsidR="009C01E3">
        <w:fldChar w:fldCharType="end"/>
      </w:r>
      <w:r w:rsidR="00275A15" w:rsidRPr="00870B5F">
        <w:t xml:space="preserve"> and the hourly driving rates set out in clause </w:t>
      </w:r>
      <w:r w:rsidR="009C01E3">
        <w:fldChar w:fldCharType="begin"/>
      </w:r>
      <w:r w:rsidR="009C01E3">
        <w:instrText xml:space="preserve"> REF _Ref219006117 \r \h  \* MERGEFORMAT </w:instrText>
      </w:r>
      <w:r w:rsidR="009C01E3">
        <w:fldChar w:fldCharType="separate"/>
      </w:r>
      <w:r w:rsidR="00494E3C">
        <w:t>13.5</w:t>
      </w:r>
      <w:r w:rsidR="009C01E3">
        <w:fldChar w:fldCharType="end"/>
      </w:r>
      <w:r w:rsidR="00275A15" w:rsidRPr="00870B5F">
        <w:t>.</w:t>
      </w:r>
    </w:p>
    <w:p w:rsidR="00275A15" w:rsidRPr="00870B5F" w:rsidRDefault="00275A15" w:rsidP="00275A15">
      <w:pPr>
        <w:pStyle w:val="Level3"/>
      </w:pPr>
      <w:bookmarkStart w:id="42" w:name="_Ref219006478"/>
      <w:r w:rsidRPr="00870B5F">
        <w:t>Where a casual employee is engaged in loading or unloading duties, the casual employee will be paid the relevant loading and unloading rate for their classification plus a loading of 25%.</w:t>
      </w:r>
    </w:p>
    <w:p w:rsidR="00275A15" w:rsidRDefault="00275A15" w:rsidP="00275A15">
      <w:pPr>
        <w:pStyle w:val="Level3"/>
      </w:pPr>
      <w:bookmarkStart w:id="43" w:name="_Ref219105363"/>
      <w:r w:rsidRPr="00870B5F">
        <w:t>A casual employee who is paid by the cents per kilometre method of clause </w:t>
      </w:r>
      <w:r w:rsidR="009C01E3">
        <w:fldChar w:fldCharType="begin"/>
      </w:r>
      <w:r w:rsidR="009C01E3">
        <w:instrText xml:space="preserve"> REF _Ref219006101 \r \h  \* MERGEFORMAT </w:instrText>
      </w:r>
      <w:r w:rsidR="009C01E3">
        <w:fldChar w:fldCharType="separate"/>
      </w:r>
      <w:r w:rsidR="00494E3C">
        <w:t>13.4</w:t>
      </w:r>
      <w:r w:rsidR="009C01E3">
        <w:fldChar w:fldCharType="end"/>
      </w:r>
      <w:r w:rsidRPr="00870B5F">
        <w:t xml:space="preserve"> must receive a minimum payment per engagement for 500 km. </w:t>
      </w:r>
      <w:r w:rsidRPr="00870B5F">
        <w:lastRenderedPageBreak/>
        <w:t>Where the employee is engaged according to the hourly driving rate method the minimum engagement must be eight hours.</w:t>
      </w:r>
      <w:bookmarkEnd w:id="42"/>
      <w:bookmarkEnd w:id="43"/>
    </w:p>
    <w:p w:rsidR="0023297F" w:rsidRDefault="0023297F" w:rsidP="0023297F">
      <w:pPr>
        <w:pStyle w:val="Level2Bold"/>
      </w:pPr>
      <w:r>
        <w:t>Right to request casual conversion</w:t>
      </w:r>
    </w:p>
    <w:p w:rsidR="00092E5C" w:rsidRPr="00092E5C" w:rsidRDefault="00092E5C" w:rsidP="00092E5C">
      <w:pPr>
        <w:pStyle w:val="History"/>
      </w:pPr>
      <w:r>
        <w:t xml:space="preserve">[10.5 inserted by </w:t>
      </w:r>
      <w:hyperlink r:id="rId101" w:history="1">
        <w:r>
          <w:rPr>
            <w:rStyle w:val="Hyperlink"/>
          </w:rPr>
          <w:t>PR700608</w:t>
        </w:r>
      </w:hyperlink>
      <w:r w:rsidRPr="00092E5C">
        <w:t xml:space="preserve"> ppc 01Oct18</w:t>
      </w:r>
      <w:r>
        <w:t>]</w:t>
      </w:r>
    </w:p>
    <w:p w:rsidR="0023297F" w:rsidRDefault="0023297F" w:rsidP="0023297F">
      <w:pPr>
        <w:pStyle w:val="Level3"/>
      </w:pPr>
      <w:r>
        <w:t>A person engaged by a particular employer as a regular casual employee may request that their employment be converted to full-time or part-time employment.</w:t>
      </w:r>
    </w:p>
    <w:p w:rsidR="0023297F" w:rsidRDefault="0023297F" w:rsidP="0023297F">
      <w:pPr>
        <w:pStyle w:val="Level3"/>
      </w:pPr>
      <w:bookmarkStart w:id="44" w:name="_Ref525561928"/>
      <w:r>
        <w:t xml:space="preserve">A </w:t>
      </w:r>
      <w:r w:rsidRPr="0023297F">
        <w:rPr>
          <w:b/>
        </w:rPr>
        <w:t>regular casual employee</w:t>
      </w:r>
      <w:r>
        <w:t xml:space="preserve"> is a casual employee who has in the preceding period of 12 months worked a pattern of hours on an ongoing basis which, without significant adjustment, the employee could continue to perform as a full-time employee or part-time employee unde</w:t>
      </w:r>
      <w:r w:rsidR="00C3369F">
        <w:t>r the provisions of this award.</w:t>
      </w:r>
      <w:bookmarkEnd w:id="44"/>
    </w:p>
    <w:p w:rsidR="0023297F" w:rsidRDefault="0023297F" w:rsidP="0023297F">
      <w:pPr>
        <w:pStyle w:val="Level3"/>
      </w:pPr>
      <w:r>
        <w:t>A regular casual employee who has worked equivalent full-time hours over the preceding period of 12 months’ casual employment may request to have their employment converted to full-time employment.</w:t>
      </w:r>
    </w:p>
    <w:p w:rsidR="0023297F" w:rsidRDefault="0023297F" w:rsidP="0023297F">
      <w:pPr>
        <w:pStyle w:val="Level3"/>
      </w:pPr>
      <w:r>
        <w:t>A regular casual employee who has worked less than equivalent full-time hours over the preceding period of 12 months’ casual employment may request to have their employment converted to part-time employment consistent with the patt</w:t>
      </w:r>
      <w:r w:rsidR="00C3369F">
        <w:t>ern of hours previously worked.</w:t>
      </w:r>
    </w:p>
    <w:p w:rsidR="0023297F" w:rsidRDefault="0023297F" w:rsidP="0023297F">
      <w:pPr>
        <w:pStyle w:val="Level3"/>
      </w:pPr>
      <w:r>
        <w:t>Any request under this subclause must be in writing and provided to the employer.</w:t>
      </w:r>
    </w:p>
    <w:p w:rsidR="0023297F" w:rsidRDefault="0023297F" w:rsidP="0023297F">
      <w:pPr>
        <w:pStyle w:val="Level3"/>
      </w:pPr>
      <w:r>
        <w:t>Where a regular casual employee seeks to convert to full-time or part-time employment, the employer may agree to or refuse the request, but the request may only be refused on reasonable grounds and after there has been consultation with the employee.</w:t>
      </w:r>
    </w:p>
    <w:p w:rsidR="0023297F" w:rsidRDefault="0023297F" w:rsidP="0023297F">
      <w:pPr>
        <w:pStyle w:val="Level3"/>
      </w:pPr>
      <w:r>
        <w:t>Reasonable grounds for refusal include that:</w:t>
      </w:r>
    </w:p>
    <w:p w:rsidR="0023297F" w:rsidRDefault="0023297F" w:rsidP="0023297F">
      <w:pPr>
        <w:pStyle w:val="Level4"/>
      </w:pPr>
      <w:r>
        <w:t>it would require a significant adjustment to the casual employee’s hours of work in order for the employee to be engaged as a full-time or part-time employee in accordance with the provisions of this award – that is, the casual employee is not truly a regular casual employee as defined in paragraph</w:t>
      </w:r>
      <w:r w:rsidR="00C3369F">
        <w:t> </w:t>
      </w:r>
      <w:r w:rsidR="00C3369F">
        <w:fldChar w:fldCharType="begin"/>
      </w:r>
      <w:r w:rsidR="00C3369F">
        <w:instrText xml:space="preserve"> REF _Ref525561928 \n \h </w:instrText>
      </w:r>
      <w:r w:rsidR="00C3369F">
        <w:fldChar w:fldCharType="separate"/>
      </w:r>
      <w:r w:rsidR="00494E3C">
        <w:t>(b)</w:t>
      </w:r>
      <w:r w:rsidR="00C3369F">
        <w:fldChar w:fldCharType="end"/>
      </w:r>
      <w:r>
        <w:t>;</w:t>
      </w:r>
    </w:p>
    <w:p w:rsidR="0023297F" w:rsidRDefault="0023297F" w:rsidP="0023297F">
      <w:pPr>
        <w:pStyle w:val="Level4"/>
      </w:pPr>
      <w:r>
        <w:t xml:space="preserve">it is known or reasonably foreseeable that the regular casual employee’s position will cease to exist within the next 12 months; </w:t>
      </w:r>
    </w:p>
    <w:p w:rsidR="0023297F" w:rsidRDefault="0023297F" w:rsidP="0023297F">
      <w:pPr>
        <w:pStyle w:val="Level4"/>
      </w:pPr>
      <w:r>
        <w:t>it is known or reasonably foreseeable that the hours of work which the regular casual employee is required to perform will be significantly reduced in the next 12 months; or</w:t>
      </w:r>
    </w:p>
    <w:p w:rsidR="0023297F" w:rsidRDefault="0023297F" w:rsidP="0023297F">
      <w:pPr>
        <w:pStyle w:val="Level4"/>
      </w:pPr>
      <w:r>
        <w:t>it is known or reasonably foreseeable that there will be a significant change in the days and/or times at which the employee’s hours of work are required to be performed in the next 12 months which cannot be accommodated within the days and/or hours during which the employee is available to work.</w:t>
      </w:r>
    </w:p>
    <w:p w:rsidR="0023297F" w:rsidRDefault="0023297F" w:rsidP="0023297F">
      <w:pPr>
        <w:pStyle w:val="Level3"/>
      </w:pPr>
      <w:r>
        <w:lastRenderedPageBreak/>
        <w:t>For any ground of refusal to be reasonable, it must be based on facts which are known or reasonably foreseeable.</w:t>
      </w:r>
    </w:p>
    <w:p w:rsidR="0023297F" w:rsidRDefault="0023297F" w:rsidP="0023297F">
      <w:pPr>
        <w:pStyle w:val="Level3"/>
      </w:pPr>
      <w:r>
        <w:t>Where the employer refuses a regular casual employee’s request to convert, the employer must provide the casual employee with the employer’s reasons for refusal in writing within 21 days of the request being made. If the employee does not accept the employer’s refusal, this will constitute a dispute that will be dealt with under the dispute resolution procedure in clause</w:t>
      </w:r>
      <w:r w:rsidR="00372B8F">
        <w:t> </w:t>
      </w:r>
      <w:r w:rsidR="00D20562">
        <w:fldChar w:fldCharType="begin"/>
      </w:r>
      <w:r w:rsidR="00D20562">
        <w:instrText xml:space="preserve"> REF _Ref527719027 \r \h </w:instrText>
      </w:r>
      <w:r w:rsidR="00D20562">
        <w:fldChar w:fldCharType="separate"/>
      </w:r>
      <w:r w:rsidR="00494E3C">
        <w:t>9</w:t>
      </w:r>
      <w:r w:rsidR="00D20562">
        <w:fldChar w:fldCharType="end"/>
      </w:r>
      <w:r>
        <w:t>. Under that procedure, the employee or the employer may refer the matter to the Fair Work Commission if the dispute cannot be resolved at the workplace level.</w:t>
      </w:r>
    </w:p>
    <w:p w:rsidR="0023297F" w:rsidRDefault="0023297F" w:rsidP="0023297F">
      <w:pPr>
        <w:pStyle w:val="Level3"/>
      </w:pPr>
      <w:r>
        <w:t>Where it is agreed that a casual employee will have their employment converted to full-time or part-time employment as provided for in this clause, the employer and employee must discuss and record in writing:</w:t>
      </w:r>
    </w:p>
    <w:p w:rsidR="0023297F" w:rsidRDefault="0023297F" w:rsidP="0023297F">
      <w:pPr>
        <w:pStyle w:val="Level4"/>
      </w:pPr>
      <w:r>
        <w:t>the form of employment to which the employee will convert – that is, full-time or part-time employment; and</w:t>
      </w:r>
    </w:p>
    <w:p w:rsidR="0023297F" w:rsidRDefault="0023297F" w:rsidP="0023297F">
      <w:pPr>
        <w:pStyle w:val="Level4"/>
      </w:pPr>
      <w:r>
        <w:t>if it is agreed that the employee will become a part-time employee, the matters referred to in clause</w:t>
      </w:r>
      <w:r w:rsidR="008272EC">
        <w:t> </w:t>
      </w:r>
      <w:r w:rsidR="008272EC">
        <w:fldChar w:fldCharType="begin"/>
      </w:r>
      <w:r w:rsidR="008272EC">
        <w:instrText xml:space="preserve"> REF _Ref507505542 \w \h </w:instrText>
      </w:r>
      <w:r w:rsidR="008272EC">
        <w:fldChar w:fldCharType="separate"/>
      </w:r>
      <w:r w:rsidR="00494E3C">
        <w:t>10.3(b)</w:t>
      </w:r>
      <w:r w:rsidR="008272EC">
        <w:fldChar w:fldCharType="end"/>
      </w:r>
      <w:r>
        <w:t>.</w:t>
      </w:r>
    </w:p>
    <w:p w:rsidR="0023297F" w:rsidRDefault="0023297F" w:rsidP="0023297F">
      <w:pPr>
        <w:pStyle w:val="Level3"/>
      </w:pPr>
      <w:r>
        <w:t>The conversion will take effect from the start of the next pay cycle following such agreement being reached unless otherwise agreed.</w:t>
      </w:r>
    </w:p>
    <w:p w:rsidR="0023297F" w:rsidRDefault="0023297F" w:rsidP="0023297F">
      <w:pPr>
        <w:pStyle w:val="Level3"/>
      </w:pPr>
      <w:r>
        <w:t>Once a casual employee has converted to full-time or part-time employment, the employee may only revert to casual employment with the written agreement of the employer.</w:t>
      </w:r>
    </w:p>
    <w:p w:rsidR="0023297F" w:rsidRDefault="0023297F" w:rsidP="0023297F">
      <w:pPr>
        <w:pStyle w:val="Level3"/>
      </w:pPr>
      <w:r>
        <w:t>A casual employee must not be engaged and re-engaged (which includes a refusal to re-engage), or have their hours reduced or varied, in order to avoid any right or obligation under this clause.</w:t>
      </w:r>
    </w:p>
    <w:p w:rsidR="0023297F" w:rsidRDefault="0023297F" w:rsidP="0023297F">
      <w:pPr>
        <w:pStyle w:val="Level3"/>
      </w:pPr>
      <w:r>
        <w:t>Nothing in this clause obliges a regular casual employee to convert to full-time or part-time employment, nor permits an employer to require a regular casual employee to so convert.</w:t>
      </w:r>
    </w:p>
    <w:p w:rsidR="0023297F" w:rsidRDefault="0023297F" w:rsidP="0023297F">
      <w:pPr>
        <w:pStyle w:val="Level3"/>
      </w:pPr>
      <w:r>
        <w:t>Nothing in this clause requires an employer to increase the hours of a regular casual employee seeking conversion to full-time or part-time employment.</w:t>
      </w:r>
    </w:p>
    <w:p w:rsidR="0023297F" w:rsidRDefault="0023297F" w:rsidP="0023297F">
      <w:pPr>
        <w:pStyle w:val="Level3"/>
      </w:pPr>
      <w:bookmarkStart w:id="45" w:name="_Ref525561947"/>
      <w:r>
        <w:t>An employer must provide a casual employee, whether a regular casual employee or not, with a copy of the provisions of this subclause within the first 12 months of the employee’s first engagement to perform work. In respect of casual employees already employed as at 1</w:t>
      </w:r>
      <w:r w:rsidR="00C3369F">
        <w:t> </w:t>
      </w:r>
      <w:r>
        <w:t>October</w:t>
      </w:r>
      <w:r w:rsidR="00C3369F">
        <w:t> </w:t>
      </w:r>
      <w:r>
        <w:t>2018, an employer must provide such employees with a copy of the provisions of this subclause by 1</w:t>
      </w:r>
      <w:r w:rsidR="00C3369F">
        <w:t> </w:t>
      </w:r>
      <w:r>
        <w:t>January</w:t>
      </w:r>
      <w:r w:rsidR="00C3369F">
        <w:t> </w:t>
      </w:r>
      <w:r>
        <w:t>2019.</w:t>
      </w:r>
      <w:bookmarkEnd w:id="45"/>
      <w:r>
        <w:t xml:space="preserve"> </w:t>
      </w:r>
    </w:p>
    <w:p w:rsidR="0023297F" w:rsidRDefault="0023297F" w:rsidP="0023297F">
      <w:pPr>
        <w:pStyle w:val="Level3"/>
      </w:pPr>
      <w:r>
        <w:t>A casual employee’s right to request to convert is not affected if the employer fails to comply with the notice requirements in paragraph</w:t>
      </w:r>
      <w:r w:rsidR="00C3369F">
        <w:t> </w:t>
      </w:r>
      <w:r w:rsidR="00C3369F">
        <w:fldChar w:fldCharType="begin"/>
      </w:r>
      <w:r w:rsidR="00C3369F">
        <w:instrText xml:space="preserve"> REF _Ref525561947 \n \h </w:instrText>
      </w:r>
      <w:r w:rsidR="00C3369F">
        <w:fldChar w:fldCharType="separate"/>
      </w:r>
      <w:r w:rsidR="00494E3C">
        <w:t>(p)</w:t>
      </w:r>
      <w:r w:rsidR="00C3369F">
        <w:fldChar w:fldCharType="end"/>
      </w:r>
      <w:r>
        <w:t>.</w:t>
      </w:r>
    </w:p>
    <w:p w:rsidR="00275A15" w:rsidRDefault="00275A15" w:rsidP="00275A15">
      <w:pPr>
        <w:pStyle w:val="Level1"/>
      </w:pPr>
      <w:bookmarkStart w:id="46" w:name="_Toc208885990"/>
      <w:bookmarkStart w:id="47" w:name="_Toc208886078"/>
      <w:bookmarkStart w:id="48" w:name="_Toc208902568"/>
      <w:bookmarkStart w:id="49" w:name="_Toc208932473"/>
      <w:bookmarkStart w:id="50" w:name="_Toc208932558"/>
      <w:bookmarkStart w:id="51" w:name="_Toc208979913"/>
      <w:bookmarkStart w:id="52" w:name="_Ref398290756"/>
      <w:bookmarkStart w:id="53" w:name="_Ref398290763"/>
      <w:bookmarkStart w:id="54" w:name="_Ref528145638"/>
      <w:bookmarkStart w:id="55" w:name="_Ref528145640"/>
      <w:bookmarkStart w:id="56" w:name="_Toc37251951"/>
      <w:r w:rsidRPr="00870B5F">
        <w:lastRenderedPageBreak/>
        <w:t>Termination of employment</w:t>
      </w:r>
      <w:bookmarkEnd w:id="46"/>
      <w:bookmarkEnd w:id="47"/>
      <w:bookmarkEnd w:id="48"/>
      <w:bookmarkEnd w:id="49"/>
      <w:bookmarkEnd w:id="50"/>
      <w:bookmarkEnd w:id="51"/>
      <w:bookmarkEnd w:id="52"/>
      <w:bookmarkEnd w:id="53"/>
      <w:bookmarkEnd w:id="54"/>
      <w:bookmarkEnd w:id="55"/>
      <w:bookmarkEnd w:id="56"/>
    </w:p>
    <w:p w:rsidR="00166C02" w:rsidRDefault="003D4BA0" w:rsidP="00166C02">
      <w:pPr>
        <w:pStyle w:val="History"/>
        <w:rPr>
          <w:lang w:val="en-US"/>
        </w:rPr>
      </w:pPr>
      <w:r>
        <w:t xml:space="preserve">[Varied by </w:t>
      </w:r>
      <w:hyperlink r:id="rId102" w:history="1">
        <w:r>
          <w:rPr>
            <w:rStyle w:val="Hyperlink"/>
          </w:rPr>
          <w:t>PR551128</w:t>
        </w:r>
      </w:hyperlink>
      <w:r w:rsidR="00C71D56">
        <w:t xml:space="preserve">; note inserted by </w:t>
      </w:r>
      <w:hyperlink r:id="rId103" w:history="1">
        <w:r w:rsidR="00166C02">
          <w:rPr>
            <w:rStyle w:val="Hyperlink"/>
            <w:lang w:val="en-US"/>
          </w:rPr>
          <w:t>PR610202</w:t>
        </w:r>
      </w:hyperlink>
      <w:r w:rsidR="00C71D56" w:rsidRPr="00C71D56">
        <w:rPr>
          <w:rStyle w:val="Hyperlink"/>
          <w:color w:val="auto"/>
          <w:u w:val="none"/>
        </w:rPr>
        <w:t xml:space="preserve"> ppc 01Nov18</w:t>
      </w:r>
      <w:r w:rsidR="00166C02">
        <w:rPr>
          <w:lang w:val="en-US"/>
        </w:rPr>
        <w:t>]</w:t>
      </w:r>
    </w:p>
    <w:p w:rsidR="00166C02" w:rsidRPr="00E01939" w:rsidRDefault="00166C02" w:rsidP="00795724">
      <w:r w:rsidRPr="00E01939">
        <w:t xml:space="preserve">Note: The </w:t>
      </w:r>
      <w:hyperlink r:id="rId104" w:history="1">
        <w:r w:rsidRPr="00E01939">
          <w:rPr>
            <w:rStyle w:val="Hyperlink"/>
          </w:rPr>
          <w:t>NES</w:t>
        </w:r>
      </w:hyperlink>
      <w:r w:rsidRPr="00E01939">
        <w:t xml:space="preserve"> sets out requirements for notice of termination by an employer. See ss.117 and 123 of the </w:t>
      </w:r>
      <w:hyperlink r:id="rId105" w:history="1">
        <w:r w:rsidRPr="00E01939">
          <w:rPr>
            <w:rStyle w:val="Hyperlink"/>
          </w:rPr>
          <w:t>Act</w:t>
        </w:r>
      </w:hyperlink>
      <w:r w:rsidRPr="00E01939">
        <w:t xml:space="preserve">. </w:t>
      </w:r>
    </w:p>
    <w:p w:rsidR="00166C02" w:rsidRDefault="00166C02" w:rsidP="00166C02">
      <w:pPr>
        <w:pStyle w:val="Level2Bold"/>
      </w:pPr>
      <w:r w:rsidRPr="00E01939">
        <w:t>Notice of termination by an employee</w:t>
      </w:r>
    </w:p>
    <w:p w:rsidR="00C71D56" w:rsidRPr="00C71D56" w:rsidRDefault="00C71D56" w:rsidP="00C71D56">
      <w:pPr>
        <w:pStyle w:val="History"/>
      </w:pPr>
      <w:r>
        <w:t xml:space="preserve">[11.1 substituted by by </w:t>
      </w:r>
      <w:hyperlink r:id="rId106" w:history="1">
        <w:r>
          <w:rPr>
            <w:rStyle w:val="Hyperlink"/>
            <w:lang w:val="en-US"/>
          </w:rPr>
          <w:t>PR610202</w:t>
        </w:r>
      </w:hyperlink>
      <w:r w:rsidRPr="00C71D56">
        <w:rPr>
          <w:rStyle w:val="Hyperlink"/>
          <w:color w:val="auto"/>
          <w:u w:val="none"/>
        </w:rPr>
        <w:t xml:space="preserve"> ppc 01Nov18</w:t>
      </w:r>
      <w:r>
        <w:rPr>
          <w:rStyle w:val="Hyperlink"/>
          <w:color w:val="auto"/>
          <w:u w:val="none"/>
        </w:rPr>
        <w:t>]</w:t>
      </w:r>
    </w:p>
    <w:p w:rsidR="00166C02" w:rsidRPr="00E01939" w:rsidRDefault="00166C02" w:rsidP="00166C02">
      <w:pPr>
        <w:pStyle w:val="Level3"/>
      </w:pPr>
      <w:r w:rsidRPr="00E01939">
        <w:t xml:space="preserve">This clause applies to all employees except those identified in ss.123(1) and 123(3) of the </w:t>
      </w:r>
      <w:hyperlink r:id="rId107" w:history="1">
        <w:r w:rsidRPr="00E01939">
          <w:rPr>
            <w:rStyle w:val="Hyperlink"/>
          </w:rPr>
          <w:t>Act</w:t>
        </w:r>
      </w:hyperlink>
      <w:r w:rsidRPr="00E01939">
        <w:t>.</w:t>
      </w:r>
    </w:p>
    <w:p w:rsidR="00166C02" w:rsidRPr="00E01939" w:rsidRDefault="00166C02" w:rsidP="00166C02">
      <w:pPr>
        <w:pStyle w:val="Level3"/>
      </w:pPr>
      <w:bookmarkStart w:id="57" w:name="_Ref527719172"/>
      <w:r w:rsidRPr="00E01939">
        <w:t xml:space="preserve">An employee must give the employer notice of termination in accordance with </w:t>
      </w:r>
      <w:r>
        <w:fldChar w:fldCharType="begin"/>
      </w:r>
      <w:r>
        <w:instrText xml:space="preserve"> REF Table_1 \h </w:instrText>
      </w:r>
      <w:r>
        <w:fldChar w:fldCharType="separate"/>
      </w:r>
      <w:r w:rsidR="00494E3C"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57"/>
    </w:p>
    <w:p w:rsidR="00166C02" w:rsidRPr="002B7105" w:rsidRDefault="00166C02" w:rsidP="00166C02">
      <w:pPr>
        <w:pStyle w:val="Block2"/>
        <w:rPr>
          <w:b/>
        </w:rPr>
      </w:pPr>
      <w:bookmarkStart w:id="58" w:name="Table_1"/>
      <w:r w:rsidRPr="002B7105">
        <w:rPr>
          <w:b/>
        </w:rPr>
        <w:t>Table 1—Period of notice</w:t>
      </w:r>
      <w:bookmarkEnd w:id="58"/>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63"/>
        <w:gridCol w:w="1975"/>
      </w:tblGrid>
      <w:tr w:rsidR="00166C02" w:rsidRPr="00E01939" w:rsidTr="007E573F">
        <w:trPr>
          <w:tblHeader/>
          <w:tblCellSpacing w:w="0" w:type="dxa"/>
        </w:trPr>
        <w:tc>
          <w:tcPr>
            <w:tcW w:w="3707" w:type="pct"/>
            <w:hideMark/>
          </w:tcPr>
          <w:p w:rsidR="00166C02" w:rsidRPr="002B7105" w:rsidRDefault="00166C02" w:rsidP="007E573F">
            <w:pPr>
              <w:pStyle w:val="AMODTable"/>
              <w:rPr>
                <w:b/>
              </w:rPr>
            </w:pPr>
            <w:r w:rsidRPr="002B7105">
              <w:rPr>
                <w:b/>
              </w:rPr>
              <w:t>Column 1</w:t>
            </w:r>
            <w:r>
              <w:rPr>
                <w:b/>
              </w:rPr>
              <w:br/>
            </w:r>
            <w:r w:rsidRPr="002B7105">
              <w:rPr>
                <w:b/>
              </w:rPr>
              <w:t>Employee’s period of continuous service with the employer at the end of the day the notice is given</w:t>
            </w:r>
          </w:p>
        </w:tc>
        <w:tc>
          <w:tcPr>
            <w:tcW w:w="1293" w:type="pct"/>
            <w:hideMark/>
          </w:tcPr>
          <w:p w:rsidR="00166C02" w:rsidRPr="002B7105" w:rsidRDefault="00166C02" w:rsidP="007E573F">
            <w:pPr>
              <w:pStyle w:val="AMODTable"/>
              <w:rPr>
                <w:b/>
              </w:rPr>
            </w:pPr>
            <w:r w:rsidRPr="002B7105">
              <w:rPr>
                <w:b/>
              </w:rPr>
              <w:t>Column 2</w:t>
            </w:r>
            <w:r>
              <w:rPr>
                <w:b/>
              </w:rPr>
              <w:br/>
            </w:r>
            <w:r w:rsidRPr="002B7105">
              <w:rPr>
                <w:b/>
              </w:rPr>
              <w:t>Period of notice</w:t>
            </w:r>
          </w:p>
        </w:tc>
      </w:tr>
      <w:tr w:rsidR="00166C02" w:rsidRPr="00E01939" w:rsidTr="007E573F">
        <w:trPr>
          <w:tblCellSpacing w:w="0" w:type="dxa"/>
        </w:trPr>
        <w:tc>
          <w:tcPr>
            <w:tcW w:w="3707" w:type="pct"/>
            <w:hideMark/>
          </w:tcPr>
          <w:p w:rsidR="00166C02" w:rsidRPr="00E01939" w:rsidRDefault="00166C02" w:rsidP="007E573F">
            <w:pPr>
              <w:pStyle w:val="AMODTable"/>
            </w:pPr>
            <w:r w:rsidRPr="00E01939">
              <w:t>Not more than 1 year</w:t>
            </w:r>
          </w:p>
        </w:tc>
        <w:tc>
          <w:tcPr>
            <w:tcW w:w="1293" w:type="pct"/>
            <w:hideMark/>
          </w:tcPr>
          <w:p w:rsidR="00166C02" w:rsidRPr="00E01939" w:rsidRDefault="00166C02" w:rsidP="007E573F">
            <w:pPr>
              <w:pStyle w:val="AMODTable"/>
            </w:pPr>
            <w:r w:rsidRPr="00E01939">
              <w:t>1 week</w:t>
            </w:r>
          </w:p>
        </w:tc>
      </w:tr>
      <w:tr w:rsidR="00166C02" w:rsidRPr="00E01939" w:rsidTr="007E573F">
        <w:trPr>
          <w:tblCellSpacing w:w="0" w:type="dxa"/>
        </w:trPr>
        <w:tc>
          <w:tcPr>
            <w:tcW w:w="3707" w:type="pct"/>
            <w:hideMark/>
          </w:tcPr>
          <w:p w:rsidR="00166C02" w:rsidRPr="00E01939" w:rsidRDefault="00166C02" w:rsidP="007E573F">
            <w:pPr>
              <w:pStyle w:val="AMODTable"/>
            </w:pPr>
            <w:r w:rsidRPr="00E01939">
              <w:t>More than 1 year but not more than 3 years</w:t>
            </w:r>
          </w:p>
        </w:tc>
        <w:tc>
          <w:tcPr>
            <w:tcW w:w="1293" w:type="pct"/>
            <w:hideMark/>
          </w:tcPr>
          <w:p w:rsidR="00166C02" w:rsidRPr="00E01939" w:rsidRDefault="00166C02" w:rsidP="007E573F">
            <w:pPr>
              <w:pStyle w:val="AMODTable"/>
            </w:pPr>
            <w:r w:rsidRPr="00E01939">
              <w:t>2 weeks</w:t>
            </w:r>
          </w:p>
        </w:tc>
      </w:tr>
      <w:tr w:rsidR="00166C02" w:rsidRPr="00E01939" w:rsidTr="007E573F">
        <w:trPr>
          <w:tblCellSpacing w:w="0" w:type="dxa"/>
        </w:trPr>
        <w:tc>
          <w:tcPr>
            <w:tcW w:w="3707" w:type="pct"/>
            <w:hideMark/>
          </w:tcPr>
          <w:p w:rsidR="00166C02" w:rsidRPr="00E01939" w:rsidRDefault="00166C02" w:rsidP="007E573F">
            <w:pPr>
              <w:pStyle w:val="AMODTable"/>
            </w:pPr>
            <w:r w:rsidRPr="00E01939">
              <w:t>More than 3 years but not more than 5 years</w:t>
            </w:r>
          </w:p>
        </w:tc>
        <w:tc>
          <w:tcPr>
            <w:tcW w:w="1293" w:type="pct"/>
            <w:hideMark/>
          </w:tcPr>
          <w:p w:rsidR="00166C02" w:rsidRPr="00E01939" w:rsidRDefault="00166C02" w:rsidP="007E573F">
            <w:pPr>
              <w:pStyle w:val="AMODTable"/>
            </w:pPr>
            <w:r w:rsidRPr="00E01939">
              <w:t>3 weeks</w:t>
            </w:r>
          </w:p>
        </w:tc>
      </w:tr>
      <w:tr w:rsidR="00166C02" w:rsidRPr="00E01939" w:rsidTr="007E573F">
        <w:trPr>
          <w:tblCellSpacing w:w="0" w:type="dxa"/>
        </w:trPr>
        <w:tc>
          <w:tcPr>
            <w:tcW w:w="3707" w:type="pct"/>
            <w:hideMark/>
          </w:tcPr>
          <w:p w:rsidR="00166C02" w:rsidRPr="00E01939" w:rsidRDefault="00166C02" w:rsidP="007E573F">
            <w:pPr>
              <w:pStyle w:val="AMODTable"/>
            </w:pPr>
            <w:r w:rsidRPr="00E01939">
              <w:t>More than 5 years</w:t>
            </w:r>
          </w:p>
        </w:tc>
        <w:tc>
          <w:tcPr>
            <w:tcW w:w="1293" w:type="pct"/>
            <w:hideMark/>
          </w:tcPr>
          <w:p w:rsidR="00166C02" w:rsidRPr="00E01939" w:rsidRDefault="00166C02" w:rsidP="007E573F">
            <w:pPr>
              <w:pStyle w:val="AMODTable"/>
            </w:pPr>
            <w:r w:rsidRPr="00E01939">
              <w:t>4 weeks</w:t>
            </w:r>
          </w:p>
        </w:tc>
      </w:tr>
    </w:tbl>
    <w:p w:rsidR="00166C02" w:rsidRPr="00E01939" w:rsidRDefault="00166C02" w:rsidP="00166C02">
      <w:pPr>
        <w:pStyle w:val="Block2"/>
      </w:pPr>
      <w:r w:rsidRPr="00E01939">
        <w:t>Note: The notice of termination required to be given by an employee is the same as that required of an employer except that the employee does not have to give additional notice based on the age of the employee.</w:t>
      </w:r>
    </w:p>
    <w:p w:rsidR="00166C02" w:rsidRPr="00E01939" w:rsidRDefault="00166C02" w:rsidP="00166C02">
      <w:pPr>
        <w:pStyle w:val="Level3"/>
      </w:pPr>
      <w:r w:rsidRPr="00E01939">
        <w:t xml:space="preserve">In </w:t>
      </w:r>
      <w:r>
        <w:t xml:space="preserve">paragraph </w:t>
      </w:r>
      <w:r>
        <w:fldChar w:fldCharType="begin"/>
      </w:r>
      <w:r>
        <w:instrText xml:space="preserve"> REF _Ref527719172 \n \h </w:instrText>
      </w:r>
      <w:r>
        <w:fldChar w:fldCharType="separate"/>
      </w:r>
      <w:r w:rsidR="00494E3C">
        <w:t>(b)</w:t>
      </w:r>
      <w:r>
        <w:fldChar w:fldCharType="end"/>
      </w:r>
      <w:r w:rsidRPr="00E01939">
        <w:t xml:space="preserve"> </w:t>
      </w:r>
      <w:r w:rsidRPr="00FE0B4B">
        <w:rPr>
          <w:b/>
          <w:bCs/>
        </w:rPr>
        <w:t>continuous service</w:t>
      </w:r>
      <w:r w:rsidRPr="00E01939">
        <w:t xml:space="preserve"> has the same meaning as in s.117 of the </w:t>
      </w:r>
      <w:hyperlink r:id="rId108" w:history="1">
        <w:r w:rsidRPr="00E01939">
          <w:rPr>
            <w:rStyle w:val="Hyperlink"/>
          </w:rPr>
          <w:t>Act</w:t>
        </w:r>
      </w:hyperlink>
      <w:r w:rsidRPr="00E01939">
        <w:t>.</w:t>
      </w:r>
    </w:p>
    <w:p w:rsidR="00166C02" w:rsidRPr="00E01939" w:rsidRDefault="00166C02" w:rsidP="00166C02">
      <w:pPr>
        <w:pStyle w:val="Level3"/>
      </w:pPr>
      <w:bookmarkStart w:id="59" w:name="_Ref527719219"/>
      <w:r w:rsidRPr="00E01939">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494E3C">
        <w:t>(b)</w:t>
      </w:r>
      <w:r>
        <w:fldChar w:fldCharType="end"/>
      </w:r>
      <w:r w:rsidRPr="00E01939">
        <w:t>, then the employer may deduct from wages due to the employee under this award an amount that is no more than one week’s wages for the employee.</w:t>
      </w:r>
      <w:bookmarkEnd w:id="59"/>
    </w:p>
    <w:p w:rsidR="00166C02" w:rsidRPr="00E01939" w:rsidRDefault="00166C02" w:rsidP="00166C02">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494E3C">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494E3C">
        <w:t>(d)</w:t>
      </w:r>
      <w:r>
        <w:fldChar w:fldCharType="end"/>
      </w:r>
      <w:r>
        <w:t>.</w:t>
      </w:r>
    </w:p>
    <w:p w:rsidR="00166C02" w:rsidRPr="00166C02" w:rsidRDefault="00166C02" w:rsidP="00166C02">
      <w:pPr>
        <w:pStyle w:val="Level3"/>
      </w:pPr>
      <w:r w:rsidRPr="00E01939">
        <w:t xml:space="preserve">Any deduction made under </w:t>
      </w:r>
      <w:r>
        <w:t xml:space="preserve">paragraph </w:t>
      </w:r>
      <w:r>
        <w:fldChar w:fldCharType="begin"/>
      </w:r>
      <w:r>
        <w:instrText xml:space="preserve"> REF _Ref527719219 \n \h </w:instrText>
      </w:r>
      <w:r>
        <w:fldChar w:fldCharType="separate"/>
      </w:r>
      <w:r w:rsidR="00494E3C">
        <w:t>(d)</w:t>
      </w:r>
      <w:r>
        <w:fldChar w:fldCharType="end"/>
      </w:r>
      <w:r w:rsidRPr="00E01939">
        <w:t xml:space="preserve"> must not be unreasonable in the circumstances.</w:t>
      </w:r>
    </w:p>
    <w:p w:rsidR="00166C02" w:rsidRDefault="00166C02" w:rsidP="00A6039D">
      <w:pPr>
        <w:pStyle w:val="History"/>
        <w:rPr>
          <w:lang w:val="en-US"/>
        </w:rPr>
      </w:pPr>
      <w:r>
        <w:rPr>
          <w:lang w:val="en-US"/>
        </w:rPr>
        <w:t xml:space="preserve">[11.2 renamed and substituted by </w:t>
      </w:r>
      <w:hyperlink r:id="rId109" w:history="1">
        <w:r>
          <w:rPr>
            <w:rStyle w:val="Hyperlink"/>
            <w:lang w:val="en-US"/>
          </w:rPr>
          <w:t>PR610202</w:t>
        </w:r>
      </w:hyperlink>
      <w:r>
        <w:rPr>
          <w:lang w:val="en-US"/>
        </w:rPr>
        <w:t xml:space="preserve"> ppc 01Nov18]</w:t>
      </w:r>
    </w:p>
    <w:p w:rsidR="00A6039D" w:rsidRPr="00E01939" w:rsidRDefault="00A6039D" w:rsidP="00A6039D">
      <w:pPr>
        <w:pStyle w:val="Level2Bold"/>
      </w:pPr>
      <w:bookmarkStart w:id="60" w:name="_Ref527719241"/>
      <w:r w:rsidRPr="00E01939">
        <w:t>Job search entitlement</w:t>
      </w:r>
      <w:bookmarkEnd w:id="60"/>
    </w:p>
    <w:p w:rsidR="00166C02" w:rsidRPr="00A6039D" w:rsidRDefault="00A6039D" w:rsidP="00A6039D">
      <w:pPr>
        <w:pStyle w:val="Block1"/>
      </w:pPr>
      <w:r w:rsidRPr="00E01939">
        <w:t>Where an employer has given notice of termination to an employee, the employee must be allowed time off without loss of pay of up to one day for the purpose of seeking other employment.</w:t>
      </w:r>
    </w:p>
    <w:p w:rsidR="00166C02" w:rsidRDefault="00A6039D" w:rsidP="00A6039D">
      <w:pPr>
        <w:pStyle w:val="History"/>
        <w:rPr>
          <w:lang w:val="en-US"/>
        </w:rPr>
      </w:pPr>
      <w:r>
        <w:rPr>
          <w:lang w:val="en-US"/>
        </w:rPr>
        <w:lastRenderedPageBreak/>
        <w:t xml:space="preserve">[11.3 substituted by </w:t>
      </w:r>
      <w:hyperlink r:id="rId110" w:history="1">
        <w:r>
          <w:rPr>
            <w:rStyle w:val="Hyperlink"/>
            <w:lang w:val="en-US"/>
          </w:rPr>
          <w:t>PR610202</w:t>
        </w:r>
      </w:hyperlink>
      <w:r>
        <w:rPr>
          <w:lang w:val="en-US"/>
        </w:rPr>
        <w:t xml:space="preserve"> ppc 01Nov18]</w:t>
      </w:r>
    </w:p>
    <w:p w:rsidR="00A6039D" w:rsidRPr="00A6039D" w:rsidRDefault="00A6039D" w:rsidP="00166C02">
      <w:pPr>
        <w:pStyle w:val="Level2"/>
      </w:pPr>
      <w:bookmarkStart w:id="61" w:name="_Ref7430694"/>
      <w:r w:rsidRPr="00E01939">
        <w:t xml:space="preserve">The time off under clause </w:t>
      </w:r>
      <w:r>
        <w:rPr>
          <w:noProof/>
        </w:rPr>
        <w:fldChar w:fldCharType="begin"/>
      </w:r>
      <w:r>
        <w:instrText xml:space="preserve"> REF _Ref527719241 \w \h </w:instrText>
      </w:r>
      <w:r>
        <w:rPr>
          <w:noProof/>
        </w:rPr>
      </w:r>
      <w:r>
        <w:rPr>
          <w:noProof/>
        </w:rPr>
        <w:fldChar w:fldCharType="separate"/>
      </w:r>
      <w:r w:rsidR="00494E3C">
        <w:t>11.2</w:t>
      </w:r>
      <w:r>
        <w:rPr>
          <w:noProof/>
        </w:rPr>
        <w:fldChar w:fldCharType="end"/>
      </w:r>
      <w:r w:rsidRPr="00E01939">
        <w:t xml:space="preserve"> is to be taken at times that are convenient to the employee after consultation with the employer.</w:t>
      </w:r>
      <w:bookmarkEnd w:id="61"/>
    </w:p>
    <w:p w:rsidR="003D4BA0" w:rsidRDefault="003D4BA0" w:rsidP="003D4BA0">
      <w:pPr>
        <w:pStyle w:val="Level2Bold"/>
      </w:pPr>
      <w:r>
        <w:t>Termination away from home base</w:t>
      </w:r>
    </w:p>
    <w:p w:rsidR="003D4BA0" w:rsidRDefault="003D4BA0" w:rsidP="003D4BA0">
      <w:pPr>
        <w:pStyle w:val="History"/>
      </w:pPr>
      <w:r>
        <w:t xml:space="preserve">[11.4 inserted by </w:t>
      </w:r>
      <w:hyperlink r:id="rId111" w:history="1">
        <w:r>
          <w:rPr>
            <w:rStyle w:val="Hyperlink"/>
          </w:rPr>
          <w:t>PR551128</w:t>
        </w:r>
      </w:hyperlink>
      <w:r>
        <w:t xml:space="preserve"> ppc 08Jul14]</w:t>
      </w:r>
    </w:p>
    <w:p w:rsidR="003D4BA0" w:rsidRPr="003D4BA0" w:rsidRDefault="003D4BA0" w:rsidP="003D4BA0">
      <w:pPr>
        <w:pStyle w:val="Block1"/>
      </w:pPr>
      <w:r>
        <w:t>Where an employer decides to terminate the employment of an employee and the employee is away from their home base, the employer shall provide the employee with the means of returning to home base or reimburse the employee for the cost of any fares reasonably incurred in returning home.</w:t>
      </w:r>
    </w:p>
    <w:p w:rsidR="00275A15" w:rsidRPr="00870B5F" w:rsidRDefault="00275A15" w:rsidP="00275A15">
      <w:pPr>
        <w:pStyle w:val="Level1"/>
      </w:pPr>
      <w:bookmarkStart w:id="62" w:name="_Toc207691385"/>
      <w:bookmarkStart w:id="63" w:name="_Toc207693803"/>
      <w:bookmarkStart w:id="64" w:name="_Toc208885991"/>
      <w:bookmarkStart w:id="65" w:name="_Toc208886079"/>
      <w:bookmarkStart w:id="66" w:name="_Toc208902569"/>
      <w:bookmarkStart w:id="67" w:name="_Toc208932474"/>
      <w:bookmarkStart w:id="68" w:name="_Toc208932559"/>
      <w:bookmarkStart w:id="69" w:name="_Toc208979914"/>
      <w:bookmarkStart w:id="70" w:name="_Ref414267455"/>
      <w:bookmarkStart w:id="71" w:name="_Ref414267457"/>
      <w:bookmarkStart w:id="72" w:name="_Ref7430555"/>
      <w:bookmarkStart w:id="73" w:name="_Ref7430566"/>
      <w:bookmarkStart w:id="74" w:name="_Ref7430671"/>
      <w:bookmarkStart w:id="75" w:name="_Toc37251952"/>
      <w:r w:rsidRPr="00870B5F">
        <w:t>Redundancy</w:t>
      </w:r>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A83B0E" w:rsidRDefault="00A83B0E" w:rsidP="00A83B0E">
      <w:pPr>
        <w:pStyle w:val="History"/>
      </w:pPr>
      <w:r>
        <w:t xml:space="preserve">[Varied by </w:t>
      </w:r>
      <w:hyperlink r:id="rId112" w:history="1">
        <w:r>
          <w:rPr>
            <w:rStyle w:val="Hyperlink"/>
          </w:rPr>
          <w:t>PR994480</w:t>
        </w:r>
      </w:hyperlink>
      <w:r w:rsidR="00C87333">
        <w:t xml:space="preserve">, </w:t>
      </w:r>
      <w:hyperlink r:id="rId113" w:history="1">
        <w:r w:rsidR="00C87333" w:rsidRPr="00C87333">
          <w:rPr>
            <w:rStyle w:val="Hyperlink"/>
          </w:rPr>
          <w:t>PR503650</w:t>
        </w:r>
      </w:hyperlink>
      <w:r w:rsidR="008B6328">
        <w:t xml:space="preserve">, </w:t>
      </w:r>
      <w:hyperlink r:id="rId114" w:history="1">
        <w:r w:rsidR="008B6328">
          <w:rPr>
            <w:rStyle w:val="Hyperlink"/>
          </w:rPr>
          <w:t>PR561478</w:t>
        </w:r>
      </w:hyperlink>
      <w:r w:rsidR="00107890">
        <w:t xml:space="preserve">; substituted by </w:t>
      </w:r>
      <w:hyperlink r:id="rId115" w:history="1">
        <w:r w:rsidR="00107890" w:rsidRPr="00185E44">
          <w:rPr>
            <w:rStyle w:val="Hyperlink"/>
          </w:rPr>
          <w:t>PR707027</w:t>
        </w:r>
      </w:hyperlink>
      <w:r w:rsidR="00107890">
        <w:t xml:space="preserve"> ppc 03May19]</w:t>
      </w:r>
    </w:p>
    <w:p w:rsidR="000621F4" w:rsidRPr="00E7145A" w:rsidRDefault="000621F4" w:rsidP="000621F4">
      <w:pPr>
        <w:keepNext/>
      </w:pPr>
      <w:bookmarkStart w:id="76" w:name="_Ref528226910"/>
      <w:r w:rsidRPr="00E7145A">
        <w:t xml:space="preserve">NOTE: Redundancy pay is provided for in the </w:t>
      </w:r>
      <w:hyperlink r:id="rId116" w:history="1">
        <w:r w:rsidRPr="00E7145A">
          <w:rPr>
            <w:rStyle w:val="Hyperlink"/>
          </w:rPr>
          <w:t>NES</w:t>
        </w:r>
      </w:hyperlink>
      <w:r w:rsidRPr="00E7145A">
        <w:t xml:space="preserve">. See sections 119–123 of the </w:t>
      </w:r>
      <w:hyperlink r:id="rId117" w:history="1">
        <w:r w:rsidRPr="00E7145A">
          <w:rPr>
            <w:rStyle w:val="Hyperlink"/>
          </w:rPr>
          <w:t>Act</w:t>
        </w:r>
      </w:hyperlink>
      <w:r w:rsidRPr="00E7145A">
        <w:t>.</w:t>
      </w:r>
    </w:p>
    <w:p w:rsidR="000621F4" w:rsidRPr="00E7145A" w:rsidRDefault="000621F4" w:rsidP="000621F4">
      <w:pPr>
        <w:pStyle w:val="Level2Bold"/>
      </w:pPr>
      <w:bookmarkStart w:id="77" w:name="_Ref6919596"/>
      <w:r w:rsidRPr="00E7145A">
        <w:t>Transfer to lower paid duties on redundancy</w:t>
      </w:r>
      <w:bookmarkEnd w:id="76"/>
      <w:bookmarkEnd w:id="77"/>
    </w:p>
    <w:p w:rsidR="000621F4" w:rsidRPr="008764CF" w:rsidRDefault="000621F4" w:rsidP="000621F4">
      <w:pPr>
        <w:pStyle w:val="Level3"/>
      </w:pPr>
      <w:r w:rsidRPr="008764CF">
        <w:t xml:space="preserve">Clause </w:t>
      </w:r>
      <w:r>
        <w:fldChar w:fldCharType="begin"/>
      </w:r>
      <w:r>
        <w:instrText xml:space="preserve"> REF _Ref6919596 \w \h </w:instrText>
      </w:r>
      <w:r>
        <w:fldChar w:fldCharType="separate"/>
      </w:r>
      <w:r w:rsidR="00494E3C">
        <w:t>12.1</w:t>
      </w:r>
      <w:r>
        <w:fldChar w:fldCharType="end"/>
      </w:r>
      <w:r>
        <w:t xml:space="preserve"> </w:t>
      </w:r>
      <w:r w:rsidRPr="008764CF">
        <w:t xml:space="preserve">applies if, because of redundancy, an employee </w:t>
      </w:r>
      <w:r>
        <w:t xml:space="preserve">is transferred </w:t>
      </w:r>
      <w:r w:rsidRPr="008764CF">
        <w:t xml:space="preserve">to new duties to which a lower ordinary rate of pay </w:t>
      </w:r>
      <w:r>
        <w:t>applies</w:t>
      </w:r>
      <w:r w:rsidRPr="008764CF">
        <w:t>.</w:t>
      </w:r>
    </w:p>
    <w:p w:rsidR="000621F4" w:rsidRPr="008764CF" w:rsidRDefault="000621F4" w:rsidP="000621F4">
      <w:pPr>
        <w:pStyle w:val="Level3"/>
      </w:pPr>
      <w:r w:rsidRPr="008764CF">
        <w:t>The employer may:</w:t>
      </w:r>
    </w:p>
    <w:p w:rsidR="000621F4" w:rsidRPr="008764CF" w:rsidRDefault="000621F4" w:rsidP="000621F4">
      <w:pPr>
        <w:pStyle w:val="Level4"/>
      </w:pPr>
      <w:r w:rsidRPr="008764CF">
        <w:t xml:space="preserve">give the employee notice of the transfer of at least the same length as the employee would be entitled to under section 117 of the </w:t>
      </w:r>
      <w:hyperlink r:id="rId118" w:history="1">
        <w:r w:rsidRPr="008764CF">
          <w:rPr>
            <w:rStyle w:val="Hyperlink"/>
          </w:rPr>
          <w:t>Act</w:t>
        </w:r>
      </w:hyperlink>
      <w:r w:rsidRPr="008764CF">
        <w:t xml:space="preserve"> as if it were a notice of termin</w:t>
      </w:r>
      <w:bookmarkStart w:id="78" w:name="_Ref499548098"/>
      <w:r>
        <w:t>ation given by the employer; or</w:t>
      </w:r>
    </w:p>
    <w:p w:rsidR="000621F4" w:rsidRPr="008764CF" w:rsidRDefault="000621F4" w:rsidP="000621F4">
      <w:pPr>
        <w:pStyle w:val="Level4"/>
      </w:pPr>
      <w:bookmarkStart w:id="79" w:name="_Ref528226924"/>
      <w:r w:rsidRPr="008764CF">
        <w:t>transfer the employee to the new duties without giving notice of transfer or before the expiry of a notice of transfer</w:t>
      </w:r>
      <w:r>
        <w:t xml:space="preserve">, provided that the employer pays the employee as set out in paragraph </w:t>
      </w:r>
      <w:r>
        <w:fldChar w:fldCharType="begin"/>
      </w:r>
      <w:r>
        <w:instrText xml:space="preserve"> REF _Ref6919631 \r \h </w:instrText>
      </w:r>
      <w:r>
        <w:fldChar w:fldCharType="separate"/>
      </w:r>
      <w:r w:rsidR="00494E3C">
        <w:t>(c)</w:t>
      </w:r>
      <w:r>
        <w:fldChar w:fldCharType="end"/>
      </w:r>
      <w:r w:rsidRPr="008764CF">
        <w:t>.</w:t>
      </w:r>
      <w:bookmarkEnd w:id="78"/>
      <w:bookmarkEnd w:id="79"/>
    </w:p>
    <w:p w:rsidR="000621F4" w:rsidRDefault="000621F4" w:rsidP="000621F4">
      <w:pPr>
        <w:pStyle w:val="Level3"/>
      </w:pPr>
      <w:bookmarkStart w:id="80" w:name="_Ref6919631"/>
      <w:r w:rsidRPr="008764CF">
        <w:t>If the employer acts as mentioned in paragraph</w:t>
      </w:r>
      <w:r>
        <w:t xml:space="preserve"> </w:t>
      </w:r>
      <w:r>
        <w:fldChar w:fldCharType="begin"/>
      </w:r>
      <w:r>
        <w:instrText xml:space="preserve"> REF _Ref528226924 \r \h </w:instrText>
      </w:r>
      <w:r>
        <w:fldChar w:fldCharType="separate"/>
      </w:r>
      <w:r w:rsidR="00494E3C">
        <w:t>(b)(ii)</w:t>
      </w:r>
      <w:r>
        <w:fldChar w:fldCharType="end"/>
      </w:r>
      <w:r w:rsidRPr="008764CF">
        <w:t>, the employee is entitled to a payment of an amount equal to the difference between the ordinary rate of pay of</w:t>
      </w:r>
      <w:r>
        <w:t xml:space="preserve"> the employee (inclusive of all-</w:t>
      </w:r>
      <w:r w:rsidRPr="008764CF">
        <w:t>purpose allowances and penalty rates applicable to ordinary hours) for the hours of work the employee would have worked in the first role, and the ordinary rat</w:t>
      </w:r>
      <w:r>
        <w:t>e of pay (also inclusive of all-</w:t>
      </w:r>
      <w:r w:rsidRPr="008764CF">
        <w:t>purpose allowances and penalty rates applicable to ordinary hours) of the employee in the second role for the period for which notice was not given.</w:t>
      </w:r>
      <w:bookmarkEnd w:id="80"/>
    </w:p>
    <w:p w:rsidR="000621F4" w:rsidRPr="008764CF" w:rsidRDefault="000621F4" w:rsidP="000621F4">
      <w:pPr>
        <w:pStyle w:val="Level2Bold"/>
      </w:pPr>
      <w:r w:rsidRPr="002232A4">
        <w:t>Employee leaving during redundancy notice period</w:t>
      </w:r>
    </w:p>
    <w:p w:rsidR="000621F4" w:rsidRPr="008764CF" w:rsidRDefault="000621F4" w:rsidP="000621F4">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119" w:history="1">
        <w:r w:rsidRPr="008764CF">
          <w:rPr>
            <w:rStyle w:val="Hyperlink"/>
          </w:rPr>
          <w:t>Act</w:t>
        </w:r>
      </w:hyperlink>
      <w:r w:rsidRPr="008764CF">
        <w:t>.</w:t>
      </w:r>
    </w:p>
    <w:p w:rsidR="000621F4" w:rsidRPr="008764CF" w:rsidRDefault="000621F4" w:rsidP="000621F4">
      <w:pPr>
        <w:pStyle w:val="Level3"/>
      </w:pPr>
      <w:r w:rsidRPr="008764CF">
        <w:t xml:space="preserve">The employee is entitled to receive the benefits and payments they would have received under clause </w:t>
      </w:r>
      <w:r w:rsidR="005C2792">
        <w:fldChar w:fldCharType="begin"/>
      </w:r>
      <w:r w:rsidR="005C2792">
        <w:instrText xml:space="preserve"> REF _Ref7430671 \n \h </w:instrText>
      </w:r>
      <w:r w:rsidR="005C2792">
        <w:fldChar w:fldCharType="separate"/>
      </w:r>
      <w:r w:rsidR="00494E3C">
        <w:t>12</w:t>
      </w:r>
      <w:r w:rsidR="005C2792">
        <w:fldChar w:fldCharType="end"/>
      </w:r>
      <w:r>
        <w:t xml:space="preserve"> </w:t>
      </w:r>
      <w:r w:rsidRPr="008764CF">
        <w:t xml:space="preserve">or under </w:t>
      </w:r>
      <w:r>
        <w:t xml:space="preserve">sections 119–123 </w:t>
      </w:r>
      <w:r w:rsidRPr="008764CF">
        <w:t xml:space="preserve">of the </w:t>
      </w:r>
      <w:hyperlink r:id="rId120" w:history="1">
        <w:r w:rsidRPr="008764CF">
          <w:rPr>
            <w:rStyle w:val="Hyperlink"/>
          </w:rPr>
          <w:t>Act</w:t>
        </w:r>
      </w:hyperlink>
      <w:r w:rsidRPr="008764CF">
        <w:t xml:space="preserve"> had they remained in employment until the expiry of the notice.</w:t>
      </w:r>
    </w:p>
    <w:p w:rsidR="000621F4" w:rsidRPr="008764CF" w:rsidRDefault="000621F4" w:rsidP="000621F4">
      <w:pPr>
        <w:pStyle w:val="Level3"/>
      </w:pPr>
      <w:r w:rsidRPr="008764CF">
        <w:t>However, the employee is not entitled to be paid for any part of the period of notice remaining after the employee ceased to be employed.</w:t>
      </w:r>
    </w:p>
    <w:p w:rsidR="000621F4" w:rsidRPr="00260D37" w:rsidRDefault="000621F4" w:rsidP="000621F4">
      <w:pPr>
        <w:pStyle w:val="Level2Bold"/>
      </w:pPr>
      <w:r w:rsidRPr="00260D37">
        <w:lastRenderedPageBreak/>
        <w:t>Job search entitlement</w:t>
      </w:r>
    </w:p>
    <w:p w:rsidR="000621F4" w:rsidRPr="008764CF" w:rsidRDefault="000621F4" w:rsidP="000621F4">
      <w:pPr>
        <w:pStyle w:val="Level3"/>
      </w:pPr>
      <w:bookmarkStart w:id="81"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t xml:space="preserve">prescribed by section </w:t>
      </w:r>
      <w:r w:rsidRPr="008764CF">
        <w:t xml:space="preserve">117(3) of the </w:t>
      </w:r>
      <w:hyperlink r:id="rId121" w:history="1">
        <w:r w:rsidRPr="008764CF">
          <w:rPr>
            <w:rStyle w:val="Hyperlink"/>
          </w:rPr>
          <w:t>Act</w:t>
        </w:r>
      </w:hyperlink>
      <w:r w:rsidRPr="00CE7BF6">
        <w:t xml:space="preserve"> </w:t>
      </w:r>
      <w:r w:rsidRPr="008764CF">
        <w:t>for the purpose of seeking other employment.</w:t>
      </w:r>
      <w:bookmarkEnd w:id="81"/>
    </w:p>
    <w:p w:rsidR="000621F4" w:rsidRPr="008764CF" w:rsidRDefault="000621F4" w:rsidP="000621F4">
      <w:pPr>
        <w:pStyle w:val="Level3"/>
      </w:pPr>
      <w:bookmarkStart w:id="82" w:name="_Ref528227254"/>
      <w:r>
        <w:t>I</w:t>
      </w:r>
      <w:r w:rsidRPr="008764CF">
        <w:t>f an employee is allowed time off without loss of pay of more than one day under paragraph</w:t>
      </w:r>
      <w:r>
        <w:t xml:space="preserve"> </w:t>
      </w:r>
      <w:r>
        <w:fldChar w:fldCharType="begin"/>
      </w:r>
      <w:r>
        <w:instrText xml:space="preserve"> REF _Ref528227362 \n \h </w:instrText>
      </w:r>
      <w:r>
        <w:fldChar w:fldCharType="separate"/>
      </w:r>
      <w:r w:rsidR="00494E3C">
        <w:t>(a)</w:t>
      </w:r>
      <w:r>
        <w:fldChar w:fldCharType="end"/>
      </w:r>
      <w:r w:rsidRPr="008764CF">
        <w:t>, the employee must, at the request of the employer, produce proof of attendance at an interview.</w:t>
      </w:r>
      <w:bookmarkEnd w:id="82"/>
    </w:p>
    <w:p w:rsidR="000621F4" w:rsidRPr="008764CF" w:rsidRDefault="000621F4" w:rsidP="000621F4">
      <w:pPr>
        <w:pStyle w:val="Level3"/>
      </w:pPr>
      <w:r w:rsidRPr="008764CF">
        <w:t>A statutory declaration is sufficient for the purpose of paragraph</w:t>
      </w:r>
      <w:r>
        <w:t xml:space="preserve"> </w:t>
      </w:r>
      <w:r>
        <w:fldChar w:fldCharType="begin"/>
      </w:r>
      <w:r>
        <w:instrText xml:space="preserve"> REF _Ref528227254 \n \h </w:instrText>
      </w:r>
      <w:r>
        <w:fldChar w:fldCharType="separate"/>
      </w:r>
      <w:r w:rsidR="00494E3C">
        <w:t>(b)</w:t>
      </w:r>
      <w:r>
        <w:fldChar w:fldCharType="end"/>
      </w:r>
      <w:r>
        <w:t>.</w:t>
      </w:r>
    </w:p>
    <w:p w:rsidR="000621F4" w:rsidRPr="008764CF" w:rsidRDefault="000621F4" w:rsidP="000621F4">
      <w:pPr>
        <w:pStyle w:val="Level3"/>
      </w:pPr>
      <w:r>
        <w:t>A</w:t>
      </w:r>
      <w:r w:rsidRPr="008764CF">
        <w:t>n employee who fails to produce proof when required under paragraph</w:t>
      </w:r>
      <w:r>
        <w:t xml:space="preserve"> </w:t>
      </w:r>
      <w:r>
        <w:fldChar w:fldCharType="begin"/>
      </w:r>
      <w:r>
        <w:instrText xml:space="preserve"> REF _Ref528227254 \r \h </w:instrText>
      </w:r>
      <w:r>
        <w:fldChar w:fldCharType="separate"/>
      </w:r>
      <w:r w:rsidR="00494E3C">
        <w:t>(b)</w:t>
      </w:r>
      <w:r>
        <w:fldChar w:fldCharType="end"/>
      </w:r>
      <w:r w:rsidRPr="008764CF">
        <w:t xml:space="preserve"> is not entitl</w:t>
      </w:r>
      <w:r>
        <w:t>ed to be paid for the time off.</w:t>
      </w:r>
    </w:p>
    <w:p w:rsidR="000621F4" w:rsidRPr="00DF7F55" w:rsidRDefault="000621F4" w:rsidP="000621F4">
      <w:pPr>
        <w:pStyle w:val="Level3"/>
      </w:pPr>
      <w:r w:rsidRPr="00DF7F55">
        <w:t xml:space="preserve">This entitlement applies instead of clauses </w:t>
      </w:r>
      <w:r w:rsidR="00022D7F" w:rsidRPr="00DF7F55">
        <w:fldChar w:fldCharType="begin"/>
      </w:r>
      <w:r w:rsidR="00022D7F" w:rsidRPr="00DF7F55">
        <w:instrText xml:space="preserve"> REF _Ref527719241 \n \h </w:instrText>
      </w:r>
      <w:r w:rsidR="00DF7F55">
        <w:instrText xml:space="preserve"> \* MERGEFORMAT </w:instrText>
      </w:r>
      <w:r w:rsidR="00022D7F" w:rsidRPr="00DF7F55">
        <w:fldChar w:fldCharType="separate"/>
      </w:r>
      <w:r w:rsidR="00494E3C">
        <w:t>11.2</w:t>
      </w:r>
      <w:r w:rsidR="00022D7F" w:rsidRPr="00DF7F55">
        <w:fldChar w:fldCharType="end"/>
      </w:r>
      <w:r w:rsidRPr="00DF7F55">
        <w:t xml:space="preserve"> and </w:t>
      </w:r>
      <w:r w:rsidR="00022D7F" w:rsidRPr="00DF7F55">
        <w:fldChar w:fldCharType="begin"/>
      </w:r>
      <w:r w:rsidR="00022D7F" w:rsidRPr="00DF7F55">
        <w:instrText xml:space="preserve"> REF _Ref7430694 \n \h </w:instrText>
      </w:r>
      <w:r w:rsidR="00DF7F55">
        <w:instrText xml:space="preserve"> \* MERGEFORMAT </w:instrText>
      </w:r>
      <w:r w:rsidR="00022D7F" w:rsidRPr="00DF7F55">
        <w:fldChar w:fldCharType="separate"/>
      </w:r>
      <w:r w:rsidR="00494E3C">
        <w:t>11.3</w:t>
      </w:r>
      <w:r w:rsidR="00022D7F" w:rsidRPr="00DF7F55">
        <w:fldChar w:fldCharType="end"/>
      </w:r>
      <w:r w:rsidRPr="00DF7F55">
        <w:t>.</w:t>
      </w:r>
    </w:p>
    <w:p w:rsidR="00275A15" w:rsidRPr="00DF7F55" w:rsidRDefault="00275A15" w:rsidP="00275A15">
      <w:pPr>
        <w:pStyle w:val="Partheading"/>
        <w:keepLines/>
      </w:pPr>
      <w:bookmarkStart w:id="83" w:name="_Toc37251953"/>
      <w:bookmarkStart w:id="84" w:name="Part4"/>
      <w:bookmarkEnd w:id="36"/>
      <w:r w:rsidRPr="00DF7F55">
        <w:t>Minimum Wages and Related Matters</w:t>
      </w:r>
      <w:bookmarkEnd w:id="83"/>
    </w:p>
    <w:p w:rsidR="00275A15" w:rsidRPr="00870B5F" w:rsidRDefault="00275A15" w:rsidP="00275A15">
      <w:pPr>
        <w:pStyle w:val="Level1"/>
        <w:keepLines/>
      </w:pPr>
      <w:bookmarkStart w:id="85" w:name="_Ref217790429"/>
      <w:bookmarkStart w:id="86" w:name="_Ref219008398"/>
      <w:bookmarkStart w:id="87" w:name="_Ref219008481"/>
      <w:bookmarkStart w:id="88" w:name="_Ref219105693"/>
      <w:bookmarkStart w:id="89" w:name="_Toc37251954"/>
      <w:r w:rsidRPr="00870B5F">
        <w:t>Minimum</w:t>
      </w:r>
      <w:bookmarkEnd w:id="85"/>
      <w:r w:rsidRPr="00870B5F">
        <w:t xml:space="preserve"> weekly rates of pay</w:t>
      </w:r>
      <w:bookmarkEnd w:id="86"/>
      <w:bookmarkEnd w:id="87"/>
      <w:r w:rsidRPr="00870B5F">
        <w:t xml:space="preserve"> and classifications</w:t>
      </w:r>
      <w:bookmarkEnd w:id="88"/>
      <w:bookmarkEnd w:id="89"/>
    </w:p>
    <w:p w:rsidR="00A83B0E" w:rsidRPr="00327B1B" w:rsidRDefault="00A83B0E" w:rsidP="00A83B0E">
      <w:pPr>
        <w:pStyle w:val="History"/>
        <w:rPr>
          <w:u w:val="single"/>
        </w:rPr>
      </w:pPr>
      <w:bookmarkStart w:id="90" w:name="_Ref218930951"/>
      <w:r>
        <w:t xml:space="preserve">[Varied by </w:t>
      </w:r>
      <w:hyperlink r:id="rId122" w:history="1">
        <w:r>
          <w:rPr>
            <w:rStyle w:val="Hyperlink"/>
          </w:rPr>
          <w:t>PR994480</w:t>
        </w:r>
      </w:hyperlink>
      <w:r w:rsidR="00255F65">
        <w:t xml:space="preserve">, </w:t>
      </w:r>
      <w:hyperlink r:id="rId123" w:history="1">
        <w:r w:rsidR="00255F65" w:rsidRPr="00255F65">
          <w:rPr>
            <w:rStyle w:val="Hyperlink"/>
          </w:rPr>
          <w:t>PR997919</w:t>
        </w:r>
      </w:hyperlink>
      <w:r w:rsidR="00A51B9C">
        <w:t xml:space="preserve">, </w:t>
      </w:r>
      <w:hyperlink r:id="rId124" w:history="1">
        <w:r w:rsidR="00A51B9C" w:rsidRPr="00A51B9C">
          <w:rPr>
            <w:rStyle w:val="Hyperlink"/>
          </w:rPr>
          <w:t>PR999486</w:t>
        </w:r>
      </w:hyperlink>
      <w:r w:rsidR="00B03E0B">
        <w:t xml:space="preserve">, </w:t>
      </w:r>
      <w:hyperlink r:id="rId125" w:history="1">
        <w:r w:rsidR="00B03E0B" w:rsidRPr="00A1691B">
          <w:rPr>
            <w:rStyle w:val="Hyperlink"/>
          </w:rPr>
          <w:t>PR509070</w:t>
        </w:r>
      </w:hyperlink>
      <w:r w:rsidR="009F368A">
        <w:t xml:space="preserve">, </w:t>
      </w:r>
      <w:hyperlink r:id="rId126" w:history="1">
        <w:r w:rsidR="009F368A" w:rsidRPr="008B171E">
          <w:rPr>
            <w:rStyle w:val="Hyperlink"/>
          </w:rPr>
          <w:t>PR522901</w:t>
        </w:r>
      </w:hyperlink>
      <w:r w:rsidR="00C51680">
        <w:t xml:space="preserve">, </w:t>
      </w:r>
      <w:hyperlink r:id="rId127" w:history="1">
        <w:r w:rsidR="00C51680" w:rsidRPr="00C51680">
          <w:rPr>
            <w:rStyle w:val="Hyperlink"/>
          </w:rPr>
          <w:t>PR536704</w:t>
        </w:r>
      </w:hyperlink>
      <w:r w:rsidR="00BF4DE9">
        <w:t xml:space="preserve">, </w:t>
      </w:r>
      <w:hyperlink r:id="rId128" w:history="1">
        <w:r w:rsidR="00BF4DE9">
          <w:rPr>
            <w:rStyle w:val="Hyperlink"/>
          </w:rPr>
          <w:t>PR551627</w:t>
        </w:r>
      </w:hyperlink>
      <w:r w:rsidR="003D4BA0">
        <w:t xml:space="preserve">, </w:t>
      </w:r>
      <w:hyperlink r:id="rId129" w:history="1">
        <w:r w:rsidR="003D4BA0">
          <w:rPr>
            <w:rStyle w:val="Hyperlink"/>
          </w:rPr>
          <w:t>PR551128</w:t>
        </w:r>
      </w:hyperlink>
      <w:r w:rsidR="00327B1B">
        <w:t xml:space="preserve">, </w:t>
      </w:r>
      <w:hyperlink r:id="rId130" w:history="1">
        <w:r w:rsidR="00327B1B" w:rsidRPr="00327B1B">
          <w:rPr>
            <w:rStyle w:val="Hyperlink"/>
          </w:rPr>
          <w:t>PR566710</w:t>
        </w:r>
      </w:hyperlink>
      <w:r w:rsidR="00D67E75" w:rsidRPr="00D67E75">
        <w:rPr>
          <w:rStyle w:val="Hyperlink"/>
          <w:color w:val="000000" w:themeColor="text1"/>
          <w:u w:val="none"/>
        </w:rPr>
        <w:t xml:space="preserve">, </w:t>
      </w:r>
      <w:hyperlink r:id="rId131" w:history="1">
        <w:r w:rsidR="00771CF9" w:rsidRPr="00771CF9">
          <w:rPr>
            <w:rStyle w:val="Hyperlink"/>
          </w:rPr>
          <w:t>PR579804</w:t>
        </w:r>
      </w:hyperlink>
      <w:r w:rsidR="00D73F42">
        <w:rPr>
          <w:rStyle w:val="Hyperlink"/>
          <w:color w:val="000000" w:themeColor="text1"/>
          <w:u w:val="none"/>
        </w:rPr>
        <w:t xml:space="preserve">, </w:t>
      </w:r>
      <w:hyperlink r:id="rId132" w:history="1">
        <w:r w:rsidR="00D73F42" w:rsidRPr="00D73F42">
          <w:rPr>
            <w:rStyle w:val="Hyperlink"/>
            <w:noProof/>
          </w:rPr>
          <w:t>PR592136</w:t>
        </w:r>
      </w:hyperlink>
      <w:r w:rsidR="00AD1176">
        <w:t xml:space="preserve">, </w:t>
      </w:r>
      <w:hyperlink r:id="rId133" w:history="1">
        <w:r w:rsidR="00AD1176" w:rsidRPr="00AD1176">
          <w:rPr>
            <w:rStyle w:val="Hyperlink"/>
            <w:lang w:val="en-US"/>
          </w:rPr>
          <w:t>PR593829</w:t>
        </w:r>
      </w:hyperlink>
      <w:r w:rsidR="00402A2D">
        <w:rPr>
          <w:lang w:val="en-US"/>
        </w:rPr>
        <w:t xml:space="preserve">, </w:t>
      </w:r>
      <w:hyperlink r:id="rId134" w:history="1">
        <w:r w:rsidR="00402A2D" w:rsidRPr="00E70DF4">
          <w:rPr>
            <w:rStyle w:val="Hyperlink"/>
          </w:rPr>
          <w:t>PR599012</w:t>
        </w:r>
      </w:hyperlink>
      <w:r w:rsidR="00924DFD">
        <w:t xml:space="preserve">, </w:t>
      </w:r>
      <w:hyperlink r:id="rId135" w:history="1">
        <w:r w:rsidR="00924DFD">
          <w:rPr>
            <w:rStyle w:val="Hyperlink"/>
          </w:rPr>
          <w:t>PR606364</w:t>
        </w:r>
      </w:hyperlink>
      <w:r w:rsidR="002206F8">
        <w:t xml:space="preserve">, </w:t>
      </w:r>
      <w:hyperlink r:id="rId136" w:history="1">
        <w:r w:rsidR="002206F8" w:rsidRPr="002206F8">
          <w:rPr>
            <w:rStyle w:val="Hyperlink"/>
            <w:noProof/>
          </w:rPr>
          <w:t>PR707449</w:t>
        </w:r>
      </w:hyperlink>
      <w:r w:rsidR="00924DFD">
        <w:t>]</w:t>
      </w:r>
    </w:p>
    <w:p w:rsidR="00275A15" w:rsidRPr="00870B5F" w:rsidRDefault="00275A15" w:rsidP="00275A15">
      <w:r w:rsidRPr="00870B5F">
        <w:t xml:space="preserve">The classification structure is set out in </w:t>
      </w:r>
      <w:r w:rsidR="00E876F2">
        <w:fldChar w:fldCharType="begin"/>
      </w:r>
      <w:r w:rsidR="00E876F2">
        <w:instrText xml:space="preserve"> REF _Ref522171619 \r \h </w:instrText>
      </w:r>
      <w:r w:rsidR="00E876F2">
        <w:fldChar w:fldCharType="separate"/>
      </w:r>
      <w:r w:rsidR="00494E3C">
        <w:t>Schedule A</w:t>
      </w:r>
      <w:r w:rsidR="00E876F2">
        <w:fldChar w:fldCharType="end"/>
      </w:r>
      <w:r w:rsidR="00E876F2">
        <w:fldChar w:fldCharType="begin"/>
      </w:r>
      <w:r w:rsidR="00E876F2">
        <w:instrText xml:space="preserve"> REF _Ref522171619 \h </w:instrText>
      </w:r>
      <w:r w:rsidR="00E876F2">
        <w:fldChar w:fldCharType="separate"/>
      </w:r>
      <w:r w:rsidR="00494E3C" w:rsidRPr="00870B5F">
        <w:t>—Classification Structure</w:t>
      </w:r>
      <w:r w:rsidR="00E876F2">
        <w:fldChar w:fldCharType="end"/>
      </w:r>
      <w:r w:rsidRPr="00870B5F">
        <w:t>.</w:t>
      </w:r>
    </w:p>
    <w:p w:rsidR="00275A15" w:rsidRDefault="00275A15" w:rsidP="00806944">
      <w:pPr>
        <w:pStyle w:val="Level2Bold"/>
      </w:pPr>
      <w:bookmarkStart w:id="91" w:name="_Ref219105295"/>
      <w:r w:rsidRPr="00870B5F">
        <w:t>Minimum weekly rates of pay</w:t>
      </w:r>
      <w:bookmarkEnd w:id="90"/>
      <w:bookmarkEnd w:id="91"/>
      <w:r w:rsidRPr="00870B5F">
        <w:t xml:space="preserve"> </w:t>
      </w:r>
    </w:p>
    <w:p w:rsidR="00255F65" w:rsidRDefault="00255F65" w:rsidP="00255F65">
      <w:pPr>
        <w:pStyle w:val="History"/>
      </w:pPr>
      <w:r>
        <w:t xml:space="preserve">[13.1 varied by </w:t>
      </w:r>
      <w:hyperlink r:id="rId137" w:history="1">
        <w:r w:rsidRPr="00255F65">
          <w:rPr>
            <w:rStyle w:val="Hyperlink"/>
          </w:rPr>
          <w:t>PR997919</w:t>
        </w:r>
      </w:hyperlink>
      <w:r w:rsidR="00B03E0B">
        <w:t xml:space="preserve">, </w:t>
      </w:r>
      <w:hyperlink r:id="rId138" w:history="1">
        <w:r w:rsidR="00B03E0B" w:rsidRPr="00A1691B">
          <w:rPr>
            <w:rStyle w:val="Hyperlink"/>
          </w:rPr>
          <w:t>PR509070</w:t>
        </w:r>
      </w:hyperlink>
      <w:r w:rsidR="009F368A">
        <w:t xml:space="preserve">, </w:t>
      </w:r>
      <w:hyperlink r:id="rId139" w:history="1">
        <w:r w:rsidR="009F368A" w:rsidRPr="008B171E">
          <w:rPr>
            <w:rStyle w:val="Hyperlink"/>
          </w:rPr>
          <w:t>PR522901</w:t>
        </w:r>
      </w:hyperlink>
      <w:r w:rsidR="00C51680">
        <w:t xml:space="preserve">, </w:t>
      </w:r>
      <w:hyperlink r:id="rId140" w:history="1">
        <w:r w:rsidR="00C51680" w:rsidRPr="00C51680">
          <w:rPr>
            <w:rStyle w:val="Hyperlink"/>
          </w:rPr>
          <w:t>PR536704</w:t>
        </w:r>
      </w:hyperlink>
      <w:r w:rsidR="00BF4DE9">
        <w:t xml:space="preserve">, </w:t>
      </w:r>
      <w:hyperlink r:id="rId141" w:history="1">
        <w:r w:rsidR="00BF4DE9">
          <w:rPr>
            <w:rStyle w:val="Hyperlink"/>
          </w:rPr>
          <w:t>PR551627</w:t>
        </w:r>
      </w:hyperlink>
      <w:r w:rsidR="00327B1B">
        <w:t>,</w:t>
      </w:r>
      <w:r w:rsidR="006B6FF4" w:rsidRPr="006B6FF4">
        <w:t xml:space="preserve"> </w:t>
      </w:r>
      <w:hyperlink r:id="rId142" w:history="1">
        <w:r w:rsidR="006B6FF4" w:rsidRPr="00CE1563">
          <w:rPr>
            <w:rStyle w:val="Hyperlink"/>
          </w:rPr>
          <w:t>PR551128</w:t>
        </w:r>
      </w:hyperlink>
      <w:r w:rsidR="006B6FF4">
        <w:t>,</w:t>
      </w:r>
      <w:r w:rsidR="00327B1B">
        <w:t xml:space="preserve"> </w:t>
      </w:r>
      <w:hyperlink r:id="rId143" w:history="1">
        <w:r w:rsidR="00327B1B" w:rsidRPr="00327B1B">
          <w:rPr>
            <w:rStyle w:val="Hyperlink"/>
          </w:rPr>
          <w:t>PR566710</w:t>
        </w:r>
      </w:hyperlink>
      <w:r w:rsidR="00D67E75" w:rsidRPr="00D67E75">
        <w:rPr>
          <w:rStyle w:val="Hyperlink"/>
          <w:color w:val="auto"/>
          <w:u w:val="none"/>
        </w:rPr>
        <w:t xml:space="preserve">, </w:t>
      </w:r>
      <w:hyperlink r:id="rId144" w:history="1">
        <w:r w:rsidR="00771CF9" w:rsidRPr="00771CF9">
          <w:rPr>
            <w:rStyle w:val="Hyperlink"/>
          </w:rPr>
          <w:t>PR579804</w:t>
        </w:r>
      </w:hyperlink>
      <w:r w:rsidR="00D73F42">
        <w:t xml:space="preserve">, </w:t>
      </w:r>
      <w:hyperlink r:id="rId145" w:history="1">
        <w:r w:rsidR="00D73F42" w:rsidRPr="00D73F42">
          <w:rPr>
            <w:rStyle w:val="Hyperlink"/>
            <w:noProof/>
          </w:rPr>
          <w:t>PR592136</w:t>
        </w:r>
      </w:hyperlink>
      <w:r w:rsidR="00402A2D">
        <w:rPr>
          <w:noProof/>
        </w:rPr>
        <w:t xml:space="preserve">; substituted by </w:t>
      </w:r>
      <w:hyperlink r:id="rId146" w:history="1">
        <w:r w:rsidR="00402A2D" w:rsidRPr="00E70DF4">
          <w:rPr>
            <w:rStyle w:val="Hyperlink"/>
          </w:rPr>
          <w:t>PR599012</w:t>
        </w:r>
      </w:hyperlink>
      <w:r w:rsidR="00402A2D">
        <w:t xml:space="preserve"> ppc 28Feb18</w:t>
      </w:r>
      <w:r>
        <w:t>]</w:t>
      </w:r>
    </w:p>
    <w:p w:rsidR="00924DFD" w:rsidRPr="00924DFD" w:rsidRDefault="00924DFD" w:rsidP="00924DFD">
      <w:pPr>
        <w:pStyle w:val="History"/>
      </w:pPr>
      <w:r>
        <w:t xml:space="preserve">[13.1(a) varied by </w:t>
      </w:r>
      <w:hyperlink r:id="rId147" w:history="1">
        <w:r>
          <w:rPr>
            <w:rStyle w:val="Hyperlink"/>
          </w:rPr>
          <w:t>PR606364</w:t>
        </w:r>
      </w:hyperlink>
      <w:r w:rsidR="002206F8">
        <w:t xml:space="preserve">, </w:t>
      </w:r>
      <w:hyperlink r:id="rId148" w:history="1">
        <w:r w:rsidR="002206F8" w:rsidRPr="002206F8">
          <w:rPr>
            <w:rStyle w:val="Hyperlink"/>
            <w:noProof/>
          </w:rPr>
          <w:t>PR707449</w:t>
        </w:r>
      </w:hyperlink>
      <w:r w:rsidR="002206F8">
        <w:t xml:space="preserve"> ppc </w:t>
      </w:r>
      <w:r>
        <w:t>0</w:t>
      </w:r>
      <w:r w:rsidR="002206F8">
        <w:t>1</w:t>
      </w:r>
      <w:r>
        <w:t>Jul1</w:t>
      </w:r>
      <w:r w:rsidR="002206F8">
        <w:t>9</w:t>
      </w:r>
      <w:r>
        <w:t>]</w:t>
      </w:r>
    </w:p>
    <w:p w:rsidR="00402A2D" w:rsidRDefault="00402A2D" w:rsidP="006B6FF4">
      <w:pPr>
        <w:pStyle w:val="Level3"/>
      </w:pPr>
      <w:bookmarkStart w:id="92" w:name="_Ref507506629"/>
      <w:r>
        <w:t>The minimum weekly rates of pay for ordinary hours of work for full-time employees are as follows:</w:t>
      </w:r>
      <w:bookmarkEnd w:id="92"/>
    </w:p>
    <w:tbl>
      <w:tblPr>
        <w:tblW w:w="4819" w:type="dxa"/>
        <w:tblInd w:w="1526" w:type="dxa"/>
        <w:tblLook w:val="04A0" w:firstRow="1" w:lastRow="0" w:firstColumn="1" w:lastColumn="0" w:noHBand="0" w:noVBand="1"/>
      </w:tblPr>
      <w:tblGrid>
        <w:gridCol w:w="1701"/>
        <w:gridCol w:w="3118"/>
      </w:tblGrid>
      <w:tr w:rsidR="006B6FF4" w:rsidRPr="004E2A10" w:rsidTr="00276103">
        <w:trPr>
          <w:tblHeader/>
        </w:trPr>
        <w:tc>
          <w:tcPr>
            <w:tcW w:w="1701" w:type="dxa"/>
            <w:hideMark/>
          </w:tcPr>
          <w:p w:rsidR="006B6FF4" w:rsidRPr="004E2A10" w:rsidRDefault="006B6FF4" w:rsidP="004E2A10">
            <w:pPr>
              <w:pStyle w:val="AMODTable"/>
              <w:rPr>
                <w:b/>
              </w:rPr>
            </w:pPr>
            <w:r w:rsidRPr="004E2A10">
              <w:rPr>
                <w:b/>
              </w:rPr>
              <w:t>Grade</w:t>
            </w:r>
          </w:p>
        </w:tc>
        <w:tc>
          <w:tcPr>
            <w:tcW w:w="3118" w:type="dxa"/>
            <w:hideMark/>
          </w:tcPr>
          <w:p w:rsidR="006B6FF4" w:rsidRPr="004E2A10" w:rsidRDefault="006B6FF4" w:rsidP="004E2A10">
            <w:pPr>
              <w:pStyle w:val="AMODTable"/>
              <w:jc w:val="center"/>
              <w:rPr>
                <w:b/>
              </w:rPr>
            </w:pPr>
            <w:r w:rsidRPr="004E2A10">
              <w:rPr>
                <w:b/>
              </w:rPr>
              <w:t>Minimum weekly rate</w:t>
            </w:r>
          </w:p>
          <w:p w:rsidR="009450A9" w:rsidRPr="004E2A10" w:rsidRDefault="009450A9" w:rsidP="004E2A10">
            <w:pPr>
              <w:pStyle w:val="AMODTable"/>
              <w:jc w:val="center"/>
              <w:rPr>
                <w:b/>
              </w:rPr>
            </w:pPr>
            <w:r w:rsidRPr="004E2A10">
              <w:rPr>
                <w:b/>
              </w:rPr>
              <w:t>$</w:t>
            </w:r>
          </w:p>
        </w:tc>
      </w:tr>
      <w:tr w:rsidR="002206F8" w:rsidTr="00276103">
        <w:tc>
          <w:tcPr>
            <w:tcW w:w="1701" w:type="dxa"/>
            <w:hideMark/>
          </w:tcPr>
          <w:p w:rsidR="002206F8" w:rsidRDefault="002206F8" w:rsidP="006B6FF4">
            <w:pPr>
              <w:pStyle w:val="AMODTable"/>
              <w:rPr>
                <w:lang w:eastAsia="en-US"/>
              </w:rPr>
            </w:pPr>
            <w:r>
              <w:t>1</w:t>
            </w:r>
          </w:p>
        </w:tc>
        <w:tc>
          <w:tcPr>
            <w:tcW w:w="3118" w:type="dxa"/>
            <w:hideMark/>
          </w:tcPr>
          <w:p w:rsidR="002206F8" w:rsidRPr="00360578" w:rsidRDefault="002206F8" w:rsidP="002206F8">
            <w:pPr>
              <w:pStyle w:val="AMODTable"/>
              <w:jc w:val="center"/>
            </w:pPr>
            <w:r w:rsidRPr="00360578">
              <w:t>814.20</w:t>
            </w:r>
          </w:p>
        </w:tc>
      </w:tr>
      <w:tr w:rsidR="002206F8" w:rsidTr="00276103">
        <w:tc>
          <w:tcPr>
            <w:tcW w:w="1701" w:type="dxa"/>
            <w:hideMark/>
          </w:tcPr>
          <w:p w:rsidR="002206F8" w:rsidRDefault="002206F8" w:rsidP="006B6FF4">
            <w:pPr>
              <w:pStyle w:val="AMODTable"/>
              <w:rPr>
                <w:lang w:eastAsia="en-US"/>
              </w:rPr>
            </w:pPr>
            <w:r>
              <w:t>2</w:t>
            </w:r>
          </w:p>
        </w:tc>
        <w:tc>
          <w:tcPr>
            <w:tcW w:w="3118" w:type="dxa"/>
            <w:hideMark/>
          </w:tcPr>
          <w:p w:rsidR="002206F8" w:rsidRPr="00360578" w:rsidRDefault="002206F8" w:rsidP="002206F8">
            <w:pPr>
              <w:pStyle w:val="AMODTable"/>
              <w:jc w:val="center"/>
            </w:pPr>
            <w:r w:rsidRPr="00360578">
              <w:t>829.20</w:t>
            </w:r>
          </w:p>
        </w:tc>
      </w:tr>
      <w:tr w:rsidR="002206F8" w:rsidTr="00276103">
        <w:tc>
          <w:tcPr>
            <w:tcW w:w="1701" w:type="dxa"/>
            <w:hideMark/>
          </w:tcPr>
          <w:p w:rsidR="002206F8" w:rsidRDefault="002206F8" w:rsidP="006B6FF4">
            <w:pPr>
              <w:pStyle w:val="AMODTable"/>
              <w:rPr>
                <w:lang w:eastAsia="en-US"/>
              </w:rPr>
            </w:pPr>
            <w:r>
              <w:t>3</w:t>
            </w:r>
          </w:p>
        </w:tc>
        <w:tc>
          <w:tcPr>
            <w:tcW w:w="3118" w:type="dxa"/>
            <w:hideMark/>
          </w:tcPr>
          <w:p w:rsidR="002206F8" w:rsidRPr="00360578" w:rsidRDefault="002206F8" w:rsidP="002206F8">
            <w:pPr>
              <w:pStyle w:val="AMODTable"/>
              <w:jc w:val="center"/>
            </w:pPr>
            <w:r w:rsidRPr="00360578">
              <w:t>839.60</w:t>
            </w:r>
          </w:p>
        </w:tc>
      </w:tr>
      <w:tr w:rsidR="002206F8" w:rsidTr="00276103">
        <w:tc>
          <w:tcPr>
            <w:tcW w:w="1701" w:type="dxa"/>
            <w:hideMark/>
          </w:tcPr>
          <w:p w:rsidR="002206F8" w:rsidRDefault="002206F8" w:rsidP="006B6FF4">
            <w:pPr>
              <w:pStyle w:val="AMODTable"/>
              <w:rPr>
                <w:lang w:eastAsia="en-US"/>
              </w:rPr>
            </w:pPr>
            <w:r>
              <w:t>4</w:t>
            </w:r>
          </w:p>
        </w:tc>
        <w:tc>
          <w:tcPr>
            <w:tcW w:w="3118" w:type="dxa"/>
            <w:hideMark/>
          </w:tcPr>
          <w:p w:rsidR="002206F8" w:rsidRPr="00360578" w:rsidRDefault="002206F8" w:rsidP="002206F8">
            <w:pPr>
              <w:pStyle w:val="AMODTable"/>
              <w:jc w:val="center"/>
            </w:pPr>
            <w:r w:rsidRPr="00360578">
              <w:t>849.20</w:t>
            </w:r>
          </w:p>
        </w:tc>
      </w:tr>
      <w:tr w:rsidR="002206F8" w:rsidTr="00276103">
        <w:tc>
          <w:tcPr>
            <w:tcW w:w="1701" w:type="dxa"/>
            <w:hideMark/>
          </w:tcPr>
          <w:p w:rsidR="002206F8" w:rsidRDefault="002206F8" w:rsidP="006B6FF4">
            <w:pPr>
              <w:pStyle w:val="AMODTable"/>
              <w:rPr>
                <w:lang w:eastAsia="en-US"/>
              </w:rPr>
            </w:pPr>
            <w:r>
              <w:t>5</w:t>
            </w:r>
          </w:p>
        </w:tc>
        <w:tc>
          <w:tcPr>
            <w:tcW w:w="3118" w:type="dxa"/>
            <w:hideMark/>
          </w:tcPr>
          <w:p w:rsidR="002206F8" w:rsidRPr="00360578" w:rsidRDefault="002206F8" w:rsidP="002206F8">
            <w:pPr>
              <w:pStyle w:val="AMODTable"/>
              <w:jc w:val="center"/>
            </w:pPr>
            <w:r w:rsidRPr="00360578">
              <w:t>861.60</w:t>
            </w:r>
          </w:p>
        </w:tc>
      </w:tr>
      <w:tr w:rsidR="002206F8" w:rsidTr="00276103">
        <w:tc>
          <w:tcPr>
            <w:tcW w:w="1701" w:type="dxa"/>
            <w:hideMark/>
          </w:tcPr>
          <w:p w:rsidR="002206F8" w:rsidRDefault="002206F8" w:rsidP="009E1C47">
            <w:pPr>
              <w:pStyle w:val="AMODTable"/>
              <w:keepNext/>
              <w:rPr>
                <w:lang w:eastAsia="en-US"/>
              </w:rPr>
            </w:pPr>
            <w:r>
              <w:lastRenderedPageBreak/>
              <w:t>6</w:t>
            </w:r>
          </w:p>
        </w:tc>
        <w:tc>
          <w:tcPr>
            <w:tcW w:w="3118" w:type="dxa"/>
            <w:hideMark/>
          </w:tcPr>
          <w:p w:rsidR="002206F8" w:rsidRPr="00360578" w:rsidRDefault="002206F8" w:rsidP="002206F8">
            <w:pPr>
              <w:pStyle w:val="AMODTable"/>
              <w:jc w:val="center"/>
            </w:pPr>
            <w:r w:rsidRPr="00360578">
              <w:t>886.60</w:t>
            </w:r>
          </w:p>
        </w:tc>
      </w:tr>
      <w:tr w:rsidR="002206F8" w:rsidTr="00276103">
        <w:tc>
          <w:tcPr>
            <w:tcW w:w="1701" w:type="dxa"/>
            <w:hideMark/>
          </w:tcPr>
          <w:p w:rsidR="002206F8" w:rsidRDefault="002206F8" w:rsidP="009E1C47">
            <w:pPr>
              <w:pStyle w:val="AMODTable"/>
              <w:keepNext/>
              <w:rPr>
                <w:lang w:eastAsia="en-US"/>
              </w:rPr>
            </w:pPr>
            <w:r>
              <w:t>7</w:t>
            </w:r>
          </w:p>
        </w:tc>
        <w:tc>
          <w:tcPr>
            <w:tcW w:w="3118" w:type="dxa"/>
            <w:hideMark/>
          </w:tcPr>
          <w:p w:rsidR="002206F8" w:rsidRPr="00360578" w:rsidRDefault="002206F8" w:rsidP="002206F8">
            <w:pPr>
              <w:pStyle w:val="AMODTable"/>
              <w:jc w:val="center"/>
            </w:pPr>
            <w:r w:rsidRPr="00360578">
              <w:t>901.50</w:t>
            </w:r>
          </w:p>
        </w:tc>
      </w:tr>
      <w:tr w:rsidR="002206F8" w:rsidTr="00276103">
        <w:tc>
          <w:tcPr>
            <w:tcW w:w="1701" w:type="dxa"/>
            <w:hideMark/>
          </w:tcPr>
          <w:p w:rsidR="002206F8" w:rsidRDefault="002206F8" w:rsidP="009E1C47">
            <w:pPr>
              <w:pStyle w:val="AMODTable"/>
              <w:keepNext/>
              <w:rPr>
                <w:lang w:eastAsia="en-US"/>
              </w:rPr>
            </w:pPr>
            <w:r>
              <w:t>8</w:t>
            </w:r>
          </w:p>
        </w:tc>
        <w:tc>
          <w:tcPr>
            <w:tcW w:w="3118" w:type="dxa"/>
            <w:hideMark/>
          </w:tcPr>
          <w:p w:rsidR="002206F8" w:rsidRPr="00360578" w:rsidRDefault="002206F8" w:rsidP="002206F8">
            <w:pPr>
              <w:pStyle w:val="AMODTable"/>
              <w:jc w:val="center"/>
            </w:pPr>
            <w:r w:rsidRPr="00360578">
              <w:t>923.80</w:t>
            </w:r>
          </w:p>
        </w:tc>
      </w:tr>
    </w:tbl>
    <w:p w:rsidR="006B6FF4" w:rsidRDefault="006B6FF4" w:rsidP="006B6FF4">
      <w:pPr>
        <w:pStyle w:val="Level3"/>
      </w:pPr>
      <w:r>
        <w:t xml:space="preserve">The agreed minimum weekly rate of pay for ordinary hours of work performed by a part-time employee will be the minimum weekly rate of pay specified in clause </w:t>
      </w:r>
      <w:r>
        <w:fldChar w:fldCharType="begin"/>
      </w:r>
      <w:r>
        <w:instrText xml:space="preserve"> REF _Ref507506629 \w \h </w:instrText>
      </w:r>
      <w:r>
        <w:fldChar w:fldCharType="separate"/>
      </w:r>
      <w:r w:rsidR="00494E3C">
        <w:t>13.1(a)</w:t>
      </w:r>
      <w:r>
        <w:fldChar w:fldCharType="end"/>
      </w:r>
      <w:r>
        <w:t xml:space="preserve"> divided by 38 and multiplied by the number of ordinary hours per week that the employee is engaged to perform under clause </w:t>
      </w:r>
      <w:r>
        <w:fldChar w:fldCharType="begin"/>
      </w:r>
      <w:r>
        <w:instrText xml:space="preserve"> REF _Ref507505542 \w \h </w:instrText>
      </w:r>
      <w:r>
        <w:fldChar w:fldCharType="separate"/>
      </w:r>
      <w:r w:rsidR="00494E3C">
        <w:t>10.3(b)</w:t>
      </w:r>
      <w:r>
        <w:fldChar w:fldCharType="end"/>
      </w:r>
      <w:r>
        <w:t xml:space="preserve">. </w:t>
      </w:r>
    </w:p>
    <w:p w:rsidR="006B6FF4" w:rsidRDefault="006B6FF4" w:rsidP="006B6FF4">
      <w:pPr>
        <w:pStyle w:val="Block1"/>
      </w:pPr>
      <w:r>
        <w:t xml:space="preserve">NOTE: The classification grades are different in the </w:t>
      </w:r>
      <w:r>
        <w:rPr>
          <w:i/>
          <w:iCs/>
        </w:rPr>
        <w:t>Road Transport and Distribution Award 2010</w:t>
      </w:r>
      <w:r>
        <w:t>. Grade 4 under this award is equivalent to Grade 6 under</w:t>
      </w:r>
      <w:r>
        <w:rPr>
          <w:i/>
          <w:iCs/>
        </w:rPr>
        <w:t xml:space="preserve"> </w:t>
      </w:r>
      <w:r>
        <w:t xml:space="preserve">the </w:t>
      </w:r>
      <w:r>
        <w:rPr>
          <w:i/>
          <w:iCs/>
        </w:rPr>
        <w:t>Road Transport and Distribution Award 2010</w:t>
      </w:r>
      <w:r>
        <w:t>.</w:t>
      </w:r>
    </w:p>
    <w:p w:rsidR="00275A15" w:rsidRDefault="00275A15" w:rsidP="00275A15">
      <w:pPr>
        <w:pStyle w:val="Level2Bold"/>
      </w:pPr>
      <w:bookmarkStart w:id="93" w:name="_Ref507507018"/>
      <w:r w:rsidRPr="00870B5F">
        <w:t>Guaranteed minimum payment</w:t>
      </w:r>
      <w:bookmarkEnd w:id="93"/>
      <w:r w:rsidRPr="00870B5F">
        <w:t xml:space="preserve"> </w:t>
      </w:r>
    </w:p>
    <w:p w:rsidR="006B6FF4" w:rsidRPr="006B6FF4" w:rsidRDefault="006B6FF4" w:rsidP="006B6FF4">
      <w:pPr>
        <w:pStyle w:val="History"/>
      </w:pPr>
      <w:r>
        <w:t xml:space="preserve">[13.2(a) substituted by </w:t>
      </w:r>
      <w:hyperlink r:id="rId149" w:history="1">
        <w:r w:rsidRPr="00E70DF4">
          <w:rPr>
            <w:rStyle w:val="Hyperlink"/>
          </w:rPr>
          <w:t>PR599012</w:t>
        </w:r>
      </w:hyperlink>
      <w:r>
        <w:t xml:space="preserve"> ppc 28Feb18]</w:t>
      </w:r>
    </w:p>
    <w:p w:rsidR="006B6FF4" w:rsidRDefault="006B6FF4" w:rsidP="006B6FF4">
      <w:pPr>
        <w:pStyle w:val="Level3"/>
      </w:pPr>
      <w:r>
        <w:t>A full-time or part-time employee is entitled to a guaranteed minimum fortnightly payment which must be twice the minimum weekly rate of pay prescribed by clause </w:t>
      </w:r>
      <w:r>
        <w:fldChar w:fldCharType="begin"/>
      </w:r>
      <w:r>
        <w:instrText xml:space="preserve"> REF _Ref219105295 \w \h </w:instrText>
      </w:r>
      <w:r>
        <w:fldChar w:fldCharType="separate"/>
      </w:r>
      <w:r w:rsidR="00494E3C">
        <w:t>13.1</w:t>
      </w:r>
      <w:r>
        <w:fldChar w:fldCharType="end"/>
      </w:r>
      <w:r>
        <w:t xml:space="preserve"> for the classification under which the employee is working. Provided that, to become entitled to this payment, the employee must be ready, willing and available to perform such duties covered by this award which the employer may from time to time require.</w:t>
      </w:r>
    </w:p>
    <w:p w:rsidR="00E141C3" w:rsidRPr="006B6FF4" w:rsidRDefault="00E141C3" w:rsidP="00E141C3">
      <w:pPr>
        <w:pStyle w:val="History"/>
      </w:pPr>
      <w:r>
        <w:t xml:space="preserve">[New 13.2(b) inserted by </w:t>
      </w:r>
      <w:hyperlink r:id="rId150" w:history="1">
        <w:r w:rsidRPr="00E70DF4">
          <w:rPr>
            <w:rStyle w:val="Hyperlink"/>
          </w:rPr>
          <w:t>PR599012</w:t>
        </w:r>
      </w:hyperlink>
      <w:r>
        <w:t xml:space="preserve"> ppc 28Feb18]</w:t>
      </w:r>
    </w:p>
    <w:p w:rsidR="00E141C3" w:rsidRDefault="00E141C3" w:rsidP="00E141C3">
      <w:pPr>
        <w:pStyle w:val="Level3"/>
      </w:pPr>
      <w:r>
        <w:t xml:space="preserve">Any amount that a part-time employee earns under this award in relation to work undertaken in accordance with an employer request to work on days other than those agreed in accordance with clause </w:t>
      </w:r>
      <w:r>
        <w:fldChar w:fldCharType="begin"/>
      </w:r>
      <w:r>
        <w:instrText xml:space="preserve"> REF _Ref507505542 \w \h </w:instrText>
      </w:r>
      <w:r>
        <w:fldChar w:fldCharType="separate"/>
      </w:r>
      <w:r w:rsidR="00494E3C">
        <w:t>10.3(b)</w:t>
      </w:r>
      <w:r>
        <w:fldChar w:fldCharType="end"/>
      </w:r>
      <w:r>
        <w:t xml:space="preserve">, or varied in accordance with clause </w:t>
      </w:r>
      <w:r>
        <w:fldChar w:fldCharType="begin"/>
      </w:r>
      <w:r>
        <w:instrText xml:space="preserve"> REF _Ref507505626 \w \h </w:instrText>
      </w:r>
      <w:r>
        <w:fldChar w:fldCharType="separate"/>
      </w:r>
      <w:r w:rsidR="00494E3C">
        <w:t>10.3(c)</w:t>
      </w:r>
      <w:r>
        <w:fldChar w:fldCharType="end"/>
      </w:r>
      <w:r>
        <w:t xml:space="preserve">, will not be taken into consideration when calculating the guaranteed minimum fortnightly payment referred to in clause </w:t>
      </w:r>
      <w:r>
        <w:fldChar w:fldCharType="begin"/>
      </w:r>
      <w:r>
        <w:instrText xml:space="preserve"> REF _Ref507507018 \w \h </w:instrText>
      </w:r>
      <w:r>
        <w:fldChar w:fldCharType="separate"/>
      </w:r>
      <w:r w:rsidR="00494E3C">
        <w:t>13.2</w:t>
      </w:r>
      <w:r>
        <w:fldChar w:fldCharType="end"/>
      </w:r>
      <w:r>
        <w:t xml:space="preserve">. Nor will such amounts form part of the agreed minimum weekly rate of pay for ordinary hours of work performed by a part-time employee. Such amounts will instead be a payment in respect of work performed outside of an employee’s ordinary hours. </w:t>
      </w:r>
    </w:p>
    <w:p w:rsidR="006B6FF4" w:rsidRPr="006B6FF4" w:rsidRDefault="006B6FF4" w:rsidP="006B6FF4">
      <w:pPr>
        <w:pStyle w:val="History"/>
      </w:pPr>
      <w:r>
        <w:t xml:space="preserve">[13.2(b) renumbered as 13.2(c) </w:t>
      </w:r>
      <w:r w:rsidR="00E141C3">
        <w:t xml:space="preserve">and varied </w:t>
      </w:r>
      <w:r>
        <w:t xml:space="preserve">by </w:t>
      </w:r>
      <w:hyperlink r:id="rId151" w:history="1">
        <w:r w:rsidRPr="00E70DF4">
          <w:rPr>
            <w:rStyle w:val="Hyperlink"/>
          </w:rPr>
          <w:t>PR599012</w:t>
        </w:r>
      </w:hyperlink>
      <w:r>
        <w:t xml:space="preserve"> ppc 28Feb18]</w:t>
      </w:r>
    </w:p>
    <w:p w:rsidR="00275A15" w:rsidRDefault="00275A15" w:rsidP="00275A15">
      <w:pPr>
        <w:pStyle w:val="Level3"/>
      </w:pPr>
      <w:r w:rsidRPr="00870B5F">
        <w:t xml:space="preserve">A casual employee is entitled to a guaranteed minimum payment per engagement as set out in clause </w:t>
      </w:r>
      <w:r w:rsidR="00E141C3">
        <w:fldChar w:fldCharType="begin"/>
      </w:r>
      <w:r w:rsidR="00E141C3">
        <w:instrText xml:space="preserve"> REF _Ref219105363 \w \h </w:instrText>
      </w:r>
      <w:r w:rsidR="00E141C3">
        <w:fldChar w:fldCharType="separate"/>
      </w:r>
      <w:r w:rsidR="00494E3C">
        <w:t>10.4(d)</w:t>
      </w:r>
      <w:r w:rsidR="00E141C3">
        <w:fldChar w:fldCharType="end"/>
      </w:r>
      <w:r w:rsidRPr="00870B5F">
        <w:t>.</w:t>
      </w:r>
    </w:p>
    <w:p w:rsidR="006B6FF4" w:rsidRPr="006B6FF4" w:rsidRDefault="006B6FF4" w:rsidP="006B6FF4">
      <w:pPr>
        <w:pStyle w:val="History"/>
      </w:pPr>
      <w:r>
        <w:t>[13.2(c) r</w:t>
      </w:r>
      <w:r w:rsidR="00E141C3">
        <w:t>enumbered as 13.2(d</w:t>
      </w:r>
      <w:r>
        <w:t xml:space="preserve">) </w:t>
      </w:r>
      <w:r w:rsidR="00E141C3">
        <w:t xml:space="preserve">and substituted </w:t>
      </w:r>
      <w:r>
        <w:t xml:space="preserve">by </w:t>
      </w:r>
      <w:hyperlink r:id="rId152" w:history="1">
        <w:r w:rsidRPr="00E70DF4">
          <w:rPr>
            <w:rStyle w:val="Hyperlink"/>
          </w:rPr>
          <w:t>PR599012</w:t>
        </w:r>
      </w:hyperlink>
      <w:r>
        <w:t xml:space="preserve"> ppc 28Feb18]</w:t>
      </w:r>
    </w:p>
    <w:p w:rsidR="00E141C3" w:rsidRDefault="00E141C3" w:rsidP="00E141C3">
      <w:pPr>
        <w:pStyle w:val="Level3"/>
      </w:pPr>
      <w:r>
        <w:t>A full-time or part-time employee, having already earned the guaranteed fortnightly payment, and held on call for any part of the second week, must be paid on an hourly basis for the period during which the employee remains on call at the rate prescribed for the appropriate classification of this award, in addition to the guaranteed fortnightly payment.</w:t>
      </w:r>
    </w:p>
    <w:p w:rsidR="00E141C3" w:rsidRPr="006B6FF4" w:rsidRDefault="00E141C3" w:rsidP="00E141C3">
      <w:pPr>
        <w:pStyle w:val="History"/>
      </w:pPr>
      <w:r>
        <w:lastRenderedPageBreak/>
        <w:t xml:space="preserve"> [13.2(d) renumbered as 13.2(e) by </w:t>
      </w:r>
      <w:hyperlink r:id="rId153" w:history="1">
        <w:r w:rsidRPr="00E70DF4">
          <w:rPr>
            <w:rStyle w:val="Hyperlink"/>
          </w:rPr>
          <w:t>PR599012</w:t>
        </w:r>
      </w:hyperlink>
      <w:r>
        <w:t xml:space="preserve"> ppc 28Feb18]</w:t>
      </w:r>
    </w:p>
    <w:p w:rsidR="00275A15" w:rsidRPr="00870B5F" w:rsidRDefault="00275A15" w:rsidP="00275A15">
      <w:pPr>
        <w:pStyle w:val="Level3"/>
      </w:pPr>
      <w:r w:rsidRPr="00870B5F">
        <w:t>An employee travelling by sea or rail in company with a vehicle on a long distance operation must be paid eight hours’ ordinary pay in any day. Provided that if any working period less than eight hours otherwise covered by this award has been worked, the employee must be entitled to the balance of the difference paid between eight hours’ and actual hours worked. The cost of transport must be borne by the employer.</w:t>
      </w:r>
    </w:p>
    <w:p w:rsidR="00275A15" w:rsidRPr="00870B5F" w:rsidRDefault="00275A15" w:rsidP="00275A15">
      <w:pPr>
        <w:pStyle w:val="Level2Bold"/>
      </w:pPr>
      <w:r w:rsidRPr="00870B5F">
        <w:t xml:space="preserve">Rates of pay </w:t>
      </w:r>
    </w:p>
    <w:p w:rsidR="00275A15" w:rsidRPr="00870B5F" w:rsidRDefault="00275A15" w:rsidP="00275A15">
      <w:pPr>
        <w:pStyle w:val="Level3"/>
      </w:pPr>
      <w:r w:rsidRPr="00870B5F">
        <w:t xml:space="preserve">An employee engaged in a long distance operation must be paid for all driving time pursuant to either the cents per kilometre method set out in clause </w:t>
      </w:r>
      <w:r w:rsidR="009C01E3">
        <w:fldChar w:fldCharType="begin"/>
      </w:r>
      <w:r w:rsidR="009C01E3">
        <w:instrText xml:space="preserve"> REF _Ref219006101 \w \h  \* MERGEFORMAT </w:instrText>
      </w:r>
      <w:r w:rsidR="009C01E3">
        <w:fldChar w:fldCharType="separate"/>
      </w:r>
      <w:r w:rsidR="00494E3C">
        <w:t>13.4</w:t>
      </w:r>
      <w:r w:rsidR="009C01E3">
        <w:fldChar w:fldCharType="end"/>
      </w:r>
      <w:r w:rsidRPr="00870B5F">
        <w:t xml:space="preserve"> or the hourly rate method set out in clause </w:t>
      </w:r>
      <w:r w:rsidR="009C01E3">
        <w:fldChar w:fldCharType="begin"/>
      </w:r>
      <w:r w:rsidR="009C01E3">
        <w:instrText xml:space="preserve"> REF _Ref219006117 \w \h  \* MERGEFORMAT </w:instrText>
      </w:r>
      <w:r w:rsidR="009C01E3">
        <w:fldChar w:fldCharType="separate"/>
      </w:r>
      <w:r w:rsidR="00494E3C">
        <w:t>13.5</w:t>
      </w:r>
      <w:r w:rsidR="009C01E3">
        <w:fldChar w:fldCharType="end"/>
      </w:r>
      <w:r w:rsidRPr="00870B5F">
        <w:t>.</w:t>
      </w:r>
    </w:p>
    <w:p w:rsidR="00275A15" w:rsidRPr="00870B5F" w:rsidRDefault="00275A15" w:rsidP="00275A15">
      <w:pPr>
        <w:pStyle w:val="Level3"/>
      </w:pPr>
      <w:bookmarkStart w:id="94" w:name="_Ref219006580"/>
      <w:r w:rsidRPr="00870B5F">
        <w:t>At commencement of employment the employer must nominate whether the employee is to be paid pursuant to the cents per kilometre method or the hourly rate method. The method of payment may be changed from one to the other upon the provision of four weeks’ notice to the employee in writing. Where no method has been nominated, the cents per kilometre method will apply.</w:t>
      </w:r>
      <w:bookmarkEnd w:id="94"/>
    </w:p>
    <w:p w:rsidR="00275A15" w:rsidRPr="00870B5F" w:rsidRDefault="00275A15" w:rsidP="00275A15">
      <w:pPr>
        <w:pStyle w:val="Level3"/>
      </w:pPr>
      <w:r w:rsidRPr="00870B5F">
        <w:t xml:space="preserve">The minimum driving rate must be either the cents per kilometre rate set out in clause </w:t>
      </w:r>
      <w:r w:rsidR="009C01E3">
        <w:fldChar w:fldCharType="begin"/>
      </w:r>
      <w:r w:rsidR="009C01E3">
        <w:instrText xml:space="preserve"> REF _Ref219006101 \w \h  \* MERGEFORMAT </w:instrText>
      </w:r>
      <w:r w:rsidR="009C01E3">
        <w:fldChar w:fldCharType="separate"/>
      </w:r>
      <w:r w:rsidR="00494E3C">
        <w:t>13.4</w:t>
      </w:r>
      <w:r w:rsidR="009C01E3">
        <w:fldChar w:fldCharType="end"/>
      </w:r>
      <w:r w:rsidRPr="00870B5F">
        <w:t xml:space="preserve"> or the hourly rate set out in clause </w:t>
      </w:r>
      <w:r w:rsidR="009C01E3">
        <w:fldChar w:fldCharType="begin"/>
      </w:r>
      <w:r w:rsidR="009C01E3">
        <w:instrText xml:space="preserve"> REF _Ref219006117 \w \h  \* MERGEFORMAT </w:instrText>
      </w:r>
      <w:r w:rsidR="009C01E3">
        <w:fldChar w:fldCharType="separate"/>
      </w:r>
      <w:r w:rsidR="00494E3C">
        <w:t>13.5</w:t>
      </w:r>
      <w:r w:rsidR="009C01E3">
        <w:fldChar w:fldCharType="end"/>
      </w:r>
      <w:r w:rsidRPr="00870B5F">
        <w:t xml:space="preserve">, depending upon which method is applicable under clause </w:t>
      </w:r>
      <w:r w:rsidR="009C01E3">
        <w:fldChar w:fldCharType="begin"/>
      </w:r>
      <w:r w:rsidR="009C01E3">
        <w:instrText xml:space="preserve"> REF _Ref219006580 \w \h  \* MERGEFORMAT </w:instrText>
      </w:r>
      <w:r w:rsidR="009C01E3">
        <w:fldChar w:fldCharType="separate"/>
      </w:r>
      <w:r w:rsidR="00494E3C">
        <w:t>13.3(b)</w:t>
      </w:r>
      <w:r w:rsidR="009C01E3">
        <w:fldChar w:fldCharType="end"/>
      </w:r>
      <w:r w:rsidRPr="00870B5F">
        <w:t>.</w:t>
      </w:r>
    </w:p>
    <w:p w:rsidR="00275A15" w:rsidRPr="00870B5F" w:rsidRDefault="00275A15" w:rsidP="00275A15">
      <w:pPr>
        <w:pStyle w:val="Level3"/>
        <w:keepNext/>
        <w:keepLines/>
      </w:pPr>
      <w:r w:rsidRPr="00870B5F">
        <w:t>In addition to the appropriate minimum driving rate, a long distance driver must be paid:</w:t>
      </w:r>
    </w:p>
    <w:p w:rsidR="00275A15" w:rsidRPr="00870B5F" w:rsidRDefault="00275A15" w:rsidP="00275A15">
      <w:pPr>
        <w:pStyle w:val="Level4"/>
        <w:keepNext/>
        <w:keepLines/>
      </w:pPr>
      <w:r w:rsidRPr="00870B5F">
        <w:t xml:space="preserve">the rate or allowance for any loading or unloading duties calculated in accordance with clause </w:t>
      </w:r>
      <w:r w:rsidR="009C01E3">
        <w:fldChar w:fldCharType="begin"/>
      </w:r>
      <w:r w:rsidR="009C01E3">
        <w:instrText xml:space="preserve"> REF _Ref219105449 \w \h  \* MERGEFORMAT </w:instrText>
      </w:r>
      <w:r w:rsidR="009C01E3">
        <w:fldChar w:fldCharType="separate"/>
      </w:r>
      <w:r w:rsidR="00494E3C">
        <w:t>13.6</w:t>
      </w:r>
      <w:r w:rsidR="009C01E3">
        <w:fldChar w:fldCharType="end"/>
      </w:r>
      <w:r w:rsidRPr="00870B5F">
        <w:t>;</w:t>
      </w:r>
    </w:p>
    <w:p w:rsidR="0081315A" w:rsidRDefault="0081315A" w:rsidP="0081315A">
      <w:pPr>
        <w:pStyle w:val="History"/>
      </w:pPr>
      <w:r>
        <w:t xml:space="preserve">[13.3(d)(ii) varied by </w:t>
      </w:r>
      <w:hyperlink r:id="rId154" w:history="1">
        <w:r>
          <w:rPr>
            <w:rStyle w:val="Hyperlink"/>
          </w:rPr>
          <w:t>PR551128</w:t>
        </w:r>
      </w:hyperlink>
      <w:r>
        <w:t xml:space="preserve"> ppc 08Jul14]</w:t>
      </w:r>
    </w:p>
    <w:p w:rsidR="00275A15" w:rsidRPr="00870B5F" w:rsidRDefault="00275A15" w:rsidP="00275A15">
      <w:pPr>
        <w:pStyle w:val="Level4"/>
        <w:keepNext/>
        <w:keepLines/>
      </w:pPr>
      <w:r w:rsidRPr="00870B5F">
        <w:t xml:space="preserve">the </w:t>
      </w:r>
      <w:r w:rsidR="0081315A">
        <w:t>travelling</w:t>
      </w:r>
      <w:r w:rsidRPr="00870B5F">
        <w:t xml:space="preserve"> allowance as prescribed by clause </w:t>
      </w:r>
      <w:r w:rsidR="009C01E3">
        <w:fldChar w:fldCharType="begin"/>
      </w:r>
      <w:r w:rsidR="009C01E3">
        <w:instrText xml:space="preserve"> REF _Ref219006695 \w \h  \* MERGEFORMAT </w:instrText>
      </w:r>
      <w:r w:rsidR="009C01E3">
        <w:fldChar w:fldCharType="separate"/>
      </w:r>
      <w:r w:rsidR="00494E3C">
        <w:t>14.2(c)</w:t>
      </w:r>
      <w:r w:rsidR="009C01E3">
        <w:fldChar w:fldCharType="end"/>
      </w:r>
      <w:r w:rsidRPr="00870B5F">
        <w:t>; and</w:t>
      </w:r>
    </w:p>
    <w:p w:rsidR="00275A15" w:rsidRPr="00870B5F" w:rsidRDefault="00275A15" w:rsidP="00F46D0E">
      <w:pPr>
        <w:pStyle w:val="Level4"/>
        <w:keepLines/>
      </w:pPr>
      <w:r w:rsidRPr="00870B5F">
        <w:t>any other allowances required to be paid by the award.</w:t>
      </w:r>
    </w:p>
    <w:p w:rsidR="00275A15" w:rsidRDefault="00275A15" w:rsidP="00275A15">
      <w:pPr>
        <w:pStyle w:val="Level2Bold"/>
      </w:pPr>
      <w:bookmarkStart w:id="95" w:name="_Ref219006101"/>
      <w:r w:rsidRPr="00870B5F">
        <w:t>Rates of pay—kilometre driving method</w:t>
      </w:r>
      <w:bookmarkEnd w:id="95"/>
    </w:p>
    <w:p w:rsidR="00D85EA6" w:rsidRPr="00327B1B" w:rsidRDefault="00D85EA6" w:rsidP="00D85EA6">
      <w:pPr>
        <w:pStyle w:val="History"/>
        <w:rPr>
          <w:u w:val="single"/>
        </w:rPr>
      </w:pPr>
      <w:r>
        <w:t xml:space="preserve">[13.4(a) varied by </w:t>
      </w:r>
      <w:hyperlink r:id="rId155" w:history="1">
        <w:r w:rsidRPr="00724A1F">
          <w:rPr>
            <w:rStyle w:val="Hyperlink"/>
          </w:rPr>
          <w:t>PR997919</w:t>
        </w:r>
      </w:hyperlink>
      <w:r>
        <w:t xml:space="preserve">, </w:t>
      </w:r>
      <w:hyperlink r:id="rId156" w:history="1">
        <w:r w:rsidRPr="00A1691B">
          <w:rPr>
            <w:rStyle w:val="Hyperlink"/>
          </w:rPr>
          <w:t>PR509070</w:t>
        </w:r>
      </w:hyperlink>
      <w:r>
        <w:t xml:space="preserve"> </w:t>
      </w:r>
      <w:r w:rsidR="00600FF4">
        <w:t>,</w:t>
      </w:r>
      <w:r w:rsidR="007F3EC6">
        <w:t xml:space="preserve"> </w:t>
      </w:r>
      <w:hyperlink r:id="rId157" w:history="1">
        <w:r w:rsidR="00600FF4" w:rsidRPr="008B171E">
          <w:rPr>
            <w:rStyle w:val="Hyperlink"/>
          </w:rPr>
          <w:t>PR522901</w:t>
        </w:r>
      </w:hyperlink>
      <w:r w:rsidR="00C51680">
        <w:t xml:space="preserve">, </w:t>
      </w:r>
      <w:hyperlink r:id="rId158" w:history="1">
        <w:r w:rsidR="00C51680" w:rsidRPr="00C51680">
          <w:rPr>
            <w:rStyle w:val="Hyperlink"/>
          </w:rPr>
          <w:t>PR536704</w:t>
        </w:r>
      </w:hyperlink>
      <w:r w:rsidR="00BF4DE9">
        <w:t xml:space="preserve">, </w:t>
      </w:r>
      <w:hyperlink r:id="rId159" w:history="1">
        <w:r w:rsidR="00BF4DE9">
          <w:rPr>
            <w:rStyle w:val="Hyperlink"/>
          </w:rPr>
          <w:t>PR551627</w:t>
        </w:r>
      </w:hyperlink>
      <w:r w:rsidR="00327B1B">
        <w:t xml:space="preserve">, </w:t>
      </w:r>
      <w:hyperlink r:id="rId160" w:history="1">
        <w:r w:rsidR="00327B1B" w:rsidRPr="00327B1B">
          <w:rPr>
            <w:rStyle w:val="Hyperlink"/>
          </w:rPr>
          <w:t>PR566710</w:t>
        </w:r>
      </w:hyperlink>
      <w:r w:rsidR="00D67E75" w:rsidRPr="00D67E75">
        <w:rPr>
          <w:rStyle w:val="Hyperlink"/>
          <w:color w:val="auto"/>
          <w:u w:val="none"/>
        </w:rPr>
        <w:t xml:space="preserve">, </w:t>
      </w:r>
      <w:hyperlink r:id="rId161" w:history="1">
        <w:r w:rsidR="00683FAD" w:rsidRPr="00771CF9">
          <w:rPr>
            <w:rStyle w:val="Hyperlink"/>
          </w:rPr>
          <w:t>PR579804</w:t>
        </w:r>
      </w:hyperlink>
      <w:r w:rsidR="00D73F42" w:rsidRPr="00D73F42">
        <w:rPr>
          <w:rStyle w:val="Hyperlink"/>
          <w:color w:val="000000" w:themeColor="text1"/>
          <w:u w:val="none"/>
        </w:rPr>
        <w:t>,</w:t>
      </w:r>
      <w:r w:rsidR="00D73F42" w:rsidRPr="009453D3">
        <w:rPr>
          <w:rStyle w:val="Hyperlink"/>
          <w:color w:val="auto"/>
          <w:u w:val="none"/>
        </w:rPr>
        <w:t xml:space="preserve"> </w:t>
      </w:r>
      <w:hyperlink r:id="rId162" w:history="1">
        <w:r w:rsidR="00D73F42" w:rsidRPr="00D73F42">
          <w:rPr>
            <w:rStyle w:val="Hyperlink"/>
            <w:noProof/>
          </w:rPr>
          <w:t>PR592136</w:t>
        </w:r>
      </w:hyperlink>
      <w:r w:rsidR="00354AC5">
        <w:t xml:space="preserve">, </w:t>
      </w:r>
      <w:hyperlink r:id="rId163" w:history="1">
        <w:r w:rsidR="00354AC5">
          <w:rPr>
            <w:rStyle w:val="Hyperlink"/>
          </w:rPr>
          <w:t>PR606364</w:t>
        </w:r>
      </w:hyperlink>
      <w:r w:rsidR="002206F8">
        <w:t xml:space="preserve">, </w:t>
      </w:r>
      <w:hyperlink r:id="rId164" w:history="1">
        <w:r w:rsidR="002206F8" w:rsidRPr="002206F8">
          <w:rPr>
            <w:rStyle w:val="Hyperlink"/>
            <w:noProof/>
          </w:rPr>
          <w:t>PR707449</w:t>
        </w:r>
      </w:hyperlink>
      <w:r w:rsidR="002206F8">
        <w:t xml:space="preserve"> ppc 01Jul19</w:t>
      </w:r>
      <w:r>
        <w:t>]</w:t>
      </w:r>
    </w:p>
    <w:p w:rsidR="00275A15" w:rsidRDefault="00275A15" w:rsidP="00F46D0E">
      <w:pPr>
        <w:pStyle w:val="Level3"/>
        <w:keepLines/>
      </w:pPr>
      <w:r w:rsidRPr="00870B5F">
        <w:t xml:space="preserve">An employee engaged in a long distance operation may be paid for the driving component of a particular journey by multiplying the number of kilometres travelled by the cents per kilometre rate for the relevant vehicle, subject to clause </w:t>
      </w:r>
      <w:r w:rsidR="009C01E3">
        <w:fldChar w:fldCharType="begin"/>
      </w:r>
      <w:r w:rsidR="009C01E3">
        <w:instrText xml:space="preserve"> REF _Ref219006711 \w \h  \* MERGEFORMAT </w:instrText>
      </w:r>
      <w:r w:rsidR="009C01E3">
        <w:fldChar w:fldCharType="separate"/>
      </w:r>
      <w:r w:rsidR="00494E3C">
        <w:t>13.4(b)</w:t>
      </w:r>
      <w:r w:rsidR="009C01E3">
        <w:fldChar w:fldCharType="end"/>
      </w:r>
      <w:r w:rsidRPr="00870B5F">
        <w:t>.</w:t>
      </w:r>
    </w:p>
    <w:p w:rsidR="00275A15" w:rsidRPr="00870B5F" w:rsidRDefault="00275A15" w:rsidP="00275A15">
      <w:pPr>
        <w:pStyle w:val="Block2"/>
      </w:pPr>
      <w:r w:rsidRPr="00870B5F">
        <w:t>The minimum cents per kilometre rate for each grade is as follows:</w:t>
      </w:r>
    </w:p>
    <w:tbl>
      <w:tblPr>
        <w:tblW w:w="0" w:type="auto"/>
        <w:tblInd w:w="1418" w:type="dxa"/>
        <w:tblCellMar>
          <w:left w:w="0" w:type="dxa"/>
          <w:right w:w="170" w:type="dxa"/>
        </w:tblCellMar>
        <w:tblLook w:val="01E0" w:firstRow="1" w:lastRow="1" w:firstColumn="1" w:lastColumn="1" w:noHBand="0" w:noVBand="0"/>
      </w:tblPr>
      <w:tblGrid>
        <w:gridCol w:w="1080"/>
        <w:gridCol w:w="3420"/>
      </w:tblGrid>
      <w:tr w:rsidR="00275A15" w:rsidRPr="004C6C30" w:rsidTr="00E21A4E">
        <w:trPr>
          <w:tblHeader/>
        </w:trPr>
        <w:tc>
          <w:tcPr>
            <w:tcW w:w="1080" w:type="dxa"/>
          </w:tcPr>
          <w:p w:rsidR="00275A15" w:rsidRPr="004C6C30" w:rsidRDefault="00275A15" w:rsidP="005E46CC">
            <w:pPr>
              <w:pStyle w:val="AMODTable"/>
              <w:rPr>
                <w:b/>
                <w:bCs/>
              </w:rPr>
            </w:pPr>
            <w:r w:rsidRPr="004C6C30">
              <w:rPr>
                <w:b/>
                <w:bCs/>
              </w:rPr>
              <w:t>Grade</w:t>
            </w:r>
          </w:p>
        </w:tc>
        <w:tc>
          <w:tcPr>
            <w:tcW w:w="3420" w:type="dxa"/>
          </w:tcPr>
          <w:p w:rsidR="00275A15" w:rsidRPr="004C6C30" w:rsidRDefault="00275A15" w:rsidP="006D0F48">
            <w:pPr>
              <w:pStyle w:val="AMODTable"/>
              <w:jc w:val="center"/>
              <w:rPr>
                <w:b/>
                <w:bCs/>
              </w:rPr>
            </w:pPr>
            <w:r w:rsidRPr="004C6C30">
              <w:rPr>
                <w:b/>
                <w:bCs/>
              </w:rPr>
              <w:t xml:space="preserve">Minimum cents per kilometre </w:t>
            </w:r>
          </w:p>
        </w:tc>
      </w:tr>
      <w:tr w:rsidR="002206F8" w:rsidRPr="004C6C30" w:rsidTr="00C318F9">
        <w:tc>
          <w:tcPr>
            <w:tcW w:w="1080" w:type="dxa"/>
          </w:tcPr>
          <w:p w:rsidR="002206F8" w:rsidRPr="004C6C30" w:rsidRDefault="002206F8" w:rsidP="005E46CC">
            <w:pPr>
              <w:pStyle w:val="AMODTable"/>
            </w:pPr>
            <w:r w:rsidRPr="004C6C30">
              <w:t>1</w:t>
            </w:r>
          </w:p>
        </w:tc>
        <w:tc>
          <w:tcPr>
            <w:tcW w:w="3420" w:type="dxa"/>
          </w:tcPr>
          <w:p w:rsidR="002206F8" w:rsidRPr="00360578" w:rsidRDefault="002206F8" w:rsidP="002206F8">
            <w:pPr>
              <w:pStyle w:val="AMODTable"/>
              <w:jc w:val="center"/>
            </w:pPr>
            <w:r w:rsidRPr="00360578">
              <w:t>42.34</w:t>
            </w:r>
          </w:p>
        </w:tc>
      </w:tr>
      <w:tr w:rsidR="002206F8" w:rsidRPr="004C6C30" w:rsidTr="00C318F9">
        <w:tc>
          <w:tcPr>
            <w:tcW w:w="1080" w:type="dxa"/>
          </w:tcPr>
          <w:p w:rsidR="002206F8" w:rsidRPr="004C6C30" w:rsidRDefault="002206F8" w:rsidP="005E46CC">
            <w:pPr>
              <w:pStyle w:val="AMODTable"/>
            </w:pPr>
            <w:r w:rsidRPr="004C6C30">
              <w:t>2</w:t>
            </w:r>
          </w:p>
        </w:tc>
        <w:tc>
          <w:tcPr>
            <w:tcW w:w="3420" w:type="dxa"/>
          </w:tcPr>
          <w:p w:rsidR="002206F8" w:rsidRPr="00360578" w:rsidRDefault="002206F8" w:rsidP="002206F8">
            <w:pPr>
              <w:pStyle w:val="AMODTable"/>
              <w:jc w:val="center"/>
            </w:pPr>
            <w:r w:rsidRPr="00360578">
              <w:t>43.12</w:t>
            </w:r>
          </w:p>
        </w:tc>
      </w:tr>
      <w:tr w:rsidR="002206F8" w:rsidRPr="004C6C30" w:rsidTr="00C318F9">
        <w:tc>
          <w:tcPr>
            <w:tcW w:w="1080" w:type="dxa"/>
          </w:tcPr>
          <w:p w:rsidR="002206F8" w:rsidRPr="004C6C30" w:rsidRDefault="002206F8" w:rsidP="005E46CC">
            <w:pPr>
              <w:pStyle w:val="AMODTable"/>
            </w:pPr>
            <w:r w:rsidRPr="004C6C30">
              <w:t>3</w:t>
            </w:r>
          </w:p>
        </w:tc>
        <w:tc>
          <w:tcPr>
            <w:tcW w:w="3420" w:type="dxa"/>
          </w:tcPr>
          <w:p w:rsidR="002206F8" w:rsidRPr="00360578" w:rsidRDefault="002206F8" w:rsidP="002206F8">
            <w:pPr>
              <w:pStyle w:val="AMODTable"/>
              <w:jc w:val="center"/>
            </w:pPr>
            <w:r w:rsidRPr="00360578">
              <w:t>43.66</w:t>
            </w:r>
          </w:p>
        </w:tc>
      </w:tr>
      <w:tr w:rsidR="002206F8" w:rsidRPr="004C6C30" w:rsidTr="00C318F9">
        <w:tc>
          <w:tcPr>
            <w:tcW w:w="1080" w:type="dxa"/>
          </w:tcPr>
          <w:p w:rsidR="002206F8" w:rsidRPr="004C6C30" w:rsidRDefault="002206F8" w:rsidP="005E46CC">
            <w:pPr>
              <w:pStyle w:val="AMODTable"/>
            </w:pPr>
            <w:r w:rsidRPr="004C6C30">
              <w:t>4</w:t>
            </w:r>
          </w:p>
        </w:tc>
        <w:tc>
          <w:tcPr>
            <w:tcW w:w="3420" w:type="dxa"/>
          </w:tcPr>
          <w:p w:rsidR="002206F8" w:rsidRPr="00360578" w:rsidRDefault="002206F8" w:rsidP="002206F8">
            <w:pPr>
              <w:pStyle w:val="AMODTable"/>
              <w:jc w:val="center"/>
            </w:pPr>
            <w:r w:rsidRPr="00360578">
              <w:t>44.16</w:t>
            </w:r>
          </w:p>
        </w:tc>
      </w:tr>
      <w:tr w:rsidR="002206F8" w:rsidRPr="004C6C30" w:rsidTr="00C318F9">
        <w:tc>
          <w:tcPr>
            <w:tcW w:w="1080" w:type="dxa"/>
          </w:tcPr>
          <w:p w:rsidR="002206F8" w:rsidRPr="004C6C30" w:rsidRDefault="002206F8" w:rsidP="005E46CC">
            <w:pPr>
              <w:pStyle w:val="AMODTable"/>
            </w:pPr>
            <w:r w:rsidRPr="004C6C30">
              <w:lastRenderedPageBreak/>
              <w:t>5</w:t>
            </w:r>
          </w:p>
        </w:tc>
        <w:tc>
          <w:tcPr>
            <w:tcW w:w="3420" w:type="dxa"/>
          </w:tcPr>
          <w:p w:rsidR="002206F8" w:rsidRPr="00360578" w:rsidRDefault="002206F8" w:rsidP="002206F8">
            <w:pPr>
              <w:pStyle w:val="AMODTable"/>
              <w:jc w:val="center"/>
            </w:pPr>
            <w:r w:rsidRPr="00360578">
              <w:t>44.80</w:t>
            </w:r>
          </w:p>
        </w:tc>
      </w:tr>
      <w:tr w:rsidR="002206F8" w:rsidRPr="004C6C30" w:rsidTr="00C318F9">
        <w:tc>
          <w:tcPr>
            <w:tcW w:w="1080" w:type="dxa"/>
          </w:tcPr>
          <w:p w:rsidR="002206F8" w:rsidRPr="004C6C30" w:rsidRDefault="002206F8" w:rsidP="005E46CC">
            <w:pPr>
              <w:pStyle w:val="AMODTable"/>
            </w:pPr>
            <w:r w:rsidRPr="004C6C30">
              <w:t>6</w:t>
            </w:r>
          </w:p>
        </w:tc>
        <w:tc>
          <w:tcPr>
            <w:tcW w:w="3420" w:type="dxa"/>
          </w:tcPr>
          <w:p w:rsidR="002206F8" w:rsidRPr="00360578" w:rsidRDefault="002206F8" w:rsidP="002206F8">
            <w:pPr>
              <w:pStyle w:val="AMODTable"/>
              <w:jc w:val="center"/>
            </w:pPr>
            <w:r w:rsidRPr="00360578">
              <w:t>46.10</w:t>
            </w:r>
          </w:p>
        </w:tc>
      </w:tr>
      <w:tr w:rsidR="002206F8" w:rsidRPr="004C6C30" w:rsidTr="00C318F9">
        <w:tc>
          <w:tcPr>
            <w:tcW w:w="1080" w:type="dxa"/>
          </w:tcPr>
          <w:p w:rsidR="002206F8" w:rsidRPr="004C6C30" w:rsidRDefault="002206F8" w:rsidP="005E46CC">
            <w:pPr>
              <w:pStyle w:val="AMODTable"/>
            </w:pPr>
            <w:r w:rsidRPr="004C6C30">
              <w:t>7</w:t>
            </w:r>
          </w:p>
        </w:tc>
        <w:tc>
          <w:tcPr>
            <w:tcW w:w="3420" w:type="dxa"/>
          </w:tcPr>
          <w:p w:rsidR="002206F8" w:rsidRPr="00360578" w:rsidRDefault="002206F8" w:rsidP="002206F8">
            <w:pPr>
              <w:pStyle w:val="AMODTable"/>
              <w:jc w:val="center"/>
            </w:pPr>
            <w:r w:rsidRPr="00360578">
              <w:t>46.88</w:t>
            </w:r>
          </w:p>
        </w:tc>
      </w:tr>
      <w:tr w:rsidR="002206F8" w:rsidRPr="004C6C30" w:rsidTr="00C318F9">
        <w:tc>
          <w:tcPr>
            <w:tcW w:w="1080" w:type="dxa"/>
          </w:tcPr>
          <w:p w:rsidR="002206F8" w:rsidRPr="004C6C30" w:rsidRDefault="002206F8" w:rsidP="005E46CC">
            <w:pPr>
              <w:pStyle w:val="AMODTable"/>
            </w:pPr>
            <w:r w:rsidRPr="004C6C30">
              <w:t>8</w:t>
            </w:r>
          </w:p>
        </w:tc>
        <w:tc>
          <w:tcPr>
            <w:tcW w:w="3420" w:type="dxa"/>
          </w:tcPr>
          <w:p w:rsidR="002206F8" w:rsidRPr="00360578" w:rsidRDefault="002206F8" w:rsidP="002206F8">
            <w:pPr>
              <w:pStyle w:val="AMODTable"/>
              <w:jc w:val="center"/>
            </w:pPr>
            <w:r w:rsidRPr="00360578">
              <w:t>48.04</w:t>
            </w:r>
          </w:p>
        </w:tc>
      </w:tr>
    </w:tbl>
    <w:p w:rsidR="00275A15" w:rsidRPr="00870B5F" w:rsidRDefault="00275A15" w:rsidP="00806944">
      <w:pPr>
        <w:pStyle w:val="Level3Bold"/>
      </w:pPr>
      <w:bookmarkStart w:id="96" w:name="_Ref219006711"/>
      <w:r w:rsidRPr="00870B5F">
        <w:t>Schedule of agreed distances</w:t>
      </w:r>
      <w:bookmarkEnd w:id="96"/>
    </w:p>
    <w:p w:rsidR="00275A15" w:rsidRDefault="00275A15" w:rsidP="00806944">
      <w:pPr>
        <w:pStyle w:val="Block2"/>
      </w:pPr>
      <w:r w:rsidRPr="00870B5F">
        <w:t>The following schedule shows the agreed distances for long distance journeys between the listed centres. Where an employee performs a journey and that journey is specified in this schedule, the number of kilometres is deemed to be the number indicated in the schedule for that journey.</w:t>
      </w:r>
    </w:p>
    <w:p w:rsidR="00A51B9C" w:rsidRPr="00A51B9C" w:rsidRDefault="00A51B9C" w:rsidP="00A51B9C">
      <w:pPr>
        <w:pStyle w:val="History"/>
      </w:pPr>
      <w:r>
        <w:t xml:space="preserve">[13.4(b) varied by </w:t>
      </w:r>
      <w:hyperlink r:id="rId165" w:history="1">
        <w:r w:rsidRPr="00A51B9C">
          <w:rPr>
            <w:rStyle w:val="Hyperlink"/>
          </w:rPr>
          <w:t>PR999486</w:t>
        </w:r>
      </w:hyperlink>
      <w:r>
        <w:t xml:space="preserve"> </w:t>
      </w:r>
      <w:r w:rsidR="003A3895">
        <w:t>ppc 29Jul10</w:t>
      </w:r>
      <w:r>
        <w:t>]</w:t>
      </w:r>
    </w:p>
    <w:tbl>
      <w:tblPr>
        <w:tblW w:w="7740" w:type="dxa"/>
        <w:tblInd w:w="1418" w:type="dxa"/>
        <w:tblCellMar>
          <w:left w:w="0" w:type="dxa"/>
          <w:right w:w="170" w:type="dxa"/>
        </w:tblCellMar>
        <w:tblLook w:val="01E0" w:firstRow="1" w:lastRow="1" w:firstColumn="1" w:lastColumn="1" w:noHBand="0" w:noVBand="0"/>
      </w:tblPr>
      <w:tblGrid>
        <w:gridCol w:w="2700"/>
        <w:gridCol w:w="3420"/>
        <w:gridCol w:w="1620"/>
      </w:tblGrid>
      <w:tr w:rsidR="00275A15" w:rsidRPr="004C6C30" w:rsidTr="00F73092">
        <w:trPr>
          <w:tblHeader/>
        </w:trPr>
        <w:tc>
          <w:tcPr>
            <w:tcW w:w="2700" w:type="dxa"/>
          </w:tcPr>
          <w:p w:rsidR="00275A15" w:rsidRPr="006C141D" w:rsidRDefault="00275A15" w:rsidP="006C141D">
            <w:pPr>
              <w:pStyle w:val="AMODTable"/>
              <w:rPr>
                <w:b/>
              </w:rPr>
            </w:pPr>
            <w:r w:rsidRPr="006C141D">
              <w:rPr>
                <w:b/>
              </w:rPr>
              <w:t xml:space="preserve">From/To </w:t>
            </w:r>
          </w:p>
        </w:tc>
        <w:tc>
          <w:tcPr>
            <w:tcW w:w="3420" w:type="dxa"/>
          </w:tcPr>
          <w:p w:rsidR="00275A15" w:rsidRPr="006C141D" w:rsidRDefault="00275A15" w:rsidP="006C141D">
            <w:pPr>
              <w:pStyle w:val="AMODTable"/>
              <w:rPr>
                <w:b/>
              </w:rPr>
            </w:pPr>
            <w:r w:rsidRPr="006C141D">
              <w:rPr>
                <w:b/>
              </w:rPr>
              <w:t>Route</w:t>
            </w:r>
          </w:p>
        </w:tc>
        <w:tc>
          <w:tcPr>
            <w:tcW w:w="1620" w:type="dxa"/>
          </w:tcPr>
          <w:p w:rsidR="00275A15" w:rsidRPr="006C141D" w:rsidRDefault="00275A15" w:rsidP="006C141D">
            <w:pPr>
              <w:pStyle w:val="AMODTable"/>
              <w:jc w:val="center"/>
              <w:rPr>
                <w:b/>
              </w:rPr>
            </w:pPr>
            <w:r w:rsidRPr="006C141D">
              <w:rPr>
                <w:b/>
              </w:rPr>
              <w:t>Kilometres</w:t>
            </w:r>
          </w:p>
        </w:tc>
      </w:tr>
      <w:tr w:rsidR="00275A15" w:rsidRPr="004C6C30" w:rsidTr="00F73092">
        <w:tc>
          <w:tcPr>
            <w:tcW w:w="2700" w:type="dxa"/>
          </w:tcPr>
          <w:p w:rsidR="00275A15" w:rsidRPr="004C6C30" w:rsidRDefault="00275A15" w:rsidP="006C141D">
            <w:pPr>
              <w:pStyle w:val="AMODTable"/>
            </w:pPr>
            <w:r w:rsidRPr="004C6C30">
              <w:t>Sydney/Brisbane</w:t>
            </w:r>
          </w:p>
        </w:tc>
        <w:tc>
          <w:tcPr>
            <w:tcW w:w="3420" w:type="dxa"/>
          </w:tcPr>
          <w:p w:rsidR="00275A15" w:rsidRPr="004C6C30" w:rsidRDefault="00275A15" w:rsidP="006C141D">
            <w:pPr>
              <w:pStyle w:val="AMODTable"/>
            </w:pPr>
            <w:r w:rsidRPr="004C6C30">
              <w:t>New England Highway</w:t>
            </w:r>
          </w:p>
        </w:tc>
        <w:tc>
          <w:tcPr>
            <w:tcW w:w="1620" w:type="dxa"/>
          </w:tcPr>
          <w:p w:rsidR="00275A15" w:rsidRPr="004C6C30" w:rsidRDefault="00275A15" w:rsidP="006C141D">
            <w:pPr>
              <w:pStyle w:val="AMODTable"/>
              <w:jc w:val="center"/>
            </w:pPr>
            <w:r w:rsidRPr="004C6C30">
              <w:t>950</w:t>
            </w:r>
          </w:p>
        </w:tc>
      </w:tr>
      <w:tr w:rsidR="00275A15" w:rsidRPr="004C6C30" w:rsidTr="00F73092">
        <w:tc>
          <w:tcPr>
            <w:tcW w:w="2700" w:type="dxa"/>
          </w:tcPr>
          <w:p w:rsidR="00275A15" w:rsidRPr="004C6C30" w:rsidRDefault="00275A15" w:rsidP="006C141D">
            <w:pPr>
              <w:pStyle w:val="AMODTable"/>
            </w:pPr>
            <w:r w:rsidRPr="004C6C30">
              <w:t>Sydney/Melbourne</w:t>
            </w:r>
          </w:p>
        </w:tc>
        <w:tc>
          <w:tcPr>
            <w:tcW w:w="3420" w:type="dxa"/>
          </w:tcPr>
          <w:p w:rsidR="00275A15" w:rsidRPr="004C6C30" w:rsidRDefault="00275A15" w:rsidP="006C141D">
            <w:pPr>
              <w:pStyle w:val="AMODTable"/>
            </w:pPr>
            <w:r w:rsidRPr="004C6C30">
              <w:t>Hume Highway</w:t>
            </w:r>
          </w:p>
        </w:tc>
        <w:tc>
          <w:tcPr>
            <w:tcW w:w="1620" w:type="dxa"/>
          </w:tcPr>
          <w:p w:rsidR="00275A15" w:rsidRPr="004C6C30" w:rsidRDefault="00275A15" w:rsidP="006C141D">
            <w:pPr>
              <w:pStyle w:val="AMODTable"/>
              <w:jc w:val="center"/>
            </w:pPr>
            <w:r w:rsidRPr="004C6C30">
              <w:t>858</w:t>
            </w:r>
          </w:p>
        </w:tc>
      </w:tr>
      <w:tr w:rsidR="00275A15" w:rsidRPr="004C6C30" w:rsidTr="00F73092">
        <w:tc>
          <w:tcPr>
            <w:tcW w:w="2700" w:type="dxa"/>
          </w:tcPr>
          <w:p w:rsidR="00275A15" w:rsidRPr="004C6C30" w:rsidRDefault="00275A15" w:rsidP="006C141D">
            <w:pPr>
              <w:pStyle w:val="AMODTable"/>
            </w:pPr>
            <w:r w:rsidRPr="004C6C30">
              <w:t>Sydney/Adelaide</w:t>
            </w:r>
          </w:p>
        </w:tc>
        <w:tc>
          <w:tcPr>
            <w:tcW w:w="3420" w:type="dxa"/>
          </w:tcPr>
          <w:p w:rsidR="00275A15" w:rsidRPr="004C6C30" w:rsidRDefault="00A51B9C" w:rsidP="006C141D">
            <w:pPr>
              <w:pStyle w:val="AMODTable"/>
            </w:pPr>
            <w:r w:rsidRPr="004C6C30">
              <w:t>Bathurst/Stu</w:t>
            </w:r>
            <w:r w:rsidR="00275A15" w:rsidRPr="004C6C30">
              <w:t xml:space="preserve">rt Highway </w:t>
            </w:r>
          </w:p>
        </w:tc>
        <w:tc>
          <w:tcPr>
            <w:tcW w:w="1620" w:type="dxa"/>
          </w:tcPr>
          <w:p w:rsidR="00275A15" w:rsidRPr="004C6C30" w:rsidRDefault="00275A15" w:rsidP="006C141D">
            <w:pPr>
              <w:pStyle w:val="AMODTable"/>
              <w:jc w:val="center"/>
            </w:pPr>
            <w:r w:rsidRPr="004C6C30">
              <w:t>1367</w:t>
            </w:r>
          </w:p>
        </w:tc>
      </w:tr>
      <w:tr w:rsidR="00275A15" w:rsidRPr="004C6C30" w:rsidTr="00F73092">
        <w:tc>
          <w:tcPr>
            <w:tcW w:w="2700" w:type="dxa"/>
          </w:tcPr>
          <w:p w:rsidR="00275A15" w:rsidRPr="004C6C30" w:rsidRDefault="00275A15" w:rsidP="006C141D">
            <w:pPr>
              <w:pStyle w:val="AMODTable"/>
            </w:pPr>
            <w:r w:rsidRPr="004C6C30">
              <w:t>Sydney/Perth</w:t>
            </w:r>
          </w:p>
        </w:tc>
        <w:tc>
          <w:tcPr>
            <w:tcW w:w="3420" w:type="dxa"/>
          </w:tcPr>
          <w:p w:rsidR="00275A15" w:rsidRPr="004C6C30" w:rsidRDefault="00275A15" w:rsidP="006C141D">
            <w:pPr>
              <w:pStyle w:val="AMODTable"/>
            </w:pPr>
            <w:r w:rsidRPr="004C6C30">
              <w:t xml:space="preserve">Broken Hill </w:t>
            </w:r>
          </w:p>
        </w:tc>
        <w:tc>
          <w:tcPr>
            <w:tcW w:w="1620" w:type="dxa"/>
          </w:tcPr>
          <w:p w:rsidR="00275A15" w:rsidRPr="004C6C30" w:rsidRDefault="00275A15" w:rsidP="006C141D">
            <w:pPr>
              <w:pStyle w:val="AMODTable"/>
              <w:jc w:val="center"/>
            </w:pPr>
            <w:r w:rsidRPr="004C6C30">
              <w:t>4044</w:t>
            </w:r>
          </w:p>
        </w:tc>
      </w:tr>
      <w:tr w:rsidR="00275A15" w:rsidRPr="004C6C30" w:rsidTr="00F73092">
        <w:tc>
          <w:tcPr>
            <w:tcW w:w="2700" w:type="dxa"/>
          </w:tcPr>
          <w:p w:rsidR="00275A15" w:rsidRPr="004C6C30" w:rsidRDefault="00275A15" w:rsidP="006C141D">
            <w:pPr>
              <w:pStyle w:val="AMODTable"/>
            </w:pPr>
            <w:r w:rsidRPr="004C6C30">
              <w:t xml:space="preserve">Sydney/Darwin </w:t>
            </w:r>
          </w:p>
        </w:tc>
        <w:tc>
          <w:tcPr>
            <w:tcW w:w="3420" w:type="dxa"/>
          </w:tcPr>
          <w:p w:rsidR="00275A15" w:rsidRPr="004C6C30" w:rsidRDefault="00275A15" w:rsidP="006C141D">
            <w:pPr>
              <w:pStyle w:val="AMODTable"/>
            </w:pPr>
            <w:r w:rsidRPr="004C6C30">
              <w:t xml:space="preserve">Charleville/Dubbo </w:t>
            </w:r>
          </w:p>
        </w:tc>
        <w:tc>
          <w:tcPr>
            <w:tcW w:w="1620" w:type="dxa"/>
          </w:tcPr>
          <w:p w:rsidR="00275A15" w:rsidRPr="004C6C30" w:rsidRDefault="00275A15" w:rsidP="006C141D">
            <w:pPr>
              <w:pStyle w:val="AMODTable"/>
              <w:jc w:val="center"/>
            </w:pPr>
            <w:r w:rsidRPr="004C6C30">
              <w:t>3987</w:t>
            </w:r>
          </w:p>
        </w:tc>
      </w:tr>
      <w:tr w:rsidR="00275A15" w:rsidRPr="004C6C30" w:rsidTr="00F73092">
        <w:tc>
          <w:tcPr>
            <w:tcW w:w="2700" w:type="dxa"/>
          </w:tcPr>
          <w:p w:rsidR="00275A15" w:rsidRPr="004C6C30" w:rsidRDefault="00275A15" w:rsidP="006C141D">
            <w:pPr>
              <w:pStyle w:val="AMODTable"/>
            </w:pPr>
          </w:p>
        </w:tc>
        <w:tc>
          <w:tcPr>
            <w:tcW w:w="3420" w:type="dxa"/>
          </w:tcPr>
          <w:p w:rsidR="00275A15" w:rsidRPr="004C6C30" w:rsidRDefault="00275A15" w:rsidP="006C141D">
            <w:pPr>
              <w:pStyle w:val="AMODTable"/>
            </w:pPr>
          </w:p>
        </w:tc>
        <w:tc>
          <w:tcPr>
            <w:tcW w:w="1620" w:type="dxa"/>
          </w:tcPr>
          <w:p w:rsidR="00275A15" w:rsidRPr="004C6C30" w:rsidRDefault="00275A15" w:rsidP="006C141D">
            <w:pPr>
              <w:pStyle w:val="AMODTable"/>
              <w:jc w:val="center"/>
            </w:pPr>
          </w:p>
        </w:tc>
      </w:tr>
      <w:tr w:rsidR="00275A15" w:rsidRPr="004C6C30" w:rsidTr="00F73092">
        <w:tc>
          <w:tcPr>
            <w:tcW w:w="2700" w:type="dxa"/>
          </w:tcPr>
          <w:p w:rsidR="00275A15" w:rsidRPr="004C6C30" w:rsidRDefault="00275A15" w:rsidP="006C141D">
            <w:pPr>
              <w:pStyle w:val="AMODTable"/>
            </w:pPr>
            <w:r w:rsidRPr="004C6C30">
              <w:t>Melbourne/Brisbane</w:t>
            </w:r>
          </w:p>
        </w:tc>
        <w:tc>
          <w:tcPr>
            <w:tcW w:w="3420" w:type="dxa"/>
          </w:tcPr>
          <w:p w:rsidR="00275A15" w:rsidRPr="004C6C30" w:rsidRDefault="00275A15" w:rsidP="006C141D">
            <w:pPr>
              <w:pStyle w:val="AMODTable"/>
            </w:pPr>
            <w:r w:rsidRPr="004C6C30">
              <w:t xml:space="preserve">Newell Highway </w:t>
            </w:r>
          </w:p>
        </w:tc>
        <w:tc>
          <w:tcPr>
            <w:tcW w:w="1620" w:type="dxa"/>
          </w:tcPr>
          <w:p w:rsidR="00275A15" w:rsidRPr="004C6C30" w:rsidRDefault="00275A15" w:rsidP="006C141D">
            <w:pPr>
              <w:pStyle w:val="AMODTable"/>
              <w:jc w:val="center"/>
            </w:pPr>
            <w:r w:rsidRPr="004C6C30">
              <w:t>1682</w:t>
            </w:r>
          </w:p>
        </w:tc>
      </w:tr>
      <w:tr w:rsidR="00275A15" w:rsidRPr="004C6C30" w:rsidTr="00F73092">
        <w:tc>
          <w:tcPr>
            <w:tcW w:w="2700" w:type="dxa"/>
          </w:tcPr>
          <w:p w:rsidR="00275A15" w:rsidRPr="004C6C30" w:rsidRDefault="00275A15" w:rsidP="006C141D">
            <w:pPr>
              <w:pStyle w:val="AMODTable"/>
            </w:pPr>
            <w:r w:rsidRPr="004C6C30">
              <w:t>Melbourne/Sydney</w:t>
            </w:r>
          </w:p>
        </w:tc>
        <w:tc>
          <w:tcPr>
            <w:tcW w:w="3420" w:type="dxa"/>
          </w:tcPr>
          <w:p w:rsidR="00275A15" w:rsidRPr="004C6C30" w:rsidRDefault="00275A15" w:rsidP="006C141D">
            <w:pPr>
              <w:pStyle w:val="AMODTable"/>
            </w:pPr>
            <w:r w:rsidRPr="004C6C30">
              <w:t xml:space="preserve">Hume Highway </w:t>
            </w:r>
          </w:p>
        </w:tc>
        <w:tc>
          <w:tcPr>
            <w:tcW w:w="1620" w:type="dxa"/>
          </w:tcPr>
          <w:p w:rsidR="00275A15" w:rsidRPr="004C6C30" w:rsidRDefault="00275A15" w:rsidP="006C141D">
            <w:pPr>
              <w:pStyle w:val="AMODTable"/>
              <w:jc w:val="center"/>
            </w:pPr>
            <w:r w:rsidRPr="004C6C30">
              <w:t>858</w:t>
            </w:r>
          </w:p>
        </w:tc>
      </w:tr>
      <w:tr w:rsidR="00275A15" w:rsidRPr="004C6C30" w:rsidTr="00F73092">
        <w:tc>
          <w:tcPr>
            <w:tcW w:w="2700" w:type="dxa"/>
          </w:tcPr>
          <w:p w:rsidR="00275A15" w:rsidRPr="004C6C30" w:rsidRDefault="00275A15" w:rsidP="006C141D">
            <w:pPr>
              <w:pStyle w:val="AMODTable"/>
            </w:pPr>
            <w:r w:rsidRPr="004C6C30">
              <w:t>Melbourne/Adelaide</w:t>
            </w:r>
          </w:p>
        </w:tc>
        <w:tc>
          <w:tcPr>
            <w:tcW w:w="3420" w:type="dxa"/>
          </w:tcPr>
          <w:p w:rsidR="00275A15" w:rsidRPr="004C6C30" w:rsidRDefault="00275A15" w:rsidP="006C141D">
            <w:pPr>
              <w:pStyle w:val="AMODTable"/>
            </w:pPr>
            <w:r w:rsidRPr="004C6C30">
              <w:t xml:space="preserve">Dukes/Western Highway </w:t>
            </w:r>
          </w:p>
        </w:tc>
        <w:tc>
          <w:tcPr>
            <w:tcW w:w="1620" w:type="dxa"/>
          </w:tcPr>
          <w:p w:rsidR="00275A15" w:rsidRPr="004C6C30" w:rsidRDefault="00275A15" w:rsidP="006C141D">
            <w:pPr>
              <w:pStyle w:val="AMODTable"/>
              <w:jc w:val="center"/>
            </w:pPr>
            <w:r w:rsidRPr="004C6C30">
              <w:t>731</w:t>
            </w:r>
          </w:p>
        </w:tc>
      </w:tr>
      <w:tr w:rsidR="00275A15" w:rsidRPr="004C6C30" w:rsidTr="00F73092">
        <w:tc>
          <w:tcPr>
            <w:tcW w:w="2700" w:type="dxa"/>
          </w:tcPr>
          <w:p w:rsidR="00275A15" w:rsidRPr="004C6C30" w:rsidRDefault="00275A15" w:rsidP="006C141D">
            <w:pPr>
              <w:pStyle w:val="AMODTable"/>
            </w:pPr>
            <w:r w:rsidRPr="004C6C30">
              <w:t>Melbourne/Perth</w:t>
            </w:r>
          </w:p>
        </w:tc>
        <w:tc>
          <w:tcPr>
            <w:tcW w:w="3420" w:type="dxa"/>
          </w:tcPr>
          <w:p w:rsidR="00275A15" w:rsidRPr="004C6C30" w:rsidRDefault="00275A15" w:rsidP="006C141D">
            <w:pPr>
              <w:pStyle w:val="AMODTable"/>
            </w:pPr>
            <w:r w:rsidRPr="004C6C30">
              <w:t xml:space="preserve">Western/Eyre Highway </w:t>
            </w:r>
          </w:p>
        </w:tc>
        <w:tc>
          <w:tcPr>
            <w:tcW w:w="1620" w:type="dxa"/>
          </w:tcPr>
          <w:p w:rsidR="00275A15" w:rsidRPr="004C6C30" w:rsidRDefault="00275A15" w:rsidP="006C141D">
            <w:pPr>
              <w:pStyle w:val="AMODTable"/>
              <w:jc w:val="center"/>
            </w:pPr>
            <w:r w:rsidRPr="004C6C30">
              <w:t>3407</w:t>
            </w:r>
          </w:p>
        </w:tc>
      </w:tr>
      <w:tr w:rsidR="00275A15" w:rsidRPr="004C6C30" w:rsidTr="00F73092">
        <w:tc>
          <w:tcPr>
            <w:tcW w:w="2700" w:type="dxa"/>
          </w:tcPr>
          <w:p w:rsidR="00275A15" w:rsidRPr="004C6C30" w:rsidRDefault="00275A15" w:rsidP="006C141D">
            <w:pPr>
              <w:pStyle w:val="AMODTable"/>
            </w:pPr>
            <w:r w:rsidRPr="004C6C30">
              <w:t>Melbourne/Darwin</w:t>
            </w:r>
          </w:p>
        </w:tc>
        <w:tc>
          <w:tcPr>
            <w:tcW w:w="3420" w:type="dxa"/>
          </w:tcPr>
          <w:p w:rsidR="00275A15" w:rsidRPr="004C6C30" w:rsidRDefault="00275A15" w:rsidP="006C141D">
            <w:pPr>
              <w:pStyle w:val="AMODTable"/>
            </w:pPr>
            <w:r w:rsidRPr="004C6C30">
              <w:t xml:space="preserve">Stuart/Western Highway </w:t>
            </w:r>
          </w:p>
        </w:tc>
        <w:tc>
          <w:tcPr>
            <w:tcW w:w="1620" w:type="dxa"/>
          </w:tcPr>
          <w:p w:rsidR="00275A15" w:rsidRPr="004C6C30" w:rsidRDefault="00275A15" w:rsidP="006C141D">
            <w:pPr>
              <w:pStyle w:val="AMODTable"/>
              <w:jc w:val="center"/>
            </w:pPr>
            <w:r w:rsidRPr="004C6C30">
              <w:t>3749</w:t>
            </w:r>
          </w:p>
        </w:tc>
      </w:tr>
      <w:tr w:rsidR="00275A15" w:rsidRPr="004C6C30" w:rsidTr="00F73092">
        <w:tc>
          <w:tcPr>
            <w:tcW w:w="2700" w:type="dxa"/>
          </w:tcPr>
          <w:p w:rsidR="00275A15" w:rsidRPr="004C6C30" w:rsidRDefault="00275A15" w:rsidP="006C141D">
            <w:pPr>
              <w:pStyle w:val="AMODTable"/>
            </w:pPr>
          </w:p>
        </w:tc>
        <w:tc>
          <w:tcPr>
            <w:tcW w:w="3420" w:type="dxa"/>
          </w:tcPr>
          <w:p w:rsidR="00275A15" w:rsidRPr="004C6C30" w:rsidRDefault="00275A15" w:rsidP="006C141D">
            <w:pPr>
              <w:pStyle w:val="AMODTable"/>
            </w:pPr>
          </w:p>
        </w:tc>
        <w:tc>
          <w:tcPr>
            <w:tcW w:w="1620" w:type="dxa"/>
          </w:tcPr>
          <w:p w:rsidR="00275A15" w:rsidRPr="004C6C30" w:rsidRDefault="00275A15" w:rsidP="006C141D">
            <w:pPr>
              <w:pStyle w:val="AMODTable"/>
              <w:jc w:val="center"/>
            </w:pPr>
          </w:p>
        </w:tc>
      </w:tr>
      <w:tr w:rsidR="00275A15" w:rsidRPr="004C6C30" w:rsidTr="00F73092">
        <w:tc>
          <w:tcPr>
            <w:tcW w:w="2700" w:type="dxa"/>
          </w:tcPr>
          <w:p w:rsidR="00275A15" w:rsidRPr="004C6C30" w:rsidRDefault="00275A15" w:rsidP="006C141D">
            <w:pPr>
              <w:pStyle w:val="AMODTable"/>
            </w:pPr>
            <w:r w:rsidRPr="004C6C30">
              <w:t>Adelaide/Brisbane</w:t>
            </w:r>
          </w:p>
        </w:tc>
        <w:tc>
          <w:tcPr>
            <w:tcW w:w="3420" w:type="dxa"/>
          </w:tcPr>
          <w:p w:rsidR="00275A15" w:rsidRPr="004C6C30" w:rsidRDefault="00275A15" w:rsidP="006C141D">
            <w:pPr>
              <w:pStyle w:val="AMODTable"/>
            </w:pPr>
            <w:r w:rsidRPr="004C6C30">
              <w:t xml:space="preserve">Broken Hill/Newell Highway </w:t>
            </w:r>
          </w:p>
        </w:tc>
        <w:tc>
          <w:tcPr>
            <w:tcW w:w="1620" w:type="dxa"/>
          </w:tcPr>
          <w:p w:rsidR="00275A15" w:rsidRPr="004C6C30" w:rsidRDefault="00275A15" w:rsidP="006C141D">
            <w:pPr>
              <w:pStyle w:val="AMODTable"/>
              <w:jc w:val="center"/>
            </w:pPr>
            <w:r w:rsidRPr="004C6C30">
              <w:t>2015</w:t>
            </w:r>
          </w:p>
        </w:tc>
      </w:tr>
      <w:tr w:rsidR="00275A15" w:rsidRPr="004C6C30" w:rsidTr="00F73092">
        <w:tc>
          <w:tcPr>
            <w:tcW w:w="2700" w:type="dxa"/>
          </w:tcPr>
          <w:p w:rsidR="00275A15" w:rsidRPr="004C6C30" w:rsidRDefault="00275A15" w:rsidP="006C141D">
            <w:pPr>
              <w:pStyle w:val="AMODTable"/>
            </w:pPr>
            <w:r w:rsidRPr="004C6C30">
              <w:t>Adelaide/Sydney</w:t>
            </w:r>
          </w:p>
        </w:tc>
        <w:tc>
          <w:tcPr>
            <w:tcW w:w="3420" w:type="dxa"/>
          </w:tcPr>
          <w:p w:rsidR="00275A15" w:rsidRPr="004C6C30" w:rsidRDefault="00275A15" w:rsidP="006C141D">
            <w:pPr>
              <w:pStyle w:val="AMODTable"/>
            </w:pPr>
            <w:r w:rsidRPr="004C6C30">
              <w:t xml:space="preserve">Bathurst/Sturt Highway </w:t>
            </w:r>
          </w:p>
        </w:tc>
        <w:tc>
          <w:tcPr>
            <w:tcW w:w="1620" w:type="dxa"/>
          </w:tcPr>
          <w:p w:rsidR="00275A15" w:rsidRPr="004C6C30" w:rsidRDefault="00275A15" w:rsidP="006C141D">
            <w:pPr>
              <w:pStyle w:val="AMODTable"/>
              <w:jc w:val="center"/>
            </w:pPr>
            <w:r w:rsidRPr="004C6C30">
              <w:t>1367</w:t>
            </w:r>
          </w:p>
        </w:tc>
      </w:tr>
      <w:tr w:rsidR="00275A15" w:rsidRPr="004C6C30" w:rsidTr="00F73092">
        <w:tc>
          <w:tcPr>
            <w:tcW w:w="2700" w:type="dxa"/>
          </w:tcPr>
          <w:p w:rsidR="00275A15" w:rsidRPr="004C6C30" w:rsidRDefault="00275A15" w:rsidP="006C141D">
            <w:pPr>
              <w:pStyle w:val="AMODTable"/>
            </w:pPr>
            <w:r w:rsidRPr="004C6C30">
              <w:t>Adelaide/Perth</w:t>
            </w:r>
          </w:p>
        </w:tc>
        <w:tc>
          <w:tcPr>
            <w:tcW w:w="3420" w:type="dxa"/>
          </w:tcPr>
          <w:p w:rsidR="00275A15" w:rsidRPr="004C6C30" w:rsidRDefault="00275A15" w:rsidP="006C141D">
            <w:pPr>
              <w:pStyle w:val="AMODTable"/>
            </w:pPr>
            <w:r w:rsidRPr="004C6C30">
              <w:t xml:space="preserve">Eyre Highway </w:t>
            </w:r>
          </w:p>
        </w:tc>
        <w:tc>
          <w:tcPr>
            <w:tcW w:w="1620" w:type="dxa"/>
          </w:tcPr>
          <w:p w:rsidR="00275A15" w:rsidRPr="004C6C30" w:rsidRDefault="00275A15" w:rsidP="006C141D">
            <w:pPr>
              <w:pStyle w:val="AMODTable"/>
              <w:jc w:val="center"/>
            </w:pPr>
            <w:r w:rsidRPr="004C6C30">
              <w:t>2677</w:t>
            </w:r>
          </w:p>
        </w:tc>
      </w:tr>
      <w:tr w:rsidR="00275A15" w:rsidRPr="004C6C30" w:rsidTr="00F73092">
        <w:tc>
          <w:tcPr>
            <w:tcW w:w="2700" w:type="dxa"/>
          </w:tcPr>
          <w:p w:rsidR="00275A15" w:rsidRPr="004C6C30" w:rsidRDefault="00275A15" w:rsidP="006C141D">
            <w:pPr>
              <w:pStyle w:val="AMODTable"/>
            </w:pPr>
            <w:r w:rsidRPr="004C6C30">
              <w:t>Adelaide/Melbourne</w:t>
            </w:r>
          </w:p>
        </w:tc>
        <w:tc>
          <w:tcPr>
            <w:tcW w:w="3420" w:type="dxa"/>
          </w:tcPr>
          <w:p w:rsidR="00275A15" w:rsidRPr="004C6C30" w:rsidRDefault="00275A15" w:rsidP="006C141D">
            <w:pPr>
              <w:pStyle w:val="AMODTable"/>
            </w:pPr>
            <w:r w:rsidRPr="004C6C30">
              <w:t xml:space="preserve">Dukes/Western Highway </w:t>
            </w:r>
          </w:p>
        </w:tc>
        <w:tc>
          <w:tcPr>
            <w:tcW w:w="1620" w:type="dxa"/>
          </w:tcPr>
          <w:p w:rsidR="00275A15" w:rsidRPr="004C6C30" w:rsidRDefault="00275A15" w:rsidP="006C141D">
            <w:pPr>
              <w:pStyle w:val="AMODTable"/>
              <w:jc w:val="center"/>
            </w:pPr>
            <w:r w:rsidRPr="004C6C30">
              <w:t>731</w:t>
            </w:r>
          </w:p>
        </w:tc>
      </w:tr>
      <w:tr w:rsidR="00275A15" w:rsidRPr="004C6C30" w:rsidTr="00F73092">
        <w:tc>
          <w:tcPr>
            <w:tcW w:w="2700" w:type="dxa"/>
          </w:tcPr>
          <w:p w:rsidR="00275A15" w:rsidRPr="004C6C30" w:rsidRDefault="00275A15" w:rsidP="006C141D">
            <w:pPr>
              <w:pStyle w:val="AMODTable"/>
            </w:pPr>
            <w:r w:rsidRPr="004C6C30">
              <w:t>Adelaide/Darwin</w:t>
            </w:r>
          </w:p>
        </w:tc>
        <w:tc>
          <w:tcPr>
            <w:tcW w:w="3420" w:type="dxa"/>
          </w:tcPr>
          <w:p w:rsidR="00275A15" w:rsidRPr="004C6C30" w:rsidRDefault="00275A15" w:rsidP="006C141D">
            <w:pPr>
              <w:pStyle w:val="AMODTable"/>
            </w:pPr>
            <w:r w:rsidRPr="004C6C30">
              <w:t xml:space="preserve">Stuart Highway </w:t>
            </w:r>
          </w:p>
        </w:tc>
        <w:tc>
          <w:tcPr>
            <w:tcW w:w="1620" w:type="dxa"/>
          </w:tcPr>
          <w:p w:rsidR="00275A15" w:rsidRPr="004C6C30" w:rsidRDefault="00275A15" w:rsidP="006C141D">
            <w:pPr>
              <w:pStyle w:val="AMODTable"/>
              <w:jc w:val="center"/>
            </w:pPr>
            <w:r w:rsidRPr="004C6C30">
              <w:t>3019</w:t>
            </w:r>
          </w:p>
        </w:tc>
      </w:tr>
      <w:tr w:rsidR="00275A15" w:rsidRPr="004C6C30" w:rsidTr="00F73092">
        <w:tc>
          <w:tcPr>
            <w:tcW w:w="2700" w:type="dxa"/>
          </w:tcPr>
          <w:p w:rsidR="00275A15" w:rsidRPr="004C6C30" w:rsidRDefault="00275A15" w:rsidP="006C141D">
            <w:pPr>
              <w:pStyle w:val="AMODTable"/>
            </w:pPr>
          </w:p>
        </w:tc>
        <w:tc>
          <w:tcPr>
            <w:tcW w:w="3420" w:type="dxa"/>
          </w:tcPr>
          <w:p w:rsidR="00275A15" w:rsidRPr="004C6C30" w:rsidRDefault="00275A15" w:rsidP="006C141D">
            <w:pPr>
              <w:pStyle w:val="AMODTable"/>
            </w:pPr>
          </w:p>
        </w:tc>
        <w:tc>
          <w:tcPr>
            <w:tcW w:w="1620" w:type="dxa"/>
          </w:tcPr>
          <w:p w:rsidR="00275A15" w:rsidRPr="004C6C30" w:rsidRDefault="00275A15" w:rsidP="006C141D">
            <w:pPr>
              <w:pStyle w:val="AMODTable"/>
              <w:jc w:val="center"/>
            </w:pPr>
          </w:p>
        </w:tc>
      </w:tr>
      <w:tr w:rsidR="00275A15" w:rsidRPr="004C6C30" w:rsidTr="00F73092">
        <w:tc>
          <w:tcPr>
            <w:tcW w:w="2700" w:type="dxa"/>
          </w:tcPr>
          <w:p w:rsidR="00275A15" w:rsidRPr="004C6C30" w:rsidRDefault="00275A15" w:rsidP="006C141D">
            <w:pPr>
              <w:pStyle w:val="AMODTable"/>
            </w:pPr>
            <w:r w:rsidRPr="004C6C30">
              <w:t>Brisbane/Sydney</w:t>
            </w:r>
          </w:p>
        </w:tc>
        <w:tc>
          <w:tcPr>
            <w:tcW w:w="3420" w:type="dxa"/>
          </w:tcPr>
          <w:p w:rsidR="00275A15" w:rsidRPr="004C6C30" w:rsidRDefault="00275A15" w:rsidP="006C141D">
            <w:pPr>
              <w:pStyle w:val="AMODTable"/>
            </w:pPr>
            <w:r w:rsidRPr="004C6C30">
              <w:t xml:space="preserve">New England </w:t>
            </w:r>
          </w:p>
        </w:tc>
        <w:tc>
          <w:tcPr>
            <w:tcW w:w="1620" w:type="dxa"/>
          </w:tcPr>
          <w:p w:rsidR="00275A15" w:rsidRPr="004C6C30" w:rsidRDefault="00275A15" w:rsidP="006C141D">
            <w:pPr>
              <w:pStyle w:val="AMODTable"/>
              <w:jc w:val="center"/>
            </w:pPr>
            <w:r w:rsidRPr="004C6C30">
              <w:t>950</w:t>
            </w:r>
          </w:p>
        </w:tc>
      </w:tr>
      <w:tr w:rsidR="00275A15" w:rsidRPr="004C6C30" w:rsidTr="00F73092">
        <w:tc>
          <w:tcPr>
            <w:tcW w:w="2700" w:type="dxa"/>
          </w:tcPr>
          <w:p w:rsidR="00275A15" w:rsidRPr="004C6C30" w:rsidRDefault="00275A15" w:rsidP="006C141D">
            <w:pPr>
              <w:pStyle w:val="AMODTable"/>
            </w:pPr>
            <w:r w:rsidRPr="004C6C30">
              <w:t>Brisbane/Melbourne</w:t>
            </w:r>
          </w:p>
        </w:tc>
        <w:tc>
          <w:tcPr>
            <w:tcW w:w="3420" w:type="dxa"/>
          </w:tcPr>
          <w:p w:rsidR="00275A15" w:rsidRPr="004C6C30" w:rsidRDefault="00A51B9C" w:rsidP="006C141D">
            <w:pPr>
              <w:pStyle w:val="AMODTable"/>
            </w:pPr>
            <w:r w:rsidRPr="004C6C30">
              <w:t>Pacific/Hume Highway</w:t>
            </w:r>
            <w:r w:rsidR="00275A15" w:rsidRPr="004C6C30">
              <w:t xml:space="preserve"> </w:t>
            </w:r>
          </w:p>
        </w:tc>
        <w:tc>
          <w:tcPr>
            <w:tcW w:w="1620" w:type="dxa"/>
          </w:tcPr>
          <w:p w:rsidR="00275A15" w:rsidRPr="004C6C30" w:rsidRDefault="00275A15" w:rsidP="006C141D">
            <w:pPr>
              <w:pStyle w:val="AMODTable"/>
              <w:jc w:val="center"/>
            </w:pPr>
            <w:r w:rsidRPr="004C6C30">
              <w:t>1790</w:t>
            </w:r>
          </w:p>
        </w:tc>
      </w:tr>
      <w:tr w:rsidR="00275A15" w:rsidRPr="004C6C30" w:rsidTr="00F73092">
        <w:tc>
          <w:tcPr>
            <w:tcW w:w="2700" w:type="dxa"/>
          </w:tcPr>
          <w:p w:rsidR="00275A15" w:rsidRPr="004C6C30" w:rsidRDefault="00275A15" w:rsidP="006C141D">
            <w:pPr>
              <w:pStyle w:val="AMODTable"/>
            </w:pPr>
            <w:r w:rsidRPr="004C6C30">
              <w:t>Brisbane/Adelaide</w:t>
            </w:r>
          </w:p>
        </w:tc>
        <w:tc>
          <w:tcPr>
            <w:tcW w:w="3420" w:type="dxa"/>
          </w:tcPr>
          <w:p w:rsidR="00275A15" w:rsidRPr="004C6C30" w:rsidRDefault="00275A15" w:rsidP="006C141D">
            <w:pPr>
              <w:pStyle w:val="AMODTable"/>
            </w:pPr>
            <w:r w:rsidRPr="004C6C30">
              <w:t xml:space="preserve">Broken Hill/Newell Highway </w:t>
            </w:r>
          </w:p>
        </w:tc>
        <w:tc>
          <w:tcPr>
            <w:tcW w:w="1620" w:type="dxa"/>
          </w:tcPr>
          <w:p w:rsidR="00275A15" w:rsidRPr="004C6C30" w:rsidRDefault="00275A15" w:rsidP="006C141D">
            <w:pPr>
              <w:pStyle w:val="AMODTable"/>
              <w:jc w:val="center"/>
            </w:pPr>
            <w:r w:rsidRPr="004C6C30">
              <w:t>2015</w:t>
            </w:r>
          </w:p>
        </w:tc>
      </w:tr>
      <w:tr w:rsidR="00275A15" w:rsidRPr="004C6C30" w:rsidTr="00F73092">
        <w:tc>
          <w:tcPr>
            <w:tcW w:w="2700" w:type="dxa"/>
          </w:tcPr>
          <w:p w:rsidR="00275A15" w:rsidRPr="004C6C30" w:rsidRDefault="00275A15" w:rsidP="006C141D">
            <w:pPr>
              <w:pStyle w:val="AMODTable"/>
            </w:pPr>
            <w:r w:rsidRPr="004C6C30">
              <w:t>Brisbane/Perth</w:t>
            </w:r>
          </w:p>
        </w:tc>
        <w:tc>
          <w:tcPr>
            <w:tcW w:w="3420" w:type="dxa"/>
          </w:tcPr>
          <w:p w:rsidR="00275A15" w:rsidRPr="004C6C30" w:rsidRDefault="00275A15" w:rsidP="006C141D">
            <w:pPr>
              <w:pStyle w:val="AMODTable"/>
            </w:pPr>
            <w:r w:rsidRPr="004C6C30">
              <w:t xml:space="preserve">New England/Newell/Barrier </w:t>
            </w:r>
          </w:p>
        </w:tc>
        <w:tc>
          <w:tcPr>
            <w:tcW w:w="1620" w:type="dxa"/>
          </w:tcPr>
          <w:p w:rsidR="00275A15" w:rsidRPr="004C6C30" w:rsidRDefault="00275A15" w:rsidP="006C141D">
            <w:pPr>
              <w:pStyle w:val="AMODTable"/>
              <w:jc w:val="center"/>
            </w:pPr>
            <w:r w:rsidRPr="004C6C30">
              <w:t>4314</w:t>
            </w:r>
          </w:p>
        </w:tc>
      </w:tr>
      <w:tr w:rsidR="00275A15" w:rsidRPr="004C6C30" w:rsidTr="00F73092">
        <w:tc>
          <w:tcPr>
            <w:tcW w:w="2700" w:type="dxa"/>
          </w:tcPr>
          <w:p w:rsidR="00275A15" w:rsidRPr="004C6C30" w:rsidRDefault="00275A15" w:rsidP="006C141D">
            <w:pPr>
              <w:pStyle w:val="AMODTable"/>
            </w:pPr>
            <w:r w:rsidRPr="004C6C30">
              <w:t>Brisbane/Darwin</w:t>
            </w:r>
          </w:p>
        </w:tc>
        <w:tc>
          <w:tcPr>
            <w:tcW w:w="3420" w:type="dxa"/>
          </w:tcPr>
          <w:p w:rsidR="00275A15" w:rsidRPr="004C6C30" w:rsidRDefault="00275A15" w:rsidP="006C141D">
            <w:pPr>
              <w:pStyle w:val="AMODTable"/>
            </w:pPr>
            <w:r w:rsidRPr="004C6C30">
              <w:t xml:space="preserve">Roma </w:t>
            </w:r>
          </w:p>
        </w:tc>
        <w:tc>
          <w:tcPr>
            <w:tcW w:w="1620" w:type="dxa"/>
          </w:tcPr>
          <w:p w:rsidR="00275A15" w:rsidRPr="004C6C30" w:rsidRDefault="00275A15" w:rsidP="006C141D">
            <w:pPr>
              <w:pStyle w:val="AMODTable"/>
              <w:jc w:val="center"/>
            </w:pPr>
            <w:r w:rsidRPr="004C6C30">
              <w:t>3417</w:t>
            </w:r>
          </w:p>
        </w:tc>
      </w:tr>
      <w:tr w:rsidR="00275A15" w:rsidRPr="004C6C30" w:rsidTr="00F73092">
        <w:tc>
          <w:tcPr>
            <w:tcW w:w="2700" w:type="dxa"/>
          </w:tcPr>
          <w:p w:rsidR="00275A15" w:rsidRPr="004C6C30" w:rsidRDefault="00275A15" w:rsidP="006C141D">
            <w:pPr>
              <w:pStyle w:val="AMODTable"/>
            </w:pPr>
          </w:p>
        </w:tc>
        <w:tc>
          <w:tcPr>
            <w:tcW w:w="3420" w:type="dxa"/>
          </w:tcPr>
          <w:p w:rsidR="00275A15" w:rsidRPr="004C6C30" w:rsidRDefault="00275A15" w:rsidP="006C141D">
            <w:pPr>
              <w:pStyle w:val="AMODTable"/>
            </w:pPr>
          </w:p>
        </w:tc>
        <w:tc>
          <w:tcPr>
            <w:tcW w:w="1620" w:type="dxa"/>
          </w:tcPr>
          <w:p w:rsidR="00275A15" w:rsidRPr="004C6C30" w:rsidRDefault="00275A15" w:rsidP="006C141D">
            <w:pPr>
              <w:pStyle w:val="AMODTable"/>
              <w:jc w:val="center"/>
            </w:pPr>
          </w:p>
        </w:tc>
      </w:tr>
      <w:tr w:rsidR="00275A15" w:rsidRPr="004C6C30" w:rsidTr="00F73092">
        <w:tc>
          <w:tcPr>
            <w:tcW w:w="2700" w:type="dxa"/>
          </w:tcPr>
          <w:p w:rsidR="00275A15" w:rsidRPr="004C6C30" w:rsidRDefault="00275A15" w:rsidP="006C141D">
            <w:pPr>
              <w:pStyle w:val="AMODTable"/>
            </w:pPr>
            <w:r w:rsidRPr="004C6C30">
              <w:t>Perth/Adelaide</w:t>
            </w:r>
          </w:p>
        </w:tc>
        <w:tc>
          <w:tcPr>
            <w:tcW w:w="3420" w:type="dxa"/>
          </w:tcPr>
          <w:p w:rsidR="00275A15" w:rsidRPr="004C6C30" w:rsidRDefault="00275A15" w:rsidP="006C141D">
            <w:pPr>
              <w:pStyle w:val="AMODTable"/>
            </w:pPr>
            <w:r w:rsidRPr="004C6C30">
              <w:t xml:space="preserve">Eyre Highway </w:t>
            </w:r>
          </w:p>
        </w:tc>
        <w:tc>
          <w:tcPr>
            <w:tcW w:w="1620" w:type="dxa"/>
          </w:tcPr>
          <w:p w:rsidR="00275A15" w:rsidRPr="004C6C30" w:rsidRDefault="00275A15" w:rsidP="006C141D">
            <w:pPr>
              <w:pStyle w:val="AMODTable"/>
              <w:jc w:val="center"/>
            </w:pPr>
            <w:r w:rsidRPr="004C6C30">
              <w:t>2677</w:t>
            </w:r>
          </w:p>
        </w:tc>
      </w:tr>
      <w:tr w:rsidR="00275A15" w:rsidRPr="004C6C30" w:rsidTr="00F73092">
        <w:tc>
          <w:tcPr>
            <w:tcW w:w="2700" w:type="dxa"/>
          </w:tcPr>
          <w:p w:rsidR="00275A15" w:rsidRPr="004C6C30" w:rsidRDefault="00275A15" w:rsidP="006C141D">
            <w:pPr>
              <w:pStyle w:val="AMODTable"/>
            </w:pPr>
            <w:r w:rsidRPr="004C6C30">
              <w:t>Perth/Melbourne</w:t>
            </w:r>
          </w:p>
        </w:tc>
        <w:tc>
          <w:tcPr>
            <w:tcW w:w="3420" w:type="dxa"/>
          </w:tcPr>
          <w:p w:rsidR="00275A15" w:rsidRPr="004C6C30" w:rsidRDefault="00275A15" w:rsidP="006C141D">
            <w:pPr>
              <w:pStyle w:val="AMODTable"/>
            </w:pPr>
            <w:r w:rsidRPr="004C6C30">
              <w:t xml:space="preserve">Western/Eyre Highway </w:t>
            </w:r>
          </w:p>
        </w:tc>
        <w:tc>
          <w:tcPr>
            <w:tcW w:w="1620" w:type="dxa"/>
          </w:tcPr>
          <w:p w:rsidR="00275A15" w:rsidRPr="004C6C30" w:rsidRDefault="00275A15" w:rsidP="006C141D">
            <w:pPr>
              <w:pStyle w:val="AMODTable"/>
              <w:jc w:val="center"/>
            </w:pPr>
            <w:r w:rsidRPr="004C6C30">
              <w:t>3407</w:t>
            </w:r>
          </w:p>
        </w:tc>
      </w:tr>
      <w:tr w:rsidR="00275A15" w:rsidRPr="004C6C30" w:rsidTr="00F73092">
        <w:tc>
          <w:tcPr>
            <w:tcW w:w="2700" w:type="dxa"/>
          </w:tcPr>
          <w:p w:rsidR="00275A15" w:rsidRPr="004C6C30" w:rsidRDefault="00275A15" w:rsidP="006C141D">
            <w:pPr>
              <w:pStyle w:val="AMODTable"/>
            </w:pPr>
            <w:r w:rsidRPr="004C6C30">
              <w:t>Perth/Sydney</w:t>
            </w:r>
          </w:p>
        </w:tc>
        <w:tc>
          <w:tcPr>
            <w:tcW w:w="3420" w:type="dxa"/>
          </w:tcPr>
          <w:p w:rsidR="00275A15" w:rsidRPr="004C6C30" w:rsidRDefault="00275A15" w:rsidP="006C141D">
            <w:pPr>
              <w:pStyle w:val="AMODTable"/>
            </w:pPr>
            <w:r w:rsidRPr="004C6C30">
              <w:t xml:space="preserve">Broken Hill </w:t>
            </w:r>
          </w:p>
        </w:tc>
        <w:tc>
          <w:tcPr>
            <w:tcW w:w="1620" w:type="dxa"/>
          </w:tcPr>
          <w:p w:rsidR="00275A15" w:rsidRPr="004C6C30" w:rsidRDefault="00275A15" w:rsidP="006C141D">
            <w:pPr>
              <w:pStyle w:val="AMODTable"/>
              <w:jc w:val="center"/>
            </w:pPr>
            <w:r w:rsidRPr="004C6C30">
              <w:t>4044</w:t>
            </w:r>
          </w:p>
        </w:tc>
      </w:tr>
      <w:tr w:rsidR="00275A15" w:rsidRPr="004C6C30" w:rsidTr="00F73092">
        <w:tc>
          <w:tcPr>
            <w:tcW w:w="2700" w:type="dxa"/>
          </w:tcPr>
          <w:p w:rsidR="00275A15" w:rsidRPr="004C6C30" w:rsidRDefault="00275A15" w:rsidP="006C141D">
            <w:pPr>
              <w:pStyle w:val="AMODTable"/>
            </w:pPr>
            <w:r w:rsidRPr="004C6C30">
              <w:t>Perth/Brisbane</w:t>
            </w:r>
          </w:p>
        </w:tc>
        <w:tc>
          <w:tcPr>
            <w:tcW w:w="3420" w:type="dxa"/>
          </w:tcPr>
          <w:p w:rsidR="00275A15" w:rsidRPr="004C6C30" w:rsidRDefault="00275A15" w:rsidP="006C141D">
            <w:pPr>
              <w:pStyle w:val="AMODTable"/>
            </w:pPr>
            <w:r w:rsidRPr="004C6C30">
              <w:t xml:space="preserve">New England/Newell/Barrier </w:t>
            </w:r>
          </w:p>
        </w:tc>
        <w:tc>
          <w:tcPr>
            <w:tcW w:w="1620" w:type="dxa"/>
          </w:tcPr>
          <w:p w:rsidR="00275A15" w:rsidRPr="004C6C30" w:rsidRDefault="00275A15" w:rsidP="006C141D">
            <w:pPr>
              <w:pStyle w:val="AMODTable"/>
              <w:jc w:val="center"/>
            </w:pPr>
            <w:r w:rsidRPr="004C6C30">
              <w:t>4314</w:t>
            </w:r>
          </w:p>
        </w:tc>
      </w:tr>
      <w:tr w:rsidR="00275A15" w:rsidRPr="004C6C30" w:rsidTr="00F73092">
        <w:tc>
          <w:tcPr>
            <w:tcW w:w="2700" w:type="dxa"/>
          </w:tcPr>
          <w:p w:rsidR="00275A15" w:rsidRPr="004C6C30" w:rsidRDefault="00275A15" w:rsidP="006C141D">
            <w:pPr>
              <w:pStyle w:val="AMODTable"/>
            </w:pPr>
            <w:r w:rsidRPr="004C6C30">
              <w:t>Perth/Darwin</w:t>
            </w:r>
          </w:p>
        </w:tc>
        <w:tc>
          <w:tcPr>
            <w:tcW w:w="3420" w:type="dxa"/>
          </w:tcPr>
          <w:p w:rsidR="00275A15" w:rsidRPr="004C6C30" w:rsidRDefault="00275A15" w:rsidP="006C141D">
            <w:pPr>
              <w:pStyle w:val="AMODTable"/>
            </w:pPr>
            <w:r w:rsidRPr="004C6C30">
              <w:t xml:space="preserve">North West Coastal </w:t>
            </w:r>
          </w:p>
        </w:tc>
        <w:tc>
          <w:tcPr>
            <w:tcW w:w="1620" w:type="dxa"/>
          </w:tcPr>
          <w:p w:rsidR="00275A15" w:rsidRPr="004C6C30" w:rsidRDefault="00275A15" w:rsidP="006C141D">
            <w:pPr>
              <w:pStyle w:val="AMODTable"/>
              <w:jc w:val="center"/>
            </w:pPr>
            <w:r w:rsidRPr="004C6C30">
              <w:t>4027</w:t>
            </w:r>
          </w:p>
        </w:tc>
      </w:tr>
      <w:tr w:rsidR="00275A15" w:rsidRPr="004C6C30" w:rsidTr="00F73092">
        <w:tc>
          <w:tcPr>
            <w:tcW w:w="2700" w:type="dxa"/>
          </w:tcPr>
          <w:p w:rsidR="00275A15" w:rsidRPr="004C6C30" w:rsidRDefault="00275A15" w:rsidP="006C141D">
            <w:pPr>
              <w:pStyle w:val="AMODTable"/>
            </w:pPr>
          </w:p>
        </w:tc>
        <w:tc>
          <w:tcPr>
            <w:tcW w:w="3420" w:type="dxa"/>
          </w:tcPr>
          <w:p w:rsidR="00275A15" w:rsidRPr="004C6C30" w:rsidRDefault="00275A15" w:rsidP="006C141D">
            <w:pPr>
              <w:pStyle w:val="AMODTable"/>
            </w:pPr>
          </w:p>
        </w:tc>
        <w:tc>
          <w:tcPr>
            <w:tcW w:w="1620" w:type="dxa"/>
          </w:tcPr>
          <w:p w:rsidR="00275A15" w:rsidRPr="004C6C30" w:rsidRDefault="00275A15" w:rsidP="006C141D">
            <w:pPr>
              <w:pStyle w:val="AMODTable"/>
              <w:jc w:val="center"/>
            </w:pPr>
          </w:p>
        </w:tc>
      </w:tr>
      <w:tr w:rsidR="00275A15" w:rsidRPr="004C6C30" w:rsidTr="00F73092">
        <w:tc>
          <w:tcPr>
            <w:tcW w:w="2700" w:type="dxa"/>
          </w:tcPr>
          <w:p w:rsidR="00275A15" w:rsidRPr="004C6C30" w:rsidRDefault="00275A15" w:rsidP="006C141D">
            <w:pPr>
              <w:pStyle w:val="AMODTable"/>
            </w:pPr>
            <w:r w:rsidRPr="004C6C30">
              <w:t>Darwin/Brisbane</w:t>
            </w:r>
          </w:p>
        </w:tc>
        <w:tc>
          <w:tcPr>
            <w:tcW w:w="3420" w:type="dxa"/>
          </w:tcPr>
          <w:p w:rsidR="00275A15" w:rsidRPr="004C6C30" w:rsidRDefault="00275A15" w:rsidP="006C141D">
            <w:pPr>
              <w:pStyle w:val="AMODTable"/>
            </w:pPr>
            <w:r w:rsidRPr="004C6C30">
              <w:t xml:space="preserve">Roma </w:t>
            </w:r>
          </w:p>
        </w:tc>
        <w:tc>
          <w:tcPr>
            <w:tcW w:w="1620" w:type="dxa"/>
          </w:tcPr>
          <w:p w:rsidR="00275A15" w:rsidRPr="004C6C30" w:rsidRDefault="00275A15" w:rsidP="006C141D">
            <w:pPr>
              <w:pStyle w:val="AMODTable"/>
              <w:jc w:val="center"/>
            </w:pPr>
            <w:r w:rsidRPr="004C6C30">
              <w:t>3417</w:t>
            </w:r>
          </w:p>
        </w:tc>
      </w:tr>
      <w:tr w:rsidR="00275A15" w:rsidRPr="004C6C30" w:rsidTr="00F73092">
        <w:tc>
          <w:tcPr>
            <w:tcW w:w="2700" w:type="dxa"/>
          </w:tcPr>
          <w:p w:rsidR="00275A15" w:rsidRPr="004C6C30" w:rsidRDefault="00275A15" w:rsidP="006C141D">
            <w:pPr>
              <w:pStyle w:val="AMODTable"/>
            </w:pPr>
            <w:r w:rsidRPr="004C6C30">
              <w:t>Darwin/Sydney</w:t>
            </w:r>
          </w:p>
        </w:tc>
        <w:tc>
          <w:tcPr>
            <w:tcW w:w="3420" w:type="dxa"/>
          </w:tcPr>
          <w:p w:rsidR="00275A15" w:rsidRPr="004C6C30" w:rsidRDefault="00275A15" w:rsidP="006C141D">
            <w:pPr>
              <w:pStyle w:val="AMODTable"/>
            </w:pPr>
            <w:r w:rsidRPr="004C6C30">
              <w:t xml:space="preserve">Charleville/Dubbo </w:t>
            </w:r>
          </w:p>
        </w:tc>
        <w:tc>
          <w:tcPr>
            <w:tcW w:w="1620" w:type="dxa"/>
          </w:tcPr>
          <w:p w:rsidR="00275A15" w:rsidRPr="004C6C30" w:rsidRDefault="00275A15" w:rsidP="006C141D">
            <w:pPr>
              <w:pStyle w:val="AMODTable"/>
              <w:jc w:val="center"/>
            </w:pPr>
            <w:r w:rsidRPr="004C6C30">
              <w:t>3978</w:t>
            </w:r>
          </w:p>
        </w:tc>
      </w:tr>
      <w:tr w:rsidR="00275A15" w:rsidRPr="004C6C30" w:rsidTr="00F73092">
        <w:tc>
          <w:tcPr>
            <w:tcW w:w="2700" w:type="dxa"/>
          </w:tcPr>
          <w:p w:rsidR="00275A15" w:rsidRPr="004C6C30" w:rsidRDefault="00275A15" w:rsidP="006C141D">
            <w:pPr>
              <w:pStyle w:val="AMODTable"/>
            </w:pPr>
            <w:r w:rsidRPr="004C6C30">
              <w:t>Darwin/Melbourne</w:t>
            </w:r>
          </w:p>
        </w:tc>
        <w:tc>
          <w:tcPr>
            <w:tcW w:w="3420" w:type="dxa"/>
          </w:tcPr>
          <w:p w:rsidR="00275A15" w:rsidRPr="004C6C30" w:rsidRDefault="00275A15" w:rsidP="006C141D">
            <w:pPr>
              <w:pStyle w:val="AMODTable"/>
            </w:pPr>
            <w:r w:rsidRPr="004C6C30">
              <w:t xml:space="preserve">Stuart/Western Highway </w:t>
            </w:r>
          </w:p>
        </w:tc>
        <w:tc>
          <w:tcPr>
            <w:tcW w:w="1620" w:type="dxa"/>
          </w:tcPr>
          <w:p w:rsidR="00275A15" w:rsidRPr="004C6C30" w:rsidRDefault="00275A15" w:rsidP="006C141D">
            <w:pPr>
              <w:pStyle w:val="AMODTable"/>
              <w:jc w:val="center"/>
            </w:pPr>
            <w:r w:rsidRPr="004C6C30">
              <w:t>3749</w:t>
            </w:r>
          </w:p>
        </w:tc>
      </w:tr>
      <w:tr w:rsidR="00275A15" w:rsidRPr="004C6C30" w:rsidTr="00F73092">
        <w:tc>
          <w:tcPr>
            <w:tcW w:w="2700" w:type="dxa"/>
          </w:tcPr>
          <w:p w:rsidR="00275A15" w:rsidRPr="004C6C30" w:rsidRDefault="00275A15" w:rsidP="006C141D">
            <w:pPr>
              <w:pStyle w:val="AMODTable"/>
            </w:pPr>
            <w:r w:rsidRPr="004C6C30">
              <w:t>Darwin/Adelaide</w:t>
            </w:r>
          </w:p>
        </w:tc>
        <w:tc>
          <w:tcPr>
            <w:tcW w:w="3420" w:type="dxa"/>
          </w:tcPr>
          <w:p w:rsidR="00275A15" w:rsidRPr="004C6C30" w:rsidRDefault="00275A15" w:rsidP="006C141D">
            <w:pPr>
              <w:pStyle w:val="AMODTable"/>
            </w:pPr>
            <w:r w:rsidRPr="004C6C30">
              <w:t xml:space="preserve">Stuart Highway </w:t>
            </w:r>
          </w:p>
        </w:tc>
        <w:tc>
          <w:tcPr>
            <w:tcW w:w="1620" w:type="dxa"/>
          </w:tcPr>
          <w:p w:rsidR="00275A15" w:rsidRPr="004C6C30" w:rsidRDefault="00275A15" w:rsidP="006C141D">
            <w:pPr>
              <w:pStyle w:val="AMODTable"/>
              <w:jc w:val="center"/>
            </w:pPr>
            <w:r w:rsidRPr="004C6C30">
              <w:t>3019</w:t>
            </w:r>
          </w:p>
        </w:tc>
      </w:tr>
      <w:tr w:rsidR="00275A15" w:rsidRPr="004C6C30" w:rsidTr="00F73092">
        <w:tc>
          <w:tcPr>
            <w:tcW w:w="2700" w:type="dxa"/>
          </w:tcPr>
          <w:p w:rsidR="00275A15" w:rsidRPr="004C6C30" w:rsidRDefault="00275A15" w:rsidP="006C141D">
            <w:pPr>
              <w:pStyle w:val="AMODTable"/>
            </w:pPr>
            <w:r w:rsidRPr="004C6C30">
              <w:t>Darwin/Perth</w:t>
            </w:r>
          </w:p>
        </w:tc>
        <w:tc>
          <w:tcPr>
            <w:tcW w:w="3420" w:type="dxa"/>
          </w:tcPr>
          <w:p w:rsidR="00275A15" w:rsidRPr="004C6C30" w:rsidRDefault="00275A15" w:rsidP="006C141D">
            <w:pPr>
              <w:pStyle w:val="AMODTable"/>
            </w:pPr>
            <w:r w:rsidRPr="004C6C30">
              <w:t xml:space="preserve">North West Coastal </w:t>
            </w:r>
          </w:p>
        </w:tc>
        <w:tc>
          <w:tcPr>
            <w:tcW w:w="1620" w:type="dxa"/>
          </w:tcPr>
          <w:p w:rsidR="00275A15" w:rsidRPr="004C6C30" w:rsidRDefault="00275A15" w:rsidP="006C141D">
            <w:pPr>
              <w:pStyle w:val="AMODTable"/>
              <w:jc w:val="center"/>
            </w:pPr>
            <w:r w:rsidRPr="004C6C30">
              <w:t>4027</w:t>
            </w:r>
          </w:p>
        </w:tc>
      </w:tr>
    </w:tbl>
    <w:p w:rsidR="00275A15" w:rsidRDefault="00275A15" w:rsidP="00567F34">
      <w:pPr>
        <w:pStyle w:val="Level2Bold"/>
        <w:keepNext w:val="0"/>
      </w:pPr>
      <w:bookmarkStart w:id="97" w:name="_Ref219006117"/>
      <w:r w:rsidRPr="00870B5F">
        <w:t>Rates of pay—hourly driving method</w:t>
      </w:r>
      <w:bookmarkEnd w:id="97"/>
    </w:p>
    <w:p w:rsidR="00C71552" w:rsidRPr="00C71552" w:rsidRDefault="005E46CC" w:rsidP="00C71552">
      <w:pPr>
        <w:pStyle w:val="History"/>
      </w:pPr>
      <w:r>
        <w:t>[13.5</w:t>
      </w:r>
      <w:r w:rsidR="00C71552">
        <w:t xml:space="preserve">(a) varied by </w:t>
      </w:r>
      <w:hyperlink r:id="rId166" w:history="1">
        <w:r w:rsidR="00C71552" w:rsidRPr="00D73F42">
          <w:rPr>
            <w:rStyle w:val="Hyperlink"/>
            <w:noProof/>
          </w:rPr>
          <w:t>PR592136</w:t>
        </w:r>
      </w:hyperlink>
      <w:r w:rsidR="00C71552" w:rsidRPr="00C71552">
        <w:t xml:space="preserve"> ppc 01Jul17</w:t>
      </w:r>
      <w:r w:rsidR="00C71552">
        <w:t>]</w:t>
      </w:r>
    </w:p>
    <w:p w:rsidR="00275A15" w:rsidRPr="00870B5F" w:rsidRDefault="00275A15" w:rsidP="00D73F42">
      <w:pPr>
        <w:pStyle w:val="Level3"/>
      </w:pPr>
      <w:r w:rsidRPr="00870B5F">
        <w:t xml:space="preserve">An employee engaged in a long distance operation may be paid for the driving component of a particular journey by means of an hourly driving rate for the </w:t>
      </w:r>
      <w:r w:rsidR="00D73F42" w:rsidRPr="00D73F42">
        <w:t>relevant grade of vehicle</w:t>
      </w:r>
      <w:r w:rsidRPr="00870B5F">
        <w:t>. The hourly driving rate may only be applied as follows:</w:t>
      </w:r>
    </w:p>
    <w:p w:rsidR="00275A15" w:rsidRPr="00870B5F" w:rsidRDefault="00275A15" w:rsidP="00275A15">
      <w:pPr>
        <w:pStyle w:val="Level4"/>
      </w:pPr>
      <w:bookmarkStart w:id="98" w:name="_Ref219689312"/>
      <w:r w:rsidRPr="00870B5F">
        <w:t xml:space="preserve">where the journey to be performed by the driver is listed in the schedule in clause </w:t>
      </w:r>
      <w:r w:rsidR="009C01E3">
        <w:fldChar w:fldCharType="begin"/>
      </w:r>
      <w:r w:rsidR="009C01E3">
        <w:instrText xml:space="preserve"> REF _Ref219105605 \w \h  \* MERGEFORMAT </w:instrText>
      </w:r>
      <w:r w:rsidR="009C01E3">
        <w:fldChar w:fldCharType="separate"/>
      </w:r>
      <w:r w:rsidR="00494E3C">
        <w:t>13.5(c)</w:t>
      </w:r>
      <w:r w:rsidR="009C01E3">
        <w:fldChar w:fldCharType="end"/>
      </w:r>
      <w:r w:rsidRPr="00870B5F">
        <w:t xml:space="preserve"> the number of driving hours for that journey is deemed for the purposes of this award to be no fewer than the number indicated in the schedule for that journey; or</w:t>
      </w:r>
      <w:bookmarkEnd w:id="98"/>
    </w:p>
    <w:p w:rsidR="00275A15" w:rsidRPr="00870B5F" w:rsidRDefault="00275A15" w:rsidP="00275A15">
      <w:pPr>
        <w:pStyle w:val="Level4"/>
      </w:pPr>
      <w:r w:rsidRPr="00870B5F">
        <w:t xml:space="preserve">where the journey to be completed is not listed in clause </w:t>
      </w:r>
      <w:r w:rsidR="009C01E3">
        <w:fldChar w:fldCharType="begin"/>
      </w:r>
      <w:r w:rsidR="009C01E3">
        <w:instrText xml:space="preserve"> REF _Ref219105605 \w \h  \* MERGEFORMAT </w:instrText>
      </w:r>
      <w:r w:rsidR="009C01E3">
        <w:fldChar w:fldCharType="separate"/>
      </w:r>
      <w:r w:rsidR="00494E3C">
        <w:t>13.5(c)</w:t>
      </w:r>
      <w:r w:rsidR="009C01E3">
        <w:fldChar w:fldCharType="end"/>
      </w:r>
      <w:r w:rsidRPr="00870B5F">
        <w:t xml:space="preserve"> payment must be for actual hours worked and must not be pursuant to a trip rate which provides for a fixed amount per trip; or</w:t>
      </w:r>
    </w:p>
    <w:p w:rsidR="00275A15" w:rsidRDefault="00275A15" w:rsidP="009E1C47">
      <w:pPr>
        <w:pStyle w:val="Level4"/>
      </w:pPr>
      <w:r w:rsidRPr="00870B5F">
        <w:t xml:space="preserve">where the employer has an accredited Fatigue Management Plan in place, the hourly rate may be used to calculate a trip rate for any journey by multiplying the hourly rate by the number of driving hours specified in the FMP for that journey. For the purposes of this clause </w:t>
      </w:r>
      <w:r w:rsidRPr="00870B5F">
        <w:rPr>
          <w:b/>
        </w:rPr>
        <w:t xml:space="preserve">accredited Fatigue Management Plan </w:t>
      </w:r>
      <w:r w:rsidRPr="00870B5F">
        <w:t>means any program which is approved under an Act of a Commonwealth, State or Territory parliament for the purposes of managing driver fatigue.</w:t>
      </w:r>
    </w:p>
    <w:p w:rsidR="00D85EA6" w:rsidRPr="00327B1B" w:rsidRDefault="00D85EA6" w:rsidP="00D85EA6">
      <w:pPr>
        <w:pStyle w:val="History"/>
        <w:rPr>
          <w:u w:val="single"/>
        </w:rPr>
      </w:pPr>
      <w:r>
        <w:t xml:space="preserve">[13.5(b) varied by </w:t>
      </w:r>
      <w:hyperlink r:id="rId167" w:history="1">
        <w:r w:rsidRPr="00B64F82">
          <w:rPr>
            <w:rStyle w:val="Hyperlink"/>
          </w:rPr>
          <w:t>PR997919</w:t>
        </w:r>
      </w:hyperlink>
      <w:r>
        <w:t xml:space="preserve">, </w:t>
      </w:r>
      <w:hyperlink r:id="rId168" w:history="1">
        <w:r w:rsidRPr="00A1691B">
          <w:rPr>
            <w:rStyle w:val="Hyperlink"/>
          </w:rPr>
          <w:t>PR509070</w:t>
        </w:r>
      </w:hyperlink>
      <w:r w:rsidR="001704E9">
        <w:t xml:space="preserve">, </w:t>
      </w:r>
      <w:hyperlink r:id="rId169" w:history="1">
        <w:r w:rsidR="001704E9" w:rsidRPr="008B171E">
          <w:rPr>
            <w:rStyle w:val="Hyperlink"/>
          </w:rPr>
          <w:t>PR522901</w:t>
        </w:r>
      </w:hyperlink>
      <w:r w:rsidR="00C51680">
        <w:t xml:space="preserve">, </w:t>
      </w:r>
      <w:hyperlink r:id="rId170" w:history="1">
        <w:r w:rsidR="00C51680" w:rsidRPr="00C51680">
          <w:rPr>
            <w:rStyle w:val="Hyperlink"/>
          </w:rPr>
          <w:t>PR536704</w:t>
        </w:r>
      </w:hyperlink>
      <w:r w:rsidR="00BF4DE9">
        <w:t xml:space="preserve">, </w:t>
      </w:r>
      <w:hyperlink r:id="rId171" w:history="1">
        <w:r w:rsidR="00BF4DE9">
          <w:rPr>
            <w:rStyle w:val="Hyperlink"/>
          </w:rPr>
          <w:t>PR551627</w:t>
        </w:r>
      </w:hyperlink>
      <w:r w:rsidR="00327B1B">
        <w:t xml:space="preserve">, </w:t>
      </w:r>
      <w:hyperlink r:id="rId172" w:history="1">
        <w:r w:rsidR="00327B1B" w:rsidRPr="00327B1B">
          <w:rPr>
            <w:rStyle w:val="Hyperlink"/>
          </w:rPr>
          <w:t>PR566710</w:t>
        </w:r>
      </w:hyperlink>
      <w:r w:rsidR="00D67E75" w:rsidRPr="00D67E75">
        <w:rPr>
          <w:rStyle w:val="Hyperlink"/>
          <w:color w:val="auto"/>
          <w:u w:val="none"/>
        </w:rPr>
        <w:t xml:space="preserve">, </w:t>
      </w:r>
      <w:hyperlink r:id="rId173" w:history="1">
        <w:r w:rsidR="00683FAD" w:rsidRPr="00771CF9">
          <w:rPr>
            <w:rStyle w:val="Hyperlink"/>
          </w:rPr>
          <w:t>PR579804</w:t>
        </w:r>
      </w:hyperlink>
      <w:r w:rsidR="00D73F42" w:rsidRPr="00F04502">
        <w:rPr>
          <w:rStyle w:val="Hyperlink"/>
          <w:color w:val="000000" w:themeColor="text1"/>
          <w:u w:val="none"/>
        </w:rPr>
        <w:t>,</w:t>
      </w:r>
      <w:r w:rsidR="00D73F42" w:rsidRPr="009453D3">
        <w:rPr>
          <w:rStyle w:val="Hyperlink"/>
          <w:color w:val="auto"/>
          <w:u w:val="none"/>
        </w:rPr>
        <w:t xml:space="preserve"> </w:t>
      </w:r>
      <w:hyperlink r:id="rId174" w:history="1">
        <w:r w:rsidR="00F04502" w:rsidRPr="00D73F42">
          <w:rPr>
            <w:rStyle w:val="Hyperlink"/>
            <w:noProof/>
          </w:rPr>
          <w:t>PR592136</w:t>
        </w:r>
      </w:hyperlink>
      <w:r w:rsidR="00354AC5">
        <w:t xml:space="preserve">, </w:t>
      </w:r>
      <w:hyperlink r:id="rId175" w:history="1">
        <w:r w:rsidR="00354AC5">
          <w:rPr>
            <w:rStyle w:val="Hyperlink"/>
          </w:rPr>
          <w:t>PR606364</w:t>
        </w:r>
      </w:hyperlink>
      <w:r w:rsidR="002206F8">
        <w:t xml:space="preserve">, </w:t>
      </w:r>
      <w:hyperlink r:id="rId176" w:history="1">
        <w:r w:rsidR="002206F8" w:rsidRPr="002206F8">
          <w:rPr>
            <w:rStyle w:val="Hyperlink"/>
            <w:noProof/>
          </w:rPr>
          <w:t>PR707449</w:t>
        </w:r>
      </w:hyperlink>
      <w:r w:rsidR="002206F8">
        <w:t xml:space="preserve"> ppc 01Jul19</w:t>
      </w:r>
      <w:r>
        <w:t>]</w:t>
      </w:r>
    </w:p>
    <w:p w:rsidR="00275A15" w:rsidRDefault="00275A15" w:rsidP="00806944">
      <w:pPr>
        <w:pStyle w:val="Level3"/>
      </w:pPr>
      <w:r w:rsidRPr="00870B5F">
        <w:t xml:space="preserve">The minimum hourly driving rate is calculated by dividing the minimum weekly rate prescribed by clause </w:t>
      </w:r>
      <w:r w:rsidR="009C01E3">
        <w:fldChar w:fldCharType="begin"/>
      </w:r>
      <w:r w:rsidR="009C01E3">
        <w:instrText xml:space="preserve"> REF _Ref219105295 \w \h  \* MERGEFORMAT </w:instrText>
      </w:r>
      <w:r w:rsidR="009C01E3">
        <w:fldChar w:fldCharType="separate"/>
      </w:r>
      <w:r w:rsidR="00494E3C">
        <w:t>13.1</w:t>
      </w:r>
      <w:r w:rsidR="009C01E3">
        <w:fldChar w:fldCharType="end"/>
      </w:r>
      <w:r w:rsidRPr="00870B5F">
        <w:t xml:space="preserve"> </w:t>
      </w:r>
      <w:r w:rsidR="00F338B0">
        <w:t>by 40, and multiplying by 1.3 (i</w:t>
      </w:r>
      <w:r w:rsidRPr="00870B5F">
        <w:t xml:space="preserve">ndustry </w:t>
      </w:r>
      <w:r w:rsidR="00F338B0">
        <w:t>disability allowance) and 1.2 (o</w:t>
      </w:r>
      <w:r w:rsidRPr="00870B5F">
        <w:t>vertime allowance).</w:t>
      </w:r>
    </w:p>
    <w:tbl>
      <w:tblPr>
        <w:tblW w:w="0" w:type="auto"/>
        <w:tblInd w:w="1418" w:type="dxa"/>
        <w:tblCellMar>
          <w:left w:w="0" w:type="dxa"/>
          <w:right w:w="170" w:type="dxa"/>
        </w:tblCellMar>
        <w:tblLook w:val="01E0" w:firstRow="1" w:lastRow="1" w:firstColumn="1" w:lastColumn="1" w:noHBand="0" w:noVBand="0"/>
      </w:tblPr>
      <w:tblGrid>
        <w:gridCol w:w="1210"/>
        <w:gridCol w:w="3240"/>
      </w:tblGrid>
      <w:tr w:rsidR="00275A15" w:rsidRPr="004C6C30" w:rsidTr="00D62DD1">
        <w:trPr>
          <w:cantSplit/>
          <w:tblHeader/>
        </w:trPr>
        <w:tc>
          <w:tcPr>
            <w:tcW w:w="1210" w:type="dxa"/>
          </w:tcPr>
          <w:p w:rsidR="00275A15" w:rsidRPr="004C6C30" w:rsidRDefault="00275A15" w:rsidP="009453D3">
            <w:pPr>
              <w:pStyle w:val="AMODTable"/>
              <w:keepNext/>
              <w:rPr>
                <w:b/>
                <w:bCs/>
              </w:rPr>
            </w:pPr>
            <w:r w:rsidRPr="004C6C30">
              <w:rPr>
                <w:b/>
                <w:bCs/>
              </w:rPr>
              <w:t>Grade</w:t>
            </w:r>
          </w:p>
        </w:tc>
        <w:tc>
          <w:tcPr>
            <w:tcW w:w="3240" w:type="dxa"/>
          </w:tcPr>
          <w:p w:rsidR="00275A15" w:rsidRPr="004C6C30" w:rsidRDefault="00275A15" w:rsidP="009453D3">
            <w:pPr>
              <w:pStyle w:val="AMODTable"/>
              <w:keepNext/>
              <w:jc w:val="center"/>
              <w:rPr>
                <w:b/>
                <w:bCs/>
              </w:rPr>
            </w:pPr>
            <w:r w:rsidRPr="004C6C30">
              <w:rPr>
                <w:b/>
                <w:bCs/>
              </w:rPr>
              <w:t>Minimum per hour</w:t>
            </w:r>
            <w:r w:rsidR="005E46CC">
              <w:rPr>
                <w:b/>
                <w:bCs/>
              </w:rPr>
              <w:br/>
            </w:r>
            <w:r w:rsidR="005E46CC" w:rsidRPr="004C6C30">
              <w:rPr>
                <w:b/>
                <w:bCs/>
              </w:rPr>
              <w:t>$</w:t>
            </w:r>
          </w:p>
        </w:tc>
      </w:tr>
      <w:tr w:rsidR="00D856F5" w:rsidRPr="004C6C30" w:rsidTr="00C318F9">
        <w:tc>
          <w:tcPr>
            <w:tcW w:w="1210" w:type="dxa"/>
          </w:tcPr>
          <w:p w:rsidR="00D856F5" w:rsidRPr="004C6C30" w:rsidRDefault="00D856F5" w:rsidP="009453D3">
            <w:pPr>
              <w:pStyle w:val="AMODTable"/>
              <w:keepNext/>
            </w:pPr>
            <w:r w:rsidRPr="004C6C30">
              <w:t>1</w:t>
            </w:r>
          </w:p>
        </w:tc>
        <w:tc>
          <w:tcPr>
            <w:tcW w:w="3240" w:type="dxa"/>
          </w:tcPr>
          <w:p w:rsidR="00D856F5" w:rsidRPr="00360578" w:rsidRDefault="00D856F5" w:rsidP="00D856F5">
            <w:pPr>
              <w:pStyle w:val="AMODTable"/>
              <w:jc w:val="center"/>
            </w:pPr>
            <w:r w:rsidRPr="00360578">
              <w:t>31.75</w:t>
            </w:r>
          </w:p>
        </w:tc>
      </w:tr>
      <w:tr w:rsidR="00D856F5" w:rsidRPr="004C6C30" w:rsidTr="00C318F9">
        <w:tc>
          <w:tcPr>
            <w:tcW w:w="1210" w:type="dxa"/>
          </w:tcPr>
          <w:p w:rsidR="00D856F5" w:rsidRPr="004C6C30" w:rsidRDefault="00D856F5" w:rsidP="009453D3">
            <w:pPr>
              <w:pStyle w:val="AMODTable"/>
              <w:keepNext/>
            </w:pPr>
            <w:r w:rsidRPr="004C6C30">
              <w:t>2</w:t>
            </w:r>
          </w:p>
        </w:tc>
        <w:tc>
          <w:tcPr>
            <w:tcW w:w="3240" w:type="dxa"/>
          </w:tcPr>
          <w:p w:rsidR="00D856F5" w:rsidRPr="00360578" w:rsidRDefault="00D856F5" w:rsidP="00D856F5">
            <w:pPr>
              <w:pStyle w:val="AMODTable"/>
              <w:jc w:val="center"/>
            </w:pPr>
            <w:r w:rsidRPr="00360578">
              <w:t>32.34</w:t>
            </w:r>
          </w:p>
        </w:tc>
      </w:tr>
      <w:tr w:rsidR="00D856F5" w:rsidRPr="004C6C30" w:rsidTr="00C318F9">
        <w:tc>
          <w:tcPr>
            <w:tcW w:w="1210" w:type="dxa"/>
          </w:tcPr>
          <w:p w:rsidR="00D856F5" w:rsidRPr="004C6C30" w:rsidRDefault="00D856F5" w:rsidP="009453D3">
            <w:pPr>
              <w:pStyle w:val="AMODTable"/>
              <w:keepNext/>
            </w:pPr>
            <w:r w:rsidRPr="004C6C30">
              <w:t>3</w:t>
            </w:r>
          </w:p>
        </w:tc>
        <w:tc>
          <w:tcPr>
            <w:tcW w:w="3240" w:type="dxa"/>
          </w:tcPr>
          <w:p w:rsidR="00D856F5" w:rsidRPr="00360578" w:rsidRDefault="00D856F5" w:rsidP="00D856F5">
            <w:pPr>
              <w:pStyle w:val="AMODTable"/>
              <w:jc w:val="center"/>
            </w:pPr>
            <w:r w:rsidRPr="00360578">
              <w:t>32.74</w:t>
            </w:r>
          </w:p>
        </w:tc>
      </w:tr>
      <w:tr w:rsidR="00D856F5" w:rsidRPr="004C6C30" w:rsidTr="00C318F9">
        <w:tc>
          <w:tcPr>
            <w:tcW w:w="1210" w:type="dxa"/>
          </w:tcPr>
          <w:p w:rsidR="00D856F5" w:rsidRPr="004C6C30" w:rsidRDefault="00D856F5" w:rsidP="0018327F">
            <w:pPr>
              <w:pStyle w:val="AMODTable"/>
            </w:pPr>
            <w:r w:rsidRPr="004C6C30">
              <w:t>4</w:t>
            </w:r>
          </w:p>
        </w:tc>
        <w:tc>
          <w:tcPr>
            <w:tcW w:w="3240" w:type="dxa"/>
          </w:tcPr>
          <w:p w:rsidR="00D856F5" w:rsidRPr="00360578" w:rsidRDefault="00D856F5" w:rsidP="00D856F5">
            <w:pPr>
              <w:pStyle w:val="AMODTable"/>
              <w:jc w:val="center"/>
            </w:pPr>
            <w:r w:rsidRPr="00360578">
              <w:t>33.12</w:t>
            </w:r>
          </w:p>
        </w:tc>
      </w:tr>
      <w:tr w:rsidR="00D856F5" w:rsidRPr="004C6C30" w:rsidTr="00C318F9">
        <w:tc>
          <w:tcPr>
            <w:tcW w:w="1210" w:type="dxa"/>
          </w:tcPr>
          <w:p w:rsidR="00D856F5" w:rsidRPr="004C6C30" w:rsidRDefault="00D856F5" w:rsidP="0018327F">
            <w:pPr>
              <w:pStyle w:val="AMODTable"/>
            </w:pPr>
            <w:r w:rsidRPr="004C6C30">
              <w:t>5</w:t>
            </w:r>
          </w:p>
        </w:tc>
        <w:tc>
          <w:tcPr>
            <w:tcW w:w="3240" w:type="dxa"/>
          </w:tcPr>
          <w:p w:rsidR="00D856F5" w:rsidRPr="00360578" w:rsidRDefault="00D856F5" w:rsidP="00D856F5">
            <w:pPr>
              <w:pStyle w:val="AMODTable"/>
              <w:jc w:val="center"/>
            </w:pPr>
            <w:r w:rsidRPr="00360578">
              <w:t>33.60</w:t>
            </w:r>
          </w:p>
        </w:tc>
      </w:tr>
      <w:tr w:rsidR="00D856F5" w:rsidRPr="004C6C30" w:rsidTr="00C318F9">
        <w:tc>
          <w:tcPr>
            <w:tcW w:w="1210" w:type="dxa"/>
          </w:tcPr>
          <w:p w:rsidR="00D856F5" w:rsidRPr="004C6C30" w:rsidRDefault="00D856F5" w:rsidP="0018327F">
            <w:pPr>
              <w:pStyle w:val="AMODTable"/>
            </w:pPr>
            <w:r w:rsidRPr="004C6C30">
              <w:t>6</w:t>
            </w:r>
          </w:p>
        </w:tc>
        <w:tc>
          <w:tcPr>
            <w:tcW w:w="3240" w:type="dxa"/>
          </w:tcPr>
          <w:p w:rsidR="00D856F5" w:rsidRPr="00360578" w:rsidRDefault="00D856F5" w:rsidP="00D856F5">
            <w:pPr>
              <w:pStyle w:val="AMODTable"/>
              <w:jc w:val="center"/>
            </w:pPr>
            <w:r w:rsidRPr="00360578">
              <w:t>34.58</w:t>
            </w:r>
          </w:p>
        </w:tc>
      </w:tr>
      <w:tr w:rsidR="00D856F5" w:rsidRPr="004C6C30" w:rsidTr="00C318F9">
        <w:tc>
          <w:tcPr>
            <w:tcW w:w="1210" w:type="dxa"/>
          </w:tcPr>
          <w:p w:rsidR="00D856F5" w:rsidRPr="004C6C30" w:rsidRDefault="00D856F5" w:rsidP="0018327F">
            <w:pPr>
              <w:pStyle w:val="AMODTable"/>
            </w:pPr>
            <w:r w:rsidRPr="004C6C30">
              <w:t>7</w:t>
            </w:r>
          </w:p>
        </w:tc>
        <w:tc>
          <w:tcPr>
            <w:tcW w:w="3240" w:type="dxa"/>
          </w:tcPr>
          <w:p w:rsidR="00D856F5" w:rsidRPr="00360578" w:rsidRDefault="00D856F5" w:rsidP="00D856F5">
            <w:pPr>
              <w:pStyle w:val="AMODTable"/>
              <w:jc w:val="center"/>
            </w:pPr>
            <w:r w:rsidRPr="00360578">
              <w:t>35.16</w:t>
            </w:r>
          </w:p>
        </w:tc>
      </w:tr>
      <w:tr w:rsidR="00D856F5" w:rsidRPr="004C6C30" w:rsidTr="00C318F9">
        <w:tc>
          <w:tcPr>
            <w:tcW w:w="1210" w:type="dxa"/>
          </w:tcPr>
          <w:p w:rsidR="00D856F5" w:rsidRPr="004C6C30" w:rsidRDefault="00D856F5" w:rsidP="0018327F">
            <w:pPr>
              <w:pStyle w:val="AMODTable"/>
            </w:pPr>
            <w:r w:rsidRPr="004C6C30">
              <w:t>8</w:t>
            </w:r>
          </w:p>
        </w:tc>
        <w:tc>
          <w:tcPr>
            <w:tcW w:w="3240" w:type="dxa"/>
          </w:tcPr>
          <w:p w:rsidR="00D856F5" w:rsidRPr="00360578" w:rsidRDefault="00D856F5" w:rsidP="00D856F5">
            <w:pPr>
              <w:pStyle w:val="AMODTable"/>
              <w:jc w:val="center"/>
            </w:pPr>
            <w:r w:rsidRPr="00360578">
              <w:t>36.03</w:t>
            </w:r>
          </w:p>
        </w:tc>
      </w:tr>
    </w:tbl>
    <w:p w:rsidR="00275A15" w:rsidRPr="00870B5F" w:rsidRDefault="00275A15" w:rsidP="00275A15">
      <w:pPr>
        <w:pStyle w:val="Level3Bold"/>
      </w:pPr>
      <w:bookmarkStart w:id="99" w:name="_Ref219105605"/>
      <w:r w:rsidRPr="00870B5F">
        <w:t>Schedule of agreed driving hours</w:t>
      </w:r>
      <w:bookmarkEnd w:id="99"/>
    </w:p>
    <w:p w:rsidR="00275A15" w:rsidRDefault="00275A15" w:rsidP="00F46D0E">
      <w:pPr>
        <w:pStyle w:val="Block2"/>
        <w:keepNext/>
      </w:pPr>
      <w:r w:rsidRPr="00870B5F">
        <w:t xml:space="preserve">The following schedule shows the agreed driving hours for Grade 4 long distance journeys between the listed centres, as referred to in clause </w:t>
      </w:r>
      <w:r w:rsidR="009C01E3">
        <w:fldChar w:fldCharType="begin"/>
      </w:r>
      <w:r w:rsidR="009C01E3">
        <w:instrText xml:space="preserve"> REF _Ref219689312 \w \h  \* MERGEFORMAT </w:instrText>
      </w:r>
      <w:r w:rsidR="009C01E3">
        <w:fldChar w:fldCharType="separate"/>
      </w:r>
      <w:r w:rsidR="00494E3C">
        <w:t>13.5(a)(i)</w:t>
      </w:r>
      <w:r w:rsidR="009C01E3">
        <w:fldChar w:fldCharType="end"/>
      </w:r>
      <w:r w:rsidRPr="00870B5F">
        <w:t>.</w:t>
      </w:r>
    </w:p>
    <w:p w:rsidR="00A51B9C" w:rsidRPr="00A51B9C" w:rsidRDefault="00A51B9C" w:rsidP="00A51B9C">
      <w:pPr>
        <w:pStyle w:val="History"/>
      </w:pPr>
      <w:r>
        <w:t xml:space="preserve">[13.5(c) varied by </w:t>
      </w:r>
      <w:hyperlink r:id="rId177" w:history="1">
        <w:r w:rsidRPr="00A51B9C">
          <w:rPr>
            <w:rStyle w:val="Hyperlink"/>
          </w:rPr>
          <w:t>PR999486</w:t>
        </w:r>
      </w:hyperlink>
      <w:r>
        <w:t xml:space="preserve"> </w:t>
      </w:r>
      <w:r w:rsidR="003A3895">
        <w:t>ppc 29Jul10</w:t>
      </w:r>
      <w:r>
        <w:t>]</w:t>
      </w:r>
    </w:p>
    <w:tbl>
      <w:tblPr>
        <w:tblW w:w="7740" w:type="dxa"/>
        <w:tblInd w:w="1418" w:type="dxa"/>
        <w:tblCellMar>
          <w:left w:w="0" w:type="dxa"/>
          <w:right w:w="170" w:type="dxa"/>
        </w:tblCellMar>
        <w:tblLook w:val="01E0" w:firstRow="1" w:lastRow="1" w:firstColumn="1" w:lastColumn="1" w:noHBand="0" w:noVBand="0"/>
      </w:tblPr>
      <w:tblGrid>
        <w:gridCol w:w="2340"/>
        <w:gridCol w:w="3420"/>
        <w:gridCol w:w="1980"/>
      </w:tblGrid>
      <w:tr w:rsidR="00275A15" w:rsidRPr="00E21A4E" w:rsidTr="00F73092">
        <w:trPr>
          <w:cantSplit/>
          <w:tblHeader/>
        </w:trPr>
        <w:tc>
          <w:tcPr>
            <w:tcW w:w="2340" w:type="dxa"/>
          </w:tcPr>
          <w:p w:rsidR="00275A15" w:rsidRPr="006C141D" w:rsidRDefault="00275A15" w:rsidP="006C141D">
            <w:pPr>
              <w:pStyle w:val="AMODTable"/>
              <w:rPr>
                <w:b/>
              </w:rPr>
            </w:pPr>
            <w:r w:rsidRPr="006C141D">
              <w:rPr>
                <w:b/>
              </w:rPr>
              <w:t xml:space="preserve">From/To </w:t>
            </w:r>
          </w:p>
        </w:tc>
        <w:tc>
          <w:tcPr>
            <w:tcW w:w="3420" w:type="dxa"/>
          </w:tcPr>
          <w:p w:rsidR="00275A15" w:rsidRPr="006C141D" w:rsidRDefault="00275A15" w:rsidP="006C141D">
            <w:pPr>
              <w:pStyle w:val="AMODTable"/>
              <w:rPr>
                <w:b/>
              </w:rPr>
            </w:pPr>
            <w:r w:rsidRPr="006C141D">
              <w:rPr>
                <w:b/>
              </w:rPr>
              <w:t>Route</w:t>
            </w:r>
          </w:p>
        </w:tc>
        <w:tc>
          <w:tcPr>
            <w:tcW w:w="1980" w:type="dxa"/>
          </w:tcPr>
          <w:p w:rsidR="00275A15" w:rsidRPr="006C141D" w:rsidRDefault="00275A15" w:rsidP="006C141D">
            <w:pPr>
              <w:pStyle w:val="AMODTable"/>
              <w:jc w:val="center"/>
              <w:rPr>
                <w:b/>
              </w:rPr>
            </w:pPr>
            <w:r w:rsidRPr="006C141D">
              <w:rPr>
                <w:b/>
              </w:rPr>
              <w:t>Driving hours</w:t>
            </w:r>
          </w:p>
        </w:tc>
      </w:tr>
      <w:tr w:rsidR="00275A15" w:rsidRPr="00E21A4E" w:rsidTr="00F73092">
        <w:tc>
          <w:tcPr>
            <w:tcW w:w="2340" w:type="dxa"/>
          </w:tcPr>
          <w:p w:rsidR="00275A15" w:rsidRPr="00E21A4E" w:rsidRDefault="00275A15" w:rsidP="006C141D">
            <w:pPr>
              <w:pStyle w:val="AMODTable"/>
            </w:pPr>
          </w:p>
        </w:tc>
        <w:tc>
          <w:tcPr>
            <w:tcW w:w="3420" w:type="dxa"/>
          </w:tcPr>
          <w:p w:rsidR="00275A15" w:rsidRPr="00E21A4E" w:rsidRDefault="00275A15" w:rsidP="006C141D">
            <w:pPr>
              <w:pStyle w:val="AMODTable"/>
            </w:pPr>
          </w:p>
        </w:tc>
        <w:tc>
          <w:tcPr>
            <w:tcW w:w="1980" w:type="dxa"/>
          </w:tcPr>
          <w:p w:rsidR="00275A15" w:rsidRPr="00E21A4E" w:rsidRDefault="00275A15" w:rsidP="006C141D">
            <w:pPr>
              <w:pStyle w:val="AMODTable"/>
              <w:jc w:val="center"/>
            </w:pPr>
          </w:p>
        </w:tc>
      </w:tr>
      <w:tr w:rsidR="00275A15" w:rsidRPr="004C6C30" w:rsidTr="00F73092">
        <w:tc>
          <w:tcPr>
            <w:tcW w:w="2340" w:type="dxa"/>
          </w:tcPr>
          <w:p w:rsidR="00275A15" w:rsidRPr="004C6C30" w:rsidRDefault="00275A15" w:rsidP="006C141D">
            <w:pPr>
              <w:pStyle w:val="AMODTable"/>
            </w:pPr>
            <w:r w:rsidRPr="004C6C30">
              <w:t>Sydney/Brisbane</w:t>
            </w:r>
          </w:p>
        </w:tc>
        <w:tc>
          <w:tcPr>
            <w:tcW w:w="3420" w:type="dxa"/>
          </w:tcPr>
          <w:p w:rsidR="00275A15" w:rsidRPr="004C6C30" w:rsidRDefault="00275A15" w:rsidP="006C141D">
            <w:pPr>
              <w:pStyle w:val="AMODTable"/>
            </w:pPr>
            <w:r w:rsidRPr="004C6C30">
              <w:t>New England Highway</w:t>
            </w:r>
          </w:p>
        </w:tc>
        <w:tc>
          <w:tcPr>
            <w:tcW w:w="1980" w:type="dxa"/>
          </w:tcPr>
          <w:p w:rsidR="00275A15" w:rsidRPr="004C6C30" w:rsidRDefault="00275A15" w:rsidP="006C141D">
            <w:pPr>
              <w:pStyle w:val="AMODTable"/>
              <w:jc w:val="center"/>
            </w:pPr>
            <w:r w:rsidRPr="004C6C30">
              <w:t>11.6</w:t>
            </w:r>
          </w:p>
        </w:tc>
      </w:tr>
      <w:tr w:rsidR="00275A15" w:rsidRPr="004C6C30" w:rsidTr="00F73092">
        <w:tc>
          <w:tcPr>
            <w:tcW w:w="2340" w:type="dxa"/>
          </w:tcPr>
          <w:p w:rsidR="00275A15" w:rsidRPr="004C6C30" w:rsidRDefault="00275A15" w:rsidP="006C141D">
            <w:pPr>
              <w:pStyle w:val="AMODTable"/>
            </w:pPr>
            <w:r w:rsidRPr="004C6C30">
              <w:t>Sydney/Melbourne</w:t>
            </w:r>
          </w:p>
        </w:tc>
        <w:tc>
          <w:tcPr>
            <w:tcW w:w="3420" w:type="dxa"/>
          </w:tcPr>
          <w:p w:rsidR="00275A15" w:rsidRPr="004C6C30" w:rsidRDefault="00275A15" w:rsidP="006C141D">
            <w:pPr>
              <w:pStyle w:val="AMODTable"/>
            </w:pPr>
            <w:r w:rsidRPr="004C6C30">
              <w:t>Hume Highway</w:t>
            </w:r>
          </w:p>
        </w:tc>
        <w:tc>
          <w:tcPr>
            <w:tcW w:w="1980" w:type="dxa"/>
          </w:tcPr>
          <w:p w:rsidR="00275A15" w:rsidRPr="004C6C30" w:rsidRDefault="00275A15" w:rsidP="006C141D">
            <w:pPr>
              <w:pStyle w:val="AMODTable"/>
              <w:jc w:val="center"/>
            </w:pPr>
            <w:r w:rsidRPr="004C6C30">
              <w:t>10.5</w:t>
            </w:r>
          </w:p>
        </w:tc>
      </w:tr>
      <w:tr w:rsidR="00275A15" w:rsidRPr="004C6C30" w:rsidTr="00F73092">
        <w:tc>
          <w:tcPr>
            <w:tcW w:w="2340" w:type="dxa"/>
          </w:tcPr>
          <w:p w:rsidR="00275A15" w:rsidRPr="004C6C30" w:rsidRDefault="00275A15" w:rsidP="006C141D">
            <w:pPr>
              <w:pStyle w:val="AMODTable"/>
            </w:pPr>
            <w:r w:rsidRPr="004C6C30">
              <w:t>Sydney/Adelaide</w:t>
            </w:r>
          </w:p>
        </w:tc>
        <w:tc>
          <w:tcPr>
            <w:tcW w:w="3420" w:type="dxa"/>
          </w:tcPr>
          <w:p w:rsidR="00275A15" w:rsidRPr="004C6C30" w:rsidRDefault="00275A15" w:rsidP="006C141D">
            <w:pPr>
              <w:pStyle w:val="AMODTable"/>
            </w:pPr>
            <w:r w:rsidRPr="004C6C30">
              <w:t>Bathu</w:t>
            </w:r>
            <w:r w:rsidR="00A51B9C" w:rsidRPr="004C6C30">
              <w:t>rst/Stu</w:t>
            </w:r>
            <w:r w:rsidRPr="004C6C30">
              <w:t xml:space="preserve">rt Highway </w:t>
            </w:r>
          </w:p>
        </w:tc>
        <w:tc>
          <w:tcPr>
            <w:tcW w:w="1980" w:type="dxa"/>
          </w:tcPr>
          <w:p w:rsidR="00275A15" w:rsidRPr="004C6C30" w:rsidRDefault="00275A15" w:rsidP="006C141D">
            <w:pPr>
              <w:pStyle w:val="AMODTable"/>
              <w:jc w:val="center"/>
            </w:pPr>
            <w:r w:rsidRPr="004C6C30">
              <w:t>16.7</w:t>
            </w:r>
          </w:p>
        </w:tc>
      </w:tr>
      <w:tr w:rsidR="00275A15" w:rsidRPr="004C6C30" w:rsidTr="00F73092">
        <w:tc>
          <w:tcPr>
            <w:tcW w:w="2340" w:type="dxa"/>
          </w:tcPr>
          <w:p w:rsidR="00275A15" w:rsidRPr="004C6C30" w:rsidRDefault="00275A15" w:rsidP="006C141D">
            <w:pPr>
              <w:pStyle w:val="AMODTable"/>
            </w:pPr>
            <w:r w:rsidRPr="004C6C30">
              <w:t>Sydney/Perth</w:t>
            </w:r>
          </w:p>
        </w:tc>
        <w:tc>
          <w:tcPr>
            <w:tcW w:w="3420" w:type="dxa"/>
          </w:tcPr>
          <w:p w:rsidR="00275A15" w:rsidRPr="004C6C30" w:rsidRDefault="00275A15" w:rsidP="006C141D">
            <w:pPr>
              <w:pStyle w:val="AMODTable"/>
            </w:pPr>
            <w:r w:rsidRPr="004C6C30">
              <w:t xml:space="preserve">Broken Hill </w:t>
            </w:r>
          </w:p>
        </w:tc>
        <w:tc>
          <w:tcPr>
            <w:tcW w:w="1980" w:type="dxa"/>
          </w:tcPr>
          <w:p w:rsidR="00275A15" w:rsidRPr="004C6C30" w:rsidRDefault="00275A15" w:rsidP="006C141D">
            <w:pPr>
              <w:pStyle w:val="AMODTable"/>
              <w:jc w:val="center"/>
            </w:pPr>
            <w:r w:rsidRPr="004C6C30">
              <w:t>47.6</w:t>
            </w:r>
          </w:p>
        </w:tc>
      </w:tr>
      <w:tr w:rsidR="00275A15" w:rsidRPr="004C6C30" w:rsidTr="00F73092">
        <w:tc>
          <w:tcPr>
            <w:tcW w:w="2340" w:type="dxa"/>
          </w:tcPr>
          <w:p w:rsidR="00275A15" w:rsidRPr="004C6C30" w:rsidRDefault="00275A15" w:rsidP="006C141D">
            <w:pPr>
              <w:pStyle w:val="AMODTable"/>
            </w:pPr>
            <w:r w:rsidRPr="004C6C30">
              <w:t xml:space="preserve">Sydney/Darwin </w:t>
            </w:r>
          </w:p>
        </w:tc>
        <w:tc>
          <w:tcPr>
            <w:tcW w:w="3420" w:type="dxa"/>
          </w:tcPr>
          <w:p w:rsidR="00275A15" w:rsidRPr="004C6C30" w:rsidRDefault="00275A15" w:rsidP="006C141D">
            <w:pPr>
              <w:pStyle w:val="AMODTable"/>
            </w:pPr>
            <w:r w:rsidRPr="004C6C30">
              <w:t xml:space="preserve">Charleville/Dubbo </w:t>
            </w:r>
          </w:p>
        </w:tc>
        <w:tc>
          <w:tcPr>
            <w:tcW w:w="1980" w:type="dxa"/>
          </w:tcPr>
          <w:p w:rsidR="00275A15" w:rsidRPr="004C6C30" w:rsidRDefault="00275A15" w:rsidP="006C141D">
            <w:pPr>
              <w:pStyle w:val="AMODTable"/>
              <w:jc w:val="center"/>
            </w:pPr>
            <w:r w:rsidRPr="004C6C30">
              <w:t>46.8</w:t>
            </w:r>
          </w:p>
        </w:tc>
      </w:tr>
      <w:tr w:rsidR="00275A15" w:rsidRPr="004C6C30" w:rsidTr="00E21A4E">
        <w:trPr>
          <w:trHeight w:val="270"/>
        </w:trPr>
        <w:tc>
          <w:tcPr>
            <w:tcW w:w="2340" w:type="dxa"/>
          </w:tcPr>
          <w:p w:rsidR="00275A15" w:rsidRPr="004C6C30" w:rsidRDefault="00275A15" w:rsidP="006C141D">
            <w:pPr>
              <w:pStyle w:val="AMODTable"/>
            </w:pPr>
          </w:p>
        </w:tc>
        <w:tc>
          <w:tcPr>
            <w:tcW w:w="3420" w:type="dxa"/>
          </w:tcPr>
          <w:p w:rsidR="00275A15" w:rsidRPr="004C6C30" w:rsidRDefault="00275A15" w:rsidP="006C141D">
            <w:pPr>
              <w:pStyle w:val="AMODTable"/>
            </w:pPr>
          </w:p>
        </w:tc>
        <w:tc>
          <w:tcPr>
            <w:tcW w:w="1980" w:type="dxa"/>
          </w:tcPr>
          <w:p w:rsidR="00275A15" w:rsidRPr="004C6C30" w:rsidRDefault="00275A15" w:rsidP="006C141D">
            <w:pPr>
              <w:pStyle w:val="AMODTable"/>
              <w:jc w:val="center"/>
            </w:pPr>
          </w:p>
        </w:tc>
      </w:tr>
      <w:tr w:rsidR="00275A15" w:rsidRPr="004C6C30" w:rsidTr="00F73092">
        <w:tc>
          <w:tcPr>
            <w:tcW w:w="2340" w:type="dxa"/>
          </w:tcPr>
          <w:p w:rsidR="00275A15" w:rsidRPr="004C6C30" w:rsidRDefault="00275A15" w:rsidP="006C141D">
            <w:pPr>
              <w:pStyle w:val="AMODTable"/>
            </w:pPr>
            <w:r w:rsidRPr="004C6C30">
              <w:t>Melbourne/Brisbane</w:t>
            </w:r>
          </w:p>
        </w:tc>
        <w:tc>
          <w:tcPr>
            <w:tcW w:w="3420" w:type="dxa"/>
          </w:tcPr>
          <w:p w:rsidR="00275A15" w:rsidRPr="004C6C30" w:rsidRDefault="00275A15" w:rsidP="006C141D">
            <w:pPr>
              <w:pStyle w:val="AMODTable"/>
            </w:pPr>
            <w:r w:rsidRPr="004C6C30">
              <w:t xml:space="preserve">Newell Highway </w:t>
            </w:r>
          </w:p>
        </w:tc>
        <w:tc>
          <w:tcPr>
            <w:tcW w:w="1980" w:type="dxa"/>
          </w:tcPr>
          <w:p w:rsidR="00275A15" w:rsidRPr="004C6C30" w:rsidRDefault="00275A15" w:rsidP="006C141D">
            <w:pPr>
              <w:pStyle w:val="AMODTable"/>
              <w:jc w:val="center"/>
            </w:pPr>
            <w:r w:rsidRPr="004C6C30">
              <w:t>18.5</w:t>
            </w:r>
          </w:p>
        </w:tc>
      </w:tr>
      <w:tr w:rsidR="00275A15" w:rsidRPr="004C6C30" w:rsidTr="00F73092">
        <w:tc>
          <w:tcPr>
            <w:tcW w:w="2340" w:type="dxa"/>
          </w:tcPr>
          <w:p w:rsidR="00275A15" w:rsidRPr="004C6C30" w:rsidRDefault="00275A15" w:rsidP="006C141D">
            <w:pPr>
              <w:pStyle w:val="AMODTable"/>
            </w:pPr>
            <w:r w:rsidRPr="004C6C30">
              <w:t>Melbourne/Sydney</w:t>
            </w:r>
          </w:p>
        </w:tc>
        <w:tc>
          <w:tcPr>
            <w:tcW w:w="3420" w:type="dxa"/>
          </w:tcPr>
          <w:p w:rsidR="00275A15" w:rsidRPr="004C6C30" w:rsidRDefault="00275A15" w:rsidP="006C141D">
            <w:pPr>
              <w:pStyle w:val="AMODTable"/>
            </w:pPr>
            <w:r w:rsidRPr="004C6C30">
              <w:t xml:space="preserve">Hume Highway </w:t>
            </w:r>
          </w:p>
        </w:tc>
        <w:tc>
          <w:tcPr>
            <w:tcW w:w="1980" w:type="dxa"/>
          </w:tcPr>
          <w:p w:rsidR="00275A15" w:rsidRPr="004C6C30" w:rsidRDefault="00275A15" w:rsidP="006C141D">
            <w:pPr>
              <w:pStyle w:val="AMODTable"/>
              <w:jc w:val="center"/>
            </w:pPr>
            <w:r w:rsidRPr="004C6C30">
              <w:t>10.5</w:t>
            </w:r>
          </w:p>
        </w:tc>
      </w:tr>
      <w:tr w:rsidR="00275A15" w:rsidRPr="004C6C30" w:rsidTr="00F73092">
        <w:tc>
          <w:tcPr>
            <w:tcW w:w="2340" w:type="dxa"/>
          </w:tcPr>
          <w:p w:rsidR="00275A15" w:rsidRPr="004C6C30" w:rsidRDefault="00275A15" w:rsidP="006C141D">
            <w:pPr>
              <w:pStyle w:val="AMODTable"/>
            </w:pPr>
            <w:r w:rsidRPr="004C6C30">
              <w:t>Melbourne/Adelaide</w:t>
            </w:r>
          </w:p>
        </w:tc>
        <w:tc>
          <w:tcPr>
            <w:tcW w:w="3420" w:type="dxa"/>
          </w:tcPr>
          <w:p w:rsidR="00275A15" w:rsidRPr="004C6C30" w:rsidRDefault="00275A15" w:rsidP="006C141D">
            <w:pPr>
              <w:pStyle w:val="AMODTable"/>
            </w:pPr>
            <w:r w:rsidRPr="004C6C30">
              <w:t xml:space="preserve">Dukes/Western Highway </w:t>
            </w:r>
          </w:p>
        </w:tc>
        <w:tc>
          <w:tcPr>
            <w:tcW w:w="1980" w:type="dxa"/>
          </w:tcPr>
          <w:p w:rsidR="00275A15" w:rsidRPr="004C6C30" w:rsidRDefault="00275A15" w:rsidP="006C141D">
            <w:pPr>
              <w:pStyle w:val="AMODTable"/>
              <w:jc w:val="center"/>
            </w:pPr>
            <w:r w:rsidRPr="004C6C30">
              <w:t>8.9</w:t>
            </w:r>
          </w:p>
        </w:tc>
      </w:tr>
      <w:tr w:rsidR="00275A15" w:rsidRPr="004C6C30" w:rsidTr="00F73092">
        <w:tc>
          <w:tcPr>
            <w:tcW w:w="2340" w:type="dxa"/>
          </w:tcPr>
          <w:p w:rsidR="00275A15" w:rsidRPr="004C6C30" w:rsidRDefault="00275A15" w:rsidP="006C141D">
            <w:pPr>
              <w:pStyle w:val="AMODTable"/>
            </w:pPr>
            <w:r w:rsidRPr="004C6C30">
              <w:t>Melbourne/Perth</w:t>
            </w:r>
          </w:p>
        </w:tc>
        <w:tc>
          <w:tcPr>
            <w:tcW w:w="3420" w:type="dxa"/>
          </w:tcPr>
          <w:p w:rsidR="00275A15" w:rsidRPr="004C6C30" w:rsidRDefault="00275A15" w:rsidP="006C141D">
            <w:pPr>
              <w:pStyle w:val="AMODTable"/>
            </w:pPr>
            <w:r w:rsidRPr="004C6C30">
              <w:t xml:space="preserve">Western/Eyre Highway </w:t>
            </w:r>
          </w:p>
        </w:tc>
        <w:tc>
          <w:tcPr>
            <w:tcW w:w="1980" w:type="dxa"/>
          </w:tcPr>
          <w:p w:rsidR="00275A15" w:rsidRPr="004C6C30" w:rsidRDefault="00275A15" w:rsidP="006C141D">
            <w:pPr>
              <w:pStyle w:val="AMODTable"/>
              <w:jc w:val="center"/>
            </w:pPr>
            <w:r w:rsidRPr="004C6C30">
              <w:t>40.0</w:t>
            </w:r>
          </w:p>
        </w:tc>
      </w:tr>
      <w:tr w:rsidR="00275A15" w:rsidRPr="004C6C30" w:rsidTr="00F73092">
        <w:tc>
          <w:tcPr>
            <w:tcW w:w="2340" w:type="dxa"/>
          </w:tcPr>
          <w:p w:rsidR="00275A15" w:rsidRPr="004C6C30" w:rsidRDefault="00275A15" w:rsidP="006C141D">
            <w:pPr>
              <w:pStyle w:val="AMODTable"/>
            </w:pPr>
            <w:r w:rsidRPr="004C6C30">
              <w:t>Melbourne/Darwin</w:t>
            </w:r>
          </w:p>
        </w:tc>
        <w:tc>
          <w:tcPr>
            <w:tcW w:w="3420" w:type="dxa"/>
          </w:tcPr>
          <w:p w:rsidR="00275A15" w:rsidRPr="004C6C30" w:rsidRDefault="00275A15" w:rsidP="006C141D">
            <w:pPr>
              <w:pStyle w:val="AMODTable"/>
            </w:pPr>
            <w:r w:rsidRPr="004C6C30">
              <w:t xml:space="preserve">Stuart/Western Highway </w:t>
            </w:r>
          </w:p>
        </w:tc>
        <w:tc>
          <w:tcPr>
            <w:tcW w:w="1980" w:type="dxa"/>
          </w:tcPr>
          <w:p w:rsidR="00275A15" w:rsidRPr="004C6C30" w:rsidRDefault="00275A15" w:rsidP="006C141D">
            <w:pPr>
              <w:pStyle w:val="AMODTable"/>
              <w:jc w:val="center"/>
            </w:pPr>
            <w:r w:rsidRPr="004C6C30">
              <w:t>44.1</w:t>
            </w:r>
          </w:p>
        </w:tc>
      </w:tr>
      <w:tr w:rsidR="00275A15" w:rsidRPr="004C6C30" w:rsidTr="00E21A4E">
        <w:trPr>
          <w:trHeight w:val="348"/>
        </w:trPr>
        <w:tc>
          <w:tcPr>
            <w:tcW w:w="2340" w:type="dxa"/>
          </w:tcPr>
          <w:p w:rsidR="00275A15" w:rsidRPr="004C6C30" w:rsidRDefault="00275A15" w:rsidP="006C141D">
            <w:pPr>
              <w:pStyle w:val="AMODTable"/>
            </w:pPr>
          </w:p>
        </w:tc>
        <w:tc>
          <w:tcPr>
            <w:tcW w:w="3420" w:type="dxa"/>
          </w:tcPr>
          <w:p w:rsidR="00275A15" w:rsidRPr="004C6C30" w:rsidRDefault="00275A15" w:rsidP="006C141D">
            <w:pPr>
              <w:pStyle w:val="AMODTable"/>
            </w:pPr>
          </w:p>
        </w:tc>
        <w:tc>
          <w:tcPr>
            <w:tcW w:w="1980" w:type="dxa"/>
          </w:tcPr>
          <w:p w:rsidR="00275A15" w:rsidRPr="004C6C30" w:rsidRDefault="00275A15" w:rsidP="006C141D">
            <w:pPr>
              <w:pStyle w:val="AMODTable"/>
              <w:jc w:val="center"/>
            </w:pPr>
          </w:p>
        </w:tc>
      </w:tr>
      <w:tr w:rsidR="00275A15" w:rsidRPr="004C6C30" w:rsidTr="00F73092">
        <w:tc>
          <w:tcPr>
            <w:tcW w:w="2340" w:type="dxa"/>
          </w:tcPr>
          <w:p w:rsidR="00275A15" w:rsidRPr="004C6C30" w:rsidRDefault="00275A15" w:rsidP="006C141D">
            <w:pPr>
              <w:pStyle w:val="AMODTable"/>
            </w:pPr>
            <w:r w:rsidRPr="004C6C30">
              <w:t>Adelaide/Brisbane</w:t>
            </w:r>
          </w:p>
        </w:tc>
        <w:tc>
          <w:tcPr>
            <w:tcW w:w="3420" w:type="dxa"/>
          </w:tcPr>
          <w:p w:rsidR="00275A15" w:rsidRPr="004C6C30" w:rsidRDefault="00275A15" w:rsidP="006C141D">
            <w:pPr>
              <w:pStyle w:val="AMODTable"/>
            </w:pPr>
            <w:r w:rsidRPr="004C6C30">
              <w:t xml:space="preserve">Broken Hill/Newell Highway </w:t>
            </w:r>
          </w:p>
        </w:tc>
        <w:tc>
          <w:tcPr>
            <w:tcW w:w="1980" w:type="dxa"/>
          </w:tcPr>
          <w:p w:rsidR="00275A15" w:rsidRPr="004C6C30" w:rsidRDefault="00275A15" w:rsidP="006C141D">
            <w:pPr>
              <w:pStyle w:val="AMODTable"/>
              <w:jc w:val="center"/>
            </w:pPr>
            <w:r w:rsidRPr="004C6C30">
              <w:t>24.6</w:t>
            </w:r>
          </w:p>
        </w:tc>
      </w:tr>
      <w:tr w:rsidR="00275A15" w:rsidRPr="004C6C30" w:rsidTr="00F73092">
        <w:tc>
          <w:tcPr>
            <w:tcW w:w="2340" w:type="dxa"/>
          </w:tcPr>
          <w:p w:rsidR="00275A15" w:rsidRPr="004C6C30" w:rsidRDefault="00275A15" w:rsidP="006C141D">
            <w:pPr>
              <w:pStyle w:val="AMODTable"/>
            </w:pPr>
            <w:r w:rsidRPr="004C6C30">
              <w:t>Adelaide/Sydney</w:t>
            </w:r>
          </w:p>
        </w:tc>
        <w:tc>
          <w:tcPr>
            <w:tcW w:w="3420" w:type="dxa"/>
          </w:tcPr>
          <w:p w:rsidR="00275A15" w:rsidRPr="004C6C30" w:rsidRDefault="00275A15" w:rsidP="006C141D">
            <w:pPr>
              <w:pStyle w:val="AMODTable"/>
            </w:pPr>
            <w:r w:rsidRPr="004C6C30">
              <w:t xml:space="preserve">Bathurst/Sturt Highway </w:t>
            </w:r>
          </w:p>
        </w:tc>
        <w:tc>
          <w:tcPr>
            <w:tcW w:w="1980" w:type="dxa"/>
          </w:tcPr>
          <w:p w:rsidR="00275A15" w:rsidRPr="004C6C30" w:rsidRDefault="00275A15" w:rsidP="006C141D">
            <w:pPr>
              <w:pStyle w:val="AMODTable"/>
              <w:jc w:val="center"/>
            </w:pPr>
            <w:r w:rsidRPr="004C6C30">
              <w:t>16.7</w:t>
            </w:r>
          </w:p>
        </w:tc>
      </w:tr>
      <w:tr w:rsidR="00275A15" w:rsidRPr="004C6C30" w:rsidTr="00F73092">
        <w:tc>
          <w:tcPr>
            <w:tcW w:w="2340" w:type="dxa"/>
          </w:tcPr>
          <w:p w:rsidR="00275A15" w:rsidRPr="004C6C30" w:rsidRDefault="00275A15" w:rsidP="006C141D">
            <w:pPr>
              <w:pStyle w:val="AMODTable"/>
            </w:pPr>
            <w:r w:rsidRPr="004C6C30">
              <w:t>Adelaide/Perth</w:t>
            </w:r>
          </w:p>
        </w:tc>
        <w:tc>
          <w:tcPr>
            <w:tcW w:w="3420" w:type="dxa"/>
          </w:tcPr>
          <w:p w:rsidR="00275A15" w:rsidRPr="004C6C30" w:rsidRDefault="00275A15" w:rsidP="006C141D">
            <w:pPr>
              <w:pStyle w:val="AMODTable"/>
            </w:pPr>
            <w:r w:rsidRPr="004C6C30">
              <w:t xml:space="preserve">Eyre Highway </w:t>
            </w:r>
          </w:p>
        </w:tc>
        <w:tc>
          <w:tcPr>
            <w:tcW w:w="1980" w:type="dxa"/>
          </w:tcPr>
          <w:p w:rsidR="00275A15" w:rsidRPr="004C6C30" w:rsidRDefault="00275A15" w:rsidP="006C141D">
            <w:pPr>
              <w:pStyle w:val="AMODTable"/>
              <w:jc w:val="center"/>
            </w:pPr>
            <w:r w:rsidRPr="004C6C30">
              <w:t>31.5</w:t>
            </w:r>
          </w:p>
        </w:tc>
      </w:tr>
      <w:tr w:rsidR="00275A15" w:rsidRPr="004C6C30" w:rsidTr="00F73092">
        <w:tc>
          <w:tcPr>
            <w:tcW w:w="2340" w:type="dxa"/>
          </w:tcPr>
          <w:p w:rsidR="00275A15" w:rsidRPr="004C6C30" w:rsidRDefault="00275A15" w:rsidP="006C141D">
            <w:pPr>
              <w:pStyle w:val="AMODTable"/>
            </w:pPr>
            <w:r w:rsidRPr="004C6C30">
              <w:t>Adelaide/Melbourne</w:t>
            </w:r>
          </w:p>
        </w:tc>
        <w:tc>
          <w:tcPr>
            <w:tcW w:w="3420" w:type="dxa"/>
          </w:tcPr>
          <w:p w:rsidR="00275A15" w:rsidRPr="004C6C30" w:rsidRDefault="00275A15" w:rsidP="006C141D">
            <w:pPr>
              <w:pStyle w:val="AMODTable"/>
            </w:pPr>
            <w:r w:rsidRPr="004C6C30">
              <w:t xml:space="preserve">Dukes/Western Highway </w:t>
            </w:r>
          </w:p>
        </w:tc>
        <w:tc>
          <w:tcPr>
            <w:tcW w:w="1980" w:type="dxa"/>
          </w:tcPr>
          <w:p w:rsidR="00275A15" w:rsidRPr="004C6C30" w:rsidRDefault="00275A15" w:rsidP="006C141D">
            <w:pPr>
              <w:pStyle w:val="AMODTable"/>
              <w:jc w:val="center"/>
            </w:pPr>
            <w:r w:rsidRPr="004C6C30">
              <w:t>8.9</w:t>
            </w:r>
          </w:p>
        </w:tc>
      </w:tr>
      <w:tr w:rsidR="00275A15" w:rsidRPr="004C6C30" w:rsidTr="00F73092">
        <w:tc>
          <w:tcPr>
            <w:tcW w:w="2340" w:type="dxa"/>
          </w:tcPr>
          <w:p w:rsidR="00275A15" w:rsidRPr="004C6C30" w:rsidRDefault="00275A15" w:rsidP="006C141D">
            <w:pPr>
              <w:pStyle w:val="AMODTable"/>
            </w:pPr>
            <w:r w:rsidRPr="004C6C30">
              <w:t>Adelaide/Darwin</w:t>
            </w:r>
          </w:p>
        </w:tc>
        <w:tc>
          <w:tcPr>
            <w:tcW w:w="3420" w:type="dxa"/>
          </w:tcPr>
          <w:p w:rsidR="00275A15" w:rsidRPr="004C6C30" w:rsidRDefault="00275A15" w:rsidP="006C141D">
            <w:pPr>
              <w:pStyle w:val="AMODTable"/>
            </w:pPr>
            <w:r w:rsidRPr="004C6C30">
              <w:t xml:space="preserve">Stuart Highway </w:t>
            </w:r>
          </w:p>
        </w:tc>
        <w:tc>
          <w:tcPr>
            <w:tcW w:w="1980" w:type="dxa"/>
          </w:tcPr>
          <w:p w:rsidR="00275A15" w:rsidRPr="004C6C30" w:rsidRDefault="00275A15" w:rsidP="006C141D">
            <w:pPr>
              <w:pStyle w:val="AMODTable"/>
              <w:jc w:val="center"/>
            </w:pPr>
            <w:r w:rsidRPr="004C6C30">
              <w:t>35.5</w:t>
            </w:r>
          </w:p>
        </w:tc>
      </w:tr>
      <w:tr w:rsidR="00275A15" w:rsidRPr="004C6C30" w:rsidTr="00F73092">
        <w:tc>
          <w:tcPr>
            <w:tcW w:w="2340" w:type="dxa"/>
          </w:tcPr>
          <w:p w:rsidR="00275A15" w:rsidRPr="004C6C30" w:rsidRDefault="00275A15" w:rsidP="006C141D">
            <w:pPr>
              <w:pStyle w:val="AMODTable"/>
            </w:pPr>
          </w:p>
        </w:tc>
        <w:tc>
          <w:tcPr>
            <w:tcW w:w="3420" w:type="dxa"/>
          </w:tcPr>
          <w:p w:rsidR="00275A15" w:rsidRPr="004C6C30" w:rsidRDefault="00275A15" w:rsidP="006C141D">
            <w:pPr>
              <w:pStyle w:val="AMODTable"/>
            </w:pPr>
          </w:p>
        </w:tc>
        <w:tc>
          <w:tcPr>
            <w:tcW w:w="1980" w:type="dxa"/>
          </w:tcPr>
          <w:p w:rsidR="00275A15" w:rsidRPr="004C6C30" w:rsidRDefault="00275A15" w:rsidP="006C141D">
            <w:pPr>
              <w:pStyle w:val="AMODTable"/>
              <w:jc w:val="center"/>
            </w:pPr>
          </w:p>
        </w:tc>
      </w:tr>
      <w:tr w:rsidR="00275A15" w:rsidRPr="004C6C30" w:rsidTr="00F73092">
        <w:tc>
          <w:tcPr>
            <w:tcW w:w="2340" w:type="dxa"/>
          </w:tcPr>
          <w:p w:rsidR="00275A15" w:rsidRPr="004C6C30" w:rsidRDefault="00275A15" w:rsidP="006C141D">
            <w:pPr>
              <w:pStyle w:val="AMODTable"/>
            </w:pPr>
            <w:r w:rsidRPr="004C6C30">
              <w:t>Brisbane/Sydney</w:t>
            </w:r>
          </w:p>
        </w:tc>
        <w:tc>
          <w:tcPr>
            <w:tcW w:w="3420" w:type="dxa"/>
          </w:tcPr>
          <w:p w:rsidR="00275A15" w:rsidRPr="004C6C30" w:rsidRDefault="00275A15" w:rsidP="006C141D">
            <w:pPr>
              <w:pStyle w:val="AMODTable"/>
            </w:pPr>
            <w:r w:rsidRPr="004C6C30">
              <w:t xml:space="preserve">New England </w:t>
            </w:r>
          </w:p>
        </w:tc>
        <w:tc>
          <w:tcPr>
            <w:tcW w:w="1980" w:type="dxa"/>
          </w:tcPr>
          <w:p w:rsidR="00275A15" w:rsidRPr="004C6C30" w:rsidRDefault="00275A15" w:rsidP="006C141D">
            <w:pPr>
              <w:pStyle w:val="AMODTable"/>
              <w:jc w:val="center"/>
            </w:pPr>
            <w:r w:rsidRPr="004C6C30">
              <w:t>11.6</w:t>
            </w:r>
          </w:p>
        </w:tc>
      </w:tr>
      <w:tr w:rsidR="00275A15" w:rsidRPr="004C6C30" w:rsidTr="00F73092">
        <w:tc>
          <w:tcPr>
            <w:tcW w:w="2340" w:type="dxa"/>
          </w:tcPr>
          <w:p w:rsidR="00275A15" w:rsidRPr="004C6C30" w:rsidRDefault="00275A15" w:rsidP="006C141D">
            <w:pPr>
              <w:pStyle w:val="AMODTable"/>
            </w:pPr>
            <w:r w:rsidRPr="004C6C30">
              <w:t>Brisbane/Melbourne</w:t>
            </w:r>
          </w:p>
        </w:tc>
        <w:tc>
          <w:tcPr>
            <w:tcW w:w="3420" w:type="dxa"/>
          </w:tcPr>
          <w:p w:rsidR="00275A15" w:rsidRPr="004C6C30" w:rsidRDefault="00A51B9C" w:rsidP="006C141D">
            <w:pPr>
              <w:pStyle w:val="AMODTable"/>
            </w:pPr>
            <w:r w:rsidRPr="004C6C30">
              <w:t>Pacific/Hume Highway</w:t>
            </w:r>
            <w:r w:rsidR="00275A15" w:rsidRPr="004C6C30">
              <w:t xml:space="preserve"> </w:t>
            </w:r>
          </w:p>
        </w:tc>
        <w:tc>
          <w:tcPr>
            <w:tcW w:w="1980" w:type="dxa"/>
          </w:tcPr>
          <w:p w:rsidR="00275A15" w:rsidRPr="004C6C30" w:rsidRDefault="00275A15" w:rsidP="006C141D">
            <w:pPr>
              <w:pStyle w:val="AMODTable"/>
              <w:jc w:val="center"/>
            </w:pPr>
            <w:r w:rsidRPr="004C6C30">
              <w:t>21.8</w:t>
            </w:r>
          </w:p>
        </w:tc>
      </w:tr>
      <w:tr w:rsidR="00275A15" w:rsidRPr="004C6C30" w:rsidTr="00F73092">
        <w:tc>
          <w:tcPr>
            <w:tcW w:w="2340" w:type="dxa"/>
          </w:tcPr>
          <w:p w:rsidR="00275A15" w:rsidRPr="004C6C30" w:rsidRDefault="00275A15" w:rsidP="006C141D">
            <w:pPr>
              <w:pStyle w:val="AMODTable"/>
            </w:pPr>
            <w:r w:rsidRPr="004C6C30">
              <w:t>Brisbane/Adelaide</w:t>
            </w:r>
          </w:p>
        </w:tc>
        <w:tc>
          <w:tcPr>
            <w:tcW w:w="3420" w:type="dxa"/>
          </w:tcPr>
          <w:p w:rsidR="00275A15" w:rsidRPr="004C6C30" w:rsidRDefault="00275A15" w:rsidP="006C141D">
            <w:pPr>
              <w:pStyle w:val="AMODTable"/>
            </w:pPr>
            <w:r w:rsidRPr="004C6C30">
              <w:t xml:space="preserve">Broken Hill/Newell Highway </w:t>
            </w:r>
          </w:p>
        </w:tc>
        <w:tc>
          <w:tcPr>
            <w:tcW w:w="1980" w:type="dxa"/>
          </w:tcPr>
          <w:p w:rsidR="00275A15" w:rsidRPr="004C6C30" w:rsidRDefault="00275A15" w:rsidP="006C141D">
            <w:pPr>
              <w:pStyle w:val="AMODTable"/>
              <w:jc w:val="center"/>
            </w:pPr>
            <w:r w:rsidRPr="004C6C30">
              <w:t>24.6</w:t>
            </w:r>
          </w:p>
        </w:tc>
      </w:tr>
      <w:tr w:rsidR="00275A15" w:rsidRPr="004C6C30" w:rsidTr="00F73092">
        <w:tc>
          <w:tcPr>
            <w:tcW w:w="2340" w:type="dxa"/>
          </w:tcPr>
          <w:p w:rsidR="00275A15" w:rsidRPr="004C6C30" w:rsidRDefault="00275A15" w:rsidP="006C141D">
            <w:pPr>
              <w:pStyle w:val="AMODTable"/>
            </w:pPr>
            <w:r w:rsidRPr="004C6C30">
              <w:t>Brisbane/Perth</w:t>
            </w:r>
          </w:p>
        </w:tc>
        <w:tc>
          <w:tcPr>
            <w:tcW w:w="3420" w:type="dxa"/>
          </w:tcPr>
          <w:p w:rsidR="00275A15" w:rsidRPr="004C6C30" w:rsidRDefault="00275A15" w:rsidP="006C141D">
            <w:pPr>
              <w:pStyle w:val="AMODTable"/>
            </w:pPr>
            <w:r w:rsidRPr="004C6C30">
              <w:t xml:space="preserve">New England/Newell/Barrier </w:t>
            </w:r>
          </w:p>
        </w:tc>
        <w:tc>
          <w:tcPr>
            <w:tcW w:w="1980" w:type="dxa"/>
          </w:tcPr>
          <w:p w:rsidR="00275A15" w:rsidRPr="004C6C30" w:rsidRDefault="00275A15" w:rsidP="006C141D">
            <w:pPr>
              <w:pStyle w:val="AMODTable"/>
              <w:jc w:val="center"/>
            </w:pPr>
            <w:r w:rsidRPr="004C6C30">
              <w:t>50.7</w:t>
            </w:r>
          </w:p>
        </w:tc>
      </w:tr>
      <w:tr w:rsidR="00275A15" w:rsidRPr="004C6C30" w:rsidTr="00F73092">
        <w:tc>
          <w:tcPr>
            <w:tcW w:w="2340" w:type="dxa"/>
          </w:tcPr>
          <w:p w:rsidR="00275A15" w:rsidRPr="004C6C30" w:rsidRDefault="00275A15" w:rsidP="006C141D">
            <w:pPr>
              <w:pStyle w:val="AMODTable"/>
            </w:pPr>
            <w:r w:rsidRPr="004C6C30">
              <w:t>Brisbane/Darwin</w:t>
            </w:r>
          </w:p>
        </w:tc>
        <w:tc>
          <w:tcPr>
            <w:tcW w:w="3420" w:type="dxa"/>
          </w:tcPr>
          <w:p w:rsidR="00275A15" w:rsidRPr="004C6C30" w:rsidRDefault="00275A15" w:rsidP="006C141D">
            <w:pPr>
              <w:pStyle w:val="AMODTable"/>
            </w:pPr>
            <w:r w:rsidRPr="004C6C30">
              <w:t xml:space="preserve">Roma </w:t>
            </w:r>
          </w:p>
        </w:tc>
        <w:tc>
          <w:tcPr>
            <w:tcW w:w="1980" w:type="dxa"/>
          </w:tcPr>
          <w:p w:rsidR="00275A15" w:rsidRPr="004C6C30" w:rsidRDefault="00275A15" w:rsidP="006C141D">
            <w:pPr>
              <w:pStyle w:val="AMODTable"/>
              <w:jc w:val="center"/>
            </w:pPr>
            <w:r w:rsidRPr="004C6C30">
              <w:t>40.2</w:t>
            </w:r>
          </w:p>
        </w:tc>
      </w:tr>
      <w:tr w:rsidR="00275A15" w:rsidRPr="004C6C30" w:rsidTr="00F73092">
        <w:tc>
          <w:tcPr>
            <w:tcW w:w="2340" w:type="dxa"/>
          </w:tcPr>
          <w:p w:rsidR="00275A15" w:rsidRPr="004C6C30" w:rsidRDefault="00275A15" w:rsidP="006C141D">
            <w:pPr>
              <w:pStyle w:val="AMODTable"/>
            </w:pPr>
          </w:p>
        </w:tc>
        <w:tc>
          <w:tcPr>
            <w:tcW w:w="3420" w:type="dxa"/>
          </w:tcPr>
          <w:p w:rsidR="00275A15" w:rsidRPr="004C6C30" w:rsidRDefault="00275A15" w:rsidP="006C141D">
            <w:pPr>
              <w:pStyle w:val="AMODTable"/>
            </w:pPr>
          </w:p>
        </w:tc>
        <w:tc>
          <w:tcPr>
            <w:tcW w:w="1980" w:type="dxa"/>
          </w:tcPr>
          <w:p w:rsidR="00275A15" w:rsidRPr="004C6C30" w:rsidRDefault="00275A15" w:rsidP="006C141D">
            <w:pPr>
              <w:pStyle w:val="AMODTable"/>
              <w:jc w:val="center"/>
            </w:pPr>
          </w:p>
        </w:tc>
      </w:tr>
      <w:tr w:rsidR="00275A15" w:rsidRPr="004C6C30" w:rsidTr="00F73092">
        <w:tc>
          <w:tcPr>
            <w:tcW w:w="2340" w:type="dxa"/>
          </w:tcPr>
          <w:p w:rsidR="00275A15" w:rsidRPr="004C6C30" w:rsidRDefault="00275A15" w:rsidP="006C141D">
            <w:pPr>
              <w:pStyle w:val="AMODTable"/>
            </w:pPr>
            <w:r w:rsidRPr="004C6C30">
              <w:t>Perth/Adelaide</w:t>
            </w:r>
          </w:p>
        </w:tc>
        <w:tc>
          <w:tcPr>
            <w:tcW w:w="3420" w:type="dxa"/>
          </w:tcPr>
          <w:p w:rsidR="00275A15" w:rsidRPr="004C6C30" w:rsidRDefault="00275A15" w:rsidP="006C141D">
            <w:pPr>
              <w:pStyle w:val="AMODTable"/>
            </w:pPr>
            <w:r w:rsidRPr="004C6C30">
              <w:t xml:space="preserve">Eyre Highway </w:t>
            </w:r>
          </w:p>
        </w:tc>
        <w:tc>
          <w:tcPr>
            <w:tcW w:w="1980" w:type="dxa"/>
          </w:tcPr>
          <w:p w:rsidR="00275A15" w:rsidRPr="004C6C30" w:rsidRDefault="00275A15" w:rsidP="006C141D">
            <w:pPr>
              <w:pStyle w:val="AMODTable"/>
              <w:jc w:val="center"/>
            </w:pPr>
            <w:r w:rsidRPr="004C6C30">
              <w:t>31.5</w:t>
            </w:r>
          </w:p>
        </w:tc>
      </w:tr>
      <w:tr w:rsidR="00275A15" w:rsidRPr="004C6C30" w:rsidTr="00F73092">
        <w:tc>
          <w:tcPr>
            <w:tcW w:w="2340" w:type="dxa"/>
          </w:tcPr>
          <w:p w:rsidR="00275A15" w:rsidRPr="004C6C30" w:rsidRDefault="00275A15" w:rsidP="006C141D">
            <w:pPr>
              <w:pStyle w:val="AMODTable"/>
            </w:pPr>
            <w:r w:rsidRPr="004C6C30">
              <w:t>Perth/Melbourne</w:t>
            </w:r>
          </w:p>
        </w:tc>
        <w:tc>
          <w:tcPr>
            <w:tcW w:w="3420" w:type="dxa"/>
          </w:tcPr>
          <w:p w:rsidR="00275A15" w:rsidRPr="004C6C30" w:rsidRDefault="00275A15" w:rsidP="006C141D">
            <w:pPr>
              <w:pStyle w:val="AMODTable"/>
            </w:pPr>
            <w:r w:rsidRPr="004C6C30">
              <w:t xml:space="preserve">Western/Eyre Highway </w:t>
            </w:r>
          </w:p>
        </w:tc>
        <w:tc>
          <w:tcPr>
            <w:tcW w:w="1980" w:type="dxa"/>
          </w:tcPr>
          <w:p w:rsidR="00275A15" w:rsidRPr="004C6C30" w:rsidRDefault="00275A15" w:rsidP="006C141D">
            <w:pPr>
              <w:pStyle w:val="AMODTable"/>
              <w:jc w:val="center"/>
            </w:pPr>
            <w:r w:rsidRPr="004C6C30">
              <w:t>40.0</w:t>
            </w:r>
          </w:p>
        </w:tc>
      </w:tr>
      <w:tr w:rsidR="00275A15" w:rsidRPr="004C6C30" w:rsidTr="00F73092">
        <w:tc>
          <w:tcPr>
            <w:tcW w:w="2340" w:type="dxa"/>
          </w:tcPr>
          <w:p w:rsidR="00275A15" w:rsidRPr="004C6C30" w:rsidRDefault="00275A15" w:rsidP="006C141D">
            <w:pPr>
              <w:pStyle w:val="AMODTable"/>
            </w:pPr>
            <w:r w:rsidRPr="004C6C30">
              <w:t>Perth/Sydney</w:t>
            </w:r>
          </w:p>
        </w:tc>
        <w:tc>
          <w:tcPr>
            <w:tcW w:w="3420" w:type="dxa"/>
          </w:tcPr>
          <w:p w:rsidR="00275A15" w:rsidRPr="004C6C30" w:rsidRDefault="00275A15" w:rsidP="006C141D">
            <w:pPr>
              <w:pStyle w:val="AMODTable"/>
            </w:pPr>
            <w:r w:rsidRPr="004C6C30">
              <w:t xml:space="preserve">Broken Hill </w:t>
            </w:r>
          </w:p>
        </w:tc>
        <w:tc>
          <w:tcPr>
            <w:tcW w:w="1980" w:type="dxa"/>
          </w:tcPr>
          <w:p w:rsidR="00275A15" w:rsidRPr="004C6C30" w:rsidRDefault="00275A15" w:rsidP="006C141D">
            <w:pPr>
              <w:pStyle w:val="AMODTable"/>
              <w:jc w:val="center"/>
            </w:pPr>
            <w:r w:rsidRPr="004C6C30">
              <w:t>47.6</w:t>
            </w:r>
          </w:p>
        </w:tc>
      </w:tr>
      <w:tr w:rsidR="00275A15" w:rsidRPr="004C6C30" w:rsidTr="00F73092">
        <w:tc>
          <w:tcPr>
            <w:tcW w:w="2340" w:type="dxa"/>
          </w:tcPr>
          <w:p w:rsidR="00275A15" w:rsidRPr="004C6C30" w:rsidRDefault="00275A15" w:rsidP="006C141D">
            <w:pPr>
              <w:pStyle w:val="AMODTable"/>
            </w:pPr>
            <w:r w:rsidRPr="004C6C30">
              <w:t>Perth/Brisbane</w:t>
            </w:r>
          </w:p>
        </w:tc>
        <w:tc>
          <w:tcPr>
            <w:tcW w:w="3420" w:type="dxa"/>
          </w:tcPr>
          <w:p w:rsidR="00275A15" w:rsidRPr="004C6C30" w:rsidRDefault="00275A15" w:rsidP="006C141D">
            <w:pPr>
              <w:pStyle w:val="AMODTable"/>
            </w:pPr>
            <w:r w:rsidRPr="004C6C30">
              <w:t xml:space="preserve">New England/Newell/Barrier </w:t>
            </w:r>
          </w:p>
        </w:tc>
        <w:tc>
          <w:tcPr>
            <w:tcW w:w="1980" w:type="dxa"/>
          </w:tcPr>
          <w:p w:rsidR="00275A15" w:rsidRPr="004C6C30" w:rsidRDefault="00275A15" w:rsidP="006C141D">
            <w:pPr>
              <w:pStyle w:val="AMODTable"/>
              <w:jc w:val="center"/>
            </w:pPr>
            <w:r w:rsidRPr="004C6C30">
              <w:t>50.7</w:t>
            </w:r>
          </w:p>
        </w:tc>
      </w:tr>
      <w:tr w:rsidR="00275A15" w:rsidRPr="004C6C30" w:rsidTr="00F73092">
        <w:tc>
          <w:tcPr>
            <w:tcW w:w="2340" w:type="dxa"/>
          </w:tcPr>
          <w:p w:rsidR="00275A15" w:rsidRPr="004C6C30" w:rsidRDefault="00275A15" w:rsidP="006C141D">
            <w:pPr>
              <w:pStyle w:val="AMODTable"/>
            </w:pPr>
            <w:r w:rsidRPr="004C6C30">
              <w:t>Perth/Darwin</w:t>
            </w:r>
          </w:p>
        </w:tc>
        <w:tc>
          <w:tcPr>
            <w:tcW w:w="3420" w:type="dxa"/>
          </w:tcPr>
          <w:p w:rsidR="00275A15" w:rsidRPr="004C6C30" w:rsidRDefault="00275A15" w:rsidP="006C141D">
            <w:pPr>
              <w:pStyle w:val="AMODTable"/>
            </w:pPr>
            <w:r w:rsidRPr="004C6C30">
              <w:t xml:space="preserve">North West Coastal </w:t>
            </w:r>
          </w:p>
        </w:tc>
        <w:tc>
          <w:tcPr>
            <w:tcW w:w="1980" w:type="dxa"/>
          </w:tcPr>
          <w:p w:rsidR="00275A15" w:rsidRPr="004C6C30" w:rsidRDefault="00275A15" w:rsidP="006C141D">
            <w:pPr>
              <w:pStyle w:val="AMODTable"/>
              <w:jc w:val="center"/>
            </w:pPr>
            <w:r w:rsidRPr="004C6C30">
              <w:t>47.4</w:t>
            </w:r>
          </w:p>
        </w:tc>
      </w:tr>
      <w:tr w:rsidR="00275A15" w:rsidRPr="004C6C30" w:rsidTr="00F73092">
        <w:tc>
          <w:tcPr>
            <w:tcW w:w="2340" w:type="dxa"/>
          </w:tcPr>
          <w:p w:rsidR="00275A15" w:rsidRPr="004C6C30" w:rsidRDefault="00275A15" w:rsidP="006C141D">
            <w:pPr>
              <w:pStyle w:val="AMODTable"/>
            </w:pPr>
          </w:p>
        </w:tc>
        <w:tc>
          <w:tcPr>
            <w:tcW w:w="3420" w:type="dxa"/>
          </w:tcPr>
          <w:p w:rsidR="00275A15" w:rsidRPr="004C6C30" w:rsidRDefault="00275A15" w:rsidP="006C141D">
            <w:pPr>
              <w:pStyle w:val="AMODTable"/>
            </w:pPr>
          </w:p>
        </w:tc>
        <w:tc>
          <w:tcPr>
            <w:tcW w:w="1980" w:type="dxa"/>
          </w:tcPr>
          <w:p w:rsidR="00275A15" w:rsidRPr="004C6C30" w:rsidRDefault="00275A15" w:rsidP="006C141D">
            <w:pPr>
              <w:pStyle w:val="AMODTable"/>
              <w:jc w:val="center"/>
            </w:pPr>
          </w:p>
        </w:tc>
      </w:tr>
      <w:tr w:rsidR="00275A15" w:rsidRPr="004C6C30" w:rsidTr="00F73092">
        <w:tc>
          <w:tcPr>
            <w:tcW w:w="2340" w:type="dxa"/>
          </w:tcPr>
          <w:p w:rsidR="00275A15" w:rsidRPr="004C6C30" w:rsidRDefault="00275A15" w:rsidP="006C141D">
            <w:pPr>
              <w:pStyle w:val="AMODTable"/>
            </w:pPr>
            <w:r w:rsidRPr="004C6C30">
              <w:t>Darwin/Brisbane</w:t>
            </w:r>
          </w:p>
        </w:tc>
        <w:tc>
          <w:tcPr>
            <w:tcW w:w="3420" w:type="dxa"/>
          </w:tcPr>
          <w:p w:rsidR="00275A15" w:rsidRPr="004C6C30" w:rsidRDefault="00275A15" w:rsidP="006C141D">
            <w:pPr>
              <w:pStyle w:val="AMODTable"/>
            </w:pPr>
            <w:r w:rsidRPr="004C6C30">
              <w:t xml:space="preserve">Roma </w:t>
            </w:r>
          </w:p>
        </w:tc>
        <w:tc>
          <w:tcPr>
            <w:tcW w:w="1980" w:type="dxa"/>
          </w:tcPr>
          <w:p w:rsidR="00275A15" w:rsidRPr="004C6C30" w:rsidRDefault="00275A15" w:rsidP="006C141D">
            <w:pPr>
              <w:pStyle w:val="AMODTable"/>
              <w:jc w:val="center"/>
            </w:pPr>
            <w:r w:rsidRPr="004C6C30">
              <w:t>40.2</w:t>
            </w:r>
          </w:p>
        </w:tc>
      </w:tr>
      <w:tr w:rsidR="00275A15" w:rsidRPr="004C6C30" w:rsidTr="00F73092">
        <w:tc>
          <w:tcPr>
            <w:tcW w:w="2340" w:type="dxa"/>
          </w:tcPr>
          <w:p w:rsidR="00275A15" w:rsidRPr="004C6C30" w:rsidRDefault="00275A15" w:rsidP="006C141D">
            <w:pPr>
              <w:pStyle w:val="AMODTable"/>
            </w:pPr>
            <w:r w:rsidRPr="004C6C30">
              <w:t>Darwin/Sydney</w:t>
            </w:r>
          </w:p>
        </w:tc>
        <w:tc>
          <w:tcPr>
            <w:tcW w:w="3420" w:type="dxa"/>
          </w:tcPr>
          <w:p w:rsidR="00275A15" w:rsidRPr="004C6C30" w:rsidRDefault="00275A15" w:rsidP="006C141D">
            <w:pPr>
              <w:pStyle w:val="AMODTable"/>
            </w:pPr>
            <w:r w:rsidRPr="004C6C30">
              <w:t xml:space="preserve">Charleville/Dubbo </w:t>
            </w:r>
          </w:p>
        </w:tc>
        <w:tc>
          <w:tcPr>
            <w:tcW w:w="1980" w:type="dxa"/>
          </w:tcPr>
          <w:p w:rsidR="00275A15" w:rsidRPr="004C6C30" w:rsidRDefault="00275A15" w:rsidP="006C141D">
            <w:pPr>
              <w:pStyle w:val="AMODTable"/>
              <w:jc w:val="center"/>
            </w:pPr>
            <w:r w:rsidRPr="004C6C30">
              <w:t>46.8</w:t>
            </w:r>
          </w:p>
        </w:tc>
      </w:tr>
      <w:tr w:rsidR="00275A15" w:rsidRPr="004C6C30" w:rsidTr="00F73092">
        <w:tc>
          <w:tcPr>
            <w:tcW w:w="2340" w:type="dxa"/>
          </w:tcPr>
          <w:p w:rsidR="00275A15" w:rsidRPr="004C6C30" w:rsidRDefault="00275A15" w:rsidP="006C141D">
            <w:pPr>
              <w:pStyle w:val="AMODTable"/>
            </w:pPr>
            <w:r w:rsidRPr="004C6C30">
              <w:t>Darwin/Melbourne</w:t>
            </w:r>
          </w:p>
        </w:tc>
        <w:tc>
          <w:tcPr>
            <w:tcW w:w="3420" w:type="dxa"/>
          </w:tcPr>
          <w:p w:rsidR="00275A15" w:rsidRPr="004C6C30" w:rsidRDefault="00275A15" w:rsidP="006C141D">
            <w:pPr>
              <w:pStyle w:val="AMODTable"/>
            </w:pPr>
            <w:r w:rsidRPr="004C6C30">
              <w:t xml:space="preserve">Stuart/Western Highway </w:t>
            </w:r>
          </w:p>
        </w:tc>
        <w:tc>
          <w:tcPr>
            <w:tcW w:w="1980" w:type="dxa"/>
          </w:tcPr>
          <w:p w:rsidR="00275A15" w:rsidRPr="004C6C30" w:rsidRDefault="00275A15" w:rsidP="006C141D">
            <w:pPr>
              <w:pStyle w:val="AMODTable"/>
              <w:jc w:val="center"/>
            </w:pPr>
            <w:r w:rsidRPr="004C6C30">
              <w:t>44.1</w:t>
            </w:r>
          </w:p>
        </w:tc>
      </w:tr>
      <w:tr w:rsidR="00275A15" w:rsidRPr="004C6C30" w:rsidTr="00F73092">
        <w:tc>
          <w:tcPr>
            <w:tcW w:w="2340" w:type="dxa"/>
          </w:tcPr>
          <w:p w:rsidR="00275A15" w:rsidRPr="004C6C30" w:rsidRDefault="00275A15" w:rsidP="006C141D">
            <w:pPr>
              <w:pStyle w:val="AMODTable"/>
            </w:pPr>
            <w:r w:rsidRPr="004C6C30">
              <w:t>Darwin/Adelaide</w:t>
            </w:r>
          </w:p>
        </w:tc>
        <w:tc>
          <w:tcPr>
            <w:tcW w:w="3420" w:type="dxa"/>
          </w:tcPr>
          <w:p w:rsidR="00275A15" w:rsidRPr="004C6C30" w:rsidRDefault="00275A15" w:rsidP="006C141D">
            <w:pPr>
              <w:pStyle w:val="AMODTable"/>
            </w:pPr>
            <w:r w:rsidRPr="004C6C30">
              <w:t xml:space="preserve">Stuart Highway </w:t>
            </w:r>
          </w:p>
        </w:tc>
        <w:tc>
          <w:tcPr>
            <w:tcW w:w="1980" w:type="dxa"/>
          </w:tcPr>
          <w:p w:rsidR="00275A15" w:rsidRPr="004C6C30" w:rsidRDefault="00275A15" w:rsidP="006C141D">
            <w:pPr>
              <w:pStyle w:val="AMODTable"/>
              <w:jc w:val="center"/>
            </w:pPr>
            <w:r w:rsidRPr="004C6C30">
              <w:t>35.5</w:t>
            </w:r>
          </w:p>
        </w:tc>
      </w:tr>
      <w:tr w:rsidR="00275A15" w:rsidRPr="004C6C30" w:rsidTr="00F73092">
        <w:tc>
          <w:tcPr>
            <w:tcW w:w="2340" w:type="dxa"/>
          </w:tcPr>
          <w:p w:rsidR="00275A15" w:rsidRPr="004C6C30" w:rsidRDefault="00275A15" w:rsidP="006C141D">
            <w:pPr>
              <w:pStyle w:val="AMODTable"/>
            </w:pPr>
            <w:r w:rsidRPr="004C6C30">
              <w:t>Darwin/Perth</w:t>
            </w:r>
          </w:p>
        </w:tc>
        <w:tc>
          <w:tcPr>
            <w:tcW w:w="3420" w:type="dxa"/>
          </w:tcPr>
          <w:p w:rsidR="00275A15" w:rsidRPr="004C6C30" w:rsidRDefault="00275A15" w:rsidP="006C141D">
            <w:pPr>
              <w:pStyle w:val="AMODTable"/>
            </w:pPr>
            <w:r w:rsidRPr="004C6C30">
              <w:t xml:space="preserve">North West Coastal </w:t>
            </w:r>
          </w:p>
        </w:tc>
        <w:tc>
          <w:tcPr>
            <w:tcW w:w="1980" w:type="dxa"/>
          </w:tcPr>
          <w:p w:rsidR="00275A15" w:rsidRPr="004C6C30" w:rsidRDefault="00275A15" w:rsidP="006C141D">
            <w:pPr>
              <w:pStyle w:val="AMODTable"/>
              <w:jc w:val="center"/>
            </w:pPr>
            <w:r w:rsidRPr="004C6C30">
              <w:t>47.4</w:t>
            </w:r>
          </w:p>
        </w:tc>
      </w:tr>
    </w:tbl>
    <w:p w:rsidR="00275A15" w:rsidRPr="00870B5F" w:rsidRDefault="00275A15" w:rsidP="00275A15">
      <w:pPr>
        <w:pStyle w:val="Level2Bold"/>
      </w:pPr>
      <w:bookmarkStart w:id="100" w:name="_Ref219105449"/>
      <w:r w:rsidRPr="00870B5F">
        <w:t>Loading or unloading</w:t>
      </w:r>
      <w:bookmarkEnd w:id="100"/>
    </w:p>
    <w:p w:rsidR="00275A15" w:rsidRPr="00870B5F" w:rsidRDefault="00275A15" w:rsidP="00275A15">
      <w:pPr>
        <w:pStyle w:val="Level3"/>
      </w:pPr>
      <w:bookmarkStart w:id="101" w:name="_Ref219008188"/>
      <w:r w:rsidRPr="00870B5F">
        <w:t xml:space="preserve">Where an employee is engaged on loading or unloading duties, that employee must be paid for such duties at an hourly rate calculated by dividing the weekly award rate prescribed by clause </w:t>
      </w:r>
      <w:r w:rsidR="009C01E3">
        <w:fldChar w:fldCharType="begin"/>
      </w:r>
      <w:r w:rsidR="009C01E3">
        <w:instrText xml:space="preserve"> REF _Ref219105295 \w \h  \* MERGEFORMAT </w:instrText>
      </w:r>
      <w:r w:rsidR="009C01E3">
        <w:fldChar w:fldCharType="separate"/>
      </w:r>
      <w:r w:rsidR="00494E3C">
        <w:t>13.1</w:t>
      </w:r>
      <w:r w:rsidR="009C01E3">
        <w:fldChar w:fldCharType="end"/>
      </w:r>
      <w:r w:rsidRPr="00870B5F">
        <w:t xml:space="preserve"> by 40 and multiplying by 1.3 (industry disability allowance), provided that a minimum payment of one hour loading and one hour unloading per trip must be made where loading and/or unloading duties are required.</w:t>
      </w:r>
      <w:bookmarkEnd w:id="101"/>
    </w:p>
    <w:p w:rsidR="00275A15" w:rsidRPr="00870B5F" w:rsidRDefault="00275A15" w:rsidP="00275A15">
      <w:pPr>
        <w:pStyle w:val="Level3"/>
      </w:pPr>
      <w:r w:rsidRPr="00870B5F">
        <w:t xml:space="preserve">As an alternative to clause </w:t>
      </w:r>
      <w:r w:rsidR="009C01E3">
        <w:fldChar w:fldCharType="begin"/>
      </w:r>
      <w:r w:rsidR="009C01E3">
        <w:instrText xml:space="preserve"> REF _Ref219008188 \w \h  \* MERGEFORMAT </w:instrText>
      </w:r>
      <w:r w:rsidR="009C01E3">
        <w:fldChar w:fldCharType="separate"/>
      </w:r>
      <w:r w:rsidR="00494E3C">
        <w:t>13.6(a)</w:t>
      </w:r>
      <w:r w:rsidR="009C01E3">
        <w:fldChar w:fldCharType="end"/>
      </w:r>
      <w:r w:rsidRPr="00870B5F">
        <w:t xml:space="preserve">, where there is a written agreement between the employer and the employee a fixed allowance based on the hourly rate in clause </w:t>
      </w:r>
      <w:r w:rsidR="009C01E3">
        <w:fldChar w:fldCharType="begin"/>
      </w:r>
      <w:r w:rsidR="009C01E3">
        <w:instrText xml:space="preserve"> REF _Ref219008188 \w \h  \* MERGEFORMAT </w:instrText>
      </w:r>
      <w:r w:rsidR="009C01E3">
        <w:fldChar w:fldCharType="separate"/>
      </w:r>
      <w:r w:rsidR="00494E3C">
        <w:t>13.6(a)</w:t>
      </w:r>
      <w:r w:rsidR="009C01E3">
        <w:fldChar w:fldCharType="end"/>
      </w:r>
      <w:r w:rsidRPr="00870B5F">
        <w:t xml:space="preserve"> may be paid to cover loading and unloading duties, provided that such written agreement is attached to the time and wages record.</w:t>
      </w:r>
    </w:p>
    <w:p w:rsidR="00275A15" w:rsidRPr="00870B5F" w:rsidRDefault="00275A15" w:rsidP="00275A15">
      <w:pPr>
        <w:pStyle w:val="Level3"/>
      </w:pPr>
      <w:r w:rsidRPr="00870B5F">
        <w:t>A casual employee attending to the loading or unloading of the vehicle</w:t>
      </w:r>
      <w:r w:rsidR="00F338B0">
        <w:t>s must be paid a loading of 25%</w:t>
      </w:r>
      <w:r w:rsidRPr="00870B5F">
        <w:t xml:space="preserve"> in addition to the rates prescribed by this clause.</w:t>
      </w:r>
    </w:p>
    <w:p w:rsidR="00275A15" w:rsidRPr="00F338B0" w:rsidRDefault="00870B5F" w:rsidP="00275A15">
      <w:pPr>
        <w:pStyle w:val="Level2Bold"/>
      </w:pPr>
      <w:bookmarkStart w:id="102" w:name="_Ref250722912"/>
      <w:r w:rsidRPr="00F338B0">
        <w:t xml:space="preserve">National Training Wage </w:t>
      </w:r>
      <w:bookmarkEnd w:id="102"/>
    </w:p>
    <w:p w:rsidR="00AD1176" w:rsidRDefault="00AD1176" w:rsidP="00AD1176">
      <w:pPr>
        <w:pStyle w:val="History"/>
      </w:pPr>
      <w:r>
        <w:t xml:space="preserve">[13.7 substituted by </w:t>
      </w:r>
      <w:hyperlink r:id="rId178" w:history="1">
        <w:r w:rsidRPr="00AD1176">
          <w:rPr>
            <w:rStyle w:val="Hyperlink"/>
            <w:lang w:val="en-US"/>
          </w:rPr>
          <w:t>PR593829</w:t>
        </w:r>
      </w:hyperlink>
      <w:r>
        <w:t xml:space="preserve"> ppc 01Jul17]</w:t>
      </w:r>
    </w:p>
    <w:p w:rsidR="00AD1176" w:rsidRDefault="00AD1176" w:rsidP="00110EB7">
      <w:pPr>
        <w:pStyle w:val="Level3"/>
      </w:pPr>
      <w:r>
        <w:t xml:space="preserve">Schedule E to the </w:t>
      </w:r>
      <w:r>
        <w:rPr>
          <w:i/>
          <w:iCs/>
        </w:rPr>
        <w:t>Miscellaneous Award 2010</w:t>
      </w:r>
      <w:r>
        <w:t xml:space="preserve"> sets out minimum wage rates and conditions for employees undertaking traineeships.</w:t>
      </w:r>
    </w:p>
    <w:p w:rsidR="008C47A3" w:rsidRPr="008C47A3" w:rsidRDefault="008C47A3" w:rsidP="008C47A3">
      <w:pPr>
        <w:pStyle w:val="History"/>
      </w:pPr>
      <w:r>
        <w:t xml:space="preserve">[13.7(b) varied by </w:t>
      </w:r>
      <w:hyperlink r:id="rId179" w:history="1">
        <w:r>
          <w:rPr>
            <w:rStyle w:val="Hyperlink"/>
          </w:rPr>
          <w:t>PR606364</w:t>
        </w:r>
      </w:hyperlink>
      <w:r w:rsidR="007D169F">
        <w:t xml:space="preserve">, </w:t>
      </w:r>
      <w:hyperlink r:id="rId180" w:history="1">
        <w:r w:rsidR="007D169F" w:rsidRPr="002206F8">
          <w:rPr>
            <w:rStyle w:val="Hyperlink"/>
            <w:noProof/>
          </w:rPr>
          <w:t>PR707449</w:t>
        </w:r>
      </w:hyperlink>
      <w:r w:rsidR="007D169F">
        <w:t xml:space="preserve"> ppc 01Jul19</w:t>
      </w:r>
      <w:r>
        <w:t>]</w:t>
      </w:r>
    </w:p>
    <w:p w:rsidR="00AD1176" w:rsidRPr="00AD1176" w:rsidRDefault="00AD1176" w:rsidP="00110EB7">
      <w:pPr>
        <w:pStyle w:val="Level3"/>
      </w:pPr>
      <w:r>
        <w:t xml:space="preserve">This award incorporates the terms of Schedule E to the </w:t>
      </w:r>
      <w:r w:rsidRPr="006528D4">
        <w:rPr>
          <w:i/>
        </w:rPr>
        <w:t xml:space="preserve">Miscellaneous Award 2010 </w:t>
      </w:r>
      <w:r w:rsidR="007D169F">
        <w:t>as at 1 July 2019</w:t>
      </w:r>
      <w:r>
        <w:t>.</w:t>
      </w:r>
      <w:r w:rsidRPr="00BA3D21">
        <w:t xml:space="preserve"> Provided that any reference to “this award” in Schedule</w:t>
      </w:r>
      <w:r w:rsidR="006C141D">
        <w:t> </w:t>
      </w:r>
      <w:r w:rsidRPr="00BA3D21">
        <w:t xml:space="preserve">E to the </w:t>
      </w:r>
      <w:r w:rsidRPr="00BA3D21">
        <w:rPr>
          <w:i/>
        </w:rPr>
        <w:t>Miscellaneous Award</w:t>
      </w:r>
      <w:r>
        <w:rPr>
          <w:i/>
        </w:rPr>
        <w:t xml:space="preserve"> 2010</w:t>
      </w:r>
      <w:r w:rsidRPr="00BA3D21">
        <w:t xml:space="preserve"> is to be read as referring to the </w:t>
      </w:r>
      <w:r w:rsidRPr="00E00F9D">
        <w:rPr>
          <w:i/>
          <w:noProof/>
        </w:rPr>
        <w:t>Road Transport (Long Distance Operations) Award 2010</w:t>
      </w:r>
      <w:r w:rsidRPr="006528D4">
        <w:rPr>
          <w:i/>
        </w:rPr>
        <w:t xml:space="preserve"> </w:t>
      </w:r>
      <w:r w:rsidRPr="00BA3D21">
        <w:t xml:space="preserve">and not the </w:t>
      </w:r>
      <w:r w:rsidRPr="00BA3D21">
        <w:rPr>
          <w:i/>
        </w:rPr>
        <w:t>Miscellaneous Award</w:t>
      </w:r>
      <w:r>
        <w:rPr>
          <w:i/>
        </w:rPr>
        <w:t xml:space="preserve"> 2010.</w:t>
      </w:r>
    </w:p>
    <w:p w:rsidR="00275A15" w:rsidRPr="00F338B0" w:rsidRDefault="00A2570D" w:rsidP="00275A15">
      <w:pPr>
        <w:pStyle w:val="Level2Bold"/>
      </w:pPr>
      <w:bookmarkStart w:id="103" w:name="_Ref250723761"/>
      <w:r>
        <w:t xml:space="preserve"> </w:t>
      </w:r>
      <w:r w:rsidR="00870B5F" w:rsidRPr="00F338B0">
        <w:t>Supported Wage System</w:t>
      </w:r>
      <w:bookmarkEnd w:id="103"/>
      <w:r w:rsidR="00275A15" w:rsidRPr="00F338B0">
        <w:t xml:space="preserve"> </w:t>
      </w:r>
    </w:p>
    <w:p w:rsidR="00A83B0E" w:rsidRDefault="00A83B0E" w:rsidP="00A83B0E">
      <w:pPr>
        <w:pStyle w:val="History"/>
      </w:pPr>
      <w:r>
        <w:t xml:space="preserve">[13.8 substituted by </w:t>
      </w:r>
      <w:hyperlink r:id="rId181" w:history="1">
        <w:r>
          <w:rPr>
            <w:rStyle w:val="Hyperlink"/>
          </w:rPr>
          <w:t>PR994480</w:t>
        </w:r>
      </w:hyperlink>
      <w:r>
        <w:t xml:space="preserve"> from 01Jan10]</w:t>
      </w:r>
    </w:p>
    <w:p w:rsidR="00275A15" w:rsidRPr="00870B5F" w:rsidRDefault="00275A15" w:rsidP="00275A15">
      <w:pPr>
        <w:pStyle w:val="Block1"/>
      </w:pPr>
      <w:r w:rsidRPr="00870B5F">
        <w:t xml:space="preserve">See </w:t>
      </w:r>
      <w:r w:rsidR="00E876F2">
        <w:fldChar w:fldCharType="begin"/>
      </w:r>
      <w:r w:rsidR="00E876F2">
        <w:instrText xml:space="preserve"> REF _Ref517356503 \r \h </w:instrText>
      </w:r>
      <w:r w:rsidR="00E876F2">
        <w:fldChar w:fldCharType="separate"/>
      </w:r>
      <w:r w:rsidR="00494E3C">
        <w:t>Schedule C</w:t>
      </w:r>
      <w:r w:rsidR="00E876F2">
        <w:fldChar w:fldCharType="end"/>
      </w:r>
      <w:r w:rsidR="00E876F2">
        <w:fldChar w:fldCharType="begin"/>
      </w:r>
      <w:r w:rsidR="00E876F2">
        <w:instrText xml:space="preserve"> REF _Ref517356503 \h </w:instrText>
      </w:r>
      <w:r w:rsidR="00E876F2">
        <w:fldChar w:fldCharType="separate"/>
      </w:r>
      <w:r w:rsidR="00494E3C" w:rsidRPr="00870B5F">
        <w:t>—Supported Wage System</w:t>
      </w:r>
      <w:r w:rsidR="00E876F2">
        <w:fldChar w:fldCharType="end"/>
      </w:r>
      <w:r w:rsidR="00E876F2">
        <w:t>.</w:t>
      </w:r>
    </w:p>
    <w:p w:rsidR="00010A37" w:rsidRDefault="00275A15" w:rsidP="00010A37">
      <w:pPr>
        <w:pStyle w:val="Level1"/>
      </w:pPr>
      <w:bookmarkStart w:id="104" w:name="_Toc208885995"/>
      <w:bookmarkStart w:id="105" w:name="_Toc208886083"/>
      <w:bookmarkStart w:id="106" w:name="_Toc208902573"/>
      <w:bookmarkStart w:id="107" w:name="_Toc208932478"/>
      <w:bookmarkStart w:id="108" w:name="_Toc208932563"/>
      <w:bookmarkStart w:id="109" w:name="_Toc208979918"/>
      <w:bookmarkStart w:id="110" w:name="_Ref398290790"/>
      <w:bookmarkStart w:id="111" w:name="_Ref398290796"/>
      <w:bookmarkStart w:id="112" w:name="_Ref418495786"/>
      <w:bookmarkStart w:id="113" w:name="_Ref418495794"/>
      <w:bookmarkStart w:id="114" w:name="_Ref449691492"/>
      <w:bookmarkStart w:id="115" w:name="_Ref449691502"/>
      <w:bookmarkStart w:id="116" w:name="_Ref482707043"/>
      <w:bookmarkStart w:id="117" w:name="_Ref482707053"/>
      <w:bookmarkStart w:id="118" w:name="_Ref513798532"/>
      <w:bookmarkStart w:id="119" w:name="_Ref513798539"/>
      <w:bookmarkStart w:id="120" w:name="_Ref517356479"/>
      <w:bookmarkStart w:id="121" w:name="_Ref517356545"/>
      <w:bookmarkStart w:id="122" w:name="_Ref8987015"/>
      <w:bookmarkStart w:id="123" w:name="_Ref8987017"/>
      <w:bookmarkStart w:id="124" w:name="_Toc37251955"/>
      <w:r w:rsidRPr="00870B5F">
        <w:t>Allowances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B32814" w:rsidRPr="006C7CDF" w:rsidRDefault="00B32814" w:rsidP="00B32814">
      <w:pPr>
        <w:pStyle w:val="note"/>
        <w:rPr>
          <w:lang w:val="en-US" w:eastAsia="en-US"/>
        </w:rPr>
      </w:pPr>
      <w:r w:rsidRPr="006C7CDF">
        <w:rPr>
          <w:lang w:val="en-US" w:eastAsia="en-US"/>
        </w:rPr>
        <w:t xml:space="preserve">To view the current monetary amounts of work-related allowances refer to the </w:t>
      </w:r>
      <w:hyperlink r:id="rId182" w:history="1">
        <w:r w:rsidRPr="006C7CDF">
          <w:rPr>
            <w:rStyle w:val="Hyperlink"/>
            <w:lang w:val="en-US" w:eastAsia="en-US"/>
          </w:rPr>
          <w:t>Allowances Sheet</w:t>
        </w:r>
      </w:hyperlink>
      <w:r w:rsidRPr="006C7CDF">
        <w:rPr>
          <w:lang w:val="en-US" w:eastAsia="en-US"/>
        </w:rPr>
        <w:t>.</w:t>
      </w:r>
    </w:p>
    <w:p w:rsidR="00656A3F" w:rsidRDefault="00656A3F" w:rsidP="00656A3F">
      <w:pPr>
        <w:pStyle w:val="History"/>
      </w:pPr>
      <w:r>
        <w:t xml:space="preserve">[Varied by </w:t>
      </w:r>
      <w:hyperlink r:id="rId183" w:history="1">
        <w:r>
          <w:rPr>
            <w:rStyle w:val="Hyperlink"/>
          </w:rPr>
          <w:t>PR994480</w:t>
        </w:r>
      </w:hyperlink>
      <w:r w:rsidR="00E30A28">
        <w:t xml:space="preserve">, </w:t>
      </w:r>
      <w:hyperlink r:id="rId184" w:history="1">
        <w:r w:rsidR="00E30A28" w:rsidRPr="00E30A28">
          <w:rPr>
            <w:rStyle w:val="Hyperlink"/>
          </w:rPr>
          <w:t>PR998149</w:t>
        </w:r>
      </w:hyperlink>
      <w:r w:rsidR="00A1691B">
        <w:t xml:space="preserve">, </w:t>
      </w:r>
      <w:hyperlink r:id="rId185" w:history="1">
        <w:r w:rsidR="00A1691B" w:rsidRPr="00A1691B">
          <w:rPr>
            <w:rStyle w:val="Hyperlink"/>
          </w:rPr>
          <w:t>PR509192</w:t>
        </w:r>
      </w:hyperlink>
      <w:r w:rsidR="00AE6122">
        <w:t xml:space="preserve">, </w:t>
      </w:r>
      <w:hyperlink r:id="rId186" w:history="1">
        <w:r w:rsidR="00AE6122" w:rsidRPr="008B171E">
          <w:rPr>
            <w:rStyle w:val="Hyperlink"/>
          </w:rPr>
          <w:t>PR523022</w:t>
        </w:r>
      </w:hyperlink>
      <w:r w:rsidR="003A3A21">
        <w:t xml:space="preserve">, </w:t>
      </w:r>
      <w:hyperlink r:id="rId187" w:history="1">
        <w:r w:rsidR="003A3A21">
          <w:rPr>
            <w:rStyle w:val="Hyperlink"/>
          </w:rPr>
          <w:t>PR536825</w:t>
        </w:r>
      </w:hyperlink>
      <w:r w:rsidR="001D5087">
        <w:t xml:space="preserve">, </w:t>
      </w:r>
      <w:hyperlink r:id="rId188" w:history="1">
        <w:r w:rsidR="00BF4DE9">
          <w:rPr>
            <w:rStyle w:val="Hyperlink"/>
          </w:rPr>
          <w:t>PR551748</w:t>
        </w:r>
      </w:hyperlink>
      <w:r w:rsidR="0081315A">
        <w:t xml:space="preserve">, </w:t>
      </w:r>
      <w:hyperlink r:id="rId189" w:history="1">
        <w:r w:rsidR="0081315A">
          <w:rPr>
            <w:rStyle w:val="Hyperlink"/>
          </w:rPr>
          <w:t>PR551128</w:t>
        </w:r>
      </w:hyperlink>
      <w:r w:rsidR="00830AC2">
        <w:t xml:space="preserve">, </w:t>
      </w:r>
      <w:hyperlink r:id="rId190" w:history="1">
        <w:r w:rsidR="00830AC2">
          <w:rPr>
            <w:rStyle w:val="Hyperlink"/>
          </w:rPr>
          <w:t>PR566849</w:t>
        </w:r>
      </w:hyperlink>
      <w:r w:rsidR="0035090F" w:rsidRPr="00221FCA">
        <w:rPr>
          <w:rStyle w:val="Hyperlink"/>
          <w:color w:val="auto"/>
          <w:u w:val="none"/>
        </w:rPr>
        <w:t xml:space="preserve">, </w:t>
      </w:r>
      <w:hyperlink r:id="rId191" w:history="1">
        <w:r w:rsidR="0035090F">
          <w:rPr>
            <w:rStyle w:val="Hyperlink"/>
          </w:rPr>
          <w:t>PR579544</w:t>
        </w:r>
      </w:hyperlink>
      <w:r w:rsidR="004B1082" w:rsidRPr="00221FCA">
        <w:rPr>
          <w:rStyle w:val="Hyperlink"/>
          <w:color w:val="auto"/>
          <w:u w:val="none"/>
        </w:rPr>
        <w:t>,</w:t>
      </w:r>
      <w:r w:rsidR="004B1082" w:rsidRPr="0035090F">
        <w:rPr>
          <w:rStyle w:val="Hyperlink"/>
          <w:u w:val="none"/>
        </w:rPr>
        <w:t xml:space="preserve"> </w:t>
      </w:r>
      <w:hyperlink r:id="rId192" w:history="1">
        <w:r w:rsidR="004B1082">
          <w:rPr>
            <w:rStyle w:val="Hyperlink"/>
          </w:rPr>
          <w:t>PR592298</w:t>
        </w:r>
      </w:hyperlink>
      <w:r w:rsidR="00EE3A18" w:rsidRPr="00221FCA">
        <w:rPr>
          <w:rStyle w:val="Hyperlink"/>
          <w:color w:val="auto"/>
          <w:u w:val="none"/>
        </w:rPr>
        <w:t>,</w:t>
      </w:r>
      <w:r w:rsidR="00EE3A18">
        <w:rPr>
          <w:rStyle w:val="Hyperlink"/>
          <w:color w:val="auto"/>
          <w:u w:val="none"/>
        </w:rPr>
        <w:t xml:space="preserve"> </w:t>
      </w:r>
      <w:hyperlink r:id="rId193" w:history="1">
        <w:r w:rsidR="00EE3A18" w:rsidRPr="00EE3A18">
          <w:rPr>
            <w:rStyle w:val="Hyperlink"/>
          </w:rPr>
          <w:t>PR606520</w:t>
        </w:r>
      </w:hyperlink>
      <w:r w:rsidR="00107E9D">
        <w:t xml:space="preserve">, </w:t>
      </w:r>
      <w:hyperlink r:id="rId194" w:history="1">
        <w:r w:rsidR="00107E9D">
          <w:rPr>
            <w:rStyle w:val="Hyperlink"/>
          </w:rPr>
          <w:t>PR704204</w:t>
        </w:r>
      </w:hyperlink>
      <w:r w:rsidR="00107E9D">
        <w:t xml:space="preserve">, </w:t>
      </w:r>
      <w:hyperlink r:id="rId195" w:history="1">
        <w:r w:rsidR="00107E9D">
          <w:rPr>
            <w:rStyle w:val="Hyperlink"/>
          </w:rPr>
          <w:t>PR707648</w:t>
        </w:r>
      </w:hyperlink>
      <w:r w:rsidR="00107E9D">
        <w:t>]</w:t>
      </w:r>
    </w:p>
    <w:p w:rsidR="00275A15" w:rsidRPr="00870B5F" w:rsidRDefault="00275A15" w:rsidP="00275A15">
      <w:pPr>
        <w:pStyle w:val="Level2Bold"/>
      </w:pPr>
      <w:r w:rsidRPr="00870B5F">
        <w:t>Allowances for responsibilities or skills</w:t>
      </w:r>
    </w:p>
    <w:p w:rsidR="00275A15" w:rsidRPr="00870B5F" w:rsidRDefault="00275A15" w:rsidP="00275A15">
      <w:pPr>
        <w:pStyle w:val="Level3Bold"/>
      </w:pPr>
      <w:r w:rsidRPr="00870B5F">
        <w:t>Industry disability allowance</w:t>
      </w:r>
    </w:p>
    <w:p w:rsidR="00275A15" w:rsidRPr="00870B5F" w:rsidRDefault="00275A15" w:rsidP="00275A15">
      <w:pPr>
        <w:pStyle w:val="Block2"/>
      </w:pPr>
      <w:r w:rsidRPr="00870B5F">
        <w:t>The rates per kilometre are inclusive of an industry disability allowance of 1.3 times the ordinary rate, which compensates for the following:</w:t>
      </w:r>
    </w:p>
    <w:p w:rsidR="00275A15" w:rsidRPr="00870B5F" w:rsidRDefault="00275A15" w:rsidP="00275A15">
      <w:pPr>
        <w:pStyle w:val="Level4"/>
      </w:pPr>
      <w:r w:rsidRPr="00870B5F">
        <w:t>shiftwork and related conditions;</w:t>
      </w:r>
    </w:p>
    <w:p w:rsidR="00275A15" w:rsidRPr="00870B5F" w:rsidRDefault="00275A15" w:rsidP="00275A15">
      <w:pPr>
        <w:pStyle w:val="Level4"/>
      </w:pPr>
      <w:r w:rsidRPr="00870B5F">
        <w:t>necessity to work during weekends;</w:t>
      </w:r>
    </w:p>
    <w:p w:rsidR="00275A15" w:rsidRPr="00870B5F" w:rsidRDefault="00275A15" w:rsidP="00275A15">
      <w:pPr>
        <w:pStyle w:val="Level4"/>
      </w:pPr>
      <w:r w:rsidRPr="00870B5F">
        <w:t>lack of normal depot facilities, e.g. lunch room, wash rooms, toilets, tea making facilities;</w:t>
      </w:r>
    </w:p>
    <w:p w:rsidR="00275A15" w:rsidRPr="00870B5F" w:rsidRDefault="00275A15" w:rsidP="00275A15">
      <w:pPr>
        <w:pStyle w:val="Level4"/>
      </w:pPr>
      <w:r w:rsidRPr="00870B5F">
        <w:t>necessity to eat at roadside fast food outlets;</w:t>
      </w:r>
    </w:p>
    <w:p w:rsidR="00275A15" w:rsidRPr="00870B5F" w:rsidRDefault="00275A15" w:rsidP="00275A15">
      <w:pPr>
        <w:pStyle w:val="Level4"/>
      </w:pPr>
      <w:r w:rsidRPr="00870B5F">
        <w:t>absence of normal resting facilities and normal bed at night;</w:t>
      </w:r>
    </w:p>
    <w:p w:rsidR="00275A15" w:rsidRPr="00870B5F" w:rsidRDefault="00275A15" w:rsidP="00275A15">
      <w:pPr>
        <w:pStyle w:val="Level4"/>
      </w:pPr>
      <w:r w:rsidRPr="00870B5F">
        <w:t>additional hazards arising from driving long distances at night and alone;</w:t>
      </w:r>
    </w:p>
    <w:p w:rsidR="00275A15" w:rsidRPr="00870B5F" w:rsidRDefault="00275A15" w:rsidP="00275A15">
      <w:pPr>
        <w:pStyle w:val="Level4"/>
      </w:pPr>
      <w:r w:rsidRPr="00870B5F">
        <w:t>handling dirty material;</w:t>
      </w:r>
    </w:p>
    <w:p w:rsidR="00275A15" w:rsidRPr="00870B5F" w:rsidRDefault="00275A15" w:rsidP="00275A15">
      <w:pPr>
        <w:pStyle w:val="Level4"/>
      </w:pPr>
      <w:r w:rsidRPr="00870B5F">
        <w:t>handling money;</w:t>
      </w:r>
    </w:p>
    <w:p w:rsidR="00275A15" w:rsidRPr="00870B5F" w:rsidRDefault="00275A15" w:rsidP="00275A15">
      <w:pPr>
        <w:pStyle w:val="Level4"/>
      </w:pPr>
      <w:r w:rsidRPr="00870B5F">
        <w:t>extra responsibility associated with arranging loads, purchasing spare parts, tyres, etc;</w:t>
      </w:r>
      <w:r w:rsidR="00A2570D">
        <w:t xml:space="preserve"> </w:t>
      </w:r>
    </w:p>
    <w:p w:rsidR="00275A15" w:rsidRPr="00870B5F" w:rsidRDefault="00275A15" w:rsidP="00275A15">
      <w:pPr>
        <w:pStyle w:val="Level4"/>
      </w:pPr>
      <w:r w:rsidRPr="00870B5F">
        <w:t>irregular starting and finishing times; and</w:t>
      </w:r>
    </w:p>
    <w:p w:rsidR="00275A15" w:rsidRPr="00870B5F" w:rsidRDefault="00275A15" w:rsidP="00275A15">
      <w:pPr>
        <w:pStyle w:val="Level4"/>
      </w:pPr>
      <w:r w:rsidRPr="00870B5F">
        <w:t>work in rain.</w:t>
      </w:r>
    </w:p>
    <w:p w:rsidR="00275A15" w:rsidRPr="00870B5F" w:rsidRDefault="00275A15" w:rsidP="00275A15">
      <w:pPr>
        <w:pStyle w:val="Level3Bold"/>
      </w:pPr>
      <w:r w:rsidRPr="00870B5F">
        <w:t>Overtime allowance</w:t>
      </w:r>
    </w:p>
    <w:p w:rsidR="00275A15" w:rsidRPr="00870B5F" w:rsidRDefault="00275A15" w:rsidP="00275A15">
      <w:pPr>
        <w:pStyle w:val="Block2"/>
      </w:pPr>
      <w:r w:rsidRPr="00870B5F">
        <w:t>The rates per kilometre are inclusive of an overtime allowance of 1.2 times the ordinary rate, which takes into account an overtime factor of two hours in 10 at double time.</w:t>
      </w:r>
    </w:p>
    <w:p w:rsidR="00275A15" w:rsidRPr="00870B5F" w:rsidRDefault="00275A15" w:rsidP="00275A15">
      <w:pPr>
        <w:pStyle w:val="Level3Bold"/>
      </w:pPr>
      <w:r w:rsidRPr="00870B5F">
        <w:t>Other allowances</w:t>
      </w:r>
    </w:p>
    <w:p w:rsidR="00275A15" w:rsidRDefault="00275A15" w:rsidP="00275A15">
      <w:pPr>
        <w:pStyle w:val="Level4"/>
      </w:pPr>
      <w:r w:rsidRPr="00870B5F">
        <w:t xml:space="preserve">An employee who is engaged as a local driver under the terms and conditions of the </w:t>
      </w:r>
      <w:r w:rsidRPr="00870B5F">
        <w:rPr>
          <w:i/>
        </w:rPr>
        <w:t>Road Transport and Distribution Award 2010</w:t>
      </w:r>
      <w:r w:rsidRPr="00870B5F">
        <w:t xml:space="preserve"> and who is required by the employer to temporarily transfer to duties covered by this award must be paid an allowance of 1.24% of the </w:t>
      </w:r>
      <w:hyperlink w:anchor="standard_rate" w:history="1">
        <w:r w:rsidRPr="00484C09">
          <w:rPr>
            <w:rStyle w:val="Hyperlink"/>
          </w:rPr>
          <w:t>standard rate</w:t>
        </w:r>
      </w:hyperlink>
      <w:r w:rsidRPr="00870B5F">
        <w:t xml:space="preserve"> on each occasion.</w:t>
      </w:r>
    </w:p>
    <w:p w:rsidR="0081315A" w:rsidRPr="0081315A" w:rsidRDefault="0081315A" w:rsidP="0081315A">
      <w:pPr>
        <w:pStyle w:val="History"/>
      </w:pPr>
      <w:r>
        <w:t xml:space="preserve">[14.1(c)(ii) varied by </w:t>
      </w:r>
      <w:hyperlink r:id="rId196" w:history="1">
        <w:r>
          <w:rPr>
            <w:rStyle w:val="Hyperlink"/>
          </w:rPr>
          <w:t>PR551128</w:t>
        </w:r>
      </w:hyperlink>
      <w:r>
        <w:t xml:space="preserve"> ppc 08Jul14]</w:t>
      </w:r>
    </w:p>
    <w:p w:rsidR="00275A15" w:rsidRDefault="00275A15" w:rsidP="00E522B7">
      <w:pPr>
        <w:pStyle w:val="Level4"/>
        <w:keepNext/>
        <w:keepLines/>
      </w:pPr>
      <w:r w:rsidRPr="00870B5F">
        <w:t xml:space="preserve">Any employee required to drive a motor vehicle which is in excess of the limit in length prescribed by or under any State or Commonwealth Act must receive an additional 0.44% of the </w:t>
      </w:r>
      <w:hyperlink w:anchor="standard_rate" w:history="1">
        <w:r w:rsidRPr="00484C09">
          <w:rPr>
            <w:rStyle w:val="Hyperlink"/>
          </w:rPr>
          <w:t>standard rate</w:t>
        </w:r>
      </w:hyperlink>
      <w:r w:rsidRPr="00870B5F">
        <w:t xml:space="preserve"> per day.</w:t>
      </w:r>
    </w:p>
    <w:p w:rsidR="0081315A" w:rsidRPr="0081315A" w:rsidRDefault="0081315A" w:rsidP="0081315A">
      <w:pPr>
        <w:pStyle w:val="History"/>
      </w:pPr>
      <w:r>
        <w:t xml:space="preserve">[14.1(c)(iii) varied by </w:t>
      </w:r>
      <w:hyperlink r:id="rId197" w:history="1">
        <w:r>
          <w:rPr>
            <w:rStyle w:val="Hyperlink"/>
          </w:rPr>
          <w:t>PR551128</w:t>
        </w:r>
      </w:hyperlink>
      <w:r>
        <w:t xml:space="preserve"> ppc 08Jul14]</w:t>
      </w:r>
    </w:p>
    <w:p w:rsidR="00275A15" w:rsidRPr="00870B5F" w:rsidRDefault="00275A15" w:rsidP="00275A15">
      <w:pPr>
        <w:pStyle w:val="Level4"/>
      </w:pPr>
      <w:r w:rsidRPr="00870B5F">
        <w:t>Any employee required to drive a motor ve</w:t>
      </w:r>
      <w:r w:rsidR="00FF6E3B">
        <w:t>hicle which is in excess of 3.5 </w:t>
      </w:r>
      <w:r w:rsidRPr="00870B5F">
        <w:t xml:space="preserve">metres in width or transport a load in excess of that width must receive an additional 0.44% of the </w:t>
      </w:r>
      <w:hyperlink w:anchor="standard_rate" w:history="1">
        <w:r w:rsidR="00DC214A" w:rsidRPr="00484C09">
          <w:rPr>
            <w:rStyle w:val="Hyperlink"/>
          </w:rPr>
          <w:t>standard rate</w:t>
        </w:r>
      </w:hyperlink>
      <w:r w:rsidRPr="00870B5F">
        <w:t xml:space="preserve"> per day.</w:t>
      </w:r>
    </w:p>
    <w:p w:rsidR="00275A15" w:rsidRPr="00870B5F" w:rsidRDefault="00275A15" w:rsidP="00275A15">
      <w:pPr>
        <w:pStyle w:val="Level4"/>
      </w:pPr>
      <w:r w:rsidRPr="00870B5F">
        <w:t xml:space="preserve">Any employee who is a recognised furniture carter engaged in removing and/or delivering furniture as defined must receive an additional 2.42% of the </w:t>
      </w:r>
      <w:hyperlink w:anchor="standard_rate" w:history="1">
        <w:r w:rsidRPr="00484C09">
          <w:rPr>
            <w:rStyle w:val="Hyperlink"/>
          </w:rPr>
          <w:t>standard rate</w:t>
        </w:r>
      </w:hyperlink>
      <w:r w:rsidRPr="00870B5F">
        <w:t xml:space="preserve"> per week.</w:t>
      </w:r>
    </w:p>
    <w:p w:rsidR="00275A15" w:rsidRPr="00870B5F" w:rsidRDefault="00275A15" w:rsidP="00275A15">
      <w:pPr>
        <w:pStyle w:val="Level4"/>
      </w:pPr>
      <w:r w:rsidRPr="00870B5F">
        <w:t xml:space="preserve">Any employee who is a recognised livestock carter, carting livestock as defined must receive an additional 2.42% of the </w:t>
      </w:r>
      <w:hyperlink w:anchor="standard_rate" w:history="1">
        <w:r w:rsidRPr="00484C09">
          <w:rPr>
            <w:rStyle w:val="Hyperlink"/>
          </w:rPr>
          <w:t>standard rate</w:t>
        </w:r>
      </w:hyperlink>
      <w:r w:rsidRPr="00870B5F">
        <w:t xml:space="preserve"> per week.</w:t>
      </w:r>
    </w:p>
    <w:p w:rsidR="00275A15" w:rsidRPr="00870B5F" w:rsidRDefault="00275A15" w:rsidP="00275A15">
      <w:pPr>
        <w:pStyle w:val="Level3Bold"/>
      </w:pPr>
      <w:r w:rsidRPr="00870B5F">
        <w:t>Dangerous goods allowance</w:t>
      </w:r>
    </w:p>
    <w:p w:rsidR="00275A15" w:rsidRPr="00870B5F" w:rsidRDefault="00275A15" w:rsidP="00275A15">
      <w:pPr>
        <w:pStyle w:val="Level4"/>
      </w:pPr>
      <w:r w:rsidRPr="00870B5F">
        <w:t xml:space="preserve">A driver engaged in the transport of bulk dangerous goods or carting explosives in accordance with the Australian Explosives Code by Public Road must receive an allowance of 2.27% of the </w:t>
      </w:r>
      <w:hyperlink w:anchor="standard_rate" w:history="1">
        <w:r w:rsidRPr="00484C09">
          <w:rPr>
            <w:rStyle w:val="Hyperlink"/>
          </w:rPr>
          <w:t>standard rate</w:t>
        </w:r>
      </w:hyperlink>
      <w:r w:rsidRPr="00870B5F">
        <w:t xml:space="preserve"> per day. Bulk dangerous goods are those goods defined as such in the Australian Dangerous Goods Code as amended from time to time</w:t>
      </w:r>
    </w:p>
    <w:p w:rsidR="00275A15" w:rsidRPr="00870B5F" w:rsidRDefault="00275A15" w:rsidP="00E21A4E">
      <w:pPr>
        <w:pStyle w:val="Level4"/>
        <w:keepLines/>
      </w:pPr>
      <w:r w:rsidRPr="00870B5F">
        <w:t xml:space="preserve">A driver engaged in the transport of packaged dangerous goods which require placarding by public road must receive an allowance of 0.95% of the </w:t>
      </w:r>
      <w:hyperlink w:anchor="standard_rate" w:history="1">
        <w:r w:rsidRPr="00484C09">
          <w:rPr>
            <w:rStyle w:val="Hyperlink"/>
          </w:rPr>
          <w:t>standard rate</w:t>
        </w:r>
      </w:hyperlink>
      <w:r w:rsidRPr="00870B5F">
        <w:t xml:space="preserve"> per day. Packaged goods which require placarding are those goods defined as such in the Australian Dangerous Goods Code as amended from time to time.</w:t>
      </w:r>
    </w:p>
    <w:p w:rsidR="00275A15" w:rsidRPr="00870B5F" w:rsidRDefault="00275A15" w:rsidP="00275A15">
      <w:pPr>
        <w:pStyle w:val="Level2Bold"/>
      </w:pPr>
      <w:r w:rsidRPr="00870B5F">
        <w:t>Expense related allowances and reimbursements</w:t>
      </w:r>
    </w:p>
    <w:p w:rsidR="00275A15" w:rsidRPr="00870B5F" w:rsidRDefault="00275A15" w:rsidP="00275A15">
      <w:pPr>
        <w:pStyle w:val="Level3Bold"/>
      </w:pPr>
      <w:r w:rsidRPr="00870B5F">
        <w:t>Work diary</w:t>
      </w:r>
    </w:p>
    <w:p w:rsidR="00275A15" w:rsidRPr="00870B5F" w:rsidRDefault="00275A15" w:rsidP="00275A15">
      <w:pPr>
        <w:pStyle w:val="Block2"/>
      </w:pPr>
      <w:r w:rsidRPr="00870B5F">
        <w:t>Where a weekly employee is required to possess a work diary the cost of such diary must be reimbursed by the employer.</w:t>
      </w:r>
    </w:p>
    <w:p w:rsidR="00275A15" w:rsidRPr="00870B5F" w:rsidRDefault="00275A15" w:rsidP="009453D3">
      <w:pPr>
        <w:pStyle w:val="Level3Bold"/>
        <w:keepNext w:val="0"/>
        <w:keepLines/>
      </w:pPr>
      <w:r w:rsidRPr="00870B5F">
        <w:t>Articles of clothing</w:t>
      </w:r>
    </w:p>
    <w:p w:rsidR="00275A15" w:rsidRPr="00870B5F" w:rsidRDefault="00275A15" w:rsidP="009453D3">
      <w:pPr>
        <w:pStyle w:val="Level4"/>
        <w:keepLines/>
      </w:pPr>
      <w:r w:rsidRPr="00870B5F">
        <w:t>Where the employer requires an employee to wear any special clothing such as any special uniform, cap, overall or other article, the employer must reimburse the employee for the cost of purchasing such special clothing. The provisions of this clause do not apply where the special clothing is provided by the employer.</w:t>
      </w:r>
    </w:p>
    <w:p w:rsidR="00275A15" w:rsidRPr="00870B5F" w:rsidRDefault="00275A15" w:rsidP="00275A15">
      <w:pPr>
        <w:pStyle w:val="Level4"/>
      </w:pPr>
      <w:r w:rsidRPr="00870B5F">
        <w:t>Where an employee is required by the employer to work continuously in conditions in which, because of their nature, the clothing would otherwise become saturated, the employer must reimburse the employee for the cost of purchasing protective clothing. The provisions of this clause do not apply where the protective clothing is provided by the employer.</w:t>
      </w:r>
    </w:p>
    <w:p w:rsidR="00275A15" w:rsidRPr="00870B5F" w:rsidRDefault="00275A15" w:rsidP="00275A15">
      <w:pPr>
        <w:pStyle w:val="Level4"/>
      </w:pPr>
      <w:r w:rsidRPr="00870B5F">
        <w:t>Provided that this subclause must not apply to employees who are required as an adjunct to their normal duties to check such things as vehicles, oil, water and tyres.</w:t>
      </w:r>
    </w:p>
    <w:p w:rsidR="00275A15" w:rsidRPr="00870B5F" w:rsidRDefault="00275A15" w:rsidP="00275A15">
      <w:pPr>
        <w:pStyle w:val="Level4"/>
      </w:pPr>
      <w:r w:rsidRPr="00870B5F">
        <w:t>Provided further that such protective clothing must remain the property of the employer, and that the employee must be liable for the cost of replacement of any article of protective clothing which is lost, destroyed or damaged through the negligence of the employee.</w:t>
      </w:r>
    </w:p>
    <w:p w:rsidR="00275A15" w:rsidRDefault="0081315A" w:rsidP="00275A15">
      <w:pPr>
        <w:pStyle w:val="Level3Bold"/>
      </w:pPr>
      <w:bookmarkStart w:id="125" w:name="_Ref219006695"/>
      <w:r>
        <w:t>Travelling</w:t>
      </w:r>
      <w:r w:rsidR="00275A15" w:rsidRPr="00870B5F">
        <w:t xml:space="preserve"> allowance</w:t>
      </w:r>
      <w:bookmarkEnd w:id="125"/>
    </w:p>
    <w:p w:rsidR="0081315A" w:rsidRPr="0081315A" w:rsidRDefault="00303B96" w:rsidP="0081315A">
      <w:pPr>
        <w:pStyle w:val="History"/>
      </w:pPr>
      <w:r w:rsidRPr="00894FFB">
        <w:t xml:space="preserve">[14.2(c)—Living away from home allowance renamed </w:t>
      </w:r>
      <w:r w:rsidR="0081315A" w:rsidRPr="00894FFB">
        <w:t xml:space="preserve">by </w:t>
      </w:r>
      <w:hyperlink r:id="rId198" w:history="1">
        <w:r w:rsidR="0081315A" w:rsidRPr="00894FFB">
          <w:rPr>
            <w:rStyle w:val="Hyperlink"/>
          </w:rPr>
          <w:t>PR551128</w:t>
        </w:r>
      </w:hyperlink>
      <w:r w:rsidR="0081315A" w:rsidRPr="00894FFB">
        <w:t xml:space="preserve"> ppc 08Jul14]</w:t>
      </w:r>
    </w:p>
    <w:p w:rsidR="001B3FF2" w:rsidRPr="001B3FF2" w:rsidRDefault="001B3FF2" w:rsidP="001B3FF2">
      <w:pPr>
        <w:pStyle w:val="History"/>
      </w:pPr>
      <w:r>
        <w:t xml:space="preserve">[14.2(c)(i) varied by </w:t>
      </w:r>
      <w:hyperlink r:id="rId199" w:history="1">
        <w:r>
          <w:rPr>
            <w:rStyle w:val="Hyperlink"/>
          </w:rPr>
          <w:t>PR998149</w:t>
        </w:r>
      </w:hyperlink>
      <w:r w:rsidR="009F6879">
        <w:t xml:space="preserve">, </w:t>
      </w:r>
      <w:hyperlink r:id="rId200" w:history="1">
        <w:r w:rsidR="009F6879" w:rsidRPr="008B171E">
          <w:rPr>
            <w:rStyle w:val="Hyperlink"/>
          </w:rPr>
          <w:t>PR523022</w:t>
        </w:r>
      </w:hyperlink>
      <w:r w:rsidR="003A3A21">
        <w:t xml:space="preserve">, </w:t>
      </w:r>
      <w:hyperlink r:id="rId201" w:history="1">
        <w:r w:rsidR="003A3A21">
          <w:rPr>
            <w:rStyle w:val="Hyperlink"/>
          </w:rPr>
          <w:t>PR536825</w:t>
        </w:r>
      </w:hyperlink>
      <w:r w:rsidR="001D5087">
        <w:t xml:space="preserve">, </w:t>
      </w:r>
      <w:hyperlink r:id="rId202" w:history="1">
        <w:r w:rsidR="00BF4DE9">
          <w:rPr>
            <w:rStyle w:val="Hyperlink"/>
          </w:rPr>
          <w:t>PR551748</w:t>
        </w:r>
      </w:hyperlink>
      <w:r w:rsidR="00830AC2">
        <w:t xml:space="preserve">, </w:t>
      </w:r>
      <w:hyperlink r:id="rId203" w:history="1">
        <w:r w:rsidR="00830AC2">
          <w:rPr>
            <w:rStyle w:val="Hyperlink"/>
          </w:rPr>
          <w:t>PR566849</w:t>
        </w:r>
      </w:hyperlink>
      <w:r w:rsidR="00EE3A18" w:rsidRPr="00221FCA">
        <w:rPr>
          <w:rStyle w:val="Hyperlink"/>
          <w:color w:val="auto"/>
          <w:u w:val="none"/>
        </w:rPr>
        <w:t>,</w:t>
      </w:r>
      <w:r w:rsidR="00EE3A18">
        <w:rPr>
          <w:rStyle w:val="Hyperlink"/>
          <w:color w:val="auto"/>
          <w:u w:val="none"/>
        </w:rPr>
        <w:t xml:space="preserve"> </w:t>
      </w:r>
      <w:hyperlink r:id="rId204" w:history="1">
        <w:r w:rsidR="00EE3A18" w:rsidRPr="00EE3A18">
          <w:rPr>
            <w:rStyle w:val="Hyperlink"/>
          </w:rPr>
          <w:t>PR606520</w:t>
        </w:r>
      </w:hyperlink>
      <w:r w:rsidR="00BB7FD6">
        <w:t xml:space="preserve">, </w:t>
      </w:r>
      <w:hyperlink r:id="rId205" w:history="1">
        <w:r w:rsidR="00BB7FD6">
          <w:rPr>
            <w:rStyle w:val="Hyperlink"/>
          </w:rPr>
          <w:t>PR704204</w:t>
        </w:r>
      </w:hyperlink>
      <w:r w:rsidR="00BB7FD6">
        <w:t xml:space="preserve">, </w:t>
      </w:r>
      <w:hyperlink r:id="rId206" w:history="1">
        <w:r w:rsidR="00BB7FD6">
          <w:rPr>
            <w:rStyle w:val="Hyperlink"/>
          </w:rPr>
          <w:t>PR707648</w:t>
        </w:r>
      </w:hyperlink>
      <w:r w:rsidR="00BB7FD6">
        <w:t xml:space="preserve"> </w:t>
      </w:r>
      <w:r w:rsidR="00EE3A18">
        <w:t>ppc 01Jul1</w:t>
      </w:r>
      <w:r w:rsidR="00BB7FD6">
        <w:t>9</w:t>
      </w:r>
      <w:r>
        <w:t>]</w:t>
      </w:r>
    </w:p>
    <w:p w:rsidR="00275A15" w:rsidRPr="00870B5F" w:rsidRDefault="00275A15" w:rsidP="00275A15">
      <w:pPr>
        <w:pStyle w:val="Level4"/>
      </w:pPr>
      <w:r w:rsidRPr="00870B5F">
        <w:t>An employee engaged in ordinary travelling on duty or on work on which the employee is unable to return home and takes their major rest break under the applicable driving hours regulations away from home must be paid $</w:t>
      </w:r>
      <w:r w:rsidR="00BB7FD6">
        <w:t>40.44</w:t>
      </w:r>
      <w:r w:rsidRPr="00870B5F">
        <w:t xml:space="preserve"> per occasion. This will not be payable where an employee is provided with suitable accommodation away from the vehicle.</w:t>
      </w:r>
    </w:p>
    <w:p w:rsidR="00275A15" w:rsidRDefault="00275A15" w:rsidP="00275A15">
      <w:pPr>
        <w:pStyle w:val="Level4"/>
      </w:pPr>
      <w:r w:rsidRPr="00870B5F">
        <w:t>In exceptional circumstances, where amounts greater than those specified are claimed, an employee will need to demonstrate why the claim is necessary and gain approval from a representative of the employer. Such approval will not be unreasonably withheld.</w:t>
      </w:r>
    </w:p>
    <w:p w:rsidR="0081315A" w:rsidRPr="0081315A" w:rsidRDefault="0081315A" w:rsidP="0081315A">
      <w:pPr>
        <w:pStyle w:val="History"/>
      </w:pPr>
      <w:r>
        <w:t xml:space="preserve">[14.2(c)(iii) varied by </w:t>
      </w:r>
      <w:hyperlink r:id="rId207" w:history="1">
        <w:r>
          <w:rPr>
            <w:rStyle w:val="Hyperlink"/>
          </w:rPr>
          <w:t>PR551128</w:t>
        </w:r>
      </w:hyperlink>
      <w:r>
        <w:t xml:space="preserve"> ppc 08Jul14]</w:t>
      </w:r>
    </w:p>
    <w:p w:rsidR="00275A15" w:rsidRPr="00870B5F" w:rsidRDefault="00275A15" w:rsidP="00275A15">
      <w:pPr>
        <w:pStyle w:val="Level4"/>
      </w:pPr>
      <w:r w:rsidRPr="00870B5F">
        <w:t xml:space="preserve">If an employee is engaged in more than one long distance operation or part thereof in a fortnight, the </w:t>
      </w:r>
      <w:r w:rsidR="0081315A">
        <w:t>allowance</w:t>
      </w:r>
      <w:r w:rsidRPr="00870B5F">
        <w:t xml:space="preserve"> due for each long distance operation or part thereof must be separately calculated in accordance with this clause.</w:t>
      </w:r>
    </w:p>
    <w:p w:rsidR="00275A15" w:rsidRPr="00870B5F" w:rsidRDefault="00275A15" w:rsidP="00252A5B">
      <w:pPr>
        <w:pStyle w:val="Level3Bold"/>
      </w:pPr>
      <w:r w:rsidRPr="00870B5F">
        <w:t>Housing</w:t>
      </w:r>
    </w:p>
    <w:p w:rsidR="00275A15" w:rsidRPr="00870B5F" w:rsidRDefault="00275A15" w:rsidP="00275A15">
      <w:pPr>
        <w:pStyle w:val="Level4"/>
      </w:pPr>
      <w:r w:rsidRPr="00870B5F">
        <w:t>Any employee required by the employer to live at a depot, yard or garage must be paid an allowance equal to the amount of the rental charged by the employer for the accommodation at the depot, yard or garage.</w:t>
      </w:r>
    </w:p>
    <w:p w:rsidR="001B3FF2" w:rsidRPr="001B3FF2" w:rsidRDefault="001B3FF2" w:rsidP="001B3FF2">
      <w:pPr>
        <w:pStyle w:val="History"/>
      </w:pPr>
      <w:r>
        <w:t xml:space="preserve">[14.2(d)(ii) varied by </w:t>
      </w:r>
      <w:hyperlink r:id="rId208" w:history="1">
        <w:r>
          <w:rPr>
            <w:rStyle w:val="Hyperlink"/>
          </w:rPr>
          <w:t>PR998149</w:t>
        </w:r>
      </w:hyperlink>
      <w:r w:rsidR="00A1691B">
        <w:t xml:space="preserve">, </w:t>
      </w:r>
      <w:hyperlink r:id="rId209" w:history="1">
        <w:r w:rsidR="00A1691B" w:rsidRPr="00A1691B">
          <w:rPr>
            <w:rStyle w:val="Hyperlink"/>
          </w:rPr>
          <w:t>PR509192</w:t>
        </w:r>
      </w:hyperlink>
      <w:r w:rsidR="002E4709">
        <w:t xml:space="preserve">, </w:t>
      </w:r>
      <w:hyperlink r:id="rId210" w:history="1">
        <w:r w:rsidR="002E4709" w:rsidRPr="008B171E">
          <w:rPr>
            <w:rStyle w:val="Hyperlink"/>
          </w:rPr>
          <w:t>PR523022</w:t>
        </w:r>
      </w:hyperlink>
      <w:r w:rsidR="003A3A21">
        <w:t xml:space="preserve">, </w:t>
      </w:r>
      <w:hyperlink r:id="rId211" w:history="1">
        <w:r w:rsidR="003A3A21">
          <w:rPr>
            <w:rStyle w:val="Hyperlink"/>
          </w:rPr>
          <w:t>PR536825</w:t>
        </w:r>
      </w:hyperlink>
      <w:r w:rsidR="001D5087">
        <w:t xml:space="preserve">, </w:t>
      </w:r>
      <w:hyperlink r:id="rId212" w:history="1">
        <w:r w:rsidR="00BF4DE9">
          <w:rPr>
            <w:rStyle w:val="Hyperlink"/>
          </w:rPr>
          <w:t>PR551748</w:t>
        </w:r>
      </w:hyperlink>
      <w:r w:rsidR="00830AC2">
        <w:t xml:space="preserve">, </w:t>
      </w:r>
      <w:hyperlink r:id="rId213" w:history="1">
        <w:r w:rsidR="00830AC2">
          <w:rPr>
            <w:rStyle w:val="Hyperlink"/>
          </w:rPr>
          <w:t>PR566849</w:t>
        </w:r>
      </w:hyperlink>
      <w:r w:rsidR="0035090F" w:rsidRPr="00221FCA">
        <w:rPr>
          <w:rStyle w:val="Hyperlink"/>
          <w:color w:val="auto"/>
          <w:u w:val="none"/>
        </w:rPr>
        <w:t>,</w:t>
      </w:r>
      <w:r w:rsidR="0035090F" w:rsidRPr="009453D3">
        <w:rPr>
          <w:rStyle w:val="Hyperlink"/>
          <w:color w:val="auto"/>
          <w:u w:val="none"/>
        </w:rPr>
        <w:t xml:space="preserve"> </w:t>
      </w:r>
      <w:hyperlink r:id="rId214" w:history="1">
        <w:r w:rsidR="0035090F">
          <w:rPr>
            <w:rStyle w:val="Hyperlink"/>
          </w:rPr>
          <w:t>PR579544</w:t>
        </w:r>
      </w:hyperlink>
      <w:r w:rsidR="004B1082" w:rsidRPr="00221FCA">
        <w:rPr>
          <w:rStyle w:val="Hyperlink"/>
          <w:color w:val="auto"/>
          <w:u w:val="none"/>
        </w:rPr>
        <w:t>,</w:t>
      </w:r>
      <w:r w:rsidR="004B1082" w:rsidRPr="009453D3">
        <w:rPr>
          <w:rStyle w:val="Hyperlink"/>
          <w:color w:val="auto"/>
          <w:u w:val="none"/>
        </w:rPr>
        <w:t xml:space="preserve"> </w:t>
      </w:r>
      <w:hyperlink r:id="rId215" w:history="1">
        <w:r w:rsidR="004B1082">
          <w:rPr>
            <w:rStyle w:val="Hyperlink"/>
          </w:rPr>
          <w:t>PR592298</w:t>
        </w:r>
      </w:hyperlink>
      <w:r w:rsidR="00EE3A18" w:rsidRPr="00221FCA">
        <w:rPr>
          <w:rStyle w:val="Hyperlink"/>
          <w:color w:val="auto"/>
          <w:u w:val="none"/>
        </w:rPr>
        <w:t>,</w:t>
      </w:r>
      <w:r w:rsidR="00EE3A18">
        <w:rPr>
          <w:rStyle w:val="Hyperlink"/>
          <w:color w:val="auto"/>
          <w:u w:val="none"/>
        </w:rPr>
        <w:t xml:space="preserve"> </w:t>
      </w:r>
      <w:hyperlink r:id="rId216" w:history="1">
        <w:r w:rsidR="00EE3A18" w:rsidRPr="00EE3A18">
          <w:rPr>
            <w:rStyle w:val="Hyperlink"/>
          </w:rPr>
          <w:t>PR606520</w:t>
        </w:r>
      </w:hyperlink>
      <w:r w:rsidR="007468AE">
        <w:t xml:space="preserve">, </w:t>
      </w:r>
      <w:hyperlink r:id="rId217" w:history="1">
        <w:r w:rsidR="007468AE">
          <w:rPr>
            <w:rStyle w:val="Hyperlink"/>
          </w:rPr>
          <w:t>PR704204</w:t>
        </w:r>
      </w:hyperlink>
      <w:r w:rsidR="007468AE">
        <w:t xml:space="preserve">, </w:t>
      </w:r>
      <w:hyperlink r:id="rId218" w:history="1">
        <w:r w:rsidR="007468AE">
          <w:rPr>
            <w:rStyle w:val="Hyperlink"/>
          </w:rPr>
          <w:t>PR707648</w:t>
        </w:r>
      </w:hyperlink>
      <w:r w:rsidR="007468AE">
        <w:t xml:space="preserve"> ppc 01Jul19]</w:t>
      </w:r>
    </w:p>
    <w:p w:rsidR="00275A15" w:rsidRPr="00870B5F" w:rsidRDefault="00275A15" w:rsidP="00275A15">
      <w:pPr>
        <w:pStyle w:val="Level4"/>
      </w:pPr>
      <w:r w:rsidRPr="00870B5F">
        <w:t>If an employer provides housing for an employee and the employee’s family, and requires the employee to live there and charges rental, the employer must pay the employee a</w:t>
      </w:r>
      <w:r w:rsidR="00E53999">
        <w:t>n allowance of $</w:t>
      </w:r>
      <w:r w:rsidR="002E4709">
        <w:t>3.</w:t>
      </w:r>
      <w:r w:rsidR="0035090F">
        <w:t>3</w:t>
      </w:r>
      <w:r w:rsidR="007468AE">
        <w:t>6</w:t>
      </w:r>
      <w:r w:rsidRPr="00870B5F">
        <w:t xml:space="preserve"> less than the amount of rental charged by the employer for the accommodation.</w:t>
      </w:r>
    </w:p>
    <w:p w:rsidR="00275A15" w:rsidRPr="00870B5F" w:rsidRDefault="00275A15" w:rsidP="00275A15">
      <w:pPr>
        <w:pStyle w:val="Level3Bold"/>
        <w:keepLines/>
      </w:pPr>
      <w:r w:rsidRPr="00870B5F">
        <w:t>Training</w:t>
      </w:r>
    </w:p>
    <w:p w:rsidR="00275A15" w:rsidRPr="00870B5F" w:rsidRDefault="00275A15" w:rsidP="00806944">
      <w:pPr>
        <w:pStyle w:val="Level4"/>
        <w:keepLines/>
      </w:pPr>
      <w:r w:rsidRPr="00870B5F">
        <w:t>Where, as a result of consultation, it is agreed by the employer that additional training should be undertaken by an employee, that training may be undertaken either on or off the job. Provided that if the training is undertaken during ordinary working hours the employee concerned must not suffer any loss of pay. The employer must not unreasonably withhold such paid training leave.</w:t>
      </w:r>
    </w:p>
    <w:p w:rsidR="00275A15" w:rsidRPr="00870B5F" w:rsidRDefault="00275A15" w:rsidP="00275A15">
      <w:pPr>
        <w:pStyle w:val="Level4"/>
      </w:pPr>
      <w:r w:rsidRPr="00870B5F">
        <w:t>Any costs associated with standard fees for prescribed courses and prescribed textbooks (excluding those textbooks which are available in the employer’s technical library) incurred in connection with the undertaking of training must be reimbursed by the employer upon production of evidence of such expenditure. Provided that reimbursement of standard fees may be made at the completion of the prescribed course or annually, whichever is the earlier, subject to reports of attendance at such courses.</w:t>
      </w:r>
    </w:p>
    <w:p w:rsidR="00275A15" w:rsidRPr="00870B5F" w:rsidRDefault="00275A15" w:rsidP="00275A15">
      <w:pPr>
        <w:pStyle w:val="Level4"/>
      </w:pPr>
      <w:r w:rsidRPr="00870B5F">
        <w:t>Travel costs incurred by an employee undertaking training in accordance with this clause which exceed those normally incurred in travelling to and from work must be reimbursed by the employer.</w:t>
      </w:r>
    </w:p>
    <w:p w:rsidR="00275A15" w:rsidRPr="00870B5F" w:rsidRDefault="00275A15" w:rsidP="00275A15">
      <w:pPr>
        <w:pStyle w:val="Level2Bold"/>
      </w:pPr>
      <w:bookmarkStart w:id="126" w:name="_Ref250722936"/>
      <w:r w:rsidRPr="00870B5F">
        <w:t>Adjustment of expense related allowances</w:t>
      </w:r>
      <w:bookmarkEnd w:id="126"/>
    </w:p>
    <w:p w:rsidR="007D40A5" w:rsidRDefault="007D40A5" w:rsidP="007D40A5">
      <w:pPr>
        <w:pStyle w:val="History"/>
      </w:pPr>
      <w:r>
        <w:t>[14.3</w:t>
      </w:r>
      <w:r w:rsidR="005026E6">
        <w:t xml:space="preserve"> </w:t>
      </w:r>
      <w:r w:rsidR="009B310F">
        <w:t>varied</w:t>
      </w:r>
      <w:r>
        <w:t xml:space="preserve"> by </w:t>
      </w:r>
      <w:hyperlink r:id="rId219" w:history="1">
        <w:r>
          <w:rPr>
            <w:rStyle w:val="Hyperlink"/>
          </w:rPr>
          <w:t>PR994480</w:t>
        </w:r>
      </w:hyperlink>
      <w:r>
        <w:t xml:space="preserve"> from 01Jan10]</w:t>
      </w:r>
    </w:p>
    <w:p w:rsidR="00275A15" w:rsidRPr="00870B5F" w:rsidRDefault="00275A15" w:rsidP="002B2BE7">
      <w:pPr>
        <w:pStyle w:val="Level3"/>
      </w:pPr>
      <w:r w:rsidRPr="00870B5F">
        <w:t xml:space="preserve">At the time of any adjustment to the </w:t>
      </w:r>
      <w:hyperlink w:anchor="standard_rate" w:history="1">
        <w:r w:rsidRPr="00484C09">
          <w:rPr>
            <w:rStyle w:val="Hyperlink"/>
          </w:rPr>
          <w:t>standard rate</w:t>
        </w:r>
      </w:hyperlink>
      <w:r w:rsidRPr="00870B5F">
        <w:t>, each expense related allowance will be increased by the relevant adjustment factor. The relevant adjustment factor for this purpose is the percentage movement in the applicable index figure most recently published by the Australian Bureau of Statistics since the allowance was last adjusted.</w:t>
      </w:r>
    </w:p>
    <w:p w:rsidR="001B3FF2" w:rsidRDefault="001B3FF2" w:rsidP="001B3FF2">
      <w:pPr>
        <w:pStyle w:val="History"/>
      </w:pPr>
      <w:r>
        <w:t xml:space="preserve">[14.3(b) varied by </w:t>
      </w:r>
      <w:hyperlink r:id="rId220" w:history="1">
        <w:r>
          <w:rPr>
            <w:rStyle w:val="Hyperlink"/>
          </w:rPr>
          <w:t>PR998149</w:t>
        </w:r>
      </w:hyperlink>
      <w:r>
        <w:t xml:space="preserve"> ppc 01Jul10</w:t>
      </w:r>
      <w:r w:rsidR="00954B52">
        <w:t xml:space="preserve">; </w:t>
      </w:r>
      <w:hyperlink r:id="rId221" w:history="1">
        <w:r w:rsidR="00954B52">
          <w:rPr>
            <w:rStyle w:val="Hyperlink"/>
          </w:rPr>
          <w:t>PR551128</w:t>
        </w:r>
      </w:hyperlink>
      <w:r w:rsidR="00954B52">
        <w:t xml:space="preserve"> ppc 08Jul14]</w:t>
      </w:r>
    </w:p>
    <w:p w:rsidR="00275A15" w:rsidRPr="00870B5F" w:rsidRDefault="00275A15" w:rsidP="002B2BE7">
      <w:pPr>
        <w:pStyle w:val="Level3"/>
      </w:pPr>
      <w:r w:rsidRPr="00870B5F">
        <w:t>The applicable index figure is the index figure published by the Australian Bureau of Statistics for the Eight Capitals Consumer Price Index (Cat No. 6401.0) as follows:</w:t>
      </w:r>
    </w:p>
    <w:tbl>
      <w:tblPr>
        <w:tblW w:w="8221" w:type="dxa"/>
        <w:tblInd w:w="1418" w:type="dxa"/>
        <w:tblCellMar>
          <w:left w:w="0" w:type="dxa"/>
          <w:right w:w="170" w:type="dxa"/>
        </w:tblCellMar>
        <w:tblLook w:val="01E0" w:firstRow="1" w:lastRow="1" w:firstColumn="1" w:lastColumn="1" w:noHBand="0" w:noVBand="0"/>
      </w:tblPr>
      <w:tblGrid>
        <w:gridCol w:w="2551"/>
        <w:gridCol w:w="5670"/>
      </w:tblGrid>
      <w:tr w:rsidR="00275A15" w:rsidRPr="004C6C30" w:rsidTr="00E21A4E">
        <w:tc>
          <w:tcPr>
            <w:tcW w:w="2551" w:type="dxa"/>
          </w:tcPr>
          <w:p w:rsidR="00275A15" w:rsidRPr="004C6C30" w:rsidRDefault="00275A15" w:rsidP="00252A5B">
            <w:pPr>
              <w:keepNext/>
              <w:rPr>
                <w:b/>
              </w:rPr>
            </w:pPr>
            <w:r w:rsidRPr="004C6C30">
              <w:rPr>
                <w:b/>
              </w:rPr>
              <w:t>Allowance</w:t>
            </w:r>
          </w:p>
        </w:tc>
        <w:tc>
          <w:tcPr>
            <w:tcW w:w="5670" w:type="dxa"/>
          </w:tcPr>
          <w:p w:rsidR="00275A15" w:rsidRPr="004C6C30" w:rsidRDefault="00275A15" w:rsidP="00F73092">
            <w:pPr>
              <w:tabs>
                <w:tab w:val="left" w:pos="3601"/>
              </w:tabs>
              <w:rPr>
                <w:b/>
              </w:rPr>
            </w:pPr>
            <w:r w:rsidRPr="004C6C30">
              <w:rPr>
                <w:b/>
              </w:rPr>
              <w:t>A</w:t>
            </w:r>
            <w:r w:rsidR="00EF6987" w:rsidRPr="004C6C30">
              <w:rPr>
                <w:b/>
              </w:rPr>
              <w:t>pplicable Consumer Price Index f</w:t>
            </w:r>
            <w:r w:rsidRPr="004C6C30">
              <w:rPr>
                <w:b/>
              </w:rPr>
              <w:t>igure</w:t>
            </w:r>
          </w:p>
        </w:tc>
      </w:tr>
      <w:tr w:rsidR="00275A15" w:rsidRPr="004C6C30" w:rsidTr="00E21A4E">
        <w:tc>
          <w:tcPr>
            <w:tcW w:w="2551" w:type="dxa"/>
          </w:tcPr>
          <w:p w:rsidR="00275A15" w:rsidRPr="004C6C30" w:rsidRDefault="00954B52" w:rsidP="00F73092">
            <w:r w:rsidRPr="004C6C30">
              <w:t>Travelling</w:t>
            </w:r>
            <w:r w:rsidR="00275A15" w:rsidRPr="004C6C30">
              <w:t xml:space="preserve"> allowance</w:t>
            </w:r>
          </w:p>
        </w:tc>
        <w:tc>
          <w:tcPr>
            <w:tcW w:w="5670" w:type="dxa"/>
          </w:tcPr>
          <w:p w:rsidR="00275A15" w:rsidRPr="004C6C30" w:rsidRDefault="00275A15" w:rsidP="00F73092">
            <w:r w:rsidRPr="004C6C30">
              <w:t>Domestic holiday travel</w:t>
            </w:r>
            <w:r w:rsidR="00106173" w:rsidRPr="004C6C30">
              <w:t xml:space="preserve"> and</w:t>
            </w:r>
            <w:r w:rsidRPr="004C6C30">
              <w:t xml:space="preserve"> accommodation sub-group</w:t>
            </w:r>
          </w:p>
        </w:tc>
      </w:tr>
      <w:tr w:rsidR="001B3FF2" w:rsidRPr="004C6C30" w:rsidTr="00E21A4E">
        <w:tc>
          <w:tcPr>
            <w:tcW w:w="2551" w:type="dxa"/>
          </w:tcPr>
          <w:p w:rsidR="001B3FF2" w:rsidRPr="004C6C30" w:rsidRDefault="001B3FF2" w:rsidP="00F73092">
            <w:r w:rsidRPr="004C6C30">
              <w:t>Housing allowance</w:t>
            </w:r>
          </w:p>
        </w:tc>
        <w:tc>
          <w:tcPr>
            <w:tcW w:w="5670" w:type="dxa"/>
          </w:tcPr>
          <w:p w:rsidR="001B3FF2" w:rsidRPr="004C6C30" w:rsidRDefault="001B3FF2" w:rsidP="00F73092">
            <w:r w:rsidRPr="004C6C30">
              <w:t>Rents sub-group</w:t>
            </w:r>
          </w:p>
        </w:tc>
      </w:tr>
    </w:tbl>
    <w:p w:rsidR="009453D3" w:rsidRDefault="00682A2F" w:rsidP="009453D3">
      <w:r>
        <w:t>   </w:t>
      </w:r>
      <w:bookmarkStart w:id="127" w:name="_Toc217468516"/>
    </w:p>
    <w:p w:rsidR="00275A15" w:rsidRPr="008B6328" w:rsidRDefault="00275A15" w:rsidP="009453D3">
      <w:pPr>
        <w:pStyle w:val="Level1"/>
      </w:pPr>
      <w:bookmarkStart w:id="128" w:name="_Toc37251956"/>
      <w:r w:rsidRPr="008B6328">
        <w:t>District allowances</w:t>
      </w:r>
      <w:bookmarkEnd w:id="127"/>
      <w:bookmarkEnd w:id="128"/>
    </w:p>
    <w:p w:rsidR="007D40A5" w:rsidRDefault="007D40A5" w:rsidP="009453D3">
      <w:pPr>
        <w:pStyle w:val="History"/>
        <w:keepNext w:val="0"/>
      </w:pPr>
      <w:r>
        <w:t xml:space="preserve">[Varied by </w:t>
      </w:r>
      <w:hyperlink r:id="rId222" w:history="1">
        <w:r>
          <w:rPr>
            <w:rStyle w:val="Hyperlink"/>
          </w:rPr>
          <w:t>PR994480</w:t>
        </w:r>
      </w:hyperlink>
      <w:r w:rsidR="008B6328">
        <w:t xml:space="preserve">; deleted by </w:t>
      </w:r>
      <w:hyperlink r:id="rId223" w:history="1">
        <w:r w:rsidR="008B6328">
          <w:rPr>
            <w:rStyle w:val="Hyperlink"/>
          </w:rPr>
          <w:t>PR561478</w:t>
        </w:r>
      </w:hyperlink>
      <w:r w:rsidR="008B6328">
        <w:t xml:space="preserve"> ppc 05Mar15</w:t>
      </w:r>
      <w:r>
        <w:t>]</w:t>
      </w:r>
    </w:p>
    <w:p w:rsidR="00F83AF9" w:rsidRPr="008B6328" w:rsidRDefault="00F83AF9" w:rsidP="009453D3">
      <w:pPr>
        <w:pStyle w:val="Level1"/>
        <w:keepNext w:val="0"/>
      </w:pPr>
      <w:bookmarkStart w:id="129" w:name="_Toc217468517"/>
      <w:bookmarkStart w:id="130" w:name="_Ref219006240"/>
      <w:bookmarkStart w:id="131" w:name="_Toc37251957"/>
      <w:r w:rsidRPr="008B6328">
        <w:t>Accident pay</w:t>
      </w:r>
      <w:bookmarkEnd w:id="129"/>
      <w:bookmarkEnd w:id="130"/>
      <w:bookmarkEnd w:id="131"/>
    </w:p>
    <w:p w:rsidR="00F83AF9" w:rsidRDefault="00F83AF9" w:rsidP="009453D3">
      <w:pPr>
        <w:pStyle w:val="History"/>
        <w:keepNext w:val="0"/>
      </w:pPr>
      <w:r>
        <w:t xml:space="preserve">[Varied by </w:t>
      </w:r>
      <w:hyperlink r:id="rId224" w:history="1">
        <w:r>
          <w:rPr>
            <w:rStyle w:val="Hyperlink"/>
          </w:rPr>
          <w:t>PR994480</w:t>
        </w:r>
      </w:hyperlink>
      <w:r>
        <w:t xml:space="preserve">, </w:t>
      </w:r>
      <w:hyperlink r:id="rId225" w:history="1">
        <w:r w:rsidRPr="00C87333">
          <w:rPr>
            <w:rStyle w:val="Hyperlink"/>
          </w:rPr>
          <w:t>PR503650</w:t>
        </w:r>
      </w:hyperlink>
      <w:r>
        <w:t xml:space="preserve">; deleted by </w:t>
      </w:r>
      <w:hyperlink r:id="rId226" w:history="1">
        <w:r>
          <w:rPr>
            <w:rStyle w:val="Hyperlink"/>
          </w:rPr>
          <w:t>PR561478</w:t>
        </w:r>
      </w:hyperlink>
      <w:r>
        <w:t xml:space="preserve"> ppc 05Mar15]</w:t>
      </w:r>
    </w:p>
    <w:p w:rsidR="00275A15" w:rsidRDefault="00275A15" w:rsidP="009453D3">
      <w:pPr>
        <w:pStyle w:val="Level1"/>
        <w:keepNext w:val="0"/>
      </w:pPr>
      <w:bookmarkStart w:id="132" w:name="_Toc37251958"/>
      <w:r w:rsidRPr="00870B5F">
        <w:t>Higher duties</w:t>
      </w:r>
      <w:bookmarkEnd w:id="132"/>
    </w:p>
    <w:p w:rsidR="00275A15" w:rsidRDefault="00275A15" w:rsidP="009453D3">
      <w:bookmarkStart w:id="133" w:name="_Toc208885997"/>
      <w:bookmarkStart w:id="134" w:name="_Toc208886085"/>
      <w:bookmarkStart w:id="135" w:name="_Toc208902575"/>
      <w:bookmarkStart w:id="136" w:name="_Toc208932480"/>
      <w:bookmarkStart w:id="137" w:name="_Toc208932565"/>
      <w:bookmarkStart w:id="138" w:name="_Toc208979920"/>
      <w:r w:rsidRPr="00870B5F">
        <w:t>Where an employee is required to perform two or more grades of work on any one day the employee is to be paid the minimum wage for the highest grade for the whole day.</w:t>
      </w:r>
    </w:p>
    <w:p w:rsidR="00275A15" w:rsidRDefault="00275A15" w:rsidP="009453D3">
      <w:pPr>
        <w:pStyle w:val="Level1"/>
        <w:keepNext w:val="0"/>
      </w:pPr>
      <w:bookmarkStart w:id="139" w:name="_Toc37251959"/>
      <w:r w:rsidRPr="00870B5F">
        <w:t>Payment of wages</w:t>
      </w:r>
      <w:bookmarkEnd w:id="133"/>
      <w:bookmarkEnd w:id="134"/>
      <w:bookmarkEnd w:id="135"/>
      <w:bookmarkEnd w:id="136"/>
      <w:bookmarkEnd w:id="137"/>
      <w:bookmarkEnd w:id="138"/>
      <w:bookmarkEnd w:id="139"/>
    </w:p>
    <w:p w:rsidR="00275A15" w:rsidRPr="00870B5F" w:rsidRDefault="00275A15" w:rsidP="00275A15">
      <w:pPr>
        <w:pStyle w:val="Level2"/>
      </w:pPr>
      <w:r w:rsidRPr="00870B5F">
        <w:t>All earnings, including overtime, must be paid in the employer’s time on a day to be fixed by the employer, but not later than Thursday of each week. Once fixed, the day must not be altered more than once in three months.</w:t>
      </w:r>
    </w:p>
    <w:p w:rsidR="00275A15" w:rsidRPr="00870B5F" w:rsidRDefault="00275A15" w:rsidP="00275A15">
      <w:pPr>
        <w:pStyle w:val="Level2"/>
      </w:pPr>
      <w:r w:rsidRPr="00870B5F">
        <w:t>All earnings, including overtime, must be paid within two days of the expiration of the week in which they accrue.</w:t>
      </w:r>
    </w:p>
    <w:p w:rsidR="00275A15" w:rsidRPr="00870B5F" w:rsidRDefault="00275A15" w:rsidP="00275A15">
      <w:pPr>
        <w:pStyle w:val="Level2"/>
      </w:pPr>
      <w:r w:rsidRPr="00870B5F">
        <w:t>Notwithstanding anything contained in this clause, the employer must pay to an employee who leaves or is dismissed all money due to the employee immediately.</w:t>
      </w:r>
    </w:p>
    <w:p w:rsidR="00275A15" w:rsidRPr="00870B5F" w:rsidRDefault="00275A15" w:rsidP="00275A15">
      <w:pPr>
        <w:pStyle w:val="Level2"/>
      </w:pPr>
      <w:r w:rsidRPr="00870B5F">
        <w:t>The employer at its discretion may pay an employee by electronic funds transfer to a bank account nominated by an employee.</w:t>
      </w:r>
    </w:p>
    <w:p w:rsidR="00275A15" w:rsidRDefault="00275A15" w:rsidP="00275A15">
      <w:pPr>
        <w:pStyle w:val="Level1"/>
      </w:pPr>
      <w:bookmarkStart w:id="140" w:name="_Toc208885998"/>
      <w:bookmarkStart w:id="141" w:name="_Toc208886086"/>
      <w:bookmarkStart w:id="142" w:name="_Toc208902576"/>
      <w:bookmarkStart w:id="143" w:name="_Toc208932481"/>
      <w:bookmarkStart w:id="144" w:name="_Toc208932566"/>
      <w:bookmarkStart w:id="145" w:name="_Toc208979921"/>
      <w:bookmarkStart w:id="146" w:name="_Toc37251960"/>
      <w:r w:rsidRPr="00870B5F">
        <w:t>Superannuation</w:t>
      </w:r>
      <w:bookmarkEnd w:id="140"/>
      <w:bookmarkEnd w:id="141"/>
      <w:bookmarkEnd w:id="142"/>
      <w:bookmarkEnd w:id="143"/>
      <w:bookmarkEnd w:id="144"/>
      <w:bookmarkEnd w:id="145"/>
      <w:bookmarkEnd w:id="146"/>
    </w:p>
    <w:p w:rsidR="00475366" w:rsidRPr="00475366" w:rsidRDefault="00475366" w:rsidP="00D62DD1">
      <w:pPr>
        <w:pStyle w:val="History"/>
      </w:pPr>
      <w:r>
        <w:t xml:space="preserve">[Varied by </w:t>
      </w:r>
      <w:hyperlink r:id="rId227" w:history="1">
        <w:r w:rsidRPr="00475366">
          <w:rPr>
            <w:rStyle w:val="Hyperlink"/>
          </w:rPr>
          <w:t>PR993205</w:t>
        </w:r>
      </w:hyperlink>
      <w:r w:rsidR="00D62DD1">
        <w:t xml:space="preserve">, </w:t>
      </w:r>
      <w:hyperlink r:id="rId228" w:history="1">
        <w:r w:rsidR="00D62DD1">
          <w:rPr>
            <w:rStyle w:val="Hyperlink"/>
          </w:rPr>
          <w:t>PR546009</w:t>
        </w:r>
      </w:hyperlink>
      <w:r>
        <w:t>]</w:t>
      </w:r>
    </w:p>
    <w:p w:rsidR="00275A15" w:rsidRPr="00870B5F" w:rsidRDefault="00275A15" w:rsidP="00275A15">
      <w:pPr>
        <w:pStyle w:val="Level2Bold"/>
      </w:pPr>
      <w:r w:rsidRPr="00870B5F">
        <w:t>Superannuation legislation</w:t>
      </w:r>
    </w:p>
    <w:p w:rsidR="00275A15" w:rsidRPr="00870B5F" w:rsidRDefault="00275A15" w:rsidP="00275A15">
      <w:pPr>
        <w:pStyle w:val="Level3"/>
        <w:tabs>
          <w:tab w:val="left" w:pos="1418"/>
        </w:tabs>
      </w:pPr>
      <w:r w:rsidRPr="00870B5F">
        <w:t xml:space="preserve">Superannuation legislation, including the </w:t>
      </w:r>
      <w:r w:rsidRPr="00870B5F">
        <w:rPr>
          <w:i/>
        </w:rPr>
        <w:t xml:space="preserve">Superannuation Guarantee (Administration) Act 1992 </w:t>
      </w:r>
      <w:r w:rsidRPr="00870B5F">
        <w:t xml:space="preserve">(Cth), the </w:t>
      </w:r>
      <w:r w:rsidRPr="00870B5F">
        <w:rPr>
          <w:i/>
        </w:rPr>
        <w:t xml:space="preserve">Superannuation Guarantee Charge Act 1992 </w:t>
      </w:r>
      <w:r w:rsidRPr="00870B5F">
        <w:t xml:space="preserve">(Cth), the </w:t>
      </w:r>
      <w:r w:rsidRPr="00870B5F">
        <w:rPr>
          <w:i/>
        </w:rPr>
        <w:t>Superannuation Industry (Supervision) Act 1993</w:t>
      </w:r>
      <w:r w:rsidRPr="00870B5F">
        <w:t xml:space="preserve"> (Cth) and the </w:t>
      </w:r>
      <w:r w:rsidRPr="00870B5F">
        <w:rPr>
          <w:i/>
        </w:rPr>
        <w:t>Superannuation (Resolution of Complaints) Act 1993</w:t>
      </w:r>
      <w:r w:rsidRPr="00870B5F">
        <w:t xml:space="preserve"> (Cth), deals with the superannuation rights and obligations of employers and employees. Under superannuation legislation individual employees generally have the opportunity to choose their own superannuation fund. If an employee does not choose a superannuation fund, the superannuation fund nominated in the award covering the employee applies.</w:t>
      </w:r>
    </w:p>
    <w:p w:rsidR="00275A15" w:rsidRPr="00870B5F" w:rsidRDefault="00275A15" w:rsidP="00275A15">
      <w:pPr>
        <w:pStyle w:val="Level3"/>
        <w:tabs>
          <w:tab w:val="left" w:pos="1418"/>
        </w:tabs>
      </w:pPr>
      <w:r w:rsidRPr="00870B5F">
        <w:t>The rights and obligations in these clauses supplement those in superannuation legislation.</w:t>
      </w:r>
    </w:p>
    <w:p w:rsidR="00275A15" w:rsidRPr="00870B5F" w:rsidRDefault="00275A15" w:rsidP="00275A15">
      <w:pPr>
        <w:pStyle w:val="Level2Bold"/>
      </w:pPr>
      <w:bookmarkStart w:id="147" w:name="_Ref218932004"/>
      <w:r w:rsidRPr="00870B5F">
        <w:t>Employer contributions</w:t>
      </w:r>
      <w:bookmarkEnd w:id="147"/>
    </w:p>
    <w:p w:rsidR="00275A15" w:rsidRPr="00870B5F" w:rsidRDefault="00275A15" w:rsidP="00275A15">
      <w:pPr>
        <w:pStyle w:val="Block1"/>
      </w:pPr>
      <w:r w:rsidRPr="00870B5F">
        <w:t>An employer must make such superannuation contributions to a superannuation fund for the benefit of an employee as will avoid the employer being required to pay the superannuation guarantee charge under superannuation legislation with respect to that employee.</w:t>
      </w:r>
    </w:p>
    <w:p w:rsidR="00275A15" w:rsidRPr="00870B5F" w:rsidRDefault="00FF6E3B" w:rsidP="00275A15">
      <w:pPr>
        <w:pStyle w:val="Level2Bold"/>
      </w:pPr>
      <w:bookmarkStart w:id="148" w:name="_Ref218932382"/>
      <w:r>
        <w:t>Voluntary e</w:t>
      </w:r>
      <w:r w:rsidR="00275A15" w:rsidRPr="00870B5F">
        <w:t xml:space="preserve">mployee </w:t>
      </w:r>
      <w:r>
        <w:t>c</w:t>
      </w:r>
      <w:r w:rsidR="00275A15" w:rsidRPr="00870B5F">
        <w:t>ontributions</w:t>
      </w:r>
      <w:bookmarkEnd w:id="148"/>
    </w:p>
    <w:p w:rsidR="00275A15" w:rsidRDefault="00275A15" w:rsidP="00275A15">
      <w:pPr>
        <w:pStyle w:val="Level3"/>
      </w:pPr>
      <w:bookmarkStart w:id="149" w:name="_Ref219884008"/>
      <w:r w:rsidRPr="00870B5F">
        <w:t xml:space="preserve">Subject to the governing rules of the relevant superannuation fund, an employee may, in writing, authorise their employer to pay on behalf of the employee a specified amount from the post-taxation wages of the employee into the same superannuation fund as the employer makes the superannuation contributions provided for in clause </w:t>
      </w:r>
      <w:r w:rsidR="009C01E3">
        <w:fldChar w:fldCharType="begin"/>
      </w:r>
      <w:r w:rsidR="009C01E3">
        <w:instrText xml:space="preserve"> REF _Ref218932004 \r \h  \* MERGEFORMAT </w:instrText>
      </w:r>
      <w:r w:rsidR="009C01E3">
        <w:fldChar w:fldCharType="separate"/>
      </w:r>
      <w:r w:rsidR="00494E3C">
        <w:t>19.2</w:t>
      </w:r>
      <w:r w:rsidR="009C01E3">
        <w:fldChar w:fldCharType="end"/>
      </w:r>
      <w:r w:rsidRPr="00870B5F">
        <w:t>.</w:t>
      </w:r>
      <w:bookmarkEnd w:id="149"/>
    </w:p>
    <w:p w:rsidR="00275A15" w:rsidRPr="00870B5F" w:rsidRDefault="00275A15" w:rsidP="00275A15">
      <w:pPr>
        <w:pStyle w:val="Level3"/>
        <w:tabs>
          <w:tab w:val="left" w:pos="1418"/>
        </w:tabs>
      </w:pPr>
      <w:bookmarkStart w:id="150" w:name="_Ref226281997"/>
      <w:r w:rsidRPr="00870B5F">
        <w:t>An employee may adjust the amount the employee has authorised their employer to pay from the wages of the employee from the first of the month following the giving of three months’ written notice to their employer.</w:t>
      </w:r>
      <w:bookmarkEnd w:id="150"/>
    </w:p>
    <w:p w:rsidR="00275A15" w:rsidRPr="00870B5F" w:rsidRDefault="00275A15" w:rsidP="00275A15">
      <w:pPr>
        <w:pStyle w:val="Level3"/>
        <w:tabs>
          <w:tab w:val="left" w:pos="1418"/>
        </w:tabs>
      </w:pPr>
      <w:r w:rsidRPr="00870B5F">
        <w:t xml:space="preserve">The employer must pay the amount authorised under clauses </w:t>
      </w:r>
      <w:r w:rsidR="009C01E3">
        <w:fldChar w:fldCharType="begin"/>
      </w:r>
      <w:r w:rsidR="009C01E3">
        <w:instrText xml:space="preserve"> REF _Ref218932382 \r \h  \* MERGEFORMAT </w:instrText>
      </w:r>
      <w:r w:rsidR="009C01E3">
        <w:fldChar w:fldCharType="separate"/>
      </w:r>
      <w:r w:rsidR="00494E3C">
        <w:t>19.3</w:t>
      </w:r>
      <w:r w:rsidR="009C01E3">
        <w:fldChar w:fldCharType="end"/>
      </w:r>
      <w:r w:rsidR="009C01E3">
        <w:fldChar w:fldCharType="begin"/>
      </w:r>
      <w:r w:rsidR="009C01E3">
        <w:instrText xml:space="preserve"> REF _Ref219884008 \n \h  \* MERGEFORMAT </w:instrText>
      </w:r>
      <w:r w:rsidR="009C01E3">
        <w:fldChar w:fldCharType="separate"/>
      </w:r>
      <w:r w:rsidR="00494E3C">
        <w:t>(a)</w:t>
      </w:r>
      <w:r w:rsidR="009C01E3">
        <w:fldChar w:fldCharType="end"/>
      </w:r>
      <w:r w:rsidRPr="00870B5F">
        <w:t xml:space="preserve"> or </w:t>
      </w:r>
      <w:r w:rsidR="009C01E3">
        <w:fldChar w:fldCharType="begin"/>
      </w:r>
      <w:r w:rsidR="009C01E3">
        <w:instrText xml:space="preserve"> REF _Ref226281997 \n \h  \* MERGEFORMAT </w:instrText>
      </w:r>
      <w:r w:rsidR="009C01E3">
        <w:fldChar w:fldCharType="separate"/>
      </w:r>
      <w:r w:rsidR="00494E3C">
        <w:t>(b)</w:t>
      </w:r>
      <w:r w:rsidR="009C01E3">
        <w:fldChar w:fldCharType="end"/>
      </w:r>
      <w:r w:rsidRPr="00870B5F">
        <w:t xml:space="preserve"> no later than 28 days after the end of the month in which the deduction authorised under clauses </w:t>
      </w:r>
      <w:r w:rsidR="009C01E3">
        <w:fldChar w:fldCharType="begin"/>
      </w:r>
      <w:r w:rsidR="009C01E3">
        <w:instrText xml:space="preserve"> REF _Ref219884008 \w \h  \* MERGEFORMAT </w:instrText>
      </w:r>
      <w:r w:rsidR="009C01E3">
        <w:fldChar w:fldCharType="separate"/>
      </w:r>
      <w:r w:rsidR="00494E3C">
        <w:t>19.3(a)</w:t>
      </w:r>
      <w:r w:rsidR="009C01E3">
        <w:fldChar w:fldCharType="end"/>
      </w:r>
      <w:r w:rsidRPr="00870B5F">
        <w:t xml:space="preserve"> or </w:t>
      </w:r>
      <w:r w:rsidR="009C01E3">
        <w:fldChar w:fldCharType="begin"/>
      </w:r>
      <w:r w:rsidR="009C01E3">
        <w:instrText xml:space="preserve"> REF _Ref226281997 \n \h  \* MERGEFORMAT </w:instrText>
      </w:r>
      <w:r w:rsidR="009C01E3">
        <w:fldChar w:fldCharType="separate"/>
      </w:r>
      <w:r w:rsidR="00494E3C">
        <w:t>(b)</w:t>
      </w:r>
      <w:r w:rsidR="009C01E3">
        <w:fldChar w:fldCharType="end"/>
      </w:r>
      <w:r w:rsidRPr="00870B5F">
        <w:t xml:space="preserve"> was made.</w:t>
      </w:r>
    </w:p>
    <w:p w:rsidR="00275A15" w:rsidRPr="00870B5F" w:rsidRDefault="00275A15" w:rsidP="00567F34">
      <w:pPr>
        <w:pStyle w:val="Level2Bold"/>
        <w:keepNext w:val="0"/>
        <w:keepLines/>
      </w:pPr>
      <w:r w:rsidRPr="00870B5F">
        <w:t>Superannuation fund</w:t>
      </w:r>
    </w:p>
    <w:p w:rsidR="00D8054C" w:rsidRDefault="00D8054C" w:rsidP="00567F34">
      <w:pPr>
        <w:pStyle w:val="History"/>
        <w:keepNext w:val="0"/>
      </w:pPr>
      <w:r>
        <w:t xml:space="preserve">[19.4 varied by </w:t>
      </w:r>
      <w:hyperlink r:id="rId229" w:history="1">
        <w:r>
          <w:rPr>
            <w:rStyle w:val="Hyperlink"/>
          </w:rPr>
          <w:t>PR994480</w:t>
        </w:r>
      </w:hyperlink>
      <w:r>
        <w:t xml:space="preserve"> from 01Jan10]</w:t>
      </w:r>
    </w:p>
    <w:p w:rsidR="00275A15" w:rsidRDefault="00275A15" w:rsidP="00567F34">
      <w:pPr>
        <w:pStyle w:val="Block1"/>
        <w:keepLines/>
      </w:pPr>
      <w:r w:rsidRPr="00870B5F">
        <w:t xml:space="preserve">Unless, to comply with superannuation legislation, the employer is required to make the superannuation contributions provided for in clause </w:t>
      </w:r>
      <w:r w:rsidR="009C01E3">
        <w:fldChar w:fldCharType="begin"/>
      </w:r>
      <w:r w:rsidR="009C01E3">
        <w:instrText xml:space="preserve"> REF _Ref218932004 \r \h  \* MERGEFORMAT </w:instrText>
      </w:r>
      <w:r w:rsidR="009C01E3">
        <w:fldChar w:fldCharType="separate"/>
      </w:r>
      <w:r w:rsidR="00494E3C">
        <w:t>19.2</w:t>
      </w:r>
      <w:r w:rsidR="009C01E3">
        <w:fldChar w:fldCharType="end"/>
      </w:r>
      <w:r w:rsidRPr="00870B5F">
        <w:t xml:space="preserve"> to another superannuation fund that is chosen by the employee, the employer must make the superannuation contributions provided for in clause </w:t>
      </w:r>
      <w:r w:rsidR="009C01E3">
        <w:fldChar w:fldCharType="begin"/>
      </w:r>
      <w:r w:rsidR="009C01E3">
        <w:instrText xml:space="preserve"> REF _Ref218932004 \r \h  \* MERGEFORMAT </w:instrText>
      </w:r>
      <w:r w:rsidR="009C01E3">
        <w:fldChar w:fldCharType="separate"/>
      </w:r>
      <w:r w:rsidR="00494E3C">
        <w:t>19.2</w:t>
      </w:r>
      <w:r w:rsidR="009C01E3">
        <w:fldChar w:fldCharType="end"/>
      </w:r>
      <w:r w:rsidRPr="00870B5F">
        <w:t xml:space="preserve"> and pay the amount authorised under clauses</w:t>
      </w:r>
      <w:r w:rsidR="009C01E3">
        <w:fldChar w:fldCharType="begin"/>
      </w:r>
      <w:r w:rsidR="009C01E3">
        <w:instrText xml:space="preserve"> REF _Ref219884008 \w \h  \* MERGEFORMAT </w:instrText>
      </w:r>
      <w:r w:rsidR="009C01E3">
        <w:fldChar w:fldCharType="separate"/>
      </w:r>
      <w:r w:rsidR="00494E3C">
        <w:t>19.3(a)</w:t>
      </w:r>
      <w:r w:rsidR="009C01E3">
        <w:fldChar w:fldCharType="end"/>
      </w:r>
      <w:r w:rsidRPr="00870B5F">
        <w:t xml:space="preserve"> or </w:t>
      </w:r>
      <w:r w:rsidR="009C01E3">
        <w:fldChar w:fldCharType="begin"/>
      </w:r>
      <w:r w:rsidR="009C01E3">
        <w:instrText xml:space="preserve"> REF _Ref226281997 \n \h  \* MERGEFORMAT </w:instrText>
      </w:r>
      <w:r w:rsidR="009C01E3">
        <w:fldChar w:fldCharType="separate"/>
      </w:r>
      <w:r w:rsidR="00494E3C">
        <w:t>(b)</w:t>
      </w:r>
      <w:r w:rsidR="009C01E3">
        <w:fldChar w:fldCharType="end"/>
      </w:r>
      <w:r w:rsidRPr="00870B5F">
        <w:t xml:space="preserve"> to one of the following superannuation funds</w:t>
      </w:r>
      <w:r w:rsidR="006916DD" w:rsidRPr="00870B5F">
        <w:t xml:space="preserve"> or its successor</w:t>
      </w:r>
      <w:r w:rsidRPr="00870B5F">
        <w:t>:</w:t>
      </w:r>
    </w:p>
    <w:p w:rsidR="00475366" w:rsidRPr="00475366" w:rsidRDefault="00475366" w:rsidP="00872FC9">
      <w:pPr>
        <w:pStyle w:val="History"/>
      </w:pPr>
      <w:r>
        <w:t xml:space="preserve">[19.4(a) substituted by </w:t>
      </w:r>
      <w:hyperlink r:id="rId230" w:history="1">
        <w:r w:rsidRPr="00475366">
          <w:rPr>
            <w:rStyle w:val="Hyperlink"/>
          </w:rPr>
          <w:t>PR993205</w:t>
        </w:r>
      </w:hyperlink>
      <w:r>
        <w:t xml:space="preserve"> ppc 4Feb10]</w:t>
      </w:r>
    </w:p>
    <w:p w:rsidR="00275A15" w:rsidRDefault="00275A15" w:rsidP="00275A15">
      <w:pPr>
        <w:pStyle w:val="Level3"/>
      </w:pPr>
      <w:r w:rsidRPr="00870B5F">
        <w:t>TWU</w:t>
      </w:r>
      <w:r w:rsidR="00475366">
        <w:t>SUPER</w:t>
      </w:r>
      <w:r w:rsidR="00B61968">
        <w:t>;</w:t>
      </w:r>
    </w:p>
    <w:p w:rsidR="00D62DD1" w:rsidRPr="00D62DD1" w:rsidRDefault="00D62DD1" w:rsidP="00D62DD1">
      <w:pPr>
        <w:pStyle w:val="History"/>
      </w:pPr>
      <w:r>
        <w:t xml:space="preserve">[19.4(b) varied by </w:t>
      </w:r>
      <w:hyperlink r:id="rId231" w:history="1">
        <w:r>
          <w:rPr>
            <w:rStyle w:val="Hyperlink"/>
          </w:rPr>
          <w:t>PR546009</w:t>
        </w:r>
      </w:hyperlink>
      <w:r>
        <w:t xml:space="preserve"> ppc 01Jan14]</w:t>
      </w:r>
    </w:p>
    <w:p w:rsidR="00275A15" w:rsidRDefault="00275A15" w:rsidP="00275A15">
      <w:pPr>
        <w:pStyle w:val="Level3"/>
      </w:pPr>
      <w:r w:rsidRPr="00870B5F">
        <w:t>any superannuation fund to which the employer was making superannuation contributions for the benefit of its employees before 12 September 2008, provided the superannuation fund is an eligible choice fund</w:t>
      </w:r>
      <w:r w:rsidR="00D62DD1">
        <w:t xml:space="preserve"> </w:t>
      </w:r>
      <w:r w:rsidR="00D62DD1" w:rsidRPr="00D62DD1">
        <w:t>and is a fund that offers a MySuper product or is an exempt public sector scheme</w:t>
      </w:r>
      <w:r w:rsidR="00D62DD1">
        <w:t>; or</w:t>
      </w:r>
    </w:p>
    <w:p w:rsidR="00D62DD1" w:rsidRDefault="00D62DD1" w:rsidP="00D62DD1">
      <w:pPr>
        <w:pStyle w:val="History"/>
      </w:pPr>
      <w:r>
        <w:t xml:space="preserve">[19.4(c) inserted by </w:t>
      </w:r>
      <w:hyperlink r:id="rId232" w:history="1">
        <w:r>
          <w:rPr>
            <w:rStyle w:val="Hyperlink"/>
          </w:rPr>
          <w:t>PR546009</w:t>
        </w:r>
      </w:hyperlink>
      <w:r>
        <w:t xml:space="preserve"> ppc 01Jan14]</w:t>
      </w:r>
    </w:p>
    <w:p w:rsidR="00D62DD1" w:rsidRPr="00D62DD1" w:rsidRDefault="00D62DD1" w:rsidP="00D62DD1">
      <w:pPr>
        <w:pStyle w:val="Level3"/>
      </w:pPr>
      <w:r w:rsidRPr="00DB5573">
        <w:t>a superannuation fund or scheme which the employee is a defined benefit member of.</w:t>
      </w:r>
    </w:p>
    <w:p w:rsidR="00275A15" w:rsidRPr="00870B5F" w:rsidRDefault="00275A15" w:rsidP="00475366">
      <w:pPr>
        <w:pStyle w:val="Level2Bold"/>
      </w:pPr>
      <w:bookmarkStart w:id="151" w:name="_Ref217798279"/>
      <w:r w:rsidRPr="00870B5F">
        <w:t>Absence from work</w:t>
      </w:r>
      <w:bookmarkEnd w:id="151"/>
    </w:p>
    <w:p w:rsidR="00275A15" w:rsidRPr="00870B5F" w:rsidRDefault="00275A15" w:rsidP="00275A15">
      <w:pPr>
        <w:pStyle w:val="Block1"/>
      </w:pPr>
      <w:r w:rsidRPr="00870B5F">
        <w:t xml:space="preserve">Subject to the governing rules of the relevant superannuation fund, the employer must also make the superannuation contributions provided for in clause </w:t>
      </w:r>
      <w:r w:rsidR="009C01E3">
        <w:fldChar w:fldCharType="begin"/>
      </w:r>
      <w:r w:rsidR="009C01E3">
        <w:instrText xml:space="preserve"> REF _Ref218932004 \w \h  \* MERGEFORMAT </w:instrText>
      </w:r>
      <w:r w:rsidR="009C01E3">
        <w:fldChar w:fldCharType="separate"/>
      </w:r>
      <w:r w:rsidR="00494E3C">
        <w:t>19.2</w:t>
      </w:r>
      <w:r w:rsidR="009C01E3">
        <w:fldChar w:fldCharType="end"/>
      </w:r>
      <w:r w:rsidRPr="00870B5F">
        <w:t xml:space="preserve"> and pay the amount authorised under clauses </w:t>
      </w:r>
      <w:r w:rsidR="009C01E3">
        <w:fldChar w:fldCharType="begin"/>
      </w:r>
      <w:r w:rsidR="009C01E3">
        <w:instrText xml:space="preserve"> REF _Ref219884008 \w \h  \* MERGEFORMAT </w:instrText>
      </w:r>
      <w:r w:rsidR="009C01E3">
        <w:fldChar w:fldCharType="separate"/>
      </w:r>
      <w:r w:rsidR="00494E3C">
        <w:t>19.3(a)</w:t>
      </w:r>
      <w:r w:rsidR="009C01E3">
        <w:fldChar w:fldCharType="end"/>
      </w:r>
      <w:r w:rsidRPr="00870B5F">
        <w:t xml:space="preserve"> or </w:t>
      </w:r>
      <w:r w:rsidR="009C01E3">
        <w:fldChar w:fldCharType="begin"/>
      </w:r>
      <w:r w:rsidR="009C01E3">
        <w:instrText xml:space="preserve"> REF _Ref226281997 \n \h  \* MERGEFORMAT </w:instrText>
      </w:r>
      <w:r w:rsidR="009C01E3">
        <w:fldChar w:fldCharType="separate"/>
      </w:r>
      <w:r w:rsidR="00494E3C">
        <w:t>(b)</w:t>
      </w:r>
      <w:r w:rsidR="009C01E3">
        <w:fldChar w:fldCharType="end"/>
      </w:r>
      <w:r w:rsidRPr="00870B5F">
        <w:t>:</w:t>
      </w:r>
    </w:p>
    <w:p w:rsidR="00275A15" w:rsidRPr="00870B5F" w:rsidRDefault="00275A15" w:rsidP="00275A15">
      <w:pPr>
        <w:pStyle w:val="Level3"/>
      </w:pPr>
      <w:r w:rsidRPr="009B310F">
        <w:rPr>
          <w:b/>
        </w:rPr>
        <w:t>Paid leave</w:t>
      </w:r>
      <w:r w:rsidRPr="00870B5F">
        <w:rPr>
          <w:b/>
        </w:rPr>
        <w:t>—</w:t>
      </w:r>
      <w:r w:rsidRPr="00870B5F">
        <w:t>while the employee is on any paid leave;</w:t>
      </w:r>
    </w:p>
    <w:p w:rsidR="00275A15" w:rsidRPr="00870B5F" w:rsidRDefault="00275A15" w:rsidP="00275A15">
      <w:pPr>
        <w:pStyle w:val="Level3"/>
      </w:pPr>
      <w:r w:rsidRPr="009B310F">
        <w:rPr>
          <w:b/>
        </w:rPr>
        <w:t>Work-related injury or illness</w:t>
      </w:r>
      <w:r w:rsidRPr="00870B5F">
        <w:t>—for the peri</w:t>
      </w:r>
      <w:r w:rsidRPr="00870B5F">
        <w:rPr>
          <w:rStyle w:val="Level3Char"/>
        </w:rPr>
        <w:t xml:space="preserve">od of absence from work (subject to a maximum of 52 weeks) of the employee </w:t>
      </w:r>
      <w:r w:rsidRPr="00870B5F">
        <w:t>due to work-related injury or work-related illness provided that:</w:t>
      </w:r>
    </w:p>
    <w:p w:rsidR="00275A15" w:rsidRPr="00870B5F" w:rsidRDefault="00275A15" w:rsidP="00275A15">
      <w:pPr>
        <w:pStyle w:val="Level4"/>
      </w:pPr>
      <w:r w:rsidRPr="00870B5F">
        <w:t>the employee is receiving workers compensation payments or is receiving regular payments directly from the employer in accordance with the statutory requirements; and</w:t>
      </w:r>
    </w:p>
    <w:p w:rsidR="00275A15" w:rsidRPr="00870B5F" w:rsidRDefault="00275A15" w:rsidP="00275A15">
      <w:pPr>
        <w:pStyle w:val="Level4"/>
      </w:pPr>
      <w:r w:rsidRPr="00870B5F">
        <w:t>the employee remains employed by the employer.</w:t>
      </w:r>
    </w:p>
    <w:p w:rsidR="00275A15" w:rsidRPr="00870B5F" w:rsidRDefault="00275A15" w:rsidP="00275A15">
      <w:pPr>
        <w:pStyle w:val="Partheading"/>
      </w:pPr>
      <w:bookmarkStart w:id="152" w:name="_Toc37251961"/>
      <w:bookmarkStart w:id="153" w:name="Part5"/>
      <w:bookmarkEnd w:id="84"/>
      <w:r w:rsidRPr="00870B5F">
        <w:t>Hours of Work and Related Matters</w:t>
      </w:r>
      <w:bookmarkEnd w:id="152"/>
    </w:p>
    <w:p w:rsidR="00275A15" w:rsidRPr="00870B5F" w:rsidRDefault="00275A15" w:rsidP="00275A15">
      <w:pPr>
        <w:pStyle w:val="Level1"/>
      </w:pPr>
      <w:bookmarkStart w:id="154" w:name="_Ref208803338"/>
      <w:bookmarkStart w:id="155" w:name="_Toc208886000"/>
      <w:bookmarkStart w:id="156" w:name="_Toc208886088"/>
      <w:bookmarkStart w:id="157" w:name="_Toc208902578"/>
      <w:bookmarkStart w:id="158" w:name="_Toc208932483"/>
      <w:bookmarkStart w:id="159" w:name="_Toc208932568"/>
      <w:bookmarkStart w:id="160" w:name="_Toc208979923"/>
      <w:bookmarkStart w:id="161" w:name="_Toc37251962"/>
      <w:r w:rsidRPr="00870B5F">
        <w:t>Ordinary hours of work and rostering</w:t>
      </w:r>
      <w:bookmarkEnd w:id="154"/>
      <w:bookmarkEnd w:id="155"/>
      <w:bookmarkEnd w:id="156"/>
      <w:bookmarkEnd w:id="157"/>
      <w:bookmarkEnd w:id="158"/>
      <w:bookmarkEnd w:id="159"/>
      <w:bookmarkEnd w:id="160"/>
      <w:bookmarkEnd w:id="161"/>
    </w:p>
    <w:p w:rsidR="00776C3C" w:rsidRDefault="00776C3C" w:rsidP="00776C3C">
      <w:pPr>
        <w:pStyle w:val="History"/>
      </w:pPr>
      <w:bookmarkStart w:id="162" w:name="_Ref224537024"/>
      <w:r>
        <w:t xml:space="preserve">[Varied by </w:t>
      </w:r>
      <w:hyperlink r:id="rId233" w:history="1">
        <w:r>
          <w:rPr>
            <w:rStyle w:val="Hyperlink"/>
          </w:rPr>
          <w:t>PR994480</w:t>
        </w:r>
      </w:hyperlink>
      <w:r w:rsidR="000C1A2C">
        <w:t xml:space="preserve">, </w:t>
      </w:r>
      <w:hyperlink r:id="rId234" w:history="1">
        <w:r w:rsidR="000C1A2C">
          <w:rPr>
            <w:rStyle w:val="Hyperlink"/>
          </w:rPr>
          <w:t>PR551128</w:t>
        </w:r>
      </w:hyperlink>
      <w:r w:rsidR="008B6328">
        <w:t>]</w:t>
      </w:r>
    </w:p>
    <w:p w:rsidR="00275A15" w:rsidRDefault="000C1A2C" w:rsidP="00275A15">
      <w:pPr>
        <w:pStyle w:val="Level2Bold"/>
      </w:pPr>
      <w:r>
        <w:t>Ordinary hours and s</w:t>
      </w:r>
      <w:r w:rsidR="00275A15" w:rsidRPr="00870B5F">
        <w:t>tart times</w:t>
      </w:r>
      <w:bookmarkEnd w:id="162"/>
    </w:p>
    <w:p w:rsidR="000C1A2C" w:rsidRPr="00604D3F" w:rsidRDefault="00303B96" w:rsidP="000C1A2C">
      <w:pPr>
        <w:pStyle w:val="History"/>
      </w:pPr>
      <w:r w:rsidRPr="00604D3F">
        <w:t xml:space="preserve">[20.1—Start times renamed </w:t>
      </w:r>
      <w:r w:rsidR="000C1A2C" w:rsidRPr="00604D3F">
        <w:t xml:space="preserve">by </w:t>
      </w:r>
      <w:hyperlink r:id="rId235" w:history="1">
        <w:r w:rsidR="000C1A2C" w:rsidRPr="00604D3F">
          <w:rPr>
            <w:rStyle w:val="Hyperlink"/>
          </w:rPr>
          <w:t>PR551128</w:t>
        </w:r>
      </w:hyperlink>
      <w:r w:rsidR="000C1A2C" w:rsidRPr="00604D3F">
        <w:t xml:space="preserve"> ppc 08Jul14]</w:t>
      </w:r>
    </w:p>
    <w:p w:rsidR="000C1A2C" w:rsidRDefault="000C1A2C" w:rsidP="000C1A2C">
      <w:pPr>
        <w:pStyle w:val="History"/>
      </w:pPr>
      <w:r w:rsidRPr="00604D3F">
        <w:t xml:space="preserve">[20.1(a) inserted by </w:t>
      </w:r>
      <w:hyperlink r:id="rId236" w:history="1">
        <w:r w:rsidRPr="00604D3F">
          <w:rPr>
            <w:rStyle w:val="Hyperlink"/>
          </w:rPr>
          <w:t>PR551128</w:t>
        </w:r>
      </w:hyperlink>
      <w:r w:rsidRPr="00604D3F">
        <w:t xml:space="preserve"> ppc 19Mar1</w:t>
      </w:r>
      <w:r w:rsidR="00DB2B7D" w:rsidRPr="00604D3F">
        <w:t>2</w:t>
      </w:r>
      <w:r w:rsidRPr="00604D3F">
        <w:t>]</w:t>
      </w:r>
    </w:p>
    <w:p w:rsidR="000C1A2C" w:rsidRDefault="000C1A2C" w:rsidP="000C1A2C">
      <w:pPr>
        <w:pStyle w:val="Level3"/>
      </w:pPr>
      <w:r w:rsidRPr="00F9615E">
        <w:t>The ordinary hours of work shall be an average of 38 hours per week, and may be calculated over a period of not more than 28 days.</w:t>
      </w:r>
    </w:p>
    <w:p w:rsidR="000C1A2C" w:rsidRPr="000C1A2C" w:rsidRDefault="000C1A2C" w:rsidP="000C1A2C">
      <w:pPr>
        <w:pStyle w:val="History"/>
      </w:pPr>
      <w:r w:rsidRPr="00604D3F">
        <w:t xml:space="preserve">[20.1 renumbered as 20.1(b) by </w:t>
      </w:r>
      <w:hyperlink r:id="rId237" w:history="1">
        <w:r w:rsidRPr="00604D3F">
          <w:rPr>
            <w:rStyle w:val="Hyperlink"/>
          </w:rPr>
          <w:t>PR551128</w:t>
        </w:r>
      </w:hyperlink>
      <w:r w:rsidRPr="00604D3F">
        <w:t xml:space="preserve"> ppc </w:t>
      </w:r>
      <w:r w:rsidR="00604D3F" w:rsidRPr="00604D3F">
        <w:t>19Mar12</w:t>
      </w:r>
      <w:r w:rsidRPr="00604D3F">
        <w:t>]</w:t>
      </w:r>
    </w:p>
    <w:p w:rsidR="00275A15" w:rsidRPr="00870B5F" w:rsidRDefault="00275A15" w:rsidP="000C1A2C">
      <w:pPr>
        <w:pStyle w:val="Level3"/>
      </w:pPr>
      <w:r w:rsidRPr="00870B5F">
        <w:t>The scheduling of start times is at the discretion of the employer. A roster must be set up and displayed in such a manner that an employee, so far as it is practicable, will know the hours of duty the employee is required to perform.</w:t>
      </w:r>
    </w:p>
    <w:p w:rsidR="00275A15" w:rsidRPr="00FF6E3B" w:rsidRDefault="00275A15" w:rsidP="00275A15">
      <w:pPr>
        <w:pStyle w:val="Level2Bold"/>
      </w:pPr>
      <w:bookmarkStart w:id="163" w:name="_Ref217790567"/>
      <w:r w:rsidRPr="00FF6E3B">
        <w:t>Hours of work</w:t>
      </w:r>
      <w:bookmarkEnd w:id="163"/>
      <w:r w:rsidR="00DE32CE">
        <w:t xml:space="preserve"> and fatigue management</w:t>
      </w:r>
    </w:p>
    <w:p w:rsidR="00776C3C" w:rsidRDefault="00776C3C" w:rsidP="00776C3C">
      <w:pPr>
        <w:pStyle w:val="History"/>
      </w:pPr>
      <w:bookmarkStart w:id="164" w:name="_Ref251757114"/>
      <w:r w:rsidRPr="00EB75D4">
        <w:t>[20.2</w:t>
      </w:r>
      <w:r w:rsidR="00EB75D4" w:rsidRPr="00EB75D4">
        <w:t xml:space="preserve">—Hours of work renamed and </w:t>
      </w:r>
      <w:r w:rsidR="002B2BE7" w:rsidRPr="00EB75D4">
        <w:t>substituted</w:t>
      </w:r>
      <w:r w:rsidRPr="00EB75D4">
        <w:t xml:space="preserve"> by </w:t>
      </w:r>
      <w:hyperlink r:id="rId238" w:history="1">
        <w:r w:rsidRPr="00EB75D4">
          <w:rPr>
            <w:rStyle w:val="Hyperlink"/>
          </w:rPr>
          <w:t>PR994480</w:t>
        </w:r>
      </w:hyperlink>
      <w:r w:rsidR="00DE32CE" w:rsidRPr="00EB75D4">
        <w:t xml:space="preserve">, </w:t>
      </w:r>
      <w:hyperlink r:id="rId239" w:history="1">
        <w:r w:rsidR="00DE32CE" w:rsidRPr="00EB75D4">
          <w:rPr>
            <w:rStyle w:val="Hyperlink"/>
          </w:rPr>
          <w:t>PR551128</w:t>
        </w:r>
      </w:hyperlink>
      <w:r w:rsidR="00DE32CE" w:rsidRPr="00EB75D4">
        <w:t xml:space="preserve"> ppc 08Jul14]</w:t>
      </w:r>
    </w:p>
    <w:p w:rsidR="00DE32CE" w:rsidRDefault="00DE32CE" w:rsidP="00DE32CE">
      <w:pPr>
        <w:pStyle w:val="Level3"/>
      </w:pPr>
      <w:bookmarkStart w:id="165" w:name="_Ref392675243"/>
      <w:r>
        <w:rPr>
          <w:bCs/>
        </w:rPr>
        <w:t>Where applicable, h</w:t>
      </w:r>
      <w:r>
        <w:t>ours of work will be in accordance with Commonwealth, State or Territory laws, relating to the control of driving and working hours of heavy vehicle operators or the management of fatigue.</w:t>
      </w:r>
      <w:bookmarkEnd w:id="165"/>
      <w:r>
        <w:t xml:space="preserve"> </w:t>
      </w:r>
    </w:p>
    <w:p w:rsidR="00DE32CE" w:rsidRDefault="00DE32CE" w:rsidP="00DE32CE">
      <w:pPr>
        <w:pStyle w:val="Level3"/>
      </w:pPr>
      <w:r>
        <w:t xml:space="preserve">Where clause </w:t>
      </w:r>
      <w:r w:rsidR="008D6589">
        <w:fldChar w:fldCharType="begin"/>
      </w:r>
      <w:r>
        <w:instrText xml:space="preserve"> REF _Ref392675243 \w \h </w:instrText>
      </w:r>
      <w:r w:rsidR="008D6589">
        <w:fldChar w:fldCharType="separate"/>
      </w:r>
      <w:r w:rsidR="00494E3C">
        <w:t>20.2(a)</w:t>
      </w:r>
      <w:r w:rsidR="008D6589">
        <w:fldChar w:fldCharType="end"/>
      </w:r>
      <w:r>
        <w:t xml:space="preserve"> is not applicable hours of work will be as follows: </w:t>
      </w:r>
    </w:p>
    <w:p w:rsidR="00DE32CE" w:rsidRDefault="00DE32CE" w:rsidP="00DE32CE">
      <w:pPr>
        <w:pStyle w:val="Block2"/>
      </w:pPr>
      <w:r>
        <w:t>Except where driving hours have been delayed because of accidents or in circumstances over which the employer has no control, the employee must not work and the employer must not require the employee to work:</w:t>
      </w:r>
    </w:p>
    <w:p w:rsidR="00DE32CE" w:rsidRDefault="00DE32CE" w:rsidP="00DE32CE">
      <w:pPr>
        <w:pStyle w:val="Level4"/>
        <w:rPr>
          <w:b/>
        </w:rPr>
      </w:pPr>
      <w:r>
        <w:t>more than a total of 120 hours in any fortnight exclusive of any unpaid intervals for meals.</w:t>
      </w:r>
    </w:p>
    <w:p w:rsidR="00DE32CE" w:rsidRDefault="00DE32CE" w:rsidP="00DE32CE">
      <w:pPr>
        <w:pStyle w:val="Level4"/>
        <w:rPr>
          <w:b/>
        </w:rPr>
      </w:pPr>
      <w:r>
        <w:t xml:space="preserve">in any one day more than 12 hours, with a break of half an hour after each five and one half hours worked; provided that every employee must have 10 hours off duty immediately after the working period is completed. </w:t>
      </w:r>
    </w:p>
    <w:p w:rsidR="00DE32CE" w:rsidRDefault="00DE32CE" w:rsidP="00DE32CE">
      <w:pPr>
        <w:pStyle w:val="Level4"/>
      </w:pPr>
      <w:r>
        <w:t>a roster of work which provides for more than 120 hours to be worked in any fortnight.</w:t>
      </w:r>
    </w:p>
    <w:p w:rsidR="00DE32CE" w:rsidRDefault="00DE32CE" w:rsidP="00DE32CE">
      <w:pPr>
        <w:pStyle w:val="History"/>
      </w:pPr>
      <w:r>
        <w:t xml:space="preserve">[20.3 substituted by </w:t>
      </w:r>
      <w:hyperlink r:id="rId240" w:history="1">
        <w:r>
          <w:rPr>
            <w:rStyle w:val="Hyperlink"/>
          </w:rPr>
          <w:t>PR551128</w:t>
        </w:r>
      </w:hyperlink>
      <w:r>
        <w:t xml:space="preserve"> ppc 08Jul14]</w:t>
      </w:r>
    </w:p>
    <w:p w:rsidR="00DE32CE" w:rsidRDefault="00DE32CE" w:rsidP="00DE32CE">
      <w:pPr>
        <w:pStyle w:val="Level2"/>
      </w:pPr>
      <w:r>
        <w:t>An employer may require an employee to work reasonable hours of work at the rates of pay in this award. An employee may refuse hours of work which are unreasonable. In determining whether additional hours are reasonable or unreasonable the following must be taken into account:</w:t>
      </w:r>
    </w:p>
    <w:p w:rsidR="00DE32CE" w:rsidRDefault="00DE32CE" w:rsidP="00DE32CE">
      <w:pPr>
        <w:pStyle w:val="Level3"/>
      </w:pPr>
      <w:r>
        <w:t>any risk to employee health and safety from working the additional hours;</w:t>
      </w:r>
    </w:p>
    <w:p w:rsidR="00DE32CE" w:rsidRDefault="00DE32CE" w:rsidP="00DE32CE">
      <w:pPr>
        <w:pStyle w:val="Level3"/>
      </w:pPr>
      <w:r>
        <w:t>the employee’s personal circumstances, including family responsibilities;</w:t>
      </w:r>
    </w:p>
    <w:p w:rsidR="00DE32CE" w:rsidRDefault="00DE32CE" w:rsidP="00DE32CE">
      <w:pPr>
        <w:pStyle w:val="Level3"/>
      </w:pPr>
      <w:r>
        <w:t>the needs of the workplace or enterprise in which the employee is employed;</w:t>
      </w:r>
    </w:p>
    <w:p w:rsidR="00DE32CE" w:rsidRDefault="00DE32CE" w:rsidP="00DE32CE">
      <w:pPr>
        <w:pStyle w:val="Level3"/>
      </w:pPr>
      <w:r>
        <w:t>whether the employee is entitled to receive overtime payments, penalty rates or other compensation for, or a level of remuneration that reflects an expectation of, working additional hours;</w:t>
      </w:r>
    </w:p>
    <w:p w:rsidR="00DE32CE" w:rsidRDefault="00DE32CE" w:rsidP="00DE32CE">
      <w:pPr>
        <w:pStyle w:val="Level3"/>
      </w:pPr>
      <w:r>
        <w:t>any notice given by the employer of any request or requirement to work the additional hours;</w:t>
      </w:r>
    </w:p>
    <w:p w:rsidR="00DE32CE" w:rsidRDefault="00DE32CE" w:rsidP="00DE32CE">
      <w:pPr>
        <w:pStyle w:val="Level3"/>
      </w:pPr>
      <w:r>
        <w:t>any notice given by the employee of his or her intention to refuse to work the additional hours;</w:t>
      </w:r>
    </w:p>
    <w:p w:rsidR="00DE32CE" w:rsidRDefault="00DE32CE" w:rsidP="00DE32CE">
      <w:pPr>
        <w:pStyle w:val="Level3"/>
      </w:pPr>
      <w:r>
        <w:t>the usual patterns of work in the industry, or the part of an industry, in which the employee works;</w:t>
      </w:r>
    </w:p>
    <w:p w:rsidR="00DE32CE" w:rsidRDefault="00DE32CE" w:rsidP="00DE32CE">
      <w:pPr>
        <w:pStyle w:val="Level3"/>
      </w:pPr>
      <w:r>
        <w:t>the nature of the employee’s role, and the employee’s level of responsibility;</w:t>
      </w:r>
    </w:p>
    <w:p w:rsidR="00DE32CE" w:rsidRDefault="00DE32CE" w:rsidP="00567F34">
      <w:pPr>
        <w:pStyle w:val="Level3"/>
        <w:keepNext/>
      </w:pPr>
      <w:r>
        <w:t xml:space="preserve">whether the additional hours are in accordance with averaging terms included under section 63 in a modern award or enterprise agreement that applies to the employee, or with an averaging arrangement agreed to by the employer and employee under section 64; </w:t>
      </w:r>
    </w:p>
    <w:p w:rsidR="00DE32CE" w:rsidRDefault="00DE32CE" w:rsidP="00DE32CE">
      <w:pPr>
        <w:pStyle w:val="Level3"/>
        <w:rPr>
          <w:b/>
        </w:rPr>
      </w:pPr>
      <w:r>
        <w:t>any other relevant matter.</w:t>
      </w:r>
    </w:p>
    <w:bookmarkEnd w:id="164"/>
    <w:p w:rsidR="00275A15" w:rsidRPr="00870B5F" w:rsidRDefault="00275A15" w:rsidP="00275A15">
      <w:pPr>
        <w:pStyle w:val="Level2"/>
      </w:pPr>
      <w:r w:rsidRPr="00870B5F">
        <w:t xml:space="preserve">Time must be computed from the time the employee is rostered or registers for duty, whichever is the later, and until the employee has been effectively released from duty. </w:t>
      </w:r>
    </w:p>
    <w:p w:rsidR="00275A15" w:rsidRDefault="00275A15" w:rsidP="00275A15">
      <w:pPr>
        <w:pStyle w:val="Level2Bold"/>
      </w:pPr>
      <w:r w:rsidRPr="00870B5F">
        <w:t>Rostered days off</w:t>
      </w:r>
    </w:p>
    <w:p w:rsidR="00444C31" w:rsidRPr="00444C31" w:rsidRDefault="00444C31" w:rsidP="00444C31">
      <w:pPr>
        <w:pStyle w:val="History"/>
      </w:pPr>
      <w:r>
        <w:t xml:space="preserve">[20.5(a) varied by </w:t>
      </w:r>
      <w:hyperlink r:id="rId241" w:history="1">
        <w:r>
          <w:rPr>
            <w:rStyle w:val="Hyperlink"/>
          </w:rPr>
          <w:t>PR551128</w:t>
        </w:r>
      </w:hyperlink>
      <w:r>
        <w:t xml:space="preserve"> ppc 08Jul14]</w:t>
      </w:r>
    </w:p>
    <w:p w:rsidR="00275A15" w:rsidRDefault="00275A15" w:rsidP="00275A15">
      <w:pPr>
        <w:pStyle w:val="Level3"/>
      </w:pPr>
      <w:r w:rsidRPr="00870B5F">
        <w:t xml:space="preserve">Each </w:t>
      </w:r>
      <w:r w:rsidR="00444C31">
        <w:t xml:space="preserve">full-time </w:t>
      </w:r>
      <w:r w:rsidRPr="00870B5F">
        <w:t xml:space="preserve">employee, in addition to days off elsewhere provided, is entitled to a rostered day off on the basis of one day for each month of employment (subject to suspension of the entitlement during </w:t>
      </w:r>
      <w:r w:rsidR="00444C31">
        <w:t xml:space="preserve">any </w:t>
      </w:r>
      <w:r w:rsidRPr="00870B5F">
        <w:t>period of annual leave, sick leave, compassionate leave, workers compensation and long service leave, as elsewhere provided).</w:t>
      </w:r>
    </w:p>
    <w:p w:rsidR="00444C31" w:rsidRPr="00444C31" w:rsidRDefault="00444C31" w:rsidP="00444C31">
      <w:pPr>
        <w:pStyle w:val="History"/>
      </w:pPr>
      <w:r>
        <w:t xml:space="preserve">[20.5(b) varied by </w:t>
      </w:r>
      <w:hyperlink r:id="rId242" w:history="1">
        <w:r>
          <w:rPr>
            <w:rStyle w:val="Hyperlink"/>
          </w:rPr>
          <w:t>PR551128</w:t>
        </w:r>
      </w:hyperlink>
      <w:r>
        <w:t xml:space="preserve"> ppc 08Jul14]</w:t>
      </w:r>
    </w:p>
    <w:p w:rsidR="00275A15" w:rsidRDefault="00275A15" w:rsidP="00275A15">
      <w:pPr>
        <w:pStyle w:val="Level3"/>
      </w:pPr>
      <w:r w:rsidRPr="00870B5F">
        <w:t>Rostered days off must be taken by employees in accordance with the roster, but may, in order to meet the requirements of work, be accumulated and taken consecutively.</w:t>
      </w:r>
    </w:p>
    <w:p w:rsidR="00444C31" w:rsidRPr="00444C31" w:rsidRDefault="00444C31" w:rsidP="00444C31">
      <w:pPr>
        <w:pStyle w:val="Block2"/>
      </w:pPr>
      <w:r w:rsidRPr="00444C31">
        <w:t>Alternatively, subject to mutual agreement in writing between the employer and an individual employee, any number of accrued rostered days off may be cashed out at the time the employee accesses annual leave. Any payment for a rostered day off will be at 20% of the applicable minimum weekly rate.</w:t>
      </w:r>
    </w:p>
    <w:p w:rsidR="00275A15" w:rsidRPr="00870B5F" w:rsidRDefault="00275A15" w:rsidP="00275A15">
      <w:pPr>
        <w:pStyle w:val="Level3"/>
      </w:pPr>
      <w:r w:rsidRPr="00870B5F">
        <w:t>In the event that rostered days off are so accumulated, employees are entitled to one rostered day off for each month of employment on and after two months’ employment provided that the maximum accumulation of rostered days off will be 10 over a period of 10 months’ employment, exclusive of periods of leave as provided.</w:t>
      </w:r>
    </w:p>
    <w:p w:rsidR="00393694" w:rsidRDefault="00393694" w:rsidP="00393694">
      <w:pPr>
        <w:pStyle w:val="History"/>
      </w:pPr>
      <w:bookmarkStart w:id="166" w:name="_Ref219689566"/>
      <w:r>
        <w:t xml:space="preserve">[20.5(d) varied by </w:t>
      </w:r>
      <w:hyperlink r:id="rId243" w:history="1">
        <w:r>
          <w:rPr>
            <w:rStyle w:val="Hyperlink"/>
          </w:rPr>
          <w:t>PR994480</w:t>
        </w:r>
      </w:hyperlink>
      <w:r>
        <w:t xml:space="preserve"> from 01Jan10]</w:t>
      </w:r>
    </w:p>
    <w:p w:rsidR="00275A15" w:rsidRPr="00FF6E3B" w:rsidRDefault="00275A15" w:rsidP="00275A15">
      <w:pPr>
        <w:pStyle w:val="Level3"/>
      </w:pPr>
      <w:bookmarkStart w:id="167" w:name="_Ref258403521"/>
      <w:r w:rsidRPr="00870B5F">
        <w:t>Empl</w:t>
      </w:r>
      <w:r w:rsidRPr="00FF6E3B">
        <w:t>oyees must be paid for rostered days off at the rate prescribed by clause </w:t>
      </w:r>
      <w:r w:rsidR="009C01E3">
        <w:fldChar w:fldCharType="begin"/>
      </w:r>
      <w:r w:rsidR="009C01E3">
        <w:instrText xml:space="preserve"> REF _Ref219105295 \w \h  \* MERGEFORMAT </w:instrText>
      </w:r>
      <w:r w:rsidR="009C01E3">
        <w:fldChar w:fldCharType="separate"/>
      </w:r>
      <w:r w:rsidR="00494E3C">
        <w:t>13.1</w:t>
      </w:r>
      <w:r w:rsidR="009C01E3">
        <w:fldChar w:fldCharType="end"/>
      </w:r>
      <w:r w:rsidRPr="00FF6E3B">
        <w:t>.</w:t>
      </w:r>
      <w:bookmarkEnd w:id="166"/>
      <w:bookmarkEnd w:id="167"/>
    </w:p>
    <w:p w:rsidR="00275A15" w:rsidRPr="00870B5F" w:rsidRDefault="00275A15" w:rsidP="00275A15">
      <w:pPr>
        <w:pStyle w:val="Level3"/>
      </w:pPr>
      <w:r w:rsidRPr="00FF6E3B">
        <w:t>Rostered days off may</w:t>
      </w:r>
      <w:r w:rsidRPr="00870B5F">
        <w:t xml:space="preserve"> be changed by agreement between the employer and the employee or, in the absence of such agreement, by the giving of 48 hours</w:t>
      </w:r>
      <w:r w:rsidR="00FF6E3B">
        <w:t>’</w:t>
      </w:r>
      <w:r w:rsidRPr="00870B5F">
        <w:t xml:space="preserve"> notice of such alteration by the employer to the employee.</w:t>
      </w:r>
    </w:p>
    <w:p w:rsidR="00275A15" w:rsidRPr="00870B5F" w:rsidRDefault="00275A15" w:rsidP="00275A15">
      <w:pPr>
        <w:pStyle w:val="Level3"/>
      </w:pPr>
      <w:r w:rsidRPr="00870B5F">
        <w:t>An employee who is entitled to a rostered day off which falls on a pay day must be paid the wages due on the next ordinary working day following the rostered day off.</w:t>
      </w:r>
    </w:p>
    <w:p w:rsidR="00275A15" w:rsidRPr="00870B5F" w:rsidRDefault="00275A15" w:rsidP="00275A15">
      <w:pPr>
        <w:pStyle w:val="Level3"/>
      </w:pPr>
      <w:r w:rsidRPr="00870B5F">
        <w:t>Where an employer is required to service a particular industry, plant or section during closure due to annual close-down, industrial action, compulsory closure as a result of a legislative direction, other circumstances beyond the control of the employer or in the event of machinery or plant breakdown, such employer may require the employees to take a rostered day or days off to coincide with the day or days that the operations are closed, up to a maximum of 10 days. In this event, a rostered day or days off which would normally become due to the employee must not become so due for the number of days taken pursuant to the provisions of this subclause.</w:t>
      </w:r>
    </w:p>
    <w:p w:rsidR="00275A15" w:rsidRPr="00870B5F" w:rsidRDefault="00275A15" w:rsidP="00275A15">
      <w:pPr>
        <w:pStyle w:val="Level3"/>
      </w:pPr>
      <w:r w:rsidRPr="00870B5F">
        <w:t>Provided that an employee disadvantaged in terms of leisure time by a rostered day or days off normally falling on a Friday or a Monday being required to be taken on a Tuesday, Wednesday or Thursday, then such employee must be rostered to take a Friday or a Monday off on the earliest practicable opportunity upon the normal roster being resumed.</w:t>
      </w:r>
    </w:p>
    <w:p w:rsidR="00275A15" w:rsidRPr="00870B5F" w:rsidRDefault="00275A15" w:rsidP="00275A15">
      <w:pPr>
        <w:pStyle w:val="Level2Bold"/>
      </w:pPr>
      <w:r w:rsidRPr="00870B5F">
        <w:t>Absence from duty</w:t>
      </w:r>
    </w:p>
    <w:p w:rsidR="00275A15" w:rsidRPr="00870B5F" w:rsidRDefault="00275A15" w:rsidP="00275A15">
      <w:pPr>
        <w:pStyle w:val="Level3"/>
      </w:pPr>
      <w:r w:rsidRPr="00870B5F">
        <w:t>Where an employee is absent from duty (other than on annual leave, long service leave, public holidays, paid personal/carer’s leave, workers compensation, compassionate leave or jury service) the employee will, for each day absent, lose pay for each day calculated by dividing the average weekly wage rate by five.</w:t>
      </w:r>
    </w:p>
    <w:p w:rsidR="00275A15" w:rsidRPr="00870B5F" w:rsidRDefault="00275A15" w:rsidP="00275A15">
      <w:pPr>
        <w:pStyle w:val="Level3"/>
      </w:pPr>
      <w:r w:rsidRPr="00870B5F">
        <w:t>An employee absent for part of a day will lose average pay for each hour absent by dividing the average weekly wage rate by 38.</w:t>
      </w:r>
    </w:p>
    <w:p w:rsidR="00275A15" w:rsidRPr="00870B5F" w:rsidRDefault="00275A15" w:rsidP="00275A15">
      <w:pPr>
        <w:pStyle w:val="Level3"/>
        <w:keepNext/>
        <w:keepLines/>
      </w:pPr>
      <w:r w:rsidRPr="00870B5F">
        <w:t>An employee absent from duty is not entitled to payment for rostered days off as provided in clause</w:t>
      </w:r>
      <w:r w:rsidR="00FA4435">
        <w:t xml:space="preserve"> </w:t>
      </w:r>
      <w:r w:rsidR="008D6589">
        <w:fldChar w:fldCharType="begin"/>
      </w:r>
      <w:r w:rsidR="00FA4435">
        <w:instrText xml:space="preserve"> REF _Ref258403521 \w \h </w:instrText>
      </w:r>
      <w:r w:rsidR="008D6589">
        <w:fldChar w:fldCharType="separate"/>
      </w:r>
      <w:r w:rsidR="00494E3C">
        <w:t>20.5(d)</w:t>
      </w:r>
      <w:r w:rsidR="008D6589">
        <w:fldChar w:fldCharType="end"/>
      </w:r>
      <w:r w:rsidRPr="00870B5F">
        <w:t>. Such employee must take the day or days off as rostered but must be paid, in respect of the week during which the rostered day off is taken, the wage as provided less an amount calculated according to the following formula:</w:t>
      </w:r>
    </w:p>
    <w:tbl>
      <w:tblPr>
        <w:tblW w:w="0" w:type="auto"/>
        <w:tblInd w:w="1418" w:type="dxa"/>
        <w:tblCellMar>
          <w:left w:w="0" w:type="dxa"/>
          <w:right w:w="170" w:type="dxa"/>
        </w:tblCellMar>
        <w:tblLook w:val="01E0" w:firstRow="1" w:lastRow="1" w:firstColumn="1" w:lastColumn="1" w:noHBand="0" w:noVBand="0"/>
      </w:tblPr>
      <w:tblGrid>
        <w:gridCol w:w="2110"/>
        <w:gridCol w:w="360"/>
        <w:gridCol w:w="1800"/>
      </w:tblGrid>
      <w:tr w:rsidR="00275A15" w:rsidRPr="004C6C30" w:rsidTr="00F73092">
        <w:tc>
          <w:tcPr>
            <w:tcW w:w="2110" w:type="dxa"/>
          </w:tcPr>
          <w:p w:rsidR="00275A15" w:rsidRPr="004C6C30" w:rsidRDefault="00275A15" w:rsidP="00F73092">
            <w:r w:rsidRPr="004C6C30">
              <w:t>No. of days absent during period</w:t>
            </w:r>
            <w:r w:rsidRPr="004C6C30">
              <w:br/>
              <w:t>x 0.39 hours</w:t>
            </w:r>
          </w:p>
        </w:tc>
        <w:tc>
          <w:tcPr>
            <w:tcW w:w="360" w:type="dxa"/>
            <w:vAlign w:val="center"/>
          </w:tcPr>
          <w:p w:rsidR="00275A15" w:rsidRPr="004C6C30" w:rsidRDefault="00275A15" w:rsidP="00F73092">
            <w:pPr>
              <w:jc w:val="center"/>
            </w:pPr>
            <w:r w:rsidRPr="004C6C30">
              <w:t>x</w:t>
            </w:r>
          </w:p>
        </w:tc>
        <w:tc>
          <w:tcPr>
            <w:tcW w:w="1800" w:type="dxa"/>
          </w:tcPr>
          <w:p w:rsidR="00275A15" w:rsidRPr="004C6C30" w:rsidRDefault="00275A15" w:rsidP="00F73092">
            <w:pPr>
              <w:jc w:val="center"/>
            </w:pPr>
            <w:r w:rsidRPr="004C6C30">
              <w:t>Average fortnightly pay (76 hours)</w:t>
            </w:r>
          </w:p>
        </w:tc>
      </w:tr>
    </w:tbl>
    <w:p w:rsidR="00275A15" w:rsidRPr="00870B5F" w:rsidRDefault="00275A15" w:rsidP="00275A15">
      <w:pPr>
        <w:pStyle w:val="Level3"/>
      </w:pPr>
      <w:r w:rsidRPr="00870B5F">
        <w:t>Provided that absence of less than 0.5 of a day will not be counted for the purposes of this subclause.</w:t>
      </w:r>
    </w:p>
    <w:p w:rsidR="00275A15" w:rsidRPr="00870B5F" w:rsidRDefault="00275A15" w:rsidP="00B144FE">
      <w:pPr>
        <w:pStyle w:val="Level2Bold"/>
      </w:pPr>
      <w:bookmarkStart w:id="168" w:name="_Ref251757424"/>
      <w:r w:rsidRPr="00870B5F">
        <w:t>Call-back</w:t>
      </w:r>
      <w:bookmarkEnd w:id="168"/>
    </w:p>
    <w:p w:rsidR="00315D08" w:rsidRDefault="00315D08" w:rsidP="00315D08">
      <w:pPr>
        <w:pStyle w:val="History"/>
      </w:pPr>
      <w:r>
        <w:t xml:space="preserve">[20.7 varied by </w:t>
      </w:r>
      <w:hyperlink r:id="rId244" w:history="1">
        <w:r>
          <w:rPr>
            <w:rStyle w:val="Hyperlink"/>
          </w:rPr>
          <w:t>PR994480</w:t>
        </w:r>
      </w:hyperlink>
      <w:r>
        <w:t xml:space="preserve"> from 01Jan10]</w:t>
      </w:r>
    </w:p>
    <w:p w:rsidR="00275A15" w:rsidRPr="00870B5F" w:rsidRDefault="00275A15" w:rsidP="00275A15">
      <w:pPr>
        <w:pStyle w:val="Block1"/>
      </w:pPr>
      <w:r w:rsidRPr="00870B5F">
        <w:t>On every occasion on which the employer calls back an employee after leaving the depot or home base such employee must be entitled to payment for a minimum of four hours at the rate prescribed b</w:t>
      </w:r>
      <w:r w:rsidRPr="00FF6E3B">
        <w:t xml:space="preserve">y clause </w:t>
      </w:r>
      <w:r w:rsidR="009C01E3">
        <w:fldChar w:fldCharType="begin"/>
      </w:r>
      <w:r w:rsidR="009C01E3">
        <w:instrText xml:space="preserve"> REF _Ref219105295 \w \h  \* MERGEFORMAT </w:instrText>
      </w:r>
      <w:r w:rsidR="009C01E3">
        <w:fldChar w:fldCharType="separate"/>
      </w:r>
      <w:r w:rsidR="00494E3C">
        <w:t>13.1</w:t>
      </w:r>
      <w:r w:rsidR="009C01E3">
        <w:fldChar w:fldCharType="end"/>
      </w:r>
      <w:r w:rsidRPr="00FF6E3B">
        <w:t>.</w:t>
      </w:r>
    </w:p>
    <w:p w:rsidR="00275A15" w:rsidRDefault="00275A15" w:rsidP="00275A15">
      <w:pPr>
        <w:pStyle w:val="Level1"/>
      </w:pPr>
      <w:bookmarkStart w:id="169" w:name="_Toc37251963"/>
      <w:r w:rsidRPr="00870B5F">
        <w:t>Meal breaks</w:t>
      </w:r>
      <w:bookmarkEnd w:id="169"/>
    </w:p>
    <w:p w:rsidR="00275A15" w:rsidRPr="00870B5F" w:rsidRDefault="00275A15" w:rsidP="00275A15">
      <w:pPr>
        <w:pStyle w:val="Level2"/>
      </w:pPr>
      <w:r w:rsidRPr="00870B5F">
        <w:t xml:space="preserve">Subject to clause </w:t>
      </w:r>
      <w:r w:rsidR="009C01E3">
        <w:fldChar w:fldCharType="begin"/>
      </w:r>
      <w:r w:rsidR="009C01E3">
        <w:instrText xml:space="preserve"> REF _Ref208803338 \r \h  \* MERGEFORMAT </w:instrText>
      </w:r>
      <w:r w:rsidR="009C01E3">
        <w:fldChar w:fldCharType="separate"/>
      </w:r>
      <w:r w:rsidR="00494E3C">
        <w:t>20</w:t>
      </w:r>
      <w:r w:rsidR="009C01E3">
        <w:fldChar w:fldCharType="end"/>
      </w:r>
      <w:r w:rsidRPr="00870B5F">
        <w:t>—</w:t>
      </w:r>
      <w:r w:rsidR="009C01E3">
        <w:fldChar w:fldCharType="begin"/>
      </w:r>
      <w:r w:rsidR="009C01E3">
        <w:instrText xml:space="preserve"> REF _Ref208803338 \h  \* MERGEFORMAT </w:instrText>
      </w:r>
      <w:r w:rsidR="009C01E3">
        <w:fldChar w:fldCharType="separate"/>
      </w:r>
      <w:r w:rsidR="00494E3C" w:rsidRPr="00870B5F">
        <w:t>Ordinary hours of work and rostering</w:t>
      </w:r>
      <w:r w:rsidR="009C01E3">
        <w:fldChar w:fldCharType="end"/>
      </w:r>
      <w:r w:rsidRPr="00870B5F">
        <w:t>, no employee will be required to work for less than three hours or more than five and a half hours without a meal break. Such meal break must not be less than 30 minutes or more than one hour.</w:t>
      </w:r>
    </w:p>
    <w:p w:rsidR="00275A15" w:rsidRPr="00870B5F" w:rsidRDefault="00275A15" w:rsidP="00275A15">
      <w:pPr>
        <w:pStyle w:val="Level2"/>
      </w:pPr>
      <w:r w:rsidRPr="00870B5F">
        <w:t>The provisions of this clause do not apply where meal breaks are taken in accordance with Commonwealth, State or Territory Acts as varied from time to time.</w:t>
      </w:r>
    </w:p>
    <w:p w:rsidR="00275A15" w:rsidRDefault="00275A15" w:rsidP="00275A15">
      <w:pPr>
        <w:pStyle w:val="Level1"/>
      </w:pPr>
      <w:bookmarkStart w:id="170" w:name="_Toc37251964"/>
      <w:r w:rsidRPr="00870B5F">
        <w:t>Delays, breakdown or impassable highways</w:t>
      </w:r>
      <w:bookmarkEnd w:id="170"/>
    </w:p>
    <w:p w:rsidR="00275A15" w:rsidRDefault="00275A15" w:rsidP="00275A15">
      <w:r w:rsidRPr="00870B5F">
        <w:t xml:space="preserve">An employee must be paid for all time up to a maximum of eight </w:t>
      </w:r>
      <w:r w:rsidR="00FF6E3B">
        <w:t>hours in any period of 24 hours</w:t>
      </w:r>
      <w:r w:rsidRPr="00870B5F">
        <w:t xml:space="preserve"> at the rate prescribed by clause </w:t>
      </w:r>
      <w:r w:rsidR="009C01E3">
        <w:fldChar w:fldCharType="begin"/>
      </w:r>
      <w:r w:rsidR="009C01E3">
        <w:instrText xml:space="preserve"> REF _Ref219105295 \w \h  \* MERGEFORMAT </w:instrText>
      </w:r>
      <w:r w:rsidR="009C01E3">
        <w:fldChar w:fldCharType="separate"/>
      </w:r>
      <w:r w:rsidR="00494E3C">
        <w:t>13.1</w:t>
      </w:r>
      <w:r w:rsidR="009C01E3">
        <w:fldChar w:fldCharType="end"/>
      </w:r>
      <w:r w:rsidRPr="00870B5F">
        <w:t xml:space="preserve"> where a long distance operation is delayed because of breakdowns or impassable highways. Provided that the employee must take all reasonable steps to minimise the period of delay.</w:t>
      </w:r>
    </w:p>
    <w:p w:rsidR="00595A1F" w:rsidRDefault="00595A1F" w:rsidP="00595A1F">
      <w:pPr>
        <w:pStyle w:val="Level1"/>
        <w:numPr>
          <w:ilvl w:val="0"/>
          <w:numId w:val="0"/>
        </w:numPr>
        <w:ind w:left="851" w:hanging="851"/>
      </w:pPr>
      <w:bookmarkStart w:id="171" w:name="_Toc37251965"/>
      <w:r>
        <w:rPr>
          <w:noProof/>
        </w:rPr>
        <w:t>22A.</w:t>
      </w:r>
      <w:r w:rsidRPr="00E01939">
        <w:tab/>
      </w:r>
      <w:r>
        <w:t>Requests for flexible working arrangements</w:t>
      </w:r>
      <w:bookmarkEnd w:id="171"/>
    </w:p>
    <w:p w:rsidR="00595A1F" w:rsidRPr="00870405" w:rsidRDefault="00595A1F" w:rsidP="00595A1F">
      <w:pPr>
        <w:pStyle w:val="History"/>
      </w:pPr>
      <w:r w:rsidRPr="00A64BA5">
        <w:t>[</w:t>
      </w:r>
      <w:r>
        <w:t>22A</w:t>
      </w:r>
      <w:r w:rsidRPr="00A64BA5">
        <w:t xml:space="preserve"> inserted by </w:t>
      </w:r>
      <w:hyperlink r:id="rId245" w:history="1">
        <w:r>
          <w:rPr>
            <w:rStyle w:val="Hyperlink"/>
          </w:rPr>
          <w:t>PR701439</w:t>
        </w:r>
      </w:hyperlink>
      <w:r>
        <w:rPr>
          <w:rStyle w:val="Hyperlink"/>
          <w:color w:val="auto"/>
          <w:u w:val="none"/>
        </w:rPr>
        <w:t xml:space="preserve"> pp</w:t>
      </w:r>
      <w:r w:rsidRPr="00A64BA5">
        <w:rPr>
          <w:rStyle w:val="Hyperlink"/>
          <w:color w:val="auto"/>
          <w:u w:val="none"/>
        </w:rPr>
        <w:t>c 01</w:t>
      </w:r>
      <w:r>
        <w:rPr>
          <w:rStyle w:val="Hyperlink"/>
          <w:color w:val="auto"/>
          <w:u w:val="none"/>
        </w:rPr>
        <w:t>Dec</w:t>
      </w:r>
      <w:r w:rsidRPr="00A64BA5">
        <w:rPr>
          <w:rStyle w:val="Hyperlink"/>
          <w:color w:val="auto"/>
          <w:u w:val="none"/>
        </w:rPr>
        <w:t>18</w:t>
      </w:r>
      <w:r w:rsidRPr="00A64BA5">
        <w:t>]</w:t>
      </w:r>
    </w:p>
    <w:p w:rsidR="00595A1F" w:rsidRDefault="00595A1F" w:rsidP="00595A1F">
      <w:pPr>
        <w:pStyle w:val="Level2Bold"/>
        <w:numPr>
          <w:ilvl w:val="0"/>
          <w:numId w:val="0"/>
        </w:numPr>
        <w:ind w:left="851" w:hanging="851"/>
      </w:pPr>
      <w:r>
        <w:t>22A</w:t>
      </w:r>
      <w:r w:rsidRPr="005556B7">
        <w:t>.1</w:t>
      </w:r>
      <w:r w:rsidRPr="005556B7">
        <w:tab/>
        <w:t>Employee may request change in working arrangements</w:t>
      </w:r>
    </w:p>
    <w:p w:rsidR="00595A1F" w:rsidRDefault="00595A1F" w:rsidP="00595A1F">
      <w:pPr>
        <w:pStyle w:val="Block1"/>
      </w:pPr>
      <w:r>
        <w:t xml:space="preserve">Clause 22A applies where an employee has made a request for a change in working arrangements under s.65 of the </w:t>
      </w:r>
      <w:hyperlink r:id="rId246" w:history="1">
        <w:r w:rsidRPr="00B25797">
          <w:rPr>
            <w:rStyle w:val="Hyperlink"/>
          </w:rPr>
          <w:t>Act</w:t>
        </w:r>
      </w:hyperlink>
      <w:r>
        <w:t>.</w:t>
      </w:r>
    </w:p>
    <w:p w:rsidR="00595A1F" w:rsidRDefault="00595A1F" w:rsidP="00595A1F">
      <w:pPr>
        <w:pStyle w:val="Block1"/>
      </w:pPr>
      <w:r>
        <w:t xml:space="preserve">Note 1: Section 65 of the </w:t>
      </w:r>
      <w:hyperlink r:id="rId247" w:history="1">
        <w:r w:rsidRPr="00B25797">
          <w:rPr>
            <w:rStyle w:val="Hyperlink"/>
          </w:rPr>
          <w:t>Act</w:t>
        </w:r>
      </w:hyperlink>
      <w:r>
        <w:t xml:space="preserve"> provides for certain employees to request a change in their working arrangements because of their circumstances, as set out in s.65(1A).</w:t>
      </w:r>
    </w:p>
    <w:p w:rsidR="00595A1F" w:rsidRDefault="00595A1F" w:rsidP="00595A1F">
      <w:pPr>
        <w:pStyle w:val="Block1"/>
      </w:pPr>
      <w:r>
        <w:t>Note 2: An employer may only refuse a s.65 request for a change in working arrangements on ‘reasonable business grounds’ (see s.65(5) and (5A)).</w:t>
      </w:r>
    </w:p>
    <w:p w:rsidR="00595A1F" w:rsidRDefault="00595A1F" w:rsidP="00595A1F">
      <w:pPr>
        <w:pStyle w:val="Block1"/>
      </w:pPr>
      <w:r>
        <w:t>Note 3: Clause 22A is an addition to s.65.</w:t>
      </w:r>
    </w:p>
    <w:p w:rsidR="00595A1F" w:rsidRDefault="00595A1F" w:rsidP="00595A1F">
      <w:pPr>
        <w:pStyle w:val="Level2Bold"/>
        <w:numPr>
          <w:ilvl w:val="0"/>
          <w:numId w:val="0"/>
        </w:numPr>
        <w:ind w:left="851" w:hanging="851"/>
      </w:pPr>
      <w:r>
        <w:t>22A.2</w:t>
      </w:r>
      <w:r>
        <w:tab/>
        <w:t>Responding to the request</w:t>
      </w:r>
    </w:p>
    <w:p w:rsidR="00595A1F" w:rsidRDefault="00595A1F" w:rsidP="00595A1F">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595A1F" w:rsidRDefault="00595A1F" w:rsidP="00595A1F">
      <w:pPr>
        <w:pStyle w:val="Level3"/>
      </w:pPr>
      <w:r>
        <w:t xml:space="preserve">the needs of the employee arising from their circumstances; </w:t>
      </w:r>
    </w:p>
    <w:p w:rsidR="00595A1F" w:rsidRDefault="00595A1F" w:rsidP="00595A1F">
      <w:pPr>
        <w:pStyle w:val="Level3"/>
      </w:pPr>
      <w:r>
        <w:t>the consequences for the employee if changes in working arrangements are not made; and</w:t>
      </w:r>
    </w:p>
    <w:p w:rsidR="00595A1F" w:rsidRDefault="00595A1F" w:rsidP="00595A1F">
      <w:pPr>
        <w:pStyle w:val="Level3"/>
      </w:pPr>
      <w:r>
        <w:t>any reasonable business grounds for refusing the request.</w:t>
      </w:r>
    </w:p>
    <w:p w:rsidR="00595A1F" w:rsidRDefault="00595A1F" w:rsidP="00595A1F">
      <w:pPr>
        <w:pStyle w:val="Block1"/>
      </w:pPr>
      <w:r>
        <w:t>Note 1: The employer must give the employee a written response to an employee’s s.65 request within 21 days, stating whether the employer grants or refuses the request (s.65(4)).</w:t>
      </w:r>
    </w:p>
    <w:p w:rsidR="00595A1F" w:rsidRDefault="00595A1F" w:rsidP="00595A1F">
      <w:pPr>
        <w:pStyle w:val="Block1"/>
      </w:pPr>
      <w:r>
        <w:t>Note 2: If the employer refuses the request, the written response must include details of the reasons for the refusal (s.65(6)).</w:t>
      </w:r>
    </w:p>
    <w:p w:rsidR="00595A1F" w:rsidRDefault="00595A1F" w:rsidP="00595A1F">
      <w:pPr>
        <w:pStyle w:val="Level2Bold"/>
        <w:numPr>
          <w:ilvl w:val="0"/>
          <w:numId w:val="0"/>
        </w:numPr>
        <w:ind w:left="851" w:hanging="851"/>
      </w:pPr>
      <w:r>
        <w:t>22A.3</w:t>
      </w:r>
      <w:r>
        <w:tab/>
        <w:t>What the written response must include if the employer refuses the request</w:t>
      </w:r>
    </w:p>
    <w:p w:rsidR="00595A1F" w:rsidRDefault="00595A1F" w:rsidP="00595A1F">
      <w:pPr>
        <w:pStyle w:val="Block1"/>
      </w:pPr>
      <w:r>
        <w:t>Clause 22A.3 applies if the employer refuses the request and has not reached an agreement with the employee under clause 22A.2.</w:t>
      </w:r>
    </w:p>
    <w:p w:rsidR="00595A1F" w:rsidRDefault="00595A1F" w:rsidP="00FF6085">
      <w:pPr>
        <w:pStyle w:val="Level3"/>
        <w:numPr>
          <w:ilvl w:val="2"/>
          <w:numId w:val="45"/>
        </w:numPr>
      </w:pPr>
      <w:r>
        <w:t>The written response under s.65(4) must include details of the reasons for the refusal, including the business ground or grounds for the refusal and how the ground or grounds apply.</w:t>
      </w:r>
    </w:p>
    <w:p w:rsidR="00595A1F" w:rsidRDefault="00595A1F" w:rsidP="00595A1F">
      <w:pPr>
        <w:pStyle w:val="Level3"/>
      </w:pPr>
      <w:r>
        <w:t>If the employer and employee could not agree on a change in working arrangements under clause 22A.2, the written response under s.65(4) must:</w:t>
      </w:r>
    </w:p>
    <w:p w:rsidR="00595A1F" w:rsidRDefault="00595A1F" w:rsidP="00595A1F">
      <w:pPr>
        <w:pStyle w:val="Level4"/>
      </w:pPr>
      <w:r>
        <w:t>state whether or not there are any changes in working arrangements that the employer can offer the employee so as to better accommodate the employee’s circumstances; and</w:t>
      </w:r>
    </w:p>
    <w:p w:rsidR="00595A1F" w:rsidRDefault="00595A1F" w:rsidP="00595A1F">
      <w:pPr>
        <w:pStyle w:val="Level4"/>
      </w:pPr>
      <w:r>
        <w:t>if the employer can offer the employee such changes in working arrangements, set out those changes in working arrangements.</w:t>
      </w:r>
    </w:p>
    <w:p w:rsidR="00595A1F" w:rsidRDefault="00595A1F" w:rsidP="00595A1F">
      <w:pPr>
        <w:pStyle w:val="Level2Bold"/>
        <w:numPr>
          <w:ilvl w:val="0"/>
          <w:numId w:val="0"/>
        </w:numPr>
        <w:ind w:left="851" w:hanging="851"/>
      </w:pPr>
      <w:r>
        <w:t>22A.4</w:t>
      </w:r>
      <w:r>
        <w:tab/>
        <w:t>What the written response must include if a different change in working arrangements is agreed</w:t>
      </w:r>
    </w:p>
    <w:p w:rsidR="00595A1F" w:rsidRDefault="00595A1F" w:rsidP="00595A1F">
      <w:pPr>
        <w:pStyle w:val="Block1"/>
      </w:pPr>
      <w:r>
        <w:t>If the employer and the employee reached an agreement under clause 22A.2 on a change in working arrangements that differs from that initially requested by the employee, the employer must provide the employee with a written response to their request setting out the agreed change(s) in working arrangements.</w:t>
      </w:r>
    </w:p>
    <w:p w:rsidR="00595A1F" w:rsidRDefault="00595A1F" w:rsidP="00595A1F">
      <w:pPr>
        <w:pStyle w:val="Level2Bold"/>
        <w:numPr>
          <w:ilvl w:val="0"/>
          <w:numId w:val="0"/>
        </w:numPr>
        <w:ind w:left="851" w:hanging="851"/>
      </w:pPr>
      <w:r>
        <w:t>22A.5</w:t>
      </w:r>
      <w:r>
        <w:tab/>
        <w:t>Dispute resolution</w:t>
      </w:r>
    </w:p>
    <w:p w:rsidR="00595A1F" w:rsidRDefault="00595A1F" w:rsidP="00595A1F">
      <w:pPr>
        <w:pStyle w:val="Block1"/>
      </w:pPr>
      <w:r>
        <w:t xml:space="preserve">Disputes about whether the employer has discussed the request with the employee and responded to the request in the way required by clause 22A, can be dealt with </w:t>
      </w:r>
      <w:r w:rsidRPr="00793336">
        <w:t xml:space="preserve">under clause </w:t>
      </w:r>
      <w:r>
        <w:fldChar w:fldCharType="begin"/>
      </w:r>
      <w:r>
        <w:instrText xml:space="preserve"> REF _Ref527719027 \r \h </w:instrText>
      </w:r>
      <w:r>
        <w:fldChar w:fldCharType="separate"/>
      </w:r>
      <w:r w:rsidR="00494E3C">
        <w:t>9</w:t>
      </w:r>
      <w:r>
        <w:fldChar w:fldCharType="end"/>
      </w:r>
      <w:r>
        <w:t>—</w:t>
      </w:r>
      <w:r>
        <w:fldChar w:fldCharType="begin"/>
      </w:r>
      <w:r>
        <w:instrText xml:space="preserve"> REF _Ref527719027 \h </w:instrText>
      </w:r>
      <w:r>
        <w:fldChar w:fldCharType="separate"/>
      </w:r>
      <w:r w:rsidR="00494E3C" w:rsidRPr="00E01939">
        <w:t>Dispute resolution</w:t>
      </w:r>
      <w:r>
        <w:fldChar w:fldCharType="end"/>
      </w:r>
      <w:r w:rsidRPr="00793336">
        <w:t>.</w:t>
      </w:r>
    </w:p>
    <w:p w:rsidR="00275A15" w:rsidRPr="00870B5F" w:rsidRDefault="00275A15" w:rsidP="00275A15">
      <w:pPr>
        <w:pStyle w:val="Partheading"/>
        <w:keepLines/>
      </w:pPr>
      <w:bookmarkStart w:id="172" w:name="_Toc37251966"/>
      <w:bookmarkStart w:id="173" w:name="Part6"/>
      <w:bookmarkEnd w:id="153"/>
      <w:r w:rsidRPr="00870B5F">
        <w:t>Leave and Public Holidays</w:t>
      </w:r>
      <w:bookmarkEnd w:id="172"/>
    </w:p>
    <w:p w:rsidR="00275A15" w:rsidRDefault="00275A15" w:rsidP="006041C3">
      <w:pPr>
        <w:pStyle w:val="Level1"/>
        <w:keepLines/>
        <w:spacing w:before="240"/>
      </w:pPr>
      <w:bookmarkStart w:id="174" w:name="_Toc208886004"/>
      <w:bookmarkStart w:id="175" w:name="_Toc208886092"/>
      <w:bookmarkStart w:id="176" w:name="_Toc208902582"/>
      <w:bookmarkStart w:id="177" w:name="_Toc208932487"/>
      <w:bookmarkStart w:id="178" w:name="_Toc208932572"/>
      <w:bookmarkStart w:id="179" w:name="_Toc208979927"/>
      <w:bookmarkStart w:id="180" w:name="_Ref219006156"/>
      <w:bookmarkStart w:id="181" w:name="_Ref398290833"/>
      <w:bookmarkStart w:id="182" w:name="_Ref398290838"/>
      <w:bookmarkStart w:id="183" w:name="_Ref458436939"/>
      <w:bookmarkStart w:id="184" w:name="_Ref458436944"/>
      <w:bookmarkStart w:id="185" w:name="_Ref488762770"/>
      <w:bookmarkStart w:id="186" w:name="_Ref488762807"/>
      <w:bookmarkStart w:id="187" w:name="_Toc37251967"/>
      <w:r w:rsidRPr="00870B5F">
        <w:t>Annual leave</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rsidR="008B36B0" w:rsidRPr="008B36B0" w:rsidRDefault="007F74D9" w:rsidP="008B36B0">
      <w:pPr>
        <w:pStyle w:val="History"/>
      </w:pPr>
      <w:r>
        <w:t>[V</w:t>
      </w:r>
      <w:r w:rsidR="008B36B0">
        <w:t xml:space="preserve">aried by </w:t>
      </w:r>
      <w:hyperlink r:id="rId248" w:history="1">
        <w:r w:rsidR="008B36B0" w:rsidRPr="00A51B9C">
          <w:rPr>
            <w:rStyle w:val="Hyperlink"/>
          </w:rPr>
          <w:t>PR999486</w:t>
        </w:r>
      </w:hyperlink>
      <w:r w:rsidR="00444C31">
        <w:t xml:space="preserve">, </w:t>
      </w:r>
      <w:hyperlink r:id="rId249" w:history="1">
        <w:r w:rsidR="00444C31">
          <w:rPr>
            <w:rStyle w:val="Hyperlink"/>
          </w:rPr>
          <w:t>PR551128</w:t>
        </w:r>
      </w:hyperlink>
      <w:r w:rsidR="00623409" w:rsidRPr="005A41F2">
        <w:rPr>
          <w:rStyle w:val="Hyperlink"/>
          <w:color w:val="auto"/>
          <w:u w:val="none"/>
        </w:rPr>
        <w:t>,</w:t>
      </w:r>
      <w:r w:rsidR="003C0C05" w:rsidRPr="005A41F2">
        <w:rPr>
          <w:rStyle w:val="Hyperlink"/>
          <w:color w:val="auto"/>
          <w:u w:val="none"/>
        </w:rPr>
        <w:t xml:space="preserve"> </w:t>
      </w:r>
      <w:hyperlink r:id="rId250" w:history="1">
        <w:r w:rsidR="003C0C05" w:rsidRPr="00FF7437">
          <w:rPr>
            <w:rStyle w:val="Hyperlink"/>
            <w:rFonts w:eastAsiaTheme="minorHAnsi"/>
          </w:rPr>
          <w:t>PR583069</w:t>
        </w:r>
      </w:hyperlink>
      <w:r w:rsidR="008B36B0">
        <w:t>]</w:t>
      </w:r>
    </w:p>
    <w:p w:rsidR="009E1C47" w:rsidRPr="009E1C47" w:rsidRDefault="00275A15" w:rsidP="009E1C47">
      <w:pPr>
        <w:pStyle w:val="Level2"/>
        <w:keepNext/>
        <w:keepLines/>
      </w:pPr>
      <w:r w:rsidRPr="00870B5F">
        <w:t>Annual leave is provided for in the NES. Annual leave does not apply to casual employees.</w:t>
      </w:r>
    </w:p>
    <w:p w:rsidR="00275A15" w:rsidRDefault="00275A15" w:rsidP="00275A15">
      <w:pPr>
        <w:pStyle w:val="Level2Bold"/>
      </w:pPr>
      <w:r w:rsidRPr="00870B5F">
        <w:t>Payment for period of annual leave</w:t>
      </w:r>
    </w:p>
    <w:p w:rsidR="008B36B0" w:rsidRPr="00A51B9C" w:rsidRDefault="008B36B0" w:rsidP="008B36B0">
      <w:pPr>
        <w:pStyle w:val="History"/>
      </w:pPr>
      <w:r>
        <w:t xml:space="preserve">[23.2 substituted by </w:t>
      </w:r>
      <w:hyperlink r:id="rId251" w:history="1">
        <w:r w:rsidRPr="00A51B9C">
          <w:rPr>
            <w:rStyle w:val="Hyperlink"/>
          </w:rPr>
          <w:t>PR999486</w:t>
        </w:r>
      </w:hyperlink>
      <w:r>
        <w:t xml:space="preserve"> </w:t>
      </w:r>
      <w:r w:rsidR="003A3895">
        <w:t>ppc 29Jul10</w:t>
      </w:r>
      <w:r>
        <w:t>]</w:t>
      </w:r>
    </w:p>
    <w:p w:rsidR="00275A15" w:rsidRPr="00870B5F" w:rsidRDefault="00275A15" w:rsidP="00275A15">
      <w:pPr>
        <w:pStyle w:val="Level3"/>
      </w:pPr>
      <w:bookmarkStart w:id="188" w:name="_Ref219269514"/>
      <w:bookmarkStart w:id="189" w:name="_Ref268183067"/>
      <w:r w:rsidRPr="00870B5F">
        <w:t>Before going on annual leave, an employee must be paid wages</w:t>
      </w:r>
      <w:bookmarkEnd w:id="188"/>
      <w:r w:rsidR="008B36B0">
        <w:t xml:space="preserve"> calculated in accordance with subclause</w:t>
      </w:r>
      <w:r w:rsidR="00C87333">
        <w:t xml:space="preserve"> </w:t>
      </w:r>
      <w:r w:rsidR="008D6589">
        <w:fldChar w:fldCharType="begin"/>
      </w:r>
      <w:r w:rsidR="00C87333">
        <w:instrText xml:space="preserve"> REF _Ref277766527 \n \h </w:instrText>
      </w:r>
      <w:r w:rsidR="008D6589">
        <w:fldChar w:fldCharType="separate"/>
      </w:r>
      <w:r w:rsidR="00494E3C">
        <w:t>(b)</w:t>
      </w:r>
      <w:r w:rsidR="008D6589">
        <w:fldChar w:fldCharType="end"/>
      </w:r>
      <w:r w:rsidR="008B36B0">
        <w:t>, for the period of leave the employee takes.</w:t>
      </w:r>
      <w:bookmarkEnd w:id="189"/>
    </w:p>
    <w:p w:rsidR="00275A15" w:rsidRDefault="008B36B0" w:rsidP="00275A15">
      <w:pPr>
        <w:pStyle w:val="Level3"/>
      </w:pPr>
      <w:bookmarkStart w:id="190" w:name="_Ref277766527"/>
      <w:r>
        <w:t xml:space="preserve">The wages referred to subclause </w:t>
      </w:r>
      <w:r w:rsidR="008D6589">
        <w:fldChar w:fldCharType="begin"/>
      </w:r>
      <w:r>
        <w:instrText xml:space="preserve"> REF _Ref268183067 \n \h </w:instrText>
      </w:r>
      <w:r w:rsidR="008D6589">
        <w:fldChar w:fldCharType="separate"/>
      </w:r>
      <w:r w:rsidR="00494E3C">
        <w:t>(a)</w:t>
      </w:r>
      <w:r w:rsidR="008D6589">
        <w:fldChar w:fldCharType="end"/>
      </w:r>
      <w:r>
        <w:t xml:space="preserve"> will be calculated to include the following:</w:t>
      </w:r>
      <w:bookmarkEnd w:id="190"/>
    </w:p>
    <w:p w:rsidR="008B36B0" w:rsidRDefault="008B36B0" w:rsidP="008B36B0">
      <w:pPr>
        <w:pStyle w:val="Level4"/>
      </w:pPr>
      <w:bookmarkStart w:id="191" w:name="_Ref392676280"/>
      <w:r>
        <w:t>A proportion of the applicable minimum weekly rate prescribed by clause </w:t>
      </w:r>
      <w:r w:rsidR="008D6589">
        <w:fldChar w:fldCharType="begin"/>
      </w:r>
      <w:r>
        <w:instrText xml:space="preserve"> REF _Ref219105295 \w \h </w:instrText>
      </w:r>
      <w:r w:rsidR="008D6589">
        <w:fldChar w:fldCharType="separate"/>
      </w:r>
      <w:r w:rsidR="00494E3C">
        <w:t>13.1</w:t>
      </w:r>
      <w:r w:rsidR="008D6589">
        <w:fldChar w:fldCharType="end"/>
      </w:r>
      <w:r>
        <w:t xml:space="preserve"> which corresponds to the amount of leave taken, and</w:t>
      </w:r>
      <w:bookmarkEnd w:id="191"/>
    </w:p>
    <w:p w:rsidR="008B36B0" w:rsidRDefault="008B36B0" w:rsidP="008B36B0">
      <w:pPr>
        <w:pStyle w:val="Level4"/>
      </w:pPr>
      <w:r>
        <w:t>An additional loading of 30%. The loading prescribed by this subclause will not apply to proportionate leave on termination.</w:t>
      </w:r>
    </w:p>
    <w:p w:rsidR="00444C31" w:rsidRDefault="00444C31" w:rsidP="009453D3">
      <w:pPr>
        <w:pStyle w:val="History"/>
      </w:pPr>
      <w:r>
        <w:t xml:space="preserve">[23.2(c) inserted by </w:t>
      </w:r>
      <w:hyperlink r:id="rId252" w:history="1">
        <w:r>
          <w:rPr>
            <w:rStyle w:val="Hyperlink"/>
          </w:rPr>
          <w:t>PR551128</w:t>
        </w:r>
      </w:hyperlink>
      <w:r>
        <w:t xml:space="preserve"> ppc 08Jul14]</w:t>
      </w:r>
    </w:p>
    <w:p w:rsidR="00444C31" w:rsidRDefault="00444C31" w:rsidP="009453D3">
      <w:pPr>
        <w:pStyle w:val="Level3"/>
        <w:keepNext/>
      </w:pPr>
      <w:r>
        <w:t xml:space="preserve">For the purposes of clause </w:t>
      </w:r>
      <w:r w:rsidR="008D6589">
        <w:fldChar w:fldCharType="begin"/>
      </w:r>
      <w:r>
        <w:instrText xml:space="preserve"> REF _Ref392676280 \w \h </w:instrText>
      </w:r>
      <w:r w:rsidR="009453D3">
        <w:instrText xml:space="preserve"> \* MERGEFORMAT </w:instrText>
      </w:r>
      <w:r w:rsidR="008D6589">
        <w:fldChar w:fldCharType="separate"/>
      </w:r>
      <w:r w:rsidR="00494E3C">
        <w:t>23.2(b)(i)</w:t>
      </w:r>
      <w:r w:rsidR="008D6589">
        <w:fldChar w:fldCharType="end"/>
      </w:r>
      <w:r>
        <w:t xml:space="preserve"> the applicable minimum rate prescribed by clause </w:t>
      </w:r>
      <w:r w:rsidR="008D6589">
        <w:fldChar w:fldCharType="begin"/>
      </w:r>
      <w:r>
        <w:instrText xml:space="preserve"> REF _Ref219105295 \w \h </w:instrText>
      </w:r>
      <w:r w:rsidR="009453D3">
        <w:instrText xml:space="preserve"> \* MERGEFORMAT </w:instrText>
      </w:r>
      <w:r w:rsidR="008D6589">
        <w:fldChar w:fldCharType="separate"/>
      </w:r>
      <w:r w:rsidR="00494E3C">
        <w:t>13.1</w:t>
      </w:r>
      <w:r w:rsidR="008D6589">
        <w:fldChar w:fldCharType="end"/>
      </w:r>
      <w:r>
        <w:t xml:space="preserve"> must be that applicable to the classification which the employee would have worked in had they not taken the period of leave.</w:t>
      </w:r>
    </w:p>
    <w:p w:rsidR="00FF7437" w:rsidRDefault="00FF7437" w:rsidP="00FF7437">
      <w:pPr>
        <w:pStyle w:val="Level2Bold"/>
      </w:pPr>
      <w:r w:rsidRPr="008D1955">
        <w:t>Electronic funds transfer (EFT) payment of annual leave</w:t>
      </w:r>
    </w:p>
    <w:p w:rsidR="00FF7437" w:rsidRPr="00FF7437" w:rsidRDefault="00FF7437" w:rsidP="00FF7437">
      <w:pPr>
        <w:pStyle w:val="History"/>
      </w:pPr>
      <w:r>
        <w:t xml:space="preserve">[23.3 inserted by </w:t>
      </w:r>
      <w:hyperlink r:id="rId253" w:history="1">
        <w:r w:rsidRPr="00FF7437">
          <w:rPr>
            <w:rStyle w:val="Hyperlink"/>
            <w:rFonts w:eastAsiaTheme="minorHAnsi"/>
          </w:rPr>
          <w:t>PR583069</w:t>
        </w:r>
      </w:hyperlink>
      <w:r>
        <w:rPr>
          <w:rFonts w:eastAsiaTheme="minorHAnsi"/>
        </w:rPr>
        <w:t xml:space="preserve"> ppc 29Jul16]</w:t>
      </w:r>
    </w:p>
    <w:p w:rsidR="00FF7437" w:rsidRPr="00FF7437" w:rsidRDefault="00FF7437" w:rsidP="00FF7437">
      <w:pPr>
        <w:pStyle w:val="Block1"/>
      </w:pPr>
      <w:r w:rsidRPr="008D1955">
        <w:t>Despite anything else in this clause, an employee paid by electronic funds transfer (EFT) may be paid in accordance with their usual pay cycle while on paid annual leave.</w:t>
      </w:r>
    </w:p>
    <w:p w:rsidR="00FF7437" w:rsidRDefault="00FF7437" w:rsidP="00FF7437">
      <w:pPr>
        <w:pStyle w:val="Level2Bold"/>
      </w:pPr>
      <w:bookmarkStart w:id="192" w:name="_Ref457376459"/>
      <w:r w:rsidRPr="00AE0B6F">
        <w:t>Excessive leave accruals: general provision</w:t>
      </w:r>
      <w:bookmarkEnd w:id="192"/>
    </w:p>
    <w:p w:rsidR="00FF7437" w:rsidRDefault="00FF7437" w:rsidP="00FF7437">
      <w:pPr>
        <w:pStyle w:val="History"/>
      </w:pPr>
      <w:r w:rsidRPr="00FF7437">
        <w:t>[</w:t>
      </w:r>
      <w:r w:rsidR="000E431D">
        <w:t xml:space="preserve">23.3 renumbered as 23.4 </w:t>
      </w:r>
      <w:r w:rsidR="000E431D" w:rsidRPr="00FF7437">
        <w:t xml:space="preserve">by </w:t>
      </w:r>
      <w:hyperlink r:id="rId254" w:history="1">
        <w:r w:rsidR="000E431D" w:rsidRPr="00FF7437">
          <w:rPr>
            <w:rStyle w:val="Hyperlink"/>
            <w:rFonts w:eastAsiaTheme="minorHAnsi"/>
          </w:rPr>
          <w:t>PR583069</w:t>
        </w:r>
      </w:hyperlink>
      <w:r w:rsidR="000E431D" w:rsidRPr="00FF7437">
        <w:t xml:space="preserve"> ppc 29Jul16</w:t>
      </w:r>
      <w:r w:rsidR="000E431D">
        <w:t xml:space="preserve">; </w:t>
      </w:r>
      <w:r w:rsidRPr="00FF7437">
        <w:t>23.4</w:t>
      </w:r>
      <w:r w:rsidR="000E431D">
        <w:t xml:space="preserve"> </w:t>
      </w:r>
      <w:r w:rsidRPr="00FF7437">
        <w:t xml:space="preserve">renamed and substituted by </w:t>
      </w:r>
      <w:hyperlink r:id="rId255" w:history="1">
        <w:r w:rsidRPr="00FF7437">
          <w:rPr>
            <w:rStyle w:val="Hyperlink"/>
            <w:rFonts w:eastAsiaTheme="minorHAnsi"/>
          </w:rPr>
          <w:t>PR583069</w:t>
        </w:r>
      </w:hyperlink>
      <w:r w:rsidRPr="00FF7437">
        <w:t xml:space="preserve"> ppc 29Jul16]</w:t>
      </w:r>
    </w:p>
    <w:p w:rsidR="00FF7437" w:rsidRPr="00570F3A" w:rsidRDefault="00FF7437" w:rsidP="00FF7437">
      <w:pPr>
        <w:pStyle w:val="Block1"/>
        <w:rPr>
          <w:bCs/>
        </w:rPr>
      </w:pPr>
      <w:r>
        <w:t>Note</w:t>
      </w:r>
      <w:r w:rsidRPr="00570F3A">
        <w:t xml:space="preserve">: Clauses </w:t>
      </w:r>
      <w:r>
        <w:fldChar w:fldCharType="begin"/>
      </w:r>
      <w:r>
        <w:instrText xml:space="preserve"> REF _Ref457376459 \r \h </w:instrText>
      </w:r>
      <w:r>
        <w:fldChar w:fldCharType="separate"/>
      </w:r>
      <w:r w:rsidR="00494E3C">
        <w:t>23.4</w:t>
      </w:r>
      <w:r>
        <w:fldChar w:fldCharType="end"/>
      </w:r>
      <w:r w:rsidRPr="00570F3A">
        <w:t xml:space="preserve"> to </w:t>
      </w:r>
      <w:r>
        <w:fldChar w:fldCharType="begin"/>
      </w:r>
      <w:r>
        <w:instrText xml:space="preserve"> REF _Ref457376483 \r \h </w:instrText>
      </w:r>
      <w:r>
        <w:fldChar w:fldCharType="separate"/>
      </w:r>
      <w:r w:rsidR="00494E3C">
        <w:t>23.6</w:t>
      </w:r>
      <w:r>
        <w:fldChar w:fldCharType="end"/>
      </w:r>
      <w:r w:rsidRPr="00570F3A">
        <w:t xml:space="preserve"> contain provisions, additional to the National Employment Standards, about the taking of paid annual leave as a way of dealing with the accrual of excessive paid annual leave. </w:t>
      </w:r>
      <w:r w:rsidRPr="00570F3A">
        <w:rPr>
          <w:bCs/>
          <w:u w:val="single"/>
        </w:rPr>
        <w:t>See Part 2.2, Division 6 of the Fair Work Act</w:t>
      </w:r>
      <w:r w:rsidRPr="00570F3A">
        <w:rPr>
          <w:bCs/>
        </w:rPr>
        <w:t>.</w:t>
      </w:r>
    </w:p>
    <w:p w:rsidR="00FF7437" w:rsidRPr="00570F3A" w:rsidRDefault="00FF7437" w:rsidP="00FF7437">
      <w:pPr>
        <w:pStyle w:val="Level3"/>
        <w:tabs>
          <w:tab w:val="left" w:pos="1418"/>
        </w:tabs>
      </w:pPr>
      <w:r w:rsidRPr="00570F3A">
        <w:t xml:space="preserve">An employee has an </w:t>
      </w:r>
      <w:r w:rsidRPr="00570F3A">
        <w:rPr>
          <w:b/>
        </w:rPr>
        <w:t>excessive leave accrual</w:t>
      </w:r>
      <w:r w:rsidRPr="00570F3A">
        <w:t xml:space="preserve"> if the employee has accrued more </w:t>
      </w:r>
      <w:r w:rsidR="003C0C05">
        <w:t>than 8 weeks’ paid annual leave.</w:t>
      </w:r>
    </w:p>
    <w:p w:rsidR="00FF7437" w:rsidRPr="00570F3A" w:rsidRDefault="00FF7437" w:rsidP="00FF7437">
      <w:pPr>
        <w:pStyle w:val="Level3"/>
        <w:tabs>
          <w:tab w:val="left" w:pos="1418"/>
        </w:tabs>
      </w:pPr>
      <w:bookmarkStart w:id="193" w:name="_Ref457376803"/>
      <w:r w:rsidRPr="00570F3A">
        <w:t>If an employee has an excessive leave accrual, the employer or the employee may seek to confer with the other and genuinely try to reach agreement on how to reduce or eliminate the excessive leave accrual.</w:t>
      </w:r>
      <w:bookmarkEnd w:id="193"/>
    </w:p>
    <w:p w:rsidR="00FF7437" w:rsidRPr="00570F3A" w:rsidRDefault="00FF7437" w:rsidP="00FF7437">
      <w:pPr>
        <w:pStyle w:val="Level3"/>
        <w:tabs>
          <w:tab w:val="left" w:pos="1418"/>
        </w:tabs>
      </w:pPr>
      <w:r w:rsidRPr="00570F3A">
        <w:t xml:space="preserve">Clause </w:t>
      </w:r>
      <w:r>
        <w:fldChar w:fldCharType="begin"/>
      </w:r>
      <w:r>
        <w:instrText xml:space="preserve"> REF _Ref457376722 \r \h </w:instrText>
      </w:r>
      <w:r>
        <w:fldChar w:fldCharType="separate"/>
      </w:r>
      <w:r w:rsidR="00494E3C">
        <w:t>23.5</w:t>
      </w:r>
      <w:r>
        <w:fldChar w:fldCharType="end"/>
      </w:r>
      <w:r w:rsidRPr="00570F3A">
        <w:t xml:space="preserve"> sets out how an employer may direct an employee who has an excessive leave accrual to take paid annual leave.</w:t>
      </w:r>
    </w:p>
    <w:p w:rsidR="00FF7437" w:rsidRDefault="00FF7437" w:rsidP="00FF7437">
      <w:pPr>
        <w:pStyle w:val="Level3"/>
        <w:tabs>
          <w:tab w:val="left" w:pos="1418"/>
        </w:tabs>
      </w:pPr>
      <w:r w:rsidRPr="00570F3A">
        <w:t xml:space="preserve">Clause </w:t>
      </w:r>
      <w:r>
        <w:fldChar w:fldCharType="begin"/>
      </w:r>
      <w:r>
        <w:instrText xml:space="preserve"> REF _Ref457376483 \r \h </w:instrText>
      </w:r>
      <w:r>
        <w:fldChar w:fldCharType="separate"/>
      </w:r>
      <w:r w:rsidR="00494E3C">
        <w:t>23.6</w:t>
      </w:r>
      <w:r>
        <w:fldChar w:fldCharType="end"/>
      </w:r>
      <w:r w:rsidRPr="00570F3A">
        <w:t xml:space="preserve"> sets out how an employee who has an excessive leave accrual may require an employer to grant paid annual leave requested by the employee.</w:t>
      </w:r>
    </w:p>
    <w:p w:rsidR="003C0C05" w:rsidRDefault="003C0C05" w:rsidP="003C0C05">
      <w:pPr>
        <w:pStyle w:val="Level2Bold"/>
      </w:pPr>
      <w:bookmarkStart w:id="194" w:name="_Ref457376722"/>
      <w:r w:rsidRPr="00570F3A">
        <w:t>Excessive leave accruals: direction by employer that leave be taken</w:t>
      </w:r>
      <w:bookmarkEnd w:id="194"/>
    </w:p>
    <w:p w:rsidR="003C0C05" w:rsidRDefault="003C0C05" w:rsidP="003C0C05">
      <w:pPr>
        <w:pStyle w:val="History"/>
      </w:pPr>
      <w:r w:rsidRPr="003C0C05">
        <w:t xml:space="preserve">[23.5 inserted by </w:t>
      </w:r>
      <w:hyperlink r:id="rId256" w:history="1">
        <w:r w:rsidRPr="003C0C05">
          <w:rPr>
            <w:rStyle w:val="Hyperlink"/>
            <w:rFonts w:eastAsiaTheme="minorHAnsi"/>
          </w:rPr>
          <w:t>PR583069</w:t>
        </w:r>
      </w:hyperlink>
      <w:r w:rsidRPr="003C0C05">
        <w:t xml:space="preserve"> ppc 29Jul16]</w:t>
      </w:r>
    </w:p>
    <w:p w:rsidR="003C0C05" w:rsidRPr="00570F3A" w:rsidRDefault="003C0C05" w:rsidP="003C0C05">
      <w:pPr>
        <w:pStyle w:val="Level3"/>
        <w:tabs>
          <w:tab w:val="left" w:pos="1418"/>
        </w:tabs>
      </w:pPr>
      <w:bookmarkStart w:id="195" w:name="_Ref457376863"/>
      <w:r w:rsidRPr="00570F3A">
        <w:t xml:space="preserve">If an employer has genuinely tried to reach agreement with an employee under clause </w:t>
      </w:r>
      <w:r>
        <w:fldChar w:fldCharType="begin"/>
      </w:r>
      <w:r>
        <w:instrText xml:space="preserve"> REF _Ref457376803 \r \h </w:instrText>
      </w:r>
      <w:r>
        <w:fldChar w:fldCharType="separate"/>
      </w:r>
      <w:r w:rsidR="00494E3C">
        <w:t>23.4(b)</w:t>
      </w:r>
      <w:r>
        <w:fldChar w:fldCharType="end"/>
      </w:r>
      <w:r w:rsidRPr="00570F3A">
        <w:t xml:space="preserve"> but agreement is not reached (including because the employee refuses to confer), the employer may direct the employee in writing to take one or more periods of paid annual leave.</w:t>
      </w:r>
      <w:bookmarkEnd w:id="195"/>
    </w:p>
    <w:p w:rsidR="003C0C05" w:rsidRPr="00570F3A" w:rsidRDefault="003C0C05" w:rsidP="003C0C05">
      <w:pPr>
        <w:pStyle w:val="Level3"/>
        <w:tabs>
          <w:tab w:val="left" w:pos="1418"/>
        </w:tabs>
      </w:pPr>
      <w:r w:rsidRPr="00570F3A">
        <w:t xml:space="preserve">However, a direction by the employer under paragraph </w:t>
      </w:r>
      <w:r>
        <w:rPr>
          <w:highlight w:val="yellow"/>
        </w:rPr>
        <w:fldChar w:fldCharType="begin"/>
      </w:r>
      <w:r>
        <w:instrText xml:space="preserve"> REF _Ref457376863 \n \h </w:instrText>
      </w:r>
      <w:r>
        <w:rPr>
          <w:highlight w:val="yellow"/>
        </w:rPr>
      </w:r>
      <w:r>
        <w:rPr>
          <w:highlight w:val="yellow"/>
        </w:rPr>
        <w:fldChar w:fldCharType="separate"/>
      </w:r>
      <w:r w:rsidR="00494E3C">
        <w:t>(a)</w:t>
      </w:r>
      <w:r>
        <w:rPr>
          <w:highlight w:val="yellow"/>
        </w:rPr>
        <w:fldChar w:fldCharType="end"/>
      </w:r>
      <w:r w:rsidRPr="00570F3A">
        <w:t>:</w:t>
      </w:r>
    </w:p>
    <w:p w:rsidR="003C0C05" w:rsidRPr="00570F3A" w:rsidRDefault="003C0C05" w:rsidP="003C0C05">
      <w:pPr>
        <w:pStyle w:val="Level4"/>
        <w:tabs>
          <w:tab w:val="left" w:pos="1985"/>
        </w:tabs>
      </w:pPr>
      <w:bookmarkStart w:id="196" w:name="_Ref457377084"/>
      <w:r w:rsidRPr="00570F3A">
        <w:t xml:space="preserve">is of no effect if it would result at any time in the employee’s remaining accrued entitlement to paid annual leave being less than 6 weeks when any other paid annual leave arrangements (whether made under clause </w:t>
      </w:r>
      <w:r>
        <w:fldChar w:fldCharType="begin"/>
      </w:r>
      <w:r>
        <w:instrText xml:space="preserve"> REF _Ref457376459 \r \h </w:instrText>
      </w:r>
      <w:r>
        <w:fldChar w:fldCharType="separate"/>
      </w:r>
      <w:r w:rsidR="00494E3C">
        <w:t>23.4</w:t>
      </w:r>
      <w:r>
        <w:fldChar w:fldCharType="end"/>
      </w:r>
      <w:r w:rsidRPr="00570F3A">
        <w:t xml:space="preserve">, </w:t>
      </w:r>
      <w:r>
        <w:fldChar w:fldCharType="begin"/>
      </w:r>
      <w:r>
        <w:instrText xml:space="preserve"> REF _Ref457376722 \r \h </w:instrText>
      </w:r>
      <w:r>
        <w:fldChar w:fldCharType="separate"/>
      </w:r>
      <w:r w:rsidR="00494E3C">
        <w:t>23.5</w:t>
      </w:r>
      <w:r>
        <w:fldChar w:fldCharType="end"/>
      </w:r>
      <w:r w:rsidRPr="00570F3A">
        <w:t xml:space="preserve"> or </w:t>
      </w:r>
      <w:r>
        <w:fldChar w:fldCharType="begin"/>
      </w:r>
      <w:r>
        <w:instrText xml:space="preserve"> REF _Ref457376483 \r \h </w:instrText>
      </w:r>
      <w:r>
        <w:fldChar w:fldCharType="separate"/>
      </w:r>
      <w:r w:rsidR="00494E3C">
        <w:t>23.6</w:t>
      </w:r>
      <w:r>
        <w:fldChar w:fldCharType="end"/>
      </w:r>
      <w:r w:rsidRPr="00570F3A">
        <w:t xml:space="preserve"> or otherwise agreed by the employer and employee) are taken into account; and</w:t>
      </w:r>
      <w:bookmarkEnd w:id="196"/>
    </w:p>
    <w:p w:rsidR="003C0C05" w:rsidRPr="00570F3A" w:rsidRDefault="003C0C05" w:rsidP="003C0C05">
      <w:pPr>
        <w:pStyle w:val="Level4"/>
        <w:tabs>
          <w:tab w:val="left" w:pos="1985"/>
        </w:tabs>
      </w:pPr>
      <w:r w:rsidRPr="00570F3A">
        <w:t>must not require the employee to take any period of paid annual leave of less than one week; and</w:t>
      </w:r>
    </w:p>
    <w:p w:rsidR="003C0C05" w:rsidRPr="00570F3A" w:rsidRDefault="003C0C05" w:rsidP="003C0C05">
      <w:pPr>
        <w:pStyle w:val="Level4"/>
        <w:tabs>
          <w:tab w:val="left" w:pos="1985"/>
        </w:tabs>
      </w:pPr>
      <w:r w:rsidRPr="00570F3A">
        <w:t>must not require the employee to take a period of paid annual leave beginning less than 8 weeks, or more than 12 months, after the direction is given; and</w:t>
      </w:r>
    </w:p>
    <w:p w:rsidR="003C0C05" w:rsidRPr="00570F3A" w:rsidRDefault="003C0C05" w:rsidP="003C0C05">
      <w:pPr>
        <w:pStyle w:val="Level4"/>
        <w:tabs>
          <w:tab w:val="left" w:pos="1985"/>
        </w:tabs>
      </w:pPr>
      <w:r w:rsidRPr="00570F3A">
        <w:t>must not be inconsistent with any leave arrangement agreed by the employer and employee.</w:t>
      </w:r>
    </w:p>
    <w:p w:rsidR="003C0C05" w:rsidRPr="00570F3A" w:rsidRDefault="003C0C05" w:rsidP="003C0C05">
      <w:pPr>
        <w:pStyle w:val="Level3"/>
        <w:tabs>
          <w:tab w:val="left" w:pos="1418"/>
        </w:tabs>
      </w:pPr>
      <w:r w:rsidRPr="00570F3A">
        <w:t xml:space="preserve">The employee must take paid annual leave in accordance with a direction under paragraph </w:t>
      </w:r>
      <w:r>
        <w:fldChar w:fldCharType="begin"/>
      </w:r>
      <w:r>
        <w:instrText xml:space="preserve"> REF _Ref457376863 \r \h </w:instrText>
      </w:r>
      <w:r>
        <w:fldChar w:fldCharType="separate"/>
      </w:r>
      <w:r w:rsidR="00494E3C">
        <w:t>(a)</w:t>
      </w:r>
      <w:r>
        <w:fldChar w:fldCharType="end"/>
      </w:r>
      <w:r>
        <w:t xml:space="preserve"> </w:t>
      </w:r>
      <w:r w:rsidRPr="00570F3A">
        <w:t>that is in effect.</w:t>
      </w:r>
    </w:p>
    <w:p w:rsidR="003C0C05" w:rsidRPr="00570F3A" w:rsidRDefault="003C0C05" w:rsidP="003C0C05">
      <w:pPr>
        <w:pStyle w:val="Level3"/>
        <w:tabs>
          <w:tab w:val="left" w:pos="1418"/>
        </w:tabs>
      </w:pPr>
      <w:bookmarkStart w:id="197" w:name="_Ref457376905"/>
      <w:r w:rsidRPr="00570F3A">
        <w:t xml:space="preserve">An employee to whom a direction has been given under paragraph </w:t>
      </w:r>
      <w:r>
        <w:fldChar w:fldCharType="begin"/>
      </w:r>
      <w:r>
        <w:instrText xml:space="preserve"> REF _Ref457376863 \r \h </w:instrText>
      </w:r>
      <w:r>
        <w:fldChar w:fldCharType="separate"/>
      </w:r>
      <w:r w:rsidR="00494E3C">
        <w:t>(a)</w:t>
      </w:r>
      <w:r>
        <w:fldChar w:fldCharType="end"/>
      </w:r>
      <w:r>
        <w:t xml:space="preserve"> </w:t>
      </w:r>
      <w:r w:rsidRPr="00570F3A">
        <w:t>may request to take a period of paid annual leave as if the direction had not been given.</w:t>
      </w:r>
      <w:bookmarkEnd w:id="197"/>
    </w:p>
    <w:p w:rsidR="003C0C05" w:rsidRPr="00570F3A" w:rsidRDefault="003C0C05" w:rsidP="00A2570D">
      <w:pPr>
        <w:pStyle w:val="Block1"/>
      </w:pPr>
      <w:r>
        <w:t>Note</w:t>
      </w:r>
      <w:r w:rsidRPr="00570F3A">
        <w:t xml:space="preserve"> 1: Paid annua</w:t>
      </w:r>
      <w:r>
        <w:t xml:space="preserve">l leave arising from a request </w:t>
      </w:r>
      <w:r w:rsidRPr="00570F3A">
        <w:t xml:space="preserve">mentioned in paragraph </w:t>
      </w:r>
      <w:r>
        <w:fldChar w:fldCharType="begin"/>
      </w:r>
      <w:r>
        <w:instrText xml:space="preserve"> REF _Ref457376905 \r \h </w:instrText>
      </w:r>
      <w:r w:rsidR="00A2570D">
        <w:instrText xml:space="preserve"> \* MERGEFORMAT </w:instrText>
      </w:r>
      <w:r>
        <w:fldChar w:fldCharType="separate"/>
      </w:r>
      <w:r w:rsidR="00494E3C">
        <w:t>(d)</w:t>
      </w:r>
      <w:r>
        <w:fldChar w:fldCharType="end"/>
      </w:r>
      <w:r w:rsidRPr="00570F3A">
        <w:t xml:space="preserve"> may result in the direction ceasing to have effect.  See clause </w:t>
      </w:r>
      <w:r>
        <w:fldChar w:fldCharType="begin"/>
      </w:r>
      <w:r>
        <w:instrText xml:space="preserve"> REF _Ref457377084 \w \h </w:instrText>
      </w:r>
      <w:r w:rsidR="00A2570D">
        <w:instrText xml:space="preserve"> \* MERGEFORMAT </w:instrText>
      </w:r>
      <w:r>
        <w:fldChar w:fldCharType="separate"/>
      </w:r>
      <w:r w:rsidR="00494E3C">
        <w:t>23.5(b)(i)</w:t>
      </w:r>
      <w:r>
        <w:fldChar w:fldCharType="end"/>
      </w:r>
      <w:r w:rsidRPr="00570F3A">
        <w:t>.</w:t>
      </w:r>
    </w:p>
    <w:p w:rsidR="003C0C05" w:rsidRDefault="003C0C05" w:rsidP="00A2570D">
      <w:pPr>
        <w:pStyle w:val="Block1"/>
      </w:pPr>
      <w:r>
        <w:t>Note</w:t>
      </w:r>
      <w:r w:rsidRPr="00570F3A">
        <w:t xml:space="preserve"> 2: Under </w:t>
      </w:r>
      <w:r w:rsidRPr="00570F3A">
        <w:rPr>
          <w:u w:val="single"/>
        </w:rPr>
        <w:t>section 88(2) of the Fair Work Act</w:t>
      </w:r>
      <w:r w:rsidRPr="00570F3A">
        <w:t>, the employer must not unreasonably refuse to agree to a request by the employee to take paid annual leave.</w:t>
      </w:r>
    </w:p>
    <w:p w:rsidR="003C0C05" w:rsidRDefault="003C0C05" w:rsidP="003C0C05">
      <w:pPr>
        <w:pStyle w:val="Level2Bold"/>
      </w:pPr>
      <w:bookmarkStart w:id="198" w:name="_Ref457376483"/>
      <w:r w:rsidRPr="00570F3A">
        <w:t>Excessive leave accruals: request by employee for leave</w:t>
      </w:r>
      <w:bookmarkEnd w:id="198"/>
    </w:p>
    <w:p w:rsidR="003C0C05" w:rsidRDefault="003C0C05" w:rsidP="003C0C05">
      <w:pPr>
        <w:pStyle w:val="History"/>
      </w:pPr>
      <w:r w:rsidRPr="003C0C05">
        <w:t xml:space="preserve">[23.6 inserted by </w:t>
      </w:r>
      <w:hyperlink r:id="rId257" w:history="1">
        <w:r w:rsidRPr="003C0C05">
          <w:rPr>
            <w:rStyle w:val="Hyperlink"/>
            <w:rFonts w:eastAsiaTheme="minorHAnsi"/>
          </w:rPr>
          <w:t>PR583069</w:t>
        </w:r>
      </w:hyperlink>
      <w:r w:rsidR="00531253">
        <w:t xml:space="preserve">; substituted by </w:t>
      </w:r>
      <w:hyperlink r:id="rId258" w:history="1">
        <w:r w:rsidR="00531253">
          <w:rPr>
            <w:rStyle w:val="Hyperlink"/>
            <w:noProof/>
          </w:rPr>
          <w:t>PR583069</w:t>
        </w:r>
      </w:hyperlink>
      <w:r w:rsidR="00531253">
        <w:t xml:space="preserve"> ppc 29Jul17]</w:t>
      </w:r>
    </w:p>
    <w:p w:rsidR="003C0C05" w:rsidRPr="00570F3A" w:rsidRDefault="003C0C05" w:rsidP="003C0C05">
      <w:pPr>
        <w:pStyle w:val="Level3"/>
        <w:tabs>
          <w:tab w:val="left" w:pos="1418"/>
        </w:tabs>
      </w:pPr>
      <w:bookmarkStart w:id="199" w:name="_Ref457377034"/>
      <w:r w:rsidRPr="00570F3A">
        <w:t xml:space="preserve">If an employee has genuinely tried to reach agreement with an employer under clause </w:t>
      </w:r>
      <w:r>
        <w:fldChar w:fldCharType="begin"/>
      </w:r>
      <w:r>
        <w:instrText xml:space="preserve"> REF _Ref457376803 \r \h </w:instrText>
      </w:r>
      <w:r>
        <w:fldChar w:fldCharType="separate"/>
      </w:r>
      <w:r w:rsidR="00494E3C">
        <w:t>23.4(b)</w:t>
      </w:r>
      <w:r>
        <w:fldChar w:fldCharType="end"/>
      </w:r>
      <w:r>
        <w:t xml:space="preserve"> </w:t>
      </w:r>
      <w:r w:rsidRPr="00570F3A">
        <w:t>but agreement is not reached (including because the employer refuses to confer), the employee may give a written notice to the employer requesting to take one or more periods of paid annual leave.</w:t>
      </w:r>
      <w:bookmarkEnd w:id="199"/>
    </w:p>
    <w:p w:rsidR="003C0C05" w:rsidRPr="00570F3A" w:rsidRDefault="003C0C05" w:rsidP="003C0C05">
      <w:pPr>
        <w:pStyle w:val="Level3"/>
        <w:tabs>
          <w:tab w:val="left" w:pos="1418"/>
        </w:tabs>
      </w:pPr>
      <w:r w:rsidRPr="00570F3A">
        <w:t xml:space="preserve">However, an employee may only give a notice to the employer under paragraph </w:t>
      </w:r>
      <w:r>
        <w:fldChar w:fldCharType="begin"/>
      </w:r>
      <w:r>
        <w:instrText xml:space="preserve"> REF _Ref457377034 \r \h </w:instrText>
      </w:r>
      <w:r>
        <w:fldChar w:fldCharType="separate"/>
      </w:r>
      <w:r w:rsidR="00494E3C">
        <w:t>(a)</w:t>
      </w:r>
      <w:r>
        <w:fldChar w:fldCharType="end"/>
      </w:r>
      <w:r w:rsidRPr="00570F3A">
        <w:t xml:space="preserve"> if:</w:t>
      </w:r>
    </w:p>
    <w:p w:rsidR="003C0C05" w:rsidRPr="00570F3A" w:rsidRDefault="003C0C05" w:rsidP="003C0C05">
      <w:pPr>
        <w:pStyle w:val="Level4"/>
        <w:tabs>
          <w:tab w:val="left" w:pos="1985"/>
        </w:tabs>
      </w:pPr>
      <w:r w:rsidRPr="00570F3A">
        <w:t>the employee has had an excessive leave accrual for more than 6 months at the time of giving the notice; and</w:t>
      </w:r>
    </w:p>
    <w:p w:rsidR="003C0C05" w:rsidRPr="00570F3A" w:rsidRDefault="003C0C05" w:rsidP="003C0C05">
      <w:pPr>
        <w:pStyle w:val="Level4"/>
        <w:tabs>
          <w:tab w:val="left" w:pos="1985"/>
        </w:tabs>
      </w:pPr>
      <w:r w:rsidRPr="00570F3A">
        <w:t xml:space="preserve">the employee has not been given a direction under clause </w:t>
      </w:r>
      <w:r>
        <w:fldChar w:fldCharType="begin"/>
      </w:r>
      <w:r>
        <w:instrText xml:space="preserve"> REF _Ref457376863 \w \h </w:instrText>
      </w:r>
      <w:r>
        <w:fldChar w:fldCharType="separate"/>
      </w:r>
      <w:r w:rsidR="00494E3C">
        <w:t>23.5(a)</w:t>
      </w:r>
      <w:r>
        <w:fldChar w:fldCharType="end"/>
      </w:r>
      <w:r w:rsidRPr="00570F3A">
        <w:t xml:space="preserve"> that, when any other paid annual leave arrangements (whether made under clause </w:t>
      </w:r>
      <w:r>
        <w:fldChar w:fldCharType="begin"/>
      </w:r>
      <w:r>
        <w:instrText xml:space="preserve"> REF _Ref457376459 \r \h </w:instrText>
      </w:r>
      <w:r>
        <w:fldChar w:fldCharType="separate"/>
      </w:r>
      <w:r w:rsidR="00494E3C">
        <w:t>23.4</w:t>
      </w:r>
      <w:r>
        <w:fldChar w:fldCharType="end"/>
      </w:r>
      <w:r w:rsidRPr="00570F3A">
        <w:t xml:space="preserve">, </w:t>
      </w:r>
      <w:r>
        <w:fldChar w:fldCharType="begin"/>
      </w:r>
      <w:r>
        <w:instrText xml:space="preserve"> REF _Ref457376722 \r \h </w:instrText>
      </w:r>
      <w:r>
        <w:fldChar w:fldCharType="separate"/>
      </w:r>
      <w:r w:rsidR="00494E3C">
        <w:t>23.5</w:t>
      </w:r>
      <w:r>
        <w:fldChar w:fldCharType="end"/>
      </w:r>
      <w:r w:rsidRPr="00570F3A">
        <w:t xml:space="preserve"> or </w:t>
      </w:r>
      <w:r>
        <w:fldChar w:fldCharType="begin"/>
      </w:r>
      <w:r>
        <w:instrText xml:space="preserve"> REF _Ref457376483 \r \h </w:instrText>
      </w:r>
      <w:r>
        <w:fldChar w:fldCharType="separate"/>
      </w:r>
      <w:r w:rsidR="00494E3C">
        <w:t>23.6</w:t>
      </w:r>
      <w:r>
        <w:fldChar w:fldCharType="end"/>
      </w:r>
      <w:r w:rsidRPr="00570F3A">
        <w:t xml:space="preserve"> or otherwise agreed by the employer and employee) are taken into account, would eliminate the employee’s excessive leave accrual.</w:t>
      </w:r>
    </w:p>
    <w:p w:rsidR="003C0C05" w:rsidRPr="00570F3A" w:rsidRDefault="003C0C05" w:rsidP="003C0C05">
      <w:pPr>
        <w:pStyle w:val="Level3"/>
        <w:tabs>
          <w:tab w:val="left" w:pos="1418"/>
        </w:tabs>
      </w:pPr>
      <w:r w:rsidRPr="00570F3A">
        <w:t xml:space="preserve">A notice given by an employee under paragraph </w:t>
      </w:r>
      <w:r>
        <w:fldChar w:fldCharType="begin"/>
      </w:r>
      <w:r>
        <w:instrText xml:space="preserve"> REF _Ref457377034 \r \h </w:instrText>
      </w:r>
      <w:r>
        <w:fldChar w:fldCharType="separate"/>
      </w:r>
      <w:r w:rsidR="00494E3C">
        <w:t>(a)</w:t>
      </w:r>
      <w:r>
        <w:fldChar w:fldCharType="end"/>
      </w:r>
      <w:r>
        <w:t xml:space="preserve"> </w:t>
      </w:r>
      <w:r w:rsidRPr="00570F3A">
        <w:t>must not:</w:t>
      </w:r>
    </w:p>
    <w:p w:rsidR="003C0C05" w:rsidRPr="00570F3A" w:rsidRDefault="003C0C05" w:rsidP="003C0C05">
      <w:pPr>
        <w:pStyle w:val="Level4"/>
        <w:tabs>
          <w:tab w:val="left" w:pos="1985"/>
        </w:tabs>
      </w:pPr>
      <w:r w:rsidRPr="00570F3A">
        <w:t xml:space="preserve">if granted, result in the employee’s remaining accrued entitlement to paid annual leave being at any time less than 6 weeks when any other paid annual leave arrangements (whether made under clause </w:t>
      </w:r>
      <w:r>
        <w:fldChar w:fldCharType="begin"/>
      </w:r>
      <w:r>
        <w:instrText xml:space="preserve"> REF _Ref457376459 \r \h </w:instrText>
      </w:r>
      <w:r>
        <w:fldChar w:fldCharType="separate"/>
      </w:r>
      <w:r w:rsidR="00494E3C">
        <w:t>23.4</w:t>
      </w:r>
      <w:r>
        <w:fldChar w:fldCharType="end"/>
      </w:r>
      <w:r w:rsidRPr="00570F3A">
        <w:t xml:space="preserve">, </w:t>
      </w:r>
      <w:r>
        <w:fldChar w:fldCharType="begin"/>
      </w:r>
      <w:r>
        <w:instrText xml:space="preserve"> REF _Ref457376722 \r \h </w:instrText>
      </w:r>
      <w:r>
        <w:fldChar w:fldCharType="separate"/>
      </w:r>
      <w:r w:rsidR="00494E3C">
        <w:t>23.5</w:t>
      </w:r>
      <w:r>
        <w:fldChar w:fldCharType="end"/>
      </w:r>
      <w:r w:rsidRPr="00570F3A">
        <w:t xml:space="preserve"> or </w:t>
      </w:r>
      <w:r>
        <w:fldChar w:fldCharType="begin"/>
      </w:r>
      <w:r>
        <w:instrText xml:space="preserve"> REF _Ref457376483 \r \h </w:instrText>
      </w:r>
      <w:r>
        <w:fldChar w:fldCharType="separate"/>
      </w:r>
      <w:r w:rsidR="00494E3C">
        <w:t>23.6</w:t>
      </w:r>
      <w:r>
        <w:fldChar w:fldCharType="end"/>
      </w:r>
      <w:r>
        <w:t xml:space="preserve"> </w:t>
      </w:r>
      <w:r w:rsidRPr="00570F3A">
        <w:t>or otherwise agreed by the employer and employee) are taken into account; or</w:t>
      </w:r>
    </w:p>
    <w:p w:rsidR="003C0C05" w:rsidRPr="00570F3A" w:rsidRDefault="003C0C05" w:rsidP="003C0C05">
      <w:pPr>
        <w:pStyle w:val="Level4"/>
        <w:tabs>
          <w:tab w:val="left" w:pos="1985"/>
        </w:tabs>
      </w:pPr>
      <w:r w:rsidRPr="00570F3A">
        <w:t>provide for the employee to take any period of paid annual leave of less than one week; or</w:t>
      </w:r>
    </w:p>
    <w:p w:rsidR="003C0C05" w:rsidRPr="00570F3A" w:rsidRDefault="003C0C05" w:rsidP="003C0C05">
      <w:pPr>
        <w:pStyle w:val="Level4"/>
        <w:tabs>
          <w:tab w:val="left" w:pos="1985"/>
        </w:tabs>
      </w:pPr>
      <w:r w:rsidRPr="00570F3A">
        <w:t>provide for the employee to take a period of paid annual leave beginning less than 8 weeks, or more than 12 months, after the notice is given; or</w:t>
      </w:r>
    </w:p>
    <w:p w:rsidR="003C0C05" w:rsidRDefault="003C0C05" w:rsidP="003C0C05">
      <w:pPr>
        <w:pStyle w:val="Level4"/>
        <w:tabs>
          <w:tab w:val="left" w:pos="1985"/>
        </w:tabs>
      </w:pPr>
      <w:r w:rsidRPr="00570F3A">
        <w:t>be inconsistent with any leave arrangement agreed by the employer and employee.</w:t>
      </w:r>
    </w:p>
    <w:p w:rsidR="003C0C05" w:rsidRPr="00570F3A" w:rsidRDefault="003C0C05" w:rsidP="003C0C05">
      <w:pPr>
        <w:pStyle w:val="Level3"/>
        <w:tabs>
          <w:tab w:val="left" w:pos="1418"/>
        </w:tabs>
      </w:pPr>
      <w:r w:rsidRPr="00570F3A">
        <w:t xml:space="preserve">An employee is not entitled to request by a notice under paragraph </w:t>
      </w:r>
      <w:r>
        <w:fldChar w:fldCharType="begin"/>
      </w:r>
      <w:r>
        <w:instrText xml:space="preserve"> REF _Ref457377034 \r \h </w:instrText>
      </w:r>
      <w:r>
        <w:fldChar w:fldCharType="separate"/>
      </w:r>
      <w:r w:rsidR="00494E3C">
        <w:t>(a)</w:t>
      </w:r>
      <w:r>
        <w:fldChar w:fldCharType="end"/>
      </w:r>
      <w:r w:rsidRPr="00570F3A">
        <w:t xml:space="preserve"> more than 4 weeks’ paid annual leave in any period of 12 months.</w:t>
      </w:r>
    </w:p>
    <w:p w:rsidR="003C0C05" w:rsidRPr="003C0C05" w:rsidRDefault="003C0C05" w:rsidP="003C0C05">
      <w:pPr>
        <w:pStyle w:val="Level3"/>
        <w:tabs>
          <w:tab w:val="left" w:pos="1418"/>
        </w:tabs>
      </w:pPr>
      <w:r w:rsidRPr="00570F3A">
        <w:t xml:space="preserve">The employer must grant paid annual leave requested by a notice under paragraph </w:t>
      </w:r>
      <w:r>
        <w:fldChar w:fldCharType="begin"/>
      </w:r>
      <w:r>
        <w:instrText xml:space="preserve"> REF _Ref457377034 \r \h </w:instrText>
      </w:r>
      <w:r>
        <w:fldChar w:fldCharType="separate"/>
      </w:r>
      <w:r w:rsidR="00494E3C">
        <w:t>(a)</w:t>
      </w:r>
      <w:r>
        <w:fldChar w:fldCharType="end"/>
      </w:r>
      <w:r w:rsidRPr="00570F3A">
        <w:t>.</w:t>
      </w:r>
    </w:p>
    <w:p w:rsidR="003C0C05" w:rsidRDefault="003C0C05" w:rsidP="003C0C05">
      <w:pPr>
        <w:pStyle w:val="Level2Bold"/>
      </w:pPr>
      <w:bookmarkStart w:id="200" w:name="_Ref457376400"/>
      <w:r w:rsidRPr="00570F3A">
        <w:t>Annual leave in advance</w:t>
      </w:r>
      <w:bookmarkEnd w:id="200"/>
    </w:p>
    <w:p w:rsidR="003C0C05" w:rsidRDefault="003C0C05" w:rsidP="003C0C05">
      <w:pPr>
        <w:pStyle w:val="History"/>
      </w:pPr>
      <w:r w:rsidRPr="003C0C05">
        <w:t>[</w:t>
      </w:r>
      <w:r w:rsidR="000E431D">
        <w:t xml:space="preserve">23.4 renumbered as 23.5 </w:t>
      </w:r>
      <w:r w:rsidR="000E431D" w:rsidRPr="00FF7437">
        <w:t xml:space="preserve">by </w:t>
      </w:r>
      <w:hyperlink r:id="rId259" w:history="1">
        <w:r w:rsidR="000E431D" w:rsidRPr="00FF7437">
          <w:rPr>
            <w:rStyle w:val="Hyperlink"/>
            <w:rFonts w:eastAsiaTheme="minorHAnsi"/>
          </w:rPr>
          <w:t>PR583069</w:t>
        </w:r>
      </w:hyperlink>
      <w:r w:rsidR="000E431D">
        <w:t xml:space="preserve">, 23.5 renumbered as 23.7 </w:t>
      </w:r>
      <w:r w:rsidR="000E431D" w:rsidRPr="00FF7437">
        <w:t xml:space="preserve">by </w:t>
      </w:r>
      <w:hyperlink r:id="rId260" w:history="1">
        <w:r w:rsidR="000E431D" w:rsidRPr="00FF7437">
          <w:rPr>
            <w:rStyle w:val="Hyperlink"/>
            <w:rFonts w:eastAsiaTheme="minorHAnsi"/>
          </w:rPr>
          <w:t>PR583069</w:t>
        </w:r>
      </w:hyperlink>
      <w:r w:rsidR="000E431D" w:rsidRPr="00FF7437">
        <w:t xml:space="preserve"> ppc 29Jul16</w:t>
      </w:r>
      <w:r w:rsidR="000E431D">
        <w:t xml:space="preserve">; </w:t>
      </w:r>
      <w:r w:rsidRPr="003C0C05">
        <w:t xml:space="preserve">23.7 renamed and substituted by </w:t>
      </w:r>
      <w:hyperlink r:id="rId261" w:history="1">
        <w:r w:rsidRPr="003C0C05">
          <w:rPr>
            <w:rStyle w:val="Hyperlink"/>
            <w:rFonts w:eastAsiaTheme="minorHAnsi"/>
          </w:rPr>
          <w:t>PR583069</w:t>
        </w:r>
      </w:hyperlink>
      <w:r w:rsidRPr="003C0C05">
        <w:rPr>
          <w:rFonts w:eastAsiaTheme="minorHAnsi"/>
        </w:rPr>
        <w:t xml:space="preserve"> </w:t>
      </w:r>
      <w:r w:rsidRPr="003C0C05">
        <w:t>ppc 29Jul16]</w:t>
      </w:r>
    </w:p>
    <w:p w:rsidR="003C0C05" w:rsidRPr="00570F3A" w:rsidRDefault="003C0C05" w:rsidP="003C0C05">
      <w:pPr>
        <w:pStyle w:val="Level3"/>
        <w:tabs>
          <w:tab w:val="left" w:pos="1418"/>
        </w:tabs>
      </w:pPr>
      <w:r w:rsidRPr="00570F3A">
        <w:t>An employer and employee may agree in writing to the employee taking a period of paid annual leave before the employee has accrued an entitlement to the leave.</w:t>
      </w:r>
    </w:p>
    <w:p w:rsidR="003C0C05" w:rsidRPr="00570F3A" w:rsidRDefault="003C0C05" w:rsidP="003C0C05">
      <w:pPr>
        <w:pStyle w:val="Level3"/>
        <w:tabs>
          <w:tab w:val="left" w:pos="1418"/>
        </w:tabs>
      </w:pPr>
      <w:r>
        <w:t>A</w:t>
      </w:r>
      <w:r w:rsidRPr="00570F3A">
        <w:t>n agreement must:</w:t>
      </w:r>
    </w:p>
    <w:p w:rsidR="003C0C05" w:rsidRPr="00570F3A" w:rsidRDefault="003C0C05" w:rsidP="003C0C05">
      <w:pPr>
        <w:pStyle w:val="Level4"/>
        <w:tabs>
          <w:tab w:val="left" w:pos="1985"/>
        </w:tabs>
      </w:pPr>
      <w:r w:rsidRPr="00570F3A">
        <w:t>state the amount of leave to be taken in advance and the date on which leave is to commence; and</w:t>
      </w:r>
    </w:p>
    <w:p w:rsidR="003C0C05" w:rsidRPr="00570F3A" w:rsidRDefault="003C0C05" w:rsidP="003C0C05">
      <w:pPr>
        <w:pStyle w:val="Level4"/>
        <w:tabs>
          <w:tab w:val="left" w:pos="1985"/>
        </w:tabs>
      </w:pPr>
      <w:r w:rsidRPr="00570F3A">
        <w:t>be signed by the employer and employee and, if the employee is under 18 years of age, by the employee’s parent or guardian.</w:t>
      </w:r>
    </w:p>
    <w:p w:rsidR="003C0C05" w:rsidRPr="00570F3A" w:rsidRDefault="003C0C05" w:rsidP="003C0C05">
      <w:pPr>
        <w:pStyle w:val="Block2"/>
      </w:pPr>
      <w:r w:rsidRPr="00570F3A">
        <w:t xml:space="preserve">Note: An example of the type of agreement required by clause </w:t>
      </w:r>
      <w:r>
        <w:fldChar w:fldCharType="begin"/>
      </w:r>
      <w:r>
        <w:instrText xml:space="preserve"> REF _Ref457376400 \r \h </w:instrText>
      </w:r>
      <w:r>
        <w:fldChar w:fldCharType="separate"/>
      </w:r>
      <w:r w:rsidR="00494E3C">
        <w:t>23.7</w:t>
      </w:r>
      <w:r>
        <w:fldChar w:fldCharType="end"/>
      </w:r>
      <w:r w:rsidRPr="00570F3A">
        <w:t xml:space="preserve"> is set out at </w:t>
      </w:r>
      <w:r>
        <w:rPr>
          <w:highlight w:val="yellow"/>
        </w:rPr>
        <w:fldChar w:fldCharType="begin"/>
      </w:r>
      <w:r>
        <w:instrText xml:space="preserve"> REF _Ref458436774 \w \h </w:instrText>
      </w:r>
      <w:r>
        <w:rPr>
          <w:highlight w:val="yellow"/>
        </w:rPr>
      </w:r>
      <w:r>
        <w:rPr>
          <w:highlight w:val="yellow"/>
        </w:rPr>
        <w:fldChar w:fldCharType="separate"/>
      </w:r>
      <w:r w:rsidR="00494E3C">
        <w:t>Schedule E</w:t>
      </w:r>
      <w:r>
        <w:rPr>
          <w:highlight w:val="yellow"/>
        </w:rPr>
        <w:fldChar w:fldCharType="end"/>
      </w:r>
      <w:r w:rsidRPr="00570F3A">
        <w:t>. There is no requirement to use the form o</w:t>
      </w:r>
      <w:r>
        <w:t xml:space="preserve">f agreement set out at </w:t>
      </w:r>
      <w:r>
        <w:rPr>
          <w:highlight w:val="yellow"/>
        </w:rPr>
        <w:fldChar w:fldCharType="begin"/>
      </w:r>
      <w:r>
        <w:instrText xml:space="preserve"> REF _Ref458436774 \w \h </w:instrText>
      </w:r>
      <w:r>
        <w:rPr>
          <w:highlight w:val="yellow"/>
        </w:rPr>
      </w:r>
      <w:r>
        <w:rPr>
          <w:highlight w:val="yellow"/>
        </w:rPr>
        <w:fldChar w:fldCharType="separate"/>
      </w:r>
      <w:r w:rsidR="00494E3C">
        <w:t>Schedule E</w:t>
      </w:r>
      <w:r>
        <w:rPr>
          <w:highlight w:val="yellow"/>
        </w:rPr>
        <w:fldChar w:fldCharType="end"/>
      </w:r>
      <w:r w:rsidRPr="00570F3A">
        <w:t>.</w:t>
      </w:r>
    </w:p>
    <w:p w:rsidR="003C0C05" w:rsidRPr="00570F3A" w:rsidRDefault="003C0C05" w:rsidP="003C0C05">
      <w:pPr>
        <w:pStyle w:val="Level3"/>
        <w:tabs>
          <w:tab w:val="left" w:pos="1418"/>
        </w:tabs>
      </w:pPr>
      <w:r w:rsidRPr="00570F3A">
        <w:t xml:space="preserve">The employer must keep a copy of any agreement under clause </w:t>
      </w:r>
      <w:r>
        <w:fldChar w:fldCharType="begin"/>
      </w:r>
      <w:r>
        <w:instrText xml:space="preserve"> REF _Ref457376400 \r \h </w:instrText>
      </w:r>
      <w:r>
        <w:fldChar w:fldCharType="separate"/>
      </w:r>
      <w:r w:rsidR="00494E3C">
        <w:t>23.7</w:t>
      </w:r>
      <w:r>
        <w:fldChar w:fldCharType="end"/>
      </w:r>
      <w:r>
        <w:t xml:space="preserve"> </w:t>
      </w:r>
      <w:r w:rsidRPr="00570F3A">
        <w:t>as an employee record.</w:t>
      </w:r>
    </w:p>
    <w:p w:rsidR="003C0C05" w:rsidRPr="00570F3A" w:rsidRDefault="003C0C05" w:rsidP="003C0C05">
      <w:pPr>
        <w:pStyle w:val="Level3"/>
        <w:tabs>
          <w:tab w:val="left" w:pos="1418"/>
        </w:tabs>
      </w:pPr>
      <w:r w:rsidRPr="00570F3A">
        <w:t xml:space="preserve">If, on the termination of the employee’s employment, the employee has not accrued an entitlement to all of a period of paid annual leave already taken in accordance with an agreement under clause </w:t>
      </w:r>
      <w:r>
        <w:fldChar w:fldCharType="begin"/>
      </w:r>
      <w:r>
        <w:instrText xml:space="preserve"> REF _Ref457376400 \r \h </w:instrText>
      </w:r>
      <w:r>
        <w:fldChar w:fldCharType="separate"/>
      </w:r>
      <w:r w:rsidR="00494E3C">
        <w:t>23.7</w:t>
      </w:r>
      <w:r>
        <w:fldChar w:fldCharType="end"/>
      </w:r>
      <w:r w:rsidRPr="00570F3A">
        <w:t>, the employer may deduct from any money due to the employee on termination an amount equal to the amount that was paid to the employee in respect of any part of the period of annual leave taken in advance to which an entitlement has not been accrued.</w:t>
      </w:r>
    </w:p>
    <w:p w:rsidR="00275A15" w:rsidRDefault="00275A15" w:rsidP="00275A15">
      <w:pPr>
        <w:pStyle w:val="Level2Bold"/>
      </w:pPr>
      <w:r w:rsidRPr="00870B5F">
        <w:t>Annual close-down</w:t>
      </w:r>
    </w:p>
    <w:p w:rsidR="00CC2260" w:rsidRDefault="00CC2260" w:rsidP="00CC2260">
      <w:pPr>
        <w:pStyle w:val="History"/>
      </w:pPr>
      <w:r w:rsidRPr="003C0C05">
        <w:t>[</w:t>
      </w:r>
      <w:r>
        <w:t xml:space="preserve">23.5 renumbered as 23.6 </w:t>
      </w:r>
      <w:r w:rsidRPr="00FF7437">
        <w:t xml:space="preserve">by </w:t>
      </w:r>
      <w:hyperlink r:id="rId262" w:history="1">
        <w:r w:rsidRPr="00FF7437">
          <w:rPr>
            <w:rStyle w:val="Hyperlink"/>
            <w:rFonts w:eastAsiaTheme="minorHAnsi"/>
          </w:rPr>
          <w:t>PR583069</w:t>
        </w:r>
      </w:hyperlink>
      <w:r>
        <w:t xml:space="preserve">, 23.6 renumbered as 23.8 </w:t>
      </w:r>
      <w:r w:rsidRPr="00FF7437">
        <w:t xml:space="preserve">by </w:t>
      </w:r>
      <w:hyperlink r:id="rId263" w:history="1">
        <w:r w:rsidRPr="00FF7437">
          <w:rPr>
            <w:rStyle w:val="Hyperlink"/>
            <w:rFonts w:eastAsiaTheme="minorHAnsi"/>
          </w:rPr>
          <w:t>PR583069</w:t>
        </w:r>
      </w:hyperlink>
      <w:r w:rsidRPr="00FF7437">
        <w:t xml:space="preserve"> ppc 29Jul16</w:t>
      </w:r>
      <w:r w:rsidRPr="003C0C05">
        <w:t>]</w:t>
      </w:r>
    </w:p>
    <w:p w:rsidR="00275A15" w:rsidRPr="00870B5F" w:rsidRDefault="00275A15" w:rsidP="00275A15">
      <w:pPr>
        <w:pStyle w:val="Block1"/>
      </w:pPr>
      <w:r w:rsidRPr="00870B5F">
        <w:t>An employer may close down an enterprise or part of it for the purpose of allowing annual leave to all or the majority of the employees in the enterprise or part concerned, provided that:</w:t>
      </w:r>
    </w:p>
    <w:p w:rsidR="00275A15" w:rsidRPr="00870B5F" w:rsidRDefault="00275A15" w:rsidP="00275A15">
      <w:pPr>
        <w:pStyle w:val="Level3"/>
      </w:pPr>
      <w:r w:rsidRPr="00870B5F">
        <w:t>the employer gives not less than one month’s notice of its intention to do so;</w:t>
      </w:r>
    </w:p>
    <w:p w:rsidR="00275A15" w:rsidRPr="00870B5F" w:rsidRDefault="00275A15" w:rsidP="00275A15">
      <w:pPr>
        <w:pStyle w:val="Level3"/>
        <w:keepNext/>
      </w:pPr>
      <w:r w:rsidRPr="00870B5F">
        <w:t>an employee who has accrued sufficient leave to cover the period of the close</w:t>
      </w:r>
      <w:r w:rsidRPr="00870B5F">
        <w:noBreakHyphen/>
        <w:t>down is allowed leave and also paid for that leave at the appropriate wage;</w:t>
      </w:r>
    </w:p>
    <w:p w:rsidR="00275A15" w:rsidRPr="00870B5F" w:rsidRDefault="00275A15" w:rsidP="00275A15">
      <w:pPr>
        <w:pStyle w:val="Level3"/>
      </w:pPr>
      <w:r w:rsidRPr="00870B5F">
        <w:t>an employee who has not accrued sufficient leave to cover part or all of the close-down, is allowed paid leave for the period for which they have accrued sufficient leave and given unpaid leave for the remainder of the close-down; and</w:t>
      </w:r>
    </w:p>
    <w:p w:rsidR="00275A15" w:rsidRPr="00870B5F" w:rsidRDefault="00275A15" w:rsidP="00275A15">
      <w:pPr>
        <w:pStyle w:val="Level3"/>
      </w:pPr>
      <w:r w:rsidRPr="00870B5F">
        <w:t>any leave taken by an employee as a result of a close-down pursuant to this clause also counts as service by the employee with their employer.</w:t>
      </w:r>
    </w:p>
    <w:p w:rsidR="00275A15" w:rsidRDefault="00275A15" w:rsidP="00275A15">
      <w:pPr>
        <w:pStyle w:val="Level2Bold"/>
      </w:pPr>
      <w:r w:rsidRPr="00870B5F">
        <w:t>Rostered day off falling during annual leave</w:t>
      </w:r>
    </w:p>
    <w:p w:rsidR="00CC2260" w:rsidRDefault="00CC2260" w:rsidP="00CC2260">
      <w:pPr>
        <w:pStyle w:val="History"/>
      </w:pPr>
      <w:r w:rsidRPr="003C0C05">
        <w:t>[</w:t>
      </w:r>
      <w:r>
        <w:t xml:space="preserve">23.6 renumbered as 23.7 </w:t>
      </w:r>
      <w:r w:rsidRPr="00FF7437">
        <w:t xml:space="preserve">by </w:t>
      </w:r>
      <w:hyperlink r:id="rId264" w:history="1">
        <w:r w:rsidRPr="00FF7437">
          <w:rPr>
            <w:rStyle w:val="Hyperlink"/>
            <w:rFonts w:eastAsiaTheme="minorHAnsi"/>
          </w:rPr>
          <w:t>PR583069</w:t>
        </w:r>
      </w:hyperlink>
      <w:r>
        <w:t xml:space="preserve">, 23.7 renumbered as 23.9 </w:t>
      </w:r>
      <w:r w:rsidRPr="00FF7437">
        <w:t xml:space="preserve">by </w:t>
      </w:r>
      <w:hyperlink r:id="rId265" w:history="1">
        <w:r w:rsidRPr="00FF7437">
          <w:rPr>
            <w:rStyle w:val="Hyperlink"/>
            <w:rFonts w:eastAsiaTheme="minorHAnsi"/>
          </w:rPr>
          <w:t>PR583069</w:t>
        </w:r>
      </w:hyperlink>
      <w:r w:rsidRPr="00FF7437">
        <w:t xml:space="preserve"> ppc 29Jul16</w:t>
      </w:r>
      <w:r w:rsidRPr="003C0C05">
        <w:t>]</w:t>
      </w:r>
    </w:p>
    <w:p w:rsidR="00275A15" w:rsidRDefault="00275A15" w:rsidP="00275A15">
      <w:pPr>
        <w:pStyle w:val="Block1"/>
      </w:pPr>
      <w:r w:rsidRPr="00870B5F">
        <w:t>Upon an employee taking annual leave, the work cycle under which the employee becomes entitled to a weekly accrual for a rostered day off will be suspended and the employee will not become entitled to further accrual until their return from leave. Upon resumption of work, the entitlement period for accrual resumes and the employee is entitled to be rostered to take a day off and must take a rostered day off upon completing the balance of the work cycle.</w:t>
      </w:r>
    </w:p>
    <w:p w:rsidR="003C0C05" w:rsidRDefault="003C0C05" w:rsidP="003C0C05">
      <w:pPr>
        <w:pStyle w:val="Level2Bold"/>
      </w:pPr>
      <w:bookmarkStart w:id="201" w:name="_Ref457376541"/>
      <w:r w:rsidRPr="00570F3A">
        <w:t>Cashing out of annual leave</w:t>
      </w:r>
      <w:bookmarkEnd w:id="201"/>
    </w:p>
    <w:p w:rsidR="003C0C05" w:rsidRDefault="003C0C05" w:rsidP="003C0C05">
      <w:pPr>
        <w:pStyle w:val="History"/>
      </w:pPr>
      <w:r w:rsidRPr="003C0C05">
        <w:t xml:space="preserve">[23.10 inserted by </w:t>
      </w:r>
      <w:hyperlink r:id="rId266" w:history="1">
        <w:r w:rsidRPr="003C0C05">
          <w:rPr>
            <w:rStyle w:val="Hyperlink"/>
            <w:rFonts w:eastAsiaTheme="minorHAnsi"/>
          </w:rPr>
          <w:t>PR583069</w:t>
        </w:r>
      </w:hyperlink>
      <w:r w:rsidRPr="003C0C05">
        <w:t xml:space="preserve"> ppc 29Jul16]</w:t>
      </w:r>
    </w:p>
    <w:p w:rsidR="003C0C05" w:rsidRPr="00570F3A" w:rsidRDefault="003C0C05" w:rsidP="003C0C05">
      <w:pPr>
        <w:pStyle w:val="Level3"/>
        <w:tabs>
          <w:tab w:val="left" w:pos="1418"/>
        </w:tabs>
      </w:pPr>
      <w:r w:rsidRPr="00570F3A">
        <w:t xml:space="preserve">Paid annual leave must not be cashed out except in accordance with an agreement under clause </w:t>
      </w:r>
      <w:r>
        <w:fldChar w:fldCharType="begin"/>
      </w:r>
      <w:r>
        <w:instrText xml:space="preserve"> REF _Ref457376541 \r \h </w:instrText>
      </w:r>
      <w:r>
        <w:fldChar w:fldCharType="separate"/>
      </w:r>
      <w:r w:rsidR="00494E3C">
        <w:t>23.10</w:t>
      </w:r>
      <w:r>
        <w:fldChar w:fldCharType="end"/>
      </w:r>
      <w:r w:rsidRPr="00570F3A">
        <w:t>.</w:t>
      </w:r>
    </w:p>
    <w:p w:rsidR="003C0C05" w:rsidRPr="00570F3A" w:rsidRDefault="003C0C05" w:rsidP="003C0C05">
      <w:pPr>
        <w:pStyle w:val="Level3"/>
        <w:tabs>
          <w:tab w:val="left" w:pos="1418"/>
        </w:tabs>
      </w:pPr>
      <w:r w:rsidRPr="00570F3A">
        <w:t xml:space="preserve">Each cashing out of a particular amount of paid annual leave must be the subject of a separate agreement under clause </w:t>
      </w:r>
      <w:r>
        <w:fldChar w:fldCharType="begin"/>
      </w:r>
      <w:r>
        <w:instrText xml:space="preserve"> REF _Ref457376541 \r \h </w:instrText>
      </w:r>
      <w:r>
        <w:fldChar w:fldCharType="separate"/>
      </w:r>
      <w:r w:rsidR="00494E3C">
        <w:t>23.10</w:t>
      </w:r>
      <w:r>
        <w:fldChar w:fldCharType="end"/>
      </w:r>
      <w:r w:rsidRPr="00570F3A">
        <w:t>.</w:t>
      </w:r>
    </w:p>
    <w:p w:rsidR="003C0C05" w:rsidRPr="00570F3A" w:rsidRDefault="003C0C05" w:rsidP="003C0C05">
      <w:pPr>
        <w:pStyle w:val="Level3"/>
        <w:tabs>
          <w:tab w:val="left" w:pos="1418"/>
        </w:tabs>
      </w:pPr>
      <w:r w:rsidRPr="00570F3A">
        <w:t>An employer and an employee may agree in writing to the cashing out of a particular amount of accrued paid annual leave by the employee.</w:t>
      </w:r>
    </w:p>
    <w:p w:rsidR="003C0C05" w:rsidRPr="00570F3A" w:rsidRDefault="003C0C05" w:rsidP="003C0C05">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494E3C">
        <w:t>23.10</w:t>
      </w:r>
      <w:r>
        <w:fldChar w:fldCharType="end"/>
      </w:r>
      <w:r w:rsidRPr="00570F3A">
        <w:t xml:space="preserve"> must state:</w:t>
      </w:r>
    </w:p>
    <w:p w:rsidR="003C0C05" w:rsidRPr="00570F3A" w:rsidRDefault="003C0C05" w:rsidP="003C0C05">
      <w:pPr>
        <w:pStyle w:val="Level4"/>
        <w:tabs>
          <w:tab w:val="left" w:pos="1985"/>
        </w:tabs>
      </w:pPr>
      <w:r w:rsidRPr="00570F3A">
        <w:t>the amount of leave to be cashed out and the payment to be made to the employee for it; and</w:t>
      </w:r>
    </w:p>
    <w:p w:rsidR="003C0C05" w:rsidRPr="00570F3A" w:rsidRDefault="003C0C05" w:rsidP="003C0C05">
      <w:pPr>
        <w:pStyle w:val="Level4"/>
        <w:tabs>
          <w:tab w:val="left" w:pos="1985"/>
        </w:tabs>
      </w:pPr>
      <w:r w:rsidRPr="00570F3A">
        <w:t>the date on which the payment is to be made.</w:t>
      </w:r>
    </w:p>
    <w:p w:rsidR="003C0C05" w:rsidRPr="00570F3A" w:rsidRDefault="003C0C05" w:rsidP="003C0C05">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494E3C">
        <w:t>23.10</w:t>
      </w:r>
      <w:r>
        <w:fldChar w:fldCharType="end"/>
      </w:r>
      <w:r w:rsidRPr="00570F3A">
        <w:t xml:space="preserve"> must be signed by the employer and employee and, if the employee is under 18 years of age, by the employee’s parent or guardian.</w:t>
      </w:r>
    </w:p>
    <w:p w:rsidR="003C0C05" w:rsidRPr="00570F3A" w:rsidRDefault="003C0C05" w:rsidP="003C0C05">
      <w:pPr>
        <w:pStyle w:val="Level3"/>
        <w:tabs>
          <w:tab w:val="left" w:pos="1418"/>
        </w:tabs>
      </w:pPr>
      <w:r w:rsidRPr="00570F3A">
        <w:t>The payment must not be less than the amount that would have been payable had the employee taken the leave at the time the payment is made.</w:t>
      </w:r>
    </w:p>
    <w:p w:rsidR="003C0C05" w:rsidRPr="00570F3A" w:rsidRDefault="003C0C05" w:rsidP="003C0C05">
      <w:pPr>
        <w:pStyle w:val="Level3"/>
        <w:tabs>
          <w:tab w:val="left" w:pos="1418"/>
        </w:tabs>
      </w:pPr>
      <w:r w:rsidRPr="00570F3A">
        <w:t>An agreement must not result in the employee’s remaining accrued entitlement to paid annual leave being less than 4 weeks.</w:t>
      </w:r>
    </w:p>
    <w:p w:rsidR="003C0C05" w:rsidRPr="00570F3A" w:rsidRDefault="003C0C05" w:rsidP="003C0C05">
      <w:pPr>
        <w:pStyle w:val="Level3"/>
        <w:tabs>
          <w:tab w:val="left" w:pos="1418"/>
        </w:tabs>
      </w:pPr>
      <w:r w:rsidRPr="00570F3A">
        <w:t>The maximum amount of accrued paid annual leave that may be cashed out in any period of 12 months is 2 weeks.</w:t>
      </w:r>
    </w:p>
    <w:p w:rsidR="003C0C05" w:rsidRPr="00570F3A" w:rsidRDefault="003C0C05" w:rsidP="003C0C05">
      <w:pPr>
        <w:pStyle w:val="Level3"/>
        <w:tabs>
          <w:tab w:val="left" w:pos="1418"/>
        </w:tabs>
      </w:pPr>
      <w:r w:rsidRPr="00570F3A">
        <w:t xml:space="preserve">The employer must keep a copy of any agreement under clause </w:t>
      </w:r>
      <w:r>
        <w:fldChar w:fldCharType="begin"/>
      </w:r>
      <w:r>
        <w:instrText xml:space="preserve"> REF _Ref457376541 \r \h </w:instrText>
      </w:r>
      <w:r>
        <w:fldChar w:fldCharType="separate"/>
      </w:r>
      <w:r w:rsidR="00494E3C">
        <w:t>23.10</w:t>
      </w:r>
      <w:r>
        <w:fldChar w:fldCharType="end"/>
      </w:r>
      <w:r w:rsidRPr="00570F3A">
        <w:t xml:space="preserve"> as an employee record.</w:t>
      </w:r>
    </w:p>
    <w:p w:rsidR="003C0C05" w:rsidRPr="00570F3A" w:rsidRDefault="003C0C05" w:rsidP="003C0C05">
      <w:pPr>
        <w:pStyle w:val="Block1"/>
      </w:pPr>
      <w:r>
        <w:t>Note</w:t>
      </w:r>
      <w:r w:rsidRPr="00570F3A">
        <w:t xml:space="preserve"> 1: Under </w:t>
      </w:r>
      <w:r w:rsidRPr="00570F3A">
        <w:rPr>
          <w:u w:val="single"/>
        </w:rPr>
        <w:t>section 344 of the Fair Work Act</w:t>
      </w:r>
      <w:r w:rsidRPr="00570F3A">
        <w:t xml:space="preserve">, an employer must not exert undue influence or undue pressure on an employee to make, or not make, an agreement under clause </w:t>
      </w:r>
      <w:r>
        <w:fldChar w:fldCharType="begin"/>
      </w:r>
      <w:r>
        <w:instrText xml:space="preserve"> REF _Ref457376541 \r \h </w:instrText>
      </w:r>
      <w:r>
        <w:fldChar w:fldCharType="separate"/>
      </w:r>
      <w:r w:rsidR="00494E3C">
        <w:t>23.10</w:t>
      </w:r>
      <w:r>
        <w:fldChar w:fldCharType="end"/>
      </w:r>
      <w:r w:rsidRPr="00570F3A">
        <w:t>.</w:t>
      </w:r>
    </w:p>
    <w:p w:rsidR="003C0C05" w:rsidRPr="00570F3A" w:rsidRDefault="003C0C05" w:rsidP="003C0C05">
      <w:pPr>
        <w:pStyle w:val="Block1"/>
      </w:pPr>
      <w:r>
        <w:t>Note</w:t>
      </w:r>
      <w:r w:rsidRPr="00570F3A">
        <w:t xml:space="preserve"> 2: Under </w:t>
      </w:r>
      <w:r w:rsidRPr="00570F3A">
        <w:rPr>
          <w:u w:val="single"/>
        </w:rPr>
        <w:t>section 345(1) of the Fair Work Act</w:t>
      </w:r>
      <w:r w:rsidRPr="00570F3A">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494E3C">
        <w:t>23.10</w:t>
      </w:r>
      <w:r>
        <w:fldChar w:fldCharType="end"/>
      </w:r>
      <w:r w:rsidRPr="00570F3A">
        <w:t>.</w:t>
      </w:r>
    </w:p>
    <w:p w:rsidR="003C0C05" w:rsidRPr="003C0C05" w:rsidRDefault="003C0C05" w:rsidP="003C0C05">
      <w:pPr>
        <w:pStyle w:val="Block1"/>
      </w:pPr>
      <w:r>
        <w:t>Note</w:t>
      </w:r>
      <w:r w:rsidRPr="00570F3A">
        <w:t xml:space="preserve"> 3: An example of the type of agreement required by clause </w:t>
      </w:r>
      <w:r>
        <w:fldChar w:fldCharType="begin"/>
      </w:r>
      <w:r>
        <w:instrText xml:space="preserve"> REF _Ref457376541 \r \h </w:instrText>
      </w:r>
      <w:r>
        <w:fldChar w:fldCharType="separate"/>
      </w:r>
      <w:r w:rsidR="00494E3C">
        <w:t>23.10</w:t>
      </w:r>
      <w:r>
        <w:fldChar w:fldCharType="end"/>
      </w:r>
      <w:r w:rsidRPr="00570F3A">
        <w:t xml:space="preserve"> is set out at </w:t>
      </w:r>
      <w:r>
        <w:rPr>
          <w:highlight w:val="yellow"/>
        </w:rPr>
        <w:fldChar w:fldCharType="begin"/>
      </w:r>
      <w:r>
        <w:instrText xml:space="preserve"> REF _Ref458436793 \w \h </w:instrText>
      </w:r>
      <w:r>
        <w:rPr>
          <w:highlight w:val="yellow"/>
        </w:rPr>
      </w:r>
      <w:r>
        <w:rPr>
          <w:highlight w:val="yellow"/>
        </w:rPr>
        <w:fldChar w:fldCharType="separate"/>
      </w:r>
      <w:r w:rsidR="00494E3C">
        <w:t>Schedule F</w:t>
      </w:r>
      <w:r>
        <w:rPr>
          <w:highlight w:val="yellow"/>
        </w:rPr>
        <w:fldChar w:fldCharType="end"/>
      </w:r>
      <w:r w:rsidRPr="00570F3A">
        <w:t xml:space="preserve">. There is no requirement to use the form of agreement set out at </w:t>
      </w:r>
      <w:r>
        <w:rPr>
          <w:highlight w:val="yellow"/>
        </w:rPr>
        <w:fldChar w:fldCharType="begin"/>
      </w:r>
      <w:r>
        <w:instrText xml:space="preserve"> REF _Ref458436793 \w \h </w:instrText>
      </w:r>
      <w:r>
        <w:rPr>
          <w:highlight w:val="yellow"/>
        </w:rPr>
      </w:r>
      <w:r>
        <w:rPr>
          <w:highlight w:val="yellow"/>
        </w:rPr>
        <w:fldChar w:fldCharType="separate"/>
      </w:r>
      <w:r w:rsidR="00494E3C">
        <w:t>Schedule F</w:t>
      </w:r>
      <w:r>
        <w:rPr>
          <w:highlight w:val="yellow"/>
        </w:rPr>
        <w:fldChar w:fldCharType="end"/>
      </w:r>
      <w:r w:rsidRPr="00570F3A">
        <w:t xml:space="preserve">. </w:t>
      </w:r>
    </w:p>
    <w:p w:rsidR="00275A15" w:rsidRDefault="00275A15" w:rsidP="006041C3">
      <w:pPr>
        <w:pStyle w:val="Level1"/>
        <w:spacing w:before="360"/>
      </w:pPr>
      <w:bookmarkStart w:id="202" w:name="_Toc208886005"/>
      <w:bookmarkStart w:id="203" w:name="_Toc208886093"/>
      <w:bookmarkStart w:id="204" w:name="_Toc208902583"/>
      <w:bookmarkStart w:id="205" w:name="_Toc208932488"/>
      <w:bookmarkStart w:id="206" w:name="_Toc208932573"/>
      <w:bookmarkStart w:id="207" w:name="_Toc208979928"/>
      <w:bookmarkStart w:id="208" w:name="_Ref219006197"/>
      <w:bookmarkStart w:id="209" w:name="_Ref398290855"/>
      <w:bookmarkStart w:id="210" w:name="_Ref398290860"/>
      <w:bookmarkStart w:id="211" w:name="_Toc37251968"/>
      <w:r w:rsidRPr="00870B5F">
        <w:t>Personal/carer’s leave and compassionate leave</w:t>
      </w:r>
      <w:bookmarkEnd w:id="202"/>
      <w:bookmarkEnd w:id="203"/>
      <w:bookmarkEnd w:id="204"/>
      <w:bookmarkEnd w:id="205"/>
      <w:bookmarkEnd w:id="206"/>
      <w:bookmarkEnd w:id="207"/>
      <w:bookmarkEnd w:id="208"/>
      <w:bookmarkEnd w:id="209"/>
      <w:bookmarkEnd w:id="210"/>
      <w:bookmarkEnd w:id="211"/>
    </w:p>
    <w:p w:rsidR="000169A0" w:rsidRPr="00EB75D4" w:rsidRDefault="000169A0" w:rsidP="000169A0">
      <w:pPr>
        <w:pStyle w:val="History"/>
      </w:pPr>
      <w:r w:rsidRPr="00EB75D4">
        <w:t xml:space="preserve">[Varied by </w:t>
      </w:r>
      <w:hyperlink r:id="rId267" w:history="1">
        <w:r w:rsidRPr="00EB75D4">
          <w:rPr>
            <w:rStyle w:val="Hyperlink"/>
          </w:rPr>
          <w:t>PR551128</w:t>
        </w:r>
      </w:hyperlink>
      <w:r w:rsidR="005A41F2">
        <w:t>]</w:t>
      </w:r>
    </w:p>
    <w:p w:rsidR="000169A0" w:rsidRPr="000169A0" w:rsidRDefault="000169A0" w:rsidP="000169A0">
      <w:pPr>
        <w:pStyle w:val="History"/>
      </w:pPr>
      <w:r w:rsidRPr="00EB75D4">
        <w:t xml:space="preserve">[24 renumbered as 24.1 by </w:t>
      </w:r>
      <w:hyperlink r:id="rId268" w:history="1">
        <w:r w:rsidRPr="00EB75D4">
          <w:rPr>
            <w:rStyle w:val="Hyperlink"/>
          </w:rPr>
          <w:t>PR551128</w:t>
        </w:r>
      </w:hyperlink>
      <w:r w:rsidRPr="00EB75D4">
        <w:t xml:space="preserve"> ppc 08Jul14]</w:t>
      </w:r>
    </w:p>
    <w:p w:rsidR="00275A15" w:rsidRDefault="00275A15" w:rsidP="000169A0">
      <w:pPr>
        <w:pStyle w:val="Level2"/>
      </w:pPr>
      <w:bookmarkStart w:id="212" w:name="_Toc208886007"/>
      <w:bookmarkStart w:id="213" w:name="_Toc208886095"/>
      <w:bookmarkStart w:id="214" w:name="_Toc208902585"/>
      <w:bookmarkStart w:id="215" w:name="_Toc208932490"/>
      <w:bookmarkStart w:id="216" w:name="_Toc208932575"/>
      <w:bookmarkStart w:id="217" w:name="_Toc208979929"/>
      <w:r w:rsidRPr="00870B5F">
        <w:t>Personal/carer’s leave and compassionate leave are provided for in the NES.</w:t>
      </w:r>
    </w:p>
    <w:p w:rsidR="000169A0" w:rsidRDefault="000169A0" w:rsidP="000169A0">
      <w:pPr>
        <w:pStyle w:val="History"/>
      </w:pPr>
      <w:r>
        <w:t xml:space="preserve">[24.2 inserted by </w:t>
      </w:r>
      <w:hyperlink r:id="rId269" w:history="1">
        <w:r>
          <w:rPr>
            <w:rStyle w:val="Hyperlink"/>
          </w:rPr>
          <w:t>PR551128</w:t>
        </w:r>
      </w:hyperlink>
      <w:r>
        <w:t xml:space="preserve"> ppc 08Jul14]</w:t>
      </w:r>
    </w:p>
    <w:p w:rsidR="000169A0" w:rsidRDefault="000169A0" w:rsidP="0063182D">
      <w:pPr>
        <w:pStyle w:val="Level2Bold"/>
      </w:pPr>
      <w:r>
        <w:t>Rate of pay for a period of paid personal/carer’s leave and compassionate leave</w:t>
      </w:r>
    </w:p>
    <w:p w:rsidR="000169A0" w:rsidRDefault="000169A0" w:rsidP="000169A0">
      <w:pPr>
        <w:pStyle w:val="Block1"/>
      </w:pPr>
      <w:r>
        <w:t xml:space="preserve">The rate of pay for an employee who accesses a period of paid personal/carer’s leave or compassionate leave must be a portion of the applicable minimum rate prescribed by clause </w:t>
      </w:r>
      <w:r w:rsidR="008D6589">
        <w:fldChar w:fldCharType="begin"/>
      </w:r>
      <w:r>
        <w:instrText xml:space="preserve"> REF _Ref219105295 \w \h </w:instrText>
      </w:r>
      <w:r w:rsidR="008D6589">
        <w:fldChar w:fldCharType="separate"/>
      </w:r>
      <w:r w:rsidR="00494E3C">
        <w:t>13.1</w:t>
      </w:r>
      <w:r w:rsidR="008D6589">
        <w:fldChar w:fldCharType="end"/>
      </w:r>
      <w:r>
        <w:t xml:space="preserve"> which corresponds to the amount of leave taken. The applicable minimum rate must be that applicable to the classification which the employee would have worked in had they not taken the period of leave.</w:t>
      </w:r>
    </w:p>
    <w:p w:rsidR="00275A15" w:rsidRDefault="00275A15" w:rsidP="006041C3">
      <w:pPr>
        <w:pStyle w:val="Level1"/>
        <w:spacing w:before="360"/>
      </w:pPr>
      <w:bookmarkStart w:id="218" w:name="_Ref219006208"/>
      <w:bookmarkStart w:id="219" w:name="_Toc37251969"/>
      <w:r w:rsidRPr="00870B5F">
        <w:t>Community service leave</w:t>
      </w:r>
      <w:bookmarkEnd w:id="212"/>
      <w:bookmarkEnd w:id="213"/>
      <w:bookmarkEnd w:id="214"/>
      <w:bookmarkEnd w:id="215"/>
      <w:bookmarkEnd w:id="216"/>
      <w:bookmarkEnd w:id="217"/>
      <w:bookmarkEnd w:id="218"/>
      <w:bookmarkEnd w:id="219"/>
    </w:p>
    <w:p w:rsidR="00275A15" w:rsidRPr="00870B5F" w:rsidRDefault="00275A15" w:rsidP="00275A15">
      <w:r w:rsidRPr="00870B5F">
        <w:t>Community service leave is provided for in the NES.</w:t>
      </w:r>
    </w:p>
    <w:p w:rsidR="00275A15" w:rsidRDefault="00275A15" w:rsidP="00275A15">
      <w:pPr>
        <w:pStyle w:val="Level1"/>
      </w:pPr>
      <w:bookmarkStart w:id="220" w:name="_Toc208979930"/>
      <w:bookmarkStart w:id="221" w:name="_Ref219006173"/>
      <w:bookmarkStart w:id="222" w:name="_Ref398290867"/>
      <w:bookmarkStart w:id="223" w:name="_Ref398290872"/>
      <w:bookmarkStart w:id="224" w:name="_Ref507503866"/>
      <w:bookmarkStart w:id="225" w:name="_Ref507503879"/>
      <w:bookmarkStart w:id="226" w:name="_Ref507503912"/>
      <w:bookmarkStart w:id="227" w:name="_Ref19609844"/>
      <w:bookmarkStart w:id="228" w:name="_Ref19609850"/>
      <w:bookmarkStart w:id="229" w:name="_Toc37251970"/>
      <w:r w:rsidRPr="00870B5F">
        <w:t>Public holidays</w:t>
      </w:r>
      <w:bookmarkEnd w:id="220"/>
      <w:bookmarkEnd w:id="221"/>
      <w:bookmarkEnd w:id="222"/>
      <w:bookmarkEnd w:id="223"/>
      <w:bookmarkEnd w:id="224"/>
      <w:bookmarkEnd w:id="225"/>
      <w:bookmarkEnd w:id="226"/>
      <w:bookmarkEnd w:id="227"/>
      <w:bookmarkEnd w:id="228"/>
      <w:bookmarkEnd w:id="229"/>
    </w:p>
    <w:p w:rsidR="00E141C3" w:rsidRDefault="007F74D9" w:rsidP="00E141C3">
      <w:pPr>
        <w:pStyle w:val="History"/>
      </w:pPr>
      <w:r>
        <w:t xml:space="preserve">[Varied by </w:t>
      </w:r>
      <w:hyperlink r:id="rId270" w:history="1">
        <w:r w:rsidRPr="00A51B9C">
          <w:rPr>
            <w:rStyle w:val="Hyperlink"/>
          </w:rPr>
          <w:t>PR999486</w:t>
        </w:r>
      </w:hyperlink>
      <w:r w:rsidR="000169A0">
        <w:t xml:space="preserve">, </w:t>
      </w:r>
      <w:hyperlink r:id="rId271" w:history="1">
        <w:r w:rsidR="000169A0">
          <w:rPr>
            <w:rStyle w:val="Hyperlink"/>
          </w:rPr>
          <w:t>PR551128</w:t>
        </w:r>
      </w:hyperlink>
      <w:r w:rsidR="00E141C3">
        <w:t xml:space="preserve">, </w:t>
      </w:r>
      <w:hyperlink r:id="rId272" w:history="1">
        <w:r w:rsidR="00E141C3" w:rsidRPr="00E70DF4">
          <w:rPr>
            <w:rStyle w:val="Hyperlink"/>
          </w:rPr>
          <w:t>PR599012</w:t>
        </w:r>
      </w:hyperlink>
      <w:r w:rsidR="003E3555" w:rsidRPr="003E3555">
        <w:t xml:space="preserve">, </w:t>
      </w:r>
      <w:hyperlink r:id="rId273" w:history="1">
        <w:r w:rsidR="003E3555" w:rsidRPr="00945181">
          <w:rPr>
            <w:rStyle w:val="Hyperlink"/>
            <w:szCs w:val="22"/>
          </w:rPr>
          <w:t>PR712246</w:t>
        </w:r>
      </w:hyperlink>
      <w:r w:rsidR="00E141C3">
        <w:t>]</w:t>
      </w:r>
    </w:p>
    <w:p w:rsidR="00275A15" w:rsidRPr="00870B5F" w:rsidRDefault="00275A15" w:rsidP="00275A15">
      <w:pPr>
        <w:pStyle w:val="Level2"/>
      </w:pPr>
      <w:r w:rsidRPr="00870B5F">
        <w:t>Public holidays are provided for in the NES.</w:t>
      </w:r>
    </w:p>
    <w:p w:rsidR="00275A15" w:rsidRDefault="00275A15" w:rsidP="00275A15">
      <w:pPr>
        <w:pStyle w:val="Level2Bold"/>
      </w:pPr>
      <w:bookmarkStart w:id="230" w:name="_Ref219008746"/>
      <w:r w:rsidRPr="00870B5F">
        <w:t>Substitution of certain public holidays by agreement at the enterprise</w:t>
      </w:r>
      <w:bookmarkEnd w:id="230"/>
      <w:r w:rsidRPr="00870B5F">
        <w:t xml:space="preserve"> </w:t>
      </w:r>
    </w:p>
    <w:p w:rsidR="00DD2B3E" w:rsidRDefault="00DD2B3E" w:rsidP="00DD2B3E">
      <w:pPr>
        <w:pStyle w:val="History"/>
      </w:pPr>
      <w:r>
        <w:t xml:space="preserve">[26.2 substituted by </w:t>
      </w:r>
      <w:hyperlink r:id="rId274" w:history="1">
        <w:r w:rsidRPr="00945181">
          <w:rPr>
            <w:rStyle w:val="Hyperlink"/>
            <w:szCs w:val="22"/>
          </w:rPr>
          <w:t>PR712246</w:t>
        </w:r>
      </w:hyperlink>
      <w:r w:rsidRPr="00DD2B3E">
        <w:t xml:space="preserve"> </w:t>
      </w:r>
      <w:r>
        <w:t>ppc 04Oct19]</w:t>
      </w:r>
    </w:p>
    <w:p w:rsidR="0083059D" w:rsidRPr="00007547" w:rsidRDefault="0083059D" w:rsidP="0083059D">
      <w:pPr>
        <w:pStyle w:val="Level3"/>
      </w:pPr>
      <w:r w:rsidRPr="00007547">
        <w:t>An employer and employee may agree to substitute another day for a day that would otherwise be a public holiday under the NES</w:t>
      </w:r>
      <w:r>
        <w:t>.</w:t>
      </w:r>
    </w:p>
    <w:p w:rsidR="00DD2B3E" w:rsidRPr="00DD2B3E" w:rsidRDefault="0083059D" w:rsidP="00DD2B3E">
      <w:pPr>
        <w:pStyle w:val="Level3"/>
      </w:pPr>
      <w:r>
        <w:t>An employer and employee may agree to substitute another part-day for a part-day that would otherwise be a part-day public holiday under the NES.</w:t>
      </w:r>
    </w:p>
    <w:p w:rsidR="00275A15" w:rsidRDefault="00275A15" w:rsidP="00275A15">
      <w:pPr>
        <w:pStyle w:val="Level2Bold"/>
      </w:pPr>
      <w:r w:rsidRPr="00870B5F">
        <w:t>Payment for work on a public holiday</w:t>
      </w:r>
    </w:p>
    <w:p w:rsidR="000C0F45" w:rsidRDefault="008B36B0" w:rsidP="000C0F45">
      <w:pPr>
        <w:pStyle w:val="History"/>
      </w:pPr>
      <w:r>
        <w:t xml:space="preserve">[26.4 varied by </w:t>
      </w:r>
      <w:hyperlink r:id="rId275" w:history="1">
        <w:r w:rsidRPr="00A51B9C">
          <w:rPr>
            <w:rStyle w:val="Hyperlink"/>
          </w:rPr>
          <w:t>PR999486</w:t>
        </w:r>
      </w:hyperlink>
      <w:r w:rsidR="000C0F45">
        <w:t xml:space="preserve">; substituted by </w:t>
      </w:r>
      <w:hyperlink r:id="rId276" w:history="1">
        <w:r w:rsidR="000C0F45" w:rsidRPr="00E70DF4">
          <w:rPr>
            <w:rStyle w:val="Hyperlink"/>
          </w:rPr>
          <w:t>PR599012</w:t>
        </w:r>
      </w:hyperlink>
      <w:r w:rsidR="000C0F45">
        <w:t xml:space="preserve"> ppc 28Feb18]</w:t>
      </w:r>
    </w:p>
    <w:p w:rsidR="000C0F45" w:rsidRDefault="000C0F45" w:rsidP="000C0F45">
      <w:pPr>
        <w:pStyle w:val="Level2"/>
      </w:pPr>
      <w:bookmarkStart w:id="231" w:name="_Ref507508067"/>
      <w:r>
        <w:t>For all time worked by a full-time or part-time employee on a public holiday, payment must be made at the following rates:</w:t>
      </w:r>
      <w:bookmarkEnd w:id="231"/>
    </w:p>
    <w:p w:rsidR="000C0F45" w:rsidRDefault="000C0F45" w:rsidP="00DF4A03">
      <w:pPr>
        <w:pStyle w:val="Level3"/>
        <w:keepNext/>
      </w:pPr>
      <w:r>
        <w:t xml:space="preserve">on Good Friday and the Christmas Day holiday—30% of the applicable minimum weekly rate specified in clause </w:t>
      </w:r>
      <w:r>
        <w:fldChar w:fldCharType="begin"/>
      </w:r>
      <w:r>
        <w:instrText xml:space="preserve"> REF _Ref507506629 \w \h </w:instrText>
      </w:r>
      <w:r w:rsidR="00DF4A03">
        <w:instrText xml:space="preserve"> \* MERGEFORMAT </w:instrText>
      </w:r>
      <w:r>
        <w:fldChar w:fldCharType="separate"/>
      </w:r>
      <w:r w:rsidR="00494E3C">
        <w:t>13.1(a)</w:t>
      </w:r>
      <w:r>
        <w:fldChar w:fldCharType="end"/>
      </w:r>
      <w:r>
        <w:t xml:space="preserve"> plus payment for the work performed in accordance with the designated method of payment specified in clause </w:t>
      </w:r>
      <w:r>
        <w:fldChar w:fldCharType="begin"/>
      </w:r>
      <w:r>
        <w:instrText xml:space="preserve"> REF _Ref219105693 \w \h </w:instrText>
      </w:r>
      <w:r w:rsidR="00DF4A03">
        <w:instrText xml:space="preserve"> \* MERGEFORMAT </w:instrText>
      </w:r>
      <w:r>
        <w:fldChar w:fldCharType="separate"/>
      </w:r>
      <w:r w:rsidR="00494E3C">
        <w:t>13</w:t>
      </w:r>
      <w:r>
        <w:fldChar w:fldCharType="end"/>
      </w:r>
      <w:r>
        <w:t>.</w:t>
      </w:r>
    </w:p>
    <w:p w:rsidR="000C0F45" w:rsidRDefault="000C0F45" w:rsidP="00DF4A03">
      <w:pPr>
        <w:pStyle w:val="Level3"/>
        <w:keepNext/>
      </w:pPr>
      <w:r>
        <w:t xml:space="preserve">on any other holiday—20% of the applicable minimum weekly rate specified in clause </w:t>
      </w:r>
      <w:r>
        <w:fldChar w:fldCharType="begin"/>
      </w:r>
      <w:r>
        <w:instrText xml:space="preserve"> REF _Ref507506629 \w \h </w:instrText>
      </w:r>
      <w:r w:rsidR="00DF4A03">
        <w:instrText xml:space="preserve"> \* MERGEFORMAT </w:instrText>
      </w:r>
      <w:r>
        <w:fldChar w:fldCharType="separate"/>
      </w:r>
      <w:r w:rsidR="00494E3C">
        <w:t>13.1(a)</w:t>
      </w:r>
      <w:r>
        <w:fldChar w:fldCharType="end"/>
      </w:r>
      <w:r>
        <w:t xml:space="preserve">, plus payment for the work performed in accordance with the designated method of payment specified in clause </w:t>
      </w:r>
      <w:r>
        <w:fldChar w:fldCharType="begin"/>
      </w:r>
      <w:r>
        <w:instrText xml:space="preserve"> REF _Ref219105693 \w \h </w:instrText>
      </w:r>
      <w:r>
        <w:fldChar w:fldCharType="separate"/>
      </w:r>
      <w:r w:rsidR="00494E3C">
        <w:t>13</w:t>
      </w:r>
      <w:r>
        <w:fldChar w:fldCharType="end"/>
      </w:r>
      <w:r>
        <w:t>.</w:t>
      </w:r>
    </w:p>
    <w:p w:rsidR="000C0F45" w:rsidRDefault="000C0F45" w:rsidP="000C0F45">
      <w:pPr>
        <w:pStyle w:val="Block1"/>
      </w:pPr>
      <w:r>
        <w:t>An employee must be paid for a minimum of four hours’ work.</w:t>
      </w:r>
    </w:p>
    <w:p w:rsidR="005C5CAF" w:rsidRDefault="005C5CAF" w:rsidP="005C5CAF">
      <w:pPr>
        <w:pStyle w:val="History"/>
      </w:pPr>
      <w:r>
        <w:t xml:space="preserve">[26.5 deleted by </w:t>
      </w:r>
      <w:hyperlink r:id="rId277" w:history="1">
        <w:r w:rsidRPr="00A51B9C">
          <w:rPr>
            <w:rStyle w:val="Hyperlink"/>
          </w:rPr>
          <w:t>PR999486</w:t>
        </w:r>
      </w:hyperlink>
      <w:r>
        <w:t xml:space="preserve"> </w:t>
      </w:r>
      <w:r w:rsidR="003A3895">
        <w:t>ppc 29Jul10</w:t>
      </w:r>
      <w:r>
        <w:t>]</w:t>
      </w:r>
    </w:p>
    <w:p w:rsidR="00035BDC" w:rsidRPr="00A51B9C" w:rsidRDefault="00035BDC" w:rsidP="00035BDC">
      <w:pPr>
        <w:pStyle w:val="History"/>
      </w:pPr>
      <w:r>
        <w:t xml:space="preserve">[26.6 renumbered as 26.5 and varied by </w:t>
      </w:r>
      <w:hyperlink r:id="rId278" w:history="1">
        <w:r w:rsidRPr="00A51B9C">
          <w:rPr>
            <w:rStyle w:val="Hyperlink"/>
          </w:rPr>
          <w:t>PR999486</w:t>
        </w:r>
      </w:hyperlink>
      <w:r>
        <w:t xml:space="preserve"> </w:t>
      </w:r>
      <w:r w:rsidR="003A3895">
        <w:t>ppc 29Jul10</w:t>
      </w:r>
      <w:r w:rsidR="000C0F45">
        <w:t xml:space="preserve">; 26.5 varied by </w:t>
      </w:r>
      <w:hyperlink r:id="rId279" w:history="1">
        <w:r w:rsidR="000C0F45" w:rsidRPr="00E70DF4">
          <w:rPr>
            <w:rStyle w:val="Hyperlink"/>
          </w:rPr>
          <w:t>PR599012</w:t>
        </w:r>
      </w:hyperlink>
      <w:r w:rsidR="000C0F45">
        <w:t xml:space="preserve"> ppc 28Feb18</w:t>
      </w:r>
      <w:r>
        <w:t>]</w:t>
      </w:r>
    </w:p>
    <w:p w:rsidR="00275A15" w:rsidRPr="00870B5F" w:rsidRDefault="00275A15" w:rsidP="00275A15">
      <w:pPr>
        <w:pStyle w:val="Level2"/>
      </w:pPr>
      <w:bookmarkStart w:id="232" w:name="_Ref392676774"/>
      <w:r w:rsidRPr="00870B5F">
        <w:t>For all time worked by a casual employee on a public holiday, payment must be made at the following rates:</w:t>
      </w:r>
      <w:bookmarkEnd w:id="232"/>
    </w:p>
    <w:p w:rsidR="00275A15" w:rsidRPr="00870B5F" w:rsidRDefault="00275A15" w:rsidP="00275A15">
      <w:pPr>
        <w:pStyle w:val="Level3"/>
      </w:pPr>
      <w:r w:rsidRPr="00870B5F">
        <w:t>on Good Friday and the Christmas Day holiday—</w:t>
      </w:r>
      <w:r w:rsidR="00035BDC">
        <w:t xml:space="preserve">30% of the applicable minimum weekly rate specified in clause </w:t>
      </w:r>
      <w:r w:rsidR="000C0F45">
        <w:fldChar w:fldCharType="begin"/>
      </w:r>
      <w:r w:rsidR="000C0F45">
        <w:instrText xml:space="preserve"> REF _Ref507506629 \w \h </w:instrText>
      </w:r>
      <w:r w:rsidR="000C0F45">
        <w:fldChar w:fldCharType="separate"/>
      </w:r>
      <w:r w:rsidR="00494E3C">
        <w:t>13.1(a)</w:t>
      </w:r>
      <w:r w:rsidR="000C0F45">
        <w:fldChar w:fldCharType="end"/>
      </w:r>
      <w:r w:rsidR="00035BDC">
        <w:t xml:space="preserve"> plus payment for the work performed in accordance with the designated method of payment specified in clause </w:t>
      </w:r>
      <w:r w:rsidR="008D6589">
        <w:fldChar w:fldCharType="begin"/>
      </w:r>
      <w:r w:rsidR="00035BDC">
        <w:instrText xml:space="preserve"> REF _Ref219105693 \w \h </w:instrText>
      </w:r>
      <w:r w:rsidR="008D6589">
        <w:fldChar w:fldCharType="separate"/>
      </w:r>
      <w:r w:rsidR="00494E3C">
        <w:t>13</w:t>
      </w:r>
      <w:r w:rsidR="008D6589">
        <w:fldChar w:fldCharType="end"/>
      </w:r>
      <w:r w:rsidR="00035BDC">
        <w:t>.</w:t>
      </w:r>
    </w:p>
    <w:p w:rsidR="00275A15" w:rsidRDefault="00275A15" w:rsidP="00275A15">
      <w:pPr>
        <w:pStyle w:val="Level3"/>
      </w:pPr>
      <w:r w:rsidRPr="00870B5F">
        <w:t>on any other holiday—</w:t>
      </w:r>
      <w:r w:rsidR="00035BDC">
        <w:t xml:space="preserve">20% of the applicable minimum weekly rate specified in clause </w:t>
      </w:r>
      <w:r w:rsidR="000C0F45">
        <w:fldChar w:fldCharType="begin"/>
      </w:r>
      <w:r w:rsidR="000C0F45">
        <w:instrText xml:space="preserve"> REF _Ref507506629 \w \h </w:instrText>
      </w:r>
      <w:r w:rsidR="000C0F45">
        <w:fldChar w:fldCharType="separate"/>
      </w:r>
      <w:r w:rsidR="00494E3C">
        <w:t>13.1(a)</w:t>
      </w:r>
      <w:r w:rsidR="000C0F45">
        <w:fldChar w:fldCharType="end"/>
      </w:r>
      <w:r w:rsidR="00035BDC">
        <w:t xml:space="preserve"> plus payment for the work performed in accordance with the designated method of payment specified in clause </w:t>
      </w:r>
      <w:r w:rsidR="008D6589">
        <w:fldChar w:fldCharType="begin"/>
      </w:r>
      <w:r w:rsidR="00035BDC">
        <w:instrText xml:space="preserve"> REF _Ref219105693 \w \h </w:instrText>
      </w:r>
      <w:r w:rsidR="008D6589">
        <w:fldChar w:fldCharType="separate"/>
      </w:r>
      <w:r w:rsidR="00494E3C">
        <w:t>13</w:t>
      </w:r>
      <w:r w:rsidR="008D6589">
        <w:fldChar w:fldCharType="end"/>
      </w:r>
      <w:r w:rsidR="00035BDC">
        <w:t>.</w:t>
      </w:r>
    </w:p>
    <w:p w:rsidR="000169A0" w:rsidRDefault="000169A0" w:rsidP="000169A0">
      <w:pPr>
        <w:pStyle w:val="History"/>
      </w:pPr>
      <w:r>
        <w:t xml:space="preserve">[26.6 inserted by </w:t>
      </w:r>
      <w:hyperlink r:id="rId280" w:history="1">
        <w:r>
          <w:rPr>
            <w:rStyle w:val="Hyperlink"/>
          </w:rPr>
          <w:t>PR551128</w:t>
        </w:r>
      </w:hyperlink>
      <w:r>
        <w:t xml:space="preserve"> ppc 08Jul14]</w:t>
      </w:r>
    </w:p>
    <w:p w:rsidR="00E876F2" w:rsidRDefault="000169A0" w:rsidP="00275A15">
      <w:pPr>
        <w:pStyle w:val="Level2"/>
        <w:ind w:left="0" w:firstLine="0"/>
      </w:pPr>
      <w:r>
        <w:t xml:space="preserve">An employee will only be entitled to the payments specified in clause </w:t>
      </w:r>
      <w:r w:rsidR="000C0F45">
        <w:fldChar w:fldCharType="begin"/>
      </w:r>
      <w:r w:rsidR="000C0F45">
        <w:instrText xml:space="preserve"> REF _Ref507508067 \w \h </w:instrText>
      </w:r>
      <w:r w:rsidR="000C0F45">
        <w:fldChar w:fldCharType="separate"/>
      </w:r>
      <w:r w:rsidR="00494E3C">
        <w:t>26.4</w:t>
      </w:r>
      <w:r w:rsidR="000C0F45">
        <w:fldChar w:fldCharType="end"/>
      </w:r>
      <w:r>
        <w:t xml:space="preserve"> or clause </w:t>
      </w:r>
      <w:r w:rsidR="008D6589">
        <w:fldChar w:fldCharType="begin"/>
      </w:r>
      <w:r>
        <w:instrText xml:space="preserve"> REF _Ref392676774 \w \h </w:instrText>
      </w:r>
      <w:r w:rsidR="008D6589">
        <w:fldChar w:fldCharType="separate"/>
      </w:r>
      <w:r w:rsidR="00494E3C">
        <w:t>26.5</w:t>
      </w:r>
      <w:r w:rsidR="008D6589">
        <w:fldChar w:fldCharType="end"/>
      </w:r>
      <w:r>
        <w:t xml:space="preserve"> in circumstances where the majority of the work undertaken by an employee on a particular journey or long distance operation is undertaken on a public holiday</w:t>
      </w:r>
      <w:r w:rsidR="00E876F2">
        <w:t>.</w:t>
      </w:r>
    </w:p>
    <w:p w:rsidR="00C05348" w:rsidRDefault="00C05348" w:rsidP="00C05348">
      <w:pPr>
        <w:pStyle w:val="History"/>
      </w:pPr>
      <w:r>
        <w:t xml:space="preserve">[Note inserted by </w:t>
      </w:r>
      <w:hyperlink r:id="rId281" w:history="1">
        <w:r w:rsidRPr="00945181">
          <w:rPr>
            <w:rStyle w:val="Hyperlink"/>
            <w:szCs w:val="22"/>
          </w:rPr>
          <w:t>PR712246</w:t>
        </w:r>
      </w:hyperlink>
      <w:r w:rsidRPr="00EF237A">
        <w:t xml:space="preserve"> </w:t>
      </w:r>
      <w:r>
        <w:t>ppc 04Oct19]</w:t>
      </w:r>
    </w:p>
    <w:p w:rsidR="00C05348" w:rsidRPr="00C05348" w:rsidRDefault="00C05348" w:rsidP="00C05348">
      <w:r>
        <w:t xml:space="preserve">NOTE: For provisions relating to part-day public holidays see </w:t>
      </w:r>
      <w:r w:rsidR="00B65C37">
        <w:fldChar w:fldCharType="begin"/>
      </w:r>
      <w:r w:rsidR="00B65C37">
        <w:instrText xml:space="preserve"> REF _Ref405458853 \r \h </w:instrText>
      </w:r>
      <w:r w:rsidR="00B65C37">
        <w:fldChar w:fldCharType="separate"/>
      </w:r>
      <w:r w:rsidR="00494E3C">
        <w:t>Schedule D</w:t>
      </w:r>
      <w:r w:rsidR="00B65C37">
        <w:fldChar w:fldCharType="end"/>
      </w:r>
      <w:r w:rsidR="00B65C37">
        <w:fldChar w:fldCharType="begin"/>
      </w:r>
      <w:r w:rsidR="00B65C37">
        <w:instrText xml:space="preserve"> REF _Ref405458853 \h </w:instrText>
      </w:r>
      <w:r w:rsidR="00B65C37">
        <w:fldChar w:fldCharType="separate"/>
      </w:r>
      <w:r w:rsidR="00494E3C">
        <w:t>—Part-day Public Holidays</w:t>
      </w:r>
      <w:r w:rsidR="00B65C37">
        <w:fldChar w:fldCharType="end"/>
      </w:r>
      <w:r>
        <w:t>.</w:t>
      </w:r>
    </w:p>
    <w:p w:rsidR="00E876F2" w:rsidRDefault="00E876F2" w:rsidP="00E876F2">
      <w:pPr>
        <w:pStyle w:val="Level1"/>
      </w:pPr>
      <w:bookmarkStart w:id="233" w:name="_Ref520367505"/>
      <w:bookmarkStart w:id="234" w:name="_Toc37251971"/>
      <w:r>
        <w:t>Leave to deal with Family and Domestic Violence</w:t>
      </w:r>
      <w:bookmarkEnd w:id="233"/>
      <w:bookmarkEnd w:id="234"/>
    </w:p>
    <w:p w:rsidR="00E876F2" w:rsidRPr="00870405" w:rsidRDefault="00E876F2" w:rsidP="00E876F2">
      <w:pPr>
        <w:pStyle w:val="History"/>
      </w:pPr>
      <w:r>
        <w:t xml:space="preserve">[27 inserted by </w:t>
      </w:r>
      <w:hyperlink r:id="rId282" w:history="1">
        <w:r>
          <w:rPr>
            <w:rStyle w:val="Hyperlink"/>
          </w:rPr>
          <w:t>PR609356</w:t>
        </w:r>
      </w:hyperlink>
      <w:r>
        <w:t xml:space="preserve"> ppc 01Aug18]</w:t>
      </w:r>
    </w:p>
    <w:p w:rsidR="00E876F2" w:rsidRPr="005017FB" w:rsidRDefault="00E876F2" w:rsidP="00E876F2">
      <w:pPr>
        <w:pStyle w:val="Level2"/>
      </w:pPr>
      <w:r w:rsidRPr="005017FB">
        <w:t>This clause applies to all employees, including casuals.</w:t>
      </w:r>
    </w:p>
    <w:p w:rsidR="00E876F2" w:rsidRPr="005017FB" w:rsidRDefault="00E876F2" w:rsidP="00E876F2">
      <w:pPr>
        <w:pStyle w:val="Level2Bold"/>
      </w:pPr>
      <w:r w:rsidRPr="005017FB">
        <w:t>Definitions</w:t>
      </w:r>
    </w:p>
    <w:p w:rsidR="00E876F2" w:rsidRDefault="00E876F2" w:rsidP="00E876F2">
      <w:pPr>
        <w:pStyle w:val="Level3"/>
      </w:pPr>
      <w:bookmarkStart w:id="235" w:name="_Ref520367446"/>
      <w:r>
        <w:t>In this clause:</w:t>
      </w:r>
      <w:bookmarkEnd w:id="235"/>
    </w:p>
    <w:p w:rsidR="00E876F2" w:rsidRDefault="00E876F2" w:rsidP="00E876F2">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rsidR="00E876F2" w:rsidRDefault="00E876F2" w:rsidP="00E876F2">
      <w:pPr>
        <w:pStyle w:val="Block2"/>
      </w:pPr>
      <w:r w:rsidRPr="005017FB">
        <w:rPr>
          <w:b/>
          <w:i/>
        </w:rPr>
        <w:t>family member</w:t>
      </w:r>
      <w:r>
        <w:t xml:space="preserve"> means:</w:t>
      </w:r>
    </w:p>
    <w:p w:rsidR="00E876F2" w:rsidRDefault="00E876F2" w:rsidP="00E876F2">
      <w:pPr>
        <w:pStyle w:val="Level4"/>
      </w:pPr>
      <w:r>
        <w:t>a spouse, de facto partner, child, parent, grandparent, grandchild or sibling of the employee; or</w:t>
      </w:r>
    </w:p>
    <w:p w:rsidR="00E876F2" w:rsidRDefault="00E876F2" w:rsidP="00E876F2">
      <w:pPr>
        <w:pStyle w:val="Level4"/>
      </w:pPr>
      <w:r>
        <w:t>a child, parent, grandparent, grandchild or sibling of a spouse or de facto partner of the employee; or</w:t>
      </w:r>
    </w:p>
    <w:p w:rsidR="00E876F2" w:rsidRDefault="00E876F2" w:rsidP="00E876F2">
      <w:pPr>
        <w:pStyle w:val="Level4"/>
      </w:pPr>
      <w:r>
        <w:t>a person related to the employee according to Aboriginal or Torres Strait Islander kinship rules.</w:t>
      </w:r>
    </w:p>
    <w:p w:rsidR="00E876F2" w:rsidRDefault="00E876F2" w:rsidP="00E876F2">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494E3C">
        <w:t>27.2(a)</w:t>
      </w:r>
      <w:r>
        <w:fldChar w:fldCharType="end"/>
      </w:r>
      <w:r>
        <w:t xml:space="preserve"> includes a former spouse or de facto partner.</w:t>
      </w:r>
    </w:p>
    <w:p w:rsidR="00E876F2" w:rsidRDefault="00E876F2" w:rsidP="00E876F2">
      <w:pPr>
        <w:pStyle w:val="Level2Bold"/>
      </w:pPr>
      <w:r>
        <w:t>Entitlement to unpaid leave</w:t>
      </w:r>
    </w:p>
    <w:p w:rsidR="00E876F2" w:rsidRDefault="00E876F2" w:rsidP="00E876F2">
      <w:pPr>
        <w:pStyle w:val="Block1"/>
      </w:pPr>
      <w:r>
        <w:t xml:space="preserve">An employee is entitled to 5 days’ unpaid leave to deal with family and domestic violence, as follows: </w:t>
      </w:r>
    </w:p>
    <w:p w:rsidR="00E876F2" w:rsidRDefault="00E876F2" w:rsidP="00E876F2">
      <w:pPr>
        <w:pStyle w:val="Level3"/>
      </w:pPr>
      <w:r>
        <w:t>the leave is available in full at the start of each 12 month period of the employee’s employment; and</w:t>
      </w:r>
    </w:p>
    <w:p w:rsidR="00E876F2" w:rsidRDefault="00E876F2" w:rsidP="00E876F2">
      <w:pPr>
        <w:pStyle w:val="Level3"/>
      </w:pPr>
      <w:r>
        <w:t>the leave does not accumulate from year to year; and</w:t>
      </w:r>
    </w:p>
    <w:p w:rsidR="00E876F2" w:rsidRDefault="00E876F2" w:rsidP="00E876F2">
      <w:pPr>
        <w:pStyle w:val="Level3"/>
      </w:pPr>
      <w:r>
        <w:t xml:space="preserve">is available in full to part-time and casual employees. </w:t>
      </w:r>
    </w:p>
    <w:p w:rsidR="00E876F2" w:rsidRDefault="00E876F2" w:rsidP="00E876F2">
      <w:pPr>
        <w:pStyle w:val="Block1"/>
        <w:ind w:left="1418" w:hanging="567"/>
      </w:pPr>
      <w:r>
        <w:t>Note:</w:t>
      </w:r>
      <w:r>
        <w:tab/>
        <w:t>1.</w:t>
      </w:r>
      <w:r>
        <w:tab/>
        <w:t>A period of leave to deal with family and domestic violence may be less than a day by agreement between the employee and the employer.</w:t>
      </w:r>
    </w:p>
    <w:p w:rsidR="00E876F2" w:rsidRDefault="00E876F2" w:rsidP="00E876F2">
      <w:pPr>
        <w:pStyle w:val="Block2"/>
      </w:pPr>
      <w:r>
        <w:t>2.</w:t>
      </w:r>
      <w:r>
        <w:tab/>
        <w:t>The employer and employee may agree that the employee may take more than 5 days’ unpaid leave to deal with family and domestic violence.</w:t>
      </w:r>
    </w:p>
    <w:p w:rsidR="00E876F2" w:rsidRDefault="00E876F2" w:rsidP="00E876F2">
      <w:pPr>
        <w:pStyle w:val="Level2Bold"/>
      </w:pPr>
      <w:bookmarkStart w:id="236" w:name="_Ref520367518"/>
      <w:r>
        <w:t>Taking unpaid leave</w:t>
      </w:r>
      <w:bookmarkEnd w:id="236"/>
    </w:p>
    <w:p w:rsidR="00E876F2" w:rsidRDefault="00E876F2" w:rsidP="00E876F2">
      <w:pPr>
        <w:pStyle w:val="Block1"/>
      </w:pPr>
      <w:r>
        <w:t>An employee may take unpaid leave to deal with family and domestic violence if the employee:</w:t>
      </w:r>
    </w:p>
    <w:p w:rsidR="00E876F2" w:rsidRDefault="00E876F2" w:rsidP="00E876F2">
      <w:pPr>
        <w:pStyle w:val="Level3"/>
      </w:pPr>
      <w:r>
        <w:t>is experiencing family and domestic violence; and</w:t>
      </w:r>
    </w:p>
    <w:p w:rsidR="00E876F2" w:rsidRDefault="00E876F2" w:rsidP="00E876F2">
      <w:pPr>
        <w:pStyle w:val="Level3"/>
      </w:pPr>
      <w:r>
        <w:t>needs to do something to deal with the impact of the family and domestic violence and it is impractical for the employee to do that thing outside their ordinary hours of work.</w:t>
      </w:r>
    </w:p>
    <w:p w:rsidR="00E876F2" w:rsidRDefault="00E876F2" w:rsidP="00E876F2">
      <w:pPr>
        <w:pStyle w:val="Block1"/>
      </w:pPr>
      <w:r>
        <w:t>Note:</w:t>
      </w:r>
      <w:r>
        <w:tab/>
        <w:t>The reasons for which an employee may take leave include making arrangements for their safety or the safety of a family member (including relocation), attending urgent court hearings, or accessing police services.</w:t>
      </w:r>
    </w:p>
    <w:p w:rsidR="00E876F2" w:rsidRDefault="00E876F2" w:rsidP="00E876F2">
      <w:pPr>
        <w:pStyle w:val="Level2Bold"/>
      </w:pPr>
      <w:r>
        <w:t>Service and continuity</w:t>
      </w:r>
    </w:p>
    <w:p w:rsidR="00E876F2" w:rsidRDefault="00E876F2" w:rsidP="00E876F2">
      <w:pPr>
        <w:pStyle w:val="Block1"/>
      </w:pPr>
      <w:r>
        <w:t>The time an employee is on unpaid leave to deal with family and domestic violence does not count as service but does not break the employee’s continuity of service.</w:t>
      </w:r>
    </w:p>
    <w:p w:rsidR="00E876F2" w:rsidRDefault="00E876F2" w:rsidP="00E876F2">
      <w:pPr>
        <w:pStyle w:val="Level2Bold"/>
      </w:pPr>
      <w:bookmarkStart w:id="237" w:name="_Ref520367606"/>
      <w:r>
        <w:t>Notice and evidence requirements</w:t>
      </w:r>
      <w:bookmarkEnd w:id="237"/>
      <w:r>
        <w:t xml:space="preserve"> </w:t>
      </w:r>
    </w:p>
    <w:p w:rsidR="00E876F2" w:rsidRDefault="00E876F2" w:rsidP="00E876F2">
      <w:pPr>
        <w:pStyle w:val="Level3Bold"/>
      </w:pPr>
      <w:r>
        <w:t>Notice</w:t>
      </w:r>
    </w:p>
    <w:p w:rsidR="00E876F2" w:rsidRDefault="00E876F2" w:rsidP="00E876F2">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494E3C">
        <w:t>27</w:t>
      </w:r>
      <w:r>
        <w:fldChar w:fldCharType="end"/>
      </w:r>
      <w:r>
        <w:t>. The notice:</w:t>
      </w:r>
    </w:p>
    <w:p w:rsidR="00E876F2" w:rsidRDefault="00E876F2" w:rsidP="00E876F2">
      <w:pPr>
        <w:pStyle w:val="Level4"/>
      </w:pPr>
      <w:r>
        <w:t>must be given to the employer as soon as practicable (which may be a time after the leave has started); and</w:t>
      </w:r>
    </w:p>
    <w:p w:rsidR="00E876F2" w:rsidRDefault="00E876F2" w:rsidP="00E876F2">
      <w:pPr>
        <w:pStyle w:val="Level4"/>
      </w:pPr>
      <w:r>
        <w:t>must advise the employer of the period, or expected period, of the leave.</w:t>
      </w:r>
    </w:p>
    <w:p w:rsidR="00E876F2" w:rsidRDefault="00E876F2" w:rsidP="00E876F2">
      <w:pPr>
        <w:pStyle w:val="Level3Bold"/>
      </w:pPr>
      <w:r>
        <w:t xml:space="preserve">Evidence </w:t>
      </w:r>
    </w:p>
    <w:p w:rsidR="00E876F2" w:rsidRDefault="00E876F2" w:rsidP="00E876F2">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494E3C">
        <w:t>27</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494E3C">
        <w:t>27.4</w:t>
      </w:r>
      <w:r>
        <w:fldChar w:fldCharType="end"/>
      </w:r>
      <w:r>
        <w:t xml:space="preserve">. </w:t>
      </w:r>
    </w:p>
    <w:p w:rsidR="00E876F2" w:rsidRDefault="00E876F2" w:rsidP="00E876F2">
      <w:pPr>
        <w:pStyle w:val="Block2"/>
      </w:pPr>
      <w:r>
        <w:t>Note:</w:t>
      </w:r>
      <w:r>
        <w:tab/>
        <w:t>Depending on the circumstances such evidence may include a document issued by the police service, a court or a family violence support service, or a statutory declaration.</w:t>
      </w:r>
    </w:p>
    <w:p w:rsidR="00E876F2" w:rsidRDefault="00E876F2" w:rsidP="00E876F2">
      <w:pPr>
        <w:pStyle w:val="Level2Bold"/>
      </w:pPr>
      <w:r>
        <w:t xml:space="preserve">Confidentiality </w:t>
      </w:r>
    </w:p>
    <w:p w:rsidR="00E876F2" w:rsidRDefault="00E876F2" w:rsidP="00E876F2">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494E3C">
        <w:t>27.6</w:t>
      </w:r>
      <w:r>
        <w:fldChar w:fldCharType="end"/>
      </w:r>
      <w:r>
        <w:t xml:space="preserve"> is treated confidentially, as far as it is reasonably practicable to do so.</w:t>
      </w:r>
    </w:p>
    <w:p w:rsidR="00E876F2" w:rsidRDefault="00E876F2" w:rsidP="00E876F2">
      <w:pPr>
        <w:pStyle w:val="Level3"/>
      </w:pPr>
      <w:r>
        <w:t xml:space="preserve">Nothing in clause </w:t>
      </w:r>
      <w:r>
        <w:fldChar w:fldCharType="begin"/>
      </w:r>
      <w:r>
        <w:instrText xml:space="preserve"> REF _Ref520367505 \r \h </w:instrText>
      </w:r>
      <w:r>
        <w:fldChar w:fldCharType="separate"/>
      </w:r>
      <w:r w:rsidR="00494E3C">
        <w:t>27</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rsidR="00E876F2" w:rsidRDefault="00E876F2" w:rsidP="00E876F2">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E876F2" w:rsidRDefault="00E876F2" w:rsidP="00E876F2">
      <w:pPr>
        <w:pStyle w:val="Level2Bold"/>
      </w:pPr>
      <w:r>
        <w:t xml:space="preserve">Compliance </w:t>
      </w:r>
    </w:p>
    <w:p w:rsidR="009453D3" w:rsidRDefault="00E876F2" w:rsidP="00E876F2">
      <w:pPr>
        <w:pStyle w:val="Block1"/>
      </w:pPr>
      <w:r>
        <w:t xml:space="preserve">An employee is not entitled to take leave under clause </w:t>
      </w:r>
      <w:r>
        <w:fldChar w:fldCharType="begin"/>
      </w:r>
      <w:r>
        <w:instrText xml:space="preserve"> REF _Ref520367505 \r \h </w:instrText>
      </w:r>
      <w:r>
        <w:fldChar w:fldCharType="separate"/>
      </w:r>
      <w:r w:rsidR="00494E3C">
        <w:t>27</w:t>
      </w:r>
      <w:r>
        <w:fldChar w:fldCharType="end"/>
      </w:r>
      <w:r>
        <w:t xml:space="preserve"> unless the employee complies with clause </w:t>
      </w:r>
      <w:r>
        <w:fldChar w:fldCharType="begin"/>
      </w:r>
      <w:r>
        <w:instrText xml:space="preserve"> REF _Ref520367505 \r \h </w:instrText>
      </w:r>
      <w:r>
        <w:fldChar w:fldCharType="separate"/>
      </w:r>
      <w:r w:rsidR="00494E3C">
        <w:t>27</w:t>
      </w:r>
      <w:r>
        <w:fldChar w:fldCharType="end"/>
      </w:r>
      <w:r w:rsidR="000169A0">
        <w:t>.</w:t>
      </w:r>
      <w:bookmarkStart w:id="238" w:name="_Ref219103697"/>
      <w:bookmarkEnd w:id="173"/>
    </w:p>
    <w:p w:rsidR="009453D3" w:rsidRDefault="009453D3">
      <w:pPr>
        <w:spacing w:before="0"/>
        <w:jc w:val="left"/>
        <w:rPr>
          <w:bCs/>
          <w:iCs/>
          <w:szCs w:val="28"/>
        </w:rPr>
      </w:pPr>
      <w:r>
        <w:br w:type="page"/>
      </w:r>
    </w:p>
    <w:p w:rsidR="00275A15" w:rsidRDefault="00275A15" w:rsidP="009453D3">
      <w:pPr>
        <w:pStyle w:val="Subdocument"/>
      </w:pPr>
      <w:bookmarkStart w:id="239" w:name="_Ref522171619"/>
      <w:bookmarkStart w:id="240" w:name="_Toc37251972"/>
      <w:r w:rsidRPr="00870B5F">
        <w:t>—</w:t>
      </w:r>
      <w:bookmarkStart w:id="241" w:name="sched_a"/>
      <w:r w:rsidRPr="00870B5F">
        <w:t>Classification Structure</w:t>
      </w:r>
      <w:bookmarkEnd w:id="238"/>
      <w:bookmarkEnd w:id="239"/>
      <w:bookmarkEnd w:id="240"/>
    </w:p>
    <w:p w:rsidR="000169A0" w:rsidRDefault="000169A0" w:rsidP="000169A0">
      <w:pPr>
        <w:pStyle w:val="History"/>
      </w:pPr>
      <w:r>
        <w:t xml:space="preserve">[Varied by </w:t>
      </w:r>
      <w:hyperlink r:id="rId283" w:history="1">
        <w:r>
          <w:rPr>
            <w:rStyle w:val="Hyperlink"/>
          </w:rPr>
          <w:t>PR551128</w:t>
        </w:r>
      </w:hyperlink>
      <w:r>
        <w:t>]</w:t>
      </w:r>
    </w:p>
    <w:p w:rsidR="000169A0" w:rsidRPr="000169A0" w:rsidRDefault="000169A0" w:rsidP="000169A0">
      <w:pPr>
        <w:pStyle w:val="History"/>
      </w:pPr>
      <w:r w:rsidRPr="00EB75D4">
        <w:t xml:space="preserve">[Grade 5 description varied by </w:t>
      </w:r>
      <w:hyperlink r:id="rId284" w:history="1">
        <w:r w:rsidRPr="00EB75D4">
          <w:rPr>
            <w:rStyle w:val="Hyperlink"/>
          </w:rPr>
          <w:t>PR551128</w:t>
        </w:r>
      </w:hyperlink>
      <w:r w:rsidRPr="00EB75D4">
        <w:t xml:space="preserve"> ppc 08Jul14]</w:t>
      </w:r>
    </w:p>
    <w:p w:rsidR="00275A15" w:rsidRPr="00870B5F" w:rsidRDefault="00275A15" w:rsidP="00275A15">
      <w:r w:rsidRPr="00870B5F">
        <w:t>Employees are to be classified in accordance with the following grades:</w:t>
      </w:r>
    </w:p>
    <w:tbl>
      <w:tblPr>
        <w:tblW w:w="0" w:type="auto"/>
        <w:tblCellMar>
          <w:left w:w="0" w:type="dxa"/>
          <w:right w:w="170" w:type="dxa"/>
        </w:tblCellMar>
        <w:tblLook w:val="01E0" w:firstRow="1" w:lastRow="1" w:firstColumn="1" w:lastColumn="1" w:noHBand="0" w:noVBand="0"/>
      </w:tblPr>
      <w:tblGrid>
        <w:gridCol w:w="1425"/>
        <w:gridCol w:w="7646"/>
      </w:tblGrid>
      <w:tr w:rsidR="00275A15" w:rsidRPr="004C6C30" w:rsidTr="00F73092">
        <w:tc>
          <w:tcPr>
            <w:tcW w:w="1440" w:type="dxa"/>
          </w:tcPr>
          <w:p w:rsidR="00275A15" w:rsidRPr="004C6C30" w:rsidRDefault="00275A15" w:rsidP="0040569E">
            <w:pPr>
              <w:pStyle w:val="AMODTable"/>
              <w:jc w:val="center"/>
              <w:rPr>
                <w:b/>
              </w:rPr>
            </w:pPr>
            <w:r w:rsidRPr="004C6C30">
              <w:rPr>
                <w:b/>
              </w:rPr>
              <w:t>Grade</w:t>
            </w:r>
          </w:p>
        </w:tc>
        <w:tc>
          <w:tcPr>
            <w:tcW w:w="7801" w:type="dxa"/>
          </w:tcPr>
          <w:p w:rsidR="00275A15" w:rsidRPr="004C6C30" w:rsidRDefault="00275A15" w:rsidP="00EB75D4">
            <w:pPr>
              <w:pStyle w:val="AMODTable"/>
              <w:rPr>
                <w:b/>
              </w:rPr>
            </w:pPr>
            <w:r w:rsidRPr="004C6C30">
              <w:rPr>
                <w:b/>
              </w:rPr>
              <w:t>Description</w:t>
            </w:r>
          </w:p>
        </w:tc>
      </w:tr>
      <w:tr w:rsidR="00275A15" w:rsidRPr="004C6C30" w:rsidTr="00F73092">
        <w:tc>
          <w:tcPr>
            <w:tcW w:w="1440" w:type="dxa"/>
          </w:tcPr>
          <w:p w:rsidR="00275A15" w:rsidRPr="004C6C30" w:rsidRDefault="00275A15" w:rsidP="0040569E">
            <w:pPr>
              <w:pStyle w:val="AMODTable"/>
              <w:jc w:val="center"/>
            </w:pPr>
            <w:r w:rsidRPr="004C6C30">
              <w:t>1</w:t>
            </w:r>
          </w:p>
        </w:tc>
        <w:tc>
          <w:tcPr>
            <w:tcW w:w="7801" w:type="dxa"/>
          </w:tcPr>
          <w:p w:rsidR="00275A15" w:rsidRPr="004C6C30" w:rsidRDefault="00275A15" w:rsidP="00EB75D4">
            <w:pPr>
              <w:pStyle w:val="AMODTable"/>
            </w:pPr>
            <w:r w:rsidRPr="004C6C30">
              <w:t>Driver of two axle rigid vehicle up to 13.9 tonnes GVM. Capacity up to eight tonnes.</w:t>
            </w:r>
          </w:p>
        </w:tc>
      </w:tr>
      <w:tr w:rsidR="00275A15" w:rsidRPr="004C6C30" w:rsidTr="00F73092">
        <w:tc>
          <w:tcPr>
            <w:tcW w:w="1440" w:type="dxa"/>
          </w:tcPr>
          <w:p w:rsidR="00275A15" w:rsidRPr="004C6C30" w:rsidRDefault="00275A15" w:rsidP="0040569E">
            <w:pPr>
              <w:pStyle w:val="AMODTable"/>
              <w:jc w:val="center"/>
            </w:pPr>
            <w:r w:rsidRPr="004C6C30">
              <w:t>2</w:t>
            </w:r>
          </w:p>
        </w:tc>
        <w:tc>
          <w:tcPr>
            <w:tcW w:w="7801" w:type="dxa"/>
          </w:tcPr>
          <w:p w:rsidR="00275A15" w:rsidRPr="004C6C30" w:rsidRDefault="00275A15" w:rsidP="00EB75D4">
            <w:pPr>
              <w:pStyle w:val="AMODTable"/>
            </w:pPr>
            <w:r w:rsidRPr="004C6C30">
              <w:t>Driver of three axle rigid vehicle over 13.9 tonnes GVM. Capacity over eight and up to 12 tonnes.</w:t>
            </w:r>
          </w:p>
        </w:tc>
      </w:tr>
      <w:tr w:rsidR="00275A15" w:rsidRPr="004C6C30" w:rsidTr="00F73092">
        <w:tc>
          <w:tcPr>
            <w:tcW w:w="1440" w:type="dxa"/>
          </w:tcPr>
          <w:p w:rsidR="00275A15" w:rsidRPr="004C6C30" w:rsidRDefault="00275A15" w:rsidP="0040569E">
            <w:pPr>
              <w:pStyle w:val="AMODTable"/>
              <w:jc w:val="center"/>
            </w:pPr>
            <w:r w:rsidRPr="004C6C30">
              <w:t>3</w:t>
            </w:r>
          </w:p>
        </w:tc>
        <w:tc>
          <w:tcPr>
            <w:tcW w:w="7801" w:type="dxa"/>
          </w:tcPr>
          <w:p w:rsidR="00275A15" w:rsidRPr="004C6C30" w:rsidRDefault="00275A15" w:rsidP="00EB75D4">
            <w:pPr>
              <w:pStyle w:val="AMODTable"/>
            </w:pPr>
            <w:r w:rsidRPr="004C6C30">
              <w:t xml:space="preserve">Driver of four axle rigid vehicle over 13.9 tonnes GVM. </w:t>
            </w:r>
          </w:p>
          <w:p w:rsidR="00275A15" w:rsidRPr="004C6C30" w:rsidRDefault="00275A15" w:rsidP="00EB75D4">
            <w:pPr>
              <w:pStyle w:val="AMODTable"/>
            </w:pPr>
            <w:r w:rsidRPr="004C6C30">
              <w:t>Driver of rigid vehicle and heavy trailer combination with GCM of 22.4 tonnes or less.</w:t>
            </w:r>
          </w:p>
          <w:p w:rsidR="00275A15" w:rsidRPr="004C6C30" w:rsidRDefault="00275A15" w:rsidP="00EB75D4">
            <w:pPr>
              <w:pStyle w:val="AMODTable"/>
            </w:pPr>
            <w:r w:rsidRPr="004C6C30">
              <w:t>Driver of articulated vehicle with GCM of 22.4 tonnes or less.</w:t>
            </w:r>
          </w:p>
          <w:p w:rsidR="00275A15" w:rsidRPr="004C6C30" w:rsidRDefault="00275A15" w:rsidP="00EB75D4">
            <w:pPr>
              <w:pStyle w:val="AMODTable"/>
            </w:pPr>
            <w:r w:rsidRPr="004C6C30">
              <w:t>Capacity over 12 tonnes.</w:t>
            </w:r>
          </w:p>
        </w:tc>
      </w:tr>
      <w:tr w:rsidR="00275A15" w:rsidRPr="004C6C30" w:rsidTr="00F73092">
        <w:tc>
          <w:tcPr>
            <w:tcW w:w="1440" w:type="dxa"/>
          </w:tcPr>
          <w:p w:rsidR="00275A15" w:rsidRPr="004C6C30" w:rsidRDefault="00275A15" w:rsidP="0040569E">
            <w:pPr>
              <w:pStyle w:val="AMODTable"/>
              <w:jc w:val="center"/>
            </w:pPr>
            <w:r w:rsidRPr="004C6C30">
              <w:t>4</w:t>
            </w:r>
          </w:p>
        </w:tc>
        <w:tc>
          <w:tcPr>
            <w:tcW w:w="7801" w:type="dxa"/>
          </w:tcPr>
          <w:p w:rsidR="00275A15" w:rsidRPr="004C6C30" w:rsidRDefault="00275A15" w:rsidP="00EB75D4">
            <w:pPr>
              <w:pStyle w:val="AMODTable"/>
            </w:pPr>
            <w:r w:rsidRPr="004C6C30">
              <w:t>Driver of rigid vehicle and heavy trailer combination with GCM over 22.4</w:t>
            </w:r>
            <w:r w:rsidR="00FF6E3B" w:rsidRPr="004C6C30">
              <w:t> </w:t>
            </w:r>
            <w:r w:rsidRPr="004C6C30">
              <w:t>tonnes but not more than 42.5 tonnes.</w:t>
            </w:r>
          </w:p>
          <w:p w:rsidR="00275A15" w:rsidRPr="004C6C30" w:rsidRDefault="00275A15" w:rsidP="00EB75D4">
            <w:pPr>
              <w:pStyle w:val="AMODTable"/>
            </w:pPr>
            <w:r w:rsidRPr="004C6C30">
              <w:t>Driver of articulated vehicle with GCM over 22.4 tonnes.</w:t>
            </w:r>
          </w:p>
          <w:p w:rsidR="00275A15" w:rsidRPr="004C6C30" w:rsidRDefault="00275A15" w:rsidP="00EB75D4">
            <w:pPr>
              <w:pStyle w:val="AMODTable"/>
            </w:pPr>
            <w:r w:rsidRPr="004C6C30">
              <w:t>Driver of low loader (as defined) with GCM of 43 tonnes or less.</w:t>
            </w:r>
          </w:p>
          <w:p w:rsidR="00275A15" w:rsidRPr="004C6C30" w:rsidRDefault="00275A15" w:rsidP="00EB75D4">
            <w:pPr>
              <w:pStyle w:val="AMODTable"/>
            </w:pPr>
            <w:r w:rsidRPr="004C6C30">
              <w:t>Capacity up to 24 tonnes.</w:t>
            </w:r>
          </w:p>
        </w:tc>
      </w:tr>
      <w:tr w:rsidR="00275A15" w:rsidRPr="004C6C30" w:rsidTr="00F73092">
        <w:tc>
          <w:tcPr>
            <w:tcW w:w="1440" w:type="dxa"/>
          </w:tcPr>
          <w:p w:rsidR="00275A15" w:rsidRPr="004C6C30" w:rsidRDefault="00275A15" w:rsidP="0040569E">
            <w:pPr>
              <w:pStyle w:val="AMODTable"/>
              <w:jc w:val="center"/>
            </w:pPr>
            <w:r w:rsidRPr="004C6C30">
              <w:t>5</w:t>
            </w:r>
          </w:p>
        </w:tc>
        <w:tc>
          <w:tcPr>
            <w:tcW w:w="7801" w:type="dxa"/>
          </w:tcPr>
          <w:p w:rsidR="000169A0" w:rsidRPr="004C6C30" w:rsidRDefault="000169A0" w:rsidP="00EB75D4">
            <w:pPr>
              <w:pStyle w:val="AMODTable"/>
            </w:pPr>
            <w:r w:rsidRPr="004C6C30">
              <w:t>Driver of rigid vehicle and heavy trailer combination with GCM over 42.5 tonnes but not more than 53.4 tonnes.</w:t>
            </w:r>
          </w:p>
          <w:p w:rsidR="00275A15" w:rsidRPr="004C6C30" w:rsidRDefault="00275A15" w:rsidP="00EB75D4">
            <w:pPr>
              <w:pStyle w:val="AMODTable"/>
            </w:pPr>
            <w:r w:rsidRPr="004C6C30">
              <w:t>Driver of double articulated vehicle with GCM 53.4 tonnes or less (includes B</w:t>
            </w:r>
            <w:r w:rsidR="00FF6E3B" w:rsidRPr="004C6C30">
              <w:noBreakHyphen/>
            </w:r>
            <w:r w:rsidRPr="004C6C30">
              <w:t>doubles).</w:t>
            </w:r>
            <w:r w:rsidR="00FF6E3B" w:rsidRPr="004C6C30">
              <w:t xml:space="preserve"> </w:t>
            </w:r>
          </w:p>
          <w:p w:rsidR="00275A15" w:rsidRPr="004C6C30" w:rsidRDefault="00275A15" w:rsidP="00EB75D4">
            <w:pPr>
              <w:pStyle w:val="AMODTable"/>
            </w:pPr>
            <w:r w:rsidRPr="004C6C30">
              <w:t>Driver of low loader (as defined) with GCM over 43 tonnes.</w:t>
            </w:r>
          </w:p>
        </w:tc>
      </w:tr>
      <w:tr w:rsidR="00275A15" w:rsidRPr="004C6C30" w:rsidTr="00F73092">
        <w:tc>
          <w:tcPr>
            <w:tcW w:w="1440" w:type="dxa"/>
          </w:tcPr>
          <w:p w:rsidR="00275A15" w:rsidRPr="004C6C30" w:rsidRDefault="00275A15" w:rsidP="0040569E">
            <w:pPr>
              <w:pStyle w:val="AMODTable"/>
              <w:jc w:val="center"/>
            </w:pPr>
            <w:r w:rsidRPr="004C6C30">
              <w:t>6</w:t>
            </w:r>
          </w:p>
        </w:tc>
        <w:tc>
          <w:tcPr>
            <w:tcW w:w="7801" w:type="dxa"/>
          </w:tcPr>
          <w:p w:rsidR="00275A15" w:rsidRPr="004C6C30" w:rsidRDefault="00275A15" w:rsidP="00EB75D4">
            <w:pPr>
              <w:pStyle w:val="AMODTable"/>
            </w:pPr>
            <w:r w:rsidRPr="004C6C30">
              <w:t xml:space="preserve">Driver of rigid vehicle and trailer(s) or double articulated vehicle with GCM over 53.4 tonnes (includes B-doubles). </w:t>
            </w:r>
          </w:p>
          <w:p w:rsidR="00275A15" w:rsidRPr="004C6C30" w:rsidRDefault="00275A15" w:rsidP="00EB75D4">
            <w:pPr>
              <w:pStyle w:val="AMODTable"/>
            </w:pPr>
            <w:r w:rsidRPr="004C6C30">
              <w:t>Multi-axle trailing equipment up to 70 tonnes capacity.</w:t>
            </w:r>
          </w:p>
        </w:tc>
      </w:tr>
      <w:tr w:rsidR="00275A15" w:rsidRPr="004C6C30" w:rsidTr="00F73092">
        <w:tc>
          <w:tcPr>
            <w:tcW w:w="1440" w:type="dxa"/>
          </w:tcPr>
          <w:p w:rsidR="00275A15" w:rsidRPr="004C6C30" w:rsidRDefault="00275A15" w:rsidP="0040569E">
            <w:pPr>
              <w:pStyle w:val="AMODTable"/>
              <w:jc w:val="center"/>
            </w:pPr>
            <w:r w:rsidRPr="004C6C30">
              <w:t>7</w:t>
            </w:r>
          </w:p>
        </w:tc>
        <w:tc>
          <w:tcPr>
            <w:tcW w:w="7801" w:type="dxa"/>
          </w:tcPr>
          <w:p w:rsidR="00275A15" w:rsidRPr="004C6C30" w:rsidRDefault="00275A15" w:rsidP="00EB75D4">
            <w:pPr>
              <w:pStyle w:val="AMODTable"/>
            </w:pPr>
            <w:r w:rsidRPr="004C6C30">
              <w:t>Driver of road train or triple articulated vehicle exceeding 94 tonnes GCM.</w:t>
            </w:r>
          </w:p>
        </w:tc>
      </w:tr>
      <w:tr w:rsidR="00275A15" w:rsidRPr="004C6C30" w:rsidTr="00F73092">
        <w:tc>
          <w:tcPr>
            <w:tcW w:w="1440" w:type="dxa"/>
          </w:tcPr>
          <w:p w:rsidR="00275A15" w:rsidRPr="004C6C30" w:rsidRDefault="00275A15" w:rsidP="0040569E">
            <w:pPr>
              <w:pStyle w:val="AMODTable"/>
              <w:jc w:val="center"/>
            </w:pPr>
            <w:r w:rsidRPr="004C6C30">
              <w:t>8</w:t>
            </w:r>
          </w:p>
        </w:tc>
        <w:tc>
          <w:tcPr>
            <w:tcW w:w="7801" w:type="dxa"/>
          </w:tcPr>
          <w:p w:rsidR="00275A15" w:rsidRPr="004C6C30" w:rsidRDefault="00275A15" w:rsidP="00EB75D4">
            <w:pPr>
              <w:pStyle w:val="AMODTable"/>
            </w:pPr>
            <w:r w:rsidRPr="004C6C30">
              <w:t>Multi-axle trailing equipment.</w:t>
            </w:r>
          </w:p>
          <w:p w:rsidR="00275A15" w:rsidRPr="004C6C30" w:rsidRDefault="00275A15" w:rsidP="00EB75D4">
            <w:pPr>
              <w:pStyle w:val="AMODTable"/>
            </w:pPr>
          </w:p>
        </w:tc>
      </w:tr>
    </w:tbl>
    <w:p w:rsidR="00682A2F" w:rsidRDefault="00682A2F">
      <w:r>
        <w:t>   </w:t>
      </w:r>
    </w:p>
    <w:p w:rsidR="009453D3" w:rsidRDefault="009453D3">
      <w:pPr>
        <w:spacing w:before="0"/>
        <w:jc w:val="left"/>
        <w:rPr>
          <w:rFonts w:cs="Arial"/>
          <w:b/>
          <w:bCs/>
          <w:kern w:val="32"/>
          <w:sz w:val="28"/>
          <w:szCs w:val="32"/>
        </w:rPr>
      </w:pPr>
      <w:r>
        <w:br w:type="page"/>
      </w:r>
    </w:p>
    <w:p w:rsidR="00275A15" w:rsidRPr="00870B5F" w:rsidRDefault="00275A15" w:rsidP="00A950FB">
      <w:pPr>
        <w:pStyle w:val="Subdocument"/>
      </w:pPr>
      <w:bookmarkStart w:id="242" w:name="_Ref228615998"/>
      <w:bookmarkStart w:id="243" w:name="_Toc37251973"/>
      <w:bookmarkEnd w:id="241"/>
      <w:r w:rsidRPr="00870B5F">
        <w:t>—</w:t>
      </w:r>
      <w:bookmarkStart w:id="244" w:name="sched_b"/>
      <w:r w:rsidRPr="00870B5F">
        <w:t>National Training Wage</w:t>
      </w:r>
      <w:bookmarkEnd w:id="242"/>
      <w:bookmarkEnd w:id="243"/>
      <w:r w:rsidRPr="00870B5F">
        <w:t xml:space="preserve"> </w:t>
      </w:r>
    </w:p>
    <w:p w:rsidR="009453D3" w:rsidRDefault="00315D08" w:rsidP="009453D3">
      <w:pPr>
        <w:pStyle w:val="History"/>
        <w:rPr>
          <w:lang w:val="en-US"/>
        </w:rPr>
      </w:pPr>
      <w:r>
        <w:t>[</w:t>
      </w:r>
      <w:r w:rsidR="00F46D0E">
        <w:t>I</w:t>
      </w:r>
      <w:r>
        <w:t xml:space="preserve">nserted by </w:t>
      </w:r>
      <w:hyperlink r:id="rId285" w:history="1">
        <w:r>
          <w:rPr>
            <w:rStyle w:val="Hyperlink"/>
          </w:rPr>
          <w:t>PR994480</w:t>
        </w:r>
      </w:hyperlink>
      <w:r w:rsidR="00E24311">
        <w:t xml:space="preserve">, varied by </w:t>
      </w:r>
      <w:hyperlink r:id="rId286" w:history="1">
        <w:r w:rsidR="00E24311" w:rsidRPr="00E24311">
          <w:rPr>
            <w:rStyle w:val="Hyperlink"/>
          </w:rPr>
          <w:t>PR997919</w:t>
        </w:r>
      </w:hyperlink>
      <w:r w:rsidR="00B863E8">
        <w:t xml:space="preserve">, </w:t>
      </w:r>
      <w:hyperlink r:id="rId287" w:history="1">
        <w:r w:rsidR="00B863E8" w:rsidRPr="00A1691B">
          <w:rPr>
            <w:rStyle w:val="Hyperlink"/>
          </w:rPr>
          <w:t>PR509070</w:t>
        </w:r>
      </w:hyperlink>
      <w:r w:rsidR="00F4610B">
        <w:t xml:space="preserve">, </w:t>
      </w:r>
      <w:hyperlink r:id="rId288" w:history="1">
        <w:r w:rsidR="00F4610B" w:rsidRPr="008B171E">
          <w:rPr>
            <w:rStyle w:val="Hyperlink"/>
          </w:rPr>
          <w:t>PR522901</w:t>
        </w:r>
      </w:hyperlink>
      <w:r w:rsidR="00966815">
        <w:t xml:space="preserve">, </w:t>
      </w:r>
      <w:hyperlink r:id="rId289" w:history="1">
        <w:r w:rsidR="00966815">
          <w:rPr>
            <w:rStyle w:val="Hyperlink"/>
          </w:rPr>
          <w:t>PR536704</w:t>
        </w:r>
      </w:hyperlink>
      <w:r w:rsidR="008F09EF">
        <w:t>,</w:t>
      </w:r>
      <w:r w:rsidR="008F09EF" w:rsidRPr="008F09EF">
        <w:t xml:space="preserve"> </w:t>
      </w:r>
      <w:hyperlink r:id="rId290" w:history="1">
        <w:r w:rsidR="008F09EF">
          <w:rPr>
            <w:rStyle w:val="Hyperlink"/>
          </w:rPr>
          <w:t>PR545787</w:t>
        </w:r>
      </w:hyperlink>
      <w:r w:rsidR="00BF4DE9">
        <w:t xml:space="preserve">, </w:t>
      </w:r>
      <w:hyperlink r:id="rId291" w:history="1">
        <w:r w:rsidR="00BF4DE9">
          <w:rPr>
            <w:rStyle w:val="Hyperlink"/>
          </w:rPr>
          <w:t>PR551627</w:t>
        </w:r>
      </w:hyperlink>
      <w:r w:rsidR="005259DE">
        <w:t xml:space="preserve">, </w:t>
      </w:r>
      <w:hyperlink r:id="rId292" w:history="1">
        <w:r w:rsidR="005259DE" w:rsidRPr="005259DE">
          <w:rPr>
            <w:rStyle w:val="Hyperlink"/>
          </w:rPr>
          <w:t>PR566710</w:t>
        </w:r>
      </w:hyperlink>
      <w:r w:rsidR="00D67E75" w:rsidRPr="00D67E75">
        <w:rPr>
          <w:rStyle w:val="Hyperlink"/>
          <w:color w:val="auto"/>
          <w:u w:val="none"/>
        </w:rPr>
        <w:t xml:space="preserve">, </w:t>
      </w:r>
      <w:hyperlink r:id="rId293" w:history="1">
        <w:r w:rsidR="00683FAD" w:rsidRPr="00771CF9">
          <w:rPr>
            <w:rStyle w:val="Hyperlink"/>
          </w:rPr>
          <w:t>PR579804</w:t>
        </w:r>
      </w:hyperlink>
      <w:r w:rsidR="00AD1176">
        <w:t xml:space="preserve">; deleted by </w:t>
      </w:r>
      <w:hyperlink r:id="rId294" w:history="1">
        <w:r w:rsidR="00AD1176" w:rsidRPr="00AD1176">
          <w:rPr>
            <w:rStyle w:val="Hyperlink"/>
            <w:lang w:val="en-US"/>
          </w:rPr>
          <w:t>PR593829</w:t>
        </w:r>
      </w:hyperlink>
      <w:r w:rsidR="00AD1176">
        <w:rPr>
          <w:lang w:val="en-US"/>
        </w:rPr>
        <w:t xml:space="preserve"> ppc 01Jul17]</w:t>
      </w:r>
      <w:bookmarkStart w:id="245" w:name="_Toc226165479"/>
      <w:bookmarkStart w:id="246" w:name="_Ref228615999"/>
      <w:bookmarkStart w:id="247" w:name="_Ref423351798"/>
      <w:bookmarkStart w:id="248" w:name="_Ref423351831"/>
      <w:bookmarkStart w:id="249" w:name="_Ref453745733"/>
      <w:bookmarkStart w:id="250" w:name="_Ref453745736"/>
      <w:bookmarkStart w:id="251" w:name="_Ref485824463"/>
      <w:bookmarkStart w:id="252" w:name="_Ref485824466"/>
      <w:bookmarkStart w:id="253" w:name="_Ref516745042"/>
      <w:bookmarkStart w:id="254" w:name="_Ref516745051"/>
      <w:bookmarkEnd w:id="244"/>
    </w:p>
    <w:p w:rsidR="00276FA1" w:rsidRPr="00276FA1" w:rsidRDefault="00276FA1" w:rsidP="00276FA1">
      <w:pPr>
        <w:rPr>
          <w:lang w:val="en-US"/>
        </w:rPr>
      </w:pPr>
    </w:p>
    <w:p w:rsidR="009453D3" w:rsidRDefault="009453D3" w:rsidP="00276FA1">
      <w:pPr>
        <w:rPr>
          <w:sz w:val="20"/>
          <w:lang w:val="en-US"/>
        </w:rPr>
      </w:pPr>
      <w:r>
        <w:rPr>
          <w:lang w:val="en-US"/>
        </w:rPr>
        <w:br w:type="page"/>
      </w:r>
    </w:p>
    <w:p w:rsidR="00275A15" w:rsidRPr="00870B5F" w:rsidRDefault="00275A15" w:rsidP="00A950FB">
      <w:pPr>
        <w:pStyle w:val="Subdocument"/>
      </w:pPr>
      <w:bookmarkStart w:id="255" w:name="_Ref517356503"/>
      <w:bookmarkStart w:id="256" w:name="_Toc37251974"/>
      <w:r w:rsidRPr="00870B5F">
        <w:t>—</w:t>
      </w:r>
      <w:bookmarkStart w:id="257" w:name="sched_c"/>
      <w:r w:rsidRPr="00870B5F">
        <w:t>Supported Wage System</w:t>
      </w:r>
      <w:bookmarkEnd w:id="245"/>
      <w:bookmarkEnd w:id="246"/>
      <w:bookmarkEnd w:id="247"/>
      <w:bookmarkEnd w:id="248"/>
      <w:bookmarkEnd w:id="249"/>
      <w:bookmarkEnd w:id="250"/>
      <w:bookmarkEnd w:id="251"/>
      <w:bookmarkEnd w:id="252"/>
      <w:bookmarkEnd w:id="253"/>
      <w:bookmarkEnd w:id="254"/>
      <w:bookmarkEnd w:id="255"/>
      <w:bookmarkEnd w:id="256"/>
    </w:p>
    <w:p w:rsidR="00315D08" w:rsidRDefault="00315D08" w:rsidP="00990DFC">
      <w:pPr>
        <w:pStyle w:val="History"/>
        <w:keepNext w:val="0"/>
      </w:pPr>
      <w:r>
        <w:t>[</w:t>
      </w:r>
      <w:r w:rsidR="00F46D0E">
        <w:t>V</w:t>
      </w:r>
      <w:r>
        <w:t xml:space="preserve">aried by </w:t>
      </w:r>
      <w:hyperlink r:id="rId295" w:history="1">
        <w:r>
          <w:rPr>
            <w:rStyle w:val="Hyperlink"/>
          </w:rPr>
          <w:t>PR994480</w:t>
        </w:r>
      </w:hyperlink>
      <w:r w:rsidR="00AB5369">
        <w:t xml:space="preserve">, </w:t>
      </w:r>
      <w:hyperlink r:id="rId296" w:history="1">
        <w:r w:rsidR="00AB5369">
          <w:rPr>
            <w:rStyle w:val="Hyperlink"/>
          </w:rPr>
          <w:t>PR998748</w:t>
        </w:r>
      </w:hyperlink>
      <w:r w:rsidR="00A26560">
        <w:t xml:space="preserve">, </w:t>
      </w:r>
      <w:hyperlink r:id="rId297" w:history="1">
        <w:r w:rsidR="00A26560" w:rsidRPr="005E08C1">
          <w:rPr>
            <w:rStyle w:val="Hyperlink"/>
          </w:rPr>
          <w:t>PR510670</w:t>
        </w:r>
      </w:hyperlink>
      <w:r w:rsidR="001B6294">
        <w:t xml:space="preserve">, </w:t>
      </w:r>
      <w:hyperlink r:id="rId298" w:history="1">
        <w:r w:rsidR="001B6294">
          <w:rPr>
            <w:rStyle w:val="Hyperlink"/>
          </w:rPr>
          <w:t>PR525068</w:t>
        </w:r>
      </w:hyperlink>
      <w:r w:rsidR="00171AE9">
        <w:t xml:space="preserve">, </w:t>
      </w:r>
      <w:hyperlink r:id="rId299" w:history="1">
        <w:r w:rsidR="00171AE9" w:rsidRPr="004A4FA4">
          <w:rPr>
            <w:rStyle w:val="Hyperlink"/>
          </w:rPr>
          <w:t>PR537893</w:t>
        </w:r>
      </w:hyperlink>
      <w:r w:rsidR="00822205">
        <w:t xml:space="preserve">, </w:t>
      </w:r>
      <w:hyperlink r:id="rId300" w:history="1">
        <w:r w:rsidR="00822205">
          <w:rPr>
            <w:rStyle w:val="Hyperlink"/>
          </w:rPr>
          <w:t>PR542159</w:t>
        </w:r>
      </w:hyperlink>
      <w:r w:rsidR="00A21000">
        <w:rPr>
          <w:color w:val="000000"/>
        </w:rPr>
        <w:t xml:space="preserve">, </w:t>
      </w:r>
      <w:hyperlink r:id="rId301" w:history="1">
        <w:r w:rsidR="00A21000">
          <w:rPr>
            <w:rStyle w:val="Hyperlink"/>
            <w:szCs w:val="20"/>
          </w:rPr>
          <w:t>PR551831</w:t>
        </w:r>
      </w:hyperlink>
      <w:r w:rsidR="002219B8">
        <w:t xml:space="preserve">, </w:t>
      </w:r>
      <w:hyperlink r:id="rId302" w:history="1">
        <w:r w:rsidR="002219B8">
          <w:rPr>
            <w:rStyle w:val="Hyperlink"/>
          </w:rPr>
          <w:t>PR568050</w:t>
        </w:r>
      </w:hyperlink>
      <w:r w:rsidR="00AB0BFE" w:rsidRPr="006E12BD">
        <w:rPr>
          <w:rStyle w:val="Hyperlink"/>
          <w:color w:val="auto"/>
          <w:u w:val="none"/>
        </w:rPr>
        <w:t xml:space="preserve">, </w:t>
      </w:r>
      <w:hyperlink r:id="rId303" w:history="1">
        <w:r w:rsidR="00AB0BFE">
          <w:rPr>
            <w:rStyle w:val="Hyperlink"/>
          </w:rPr>
          <w:t>PR581528</w:t>
        </w:r>
      </w:hyperlink>
      <w:r w:rsidR="00344ED1" w:rsidRPr="006C141D">
        <w:rPr>
          <w:rStyle w:val="Hyperlink"/>
          <w:color w:val="auto"/>
          <w:u w:val="none"/>
        </w:rPr>
        <w:t>,</w:t>
      </w:r>
      <w:r w:rsidR="00344ED1">
        <w:t xml:space="preserve"> </w:t>
      </w:r>
      <w:hyperlink r:id="rId304" w:history="1">
        <w:r w:rsidR="00344ED1">
          <w:rPr>
            <w:rStyle w:val="Hyperlink"/>
          </w:rPr>
          <w:t>PR592689</w:t>
        </w:r>
      </w:hyperlink>
      <w:r w:rsidR="00990DFC" w:rsidRPr="00A54609">
        <w:rPr>
          <w:rStyle w:val="Hyperlink"/>
          <w:color w:val="auto"/>
          <w:u w:val="none"/>
        </w:rPr>
        <w:t xml:space="preserve">, </w:t>
      </w:r>
      <w:hyperlink r:id="rId305" w:history="1">
        <w:r w:rsidR="00990DFC">
          <w:rPr>
            <w:rStyle w:val="Hyperlink"/>
          </w:rPr>
          <w:t>PR606630</w:t>
        </w:r>
      </w:hyperlink>
      <w:r w:rsidR="00551E33">
        <w:rPr>
          <w:lang w:val="en-US"/>
        </w:rPr>
        <w:t xml:space="preserve">, </w:t>
      </w:r>
      <w:hyperlink r:id="rId306" w:history="1">
        <w:r w:rsidR="00551E33" w:rsidRPr="002206F8">
          <w:rPr>
            <w:rStyle w:val="Hyperlink"/>
          </w:rPr>
          <w:t>PR709080</w:t>
        </w:r>
      </w:hyperlink>
      <w:r w:rsidR="00551E33">
        <w:rPr>
          <w:lang w:val="en-US"/>
        </w:rPr>
        <w:t>]</w:t>
      </w:r>
    </w:p>
    <w:p w:rsidR="00275A15" w:rsidRDefault="00275A15" w:rsidP="00275A15">
      <w:pPr>
        <w:pStyle w:val="SubLevel1"/>
      </w:pPr>
      <w:r w:rsidRPr="00870B5F">
        <w:t xml:space="preserve">This schedule defines the conditions which will apply to employees who because of the effects of a disability are eligible for a supported wage under the terms of this award. </w:t>
      </w:r>
    </w:p>
    <w:p w:rsidR="00427D5E" w:rsidRPr="00427D5E" w:rsidRDefault="00427D5E" w:rsidP="00427D5E">
      <w:pPr>
        <w:pStyle w:val="History"/>
      </w:pPr>
      <w:r>
        <w:t xml:space="preserve">[C.2 varied by </w:t>
      </w:r>
      <w:hyperlink r:id="rId307" w:history="1">
        <w:r>
          <w:rPr>
            <w:rStyle w:val="Hyperlink"/>
          </w:rPr>
          <w:t>PR568050</w:t>
        </w:r>
      </w:hyperlink>
      <w:r>
        <w:t xml:space="preserve"> ppc 01Jul15]</w:t>
      </w:r>
    </w:p>
    <w:p w:rsidR="00275A15" w:rsidRPr="00870B5F" w:rsidRDefault="00275A15" w:rsidP="00275A15">
      <w:pPr>
        <w:pStyle w:val="SubLevel1"/>
      </w:pPr>
      <w:r w:rsidRPr="00870B5F">
        <w:t>In this schedule:</w:t>
      </w:r>
    </w:p>
    <w:p w:rsidR="00275A15" w:rsidRPr="00870B5F" w:rsidRDefault="00275A15" w:rsidP="00275A15">
      <w:pPr>
        <w:pStyle w:val="Block1"/>
      </w:pPr>
      <w:r w:rsidRPr="00870B5F">
        <w:rPr>
          <w:b/>
        </w:rPr>
        <w:t>approved assessor</w:t>
      </w:r>
      <w:r w:rsidRPr="00870B5F">
        <w:t xml:space="preserve"> means a person accredited by the management unit established by the Commonwealth under the supported wage system to perform assessments of an individual’s productive capacity within the supported wage system</w:t>
      </w:r>
    </w:p>
    <w:p w:rsidR="00275A15" w:rsidRPr="00870B5F" w:rsidRDefault="00275A15" w:rsidP="00275A15">
      <w:pPr>
        <w:pStyle w:val="Block1"/>
      </w:pPr>
      <w:r w:rsidRPr="00870B5F">
        <w:rPr>
          <w:b/>
        </w:rPr>
        <w:t>assessment instrument</w:t>
      </w:r>
      <w:r w:rsidRPr="00870B5F">
        <w:t xml:space="preserve"> means the tool provided for under the supported wage system that records the assessment of the productive capacity of the person to be employed under the supported wage system</w:t>
      </w:r>
    </w:p>
    <w:p w:rsidR="00275A15" w:rsidRPr="00870B5F" w:rsidRDefault="00275A15" w:rsidP="00275A15">
      <w:pPr>
        <w:pStyle w:val="Block1"/>
      </w:pPr>
      <w:r w:rsidRPr="00870B5F">
        <w:rPr>
          <w:b/>
        </w:rPr>
        <w:t>disability support pension</w:t>
      </w:r>
      <w:r w:rsidRPr="00870B5F">
        <w:t xml:space="preserve"> means the Commonwealth pension scheme to provide income security for persons with a disability as provided under the </w:t>
      </w:r>
      <w:r w:rsidRPr="00870B5F">
        <w:rPr>
          <w:i/>
        </w:rPr>
        <w:t>Social Security Act 1991</w:t>
      </w:r>
      <w:r w:rsidRPr="00870B5F">
        <w:t>, as amended from time to time, or any successor to that scheme</w:t>
      </w:r>
    </w:p>
    <w:p w:rsidR="00275A15" w:rsidRPr="00870B5F" w:rsidRDefault="00275A15" w:rsidP="00275A15">
      <w:pPr>
        <w:pStyle w:val="Block1"/>
      </w:pPr>
      <w:r w:rsidRPr="00870B5F">
        <w:rPr>
          <w:b/>
        </w:rPr>
        <w:t>relevant minimum wage</w:t>
      </w:r>
      <w:r w:rsidRPr="00870B5F">
        <w:t xml:space="preserve"> means the minimum wage prescribed in this award for the class of work for which an employee is engaged</w:t>
      </w:r>
    </w:p>
    <w:p w:rsidR="00275A15" w:rsidRPr="00870B5F" w:rsidRDefault="00275A15" w:rsidP="00275A15">
      <w:pPr>
        <w:pStyle w:val="Block1"/>
      </w:pPr>
      <w:r w:rsidRPr="00870B5F">
        <w:rPr>
          <w:b/>
        </w:rPr>
        <w:t>supported wage system</w:t>
      </w:r>
      <w:r w:rsidRPr="00870B5F">
        <w:t xml:space="preserve"> means the Commonwealth Government system to promote employment for people who cannot work at full award wages because of a disability, as documented in the Supported Wage System Handbook. The Handbook is available from the following website: </w:t>
      </w:r>
      <w:hyperlink r:id="rId308" w:history="1">
        <w:r w:rsidRPr="00870B5F">
          <w:rPr>
            <w:rStyle w:val="Hyperlink"/>
            <w:lang w:val="en-GB"/>
          </w:rPr>
          <w:t>www.jobaccess.gov.au</w:t>
        </w:r>
      </w:hyperlink>
    </w:p>
    <w:p w:rsidR="00275A15" w:rsidRPr="00870B5F" w:rsidRDefault="00275A15" w:rsidP="00275A15">
      <w:pPr>
        <w:pStyle w:val="Block1"/>
      </w:pPr>
      <w:r w:rsidRPr="00870B5F">
        <w:rPr>
          <w:b/>
        </w:rPr>
        <w:t>SWS wage assessment agreement</w:t>
      </w:r>
      <w:r w:rsidRPr="00870B5F">
        <w:t xml:space="preserve"> means the document in the form required by the Department of </w:t>
      </w:r>
      <w:r w:rsidR="002D6D61">
        <w:t>Social Services</w:t>
      </w:r>
      <w:r w:rsidRPr="00870B5F">
        <w:t xml:space="preserve"> that records the employee’s productive capacity and agreed wage rate</w:t>
      </w:r>
    </w:p>
    <w:p w:rsidR="00275A15" w:rsidRPr="00870B5F" w:rsidRDefault="00275A15" w:rsidP="00275A15">
      <w:pPr>
        <w:pStyle w:val="SubLevel1Bold"/>
      </w:pPr>
      <w:r w:rsidRPr="00870B5F">
        <w:t>Eligibility criteria</w:t>
      </w:r>
    </w:p>
    <w:p w:rsidR="00275A15" w:rsidRPr="00870B5F" w:rsidRDefault="00275A15" w:rsidP="00275A15">
      <w:pPr>
        <w:pStyle w:val="SubLevel2"/>
      </w:pPr>
      <w:r w:rsidRPr="00870B5F">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rsidR="00275A15" w:rsidRPr="00870B5F" w:rsidRDefault="00275A15" w:rsidP="00275A15">
      <w:pPr>
        <w:pStyle w:val="SubLevel2"/>
      </w:pPr>
      <w:r w:rsidRPr="00870B5F">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rsidR="00275A15" w:rsidRPr="00870B5F" w:rsidRDefault="00275A15" w:rsidP="00275A15">
      <w:pPr>
        <w:pStyle w:val="SubLevel1Bold"/>
      </w:pPr>
      <w:r w:rsidRPr="00870B5F">
        <w:t>Supported wage rates</w:t>
      </w:r>
    </w:p>
    <w:p w:rsidR="00275A15" w:rsidRPr="00870B5F" w:rsidRDefault="00275A15" w:rsidP="00275A15">
      <w:pPr>
        <w:pStyle w:val="SubLevel2"/>
        <w:keepNext/>
      </w:pPr>
      <w:r w:rsidRPr="00870B5F">
        <w:t>Employees to whom this schedule applies will be paid the applicable percentage of the relevant minimum wage according to the following schedule:</w:t>
      </w:r>
    </w:p>
    <w:tbl>
      <w:tblPr>
        <w:tblW w:w="0" w:type="auto"/>
        <w:tblInd w:w="828" w:type="dxa"/>
        <w:tblCellMar>
          <w:left w:w="0" w:type="dxa"/>
          <w:right w:w="170" w:type="dxa"/>
        </w:tblCellMar>
        <w:tblLook w:val="01E0" w:firstRow="1" w:lastRow="1" w:firstColumn="1" w:lastColumn="1" w:noHBand="0" w:noVBand="0"/>
      </w:tblPr>
      <w:tblGrid>
        <w:gridCol w:w="3240"/>
        <w:gridCol w:w="3420"/>
      </w:tblGrid>
      <w:tr w:rsidR="00275A15" w:rsidRPr="004C6C30" w:rsidTr="00F73092">
        <w:trPr>
          <w:tblHeader/>
        </w:trPr>
        <w:tc>
          <w:tcPr>
            <w:tcW w:w="3240" w:type="dxa"/>
          </w:tcPr>
          <w:p w:rsidR="00275A15" w:rsidRPr="004C6C30" w:rsidRDefault="00275A15" w:rsidP="00602B7B">
            <w:pPr>
              <w:pStyle w:val="AMODTable"/>
              <w:jc w:val="center"/>
              <w:rPr>
                <w:b/>
                <w:bCs/>
                <w:lang w:val="en-GB"/>
              </w:rPr>
            </w:pPr>
            <w:r w:rsidRPr="004C6C30">
              <w:rPr>
                <w:b/>
                <w:bCs/>
                <w:lang w:val="en-GB"/>
              </w:rPr>
              <w:t>Assessed capacity (</w:t>
            </w:r>
            <w:r w:rsidRPr="004C6C30">
              <w:rPr>
                <w:b/>
              </w:rPr>
              <w:t xml:space="preserve">clause </w:t>
            </w:r>
            <w:r w:rsidR="009C01E3">
              <w:fldChar w:fldCharType="begin"/>
            </w:r>
            <w:r w:rsidR="009C01E3">
              <w:instrText xml:space="preserve"> REF _Ref226165170 \r \h  \* MERGEFORMAT </w:instrText>
            </w:r>
            <w:r w:rsidR="009C01E3">
              <w:fldChar w:fldCharType="separate"/>
            </w:r>
            <w:r w:rsidR="00494E3C" w:rsidRPr="00494E3C">
              <w:rPr>
                <w:b/>
              </w:rPr>
              <w:t>C.5</w:t>
            </w:r>
            <w:r w:rsidR="009C01E3">
              <w:fldChar w:fldCharType="end"/>
            </w:r>
            <w:r w:rsidRPr="004C6C30">
              <w:rPr>
                <w:b/>
                <w:bCs/>
                <w:lang w:val="en-GB"/>
              </w:rPr>
              <w:t>)</w:t>
            </w:r>
          </w:p>
          <w:p w:rsidR="00275A15" w:rsidRPr="004C6C30" w:rsidRDefault="00275A15" w:rsidP="00602B7B">
            <w:pPr>
              <w:pStyle w:val="AMODTable"/>
              <w:jc w:val="center"/>
              <w:rPr>
                <w:lang w:val="en-GB"/>
              </w:rPr>
            </w:pPr>
            <w:r w:rsidRPr="004C6C30">
              <w:rPr>
                <w:b/>
                <w:bCs/>
                <w:lang w:val="en-GB"/>
              </w:rPr>
              <w:t>%</w:t>
            </w:r>
          </w:p>
        </w:tc>
        <w:tc>
          <w:tcPr>
            <w:tcW w:w="3420" w:type="dxa"/>
          </w:tcPr>
          <w:p w:rsidR="00275A15" w:rsidRPr="004C6C30" w:rsidRDefault="00275A15" w:rsidP="00602B7B">
            <w:pPr>
              <w:pStyle w:val="AMODTable"/>
              <w:jc w:val="center"/>
              <w:rPr>
                <w:b/>
                <w:bCs/>
                <w:lang w:val="en-GB"/>
              </w:rPr>
            </w:pPr>
            <w:r w:rsidRPr="004C6C30">
              <w:rPr>
                <w:b/>
                <w:bCs/>
                <w:lang w:val="en-GB"/>
              </w:rPr>
              <w:t>Relevant minimum wage</w:t>
            </w:r>
          </w:p>
          <w:p w:rsidR="00275A15" w:rsidRPr="004C6C30" w:rsidRDefault="00275A15" w:rsidP="00602B7B">
            <w:pPr>
              <w:pStyle w:val="AMODTable"/>
              <w:jc w:val="center"/>
              <w:rPr>
                <w:lang w:val="en-GB"/>
              </w:rPr>
            </w:pPr>
            <w:r w:rsidRPr="004C6C30">
              <w:rPr>
                <w:b/>
                <w:bCs/>
                <w:lang w:val="en-GB"/>
              </w:rPr>
              <w:t>%</w:t>
            </w:r>
          </w:p>
        </w:tc>
      </w:tr>
      <w:tr w:rsidR="00275A15" w:rsidRPr="004C6C30" w:rsidTr="00F73092">
        <w:tc>
          <w:tcPr>
            <w:tcW w:w="3240" w:type="dxa"/>
          </w:tcPr>
          <w:p w:rsidR="00275A15" w:rsidRPr="004C6C30" w:rsidRDefault="00275A15" w:rsidP="00602B7B">
            <w:pPr>
              <w:pStyle w:val="AMODTable"/>
              <w:jc w:val="center"/>
              <w:rPr>
                <w:lang w:val="en-GB"/>
              </w:rPr>
            </w:pPr>
            <w:r w:rsidRPr="004C6C30">
              <w:rPr>
                <w:lang w:val="en-GB"/>
              </w:rPr>
              <w:t>10</w:t>
            </w:r>
          </w:p>
        </w:tc>
        <w:tc>
          <w:tcPr>
            <w:tcW w:w="3420" w:type="dxa"/>
          </w:tcPr>
          <w:p w:rsidR="00275A15" w:rsidRPr="004C6C30" w:rsidRDefault="00275A15" w:rsidP="00602B7B">
            <w:pPr>
              <w:pStyle w:val="AMODTable"/>
              <w:jc w:val="center"/>
              <w:rPr>
                <w:lang w:val="en-GB"/>
              </w:rPr>
            </w:pPr>
            <w:r w:rsidRPr="004C6C30">
              <w:rPr>
                <w:lang w:val="en-GB"/>
              </w:rPr>
              <w:t>10</w:t>
            </w:r>
          </w:p>
        </w:tc>
      </w:tr>
      <w:tr w:rsidR="00275A15" w:rsidRPr="004C6C30" w:rsidTr="00F73092">
        <w:tc>
          <w:tcPr>
            <w:tcW w:w="3240" w:type="dxa"/>
          </w:tcPr>
          <w:p w:rsidR="00275A15" w:rsidRPr="004C6C30" w:rsidRDefault="00275A15" w:rsidP="00602B7B">
            <w:pPr>
              <w:pStyle w:val="AMODTable"/>
              <w:jc w:val="center"/>
              <w:rPr>
                <w:lang w:val="en-GB"/>
              </w:rPr>
            </w:pPr>
            <w:r w:rsidRPr="004C6C30">
              <w:rPr>
                <w:lang w:val="en-GB"/>
              </w:rPr>
              <w:t>20</w:t>
            </w:r>
          </w:p>
        </w:tc>
        <w:tc>
          <w:tcPr>
            <w:tcW w:w="3420" w:type="dxa"/>
          </w:tcPr>
          <w:p w:rsidR="00275A15" w:rsidRPr="004C6C30" w:rsidRDefault="00275A15" w:rsidP="00602B7B">
            <w:pPr>
              <w:pStyle w:val="AMODTable"/>
              <w:jc w:val="center"/>
              <w:rPr>
                <w:lang w:val="en-GB"/>
              </w:rPr>
            </w:pPr>
            <w:r w:rsidRPr="004C6C30">
              <w:rPr>
                <w:lang w:val="en-GB"/>
              </w:rPr>
              <w:t>20</w:t>
            </w:r>
          </w:p>
        </w:tc>
      </w:tr>
      <w:tr w:rsidR="00275A15" w:rsidRPr="004C6C30" w:rsidTr="00F73092">
        <w:tc>
          <w:tcPr>
            <w:tcW w:w="3240" w:type="dxa"/>
          </w:tcPr>
          <w:p w:rsidR="00275A15" w:rsidRPr="004C6C30" w:rsidRDefault="00275A15" w:rsidP="00602B7B">
            <w:pPr>
              <w:pStyle w:val="AMODTable"/>
              <w:jc w:val="center"/>
              <w:rPr>
                <w:lang w:val="en-GB"/>
              </w:rPr>
            </w:pPr>
            <w:r w:rsidRPr="004C6C30">
              <w:rPr>
                <w:lang w:val="en-GB"/>
              </w:rPr>
              <w:t>30</w:t>
            </w:r>
          </w:p>
        </w:tc>
        <w:tc>
          <w:tcPr>
            <w:tcW w:w="3420" w:type="dxa"/>
          </w:tcPr>
          <w:p w:rsidR="00275A15" w:rsidRPr="004C6C30" w:rsidRDefault="00275A15" w:rsidP="00602B7B">
            <w:pPr>
              <w:pStyle w:val="AMODTable"/>
              <w:jc w:val="center"/>
              <w:rPr>
                <w:lang w:val="en-GB"/>
              </w:rPr>
            </w:pPr>
            <w:r w:rsidRPr="004C6C30">
              <w:rPr>
                <w:lang w:val="en-GB"/>
              </w:rPr>
              <w:t>30</w:t>
            </w:r>
          </w:p>
        </w:tc>
      </w:tr>
      <w:tr w:rsidR="00275A15" w:rsidRPr="004C6C30" w:rsidTr="00F73092">
        <w:tc>
          <w:tcPr>
            <w:tcW w:w="3240" w:type="dxa"/>
          </w:tcPr>
          <w:p w:rsidR="00275A15" w:rsidRPr="004C6C30" w:rsidRDefault="00275A15" w:rsidP="00602B7B">
            <w:pPr>
              <w:pStyle w:val="AMODTable"/>
              <w:jc w:val="center"/>
              <w:rPr>
                <w:lang w:val="en-GB"/>
              </w:rPr>
            </w:pPr>
            <w:r w:rsidRPr="004C6C30">
              <w:rPr>
                <w:lang w:val="en-GB"/>
              </w:rPr>
              <w:t>40</w:t>
            </w:r>
          </w:p>
        </w:tc>
        <w:tc>
          <w:tcPr>
            <w:tcW w:w="3420" w:type="dxa"/>
          </w:tcPr>
          <w:p w:rsidR="00275A15" w:rsidRPr="004C6C30" w:rsidRDefault="00275A15" w:rsidP="00602B7B">
            <w:pPr>
              <w:pStyle w:val="AMODTable"/>
              <w:jc w:val="center"/>
              <w:rPr>
                <w:lang w:val="en-GB"/>
              </w:rPr>
            </w:pPr>
            <w:r w:rsidRPr="004C6C30">
              <w:rPr>
                <w:lang w:val="en-GB"/>
              </w:rPr>
              <w:t>40</w:t>
            </w:r>
          </w:p>
        </w:tc>
      </w:tr>
      <w:tr w:rsidR="00275A15" w:rsidRPr="004C6C30" w:rsidTr="00F73092">
        <w:tc>
          <w:tcPr>
            <w:tcW w:w="3240" w:type="dxa"/>
          </w:tcPr>
          <w:p w:rsidR="00275A15" w:rsidRPr="004C6C30" w:rsidRDefault="00275A15" w:rsidP="00602B7B">
            <w:pPr>
              <w:pStyle w:val="AMODTable"/>
              <w:jc w:val="center"/>
              <w:rPr>
                <w:lang w:val="en-GB"/>
              </w:rPr>
            </w:pPr>
            <w:r w:rsidRPr="004C6C30">
              <w:rPr>
                <w:lang w:val="en-GB"/>
              </w:rPr>
              <w:t>50</w:t>
            </w:r>
          </w:p>
        </w:tc>
        <w:tc>
          <w:tcPr>
            <w:tcW w:w="3420" w:type="dxa"/>
          </w:tcPr>
          <w:p w:rsidR="00275A15" w:rsidRPr="004C6C30" w:rsidRDefault="00275A15" w:rsidP="00602B7B">
            <w:pPr>
              <w:pStyle w:val="AMODTable"/>
              <w:jc w:val="center"/>
              <w:rPr>
                <w:lang w:val="en-GB"/>
              </w:rPr>
            </w:pPr>
            <w:r w:rsidRPr="004C6C30">
              <w:rPr>
                <w:lang w:val="en-GB"/>
              </w:rPr>
              <w:t>50</w:t>
            </w:r>
          </w:p>
        </w:tc>
      </w:tr>
      <w:tr w:rsidR="00275A15" w:rsidRPr="004C6C30" w:rsidTr="00F73092">
        <w:tc>
          <w:tcPr>
            <w:tcW w:w="3240" w:type="dxa"/>
          </w:tcPr>
          <w:p w:rsidR="00275A15" w:rsidRPr="004C6C30" w:rsidRDefault="00275A15" w:rsidP="00602B7B">
            <w:pPr>
              <w:pStyle w:val="AMODTable"/>
              <w:jc w:val="center"/>
              <w:rPr>
                <w:lang w:val="en-GB"/>
              </w:rPr>
            </w:pPr>
            <w:r w:rsidRPr="004C6C30">
              <w:rPr>
                <w:lang w:val="en-GB"/>
              </w:rPr>
              <w:t>60</w:t>
            </w:r>
          </w:p>
        </w:tc>
        <w:tc>
          <w:tcPr>
            <w:tcW w:w="3420" w:type="dxa"/>
          </w:tcPr>
          <w:p w:rsidR="00275A15" w:rsidRPr="004C6C30" w:rsidRDefault="00275A15" w:rsidP="00602B7B">
            <w:pPr>
              <w:pStyle w:val="AMODTable"/>
              <w:jc w:val="center"/>
              <w:rPr>
                <w:lang w:val="en-GB"/>
              </w:rPr>
            </w:pPr>
            <w:r w:rsidRPr="004C6C30">
              <w:rPr>
                <w:lang w:val="en-GB"/>
              </w:rPr>
              <w:t>60</w:t>
            </w:r>
          </w:p>
        </w:tc>
      </w:tr>
      <w:tr w:rsidR="00275A15" w:rsidRPr="004C6C30" w:rsidTr="00F73092">
        <w:tc>
          <w:tcPr>
            <w:tcW w:w="3240" w:type="dxa"/>
          </w:tcPr>
          <w:p w:rsidR="00275A15" w:rsidRPr="004C6C30" w:rsidRDefault="00275A15" w:rsidP="00602B7B">
            <w:pPr>
              <w:pStyle w:val="AMODTable"/>
              <w:jc w:val="center"/>
              <w:rPr>
                <w:lang w:val="en-GB"/>
              </w:rPr>
            </w:pPr>
            <w:r w:rsidRPr="004C6C30">
              <w:rPr>
                <w:lang w:val="en-GB"/>
              </w:rPr>
              <w:t>70</w:t>
            </w:r>
          </w:p>
        </w:tc>
        <w:tc>
          <w:tcPr>
            <w:tcW w:w="3420" w:type="dxa"/>
          </w:tcPr>
          <w:p w:rsidR="00275A15" w:rsidRPr="004C6C30" w:rsidRDefault="00275A15" w:rsidP="00602B7B">
            <w:pPr>
              <w:pStyle w:val="AMODTable"/>
              <w:jc w:val="center"/>
              <w:rPr>
                <w:lang w:val="en-GB"/>
              </w:rPr>
            </w:pPr>
            <w:r w:rsidRPr="004C6C30">
              <w:rPr>
                <w:lang w:val="en-GB"/>
              </w:rPr>
              <w:t>70</w:t>
            </w:r>
          </w:p>
        </w:tc>
      </w:tr>
      <w:tr w:rsidR="00275A15" w:rsidRPr="004C6C30" w:rsidTr="00F73092">
        <w:tc>
          <w:tcPr>
            <w:tcW w:w="3240" w:type="dxa"/>
          </w:tcPr>
          <w:p w:rsidR="00275A15" w:rsidRPr="004C6C30" w:rsidRDefault="00275A15" w:rsidP="00602B7B">
            <w:pPr>
              <w:pStyle w:val="AMODTable"/>
              <w:jc w:val="center"/>
              <w:rPr>
                <w:lang w:val="en-GB"/>
              </w:rPr>
            </w:pPr>
            <w:r w:rsidRPr="004C6C30">
              <w:rPr>
                <w:lang w:val="en-GB"/>
              </w:rPr>
              <w:t>80</w:t>
            </w:r>
          </w:p>
        </w:tc>
        <w:tc>
          <w:tcPr>
            <w:tcW w:w="3420" w:type="dxa"/>
          </w:tcPr>
          <w:p w:rsidR="00275A15" w:rsidRPr="004C6C30" w:rsidRDefault="00275A15" w:rsidP="00602B7B">
            <w:pPr>
              <w:pStyle w:val="AMODTable"/>
              <w:jc w:val="center"/>
              <w:rPr>
                <w:lang w:val="en-GB"/>
              </w:rPr>
            </w:pPr>
            <w:r w:rsidRPr="004C6C30">
              <w:rPr>
                <w:lang w:val="en-GB"/>
              </w:rPr>
              <w:t>80</w:t>
            </w:r>
          </w:p>
        </w:tc>
      </w:tr>
      <w:tr w:rsidR="00275A15" w:rsidRPr="004C6C30" w:rsidTr="00F73092">
        <w:tc>
          <w:tcPr>
            <w:tcW w:w="3240" w:type="dxa"/>
          </w:tcPr>
          <w:p w:rsidR="00275A15" w:rsidRPr="004C6C30" w:rsidRDefault="00275A15" w:rsidP="00602B7B">
            <w:pPr>
              <w:pStyle w:val="AMODTable"/>
              <w:jc w:val="center"/>
              <w:rPr>
                <w:lang w:val="en-GB"/>
              </w:rPr>
            </w:pPr>
            <w:r w:rsidRPr="004C6C30">
              <w:rPr>
                <w:lang w:val="en-GB"/>
              </w:rPr>
              <w:t>90</w:t>
            </w:r>
          </w:p>
        </w:tc>
        <w:tc>
          <w:tcPr>
            <w:tcW w:w="3420" w:type="dxa"/>
          </w:tcPr>
          <w:p w:rsidR="00275A15" w:rsidRPr="004C6C30" w:rsidRDefault="00275A15" w:rsidP="00602B7B">
            <w:pPr>
              <w:pStyle w:val="AMODTable"/>
              <w:jc w:val="center"/>
              <w:rPr>
                <w:lang w:val="en-GB"/>
              </w:rPr>
            </w:pPr>
            <w:r w:rsidRPr="004C6C30">
              <w:rPr>
                <w:lang w:val="en-GB"/>
              </w:rPr>
              <w:t>90</w:t>
            </w:r>
          </w:p>
        </w:tc>
      </w:tr>
    </w:tbl>
    <w:p w:rsidR="00315D08" w:rsidRDefault="00315D08" w:rsidP="00807453">
      <w:pPr>
        <w:pStyle w:val="History"/>
        <w:keepNext w:val="0"/>
      </w:pPr>
      <w:r>
        <w:t xml:space="preserve">[C.4.2 varied by </w:t>
      </w:r>
      <w:hyperlink r:id="rId309" w:history="1">
        <w:r>
          <w:rPr>
            <w:rStyle w:val="Hyperlink"/>
          </w:rPr>
          <w:t>PR994480</w:t>
        </w:r>
      </w:hyperlink>
      <w:r w:rsidR="00AB5369">
        <w:t xml:space="preserve">, </w:t>
      </w:r>
      <w:hyperlink r:id="rId310" w:history="1">
        <w:r w:rsidR="00AB5369">
          <w:rPr>
            <w:rStyle w:val="Hyperlink"/>
          </w:rPr>
          <w:t>PR998748</w:t>
        </w:r>
      </w:hyperlink>
      <w:r w:rsidR="00A26560">
        <w:t xml:space="preserve">, </w:t>
      </w:r>
      <w:hyperlink r:id="rId311" w:history="1">
        <w:r w:rsidR="00A26560" w:rsidRPr="005E08C1">
          <w:rPr>
            <w:rStyle w:val="Hyperlink"/>
          </w:rPr>
          <w:t>PR510670</w:t>
        </w:r>
      </w:hyperlink>
      <w:r w:rsidR="001B6294">
        <w:t xml:space="preserve">, </w:t>
      </w:r>
      <w:hyperlink r:id="rId312" w:history="1">
        <w:r w:rsidR="001B6294">
          <w:rPr>
            <w:rStyle w:val="Hyperlink"/>
          </w:rPr>
          <w:t>PR525068</w:t>
        </w:r>
      </w:hyperlink>
      <w:r w:rsidR="00171AE9">
        <w:t xml:space="preserve">, </w:t>
      </w:r>
      <w:hyperlink r:id="rId313" w:history="1">
        <w:r w:rsidR="00171AE9" w:rsidRPr="004A4FA4">
          <w:rPr>
            <w:rStyle w:val="Hyperlink"/>
          </w:rPr>
          <w:t>PR537893</w:t>
        </w:r>
      </w:hyperlink>
      <w:r w:rsidR="00A21000">
        <w:t xml:space="preserve">, </w:t>
      </w:r>
      <w:hyperlink r:id="rId314" w:history="1">
        <w:r w:rsidR="00A21000">
          <w:rPr>
            <w:rStyle w:val="Hyperlink"/>
          </w:rPr>
          <w:t>PR551831</w:t>
        </w:r>
      </w:hyperlink>
      <w:r w:rsidR="002D6D61">
        <w:t xml:space="preserve">, </w:t>
      </w:r>
      <w:hyperlink r:id="rId315" w:history="1">
        <w:r w:rsidR="002D6D61">
          <w:rPr>
            <w:rStyle w:val="Hyperlink"/>
          </w:rPr>
          <w:t>PR568050</w:t>
        </w:r>
      </w:hyperlink>
      <w:r w:rsidR="00AB0BFE">
        <w:t xml:space="preserve">, </w:t>
      </w:r>
      <w:hyperlink r:id="rId316" w:history="1">
        <w:r w:rsidR="00AB0BFE">
          <w:rPr>
            <w:rStyle w:val="Hyperlink"/>
          </w:rPr>
          <w:t>PR581528</w:t>
        </w:r>
      </w:hyperlink>
      <w:r w:rsidR="00344ED1" w:rsidRPr="005A41F2">
        <w:rPr>
          <w:rStyle w:val="Hyperlink"/>
          <w:color w:val="auto"/>
          <w:u w:val="none"/>
        </w:rPr>
        <w:t>,</w:t>
      </w:r>
      <w:r w:rsidR="00344ED1" w:rsidRPr="005A41F2">
        <w:t xml:space="preserve"> </w:t>
      </w:r>
      <w:hyperlink r:id="rId317" w:history="1">
        <w:r w:rsidR="00344ED1">
          <w:rPr>
            <w:rStyle w:val="Hyperlink"/>
          </w:rPr>
          <w:t>PR592689</w:t>
        </w:r>
      </w:hyperlink>
      <w:r w:rsidR="00807453">
        <w:t xml:space="preserve">, </w:t>
      </w:r>
      <w:hyperlink r:id="rId318" w:history="1">
        <w:r w:rsidR="00807453">
          <w:rPr>
            <w:rStyle w:val="Hyperlink"/>
          </w:rPr>
          <w:t>PR606630</w:t>
        </w:r>
      </w:hyperlink>
      <w:r w:rsidR="00551E33">
        <w:rPr>
          <w:lang w:val="en-US"/>
        </w:rPr>
        <w:t xml:space="preserve">, </w:t>
      </w:r>
      <w:hyperlink r:id="rId319" w:history="1">
        <w:r w:rsidR="00551E33" w:rsidRPr="002206F8">
          <w:rPr>
            <w:rStyle w:val="Hyperlink"/>
          </w:rPr>
          <w:t>PR709080</w:t>
        </w:r>
      </w:hyperlink>
      <w:r w:rsidR="00551E33">
        <w:rPr>
          <w:lang w:val="en-US"/>
        </w:rPr>
        <w:t xml:space="preserve"> </w:t>
      </w:r>
      <w:r w:rsidR="00807453">
        <w:t>ppc 01Jul1</w:t>
      </w:r>
      <w:r w:rsidR="00551E33">
        <w:t>9</w:t>
      </w:r>
      <w:r w:rsidR="00807453">
        <w:rPr>
          <w:lang w:val="en-US"/>
        </w:rPr>
        <w:t>]</w:t>
      </w:r>
    </w:p>
    <w:p w:rsidR="00275A15" w:rsidRPr="00870B5F" w:rsidRDefault="00275A15" w:rsidP="00275A15">
      <w:pPr>
        <w:pStyle w:val="SubLevel2"/>
      </w:pPr>
      <w:r w:rsidRPr="00870B5F">
        <w:t>Provided that the minimum amount payable must be not less than $</w:t>
      </w:r>
      <w:r w:rsidR="00171AE9">
        <w:t>8</w:t>
      </w:r>
      <w:r w:rsidR="00551E33">
        <w:t>7</w:t>
      </w:r>
      <w:r w:rsidRPr="00870B5F">
        <w:t xml:space="preserve"> per week.</w:t>
      </w:r>
    </w:p>
    <w:p w:rsidR="00275A15" w:rsidRPr="00870B5F" w:rsidRDefault="00275A15" w:rsidP="00275A15">
      <w:pPr>
        <w:pStyle w:val="SubLevel2"/>
      </w:pPr>
      <w:r w:rsidRPr="00870B5F">
        <w:t>Where an employee’s assessed capacity is 10%, they must receive a high degree of assistance and support.</w:t>
      </w:r>
    </w:p>
    <w:p w:rsidR="00275A15" w:rsidRPr="00870B5F" w:rsidRDefault="00275A15" w:rsidP="00275A15">
      <w:pPr>
        <w:pStyle w:val="SubLevel1Bold"/>
      </w:pPr>
      <w:bookmarkStart w:id="258" w:name="_Ref226165170"/>
      <w:r w:rsidRPr="00870B5F">
        <w:t>Assessment of capacity</w:t>
      </w:r>
      <w:bookmarkEnd w:id="258"/>
    </w:p>
    <w:p w:rsidR="00275A15" w:rsidRPr="00870B5F" w:rsidRDefault="00275A15" w:rsidP="00275A15">
      <w:pPr>
        <w:pStyle w:val="SubLevel2"/>
      </w:pPr>
      <w:r w:rsidRPr="00870B5F">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rsidR="00275A15" w:rsidRPr="00870B5F" w:rsidRDefault="00275A15" w:rsidP="00275A15">
      <w:pPr>
        <w:pStyle w:val="SubLevel2"/>
      </w:pPr>
      <w:r w:rsidRPr="00870B5F">
        <w:t>All assessments made under this schedule must be documented in an SWS wage assessment agreement, and retained by the employer as a time and wages record in accordance with the Act.</w:t>
      </w:r>
    </w:p>
    <w:p w:rsidR="00275A15" w:rsidRPr="00870B5F" w:rsidRDefault="00275A15" w:rsidP="00275A15">
      <w:pPr>
        <w:pStyle w:val="SubLevel1Bold"/>
      </w:pPr>
      <w:r w:rsidRPr="00870B5F">
        <w:t>Lodgement of SWS wage assessment agreement</w:t>
      </w:r>
    </w:p>
    <w:p w:rsidR="00315D08" w:rsidRDefault="00315D08" w:rsidP="00315D08">
      <w:pPr>
        <w:pStyle w:val="History"/>
      </w:pPr>
      <w:r>
        <w:t xml:space="preserve">[C.6.1 varied by </w:t>
      </w:r>
      <w:hyperlink r:id="rId320" w:history="1">
        <w:r>
          <w:rPr>
            <w:rStyle w:val="Hyperlink"/>
          </w:rPr>
          <w:t>PR994480</w:t>
        </w:r>
      </w:hyperlink>
      <w:r w:rsidR="00822205">
        <w:t xml:space="preserve">, </w:t>
      </w:r>
      <w:hyperlink r:id="rId321" w:history="1">
        <w:r w:rsidR="00822205">
          <w:rPr>
            <w:rStyle w:val="Hyperlink"/>
          </w:rPr>
          <w:t>PR542159</w:t>
        </w:r>
      </w:hyperlink>
      <w:r w:rsidR="00822205">
        <w:rPr>
          <w:color w:val="000000"/>
        </w:rPr>
        <w:t xml:space="preserve"> </w:t>
      </w:r>
      <w:r w:rsidR="008D4E5E">
        <w:rPr>
          <w:color w:val="000000"/>
        </w:rPr>
        <w:t>ppc 04Dec13</w:t>
      </w:r>
      <w:r w:rsidR="00822205">
        <w:t>]</w:t>
      </w:r>
    </w:p>
    <w:p w:rsidR="00275A15" w:rsidRPr="00870B5F" w:rsidRDefault="00275A15" w:rsidP="00275A15">
      <w:pPr>
        <w:pStyle w:val="SubLevel2"/>
      </w:pPr>
      <w:r w:rsidRPr="00870B5F">
        <w:t xml:space="preserve">All SWS wage assessment agreements under the conditions of this schedule, including the appropriate percentage of the relevant minimum wage to be paid to the employee, must be lodged by the employer with </w:t>
      </w:r>
      <w:r w:rsidR="00822205">
        <w:t>the Fair Work Commission</w:t>
      </w:r>
      <w:r w:rsidRPr="00870B5F">
        <w:t>.</w:t>
      </w:r>
    </w:p>
    <w:p w:rsidR="00315D08" w:rsidRDefault="00315D08" w:rsidP="00315D08">
      <w:pPr>
        <w:pStyle w:val="History"/>
      </w:pPr>
      <w:r>
        <w:t xml:space="preserve">[C.6.2 varied by </w:t>
      </w:r>
      <w:hyperlink r:id="rId322" w:history="1">
        <w:r>
          <w:rPr>
            <w:rStyle w:val="Hyperlink"/>
          </w:rPr>
          <w:t>PR994480</w:t>
        </w:r>
      </w:hyperlink>
      <w:r w:rsidR="00822205">
        <w:t xml:space="preserve">, </w:t>
      </w:r>
      <w:hyperlink r:id="rId323" w:history="1">
        <w:r w:rsidR="00822205">
          <w:rPr>
            <w:rStyle w:val="Hyperlink"/>
          </w:rPr>
          <w:t>PR542159</w:t>
        </w:r>
      </w:hyperlink>
      <w:r w:rsidR="00822205">
        <w:rPr>
          <w:color w:val="000000"/>
        </w:rPr>
        <w:t xml:space="preserve"> </w:t>
      </w:r>
      <w:r w:rsidR="008D4E5E">
        <w:rPr>
          <w:color w:val="000000"/>
        </w:rPr>
        <w:t>ppc 04Dec13</w:t>
      </w:r>
      <w:r w:rsidR="00822205">
        <w:t>]</w:t>
      </w:r>
    </w:p>
    <w:p w:rsidR="00275A15" w:rsidRPr="00870B5F" w:rsidRDefault="00275A15" w:rsidP="00F46D0E">
      <w:pPr>
        <w:pStyle w:val="SubLevel2"/>
        <w:keepLines/>
      </w:pPr>
      <w:r w:rsidRPr="00870B5F">
        <w:t xml:space="preserve">All SWS wage assessment agreements must be agreed and signed by the employee and employer parties to the assessment. Where a union which has an interest in the award is not a party to the assessment, the assessment will be referred by </w:t>
      </w:r>
      <w:r w:rsidR="00822205">
        <w:t>the Fair Work Commission</w:t>
      </w:r>
      <w:r w:rsidR="0081226B" w:rsidRPr="00870B5F">
        <w:t xml:space="preserve"> </w:t>
      </w:r>
      <w:r w:rsidRPr="00870B5F">
        <w:t xml:space="preserve">to the union by certified mail and the agreement will take effect unless an objection is notified </w:t>
      </w:r>
      <w:r w:rsidR="00822205">
        <w:t>the Fair Work Commission</w:t>
      </w:r>
      <w:r w:rsidR="0081226B" w:rsidRPr="00870B5F">
        <w:t xml:space="preserve"> </w:t>
      </w:r>
      <w:r w:rsidRPr="00870B5F">
        <w:t>within 10 working days.</w:t>
      </w:r>
    </w:p>
    <w:p w:rsidR="00275A15" w:rsidRPr="00870B5F" w:rsidRDefault="00275A15" w:rsidP="00315D08">
      <w:pPr>
        <w:pStyle w:val="SubLevel1Bold"/>
      </w:pPr>
      <w:r w:rsidRPr="00870B5F">
        <w:t>Review of assessment</w:t>
      </w:r>
    </w:p>
    <w:p w:rsidR="00275A15" w:rsidRPr="00870B5F" w:rsidRDefault="00275A15" w:rsidP="00275A15">
      <w:r w:rsidRPr="00870B5F">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rsidR="00275A15" w:rsidRPr="00870B5F" w:rsidRDefault="00275A15" w:rsidP="00275A15">
      <w:pPr>
        <w:pStyle w:val="SubLevel1Bold"/>
      </w:pPr>
      <w:r w:rsidRPr="00870B5F">
        <w:t>Other terms and conditions of employment</w:t>
      </w:r>
    </w:p>
    <w:p w:rsidR="00275A15" w:rsidRPr="00870B5F" w:rsidRDefault="00275A15" w:rsidP="00275A15">
      <w:r w:rsidRPr="00870B5F">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rsidR="00275A15" w:rsidRPr="00870B5F" w:rsidRDefault="00275A15" w:rsidP="00275A15">
      <w:pPr>
        <w:pStyle w:val="SubLevel1Bold"/>
      </w:pPr>
      <w:r w:rsidRPr="00870B5F">
        <w:t>Workplace adjustment</w:t>
      </w:r>
    </w:p>
    <w:p w:rsidR="00275A15" w:rsidRPr="00870B5F" w:rsidRDefault="00275A15" w:rsidP="00275A15">
      <w:r w:rsidRPr="00870B5F">
        <w:t>An employer wishing to employ a person under the provisions of this schedule must take reasonable steps to make changes in the workplace to enhance the employee’s capacity to do the job. Changes may involve re-design of job duties, working time arrangements and work organisation in consultation with other workers in the area.</w:t>
      </w:r>
    </w:p>
    <w:p w:rsidR="00275A15" w:rsidRPr="00870B5F" w:rsidRDefault="00275A15" w:rsidP="00275A15">
      <w:pPr>
        <w:pStyle w:val="SubLevel1Bold"/>
      </w:pPr>
      <w:r w:rsidRPr="00870B5F">
        <w:t>Trial period</w:t>
      </w:r>
    </w:p>
    <w:p w:rsidR="00275A15" w:rsidRPr="00870B5F" w:rsidRDefault="00275A15" w:rsidP="00275A15">
      <w:pPr>
        <w:pStyle w:val="SubLevel2"/>
      </w:pPr>
      <w:r w:rsidRPr="00870B5F">
        <w:t>In order for an adequate assessment of the employee’s capacity to be made, an employer may employ a person under the provisions of this schedule for a trial period not exceeding 12 weeks, except that in some cases additional work adjustment time (not exceeding four weeks) may be needed.</w:t>
      </w:r>
    </w:p>
    <w:p w:rsidR="00275A15" w:rsidRPr="00870B5F" w:rsidRDefault="00275A15" w:rsidP="00275A15">
      <w:pPr>
        <w:pStyle w:val="SubLevel2"/>
      </w:pPr>
      <w:r w:rsidRPr="00870B5F">
        <w:t>During that trial period the assessment of capacity will be undertaken and the percentage of the relevant minimum wage for a continuing employment relationship will be determined.</w:t>
      </w:r>
    </w:p>
    <w:p w:rsidR="00315D08" w:rsidRDefault="00315D08" w:rsidP="00006F53">
      <w:pPr>
        <w:pStyle w:val="History"/>
        <w:keepNext w:val="0"/>
      </w:pPr>
      <w:r>
        <w:t xml:space="preserve">[C.10.3 varied by </w:t>
      </w:r>
      <w:hyperlink r:id="rId324" w:history="1">
        <w:r>
          <w:rPr>
            <w:rStyle w:val="Hyperlink"/>
          </w:rPr>
          <w:t>PR994480</w:t>
        </w:r>
      </w:hyperlink>
      <w:r w:rsidR="00724030">
        <w:t xml:space="preserve">, </w:t>
      </w:r>
      <w:hyperlink r:id="rId325" w:history="1">
        <w:r w:rsidR="00724030">
          <w:rPr>
            <w:rStyle w:val="Hyperlink"/>
          </w:rPr>
          <w:t>PR998748</w:t>
        </w:r>
      </w:hyperlink>
      <w:r w:rsidR="00A26560">
        <w:t xml:space="preserve">, </w:t>
      </w:r>
      <w:hyperlink r:id="rId326" w:history="1">
        <w:r w:rsidR="00A26560" w:rsidRPr="005E08C1">
          <w:rPr>
            <w:rStyle w:val="Hyperlink"/>
          </w:rPr>
          <w:t>PR510670</w:t>
        </w:r>
      </w:hyperlink>
      <w:r w:rsidR="001B6294">
        <w:t xml:space="preserve">, </w:t>
      </w:r>
      <w:hyperlink r:id="rId327" w:history="1">
        <w:r w:rsidR="001B6294">
          <w:rPr>
            <w:rStyle w:val="Hyperlink"/>
          </w:rPr>
          <w:t>PR525068</w:t>
        </w:r>
      </w:hyperlink>
      <w:r w:rsidR="00171AE9">
        <w:t xml:space="preserve">, </w:t>
      </w:r>
      <w:hyperlink r:id="rId328" w:history="1">
        <w:r w:rsidR="00171AE9" w:rsidRPr="004A4FA4">
          <w:rPr>
            <w:rStyle w:val="Hyperlink"/>
          </w:rPr>
          <w:t>PR537893</w:t>
        </w:r>
      </w:hyperlink>
      <w:r w:rsidR="00A21000">
        <w:t xml:space="preserve">, </w:t>
      </w:r>
      <w:hyperlink r:id="rId329" w:history="1">
        <w:r w:rsidR="00A21000">
          <w:rPr>
            <w:rStyle w:val="Hyperlink"/>
          </w:rPr>
          <w:t>PR551831</w:t>
        </w:r>
      </w:hyperlink>
      <w:r w:rsidR="002D6D61">
        <w:t xml:space="preserve">, </w:t>
      </w:r>
      <w:hyperlink r:id="rId330" w:history="1">
        <w:r w:rsidR="002D6D61">
          <w:rPr>
            <w:rStyle w:val="Hyperlink"/>
          </w:rPr>
          <w:t>PR568050</w:t>
        </w:r>
      </w:hyperlink>
      <w:r w:rsidR="00AB0BFE" w:rsidRPr="00177113">
        <w:rPr>
          <w:rStyle w:val="Hyperlink"/>
          <w:color w:val="auto"/>
          <w:u w:val="none"/>
        </w:rPr>
        <w:t>,</w:t>
      </w:r>
      <w:r w:rsidR="00A21000">
        <w:t xml:space="preserve"> </w:t>
      </w:r>
      <w:hyperlink r:id="rId331" w:history="1">
        <w:r w:rsidR="00AB0BFE">
          <w:rPr>
            <w:rStyle w:val="Hyperlink"/>
          </w:rPr>
          <w:t>PR581528</w:t>
        </w:r>
      </w:hyperlink>
      <w:r w:rsidR="00344ED1" w:rsidRPr="005A41F2">
        <w:rPr>
          <w:rStyle w:val="Hyperlink"/>
          <w:color w:val="auto"/>
          <w:u w:val="none"/>
        </w:rPr>
        <w:t>,</w:t>
      </w:r>
      <w:r w:rsidR="00344ED1" w:rsidRPr="005A41F2">
        <w:t xml:space="preserve"> </w:t>
      </w:r>
      <w:hyperlink r:id="rId332" w:history="1">
        <w:r w:rsidR="00344ED1">
          <w:rPr>
            <w:rStyle w:val="Hyperlink"/>
          </w:rPr>
          <w:t>PR592689</w:t>
        </w:r>
      </w:hyperlink>
      <w:r w:rsidR="00006F53">
        <w:t xml:space="preserve">, </w:t>
      </w:r>
      <w:hyperlink r:id="rId333" w:history="1">
        <w:r w:rsidR="00006F53">
          <w:rPr>
            <w:rStyle w:val="Hyperlink"/>
          </w:rPr>
          <w:t>PR606630</w:t>
        </w:r>
      </w:hyperlink>
      <w:r w:rsidR="00551E33">
        <w:rPr>
          <w:lang w:val="en-US"/>
        </w:rPr>
        <w:t xml:space="preserve">, </w:t>
      </w:r>
      <w:hyperlink r:id="rId334" w:history="1">
        <w:r w:rsidR="00551E33" w:rsidRPr="002206F8">
          <w:rPr>
            <w:rStyle w:val="Hyperlink"/>
          </w:rPr>
          <w:t>PR709080</w:t>
        </w:r>
      </w:hyperlink>
      <w:r w:rsidR="00551E33">
        <w:rPr>
          <w:lang w:val="en-US"/>
        </w:rPr>
        <w:t xml:space="preserve"> </w:t>
      </w:r>
      <w:r w:rsidR="00006F53">
        <w:t>ppc 01Jul1</w:t>
      </w:r>
      <w:r w:rsidR="00551E33">
        <w:t>9</w:t>
      </w:r>
      <w:r w:rsidR="00006F53">
        <w:rPr>
          <w:lang w:val="en-US"/>
        </w:rPr>
        <w:t>]</w:t>
      </w:r>
    </w:p>
    <w:p w:rsidR="00275A15" w:rsidRPr="00870B5F" w:rsidRDefault="00275A15" w:rsidP="00275A15">
      <w:pPr>
        <w:pStyle w:val="SubLevel2"/>
      </w:pPr>
      <w:r w:rsidRPr="00870B5F">
        <w:t>The minimum amount payable to the employee during the trial period must be no less than $</w:t>
      </w:r>
      <w:r w:rsidR="00171AE9">
        <w:t>8</w:t>
      </w:r>
      <w:r w:rsidR="00551E33">
        <w:t>7</w:t>
      </w:r>
      <w:r w:rsidRPr="00870B5F">
        <w:t xml:space="preserve"> per week.</w:t>
      </w:r>
    </w:p>
    <w:p w:rsidR="00275A15" w:rsidRPr="00870B5F" w:rsidRDefault="00275A15" w:rsidP="00275A15">
      <w:pPr>
        <w:pStyle w:val="SubLevel2"/>
      </w:pPr>
      <w:r w:rsidRPr="00870B5F">
        <w:t>Work trials should include induction or training as appropriate to the job being trialled.</w:t>
      </w:r>
    </w:p>
    <w:p w:rsidR="00275A15" w:rsidRDefault="00275A15" w:rsidP="00275A15">
      <w:pPr>
        <w:pStyle w:val="SubLevel2"/>
      </w:pPr>
      <w:r w:rsidRPr="00870B5F">
        <w:t>Where the employer and employee wish to establish a continuing employment relationship following the completion of the trial period, a further contract of employment will be entered into based on the outcome of assessment under clause </w:t>
      </w:r>
      <w:r w:rsidR="009C01E3">
        <w:fldChar w:fldCharType="begin"/>
      </w:r>
      <w:r w:rsidR="009C01E3">
        <w:instrText xml:space="preserve"> REF _Ref226165170 \r \h  \* MERGEFORMAT </w:instrText>
      </w:r>
      <w:r w:rsidR="009C01E3">
        <w:fldChar w:fldCharType="separate"/>
      </w:r>
      <w:r w:rsidR="00494E3C">
        <w:t>C.5</w:t>
      </w:r>
      <w:r w:rsidR="009C01E3">
        <w:fldChar w:fldCharType="end"/>
      </w:r>
      <w:r w:rsidRPr="00870B5F">
        <w:t>.</w:t>
      </w:r>
    </w:p>
    <w:p w:rsidR="005A69D8" w:rsidRDefault="005A69D8">
      <w:pPr>
        <w:spacing w:before="0"/>
        <w:jc w:val="left"/>
      </w:pPr>
      <w:r>
        <w:br w:type="page"/>
      </w:r>
    </w:p>
    <w:p w:rsidR="00061F8B" w:rsidRDefault="00061F8B" w:rsidP="009453D3">
      <w:pPr>
        <w:pStyle w:val="Subdocument"/>
      </w:pPr>
      <w:bookmarkStart w:id="259" w:name="_Ref405458853"/>
      <w:bookmarkStart w:id="260" w:name="_Ref405458859"/>
      <w:bookmarkStart w:id="261" w:name="_Toc37251975"/>
      <w:bookmarkEnd w:id="257"/>
      <w:r>
        <w:t>—</w:t>
      </w:r>
      <w:bookmarkStart w:id="262" w:name="sched_d"/>
      <w:r w:rsidR="00877FA4">
        <w:t>Part-day Public Holidays</w:t>
      </w:r>
      <w:bookmarkEnd w:id="259"/>
      <w:bookmarkEnd w:id="260"/>
      <w:bookmarkEnd w:id="261"/>
    </w:p>
    <w:p w:rsidR="00061F8B" w:rsidRDefault="00061F8B" w:rsidP="00061F8B">
      <w:pPr>
        <w:pStyle w:val="History"/>
      </w:pPr>
      <w:r>
        <w:t xml:space="preserve">[Sched D inserted by </w:t>
      </w:r>
      <w:hyperlink r:id="rId335" w:history="1">
        <w:r w:rsidRPr="000A69E4">
          <w:rPr>
            <w:rStyle w:val="Hyperlink"/>
          </w:rPr>
          <w:t>PR532630</w:t>
        </w:r>
      </w:hyperlink>
      <w:r>
        <w:t xml:space="preserve"> ppc </w:t>
      </w:r>
      <w:r w:rsidRPr="004F696A">
        <w:t>23Nov12</w:t>
      </w:r>
      <w:r w:rsidR="007A05E0">
        <w:t xml:space="preserve">; renamed and varied by </w:t>
      </w:r>
      <w:hyperlink r:id="rId336" w:history="1">
        <w:r w:rsidR="007A05E0" w:rsidRPr="007A05E0">
          <w:rPr>
            <w:rStyle w:val="Hyperlink"/>
          </w:rPr>
          <w:t>PR544519</w:t>
        </w:r>
      </w:hyperlink>
      <w:r w:rsidR="007C685B">
        <w:t xml:space="preserve"> ppc 21Nov13; renamed and varied by </w:t>
      </w:r>
      <w:hyperlink r:id="rId337" w:history="1">
        <w:r w:rsidR="007C685B" w:rsidRPr="007C685B">
          <w:rPr>
            <w:rStyle w:val="Hyperlink"/>
          </w:rPr>
          <w:t>PR557581</w:t>
        </w:r>
      </w:hyperlink>
      <w:r w:rsidR="00827ED8">
        <w:t xml:space="preserve">, </w:t>
      </w:r>
      <w:hyperlink r:id="rId338" w:history="1">
        <w:r w:rsidR="00827ED8" w:rsidRPr="00827ED8">
          <w:rPr>
            <w:rStyle w:val="Hyperlink"/>
          </w:rPr>
          <w:t>PR573679</w:t>
        </w:r>
      </w:hyperlink>
      <w:r w:rsidR="001E052F" w:rsidRPr="00221FCA">
        <w:t>,</w:t>
      </w:r>
      <w:r w:rsidR="001E052F">
        <w:t xml:space="preserve"> </w:t>
      </w:r>
      <w:hyperlink r:id="rId339" w:history="1">
        <w:r w:rsidR="001E052F" w:rsidRPr="001E052F">
          <w:rPr>
            <w:rStyle w:val="Hyperlink"/>
          </w:rPr>
          <w:t>PR580863</w:t>
        </w:r>
      </w:hyperlink>
      <w:r w:rsidR="001C60F4">
        <w:t xml:space="preserve">, </w:t>
      </w:r>
      <w:hyperlink r:id="rId340" w:history="1">
        <w:r w:rsidR="001C60F4">
          <w:rPr>
            <w:rStyle w:val="Hyperlink"/>
          </w:rPr>
          <w:t>PR598110</w:t>
        </w:r>
      </w:hyperlink>
      <w:r w:rsidR="00877FA4">
        <w:t xml:space="preserve">, </w:t>
      </w:r>
      <w:hyperlink r:id="rId341" w:history="1">
        <w:r w:rsidR="00877FA4">
          <w:rPr>
            <w:rStyle w:val="Hyperlink"/>
          </w:rPr>
          <w:t>PR701683</w:t>
        </w:r>
      </w:hyperlink>
      <w:r w:rsidR="00877FA4">
        <w:t xml:space="preserve"> ppc 21Nov18</w:t>
      </w:r>
      <w:r w:rsidR="00967451">
        <w:t xml:space="preserve">; varied by </w:t>
      </w:r>
      <w:hyperlink r:id="rId342" w:history="1">
        <w:r w:rsidR="00967451" w:rsidRPr="00945181">
          <w:rPr>
            <w:rStyle w:val="Hyperlink"/>
            <w:szCs w:val="22"/>
          </w:rPr>
          <w:t>PR712246</w:t>
        </w:r>
      </w:hyperlink>
      <w:r w:rsidR="00C95E5F" w:rsidRPr="00C95E5F">
        <w:t xml:space="preserve">, </w:t>
      </w:r>
      <w:hyperlink r:id="rId343" w:history="1">
        <w:r w:rsidR="00C95E5F" w:rsidRPr="009E18FA">
          <w:rPr>
            <w:rStyle w:val="Hyperlink"/>
            <w:shd w:val="clear" w:color="auto" w:fill="FFFFFF"/>
          </w:rPr>
          <w:t>PR</w:t>
        </w:r>
        <w:r w:rsidR="00C95E5F" w:rsidRPr="00D17670">
          <w:rPr>
            <w:rStyle w:val="Hyperlink"/>
            <w:shd w:val="clear" w:color="auto" w:fill="FFFFFF"/>
          </w:rPr>
          <w:t>715159</w:t>
        </w:r>
      </w:hyperlink>
      <w:r>
        <w:t>]</w:t>
      </w:r>
    </w:p>
    <w:p w:rsidR="00061F8B" w:rsidRDefault="00061F8B" w:rsidP="00061F8B">
      <w:r w:rsidRPr="00276DE0">
        <w:t xml:space="preserve">This schedule operates </w:t>
      </w:r>
      <w:r>
        <w:t>where this award otherwise contains provisions dealing with public holidays that supplement the NES</w:t>
      </w:r>
      <w:r w:rsidRPr="00276DE0">
        <w:t>.</w:t>
      </w:r>
    </w:p>
    <w:p w:rsidR="00F61E4D" w:rsidRPr="0010005A" w:rsidRDefault="00F61E4D" w:rsidP="00F61E4D">
      <w:pPr>
        <w:pStyle w:val="History"/>
        <w:rPr>
          <w:sz w:val="32"/>
          <w:szCs w:val="32"/>
        </w:rPr>
      </w:pPr>
      <w:bookmarkStart w:id="263" w:name="_Hlk27556379"/>
      <w:bookmarkStart w:id="264" w:name="_Hlk27388619"/>
      <w:bookmarkStart w:id="265" w:name="_Hlk27573512"/>
      <w:r w:rsidRPr="0010005A">
        <w:rPr>
          <w:shd w:val="clear" w:color="auto" w:fill="FFFFFF"/>
        </w:rPr>
        <w:t>[</w:t>
      </w:r>
      <w:r w:rsidR="005A69D8">
        <w:rPr>
          <w:shd w:val="clear" w:color="auto" w:fill="FFFFFF"/>
        </w:rPr>
        <w:t>D.1</w:t>
      </w:r>
      <w:r w:rsidRPr="0010005A">
        <w:rPr>
          <w:shd w:val="clear" w:color="auto" w:fill="FFFFFF"/>
        </w:rPr>
        <w:t xml:space="preserve"> varied </w:t>
      </w:r>
      <w:r w:rsidRPr="0039565A">
        <w:rPr>
          <w:shd w:val="clear" w:color="auto" w:fill="FFFFFF"/>
        </w:rPr>
        <w:t>by </w:t>
      </w:r>
      <w:hyperlink r:id="rId344" w:history="1">
        <w:r w:rsidRPr="009E18FA">
          <w:rPr>
            <w:rStyle w:val="Hyperlink"/>
            <w:shd w:val="clear" w:color="auto" w:fill="FFFFFF"/>
          </w:rPr>
          <w:t>PR</w:t>
        </w:r>
        <w:r w:rsidR="00D17670" w:rsidRPr="00D17670">
          <w:rPr>
            <w:rStyle w:val="Hyperlink"/>
            <w:shd w:val="clear" w:color="auto" w:fill="FFFFFF"/>
          </w:rPr>
          <w:t>715159</w:t>
        </w:r>
      </w:hyperlink>
      <w:r w:rsidRPr="0010005A">
        <w:rPr>
          <w:shd w:val="clear" w:color="auto" w:fill="FFFFFF"/>
        </w:rPr>
        <w:t xml:space="preserve"> ppc </w:t>
      </w:r>
      <w:r>
        <w:rPr>
          <w:shd w:val="clear" w:color="auto" w:fill="FFFFFF"/>
        </w:rPr>
        <w:t>18Nov</w:t>
      </w:r>
      <w:r w:rsidRPr="0010005A">
        <w:rPr>
          <w:shd w:val="clear" w:color="auto" w:fill="FFFFFF"/>
        </w:rPr>
        <w:t>19]</w:t>
      </w:r>
    </w:p>
    <w:p w:rsidR="00F61E4D" w:rsidRPr="0080629A" w:rsidRDefault="00F61E4D" w:rsidP="00F61E4D">
      <w:pPr>
        <w:pStyle w:val="SubLevel1"/>
      </w:pPr>
      <w:r w:rsidRPr="0080629A">
        <w:t>Where a part-day public holiday is declared or prescribed between 6.00 pm and midnight, or 7.00 pm and midnight on Christmas Eve (24</w:t>
      </w:r>
      <w:r>
        <w:t> </w:t>
      </w:r>
      <w:r w:rsidRPr="0080629A">
        <w:t>December in each year) or New Year’s Eve (31</w:t>
      </w:r>
      <w:r>
        <w:t> </w:t>
      </w:r>
      <w:r w:rsidRPr="0080629A">
        <w:t>December in each year) the following will apply on Christmas Eve and New Year’s Eve and will override any provision in this award relating to public holidays to the extent of the inconsistency:</w:t>
      </w:r>
    </w:p>
    <w:p w:rsidR="00F61E4D" w:rsidRDefault="00F61E4D" w:rsidP="00F61E4D">
      <w:pPr>
        <w:pStyle w:val="SubLevel3"/>
      </w:pPr>
      <w:bookmarkStart w:id="266" w:name="_Ref27052456"/>
      <w:r w:rsidRPr="0080629A">
        <w:t>All employees will have the right to refuse to work on the part-day public holiday if the request to work is not reasonable or the refusal is reasonable as provided for in the NES.</w:t>
      </w:r>
      <w:bookmarkEnd w:id="266"/>
    </w:p>
    <w:p w:rsidR="00F61E4D" w:rsidRDefault="00F61E4D" w:rsidP="00F61E4D">
      <w:pPr>
        <w:pStyle w:val="History"/>
      </w:pPr>
      <w:r w:rsidRPr="00707B35">
        <w:rPr>
          <w:shd w:val="clear" w:color="auto" w:fill="FFFFFF"/>
        </w:rPr>
        <w:t>[</w:t>
      </w:r>
      <w:r w:rsidR="005A69D8">
        <w:rPr>
          <w:shd w:val="clear" w:color="auto" w:fill="FFFFFF"/>
        </w:rPr>
        <w:t>D.1</w:t>
      </w:r>
      <w:r w:rsidRPr="00707B35">
        <w:rPr>
          <w:shd w:val="clear" w:color="auto" w:fill="FFFFFF"/>
        </w:rPr>
        <w:t>(b) varied by </w:t>
      </w:r>
      <w:hyperlink r:id="rId345" w:history="1">
        <w:r w:rsidR="00D17670" w:rsidRPr="009E18FA">
          <w:rPr>
            <w:rStyle w:val="Hyperlink"/>
            <w:shd w:val="clear" w:color="auto" w:fill="FFFFFF"/>
          </w:rPr>
          <w:t>PR</w:t>
        </w:r>
        <w:r w:rsidR="00D17670" w:rsidRPr="00D17670">
          <w:rPr>
            <w:rStyle w:val="Hyperlink"/>
            <w:shd w:val="clear" w:color="auto" w:fill="FFFFFF"/>
          </w:rPr>
          <w:t>715159</w:t>
        </w:r>
      </w:hyperlink>
      <w:r w:rsidRPr="00707B35">
        <w:rPr>
          <w:shd w:val="clear" w:color="auto" w:fill="FFFFFF"/>
        </w:rPr>
        <w:t xml:space="preserve"> ppc </w:t>
      </w:r>
      <w:r>
        <w:rPr>
          <w:shd w:val="clear" w:color="auto" w:fill="FFFFFF"/>
        </w:rPr>
        <w:t>18Nov</w:t>
      </w:r>
      <w:r w:rsidRPr="00707B35">
        <w:rPr>
          <w:shd w:val="clear" w:color="auto" w:fill="FFFFFF"/>
        </w:rPr>
        <w:t>19]</w:t>
      </w:r>
    </w:p>
    <w:p w:rsidR="00F61E4D" w:rsidRDefault="00F61E4D" w:rsidP="00F61E4D">
      <w:pPr>
        <w:pStyle w:val="SubLevel3"/>
      </w:pPr>
      <w:r w:rsidRPr="0080629A">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rsidR="00F61E4D" w:rsidRPr="0010005A" w:rsidRDefault="00F61E4D" w:rsidP="00F61E4D">
      <w:pPr>
        <w:pStyle w:val="History"/>
        <w:rPr>
          <w:sz w:val="32"/>
          <w:szCs w:val="32"/>
        </w:rPr>
      </w:pPr>
      <w:r w:rsidRPr="0010005A">
        <w:rPr>
          <w:shd w:val="clear" w:color="auto" w:fill="FFFFFF"/>
        </w:rPr>
        <w:t>[</w:t>
      </w:r>
      <w:r w:rsidR="005A69D8">
        <w:rPr>
          <w:shd w:val="clear" w:color="auto" w:fill="FFFFFF"/>
        </w:rPr>
        <w:t>D.1</w:t>
      </w:r>
      <w:r w:rsidRPr="0010005A">
        <w:rPr>
          <w:shd w:val="clear" w:color="auto" w:fill="FFFFFF"/>
        </w:rPr>
        <w:t>(c) substituted by </w:t>
      </w:r>
      <w:hyperlink r:id="rId346" w:history="1">
        <w:r w:rsidR="00D17670" w:rsidRPr="009E18FA">
          <w:rPr>
            <w:rStyle w:val="Hyperlink"/>
            <w:shd w:val="clear" w:color="auto" w:fill="FFFFFF"/>
          </w:rPr>
          <w:t>PR</w:t>
        </w:r>
        <w:r w:rsidR="00D17670" w:rsidRPr="00D17670">
          <w:rPr>
            <w:rStyle w:val="Hyperlink"/>
            <w:shd w:val="clear" w:color="auto" w:fill="FFFFFF"/>
          </w:rPr>
          <w:t>715159</w:t>
        </w:r>
      </w:hyperlink>
      <w:r w:rsidRPr="0010005A">
        <w:rPr>
          <w:shd w:val="clear" w:color="auto" w:fill="FFFFFF"/>
        </w:rPr>
        <w:t xml:space="preserve"> ppc </w:t>
      </w:r>
      <w:r>
        <w:rPr>
          <w:shd w:val="clear" w:color="auto" w:fill="FFFFFF"/>
        </w:rPr>
        <w:t>18Nov</w:t>
      </w:r>
      <w:r w:rsidRPr="0010005A">
        <w:rPr>
          <w:shd w:val="clear" w:color="auto" w:fill="FFFFFF"/>
        </w:rPr>
        <w:t>19]</w:t>
      </w:r>
    </w:p>
    <w:p w:rsidR="00F61E4D" w:rsidRDefault="00F61E4D" w:rsidP="00F61E4D">
      <w:pPr>
        <w:pStyle w:val="SubLevel3"/>
      </w:pPr>
      <w:r w:rsidRPr="0080629A">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rsidR="00F61E4D" w:rsidRPr="0010005A" w:rsidRDefault="00F61E4D" w:rsidP="00F61E4D">
      <w:pPr>
        <w:pStyle w:val="History"/>
      </w:pPr>
      <w:r w:rsidRPr="0010005A">
        <w:rPr>
          <w:shd w:val="clear" w:color="auto" w:fill="FFFFFF"/>
        </w:rPr>
        <w:t>[</w:t>
      </w:r>
      <w:r w:rsidR="005A69D8">
        <w:rPr>
          <w:shd w:val="clear" w:color="auto" w:fill="FFFFFF"/>
        </w:rPr>
        <w:t>D.1</w:t>
      </w:r>
      <w:r w:rsidRPr="0010005A">
        <w:rPr>
          <w:shd w:val="clear" w:color="auto" w:fill="FFFFFF"/>
        </w:rPr>
        <w:t>(d) varied by </w:t>
      </w:r>
      <w:hyperlink r:id="rId347" w:history="1">
        <w:r w:rsidR="00D17670" w:rsidRPr="009E18FA">
          <w:rPr>
            <w:rStyle w:val="Hyperlink"/>
            <w:shd w:val="clear" w:color="auto" w:fill="FFFFFF"/>
          </w:rPr>
          <w:t>PR</w:t>
        </w:r>
        <w:r w:rsidR="00D17670" w:rsidRPr="00D17670">
          <w:rPr>
            <w:rStyle w:val="Hyperlink"/>
            <w:shd w:val="clear" w:color="auto" w:fill="FFFFFF"/>
          </w:rPr>
          <w:t>715159</w:t>
        </w:r>
      </w:hyperlink>
      <w:r w:rsidRPr="0010005A">
        <w:rPr>
          <w:shd w:val="clear" w:color="auto" w:fill="FFFFFF"/>
        </w:rPr>
        <w:t xml:space="preserve"> ppc </w:t>
      </w:r>
      <w:r>
        <w:rPr>
          <w:shd w:val="clear" w:color="auto" w:fill="FFFFFF"/>
        </w:rPr>
        <w:t>18Nov</w:t>
      </w:r>
      <w:r w:rsidRPr="0010005A">
        <w:rPr>
          <w:shd w:val="clear" w:color="auto" w:fill="FFFFFF"/>
        </w:rPr>
        <w:t>19]</w:t>
      </w:r>
    </w:p>
    <w:p w:rsidR="00F61E4D" w:rsidRDefault="00F61E4D" w:rsidP="00F61E4D">
      <w:pPr>
        <w:pStyle w:val="SubLevel3"/>
      </w:pPr>
      <w:r w:rsidRPr="0080629A">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rsidR="00F61E4D" w:rsidRDefault="00F61E4D" w:rsidP="00F61E4D">
      <w:pPr>
        <w:pStyle w:val="History"/>
      </w:pPr>
      <w:r w:rsidRPr="0010005A">
        <w:rPr>
          <w:shd w:val="clear" w:color="auto" w:fill="FFFFFF"/>
        </w:rPr>
        <w:t>[</w:t>
      </w:r>
      <w:r w:rsidR="005A69D8">
        <w:rPr>
          <w:shd w:val="clear" w:color="auto" w:fill="FFFFFF"/>
        </w:rPr>
        <w:t>D.1</w:t>
      </w:r>
      <w:r w:rsidRPr="0010005A">
        <w:rPr>
          <w:shd w:val="clear" w:color="auto" w:fill="FFFFFF"/>
        </w:rPr>
        <w:t>(e) varied by </w:t>
      </w:r>
      <w:hyperlink r:id="rId348" w:history="1">
        <w:r w:rsidR="00D17670" w:rsidRPr="009E18FA">
          <w:rPr>
            <w:rStyle w:val="Hyperlink"/>
            <w:shd w:val="clear" w:color="auto" w:fill="FFFFFF"/>
          </w:rPr>
          <w:t>PR</w:t>
        </w:r>
        <w:r w:rsidR="00D17670" w:rsidRPr="00D17670">
          <w:rPr>
            <w:rStyle w:val="Hyperlink"/>
            <w:shd w:val="clear" w:color="auto" w:fill="FFFFFF"/>
          </w:rPr>
          <w:t>715159</w:t>
        </w:r>
      </w:hyperlink>
      <w:r w:rsidRPr="0010005A">
        <w:rPr>
          <w:shd w:val="clear" w:color="auto" w:fill="FFFFFF"/>
        </w:rPr>
        <w:t xml:space="preserve"> ppc </w:t>
      </w:r>
      <w:r>
        <w:rPr>
          <w:shd w:val="clear" w:color="auto" w:fill="FFFFFF"/>
        </w:rPr>
        <w:t>18Nov</w:t>
      </w:r>
      <w:r w:rsidRPr="0010005A">
        <w:rPr>
          <w:shd w:val="clear" w:color="auto" w:fill="FFFFFF"/>
        </w:rPr>
        <w:t>19]</w:t>
      </w:r>
    </w:p>
    <w:p w:rsidR="00F61E4D" w:rsidRDefault="00F61E4D" w:rsidP="00F61E4D">
      <w:pPr>
        <w:pStyle w:val="SubLevel3"/>
      </w:pPr>
      <w:r w:rsidRPr="0080629A">
        <w:t xml:space="preserve">Excluding annualised salaried employees to whom clause </w:t>
      </w:r>
      <w:r>
        <w:fldChar w:fldCharType="begin"/>
      </w:r>
      <w:r>
        <w:instrText xml:space="preserve"> REF _Ref27052441 \w \h </w:instrText>
      </w:r>
      <w:r>
        <w:fldChar w:fldCharType="separate"/>
      </w:r>
      <w:r w:rsidR="00494E3C">
        <w:t>D.1(f)</w:t>
      </w:r>
      <w:r>
        <w:fldChar w:fldCharType="end"/>
      </w:r>
      <w:r w:rsidRPr="0080629A">
        <w:t xml:space="preserve"> applies, where an employee works any hours on the declared or prescribed part-day public holida</w:t>
      </w:r>
      <w:r>
        <w:t xml:space="preserve">y </w:t>
      </w:r>
      <w:r w:rsidRPr="0080629A">
        <w:t>they will be entitled to the appropriate public holiday penalty rate (if any) in this award for those hours worked.</w:t>
      </w:r>
    </w:p>
    <w:p w:rsidR="00F61E4D" w:rsidRDefault="00F61E4D" w:rsidP="00F61E4D">
      <w:pPr>
        <w:pStyle w:val="History"/>
      </w:pPr>
      <w:r w:rsidRPr="0010005A">
        <w:rPr>
          <w:shd w:val="clear" w:color="auto" w:fill="FFFFFF"/>
        </w:rPr>
        <w:t>[</w:t>
      </w:r>
      <w:r w:rsidR="005A69D8">
        <w:rPr>
          <w:shd w:val="clear" w:color="auto" w:fill="FFFFFF"/>
        </w:rPr>
        <w:t>D.1</w:t>
      </w:r>
      <w:r w:rsidRPr="0010005A">
        <w:rPr>
          <w:shd w:val="clear" w:color="auto" w:fill="FFFFFF"/>
        </w:rPr>
        <w:t>(f) varied by</w:t>
      </w:r>
      <w:hyperlink r:id="rId349" w:history="1">
        <w:r w:rsidRPr="00922D57">
          <w:t> </w:t>
        </w:r>
        <w:hyperlink r:id="rId350" w:history="1">
          <w:r w:rsidR="00D17670" w:rsidRPr="009E18FA">
            <w:rPr>
              <w:rStyle w:val="Hyperlink"/>
              <w:shd w:val="clear" w:color="auto" w:fill="FFFFFF"/>
            </w:rPr>
            <w:t>PR</w:t>
          </w:r>
          <w:r w:rsidR="00D17670" w:rsidRPr="00D17670">
            <w:rPr>
              <w:rStyle w:val="Hyperlink"/>
              <w:shd w:val="clear" w:color="auto" w:fill="FFFFFF"/>
            </w:rPr>
            <w:t>715159</w:t>
          </w:r>
        </w:hyperlink>
      </w:hyperlink>
      <w:r w:rsidRPr="0010005A">
        <w:rPr>
          <w:shd w:val="clear" w:color="auto" w:fill="FFFFFF"/>
        </w:rPr>
        <w:t xml:space="preserve"> ppc </w:t>
      </w:r>
      <w:r>
        <w:rPr>
          <w:shd w:val="clear" w:color="auto" w:fill="FFFFFF"/>
        </w:rPr>
        <w:t>18Nov</w:t>
      </w:r>
      <w:r w:rsidRPr="0010005A">
        <w:rPr>
          <w:shd w:val="clear" w:color="auto" w:fill="FFFFFF"/>
        </w:rPr>
        <w:t>19]</w:t>
      </w:r>
    </w:p>
    <w:p w:rsidR="00F61E4D" w:rsidRDefault="00F61E4D" w:rsidP="00F61E4D">
      <w:pPr>
        <w:pStyle w:val="SubLevel3"/>
      </w:pPr>
      <w:bookmarkStart w:id="267" w:name="_Ref27052441"/>
      <w:r w:rsidRPr="0080629A">
        <w:t>Where an employee is paid an annualised salary under the provisions of this award and is entitled under this award to time off in lieu or additional annual leave for work on a public holiday, they will be entitled to time off in lieu or pro-rata annual leave equivalent to the time worked on the declared or prescribed part-day public holiday.</w:t>
      </w:r>
      <w:bookmarkEnd w:id="267"/>
    </w:p>
    <w:p w:rsidR="00F61E4D" w:rsidRDefault="00F61E4D" w:rsidP="00F61E4D">
      <w:pPr>
        <w:pStyle w:val="History"/>
      </w:pPr>
      <w:r w:rsidRPr="0010005A">
        <w:rPr>
          <w:shd w:val="clear" w:color="auto" w:fill="FFFFFF"/>
        </w:rPr>
        <w:t>[</w:t>
      </w:r>
      <w:r w:rsidR="005A69D8">
        <w:rPr>
          <w:shd w:val="clear" w:color="auto" w:fill="FFFFFF"/>
        </w:rPr>
        <w:t>D.1</w:t>
      </w:r>
      <w:r w:rsidRPr="0010005A">
        <w:rPr>
          <w:shd w:val="clear" w:color="auto" w:fill="FFFFFF"/>
        </w:rPr>
        <w:t>(</w:t>
      </w:r>
      <w:r>
        <w:rPr>
          <w:shd w:val="clear" w:color="auto" w:fill="FFFFFF"/>
        </w:rPr>
        <w:t>g</w:t>
      </w:r>
      <w:r w:rsidRPr="0010005A">
        <w:rPr>
          <w:shd w:val="clear" w:color="auto" w:fill="FFFFFF"/>
        </w:rPr>
        <w:t>) varied by </w:t>
      </w:r>
      <w:hyperlink r:id="rId351" w:history="1">
        <w:r w:rsidR="00D17670" w:rsidRPr="009E18FA">
          <w:rPr>
            <w:rStyle w:val="Hyperlink"/>
            <w:shd w:val="clear" w:color="auto" w:fill="FFFFFF"/>
          </w:rPr>
          <w:t>PR</w:t>
        </w:r>
        <w:r w:rsidR="00D17670" w:rsidRPr="00D17670">
          <w:rPr>
            <w:rStyle w:val="Hyperlink"/>
            <w:shd w:val="clear" w:color="auto" w:fill="FFFFFF"/>
          </w:rPr>
          <w:t>715159</w:t>
        </w:r>
      </w:hyperlink>
      <w:r w:rsidRPr="0010005A">
        <w:rPr>
          <w:shd w:val="clear" w:color="auto" w:fill="FFFFFF"/>
        </w:rPr>
        <w:t xml:space="preserve"> ppc </w:t>
      </w:r>
      <w:r>
        <w:rPr>
          <w:shd w:val="clear" w:color="auto" w:fill="FFFFFF"/>
        </w:rPr>
        <w:t>18Nov</w:t>
      </w:r>
      <w:r w:rsidRPr="0010005A">
        <w:rPr>
          <w:shd w:val="clear" w:color="auto" w:fill="FFFFFF"/>
        </w:rPr>
        <w:t>19]</w:t>
      </w:r>
    </w:p>
    <w:p w:rsidR="00F61E4D" w:rsidRDefault="00F61E4D" w:rsidP="00F61E4D">
      <w:pPr>
        <w:pStyle w:val="SubLevel3"/>
      </w:pPr>
      <w:r w:rsidRPr="0080629A">
        <w:t xml:space="preserve">An employee not rostered to work on the declared or prescribed part-day public holiday, other than an employee who has exercised their right in accordance with clause </w:t>
      </w:r>
      <w:r>
        <w:fldChar w:fldCharType="begin"/>
      </w:r>
      <w:r>
        <w:instrText xml:space="preserve"> REF _Ref27052456 \w \h </w:instrText>
      </w:r>
      <w:r>
        <w:fldChar w:fldCharType="separate"/>
      </w:r>
      <w:r w:rsidR="00494E3C">
        <w:t>D.1(a)</w:t>
      </w:r>
      <w:r>
        <w:fldChar w:fldCharType="end"/>
      </w:r>
      <w:r w:rsidRPr="0080629A">
        <w:t>, will not be entitled to another day off, another day’s pay or another day of annual leave as a result of the part-day public holiday.</w:t>
      </w:r>
    </w:p>
    <w:bookmarkEnd w:id="263"/>
    <w:bookmarkEnd w:id="264"/>
    <w:bookmarkEnd w:id="265"/>
    <w:p w:rsidR="00967451" w:rsidRDefault="00967451" w:rsidP="00967451">
      <w:pPr>
        <w:pStyle w:val="History"/>
      </w:pPr>
      <w:r>
        <w:t xml:space="preserve">[D.2 inserted by </w:t>
      </w:r>
      <w:hyperlink r:id="rId352" w:history="1">
        <w:r w:rsidRPr="00945181">
          <w:rPr>
            <w:rStyle w:val="Hyperlink"/>
            <w:szCs w:val="22"/>
          </w:rPr>
          <w:t>PR712246</w:t>
        </w:r>
      </w:hyperlink>
      <w:r>
        <w:t xml:space="preserve"> ppc 04Oct19]</w:t>
      </w:r>
    </w:p>
    <w:p w:rsidR="00967451" w:rsidRPr="00967451" w:rsidRDefault="00967451" w:rsidP="00967451">
      <w:pPr>
        <w:pStyle w:val="SubLevel1"/>
      </w:pPr>
      <w:r>
        <w:t>An employer and employee may agree to substitute another part-day for a part-day that would otherwise be a part-day public holiday under the NES.</w:t>
      </w:r>
    </w:p>
    <w:p w:rsidR="007A05E0" w:rsidRDefault="007A05E0" w:rsidP="00061F8B">
      <w:r>
        <w:t>This schedule is not intended to detract from or supplement the NES.</w:t>
      </w:r>
    </w:p>
    <w:bookmarkEnd w:id="262"/>
    <w:p w:rsidR="009453D3" w:rsidRDefault="009453D3">
      <w:pPr>
        <w:spacing w:before="0"/>
        <w:jc w:val="left"/>
      </w:pPr>
      <w:r>
        <w:br w:type="page"/>
      </w:r>
    </w:p>
    <w:p w:rsidR="00275A15" w:rsidRPr="004E2A10" w:rsidRDefault="003C0C05" w:rsidP="004E2A10">
      <w:pPr>
        <w:pStyle w:val="Subdocument"/>
      </w:pPr>
      <w:bookmarkStart w:id="268" w:name="_Ref458436774"/>
      <w:bookmarkStart w:id="269" w:name="_Toc37251976"/>
      <w:r>
        <w:t>—</w:t>
      </w:r>
      <w:bookmarkStart w:id="270" w:name="sched_e"/>
      <w:r>
        <w:t>Agreement to Take Annual Leave in Advance</w:t>
      </w:r>
      <w:bookmarkEnd w:id="268"/>
      <w:bookmarkEnd w:id="269"/>
    </w:p>
    <w:p w:rsidR="003C0C05" w:rsidRDefault="003C0C05" w:rsidP="003C0C05">
      <w:pPr>
        <w:pStyle w:val="History"/>
        <w:rPr>
          <w:rFonts w:eastAsiaTheme="minorHAnsi"/>
        </w:rPr>
      </w:pPr>
      <w:r>
        <w:t xml:space="preserve">[Sched E inserted by </w:t>
      </w:r>
      <w:hyperlink r:id="rId353" w:history="1">
        <w:r w:rsidRPr="00FF7437">
          <w:rPr>
            <w:rStyle w:val="Hyperlink"/>
            <w:rFonts w:eastAsiaTheme="minorHAnsi"/>
          </w:rPr>
          <w:t>PR583069</w:t>
        </w:r>
      </w:hyperlink>
      <w:r>
        <w:rPr>
          <w:rFonts w:eastAsiaTheme="minorHAnsi"/>
        </w:rPr>
        <w:t xml:space="preserve"> ppc 29Jul16]</w:t>
      </w:r>
    </w:p>
    <w:p w:rsidR="00E70784" w:rsidRPr="006C7CDF" w:rsidRDefault="00E70784" w:rsidP="00E70784">
      <w:pPr>
        <w:pStyle w:val="note"/>
        <w:rPr>
          <w:lang w:val="en-US" w:eastAsia="en-US"/>
        </w:rPr>
      </w:pPr>
      <w:r>
        <w:rPr>
          <w:lang w:val="en-US" w:eastAsia="en-US"/>
        </w:rPr>
        <w:t xml:space="preserve">Link to PDF copy of </w:t>
      </w:r>
      <w:hyperlink r:id="rId354" w:history="1">
        <w:r>
          <w:rPr>
            <w:rStyle w:val="Hyperlink"/>
            <w:lang w:val="en-US" w:eastAsia="en-US"/>
          </w:rPr>
          <w:t>Agreement to Take Annual Leave in Advance</w:t>
        </w:r>
      </w:hyperlink>
      <w:r w:rsidRPr="006C7CDF">
        <w:rPr>
          <w:lang w:val="en-US" w:eastAsia="en-US"/>
        </w:rPr>
        <w:t>.</w:t>
      </w:r>
    </w:p>
    <w:p w:rsidR="003C0C05" w:rsidRPr="008D1955" w:rsidRDefault="003C0C05" w:rsidP="00E70784">
      <w:r w:rsidRPr="008D1955">
        <w:t>Name of employee: _____________________________________________</w:t>
      </w:r>
    </w:p>
    <w:p w:rsidR="003C0C05" w:rsidRPr="008D1955" w:rsidRDefault="003C0C05" w:rsidP="00E70784">
      <w:r w:rsidRPr="008D1955">
        <w:t>Name of employer: _____________________________________________</w:t>
      </w:r>
    </w:p>
    <w:p w:rsidR="003C0C05" w:rsidRPr="008D1955" w:rsidRDefault="003C0C05" w:rsidP="00E70784">
      <w:r w:rsidRPr="008D1955">
        <w:rPr>
          <w:b/>
          <w:bCs/>
        </w:rPr>
        <w:t>The employer and employee agree that the employee will take a period of paid annual leave before the employee has accrued an entitlement to the leave:</w:t>
      </w:r>
    </w:p>
    <w:p w:rsidR="003C0C05" w:rsidRPr="008D1955" w:rsidRDefault="003C0C05" w:rsidP="00E70784">
      <w:r w:rsidRPr="008D1955">
        <w:t>The amount of leave to be taken in advance is: ____ hours/days</w:t>
      </w:r>
    </w:p>
    <w:p w:rsidR="003C0C05" w:rsidRPr="008D1955" w:rsidRDefault="003C0C05" w:rsidP="00E70784">
      <w:r w:rsidRPr="008D1955">
        <w:t>The leave in advance will commence on: ___/___/20___</w:t>
      </w:r>
    </w:p>
    <w:p w:rsidR="003C0C05" w:rsidRPr="008D1955" w:rsidRDefault="003C0C05" w:rsidP="00E70784">
      <w:r w:rsidRPr="008D1955">
        <w:t>Signature of employee: ________________________________________</w:t>
      </w:r>
    </w:p>
    <w:p w:rsidR="003C0C05" w:rsidRPr="008D1955" w:rsidRDefault="003C0C05" w:rsidP="00E70784">
      <w:r w:rsidRPr="008D1955">
        <w:t>Date signed: ___/___/20___</w:t>
      </w:r>
    </w:p>
    <w:p w:rsidR="003C0C05" w:rsidRPr="008D1955" w:rsidRDefault="003C0C05" w:rsidP="00E70784"/>
    <w:p w:rsidR="003C0C05" w:rsidRPr="008D1955" w:rsidRDefault="003C0C05" w:rsidP="00E70784">
      <w:r w:rsidRPr="008D1955">
        <w:t>Name of employer</w:t>
      </w:r>
      <w:r w:rsidRPr="008D1955">
        <w:br/>
        <w:t>representative: ________________________________________</w:t>
      </w:r>
    </w:p>
    <w:p w:rsidR="003C0C05" w:rsidRPr="008D1955" w:rsidRDefault="003C0C05" w:rsidP="00E70784">
      <w:r w:rsidRPr="008D1955">
        <w:t>Signature of employer</w:t>
      </w:r>
      <w:r w:rsidRPr="008D1955">
        <w:br/>
        <w:t>representative: ________________________________________</w:t>
      </w:r>
    </w:p>
    <w:p w:rsidR="003C0C05" w:rsidRDefault="003C0C05" w:rsidP="00E70784">
      <w:r w:rsidRPr="008D1955">
        <w:t>Date signed: ___/___/20___</w:t>
      </w:r>
    </w:p>
    <w:p w:rsidR="00545228" w:rsidRDefault="00545228" w:rsidP="00E70784"/>
    <w:tbl>
      <w:tblPr>
        <w:tblStyle w:val="TableGrid10"/>
        <w:tblW w:w="0" w:type="auto"/>
        <w:tblCellMar>
          <w:left w:w="113" w:type="dxa"/>
          <w:bottom w:w="113" w:type="dxa"/>
          <w:right w:w="113" w:type="dxa"/>
        </w:tblCellMar>
        <w:tblLook w:val="04A0" w:firstRow="1" w:lastRow="0" w:firstColumn="1" w:lastColumn="0" w:noHBand="0" w:noVBand="1"/>
      </w:tblPr>
      <w:tblGrid>
        <w:gridCol w:w="8794"/>
      </w:tblGrid>
      <w:tr w:rsidR="00545228" w:rsidRPr="008D1955" w:rsidTr="003D70A7">
        <w:tc>
          <w:tcPr>
            <w:tcW w:w="8794" w:type="dxa"/>
            <w:tcBorders>
              <w:top w:val="single" w:sz="4" w:space="0" w:color="auto"/>
              <w:left w:val="single" w:sz="4" w:space="0" w:color="auto"/>
              <w:bottom w:val="single" w:sz="4" w:space="0" w:color="auto"/>
              <w:right w:val="single" w:sz="4" w:space="0" w:color="auto"/>
            </w:tcBorders>
            <w:hideMark/>
          </w:tcPr>
          <w:p w:rsidR="00545228" w:rsidRPr="008D1955" w:rsidRDefault="00545228" w:rsidP="003D70A7">
            <w:pPr>
              <w:rPr>
                <w:i/>
              </w:rPr>
            </w:pPr>
            <w:r w:rsidRPr="008D1955">
              <w:rPr>
                <w:i/>
              </w:rPr>
              <w:t>[If the employee is under 18 years of age - include:]</w:t>
            </w:r>
          </w:p>
          <w:p w:rsidR="00545228" w:rsidRPr="008D1955" w:rsidRDefault="00545228" w:rsidP="003D70A7">
            <w:pPr>
              <w:rPr>
                <w:b/>
              </w:rPr>
            </w:pPr>
            <w:r w:rsidRPr="008D1955">
              <w:rPr>
                <w:b/>
              </w:rPr>
              <w:t>I agree that:</w:t>
            </w:r>
          </w:p>
          <w:p w:rsidR="00545228" w:rsidRPr="008D1955" w:rsidRDefault="00545228" w:rsidP="003D70A7">
            <w:pPr>
              <w:rPr>
                <w:b/>
              </w:rPr>
            </w:pPr>
            <w:r w:rsidRPr="008D1955">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respect of any part of the period of annual leave taken in advance to which an entitlement has not been accrued.</w:t>
            </w:r>
          </w:p>
          <w:p w:rsidR="00545228" w:rsidRPr="008D1955" w:rsidRDefault="00545228" w:rsidP="003D70A7">
            <w:r w:rsidRPr="008D1955">
              <w:t>Name of parent/guardian: ________________________________________</w:t>
            </w:r>
          </w:p>
          <w:p w:rsidR="00545228" w:rsidRPr="008D1955" w:rsidRDefault="00545228" w:rsidP="003D70A7">
            <w:r w:rsidRPr="008D1955">
              <w:t>Signature of parent/guardian: ________________________________________</w:t>
            </w:r>
          </w:p>
          <w:p w:rsidR="00545228" w:rsidRPr="008D1955" w:rsidRDefault="00545228" w:rsidP="003D70A7">
            <w:pPr>
              <w:rPr>
                <w:i/>
              </w:rPr>
            </w:pPr>
            <w:r w:rsidRPr="008D1955">
              <w:t>Date signed: ___/___/20___</w:t>
            </w:r>
          </w:p>
        </w:tc>
      </w:tr>
    </w:tbl>
    <w:p w:rsidR="009453D3" w:rsidRDefault="00FC01B3" w:rsidP="00A2110D">
      <w:pPr>
        <w:spacing w:before="0"/>
        <w:jc w:val="left"/>
      </w:pPr>
      <w:r>
        <w:t>   </w:t>
      </w:r>
    </w:p>
    <w:p w:rsidR="009453D3" w:rsidRDefault="009453D3">
      <w:pPr>
        <w:spacing w:before="0"/>
        <w:jc w:val="left"/>
      </w:pPr>
      <w:r>
        <w:br w:type="page"/>
      </w:r>
    </w:p>
    <w:p w:rsidR="003C0C05" w:rsidRDefault="003C0C05" w:rsidP="003C0C05">
      <w:pPr>
        <w:pStyle w:val="Subdocument"/>
      </w:pPr>
      <w:bookmarkStart w:id="271" w:name="_Ref458436793"/>
      <w:bookmarkStart w:id="272" w:name="_Toc37251977"/>
      <w:bookmarkEnd w:id="270"/>
      <w:r>
        <w:t>—</w:t>
      </w:r>
      <w:bookmarkStart w:id="273" w:name="sched_f"/>
      <w:r>
        <w:t>Agreement to Cash Out Annual Leave</w:t>
      </w:r>
      <w:bookmarkEnd w:id="271"/>
      <w:bookmarkEnd w:id="272"/>
    </w:p>
    <w:p w:rsidR="003C0C05" w:rsidRDefault="003C0C05" w:rsidP="003C0C05">
      <w:pPr>
        <w:pStyle w:val="History"/>
        <w:rPr>
          <w:rFonts w:eastAsiaTheme="minorHAnsi"/>
        </w:rPr>
      </w:pPr>
      <w:r>
        <w:t xml:space="preserve">[Sched F inserted by </w:t>
      </w:r>
      <w:hyperlink r:id="rId355" w:history="1">
        <w:r w:rsidRPr="00FF7437">
          <w:rPr>
            <w:rStyle w:val="Hyperlink"/>
            <w:rFonts w:eastAsiaTheme="minorHAnsi"/>
          </w:rPr>
          <w:t>PR583069</w:t>
        </w:r>
      </w:hyperlink>
      <w:r>
        <w:rPr>
          <w:rFonts w:eastAsiaTheme="minorHAnsi"/>
        </w:rPr>
        <w:t xml:space="preserve"> ppc 29Jul16]</w:t>
      </w:r>
    </w:p>
    <w:p w:rsidR="00E70784" w:rsidRPr="006C7CDF" w:rsidRDefault="00E70784" w:rsidP="00E70784">
      <w:pPr>
        <w:pStyle w:val="note"/>
        <w:rPr>
          <w:lang w:val="en-US" w:eastAsia="en-US"/>
        </w:rPr>
      </w:pPr>
      <w:r>
        <w:rPr>
          <w:lang w:val="en-US" w:eastAsia="en-US"/>
        </w:rPr>
        <w:t xml:space="preserve">Link to PDF copy of </w:t>
      </w:r>
      <w:hyperlink r:id="rId356" w:history="1">
        <w:r>
          <w:rPr>
            <w:rStyle w:val="Hyperlink"/>
            <w:lang w:val="en-US" w:eastAsia="en-US"/>
          </w:rPr>
          <w:t>Agreement to Cash Out Annual Leave</w:t>
        </w:r>
      </w:hyperlink>
      <w:r w:rsidRPr="006C7CDF">
        <w:rPr>
          <w:lang w:val="en-US" w:eastAsia="en-US"/>
        </w:rPr>
        <w:t>.</w:t>
      </w:r>
    </w:p>
    <w:p w:rsidR="00E70784" w:rsidRDefault="00E70784" w:rsidP="00E70784"/>
    <w:p w:rsidR="003C0C05" w:rsidRPr="008D1955" w:rsidRDefault="003C0C05" w:rsidP="00E70784">
      <w:r w:rsidRPr="008D1955">
        <w:t>Name of employee: _____________________________________________</w:t>
      </w:r>
    </w:p>
    <w:p w:rsidR="003C0C05" w:rsidRPr="008D1955" w:rsidRDefault="003C0C05" w:rsidP="00E70784">
      <w:r w:rsidRPr="008D1955">
        <w:t>Name of employer: _____________________________________________</w:t>
      </w:r>
    </w:p>
    <w:p w:rsidR="003C0C05" w:rsidRPr="008D1955" w:rsidRDefault="003C0C05" w:rsidP="00E70784"/>
    <w:p w:rsidR="003C0C05" w:rsidRPr="008D1955" w:rsidRDefault="003C0C05" w:rsidP="00E70784">
      <w:r w:rsidRPr="008D1955">
        <w:rPr>
          <w:b/>
          <w:bCs/>
        </w:rPr>
        <w:t>The employer and employee agree to the employee cashing out a particular amount of the employee’s accrued paid annual leave:</w:t>
      </w:r>
    </w:p>
    <w:p w:rsidR="003C0C05" w:rsidRPr="008D1955" w:rsidRDefault="003C0C05" w:rsidP="00E70784">
      <w:r w:rsidRPr="008D1955">
        <w:t>The amount of leave to be cashed out is: ____ hours/days</w:t>
      </w:r>
    </w:p>
    <w:p w:rsidR="003C0C05" w:rsidRPr="008D1955" w:rsidRDefault="003C0C05" w:rsidP="00E70784">
      <w:r w:rsidRPr="008D1955">
        <w:t>The payment to be made to the employee for the leave is: $_______ subject to deduction of income tax/after deduction of income tax (strike out where not applicable)</w:t>
      </w:r>
    </w:p>
    <w:p w:rsidR="003C0C05" w:rsidRPr="008D1955" w:rsidRDefault="003C0C05" w:rsidP="00E70784">
      <w:r w:rsidRPr="008D1955">
        <w:t>The payment will be made to the employee on: ___/___/20___</w:t>
      </w:r>
    </w:p>
    <w:p w:rsidR="003C0C05" w:rsidRPr="008D1955" w:rsidRDefault="003C0C05" w:rsidP="00E70784"/>
    <w:p w:rsidR="003C0C05" w:rsidRPr="008D1955" w:rsidRDefault="003C0C05" w:rsidP="00E70784">
      <w:r w:rsidRPr="008D1955">
        <w:t>Signature of employee: ________________________________________</w:t>
      </w:r>
    </w:p>
    <w:p w:rsidR="003C0C05" w:rsidRPr="008D1955" w:rsidRDefault="003C0C05" w:rsidP="00E70784">
      <w:r w:rsidRPr="008D1955">
        <w:t>Date signed: ___/___/20___</w:t>
      </w:r>
    </w:p>
    <w:p w:rsidR="003C0C05" w:rsidRPr="008D1955" w:rsidRDefault="003C0C05" w:rsidP="00E70784"/>
    <w:p w:rsidR="003C0C05" w:rsidRPr="008D1955" w:rsidRDefault="003C0C05" w:rsidP="00E70784">
      <w:r w:rsidRPr="008D1955">
        <w:t>Name of employer</w:t>
      </w:r>
      <w:r w:rsidRPr="008D1955">
        <w:br/>
        <w:t>representative: ________________________________________</w:t>
      </w:r>
    </w:p>
    <w:p w:rsidR="003C0C05" w:rsidRPr="008D1955" w:rsidRDefault="003C0C05" w:rsidP="00E70784">
      <w:r w:rsidRPr="008D1955">
        <w:t>Signature of employer</w:t>
      </w:r>
      <w:r w:rsidRPr="008D1955">
        <w:br/>
        <w:t>representative: ________________________________________</w:t>
      </w:r>
    </w:p>
    <w:p w:rsidR="003C0C05" w:rsidRDefault="003C0C05" w:rsidP="00E70784">
      <w:r w:rsidRPr="008D1955">
        <w:t>Date signed: ___/___/20___</w:t>
      </w:r>
    </w:p>
    <w:p w:rsidR="00646FD0" w:rsidRDefault="00646FD0" w:rsidP="00E70784"/>
    <w:tbl>
      <w:tblPr>
        <w:tblStyle w:val="TableGrid10"/>
        <w:tblW w:w="0" w:type="auto"/>
        <w:tblCellMar>
          <w:left w:w="113" w:type="dxa"/>
          <w:bottom w:w="113" w:type="dxa"/>
          <w:right w:w="113" w:type="dxa"/>
        </w:tblCellMar>
        <w:tblLook w:val="04A0" w:firstRow="1" w:lastRow="0" w:firstColumn="1" w:lastColumn="0" w:noHBand="0" w:noVBand="1"/>
      </w:tblPr>
      <w:tblGrid>
        <w:gridCol w:w="8794"/>
      </w:tblGrid>
      <w:tr w:rsidR="00545228" w:rsidRPr="008D1955" w:rsidTr="003D70A7">
        <w:tc>
          <w:tcPr>
            <w:tcW w:w="8794" w:type="dxa"/>
            <w:tcBorders>
              <w:top w:val="single" w:sz="4" w:space="0" w:color="auto"/>
              <w:left w:val="single" w:sz="4" w:space="0" w:color="auto"/>
              <w:bottom w:val="single" w:sz="4" w:space="0" w:color="auto"/>
              <w:right w:val="single" w:sz="4" w:space="0" w:color="auto"/>
            </w:tcBorders>
          </w:tcPr>
          <w:p w:rsidR="00545228" w:rsidRPr="008D1955" w:rsidRDefault="00545228" w:rsidP="003D70A7">
            <w:pPr>
              <w:rPr>
                <w:i/>
              </w:rPr>
            </w:pPr>
            <w:r w:rsidRPr="008D1955">
              <w:rPr>
                <w:i/>
              </w:rPr>
              <w:t>Include if the employee is under 18 years of age:</w:t>
            </w:r>
          </w:p>
          <w:p w:rsidR="00545228" w:rsidRPr="008D1955" w:rsidRDefault="00545228" w:rsidP="003D70A7">
            <w:pPr>
              <w:rPr>
                <w:b/>
              </w:rPr>
            </w:pPr>
          </w:p>
          <w:p w:rsidR="00545228" w:rsidRPr="008D1955" w:rsidRDefault="00545228" w:rsidP="003D70A7">
            <w:r w:rsidRPr="008D1955">
              <w:t>Name of parent/guardian: ________________________________________</w:t>
            </w:r>
          </w:p>
          <w:p w:rsidR="00545228" w:rsidRPr="008D1955" w:rsidRDefault="00545228" w:rsidP="003D70A7">
            <w:r w:rsidRPr="008D1955">
              <w:t>Signature of parent/guardian: ________________________________________</w:t>
            </w:r>
          </w:p>
          <w:p w:rsidR="00545228" w:rsidRPr="008D1955" w:rsidRDefault="00545228" w:rsidP="003D70A7">
            <w:pPr>
              <w:rPr>
                <w:i/>
              </w:rPr>
            </w:pPr>
            <w:r w:rsidRPr="008D1955">
              <w:t>Date signed: ___/___/20___</w:t>
            </w:r>
          </w:p>
        </w:tc>
      </w:tr>
    </w:tbl>
    <w:bookmarkEnd w:id="273"/>
    <w:p w:rsidR="00646FD0" w:rsidRDefault="00FC01B3" w:rsidP="00646FD0">
      <w:pPr>
        <w:spacing w:before="0"/>
        <w:jc w:val="left"/>
      </w:pPr>
      <w:r>
        <w:t>   </w:t>
      </w:r>
    </w:p>
    <w:p w:rsidR="00494E3C" w:rsidRDefault="00494E3C">
      <w:pPr>
        <w:spacing w:before="0"/>
        <w:jc w:val="left"/>
      </w:pPr>
      <w:r>
        <w:br w:type="page"/>
      </w:r>
    </w:p>
    <w:p w:rsidR="00494E3C" w:rsidRDefault="00494E3C" w:rsidP="00494E3C">
      <w:pPr>
        <w:pStyle w:val="Subdocument"/>
        <w:numPr>
          <w:ilvl w:val="0"/>
          <w:numId w:val="47"/>
        </w:numPr>
      </w:pPr>
      <w:bookmarkStart w:id="274" w:name="_Toc37251978"/>
      <w:bookmarkStart w:id="275" w:name="_Ref37251979"/>
      <w:bookmarkStart w:id="276" w:name="_Ref37252046"/>
      <w:bookmarkStart w:id="277" w:name="_Ref37252050"/>
      <w:bookmarkStart w:id="278" w:name="_Hlk37243135"/>
      <w:r>
        <w:t>—Additional Measures During the COVID-19 Pandemic</w:t>
      </w:r>
      <w:bookmarkEnd w:id="274"/>
      <w:bookmarkEnd w:id="275"/>
      <w:bookmarkEnd w:id="276"/>
      <w:bookmarkEnd w:id="277"/>
    </w:p>
    <w:p w:rsidR="00494E3C" w:rsidRPr="004A0858" w:rsidRDefault="00494E3C" w:rsidP="00494E3C">
      <w:pPr>
        <w:pStyle w:val="History"/>
      </w:pPr>
      <w:bookmarkStart w:id="279" w:name="_Hlk37072094"/>
      <w:r w:rsidRPr="00E05203">
        <w:t xml:space="preserve">[Sched X </w:t>
      </w:r>
      <w:r w:rsidRPr="004A0858">
        <w:t xml:space="preserve">inserted by </w:t>
      </w:r>
      <w:bookmarkStart w:id="280" w:name="_Hlk37250276"/>
      <w:r>
        <w:fldChar w:fldCharType="begin"/>
      </w:r>
      <w:r>
        <w:instrText xml:space="preserve"> HYPERLINK "https://www.fwc.gov.au/documents/awardsandorders/html/pr718141.htm" </w:instrText>
      </w:r>
      <w:r>
        <w:fldChar w:fldCharType="separate"/>
      </w:r>
      <w:r w:rsidRPr="004A0858">
        <w:rPr>
          <w:rStyle w:val="Hyperlink"/>
        </w:rPr>
        <w:t>PR718141</w:t>
      </w:r>
      <w:r>
        <w:rPr>
          <w:rStyle w:val="Hyperlink"/>
        </w:rPr>
        <w:fldChar w:fldCharType="end"/>
      </w:r>
      <w:bookmarkEnd w:id="280"/>
      <w:r w:rsidRPr="00494E3C">
        <w:rPr>
          <w:rStyle w:val="Hyperlink"/>
          <w:color w:val="auto"/>
          <w:u w:val="none"/>
        </w:rPr>
        <w:t xml:space="preserve"> ppc</w:t>
      </w:r>
      <w:r w:rsidRPr="00494E3C">
        <w:t xml:space="preserve"> 08Apr20</w:t>
      </w:r>
      <w:r w:rsidRPr="004A0858">
        <w:t>]</w:t>
      </w:r>
    </w:p>
    <w:p w:rsidR="00494E3C" w:rsidRDefault="00494E3C" w:rsidP="00494E3C">
      <w:pPr>
        <w:pStyle w:val="SubLevel1"/>
      </w:pPr>
      <w:bookmarkStart w:id="281" w:name="_Hlk37239169"/>
      <w:bookmarkStart w:id="282" w:name="_Hlk37237094"/>
      <w:bookmarkEnd w:id="279"/>
      <w:r w:rsidRPr="00676A9C">
        <w:t xml:space="preserve">Subject to clauses </w:t>
      </w:r>
      <w:r>
        <w:fldChar w:fldCharType="begin"/>
      </w:r>
      <w:r>
        <w:instrText xml:space="preserve"> REF _Ref37231497 \w \h </w:instrText>
      </w:r>
      <w:r>
        <w:fldChar w:fldCharType="separate"/>
      </w:r>
      <w:r>
        <w:t>X.2.1(d)</w:t>
      </w:r>
      <w:r>
        <w:fldChar w:fldCharType="end"/>
      </w:r>
      <w:r w:rsidRPr="00676A9C">
        <w:t xml:space="preserve"> and </w:t>
      </w:r>
      <w:r>
        <w:fldChar w:fldCharType="begin"/>
      </w:r>
      <w:r>
        <w:instrText xml:space="preserve"> REF _Ref37238181 \w \h </w:instrText>
      </w:r>
      <w:r>
        <w:fldChar w:fldCharType="separate"/>
      </w:r>
      <w:r>
        <w:t>X.2.2(c)</w:t>
      </w:r>
      <w:r>
        <w:fldChar w:fldCharType="end"/>
      </w:r>
      <w:bookmarkEnd w:id="281"/>
      <w:r w:rsidRPr="00676A9C">
        <w:t xml:space="preserve">, </w:t>
      </w:r>
      <w:bookmarkEnd w:id="282"/>
      <w:r>
        <w:fldChar w:fldCharType="begin"/>
      </w:r>
      <w:r>
        <w:instrText xml:space="preserve"> REF _Ref37251979 \r \h </w:instrText>
      </w:r>
      <w:r>
        <w:fldChar w:fldCharType="separate"/>
      </w:r>
      <w:r>
        <w:t>Schedule X</w:t>
      </w:r>
      <w:r>
        <w:fldChar w:fldCharType="end"/>
      </w:r>
      <w:r w:rsidRPr="004A0858">
        <w:t xml:space="preserve"> operates from </w:t>
      </w:r>
      <w:r w:rsidRPr="004A0858">
        <w:rPr>
          <w:color w:val="000000"/>
        </w:rPr>
        <w:t xml:space="preserve">8 April </w:t>
      </w:r>
      <w:r w:rsidRPr="004A0858">
        <w:rPr>
          <w:lang w:val="fr-FR"/>
        </w:rPr>
        <w:t xml:space="preserve">2020 </w:t>
      </w:r>
      <w:r w:rsidRPr="004A0858">
        <w:t>until</w:t>
      </w:r>
      <w:r>
        <w:rPr>
          <w:lang w:val="fr-FR"/>
        </w:rPr>
        <w:t xml:space="preserve"> 30 June </w:t>
      </w:r>
      <w:r>
        <w:t>2020. The period of operation can be extended on application.</w:t>
      </w:r>
    </w:p>
    <w:p w:rsidR="00494E3C" w:rsidRDefault="00494E3C" w:rsidP="00494E3C">
      <w:pPr>
        <w:pStyle w:val="SubLevel1"/>
      </w:pPr>
      <w:r>
        <w:t xml:space="preserve">During the operation of </w:t>
      </w:r>
      <w:r>
        <w:fldChar w:fldCharType="begin"/>
      </w:r>
      <w:r>
        <w:instrText xml:space="preserve"> REF _Ref37251979 \r \h </w:instrText>
      </w:r>
      <w:r>
        <w:fldChar w:fldCharType="separate"/>
      </w:r>
      <w:r>
        <w:t>Schedule X</w:t>
      </w:r>
      <w:r>
        <w:fldChar w:fldCharType="end"/>
      </w:r>
      <w:r>
        <w:t>, the following provisions apply:</w:t>
      </w:r>
    </w:p>
    <w:p w:rsidR="00494E3C" w:rsidRDefault="00494E3C" w:rsidP="00494E3C">
      <w:pPr>
        <w:pStyle w:val="SubLevel2Bold"/>
        <w:rPr>
          <w:shd w:val="clear" w:color="auto" w:fill="FFFFFF"/>
        </w:rPr>
      </w:pPr>
      <w:bookmarkStart w:id="283" w:name="_Ref37064752"/>
      <w:r>
        <w:rPr>
          <w:shd w:val="clear" w:color="auto" w:fill="FFFFFF"/>
        </w:rPr>
        <w:t>Unpaid pandemic leave</w:t>
      </w:r>
      <w:bookmarkEnd w:id="283"/>
    </w:p>
    <w:p w:rsidR="00494E3C" w:rsidRDefault="00494E3C" w:rsidP="00494E3C">
      <w:pPr>
        <w:pStyle w:val="SubLevel3"/>
      </w:pPr>
      <w:bookmarkStart w:id="284" w:name="_Ref37231534"/>
      <w:bookmarkStart w:id="285" w:name="_Ref37064618"/>
      <w:r>
        <w:t xml:space="preserve">Subject to clauses </w:t>
      </w:r>
      <w:r>
        <w:fldChar w:fldCharType="begin"/>
      </w:r>
      <w:r>
        <w:instrText xml:space="preserve"> REF _Ref37174556 \w \h </w:instrText>
      </w:r>
      <w:r>
        <w:fldChar w:fldCharType="separate"/>
      </w:r>
      <w:r>
        <w:t>X.2.1(b)</w:t>
      </w:r>
      <w:r>
        <w:fldChar w:fldCharType="end"/>
      </w:r>
      <w:r>
        <w:t xml:space="preserve">, </w:t>
      </w:r>
      <w:r>
        <w:fldChar w:fldCharType="begin"/>
      </w:r>
      <w:r>
        <w:instrText xml:space="preserve"> REF _Ref37064634 \n \h </w:instrText>
      </w:r>
      <w:r>
        <w:fldChar w:fldCharType="separate"/>
      </w:r>
      <w:r>
        <w:t>(c)</w:t>
      </w:r>
      <w:r>
        <w:fldChar w:fldCharType="end"/>
      </w:r>
      <w:r>
        <w:t xml:space="preserve"> and </w:t>
      </w:r>
      <w:r>
        <w:fldChar w:fldCharType="begin"/>
      </w:r>
      <w:r>
        <w:instrText xml:space="preserve"> REF _Ref37231497 \r \h </w:instrText>
      </w:r>
      <w:r>
        <w:fldChar w:fldCharType="separate"/>
      </w:r>
      <w:r>
        <w:t>(d)</w:t>
      </w:r>
      <w:r>
        <w:fldChar w:fldCharType="end"/>
      </w:r>
      <w:r>
        <w:t>, any employee is entitled to take up to 2 weeks’ unpaid leave if the employee is required by government or medical authorities or on the advice of a medical practitioner to self-isolate and is consequently prevented from working, or is otherwise prevented from working by measures taken by government or medical authorities in response to the COVID-19 pandemic.</w:t>
      </w:r>
      <w:bookmarkEnd w:id="284"/>
    </w:p>
    <w:p w:rsidR="00494E3C" w:rsidRDefault="00494E3C" w:rsidP="00494E3C">
      <w:pPr>
        <w:pStyle w:val="SubLevel3"/>
      </w:pPr>
      <w:bookmarkStart w:id="286" w:name="_Ref37174556"/>
      <w:r>
        <w:t xml:space="preserve">The employee must give their employer notice of the taking of leave under clause </w:t>
      </w:r>
      <w:r>
        <w:fldChar w:fldCharType="begin"/>
      </w:r>
      <w:r>
        <w:instrText xml:space="preserve"> REF _Ref37231534 \w \h </w:instrText>
      </w:r>
      <w:r>
        <w:fldChar w:fldCharType="separate"/>
      </w:r>
      <w:r>
        <w:t>X.2.1(a)</w:t>
      </w:r>
      <w:r>
        <w:fldChar w:fldCharType="end"/>
      </w:r>
      <w:r>
        <w:t xml:space="preserve"> and of the reason the employee requires the leave, as soon as practicable (which may be a time after the leave has started).</w:t>
      </w:r>
      <w:bookmarkEnd w:id="285"/>
      <w:bookmarkEnd w:id="286"/>
    </w:p>
    <w:p w:rsidR="00494E3C" w:rsidRDefault="00494E3C" w:rsidP="00494E3C">
      <w:pPr>
        <w:pStyle w:val="SubLevel3"/>
      </w:pPr>
      <w:bookmarkStart w:id="287" w:name="_Ref37064634"/>
      <w:r>
        <w:t xml:space="preserve">An employee who has given their employer notice of taking leave under clause </w:t>
      </w:r>
      <w:r>
        <w:fldChar w:fldCharType="begin"/>
      </w:r>
      <w:r>
        <w:instrText xml:space="preserve"> REF _Ref37231534 \w \h </w:instrText>
      </w:r>
      <w:r>
        <w:fldChar w:fldCharType="separate"/>
      </w:r>
      <w:r>
        <w:t>X.2.1(a)</w:t>
      </w:r>
      <w:r>
        <w:fldChar w:fldCharType="end"/>
      </w:r>
      <w:r>
        <w:t xml:space="preserve"> must, if required by the employer, give the employer evidence that would satisfy a reasonable person that the leave is taken for a reason given in clause </w:t>
      </w:r>
      <w:r>
        <w:fldChar w:fldCharType="begin"/>
      </w:r>
      <w:r>
        <w:instrText xml:space="preserve"> REF _Ref37231534 \w \h </w:instrText>
      </w:r>
      <w:r>
        <w:fldChar w:fldCharType="separate"/>
      </w:r>
      <w:r>
        <w:t>X.2.1(a)</w:t>
      </w:r>
      <w:r>
        <w:fldChar w:fldCharType="end"/>
      </w:r>
      <w:r>
        <w:t>.</w:t>
      </w:r>
      <w:bookmarkEnd w:id="287"/>
    </w:p>
    <w:p w:rsidR="00494E3C" w:rsidRPr="0081429A" w:rsidRDefault="00494E3C" w:rsidP="00494E3C">
      <w:pPr>
        <w:pStyle w:val="SubLevel3"/>
      </w:pPr>
      <w:bookmarkStart w:id="288" w:name="_Ref37231497"/>
      <w:r>
        <w:t xml:space="preserve">A period of leave under clause </w:t>
      </w:r>
      <w:r>
        <w:fldChar w:fldCharType="begin"/>
      </w:r>
      <w:r>
        <w:instrText xml:space="preserve"> REF _Ref37231534 \w \h </w:instrText>
      </w:r>
      <w:r>
        <w:fldChar w:fldCharType="separate"/>
      </w:r>
      <w:r>
        <w:t>X.2.1(a)</w:t>
      </w:r>
      <w:r>
        <w:fldChar w:fldCharType="end"/>
      </w:r>
      <w:r>
        <w:t xml:space="preserve"> must start before 30 June 2020, but may end after that date.</w:t>
      </w:r>
      <w:bookmarkEnd w:id="288"/>
    </w:p>
    <w:p w:rsidR="00494E3C" w:rsidRDefault="00494E3C" w:rsidP="00494E3C">
      <w:pPr>
        <w:pStyle w:val="SubLevel3"/>
      </w:pPr>
      <w:bookmarkStart w:id="289" w:name="_Ref37174575"/>
      <w:r>
        <w:t xml:space="preserve">Leave taken under clause </w:t>
      </w:r>
      <w:r>
        <w:fldChar w:fldCharType="begin"/>
      </w:r>
      <w:r>
        <w:instrText xml:space="preserve"> REF _Ref37231534 \w \h </w:instrText>
      </w:r>
      <w:r>
        <w:fldChar w:fldCharType="separate"/>
      </w:r>
      <w:r>
        <w:t>X.2.1(a)</w:t>
      </w:r>
      <w:r>
        <w:fldChar w:fldCharType="end"/>
      </w:r>
      <w:r>
        <w:t xml:space="preserve"> does not affect any other paid or unpaid leave entitlement of the employee and counts as service for the purposes of entitlements </w:t>
      </w:r>
      <w:r w:rsidRPr="00FC64DE">
        <w:t xml:space="preserve">under this award and the </w:t>
      </w:r>
      <w:hyperlink r:id="rId357" w:history="1">
        <w:r w:rsidRPr="00FC64DE">
          <w:rPr>
            <w:rStyle w:val="Hyperlink"/>
          </w:rPr>
          <w:t>NES</w:t>
        </w:r>
      </w:hyperlink>
      <w:r>
        <w:t>.</w:t>
      </w:r>
      <w:bookmarkEnd w:id="289"/>
    </w:p>
    <w:p w:rsidR="00494E3C" w:rsidRDefault="00494E3C" w:rsidP="00494E3C">
      <w:pPr>
        <w:pStyle w:val="Block1"/>
      </w:pPr>
      <w:r>
        <w:t>NOTE: The employer and employee may agree that the employee may take more than 2 weeks’ unpaid pandemic leave.</w:t>
      </w:r>
    </w:p>
    <w:p w:rsidR="00494E3C" w:rsidRDefault="00494E3C" w:rsidP="00494E3C">
      <w:pPr>
        <w:pStyle w:val="SubLevel2Bold"/>
      </w:pPr>
      <w:bookmarkStart w:id="290" w:name="_Ref37066012"/>
      <w:r>
        <w:t>Annual leave at half pay</w:t>
      </w:r>
      <w:bookmarkEnd w:id="290"/>
    </w:p>
    <w:p w:rsidR="00494E3C" w:rsidRDefault="00494E3C" w:rsidP="00494E3C">
      <w:pPr>
        <w:pStyle w:val="SubLevel3"/>
      </w:pPr>
      <w:bookmarkStart w:id="291" w:name="_Ref37175067"/>
      <w:r>
        <w:t>Instead of an employee taking paid annual leave on full pay, the employee and their employer may agree to the employee taking twice as much leave on half pay.</w:t>
      </w:r>
      <w:bookmarkEnd w:id="291"/>
    </w:p>
    <w:p w:rsidR="00494E3C" w:rsidRDefault="00494E3C" w:rsidP="00494E3C">
      <w:pPr>
        <w:pStyle w:val="SubLevel3"/>
      </w:pPr>
      <w:r>
        <w:t>Any agreement to take twice as much annual leave at half pay must be recorded in writing and retained as an employee record.</w:t>
      </w:r>
    </w:p>
    <w:p w:rsidR="00494E3C" w:rsidRPr="00C102A5" w:rsidRDefault="00494E3C" w:rsidP="00494E3C">
      <w:pPr>
        <w:pStyle w:val="SubLevel3"/>
      </w:pPr>
      <w:bookmarkStart w:id="292" w:name="_Ref37238181"/>
      <w:r>
        <w:t xml:space="preserve">A period of leave under clause </w:t>
      </w:r>
      <w:r>
        <w:fldChar w:fldCharType="begin"/>
      </w:r>
      <w:r>
        <w:instrText xml:space="preserve"> REF _Ref37175067 \w \h </w:instrText>
      </w:r>
      <w:r>
        <w:fldChar w:fldCharType="separate"/>
      </w:r>
      <w:r>
        <w:t>X.2.2(a)</w:t>
      </w:r>
      <w:r>
        <w:fldChar w:fldCharType="end"/>
      </w:r>
      <w:r>
        <w:t xml:space="preserve"> must start before 30 June 2020, but may end after that date.</w:t>
      </w:r>
      <w:bookmarkEnd w:id="292"/>
    </w:p>
    <w:p w:rsidR="00494E3C" w:rsidRDefault="00494E3C" w:rsidP="00494E3C">
      <w:pPr>
        <w:pStyle w:val="Block1"/>
      </w:pPr>
      <w:r>
        <w:t>EXAMPLE: Instead of an employee taking one week’s annual leave on full pay, the employee and their employer may agree to the employee taking 2 weeks’ annual leave on half pay. In this example:</w:t>
      </w:r>
    </w:p>
    <w:p w:rsidR="00494E3C" w:rsidRDefault="00494E3C" w:rsidP="00494E3C">
      <w:pPr>
        <w:pStyle w:val="Bullet1"/>
      </w:pPr>
      <w:r>
        <w:t xml:space="preserve">the employee’s pay for the 2 weeks’ leave is the same as the pay the employee would have been entitled to for one week’s leave on full pay (where one week’s full pay includes </w:t>
      </w:r>
      <w:r w:rsidRPr="00F83FD8">
        <w:t>leave loading under the Annual Leave clause of this award</w:t>
      </w:r>
      <w:r>
        <w:t>); and</w:t>
      </w:r>
    </w:p>
    <w:p w:rsidR="00494E3C" w:rsidRDefault="00494E3C" w:rsidP="00494E3C">
      <w:pPr>
        <w:pStyle w:val="Bullet1"/>
      </w:pPr>
      <w:r>
        <w:t xml:space="preserve">one week of leave is deducted from the employee’s annual leave accrual. </w:t>
      </w:r>
    </w:p>
    <w:p w:rsidR="00494E3C" w:rsidRDefault="00494E3C" w:rsidP="00494E3C">
      <w:r>
        <w:t xml:space="preserve">NOTE 1: A employee covered by </w:t>
      </w:r>
      <w:r w:rsidRPr="00E05203">
        <w:t>this award</w:t>
      </w:r>
      <w:r>
        <w:t xml:space="preserve"> who is entitled to the benefit of clause </w:t>
      </w:r>
      <w:r>
        <w:fldChar w:fldCharType="begin"/>
      </w:r>
      <w:r>
        <w:instrText xml:space="preserve"> REF _Ref37064752 \w \h </w:instrText>
      </w:r>
      <w:r>
        <w:fldChar w:fldCharType="separate"/>
      </w:r>
      <w:r>
        <w:t>X.2.1</w:t>
      </w:r>
      <w:r>
        <w:fldChar w:fldCharType="end"/>
      </w:r>
      <w:r>
        <w:t xml:space="preserve"> or </w:t>
      </w:r>
      <w:r>
        <w:fldChar w:fldCharType="begin"/>
      </w:r>
      <w:r>
        <w:instrText xml:space="preserve"> REF _Ref37066012 \w \h </w:instrText>
      </w:r>
      <w:r>
        <w:fldChar w:fldCharType="separate"/>
      </w:r>
      <w:r>
        <w:t>X.2.2</w:t>
      </w:r>
      <w:r>
        <w:fldChar w:fldCharType="end"/>
      </w:r>
      <w:r>
        <w:t xml:space="preserve"> has a workplace right under section 341(1)(a) of the</w:t>
      </w:r>
      <w:r w:rsidRPr="00F70366">
        <w:rPr>
          <w:i/>
        </w:rPr>
        <w:t xml:space="preserve"> </w:t>
      </w:r>
      <w:hyperlink r:id="rId358" w:history="1">
        <w:r w:rsidRPr="00C63C65">
          <w:rPr>
            <w:rStyle w:val="Hyperlink"/>
          </w:rPr>
          <w:t>Act</w:t>
        </w:r>
      </w:hyperlink>
      <w:r>
        <w:t>.</w:t>
      </w:r>
    </w:p>
    <w:p w:rsidR="00494E3C" w:rsidRDefault="00494E3C" w:rsidP="00494E3C">
      <w:r>
        <w:t>NOTE 2: Under section 340(1) of the</w:t>
      </w:r>
      <w:r w:rsidRPr="00F70366">
        <w:rPr>
          <w:i/>
        </w:rPr>
        <w:t xml:space="preserve"> </w:t>
      </w:r>
      <w:hyperlink r:id="rId359" w:history="1">
        <w:r w:rsidRPr="00C63C65">
          <w:rPr>
            <w:rStyle w:val="Hyperlink"/>
          </w:rPr>
          <w:t>Act</w:t>
        </w:r>
      </w:hyperlink>
      <w:r>
        <w:t>, an employer must not take adverse action against an employee because the employee has a workplace right, has or has not exercised a workplace right, or proposes or does not propose to exercise a workplace right, or to prevent the employee exercising a workplace right. Under section 342(1) of the</w:t>
      </w:r>
      <w:r w:rsidRPr="00F70366">
        <w:rPr>
          <w:i/>
        </w:rPr>
        <w:t xml:space="preserve"> </w:t>
      </w:r>
      <w:hyperlink r:id="rId360" w:history="1">
        <w:r w:rsidRPr="00C63C65">
          <w:rPr>
            <w:rStyle w:val="Hyperlink"/>
          </w:rPr>
          <w:t>Act</w:t>
        </w:r>
      </w:hyperlink>
      <w:r>
        <w:t>, an employer takes adverse action against an employee if the employer dismisses the employee, injures the employee in his or her employment, alters the position of the employee to the employee’s prejudice, or discriminates between the employee and other employees of the employer.</w:t>
      </w:r>
    </w:p>
    <w:p w:rsidR="00494E3C" w:rsidRPr="00423652" w:rsidRDefault="00494E3C" w:rsidP="00494E3C">
      <w:r>
        <w:t>NOTE 3: Under section 343(1) of the</w:t>
      </w:r>
      <w:r w:rsidRPr="00F70366">
        <w:rPr>
          <w:i/>
        </w:rPr>
        <w:t xml:space="preserve"> </w:t>
      </w:r>
      <w:hyperlink r:id="rId361" w:history="1">
        <w:r w:rsidRPr="00C63C65">
          <w:rPr>
            <w:rStyle w:val="Hyperlink"/>
          </w:rPr>
          <w:t>Act</w:t>
        </w:r>
      </w:hyperlink>
      <w:r>
        <w:t>, a person must not organise or take, or threaten to organise or take, action against another person with intent to coerce the person to exercise or not exercise, or propose to exercise or not exercise, a workplace right, or to exercise or propose to exercise a workplace right in a particular way.</w:t>
      </w:r>
      <w:bookmarkEnd w:id="278"/>
    </w:p>
    <w:sectPr w:rsidR="00494E3C" w:rsidRPr="00423652" w:rsidSect="00275A15">
      <w:headerReference w:type="first" r:id="rId362"/>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73F" w:rsidRDefault="007E573F">
      <w:r>
        <w:separator/>
      </w:r>
    </w:p>
  </w:endnote>
  <w:endnote w:type="continuationSeparator" w:id="0">
    <w:p w:rsidR="007E573F" w:rsidRDefault="007E5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GONFF S+ Time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JRGF S+ 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73F" w:rsidRDefault="007E573F" w:rsidP="009E1C47">
    <w:pPr>
      <w:pStyle w:val="Footer"/>
      <w:tabs>
        <w:tab w:val="clear" w:pos="4153"/>
        <w:tab w:val="center" w:pos="4500"/>
      </w:tabs>
      <w:spacing w:before="0"/>
      <w:ind w:left="-284"/>
      <w:rPr>
        <w:rStyle w:val="PageNumber"/>
        <w:b/>
        <w:sz w:val="22"/>
      </w:rPr>
    </w:pPr>
  </w:p>
  <w:p w:rsidR="007E573F" w:rsidRPr="007B3BB9" w:rsidRDefault="007E573F" w:rsidP="009E1C47">
    <w:pPr>
      <w:pStyle w:val="Footer"/>
      <w:tabs>
        <w:tab w:val="clear" w:pos="4153"/>
        <w:tab w:val="center" w:pos="4500"/>
      </w:tabs>
      <w:spacing w:before="0"/>
      <w:ind w:left="-284"/>
      <w:rPr>
        <w:b/>
        <w:sz w:val="22"/>
      </w:rPr>
    </w:pP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sidR="00D34753">
      <w:rPr>
        <w:rStyle w:val="PageNumber"/>
        <w:b/>
        <w:noProof/>
        <w:sz w:val="22"/>
      </w:rPr>
      <w:t>50</w:t>
    </w:r>
    <w:r w:rsidRPr="00C30A8D">
      <w:rPr>
        <w:rStyle w:val="PageNumber"/>
        <w:b/>
        <w:sz w:val="22"/>
      </w:rPr>
      <w:fldChar w:fldCharType="end"/>
    </w:r>
    <w:r>
      <w:rPr>
        <w:rStyle w:val="PageNumber"/>
        <w:b/>
        <w:sz w:val="22"/>
      </w:rPr>
      <w:tab/>
    </w:r>
    <w:r w:rsidRPr="00D26047">
      <w:rPr>
        <w:b/>
        <w:sz w:val="22"/>
        <w:szCs w:val="22"/>
        <w:lang w:val="en-GB"/>
      </w:rPr>
      <w:t>MA000039</w:t>
    </w:r>
    <w:r>
      <w:rPr>
        <w:rStyle w:val="PageNumber"/>
        <w:b/>
        <w:sz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73F" w:rsidRDefault="007E573F" w:rsidP="009E1C47">
    <w:pPr>
      <w:pStyle w:val="Footer"/>
      <w:tabs>
        <w:tab w:val="clear" w:pos="4153"/>
        <w:tab w:val="clear" w:pos="8306"/>
        <w:tab w:val="center" w:pos="4500"/>
        <w:tab w:val="right" w:pos="9360"/>
      </w:tabs>
      <w:spacing w:before="0"/>
      <w:ind w:right="-284"/>
      <w:rPr>
        <w:rStyle w:val="PageNumber"/>
        <w:b/>
        <w:sz w:val="22"/>
        <w:szCs w:val="22"/>
      </w:rPr>
    </w:pPr>
  </w:p>
  <w:p w:rsidR="007E573F" w:rsidRPr="007B3BB9" w:rsidRDefault="007E573F" w:rsidP="009E1C47">
    <w:pPr>
      <w:pStyle w:val="Footer"/>
      <w:tabs>
        <w:tab w:val="clear" w:pos="4153"/>
        <w:tab w:val="clear" w:pos="8306"/>
        <w:tab w:val="center" w:pos="4500"/>
        <w:tab w:val="right" w:pos="9360"/>
      </w:tabs>
      <w:spacing w:before="0"/>
      <w:ind w:right="-284"/>
      <w:rPr>
        <w:b/>
        <w:sz w:val="22"/>
        <w:szCs w:val="22"/>
      </w:rPr>
    </w:pPr>
    <w:r>
      <w:rPr>
        <w:rStyle w:val="PageNumber"/>
        <w:b/>
        <w:sz w:val="22"/>
        <w:szCs w:val="22"/>
      </w:rPr>
      <w:tab/>
    </w:r>
    <w:r w:rsidRPr="00D26047">
      <w:rPr>
        <w:b/>
        <w:sz w:val="22"/>
        <w:szCs w:val="22"/>
        <w:lang w:val="en-GB"/>
      </w:rPr>
      <w:t>MA000039</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sidR="00D34753">
      <w:rPr>
        <w:rStyle w:val="PageNumber"/>
        <w:b/>
        <w:noProof/>
        <w:sz w:val="22"/>
        <w:szCs w:val="22"/>
      </w:rPr>
      <w:t>51</w:t>
    </w:r>
    <w:r w:rsidRPr="00EC785D">
      <w:rPr>
        <w:rStyle w:val="PageNumber"/>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73F" w:rsidRDefault="007E573F" w:rsidP="009E1C47">
    <w:pPr>
      <w:pStyle w:val="Footer"/>
      <w:tabs>
        <w:tab w:val="clear" w:pos="4153"/>
        <w:tab w:val="clear" w:pos="8306"/>
        <w:tab w:val="center" w:pos="4500"/>
        <w:tab w:val="right" w:pos="9360"/>
      </w:tabs>
      <w:spacing w:before="0"/>
      <w:ind w:right="-284"/>
      <w:rPr>
        <w:rStyle w:val="PageNumber"/>
        <w:b/>
        <w:sz w:val="22"/>
        <w:szCs w:val="22"/>
      </w:rPr>
    </w:pPr>
  </w:p>
  <w:p w:rsidR="007E573F" w:rsidRPr="007B3BB9" w:rsidRDefault="007E573F" w:rsidP="009E1C47">
    <w:pPr>
      <w:pStyle w:val="Footer"/>
      <w:tabs>
        <w:tab w:val="clear" w:pos="4153"/>
        <w:tab w:val="clear" w:pos="8306"/>
        <w:tab w:val="center" w:pos="4500"/>
        <w:tab w:val="right" w:pos="9360"/>
      </w:tabs>
      <w:spacing w:before="0"/>
      <w:ind w:right="-284"/>
      <w:rPr>
        <w:b/>
        <w:sz w:val="22"/>
        <w:szCs w:val="22"/>
      </w:rPr>
    </w:pPr>
    <w:r>
      <w:rPr>
        <w:rStyle w:val="PageNumber"/>
        <w:b/>
        <w:sz w:val="22"/>
        <w:szCs w:val="22"/>
      </w:rPr>
      <w:tab/>
    </w:r>
    <w:r w:rsidRPr="00D26047">
      <w:rPr>
        <w:b/>
        <w:sz w:val="22"/>
        <w:szCs w:val="22"/>
        <w:lang w:val="en-GB"/>
      </w:rPr>
      <w:t>MA000039</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sidR="00D34753">
      <w:rPr>
        <w:rStyle w:val="PageNumber"/>
        <w:b/>
        <w:noProof/>
        <w:sz w:val="22"/>
        <w:szCs w:val="22"/>
      </w:rPr>
      <w:t>1</w:t>
    </w:r>
    <w:r w:rsidRPr="00EC785D">
      <w:rPr>
        <w:rStyle w:val="PageNumbe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73F" w:rsidRDefault="007E573F">
      <w:r>
        <w:separator/>
      </w:r>
    </w:p>
  </w:footnote>
  <w:footnote w:type="continuationSeparator" w:id="0">
    <w:p w:rsidR="007E573F" w:rsidRDefault="007E5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73F" w:rsidRPr="00FC0673" w:rsidRDefault="007E573F" w:rsidP="00275A15">
    <w:pPr>
      <w:pStyle w:val="Header"/>
      <w:jc w:val="center"/>
      <w:rPr>
        <w:b/>
        <w:sz w:val="20"/>
        <w:szCs w:val="20"/>
        <w:lang w:val="en-GB"/>
      </w:rPr>
    </w:pPr>
    <w:r w:rsidRPr="00FC0673">
      <w:rPr>
        <w:b/>
        <w:sz w:val="20"/>
        <w:szCs w:val="32"/>
      </w:rPr>
      <w:t>Road Transport (Long Distance Operations) Award 2010</w:t>
    </w:r>
  </w:p>
  <w:p w:rsidR="007E573F" w:rsidRPr="00B543F7" w:rsidRDefault="007E573F" w:rsidP="000E431D">
    <w:pPr>
      <w:pStyle w:val="Heade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73F" w:rsidRDefault="007E573F" w:rsidP="00275A15">
    <w:pPr>
      <w:pStyle w:val="Header"/>
      <w:jc w:val="center"/>
      <w:rPr>
        <w:b/>
        <w:sz w:val="20"/>
        <w:szCs w:val="32"/>
      </w:rPr>
    </w:pPr>
    <w:r w:rsidRPr="00FC0673">
      <w:rPr>
        <w:b/>
        <w:sz w:val="20"/>
        <w:szCs w:val="32"/>
      </w:rPr>
      <w:t>Road Transport (Long Distance Operations) Award 2010</w:t>
    </w:r>
  </w:p>
  <w:p w:rsidR="007E573F" w:rsidRPr="00FC0673" w:rsidRDefault="007E573F" w:rsidP="000E431D">
    <w:pPr>
      <w:pStyle w:val="Header"/>
      <w:spacing w:before="0"/>
      <w:jc w:val="center"/>
      <w:rPr>
        <w:b/>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73F" w:rsidRPr="00FC0673" w:rsidRDefault="007E573F" w:rsidP="009E1C47">
    <w:pPr>
      <w:pStyle w:val="Header"/>
      <w:spacing w:before="0"/>
      <w:jc w:val="center"/>
      <w:rPr>
        <w:b/>
        <w:sz w:val="20"/>
        <w:szCs w:val="20"/>
        <w:lang w:val="en-GB"/>
      </w:rPr>
    </w:pPr>
    <w:r w:rsidRPr="00FC0673">
      <w:rPr>
        <w:b/>
        <w:sz w:val="20"/>
        <w:szCs w:val="32"/>
      </w:rPr>
      <w:t>Road Transport (Long Distance Operations) Award 2010</w:t>
    </w:r>
  </w:p>
  <w:p w:rsidR="007E573F" w:rsidRPr="00B543F7" w:rsidRDefault="007E573F" w:rsidP="009E1C47">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6039"/>
    <w:multiLevelType w:val="singleLevel"/>
    <w:tmpl w:val="C8982E28"/>
    <w:lvl w:ilvl="0">
      <w:start w:val="1"/>
      <w:numFmt w:val="decimal"/>
      <w:pStyle w:val="NumberedPara"/>
      <w:lvlText w:val="[%1]"/>
      <w:lvlJc w:val="left"/>
      <w:pPr>
        <w:tabs>
          <w:tab w:val="num" w:pos="737"/>
        </w:tabs>
      </w:pPr>
      <w:rPr>
        <w:rFonts w:cs="Times New Roman" w:hint="default"/>
        <w:b/>
        <w:i w:val="0"/>
        <w:sz w:val="24"/>
      </w:rPr>
    </w:lvl>
  </w:abstractNum>
  <w:abstractNum w:abstractNumId="11"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3"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7" w15:restartNumberingAfterBreak="0">
    <w:nsid w:val="122B328D"/>
    <w:multiLevelType w:val="hybridMultilevel"/>
    <w:tmpl w:val="29169EE8"/>
    <w:lvl w:ilvl="0" w:tplc="EAA8CFA2">
      <w:start w:val="4"/>
      <w:numFmt w:val="decimal"/>
      <w:pStyle w:val="Level4A"/>
      <w:lvlText w:val="%1A."/>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E184123"/>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2" w15:restartNumberingAfterBreak="0">
    <w:nsid w:val="210E3FB0"/>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5" w15:restartNumberingAfterBreak="0">
    <w:nsid w:val="34C771EC"/>
    <w:multiLevelType w:val="hybridMultilevel"/>
    <w:tmpl w:val="CBE46948"/>
    <w:lvl w:ilvl="0" w:tplc="4E22E01A">
      <w:start w:val="1"/>
      <w:numFmt w:val="bullet"/>
      <w:pStyle w:val="Quote-1Dot"/>
      <w:lvlText w:val=""/>
      <w:lvlJc w:val="left"/>
      <w:pPr>
        <w:tabs>
          <w:tab w:val="num" w:pos="85"/>
        </w:tabs>
        <w:ind w:left="964" w:hanging="170"/>
      </w:pPr>
      <w:rPr>
        <w:rFonts w:ascii="Symbol" w:hAnsi="Symbol" w:hint="default"/>
        <w:sz w:val="22"/>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7"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9"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4"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5"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7"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29144B"/>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0" w15:restartNumberingAfterBreak="0">
    <w:nsid w:val="72474CEB"/>
    <w:multiLevelType w:val="multilevel"/>
    <w:tmpl w:val="3662A4FC"/>
    <w:lvl w:ilvl="0">
      <w:start w:val="1"/>
      <w:numFmt w:val="decimal"/>
      <w:lvlText w:val="[%1]"/>
      <w:lvlJc w:val="left"/>
      <w:pPr>
        <w:tabs>
          <w:tab w:val="num" w:pos="360"/>
        </w:tabs>
      </w:pPr>
      <w:rPr>
        <w:rFonts w:cs="Times New Roman" w:hint="default"/>
        <w:b/>
        <w:i w:val="0"/>
        <w:sz w:val="24"/>
      </w:rPr>
    </w:lvl>
    <w:lvl w:ilvl="1">
      <w:start w:val="1"/>
      <w:numFmt w:val="lowerLetter"/>
      <w:pStyle w:val="NumberedSubpara"/>
      <w:lvlText w:val="(%2)"/>
      <w:lvlJc w:val="left"/>
      <w:pPr>
        <w:tabs>
          <w:tab w:val="num" w:pos="1134"/>
        </w:tabs>
        <w:ind w:left="1134" w:hanging="567"/>
      </w:pPr>
      <w:rPr>
        <w:rFonts w:cs="Times New Roman" w:hint="default"/>
        <w:b/>
        <w:i w:val="0"/>
      </w:rPr>
    </w:lvl>
    <w:lvl w:ilvl="2">
      <w:start w:val="1"/>
      <w:numFmt w:val="lowerRoman"/>
      <w:lvlText w:val="(%3)"/>
      <w:lvlJc w:val="left"/>
      <w:pPr>
        <w:tabs>
          <w:tab w:val="num" w:pos="1854"/>
        </w:tabs>
        <w:ind w:left="1701" w:hanging="567"/>
      </w:pPr>
      <w:rPr>
        <w:rFonts w:cs="Times New Roman" w:hint="default"/>
        <w:b/>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15:restartNumberingAfterBreak="0">
    <w:nsid w:val="772D438F"/>
    <w:multiLevelType w:val="hybridMultilevel"/>
    <w:tmpl w:val="E3AA81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25"/>
  </w:num>
  <w:num w:numId="3">
    <w:abstractNumId w:val="40"/>
  </w:num>
  <w:num w:numId="4">
    <w:abstractNumId w:val="10"/>
  </w:num>
  <w:num w:numId="5">
    <w:abstractNumId w:val="20"/>
  </w:num>
  <w:num w:numId="6">
    <w:abstractNumId w:val="22"/>
  </w:num>
  <w:num w:numId="7">
    <w:abstractNumId w:val="39"/>
  </w:num>
  <w:num w:numId="8">
    <w:abstractNumId w:val="38"/>
  </w:num>
  <w:num w:numId="9">
    <w:abstractNumId w:val="37"/>
  </w:num>
  <w:num w:numId="10">
    <w:abstractNumId w:val="32"/>
  </w:num>
  <w:num w:numId="11">
    <w:abstractNumId w:val="29"/>
  </w:num>
  <w:num w:numId="12">
    <w:abstractNumId w:val="11"/>
  </w:num>
  <w:num w:numId="13">
    <w:abstractNumId w:val="12"/>
  </w:num>
  <w:num w:numId="14">
    <w:abstractNumId w:val="17"/>
  </w:num>
  <w:num w:numId="15">
    <w:abstractNumId w:val="2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24"/>
  </w:num>
  <w:num w:numId="19">
    <w:abstractNumId w:val="15"/>
  </w:num>
  <w:num w:numId="20">
    <w:abstractNumId w:val="30"/>
  </w:num>
  <w:num w:numId="21">
    <w:abstractNumId w:val="23"/>
  </w:num>
  <w:num w:numId="22">
    <w:abstractNumId w:val="18"/>
  </w:num>
  <w:num w:numId="23">
    <w:abstractNumId w:val="36"/>
  </w:num>
  <w:num w:numId="24">
    <w:abstractNumId w:val="14"/>
  </w:num>
  <w:num w:numId="25">
    <w:abstractNumId w:val="19"/>
  </w:num>
  <w:num w:numId="26">
    <w:abstractNumId w:val="33"/>
  </w:num>
  <w:num w:numId="27">
    <w:abstractNumId w:val="31"/>
  </w:num>
  <w:num w:numId="28">
    <w:abstractNumId w:val="27"/>
  </w:num>
  <w:num w:numId="29">
    <w:abstractNumId w:val="34"/>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35"/>
  </w:num>
  <w:num w:numId="43">
    <w:abstractNumId w:val="13"/>
  </w:num>
  <w:num w:numId="44">
    <w:abstractNumId w:val="26"/>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num>
  <w:num w:numId="47">
    <w:abstractNumId w:val="32"/>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7648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305"/>
    <w:rsid w:val="0000690E"/>
    <w:rsid w:val="00006F53"/>
    <w:rsid w:val="0000785C"/>
    <w:rsid w:val="000109E8"/>
    <w:rsid w:val="00010A37"/>
    <w:rsid w:val="00010DFB"/>
    <w:rsid w:val="00011300"/>
    <w:rsid w:val="000124A5"/>
    <w:rsid w:val="00012C0A"/>
    <w:rsid w:val="000169A0"/>
    <w:rsid w:val="00022D7F"/>
    <w:rsid w:val="00024C08"/>
    <w:rsid w:val="00032070"/>
    <w:rsid w:val="000324CA"/>
    <w:rsid w:val="00034982"/>
    <w:rsid w:val="00035BDC"/>
    <w:rsid w:val="00037BAA"/>
    <w:rsid w:val="000475A0"/>
    <w:rsid w:val="000574C6"/>
    <w:rsid w:val="00057F72"/>
    <w:rsid w:val="00061F8B"/>
    <w:rsid w:val="000621F4"/>
    <w:rsid w:val="0006389F"/>
    <w:rsid w:val="00066E5C"/>
    <w:rsid w:val="0007204D"/>
    <w:rsid w:val="00072B44"/>
    <w:rsid w:val="00072DEA"/>
    <w:rsid w:val="00074F83"/>
    <w:rsid w:val="000877C7"/>
    <w:rsid w:val="00092E5C"/>
    <w:rsid w:val="0009371D"/>
    <w:rsid w:val="000A412E"/>
    <w:rsid w:val="000A6298"/>
    <w:rsid w:val="000A65F5"/>
    <w:rsid w:val="000B0403"/>
    <w:rsid w:val="000B1002"/>
    <w:rsid w:val="000B7123"/>
    <w:rsid w:val="000C0F45"/>
    <w:rsid w:val="000C1A2C"/>
    <w:rsid w:val="000C6239"/>
    <w:rsid w:val="000D7008"/>
    <w:rsid w:val="000E431D"/>
    <w:rsid w:val="000F4B0E"/>
    <w:rsid w:val="000F7E2D"/>
    <w:rsid w:val="001039D4"/>
    <w:rsid w:val="001052BE"/>
    <w:rsid w:val="00106173"/>
    <w:rsid w:val="00106175"/>
    <w:rsid w:val="001070DD"/>
    <w:rsid w:val="001077AD"/>
    <w:rsid w:val="00107890"/>
    <w:rsid w:val="00107E9D"/>
    <w:rsid w:val="001103C2"/>
    <w:rsid w:val="00110EB7"/>
    <w:rsid w:val="00113312"/>
    <w:rsid w:val="00117AFB"/>
    <w:rsid w:val="00126517"/>
    <w:rsid w:val="001327B7"/>
    <w:rsid w:val="00134341"/>
    <w:rsid w:val="00134FEF"/>
    <w:rsid w:val="00142331"/>
    <w:rsid w:val="00147EE3"/>
    <w:rsid w:val="00162CDC"/>
    <w:rsid w:val="00166C02"/>
    <w:rsid w:val="001704E9"/>
    <w:rsid w:val="00171873"/>
    <w:rsid w:val="00171AE9"/>
    <w:rsid w:val="001739FE"/>
    <w:rsid w:val="00177113"/>
    <w:rsid w:val="00182BF3"/>
    <w:rsid w:val="0018327F"/>
    <w:rsid w:val="00185E44"/>
    <w:rsid w:val="001937F9"/>
    <w:rsid w:val="00193F4C"/>
    <w:rsid w:val="00194213"/>
    <w:rsid w:val="00195CF1"/>
    <w:rsid w:val="00195E9C"/>
    <w:rsid w:val="001A09DE"/>
    <w:rsid w:val="001A62F8"/>
    <w:rsid w:val="001B3FF2"/>
    <w:rsid w:val="001B49D7"/>
    <w:rsid w:val="001B572D"/>
    <w:rsid w:val="001B6294"/>
    <w:rsid w:val="001B698F"/>
    <w:rsid w:val="001C2E5A"/>
    <w:rsid w:val="001C2E5C"/>
    <w:rsid w:val="001C60F4"/>
    <w:rsid w:val="001D1314"/>
    <w:rsid w:val="001D463C"/>
    <w:rsid w:val="001D5087"/>
    <w:rsid w:val="001D6566"/>
    <w:rsid w:val="001E052F"/>
    <w:rsid w:val="001F3A27"/>
    <w:rsid w:val="001F45C0"/>
    <w:rsid w:val="001F5191"/>
    <w:rsid w:val="001F7DAE"/>
    <w:rsid w:val="00211333"/>
    <w:rsid w:val="002121D2"/>
    <w:rsid w:val="00216B49"/>
    <w:rsid w:val="002206F8"/>
    <w:rsid w:val="00220ED2"/>
    <w:rsid w:val="002219B8"/>
    <w:rsid w:val="00221FCA"/>
    <w:rsid w:val="002249AB"/>
    <w:rsid w:val="002251C2"/>
    <w:rsid w:val="00230BA0"/>
    <w:rsid w:val="00231DB3"/>
    <w:rsid w:val="0023297F"/>
    <w:rsid w:val="00237D07"/>
    <w:rsid w:val="00251474"/>
    <w:rsid w:val="00252A5B"/>
    <w:rsid w:val="00255F65"/>
    <w:rsid w:val="00256399"/>
    <w:rsid w:val="002606B8"/>
    <w:rsid w:val="002628E6"/>
    <w:rsid w:val="00264CA0"/>
    <w:rsid w:val="002757C1"/>
    <w:rsid w:val="00275A15"/>
    <w:rsid w:val="00276103"/>
    <w:rsid w:val="00276FA1"/>
    <w:rsid w:val="00282312"/>
    <w:rsid w:val="00290B4A"/>
    <w:rsid w:val="00295232"/>
    <w:rsid w:val="0029574C"/>
    <w:rsid w:val="002B2BE7"/>
    <w:rsid w:val="002B727D"/>
    <w:rsid w:val="002D6D61"/>
    <w:rsid w:val="002E036C"/>
    <w:rsid w:val="002E4709"/>
    <w:rsid w:val="002F1176"/>
    <w:rsid w:val="002F2DC8"/>
    <w:rsid w:val="002F39FE"/>
    <w:rsid w:val="00303B96"/>
    <w:rsid w:val="00305ABD"/>
    <w:rsid w:val="003077C6"/>
    <w:rsid w:val="00311E6A"/>
    <w:rsid w:val="00312BAD"/>
    <w:rsid w:val="00312DE7"/>
    <w:rsid w:val="00315D08"/>
    <w:rsid w:val="00317745"/>
    <w:rsid w:val="003254FE"/>
    <w:rsid w:val="003262AA"/>
    <w:rsid w:val="00327B1B"/>
    <w:rsid w:val="00330BE0"/>
    <w:rsid w:val="00334798"/>
    <w:rsid w:val="003360F4"/>
    <w:rsid w:val="00337D24"/>
    <w:rsid w:val="00340E34"/>
    <w:rsid w:val="00344ED1"/>
    <w:rsid w:val="00347865"/>
    <w:rsid w:val="0035090F"/>
    <w:rsid w:val="00354AC5"/>
    <w:rsid w:val="00362D86"/>
    <w:rsid w:val="00367497"/>
    <w:rsid w:val="00372B8F"/>
    <w:rsid w:val="0037589B"/>
    <w:rsid w:val="00375A4D"/>
    <w:rsid w:val="00375C4C"/>
    <w:rsid w:val="00377BF6"/>
    <w:rsid w:val="00385E6F"/>
    <w:rsid w:val="00390625"/>
    <w:rsid w:val="00390F0B"/>
    <w:rsid w:val="00393694"/>
    <w:rsid w:val="003957FD"/>
    <w:rsid w:val="003964B8"/>
    <w:rsid w:val="003A2CDC"/>
    <w:rsid w:val="003A3895"/>
    <w:rsid w:val="003A3A21"/>
    <w:rsid w:val="003B3E7B"/>
    <w:rsid w:val="003B531F"/>
    <w:rsid w:val="003C0C05"/>
    <w:rsid w:val="003C2A52"/>
    <w:rsid w:val="003C332C"/>
    <w:rsid w:val="003C5080"/>
    <w:rsid w:val="003C6409"/>
    <w:rsid w:val="003D41A2"/>
    <w:rsid w:val="003D4BA0"/>
    <w:rsid w:val="003D70A7"/>
    <w:rsid w:val="003E10A2"/>
    <w:rsid w:val="003E3555"/>
    <w:rsid w:val="003F05D9"/>
    <w:rsid w:val="003F652F"/>
    <w:rsid w:val="003F72F6"/>
    <w:rsid w:val="003F7CBC"/>
    <w:rsid w:val="0040167A"/>
    <w:rsid w:val="00402A2D"/>
    <w:rsid w:val="004040E2"/>
    <w:rsid w:val="0040569E"/>
    <w:rsid w:val="00406FA0"/>
    <w:rsid w:val="004102CF"/>
    <w:rsid w:val="0041359C"/>
    <w:rsid w:val="00420918"/>
    <w:rsid w:val="00423652"/>
    <w:rsid w:val="00424AB7"/>
    <w:rsid w:val="00427D5E"/>
    <w:rsid w:val="00430C07"/>
    <w:rsid w:val="004332D9"/>
    <w:rsid w:val="00443B61"/>
    <w:rsid w:val="00444B18"/>
    <w:rsid w:val="00444C31"/>
    <w:rsid w:val="004450E5"/>
    <w:rsid w:val="004456CA"/>
    <w:rsid w:val="004615F4"/>
    <w:rsid w:val="00464507"/>
    <w:rsid w:val="00470BCB"/>
    <w:rsid w:val="00471E99"/>
    <w:rsid w:val="00475366"/>
    <w:rsid w:val="004812E4"/>
    <w:rsid w:val="00484C09"/>
    <w:rsid w:val="0048739E"/>
    <w:rsid w:val="00491937"/>
    <w:rsid w:val="00491A24"/>
    <w:rsid w:val="00494E3C"/>
    <w:rsid w:val="00495B99"/>
    <w:rsid w:val="004A35A7"/>
    <w:rsid w:val="004B1082"/>
    <w:rsid w:val="004B2419"/>
    <w:rsid w:val="004B76BD"/>
    <w:rsid w:val="004C48D8"/>
    <w:rsid w:val="004C4B34"/>
    <w:rsid w:val="004C6C30"/>
    <w:rsid w:val="004D2F21"/>
    <w:rsid w:val="004D381C"/>
    <w:rsid w:val="004E20F8"/>
    <w:rsid w:val="004E2A10"/>
    <w:rsid w:val="004E7B7F"/>
    <w:rsid w:val="004F0DB4"/>
    <w:rsid w:val="004F13C3"/>
    <w:rsid w:val="004F2260"/>
    <w:rsid w:val="004F5D05"/>
    <w:rsid w:val="005026E6"/>
    <w:rsid w:val="00504402"/>
    <w:rsid w:val="005068A2"/>
    <w:rsid w:val="00511833"/>
    <w:rsid w:val="00515EFA"/>
    <w:rsid w:val="005258EB"/>
    <w:rsid w:val="005259DE"/>
    <w:rsid w:val="005279A2"/>
    <w:rsid w:val="00531253"/>
    <w:rsid w:val="00531363"/>
    <w:rsid w:val="00531811"/>
    <w:rsid w:val="00531950"/>
    <w:rsid w:val="005371E0"/>
    <w:rsid w:val="00545228"/>
    <w:rsid w:val="0055114F"/>
    <w:rsid w:val="00551E33"/>
    <w:rsid w:val="005523AF"/>
    <w:rsid w:val="00554B1B"/>
    <w:rsid w:val="005551B4"/>
    <w:rsid w:val="00562A49"/>
    <w:rsid w:val="00563C29"/>
    <w:rsid w:val="00567F34"/>
    <w:rsid w:val="0057093C"/>
    <w:rsid w:val="00572DE3"/>
    <w:rsid w:val="00576BE7"/>
    <w:rsid w:val="00581BC9"/>
    <w:rsid w:val="00584FF4"/>
    <w:rsid w:val="005852E3"/>
    <w:rsid w:val="00585C12"/>
    <w:rsid w:val="00592929"/>
    <w:rsid w:val="00595A1F"/>
    <w:rsid w:val="00597F27"/>
    <w:rsid w:val="005A0D82"/>
    <w:rsid w:val="005A41F2"/>
    <w:rsid w:val="005A50ED"/>
    <w:rsid w:val="005A6824"/>
    <w:rsid w:val="005A69D8"/>
    <w:rsid w:val="005B4083"/>
    <w:rsid w:val="005B4A16"/>
    <w:rsid w:val="005B531D"/>
    <w:rsid w:val="005C2792"/>
    <w:rsid w:val="005C3365"/>
    <w:rsid w:val="005C5CA6"/>
    <w:rsid w:val="005C5CAF"/>
    <w:rsid w:val="005C60A6"/>
    <w:rsid w:val="005C689F"/>
    <w:rsid w:val="005D0CFD"/>
    <w:rsid w:val="005D1B71"/>
    <w:rsid w:val="005D5F0D"/>
    <w:rsid w:val="005D6826"/>
    <w:rsid w:val="005D7109"/>
    <w:rsid w:val="005E3AA9"/>
    <w:rsid w:val="005E46CC"/>
    <w:rsid w:val="005E5110"/>
    <w:rsid w:val="005F18A4"/>
    <w:rsid w:val="005F7480"/>
    <w:rsid w:val="005F7938"/>
    <w:rsid w:val="005F7DDF"/>
    <w:rsid w:val="00600694"/>
    <w:rsid w:val="00600CF6"/>
    <w:rsid w:val="00600FF4"/>
    <w:rsid w:val="00602B7B"/>
    <w:rsid w:val="006035E0"/>
    <w:rsid w:val="006041C3"/>
    <w:rsid w:val="00604D3F"/>
    <w:rsid w:val="00610083"/>
    <w:rsid w:val="00623409"/>
    <w:rsid w:val="0063182D"/>
    <w:rsid w:val="00632165"/>
    <w:rsid w:val="00641BB2"/>
    <w:rsid w:val="00643835"/>
    <w:rsid w:val="00646FD0"/>
    <w:rsid w:val="0065167E"/>
    <w:rsid w:val="00654426"/>
    <w:rsid w:val="006548E6"/>
    <w:rsid w:val="00656A3F"/>
    <w:rsid w:val="00671F63"/>
    <w:rsid w:val="00674A2B"/>
    <w:rsid w:val="00675974"/>
    <w:rsid w:val="00682435"/>
    <w:rsid w:val="00682A2F"/>
    <w:rsid w:val="00682ED3"/>
    <w:rsid w:val="00683FAD"/>
    <w:rsid w:val="006916DD"/>
    <w:rsid w:val="006917F2"/>
    <w:rsid w:val="00693120"/>
    <w:rsid w:val="00697EBF"/>
    <w:rsid w:val="006A55EB"/>
    <w:rsid w:val="006A676C"/>
    <w:rsid w:val="006B015F"/>
    <w:rsid w:val="006B2616"/>
    <w:rsid w:val="006B4292"/>
    <w:rsid w:val="006B441D"/>
    <w:rsid w:val="006B5F59"/>
    <w:rsid w:val="006B6FF4"/>
    <w:rsid w:val="006C1239"/>
    <w:rsid w:val="006C141D"/>
    <w:rsid w:val="006D0F48"/>
    <w:rsid w:val="006D3056"/>
    <w:rsid w:val="006D3CEC"/>
    <w:rsid w:val="006D473C"/>
    <w:rsid w:val="006D565F"/>
    <w:rsid w:val="006E12BD"/>
    <w:rsid w:val="006F4B54"/>
    <w:rsid w:val="007025D6"/>
    <w:rsid w:val="00711F24"/>
    <w:rsid w:val="00713498"/>
    <w:rsid w:val="00715A3E"/>
    <w:rsid w:val="00721FE1"/>
    <w:rsid w:val="00723478"/>
    <w:rsid w:val="00724030"/>
    <w:rsid w:val="00724A1F"/>
    <w:rsid w:val="00732F95"/>
    <w:rsid w:val="00734FB4"/>
    <w:rsid w:val="00736C93"/>
    <w:rsid w:val="007378B5"/>
    <w:rsid w:val="0074057F"/>
    <w:rsid w:val="0074177A"/>
    <w:rsid w:val="00746698"/>
    <w:rsid w:val="007468AE"/>
    <w:rsid w:val="007470E0"/>
    <w:rsid w:val="0075078F"/>
    <w:rsid w:val="00753C98"/>
    <w:rsid w:val="0075572F"/>
    <w:rsid w:val="00756A08"/>
    <w:rsid w:val="007646A4"/>
    <w:rsid w:val="007661EF"/>
    <w:rsid w:val="007705E5"/>
    <w:rsid w:val="00770957"/>
    <w:rsid w:val="007718E6"/>
    <w:rsid w:val="00771CF9"/>
    <w:rsid w:val="00773C02"/>
    <w:rsid w:val="00774305"/>
    <w:rsid w:val="00776C3C"/>
    <w:rsid w:val="007858E4"/>
    <w:rsid w:val="00786840"/>
    <w:rsid w:val="007907E9"/>
    <w:rsid w:val="00795724"/>
    <w:rsid w:val="007A0478"/>
    <w:rsid w:val="007A05E0"/>
    <w:rsid w:val="007A44F3"/>
    <w:rsid w:val="007B662D"/>
    <w:rsid w:val="007C2CFD"/>
    <w:rsid w:val="007C342E"/>
    <w:rsid w:val="007C373C"/>
    <w:rsid w:val="007C3E61"/>
    <w:rsid w:val="007C685B"/>
    <w:rsid w:val="007D15B6"/>
    <w:rsid w:val="007D169F"/>
    <w:rsid w:val="007D40A5"/>
    <w:rsid w:val="007E1EAA"/>
    <w:rsid w:val="007E30A1"/>
    <w:rsid w:val="007E573F"/>
    <w:rsid w:val="007E6933"/>
    <w:rsid w:val="007E7BD5"/>
    <w:rsid w:val="007F103D"/>
    <w:rsid w:val="007F3C83"/>
    <w:rsid w:val="007F3EC6"/>
    <w:rsid w:val="007F58B3"/>
    <w:rsid w:val="007F74D9"/>
    <w:rsid w:val="0080335D"/>
    <w:rsid w:val="008033BA"/>
    <w:rsid w:val="00805ABE"/>
    <w:rsid w:val="00806944"/>
    <w:rsid w:val="00807453"/>
    <w:rsid w:val="00807AD8"/>
    <w:rsid w:val="0081226B"/>
    <w:rsid w:val="0081315A"/>
    <w:rsid w:val="008156EA"/>
    <w:rsid w:val="00822205"/>
    <w:rsid w:val="00823B06"/>
    <w:rsid w:val="008272EC"/>
    <w:rsid w:val="008277ED"/>
    <w:rsid w:val="00827ED8"/>
    <w:rsid w:val="0083059D"/>
    <w:rsid w:val="00830AC2"/>
    <w:rsid w:val="008609A4"/>
    <w:rsid w:val="0086633C"/>
    <w:rsid w:val="00866FBE"/>
    <w:rsid w:val="00867C8E"/>
    <w:rsid w:val="00870B5F"/>
    <w:rsid w:val="00871B83"/>
    <w:rsid w:val="00872D9A"/>
    <w:rsid w:val="00872FC9"/>
    <w:rsid w:val="00873854"/>
    <w:rsid w:val="0087411E"/>
    <w:rsid w:val="00877FA4"/>
    <w:rsid w:val="00881355"/>
    <w:rsid w:val="00881564"/>
    <w:rsid w:val="00883B70"/>
    <w:rsid w:val="0088436C"/>
    <w:rsid w:val="008937EC"/>
    <w:rsid w:val="00894FFB"/>
    <w:rsid w:val="008A4BD7"/>
    <w:rsid w:val="008B12EE"/>
    <w:rsid w:val="008B171E"/>
    <w:rsid w:val="008B36B0"/>
    <w:rsid w:val="008B6328"/>
    <w:rsid w:val="008B68DE"/>
    <w:rsid w:val="008C47A3"/>
    <w:rsid w:val="008D0AD9"/>
    <w:rsid w:val="008D27CF"/>
    <w:rsid w:val="008D3A87"/>
    <w:rsid w:val="008D4E5E"/>
    <w:rsid w:val="008D6589"/>
    <w:rsid w:val="008E66F0"/>
    <w:rsid w:val="008F09EF"/>
    <w:rsid w:val="008F37C9"/>
    <w:rsid w:val="008F5988"/>
    <w:rsid w:val="008F5B73"/>
    <w:rsid w:val="008F6E89"/>
    <w:rsid w:val="009001BA"/>
    <w:rsid w:val="00901521"/>
    <w:rsid w:val="0091284A"/>
    <w:rsid w:val="00915F9C"/>
    <w:rsid w:val="0092102C"/>
    <w:rsid w:val="009226C2"/>
    <w:rsid w:val="00922D57"/>
    <w:rsid w:val="00924DFD"/>
    <w:rsid w:val="009300C8"/>
    <w:rsid w:val="009309A3"/>
    <w:rsid w:val="00932708"/>
    <w:rsid w:val="00941723"/>
    <w:rsid w:val="009449F8"/>
    <w:rsid w:val="009450A9"/>
    <w:rsid w:val="00945181"/>
    <w:rsid w:val="009453D3"/>
    <w:rsid w:val="00954B52"/>
    <w:rsid w:val="00955261"/>
    <w:rsid w:val="00956244"/>
    <w:rsid w:val="00961945"/>
    <w:rsid w:val="0096616C"/>
    <w:rsid w:val="009665AF"/>
    <w:rsid w:val="00966815"/>
    <w:rsid w:val="00966D1D"/>
    <w:rsid w:val="00967451"/>
    <w:rsid w:val="00970AB5"/>
    <w:rsid w:val="009732BB"/>
    <w:rsid w:val="00975E78"/>
    <w:rsid w:val="00986148"/>
    <w:rsid w:val="009865DB"/>
    <w:rsid w:val="009877A2"/>
    <w:rsid w:val="0099013D"/>
    <w:rsid w:val="00990DFC"/>
    <w:rsid w:val="009944B4"/>
    <w:rsid w:val="00996331"/>
    <w:rsid w:val="009A1473"/>
    <w:rsid w:val="009A7C69"/>
    <w:rsid w:val="009B310F"/>
    <w:rsid w:val="009B5480"/>
    <w:rsid w:val="009B5DE1"/>
    <w:rsid w:val="009B7C9F"/>
    <w:rsid w:val="009C01E3"/>
    <w:rsid w:val="009C14EC"/>
    <w:rsid w:val="009C2537"/>
    <w:rsid w:val="009C34CF"/>
    <w:rsid w:val="009C595C"/>
    <w:rsid w:val="009C629F"/>
    <w:rsid w:val="009C76E7"/>
    <w:rsid w:val="009D2739"/>
    <w:rsid w:val="009D2811"/>
    <w:rsid w:val="009E116C"/>
    <w:rsid w:val="009E1C47"/>
    <w:rsid w:val="009F0A03"/>
    <w:rsid w:val="009F368A"/>
    <w:rsid w:val="009F447D"/>
    <w:rsid w:val="009F4F7B"/>
    <w:rsid w:val="009F6879"/>
    <w:rsid w:val="00A0547F"/>
    <w:rsid w:val="00A10956"/>
    <w:rsid w:val="00A11E0C"/>
    <w:rsid w:val="00A1216A"/>
    <w:rsid w:val="00A122FE"/>
    <w:rsid w:val="00A1691B"/>
    <w:rsid w:val="00A20E6F"/>
    <w:rsid w:val="00A21000"/>
    <w:rsid w:val="00A2110D"/>
    <w:rsid w:val="00A2570D"/>
    <w:rsid w:val="00A26560"/>
    <w:rsid w:val="00A279CA"/>
    <w:rsid w:val="00A3781E"/>
    <w:rsid w:val="00A45B8C"/>
    <w:rsid w:val="00A47827"/>
    <w:rsid w:val="00A514A3"/>
    <w:rsid w:val="00A51B9C"/>
    <w:rsid w:val="00A5466F"/>
    <w:rsid w:val="00A547BC"/>
    <w:rsid w:val="00A559E6"/>
    <w:rsid w:val="00A57B09"/>
    <w:rsid w:val="00A6039D"/>
    <w:rsid w:val="00A61325"/>
    <w:rsid w:val="00A66DE6"/>
    <w:rsid w:val="00A73B11"/>
    <w:rsid w:val="00A7631C"/>
    <w:rsid w:val="00A81EC8"/>
    <w:rsid w:val="00A83B0E"/>
    <w:rsid w:val="00A864D4"/>
    <w:rsid w:val="00A90BE5"/>
    <w:rsid w:val="00A950FB"/>
    <w:rsid w:val="00A955CB"/>
    <w:rsid w:val="00A959E5"/>
    <w:rsid w:val="00AA075A"/>
    <w:rsid w:val="00AA2177"/>
    <w:rsid w:val="00AB0BFE"/>
    <w:rsid w:val="00AB0F33"/>
    <w:rsid w:val="00AB5369"/>
    <w:rsid w:val="00AC4B2B"/>
    <w:rsid w:val="00AC5203"/>
    <w:rsid w:val="00AD03E1"/>
    <w:rsid w:val="00AD1176"/>
    <w:rsid w:val="00AD3C5D"/>
    <w:rsid w:val="00AD4164"/>
    <w:rsid w:val="00AE23D7"/>
    <w:rsid w:val="00AE4AC0"/>
    <w:rsid w:val="00AE5561"/>
    <w:rsid w:val="00AE6074"/>
    <w:rsid w:val="00AE6122"/>
    <w:rsid w:val="00AE76BF"/>
    <w:rsid w:val="00AF544E"/>
    <w:rsid w:val="00AF77E2"/>
    <w:rsid w:val="00B00FD3"/>
    <w:rsid w:val="00B03817"/>
    <w:rsid w:val="00B03E0B"/>
    <w:rsid w:val="00B0534E"/>
    <w:rsid w:val="00B10080"/>
    <w:rsid w:val="00B144FE"/>
    <w:rsid w:val="00B1689C"/>
    <w:rsid w:val="00B27819"/>
    <w:rsid w:val="00B31DB7"/>
    <w:rsid w:val="00B32814"/>
    <w:rsid w:val="00B34EA4"/>
    <w:rsid w:val="00B35F3C"/>
    <w:rsid w:val="00B366B9"/>
    <w:rsid w:val="00B36A6A"/>
    <w:rsid w:val="00B36BAC"/>
    <w:rsid w:val="00B47264"/>
    <w:rsid w:val="00B479BC"/>
    <w:rsid w:val="00B52197"/>
    <w:rsid w:val="00B52622"/>
    <w:rsid w:val="00B56A64"/>
    <w:rsid w:val="00B61316"/>
    <w:rsid w:val="00B61968"/>
    <w:rsid w:val="00B6205F"/>
    <w:rsid w:val="00B64F82"/>
    <w:rsid w:val="00B65C37"/>
    <w:rsid w:val="00B66B1B"/>
    <w:rsid w:val="00B70078"/>
    <w:rsid w:val="00B72AE1"/>
    <w:rsid w:val="00B7330F"/>
    <w:rsid w:val="00B7462F"/>
    <w:rsid w:val="00B8165B"/>
    <w:rsid w:val="00B83395"/>
    <w:rsid w:val="00B85CD3"/>
    <w:rsid w:val="00B85D9C"/>
    <w:rsid w:val="00B863E8"/>
    <w:rsid w:val="00B942E4"/>
    <w:rsid w:val="00B9626E"/>
    <w:rsid w:val="00B97091"/>
    <w:rsid w:val="00BA0665"/>
    <w:rsid w:val="00BB1C95"/>
    <w:rsid w:val="00BB7237"/>
    <w:rsid w:val="00BB7FD6"/>
    <w:rsid w:val="00BC05C1"/>
    <w:rsid w:val="00BC303A"/>
    <w:rsid w:val="00BC3E82"/>
    <w:rsid w:val="00BD281B"/>
    <w:rsid w:val="00BD5FE8"/>
    <w:rsid w:val="00BF4DE9"/>
    <w:rsid w:val="00BF547D"/>
    <w:rsid w:val="00C05348"/>
    <w:rsid w:val="00C079C6"/>
    <w:rsid w:val="00C10C33"/>
    <w:rsid w:val="00C22121"/>
    <w:rsid w:val="00C246D1"/>
    <w:rsid w:val="00C318F9"/>
    <w:rsid w:val="00C3369F"/>
    <w:rsid w:val="00C35B84"/>
    <w:rsid w:val="00C3682E"/>
    <w:rsid w:val="00C46053"/>
    <w:rsid w:val="00C51680"/>
    <w:rsid w:val="00C53635"/>
    <w:rsid w:val="00C53919"/>
    <w:rsid w:val="00C550C5"/>
    <w:rsid w:val="00C57E26"/>
    <w:rsid w:val="00C71552"/>
    <w:rsid w:val="00C71A3C"/>
    <w:rsid w:val="00C71D56"/>
    <w:rsid w:val="00C77159"/>
    <w:rsid w:val="00C8126E"/>
    <w:rsid w:val="00C86AF7"/>
    <w:rsid w:val="00C87333"/>
    <w:rsid w:val="00C9287F"/>
    <w:rsid w:val="00C92D41"/>
    <w:rsid w:val="00C95E5F"/>
    <w:rsid w:val="00C9798B"/>
    <w:rsid w:val="00CA68B9"/>
    <w:rsid w:val="00CB007B"/>
    <w:rsid w:val="00CB1BAB"/>
    <w:rsid w:val="00CB734A"/>
    <w:rsid w:val="00CC2260"/>
    <w:rsid w:val="00CC3EE1"/>
    <w:rsid w:val="00CD34F2"/>
    <w:rsid w:val="00CD6CE0"/>
    <w:rsid w:val="00CE1563"/>
    <w:rsid w:val="00CE339F"/>
    <w:rsid w:val="00CE4A81"/>
    <w:rsid w:val="00CE6303"/>
    <w:rsid w:val="00CF3B15"/>
    <w:rsid w:val="00CF4063"/>
    <w:rsid w:val="00CF4D46"/>
    <w:rsid w:val="00CF5CD0"/>
    <w:rsid w:val="00D027BB"/>
    <w:rsid w:val="00D04D8E"/>
    <w:rsid w:val="00D06301"/>
    <w:rsid w:val="00D06702"/>
    <w:rsid w:val="00D071BF"/>
    <w:rsid w:val="00D1052C"/>
    <w:rsid w:val="00D11193"/>
    <w:rsid w:val="00D144A6"/>
    <w:rsid w:val="00D17670"/>
    <w:rsid w:val="00D20562"/>
    <w:rsid w:val="00D30630"/>
    <w:rsid w:val="00D31993"/>
    <w:rsid w:val="00D33784"/>
    <w:rsid w:val="00D34753"/>
    <w:rsid w:val="00D40B7C"/>
    <w:rsid w:val="00D513BA"/>
    <w:rsid w:val="00D62DD1"/>
    <w:rsid w:val="00D63ADD"/>
    <w:rsid w:val="00D64C46"/>
    <w:rsid w:val="00D67E75"/>
    <w:rsid w:val="00D7364C"/>
    <w:rsid w:val="00D73F42"/>
    <w:rsid w:val="00D74C6D"/>
    <w:rsid w:val="00D77D35"/>
    <w:rsid w:val="00D8054C"/>
    <w:rsid w:val="00D856F5"/>
    <w:rsid w:val="00D85EA6"/>
    <w:rsid w:val="00D947C5"/>
    <w:rsid w:val="00DA3325"/>
    <w:rsid w:val="00DA5368"/>
    <w:rsid w:val="00DA7308"/>
    <w:rsid w:val="00DA7EDD"/>
    <w:rsid w:val="00DB2B7D"/>
    <w:rsid w:val="00DB5379"/>
    <w:rsid w:val="00DB65BC"/>
    <w:rsid w:val="00DC214A"/>
    <w:rsid w:val="00DC4952"/>
    <w:rsid w:val="00DC7D8D"/>
    <w:rsid w:val="00DD126C"/>
    <w:rsid w:val="00DD2B3E"/>
    <w:rsid w:val="00DD6A65"/>
    <w:rsid w:val="00DD7860"/>
    <w:rsid w:val="00DE1CED"/>
    <w:rsid w:val="00DE31C6"/>
    <w:rsid w:val="00DE32CE"/>
    <w:rsid w:val="00DE6111"/>
    <w:rsid w:val="00DE7A02"/>
    <w:rsid w:val="00DF00EB"/>
    <w:rsid w:val="00DF2A16"/>
    <w:rsid w:val="00DF30F1"/>
    <w:rsid w:val="00DF4595"/>
    <w:rsid w:val="00DF4A03"/>
    <w:rsid w:val="00DF7F55"/>
    <w:rsid w:val="00E005FF"/>
    <w:rsid w:val="00E0350A"/>
    <w:rsid w:val="00E07E09"/>
    <w:rsid w:val="00E1133A"/>
    <w:rsid w:val="00E11769"/>
    <w:rsid w:val="00E141C3"/>
    <w:rsid w:val="00E20895"/>
    <w:rsid w:val="00E2144E"/>
    <w:rsid w:val="00E21A4E"/>
    <w:rsid w:val="00E24311"/>
    <w:rsid w:val="00E2431E"/>
    <w:rsid w:val="00E2495F"/>
    <w:rsid w:val="00E268CF"/>
    <w:rsid w:val="00E268EC"/>
    <w:rsid w:val="00E30A28"/>
    <w:rsid w:val="00E333FF"/>
    <w:rsid w:val="00E4702B"/>
    <w:rsid w:val="00E522B7"/>
    <w:rsid w:val="00E53999"/>
    <w:rsid w:val="00E6048B"/>
    <w:rsid w:val="00E62692"/>
    <w:rsid w:val="00E7071E"/>
    <w:rsid w:val="00E70784"/>
    <w:rsid w:val="00E708C7"/>
    <w:rsid w:val="00E70DF4"/>
    <w:rsid w:val="00E824A1"/>
    <w:rsid w:val="00E876F2"/>
    <w:rsid w:val="00E96B89"/>
    <w:rsid w:val="00EA3BF0"/>
    <w:rsid w:val="00EA6EC0"/>
    <w:rsid w:val="00EA76A8"/>
    <w:rsid w:val="00EB1A66"/>
    <w:rsid w:val="00EB2675"/>
    <w:rsid w:val="00EB66EF"/>
    <w:rsid w:val="00EB75D4"/>
    <w:rsid w:val="00EC579F"/>
    <w:rsid w:val="00EE2917"/>
    <w:rsid w:val="00EE3A18"/>
    <w:rsid w:val="00EE7764"/>
    <w:rsid w:val="00EF0D6A"/>
    <w:rsid w:val="00EF237A"/>
    <w:rsid w:val="00EF6987"/>
    <w:rsid w:val="00EF70F2"/>
    <w:rsid w:val="00F032BC"/>
    <w:rsid w:val="00F042BD"/>
    <w:rsid w:val="00F04502"/>
    <w:rsid w:val="00F05ED7"/>
    <w:rsid w:val="00F10930"/>
    <w:rsid w:val="00F20FCE"/>
    <w:rsid w:val="00F212D9"/>
    <w:rsid w:val="00F22DC9"/>
    <w:rsid w:val="00F309B4"/>
    <w:rsid w:val="00F32CC1"/>
    <w:rsid w:val="00F330FF"/>
    <w:rsid w:val="00F338B0"/>
    <w:rsid w:val="00F3652A"/>
    <w:rsid w:val="00F37B41"/>
    <w:rsid w:val="00F40C27"/>
    <w:rsid w:val="00F4610B"/>
    <w:rsid w:val="00F46D0E"/>
    <w:rsid w:val="00F525EA"/>
    <w:rsid w:val="00F54EA5"/>
    <w:rsid w:val="00F61E4D"/>
    <w:rsid w:val="00F63643"/>
    <w:rsid w:val="00F7203E"/>
    <w:rsid w:val="00F73092"/>
    <w:rsid w:val="00F73CEA"/>
    <w:rsid w:val="00F80D1A"/>
    <w:rsid w:val="00F826F3"/>
    <w:rsid w:val="00F83AF9"/>
    <w:rsid w:val="00F913B7"/>
    <w:rsid w:val="00F91C78"/>
    <w:rsid w:val="00F92128"/>
    <w:rsid w:val="00F96451"/>
    <w:rsid w:val="00FA3799"/>
    <w:rsid w:val="00FA4295"/>
    <w:rsid w:val="00FA4435"/>
    <w:rsid w:val="00FB5505"/>
    <w:rsid w:val="00FC01B3"/>
    <w:rsid w:val="00FD13C6"/>
    <w:rsid w:val="00FD2782"/>
    <w:rsid w:val="00FD6928"/>
    <w:rsid w:val="00FE2640"/>
    <w:rsid w:val="00FE2783"/>
    <w:rsid w:val="00FF6085"/>
    <w:rsid w:val="00FF6B38"/>
    <w:rsid w:val="00FF6E3B"/>
    <w:rsid w:val="00FF729F"/>
    <w:rsid w:val="00FF7437"/>
    <w:rsid w:val="00FF7E7B"/>
    <w:rsid w:val="00FF7E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76481"/>
    <o:shapelayout v:ext="edit">
      <o:idmap v:ext="edit" data="1"/>
    </o:shapelayout>
  </w:shapeDefaults>
  <w:decimalSymbol w:val="."/>
  <w:listSeparator w:val=","/>
  <w15:docId w15:val="{4DE2350E-A9BC-47E4-A9D5-90A6CC12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62D86"/>
    <w:pPr>
      <w:spacing w:before="200"/>
      <w:jc w:val="both"/>
    </w:pPr>
    <w:rPr>
      <w:sz w:val="24"/>
      <w:szCs w:val="24"/>
    </w:rPr>
  </w:style>
  <w:style w:type="paragraph" w:styleId="Heading1">
    <w:name w:val="heading 1"/>
    <w:aliases w:val="c"/>
    <w:basedOn w:val="Normal"/>
    <w:next w:val="Normal"/>
    <w:qFormat/>
    <w:rsid w:val="00362D86"/>
    <w:pPr>
      <w:keepNext/>
      <w:spacing w:before="240"/>
      <w:outlineLvl w:val="0"/>
    </w:pPr>
    <w:rPr>
      <w:rFonts w:ascii="Arial" w:hAnsi="Arial" w:cs="Arial"/>
      <w:b/>
      <w:bCs/>
      <w:kern w:val="32"/>
      <w:sz w:val="32"/>
      <w:szCs w:val="32"/>
    </w:rPr>
  </w:style>
  <w:style w:type="paragraph" w:styleId="Heading2">
    <w:name w:val="heading 2"/>
    <w:aliases w:val="p"/>
    <w:basedOn w:val="Normal"/>
    <w:next w:val="Normal"/>
    <w:link w:val="Heading2Char"/>
    <w:qFormat/>
    <w:rsid w:val="00362D86"/>
    <w:pPr>
      <w:keepNext/>
      <w:spacing w:before="240"/>
      <w:outlineLvl w:val="1"/>
    </w:pPr>
    <w:rPr>
      <w:rFonts w:ascii="Arial" w:hAnsi="Arial" w:cs="Arial"/>
      <w:b/>
      <w:bCs/>
      <w:i/>
      <w:iCs/>
      <w:sz w:val="28"/>
      <w:szCs w:val="28"/>
    </w:rPr>
  </w:style>
  <w:style w:type="paragraph" w:styleId="Heading3">
    <w:name w:val="heading 3"/>
    <w:aliases w:val="h3"/>
    <w:basedOn w:val="Normal"/>
    <w:next w:val="Normal"/>
    <w:link w:val="Heading3Char"/>
    <w:qFormat/>
    <w:rsid w:val="00362D86"/>
    <w:pPr>
      <w:keepNext/>
      <w:spacing w:before="240"/>
      <w:outlineLvl w:val="2"/>
    </w:pPr>
    <w:rPr>
      <w:rFonts w:ascii="Arial" w:hAnsi="Arial" w:cs="Arial"/>
      <w:b/>
      <w:bCs/>
      <w:sz w:val="26"/>
      <w:szCs w:val="26"/>
    </w:rPr>
  </w:style>
  <w:style w:type="paragraph" w:styleId="Heading4">
    <w:name w:val="heading 4"/>
    <w:aliases w:val="h4"/>
    <w:basedOn w:val="Normal"/>
    <w:next w:val="Normal"/>
    <w:qFormat/>
    <w:rsid w:val="00362D86"/>
    <w:pPr>
      <w:keepNext/>
      <w:spacing w:before="240"/>
      <w:outlineLvl w:val="3"/>
    </w:pPr>
    <w:rPr>
      <w:b/>
      <w:bCs/>
      <w:sz w:val="28"/>
      <w:szCs w:val="28"/>
    </w:rPr>
  </w:style>
  <w:style w:type="paragraph" w:styleId="Heading5">
    <w:name w:val="heading 5"/>
    <w:aliases w:val="sh,s"/>
    <w:basedOn w:val="Normal"/>
    <w:next w:val="Normal"/>
    <w:qFormat/>
    <w:rsid w:val="002251C2"/>
    <w:pPr>
      <w:outlineLvl w:val="4"/>
    </w:pPr>
  </w:style>
  <w:style w:type="paragraph" w:styleId="Heading6">
    <w:name w:val="heading 6"/>
    <w:basedOn w:val="Normal"/>
    <w:next w:val="Normal"/>
    <w:qFormat/>
    <w:rsid w:val="002251C2"/>
    <w:pPr>
      <w:outlineLvl w:val="5"/>
    </w:pPr>
  </w:style>
  <w:style w:type="paragraph" w:styleId="Heading7">
    <w:name w:val="heading 7"/>
    <w:basedOn w:val="Normal"/>
    <w:next w:val="Normal"/>
    <w:qFormat/>
    <w:rsid w:val="002251C2"/>
    <w:pPr>
      <w:numPr>
        <w:ilvl w:val="12"/>
      </w:numPr>
      <w:outlineLvl w:val="6"/>
    </w:pPr>
  </w:style>
  <w:style w:type="paragraph" w:styleId="Heading8">
    <w:name w:val="heading 8"/>
    <w:basedOn w:val="Normal"/>
    <w:next w:val="Normal"/>
    <w:qFormat/>
    <w:rsid w:val="002251C2"/>
    <w:pPr>
      <w:outlineLvl w:val="7"/>
    </w:pPr>
  </w:style>
  <w:style w:type="paragraph" w:styleId="Heading9">
    <w:name w:val="heading 9"/>
    <w:basedOn w:val="Normal"/>
    <w:next w:val="Normal"/>
    <w:qFormat/>
    <w:rsid w:val="002251C2"/>
    <w:pPr>
      <w:outlineLvl w:val="8"/>
    </w:pPr>
  </w:style>
  <w:style w:type="character" w:default="1" w:styleId="DefaultParagraphFont">
    <w:name w:val="Default Paragraph Font"/>
    <w:uiPriority w:val="1"/>
    <w:semiHidden/>
    <w:unhideWhenUsed/>
    <w:rsid w:val="00362D8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62D86"/>
  </w:style>
  <w:style w:type="paragraph" w:customStyle="1" w:styleId="Heading">
    <w:name w:val="Heading"/>
    <w:basedOn w:val="Normal"/>
    <w:next w:val="BodyText"/>
    <w:rsid w:val="007F58B3"/>
    <w:pPr>
      <w:keepNext/>
      <w:spacing w:before="240" w:after="120"/>
    </w:pPr>
    <w:rPr>
      <w:rFonts w:ascii="Arial" w:eastAsia="Arial Unicode MS" w:hAnsi="Arial" w:cs="Tahoma"/>
      <w:sz w:val="28"/>
      <w:szCs w:val="28"/>
    </w:rPr>
  </w:style>
  <w:style w:type="paragraph" w:styleId="BodyText">
    <w:name w:val="Body Text"/>
    <w:basedOn w:val="Normal"/>
    <w:semiHidden/>
    <w:rsid w:val="002251C2"/>
    <w:pPr>
      <w:spacing w:after="120"/>
    </w:pPr>
  </w:style>
  <w:style w:type="paragraph" w:styleId="List">
    <w:name w:val="List"/>
    <w:basedOn w:val="Normal"/>
    <w:semiHidden/>
    <w:rsid w:val="002251C2"/>
    <w:pPr>
      <w:ind w:left="283" w:hanging="283"/>
    </w:pPr>
  </w:style>
  <w:style w:type="paragraph" w:styleId="Caption">
    <w:name w:val="caption"/>
    <w:basedOn w:val="Normal"/>
    <w:qFormat/>
    <w:rsid w:val="007F58B3"/>
    <w:pPr>
      <w:spacing w:before="120" w:after="120"/>
    </w:pPr>
    <w:rPr>
      <w:rFonts w:cs="Tahoma"/>
      <w:i/>
      <w:iCs/>
    </w:rPr>
  </w:style>
  <w:style w:type="paragraph" w:customStyle="1" w:styleId="Index">
    <w:name w:val="Index"/>
    <w:basedOn w:val="Normal"/>
    <w:rsid w:val="007F58B3"/>
    <w:rPr>
      <w:rFonts w:cs="Tahoma"/>
    </w:rPr>
  </w:style>
  <w:style w:type="paragraph" w:customStyle="1" w:styleId="Identifier">
    <w:name w:val="Identifier"/>
    <w:basedOn w:val="Normal"/>
    <w:next w:val="Normal"/>
    <w:rsid w:val="002251C2"/>
  </w:style>
  <w:style w:type="paragraph" w:customStyle="1" w:styleId="SectionAct">
    <w:name w:val="SectionAct"/>
    <w:basedOn w:val="Normal"/>
    <w:next w:val="Normal"/>
    <w:rsid w:val="002251C2"/>
    <w:pPr>
      <w:spacing w:after="310"/>
    </w:pPr>
  </w:style>
  <w:style w:type="paragraph" w:customStyle="1" w:styleId="Party">
    <w:name w:val="Party"/>
    <w:basedOn w:val="Normal"/>
    <w:next w:val="Normal"/>
    <w:rsid w:val="002251C2"/>
    <w:pPr>
      <w:spacing w:line="360" w:lineRule="exact"/>
    </w:pPr>
    <w:rPr>
      <w:b/>
      <w:sz w:val="28"/>
    </w:rPr>
  </w:style>
  <w:style w:type="paragraph" w:customStyle="1" w:styleId="Act">
    <w:name w:val="Act"/>
    <w:basedOn w:val="Normal"/>
    <w:next w:val="Normal"/>
    <w:rsid w:val="002251C2"/>
    <w:pPr>
      <w:spacing w:before="240" w:line="270" w:lineRule="exact"/>
    </w:pPr>
    <w:rPr>
      <w:i/>
    </w:rPr>
  </w:style>
  <w:style w:type="paragraph" w:customStyle="1" w:styleId="MatterNo">
    <w:name w:val="MatterNo."/>
    <w:basedOn w:val="Normal"/>
    <w:next w:val="Normal"/>
    <w:rsid w:val="002251C2"/>
    <w:pPr>
      <w:spacing w:after="170" w:line="280" w:lineRule="exact"/>
    </w:pPr>
  </w:style>
  <w:style w:type="paragraph" w:customStyle="1" w:styleId="PlaceDateSigned">
    <w:name w:val="PlaceDateSigned"/>
    <w:basedOn w:val="Normal"/>
    <w:next w:val="Normal"/>
    <w:rsid w:val="002251C2"/>
    <w:pPr>
      <w:spacing w:before="140" w:after="170"/>
      <w:jc w:val="right"/>
    </w:pPr>
    <w:rPr>
      <w:caps/>
    </w:rPr>
  </w:style>
  <w:style w:type="paragraph" w:customStyle="1" w:styleId="Member">
    <w:name w:val="Member"/>
    <w:basedOn w:val="Normal"/>
    <w:next w:val="Normal"/>
    <w:rsid w:val="002251C2"/>
    <w:pPr>
      <w:spacing w:before="140" w:after="170"/>
    </w:pPr>
    <w:rPr>
      <w:caps/>
    </w:rPr>
  </w:style>
  <w:style w:type="paragraph" w:customStyle="1" w:styleId="Subject">
    <w:name w:val="Subject"/>
    <w:basedOn w:val="Normal"/>
    <w:next w:val="Normal"/>
    <w:rsid w:val="002251C2"/>
    <w:pPr>
      <w:spacing w:line="270" w:lineRule="exact"/>
    </w:pPr>
    <w:rPr>
      <w:i/>
    </w:rPr>
  </w:style>
  <w:style w:type="paragraph" w:styleId="Header">
    <w:name w:val="header"/>
    <w:basedOn w:val="Normal"/>
    <w:rsid w:val="00362D86"/>
    <w:pPr>
      <w:tabs>
        <w:tab w:val="center" w:pos="4153"/>
        <w:tab w:val="right" w:pos="8306"/>
      </w:tabs>
    </w:pPr>
  </w:style>
  <w:style w:type="paragraph" w:styleId="Footer">
    <w:name w:val="footer"/>
    <w:basedOn w:val="Normal"/>
    <w:rsid w:val="00362D86"/>
    <w:pPr>
      <w:tabs>
        <w:tab w:val="center" w:pos="4153"/>
        <w:tab w:val="right" w:pos="8306"/>
      </w:tabs>
    </w:pPr>
  </w:style>
  <w:style w:type="paragraph" w:customStyle="1" w:styleId="Quote-2">
    <w:name w:val="Quote-2"/>
    <w:basedOn w:val="Normal"/>
    <w:next w:val="Normal"/>
    <w:rsid w:val="002251C2"/>
    <w:pPr>
      <w:ind w:left="1417" w:hanging="113"/>
    </w:pPr>
  </w:style>
  <w:style w:type="paragraph" w:customStyle="1" w:styleId="Quote-1">
    <w:name w:val="Quote-1"/>
    <w:basedOn w:val="Normal"/>
    <w:next w:val="Normal"/>
    <w:rsid w:val="002251C2"/>
    <w:pPr>
      <w:ind w:left="680" w:hanging="113"/>
    </w:pPr>
  </w:style>
  <w:style w:type="paragraph" w:customStyle="1" w:styleId="Level2-Bold">
    <w:name w:val="Level 2-Bold"/>
    <w:basedOn w:val="Normal"/>
    <w:next w:val="Normal"/>
    <w:link w:val="Level2-BoldChar"/>
    <w:rsid w:val="00362D86"/>
    <w:pPr>
      <w:spacing w:line="270" w:lineRule="exact"/>
      <w:ind w:left="851" w:hanging="851"/>
      <w:outlineLvl w:val="1"/>
    </w:pPr>
    <w:rPr>
      <w:b/>
      <w:sz w:val="22"/>
      <w:szCs w:val="20"/>
      <w:lang w:val="en-GB" w:eastAsia="en-US"/>
    </w:rPr>
  </w:style>
  <w:style w:type="paragraph" w:customStyle="1" w:styleId="Level3-Bold">
    <w:name w:val="Level 3-Bold"/>
    <w:basedOn w:val="Normal"/>
    <w:next w:val="Normal"/>
    <w:link w:val="Level3-BoldChar"/>
    <w:rsid w:val="002251C2"/>
    <w:pPr>
      <w:ind w:left="851" w:hanging="851"/>
      <w:outlineLvl w:val="2"/>
    </w:pPr>
    <w:rPr>
      <w:b/>
    </w:rPr>
  </w:style>
  <w:style w:type="paragraph" w:customStyle="1" w:styleId="Level4-Bold">
    <w:name w:val="Level 4-Bold"/>
    <w:basedOn w:val="Normal"/>
    <w:next w:val="Normal"/>
    <w:rsid w:val="002251C2"/>
    <w:pPr>
      <w:ind w:left="2269" w:hanging="1418"/>
      <w:outlineLvl w:val="3"/>
    </w:pPr>
    <w:rPr>
      <w:b/>
    </w:rPr>
  </w:style>
  <w:style w:type="paragraph" w:customStyle="1" w:styleId="Level5-Bold">
    <w:name w:val="Level 5-Bold"/>
    <w:basedOn w:val="Normal"/>
    <w:next w:val="Normal"/>
    <w:rsid w:val="002251C2"/>
    <w:pPr>
      <w:ind w:left="3402" w:hanging="1701"/>
      <w:outlineLvl w:val="4"/>
    </w:pPr>
    <w:rPr>
      <w:b/>
    </w:rPr>
  </w:style>
  <w:style w:type="paragraph" w:customStyle="1" w:styleId="BlockIndent2cm">
    <w:name w:val="Block Indent 2cm"/>
    <w:basedOn w:val="Normal"/>
    <w:next w:val="Normal"/>
    <w:rsid w:val="002251C2"/>
    <w:pPr>
      <w:spacing w:line="270" w:lineRule="exact"/>
      <w:ind w:left="851"/>
    </w:pPr>
    <w:rPr>
      <w:sz w:val="22"/>
    </w:rPr>
  </w:style>
  <w:style w:type="paragraph" w:customStyle="1" w:styleId="BlockIndent1cm">
    <w:name w:val="Block Indent 1cm"/>
    <w:basedOn w:val="Normal"/>
    <w:next w:val="Normal"/>
    <w:rsid w:val="00362D86"/>
    <w:pPr>
      <w:spacing w:line="270" w:lineRule="exact"/>
      <w:ind w:left="851"/>
    </w:pPr>
    <w:rPr>
      <w:sz w:val="22"/>
      <w:szCs w:val="20"/>
      <w:lang w:val="en-GB" w:eastAsia="en-US"/>
    </w:rPr>
  </w:style>
  <w:style w:type="paragraph" w:customStyle="1" w:styleId="BlockIndent3cm">
    <w:name w:val="Block Indent 3cm"/>
    <w:basedOn w:val="Normal"/>
    <w:next w:val="Normal"/>
    <w:rsid w:val="002251C2"/>
    <w:pPr>
      <w:ind w:left="1701"/>
    </w:pPr>
  </w:style>
  <w:style w:type="paragraph" w:customStyle="1" w:styleId="BlockIndent5cm">
    <w:name w:val="Block Indent 5cm"/>
    <w:basedOn w:val="Normal"/>
    <w:next w:val="Normal"/>
    <w:rsid w:val="007F58B3"/>
    <w:pPr>
      <w:ind w:left="3402"/>
    </w:pPr>
  </w:style>
  <w:style w:type="paragraph" w:styleId="ListBullet2">
    <w:name w:val="List Bullet 2"/>
    <w:basedOn w:val="Normal"/>
    <w:next w:val="Normal"/>
    <w:rsid w:val="002251C2"/>
    <w:pPr>
      <w:tabs>
        <w:tab w:val="num" w:pos="926"/>
      </w:tabs>
      <w:spacing w:line="270" w:lineRule="exact"/>
      <w:ind w:left="926" w:hanging="360"/>
    </w:pPr>
    <w:rPr>
      <w:sz w:val="22"/>
    </w:rPr>
  </w:style>
  <w:style w:type="paragraph" w:customStyle="1" w:styleId="ListBullet1">
    <w:name w:val="List Bullet 1"/>
    <w:basedOn w:val="Normal"/>
    <w:next w:val="Normal"/>
    <w:rsid w:val="002251C2"/>
    <w:pPr>
      <w:tabs>
        <w:tab w:val="num" w:pos="1492"/>
      </w:tabs>
      <w:spacing w:line="270" w:lineRule="exact"/>
      <w:ind w:left="1492" w:hanging="360"/>
    </w:pPr>
    <w:rPr>
      <w:sz w:val="22"/>
    </w:rPr>
  </w:style>
  <w:style w:type="paragraph" w:styleId="ListBullet3">
    <w:name w:val="List Bullet 3"/>
    <w:basedOn w:val="Normal"/>
    <w:next w:val="Normal"/>
    <w:rsid w:val="002251C2"/>
    <w:pPr>
      <w:tabs>
        <w:tab w:val="num" w:pos="643"/>
      </w:tabs>
      <w:spacing w:line="270" w:lineRule="exact"/>
      <w:ind w:left="643" w:hanging="360"/>
    </w:pPr>
    <w:rPr>
      <w:sz w:val="22"/>
    </w:rPr>
  </w:style>
  <w:style w:type="paragraph" w:styleId="ListBullet5">
    <w:name w:val="List Bullet 5"/>
    <w:basedOn w:val="Normal"/>
    <w:rsid w:val="002251C2"/>
  </w:style>
  <w:style w:type="paragraph" w:customStyle="1" w:styleId="Arrangement2">
    <w:name w:val="Arrangement 2"/>
    <w:basedOn w:val="Normal"/>
    <w:next w:val="Normal"/>
    <w:rsid w:val="002251C2"/>
    <w:pPr>
      <w:ind w:left="851" w:hanging="851"/>
    </w:pPr>
  </w:style>
  <w:style w:type="paragraph" w:customStyle="1" w:styleId="Arrangement3">
    <w:name w:val="Arrangement 3"/>
    <w:basedOn w:val="Normal"/>
    <w:next w:val="Normal"/>
    <w:rsid w:val="002251C2"/>
    <w:pPr>
      <w:ind w:left="1702" w:hanging="851"/>
    </w:pPr>
  </w:style>
  <w:style w:type="paragraph" w:customStyle="1" w:styleId="Arrangement1">
    <w:name w:val="Arrangement 1"/>
    <w:basedOn w:val="Normal"/>
    <w:next w:val="Normal"/>
    <w:rsid w:val="002251C2"/>
    <w:rPr>
      <w:b/>
    </w:rPr>
  </w:style>
  <w:style w:type="paragraph" w:customStyle="1" w:styleId="Partheading">
    <w:name w:val="Part heading"/>
    <w:basedOn w:val="Normal"/>
    <w:next w:val="Normal"/>
    <w:rsid w:val="00362D86"/>
    <w:pPr>
      <w:keepNext/>
      <w:numPr>
        <w:numId w:val="12"/>
      </w:numPr>
      <w:spacing w:before="480"/>
      <w:jc w:val="left"/>
      <w:outlineLvl w:val="0"/>
    </w:pPr>
    <w:rPr>
      <w:b/>
      <w:sz w:val="32"/>
    </w:rPr>
  </w:style>
  <w:style w:type="paragraph" w:customStyle="1" w:styleId="Level1">
    <w:name w:val="Level 1"/>
    <w:next w:val="Normal"/>
    <w:link w:val="Level1Char"/>
    <w:rsid w:val="00362D86"/>
    <w:pPr>
      <w:keepNext/>
      <w:numPr>
        <w:numId w:val="13"/>
      </w:numPr>
      <w:spacing w:before="480" w:after="60"/>
      <w:outlineLvl w:val="1"/>
    </w:pPr>
    <w:rPr>
      <w:rFonts w:cs="Arial"/>
      <w:b/>
      <w:bCs/>
      <w:kern w:val="32"/>
      <w:sz w:val="28"/>
      <w:szCs w:val="32"/>
    </w:rPr>
  </w:style>
  <w:style w:type="paragraph" w:customStyle="1" w:styleId="Level2">
    <w:name w:val="Level 2"/>
    <w:next w:val="Normal"/>
    <w:link w:val="Level2Char"/>
    <w:rsid w:val="00362D86"/>
    <w:pPr>
      <w:numPr>
        <w:ilvl w:val="1"/>
        <w:numId w:val="13"/>
      </w:numPr>
      <w:spacing w:before="200" w:after="60"/>
      <w:jc w:val="both"/>
      <w:outlineLvl w:val="2"/>
    </w:pPr>
    <w:rPr>
      <w:bCs/>
      <w:iCs/>
      <w:sz w:val="24"/>
      <w:szCs w:val="28"/>
    </w:rPr>
  </w:style>
  <w:style w:type="paragraph" w:customStyle="1" w:styleId="Level3">
    <w:name w:val="Level 3"/>
    <w:basedOn w:val="Normal"/>
    <w:next w:val="Normal"/>
    <w:link w:val="Level3Char"/>
    <w:rsid w:val="00362D86"/>
    <w:pPr>
      <w:numPr>
        <w:ilvl w:val="2"/>
        <w:numId w:val="13"/>
      </w:numPr>
    </w:pPr>
  </w:style>
  <w:style w:type="paragraph" w:customStyle="1" w:styleId="Level4">
    <w:name w:val="Level 4"/>
    <w:basedOn w:val="Normal"/>
    <w:next w:val="Normal"/>
    <w:link w:val="Level4Char"/>
    <w:rsid w:val="00362D86"/>
    <w:pPr>
      <w:numPr>
        <w:ilvl w:val="3"/>
        <w:numId w:val="13"/>
      </w:numPr>
      <w:outlineLvl w:val="3"/>
    </w:pPr>
    <w:rPr>
      <w:bCs/>
      <w:szCs w:val="28"/>
    </w:rPr>
  </w:style>
  <w:style w:type="paragraph" w:customStyle="1" w:styleId="Level5">
    <w:name w:val="Level 5"/>
    <w:basedOn w:val="Normal"/>
    <w:next w:val="Normal"/>
    <w:qFormat/>
    <w:rsid w:val="00362D86"/>
    <w:pPr>
      <w:ind w:left="2552" w:hanging="567"/>
    </w:pPr>
  </w:style>
  <w:style w:type="paragraph" w:customStyle="1" w:styleId="Level6">
    <w:name w:val="Level 6"/>
    <w:basedOn w:val="Normal"/>
    <w:next w:val="Normal"/>
    <w:rsid w:val="002251C2"/>
    <w:pPr>
      <w:tabs>
        <w:tab w:val="left" w:pos="4763"/>
      </w:tabs>
      <w:ind w:left="4537" w:hanging="1985"/>
      <w:outlineLvl w:val="5"/>
    </w:pPr>
  </w:style>
  <w:style w:type="paragraph" w:customStyle="1" w:styleId="Subdocument">
    <w:name w:val="Sub document"/>
    <w:basedOn w:val="Level1"/>
    <w:next w:val="Normal"/>
    <w:rsid w:val="00362D86"/>
    <w:pPr>
      <w:numPr>
        <w:numId w:val="10"/>
      </w:numPr>
    </w:pPr>
  </w:style>
  <w:style w:type="paragraph" w:customStyle="1" w:styleId="NumberedSubpara">
    <w:name w:val="Numbered Subpara"/>
    <w:basedOn w:val="Normal"/>
    <w:next w:val="Normal"/>
    <w:semiHidden/>
    <w:rsid w:val="002251C2"/>
    <w:pPr>
      <w:numPr>
        <w:ilvl w:val="1"/>
        <w:numId w:val="3"/>
      </w:numPr>
    </w:pPr>
  </w:style>
  <w:style w:type="paragraph" w:customStyle="1" w:styleId="release">
    <w:name w:val="release$"/>
    <w:basedOn w:val="Normal"/>
    <w:semiHidden/>
    <w:rsid w:val="002251C2"/>
    <w:rPr>
      <w:iCs/>
    </w:rPr>
  </w:style>
  <w:style w:type="paragraph" w:customStyle="1" w:styleId="Quote-3">
    <w:name w:val="Quote-3"/>
    <w:basedOn w:val="Normal"/>
    <w:next w:val="Normal"/>
    <w:rsid w:val="002251C2"/>
    <w:pPr>
      <w:ind w:left="2126" w:hanging="85"/>
    </w:pPr>
  </w:style>
  <w:style w:type="paragraph" w:customStyle="1" w:styleId="Quote-1Block">
    <w:name w:val="Quote-1 Block"/>
    <w:basedOn w:val="Normal"/>
    <w:next w:val="Normal"/>
    <w:link w:val="Quote-1BlockChar"/>
    <w:rsid w:val="00362D86"/>
    <w:pPr>
      <w:spacing w:before="0"/>
      <w:ind w:left="709"/>
    </w:pPr>
    <w:rPr>
      <w:szCs w:val="20"/>
      <w:lang w:val="en-GB" w:eastAsia="en-US"/>
    </w:rPr>
  </w:style>
  <w:style w:type="paragraph" w:customStyle="1" w:styleId="Quote-2Block">
    <w:name w:val="Quote-2 Block"/>
    <w:basedOn w:val="Normal"/>
    <w:next w:val="Normal"/>
    <w:rsid w:val="002251C2"/>
    <w:pPr>
      <w:ind w:left="1418"/>
    </w:pPr>
  </w:style>
  <w:style w:type="paragraph" w:customStyle="1" w:styleId="Quote-3Block">
    <w:name w:val="Quote-3 Block"/>
    <w:basedOn w:val="Normal"/>
    <w:next w:val="Normal"/>
    <w:rsid w:val="002251C2"/>
    <w:pPr>
      <w:ind w:left="2126"/>
    </w:pPr>
  </w:style>
  <w:style w:type="paragraph" w:customStyle="1" w:styleId="Quote-1Dot">
    <w:name w:val="Quote-1 Dot"/>
    <w:basedOn w:val="Quote-1Block"/>
    <w:next w:val="Normal"/>
    <w:rsid w:val="002251C2"/>
    <w:pPr>
      <w:numPr>
        <w:numId w:val="2"/>
      </w:numPr>
      <w:ind w:left="879"/>
    </w:pPr>
  </w:style>
  <w:style w:type="paragraph" w:customStyle="1" w:styleId="NumberedPara">
    <w:name w:val="Numbered Para"/>
    <w:basedOn w:val="Normal"/>
    <w:next w:val="Normal"/>
    <w:link w:val="NumberedParaCharChar"/>
    <w:rsid w:val="002251C2"/>
    <w:pPr>
      <w:numPr>
        <w:numId w:val="4"/>
      </w:numPr>
      <w:tabs>
        <w:tab w:val="clear" w:pos="737"/>
        <w:tab w:val="left" w:pos="709"/>
      </w:tabs>
    </w:pPr>
  </w:style>
  <w:style w:type="paragraph" w:customStyle="1" w:styleId="TxBrp1">
    <w:name w:val="TxBr_p1"/>
    <w:basedOn w:val="Normal"/>
    <w:semiHidden/>
    <w:rsid w:val="002251C2"/>
    <w:pPr>
      <w:widowControl w:val="0"/>
      <w:tabs>
        <w:tab w:val="left" w:pos="204"/>
      </w:tabs>
      <w:autoSpaceDE w:val="0"/>
      <w:autoSpaceDN w:val="0"/>
      <w:adjustRightInd w:val="0"/>
      <w:spacing w:line="240" w:lineRule="atLeast"/>
    </w:pPr>
    <w:rPr>
      <w:sz w:val="20"/>
      <w:lang w:val="en-US"/>
    </w:rPr>
  </w:style>
  <w:style w:type="paragraph" w:customStyle="1" w:styleId="TxBrp2">
    <w:name w:val="TxBr_p2"/>
    <w:basedOn w:val="Normal"/>
    <w:semiHidden/>
    <w:rsid w:val="002251C2"/>
    <w:pPr>
      <w:widowControl w:val="0"/>
      <w:tabs>
        <w:tab w:val="left" w:pos="204"/>
      </w:tabs>
      <w:autoSpaceDE w:val="0"/>
      <w:autoSpaceDN w:val="0"/>
      <w:adjustRightInd w:val="0"/>
      <w:spacing w:line="240" w:lineRule="atLeast"/>
    </w:pPr>
    <w:rPr>
      <w:sz w:val="20"/>
      <w:lang w:val="en-US"/>
    </w:rPr>
  </w:style>
  <w:style w:type="paragraph" w:customStyle="1" w:styleId="TxBrp4">
    <w:name w:val="TxBr_p4"/>
    <w:basedOn w:val="Normal"/>
    <w:semiHidden/>
    <w:rsid w:val="002251C2"/>
    <w:pPr>
      <w:widowControl w:val="0"/>
      <w:tabs>
        <w:tab w:val="left" w:pos="1099"/>
      </w:tabs>
      <w:autoSpaceDE w:val="0"/>
      <w:autoSpaceDN w:val="0"/>
      <w:adjustRightInd w:val="0"/>
      <w:spacing w:line="243" w:lineRule="atLeast"/>
      <w:ind w:left="391" w:hanging="1099"/>
    </w:pPr>
    <w:rPr>
      <w:sz w:val="20"/>
      <w:lang w:val="en-US"/>
    </w:rPr>
  </w:style>
  <w:style w:type="paragraph" w:customStyle="1" w:styleId="ScheduleHeading2">
    <w:name w:val="Schedule Heading 2"/>
    <w:basedOn w:val="Normal"/>
    <w:semiHidden/>
    <w:rsid w:val="002251C2"/>
    <w:pPr>
      <w:keepNext/>
      <w:spacing w:before="120" w:after="120"/>
      <w:jc w:val="center"/>
    </w:pPr>
    <w:rPr>
      <w:caps/>
      <w:sz w:val="22"/>
      <w14:shadow w14:blurRad="50800" w14:dist="38100" w14:dir="2700000" w14:sx="100000" w14:sy="100000" w14:kx="0" w14:ky="0" w14:algn="tl">
        <w14:srgbClr w14:val="000000">
          <w14:alpha w14:val="60000"/>
        </w14:srgbClr>
      </w14:shadow>
    </w:rPr>
  </w:style>
  <w:style w:type="paragraph" w:customStyle="1" w:styleId="FormHeading">
    <w:name w:val="Form Heading"/>
    <w:aliases w:val="fh"/>
    <w:basedOn w:val="Header"/>
    <w:semiHidden/>
    <w:rsid w:val="002251C2"/>
    <w:pPr>
      <w:tabs>
        <w:tab w:val="center" w:pos="4536"/>
        <w:tab w:val="right" w:pos="8504"/>
      </w:tabs>
      <w:spacing w:before="120" w:after="120"/>
      <w:jc w:val="center"/>
    </w:pPr>
    <w:rPr>
      <w:rFonts w:ascii="Arial" w:hAnsi="Arial"/>
      <w:caps/>
      <w:sz w:val="22"/>
      <w:lang w:val="en-US"/>
    </w:rPr>
  </w:style>
  <w:style w:type="paragraph" w:customStyle="1" w:styleId="Schedulepart">
    <w:name w:val="Schedule part"/>
    <w:basedOn w:val="Normal"/>
    <w:next w:val="Normal"/>
    <w:semiHidden/>
    <w:rsid w:val="002251C2"/>
    <w:pPr>
      <w:autoSpaceDE w:val="0"/>
      <w:autoSpaceDN w:val="0"/>
      <w:adjustRightInd w:val="0"/>
      <w:spacing w:before="360"/>
    </w:pPr>
    <w:rPr>
      <w:rFonts w:ascii="Arial,Bold" w:hAnsi="Arial,Bold"/>
      <w:lang w:val="en-US"/>
    </w:rPr>
  </w:style>
  <w:style w:type="paragraph" w:customStyle="1" w:styleId="Heading10">
    <w:name w:val="Heading 10"/>
    <w:basedOn w:val="Normal"/>
    <w:semiHidden/>
    <w:rsid w:val="002251C2"/>
  </w:style>
  <w:style w:type="paragraph" w:customStyle="1" w:styleId="Scheduleheading">
    <w:name w:val="Schedule heading"/>
    <w:basedOn w:val="Normal"/>
    <w:next w:val="Normal"/>
    <w:semiHidden/>
    <w:rsid w:val="002251C2"/>
    <w:pPr>
      <w:keepNext/>
      <w:keepLines/>
      <w:tabs>
        <w:tab w:val="center" w:pos="3600"/>
        <w:tab w:val="right" w:pos="7160"/>
      </w:tabs>
      <w:spacing w:before="240" w:after="120" w:line="260" w:lineRule="atLeast"/>
    </w:pPr>
    <w:rPr>
      <w:sz w:val="20"/>
    </w:rPr>
  </w:style>
  <w:style w:type="paragraph" w:styleId="NormalWeb">
    <w:name w:val="Normal (Web)"/>
    <w:basedOn w:val="Normal"/>
    <w:semiHidden/>
    <w:rsid w:val="002251C2"/>
    <w:pPr>
      <w:spacing w:before="100" w:beforeAutospacing="1" w:after="100" w:afterAutospacing="1"/>
    </w:pPr>
    <w:rPr>
      <w:rFonts w:ascii="Arial Unicode MS" w:eastAsia="Arial Unicode MS" w:hAnsi="Arial Unicode MS"/>
      <w:lang w:val="en-US"/>
    </w:rPr>
  </w:style>
  <w:style w:type="paragraph" w:customStyle="1" w:styleId="TableText">
    <w:name w:val="TableText"/>
    <w:basedOn w:val="Normal"/>
    <w:semiHidden/>
    <w:rsid w:val="002251C2"/>
    <w:pPr>
      <w:autoSpaceDE w:val="0"/>
      <w:autoSpaceDN w:val="0"/>
      <w:spacing w:before="60" w:after="60" w:line="240" w:lineRule="exact"/>
    </w:pPr>
    <w:rPr>
      <w:sz w:val="22"/>
      <w:szCs w:val="22"/>
    </w:rPr>
  </w:style>
  <w:style w:type="paragraph" w:customStyle="1" w:styleId="TablePartHeading">
    <w:name w:val="Table Part Heading"/>
    <w:basedOn w:val="NormalWeb"/>
    <w:semiHidden/>
    <w:rsid w:val="002251C2"/>
    <w:pPr>
      <w:keepNext/>
      <w:tabs>
        <w:tab w:val="left" w:pos="1418"/>
      </w:tabs>
      <w:autoSpaceDE w:val="0"/>
      <w:autoSpaceDN w:val="0"/>
      <w:spacing w:before="120" w:beforeAutospacing="0" w:after="120" w:afterAutospacing="0"/>
      <w:ind w:left="1134" w:hanging="1134"/>
    </w:pPr>
    <w:rPr>
      <w:rFonts w:ascii="Arial" w:eastAsia="Times New Roman" w:hAnsi="Arial" w:cs="Arial"/>
      <w:b/>
      <w:bCs/>
      <w:sz w:val="22"/>
      <w:szCs w:val="22"/>
    </w:rPr>
  </w:style>
  <w:style w:type="paragraph" w:styleId="Title">
    <w:name w:val="Title"/>
    <w:basedOn w:val="Normal"/>
    <w:next w:val="Normal"/>
    <w:qFormat/>
    <w:rsid w:val="00362D86"/>
    <w:pPr>
      <w:spacing w:before="240"/>
      <w:jc w:val="left"/>
      <w:outlineLvl w:val="0"/>
    </w:pPr>
    <w:rPr>
      <w:rFonts w:cs="Arial"/>
      <w:b/>
      <w:bCs/>
      <w:szCs w:val="32"/>
    </w:rPr>
  </w:style>
  <w:style w:type="paragraph" w:styleId="Subtitle">
    <w:name w:val="Subtitle"/>
    <w:basedOn w:val="Normal"/>
    <w:qFormat/>
    <w:rsid w:val="002251C2"/>
    <w:pPr>
      <w:spacing w:after="60"/>
      <w:jc w:val="center"/>
      <w:outlineLvl w:val="1"/>
    </w:pPr>
    <w:rPr>
      <w:rFonts w:ascii="Arial" w:hAnsi="Arial" w:cs="Arial"/>
    </w:rPr>
  </w:style>
  <w:style w:type="paragraph" w:styleId="BalloonText">
    <w:name w:val="Balloon Text"/>
    <w:basedOn w:val="Normal"/>
    <w:semiHidden/>
    <w:rsid w:val="00362D86"/>
    <w:rPr>
      <w:rFonts w:ascii="Tahoma" w:hAnsi="Tahoma" w:cs="Tahoma"/>
      <w:sz w:val="16"/>
      <w:szCs w:val="16"/>
    </w:rPr>
  </w:style>
  <w:style w:type="paragraph" w:customStyle="1" w:styleId="Respondent">
    <w:name w:val="Respondent"/>
    <w:basedOn w:val="Normal"/>
    <w:rsid w:val="002251C2"/>
  </w:style>
  <w:style w:type="paragraph" w:customStyle="1" w:styleId="Notation">
    <w:name w:val="Notation"/>
    <w:basedOn w:val="Normal"/>
    <w:next w:val="Normal"/>
    <w:link w:val="NotationChar"/>
    <w:autoRedefine/>
    <w:rsid w:val="002251C2"/>
    <w:rPr>
      <w:rFonts w:ascii="Arial" w:hAnsi="Arial"/>
    </w:rPr>
  </w:style>
  <w:style w:type="paragraph" w:customStyle="1" w:styleId="Industry">
    <w:name w:val="Industry"/>
    <w:basedOn w:val="Normal"/>
    <w:next w:val="Normal"/>
    <w:rsid w:val="002251C2"/>
    <w:pPr>
      <w:spacing w:after="170"/>
    </w:pPr>
  </w:style>
  <w:style w:type="paragraph" w:customStyle="1" w:styleId="AwardAgreementTitle">
    <w:name w:val="Award/AgreementTitle"/>
    <w:basedOn w:val="Normal"/>
    <w:next w:val="Normal"/>
    <w:rsid w:val="002251C2"/>
    <w:pPr>
      <w:suppressAutoHyphens/>
      <w:spacing w:before="140" w:line="360" w:lineRule="exact"/>
    </w:pPr>
    <w:rPr>
      <w:b/>
      <w:caps/>
      <w:sz w:val="28"/>
    </w:rPr>
  </w:style>
  <w:style w:type="paragraph" w:customStyle="1" w:styleId="UpdatedTo">
    <w:name w:val="UpdatedTo"/>
    <w:basedOn w:val="Normal"/>
    <w:next w:val="Normal"/>
    <w:semiHidden/>
    <w:rsid w:val="002251C2"/>
  </w:style>
  <w:style w:type="paragraph" w:customStyle="1" w:styleId="Rc">
    <w:name w:val="Rc"/>
    <w:aliases w:val="Rn continued"/>
    <w:basedOn w:val="Normal"/>
    <w:next w:val="Normal"/>
    <w:semiHidden/>
    <w:rsid w:val="002251C2"/>
    <w:pPr>
      <w:tabs>
        <w:tab w:val="left" w:pos="1418"/>
      </w:tabs>
      <w:spacing w:before="40" w:after="60"/>
    </w:pPr>
    <w:rPr>
      <w:sz w:val="20"/>
    </w:rPr>
  </w:style>
  <w:style w:type="paragraph" w:customStyle="1" w:styleId="WW-Default">
    <w:name w:val="WW-Default"/>
    <w:rsid w:val="007F58B3"/>
    <w:pPr>
      <w:widowControl w:val="0"/>
      <w:autoSpaceDE w:val="0"/>
      <w:autoSpaceDN w:val="0"/>
      <w:adjustRightInd w:val="0"/>
    </w:pPr>
    <w:rPr>
      <w:color w:val="000000"/>
      <w:sz w:val="24"/>
      <w:szCs w:val="24"/>
    </w:rPr>
  </w:style>
  <w:style w:type="paragraph" w:customStyle="1" w:styleId="Style1">
    <w:name w:val="Style1"/>
    <w:basedOn w:val="FormHeading"/>
    <w:semiHidden/>
    <w:rsid w:val="002251C2"/>
    <w:rPr>
      <w:rFonts w:ascii="Tahoma" w:hAnsi="Tahoma" w:cs="Tahoma"/>
      <w:b/>
      <w:bCs/>
      <w:caps w:val="0"/>
      <w:color w:val="0000CC"/>
      <w:sz w:val="28"/>
      <w:szCs w:val="28"/>
    </w:rPr>
  </w:style>
  <w:style w:type="paragraph" w:styleId="BodyTextIndent">
    <w:name w:val="Body Text Indent"/>
    <w:basedOn w:val="Normal"/>
    <w:semiHidden/>
    <w:rsid w:val="002251C2"/>
  </w:style>
  <w:style w:type="paragraph" w:styleId="BodyTextIndent2">
    <w:name w:val="Body Text Indent 2"/>
    <w:basedOn w:val="Normal"/>
    <w:semiHidden/>
    <w:rsid w:val="002251C2"/>
  </w:style>
  <w:style w:type="paragraph" w:customStyle="1" w:styleId="LetterHead1">
    <w:name w:val="LetterHead 1"/>
    <w:semiHidden/>
    <w:rsid w:val="002251C2"/>
    <w:pPr>
      <w:jc w:val="center"/>
    </w:pPr>
    <w:rPr>
      <w:rFonts w:ascii="Arial" w:hAnsi="Arial"/>
      <w:noProof/>
      <w:lang w:val="en-US" w:eastAsia="en-US"/>
    </w:rPr>
  </w:style>
  <w:style w:type="paragraph" w:styleId="BodyText3">
    <w:name w:val="Body Text 3"/>
    <w:basedOn w:val="Normal"/>
    <w:semiHidden/>
    <w:rsid w:val="002251C2"/>
    <w:rPr>
      <w:rFonts w:ascii="Arial" w:hAnsi="Arial" w:cs="Arial"/>
      <w:b/>
      <w:bCs/>
      <w:color w:val="FF0000"/>
      <w:lang w:val="en-US"/>
    </w:rPr>
  </w:style>
  <w:style w:type="paragraph" w:styleId="FootnoteText">
    <w:name w:val="footnote text"/>
    <w:basedOn w:val="Normal"/>
    <w:rsid w:val="002251C2"/>
    <w:pPr>
      <w:tabs>
        <w:tab w:val="left" w:pos="284"/>
      </w:tabs>
      <w:spacing w:before="60" w:line="230" w:lineRule="exact"/>
      <w:ind w:left="284" w:hanging="284"/>
    </w:pPr>
    <w:rPr>
      <w:sz w:val="18"/>
    </w:rPr>
  </w:style>
  <w:style w:type="paragraph" w:styleId="EndnoteText">
    <w:name w:val="endnote text"/>
    <w:basedOn w:val="Normal"/>
    <w:rsid w:val="002251C2"/>
    <w:pPr>
      <w:tabs>
        <w:tab w:val="left" w:pos="284"/>
      </w:tabs>
      <w:spacing w:before="60" w:line="230" w:lineRule="exact"/>
      <w:ind w:left="284" w:hanging="284"/>
    </w:pPr>
    <w:rPr>
      <w:sz w:val="18"/>
    </w:rPr>
  </w:style>
  <w:style w:type="paragraph" w:styleId="BlockText">
    <w:name w:val="Block Text"/>
    <w:basedOn w:val="Normal"/>
    <w:semiHidden/>
    <w:rsid w:val="002251C2"/>
    <w:pPr>
      <w:spacing w:after="120"/>
      <w:ind w:left="1440" w:right="1440"/>
    </w:pPr>
  </w:style>
  <w:style w:type="paragraph" w:styleId="BodyText2">
    <w:name w:val="Body Text 2"/>
    <w:basedOn w:val="Normal"/>
    <w:semiHidden/>
    <w:rsid w:val="002251C2"/>
    <w:pPr>
      <w:spacing w:after="120" w:line="480" w:lineRule="auto"/>
    </w:pPr>
  </w:style>
  <w:style w:type="paragraph" w:styleId="BodyTextFirstIndent">
    <w:name w:val="Body Text First Indent"/>
    <w:basedOn w:val="BodyText"/>
    <w:semiHidden/>
    <w:rsid w:val="002251C2"/>
    <w:pPr>
      <w:ind w:firstLine="210"/>
    </w:pPr>
  </w:style>
  <w:style w:type="paragraph" w:styleId="BodyTextFirstIndent2">
    <w:name w:val="Body Text First Indent 2"/>
    <w:basedOn w:val="BodyTextIndent"/>
    <w:semiHidden/>
    <w:rsid w:val="002251C2"/>
    <w:pPr>
      <w:spacing w:after="120"/>
      <w:ind w:left="283" w:firstLine="210"/>
    </w:pPr>
  </w:style>
  <w:style w:type="paragraph" w:styleId="BodyTextIndent3">
    <w:name w:val="Body Text Indent 3"/>
    <w:basedOn w:val="Normal"/>
    <w:semiHidden/>
    <w:rsid w:val="002251C2"/>
    <w:pPr>
      <w:spacing w:after="120"/>
      <w:ind w:left="283"/>
    </w:pPr>
    <w:rPr>
      <w:sz w:val="16"/>
      <w:szCs w:val="16"/>
    </w:rPr>
  </w:style>
  <w:style w:type="paragraph" w:styleId="Closing">
    <w:name w:val="Closing"/>
    <w:basedOn w:val="Normal"/>
    <w:semiHidden/>
    <w:rsid w:val="002251C2"/>
    <w:pPr>
      <w:ind w:left="4252"/>
    </w:pPr>
  </w:style>
  <w:style w:type="paragraph" w:styleId="Date">
    <w:name w:val="Date"/>
    <w:basedOn w:val="Normal"/>
    <w:next w:val="Normal"/>
    <w:rsid w:val="002251C2"/>
    <w:pPr>
      <w:spacing w:before="140" w:after="170" w:line="270" w:lineRule="exact"/>
      <w:jc w:val="right"/>
    </w:pPr>
    <w:rPr>
      <w:caps/>
    </w:rPr>
  </w:style>
  <w:style w:type="paragraph" w:styleId="E-mailSignature">
    <w:name w:val="E-mail Signature"/>
    <w:basedOn w:val="Normal"/>
    <w:semiHidden/>
    <w:rsid w:val="002251C2"/>
  </w:style>
  <w:style w:type="paragraph" w:styleId="EnvelopeAddress">
    <w:name w:val="envelope address"/>
    <w:basedOn w:val="Normal"/>
    <w:semiHidden/>
    <w:rsid w:val="002251C2"/>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2251C2"/>
    <w:rPr>
      <w:rFonts w:ascii="Arial" w:hAnsi="Arial" w:cs="Arial"/>
      <w:sz w:val="20"/>
    </w:rPr>
  </w:style>
  <w:style w:type="paragraph" w:styleId="HTMLAddress">
    <w:name w:val="HTML Address"/>
    <w:basedOn w:val="Normal"/>
    <w:semiHidden/>
    <w:rsid w:val="002251C2"/>
    <w:rPr>
      <w:i/>
      <w:iCs/>
    </w:rPr>
  </w:style>
  <w:style w:type="paragraph" w:styleId="HTMLPreformatted">
    <w:name w:val="HTML Preformatted"/>
    <w:basedOn w:val="Normal"/>
    <w:semiHidden/>
    <w:rsid w:val="002251C2"/>
    <w:rPr>
      <w:rFonts w:ascii="Courier New" w:hAnsi="Courier New" w:cs="Courier New"/>
      <w:sz w:val="20"/>
    </w:rPr>
  </w:style>
  <w:style w:type="paragraph" w:styleId="List2">
    <w:name w:val="List 2"/>
    <w:basedOn w:val="Normal"/>
    <w:semiHidden/>
    <w:rsid w:val="002251C2"/>
    <w:pPr>
      <w:ind w:left="566" w:hanging="283"/>
    </w:pPr>
  </w:style>
  <w:style w:type="paragraph" w:styleId="List3">
    <w:name w:val="List 3"/>
    <w:basedOn w:val="Normal"/>
    <w:semiHidden/>
    <w:rsid w:val="002251C2"/>
    <w:pPr>
      <w:ind w:left="849" w:hanging="283"/>
    </w:pPr>
  </w:style>
  <w:style w:type="paragraph" w:styleId="List4">
    <w:name w:val="List 4"/>
    <w:basedOn w:val="Normal"/>
    <w:semiHidden/>
    <w:rsid w:val="002251C2"/>
    <w:pPr>
      <w:ind w:left="1132" w:hanging="283"/>
    </w:pPr>
  </w:style>
  <w:style w:type="paragraph" w:styleId="List5">
    <w:name w:val="List 5"/>
    <w:basedOn w:val="Normal"/>
    <w:semiHidden/>
    <w:rsid w:val="002251C2"/>
    <w:pPr>
      <w:ind w:left="1415" w:hanging="283"/>
    </w:pPr>
  </w:style>
  <w:style w:type="paragraph" w:styleId="ListBullet">
    <w:name w:val="List Bullet"/>
    <w:basedOn w:val="Normal"/>
    <w:semiHidden/>
    <w:rsid w:val="002251C2"/>
    <w:pPr>
      <w:tabs>
        <w:tab w:val="num" w:pos="360"/>
      </w:tabs>
      <w:ind w:left="360" w:hanging="360"/>
    </w:pPr>
  </w:style>
  <w:style w:type="paragraph" w:styleId="ListContinue">
    <w:name w:val="List Continue"/>
    <w:basedOn w:val="Normal"/>
    <w:semiHidden/>
    <w:rsid w:val="002251C2"/>
    <w:pPr>
      <w:spacing w:after="120"/>
      <w:ind w:left="283"/>
    </w:pPr>
  </w:style>
  <w:style w:type="paragraph" w:styleId="ListContinue2">
    <w:name w:val="List Continue 2"/>
    <w:basedOn w:val="Normal"/>
    <w:semiHidden/>
    <w:rsid w:val="002251C2"/>
    <w:pPr>
      <w:spacing w:after="120"/>
      <w:ind w:left="566"/>
    </w:pPr>
  </w:style>
  <w:style w:type="paragraph" w:styleId="ListContinue3">
    <w:name w:val="List Continue 3"/>
    <w:basedOn w:val="Normal"/>
    <w:semiHidden/>
    <w:rsid w:val="002251C2"/>
    <w:pPr>
      <w:spacing w:after="120"/>
      <w:ind w:left="849"/>
    </w:pPr>
  </w:style>
  <w:style w:type="paragraph" w:styleId="ListContinue4">
    <w:name w:val="List Continue 4"/>
    <w:basedOn w:val="Normal"/>
    <w:semiHidden/>
    <w:rsid w:val="002251C2"/>
    <w:pPr>
      <w:spacing w:after="120"/>
      <w:ind w:left="1132"/>
    </w:pPr>
  </w:style>
  <w:style w:type="paragraph" w:styleId="ListContinue5">
    <w:name w:val="List Continue 5"/>
    <w:basedOn w:val="Normal"/>
    <w:semiHidden/>
    <w:rsid w:val="002251C2"/>
    <w:pPr>
      <w:spacing w:after="120"/>
      <w:ind w:left="1415"/>
    </w:pPr>
  </w:style>
  <w:style w:type="paragraph" w:styleId="ListNumber">
    <w:name w:val="List Number"/>
    <w:basedOn w:val="Normal"/>
    <w:semiHidden/>
    <w:rsid w:val="002251C2"/>
    <w:pPr>
      <w:tabs>
        <w:tab w:val="num" w:pos="360"/>
      </w:tabs>
      <w:ind w:left="360" w:hanging="360"/>
    </w:pPr>
  </w:style>
  <w:style w:type="paragraph" w:styleId="ListNumber2">
    <w:name w:val="List Number 2"/>
    <w:basedOn w:val="Normal"/>
    <w:semiHidden/>
    <w:rsid w:val="002251C2"/>
    <w:pPr>
      <w:tabs>
        <w:tab w:val="num" w:pos="643"/>
      </w:tabs>
      <w:ind w:left="643" w:hanging="360"/>
    </w:pPr>
  </w:style>
  <w:style w:type="paragraph" w:styleId="ListNumber3">
    <w:name w:val="List Number 3"/>
    <w:basedOn w:val="Normal"/>
    <w:semiHidden/>
    <w:rsid w:val="002251C2"/>
    <w:pPr>
      <w:tabs>
        <w:tab w:val="num" w:pos="926"/>
      </w:tabs>
      <w:ind w:left="926" w:hanging="360"/>
    </w:pPr>
  </w:style>
  <w:style w:type="paragraph" w:styleId="ListNumber4">
    <w:name w:val="List Number 4"/>
    <w:basedOn w:val="Normal"/>
    <w:semiHidden/>
    <w:rsid w:val="002251C2"/>
    <w:pPr>
      <w:tabs>
        <w:tab w:val="num" w:pos="1209"/>
      </w:tabs>
      <w:ind w:left="1209" w:hanging="360"/>
    </w:pPr>
  </w:style>
  <w:style w:type="paragraph" w:styleId="ListNumber5">
    <w:name w:val="List Number 5"/>
    <w:basedOn w:val="Normal"/>
    <w:semiHidden/>
    <w:rsid w:val="002251C2"/>
    <w:pPr>
      <w:tabs>
        <w:tab w:val="num" w:pos="1492"/>
      </w:tabs>
      <w:ind w:left="1492" w:hanging="360"/>
    </w:pPr>
  </w:style>
  <w:style w:type="paragraph" w:styleId="MessageHeader">
    <w:name w:val="Message Header"/>
    <w:basedOn w:val="Normal"/>
    <w:semiHidden/>
    <w:rsid w:val="002251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semiHidden/>
    <w:rsid w:val="002251C2"/>
    <w:pPr>
      <w:ind w:left="720"/>
    </w:pPr>
  </w:style>
  <w:style w:type="paragraph" w:styleId="NoteHeading">
    <w:name w:val="Note Heading"/>
    <w:basedOn w:val="Normal"/>
    <w:next w:val="Normal"/>
    <w:semiHidden/>
    <w:rsid w:val="002251C2"/>
  </w:style>
  <w:style w:type="paragraph" w:styleId="PlainText">
    <w:name w:val="Plain Text"/>
    <w:basedOn w:val="Normal"/>
    <w:semiHidden/>
    <w:rsid w:val="002251C2"/>
    <w:rPr>
      <w:rFonts w:ascii="Courier New" w:hAnsi="Courier New" w:cs="Courier New"/>
      <w:sz w:val="20"/>
    </w:rPr>
  </w:style>
  <w:style w:type="paragraph" w:styleId="Salutation">
    <w:name w:val="Salutation"/>
    <w:basedOn w:val="Normal"/>
    <w:next w:val="Normal"/>
    <w:semiHidden/>
    <w:rsid w:val="002251C2"/>
  </w:style>
  <w:style w:type="paragraph" w:styleId="Signature">
    <w:name w:val="Signature"/>
    <w:basedOn w:val="Normal"/>
    <w:semiHidden/>
    <w:rsid w:val="002251C2"/>
    <w:pPr>
      <w:ind w:left="4252"/>
    </w:pPr>
  </w:style>
  <w:style w:type="paragraph" w:customStyle="1" w:styleId="Heading20">
    <w:name w:val="Heading2"/>
    <w:basedOn w:val="Heading11"/>
    <w:rsid w:val="007F58B3"/>
    <w:pPr>
      <w:spacing w:before="340" w:line="300" w:lineRule="exact"/>
    </w:pPr>
    <w:rPr>
      <w:caps w:val="0"/>
      <w:sz w:val="25"/>
      <w:szCs w:val="25"/>
    </w:rPr>
  </w:style>
  <w:style w:type="paragraph" w:customStyle="1" w:styleId="Heading11">
    <w:name w:val="Heading1"/>
    <w:basedOn w:val="Normal"/>
    <w:rsid w:val="007F58B3"/>
    <w:rPr>
      <w:b/>
      <w:bCs/>
      <w:caps/>
      <w:sz w:val="42"/>
      <w:szCs w:val="42"/>
    </w:rPr>
  </w:style>
  <w:style w:type="paragraph" w:customStyle="1" w:styleId="QuoteHeading">
    <w:name w:val="Quote Heading"/>
    <w:basedOn w:val="HeadingB"/>
    <w:next w:val="Normal"/>
    <w:rsid w:val="002251C2"/>
    <w:pPr>
      <w:ind w:left="709"/>
    </w:pPr>
    <w:rPr>
      <w:szCs w:val="22"/>
    </w:rPr>
  </w:style>
  <w:style w:type="paragraph" w:customStyle="1" w:styleId="HeadingB">
    <w:name w:val="Heading B"/>
    <w:basedOn w:val="Normal"/>
    <w:next w:val="Normal"/>
    <w:rsid w:val="002251C2"/>
    <w:rPr>
      <w:b/>
      <w:szCs w:val="25"/>
    </w:rPr>
  </w:style>
  <w:style w:type="paragraph" w:customStyle="1" w:styleId="HeadingA">
    <w:name w:val="Heading A"/>
    <w:basedOn w:val="Normal"/>
    <w:rsid w:val="002251C2"/>
    <w:pPr>
      <w:spacing w:after="40" w:line="270" w:lineRule="exact"/>
      <w:outlineLvl w:val="0"/>
    </w:pPr>
    <w:rPr>
      <w:b/>
      <w:caps/>
      <w:sz w:val="42"/>
      <w:szCs w:val="42"/>
    </w:rPr>
  </w:style>
  <w:style w:type="paragraph" w:styleId="ListBullet4">
    <w:name w:val="List Bullet 4"/>
    <w:basedOn w:val="Normal"/>
    <w:next w:val="Normal"/>
    <w:semiHidden/>
    <w:rsid w:val="002251C2"/>
    <w:pPr>
      <w:tabs>
        <w:tab w:val="num" w:pos="1209"/>
      </w:tabs>
      <w:spacing w:line="270" w:lineRule="exact"/>
      <w:ind w:left="3459" w:hanging="170"/>
    </w:pPr>
  </w:style>
  <w:style w:type="paragraph" w:customStyle="1" w:styleId="paragraphheading">
    <w:name w:val="paragraph heading"/>
    <w:basedOn w:val="Normal"/>
    <w:rsid w:val="002251C2"/>
    <w:pPr>
      <w:keepNext/>
      <w:keepLines/>
      <w:tabs>
        <w:tab w:val="left" w:pos="567"/>
        <w:tab w:val="left" w:pos="1134"/>
        <w:tab w:val="left" w:pos="1701"/>
      </w:tabs>
      <w:jc w:val="center"/>
    </w:pPr>
  </w:style>
  <w:style w:type="paragraph" w:customStyle="1" w:styleId="BlockLevel3">
    <w:name w:val="Block Level 3"/>
    <w:basedOn w:val="Normal"/>
    <w:next w:val="Normal"/>
    <w:rsid w:val="002251C2"/>
    <w:pPr>
      <w:ind w:left="851"/>
    </w:pPr>
  </w:style>
  <w:style w:type="paragraph" w:customStyle="1" w:styleId="BlockLevel2">
    <w:name w:val="Block Level 2"/>
    <w:basedOn w:val="Normal"/>
    <w:next w:val="Normal"/>
    <w:rsid w:val="00362D86"/>
    <w:pPr>
      <w:spacing w:before="0"/>
      <w:ind w:left="851"/>
    </w:pPr>
    <w:rPr>
      <w:szCs w:val="20"/>
      <w:lang w:val="en-GB" w:eastAsia="en-US"/>
    </w:rPr>
  </w:style>
  <w:style w:type="paragraph" w:customStyle="1" w:styleId="BlockLevel4">
    <w:name w:val="Block Level 4"/>
    <w:basedOn w:val="Normal"/>
    <w:next w:val="Normal"/>
    <w:rsid w:val="002251C2"/>
    <w:pPr>
      <w:ind w:left="2268"/>
    </w:pPr>
  </w:style>
  <w:style w:type="paragraph" w:customStyle="1" w:styleId="BlockLevel5">
    <w:name w:val="Block Level 5"/>
    <w:basedOn w:val="Normal"/>
    <w:next w:val="Normal"/>
    <w:rsid w:val="002251C2"/>
    <w:pPr>
      <w:ind w:left="3402"/>
    </w:pPr>
  </w:style>
  <w:style w:type="paragraph" w:customStyle="1" w:styleId="BulletLevel2">
    <w:name w:val="Bullet Level 2"/>
    <w:basedOn w:val="Normal"/>
    <w:next w:val="Normal"/>
    <w:rsid w:val="00362D86"/>
    <w:pPr>
      <w:numPr>
        <w:numId w:val="1"/>
      </w:numPr>
    </w:pPr>
    <w:rPr>
      <w:sz w:val="22"/>
      <w:szCs w:val="20"/>
      <w:lang w:val="en-GB" w:eastAsia="en-US"/>
    </w:rPr>
  </w:style>
  <w:style w:type="paragraph" w:customStyle="1" w:styleId="ODNRef">
    <w:name w:val="ODN/Ref"/>
    <w:basedOn w:val="Normal"/>
    <w:rsid w:val="002251C2"/>
    <w:pPr>
      <w:spacing w:after="170" w:line="280" w:lineRule="exact"/>
    </w:pPr>
  </w:style>
  <w:style w:type="paragraph" w:customStyle="1" w:styleId="TableContents">
    <w:name w:val="Table Contents"/>
    <w:basedOn w:val="Normal"/>
    <w:rsid w:val="007F58B3"/>
  </w:style>
  <w:style w:type="paragraph" w:customStyle="1" w:styleId="TableHeading">
    <w:name w:val="Table Heading"/>
    <w:basedOn w:val="Normal"/>
    <w:next w:val="Normal"/>
    <w:rsid w:val="00362D86"/>
    <w:pPr>
      <w:spacing w:before="0" w:line="270" w:lineRule="exact"/>
    </w:pPr>
    <w:rPr>
      <w:b/>
      <w:sz w:val="22"/>
      <w:szCs w:val="20"/>
      <w:lang w:val="en-GB" w:eastAsia="en-US"/>
    </w:rPr>
  </w:style>
  <w:style w:type="paragraph" w:customStyle="1" w:styleId="TableNormal0">
    <w:name w:val="TableNormal"/>
    <w:basedOn w:val="Normal"/>
    <w:next w:val="Normal"/>
    <w:rsid w:val="00362D86"/>
    <w:pPr>
      <w:spacing w:before="0" w:line="270" w:lineRule="exact"/>
    </w:pPr>
    <w:rPr>
      <w:sz w:val="22"/>
      <w:szCs w:val="20"/>
      <w:lang w:val="en-GB" w:eastAsia="en-US"/>
    </w:rPr>
  </w:style>
  <w:style w:type="paragraph" w:customStyle="1" w:styleId="BulletLevel3">
    <w:name w:val="Bullet Level 3"/>
    <w:basedOn w:val="Normal"/>
    <w:next w:val="Normal"/>
    <w:rsid w:val="002251C2"/>
    <w:pPr>
      <w:tabs>
        <w:tab w:val="num" w:pos="1492"/>
      </w:tabs>
      <w:ind w:left="1492" w:hanging="360"/>
    </w:pPr>
  </w:style>
  <w:style w:type="paragraph" w:customStyle="1" w:styleId="BulletLevel4">
    <w:name w:val="Bullet Level 4"/>
    <w:basedOn w:val="Normal"/>
    <w:next w:val="Normal"/>
    <w:rsid w:val="002251C2"/>
    <w:pPr>
      <w:tabs>
        <w:tab w:val="num" w:pos="360"/>
      </w:tabs>
      <w:ind w:left="360" w:hanging="360"/>
    </w:pPr>
  </w:style>
  <w:style w:type="paragraph" w:customStyle="1" w:styleId="BulletLevel5">
    <w:name w:val="Bullet Level 5"/>
    <w:basedOn w:val="Normal"/>
    <w:next w:val="Normal"/>
    <w:rsid w:val="002251C2"/>
    <w:pPr>
      <w:tabs>
        <w:tab w:val="num" w:pos="1492"/>
      </w:tabs>
      <w:ind w:left="1492" w:hanging="360"/>
    </w:pPr>
  </w:style>
  <w:style w:type="character" w:customStyle="1" w:styleId="RTFNum21">
    <w:name w:val="RTF_Num 2 1"/>
    <w:rsid w:val="007F58B3"/>
  </w:style>
  <w:style w:type="character" w:customStyle="1" w:styleId="RTFNum31">
    <w:name w:val="RTF_Num 3 1"/>
    <w:rsid w:val="007F58B3"/>
  </w:style>
  <w:style w:type="character" w:customStyle="1" w:styleId="RTFNum41">
    <w:name w:val="RTF_Num 4 1"/>
    <w:rsid w:val="007F58B3"/>
  </w:style>
  <w:style w:type="character" w:customStyle="1" w:styleId="RTFNum51">
    <w:name w:val="RTF_Num 5 1"/>
    <w:rsid w:val="007F58B3"/>
  </w:style>
  <w:style w:type="character" w:customStyle="1" w:styleId="RTFNum61">
    <w:name w:val="RTF_Num 6 1"/>
    <w:rsid w:val="007F58B3"/>
    <w:rPr>
      <w:rFonts w:ascii="Symbol" w:hAnsi="Symbol"/>
    </w:rPr>
  </w:style>
  <w:style w:type="character" w:customStyle="1" w:styleId="RTFNum71">
    <w:name w:val="RTF_Num 7 1"/>
    <w:rsid w:val="007F58B3"/>
    <w:rPr>
      <w:rFonts w:ascii="Symbol" w:hAnsi="Symbol"/>
    </w:rPr>
  </w:style>
  <w:style w:type="character" w:customStyle="1" w:styleId="RTFNum81">
    <w:name w:val="RTF_Num 8 1"/>
    <w:rsid w:val="007F58B3"/>
    <w:rPr>
      <w:rFonts w:ascii="Symbol" w:hAnsi="Symbol"/>
    </w:rPr>
  </w:style>
  <w:style w:type="character" w:customStyle="1" w:styleId="RTFNum91">
    <w:name w:val="RTF_Num 9 1"/>
    <w:rsid w:val="007F58B3"/>
    <w:rPr>
      <w:rFonts w:ascii="Symbol" w:hAnsi="Symbol"/>
    </w:rPr>
  </w:style>
  <w:style w:type="character" w:customStyle="1" w:styleId="RTFNum101">
    <w:name w:val="RTF_Num 10 1"/>
    <w:rsid w:val="007F58B3"/>
  </w:style>
  <w:style w:type="character" w:customStyle="1" w:styleId="RTFNum111">
    <w:name w:val="RTF_Num 11 1"/>
    <w:rsid w:val="007F58B3"/>
    <w:rPr>
      <w:rFonts w:ascii="Symbol" w:hAnsi="Symbol"/>
    </w:rPr>
  </w:style>
  <w:style w:type="character" w:customStyle="1" w:styleId="RTFNum121">
    <w:name w:val="RTF_Num 12 1"/>
    <w:rsid w:val="007F58B3"/>
    <w:rPr>
      <w:b/>
      <w:sz w:val="21"/>
    </w:rPr>
  </w:style>
  <w:style w:type="character" w:customStyle="1" w:styleId="RTFNum131">
    <w:name w:val="RTF_Num 13 1"/>
    <w:rsid w:val="007F58B3"/>
    <w:rPr>
      <w:rFonts w:ascii="Symbol" w:hAnsi="Symbol"/>
      <w:sz w:val="22"/>
    </w:rPr>
  </w:style>
  <w:style w:type="character" w:customStyle="1" w:styleId="RTFNum141">
    <w:name w:val="RTF_Num 14 1"/>
    <w:rsid w:val="007F58B3"/>
  </w:style>
  <w:style w:type="character" w:customStyle="1" w:styleId="RTFNum142">
    <w:name w:val="RTF_Num 14 2"/>
    <w:rsid w:val="007F58B3"/>
  </w:style>
  <w:style w:type="character" w:customStyle="1" w:styleId="RTFNum143">
    <w:name w:val="RTF_Num 14 3"/>
    <w:rsid w:val="007F58B3"/>
  </w:style>
  <w:style w:type="character" w:customStyle="1" w:styleId="RTFNum144">
    <w:name w:val="RTF_Num 14 4"/>
    <w:rsid w:val="007F58B3"/>
  </w:style>
  <w:style w:type="character" w:customStyle="1" w:styleId="RTFNum145">
    <w:name w:val="RTF_Num 14 5"/>
    <w:rsid w:val="007F58B3"/>
  </w:style>
  <w:style w:type="character" w:customStyle="1" w:styleId="RTFNum146">
    <w:name w:val="RTF_Num 14 6"/>
    <w:rsid w:val="007F58B3"/>
  </w:style>
  <w:style w:type="character" w:customStyle="1" w:styleId="RTFNum147">
    <w:name w:val="RTF_Num 14 7"/>
    <w:rsid w:val="007F58B3"/>
  </w:style>
  <w:style w:type="character" w:customStyle="1" w:styleId="RTFNum148">
    <w:name w:val="RTF_Num 14 8"/>
    <w:rsid w:val="007F58B3"/>
  </w:style>
  <w:style w:type="character" w:customStyle="1" w:styleId="RTFNum149">
    <w:name w:val="RTF_Num 14 9"/>
    <w:rsid w:val="007F58B3"/>
  </w:style>
  <w:style w:type="character" w:customStyle="1" w:styleId="RTFNum151">
    <w:name w:val="RTF_Num 15 1"/>
    <w:rsid w:val="007F58B3"/>
  </w:style>
  <w:style w:type="character" w:customStyle="1" w:styleId="RTFNum152">
    <w:name w:val="RTF_Num 15 2"/>
    <w:rsid w:val="007F58B3"/>
  </w:style>
  <w:style w:type="character" w:customStyle="1" w:styleId="RTFNum153">
    <w:name w:val="RTF_Num 15 3"/>
    <w:rsid w:val="007F58B3"/>
  </w:style>
  <w:style w:type="character" w:customStyle="1" w:styleId="RTFNum154">
    <w:name w:val="RTF_Num 15 4"/>
    <w:rsid w:val="007F58B3"/>
  </w:style>
  <w:style w:type="character" w:customStyle="1" w:styleId="RTFNum155">
    <w:name w:val="RTF_Num 15 5"/>
    <w:rsid w:val="007F58B3"/>
  </w:style>
  <w:style w:type="character" w:customStyle="1" w:styleId="RTFNum156">
    <w:name w:val="RTF_Num 15 6"/>
    <w:rsid w:val="007F58B3"/>
  </w:style>
  <w:style w:type="character" w:customStyle="1" w:styleId="RTFNum157">
    <w:name w:val="RTF_Num 15 7"/>
    <w:rsid w:val="007F58B3"/>
  </w:style>
  <w:style w:type="character" w:customStyle="1" w:styleId="RTFNum158">
    <w:name w:val="RTF_Num 15 8"/>
    <w:rsid w:val="007F58B3"/>
  </w:style>
  <w:style w:type="character" w:customStyle="1" w:styleId="RTFNum159">
    <w:name w:val="RTF_Num 15 9"/>
    <w:rsid w:val="007F58B3"/>
  </w:style>
  <w:style w:type="character" w:customStyle="1" w:styleId="RTFNum161">
    <w:name w:val="RTF_Num 16 1"/>
    <w:rsid w:val="007F58B3"/>
  </w:style>
  <w:style w:type="character" w:customStyle="1" w:styleId="RTFNum162">
    <w:name w:val="RTF_Num 16 2"/>
    <w:rsid w:val="007F58B3"/>
  </w:style>
  <w:style w:type="character" w:customStyle="1" w:styleId="RTFNum163">
    <w:name w:val="RTF_Num 16 3"/>
    <w:rsid w:val="007F58B3"/>
  </w:style>
  <w:style w:type="character" w:customStyle="1" w:styleId="RTFNum164">
    <w:name w:val="RTF_Num 16 4"/>
    <w:rsid w:val="007F58B3"/>
  </w:style>
  <w:style w:type="character" w:customStyle="1" w:styleId="RTFNum165">
    <w:name w:val="RTF_Num 16 5"/>
    <w:rsid w:val="007F58B3"/>
  </w:style>
  <w:style w:type="character" w:customStyle="1" w:styleId="RTFNum166">
    <w:name w:val="RTF_Num 16 6"/>
    <w:rsid w:val="007F58B3"/>
  </w:style>
  <w:style w:type="character" w:customStyle="1" w:styleId="RTFNum167">
    <w:name w:val="RTF_Num 16 7"/>
    <w:rsid w:val="007F58B3"/>
  </w:style>
  <w:style w:type="character" w:customStyle="1" w:styleId="RTFNum168">
    <w:name w:val="RTF_Num 16 8"/>
    <w:rsid w:val="007F58B3"/>
  </w:style>
  <w:style w:type="character" w:customStyle="1" w:styleId="RTFNum169">
    <w:name w:val="RTF_Num 16 9"/>
    <w:rsid w:val="007F58B3"/>
  </w:style>
  <w:style w:type="character" w:customStyle="1" w:styleId="RTFNum171">
    <w:name w:val="RTF_Num 17 1"/>
    <w:rsid w:val="007F58B3"/>
  </w:style>
  <w:style w:type="character" w:customStyle="1" w:styleId="RTFNum172">
    <w:name w:val="RTF_Num 17 2"/>
    <w:rsid w:val="007F58B3"/>
  </w:style>
  <w:style w:type="character" w:customStyle="1" w:styleId="RTFNum173">
    <w:name w:val="RTF_Num 17 3"/>
    <w:rsid w:val="007F58B3"/>
  </w:style>
  <w:style w:type="character" w:customStyle="1" w:styleId="RTFNum174">
    <w:name w:val="RTF_Num 17 4"/>
    <w:rsid w:val="007F58B3"/>
  </w:style>
  <w:style w:type="character" w:customStyle="1" w:styleId="RTFNum175">
    <w:name w:val="RTF_Num 17 5"/>
    <w:rsid w:val="007F58B3"/>
  </w:style>
  <w:style w:type="character" w:customStyle="1" w:styleId="RTFNum176">
    <w:name w:val="RTF_Num 17 6"/>
    <w:rsid w:val="007F58B3"/>
  </w:style>
  <w:style w:type="character" w:customStyle="1" w:styleId="RTFNum177">
    <w:name w:val="RTF_Num 17 7"/>
    <w:rsid w:val="007F58B3"/>
  </w:style>
  <w:style w:type="character" w:customStyle="1" w:styleId="RTFNum178">
    <w:name w:val="RTF_Num 17 8"/>
    <w:rsid w:val="007F58B3"/>
  </w:style>
  <w:style w:type="character" w:customStyle="1" w:styleId="RTFNum179">
    <w:name w:val="RTF_Num 17 9"/>
    <w:rsid w:val="007F58B3"/>
  </w:style>
  <w:style w:type="character" w:customStyle="1" w:styleId="RTFNum181">
    <w:name w:val="RTF_Num 18 1"/>
    <w:rsid w:val="007F58B3"/>
  </w:style>
  <w:style w:type="character" w:customStyle="1" w:styleId="RTFNum182">
    <w:name w:val="RTF_Num 18 2"/>
    <w:rsid w:val="007F58B3"/>
  </w:style>
  <w:style w:type="character" w:customStyle="1" w:styleId="RTFNum183">
    <w:name w:val="RTF_Num 18 3"/>
    <w:rsid w:val="007F58B3"/>
  </w:style>
  <w:style w:type="character" w:customStyle="1" w:styleId="RTFNum184">
    <w:name w:val="RTF_Num 18 4"/>
    <w:rsid w:val="007F58B3"/>
  </w:style>
  <w:style w:type="character" w:customStyle="1" w:styleId="RTFNum185">
    <w:name w:val="RTF_Num 18 5"/>
    <w:rsid w:val="007F58B3"/>
  </w:style>
  <w:style w:type="character" w:customStyle="1" w:styleId="RTFNum186">
    <w:name w:val="RTF_Num 18 6"/>
    <w:rsid w:val="007F58B3"/>
  </w:style>
  <w:style w:type="character" w:customStyle="1" w:styleId="RTFNum187">
    <w:name w:val="RTF_Num 18 7"/>
    <w:rsid w:val="007F58B3"/>
  </w:style>
  <w:style w:type="character" w:customStyle="1" w:styleId="RTFNum188">
    <w:name w:val="RTF_Num 18 8"/>
    <w:rsid w:val="007F58B3"/>
  </w:style>
  <w:style w:type="character" w:customStyle="1" w:styleId="RTFNum189">
    <w:name w:val="RTF_Num 18 9"/>
    <w:rsid w:val="007F58B3"/>
  </w:style>
  <w:style w:type="character" w:customStyle="1" w:styleId="RTFNum191">
    <w:name w:val="RTF_Num 19 1"/>
    <w:rsid w:val="007F58B3"/>
  </w:style>
  <w:style w:type="character" w:customStyle="1" w:styleId="RTFNum192">
    <w:name w:val="RTF_Num 19 2"/>
    <w:rsid w:val="007F58B3"/>
  </w:style>
  <w:style w:type="character" w:customStyle="1" w:styleId="RTFNum193">
    <w:name w:val="RTF_Num 19 3"/>
    <w:rsid w:val="007F58B3"/>
  </w:style>
  <w:style w:type="character" w:customStyle="1" w:styleId="RTFNum194">
    <w:name w:val="RTF_Num 19 4"/>
    <w:rsid w:val="007F58B3"/>
  </w:style>
  <w:style w:type="character" w:customStyle="1" w:styleId="RTFNum195">
    <w:name w:val="RTF_Num 19 5"/>
    <w:rsid w:val="007F58B3"/>
  </w:style>
  <w:style w:type="character" w:customStyle="1" w:styleId="RTFNum196">
    <w:name w:val="RTF_Num 19 6"/>
    <w:rsid w:val="007F58B3"/>
  </w:style>
  <w:style w:type="character" w:customStyle="1" w:styleId="RTFNum197">
    <w:name w:val="RTF_Num 19 7"/>
    <w:rsid w:val="007F58B3"/>
  </w:style>
  <w:style w:type="character" w:customStyle="1" w:styleId="RTFNum198">
    <w:name w:val="RTF_Num 19 8"/>
    <w:rsid w:val="007F58B3"/>
  </w:style>
  <w:style w:type="character" w:customStyle="1" w:styleId="RTFNum199">
    <w:name w:val="RTF_Num 19 9"/>
    <w:rsid w:val="007F58B3"/>
  </w:style>
  <w:style w:type="character" w:customStyle="1" w:styleId="RTFNum201">
    <w:name w:val="RTF_Num 20 1"/>
    <w:rsid w:val="007F58B3"/>
    <w:rPr>
      <w:rFonts w:ascii="Symbol" w:hAnsi="Symbol"/>
      <w:i/>
    </w:rPr>
  </w:style>
  <w:style w:type="character" w:customStyle="1" w:styleId="RTFNum202">
    <w:name w:val="RTF_Num 20 2"/>
    <w:rsid w:val="007F58B3"/>
    <w:rPr>
      <w:rFonts w:ascii="Courier New" w:hAnsi="Courier New"/>
    </w:rPr>
  </w:style>
  <w:style w:type="character" w:customStyle="1" w:styleId="RTFNum203">
    <w:name w:val="RTF_Num 20 3"/>
    <w:rsid w:val="007F58B3"/>
    <w:rPr>
      <w:rFonts w:ascii="Wingdings" w:hAnsi="Wingdings"/>
    </w:rPr>
  </w:style>
  <w:style w:type="character" w:customStyle="1" w:styleId="RTFNum204">
    <w:name w:val="RTF_Num 20 4"/>
    <w:rsid w:val="007F58B3"/>
    <w:rPr>
      <w:rFonts w:ascii="Symbol" w:hAnsi="Symbol"/>
    </w:rPr>
  </w:style>
  <w:style w:type="character" w:customStyle="1" w:styleId="RTFNum205">
    <w:name w:val="RTF_Num 20 5"/>
    <w:rsid w:val="007F58B3"/>
    <w:rPr>
      <w:rFonts w:ascii="Courier New" w:hAnsi="Courier New"/>
    </w:rPr>
  </w:style>
  <w:style w:type="character" w:customStyle="1" w:styleId="RTFNum206">
    <w:name w:val="RTF_Num 20 6"/>
    <w:rsid w:val="007F58B3"/>
    <w:rPr>
      <w:rFonts w:ascii="Wingdings" w:hAnsi="Wingdings"/>
    </w:rPr>
  </w:style>
  <w:style w:type="character" w:customStyle="1" w:styleId="RTFNum207">
    <w:name w:val="RTF_Num 20 7"/>
    <w:rsid w:val="007F58B3"/>
    <w:rPr>
      <w:rFonts w:ascii="Symbol" w:hAnsi="Symbol"/>
    </w:rPr>
  </w:style>
  <w:style w:type="character" w:customStyle="1" w:styleId="RTFNum208">
    <w:name w:val="RTF_Num 20 8"/>
    <w:rsid w:val="007F58B3"/>
    <w:rPr>
      <w:rFonts w:ascii="Courier New" w:hAnsi="Courier New"/>
    </w:rPr>
  </w:style>
  <w:style w:type="character" w:customStyle="1" w:styleId="RTFNum209">
    <w:name w:val="RTF_Num 20 9"/>
    <w:rsid w:val="007F58B3"/>
    <w:rPr>
      <w:rFonts w:ascii="Wingdings" w:hAnsi="Wingdings"/>
    </w:rPr>
  </w:style>
  <w:style w:type="character" w:customStyle="1" w:styleId="RTFNum211">
    <w:name w:val="RTF_Num 21 1"/>
    <w:rsid w:val="007F58B3"/>
  </w:style>
  <w:style w:type="character" w:customStyle="1" w:styleId="RTFNum212">
    <w:name w:val="RTF_Num 21 2"/>
    <w:rsid w:val="007F58B3"/>
  </w:style>
  <w:style w:type="character" w:customStyle="1" w:styleId="RTFNum213">
    <w:name w:val="RTF_Num 21 3"/>
    <w:rsid w:val="007F58B3"/>
  </w:style>
  <w:style w:type="character" w:customStyle="1" w:styleId="RTFNum214">
    <w:name w:val="RTF_Num 21 4"/>
    <w:rsid w:val="007F58B3"/>
  </w:style>
  <w:style w:type="character" w:customStyle="1" w:styleId="RTFNum215">
    <w:name w:val="RTF_Num 21 5"/>
    <w:rsid w:val="007F58B3"/>
  </w:style>
  <w:style w:type="character" w:customStyle="1" w:styleId="RTFNum216">
    <w:name w:val="RTF_Num 21 6"/>
    <w:rsid w:val="007F58B3"/>
  </w:style>
  <w:style w:type="character" w:customStyle="1" w:styleId="RTFNum217">
    <w:name w:val="RTF_Num 21 7"/>
    <w:rsid w:val="007F58B3"/>
  </w:style>
  <w:style w:type="character" w:customStyle="1" w:styleId="RTFNum218">
    <w:name w:val="RTF_Num 21 8"/>
    <w:rsid w:val="007F58B3"/>
  </w:style>
  <w:style w:type="character" w:customStyle="1" w:styleId="RTFNum219">
    <w:name w:val="RTF_Num 21 9"/>
    <w:rsid w:val="007F58B3"/>
  </w:style>
  <w:style w:type="character" w:customStyle="1" w:styleId="RTFNum221">
    <w:name w:val="RTF_Num 22 1"/>
    <w:rsid w:val="007F58B3"/>
  </w:style>
  <w:style w:type="character" w:customStyle="1" w:styleId="RTFNum222">
    <w:name w:val="RTF_Num 22 2"/>
    <w:rsid w:val="007F58B3"/>
  </w:style>
  <w:style w:type="character" w:customStyle="1" w:styleId="RTFNum223">
    <w:name w:val="RTF_Num 22 3"/>
    <w:rsid w:val="007F58B3"/>
  </w:style>
  <w:style w:type="character" w:customStyle="1" w:styleId="RTFNum224">
    <w:name w:val="RTF_Num 22 4"/>
    <w:rsid w:val="007F58B3"/>
  </w:style>
  <w:style w:type="character" w:customStyle="1" w:styleId="RTFNum225">
    <w:name w:val="RTF_Num 22 5"/>
    <w:rsid w:val="007F58B3"/>
  </w:style>
  <w:style w:type="character" w:customStyle="1" w:styleId="RTFNum226">
    <w:name w:val="RTF_Num 22 6"/>
    <w:rsid w:val="007F58B3"/>
  </w:style>
  <w:style w:type="character" w:customStyle="1" w:styleId="RTFNum227">
    <w:name w:val="RTF_Num 22 7"/>
    <w:rsid w:val="007F58B3"/>
  </w:style>
  <w:style w:type="character" w:customStyle="1" w:styleId="RTFNum228">
    <w:name w:val="RTF_Num 22 8"/>
    <w:rsid w:val="007F58B3"/>
  </w:style>
  <w:style w:type="character" w:customStyle="1" w:styleId="RTFNum229">
    <w:name w:val="RTF_Num 22 9"/>
    <w:rsid w:val="007F58B3"/>
  </w:style>
  <w:style w:type="character" w:customStyle="1" w:styleId="RTFNum231">
    <w:name w:val="RTF_Num 23 1"/>
    <w:rsid w:val="007F58B3"/>
    <w:rPr>
      <w:b/>
    </w:rPr>
  </w:style>
  <w:style w:type="character" w:customStyle="1" w:styleId="RTFNum232">
    <w:name w:val="RTF_Num 23 2"/>
    <w:rsid w:val="007F58B3"/>
    <w:rPr>
      <w:b/>
    </w:rPr>
  </w:style>
  <w:style w:type="character" w:customStyle="1" w:styleId="RTFNum233">
    <w:name w:val="RTF_Num 23 3"/>
    <w:rsid w:val="007F58B3"/>
    <w:rPr>
      <w:b/>
    </w:rPr>
  </w:style>
  <w:style w:type="character" w:customStyle="1" w:styleId="RTFNum234">
    <w:name w:val="RTF_Num 23 4"/>
    <w:rsid w:val="007F58B3"/>
  </w:style>
  <w:style w:type="character" w:customStyle="1" w:styleId="RTFNum235">
    <w:name w:val="RTF_Num 23 5"/>
    <w:rsid w:val="007F58B3"/>
  </w:style>
  <w:style w:type="character" w:customStyle="1" w:styleId="RTFNum236">
    <w:name w:val="RTF_Num 23 6"/>
    <w:rsid w:val="007F58B3"/>
  </w:style>
  <w:style w:type="character" w:customStyle="1" w:styleId="RTFNum237">
    <w:name w:val="RTF_Num 23 7"/>
    <w:rsid w:val="007F58B3"/>
  </w:style>
  <w:style w:type="character" w:customStyle="1" w:styleId="RTFNum238">
    <w:name w:val="RTF_Num 23 8"/>
    <w:rsid w:val="007F58B3"/>
  </w:style>
  <w:style w:type="character" w:customStyle="1" w:styleId="RTFNum239">
    <w:name w:val="RTF_Num 23 9"/>
    <w:rsid w:val="007F58B3"/>
  </w:style>
  <w:style w:type="character" w:customStyle="1" w:styleId="RTFNum241">
    <w:name w:val="RTF_Num 24 1"/>
    <w:rsid w:val="007F58B3"/>
  </w:style>
  <w:style w:type="character" w:customStyle="1" w:styleId="RTFNum242">
    <w:name w:val="RTF_Num 24 2"/>
    <w:rsid w:val="007F58B3"/>
  </w:style>
  <w:style w:type="character" w:customStyle="1" w:styleId="RTFNum243">
    <w:name w:val="RTF_Num 24 3"/>
    <w:rsid w:val="007F58B3"/>
  </w:style>
  <w:style w:type="character" w:customStyle="1" w:styleId="RTFNum244">
    <w:name w:val="RTF_Num 24 4"/>
    <w:rsid w:val="007F58B3"/>
  </w:style>
  <w:style w:type="character" w:customStyle="1" w:styleId="RTFNum245">
    <w:name w:val="RTF_Num 24 5"/>
    <w:rsid w:val="007F58B3"/>
  </w:style>
  <w:style w:type="character" w:customStyle="1" w:styleId="RTFNum246">
    <w:name w:val="RTF_Num 24 6"/>
    <w:rsid w:val="007F58B3"/>
  </w:style>
  <w:style w:type="character" w:customStyle="1" w:styleId="RTFNum247">
    <w:name w:val="RTF_Num 24 7"/>
    <w:rsid w:val="007F58B3"/>
  </w:style>
  <w:style w:type="character" w:customStyle="1" w:styleId="RTFNum248">
    <w:name w:val="RTF_Num 24 8"/>
    <w:rsid w:val="007F58B3"/>
  </w:style>
  <w:style w:type="character" w:customStyle="1" w:styleId="RTFNum249">
    <w:name w:val="RTF_Num 24 9"/>
    <w:rsid w:val="007F58B3"/>
  </w:style>
  <w:style w:type="character" w:styleId="PageNumber">
    <w:name w:val="page number"/>
    <w:basedOn w:val="DefaultParagraphFont"/>
    <w:rsid w:val="00362D86"/>
  </w:style>
  <w:style w:type="character" w:customStyle="1" w:styleId="Internetlink">
    <w:name w:val="Internet link"/>
    <w:basedOn w:val="DefaultParagraphFont"/>
    <w:rsid w:val="007F58B3"/>
    <w:rPr>
      <w:rFonts w:cs="Times New Roman"/>
      <w:color w:val="1D4D8B"/>
      <w:u w:val="single"/>
    </w:rPr>
  </w:style>
  <w:style w:type="character" w:styleId="FootnoteReference">
    <w:name w:val="footnote reference"/>
    <w:basedOn w:val="DefaultParagraphFont"/>
    <w:semiHidden/>
    <w:rsid w:val="002251C2"/>
    <w:rPr>
      <w:rFonts w:cs="Times New Roman"/>
      <w:vertAlign w:val="superscript"/>
    </w:rPr>
  </w:style>
  <w:style w:type="character" w:styleId="Emphasis">
    <w:name w:val="Emphasis"/>
    <w:basedOn w:val="DefaultParagraphFont"/>
    <w:qFormat/>
    <w:rsid w:val="002251C2"/>
    <w:rPr>
      <w:rFonts w:cs="Times New Roman"/>
      <w:i/>
      <w:iCs/>
    </w:rPr>
  </w:style>
  <w:style w:type="character" w:styleId="FollowedHyperlink">
    <w:name w:val="FollowedHyperlink"/>
    <w:basedOn w:val="DefaultParagraphFont"/>
    <w:rsid w:val="00362D86"/>
    <w:rPr>
      <w:color w:val="800080"/>
      <w:u w:val="single"/>
    </w:rPr>
  </w:style>
  <w:style w:type="character" w:styleId="HTMLAcronym">
    <w:name w:val="HTML Acronym"/>
    <w:basedOn w:val="DefaultParagraphFont"/>
    <w:semiHidden/>
    <w:rsid w:val="002251C2"/>
    <w:rPr>
      <w:rFonts w:cs="Times New Roman"/>
    </w:rPr>
  </w:style>
  <w:style w:type="character" w:styleId="HTMLCite">
    <w:name w:val="HTML Cite"/>
    <w:basedOn w:val="DefaultParagraphFont"/>
    <w:semiHidden/>
    <w:rsid w:val="002251C2"/>
    <w:rPr>
      <w:rFonts w:cs="Times New Roman"/>
      <w:i/>
      <w:iCs/>
    </w:rPr>
  </w:style>
  <w:style w:type="character" w:styleId="HTMLCode">
    <w:name w:val="HTML Code"/>
    <w:basedOn w:val="DefaultParagraphFont"/>
    <w:semiHidden/>
    <w:rsid w:val="002251C2"/>
    <w:rPr>
      <w:rFonts w:ascii="Courier New" w:hAnsi="Courier New" w:cs="Courier New"/>
      <w:sz w:val="20"/>
      <w:szCs w:val="20"/>
    </w:rPr>
  </w:style>
  <w:style w:type="character" w:styleId="HTMLDefinition">
    <w:name w:val="HTML Definition"/>
    <w:basedOn w:val="DefaultParagraphFont"/>
    <w:semiHidden/>
    <w:rsid w:val="002251C2"/>
    <w:rPr>
      <w:rFonts w:cs="Times New Roman"/>
      <w:i/>
      <w:iCs/>
    </w:rPr>
  </w:style>
  <w:style w:type="character" w:styleId="HTMLKeyboard">
    <w:name w:val="HTML Keyboard"/>
    <w:basedOn w:val="DefaultParagraphFont"/>
    <w:semiHidden/>
    <w:rsid w:val="002251C2"/>
    <w:rPr>
      <w:rFonts w:ascii="Courier New" w:hAnsi="Courier New" w:cs="Courier New"/>
      <w:sz w:val="20"/>
      <w:szCs w:val="20"/>
    </w:rPr>
  </w:style>
  <w:style w:type="character" w:styleId="HTMLSample">
    <w:name w:val="HTML Sample"/>
    <w:basedOn w:val="DefaultParagraphFont"/>
    <w:semiHidden/>
    <w:rsid w:val="002251C2"/>
    <w:rPr>
      <w:rFonts w:ascii="Courier New" w:hAnsi="Courier New" w:cs="Courier New"/>
    </w:rPr>
  </w:style>
  <w:style w:type="character" w:styleId="HTMLTypewriter">
    <w:name w:val="HTML Typewriter"/>
    <w:basedOn w:val="DefaultParagraphFont"/>
    <w:semiHidden/>
    <w:rsid w:val="002251C2"/>
    <w:rPr>
      <w:rFonts w:ascii="Courier New" w:hAnsi="Courier New" w:cs="Courier New"/>
      <w:sz w:val="20"/>
      <w:szCs w:val="20"/>
    </w:rPr>
  </w:style>
  <w:style w:type="character" w:styleId="HTMLVariable">
    <w:name w:val="HTML Variable"/>
    <w:basedOn w:val="DefaultParagraphFont"/>
    <w:semiHidden/>
    <w:rsid w:val="002251C2"/>
    <w:rPr>
      <w:rFonts w:cs="Times New Roman"/>
      <w:i/>
      <w:iCs/>
    </w:rPr>
  </w:style>
  <w:style w:type="character" w:styleId="LineNumber">
    <w:name w:val="line number"/>
    <w:basedOn w:val="DefaultParagraphFont"/>
    <w:semiHidden/>
    <w:rsid w:val="002251C2"/>
    <w:rPr>
      <w:rFonts w:cs="Times New Roman"/>
    </w:rPr>
  </w:style>
  <w:style w:type="character" w:customStyle="1" w:styleId="StrongEmphasis">
    <w:name w:val="Strong Emphasis"/>
    <w:basedOn w:val="DefaultParagraphFont"/>
    <w:rsid w:val="007F58B3"/>
    <w:rPr>
      <w:rFonts w:cs="Times New Roman"/>
      <w:b/>
      <w:bCs/>
    </w:rPr>
  </w:style>
  <w:style w:type="character" w:styleId="EndnoteReference">
    <w:name w:val="endnote reference"/>
    <w:basedOn w:val="DefaultParagraphFont"/>
    <w:semiHidden/>
    <w:rsid w:val="002251C2"/>
    <w:rPr>
      <w:rFonts w:cs="Times New Roman"/>
      <w:vertAlign w:val="superscript"/>
    </w:rPr>
  </w:style>
  <w:style w:type="character" w:customStyle="1" w:styleId="Level3-BoldChar">
    <w:name w:val="Level 3-Bold Char"/>
    <w:basedOn w:val="DefaultParagraphFont"/>
    <w:link w:val="Level3-Bold"/>
    <w:locked/>
    <w:rsid w:val="002251C2"/>
    <w:rPr>
      <w:rFonts w:cs="Times New Roman"/>
      <w:b/>
      <w:sz w:val="24"/>
      <w:lang w:val="en-GB" w:eastAsia="en-US" w:bidi="ar-SA"/>
    </w:rPr>
  </w:style>
  <w:style w:type="character" w:customStyle="1" w:styleId="NumberedParaChar">
    <w:name w:val="Numbered Para Char"/>
    <w:basedOn w:val="DefaultParagraphFont"/>
    <w:rsid w:val="007F58B3"/>
    <w:rPr>
      <w:rFonts w:cs="Times New Roman"/>
      <w:sz w:val="22"/>
      <w:szCs w:val="22"/>
      <w:lang w:val="en-GB" w:eastAsia="en-US"/>
    </w:rPr>
  </w:style>
  <w:style w:type="character" w:customStyle="1" w:styleId="NumberedParaCharChar">
    <w:name w:val="Numbered Para Char Char"/>
    <w:basedOn w:val="DefaultParagraphFont"/>
    <w:link w:val="NumberedPara"/>
    <w:locked/>
    <w:rsid w:val="002251C2"/>
    <w:rPr>
      <w:sz w:val="24"/>
      <w:szCs w:val="24"/>
    </w:rPr>
  </w:style>
  <w:style w:type="character" w:styleId="Hyperlink">
    <w:name w:val="Hyperlink"/>
    <w:basedOn w:val="DefaultParagraphFont"/>
    <w:uiPriority w:val="99"/>
    <w:rsid w:val="00362D86"/>
    <w:rPr>
      <w:color w:val="0000FF"/>
      <w:u w:val="single"/>
    </w:rPr>
  </w:style>
  <w:style w:type="paragraph" w:customStyle="1" w:styleId="Default">
    <w:name w:val="Default"/>
    <w:semiHidden/>
    <w:rsid w:val="002251C2"/>
    <w:pPr>
      <w:widowControl w:val="0"/>
      <w:autoSpaceDE w:val="0"/>
      <w:autoSpaceDN w:val="0"/>
      <w:adjustRightInd w:val="0"/>
    </w:pPr>
    <w:rPr>
      <w:color w:val="000000"/>
      <w:sz w:val="24"/>
      <w:szCs w:val="24"/>
    </w:rPr>
  </w:style>
  <w:style w:type="table" w:styleId="TableGrid">
    <w:name w:val="Table Grid"/>
    <w:basedOn w:val="TableNormal"/>
    <w:rsid w:val="00362D86"/>
    <w:pPr>
      <w:spacing w:before="120" w:after="60"/>
    </w:pPr>
    <w:rPr>
      <w:sz w:val="24"/>
      <w:lang w:val="en-US" w:eastAsia="en-US"/>
    </w:rPr>
    <w:tblPr>
      <w:tblCellMar>
        <w:left w:w="0" w:type="dxa"/>
        <w:right w:w="170" w:type="dxa"/>
      </w:tblCellMar>
    </w:tblPr>
  </w:style>
  <w:style w:type="character" w:styleId="Strong">
    <w:name w:val="Strong"/>
    <w:basedOn w:val="DefaultParagraphFont"/>
    <w:qFormat/>
    <w:rsid w:val="002251C2"/>
    <w:rPr>
      <w:rFonts w:cs="Times New Roman"/>
      <w:b/>
      <w:bCs/>
    </w:rPr>
  </w:style>
  <w:style w:type="table" w:styleId="Table3Deffects1">
    <w:name w:val="Table 3D effects 1"/>
    <w:basedOn w:val="TableNormal"/>
    <w:semiHidden/>
    <w:rsid w:val="002251C2"/>
    <w:pPr>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251C2"/>
    <w:pPr>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2251C2"/>
    <w:pPr>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2251C2"/>
    <w:pPr>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2251C2"/>
    <w:pPr>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251C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251C2"/>
    <w:pPr>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251C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251C2"/>
    <w:pPr>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251C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251C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2251C2"/>
    <w:pPr>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2251C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2251C2"/>
    <w:pPr>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2251C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2251C2"/>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251C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2251C2"/>
    <w:pPr>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2251C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2251C2"/>
    <w:pPr>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2251C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2251C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251C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2251C2"/>
    <w:pPr>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2251C2"/>
    <w:pPr>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251C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251C2"/>
    <w:pPr>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251C2"/>
    <w:pPr>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251C2"/>
    <w:pPr>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251C2"/>
    <w:pPr>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2251C2"/>
    <w:pPr>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2251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251C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2251C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2251C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styleId="111111">
    <w:name w:val="Outline List 2"/>
    <w:basedOn w:val="NoList"/>
    <w:rsid w:val="007F58B3"/>
    <w:pPr>
      <w:numPr>
        <w:numId w:val="5"/>
      </w:numPr>
    </w:pPr>
  </w:style>
  <w:style w:type="numbering" w:styleId="1ai">
    <w:name w:val="Outline List 1"/>
    <w:basedOn w:val="NoList"/>
    <w:rsid w:val="007F58B3"/>
    <w:pPr>
      <w:numPr>
        <w:numId w:val="6"/>
      </w:numPr>
    </w:pPr>
  </w:style>
  <w:style w:type="numbering" w:styleId="ArticleSection">
    <w:name w:val="Outline List 3"/>
    <w:basedOn w:val="NoList"/>
    <w:rsid w:val="007F58B3"/>
    <w:pPr>
      <w:numPr>
        <w:numId w:val="7"/>
      </w:numPr>
    </w:pPr>
  </w:style>
  <w:style w:type="paragraph" w:styleId="TOC1">
    <w:name w:val="toc 1"/>
    <w:basedOn w:val="Normal"/>
    <w:next w:val="Normal"/>
    <w:autoRedefine/>
    <w:uiPriority w:val="39"/>
    <w:rsid w:val="00362D86"/>
    <w:pPr>
      <w:keepNext/>
      <w:tabs>
        <w:tab w:val="left" w:pos="851"/>
        <w:tab w:val="right" w:leader="dot" w:pos="9072"/>
      </w:tabs>
      <w:jc w:val="left"/>
    </w:pPr>
    <w:rPr>
      <w:rFonts w:cs="Arial"/>
      <w:b/>
      <w:bCs/>
    </w:rPr>
  </w:style>
  <w:style w:type="paragraph" w:customStyle="1" w:styleId="Block1">
    <w:name w:val="Block 1"/>
    <w:basedOn w:val="Normal"/>
    <w:next w:val="Normal"/>
    <w:link w:val="Block1Char"/>
    <w:rsid w:val="00362D86"/>
    <w:pPr>
      <w:ind w:left="851"/>
    </w:pPr>
  </w:style>
  <w:style w:type="paragraph" w:customStyle="1" w:styleId="Block2">
    <w:name w:val="Block 2"/>
    <w:basedOn w:val="Normal"/>
    <w:next w:val="Normal"/>
    <w:link w:val="Block2Char"/>
    <w:rsid w:val="00362D86"/>
    <w:pPr>
      <w:ind w:left="1418"/>
    </w:pPr>
  </w:style>
  <w:style w:type="paragraph" w:customStyle="1" w:styleId="Bullet1">
    <w:name w:val="Bullet 1"/>
    <w:basedOn w:val="Normal"/>
    <w:next w:val="Normal"/>
    <w:rsid w:val="00362D86"/>
    <w:pPr>
      <w:numPr>
        <w:numId w:val="8"/>
      </w:numPr>
      <w:tabs>
        <w:tab w:val="clear" w:pos="170"/>
      </w:tabs>
    </w:pPr>
  </w:style>
  <w:style w:type="paragraph" w:customStyle="1" w:styleId="Bullet2">
    <w:name w:val="Bullet 2"/>
    <w:basedOn w:val="Normal"/>
    <w:next w:val="Normal"/>
    <w:rsid w:val="00362D86"/>
    <w:pPr>
      <w:numPr>
        <w:numId w:val="9"/>
      </w:numPr>
      <w:tabs>
        <w:tab w:val="clear" w:pos="170"/>
      </w:tabs>
    </w:pPr>
  </w:style>
  <w:style w:type="paragraph" w:styleId="TOC2">
    <w:name w:val="toc 2"/>
    <w:basedOn w:val="Normal"/>
    <w:next w:val="Normal"/>
    <w:autoRedefine/>
    <w:uiPriority w:val="39"/>
    <w:rsid w:val="00362D86"/>
    <w:pPr>
      <w:tabs>
        <w:tab w:val="left" w:pos="851"/>
        <w:tab w:val="right" w:leader="dot" w:pos="9072"/>
      </w:tabs>
      <w:spacing w:before="120"/>
      <w:jc w:val="left"/>
    </w:pPr>
  </w:style>
  <w:style w:type="character" w:customStyle="1" w:styleId="h3CharChar">
    <w:name w:val="h3 Char Char"/>
    <w:basedOn w:val="DefaultParagraphFont"/>
    <w:rsid w:val="00B7462F"/>
    <w:rPr>
      <w:rFonts w:ascii="Arial" w:hAnsi="Arial" w:cs="Arial"/>
      <w:b/>
      <w:bCs/>
      <w:sz w:val="26"/>
      <w:szCs w:val="26"/>
    </w:rPr>
  </w:style>
  <w:style w:type="character" w:customStyle="1" w:styleId="pCharChar">
    <w:name w:val="p Char Char"/>
    <w:basedOn w:val="DefaultParagraphFont"/>
    <w:rsid w:val="00B7462F"/>
    <w:rPr>
      <w:rFonts w:ascii="Arial" w:hAnsi="Arial" w:cs="Arial"/>
      <w:b/>
      <w:bCs/>
      <w:i/>
      <w:iCs/>
      <w:sz w:val="28"/>
      <w:szCs w:val="28"/>
    </w:rPr>
  </w:style>
  <w:style w:type="character" w:customStyle="1" w:styleId="Level2Char">
    <w:name w:val="Level 2 Char"/>
    <w:basedOn w:val="Heading2Char"/>
    <w:link w:val="Level2"/>
    <w:rsid w:val="00362D86"/>
    <w:rPr>
      <w:rFonts w:ascii="Arial" w:hAnsi="Arial" w:cs="Arial"/>
      <w:b w:val="0"/>
      <w:bCs/>
      <w:i w:val="0"/>
      <w:iCs/>
      <w:sz w:val="24"/>
      <w:szCs w:val="28"/>
    </w:rPr>
  </w:style>
  <w:style w:type="paragraph" w:customStyle="1" w:styleId="StyleLevel2Bold">
    <w:name w:val="Style Level 2 + Bold"/>
    <w:basedOn w:val="Level2"/>
    <w:link w:val="StyleLevel2BoldChar"/>
    <w:rsid w:val="00362D86"/>
    <w:pPr>
      <w:keepNext/>
    </w:pPr>
    <w:rPr>
      <w:b/>
      <w:iCs w:val="0"/>
    </w:rPr>
  </w:style>
  <w:style w:type="character" w:customStyle="1" w:styleId="Level1Char">
    <w:name w:val="Level 1 Char"/>
    <w:basedOn w:val="DefaultParagraphFont"/>
    <w:link w:val="Level1"/>
    <w:locked/>
    <w:rsid w:val="00362D86"/>
    <w:rPr>
      <w:rFonts w:cs="Arial"/>
      <w:b/>
      <w:bCs/>
      <w:kern w:val="32"/>
      <w:sz w:val="28"/>
      <w:szCs w:val="32"/>
    </w:rPr>
  </w:style>
  <w:style w:type="character" w:customStyle="1" w:styleId="Level3Char">
    <w:name w:val="Level 3 Char"/>
    <w:basedOn w:val="DefaultParagraphFont"/>
    <w:link w:val="Level3"/>
    <w:rsid w:val="00362D86"/>
    <w:rPr>
      <w:sz w:val="24"/>
      <w:szCs w:val="24"/>
    </w:rPr>
  </w:style>
  <w:style w:type="paragraph" w:customStyle="1" w:styleId="SubLevel1">
    <w:name w:val="Sub Level 1"/>
    <w:basedOn w:val="Normal"/>
    <w:next w:val="Normal"/>
    <w:link w:val="SubLevel1Char"/>
    <w:rsid w:val="00362D86"/>
    <w:pPr>
      <w:numPr>
        <w:ilvl w:val="1"/>
        <w:numId w:val="10"/>
      </w:numPr>
    </w:pPr>
  </w:style>
  <w:style w:type="paragraph" w:customStyle="1" w:styleId="SubLevel2">
    <w:name w:val="Sub Level 2"/>
    <w:basedOn w:val="Normal"/>
    <w:next w:val="Normal"/>
    <w:link w:val="SubLevel2Char"/>
    <w:rsid w:val="00362D86"/>
    <w:pPr>
      <w:numPr>
        <w:ilvl w:val="2"/>
        <w:numId w:val="10"/>
      </w:numPr>
    </w:pPr>
  </w:style>
  <w:style w:type="paragraph" w:customStyle="1" w:styleId="SubLevel1Bold">
    <w:name w:val="Sub Level 1 Bold"/>
    <w:basedOn w:val="SubLevel1"/>
    <w:next w:val="Normal"/>
    <w:link w:val="SubLevel1BoldChar"/>
    <w:rsid w:val="00362D86"/>
    <w:pPr>
      <w:keepNext/>
      <w:jc w:val="left"/>
    </w:pPr>
    <w:rPr>
      <w:b/>
      <w:sz w:val="28"/>
    </w:rPr>
  </w:style>
  <w:style w:type="paragraph" w:customStyle="1" w:styleId="SubLevel2Bold">
    <w:name w:val="Sub Level 2 Bold"/>
    <w:basedOn w:val="SubLevel2"/>
    <w:next w:val="Normal"/>
    <w:link w:val="SubLevel2BoldChar"/>
    <w:rsid w:val="00362D86"/>
    <w:pPr>
      <w:keepNext/>
      <w:jc w:val="left"/>
    </w:pPr>
    <w:rPr>
      <w:b/>
    </w:rPr>
  </w:style>
  <w:style w:type="paragraph" w:customStyle="1" w:styleId="Level2Bold">
    <w:name w:val="Level 2 Bold"/>
    <w:basedOn w:val="Level2"/>
    <w:next w:val="Normal"/>
    <w:link w:val="Level2BoldChar"/>
    <w:rsid w:val="00362D86"/>
    <w:pPr>
      <w:keepNext/>
      <w:jc w:val="left"/>
    </w:pPr>
    <w:rPr>
      <w:b/>
    </w:rPr>
  </w:style>
  <w:style w:type="paragraph" w:customStyle="1" w:styleId="Level3Bold">
    <w:name w:val="Level 3 Bold"/>
    <w:basedOn w:val="Level3"/>
    <w:next w:val="Normal"/>
    <w:link w:val="Level3BoldChar"/>
    <w:rsid w:val="00362D86"/>
    <w:pPr>
      <w:keepNext/>
      <w:jc w:val="left"/>
    </w:pPr>
    <w:rPr>
      <w:b/>
    </w:rPr>
  </w:style>
  <w:style w:type="paragraph" w:customStyle="1" w:styleId="Level4Bold">
    <w:name w:val="Level 4 Bold"/>
    <w:basedOn w:val="Level4"/>
    <w:next w:val="Normal"/>
    <w:rsid w:val="00362D86"/>
    <w:pPr>
      <w:keepNext/>
      <w:jc w:val="left"/>
    </w:pPr>
    <w:rPr>
      <w:b/>
    </w:rPr>
  </w:style>
  <w:style w:type="paragraph" w:customStyle="1" w:styleId="Bullet3">
    <w:name w:val="Bullet 3"/>
    <w:basedOn w:val="Bullet2"/>
    <w:next w:val="Normal"/>
    <w:rsid w:val="00362D86"/>
    <w:pPr>
      <w:numPr>
        <w:numId w:val="11"/>
      </w:numPr>
    </w:pPr>
  </w:style>
  <w:style w:type="paragraph" w:customStyle="1" w:styleId="Block3">
    <w:name w:val="Block 3"/>
    <w:basedOn w:val="Block2"/>
    <w:next w:val="Normal"/>
    <w:rsid w:val="00362D86"/>
    <w:pPr>
      <w:ind w:left="1985"/>
    </w:pPr>
  </w:style>
  <w:style w:type="paragraph" w:styleId="DocumentMap">
    <w:name w:val="Document Map"/>
    <w:basedOn w:val="Normal"/>
    <w:semiHidden/>
    <w:rsid w:val="00362D86"/>
    <w:pPr>
      <w:shd w:val="clear" w:color="auto" w:fill="000080"/>
    </w:pPr>
    <w:rPr>
      <w:rFonts w:ascii="Tahoma" w:hAnsi="Tahoma" w:cs="Tahoma"/>
      <w:sz w:val="20"/>
      <w:szCs w:val="20"/>
    </w:rPr>
  </w:style>
  <w:style w:type="paragraph" w:customStyle="1" w:styleId="AMODTable">
    <w:name w:val="AMOD Table"/>
    <w:basedOn w:val="Normal"/>
    <w:rsid w:val="00362D86"/>
    <w:pPr>
      <w:spacing w:before="120"/>
      <w:jc w:val="left"/>
    </w:pPr>
  </w:style>
  <w:style w:type="character" w:customStyle="1" w:styleId="Block1Char">
    <w:name w:val="Block 1 Char"/>
    <w:basedOn w:val="DefaultParagraphFont"/>
    <w:link w:val="Block1"/>
    <w:rsid w:val="00362D86"/>
    <w:rPr>
      <w:sz w:val="24"/>
      <w:szCs w:val="24"/>
    </w:rPr>
  </w:style>
  <w:style w:type="character" w:customStyle="1" w:styleId="Quote-1BlockChar">
    <w:name w:val="Quote-1 Block Char"/>
    <w:basedOn w:val="DefaultParagraphFont"/>
    <w:link w:val="Quote-1Block"/>
    <w:rsid w:val="00362D86"/>
    <w:rPr>
      <w:sz w:val="24"/>
      <w:lang w:val="en-GB" w:eastAsia="en-US"/>
    </w:rPr>
  </w:style>
  <w:style w:type="paragraph" w:customStyle="1" w:styleId="SubLevel3">
    <w:name w:val="Sub Level 3"/>
    <w:basedOn w:val="Normal"/>
    <w:next w:val="Normal"/>
    <w:link w:val="SubLevel3Char"/>
    <w:rsid w:val="00362D86"/>
    <w:pPr>
      <w:numPr>
        <w:ilvl w:val="3"/>
        <w:numId w:val="10"/>
      </w:numPr>
    </w:pPr>
  </w:style>
  <w:style w:type="paragraph" w:customStyle="1" w:styleId="SubLevel4">
    <w:name w:val="Sub Level 4"/>
    <w:basedOn w:val="Normal"/>
    <w:next w:val="Normal"/>
    <w:rsid w:val="00362D86"/>
    <w:pPr>
      <w:numPr>
        <w:ilvl w:val="4"/>
        <w:numId w:val="10"/>
      </w:numPr>
    </w:pPr>
  </w:style>
  <w:style w:type="paragraph" w:customStyle="1" w:styleId="SubLevel3Bold">
    <w:name w:val="Sub Level 3 Bold"/>
    <w:basedOn w:val="SubLevel3"/>
    <w:next w:val="Normal"/>
    <w:rsid w:val="00362D86"/>
    <w:pPr>
      <w:keepNext/>
      <w:jc w:val="left"/>
    </w:pPr>
    <w:rPr>
      <w:b/>
    </w:rPr>
  </w:style>
  <w:style w:type="paragraph" w:customStyle="1" w:styleId="SubLevel4Bold">
    <w:name w:val="Sub Level 4 Bold"/>
    <w:basedOn w:val="SubLevel4"/>
    <w:next w:val="Normal"/>
    <w:rsid w:val="00362D86"/>
    <w:pPr>
      <w:keepNext/>
      <w:jc w:val="left"/>
    </w:pPr>
    <w:rPr>
      <w:b/>
    </w:rPr>
  </w:style>
  <w:style w:type="paragraph" w:customStyle="1" w:styleId="StyleLevel3Bold">
    <w:name w:val="Style Level 3 + Bold"/>
    <w:basedOn w:val="Level3"/>
    <w:link w:val="StyleLevel3BoldChar"/>
    <w:rsid w:val="00362D86"/>
    <w:pPr>
      <w:keepNext/>
      <w:jc w:val="left"/>
    </w:pPr>
    <w:rPr>
      <w:b/>
      <w:bCs/>
    </w:rPr>
  </w:style>
  <w:style w:type="character" w:customStyle="1" w:styleId="StyleLevel3BoldChar">
    <w:name w:val="Style Level 3 + Bold Char"/>
    <w:basedOn w:val="Level3Char"/>
    <w:link w:val="StyleLevel3Bold"/>
    <w:rsid w:val="00362D86"/>
    <w:rPr>
      <w:b/>
      <w:bCs/>
      <w:sz w:val="24"/>
      <w:szCs w:val="24"/>
    </w:rPr>
  </w:style>
  <w:style w:type="paragraph" w:customStyle="1" w:styleId="Level4A">
    <w:name w:val="Level 4A"/>
    <w:basedOn w:val="Normal"/>
    <w:next w:val="Normal"/>
    <w:rsid w:val="003F7CBC"/>
    <w:pPr>
      <w:keepNext/>
      <w:numPr>
        <w:numId w:val="14"/>
      </w:numPr>
      <w:spacing w:before="480"/>
    </w:pPr>
    <w:rPr>
      <w:b/>
      <w:sz w:val="28"/>
      <w:lang w:val="en-GB"/>
    </w:rPr>
  </w:style>
  <w:style w:type="character" w:customStyle="1" w:styleId="Heading3Char1">
    <w:name w:val="Heading 3 Char1"/>
    <w:aliases w:val="h3 Char"/>
    <w:basedOn w:val="DefaultParagraphFont"/>
    <w:rsid w:val="008D3A87"/>
    <w:rPr>
      <w:rFonts w:ascii="Arial" w:hAnsi="Arial" w:cs="Arial"/>
      <w:b/>
      <w:bCs/>
      <w:sz w:val="26"/>
      <w:szCs w:val="26"/>
      <w:lang w:val="en-AU" w:eastAsia="en-AU" w:bidi="ar-SA"/>
    </w:rPr>
  </w:style>
  <w:style w:type="character" w:customStyle="1" w:styleId="Heading2Char1">
    <w:name w:val="Heading 2 Char1"/>
    <w:aliases w:val="p Char"/>
    <w:basedOn w:val="DefaultParagraphFont"/>
    <w:rsid w:val="008D3A87"/>
    <w:rPr>
      <w:rFonts w:ascii="Arial" w:hAnsi="Arial" w:cs="Arial"/>
      <w:b/>
      <w:bCs/>
      <w:i/>
      <w:iCs/>
      <w:sz w:val="28"/>
      <w:szCs w:val="28"/>
      <w:lang w:val="en-AU" w:eastAsia="en-AU" w:bidi="ar-SA"/>
    </w:rPr>
  </w:style>
  <w:style w:type="character" w:customStyle="1" w:styleId="Level4Char">
    <w:name w:val="Level 4 Char"/>
    <w:basedOn w:val="DefaultParagraphFont"/>
    <w:link w:val="Level4"/>
    <w:rsid w:val="00362D86"/>
    <w:rPr>
      <w:bCs/>
      <w:sz w:val="24"/>
      <w:szCs w:val="28"/>
    </w:rPr>
  </w:style>
  <w:style w:type="character" w:customStyle="1" w:styleId="Level2-BoldChar">
    <w:name w:val="Level 2-Bold Char"/>
    <w:basedOn w:val="DefaultParagraphFont"/>
    <w:link w:val="Level2-Bold"/>
    <w:locked/>
    <w:rsid w:val="006B4292"/>
    <w:rPr>
      <w:b/>
      <w:sz w:val="22"/>
      <w:lang w:val="en-GB" w:eastAsia="en-US"/>
    </w:rPr>
  </w:style>
  <w:style w:type="character" w:customStyle="1" w:styleId="NotationChar">
    <w:name w:val="Notation Char"/>
    <w:basedOn w:val="DefaultParagraphFont"/>
    <w:link w:val="Notation"/>
    <w:locked/>
    <w:rsid w:val="006B4292"/>
    <w:rPr>
      <w:rFonts w:ascii="Arial" w:hAnsi="Arial"/>
      <w:sz w:val="24"/>
      <w:szCs w:val="24"/>
      <w:lang w:val="en-AU" w:eastAsia="en-AU" w:bidi="ar-SA"/>
    </w:rPr>
  </w:style>
  <w:style w:type="character" w:customStyle="1" w:styleId="SubLevel3Char">
    <w:name w:val="Sub Level 3 Char"/>
    <w:basedOn w:val="DefaultParagraphFont"/>
    <w:link w:val="SubLevel3"/>
    <w:rsid w:val="00362D86"/>
    <w:rPr>
      <w:sz w:val="24"/>
      <w:szCs w:val="24"/>
    </w:rPr>
  </w:style>
  <w:style w:type="paragraph" w:customStyle="1" w:styleId="CM39">
    <w:name w:val="CM39"/>
    <w:basedOn w:val="Normal"/>
    <w:next w:val="Normal"/>
    <w:rsid w:val="00275A15"/>
    <w:pPr>
      <w:widowControl w:val="0"/>
      <w:autoSpaceDE w:val="0"/>
      <w:autoSpaceDN w:val="0"/>
      <w:adjustRightInd w:val="0"/>
      <w:spacing w:after="510"/>
    </w:pPr>
    <w:rPr>
      <w:rFonts w:ascii="GONFF S+ Times" w:hAnsi="GONFF S+ Times"/>
    </w:rPr>
  </w:style>
  <w:style w:type="paragraph" w:customStyle="1" w:styleId="CM40">
    <w:name w:val="CM40"/>
    <w:basedOn w:val="Normal"/>
    <w:next w:val="Normal"/>
    <w:rsid w:val="00275A15"/>
    <w:pPr>
      <w:widowControl w:val="0"/>
      <w:autoSpaceDE w:val="0"/>
      <w:autoSpaceDN w:val="0"/>
      <w:adjustRightInd w:val="0"/>
      <w:spacing w:after="98"/>
    </w:pPr>
    <w:rPr>
      <w:rFonts w:ascii="GONFF S+ Times" w:hAnsi="GONFF S+ Times"/>
    </w:rPr>
  </w:style>
  <w:style w:type="paragraph" w:customStyle="1" w:styleId="CM41">
    <w:name w:val="CM41"/>
    <w:basedOn w:val="Normal"/>
    <w:next w:val="Normal"/>
    <w:rsid w:val="00275A15"/>
    <w:pPr>
      <w:widowControl w:val="0"/>
      <w:autoSpaceDE w:val="0"/>
      <w:autoSpaceDN w:val="0"/>
      <w:adjustRightInd w:val="0"/>
      <w:spacing w:after="185"/>
    </w:pPr>
    <w:rPr>
      <w:rFonts w:ascii="GONFF S+ Times" w:hAnsi="GONFF S+ Times"/>
    </w:rPr>
  </w:style>
  <w:style w:type="character" w:customStyle="1" w:styleId="StyleLevel2BoldChar">
    <w:name w:val="Style Level 2 + Bold Char"/>
    <w:basedOn w:val="Level2Char"/>
    <w:link w:val="StyleLevel2Bold"/>
    <w:rsid w:val="00275A15"/>
    <w:rPr>
      <w:rFonts w:ascii="Arial" w:hAnsi="Arial" w:cs="Arial"/>
      <w:b/>
      <w:bCs/>
      <w:i w:val="0"/>
      <w:iCs w:val="0"/>
      <w:sz w:val="24"/>
      <w:szCs w:val="28"/>
    </w:rPr>
  </w:style>
  <w:style w:type="character" w:customStyle="1" w:styleId="Level3BoldChar">
    <w:name w:val="Level 3 Bold Char"/>
    <w:basedOn w:val="Level3Char"/>
    <w:link w:val="Level3Bold"/>
    <w:rsid w:val="00275A15"/>
    <w:rPr>
      <w:b/>
      <w:sz w:val="24"/>
      <w:szCs w:val="24"/>
    </w:rPr>
  </w:style>
  <w:style w:type="character" w:customStyle="1" w:styleId="Block2Char">
    <w:name w:val="Block 2 Char"/>
    <w:basedOn w:val="DefaultParagraphFont"/>
    <w:link w:val="Block2"/>
    <w:rsid w:val="00362D86"/>
    <w:rPr>
      <w:sz w:val="24"/>
      <w:szCs w:val="24"/>
    </w:rPr>
  </w:style>
  <w:style w:type="paragraph" w:customStyle="1" w:styleId="LevelB2">
    <w:name w:val="Level B2"/>
    <w:basedOn w:val="Normal"/>
    <w:next w:val="Normal"/>
    <w:autoRedefine/>
    <w:rsid w:val="00362D86"/>
    <w:pPr>
      <w:numPr>
        <w:ilvl w:val="1"/>
        <w:numId w:val="15"/>
      </w:numPr>
      <w:spacing w:line="270" w:lineRule="exact"/>
      <w:outlineLvl w:val="1"/>
    </w:pPr>
    <w:rPr>
      <w:b/>
      <w:szCs w:val="20"/>
      <w:lang w:val="en-GB" w:eastAsia="en-US"/>
    </w:rPr>
  </w:style>
  <w:style w:type="paragraph" w:customStyle="1" w:styleId="History">
    <w:name w:val="History"/>
    <w:basedOn w:val="Normal"/>
    <w:next w:val="Normal"/>
    <w:link w:val="HistoryChar"/>
    <w:rsid w:val="00362D86"/>
    <w:pPr>
      <w:keepNext/>
    </w:pPr>
    <w:rPr>
      <w:sz w:val="20"/>
    </w:rPr>
  </w:style>
  <w:style w:type="paragraph" w:customStyle="1" w:styleId="Orderitem">
    <w:name w:val="Order_item"/>
    <w:basedOn w:val="Normal"/>
    <w:next w:val="Normal"/>
    <w:link w:val="OrderitemCharChar"/>
    <w:rsid w:val="00362D86"/>
    <w:pPr>
      <w:numPr>
        <w:numId w:val="17"/>
      </w:numPr>
      <w:tabs>
        <w:tab w:val="clear" w:pos="851"/>
        <w:tab w:val="left" w:pos="720"/>
      </w:tabs>
    </w:pPr>
  </w:style>
  <w:style w:type="character" w:customStyle="1" w:styleId="SubLevel1Char">
    <w:name w:val="Sub Level 1 Char"/>
    <w:basedOn w:val="DefaultParagraphFont"/>
    <w:link w:val="SubLevel1"/>
    <w:rsid w:val="00362D86"/>
    <w:rPr>
      <w:sz w:val="24"/>
      <w:szCs w:val="24"/>
    </w:rPr>
  </w:style>
  <w:style w:type="character" w:customStyle="1" w:styleId="OrderitemCharChar">
    <w:name w:val="Order_item Char Char"/>
    <w:basedOn w:val="DefaultParagraphFont"/>
    <w:link w:val="Orderitem"/>
    <w:rsid w:val="00362D86"/>
    <w:rPr>
      <w:sz w:val="24"/>
      <w:szCs w:val="24"/>
    </w:rPr>
  </w:style>
  <w:style w:type="paragraph" w:customStyle="1" w:styleId="access">
    <w:name w:val="access"/>
    <w:rsid w:val="00362D86"/>
    <w:pPr>
      <w:spacing w:before="200" w:after="60" w:line="270" w:lineRule="exact"/>
      <w:jc w:val="both"/>
    </w:pPr>
    <w:rPr>
      <w:sz w:val="24"/>
      <w:szCs w:val="24"/>
    </w:rPr>
  </w:style>
  <w:style w:type="paragraph" w:customStyle="1" w:styleId="nes">
    <w:name w:val="nes"/>
    <w:rsid w:val="00362D86"/>
    <w:pPr>
      <w:spacing w:before="200" w:after="60" w:line="270" w:lineRule="exact"/>
      <w:jc w:val="both"/>
    </w:pPr>
    <w:rPr>
      <w:sz w:val="24"/>
      <w:szCs w:val="24"/>
    </w:rPr>
  </w:style>
  <w:style w:type="paragraph" w:customStyle="1" w:styleId="Footer1">
    <w:name w:val="Footer1"/>
    <w:rsid w:val="005A69D8"/>
    <w:pPr>
      <w:tabs>
        <w:tab w:val="center" w:pos="4153"/>
        <w:tab w:val="right" w:pos="8306"/>
      </w:tabs>
      <w:spacing w:before="200" w:after="60" w:line="270" w:lineRule="exact"/>
      <w:jc w:val="both"/>
    </w:pPr>
    <w:rPr>
      <w:sz w:val="24"/>
      <w:szCs w:val="24"/>
    </w:rPr>
  </w:style>
  <w:style w:type="paragraph" w:customStyle="1" w:styleId="foot2010">
    <w:name w:val="foot2010"/>
    <w:rsid w:val="00362D86"/>
    <w:pPr>
      <w:spacing w:before="200" w:after="60"/>
      <w:jc w:val="both"/>
    </w:pPr>
    <w:rPr>
      <w:sz w:val="24"/>
      <w:szCs w:val="24"/>
    </w:rPr>
  </w:style>
  <w:style w:type="paragraph" w:customStyle="1" w:styleId="lhdef">
    <w:name w:val="lhdef"/>
    <w:rsid w:val="00362D86"/>
    <w:pPr>
      <w:spacing w:before="200" w:after="60"/>
      <w:ind w:left="851"/>
      <w:jc w:val="both"/>
    </w:pPr>
    <w:rPr>
      <w:sz w:val="24"/>
      <w:szCs w:val="24"/>
    </w:rPr>
  </w:style>
  <w:style w:type="paragraph" w:customStyle="1" w:styleId="lhicov">
    <w:name w:val="lhicov"/>
    <w:rsid w:val="00362D86"/>
    <w:pPr>
      <w:tabs>
        <w:tab w:val="num" w:pos="851"/>
      </w:tabs>
      <w:spacing w:before="200" w:after="60"/>
      <w:ind w:left="851" w:hanging="851"/>
      <w:jc w:val="both"/>
      <w:outlineLvl w:val="2"/>
    </w:pPr>
    <w:rPr>
      <w:rFonts w:cs="Arial"/>
      <w:bCs/>
      <w:iCs/>
      <w:sz w:val="24"/>
      <w:szCs w:val="28"/>
    </w:rPr>
  </w:style>
  <w:style w:type="paragraph" w:customStyle="1" w:styleId="lhocov">
    <w:name w:val="lhocov"/>
    <w:rsid w:val="00362D86"/>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362D86"/>
    <w:pPr>
      <w:tabs>
        <w:tab w:val="num" w:pos="851"/>
      </w:tabs>
      <w:spacing w:before="200" w:after="60"/>
      <w:ind w:left="851" w:hanging="851"/>
      <w:jc w:val="both"/>
      <w:outlineLvl w:val="2"/>
    </w:pPr>
    <w:rPr>
      <w:rFonts w:cs="Arial"/>
      <w:bCs/>
      <w:iCs/>
      <w:sz w:val="24"/>
      <w:szCs w:val="28"/>
    </w:rPr>
  </w:style>
  <w:style w:type="paragraph" w:customStyle="1" w:styleId="gtio">
    <w:name w:val="gtio"/>
    <w:rsid w:val="00362D86"/>
    <w:pPr>
      <w:tabs>
        <w:tab w:val="num" w:pos="851"/>
      </w:tabs>
      <w:spacing w:before="200" w:after="60"/>
      <w:ind w:left="851" w:hanging="851"/>
      <w:jc w:val="both"/>
      <w:outlineLvl w:val="2"/>
    </w:pPr>
    <w:rPr>
      <w:rFonts w:cs="Arial"/>
      <w:bCs/>
      <w:iCs/>
      <w:sz w:val="24"/>
      <w:szCs w:val="28"/>
    </w:rPr>
  </w:style>
  <w:style w:type="character" w:customStyle="1" w:styleId="Heading3Char">
    <w:name w:val="Heading 3 Char"/>
    <w:aliases w:val="h3 Char1"/>
    <w:basedOn w:val="DefaultParagraphFont"/>
    <w:link w:val="Heading3"/>
    <w:rsid w:val="00362D86"/>
    <w:rPr>
      <w:rFonts w:ascii="Arial" w:hAnsi="Arial" w:cs="Arial"/>
      <w:b/>
      <w:bCs/>
      <w:sz w:val="26"/>
      <w:szCs w:val="26"/>
    </w:rPr>
  </w:style>
  <w:style w:type="character" w:customStyle="1" w:styleId="Heading2Char">
    <w:name w:val="Heading 2 Char"/>
    <w:aliases w:val="p Char1"/>
    <w:basedOn w:val="DefaultParagraphFont"/>
    <w:link w:val="Heading2"/>
    <w:rsid w:val="00362D86"/>
    <w:rPr>
      <w:rFonts w:ascii="Arial" w:hAnsi="Arial" w:cs="Arial"/>
      <w:b/>
      <w:bCs/>
      <w:i/>
      <w:iCs/>
      <w:sz w:val="28"/>
      <w:szCs w:val="28"/>
    </w:rPr>
  </w:style>
  <w:style w:type="character" w:customStyle="1" w:styleId="HistoryChar">
    <w:name w:val="History Char"/>
    <w:basedOn w:val="DefaultParagraphFont"/>
    <w:link w:val="History"/>
    <w:rsid w:val="00986148"/>
    <w:rPr>
      <w:szCs w:val="24"/>
    </w:rPr>
  </w:style>
  <w:style w:type="paragraph" w:customStyle="1" w:styleId="amodtable0">
    <w:name w:val="amodtable"/>
    <w:basedOn w:val="Normal"/>
    <w:rsid w:val="00362D86"/>
    <w:pPr>
      <w:spacing w:before="120"/>
      <w:jc w:val="left"/>
    </w:pPr>
  </w:style>
  <w:style w:type="character" w:customStyle="1" w:styleId="weekly">
    <w:name w:val="weekly"/>
    <w:basedOn w:val="DefaultParagraphFont"/>
    <w:rsid w:val="005068A2"/>
    <w:rPr>
      <w:color w:val="0000FF"/>
    </w:rPr>
  </w:style>
  <w:style w:type="paragraph" w:customStyle="1" w:styleId="Footer10">
    <w:name w:val="Footer1"/>
    <w:rsid w:val="00362D86"/>
    <w:pPr>
      <w:tabs>
        <w:tab w:val="center" w:pos="4153"/>
        <w:tab w:val="right" w:pos="8306"/>
      </w:tabs>
      <w:spacing w:before="200" w:after="60" w:line="270" w:lineRule="exact"/>
      <w:jc w:val="both"/>
    </w:pPr>
    <w:rPr>
      <w:sz w:val="24"/>
      <w:szCs w:val="24"/>
    </w:rPr>
  </w:style>
  <w:style w:type="paragraph" w:customStyle="1" w:styleId="StyleCenteredLeft-019cm">
    <w:name w:val="Style Centered Left:  -0.19 cm"/>
    <w:basedOn w:val="Normal"/>
    <w:rsid w:val="00362D86"/>
    <w:pPr>
      <w:jc w:val="center"/>
    </w:pPr>
    <w:rPr>
      <w:szCs w:val="20"/>
    </w:rPr>
  </w:style>
  <w:style w:type="paragraph" w:customStyle="1" w:styleId="application">
    <w:name w:val="application"/>
    <w:basedOn w:val="Normal"/>
    <w:rsid w:val="00362D86"/>
    <w:pPr>
      <w:jc w:val="left"/>
    </w:pPr>
  </w:style>
  <w:style w:type="paragraph" w:customStyle="1" w:styleId="trans">
    <w:name w:val="trans"/>
    <w:basedOn w:val="Normal"/>
    <w:next w:val="Normal"/>
    <w:rsid w:val="00362D86"/>
    <w:pPr>
      <w:tabs>
        <w:tab w:val="left" w:pos="709"/>
      </w:tabs>
    </w:pPr>
  </w:style>
  <w:style w:type="paragraph" w:customStyle="1" w:styleId="BlockLevel1">
    <w:name w:val="Block Level 1"/>
    <w:basedOn w:val="Normal"/>
    <w:next w:val="Normal"/>
    <w:rsid w:val="00D62DD1"/>
    <w:pPr>
      <w:ind w:left="851"/>
    </w:pPr>
    <w:rPr>
      <w:szCs w:val="20"/>
      <w:lang w:val="en-GB"/>
    </w:rPr>
  </w:style>
  <w:style w:type="character" w:customStyle="1" w:styleId="SubLevel2BoldChar">
    <w:name w:val="Sub Level 2 Bold Char"/>
    <w:basedOn w:val="DefaultParagraphFont"/>
    <w:link w:val="SubLevel2Bold"/>
    <w:rsid w:val="00BF4DE9"/>
    <w:rPr>
      <w:b/>
      <w:sz w:val="24"/>
      <w:szCs w:val="24"/>
    </w:rPr>
  </w:style>
  <w:style w:type="character" w:customStyle="1" w:styleId="SubLevel1BoldChar">
    <w:name w:val="Sub Level 1 Bold Char"/>
    <w:basedOn w:val="DefaultParagraphFont"/>
    <w:link w:val="SubLevel1Bold"/>
    <w:rsid w:val="00BF4DE9"/>
    <w:rPr>
      <w:b/>
      <w:sz w:val="28"/>
      <w:szCs w:val="24"/>
    </w:rPr>
  </w:style>
  <w:style w:type="character" w:customStyle="1" w:styleId="SubLevel2Char">
    <w:name w:val="Sub Level 2 Char"/>
    <w:basedOn w:val="DefaultParagraphFont"/>
    <w:link w:val="SubLevel2"/>
    <w:rsid w:val="00362D86"/>
    <w:rPr>
      <w:sz w:val="24"/>
      <w:szCs w:val="24"/>
    </w:rPr>
  </w:style>
  <w:style w:type="paragraph" w:customStyle="1" w:styleId="Info">
    <w:name w:val="Info"/>
    <w:basedOn w:val="Normal"/>
    <w:qFormat/>
    <w:rsid w:val="005852E3"/>
  </w:style>
  <w:style w:type="paragraph" w:customStyle="1" w:styleId="AmodTable14">
    <w:name w:val="AmodTable14"/>
    <w:basedOn w:val="Normal"/>
    <w:next w:val="Normal"/>
    <w:qFormat/>
    <w:rsid w:val="00362D86"/>
    <w:pPr>
      <w:spacing w:before="120"/>
      <w:ind w:left="57"/>
      <w:jc w:val="left"/>
    </w:pPr>
  </w:style>
  <w:style w:type="character" w:customStyle="1" w:styleId="Level2BoldChar">
    <w:name w:val="Level 2 Bold Char"/>
    <w:basedOn w:val="Level2Char"/>
    <w:link w:val="Level2Bold"/>
    <w:rsid w:val="00362D86"/>
    <w:rPr>
      <w:rFonts w:ascii="Arial" w:hAnsi="Arial" w:cs="Arial"/>
      <w:b/>
      <w:bCs/>
      <w:i w:val="0"/>
      <w:iCs/>
      <w:sz w:val="24"/>
      <w:szCs w:val="28"/>
    </w:rPr>
  </w:style>
  <w:style w:type="paragraph" w:customStyle="1" w:styleId="note">
    <w:name w:val="note"/>
    <w:basedOn w:val="Normal"/>
    <w:next w:val="Normal"/>
    <w:autoRedefine/>
    <w:qFormat/>
    <w:rsid w:val="00362D86"/>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table" w:customStyle="1" w:styleId="TableGrid10">
    <w:name w:val="Table Grid1"/>
    <w:basedOn w:val="TableNormal"/>
    <w:rsid w:val="003C0C05"/>
    <w:pPr>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
    <w:name w:val="tablenote"/>
    <w:basedOn w:val="Normal"/>
    <w:qFormat/>
    <w:rsid w:val="00362D86"/>
    <w:pPr>
      <w:spacing w:before="120"/>
      <w:ind w:left="851"/>
    </w:pPr>
  </w:style>
  <w:style w:type="paragraph" w:customStyle="1" w:styleId="tablenote15">
    <w:name w:val="tablenote1.5"/>
    <w:basedOn w:val="tablenote"/>
    <w:qFormat/>
    <w:rsid w:val="00362D86"/>
    <w:rPr>
      <w:sz w:val="22"/>
    </w:rPr>
  </w:style>
  <w:style w:type="paragraph" w:customStyle="1" w:styleId="tablenote0">
    <w:name w:val="tablenote0"/>
    <w:basedOn w:val="Normal"/>
    <w:qFormat/>
    <w:rsid w:val="00362D86"/>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921632">
      <w:bodyDiv w:val="1"/>
      <w:marLeft w:val="0"/>
      <w:marRight w:val="0"/>
      <w:marTop w:val="0"/>
      <w:marBottom w:val="0"/>
      <w:divBdr>
        <w:top w:val="none" w:sz="0" w:space="0" w:color="auto"/>
        <w:left w:val="none" w:sz="0" w:space="0" w:color="auto"/>
        <w:bottom w:val="none" w:sz="0" w:space="0" w:color="auto"/>
        <w:right w:val="none" w:sz="0" w:space="0" w:color="auto"/>
      </w:divBdr>
    </w:div>
    <w:div w:id="20009338">
      <w:bodyDiv w:val="1"/>
      <w:marLeft w:val="0"/>
      <w:marRight w:val="0"/>
      <w:marTop w:val="0"/>
      <w:marBottom w:val="0"/>
      <w:divBdr>
        <w:top w:val="none" w:sz="0" w:space="0" w:color="auto"/>
        <w:left w:val="none" w:sz="0" w:space="0" w:color="auto"/>
        <w:bottom w:val="none" w:sz="0" w:space="0" w:color="auto"/>
        <w:right w:val="none" w:sz="0" w:space="0" w:color="auto"/>
      </w:divBdr>
    </w:div>
    <w:div w:id="48186355">
      <w:bodyDiv w:val="1"/>
      <w:marLeft w:val="0"/>
      <w:marRight w:val="0"/>
      <w:marTop w:val="0"/>
      <w:marBottom w:val="0"/>
      <w:divBdr>
        <w:top w:val="none" w:sz="0" w:space="0" w:color="auto"/>
        <w:left w:val="none" w:sz="0" w:space="0" w:color="auto"/>
        <w:bottom w:val="none" w:sz="0" w:space="0" w:color="auto"/>
        <w:right w:val="none" w:sz="0" w:space="0" w:color="auto"/>
      </w:divBdr>
    </w:div>
    <w:div w:id="56131461">
      <w:bodyDiv w:val="1"/>
      <w:marLeft w:val="0"/>
      <w:marRight w:val="0"/>
      <w:marTop w:val="0"/>
      <w:marBottom w:val="0"/>
      <w:divBdr>
        <w:top w:val="none" w:sz="0" w:space="0" w:color="auto"/>
        <w:left w:val="none" w:sz="0" w:space="0" w:color="auto"/>
        <w:bottom w:val="none" w:sz="0" w:space="0" w:color="auto"/>
        <w:right w:val="none" w:sz="0" w:space="0" w:color="auto"/>
      </w:divBdr>
    </w:div>
    <w:div w:id="76099096">
      <w:bodyDiv w:val="1"/>
      <w:marLeft w:val="0"/>
      <w:marRight w:val="0"/>
      <w:marTop w:val="0"/>
      <w:marBottom w:val="0"/>
      <w:divBdr>
        <w:top w:val="none" w:sz="0" w:space="0" w:color="auto"/>
        <w:left w:val="none" w:sz="0" w:space="0" w:color="auto"/>
        <w:bottom w:val="none" w:sz="0" w:space="0" w:color="auto"/>
        <w:right w:val="none" w:sz="0" w:space="0" w:color="auto"/>
      </w:divBdr>
    </w:div>
    <w:div w:id="95558599">
      <w:bodyDiv w:val="1"/>
      <w:marLeft w:val="0"/>
      <w:marRight w:val="0"/>
      <w:marTop w:val="0"/>
      <w:marBottom w:val="0"/>
      <w:divBdr>
        <w:top w:val="none" w:sz="0" w:space="0" w:color="auto"/>
        <w:left w:val="none" w:sz="0" w:space="0" w:color="auto"/>
        <w:bottom w:val="none" w:sz="0" w:space="0" w:color="auto"/>
        <w:right w:val="none" w:sz="0" w:space="0" w:color="auto"/>
      </w:divBdr>
    </w:div>
    <w:div w:id="135032761">
      <w:bodyDiv w:val="1"/>
      <w:marLeft w:val="0"/>
      <w:marRight w:val="0"/>
      <w:marTop w:val="0"/>
      <w:marBottom w:val="0"/>
      <w:divBdr>
        <w:top w:val="none" w:sz="0" w:space="0" w:color="auto"/>
        <w:left w:val="none" w:sz="0" w:space="0" w:color="auto"/>
        <w:bottom w:val="none" w:sz="0" w:space="0" w:color="auto"/>
        <w:right w:val="none" w:sz="0" w:space="0" w:color="auto"/>
      </w:divBdr>
    </w:div>
    <w:div w:id="152570146">
      <w:bodyDiv w:val="1"/>
      <w:marLeft w:val="0"/>
      <w:marRight w:val="0"/>
      <w:marTop w:val="0"/>
      <w:marBottom w:val="0"/>
      <w:divBdr>
        <w:top w:val="none" w:sz="0" w:space="0" w:color="auto"/>
        <w:left w:val="none" w:sz="0" w:space="0" w:color="auto"/>
        <w:bottom w:val="none" w:sz="0" w:space="0" w:color="auto"/>
        <w:right w:val="none" w:sz="0" w:space="0" w:color="auto"/>
      </w:divBdr>
    </w:div>
    <w:div w:id="189144651">
      <w:bodyDiv w:val="1"/>
      <w:marLeft w:val="0"/>
      <w:marRight w:val="0"/>
      <w:marTop w:val="0"/>
      <w:marBottom w:val="0"/>
      <w:divBdr>
        <w:top w:val="none" w:sz="0" w:space="0" w:color="auto"/>
        <w:left w:val="none" w:sz="0" w:space="0" w:color="auto"/>
        <w:bottom w:val="none" w:sz="0" w:space="0" w:color="auto"/>
        <w:right w:val="none" w:sz="0" w:space="0" w:color="auto"/>
      </w:divBdr>
    </w:div>
    <w:div w:id="222448488">
      <w:bodyDiv w:val="1"/>
      <w:marLeft w:val="0"/>
      <w:marRight w:val="0"/>
      <w:marTop w:val="0"/>
      <w:marBottom w:val="0"/>
      <w:divBdr>
        <w:top w:val="none" w:sz="0" w:space="0" w:color="auto"/>
        <w:left w:val="none" w:sz="0" w:space="0" w:color="auto"/>
        <w:bottom w:val="none" w:sz="0" w:space="0" w:color="auto"/>
        <w:right w:val="none" w:sz="0" w:space="0" w:color="auto"/>
      </w:divBdr>
    </w:div>
    <w:div w:id="237524823">
      <w:bodyDiv w:val="1"/>
      <w:marLeft w:val="0"/>
      <w:marRight w:val="0"/>
      <w:marTop w:val="0"/>
      <w:marBottom w:val="0"/>
      <w:divBdr>
        <w:top w:val="none" w:sz="0" w:space="0" w:color="auto"/>
        <w:left w:val="none" w:sz="0" w:space="0" w:color="auto"/>
        <w:bottom w:val="none" w:sz="0" w:space="0" w:color="auto"/>
        <w:right w:val="none" w:sz="0" w:space="0" w:color="auto"/>
      </w:divBdr>
    </w:div>
    <w:div w:id="262879711">
      <w:bodyDiv w:val="1"/>
      <w:marLeft w:val="0"/>
      <w:marRight w:val="0"/>
      <w:marTop w:val="0"/>
      <w:marBottom w:val="0"/>
      <w:divBdr>
        <w:top w:val="none" w:sz="0" w:space="0" w:color="auto"/>
        <w:left w:val="none" w:sz="0" w:space="0" w:color="auto"/>
        <w:bottom w:val="none" w:sz="0" w:space="0" w:color="auto"/>
        <w:right w:val="none" w:sz="0" w:space="0" w:color="auto"/>
      </w:divBdr>
    </w:div>
    <w:div w:id="289635619">
      <w:bodyDiv w:val="1"/>
      <w:marLeft w:val="0"/>
      <w:marRight w:val="0"/>
      <w:marTop w:val="0"/>
      <w:marBottom w:val="0"/>
      <w:divBdr>
        <w:top w:val="none" w:sz="0" w:space="0" w:color="auto"/>
        <w:left w:val="none" w:sz="0" w:space="0" w:color="auto"/>
        <w:bottom w:val="none" w:sz="0" w:space="0" w:color="auto"/>
        <w:right w:val="none" w:sz="0" w:space="0" w:color="auto"/>
      </w:divBdr>
    </w:div>
    <w:div w:id="298457370">
      <w:bodyDiv w:val="1"/>
      <w:marLeft w:val="0"/>
      <w:marRight w:val="0"/>
      <w:marTop w:val="0"/>
      <w:marBottom w:val="0"/>
      <w:divBdr>
        <w:top w:val="none" w:sz="0" w:space="0" w:color="auto"/>
        <w:left w:val="none" w:sz="0" w:space="0" w:color="auto"/>
        <w:bottom w:val="none" w:sz="0" w:space="0" w:color="auto"/>
        <w:right w:val="none" w:sz="0" w:space="0" w:color="auto"/>
      </w:divBdr>
    </w:div>
    <w:div w:id="307445436">
      <w:bodyDiv w:val="1"/>
      <w:marLeft w:val="0"/>
      <w:marRight w:val="0"/>
      <w:marTop w:val="0"/>
      <w:marBottom w:val="0"/>
      <w:divBdr>
        <w:top w:val="none" w:sz="0" w:space="0" w:color="auto"/>
        <w:left w:val="none" w:sz="0" w:space="0" w:color="auto"/>
        <w:bottom w:val="none" w:sz="0" w:space="0" w:color="auto"/>
        <w:right w:val="none" w:sz="0" w:space="0" w:color="auto"/>
      </w:divBdr>
    </w:div>
    <w:div w:id="349262169">
      <w:bodyDiv w:val="1"/>
      <w:marLeft w:val="0"/>
      <w:marRight w:val="0"/>
      <w:marTop w:val="0"/>
      <w:marBottom w:val="0"/>
      <w:divBdr>
        <w:top w:val="none" w:sz="0" w:space="0" w:color="auto"/>
        <w:left w:val="none" w:sz="0" w:space="0" w:color="auto"/>
        <w:bottom w:val="none" w:sz="0" w:space="0" w:color="auto"/>
        <w:right w:val="none" w:sz="0" w:space="0" w:color="auto"/>
      </w:divBdr>
    </w:div>
    <w:div w:id="372653757">
      <w:bodyDiv w:val="1"/>
      <w:marLeft w:val="0"/>
      <w:marRight w:val="0"/>
      <w:marTop w:val="0"/>
      <w:marBottom w:val="0"/>
      <w:divBdr>
        <w:top w:val="none" w:sz="0" w:space="0" w:color="auto"/>
        <w:left w:val="none" w:sz="0" w:space="0" w:color="auto"/>
        <w:bottom w:val="none" w:sz="0" w:space="0" w:color="auto"/>
        <w:right w:val="none" w:sz="0" w:space="0" w:color="auto"/>
      </w:divBdr>
    </w:div>
    <w:div w:id="391780192">
      <w:bodyDiv w:val="1"/>
      <w:marLeft w:val="0"/>
      <w:marRight w:val="0"/>
      <w:marTop w:val="0"/>
      <w:marBottom w:val="0"/>
      <w:divBdr>
        <w:top w:val="none" w:sz="0" w:space="0" w:color="auto"/>
        <w:left w:val="none" w:sz="0" w:space="0" w:color="auto"/>
        <w:bottom w:val="none" w:sz="0" w:space="0" w:color="auto"/>
        <w:right w:val="none" w:sz="0" w:space="0" w:color="auto"/>
      </w:divBdr>
    </w:div>
    <w:div w:id="418841740">
      <w:bodyDiv w:val="1"/>
      <w:marLeft w:val="0"/>
      <w:marRight w:val="0"/>
      <w:marTop w:val="0"/>
      <w:marBottom w:val="0"/>
      <w:divBdr>
        <w:top w:val="none" w:sz="0" w:space="0" w:color="auto"/>
        <w:left w:val="none" w:sz="0" w:space="0" w:color="auto"/>
        <w:bottom w:val="none" w:sz="0" w:space="0" w:color="auto"/>
        <w:right w:val="none" w:sz="0" w:space="0" w:color="auto"/>
      </w:divBdr>
    </w:div>
    <w:div w:id="425931329">
      <w:bodyDiv w:val="1"/>
      <w:marLeft w:val="0"/>
      <w:marRight w:val="0"/>
      <w:marTop w:val="0"/>
      <w:marBottom w:val="0"/>
      <w:divBdr>
        <w:top w:val="none" w:sz="0" w:space="0" w:color="auto"/>
        <w:left w:val="none" w:sz="0" w:space="0" w:color="auto"/>
        <w:bottom w:val="none" w:sz="0" w:space="0" w:color="auto"/>
        <w:right w:val="none" w:sz="0" w:space="0" w:color="auto"/>
      </w:divBdr>
    </w:div>
    <w:div w:id="448402688">
      <w:bodyDiv w:val="1"/>
      <w:marLeft w:val="0"/>
      <w:marRight w:val="0"/>
      <w:marTop w:val="0"/>
      <w:marBottom w:val="0"/>
      <w:divBdr>
        <w:top w:val="none" w:sz="0" w:space="0" w:color="auto"/>
        <w:left w:val="none" w:sz="0" w:space="0" w:color="auto"/>
        <w:bottom w:val="none" w:sz="0" w:space="0" w:color="auto"/>
        <w:right w:val="none" w:sz="0" w:space="0" w:color="auto"/>
      </w:divBdr>
    </w:div>
    <w:div w:id="503514534">
      <w:bodyDiv w:val="1"/>
      <w:marLeft w:val="0"/>
      <w:marRight w:val="0"/>
      <w:marTop w:val="0"/>
      <w:marBottom w:val="0"/>
      <w:divBdr>
        <w:top w:val="none" w:sz="0" w:space="0" w:color="auto"/>
        <w:left w:val="none" w:sz="0" w:space="0" w:color="auto"/>
        <w:bottom w:val="none" w:sz="0" w:space="0" w:color="auto"/>
        <w:right w:val="none" w:sz="0" w:space="0" w:color="auto"/>
      </w:divBdr>
    </w:div>
    <w:div w:id="509877974">
      <w:bodyDiv w:val="1"/>
      <w:marLeft w:val="0"/>
      <w:marRight w:val="0"/>
      <w:marTop w:val="0"/>
      <w:marBottom w:val="0"/>
      <w:divBdr>
        <w:top w:val="none" w:sz="0" w:space="0" w:color="auto"/>
        <w:left w:val="none" w:sz="0" w:space="0" w:color="auto"/>
        <w:bottom w:val="none" w:sz="0" w:space="0" w:color="auto"/>
        <w:right w:val="none" w:sz="0" w:space="0" w:color="auto"/>
      </w:divBdr>
    </w:div>
    <w:div w:id="515659732">
      <w:bodyDiv w:val="1"/>
      <w:marLeft w:val="0"/>
      <w:marRight w:val="0"/>
      <w:marTop w:val="0"/>
      <w:marBottom w:val="0"/>
      <w:divBdr>
        <w:top w:val="none" w:sz="0" w:space="0" w:color="auto"/>
        <w:left w:val="none" w:sz="0" w:space="0" w:color="auto"/>
        <w:bottom w:val="none" w:sz="0" w:space="0" w:color="auto"/>
        <w:right w:val="none" w:sz="0" w:space="0" w:color="auto"/>
      </w:divBdr>
    </w:div>
    <w:div w:id="534083838">
      <w:bodyDiv w:val="1"/>
      <w:marLeft w:val="0"/>
      <w:marRight w:val="0"/>
      <w:marTop w:val="0"/>
      <w:marBottom w:val="0"/>
      <w:divBdr>
        <w:top w:val="none" w:sz="0" w:space="0" w:color="auto"/>
        <w:left w:val="none" w:sz="0" w:space="0" w:color="auto"/>
        <w:bottom w:val="none" w:sz="0" w:space="0" w:color="auto"/>
        <w:right w:val="none" w:sz="0" w:space="0" w:color="auto"/>
      </w:divBdr>
    </w:div>
    <w:div w:id="555050273">
      <w:bodyDiv w:val="1"/>
      <w:marLeft w:val="0"/>
      <w:marRight w:val="0"/>
      <w:marTop w:val="0"/>
      <w:marBottom w:val="0"/>
      <w:divBdr>
        <w:top w:val="none" w:sz="0" w:space="0" w:color="auto"/>
        <w:left w:val="none" w:sz="0" w:space="0" w:color="auto"/>
        <w:bottom w:val="none" w:sz="0" w:space="0" w:color="auto"/>
        <w:right w:val="none" w:sz="0" w:space="0" w:color="auto"/>
      </w:divBdr>
    </w:div>
    <w:div w:id="592593533">
      <w:bodyDiv w:val="1"/>
      <w:marLeft w:val="0"/>
      <w:marRight w:val="0"/>
      <w:marTop w:val="0"/>
      <w:marBottom w:val="0"/>
      <w:divBdr>
        <w:top w:val="none" w:sz="0" w:space="0" w:color="auto"/>
        <w:left w:val="none" w:sz="0" w:space="0" w:color="auto"/>
        <w:bottom w:val="none" w:sz="0" w:space="0" w:color="auto"/>
        <w:right w:val="none" w:sz="0" w:space="0" w:color="auto"/>
      </w:divBdr>
    </w:div>
    <w:div w:id="600068134">
      <w:bodyDiv w:val="1"/>
      <w:marLeft w:val="0"/>
      <w:marRight w:val="0"/>
      <w:marTop w:val="0"/>
      <w:marBottom w:val="0"/>
      <w:divBdr>
        <w:top w:val="none" w:sz="0" w:space="0" w:color="auto"/>
        <w:left w:val="none" w:sz="0" w:space="0" w:color="auto"/>
        <w:bottom w:val="none" w:sz="0" w:space="0" w:color="auto"/>
        <w:right w:val="none" w:sz="0" w:space="0" w:color="auto"/>
      </w:divBdr>
    </w:div>
    <w:div w:id="614018816">
      <w:bodyDiv w:val="1"/>
      <w:marLeft w:val="0"/>
      <w:marRight w:val="0"/>
      <w:marTop w:val="0"/>
      <w:marBottom w:val="0"/>
      <w:divBdr>
        <w:top w:val="none" w:sz="0" w:space="0" w:color="auto"/>
        <w:left w:val="none" w:sz="0" w:space="0" w:color="auto"/>
        <w:bottom w:val="none" w:sz="0" w:space="0" w:color="auto"/>
        <w:right w:val="none" w:sz="0" w:space="0" w:color="auto"/>
      </w:divBdr>
    </w:div>
    <w:div w:id="622276485">
      <w:bodyDiv w:val="1"/>
      <w:marLeft w:val="0"/>
      <w:marRight w:val="0"/>
      <w:marTop w:val="0"/>
      <w:marBottom w:val="0"/>
      <w:divBdr>
        <w:top w:val="none" w:sz="0" w:space="0" w:color="auto"/>
        <w:left w:val="none" w:sz="0" w:space="0" w:color="auto"/>
        <w:bottom w:val="none" w:sz="0" w:space="0" w:color="auto"/>
        <w:right w:val="none" w:sz="0" w:space="0" w:color="auto"/>
      </w:divBdr>
    </w:div>
    <w:div w:id="639380113">
      <w:bodyDiv w:val="1"/>
      <w:marLeft w:val="0"/>
      <w:marRight w:val="0"/>
      <w:marTop w:val="0"/>
      <w:marBottom w:val="0"/>
      <w:divBdr>
        <w:top w:val="none" w:sz="0" w:space="0" w:color="auto"/>
        <w:left w:val="none" w:sz="0" w:space="0" w:color="auto"/>
        <w:bottom w:val="none" w:sz="0" w:space="0" w:color="auto"/>
        <w:right w:val="none" w:sz="0" w:space="0" w:color="auto"/>
      </w:divBdr>
    </w:div>
    <w:div w:id="643969296">
      <w:bodyDiv w:val="1"/>
      <w:marLeft w:val="0"/>
      <w:marRight w:val="0"/>
      <w:marTop w:val="0"/>
      <w:marBottom w:val="0"/>
      <w:divBdr>
        <w:top w:val="none" w:sz="0" w:space="0" w:color="auto"/>
        <w:left w:val="none" w:sz="0" w:space="0" w:color="auto"/>
        <w:bottom w:val="none" w:sz="0" w:space="0" w:color="auto"/>
        <w:right w:val="none" w:sz="0" w:space="0" w:color="auto"/>
      </w:divBdr>
    </w:div>
    <w:div w:id="658311977">
      <w:bodyDiv w:val="1"/>
      <w:marLeft w:val="0"/>
      <w:marRight w:val="0"/>
      <w:marTop w:val="0"/>
      <w:marBottom w:val="0"/>
      <w:divBdr>
        <w:top w:val="none" w:sz="0" w:space="0" w:color="auto"/>
        <w:left w:val="none" w:sz="0" w:space="0" w:color="auto"/>
        <w:bottom w:val="none" w:sz="0" w:space="0" w:color="auto"/>
        <w:right w:val="none" w:sz="0" w:space="0" w:color="auto"/>
      </w:divBdr>
    </w:div>
    <w:div w:id="665278987">
      <w:bodyDiv w:val="1"/>
      <w:marLeft w:val="0"/>
      <w:marRight w:val="0"/>
      <w:marTop w:val="0"/>
      <w:marBottom w:val="0"/>
      <w:divBdr>
        <w:top w:val="none" w:sz="0" w:space="0" w:color="auto"/>
        <w:left w:val="none" w:sz="0" w:space="0" w:color="auto"/>
        <w:bottom w:val="none" w:sz="0" w:space="0" w:color="auto"/>
        <w:right w:val="none" w:sz="0" w:space="0" w:color="auto"/>
      </w:divBdr>
    </w:div>
    <w:div w:id="685719159">
      <w:bodyDiv w:val="1"/>
      <w:marLeft w:val="0"/>
      <w:marRight w:val="0"/>
      <w:marTop w:val="0"/>
      <w:marBottom w:val="0"/>
      <w:divBdr>
        <w:top w:val="none" w:sz="0" w:space="0" w:color="auto"/>
        <w:left w:val="none" w:sz="0" w:space="0" w:color="auto"/>
        <w:bottom w:val="none" w:sz="0" w:space="0" w:color="auto"/>
        <w:right w:val="none" w:sz="0" w:space="0" w:color="auto"/>
      </w:divBdr>
    </w:div>
    <w:div w:id="715391492">
      <w:bodyDiv w:val="1"/>
      <w:marLeft w:val="0"/>
      <w:marRight w:val="0"/>
      <w:marTop w:val="0"/>
      <w:marBottom w:val="0"/>
      <w:divBdr>
        <w:top w:val="none" w:sz="0" w:space="0" w:color="auto"/>
        <w:left w:val="none" w:sz="0" w:space="0" w:color="auto"/>
        <w:bottom w:val="none" w:sz="0" w:space="0" w:color="auto"/>
        <w:right w:val="none" w:sz="0" w:space="0" w:color="auto"/>
      </w:divBdr>
    </w:div>
    <w:div w:id="722563145">
      <w:bodyDiv w:val="1"/>
      <w:marLeft w:val="0"/>
      <w:marRight w:val="0"/>
      <w:marTop w:val="0"/>
      <w:marBottom w:val="0"/>
      <w:divBdr>
        <w:top w:val="none" w:sz="0" w:space="0" w:color="auto"/>
        <w:left w:val="none" w:sz="0" w:space="0" w:color="auto"/>
        <w:bottom w:val="none" w:sz="0" w:space="0" w:color="auto"/>
        <w:right w:val="none" w:sz="0" w:space="0" w:color="auto"/>
      </w:divBdr>
    </w:div>
    <w:div w:id="729422856">
      <w:bodyDiv w:val="1"/>
      <w:marLeft w:val="0"/>
      <w:marRight w:val="0"/>
      <w:marTop w:val="0"/>
      <w:marBottom w:val="0"/>
      <w:divBdr>
        <w:top w:val="none" w:sz="0" w:space="0" w:color="auto"/>
        <w:left w:val="none" w:sz="0" w:space="0" w:color="auto"/>
        <w:bottom w:val="none" w:sz="0" w:space="0" w:color="auto"/>
        <w:right w:val="none" w:sz="0" w:space="0" w:color="auto"/>
      </w:divBdr>
    </w:div>
    <w:div w:id="869294871">
      <w:bodyDiv w:val="1"/>
      <w:marLeft w:val="0"/>
      <w:marRight w:val="0"/>
      <w:marTop w:val="0"/>
      <w:marBottom w:val="0"/>
      <w:divBdr>
        <w:top w:val="none" w:sz="0" w:space="0" w:color="auto"/>
        <w:left w:val="none" w:sz="0" w:space="0" w:color="auto"/>
        <w:bottom w:val="none" w:sz="0" w:space="0" w:color="auto"/>
        <w:right w:val="none" w:sz="0" w:space="0" w:color="auto"/>
      </w:divBdr>
    </w:div>
    <w:div w:id="871458640">
      <w:bodyDiv w:val="1"/>
      <w:marLeft w:val="0"/>
      <w:marRight w:val="0"/>
      <w:marTop w:val="0"/>
      <w:marBottom w:val="0"/>
      <w:divBdr>
        <w:top w:val="none" w:sz="0" w:space="0" w:color="auto"/>
        <w:left w:val="none" w:sz="0" w:space="0" w:color="auto"/>
        <w:bottom w:val="none" w:sz="0" w:space="0" w:color="auto"/>
        <w:right w:val="none" w:sz="0" w:space="0" w:color="auto"/>
      </w:divBdr>
    </w:div>
    <w:div w:id="878779043">
      <w:bodyDiv w:val="1"/>
      <w:marLeft w:val="0"/>
      <w:marRight w:val="0"/>
      <w:marTop w:val="0"/>
      <w:marBottom w:val="0"/>
      <w:divBdr>
        <w:top w:val="none" w:sz="0" w:space="0" w:color="auto"/>
        <w:left w:val="none" w:sz="0" w:space="0" w:color="auto"/>
        <w:bottom w:val="none" w:sz="0" w:space="0" w:color="auto"/>
        <w:right w:val="none" w:sz="0" w:space="0" w:color="auto"/>
      </w:divBdr>
    </w:div>
    <w:div w:id="906376967">
      <w:bodyDiv w:val="1"/>
      <w:marLeft w:val="0"/>
      <w:marRight w:val="0"/>
      <w:marTop w:val="0"/>
      <w:marBottom w:val="0"/>
      <w:divBdr>
        <w:top w:val="none" w:sz="0" w:space="0" w:color="auto"/>
        <w:left w:val="none" w:sz="0" w:space="0" w:color="auto"/>
        <w:bottom w:val="none" w:sz="0" w:space="0" w:color="auto"/>
        <w:right w:val="none" w:sz="0" w:space="0" w:color="auto"/>
      </w:divBdr>
    </w:div>
    <w:div w:id="949123446">
      <w:bodyDiv w:val="1"/>
      <w:marLeft w:val="0"/>
      <w:marRight w:val="0"/>
      <w:marTop w:val="0"/>
      <w:marBottom w:val="0"/>
      <w:divBdr>
        <w:top w:val="none" w:sz="0" w:space="0" w:color="auto"/>
        <w:left w:val="none" w:sz="0" w:space="0" w:color="auto"/>
        <w:bottom w:val="none" w:sz="0" w:space="0" w:color="auto"/>
        <w:right w:val="none" w:sz="0" w:space="0" w:color="auto"/>
      </w:divBdr>
    </w:div>
    <w:div w:id="949892697">
      <w:bodyDiv w:val="1"/>
      <w:marLeft w:val="0"/>
      <w:marRight w:val="0"/>
      <w:marTop w:val="0"/>
      <w:marBottom w:val="0"/>
      <w:divBdr>
        <w:top w:val="none" w:sz="0" w:space="0" w:color="auto"/>
        <w:left w:val="none" w:sz="0" w:space="0" w:color="auto"/>
        <w:bottom w:val="none" w:sz="0" w:space="0" w:color="auto"/>
        <w:right w:val="none" w:sz="0" w:space="0" w:color="auto"/>
      </w:divBdr>
    </w:div>
    <w:div w:id="952636979">
      <w:bodyDiv w:val="1"/>
      <w:marLeft w:val="0"/>
      <w:marRight w:val="0"/>
      <w:marTop w:val="0"/>
      <w:marBottom w:val="0"/>
      <w:divBdr>
        <w:top w:val="none" w:sz="0" w:space="0" w:color="auto"/>
        <w:left w:val="none" w:sz="0" w:space="0" w:color="auto"/>
        <w:bottom w:val="none" w:sz="0" w:space="0" w:color="auto"/>
        <w:right w:val="none" w:sz="0" w:space="0" w:color="auto"/>
      </w:divBdr>
    </w:div>
    <w:div w:id="953092774">
      <w:bodyDiv w:val="1"/>
      <w:marLeft w:val="0"/>
      <w:marRight w:val="0"/>
      <w:marTop w:val="0"/>
      <w:marBottom w:val="0"/>
      <w:divBdr>
        <w:top w:val="none" w:sz="0" w:space="0" w:color="auto"/>
        <w:left w:val="none" w:sz="0" w:space="0" w:color="auto"/>
        <w:bottom w:val="none" w:sz="0" w:space="0" w:color="auto"/>
        <w:right w:val="none" w:sz="0" w:space="0" w:color="auto"/>
      </w:divBdr>
    </w:div>
    <w:div w:id="979463203">
      <w:bodyDiv w:val="1"/>
      <w:marLeft w:val="0"/>
      <w:marRight w:val="0"/>
      <w:marTop w:val="0"/>
      <w:marBottom w:val="0"/>
      <w:divBdr>
        <w:top w:val="none" w:sz="0" w:space="0" w:color="auto"/>
        <w:left w:val="none" w:sz="0" w:space="0" w:color="auto"/>
        <w:bottom w:val="none" w:sz="0" w:space="0" w:color="auto"/>
        <w:right w:val="none" w:sz="0" w:space="0" w:color="auto"/>
      </w:divBdr>
    </w:div>
    <w:div w:id="1023240476">
      <w:bodyDiv w:val="1"/>
      <w:marLeft w:val="0"/>
      <w:marRight w:val="0"/>
      <w:marTop w:val="0"/>
      <w:marBottom w:val="0"/>
      <w:divBdr>
        <w:top w:val="none" w:sz="0" w:space="0" w:color="auto"/>
        <w:left w:val="none" w:sz="0" w:space="0" w:color="auto"/>
        <w:bottom w:val="none" w:sz="0" w:space="0" w:color="auto"/>
        <w:right w:val="none" w:sz="0" w:space="0" w:color="auto"/>
      </w:divBdr>
    </w:div>
    <w:div w:id="1061368615">
      <w:bodyDiv w:val="1"/>
      <w:marLeft w:val="0"/>
      <w:marRight w:val="0"/>
      <w:marTop w:val="0"/>
      <w:marBottom w:val="0"/>
      <w:divBdr>
        <w:top w:val="none" w:sz="0" w:space="0" w:color="auto"/>
        <w:left w:val="none" w:sz="0" w:space="0" w:color="auto"/>
        <w:bottom w:val="none" w:sz="0" w:space="0" w:color="auto"/>
        <w:right w:val="none" w:sz="0" w:space="0" w:color="auto"/>
      </w:divBdr>
    </w:div>
    <w:div w:id="1102847065">
      <w:bodyDiv w:val="1"/>
      <w:marLeft w:val="0"/>
      <w:marRight w:val="0"/>
      <w:marTop w:val="0"/>
      <w:marBottom w:val="0"/>
      <w:divBdr>
        <w:top w:val="none" w:sz="0" w:space="0" w:color="auto"/>
        <w:left w:val="none" w:sz="0" w:space="0" w:color="auto"/>
        <w:bottom w:val="none" w:sz="0" w:space="0" w:color="auto"/>
        <w:right w:val="none" w:sz="0" w:space="0" w:color="auto"/>
      </w:divBdr>
    </w:div>
    <w:div w:id="1136878800">
      <w:bodyDiv w:val="1"/>
      <w:marLeft w:val="0"/>
      <w:marRight w:val="0"/>
      <w:marTop w:val="0"/>
      <w:marBottom w:val="0"/>
      <w:divBdr>
        <w:top w:val="none" w:sz="0" w:space="0" w:color="auto"/>
        <w:left w:val="none" w:sz="0" w:space="0" w:color="auto"/>
        <w:bottom w:val="none" w:sz="0" w:space="0" w:color="auto"/>
        <w:right w:val="none" w:sz="0" w:space="0" w:color="auto"/>
      </w:divBdr>
    </w:div>
    <w:div w:id="1166356587">
      <w:bodyDiv w:val="1"/>
      <w:marLeft w:val="0"/>
      <w:marRight w:val="0"/>
      <w:marTop w:val="0"/>
      <w:marBottom w:val="0"/>
      <w:divBdr>
        <w:top w:val="none" w:sz="0" w:space="0" w:color="auto"/>
        <w:left w:val="none" w:sz="0" w:space="0" w:color="auto"/>
        <w:bottom w:val="none" w:sz="0" w:space="0" w:color="auto"/>
        <w:right w:val="none" w:sz="0" w:space="0" w:color="auto"/>
      </w:divBdr>
    </w:div>
    <w:div w:id="1183782965">
      <w:bodyDiv w:val="1"/>
      <w:marLeft w:val="0"/>
      <w:marRight w:val="0"/>
      <w:marTop w:val="0"/>
      <w:marBottom w:val="0"/>
      <w:divBdr>
        <w:top w:val="none" w:sz="0" w:space="0" w:color="auto"/>
        <w:left w:val="none" w:sz="0" w:space="0" w:color="auto"/>
        <w:bottom w:val="none" w:sz="0" w:space="0" w:color="auto"/>
        <w:right w:val="none" w:sz="0" w:space="0" w:color="auto"/>
      </w:divBdr>
    </w:div>
    <w:div w:id="1188059251">
      <w:bodyDiv w:val="1"/>
      <w:marLeft w:val="0"/>
      <w:marRight w:val="0"/>
      <w:marTop w:val="0"/>
      <w:marBottom w:val="0"/>
      <w:divBdr>
        <w:top w:val="none" w:sz="0" w:space="0" w:color="auto"/>
        <w:left w:val="none" w:sz="0" w:space="0" w:color="auto"/>
        <w:bottom w:val="none" w:sz="0" w:space="0" w:color="auto"/>
        <w:right w:val="none" w:sz="0" w:space="0" w:color="auto"/>
      </w:divBdr>
    </w:div>
    <w:div w:id="1211917576">
      <w:bodyDiv w:val="1"/>
      <w:marLeft w:val="0"/>
      <w:marRight w:val="0"/>
      <w:marTop w:val="0"/>
      <w:marBottom w:val="0"/>
      <w:divBdr>
        <w:top w:val="none" w:sz="0" w:space="0" w:color="auto"/>
        <w:left w:val="none" w:sz="0" w:space="0" w:color="auto"/>
        <w:bottom w:val="none" w:sz="0" w:space="0" w:color="auto"/>
        <w:right w:val="none" w:sz="0" w:space="0" w:color="auto"/>
      </w:divBdr>
    </w:div>
    <w:div w:id="1287470462">
      <w:bodyDiv w:val="1"/>
      <w:marLeft w:val="0"/>
      <w:marRight w:val="0"/>
      <w:marTop w:val="0"/>
      <w:marBottom w:val="0"/>
      <w:divBdr>
        <w:top w:val="none" w:sz="0" w:space="0" w:color="auto"/>
        <w:left w:val="none" w:sz="0" w:space="0" w:color="auto"/>
        <w:bottom w:val="none" w:sz="0" w:space="0" w:color="auto"/>
        <w:right w:val="none" w:sz="0" w:space="0" w:color="auto"/>
      </w:divBdr>
    </w:div>
    <w:div w:id="1321926738">
      <w:bodyDiv w:val="1"/>
      <w:marLeft w:val="0"/>
      <w:marRight w:val="0"/>
      <w:marTop w:val="0"/>
      <w:marBottom w:val="0"/>
      <w:divBdr>
        <w:top w:val="none" w:sz="0" w:space="0" w:color="auto"/>
        <w:left w:val="none" w:sz="0" w:space="0" w:color="auto"/>
        <w:bottom w:val="none" w:sz="0" w:space="0" w:color="auto"/>
        <w:right w:val="none" w:sz="0" w:space="0" w:color="auto"/>
      </w:divBdr>
    </w:div>
    <w:div w:id="1331592188">
      <w:bodyDiv w:val="1"/>
      <w:marLeft w:val="0"/>
      <w:marRight w:val="0"/>
      <w:marTop w:val="0"/>
      <w:marBottom w:val="0"/>
      <w:divBdr>
        <w:top w:val="none" w:sz="0" w:space="0" w:color="auto"/>
        <w:left w:val="none" w:sz="0" w:space="0" w:color="auto"/>
        <w:bottom w:val="none" w:sz="0" w:space="0" w:color="auto"/>
        <w:right w:val="none" w:sz="0" w:space="0" w:color="auto"/>
      </w:divBdr>
    </w:div>
    <w:div w:id="1336424413">
      <w:bodyDiv w:val="1"/>
      <w:marLeft w:val="0"/>
      <w:marRight w:val="0"/>
      <w:marTop w:val="0"/>
      <w:marBottom w:val="0"/>
      <w:divBdr>
        <w:top w:val="none" w:sz="0" w:space="0" w:color="auto"/>
        <w:left w:val="none" w:sz="0" w:space="0" w:color="auto"/>
        <w:bottom w:val="none" w:sz="0" w:space="0" w:color="auto"/>
        <w:right w:val="none" w:sz="0" w:space="0" w:color="auto"/>
      </w:divBdr>
    </w:div>
    <w:div w:id="1351761777">
      <w:bodyDiv w:val="1"/>
      <w:marLeft w:val="0"/>
      <w:marRight w:val="0"/>
      <w:marTop w:val="0"/>
      <w:marBottom w:val="0"/>
      <w:divBdr>
        <w:top w:val="none" w:sz="0" w:space="0" w:color="auto"/>
        <w:left w:val="none" w:sz="0" w:space="0" w:color="auto"/>
        <w:bottom w:val="none" w:sz="0" w:space="0" w:color="auto"/>
        <w:right w:val="none" w:sz="0" w:space="0" w:color="auto"/>
      </w:divBdr>
    </w:div>
    <w:div w:id="1371346003">
      <w:bodyDiv w:val="1"/>
      <w:marLeft w:val="0"/>
      <w:marRight w:val="0"/>
      <w:marTop w:val="0"/>
      <w:marBottom w:val="0"/>
      <w:divBdr>
        <w:top w:val="none" w:sz="0" w:space="0" w:color="auto"/>
        <w:left w:val="none" w:sz="0" w:space="0" w:color="auto"/>
        <w:bottom w:val="none" w:sz="0" w:space="0" w:color="auto"/>
        <w:right w:val="none" w:sz="0" w:space="0" w:color="auto"/>
      </w:divBdr>
    </w:div>
    <w:div w:id="1384326198">
      <w:bodyDiv w:val="1"/>
      <w:marLeft w:val="0"/>
      <w:marRight w:val="0"/>
      <w:marTop w:val="0"/>
      <w:marBottom w:val="0"/>
      <w:divBdr>
        <w:top w:val="none" w:sz="0" w:space="0" w:color="auto"/>
        <w:left w:val="none" w:sz="0" w:space="0" w:color="auto"/>
        <w:bottom w:val="none" w:sz="0" w:space="0" w:color="auto"/>
        <w:right w:val="none" w:sz="0" w:space="0" w:color="auto"/>
      </w:divBdr>
    </w:div>
    <w:div w:id="1415054207">
      <w:bodyDiv w:val="1"/>
      <w:marLeft w:val="0"/>
      <w:marRight w:val="0"/>
      <w:marTop w:val="0"/>
      <w:marBottom w:val="0"/>
      <w:divBdr>
        <w:top w:val="none" w:sz="0" w:space="0" w:color="auto"/>
        <w:left w:val="none" w:sz="0" w:space="0" w:color="auto"/>
        <w:bottom w:val="none" w:sz="0" w:space="0" w:color="auto"/>
        <w:right w:val="none" w:sz="0" w:space="0" w:color="auto"/>
      </w:divBdr>
    </w:div>
    <w:div w:id="1419329705">
      <w:bodyDiv w:val="1"/>
      <w:marLeft w:val="0"/>
      <w:marRight w:val="0"/>
      <w:marTop w:val="0"/>
      <w:marBottom w:val="0"/>
      <w:divBdr>
        <w:top w:val="none" w:sz="0" w:space="0" w:color="auto"/>
        <w:left w:val="none" w:sz="0" w:space="0" w:color="auto"/>
        <w:bottom w:val="none" w:sz="0" w:space="0" w:color="auto"/>
        <w:right w:val="none" w:sz="0" w:space="0" w:color="auto"/>
      </w:divBdr>
    </w:div>
    <w:div w:id="1432774205">
      <w:bodyDiv w:val="1"/>
      <w:marLeft w:val="0"/>
      <w:marRight w:val="0"/>
      <w:marTop w:val="0"/>
      <w:marBottom w:val="0"/>
      <w:divBdr>
        <w:top w:val="none" w:sz="0" w:space="0" w:color="auto"/>
        <w:left w:val="none" w:sz="0" w:space="0" w:color="auto"/>
        <w:bottom w:val="none" w:sz="0" w:space="0" w:color="auto"/>
        <w:right w:val="none" w:sz="0" w:space="0" w:color="auto"/>
      </w:divBdr>
    </w:div>
    <w:div w:id="1473056855">
      <w:bodyDiv w:val="1"/>
      <w:marLeft w:val="0"/>
      <w:marRight w:val="0"/>
      <w:marTop w:val="0"/>
      <w:marBottom w:val="0"/>
      <w:divBdr>
        <w:top w:val="none" w:sz="0" w:space="0" w:color="auto"/>
        <w:left w:val="none" w:sz="0" w:space="0" w:color="auto"/>
        <w:bottom w:val="none" w:sz="0" w:space="0" w:color="auto"/>
        <w:right w:val="none" w:sz="0" w:space="0" w:color="auto"/>
      </w:divBdr>
    </w:div>
    <w:div w:id="1548683799">
      <w:bodyDiv w:val="1"/>
      <w:marLeft w:val="0"/>
      <w:marRight w:val="0"/>
      <w:marTop w:val="0"/>
      <w:marBottom w:val="0"/>
      <w:divBdr>
        <w:top w:val="none" w:sz="0" w:space="0" w:color="auto"/>
        <w:left w:val="none" w:sz="0" w:space="0" w:color="auto"/>
        <w:bottom w:val="none" w:sz="0" w:space="0" w:color="auto"/>
        <w:right w:val="none" w:sz="0" w:space="0" w:color="auto"/>
      </w:divBdr>
    </w:div>
    <w:div w:id="1550147904">
      <w:bodyDiv w:val="1"/>
      <w:marLeft w:val="0"/>
      <w:marRight w:val="0"/>
      <w:marTop w:val="0"/>
      <w:marBottom w:val="0"/>
      <w:divBdr>
        <w:top w:val="none" w:sz="0" w:space="0" w:color="auto"/>
        <w:left w:val="none" w:sz="0" w:space="0" w:color="auto"/>
        <w:bottom w:val="none" w:sz="0" w:space="0" w:color="auto"/>
        <w:right w:val="none" w:sz="0" w:space="0" w:color="auto"/>
      </w:divBdr>
    </w:div>
    <w:div w:id="1674600038">
      <w:bodyDiv w:val="1"/>
      <w:marLeft w:val="0"/>
      <w:marRight w:val="0"/>
      <w:marTop w:val="0"/>
      <w:marBottom w:val="0"/>
      <w:divBdr>
        <w:top w:val="none" w:sz="0" w:space="0" w:color="auto"/>
        <w:left w:val="none" w:sz="0" w:space="0" w:color="auto"/>
        <w:bottom w:val="none" w:sz="0" w:space="0" w:color="auto"/>
        <w:right w:val="none" w:sz="0" w:space="0" w:color="auto"/>
      </w:divBdr>
    </w:div>
    <w:div w:id="1687370003">
      <w:bodyDiv w:val="1"/>
      <w:marLeft w:val="0"/>
      <w:marRight w:val="0"/>
      <w:marTop w:val="0"/>
      <w:marBottom w:val="0"/>
      <w:divBdr>
        <w:top w:val="none" w:sz="0" w:space="0" w:color="auto"/>
        <w:left w:val="none" w:sz="0" w:space="0" w:color="auto"/>
        <w:bottom w:val="none" w:sz="0" w:space="0" w:color="auto"/>
        <w:right w:val="none" w:sz="0" w:space="0" w:color="auto"/>
      </w:divBdr>
    </w:div>
    <w:div w:id="1704943746">
      <w:bodyDiv w:val="1"/>
      <w:marLeft w:val="0"/>
      <w:marRight w:val="0"/>
      <w:marTop w:val="0"/>
      <w:marBottom w:val="0"/>
      <w:divBdr>
        <w:top w:val="none" w:sz="0" w:space="0" w:color="auto"/>
        <w:left w:val="none" w:sz="0" w:space="0" w:color="auto"/>
        <w:bottom w:val="none" w:sz="0" w:space="0" w:color="auto"/>
        <w:right w:val="none" w:sz="0" w:space="0" w:color="auto"/>
      </w:divBdr>
    </w:div>
    <w:div w:id="1713725994">
      <w:bodyDiv w:val="1"/>
      <w:marLeft w:val="0"/>
      <w:marRight w:val="0"/>
      <w:marTop w:val="0"/>
      <w:marBottom w:val="0"/>
      <w:divBdr>
        <w:top w:val="none" w:sz="0" w:space="0" w:color="auto"/>
        <w:left w:val="none" w:sz="0" w:space="0" w:color="auto"/>
        <w:bottom w:val="none" w:sz="0" w:space="0" w:color="auto"/>
        <w:right w:val="none" w:sz="0" w:space="0" w:color="auto"/>
      </w:divBdr>
    </w:div>
    <w:div w:id="1718581022">
      <w:bodyDiv w:val="1"/>
      <w:marLeft w:val="0"/>
      <w:marRight w:val="0"/>
      <w:marTop w:val="0"/>
      <w:marBottom w:val="0"/>
      <w:divBdr>
        <w:top w:val="none" w:sz="0" w:space="0" w:color="auto"/>
        <w:left w:val="none" w:sz="0" w:space="0" w:color="auto"/>
        <w:bottom w:val="none" w:sz="0" w:space="0" w:color="auto"/>
        <w:right w:val="none" w:sz="0" w:space="0" w:color="auto"/>
      </w:divBdr>
    </w:div>
    <w:div w:id="1721785821">
      <w:bodyDiv w:val="1"/>
      <w:marLeft w:val="0"/>
      <w:marRight w:val="0"/>
      <w:marTop w:val="0"/>
      <w:marBottom w:val="0"/>
      <w:divBdr>
        <w:top w:val="none" w:sz="0" w:space="0" w:color="auto"/>
        <w:left w:val="none" w:sz="0" w:space="0" w:color="auto"/>
        <w:bottom w:val="none" w:sz="0" w:space="0" w:color="auto"/>
        <w:right w:val="none" w:sz="0" w:space="0" w:color="auto"/>
      </w:divBdr>
    </w:div>
    <w:div w:id="1776097718">
      <w:bodyDiv w:val="1"/>
      <w:marLeft w:val="0"/>
      <w:marRight w:val="0"/>
      <w:marTop w:val="0"/>
      <w:marBottom w:val="0"/>
      <w:divBdr>
        <w:top w:val="none" w:sz="0" w:space="0" w:color="auto"/>
        <w:left w:val="none" w:sz="0" w:space="0" w:color="auto"/>
        <w:bottom w:val="none" w:sz="0" w:space="0" w:color="auto"/>
        <w:right w:val="none" w:sz="0" w:space="0" w:color="auto"/>
      </w:divBdr>
    </w:div>
    <w:div w:id="1789884772">
      <w:bodyDiv w:val="1"/>
      <w:marLeft w:val="0"/>
      <w:marRight w:val="0"/>
      <w:marTop w:val="0"/>
      <w:marBottom w:val="0"/>
      <w:divBdr>
        <w:top w:val="none" w:sz="0" w:space="0" w:color="auto"/>
        <w:left w:val="none" w:sz="0" w:space="0" w:color="auto"/>
        <w:bottom w:val="none" w:sz="0" w:space="0" w:color="auto"/>
        <w:right w:val="none" w:sz="0" w:space="0" w:color="auto"/>
      </w:divBdr>
    </w:div>
    <w:div w:id="1820609298">
      <w:bodyDiv w:val="1"/>
      <w:marLeft w:val="0"/>
      <w:marRight w:val="0"/>
      <w:marTop w:val="0"/>
      <w:marBottom w:val="0"/>
      <w:divBdr>
        <w:top w:val="none" w:sz="0" w:space="0" w:color="auto"/>
        <w:left w:val="none" w:sz="0" w:space="0" w:color="auto"/>
        <w:bottom w:val="none" w:sz="0" w:space="0" w:color="auto"/>
        <w:right w:val="none" w:sz="0" w:space="0" w:color="auto"/>
      </w:divBdr>
    </w:div>
    <w:div w:id="1859418490">
      <w:bodyDiv w:val="1"/>
      <w:marLeft w:val="0"/>
      <w:marRight w:val="0"/>
      <w:marTop w:val="0"/>
      <w:marBottom w:val="0"/>
      <w:divBdr>
        <w:top w:val="none" w:sz="0" w:space="0" w:color="auto"/>
        <w:left w:val="none" w:sz="0" w:space="0" w:color="auto"/>
        <w:bottom w:val="none" w:sz="0" w:space="0" w:color="auto"/>
        <w:right w:val="none" w:sz="0" w:space="0" w:color="auto"/>
      </w:divBdr>
    </w:div>
    <w:div w:id="1872301545">
      <w:bodyDiv w:val="1"/>
      <w:marLeft w:val="0"/>
      <w:marRight w:val="0"/>
      <w:marTop w:val="0"/>
      <w:marBottom w:val="0"/>
      <w:divBdr>
        <w:top w:val="none" w:sz="0" w:space="0" w:color="auto"/>
        <w:left w:val="none" w:sz="0" w:space="0" w:color="auto"/>
        <w:bottom w:val="none" w:sz="0" w:space="0" w:color="auto"/>
        <w:right w:val="none" w:sz="0" w:space="0" w:color="auto"/>
      </w:divBdr>
    </w:div>
    <w:div w:id="1927768474">
      <w:bodyDiv w:val="1"/>
      <w:marLeft w:val="0"/>
      <w:marRight w:val="0"/>
      <w:marTop w:val="0"/>
      <w:marBottom w:val="0"/>
      <w:divBdr>
        <w:top w:val="none" w:sz="0" w:space="0" w:color="auto"/>
        <w:left w:val="none" w:sz="0" w:space="0" w:color="auto"/>
        <w:bottom w:val="none" w:sz="0" w:space="0" w:color="auto"/>
        <w:right w:val="none" w:sz="0" w:space="0" w:color="auto"/>
      </w:divBdr>
    </w:div>
    <w:div w:id="1994679415">
      <w:bodyDiv w:val="1"/>
      <w:marLeft w:val="0"/>
      <w:marRight w:val="0"/>
      <w:marTop w:val="0"/>
      <w:marBottom w:val="0"/>
      <w:divBdr>
        <w:top w:val="none" w:sz="0" w:space="0" w:color="auto"/>
        <w:left w:val="none" w:sz="0" w:space="0" w:color="auto"/>
        <w:bottom w:val="none" w:sz="0" w:space="0" w:color="auto"/>
        <w:right w:val="none" w:sz="0" w:space="0" w:color="auto"/>
      </w:divBdr>
    </w:div>
    <w:div w:id="2029401640">
      <w:bodyDiv w:val="1"/>
      <w:marLeft w:val="0"/>
      <w:marRight w:val="0"/>
      <w:marTop w:val="0"/>
      <w:marBottom w:val="0"/>
      <w:divBdr>
        <w:top w:val="none" w:sz="0" w:space="0" w:color="auto"/>
        <w:left w:val="none" w:sz="0" w:space="0" w:color="auto"/>
        <w:bottom w:val="none" w:sz="0" w:space="0" w:color="auto"/>
        <w:right w:val="none" w:sz="0" w:space="0" w:color="auto"/>
      </w:divBdr>
    </w:div>
    <w:div w:id="2038965957">
      <w:bodyDiv w:val="1"/>
      <w:marLeft w:val="0"/>
      <w:marRight w:val="0"/>
      <w:marTop w:val="0"/>
      <w:marBottom w:val="0"/>
      <w:divBdr>
        <w:top w:val="none" w:sz="0" w:space="0" w:color="auto"/>
        <w:left w:val="none" w:sz="0" w:space="0" w:color="auto"/>
        <w:bottom w:val="none" w:sz="0" w:space="0" w:color="auto"/>
        <w:right w:val="none" w:sz="0" w:space="0" w:color="auto"/>
      </w:divBdr>
    </w:div>
    <w:div w:id="2047101249">
      <w:bodyDiv w:val="1"/>
      <w:marLeft w:val="0"/>
      <w:marRight w:val="0"/>
      <w:marTop w:val="0"/>
      <w:marBottom w:val="0"/>
      <w:divBdr>
        <w:top w:val="none" w:sz="0" w:space="0" w:color="auto"/>
        <w:left w:val="none" w:sz="0" w:space="0" w:color="auto"/>
        <w:bottom w:val="none" w:sz="0" w:space="0" w:color="auto"/>
        <w:right w:val="none" w:sz="0" w:space="0" w:color="auto"/>
      </w:divBdr>
    </w:div>
    <w:div w:id="2047631962">
      <w:bodyDiv w:val="1"/>
      <w:marLeft w:val="0"/>
      <w:marRight w:val="0"/>
      <w:marTop w:val="0"/>
      <w:marBottom w:val="0"/>
      <w:divBdr>
        <w:top w:val="none" w:sz="0" w:space="0" w:color="auto"/>
        <w:left w:val="none" w:sz="0" w:space="0" w:color="auto"/>
        <w:bottom w:val="none" w:sz="0" w:space="0" w:color="auto"/>
        <w:right w:val="none" w:sz="0" w:space="0" w:color="auto"/>
      </w:divBdr>
    </w:div>
    <w:div w:id="2058619811">
      <w:bodyDiv w:val="1"/>
      <w:marLeft w:val="0"/>
      <w:marRight w:val="0"/>
      <w:marTop w:val="0"/>
      <w:marBottom w:val="0"/>
      <w:divBdr>
        <w:top w:val="none" w:sz="0" w:space="0" w:color="auto"/>
        <w:left w:val="none" w:sz="0" w:space="0" w:color="auto"/>
        <w:bottom w:val="none" w:sz="0" w:space="0" w:color="auto"/>
        <w:right w:val="none" w:sz="0" w:space="0" w:color="auto"/>
      </w:divBdr>
    </w:div>
    <w:div w:id="2063476986">
      <w:bodyDiv w:val="1"/>
      <w:marLeft w:val="0"/>
      <w:marRight w:val="0"/>
      <w:marTop w:val="0"/>
      <w:marBottom w:val="0"/>
      <w:divBdr>
        <w:top w:val="none" w:sz="0" w:space="0" w:color="auto"/>
        <w:left w:val="none" w:sz="0" w:space="0" w:color="auto"/>
        <w:bottom w:val="none" w:sz="0" w:space="0" w:color="auto"/>
        <w:right w:val="none" w:sz="0" w:space="0" w:color="auto"/>
      </w:divBdr>
    </w:div>
    <w:div w:id="2066565198">
      <w:bodyDiv w:val="1"/>
      <w:marLeft w:val="0"/>
      <w:marRight w:val="0"/>
      <w:marTop w:val="0"/>
      <w:marBottom w:val="0"/>
      <w:divBdr>
        <w:top w:val="none" w:sz="0" w:space="0" w:color="auto"/>
        <w:left w:val="none" w:sz="0" w:space="0" w:color="auto"/>
        <w:bottom w:val="none" w:sz="0" w:space="0" w:color="auto"/>
        <w:right w:val="none" w:sz="0" w:space="0" w:color="auto"/>
      </w:divBdr>
    </w:div>
    <w:div w:id="2106263300">
      <w:bodyDiv w:val="1"/>
      <w:marLeft w:val="0"/>
      <w:marRight w:val="0"/>
      <w:marTop w:val="0"/>
      <w:marBottom w:val="0"/>
      <w:divBdr>
        <w:top w:val="none" w:sz="0" w:space="0" w:color="auto"/>
        <w:left w:val="none" w:sz="0" w:space="0" w:color="auto"/>
        <w:bottom w:val="none" w:sz="0" w:space="0" w:color="auto"/>
        <w:right w:val="none" w:sz="0" w:space="0" w:color="auto"/>
      </w:divBdr>
    </w:div>
    <w:div w:id="212549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gov.au/Series/C2009A00028" TargetMode="External"/><Relationship Id="rId299" Type="http://schemas.openxmlformats.org/officeDocument/2006/relationships/hyperlink" Target="http://www.fwc.gov.au/awardsandorders/html/PR537893.htm" TargetMode="External"/><Relationship Id="rId303" Type="http://schemas.openxmlformats.org/officeDocument/2006/relationships/hyperlink" Target="http://www.fwc.gov.au/awardsandorders/html/PR581528.htm" TargetMode="External"/><Relationship Id="rId21" Type="http://schemas.openxmlformats.org/officeDocument/2006/relationships/hyperlink" Target="https://www.fwc.gov.au/awards-and-agreements/modern-award-reviews/4-yearly-review/award-stage/award-review-documents/MA000039?m=AM2014/211" TargetMode="External"/><Relationship Id="rId42" Type="http://schemas.openxmlformats.org/officeDocument/2006/relationships/hyperlink" Target="http://www.fwc.gov.au/awardsandorders/html/PR542159.htm" TargetMode="External"/><Relationship Id="rId63" Type="http://schemas.openxmlformats.org/officeDocument/2006/relationships/hyperlink" Target="http://www.fwc.gov.au/awardsandorders/html/PR551128.htm" TargetMode="External"/><Relationship Id="rId84" Type="http://schemas.openxmlformats.org/officeDocument/2006/relationships/hyperlink" Target="http://www.fwc.gov.au/awardsandorders/html/pr546288.htm" TargetMode="External"/><Relationship Id="rId138" Type="http://schemas.openxmlformats.org/officeDocument/2006/relationships/hyperlink" Target="http://www.fwc.gov.au/awardsandorders/html/PR509070.htm" TargetMode="External"/><Relationship Id="rId159" Type="http://schemas.openxmlformats.org/officeDocument/2006/relationships/hyperlink" Target="http://www.fwc.gov.au/awardsandorders/html/PR551627.htm" TargetMode="External"/><Relationship Id="rId324" Type="http://schemas.openxmlformats.org/officeDocument/2006/relationships/hyperlink" Target="http://www.fwc.gov.au/awardsandorders/html/PR994480.htm" TargetMode="External"/><Relationship Id="rId345" Type="http://schemas.openxmlformats.org/officeDocument/2006/relationships/hyperlink" Target="https://www.fwc.gov.au/documents/awardsandorders/html/pr715159.htm" TargetMode="External"/><Relationship Id="rId170" Type="http://schemas.openxmlformats.org/officeDocument/2006/relationships/hyperlink" Target="http://www.fwc.gov.au/awardsandorders/html/PR536704.htm" TargetMode="External"/><Relationship Id="rId191" Type="http://schemas.openxmlformats.org/officeDocument/2006/relationships/hyperlink" Target="http://www.fwc.gov.au/awardsandorders/html/PR579544.htm" TargetMode="External"/><Relationship Id="rId205" Type="http://schemas.openxmlformats.org/officeDocument/2006/relationships/hyperlink" Target="https://www.fwc.gov.au/documents/awardsandorders/html/pr704204.htm" TargetMode="External"/><Relationship Id="rId226" Type="http://schemas.openxmlformats.org/officeDocument/2006/relationships/hyperlink" Target="http://www.fwc.gov.au/awardsandorders/html/PR561478.htm" TargetMode="External"/><Relationship Id="rId247" Type="http://schemas.openxmlformats.org/officeDocument/2006/relationships/hyperlink" Target="http://www.legislation.gov.au/Series/C2009A00028" TargetMode="External"/><Relationship Id="rId107" Type="http://schemas.openxmlformats.org/officeDocument/2006/relationships/hyperlink" Target="http://www.legislation.gov.au/Series/C2009A00028" TargetMode="External"/><Relationship Id="rId268" Type="http://schemas.openxmlformats.org/officeDocument/2006/relationships/hyperlink" Target="http://www.fwc.gov.au/awardsandorders/html/PR551128.htm" TargetMode="External"/><Relationship Id="rId289" Type="http://schemas.openxmlformats.org/officeDocument/2006/relationships/hyperlink" Target="http://www.fwc.gov.au/awardsandorders/html/PR536704.htm" TargetMode="External"/><Relationship Id="rId11" Type="http://schemas.openxmlformats.org/officeDocument/2006/relationships/hyperlink" Target="https://www.fwc.gov.au/awards-agreements/awards/modern-award-reviews/4-yearly-review/common-issues/am2014196-part-time" TargetMode="External"/><Relationship Id="rId32" Type="http://schemas.openxmlformats.org/officeDocument/2006/relationships/hyperlink" Target="https://www.fwc.gov.au/documents/awardsandorders/html/pr718141.htm" TargetMode="External"/><Relationship Id="rId53" Type="http://schemas.openxmlformats.org/officeDocument/2006/relationships/hyperlink" Target="http://www.fwc.gov.au/awardsandorders/html/PR503650.htm" TargetMode="External"/><Relationship Id="rId74" Type="http://schemas.openxmlformats.org/officeDocument/2006/relationships/hyperlink" Target="http://www.fwc.gov.au/awardsandorders/html/PR994480.htm" TargetMode="External"/><Relationship Id="rId128" Type="http://schemas.openxmlformats.org/officeDocument/2006/relationships/hyperlink" Target="http://www.fwc.gov.au/awardsandorders/html/PR551627.htm" TargetMode="External"/><Relationship Id="rId149" Type="http://schemas.openxmlformats.org/officeDocument/2006/relationships/hyperlink" Target="http://www.fwc.gov.au/awardsandorders/html/PR599012.htm" TargetMode="External"/><Relationship Id="rId314" Type="http://schemas.openxmlformats.org/officeDocument/2006/relationships/hyperlink" Target="http://www.fwc.gov.au/awardsandorders/html/PR551831.htm" TargetMode="External"/><Relationship Id="rId335" Type="http://schemas.openxmlformats.org/officeDocument/2006/relationships/hyperlink" Target="http://www.fwc.gov.au/awardsandorders/html/pr532630.htm" TargetMode="External"/><Relationship Id="rId356" Type="http://schemas.openxmlformats.org/officeDocument/2006/relationships/hyperlink" Target="http://www.fwc.gov.au/documents/documents/modern_awards/cash-out-agreement.pdf" TargetMode="External"/><Relationship Id="rId5" Type="http://schemas.openxmlformats.org/officeDocument/2006/relationships/webSettings" Target="webSettings.xml"/><Relationship Id="rId95" Type="http://schemas.openxmlformats.org/officeDocument/2006/relationships/hyperlink" Target="https://www.fwc.gov.au/documents/awardsandorders/html/pr700608.htm" TargetMode="External"/><Relationship Id="rId160" Type="http://schemas.openxmlformats.org/officeDocument/2006/relationships/hyperlink" Target="https://www.fwc.gov.au/awardsandorders/html/PR566710.htm" TargetMode="External"/><Relationship Id="rId181" Type="http://schemas.openxmlformats.org/officeDocument/2006/relationships/hyperlink" Target="http://www.fwc.gov.au/awardsandorders/html/PR994480.htm" TargetMode="External"/><Relationship Id="rId216" Type="http://schemas.openxmlformats.org/officeDocument/2006/relationships/hyperlink" Target="https://www.fwc.gov.au/documents/awardsandorders/html/pr606520.htm" TargetMode="External"/><Relationship Id="rId237" Type="http://schemas.openxmlformats.org/officeDocument/2006/relationships/hyperlink" Target="http://www.fwc.gov.au/awardsandorders/html/PR551128.htm" TargetMode="External"/><Relationship Id="rId258" Type="http://schemas.openxmlformats.org/officeDocument/2006/relationships/hyperlink" Target="http://www.fwc.gov.au/documents/awardsandorders/html/pr583069.htm" TargetMode="External"/><Relationship Id="rId279" Type="http://schemas.openxmlformats.org/officeDocument/2006/relationships/hyperlink" Target="http://www.fwc.gov.au/awardsandorders/html/PR599012.htm" TargetMode="External"/><Relationship Id="rId22" Type="http://schemas.openxmlformats.org/officeDocument/2006/relationships/hyperlink" Target="http://www.fwc.gov.au/awardsandorders/html/PR988394.htm" TargetMode="External"/><Relationship Id="rId43" Type="http://schemas.openxmlformats.org/officeDocument/2006/relationships/hyperlink" Target="http://www.fwc.gov.au/awardsandorders/html/PR994480.htm" TargetMode="External"/><Relationship Id="rId64" Type="http://schemas.openxmlformats.org/officeDocument/2006/relationships/hyperlink" Target="http://www.fwc.gov.au/awardsandorders/html/PR546009.htm" TargetMode="External"/><Relationship Id="rId118" Type="http://schemas.openxmlformats.org/officeDocument/2006/relationships/hyperlink" Target="http://www.legislation.gov.au/Series/C2009A00028" TargetMode="External"/><Relationship Id="rId139" Type="http://schemas.openxmlformats.org/officeDocument/2006/relationships/hyperlink" Target="http://www.fwc.gov.au/awardsandorders/html/PR522901.htm" TargetMode="External"/><Relationship Id="rId290" Type="http://schemas.openxmlformats.org/officeDocument/2006/relationships/hyperlink" Target="http://www.fwc.gov.au/awardsandorders/html/PR545787.htm" TargetMode="External"/><Relationship Id="rId304" Type="http://schemas.openxmlformats.org/officeDocument/2006/relationships/hyperlink" Target="http://www.fwc.gov.au/awardsandorders/html/PR592689.htm" TargetMode="External"/><Relationship Id="rId325" Type="http://schemas.openxmlformats.org/officeDocument/2006/relationships/hyperlink" Target="http://www.fwc.gov.au/awardsandorders/html/PR998748.htm" TargetMode="External"/><Relationship Id="rId346" Type="http://schemas.openxmlformats.org/officeDocument/2006/relationships/hyperlink" Target="https://www.fwc.gov.au/documents/awardsandorders/html/pr715159.htm" TargetMode="External"/><Relationship Id="rId85" Type="http://schemas.openxmlformats.org/officeDocument/2006/relationships/hyperlink" Target="https://www.fwc.gov.au/documents/awardsandorders/html/pr610202.htm" TargetMode="External"/><Relationship Id="rId150" Type="http://schemas.openxmlformats.org/officeDocument/2006/relationships/hyperlink" Target="http://www.fwc.gov.au/awardsandorders/html/PR599012.htm" TargetMode="External"/><Relationship Id="rId171" Type="http://schemas.openxmlformats.org/officeDocument/2006/relationships/hyperlink" Target="http://www.fwc.gov.au/awardsandorders/html/PR551627.htm" TargetMode="External"/><Relationship Id="rId192" Type="http://schemas.openxmlformats.org/officeDocument/2006/relationships/hyperlink" Target="http://www.fwc.gov.au/awardsandorders/html/pr592298.htm" TargetMode="External"/><Relationship Id="rId206" Type="http://schemas.openxmlformats.org/officeDocument/2006/relationships/hyperlink" Target="https://www.fwc.gov.au/documents/awardsandorders/html/pr707648.htm" TargetMode="External"/><Relationship Id="rId227" Type="http://schemas.openxmlformats.org/officeDocument/2006/relationships/hyperlink" Target="http://www.fwc.gov.au/awardsandorders/html/PR993205.htm" TargetMode="External"/><Relationship Id="rId248" Type="http://schemas.openxmlformats.org/officeDocument/2006/relationships/hyperlink" Target="http://www.fwc.gov.au/awardsandorders/html/PR999486.htm" TargetMode="External"/><Relationship Id="rId269" Type="http://schemas.openxmlformats.org/officeDocument/2006/relationships/hyperlink" Target="http://www.fwc.gov.au/awardsandorders/html/PR551128.htm" TargetMode="External"/><Relationship Id="rId12" Type="http://schemas.openxmlformats.org/officeDocument/2006/relationships/hyperlink" Target="https://www.fwc.gov.au/awards-agreements/awards/modern-award-reviews/4-yearly-review/common-issues/am2014197-casual" TargetMode="External"/><Relationship Id="rId33" Type="http://schemas.openxmlformats.org/officeDocument/2006/relationships/header" Target="header1.xml"/><Relationship Id="rId108" Type="http://schemas.openxmlformats.org/officeDocument/2006/relationships/hyperlink" Target="http://www.legislation.gov.au/Series/C2009A00028" TargetMode="External"/><Relationship Id="rId129" Type="http://schemas.openxmlformats.org/officeDocument/2006/relationships/hyperlink" Target="http://www.fwc.gov.au/awardsandorders/html/PR551128.htm" TargetMode="External"/><Relationship Id="rId280" Type="http://schemas.openxmlformats.org/officeDocument/2006/relationships/hyperlink" Target="http://www.fwc.gov.au/awardsandorders/html/PR551128.htm" TargetMode="External"/><Relationship Id="rId315" Type="http://schemas.openxmlformats.org/officeDocument/2006/relationships/hyperlink" Target="http://www.fwc.gov.au/awardsandorders/html/PR568050.htm" TargetMode="External"/><Relationship Id="rId336" Type="http://schemas.openxmlformats.org/officeDocument/2006/relationships/hyperlink" Target="http://www.fwc.gov.au/awardsandorders/html/pr544519.htm" TargetMode="External"/><Relationship Id="rId357" Type="http://schemas.openxmlformats.org/officeDocument/2006/relationships/hyperlink" Target="https://www.fwc.gov.au/documents/awardmod/download/nes.pdf" TargetMode="External"/><Relationship Id="rId54" Type="http://schemas.openxmlformats.org/officeDocument/2006/relationships/hyperlink" Target="http://www.fwc.gov.au/awardsandorders/html/PR503650.htm" TargetMode="External"/><Relationship Id="rId75" Type="http://schemas.openxmlformats.org/officeDocument/2006/relationships/hyperlink" Target="http://www.fwc.gov.au/awardsandorders/html/PR551128.htm" TargetMode="External"/><Relationship Id="rId96" Type="http://schemas.openxmlformats.org/officeDocument/2006/relationships/hyperlink" Target="http://www.fwc.gov.au/awardsandorders/html/PR599012.htm" TargetMode="External"/><Relationship Id="rId140" Type="http://schemas.openxmlformats.org/officeDocument/2006/relationships/hyperlink" Target="http://www.fwc.gov.au/awardsandorders/html/PR536704.htm" TargetMode="External"/><Relationship Id="rId161" Type="http://schemas.openxmlformats.org/officeDocument/2006/relationships/hyperlink" Target="http://www.fwc.gov.au/awardsandorders/html/PR579804.htm" TargetMode="External"/><Relationship Id="rId182" Type="http://schemas.openxmlformats.org/officeDocument/2006/relationships/hyperlink" Target="http://www.fwc.gov.au/documents/documents/modern_awards/allowances/MA000039-all.pdf" TargetMode="External"/><Relationship Id="rId217" Type="http://schemas.openxmlformats.org/officeDocument/2006/relationships/hyperlink" Target="https://www.fwc.gov.au/documents/awardsandorders/html/pr704204.htm" TargetMode="External"/><Relationship Id="rId6" Type="http://schemas.openxmlformats.org/officeDocument/2006/relationships/footnotes" Target="footnotes.xml"/><Relationship Id="rId238" Type="http://schemas.openxmlformats.org/officeDocument/2006/relationships/hyperlink" Target="http://www.fwc.gov.au/awardsandorders/html/PR994480.htm" TargetMode="External"/><Relationship Id="rId259" Type="http://schemas.openxmlformats.org/officeDocument/2006/relationships/hyperlink" Target="https://www.fwc.gov.au/documents/awardsandorders/html/pr583069.htm" TargetMode="External"/><Relationship Id="rId23" Type="http://schemas.openxmlformats.org/officeDocument/2006/relationships/hyperlink" Target="http://www.fwc.gov.au/awardsandorders/html/PR994480.htm" TargetMode="External"/><Relationship Id="rId119" Type="http://schemas.openxmlformats.org/officeDocument/2006/relationships/hyperlink" Target="http://www.legislation.gov.au/Series/C2009A00028" TargetMode="External"/><Relationship Id="rId270" Type="http://schemas.openxmlformats.org/officeDocument/2006/relationships/hyperlink" Target="http://www.fwc.gov.au/awardsandorders/html/PR999486.htm" TargetMode="External"/><Relationship Id="rId291" Type="http://schemas.openxmlformats.org/officeDocument/2006/relationships/hyperlink" Target="http://www.fwc.gov.au/awardsandorders/html/PR551627.htm" TargetMode="External"/><Relationship Id="rId305" Type="http://schemas.openxmlformats.org/officeDocument/2006/relationships/hyperlink" Target="https://www.fwc.gov.au/documents/awardsandorders/html/pr606630.htm" TargetMode="External"/><Relationship Id="rId326" Type="http://schemas.openxmlformats.org/officeDocument/2006/relationships/hyperlink" Target="http://www.fwc.gov.au/awardsandorders/html/PR510670.htm" TargetMode="External"/><Relationship Id="rId347" Type="http://schemas.openxmlformats.org/officeDocument/2006/relationships/hyperlink" Target="https://www.fwc.gov.au/documents/awardsandorders/html/pr715159.htm" TargetMode="External"/><Relationship Id="rId44" Type="http://schemas.openxmlformats.org/officeDocument/2006/relationships/hyperlink" Target="http://www.fwc.gov.au/awardsandorders/html/PR997772.htm" TargetMode="External"/><Relationship Id="rId65" Type="http://schemas.openxmlformats.org/officeDocument/2006/relationships/hyperlink" Target="http://www.fwc.gov.au/awardsandorders/html/PR994480.htm" TargetMode="External"/><Relationship Id="rId86" Type="http://schemas.openxmlformats.org/officeDocument/2006/relationships/hyperlink" Target="https://www.fwc.gov.au/documents/awardsandorders/html/pr610202.htm" TargetMode="External"/><Relationship Id="rId130" Type="http://schemas.openxmlformats.org/officeDocument/2006/relationships/hyperlink" Target="https://www.fwc.gov.au/awardsandorders/html/PR566710.htm" TargetMode="External"/><Relationship Id="rId151" Type="http://schemas.openxmlformats.org/officeDocument/2006/relationships/hyperlink" Target="http://www.fwc.gov.au/awardsandorders/html/PR599012.htm" TargetMode="External"/><Relationship Id="rId172" Type="http://schemas.openxmlformats.org/officeDocument/2006/relationships/hyperlink" Target="https://www.fwc.gov.au/awardsandorders/html/PR566710.htm" TargetMode="External"/><Relationship Id="rId193" Type="http://schemas.openxmlformats.org/officeDocument/2006/relationships/hyperlink" Target="https://www.fwc.gov.au/documents/awardsandorders/html/pr606520.htm" TargetMode="External"/><Relationship Id="rId207" Type="http://schemas.openxmlformats.org/officeDocument/2006/relationships/hyperlink" Target="http://www.fwc.gov.au/awardsandorders/html/PR551128.htm" TargetMode="External"/><Relationship Id="rId228" Type="http://schemas.openxmlformats.org/officeDocument/2006/relationships/hyperlink" Target="http://www.fwc.gov.au/awardsandorders/html/PR546009.htm" TargetMode="External"/><Relationship Id="rId249" Type="http://schemas.openxmlformats.org/officeDocument/2006/relationships/hyperlink" Target="http://www.fwc.gov.au/awardsandorders/html/PR551128.htm" TargetMode="External"/><Relationship Id="rId13" Type="http://schemas.openxmlformats.org/officeDocument/2006/relationships/hyperlink" Target="https://www.fwc.gov.au/awards-and-agreements/modern-award-reviews/4-yearly-review/award-stage/award-review-documents/MA000039?m=AM2014/211" TargetMode="External"/><Relationship Id="rId109" Type="http://schemas.openxmlformats.org/officeDocument/2006/relationships/hyperlink" Target="https://www.fwc.gov.au/documents/awardsandorders/html/pr610202.htm" TargetMode="External"/><Relationship Id="rId260" Type="http://schemas.openxmlformats.org/officeDocument/2006/relationships/hyperlink" Target="https://www.fwc.gov.au/documents/awardsandorders/html/pr583069.htm" TargetMode="External"/><Relationship Id="rId281" Type="http://schemas.openxmlformats.org/officeDocument/2006/relationships/hyperlink" Target="https://www.fwc.gov.au/documents/awardsandorders/html/pr712246.htm" TargetMode="External"/><Relationship Id="rId316" Type="http://schemas.openxmlformats.org/officeDocument/2006/relationships/hyperlink" Target="http://www.fwc.gov.au/awardsandorders/html/PR581528.htm" TargetMode="External"/><Relationship Id="rId337" Type="http://schemas.openxmlformats.org/officeDocument/2006/relationships/hyperlink" Target="http://www.fwc.gov.au/awardsandorders/html/PR557581.htm" TargetMode="External"/><Relationship Id="rId34" Type="http://schemas.openxmlformats.org/officeDocument/2006/relationships/header" Target="header2.xml"/><Relationship Id="rId55" Type="http://schemas.openxmlformats.org/officeDocument/2006/relationships/hyperlink" Target="http://www.fwc.gov.au/awardsandorders/html/PR994480.htm" TargetMode="External"/><Relationship Id="rId76" Type="http://schemas.openxmlformats.org/officeDocument/2006/relationships/hyperlink" Target="http://www.fwc.gov.au/awardsandorders/html/PR994480.htm" TargetMode="External"/><Relationship Id="rId97" Type="http://schemas.openxmlformats.org/officeDocument/2006/relationships/hyperlink" Target="http://www.fwc.gov.au/awardsandorders/html/PR551128.htm" TargetMode="External"/><Relationship Id="rId120" Type="http://schemas.openxmlformats.org/officeDocument/2006/relationships/hyperlink" Target="http://www.legislation.gov.au/Series/C2009A00028" TargetMode="External"/><Relationship Id="rId141" Type="http://schemas.openxmlformats.org/officeDocument/2006/relationships/hyperlink" Target="http://www.fwc.gov.au/awardsandorders/html/PR551627.htm" TargetMode="External"/><Relationship Id="rId358" Type="http://schemas.openxmlformats.org/officeDocument/2006/relationships/hyperlink" Target="http://www.legislation.gov.au/Series/C2009A00028" TargetMode="External"/><Relationship Id="rId7" Type="http://schemas.openxmlformats.org/officeDocument/2006/relationships/endnotes" Target="endnotes.xml"/><Relationship Id="rId162" Type="http://schemas.openxmlformats.org/officeDocument/2006/relationships/hyperlink" Target="http://www.fwc.gov.au/documents/awardsandorders/html/pr592136.htm" TargetMode="External"/><Relationship Id="rId183" Type="http://schemas.openxmlformats.org/officeDocument/2006/relationships/hyperlink" Target="http://www.fwc.gov.au/awardsandorders/html/PR994480.htm" TargetMode="External"/><Relationship Id="rId218" Type="http://schemas.openxmlformats.org/officeDocument/2006/relationships/hyperlink" Target="https://www.fwc.gov.au/documents/awardsandorders/html/pr707648.htm" TargetMode="External"/><Relationship Id="rId239" Type="http://schemas.openxmlformats.org/officeDocument/2006/relationships/hyperlink" Target="http://www.fwc.gov.au/awardsandorders/html/PR551128.htm" TargetMode="External"/><Relationship Id="rId250" Type="http://schemas.openxmlformats.org/officeDocument/2006/relationships/hyperlink" Target="https://www.fwc.gov.au/documents/awardsandorders/html/pr583069.htm" TargetMode="External"/><Relationship Id="rId271" Type="http://schemas.openxmlformats.org/officeDocument/2006/relationships/hyperlink" Target="http://www.fwc.gov.au/awardsandorders/html/PR551128.htm" TargetMode="External"/><Relationship Id="rId292" Type="http://schemas.openxmlformats.org/officeDocument/2006/relationships/hyperlink" Target="https://www.fwc.gov.au/awardsandorders/html/PR566710.htm" TargetMode="External"/><Relationship Id="rId306" Type="http://schemas.openxmlformats.org/officeDocument/2006/relationships/hyperlink" Target="https://www.fwc.gov.au/documents/awardsandorders/html/pr709080.htm" TargetMode="External"/><Relationship Id="rId24" Type="http://schemas.openxmlformats.org/officeDocument/2006/relationships/hyperlink" Target="http://www.fwc.gov.au/awardsandorders/html/pr532630.htm" TargetMode="External"/><Relationship Id="rId45" Type="http://schemas.openxmlformats.org/officeDocument/2006/relationships/hyperlink" Target="http://www.fwc.gov.au/awardsandorders/html/PR503650.htm" TargetMode="External"/><Relationship Id="rId66" Type="http://schemas.openxmlformats.org/officeDocument/2006/relationships/hyperlink" Target="http://www.fwc.gov.au/awardsandorders/html/PR994480.htm" TargetMode="External"/><Relationship Id="rId87" Type="http://schemas.openxmlformats.org/officeDocument/2006/relationships/hyperlink" Target="http://www.fwc.gov.au/awardsandorders/html/PR994480.htm" TargetMode="External"/><Relationship Id="rId110" Type="http://schemas.openxmlformats.org/officeDocument/2006/relationships/hyperlink" Target="https://www.fwc.gov.au/documents/awardsandorders/html/pr610202.htm" TargetMode="External"/><Relationship Id="rId131" Type="http://schemas.openxmlformats.org/officeDocument/2006/relationships/hyperlink" Target="http://www.fwc.gov.au/awardsandorders/html/PR579804.htm" TargetMode="External"/><Relationship Id="rId327" Type="http://schemas.openxmlformats.org/officeDocument/2006/relationships/hyperlink" Target="http://www.fwc.gov.au/awardsandorders/html/PR525068.htm" TargetMode="External"/><Relationship Id="rId348" Type="http://schemas.openxmlformats.org/officeDocument/2006/relationships/hyperlink" Target="https://www.fwc.gov.au/documents/awardsandorders/html/pr715159.htm" TargetMode="External"/><Relationship Id="rId152" Type="http://schemas.openxmlformats.org/officeDocument/2006/relationships/hyperlink" Target="http://www.fwc.gov.au/awardsandorders/html/PR599012.htm" TargetMode="External"/><Relationship Id="rId173" Type="http://schemas.openxmlformats.org/officeDocument/2006/relationships/hyperlink" Target="http://www.fwc.gov.au/awardsandorders/html/PR579804.htm" TargetMode="External"/><Relationship Id="rId194" Type="http://schemas.openxmlformats.org/officeDocument/2006/relationships/hyperlink" Target="https://www.fwc.gov.au/documents/awardsandorders/html/pr704204.htm" TargetMode="External"/><Relationship Id="rId208" Type="http://schemas.openxmlformats.org/officeDocument/2006/relationships/hyperlink" Target="http://www.fwc.gov.au/awardsandorders/html/PR998149.htm" TargetMode="External"/><Relationship Id="rId229" Type="http://schemas.openxmlformats.org/officeDocument/2006/relationships/hyperlink" Target="http://www.fwc.gov.au/awardsandorders/html/PR994480.htm" TargetMode="External"/><Relationship Id="rId240" Type="http://schemas.openxmlformats.org/officeDocument/2006/relationships/hyperlink" Target="http://www.fwc.gov.au/awardsandorders/html/PR551128.htm" TargetMode="External"/><Relationship Id="rId261" Type="http://schemas.openxmlformats.org/officeDocument/2006/relationships/hyperlink" Target="https://www.fwc.gov.au/documents/awardsandorders/html/pr583069.htm" TargetMode="External"/><Relationship Id="rId14" Type="http://schemas.openxmlformats.org/officeDocument/2006/relationships/hyperlink" Target="https://www.fwc.gov.au/awards-agreements/awards/modern-award-reviews/4-yearly-review/common-issues/am2014300-award" TargetMode="External"/><Relationship Id="rId35" Type="http://schemas.openxmlformats.org/officeDocument/2006/relationships/footer" Target="footer1.xml"/><Relationship Id="rId56" Type="http://schemas.openxmlformats.org/officeDocument/2006/relationships/hyperlink" Target="http://www.fwc.gov.au/awardsandorders/html/PR997772.htm" TargetMode="External"/><Relationship Id="rId77" Type="http://schemas.openxmlformats.org/officeDocument/2006/relationships/hyperlink" Target="http://www.fwc.gov.au/awardsandorders/html/PR551128.htm" TargetMode="External"/><Relationship Id="rId100" Type="http://schemas.openxmlformats.org/officeDocument/2006/relationships/hyperlink" Target="http://www.fwc.gov.au/awardsandorders/html/PR551128.htm" TargetMode="External"/><Relationship Id="rId282" Type="http://schemas.openxmlformats.org/officeDocument/2006/relationships/hyperlink" Target="https://www.fwc.gov.au/documents/awardsandorders/html/pr609356.htm" TargetMode="External"/><Relationship Id="rId317" Type="http://schemas.openxmlformats.org/officeDocument/2006/relationships/hyperlink" Target="http://www.fwc.gov.au/awardsandorders/html/PR592689.htm" TargetMode="External"/><Relationship Id="rId338" Type="http://schemas.openxmlformats.org/officeDocument/2006/relationships/hyperlink" Target="http://www.fwc.gov.au/awardsandorders/html/PR573679.htm" TargetMode="External"/><Relationship Id="rId359" Type="http://schemas.openxmlformats.org/officeDocument/2006/relationships/hyperlink" Target="http://www.legislation.gov.au/Series/C2009A00028" TargetMode="External"/><Relationship Id="rId8" Type="http://schemas.openxmlformats.org/officeDocument/2006/relationships/hyperlink" Target="https://www.fwc.gov.au/documents/awardsandorders/html/pr718141.htm" TargetMode="External"/><Relationship Id="rId98" Type="http://schemas.openxmlformats.org/officeDocument/2006/relationships/hyperlink" Target="http://www.fwc.gov.au/awardsandorders/html/PR599012.htm" TargetMode="External"/><Relationship Id="rId121" Type="http://schemas.openxmlformats.org/officeDocument/2006/relationships/hyperlink" Target="http://www.legislation.gov.au/Series/C2009A00028" TargetMode="External"/><Relationship Id="rId142" Type="http://schemas.openxmlformats.org/officeDocument/2006/relationships/hyperlink" Target="http://www.fwc.gov.au/awardsandorders/html/PR551128.htm" TargetMode="External"/><Relationship Id="rId163" Type="http://schemas.openxmlformats.org/officeDocument/2006/relationships/hyperlink" Target="https://www.fwc.gov.au/documents/awardsandorders/html/pr606364.htm" TargetMode="External"/><Relationship Id="rId184" Type="http://schemas.openxmlformats.org/officeDocument/2006/relationships/hyperlink" Target="http://www.fwc.gov.au/awardsandorders/html/PR998149.htm" TargetMode="External"/><Relationship Id="rId219" Type="http://schemas.openxmlformats.org/officeDocument/2006/relationships/hyperlink" Target="http://www.fwc.gov.au/awardsandorders/html/PR994480.htm" TargetMode="External"/><Relationship Id="rId230" Type="http://schemas.openxmlformats.org/officeDocument/2006/relationships/hyperlink" Target="http://www.fwc.gov.au/awardsandorders/html/PR993205.htm" TargetMode="External"/><Relationship Id="rId251" Type="http://schemas.openxmlformats.org/officeDocument/2006/relationships/hyperlink" Target="http://www.fwc.gov.au/awardsandorders/html/PR999486.htm" TargetMode="External"/><Relationship Id="rId25" Type="http://schemas.openxmlformats.org/officeDocument/2006/relationships/hyperlink" Target="http://www.fwc.gov.au/awardsandorders/html/PR544519.htm" TargetMode="External"/><Relationship Id="rId46" Type="http://schemas.openxmlformats.org/officeDocument/2006/relationships/hyperlink" Target="http://www.fwc.gov.au/awardsandorders/html/PR546009.htm" TargetMode="External"/><Relationship Id="rId67" Type="http://schemas.openxmlformats.org/officeDocument/2006/relationships/hyperlink" Target="http://www.fwc.gov.au/awardmod/download/nes.pdf" TargetMode="External"/><Relationship Id="rId272" Type="http://schemas.openxmlformats.org/officeDocument/2006/relationships/hyperlink" Target="http://www.fwc.gov.au/awardsandorders/html/PR599012.htm" TargetMode="External"/><Relationship Id="rId293" Type="http://schemas.openxmlformats.org/officeDocument/2006/relationships/hyperlink" Target="http://www.fwc.gov.au/awardsandorders/html/PR579804.htm" TargetMode="External"/><Relationship Id="rId307" Type="http://schemas.openxmlformats.org/officeDocument/2006/relationships/hyperlink" Target="http://www.fwc.gov.au/awardsandorders/html/PR568050.htm" TargetMode="External"/><Relationship Id="rId328" Type="http://schemas.openxmlformats.org/officeDocument/2006/relationships/hyperlink" Target="http://www.fwc.gov.au/awardsandorders/html/PR537893.htm" TargetMode="External"/><Relationship Id="rId349" Type="http://schemas.openxmlformats.org/officeDocument/2006/relationships/hyperlink" Target="https://www.fwc.gov.au/documents/awardsandorders/html/pr715159.htm" TargetMode="External"/><Relationship Id="rId88" Type="http://schemas.openxmlformats.org/officeDocument/2006/relationships/hyperlink" Target="http://www.fwc.gov.au/awardsandorders/html/PR542159.htm" TargetMode="External"/><Relationship Id="rId111" Type="http://schemas.openxmlformats.org/officeDocument/2006/relationships/hyperlink" Target="http://www.fwc.gov.au/awardsandorders/html/PR551128.htm" TargetMode="External"/><Relationship Id="rId132" Type="http://schemas.openxmlformats.org/officeDocument/2006/relationships/hyperlink" Target="http://www.fwc.gov.au/documents/awardsandorders/html/pr592136.htm" TargetMode="External"/><Relationship Id="rId153" Type="http://schemas.openxmlformats.org/officeDocument/2006/relationships/hyperlink" Target="http://www.fwc.gov.au/awardsandorders/html/PR599012.htm" TargetMode="External"/><Relationship Id="rId174" Type="http://schemas.openxmlformats.org/officeDocument/2006/relationships/hyperlink" Target="http://www.fwc.gov.au/documents/awardsandorders/html/pr592136.htm" TargetMode="External"/><Relationship Id="rId195" Type="http://schemas.openxmlformats.org/officeDocument/2006/relationships/hyperlink" Target="https://www.fwc.gov.au/documents/awardsandorders/html/pr707648.htm" TargetMode="External"/><Relationship Id="rId209" Type="http://schemas.openxmlformats.org/officeDocument/2006/relationships/hyperlink" Target="http://www.fwc.gov.au/awardsandorders/html/PR509192.htm" TargetMode="External"/><Relationship Id="rId360" Type="http://schemas.openxmlformats.org/officeDocument/2006/relationships/hyperlink" Target="http://www.legislation.gov.au/Series/C2009A00028" TargetMode="External"/><Relationship Id="rId220" Type="http://schemas.openxmlformats.org/officeDocument/2006/relationships/hyperlink" Target="http://www.fwc.gov.au/awardsandorders/html/PR998149.htm" TargetMode="External"/><Relationship Id="rId241" Type="http://schemas.openxmlformats.org/officeDocument/2006/relationships/hyperlink" Target="http://www.fwc.gov.au/awardsandorders/html/PR551128.htm" TargetMode="External"/><Relationship Id="rId15" Type="http://schemas.openxmlformats.org/officeDocument/2006/relationships/hyperlink" Target="https://www.fwc.gov.au/awards-agreements/awards/modern-award-reviews/4-yearly-review/common-issues/am2014301-public" TargetMode="External"/><Relationship Id="rId36" Type="http://schemas.openxmlformats.org/officeDocument/2006/relationships/footer" Target="footer2.xml"/><Relationship Id="rId57" Type="http://schemas.openxmlformats.org/officeDocument/2006/relationships/hyperlink" Target="http://www.fwc.gov.au/awardsandorders/html/PR994480.htm" TargetMode="External"/><Relationship Id="rId106" Type="http://schemas.openxmlformats.org/officeDocument/2006/relationships/hyperlink" Target="https://www.fwc.gov.au/documents/awardsandorders/html/pr610202.htm" TargetMode="External"/><Relationship Id="rId127" Type="http://schemas.openxmlformats.org/officeDocument/2006/relationships/hyperlink" Target="http://www.fwc.gov.au/awardsandorders/html/PR536704.htm" TargetMode="External"/><Relationship Id="rId262" Type="http://schemas.openxmlformats.org/officeDocument/2006/relationships/hyperlink" Target="https://www.fwc.gov.au/documents/awardsandorders/html/pr583069.htm" TargetMode="External"/><Relationship Id="rId283" Type="http://schemas.openxmlformats.org/officeDocument/2006/relationships/hyperlink" Target="http://www.fwc.gov.au/awardsandorders/html/PR551128.htm" TargetMode="External"/><Relationship Id="rId313" Type="http://schemas.openxmlformats.org/officeDocument/2006/relationships/hyperlink" Target="http://www.fwc.gov.au/awardsandorders/html/PR537893.htm" TargetMode="External"/><Relationship Id="rId318" Type="http://schemas.openxmlformats.org/officeDocument/2006/relationships/hyperlink" Target="https://www.fwc.gov.au/documents/awardsandorders/html/pr606630.htm" TargetMode="External"/><Relationship Id="rId339" Type="http://schemas.openxmlformats.org/officeDocument/2006/relationships/hyperlink" Target="http://www.fwc.gov.au/awardsandorders/html/PR580863.htm" TargetMode="External"/><Relationship Id="rId10" Type="http://schemas.openxmlformats.org/officeDocument/2006/relationships/hyperlink" Target="https://www.fwc.gov.au/awards-agreements/awards/modern-award-reviews/4-yearly-review/common-issues/am2014190-transitional" TargetMode="External"/><Relationship Id="rId31" Type="http://schemas.openxmlformats.org/officeDocument/2006/relationships/hyperlink" Target="https://www.fwc.gov.au/documents/awardsandorders/html/PR701439.htm" TargetMode="External"/><Relationship Id="rId52" Type="http://schemas.openxmlformats.org/officeDocument/2006/relationships/hyperlink" Target="http://www.fwc.gov.au/awardsandorders/html/PR546009.htm" TargetMode="External"/><Relationship Id="rId73" Type="http://schemas.openxmlformats.org/officeDocument/2006/relationships/hyperlink" Target="http://www.fwc.gov.au/awardsandorders/html/PR551128.htm" TargetMode="External"/><Relationship Id="rId78" Type="http://schemas.openxmlformats.org/officeDocument/2006/relationships/hyperlink" Target="http://www.fwc.gov.au/awardsandorders/html/PR994480.htm" TargetMode="External"/><Relationship Id="rId94" Type="http://schemas.openxmlformats.org/officeDocument/2006/relationships/hyperlink" Target="http://www.fwc.gov.au/awardsandorders/html/PR599012.htm" TargetMode="External"/><Relationship Id="rId99" Type="http://schemas.openxmlformats.org/officeDocument/2006/relationships/hyperlink" Target="http://www.fwc.gov.au/awardsandorders/html/PR599012.htm" TargetMode="External"/><Relationship Id="rId101" Type="http://schemas.openxmlformats.org/officeDocument/2006/relationships/hyperlink" Target="https://www.fwc.gov.au/documents/awardsandorders/html/pr700608.htm" TargetMode="External"/><Relationship Id="rId122" Type="http://schemas.openxmlformats.org/officeDocument/2006/relationships/hyperlink" Target="http://www.fwc.gov.au/awardsandorders/html/PR994480.htm" TargetMode="External"/><Relationship Id="rId143" Type="http://schemas.openxmlformats.org/officeDocument/2006/relationships/hyperlink" Target="https://www.fwc.gov.au/awardsandorders/html/PR566710.htm" TargetMode="External"/><Relationship Id="rId148" Type="http://schemas.openxmlformats.org/officeDocument/2006/relationships/hyperlink" Target="https://www.fwc.gov.au/documents/awardsandorders/html/pr707449.htm" TargetMode="External"/><Relationship Id="rId164" Type="http://schemas.openxmlformats.org/officeDocument/2006/relationships/hyperlink" Target="https://www.fwc.gov.au/documents/awardsandorders/html/pr707449.htm" TargetMode="External"/><Relationship Id="rId169" Type="http://schemas.openxmlformats.org/officeDocument/2006/relationships/hyperlink" Target="http://www.fwc.gov.au/awardsandorders/html/PR522901.htm" TargetMode="External"/><Relationship Id="rId185" Type="http://schemas.openxmlformats.org/officeDocument/2006/relationships/hyperlink" Target="http://www.fwc.gov.au/awardsandorders/html/PR509192.htm" TargetMode="External"/><Relationship Id="rId334" Type="http://schemas.openxmlformats.org/officeDocument/2006/relationships/hyperlink" Target="https://www.fwc.gov.au/documents/awardsandorders/html/pr709080.htm" TargetMode="External"/><Relationship Id="rId350" Type="http://schemas.openxmlformats.org/officeDocument/2006/relationships/hyperlink" Target="https://www.fwc.gov.au/documents/awardsandorders/html/pr715159.htm" TargetMode="External"/><Relationship Id="rId355" Type="http://schemas.openxmlformats.org/officeDocument/2006/relationships/hyperlink" Target="https://www.fwc.gov.au/documents/awardsandorders/html/pr583069.htm" TargetMode="External"/><Relationship Id="rId4" Type="http://schemas.openxmlformats.org/officeDocument/2006/relationships/settings" Target="settings.xml"/><Relationship Id="rId9" Type="http://schemas.openxmlformats.org/officeDocument/2006/relationships/hyperlink" Target="https://www.fwc.gov.au/awards-agreements/awards/modern-award-reviews/4-yearly-review/common-issues/am201447-annual-leave" TargetMode="External"/><Relationship Id="rId180" Type="http://schemas.openxmlformats.org/officeDocument/2006/relationships/hyperlink" Target="https://www.fwc.gov.au/documents/awardsandorders/html/pr707449.htm" TargetMode="External"/><Relationship Id="rId210" Type="http://schemas.openxmlformats.org/officeDocument/2006/relationships/hyperlink" Target="http://www.fwc.gov.au/awardsandorders/html/PR523022.htm" TargetMode="External"/><Relationship Id="rId215" Type="http://schemas.openxmlformats.org/officeDocument/2006/relationships/hyperlink" Target="http://www.fwc.gov.au/awardsandorders/html/pr592298.htm" TargetMode="External"/><Relationship Id="rId236" Type="http://schemas.openxmlformats.org/officeDocument/2006/relationships/hyperlink" Target="http://www.fwc.gov.au/awardsandorders/html/PR551128.htm" TargetMode="External"/><Relationship Id="rId257" Type="http://schemas.openxmlformats.org/officeDocument/2006/relationships/hyperlink" Target="https://www.fwc.gov.au/documents/awardsandorders/html/pr583069.htm" TargetMode="External"/><Relationship Id="rId278" Type="http://schemas.openxmlformats.org/officeDocument/2006/relationships/hyperlink" Target="http://www.fwc.gov.au/awardsandorders/html/PR999486.htm" TargetMode="External"/><Relationship Id="rId26" Type="http://schemas.openxmlformats.org/officeDocument/2006/relationships/hyperlink" Target="http://www.fwc.gov.au/awardsandorders/html/PR546288.htm" TargetMode="External"/><Relationship Id="rId231" Type="http://schemas.openxmlformats.org/officeDocument/2006/relationships/hyperlink" Target="http://www.fwc.gov.au/awardsandorders/html/PR546009.htm" TargetMode="External"/><Relationship Id="rId252" Type="http://schemas.openxmlformats.org/officeDocument/2006/relationships/hyperlink" Target="http://www.fwc.gov.au/awardsandorders/html/PR551128.htm" TargetMode="External"/><Relationship Id="rId273" Type="http://schemas.openxmlformats.org/officeDocument/2006/relationships/hyperlink" Target="https://www.fwc.gov.au/documents/awardsandorders/html/pr712246.htm" TargetMode="External"/><Relationship Id="rId294" Type="http://schemas.openxmlformats.org/officeDocument/2006/relationships/hyperlink" Target="http://www.fwc.gov.au/awardsandorders/html/PR593829.htm" TargetMode="External"/><Relationship Id="rId308" Type="http://schemas.openxmlformats.org/officeDocument/2006/relationships/hyperlink" Target="http://www.jobaccess.gov.au" TargetMode="External"/><Relationship Id="rId329" Type="http://schemas.openxmlformats.org/officeDocument/2006/relationships/hyperlink" Target="http://www.fwc.gov.au/awardsandorders/html/PR551831.htm" TargetMode="External"/><Relationship Id="rId47" Type="http://schemas.openxmlformats.org/officeDocument/2006/relationships/hyperlink" Target="http://www.fwc.gov.au/awardsandorders/html/PR551128.htm" TargetMode="External"/><Relationship Id="rId68" Type="http://schemas.openxmlformats.org/officeDocument/2006/relationships/hyperlink" Target="http://www.fwc.gov.au/awardsandorders/html/PR994480.htm" TargetMode="External"/><Relationship Id="rId89" Type="http://schemas.openxmlformats.org/officeDocument/2006/relationships/hyperlink" Target="https://www.fwc.gov.au/documents/awardsandorders/html/pr610202.htm" TargetMode="External"/><Relationship Id="rId112" Type="http://schemas.openxmlformats.org/officeDocument/2006/relationships/hyperlink" Target="http://www.fwc.gov.au/awardsandorders/html/PR994480.htm" TargetMode="External"/><Relationship Id="rId133" Type="http://schemas.openxmlformats.org/officeDocument/2006/relationships/hyperlink" Target="http://www.fwc.gov.au/awardsandorders/html/PR593829.htm" TargetMode="External"/><Relationship Id="rId154" Type="http://schemas.openxmlformats.org/officeDocument/2006/relationships/hyperlink" Target="http://www.fwc.gov.au/awardsandorders/html/PR551128.htm" TargetMode="External"/><Relationship Id="rId175" Type="http://schemas.openxmlformats.org/officeDocument/2006/relationships/hyperlink" Target="https://www.fwc.gov.au/documents/awardsandorders/html/pr606364.htm" TargetMode="External"/><Relationship Id="rId340" Type="http://schemas.openxmlformats.org/officeDocument/2006/relationships/hyperlink" Target="http://www.fwc.gov.au/documents/awardsandorders/html/pr598110.htm" TargetMode="External"/><Relationship Id="rId361" Type="http://schemas.openxmlformats.org/officeDocument/2006/relationships/hyperlink" Target="http://www.legislation.gov.au/Series/C2009A00028" TargetMode="External"/><Relationship Id="rId196" Type="http://schemas.openxmlformats.org/officeDocument/2006/relationships/hyperlink" Target="http://www.fwc.gov.au/awardsandorders/html/PR551128.htm" TargetMode="External"/><Relationship Id="rId200" Type="http://schemas.openxmlformats.org/officeDocument/2006/relationships/hyperlink" Target="http://www.fwc.gov.au/awardsandorders/html/PR523022.htm" TargetMode="External"/><Relationship Id="rId16" Type="http://schemas.openxmlformats.org/officeDocument/2006/relationships/hyperlink" Target="https://www.fwc.gov.au/awards-agreements/awards/modern-award-reviews/4-yearly-review/common-issues/am20151-family-and" TargetMode="External"/><Relationship Id="rId221" Type="http://schemas.openxmlformats.org/officeDocument/2006/relationships/hyperlink" Target="http://www.fwc.gov.au/awardsandorders/html/PR551128.htm" TargetMode="External"/><Relationship Id="rId242" Type="http://schemas.openxmlformats.org/officeDocument/2006/relationships/hyperlink" Target="http://www.fwc.gov.au/awardsandorders/html/PR551128.htm" TargetMode="External"/><Relationship Id="rId263" Type="http://schemas.openxmlformats.org/officeDocument/2006/relationships/hyperlink" Target="https://www.fwc.gov.au/documents/awardsandorders/html/pr583069.htm" TargetMode="External"/><Relationship Id="rId284" Type="http://schemas.openxmlformats.org/officeDocument/2006/relationships/hyperlink" Target="http://www.fwc.gov.au/awardsandorders/html/PR551128.htm" TargetMode="External"/><Relationship Id="rId319" Type="http://schemas.openxmlformats.org/officeDocument/2006/relationships/hyperlink" Target="https://www.fwc.gov.au/documents/awardsandorders/html/pr709080.htm" TargetMode="External"/><Relationship Id="rId37" Type="http://schemas.openxmlformats.org/officeDocument/2006/relationships/footer" Target="footer3.xml"/><Relationship Id="rId58" Type="http://schemas.openxmlformats.org/officeDocument/2006/relationships/hyperlink" Target="http://www.fwc.gov.au/awardsandorders/html/PR997772.htm" TargetMode="External"/><Relationship Id="rId79" Type="http://schemas.openxmlformats.org/officeDocument/2006/relationships/hyperlink" Target="http://www.fwc.gov.au/awardsandorders/html/PR551128.htm" TargetMode="External"/><Relationship Id="rId102" Type="http://schemas.openxmlformats.org/officeDocument/2006/relationships/hyperlink" Target="http://www.fwc.gov.au/awardsandorders/html/PR551128.htm" TargetMode="External"/><Relationship Id="rId123" Type="http://schemas.openxmlformats.org/officeDocument/2006/relationships/hyperlink" Target="http://www.fwc.gov.au/awardsandorders/html/PR997919.htm" TargetMode="External"/><Relationship Id="rId144" Type="http://schemas.openxmlformats.org/officeDocument/2006/relationships/hyperlink" Target="http://www.fwc.gov.au/awardsandorders/html/PR579804.htm" TargetMode="External"/><Relationship Id="rId330" Type="http://schemas.openxmlformats.org/officeDocument/2006/relationships/hyperlink" Target="http://www.fwc.gov.au/awardsandorders/html/PR568050.htm" TargetMode="External"/><Relationship Id="rId90" Type="http://schemas.openxmlformats.org/officeDocument/2006/relationships/hyperlink" Target="https://www.fwc.gov.au/documents/awardmod/download/nes.pdf" TargetMode="External"/><Relationship Id="rId165" Type="http://schemas.openxmlformats.org/officeDocument/2006/relationships/hyperlink" Target="http://www.fwc.gov.au/awardsandorders/html/PR999486.htm" TargetMode="External"/><Relationship Id="rId186" Type="http://schemas.openxmlformats.org/officeDocument/2006/relationships/hyperlink" Target="http://www.fwc.gov.au/awardsandorders/html/PR523022.htm" TargetMode="External"/><Relationship Id="rId351" Type="http://schemas.openxmlformats.org/officeDocument/2006/relationships/hyperlink" Target="https://www.fwc.gov.au/documents/awardsandorders/html/pr715159.htm" TargetMode="External"/><Relationship Id="rId211" Type="http://schemas.openxmlformats.org/officeDocument/2006/relationships/hyperlink" Target="http://www.fwc.gov.au/awardsandorders/html/PR536825.htm" TargetMode="External"/><Relationship Id="rId232" Type="http://schemas.openxmlformats.org/officeDocument/2006/relationships/hyperlink" Target="http://www.fwc.gov.au/awardsandorders/html/PR546009.htm" TargetMode="External"/><Relationship Id="rId253" Type="http://schemas.openxmlformats.org/officeDocument/2006/relationships/hyperlink" Target="https://www.fwc.gov.au/documents/awardsandorders/html/pr583069.htm" TargetMode="External"/><Relationship Id="rId274" Type="http://schemas.openxmlformats.org/officeDocument/2006/relationships/hyperlink" Target="https://www.fwc.gov.au/documents/awardsandorders/html/pr712246.htm" TargetMode="External"/><Relationship Id="rId295" Type="http://schemas.openxmlformats.org/officeDocument/2006/relationships/hyperlink" Target="http://www.fwc.gov.au/awardsandorders/html/PR994480.htm" TargetMode="External"/><Relationship Id="rId309" Type="http://schemas.openxmlformats.org/officeDocument/2006/relationships/hyperlink" Target="http://www.fwc.gov.au/awardsandorders/html/PR994480.htm" TargetMode="External"/><Relationship Id="rId27" Type="http://schemas.openxmlformats.org/officeDocument/2006/relationships/hyperlink" Target="http://www.fwc.gov.au/awardsandorders/html/PR557581.htm" TargetMode="External"/><Relationship Id="rId48" Type="http://schemas.openxmlformats.org/officeDocument/2006/relationships/hyperlink" Target="http://www.fwc.gov.au/awardsandorders/html/PR994480.htm" TargetMode="External"/><Relationship Id="rId69" Type="http://schemas.openxmlformats.org/officeDocument/2006/relationships/hyperlink" Target="http://www.fwc.gov.au/awardsandorders/html/PR994480.htm" TargetMode="External"/><Relationship Id="rId113" Type="http://schemas.openxmlformats.org/officeDocument/2006/relationships/hyperlink" Target="http://www.fwc.gov.au/awardsandorders/html/PR503650.htm" TargetMode="External"/><Relationship Id="rId134" Type="http://schemas.openxmlformats.org/officeDocument/2006/relationships/hyperlink" Target="http://www.fwc.gov.au/awardsandorders/html/PR599012.htm" TargetMode="External"/><Relationship Id="rId320" Type="http://schemas.openxmlformats.org/officeDocument/2006/relationships/hyperlink" Target="http://www.fwc.gov.au/awardsandorders/html/PR994480.htm" TargetMode="External"/><Relationship Id="rId80" Type="http://schemas.openxmlformats.org/officeDocument/2006/relationships/hyperlink" Target="http://www.fwc.gov.au/awardmod/download/nes.pdf" TargetMode="External"/><Relationship Id="rId155" Type="http://schemas.openxmlformats.org/officeDocument/2006/relationships/hyperlink" Target="http://www.fwc.gov.au/awardsandorders/html/PR997919.htm" TargetMode="External"/><Relationship Id="rId176" Type="http://schemas.openxmlformats.org/officeDocument/2006/relationships/hyperlink" Target="https://www.fwc.gov.au/documents/awardsandorders/html/pr707449.htm" TargetMode="External"/><Relationship Id="rId197" Type="http://schemas.openxmlformats.org/officeDocument/2006/relationships/hyperlink" Target="http://www.fwc.gov.au/awardsandorders/html/PR551128.htm" TargetMode="External"/><Relationship Id="rId341" Type="http://schemas.openxmlformats.org/officeDocument/2006/relationships/hyperlink" Target="http://www.fwc.gov.au/documents/awardsandorders/html/pr701683.htm" TargetMode="External"/><Relationship Id="rId362" Type="http://schemas.openxmlformats.org/officeDocument/2006/relationships/header" Target="header3.xml"/><Relationship Id="rId201" Type="http://schemas.openxmlformats.org/officeDocument/2006/relationships/hyperlink" Target="http://www.fwc.gov.au/awardsandorders/html/PR536825.htm" TargetMode="External"/><Relationship Id="rId222" Type="http://schemas.openxmlformats.org/officeDocument/2006/relationships/hyperlink" Target="http://www.fwc.gov.au/awardsandorders/html/PR994480.htm" TargetMode="External"/><Relationship Id="rId243" Type="http://schemas.openxmlformats.org/officeDocument/2006/relationships/hyperlink" Target="http://www.fwc.gov.au/awardsandorders/html/PR994480.htm" TargetMode="External"/><Relationship Id="rId264" Type="http://schemas.openxmlformats.org/officeDocument/2006/relationships/hyperlink" Target="https://www.fwc.gov.au/documents/awardsandorders/html/pr583069.htm" TargetMode="External"/><Relationship Id="rId285" Type="http://schemas.openxmlformats.org/officeDocument/2006/relationships/hyperlink" Target="http://www.fwc.gov.au/awardsandorders/html/PR994480.htm" TargetMode="External"/><Relationship Id="rId17" Type="http://schemas.openxmlformats.org/officeDocument/2006/relationships/hyperlink" Target="https://www.fwc.gov.au/awards-and-agreements/modern-award-reviews/4-yearly-review/am20152-family-friendly-work-arrangemen-0" TargetMode="External"/><Relationship Id="rId38" Type="http://schemas.openxmlformats.org/officeDocument/2006/relationships/hyperlink" Target="http://www.fwc.gov.au/awardsandorders/html/PR988394.htm" TargetMode="External"/><Relationship Id="rId59" Type="http://schemas.openxmlformats.org/officeDocument/2006/relationships/hyperlink" Target="http://www.fwc.gov.au/awardsandorders/html/PR994480.htm" TargetMode="External"/><Relationship Id="rId103" Type="http://schemas.openxmlformats.org/officeDocument/2006/relationships/hyperlink" Target="https://www.fwc.gov.au/documents/awardsandorders/html/pr610202.htm" TargetMode="External"/><Relationship Id="rId124" Type="http://schemas.openxmlformats.org/officeDocument/2006/relationships/hyperlink" Target="http://www.fwc.gov.au/awardsandorders/html/PR999486.htm" TargetMode="External"/><Relationship Id="rId310" Type="http://schemas.openxmlformats.org/officeDocument/2006/relationships/hyperlink" Target="http://www.fwc.gov.au/awardsandorders/html/PR998748.htm" TargetMode="External"/><Relationship Id="rId70" Type="http://schemas.openxmlformats.org/officeDocument/2006/relationships/hyperlink" Target="http://www.fwc.gov.au/awardsandorders/html/PR994480.htm" TargetMode="External"/><Relationship Id="rId91" Type="http://schemas.openxmlformats.org/officeDocument/2006/relationships/hyperlink" Target="http://www.legislation.gov.au/Series/C2009A00028" TargetMode="External"/><Relationship Id="rId145" Type="http://schemas.openxmlformats.org/officeDocument/2006/relationships/hyperlink" Target="http://www.fwc.gov.au/documents/awardsandorders/html/pr592136.htm" TargetMode="External"/><Relationship Id="rId166" Type="http://schemas.openxmlformats.org/officeDocument/2006/relationships/hyperlink" Target="http://www.fwc.gov.au/documents/awardsandorders/html/pr592136.htm" TargetMode="External"/><Relationship Id="rId187" Type="http://schemas.openxmlformats.org/officeDocument/2006/relationships/hyperlink" Target="http://www.fwc.gov.au/awardsandorders/html/PR536825.htm" TargetMode="External"/><Relationship Id="rId331" Type="http://schemas.openxmlformats.org/officeDocument/2006/relationships/hyperlink" Target="http://www.fwc.gov.au/awardsandorders/html/PR581528.htm" TargetMode="External"/><Relationship Id="rId352" Type="http://schemas.openxmlformats.org/officeDocument/2006/relationships/hyperlink" Target="https://www.fwc.gov.au/documents/awardsandorders/html/pr712246.htm" TargetMode="External"/><Relationship Id="rId1" Type="http://schemas.openxmlformats.org/officeDocument/2006/relationships/customXml" Target="../customXml/item1.xml"/><Relationship Id="rId212" Type="http://schemas.openxmlformats.org/officeDocument/2006/relationships/hyperlink" Target="http://www.fwc.gov.au/awardsandorders/html/PR551748.htm" TargetMode="External"/><Relationship Id="rId233" Type="http://schemas.openxmlformats.org/officeDocument/2006/relationships/hyperlink" Target="http://www.fwc.gov.au/awardsandorders/html/PR994480.htm" TargetMode="External"/><Relationship Id="rId254" Type="http://schemas.openxmlformats.org/officeDocument/2006/relationships/hyperlink" Target="https://www.fwc.gov.au/documents/awardsandorders/html/pr583069.htm" TargetMode="External"/><Relationship Id="rId28" Type="http://schemas.openxmlformats.org/officeDocument/2006/relationships/hyperlink" Target="http://www.fwc.gov.au/awardsandorders/html/PR573679.htm" TargetMode="External"/><Relationship Id="rId49" Type="http://schemas.openxmlformats.org/officeDocument/2006/relationships/hyperlink" Target="http://www.fwc.gov.au/awardsandorders/html/PR994480.htm" TargetMode="External"/><Relationship Id="rId114" Type="http://schemas.openxmlformats.org/officeDocument/2006/relationships/hyperlink" Target="http://www.fwc.gov.au/awardsandorders/html/PR561478.htm" TargetMode="External"/><Relationship Id="rId275" Type="http://schemas.openxmlformats.org/officeDocument/2006/relationships/hyperlink" Target="http://www.fwc.gov.au/awardsandorders/html/PR999486.htm" TargetMode="External"/><Relationship Id="rId296" Type="http://schemas.openxmlformats.org/officeDocument/2006/relationships/hyperlink" Target="http://www.fwc.gov.au/awardsandorders/html/PR998748.htm" TargetMode="External"/><Relationship Id="rId300" Type="http://schemas.openxmlformats.org/officeDocument/2006/relationships/hyperlink" Target="http://www.fwc.gov.au/awardsandorders/html/PR542159.htm" TargetMode="External"/><Relationship Id="rId60" Type="http://schemas.openxmlformats.org/officeDocument/2006/relationships/hyperlink" Target="http://www.fwc.gov.au/awardsandorders/html/PR994480.htm" TargetMode="External"/><Relationship Id="rId81" Type="http://schemas.openxmlformats.org/officeDocument/2006/relationships/hyperlink" Target="http://www.fwc.gov.au/awardsandorders/html/PR542159.htm" TargetMode="External"/><Relationship Id="rId135" Type="http://schemas.openxmlformats.org/officeDocument/2006/relationships/hyperlink" Target="https://www.fwc.gov.au/documents/awardsandorders/html/pr606364.htm" TargetMode="External"/><Relationship Id="rId156" Type="http://schemas.openxmlformats.org/officeDocument/2006/relationships/hyperlink" Target="http://www.fwc.gov.au/awardsandorders/html/PR509070.htm" TargetMode="External"/><Relationship Id="rId177" Type="http://schemas.openxmlformats.org/officeDocument/2006/relationships/hyperlink" Target="http://www.fwc.gov.au/awardsandorders/html/PR999486.htm" TargetMode="External"/><Relationship Id="rId198" Type="http://schemas.openxmlformats.org/officeDocument/2006/relationships/hyperlink" Target="http://www.fwc.gov.au/awardsandorders/html/PR551128.htm" TargetMode="External"/><Relationship Id="rId321" Type="http://schemas.openxmlformats.org/officeDocument/2006/relationships/hyperlink" Target="http://www.fwc.gov.au/awardsandorders/html/PR542159.htm" TargetMode="External"/><Relationship Id="rId342" Type="http://schemas.openxmlformats.org/officeDocument/2006/relationships/hyperlink" Target="https://www.fwc.gov.au/documents/awardsandorders/html/pr712246.htm" TargetMode="External"/><Relationship Id="rId363" Type="http://schemas.openxmlformats.org/officeDocument/2006/relationships/fontTable" Target="fontTable.xml"/><Relationship Id="rId202" Type="http://schemas.openxmlformats.org/officeDocument/2006/relationships/hyperlink" Target="http://www.fwc.gov.au/awardsandorders/html/PR551748.htm" TargetMode="External"/><Relationship Id="rId223" Type="http://schemas.openxmlformats.org/officeDocument/2006/relationships/hyperlink" Target="http://www.fwc.gov.au/awardsandorders/html/PR561478.htm" TargetMode="External"/><Relationship Id="rId244" Type="http://schemas.openxmlformats.org/officeDocument/2006/relationships/hyperlink" Target="http://www.fwc.gov.au/awardsandorders/html/PR994480.htm" TargetMode="External"/><Relationship Id="rId18" Type="http://schemas.openxmlformats.org/officeDocument/2006/relationships/hyperlink" Target="https://www.fwc.gov.au/awards-agreements/awards/modern-award-reviews/4-yearly-review/common-issues/am20168-payment-wages" TargetMode="External"/><Relationship Id="rId39" Type="http://schemas.openxmlformats.org/officeDocument/2006/relationships/hyperlink" Target="http://www.fwc.gov.au/awardsandorders/html/PR542159.htm" TargetMode="External"/><Relationship Id="rId265" Type="http://schemas.openxmlformats.org/officeDocument/2006/relationships/hyperlink" Target="https://www.fwc.gov.au/documents/awardsandorders/html/pr583069.htm" TargetMode="External"/><Relationship Id="rId286" Type="http://schemas.openxmlformats.org/officeDocument/2006/relationships/hyperlink" Target="http://www.fwc.gov.au/awardsandorders/html/PR997919.htm" TargetMode="External"/><Relationship Id="rId50" Type="http://schemas.openxmlformats.org/officeDocument/2006/relationships/hyperlink" Target="http://www.fwc.gov.au/awardsandorders/html/PR994480.htm" TargetMode="External"/><Relationship Id="rId104" Type="http://schemas.openxmlformats.org/officeDocument/2006/relationships/hyperlink" Target="https://www.fwc.gov.au/documents/awardmod/download/nes.pdf" TargetMode="External"/><Relationship Id="rId125" Type="http://schemas.openxmlformats.org/officeDocument/2006/relationships/hyperlink" Target="http://www.fwc.gov.au/awardsandorders/html/PR509070.htm" TargetMode="External"/><Relationship Id="rId146" Type="http://schemas.openxmlformats.org/officeDocument/2006/relationships/hyperlink" Target="http://www.fwc.gov.au/awardsandorders/html/PR599012.htm" TargetMode="External"/><Relationship Id="rId167" Type="http://schemas.openxmlformats.org/officeDocument/2006/relationships/hyperlink" Target="http://www.fwc.gov.au/awardsandorders/html/PR997919.htm" TargetMode="External"/><Relationship Id="rId188" Type="http://schemas.openxmlformats.org/officeDocument/2006/relationships/hyperlink" Target="http://www.fwc.gov.au/awardsandorders/html/PR551748.htm" TargetMode="External"/><Relationship Id="rId311" Type="http://schemas.openxmlformats.org/officeDocument/2006/relationships/hyperlink" Target="http://www.fwc.gov.au/awardsandorders/html/PR510670.htm" TargetMode="External"/><Relationship Id="rId332" Type="http://schemas.openxmlformats.org/officeDocument/2006/relationships/hyperlink" Target="http://www.fwc.gov.au/awardsandorders/html/PR592689.htm" TargetMode="External"/><Relationship Id="rId353" Type="http://schemas.openxmlformats.org/officeDocument/2006/relationships/hyperlink" Target="https://www.fwc.gov.au/documents/awardsandorders/html/pr583069.htm" TargetMode="External"/><Relationship Id="rId71" Type="http://schemas.openxmlformats.org/officeDocument/2006/relationships/hyperlink" Target="http://www.fwc.gov.au/awardsandorders/html/PR551128.htm" TargetMode="External"/><Relationship Id="rId92" Type="http://schemas.openxmlformats.org/officeDocument/2006/relationships/hyperlink" Target="http://www.legislation.gov.au/Series/C2009A00028" TargetMode="External"/><Relationship Id="rId213" Type="http://schemas.openxmlformats.org/officeDocument/2006/relationships/hyperlink" Target="http://www.fwc.gov.au/awardsandorders/html/PR566849.htm" TargetMode="External"/><Relationship Id="rId234" Type="http://schemas.openxmlformats.org/officeDocument/2006/relationships/hyperlink" Target="http://www.fwc.gov.au/awardsandorders/html/PR551128.htm" TargetMode="External"/><Relationship Id="rId2" Type="http://schemas.openxmlformats.org/officeDocument/2006/relationships/numbering" Target="numbering.xml"/><Relationship Id="rId29" Type="http://schemas.openxmlformats.org/officeDocument/2006/relationships/hyperlink" Target="https://www.fwc.gov.au/documents/awardsandorders/html/pr583069.htm" TargetMode="External"/><Relationship Id="rId255" Type="http://schemas.openxmlformats.org/officeDocument/2006/relationships/hyperlink" Target="https://www.fwc.gov.au/documents/awardsandorders/html/pr583069.htm" TargetMode="External"/><Relationship Id="rId276" Type="http://schemas.openxmlformats.org/officeDocument/2006/relationships/hyperlink" Target="http://www.fwc.gov.au/awardsandorders/html/PR599012.htm" TargetMode="External"/><Relationship Id="rId297" Type="http://schemas.openxmlformats.org/officeDocument/2006/relationships/hyperlink" Target="http://www.fwc.gov.au/awardsandorders/html/PR510670.htm" TargetMode="External"/><Relationship Id="rId40" Type="http://schemas.openxmlformats.org/officeDocument/2006/relationships/hyperlink" Target="http://www.fwc.gov.au/awardsandorders/html/PR542159.htm" TargetMode="External"/><Relationship Id="rId115" Type="http://schemas.openxmlformats.org/officeDocument/2006/relationships/hyperlink" Target="https://www.fwc.gov.au/documents/awardsandorders/html/pr707027.htm" TargetMode="External"/><Relationship Id="rId136" Type="http://schemas.openxmlformats.org/officeDocument/2006/relationships/hyperlink" Target="https://www.fwc.gov.au/documents/awardsandorders/html/pr707449.htm" TargetMode="External"/><Relationship Id="rId157" Type="http://schemas.openxmlformats.org/officeDocument/2006/relationships/hyperlink" Target="http://www.fwc.gov.au/awardsandorders/html/PR522901.htm" TargetMode="External"/><Relationship Id="rId178" Type="http://schemas.openxmlformats.org/officeDocument/2006/relationships/hyperlink" Target="http://www.fwc.gov.au/awardsandorders/html/PR593829.htm" TargetMode="External"/><Relationship Id="rId301" Type="http://schemas.openxmlformats.org/officeDocument/2006/relationships/hyperlink" Target="http://www.fwc.gov.au/awardsandorders/html/PR551831.htm" TargetMode="External"/><Relationship Id="rId322" Type="http://schemas.openxmlformats.org/officeDocument/2006/relationships/hyperlink" Target="http://www.fwc.gov.au/awardsandorders/html/PR994480.htm" TargetMode="External"/><Relationship Id="rId343" Type="http://schemas.openxmlformats.org/officeDocument/2006/relationships/hyperlink" Target="https://www.fwc.gov.au/documents/awardsandorders/html/pr715159.htm" TargetMode="External"/><Relationship Id="rId364" Type="http://schemas.openxmlformats.org/officeDocument/2006/relationships/theme" Target="theme/theme1.xml"/><Relationship Id="rId61" Type="http://schemas.openxmlformats.org/officeDocument/2006/relationships/hyperlink" Target="http://www.fwc.gov.au/awardsandorders/html/PR994480.htm" TargetMode="External"/><Relationship Id="rId82" Type="http://schemas.openxmlformats.org/officeDocument/2006/relationships/hyperlink" Target="https://www.fwc.gov.au/documents/awardsandorders/html/pr610202.htm" TargetMode="External"/><Relationship Id="rId199" Type="http://schemas.openxmlformats.org/officeDocument/2006/relationships/hyperlink" Target="http://www.fwc.gov.au/awardsandorders/html/PR998149.htm" TargetMode="External"/><Relationship Id="rId203" Type="http://schemas.openxmlformats.org/officeDocument/2006/relationships/hyperlink" Target="http://www.fwc.gov.au/awardsandorders/html/PR566849.htm" TargetMode="External"/><Relationship Id="rId19" Type="http://schemas.openxmlformats.org/officeDocument/2006/relationships/hyperlink" Target="https://www.fwc.gov.au/awards-agreements/awards/modern-award-reviews/4-yearly-review/common-issues/am201615-plain-language" TargetMode="External"/><Relationship Id="rId224" Type="http://schemas.openxmlformats.org/officeDocument/2006/relationships/hyperlink" Target="http://www.fwc.gov.au/awardsandorders/html/PR994480.htm" TargetMode="External"/><Relationship Id="rId245" Type="http://schemas.openxmlformats.org/officeDocument/2006/relationships/hyperlink" Target="https://www.fwc.gov.au/documents/awardsandorders/html/PR701439.htm" TargetMode="External"/><Relationship Id="rId266" Type="http://schemas.openxmlformats.org/officeDocument/2006/relationships/hyperlink" Target="https://www.fwc.gov.au/documents/awardsandorders/html/pr583069.htm" TargetMode="External"/><Relationship Id="rId287" Type="http://schemas.openxmlformats.org/officeDocument/2006/relationships/hyperlink" Target="http://www.fwc.gov.au/awardsandorders/html/PR509070.htm" TargetMode="External"/><Relationship Id="rId30" Type="http://schemas.openxmlformats.org/officeDocument/2006/relationships/hyperlink" Target="https://www.fwc.gov.au/documents/awardsandorders/html/pr610202.htm" TargetMode="External"/><Relationship Id="rId105" Type="http://schemas.openxmlformats.org/officeDocument/2006/relationships/hyperlink" Target="http://www.legislation.gov.au/Series/C2009A00028" TargetMode="External"/><Relationship Id="rId126" Type="http://schemas.openxmlformats.org/officeDocument/2006/relationships/hyperlink" Target="http://www.fwc.gov.au/awardsandorders/html/PR522901.htm" TargetMode="External"/><Relationship Id="rId147" Type="http://schemas.openxmlformats.org/officeDocument/2006/relationships/hyperlink" Target="https://www.fwc.gov.au/documents/awardsandorders/html/pr606364.htm" TargetMode="External"/><Relationship Id="rId168" Type="http://schemas.openxmlformats.org/officeDocument/2006/relationships/hyperlink" Target="http://www.fwc.gov.au/awardsandorders/html/PR509070.htm" TargetMode="External"/><Relationship Id="rId312" Type="http://schemas.openxmlformats.org/officeDocument/2006/relationships/hyperlink" Target="http://www.fwc.gov.au/awardsandorders/html/PR525068.htm" TargetMode="External"/><Relationship Id="rId333" Type="http://schemas.openxmlformats.org/officeDocument/2006/relationships/hyperlink" Target="https://www.fwc.gov.au/documents/awardsandorders/html/pr606630.htm" TargetMode="External"/><Relationship Id="rId354" Type="http://schemas.openxmlformats.org/officeDocument/2006/relationships/hyperlink" Target="http://www.fwc.gov.au/documents/documents/modern_awards/leave-in-advance-agreement.pdf" TargetMode="External"/><Relationship Id="rId51" Type="http://schemas.openxmlformats.org/officeDocument/2006/relationships/hyperlink" Target="http://www.fwc.gov.au/awardsandorders/html/PR546009.htm" TargetMode="External"/><Relationship Id="rId72" Type="http://schemas.openxmlformats.org/officeDocument/2006/relationships/hyperlink" Target="http://www.fwc.gov.au/awardsandorders/html/PR551128.htm" TargetMode="External"/><Relationship Id="rId93" Type="http://schemas.openxmlformats.org/officeDocument/2006/relationships/hyperlink" Target="http://www.fwc.gov.au/awardsandorders/html/PR551128.htm" TargetMode="External"/><Relationship Id="rId189" Type="http://schemas.openxmlformats.org/officeDocument/2006/relationships/hyperlink" Target="http://www.fwc.gov.au/awardsandorders/html/PR551128.htm" TargetMode="External"/><Relationship Id="rId3" Type="http://schemas.openxmlformats.org/officeDocument/2006/relationships/styles" Target="styles.xml"/><Relationship Id="rId214" Type="http://schemas.openxmlformats.org/officeDocument/2006/relationships/hyperlink" Target="http://www.fwc.gov.au/awardsandorders/html/PR579544.htm" TargetMode="External"/><Relationship Id="rId235" Type="http://schemas.openxmlformats.org/officeDocument/2006/relationships/hyperlink" Target="http://www.fwc.gov.au/awardsandorders/html/PR551128.htm" TargetMode="External"/><Relationship Id="rId256" Type="http://schemas.openxmlformats.org/officeDocument/2006/relationships/hyperlink" Target="https://www.fwc.gov.au/documents/awardsandorders/html/pr583069.htm" TargetMode="External"/><Relationship Id="rId277" Type="http://schemas.openxmlformats.org/officeDocument/2006/relationships/hyperlink" Target="http://www.fwc.gov.au/awardsandorders/html/PR999486.htm" TargetMode="External"/><Relationship Id="rId298" Type="http://schemas.openxmlformats.org/officeDocument/2006/relationships/hyperlink" Target="http://www.fwc.gov.au/awardsandorders/html/PR525068.htm" TargetMode="External"/><Relationship Id="rId116" Type="http://schemas.openxmlformats.org/officeDocument/2006/relationships/hyperlink" Target="https://www.fwc.gov.au/documents/awardmod/download/nes.pdf" TargetMode="External"/><Relationship Id="rId137" Type="http://schemas.openxmlformats.org/officeDocument/2006/relationships/hyperlink" Target="http://www.fwc.gov.au/awardsandorders/html/PR997919.htm" TargetMode="External"/><Relationship Id="rId158" Type="http://schemas.openxmlformats.org/officeDocument/2006/relationships/hyperlink" Target="http://www.fwc.gov.au/awardsandorders/html/PR536704.htm" TargetMode="External"/><Relationship Id="rId302" Type="http://schemas.openxmlformats.org/officeDocument/2006/relationships/hyperlink" Target="http://www.fwc.gov.au/awardsandorders/html/PR568050.htm" TargetMode="External"/><Relationship Id="rId323" Type="http://schemas.openxmlformats.org/officeDocument/2006/relationships/hyperlink" Target="http://www.fwc.gov.au/awardsandorders/html/PR542159.htm" TargetMode="External"/><Relationship Id="rId344" Type="http://schemas.openxmlformats.org/officeDocument/2006/relationships/hyperlink" Target="https://www.fwc.gov.au/documents/awardsandorders/html/pr715159.htm" TargetMode="External"/><Relationship Id="rId20" Type="http://schemas.openxmlformats.org/officeDocument/2006/relationships/hyperlink" Target="https://www.fwc.gov.au/awards-agreements/awards/modern-award-reviews/4-yearly-review/common-issues/am201617-national" TargetMode="External"/><Relationship Id="rId41" Type="http://schemas.openxmlformats.org/officeDocument/2006/relationships/hyperlink" Target="http://www.fwc.gov.au/awardsandorders/html/PR542159.htm" TargetMode="External"/><Relationship Id="rId62" Type="http://schemas.openxmlformats.org/officeDocument/2006/relationships/hyperlink" Target="http://www.fwc.gov.au/awardsandorders/html/PR546009.htm" TargetMode="External"/><Relationship Id="rId83" Type="http://schemas.openxmlformats.org/officeDocument/2006/relationships/hyperlink" Target="http://www.legislation.gov.au/Series/C2009A00028" TargetMode="External"/><Relationship Id="rId179" Type="http://schemas.openxmlformats.org/officeDocument/2006/relationships/hyperlink" Target="https://www.fwc.gov.au/documents/awardsandorders/html/pr606364.htm" TargetMode="External"/><Relationship Id="rId190" Type="http://schemas.openxmlformats.org/officeDocument/2006/relationships/hyperlink" Target="http://www.fwc.gov.au/awardsandorders/html/PR566849.htm" TargetMode="External"/><Relationship Id="rId204" Type="http://schemas.openxmlformats.org/officeDocument/2006/relationships/hyperlink" Target="https://www.fwc.gov.au/documents/awardsandorders/html/pr606520.htm" TargetMode="External"/><Relationship Id="rId225" Type="http://schemas.openxmlformats.org/officeDocument/2006/relationships/hyperlink" Target="http://www.fwc.gov.au/awardsandorders/html/PR503650.htm" TargetMode="External"/><Relationship Id="rId246" Type="http://schemas.openxmlformats.org/officeDocument/2006/relationships/hyperlink" Target="http://www.legislation.gov.au/Series/C2009A00028" TargetMode="External"/><Relationship Id="rId267" Type="http://schemas.openxmlformats.org/officeDocument/2006/relationships/hyperlink" Target="http://www.fwc.gov.au/awardsandorders/html/PR551128.htm" TargetMode="External"/><Relationship Id="rId288" Type="http://schemas.openxmlformats.org/officeDocument/2006/relationships/hyperlink" Target="http://www.fwc.gov.au/awardsandorders/html/PR522901.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A4FB9-5B89-445C-A17D-385C3F026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0</TotalTime>
  <Pages>21</Pages>
  <Words>21349</Words>
  <Characters>121690</Characters>
  <Application>Microsoft Office Word</Application>
  <DocSecurity>0</DocSecurity>
  <Lines>1014</Lines>
  <Paragraphs>285</Paragraphs>
  <ScaleCrop>false</ScaleCrop>
  <HeadingPairs>
    <vt:vector size="2" baseType="variant">
      <vt:variant>
        <vt:lpstr>Title</vt:lpstr>
      </vt:variant>
      <vt:variant>
        <vt:i4>1</vt:i4>
      </vt:variant>
    </vt:vector>
  </HeadingPairs>
  <TitlesOfParts>
    <vt:vector size="1" baseType="lpstr">
      <vt:lpstr>MA000039 - Road Transport (Long Distance Operations) Award 2010</vt:lpstr>
    </vt:vector>
  </TitlesOfParts>
  <Company>Fair Work Australia</Company>
  <LinksUpToDate>false</LinksUpToDate>
  <CharactersWithSpaces>142754</CharactersWithSpaces>
  <SharedDoc>false</SharedDoc>
  <HLinks>
    <vt:vector size="1560" baseType="variant">
      <vt:variant>
        <vt:i4>3997744</vt:i4>
      </vt:variant>
      <vt:variant>
        <vt:i4>1287</vt:i4>
      </vt:variant>
      <vt:variant>
        <vt:i4>0</vt:i4>
      </vt:variant>
      <vt:variant>
        <vt:i4>5</vt:i4>
      </vt:variant>
      <vt:variant>
        <vt:lpwstr>http://www.fwc.gov.au/awardsandorders/html/pr544519.htm</vt:lpwstr>
      </vt:variant>
      <vt:variant>
        <vt:lpwstr/>
      </vt:variant>
      <vt:variant>
        <vt:i4>3735613</vt:i4>
      </vt:variant>
      <vt:variant>
        <vt:i4>1284</vt:i4>
      </vt:variant>
      <vt:variant>
        <vt:i4>0</vt:i4>
      </vt:variant>
      <vt:variant>
        <vt:i4>5</vt:i4>
      </vt:variant>
      <vt:variant>
        <vt:lpwstr>http://www.fwc.gov.au/awardsandorders/html/pr532630.htm</vt:lpwstr>
      </vt:variant>
      <vt:variant>
        <vt:lpwstr/>
      </vt:variant>
      <vt:variant>
        <vt:i4>3801140</vt:i4>
      </vt:variant>
      <vt:variant>
        <vt:i4>1278</vt:i4>
      </vt:variant>
      <vt:variant>
        <vt:i4>0</vt:i4>
      </vt:variant>
      <vt:variant>
        <vt:i4>5</vt:i4>
      </vt:variant>
      <vt:variant>
        <vt:lpwstr>http://www.fwc.gov.au/awardsandorders/html/PR551831.htm</vt:lpwstr>
      </vt:variant>
      <vt:variant>
        <vt:lpwstr/>
      </vt:variant>
      <vt:variant>
        <vt:i4>3538992</vt:i4>
      </vt:variant>
      <vt:variant>
        <vt:i4>1275</vt:i4>
      </vt:variant>
      <vt:variant>
        <vt:i4>0</vt:i4>
      </vt:variant>
      <vt:variant>
        <vt:i4>5</vt:i4>
      </vt:variant>
      <vt:variant>
        <vt:lpwstr>http://www.fwc.gov.au/awardsandorders/html/PR537893.htm</vt:lpwstr>
      </vt:variant>
      <vt:variant>
        <vt:lpwstr/>
      </vt:variant>
      <vt:variant>
        <vt:i4>3866674</vt:i4>
      </vt:variant>
      <vt:variant>
        <vt:i4>1272</vt:i4>
      </vt:variant>
      <vt:variant>
        <vt:i4>0</vt:i4>
      </vt:variant>
      <vt:variant>
        <vt:i4>5</vt:i4>
      </vt:variant>
      <vt:variant>
        <vt:lpwstr>http://www.fwc.gov.au/awardsandorders/html/PR525068.htm</vt:lpwstr>
      </vt:variant>
      <vt:variant>
        <vt:lpwstr/>
      </vt:variant>
      <vt:variant>
        <vt:i4>4128831</vt:i4>
      </vt:variant>
      <vt:variant>
        <vt:i4>1269</vt:i4>
      </vt:variant>
      <vt:variant>
        <vt:i4>0</vt:i4>
      </vt:variant>
      <vt:variant>
        <vt:i4>5</vt:i4>
      </vt:variant>
      <vt:variant>
        <vt:lpwstr>http://www.fwc.gov.au/awardsandorders/html/PR510670.htm</vt:lpwstr>
      </vt:variant>
      <vt:variant>
        <vt:lpwstr/>
      </vt:variant>
      <vt:variant>
        <vt:i4>3670078</vt:i4>
      </vt:variant>
      <vt:variant>
        <vt:i4>1266</vt:i4>
      </vt:variant>
      <vt:variant>
        <vt:i4>0</vt:i4>
      </vt:variant>
      <vt:variant>
        <vt:i4>5</vt:i4>
      </vt:variant>
      <vt:variant>
        <vt:lpwstr>http://www.fwc.gov.au/awardsandorders/html/PR998748.htm</vt:lpwstr>
      </vt:variant>
      <vt:variant>
        <vt:lpwstr/>
      </vt:variant>
      <vt:variant>
        <vt:i4>3670069</vt:i4>
      </vt:variant>
      <vt:variant>
        <vt:i4>1263</vt:i4>
      </vt:variant>
      <vt:variant>
        <vt:i4>0</vt:i4>
      </vt:variant>
      <vt:variant>
        <vt:i4>5</vt:i4>
      </vt:variant>
      <vt:variant>
        <vt:lpwstr>http://www.fwc.gov.au/awardsandorders/html/PR994480.htm</vt:lpwstr>
      </vt:variant>
      <vt:variant>
        <vt:lpwstr/>
      </vt:variant>
      <vt:variant>
        <vt:i4>4128820</vt:i4>
      </vt:variant>
      <vt:variant>
        <vt:i4>1260</vt:i4>
      </vt:variant>
      <vt:variant>
        <vt:i4>0</vt:i4>
      </vt:variant>
      <vt:variant>
        <vt:i4>5</vt:i4>
      </vt:variant>
      <vt:variant>
        <vt:lpwstr>http://www.fwc.gov.au/awardsandorders/html/PR542159.htm</vt:lpwstr>
      </vt:variant>
      <vt:variant>
        <vt:lpwstr/>
      </vt:variant>
      <vt:variant>
        <vt:i4>3670069</vt:i4>
      </vt:variant>
      <vt:variant>
        <vt:i4>1257</vt:i4>
      </vt:variant>
      <vt:variant>
        <vt:i4>0</vt:i4>
      </vt:variant>
      <vt:variant>
        <vt:i4>5</vt:i4>
      </vt:variant>
      <vt:variant>
        <vt:lpwstr>http://www.fwc.gov.au/awardsandorders/html/PR994480.htm</vt:lpwstr>
      </vt:variant>
      <vt:variant>
        <vt:lpwstr/>
      </vt:variant>
      <vt:variant>
        <vt:i4>4128820</vt:i4>
      </vt:variant>
      <vt:variant>
        <vt:i4>1254</vt:i4>
      </vt:variant>
      <vt:variant>
        <vt:i4>0</vt:i4>
      </vt:variant>
      <vt:variant>
        <vt:i4>5</vt:i4>
      </vt:variant>
      <vt:variant>
        <vt:lpwstr>http://www.fwc.gov.au/awardsandorders/html/PR542159.htm</vt:lpwstr>
      </vt:variant>
      <vt:variant>
        <vt:lpwstr/>
      </vt:variant>
      <vt:variant>
        <vt:i4>3670069</vt:i4>
      </vt:variant>
      <vt:variant>
        <vt:i4>1251</vt:i4>
      </vt:variant>
      <vt:variant>
        <vt:i4>0</vt:i4>
      </vt:variant>
      <vt:variant>
        <vt:i4>5</vt:i4>
      </vt:variant>
      <vt:variant>
        <vt:lpwstr>http://www.fwc.gov.au/awardsandorders/html/PR994480.htm</vt:lpwstr>
      </vt:variant>
      <vt:variant>
        <vt:lpwstr/>
      </vt:variant>
      <vt:variant>
        <vt:i4>3801140</vt:i4>
      </vt:variant>
      <vt:variant>
        <vt:i4>1248</vt:i4>
      </vt:variant>
      <vt:variant>
        <vt:i4>0</vt:i4>
      </vt:variant>
      <vt:variant>
        <vt:i4>5</vt:i4>
      </vt:variant>
      <vt:variant>
        <vt:lpwstr>http://www.fwc.gov.au/awardsandorders/html/PR551831.htm</vt:lpwstr>
      </vt:variant>
      <vt:variant>
        <vt:lpwstr/>
      </vt:variant>
      <vt:variant>
        <vt:i4>3538992</vt:i4>
      </vt:variant>
      <vt:variant>
        <vt:i4>1245</vt:i4>
      </vt:variant>
      <vt:variant>
        <vt:i4>0</vt:i4>
      </vt:variant>
      <vt:variant>
        <vt:i4>5</vt:i4>
      </vt:variant>
      <vt:variant>
        <vt:lpwstr>http://www.fwc.gov.au/awardsandorders/html/PR537893.htm</vt:lpwstr>
      </vt:variant>
      <vt:variant>
        <vt:lpwstr/>
      </vt:variant>
      <vt:variant>
        <vt:i4>3866674</vt:i4>
      </vt:variant>
      <vt:variant>
        <vt:i4>1242</vt:i4>
      </vt:variant>
      <vt:variant>
        <vt:i4>0</vt:i4>
      </vt:variant>
      <vt:variant>
        <vt:i4>5</vt:i4>
      </vt:variant>
      <vt:variant>
        <vt:lpwstr>http://www.fwc.gov.au/awardsandorders/html/PR525068.htm</vt:lpwstr>
      </vt:variant>
      <vt:variant>
        <vt:lpwstr/>
      </vt:variant>
      <vt:variant>
        <vt:i4>4128831</vt:i4>
      </vt:variant>
      <vt:variant>
        <vt:i4>1239</vt:i4>
      </vt:variant>
      <vt:variant>
        <vt:i4>0</vt:i4>
      </vt:variant>
      <vt:variant>
        <vt:i4>5</vt:i4>
      </vt:variant>
      <vt:variant>
        <vt:lpwstr>http://www.fwc.gov.au/awardsandorders/html/PR510670.htm</vt:lpwstr>
      </vt:variant>
      <vt:variant>
        <vt:lpwstr/>
      </vt:variant>
      <vt:variant>
        <vt:i4>3670078</vt:i4>
      </vt:variant>
      <vt:variant>
        <vt:i4>1236</vt:i4>
      </vt:variant>
      <vt:variant>
        <vt:i4>0</vt:i4>
      </vt:variant>
      <vt:variant>
        <vt:i4>5</vt:i4>
      </vt:variant>
      <vt:variant>
        <vt:lpwstr>http://www.fwc.gov.au/awardsandorders/html/PR998748.htm</vt:lpwstr>
      </vt:variant>
      <vt:variant>
        <vt:lpwstr/>
      </vt:variant>
      <vt:variant>
        <vt:i4>3670069</vt:i4>
      </vt:variant>
      <vt:variant>
        <vt:i4>1233</vt:i4>
      </vt:variant>
      <vt:variant>
        <vt:i4>0</vt:i4>
      </vt:variant>
      <vt:variant>
        <vt:i4>5</vt:i4>
      </vt:variant>
      <vt:variant>
        <vt:lpwstr>http://www.fwc.gov.au/awardsandorders/html/PR994480.htm</vt:lpwstr>
      </vt:variant>
      <vt:variant>
        <vt:lpwstr/>
      </vt:variant>
      <vt:variant>
        <vt:i4>589908</vt:i4>
      </vt:variant>
      <vt:variant>
        <vt:i4>1227</vt:i4>
      </vt:variant>
      <vt:variant>
        <vt:i4>0</vt:i4>
      </vt:variant>
      <vt:variant>
        <vt:i4>5</vt:i4>
      </vt:variant>
      <vt:variant>
        <vt:lpwstr>http://www.jobaccess.gov.au/</vt:lpwstr>
      </vt:variant>
      <vt:variant>
        <vt:lpwstr/>
      </vt:variant>
      <vt:variant>
        <vt:i4>3801140</vt:i4>
      </vt:variant>
      <vt:variant>
        <vt:i4>1224</vt:i4>
      </vt:variant>
      <vt:variant>
        <vt:i4>0</vt:i4>
      </vt:variant>
      <vt:variant>
        <vt:i4>5</vt:i4>
      </vt:variant>
      <vt:variant>
        <vt:lpwstr>http://www.fwc.gov.au/awardsandorders/html/PR551831.htm</vt:lpwstr>
      </vt:variant>
      <vt:variant>
        <vt:lpwstr/>
      </vt:variant>
      <vt:variant>
        <vt:i4>4128820</vt:i4>
      </vt:variant>
      <vt:variant>
        <vt:i4>1221</vt:i4>
      </vt:variant>
      <vt:variant>
        <vt:i4>0</vt:i4>
      </vt:variant>
      <vt:variant>
        <vt:i4>5</vt:i4>
      </vt:variant>
      <vt:variant>
        <vt:lpwstr>http://www.fwc.gov.au/awardsandorders/html/PR542159.htm</vt:lpwstr>
      </vt:variant>
      <vt:variant>
        <vt:lpwstr/>
      </vt:variant>
      <vt:variant>
        <vt:i4>3538992</vt:i4>
      </vt:variant>
      <vt:variant>
        <vt:i4>1218</vt:i4>
      </vt:variant>
      <vt:variant>
        <vt:i4>0</vt:i4>
      </vt:variant>
      <vt:variant>
        <vt:i4>5</vt:i4>
      </vt:variant>
      <vt:variant>
        <vt:lpwstr>http://www.fwc.gov.au/awardsandorders/html/PR537893.htm</vt:lpwstr>
      </vt:variant>
      <vt:variant>
        <vt:lpwstr/>
      </vt:variant>
      <vt:variant>
        <vt:i4>3866674</vt:i4>
      </vt:variant>
      <vt:variant>
        <vt:i4>1215</vt:i4>
      </vt:variant>
      <vt:variant>
        <vt:i4>0</vt:i4>
      </vt:variant>
      <vt:variant>
        <vt:i4>5</vt:i4>
      </vt:variant>
      <vt:variant>
        <vt:lpwstr>http://www.fwc.gov.au/awardsandorders/html/PR525068.htm</vt:lpwstr>
      </vt:variant>
      <vt:variant>
        <vt:lpwstr/>
      </vt:variant>
      <vt:variant>
        <vt:i4>4128831</vt:i4>
      </vt:variant>
      <vt:variant>
        <vt:i4>1212</vt:i4>
      </vt:variant>
      <vt:variant>
        <vt:i4>0</vt:i4>
      </vt:variant>
      <vt:variant>
        <vt:i4>5</vt:i4>
      </vt:variant>
      <vt:variant>
        <vt:lpwstr>http://www.fwc.gov.au/awardsandorders/html/PR510670.htm</vt:lpwstr>
      </vt:variant>
      <vt:variant>
        <vt:lpwstr/>
      </vt:variant>
      <vt:variant>
        <vt:i4>3670078</vt:i4>
      </vt:variant>
      <vt:variant>
        <vt:i4>1209</vt:i4>
      </vt:variant>
      <vt:variant>
        <vt:i4>0</vt:i4>
      </vt:variant>
      <vt:variant>
        <vt:i4>5</vt:i4>
      </vt:variant>
      <vt:variant>
        <vt:lpwstr>http://www.fwc.gov.au/awardsandorders/html/PR998748.htm</vt:lpwstr>
      </vt:variant>
      <vt:variant>
        <vt:lpwstr/>
      </vt:variant>
      <vt:variant>
        <vt:i4>3670069</vt:i4>
      </vt:variant>
      <vt:variant>
        <vt:i4>1206</vt:i4>
      </vt:variant>
      <vt:variant>
        <vt:i4>0</vt:i4>
      </vt:variant>
      <vt:variant>
        <vt:i4>5</vt:i4>
      </vt:variant>
      <vt:variant>
        <vt:lpwstr>http://www.fwc.gov.au/awardsandorders/html/PR994480.htm</vt:lpwstr>
      </vt:variant>
      <vt:variant>
        <vt:lpwstr/>
      </vt:variant>
      <vt:variant>
        <vt:i4>3473468</vt:i4>
      </vt:variant>
      <vt:variant>
        <vt:i4>1197</vt:i4>
      </vt:variant>
      <vt:variant>
        <vt:i4>0</vt:i4>
      </vt:variant>
      <vt:variant>
        <vt:i4>5</vt:i4>
      </vt:variant>
      <vt:variant>
        <vt:lpwstr>http://www.fwc.gov.au/awardsandorders/html/PR545787.htm</vt:lpwstr>
      </vt:variant>
      <vt:variant>
        <vt:lpwstr/>
      </vt:variant>
      <vt:variant>
        <vt:i4>3866684</vt:i4>
      </vt:variant>
      <vt:variant>
        <vt:i4>1125</vt:i4>
      </vt:variant>
      <vt:variant>
        <vt:i4>0</vt:i4>
      </vt:variant>
      <vt:variant>
        <vt:i4>5</vt:i4>
      </vt:variant>
      <vt:variant>
        <vt:lpwstr>http://www.fwc.gov.au/awardsandorders/html/PR551627.htm</vt:lpwstr>
      </vt:variant>
      <vt:variant>
        <vt:lpwstr/>
      </vt:variant>
      <vt:variant>
        <vt:i4>4063288</vt:i4>
      </vt:variant>
      <vt:variant>
        <vt:i4>1122</vt:i4>
      </vt:variant>
      <vt:variant>
        <vt:i4>0</vt:i4>
      </vt:variant>
      <vt:variant>
        <vt:i4>5</vt:i4>
      </vt:variant>
      <vt:variant>
        <vt:lpwstr>http://www.fwc.gov.au/awardsandorders/html/PR536704.htm</vt:lpwstr>
      </vt:variant>
      <vt:variant>
        <vt:lpwstr/>
      </vt:variant>
      <vt:variant>
        <vt:i4>3801138</vt:i4>
      </vt:variant>
      <vt:variant>
        <vt:i4>1119</vt:i4>
      </vt:variant>
      <vt:variant>
        <vt:i4>0</vt:i4>
      </vt:variant>
      <vt:variant>
        <vt:i4>5</vt:i4>
      </vt:variant>
      <vt:variant>
        <vt:lpwstr>http://www.fwc.gov.au/awardsandorders/html/PR522901.htm</vt:lpwstr>
      </vt:variant>
      <vt:variant>
        <vt:lpwstr/>
      </vt:variant>
      <vt:variant>
        <vt:i4>3539000</vt:i4>
      </vt:variant>
      <vt:variant>
        <vt:i4>1116</vt:i4>
      </vt:variant>
      <vt:variant>
        <vt:i4>0</vt:i4>
      </vt:variant>
      <vt:variant>
        <vt:i4>5</vt:i4>
      </vt:variant>
      <vt:variant>
        <vt:lpwstr>http://www.fwc.gov.au/awardsandorders/html/PR509070.htm</vt:lpwstr>
      </vt:variant>
      <vt:variant>
        <vt:lpwstr/>
      </vt:variant>
      <vt:variant>
        <vt:i4>3276849</vt:i4>
      </vt:variant>
      <vt:variant>
        <vt:i4>1113</vt:i4>
      </vt:variant>
      <vt:variant>
        <vt:i4>0</vt:i4>
      </vt:variant>
      <vt:variant>
        <vt:i4>5</vt:i4>
      </vt:variant>
      <vt:variant>
        <vt:lpwstr>http://www.fwc.gov.au/awardsandorders/html/PR997919.htm</vt:lpwstr>
      </vt:variant>
      <vt:variant>
        <vt:lpwstr/>
      </vt:variant>
      <vt:variant>
        <vt:i4>3866684</vt:i4>
      </vt:variant>
      <vt:variant>
        <vt:i4>1101</vt:i4>
      </vt:variant>
      <vt:variant>
        <vt:i4>0</vt:i4>
      </vt:variant>
      <vt:variant>
        <vt:i4>5</vt:i4>
      </vt:variant>
      <vt:variant>
        <vt:lpwstr>http://www.fwc.gov.au/awardsandorders/html/PR551627.htm</vt:lpwstr>
      </vt:variant>
      <vt:variant>
        <vt:lpwstr/>
      </vt:variant>
      <vt:variant>
        <vt:i4>3473468</vt:i4>
      </vt:variant>
      <vt:variant>
        <vt:i4>1098</vt:i4>
      </vt:variant>
      <vt:variant>
        <vt:i4>0</vt:i4>
      </vt:variant>
      <vt:variant>
        <vt:i4>5</vt:i4>
      </vt:variant>
      <vt:variant>
        <vt:lpwstr>http://www.fwc.gov.au/awardsandorders/html/PR545787.htm</vt:lpwstr>
      </vt:variant>
      <vt:variant>
        <vt:lpwstr/>
      </vt:variant>
      <vt:variant>
        <vt:i4>4063288</vt:i4>
      </vt:variant>
      <vt:variant>
        <vt:i4>1095</vt:i4>
      </vt:variant>
      <vt:variant>
        <vt:i4>0</vt:i4>
      </vt:variant>
      <vt:variant>
        <vt:i4>5</vt:i4>
      </vt:variant>
      <vt:variant>
        <vt:lpwstr>http://www.fwc.gov.au/awardsandorders/html/PR536704.htm</vt:lpwstr>
      </vt:variant>
      <vt:variant>
        <vt:lpwstr/>
      </vt:variant>
      <vt:variant>
        <vt:i4>3801138</vt:i4>
      </vt:variant>
      <vt:variant>
        <vt:i4>1092</vt:i4>
      </vt:variant>
      <vt:variant>
        <vt:i4>0</vt:i4>
      </vt:variant>
      <vt:variant>
        <vt:i4>5</vt:i4>
      </vt:variant>
      <vt:variant>
        <vt:lpwstr>http://www.fwc.gov.au/awardsandorders/html/PR522901.htm</vt:lpwstr>
      </vt:variant>
      <vt:variant>
        <vt:lpwstr/>
      </vt:variant>
      <vt:variant>
        <vt:i4>3539000</vt:i4>
      </vt:variant>
      <vt:variant>
        <vt:i4>1089</vt:i4>
      </vt:variant>
      <vt:variant>
        <vt:i4>0</vt:i4>
      </vt:variant>
      <vt:variant>
        <vt:i4>5</vt:i4>
      </vt:variant>
      <vt:variant>
        <vt:lpwstr>http://www.fwc.gov.au/awardsandorders/html/PR509070.htm</vt:lpwstr>
      </vt:variant>
      <vt:variant>
        <vt:lpwstr/>
      </vt:variant>
      <vt:variant>
        <vt:i4>3276849</vt:i4>
      </vt:variant>
      <vt:variant>
        <vt:i4>1086</vt:i4>
      </vt:variant>
      <vt:variant>
        <vt:i4>0</vt:i4>
      </vt:variant>
      <vt:variant>
        <vt:i4>5</vt:i4>
      </vt:variant>
      <vt:variant>
        <vt:lpwstr>http://www.fwc.gov.au/awardsandorders/html/PR997919.htm</vt:lpwstr>
      </vt:variant>
      <vt:variant>
        <vt:lpwstr/>
      </vt:variant>
      <vt:variant>
        <vt:i4>3670069</vt:i4>
      </vt:variant>
      <vt:variant>
        <vt:i4>1083</vt:i4>
      </vt:variant>
      <vt:variant>
        <vt:i4>0</vt:i4>
      </vt:variant>
      <vt:variant>
        <vt:i4>5</vt:i4>
      </vt:variant>
      <vt:variant>
        <vt:lpwstr>http://www.fwc.gov.au/awardsandorders/html/PR994480.htm</vt:lpwstr>
      </vt:variant>
      <vt:variant>
        <vt:lpwstr/>
      </vt:variant>
      <vt:variant>
        <vt:i4>3866676</vt:i4>
      </vt:variant>
      <vt:variant>
        <vt:i4>1080</vt:i4>
      </vt:variant>
      <vt:variant>
        <vt:i4>0</vt:i4>
      </vt:variant>
      <vt:variant>
        <vt:i4>5</vt:i4>
      </vt:variant>
      <vt:variant>
        <vt:lpwstr>http://www.fwc.gov.au/awardsandorders/html/PR551128.htm</vt:lpwstr>
      </vt:variant>
      <vt:variant>
        <vt:lpwstr/>
      </vt:variant>
      <vt:variant>
        <vt:i4>3866676</vt:i4>
      </vt:variant>
      <vt:variant>
        <vt:i4>1077</vt:i4>
      </vt:variant>
      <vt:variant>
        <vt:i4>0</vt:i4>
      </vt:variant>
      <vt:variant>
        <vt:i4>5</vt:i4>
      </vt:variant>
      <vt:variant>
        <vt:lpwstr>http://www.fwc.gov.au/awardsandorders/html/PR551128.htm</vt:lpwstr>
      </vt:variant>
      <vt:variant>
        <vt:lpwstr/>
      </vt:variant>
      <vt:variant>
        <vt:i4>3866676</vt:i4>
      </vt:variant>
      <vt:variant>
        <vt:i4>1068</vt:i4>
      </vt:variant>
      <vt:variant>
        <vt:i4>0</vt:i4>
      </vt:variant>
      <vt:variant>
        <vt:i4>5</vt:i4>
      </vt:variant>
      <vt:variant>
        <vt:lpwstr>http://www.fwc.gov.au/awardsandorders/html/PR551128.htm</vt:lpwstr>
      </vt:variant>
      <vt:variant>
        <vt:lpwstr/>
      </vt:variant>
      <vt:variant>
        <vt:i4>3473459</vt:i4>
      </vt:variant>
      <vt:variant>
        <vt:i4>1053</vt:i4>
      </vt:variant>
      <vt:variant>
        <vt:i4>0</vt:i4>
      </vt:variant>
      <vt:variant>
        <vt:i4>5</vt:i4>
      </vt:variant>
      <vt:variant>
        <vt:lpwstr>http://www.fwc.gov.au/awardsandorders/html/PR999486.htm</vt:lpwstr>
      </vt:variant>
      <vt:variant>
        <vt:lpwstr/>
      </vt:variant>
      <vt:variant>
        <vt:i4>3473459</vt:i4>
      </vt:variant>
      <vt:variant>
        <vt:i4>1050</vt:i4>
      </vt:variant>
      <vt:variant>
        <vt:i4>0</vt:i4>
      </vt:variant>
      <vt:variant>
        <vt:i4>5</vt:i4>
      </vt:variant>
      <vt:variant>
        <vt:lpwstr>http://www.fwc.gov.au/awardsandorders/html/PR999486.htm</vt:lpwstr>
      </vt:variant>
      <vt:variant>
        <vt:lpwstr/>
      </vt:variant>
      <vt:variant>
        <vt:i4>3473459</vt:i4>
      </vt:variant>
      <vt:variant>
        <vt:i4>1035</vt:i4>
      </vt:variant>
      <vt:variant>
        <vt:i4>0</vt:i4>
      </vt:variant>
      <vt:variant>
        <vt:i4>5</vt:i4>
      </vt:variant>
      <vt:variant>
        <vt:lpwstr>http://www.fwc.gov.au/awardsandorders/html/PR999486.htm</vt:lpwstr>
      </vt:variant>
      <vt:variant>
        <vt:lpwstr/>
      </vt:variant>
      <vt:variant>
        <vt:i4>3866676</vt:i4>
      </vt:variant>
      <vt:variant>
        <vt:i4>1029</vt:i4>
      </vt:variant>
      <vt:variant>
        <vt:i4>0</vt:i4>
      </vt:variant>
      <vt:variant>
        <vt:i4>5</vt:i4>
      </vt:variant>
      <vt:variant>
        <vt:lpwstr>http://www.fwc.gov.au/awardsandorders/html/PR551128.htm</vt:lpwstr>
      </vt:variant>
      <vt:variant>
        <vt:lpwstr/>
      </vt:variant>
      <vt:variant>
        <vt:i4>3473459</vt:i4>
      </vt:variant>
      <vt:variant>
        <vt:i4>1026</vt:i4>
      </vt:variant>
      <vt:variant>
        <vt:i4>0</vt:i4>
      </vt:variant>
      <vt:variant>
        <vt:i4>5</vt:i4>
      </vt:variant>
      <vt:variant>
        <vt:lpwstr>http://www.fwc.gov.au/awardsandorders/html/PR999486.htm</vt:lpwstr>
      </vt:variant>
      <vt:variant>
        <vt:lpwstr/>
      </vt:variant>
      <vt:variant>
        <vt:i4>3866676</vt:i4>
      </vt:variant>
      <vt:variant>
        <vt:i4>1020</vt:i4>
      </vt:variant>
      <vt:variant>
        <vt:i4>0</vt:i4>
      </vt:variant>
      <vt:variant>
        <vt:i4>5</vt:i4>
      </vt:variant>
      <vt:variant>
        <vt:lpwstr>http://www.fwc.gov.au/awardsandorders/html/PR551128.htm</vt:lpwstr>
      </vt:variant>
      <vt:variant>
        <vt:lpwstr/>
      </vt:variant>
      <vt:variant>
        <vt:i4>3866676</vt:i4>
      </vt:variant>
      <vt:variant>
        <vt:i4>1017</vt:i4>
      </vt:variant>
      <vt:variant>
        <vt:i4>0</vt:i4>
      </vt:variant>
      <vt:variant>
        <vt:i4>5</vt:i4>
      </vt:variant>
      <vt:variant>
        <vt:lpwstr>http://www.fwc.gov.au/awardsandorders/html/PR551128.htm</vt:lpwstr>
      </vt:variant>
      <vt:variant>
        <vt:lpwstr/>
      </vt:variant>
      <vt:variant>
        <vt:i4>3866676</vt:i4>
      </vt:variant>
      <vt:variant>
        <vt:i4>1014</vt:i4>
      </vt:variant>
      <vt:variant>
        <vt:i4>0</vt:i4>
      </vt:variant>
      <vt:variant>
        <vt:i4>5</vt:i4>
      </vt:variant>
      <vt:variant>
        <vt:lpwstr>http://www.fwc.gov.au/awardsandorders/html/PR551128.htm</vt:lpwstr>
      </vt:variant>
      <vt:variant>
        <vt:lpwstr/>
      </vt:variant>
      <vt:variant>
        <vt:i4>3866676</vt:i4>
      </vt:variant>
      <vt:variant>
        <vt:i4>1005</vt:i4>
      </vt:variant>
      <vt:variant>
        <vt:i4>0</vt:i4>
      </vt:variant>
      <vt:variant>
        <vt:i4>5</vt:i4>
      </vt:variant>
      <vt:variant>
        <vt:lpwstr>http://www.fwc.gov.au/awardsandorders/html/PR551128.htm</vt:lpwstr>
      </vt:variant>
      <vt:variant>
        <vt:lpwstr/>
      </vt:variant>
      <vt:variant>
        <vt:i4>3473459</vt:i4>
      </vt:variant>
      <vt:variant>
        <vt:i4>993</vt:i4>
      </vt:variant>
      <vt:variant>
        <vt:i4>0</vt:i4>
      </vt:variant>
      <vt:variant>
        <vt:i4>5</vt:i4>
      </vt:variant>
      <vt:variant>
        <vt:lpwstr>http://www.fwc.gov.au/awardsandorders/html/PR999486.htm</vt:lpwstr>
      </vt:variant>
      <vt:variant>
        <vt:lpwstr/>
      </vt:variant>
      <vt:variant>
        <vt:i4>3866676</vt:i4>
      </vt:variant>
      <vt:variant>
        <vt:i4>990</vt:i4>
      </vt:variant>
      <vt:variant>
        <vt:i4>0</vt:i4>
      </vt:variant>
      <vt:variant>
        <vt:i4>5</vt:i4>
      </vt:variant>
      <vt:variant>
        <vt:lpwstr>http://www.fwc.gov.au/awardsandorders/html/PR551128.htm</vt:lpwstr>
      </vt:variant>
      <vt:variant>
        <vt:lpwstr/>
      </vt:variant>
      <vt:variant>
        <vt:i4>3473459</vt:i4>
      </vt:variant>
      <vt:variant>
        <vt:i4>987</vt:i4>
      </vt:variant>
      <vt:variant>
        <vt:i4>0</vt:i4>
      </vt:variant>
      <vt:variant>
        <vt:i4>5</vt:i4>
      </vt:variant>
      <vt:variant>
        <vt:lpwstr>http://www.fwc.gov.au/awardsandorders/html/PR999486.htm</vt:lpwstr>
      </vt:variant>
      <vt:variant>
        <vt:lpwstr/>
      </vt:variant>
      <vt:variant>
        <vt:i4>3670069</vt:i4>
      </vt:variant>
      <vt:variant>
        <vt:i4>972</vt:i4>
      </vt:variant>
      <vt:variant>
        <vt:i4>0</vt:i4>
      </vt:variant>
      <vt:variant>
        <vt:i4>5</vt:i4>
      </vt:variant>
      <vt:variant>
        <vt:lpwstr>http://www.fwc.gov.au/awardsandorders/html/PR994480.htm</vt:lpwstr>
      </vt:variant>
      <vt:variant>
        <vt:lpwstr/>
      </vt:variant>
      <vt:variant>
        <vt:i4>3670069</vt:i4>
      </vt:variant>
      <vt:variant>
        <vt:i4>963</vt:i4>
      </vt:variant>
      <vt:variant>
        <vt:i4>0</vt:i4>
      </vt:variant>
      <vt:variant>
        <vt:i4>5</vt:i4>
      </vt:variant>
      <vt:variant>
        <vt:lpwstr>http://www.fwc.gov.au/awardsandorders/html/PR994480.htm</vt:lpwstr>
      </vt:variant>
      <vt:variant>
        <vt:lpwstr/>
      </vt:variant>
      <vt:variant>
        <vt:i4>3866676</vt:i4>
      </vt:variant>
      <vt:variant>
        <vt:i4>960</vt:i4>
      </vt:variant>
      <vt:variant>
        <vt:i4>0</vt:i4>
      </vt:variant>
      <vt:variant>
        <vt:i4>5</vt:i4>
      </vt:variant>
      <vt:variant>
        <vt:lpwstr>http://www.fwc.gov.au/awardsandorders/html/PR551128.htm</vt:lpwstr>
      </vt:variant>
      <vt:variant>
        <vt:lpwstr/>
      </vt:variant>
      <vt:variant>
        <vt:i4>3866676</vt:i4>
      </vt:variant>
      <vt:variant>
        <vt:i4>957</vt:i4>
      </vt:variant>
      <vt:variant>
        <vt:i4>0</vt:i4>
      </vt:variant>
      <vt:variant>
        <vt:i4>5</vt:i4>
      </vt:variant>
      <vt:variant>
        <vt:lpwstr>http://www.fwc.gov.au/awardsandorders/html/PR551128.htm</vt:lpwstr>
      </vt:variant>
      <vt:variant>
        <vt:lpwstr/>
      </vt:variant>
      <vt:variant>
        <vt:i4>3866676</vt:i4>
      </vt:variant>
      <vt:variant>
        <vt:i4>954</vt:i4>
      </vt:variant>
      <vt:variant>
        <vt:i4>0</vt:i4>
      </vt:variant>
      <vt:variant>
        <vt:i4>5</vt:i4>
      </vt:variant>
      <vt:variant>
        <vt:lpwstr>http://www.fwc.gov.au/awardsandorders/html/PR551128.htm</vt:lpwstr>
      </vt:variant>
      <vt:variant>
        <vt:lpwstr/>
      </vt:variant>
      <vt:variant>
        <vt:i4>3866676</vt:i4>
      </vt:variant>
      <vt:variant>
        <vt:i4>948</vt:i4>
      </vt:variant>
      <vt:variant>
        <vt:i4>0</vt:i4>
      </vt:variant>
      <vt:variant>
        <vt:i4>5</vt:i4>
      </vt:variant>
      <vt:variant>
        <vt:lpwstr>http://www.fwc.gov.au/awardsandorders/html/PR551128.htm</vt:lpwstr>
      </vt:variant>
      <vt:variant>
        <vt:lpwstr/>
      </vt:variant>
      <vt:variant>
        <vt:i4>3670069</vt:i4>
      </vt:variant>
      <vt:variant>
        <vt:i4>945</vt:i4>
      </vt:variant>
      <vt:variant>
        <vt:i4>0</vt:i4>
      </vt:variant>
      <vt:variant>
        <vt:i4>5</vt:i4>
      </vt:variant>
      <vt:variant>
        <vt:lpwstr>http://www.fwc.gov.au/awardsandorders/html/PR994480.htm</vt:lpwstr>
      </vt:variant>
      <vt:variant>
        <vt:lpwstr/>
      </vt:variant>
      <vt:variant>
        <vt:i4>3866676</vt:i4>
      </vt:variant>
      <vt:variant>
        <vt:i4>942</vt:i4>
      </vt:variant>
      <vt:variant>
        <vt:i4>0</vt:i4>
      </vt:variant>
      <vt:variant>
        <vt:i4>5</vt:i4>
      </vt:variant>
      <vt:variant>
        <vt:lpwstr>http://www.fwc.gov.au/awardsandorders/html/PR551128.htm</vt:lpwstr>
      </vt:variant>
      <vt:variant>
        <vt:lpwstr/>
      </vt:variant>
      <vt:variant>
        <vt:i4>3866676</vt:i4>
      </vt:variant>
      <vt:variant>
        <vt:i4>939</vt:i4>
      </vt:variant>
      <vt:variant>
        <vt:i4>0</vt:i4>
      </vt:variant>
      <vt:variant>
        <vt:i4>5</vt:i4>
      </vt:variant>
      <vt:variant>
        <vt:lpwstr>http://www.fwc.gov.au/awardsandorders/html/PR551128.htm</vt:lpwstr>
      </vt:variant>
      <vt:variant>
        <vt:lpwstr/>
      </vt:variant>
      <vt:variant>
        <vt:i4>3866676</vt:i4>
      </vt:variant>
      <vt:variant>
        <vt:i4>936</vt:i4>
      </vt:variant>
      <vt:variant>
        <vt:i4>0</vt:i4>
      </vt:variant>
      <vt:variant>
        <vt:i4>5</vt:i4>
      </vt:variant>
      <vt:variant>
        <vt:lpwstr>http://www.fwc.gov.au/awardsandorders/html/PR551128.htm</vt:lpwstr>
      </vt:variant>
      <vt:variant>
        <vt:lpwstr/>
      </vt:variant>
      <vt:variant>
        <vt:i4>3866676</vt:i4>
      </vt:variant>
      <vt:variant>
        <vt:i4>933</vt:i4>
      </vt:variant>
      <vt:variant>
        <vt:i4>0</vt:i4>
      </vt:variant>
      <vt:variant>
        <vt:i4>5</vt:i4>
      </vt:variant>
      <vt:variant>
        <vt:lpwstr>http://www.fwc.gov.au/awardsandorders/html/PR551128.htm</vt:lpwstr>
      </vt:variant>
      <vt:variant>
        <vt:lpwstr/>
      </vt:variant>
      <vt:variant>
        <vt:i4>3670069</vt:i4>
      </vt:variant>
      <vt:variant>
        <vt:i4>930</vt:i4>
      </vt:variant>
      <vt:variant>
        <vt:i4>0</vt:i4>
      </vt:variant>
      <vt:variant>
        <vt:i4>5</vt:i4>
      </vt:variant>
      <vt:variant>
        <vt:lpwstr>http://www.fwc.gov.au/awardsandorders/html/PR994480.htm</vt:lpwstr>
      </vt:variant>
      <vt:variant>
        <vt:lpwstr/>
      </vt:variant>
      <vt:variant>
        <vt:i4>4063285</vt:i4>
      </vt:variant>
      <vt:variant>
        <vt:i4>918</vt:i4>
      </vt:variant>
      <vt:variant>
        <vt:i4>0</vt:i4>
      </vt:variant>
      <vt:variant>
        <vt:i4>5</vt:i4>
      </vt:variant>
      <vt:variant>
        <vt:lpwstr>http://www.fwc.gov.au/awardsandorders/html/PR546009.htm</vt:lpwstr>
      </vt:variant>
      <vt:variant>
        <vt:lpwstr/>
      </vt:variant>
      <vt:variant>
        <vt:i4>4063285</vt:i4>
      </vt:variant>
      <vt:variant>
        <vt:i4>915</vt:i4>
      </vt:variant>
      <vt:variant>
        <vt:i4>0</vt:i4>
      </vt:variant>
      <vt:variant>
        <vt:i4>5</vt:i4>
      </vt:variant>
      <vt:variant>
        <vt:lpwstr>http://www.fwc.gov.au/awardsandorders/html/PR546009.htm</vt:lpwstr>
      </vt:variant>
      <vt:variant>
        <vt:lpwstr/>
      </vt:variant>
      <vt:variant>
        <vt:i4>3604534</vt:i4>
      </vt:variant>
      <vt:variant>
        <vt:i4>912</vt:i4>
      </vt:variant>
      <vt:variant>
        <vt:i4>0</vt:i4>
      </vt:variant>
      <vt:variant>
        <vt:i4>5</vt:i4>
      </vt:variant>
      <vt:variant>
        <vt:lpwstr>http://www.fwc.gov.au/awardsandorders/html/PR993205.htm</vt:lpwstr>
      </vt:variant>
      <vt:variant>
        <vt:lpwstr/>
      </vt:variant>
      <vt:variant>
        <vt:i4>3670069</vt:i4>
      </vt:variant>
      <vt:variant>
        <vt:i4>897</vt:i4>
      </vt:variant>
      <vt:variant>
        <vt:i4>0</vt:i4>
      </vt:variant>
      <vt:variant>
        <vt:i4>5</vt:i4>
      </vt:variant>
      <vt:variant>
        <vt:lpwstr>http://www.fwc.gov.au/awardsandorders/html/PR994480.htm</vt:lpwstr>
      </vt:variant>
      <vt:variant>
        <vt:lpwstr/>
      </vt:variant>
      <vt:variant>
        <vt:i4>4063285</vt:i4>
      </vt:variant>
      <vt:variant>
        <vt:i4>876</vt:i4>
      </vt:variant>
      <vt:variant>
        <vt:i4>0</vt:i4>
      </vt:variant>
      <vt:variant>
        <vt:i4>5</vt:i4>
      </vt:variant>
      <vt:variant>
        <vt:lpwstr>http://www.fwc.gov.au/awardsandorders/html/PR546009.htm</vt:lpwstr>
      </vt:variant>
      <vt:variant>
        <vt:lpwstr/>
      </vt:variant>
      <vt:variant>
        <vt:i4>3604534</vt:i4>
      </vt:variant>
      <vt:variant>
        <vt:i4>873</vt:i4>
      </vt:variant>
      <vt:variant>
        <vt:i4>0</vt:i4>
      </vt:variant>
      <vt:variant>
        <vt:i4>5</vt:i4>
      </vt:variant>
      <vt:variant>
        <vt:lpwstr>http://www.fwc.gov.au/awardsandorders/html/PR993205.htm</vt:lpwstr>
      </vt:variant>
      <vt:variant>
        <vt:lpwstr/>
      </vt:variant>
      <vt:variant>
        <vt:i4>4063294</vt:i4>
      </vt:variant>
      <vt:variant>
        <vt:i4>870</vt:i4>
      </vt:variant>
      <vt:variant>
        <vt:i4>0</vt:i4>
      </vt:variant>
      <vt:variant>
        <vt:i4>5</vt:i4>
      </vt:variant>
      <vt:variant>
        <vt:lpwstr>http://www.fwc.gov.au/awardsandorders/html/PR503650.htm</vt:lpwstr>
      </vt:variant>
      <vt:variant>
        <vt:lpwstr/>
      </vt:variant>
      <vt:variant>
        <vt:i4>3670069</vt:i4>
      </vt:variant>
      <vt:variant>
        <vt:i4>867</vt:i4>
      </vt:variant>
      <vt:variant>
        <vt:i4>0</vt:i4>
      </vt:variant>
      <vt:variant>
        <vt:i4>5</vt:i4>
      </vt:variant>
      <vt:variant>
        <vt:lpwstr>http://www.fwc.gov.au/awardsandorders/html/PR994480.htm</vt:lpwstr>
      </vt:variant>
      <vt:variant>
        <vt:lpwstr/>
      </vt:variant>
      <vt:variant>
        <vt:i4>4063294</vt:i4>
      </vt:variant>
      <vt:variant>
        <vt:i4>861</vt:i4>
      </vt:variant>
      <vt:variant>
        <vt:i4>0</vt:i4>
      </vt:variant>
      <vt:variant>
        <vt:i4>5</vt:i4>
      </vt:variant>
      <vt:variant>
        <vt:lpwstr>http://www.fwc.gov.au/awardsandorders/html/PR503650.htm</vt:lpwstr>
      </vt:variant>
      <vt:variant>
        <vt:lpwstr/>
      </vt:variant>
      <vt:variant>
        <vt:i4>3670069</vt:i4>
      </vt:variant>
      <vt:variant>
        <vt:i4>858</vt:i4>
      </vt:variant>
      <vt:variant>
        <vt:i4>0</vt:i4>
      </vt:variant>
      <vt:variant>
        <vt:i4>5</vt:i4>
      </vt:variant>
      <vt:variant>
        <vt:lpwstr>http://www.fwc.gov.au/awardsandorders/html/PR994480.htm</vt:lpwstr>
      </vt:variant>
      <vt:variant>
        <vt:lpwstr/>
      </vt:variant>
      <vt:variant>
        <vt:i4>4063294</vt:i4>
      </vt:variant>
      <vt:variant>
        <vt:i4>855</vt:i4>
      </vt:variant>
      <vt:variant>
        <vt:i4>0</vt:i4>
      </vt:variant>
      <vt:variant>
        <vt:i4>5</vt:i4>
      </vt:variant>
      <vt:variant>
        <vt:lpwstr>http://www.fwc.gov.au/awardsandorders/html/PR503650.htm</vt:lpwstr>
      </vt:variant>
      <vt:variant>
        <vt:lpwstr/>
      </vt:variant>
      <vt:variant>
        <vt:i4>3670069</vt:i4>
      </vt:variant>
      <vt:variant>
        <vt:i4>852</vt:i4>
      </vt:variant>
      <vt:variant>
        <vt:i4>0</vt:i4>
      </vt:variant>
      <vt:variant>
        <vt:i4>5</vt:i4>
      </vt:variant>
      <vt:variant>
        <vt:lpwstr>http://www.fwc.gov.au/awardsandorders/html/PR994480.htm</vt:lpwstr>
      </vt:variant>
      <vt:variant>
        <vt:lpwstr/>
      </vt:variant>
      <vt:variant>
        <vt:i4>3670069</vt:i4>
      </vt:variant>
      <vt:variant>
        <vt:i4>849</vt:i4>
      </vt:variant>
      <vt:variant>
        <vt:i4>0</vt:i4>
      </vt:variant>
      <vt:variant>
        <vt:i4>5</vt:i4>
      </vt:variant>
      <vt:variant>
        <vt:lpwstr>http://www.fwc.gov.au/awardsandorders/html/PR994480.htm</vt:lpwstr>
      </vt:variant>
      <vt:variant>
        <vt:lpwstr/>
      </vt:variant>
      <vt:variant>
        <vt:i4>3670069</vt:i4>
      </vt:variant>
      <vt:variant>
        <vt:i4>846</vt:i4>
      </vt:variant>
      <vt:variant>
        <vt:i4>0</vt:i4>
      </vt:variant>
      <vt:variant>
        <vt:i4>5</vt:i4>
      </vt:variant>
      <vt:variant>
        <vt:lpwstr>http://www.fwc.gov.au/awardsandorders/html/PR994480.htm</vt:lpwstr>
      </vt:variant>
      <vt:variant>
        <vt:lpwstr/>
      </vt:variant>
      <vt:variant>
        <vt:i4>3670069</vt:i4>
      </vt:variant>
      <vt:variant>
        <vt:i4>843</vt:i4>
      </vt:variant>
      <vt:variant>
        <vt:i4>0</vt:i4>
      </vt:variant>
      <vt:variant>
        <vt:i4>5</vt:i4>
      </vt:variant>
      <vt:variant>
        <vt:lpwstr>http://www.fwc.gov.au/awardsandorders/html/PR994480.htm</vt:lpwstr>
      </vt:variant>
      <vt:variant>
        <vt:lpwstr/>
      </vt:variant>
      <vt:variant>
        <vt:i4>3866676</vt:i4>
      </vt:variant>
      <vt:variant>
        <vt:i4>840</vt:i4>
      </vt:variant>
      <vt:variant>
        <vt:i4>0</vt:i4>
      </vt:variant>
      <vt:variant>
        <vt:i4>5</vt:i4>
      </vt:variant>
      <vt:variant>
        <vt:lpwstr>http://www.fwc.gov.au/awardsandorders/html/PR551128.htm</vt:lpwstr>
      </vt:variant>
      <vt:variant>
        <vt:lpwstr/>
      </vt:variant>
      <vt:variant>
        <vt:i4>3670073</vt:i4>
      </vt:variant>
      <vt:variant>
        <vt:i4>837</vt:i4>
      </vt:variant>
      <vt:variant>
        <vt:i4>0</vt:i4>
      </vt:variant>
      <vt:variant>
        <vt:i4>5</vt:i4>
      </vt:variant>
      <vt:variant>
        <vt:lpwstr>http://www.fwc.gov.au/awardsandorders/html/PR998149.htm</vt:lpwstr>
      </vt:variant>
      <vt:variant>
        <vt:lpwstr/>
      </vt:variant>
      <vt:variant>
        <vt:i4>1638458</vt:i4>
      </vt:variant>
      <vt:variant>
        <vt:i4>834</vt:i4>
      </vt:variant>
      <vt:variant>
        <vt:i4>0</vt:i4>
      </vt:variant>
      <vt:variant>
        <vt:i4>5</vt:i4>
      </vt:variant>
      <vt:variant>
        <vt:lpwstr/>
      </vt:variant>
      <vt:variant>
        <vt:lpwstr>standard_rate</vt:lpwstr>
      </vt:variant>
      <vt:variant>
        <vt:i4>3670069</vt:i4>
      </vt:variant>
      <vt:variant>
        <vt:i4>831</vt:i4>
      </vt:variant>
      <vt:variant>
        <vt:i4>0</vt:i4>
      </vt:variant>
      <vt:variant>
        <vt:i4>5</vt:i4>
      </vt:variant>
      <vt:variant>
        <vt:lpwstr>http://www.fwc.gov.au/awardsandorders/html/PR994480.htm</vt:lpwstr>
      </vt:variant>
      <vt:variant>
        <vt:lpwstr/>
      </vt:variant>
      <vt:variant>
        <vt:i4>3997746</vt:i4>
      </vt:variant>
      <vt:variant>
        <vt:i4>828</vt:i4>
      </vt:variant>
      <vt:variant>
        <vt:i4>0</vt:i4>
      </vt:variant>
      <vt:variant>
        <vt:i4>5</vt:i4>
      </vt:variant>
      <vt:variant>
        <vt:lpwstr>http://www.fwc.gov.au/awardsandorders/html/PR551748.htm</vt:lpwstr>
      </vt:variant>
      <vt:variant>
        <vt:lpwstr/>
      </vt:variant>
      <vt:variant>
        <vt:i4>3932214</vt:i4>
      </vt:variant>
      <vt:variant>
        <vt:i4>825</vt:i4>
      </vt:variant>
      <vt:variant>
        <vt:i4>0</vt:i4>
      </vt:variant>
      <vt:variant>
        <vt:i4>5</vt:i4>
      </vt:variant>
      <vt:variant>
        <vt:lpwstr>http://www.fwc.gov.au/awardsandorders/html/PR536825.htm</vt:lpwstr>
      </vt:variant>
      <vt:variant>
        <vt:lpwstr/>
      </vt:variant>
      <vt:variant>
        <vt:i4>3735608</vt:i4>
      </vt:variant>
      <vt:variant>
        <vt:i4>822</vt:i4>
      </vt:variant>
      <vt:variant>
        <vt:i4>0</vt:i4>
      </vt:variant>
      <vt:variant>
        <vt:i4>5</vt:i4>
      </vt:variant>
      <vt:variant>
        <vt:lpwstr>http://www.fwc.gov.au/awardsandorders/html/PR523022.htm</vt:lpwstr>
      </vt:variant>
      <vt:variant>
        <vt:lpwstr/>
      </vt:variant>
      <vt:variant>
        <vt:i4>3670075</vt:i4>
      </vt:variant>
      <vt:variant>
        <vt:i4>819</vt:i4>
      </vt:variant>
      <vt:variant>
        <vt:i4>0</vt:i4>
      </vt:variant>
      <vt:variant>
        <vt:i4>5</vt:i4>
      </vt:variant>
      <vt:variant>
        <vt:lpwstr>http://www.fwc.gov.au/awardsandorders/html/PR509192.htm</vt:lpwstr>
      </vt:variant>
      <vt:variant>
        <vt:lpwstr/>
      </vt:variant>
      <vt:variant>
        <vt:i4>3670073</vt:i4>
      </vt:variant>
      <vt:variant>
        <vt:i4>816</vt:i4>
      </vt:variant>
      <vt:variant>
        <vt:i4>0</vt:i4>
      </vt:variant>
      <vt:variant>
        <vt:i4>5</vt:i4>
      </vt:variant>
      <vt:variant>
        <vt:lpwstr>http://www.fwc.gov.au/awardsandorders/html/PR998149.htm</vt:lpwstr>
      </vt:variant>
      <vt:variant>
        <vt:lpwstr/>
      </vt:variant>
      <vt:variant>
        <vt:i4>3866676</vt:i4>
      </vt:variant>
      <vt:variant>
        <vt:i4>813</vt:i4>
      </vt:variant>
      <vt:variant>
        <vt:i4>0</vt:i4>
      </vt:variant>
      <vt:variant>
        <vt:i4>5</vt:i4>
      </vt:variant>
      <vt:variant>
        <vt:lpwstr>http://www.fwc.gov.au/awardsandorders/html/PR551128.htm</vt:lpwstr>
      </vt:variant>
      <vt:variant>
        <vt:lpwstr/>
      </vt:variant>
      <vt:variant>
        <vt:i4>3997746</vt:i4>
      </vt:variant>
      <vt:variant>
        <vt:i4>810</vt:i4>
      </vt:variant>
      <vt:variant>
        <vt:i4>0</vt:i4>
      </vt:variant>
      <vt:variant>
        <vt:i4>5</vt:i4>
      </vt:variant>
      <vt:variant>
        <vt:lpwstr>http://www.fwc.gov.au/awardsandorders/html/PR551748.htm</vt:lpwstr>
      </vt:variant>
      <vt:variant>
        <vt:lpwstr/>
      </vt:variant>
      <vt:variant>
        <vt:i4>3932214</vt:i4>
      </vt:variant>
      <vt:variant>
        <vt:i4>807</vt:i4>
      </vt:variant>
      <vt:variant>
        <vt:i4>0</vt:i4>
      </vt:variant>
      <vt:variant>
        <vt:i4>5</vt:i4>
      </vt:variant>
      <vt:variant>
        <vt:lpwstr>http://www.fwc.gov.au/awardsandorders/html/PR536825.htm</vt:lpwstr>
      </vt:variant>
      <vt:variant>
        <vt:lpwstr/>
      </vt:variant>
      <vt:variant>
        <vt:i4>3735608</vt:i4>
      </vt:variant>
      <vt:variant>
        <vt:i4>804</vt:i4>
      </vt:variant>
      <vt:variant>
        <vt:i4>0</vt:i4>
      </vt:variant>
      <vt:variant>
        <vt:i4>5</vt:i4>
      </vt:variant>
      <vt:variant>
        <vt:lpwstr>http://www.fwc.gov.au/awardsandorders/html/PR523022.htm</vt:lpwstr>
      </vt:variant>
      <vt:variant>
        <vt:lpwstr/>
      </vt:variant>
      <vt:variant>
        <vt:i4>3670073</vt:i4>
      </vt:variant>
      <vt:variant>
        <vt:i4>801</vt:i4>
      </vt:variant>
      <vt:variant>
        <vt:i4>0</vt:i4>
      </vt:variant>
      <vt:variant>
        <vt:i4>5</vt:i4>
      </vt:variant>
      <vt:variant>
        <vt:lpwstr>http://www.fwc.gov.au/awardsandorders/html/PR998149.htm</vt:lpwstr>
      </vt:variant>
      <vt:variant>
        <vt:lpwstr/>
      </vt:variant>
      <vt:variant>
        <vt:i4>3866676</vt:i4>
      </vt:variant>
      <vt:variant>
        <vt:i4>798</vt:i4>
      </vt:variant>
      <vt:variant>
        <vt:i4>0</vt:i4>
      </vt:variant>
      <vt:variant>
        <vt:i4>5</vt:i4>
      </vt:variant>
      <vt:variant>
        <vt:lpwstr>http://www.fwc.gov.au/awardsandorders/html/PR551128.htm</vt:lpwstr>
      </vt:variant>
      <vt:variant>
        <vt:lpwstr/>
      </vt:variant>
      <vt:variant>
        <vt:i4>1638458</vt:i4>
      </vt:variant>
      <vt:variant>
        <vt:i4>795</vt:i4>
      </vt:variant>
      <vt:variant>
        <vt:i4>0</vt:i4>
      </vt:variant>
      <vt:variant>
        <vt:i4>5</vt:i4>
      </vt:variant>
      <vt:variant>
        <vt:lpwstr/>
      </vt:variant>
      <vt:variant>
        <vt:lpwstr>standard_rate</vt:lpwstr>
      </vt:variant>
      <vt:variant>
        <vt:i4>1638458</vt:i4>
      </vt:variant>
      <vt:variant>
        <vt:i4>792</vt:i4>
      </vt:variant>
      <vt:variant>
        <vt:i4>0</vt:i4>
      </vt:variant>
      <vt:variant>
        <vt:i4>5</vt:i4>
      </vt:variant>
      <vt:variant>
        <vt:lpwstr/>
      </vt:variant>
      <vt:variant>
        <vt:lpwstr>standard_rate</vt:lpwstr>
      </vt:variant>
      <vt:variant>
        <vt:i4>1638458</vt:i4>
      </vt:variant>
      <vt:variant>
        <vt:i4>789</vt:i4>
      </vt:variant>
      <vt:variant>
        <vt:i4>0</vt:i4>
      </vt:variant>
      <vt:variant>
        <vt:i4>5</vt:i4>
      </vt:variant>
      <vt:variant>
        <vt:lpwstr/>
      </vt:variant>
      <vt:variant>
        <vt:lpwstr>standard_rate</vt:lpwstr>
      </vt:variant>
      <vt:variant>
        <vt:i4>1638458</vt:i4>
      </vt:variant>
      <vt:variant>
        <vt:i4>786</vt:i4>
      </vt:variant>
      <vt:variant>
        <vt:i4>0</vt:i4>
      </vt:variant>
      <vt:variant>
        <vt:i4>5</vt:i4>
      </vt:variant>
      <vt:variant>
        <vt:lpwstr/>
      </vt:variant>
      <vt:variant>
        <vt:lpwstr>standard_rate</vt:lpwstr>
      </vt:variant>
      <vt:variant>
        <vt:i4>1638458</vt:i4>
      </vt:variant>
      <vt:variant>
        <vt:i4>783</vt:i4>
      </vt:variant>
      <vt:variant>
        <vt:i4>0</vt:i4>
      </vt:variant>
      <vt:variant>
        <vt:i4>5</vt:i4>
      </vt:variant>
      <vt:variant>
        <vt:lpwstr/>
      </vt:variant>
      <vt:variant>
        <vt:lpwstr>standard_rate</vt:lpwstr>
      </vt:variant>
      <vt:variant>
        <vt:i4>3866676</vt:i4>
      </vt:variant>
      <vt:variant>
        <vt:i4>780</vt:i4>
      </vt:variant>
      <vt:variant>
        <vt:i4>0</vt:i4>
      </vt:variant>
      <vt:variant>
        <vt:i4>5</vt:i4>
      </vt:variant>
      <vt:variant>
        <vt:lpwstr>http://www.fwc.gov.au/awardsandorders/html/PR551128.htm</vt:lpwstr>
      </vt:variant>
      <vt:variant>
        <vt:lpwstr/>
      </vt:variant>
      <vt:variant>
        <vt:i4>1638458</vt:i4>
      </vt:variant>
      <vt:variant>
        <vt:i4>777</vt:i4>
      </vt:variant>
      <vt:variant>
        <vt:i4>0</vt:i4>
      </vt:variant>
      <vt:variant>
        <vt:i4>5</vt:i4>
      </vt:variant>
      <vt:variant>
        <vt:lpwstr/>
      </vt:variant>
      <vt:variant>
        <vt:lpwstr>standard_rate</vt:lpwstr>
      </vt:variant>
      <vt:variant>
        <vt:i4>3866676</vt:i4>
      </vt:variant>
      <vt:variant>
        <vt:i4>774</vt:i4>
      </vt:variant>
      <vt:variant>
        <vt:i4>0</vt:i4>
      </vt:variant>
      <vt:variant>
        <vt:i4>5</vt:i4>
      </vt:variant>
      <vt:variant>
        <vt:lpwstr>http://www.fwc.gov.au/awardsandorders/html/PR551128.htm</vt:lpwstr>
      </vt:variant>
      <vt:variant>
        <vt:lpwstr/>
      </vt:variant>
      <vt:variant>
        <vt:i4>1638458</vt:i4>
      </vt:variant>
      <vt:variant>
        <vt:i4>771</vt:i4>
      </vt:variant>
      <vt:variant>
        <vt:i4>0</vt:i4>
      </vt:variant>
      <vt:variant>
        <vt:i4>5</vt:i4>
      </vt:variant>
      <vt:variant>
        <vt:lpwstr/>
      </vt:variant>
      <vt:variant>
        <vt:lpwstr>standard_rate</vt:lpwstr>
      </vt:variant>
      <vt:variant>
        <vt:i4>3866676</vt:i4>
      </vt:variant>
      <vt:variant>
        <vt:i4>768</vt:i4>
      </vt:variant>
      <vt:variant>
        <vt:i4>0</vt:i4>
      </vt:variant>
      <vt:variant>
        <vt:i4>5</vt:i4>
      </vt:variant>
      <vt:variant>
        <vt:lpwstr>http://www.fwc.gov.au/awardsandorders/html/PR551128.htm</vt:lpwstr>
      </vt:variant>
      <vt:variant>
        <vt:lpwstr/>
      </vt:variant>
      <vt:variant>
        <vt:i4>3997746</vt:i4>
      </vt:variant>
      <vt:variant>
        <vt:i4>765</vt:i4>
      </vt:variant>
      <vt:variant>
        <vt:i4>0</vt:i4>
      </vt:variant>
      <vt:variant>
        <vt:i4>5</vt:i4>
      </vt:variant>
      <vt:variant>
        <vt:lpwstr>http://www.fwc.gov.au/awardsandorders/html/PR551748.htm</vt:lpwstr>
      </vt:variant>
      <vt:variant>
        <vt:lpwstr/>
      </vt:variant>
      <vt:variant>
        <vt:i4>3932214</vt:i4>
      </vt:variant>
      <vt:variant>
        <vt:i4>762</vt:i4>
      </vt:variant>
      <vt:variant>
        <vt:i4>0</vt:i4>
      </vt:variant>
      <vt:variant>
        <vt:i4>5</vt:i4>
      </vt:variant>
      <vt:variant>
        <vt:lpwstr>http://www.fwc.gov.au/awardsandorders/html/PR536825.htm</vt:lpwstr>
      </vt:variant>
      <vt:variant>
        <vt:lpwstr/>
      </vt:variant>
      <vt:variant>
        <vt:i4>3735608</vt:i4>
      </vt:variant>
      <vt:variant>
        <vt:i4>759</vt:i4>
      </vt:variant>
      <vt:variant>
        <vt:i4>0</vt:i4>
      </vt:variant>
      <vt:variant>
        <vt:i4>5</vt:i4>
      </vt:variant>
      <vt:variant>
        <vt:lpwstr>http://www.fwc.gov.au/awardsandorders/html/PR523022.htm</vt:lpwstr>
      </vt:variant>
      <vt:variant>
        <vt:lpwstr/>
      </vt:variant>
      <vt:variant>
        <vt:i4>3670075</vt:i4>
      </vt:variant>
      <vt:variant>
        <vt:i4>756</vt:i4>
      </vt:variant>
      <vt:variant>
        <vt:i4>0</vt:i4>
      </vt:variant>
      <vt:variant>
        <vt:i4>5</vt:i4>
      </vt:variant>
      <vt:variant>
        <vt:lpwstr>http://www.fwc.gov.au/awardsandorders/html/PR509192.htm</vt:lpwstr>
      </vt:variant>
      <vt:variant>
        <vt:lpwstr/>
      </vt:variant>
      <vt:variant>
        <vt:i4>3670073</vt:i4>
      </vt:variant>
      <vt:variant>
        <vt:i4>753</vt:i4>
      </vt:variant>
      <vt:variant>
        <vt:i4>0</vt:i4>
      </vt:variant>
      <vt:variant>
        <vt:i4>5</vt:i4>
      </vt:variant>
      <vt:variant>
        <vt:lpwstr>http://www.fwc.gov.au/awardsandorders/html/PR998149.htm</vt:lpwstr>
      </vt:variant>
      <vt:variant>
        <vt:lpwstr/>
      </vt:variant>
      <vt:variant>
        <vt:i4>3670069</vt:i4>
      </vt:variant>
      <vt:variant>
        <vt:i4>750</vt:i4>
      </vt:variant>
      <vt:variant>
        <vt:i4>0</vt:i4>
      </vt:variant>
      <vt:variant>
        <vt:i4>5</vt:i4>
      </vt:variant>
      <vt:variant>
        <vt:lpwstr>http://www.fwc.gov.au/awardsandorders/html/PR994480.htm</vt:lpwstr>
      </vt:variant>
      <vt:variant>
        <vt:lpwstr/>
      </vt:variant>
      <vt:variant>
        <vt:i4>3670069</vt:i4>
      </vt:variant>
      <vt:variant>
        <vt:i4>744</vt:i4>
      </vt:variant>
      <vt:variant>
        <vt:i4>0</vt:i4>
      </vt:variant>
      <vt:variant>
        <vt:i4>5</vt:i4>
      </vt:variant>
      <vt:variant>
        <vt:lpwstr>http://www.fwc.gov.au/awardsandorders/html/PR994480.htm</vt:lpwstr>
      </vt:variant>
      <vt:variant>
        <vt:lpwstr/>
      </vt:variant>
      <vt:variant>
        <vt:i4>3670069</vt:i4>
      </vt:variant>
      <vt:variant>
        <vt:i4>738</vt:i4>
      </vt:variant>
      <vt:variant>
        <vt:i4>0</vt:i4>
      </vt:variant>
      <vt:variant>
        <vt:i4>5</vt:i4>
      </vt:variant>
      <vt:variant>
        <vt:lpwstr>http://www.fwc.gov.au/awardsandorders/html/PR994480.htm</vt:lpwstr>
      </vt:variant>
      <vt:variant>
        <vt:lpwstr/>
      </vt:variant>
      <vt:variant>
        <vt:i4>3473459</vt:i4>
      </vt:variant>
      <vt:variant>
        <vt:i4>726</vt:i4>
      </vt:variant>
      <vt:variant>
        <vt:i4>0</vt:i4>
      </vt:variant>
      <vt:variant>
        <vt:i4>5</vt:i4>
      </vt:variant>
      <vt:variant>
        <vt:lpwstr>http://www.fwc.gov.au/awardsandorders/html/PR999486.htm</vt:lpwstr>
      </vt:variant>
      <vt:variant>
        <vt:lpwstr/>
      </vt:variant>
      <vt:variant>
        <vt:i4>3866684</vt:i4>
      </vt:variant>
      <vt:variant>
        <vt:i4>717</vt:i4>
      </vt:variant>
      <vt:variant>
        <vt:i4>0</vt:i4>
      </vt:variant>
      <vt:variant>
        <vt:i4>5</vt:i4>
      </vt:variant>
      <vt:variant>
        <vt:lpwstr>http://www.fwc.gov.au/awardsandorders/html/PR551627.htm</vt:lpwstr>
      </vt:variant>
      <vt:variant>
        <vt:lpwstr/>
      </vt:variant>
      <vt:variant>
        <vt:i4>4063288</vt:i4>
      </vt:variant>
      <vt:variant>
        <vt:i4>714</vt:i4>
      </vt:variant>
      <vt:variant>
        <vt:i4>0</vt:i4>
      </vt:variant>
      <vt:variant>
        <vt:i4>5</vt:i4>
      </vt:variant>
      <vt:variant>
        <vt:lpwstr>http://www.fwc.gov.au/awardsandorders/html/PR536704.htm</vt:lpwstr>
      </vt:variant>
      <vt:variant>
        <vt:lpwstr/>
      </vt:variant>
      <vt:variant>
        <vt:i4>3801138</vt:i4>
      </vt:variant>
      <vt:variant>
        <vt:i4>711</vt:i4>
      </vt:variant>
      <vt:variant>
        <vt:i4>0</vt:i4>
      </vt:variant>
      <vt:variant>
        <vt:i4>5</vt:i4>
      </vt:variant>
      <vt:variant>
        <vt:lpwstr>http://www.fwc.gov.au/awardsandorders/html/PR522901.htm</vt:lpwstr>
      </vt:variant>
      <vt:variant>
        <vt:lpwstr/>
      </vt:variant>
      <vt:variant>
        <vt:i4>3539000</vt:i4>
      </vt:variant>
      <vt:variant>
        <vt:i4>708</vt:i4>
      </vt:variant>
      <vt:variant>
        <vt:i4>0</vt:i4>
      </vt:variant>
      <vt:variant>
        <vt:i4>5</vt:i4>
      </vt:variant>
      <vt:variant>
        <vt:lpwstr>http://www.fwc.gov.au/awardsandorders/html/PR509070.htm</vt:lpwstr>
      </vt:variant>
      <vt:variant>
        <vt:lpwstr/>
      </vt:variant>
      <vt:variant>
        <vt:i4>3276849</vt:i4>
      </vt:variant>
      <vt:variant>
        <vt:i4>705</vt:i4>
      </vt:variant>
      <vt:variant>
        <vt:i4>0</vt:i4>
      </vt:variant>
      <vt:variant>
        <vt:i4>5</vt:i4>
      </vt:variant>
      <vt:variant>
        <vt:lpwstr>http://www.fwc.gov.au/awardsandorders/html/PR997919.htm</vt:lpwstr>
      </vt:variant>
      <vt:variant>
        <vt:lpwstr/>
      </vt:variant>
      <vt:variant>
        <vt:i4>3473459</vt:i4>
      </vt:variant>
      <vt:variant>
        <vt:i4>696</vt:i4>
      </vt:variant>
      <vt:variant>
        <vt:i4>0</vt:i4>
      </vt:variant>
      <vt:variant>
        <vt:i4>5</vt:i4>
      </vt:variant>
      <vt:variant>
        <vt:lpwstr>http://www.fwc.gov.au/awardsandorders/html/PR999486.htm</vt:lpwstr>
      </vt:variant>
      <vt:variant>
        <vt:lpwstr/>
      </vt:variant>
      <vt:variant>
        <vt:i4>3866684</vt:i4>
      </vt:variant>
      <vt:variant>
        <vt:i4>690</vt:i4>
      </vt:variant>
      <vt:variant>
        <vt:i4>0</vt:i4>
      </vt:variant>
      <vt:variant>
        <vt:i4>5</vt:i4>
      </vt:variant>
      <vt:variant>
        <vt:lpwstr>http://www.fwc.gov.au/awardsandorders/html/PR551627.htm</vt:lpwstr>
      </vt:variant>
      <vt:variant>
        <vt:lpwstr/>
      </vt:variant>
      <vt:variant>
        <vt:i4>4063288</vt:i4>
      </vt:variant>
      <vt:variant>
        <vt:i4>687</vt:i4>
      </vt:variant>
      <vt:variant>
        <vt:i4>0</vt:i4>
      </vt:variant>
      <vt:variant>
        <vt:i4>5</vt:i4>
      </vt:variant>
      <vt:variant>
        <vt:lpwstr>http://www.fwc.gov.au/awardsandorders/html/PR536704.htm</vt:lpwstr>
      </vt:variant>
      <vt:variant>
        <vt:lpwstr/>
      </vt:variant>
      <vt:variant>
        <vt:i4>3801138</vt:i4>
      </vt:variant>
      <vt:variant>
        <vt:i4>684</vt:i4>
      </vt:variant>
      <vt:variant>
        <vt:i4>0</vt:i4>
      </vt:variant>
      <vt:variant>
        <vt:i4>5</vt:i4>
      </vt:variant>
      <vt:variant>
        <vt:lpwstr>http://www.fwc.gov.au/awardsandorders/html/PR522901.htm</vt:lpwstr>
      </vt:variant>
      <vt:variant>
        <vt:lpwstr/>
      </vt:variant>
      <vt:variant>
        <vt:i4>3539000</vt:i4>
      </vt:variant>
      <vt:variant>
        <vt:i4>681</vt:i4>
      </vt:variant>
      <vt:variant>
        <vt:i4>0</vt:i4>
      </vt:variant>
      <vt:variant>
        <vt:i4>5</vt:i4>
      </vt:variant>
      <vt:variant>
        <vt:lpwstr>http://www.fwc.gov.au/awardsandorders/html/PR509070.htm</vt:lpwstr>
      </vt:variant>
      <vt:variant>
        <vt:lpwstr/>
      </vt:variant>
      <vt:variant>
        <vt:i4>3276849</vt:i4>
      </vt:variant>
      <vt:variant>
        <vt:i4>678</vt:i4>
      </vt:variant>
      <vt:variant>
        <vt:i4>0</vt:i4>
      </vt:variant>
      <vt:variant>
        <vt:i4>5</vt:i4>
      </vt:variant>
      <vt:variant>
        <vt:lpwstr>http://www.fwc.gov.au/awardsandorders/html/PR997919.htm</vt:lpwstr>
      </vt:variant>
      <vt:variant>
        <vt:lpwstr/>
      </vt:variant>
      <vt:variant>
        <vt:i4>3866676</vt:i4>
      </vt:variant>
      <vt:variant>
        <vt:i4>672</vt:i4>
      </vt:variant>
      <vt:variant>
        <vt:i4>0</vt:i4>
      </vt:variant>
      <vt:variant>
        <vt:i4>5</vt:i4>
      </vt:variant>
      <vt:variant>
        <vt:lpwstr>http://www.fwc.gov.au/awardsandorders/html/PR551128.htm</vt:lpwstr>
      </vt:variant>
      <vt:variant>
        <vt:lpwstr/>
      </vt:variant>
      <vt:variant>
        <vt:i4>3866676</vt:i4>
      </vt:variant>
      <vt:variant>
        <vt:i4>645</vt:i4>
      </vt:variant>
      <vt:variant>
        <vt:i4>0</vt:i4>
      </vt:variant>
      <vt:variant>
        <vt:i4>5</vt:i4>
      </vt:variant>
      <vt:variant>
        <vt:lpwstr>http://www.fwc.gov.au/awardsandorders/html/PR551128.htm</vt:lpwstr>
      </vt:variant>
      <vt:variant>
        <vt:lpwstr/>
      </vt:variant>
      <vt:variant>
        <vt:i4>3866684</vt:i4>
      </vt:variant>
      <vt:variant>
        <vt:i4>642</vt:i4>
      </vt:variant>
      <vt:variant>
        <vt:i4>0</vt:i4>
      </vt:variant>
      <vt:variant>
        <vt:i4>5</vt:i4>
      </vt:variant>
      <vt:variant>
        <vt:lpwstr>http://www.fwc.gov.au/awardsandorders/html/PR551627.htm</vt:lpwstr>
      </vt:variant>
      <vt:variant>
        <vt:lpwstr/>
      </vt:variant>
      <vt:variant>
        <vt:i4>4063288</vt:i4>
      </vt:variant>
      <vt:variant>
        <vt:i4>639</vt:i4>
      </vt:variant>
      <vt:variant>
        <vt:i4>0</vt:i4>
      </vt:variant>
      <vt:variant>
        <vt:i4>5</vt:i4>
      </vt:variant>
      <vt:variant>
        <vt:lpwstr>http://www.fwc.gov.au/awardsandorders/html/PR536704.htm</vt:lpwstr>
      </vt:variant>
      <vt:variant>
        <vt:lpwstr/>
      </vt:variant>
      <vt:variant>
        <vt:i4>3801138</vt:i4>
      </vt:variant>
      <vt:variant>
        <vt:i4>636</vt:i4>
      </vt:variant>
      <vt:variant>
        <vt:i4>0</vt:i4>
      </vt:variant>
      <vt:variant>
        <vt:i4>5</vt:i4>
      </vt:variant>
      <vt:variant>
        <vt:lpwstr>http://www.fwc.gov.au/awardsandorders/html/PR522901.htm</vt:lpwstr>
      </vt:variant>
      <vt:variant>
        <vt:lpwstr/>
      </vt:variant>
      <vt:variant>
        <vt:i4>3539000</vt:i4>
      </vt:variant>
      <vt:variant>
        <vt:i4>633</vt:i4>
      </vt:variant>
      <vt:variant>
        <vt:i4>0</vt:i4>
      </vt:variant>
      <vt:variant>
        <vt:i4>5</vt:i4>
      </vt:variant>
      <vt:variant>
        <vt:lpwstr>http://www.fwc.gov.au/awardsandorders/html/PR509070.htm</vt:lpwstr>
      </vt:variant>
      <vt:variant>
        <vt:lpwstr/>
      </vt:variant>
      <vt:variant>
        <vt:i4>3276849</vt:i4>
      </vt:variant>
      <vt:variant>
        <vt:i4>630</vt:i4>
      </vt:variant>
      <vt:variant>
        <vt:i4>0</vt:i4>
      </vt:variant>
      <vt:variant>
        <vt:i4>5</vt:i4>
      </vt:variant>
      <vt:variant>
        <vt:lpwstr>http://www.fwc.gov.au/awardsandorders/html/PR997919.htm</vt:lpwstr>
      </vt:variant>
      <vt:variant>
        <vt:lpwstr/>
      </vt:variant>
      <vt:variant>
        <vt:i4>3866676</vt:i4>
      </vt:variant>
      <vt:variant>
        <vt:i4>621</vt:i4>
      </vt:variant>
      <vt:variant>
        <vt:i4>0</vt:i4>
      </vt:variant>
      <vt:variant>
        <vt:i4>5</vt:i4>
      </vt:variant>
      <vt:variant>
        <vt:lpwstr>http://www.fwc.gov.au/awardsandorders/html/PR551128.htm</vt:lpwstr>
      </vt:variant>
      <vt:variant>
        <vt:lpwstr/>
      </vt:variant>
      <vt:variant>
        <vt:i4>3866684</vt:i4>
      </vt:variant>
      <vt:variant>
        <vt:i4>618</vt:i4>
      </vt:variant>
      <vt:variant>
        <vt:i4>0</vt:i4>
      </vt:variant>
      <vt:variant>
        <vt:i4>5</vt:i4>
      </vt:variant>
      <vt:variant>
        <vt:lpwstr>http://www.fwc.gov.au/awardsandorders/html/PR551627.htm</vt:lpwstr>
      </vt:variant>
      <vt:variant>
        <vt:lpwstr/>
      </vt:variant>
      <vt:variant>
        <vt:i4>4063288</vt:i4>
      </vt:variant>
      <vt:variant>
        <vt:i4>615</vt:i4>
      </vt:variant>
      <vt:variant>
        <vt:i4>0</vt:i4>
      </vt:variant>
      <vt:variant>
        <vt:i4>5</vt:i4>
      </vt:variant>
      <vt:variant>
        <vt:lpwstr>http://www.fwc.gov.au/awardsandorders/html/PR536704.htm</vt:lpwstr>
      </vt:variant>
      <vt:variant>
        <vt:lpwstr/>
      </vt:variant>
      <vt:variant>
        <vt:i4>3801138</vt:i4>
      </vt:variant>
      <vt:variant>
        <vt:i4>612</vt:i4>
      </vt:variant>
      <vt:variant>
        <vt:i4>0</vt:i4>
      </vt:variant>
      <vt:variant>
        <vt:i4>5</vt:i4>
      </vt:variant>
      <vt:variant>
        <vt:lpwstr>http://www.fwc.gov.au/awardsandorders/html/PR522901.htm</vt:lpwstr>
      </vt:variant>
      <vt:variant>
        <vt:lpwstr/>
      </vt:variant>
      <vt:variant>
        <vt:i4>3539000</vt:i4>
      </vt:variant>
      <vt:variant>
        <vt:i4>609</vt:i4>
      </vt:variant>
      <vt:variant>
        <vt:i4>0</vt:i4>
      </vt:variant>
      <vt:variant>
        <vt:i4>5</vt:i4>
      </vt:variant>
      <vt:variant>
        <vt:lpwstr>http://www.fwc.gov.au/awardsandorders/html/PR509070.htm</vt:lpwstr>
      </vt:variant>
      <vt:variant>
        <vt:lpwstr/>
      </vt:variant>
      <vt:variant>
        <vt:i4>3473459</vt:i4>
      </vt:variant>
      <vt:variant>
        <vt:i4>606</vt:i4>
      </vt:variant>
      <vt:variant>
        <vt:i4>0</vt:i4>
      </vt:variant>
      <vt:variant>
        <vt:i4>5</vt:i4>
      </vt:variant>
      <vt:variant>
        <vt:lpwstr>http://www.fwc.gov.au/awardsandorders/html/PR999486.htm</vt:lpwstr>
      </vt:variant>
      <vt:variant>
        <vt:lpwstr/>
      </vt:variant>
      <vt:variant>
        <vt:i4>3276849</vt:i4>
      </vt:variant>
      <vt:variant>
        <vt:i4>603</vt:i4>
      </vt:variant>
      <vt:variant>
        <vt:i4>0</vt:i4>
      </vt:variant>
      <vt:variant>
        <vt:i4>5</vt:i4>
      </vt:variant>
      <vt:variant>
        <vt:lpwstr>http://www.fwc.gov.au/awardsandorders/html/PR997919.htm</vt:lpwstr>
      </vt:variant>
      <vt:variant>
        <vt:lpwstr/>
      </vt:variant>
      <vt:variant>
        <vt:i4>3670069</vt:i4>
      </vt:variant>
      <vt:variant>
        <vt:i4>600</vt:i4>
      </vt:variant>
      <vt:variant>
        <vt:i4>0</vt:i4>
      </vt:variant>
      <vt:variant>
        <vt:i4>5</vt:i4>
      </vt:variant>
      <vt:variant>
        <vt:lpwstr>http://www.fwc.gov.au/awardsandorders/html/PR994480.htm</vt:lpwstr>
      </vt:variant>
      <vt:variant>
        <vt:lpwstr/>
      </vt:variant>
      <vt:variant>
        <vt:i4>4063294</vt:i4>
      </vt:variant>
      <vt:variant>
        <vt:i4>591</vt:i4>
      </vt:variant>
      <vt:variant>
        <vt:i4>0</vt:i4>
      </vt:variant>
      <vt:variant>
        <vt:i4>5</vt:i4>
      </vt:variant>
      <vt:variant>
        <vt:lpwstr>http://www.fwc.gov.au/awardsandorders/html/PR503650.htm</vt:lpwstr>
      </vt:variant>
      <vt:variant>
        <vt:lpwstr/>
      </vt:variant>
      <vt:variant>
        <vt:i4>3670069</vt:i4>
      </vt:variant>
      <vt:variant>
        <vt:i4>585</vt:i4>
      </vt:variant>
      <vt:variant>
        <vt:i4>0</vt:i4>
      </vt:variant>
      <vt:variant>
        <vt:i4>5</vt:i4>
      </vt:variant>
      <vt:variant>
        <vt:lpwstr>http://www.fwc.gov.au/awardsandorders/html/PR994480.htm</vt:lpwstr>
      </vt:variant>
      <vt:variant>
        <vt:lpwstr/>
      </vt:variant>
      <vt:variant>
        <vt:i4>3670069</vt:i4>
      </vt:variant>
      <vt:variant>
        <vt:i4>579</vt:i4>
      </vt:variant>
      <vt:variant>
        <vt:i4>0</vt:i4>
      </vt:variant>
      <vt:variant>
        <vt:i4>5</vt:i4>
      </vt:variant>
      <vt:variant>
        <vt:lpwstr>http://www.fwc.gov.au/awardsandorders/html/PR994480.htm</vt:lpwstr>
      </vt:variant>
      <vt:variant>
        <vt:lpwstr/>
      </vt:variant>
      <vt:variant>
        <vt:i4>4063294</vt:i4>
      </vt:variant>
      <vt:variant>
        <vt:i4>576</vt:i4>
      </vt:variant>
      <vt:variant>
        <vt:i4>0</vt:i4>
      </vt:variant>
      <vt:variant>
        <vt:i4>5</vt:i4>
      </vt:variant>
      <vt:variant>
        <vt:lpwstr>http://www.fwc.gov.au/awardsandorders/html/PR503650.htm</vt:lpwstr>
      </vt:variant>
      <vt:variant>
        <vt:lpwstr/>
      </vt:variant>
      <vt:variant>
        <vt:i4>4063294</vt:i4>
      </vt:variant>
      <vt:variant>
        <vt:i4>570</vt:i4>
      </vt:variant>
      <vt:variant>
        <vt:i4>0</vt:i4>
      </vt:variant>
      <vt:variant>
        <vt:i4>5</vt:i4>
      </vt:variant>
      <vt:variant>
        <vt:lpwstr>http://www.fwc.gov.au/awardsandorders/html/PR503650.htm</vt:lpwstr>
      </vt:variant>
      <vt:variant>
        <vt:lpwstr/>
      </vt:variant>
      <vt:variant>
        <vt:i4>3670069</vt:i4>
      </vt:variant>
      <vt:variant>
        <vt:i4>567</vt:i4>
      </vt:variant>
      <vt:variant>
        <vt:i4>0</vt:i4>
      </vt:variant>
      <vt:variant>
        <vt:i4>5</vt:i4>
      </vt:variant>
      <vt:variant>
        <vt:lpwstr>http://www.fwc.gov.au/awardsandorders/html/PR994480.htm</vt:lpwstr>
      </vt:variant>
      <vt:variant>
        <vt:lpwstr/>
      </vt:variant>
      <vt:variant>
        <vt:i4>3866676</vt:i4>
      </vt:variant>
      <vt:variant>
        <vt:i4>564</vt:i4>
      </vt:variant>
      <vt:variant>
        <vt:i4>0</vt:i4>
      </vt:variant>
      <vt:variant>
        <vt:i4>5</vt:i4>
      </vt:variant>
      <vt:variant>
        <vt:lpwstr>http://www.fwc.gov.au/awardsandorders/html/PR551128.htm</vt:lpwstr>
      </vt:variant>
      <vt:variant>
        <vt:lpwstr/>
      </vt:variant>
      <vt:variant>
        <vt:i4>3866676</vt:i4>
      </vt:variant>
      <vt:variant>
        <vt:i4>561</vt:i4>
      </vt:variant>
      <vt:variant>
        <vt:i4>0</vt:i4>
      </vt:variant>
      <vt:variant>
        <vt:i4>5</vt:i4>
      </vt:variant>
      <vt:variant>
        <vt:lpwstr>http://www.fwc.gov.au/awardsandorders/html/PR551128.htm</vt:lpwstr>
      </vt:variant>
      <vt:variant>
        <vt:lpwstr/>
      </vt:variant>
      <vt:variant>
        <vt:i4>3866676</vt:i4>
      </vt:variant>
      <vt:variant>
        <vt:i4>549</vt:i4>
      </vt:variant>
      <vt:variant>
        <vt:i4>0</vt:i4>
      </vt:variant>
      <vt:variant>
        <vt:i4>5</vt:i4>
      </vt:variant>
      <vt:variant>
        <vt:lpwstr>http://www.fwc.gov.au/awardsandorders/html/PR551128.htm</vt:lpwstr>
      </vt:variant>
      <vt:variant>
        <vt:lpwstr/>
      </vt:variant>
      <vt:variant>
        <vt:i4>3866676</vt:i4>
      </vt:variant>
      <vt:variant>
        <vt:i4>546</vt:i4>
      </vt:variant>
      <vt:variant>
        <vt:i4>0</vt:i4>
      </vt:variant>
      <vt:variant>
        <vt:i4>5</vt:i4>
      </vt:variant>
      <vt:variant>
        <vt:lpwstr>http://www.fwc.gov.au/awardsandorders/html/PR551128.htm</vt:lpwstr>
      </vt:variant>
      <vt:variant>
        <vt:lpwstr/>
      </vt:variant>
      <vt:variant>
        <vt:i4>3866676</vt:i4>
      </vt:variant>
      <vt:variant>
        <vt:i4>543</vt:i4>
      </vt:variant>
      <vt:variant>
        <vt:i4>0</vt:i4>
      </vt:variant>
      <vt:variant>
        <vt:i4>5</vt:i4>
      </vt:variant>
      <vt:variant>
        <vt:lpwstr>http://www.fwc.gov.au/awardsandorders/html/PR551128.htm</vt:lpwstr>
      </vt:variant>
      <vt:variant>
        <vt:lpwstr/>
      </vt:variant>
      <vt:variant>
        <vt:i4>4128820</vt:i4>
      </vt:variant>
      <vt:variant>
        <vt:i4>540</vt:i4>
      </vt:variant>
      <vt:variant>
        <vt:i4>0</vt:i4>
      </vt:variant>
      <vt:variant>
        <vt:i4>5</vt:i4>
      </vt:variant>
      <vt:variant>
        <vt:lpwstr>http://www.fwc.gov.au/awardsandorders/html/PR542159.htm</vt:lpwstr>
      </vt:variant>
      <vt:variant>
        <vt:lpwstr/>
      </vt:variant>
      <vt:variant>
        <vt:i4>3670069</vt:i4>
      </vt:variant>
      <vt:variant>
        <vt:i4>537</vt:i4>
      </vt:variant>
      <vt:variant>
        <vt:i4>0</vt:i4>
      </vt:variant>
      <vt:variant>
        <vt:i4>5</vt:i4>
      </vt:variant>
      <vt:variant>
        <vt:lpwstr>http://www.fwc.gov.au/awardsandorders/html/PR994480.htm</vt:lpwstr>
      </vt:variant>
      <vt:variant>
        <vt:lpwstr/>
      </vt:variant>
      <vt:variant>
        <vt:i4>4128820</vt:i4>
      </vt:variant>
      <vt:variant>
        <vt:i4>534</vt:i4>
      </vt:variant>
      <vt:variant>
        <vt:i4>0</vt:i4>
      </vt:variant>
      <vt:variant>
        <vt:i4>5</vt:i4>
      </vt:variant>
      <vt:variant>
        <vt:lpwstr>http://www.fwc.gov.au/awardsandorders/html/PR542159.htm</vt:lpwstr>
      </vt:variant>
      <vt:variant>
        <vt:lpwstr/>
      </vt:variant>
      <vt:variant>
        <vt:i4>3670069</vt:i4>
      </vt:variant>
      <vt:variant>
        <vt:i4>531</vt:i4>
      </vt:variant>
      <vt:variant>
        <vt:i4>0</vt:i4>
      </vt:variant>
      <vt:variant>
        <vt:i4>5</vt:i4>
      </vt:variant>
      <vt:variant>
        <vt:lpwstr>http://www.fwc.gov.au/awardsandorders/html/PR994480.htm</vt:lpwstr>
      </vt:variant>
      <vt:variant>
        <vt:lpwstr/>
      </vt:variant>
      <vt:variant>
        <vt:i4>4128820</vt:i4>
      </vt:variant>
      <vt:variant>
        <vt:i4>525</vt:i4>
      </vt:variant>
      <vt:variant>
        <vt:i4>0</vt:i4>
      </vt:variant>
      <vt:variant>
        <vt:i4>5</vt:i4>
      </vt:variant>
      <vt:variant>
        <vt:lpwstr>http://www.fwc.gov.au/awardsandorders/html/PR542159.htm</vt:lpwstr>
      </vt:variant>
      <vt:variant>
        <vt:lpwstr/>
      </vt:variant>
      <vt:variant>
        <vt:i4>3670069</vt:i4>
      </vt:variant>
      <vt:variant>
        <vt:i4>522</vt:i4>
      </vt:variant>
      <vt:variant>
        <vt:i4>0</vt:i4>
      </vt:variant>
      <vt:variant>
        <vt:i4>5</vt:i4>
      </vt:variant>
      <vt:variant>
        <vt:lpwstr>http://www.fwc.gov.au/awardsandorders/html/PR994480.htm</vt:lpwstr>
      </vt:variant>
      <vt:variant>
        <vt:lpwstr/>
      </vt:variant>
      <vt:variant>
        <vt:i4>4128820</vt:i4>
      </vt:variant>
      <vt:variant>
        <vt:i4>519</vt:i4>
      </vt:variant>
      <vt:variant>
        <vt:i4>0</vt:i4>
      </vt:variant>
      <vt:variant>
        <vt:i4>5</vt:i4>
      </vt:variant>
      <vt:variant>
        <vt:lpwstr>http://www.fwc.gov.au/awardsandorders/html/PR542159.htm</vt:lpwstr>
      </vt:variant>
      <vt:variant>
        <vt:lpwstr/>
      </vt:variant>
      <vt:variant>
        <vt:i4>3670069</vt:i4>
      </vt:variant>
      <vt:variant>
        <vt:i4>516</vt:i4>
      </vt:variant>
      <vt:variant>
        <vt:i4>0</vt:i4>
      </vt:variant>
      <vt:variant>
        <vt:i4>5</vt:i4>
      </vt:variant>
      <vt:variant>
        <vt:lpwstr>http://www.fwc.gov.au/awardsandorders/html/PR994480.htm</vt:lpwstr>
      </vt:variant>
      <vt:variant>
        <vt:lpwstr/>
      </vt:variant>
      <vt:variant>
        <vt:i4>3538998</vt:i4>
      </vt:variant>
      <vt:variant>
        <vt:i4>507</vt:i4>
      </vt:variant>
      <vt:variant>
        <vt:i4>0</vt:i4>
      </vt:variant>
      <vt:variant>
        <vt:i4>5</vt:i4>
      </vt:variant>
      <vt:variant>
        <vt:lpwstr>http://www.fwc.gov.au/awardsandorders/html/pr546288.htm</vt:lpwstr>
      </vt:variant>
      <vt:variant>
        <vt:lpwstr/>
      </vt:variant>
      <vt:variant>
        <vt:i4>4128820</vt:i4>
      </vt:variant>
      <vt:variant>
        <vt:i4>504</vt:i4>
      </vt:variant>
      <vt:variant>
        <vt:i4>0</vt:i4>
      </vt:variant>
      <vt:variant>
        <vt:i4>5</vt:i4>
      </vt:variant>
      <vt:variant>
        <vt:lpwstr>http://www.fwc.gov.au/awardsandorders/html/PR542159.htm</vt:lpwstr>
      </vt:variant>
      <vt:variant>
        <vt:lpwstr/>
      </vt:variant>
      <vt:variant>
        <vt:i4>4128820</vt:i4>
      </vt:variant>
      <vt:variant>
        <vt:i4>495</vt:i4>
      </vt:variant>
      <vt:variant>
        <vt:i4>0</vt:i4>
      </vt:variant>
      <vt:variant>
        <vt:i4>5</vt:i4>
      </vt:variant>
      <vt:variant>
        <vt:lpwstr>http://www.fwc.gov.au/awardsandorders/html/PR542159.htm</vt:lpwstr>
      </vt:variant>
      <vt:variant>
        <vt:lpwstr/>
      </vt:variant>
      <vt:variant>
        <vt:i4>4128820</vt:i4>
      </vt:variant>
      <vt:variant>
        <vt:i4>492</vt:i4>
      </vt:variant>
      <vt:variant>
        <vt:i4>0</vt:i4>
      </vt:variant>
      <vt:variant>
        <vt:i4>5</vt:i4>
      </vt:variant>
      <vt:variant>
        <vt:lpwstr>http://www.fwc.gov.au/awardsandorders/html/PR542159.htm</vt:lpwstr>
      </vt:variant>
      <vt:variant>
        <vt:lpwstr/>
      </vt:variant>
      <vt:variant>
        <vt:i4>4128820</vt:i4>
      </vt:variant>
      <vt:variant>
        <vt:i4>489</vt:i4>
      </vt:variant>
      <vt:variant>
        <vt:i4>0</vt:i4>
      </vt:variant>
      <vt:variant>
        <vt:i4>5</vt:i4>
      </vt:variant>
      <vt:variant>
        <vt:lpwstr>http://www.fwc.gov.au/awardsandorders/html/PR542159.htm</vt:lpwstr>
      </vt:variant>
      <vt:variant>
        <vt:lpwstr/>
      </vt:variant>
      <vt:variant>
        <vt:i4>4128820</vt:i4>
      </vt:variant>
      <vt:variant>
        <vt:i4>483</vt:i4>
      </vt:variant>
      <vt:variant>
        <vt:i4>0</vt:i4>
      </vt:variant>
      <vt:variant>
        <vt:i4>5</vt:i4>
      </vt:variant>
      <vt:variant>
        <vt:lpwstr>http://www.fwc.gov.au/awardsandorders/html/PR542159.htm</vt:lpwstr>
      </vt:variant>
      <vt:variant>
        <vt:lpwstr/>
      </vt:variant>
      <vt:variant>
        <vt:i4>4128820</vt:i4>
      </vt:variant>
      <vt:variant>
        <vt:i4>477</vt:i4>
      </vt:variant>
      <vt:variant>
        <vt:i4>0</vt:i4>
      </vt:variant>
      <vt:variant>
        <vt:i4>5</vt:i4>
      </vt:variant>
      <vt:variant>
        <vt:lpwstr>http://www.fwc.gov.au/awardsandorders/html/PR542159.htm</vt:lpwstr>
      </vt:variant>
      <vt:variant>
        <vt:lpwstr/>
      </vt:variant>
      <vt:variant>
        <vt:i4>4128820</vt:i4>
      </vt:variant>
      <vt:variant>
        <vt:i4>474</vt:i4>
      </vt:variant>
      <vt:variant>
        <vt:i4>0</vt:i4>
      </vt:variant>
      <vt:variant>
        <vt:i4>5</vt:i4>
      </vt:variant>
      <vt:variant>
        <vt:lpwstr>http://www.fwc.gov.au/awardsandorders/html/PR542159.htm</vt:lpwstr>
      </vt:variant>
      <vt:variant>
        <vt:lpwstr/>
      </vt:variant>
      <vt:variant>
        <vt:i4>6488190</vt:i4>
      </vt:variant>
      <vt:variant>
        <vt:i4>471</vt:i4>
      </vt:variant>
      <vt:variant>
        <vt:i4>0</vt:i4>
      </vt:variant>
      <vt:variant>
        <vt:i4>5</vt:i4>
      </vt:variant>
      <vt:variant>
        <vt:lpwstr>http://www.fwc.gov.au/awardmod/download/nes.pdf</vt:lpwstr>
      </vt:variant>
      <vt:variant>
        <vt:lpwstr/>
      </vt:variant>
      <vt:variant>
        <vt:i4>3866676</vt:i4>
      </vt:variant>
      <vt:variant>
        <vt:i4>468</vt:i4>
      </vt:variant>
      <vt:variant>
        <vt:i4>0</vt:i4>
      </vt:variant>
      <vt:variant>
        <vt:i4>5</vt:i4>
      </vt:variant>
      <vt:variant>
        <vt:lpwstr>http://www.fwc.gov.au/awardsandorders/html/PR551128.htm</vt:lpwstr>
      </vt:variant>
      <vt:variant>
        <vt:lpwstr/>
      </vt:variant>
      <vt:variant>
        <vt:i4>3670069</vt:i4>
      </vt:variant>
      <vt:variant>
        <vt:i4>465</vt:i4>
      </vt:variant>
      <vt:variant>
        <vt:i4>0</vt:i4>
      </vt:variant>
      <vt:variant>
        <vt:i4>5</vt:i4>
      </vt:variant>
      <vt:variant>
        <vt:lpwstr>http://www.fwc.gov.au/awardsandorders/html/PR994480.htm</vt:lpwstr>
      </vt:variant>
      <vt:variant>
        <vt:lpwstr/>
      </vt:variant>
      <vt:variant>
        <vt:i4>3866676</vt:i4>
      </vt:variant>
      <vt:variant>
        <vt:i4>456</vt:i4>
      </vt:variant>
      <vt:variant>
        <vt:i4>0</vt:i4>
      </vt:variant>
      <vt:variant>
        <vt:i4>5</vt:i4>
      </vt:variant>
      <vt:variant>
        <vt:lpwstr>http://www.fwc.gov.au/awardsandorders/html/PR551128.htm</vt:lpwstr>
      </vt:variant>
      <vt:variant>
        <vt:lpwstr/>
      </vt:variant>
      <vt:variant>
        <vt:i4>3670069</vt:i4>
      </vt:variant>
      <vt:variant>
        <vt:i4>453</vt:i4>
      </vt:variant>
      <vt:variant>
        <vt:i4>0</vt:i4>
      </vt:variant>
      <vt:variant>
        <vt:i4>5</vt:i4>
      </vt:variant>
      <vt:variant>
        <vt:lpwstr>http://www.fwc.gov.au/awardsandorders/html/PR994480.htm</vt:lpwstr>
      </vt:variant>
      <vt:variant>
        <vt:lpwstr/>
      </vt:variant>
      <vt:variant>
        <vt:i4>3866676</vt:i4>
      </vt:variant>
      <vt:variant>
        <vt:i4>450</vt:i4>
      </vt:variant>
      <vt:variant>
        <vt:i4>0</vt:i4>
      </vt:variant>
      <vt:variant>
        <vt:i4>5</vt:i4>
      </vt:variant>
      <vt:variant>
        <vt:lpwstr>http://www.fwc.gov.au/awardsandorders/html/PR551128.htm</vt:lpwstr>
      </vt:variant>
      <vt:variant>
        <vt:lpwstr/>
      </vt:variant>
      <vt:variant>
        <vt:i4>3670069</vt:i4>
      </vt:variant>
      <vt:variant>
        <vt:i4>447</vt:i4>
      </vt:variant>
      <vt:variant>
        <vt:i4>0</vt:i4>
      </vt:variant>
      <vt:variant>
        <vt:i4>5</vt:i4>
      </vt:variant>
      <vt:variant>
        <vt:lpwstr>http://www.fwc.gov.au/awardsandorders/html/PR994480.htm</vt:lpwstr>
      </vt:variant>
      <vt:variant>
        <vt:lpwstr/>
      </vt:variant>
      <vt:variant>
        <vt:i4>3866676</vt:i4>
      </vt:variant>
      <vt:variant>
        <vt:i4>444</vt:i4>
      </vt:variant>
      <vt:variant>
        <vt:i4>0</vt:i4>
      </vt:variant>
      <vt:variant>
        <vt:i4>5</vt:i4>
      </vt:variant>
      <vt:variant>
        <vt:lpwstr>http://www.fwc.gov.au/awardsandorders/html/PR551128.htm</vt:lpwstr>
      </vt:variant>
      <vt:variant>
        <vt:lpwstr/>
      </vt:variant>
      <vt:variant>
        <vt:i4>3866676</vt:i4>
      </vt:variant>
      <vt:variant>
        <vt:i4>441</vt:i4>
      </vt:variant>
      <vt:variant>
        <vt:i4>0</vt:i4>
      </vt:variant>
      <vt:variant>
        <vt:i4>5</vt:i4>
      </vt:variant>
      <vt:variant>
        <vt:lpwstr>http://www.fwc.gov.au/awardsandorders/html/PR551128.htm</vt:lpwstr>
      </vt:variant>
      <vt:variant>
        <vt:lpwstr/>
      </vt:variant>
      <vt:variant>
        <vt:i4>3866676</vt:i4>
      </vt:variant>
      <vt:variant>
        <vt:i4>432</vt:i4>
      </vt:variant>
      <vt:variant>
        <vt:i4>0</vt:i4>
      </vt:variant>
      <vt:variant>
        <vt:i4>5</vt:i4>
      </vt:variant>
      <vt:variant>
        <vt:lpwstr>http://www.fwc.gov.au/awardsandorders/html/PR551128.htm</vt:lpwstr>
      </vt:variant>
      <vt:variant>
        <vt:lpwstr/>
      </vt:variant>
      <vt:variant>
        <vt:i4>3670069</vt:i4>
      </vt:variant>
      <vt:variant>
        <vt:i4>429</vt:i4>
      </vt:variant>
      <vt:variant>
        <vt:i4>0</vt:i4>
      </vt:variant>
      <vt:variant>
        <vt:i4>5</vt:i4>
      </vt:variant>
      <vt:variant>
        <vt:lpwstr>http://www.fwc.gov.au/awardsandorders/html/PR994480.htm</vt:lpwstr>
      </vt:variant>
      <vt:variant>
        <vt:lpwstr/>
      </vt:variant>
      <vt:variant>
        <vt:i4>3670069</vt:i4>
      </vt:variant>
      <vt:variant>
        <vt:i4>426</vt:i4>
      </vt:variant>
      <vt:variant>
        <vt:i4>0</vt:i4>
      </vt:variant>
      <vt:variant>
        <vt:i4>5</vt:i4>
      </vt:variant>
      <vt:variant>
        <vt:lpwstr>http://www.fwc.gov.au/awardsandorders/html/PR994480.htm</vt:lpwstr>
      </vt:variant>
      <vt:variant>
        <vt:lpwstr/>
      </vt:variant>
      <vt:variant>
        <vt:i4>3670069</vt:i4>
      </vt:variant>
      <vt:variant>
        <vt:i4>417</vt:i4>
      </vt:variant>
      <vt:variant>
        <vt:i4>0</vt:i4>
      </vt:variant>
      <vt:variant>
        <vt:i4>5</vt:i4>
      </vt:variant>
      <vt:variant>
        <vt:lpwstr>http://www.fwc.gov.au/awardsandorders/html/PR994480.htm</vt:lpwstr>
      </vt:variant>
      <vt:variant>
        <vt:lpwstr/>
      </vt:variant>
      <vt:variant>
        <vt:i4>6488190</vt:i4>
      </vt:variant>
      <vt:variant>
        <vt:i4>414</vt:i4>
      </vt:variant>
      <vt:variant>
        <vt:i4>0</vt:i4>
      </vt:variant>
      <vt:variant>
        <vt:i4>5</vt:i4>
      </vt:variant>
      <vt:variant>
        <vt:lpwstr>http://www.fwc.gov.au/awardmod/download/nes.pdf</vt:lpwstr>
      </vt:variant>
      <vt:variant>
        <vt:lpwstr/>
      </vt:variant>
      <vt:variant>
        <vt:i4>3670069</vt:i4>
      </vt:variant>
      <vt:variant>
        <vt:i4>411</vt:i4>
      </vt:variant>
      <vt:variant>
        <vt:i4>0</vt:i4>
      </vt:variant>
      <vt:variant>
        <vt:i4>5</vt:i4>
      </vt:variant>
      <vt:variant>
        <vt:lpwstr>http://www.fwc.gov.au/awardsandorders/html/PR994480.htm</vt:lpwstr>
      </vt:variant>
      <vt:variant>
        <vt:lpwstr/>
      </vt:variant>
      <vt:variant>
        <vt:i4>3670069</vt:i4>
      </vt:variant>
      <vt:variant>
        <vt:i4>408</vt:i4>
      </vt:variant>
      <vt:variant>
        <vt:i4>0</vt:i4>
      </vt:variant>
      <vt:variant>
        <vt:i4>5</vt:i4>
      </vt:variant>
      <vt:variant>
        <vt:lpwstr>http://www.fwc.gov.au/awardsandorders/html/PR994480.htm</vt:lpwstr>
      </vt:variant>
      <vt:variant>
        <vt:lpwstr/>
      </vt:variant>
      <vt:variant>
        <vt:i4>4063285</vt:i4>
      </vt:variant>
      <vt:variant>
        <vt:i4>405</vt:i4>
      </vt:variant>
      <vt:variant>
        <vt:i4>0</vt:i4>
      </vt:variant>
      <vt:variant>
        <vt:i4>5</vt:i4>
      </vt:variant>
      <vt:variant>
        <vt:lpwstr>http://www.fwc.gov.au/awardsandorders/html/PR546009.htm</vt:lpwstr>
      </vt:variant>
      <vt:variant>
        <vt:lpwstr/>
      </vt:variant>
      <vt:variant>
        <vt:i4>3866676</vt:i4>
      </vt:variant>
      <vt:variant>
        <vt:i4>402</vt:i4>
      </vt:variant>
      <vt:variant>
        <vt:i4>0</vt:i4>
      </vt:variant>
      <vt:variant>
        <vt:i4>5</vt:i4>
      </vt:variant>
      <vt:variant>
        <vt:lpwstr>http://www.fwc.gov.au/awardsandorders/html/PR551128.htm</vt:lpwstr>
      </vt:variant>
      <vt:variant>
        <vt:lpwstr/>
      </vt:variant>
      <vt:variant>
        <vt:i4>4063285</vt:i4>
      </vt:variant>
      <vt:variant>
        <vt:i4>399</vt:i4>
      </vt:variant>
      <vt:variant>
        <vt:i4>0</vt:i4>
      </vt:variant>
      <vt:variant>
        <vt:i4>5</vt:i4>
      </vt:variant>
      <vt:variant>
        <vt:lpwstr>http://www.fwc.gov.au/awardsandorders/html/PR546009.htm</vt:lpwstr>
      </vt:variant>
      <vt:variant>
        <vt:lpwstr/>
      </vt:variant>
      <vt:variant>
        <vt:i4>3670069</vt:i4>
      </vt:variant>
      <vt:variant>
        <vt:i4>396</vt:i4>
      </vt:variant>
      <vt:variant>
        <vt:i4>0</vt:i4>
      </vt:variant>
      <vt:variant>
        <vt:i4>5</vt:i4>
      </vt:variant>
      <vt:variant>
        <vt:lpwstr>http://www.fwc.gov.au/awardsandorders/html/PR994480.htm</vt:lpwstr>
      </vt:variant>
      <vt:variant>
        <vt:lpwstr/>
      </vt:variant>
      <vt:variant>
        <vt:i4>3670069</vt:i4>
      </vt:variant>
      <vt:variant>
        <vt:i4>393</vt:i4>
      </vt:variant>
      <vt:variant>
        <vt:i4>0</vt:i4>
      </vt:variant>
      <vt:variant>
        <vt:i4>5</vt:i4>
      </vt:variant>
      <vt:variant>
        <vt:lpwstr>http://www.fwc.gov.au/awardsandorders/html/PR994480.htm</vt:lpwstr>
      </vt:variant>
      <vt:variant>
        <vt:lpwstr/>
      </vt:variant>
      <vt:variant>
        <vt:i4>3670069</vt:i4>
      </vt:variant>
      <vt:variant>
        <vt:i4>390</vt:i4>
      </vt:variant>
      <vt:variant>
        <vt:i4>0</vt:i4>
      </vt:variant>
      <vt:variant>
        <vt:i4>5</vt:i4>
      </vt:variant>
      <vt:variant>
        <vt:lpwstr>http://www.fwc.gov.au/awardsandorders/html/PR994480.htm</vt:lpwstr>
      </vt:variant>
      <vt:variant>
        <vt:lpwstr/>
      </vt:variant>
      <vt:variant>
        <vt:i4>3407924</vt:i4>
      </vt:variant>
      <vt:variant>
        <vt:i4>387</vt:i4>
      </vt:variant>
      <vt:variant>
        <vt:i4>0</vt:i4>
      </vt:variant>
      <vt:variant>
        <vt:i4>5</vt:i4>
      </vt:variant>
      <vt:variant>
        <vt:lpwstr>http://www.fwc.gov.au/awardsandorders/html/PR997772.htm</vt:lpwstr>
      </vt:variant>
      <vt:variant>
        <vt:lpwstr/>
      </vt:variant>
      <vt:variant>
        <vt:i4>3670069</vt:i4>
      </vt:variant>
      <vt:variant>
        <vt:i4>384</vt:i4>
      </vt:variant>
      <vt:variant>
        <vt:i4>0</vt:i4>
      </vt:variant>
      <vt:variant>
        <vt:i4>5</vt:i4>
      </vt:variant>
      <vt:variant>
        <vt:lpwstr>http://www.fwc.gov.au/awardsandorders/html/PR994480.htm</vt:lpwstr>
      </vt:variant>
      <vt:variant>
        <vt:lpwstr/>
      </vt:variant>
      <vt:variant>
        <vt:i4>3407924</vt:i4>
      </vt:variant>
      <vt:variant>
        <vt:i4>381</vt:i4>
      </vt:variant>
      <vt:variant>
        <vt:i4>0</vt:i4>
      </vt:variant>
      <vt:variant>
        <vt:i4>5</vt:i4>
      </vt:variant>
      <vt:variant>
        <vt:lpwstr>http://www.fwc.gov.au/awardsandorders/html/PR997772.htm</vt:lpwstr>
      </vt:variant>
      <vt:variant>
        <vt:lpwstr/>
      </vt:variant>
      <vt:variant>
        <vt:i4>3670069</vt:i4>
      </vt:variant>
      <vt:variant>
        <vt:i4>378</vt:i4>
      </vt:variant>
      <vt:variant>
        <vt:i4>0</vt:i4>
      </vt:variant>
      <vt:variant>
        <vt:i4>5</vt:i4>
      </vt:variant>
      <vt:variant>
        <vt:lpwstr>http://www.fwc.gov.au/awardsandorders/html/PR994480.htm</vt:lpwstr>
      </vt:variant>
      <vt:variant>
        <vt:lpwstr/>
      </vt:variant>
      <vt:variant>
        <vt:i4>4063294</vt:i4>
      </vt:variant>
      <vt:variant>
        <vt:i4>375</vt:i4>
      </vt:variant>
      <vt:variant>
        <vt:i4>0</vt:i4>
      </vt:variant>
      <vt:variant>
        <vt:i4>5</vt:i4>
      </vt:variant>
      <vt:variant>
        <vt:lpwstr>http://www.fwc.gov.au/awardsandorders/html/PR503650.htm</vt:lpwstr>
      </vt:variant>
      <vt:variant>
        <vt:lpwstr/>
      </vt:variant>
      <vt:variant>
        <vt:i4>4063294</vt:i4>
      </vt:variant>
      <vt:variant>
        <vt:i4>372</vt:i4>
      </vt:variant>
      <vt:variant>
        <vt:i4>0</vt:i4>
      </vt:variant>
      <vt:variant>
        <vt:i4>5</vt:i4>
      </vt:variant>
      <vt:variant>
        <vt:lpwstr>http://www.fwc.gov.au/awardsandorders/html/PR503650.htm</vt:lpwstr>
      </vt:variant>
      <vt:variant>
        <vt:lpwstr/>
      </vt:variant>
      <vt:variant>
        <vt:i4>4063285</vt:i4>
      </vt:variant>
      <vt:variant>
        <vt:i4>369</vt:i4>
      </vt:variant>
      <vt:variant>
        <vt:i4>0</vt:i4>
      </vt:variant>
      <vt:variant>
        <vt:i4>5</vt:i4>
      </vt:variant>
      <vt:variant>
        <vt:lpwstr>http://www.fwc.gov.au/awardsandorders/html/PR546009.htm</vt:lpwstr>
      </vt:variant>
      <vt:variant>
        <vt:lpwstr/>
      </vt:variant>
      <vt:variant>
        <vt:i4>4063285</vt:i4>
      </vt:variant>
      <vt:variant>
        <vt:i4>366</vt:i4>
      </vt:variant>
      <vt:variant>
        <vt:i4>0</vt:i4>
      </vt:variant>
      <vt:variant>
        <vt:i4>5</vt:i4>
      </vt:variant>
      <vt:variant>
        <vt:lpwstr>http://www.fwc.gov.au/awardsandorders/html/PR546009.htm</vt:lpwstr>
      </vt:variant>
      <vt:variant>
        <vt:lpwstr/>
      </vt:variant>
      <vt:variant>
        <vt:i4>3670069</vt:i4>
      </vt:variant>
      <vt:variant>
        <vt:i4>363</vt:i4>
      </vt:variant>
      <vt:variant>
        <vt:i4>0</vt:i4>
      </vt:variant>
      <vt:variant>
        <vt:i4>5</vt:i4>
      </vt:variant>
      <vt:variant>
        <vt:lpwstr>http://www.fwc.gov.au/awardsandorders/html/PR994480.htm</vt:lpwstr>
      </vt:variant>
      <vt:variant>
        <vt:lpwstr/>
      </vt:variant>
      <vt:variant>
        <vt:i4>3670069</vt:i4>
      </vt:variant>
      <vt:variant>
        <vt:i4>360</vt:i4>
      </vt:variant>
      <vt:variant>
        <vt:i4>0</vt:i4>
      </vt:variant>
      <vt:variant>
        <vt:i4>5</vt:i4>
      </vt:variant>
      <vt:variant>
        <vt:lpwstr>http://www.fwc.gov.au/awardsandorders/html/PR994480.htm</vt:lpwstr>
      </vt:variant>
      <vt:variant>
        <vt:lpwstr/>
      </vt:variant>
      <vt:variant>
        <vt:i4>3670069</vt:i4>
      </vt:variant>
      <vt:variant>
        <vt:i4>357</vt:i4>
      </vt:variant>
      <vt:variant>
        <vt:i4>0</vt:i4>
      </vt:variant>
      <vt:variant>
        <vt:i4>5</vt:i4>
      </vt:variant>
      <vt:variant>
        <vt:lpwstr>http://www.fwc.gov.au/awardsandorders/html/PR994480.htm</vt:lpwstr>
      </vt:variant>
      <vt:variant>
        <vt:lpwstr/>
      </vt:variant>
      <vt:variant>
        <vt:i4>3866676</vt:i4>
      </vt:variant>
      <vt:variant>
        <vt:i4>354</vt:i4>
      </vt:variant>
      <vt:variant>
        <vt:i4>0</vt:i4>
      </vt:variant>
      <vt:variant>
        <vt:i4>5</vt:i4>
      </vt:variant>
      <vt:variant>
        <vt:lpwstr>http://www.fwc.gov.au/awardsandorders/html/PR551128.htm</vt:lpwstr>
      </vt:variant>
      <vt:variant>
        <vt:lpwstr/>
      </vt:variant>
      <vt:variant>
        <vt:i4>4063285</vt:i4>
      </vt:variant>
      <vt:variant>
        <vt:i4>351</vt:i4>
      </vt:variant>
      <vt:variant>
        <vt:i4>0</vt:i4>
      </vt:variant>
      <vt:variant>
        <vt:i4>5</vt:i4>
      </vt:variant>
      <vt:variant>
        <vt:lpwstr>http://www.fwc.gov.au/awardsandorders/html/PR546009.htm</vt:lpwstr>
      </vt:variant>
      <vt:variant>
        <vt:lpwstr/>
      </vt:variant>
      <vt:variant>
        <vt:i4>4063294</vt:i4>
      </vt:variant>
      <vt:variant>
        <vt:i4>348</vt:i4>
      </vt:variant>
      <vt:variant>
        <vt:i4>0</vt:i4>
      </vt:variant>
      <vt:variant>
        <vt:i4>5</vt:i4>
      </vt:variant>
      <vt:variant>
        <vt:lpwstr>http://www.fwc.gov.au/awardsandorders/html/PR503650.htm</vt:lpwstr>
      </vt:variant>
      <vt:variant>
        <vt:lpwstr/>
      </vt:variant>
      <vt:variant>
        <vt:i4>3407924</vt:i4>
      </vt:variant>
      <vt:variant>
        <vt:i4>345</vt:i4>
      </vt:variant>
      <vt:variant>
        <vt:i4>0</vt:i4>
      </vt:variant>
      <vt:variant>
        <vt:i4>5</vt:i4>
      </vt:variant>
      <vt:variant>
        <vt:lpwstr>http://www.fwc.gov.au/awardsandorders/html/PR997772.htm</vt:lpwstr>
      </vt:variant>
      <vt:variant>
        <vt:lpwstr/>
      </vt:variant>
      <vt:variant>
        <vt:i4>3670069</vt:i4>
      </vt:variant>
      <vt:variant>
        <vt:i4>342</vt:i4>
      </vt:variant>
      <vt:variant>
        <vt:i4>0</vt:i4>
      </vt:variant>
      <vt:variant>
        <vt:i4>5</vt:i4>
      </vt:variant>
      <vt:variant>
        <vt:lpwstr>http://www.fwc.gov.au/awardsandorders/html/PR994480.htm</vt:lpwstr>
      </vt:variant>
      <vt:variant>
        <vt:lpwstr/>
      </vt:variant>
      <vt:variant>
        <vt:i4>4128820</vt:i4>
      </vt:variant>
      <vt:variant>
        <vt:i4>339</vt:i4>
      </vt:variant>
      <vt:variant>
        <vt:i4>0</vt:i4>
      </vt:variant>
      <vt:variant>
        <vt:i4>5</vt:i4>
      </vt:variant>
      <vt:variant>
        <vt:lpwstr>http://www.fwc.gov.au/awardsandorders/html/PR542159.htm</vt:lpwstr>
      </vt:variant>
      <vt:variant>
        <vt:lpwstr/>
      </vt:variant>
      <vt:variant>
        <vt:i4>4128820</vt:i4>
      </vt:variant>
      <vt:variant>
        <vt:i4>336</vt:i4>
      </vt:variant>
      <vt:variant>
        <vt:i4>0</vt:i4>
      </vt:variant>
      <vt:variant>
        <vt:i4>5</vt:i4>
      </vt:variant>
      <vt:variant>
        <vt:lpwstr>http://www.fwc.gov.au/awardsandorders/html/PR542159.htm</vt:lpwstr>
      </vt:variant>
      <vt:variant>
        <vt:lpwstr/>
      </vt:variant>
      <vt:variant>
        <vt:i4>4128820</vt:i4>
      </vt:variant>
      <vt:variant>
        <vt:i4>333</vt:i4>
      </vt:variant>
      <vt:variant>
        <vt:i4>0</vt:i4>
      </vt:variant>
      <vt:variant>
        <vt:i4>5</vt:i4>
      </vt:variant>
      <vt:variant>
        <vt:lpwstr>http://www.fwc.gov.au/awardsandorders/html/PR542159.htm</vt:lpwstr>
      </vt:variant>
      <vt:variant>
        <vt:lpwstr/>
      </vt:variant>
      <vt:variant>
        <vt:i4>4128820</vt:i4>
      </vt:variant>
      <vt:variant>
        <vt:i4>330</vt:i4>
      </vt:variant>
      <vt:variant>
        <vt:i4>0</vt:i4>
      </vt:variant>
      <vt:variant>
        <vt:i4>5</vt:i4>
      </vt:variant>
      <vt:variant>
        <vt:lpwstr>http://www.fwc.gov.au/awardsandorders/html/PR542159.htm</vt:lpwstr>
      </vt:variant>
      <vt:variant>
        <vt:lpwstr/>
      </vt:variant>
      <vt:variant>
        <vt:i4>3473463</vt:i4>
      </vt:variant>
      <vt:variant>
        <vt:i4>327</vt:i4>
      </vt:variant>
      <vt:variant>
        <vt:i4>0</vt:i4>
      </vt:variant>
      <vt:variant>
        <vt:i4>5</vt:i4>
      </vt:variant>
      <vt:variant>
        <vt:lpwstr>http://www.fwc.gov.au/awardsandorders/html/PR988394.htm</vt:lpwstr>
      </vt:variant>
      <vt:variant>
        <vt:lpwstr/>
      </vt:variant>
      <vt:variant>
        <vt:i4>1966134</vt:i4>
      </vt:variant>
      <vt:variant>
        <vt:i4>320</vt:i4>
      </vt:variant>
      <vt:variant>
        <vt:i4>0</vt:i4>
      </vt:variant>
      <vt:variant>
        <vt:i4>5</vt:i4>
      </vt:variant>
      <vt:variant>
        <vt:lpwstr/>
      </vt:variant>
      <vt:variant>
        <vt:lpwstr>_Toc391030705</vt:lpwstr>
      </vt:variant>
      <vt:variant>
        <vt:i4>1966134</vt:i4>
      </vt:variant>
      <vt:variant>
        <vt:i4>314</vt:i4>
      </vt:variant>
      <vt:variant>
        <vt:i4>0</vt:i4>
      </vt:variant>
      <vt:variant>
        <vt:i4>5</vt:i4>
      </vt:variant>
      <vt:variant>
        <vt:lpwstr/>
      </vt:variant>
      <vt:variant>
        <vt:lpwstr>_Toc391030704</vt:lpwstr>
      </vt:variant>
      <vt:variant>
        <vt:i4>1966134</vt:i4>
      </vt:variant>
      <vt:variant>
        <vt:i4>308</vt:i4>
      </vt:variant>
      <vt:variant>
        <vt:i4>0</vt:i4>
      </vt:variant>
      <vt:variant>
        <vt:i4>5</vt:i4>
      </vt:variant>
      <vt:variant>
        <vt:lpwstr/>
      </vt:variant>
      <vt:variant>
        <vt:lpwstr>_Toc391030703</vt:lpwstr>
      </vt:variant>
      <vt:variant>
        <vt:i4>1966134</vt:i4>
      </vt:variant>
      <vt:variant>
        <vt:i4>302</vt:i4>
      </vt:variant>
      <vt:variant>
        <vt:i4>0</vt:i4>
      </vt:variant>
      <vt:variant>
        <vt:i4>5</vt:i4>
      </vt:variant>
      <vt:variant>
        <vt:lpwstr/>
      </vt:variant>
      <vt:variant>
        <vt:lpwstr>_Toc391030702</vt:lpwstr>
      </vt:variant>
      <vt:variant>
        <vt:i4>1966134</vt:i4>
      </vt:variant>
      <vt:variant>
        <vt:i4>296</vt:i4>
      </vt:variant>
      <vt:variant>
        <vt:i4>0</vt:i4>
      </vt:variant>
      <vt:variant>
        <vt:i4>5</vt:i4>
      </vt:variant>
      <vt:variant>
        <vt:lpwstr/>
      </vt:variant>
      <vt:variant>
        <vt:lpwstr>_Toc391030701</vt:lpwstr>
      </vt:variant>
      <vt:variant>
        <vt:i4>1966134</vt:i4>
      </vt:variant>
      <vt:variant>
        <vt:i4>290</vt:i4>
      </vt:variant>
      <vt:variant>
        <vt:i4>0</vt:i4>
      </vt:variant>
      <vt:variant>
        <vt:i4>5</vt:i4>
      </vt:variant>
      <vt:variant>
        <vt:lpwstr/>
      </vt:variant>
      <vt:variant>
        <vt:lpwstr>_Toc391030700</vt:lpwstr>
      </vt:variant>
      <vt:variant>
        <vt:i4>1507383</vt:i4>
      </vt:variant>
      <vt:variant>
        <vt:i4>284</vt:i4>
      </vt:variant>
      <vt:variant>
        <vt:i4>0</vt:i4>
      </vt:variant>
      <vt:variant>
        <vt:i4>5</vt:i4>
      </vt:variant>
      <vt:variant>
        <vt:lpwstr/>
      </vt:variant>
      <vt:variant>
        <vt:lpwstr>_Toc391030699</vt:lpwstr>
      </vt:variant>
      <vt:variant>
        <vt:i4>1507383</vt:i4>
      </vt:variant>
      <vt:variant>
        <vt:i4>278</vt:i4>
      </vt:variant>
      <vt:variant>
        <vt:i4>0</vt:i4>
      </vt:variant>
      <vt:variant>
        <vt:i4>5</vt:i4>
      </vt:variant>
      <vt:variant>
        <vt:lpwstr/>
      </vt:variant>
      <vt:variant>
        <vt:lpwstr>_Toc391030698</vt:lpwstr>
      </vt:variant>
      <vt:variant>
        <vt:i4>1507383</vt:i4>
      </vt:variant>
      <vt:variant>
        <vt:i4>272</vt:i4>
      </vt:variant>
      <vt:variant>
        <vt:i4>0</vt:i4>
      </vt:variant>
      <vt:variant>
        <vt:i4>5</vt:i4>
      </vt:variant>
      <vt:variant>
        <vt:lpwstr/>
      </vt:variant>
      <vt:variant>
        <vt:lpwstr>_Toc391030697</vt:lpwstr>
      </vt:variant>
      <vt:variant>
        <vt:i4>1507383</vt:i4>
      </vt:variant>
      <vt:variant>
        <vt:i4>266</vt:i4>
      </vt:variant>
      <vt:variant>
        <vt:i4>0</vt:i4>
      </vt:variant>
      <vt:variant>
        <vt:i4>5</vt:i4>
      </vt:variant>
      <vt:variant>
        <vt:lpwstr/>
      </vt:variant>
      <vt:variant>
        <vt:lpwstr>_Toc391030696</vt:lpwstr>
      </vt:variant>
      <vt:variant>
        <vt:i4>1507383</vt:i4>
      </vt:variant>
      <vt:variant>
        <vt:i4>260</vt:i4>
      </vt:variant>
      <vt:variant>
        <vt:i4>0</vt:i4>
      </vt:variant>
      <vt:variant>
        <vt:i4>5</vt:i4>
      </vt:variant>
      <vt:variant>
        <vt:lpwstr/>
      </vt:variant>
      <vt:variant>
        <vt:lpwstr>_Toc391030695</vt:lpwstr>
      </vt:variant>
      <vt:variant>
        <vt:i4>1507383</vt:i4>
      </vt:variant>
      <vt:variant>
        <vt:i4>254</vt:i4>
      </vt:variant>
      <vt:variant>
        <vt:i4>0</vt:i4>
      </vt:variant>
      <vt:variant>
        <vt:i4>5</vt:i4>
      </vt:variant>
      <vt:variant>
        <vt:lpwstr/>
      </vt:variant>
      <vt:variant>
        <vt:lpwstr>_Toc391030694</vt:lpwstr>
      </vt:variant>
      <vt:variant>
        <vt:i4>1507383</vt:i4>
      </vt:variant>
      <vt:variant>
        <vt:i4>248</vt:i4>
      </vt:variant>
      <vt:variant>
        <vt:i4>0</vt:i4>
      </vt:variant>
      <vt:variant>
        <vt:i4>5</vt:i4>
      </vt:variant>
      <vt:variant>
        <vt:lpwstr/>
      </vt:variant>
      <vt:variant>
        <vt:lpwstr>_Toc391030693</vt:lpwstr>
      </vt:variant>
      <vt:variant>
        <vt:i4>1507383</vt:i4>
      </vt:variant>
      <vt:variant>
        <vt:i4>242</vt:i4>
      </vt:variant>
      <vt:variant>
        <vt:i4>0</vt:i4>
      </vt:variant>
      <vt:variant>
        <vt:i4>5</vt:i4>
      </vt:variant>
      <vt:variant>
        <vt:lpwstr/>
      </vt:variant>
      <vt:variant>
        <vt:lpwstr>_Toc391030692</vt:lpwstr>
      </vt:variant>
      <vt:variant>
        <vt:i4>1507383</vt:i4>
      </vt:variant>
      <vt:variant>
        <vt:i4>236</vt:i4>
      </vt:variant>
      <vt:variant>
        <vt:i4>0</vt:i4>
      </vt:variant>
      <vt:variant>
        <vt:i4>5</vt:i4>
      </vt:variant>
      <vt:variant>
        <vt:lpwstr/>
      </vt:variant>
      <vt:variant>
        <vt:lpwstr>_Toc391030691</vt:lpwstr>
      </vt:variant>
      <vt:variant>
        <vt:i4>1507383</vt:i4>
      </vt:variant>
      <vt:variant>
        <vt:i4>230</vt:i4>
      </vt:variant>
      <vt:variant>
        <vt:i4>0</vt:i4>
      </vt:variant>
      <vt:variant>
        <vt:i4>5</vt:i4>
      </vt:variant>
      <vt:variant>
        <vt:lpwstr/>
      </vt:variant>
      <vt:variant>
        <vt:lpwstr>_Toc391030690</vt:lpwstr>
      </vt:variant>
      <vt:variant>
        <vt:i4>1441847</vt:i4>
      </vt:variant>
      <vt:variant>
        <vt:i4>224</vt:i4>
      </vt:variant>
      <vt:variant>
        <vt:i4>0</vt:i4>
      </vt:variant>
      <vt:variant>
        <vt:i4>5</vt:i4>
      </vt:variant>
      <vt:variant>
        <vt:lpwstr/>
      </vt:variant>
      <vt:variant>
        <vt:lpwstr>_Toc391030689</vt:lpwstr>
      </vt:variant>
      <vt:variant>
        <vt:i4>1441847</vt:i4>
      </vt:variant>
      <vt:variant>
        <vt:i4>218</vt:i4>
      </vt:variant>
      <vt:variant>
        <vt:i4>0</vt:i4>
      </vt:variant>
      <vt:variant>
        <vt:i4>5</vt:i4>
      </vt:variant>
      <vt:variant>
        <vt:lpwstr/>
      </vt:variant>
      <vt:variant>
        <vt:lpwstr>_Toc391030688</vt:lpwstr>
      </vt:variant>
      <vt:variant>
        <vt:i4>1441847</vt:i4>
      </vt:variant>
      <vt:variant>
        <vt:i4>212</vt:i4>
      </vt:variant>
      <vt:variant>
        <vt:i4>0</vt:i4>
      </vt:variant>
      <vt:variant>
        <vt:i4>5</vt:i4>
      </vt:variant>
      <vt:variant>
        <vt:lpwstr/>
      </vt:variant>
      <vt:variant>
        <vt:lpwstr>_Toc391030687</vt:lpwstr>
      </vt:variant>
      <vt:variant>
        <vt:i4>1441847</vt:i4>
      </vt:variant>
      <vt:variant>
        <vt:i4>206</vt:i4>
      </vt:variant>
      <vt:variant>
        <vt:i4>0</vt:i4>
      </vt:variant>
      <vt:variant>
        <vt:i4>5</vt:i4>
      </vt:variant>
      <vt:variant>
        <vt:lpwstr/>
      </vt:variant>
      <vt:variant>
        <vt:lpwstr>_Toc391030686</vt:lpwstr>
      </vt:variant>
      <vt:variant>
        <vt:i4>1441847</vt:i4>
      </vt:variant>
      <vt:variant>
        <vt:i4>200</vt:i4>
      </vt:variant>
      <vt:variant>
        <vt:i4>0</vt:i4>
      </vt:variant>
      <vt:variant>
        <vt:i4>5</vt:i4>
      </vt:variant>
      <vt:variant>
        <vt:lpwstr/>
      </vt:variant>
      <vt:variant>
        <vt:lpwstr>_Toc391030685</vt:lpwstr>
      </vt:variant>
      <vt:variant>
        <vt:i4>1441847</vt:i4>
      </vt:variant>
      <vt:variant>
        <vt:i4>194</vt:i4>
      </vt:variant>
      <vt:variant>
        <vt:i4>0</vt:i4>
      </vt:variant>
      <vt:variant>
        <vt:i4>5</vt:i4>
      </vt:variant>
      <vt:variant>
        <vt:lpwstr/>
      </vt:variant>
      <vt:variant>
        <vt:lpwstr>_Toc391030684</vt:lpwstr>
      </vt:variant>
      <vt:variant>
        <vt:i4>1441847</vt:i4>
      </vt:variant>
      <vt:variant>
        <vt:i4>188</vt:i4>
      </vt:variant>
      <vt:variant>
        <vt:i4>0</vt:i4>
      </vt:variant>
      <vt:variant>
        <vt:i4>5</vt:i4>
      </vt:variant>
      <vt:variant>
        <vt:lpwstr/>
      </vt:variant>
      <vt:variant>
        <vt:lpwstr>_Toc391030683</vt:lpwstr>
      </vt:variant>
      <vt:variant>
        <vt:i4>1441847</vt:i4>
      </vt:variant>
      <vt:variant>
        <vt:i4>182</vt:i4>
      </vt:variant>
      <vt:variant>
        <vt:i4>0</vt:i4>
      </vt:variant>
      <vt:variant>
        <vt:i4>5</vt:i4>
      </vt:variant>
      <vt:variant>
        <vt:lpwstr/>
      </vt:variant>
      <vt:variant>
        <vt:lpwstr>_Toc391030682</vt:lpwstr>
      </vt:variant>
      <vt:variant>
        <vt:i4>1441847</vt:i4>
      </vt:variant>
      <vt:variant>
        <vt:i4>176</vt:i4>
      </vt:variant>
      <vt:variant>
        <vt:i4>0</vt:i4>
      </vt:variant>
      <vt:variant>
        <vt:i4>5</vt:i4>
      </vt:variant>
      <vt:variant>
        <vt:lpwstr/>
      </vt:variant>
      <vt:variant>
        <vt:lpwstr>_Toc391030681</vt:lpwstr>
      </vt:variant>
      <vt:variant>
        <vt:i4>1441847</vt:i4>
      </vt:variant>
      <vt:variant>
        <vt:i4>170</vt:i4>
      </vt:variant>
      <vt:variant>
        <vt:i4>0</vt:i4>
      </vt:variant>
      <vt:variant>
        <vt:i4>5</vt:i4>
      </vt:variant>
      <vt:variant>
        <vt:lpwstr/>
      </vt:variant>
      <vt:variant>
        <vt:lpwstr>_Toc391030680</vt:lpwstr>
      </vt:variant>
      <vt:variant>
        <vt:i4>1638455</vt:i4>
      </vt:variant>
      <vt:variant>
        <vt:i4>164</vt:i4>
      </vt:variant>
      <vt:variant>
        <vt:i4>0</vt:i4>
      </vt:variant>
      <vt:variant>
        <vt:i4>5</vt:i4>
      </vt:variant>
      <vt:variant>
        <vt:lpwstr/>
      </vt:variant>
      <vt:variant>
        <vt:lpwstr>_Toc391030679</vt:lpwstr>
      </vt:variant>
      <vt:variant>
        <vt:i4>1638455</vt:i4>
      </vt:variant>
      <vt:variant>
        <vt:i4>158</vt:i4>
      </vt:variant>
      <vt:variant>
        <vt:i4>0</vt:i4>
      </vt:variant>
      <vt:variant>
        <vt:i4>5</vt:i4>
      </vt:variant>
      <vt:variant>
        <vt:lpwstr/>
      </vt:variant>
      <vt:variant>
        <vt:lpwstr>_Toc391030678</vt:lpwstr>
      </vt:variant>
      <vt:variant>
        <vt:i4>1638455</vt:i4>
      </vt:variant>
      <vt:variant>
        <vt:i4>152</vt:i4>
      </vt:variant>
      <vt:variant>
        <vt:i4>0</vt:i4>
      </vt:variant>
      <vt:variant>
        <vt:i4>5</vt:i4>
      </vt:variant>
      <vt:variant>
        <vt:lpwstr/>
      </vt:variant>
      <vt:variant>
        <vt:lpwstr>_Toc391030677</vt:lpwstr>
      </vt:variant>
      <vt:variant>
        <vt:i4>1638455</vt:i4>
      </vt:variant>
      <vt:variant>
        <vt:i4>146</vt:i4>
      </vt:variant>
      <vt:variant>
        <vt:i4>0</vt:i4>
      </vt:variant>
      <vt:variant>
        <vt:i4>5</vt:i4>
      </vt:variant>
      <vt:variant>
        <vt:lpwstr/>
      </vt:variant>
      <vt:variant>
        <vt:lpwstr>_Toc391030676</vt:lpwstr>
      </vt:variant>
      <vt:variant>
        <vt:i4>1638455</vt:i4>
      </vt:variant>
      <vt:variant>
        <vt:i4>140</vt:i4>
      </vt:variant>
      <vt:variant>
        <vt:i4>0</vt:i4>
      </vt:variant>
      <vt:variant>
        <vt:i4>5</vt:i4>
      </vt:variant>
      <vt:variant>
        <vt:lpwstr/>
      </vt:variant>
      <vt:variant>
        <vt:lpwstr>_Toc391030675</vt:lpwstr>
      </vt:variant>
      <vt:variant>
        <vt:i4>1638455</vt:i4>
      </vt:variant>
      <vt:variant>
        <vt:i4>134</vt:i4>
      </vt:variant>
      <vt:variant>
        <vt:i4>0</vt:i4>
      </vt:variant>
      <vt:variant>
        <vt:i4>5</vt:i4>
      </vt:variant>
      <vt:variant>
        <vt:lpwstr/>
      </vt:variant>
      <vt:variant>
        <vt:lpwstr>_Toc391030674</vt:lpwstr>
      </vt:variant>
      <vt:variant>
        <vt:i4>1638455</vt:i4>
      </vt:variant>
      <vt:variant>
        <vt:i4>128</vt:i4>
      </vt:variant>
      <vt:variant>
        <vt:i4>0</vt:i4>
      </vt:variant>
      <vt:variant>
        <vt:i4>5</vt:i4>
      </vt:variant>
      <vt:variant>
        <vt:lpwstr/>
      </vt:variant>
      <vt:variant>
        <vt:lpwstr>_Toc391030673</vt:lpwstr>
      </vt:variant>
      <vt:variant>
        <vt:i4>1638455</vt:i4>
      </vt:variant>
      <vt:variant>
        <vt:i4>122</vt:i4>
      </vt:variant>
      <vt:variant>
        <vt:i4>0</vt:i4>
      </vt:variant>
      <vt:variant>
        <vt:i4>5</vt:i4>
      </vt:variant>
      <vt:variant>
        <vt:lpwstr/>
      </vt:variant>
      <vt:variant>
        <vt:lpwstr>_Toc391030672</vt:lpwstr>
      </vt:variant>
      <vt:variant>
        <vt:i4>1638455</vt:i4>
      </vt:variant>
      <vt:variant>
        <vt:i4>116</vt:i4>
      </vt:variant>
      <vt:variant>
        <vt:i4>0</vt:i4>
      </vt:variant>
      <vt:variant>
        <vt:i4>5</vt:i4>
      </vt:variant>
      <vt:variant>
        <vt:lpwstr/>
      </vt:variant>
      <vt:variant>
        <vt:lpwstr>_Toc391030671</vt:lpwstr>
      </vt:variant>
      <vt:variant>
        <vt:i4>1638455</vt:i4>
      </vt:variant>
      <vt:variant>
        <vt:i4>110</vt:i4>
      </vt:variant>
      <vt:variant>
        <vt:i4>0</vt:i4>
      </vt:variant>
      <vt:variant>
        <vt:i4>5</vt:i4>
      </vt:variant>
      <vt:variant>
        <vt:lpwstr/>
      </vt:variant>
      <vt:variant>
        <vt:lpwstr>_Toc391030670</vt:lpwstr>
      </vt:variant>
      <vt:variant>
        <vt:i4>1572919</vt:i4>
      </vt:variant>
      <vt:variant>
        <vt:i4>104</vt:i4>
      </vt:variant>
      <vt:variant>
        <vt:i4>0</vt:i4>
      </vt:variant>
      <vt:variant>
        <vt:i4>5</vt:i4>
      </vt:variant>
      <vt:variant>
        <vt:lpwstr/>
      </vt:variant>
      <vt:variant>
        <vt:lpwstr>_Toc391030669</vt:lpwstr>
      </vt:variant>
      <vt:variant>
        <vt:i4>3538998</vt:i4>
      </vt:variant>
      <vt:variant>
        <vt:i4>99</vt:i4>
      </vt:variant>
      <vt:variant>
        <vt:i4>0</vt:i4>
      </vt:variant>
      <vt:variant>
        <vt:i4>5</vt:i4>
      </vt:variant>
      <vt:variant>
        <vt:lpwstr>http://www.fwc.gov.au/awardsandorders/html/PR546288.htm</vt:lpwstr>
      </vt:variant>
      <vt:variant>
        <vt:lpwstr/>
      </vt:variant>
      <vt:variant>
        <vt:i4>3997744</vt:i4>
      </vt:variant>
      <vt:variant>
        <vt:i4>96</vt:i4>
      </vt:variant>
      <vt:variant>
        <vt:i4>0</vt:i4>
      </vt:variant>
      <vt:variant>
        <vt:i4>5</vt:i4>
      </vt:variant>
      <vt:variant>
        <vt:lpwstr>http://www.fwc.gov.au/awardsandorders/html/PR544519.htm</vt:lpwstr>
      </vt:variant>
      <vt:variant>
        <vt:lpwstr/>
      </vt:variant>
      <vt:variant>
        <vt:i4>3735613</vt:i4>
      </vt:variant>
      <vt:variant>
        <vt:i4>93</vt:i4>
      </vt:variant>
      <vt:variant>
        <vt:i4>0</vt:i4>
      </vt:variant>
      <vt:variant>
        <vt:i4>5</vt:i4>
      </vt:variant>
      <vt:variant>
        <vt:lpwstr>http://www.fwc.gov.au/awardsandorders/html/pr532630.htm</vt:lpwstr>
      </vt:variant>
      <vt:variant>
        <vt:lpwstr/>
      </vt:variant>
      <vt:variant>
        <vt:i4>3670069</vt:i4>
      </vt:variant>
      <vt:variant>
        <vt:i4>90</vt:i4>
      </vt:variant>
      <vt:variant>
        <vt:i4>0</vt:i4>
      </vt:variant>
      <vt:variant>
        <vt:i4>5</vt:i4>
      </vt:variant>
      <vt:variant>
        <vt:lpwstr>http://www.fwc.gov.au/awardsandorders/html/PR994480.htm</vt:lpwstr>
      </vt:variant>
      <vt:variant>
        <vt:lpwstr/>
      </vt:variant>
      <vt:variant>
        <vt:i4>3473463</vt:i4>
      </vt:variant>
      <vt:variant>
        <vt:i4>87</vt:i4>
      </vt:variant>
      <vt:variant>
        <vt:i4>0</vt:i4>
      </vt:variant>
      <vt:variant>
        <vt:i4>5</vt:i4>
      </vt:variant>
      <vt:variant>
        <vt:lpwstr>http://www.fwc.gov.au/awardsandorders/html/PR988394.htm</vt:lpwstr>
      </vt:variant>
      <vt:variant>
        <vt:lpwstr/>
      </vt:variant>
      <vt:variant>
        <vt:i4>7405629</vt:i4>
      </vt:variant>
      <vt:variant>
        <vt:i4>84</vt:i4>
      </vt:variant>
      <vt:variant>
        <vt:i4>0</vt:i4>
      </vt:variant>
      <vt:variant>
        <vt:i4>5</vt:i4>
      </vt:variant>
      <vt:variant>
        <vt:lpwstr>http://www.fwc.gov.au/</vt:lpwstr>
      </vt:variant>
      <vt:variant>
        <vt:lpwstr/>
      </vt:variant>
      <vt:variant>
        <vt:i4>2424931</vt:i4>
      </vt:variant>
      <vt:variant>
        <vt:i4>81</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78</vt:i4>
      </vt:variant>
      <vt:variant>
        <vt:i4>0</vt:i4>
      </vt:variant>
      <vt:variant>
        <vt:i4>5</vt:i4>
      </vt:variant>
      <vt:variant>
        <vt:lpwstr>https://www.fwc.gov.au/awards-and-agreements/modern-award-reviews/4-yearly-review/common-issues/am201447-annual-leave</vt:lpwstr>
      </vt:variant>
      <vt:variant>
        <vt:lpwstr/>
      </vt:variant>
      <vt:variant>
        <vt:i4>2359416</vt:i4>
      </vt:variant>
      <vt:variant>
        <vt:i4>75</vt:i4>
      </vt:variant>
      <vt:variant>
        <vt:i4>0</vt:i4>
      </vt:variant>
      <vt:variant>
        <vt:i4>5</vt:i4>
      </vt:variant>
      <vt:variant>
        <vt:lpwstr>https://www.fwc.gov.au/modern-awards-review-2012/modern-awards-under-review/modern-awards-documents?awdId=MA000039</vt:lpwstr>
      </vt:variant>
      <vt:variant>
        <vt:lpwstr/>
      </vt:variant>
      <vt:variant>
        <vt:i4>2359416</vt:i4>
      </vt:variant>
      <vt:variant>
        <vt:i4>72</vt:i4>
      </vt:variant>
      <vt:variant>
        <vt:i4>0</vt:i4>
      </vt:variant>
      <vt:variant>
        <vt:i4>5</vt:i4>
      </vt:variant>
      <vt:variant>
        <vt:lpwstr>https://www.fwc.gov.au/modern-awards-review-2012/modern-awards-under-review/modern-awards-documents?awdId=MA000039</vt:lpwstr>
      </vt:variant>
      <vt:variant>
        <vt:lpwstr/>
      </vt:variant>
      <vt:variant>
        <vt:i4>2359416</vt:i4>
      </vt:variant>
      <vt:variant>
        <vt:i4>69</vt:i4>
      </vt:variant>
      <vt:variant>
        <vt:i4>0</vt:i4>
      </vt:variant>
      <vt:variant>
        <vt:i4>5</vt:i4>
      </vt:variant>
      <vt:variant>
        <vt:lpwstr>https://www.fwc.gov.au/modern-awards-review-2012/modern-awards-under-review/modern-awards-documents?awdId=MA000039</vt:lpwstr>
      </vt:variant>
      <vt:variant>
        <vt:lpwstr/>
      </vt:variant>
      <vt:variant>
        <vt:i4>3866676</vt:i4>
      </vt:variant>
      <vt:variant>
        <vt:i4>0</vt:i4>
      </vt:variant>
      <vt:variant>
        <vt:i4>0</vt:i4>
      </vt:variant>
      <vt:variant>
        <vt:i4>5</vt:i4>
      </vt:variant>
      <vt:variant>
        <vt:lpwstr>http://www.fwc.gov.au/awardsandorders/html/PR551128.htm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MA000039 - Road Transport (Long Distance Operations) Award 2010</dc:title>
  <dc:subject>Award code - MA000039</dc:subject>
  <dc:creator>Modern Award</dc:creator>
  <cp:lastModifiedBy>FWC</cp:lastModifiedBy>
  <cp:revision>2</cp:revision>
  <cp:lastPrinted>2014-07-11T02:27:00Z</cp:lastPrinted>
  <dcterms:created xsi:type="dcterms:W3CDTF">2020-05-05T05:05:00Z</dcterms:created>
  <dcterms:modified xsi:type="dcterms:W3CDTF">2020-05-05T05:05:00Z</dcterms:modified>
</cp:coreProperties>
</file>