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C17BC7" w:rsidRDefault="00095D30" w:rsidP="009F504D">
      <w:pPr>
        <w:spacing w:before="0"/>
        <w:jc w:val="left"/>
        <w:rPr>
          <w:b/>
          <w:sz w:val="36"/>
          <w:szCs w:val="36"/>
        </w:rPr>
      </w:pPr>
      <w:r w:rsidRPr="00C17BC7">
        <w:rPr>
          <w:b/>
          <w:sz w:val="36"/>
          <w:szCs w:val="36"/>
        </w:rPr>
        <w:t xml:space="preserve">Coal Export Terminals Award </w:t>
      </w:r>
      <w:r w:rsidR="00A204D3" w:rsidRPr="00C17BC7">
        <w:rPr>
          <w:b/>
          <w:sz w:val="36"/>
          <w:szCs w:val="36"/>
        </w:rPr>
        <w:t>2010</w:t>
      </w:r>
    </w:p>
    <w:p w:rsidR="00C17BC7" w:rsidRDefault="00C17BC7" w:rsidP="00C17BC7"/>
    <w:p w:rsidR="00F266DE" w:rsidRPr="00B4564E" w:rsidRDefault="006E161C" w:rsidP="0017425F">
      <w:bookmarkStart w:id="0" w:name="_GoBack"/>
      <w:bookmarkEnd w:id="0"/>
      <w:r>
        <w:t xml:space="preserve">This Fair </w:t>
      </w:r>
      <w:r w:rsidRPr="00E14628">
        <w:t>Work Commission consolidated modern award incorporates all amendments up to and including</w:t>
      </w:r>
      <w:r w:rsidR="008A6160" w:rsidRPr="00E14628">
        <w:t xml:space="preserve"> </w:t>
      </w:r>
      <w:r w:rsidR="00340700">
        <w:t xml:space="preserve">20 August 2019 </w:t>
      </w:r>
      <w:r w:rsidR="00340700" w:rsidRPr="00610278">
        <w:t>(</w:t>
      </w:r>
      <w:hyperlink r:id="rId8" w:history="1">
        <w:r w:rsidR="00340700">
          <w:rPr>
            <w:rStyle w:val="Hyperlink"/>
          </w:rPr>
          <w:t>PR711478</w:t>
        </w:r>
      </w:hyperlink>
      <w:r w:rsidR="007C0BA5">
        <w:t>).</w:t>
      </w:r>
    </w:p>
    <w:p w:rsidR="0020498C" w:rsidRPr="0017425F" w:rsidRDefault="006E161C" w:rsidP="0017425F">
      <w:pPr>
        <w:rPr>
          <w:highlight w:val="yellow"/>
        </w:rPr>
      </w:pPr>
      <w:r w:rsidRPr="00EB7837">
        <w:t>Clause</w:t>
      </w:r>
      <w:r w:rsidR="00A54700">
        <w:t>(</w:t>
      </w:r>
      <w:r w:rsidR="00E14628">
        <w:t>s</w:t>
      </w:r>
      <w:r w:rsidR="00A54700">
        <w:t>)</w:t>
      </w:r>
      <w:r w:rsidRPr="00EB7837">
        <w:t xml:space="preserve"> affected by the most recent variation</w:t>
      </w:r>
      <w:r w:rsidR="00A102A8">
        <w:t>(s)</w:t>
      </w:r>
      <w:r w:rsidRPr="00EB7837">
        <w:t>:</w:t>
      </w:r>
      <w:r w:rsidR="0020498C">
        <w:t xml:space="preserve"> </w:t>
      </w:r>
    </w:p>
    <w:p w:rsidR="00A851DE" w:rsidRDefault="007E59DF" w:rsidP="00A527A7">
      <w:pPr>
        <w:ind w:left="993"/>
      </w:pPr>
      <w:r>
        <w:fldChar w:fldCharType="begin"/>
      </w:r>
      <w:r>
        <w:instrText xml:space="preserve"> REF _Ref17902676 \w \h </w:instrText>
      </w:r>
      <w:r>
        <w:fldChar w:fldCharType="separate"/>
      </w:r>
      <w:r w:rsidR="00762446">
        <w:t>12</w:t>
      </w:r>
      <w:r>
        <w:fldChar w:fldCharType="end"/>
      </w:r>
      <w:r w:rsidR="00230D1C" w:rsidRPr="00230D1C">
        <w:t>—</w:t>
      </w:r>
      <w:r>
        <w:fldChar w:fldCharType="begin"/>
      </w:r>
      <w:r>
        <w:instrText xml:space="preserve"> REF _Ref17902680 \h </w:instrText>
      </w:r>
      <w:r>
        <w:fldChar w:fldCharType="separate"/>
      </w:r>
      <w:r w:rsidR="00762446" w:rsidRPr="00747C67">
        <w:t>Red</w:t>
      </w:r>
      <w:r w:rsidR="00762446" w:rsidRPr="00747C67">
        <w:t>u</w:t>
      </w:r>
      <w:r w:rsidR="00762446" w:rsidRPr="00747C67">
        <w:t>ndancy</w:t>
      </w:r>
      <w:r>
        <w:fldChar w:fldCharType="end"/>
      </w:r>
    </w:p>
    <w:p w:rsidR="002971A3" w:rsidRDefault="002971A3" w:rsidP="002971A3">
      <w:pPr>
        <w:ind w:left="993" w:hanging="993"/>
      </w:pPr>
    </w:p>
    <w:p w:rsidR="00ED397C" w:rsidRPr="00DC78B5" w:rsidRDefault="009F504D" w:rsidP="00ED397C">
      <w:pPr>
        <w:pStyle w:val="application"/>
      </w:pPr>
      <w:r>
        <w:t xml:space="preserve">Current review matter(s): </w:t>
      </w:r>
      <w:hyperlink r:id="rId9" w:history="1">
        <w:r w:rsidR="00EE4573" w:rsidRPr="00E93413">
          <w:rPr>
            <w:rStyle w:val="Hyperlink"/>
          </w:rPr>
          <w:t>AM2014/47</w:t>
        </w:r>
      </w:hyperlink>
      <w:r w:rsidR="00646F7E">
        <w:t>;</w:t>
      </w:r>
      <w:r w:rsidR="00EE4573" w:rsidRPr="00560C4E">
        <w:t xml:space="preserve"> </w:t>
      </w:r>
      <w:hyperlink r:id="rId10" w:history="1">
        <w:r w:rsidR="00EE4573" w:rsidRPr="00E93413">
          <w:rPr>
            <w:rStyle w:val="Hyperlink"/>
          </w:rPr>
          <w:t>AM2014/190</w:t>
        </w:r>
      </w:hyperlink>
      <w:r w:rsidR="00646F7E">
        <w:t xml:space="preserve">; </w:t>
      </w:r>
      <w:hyperlink r:id="rId11" w:history="1">
        <w:r w:rsidR="00646F7E">
          <w:rPr>
            <w:rStyle w:val="Hyperlink"/>
          </w:rPr>
          <w:t>AM2014/196</w:t>
        </w:r>
      </w:hyperlink>
      <w:r w:rsidR="00646F7E">
        <w:t xml:space="preserve">; </w:t>
      </w:r>
      <w:hyperlink r:id="rId12" w:history="1">
        <w:r w:rsidR="00646F7E">
          <w:rPr>
            <w:rStyle w:val="Hyperlink"/>
          </w:rPr>
          <w:t>AM2014/197</w:t>
        </w:r>
      </w:hyperlink>
      <w:r w:rsidR="00646F7E">
        <w:t>;</w:t>
      </w:r>
      <w:r w:rsidR="0029381E">
        <w:t xml:space="preserve"> </w:t>
      </w:r>
      <w:hyperlink r:id="rId13" w:history="1">
        <w:r w:rsidR="0029381E" w:rsidRPr="00DC78B5">
          <w:rPr>
            <w:rStyle w:val="Hyperlink"/>
          </w:rPr>
          <w:t>AM2014/220</w:t>
        </w:r>
      </w:hyperlink>
      <w:r w:rsidR="00FF020B" w:rsidRPr="00FF020B">
        <w:rPr>
          <w:rStyle w:val="Hyperlink"/>
          <w:color w:val="000000" w:themeColor="text1"/>
          <w:u w:val="none"/>
        </w:rPr>
        <w:t>;</w:t>
      </w:r>
      <w:r w:rsidR="00646F7E">
        <w:t xml:space="preserve"> </w:t>
      </w:r>
      <w:hyperlink r:id="rId14" w:history="1">
        <w:r w:rsidR="00646F7E">
          <w:rPr>
            <w:rStyle w:val="Hyperlink"/>
          </w:rPr>
          <w:t>AM2014/300</w:t>
        </w:r>
      </w:hyperlink>
      <w:r w:rsidR="00646F7E">
        <w:t>;</w:t>
      </w:r>
      <w:r w:rsidR="00D1604C">
        <w:t xml:space="preserve"> </w:t>
      </w:r>
      <w:hyperlink r:id="rId15" w:history="1">
        <w:r w:rsidR="00D1604C" w:rsidRPr="00D1604C">
          <w:rPr>
            <w:rStyle w:val="Hyperlink"/>
          </w:rPr>
          <w:t>AM2014/301</w:t>
        </w:r>
      </w:hyperlink>
      <w:r w:rsidR="00D1604C">
        <w:t>;</w:t>
      </w:r>
      <w:r w:rsidR="00646F7E">
        <w:t xml:space="preserve"> </w:t>
      </w:r>
      <w:hyperlink r:id="rId16" w:history="1">
        <w:r w:rsidR="00646F7E">
          <w:rPr>
            <w:rStyle w:val="Hyperlink"/>
          </w:rPr>
          <w:t>AM2015/1</w:t>
        </w:r>
      </w:hyperlink>
      <w:r w:rsidR="00646F7E">
        <w:t xml:space="preserve">; </w:t>
      </w:r>
      <w:hyperlink r:id="rId17" w:history="1">
        <w:r w:rsidR="00646F7E">
          <w:rPr>
            <w:rStyle w:val="Hyperlink"/>
          </w:rPr>
          <w:t>AM2015/2</w:t>
        </w:r>
      </w:hyperlink>
      <w:r w:rsidR="00FF020B" w:rsidRPr="00193346">
        <w:t>;</w:t>
      </w:r>
      <w:r w:rsidR="00DC78B5" w:rsidRPr="00193346">
        <w:t xml:space="preserve"> </w:t>
      </w:r>
      <w:hyperlink r:id="rId18" w:history="1">
        <w:r w:rsidR="00DC78B5">
          <w:rPr>
            <w:rStyle w:val="Hyperlink"/>
          </w:rPr>
          <w:t>AM2016/15</w:t>
        </w:r>
      </w:hyperlink>
      <w:r w:rsidR="00193346" w:rsidRPr="00193346">
        <w:t xml:space="preserve">; </w:t>
      </w:r>
      <w:hyperlink r:id="rId19" w:history="1">
        <w:r w:rsidR="00193346" w:rsidRPr="00193346">
          <w:rPr>
            <w:rStyle w:val="Hyperlink"/>
          </w:rPr>
          <w:t>AM2016/8</w:t>
        </w:r>
      </w:hyperlink>
    </w:p>
    <w:p w:rsidR="00C17BC7" w:rsidRPr="00FF020B" w:rsidRDefault="00C17BC7" w:rsidP="00C17BC7">
      <w:pPr>
        <w:rPr>
          <w:color w:val="000000" w:themeColor="text1"/>
        </w:rPr>
      </w:pPr>
    </w:p>
    <w:p w:rsidR="00A204D3" w:rsidRDefault="00A204D3" w:rsidP="009F504D">
      <w:pPr>
        <w:jc w:val="left"/>
        <w:rPr>
          <w:b/>
          <w:sz w:val="28"/>
        </w:rPr>
      </w:pPr>
      <w:r w:rsidRPr="00A204D3">
        <w:rPr>
          <w:b/>
          <w:sz w:val="28"/>
        </w:rPr>
        <w:t xml:space="preserve">Table of </w:t>
      </w:r>
      <w:r w:rsidR="001C0D5D" w:rsidRPr="001C0D5D">
        <w:rPr>
          <w:b/>
          <w:sz w:val="28"/>
        </w:rPr>
        <w:t>Contents</w:t>
      </w:r>
    </w:p>
    <w:p w:rsidR="008A6120" w:rsidRPr="00FF020B" w:rsidRDefault="008A6120" w:rsidP="0017425F">
      <w:pPr>
        <w:pStyle w:val="History"/>
        <w:rPr>
          <w:color w:val="0000FF"/>
          <w:szCs w:val="20"/>
        </w:rPr>
      </w:pPr>
      <w:r w:rsidRPr="008A6120">
        <w:rPr>
          <w:szCs w:val="20"/>
        </w:rPr>
        <w:t xml:space="preserve">[Varied by </w:t>
      </w:r>
      <w:hyperlink r:id="rId20" w:history="1">
        <w:r w:rsidR="00FA3ACC" w:rsidRPr="00A2789B">
          <w:rPr>
            <w:rStyle w:val="Hyperlink"/>
          </w:rPr>
          <w:t>PR</w:t>
        </w:r>
        <w:r w:rsidR="00FA3ACC">
          <w:rPr>
            <w:rStyle w:val="Hyperlink"/>
          </w:rPr>
          <w:t>991551</w:t>
        </w:r>
      </w:hyperlink>
      <w:r w:rsidR="00FA3ACC">
        <w:t xml:space="preserve">, </w:t>
      </w:r>
      <w:hyperlink r:id="rId21" w:history="1">
        <w:r w:rsidRPr="008A6120">
          <w:rPr>
            <w:rStyle w:val="Hyperlink"/>
            <w:szCs w:val="20"/>
          </w:rPr>
          <w:t>PR994520</w:t>
        </w:r>
      </w:hyperlink>
      <w:r w:rsidR="004F4ACE">
        <w:t xml:space="preserve">, </w:t>
      </w:r>
      <w:hyperlink r:id="rId22" w:history="1">
        <w:r w:rsidR="004F4ACE">
          <w:rPr>
            <w:rStyle w:val="Hyperlink"/>
          </w:rPr>
          <w:t>PR546288</w:t>
        </w:r>
      </w:hyperlink>
      <w:r w:rsidR="0032767F" w:rsidRPr="0032767F">
        <w:rPr>
          <w:rStyle w:val="Hyperlink"/>
          <w:color w:val="000000" w:themeColor="text1"/>
          <w:u w:val="none"/>
        </w:rPr>
        <w:t>,</w:t>
      </w:r>
      <w:r w:rsidR="0017425F" w:rsidRPr="0017425F">
        <w:rPr>
          <w:rStyle w:val="Hyperlink"/>
          <w:u w:val="none"/>
        </w:rPr>
        <w:t xml:space="preserve"> </w:t>
      </w:r>
      <w:hyperlink r:id="rId23" w:history="1">
        <w:r w:rsidR="0017425F" w:rsidRPr="0017425F">
          <w:rPr>
            <w:rStyle w:val="Hyperlink"/>
            <w:szCs w:val="20"/>
          </w:rPr>
          <w:t>PR582987</w:t>
        </w:r>
      </w:hyperlink>
      <w:r w:rsidR="0032767F" w:rsidRPr="0032767F">
        <w:rPr>
          <w:rStyle w:val="Hyperlink"/>
          <w:color w:val="000000" w:themeColor="text1"/>
          <w:szCs w:val="20"/>
          <w:u w:val="none"/>
        </w:rPr>
        <w:t>,</w:t>
      </w:r>
      <w:r w:rsidR="00EA776A">
        <w:rPr>
          <w:rStyle w:val="Hyperlink"/>
          <w:szCs w:val="20"/>
          <w:u w:val="none"/>
        </w:rPr>
        <w:t xml:space="preserve"> </w:t>
      </w:r>
      <w:hyperlink r:id="rId24" w:history="1">
        <w:r w:rsidR="00EA776A" w:rsidRPr="00EA776A">
          <w:rPr>
            <w:rStyle w:val="Hyperlink"/>
          </w:rPr>
          <w:t>PR584088</w:t>
        </w:r>
      </w:hyperlink>
      <w:r w:rsidR="00820ABE" w:rsidRPr="00B733B8">
        <w:rPr>
          <w:rStyle w:val="Hyperlink"/>
          <w:szCs w:val="20"/>
          <w:u w:val="none"/>
        </w:rPr>
        <w:t xml:space="preserve">, </w:t>
      </w:r>
      <w:hyperlink r:id="rId25" w:history="1">
        <w:r w:rsidR="00820ABE">
          <w:rPr>
            <w:rStyle w:val="Hyperlink"/>
          </w:rPr>
          <w:t>PR609362</w:t>
        </w:r>
      </w:hyperlink>
      <w:r w:rsidR="007B545E" w:rsidRPr="007B545E">
        <w:rPr>
          <w:rStyle w:val="Hyperlink"/>
          <w:color w:val="auto"/>
          <w:u w:val="none"/>
        </w:rPr>
        <w:t xml:space="preserve">, </w:t>
      </w:r>
      <w:hyperlink r:id="rId26" w:history="1">
        <w:r w:rsidR="007B545E" w:rsidRPr="00486A11">
          <w:rPr>
            <w:rStyle w:val="Hyperlink"/>
          </w:rPr>
          <w:t>PR610067</w:t>
        </w:r>
      </w:hyperlink>
      <w:r w:rsidR="005E760B">
        <w:t xml:space="preserve">, </w:t>
      </w:r>
      <w:hyperlink r:id="rId27" w:history="1">
        <w:r w:rsidR="005E760B" w:rsidRPr="005E760B">
          <w:rPr>
            <w:rStyle w:val="Hyperlink"/>
          </w:rPr>
          <w:t>PR610208</w:t>
        </w:r>
      </w:hyperlink>
      <w:r w:rsidR="003E1C34" w:rsidRPr="003E1C34">
        <w:rPr>
          <w:rStyle w:val="Hyperlink"/>
          <w:color w:val="auto"/>
          <w:u w:val="none"/>
        </w:rPr>
        <w:t xml:space="preserve">, </w:t>
      </w:r>
      <w:hyperlink r:id="rId28" w:history="1">
        <w:r w:rsidR="003E1C34" w:rsidRPr="00D730DC">
          <w:rPr>
            <w:rStyle w:val="Hyperlink"/>
          </w:rPr>
          <w:t>PR701445</w:t>
        </w:r>
      </w:hyperlink>
      <w:r w:rsidR="005E760B" w:rsidRPr="00F40649">
        <w:rPr>
          <w:szCs w:val="20"/>
        </w:rPr>
        <w:t>]</w:t>
      </w:r>
    </w:p>
    <w:p w:rsidR="00762446" w:rsidRDefault="00505B3C">
      <w:pPr>
        <w:pStyle w:val="TOC1"/>
        <w:rPr>
          <w:rFonts w:asciiTheme="minorHAnsi" w:eastAsiaTheme="minorEastAsia" w:hAnsiTheme="minorHAnsi" w:cstheme="minorBidi"/>
          <w:b w:val="0"/>
          <w:bCs w:val="0"/>
          <w:noProof/>
          <w:sz w:val="22"/>
          <w:szCs w:val="22"/>
        </w:rPr>
      </w:pPr>
      <w:r>
        <w:fldChar w:fldCharType="begin"/>
      </w:r>
      <w:r w:rsidR="00534CFA">
        <w:instrText xml:space="preserve"> TOC \h \z \t "Part heading,1,Level 1,2,Sub document,1" </w:instrText>
      </w:r>
      <w:r>
        <w:fldChar w:fldCharType="separate"/>
      </w:r>
      <w:hyperlink w:anchor="_Toc17902993" w:history="1">
        <w:r w:rsidR="00762446" w:rsidRPr="00FE3AAB">
          <w:rPr>
            <w:rStyle w:val="Hyperlink"/>
            <w:noProof/>
          </w:rPr>
          <w:t>Part 1— Application and Operation</w:t>
        </w:r>
        <w:r w:rsidR="00762446">
          <w:rPr>
            <w:noProof/>
            <w:webHidden/>
          </w:rPr>
          <w:tab/>
        </w:r>
        <w:r w:rsidR="00762446">
          <w:rPr>
            <w:noProof/>
            <w:webHidden/>
          </w:rPr>
          <w:fldChar w:fldCharType="begin"/>
        </w:r>
        <w:r w:rsidR="00762446">
          <w:rPr>
            <w:noProof/>
            <w:webHidden/>
          </w:rPr>
          <w:instrText xml:space="preserve"> PAGEREF _Toc17902993 \h </w:instrText>
        </w:r>
        <w:r w:rsidR="00762446">
          <w:rPr>
            <w:noProof/>
            <w:webHidden/>
          </w:rPr>
        </w:r>
        <w:r w:rsidR="00762446">
          <w:rPr>
            <w:noProof/>
            <w:webHidden/>
          </w:rPr>
          <w:fldChar w:fldCharType="separate"/>
        </w:r>
        <w:r w:rsidR="00762446">
          <w:rPr>
            <w:noProof/>
            <w:webHidden/>
          </w:rPr>
          <w:t>3</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2994" w:history="1">
        <w:r w:rsidR="00762446" w:rsidRPr="00FE3AAB">
          <w:rPr>
            <w:rStyle w:val="Hyperlink"/>
            <w:noProof/>
          </w:rPr>
          <w:t>1.</w:t>
        </w:r>
        <w:r w:rsidR="00762446">
          <w:rPr>
            <w:rFonts w:asciiTheme="minorHAnsi" w:eastAsiaTheme="minorEastAsia" w:hAnsiTheme="minorHAnsi" w:cstheme="minorBidi"/>
            <w:noProof/>
            <w:sz w:val="22"/>
            <w:szCs w:val="22"/>
          </w:rPr>
          <w:tab/>
        </w:r>
        <w:r w:rsidR="00762446" w:rsidRPr="00FE3AAB">
          <w:rPr>
            <w:rStyle w:val="Hyperlink"/>
            <w:noProof/>
          </w:rPr>
          <w:t>Title</w:t>
        </w:r>
        <w:r w:rsidR="00762446">
          <w:rPr>
            <w:noProof/>
            <w:webHidden/>
          </w:rPr>
          <w:tab/>
        </w:r>
        <w:r w:rsidR="00762446">
          <w:rPr>
            <w:noProof/>
            <w:webHidden/>
          </w:rPr>
          <w:fldChar w:fldCharType="begin"/>
        </w:r>
        <w:r w:rsidR="00762446">
          <w:rPr>
            <w:noProof/>
            <w:webHidden/>
          </w:rPr>
          <w:instrText xml:space="preserve"> PAGEREF _Toc17902994 \h </w:instrText>
        </w:r>
        <w:r w:rsidR="00762446">
          <w:rPr>
            <w:noProof/>
            <w:webHidden/>
          </w:rPr>
        </w:r>
        <w:r w:rsidR="00762446">
          <w:rPr>
            <w:noProof/>
            <w:webHidden/>
          </w:rPr>
          <w:fldChar w:fldCharType="separate"/>
        </w:r>
        <w:r w:rsidR="00762446">
          <w:rPr>
            <w:noProof/>
            <w:webHidden/>
          </w:rPr>
          <w:t>3</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2995" w:history="1">
        <w:r w:rsidR="00762446" w:rsidRPr="00FE3AAB">
          <w:rPr>
            <w:rStyle w:val="Hyperlink"/>
            <w:noProof/>
          </w:rPr>
          <w:t>2.</w:t>
        </w:r>
        <w:r w:rsidR="00762446">
          <w:rPr>
            <w:rFonts w:asciiTheme="minorHAnsi" w:eastAsiaTheme="minorEastAsia" w:hAnsiTheme="minorHAnsi" w:cstheme="minorBidi"/>
            <w:noProof/>
            <w:sz w:val="22"/>
            <w:szCs w:val="22"/>
          </w:rPr>
          <w:tab/>
        </w:r>
        <w:r w:rsidR="00762446" w:rsidRPr="00FE3AAB">
          <w:rPr>
            <w:rStyle w:val="Hyperlink"/>
            <w:noProof/>
          </w:rPr>
          <w:t>Commencement and transitional</w:t>
        </w:r>
        <w:r w:rsidR="00762446">
          <w:rPr>
            <w:noProof/>
            <w:webHidden/>
          </w:rPr>
          <w:tab/>
        </w:r>
        <w:r w:rsidR="00762446">
          <w:rPr>
            <w:noProof/>
            <w:webHidden/>
          </w:rPr>
          <w:fldChar w:fldCharType="begin"/>
        </w:r>
        <w:r w:rsidR="00762446">
          <w:rPr>
            <w:noProof/>
            <w:webHidden/>
          </w:rPr>
          <w:instrText xml:space="preserve"> PAGEREF _Toc17902995 \h </w:instrText>
        </w:r>
        <w:r w:rsidR="00762446">
          <w:rPr>
            <w:noProof/>
            <w:webHidden/>
          </w:rPr>
        </w:r>
        <w:r w:rsidR="00762446">
          <w:rPr>
            <w:noProof/>
            <w:webHidden/>
          </w:rPr>
          <w:fldChar w:fldCharType="separate"/>
        </w:r>
        <w:r w:rsidR="00762446">
          <w:rPr>
            <w:noProof/>
            <w:webHidden/>
          </w:rPr>
          <w:t>3</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2996" w:history="1">
        <w:r w:rsidR="00762446" w:rsidRPr="00FE3AAB">
          <w:rPr>
            <w:rStyle w:val="Hyperlink"/>
            <w:noProof/>
          </w:rPr>
          <w:t>3.</w:t>
        </w:r>
        <w:r w:rsidR="00762446">
          <w:rPr>
            <w:rFonts w:asciiTheme="minorHAnsi" w:eastAsiaTheme="minorEastAsia" w:hAnsiTheme="minorHAnsi" w:cstheme="minorBidi"/>
            <w:noProof/>
            <w:sz w:val="22"/>
            <w:szCs w:val="22"/>
          </w:rPr>
          <w:tab/>
        </w:r>
        <w:r w:rsidR="00762446" w:rsidRPr="00FE3AAB">
          <w:rPr>
            <w:rStyle w:val="Hyperlink"/>
            <w:noProof/>
          </w:rPr>
          <w:t>Definitions and interpretation</w:t>
        </w:r>
        <w:r w:rsidR="00762446">
          <w:rPr>
            <w:noProof/>
            <w:webHidden/>
          </w:rPr>
          <w:tab/>
        </w:r>
        <w:r w:rsidR="00762446">
          <w:rPr>
            <w:noProof/>
            <w:webHidden/>
          </w:rPr>
          <w:fldChar w:fldCharType="begin"/>
        </w:r>
        <w:r w:rsidR="00762446">
          <w:rPr>
            <w:noProof/>
            <w:webHidden/>
          </w:rPr>
          <w:instrText xml:space="preserve"> PAGEREF _Toc17902996 \h </w:instrText>
        </w:r>
        <w:r w:rsidR="00762446">
          <w:rPr>
            <w:noProof/>
            <w:webHidden/>
          </w:rPr>
        </w:r>
        <w:r w:rsidR="00762446">
          <w:rPr>
            <w:noProof/>
            <w:webHidden/>
          </w:rPr>
          <w:fldChar w:fldCharType="separate"/>
        </w:r>
        <w:r w:rsidR="00762446">
          <w:rPr>
            <w:noProof/>
            <w:webHidden/>
          </w:rPr>
          <w:t>4</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2997" w:history="1">
        <w:r w:rsidR="00762446" w:rsidRPr="00FE3AAB">
          <w:rPr>
            <w:rStyle w:val="Hyperlink"/>
            <w:noProof/>
          </w:rPr>
          <w:t>4.</w:t>
        </w:r>
        <w:r w:rsidR="00762446">
          <w:rPr>
            <w:rFonts w:asciiTheme="minorHAnsi" w:eastAsiaTheme="minorEastAsia" w:hAnsiTheme="minorHAnsi" w:cstheme="minorBidi"/>
            <w:noProof/>
            <w:sz w:val="22"/>
            <w:szCs w:val="22"/>
          </w:rPr>
          <w:tab/>
        </w:r>
        <w:r w:rsidR="00762446" w:rsidRPr="00FE3AAB">
          <w:rPr>
            <w:rStyle w:val="Hyperlink"/>
            <w:noProof/>
          </w:rPr>
          <w:t>Coverage</w:t>
        </w:r>
        <w:r w:rsidR="00762446">
          <w:rPr>
            <w:noProof/>
            <w:webHidden/>
          </w:rPr>
          <w:tab/>
        </w:r>
        <w:r w:rsidR="00762446">
          <w:rPr>
            <w:noProof/>
            <w:webHidden/>
          </w:rPr>
          <w:fldChar w:fldCharType="begin"/>
        </w:r>
        <w:r w:rsidR="00762446">
          <w:rPr>
            <w:noProof/>
            <w:webHidden/>
          </w:rPr>
          <w:instrText xml:space="preserve"> PAGEREF _Toc17902997 \h </w:instrText>
        </w:r>
        <w:r w:rsidR="00762446">
          <w:rPr>
            <w:noProof/>
            <w:webHidden/>
          </w:rPr>
        </w:r>
        <w:r w:rsidR="00762446">
          <w:rPr>
            <w:noProof/>
            <w:webHidden/>
          </w:rPr>
          <w:fldChar w:fldCharType="separate"/>
        </w:r>
        <w:r w:rsidR="00762446">
          <w:rPr>
            <w:noProof/>
            <w:webHidden/>
          </w:rPr>
          <w:t>5</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2998" w:history="1">
        <w:r w:rsidR="00762446" w:rsidRPr="00FE3AAB">
          <w:rPr>
            <w:rStyle w:val="Hyperlink"/>
            <w:noProof/>
          </w:rPr>
          <w:t>5.</w:t>
        </w:r>
        <w:r w:rsidR="00762446">
          <w:rPr>
            <w:rFonts w:asciiTheme="minorHAnsi" w:eastAsiaTheme="minorEastAsia" w:hAnsiTheme="minorHAnsi" w:cstheme="minorBidi"/>
            <w:noProof/>
            <w:sz w:val="22"/>
            <w:szCs w:val="22"/>
          </w:rPr>
          <w:tab/>
        </w:r>
        <w:r w:rsidR="00762446" w:rsidRPr="00FE3AAB">
          <w:rPr>
            <w:rStyle w:val="Hyperlink"/>
            <w:noProof/>
          </w:rPr>
          <w:t>Access to the award and the National Employment Standards</w:t>
        </w:r>
        <w:r w:rsidR="00762446">
          <w:rPr>
            <w:noProof/>
            <w:webHidden/>
          </w:rPr>
          <w:tab/>
        </w:r>
        <w:r w:rsidR="00762446">
          <w:rPr>
            <w:noProof/>
            <w:webHidden/>
          </w:rPr>
          <w:fldChar w:fldCharType="begin"/>
        </w:r>
        <w:r w:rsidR="00762446">
          <w:rPr>
            <w:noProof/>
            <w:webHidden/>
          </w:rPr>
          <w:instrText xml:space="preserve"> PAGEREF _Toc17902998 \h </w:instrText>
        </w:r>
        <w:r w:rsidR="00762446">
          <w:rPr>
            <w:noProof/>
            <w:webHidden/>
          </w:rPr>
        </w:r>
        <w:r w:rsidR="00762446">
          <w:rPr>
            <w:noProof/>
            <w:webHidden/>
          </w:rPr>
          <w:fldChar w:fldCharType="separate"/>
        </w:r>
        <w:r w:rsidR="00762446">
          <w:rPr>
            <w:noProof/>
            <w:webHidden/>
          </w:rPr>
          <w:t>6</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2999" w:history="1">
        <w:r w:rsidR="00762446" w:rsidRPr="00FE3AAB">
          <w:rPr>
            <w:rStyle w:val="Hyperlink"/>
            <w:noProof/>
          </w:rPr>
          <w:t>6.</w:t>
        </w:r>
        <w:r w:rsidR="00762446">
          <w:rPr>
            <w:rFonts w:asciiTheme="minorHAnsi" w:eastAsiaTheme="minorEastAsia" w:hAnsiTheme="minorHAnsi" w:cstheme="minorBidi"/>
            <w:noProof/>
            <w:sz w:val="22"/>
            <w:szCs w:val="22"/>
          </w:rPr>
          <w:tab/>
        </w:r>
        <w:r w:rsidR="00762446" w:rsidRPr="00FE3AAB">
          <w:rPr>
            <w:rStyle w:val="Hyperlink"/>
            <w:noProof/>
          </w:rPr>
          <w:t>The National Employment Standards and this award</w:t>
        </w:r>
        <w:r w:rsidR="00762446">
          <w:rPr>
            <w:noProof/>
            <w:webHidden/>
          </w:rPr>
          <w:tab/>
        </w:r>
        <w:r w:rsidR="00762446">
          <w:rPr>
            <w:noProof/>
            <w:webHidden/>
          </w:rPr>
          <w:fldChar w:fldCharType="begin"/>
        </w:r>
        <w:r w:rsidR="00762446">
          <w:rPr>
            <w:noProof/>
            <w:webHidden/>
          </w:rPr>
          <w:instrText xml:space="preserve"> PAGEREF _Toc17902999 \h </w:instrText>
        </w:r>
        <w:r w:rsidR="00762446">
          <w:rPr>
            <w:noProof/>
            <w:webHidden/>
          </w:rPr>
        </w:r>
        <w:r w:rsidR="00762446">
          <w:rPr>
            <w:noProof/>
            <w:webHidden/>
          </w:rPr>
          <w:fldChar w:fldCharType="separate"/>
        </w:r>
        <w:r w:rsidR="00762446">
          <w:rPr>
            <w:noProof/>
            <w:webHidden/>
          </w:rPr>
          <w:t>7</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00" w:history="1">
        <w:r w:rsidR="00762446" w:rsidRPr="00FE3AAB">
          <w:rPr>
            <w:rStyle w:val="Hyperlink"/>
            <w:noProof/>
          </w:rPr>
          <w:t>7.</w:t>
        </w:r>
        <w:r w:rsidR="00762446">
          <w:rPr>
            <w:rFonts w:asciiTheme="minorHAnsi" w:eastAsiaTheme="minorEastAsia" w:hAnsiTheme="minorHAnsi" w:cstheme="minorBidi"/>
            <w:noProof/>
            <w:sz w:val="22"/>
            <w:szCs w:val="22"/>
          </w:rPr>
          <w:tab/>
        </w:r>
        <w:r w:rsidR="00762446" w:rsidRPr="00FE3AAB">
          <w:rPr>
            <w:rStyle w:val="Hyperlink"/>
            <w:noProof/>
          </w:rPr>
          <w:t>Individual flexibility arrangements</w:t>
        </w:r>
        <w:r w:rsidR="00762446">
          <w:rPr>
            <w:noProof/>
            <w:webHidden/>
          </w:rPr>
          <w:tab/>
        </w:r>
        <w:r w:rsidR="00762446">
          <w:rPr>
            <w:noProof/>
            <w:webHidden/>
          </w:rPr>
          <w:fldChar w:fldCharType="begin"/>
        </w:r>
        <w:r w:rsidR="00762446">
          <w:rPr>
            <w:noProof/>
            <w:webHidden/>
          </w:rPr>
          <w:instrText xml:space="preserve"> PAGEREF _Toc17903000 \h </w:instrText>
        </w:r>
        <w:r w:rsidR="00762446">
          <w:rPr>
            <w:noProof/>
            <w:webHidden/>
          </w:rPr>
        </w:r>
        <w:r w:rsidR="00762446">
          <w:rPr>
            <w:noProof/>
            <w:webHidden/>
          </w:rPr>
          <w:fldChar w:fldCharType="separate"/>
        </w:r>
        <w:r w:rsidR="00762446">
          <w:rPr>
            <w:noProof/>
            <w:webHidden/>
          </w:rPr>
          <w:t>7</w:t>
        </w:r>
        <w:r w:rsidR="00762446">
          <w:rPr>
            <w:noProof/>
            <w:webHidden/>
          </w:rPr>
          <w:fldChar w:fldCharType="end"/>
        </w:r>
      </w:hyperlink>
    </w:p>
    <w:p w:rsidR="00762446" w:rsidRDefault="00047505">
      <w:pPr>
        <w:pStyle w:val="TOC1"/>
        <w:rPr>
          <w:rFonts w:asciiTheme="minorHAnsi" w:eastAsiaTheme="minorEastAsia" w:hAnsiTheme="minorHAnsi" w:cstheme="minorBidi"/>
          <w:b w:val="0"/>
          <w:bCs w:val="0"/>
          <w:noProof/>
          <w:sz w:val="22"/>
          <w:szCs w:val="22"/>
        </w:rPr>
      </w:pPr>
      <w:hyperlink w:anchor="_Toc17903001" w:history="1">
        <w:r w:rsidR="00762446" w:rsidRPr="00FE3AAB">
          <w:rPr>
            <w:rStyle w:val="Hyperlink"/>
            <w:noProof/>
          </w:rPr>
          <w:t>Part 2— Consultation and Dispute Resolution</w:t>
        </w:r>
        <w:r w:rsidR="00762446">
          <w:rPr>
            <w:noProof/>
            <w:webHidden/>
          </w:rPr>
          <w:tab/>
        </w:r>
        <w:r w:rsidR="00762446">
          <w:rPr>
            <w:noProof/>
            <w:webHidden/>
          </w:rPr>
          <w:fldChar w:fldCharType="begin"/>
        </w:r>
        <w:r w:rsidR="00762446">
          <w:rPr>
            <w:noProof/>
            <w:webHidden/>
          </w:rPr>
          <w:instrText xml:space="preserve"> PAGEREF _Toc17903001 \h </w:instrText>
        </w:r>
        <w:r w:rsidR="00762446">
          <w:rPr>
            <w:noProof/>
            <w:webHidden/>
          </w:rPr>
        </w:r>
        <w:r w:rsidR="00762446">
          <w:rPr>
            <w:noProof/>
            <w:webHidden/>
          </w:rPr>
          <w:fldChar w:fldCharType="separate"/>
        </w:r>
        <w:r w:rsidR="00762446">
          <w:rPr>
            <w:noProof/>
            <w:webHidden/>
          </w:rPr>
          <w:t>8</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02" w:history="1">
        <w:r w:rsidR="00762446" w:rsidRPr="00FE3AAB">
          <w:rPr>
            <w:rStyle w:val="Hyperlink"/>
            <w:noProof/>
          </w:rPr>
          <w:t>8.</w:t>
        </w:r>
        <w:r w:rsidR="00762446">
          <w:rPr>
            <w:rFonts w:asciiTheme="minorHAnsi" w:eastAsiaTheme="minorEastAsia" w:hAnsiTheme="minorHAnsi" w:cstheme="minorBidi"/>
            <w:noProof/>
            <w:sz w:val="22"/>
            <w:szCs w:val="22"/>
          </w:rPr>
          <w:tab/>
        </w:r>
        <w:r w:rsidR="00762446" w:rsidRPr="00FE3AAB">
          <w:rPr>
            <w:rStyle w:val="Hyperlink"/>
            <w:noProof/>
          </w:rPr>
          <w:t>Consultation about major workplace change</w:t>
        </w:r>
        <w:r w:rsidR="00762446">
          <w:rPr>
            <w:noProof/>
            <w:webHidden/>
          </w:rPr>
          <w:tab/>
        </w:r>
        <w:r w:rsidR="00762446">
          <w:rPr>
            <w:noProof/>
            <w:webHidden/>
          </w:rPr>
          <w:fldChar w:fldCharType="begin"/>
        </w:r>
        <w:r w:rsidR="00762446">
          <w:rPr>
            <w:noProof/>
            <w:webHidden/>
          </w:rPr>
          <w:instrText xml:space="preserve"> PAGEREF _Toc17903002 \h </w:instrText>
        </w:r>
        <w:r w:rsidR="00762446">
          <w:rPr>
            <w:noProof/>
            <w:webHidden/>
          </w:rPr>
        </w:r>
        <w:r w:rsidR="00762446">
          <w:rPr>
            <w:noProof/>
            <w:webHidden/>
          </w:rPr>
          <w:fldChar w:fldCharType="separate"/>
        </w:r>
        <w:r w:rsidR="00762446">
          <w:rPr>
            <w:noProof/>
            <w:webHidden/>
          </w:rPr>
          <w:t>8</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03" w:history="1">
        <w:r w:rsidR="00762446" w:rsidRPr="00FE3AAB">
          <w:rPr>
            <w:rStyle w:val="Hyperlink"/>
            <w:noProof/>
          </w:rPr>
          <w:t>8A.</w:t>
        </w:r>
        <w:r w:rsidR="00762446">
          <w:rPr>
            <w:rFonts w:asciiTheme="minorHAnsi" w:eastAsiaTheme="minorEastAsia" w:hAnsiTheme="minorHAnsi" w:cstheme="minorBidi"/>
            <w:noProof/>
            <w:sz w:val="22"/>
            <w:szCs w:val="22"/>
          </w:rPr>
          <w:tab/>
        </w:r>
        <w:r w:rsidR="00762446" w:rsidRPr="00FE3AAB">
          <w:rPr>
            <w:rStyle w:val="Hyperlink"/>
            <w:noProof/>
          </w:rPr>
          <w:t>Consultation about changes to rosters or hours of work</w:t>
        </w:r>
        <w:r w:rsidR="00762446">
          <w:rPr>
            <w:noProof/>
            <w:webHidden/>
          </w:rPr>
          <w:tab/>
        </w:r>
        <w:r w:rsidR="00762446">
          <w:rPr>
            <w:noProof/>
            <w:webHidden/>
          </w:rPr>
          <w:fldChar w:fldCharType="begin"/>
        </w:r>
        <w:r w:rsidR="00762446">
          <w:rPr>
            <w:noProof/>
            <w:webHidden/>
          </w:rPr>
          <w:instrText xml:space="preserve"> PAGEREF _Toc17903003 \h </w:instrText>
        </w:r>
        <w:r w:rsidR="00762446">
          <w:rPr>
            <w:noProof/>
            <w:webHidden/>
          </w:rPr>
        </w:r>
        <w:r w:rsidR="00762446">
          <w:rPr>
            <w:noProof/>
            <w:webHidden/>
          </w:rPr>
          <w:fldChar w:fldCharType="separate"/>
        </w:r>
        <w:r w:rsidR="00762446">
          <w:rPr>
            <w:noProof/>
            <w:webHidden/>
          </w:rPr>
          <w:t>9</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04" w:history="1">
        <w:r w:rsidR="00762446" w:rsidRPr="00FE3AAB">
          <w:rPr>
            <w:rStyle w:val="Hyperlink"/>
            <w:noProof/>
          </w:rPr>
          <w:t>9.</w:t>
        </w:r>
        <w:r w:rsidR="00762446">
          <w:rPr>
            <w:rFonts w:asciiTheme="minorHAnsi" w:eastAsiaTheme="minorEastAsia" w:hAnsiTheme="minorHAnsi" w:cstheme="minorBidi"/>
            <w:noProof/>
            <w:sz w:val="22"/>
            <w:szCs w:val="22"/>
          </w:rPr>
          <w:tab/>
        </w:r>
        <w:r w:rsidR="00762446" w:rsidRPr="00FE3AAB">
          <w:rPr>
            <w:rStyle w:val="Hyperlink"/>
            <w:noProof/>
          </w:rPr>
          <w:t>Dispute resolution</w:t>
        </w:r>
        <w:r w:rsidR="00762446">
          <w:rPr>
            <w:noProof/>
            <w:webHidden/>
          </w:rPr>
          <w:tab/>
        </w:r>
        <w:r w:rsidR="00762446">
          <w:rPr>
            <w:noProof/>
            <w:webHidden/>
          </w:rPr>
          <w:fldChar w:fldCharType="begin"/>
        </w:r>
        <w:r w:rsidR="00762446">
          <w:rPr>
            <w:noProof/>
            <w:webHidden/>
          </w:rPr>
          <w:instrText xml:space="preserve"> PAGEREF _Toc17903004 \h </w:instrText>
        </w:r>
        <w:r w:rsidR="00762446">
          <w:rPr>
            <w:noProof/>
            <w:webHidden/>
          </w:rPr>
        </w:r>
        <w:r w:rsidR="00762446">
          <w:rPr>
            <w:noProof/>
            <w:webHidden/>
          </w:rPr>
          <w:fldChar w:fldCharType="separate"/>
        </w:r>
        <w:r w:rsidR="00762446">
          <w:rPr>
            <w:noProof/>
            <w:webHidden/>
          </w:rPr>
          <w:t>10</w:t>
        </w:r>
        <w:r w:rsidR="00762446">
          <w:rPr>
            <w:noProof/>
            <w:webHidden/>
          </w:rPr>
          <w:fldChar w:fldCharType="end"/>
        </w:r>
      </w:hyperlink>
    </w:p>
    <w:p w:rsidR="00762446" w:rsidRDefault="00047505">
      <w:pPr>
        <w:pStyle w:val="TOC1"/>
        <w:rPr>
          <w:rFonts w:asciiTheme="minorHAnsi" w:eastAsiaTheme="minorEastAsia" w:hAnsiTheme="minorHAnsi" w:cstheme="minorBidi"/>
          <w:b w:val="0"/>
          <w:bCs w:val="0"/>
          <w:noProof/>
          <w:sz w:val="22"/>
          <w:szCs w:val="22"/>
        </w:rPr>
      </w:pPr>
      <w:hyperlink w:anchor="_Toc17903005" w:history="1">
        <w:r w:rsidR="00762446" w:rsidRPr="00FE3AAB">
          <w:rPr>
            <w:rStyle w:val="Hyperlink"/>
            <w:noProof/>
          </w:rPr>
          <w:t>Part 3— Types of Employment and Termination of Employment</w:t>
        </w:r>
        <w:r w:rsidR="00762446">
          <w:rPr>
            <w:noProof/>
            <w:webHidden/>
          </w:rPr>
          <w:tab/>
        </w:r>
        <w:r w:rsidR="00762446">
          <w:rPr>
            <w:noProof/>
            <w:webHidden/>
          </w:rPr>
          <w:fldChar w:fldCharType="begin"/>
        </w:r>
        <w:r w:rsidR="00762446">
          <w:rPr>
            <w:noProof/>
            <w:webHidden/>
          </w:rPr>
          <w:instrText xml:space="preserve"> PAGEREF _Toc17903005 \h </w:instrText>
        </w:r>
        <w:r w:rsidR="00762446">
          <w:rPr>
            <w:noProof/>
            <w:webHidden/>
          </w:rPr>
        </w:r>
        <w:r w:rsidR="00762446">
          <w:rPr>
            <w:noProof/>
            <w:webHidden/>
          </w:rPr>
          <w:fldChar w:fldCharType="separate"/>
        </w:r>
        <w:r w:rsidR="00762446">
          <w:rPr>
            <w:noProof/>
            <w:webHidden/>
          </w:rPr>
          <w:t>11</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06" w:history="1">
        <w:r w:rsidR="00762446" w:rsidRPr="00FE3AAB">
          <w:rPr>
            <w:rStyle w:val="Hyperlink"/>
            <w:noProof/>
          </w:rPr>
          <w:t>10.</w:t>
        </w:r>
        <w:r w:rsidR="00762446">
          <w:rPr>
            <w:rFonts w:asciiTheme="minorHAnsi" w:eastAsiaTheme="minorEastAsia" w:hAnsiTheme="minorHAnsi" w:cstheme="minorBidi"/>
            <w:noProof/>
            <w:sz w:val="22"/>
            <w:szCs w:val="22"/>
          </w:rPr>
          <w:tab/>
        </w:r>
        <w:r w:rsidR="00762446" w:rsidRPr="00FE3AAB">
          <w:rPr>
            <w:rStyle w:val="Hyperlink"/>
            <w:noProof/>
          </w:rPr>
          <w:t>Types of employment</w:t>
        </w:r>
        <w:r w:rsidR="00762446">
          <w:rPr>
            <w:noProof/>
            <w:webHidden/>
          </w:rPr>
          <w:tab/>
        </w:r>
        <w:r w:rsidR="00762446">
          <w:rPr>
            <w:noProof/>
            <w:webHidden/>
          </w:rPr>
          <w:fldChar w:fldCharType="begin"/>
        </w:r>
        <w:r w:rsidR="00762446">
          <w:rPr>
            <w:noProof/>
            <w:webHidden/>
          </w:rPr>
          <w:instrText xml:space="preserve"> PAGEREF _Toc17903006 \h </w:instrText>
        </w:r>
        <w:r w:rsidR="00762446">
          <w:rPr>
            <w:noProof/>
            <w:webHidden/>
          </w:rPr>
        </w:r>
        <w:r w:rsidR="00762446">
          <w:rPr>
            <w:noProof/>
            <w:webHidden/>
          </w:rPr>
          <w:fldChar w:fldCharType="separate"/>
        </w:r>
        <w:r w:rsidR="00762446">
          <w:rPr>
            <w:noProof/>
            <w:webHidden/>
          </w:rPr>
          <w:t>11</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07" w:history="1">
        <w:r w:rsidR="00762446" w:rsidRPr="00FE3AAB">
          <w:rPr>
            <w:rStyle w:val="Hyperlink"/>
            <w:noProof/>
          </w:rPr>
          <w:t>11.</w:t>
        </w:r>
        <w:r w:rsidR="00762446">
          <w:rPr>
            <w:rFonts w:asciiTheme="minorHAnsi" w:eastAsiaTheme="minorEastAsia" w:hAnsiTheme="minorHAnsi" w:cstheme="minorBidi"/>
            <w:noProof/>
            <w:sz w:val="22"/>
            <w:szCs w:val="22"/>
          </w:rPr>
          <w:tab/>
        </w:r>
        <w:r w:rsidR="00762446" w:rsidRPr="00FE3AAB">
          <w:rPr>
            <w:rStyle w:val="Hyperlink"/>
            <w:noProof/>
          </w:rPr>
          <w:t>Termination of employment</w:t>
        </w:r>
        <w:r w:rsidR="00762446">
          <w:rPr>
            <w:noProof/>
            <w:webHidden/>
          </w:rPr>
          <w:tab/>
        </w:r>
        <w:r w:rsidR="00762446">
          <w:rPr>
            <w:noProof/>
            <w:webHidden/>
          </w:rPr>
          <w:fldChar w:fldCharType="begin"/>
        </w:r>
        <w:r w:rsidR="00762446">
          <w:rPr>
            <w:noProof/>
            <w:webHidden/>
          </w:rPr>
          <w:instrText xml:space="preserve"> PAGEREF _Toc17903007 \h </w:instrText>
        </w:r>
        <w:r w:rsidR="00762446">
          <w:rPr>
            <w:noProof/>
            <w:webHidden/>
          </w:rPr>
        </w:r>
        <w:r w:rsidR="00762446">
          <w:rPr>
            <w:noProof/>
            <w:webHidden/>
          </w:rPr>
          <w:fldChar w:fldCharType="separate"/>
        </w:r>
        <w:r w:rsidR="00762446">
          <w:rPr>
            <w:noProof/>
            <w:webHidden/>
          </w:rPr>
          <w:t>13</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08" w:history="1">
        <w:r w:rsidR="00762446" w:rsidRPr="00FE3AAB">
          <w:rPr>
            <w:rStyle w:val="Hyperlink"/>
            <w:noProof/>
          </w:rPr>
          <w:t>12.</w:t>
        </w:r>
        <w:r w:rsidR="00762446">
          <w:rPr>
            <w:rFonts w:asciiTheme="minorHAnsi" w:eastAsiaTheme="minorEastAsia" w:hAnsiTheme="minorHAnsi" w:cstheme="minorBidi"/>
            <w:noProof/>
            <w:sz w:val="22"/>
            <w:szCs w:val="22"/>
          </w:rPr>
          <w:tab/>
        </w:r>
        <w:r w:rsidR="00762446" w:rsidRPr="00FE3AAB">
          <w:rPr>
            <w:rStyle w:val="Hyperlink"/>
            <w:noProof/>
          </w:rPr>
          <w:t>Redundancy</w:t>
        </w:r>
        <w:r w:rsidR="00762446">
          <w:rPr>
            <w:noProof/>
            <w:webHidden/>
          </w:rPr>
          <w:tab/>
        </w:r>
        <w:r w:rsidR="00762446">
          <w:rPr>
            <w:noProof/>
            <w:webHidden/>
          </w:rPr>
          <w:fldChar w:fldCharType="begin"/>
        </w:r>
        <w:r w:rsidR="00762446">
          <w:rPr>
            <w:noProof/>
            <w:webHidden/>
          </w:rPr>
          <w:instrText xml:space="preserve"> PAGEREF _Toc17903008 \h </w:instrText>
        </w:r>
        <w:r w:rsidR="00762446">
          <w:rPr>
            <w:noProof/>
            <w:webHidden/>
          </w:rPr>
        </w:r>
        <w:r w:rsidR="00762446">
          <w:rPr>
            <w:noProof/>
            <w:webHidden/>
          </w:rPr>
          <w:fldChar w:fldCharType="separate"/>
        </w:r>
        <w:r w:rsidR="00762446">
          <w:rPr>
            <w:noProof/>
            <w:webHidden/>
          </w:rPr>
          <w:t>14</w:t>
        </w:r>
        <w:r w:rsidR="00762446">
          <w:rPr>
            <w:noProof/>
            <w:webHidden/>
          </w:rPr>
          <w:fldChar w:fldCharType="end"/>
        </w:r>
      </w:hyperlink>
    </w:p>
    <w:p w:rsidR="00762446" w:rsidRDefault="00047505">
      <w:pPr>
        <w:pStyle w:val="TOC1"/>
        <w:rPr>
          <w:rFonts w:asciiTheme="minorHAnsi" w:eastAsiaTheme="minorEastAsia" w:hAnsiTheme="minorHAnsi" w:cstheme="minorBidi"/>
          <w:b w:val="0"/>
          <w:bCs w:val="0"/>
          <w:noProof/>
          <w:sz w:val="22"/>
          <w:szCs w:val="22"/>
        </w:rPr>
      </w:pPr>
      <w:hyperlink w:anchor="_Toc17903009" w:history="1">
        <w:r w:rsidR="00762446" w:rsidRPr="00FE3AAB">
          <w:rPr>
            <w:rStyle w:val="Hyperlink"/>
            <w:noProof/>
          </w:rPr>
          <w:t>Part 4— Minimum Wages and Related Matters</w:t>
        </w:r>
        <w:r w:rsidR="00762446">
          <w:rPr>
            <w:noProof/>
            <w:webHidden/>
          </w:rPr>
          <w:tab/>
        </w:r>
        <w:r w:rsidR="00762446">
          <w:rPr>
            <w:noProof/>
            <w:webHidden/>
          </w:rPr>
          <w:fldChar w:fldCharType="begin"/>
        </w:r>
        <w:r w:rsidR="00762446">
          <w:rPr>
            <w:noProof/>
            <w:webHidden/>
          </w:rPr>
          <w:instrText xml:space="preserve"> PAGEREF _Toc17903009 \h </w:instrText>
        </w:r>
        <w:r w:rsidR="00762446">
          <w:rPr>
            <w:noProof/>
            <w:webHidden/>
          </w:rPr>
        </w:r>
        <w:r w:rsidR="00762446">
          <w:rPr>
            <w:noProof/>
            <w:webHidden/>
          </w:rPr>
          <w:fldChar w:fldCharType="separate"/>
        </w:r>
        <w:r w:rsidR="00762446">
          <w:rPr>
            <w:noProof/>
            <w:webHidden/>
          </w:rPr>
          <w:t>15</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10" w:history="1">
        <w:r w:rsidR="00762446" w:rsidRPr="00FE3AAB">
          <w:rPr>
            <w:rStyle w:val="Hyperlink"/>
            <w:noProof/>
          </w:rPr>
          <w:t>13.</w:t>
        </w:r>
        <w:r w:rsidR="00762446">
          <w:rPr>
            <w:rFonts w:asciiTheme="minorHAnsi" w:eastAsiaTheme="minorEastAsia" w:hAnsiTheme="minorHAnsi" w:cstheme="minorBidi"/>
            <w:noProof/>
            <w:sz w:val="22"/>
            <w:szCs w:val="22"/>
          </w:rPr>
          <w:tab/>
        </w:r>
        <w:r w:rsidR="00762446" w:rsidRPr="00FE3AAB">
          <w:rPr>
            <w:rStyle w:val="Hyperlink"/>
            <w:noProof/>
          </w:rPr>
          <w:t>Classifications and minimum wage rates</w:t>
        </w:r>
        <w:r w:rsidR="00762446">
          <w:rPr>
            <w:noProof/>
            <w:webHidden/>
          </w:rPr>
          <w:tab/>
        </w:r>
        <w:r w:rsidR="00762446">
          <w:rPr>
            <w:noProof/>
            <w:webHidden/>
          </w:rPr>
          <w:fldChar w:fldCharType="begin"/>
        </w:r>
        <w:r w:rsidR="00762446">
          <w:rPr>
            <w:noProof/>
            <w:webHidden/>
          </w:rPr>
          <w:instrText xml:space="preserve"> PAGEREF _Toc17903010 \h </w:instrText>
        </w:r>
        <w:r w:rsidR="00762446">
          <w:rPr>
            <w:noProof/>
            <w:webHidden/>
          </w:rPr>
        </w:r>
        <w:r w:rsidR="00762446">
          <w:rPr>
            <w:noProof/>
            <w:webHidden/>
          </w:rPr>
          <w:fldChar w:fldCharType="separate"/>
        </w:r>
        <w:r w:rsidR="00762446">
          <w:rPr>
            <w:noProof/>
            <w:webHidden/>
          </w:rPr>
          <w:t>15</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11" w:history="1">
        <w:r w:rsidR="00762446" w:rsidRPr="00FE3AAB">
          <w:rPr>
            <w:rStyle w:val="Hyperlink"/>
            <w:noProof/>
          </w:rPr>
          <w:t>14.</w:t>
        </w:r>
        <w:r w:rsidR="00762446">
          <w:rPr>
            <w:rFonts w:asciiTheme="minorHAnsi" w:eastAsiaTheme="minorEastAsia" w:hAnsiTheme="minorHAnsi" w:cstheme="minorBidi"/>
            <w:noProof/>
            <w:sz w:val="22"/>
            <w:szCs w:val="22"/>
          </w:rPr>
          <w:tab/>
        </w:r>
        <w:r w:rsidR="00762446" w:rsidRPr="00FE3AAB">
          <w:rPr>
            <w:rStyle w:val="Hyperlink"/>
            <w:noProof/>
          </w:rPr>
          <w:t>Allowances</w:t>
        </w:r>
        <w:r w:rsidR="00762446">
          <w:rPr>
            <w:noProof/>
            <w:webHidden/>
          </w:rPr>
          <w:tab/>
        </w:r>
        <w:r w:rsidR="00762446">
          <w:rPr>
            <w:noProof/>
            <w:webHidden/>
          </w:rPr>
          <w:fldChar w:fldCharType="begin"/>
        </w:r>
        <w:r w:rsidR="00762446">
          <w:rPr>
            <w:noProof/>
            <w:webHidden/>
          </w:rPr>
          <w:instrText xml:space="preserve"> PAGEREF _Toc17903011 \h </w:instrText>
        </w:r>
        <w:r w:rsidR="00762446">
          <w:rPr>
            <w:noProof/>
            <w:webHidden/>
          </w:rPr>
        </w:r>
        <w:r w:rsidR="00762446">
          <w:rPr>
            <w:noProof/>
            <w:webHidden/>
          </w:rPr>
          <w:fldChar w:fldCharType="separate"/>
        </w:r>
        <w:r w:rsidR="00762446">
          <w:rPr>
            <w:noProof/>
            <w:webHidden/>
          </w:rPr>
          <w:t>19</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12" w:history="1">
        <w:r w:rsidR="00762446" w:rsidRPr="00FE3AAB">
          <w:rPr>
            <w:rStyle w:val="Hyperlink"/>
            <w:noProof/>
          </w:rPr>
          <w:t>14A.</w:t>
        </w:r>
        <w:r w:rsidR="00762446">
          <w:rPr>
            <w:rFonts w:asciiTheme="minorHAnsi" w:eastAsiaTheme="minorEastAsia" w:hAnsiTheme="minorHAnsi" w:cstheme="minorBidi"/>
            <w:noProof/>
            <w:sz w:val="22"/>
            <w:szCs w:val="22"/>
          </w:rPr>
          <w:tab/>
        </w:r>
        <w:r w:rsidR="00762446" w:rsidRPr="00FE3AAB">
          <w:rPr>
            <w:rStyle w:val="Hyperlink"/>
            <w:noProof/>
          </w:rPr>
          <w:t>Payment of wages</w:t>
        </w:r>
        <w:r w:rsidR="00762446">
          <w:rPr>
            <w:noProof/>
            <w:webHidden/>
          </w:rPr>
          <w:tab/>
        </w:r>
        <w:r w:rsidR="00762446">
          <w:rPr>
            <w:noProof/>
            <w:webHidden/>
          </w:rPr>
          <w:fldChar w:fldCharType="begin"/>
        </w:r>
        <w:r w:rsidR="00762446">
          <w:rPr>
            <w:noProof/>
            <w:webHidden/>
          </w:rPr>
          <w:instrText xml:space="preserve"> PAGEREF _Toc17903012 \h </w:instrText>
        </w:r>
        <w:r w:rsidR="00762446">
          <w:rPr>
            <w:noProof/>
            <w:webHidden/>
          </w:rPr>
        </w:r>
        <w:r w:rsidR="00762446">
          <w:rPr>
            <w:noProof/>
            <w:webHidden/>
          </w:rPr>
          <w:fldChar w:fldCharType="separate"/>
        </w:r>
        <w:r w:rsidR="00762446">
          <w:rPr>
            <w:noProof/>
            <w:webHidden/>
          </w:rPr>
          <w:t>21</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13" w:history="1">
        <w:r w:rsidR="00762446" w:rsidRPr="00FE3AAB">
          <w:rPr>
            <w:rStyle w:val="Hyperlink"/>
            <w:noProof/>
          </w:rPr>
          <w:t>15.</w:t>
        </w:r>
        <w:r w:rsidR="00762446">
          <w:rPr>
            <w:rFonts w:asciiTheme="minorHAnsi" w:eastAsiaTheme="minorEastAsia" w:hAnsiTheme="minorHAnsi" w:cstheme="minorBidi"/>
            <w:noProof/>
            <w:sz w:val="22"/>
            <w:szCs w:val="22"/>
          </w:rPr>
          <w:tab/>
        </w:r>
        <w:r w:rsidR="00762446" w:rsidRPr="00FE3AAB">
          <w:rPr>
            <w:rStyle w:val="Hyperlink"/>
            <w:noProof/>
          </w:rPr>
          <w:t>Superannuation</w:t>
        </w:r>
        <w:r w:rsidR="00762446">
          <w:rPr>
            <w:noProof/>
            <w:webHidden/>
          </w:rPr>
          <w:tab/>
        </w:r>
        <w:r w:rsidR="00762446">
          <w:rPr>
            <w:noProof/>
            <w:webHidden/>
          </w:rPr>
          <w:fldChar w:fldCharType="begin"/>
        </w:r>
        <w:r w:rsidR="00762446">
          <w:rPr>
            <w:noProof/>
            <w:webHidden/>
          </w:rPr>
          <w:instrText xml:space="preserve"> PAGEREF _Toc17903013 \h </w:instrText>
        </w:r>
        <w:r w:rsidR="00762446">
          <w:rPr>
            <w:noProof/>
            <w:webHidden/>
          </w:rPr>
        </w:r>
        <w:r w:rsidR="00762446">
          <w:rPr>
            <w:noProof/>
            <w:webHidden/>
          </w:rPr>
          <w:fldChar w:fldCharType="separate"/>
        </w:r>
        <w:r w:rsidR="00762446">
          <w:rPr>
            <w:noProof/>
            <w:webHidden/>
          </w:rPr>
          <w:t>22</w:t>
        </w:r>
        <w:r w:rsidR="00762446">
          <w:rPr>
            <w:noProof/>
            <w:webHidden/>
          </w:rPr>
          <w:fldChar w:fldCharType="end"/>
        </w:r>
      </w:hyperlink>
    </w:p>
    <w:p w:rsidR="00762446" w:rsidRDefault="00047505">
      <w:pPr>
        <w:pStyle w:val="TOC1"/>
        <w:rPr>
          <w:rFonts w:asciiTheme="minorHAnsi" w:eastAsiaTheme="minorEastAsia" w:hAnsiTheme="minorHAnsi" w:cstheme="minorBidi"/>
          <w:b w:val="0"/>
          <w:bCs w:val="0"/>
          <w:noProof/>
          <w:sz w:val="22"/>
          <w:szCs w:val="22"/>
        </w:rPr>
      </w:pPr>
      <w:hyperlink w:anchor="_Toc17903014" w:history="1">
        <w:r w:rsidR="00762446" w:rsidRPr="00FE3AAB">
          <w:rPr>
            <w:rStyle w:val="Hyperlink"/>
            <w:noProof/>
          </w:rPr>
          <w:t>Part 5— Hours of Work and Related Matters</w:t>
        </w:r>
        <w:r w:rsidR="00762446">
          <w:rPr>
            <w:noProof/>
            <w:webHidden/>
          </w:rPr>
          <w:tab/>
        </w:r>
        <w:r w:rsidR="00762446">
          <w:rPr>
            <w:noProof/>
            <w:webHidden/>
          </w:rPr>
          <w:fldChar w:fldCharType="begin"/>
        </w:r>
        <w:r w:rsidR="00762446">
          <w:rPr>
            <w:noProof/>
            <w:webHidden/>
          </w:rPr>
          <w:instrText xml:space="preserve"> PAGEREF _Toc17903014 \h </w:instrText>
        </w:r>
        <w:r w:rsidR="00762446">
          <w:rPr>
            <w:noProof/>
            <w:webHidden/>
          </w:rPr>
        </w:r>
        <w:r w:rsidR="00762446">
          <w:rPr>
            <w:noProof/>
            <w:webHidden/>
          </w:rPr>
          <w:fldChar w:fldCharType="separate"/>
        </w:r>
        <w:r w:rsidR="00762446">
          <w:rPr>
            <w:noProof/>
            <w:webHidden/>
          </w:rPr>
          <w:t>23</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15" w:history="1">
        <w:r w:rsidR="00762446" w:rsidRPr="00FE3AAB">
          <w:rPr>
            <w:rStyle w:val="Hyperlink"/>
            <w:noProof/>
          </w:rPr>
          <w:t>16.</w:t>
        </w:r>
        <w:r w:rsidR="00762446">
          <w:rPr>
            <w:rFonts w:asciiTheme="minorHAnsi" w:eastAsiaTheme="minorEastAsia" w:hAnsiTheme="minorHAnsi" w:cstheme="minorBidi"/>
            <w:noProof/>
            <w:sz w:val="22"/>
            <w:szCs w:val="22"/>
          </w:rPr>
          <w:tab/>
        </w:r>
        <w:r w:rsidR="00762446" w:rsidRPr="00FE3AAB">
          <w:rPr>
            <w:rStyle w:val="Hyperlink"/>
            <w:noProof/>
          </w:rPr>
          <w:t>Ordinary hours of work and rostering</w:t>
        </w:r>
        <w:r w:rsidR="00762446">
          <w:rPr>
            <w:noProof/>
            <w:webHidden/>
          </w:rPr>
          <w:tab/>
        </w:r>
        <w:r w:rsidR="00762446">
          <w:rPr>
            <w:noProof/>
            <w:webHidden/>
          </w:rPr>
          <w:fldChar w:fldCharType="begin"/>
        </w:r>
        <w:r w:rsidR="00762446">
          <w:rPr>
            <w:noProof/>
            <w:webHidden/>
          </w:rPr>
          <w:instrText xml:space="preserve"> PAGEREF _Toc17903015 \h </w:instrText>
        </w:r>
        <w:r w:rsidR="00762446">
          <w:rPr>
            <w:noProof/>
            <w:webHidden/>
          </w:rPr>
        </w:r>
        <w:r w:rsidR="00762446">
          <w:rPr>
            <w:noProof/>
            <w:webHidden/>
          </w:rPr>
          <w:fldChar w:fldCharType="separate"/>
        </w:r>
        <w:r w:rsidR="00762446">
          <w:rPr>
            <w:noProof/>
            <w:webHidden/>
          </w:rPr>
          <w:t>23</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16" w:history="1">
        <w:r w:rsidR="00762446" w:rsidRPr="00FE3AAB">
          <w:rPr>
            <w:rStyle w:val="Hyperlink"/>
            <w:noProof/>
          </w:rPr>
          <w:t>17.</w:t>
        </w:r>
        <w:r w:rsidR="00762446">
          <w:rPr>
            <w:rFonts w:asciiTheme="minorHAnsi" w:eastAsiaTheme="minorEastAsia" w:hAnsiTheme="minorHAnsi" w:cstheme="minorBidi"/>
            <w:noProof/>
            <w:sz w:val="22"/>
            <w:szCs w:val="22"/>
          </w:rPr>
          <w:tab/>
        </w:r>
        <w:r w:rsidR="00762446" w:rsidRPr="00FE3AAB">
          <w:rPr>
            <w:rStyle w:val="Hyperlink"/>
            <w:noProof/>
          </w:rPr>
          <w:t>Breaks</w:t>
        </w:r>
        <w:r w:rsidR="00762446">
          <w:rPr>
            <w:noProof/>
            <w:webHidden/>
          </w:rPr>
          <w:tab/>
        </w:r>
        <w:r w:rsidR="00762446">
          <w:rPr>
            <w:noProof/>
            <w:webHidden/>
          </w:rPr>
          <w:fldChar w:fldCharType="begin"/>
        </w:r>
        <w:r w:rsidR="00762446">
          <w:rPr>
            <w:noProof/>
            <w:webHidden/>
          </w:rPr>
          <w:instrText xml:space="preserve"> PAGEREF _Toc17903016 \h </w:instrText>
        </w:r>
        <w:r w:rsidR="00762446">
          <w:rPr>
            <w:noProof/>
            <w:webHidden/>
          </w:rPr>
        </w:r>
        <w:r w:rsidR="00762446">
          <w:rPr>
            <w:noProof/>
            <w:webHidden/>
          </w:rPr>
          <w:fldChar w:fldCharType="separate"/>
        </w:r>
        <w:r w:rsidR="00762446">
          <w:rPr>
            <w:noProof/>
            <w:webHidden/>
          </w:rPr>
          <w:t>25</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17" w:history="1">
        <w:r w:rsidR="00762446" w:rsidRPr="00FE3AAB">
          <w:rPr>
            <w:rStyle w:val="Hyperlink"/>
            <w:noProof/>
          </w:rPr>
          <w:t>18.</w:t>
        </w:r>
        <w:r w:rsidR="00762446">
          <w:rPr>
            <w:rFonts w:asciiTheme="minorHAnsi" w:eastAsiaTheme="minorEastAsia" w:hAnsiTheme="minorHAnsi" w:cstheme="minorBidi"/>
            <w:noProof/>
            <w:sz w:val="22"/>
            <w:szCs w:val="22"/>
          </w:rPr>
          <w:tab/>
        </w:r>
        <w:r w:rsidR="00762446" w:rsidRPr="00FE3AAB">
          <w:rPr>
            <w:rStyle w:val="Hyperlink"/>
            <w:noProof/>
          </w:rPr>
          <w:t>Overtime</w:t>
        </w:r>
        <w:r w:rsidR="00762446">
          <w:rPr>
            <w:noProof/>
            <w:webHidden/>
          </w:rPr>
          <w:tab/>
        </w:r>
        <w:r w:rsidR="00762446">
          <w:rPr>
            <w:noProof/>
            <w:webHidden/>
          </w:rPr>
          <w:fldChar w:fldCharType="begin"/>
        </w:r>
        <w:r w:rsidR="00762446">
          <w:rPr>
            <w:noProof/>
            <w:webHidden/>
          </w:rPr>
          <w:instrText xml:space="preserve"> PAGEREF _Toc17903017 \h </w:instrText>
        </w:r>
        <w:r w:rsidR="00762446">
          <w:rPr>
            <w:noProof/>
            <w:webHidden/>
          </w:rPr>
        </w:r>
        <w:r w:rsidR="00762446">
          <w:rPr>
            <w:noProof/>
            <w:webHidden/>
          </w:rPr>
          <w:fldChar w:fldCharType="separate"/>
        </w:r>
        <w:r w:rsidR="00762446">
          <w:rPr>
            <w:noProof/>
            <w:webHidden/>
          </w:rPr>
          <w:t>25</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18" w:history="1">
        <w:r w:rsidR="00762446" w:rsidRPr="00FE3AAB">
          <w:rPr>
            <w:rStyle w:val="Hyperlink"/>
            <w:noProof/>
          </w:rPr>
          <w:t>18A.</w:t>
        </w:r>
        <w:r w:rsidR="00762446">
          <w:rPr>
            <w:rFonts w:asciiTheme="minorHAnsi" w:eastAsiaTheme="minorEastAsia" w:hAnsiTheme="minorHAnsi" w:cstheme="minorBidi"/>
            <w:noProof/>
            <w:sz w:val="22"/>
            <w:szCs w:val="22"/>
          </w:rPr>
          <w:tab/>
        </w:r>
        <w:r w:rsidR="00762446" w:rsidRPr="00FE3AAB">
          <w:rPr>
            <w:rStyle w:val="Hyperlink"/>
            <w:noProof/>
          </w:rPr>
          <w:t>Requests for flexible working arrangements</w:t>
        </w:r>
        <w:r w:rsidR="00762446">
          <w:rPr>
            <w:noProof/>
            <w:webHidden/>
          </w:rPr>
          <w:tab/>
        </w:r>
        <w:r w:rsidR="00762446">
          <w:rPr>
            <w:noProof/>
            <w:webHidden/>
          </w:rPr>
          <w:fldChar w:fldCharType="begin"/>
        </w:r>
        <w:r w:rsidR="00762446">
          <w:rPr>
            <w:noProof/>
            <w:webHidden/>
          </w:rPr>
          <w:instrText xml:space="preserve"> PAGEREF _Toc17903018 \h </w:instrText>
        </w:r>
        <w:r w:rsidR="00762446">
          <w:rPr>
            <w:noProof/>
            <w:webHidden/>
          </w:rPr>
        </w:r>
        <w:r w:rsidR="00762446">
          <w:rPr>
            <w:noProof/>
            <w:webHidden/>
          </w:rPr>
          <w:fldChar w:fldCharType="separate"/>
        </w:r>
        <w:r w:rsidR="00762446">
          <w:rPr>
            <w:noProof/>
            <w:webHidden/>
          </w:rPr>
          <w:t>28</w:t>
        </w:r>
        <w:r w:rsidR="00762446">
          <w:rPr>
            <w:noProof/>
            <w:webHidden/>
          </w:rPr>
          <w:fldChar w:fldCharType="end"/>
        </w:r>
      </w:hyperlink>
    </w:p>
    <w:p w:rsidR="00762446" w:rsidRDefault="00047505">
      <w:pPr>
        <w:pStyle w:val="TOC1"/>
        <w:rPr>
          <w:rFonts w:asciiTheme="minorHAnsi" w:eastAsiaTheme="minorEastAsia" w:hAnsiTheme="minorHAnsi" w:cstheme="minorBidi"/>
          <w:b w:val="0"/>
          <w:bCs w:val="0"/>
          <w:noProof/>
          <w:sz w:val="22"/>
          <w:szCs w:val="22"/>
        </w:rPr>
      </w:pPr>
      <w:hyperlink w:anchor="_Toc17903019" w:history="1">
        <w:r w:rsidR="00762446" w:rsidRPr="00FE3AAB">
          <w:rPr>
            <w:rStyle w:val="Hyperlink"/>
            <w:noProof/>
          </w:rPr>
          <w:t>Part 6— Leave and Public Holidays</w:t>
        </w:r>
        <w:r w:rsidR="00762446">
          <w:rPr>
            <w:noProof/>
            <w:webHidden/>
          </w:rPr>
          <w:tab/>
        </w:r>
        <w:r w:rsidR="00762446">
          <w:rPr>
            <w:noProof/>
            <w:webHidden/>
          </w:rPr>
          <w:fldChar w:fldCharType="begin"/>
        </w:r>
        <w:r w:rsidR="00762446">
          <w:rPr>
            <w:noProof/>
            <w:webHidden/>
          </w:rPr>
          <w:instrText xml:space="preserve"> PAGEREF _Toc17903019 \h </w:instrText>
        </w:r>
        <w:r w:rsidR="00762446">
          <w:rPr>
            <w:noProof/>
            <w:webHidden/>
          </w:rPr>
        </w:r>
        <w:r w:rsidR="00762446">
          <w:rPr>
            <w:noProof/>
            <w:webHidden/>
          </w:rPr>
          <w:fldChar w:fldCharType="separate"/>
        </w:r>
        <w:r w:rsidR="00762446">
          <w:rPr>
            <w:noProof/>
            <w:webHidden/>
          </w:rPr>
          <w:t>30</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20" w:history="1">
        <w:r w:rsidR="00762446" w:rsidRPr="00FE3AAB">
          <w:rPr>
            <w:rStyle w:val="Hyperlink"/>
            <w:noProof/>
          </w:rPr>
          <w:t>19.</w:t>
        </w:r>
        <w:r w:rsidR="00762446">
          <w:rPr>
            <w:rFonts w:asciiTheme="minorHAnsi" w:eastAsiaTheme="minorEastAsia" w:hAnsiTheme="minorHAnsi" w:cstheme="minorBidi"/>
            <w:noProof/>
            <w:sz w:val="22"/>
            <w:szCs w:val="22"/>
          </w:rPr>
          <w:tab/>
        </w:r>
        <w:r w:rsidR="00762446" w:rsidRPr="00FE3AAB">
          <w:rPr>
            <w:rStyle w:val="Hyperlink"/>
            <w:noProof/>
          </w:rPr>
          <w:t>Annual leave</w:t>
        </w:r>
        <w:r w:rsidR="00762446">
          <w:rPr>
            <w:noProof/>
            <w:webHidden/>
          </w:rPr>
          <w:tab/>
        </w:r>
        <w:r w:rsidR="00762446">
          <w:rPr>
            <w:noProof/>
            <w:webHidden/>
          </w:rPr>
          <w:fldChar w:fldCharType="begin"/>
        </w:r>
        <w:r w:rsidR="00762446">
          <w:rPr>
            <w:noProof/>
            <w:webHidden/>
          </w:rPr>
          <w:instrText xml:space="preserve"> PAGEREF _Toc17903020 \h </w:instrText>
        </w:r>
        <w:r w:rsidR="00762446">
          <w:rPr>
            <w:noProof/>
            <w:webHidden/>
          </w:rPr>
        </w:r>
        <w:r w:rsidR="00762446">
          <w:rPr>
            <w:noProof/>
            <w:webHidden/>
          </w:rPr>
          <w:fldChar w:fldCharType="separate"/>
        </w:r>
        <w:r w:rsidR="00762446">
          <w:rPr>
            <w:noProof/>
            <w:webHidden/>
          </w:rPr>
          <w:t>30</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21" w:history="1">
        <w:r w:rsidR="00762446" w:rsidRPr="00FE3AAB">
          <w:rPr>
            <w:rStyle w:val="Hyperlink"/>
            <w:noProof/>
          </w:rPr>
          <w:t>20.</w:t>
        </w:r>
        <w:r w:rsidR="00762446">
          <w:rPr>
            <w:rFonts w:asciiTheme="minorHAnsi" w:eastAsiaTheme="minorEastAsia" w:hAnsiTheme="minorHAnsi" w:cstheme="minorBidi"/>
            <w:noProof/>
            <w:sz w:val="22"/>
            <w:szCs w:val="22"/>
          </w:rPr>
          <w:tab/>
        </w:r>
        <w:r w:rsidR="00762446" w:rsidRPr="00FE3AAB">
          <w:rPr>
            <w:rStyle w:val="Hyperlink"/>
            <w:noProof/>
          </w:rPr>
          <w:t>Personal/carer’s leave and compassionate leave</w:t>
        </w:r>
        <w:r w:rsidR="00762446">
          <w:rPr>
            <w:noProof/>
            <w:webHidden/>
          </w:rPr>
          <w:tab/>
        </w:r>
        <w:r w:rsidR="00762446">
          <w:rPr>
            <w:noProof/>
            <w:webHidden/>
          </w:rPr>
          <w:fldChar w:fldCharType="begin"/>
        </w:r>
        <w:r w:rsidR="00762446">
          <w:rPr>
            <w:noProof/>
            <w:webHidden/>
          </w:rPr>
          <w:instrText xml:space="preserve"> PAGEREF _Toc17903021 \h </w:instrText>
        </w:r>
        <w:r w:rsidR="00762446">
          <w:rPr>
            <w:noProof/>
            <w:webHidden/>
          </w:rPr>
        </w:r>
        <w:r w:rsidR="00762446">
          <w:rPr>
            <w:noProof/>
            <w:webHidden/>
          </w:rPr>
          <w:fldChar w:fldCharType="separate"/>
        </w:r>
        <w:r w:rsidR="00762446">
          <w:rPr>
            <w:noProof/>
            <w:webHidden/>
          </w:rPr>
          <w:t>34</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22" w:history="1">
        <w:r w:rsidR="00762446" w:rsidRPr="00FE3AAB">
          <w:rPr>
            <w:rStyle w:val="Hyperlink"/>
            <w:noProof/>
          </w:rPr>
          <w:t>21.</w:t>
        </w:r>
        <w:r w:rsidR="00762446">
          <w:rPr>
            <w:rFonts w:asciiTheme="minorHAnsi" w:eastAsiaTheme="minorEastAsia" w:hAnsiTheme="minorHAnsi" w:cstheme="minorBidi"/>
            <w:noProof/>
            <w:sz w:val="22"/>
            <w:szCs w:val="22"/>
          </w:rPr>
          <w:tab/>
        </w:r>
        <w:r w:rsidR="00762446" w:rsidRPr="00FE3AAB">
          <w:rPr>
            <w:rStyle w:val="Hyperlink"/>
            <w:noProof/>
          </w:rPr>
          <w:t>Community service leave</w:t>
        </w:r>
        <w:r w:rsidR="00762446">
          <w:rPr>
            <w:noProof/>
            <w:webHidden/>
          </w:rPr>
          <w:tab/>
        </w:r>
        <w:r w:rsidR="00762446">
          <w:rPr>
            <w:noProof/>
            <w:webHidden/>
          </w:rPr>
          <w:fldChar w:fldCharType="begin"/>
        </w:r>
        <w:r w:rsidR="00762446">
          <w:rPr>
            <w:noProof/>
            <w:webHidden/>
          </w:rPr>
          <w:instrText xml:space="preserve"> PAGEREF _Toc17903022 \h </w:instrText>
        </w:r>
        <w:r w:rsidR="00762446">
          <w:rPr>
            <w:noProof/>
            <w:webHidden/>
          </w:rPr>
        </w:r>
        <w:r w:rsidR="00762446">
          <w:rPr>
            <w:noProof/>
            <w:webHidden/>
          </w:rPr>
          <w:fldChar w:fldCharType="separate"/>
        </w:r>
        <w:r w:rsidR="00762446">
          <w:rPr>
            <w:noProof/>
            <w:webHidden/>
          </w:rPr>
          <w:t>34</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23" w:history="1">
        <w:r w:rsidR="00762446" w:rsidRPr="00FE3AAB">
          <w:rPr>
            <w:rStyle w:val="Hyperlink"/>
            <w:noProof/>
          </w:rPr>
          <w:t>22.</w:t>
        </w:r>
        <w:r w:rsidR="00762446">
          <w:rPr>
            <w:rFonts w:asciiTheme="minorHAnsi" w:eastAsiaTheme="minorEastAsia" w:hAnsiTheme="minorHAnsi" w:cstheme="minorBidi"/>
            <w:noProof/>
            <w:sz w:val="22"/>
            <w:szCs w:val="22"/>
          </w:rPr>
          <w:tab/>
        </w:r>
        <w:r w:rsidR="00762446" w:rsidRPr="00FE3AAB">
          <w:rPr>
            <w:rStyle w:val="Hyperlink"/>
            <w:noProof/>
          </w:rPr>
          <w:t>Public holidays</w:t>
        </w:r>
        <w:r w:rsidR="00762446">
          <w:rPr>
            <w:noProof/>
            <w:webHidden/>
          </w:rPr>
          <w:tab/>
        </w:r>
        <w:r w:rsidR="00762446">
          <w:rPr>
            <w:noProof/>
            <w:webHidden/>
          </w:rPr>
          <w:fldChar w:fldCharType="begin"/>
        </w:r>
        <w:r w:rsidR="00762446">
          <w:rPr>
            <w:noProof/>
            <w:webHidden/>
          </w:rPr>
          <w:instrText xml:space="preserve"> PAGEREF _Toc17903023 \h </w:instrText>
        </w:r>
        <w:r w:rsidR="00762446">
          <w:rPr>
            <w:noProof/>
            <w:webHidden/>
          </w:rPr>
        </w:r>
        <w:r w:rsidR="00762446">
          <w:rPr>
            <w:noProof/>
            <w:webHidden/>
          </w:rPr>
          <w:fldChar w:fldCharType="separate"/>
        </w:r>
        <w:r w:rsidR="00762446">
          <w:rPr>
            <w:noProof/>
            <w:webHidden/>
          </w:rPr>
          <w:t>34</w:t>
        </w:r>
        <w:r w:rsidR="00762446">
          <w:rPr>
            <w:noProof/>
            <w:webHidden/>
          </w:rPr>
          <w:fldChar w:fldCharType="end"/>
        </w:r>
      </w:hyperlink>
    </w:p>
    <w:p w:rsidR="00762446" w:rsidRDefault="00047505">
      <w:pPr>
        <w:pStyle w:val="TOC2"/>
        <w:rPr>
          <w:rFonts w:asciiTheme="minorHAnsi" w:eastAsiaTheme="minorEastAsia" w:hAnsiTheme="minorHAnsi" w:cstheme="minorBidi"/>
          <w:noProof/>
          <w:sz w:val="22"/>
          <w:szCs w:val="22"/>
        </w:rPr>
      </w:pPr>
      <w:hyperlink w:anchor="_Toc17903024" w:history="1">
        <w:r w:rsidR="00762446" w:rsidRPr="00FE3AAB">
          <w:rPr>
            <w:rStyle w:val="Hyperlink"/>
            <w:noProof/>
          </w:rPr>
          <w:t>23.</w:t>
        </w:r>
        <w:r w:rsidR="00762446">
          <w:rPr>
            <w:rFonts w:asciiTheme="minorHAnsi" w:eastAsiaTheme="minorEastAsia" w:hAnsiTheme="minorHAnsi" w:cstheme="minorBidi"/>
            <w:noProof/>
            <w:sz w:val="22"/>
            <w:szCs w:val="22"/>
          </w:rPr>
          <w:tab/>
        </w:r>
        <w:r w:rsidR="00762446" w:rsidRPr="00FE3AAB">
          <w:rPr>
            <w:rStyle w:val="Hyperlink"/>
            <w:noProof/>
          </w:rPr>
          <w:t>Leave to deal with Family and Domestic Violence</w:t>
        </w:r>
        <w:r w:rsidR="00762446">
          <w:rPr>
            <w:noProof/>
            <w:webHidden/>
          </w:rPr>
          <w:tab/>
        </w:r>
        <w:r w:rsidR="00762446">
          <w:rPr>
            <w:noProof/>
            <w:webHidden/>
          </w:rPr>
          <w:fldChar w:fldCharType="begin"/>
        </w:r>
        <w:r w:rsidR="00762446">
          <w:rPr>
            <w:noProof/>
            <w:webHidden/>
          </w:rPr>
          <w:instrText xml:space="preserve"> PAGEREF _Toc17903024 \h </w:instrText>
        </w:r>
        <w:r w:rsidR="00762446">
          <w:rPr>
            <w:noProof/>
            <w:webHidden/>
          </w:rPr>
        </w:r>
        <w:r w:rsidR="00762446">
          <w:rPr>
            <w:noProof/>
            <w:webHidden/>
          </w:rPr>
          <w:fldChar w:fldCharType="separate"/>
        </w:r>
        <w:r w:rsidR="00762446">
          <w:rPr>
            <w:noProof/>
            <w:webHidden/>
          </w:rPr>
          <w:t>34</w:t>
        </w:r>
        <w:r w:rsidR="00762446">
          <w:rPr>
            <w:noProof/>
            <w:webHidden/>
          </w:rPr>
          <w:fldChar w:fldCharType="end"/>
        </w:r>
      </w:hyperlink>
    </w:p>
    <w:p w:rsidR="00762446" w:rsidRDefault="00047505">
      <w:pPr>
        <w:pStyle w:val="TOC1"/>
        <w:rPr>
          <w:rFonts w:asciiTheme="minorHAnsi" w:eastAsiaTheme="minorEastAsia" w:hAnsiTheme="minorHAnsi" w:cstheme="minorBidi"/>
          <w:b w:val="0"/>
          <w:bCs w:val="0"/>
          <w:noProof/>
          <w:sz w:val="22"/>
          <w:szCs w:val="22"/>
        </w:rPr>
      </w:pPr>
      <w:hyperlink w:anchor="_Toc17903025" w:history="1">
        <w:r w:rsidR="00762446" w:rsidRPr="00FE3AAB">
          <w:rPr>
            <w:rStyle w:val="Hyperlink"/>
            <w:rFonts w:cs="Times New Roman"/>
            <w:noProof/>
          </w:rPr>
          <w:t>Schedule A</w:t>
        </w:r>
        <w:r w:rsidR="00762446" w:rsidRPr="00FE3AAB">
          <w:rPr>
            <w:rStyle w:val="Hyperlink"/>
            <w:noProof/>
          </w:rPr>
          <w:t xml:space="preserve"> —Transitional Provisions</w:t>
        </w:r>
        <w:r w:rsidR="00762446">
          <w:rPr>
            <w:noProof/>
            <w:webHidden/>
          </w:rPr>
          <w:tab/>
        </w:r>
        <w:r w:rsidR="00762446">
          <w:rPr>
            <w:noProof/>
            <w:webHidden/>
          </w:rPr>
          <w:fldChar w:fldCharType="begin"/>
        </w:r>
        <w:r w:rsidR="00762446">
          <w:rPr>
            <w:noProof/>
            <w:webHidden/>
          </w:rPr>
          <w:instrText xml:space="preserve"> PAGEREF _Toc17903025 \h </w:instrText>
        </w:r>
        <w:r w:rsidR="00762446">
          <w:rPr>
            <w:noProof/>
            <w:webHidden/>
          </w:rPr>
        </w:r>
        <w:r w:rsidR="00762446">
          <w:rPr>
            <w:noProof/>
            <w:webHidden/>
          </w:rPr>
          <w:fldChar w:fldCharType="separate"/>
        </w:r>
        <w:r w:rsidR="00762446">
          <w:rPr>
            <w:noProof/>
            <w:webHidden/>
          </w:rPr>
          <w:t>37</w:t>
        </w:r>
        <w:r w:rsidR="00762446">
          <w:rPr>
            <w:noProof/>
            <w:webHidden/>
          </w:rPr>
          <w:fldChar w:fldCharType="end"/>
        </w:r>
      </w:hyperlink>
    </w:p>
    <w:p w:rsidR="00762446" w:rsidRDefault="00047505">
      <w:pPr>
        <w:pStyle w:val="TOC1"/>
        <w:rPr>
          <w:rFonts w:asciiTheme="minorHAnsi" w:eastAsiaTheme="minorEastAsia" w:hAnsiTheme="minorHAnsi" w:cstheme="minorBidi"/>
          <w:b w:val="0"/>
          <w:bCs w:val="0"/>
          <w:noProof/>
          <w:sz w:val="22"/>
          <w:szCs w:val="22"/>
        </w:rPr>
      </w:pPr>
      <w:hyperlink w:anchor="_Toc17903026" w:history="1">
        <w:r w:rsidR="00762446" w:rsidRPr="00FE3AAB">
          <w:rPr>
            <w:rStyle w:val="Hyperlink"/>
            <w:rFonts w:cs="Times New Roman"/>
            <w:noProof/>
          </w:rPr>
          <w:t>Schedule B</w:t>
        </w:r>
        <w:r w:rsidR="00762446" w:rsidRPr="00FE3AAB">
          <w:rPr>
            <w:rStyle w:val="Hyperlink"/>
            <w:noProof/>
          </w:rPr>
          <w:t xml:space="preserve"> —Classification Structure</w:t>
        </w:r>
        <w:r w:rsidR="00762446">
          <w:rPr>
            <w:noProof/>
            <w:webHidden/>
          </w:rPr>
          <w:tab/>
        </w:r>
        <w:r w:rsidR="00762446">
          <w:rPr>
            <w:noProof/>
            <w:webHidden/>
          </w:rPr>
          <w:fldChar w:fldCharType="begin"/>
        </w:r>
        <w:r w:rsidR="00762446">
          <w:rPr>
            <w:noProof/>
            <w:webHidden/>
          </w:rPr>
          <w:instrText xml:space="preserve"> PAGEREF _Toc17903026 \h </w:instrText>
        </w:r>
        <w:r w:rsidR="00762446">
          <w:rPr>
            <w:noProof/>
            <w:webHidden/>
          </w:rPr>
        </w:r>
        <w:r w:rsidR="00762446">
          <w:rPr>
            <w:noProof/>
            <w:webHidden/>
          </w:rPr>
          <w:fldChar w:fldCharType="separate"/>
        </w:r>
        <w:r w:rsidR="00762446">
          <w:rPr>
            <w:noProof/>
            <w:webHidden/>
          </w:rPr>
          <w:t>42</w:t>
        </w:r>
        <w:r w:rsidR="00762446">
          <w:rPr>
            <w:noProof/>
            <w:webHidden/>
          </w:rPr>
          <w:fldChar w:fldCharType="end"/>
        </w:r>
      </w:hyperlink>
    </w:p>
    <w:p w:rsidR="00762446" w:rsidRDefault="00047505">
      <w:pPr>
        <w:pStyle w:val="TOC1"/>
        <w:rPr>
          <w:rFonts w:asciiTheme="minorHAnsi" w:eastAsiaTheme="minorEastAsia" w:hAnsiTheme="minorHAnsi" w:cstheme="minorBidi"/>
          <w:b w:val="0"/>
          <w:bCs w:val="0"/>
          <w:noProof/>
          <w:sz w:val="22"/>
          <w:szCs w:val="22"/>
        </w:rPr>
      </w:pPr>
      <w:hyperlink w:anchor="_Toc17903027" w:history="1">
        <w:r w:rsidR="00762446" w:rsidRPr="00FE3AAB">
          <w:rPr>
            <w:rStyle w:val="Hyperlink"/>
            <w:rFonts w:cs="Times New Roman"/>
            <w:noProof/>
          </w:rPr>
          <w:t>Schedule C</w:t>
        </w:r>
        <w:r w:rsidR="00762446" w:rsidRPr="00FE3AAB">
          <w:rPr>
            <w:rStyle w:val="Hyperlink"/>
            <w:noProof/>
          </w:rPr>
          <w:t xml:space="preserve"> —Supported Wage System</w:t>
        </w:r>
        <w:r w:rsidR="00762446">
          <w:rPr>
            <w:noProof/>
            <w:webHidden/>
          </w:rPr>
          <w:tab/>
        </w:r>
        <w:r w:rsidR="00762446">
          <w:rPr>
            <w:noProof/>
            <w:webHidden/>
          </w:rPr>
          <w:fldChar w:fldCharType="begin"/>
        </w:r>
        <w:r w:rsidR="00762446">
          <w:rPr>
            <w:noProof/>
            <w:webHidden/>
          </w:rPr>
          <w:instrText xml:space="preserve"> PAGEREF _Toc17903027 \h </w:instrText>
        </w:r>
        <w:r w:rsidR="00762446">
          <w:rPr>
            <w:noProof/>
            <w:webHidden/>
          </w:rPr>
        </w:r>
        <w:r w:rsidR="00762446">
          <w:rPr>
            <w:noProof/>
            <w:webHidden/>
          </w:rPr>
          <w:fldChar w:fldCharType="separate"/>
        </w:r>
        <w:r w:rsidR="00762446">
          <w:rPr>
            <w:noProof/>
            <w:webHidden/>
          </w:rPr>
          <w:t>45</w:t>
        </w:r>
        <w:r w:rsidR="00762446">
          <w:rPr>
            <w:noProof/>
            <w:webHidden/>
          </w:rPr>
          <w:fldChar w:fldCharType="end"/>
        </w:r>
      </w:hyperlink>
    </w:p>
    <w:p w:rsidR="00762446" w:rsidRDefault="00047505">
      <w:pPr>
        <w:pStyle w:val="TOC1"/>
        <w:rPr>
          <w:rFonts w:asciiTheme="minorHAnsi" w:eastAsiaTheme="minorEastAsia" w:hAnsiTheme="minorHAnsi" w:cstheme="minorBidi"/>
          <w:b w:val="0"/>
          <w:bCs w:val="0"/>
          <w:noProof/>
          <w:sz w:val="22"/>
          <w:szCs w:val="22"/>
        </w:rPr>
      </w:pPr>
      <w:hyperlink w:anchor="_Toc17903028" w:history="1">
        <w:r w:rsidR="00762446" w:rsidRPr="00FE3AAB">
          <w:rPr>
            <w:rStyle w:val="Hyperlink"/>
            <w:rFonts w:cs="Times New Roman"/>
            <w:noProof/>
          </w:rPr>
          <w:t>Schedule D</w:t>
        </w:r>
        <w:r w:rsidR="00762446" w:rsidRPr="00FE3AAB">
          <w:rPr>
            <w:rStyle w:val="Hyperlink"/>
            <w:noProof/>
          </w:rPr>
          <w:t xml:space="preserve"> —School-based Apprentices</w:t>
        </w:r>
        <w:r w:rsidR="00762446">
          <w:rPr>
            <w:noProof/>
            <w:webHidden/>
          </w:rPr>
          <w:tab/>
        </w:r>
        <w:r w:rsidR="00762446">
          <w:rPr>
            <w:noProof/>
            <w:webHidden/>
          </w:rPr>
          <w:fldChar w:fldCharType="begin"/>
        </w:r>
        <w:r w:rsidR="00762446">
          <w:rPr>
            <w:noProof/>
            <w:webHidden/>
          </w:rPr>
          <w:instrText xml:space="preserve"> PAGEREF _Toc17903028 \h </w:instrText>
        </w:r>
        <w:r w:rsidR="00762446">
          <w:rPr>
            <w:noProof/>
            <w:webHidden/>
          </w:rPr>
        </w:r>
        <w:r w:rsidR="00762446">
          <w:rPr>
            <w:noProof/>
            <w:webHidden/>
          </w:rPr>
          <w:fldChar w:fldCharType="separate"/>
        </w:r>
        <w:r w:rsidR="00762446">
          <w:rPr>
            <w:noProof/>
            <w:webHidden/>
          </w:rPr>
          <w:t>48</w:t>
        </w:r>
        <w:r w:rsidR="00762446">
          <w:rPr>
            <w:noProof/>
            <w:webHidden/>
          </w:rPr>
          <w:fldChar w:fldCharType="end"/>
        </w:r>
      </w:hyperlink>
    </w:p>
    <w:p w:rsidR="00762446" w:rsidRDefault="00047505">
      <w:pPr>
        <w:pStyle w:val="TOC1"/>
        <w:rPr>
          <w:rFonts w:asciiTheme="minorHAnsi" w:eastAsiaTheme="minorEastAsia" w:hAnsiTheme="minorHAnsi" w:cstheme="minorBidi"/>
          <w:b w:val="0"/>
          <w:bCs w:val="0"/>
          <w:noProof/>
          <w:sz w:val="22"/>
          <w:szCs w:val="22"/>
        </w:rPr>
      </w:pPr>
      <w:hyperlink w:anchor="_Toc17903029" w:history="1">
        <w:r w:rsidR="00762446" w:rsidRPr="00FE3AAB">
          <w:rPr>
            <w:rStyle w:val="Hyperlink"/>
            <w:rFonts w:cs="Times New Roman"/>
            <w:noProof/>
          </w:rPr>
          <w:t>Schedule E</w:t>
        </w:r>
        <w:r w:rsidR="00762446" w:rsidRPr="00FE3AAB">
          <w:rPr>
            <w:rStyle w:val="Hyperlink"/>
            <w:noProof/>
          </w:rPr>
          <w:t xml:space="preserve"> —Agreement to Take Annual Leave in Advance</w:t>
        </w:r>
        <w:r w:rsidR="00762446">
          <w:rPr>
            <w:noProof/>
            <w:webHidden/>
          </w:rPr>
          <w:tab/>
        </w:r>
        <w:r w:rsidR="00762446">
          <w:rPr>
            <w:noProof/>
            <w:webHidden/>
          </w:rPr>
          <w:fldChar w:fldCharType="begin"/>
        </w:r>
        <w:r w:rsidR="00762446">
          <w:rPr>
            <w:noProof/>
            <w:webHidden/>
          </w:rPr>
          <w:instrText xml:space="preserve"> PAGEREF _Toc17903029 \h </w:instrText>
        </w:r>
        <w:r w:rsidR="00762446">
          <w:rPr>
            <w:noProof/>
            <w:webHidden/>
          </w:rPr>
        </w:r>
        <w:r w:rsidR="00762446">
          <w:rPr>
            <w:noProof/>
            <w:webHidden/>
          </w:rPr>
          <w:fldChar w:fldCharType="separate"/>
        </w:r>
        <w:r w:rsidR="00762446">
          <w:rPr>
            <w:noProof/>
            <w:webHidden/>
          </w:rPr>
          <w:t>49</w:t>
        </w:r>
        <w:r w:rsidR="00762446">
          <w:rPr>
            <w:noProof/>
            <w:webHidden/>
          </w:rPr>
          <w:fldChar w:fldCharType="end"/>
        </w:r>
      </w:hyperlink>
    </w:p>
    <w:p w:rsidR="00762446" w:rsidRDefault="00047505">
      <w:pPr>
        <w:pStyle w:val="TOC1"/>
        <w:rPr>
          <w:rFonts w:asciiTheme="minorHAnsi" w:eastAsiaTheme="minorEastAsia" w:hAnsiTheme="minorHAnsi" w:cstheme="minorBidi"/>
          <w:b w:val="0"/>
          <w:bCs w:val="0"/>
          <w:noProof/>
          <w:sz w:val="22"/>
          <w:szCs w:val="22"/>
        </w:rPr>
      </w:pPr>
      <w:hyperlink w:anchor="_Toc17903030" w:history="1">
        <w:r w:rsidR="00762446" w:rsidRPr="00FE3AAB">
          <w:rPr>
            <w:rStyle w:val="Hyperlink"/>
            <w:rFonts w:cs="Times New Roman"/>
            <w:noProof/>
          </w:rPr>
          <w:t>Schedule F</w:t>
        </w:r>
        <w:r w:rsidR="00762446" w:rsidRPr="00FE3AAB">
          <w:rPr>
            <w:rStyle w:val="Hyperlink"/>
            <w:noProof/>
          </w:rPr>
          <w:t xml:space="preserve"> —Agreement to Cash Out Annual Leave</w:t>
        </w:r>
        <w:r w:rsidR="00762446">
          <w:rPr>
            <w:noProof/>
            <w:webHidden/>
          </w:rPr>
          <w:tab/>
        </w:r>
        <w:r w:rsidR="00762446">
          <w:rPr>
            <w:noProof/>
            <w:webHidden/>
          </w:rPr>
          <w:fldChar w:fldCharType="begin"/>
        </w:r>
        <w:r w:rsidR="00762446">
          <w:rPr>
            <w:noProof/>
            <w:webHidden/>
          </w:rPr>
          <w:instrText xml:space="preserve"> PAGEREF _Toc17903030 \h </w:instrText>
        </w:r>
        <w:r w:rsidR="00762446">
          <w:rPr>
            <w:noProof/>
            <w:webHidden/>
          </w:rPr>
        </w:r>
        <w:r w:rsidR="00762446">
          <w:rPr>
            <w:noProof/>
            <w:webHidden/>
          </w:rPr>
          <w:fldChar w:fldCharType="separate"/>
        </w:r>
        <w:r w:rsidR="00762446">
          <w:rPr>
            <w:noProof/>
            <w:webHidden/>
          </w:rPr>
          <w:t>50</w:t>
        </w:r>
        <w:r w:rsidR="00762446">
          <w:rPr>
            <w:noProof/>
            <w:webHidden/>
          </w:rPr>
          <w:fldChar w:fldCharType="end"/>
        </w:r>
      </w:hyperlink>
    </w:p>
    <w:p w:rsidR="00762446" w:rsidRDefault="00047505">
      <w:pPr>
        <w:pStyle w:val="TOC1"/>
        <w:rPr>
          <w:rFonts w:asciiTheme="minorHAnsi" w:eastAsiaTheme="minorEastAsia" w:hAnsiTheme="minorHAnsi" w:cstheme="minorBidi"/>
          <w:b w:val="0"/>
          <w:bCs w:val="0"/>
          <w:noProof/>
          <w:sz w:val="22"/>
          <w:szCs w:val="22"/>
        </w:rPr>
      </w:pPr>
      <w:hyperlink w:anchor="_Toc17903031" w:history="1">
        <w:r w:rsidR="00762446" w:rsidRPr="00FE3AAB">
          <w:rPr>
            <w:rStyle w:val="Hyperlink"/>
            <w:rFonts w:cs="Times New Roman"/>
            <w:noProof/>
          </w:rPr>
          <w:t>Schedule G</w:t>
        </w:r>
        <w:r w:rsidR="00762446" w:rsidRPr="00FE3AAB">
          <w:rPr>
            <w:rStyle w:val="Hyperlink"/>
            <w:noProof/>
          </w:rPr>
          <w:t xml:space="preserve"> —Agreement for Time Off Instead of Payment for Overtime</w:t>
        </w:r>
        <w:r w:rsidR="00762446">
          <w:rPr>
            <w:noProof/>
            <w:webHidden/>
          </w:rPr>
          <w:tab/>
        </w:r>
        <w:r w:rsidR="00762446">
          <w:rPr>
            <w:noProof/>
            <w:webHidden/>
          </w:rPr>
          <w:fldChar w:fldCharType="begin"/>
        </w:r>
        <w:r w:rsidR="00762446">
          <w:rPr>
            <w:noProof/>
            <w:webHidden/>
          </w:rPr>
          <w:instrText xml:space="preserve"> PAGEREF _Toc17903031 \h </w:instrText>
        </w:r>
        <w:r w:rsidR="00762446">
          <w:rPr>
            <w:noProof/>
            <w:webHidden/>
          </w:rPr>
        </w:r>
        <w:r w:rsidR="00762446">
          <w:rPr>
            <w:noProof/>
            <w:webHidden/>
          </w:rPr>
          <w:fldChar w:fldCharType="separate"/>
        </w:r>
        <w:r w:rsidR="00762446">
          <w:rPr>
            <w:noProof/>
            <w:webHidden/>
          </w:rPr>
          <w:t>51</w:t>
        </w:r>
        <w:r w:rsidR="00762446">
          <w:rPr>
            <w:noProof/>
            <w:webHidden/>
          </w:rPr>
          <w:fldChar w:fldCharType="end"/>
        </w:r>
      </w:hyperlink>
    </w:p>
    <w:p w:rsidR="002F5A8E" w:rsidRDefault="00505B3C" w:rsidP="00515DCC">
      <w:pPr>
        <w:sectPr w:rsidR="002F5A8E" w:rsidSect="00DD05ED">
          <w:headerReference w:type="even" r:id="rId29"/>
          <w:headerReference w:type="default" r:id="rId30"/>
          <w:footerReference w:type="even" r:id="rId31"/>
          <w:footerReference w:type="default" r:id="rId32"/>
          <w:footerReference w:type="first" r:id="rId33"/>
          <w:pgSz w:w="11906" w:h="16838" w:code="9"/>
          <w:pgMar w:top="992" w:right="1134" w:bottom="992" w:left="1134" w:header="709" w:footer="709" w:gutter="567"/>
          <w:pgNumType w:start="1"/>
          <w:cols w:space="708"/>
          <w:titlePg/>
          <w:docGrid w:linePitch="360"/>
        </w:sectPr>
      </w:pPr>
      <w:r>
        <w:rPr>
          <w:rFonts w:cs="Arial"/>
          <w:b/>
          <w:bCs/>
        </w:rPr>
        <w:fldChar w:fldCharType="end"/>
      </w:r>
    </w:p>
    <w:p w:rsidR="008B264F" w:rsidRDefault="00702EB1" w:rsidP="002E3C1A">
      <w:pPr>
        <w:pStyle w:val="Partheading"/>
      </w:pPr>
      <w:bookmarkStart w:id="1" w:name="_Toc239665806"/>
      <w:bookmarkStart w:id="2" w:name="_Toc243190506"/>
      <w:bookmarkStart w:id="3" w:name="_Toc17902993"/>
      <w:bookmarkStart w:id="4" w:name="Part1"/>
      <w:r>
        <w:lastRenderedPageBreak/>
        <w:t>Application and Operation</w:t>
      </w:r>
      <w:bookmarkEnd w:id="1"/>
      <w:bookmarkEnd w:id="2"/>
      <w:bookmarkEnd w:id="3"/>
    </w:p>
    <w:p w:rsidR="00B07F7A" w:rsidRDefault="00702EB1" w:rsidP="00C51A3B">
      <w:pPr>
        <w:pStyle w:val="Level1"/>
      </w:pPr>
      <w:bookmarkStart w:id="5" w:name="_Toc239665807"/>
      <w:bookmarkStart w:id="6" w:name="_Toc243190507"/>
      <w:bookmarkStart w:id="7" w:name="_Toc17902994"/>
      <w:r>
        <w:t>Title</w:t>
      </w:r>
      <w:bookmarkEnd w:id="5"/>
      <w:bookmarkEnd w:id="6"/>
      <w:bookmarkEnd w:id="7"/>
    </w:p>
    <w:p w:rsidR="00B07F7A" w:rsidRDefault="0080547C" w:rsidP="00702EB1">
      <w:r>
        <w:t>This award is the</w:t>
      </w:r>
      <w:r w:rsidR="00702EB1">
        <w:t xml:space="preserve"> </w:t>
      </w:r>
      <w:r w:rsidR="00095D30">
        <w:rPr>
          <w:i/>
        </w:rPr>
        <w:t xml:space="preserve">Coal Export Terminals </w:t>
      </w:r>
      <w:r w:rsidR="00702EB1" w:rsidRPr="0080547C">
        <w:rPr>
          <w:i/>
        </w:rPr>
        <w:t>A</w:t>
      </w:r>
      <w:r w:rsidR="00702EB1" w:rsidRPr="00702EB1">
        <w:rPr>
          <w:i/>
        </w:rPr>
        <w:t>ward 2010</w:t>
      </w:r>
      <w:r w:rsidR="00702EB1">
        <w:t>.</w:t>
      </w:r>
    </w:p>
    <w:p w:rsidR="00D863E2" w:rsidRDefault="00D863E2" w:rsidP="008D7F86">
      <w:pPr>
        <w:pStyle w:val="Level1"/>
      </w:pPr>
      <w:bookmarkStart w:id="8" w:name="_Toc227723927"/>
      <w:bookmarkStart w:id="9" w:name="_Toc243190508"/>
      <w:bookmarkStart w:id="10" w:name="_Toc17902995"/>
      <w:bookmarkStart w:id="11" w:name="_Toc239665809"/>
      <w:r>
        <w:t xml:space="preserve">Commencement </w:t>
      </w:r>
      <w:bookmarkEnd w:id="8"/>
      <w:r>
        <w:t>and transitional</w:t>
      </w:r>
      <w:bookmarkEnd w:id="9"/>
      <w:bookmarkEnd w:id="10"/>
    </w:p>
    <w:p w:rsidR="00FA3ACC" w:rsidRPr="00FA3ACC" w:rsidRDefault="00FA3ACC" w:rsidP="00FA3ACC">
      <w:pPr>
        <w:pStyle w:val="History"/>
      </w:pPr>
      <w:r>
        <w:t xml:space="preserve">[Varied by </w:t>
      </w:r>
      <w:hyperlink r:id="rId34" w:history="1">
        <w:r w:rsidRPr="00A2789B">
          <w:rPr>
            <w:rStyle w:val="Hyperlink"/>
          </w:rPr>
          <w:t>PR</w:t>
        </w:r>
        <w:r>
          <w:rPr>
            <w:rStyle w:val="Hyperlink"/>
          </w:rPr>
          <w:t>991551</w:t>
        </w:r>
      </w:hyperlink>
      <w:r w:rsidR="00216424">
        <w:t xml:space="preserve">, </w:t>
      </w:r>
      <w:hyperlink r:id="rId35" w:history="1">
        <w:r w:rsidR="00216424">
          <w:rPr>
            <w:rStyle w:val="Hyperlink"/>
          </w:rPr>
          <w:t>PR542165</w:t>
        </w:r>
      </w:hyperlink>
      <w:r>
        <w:t>]</w:t>
      </w:r>
    </w:p>
    <w:p w:rsidR="00D863E2" w:rsidRDefault="00D863E2" w:rsidP="00D863E2">
      <w:pPr>
        <w:pStyle w:val="Level2"/>
      </w:pPr>
      <w:r>
        <w:t>This award commences on 1 January 2010.</w:t>
      </w:r>
    </w:p>
    <w:p w:rsidR="00D863E2" w:rsidRDefault="00D863E2" w:rsidP="00D863E2">
      <w:pPr>
        <w:pStyle w:val="Level2"/>
      </w:pPr>
      <w:r w:rsidRPr="005A480B">
        <w:t>The monetary obligations imposed on employers by this award may be absorbed into overaward payments. Nothing in this award requires an employer to maintain or increase any overaward payment.</w:t>
      </w:r>
    </w:p>
    <w:p w:rsidR="00D863E2" w:rsidRDefault="00D863E2" w:rsidP="00D863E2">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505B3C">
        <w:fldChar w:fldCharType="begin"/>
      </w:r>
      <w:r w:rsidR="008E56CC">
        <w:instrText xml:space="preserve"> REF _Ref241656269 \w \h </w:instrText>
      </w:r>
      <w:r w:rsidR="00505B3C">
        <w:fldChar w:fldCharType="separate"/>
      </w:r>
      <w:r w:rsidR="00762446">
        <w:t>Schedule A</w:t>
      </w:r>
      <w:r w:rsidR="00505B3C">
        <w:fldChar w:fldCharType="end"/>
      </w:r>
      <w:r w:rsidRPr="005A480B">
        <w:t xml:space="preserve">. The arrangements in </w:t>
      </w:r>
      <w:r w:rsidR="00505B3C">
        <w:fldChar w:fldCharType="begin"/>
      </w:r>
      <w:r w:rsidR="008E56CC">
        <w:instrText xml:space="preserve"> REF _Ref241656269 \w \h </w:instrText>
      </w:r>
      <w:r w:rsidR="00505B3C">
        <w:fldChar w:fldCharType="separate"/>
      </w:r>
      <w:r w:rsidR="00762446">
        <w:t>Schedule A</w:t>
      </w:r>
      <w:r w:rsidR="00505B3C">
        <w:fldChar w:fldCharType="end"/>
      </w:r>
      <w:r w:rsidRPr="005A480B">
        <w:t xml:space="preserve"> deal with:</w:t>
      </w:r>
    </w:p>
    <w:p w:rsidR="00D863E2" w:rsidRPr="005A480B" w:rsidRDefault="00D863E2" w:rsidP="00D863E2">
      <w:pPr>
        <w:pStyle w:val="Bullet1"/>
      </w:pPr>
      <w:r w:rsidRPr="005A480B">
        <w:t>minimum wages and piecework rates</w:t>
      </w:r>
    </w:p>
    <w:p w:rsidR="00D863E2" w:rsidRPr="00A05F89" w:rsidRDefault="00D863E2" w:rsidP="00D863E2">
      <w:pPr>
        <w:pStyle w:val="Bullet1"/>
      </w:pPr>
      <w:r w:rsidRPr="00A05F89">
        <w:t>casual or part-time loadings</w:t>
      </w:r>
    </w:p>
    <w:p w:rsidR="00D863E2" w:rsidRDefault="00D863E2" w:rsidP="00D863E2">
      <w:pPr>
        <w:pStyle w:val="Bullet1"/>
      </w:pPr>
      <w:r w:rsidRPr="00A05F89">
        <w:t>Saturday, Sunday, public holiday, evening or other penalties</w:t>
      </w:r>
    </w:p>
    <w:p w:rsidR="00D863E2" w:rsidRDefault="00D863E2" w:rsidP="00D863E2">
      <w:pPr>
        <w:pStyle w:val="Bullet1"/>
      </w:pPr>
      <w:r w:rsidRPr="00A05F89">
        <w:t>shift allowances/penalties.</w:t>
      </w:r>
    </w:p>
    <w:p w:rsidR="00216424" w:rsidRDefault="00216424" w:rsidP="00216424">
      <w:pPr>
        <w:pStyle w:val="History"/>
      </w:pPr>
      <w:r>
        <w:t xml:space="preserve">[2.4 varied by </w:t>
      </w:r>
      <w:hyperlink r:id="rId36" w:history="1">
        <w:r>
          <w:rPr>
            <w:rStyle w:val="Hyperlink"/>
          </w:rPr>
          <w:t>PR542165</w:t>
        </w:r>
      </w:hyperlink>
      <w:r>
        <w:t xml:space="preserve"> ppc 04Dec13]</w:t>
      </w:r>
    </w:p>
    <w:p w:rsidR="00D863E2" w:rsidRDefault="00D863E2" w:rsidP="00D863E2">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216424">
        <w:t>the Fair Work Commission</w:t>
      </w:r>
      <w:r w:rsidRPr="00A05F89">
        <w:t xml:space="preserve"> may make any order it considers appropriate to remedy the situation.</w:t>
      </w:r>
    </w:p>
    <w:p w:rsidR="00216424" w:rsidRDefault="00216424" w:rsidP="00216424">
      <w:pPr>
        <w:pStyle w:val="History"/>
      </w:pPr>
      <w:r>
        <w:t xml:space="preserve">[2.4 varied by </w:t>
      </w:r>
      <w:hyperlink r:id="rId37" w:history="1">
        <w:r>
          <w:rPr>
            <w:rStyle w:val="Hyperlink"/>
          </w:rPr>
          <w:t>PR542165</w:t>
        </w:r>
      </w:hyperlink>
      <w:r>
        <w:t xml:space="preserve"> ppc 04Dec13]</w:t>
      </w:r>
    </w:p>
    <w:p w:rsidR="00D863E2" w:rsidRDefault="00216424" w:rsidP="00D863E2">
      <w:pPr>
        <w:pStyle w:val="Level2"/>
      </w:pPr>
      <w:r>
        <w:t>The Fair Work Commission</w:t>
      </w:r>
      <w:r w:rsidR="00D863E2" w:rsidRPr="00A05F89">
        <w:t xml:space="preserve"> may review the transitional arrangements in this award and make a determination varying the award.</w:t>
      </w:r>
    </w:p>
    <w:p w:rsidR="00216424" w:rsidRDefault="00216424" w:rsidP="00216424">
      <w:pPr>
        <w:pStyle w:val="History"/>
      </w:pPr>
      <w:r>
        <w:t xml:space="preserve">[2.6 varied by </w:t>
      </w:r>
      <w:hyperlink r:id="rId38" w:history="1">
        <w:r>
          <w:rPr>
            <w:rStyle w:val="Hyperlink"/>
          </w:rPr>
          <w:t>PR542165</w:t>
        </w:r>
      </w:hyperlink>
      <w:r>
        <w:t xml:space="preserve"> ppc 04Dec13]</w:t>
      </w:r>
    </w:p>
    <w:p w:rsidR="00D863E2" w:rsidRDefault="00216424" w:rsidP="00D863E2">
      <w:pPr>
        <w:pStyle w:val="Level2"/>
      </w:pPr>
      <w:r>
        <w:t>The Fair Work Commission</w:t>
      </w:r>
      <w:r w:rsidR="00D863E2" w:rsidRPr="00A05F89">
        <w:t xml:space="preserve"> may review the transitional arrangements:</w:t>
      </w:r>
    </w:p>
    <w:p w:rsidR="00D863E2" w:rsidRDefault="00D863E2" w:rsidP="00D863E2">
      <w:pPr>
        <w:pStyle w:val="Level3"/>
      </w:pPr>
      <w:r>
        <w:t>on its own initiative; or</w:t>
      </w:r>
    </w:p>
    <w:p w:rsidR="00D863E2" w:rsidRDefault="00D863E2" w:rsidP="00D863E2">
      <w:pPr>
        <w:pStyle w:val="Level3"/>
      </w:pPr>
      <w:r w:rsidRPr="00A05F89">
        <w:t>on application by an employer, employee, organisation or outworker entity covered by the modern award; or</w:t>
      </w:r>
    </w:p>
    <w:p w:rsidR="00D863E2" w:rsidRDefault="00D863E2" w:rsidP="00D863E2">
      <w:pPr>
        <w:pStyle w:val="Level3"/>
      </w:pPr>
      <w:r w:rsidRPr="00A05F89">
        <w:lastRenderedPageBreak/>
        <w:t>on application by an organisation that is entitled to represent the industrial interests of one or more employers or employees that are covered by the modern award; or</w:t>
      </w:r>
    </w:p>
    <w:p w:rsidR="00D863E2" w:rsidRDefault="00D863E2" w:rsidP="00D863E2">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053938">
      <w:pPr>
        <w:pStyle w:val="Level1"/>
      </w:pPr>
      <w:bookmarkStart w:id="12" w:name="_Toc243190509"/>
      <w:bookmarkStart w:id="13" w:name="_Toc17902996"/>
      <w:r>
        <w:t>Definitions and interpretation</w:t>
      </w:r>
      <w:bookmarkEnd w:id="11"/>
      <w:bookmarkEnd w:id="12"/>
      <w:bookmarkEnd w:id="13"/>
    </w:p>
    <w:p w:rsidR="00A81E61" w:rsidRDefault="00A81E61" w:rsidP="00A81E61">
      <w:pPr>
        <w:pStyle w:val="History"/>
      </w:pPr>
      <w:r>
        <w:t xml:space="preserve">[Varied by </w:t>
      </w:r>
      <w:hyperlink r:id="rId39" w:history="1">
        <w:r>
          <w:rPr>
            <w:rStyle w:val="Hyperlink"/>
          </w:rPr>
          <w:t>PR994520</w:t>
        </w:r>
      </w:hyperlink>
      <w:r w:rsidR="00210DCE">
        <w:t xml:space="preserve">, </w:t>
      </w:r>
      <w:hyperlink r:id="rId40" w:history="1">
        <w:r w:rsidR="004266B1">
          <w:rPr>
            <w:rStyle w:val="Hyperlink"/>
          </w:rPr>
          <w:t>PR997772</w:t>
        </w:r>
      </w:hyperlink>
      <w:r w:rsidR="008D1E36">
        <w:t xml:space="preserve">, </w:t>
      </w:r>
      <w:hyperlink r:id="rId41" w:history="1">
        <w:r w:rsidR="008D1E36" w:rsidRPr="008D1E36">
          <w:rPr>
            <w:rStyle w:val="Hyperlink"/>
          </w:rPr>
          <w:t>PR503660</w:t>
        </w:r>
      </w:hyperlink>
      <w:r w:rsidR="004F4ACE">
        <w:t xml:space="preserve">, </w:t>
      </w:r>
      <w:hyperlink r:id="rId42" w:history="1">
        <w:r w:rsidR="004F4ACE">
          <w:rPr>
            <w:rStyle w:val="Hyperlink"/>
          </w:rPr>
          <w:t>PR546016</w:t>
        </w:r>
      </w:hyperlink>
      <w:r w:rsidR="00210DCE">
        <w:t>]</w:t>
      </w:r>
    </w:p>
    <w:p w:rsidR="005B1B16" w:rsidRDefault="000A510D" w:rsidP="000A510D">
      <w:pPr>
        <w:pStyle w:val="Level2"/>
      </w:pPr>
      <w:bookmarkStart w:id="14" w:name="_Ref228877204"/>
      <w:r>
        <w:t>In this award, unless the contrary intention appears:</w:t>
      </w:r>
      <w:bookmarkEnd w:id="14"/>
    </w:p>
    <w:p w:rsidR="00851ED7" w:rsidRDefault="00F161AE" w:rsidP="000A510D">
      <w:pPr>
        <w:pStyle w:val="Block1"/>
      </w:pPr>
      <w:r w:rsidRPr="00F161AE">
        <w:rPr>
          <w:b/>
        </w:rPr>
        <w:t>Act</w:t>
      </w:r>
      <w:r>
        <w:t xml:space="preserve"> </w:t>
      </w:r>
      <w:r w:rsidR="00A532C3">
        <w:t xml:space="preserve">means the </w:t>
      </w:r>
      <w:r w:rsidR="00A532C3" w:rsidRPr="00EB783A">
        <w:rPr>
          <w:i/>
          <w:lang w:val="en-GB"/>
        </w:rPr>
        <w:t>Fair Work Act 2009</w:t>
      </w:r>
      <w:r w:rsidR="00A532C3" w:rsidRPr="00EB783A">
        <w:rPr>
          <w:i/>
        </w:rPr>
        <w:t xml:space="preserve"> </w:t>
      </w:r>
      <w:r w:rsidR="00A532C3">
        <w:t>(Cth)</w:t>
      </w:r>
    </w:p>
    <w:p w:rsidR="00B74BA7" w:rsidRPr="00B74BA7" w:rsidRDefault="00B74BA7" w:rsidP="00B74BA7">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3" w:history="1">
        <w:r>
          <w:rPr>
            <w:rStyle w:val="Hyperlink"/>
          </w:rPr>
          <w:t>PR994520</w:t>
        </w:r>
      </w:hyperlink>
      <w:r w:rsidRPr="00EF6885">
        <w:t xml:space="preserve"> </w:t>
      </w:r>
      <w:r>
        <w:t>from 01Jan10</w:t>
      </w:r>
      <w:r w:rsidRPr="00EF6885">
        <w:t>]</w:t>
      </w:r>
    </w:p>
    <w:p w:rsidR="00FF5F19" w:rsidRPr="005333D0" w:rsidRDefault="00FF5F19" w:rsidP="00FF5F19">
      <w:pPr>
        <w:pStyle w:val="Block1"/>
        <w:rPr>
          <w:lang w:val="en-GB"/>
        </w:rPr>
      </w:pPr>
      <w:r w:rsidRPr="005333D0">
        <w:rPr>
          <w:rFonts w:cs="Arial"/>
          <w:b/>
          <w:bCs/>
          <w:szCs w:val="20"/>
        </w:rPr>
        <w:t xml:space="preserve">agreement-based transitional instrument </w:t>
      </w:r>
      <w:r w:rsidRPr="005333D0">
        <w:rPr>
          <w:rFonts w:cs="Arial"/>
          <w:szCs w:val="20"/>
        </w:rPr>
        <w:t>has the meaning in the</w:t>
      </w:r>
      <w:r w:rsidRPr="005333D0">
        <w:rPr>
          <w:rFonts w:ascii="Arial" w:hAnsi="Arial" w:cs="Arial"/>
          <w:sz w:val="20"/>
          <w:szCs w:val="20"/>
        </w:rPr>
        <w:t xml:space="preserve"> </w:t>
      </w:r>
      <w:r w:rsidRPr="005333D0">
        <w:rPr>
          <w:i/>
        </w:rPr>
        <w:t xml:space="preserve">Fair Work (Transitional Provisions and Consequential Amendments) Act 2009 </w:t>
      </w:r>
      <w:r w:rsidRPr="005333D0">
        <w:rPr>
          <w:lang w:val="en-GB"/>
        </w:rPr>
        <w:t>(Cth)</w:t>
      </w:r>
    </w:p>
    <w:p w:rsidR="00A532C3" w:rsidRDefault="00A532C3" w:rsidP="00775A40">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775A40" w:rsidRDefault="00775A40" w:rsidP="00775A40">
      <w:pPr>
        <w:pStyle w:val="Block1"/>
      </w:pPr>
      <w:r>
        <w:rPr>
          <w:b/>
          <w:bCs/>
        </w:rPr>
        <w:t xml:space="preserve">base rate of pay </w:t>
      </w:r>
      <w:r>
        <w:t xml:space="preserve">has the meaning in the NES </w:t>
      </w:r>
    </w:p>
    <w:p w:rsidR="00775A40" w:rsidRDefault="00775A40" w:rsidP="00775A40">
      <w:pPr>
        <w:pStyle w:val="Block1"/>
      </w:pPr>
      <w:r>
        <w:rPr>
          <w:b/>
          <w:bCs/>
        </w:rPr>
        <w:t xml:space="preserve">continuous shiftworker </w:t>
      </w:r>
      <w:r>
        <w:t>means an employee engaged in a continuous process who is rostered to work regularly on Sundays and public holidays</w:t>
      </w:r>
    </w:p>
    <w:p w:rsidR="00775A40" w:rsidRDefault="00775A40" w:rsidP="00775A40">
      <w:pPr>
        <w:pStyle w:val="Block1"/>
      </w:pPr>
      <w:r>
        <w:rPr>
          <w:b/>
          <w:bCs/>
        </w:rPr>
        <w:t xml:space="preserve">day </w:t>
      </w:r>
      <w:r>
        <w:t>means a calendar day commencing at midnight on one day and concluding</w:t>
      </w:r>
      <w:r w:rsidR="00713D6E">
        <w:t xml:space="preserve"> </w:t>
      </w:r>
      <w:r>
        <w:t>24 hours later (unless otherwise agreed by the employer and a majority of the employees affected)</w:t>
      </w:r>
    </w:p>
    <w:p w:rsidR="004F4ACE" w:rsidRDefault="004F4ACE" w:rsidP="004F4ACE">
      <w:pPr>
        <w:pStyle w:val="History"/>
      </w:pPr>
      <w:r>
        <w:t xml:space="preserve">[Definition of </w:t>
      </w:r>
      <w:r>
        <w:rPr>
          <w:b/>
        </w:rPr>
        <w:t>default</w:t>
      </w:r>
      <w:r>
        <w:t xml:space="preserve"> </w:t>
      </w:r>
      <w:r>
        <w:rPr>
          <w:b/>
        </w:rPr>
        <w:t xml:space="preserve">fund employee </w:t>
      </w:r>
      <w:r>
        <w:t xml:space="preserve">inserted by </w:t>
      </w:r>
      <w:hyperlink r:id="rId44" w:history="1">
        <w:r>
          <w:rPr>
            <w:rStyle w:val="Hyperlink"/>
          </w:rPr>
          <w:t>PR546016</w:t>
        </w:r>
      </w:hyperlink>
      <w:r>
        <w:t xml:space="preserve"> ppc 01Jan14]</w:t>
      </w:r>
    </w:p>
    <w:p w:rsidR="004F4ACE" w:rsidRPr="004F4ACE" w:rsidRDefault="004F4ACE" w:rsidP="004F4ACE">
      <w:pPr>
        <w:pStyle w:val="Block1"/>
        <w:rPr>
          <w:lang w:val="en-GB"/>
        </w:rPr>
      </w:pPr>
      <w:r w:rsidRPr="004F4ACE">
        <w:rPr>
          <w:b/>
          <w:lang w:val="en-GB"/>
        </w:rPr>
        <w:t>default</w:t>
      </w:r>
      <w:r w:rsidRPr="004F4ACE">
        <w:rPr>
          <w:lang w:val="en-GB"/>
        </w:rPr>
        <w:t xml:space="preserve"> </w:t>
      </w:r>
      <w:r w:rsidRPr="004F4ACE">
        <w:rPr>
          <w:b/>
          <w:lang w:val="en-GB"/>
        </w:rPr>
        <w:t>fund employee</w:t>
      </w:r>
      <w:r w:rsidRPr="004F4ACE">
        <w:rPr>
          <w:lang w:val="en-GB"/>
        </w:rPr>
        <w:t xml:space="preserve"> means an employee who has no chosen fund within the meaning of the </w:t>
      </w:r>
      <w:r w:rsidRPr="004F4ACE">
        <w:rPr>
          <w:i/>
          <w:lang w:val="en-GB"/>
        </w:rPr>
        <w:t>Superannuation Guarantee (Administration) Act 1992</w:t>
      </w:r>
      <w:r w:rsidRPr="004F4ACE">
        <w:rPr>
          <w:lang w:val="en-GB"/>
        </w:rPr>
        <w:t xml:space="preserve"> (Cth)</w:t>
      </w:r>
    </w:p>
    <w:p w:rsidR="004F4ACE" w:rsidRDefault="004F4ACE" w:rsidP="004F4ACE">
      <w:pPr>
        <w:pStyle w:val="History"/>
      </w:pPr>
      <w:r>
        <w:t xml:space="preserve">[Definition of </w:t>
      </w:r>
      <w:r>
        <w:rPr>
          <w:b/>
          <w:lang w:val="en-GB"/>
        </w:rPr>
        <w:t>defined benefit member</w:t>
      </w:r>
      <w:r>
        <w:rPr>
          <w:b/>
        </w:rPr>
        <w:t xml:space="preserve"> </w:t>
      </w:r>
      <w:r>
        <w:t xml:space="preserve">inserted by </w:t>
      </w:r>
      <w:hyperlink r:id="rId45" w:history="1">
        <w:r>
          <w:rPr>
            <w:rStyle w:val="Hyperlink"/>
          </w:rPr>
          <w:t>PR546016</w:t>
        </w:r>
      </w:hyperlink>
      <w:r>
        <w:t xml:space="preserve"> ppc 01Jan14]</w:t>
      </w:r>
    </w:p>
    <w:p w:rsidR="004F4ACE" w:rsidRPr="004F4ACE" w:rsidRDefault="004F4ACE" w:rsidP="004F4ACE">
      <w:pPr>
        <w:pStyle w:val="Block1"/>
        <w:rPr>
          <w:lang w:val="en-GB"/>
        </w:rPr>
      </w:pPr>
      <w:r w:rsidRPr="004F4ACE">
        <w:rPr>
          <w:b/>
          <w:lang w:val="en-GB"/>
        </w:rPr>
        <w:t>defined benefit member</w:t>
      </w:r>
      <w:r w:rsidRPr="004F4ACE">
        <w:rPr>
          <w:lang w:val="en-GB"/>
        </w:rPr>
        <w:t xml:space="preserve"> has the meaning given by the </w:t>
      </w:r>
      <w:r w:rsidRPr="004F4ACE">
        <w:rPr>
          <w:i/>
          <w:lang w:val="en-GB"/>
        </w:rPr>
        <w:t>Superannuation Guarantee (Administration) Act 1992</w:t>
      </w:r>
      <w:r w:rsidRPr="004F4ACE">
        <w:rPr>
          <w:lang w:val="en-GB"/>
        </w:rPr>
        <w:t xml:space="preserve"> (Cth)</w:t>
      </w:r>
    </w:p>
    <w:p w:rsidR="008D1E36" w:rsidRPr="00273F87" w:rsidRDefault="008D1E36" w:rsidP="008D1E36">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6" w:history="1">
        <w:r w:rsidRPr="008D1E36">
          <w:rPr>
            <w:rStyle w:val="Hyperlink"/>
          </w:rPr>
          <w:t>PR503660</w:t>
        </w:r>
      </w:hyperlink>
      <w:r>
        <w:t xml:space="preserve"> ppc 01Jan11</w:t>
      </w:r>
      <w:r w:rsidRPr="00EF6885">
        <w:t>]</w:t>
      </w:r>
    </w:p>
    <w:p w:rsidR="008D1E36" w:rsidRDefault="008D1E36" w:rsidP="008D1E36">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8D1E36" w:rsidRPr="00273F87" w:rsidRDefault="008D1E36" w:rsidP="008D1E36">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7" w:history="1">
        <w:r w:rsidRPr="008D1E36">
          <w:rPr>
            <w:rStyle w:val="Hyperlink"/>
          </w:rPr>
          <w:t>PR503660</w:t>
        </w:r>
      </w:hyperlink>
      <w:r>
        <w:t xml:space="preserve"> ppc 01Jan11</w:t>
      </w:r>
      <w:r w:rsidRPr="00EF6885">
        <w:t>]</w:t>
      </w:r>
    </w:p>
    <w:p w:rsidR="008D1E36" w:rsidRPr="008D1E36" w:rsidRDefault="008D1E36" w:rsidP="00F05338">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210DCE" w:rsidRPr="0069059B" w:rsidRDefault="00210DCE" w:rsidP="00210DCE">
      <w:pPr>
        <w:pStyle w:val="History"/>
      </w:pPr>
      <w:r w:rsidRPr="00EF6885">
        <w:t xml:space="preserve">[Definition of </w:t>
      </w:r>
      <w:r w:rsidRPr="00EF6885">
        <w:rPr>
          <w:b/>
        </w:rPr>
        <w:t>employee</w:t>
      </w:r>
      <w:r w:rsidRPr="00EF6885">
        <w:t xml:space="preserve"> substituted by </w:t>
      </w:r>
      <w:hyperlink r:id="rId48" w:history="1">
        <w:r w:rsidR="004266B1">
          <w:rPr>
            <w:rStyle w:val="Hyperlink"/>
          </w:rPr>
          <w:t>PR997772</w:t>
        </w:r>
      </w:hyperlink>
      <w:r>
        <w:t xml:space="preserve"> from 01Jan10</w:t>
      </w:r>
      <w:r w:rsidRPr="00EF6885">
        <w:t>]</w:t>
      </w:r>
    </w:p>
    <w:p w:rsidR="00210DCE" w:rsidRDefault="00210DCE" w:rsidP="00210DCE">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210DCE" w:rsidRPr="0069059B" w:rsidRDefault="00210DCE" w:rsidP="00210DCE">
      <w:pPr>
        <w:pStyle w:val="History"/>
      </w:pPr>
      <w:r w:rsidRPr="00EF6885">
        <w:lastRenderedPageBreak/>
        <w:t xml:space="preserve">[Definition of </w:t>
      </w:r>
      <w:r w:rsidRPr="00EF6885">
        <w:rPr>
          <w:b/>
        </w:rPr>
        <w:t>employer</w:t>
      </w:r>
      <w:r w:rsidRPr="00EF6885">
        <w:t xml:space="preserve"> substituted by </w:t>
      </w:r>
      <w:hyperlink r:id="rId49" w:history="1">
        <w:r w:rsidR="004266B1">
          <w:rPr>
            <w:rStyle w:val="Hyperlink"/>
          </w:rPr>
          <w:t>PR997772</w:t>
        </w:r>
      </w:hyperlink>
      <w:r>
        <w:t xml:space="preserve"> from 01Jan10</w:t>
      </w:r>
      <w:r w:rsidRPr="00EF6885">
        <w:t>]</w:t>
      </w:r>
    </w:p>
    <w:p w:rsidR="00210DCE" w:rsidRDefault="00210DCE" w:rsidP="00210DCE">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C0692D" w:rsidRDefault="00C0692D" w:rsidP="00C0692D">
      <w:pPr>
        <w:pStyle w:val="Block1"/>
      </w:pPr>
      <w:r w:rsidRPr="00C0692D">
        <w:rPr>
          <w:b/>
        </w:rPr>
        <w:t>enterprise</w:t>
      </w:r>
      <w:r w:rsidRPr="00C0692D">
        <w:t xml:space="preserve"> </w:t>
      </w:r>
      <w:r w:rsidR="00A532C3" w:rsidRPr="00371574">
        <w:rPr>
          <w:b/>
          <w:lang w:val="en-GB"/>
        </w:rPr>
        <w:t xml:space="preserve">award-based instrument </w:t>
      </w:r>
      <w:r w:rsidR="00A532C3" w:rsidRPr="00371574">
        <w:rPr>
          <w:lang w:val="en-GB"/>
        </w:rPr>
        <w:t xml:space="preserve">has the meaning in the </w:t>
      </w:r>
      <w:r w:rsidR="00A532C3" w:rsidRPr="00371574">
        <w:rPr>
          <w:i/>
          <w:iCs/>
        </w:rPr>
        <w:t>Fair Work (Transitional Provisions and Consequential Amendments) Act 2009</w:t>
      </w:r>
      <w:r w:rsidR="00A532C3" w:rsidRPr="00371574">
        <w:rPr>
          <w:lang w:val="en-GB"/>
        </w:rPr>
        <w:t xml:space="preserve"> (Cth)</w:t>
      </w:r>
    </w:p>
    <w:p w:rsidR="004F4ACE" w:rsidRDefault="004F4ACE" w:rsidP="004F4ACE">
      <w:pPr>
        <w:pStyle w:val="History"/>
      </w:pPr>
      <w:r>
        <w:t xml:space="preserve">[Definition of </w:t>
      </w:r>
      <w:r>
        <w:rPr>
          <w:b/>
          <w:lang w:val="en-GB"/>
        </w:rPr>
        <w:t>exempt public sector superannuation scheme</w:t>
      </w:r>
      <w:r>
        <w:rPr>
          <w:b/>
        </w:rPr>
        <w:t xml:space="preserve"> </w:t>
      </w:r>
      <w:r>
        <w:t xml:space="preserve">inserted by </w:t>
      </w:r>
      <w:hyperlink r:id="rId50" w:history="1">
        <w:r>
          <w:rPr>
            <w:rStyle w:val="Hyperlink"/>
          </w:rPr>
          <w:t>PR546016</w:t>
        </w:r>
      </w:hyperlink>
      <w:r>
        <w:t xml:space="preserve"> ppc 01Jan14]</w:t>
      </w:r>
    </w:p>
    <w:p w:rsidR="004F4ACE" w:rsidRDefault="004F4ACE" w:rsidP="004F4ACE">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4F4ACE" w:rsidRDefault="004F4ACE" w:rsidP="004F4ACE">
      <w:pPr>
        <w:pStyle w:val="History"/>
      </w:pPr>
      <w:r>
        <w:t xml:space="preserve">[Definition of </w:t>
      </w:r>
      <w:r>
        <w:rPr>
          <w:b/>
        </w:rPr>
        <w:t xml:space="preserve">MySuper product </w:t>
      </w:r>
      <w:r>
        <w:t xml:space="preserve">inserted by </w:t>
      </w:r>
      <w:hyperlink r:id="rId51" w:history="1">
        <w:r>
          <w:rPr>
            <w:rStyle w:val="Hyperlink"/>
          </w:rPr>
          <w:t>PR546016</w:t>
        </w:r>
      </w:hyperlink>
      <w:r>
        <w:t xml:space="preserve"> ppc 01Jan14]</w:t>
      </w:r>
    </w:p>
    <w:p w:rsidR="004F4ACE" w:rsidRDefault="004F4ACE" w:rsidP="004F4ACE">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C0692D" w:rsidRDefault="00C0692D" w:rsidP="00BA062A">
      <w:pPr>
        <w:pStyle w:val="Block1"/>
        <w:autoSpaceDE w:val="0"/>
        <w:rPr>
          <w:lang w:val="en-GB"/>
        </w:rPr>
      </w:pPr>
      <w:r w:rsidRPr="00C0692D">
        <w:rPr>
          <w:b/>
        </w:rPr>
        <w:t>NES</w:t>
      </w:r>
      <w:r>
        <w:t xml:space="preserve"> </w:t>
      </w:r>
      <w:r w:rsidR="00A532C3" w:rsidRPr="00371574">
        <w:rPr>
          <w:lang w:val="en-GB"/>
        </w:rPr>
        <w:t xml:space="preserve">means the National Employment Standards as contained </w:t>
      </w:r>
      <w:r w:rsidR="001F498A">
        <w:rPr>
          <w:lang w:val="en-GB"/>
        </w:rPr>
        <w:t xml:space="preserve">in </w:t>
      </w:r>
      <w:hyperlink r:id="rId52" w:history="1">
        <w:r w:rsidR="001F498A" w:rsidRPr="001F498A">
          <w:rPr>
            <w:rStyle w:val="Hyperlink"/>
            <w:lang w:val="en-GB"/>
          </w:rPr>
          <w:t>sections 59 to 131</w:t>
        </w:r>
      </w:hyperlink>
      <w:r w:rsidR="001F498A">
        <w:rPr>
          <w:lang w:val="en-GB"/>
        </w:rPr>
        <w:t xml:space="preserve"> of t</w:t>
      </w:r>
      <w:r w:rsidR="00A532C3" w:rsidRPr="00371574">
        <w:rPr>
          <w:lang w:val="en-GB"/>
        </w:rPr>
        <w:t xml:space="preserve">he </w:t>
      </w:r>
      <w:r w:rsidR="00A532C3" w:rsidRPr="00371574">
        <w:rPr>
          <w:i/>
          <w:lang w:val="en-GB"/>
        </w:rPr>
        <w:t xml:space="preserve">Fair Work Act 2009 </w:t>
      </w:r>
      <w:r w:rsidR="00A532C3" w:rsidRPr="00371574">
        <w:rPr>
          <w:lang w:val="en-GB"/>
        </w:rPr>
        <w:t>(Cth)</w:t>
      </w:r>
    </w:p>
    <w:p w:rsidR="00B74BA7" w:rsidRPr="00EF6885" w:rsidRDefault="00B74BA7" w:rsidP="00B74BA7">
      <w:pPr>
        <w:pStyle w:val="History"/>
      </w:pPr>
      <w:r w:rsidRPr="00EF6885">
        <w:t xml:space="preserve">[Definition of </w:t>
      </w:r>
      <w:r w:rsidRPr="00EF6885">
        <w:rPr>
          <w:b/>
        </w:rPr>
        <w:t>on-hire</w:t>
      </w:r>
      <w:r w:rsidRPr="00EF6885">
        <w:t xml:space="preserve"> inserted by </w:t>
      </w:r>
      <w:hyperlink r:id="rId53" w:history="1">
        <w:r>
          <w:rPr>
            <w:rStyle w:val="Hyperlink"/>
          </w:rPr>
          <w:t>PR994520</w:t>
        </w:r>
      </w:hyperlink>
      <w:r w:rsidRPr="00EF6885">
        <w:t xml:space="preserve"> </w:t>
      </w:r>
      <w:r>
        <w:t>from 01Jan10</w:t>
      </w:r>
      <w:r w:rsidRPr="00EF6885">
        <w:t>]</w:t>
      </w:r>
    </w:p>
    <w:p w:rsidR="000B0F64" w:rsidRPr="000B0F64" w:rsidRDefault="000B0F64" w:rsidP="000B0F64">
      <w:pPr>
        <w:pStyle w:val="Block1"/>
        <w:rPr>
          <w:lang w:val="en-GB"/>
        </w:rPr>
      </w:pPr>
      <w:r w:rsidRPr="000B0F64">
        <w:rPr>
          <w:b/>
          <w:bCs/>
          <w:lang w:val="en-GB"/>
        </w:rPr>
        <w:t xml:space="preserve">on-hire </w:t>
      </w:r>
      <w:r w:rsidRPr="000B0F64">
        <w:rPr>
          <w:lang w:val="en-GB"/>
        </w:rPr>
        <w:t xml:space="preserve">means the on-hire of an employee by their employer to a client, where such employee works under the general guidance and instruction of the client or a representative of the </w:t>
      </w:r>
      <w:r w:rsidRPr="00665D9D">
        <w:rPr>
          <w:lang w:val="en-GB"/>
        </w:rPr>
        <w:t>client</w:t>
      </w:r>
    </w:p>
    <w:p w:rsidR="00775A40" w:rsidRDefault="00775A40" w:rsidP="00775A40">
      <w:pPr>
        <w:pStyle w:val="Block1"/>
      </w:pPr>
      <w:r>
        <w:rPr>
          <w:b/>
          <w:bCs/>
        </w:rPr>
        <w:t xml:space="preserve">ordinary hours </w:t>
      </w:r>
      <w:r>
        <w:t xml:space="preserve">means the hours required to be worked by an employee for the payment of </w:t>
      </w:r>
      <w:r w:rsidR="007574C0">
        <w:t>their</w:t>
      </w:r>
      <w:r>
        <w:t xml:space="preserve"> award classification rate</w:t>
      </w:r>
    </w:p>
    <w:p w:rsidR="00775A40" w:rsidRDefault="00775A40" w:rsidP="00775A40">
      <w:pPr>
        <w:pStyle w:val="Block1"/>
      </w:pPr>
      <w:r>
        <w:rPr>
          <w:b/>
          <w:bCs/>
        </w:rPr>
        <w:t xml:space="preserve">roster </w:t>
      </w:r>
      <w:r>
        <w:t xml:space="preserve">means any arrangement of rostered hours worked by an employee </w:t>
      </w:r>
    </w:p>
    <w:p w:rsidR="00775A40" w:rsidRDefault="00775A40" w:rsidP="00775A40">
      <w:pPr>
        <w:pStyle w:val="Block1"/>
      </w:pPr>
      <w:r>
        <w:rPr>
          <w:b/>
          <w:bCs/>
        </w:rPr>
        <w:t xml:space="preserve">rostered hours </w:t>
      </w:r>
      <w:r>
        <w:t xml:space="preserve">means ordinary hours of work and rostered overtime </w:t>
      </w:r>
    </w:p>
    <w:p w:rsidR="00775A40" w:rsidRDefault="00775A40" w:rsidP="00775A40">
      <w:pPr>
        <w:pStyle w:val="Block1"/>
      </w:pPr>
      <w:r>
        <w:rPr>
          <w:b/>
          <w:bCs/>
        </w:rPr>
        <w:t xml:space="preserve">rostered overtime </w:t>
      </w:r>
      <w:r>
        <w:t>means reasonable additional hours which are required to be worked by an employee as an integral part of the employee</w:t>
      </w:r>
      <w:r w:rsidR="00CA457F">
        <w:t>’</w:t>
      </w:r>
      <w:r>
        <w:t xml:space="preserve">s roster </w:t>
      </w:r>
    </w:p>
    <w:p w:rsidR="00C0692D" w:rsidRDefault="00662953" w:rsidP="00BA062A">
      <w:pPr>
        <w:pStyle w:val="Block1"/>
        <w:autoSpaceDE w:val="0"/>
      </w:pPr>
      <w:bookmarkStart w:id="15" w:name="standard_rate"/>
      <w:r>
        <w:rPr>
          <w:b/>
        </w:rPr>
        <w:t>s</w:t>
      </w:r>
      <w:r w:rsidRPr="00C0692D">
        <w:rPr>
          <w:b/>
        </w:rPr>
        <w:t>tandard rate</w:t>
      </w:r>
      <w:bookmarkEnd w:id="15"/>
      <w:r>
        <w:t xml:space="preserve"> m</w:t>
      </w:r>
      <w:r w:rsidRPr="004D6501">
        <w:t xml:space="preserve">eans the minimum </w:t>
      </w:r>
      <w:r w:rsidR="000215BC" w:rsidRPr="004D6501">
        <w:t xml:space="preserve">weekly wage for an </w:t>
      </w:r>
      <w:r w:rsidR="00C70FB5" w:rsidRPr="004D6501">
        <w:t xml:space="preserve">Operations </w:t>
      </w:r>
      <w:r w:rsidR="00B95D13" w:rsidRPr="004D6501">
        <w:t>e</w:t>
      </w:r>
      <w:r w:rsidR="00C70FB5" w:rsidRPr="004D6501">
        <w:t>mployee</w:t>
      </w:r>
      <w:r w:rsidR="000215BC" w:rsidRPr="004D6501">
        <w:t xml:space="preserve"> Competent level</w:t>
      </w:r>
      <w:r w:rsidRPr="004D6501">
        <w:t xml:space="preserve"> in </w:t>
      </w:r>
      <w:r w:rsidR="005A296C" w:rsidRPr="004D6501">
        <w:t>clause</w:t>
      </w:r>
      <w:r w:rsidR="005C63C7" w:rsidRPr="004D6501">
        <w:t xml:space="preserve"> </w:t>
      </w:r>
      <w:r w:rsidR="00D1604C">
        <w:fldChar w:fldCharType="begin"/>
      </w:r>
      <w:r w:rsidR="00D1604C">
        <w:instrText xml:space="preserve"> REF _Ref228683197 \w \h  \* MERGEFORMAT </w:instrText>
      </w:r>
      <w:r w:rsidR="00D1604C">
        <w:fldChar w:fldCharType="separate"/>
      </w:r>
      <w:r w:rsidR="00762446">
        <w:t>13</w:t>
      </w:r>
      <w:r w:rsidR="00D1604C">
        <w:fldChar w:fldCharType="end"/>
      </w:r>
    </w:p>
    <w:p w:rsidR="00CE6845" w:rsidRPr="00CE6845" w:rsidRDefault="00CE6845" w:rsidP="00CE6845">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54" w:history="1">
        <w:r>
          <w:rPr>
            <w:rStyle w:val="Hyperlink"/>
          </w:rPr>
          <w:t>PR994520</w:t>
        </w:r>
      </w:hyperlink>
      <w:r w:rsidRPr="00EF6885">
        <w:t xml:space="preserve"> </w:t>
      </w:r>
      <w:r>
        <w:t>from 01Jan10</w:t>
      </w:r>
      <w:r w:rsidRPr="00EF6885">
        <w:t>]</w:t>
      </w:r>
    </w:p>
    <w:p w:rsidR="004D6501" w:rsidRPr="004D6501" w:rsidRDefault="004D6501" w:rsidP="004D6501">
      <w:pPr>
        <w:pStyle w:val="Block1"/>
      </w:pPr>
      <w:r w:rsidRPr="004D6501">
        <w:rPr>
          <w:rFonts w:cs="Arial"/>
          <w:b/>
          <w:bCs/>
          <w:szCs w:val="20"/>
          <w:lang w:val="en-GB"/>
        </w:rPr>
        <w:t>transitional minimum wage instrument</w:t>
      </w:r>
      <w:r w:rsidRPr="004D6501">
        <w:rPr>
          <w:rFonts w:cs="Arial"/>
          <w:szCs w:val="20"/>
          <w:lang w:val="en-GB"/>
        </w:rPr>
        <w:t xml:space="preserve"> </w:t>
      </w:r>
      <w:r w:rsidRPr="004D6501">
        <w:rPr>
          <w:rFonts w:cs="Arial"/>
          <w:szCs w:val="20"/>
        </w:rPr>
        <w:t xml:space="preserve">has the meaning in the </w:t>
      </w:r>
      <w:r w:rsidRPr="004D6501">
        <w:rPr>
          <w:i/>
        </w:rPr>
        <w:t xml:space="preserve">Fair Work (Transitional Provisions and Consequential Amendments) Act 2009 </w:t>
      </w:r>
      <w:r w:rsidRPr="004D6501">
        <w:rPr>
          <w:lang w:val="en-GB"/>
        </w:rPr>
        <w:t>(Cth)</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Default="00D26F0D" w:rsidP="004E749E">
      <w:pPr>
        <w:pStyle w:val="Level1"/>
      </w:pPr>
      <w:bookmarkStart w:id="16" w:name="_Toc239665810"/>
      <w:bookmarkStart w:id="17" w:name="_Toc243190510"/>
      <w:bookmarkStart w:id="18" w:name="_Toc17902997"/>
      <w:r>
        <w:t>Coverage</w:t>
      </w:r>
      <w:bookmarkEnd w:id="16"/>
      <w:bookmarkEnd w:id="17"/>
      <w:bookmarkEnd w:id="18"/>
    </w:p>
    <w:p w:rsidR="00790EB6" w:rsidRDefault="00790EB6" w:rsidP="00790EB6">
      <w:pPr>
        <w:pStyle w:val="History"/>
      </w:pPr>
      <w:r>
        <w:t>[Vari</w:t>
      </w:r>
      <w:r w:rsidRPr="00790EB6">
        <w:t>e</w:t>
      </w:r>
      <w:r>
        <w:t xml:space="preserve">d by </w:t>
      </w:r>
      <w:hyperlink r:id="rId55" w:history="1">
        <w:r>
          <w:rPr>
            <w:rStyle w:val="Hyperlink"/>
          </w:rPr>
          <w:t>PR994520</w:t>
        </w:r>
      </w:hyperlink>
      <w:r>
        <w:t>]</w:t>
      </w:r>
    </w:p>
    <w:p w:rsidR="00EC631C" w:rsidRPr="00FC4D03" w:rsidRDefault="00662953" w:rsidP="00BA062A">
      <w:pPr>
        <w:pStyle w:val="Level2"/>
        <w:autoSpaceDE w:val="0"/>
      </w:pPr>
      <w:bookmarkStart w:id="19" w:name="_Ref250631871"/>
      <w:r w:rsidRPr="004E749E">
        <w:t xml:space="preserve">This industry award </w:t>
      </w:r>
      <w:r>
        <w:t>cover</w:t>
      </w:r>
      <w:r w:rsidRPr="004E749E">
        <w:t>s</w:t>
      </w:r>
      <w:r>
        <w:t xml:space="preserve"> employers</w:t>
      </w:r>
      <w:r w:rsidRPr="004E749E">
        <w:t xml:space="preserve"> </w:t>
      </w:r>
      <w:r w:rsidR="00475169">
        <w:t>who operate coal export terminals in respect of work by</w:t>
      </w:r>
      <w:r>
        <w:t xml:space="preserve"> their employees </w:t>
      </w:r>
      <w:r w:rsidR="00475169">
        <w:t xml:space="preserve">in the classifications listed </w:t>
      </w:r>
      <w:r>
        <w:t xml:space="preserve">in </w:t>
      </w:r>
      <w:r w:rsidR="005C63C7">
        <w:t>clause</w:t>
      </w:r>
      <w:r w:rsidR="00CA34AA">
        <w:t xml:space="preserve"> </w:t>
      </w:r>
      <w:r w:rsidR="00505B3C">
        <w:fldChar w:fldCharType="begin"/>
      </w:r>
      <w:r w:rsidR="00CA34AA">
        <w:instrText xml:space="preserve"> REF _Ref228683197 \w \h </w:instrText>
      </w:r>
      <w:r w:rsidR="00505B3C">
        <w:fldChar w:fldCharType="separate"/>
      </w:r>
      <w:r w:rsidR="00762446">
        <w:t>13</w:t>
      </w:r>
      <w:r w:rsidR="00505B3C">
        <w:fldChar w:fldCharType="end"/>
      </w:r>
      <w:r w:rsidR="005C63C7" w:rsidRPr="00993B10">
        <w:t xml:space="preserve"> </w:t>
      </w:r>
      <w:r w:rsidRPr="00993B10">
        <w:t xml:space="preserve">to </w:t>
      </w:r>
      <w:r>
        <w:t>the exclusion</w:t>
      </w:r>
      <w:r w:rsidRPr="00FC4D03">
        <w:t xml:space="preserve"> of any other modern award.</w:t>
      </w:r>
      <w:bookmarkEnd w:id="19"/>
      <w:r w:rsidRPr="00FC4D03">
        <w:t xml:space="preserve"> </w:t>
      </w:r>
    </w:p>
    <w:p w:rsidR="00475169" w:rsidRPr="00475169" w:rsidRDefault="00475169" w:rsidP="000215BC">
      <w:pPr>
        <w:pStyle w:val="Level2"/>
      </w:pPr>
      <w:r w:rsidRPr="00FC4D03">
        <w:t xml:space="preserve">A </w:t>
      </w:r>
      <w:r w:rsidRPr="00FC4D03">
        <w:rPr>
          <w:b/>
        </w:rPr>
        <w:t>coal export terminal</w:t>
      </w:r>
      <w:r w:rsidRPr="00FC4D03">
        <w:t xml:space="preserve"> is</w:t>
      </w:r>
      <w:r>
        <w:t xml:space="preserve"> a </w:t>
      </w:r>
      <w:r w:rsidR="000215BC">
        <w:t>facility that</w:t>
      </w:r>
      <w:r>
        <w:t xml:space="preserve"> receives and stockpiles coal, and loads coal onto vessels for export and which does not deal with other cargo or u</w:t>
      </w:r>
      <w:r w:rsidR="004845C6">
        <w:t xml:space="preserve">ndertake other </w:t>
      </w:r>
      <w:r w:rsidR="004845C6">
        <w:lastRenderedPageBreak/>
        <w:t xml:space="preserve">port activities </w:t>
      </w:r>
      <w:r w:rsidR="007200BD">
        <w:t>unless such cargo or activities are of a minor nature or incidental to that facility</w:t>
      </w:r>
      <w:r w:rsidR="00CA457F">
        <w:t>’</w:t>
      </w:r>
      <w:r w:rsidR="007200BD">
        <w:t>s activities relating to the receipt, stockpiling and loading of coal.</w:t>
      </w:r>
    </w:p>
    <w:p w:rsidR="00723E5B" w:rsidRPr="00723E5B" w:rsidRDefault="00475169" w:rsidP="00475169">
      <w:pPr>
        <w:pStyle w:val="Level2"/>
      </w:pPr>
      <w:r>
        <w:t xml:space="preserve">The award does not cover an employer who is covered by the </w:t>
      </w:r>
      <w:r w:rsidRPr="00475169">
        <w:rPr>
          <w:i/>
        </w:rPr>
        <w:t>Port Authorities Award 2010</w:t>
      </w:r>
      <w:r>
        <w:t xml:space="preserve"> or its employees. </w:t>
      </w:r>
    </w:p>
    <w:p w:rsidR="00662953" w:rsidRDefault="00662953" w:rsidP="00662953">
      <w:pPr>
        <w:pStyle w:val="Level2"/>
      </w:pPr>
      <w:r>
        <w:t>The award does not cover an employee excluded from award coverage by the Act.</w:t>
      </w:r>
    </w:p>
    <w:p w:rsidR="00662953" w:rsidRDefault="00A532C3" w:rsidP="00C64BAC">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w:t>
      </w:r>
      <w:r w:rsidRPr="00C7708F">
        <w:rPr>
          <w:i/>
          <w:lang w:val="en-GB"/>
        </w:rPr>
        <w:t xml:space="preserve">and Consequential Amendments) Act 2009 </w:t>
      </w:r>
      <w:r w:rsidRPr="00C7708F">
        <w:rPr>
          <w:lang w:val="en-GB"/>
        </w:rPr>
        <w:t>(Cth)), or employers in relation to those employees</w:t>
      </w:r>
      <w:r w:rsidR="00FA1F05" w:rsidRPr="00C7708F">
        <w:t>.</w:t>
      </w:r>
    </w:p>
    <w:p w:rsidR="00C64BAC" w:rsidRPr="00EF6885" w:rsidRDefault="00C64BAC" w:rsidP="00194C82">
      <w:pPr>
        <w:pStyle w:val="History"/>
      </w:pPr>
      <w:r w:rsidRPr="00EF6885">
        <w:t>[New 4.</w:t>
      </w:r>
      <w:r>
        <w:t>6</w:t>
      </w:r>
      <w:r w:rsidRPr="00EF6885">
        <w:t>, 4.</w:t>
      </w:r>
      <w:r>
        <w:t>7</w:t>
      </w:r>
      <w:r w:rsidRPr="00EF6885">
        <w:t xml:space="preserve"> and 4.</w:t>
      </w:r>
      <w:r>
        <w:t>8</w:t>
      </w:r>
      <w:r w:rsidRPr="00EF6885">
        <w:t xml:space="preserve"> inserted by </w:t>
      </w:r>
      <w:hyperlink r:id="rId56" w:history="1">
        <w:r w:rsidR="00194C82">
          <w:rPr>
            <w:rStyle w:val="Hyperlink"/>
          </w:rPr>
          <w:t>PR994520</w:t>
        </w:r>
      </w:hyperlink>
      <w:r w:rsidRPr="00EF6885">
        <w:t xml:space="preserve"> </w:t>
      </w:r>
      <w:r>
        <w:t>from 01Jan10</w:t>
      </w:r>
      <w:r w:rsidRPr="00EF6885">
        <w:t>]</w:t>
      </w:r>
    </w:p>
    <w:p w:rsidR="00C7708F" w:rsidRPr="00C7708F" w:rsidRDefault="00C7708F" w:rsidP="00C7708F">
      <w:pPr>
        <w:pStyle w:val="Level2"/>
      </w:pPr>
      <w:r w:rsidRPr="00C7708F">
        <w:t xml:space="preserve">The award does not cover </w:t>
      </w:r>
      <w:r w:rsidRPr="00C7708F">
        <w:rPr>
          <w:lang w:val="en-GB"/>
        </w:rPr>
        <w:t>employees</w:t>
      </w:r>
      <w:r w:rsidRPr="00C7708F">
        <w:t xml:space="preserve"> who are covered by a State reference public sector modern award, or a State reference public sector transitional award (within the meaning of the </w:t>
      </w:r>
      <w:r w:rsidRPr="00C7708F">
        <w:rPr>
          <w:i/>
        </w:rPr>
        <w:t xml:space="preserve">Fair Work (Transitional Provisions and Consequential Amendments) Act 2009 </w:t>
      </w:r>
      <w:r w:rsidRPr="00C7708F">
        <w:t>(Cth)), or employers in relation to those employees.</w:t>
      </w:r>
    </w:p>
    <w:p w:rsidR="00C7708F" w:rsidRPr="00C7708F" w:rsidRDefault="00C7708F" w:rsidP="00C7708F">
      <w:pPr>
        <w:pStyle w:val="Level2"/>
      </w:pPr>
      <w:r w:rsidRPr="00C7708F">
        <w:t xml:space="preserve">This award covers any employer which supplies labour on an on-hire basis in the industry set out in clause </w:t>
      </w:r>
      <w:r w:rsidR="00505B3C">
        <w:fldChar w:fldCharType="begin"/>
      </w:r>
      <w:r>
        <w:instrText xml:space="preserve"> REF _Ref250631871 \w \h </w:instrText>
      </w:r>
      <w:r w:rsidR="00505B3C">
        <w:fldChar w:fldCharType="separate"/>
      </w:r>
      <w:r w:rsidR="00762446">
        <w:t>4.1</w:t>
      </w:r>
      <w:r w:rsidR="00505B3C">
        <w:fldChar w:fldCharType="end"/>
      </w:r>
      <w:r w:rsidRPr="00C7708F">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C7708F" w:rsidRDefault="00C7708F" w:rsidP="00D55A78">
      <w:pPr>
        <w:pStyle w:val="Level2"/>
        <w:keepLines/>
      </w:pPr>
      <w:r w:rsidRPr="00C7708F">
        <w:t xml:space="preserve">This award covers employers which provide group training services for apprentices and trainees engaged in the industry and/or parts of industry set out at clause </w:t>
      </w:r>
      <w:r w:rsidR="00505B3C">
        <w:fldChar w:fldCharType="begin"/>
      </w:r>
      <w:r>
        <w:instrText xml:space="preserve"> REF _Ref250631871 \w \h </w:instrText>
      </w:r>
      <w:r w:rsidR="00505B3C">
        <w:fldChar w:fldCharType="separate"/>
      </w:r>
      <w:r w:rsidR="00762446">
        <w:t>4.1</w:t>
      </w:r>
      <w:r w:rsidR="00505B3C">
        <w:fldChar w:fldCharType="end"/>
      </w:r>
      <w:r w:rsidRPr="00C7708F">
        <w:t xml:space="preserve"> and those apprentices and trainees engaged by a group training service hosted by a company to perform work at a location where the activities described herein are being performed. This subclause operates subject to the exclusions from coverage in this award.</w:t>
      </w:r>
    </w:p>
    <w:p w:rsidR="00380F10" w:rsidRPr="00380F10" w:rsidRDefault="00380F10" w:rsidP="00380F10">
      <w:pPr>
        <w:pStyle w:val="History"/>
      </w:pPr>
      <w:r>
        <w:t xml:space="preserve">[4.6 renumbered 4.9 by </w:t>
      </w:r>
      <w:hyperlink r:id="rId57" w:history="1">
        <w:r>
          <w:rPr>
            <w:rStyle w:val="Hyperlink"/>
          </w:rPr>
          <w:t>PR994520</w:t>
        </w:r>
      </w:hyperlink>
      <w:r>
        <w:t xml:space="preserve"> from 01Jan10]</w:t>
      </w:r>
    </w:p>
    <w:p w:rsidR="00662953" w:rsidRDefault="00662953" w:rsidP="00662953">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Default="00662953" w:rsidP="00662953">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AA1E2A">
      <w:pPr>
        <w:pStyle w:val="Level1"/>
      </w:pPr>
      <w:bookmarkStart w:id="20" w:name="_Toc239665811"/>
      <w:bookmarkStart w:id="21" w:name="_Toc243190511"/>
      <w:bookmarkStart w:id="22" w:name="_Toc17902998"/>
      <w:r>
        <w:t>Access to the a</w:t>
      </w:r>
      <w:r w:rsidRPr="00CA147B">
        <w:t>ward</w:t>
      </w:r>
      <w:r>
        <w:t xml:space="preserve"> and the </w:t>
      </w:r>
      <w:r w:rsidRPr="004F7E86">
        <w:t>National Employment Standards</w:t>
      </w:r>
      <w:bookmarkEnd w:id="20"/>
      <w:bookmarkEnd w:id="21"/>
      <w:bookmarkEnd w:id="22"/>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23" w:name="_Toc239665812"/>
      <w:bookmarkStart w:id="24" w:name="_Toc243190512"/>
      <w:bookmarkStart w:id="25" w:name="_Toc17902999"/>
      <w:r w:rsidRPr="006C399A">
        <w:lastRenderedPageBreak/>
        <w:t>The National Employment Standards and this award</w:t>
      </w:r>
      <w:bookmarkEnd w:id="23"/>
      <w:bookmarkEnd w:id="24"/>
      <w:bookmarkEnd w:id="25"/>
      <w:r w:rsidRPr="004F7E86">
        <w:t xml:space="preserve"> </w:t>
      </w:r>
    </w:p>
    <w:p w:rsidR="00662953" w:rsidRDefault="00695221" w:rsidP="00BA062A">
      <w:pPr>
        <w:autoSpaceDE w:val="0"/>
      </w:pPr>
      <w:r>
        <w:t xml:space="preserve">The </w:t>
      </w:r>
      <w:hyperlink r:id="rId58" w:history="1">
        <w:r w:rsidRPr="00695221">
          <w:rPr>
            <w:rStyle w:val="Hyperlink"/>
          </w:rPr>
          <w:t>NES</w:t>
        </w:r>
      </w:hyperlink>
      <w:r>
        <w:t xml:space="preserve"> and</w:t>
      </w:r>
      <w:r w:rsidR="00662953" w:rsidRPr="004F7E86">
        <w:t xml:space="preserve"> this award </w:t>
      </w:r>
      <w:r w:rsidR="00662953">
        <w:t xml:space="preserve">contain </w:t>
      </w:r>
      <w:r w:rsidR="00662953" w:rsidRPr="004F7E86">
        <w:t xml:space="preserve">the minimum conditions of employment for employees </w:t>
      </w:r>
      <w:r w:rsidR="00662953">
        <w:t>covered by this award.</w:t>
      </w:r>
    </w:p>
    <w:p w:rsidR="005E760B" w:rsidRPr="005E760B" w:rsidRDefault="005E760B" w:rsidP="005E760B">
      <w:pPr>
        <w:pStyle w:val="Level1"/>
      </w:pPr>
      <w:bookmarkStart w:id="26" w:name="_Ref527718838"/>
      <w:bookmarkStart w:id="27" w:name="_Toc17903000"/>
      <w:r w:rsidRPr="00E01939">
        <w:t>Individual flexibility arrangements</w:t>
      </w:r>
      <w:bookmarkEnd w:id="26"/>
      <w:bookmarkEnd w:id="27"/>
    </w:p>
    <w:p w:rsidR="005E760B" w:rsidRDefault="00CA6B1A" w:rsidP="005E760B">
      <w:pPr>
        <w:pStyle w:val="History"/>
      </w:pPr>
      <w:r>
        <w:t xml:space="preserve">[Varied by </w:t>
      </w:r>
      <w:hyperlink r:id="rId59" w:history="1">
        <w:r>
          <w:rPr>
            <w:rStyle w:val="Hyperlink"/>
          </w:rPr>
          <w:t>PR542165</w:t>
        </w:r>
      </w:hyperlink>
      <w:r w:rsidR="005E760B">
        <w:t xml:space="preserve">; 7—Award flexibility renamed and substituted by </w:t>
      </w:r>
      <w:hyperlink r:id="rId60" w:history="1">
        <w:r w:rsidR="005E760B" w:rsidRPr="005E760B">
          <w:rPr>
            <w:rStyle w:val="Hyperlink"/>
          </w:rPr>
          <w:t>PR610208</w:t>
        </w:r>
      </w:hyperlink>
      <w:r w:rsidR="005E760B">
        <w:t xml:space="preserve"> ppc 01Nov18]</w:t>
      </w:r>
    </w:p>
    <w:p w:rsidR="005E760B" w:rsidRPr="00E01939" w:rsidRDefault="005E760B" w:rsidP="005E760B">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5E760B" w:rsidRPr="00E01939" w:rsidRDefault="005E760B" w:rsidP="005E760B">
      <w:pPr>
        <w:pStyle w:val="Level3"/>
      </w:pPr>
      <w:r w:rsidRPr="00E01939">
        <w:t>arrangements for when work is performed; or</w:t>
      </w:r>
    </w:p>
    <w:p w:rsidR="005E760B" w:rsidRPr="00E01939" w:rsidRDefault="005E760B" w:rsidP="005E760B">
      <w:pPr>
        <w:pStyle w:val="Level3"/>
      </w:pPr>
      <w:r w:rsidRPr="00E01939">
        <w:t>overtime rates; or</w:t>
      </w:r>
    </w:p>
    <w:p w:rsidR="005E760B" w:rsidRPr="00E01939" w:rsidRDefault="005E760B" w:rsidP="005E760B">
      <w:pPr>
        <w:pStyle w:val="Level3"/>
      </w:pPr>
      <w:r w:rsidRPr="00E01939">
        <w:t>penalty rates; or</w:t>
      </w:r>
    </w:p>
    <w:p w:rsidR="005E760B" w:rsidRPr="00E01939" w:rsidRDefault="005E760B" w:rsidP="005E760B">
      <w:pPr>
        <w:pStyle w:val="Level3"/>
      </w:pPr>
      <w:r w:rsidRPr="00E01939">
        <w:t>allowances; or</w:t>
      </w:r>
    </w:p>
    <w:p w:rsidR="005E760B" w:rsidRPr="00E01939" w:rsidRDefault="005E760B" w:rsidP="005E760B">
      <w:pPr>
        <w:pStyle w:val="Level3"/>
      </w:pPr>
      <w:r w:rsidRPr="00E01939">
        <w:t>annual leave loading.</w:t>
      </w:r>
    </w:p>
    <w:p w:rsidR="005E760B" w:rsidRPr="00E01939" w:rsidRDefault="005E760B" w:rsidP="005E760B">
      <w:pPr>
        <w:pStyle w:val="Level2"/>
      </w:pPr>
      <w:r w:rsidRPr="00E01939">
        <w:t>An agreement must be one that is genuinely made by the employer and the individual employee without coercion or duress.</w:t>
      </w:r>
    </w:p>
    <w:p w:rsidR="005E760B" w:rsidRPr="00E01939" w:rsidRDefault="005E760B" w:rsidP="005E760B">
      <w:pPr>
        <w:pStyle w:val="Level2"/>
      </w:pPr>
      <w:r>
        <w:t>A</w:t>
      </w:r>
      <w:r w:rsidRPr="00E01939">
        <w:t>n agreement may only be made after the individual employee has commenced employment with the employer.</w:t>
      </w:r>
    </w:p>
    <w:p w:rsidR="005E760B" w:rsidRPr="00E01939" w:rsidRDefault="005E760B" w:rsidP="005E760B">
      <w:pPr>
        <w:pStyle w:val="Level2"/>
      </w:pPr>
      <w:r w:rsidRPr="00E01939">
        <w:t>An employer who wishes to initiate the making of an agreement must:</w:t>
      </w:r>
    </w:p>
    <w:p w:rsidR="005E760B" w:rsidRPr="00E01939" w:rsidRDefault="005E760B" w:rsidP="005E760B">
      <w:pPr>
        <w:pStyle w:val="Level3"/>
      </w:pPr>
      <w:r w:rsidRPr="00E01939">
        <w:t>give the employee a written proposal; and</w:t>
      </w:r>
    </w:p>
    <w:p w:rsidR="005E760B" w:rsidRPr="00E01939" w:rsidRDefault="005E760B" w:rsidP="005E760B">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5E760B" w:rsidRPr="00E01939" w:rsidRDefault="005E760B" w:rsidP="005E760B">
      <w:pPr>
        <w:pStyle w:val="Level2"/>
      </w:pPr>
      <w:r w:rsidRPr="00E01939">
        <w:t>An agreement must result in the employee being better off overall at the time the agreement is made than if the agreement had not been made.</w:t>
      </w:r>
    </w:p>
    <w:p w:rsidR="005E760B" w:rsidRPr="00E01939" w:rsidRDefault="005E760B" w:rsidP="005E760B">
      <w:pPr>
        <w:pStyle w:val="Level2"/>
      </w:pPr>
      <w:r w:rsidRPr="00E01939">
        <w:t>An agreement must do all of the following:</w:t>
      </w:r>
    </w:p>
    <w:p w:rsidR="005E760B" w:rsidRPr="00E01939" w:rsidRDefault="005E760B" w:rsidP="005E760B">
      <w:pPr>
        <w:pStyle w:val="Level3"/>
      </w:pPr>
      <w:r w:rsidRPr="00E01939">
        <w:t>state the names of the employer and the employee; and</w:t>
      </w:r>
    </w:p>
    <w:p w:rsidR="005E760B" w:rsidRPr="00E01939" w:rsidRDefault="005E760B" w:rsidP="005E760B">
      <w:pPr>
        <w:pStyle w:val="Level3"/>
      </w:pPr>
      <w:r w:rsidRPr="00E01939">
        <w:t>identify the award term, or award terms, the application of which is to be varied; and</w:t>
      </w:r>
    </w:p>
    <w:p w:rsidR="005E760B" w:rsidRPr="00E01939" w:rsidRDefault="005E760B" w:rsidP="005E760B">
      <w:pPr>
        <w:pStyle w:val="Level3"/>
      </w:pPr>
      <w:r w:rsidRPr="00E01939">
        <w:t>set out how the application of the award term, or each award term, is varied; and</w:t>
      </w:r>
    </w:p>
    <w:p w:rsidR="005E760B" w:rsidRPr="00E01939" w:rsidRDefault="005E760B" w:rsidP="005E760B">
      <w:pPr>
        <w:pStyle w:val="Level3"/>
      </w:pPr>
      <w:r w:rsidRPr="00E01939">
        <w:t>set out how the agreement results in the employee being better off overall at the time the agreement is made than if the agreement had not been made; and</w:t>
      </w:r>
    </w:p>
    <w:p w:rsidR="005E760B" w:rsidRPr="00E01939" w:rsidRDefault="005E760B" w:rsidP="005E760B">
      <w:pPr>
        <w:pStyle w:val="Level3"/>
      </w:pPr>
      <w:r>
        <w:t>s</w:t>
      </w:r>
      <w:r w:rsidRPr="00E01939">
        <w:t>tate the date the agreement is to start.</w:t>
      </w:r>
    </w:p>
    <w:p w:rsidR="005E760B" w:rsidRPr="00E01939" w:rsidRDefault="005E760B" w:rsidP="005E760B">
      <w:pPr>
        <w:pStyle w:val="Level2"/>
      </w:pPr>
      <w:r w:rsidRPr="00E01939">
        <w:t>An agreement must be:</w:t>
      </w:r>
    </w:p>
    <w:p w:rsidR="005E760B" w:rsidRPr="00E01939" w:rsidRDefault="005E760B" w:rsidP="005E760B">
      <w:pPr>
        <w:pStyle w:val="Level3"/>
      </w:pPr>
      <w:r w:rsidRPr="00E01939">
        <w:lastRenderedPageBreak/>
        <w:t>in writing; and</w:t>
      </w:r>
    </w:p>
    <w:p w:rsidR="005E760B" w:rsidRPr="00E01939" w:rsidRDefault="005E760B" w:rsidP="005E760B">
      <w:pPr>
        <w:pStyle w:val="Level3"/>
      </w:pPr>
      <w:bookmarkStart w:id="28" w:name="_Ref527718808"/>
      <w:r w:rsidRPr="00E01939">
        <w:t>signed by the employer and the employee and, if the employee is under 18</w:t>
      </w:r>
      <w:r w:rsidR="005E71F1">
        <w:t> </w:t>
      </w:r>
      <w:r w:rsidRPr="00E01939">
        <w:t>years of age, by the employee’s parent or guardian.</w:t>
      </w:r>
      <w:bookmarkEnd w:id="28"/>
    </w:p>
    <w:p w:rsidR="005E760B" w:rsidRPr="00E01939" w:rsidRDefault="005E760B" w:rsidP="005E760B">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762446">
        <w:t>7.7(b)</w:t>
      </w:r>
      <w:r>
        <w:rPr>
          <w:noProof/>
        </w:rPr>
        <w:fldChar w:fldCharType="end"/>
      </w:r>
      <w:r w:rsidRPr="00E01939">
        <w:t>, an agreement must not require the approval or consent of a person other than the employer and the employee.</w:t>
      </w:r>
    </w:p>
    <w:p w:rsidR="005E760B" w:rsidRPr="00E01939" w:rsidRDefault="005E760B" w:rsidP="005E760B">
      <w:pPr>
        <w:pStyle w:val="Level2"/>
      </w:pPr>
      <w:r>
        <w:t>T</w:t>
      </w:r>
      <w:r w:rsidRPr="00E01939">
        <w:t>he employer must keep the agreement as a time and wages record and give a copy to the employee.</w:t>
      </w:r>
    </w:p>
    <w:p w:rsidR="005E760B" w:rsidRPr="00E01939" w:rsidRDefault="005E760B" w:rsidP="005E760B">
      <w:pPr>
        <w:pStyle w:val="Level2"/>
      </w:pPr>
      <w:r w:rsidRPr="00E01939">
        <w:t>The employer and the employee must genuinely agree, without duress or coercion to any variation of an award provided for by an agreement.</w:t>
      </w:r>
    </w:p>
    <w:p w:rsidR="005E760B" w:rsidRPr="00E01939" w:rsidRDefault="005E760B" w:rsidP="005E760B">
      <w:pPr>
        <w:pStyle w:val="Level2"/>
      </w:pPr>
      <w:r w:rsidRPr="00E01939">
        <w:t>An agreement may be terminated:</w:t>
      </w:r>
    </w:p>
    <w:p w:rsidR="005E760B" w:rsidRPr="00E01939" w:rsidRDefault="005E760B" w:rsidP="005E760B">
      <w:pPr>
        <w:pStyle w:val="Level3"/>
      </w:pPr>
      <w:r w:rsidRPr="00E01939">
        <w:t>at any time, by written agreement between the employer and the employee; or</w:t>
      </w:r>
    </w:p>
    <w:p w:rsidR="005E760B" w:rsidRPr="00E01939" w:rsidRDefault="005E760B" w:rsidP="005E760B">
      <w:pPr>
        <w:pStyle w:val="Level3"/>
      </w:pPr>
      <w:bookmarkStart w:id="29" w:name="_Ref527718825"/>
      <w:r>
        <w:t>b</w:t>
      </w:r>
      <w:r w:rsidRPr="00E01939">
        <w:t>y the employer or employee giving 13 weeks’ written notice to the other party (reduced to 4 weeks if the agreement was entered into before the first full pay period starting on or after 4 December 2013).</w:t>
      </w:r>
      <w:bookmarkEnd w:id="29"/>
    </w:p>
    <w:p w:rsidR="005E760B" w:rsidRPr="00E01939" w:rsidRDefault="005E760B" w:rsidP="005E760B">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1" w:history="1">
        <w:r w:rsidRPr="00E01939">
          <w:rPr>
            <w:rStyle w:val="Hyperlink"/>
          </w:rPr>
          <w:t>Act</w:t>
        </w:r>
      </w:hyperlink>
      <w:r w:rsidRPr="00E01939">
        <w:t>).</w:t>
      </w:r>
    </w:p>
    <w:p w:rsidR="005E760B" w:rsidRPr="00E01939" w:rsidRDefault="005E760B" w:rsidP="005E760B">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762446">
        <w:t>7.11(b)</w:t>
      </w:r>
      <w:r>
        <w:rPr>
          <w:noProof/>
        </w:rPr>
        <w:fldChar w:fldCharType="end"/>
      </w:r>
      <w:r w:rsidRPr="00E01939">
        <w:t xml:space="preserve"> ceases to have effect at the end of the period of notice required under that clause.</w:t>
      </w:r>
    </w:p>
    <w:p w:rsidR="005E760B" w:rsidRDefault="005E760B" w:rsidP="005E760B">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762446">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30" w:name="_Toc239665814"/>
      <w:bookmarkStart w:id="31" w:name="_Toc243190514"/>
      <w:bookmarkStart w:id="32" w:name="_Toc17903001"/>
      <w:bookmarkStart w:id="33" w:name="Part2"/>
      <w:bookmarkEnd w:id="4"/>
      <w:r w:rsidRPr="00747C67">
        <w:t>Consultation and Dispute Resolution</w:t>
      </w:r>
      <w:bookmarkEnd w:id="30"/>
      <w:bookmarkEnd w:id="31"/>
      <w:bookmarkEnd w:id="32"/>
    </w:p>
    <w:p w:rsidR="005E760B" w:rsidRPr="005E760B" w:rsidRDefault="005E760B" w:rsidP="005E760B">
      <w:pPr>
        <w:pStyle w:val="Level1"/>
      </w:pPr>
      <w:bookmarkStart w:id="34" w:name="_Ref527718899"/>
      <w:bookmarkStart w:id="35" w:name="_Toc17903002"/>
      <w:r w:rsidRPr="00E01939">
        <w:t>Consultation about major workplace change</w:t>
      </w:r>
      <w:bookmarkEnd w:id="34"/>
      <w:bookmarkEnd w:id="35"/>
    </w:p>
    <w:p w:rsidR="005E760B" w:rsidRDefault="004F4ACE" w:rsidP="005E760B">
      <w:pPr>
        <w:pStyle w:val="History"/>
      </w:pPr>
      <w:r>
        <w:t xml:space="preserve">[8—Consultation regarding major workplace change renamed and substituted by </w:t>
      </w:r>
      <w:hyperlink r:id="rId62" w:history="1">
        <w:r w:rsidRPr="00986C09">
          <w:rPr>
            <w:rStyle w:val="Hyperlink"/>
          </w:rPr>
          <w:t>PR546288</w:t>
        </w:r>
      </w:hyperlink>
      <w:r w:rsidR="005E760B">
        <w:t xml:space="preserve">, 8—Consultation renamed and substituted by </w:t>
      </w:r>
      <w:hyperlink r:id="rId63" w:history="1">
        <w:r w:rsidR="005E760B" w:rsidRPr="005E760B">
          <w:rPr>
            <w:rStyle w:val="Hyperlink"/>
          </w:rPr>
          <w:t>PR610208</w:t>
        </w:r>
      </w:hyperlink>
      <w:r w:rsidR="005E760B">
        <w:t xml:space="preserve"> ppc 01Nov18]</w:t>
      </w:r>
    </w:p>
    <w:p w:rsidR="005E760B" w:rsidRPr="00E01939" w:rsidRDefault="005E760B" w:rsidP="005E760B">
      <w:pPr>
        <w:pStyle w:val="Level2"/>
      </w:pPr>
      <w:r w:rsidRPr="00E01939">
        <w:t>If an employer makes a definite decision to make major changes in production, program, organisation, structure or technology that are likely to have significant effects on employees, the employer must:</w:t>
      </w:r>
    </w:p>
    <w:p w:rsidR="005E760B" w:rsidRPr="00E01939" w:rsidRDefault="005E760B" w:rsidP="005E760B">
      <w:pPr>
        <w:pStyle w:val="Level3"/>
      </w:pPr>
      <w:r w:rsidRPr="00E01939">
        <w:t>give notice of the changes to all employees who may be affected by them and their representatives (if any); and</w:t>
      </w:r>
    </w:p>
    <w:p w:rsidR="005E760B" w:rsidRPr="00E01939" w:rsidRDefault="005E760B" w:rsidP="005E760B">
      <w:pPr>
        <w:pStyle w:val="Level3"/>
      </w:pPr>
      <w:bookmarkStart w:id="36" w:name="_Ref527718853"/>
      <w:r w:rsidRPr="00E01939">
        <w:t>discuss with affected employees and their representatives (if any):</w:t>
      </w:r>
      <w:bookmarkEnd w:id="36"/>
    </w:p>
    <w:p w:rsidR="005E760B" w:rsidRPr="00E01939" w:rsidRDefault="005E760B" w:rsidP="005E760B">
      <w:pPr>
        <w:pStyle w:val="Level4"/>
      </w:pPr>
      <w:r w:rsidRPr="00E01939">
        <w:t>the introduction of the changes; and</w:t>
      </w:r>
    </w:p>
    <w:p w:rsidR="005E760B" w:rsidRPr="00E01939" w:rsidRDefault="005E760B" w:rsidP="005E760B">
      <w:pPr>
        <w:pStyle w:val="Level4"/>
      </w:pPr>
      <w:r w:rsidRPr="00E01939">
        <w:t>their likely effect on employees; and</w:t>
      </w:r>
    </w:p>
    <w:p w:rsidR="005E760B" w:rsidRPr="00E01939" w:rsidRDefault="005E760B" w:rsidP="005E760B">
      <w:pPr>
        <w:pStyle w:val="Level4"/>
      </w:pPr>
      <w:r w:rsidRPr="00E01939">
        <w:lastRenderedPageBreak/>
        <w:t>measures to avoid or reduce the adverse effects of the changes on employees; and</w:t>
      </w:r>
    </w:p>
    <w:p w:rsidR="005E760B" w:rsidRPr="00E01939" w:rsidRDefault="005E760B" w:rsidP="005E760B">
      <w:pPr>
        <w:pStyle w:val="Level3"/>
      </w:pPr>
      <w:r w:rsidRPr="00E01939">
        <w:t xml:space="preserve">commence </w:t>
      </w:r>
      <w:r w:rsidRPr="00FE0B4B">
        <w:t>discussions</w:t>
      </w:r>
      <w:r w:rsidRPr="00E01939">
        <w:t xml:space="preserve"> as soon as practicable after a definite decision has been made.</w:t>
      </w:r>
    </w:p>
    <w:p w:rsidR="005E760B" w:rsidRPr="00E01939" w:rsidRDefault="005E760B" w:rsidP="005E760B">
      <w:pPr>
        <w:pStyle w:val="Level2"/>
      </w:pPr>
      <w:bookmarkStart w:id="37"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762446">
        <w:t>8.1(b)</w:t>
      </w:r>
      <w:r>
        <w:rPr>
          <w:noProof/>
        </w:rPr>
        <w:fldChar w:fldCharType="end"/>
      </w:r>
      <w:r w:rsidRPr="00E01939">
        <w:t>, the employer must give in writing to the affected employees and their representatives (if any) all relevant information about the changes including:</w:t>
      </w:r>
      <w:bookmarkEnd w:id="37"/>
    </w:p>
    <w:p w:rsidR="005E760B" w:rsidRPr="00E01939" w:rsidRDefault="005E760B" w:rsidP="005E760B">
      <w:pPr>
        <w:pStyle w:val="Level3"/>
      </w:pPr>
      <w:r w:rsidRPr="00E01939">
        <w:t>their nature; and</w:t>
      </w:r>
    </w:p>
    <w:p w:rsidR="005E760B" w:rsidRPr="00E01939" w:rsidRDefault="005E760B" w:rsidP="005E760B">
      <w:pPr>
        <w:pStyle w:val="Level3"/>
      </w:pPr>
      <w:r w:rsidRPr="00E01939">
        <w:t>their expected effect on employees; and</w:t>
      </w:r>
    </w:p>
    <w:p w:rsidR="005E760B" w:rsidRPr="00E01939" w:rsidRDefault="005E760B" w:rsidP="005E760B">
      <w:pPr>
        <w:pStyle w:val="Level3"/>
      </w:pPr>
      <w:r>
        <w:t>a</w:t>
      </w:r>
      <w:r w:rsidRPr="00E01939">
        <w:t>ny other matters likely to affect employees.</w:t>
      </w:r>
    </w:p>
    <w:p w:rsidR="005E760B" w:rsidRPr="00E01939" w:rsidRDefault="005E760B" w:rsidP="005E760B">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762446">
        <w:t>8.2</w:t>
      </w:r>
      <w:r>
        <w:rPr>
          <w:noProof/>
        </w:rPr>
        <w:fldChar w:fldCharType="end"/>
      </w:r>
      <w:r w:rsidRPr="00E01939">
        <w:t xml:space="preserve"> does not require an employer to disclose any confidential information if its disclosure would be contrary to the employer’s interests.</w:t>
      </w:r>
    </w:p>
    <w:p w:rsidR="005E760B" w:rsidRPr="00E01939" w:rsidRDefault="005E760B" w:rsidP="005E760B">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762446">
        <w:t>8.1(b)</w:t>
      </w:r>
      <w:r>
        <w:rPr>
          <w:noProof/>
        </w:rPr>
        <w:fldChar w:fldCharType="end"/>
      </w:r>
      <w:r w:rsidRPr="00E01939">
        <w:t>.</w:t>
      </w:r>
    </w:p>
    <w:p w:rsidR="005E760B" w:rsidRPr="00E01939" w:rsidRDefault="005E760B" w:rsidP="005E760B">
      <w:pPr>
        <w:pStyle w:val="Level2"/>
      </w:pPr>
      <w:bookmarkStart w:id="38"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762446">
        <w:t>8</w:t>
      </w:r>
      <w:r>
        <w:rPr>
          <w:noProof/>
        </w:rPr>
        <w:fldChar w:fldCharType="end"/>
      </w:r>
      <w:r w:rsidRPr="00E01939">
        <w:t>:</w:t>
      </w:r>
      <w:bookmarkEnd w:id="38"/>
    </w:p>
    <w:p w:rsidR="005E760B" w:rsidRPr="00E01939" w:rsidRDefault="005E760B" w:rsidP="005E760B">
      <w:pPr>
        <w:pStyle w:val="Block1"/>
      </w:pPr>
      <w:r w:rsidRPr="00E01939">
        <w:rPr>
          <w:b/>
        </w:rPr>
        <w:t>significant effects</w:t>
      </w:r>
      <w:r w:rsidRPr="00E01939">
        <w:t>, on employees, includes any of the following:</w:t>
      </w:r>
    </w:p>
    <w:p w:rsidR="005E760B" w:rsidRPr="00E01939" w:rsidRDefault="005E760B" w:rsidP="005E760B">
      <w:pPr>
        <w:pStyle w:val="Level3"/>
      </w:pPr>
      <w:r w:rsidRPr="00E01939">
        <w:t xml:space="preserve">termination of </w:t>
      </w:r>
      <w:r w:rsidRPr="00FE0B4B">
        <w:t>employment</w:t>
      </w:r>
      <w:r w:rsidRPr="00E01939">
        <w:t>; or</w:t>
      </w:r>
    </w:p>
    <w:p w:rsidR="005E760B" w:rsidRPr="00E01939" w:rsidRDefault="005E760B" w:rsidP="005E760B">
      <w:pPr>
        <w:pStyle w:val="Level3"/>
      </w:pPr>
      <w:r w:rsidRPr="00E01939">
        <w:t>major changes in the composition, operation or size of the employer’s workforce or in the skills required; or</w:t>
      </w:r>
    </w:p>
    <w:p w:rsidR="005E760B" w:rsidRPr="00E01939" w:rsidRDefault="005E760B" w:rsidP="005E760B">
      <w:pPr>
        <w:pStyle w:val="Level3"/>
      </w:pPr>
      <w:r w:rsidRPr="00E01939">
        <w:t>loss of, or reduction in, job or promotion opportunities; or</w:t>
      </w:r>
    </w:p>
    <w:p w:rsidR="005E760B" w:rsidRPr="00E01939" w:rsidRDefault="005E760B" w:rsidP="005E760B">
      <w:pPr>
        <w:pStyle w:val="Level3"/>
      </w:pPr>
      <w:r w:rsidRPr="00E01939">
        <w:t>loss of, or reduction in, job tenure; or</w:t>
      </w:r>
    </w:p>
    <w:p w:rsidR="005E760B" w:rsidRPr="00E01939" w:rsidRDefault="005E760B" w:rsidP="005E760B">
      <w:pPr>
        <w:pStyle w:val="Level3"/>
      </w:pPr>
      <w:r w:rsidRPr="00E01939">
        <w:t>alteration of hours of work; or</w:t>
      </w:r>
    </w:p>
    <w:p w:rsidR="005E760B" w:rsidRPr="00E01939" w:rsidRDefault="005E760B" w:rsidP="005E760B">
      <w:pPr>
        <w:pStyle w:val="Level3"/>
      </w:pPr>
      <w:r w:rsidRPr="00E01939">
        <w:t>the need for employees to be retrained or transferred to other work or locations; or</w:t>
      </w:r>
    </w:p>
    <w:p w:rsidR="005E760B" w:rsidRPr="00E01939" w:rsidRDefault="005E760B" w:rsidP="005E760B">
      <w:pPr>
        <w:pStyle w:val="Level3"/>
      </w:pPr>
      <w:r w:rsidRPr="00E01939">
        <w:t>job restructuring.</w:t>
      </w:r>
    </w:p>
    <w:p w:rsidR="005E760B" w:rsidRDefault="005E760B" w:rsidP="005E760B">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762446">
        <w:t>8.5</w:t>
      </w:r>
      <w:r>
        <w:rPr>
          <w:noProof/>
        </w:rPr>
        <w:fldChar w:fldCharType="end"/>
      </w:r>
      <w:r w:rsidRPr="00E01939">
        <w:t>, such alteration is taken not to have significant effect.</w:t>
      </w:r>
    </w:p>
    <w:p w:rsidR="005E760B" w:rsidRDefault="005E760B" w:rsidP="005E760B">
      <w:pPr>
        <w:pStyle w:val="Level1"/>
        <w:numPr>
          <w:ilvl w:val="0"/>
          <w:numId w:val="0"/>
        </w:numPr>
        <w:ind w:left="851" w:hanging="851"/>
      </w:pPr>
      <w:bookmarkStart w:id="39" w:name="_Toc17903003"/>
      <w:r w:rsidRPr="00E01939">
        <w:rPr>
          <w:noProof/>
        </w:rPr>
        <w:t>8A</w:t>
      </w:r>
      <w:r>
        <w:rPr>
          <w:noProof/>
        </w:rPr>
        <w:t>.</w:t>
      </w:r>
      <w:r w:rsidRPr="00E01939">
        <w:tab/>
        <w:t>Consultation about changes to rosters or hours of work</w:t>
      </w:r>
      <w:bookmarkEnd w:id="39"/>
    </w:p>
    <w:p w:rsidR="005E760B" w:rsidRPr="005E760B" w:rsidRDefault="005E760B" w:rsidP="005E760B">
      <w:pPr>
        <w:pStyle w:val="History"/>
      </w:pPr>
      <w:r>
        <w:t xml:space="preserve">[8A inserted by </w:t>
      </w:r>
      <w:hyperlink r:id="rId64" w:history="1">
        <w:r w:rsidRPr="005E760B">
          <w:rPr>
            <w:rStyle w:val="Hyperlink"/>
          </w:rPr>
          <w:t>PR610208</w:t>
        </w:r>
      </w:hyperlink>
      <w:r>
        <w:t xml:space="preserve"> ppc 01Nov18]</w:t>
      </w:r>
    </w:p>
    <w:p w:rsidR="005E760B" w:rsidRPr="00E01939" w:rsidRDefault="005E760B" w:rsidP="005E760B">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5E760B" w:rsidRPr="00E01939" w:rsidRDefault="005E760B" w:rsidP="005E760B">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5E760B" w:rsidRPr="00E01939" w:rsidRDefault="005E760B" w:rsidP="005E760B">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5E760B" w:rsidRPr="00E01939" w:rsidRDefault="005E760B" w:rsidP="005E760B">
      <w:pPr>
        <w:pStyle w:val="Level3"/>
      </w:pPr>
      <w:r w:rsidRPr="00E01939">
        <w:lastRenderedPageBreak/>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5E760B" w:rsidRPr="00E01939" w:rsidRDefault="005E760B" w:rsidP="005E760B">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5E760B" w:rsidRPr="00E01939" w:rsidRDefault="005E760B" w:rsidP="005E760B">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5E760B" w:rsidRDefault="005E760B" w:rsidP="005E760B">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5E760B" w:rsidRPr="005E760B" w:rsidRDefault="005E760B" w:rsidP="005E760B">
      <w:pPr>
        <w:pStyle w:val="Level1"/>
      </w:pPr>
      <w:bookmarkStart w:id="40" w:name="_Ref527719027"/>
      <w:bookmarkStart w:id="41" w:name="_Toc17903004"/>
      <w:r w:rsidRPr="00E01939">
        <w:t>Dispute resolution</w:t>
      </w:r>
      <w:bookmarkEnd w:id="40"/>
      <w:bookmarkEnd w:id="41"/>
    </w:p>
    <w:p w:rsidR="005E760B" w:rsidRDefault="00EA6632" w:rsidP="005E760B">
      <w:pPr>
        <w:pStyle w:val="History"/>
      </w:pPr>
      <w:bookmarkStart w:id="42" w:name="_Ref218410447"/>
      <w:r>
        <w:t xml:space="preserve">[Varied by </w:t>
      </w:r>
      <w:hyperlink r:id="rId65" w:history="1">
        <w:r>
          <w:rPr>
            <w:rStyle w:val="Hyperlink"/>
          </w:rPr>
          <w:t>PR542165</w:t>
        </w:r>
      </w:hyperlink>
      <w:r w:rsidR="005E760B">
        <w:t xml:space="preserve">; substituted by </w:t>
      </w:r>
      <w:hyperlink r:id="rId66" w:history="1">
        <w:r w:rsidR="005E760B" w:rsidRPr="005E760B">
          <w:rPr>
            <w:rStyle w:val="Hyperlink"/>
          </w:rPr>
          <w:t>PR610208</w:t>
        </w:r>
      </w:hyperlink>
      <w:r w:rsidR="005E760B">
        <w:t xml:space="preserve"> ppc 01Nov18]</w:t>
      </w:r>
    </w:p>
    <w:p w:rsidR="005E760B" w:rsidRPr="00FE0B4B" w:rsidRDefault="005E760B" w:rsidP="005E760B">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762446">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7" w:history="1">
        <w:r w:rsidRPr="00E01939">
          <w:rPr>
            <w:rStyle w:val="Hyperlink"/>
          </w:rPr>
          <w:t>NES</w:t>
        </w:r>
      </w:hyperlink>
      <w:r w:rsidRPr="00FE0B4B">
        <w:rPr>
          <w:sz w:val="22"/>
          <w:szCs w:val="22"/>
        </w:rPr>
        <w:t>.</w:t>
      </w:r>
    </w:p>
    <w:p w:rsidR="005E760B" w:rsidRPr="00E01939" w:rsidRDefault="005E760B" w:rsidP="005E760B">
      <w:pPr>
        <w:pStyle w:val="Level2"/>
      </w:pPr>
      <w:bookmarkStart w:id="43" w:name="_Ref527719033"/>
      <w:r>
        <w:t>T</w:t>
      </w:r>
      <w:r w:rsidRPr="00E01939">
        <w:t>he parties to the dispute must first try to resolve the dispute at the workplace through discussion between the employee or employees concerned and the relevant supervisor.</w:t>
      </w:r>
      <w:bookmarkEnd w:id="43"/>
    </w:p>
    <w:p w:rsidR="005E760B" w:rsidRPr="00E01939" w:rsidRDefault="005E760B" w:rsidP="005E760B">
      <w:pPr>
        <w:pStyle w:val="Level2"/>
      </w:pPr>
      <w:bookmarkStart w:id="44"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762446">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4"/>
    </w:p>
    <w:p w:rsidR="005E760B" w:rsidRPr="00E01939" w:rsidRDefault="005E760B" w:rsidP="005E760B">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762446">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762446">
        <w:t>9.3</w:t>
      </w:r>
      <w:r>
        <w:rPr>
          <w:noProof/>
        </w:rPr>
        <w:fldChar w:fldCharType="end"/>
      </w:r>
      <w:r w:rsidRPr="00E01939">
        <w:t>, a party to the dispute may refer it to the Fair Work Commission.</w:t>
      </w:r>
    </w:p>
    <w:p w:rsidR="005E760B" w:rsidRPr="00E01939" w:rsidRDefault="005E760B" w:rsidP="005E760B">
      <w:pPr>
        <w:pStyle w:val="Level2"/>
      </w:pPr>
      <w:r w:rsidRPr="00E01939">
        <w:t>The parties may agree on the process to be followed by the Fair Work Commission in dealing with the dispute, including mediation, conciliation and consent arbitration.</w:t>
      </w:r>
    </w:p>
    <w:p w:rsidR="005E760B" w:rsidRPr="00E01939" w:rsidRDefault="005E760B" w:rsidP="005E760B">
      <w:pPr>
        <w:pStyle w:val="Level2"/>
      </w:pPr>
      <w:r w:rsidRPr="00E01939">
        <w:t xml:space="preserve">If the dispute remains unresolved, the Fair Work Commission may use any method of dispute resolution that it is permitted by the </w:t>
      </w:r>
      <w:hyperlink r:id="rId68" w:history="1">
        <w:r w:rsidRPr="00E01939">
          <w:rPr>
            <w:rStyle w:val="Hyperlink"/>
          </w:rPr>
          <w:t>Act</w:t>
        </w:r>
      </w:hyperlink>
      <w:r w:rsidRPr="00E01939">
        <w:t xml:space="preserve"> to use and that it considers appropriate for resolving the dispute.</w:t>
      </w:r>
    </w:p>
    <w:p w:rsidR="005E760B" w:rsidRPr="00E01939" w:rsidRDefault="005E760B" w:rsidP="005E760B">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762446">
        <w:t>9</w:t>
      </w:r>
      <w:r>
        <w:rPr>
          <w:noProof/>
        </w:rPr>
        <w:fldChar w:fldCharType="end"/>
      </w:r>
      <w:r w:rsidRPr="00E01939">
        <w:t>.</w:t>
      </w:r>
    </w:p>
    <w:p w:rsidR="005E760B" w:rsidRPr="00E01939" w:rsidRDefault="005E760B" w:rsidP="005E760B">
      <w:pPr>
        <w:pStyle w:val="Level2"/>
      </w:pPr>
      <w:bookmarkStart w:id="45"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762446">
        <w:t>9</w:t>
      </w:r>
      <w:r>
        <w:rPr>
          <w:noProof/>
        </w:rPr>
        <w:fldChar w:fldCharType="end"/>
      </w:r>
      <w:r w:rsidRPr="00E01939">
        <w:t xml:space="preserve"> in relation to a dispute:</w:t>
      </w:r>
      <w:bookmarkEnd w:id="45"/>
    </w:p>
    <w:p w:rsidR="005E760B" w:rsidRPr="00E01939" w:rsidRDefault="005E760B" w:rsidP="005E760B">
      <w:pPr>
        <w:pStyle w:val="Level3"/>
      </w:pPr>
      <w:r w:rsidRPr="00E01939">
        <w:t xml:space="preserve">work must continue in accordance with this award and the </w:t>
      </w:r>
      <w:hyperlink r:id="rId69" w:history="1">
        <w:r w:rsidRPr="00E01939">
          <w:rPr>
            <w:rStyle w:val="Hyperlink"/>
          </w:rPr>
          <w:t>Act</w:t>
        </w:r>
      </w:hyperlink>
      <w:r w:rsidRPr="00E01939">
        <w:t>; and</w:t>
      </w:r>
    </w:p>
    <w:p w:rsidR="005E760B" w:rsidRPr="00E01939" w:rsidRDefault="005E760B" w:rsidP="005E760B">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5E760B" w:rsidRPr="005E760B" w:rsidRDefault="005E760B" w:rsidP="005E760B">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762446">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747C67" w:rsidRDefault="00747C67" w:rsidP="00747C67">
      <w:pPr>
        <w:pStyle w:val="Partheading"/>
      </w:pPr>
      <w:bookmarkStart w:id="46" w:name="_Toc239665817"/>
      <w:bookmarkStart w:id="47" w:name="_Toc243190517"/>
      <w:bookmarkStart w:id="48" w:name="_Toc17903005"/>
      <w:bookmarkStart w:id="49" w:name="Part3"/>
      <w:bookmarkEnd w:id="33"/>
      <w:bookmarkEnd w:id="42"/>
      <w:r>
        <w:lastRenderedPageBreak/>
        <w:t>Types of Employment and Termination of Employment</w:t>
      </w:r>
      <w:bookmarkEnd w:id="46"/>
      <w:bookmarkEnd w:id="47"/>
      <w:bookmarkEnd w:id="48"/>
    </w:p>
    <w:p w:rsidR="00747C67" w:rsidRDefault="00055435" w:rsidP="00747C67">
      <w:pPr>
        <w:pStyle w:val="Level1"/>
      </w:pPr>
      <w:bookmarkStart w:id="50" w:name="_Toc208885989"/>
      <w:bookmarkStart w:id="51" w:name="_Toc208886077"/>
      <w:bookmarkStart w:id="52" w:name="_Toc208902567"/>
      <w:bookmarkStart w:id="53" w:name="_Toc208932472"/>
      <w:bookmarkStart w:id="54" w:name="_Toc208932557"/>
      <w:bookmarkStart w:id="55" w:name="_Toc208979912"/>
      <w:bookmarkStart w:id="56" w:name="_Toc239665818"/>
      <w:bookmarkStart w:id="57" w:name="_Toc243190518"/>
      <w:bookmarkStart w:id="58" w:name="_Ref525549690"/>
      <w:bookmarkStart w:id="59" w:name="_Ref525549694"/>
      <w:bookmarkStart w:id="60" w:name="_Toc17903006"/>
      <w:r>
        <w:t>Types of e</w:t>
      </w:r>
      <w:r w:rsidR="00747C67" w:rsidRPr="00747C67">
        <w:t>mployment</w:t>
      </w:r>
      <w:bookmarkEnd w:id="50"/>
      <w:bookmarkEnd w:id="51"/>
      <w:bookmarkEnd w:id="52"/>
      <w:bookmarkEnd w:id="53"/>
      <w:bookmarkEnd w:id="54"/>
      <w:bookmarkEnd w:id="55"/>
      <w:bookmarkEnd w:id="56"/>
      <w:bookmarkEnd w:id="57"/>
      <w:bookmarkEnd w:id="58"/>
      <w:bookmarkEnd w:id="59"/>
      <w:bookmarkEnd w:id="60"/>
    </w:p>
    <w:p w:rsidR="00811571" w:rsidRPr="00C41E4E" w:rsidRDefault="00811571" w:rsidP="00811571">
      <w:pPr>
        <w:pStyle w:val="History"/>
      </w:pPr>
      <w:r>
        <w:t xml:space="preserve">[Varied by </w:t>
      </w:r>
      <w:hyperlink r:id="rId70" w:history="1">
        <w:r>
          <w:rPr>
            <w:rStyle w:val="Hyperlink"/>
          </w:rPr>
          <w:t>PR700554</w:t>
        </w:r>
      </w:hyperlink>
      <w:r>
        <w:t>]</w:t>
      </w:r>
    </w:p>
    <w:p w:rsidR="00944CEF" w:rsidRPr="00944CEF" w:rsidRDefault="00944CEF" w:rsidP="00944CEF">
      <w:r>
        <w:t xml:space="preserve">An employee may be engaged in any classification in this award on a full-time, part-time or casual basis. </w:t>
      </w:r>
    </w:p>
    <w:p w:rsidR="00747C67" w:rsidRDefault="00944CEF" w:rsidP="00F77E29">
      <w:pPr>
        <w:pStyle w:val="Level2Bold"/>
      </w:pPr>
      <w:r>
        <w:t>Full-time employment</w:t>
      </w:r>
    </w:p>
    <w:p w:rsidR="00944CEF" w:rsidRDefault="00944CEF" w:rsidP="00944CEF">
      <w:pPr>
        <w:pStyle w:val="Block1"/>
      </w:pPr>
      <w:r>
        <w:t>A full-time employee is an employee who is engaged to work an average of</w:t>
      </w:r>
      <w:r w:rsidR="00713D6E">
        <w:t xml:space="preserve"> </w:t>
      </w:r>
      <w:r>
        <w:t xml:space="preserve">35 ordinary hours per week. </w:t>
      </w:r>
    </w:p>
    <w:p w:rsidR="00944CEF" w:rsidRPr="00944CEF" w:rsidRDefault="00086E4D" w:rsidP="00F77E29">
      <w:pPr>
        <w:pStyle w:val="Level2Bold"/>
      </w:pPr>
      <w:r>
        <w:t>Part-time</w:t>
      </w:r>
      <w:r w:rsidR="00944CEF">
        <w:t xml:space="preserve"> employment </w:t>
      </w:r>
    </w:p>
    <w:p w:rsidR="00944CEF" w:rsidRDefault="00944CEF" w:rsidP="00944CEF">
      <w:pPr>
        <w:pStyle w:val="Level3"/>
      </w:pPr>
      <w:r>
        <w:t xml:space="preserve">A part-time employee is an employee who: </w:t>
      </w:r>
    </w:p>
    <w:p w:rsidR="00944CEF" w:rsidRDefault="00944CEF" w:rsidP="00944CEF">
      <w:pPr>
        <w:pStyle w:val="Level4"/>
      </w:pPr>
      <w:r>
        <w:t xml:space="preserve">is engaged to work an average of fewer than 35 ordinary hours per week; and </w:t>
      </w:r>
    </w:p>
    <w:p w:rsidR="00944CEF" w:rsidRPr="00944CEF" w:rsidRDefault="00944CEF" w:rsidP="00944CEF">
      <w:pPr>
        <w:pStyle w:val="Level4"/>
      </w:pPr>
      <w:r>
        <w:t xml:space="preserve">receives, on a pro rata basis, equivalent pay and conditions to those of full-time employees who do the same kind of work. </w:t>
      </w:r>
    </w:p>
    <w:p w:rsidR="00944CEF" w:rsidRPr="005A296C" w:rsidRDefault="00944CEF" w:rsidP="00944CEF">
      <w:pPr>
        <w:pStyle w:val="Level3"/>
      </w:pPr>
      <w:bookmarkStart w:id="61" w:name="_Ref525550057"/>
      <w:r w:rsidRPr="005A296C">
        <w:t>At the time of engagement the employer and the part-time employee will agree in writing on a regular pattern of work, specifying at least the days to be worked and the starting and finishing times.</w:t>
      </w:r>
      <w:bookmarkEnd w:id="61"/>
      <w:r w:rsidRPr="005A296C">
        <w:t xml:space="preserve"> </w:t>
      </w:r>
    </w:p>
    <w:p w:rsidR="00944CEF" w:rsidRPr="005A296C" w:rsidRDefault="00944CEF" w:rsidP="00944CEF">
      <w:pPr>
        <w:pStyle w:val="Level3"/>
      </w:pPr>
      <w:r w:rsidRPr="005A296C">
        <w:t xml:space="preserve">Any variation to the regular pattern of work will be recorded in writing. </w:t>
      </w:r>
    </w:p>
    <w:p w:rsidR="00944CEF" w:rsidRPr="005A296C" w:rsidRDefault="00944CEF" w:rsidP="00BA062A">
      <w:pPr>
        <w:pStyle w:val="Level3"/>
        <w:autoSpaceDE w:val="0"/>
      </w:pPr>
      <w:r w:rsidRPr="005A296C">
        <w:t xml:space="preserve">A part-time employee will be paid per hour 1/35th of the weekly </w:t>
      </w:r>
      <w:r w:rsidR="00542C38">
        <w:t xml:space="preserve">minimum </w:t>
      </w:r>
      <w:r w:rsidRPr="005A296C">
        <w:t>rate pr</w:t>
      </w:r>
      <w:r w:rsidR="00542C38">
        <w:t>escribed for the</w:t>
      </w:r>
      <w:r w:rsidR="00630B4B">
        <w:t>ir</w:t>
      </w:r>
      <w:r w:rsidR="00542C38">
        <w:t xml:space="preserve"> relevant classification and </w:t>
      </w:r>
      <w:r w:rsidRPr="005A296C">
        <w:t xml:space="preserve">level </w:t>
      </w:r>
      <w:r w:rsidR="00630B4B">
        <w:t>found in clause</w:t>
      </w:r>
      <w:r w:rsidR="002335BF">
        <w:t xml:space="preserve"> </w:t>
      </w:r>
      <w:r w:rsidR="00505B3C">
        <w:fldChar w:fldCharType="begin"/>
      </w:r>
      <w:r w:rsidR="002335BF">
        <w:instrText xml:space="preserve"> REF _Ref228683197 \w \h </w:instrText>
      </w:r>
      <w:r w:rsidR="00505B3C">
        <w:fldChar w:fldCharType="separate"/>
      </w:r>
      <w:r w:rsidR="00762446">
        <w:t>13</w:t>
      </w:r>
      <w:r w:rsidR="00505B3C">
        <w:fldChar w:fldCharType="end"/>
      </w:r>
      <w:r w:rsidR="00630B4B">
        <w:t>.</w:t>
      </w:r>
    </w:p>
    <w:p w:rsidR="00944CEF" w:rsidRPr="005A296C" w:rsidRDefault="00944CEF" w:rsidP="00F77E29">
      <w:pPr>
        <w:pStyle w:val="Level2Bold"/>
      </w:pPr>
      <w:r w:rsidRPr="005A296C">
        <w:t xml:space="preserve">Casual employment </w:t>
      </w:r>
    </w:p>
    <w:p w:rsidR="00944CEF" w:rsidRPr="005A296C" w:rsidRDefault="00944CEF" w:rsidP="00944CEF">
      <w:pPr>
        <w:pStyle w:val="Level3"/>
      </w:pPr>
      <w:r w:rsidRPr="005A296C">
        <w:t>A casual employee is one engaged and paid as such. A casual employee</w:t>
      </w:r>
      <w:r w:rsidR="00CA457F">
        <w:t>’</w:t>
      </w:r>
      <w:r w:rsidRPr="005A296C">
        <w:t xml:space="preserve">s ordinary hours of work are the lesser of an average of 35 hours per week or the hours required to be worked by the employer. </w:t>
      </w:r>
    </w:p>
    <w:p w:rsidR="00944CEF" w:rsidRDefault="00944CEF" w:rsidP="00BA062A">
      <w:pPr>
        <w:pStyle w:val="Level3"/>
        <w:autoSpaceDE w:val="0"/>
      </w:pPr>
      <w:r w:rsidRPr="005A296C">
        <w:t xml:space="preserve">For each hour worked, a casual employee will be paid no less than 1/35th of the minimum weekly rate of pay for their classification in clause </w:t>
      </w:r>
      <w:r w:rsidR="00505B3C" w:rsidRPr="00993B10">
        <w:fldChar w:fldCharType="begin"/>
      </w:r>
      <w:r w:rsidR="002335BF" w:rsidRPr="00993B10">
        <w:instrText xml:space="preserve"> REF _Ref228683197 \w \h </w:instrText>
      </w:r>
      <w:r w:rsidR="00505B3C" w:rsidRPr="00993B10">
        <w:fldChar w:fldCharType="separate"/>
      </w:r>
      <w:r w:rsidR="00762446">
        <w:t>13</w:t>
      </w:r>
      <w:r w:rsidR="00505B3C" w:rsidRPr="00993B10">
        <w:fldChar w:fldCharType="end"/>
      </w:r>
      <w:r w:rsidRPr="00993B10">
        <w:t xml:space="preserve">, </w:t>
      </w:r>
      <w:r>
        <w:t>plus a casual loading of 25%. The loading constitutes part of the casual employee</w:t>
      </w:r>
      <w:r w:rsidR="00CA457F">
        <w:t>’</w:t>
      </w:r>
      <w:r>
        <w:t xml:space="preserve">s all purpose rate. A casual employee will receive a minimum of four hours payment for each engagement. </w:t>
      </w:r>
    </w:p>
    <w:p w:rsidR="00944CEF" w:rsidRDefault="00944CEF" w:rsidP="00944CEF">
      <w:pPr>
        <w:pStyle w:val="Level3"/>
      </w:pPr>
      <w:r>
        <w:t xml:space="preserve">The casual loading is paid </w:t>
      </w:r>
      <w:r w:rsidR="002E1081">
        <w:t>instead</w:t>
      </w:r>
      <w:r>
        <w:t xml:space="preserve"> of annual leave,</w:t>
      </w:r>
      <w:r w:rsidR="007473BE">
        <w:t xml:space="preserve"> paid</w:t>
      </w:r>
      <w:r>
        <w:t xml:space="preserve"> personal/carer</w:t>
      </w:r>
      <w:r w:rsidR="00CA457F">
        <w:t>’</w:t>
      </w:r>
      <w:r>
        <w:t xml:space="preserve">s leave, notice of termination, redundancy benefits and the other attributes of full-time or part-time employment. </w:t>
      </w:r>
    </w:p>
    <w:p w:rsidR="00693339" w:rsidRDefault="00693339" w:rsidP="00693339">
      <w:pPr>
        <w:pStyle w:val="Level2Bold"/>
      </w:pPr>
      <w:r>
        <w:t>Right to request casual conversion</w:t>
      </w:r>
    </w:p>
    <w:p w:rsidR="00693339" w:rsidRPr="00AD5F32" w:rsidRDefault="00693339" w:rsidP="00693339">
      <w:pPr>
        <w:pStyle w:val="History"/>
      </w:pPr>
      <w:r w:rsidRPr="00693339">
        <w:t xml:space="preserve">[10.4 inserted by </w:t>
      </w:r>
      <w:hyperlink r:id="rId71" w:history="1">
        <w:r w:rsidRPr="00693339">
          <w:rPr>
            <w:rStyle w:val="Hyperlink"/>
          </w:rPr>
          <w:t>PR700554</w:t>
        </w:r>
      </w:hyperlink>
      <w:r w:rsidRPr="00693339">
        <w:rPr>
          <w:noProof/>
        </w:rPr>
        <w:t xml:space="preserve"> ppc 01Oct18</w:t>
      </w:r>
      <w:r w:rsidRPr="00693339">
        <w:t>]</w:t>
      </w:r>
    </w:p>
    <w:p w:rsidR="00693339" w:rsidRDefault="00693339" w:rsidP="00811571">
      <w:pPr>
        <w:pStyle w:val="Level3"/>
      </w:pPr>
      <w:r>
        <w:t>A person engaged by a particular employer as a regular casual employee may request that their employment be converted to full-time or part-time employment.</w:t>
      </w:r>
    </w:p>
    <w:p w:rsidR="00693339" w:rsidRDefault="00693339" w:rsidP="00811571">
      <w:pPr>
        <w:pStyle w:val="Level3"/>
      </w:pPr>
      <w:bookmarkStart w:id="62" w:name="_Ref525550020"/>
      <w:r>
        <w:lastRenderedPageBreak/>
        <w:t xml:space="preserve">A </w:t>
      </w:r>
      <w:r w:rsidRPr="00A61641">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62"/>
      <w:r>
        <w:t xml:space="preserve"> </w:t>
      </w:r>
    </w:p>
    <w:p w:rsidR="00693339" w:rsidRDefault="00693339" w:rsidP="00811571">
      <w:pPr>
        <w:pStyle w:val="Level3"/>
      </w:pPr>
      <w:r>
        <w:t>A regular casual employee who has worked equivalent full-time hours over the preceding period of 12 months’ casual employment may request to have their employment converted to full-time employment.</w:t>
      </w:r>
    </w:p>
    <w:p w:rsidR="00693339" w:rsidRDefault="00693339" w:rsidP="00811571">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693339" w:rsidRDefault="00693339" w:rsidP="00811571">
      <w:pPr>
        <w:pStyle w:val="Level3"/>
      </w:pPr>
      <w:r>
        <w:t>Any request under this subclause must be in writing and provided to the employer.</w:t>
      </w:r>
    </w:p>
    <w:p w:rsidR="00693339" w:rsidRDefault="00693339" w:rsidP="00811571">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693339" w:rsidRDefault="00693339" w:rsidP="00811571">
      <w:pPr>
        <w:pStyle w:val="Level3"/>
      </w:pPr>
      <w:r>
        <w:t>Reasonable grounds for refusal include that:</w:t>
      </w:r>
    </w:p>
    <w:p w:rsidR="00693339" w:rsidRDefault="00693339" w:rsidP="00811571">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20093E">
        <w:fldChar w:fldCharType="begin"/>
      </w:r>
      <w:r w:rsidR="0020093E">
        <w:instrText xml:space="preserve"> REF _Ref525550020 \n \h </w:instrText>
      </w:r>
      <w:r w:rsidR="0020093E">
        <w:fldChar w:fldCharType="separate"/>
      </w:r>
      <w:r w:rsidR="00762446">
        <w:t>(b)</w:t>
      </w:r>
      <w:r w:rsidR="0020093E">
        <w:fldChar w:fldCharType="end"/>
      </w:r>
      <w:r>
        <w:t>;</w:t>
      </w:r>
    </w:p>
    <w:p w:rsidR="00693339" w:rsidRDefault="00693339" w:rsidP="00811571">
      <w:pPr>
        <w:pStyle w:val="Level4"/>
      </w:pPr>
      <w:r>
        <w:t xml:space="preserve">it is known or reasonably foreseeable that the regular casual employee’s position will cease to exist within the next 12 months; </w:t>
      </w:r>
    </w:p>
    <w:p w:rsidR="00693339" w:rsidRDefault="00693339" w:rsidP="00811571">
      <w:pPr>
        <w:pStyle w:val="Level4"/>
      </w:pPr>
      <w:r>
        <w:t>it is known or reasonably foreseeable that the hours of work which the regular casual employee is required to perform will be significantly reduced in the next 12 months; or</w:t>
      </w:r>
    </w:p>
    <w:p w:rsidR="00693339" w:rsidRDefault="00693339" w:rsidP="00811571">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693339" w:rsidRDefault="00693339" w:rsidP="00811571">
      <w:pPr>
        <w:pStyle w:val="Level3"/>
      </w:pPr>
      <w:r>
        <w:t>For any ground of refusal to be reasonable, it must be based on facts which are known or reasonably foreseeable.</w:t>
      </w:r>
    </w:p>
    <w:p w:rsidR="00693339" w:rsidRDefault="00693339" w:rsidP="00811571">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E466DA">
        <w:fldChar w:fldCharType="begin"/>
      </w:r>
      <w:r w:rsidR="00E466DA">
        <w:instrText xml:space="preserve"> REF _Ref527719027 \r \h </w:instrText>
      </w:r>
      <w:r w:rsidR="00E466DA">
        <w:fldChar w:fldCharType="separate"/>
      </w:r>
      <w:r w:rsidR="00762446">
        <w:t>9</w:t>
      </w:r>
      <w:r w:rsidR="00E466DA">
        <w:fldChar w:fldCharType="end"/>
      </w:r>
      <w:r>
        <w:t>. Under that procedure, the employee or the employer may refer the matter to the Fair Work Commission if the dispute cannot be resolved at the workplace level.</w:t>
      </w:r>
    </w:p>
    <w:p w:rsidR="00693339" w:rsidRDefault="00693339" w:rsidP="00811571">
      <w:pPr>
        <w:pStyle w:val="Level3"/>
      </w:pPr>
      <w:r>
        <w:lastRenderedPageBreak/>
        <w:t>Where it is agreed that a casual employee will have their employment converted to full-time or part-time employment as provided for in this clause, the employer and employee must discuss and record in writing:</w:t>
      </w:r>
    </w:p>
    <w:p w:rsidR="00693339" w:rsidRDefault="00693339" w:rsidP="00811571">
      <w:pPr>
        <w:pStyle w:val="Level4"/>
      </w:pPr>
      <w:r>
        <w:t>the form of employment to which the employee will convert – that is, full-time or part-time employment; and</w:t>
      </w:r>
    </w:p>
    <w:p w:rsidR="00693339" w:rsidRDefault="00693339" w:rsidP="00811571">
      <w:pPr>
        <w:pStyle w:val="Level4"/>
      </w:pPr>
      <w:r>
        <w:t xml:space="preserve">if it is agreed that the employee will become a part-time employee, the matters referred to in clause </w:t>
      </w:r>
      <w:r w:rsidR="0020093E">
        <w:fldChar w:fldCharType="begin"/>
      </w:r>
      <w:r w:rsidR="0020093E">
        <w:instrText xml:space="preserve"> REF _Ref525550057 \w \h </w:instrText>
      </w:r>
      <w:r w:rsidR="0020093E">
        <w:fldChar w:fldCharType="separate"/>
      </w:r>
      <w:r w:rsidR="00762446">
        <w:t>10.2(b)</w:t>
      </w:r>
      <w:r w:rsidR="0020093E">
        <w:fldChar w:fldCharType="end"/>
      </w:r>
      <w:r>
        <w:t>.</w:t>
      </w:r>
    </w:p>
    <w:p w:rsidR="00693339" w:rsidRDefault="00693339" w:rsidP="00811571">
      <w:pPr>
        <w:pStyle w:val="Level3"/>
      </w:pPr>
      <w:r>
        <w:t>The conversion will take effect from the start of the next pay cycle following such agreement being reached unless otherwise agreed.</w:t>
      </w:r>
    </w:p>
    <w:p w:rsidR="00693339" w:rsidRDefault="00693339" w:rsidP="00811571">
      <w:pPr>
        <w:pStyle w:val="Level3"/>
      </w:pPr>
      <w:r>
        <w:t>Once a casual employee has converted to full-time or part-time employment, the employee may only revert to casual employment with the written agreement of the employer.</w:t>
      </w:r>
    </w:p>
    <w:p w:rsidR="00693339" w:rsidRDefault="00693339" w:rsidP="00811571">
      <w:pPr>
        <w:pStyle w:val="Level3"/>
      </w:pPr>
      <w:r>
        <w:t>A casual employee must not be engaged and re-engaged (which includes a refusal to re-engage), or have their hours reduced or varied, in order to avoid any right or obligation under this clause.</w:t>
      </w:r>
    </w:p>
    <w:p w:rsidR="00693339" w:rsidRDefault="00693339" w:rsidP="00811571">
      <w:pPr>
        <w:pStyle w:val="Level3"/>
      </w:pPr>
      <w:r>
        <w:t>Nothing in this clause obliges a regular casual employee to convert to full-time or part-time employment, nor permits an employer to require a regular casual employee to so convert.</w:t>
      </w:r>
    </w:p>
    <w:p w:rsidR="00693339" w:rsidRDefault="00693339" w:rsidP="00811571">
      <w:pPr>
        <w:pStyle w:val="Level3"/>
      </w:pPr>
      <w:r>
        <w:t>Nothing in this clause requires an employer to increase the hours of a regular casual employee seeking conversion to full-time or part-time employment.</w:t>
      </w:r>
    </w:p>
    <w:p w:rsidR="00693339" w:rsidRDefault="00693339" w:rsidP="00811571">
      <w:pPr>
        <w:pStyle w:val="Level3"/>
      </w:pPr>
      <w:bookmarkStart w:id="63" w:name="_Ref525550075"/>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w:t>
      </w:r>
      <w:r w:rsidR="00242A33">
        <w:t> </w:t>
      </w:r>
      <w:r>
        <w:t>January</w:t>
      </w:r>
      <w:r w:rsidR="00242A33">
        <w:t> </w:t>
      </w:r>
      <w:r>
        <w:t>2019.</w:t>
      </w:r>
      <w:bookmarkEnd w:id="63"/>
      <w:r>
        <w:t xml:space="preserve"> </w:t>
      </w:r>
    </w:p>
    <w:p w:rsidR="00693339" w:rsidRDefault="00693339" w:rsidP="00811571">
      <w:pPr>
        <w:pStyle w:val="Level3"/>
      </w:pPr>
      <w:r>
        <w:t xml:space="preserve">A casual employee’s right to request to convert is not affected if the employer fails to comply with the notice requirements in paragraph </w:t>
      </w:r>
      <w:r w:rsidR="0020093E">
        <w:fldChar w:fldCharType="begin"/>
      </w:r>
      <w:r w:rsidR="0020093E">
        <w:instrText xml:space="preserve"> REF _Ref525550075 \n \h </w:instrText>
      </w:r>
      <w:r w:rsidR="0020093E">
        <w:fldChar w:fldCharType="separate"/>
      </w:r>
      <w:r w:rsidR="00762446">
        <w:t>(p)</w:t>
      </w:r>
      <w:r w:rsidR="0020093E">
        <w:fldChar w:fldCharType="end"/>
      </w:r>
      <w:r>
        <w:t>.</w:t>
      </w:r>
    </w:p>
    <w:p w:rsidR="005E760B" w:rsidRPr="00E01939" w:rsidRDefault="005E760B" w:rsidP="005E760B">
      <w:pPr>
        <w:pStyle w:val="Level1"/>
      </w:pPr>
      <w:bookmarkStart w:id="64" w:name="_Ref527908579"/>
      <w:bookmarkStart w:id="65" w:name="_Ref527908581"/>
      <w:bookmarkStart w:id="66" w:name="_Toc17903007"/>
      <w:r w:rsidRPr="00E01939">
        <w:t>Termination of employment</w:t>
      </w:r>
      <w:bookmarkEnd w:id="64"/>
      <w:bookmarkEnd w:id="65"/>
      <w:bookmarkEnd w:id="66"/>
    </w:p>
    <w:p w:rsidR="005E760B" w:rsidRDefault="00F44B3F" w:rsidP="005E760B">
      <w:pPr>
        <w:pStyle w:val="History"/>
      </w:pPr>
      <w:r>
        <w:t>[11 s</w:t>
      </w:r>
      <w:r w:rsidR="005E760B">
        <w:t xml:space="preserve">ubstituted by </w:t>
      </w:r>
      <w:hyperlink r:id="rId72" w:history="1">
        <w:r w:rsidR="005E760B" w:rsidRPr="005E760B">
          <w:rPr>
            <w:rStyle w:val="Hyperlink"/>
          </w:rPr>
          <w:t>PR610208</w:t>
        </w:r>
      </w:hyperlink>
      <w:r w:rsidR="005E760B">
        <w:rPr>
          <w:noProof/>
        </w:rPr>
        <w:t xml:space="preserve"> ppc 01Nov</w:t>
      </w:r>
      <w:r w:rsidR="005E760B" w:rsidRPr="00693339">
        <w:rPr>
          <w:noProof/>
        </w:rPr>
        <w:t>18</w:t>
      </w:r>
      <w:r w:rsidR="005E760B" w:rsidRPr="00693339">
        <w:t>]</w:t>
      </w:r>
    </w:p>
    <w:p w:rsidR="005E760B" w:rsidRPr="00E01939" w:rsidRDefault="005E760B" w:rsidP="005E760B">
      <w:pPr>
        <w:keepNext/>
      </w:pPr>
      <w:r w:rsidRPr="00E01939">
        <w:t xml:space="preserve">Note: The </w:t>
      </w:r>
      <w:hyperlink r:id="rId73" w:history="1">
        <w:r w:rsidRPr="00E01939">
          <w:rPr>
            <w:rStyle w:val="Hyperlink"/>
          </w:rPr>
          <w:t>NES</w:t>
        </w:r>
      </w:hyperlink>
      <w:r w:rsidRPr="00E01939">
        <w:t xml:space="preserve"> sets out requirements for notice of termination by an employer. See ss.117 and 123 of the </w:t>
      </w:r>
      <w:hyperlink r:id="rId74" w:history="1">
        <w:r w:rsidRPr="00E01939">
          <w:rPr>
            <w:rStyle w:val="Hyperlink"/>
          </w:rPr>
          <w:t>Act</w:t>
        </w:r>
      </w:hyperlink>
      <w:r w:rsidRPr="00E01939">
        <w:t xml:space="preserve">. </w:t>
      </w:r>
    </w:p>
    <w:p w:rsidR="005E760B" w:rsidRPr="00E01939" w:rsidRDefault="005E760B" w:rsidP="005E760B">
      <w:pPr>
        <w:pStyle w:val="Level2Bold"/>
      </w:pPr>
      <w:r w:rsidRPr="00E01939">
        <w:t>Notice of termination by an employee</w:t>
      </w:r>
    </w:p>
    <w:p w:rsidR="005E760B" w:rsidRPr="00E01939" w:rsidRDefault="005E760B" w:rsidP="005E760B">
      <w:pPr>
        <w:pStyle w:val="Level3"/>
      </w:pPr>
      <w:r w:rsidRPr="00E01939">
        <w:t xml:space="preserve">This clause applies to all employees except those identified in ss.123(1) and 123(3) of the </w:t>
      </w:r>
      <w:hyperlink r:id="rId75" w:history="1">
        <w:r w:rsidRPr="00E01939">
          <w:rPr>
            <w:rStyle w:val="Hyperlink"/>
          </w:rPr>
          <w:t>Act</w:t>
        </w:r>
      </w:hyperlink>
      <w:r w:rsidRPr="00E01939">
        <w:t>.</w:t>
      </w:r>
    </w:p>
    <w:p w:rsidR="005E760B" w:rsidRPr="00E01939" w:rsidRDefault="005E760B" w:rsidP="005E760B">
      <w:pPr>
        <w:pStyle w:val="Level3"/>
      </w:pPr>
      <w:bookmarkStart w:id="67"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762446"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67"/>
    </w:p>
    <w:p w:rsidR="005E760B" w:rsidRPr="002B7105" w:rsidRDefault="005E760B" w:rsidP="005E760B">
      <w:pPr>
        <w:pStyle w:val="Block2"/>
        <w:rPr>
          <w:b/>
        </w:rPr>
      </w:pPr>
      <w:bookmarkStart w:id="68" w:name="Table_1"/>
      <w:r w:rsidRPr="002B7105">
        <w:rPr>
          <w:b/>
        </w:rPr>
        <w:lastRenderedPageBreak/>
        <w:t>Table 1—Period of notice</w:t>
      </w:r>
      <w:bookmarkEnd w:id="6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5E760B" w:rsidRPr="00E01939" w:rsidTr="005E760B">
        <w:trPr>
          <w:tblHeader/>
          <w:tblCellSpacing w:w="0" w:type="dxa"/>
        </w:trPr>
        <w:tc>
          <w:tcPr>
            <w:tcW w:w="3707" w:type="pct"/>
            <w:hideMark/>
          </w:tcPr>
          <w:p w:rsidR="005E760B" w:rsidRPr="002B7105" w:rsidRDefault="005E760B" w:rsidP="005E760B">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5E760B" w:rsidRPr="002B7105" w:rsidRDefault="005E760B" w:rsidP="005E760B">
            <w:pPr>
              <w:pStyle w:val="AMODTable"/>
              <w:rPr>
                <w:b/>
              </w:rPr>
            </w:pPr>
            <w:r w:rsidRPr="002B7105">
              <w:rPr>
                <w:b/>
              </w:rPr>
              <w:t>Column 2</w:t>
            </w:r>
            <w:r>
              <w:rPr>
                <w:b/>
              </w:rPr>
              <w:br/>
            </w:r>
            <w:r w:rsidRPr="002B7105">
              <w:rPr>
                <w:b/>
              </w:rPr>
              <w:t>Period of notice</w:t>
            </w:r>
          </w:p>
        </w:tc>
      </w:tr>
      <w:tr w:rsidR="005E760B" w:rsidRPr="00E01939" w:rsidTr="005E760B">
        <w:trPr>
          <w:tblCellSpacing w:w="0" w:type="dxa"/>
        </w:trPr>
        <w:tc>
          <w:tcPr>
            <w:tcW w:w="3707" w:type="pct"/>
            <w:hideMark/>
          </w:tcPr>
          <w:p w:rsidR="005E760B" w:rsidRPr="00E01939" w:rsidRDefault="005E760B" w:rsidP="005E760B">
            <w:pPr>
              <w:pStyle w:val="AMODTable"/>
            </w:pPr>
            <w:r w:rsidRPr="00E01939">
              <w:t>Not more than 1 year</w:t>
            </w:r>
          </w:p>
        </w:tc>
        <w:tc>
          <w:tcPr>
            <w:tcW w:w="1293" w:type="pct"/>
            <w:hideMark/>
          </w:tcPr>
          <w:p w:rsidR="005E760B" w:rsidRPr="00E01939" w:rsidRDefault="005E760B" w:rsidP="005E760B">
            <w:pPr>
              <w:pStyle w:val="AMODTable"/>
            </w:pPr>
            <w:r w:rsidRPr="00E01939">
              <w:t>1 week</w:t>
            </w:r>
          </w:p>
        </w:tc>
      </w:tr>
      <w:tr w:rsidR="005E760B" w:rsidRPr="00E01939" w:rsidTr="005E760B">
        <w:trPr>
          <w:tblCellSpacing w:w="0" w:type="dxa"/>
        </w:trPr>
        <w:tc>
          <w:tcPr>
            <w:tcW w:w="3707" w:type="pct"/>
            <w:hideMark/>
          </w:tcPr>
          <w:p w:rsidR="005E760B" w:rsidRPr="00E01939" w:rsidRDefault="005E760B" w:rsidP="005E760B">
            <w:pPr>
              <w:pStyle w:val="AMODTable"/>
            </w:pPr>
            <w:r w:rsidRPr="00E01939">
              <w:t>More than 1 year but not more than 3 years</w:t>
            </w:r>
          </w:p>
        </w:tc>
        <w:tc>
          <w:tcPr>
            <w:tcW w:w="1293" w:type="pct"/>
            <w:hideMark/>
          </w:tcPr>
          <w:p w:rsidR="005E760B" w:rsidRPr="00E01939" w:rsidRDefault="005E760B" w:rsidP="005E760B">
            <w:pPr>
              <w:pStyle w:val="AMODTable"/>
            </w:pPr>
            <w:r w:rsidRPr="00E01939">
              <w:t>2 weeks</w:t>
            </w:r>
          </w:p>
        </w:tc>
      </w:tr>
      <w:tr w:rsidR="005E760B" w:rsidRPr="00E01939" w:rsidTr="005E760B">
        <w:trPr>
          <w:tblCellSpacing w:w="0" w:type="dxa"/>
        </w:trPr>
        <w:tc>
          <w:tcPr>
            <w:tcW w:w="3707" w:type="pct"/>
            <w:hideMark/>
          </w:tcPr>
          <w:p w:rsidR="005E760B" w:rsidRPr="00E01939" w:rsidRDefault="005E760B" w:rsidP="005E760B">
            <w:pPr>
              <w:pStyle w:val="AMODTable"/>
            </w:pPr>
            <w:r w:rsidRPr="00E01939">
              <w:t>More than 3 years but not more than 5 years</w:t>
            </w:r>
          </w:p>
        </w:tc>
        <w:tc>
          <w:tcPr>
            <w:tcW w:w="1293" w:type="pct"/>
            <w:hideMark/>
          </w:tcPr>
          <w:p w:rsidR="005E760B" w:rsidRPr="00E01939" w:rsidRDefault="005E760B" w:rsidP="005E760B">
            <w:pPr>
              <w:pStyle w:val="AMODTable"/>
            </w:pPr>
            <w:r w:rsidRPr="00E01939">
              <w:t>3 weeks</w:t>
            </w:r>
          </w:p>
        </w:tc>
      </w:tr>
      <w:tr w:rsidR="005E760B" w:rsidRPr="00E01939" w:rsidTr="005E760B">
        <w:trPr>
          <w:tblCellSpacing w:w="0" w:type="dxa"/>
        </w:trPr>
        <w:tc>
          <w:tcPr>
            <w:tcW w:w="3707" w:type="pct"/>
            <w:hideMark/>
          </w:tcPr>
          <w:p w:rsidR="005E760B" w:rsidRPr="00E01939" w:rsidRDefault="005E760B" w:rsidP="005E760B">
            <w:pPr>
              <w:pStyle w:val="AMODTable"/>
            </w:pPr>
            <w:r w:rsidRPr="00E01939">
              <w:t>More than 5 years</w:t>
            </w:r>
          </w:p>
        </w:tc>
        <w:tc>
          <w:tcPr>
            <w:tcW w:w="1293" w:type="pct"/>
            <w:hideMark/>
          </w:tcPr>
          <w:p w:rsidR="005E760B" w:rsidRPr="00E01939" w:rsidRDefault="005E760B" w:rsidP="005E760B">
            <w:pPr>
              <w:pStyle w:val="AMODTable"/>
            </w:pPr>
            <w:r w:rsidRPr="00E01939">
              <w:t>4 weeks</w:t>
            </w:r>
          </w:p>
        </w:tc>
      </w:tr>
    </w:tbl>
    <w:p w:rsidR="005E760B" w:rsidRPr="00E01939" w:rsidRDefault="005E760B" w:rsidP="005E760B">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5E760B" w:rsidRPr="00E01939" w:rsidRDefault="005E760B" w:rsidP="005E760B">
      <w:pPr>
        <w:pStyle w:val="Level3"/>
      </w:pPr>
      <w:r w:rsidRPr="00E01939">
        <w:t xml:space="preserve">In </w:t>
      </w:r>
      <w:r>
        <w:t xml:space="preserve">paragraph </w:t>
      </w:r>
      <w:r>
        <w:fldChar w:fldCharType="begin"/>
      </w:r>
      <w:r>
        <w:instrText xml:space="preserve"> REF _Ref527719172 \n \h </w:instrText>
      </w:r>
      <w:r>
        <w:fldChar w:fldCharType="separate"/>
      </w:r>
      <w:r w:rsidR="00762446">
        <w:t>(b)</w:t>
      </w:r>
      <w:r>
        <w:fldChar w:fldCharType="end"/>
      </w:r>
      <w:r w:rsidRPr="00E01939">
        <w:t xml:space="preserve"> </w:t>
      </w:r>
      <w:r w:rsidRPr="00FE0B4B">
        <w:rPr>
          <w:b/>
          <w:bCs/>
        </w:rPr>
        <w:t>continuous service</w:t>
      </w:r>
      <w:r w:rsidRPr="00E01939">
        <w:t xml:space="preserve"> has the same meaning as in s.117 of the </w:t>
      </w:r>
      <w:hyperlink r:id="rId76" w:history="1">
        <w:r w:rsidRPr="00E01939">
          <w:rPr>
            <w:rStyle w:val="Hyperlink"/>
          </w:rPr>
          <w:t>Act</w:t>
        </w:r>
      </w:hyperlink>
      <w:r w:rsidRPr="00E01939">
        <w:t>.</w:t>
      </w:r>
    </w:p>
    <w:p w:rsidR="005E760B" w:rsidRPr="00E01939" w:rsidRDefault="005E760B" w:rsidP="005E760B">
      <w:pPr>
        <w:pStyle w:val="Level3"/>
      </w:pPr>
      <w:bookmarkStart w:id="6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762446">
        <w:t>(b)</w:t>
      </w:r>
      <w:r>
        <w:fldChar w:fldCharType="end"/>
      </w:r>
      <w:r w:rsidRPr="00E01939">
        <w:t>, then the employer may deduct from wages due to the employee under this award an amount that is no more than one week’s wages for the employee.</w:t>
      </w:r>
      <w:bookmarkEnd w:id="69"/>
    </w:p>
    <w:p w:rsidR="005E760B" w:rsidRPr="00E01939" w:rsidRDefault="005E760B" w:rsidP="005E760B">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762446">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762446">
        <w:t>(d)</w:t>
      </w:r>
      <w:r>
        <w:fldChar w:fldCharType="end"/>
      </w:r>
      <w:r>
        <w:t>.</w:t>
      </w:r>
    </w:p>
    <w:p w:rsidR="005E760B" w:rsidRPr="00E01939" w:rsidRDefault="005E760B" w:rsidP="005E760B">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762446">
        <w:t>(d)</w:t>
      </w:r>
      <w:r>
        <w:fldChar w:fldCharType="end"/>
      </w:r>
      <w:r w:rsidRPr="00E01939">
        <w:t xml:space="preserve"> must not be unreasonable in the circumstances.</w:t>
      </w:r>
    </w:p>
    <w:p w:rsidR="005E760B" w:rsidRPr="00E01939" w:rsidRDefault="005E760B" w:rsidP="005E760B">
      <w:pPr>
        <w:pStyle w:val="Level2Bold"/>
      </w:pPr>
      <w:bookmarkStart w:id="70" w:name="_Ref527719241"/>
      <w:r w:rsidRPr="00E01939">
        <w:t>Job search entitlement</w:t>
      </w:r>
      <w:bookmarkEnd w:id="70"/>
    </w:p>
    <w:p w:rsidR="005E760B" w:rsidRPr="00E01939" w:rsidRDefault="005E760B" w:rsidP="005E760B">
      <w:pPr>
        <w:pStyle w:val="Block1"/>
      </w:pPr>
      <w:r w:rsidRPr="00E01939">
        <w:t>Where an employer has given notice of termination to an employee, the employee must be allowed time off without loss of pay of up to one day for the purpose of seeking other employment.</w:t>
      </w:r>
    </w:p>
    <w:p w:rsidR="005E760B" w:rsidRPr="005E760B" w:rsidRDefault="005E760B" w:rsidP="005E760B">
      <w:pPr>
        <w:pStyle w:val="Level2"/>
      </w:pPr>
      <w:bookmarkStart w:id="71" w:name="_Ref17902896"/>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762446">
        <w:t>11.2</w:t>
      </w:r>
      <w:r>
        <w:rPr>
          <w:noProof/>
        </w:rPr>
        <w:fldChar w:fldCharType="end"/>
      </w:r>
      <w:r w:rsidRPr="00E01939">
        <w:t xml:space="preserve"> is to be taken at times that are convenient to the employee after consultation with the employer.</w:t>
      </w:r>
      <w:bookmarkEnd w:id="71"/>
    </w:p>
    <w:p w:rsidR="00747C67" w:rsidRDefault="00747C67" w:rsidP="00747C67">
      <w:pPr>
        <w:pStyle w:val="Level1"/>
      </w:pPr>
      <w:bookmarkStart w:id="72" w:name="_Toc239665820"/>
      <w:bookmarkStart w:id="73" w:name="_Toc243190520"/>
      <w:bookmarkStart w:id="74" w:name="_Ref413763620"/>
      <w:bookmarkStart w:id="75" w:name="_Ref413763627"/>
      <w:bookmarkStart w:id="76" w:name="_Ref17902676"/>
      <w:bookmarkStart w:id="77" w:name="_Ref17902680"/>
      <w:bookmarkStart w:id="78" w:name="_Ref17902833"/>
      <w:bookmarkStart w:id="79" w:name="_Toc17903008"/>
      <w:r w:rsidRPr="00747C67">
        <w:t>Redundancy</w:t>
      </w:r>
      <w:bookmarkEnd w:id="72"/>
      <w:bookmarkEnd w:id="73"/>
      <w:bookmarkEnd w:id="74"/>
      <w:bookmarkEnd w:id="75"/>
      <w:bookmarkEnd w:id="76"/>
      <w:bookmarkEnd w:id="77"/>
      <w:bookmarkEnd w:id="78"/>
      <w:bookmarkEnd w:id="79"/>
    </w:p>
    <w:p w:rsidR="00380F10" w:rsidRDefault="00380F10" w:rsidP="00380F10">
      <w:pPr>
        <w:pStyle w:val="History"/>
      </w:pPr>
      <w:r>
        <w:t xml:space="preserve">[Varied by </w:t>
      </w:r>
      <w:hyperlink r:id="rId77" w:history="1">
        <w:r>
          <w:rPr>
            <w:rStyle w:val="Hyperlink"/>
          </w:rPr>
          <w:t>PR994520</w:t>
        </w:r>
      </w:hyperlink>
      <w:r w:rsidR="00F05338">
        <w:t xml:space="preserve">, </w:t>
      </w:r>
      <w:hyperlink r:id="rId78" w:history="1">
        <w:r w:rsidR="00F05338" w:rsidRPr="008D1E36">
          <w:rPr>
            <w:rStyle w:val="Hyperlink"/>
          </w:rPr>
          <w:t>PR503660</w:t>
        </w:r>
      </w:hyperlink>
      <w:r w:rsidR="00591217">
        <w:t xml:space="preserve">, </w:t>
      </w:r>
      <w:hyperlink r:id="rId79" w:history="1">
        <w:r w:rsidR="00591217">
          <w:rPr>
            <w:rStyle w:val="Hyperlink"/>
          </w:rPr>
          <w:t>PR561478</w:t>
        </w:r>
      </w:hyperlink>
      <w:r w:rsidR="007C0BA5">
        <w:t>;</w:t>
      </w:r>
      <w:r w:rsidR="007C0BA5" w:rsidRPr="007C0BA5">
        <w:t xml:space="preserve"> </w:t>
      </w:r>
      <w:r w:rsidR="007C0BA5">
        <w:t xml:space="preserve">substituted by </w:t>
      </w:r>
      <w:hyperlink r:id="rId80" w:history="1">
        <w:r w:rsidR="007E59DF">
          <w:rPr>
            <w:rStyle w:val="Hyperlink"/>
          </w:rPr>
          <w:t>PR711478</w:t>
        </w:r>
      </w:hyperlink>
      <w:r w:rsidR="007C0BA5">
        <w:t xml:space="preserve"> ppc </w:t>
      </w:r>
      <w:r w:rsidR="00246BFD">
        <w:t>3</w:t>
      </w:r>
      <w:r w:rsidR="007C0BA5">
        <w:t>0Aug19]</w:t>
      </w:r>
    </w:p>
    <w:p w:rsidR="00B310C9" w:rsidRPr="00D67EE3" w:rsidRDefault="00B310C9" w:rsidP="00B310C9">
      <w:pPr>
        <w:keepNext/>
      </w:pPr>
      <w:r>
        <w:t>NOTE:</w:t>
      </w:r>
      <w:r w:rsidR="007E59DF">
        <w:t xml:space="preserve"> </w:t>
      </w:r>
      <w:r w:rsidRPr="00D67EE3">
        <w:t xml:space="preserve">Redundancy pay is provided for in the </w:t>
      </w:r>
      <w:hyperlink r:id="rId81" w:history="1">
        <w:r w:rsidRPr="00D67EE3">
          <w:rPr>
            <w:rStyle w:val="Hyperlink"/>
          </w:rPr>
          <w:t>NES</w:t>
        </w:r>
      </w:hyperlink>
      <w:r w:rsidRPr="00D67EE3">
        <w:t>. See</w:t>
      </w:r>
      <w:r>
        <w:t xml:space="preserve"> sections </w:t>
      </w:r>
      <w:r w:rsidRPr="00D67EE3">
        <w:t xml:space="preserve">119–123 of the </w:t>
      </w:r>
      <w:hyperlink r:id="rId82" w:history="1">
        <w:r w:rsidRPr="00D67EE3">
          <w:rPr>
            <w:rStyle w:val="Hyperlink"/>
          </w:rPr>
          <w:t>Act</w:t>
        </w:r>
      </w:hyperlink>
      <w:r w:rsidRPr="00D67EE3">
        <w:t>.</w:t>
      </w:r>
    </w:p>
    <w:p w:rsidR="00B310C9" w:rsidRPr="00D67EE3" w:rsidRDefault="00B310C9" w:rsidP="00B310C9">
      <w:pPr>
        <w:pStyle w:val="Level2"/>
        <w:rPr>
          <w:b/>
        </w:rPr>
      </w:pPr>
      <w:bookmarkStart w:id="80" w:name="_Ref218410756"/>
      <w:bookmarkStart w:id="81" w:name="_Ref413763331"/>
      <w:r w:rsidRPr="00D67EE3">
        <w:rPr>
          <w:b/>
        </w:rPr>
        <w:t>Employee leaving during redundancy notice period</w:t>
      </w:r>
    </w:p>
    <w:p w:rsidR="00B310C9" w:rsidRPr="00D67EE3" w:rsidRDefault="00B310C9" w:rsidP="00B310C9">
      <w:pPr>
        <w:pStyle w:val="Level3"/>
      </w:pPr>
      <w:r w:rsidRPr="00D67EE3">
        <w:t>An employee given notice of termination in circumstances of redundancy may terminate their employment during the minimum period of notice prescribed by</w:t>
      </w:r>
      <w:r>
        <w:t xml:space="preserve"> section </w:t>
      </w:r>
      <w:r w:rsidRPr="00D67EE3">
        <w:t xml:space="preserve">117(3) of the </w:t>
      </w:r>
      <w:hyperlink r:id="rId83" w:history="1">
        <w:r w:rsidRPr="00D67EE3">
          <w:rPr>
            <w:rStyle w:val="Hyperlink"/>
          </w:rPr>
          <w:t>Act</w:t>
        </w:r>
      </w:hyperlink>
      <w:r w:rsidRPr="00D67EE3">
        <w:t>.</w:t>
      </w:r>
    </w:p>
    <w:p w:rsidR="00B310C9" w:rsidRPr="00D67EE3" w:rsidRDefault="00B310C9" w:rsidP="00B310C9">
      <w:pPr>
        <w:pStyle w:val="Level3"/>
      </w:pPr>
      <w:r w:rsidRPr="00D67EE3">
        <w:t xml:space="preserve">The employee is entitled to receive the benefits and payments they would have received under clause </w:t>
      </w:r>
      <w:r w:rsidR="001A6503">
        <w:rPr>
          <w:noProof/>
        </w:rPr>
        <w:fldChar w:fldCharType="begin"/>
      </w:r>
      <w:r w:rsidR="001A6503">
        <w:rPr>
          <w:noProof/>
        </w:rPr>
        <w:instrText xml:space="preserve"> REF _Ref17902833 \w \h </w:instrText>
      </w:r>
      <w:r w:rsidR="001A6503">
        <w:rPr>
          <w:noProof/>
        </w:rPr>
      </w:r>
      <w:r w:rsidR="001A6503">
        <w:rPr>
          <w:noProof/>
        </w:rPr>
        <w:fldChar w:fldCharType="separate"/>
      </w:r>
      <w:r w:rsidR="00762446">
        <w:rPr>
          <w:noProof/>
        </w:rPr>
        <w:t>12</w:t>
      </w:r>
      <w:r w:rsidR="001A6503">
        <w:rPr>
          <w:noProof/>
        </w:rPr>
        <w:fldChar w:fldCharType="end"/>
      </w:r>
      <w:r w:rsidRPr="00D67EE3">
        <w:t xml:space="preserve"> or under</w:t>
      </w:r>
      <w:r>
        <w:t xml:space="preserve"> sections </w:t>
      </w:r>
      <w:r w:rsidRPr="00D67EE3">
        <w:t xml:space="preserve">119–123 of the </w:t>
      </w:r>
      <w:hyperlink r:id="rId84" w:history="1">
        <w:r w:rsidRPr="00D67EE3">
          <w:rPr>
            <w:rStyle w:val="Hyperlink"/>
          </w:rPr>
          <w:t>Act</w:t>
        </w:r>
      </w:hyperlink>
      <w:r w:rsidRPr="00D67EE3">
        <w:t xml:space="preserve"> had they remained in employment until the expiry of the notice.</w:t>
      </w:r>
    </w:p>
    <w:p w:rsidR="00B310C9" w:rsidRPr="00D67EE3" w:rsidRDefault="00B310C9" w:rsidP="00B310C9">
      <w:pPr>
        <w:pStyle w:val="Level3"/>
      </w:pPr>
      <w:r w:rsidRPr="00D67EE3">
        <w:lastRenderedPageBreak/>
        <w:t>However, the employee is not entitled to be paid for any part of the period of notice remaining after the employee ceased to be employed.</w:t>
      </w:r>
    </w:p>
    <w:p w:rsidR="00B310C9" w:rsidRPr="00A97470" w:rsidRDefault="00B310C9" w:rsidP="00B310C9">
      <w:pPr>
        <w:pStyle w:val="Level2"/>
        <w:rPr>
          <w:b/>
        </w:rPr>
      </w:pPr>
      <w:r w:rsidRPr="00D67EE3">
        <w:rPr>
          <w:b/>
        </w:rPr>
        <w:t>Job search entitlement</w:t>
      </w:r>
    </w:p>
    <w:p w:rsidR="00B310C9" w:rsidRPr="00D67EE3" w:rsidRDefault="00B310C9" w:rsidP="00B310C9">
      <w:pPr>
        <w:pStyle w:val="Level3"/>
      </w:pPr>
      <w:bookmarkStart w:id="82" w:name="_Ref17902924"/>
      <w:r w:rsidRPr="00D67EE3">
        <w:t>Where an employer has given notice of termination to an employee in circumstances of redundancy, the employee must be allowed time off without loss of pay of up to one day each week of the minimum period of notice prescribed by</w:t>
      </w:r>
      <w:r>
        <w:t xml:space="preserve"> section </w:t>
      </w:r>
      <w:r w:rsidRPr="00D67EE3">
        <w:t xml:space="preserve">117(3) of the </w:t>
      </w:r>
      <w:hyperlink r:id="rId85" w:history="1">
        <w:r w:rsidRPr="00D67EE3">
          <w:rPr>
            <w:rStyle w:val="Hyperlink"/>
          </w:rPr>
          <w:t>Act</w:t>
        </w:r>
      </w:hyperlink>
      <w:r w:rsidRPr="00EE37D0">
        <w:rPr>
          <w:rStyle w:val="Hyperlink"/>
        </w:rPr>
        <w:t xml:space="preserve"> </w:t>
      </w:r>
      <w:r w:rsidRPr="00D67EE3">
        <w:t>for the purpose of seeking other employment.</w:t>
      </w:r>
      <w:bookmarkEnd w:id="82"/>
    </w:p>
    <w:p w:rsidR="00B310C9" w:rsidRPr="00D67EE3" w:rsidRDefault="00B310C9" w:rsidP="00B310C9">
      <w:pPr>
        <w:pStyle w:val="Level3"/>
      </w:pPr>
      <w:bookmarkStart w:id="83" w:name="_Ref17902851"/>
      <w:r w:rsidRPr="00D67EE3">
        <w:t xml:space="preserve">If an employee is allowed time off without loss of pay of more than one day under paragraph </w:t>
      </w:r>
      <w:r w:rsidR="00E252FB">
        <w:fldChar w:fldCharType="begin"/>
      </w:r>
      <w:r w:rsidR="00E252FB">
        <w:instrText xml:space="preserve"> REF _Ref17902924 \n \h </w:instrText>
      </w:r>
      <w:r w:rsidR="00E252FB">
        <w:fldChar w:fldCharType="separate"/>
      </w:r>
      <w:r w:rsidR="00762446">
        <w:t>(a)</w:t>
      </w:r>
      <w:r w:rsidR="00E252FB">
        <w:fldChar w:fldCharType="end"/>
      </w:r>
      <w:r w:rsidRPr="00D67EE3">
        <w:t>, the employee must, at the request of the employer, produce proof of attendance at an interview.</w:t>
      </w:r>
      <w:bookmarkEnd w:id="83"/>
    </w:p>
    <w:p w:rsidR="00B310C9" w:rsidRPr="00D67EE3" w:rsidRDefault="00B310C9" w:rsidP="00B310C9">
      <w:pPr>
        <w:pStyle w:val="Level3"/>
      </w:pPr>
      <w:r w:rsidRPr="00D67EE3">
        <w:t xml:space="preserve">A statutory declaration is sufficient for the purpose of paragraph </w:t>
      </w:r>
      <w:r w:rsidR="007416C2">
        <w:fldChar w:fldCharType="begin"/>
      </w:r>
      <w:r w:rsidR="007416C2">
        <w:instrText xml:space="preserve"> REF _Ref17902851 \n \h </w:instrText>
      </w:r>
      <w:r w:rsidR="007416C2">
        <w:fldChar w:fldCharType="separate"/>
      </w:r>
      <w:r w:rsidR="00762446">
        <w:t>(b)</w:t>
      </w:r>
      <w:r w:rsidR="007416C2">
        <w:fldChar w:fldCharType="end"/>
      </w:r>
      <w:r w:rsidRPr="00D67EE3">
        <w:t>.</w:t>
      </w:r>
    </w:p>
    <w:p w:rsidR="00B310C9" w:rsidRPr="00D67EE3" w:rsidRDefault="00B310C9" w:rsidP="00B310C9">
      <w:pPr>
        <w:pStyle w:val="Level3"/>
      </w:pPr>
      <w:r w:rsidRPr="00D67EE3">
        <w:t xml:space="preserve">An employee who fails to produce proof when required under paragraph </w:t>
      </w:r>
      <w:r w:rsidR="007416C2">
        <w:fldChar w:fldCharType="begin"/>
      </w:r>
      <w:r w:rsidR="007416C2">
        <w:instrText xml:space="preserve"> REF _Ref17902851 \n \h </w:instrText>
      </w:r>
      <w:r w:rsidR="007416C2">
        <w:fldChar w:fldCharType="separate"/>
      </w:r>
      <w:r w:rsidR="00762446">
        <w:t>(b)</w:t>
      </w:r>
      <w:r w:rsidR="007416C2">
        <w:fldChar w:fldCharType="end"/>
      </w:r>
      <w:r w:rsidRPr="00D67EE3">
        <w:t xml:space="preserve"> is not entitled to be paid for the time off. </w:t>
      </w:r>
    </w:p>
    <w:p w:rsidR="00B310C9" w:rsidRPr="00D67EE3" w:rsidRDefault="00B310C9" w:rsidP="00B310C9">
      <w:pPr>
        <w:pStyle w:val="Level3"/>
      </w:pPr>
      <w:r w:rsidRPr="00D67EE3">
        <w:t>This entitlement applies instead of clause</w:t>
      </w:r>
      <w:r>
        <w:t>s</w:t>
      </w:r>
      <w:r w:rsidRPr="00D67EE3">
        <w:t xml:space="preserve"> </w:t>
      </w:r>
      <w:r w:rsidR="00121269">
        <w:fldChar w:fldCharType="begin"/>
      </w:r>
      <w:r w:rsidR="00121269">
        <w:instrText xml:space="preserve"> REF _Ref527719241 \w \h </w:instrText>
      </w:r>
      <w:r w:rsidR="00121269">
        <w:fldChar w:fldCharType="separate"/>
      </w:r>
      <w:r w:rsidR="00762446">
        <w:t>11.2</w:t>
      </w:r>
      <w:r w:rsidR="00121269">
        <w:fldChar w:fldCharType="end"/>
      </w:r>
      <w:r>
        <w:t xml:space="preserve"> and </w:t>
      </w:r>
      <w:r w:rsidR="00121269">
        <w:fldChar w:fldCharType="begin"/>
      </w:r>
      <w:r w:rsidR="00121269">
        <w:instrText xml:space="preserve"> REF _Ref17902896 \w \h </w:instrText>
      </w:r>
      <w:r w:rsidR="00121269">
        <w:fldChar w:fldCharType="separate"/>
      </w:r>
      <w:r w:rsidR="00762446">
        <w:t>11.3</w:t>
      </w:r>
      <w:r w:rsidR="00121269">
        <w:fldChar w:fldCharType="end"/>
      </w:r>
      <w:r w:rsidRPr="00D67EE3">
        <w:t>.</w:t>
      </w:r>
    </w:p>
    <w:p w:rsidR="00C47704" w:rsidRDefault="00C47704" w:rsidP="00C47704">
      <w:pPr>
        <w:pStyle w:val="Partheading"/>
      </w:pPr>
      <w:bookmarkStart w:id="84" w:name="_Toc239665821"/>
      <w:bookmarkStart w:id="85" w:name="_Toc243190521"/>
      <w:bookmarkStart w:id="86" w:name="_Toc17903009"/>
      <w:bookmarkStart w:id="87" w:name="Part4"/>
      <w:bookmarkEnd w:id="80"/>
      <w:bookmarkEnd w:id="81"/>
      <w:bookmarkEnd w:id="49"/>
      <w:r>
        <w:t>Minimum Wages and Related Matters</w:t>
      </w:r>
      <w:bookmarkEnd w:id="84"/>
      <w:bookmarkEnd w:id="85"/>
      <w:bookmarkEnd w:id="86"/>
    </w:p>
    <w:p w:rsidR="00C47704" w:rsidRDefault="00C47704" w:rsidP="00C47704">
      <w:pPr>
        <w:pStyle w:val="Level1"/>
      </w:pPr>
      <w:bookmarkStart w:id="88" w:name="_Ref208802445"/>
      <w:bookmarkStart w:id="89" w:name="_Toc208885993"/>
      <w:bookmarkStart w:id="90" w:name="_Toc208886081"/>
      <w:bookmarkStart w:id="91" w:name="_Toc208902571"/>
      <w:bookmarkStart w:id="92" w:name="_Toc208932476"/>
      <w:bookmarkStart w:id="93" w:name="_Toc208932561"/>
      <w:bookmarkStart w:id="94" w:name="_Toc208979916"/>
      <w:bookmarkStart w:id="95" w:name="_Ref228683197"/>
      <w:bookmarkStart w:id="96" w:name="_Toc239665822"/>
      <w:bookmarkStart w:id="97" w:name="_Toc243190522"/>
      <w:bookmarkStart w:id="98" w:name="_Toc17903010"/>
      <w:r w:rsidRPr="00C47704">
        <w:t>Classifications</w:t>
      </w:r>
      <w:bookmarkEnd w:id="88"/>
      <w:bookmarkEnd w:id="89"/>
      <w:bookmarkEnd w:id="90"/>
      <w:bookmarkEnd w:id="91"/>
      <w:bookmarkEnd w:id="92"/>
      <w:bookmarkEnd w:id="93"/>
      <w:bookmarkEnd w:id="94"/>
      <w:r w:rsidR="002D4097">
        <w:t xml:space="preserve"> and minimum wage rates</w:t>
      </w:r>
      <w:bookmarkEnd w:id="95"/>
      <w:bookmarkEnd w:id="96"/>
      <w:bookmarkEnd w:id="97"/>
      <w:bookmarkEnd w:id="98"/>
    </w:p>
    <w:p w:rsidR="00E55434" w:rsidRPr="009830C6" w:rsidRDefault="00E55434" w:rsidP="00680743">
      <w:pPr>
        <w:pStyle w:val="History"/>
      </w:pPr>
      <w:r>
        <w:t xml:space="preserve">[Varied by </w:t>
      </w:r>
      <w:hyperlink r:id="rId86" w:history="1">
        <w:r>
          <w:rPr>
            <w:rStyle w:val="Hyperlink"/>
          </w:rPr>
          <w:t>PR994520</w:t>
        </w:r>
      </w:hyperlink>
      <w:r w:rsidR="00355C8C">
        <w:t xml:space="preserve">, </w:t>
      </w:r>
      <w:hyperlink r:id="rId87" w:history="1">
        <w:r w:rsidR="00355C8C" w:rsidRPr="00355C8C">
          <w:rPr>
            <w:rStyle w:val="Hyperlink"/>
          </w:rPr>
          <w:t>PR997953</w:t>
        </w:r>
      </w:hyperlink>
      <w:r w:rsidR="004543B7">
        <w:t xml:space="preserve">, </w:t>
      </w:r>
      <w:hyperlink r:id="rId88" w:history="1">
        <w:r w:rsidR="004543B7" w:rsidRPr="004543B7">
          <w:rPr>
            <w:rStyle w:val="Hyperlink"/>
          </w:rPr>
          <w:t>PR509076</w:t>
        </w:r>
      </w:hyperlink>
      <w:r w:rsidR="00B7264F">
        <w:t xml:space="preserve">, </w:t>
      </w:r>
      <w:hyperlink r:id="rId89" w:history="1">
        <w:r w:rsidR="00B7264F" w:rsidRPr="002B0C47">
          <w:rPr>
            <w:rStyle w:val="Hyperlink"/>
          </w:rPr>
          <w:t>PR522907</w:t>
        </w:r>
      </w:hyperlink>
      <w:r w:rsidR="00316C13">
        <w:t xml:space="preserve">, </w:t>
      </w:r>
      <w:hyperlink r:id="rId90" w:history="1">
        <w:r w:rsidR="00316C13" w:rsidRPr="002B1885">
          <w:rPr>
            <w:rStyle w:val="Hyperlink"/>
            <w:szCs w:val="20"/>
          </w:rPr>
          <w:t>PR536710</w:t>
        </w:r>
      </w:hyperlink>
      <w:r w:rsidR="004D4C4B">
        <w:rPr>
          <w:szCs w:val="20"/>
        </w:rPr>
        <w:t xml:space="preserve">, </w:t>
      </w:r>
      <w:hyperlink r:id="rId91" w:history="1">
        <w:r w:rsidR="004D4C4B" w:rsidRPr="004D4C4B">
          <w:rPr>
            <w:rStyle w:val="Hyperlink"/>
          </w:rPr>
          <w:t>PR544172</w:t>
        </w:r>
      </w:hyperlink>
      <w:r w:rsidR="00F641E8">
        <w:t xml:space="preserve">, </w:t>
      </w:r>
      <w:hyperlink r:id="rId92" w:history="1">
        <w:r w:rsidR="00F641E8">
          <w:rPr>
            <w:rStyle w:val="Hyperlink"/>
          </w:rPr>
          <w:t>PR549879</w:t>
        </w:r>
      </w:hyperlink>
      <w:r w:rsidR="008D3936">
        <w:t xml:space="preserve">, </w:t>
      </w:r>
      <w:hyperlink r:id="rId93" w:tgtFrame="_parent" w:history="1">
        <w:r w:rsidR="008D3936">
          <w:rPr>
            <w:rStyle w:val="Hyperlink"/>
            <w:szCs w:val="20"/>
          </w:rPr>
          <w:t>PR551633</w:t>
        </w:r>
      </w:hyperlink>
      <w:r w:rsidR="00292153">
        <w:t xml:space="preserve">, </w:t>
      </w:r>
      <w:hyperlink r:id="rId94" w:history="1">
        <w:r w:rsidR="00292153">
          <w:rPr>
            <w:rStyle w:val="Hyperlink"/>
          </w:rPr>
          <w:t>PR559273</w:t>
        </w:r>
      </w:hyperlink>
      <w:r w:rsidR="00CC12A4">
        <w:t xml:space="preserve">, </w:t>
      </w:r>
      <w:hyperlink r:id="rId95" w:history="1">
        <w:r w:rsidR="00CC12A4" w:rsidRPr="00CC12A4">
          <w:rPr>
            <w:rStyle w:val="Hyperlink"/>
          </w:rPr>
          <w:t>PR566717</w:t>
        </w:r>
      </w:hyperlink>
      <w:r w:rsidR="0020498C" w:rsidRPr="0020498C">
        <w:rPr>
          <w:rStyle w:val="Hyperlink"/>
          <w:color w:val="auto"/>
          <w:u w:val="none"/>
        </w:rPr>
        <w:t xml:space="preserve">, </w:t>
      </w:r>
      <w:hyperlink r:id="rId96" w:history="1">
        <w:r w:rsidR="003D1744" w:rsidRPr="003D1744">
          <w:rPr>
            <w:rStyle w:val="Hyperlink"/>
          </w:rPr>
          <w:t>PR579812</w:t>
        </w:r>
      </w:hyperlink>
      <w:r w:rsidR="00E37E67">
        <w:t xml:space="preserve">, </w:t>
      </w:r>
      <w:hyperlink r:id="rId97" w:history="1">
        <w:r w:rsidR="00E37E67" w:rsidRPr="00E37E67">
          <w:rPr>
            <w:rStyle w:val="Hyperlink"/>
          </w:rPr>
          <w:t>PR592143</w:t>
        </w:r>
      </w:hyperlink>
      <w:r w:rsidR="00B51B55">
        <w:t xml:space="preserve">, </w:t>
      </w:r>
      <w:hyperlink r:id="rId98" w:history="1">
        <w:r w:rsidR="00B51B55">
          <w:rPr>
            <w:rStyle w:val="Hyperlink"/>
          </w:rPr>
          <w:t>PR606370</w:t>
        </w:r>
      </w:hyperlink>
      <w:r w:rsidR="009830C6" w:rsidRPr="00D3587E">
        <w:t xml:space="preserve">, </w:t>
      </w:r>
      <w:hyperlink r:id="rId99" w:history="1">
        <w:r w:rsidR="009830C6" w:rsidRPr="00D3587E">
          <w:rPr>
            <w:rStyle w:val="Hyperlink"/>
          </w:rPr>
          <w:t>PR707455</w:t>
        </w:r>
      </w:hyperlink>
      <w:r w:rsidR="009830C6" w:rsidRPr="00D3587E">
        <w:t>]</w:t>
      </w:r>
    </w:p>
    <w:p w:rsidR="003F6975" w:rsidRDefault="002D4097" w:rsidP="00F77E29">
      <w:pPr>
        <w:pStyle w:val="Level2Bold"/>
      </w:pPr>
      <w:bookmarkStart w:id="99" w:name="_Ref373159202"/>
      <w:r>
        <w:t>Adult employees</w:t>
      </w:r>
      <w:bookmarkEnd w:id="99"/>
      <w:r>
        <w:t xml:space="preserve"> </w:t>
      </w:r>
    </w:p>
    <w:p w:rsidR="00C03C8C" w:rsidRPr="00CC12A4" w:rsidRDefault="00C03C8C" w:rsidP="00680743">
      <w:pPr>
        <w:pStyle w:val="History"/>
      </w:pPr>
      <w:r>
        <w:t xml:space="preserve">[13.1(a) varied by </w:t>
      </w:r>
      <w:hyperlink r:id="rId100" w:history="1">
        <w:r w:rsidRPr="00355C8C">
          <w:rPr>
            <w:rStyle w:val="Hyperlink"/>
          </w:rPr>
          <w:t>PR997953</w:t>
        </w:r>
      </w:hyperlink>
      <w:r>
        <w:t xml:space="preserve">, </w:t>
      </w:r>
      <w:hyperlink r:id="rId101" w:history="1">
        <w:r w:rsidRPr="004543B7">
          <w:rPr>
            <w:rStyle w:val="Hyperlink"/>
          </w:rPr>
          <w:t>PR509076</w:t>
        </w:r>
      </w:hyperlink>
      <w:r>
        <w:t xml:space="preserve">, </w:t>
      </w:r>
      <w:hyperlink r:id="rId102" w:history="1">
        <w:r w:rsidRPr="002B0C47">
          <w:rPr>
            <w:rStyle w:val="Hyperlink"/>
          </w:rPr>
          <w:t>PR522907</w:t>
        </w:r>
      </w:hyperlink>
      <w:r w:rsidR="00316C13">
        <w:t xml:space="preserve">, </w:t>
      </w:r>
      <w:hyperlink r:id="rId103" w:history="1">
        <w:r w:rsidR="00316C13" w:rsidRPr="002B1885">
          <w:rPr>
            <w:rStyle w:val="Hyperlink"/>
            <w:szCs w:val="20"/>
          </w:rPr>
          <w:t>PR536710</w:t>
        </w:r>
      </w:hyperlink>
      <w:r w:rsidR="008D3936">
        <w:rPr>
          <w:szCs w:val="20"/>
        </w:rPr>
        <w:t xml:space="preserve">, </w:t>
      </w:r>
      <w:hyperlink r:id="rId104" w:tgtFrame="_parent" w:history="1">
        <w:r w:rsidR="008D3936">
          <w:rPr>
            <w:rStyle w:val="Hyperlink"/>
            <w:szCs w:val="20"/>
          </w:rPr>
          <w:t>PR551633</w:t>
        </w:r>
      </w:hyperlink>
      <w:r w:rsidR="00CC12A4">
        <w:t xml:space="preserve">, </w:t>
      </w:r>
      <w:hyperlink r:id="rId105" w:history="1">
        <w:r w:rsidR="00CC12A4">
          <w:rPr>
            <w:rStyle w:val="Hyperlink"/>
          </w:rPr>
          <w:t>PR566717</w:t>
        </w:r>
      </w:hyperlink>
      <w:r w:rsidR="0020498C" w:rsidRPr="0020498C">
        <w:rPr>
          <w:rStyle w:val="Hyperlink"/>
          <w:color w:val="auto"/>
          <w:u w:val="none"/>
        </w:rPr>
        <w:t xml:space="preserve">, </w:t>
      </w:r>
      <w:hyperlink r:id="rId106" w:history="1">
        <w:r w:rsidR="003D1744" w:rsidRPr="003D1744">
          <w:rPr>
            <w:rStyle w:val="Hyperlink"/>
          </w:rPr>
          <w:t>PR579812</w:t>
        </w:r>
      </w:hyperlink>
      <w:r w:rsidR="00E37E67">
        <w:t xml:space="preserve">, </w:t>
      </w:r>
      <w:hyperlink r:id="rId107" w:history="1">
        <w:r w:rsidR="00E37E67" w:rsidRPr="00E37E67">
          <w:rPr>
            <w:rStyle w:val="Hyperlink"/>
          </w:rPr>
          <w:t>PR592143</w:t>
        </w:r>
      </w:hyperlink>
      <w:r w:rsidR="00B51B55">
        <w:t xml:space="preserve">, </w:t>
      </w:r>
      <w:hyperlink r:id="rId108" w:history="1">
        <w:r w:rsidR="00B51B55">
          <w:rPr>
            <w:rStyle w:val="Hyperlink"/>
          </w:rPr>
          <w:t>PR606370</w:t>
        </w:r>
      </w:hyperlink>
      <w:r w:rsidR="00306F92">
        <w:t xml:space="preserve">, </w:t>
      </w:r>
      <w:hyperlink r:id="rId109" w:history="1">
        <w:r w:rsidR="00306F92" w:rsidRPr="00E34B78">
          <w:rPr>
            <w:rStyle w:val="Hyperlink"/>
          </w:rPr>
          <w:t>PR707455</w:t>
        </w:r>
      </w:hyperlink>
      <w:r w:rsidR="00306F92" w:rsidRPr="00E34B78">
        <w:t xml:space="preserve"> p</w:t>
      </w:r>
      <w:r w:rsidRPr="00E34B78">
        <w:t>pc 01Jul1</w:t>
      </w:r>
      <w:r w:rsidR="00306F92" w:rsidRPr="00E34B78">
        <w:t>9</w:t>
      </w:r>
      <w:r w:rsidRPr="00E34B78">
        <w:t>]</w:t>
      </w:r>
    </w:p>
    <w:p w:rsidR="00630B4B" w:rsidRDefault="002D4097" w:rsidP="00630B4B">
      <w:pPr>
        <w:pStyle w:val="Level3"/>
      </w:pPr>
      <w:r>
        <w:t>A full-time adult employee must be paid a minimum weekly rate for their classification as set out in the table</w:t>
      </w:r>
      <w:r w:rsidR="009473D2">
        <w:t>s</w:t>
      </w:r>
      <w:r w:rsidR="00922D7C">
        <w:t xml:space="preserve"> below.</w:t>
      </w:r>
    </w:p>
    <w:tbl>
      <w:tblPr>
        <w:tblW w:w="0" w:type="auto"/>
        <w:tblInd w:w="1440" w:type="dxa"/>
        <w:tblCellMar>
          <w:left w:w="0" w:type="dxa"/>
          <w:right w:w="170" w:type="dxa"/>
        </w:tblCellMar>
        <w:tblLook w:val="01E0" w:firstRow="1" w:lastRow="1" w:firstColumn="1" w:lastColumn="1" w:noHBand="0" w:noVBand="0"/>
      </w:tblPr>
      <w:tblGrid>
        <w:gridCol w:w="3330"/>
        <w:gridCol w:w="3330"/>
      </w:tblGrid>
      <w:tr w:rsidR="009473D2" w:rsidTr="000259EC">
        <w:trPr>
          <w:cantSplit/>
          <w:tblHeader/>
        </w:trPr>
        <w:tc>
          <w:tcPr>
            <w:tcW w:w="3330" w:type="dxa"/>
          </w:tcPr>
          <w:p w:rsidR="009473D2" w:rsidRPr="00AC667B" w:rsidRDefault="009473D2" w:rsidP="007130E5">
            <w:pPr>
              <w:pStyle w:val="AMODTable"/>
              <w:rPr>
                <w:b/>
              </w:rPr>
            </w:pPr>
            <w:r w:rsidRPr="00AC667B">
              <w:rPr>
                <w:b/>
              </w:rPr>
              <w:t>Classification</w:t>
            </w:r>
          </w:p>
        </w:tc>
        <w:tc>
          <w:tcPr>
            <w:tcW w:w="3330" w:type="dxa"/>
          </w:tcPr>
          <w:p w:rsidR="009473D2" w:rsidRPr="003D1744" w:rsidRDefault="009473D2" w:rsidP="003D1744">
            <w:pPr>
              <w:pStyle w:val="AMODTable"/>
              <w:jc w:val="center"/>
              <w:rPr>
                <w:b/>
              </w:rPr>
            </w:pPr>
            <w:r w:rsidRPr="003D1744">
              <w:rPr>
                <w:b/>
              </w:rPr>
              <w:t>Minimum weekly rate</w:t>
            </w:r>
            <w:r w:rsidR="009C12A2">
              <w:rPr>
                <w:b/>
              </w:rPr>
              <w:br/>
            </w:r>
            <w:r w:rsidR="009C12A2" w:rsidRPr="003D1744">
              <w:rPr>
                <w:b/>
              </w:rPr>
              <w:t>$</w:t>
            </w:r>
          </w:p>
        </w:tc>
      </w:tr>
      <w:tr w:rsidR="00B37DC5" w:rsidTr="0005678B">
        <w:tc>
          <w:tcPr>
            <w:tcW w:w="3330" w:type="dxa"/>
          </w:tcPr>
          <w:p w:rsidR="00B37DC5" w:rsidRPr="00AC667B" w:rsidRDefault="00B37DC5" w:rsidP="007130E5">
            <w:pPr>
              <w:pStyle w:val="AMODTable"/>
              <w:rPr>
                <w:b/>
                <w:i/>
              </w:rPr>
            </w:pPr>
            <w:r w:rsidRPr="00AC667B">
              <w:rPr>
                <w:b/>
                <w:i/>
              </w:rPr>
              <w:t xml:space="preserve">Operations and Services </w:t>
            </w:r>
          </w:p>
        </w:tc>
        <w:tc>
          <w:tcPr>
            <w:tcW w:w="3330" w:type="dxa"/>
            <w:vAlign w:val="center"/>
          </w:tcPr>
          <w:p w:rsidR="00B37DC5" w:rsidRPr="004874EB" w:rsidRDefault="00B37DC5" w:rsidP="0005678B">
            <w:pPr>
              <w:pStyle w:val="AMODTable"/>
              <w:jc w:val="center"/>
            </w:pPr>
          </w:p>
        </w:tc>
      </w:tr>
      <w:tr w:rsidR="00B37DC5" w:rsidTr="0005678B">
        <w:tc>
          <w:tcPr>
            <w:tcW w:w="3330" w:type="dxa"/>
          </w:tcPr>
          <w:p w:rsidR="00B37DC5" w:rsidRDefault="00B37DC5" w:rsidP="007130E5">
            <w:pPr>
              <w:pStyle w:val="AMODTable"/>
            </w:pPr>
            <w:r>
              <w:t>Entry Level - Introductory</w:t>
            </w:r>
          </w:p>
        </w:tc>
        <w:tc>
          <w:tcPr>
            <w:tcW w:w="3330" w:type="dxa"/>
            <w:vAlign w:val="center"/>
          </w:tcPr>
          <w:p w:rsidR="00B37DC5" w:rsidRPr="004874EB" w:rsidRDefault="00B37DC5" w:rsidP="0005678B">
            <w:pPr>
              <w:pStyle w:val="AMODTable"/>
              <w:jc w:val="center"/>
            </w:pPr>
            <w:r w:rsidRPr="004874EB">
              <w:t>779.60</w:t>
            </w:r>
          </w:p>
        </w:tc>
      </w:tr>
      <w:tr w:rsidR="00B37DC5" w:rsidTr="0005678B">
        <w:tc>
          <w:tcPr>
            <w:tcW w:w="3330" w:type="dxa"/>
          </w:tcPr>
          <w:p w:rsidR="00B37DC5" w:rsidRDefault="00B37DC5" w:rsidP="007130E5">
            <w:pPr>
              <w:pStyle w:val="AMODTable"/>
            </w:pPr>
            <w:r>
              <w:t>Basic</w:t>
            </w:r>
          </w:p>
        </w:tc>
        <w:tc>
          <w:tcPr>
            <w:tcW w:w="3330" w:type="dxa"/>
            <w:vAlign w:val="center"/>
          </w:tcPr>
          <w:p w:rsidR="00B37DC5" w:rsidRPr="004874EB" w:rsidRDefault="00B37DC5" w:rsidP="0005678B">
            <w:pPr>
              <w:pStyle w:val="AMODTable"/>
              <w:jc w:val="center"/>
            </w:pPr>
            <w:r w:rsidRPr="004874EB">
              <w:t>821.10</w:t>
            </w:r>
          </w:p>
        </w:tc>
      </w:tr>
      <w:tr w:rsidR="00B37DC5" w:rsidTr="0005678B">
        <w:tc>
          <w:tcPr>
            <w:tcW w:w="3330" w:type="dxa"/>
          </w:tcPr>
          <w:p w:rsidR="00B37DC5" w:rsidRDefault="00B37DC5" w:rsidP="001756F1">
            <w:pPr>
              <w:pStyle w:val="AMODTable"/>
              <w:keepNext/>
            </w:pPr>
            <w:r>
              <w:t>Competent</w:t>
            </w:r>
          </w:p>
        </w:tc>
        <w:tc>
          <w:tcPr>
            <w:tcW w:w="3330" w:type="dxa"/>
            <w:vAlign w:val="center"/>
          </w:tcPr>
          <w:p w:rsidR="00B37DC5" w:rsidRPr="004874EB" w:rsidRDefault="00B37DC5" w:rsidP="0005678B">
            <w:pPr>
              <w:pStyle w:val="AMODTable"/>
              <w:jc w:val="center"/>
            </w:pPr>
            <w:r w:rsidRPr="004874EB">
              <w:t>862.50</w:t>
            </w:r>
          </w:p>
        </w:tc>
      </w:tr>
      <w:tr w:rsidR="00B37DC5" w:rsidTr="0005678B">
        <w:tc>
          <w:tcPr>
            <w:tcW w:w="3330" w:type="dxa"/>
          </w:tcPr>
          <w:p w:rsidR="00B37DC5" w:rsidRDefault="00B37DC5" w:rsidP="007130E5">
            <w:pPr>
              <w:pStyle w:val="AMODTable"/>
            </w:pPr>
            <w:r>
              <w:t>Advanced</w:t>
            </w:r>
          </w:p>
        </w:tc>
        <w:tc>
          <w:tcPr>
            <w:tcW w:w="3330" w:type="dxa"/>
            <w:vAlign w:val="center"/>
          </w:tcPr>
          <w:p w:rsidR="00B37DC5" w:rsidRPr="004874EB" w:rsidRDefault="00B37DC5" w:rsidP="0005678B">
            <w:pPr>
              <w:pStyle w:val="AMODTable"/>
              <w:jc w:val="center"/>
            </w:pPr>
            <w:r w:rsidRPr="004874EB">
              <w:t>945.10</w:t>
            </w:r>
          </w:p>
        </w:tc>
      </w:tr>
      <w:tr w:rsidR="00B37DC5" w:rsidTr="0005678B">
        <w:tc>
          <w:tcPr>
            <w:tcW w:w="3330" w:type="dxa"/>
          </w:tcPr>
          <w:p w:rsidR="00B37DC5" w:rsidRDefault="00B37DC5" w:rsidP="008D48D6">
            <w:pPr>
              <w:pStyle w:val="AMODTable"/>
            </w:pPr>
            <w:r w:rsidRPr="00AC667B">
              <w:rPr>
                <w:b/>
                <w:i/>
              </w:rPr>
              <w:t>Maintenance Trades</w:t>
            </w:r>
          </w:p>
        </w:tc>
        <w:tc>
          <w:tcPr>
            <w:tcW w:w="3330" w:type="dxa"/>
            <w:vAlign w:val="center"/>
          </w:tcPr>
          <w:p w:rsidR="00B37DC5" w:rsidRPr="004874EB" w:rsidRDefault="00B37DC5" w:rsidP="0005678B">
            <w:pPr>
              <w:pStyle w:val="AMODTable"/>
              <w:jc w:val="center"/>
            </w:pPr>
          </w:p>
        </w:tc>
      </w:tr>
      <w:tr w:rsidR="0005678B" w:rsidTr="0005678B">
        <w:tc>
          <w:tcPr>
            <w:tcW w:w="3330" w:type="dxa"/>
          </w:tcPr>
          <w:p w:rsidR="0005678B" w:rsidRDefault="0005678B" w:rsidP="00922D7C">
            <w:pPr>
              <w:pStyle w:val="AMODTable"/>
            </w:pPr>
            <w:r>
              <w:t>Entry Level - Introductory</w:t>
            </w:r>
          </w:p>
        </w:tc>
        <w:tc>
          <w:tcPr>
            <w:tcW w:w="3330" w:type="dxa"/>
            <w:vAlign w:val="center"/>
          </w:tcPr>
          <w:p w:rsidR="0005678B" w:rsidRPr="00056A77" w:rsidRDefault="0005678B" w:rsidP="0005678B">
            <w:pPr>
              <w:pStyle w:val="AMODTable"/>
              <w:jc w:val="center"/>
            </w:pPr>
            <w:r w:rsidRPr="00056A77">
              <w:t>821.10</w:t>
            </w:r>
          </w:p>
        </w:tc>
      </w:tr>
      <w:tr w:rsidR="0005678B" w:rsidTr="0005678B">
        <w:tc>
          <w:tcPr>
            <w:tcW w:w="3330" w:type="dxa"/>
          </w:tcPr>
          <w:p w:rsidR="0005678B" w:rsidRDefault="0005678B" w:rsidP="00922D7C">
            <w:pPr>
              <w:pStyle w:val="AMODTable"/>
            </w:pPr>
            <w:r>
              <w:t>Competent</w:t>
            </w:r>
          </w:p>
        </w:tc>
        <w:tc>
          <w:tcPr>
            <w:tcW w:w="3330" w:type="dxa"/>
            <w:vAlign w:val="center"/>
          </w:tcPr>
          <w:p w:rsidR="0005678B" w:rsidRPr="00056A77" w:rsidRDefault="0005678B" w:rsidP="0005678B">
            <w:pPr>
              <w:pStyle w:val="AMODTable"/>
              <w:jc w:val="center"/>
            </w:pPr>
            <w:r w:rsidRPr="00056A77">
              <w:t>862.50</w:t>
            </w:r>
          </w:p>
        </w:tc>
      </w:tr>
      <w:tr w:rsidR="0005678B" w:rsidTr="0005678B">
        <w:tc>
          <w:tcPr>
            <w:tcW w:w="3330" w:type="dxa"/>
          </w:tcPr>
          <w:p w:rsidR="0005678B" w:rsidRDefault="0005678B" w:rsidP="00922D7C">
            <w:pPr>
              <w:pStyle w:val="AMODTable"/>
            </w:pPr>
            <w:r>
              <w:t>Advanced</w:t>
            </w:r>
          </w:p>
        </w:tc>
        <w:tc>
          <w:tcPr>
            <w:tcW w:w="3330" w:type="dxa"/>
            <w:vAlign w:val="center"/>
          </w:tcPr>
          <w:p w:rsidR="0005678B" w:rsidRPr="00056A77" w:rsidRDefault="0005678B" w:rsidP="0005678B">
            <w:pPr>
              <w:pStyle w:val="AMODTable"/>
              <w:jc w:val="center"/>
            </w:pPr>
            <w:r w:rsidRPr="00056A77">
              <w:t>945.10</w:t>
            </w:r>
          </w:p>
        </w:tc>
      </w:tr>
      <w:tr w:rsidR="0005678B" w:rsidTr="0005678B">
        <w:tc>
          <w:tcPr>
            <w:tcW w:w="3330" w:type="dxa"/>
          </w:tcPr>
          <w:p w:rsidR="0005678B" w:rsidRDefault="0005678B" w:rsidP="00922D7C">
            <w:pPr>
              <w:pStyle w:val="AMODTable"/>
            </w:pPr>
            <w:r>
              <w:t>Dual Trade</w:t>
            </w:r>
          </w:p>
        </w:tc>
        <w:tc>
          <w:tcPr>
            <w:tcW w:w="3330" w:type="dxa"/>
            <w:vAlign w:val="center"/>
          </w:tcPr>
          <w:p w:rsidR="0005678B" w:rsidRDefault="0005678B" w:rsidP="0005678B">
            <w:pPr>
              <w:pStyle w:val="AMODTable"/>
              <w:jc w:val="center"/>
            </w:pPr>
            <w:r w:rsidRPr="00056A77">
              <w:t>1028.10</w:t>
            </w:r>
          </w:p>
        </w:tc>
      </w:tr>
    </w:tbl>
    <w:p w:rsidR="009473D2" w:rsidRDefault="009473D2" w:rsidP="00BA062A">
      <w:pPr>
        <w:pStyle w:val="Level3"/>
        <w:autoSpaceDE w:val="0"/>
      </w:pPr>
      <w:r>
        <w:lastRenderedPageBreak/>
        <w:t xml:space="preserve">The classification structure and </w:t>
      </w:r>
      <w:r w:rsidR="00C02EBE">
        <w:t xml:space="preserve">definitions </w:t>
      </w:r>
      <w:r>
        <w:t>for the above classifications are contained i</w:t>
      </w:r>
      <w:r w:rsidR="00093FC7">
        <w:t xml:space="preserve">n </w:t>
      </w:r>
      <w:r w:rsidR="00505B3C">
        <w:fldChar w:fldCharType="begin"/>
      </w:r>
      <w:r w:rsidR="00F77E29">
        <w:instrText xml:space="preserve"> REF _Ref241656451 \w \h </w:instrText>
      </w:r>
      <w:r w:rsidR="00505B3C">
        <w:fldChar w:fldCharType="separate"/>
      </w:r>
      <w:r w:rsidR="00762446">
        <w:t>Schedule B</w:t>
      </w:r>
      <w:r w:rsidR="00505B3C">
        <w:fldChar w:fldCharType="end"/>
      </w:r>
      <w:r w:rsidR="00505B3C">
        <w:fldChar w:fldCharType="begin"/>
      </w:r>
      <w:r w:rsidR="00F77E29">
        <w:instrText xml:space="preserve"> REF _Ref241656451 \h </w:instrText>
      </w:r>
      <w:r w:rsidR="00505B3C">
        <w:fldChar w:fldCharType="separate"/>
      </w:r>
      <w:r w:rsidR="00762446">
        <w:t>—Classification Structure</w:t>
      </w:r>
      <w:r w:rsidR="00505B3C">
        <w:fldChar w:fldCharType="end"/>
      </w:r>
      <w:r w:rsidR="00093FC7">
        <w:t>.</w:t>
      </w:r>
    </w:p>
    <w:p w:rsidR="00E55434" w:rsidRPr="00E55434" w:rsidRDefault="00E55434" w:rsidP="00E55434">
      <w:pPr>
        <w:pStyle w:val="History"/>
      </w:pPr>
      <w:r>
        <w:t xml:space="preserve">[13.2 varied by </w:t>
      </w:r>
      <w:hyperlink r:id="rId110" w:history="1">
        <w:r>
          <w:rPr>
            <w:rStyle w:val="Hyperlink"/>
          </w:rPr>
          <w:t>PR994520</w:t>
        </w:r>
      </w:hyperlink>
      <w:r>
        <w:t xml:space="preserve"> from 01Jan10]</w:t>
      </w:r>
    </w:p>
    <w:p w:rsidR="009473D2" w:rsidRPr="009473D2" w:rsidRDefault="009473D2" w:rsidP="009473D2">
      <w:pPr>
        <w:pStyle w:val="Level2"/>
      </w:pPr>
      <w:r>
        <w:t>The employer will pay the employee</w:t>
      </w:r>
      <w:r w:rsidR="00CA457F">
        <w:t>’</w:t>
      </w:r>
      <w:r>
        <w:t xml:space="preserve">s wages, penalties and allowances at a frequency of not longer than </w:t>
      </w:r>
      <w:r w:rsidR="007200BD">
        <w:t xml:space="preserve">fortnightly </w:t>
      </w:r>
      <w:r>
        <w:t>by electronic funds transfer in</w:t>
      </w:r>
      <w:r w:rsidR="00630B4B">
        <w:t>to</w:t>
      </w:r>
      <w:r>
        <w:t xml:space="preserve"> the employee</w:t>
      </w:r>
      <w:r w:rsidR="00CA457F">
        <w:t>’</w:t>
      </w:r>
      <w:r>
        <w:t xml:space="preserve">s bank (or other recognised financial institution) </w:t>
      </w:r>
      <w:r w:rsidR="00665D9D">
        <w:t xml:space="preserve">account </w:t>
      </w:r>
      <w:r>
        <w:t xml:space="preserve">nominated by the employee. </w:t>
      </w:r>
    </w:p>
    <w:p w:rsidR="00922D7C" w:rsidRDefault="009473D2" w:rsidP="00922D7C">
      <w:pPr>
        <w:pStyle w:val="Level2"/>
      </w:pPr>
      <w:r>
        <w:t xml:space="preserve">An employer may deduct from any amount required to be paid to an employee under this clause the amount of any overpayment of wages or allowances. </w:t>
      </w:r>
    </w:p>
    <w:p w:rsidR="00922D7C" w:rsidRDefault="00922D7C" w:rsidP="00F77E29">
      <w:pPr>
        <w:pStyle w:val="Level2Bold"/>
      </w:pPr>
      <w:r>
        <w:t xml:space="preserve">Apprentices </w:t>
      </w:r>
    </w:p>
    <w:p w:rsidR="004D4C4B" w:rsidRPr="004D4C4B" w:rsidRDefault="004D4C4B" w:rsidP="004D4C4B">
      <w:pPr>
        <w:pStyle w:val="History"/>
      </w:pPr>
      <w:r>
        <w:t xml:space="preserve">[13.4 substituted by </w:t>
      </w:r>
      <w:hyperlink r:id="rId111" w:history="1">
        <w:r w:rsidRPr="004D4C4B">
          <w:rPr>
            <w:rStyle w:val="Hyperlink"/>
          </w:rPr>
          <w:t>PR544172</w:t>
        </w:r>
      </w:hyperlink>
      <w:r w:rsidR="00F641E8">
        <w:t xml:space="preserve"> </w:t>
      </w:r>
      <w:r>
        <w:t>ppc 01Jan14]</w:t>
      </w:r>
    </w:p>
    <w:p w:rsidR="00922D7C" w:rsidRDefault="00922D7C" w:rsidP="00922D7C">
      <w:pPr>
        <w:pStyle w:val="Level3"/>
      </w:pPr>
      <w:r>
        <w:t xml:space="preserve">The terms of this award apply to apprentices, subject to the provisions of an applicable contract of apprenticeship operating under federal, </w:t>
      </w:r>
      <w:r w:rsidR="00B95D13">
        <w:t>S</w:t>
      </w:r>
      <w:r>
        <w:t xml:space="preserve">tate or </w:t>
      </w:r>
      <w:r w:rsidR="005870EF">
        <w:t>T</w:t>
      </w:r>
      <w:r>
        <w:t>errit</w:t>
      </w:r>
      <w:r w:rsidR="001756F1">
        <w:t>ory apprenticeship legislation.</w:t>
      </w:r>
    </w:p>
    <w:p w:rsidR="00E67F9E" w:rsidRPr="004D4C4B" w:rsidRDefault="00E67F9E" w:rsidP="00E67F9E">
      <w:pPr>
        <w:pStyle w:val="History"/>
      </w:pPr>
      <w:r>
        <w:t xml:space="preserve">[13.4(b) substituted by </w:t>
      </w:r>
      <w:hyperlink r:id="rId112" w:history="1">
        <w:r w:rsidR="00F641E8">
          <w:rPr>
            <w:rStyle w:val="Hyperlink"/>
          </w:rPr>
          <w:t>PR549879</w:t>
        </w:r>
      </w:hyperlink>
      <w:r>
        <w:t xml:space="preserve"> ppc 01Jan14]</w:t>
      </w:r>
    </w:p>
    <w:p w:rsidR="00E67F9E" w:rsidRPr="00E67F9E" w:rsidRDefault="00E67F9E" w:rsidP="00E67F9E">
      <w:pPr>
        <w:pStyle w:val="Level3"/>
      </w:pPr>
      <w:r>
        <w:t>Apprentices who commenced before 1 January 2014 will be entitled to the percentage of the applicable adult weekly wage for their classification as set out in the table below</w:t>
      </w:r>
      <w:r w:rsidR="00F641E8">
        <w:t>:</w:t>
      </w:r>
    </w:p>
    <w:tbl>
      <w:tblPr>
        <w:tblW w:w="0" w:type="auto"/>
        <w:tblInd w:w="1418" w:type="dxa"/>
        <w:tblCellMar>
          <w:left w:w="0" w:type="dxa"/>
          <w:right w:w="170" w:type="dxa"/>
        </w:tblCellMar>
        <w:tblLook w:val="01E0" w:firstRow="1" w:lastRow="1" w:firstColumn="1" w:lastColumn="1" w:noHBand="0" w:noVBand="0"/>
      </w:tblPr>
      <w:tblGrid>
        <w:gridCol w:w="2551"/>
        <w:gridCol w:w="3119"/>
      </w:tblGrid>
      <w:tr w:rsidR="00922D7C" w:rsidTr="00FA7B96">
        <w:trPr>
          <w:cantSplit/>
          <w:tblHeader/>
        </w:trPr>
        <w:tc>
          <w:tcPr>
            <w:tcW w:w="2551" w:type="dxa"/>
          </w:tcPr>
          <w:p w:rsidR="00922D7C" w:rsidRPr="00AC667B" w:rsidRDefault="00922D7C" w:rsidP="001756F1">
            <w:pPr>
              <w:pStyle w:val="AMODTable"/>
              <w:rPr>
                <w:b/>
              </w:rPr>
            </w:pPr>
            <w:r w:rsidRPr="00AC667B">
              <w:rPr>
                <w:b/>
              </w:rPr>
              <w:t>Year of apprenticeship</w:t>
            </w:r>
          </w:p>
        </w:tc>
        <w:tc>
          <w:tcPr>
            <w:tcW w:w="3119" w:type="dxa"/>
          </w:tcPr>
          <w:p w:rsidR="00922D7C" w:rsidRPr="000C49E8" w:rsidRDefault="00E67F9E" w:rsidP="001756F1">
            <w:pPr>
              <w:pStyle w:val="AMODTable"/>
              <w:jc w:val="center"/>
              <w:rPr>
                <w:b/>
              </w:rPr>
            </w:pPr>
            <w:r w:rsidRPr="000C49E8">
              <w:rPr>
                <w:b/>
              </w:rPr>
              <w:t>Percentage of adult rate</w:t>
            </w:r>
          </w:p>
        </w:tc>
      </w:tr>
      <w:tr w:rsidR="00922D7C" w:rsidTr="00FA7B96">
        <w:trPr>
          <w:cantSplit/>
          <w:tblHeader/>
        </w:trPr>
        <w:tc>
          <w:tcPr>
            <w:tcW w:w="2551" w:type="dxa"/>
          </w:tcPr>
          <w:p w:rsidR="00922D7C" w:rsidRDefault="00922D7C" w:rsidP="001756F1">
            <w:pPr>
              <w:pStyle w:val="AMODTable"/>
            </w:pPr>
          </w:p>
        </w:tc>
        <w:tc>
          <w:tcPr>
            <w:tcW w:w="3119" w:type="dxa"/>
          </w:tcPr>
          <w:p w:rsidR="00922D7C" w:rsidRPr="00AC667B" w:rsidRDefault="00922D7C" w:rsidP="001756F1">
            <w:pPr>
              <w:pStyle w:val="AMODTable"/>
              <w:jc w:val="center"/>
              <w:rPr>
                <w:b/>
              </w:rPr>
            </w:pPr>
            <w:r w:rsidRPr="00AC667B">
              <w:rPr>
                <w:b/>
              </w:rPr>
              <w:t>%</w:t>
            </w:r>
          </w:p>
        </w:tc>
      </w:tr>
      <w:tr w:rsidR="00922D7C" w:rsidTr="00FA7B96">
        <w:tc>
          <w:tcPr>
            <w:tcW w:w="2551" w:type="dxa"/>
          </w:tcPr>
          <w:p w:rsidR="00922D7C" w:rsidRPr="00922D7C" w:rsidRDefault="005870EF" w:rsidP="001756F1">
            <w:pPr>
              <w:pStyle w:val="AMODTable"/>
            </w:pPr>
            <w:r>
              <w:t>1</w:t>
            </w:r>
            <w:r w:rsidRPr="005870EF">
              <w:t>st</w:t>
            </w:r>
            <w:r w:rsidR="00922D7C" w:rsidRPr="00922D7C">
              <w:t xml:space="preserve"> year</w:t>
            </w:r>
          </w:p>
        </w:tc>
        <w:tc>
          <w:tcPr>
            <w:tcW w:w="3119" w:type="dxa"/>
          </w:tcPr>
          <w:p w:rsidR="00922D7C" w:rsidRDefault="00922D7C" w:rsidP="001756F1">
            <w:pPr>
              <w:pStyle w:val="AMODTable"/>
              <w:jc w:val="center"/>
            </w:pPr>
            <w:r>
              <w:t>45</w:t>
            </w:r>
          </w:p>
        </w:tc>
      </w:tr>
      <w:tr w:rsidR="00922D7C" w:rsidTr="00FA7B96">
        <w:tc>
          <w:tcPr>
            <w:tcW w:w="2551" w:type="dxa"/>
          </w:tcPr>
          <w:p w:rsidR="00922D7C" w:rsidRDefault="00922D7C" w:rsidP="001756F1">
            <w:pPr>
              <w:pStyle w:val="AMODTable"/>
            </w:pPr>
            <w:r>
              <w:t>2</w:t>
            </w:r>
            <w:r w:rsidR="005870EF">
              <w:t>nd</w:t>
            </w:r>
            <w:r>
              <w:t xml:space="preserve"> year</w:t>
            </w:r>
          </w:p>
        </w:tc>
        <w:tc>
          <w:tcPr>
            <w:tcW w:w="3119" w:type="dxa"/>
          </w:tcPr>
          <w:p w:rsidR="00922D7C" w:rsidRDefault="00922D7C" w:rsidP="001756F1">
            <w:pPr>
              <w:pStyle w:val="AMODTable"/>
              <w:jc w:val="center"/>
            </w:pPr>
            <w:r>
              <w:t>55</w:t>
            </w:r>
          </w:p>
        </w:tc>
      </w:tr>
      <w:tr w:rsidR="00922D7C" w:rsidTr="00FA7B96">
        <w:tc>
          <w:tcPr>
            <w:tcW w:w="2551" w:type="dxa"/>
          </w:tcPr>
          <w:p w:rsidR="00922D7C" w:rsidRDefault="00922D7C" w:rsidP="001756F1">
            <w:pPr>
              <w:pStyle w:val="AMODTable"/>
            </w:pPr>
            <w:r>
              <w:t>3</w:t>
            </w:r>
            <w:r w:rsidR="005870EF">
              <w:t>rd</w:t>
            </w:r>
            <w:r>
              <w:t xml:space="preserve"> year</w:t>
            </w:r>
          </w:p>
        </w:tc>
        <w:tc>
          <w:tcPr>
            <w:tcW w:w="3119" w:type="dxa"/>
          </w:tcPr>
          <w:p w:rsidR="00922D7C" w:rsidRDefault="00922D7C" w:rsidP="001756F1">
            <w:pPr>
              <w:pStyle w:val="AMODTable"/>
              <w:jc w:val="center"/>
            </w:pPr>
            <w:r>
              <w:t>75</w:t>
            </w:r>
          </w:p>
        </w:tc>
      </w:tr>
      <w:tr w:rsidR="00922D7C" w:rsidTr="00FA7B96">
        <w:tc>
          <w:tcPr>
            <w:tcW w:w="2551" w:type="dxa"/>
          </w:tcPr>
          <w:p w:rsidR="00922D7C" w:rsidRDefault="00922D7C" w:rsidP="001756F1">
            <w:pPr>
              <w:pStyle w:val="AMODTable"/>
            </w:pPr>
            <w:r>
              <w:t>4</w:t>
            </w:r>
            <w:r w:rsidR="005870EF">
              <w:t>th</w:t>
            </w:r>
            <w:r>
              <w:t xml:space="preserve"> year</w:t>
            </w:r>
          </w:p>
        </w:tc>
        <w:tc>
          <w:tcPr>
            <w:tcW w:w="3119" w:type="dxa"/>
          </w:tcPr>
          <w:p w:rsidR="00922D7C" w:rsidRDefault="00922D7C" w:rsidP="001756F1">
            <w:pPr>
              <w:pStyle w:val="AMODTable"/>
              <w:jc w:val="center"/>
            </w:pPr>
            <w:r>
              <w:t>88</w:t>
            </w:r>
          </w:p>
        </w:tc>
      </w:tr>
    </w:tbl>
    <w:p w:rsidR="005B3778" w:rsidRPr="005B3778" w:rsidRDefault="005B3778" w:rsidP="005B3778">
      <w:pPr>
        <w:pStyle w:val="History"/>
        <w:rPr>
          <w:color w:val="0000FF"/>
          <w:u w:val="single"/>
        </w:rPr>
      </w:pPr>
      <w:bookmarkStart w:id="100" w:name="_Ref373159255"/>
      <w:r>
        <w:t xml:space="preserve">[13.4(c) substituted by </w:t>
      </w:r>
      <w:hyperlink r:id="rId113" w:history="1">
        <w:r>
          <w:rPr>
            <w:rStyle w:val="Hyperlink"/>
          </w:rPr>
          <w:t>PR566717</w:t>
        </w:r>
      </w:hyperlink>
      <w:r>
        <w:t xml:space="preserve"> ppc 01Jul15]</w:t>
      </w:r>
    </w:p>
    <w:p w:rsidR="00386B88" w:rsidRDefault="004D4C4B" w:rsidP="001756F1">
      <w:pPr>
        <w:pStyle w:val="Level3"/>
      </w:pPr>
      <w:bookmarkStart w:id="101" w:name="_Ref422395713"/>
      <w:r>
        <w:t>Apprentices who commenced on or after 1 January 2014 will be entitled to the percentage of the Maintenance Trades – Competent Rate as set out in the tables below.</w:t>
      </w:r>
      <w:bookmarkEnd w:id="100"/>
      <w:bookmarkEnd w:id="101"/>
      <w:r>
        <w:t xml:space="preserve"> </w:t>
      </w:r>
    </w:p>
    <w:tbl>
      <w:tblPr>
        <w:tblW w:w="7796" w:type="dxa"/>
        <w:tblInd w:w="1418" w:type="dxa"/>
        <w:tblCellMar>
          <w:left w:w="0" w:type="dxa"/>
          <w:right w:w="170" w:type="dxa"/>
        </w:tblCellMar>
        <w:tblLook w:val="01E0" w:firstRow="1" w:lastRow="1" w:firstColumn="1" w:lastColumn="1" w:noHBand="0" w:noVBand="0"/>
      </w:tblPr>
      <w:tblGrid>
        <w:gridCol w:w="1843"/>
        <w:gridCol w:w="2976"/>
        <w:gridCol w:w="2977"/>
      </w:tblGrid>
      <w:tr w:rsidR="00F7383D" w:rsidTr="00AF5F93">
        <w:trPr>
          <w:cantSplit/>
          <w:tblHeader/>
        </w:trPr>
        <w:tc>
          <w:tcPr>
            <w:tcW w:w="1843" w:type="dxa"/>
          </w:tcPr>
          <w:p w:rsidR="00F7383D" w:rsidRPr="00AC667B" w:rsidRDefault="00F7383D" w:rsidP="001756F1">
            <w:pPr>
              <w:pStyle w:val="AMODTable"/>
              <w:rPr>
                <w:b/>
              </w:rPr>
            </w:pPr>
            <w:r w:rsidRPr="00AC667B">
              <w:rPr>
                <w:b/>
              </w:rPr>
              <w:t>Year of apprenticeship</w:t>
            </w:r>
          </w:p>
        </w:tc>
        <w:tc>
          <w:tcPr>
            <w:tcW w:w="2976" w:type="dxa"/>
          </w:tcPr>
          <w:p w:rsidR="00F7383D" w:rsidRPr="00AC667B" w:rsidRDefault="00F7383D" w:rsidP="001756F1">
            <w:pPr>
              <w:pStyle w:val="AMODTable"/>
              <w:jc w:val="center"/>
              <w:rPr>
                <w:b/>
              </w:rPr>
            </w:pPr>
            <w:r w:rsidRPr="00AC667B">
              <w:rPr>
                <w:b/>
              </w:rPr>
              <w:t xml:space="preserve">Percentage of </w:t>
            </w:r>
            <w:r w:rsidR="00E755BE">
              <w:rPr>
                <w:b/>
              </w:rPr>
              <w:t>Maintenance Trades –</w:t>
            </w:r>
            <w:r>
              <w:rPr>
                <w:b/>
              </w:rPr>
              <w:t xml:space="preserve"> Competent Rate for apprentices who have not completed Year 12</w:t>
            </w:r>
          </w:p>
        </w:tc>
        <w:tc>
          <w:tcPr>
            <w:tcW w:w="2977" w:type="dxa"/>
          </w:tcPr>
          <w:p w:rsidR="00F7383D" w:rsidRPr="00AC667B" w:rsidRDefault="00F7383D" w:rsidP="001756F1">
            <w:pPr>
              <w:pStyle w:val="AMODTable"/>
              <w:jc w:val="center"/>
              <w:rPr>
                <w:b/>
              </w:rPr>
            </w:pPr>
            <w:r w:rsidRPr="00AC667B">
              <w:rPr>
                <w:b/>
              </w:rPr>
              <w:t xml:space="preserve">Percentage of </w:t>
            </w:r>
            <w:r>
              <w:rPr>
                <w:b/>
              </w:rPr>
              <w:t>Maintena</w:t>
            </w:r>
            <w:r w:rsidR="00E755BE">
              <w:rPr>
                <w:b/>
              </w:rPr>
              <w:t>nce Trades –</w:t>
            </w:r>
            <w:r>
              <w:rPr>
                <w:b/>
              </w:rPr>
              <w:t xml:space="preserve"> Competent Rate for apprentices who have completed Year 12</w:t>
            </w:r>
          </w:p>
        </w:tc>
      </w:tr>
      <w:tr w:rsidR="00F7383D" w:rsidTr="00AF5F93">
        <w:trPr>
          <w:cantSplit/>
          <w:tblHeader/>
        </w:trPr>
        <w:tc>
          <w:tcPr>
            <w:tcW w:w="1843" w:type="dxa"/>
          </w:tcPr>
          <w:p w:rsidR="00F7383D" w:rsidRPr="00AC667B" w:rsidRDefault="00F7383D" w:rsidP="001756F1">
            <w:pPr>
              <w:pStyle w:val="AMODTable"/>
              <w:rPr>
                <w:b/>
              </w:rPr>
            </w:pPr>
          </w:p>
        </w:tc>
        <w:tc>
          <w:tcPr>
            <w:tcW w:w="2976" w:type="dxa"/>
          </w:tcPr>
          <w:p w:rsidR="00F7383D" w:rsidRPr="00AC667B" w:rsidRDefault="00F7383D" w:rsidP="001756F1">
            <w:pPr>
              <w:pStyle w:val="AMODTable"/>
              <w:jc w:val="center"/>
              <w:rPr>
                <w:b/>
              </w:rPr>
            </w:pPr>
            <w:r w:rsidRPr="00AC667B">
              <w:rPr>
                <w:b/>
              </w:rPr>
              <w:t>%</w:t>
            </w:r>
          </w:p>
        </w:tc>
        <w:tc>
          <w:tcPr>
            <w:tcW w:w="2977" w:type="dxa"/>
          </w:tcPr>
          <w:p w:rsidR="00F7383D" w:rsidRPr="00AC667B" w:rsidRDefault="00F7383D" w:rsidP="001756F1">
            <w:pPr>
              <w:pStyle w:val="AMODTable"/>
              <w:jc w:val="center"/>
              <w:rPr>
                <w:b/>
              </w:rPr>
            </w:pPr>
            <w:r w:rsidRPr="00AC667B">
              <w:rPr>
                <w:b/>
              </w:rPr>
              <w:t>%</w:t>
            </w:r>
          </w:p>
        </w:tc>
      </w:tr>
      <w:tr w:rsidR="00F7383D" w:rsidTr="00AF5F93">
        <w:tc>
          <w:tcPr>
            <w:tcW w:w="1843" w:type="dxa"/>
          </w:tcPr>
          <w:p w:rsidR="00F7383D" w:rsidRPr="00922D7C" w:rsidRDefault="00F7383D" w:rsidP="001756F1">
            <w:pPr>
              <w:pStyle w:val="AMODTable"/>
            </w:pPr>
            <w:r>
              <w:t>1</w:t>
            </w:r>
            <w:r w:rsidRPr="005870EF">
              <w:t>st</w:t>
            </w:r>
            <w:r w:rsidRPr="00922D7C">
              <w:t xml:space="preserve"> year</w:t>
            </w:r>
          </w:p>
        </w:tc>
        <w:tc>
          <w:tcPr>
            <w:tcW w:w="2976" w:type="dxa"/>
          </w:tcPr>
          <w:p w:rsidR="00F7383D" w:rsidRDefault="00F7383D" w:rsidP="001756F1">
            <w:pPr>
              <w:pStyle w:val="AMODTable"/>
              <w:jc w:val="center"/>
            </w:pPr>
            <w:r>
              <w:t>50</w:t>
            </w:r>
          </w:p>
        </w:tc>
        <w:tc>
          <w:tcPr>
            <w:tcW w:w="2977" w:type="dxa"/>
          </w:tcPr>
          <w:p w:rsidR="00F7383D" w:rsidRDefault="00F7383D" w:rsidP="001756F1">
            <w:pPr>
              <w:pStyle w:val="AMODTable"/>
              <w:jc w:val="center"/>
            </w:pPr>
            <w:r>
              <w:t>55</w:t>
            </w:r>
          </w:p>
        </w:tc>
      </w:tr>
      <w:tr w:rsidR="00F7383D" w:rsidTr="00AF5F93">
        <w:tc>
          <w:tcPr>
            <w:tcW w:w="1843" w:type="dxa"/>
          </w:tcPr>
          <w:p w:rsidR="00F7383D" w:rsidRDefault="00F7383D" w:rsidP="001756F1">
            <w:pPr>
              <w:pStyle w:val="AMODTable"/>
            </w:pPr>
            <w:r>
              <w:t>2nd year</w:t>
            </w:r>
          </w:p>
        </w:tc>
        <w:tc>
          <w:tcPr>
            <w:tcW w:w="2976" w:type="dxa"/>
          </w:tcPr>
          <w:p w:rsidR="00F7383D" w:rsidRDefault="00F7383D" w:rsidP="001756F1">
            <w:pPr>
              <w:pStyle w:val="AMODTable"/>
              <w:jc w:val="center"/>
            </w:pPr>
            <w:r>
              <w:t>60</w:t>
            </w:r>
          </w:p>
        </w:tc>
        <w:tc>
          <w:tcPr>
            <w:tcW w:w="2977" w:type="dxa"/>
          </w:tcPr>
          <w:p w:rsidR="00F7383D" w:rsidRDefault="00F7383D" w:rsidP="001756F1">
            <w:pPr>
              <w:pStyle w:val="AMODTable"/>
              <w:jc w:val="center"/>
            </w:pPr>
            <w:r>
              <w:t>65</w:t>
            </w:r>
          </w:p>
        </w:tc>
      </w:tr>
      <w:tr w:rsidR="00F7383D" w:rsidTr="00AF5F93">
        <w:tc>
          <w:tcPr>
            <w:tcW w:w="1843" w:type="dxa"/>
          </w:tcPr>
          <w:p w:rsidR="00F7383D" w:rsidRDefault="00F7383D" w:rsidP="001756F1">
            <w:pPr>
              <w:pStyle w:val="AMODTable"/>
            </w:pPr>
            <w:r>
              <w:t>3rd year</w:t>
            </w:r>
          </w:p>
        </w:tc>
        <w:tc>
          <w:tcPr>
            <w:tcW w:w="2976" w:type="dxa"/>
          </w:tcPr>
          <w:p w:rsidR="00F7383D" w:rsidRDefault="00F7383D" w:rsidP="001756F1">
            <w:pPr>
              <w:pStyle w:val="AMODTable"/>
              <w:jc w:val="center"/>
            </w:pPr>
            <w:r>
              <w:t>75</w:t>
            </w:r>
          </w:p>
        </w:tc>
        <w:tc>
          <w:tcPr>
            <w:tcW w:w="2977" w:type="dxa"/>
          </w:tcPr>
          <w:p w:rsidR="00F7383D" w:rsidRDefault="00F7383D" w:rsidP="001756F1">
            <w:pPr>
              <w:pStyle w:val="AMODTable"/>
              <w:jc w:val="center"/>
            </w:pPr>
            <w:r>
              <w:t>75</w:t>
            </w:r>
          </w:p>
        </w:tc>
      </w:tr>
      <w:tr w:rsidR="00F7383D" w:rsidTr="00AF5F93">
        <w:tc>
          <w:tcPr>
            <w:tcW w:w="1843" w:type="dxa"/>
          </w:tcPr>
          <w:p w:rsidR="00F7383D" w:rsidRDefault="00F7383D" w:rsidP="001756F1">
            <w:pPr>
              <w:pStyle w:val="AMODTable"/>
            </w:pPr>
            <w:r>
              <w:t>4th year</w:t>
            </w:r>
          </w:p>
        </w:tc>
        <w:tc>
          <w:tcPr>
            <w:tcW w:w="2976" w:type="dxa"/>
          </w:tcPr>
          <w:p w:rsidR="00F7383D" w:rsidRDefault="00F7383D" w:rsidP="001756F1">
            <w:pPr>
              <w:pStyle w:val="AMODTable"/>
              <w:jc w:val="center"/>
            </w:pPr>
            <w:r>
              <w:t>88</w:t>
            </w:r>
          </w:p>
        </w:tc>
        <w:tc>
          <w:tcPr>
            <w:tcW w:w="2977" w:type="dxa"/>
          </w:tcPr>
          <w:p w:rsidR="00F7383D" w:rsidRDefault="00F7383D" w:rsidP="001756F1">
            <w:pPr>
              <w:pStyle w:val="AMODTable"/>
              <w:jc w:val="center"/>
            </w:pPr>
            <w:r>
              <w:t>88</w:t>
            </w:r>
          </w:p>
        </w:tc>
      </w:tr>
    </w:tbl>
    <w:p w:rsidR="00292153" w:rsidRDefault="00292153" w:rsidP="00292153">
      <w:pPr>
        <w:pStyle w:val="History"/>
      </w:pPr>
      <w:r>
        <w:lastRenderedPageBreak/>
        <w:t xml:space="preserve">[13.4(d) to (k) inserted by </w:t>
      </w:r>
      <w:hyperlink r:id="rId114" w:history="1">
        <w:r>
          <w:rPr>
            <w:rStyle w:val="Hyperlink"/>
          </w:rPr>
          <w:t>PR559273</w:t>
        </w:r>
      </w:hyperlink>
      <w:r>
        <w:t xml:space="preserve"> ppc 01Jan15]</w:t>
      </w:r>
    </w:p>
    <w:p w:rsidR="00292153" w:rsidRPr="00743B5E" w:rsidRDefault="00292153" w:rsidP="00292153">
      <w:pPr>
        <w:pStyle w:val="Level3"/>
      </w:pPr>
      <w:bookmarkStart w:id="102" w:name="_Ref407706785"/>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02"/>
    </w:p>
    <w:p w:rsidR="00292153" w:rsidRPr="00292153" w:rsidRDefault="00292153" w:rsidP="00292153">
      <w:pPr>
        <w:pStyle w:val="Level3"/>
      </w:pPr>
      <w:r>
        <w:t xml:space="preserve">For the purposes of clause </w:t>
      </w:r>
      <w:r w:rsidR="00505B3C">
        <w:fldChar w:fldCharType="begin"/>
      </w:r>
      <w:r>
        <w:instrText xml:space="preserve"> REF _Ref407706785 \w \h </w:instrText>
      </w:r>
      <w:r w:rsidR="00505B3C">
        <w:fldChar w:fldCharType="separate"/>
      </w:r>
      <w:r w:rsidR="00762446">
        <w:t>13.4(d)</w:t>
      </w:r>
      <w:r w:rsidR="00505B3C">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292153" w:rsidRPr="00292153" w:rsidRDefault="00292153" w:rsidP="00292153">
      <w:pPr>
        <w:pStyle w:val="Level3"/>
      </w:pPr>
      <w:r>
        <w:t xml:space="preserve">The amount payable by an employer under clause </w:t>
      </w:r>
      <w:r w:rsidR="00505B3C">
        <w:fldChar w:fldCharType="begin"/>
      </w:r>
      <w:r>
        <w:instrText xml:space="preserve"> REF _Ref407706785 \w \h </w:instrText>
      </w:r>
      <w:r w:rsidR="00505B3C">
        <w:fldChar w:fldCharType="separate"/>
      </w:r>
      <w:r w:rsidR="00762446">
        <w:t>13.4(d)</w:t>
      </w:r>
      <w:r w:rsidR="00505B3C">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292153" w:rsidRPr="00292153" w:rsidRDefault="00292153" w:rsidP="00292153">
      <w:pPr>
        <w:pStyle w:val="Level3"/>
      </w:pPr>
      <w:bookmarkStart w:id="103" w:name="_Ref407706812"/>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03"/>
      <w:r>
        <w:t xml:space="preserve"> </w:t>
      </w:r>
    </w:p>
    <w:p w:rsidR="00292153" w:rsidRPr="00292153" w:rsidRDefault="00292153" w:rsidP="00292153">
      <w:pPr>
        <w:pStyle w:val="Level3"/>
      </w:pPr>
      <w:r>
        <w:t>An employer may meet its obligations under</w:t>
      </w:r>
      <w:r w:rsidR="00AE0607">
        <w:t xml:space="preserve"> clause</w:t>
      </w:r>
      <w:r>
        <w:t xml:space="preserve"> </w:t>
      </w:r>
      <w:r w:rsidR="00505B3C">
        <w:fldChar w:fldCharType="begin"/>
      </w:r>
      <w:r>
        <w:instrText xml:space="preserve"> REF _Ref407706812 \w \h </w:instrText>
      </w:r>
      <w:r w:rsidR="00505B3C">
        <w:fldChar w:fldCharType="separate"/>
      </w:r>
      <w:r w:rsidR="00762446">
        <w:t>13.4(g)</w:t>
      </w:r>
      <w:r w:rsidR="00505B3C">
        <w:fldChar w:fldCharType="end"/>
      </w:r>
      <w:r>
        <w:t xml:space="preserve"> by paying any fees and/or cost of textbooks directly to the RTO. </w:t>
      </w:r>
    </w:p>
    <w:p w:rsidR="00292153" w:rsidRPr="00292153" w:rsidRDefault="00292153" w:rsidP="00292153">
      <w:pPr>
        <w:pStyle w:val="Level3"/>
      </w:pPr>
      <w:r>
        <w:t>An apprentice is entitled to be released from work without loss of continuity of employment and to payment of the appropriate wages to attend any training and assessment specified in, or associated with, the training contract.</w:t>
      </w:r>
    </w:p>
    <w:p w:rsidR="00292153" w:rsidRPr="00292153" w:rsidRDefault="00292153" w:rsidP="00292153">
      <w:pPr>
        <w:pStyle w:val="Level3"/>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505B3C">
        <w:fldChar w:fldCharType="begin"/>
      </w:r>
      <w:r>
        <w:instrText xml:space="preserve"> REF _Ref241657364 \w \h </w:instrText>
      </w:r>
      <w:r w:rsidR="00505B3C">
        <w:fldChar w:fldCharType="separate"/>
      </w:r>
      <w:r w:rsidR="00762446">
        <w:t>Schedule D</w:t>
      </w:r>
      <w:r w:rsidR="00505B3C">
        <w:fldChar w:fldCharType="end"/>
      </w:r>
      <w:r w:rsidR="00505B3C">
        <w:fldChar w:fldCharType="begin"/>
      </w:r>
      <w:r>
        <w:instrText xml:space="preserve"> REF _Ref241657364 \h </w:instrText>
      </w:r>
      <w:r w:rsidR="00505B3C">
        <w:fldChar w:fldCharType="separate"/>
      </w:r>
      <w:r w:rsidR="00762446">
        <w:t>—</w:t>
      </w:r>
      <w:r w:rsidR="00762446" w:rsidRPr="0019673D">
        <w:t>School-based Apprentices</w:t>
      </w:r>
      <w:r w:rsidR="00505B3C">
        <w:fldChar w:fldCharType="end"/>
      </w:r>
      <w:r>
        <w:t xml:space="preserve">. </w:t>
      </w:r>
    </w:p>
    <w:p w:rsidR="00292153" w:rsidRPr="00292153" w:rsidRDefault="00292153" w:rsidP="00292153">
      <w:pPr>
        <w:pStyle w:val="Level3"/>
      </w:pPr>
      <w:r>
        <w:t>No apprentice will, except in an emergency, work or be required to work overtime or shiftwork at times which would prevent their attendance at training consistent with their training contract.</w:t>
      </w:r>
    </w:p>
    <w:p w:rsidR="00F7383D" w:rsidRDefault="00F7383D" w:rsidP="00F77E29">
      <w:pPr>
        <w:pStyle w:val="Level2Bold"/>
      </w:pPr>
      <w:r>
        <w:lastRenderedPageBreak/>
        <w:t xml:space="preserve">Adult apprentices </w:t>
      </w:r>
    </w:p>
    <w:p w:rsidR="00F7383D" w:rsidRDefault="00F7383D" w:rsidP="00F7383D">
      <w:pPr>
        <w:pStyle w:val="History"/>
      </w:pPr>
      <w:r>
        <w:t>[</w:t>
      </w:r>
      <w:r w:rsidR="00157180">
        <w:t xml:space="preserve">New </w:t>
      </w:r>
      <w:r>
        <w:t xml:space="preserve">13.5 inserted by </w:t>
      </w:r>
      <w:hyperlink r:id="rId115" w:history="1">
        <w:r w:rsidRPr="004D4C4B">
          <w:rPr>
            <w:rStyle w:val="Hyperlink"/>
          </w:rPr>
          <w:t>PR544172</w:t>
        </w:r>
      </w:hyperlink>
      <w:r>
        <w:t xml:space="preserve"> ppc 01Jan14]</w:t>
      </w:r>
    </w:p>
    <w:p w:rsidR="00F7383D" w:rsidRPr="00554F6A" w:rsidRDefault="00F7383D" w:rsidP="00F7383D">
      <w:pPr>
        <w:pStyle w:val="Level3"/>
      </w:pPr>
      <w:r>
        <w:t>An adult apprentice is a person who is 21 years of age or over when they commence their apprenticeship.</w:t>
      </w:r>
    </w:p>
    <w:p w:rsidR="00F7383D" w:rsidRDefault="00F7383D" w:rsidP="00F7383D">
      <w:pPr>
        <w:pStyle w:val="Level3"/>
      </w:pPr>
      <w:r>
        <w:t>Adult apprentices who commenced a three year apprenticeship before 1 January 2014 will be entitled to the percentage of the applicable adult weekly wage for their classification as set out in the table below:</w:t>
      </w:r>
    </w:p>
    <w:tbl>
      <w:tblPr>
        <w:tblW w:w="0" w:type="auto"/>
        <w:tblInd w:w="1418" w:type="dxa"/>
        <w:tblLook w:val="04A0" w:firstRow="1" w:lastRow="0" w:firstColumn="1" w:lastColumn="0" w:noHBand="0" w:noVBand="1"/>
      </w:tblPr>
      <w:tblGrid>
        <w:gridCol w:w="3880"/>
        <w:gridCol w:w="3881"/>
      </w:tblGrid>
      <w:tr w:rsidR="00F7383D" w:rsidRPr="00F7383D" w:rsidTr="00E755BE">
        <w:trPr>
          <w:trHeight w:val="351"/>
          <w:tblHeader/>
        </w:trPr>
        <w:tc>
          <w:tcPr>
            <w:tcW w:w="3880" w:type="dxa"/>
            <w:hideMark/>
          </w:tcPr>
          <w:p w:rsidR="00F7383D" w:rsidRPr="00F7383D" w:rsidRDefault="00F7383D" w:rsidP="00F7383D">
            <w:pPr>
              <w:pStyle w:val="AMODTable"/>
              <w:rPr>
                <w:b/>
              </w:rPr>
            </w:pPr>
            <w:r w:rsidRPr="00F7383D">
              <w:rPr>
                <w:b/>
              </w:rPr>
              <w:t>Year of apprenticeship</w:t>
            </w:r>
          </w:p>
        </w:tc>
        <w:tc>
          <w:tcPr>
            <w:tcW w:w="3881" w:type="dxa"/>
            <w:hideMark/>
          </w:tcPr>
          <w:p w:rsidR="00F7383D" w:rsidRPr="00F7383D" w:rsidRDefault="00F7383D" w:rsidP="00F7383D">
            <w:pPr>
              <w:pStyle w:val="AMODTable"/>
              <w:jc w:val="center"/>
              <w:rPr>
                <w:b/>
              </w:rPr>
            </w:pPr>
            <w:r w:rsidRPr="00F7383D">
              <w:rPr>
                <w:b/>
              </w:rPr>
              <w:t>Percentage of adult rate</w:t>
            </w:r>
          </w:p>
        </w:tc>
      </w:tr>
      <w:tr w:rsidR="00F7383D" w:rsidTr="00E755BE">
        <w:trPr>
          <w:tblHeader/>
        </w:trPr>
        <w:tc>
          <w:tcPr>
            <w:tcW w:w="3880" w:type="dxa"/>
            <w:hideMark/>
          </w:tcPr>
          <w:p w:rsidR="00F7383D" w:rsidRDefault="00F7383D" w:rsidP="00F7383D">
            <w:pPr>
              <w:pStyle w:val="AMODTable"/>
            </w:pPr>
          </w:p>
        </w:tc>
        <w:tc>
          <w:tcPr>
            <w:tcW w:w="3881" w:type="dxa"/>
            <w:hideMark/>
          </w:tcPr>
          <w:p w:rsidR="00F7383D" w:rsidRPr="00211B4C" w:rsidRDefault="00F7383D" w:rsidP="00F7383D">
            <w:pPr>
              <w:pStyle w:val="AMODTable"/>
              <w:jc w:val="center"/>
              <w:rPr>
                <w:b/>
              </w:rPr>
            </w:pPr>
            <w:r w:rsidRPr="00211B4C">
              <w:rPr>
                <w:b/>
              </w:rPr>
              <w:t>%</w:t>
            </w:r>
          </w:p>
        </w:tc>
      </w:tr>
      <w:tr w:rsidR="00F7383D" w:rsidTr="00E755BE">
        <w:tc>
          <w:tcPr>
            <w:tcW w:w="3880" w:type="dxa"/>
            <w:hideMark/>
          </w:tcPr>
          <w:p w:rsidR="00F7383D" w:rsidRDefault="00F7383D" w:rsidP="00F7383D">
            <w:pPr>
              <w:pStyle w:val="AMODTable"/>
            </w:pPr>
            <w:r>
              <w:t>1st year</w:t>
            </w:r>
          </w:p>
        </w:tc>
        <w:tc>
          <w:tcPr>
            <w:tcW w:w="3881" w:type="dxa"/>
            <w:hideMark/>
          </w:tcPr>
          <w:p w:rsidR="00F7383D" w:rsidRDefault="00F7383D" w:rsidP="00F7383D">
            <w:pPr>
              <w:pStyle w:val="AMODTable"/>
              <w:jc w:val="center"/>
            </w:pPr>
            <w:r>
              <w:t>80</w:t>
            </w:r>
          </w:p>
        </w:tc>
      </w:tr>
      <w:tr w:rsidR="00F7383D" w:rsidTr="00E755BE">
        <w:tc>
          <w:tcPr>
            <w:tcW w:w="3880" w:type="dxa"/>
            <w:hideMark/>
          </w:tcPr>
          <w:p w:rsidR="00F7383D" w:rsidRDefault="00F7383D" w:rsidP="00F7383D">
            <w:pPr>
              <w:pStyle w:val="AMODTable"/>
            </w:pPr>
            <w:r>
              <w:t>2nd year</w:t>
            </w:r>
          </w:p>
        </w:tc>
        <w:tc>
          <w:tcPr>
            <w:tcW w:w="3881" w:type="dxa"/>
            <w:hideMark/>
          </w:tcPr>
          <w:p w:rsidR="00F7383D" w:rsidRDefault="00F7383D" w:rsidP="00F7383D">
            <w:pPr>
              <w:pStyle w:val="AMODTable"/>
              <w:jc w:val="center"/>
            </w:pPr>
            <w:r>
              <w:t>90</w:t>
            </w:r>
          </w:p>
        </w:tc>
      </w:tr>
      <w:tr w:rsidR="00F7383D" w:rsidTr="00E755BE">
        <w:tc>
          <w:tcPr>
            <w:tcW w:w="3880" w:type="dxa"/>
            <w:hideMark/>
          </w:tcPr>
          <w:p w:rsidR="00F7383D" w:rsidRDefault="00F7383D" w:rsidP="00F7383D">
            <w:pPr>
              <w:pStyle w:val="AMODTable"/>
            </w:pPr>
            <w:r>
              <w:t>3rd year</w:t>
            </w:r>
          </w:p>
        </w:tc>
        <w:tc>
          <w:tcPr>
            <w:tcW w:w="3881" w:type="dxa"/>
            <w:hideMark/>
          </w:tcPr>
          <w:p w:rsidR="00F7383D" w:rsidRDefault="00F7383D" w:rsidP="00F7383D">
            <w:pPr>
              <w:pStyle w:val="AMODTable"/>
              <w:jc w:val="center"/>
            </w:pPr>
            <w:r>
              <w:t>95</w:t>
            </w:r>
          </w:p>
        </w:tc>
      </w:tr>
    </w:tbl>
    <w:p w:rsidR="00F7383D" w:rsidRDefault="00F7383D" w:rsidP="00F7383D">
      <w:pPr>
        <w:pStyle w:val="Level3"/>
      </w:pPr>
      <w:r>
        <w:t>Adult apprentices who commence a three year apprenticeship on or after 1 January 2014 will be entitled to the percent</w:t>
      </w:r>
      <w:r w:rsidR="00FA7B96">
        <w:t>age of the Maintenance Trades—</w:t>
      </w:r>
      <w:r>
        <w:t xml:space="preserve">Competent Rate as set out in the table below, or, in the case of a second or third year apprentice only, the rate for the lowest adult classification in clause </w:t>
      </w:r>
      <w:r w:rsidR="00505B3C">
        <w:fldChar w:fldCharType="begin"/>
      </w:r>
      <w:r w:rsidR="003541B4">
        <w:instrText xml:space="preserve"> REF _Ref373159202 \w \h </w:instrText>
      </w:r>
      <w:r w:rsidR="00505B3C">
        <w:fldChar w:fldCharType="separate"/>
      </w:r>
      <w:r w:rsidR="00762446">
        <w:t>13.1</w:t>
      </w:r>
      <w:r w:rsidR="00505B3C">
        <w:fldChar w:fldCharType="end"/>
      </w:r>
      <w:r>
        <w:t>, whichever is the greater.</w:t>
      </w:r>
    </w:p>
    <w:tbl>
      <w:tblPr>
        <w:tblW w:w="0" w:type="auto"/>
        <w:tblInd w:w="1418" w:type="dxa"/>
        <w:tblLook w:val="04A0" w:firstRow="1" w:lastRow="0" w:firstColumn="1" w:lastColumn="0" w:noHBand="0" w:noVBand="1"/>
      </w:tblPr>
      <w:tblGrid>
        <w:gridCol w:w="3880"/>
        <w:gridCol w:w="3881"/>
      </w:tblGrid>
      <w:tr w:rsidR="00F7383D" w:rsidRPr="00211B4C" w:rsidTr="00FA7B96">
        <w:trPr>
          <w:trHeight w:val="351"/>
        </w:trPr>
        <w:tc>
          <w:tcPr>
            <w:tcW w:w="3880" w:type="dxa"/>
            <w:hideMark/>
          </w:tcPr>
          <w:p w:rsidR="00F7383D" w:rsidRPr="00211B4C" w:rsidRDefault="00F7383D" w:rsidP="00FA7B96">
            <w:pPr>
              <w:pStyle w:val="AMODTable"/>
              <w:keepNext/>
              <w:rPr>
                <w:b/>
              </w:rPr>
            </w:pPr>
            <w:r w:rsidRPr="00211B4C">
              <w:rPr>
                <w:b/>
              </w:rPr>
              <w:t>Year of apprenticeship</w:t>
            </w:r>
          </w:p>
        </w:tc>
        <w:tc>
          <w:tcPr>
            <w:tcW w:w="3881" w:type="dxa"/>
            <w:hideMark/>
          </w:tcPr>
          <w:p w:rsidR="00F7383D" w:rsidRPr="00211B4C" w:rsidRDefault="00F7383D" w:rsidP="00FA7B96">
            <w:pPr>
              <w:pStyle w:val="AMODTable"/>
              <w:keepNext/>
              <w:jc w:val="center"/>
              <w:rPr>
                <w:b/>
              </w:rPr>
            </w:pPr>
            <w:r w:rsidRPr="00211B4C">
              <w:rPr>
                <w:b/>
              </w:rPr>
              <w:t>Pe</w:t>
            </w:r>
            <w:r w:rsidR="00E755BE">
              <w:rPr>
                <w:b/>
              </w:rPr>
              <w:t>rcentage of Maintenance Trades –</w:t>
            </w:r>
            <w:r w:rsidRPr="00211B4C">
              <w:rPr>
                <w:b/>
              </w:rPr>
              <w:t xml:space="preserve"> Competent Rate</w:t>
            </w:r>
          </w:p>
        </w:tc>
      </w:tr>
      <w:tr w:rsidR="00F7383D" w:rsidTr="00FA7B96">
        <w:tc>
          <w:tcPr>
            <w:tcW w:w="3880" w:type="dxa"/>
            <w:hideMark/>
          </w:tcPr>
          <w:p w:rsidR="00F7383D" w:rsidRDefault="00F7383D" w:rsidP="00FA7B96">
            <w:pPr>
              <w:pStyle w:val="AMODTable"/>
              <w:keepNext/>
            </w:pPr>
          </w:p>
        </w:tc>
        <w:tc>
          <w:tcPr>
            <w:tcW w:w="3881" w:type="dxa"/>
            <w:hideMark/>
          </w:tcPr>
          <w:p w:rsidR="00F7383D" w:rsidRPr="00211B4C" w:rsidRDefault="00F7383D" w:rsidP="00FA7B96">
            <w:pPr>
              <w:pStyle w:val="AMODTable"/>
              <w:keepNext/>
              <w:jc w:val="center"/>
              <w:rPr>
                <w:b/>
              </w:rPr>
            </w:pPr>
            <w:r w:rsidRPr="00211B4C">
              <w:rPr>
                <w:b/>
              </w:rPr>
              <w:t>%</w:t>
            </w:r>
          </w:p>
        </w:tc>
      </w:tr>
      <w:tr w:rsidR="00F7383D" w:rsidTr="00FA7B96">
        <w:tc>
          <w:tcPr>
            <w:tcW w:w="3880" w:type="dxa"/>
            <w:hideMark/>
          </w:tcPr>
          <w:p w:rsidR="00F7383D" w:rsidRDefault="00F7383D" w:rsidP="00211B4C">
            <w:pPr>
              <w:pStyle w:val="AMODTable"/>
            </w:pPr>
            <w:r>
              <w:t>1st year</w:t>
            </w:r>
          </w:p>
        </w:tc>
        <w:tc>
          <w:tcPr>
            <w:tcW w:w="3881" w:type="dxa"/>
            <w:hideMark/>
          </w:tcPr>
          <w:p w:rsidR="00F7383D" w:rsidRDefault="00F7383D" w:rsidP="00211B4C">
            <w:pPr>
              <w:pStyle w:val="AMODTable"/>
              <w:jc w:val="center"/>
            </w:pPr>
            <w:r>
              <w:t>80</w:t>
            </w:r>
          </w:p>
        </w:tc>
      </w:tr>
      <w:tr w:rsidR="00F7383D" w:rsidTr="00FA7B96">
        <w:tc>
          <w:tcPr>
            <w:tcW w:w="3880" w:type="dxa"/>
            <w:hideMark/>
          </w:tcPr>
          <w:p w:rsidR="00F7383D" w:rsidRDefault="00F7383D" w:rsidP="00211B4C">
            <w:pPr>
              <w:pStyle w:val="AMODTable"/>
            </w:pPr>
            <w:r>
              <w:t>2nd year</w:t>
            </w:r>
          </w:p>
        </w:tc>
        <w:tc>
          <w:tcPr>
            <w:tcW w:w="3881" w:type="dxa"/>
            <w:hideMark/>
          </w:tcPr>
          <w:p w:rsidR="00F7383D" w:rsidRDefault="00F7383D" w:rsidP="00211B4C">
            <w:pPr>
              <w:pStyle w:val="AMODTable"/>
              <w:jc w:val="center"/>
            </w:pPr>
            <w:r>
              <w:t>90</w:t>
            </w:r>
          </w:p>
        </w:tc>
      </w:tr>
      <w:tr w:rsidR="00F7383D" w:rsidTr="00FA7B96">
        <w:tc>
          <w:tcPr>
            <w:tcW w:w="3880" w:type="dxa"/>
            <w:hideMark/>
          </w:tcPr>
          <w:p w:rsidR="00F7383D" w:rsidRDefault="00F7383D" w:rsidP="00211B4C">
            <w:pPr>
              <w:pStyle w:val="AMODTable"/>
            </w:pPr>
            <w:r>
              <w:t>3rd year</w:t>
            </w:r>
          </w:p>
        </w:tc>
        <w:tc>
          <w:tcPr>
            <w:tcW w:w="3881" w:type="dxa"/>
            <w:hideMark/>
          </w:tcPr>
          <w:p w:rsidR="00F7383D" w:rsidRDefault="00F7383D" w:rsidP="00211B4C">
            <w:pPr>
              <w:pStyle w:val="AMODTable"/>
              <w:jc w:val="center"/>
            </w:pPr>
            <w:r>
              <w:t>95</w:t>
            </w:r>
          </w:p>
        </w:tc>
      </w:tr>
    </w:tbl>
    <w:p w:rsidR="00F7383D" w:rsidRPr="00554F6A" w:rsidRDefault="00F7383D" w:rsidP="00F7383D">
      <w:pPr>
        <w:pStyle w:val="Level3"/>
      </w:pPr>
      <w:r>
        <w:t xml:space="preserve">Adult apprentices who commence a four year apprenticeship on or after 1 January 2014 and are in the first year of their apprenticeship will be entitled to </w:t>
      </w:r>
      <w:r w:rsidR="00FA7B96">
        <w:t>80% of the Maintenance Trades—</w:t>
      </w:r>
      <w:r>
        <w:t xml:space="preserve">Competent Rate, or the rate prescribed by clause </w:t>
      </w:r>
      <w:r w:rsidR="00505B3C">
        <w:fldChar w:fldCharType="begin"/>
      </w:r>
      <w:r w:rsidR="00E14628">
        <w:instrText xml:space="preserve"> REF _Ref422395713 \w \h </w:instrText>
      </w:r>
      <w:r w:rsidR="00505B3C">
        <w:fldChar w:fldCharType="separate"/>
      </w:r>
      <w:r w:rsidR="00762446">
        <w:t>13.4(c)</w:t>
      </w:r>
      <w:r w:rsidR="00505B3C">
        <w:fldChar w:fldCharType="end"/>
      </w:r>
      <w:r>
        <w:t xml:space="preserve"> for the relevant year of the apprenticeship, whichever is the greater.</w:t>
      </w:r>
    </w:p>
    <w:p w:rsidR="00F7383D" w:rsidRPr="00554F6A" w:rsidRDefault="00F7383D" w:rsidP="00F7383D">
      <w:pPr>
        <w:pStyle w:val="Level3"/>
      </w:pPr>
      <w:r>
        <w:t>Adult apprentices who commence a four year apprenticeship on or after 1 January 2014 and are in the second and subsequent years of their apprenticeship are entitled to the rate for the lowest adul</w:t>
      </w:r>
      <w:r w:rsidR="003541B4">
        <w:t xml:space="preserve">t classification in clause </w:t>
      </w:r>
      <w:r w:rsidR="00505B3C">
        <w:fldChar w:fldCharType="begin"/>
      </w:r>
      <w:r w:rsidR="003541B4">
        <w:instrText xml:space="preserve"> REF _Ref373159202 \w \h </w:instrText>
      </w:r>
      <w:r w:rsidR="00505B3C">
        <w:fldChar w:fldCharType="separate"/>
      </w:r>
      <w:r w:rsidR="00762446">
        <w:t>13.1</w:t>
      </w:r>
      <w:r w:rsidR="00505B3C">
        <w:fldChar w:fldCharType="end"/>
      </w:r>
      <w:r w:rsidR="003541B4">
        <w:t>—</w:t>
      </w:r>
      <w:r w:rsidR="00505B3C">
        <w:fldChar w:fldCharType="begin"/>
      </w:r>
      <w:r w:rsidR="003541B4">
        <w:instrText xml:space="preserve"> REF _Ref373159202 \h </w:instrText>
      </w:r>
      <w:r w:rsidR="00505B3C">
        <w:fldChar w:fldCharType="separate"/>
      </w:r>
      <w:r w:rsidR="00762446">
        <w:t>Adult employees</w:t>
      </w:r>
      <w:r w:rsidR="00505B3C">
        <w:fldChar w:fldCharType="end"/>
      </w:r>
      <w:r>
        <w:t xml:space="preserve">, or the rate prescribed by clause </w:t>
      </w:r>
      <w:r w:rsidR="00505B3C">
        <w:fldChar w:fldCharType="begin"/>
      </w:r>
      <w:r w:rsidR="00E14628">
        <w:instrText xml:space="preserve"> REF _Ref422395713 \w \h </w:instrText>
      </w:r>
      <w:r w:rsidR="00505B3C">
        <w:fldChar w:fldCharType="separate"/>
      </w:r>
      <w:r w:rsidR="00762446">
        <w:t>13.4(c)</w:t>
      </w:r>
      <w:r w:rsidR="00505B3C">
        <w:fldChar w:fldCharType="end"/>
      </w:r>
      <w:r>
        <w:t xml:space="preserve"> for the relevant year of the apprenticeship, whichever is the greater.</w:t>
      </w:r>
    </w:p>
    <w:p w:rsidR="00F7383D" w:rsidRPr="00F7383D" w:rsidRDefault="00F7383D" w:rsidP="00F7383D">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505B3C">
        <w:fldChar w:fldCharType="begin"/>
      </w:r>
      <w:r w:rsidR="003541B4">
        <w:instrText xml:space="preserve"> REF _Ref373159202 \w \h </w:instrText>
      </w:r>
      <w:r w:rsidR="00505B3C">
        <w:fldChar w:fldCharType="separate"/>
      </w:r>
      <w:r w:rsidR="00762446">
        <w:t>13.1</w:t>
      </w:r>
      <w:r w:rsidR="00505B3C">
        <w:fldChar w:fldCharType="end"/>
      </w:r>
      <w:r>
        <w:t xml:space="preserve"> in which the adult </w:t>
      </w:r>
      <w:r>
        <w:lastRenderedPageBreak/>
        <w:t>apprentice was engaged immediately prior to entering into the training agreement.</w:t>
      </w:r>
    </w:p>
    <w:p w:rsidR="003F6975" w:rsidRDefault="003F6975" w:rsidP="00F77E29">
      <w:pPr>
        <w:pStyle w:val="Level2Bold"/>
      </w:pPr>
      <w:r w:rsidRPr="00922D7C">
        <w:t xml:space="preserve">Supported </w:t>
      </w:r>
      <w:r w:rsidR="005870EF">
        <w:t>w</w:t>
      </w:r>
      <w:r w:rsidRPr="00922D7C">
        <w:t xml:space="preserve">age </w:t>
      </w:r>
      <w:r w:rsidR="005870EF">
        <w:t>s</w:t>
      </w:r>
      <w:r w:rsidRPr="00922D7C">
        <w:t xml:space="preserve">ystem </w:t>
      </w:r>
    </w:p>
    <w:p w:rsidR="00F7383D" w:rsidRPr="00F7383D" w:rsidRDefault="00F7383D" w:rsidP="00F7383D">
      <w:pPr>
        <w:pStyle w:val="History"/>
      </w:pPr>
      <w:r>
        <w:t xml:space="preserve">[13.5 renumbered </w:t>
      </w:r>
      <w:r w:rsidR="00871C2A">
        <w:t xml:space="preserve">as 13.6 </w:t>
      </w:r>
      <w:r>
        <w:t xml:space="preserve">by </w:t>
      </w:r>
      <w:hyperlink r:id="rId116" w:history="1">
        <w:r w:rsidRPr="004D4C4B">
          <w:rPr>
            <w:rStyle w:val="Hyperlink"/>
          </w:rPr>
          <w:t>PR544172</w:t>
        </w:r>
      </w:hyperlink>
      <w:r>
        <w:t xml:space="preserve"> ppc 01Jan14]</w:t>
      </w:r>
    </w:p>
    <w:p w:rsidR="003F6975" w:rsidRDefault="003F6975" w:rsidP="00BA062A">
      <w:pPr>
        <w:pStyle w:val="Block1"/>
        <w:autoSpaceDE w:val="0"/>
        <w:jc w:val="left"/>
      </w:pPr>
      <w:r w:rsidRPr="00922D7C">
        <w:t>See</w:t>
      </w:r>
      <w:r w:rsidR="00093FC7">
        <w:t xml:space="preserve"> </w:t>
      </w:r>
      <w:r w:rsidR="00505B3C">
        <w:fldChar w:fldCharType="begin"/>
      </w:r>
      <w:r w:rsidR="00093FC7">
        <w:instrText xml:space="preserve"> REF _Ref240090033 \w \h </w:instrText>
      </w:r>
      <w:r w:rsidR="00505B3C">
        <w:fldChar w:fldCharType="separate"/>
      </w:r>
      <w:r w:rsidR="00762446">
        <w:t>Schedule C</w:t>
      </w:r>
      <w:r w:rsidR="00505B3C">
        <w:fldChar w:fldCharType="end"/>
      </w:r>
    </w:p>
    <w:p w:rsidR="00922D7C" w:rsidRDefault="00922D7C" w:rsidP="00F77E29">
      <w:pPr>
        <w:pStyle w:val="Level2Bold"/>
      </w:pPr>
      <w:r>
        <w:t xml:space="preserve">School-based </w:t>
      </w:r>
      <w:r w:rsidR="005870EF">
        <w:t>a</w:t>
      </w:r>
      <w:r>
        <w:t>pprentices</w:t>
      </w:r>
    </w:p>
    <w:p w:rsidR="00F7383D" w:rsidRPr="00F7383D" w:rsidRDefault="00F7383D" w:rsidP="00211B4C">
      <w:pPr>
        <w:pStyle w:val="History"/>
      </w:pPr>
      <w:r>
        <w:t xml:space="preserve">[13.6 renumbered </w:t>
      </w:r>
      <w:r w:rsidR="00871C2A">
        <w:t xml:space="preserve">as 13.7 </w:t>
      </w:r>
      <w:r>
        <w:t xml:space="preserve">by </w:t>
      </w:r>
      <w:hyperlink r:id="rId117" w:history="1">
        <w:r w:rsidRPr="004D4C4B">
          <w:rPr>
            <w:rStyle w:val="Hyperlink"/>
          </w:rPr>
          <w:t>PR544172</w:t>
        </w:r>
      </w:hyperlink>
      <w:r>
        <w:t xml:space="preserve"> ppc 01Jan14]</w:t>
      </w:r>
    </w:p>
    <w:p w:rsidR="00922D7C" w:rsidRPr="00922D7C" w:rsidRDefault="00922D7C" w:rsidP="00BA062A">
      <w:pPr>
        <w:pStyle w:val="Block1"/>
        <w:autoSpaceDE w:val="0"/>
      </w:pPr>
      <w:r>
        <w:t>See</w:t>
      </w:r>
      <w:r w:rsidR="00093FC7">
        <w:t xml:space="preserve"> </w:t>
      </w:r>
      <w:r w:rsidR="00505B3C">
        <w:fldChar w:fldCharType="begin"/>
      </w:r>
      <w:r w:rsidR="008E6FB0">
        <w:instrText xml:space="preserve"> REF _Ref241657364 \w \h </w:instrText>
      </w:r>
      <w:r w:rsidR="00505B3C">
        <w:fldChar w:fldCharType="separate"/>
      </w:r>
      <w:r w:rsidR="00762446">
        <w:t>Schedule D</w:t>
      </w:r>
      <w:r w:rsidR="00505B3C">
        <w:fldChar w:fldCharType="end"/>
      </w:r>
    </w:p>
    <w:p w:rsidR="00771342" w:rsidRDefault="00C47704" w:rsidP="00680743">
      <w:pPr>
        <w:pStyle w:val="Level1"/>
      </w:pPr>
      <w:bookmarkStart w:id="104" w:name="_Toc208885995"/>
      <w:bookmarkStart w:id="105" w:name="_Toc208886083"/>
      <w:bookmarkStart w:id="106" w:name="_Toc208902573"/>
      <w:bookmarkStart w:id="107" w:name="_Toc208932478"/>
      <w:bookmarkStart w:id="108" w:name="_Toc208932563"/>
      <w:bookmarkStart w:id="109" w:name="_Toc208979918"/>
      <w:bookmarkStart w:id="110" w:name="_Toc239665823"/>
      <w:bookmarkStart w:id="111" w:name="_Toc243190523"/>
      <w:bookmarkStart w:id="112" w:name="_Ref418506245"/>
      <w:bookmarkStart w:id="113" w:name="_Ref418506250"/>
      <w:bookmarkStart w:id="114" w:name="_Ref482713066"/>
      <w:bookmarkStart w:id="115" w:name="_Ref482713069"/>
      <w:bookmarkStart w:id="116" w:name="_Ref513803093"/>
      <w:bookmarkStart w:id="117" w:name="_Ref513803099"/>
      <w:bookmarkStart w:id="118" w:name="_Ref8916873"/>
      <w:bookmarkStart w:id="119" w:name="_Ref8916889"/>
      <w:bookmarkStart w:id="120" w:name="_Ref8916898"/>
      <w:bookmarkStart w:id="121" w:name="_Toc17903011"/>
      <w:r w:rsidRPr="00C47704">
        <w:t>Allowances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3F6975">
        <w:t xml:space="preserve"> </w:t>
      </w:r>
    </w:p>
    <w:p w:rsidR="0092441E" w:rsidRPr="006C7CDF" w:rsidRDefault="0092441E" w:rsidP="00680743">
      <w:pPr>
        <w:pStyle w:val="note"/>
        <w:keepNext/>
        <w:rPr>
          <w:lang w:val="en-US" w:eastAsia="en-US"/>
        </w:rPr>
      </w:pPr>
      <w:r w:rsidRPr="006C7CDF">
        <w:rPr>
          <w:lang w:val="en-US" w:eastAsia="en-US"/>
        </w:rPr>
        <w:t xml:space="preserve">To view the current monetary amounts of work-related allowances refer to the </w:t>
      </w:r>
      <w:hyperlink r:id="rId118" w:history="1">
        <w:r w:rsidRPr="006C7CDF">
          <w:rPr>
            <w:rStyle w:val="Hyperlink"/>
            <w:lang w:val="en-US" w:eastAsia="en-US"/>
          </w:rPr>
          <w:t>Allowances Sheet</w:t>
        </w:r>
      </w:hyperlink>
      <w:r w:rsidRPr="006C7CDF">
        <w:rPr>
          <w:lang w:val="en-US" w:eastAsia="en-US"/>
        </w:rPr>
        <w:t>.</w:t>
      </w:r>
    </w:p>
    <w:p w:rsidR="00AC139E" w:rsidRPr="00680743" w:rsidRDefault="00AC139E" w:rsidP="00AC139E">
      <w:pPr>
        <w:pStyle w:val="History"/>
        <w:rPr>
          <w:lang w:val="en-US"/>
        </w:rPr>
      </w:pPr>
      <w:r>
        <w:t xml:space="preserve">[Varied by </w:t>
      </w:r>
      <w:hyperlink r:id="rId119" w:history="1">
        <w:r w:rsidRPr="00AC139E">
          <w:rPr>
            <w:rStyle w:val="Hyperlink"/>
          </w:rPr>
          <w:t>PR998172</w:t>
        </w:r>
      </w:hyperlink>
      <w:r w:rsidR="004543B7">
        <w:t xml:space="preserve">, </w:t>
      </w:r>
      <w:hyperlink r:id="rId120" w:history="1">
        <w:r w:rsidR="004543B7" w:rsidRPr="004543B7">
          <w:rPr>
            <w:rStyle w:val="Hyperlink"/>
          </w:rPr>
          <w:t>PR509198</w:t>
        </w:r>
      </w:hyperlink>
      <w:r w:rsidR="002B0C47">
        <w:t xml:space="preserve">, </w:t>
      </w:r>
      <w:hyperlink r:id="rId121" w:history="1">
        <w:r w:rsidR="002B0C47" w:rsidRPr="002B0C47">
          <w:rPr>
            <w:rStyle w:val="Hyperlink"/>
          </w:rPr>
          <w:t>PR523028</w:t>
        </w:r>
      </w:hyperlink>
      <w:r w:rsidR="00A14F13">
        <w:t xml:space="preserve">, </w:t>
      </w:r>
      <w:hyperlink r:id="rId122" w:history="1">
        <w:r w:rsidR="00A14F13">
          <w:rPr>
            <w:rStyle w:val="Hyperlink"/>
          </w:rPr>
          <w:t>PR536831</w:t>
        </w:r>
      </w:hyperlink>
      <w:r w:rsidR="00FE4B90">
        <w:t xml:space="preserve">, </w:t>
      </w:r>
      <w:hyperlink r:id="rId123" w:history="1">
        <w:hyperlink r:id="rId124" w:tgtFrame="_parent" w:history="1">
          <w:r w:rsidR="00505A41">
            <w:rPr>
              <w:rStyle w:val="Hyperlink"/>
            </w:rPr>
            <w:t>PR551754</w:t>
          </w:r>
        </w:hyperlink>
      </w:hyperlink>
      <w:r w:rsidR="0087072A">
        <w:t>,</w:t>
      </w:r>
      <w:r w:rsidR="0087072A" w:rsidRPr="00B4564E">
        <w:t xml:space="preserve"> </w:t>
      </w:r>
      <w:hyperlink r:id="rId125" w:history="1">
        <w:r w:rsidR="0041041B">
          <w:rPr>
            <w:rStyle w:val="Hyperlink"/>
          </w:rPr>
          <w:t>PR566855</w:t>
        </w:r>
      </w:hyperlink>
      <w:r w:rsidR="0087072A">
        <w:t>,</w:t>
      </w:r>
      <w:r w:rsidR="0087072A" w:rsidRPr="00B4564E">
        <w:t xml:space="preserve"> </w:t>
      </w:r>
      <w:hyperlink r:id="rId126" w:history="1">
        <w:r w:rsidR="00E67864">
          <w:rPr>
            <w:rStyle w:val="Hyperlink"/>
          </w:rPr>
          <w:t>PR579550</w:t>
        </w:r>
      </w:hyperlink>
      <w:r w:rsidR="0087072A">
        <w:t>,</w:t>
      </w:r>
      <w:r w:rsidR="0087072A" w:rsidRPr="00B4564E">
        <w:t xml:space="preserve"> </w:t>
      </w:r>
      <w:hyperlink r:id="rId127" w:history="1">
        <w:r w:rsidR="00FF3427" w:rsidRPr="00FF3427">
          <w:rPr>
            <w:rStyle w:val="Hyperlink"/>
          </w:rPr>
          <w:t>PR592305</w:t>
        </w:r>
      </w:hyperlink>
      <w:r w:rsidR="00A8123A">
        <w:t xml:space="preserve">, </w:t>
      </w:r>
      <w:hyperlink r:id="rId128" w:history="1">
        <w:r w:rsidR="00A8123A" w:rsidRPr="00A8123A">
          <w:rPr>
            <w:rStyle w:val="Hyperlink"/>
            <w:lang w:val="en-US"/>
          </w:rPr>
          <w:t>PR606526</w:t>
        </w:r>
      </w:hyperlink>
      <w:r w:rsidR="0087072A">
        <w:t>,</w:t>
      </w:r>
      <w:r w:rsidR="0087072A" w:rsidRPr="00B4564E">
        <w:t xml:space="preserve"> </w:t>
      </w:r>
      <w:hyperlink r:id="rId129" w:history="1">
        <w:r w:rsidR="00247FB3" w:rsidRPr="00B4564E">
          <w:rPr>
            <w:rStyle w:val="Hyperlink"/>
          </w:rPr>
          <w:t>PR704129</w:t>
        </w:r>
      </w:hyperlink>
      <w:r w:rsidR="00247FB3">
        <w:t>,</w:t>
      </w:r>
      <w:r w:rsidR="00247FB3" w:rsidRPr="00B4564E">
        <w:t xml:space="preserve"> </w:t>
      </w:r>
      <w:hyperlink r:id="rId130" w:history="1">
        <w:r w:rsidR="00247FB3" w:rsidRPr="0084598C">
          <w:rPr>
            <w:rStyle w:val="Hyperlink"/>
          </w:rPr>
          <w:t>PR707656</w:t>
        </w:r>
      </w:hyperlink>
      <w:r w:rsidR="00A8123A">
        <w:t>]</w:t>
      </w:r>
    </w:p>
    <w:p w:rsidR="00922D7C" w:rsidRDefault="00922D7C" w:rsidP="001A696D">
      <w:pPr>
        <w:pStyle w:val="Level2"/>
        <w:keepNext/>
      </w:pPr>
      <w:r>
        <w:t>Except where specifically indicated, the following allowances will apply to employees covered by this award and are payable in addition to an employee</w:t>
      </w:r>
      <w:r w:rsidR="00CA457F">
        <w:t>’</w:t>
      </w:r>
      <w:r>
        <w:t>s classification rate of pay, but are not taken into account in the calculation of any other penalty rate prescribed by the award.</w:t>
      </w:r>
    </w:p>
    <w:p w:rsidR="00922D7C" w:rsidRDefault="00922D7C" w:rsidP="00FE0143">
      <w:pPr>
        <w:pStyle w:val="Level2Bold"/>
      </w:pPr>
      <w:r>
        <w:t xml:space="preserve">Tool </w:t>
      </w:r>
      <w:r w:rsidR="00EE623F">
        <w:t>allowance—tradespersons</w:t>
      </w:r>
    </w:p>
    <w:p w:rsidR="00AC139E" w:rsidRPr="00AC139E" w:rsidRDefault="00AC139E" w:rsidP="00AC139E">
      <w:pPr>
        <w:pStyle w:val="History"/>
      </w:pPr>
      <w:r>
        <w:t xml:space="preserve">[14.2(a) varied by </w:t>
      </w:r>
      <w:hyperlink r:id="rId131" w:history="1">
        <w:r w:rsidRPr="00AC139E">
          <w:rPr>
            <w:rStyle w:val="Hyperlink"/>
          </w:rPr>
          <w:t>PR998172</w:t>
        </w:r>
      </w:hyperlink>
      <w:r w:rsidR="0032767F" w:rsidRPr="0032767F">
        <w:rPr>
          <w:rStyle w:val="Hyperlink"/>
          <w:color w:val="000000" w:themeColor="text1"/>
          <w:u w:val="none"/>
        </w:rPr>
        <w:t>,</w:t>
      </w:r>
      <w:r w:rsidR="00E67864" w:rsidRPr="00E67864">
        <w:rPr>
          <w:rStyle w:val="Hyperlink"/>
          <w:u w:val="none"/>
        </w:rPr>
        <w:t xml:space="preserve"> </w:t>
      </w:r>
      <w:hyperlink r:id="rId132" w:history="1">
        <w:r w:rsidR="00E67864">
          <w:rPr>
            <w:rStyle w:val="Hyperlink"/>
          </w:rPr>
          <w:t>PR579550</w:t>
        </w:r>
      </w:hyperlink>
      <w:r w:rsidR="0032767F" w:rsidRPr="0032767F">
        <w:rPr>
          <w:rStyle w:val="Hyperlink"/>
          <w:color w:val="000000" w:themeColor="text1"/>
          <w:u w:val="none"/>
        </w:rPr>
        <w:t>,</w:t>
      </w:r>
      <w:r w:rsidR="00FF3427">
        <w:rPr>
          <w:rStyle w:val="Hyperlink"/>
          <w:u w:val="none"/>
        </w:rPr>
        <w:t xml:space="preserve"> </w:t>
      </w:r>
      <w:hyperlink r:id="rId133" w:history="1">
        <w:r w:rsidR="00FF3427" w:rsidRPr="00FF3427">
          <w:rPr>
            <w:rStyle w:val="Hyperlink"/>
          </w:rPr>
          <w:t>PR592305</w:t>
        </w:r>
      </w:hyperlink>
      <w:r w:rsidR="00FF3427">
        <w:t xml:space="preserve"> ppc 01Jul17</w:t>
      </w:r>
      <w:r>
        <w:t>]</w:t>
      </w:r>
    </w:p>
    <w:p w:rsidR="00922D7C" w:rsidRDefault="00922D7C" w:rsidP="00922D7C">
      <w:pPr>
        <w:pStyle w:val="Level3"/>
      </w:pPr>
      <w:r>
        <w:t xml:space="preserve">A </w:t>
      </w:r>
      <w:r w:rsidR="00AC139E">
        <w:t>tradesperson must be pa</w:t>
      </w:r>
      <w:r w:rsidR="00E67864">
        <w:t>id $1</w:t>
      </w:r>
      <w:r w:rsidR="00FF3427">
        <w:t>5.29</w:t>
      </w:r>
      <w:r>
        <w:t xml:space="preserve"> per week extra for supplying and maintaining tools ordinarily required in the performance of their work as a tradesperson. </w:t>
      </w:r>
    </w:p>
    <w:p w:rsidR="00922D7C" w:rsidRDefault="00922D7C" w:rsidP="00922D7C">
      <w:pPr>
        <w:pStyle w:val="Level3"/>
      </w:pPr>
      <w:r>
        <w:t xml:space="preserve">An employer may reach agreement with an individual tradesperson to provide all of the tools required in the performance of their work. In such circumstances, the tool allowance is not payable. </w:t>
      </w:r>
    </w:p>
    <w:p w:rsidR="00922D7C" w:rsidRPr="00922D7C" w:rsidRDefault="00922D7C" w:rsidP="00922D7C">
      <w:pPr>
        <w:pStyle w:val="Level3"/>
      </w:pPr>
      <w:r>
        <w:t xml:space="preserve">A tradesperson is to replace or pay for any tools supplied by their employer which are lost as a result of </w:t>
      </w:r>
      <w:r w:rsidRPr="0032767F">
        <w:rPr>
          <w:color w:val="000000" w:themeColor="text1"/>
        </w:rPr>
        <w:t>negligence</w:t>
      </w:r>
      <w:r>
        <w:t xml:space="preserve"> on the part of the employee. </w:t>
      </w:r>
    </w:p>
    <w:p w:rsidR="00922D7C" w:rsidRDefault="00922D7C" w:rsidP="002A1286">
      <w:pPr>
        <w:pStyle w:val="Level2Bold"/>
      </w:pPr>
      <w:r>
        <w:t xml:space="preserve">Licence reimbursement </w:t>
      </w:r>
    </w:p>
    <w:p w:rsidR="00922D7C" w:rsidRPr="00922D7C" w:rsidRDefault="00922D7C" w:rsidP="00922D7C">
      <w:pPr>
        <w:pStyle w:val="Block1"/>
      </w:pPr>
      <w:r>
        <w:t>Where an employee is required by an employer to obtain and use for work a statutory licence, the employer must reimburse the employee for the cost of the licence. A</w:t>
      </w:r>
      <w:r w:rsidR="00713D6E">
        <w:t xml:space="preserve"> </w:t>
      </w:r>
      <w:r>
        <w:t xml:space="preserve">pro rata rate will apply to casual or part-time employees. </w:t>
      </w:r>
    </w:p>
    <w:p w:rsidR="00922D7C" w:rsidRDefault="00922D7C" w:rsidP="002A1286">
      <w:pPr>
        <w:pStyle w:val="Level2Bold"/>
      </w:pPr>
      <w:r>
        <w:t xml:space="preserve">Meal allowance </w:t>
      </w:r>
    </w:p>
    <w:p w:rsidR="002F0754" w:rsidRDefault="00AC139E" w:rsidP="002F0754">
      <w:pPr>
        <w:pStyle w:val="History"/>
      </w:pPr>
      <w:r>
        <w:t xml:space="preserve">[14.4(a) varied by </w:t>
      </w:r>
      <w:hyperlink r:id="rId134" w:history="1">
        <w:r w:rsidRPr="00AC139E">
          <w:rPr>
            <w:rStyle w:val="Hyperlink"/>
          </w:rPr>
          <w:t>PR998172</w:t>
        </w:r>
      </w:hyperlink>
      <w:r w:rsidR="00A26551">
        <w:t>,</w:t>
      </w:r>
      <w:r w:rsidR="004543B7">
        <w:t xml:space="preserve"> </w:t>
      </w:r>
      <w:hyperlink r:id="rId135" w:history="1">
        <w:r w:rsidR="004543B7" w:rsidRPr="004543B7">
          <w:rPr>
            <w:rStyle w:val="Hyperlink"/>
          </w:rPr>
          <w:t>PR509198</w:t>
        </w:r>
      </w:hyperlink>
      <w:r w:rsidR="002A6955">
        <w:t xml:space="preserve">, </w:t>
      </w:r>
      <w:hyperlink r:id="rId136" w:history="1">
        <w:r w:rsidR="002A6955" w:rsidRPr="002B0C47">
          <w:rPr>
            <w:rStyle w:val="Hyperlink"/>
          </w:rPr>
          <w:t>PR523028</w:t>
        </w:r>
      </w:hyperlink>
      <w:r w:rsidR="0087072A">
        <w:t>,</w:t>
      </w:r>
      <w:r w:rsidR="0087072A" w:rsidRPr="00B4564E">
        <w:t xml:space="preserve"> </w:t>
      </w:r>
      <w:hyperlink r:id="rId137" w:history="1">
        <w:r w:rsidR="00A14F13">
          <w:rPr>
            <w:rStyle w:val="Hyperlink"/>
          </w:rPr>
          <w:t>PR536831</w:t>
        </w:r>
      </w:hyperlink>
      <w:r w:rsidR="00FE4B90">
        <w:t>,</w:t>
      </w:r>
      <w:hyperlink r:id="rId138" w:history="1">
        <w:r w:rsidR="00505A41" w:rsidRPr="00505A41">
          <w:t xml:space="preserve"> </w:t>
        </w:r>
        <w:hyperlink r:id="rId139" w:tgtFrame="_parent" w:history="1">
          <w:r w:rsidR="00505A41">
            <w:rPr>
              <w:rStyle w:val="Hyperlink"/>
            </w:rPr>
            <w:t>PR551754</w:t>
          </w:r>
        </w:hyperlink>
      </w:hyperlink>
      <w:r w:rsidR="00E04910">
        <w:t xml:space="preserve">, </w:t>
      </w:r>
      <w:hyperlink r:id="rId140" w:history="1">
        <w:r w:rsidR="00E04910">
          <w:rPr>
            <w:rStyle w:val="Hyperlink"/>
          </w:rPr>
          <w:t>PR566855</w:t>
        </w:r>
      </w:hyperlink>
      <w:r w:rsidR="0087072A">
        <w:t>,</w:t>
      </w:r>
      <w:r w:rsidR="0087072A" w:rsidRPr="00B4564E">
        <w:t xml:space="preserve"> </w:t>
      </w:r>
      <w:hyperlink r:id="rId141" w:history="1">
        <w:r w:rsidR="00E67864">
          <w:rPr>
            <w:rStyle w:val="Hyperlink"/>
          </w:rPr>
          <w:t>PR579550</w:t>
        </w:r>
      </w:hyperlink>
      <w:r w:rsidR="00FF020B" w:rsidRPr="00FF020B">
        <w:rPr>
          <w:rStyle w:val="Hyperlink"/>
          <w:color w:val="000000" w:themeColor="text1"/>
          <w:u w:val="none"/>
        </w:rPr>
        <w:t>,</w:t>
      </w:r>
      <w:r w:rsidR="00FF3427">
        <w:rPr>
          <w:rStyle w:val="Hyperlink"/>
          <w:u w:val="none"/>
        </w:rPr>
        <w:t xml:space="preserve"> </w:t>
      </w:r>
      <w:hyperlink r:id="rId142" w:history="1">
        <w:r w:rsidR="00FF3427" w:rsidRPr="00FF3427">
          <w:rPr>
            <w:rStyle w:val="Hyperlink"/>
          </w:rPr>
          <w:t>PR592305</w:t>
        </w:r>
      </w:hyperlink>
      <w:r w:rsidR="0087072A">
        <w:t>,</w:t>
      </w:r>
      <w:r w:rsidR="0087072A" w:rsidRPr="00B4564E">
        <w:t xml:space="preserve"> </w:t>
      </w:r>
      <w:hyperlink r:id="rId143" w:history="1">
        <w:r w:rsidR="00A018C0" w:rsidRPr="00A018C0">
          <w:rPr>
            <w:rStyle w:val="Hyperlink"/>
            <w:lang w:val="en-US"/>
          </w:rPr>
          <w:t>PR606526</w:t>
        </w:r>
      </w:hyperlink>
      <w:r w:rsidR="0087072A">
        <w:t>,</w:t>
      </w:r>
      <w:r w:rsidR="0087072A" w:rsidRPr="00B4564E">
        <w:t xml:space="preserve"> </w:t>
      </w:r>
      <w:hyperlink r:id="rId144" w:history="1">
        <w:r w:rsidR="001846B8" w:rsidRPr="001846B8">
          <w:rPr>
            <w:rStyle w:val="Hyperlink"/>
          </w:rPr>
          <w:t>PR704129</w:t>
        </w:r>
      </w:hyperlink>
      <w:r w:rsidR="0087072A">
        <w:t>,</w:t>
      </w:r>
      <w:r w:rsidR="0087072A" w:rsidRPr="00B4564E">
        <w:t xml:space="preserve"> </w:t>
      </w:r>
      <w:hyperlink r:id="rId145" w:history="1">
        <w:r w:rsidR="001846B8" w:rsidRPr="001846B8">
          <w:rPr>
            <w:rStyle w:val="Hyperlink"/>
          </w:rPr>
          <w:t>PR707656</w:t>
        </w:r>
      </w:hyperlink>
      <w:r w:rsidR="001846B8">
        <w:t xml:space="preserve"> </w:t>
      </w:r>
      <w:r w:rsidR="00E67864">
        <w:t>ppc 01Jul1</w:t>
      </w:r>
      <w:r w:rsidR="001846B8">
        <w:t>9</w:t>
      </w:r>
      <w:r>
        <w:t>]</w:t>
      </w:r>
    </w:p>
    <w:p w:rsidR="00922D7C" w:rsidRPr="00922D7C" w:rsidRDefault="00922D7C" w:rsidP="002F0754">
      <w:pPr>
        <w:pStyle w:val="Level3"/>
      </w:pPr>
      <w:r>
        <w:t>An employee must be</w:t>
      </w:r>
      <w:r w:rsidR="00AC139E">
        <w:t xml:space="preserve"> paid a meal</w:t>
      </w:r>
      <w:r w:rsidR="004543B7">
        <w:t xml:space="preserve"> allowance </w:t>
      </w:r>
      <w:r w:rsidR="00E67864">
        <w:t>of $</w:t>
      </w:r>
      <w:r w:rsidR="00A6112C" w:rsidRPr="00A6112C">
        <w:t>14.70</w:t>
      </w:r>
      <w:r w:rsidR="00A6112C" w:rsidRPr="00A6112C">
        <w:rPr>
          <w:lang w:val="en-GB"/>
        </w:rPr>
        <w:t xml:space="preserve"> </w:t>
      </w:r>
      <w:r>
        <w:t xml:space="preserve">on each occasion the employee is entitled to a rest break during overtime work, except in the following circumstances: </w:t>
      </w:r>
    </w:p>
    <w:p w:rsidR="00922D7C" w:rsidRDefault="00922D7C" w:rsidP="00922D7C">
      <w:pPr>
        <w:pStyle w:val="Level4"/>
      </w:pPr>
      <w:r>
        <w:lastRenderedPageBreak/>
        <w:t>if the employee is a day worker and was notified no later than the previous day or previous rostered shift that they would be req</w:t>
      </w:r>
      <w:r w:rsidR="005870EF">
        <w:t xml:space="preserve">uired to work such overtime; </w:t>
      </w:r>
    </w:p>
    <w:p w:rsidR="00922D7C" w:rsidRDefault="00922D7C" w:rsidP="00922D7C">
      <w:pPr>
        <w:pStyle w:val="Level4"/>
      </w:pPr>
      <w:r>
        <w:t>if the employee is a shiftworker and was notified no later than the previous day or previous rostered shift that they would be req</w:t>
      </w:r>
      <w:r w:rsidR="005870EF">
        <w:t xml:space="preserve">uired to work such overtime; </w:t>
      </w:r>
    </w:p>
    <w:p w:rsidR="00922D7C" w:rsidRDefault="00922D7C" w:rsidP="00922D7C">
      <w:pPr>
        <w:pStyle w:val="Level4"/>
      </w:pPr>
      <w:r>
        <w:t>if the employee lives in the same locality as the</w:t>
      </w:r>
      <w:r w:rsidR="005870EF">
        <w:t xml:space="preserve"> enterprise and could reasonably return home for meals; </w:t>
      </w:r>
      <w:r w:rsidR="00570DC5">
        <w:t>or</w:t>
      </w:r>
    </w:p>
    <w:p w:rsidR="00922D7C" w:rsidRPr="00922D7C" w:rsidRDefault="00922D7C" w:rsidP="00922D7C">
      <w:pPr>
        <w:pStyle w:val="Level4"/>
      </w:pPr>
      <w:r>
        <w:t xml:space="preserve">if the employee is provided with an adequate meal by the employer. </w:t>
      </w:r>
    </w:p>
    <w:p w:rsidR="00922D7C" w:rsidRPr="00922D7C" w:rsidRDefault="00922D7C" w:rsidP="00922D7C">
      <w:pPr>
        <w:pStyle w:val="Level3"/>
      </w:pPr>
      <w:r>
        <w:t xml:space="preserve">If an employee has provided a meal or meals on the basis that they have been given notice to work overtime and the employee is not required to work overtime or is required to work less than the amount advised, they must be paid the prescribed meal allowance for the meal or meals which they have provided but which are surplus. </w:t>
      </w:r>
    </w:p>
    <w:p w:rsidR="00922D7C" w:rsidRDefault="00922D7C" w:rsidP="002A1286">
      <w:pPr>
        <w:pStyle w:val="Level2Bold"/>
      </w:pPr>
      <w:r>
        <w:t xml:space="preserve">First aid allowance </w:t>
      </w:r>
    </w:p>
    <w:p w:rsidR="00922D7C" w:rsidRDefault="00922D7C" w:rsidP="00922D7C">
      <w:pPr>
        <w:pStyle w:val="Block1"/>
      </w:pPr>
      <w:r>
        <w:t xml:space="preserve">An employee who has been trained to render first aid and who is the current holder of appropriate first aid qualifications such as a certificate from the St John Ambulance or similar body must be paid 0.76% of the </w:t>
      </w:r>
      <w:hyperlink w:anchor="standard_rate" w:history="1">
        <w:r w:rsidRPr="00E47A8B">
          <w:rPr>
            <w:rStyle w:val="Hyperlink"/>
          </w:rPr>
          <w:t>standard rate</w:t>
        </w:r>
      </w:hyperlink>
      <w:r>
        <w:t xml:space="preserve"> per week extra if appointed by their employer to perform first aid duty. </w:t>
      </w:r>
    </w:p>
    <w:p w:rsidR="00922D7C" w:rsidRDefault="00922D7C" w:rsidP="002A1286">
      <w:pPr>
        <w:pStyle w:val="Level2Bold"/>
      </w:pPr>
      <w:r>
        <w:t xml:space="preserve">Protective clothing and equipment allowance </w:t>
      </w:r>
    </w:p>
    <w:p w:rsidR="00922D7C" w:rsidRPr="00D81562" w:rsidRDefault="00922D7C" w:rsidP="00D81562">
      <w:pPr>
        <w:pStyle w:val="Block1"/>
      </w:pPr>
      <w:r>
        <w:t xml:space="preserve">Where an employee is required to wear protective clothing and equipment as stipulated by the relevant law operating in a State or Territory, the employer must reimburse the employee for the cost of purchasing such special clothing and equipment unless the clothing and equipment is paid for by the employer. </w:t>
      </w:r>
    </w:p>
    <w:p w:rsidR="003F6975" w:rsidRDefault="003F6975" w:rsidP="002A1286">
      <w:pPr>
        <w:pStyle w:val="Level2Bold"/>
      </w:pPr>
      <w:r w:rsidRPr="00732EAF">
        <w:t>Adjustment of expense related allowances</w:t>
      </w:r>
    </w:p>
    <w:p w:rsidR="003F6975" w:rsidRDefault="003F6975" w:rsidP="00B738F5">
      <w:pPr>
        <w:pStyle w:val="Level3"/>
      </w:pPr>
      <w:r w:rsidRPr="00732EAF">
        <w:t xml:space="preserve">At the time of any adjustment to the </w:t>
      </w:r>
      <w:hyperlink w:anchor="standard_rate" w:history="1">
        <w:r w:rsidRPr="00E47A8B">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886074" w:rsidRPr="00AC139E" w:rsidRDefault="00886074" w:rsidP="00886074">
      <w:pPr>
        <w:pStyle w:val="History"/>
      </w:pPr>
      <w:r>
        <w:t xml:space="preserve">[14.7(b) varied by </w:t>
      </w:r>
      <w:hyperlink r:id="rId146" w:history="1">
        <w:r w:rsidRPr="002B0C47">
          <w:rPr>
            <w:rStyle w:val="Hyperlink"/>
          </w:rPr>
          <w:t>PR523028</w:t>
        </w:r>
      </w:hyperlink>
      <w:r>
        <w:t xml:space="preserve"> ppc 01Jul12]</w:t>
      </w:r>
    </w:p>
    <w:p w:rsidR="003F6975" w:rsidRDefault="003F6975" w:rsidP="00B738F5">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Tr="00AC667B">
        <w:trPr>
          <w:cantSplit/>
          <w:tblHeader/>
        </w:trPr>
        <w:tc>
          <w:tcPr>
            <w:tcW w:w="3262" w:type="dxa"/>
          </w:tcPr>
          <w:p w:rsidR="00E855B9" w:rsidRPr="00AC667B" w:rsidRDefault="00E855B9" w:rsidP="00E855B9">
            <w:pPr>
              <w:pStyle w:val="AMODTable"/>
              <w:rPr>
                <w:b/>
              </w:rPr>
            </w:pPr>
            <w:r w:rsidRPr="00AC667B">
              <w:rPr>
                <w:b/>
              </w:rPr>
              <w:t>Allowance</w:t>
            </w:r>
          </w:p>
        </w:tc>
        <w:tc>
          <w:tcPr>
            <w:tcW w:w="4561" w:type="dxa"/>
          </w:tcPr>
          <w:p w:rsidR="00E855B9" w:rsidRPr="00AC667B" w:rsidRDefault="00E855B9" w:rsidP="00E855B9">
            <w:pPr>
              <w:pStyle w:val="AMODTable"/>
              <w:rPr>
                <w:b/>
              </w:rPr>
            </w:pPr>
            <w:r w:rsidRPr="00AC667B">
              <w:rPr>
                <w:b/>
              </w:rPr>
              <w:t>Applicable Consumer Price Index figure</w:t>
            </w:r>
          </w:p>
        </w:tc>
      </w:tr>
      <w:tr w:rsidR="00E855B9" w:rsidTr="00AC667B">
        <w:tc>
          <w:tcPr>
            <w:tcW w:w="3262" w:type="dxa"/>
          </w:tcPr>
          <w:p w:rsidR="00E855B9" w:rsidRDefault="00E855B9" w:rsidP="00E855B9">
            <w:pPr>
              <w:pStyle w:val="AMODTable"/>
            </w:pPr>
            <w:r w:rsidRPr="0070543D">
              <w:t>Meal allowance</w:t>
            </w:r>
          </w:p>
        </w:tc>
        <w:tc>
          <w:tcPr>
            <w:tcW w:w="4561" w:type="dxa"/>
          </w:tcPr>
          <w:p w:rsidR="00E855B9" w:rsidRDefault="00E855B9" w:rsidP="00E855B9">
            <w:pPr>
              <w:pStyle w:val="AMODTable"/>
            </w:pPr>
            <w:r w:rsidRPr="0070543D">
              <w:t>Take away and fast foods sub-group</w:t>
            </w:r>
          </w:p>
        </w:tc>
      </w:tr>
      <w:tr w:rsidR="00E855B9" w:rsidTr="00AC667B">
        <w:tc>
          <w:tcPr>
            <w:tcW w:w="3262" w:type="dxa"/>
          </w:tcPr>
          <w:p w:rsidR="00E855B9" w:rsidRDefault="007473BE" w:rsidP="00E855B9">
            <w:pPr>
              <w:pStyle w:val="AMODTable"/>
            </w:pPr>
            <w:r>
              <w:t>Tool</w:t>
            </w:r>
            <w:r w:rsidR="00E855B9">
              <w:t xml:space="preserve"> allowance</w:t>
            </w:r>
          </w:p>
        </w:tc>
        <w:tc>
          <w:tcPr>
            <w:tcW w:w="4561" w:type="dxa"/>
          </w:tcPr>
          <w:p w:rsidR="00E855B9" w:rsidRDefault="00E855B9" w:rsidP="00E855B9">
            <w:pPr>
              <w:pStyle w:val="AMODTable"/>
            </w:pPr>
            <w:r>
              <w:t xml:space="preserve">Tools </w:t>
            </w:r>
            <w:r w:rsidR="00117797">
              <w:t xml:space="preserve">and equipment for house and garden </w:t>
            </w:r>
            <w:r>
              <w:t>component of the household appliances, utensils and tools sub-group</w:t>
            </w:r>
          </w:p>
        </w:tc>
      </w:tr>
    </w:tbl>
    <w:p w:rsidR="00441629" w:rsidRDefault="00441629">
      <w:r>
        <w:t>   </w:t>
      </w:r>
    </w:p>
    <w:p w:rsidR="00486A11" w:rsidRPr="00535A36" w:rsidRDefault="00486A11" w:rsidP="00232ED3">
      <w:pPr>
        <w:pStyle w:val="Level1"/>
        <w:numPr>
          <w:ilvl w:val="0"/>
          <w:numId w:val="0"/>
        </w:numPr>
        <w:ind w:left="851" w:hanging="851"/>
      </w:pPr>
      <w:bookmarkStart w:id="122" w:name="_Toc17903012"/>
      <w:bookmarkStart w:id="123" w:name="_Toc208885998"/>
      <w:bookmarkStart w:id="124" w:name="_Toc208886086"/>
      <w:bookmarkStart w:id="125" w:name="_Toc208902576"/>
      <w:bookmarkStart w:id="126" w:name="_Toc208932481"/>
      <w:bookmarkStart w:id="127" w:name="_Toc208932566"/>
      <w:bookmarkStart w:id="128" w:name="_Toc208979921"/>
      <w:bookmarkStart w:id="129" w:name="_Toc239665824"/>
      <w:bookmarkStart w:id="130" w:name="_Toc243190524"/>
      <w:r w:rsidRPr="00535A36">
        <w:rPr>
          <w:noProof/>
        </w:rPr>
        <w:lastRenderedPageBreak/>
        <w:t>14A</w:t>
      </w:r>
      <w:r w:rsidRPr="00535A36">
        <w:t>.</w:t>
      </w:r>
      <w:r w:rsidRPr="00535A36">
        <w:tab/>
        <w:t>Payment of wages</w:t>
      </w:r>
      <w:bookmarkEnd w:id="122"/>
    </w:p>
    <w:p w:rsidR="00486A11" w:rsidRDefault="00486A11" w:rsidP="00486A11">
      <w:pPr>
        <w:pStyle w:val="History"/>
      </w:pPr>
      <w:r>
        <w:t xml:space="preserve">[14A inserted by </w:t>
      </w:r>
      <w:hyperlink r:id="rId147" w:history="1">
        <w:r w:rsidRPr="00486A11">
          <w:rPr>
            <w:rStyle w:val="Hyperlink"/>
          </w:rPr>
          <w:t>PR610067</w:t>
        </w:r>
      </w:hyperlink>
      <w:r w:rsidR="00D244F0">
        <w:rPr>
          <w:rStyle w:val="Hyperlink"/>
          <w:color w:val="auto"/>
          <w:u w:val="none"/>
        </w:rPr>
        <w:t xml:space="preserve"> ppc 01Nov18</w:t>
      </w:r>
      <w:r>
        <w:t>]</w:t>
      </w:r>
    </w:p>
    <w:p w:rsidR="00486A11" w:rsidRPr="00486A11" w:rsidRDefault="00486A11" w:rsidP="00486A11">
      <w:pPr>
        <w:pStyle w:val="Level2-Bold"/>
        <w:rPr>
          <w:sz w:val="24"/>
        </w:rPr>
      </w:pPr>
      <w:r w:rsidRPr="00486A11">
        <w:rPr>
          <w:noProof/>
          <w:sz w:val="24"/>
        </w:rPr>
        <w:t>14A</w:t>
      </w:r>
      <w:r w:rsidRPr="00486A11">
        <w:rPr>
          <w:sz w:val="24"/>
        </w:rPr>
        <w:t>.1</w:t>
      </w:r>
      <w:r w:rsidRPr="00486A11">
        <w:rPr>
          <w:sz w:val="24"/>
        </w:rPr>
        <w:tab/>
        <w:t>Payment on termination of employment</w:t>
      </w:r>
    </w:p>
    <w:p w:rsidR="00486A11" w:rsidRPr="00981E80" w:rsidRDefault="00486A11" w:rsidP="00486A11">
      <w:pPr>
        <w:pStyle w:val="Level3"/>
        <w:numPr>
          <w:ilvl w:val="2"/>
          <w:numId w:val="48"/>
        </w:numPr>
      </w:pPr>
      <w:bookmarkStart w:id="131" w:name="_Ref527301383"/>
      <w:r w:rsidRPr="00981E80">
        <w:t>The employer must pay an employee no later than 7 days after the day on which the employee’s employment terminates:</w:t>
      </w:r>
      <w:bookmarkEnd w:id="131"/>
    </w:p>
    <w:p w:rsidR="00486A11" w:rsidRPr="00981E80" w:rsidRDefault="00486A11" w:rsidP="00486A11">
      <w:pPr>
        <w:pStyle w:val="Level4"/>
      </w:pPr>
      <w:r w:rsidRPr="00981E80">
        <w:t>the employee’s wages under this award for any complete or incomplete pay period up to the end of the day of termination; and</w:t>
      </w:r>
    </w:p>
    <w:p w:rsidR="00486A11" w:rsidRPr="00981E80" w:rsidRDefault="00486A11" w:rsidP="00486A11">
      <w:pPr>
        <w:pStyle w:val="Level4"/>
      </w:pPr>
      <w:r w:rsidRPr="00981E80">
        <w:t xml:space="preserve">all other amounts that are due to the employee under this award and </w:t>
      </w:r>
      <w:r w:rsidRPr="00981E80">
        <w:rPr>
          <w:color w:val="000000"/>
        </w:rPr>
        <w:t xml:space="preserve">the </w:t>
      </w:r>
      <w:hyperlink r:id="rId148" w:history="1">
        <w:r w:rsidRPr="00981E80">
          <w:rPr>
            <w:rStyle w:val="Hyperlink"/>
          </w:rPr>
          <w:t>NES</w:t>
        </w:r>
      </w:hyperlink>
      <w:r w:rsidRPr="00981E80">
        <w:t>.</w:t>
      </w:r>
    </w:p>
    <w:p w:rsidR="00486A11" w:rsidRPr="00981E80" w:rsidRDefault="00486A11" w:rsidP="00486A11">
      <w:pPr>
        <w:pStyle w:val="Level3"/>
      </w:pPr>
      <w:bookmarkStart w:id="132" w:name="_Ref527301399"/>
      <w:r w:rsidRPr="00981E80">
        <w:t>The requirement to pay wages and o</w:t>
      </w:r>
      <w:r w:rsidR="00535A36">
        <w:t>ther amounts under paragraph </w:t>
      </w:r>
      <w:r w:rsidR="00535A36">
        <w:fldChar w:fldCharType="begin"/>
      </w:r>
      <w:r w:rsidR="00535A36">
        <w:instrText xml:space="preserve"> REF _Ref527301383 \n \h </w:instrText>
      </w:r>
      <w:r w:rsidR="00535A36">
        <w:fldChar w:fldCharType="separate"/>
      </w:r>
      <w:r w:rsidR="00762446">
        <w:t>(a)</w:t>
      </w:r>
      <w:r w:rsidR="00535A36">
        <w:fldChar w:fldCharType="end"/>
      </w:r>
      <w:r w:rsidRPr="00981E80">
        <w:t xml:space="preserve"> is subject to further order of the Commission and the employer making deductions authorised by this award or the </w:t>
      </w:r>
      <w:hyperlink r:id="rId149" w:history="1">
        <w:r w:rsidRPr="00981E80">
          <w:rPr>
            <w:rStyle w:val="Hyperlink"/>
          </w:rPr>
          <w:t>Act</w:t>
        </w:r>
      </w:hyperlink>
      <w:r w:rsidRPr="00981E80">
        <w:t>.</w:t>
      </w:r>
      <w:bookmarkEnd w:id="132"/>
    </w:p>
    <w:p w:rsidR="00486A11" w:rsidRPr="00981E80" w:rsidRDefault="00486A11" w:rsidP="00486A11">
      <w:pPr>
        <w:pStyle w:val="Block1"/>
      </w:pPr>
      <w:r w:rsidRPr="00981E80">
        <w:t xml:space="preserve">Note 1: Section 117(2) of the </w:t>
      </w:r>
      <w:hyperlink r:id="rId150" w:history="1">
        <w:r w:rsidRPr="00981E80">
          <w:rPr>
            <w:rStyle w:val="Hyperlink"/>
          </w:rPr>
          <w:t>Act</w:t>
        </w:r>
      </w:hyperlink>
      <w:r w:rsidRPr="00981E80">
        <w:t xml:space="preserve"> provides that an employer must not terminate an employee’s employment unless the employer has given the employee the required minimum period of notice or “has paid” to the employee payment instead of giving notice.</w:t>
      </w:r>
    </w:p>
    <w:p w:rsidR="00486A11" w:rsidRPr="00981E80" w:rsidRDefault="00535A36" w:rsidP="00486A11">
      <w:pPr>
        <w:pStyle w:val="Block1"/>
      </w:pPr>
      <w:r>
        <w:t xml:space="preserve">Note 2: Paragraph </w:t>
      </w:r>
      <w:r>
        <w:fldChar w:fldCharType="begin"/>
      </w:r>
      <w:r>
        <w:instrText xml:space="preserve"> REF _Ref527301399 \n \h </w:instrText>
      </w:r>
      <w:r>
        <w:fldChar w:fldCharType="separate"/>
      </w:r>
      <w:r w:rsidR="00762446">
        <w:t>(b)</w:t>
      </w:r>
      <w:r>
        <w:fldChar w:fldCharType="end"/>
      </w:r>
      <w:r w:rsidR="00486A11" w:rsidRPr="00981E80">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51" w:history="1">
        <w:r w:rsidR="00486A11" w:rsidRPr="00981E80">
          <w:rPr>
            <w:rStyle w:val="Hyperlink"/>
          </w:rPr>
          <w:t>Act</w:t>
        </w:r>
      </w:hyperlink>
      <w:r w:rsidR="00486A11" w:rsidRPr="00981E80">
        <w:t xml:space="preserve"> for the Commission to reduce the amount of redundancy pay an employee is entitled to under </w:t>
      </w:r>
      <w:r w:rsidR="00486A11" w:rsidRPr="00981E80">
        <w:rPr>
          <w:color w:val="000000"/>
        </w:rPr>
        <w:t xml:space="preserve">the </w:t>
      </w:r>
      <w:hyperlink r:id="rId152" w:history="1">
        <w:r w:rsidR="00486A11" w:rsidRPr="00981E80">
          <w:rPr>
            <w:rStyle w:val="Hyperlink"/>
          </w:rPr>
          <w:t>NES</w:t>
        </w:r>
      </w:hyperlink>
      <w:r w:rsidR="00486A11" w:rsidRPr="00981E80">
        <w:t>.</w:t>
      </w:r>
    </w:p>
    <w:p w:rsidR="00486A11" w:rsidRPr="00981E80" w:rsidRDefault="00486A11" w:rsidP="00486A11">
      <w:pPr>
        <w:pStyle w:val="Block1"/>
      </w:pPr>
      <w:r w:rsidRPr="00981E80">
        <w:t xml:space="preserve">Note 3: State and Territory long service leave laws or long service leave entitlements under s.113 of the </w:t>
      </w:r>
      <w:hyperlink r:id="rId153" w:history="1">
        <w:r w:rsidRPr="00981E80">
          <w:rPr>
            <w:rStyle w:val="Hyperlink"/>
          </w:rPr>
          <w:t>Act</w:t>
        </w:r>
      </w:hyperlink>
      <w:r w:rsidRPr="00981E80">
        <w:t>, may require an employer to pay an employee for accrued long service leave on the day on which the employee’s employment terminates or shortly after.</w:t>
      </w:r>
    </w:p>
    <w:p w:rsidR="00082114" w:rsidRDefault="00082114" w:rsidP="00082114">
      <w:pPr>
        <w:pStyle w:val="Level1"/>
      </w:pPr>
      <w:bookmarkStart w:id="133" w:name="_Toc17903013"/>
      <w:r w:rsidRPr="00082114">
        <w:t>Superannuation</w:t>
      </w:r>
      <w:bookmarkEnd w:id="123"/>
      <w:bookmarkEnd w:id="124"/>
      <w:bookmarkEnd w:id="125"/>
      <w:bookmarkEnd w:id="126"/>
      <w:bookmarkEnd w:id="127"/>
      <w:bookmarkEnd w:id="128"/>
      <w:bookmarkEnd w:id="129"/>
      <w:bookmarkEnd w:id="130"/>
      <w:bookmarkEnd w:id="133"/>
    </w:p>
    <w:p w:rsidR="00E55434" w:rsidRPr="00E55434" w:rsidRDefault="00E55434" w:rsidP="00E55434">
      <w:pPr>
        <w:pStyle w:val="History"/>
      </w:pPr>
      <w:r>
        <w:t xml:space="preserve">[Varied by </w:t>
      </w:r>
      <w:hyperlink r:id="rId154" w:history="1">
        <w:r>
          <w:rPr>
            <w:rStyle w:val="Hyperlink"/>
          </w:rPr>
          <w:t>PR994520</w:t>
        </w:r>
      </w:hyperlink>
      <w:r w:rsidR="001756F1">
        <w:t xml:space="preserve">, </w:t>
      </w:r>
      <w:hyperlink r:id="rId155" w:history="1">
        <w:r w:rsidR="001756F1">
          <w:rPr>
            <w:rStyle w:val="Hyperlink"/>
          </w:rPr>
          <w:t>PR546016</w:t>
        </w:r>
      </w:hyperlink>
      <w:r>
        <w:t>]</w:t>
      </w:r>
    </w:p>
    <w:p w:rsidR="00082114" w:rsidRDefault="00652FDA" w:rsidP="002A1286">
      <w:pPr>
        <w:pStyle w:val="Level2Bold"/>
      </w:pPr>
      <w:bookmarkStart w:id="134" w:name="_Ref208804397"/>
      <w:r w:rsidRPr="00652FDA">
        <w:t>Superannuation legislation</w:t>
      </w:r>
      <w:bookmarkEnd w:id="134"/>
    </w:p>
    <w:p w:rsidR="00652FDA" w:rsidRDefault="003F6975" w:rsidP="002D1955">
      <w:pPr>
        <w:pStyle w:val="Level3"/>
      </w:pPr>
      <w:bookmarkStart w:id="135"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35"/>
    </w:p>
    <w:p w:rsidR="00652FDA" w:rsidRDefault="00652FDA" w:rsidP="002D1955">
      <w:pPr>
        <w:pStyle w:val="Level3"/>
      </w:pPr>
      <w:r w:rsidRPr="00652FDA">
        <w:t>The rights and obligations in these clauses supplement those in superannuation legislation.</w:t>
      </w:r>
    </w:p>
    <w:p w:rsidR="00652FDA" w:rsidRDefault="00652FDA" w:rsidP="002A1286">
      <w:pPr>
        <w:pStyle w:val="Level2Bold"/>
      </w:pPr>
      <w:bookmarkStart w:id="136" w:name="_Ref208804238"/>
      <w:r w:rsidRPr="00652FDA">
        <w:lastRenderedPageBreak/>
        <w:t>Employer contributions</w:t>
      </w:r>
      <w:bookmarkEnd w:id="136"/>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2A1286">
      <w:pPr>
        <w:pStyle w:val="Level2Bold"/>
      </w:pPr>
      <w:bookmarkStart w:id="137" w:name="_Ref208804946"/>
      <w:r w:rsidRPr="005F6FE3">
        <w:t>Voluntary employee contributions</w:t>
      </w:r>
      <w:bookmarkEnd w:id="137"/>
    </w:p>
    <w:p w:rsidR="00652FDA" w:rsidRDefault="003F6975" w:rsidP="00BA062A">
      <w:pPr>
        <w:pStyle w:val="Level3"/>
        <w:keepNext/>
        <w:autoSpaceDE w:val="0"/>
      </w:pPr>
      <w:bookmarkStart w:id="138" w:name="_Ref218392412"/>
      <w:bookmarkStart w:id="139" w:name="_Ref240090193"/>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clause</w:t>
      </w:r>
      <w:bookmarkEnd w:id="138"/>
      <w:r w:rsidR="00093FC7">
        <w:t xml:space="preserve"> </w:t>
      </w:r>
      <w:r w:rsidR="00505B3C">
        <w:fldChar w:fldCharType="begin"/>
      </w:r>
      <w:r w:rsidR="00093FC7">
        <w:instrText xml:space="preserve"> REF _Ref208804238 \w \h </w:instrText>
      </w:r>
      <w:r w:rsidR="00505B3C">
        <w:fldChar w:fldCharType="separate"/>
      </w:r>
      <w:r w:rsidR="00762446">
        <w:t>15.2</w:t>
      </w:r>
      <w:r w:rsidR="00505B3C">
        <w:fldChar w:fldCharType="end"/>
      </w:r>
      <w:r w:rsidR="00093FC7">
        <w:t>.</w:t>
      </w:r>
      <w:bookmarkEnd w:id="139"/>
    </w:p>
    <w:p w:rsidR="005F6FE3" w:rsidRDefault="005F6FE3" w:rsidP="001A696D">
      <w:pPr>
        <w:pStyle w:val="Level3"/>
      </w:pPr>
      <w:bookmarkStart w:id="140" w:name="_Ref208804727"/>
      <w:r w:rsidRPr="005F6FE3">
        <w:t>An employee may adjust the amount the employee has authorised their employer to pay from the wages of the employee from the first of the month following the giving of three months</w:t>
      </w:r>
      <w:r w:rsidR="00CA457F">
        <w:t>’</w:t>
      </w:r>
      <w:r w:rsidRPr="005F6FE3">
        <w:t xml:space="preserve"> written notice to their employer.</w:t>
      </w:r>
      <w:bookmarkEnd w:id="140"/>
    </w:p>
    <w:p w:rsidR="005F6FE3" w:rsidRDefault="001800BF" w:rsidP="00BA062A">
      <w:pPr>
        <w:pStyle w:val="Level3"/>
        <w:autoSpaceDE w:val="0"/>
      </w:pPr>
      <w:r w:rsidRPr="00197AC0">
        <w:t xml:space="preserve">The employer must pay the amount authorised under </w:t>
      </w:r>
      <w:r>
        <w:t>clauses</w:t>
      </w:r>
      <w:r w:rsidR="00093FC7">
        <w:t xml:space="preserve"> </w:t>
      </w:r>
      <w:r w:rsidR="00505B3C">
        <w:fldChar w:fldCharType="begin"/>
      </w:r>
      <w:r w:rsidR="00093FC7">
        <w:instrText xml:space="preserve"> REF _Ref240090193 \w \h </w:instrText>
      </w:r>
      <w:r w:rsidR="00505B3C">
        <w:fldChar w:fldCharType="separate"/>
      </w:r>
      <w:r w:rsidR="00762446">
        <w:t>15.3(a)</w:t>
      </w:r>
      <w:r w:rsidR="00505B3C">
        <w:fldChar w:fldCharType="end"/>
      </w:r>
      <w:r w:rsidR="00093FC7">
        <w:t xml:space="preserve"> </w:t>
      </w:r>
      <w:r>
        <w:t xml:space="preserve">or </w:t>
      </w:r>
      <w:r w:rsidR="00505B3C">
        <w:fldChar w:fldCharType="begin"/>
      </w:r>
      <w:r w:rsidR="00093FC7">
        <w:instrText xml:space="preserve"> REF _Ref208804727 \n \h </w:instrText>
      </w:r>
      <w:r w:rsidR="00505B3C">
        <w:fldChar w:fldCharType="separate"/>
      </w:r>
      <w:r w:rsidR="00762446">
        <w:t>(b)</w:t>
      </w:r>
      <w:r w:rsidR="00505B3C">
        <w:fldChar w:fldCharType="end"/>
      </w:r>
      <w:r>
        <w:t xml:space="preserve"> no later than 28 days after the end of the month in which the ded</w:t>
      </w:r>
      <w:r w:rsidR="00093FC7">
        <w:t xml:space="preserve">uction authorised under clauses </w:t>
      </w:r>
      <w:r w:rsidR="00505B3C">
        <w:fldChar w:fldCharType="begin"/>
      </w:r>
      <w:r w:rsidR="00093FC7">
        <w:instrText xml:space="preserve"> REF _Ref240090193 \w \h </w:instrText>
      </w:r>
      <w:r w:rsidR="00505B3C">
        <w:fldChar w:fldCharType="separate"/>
      </w:r>
      <w:r w:rsidR="00762446">
        <w:t>15.3(a)</w:t>
      </w:r>
      <w:r w:rsidR="00505B3C">
        <w:fldChar w:fldCharType="end"/>
      </w:r>
      <w:r w:rsidR="00093FC7">
        <w:t xml:space="preserve"> </w:t>
      </w:r>
      <w:r>
        <w:t>or</w:t>
      </w:r>
      <w:r w:rsidR="00093FC7">
        <w:t xml:space="preserve"> </w:t>
      </w:r>
      <w:r w:rsidR="00505B3C">
        <w:fldChar w:fldCharType="begin"/>
      </w:r>
      <w:r w:rsidR="00093FC7">
        <w:instrText xml:space="preserve"> REF _Ref208804727 \n \h </w:instrText>
      </w:r>
      <w:r w:rsidR="00505B3C">
        <w:fldChar w:fldCharType="separate"/>
      </w:r>
      <w:r w:rsidR="00762446">
        <w:t>(b)</w:t>
      </w:r>
      <w:r w:rsidR="00505B3C">
        <w:fldChar w:fldCharType="end"/>
      </w:r>
      <w:r w:rsidR="00093FC7">
        <w:t xml:space="preserve"> w</w:t>
      </w:r>
      <w:r>
        <w:t>as made.</w:t>
      </w:r>
    </w:p>
    <w:p w:rsidR="007473BE" w:rsidRDefault="007473BE" w:rsidP="002A1286">
      <w:pPr>
        <w:pStyle w:val="Level2Bold"/>
      </w:pPr>
      <w:r w:rsidRPr="005F6FE3">
        <w:t>Superannuation fund</w:t>
      </w:r>
    </w:p>
    <w:p w:rsidR="00E55434" w:rsidRPr="00E55434" w:rsidRDefault="00E55434" w:rsidP="00E55434">
      <w:pPr>
        <w:pStyle w:val="History"/>
      </w:pPr>
      <w:r>
        <w:t xml:space="preserve">[15.4 varied by </w:t>
      </w:r>
      <w:hyperlink r:id="rId156" w:history="1">
        <w:r>
          <w:rPr>
            <w:rStyle w:val="Hyperlink"/>
          </w:rPr>
          <w:t>PR994520</w:t>
        </w:r>
      </w:hyperlink>
      <w:r>
        <w:t xml:space="preserve"> from 01Jan10]</w:t>
      </w:r>
    </w:p>
    <w:p w:rsidR="007473BE" w:rsidRDefault="007473BE" w:rsidP="00BA062A">
      <w:pPr>
        <w:pStyle w:val="Block1"/>
        <w:autoSpaceDE w:val="0"/>
      </w:pPr>
      <w:r>
        <w:t>Unless, to comply with superannuation legislation, the employer is required to make the superannuation contribution</w:t>
      </w:r>
      <w:r w:rsidR="00093FC7">
        <w:t xml:space="preserve">s provided for in clause </w:t>
      </w:r>
      <w:r w:rsidR="00505B3C">
        <w:fldChar w:fldCharType="begin"/>
      </w:r>
      <w:r w:rsidR="00093FC7">
        <w:instrText xml:space="preserve"> REF _Ref208804238 \w \h </w:instrText>
      </w:r>
      <w:r w:rsidR="00505B3C">
        <w:fldChar w:fldCharType="separate"/>
      </w:r>
      <w:r w:rsidR="00762446">
        <w:t>15.2</w:t>
      </w:r>
      <w:r w:rsidR="00505B3C">
        <w:fldChar w:fldCharType="end"/>
      </w:r>
      <w:r w:rsidR="00093FC7">
        <w:t xml:space="preserve"> </w:t>
      </w:r>
      <w:r>
        <w:t>to another superannuation fund that is chosen by the employee, the employer must make the superannuation contributions provided for in clause</w:t>
      </w:r>
      <w:r w:rsidR="00093FC7">
        <w:t xml:space="preserve"> </w:t>
      </w:r>
      <w:r w:rsidR="00505B3C">
        <w:fldChar w:fldCharType="begin"/>
      </w:r>
      <w:r w:rsidR="00093FC7">
        <w:instrText xml:space="preserve"> REF _Ref208804238 \w \h </w:instrText>
      </w:r>
      <w:r w:rsidR="00505B3C">
        <w:fldChar w:fldCharType="separate"/>
      </w:r>
      <w:r w:rsidR="00762446">
        <w:t>15.2</w:t>
      </w:r>
      <w:r w:rsidR="00505B3C">
        <w:fldChar w:fldCharType="end"/>
      </w:r>
      <w:r w:rsidR="00093FC7">
        <w:t xml:space="preserve"> </w:t>
      </w:r>
      <w:r>
        <w:t>and pay the amoun</w:t>
      </w:r>
      <w:r w:rsidR="00093FC7">
        <w:t xml:space="preserve">t authorised under clauses </w:t>
      </w:r>
      <w:r w:rsidR="00505B3C">
        <w:fldChar w:fldCharType="begin"/>
      </w:r>
      <w:r w:rsidR="00093FC7">
        <w:instrText xml:space="preserve"> REF _Ref240090193 \w \h </w:instrText>
      </w:r>
      <w:r w:rsidR="00505B3C">
        <w:fldChar w:fldCharType="separate"/>
      </w:r>
      <w:r w:rsidR="00762446">
        <w:t>15.3(a)</w:t>
      </w:r>
      <w:r w:rsidR="00505B3C">
        <w:fldChar w:fldCharType="end"/>
      </w:r>
      <w:r w:rsidR="00093FC7">
        <w:t xml:space="preserve"> </w:t>
      </w:r>
      <w:r>
        <w:t>or</w:t>
      </w:r>
      <w:r w:rsidR="00093FC7">
        <w:t xml:space="preserve"> </w:t>
      </w:r>
      <w:r w:rsidR="00505B3C">
        <w:fldChar w:fldCharType="begin"/>
      </w:r>
      <w:r w:rsidR="00093FC7">
        <w:instrText xml:space="preserve"> REF _Ref208804727 \n \h </w:instrText>
      </w:r>
      <w:r w:rsidR="00505B3C">
        <w:fldChar w:fldCharType="separate"/>
      </w:r>
      <w:r w:rsidR="00762446">
        <w:t>(b)</w:t>
      </w:r>
      <w:r w:rsidR="00505B3C">
        <w:fldChar w:fldCharType="end"/>
      </w:r>
      <w:r w:rsidR="00093FC7">
        <w:t xml:space="preserve"> </w:t>
      </w:r>
      <w:r>
        <w:t>to one of the following superannuation funds</w:t>
      </w:r>
      <w:r w:rsidR="00AD7B44">
        <w:t xml:space="preserve"> or its successor</w:t>
      </w:r>
      <w:r>
        <w:t>:</w:t>
      </w:r>
    </w:p>
    <w:p w:rsidR="00B95D13" w:rsidRDefault="00570DC5" w:rsidP="00B95D13">
      <w:pPr>
        <w:pStyle w:val="Level3"/>
      </w:pPr>
      <w:r>
        <w:t>Maritime Super</w:t>
      </w:r>
      <w:r w:rsidR="00B95D13">
        <w:t>;</w:t>
      </w:r>
    </w:p>
    <w:p w:rsidR="001756F1" w:rsidRDefault="001756F1" w:rsidP="001756F1">
      <w:pPr>
        <w:pStyle w:val="History"/>
      </w:pPr>
      <w:r>
        <w:t xml:space="preserve">[15.4(b) deleted by </w:t>
      </w:r>
      <w:hyperlink r:id="rId157" w:history="1">
        <w:r>
          <w:rPr>
            <w:rStyle w:val="Hyperlink"/>
          </w:rPr>
          <w:t>PR546016</w:t>
        </w:r>
      </w:hyperlink>
      <w:r>
        <w:t xml:space="preserve"> ppc 01Jan14]</w:t>
      </w:r>
    </w:p>
    <w:p w:rsidR="001756F1" w:rsidRPr="001756F1" w:rsidRDefault="001756F1" w:rsidP="001756F1">
      <w:pPr>
        <w:pStyle w:val="History"/>
      </w:pPr>
      <w:r>
        <w:t xml:space="preserve">[15.4(c) renumbered as 15.4(b) by </w:t>
      </w:r>
      <w:hyperlink r:id="rId158" w:history="1">
        <w:r>
          <w:rPr>
            <w:rStyle w:val="Hyperlink"/>
          </w:rPr>
          <w:t>PR546016</w:t>
        </w:r>
      </w:hyperlink>
      <w:r>
        <w:t xml:space="preserve"> ppc 01Jan14]</w:t>
      </w:r>
    </w:p>
    <w:p w:rsidR="00FF4FFD" w:rsidRDefault="00FF4FFD" w:rsidP="00B95D13">
      <w:pPr>
        <w:pStyle w:val="Level3"/>
      </w:pPr>
      <w:r>
        <w:t>BHP Billiton Super Fund;</w:t>
      </w:r>
    </w:p>
    <w:p w:rsidR="001756F1" w:rsidRPr="001756F1" w:rsidRDefault="001756F1" w:rsidP="001756F1">
      <w:pPr>
        <w:pStyle w:val="History"/>
      </w:pPr>
      <w:r>
        <w:t xml:space="preserve">[15.4(d) renumbered as 15.4(c) by </w:t>
      </w:r>
      <w:hyperlink r:id="rId159" w:history="1">
        <w:r>
          <w:rPr>
            <w:rStyle w:val="Hyperlink"/>
          </w:rPr>
          <w:t>PR546016</w:t>
        </w:r>
      </w:hyperlink>
      <w:r>
        <w:t xml:space="preserve"> ppc 01Jan14]</w:t>
      </w:r>
    </w:p>
    <w:p w:rsidR="00FF4FFD" w:rsidRDefault="00FF4FFD" w:rsidP="00B95D13">
      <w:pPr>
        <w:pStyle w:val="Level3"/>
      </w:pPr>
      <w:r>
        <w:t>Plum Super;</w:t>
      </w:r>
    </w:p>
    <w:p w:rsidR="001756F1" w:rsidRPr="001756F1" w:rsidRDefault="001756F1" w:rsidP="001756F1">
      <w:pPr>
        <w:pStyle w:val="History"/>
      </w:pPr>
      <w:r>
        <w:t xml:space="preserve">[15.4(e) renumbered as 15.4(d) by </w:t>
      </w:r>
      <w:hyperlink r:id="rId160" w:history="1">
        <w:r>
          <w:rPr>
            <w:rStyle w:val="Hyperlink"/>
          </w:rPr>
          <w:t>PR546016</w:t>
        </w:r>
      </w:hyperlink>
      <w:r>
        <w:t xml:space="preserve"> ppc 01Jan14]</w:t>
      </w:r>
    </w:p>
    <w:p w:rsidR="00FF4FFD" w:rsidRDefault="00FF4FFD" w:rsidP="00B95D13">
      <w:pPr>
        <w:pStyle w:val="Level3"/>
      </w:pPr>
      <w:r>
        <w:t>Auscoal Super;</w:t>
      </w:r>
    </w:p>
    <w:p w:rsidR="001756F1" w:rsidRPr="001756F1" w:rsidRDefault="001756F1" w:rsidP="001756F1">
      <w:pPr>
        <w:pStyle w:val="History"/>
      </w:pPr>
      <w:r>
        <w:t xml:space="preserve">[15.4(f) renumbered as 15.4(e) by </w:t>
      </w:r>
      <w:hyperlink r:id="rId161" w:history="1">
        <w:r>
          <w:rPr>
            <w:rStyle w:val="Hyperlink"/>
          </w:rPr>
          <w:t>PR546016</w:t>
        </w:r>
      </w:hyperlink>
      <w:r>
        <w:t xml:space="preserve"> ppc 01Jan14]</w:t>
      </w:r>
    </w:p>
    <w:p w:rsidR="00B95D13" w:rsidRDefault="001756F1" w:rsidP="00B95D13">
      <w:pPr>
        <w:pStyle w:val="Level3"/>
      </w:pPr>
      <w:r>
        <w:t>QSuper;</w:t>
      </w:r>
    </w:p>
    <w:p w:rsidR="001756F1" w:rsidRPr="001756F1" w:rsidRDefault="001756F1" w:rsidP="001756F1">
      <w:pPr>
        <w:pStyle w:val="History"/>
      </w:pPr>
      <w:r>
        <w:t xml:space="preserve">[15.4(g) renumbered as 15.4(f) and varied by </w:t>
      </w:r>
      <w:hyperlink r:id="rId162" w:history="1">
        <w:r>
          <w:rPr>
            <w:rStyle w:val="Hyperlink"/>
          </w:rPr>
          <w:t>PR546016</w:t>
        </w:r>
      </w:hyperlink>
      <w:r>
        <w:t xml:space="preserve"> ppc 01Jan14]</w:t>
      </w:r>
    </w:p>
    <w:p w:rsidR="007473BE" w:rsidRDefault="007473BE" w:rsidP="007473BE">
      <w:pPr>
        <w:pStyle w:val="Level3"/>
      </w:pPr>
      <w:r>
        <w:t xml:space="preserve">any superannuation fund to which the employer was making superannuation contributions for the benefit of its employees before 12 September 2008, </w:t>
      </w:r>
      <w:r>
        <w:lastRenderedPageBreak/>
        <w:t xml:space="preserve">provided the superannuation </w:t>
      </w:r>
      <w:r w:rsidR="001756F1">
        <w:t xml:space="preserve">fund is an eligible choice fund </w:t>
      </w:r>
      <w:r w:rsidR="001756F1" w:rsidRPr="00913609">
        <w:t>and</w:t>
      </w:r>
      <w:r w:rsidR="001756F1">
        <w:t xml:space="preserve"> is a fund that</w:t>
      </w:r>
      <w:r w:rsidR="001756F1" w:rsidRPr="00913609">
        <w:t xml:space="preserve"> offers a MySuper product or is an exempt public sector scheme</w:t>
      </w:r>
      <w:r w:rsidR="001756F1">
        <w:t>; or</w:t>
      </w:r>
    </w:p>
    <w:p w:rsidR="001756F1" w:rsidRDefault="001756F1" w:rsidP="001756F1">
      <w:pPr>
        <w:pStyle w:val="History"/>
      </w:pPr>
      <w:r>
        <w:t xml:space="preserve">[New 15.4(g) inserted by </w:t>
      </w:r>
      <w:hyperlink r:id="rId163" w:history="1">
        <w:r>
          <w:rPr>
            <w:rStyle w:val="Hyperlink"/>
          </w:rPr>
          <w:t>PR546016</w:t>
        </w:r>
      </w:hyperlink>
      <w:r>
        <w:t xml:space="preserve"> ppc 01Jan14]</w:t>
      </w:r>
    </w:p>
    <w:p w:rsidR="001756F1" w:rsidRPr="001756F1" w:rsidRDefault="001756F1" w:rsidP="001756F1">
      <w:pPr>
        <w:pStyle w:val="Level3"/>
      </w:pPr>
      <w:r w:rsidRPr="00913609">
        <w:t>a superannuation fund or scheme which the employee is a defined benefit member of.</w:t>
      </w:r>
    </w:p>
    <w:p w:rsidR="00082114" w:rsidRDefault="00082114" w:rsidP="00082114">
      <w:pPr>
        <w:pStyle w:val="Partheading"/>
      </w:pPr>
      <w:bookmarkStart w:id="141" w:name="_Toc239665825"/>
      <w:bookmarkStart w:id="142" w:name="_Toc243190525"/>
      <w:bookmarkStart w:id="143" w:name="_Toc17903014"/>
      <w:bookmarkStart w:id="144" w:name="Part5"/>
      <w:bookmarkEnd w:id="87"/>
      <w:r w:rsidRPr="00082114">
        <w:t xml:space="preserve">Hours of </w:t>
      </w:r>
      <w:r w:rsidR="0018386B">
        <w:t>W</w:t>
      </w:r>
      <w:r w:rsidRPr="00082114">
        <w:t xml:space="preserve">ork and </w:t>
      </w:r>
      <w:r w:rsidR="0018386B" w:rsidRPr="00082114">
        <w:t>Related Matters</w:t>
      </w:r>
      <w:bookmarkEnd w:id="141"/>
      <w:bookmarkEnd w:id="142"/>
      <w:bookmarkEnd w:id="143"/>
    </w:p>
    <w:p w:rsidR="00082114" w:rsidRDefault="00082114" w:rsidP="00082114">
      <w:pPr>
        <w:pStyle w:val="Level1"/>
      </w:pPr>
      <w:bookmarkStart w:id="145" w:name="_Ref208803338"/>
      <w:bookmarkStart w:id="146" w:name="_Toc208886000"/>
      <w:bookmarkStart w:id="147" w:name="_Toc208886088"/>
      <w:bookmarkStart w:id="148" w:name="_Toc208902578"/>
      <w:bookmarkStart w:id="149" w:name="_Toc208932483"/>
      <w:bookmarkStart w:id="150" w:name="_Toc208932568"/>
      <w:bookmarkStart w:id="151" w:name="_Toc208979923"/>
      <w:bookmarkStart w:id="152" w:name="_Toc239665826"/>
      <w:bookmarkStart w:id="153" w:name="_Toc243190526"/>
      <w:bookmarkStart w:id="154" w:name="_Toc17903015"/>
      <w:r w:rsidRPr="00082114">
        <w:t xml:space="preserve">Ordinary hours of work </w:t>
      </w:r>
      <w:r w:rsidRPr="00162C35">
        <w:t>and rostering</w:t>
      </w:r>
      <w:bookmarkEnd w:id="145"/>
      <w:bookmarkEnd w:id="146"/>
      <w:bookmarkEnd w:id="147"/>
      <w:bookmarkEnd w:id="148"/>
      <w:bookmarkEnd w:id="149"/>
      <w:bookmarkEnd w:id="150"/>
      <w:bookmarkEnd w:id="151"/>
      <w:bookmarkEnd w:id="152"/>
      <w:bookmarkEnd w:id="153"/>
      <w:bookmarkEnd w:id="154"/>
    </w:p>
    <w:p w:rsidR="00B60B96" w:rsidRDefault="00B60B96" w:rsidP="00B60B96">
      <w:pPr>
        <w:pStyle w:val="Level2"/>
      </w:pPr>
      <w:r>
        <w:t>The ordinary hours of work will be an average of 35 hours per week. For the purposes of the NES an employee</w:t>
      </w:r>
      <w:r w:rsidR="00CA457F">
        <w:t>’</w:t>
      </w:r>
      <w:r>
        <w:t xml:space="preserve">s ordinary hours may be averaged over the roster cycle (not more than 26 weeks) for shiftworkers or a period of up to four weeks for day workers. </w:t>
      </w:r>
    </w:p>
    <w:p w:rsidR="00B60B96" w:rsidRPr="00B60B96" w:rsidRDefault="00B60B96" w:rsidP="002A1286">
      <w:pPr>
        <w:pStyle w:val="Level2Bold"/>
      </w:pPr>
      <w:r>
        <w:t xml:space="preserve">Employees other than shiftworkers </w:t>
      </w:r>
    </w:p>
    <w:p w:rsidR="00B60B96" w:rsidRDefault="00B60B96" w:rsidP="00B60B96">
      <w:pPr>
        <w:pStyle w:val="Level3"/>
      </w:pPr>
      <w:r>
        <w:t xml:space="preserve">Employees, other than shiftworkers, may be required to work up to 10 ordinary hours per day, between the hours of 6.00 am and 6.00 pm Monday to Sunday. If the employer and a majority of affected employees agree, up to 12 ordinary hours per day may be worked. </w:t>
      </w:r>
    </w:p>
    <w:p w:rsidR="00B60B96" w:rsidRDefault="00B60B96" w:rsidP="00B60B96">
      <w:pPr>
        <w:pStyle w:val="Level3"/>
      </w:pPr>
      <w:r>
        <w:t xml:space="preserve">All ordinary hours worked by an employee other than a shiftworker on the following days will be paid for at the following rates: </w:t>
      </w:r>
    </w:p>
    <w:tbl>
      <w:tblPr>
        <w:tblW w:w="0" w:type="auto"/>
        <w:tblInd w:w="1440" w:type="dxa"/>
        <w:tblCellMar>
          <w:left w:w="0" w:type="dxa"/>
          <w:right w:w="170" w:type="dxa"/>
        </w:tblCellMar>
        <w:tblLook w:val="01E0" w:firstRow="1" w:lastRow="1" w:firstColumn="1" w:lastColumn="1" w:noHBand="0" w:noVBand="0"/>
      </w:tblPr>
      <w:tblGrid>
        <w:gridCol w:w="3180"/>
        <w:gridCol w:w="4621"/>
      </w:tblGrid>
      <w:tr w:rsidR="00B60B96" w:rsidRPr="00F346A7" w:rsidTr="00AC667B">
        <w:trPr>
          <w:tblHeader/>
        </w:trPr>
        <w:tc>
          <w:tcPr>
            <w:tcW w:w="3180" w:type="dxa"/>
          </w:tcPr>
          <w:p w:rsidR="00B60B96" w:rsidRPr="00F346A7" w:rsidRDefault="00B60B96" w:rsidP="00F346A7">
            <w:pPr>
              <w:pStyle w:val="AMODTable"/>
              <w:keepNext/>
              <w:rPr>
                <w:b/>
              </w:rPr>
            </w:pPr>
            <w:r w:rsidRPr="00F346A7">
              <w:rPr>
                <w:b/>
              </w:rPr>
              <w:t xml:space="preserve">Day </w:t>
            </w:r>
          </w:p>
        </w:tc>
        <w:tc>
          <w:tcPr>
            <w:tcW w:w="4621" w:type="dxa"/>
          </w:tcPr>
          <w:p w:rsidR="00B60B96" w:rsidRPr="00F346A7" w:rsidRDefault="00B60B96" w:rsidP="00F346A7">
            <w:pPr>
              <w:pStyle w:val="AMODTable"/>
              <w:keepNext/>
              <w:rPr>
                <w:b/>
              </w:rPr>
            </w:pPr>
            <w:r w:rsidRPr="00F346A7">
              <w:rPr>
                <w:b/>
              </w:rPr>
              <w:t>Rate of pay</w:t>
            </w:r>
          </w:p>
        </w:tc>
      </w:tr>
      <w:tr w:rsidR="00B60B96" w:rsidTr="00AC667B">
        <w:tc>
          <w:tcPr>
            <w:tcW w:w="3180" w:type="dxa"/>
          </w:tcPr>
          <w:p w:rsidR="00B60B96" w:rsidRDefault="00B60B96" w:rsidP="00F346A7">
            <w:pPr>
              <w:pStyle w:val="AMODTable"/>
              <w:keepNext/>
            </w:pPr>
            <w:r>
              <w:t>Monday to Friday</w:t>
            </w:r>
          </w:p>
        </w:tc>
        <w:tc>
          <w:tcPr>
            <w:tcW w:w="4621" w:type="dxa"/>
          </w:tcPr>
          <w:p w:rsidR="00B60B96" w:rsidRDefault="00B60B96" w:rsidP="00F346A7">
            <w:pPr>
              <w:pStyle w:val="AMODTable"/>
              <w:keepNext/>
            </w:pPr>
            <w:r>
              <w:t>Single time</w:t>
            </w:r>
          </w:p>
        </w:tc>
      </w:tr>
      <w:tr w:rsidR="00B60B96" w:rsidTr="00AC667B">
        <w:tc>
          <w:tcPr>
            <w:tcW w:w="3180" w:type="dxa"/>
          </w:tcPr>
          <w:p w:rsidR="00B60B96" w:rsidRDefault="00B60B96" w:rsidP="00F346A7">
            <w:pPr>
              <w:pStyle w:val="AMODTable"/>
              <w:keepNext/>
            </w:pPr>
            <w:r>
              <w:t>Saturday</w:t>
            </w:r>
          </w:p>
        </w:tc>
        <w:tc>
          <w:tcPr>
            <w:tcW w:w="4621" w:type="dxa"/>
          </w:tcPr>
          <w:p w:rsidR="00B60B96" w:rsidRDefault="00B60B96" w:rsidP="00F346A7">
            <w:pPr>
              <w:pStyle w:val="AMODTable"/>
              <w:keepNext/>
            </w:pPr>
            <w:r>
              <w:t>First 4 hours at time and a half</w:t>
            </w:r>
          </w:p>
        </w:tc>
      </w:tr>
      <w:tr w:rsidR="00B60B96" w:rsidTr="00AC667B">
        <w:tc>
          <w:tcPr>
            <w:tcW w:w="3180" w:type="dxa"/>
          </w:tcPr>
          <w:p w:rsidR="00B60B96" w:rsidRDefault="00B60B96" w:rsidP="00F346A7">
            <w:pPr>
              <w:pStyle w:val="AMODTable"/>
            </w:pPr>
          </w:p>
        </w:tc>
        <w:tc>
          <w:tcPr>
            <w:tcW w:w="4621" w:type="dxa"/>
          </w:tcPr>
          <w:p w:rsidR="00B60B96" w:rsidRDefault="00B60B96" w:rsidP="00F346A7">
            <w:pPr>
              <w:pStyle w:val="AMODTable"/>
            </w:pPr>
            <w:r>
              <w:t>After 4 hours at double time</w:t>
            </w:r>
          </w:p>
        </w:tc>
      </w:tr>
      <w:tr w:rsidR="00B60B96" w:rsidTr="00AC667B">
        <w:tc>
          <w:tcPr>
            <w:tcW w:w="3180" w:type="dxa"/>
          </w:tcPr>
          <w:p w:rsidR="00B60B96" w:rsidRDefault="00B60B96" w:rsidP="00F346A7">
            <w:pPr>
              <w:pStyle w:val="AMODTable"/>
            </w:pPr>
            <w:r>
              <w:t>Sunday</w:t>
            </w:r>
          </w:p>
        </w:tc>
        <w:tc>
          <w:tcPr>
            <w:tcW w:w="4621" w:type="dxa"/>
          </w:tcPr>
          <w:p w:rsidR="00B60B96" w:rsidRDefault="00B60B96" w:rsidP="00F346A7">
            <w:pPr>
              <w:pStyle w:val="AMODTable"/>
            </w:pPr>
            <w:r>
              <w:t xml:space="preserve">Double time </w:t>
            </w:r>
          </w:p>
        </w:tc>
      </w:tr>
    </w:tbl>
    <w:p w:rsidR="00B60B96" w:rsidRDefault="00B60B96" w:rsidP="002A1286">
      <w:pPr>
        <w:pStyle w:val="Level2Bold"/>
      </w:pPr>
      <w:r>
        <w:t>Shiftwork</w:t>
      </w:r>
    </w:p>
    <w:p w:rsidR="00162C35" w:rsidRDefault="00162C35" w:rsidP="00162C35">
      <w:pPr>
        <w:pStyle w:val="Level3"/>
      </w:pPr>
      <w:r>
        <w:rPr>
          <w:rStyle w:val="Level3BoldChar"/>
        </w:rPr>
        <w:t>Definitions</w:t>
      </w:r>
    </w:p>
    <w:p w:rsidR="00162C35" w:rsidRPr="00162C35" w:rsidRDefault="00E66A21" w:rsidP="00162C35">
      <w:pPr>
        <w:pStyle w:val="Level4"/>
      </w:pPr>
      <w:r>
        <w:rPr>
          <w:b/>
        </w:rPr>
        <w:t>A</w:t>
      </w:r>
      <w:r w:rsidR="00162C35" w:rsidRPr="00162C35">
        <w:rPr>
          <w:b/>
        </w:rPr>
        <w:t>fternoon shift</w:t>
      </w:r>
      <w:r w:rsidR="00162C35">
        <w:t xml:space="preserve"> means any shift, the ordinary hours of which finish after 7.00</w:t>
      </w:r>
      <w:r w:rsidR="00967819">
        <w:t xml:space="preserve"> </w:t>
      </w:r>
      <w:r>
        <w:t>pm and at or before midnight.</w:t>
      </w:r>
    </w:p>
    <w:p w:rsidR="00162C35" w:rsidRDefault="00E66A21" w:rsidP="00162C35">
      <w:pPr>
        <w:pStyle w:val="Level4"/>
      </w:pPr>
      <w:r>
        <w:rPr>
          <w:b/>
        </w:rPr>
        <w:t>N</w:t>
      </w:r>
      <w:r w:rsidR="00162C35" w:rsidRPr="00162C35">
        <w:rPr>
          <w:b/>
        </w:rPr>
        <w:t>ight shift</w:t>
      </w:r>
      <w:r w:rsidR="00162C35">
        <w:t xml:space="preserve"> means any shift, the ordinary hours of which finish after midnight and at or before 8.00</w:t>
      </w:r>
      <w:r w:rsidR="00967819">
        <w:t xml:space="preserve"> </w:t>
      </w:r>
      <w:r>
        <w:t>am.</w:t>
      </w:r>
    </w:p>
    <w:p w:rsidR="00162C35" w:rsidRPr="00162C35" w:rsidRDefault="00E66A21" w:rsidP="00162C35">
      <w:pPr>
        <w:pStyle w:val="Level4"/>
      </w:pPr>
      <w:r>
        <w:rPr>
          <w:b/>
        </w:rPr>
        <w:t>P</w:t>
      </w:r>
      <w:r w:rsidR="00162C35" w:rsidRPr="00162C35">
        <w:rPr>
          <w:b/>
        </w:rPr>
        <w:t xml:space="preserve">ermanent night </w:t>
      </w:r>
      <w:r w:rsidR="00162C35" w:rsidRPr="00E66A21">
        <w:rPr>
          <w:b/>
        </w:rPr>
        <w:t>shift employee</w:t>
      </w:r>
      <w:r w:rsidR="00162C35">
        <w:t xml:space="preserve"> is an employee who: </w:t>
      </w:r>
    </w:p>
    <w:p w:rsidR="00162C35" w:rsidRDefault="00C969FA" w:rsidP="00162C35">
      <w:pPr>
        <w:pStyle w:val="Bullet3"/>
      </w:pPr>
      <w:r>
        <w:t xml:space="preserve">works night shift only; </w:t>
      </w:r>
    </w:p>
    <w:p w:rsidR="00162C35" w:rsidRDefault="00162C35" w:rsidP="00162C35">
      <w:pPr>
        <w:pStyle w:val="Bullet3"/>
      </w:pPr>
      <w:r>
        <w:t xml:space="preserve">stays on night shift for a longer period than four consecutive weeks; or </w:t>
      </w:r>
    </w:p>
    <w:p w:rsidR="00162C35" w:rsidRDefault="00162C35" w:rsidP="00162C35">
      <w:pPr>
        <w:pStyle w:val="Bullet3"/>
      </w:pPr>
      <w:r>
        <w:t>works on a roster that does not give at least one</w:t>
      </w:r>
      <w:r w:rsidR="001818A9">
        <w:t xml:space="preserve"> </w:t>
      </w:r>
      <w:r>
        <w:t>third of the employee</w:t>
      </w:r>
      <w:r w:rsidR="00CA457F">
        <w:t>’</w:t>
      </w:r>
      <w:r>
        <w:t xml:space="preserve">s working time off night shift in each roster cycle. </w:t>
      </w:r>
    </w:p>
    <w:p w:rsidR="00B60B96" w:rsidRDefault="00162C35" w:rsidP="002A1286">
      <w:pPr>
        <w:pStyle w:val="Level3Bold"/>
      </w:pPr>
      <w:r>
        <w:lastRenderedPageBreak/>
        <w:t>Shiftwork rates</w:t>
      </w:r>
    </w:p>
    <w:p w:rsidR="00162C35" w:rsidRDefault="00162C35" w:rsidP="00162C35">
      <w:pPr>
        <w:pStyle w:val="Level4"/>
      </w:pPr>
      <w:r>
        <w:t xml:space="preserve">A shiftworker or a continuous shiftworker whilst on afternoon shift or night shift must be paid a loading of 15% of the ordinary hourly base rate of pay. </w:t>
      </w:r>
    </w:p>
    <w:p w:rsidR="00162C35" w:rsidRDefault="00162C35" w:rsidP="00162C35">
      <w:pPr>
        <w:pStyle w:val="Level4"/>
      </w:pPr>
      <w:r>
        <w:t xml:space="preserve">A shiftworker or a continuous shiftworker whilst on permanent night shift must be paid a loading of 25% of the ordinary hourly base rate of pay. </w:t>
      </w:r>
    </w:p>
    <w:p w:rsidR="00162C35" w:rsidRDefault="00162C35" w:rsidP="002A1286">
      <w:pPr>
        <w:pStyle w:val="Level2Bold"/>
      </w:pPr>
      <w:r>
        <w:t>Rostering</w:t>
      </w:r>
    </w:p>
    <w:p w:rsidR="00162C35" w:rsidRPr="00162C35" w:rsidRDefault="00162C35" w:rsidP="002A1286">
      <w:pPr>
        <w:pStyle w:val="Level3Bold"/>
      </w:pPr>
      <w:r>
        <w:t xml:space="preserve">Rostering of hours and length of shifts </w:t>
      </w:r>
    </w:p>
    <w:p w:rsidR="00162C35" w:rsidRDefault="00162C35" w:rsidP="00162C35">
      <w:pPr>
        <w:pStyle w:val="Level4"/>
      </w:pPr>
      <w:r>
        <w:t xml:space="preserve">The employer can determine the type of rosters to be worked. </w:t>
      </w:r>
    </w:p>
    <w:p w:rsidR="00162C35" w:rsidRPr="00162C35" w:rsidRDefault="00162C35" w:rsidP="00BA062A">
      <w:pPr>
        <w:pStyle w:val="Level4"/>
        <w:autoSpaceDE w:val="0"/>
      </w:pPr>
      <w:r>
        <w:t xml:space="preserve">The employer can determine the shift length to be worked as long as the ordinary hours do not exceed </w:t>
      </w:r>
      <w:r w:rsidR="002E1081">
        <w:t>10</w:t>
      </w:r>
      <w:r>
        <w:t xml:space="preserve">. Shifts of more than </w:t>
      </w:r>
      <w:r w:rsidR="002E1081">
        <w:t>10</w:t>
      </w:r>
      <w:r>
        <w:t xml:space="preserve"> ordinary hours can only be implemented by agreement between the employer and the majority of employees affected or, in the absence of agreement, as resolved in accordance with</w:t>
      </w:r>
      <w:r w:rsidR="00967819" w:rsidRPr="00967819">
        <w:t xml:space="preserve"> </w:t>
      </w:r>
      <w:r w:rsidR="00967819">
        <w:t>clause</w:t>
      </w:r>
      <w:r w:rsidR="00093FC7">
        <w:t xml:space="preserve"> </w:t>
      </w:r>
      <w:r w:rsidR="00E466DA">
        <w:fldChar w:fldCharType="begin"/>
      </w:r>
      <w:r w:rsidR="00E466DA">
        <w:instrText xml:space="preserve"> REF _Ref527719027 \r \h </w:instrText>
      </w:r>
      <w:r w:rsidR="00E466DA">
        <w:fldChar w:fldCharType="separate"/>
      </w:r>
      <w:r w:rsidR="00762446">
        <w:t>9</w:t>
      </w:r>
      <w:r w:rsidR="00E466DA">
        <w:fldChar w:fldCharType="end"/>
      </w:r>
      <w:r w:rsidR="00093FC7">
        <w:t xml:space="preserve"> </w:t>
      </w:r>
      <w:r w:rsidR="00967819">
        <w:t>of</w:t>
      </w:r>
      <w:r>
        <w:t xml:space="preserve"> this award. </w:t>
      </w:r>
    </w:p>
    <w:p w:rsidR="00162C35" w:rsidRDefault="00162C35" w:rsidP="002A1286">
      <w:pPr>
        <w:pStyle w:val="Level3Bold"/>
      </w:pPr>
      <w:r>
        <w:t xml:space="preserve">Shift starting and finishing times </w:t>
      </w:r>
    </w:p>
    <w:p w:rsidR="00162C35" w:rsidRDefault="00162C35" w:rsidP="00BA062A">
      <w:pPr>
        <w:pStyle w:val="Block2"/>
        <w:autoSpaceDE w:val="0"/>
      </w:pPr>
      <w:r>
        <w:t xml:space="preserve">The start and finish times of shifts up to </w:t>
      </w:r>
      <w:r w:rsidR="002E1081">
        <w:t>10</w:t>
      </w:r>
      <w:r>
        <w:t xml:space="preserve"> ordinary hours may be determined by the employer. Shifts in excess of </w:t>
      </w:r>
      <w:r w:rsidR="002E1081">
        <w:t>10</w:t>
      </w:r>
      <w:r>
        <w:t xml:space="preserve"> ordinary hours will be worked between the starting and finishing times that are agreed between the employer and the majority of employees affected or, </w:t>
      </w:r>
      <w:r w:rsidR="001818A9">
        <w:t>in the absence of agreement</w:t>
      </w:r>
      <w:r>
        <w:t xml:space="preserve">, as resolved in accordance with </w:t>
      </w:r>
      <w:r w:rsidR="001B4424">
        <w:t>clause</w:t>
      </w:r>
      <w:r w:rsidR="00093FC7">
        <w:t xml:space="preserve"> </w:t>
      </w:r>
      <w:r w:rsidR="00E466DA">
        <w:fldChar w:fldCharType="begin"/>
      </w:r>
      <w:r w:rsidR="00E466DA">
        <w:instrText xml:space="preserve"> REF _Ref527719027 \r \h </w:instrText>
      </w:r>
      <w:r w:rsidR="00E466DA">
        <w:fldChar w:fldCharType="separate"/>
      </w:r>
      <w:r w:rsidR="00762446">
        <w:t>9</w:t>
      </w:r>
      <w:r w:rsidR="00E466DA">
        <w:fldChar w:fldCharType="end"/>
      </w:r>
      <w:r w:rsidR="00E466DA">
        <w:t xml:space="preserve"> </w:t>
      </w:r>
      <w:r w:rsidR="001B4424">
        <w:t>of</w:t>
      </w:r>
      <w:r>
        <w:t xml:space="preserve"> this award. </w:t>
      </w:r>
    </w:p>
    <w:p w:rsidR="00162C35" w:rsidRPr="00162C35" w:rsidRDefault="00162C35" w:rsidP="002A1286">
      <w:pPr>
        <w:pStyle w:val="Level3Bold"/>
      </w:pPr>
      <w:r>
        <w:t xml:space="preserve">Roster and shift changes </w:t>
      </w:r>
    </w:p>
    <w:p w:rsidR="00162C35" w:rsidRDefault="00162C35" w:rsidP="00162C35">
      <w:pPr>
        <w:pStyle w:val="Level4"/>
      </w:pPr>
      <w:r>
        <w:t>An employer may vary an employee</w:t>
      </w:r>
      <w:r w:rsidR="00CA457F">
        <w:t>’</w:t>
      </w:r>
      <w:r>
        <w:t>s days of work or start and finish times to meet the needs of the business by giving at least 48 hours</w:t>
      </w:r>
      <w:r w:rsidR="00CA457F">
        <w:t>’</w:t>
      </w:r>
      <w:r>
        <w:t xml:space="preserve"> notice, or such shorter period as is agreed between the employer and an individual employee. </w:t>
      </w:r>
    </w:p>
    <w:p w:rsidR="00162C35" w:rsidRDefault="00162C35" w:rsidP="00162C35">
      <w:pPr>
        <w:pStyle w:val="Level4"/>
      </w:pPr>
      <w:r>
        <w:t>Where an employee is performing shiftwork, the employer may change shift rosters or require an employee to work a different shift roster upon 48 hours</w:t>
      </w:r>
      <w:r w:rsidR="00CA457F">
        <w:t>’</w:t>
      </w:r>
      <w:r>
        <w:t xml:space="preserve"> notice. These time periods may be reduced where agreed by the employer and the employee or at the direction of the employer where operational circumstances require. </w:t>
      </w:r>
    </w:p>
    <w:p w:rsidR="00162C35" w:rsidRDefault="00162C35" w:rsidP="00162C35">
      <w:pPr>
        <w:pStyle w:val="Level4"/>
      </w:pPr>
      <w:r>
        <w:t xml:space="preserve">The employer must consult with directly affected employees about any changes made under this clause. </w:t>
      </w:r>
    </w:p>
    <w:p w:rsidR="00162C35" w:rsidRDefault="00162C35" w:rsidP="00162C35">
      <w:pPr>
        <w:pStyle w:val="Level4"/>
      </w:pPr>
      <w:r>
        <w:t xml:space="preserve">Notwithstanding anything elsewhere contained in this clause, an employer may vary or suspend any roster arrangement immediately in the case of an emergency. </w:t>
      </w:r>
    </w:p>
    <w:p w:rsidR="00082114" w:rsidRDefault="00082114" w:rsidP="00082114">
      <w:pPr>
        <w:pStyle w:val="Level1"/>
      </w:pPr>
      <w:bookmarkStart w:id="155" w:name="_Toc208886001"/>
      <w:bookmarkStart w:id="156" w:name="_Toc208886089"/>
      <w:bookmarkStart w:id="157" w:name="_Toc208902579"/>
      <w:bookmarkStart w:id="158" w:name="_Toc208932484"/>
      <w:bookmarkStart w:id="159" w:name="_Toc208932569"/>
      <w:bookmarkStart w:id="160" w:name="_Toc208979924"/>
      <w:bookmarkStart w:id="161" w:name="_Toc239665827"/>
      <w:bookmarkStart w:id="162" w:name="_Toc243190527"/>
      <w:bookmarkStart w:id="163" w:name="_Toc17903016"/>
      <w:r w:rsidRPr="00082114">
        <w:t>Breaks</w:t>
      </w:r>
      <w:bookmarkEnd w:id="155"/>
      <w:bookmarkEnd w:id="156"/>
      <w:bookmarkEnd w:id="157"/>
      <w:bookmarkEnd w:id="158"/>
      <w:bookmarkEnd w:id="159"/>
      <w:bookmarkEnd w:id="160"/>
      <w:bookmarkEnd w:id="161"/>
      <w:bookmarkEnd w:id="162"/>
      <w:bookmarkEnd w:id="163"/>
    </w:p>
    <w:p w:rsidR="00162C35" w:rsidRDefault="00162C35" w:rsidP="00162C35">
      <w:pPr>
        <w:pStyle w:val="Level2"/>
      </w:pPr>
      <w:r>
        <w:t>An employee, other than a shiftworker, is entitled to an unpaid meal break of</w:t>
      </w:r>
      <w:r w:rsidR="00713D6E">
        <w:t xml:space="preserve"> </w:t>
      </w:r>
      <w:r>
        <w:t xml:space="preserve">30 minutes after every five consecutive hours worked. </w:t>
      </w:r>
    </w:p>
    <w:p w:rsidR="00162C35" w:rsidRDefault="00162C35" w:rsidP="00162C35">
      <w:pPr>
        <w:pStyle w:val="Level2"/>
      </w:pPr>
      <w:r>
        <w:lastRenderedPageBreak/>
        <w:t xml:space="preserve">A </w:t>
      </w:r>
      <w:r w:rsidR="00D708A3">
        <w:t>shiftworker</w:t>
      </w:r>
      <w:r>
        <w:t xml:space="preserve"> working </w:t>
      </w:r>
      <w:r w:rsidR="002E1081">
        <w:t>10</w:t>
      </w:r>
      <w:r>
        <w:t xml:space="preserve"> hours or less will be entitled to a paid meal break of</w:t>
      </w:r>
      <w:r w:rsidR="001818A9">
        <w:t xml:space="preserve"> </w:t>
      </w:r>
      <w:r w:rsidR="007200BD">
        <w:t>30</w:t>
      </w:r>
      <w:r>
        <w:t xml:space="preserve"> minutes per shift. </w:t>
      </w:r>
    </w:p>
    <w:p w:rsidR="00162C35" w:rsidRDefault="00162C35" w:rsidP="00162C35">
      <w:pPr>
        <w:pStyle w:val="Level2"/>
      </w:pPr>
      <w:r>
        <w:t xml:space="preserve">A </w:t>
      </w:r>
      <w:r w:rsidR="00D708A3">
        <w:t>shiftworker</w:t>
      </w:r>
      <w:r>
        <w:t xml:space="preserve"> working for longer than </w:t>
      </w:r>
      <w:r w:rsidR="002E1081">
        <w:t>10</w:t>
      </w:r>
      <w:r>
        <w:t xml:space="preserve"> hours will be entitled to paid meal breaks totalling </w:t>
      </w:r>
      <w:r w:rsidR="007200BD">
        <w:t>60</w:t>
      </w:r>
      <w:r>
        <w:t xml:space="preserve"> minutes per shift. </w:t>
      </w:r>
    </w:p>
    <w:p w:rsidR="00162C35" w:rsidRDefault="00162C35" w:rsidP="00162C35">
      <w:pPr>
        <w:pStyle w:val="Level2"/>
      </w:pPr>
      <w:r>
        <w:t>Breaks will be scheduled by the employee</w:t>
      </w:r>
      <w:r w:rsidR="00CA457F">
        <w:t>’</w:t>
      </w:r>
      <w:r>
        <w:t xml:space="preserve">s supervisor based upon operational requirements so as to ensure continuity of operations. The employer will not require an employee to work more than five hours before the first meal is taken or between subsequent meal breaks if any. </w:t>
      </w:r>
    </w:p>
    <w:p w:rsidR="00162C35" w:rsidRDefault="00162C35" w:rsidP="00162C35">
      <w:pPr>
        <w:pStyle w:val="Level2"/>
      </w:pPr>
      <w:r>
        <w:t xml:space="preserve">An employee may take a paid rest break of 20 minutes after each four hours of overtime worked, if the employee is required to continue work after the rest break. </w:t>
      </w:r>
    </w:p>
    <w:p w:rsidR="00162C35" w:rsidRDefault="00162C35" w:rsidP="00162C35">
      <w:pPr>
        <w:pStyle w:val="Level2"/>
      </w:pPr>
      <w:r>
        <w:t xml:space="preserve">The employer and an employee may agree to any variation of this clause to meet the circumstances of the workplace, provided that the employer is not required to make any payment in excess of or less than what would otherwise be required under this clause. </w:t>
      </w:r>
    </w:p>
    <w:p w:rsidR="008267FE" w:rsidRDefault="00082114" w:rsidP="008267FE">
      <w:pPr>
        <w:pStyle w:val="Level1"/>
      </w:pPr>
      <w:bookmarkStart w:id="164" w:name="_Toc239665828"/>
      <w:bookmarkStart w:id="165" w:name="_Toc243190528"/>
      <w:bookmarkStart w:id="166" w:name="_Ref459643243"/>
      <w:bookmarkStart w:id="167" w:name="_Ref459643245"/>
      <w:bookmarkStart w:id="168" w:name="_Toc17903017"/>
      <w:bookmarkStart w:id="169" w:name="_Ref208803257"/>
      <w:bookmarkStart w:id="170" w:name="_Ref208803353"/>
      <w:bookmarkStart w:id="171" w:name="_Toc208886002"/>
      <w:bookmarkStart w:id="172" w:name="_Toc208886090"/>
      <w:bookmarkStart w:id="173" w:name="_Toc208902580"/>
      <w:bookmarkStart w:id="174" w:name="_Toc208932485"/>
      <w:bookmarkStart w:id="175" w:name="_Toc208932570"/>
      <w:bookmarkStart w:id="176" w:name="_Toc208979925"/>
      <w:r w:rsidRPr="00082114">
        <w:t>Overtime</w:t>
      </w:r>
      <w:bookmarkEnd w:id="164"/>
      <w:bookmarkEnd w:id="165"/>
      <w:bookmarkEnd w:id="166"/>
      <w:bookmarkEnd w:id="167"/>
      <w:bookmarkEnd w:id="168"/>
      <w:r w:rsidRPr="00082114">
        <w:t xml:space="preserve"> </w:t>
      </w:r>
      <w:bookmarkEnd w:id="169"/>
      <w:bookmarkEnd w:id="170"/>
      <w:bookmarkEnd w:id="171"/>
      <w:bookmarkEnd w:id="172"/>
      <w:bookmarkEnd w:id="173"/>
      <w:bookmarkEnd w:id="174"/>
      <w:bookmarkEnd w:id="175"/>
      <w:bookmarkEnd w:id="176"/>
    </w:p>
    <w:p w:rsidR="00EA776A" w:rsidRPr="00EA776A" w:rsidRDefault="00EA776A" w:rsidP="00EA776A">
      <w:pPr>
        <w:pStyle w:val="History"/>
      </w:pPr>
      <w:r>
        <w:t xml:space="preserve">[Varied by </w:t>
      </w:r>
      <w:hyperlink r:id="rId164" w:history="1">
        <w:r w:rsidRPr="00EA776A">
          <w:rPr>
            <w:rStyle w:val="Hyperlink"/>
          </w:rPr>
          <w:t>PR584088</w:t>
        </w:r>
      </w:hyperlink>
      <w:r>
        <w:t>]</w:t>
      </w:r>
    </w:p>
    <w:p w:rsidR="008267FE" w:rsidRDefault="008267FE" w:rsidP="002A1286">
      <w:pPr>
        <w:pStyle w:val="Level2Bold"/>
      </w:pPr>
      <w:r>
        <w:t xml:space="preserve">Payment for overtime </w:t>
      </w:r>
    </w:p>
    <w:p w:rsidR="008267FE" w:rsidRDefault="008267FE" w:rsidP="008267FE">
      <w:pPr>
        <w:pStyle w:val="Block1"/>
      </w:pPr>
      <w:r>
        <w:t xml:space="preserve">All time worked in excess of or outside the ordinary hours of any shift on the following days will be paid for at the following rates: </w:t>
      </w:r>
    </w:p>
    <w:tbl>
      <w:tblPr>
        <w:tblW w:w="0" w:type="auto"/>
        <w:tblInd w:w="851" w:type="dxa"/>
        <w:tblCellMar>
          <w:left w:w="0" w:type="dxa"/>
          <w:right w:w="170" w:type="dxa"/>
        </w:tblCellMar>
        <w:tblLook w:val="01E0" w:firstRow="1" w:lastRow="1" w:firstColumn="1" w:lastColumn="1" w:noHBand="0" w:noVBand="0"/>
      </w:tblPr>
      <w:tblGrid>
        <w:gridCol w:w="3720"/>
        <w:gridCol w:w="4621"/>
      </w:tblGrid>
      <w:tr w:rsidR="008267FE" w:rsidTr="00AC667B">
        <w:trPr>
          <w:cantSplit/>
          <w:tblHeader/>
        </w:trPr>
        <w:tc>
          <w:tcPr>
            <w:tcW w:w="3720" w:type="dxa"/>
          </w:tcPr>
          <w:p w:rsidR="008267FE" w:rsidRPr="00AC667B" w:rsidRDefault="008267FE" w:rsidP="00F346A7">
            <w:pPr>
              <w:pStyle w:val="AMODTable"/>
              <w:keepNext/>
              <w:rPr>
                <w:b/>
              </w:rPr>
            </w:pPr>
            <w:r w:rsidRPr="00AC667B">
              <w:rPr>
                <w:b/>
              </w:rPr>
              <w:t xml:space="preserve">Day </w:t>
            </w:r>
          </w:p>
        </w:tc>
        <w:tc>
          <w:tcPr>
            <w:tcW w:w="4621" w:type="dxa"/>
          </w:tcPr>
          <w:p w:rsidR="008267FE" w:rsidRPr="00AC667B" w:rsidRDefault="008267FE" w:rsidP="00F346A7">
            <w:pPr>
              <w:pStyle w:val="AMODTable"/>
              <w:keepNext/>
              <w:rPr>
                <w:b/>
              </w:rPr>
            </w:pPr>
            <w:r w:rsidRPr="00AC667B">
              <w:rPr>
                <w:b/>
              </w:rPr>
              <w:t>Rate of pay</w:t>
            </w:r>
          </w:p>
        </w:tc>
      </w:tr>
      <w:tr w:rsidR="008267FE" w:rsidTr="00AC667B">
        <w:tc>
          <w:tcPr>
            <w:tcW w:w="3720" w:type="dxa"/>
          </w:tcPr>
          <w:p w:rsidR="008267FE" w:rsidRDefault="008267FE" w:rsidP="00F346A7">
            <w:pPr>
              <w:pStyle w:val="AMODTable"/>
              <w:keepNext/>
            </w:pPr>
            <w:r>
              <w:t>Monday to Saturday</w:t>
            </w:r>
          </w:p>
        </w:tc>
        <w:tc>
          <w:tcPr>
            <w:tcW w:w="4621" w:type="dxa"/>
          </w:tcPr>
          <w:p w:rsidR="008267FE" w:rsidRDefault="008267FE" w:rsidP="00F346A7">
            <w:pPr>
              <w:pStyle w:val="AMODTable"/>
              <w:keepNext/>
            </w:pPr>
            <w:r>
              <w:t>First 3 hours at time and a half</w:t>
            </w:r>
          </w:p>
        </w:tc>
      </w:tr>
      <w:tr w:rsidR="008267FE" w:rsidTr="00AC667B">
        <w:tc>
          <w:tcPr>
            <w:tcW w:w="3720" w:type="dxa"/>
          </w:tcPr>
          <w:p w:rsidR="008267FE" w:rsidRDefault="008267FE" w:rsidP="00725EA3">
            <w:pPr>
              <w:pStyle w:val="AMODTable"/>
            </w:pPr>
          </w:p>
        </w:tc>
        <w:tc>
          <w:tcPr>
            <w:tcW w:w="4621" w:type="dxa"/>
          </w:tcPr>
          <w:p w:rsidR="008267FE" w:rsidRDefault="008267FE" w:rsidP="00725EA3">
            <w:pPr>
              <w:pStyle w:val="AMODTable"/>
            </w:pPr>
            <w:r>
              <w:t>After 3 hours at double time</w:t>
            </w:r>
          </w:p>
        </w:tc>
      </w:tr>
      <w:tr w:rsidR="008267FE" w:rsidTr="00AC667B">
        <w:tc>
          <w:tcPr>
            <w:tcW w:w="3720" w:type="dxa"/>
          </w:tcPr>
          <w:p w:rsidR="008267FE" w:rsidRDefault="008267FE" w:rsidP="00725EA3">
            <w:pPr>
              <w:pStyle w:val="AMODTable"/>
            </w:pPr>
            <w:r>
              <w:t>Sunday</w:t>
            </w:r>
          </w:p>
        </w:tc>
        <w:tc>
          <w:tcPr>
            <w:tcW w:w="4621" w:type="dxa"/>
          </w:tcPr>
          <w:p w:rsidR="008267FE" w:rsidRDefault="008267FE" w:rsidP="00725EA3">
            <w:pPr>
              <w:pStyle w:val="AMODTable"/>
            </w:pPr>
            <w:r>
              <w:t>Double time</w:t>
            </w:r>
          </w:p>
        </w:tc>
      </w:tr>
      <w:tr w:rsidR="008267FE" w:rsidTr="00AC667B">
        <w:tc>
          <w:tcPr>
            <w:tcW w:w="3720" w:type="dxa"/>
          </w:tcPr>
          <w:p w:rsidR="008267FE" w:rsidRDefault="008267FE" w:rsidP="00725EA3">
            <w:pPr>
              <w:pStyle w:val="AMODTable"/>
            </w:pPr>
            <w:r>
              <w:t xml:space="preserve">Public </w:t>
            </w:r>
            <w:r w:rsidR="003A7F3C">
              <w:t>h</w:t>
            </w:r>
            <w:r>
              <w:t>olidays</w:t>
            </w:r>
          </w:p>
        </w:tc>
        <w:tc>
          <w:tcPr>
            <w:tcW w:w="4621" w:type="dxa"/>
          </w:tcPr>
          <w:p w:rsidR="008267FE" w:rsidRDefault="008267FE" w:rsidP="00725EA3">
            <w:pPr>
              <w:pStyle w:val="AMODTable"/>
            </w:pPr>
            <w:r>
              <w:t>Double time and a half</w:t>
            </w:r>
          </w:p>
        </w:tc>
      </w:tr>
    </w:tbl>
    <w:p w:rsidR="005E299C" w:rsidRDefault="008267FE" w:rsidP="002A1286">
      <w:pPr>
        <w:pStyle w:val="Level2Bold"/>
      </w:pPr>
      <w:r>
        <w:t xml:space="preserve">Method of calculation </w:t>
      </w:r>
    </w:p>
    <w:p w:rsidR="008267FE" w:rsidRDefault="008267FE" w:rsidP="00BA062A">
      <w:pPr>
        <w:pStyle w:val="Block1"/>
        <w:autoSpaceDE w:val="0"/>
      </w:pPr>
      <w:r>
        <w:t xml:space="preserve">When computing overtime, except for </w:t>
      </w:r>
      <w:r w:rsidRPr="00B60B96">
        <w:t>clause</w:t>
      </w:r>
      <w:r w:rsidR="00D13640">
        <w:t xml:space="preserve"> </w:t>
      </w:r>
      <w:r w:rsidR="00505B3C">
        <w:fldChar w:fldCharType="begin"/>
      </w:r>
      <w:r w:rsidR="00D13640">
        <w:instrText xml:space="preserve"> REF _Ref228681662 \w \h </w:instrText>
      </w:r>
      <w:r w:rsidR="00505B3C">
        <w:fldChar w:fldCharType="separate"/>
      </w:r>
      <w:r w:rsidR="00762446">
        <w:t>18.5</w:t>
      </w:r>
      <w:r w:rsidR="00505B3C">
        <w:fldChar w:fldCharType="end"/>
      </w:r>
      <w:r w:rsidRPr="00B60B96">
        <w:t>, each</w:t>
      </w:r>
      <w:r>
        <w:t xml:space="preserve"> day or shift worked will stand alone. </w:t>
      </w:r>
    </w:p>
    <w:p w:rsidR="005E299C" w:rsidRDefault="00CB5C28" w:rsidP="002A1286">
      <w:pPr>
        <w:pStyle w:val="Level2Bold"/>
      </w:pPr>
      <w:r>
        <w:t>Overtime—</w:t>
      </w:r>
      <w:r w:rsidR="008267FE">
        <w:t xml:space="preserve">continuous shiftworkers </w:t>
      </w:r>
    </w:p>
    <w:p w:rsidR="008267FE" w:rsidRDefault="008267FE" w:rsidP="005E299C">
      <w:pPr>
        <w:pStyle w:val="Block1"/>
      </w:pPr>
      <w:r>
        <w:t xml:space="preserve">A continuous shiftworker will be paid for all work done in addition to the ordinary hours at the rate of double time. </w:t>
      </w:r>
    </w:p>
    <w:p w:rsidR="008267FE" w:rsidRPr="005E299C" w:rsidRDefault="008267FE" w:rsidP="002A1286">
      <w:pPr>
        <w:pStyle w:val="Level2Bold"/>
      </w:pPr>
      <w:bookmarkStart w:id="177" w:name="_Ref228681620"/>
      <w:r>
        <w:t>Rest period after working overtime</w:t>
      </w:r>
      <w:bookmarkEnd w:id="177"/>
      <w:r>
        <w:t xml:space="preserve"> </w:t>
      </w:r>
    </w:p>
    <w:p w:rsidR="008267FE" w:rsidRPr="005E299C" w:rsidRDefault="008267FE" w:rsidP="002A1286">
      <w:pPr>
        <w:pStyle w:val="Level3Bold"/>
      </w:pPr>
      <w:r>
        <w:t xml:space="preserve">Length of the rest period </w:t>
      </w:r>
    </w:p>
    <w:p w:rsidR="008267FE" w:rsidRDefault="008267FE" w:rsidP="005E299C">
      <w:pPr>
        <w:pStyle w:val="Block2"/>
      </w:pPr>
      <w:r>
        <w:t>When overtime work is necessary i</w:t>
      </w:r>
      <w:r w:rsidR="00967819">
        <w:t>t</w:t>
      </w:r>
      <w:r>
        <w:t xml:space="preserve"> will be arranged where possible for employees to have at least </w:t>
      </w:r>
      <w:r w:rsidR="002E1081">
        <w:t>10</w:t>
      </w:r>
      <w:r>
        <w:t xml:space="preserve"> consecutive hours off duty between the work of successive days. </w:t>
      </w:r>
    </w:p>
    <w:p w:rsidR="008267FE" w:rsidRDefault="008267FE" w:rsidP="002A1286">
      <w:pPr>
        <w:pStyle w:val="Level3Bold"/>
      </w:pPr>
      <w:r>
        <w:lastRenderedPageBreak/>
        <w:t>Where</w:t>
      </w:r>
      <w:r w:rsidR="00D81610">
        <w:t xml:space="preserve"> the employee does not get a </w:t>
      </w:r>
      <w:r w:rsidR="002E1081">
        <w:t>10</w:t>
      </w:r>
      <w:r>
        <w:t xml:space="preserve"> hour rest </w:t>
      </w:r>
    </w:p>
    <w:p w:rsidR="008267FE" w:rsidRPr="005E299C" w:rsidRDefault="008267FE" w:rsidP="005E299C">
      <w:pPr>
        <w:pStyle w:val="Level4"/>
      </w:pPr>
      <w:bookmarkStart w:id="178" w:name="_Ref228681416"/>
      <w:r>
        <w:t>The following conditions apply to an employee who works so much overtime that the employee has not had at least</w:t>
      </w:r>
      <w:r w:rsidR="00D81610">
        <w:t xml:space="preserve"> </w:t>
      </w:r>
      <w:r w:rsidR="002E1081">
        <w:t>10</w:t>
      </w:r>
      <w:r>
        <w:t xml:space="preserve"> consecutive hours off duty between the end of the employee</w:t>
      </w:r>
      <w:r w:rsidR="00CA457F">
        <w:t>’</w:t>
      </w:r>
      <w:r>
        <w:t xml:space="preserve">s </w:t>
      </w:r>
      <w:r w:rsidR="00C25215">
        <w:t xml:space="preserve">rostered </w:t>
      </w:r>
      <w:r>
        <w:t>hours of work on one day and the start of the employee</w:t>
      </w:r>
      <w:r w:rsidR="00CA457F">
        <w:t>’</w:t>
      </w:r>
      <w:r>
        <w:t xml:space="preserve">s </w:t>
      </w:r>
      <w:r w:rsidR="00C25215">
        <w:t>rostered</w:t>
      </w:r>
      <w:r>
        <w:t xml:space="preserve"> hours of work on the next day:</w:t>
      </w:r>
      <w:bookmarkEnd w:id="178"/>
      <w:r>
        <w:t xml:space="preserve"> </w:t>
      </w:r>
    </w:p>
    <w:p w:rsidR="008267FE" w:rsidRDefault="001818A9" w:rsidP="005E299C">
      <w:pPr>
        <w:pStyle w:val="Bullet3"/>
      </w:pPr>
      <w:r>
        <w:t>t</w:t>
      </w:r>
      <w:r w:rsidR="008267FE">
        <w:t xml:space="preserve">he employee will be released from duty after that overtime is finished until the employee has had </w:t>
      </w:r>
      <w:r w:rsidR="002E1081">
        <w:t>10</w:t>
      </w:r>
      <w:r w:rsidR="008267FE">
        <w:t xml:space="preserve"> consecutive hours off duty; and </w:t>
      </w:r>
    </w:p>
    <w:p w:rsidR="008267FE" w:rsidRDefault="001818A9" w:rsidP="005E299C">
      <w:pPr>
        <w:pStyle w:val="Bullet3"/>
      </w:pPr>
      <w:r>
        <w:t>t</w:t>
      </w:r>
      <w:r w:rsidR="008267FE">
        <w:t xml:space="preserve">here will be no loss of pay for </w:t>
      </w:r>
      <w:r w:rsidR="00C25215">
        <w:t xml:space="preserve">rostered </w:t>
      </w:r>
      <w:r w:rsidR="008267FE">
        <w:t xml:space="preserve">hours of work time which occur during this absence. </w:t>
      </w:r>
    </w:p>
    <w:p w:rsidR="008267FE" w:rsidRPr="00D81610" w:rsidRDefault="008267FE" w:rsidP="00BA062A">
      <w:pPr>
        <w:pStyle w:val="Level4"/>
        <w:autoSpaceDE w:val="0"/>
      </w:pPr>
      <w:r>
        <w:t>The following conditions apply to an employee who, on the instructions of the employer, resumes or continues work without h</w:t>
      </w:r>
      <w:r w:rsidRPr="00D81610">
        <w:t>aving had</w:t>
      </w:r>
      <w:r w:rsidR="00713D6E">
        <w:t xml:space="preserve"> </w:t>
      </w:r>
      <w:r w:rsidR="002E1081">
        <w:t>10</w:t>
      </w:r>
      <w:r w:rsidRPr="00D81610">
        <w:t xml:space="preserve"> consecutive hours off duty in ac</w:t>
      </w:r>
      <w:r w:rsidR="00D81610" w:rsidRPr="00D81610">
        <w:t>cordance with clause</w:t>
      </w:r>
      <w:r w:rsidR="00D13640">
        <w:t xml:space="preserve"> </w:t>
      </w:r>
      <w:r w:rsidR="00505B3C">
        <w:fldChar w:fldCharType="begin"/>
      </w:r>
      <w:r w:rsidR="00D13640">
        <w:instrText xml:space="preserve"> REF _Ref228681416 \w \h </w:instrText>
      </w:r>
      <w:r w:rsidR="00505B3C">
        <w:fldChar w:fldCharType="separate"/>
      </w:r>
      <w:r w:rsidR="00762446">
        <w:t>18.4(b)(i)</w:t>
      </w:r>
      <w:r w:rsidR="00505B3C">
        <w:fldChar w:fldCharType="end"/>
      </w:r>
      <w:r w:rsidR="00D13640">
        <w:t>:</w:t>
      </w:r>
    </w:p>
    <w:p w:rsidR="008267FE" w:rsidRDefault="008267FE" w:rsidP="005E299C">
      <w:pPr>
        <w:pStyle w:val="Bullet3"/>
      </w:pPr>
      <w:r>
        <w:t xml:space="preserve">the employee will be paid at double time during </w:t>
      </w:r>
      <w:r w:rsidR="00C25215">
        <w:t xml:space="preserve">rostered </w:t>
      </w:r>
      <w:r>
        <w:t>hours and after that until the empl</w:t>
      </w:r>
      <w:r w:rsidR="001818A9">
        <w:t xml:space="preserve">oyee is released from duty; </w:t>
      </w:r>
    </w:p>
    <w:p w:rsidR="008267FE" w:rsidRDefault="005E299C" w:rsidP="005E299C">
      <w:pPr>
        <w:pStyle w:val="Bullet3"/>
      </w:pPr>
      <w:r>
        <w:t>t</w:t>
      </w:r>
      <w:r w:rsidR="008267FE">
        <w:t xml:space="preserve">he employee will then be entitled to be absent for </w:t>
      </w:r>
      <w:r w:rsidR="002E1081">
        <w:t>10</w:t>
      </w:r>
      <w:r w:rsidR="008267FE">
        <w:t xml:space="preserve"> consecutive hours; and </w:t>
      </w:r>
    </w:p>
    <w:p w:rsidR="00D81610" w:rsidRDefault="008267FE" w:rsidP="00D81610">
      <w:pPr>
        <w:pStyle w:val="Bullet3"/>
      </w:pPr>
      <w:r>
        <w:t xml:space="preserve">there will be no loss of pay for </w:t>
      </w:r>
      <w:r w:rsidR="00C25215">
        <w:t xml:space="preserve">rostered </w:t>
      </w:r>
      <w:r>
        <w:t xml:space="preserve">hours of work time which occur during this absence. </w:t>
      </w:r>
    </w:p>
    <w:p w:rsidR="00D81610" w:rsidRDefault="00D81610" w:rsidP="002A1286">
      <w:pPr>
        <w:pStyle w:val="Level2Bold"/>
      </w:pPr>
      <w:bookmarkStart w:id="179" w:name="_Ref228681662"/>
      <w:r>
        <w:t>Call-back</w:t>
      </w:r>
      <w:bookmarkEnd w:id="179"/>
      <w:r>
        <w:t xml:space="preserve"> </w:t>
      </w:r>
    </w:p>
    <w:p w:rsidR="00D81610" w:rsidRDefault="00D81610" w:rsidP="002A1286">
      <w:pPr>
        <w:pStyle w:val="Level3Bold"/>
      </w:pPr>
      <w:bookmarkStart w:id="180" w:name="_Ref228681586"/>
      <w:r>
        <w:t>Payment for call-back</w:t>
      </w:r>
      <w:bookmarkEnd w:id="180"/>
      <w:r>
        <w:t xml:space="preserve"> </w:t>
      </w:r>
    </w:p>
    <w:p w:rsidR="00D81610" w:rsidRDefault="00D81610" w:rsidP="00D81610">
      <w:pPr>
        <w:pStyle w:val="Level4"/>
      </w:pPr>
      <w:r>
        <w:t>An employee who is recalled to work overtime after leaving the coal export terminal (whether the employee was notified before or after leaving it) will be paid for at least four hours</w:t>
      </w:r>
      <w:r w:rsidR="00CA457F">
        <w:t>’</w:t>
      </w:r>
      <w:r>
        <w:t xml:space="preserve"> work at the appropriate rate for each time the employee is recalled. </w:t>
      </w:r>
    </w:p>
    <w:p w:rsidR="00D81610" w:rsidRDefault="00D81610" w:rsidP="00D81610">
      <w:pPr>
        <w:pStyle w:val="Level4"/>
      </w:pPr>
      <w:r>
        <w:t xml:space="preserve">Except where unforeseen circumstances arise, the employee will not be required to work the full four hours if the job to be performed is completed within a shorter period. </w:t>
      </w:r>
    </w:p>
    <w:p w:rsidR="00D81610" w:rsidRDefault="00D81610" w:rsidP="00D81610">
      <w:pPr>
        <w:pStyle w:val="Level4"/>
      </w:pPr>
      <w:r>
        <w:t xml:space="preserve">The provisions of this clause do not apply in the following cases: </w:t>
      </w:r>
    </w:p>
    <w:p w:rsidR="00D81610" w:rsidRDefault="00D81610" w:rsidP="00D81610">
      <w:pPr>
        <w:pStyle w:val="Bullet3"/>
      </w:pPr>
      <w:r>
        <w:t>where it is customary for an employee to return to the coal export terminal to perform a specific job outside the employee</w:t>
      </w:r>
      <w:r w:rsidR="00CA457F">
        <w:t>’</w:t>
      </w:r>
      <w:r>
        <w:t xml:space="preserve">s ordinary working hours; or </w:t>
      </w:r>
    </w:p>
    <w:p w:rsidR="00D81610" w:rsidRDefault="00D81610" w:rsidP="00D81610">
      <w:pPr>
        <w:pStyle w:val="Bullet3"/>
      </w:pPr>
      <w:r>
        <w:t xml:space="preserve">where the overtime is continuous (subject to a reasonable meal break) with the end or start of ordinary working time. </w:t>
      </w:r>
    </w:p>
    <w:p w:rsidR="00D81610" w:rsidRDefault="00D81610" w:rsidP="002A1286">
      <w:pPr>
        <w:pStyle w:val="Level3Bold"/>
      </w:pPr>
      <w:r>
        <w:t xml:space="preserve">Call-back less than four hours </w:t>
      </w:r>
    </w:p>
    <w:p w:rsidR="00096F2A" w:rsidRDefault="00D81610" w:rsidP="00BA062A">
      <w:pPr>
        <w:pStyle w:val="Block2"/>
        <w:autoSpaceDE w:val="0"/>
      </w:pPr>
      <w:r>
        <w:t>Overtime worked in the circumstances specified in clause</w:t>
      </w:r>
      <w:r w:rsidR="00D13640">
        <w:t xml:space="preserve"> </w:t>
      </w:r>
      <w:r w:rsidR="00505B3C">
        <w:fldChar w:fldCharType="begin"/>
      </w:r>
      <w:r w:rsidR="00D13640">
        <w:instrText xml:space="preserve"> REF _Ref228681586 \w \h </w:instrText>
      </w:r>
      <w:r w:rsidR="00505B3C">
        <w:fldChar w:fldCharType="separate"/>
      </w:r>
      <w:r w:rsidR="00762446">
        <w:t>18.5(a)</w:t>
      </w:r>
      <w:r w:rsidR="00505B3C">
        <w:fldChar w:fldCharType="end"/>
      </w:r>
      <w:r>
        <w:t xml:space="preserve"> will not be regarded as overtime for the purposes of a rest period as set down in</w:t>
      </w:r>
      <w:r w:rsidR="001818A9">
        <w:t xml:space="preserve"> </w:t>
      </w:r>
      <w:r>
        <w:t>clause</w:t>
      </w:r>
      <w:r w:rsidR="00D01F3B">
        <w:t> </w:t>
      </w:r>
      <w:r w:rsidR="00505B3C">
        <w:fldChar w:fldCharType="begin"/>
      </w:r>
      <w:r w:rsidR="00D13640">
        <w:instrText xml:space="preserve"> REF _Ref228681620 \w \h </w:instrText>
      </w:r>
      <w:r w:rsidR="00505B3C">
        <w:fldChar w:fldCharType="separate"/>
      </w:r>
      <w:r w:rsidR="00762446">
        <w:t>18.4</w:t>
      </w:r>
      <w:r w:rsidR="00505B3C">
        <w:fldChar w:fldCharType="end"/>
      </w:r>
      <w:r>
        <w:t xml:space="preserve"> if the actual time worked is less than four hours on any recall or on each of any recalls. </w:t>
      </w:r>
    </w:p>
    <w:p w:rsidR="00EA776A" w:rsidRDefault="00EA776A" w:rsidP="00EA776A">
      <w:pPr>
        <w:pStyle w:val="Level2Bold"/>
      </w:pPr>
      <w:bookmarkStart w:id="181" w:name="_Ref459637659"/>
      <w:r w:rsidRPr="00B70CD2">
        <w:rPr>
          <w:lang w:val="en-GB" w:eastAsia="en-US"/>
        </w:rPr>
        <w:lastRenderedPageBreak/>
        <w:t>Time off instead of payment for overtime</w:t>
      </w:r>
      <w:bookmarkEnd w:id="181"/>
    </w:p>
    <w:p w:rsidR="00EA776A" w:rsidRDefault="00EA776A" w:rsidP="00EA776A">
      <w:pPr>
        <w:pStyle w:val="History"/>
      </w:pPr>
      <w:r w:rsidRPr="00EA776A">
        <w:t xml:space="preserve">[18.6 inserted by </w:t>
      </w:r>
      <w:hyperlink r:id="rId165" w:history="1">
        <w:r w:rsidRPr="00EA776A">
          <w:rPr>
            <w:rStyle w:val="Hyperlink"/>
          </w:rPr>
          <w:t>PR584088</w:t>
        </w:r>
      </w:hyperlink>
      <w:r w:rsidRPr="00EA776A">
        <w:t xml:space="preserve"> ppc 22Aug16]</w:t>
      </w:r>
    </w:p>
    <w:p w:rsidR="00EA776A" w:rsidRDefault="00EA776A" w:rsidP="00EA776A">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EA776A" w:rsidRDefault="00EA776A" w:rsidP="00EA776A">
      <w:pPr>
        <w:pStyle w:val="Level3"/>
        <w:tabs>
          <w:tab w:val="left" w:pos="1418"/>
        </w:tabs>
      </w:pPr>
      <w:bookmarkStart w:id="182"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762446">
        <w:t>18.6</w:t>
      </w:r>
      <w:r>
        <w:fldChar w:fldCharType="end"/>
      </w:r>
      <w:r>
        <w:t>.</w:t>
      </w:r>
      <w:bookmarkEnd w:id="182"/>
    </w:p>
    <w:p w:rsidR="00EA776A" w:rsidRDefault="00EA776A" w:rsidP="00EA776A">
      <w:pPr>
        <w:pStyle w:val="Level3"/>
        <w:tabs>
          <w:tab w:val="left" w:pos="1418"/>
        </w:tabs>
      </w:pPr>
      <w:r>
        <w:t>An agreement must state each of the following:</w:t>
      </w:r>
    </w:p>
    <w:p w:rsidR="00EA776A" w:rsidRDefault="00EA776A" w:rsidP="00EA776A">
      <w:pPr>
        <w:pStyle w:val="Level4"/>
        <w:tabs>
          <w:tab w:val="left" w:pos="1985"/>
        </w:tabs>
      </w:pPr>
      <w:r>
        <w:t>the number of overtime hours to which it applies and when those hours were worked;</w:t>
      </w:r>
    </w:p>
    <w:p w:rsidR="00EA776A" w:rsidRDefault="00EA776A" w:rsidP="00EA776A">
      <w:pPr>
        <w:pStyle w:val="Level4"/>
        <w:tabs>
          <w:tab w:val="left" w:pos="1985"/>
        </w:tabs>
      </w:pPr>
      <w:r>
        <w:t xml:space="preserve">that the employer and employee agree that the employee may take time off instead of being paid for the overtime; </w:t>
      </w:r>
    </w:p>
    <w:p w:rsidR="00EA776A" w:rsidRDefault="00EA776A" w:rsidP="00EA776A">
      <w:pPr>
        <w:pStyle w:val="Level4"/>
        <w:tabs>
          <w:tab w:val="left" w:pos="1985"/>
        </w:tabs>
      </w:pPr>
      <w:bookmarkStart w:id="183"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83"/>
      <w:r>
        <w:t xml:space="preserve"> </w:t>
      </w:r>
    </w:p>
    <w:p w:rsidR="00EA776A" w:rsidRDefault="00EA776A" w:rsidP="00EA776A">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762446">
        <w:t>(iii)</w:t>
      </w:r>
      <w:r>
        <w:fldChar w:fldCharType="end"/>
      </w:r>
      <w:r>
        <w:t xml:space="preserve"> must be made in the next pay period following the request.</w:t>
      </w:r>
    </w:p>
    <w:p w:rsidR="00EA776A" w:rsidRPr="00634A3C" w:rsidRDefault="00EA776A" w:rsidP="00EA776A">
      <w:pPr>
        <w:pStyle w:val="Block2"/>
      </w:pPr>
      <w:r>
        <w:t>Note: An example of the type of agreement required by this clause is set out at</w:t>
      </w:r>
      <w:r w:rsidR="00012B5F">
        <w:t xml:space="preserve"> </w:t>
      </w:r>
      <w:r w:rsidR="007313E4">
        <w:fldChar w:fldCharType="begin"/>
      </w:r>
      <w:r w:rsidR="007313E4">
        <w:instrText xml:space="preserve"> REF _Ref459723552 \r \h </w:instrText>
      </w:r>
      <w:r w:rsidR="007313E4">
        <w:fldChar w:fldCharType="separate"/>
      </w:r>
      <w:r w:rsidR="00762446">
        <w:t>Schedule G</w:t>
      </w:r>
      <w:r w:rsidR="007313E4">
        <w:fldChar w:fldCharType="end"/>
      </w:r>
      <w:r>
        <w:t xml:space="preserve">. There is no requirement to use the form of agreement set out at </w:t>
      </w:r>
      <w:r w:rsidR="007313E4">
        <w:rPr>
          <w:highlight w:val="yellow"/>
        </w:rPr>
        <w:fldChar w:fldCharType="begin"/>
      </w:r>
      <w:r w:rsidR="007313E4">
        <w:instrText xml:space="preserve"> REF _Ref459723552 \r \h </w:instrText>
      </w:r>
      <w:r w:rsidR="007313E4">
        <w:rPr>
          <w:highlight w:val="yellow"/>
        </w:rPr>
      </w:r>
      <w:r w:rsidR="007313E4">
        <w:rPr>
          <w:highlight w:val="yellow"/>
        </w:rPr>
        <w:fldChar w:fldCharType="separate"/>
      </w:r>
      <w:r w:rsidR="00762446">
        <w:t>Schedule G</w:t>
      </w:r>
      <w:r w:rsidR="007313E4">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762446">
        <w:t>18.6</w:t>
      </w:r>
      <w:r>
        <w:fldChar w:fldCharType="end"/>
      </w:r>
      <w:r>
        <w:t xml:space="preserve"> can also be made by an exchange of emails between the employee and employer, or by other electronic means.</w:t>
      </w:r>
    </w:p>
    <w:p w:rsidR="00EA776A" w:rsidRDefault="00EA776A" w:rsidP="00EA776A">
      <w:pPr>
        <w:pStyle w:val="Level3"/>
        <w:tabs>
          <w:tab w:val="left" w:pos="1418"/>
        </w:tabs>
      </w:pPr>
      <w:r>
        <w:t>The period of time off that an employee is entitled to take is the same as the number of overtime hours worked.</w:t>
      </w:r>
    </w:p>
    <w:p w:rsidR="00EA776A" w:rsidRPr="003265E0" w:rsidRDefault="00EA776A" w:rsidP="00EA776A">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762446">
        <w:t>18.6</w:t>
      </w:r>
      <w:r>
        <w:fldChar w:fldCharType="end"/>
      </w:r>
      <w:r>
        <w:t xml:space="preserve"> an employee who worked 2 overtime hours is entitled to 2 hours’ time off.</w:t>
      </w:r>
    </w:p>
    <w:p w:rsidR="00EA776A" w:rsidRDefault="00EA776A" w:rsidP="00EA776A">
      <w:pPr>
        <w:pStyle w:val="Level3"/>
        <w:tabs>
          <w:tab w:val="left" w:pos="1418"/>
        </w:tabs>
      </w:pPr>
      <w:bookmarkStart w:id="184" w:name="_Ref459628080"/>
      <w:r>
        <w:t>Time off must be taken:</w:t>
      </w:r>
      <w:bookmarkEnd w:id="184"/>
    </w:p>
    <w:p w:rsidR="00EA776A" w:rsidRDefault="00EA776A" w:rsidP="00EA776A">
      <w:pPr>
        <w:pStyle w:val="Level4"/>
        <w:tabs>
          <w:tab w:val="left" w:pos="1985"/>
        </w:tabs>
      </w:pPr>
      <w:r>
        <w:t>within the period of 6 months after the overtime is worked; and</w:t>
      </w:r>
    </w:p>
    <w:p w:rsidR="00EA776A" w:rsidRPr="001E3DDF" w:rsidRDefault="00EA776A" w:rsidP="00EA776A">
      <w:pPr>
        <w:pStyle w:val="Level4"/>
        <w:tabs>
          <w:tab w:val="left" w:pos="1985"/>
        </w:tabs>
      </w:pPr>
      <w:r>
        <w:t>at a time or times within that period of 6 months agreed by the employee and employer.</w:t>
      </w:r>
    </w:p>
    <w:p w:rsidR="00EA776A" w:rsidRDefault="00EA776A" w:rsidP="00EA776A">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762446">
        <w:t>18.6</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EA776A" w:rsidRDefault="00EA776A" w:rsidP="00EA776A">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762446">
        <w:t>(e)</w:t>
      </w:r>
      <w:r>
        <w:fldChar w:fldCharType="end"/>
      </w:r>
      <w:r>
        <w:t>, the employer must pay the employee for the overtime, in the next pay period following those 6</w:t>
      </w:r>
      <w:r w:rsidR="00D962BD">
        <w:t> </w:t>
      </w:r>
      <w:r>
        <w:t>months,</w:t>
      </w:r>
      <w:r w:rsidRPr="002A6466">
        <w:t xml:space="preserve"> </w:t>
      </w:r>
      <w:r w:rsidRPr="003B6578">
        <w:t>at the overtime rate applicable to the overtime when worked</w:t>
      </w:r>
      <w:r>
        <w:t>.</w:t>
      </w:r>
    </w:p>
    <w:p w:rsidR="00EA776A" w:rsidRDefault="00EA776A" w:rsidP="00EA776A">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762446">
        <w:t>18.6</w:t>
      </w:r>
      <w:r>
        <w:fldChar w:fldCharType="end"/>
      </w:r>
      <w:r>
        <w:t xml:space="preserve"> as an employee record.</w:t>
      </w:r>
    </w:p>
    <w:p w:rsidR="00EA776A" w:rsidRPr="002C2B7C" w:rsidRDefault="00EA776A" w:rsidP="00EA776A">
      <w:pPr>
        <w:pStyle w:val="Level3"/>
        <w:tabs>
          <w:tab w:val="left" w:pos="1418"/>
        </w:tabs>
      </w:pPr>
      <w:r>
        <w:lastRenderedPageBreak/>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EA776A" w:rsidRDefault="00EA776A" w:rsidP="00EA776A">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762446">
        <w:t>18.6</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762446">
        <w:t>(b)</w:t>
      </w:r>
      <w:r>
        <w:fldChar w:fldCharType="end"/>
      </w:r>
      <w:r>
        <w:t xml:space="preserve"> for overtime that has been worked.</w:t>
      </w:r>
    </w:p>
    <w:p w:rsidR="00EA776A" w:rsidRPr="00834D7A" w:rsidRDefault="00EA776A" w:rsidP="00EA776A">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EA776A" w:rsidRPr="002C2B7C" w:rsidRDefault="00EA776A" w:rsidP="00EA776A">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762446">
        <w:t>18.6</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C56389" w:rsidRDefault="00EA776A" w:rsidP="00C56389">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762446">
        <w:t>18.6</w:t>
      </w:r>
      <w:r>
        <w:fldChar w:fldCharType="end"/>
      </w:r>
      <w:r>
        <w:t>.</w:t>
      </w:r>
    </w:p>
    <w:p w:rsidR="00C56389" w:rsidRDefault="00C56389" w:rsidP="00C56389">
      <w:pPr>
        <w:pStyle w:val="Level1"/>
        <w:numPr>
          <w:ilvl w:val="0"/>
          <w:numId w:val="0"/>
        </w:numPr>
        <w:ind w:left="851" w:hanging="851"/>
      </w:pPr>
      <w:bookmarkStart w:id="185" w:name="_Toc17903018"/>
      <w:r>
        <w:rPr>
          <w:noProof/>
        </w:rPr>
        <w:t>18A.</w:t>
      </w:r>
      <w:r w:rsidRPr="00E01939">
        <w:tab/>
      </w:r>
      <w:r>
        <w:t>Requests for flexible working arrangements</w:t>
      </w:r>
      <w:bookmarkEnd w:id="185"/>
    </w:p>
    <w:p w:rsidR="00C56389" w:rsidRPr="00870405" w:rsidRDefault="00C56389" w:rsidP="00C56389">
      <w:pPr>
        <w:pStyle w:val="History"/>
      </w:pPr>
      <w:r w:rsidRPr="00A64BA5">
        <w:t>[</w:t>
      </w:r>
      <w:r>
        <w:t>18A</w:t>
      </w:r>
      <w:r w:rsidRPr="00A64BA5">
        <w:t xml:space="preserve"> inserted by </w:t>
      </w:r>
      <w:hyperlink r:id="rId166" w:history="1">
        <w:r>
          <w:rPr>
            <w:rStyle w:val="Hyperlink"/>
          </w:rPr>
          <w:t>PR701445</w:t>
        </w:r>
      </w:hyperlink>
      <w:r>
        <w:rPr>
          <w:rStyle w:val="Hyperlink"/>
        </w:rPr>
        <w:t xml:space="preserve"> pp</w:t>
      </w:r>
      <w:r w:rsidRPr="00A64BA5">
        <w:rPr>
          <w:rStyle w:val="Hyperlink"/>
        </w:rPr>
        <w:t>c 01</w:t>
      </w:r>
      <w:r>
        <w:rPr>
          <w:rStyle w:val="Hyperlink"/>
        </w:rPr>
        <w:t>Dec</w:t>
      </w:r>
      <w:r w:rsidRPr="00A64BA5">
        <w:rPr>
          <w:rStyle w:val="Hyperlink"/>
        </w:rPr>
        <w:t>18</w:t>
      </w:r>
      <w:r w:rsidRPr="00A64BA5">
        <w:t>]</w:t>
      </w:r>
    </w:p>
    <w:p w:rsidR="00C56389" w:rsidRDefault="00C56389" w:rsidP="00C56389">
      <w:pPr>
        <w:pStyle w:val="Level2Bold"/>
        <w:numPr>
          <w:ilvl w:val="0"/>
          <w:numId w:val="0"/>
        </w:numPr>
        <w:ind w:left="851" w:hanging="851"/>
      </w:pPr>
      <w:r>
        <w:t>18A</w:t>
      </w:r>
      <w:r w:rsidRPr="005556B7">
        <w:t>.1</w:t>
      </w:r>
      <w:r w:rsidRPr="005556B7">
        <w:tab/>
        <w:t>Employee may request change in working arrangements</w:t>
      </w:r>
    </w:p>
    <w:p w:rsidR="00C56389" w:rsidRDefault="00C56389" w:rsidP="00C56389">
      <w:pPr>
        <w:pStyle w:val="Block1"/>
      </w:pPr>
      <w:r>
        <w:t xml:space="preserve">Clause 18A applies where an employee has made a request for a change in working arrangements under s.65 of the </w:t>
      </w:r>
      <w:hyperlink r:id="rId167" w:history="1">
        <w:r w:rsidRPr="00B25797">
          <w:rPr>
            <w:rStyle w:val="Hyperlink"/>
          </w:rPr>
          <w:t>Act</w:t>
        </w:r>
      </w:hyperlink>
      <w:r>
        <w:t>.</w:t>
      </w:r>
    </w:p>
    <w:p w:rsidR="00C56389" w:rsidRDefault="00C56389" w:rsidP="00C56389">
      <w:pPr>
        <w:pStyle w:val="Block1"/>
      </w:pPr>
      <w:r>
        <w:t xml:space="preserve">Note 1: Section 65 of the </w:t>
      </w:r>
      <w:hyperlink r:id="rId168" w:history="1">
        <w:r w:rsidRPr="00B25797">
          <w:rPr>
            <w:rStyle w:val="Hyperlink"/>
          </w:rPr>
          <w:t>Act</w:t>
        </w:r>
      </w:hyperlink>
      <w:r>
        <w:t xml:space="preserve"> provides for certain employees to request a change in their working arrangements because of their circumstances, as set out in s.65(1A).</w:t>
      </w:r>
    </w:p>
    <w:p w:rsidR="00C56389" w:rsidRDefault="00C56389" w:rsidP="00C56389">
      <w:pPr>
        <w:pStyle w:val="Block1"/>
      </w:pPr>
      <w:r>
        <w:t>Note 2: An employer may only refuse a s.65 request for a change in working arrangements on ‘reasonable business grounds’ (see s.65(5) and (5A)).</w:t>
      </w:r>
    </w:p>
    <w:p w:rsidR="00C56389" w:rsidRDefault="00C56389" w:rsidP="00C56389">
      <w:pPr>
        <w:pStyle w:val="Block1"/>
      </w:pPr>
      <w:r>
        <w:t>Note 3: Clause 18A is an addition to s.65.</w:t>
      </w:r>
    </w:p>
    <w:p w:rsidR="00C56389" w:rsidRDefault="00C56389" w:rsidP="00C56389">
      <w:pPr>
        <w:pStyle w:val="Level2Bold"/>
        <w:numPr>
          <w:ilvl w:val="0"/>
          <w:numId w:val="0"/>
        </w:numPr>
        <w:ind w:left="851" w:hanging="851"/>
      </w:pPr>
      <w:r>
        <w:t>18A.2</w:t>
      </w:r>
      <w:r>
        <w:tab/>
        <w:t>Responding to the request</w:t>
      </w:r>
    </w:p>
    <w:p w:rsidR="00C56389" w:rsidRDefault="00C56389" w:rsidP="00C56389">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C56389" w:rsidRDefault="00C56389" w:rsidP="00C56389">
      <w:pPr>
        <w:pStyle w:val="Level3"/>
      </w:pPr>
      <w:r>
        <w:t xml:space="preserve">the needs of the employee arising from their circumstances; </w:t>
      </w:r>
    </w:p>
    <w:p w:rsidR="00C56389" w:rsidRDefault="00C56389" w:rsidP="00C56389">
      <w:pPr>
        <w:pStyle w:val="Level3"/>
      </w:pPr>
      <w:r>
        <w:t>the consequences for the employee if changes in working arrangements are not made; and</w:t>
      </w:r>
    </w:p>
    <w:p w:rsidR="00C56389" w:rsidRDefault="00C56389" w:rsidP="00C56389">
      <w:pPr>
        <w:pStyle w:val="Level3"/>
      </w:pPr>
      <w:r>
        <w:t>any reasonable business grounds for refusing the request.</w:t>
      </w:r>
    </w:p>
    <w:p w:rsidR="00C56389" w:rsidRDefault="00C56389" w:rsidP="00C56389">
      <w:pPr>
        <w:pStyle w:val="Block1"/>
      </w:pPr>
      <w:r>
        <w:lastRenderedPageBreak/>
        <w:t>Note 1: The employer must give the employee a written response to an employee’s s.65 request within 21 days, stating whether the employer grants or refuses the request (s.65(4)).</w:t>
      </w:r>
    </w:p>
    <w:p w:rsidR="00C56389" w:rsidRDefault="00C56389" w:rsidP="00C56389">
      <w:pPr>
        <w:pStyle w:val="Block1"/>
      </w:pPr>
      <w:r>
        <w:t>Note 2: If the employer refuses the request, the written response must include details of the reasons for the refusal (s.65(6)).</w:t>
      </w:r>
    </w:p>
    <w:p w:rsidR="00C56389" w:rsidRDefault="00C56389" w:rsidP="00C56389">
      <w:pPr>
        <w:pStyle w:val="Level2Bold"/>
        <w:numPr>
          <w:ilvl w:val="0"/>
          <w:numId w:val="0"/>
        </w:numPr>
        <w:ind w:left="851" w:hanging="851"/>
      </w:pPr>
      <w:r>
        <w:t>18A.3</w:t>
      </w:r>
      <w:r>
        <w:tab/>
        <w:t>What the written response must include if the employer refuses the request</w:t>
      </w:r>
    </w:p>
    <w:p w:rsidR="00C56389" w:rsidRDefault="00C56389" w:rsidP="00C56389">
      <w:pPr>
        <w:pStyle w:val="Block1"/>
      </w:pPr>
      <w:r>
        <w:t>Clause 18A.3 applies if the employer refuses the request and has not reached an agreement with the employee under clause 18A.2.</w:t>
      </w:r>
    </w:p>
    <w:p w:rsidR="00C56389" w:rsidRDefault="00C56389" w:rsidP="00C56389">
      <w:pPr>
        <w:pStyle w:val="Level3"/>
      </w:pPr>
      <w:r>
        <w:t>The written response under s.65(4) must include details of the reasons for the refusal, including the business ground or grounds for the refusal and how the ground or grounds apply.</w:t>
      </w:r>
    </w:p>
    <w:p w:rsidR="00C56389" w:rsidRDefault="00C56389" w:rsidP="00C56389">
      <w:pPr>
        <w:pStyle w:val="Level3"/>
      </w:pPr>
      <w:r>
        <w:t>If the employer and employee could not agree on a change in working arrangements under clause 18A.2, the written response under s.65(4) must:</w:t>
      </w:r>
    </w:p>
    <w:p w:rsidR="00C56389" w:rsidRDefault="00C56389" w:rsidP="00C56389">
      <w:pPr>
        <w:pStyle w:val="Level4"/>
      </w:pPr>
      <w:r>
        <w:t>state whether or not there are any changes in working arrangements that the employer can offer the employee so as to better accommodate the employee’s circumstances; and</w:t>
      </w:r>
    </w:p>
    <w:p w:rsidR="00C56389" w:rsidRDefault="00C56389" w:rsidP="00C56389">
      <w:pPr>
        <w:pStyle w:val="Level4"/>
      </w:pPr>
      <w:r>
        <w:t>if the employer can offer the employee such changes in working arrangements, set out those changes in working arrangements.</w:t>
      </w:r>
    </w:p>
    <w:p w:rsidR="00C56389" w:rsidRDefault="00C56389" w:rsidP="00C56389">
      <w:pPr>
        <w:pStyle w:val="Level2Bold"/>
        <w:numPr>
          <w:ilvl w:val="0"/>
          <w:numId w:val="0"/>
        </w:numPr>
        <w:ind w:left="851" w:hanging="851"/>
      </w:pPr>
      <w:r>
        <w:t>18A.4</w:t>
      </w:r>
      <w:r>
        <w:tab/>
        <w:t>What the written response must include if a different change in working arrangements is agreed</w:t>
      </w:r>
    </w:p>
    <w:p w:rsidR="00C56389" w:rsidRDefault="00C56389" w:rsidP="00C56389">
      <w:pPr>
        <w:pStyle w:val="Block1"/>
      </w:pPr>
      <w:r>
        <w:t>If the employer and the employee reached an agreement under clause 18A.2 on a change in working arrangements that differs from that initially requested by the employee, the employer must provide the employee with a written response to their request setting out the agreed change(s) in working arrangements.</w:t>
      </w:r>
    </w:p>
    <w:p w:rsidR="00C56389" w:rsidRDefault="00C56389" w:rsidP="00C56389">
      <w:pPr>
        <w:pStyle w:val="Level2Bold"/>
        <w:numPr>
          <w:ilvl w:val="0"/>
          <w:numId w:val="0"/>
        </w:numPr>
        <w:ind w:left="851" w:hanging="851"/>
      </w:pPr>
      <w:r>
        <w:t>18A.5</w:t>
      </w:r>
      <w:r>
        <w:tab/>
        <w:t>Dispute resolution</w:t>
      </w:r>
    </w:p>
    <w:p w:rsidR="00C56389" w:rsidRPr="00C56389" w:rsidRDefault="00C56389" w:rsidP="00C56389">
      <w:pPr>
        <w:pStyle w:val="Block1"/>
      </w:pPr>
      <w:r>
        <w:t xml:space="preserve">Disputes about whether the employer has discussed the request with the employee and responded to the request in the way required by clause 18A, can be dealt with </w:t>
      </w:r>
      <w:r w:rsidRPr="00793336">
        <w:t>under clause 9—</w:t>
      </w:r>
      <w:r>
        <w:fldChar w:fldCharType="begin"/>
      </w:r>
      <w:r>
        <w:instrText xml:space="preserve"> REF _Ref527719027 \h </w:instrText>
      </w:r>
      <w:r>
        <w:fldChar w:fldCharType="separate"/>
      </w:r>
      <w:r w:rsidR="00762446" w:rsidRPr="00E01939">
        <w:t>Dispute resolution</w:t>
      </w:r>
      <w:r>
        <w:fldChar w:fldCharType="end"/>
      </w:r>
      <w:r w:rsidRPr="00793336">
        <w:t>.</w:t>
      </w:r>
    </w:p>
    <w:p w:rsidR="00082114" w:rsidRDefault="00082114" w:rsidP="00082114">
      <w:pPr>
        <w:pStyle w:val="Partheading"/>
      </w:pPr>
      <w:bookmarkStart w:id="186" w:name="_Toc239665829"/>
      <w:bookmarkStart w:id="187" w:name="_Toc243190529"/>
      <w:bookmarkStart w:id="188" w:name="_Toc17903019"/>
      <w:bookmarkStart w:id="189" w:name="Part6"/>
      <w:bookmarkEnd w:id="144"/>
      <w:r w:rsidRPr="00082114">
        <w:t>Leave and Public Holidays</w:t>
      </w:r>
      <w:bookmarkEnd w:id="186"/>
      <w:bookmarkEnd w:id="187"/>
      <w:bookmarkEnd w:id="188"/>
    </w:p>
    <w:p w:rsidR="00082114" w:rsidRDefault="004F0637" w:rsidP="004F0637">
      <w:pPr>
        <w:pStyle w:val="Level1"/>
      </w:pPr>
      <w:bookmarkStart w:id="190" w:name="_Toc208886004"/>
      <w:bookmarkStart w:id="191" w:name="_Toc208886092"/>
      <w:bookmarkStart w:id="192" w:name="_Toc208902582"/>
      <w:bookmarkStart w:id="193" w:name="_Toc208932487"/>
      <w:bookmarkStart w:id="194" w:name="_Toc208932572"/>
      <w:bookmarkStart w:id="195" w:name="_Toc208979927"/>
      <w:bookmarkStart w:id="196" w:name="_Toc239665830"/>
      <w:bookmarkStart w:id="197" w:name="_Toc243190530"/>
      <w:bookmarkStart w:id="198" w:name="_Ref457569714"/>
      <w:bookmarkStart w:id="199" w:name="_Ref457569715"/>
      <w:bookmarkStart w:id="200" w:name="_Ref489460398"/>
      <w:bookmarkStart w:id="201" w:name="_Ref489460424"/>
      <w:bookmarkStart w:id="202" w:name="_Toc17903020"/>
      <w:r w:rsidRPr="004F0637">
        <w:t>Annual leave</w:t>
      </w:r>
      <w:bookmarkEnd w:id="190"/>
      <w:bookmarkEnd w:id="191"/>
      <w:bookmarkEnd w:id="192"/>
      <w:bookmarkEnd w:id="193"/>
      <w:bookmarkEnd w:id="194"/>
      <w:bookmarkEnd w:id="195"/>
      <w:bookmarkEnd w:id="196"/>
      <w:bookmarkEnd w:id="197"/>
      <w:bookmarkEnd w:id="198"/>
      <w:bookmarkEnd w:id="199"/>
      <w:bookmarkEnd w:id="200"/>
      <w:bookmarkEnd w:id="201"/>
      <w:bookmarkEnd w:id="202"/>
    </w:p>
    <w:p w:rsidR="0017425F" w:rsidRPr="0017425F" w:rsidRDefault="0017425F" w:rsidP="0017425F">
      <w:pPr>
        <w:pStyle w:val="History"/>
        <w:rPr>
          <w:szCs w:val="20"/>
        </w:rPr>
      </w:pPr>
      <w:r w:rsidRPr="0017425F">
        <w:rPr>
          <w:szCs w:val="20"/>
        </w:rPr>
        <w:t xml:space="preserve">[Varied by </w:t>
      </w:r>
      <w:hyperlink r:id="rId169" w:history="1">
        <w:r w:rsidRPr="0017425F">
          <w:rPr>
            <w:rStyle w:val="Hyperlink"/>
          </w:rPr>
          <w:t>PR582987</w:t>
        </w:r>
      </w:hyperlink>
      <w:r w:rsidRPr="0017425F">
        <w:rPr>
          <w:szCs w:val="20"/>
        </w:rPr>
        <w:t>]</w:t>
      </w:r>
    </w:p>
    <w:p w:rsidR="001818A9" w:rsidRDefault="001818A9" w:rsidP="001818A9">
      <w:pPr>
        <w:pStyle w:val="Level2"/>
      </w:pPr>
      <w:r>
        <w:t>Annual leave is provided for in the NES. This clause supplements those entitlements and provides industry specific detail.</w:t>
      </w:r>
    </w:p>
    <w:p w:rsidR="00775A40" w:rsidRDefault="00775A40" w:rsidP="002A1286">
      <w:pPr>
        <w:pStyle w:val="Level2Bold"/>
      </w:pPr>
      <w:r>
        <w:t>Definition of shiftworker</w:t>
      </w:r>
    </w:p>
    <w:p w:rsidR="00775A40" w:rsidRPr="00775A40" w:rsidRDefault="00775A40" w:rsidP="00BA062A">
      <w:pPr>
        <w:pStyle w:val="Block1"/>
        <w:autoSpaceDE w:val="0"/>
      </w:pPr>
      <w:r>
        <w:t>For the purpose of the additional week of annual leave provided for in the NES, a shiftworker is a continuous shiftworker as defined in claus</w:t>
      </w:r>
      <w:r w:rsidR="00D13640">
        <w:t xml:space="preserve">e </w:t>
      </w:r>
      <w:r w:rsidR="00505B3C">
        <w:fldChar w:fldCharType="begin"/>
      </w:r>
      <w:r w:rsidR="00D13640">
        <w:instrText xml:space="preserve"> REF _Ref228877204 \w \h </w:instrText>
      </w:r>
      <w:r w:rsidR="00505B3C">
        <w:fldChar w:fldCharType="separate"/>
      </w:r>
      <w:r w:rsidR="00762446">
        <w:t>3.1</w:t>
      </w:r>
      <w:r w:rsidR="00505B3C">
        <w:fldChar w:fldCharType="end"/>
      </w:r>
      <w:r w:rsidR="00D13640">
        <w:t>.</w:t>
      </w:r>
    </w:p>
    <w:p w:rsidR="00162C35" w:rsidRDefault="00162C35" w:rsidP="002A1286">
      <w:pPr>
        <w:pStyle w:val="Level2Bold"/>
      </w:pPr>
      <w:bookmarkStart w:id="203" w:name="_Toc208886005"/>
      <w:bookmarkStart w:id="204" w:name="_Toc208886093"/>
      <w:bookmarkStart w:id="205" w:name="_Toc208902583"/>
      <w:bookmarkStart w:id="206" w:name="_Toc208932488"/>
      <w:bookmarkStart w:id="207" w:name="_Toc208932573"/>
      <w:bookmarkStart w:id="208" w:name="_Toc208979928"/>
      <w:r>
        <w:lastRenderedPageBreak/>
        <w:t xml:space="preserve">Deduction of annual leave </w:t>
      </w:r>
    </w:p>
    <w:p w:rsidR="00162C35" w:rsidRPr="00162C35" w:rsidRDefault="00162C35" w:rsidP="00162C35">
      <w:pPr>
        <w:pStyle w:val="Block1"/>
      </w:pPr>
      <w:r>
        <w:t>For each period of annual leave taken the ordinary hours of rostered shifts that would have been worked by an employee will be deducted from the employee</w:t>
      </w:r>
      <w:r w:rsidR="00CA457F">
        <w:t>’</w:t>
      </w:r>
      <w:r>
        <w:t xml:space="preserve">s accrued annual leave entitlement. </w:t>
      </w:r>
    </w:p>
    <w:p w:rsidR="00162C35" w:rsidRDefault="00162C35" w:rsidP="002A1286">
      <w:pPr>
        <w:pStyle w:val="Level2Bold"/>
      </w:pPr>
      <w:r>
        <w:t xml:space="preserve">Payment for annual leave </w:t>
      </w:r>
    </w:p>
    <w:p w:rsidR="00162C35" w:rsidRPr="00162C35" w:rsidRDefault="00162C35" w:rsidP="00162C35">
      <w:pPr>
        <w:pStyle w:val="Block1"/>
      </w:pPr>
      <w:r>
        <w:t xml:space="preserve">An employee taking annual leave must be paid either: </w:t>
      </w:r>
    </w:p>
    <w:p w:rsidR="00162C35" w:rsidRDefault="00162C35" w:rsidP="00162C35">
      <w:pPr>
        <w:pStyle w:val="Level3"/>
      </w:pPr>
      <w:r>
        <w:t>the employee</w:t>
      </w:r>
      <w:r w:rsidR="00CA457F">
        <w:t>’</w:t>
      </w:r>
      <w:r>
        <w:t xml:space="preserve">s ordinary rate of pay plus a loading of 17.5% of that rate; or </w:t>
      </w:r>
    </w:p>
    <w:p w:rsidR="00162C35" w:rsidRPr="00162C35" w:rsidRDefault="00162C35" w:rsidP="00162C35">
      <w:pPr>
        <w:pStyle w:val="Level3"/>
      </w:pPr>
      <w:r>
        <w:t>the employee</w:t>
      </w:r>
      <w:r w:rsidR="00CA457F">
        <w:t>’</w:t>
      </w:r>
      <w:r>
        <w:t>s rostered earnings for the period of annual leave, which includes all rostered overtime and rostered public holidays (paid at double time), but does not include shift allowances, other than for seven day roster employees</w:t>
      </w:r>
      <w:r w:rsidR="00C969FA">
        <w:t>,</w:t>
      </w:r>
      <w:r>
        <w:t xml:space="preserve"> </w:t>
      </w:r>
    </w:p>
    <w:p w:rsidR="00162C35" w:rsidRPr="00162C35" w:rsidRDefault="00162C35" w:rsidP="00162C35">
      <w:pPr>
        <w:pStyle w:val="Block1"/>
      </w:pPr>
      <w:r>
        <w:t xml:space="preserve">whichever is the greater. </w:t>
      </w:r>
    </w:p>
    <w:p w:rsidR="00162C35" w:rsidRDefault="00162C35" w:rsidP="002A1286">
      <w:pPr>
        <w:pStyle w:val="Level2Bold"/>
      </w:pPr>
      <w:r>
        <w:t xml:space="preserve">When payment will be made for annual leave </w:t>
      </w:r>
    </w:p>
    <w:p w:rsidR="00162C35" w:rsidRPr="00162C35" w:rsidRDefault="00162C35" w:rsidP="00162C35">
      <w:pPr>
        <w:pStyle w:val="Block1"/>
      </w:pPr>
      <w:r>
        <w:t>An employee will be paid for a period of annual leave in accordance with the employee</w:t>
      </w:r>
      <w:r w:rsidR="00CA457F">
        <w:t>’</w:t>
      </w:r>
      <w:r>
        <w:t xml:space="preserve">s normal pay periods, unless an employee requests that payment of the entire period of annual leave be made prior to the employee commencing leave. </w:t>
      </w:r>
    </w:p>
    <w:p w:rsidR="0017425F" w:rsidRPr="001550AC" w:rsidRDefault="0017425F" w:rsidP="0017425F">
      <w:pPr>
        <w:pStyle w:val="Level2Bold"/>
      </w:pPr>
      <w:r w:rsidRPr="001550AC">
        <w:t>Electronic funds transfer (EFT) payment of annual leave</w:t>
      </w:r>
    </w:p>
    <w:p w:rsidR="0017425F" w:rsidRPr="001550AC" w:rsidRDefault="0017425F" w:rsidP="0017425F">
      <w:pPr>
        <w:pStyle w:val="History"/>
        <w:rPr>
          <w:highlight w:val="yellow"/>
        </w:rPr>
      </w:pPr>
      <w:r w:rsidRPr="0017425F">
        <w:t>[</w:t>
      </w:r>
      <w:r w:rsidR="00B677F3">
        <w:t xml:space="preserve">New </w:t>
      </w:r>
      <w:r w:rsidRPr="0017425F">
        <w:t xml:space="preserve">19.6 inserted by </w:t>
      </w:r>
      <w:hyperlink r:id="rId170" w:history="1">
        <w:r w:rsidRPr="0017425F">
          <w:rPr>
            <w:rStyle w:val="Hyperlink"/>
          </w:rPr>
          <w:t>PR582987</w:t>
        </w:r>
      </w:hyperlink>
      <w:r w:rsidRPr="0017425F">
        <w:t xml:space="preserve"> ppc 29Jul16]</w:t>
      </w:r>
    </w:p>
    <w:p w:rsidR="0017425F" w:rsidRDefault="0017425F" w:rsidP="0017425F">
      <w:pPr>
        <w:pStyle w:val="Block1"/>
      </w:pPr>
      <w:r>
        <w:t xml:space="preserve">Despite anything else in this clause, an employee paid by electronic funds transfer (EFT) may be paid in accordance with their usual pay cycle while on paid annual leave. </w:t>
      </w:r>
    </w:p>
    <w:p w:rsidR="00162C35" w:rsidRDefault="00162C35" w:rsidP="002A1286">
      <w:pPr>
        <w:pStyle w:val="Level2Bold"/>
      </w:pPr>
      <w:r>
        <w:t xml:space="preserve">Taking of annual leave during shut downs </w:t>
      </w:r>
    </w:p>
    <w:p w:rsidR="006F1344" w:rsidRDefault="006F1344" w:rsidP="006F1344">
      <w:pPr>
        <w:pStyle w:val="History"/>
      </w:pPr>
      <w:r>
        <w:t>[19.</w:t>
      </w:r>
      <w:r w:rsidR="00B677F3">
        <w:t>6</w:t>
      </w:r>
      <w:r>
        <w:t xml:space="preserve"> renumbered</w:t>
      </w:r>
      <w:r w:rsidR="00B677F3">
        <w:t xml:space="preserve"> as 19.7</w:t>
      </w:r>
      <w:r>
        <w:t xml:space="preserve"> by </w:t>
      </w:r>
      <w:hyperlink r:id="rId171" w:history="1">
        <w:r w:rsidRPr="006F1344">
          <w:rPr>
            <w:rStyle w:val="Hyperlink"/>
          </w:rPr>
          <w:t>PR582987</w:t>
        </w:r>
        <w:r w:rsidRPr="006F1344">
          <w:t xml:space="preserve"> </w:t>
        </w:r>
      </w:hyperlink>
      <w:r w:rsidRPr="0017425F">
        <w:t>ppc 29Jul16]</w:t>
      </w:r>
    </w:p>
    <w:p w:rsidR="00162C35" w:rsidRPr="00162C35" w:rsidRDefault="00162C35" w:rsidP="00162C35">
      <w:pPr>
        <w:pStyle w:val="Block1"/>
      </w:pPr>
      <w:r>
        <w:t>An employer may direct an employee to take paid annual leave during all or part of a period where the employer shuts down the business or part of the business where the employee works. If an employee does not have sufficient accrued annual leave for the period, then the employee may be required to take leave without pay.</w:t>
      </w:r>
      <w:r w:rsidR="00386B88">
        <w:t xml:space="preserve"> </w:t>
      </w:r>
      <w:r w:rsidR="00C25215">
        <w:t>A minimum of four weeks notice will be given for a shutdown under this clause.</w:t>
      </w:r>
    </w:p>
    <w:p w:rsidR="0017425F" w:rsidRDefault="0017425F" w:rsidP="0017425F">
      <w:pPr>
        <w:pStyle w:val="Level2Bold"/>
      </w:pPr>
      <w:bookmarkStart w:id="209" w:name="_Ref457376459"/>
      <w:r w:rsidRPr="00AE0B6F">
        <w:t>Excessive leave accruals: general provision</w:t>
      </w:r>
      <w:bookmarkEnd w:id="209"/>
    </w:p>
    <w:p w:rsidR="0017425F" w:rsidRDefault="00B677F3" w:rsidP="0017425F">
      <w:pPr>
        <w:pStyle w:val="History"/>
      </w:pPr>
      <w:r>
        <w:t xml:space="preserve">[19.7 renumbered as 19.8 by </w:t>
      </w:r>
      <w:hyperlink r:id="rId172" w:history="1">
        <w:r w:rsidRPr="006F1344">
          <w:rPr>
            <w:rStyle w:val="Hyperlink"/>
          </w:rPr>
          <w:t>PR582987</w:t>
        </w:r>
        <w:r w:rsidRPr="006F1344">
          <w:t xml:space="preserve"> </w:t>
        </w:r>
      </w:hyperlink>
      <w:r w:rsidRPr="0017425F">
        <w:t>ppc 29Jul16</w:t>
      </w:r>
      <w:r>
        <w:t xml:space="preserve">; 19.8 renamed and </w:t>
      </w:r>
      <w:r w:rsidR="0017425F" w:rsidRPr="0017425F">
        <w:t xml:space="preserve">substituted by </w:t>
      </w:r>
      <w:hyperlink r:id="rId173" w:history="1">
        <w:r w:rsidR="0017425F" w:rsidRPr="0017425F">
          <w:rPr>
            <w:rStyle w:val="Hyperlink"/>
          </w:rPr>
          <w:t xml:space="preserve">PR582987 </w:t>
        </w:r>
      </w:hyperlink>
      <w:r w:rsidR="0017425F" w:rsidRPr="0017425F">
        <w:t>ppc 29Jul16]</w:t>
      </w:r>
    </w:p>
    <w:p w:rsidR="0017425F" w:rsidRPr="00570F3A" w:rsidRDefault="0017425F" w:rsidP="0017425F">
      <w:pPr>
        <w:pStyle w:val="Block1"/>
        <w:rPr>
          <w:bCs/>
        </w:rPr>
      </w:pPr>
      <w:r>
        <w:t>Note</w:t>
      </w:r>
      <w:r w:rsidRPr="00570F3A">
        <w:t xml:space="preserve">: Clauses </w:t>
      </w:r>
      <w:r>
        <w:fldChar w:fldCharType="begin"/>
      </w:r>
      <w:r>
        <w:instrText xml:space="preserve"> REF _Ref457376459 \r \h </w:instrText>
      </w:r>
      <w:r>
        <w:fldChar w:fldCharType="separate"/>
      </w:r>
      <w:r w:rsidR="00762446">
        <w:t>19.8</w:t>
      </w:r>
      <w:r>
        <w:fldChar w:fldCharType="end"/>
      </w:r>
      <w:r w:rsidRPr="00570F3A">
        <w:t xml:space="preserve"> to </w:t>
      </w:r>
      <w:r>
        <w:fldChar w:fldCharType="begin"/>
      </w:r>
      <w:r>
        <w:instrText xml:space="preserve"> REF _Ref457376483 \w \h </w:instrText>
      </w:r>
      <w:r>
        <w:fldChar w:fldCharType="separate"/>
      </w:r>
      <w:r w:rsidR="00762446">
        <w:t>19.10</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17425F" w:rsidRPr="00570F3A" w:rsidRDefault="0017425F" w:rsidP="0017425F">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w:t>
      </w:r>
      <w:r w:rsidRPr="0017425F">
        <w:t xml:space="preserve">(or 10 weeks’ paid annual leave for a shiftworker, as defined by clause </w:t>
      </w:r>
      <w:r>
        <w:t>19.2</w:t>
      </w:r>
      <w:r w:rsidRPr="0017425F">
        <w:t>).</w:t>
      </w:r>
    </w:p>
    <w:p w:rsidR="0017425F" w:rsidRPr="00570F3A" w:rsidRDefault="0017425F" w:rsidP="0017425F">
      <w:pPr>
        <w:pStyle w:val="Level3"/>
        <w:tabs>
          <w:tab w:val="left" w:pos="1418"/>
        </w:tabs>
      </w:pPr>
      <w:bookmarkStart w:id="210" w:name="_Ref457376803"/>
      <w:r w:rsidRPr="00570F3A">
        <w:lastRenderedPageBreak/>
        <w:t>If an employee has an excessive leave accrual, the employer or the employee may seek to confer with the other and genuinely try to reach agreement on how to reduce or eliminate the excessive leave accrual.</w:t>
      </w:r>
      <w:bookmarkEnd w:id="210"/>
    </w:p>
    <w:p w:rsidR="0017425F" w:rsidRPr="00570F3A" w:rsidRDefault="0017425F" w:rsidP="0017425F">
      <w:pPr>
        <w:pStyle w:val="Level3"/>
        <w:tabs>
          <w:tab w:val="left" w:pos="1418"/>
        </w:tabs>
      </w:pPr>
      <w:r w:rsidRPr="00570F3A">
        <w:t xml:space="preserve">Clause </w:t>
      </w:r>
      <w:r>
        <w:fldChar w:fldCharType="begin"/>
      </w:r>
      <w:r>
        <w:instrText xml:space="preserve"> REF _Ref457376722 \r \h </w:instrText>
      </w:r>
      <w:r>
        <w:fldChar w:fldCharType="separate"/>
      </w:r>
      <w:r w:rsidR="00762446">
        <w:t>19.9</w:t>
      </w:r>
      <w:r>
        <w:fldChar w:fldCharType="end"/>
      </w:r>
      <w:r w:rsidRPr="00570F3A">
        <w:t xml:space="preserve"> sets out how an employer may direct an employee who has an excessive leave accrual to take paid annual leave.</w:t>
      </w:r>
    </w:p>
    <w:p w:rsidR="0017425F" w:rsidRPr="00570F3A" w:rsidRDefault="0017425F" w:rsidP="0017425F">
      <w:pPr>
        <w:pStyle w:val="Level3"/>
        <w:tabs>
          <w:tab w:val="left" w:pos="1418"/>
        </w:tabs>
      </w:pPr>
      <w:r w:rsidRPr="00570F3A">
        <w:t xml:space="preserve">Clause </w:t>
      </w:r>
      <w:r>
        <w:fldChar w:fldCharType="begin"/>
      </w:r>
      <w:r>
        <w:instrText xml:space="preserve"> REF _Ref457376483 \w \h </w:instrText>
      </w:r>
      <w:r>
        <w:fldChar w:fldCharType="separate"/>
      </w:r>
      <w:r w:rsidR="00762446">
        <w:t>19.10</w:t>
      </w:r>
      <w:r>
        <w:fldChar w:fldCharType="end"/>
      </w:r>
      <w:r w:rsidRPr="00570F3A">
        <w:t xml:space="preserve"> sets out how an employee who has an excessive leave accrual may require an employer to grant paid annual leave requested by the employee.</w:t>
      </w:r>
    </w:p>
    <w:p w:rsidR="0017425F" w:rsidRDefault="0017425F" w:rsidP="0017425F">
      <w:pPr>
        <w:pStyle w:val="Level2Bold"/>
      </w:pPr>
      <w:bookmarkStart w:id="211" w:name="_Ref457376722"/>
      <w:r w:rsidRPr="00570F3A">
        <w:t>Excessive leave accruals: direction by employer that leave be taken</w:t>
      </w:r>
      <w:bookmarkEnd w:id="211"/>
    </w:p>
    <w:p w:rsidR="0017425F" w:rsidRDefault="0017425F" w:rsidP="0017425F">
      <w:pPr>
        <w:pStyle w:val="History"/>
      </w:pPr>
      <w:r w:rsidRPr="0017425F">
        <w:t xml:space="preserve">[19.9 inserted by </w:t>
      </w:r>
      <w:r w:rsidRPr="0017425F">
        <w:rPr>
          <w:rStyle w:val="Hyperlink"/>
        </w:rPr>
        <w:t>PR582987</w:t>
      </w:r>
      <w:r w:rsidR="00CD4AD0" w:rsidRPr="00CD4AD0">
        <w:rPr>
          <w:rStyle w:val="Hyperlink"/>
          <w:u w:val="none"/>
        </w:rPr>
        <w:t xml:space="preserve"> </w:t>
      </w:r>
      <w:r w:rsidRPr="0017425F">
        <w:t>ppc 29Jul16]</w:t>
      </w:r>
    </w:p>
    <w:p w:rsidR="0017425F" w:rsidRPr="00570F3A" w:rsidRDefault="0017425F" w:rsidP="0017425F">
      <w:pPr>
        <w:pStyle w:val="Level3"/>
        <w:tabs>
          <w:tab w:val="left" w:pos="1418"/>
        </w:tabs>
      </w:pPr>
      <w:bookmarkStart w:id="212"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762446">
        <w:t>19.8(b)</w:t>
      </w:r>
      <w:r>
        <w:fldChar w:fldCharType="end"/>
      </w:r>
      <w:r w:rsidRPr="00570F3A">
        <w:t xml:space="preserve"> but agreement is not reached (including because the employee refuses to confer), the employer may direct the employee in writing to take one or more periods of paid annual leave.</w:t>
      </w:r>
      <w:bookmarkEnd w:id="212"/>
    </w:p>
    <w:p w:rsidR="0017425F" w:rsidRPr="00570F3A" w:rsidRDefault="0017425F" w:rsidP="0017425F">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762446">
        <w:t>(a)</w:t>
      </w:r>
      <w:r>
        <w:fldChar w:fldCharType="end"/>
      </w:r>
      <w:r w:rsidRPr="00570F3A">
        <w:t>:</w:t>
      </w:r>
    </w:p>
    <w:p w:rsidR="0017425F" w:rsidRPr="00570F3A" w:rsidRDefault="0017425F" w:rsidP="0017425F">
      <w:pPr>
        <w:pStyle w:val="Level4"/>
        <w:tabs>
          <w:tab w:val="left" w:pos="1985"/>
        </w:tabs>
      </w:pPr>
      <w:bookmarkStart w:id="213"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762446">
        <w:t>19.8</w:t>
      </w:r>
      <w:r>
        <w:fldChar w:fldCharType="end"/>
      </w:r>
      <w:r w:rsidRPr="00570F3A">
        <w:t xml:space="preserve">, </w:t>
      </w:r>
      <w:r>
        <w:fldChar w:fldCharType="begin"/>
      </w:r>
      <w:r>
        <w:instrText xml:space="preserve"> REF _Ref457376722 \r \h </w:instrText>
      </w:r>
      <w:r>
        <w:fldChar w:fldCharType="separate"/>
      </w:r>
      <w:r w:rsidR="00762446">
        <w:t>19.9</w:t>
      </w:r>
      <w:r>
        <w:fldChar w:fldCharType="end"/>
      </w:r>
      <w:r w:rsidRPr="00570F3A">
        <w:t xml:space="preserve"> or </w:t>
      </w:r>
      <w:r>
        <w:fldChar w:fldCharType="begin"/>
      </w:r>
      <w:r>
        <w:instrText xml:space="preserve"> REF _Ref457376483 \w \h </w:instrText>
      </w:r>
      <w:r>
        <w:fldChar w:fldCharType="separate"/>
      </w:r>
      <w:r w:rsidR="00762446">
        <w:t>19.10</w:t>
      </w:r>
      <w:r>
        <w:fldChar w:fldCharType="end"/>
      </w:r>
      <w:r w:rsidRPr="00570F3A">
        <w:t xml:space="preserve"> or otherwise agreed by the employer and employee) are taken into account; and</w:t>
      </w:r>
      <w:bookmarkEnd w:id="213"/>
    </w:p>
    <w:p w:rsidR="0017425F" w:rsidRPr="00570F3A" w:rsidRDefault="0017425F" w:rsidP="0017425F">
      <w:pPr>
        <w:pStyle w:val="Level4"/>
        <w:tabs>
          <w:tab w:val="left" w:pos="1985"/>
        </w:tabs>
      </w:pPr>
      <w:r w:rsidRPr="00570F3A">
        <w:t>must not require the employee to take any period of paid annual leave of less than one week; and</w:t>
      </w:r>
    </w:p>
    <w:p w:rsidR="0017425F" w:rsidRPr="00570F3A" w:rsidRDefault="0017425F" w:rsidP="0017425F">
      <w:pPr>
        <w:pStyle w:val="Level4"/>
        <w:tabs>
          <w:tab w:val="left" w:pos="1985"/>
        </w:tabs>
      </w:pPr>
      <w:r w:rsidRPr="00570F3A">
        <w:t>must not require the employee to take a period of paid annual leave beginning less than 8 weeks, or more than 12 months, after the direction is given; and</w:t>
      </w:r>
    </w:p>
    <w:p w:rsidR="0017425F" w:rsidRPr="00570F3A" w:rsidRDefault="0017425F" w:rsidP="0017425F">
      <w:pPr>
        <w:pStyle w:val="Level4"/>
        <w:tabs>
          <w:tab w:val="left" w:pos="1985"/>
        </w:tabs>
      </w:pPr>
      <w:r w:rsidRPr="00570F3A">
        <w:t>must not be inconsistent with any leave arrangement agreed by the employer and employee.</w:t>
      </w:r>
    </w:p>
    <w:p w:rsidR="0017425F" w:rsidRPr="00570F3A" w:rsidRDefault="0017425F" w:rsidP="0017425F">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762446">
        <w:t>(a)</w:t>
      </w:r>
      <w:r>
        <w:fldChar w:fldCharType="end"/>
      </w:r>
      <w:r>
        <w:t xml:space="preserve"> </w:t>
      </w:r>
      <w:r w:rsidRPr="00570F3A">
        <w:t>that is in effect.</w:t>
      </w:r>
    </w:p>
    <w:p w:rsidR="0017425F" w:rsidRPr="00570F3A" w:rsidRDefault="0017425F" w:rsidP="0017425F">
      <w:pPr>
        <w:pStyle w:val="Level3"/>
        <w:tabs>
          <w:tab w:val="left" w:pos="1418"/>
        </w:tabs>
      </w:pPr>
      <w:bookmarkStart w:id="214" w:name="_Ref457376905"/>
      <w:r w:rsidRPr="00570F3A">
        <w:t xml:space="preserve">An employee to whom a direction has been given under paragraph </w:t>
      </w:r>
      <w:r>
        <w:fldChar w:fldCharType="begin"/>
      </w:r>
      <w:r>
        <w:instrText xml:space="preserve"> REF _Ref457376863 \r \h </w:instrText>
      </w:r>
      <w:r>
        <w:fldChar w:fldCharType="separate"/>
      </w:r>
      <w:r w:rsidR="00762446">
        <w:t>(a)</w:t>
      </w:r>
      <w:r>
        <w:fldChar w:fldCharType="end"/>
      </w:r>
      <w:r>
        <w:t xml:space="preserve"> </w:t>
      </w:r>
      <w:r w:rsidRPr="00570F3A">
        <w:t>may request to take a period of paid annual leave as if the direction had not been given.</w:t>
      </w:r>
      <w:bookmarkEnd w:id="214"/>
    </w:p>
    <w:p w:rsidR="0017425F" w:rsidRDefault="0017425F" w:rsidP="0074386C">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rsidR="0074386C">
        <w:instrText xml:space="preserve"> \* MERGEFORMAT </w:instrText>
      </w:r>
      <w:r>
        <w:fldChar w:fldCharType="separate"/>
      </w:r>
      <w:r w:rsidR="00762446">
        <w:t>(d)</w:t>
      </w:r>
      <w:r>
        <w:fldChar w:fldCharType="end"/>
      </w:r>
      <w:r w:rsidRPr="00570F3A">
        <w:t xml:space="preserve"> may result in the direction ceasing to have effect.  See clause </w:t>
      </w:r>
      <w:r>
        <w:fldChar w:fldCharType="begin"/>
      </w:r>
      <w:r>
        <w:instrText xml:space="preserve"> REF _Ref457377084 \w \h </w:instrText>
      </w:r>
      <w:r w:rsidR="0074386C">
        <w:instrText xml:space="preserve"> \* MERGEFORMAT </w:instrText>
      </w:r>
      <w:r>
        <w:fldChar w:fldCharType="separate"/>
      </w:r>
      <w:r w:rsidR="00762446">
        <w:t>19.9(b)(i)</w:t>
      </w:r>
      <w:r>
        <w:fldChar w:fldCharType="end"/>
      </w:r>
      <w:r w:rsidRPr="00570F3A">
        <w:t>.</w:t>
      </w:r>
    </w:p>
    <w:p w:rsidR="00CD4AD0" w:rsidRPr="00CD4AD0" w:rsidRDefault="00CD4AD0" w:rsidP="0074386C">
      <w:pPr>
        <w:pStyle w:val="Block1"/>
      </w:pPr>
    </w:p>
    <w:p w:rsidR="0017425F" w:rsidRPr="00570F3A" w:rsidRDefault="0017425F" w:rsidP="0074386C">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17425F" w:rsidRDefault="0017425F" w:rsidP="0017425F">
      <w:pPr>
        <w:pStyle w:val="Level2Bold"/>
      </w:pPr>
      <w:bookmarkStart w:id="215" w:name="_Ref457376483"/>
      <w:r w:rsidRPr="00570F3A">
        <w:lastRenderedPageBreak/>
        <w:t>Excessive leave accruals: request by employee for leave</w:t>
      </w:r>
      <w:bookmarkEnd w:id="215"/>
    </w:p>
    <w:p w:rsidR="00CD4AD0" w:rsidRDefault="00CD4AD0" w:rsidP="00CD4AD0">
      <w:pPr>
        <w:pStyle w:val="History"/>
      </w:pPr>
      <w:r w:rsidRPr="0017425F">
        <w:t>[19</w:t>
      </w:r>
      <w:r>
        <w:t>.10</w:t>
      </w:r>
      <w:r w:rsidRPr="0017425F">
        <w:t xml:space="preserve"> inserted by </w:t>
      </w:r>
      <w:r w:rsidRPr="0017425F">
        <w:rPr>
          <w:rStyle w:val="Hyperlink"/>
        </w:rPr>
        <w:t>PR582987</w:t>
      </w:r>
      <w:r w:rsidRPr="00CD4AD0">
        <w:rPr>
          <w:rStyle w:val="Hyperlink"/>
          <w:u w:val="none"/>
        </w:rPr>
        <w:t xml:space="preserve"> </w:t>
      </w:r>
      <w:r w:rsidRPr="0017425F">
        <w:t>ppc 29Jul16</w:t>
      </w:r>
      <w:r w:rsidR="009530E5" w:rsidRPr="009530E5">
        <w:t xml:space="preserve"> </w:t>
      </w:r>
      <w:r w:rsidR="009530E5">
        <w:t xml:space="preserve">; substituted by </w:t>
      </w:r>
      <w:r w:rsidR="009530E5" w:rsidRPr="0017425F">
        <w:rPr>
          <w:rStyle w:val="Hyperlink"/>
        </w:rPr>
        <w:t>PR582987</w:t>
      </w:r>
      <w:r w:rsidR="009530E5">
        <w:t xml:space="preserve"> ppc 29Jul17</w:t>
      </w:r>
      <w:r w:rsidRPr="0017425F">
        <w:t>]</w:t>
      </w:r>
    </w:p>
    <w:p w:rsidR="0017425F" w:rsidRPr="00570F3A" w:rsidRDefault="0017425F" w:rsidP="0017425F">
      <w:pPr>
        <w:pStyle w:val="Level3"/>
        <w:tabs>
          <w:tab w:val="left" w:pos="1418"/>
        </w:tabs>
      </w:pPr>
      <w:bookmarkStart w:id="216"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762446">
        <w:t>19.8(b)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16"/>
    </w:p>
    <w:p w:rsidR="0017425F" w:rsidRPr="00570F3A" w:rsidRDefault="0017425F" w:rsidP="0017425F">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762446">
        <w:t>(a)</w:t>
      </w:r>
      <w:r>
        <w:fldChar w:fldCharType="end"/>
      </w:r>
      <w:r w:rsidRPr="00570F3A">
        <w:t xml:space="preserve"> if:</w:t>
      </w:r>
    </w:p>
    <w:p w:rsidR="0017425F" w:rsidRPr="00570F3A" w:rsidRDefault="0017425F" w:rsidP="0017425F">
      <w:pPr>
        <w:pStyle w:val="Level4"/>
        <w:tabs>
          <w:tab w:val="left" w:pos="1985"/>
        </w:tabs>
      </w:pPr>
      <w:r w:rsidRPr="00570F3A">
        <w:t>the employee has had an excessive leave accrual for more than 6 months at the time of giving the notice; and</w:t>
      </w:r>
    </w:p>
    <w:p w:rsidR="0017425F" w:rsidRPr="00570F3A" w:rsidRDefault="0017425F" w:rsidP="0017425F">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762446">
        <w:t>19.9(a)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762446">
        <w:t>19.8</w:t>
      </w:r>
      <w:r>
        <w:fldChar w:fldCharType="end"/>
      </w:r>
      <w:r w:rsidRPr="00570F3A">
        <w:t xml:space="preserve">, </w:t>
      </w:r>
      <w:r>
        <w:fldChar w:fldCharType="begin"/>
      </w:r>
      <w:r>
        <w:instrText xml:space="preserve"> REF _Ref457376722 \r \h </w:instrText>
      </w:r>
      <w:r>
        <w:fldChar w:fldCharType="separate"/>
      </w:r>
      <w:r w:rsidR="00762446">
        <w:t>19.9</w:t>
      </w:r>
      <w:r>
        <w:fldChar w:fldCharType="end"/>
      </w:r>
      <w:r w:rsidRPr="00570F3A">
        <w:t xml:space="preserve"> or </w:t>
      </w:r>
      <w:r>
        <w:fldChar w:fldCharType="begin"/>
      </w:r>
      <w:r>
        <w:instrText xml:space="preserve"> REF _Ref457376483 \r \h </w:instrText>
      </w:r>
      <w:r>
        <w:fldChar w:fldCharType="separate"/>
      </w:r>
      <w:r w:rsidR="00762446">
        <w:t>19.10</w:t>
      </w:r>
      <w:r>
        <w:fldChar w:fldCharType="end"/>
      </w:r>
      <w:r w:rsidRPr="00570F3A">
        <w:t xml:space="preserve"> or otherwise agreed by the employer and employee) are taken into account, would eliminate the employee’s excessive leave accrual.</w:t>
      </w:r>
    </w:p>
    <w:p w:rsidR="0017425F" w:rsidRPr="00570F3A" w:rsidRDefault="0017425F" w:rsidP="0017425F">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762446">
        <w:t>(a)</w:t>
      </w:r>
      <w:r>
        <w:fldChar w:fldCharType="end"/>
      </w:r>
      <w:r>
        <w:t xml:space="preserve"> </w:t>
      </w:r>
      <w:r w:rsidRPr="00570F3A">
        <w:t>must not:</w:t>
      </w:r>
    </w:p>
    <w:p w:rsidR="0017425F" w:rsidRPr="00570F3A" w:rsidRDefault="0017425F" w:rsidP="0017425F">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762446">
        <w:t>19.8</w:t>
      </w:r>
      <w:r>
        <w:fldChar w:fldCharType="end"/>
      </w:r>
      <w:r w:rsidRPr="00570F3A">
        <w:t xml:space="preserve">, </w:t>
      </w:r>
      <w:r>
        <w:fldChar w:fldCharType="begin"/>
      </w:r>
      <w:r>
        <w:instrText xml:space="preserve"> REF _Ref457376722 \r \h </w:instrText>
      </w:r>
      <w:r>
        <w:fldChar w:fldCharType="separate"/>
      </w:r>
      <w:r w:rsidR="00762446">
        <w:t>19.9</w:t>
      </w:r>
      <w:r>
        <w:fldChar w:fldCharType="end"/>
      </w:r>
      <w:r w:rsidRPr="00570F3A">
        <w:t xml:space="preserve"> or </w:t>
      </w:r>
      <w:r>
        <w:fldChar w:fldCharType="begin"/>
      </w:r>
      <w:r>
        <w:instrText xml:space="preserve"> REF _Ref457376483 \r \h </w:instrText>
      </w:r>
      <w:r>
        <w:fldChar w:fldCharType="separate"/>
      </w:r>
      <w:r w:rsidR="00762446">
        <w:t>19.10</w:t>
      </w:r>
      <w:r>
        <w:fldChar w:fldCharType="end"/>
      </w:r>
      <w:r>
        <w:t xml:space="preserve"> </w:t>
      </w:r>
      <w:r w:rsidRPr="00570F3A">
        <w:t>or otherwise agreed by the employer and employee) are taken into account; or</w:t>
      </w:r>
    </w:p>
    <w:p w:rsidR="0017425F" w:rsidRPr="00570F3A" w:rsidRDefault="0017425F" w:rsidP="0017425F">
      <w:pPr>
        <w:pStyle w:val="Level4"/>
        <w:tabs>
          <w:tab w:val="left" w:pos="1985"/>
        </w:tabs>
      </w:pPr>
      <w:r w:rsidRPr="00570F3A">
        <w:t>provide for the employee to take any period of paid annual leave of less than one week; or</w:t>
      </w:r>
    </w:p>
    <w:p w:rsidR="0017425F" w:rsidRPr="00570F3A" w:rsidRDefault="0017425F" w:rsidP="0017425F">
      <w:pPr>
        <w:pStyle w:val="Level4"/>
        <w:tabs>
          <w:tab w:val="left" w:pos="1985"/>
        </w:tabs>
      </w:pPr>
      <w:r w:rsidRPr="00570F3A">
        <w:t>provide for the employee to take a period of paid annual leave beginning less than 8 weeks, or more than 12 months, after the notice is given; or</w:t>
      </w:r>
    </w:p>
    <w:p w:rsidR="0017425F" w:rsidRDefault="0017425F" w:rsidP="0017425F">
      <w:pPr>
        <w:pStyle w:val="Level4"/>
        <w:tabs>
          <w:tab w:val="left" w:pos="1985"/>
        </w:tabs>
      </w:pPr>
      <w:r w:rsidRPr="00570F3A">
        <w:t>be inconsistent with any leave arrangement agreed by the employer and employee.</w:t>
      </w:r>
    </w:p>
    <w:p w:rsidR="0017425F" w:rsidRPr="00570F3A" w:rsidRDefault="0017425F" w:rsidP="0017425F">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762446">
        <w:t>(a)</w:t>
      </w:r>
      <w:r>
        <w:fldChar w:fldCharType="end"/>
      </w:r>
      <w:r w:rsidRPr="00570F3A">
        <w:t xml:space="preserve"> more than 4 weeks’ paid annual leave </w:t>
      </w:r>
      <w:r w:rsidRPr="00CD4AD0">
        <w:t xml:space="preserve">(or 5 weeks’ paid annual leave for a shiftworker, as defined by clause </w:t>
      </w:r>
      <w:r w:rsidR="00CD4AD0" w:rsidRPr="00CD4AD0">
        <w:t>19.2</w:t>
      </w:r>
      <w:r w:rsidRPr="00CD4AD0">
        <w:t>) in any period of 12 months.</w:t>
      </w:r>
    </w:p>
    <w:p w:rsidR="0017425F" w:rsidRPr="00570F3A" w:rsidRDefault="0017425F" w:rsidP="0017425F">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762446">
        <w:t>(a)</w:t>
      </w:r>
      <w:r>
        <w:fldChar w:fldCharType="end"/>
      </w:r>
      <w:r w:rsidRPr="00570F3A">
        <w:t>.</w:t>
      </w:r>
    </w:p>
    <w:p w:rsidR="00CD4AD0" w:rsidRDefault="00CD4AD0" w:rsidP="00CD4AD0">
      <w:pPr>
        <w:pStyle w:val="Level2Bold"/>
      </w:pPr>
      <w:bookmarkStart w:id="217" w:name="_Ref457566129"/>
      <w:r w:rsidRPr="00570F3A">
        <w:t>Annual leave in advance</w:t>
      </w:r>
      <w:bookmarkEnd w:id="217"/>
    </w:p>
    <w:p w:rsidR="00CD4AD0" w:rsidRDefault="00CD4AD0" w:rsidP="00CD4AD0">
      <w:pPr>
        <w:pStyle w:val="History"/>
      </w:pPr>
      <w:r w:rsidRPr="0017425F">
        <w:t>[19</w:t>
      </w:r>
      <w:r>
        <w:t>.11</w:t>
      </w:r>
      <w:r w:rsidRPr="0017425F">
        <w:t xml:space="preserve"> inserted by </w:t>
      </w:r>
      <w:r w:rsidRPr="0017425F">
        <w:rPr>
          <w:rStyle w:val="Hyperlink"/>
        </w:rPr>
        <w:t>PR582987</w:t>
      </w:r>
      <w:r w:rsidRPr="00CD4AD0">
        <w:rPr>
          <w:rStyle w:val="Hyperlink"/>
          <w:u w:val="none"/>
        </w:rPr>
        <w:t xml:space="preserve"> </w:t>
      </w:r>
      <w:r w:rsidRPr="0017425F">
        <w:t>ppc 29Jul16]</w:t>
      </w:r>
    </w:p>
    <w:p w:rsidR="00CD4AD0" w:rsidRPr="00570F3A" w:rsidRDefault="00CD4AD0" w:rsidP="00CD4AD0">
      <w:pPr>
        <w:pStyle w:val="Level3"/>
        <w:tabs>
          <w:tab w:val="left" w:pos="1418"/>
        </w:tabs>
      </w:pPr>
      <w:r w:rsidRPr="00570F3A">
        <w:t>An employer and employee may agree in writing to the employee taking a period of paid annual leave before the employee has accrued an entitlement to the leave.</w:t>
      </w:r>
    </w:p>
    <w:p w:rsidR="00CD4AD0" w:rsidRPr="00570F3A" w:rsidRDefault="00CD4AD0" w:rsidP="00CD4AD0">
      <w:pPr>
        <w:pStyle w:val="Level3"/>
        <w:tabs>
          <w:tab w:val="left" w:pos="1418"/>
        </w:tabs>
      </w:pPr>
      <w:r>
        <w:t>A</w:t>
      </w:r>
      <w:r w:rsidRPr="00570F3A">
        <w:t>n agreement must:</w:t>
      </w:r>
    </w:p>
    <w:p w:rsidR="00CD4AD0" w:rsidRPr="00570F3A" w:rsidRDefault="00CD4AD0" w:rsidP="00CD4AD0">
      <w:pPr>
        <w:pStyle w:val="Level4"/>
        <w:tabs>
          <w:tab w:val="left" w:pos="1985"/>
        </w:tabs>
      </w:pPr>
      <w:r w:rsidRPr="00570F3A">
        <w:t>state the amount of leave to be taken in advance and the date on which leave is to commence; and</w:t>
      </w:r>
    </w:p>
    <w:p w:rsidR="00CD4AD0" w:rsidRPr="00570F3A" w:rsidRDefault="00CD4AD0" w:rsidP="00CD4AD0">
      <w:pPr>
        <w:pStyle w:val="Level4"/>
        <w:tabs>
          <w:tab w:val="left" w:pos="1985"/>
        </w:tabs>
      </w:pPr>
      <w:r w:rsidRPr="00570F3A">
        <w:lastRenderedPageBreak/>
        <w:t>be signed by the employer and employee and, if the employee is under 18 years of age, by the employee’s parent or guardian.</w:t>
      </w:r>
    </w:p>
    <w:p w:rsidR="00CD4AD0" w:rsidRPr="00570F3A" w:rsidRDefault="00CD4AD0" w:rsidP="00CD4AD0">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762446">
        <w:t>19.11</w:t>
      </w:r>
      <w:r>
        <w:fldChar w:fldCharType="end"/>
      </w:r>
      <w:r>
        <w:t xml:space="preserve"> </w:t>
      </w:r>
      <w:r w:rsidRPr="00570F3A">
        <w:t xml:space="preserve">is set out at </w:t>
      </w:r>
      <w:r w:rsidR="0065021F">
        <w:fldChar w:fldCharType="begin"/>
      </w:r>
      <w:r w:rsidR="0065021F">
        <w:instrText xml:space="preserve"> REF _Ref457808865 \r \h </w:instrText>
      </w:r>
      <w:r w:rsidR="0065021F">
        <w:fldChar w:fldCharType="separate"/>
      </w:r>
      <w:r w:rsidR="00762446">
        <w:t>Schedule E</w:t>
      </w:r>
      <w:r w:rsidR="0065021F">
        <w:fldChar w:fldCharType="end"/>
      </w:r>
      <w:r w:rsidRPr="00570F3A">
        <w:t>. There is no requirement to use the form o</w:t>
      </w:r>
      <w:r>
        <w:t xml:space="preserve">f agreement set out at </w:t>
      </w:r>
      <w:r w:rsidR="0065021F">
        <w:fldChar w:fldCharType="begin"/>
      </w:r>
      <w:r w:rsidR="0065021F">
        <w:instrText xml:space="preserve"> REF _Ref457808865 \r \h </w:instrText>
      </w:r>
      <w:r w:rsidR="0065021F">
        <w:fldChar w:fldCharType="separate"/>
      </w:r>
      <w:r w:rsidR="00762446">
        <w:t>Schedule E</w:t>
      </w:r>
      <w:r w:rsidR="0065021F">
        <w:fldChar w:fldCharType="end"/>
      </w:r>
      <w:r w:rsidRPr="00570F3A">
        <w:t>.</w:t>
      </w:r>
    </w:p>
    <w:p w:rsidR="00CD4AD0" w:rsidRPr="00570F3A" w:rsidRDefault="00CD4AD0" w:rsidP="00CD4AD0">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762446">
        <w:t>19.11</w:t>
      </w:r>
      <w:r>
        <w:fldChar w:fldCharType="end"/>
      </w:r>
      <w:r>
        <w:t xml:space="preserve"> </w:t>
      </w:r>
      <w:r w:rsidRPr="00570F3A">
        <w:t>as an employee record.</w:t>
      </w:r>
    </w:p>
    <w:p w:rsidR="00CD4AD0" w:rsidRPr="00570F3A" w:rsidRDefault="00CD4AD0" w:rsidP="00CD4AD0">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762446">
        <w:t>19.11</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CD4AD0" w:rsidRDefault="00CD4AD0" w:rsidP="00CD4AD0">
      <w:pPr>
        <w:pStyle w:val="Level2Bold"/>
      </w:pPr>
      <w:bookmarkStart w:id="218" w:name="_Ref457376541"/>
      <w:r w:rsidRPr="00570F3A">
        <w:t>Cashing out of annual leave</w:t>
      </w:r>
      <w:bookmarkEnd w:id="218"/>
    </w:p>
    <w:p w:rsidR="00CD4AD0" w:rsidRDefault="00CD4AD0" w:rsidP="00CD4AD0">
      <w:pPr>
        <w:pStyle w:val="History"/>
      </w:pPr>
      <w:r w:rsidRPr="0017425F">
        <w:t>[19</w:t>
      </w:r>
      <w:r>
        <w:t>.12</w:t>
      </w:r>
      <w:r w:rsidRPr="0017425F">
        <w:t xml:space="preserve"> inserted by </w:t>
      </w:r>
      <w:r w:rsidRPr="0017425F">
        <w:rPr>
          <w:rStyle w:val="Hyperlink"/>
        </w:rPr>
        <w:t>PR582987</w:t>
      </w:r>
      <w:r w:rsidRPr="00CD4AD0">
        <w:rPr>
          <w:rStyle w:val="Hyperlink"/>
          <w:u w:val="none"/>
        </w:rPr>
        <w:t xml:space="preserve"> </w:t>
      </w:r>
      <w:r w:rsidRPr="0017425F">
        <w:t>ppc 29Jul16]</w:t>
      </w:r>
    </w:p>
    <w:p w:rsidR="00CD4AD0" w:rsidRPr="00570F3A" w:rsidRDefault="00CD4AD0" w:rsidP="00CD4AD0">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762446">
        <w:t>19.12</w:t>
      </w:r>
      <w:r>
        <w:fldChar w:fldCharType="end"/>
      </w:r>
      <w:r w:rsidRPr="00570F3A">
        <w:t>.</w:t>
      </w:r>
    </w:p>
    <w:p w:rsidR="00CD4AD0" w:rsidRPr="00570F3A" w:rsidRDefault="00CD4AD0" w:rsidP="00CD4AD0">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762446">
        <w:t>19.12</w:t>
      </w:r>
      <w:r>
        <w:fldChar w:fldCharType="end"/>
      </w:r>
      <w:r w:rsidRPr="00570F3A">
        <w:t>.</w:t>
      </w:r>
    </w:p>
    <w:p w:rsidR="00CD4AD0" w:rsidRPr="00570F3A" w:rsidRDefault="00CD4AD0" w:rsidP="00CD4AD0">
      <w:pPr>
        <w:pStyle w:val="Level3"/>
        <w:tabs>
          <w:tab w:val="left" w:pos="1418"/>
        </w:tabs>
      </w:pPr>
      <w:r w:rsidRPr="00570F3A">
        <w:t>An employer and an employee may agree in writing to the cashing out of a particular amount of accrued paid annual leave by the employee.</w:t>
      </w:r>
    </w:p>
    <w:p w:rsidR="00CD4AD0" w:rsidRPr="00570F3A" w:rsidRDefault="00CD4AD0" w:rsidP="00CD4AD0">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762446">
        <w:t>19.12</w:t>
      </w:r>
      <w:r>
        <w:fldChar w:fldCharType="end"/>
      </w:r>
      <w:r w:rsidRPr="00570F3A">
        <w:t xml:space="preserve"> must state:</w:t>
      </w:r>
    </w:p>
    <w:p w:rsidR="00CD4AD0" w:rsidRPr="00570F3A" w:rsidRDefault="00CD4AD0" w:rsidP="00CD4AD0">
      <w:pPr>
        <w:pStyle w:val="Level4"/>
        <w:tabs>
          <w:tab w:val="left" w:pos="1985"/>
        </w:tabs>
      </w:pPr>
      <w:r w:rsidRPr="00570F3A">
        <w:t>the amount of leave to be cashed out and the payment to be made to the employee for it; and</w:t>
      </w:r>
    </w:p>
    <w:p w:rsidR="00CD4AD0" w:rsidRPr="00570F3A" w:rsidRDefault="00CD4AD0" w:rsidP="00CD4AD0">
      <w:pPr>
        <w:pStyle w:val="Level4"/>
        <w:tabs>
          <w:tab w:val="left" w:pos="1985"/>
        </w:tabs>
      </w:pPr>
      <w:r w:rsidRPr="00570F3A">
        <w:t>the date on which the payment is to be made.</w:t>
      </w:r>
    </w:p>
    <w:p w:rsidR="00CD4AD0" w:rsidRPr="00570F3A" w:rsidRDefault="00CD4AD0" w:rsidP="00CD4AD0">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762446">
        <w:t>19.12</w:t>
      </w:r>
      <w:r>
        <w:fldChar w:fldCharType="end"/>
      </w:r>
      <w:r w:rsidRPr="00570F3A">
        <w:t xml:space="preserve"> must be signed by the employer and employee and, if the employee is under 18 years of age, by the employee’s parent or guardian.</w:t>
      </w:r>
    </w:p>
    <w:p w:rsidR="00CD4AD0" w:rsidRPr="00570F3A" w:rsidRDefault="00CD4AD0" w:rsidP="00CD4AD0">
      <w:pPr>
        <w:pStyle w:val="Level3"/>
        <w:tabs>
          <w:tab w:val="left" w:pos="1418"/>
        </w:tabs>
      </w:pPr>
      <w:r w:rsidRPr="00570F3A">
        <w:t>The payment must not be less than the amount that would have been payable had the employee taken the leave at the time the payment is made.</w:t>
      </w:r>
    </w:p>
    <w:p w:rsidR="00CD4AD0" w:rsidRPr="00570F3A" w:rsidRDefault="00CD4AD0" w:rsidP="00CD4AD0">
      <w:pPr>
        <w:pStyle w:val="Level3"/>
        <w:tabs>
          <w:tab w:val="left" w:pos="1418"/>
        </w:tabs>
      </w:pPr>
      <w:r w:rsidRPr="00570F3A">
        <w:t>An agreement must not result in the employee’s remaining accrued entitlement to paid annual leave being less than 4 weeks.</w:t>
      </w:r>
    </w:p>
    <w:p w:rsidR="00CD4AD0" w:rsidRPr="00570F3A" w:rsidRDefault="00CD4AD0" w:rsidP="00CD4AD0">
      <w:pPr>
        <w:pStyle w:val="Level3"/>
        <w:tabs>
          <w:tab w:val="left" w:pos="1418"/>
        </w:tabs>
      </w:pPr>
      <w:r w:rsidRPr="00570F3A">
        <w:t>The maximum amount of accrued paid annual leave that may be cashed out in any period of 12 months is 2 weeks.</w:t>
      </w:r>
    </w:p>
    <w:p w:rsidR="00CD4AD0" w:rsidRPr="00570F3A" w:rsidRDefault="00CD4AD0" w:rsidP="00CD4AD0">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762446">
        <w:t>19.12</w:t>
      </w:r>
      <w:r>
        <w:fldChar w:fldCharType="end"/>
      </w:r>
      <w:r>
        <w:t xml:space="preserve"> </w:t>
      </w:r>
      <w:r w:rsidRPr="00570F3A">
        <w:t>as an employee record.</w:t>
      </w:r>
    </w:p>
    <w:p w:rsidR="00CD4AD0" w:rsidRPr="00570F3A" w:rsidRDefault="00CD4AD0" w:rsidP="00CD4AD0">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762446">
        <w:t>19.12</w:t>
      </w:r>
      <w:r>
        <w:fldChar w:fldCharType="end"/>
      </w:r>
      <w:r w:rsidRPr="00570F3A">
        <w:t>.</w:t>
      </w:r>
    </w:p>
    <w:p w:rsidR="00CD4AD0" w:rsidRPr="00570F3A" w:rsidRDefault="00CD4AD0" w:rsidP="00CD4AD0">
      <w:pPr>
        <w:pStyle w:val="Block1"/>
      </w:pPr>
      <w:r>
        <w:lastRenderedPageBreak/>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762446">
        <w:t>19.12</w:t>
      </w:r>
      <w:r>
        <w:fldChar w:fldCharType="end"/>
      </w:r>
      <w:r w:rsidRPr="00570F3A">
        <w:t>.</w:t>
      </w:r>
    </w:p>
    <w:p w:rsidR="00CD4AD0" w:rsidRPr="00570F3A" w:rsidRDefault="00CD4AD0" w:rsidP="00CD4AD0">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762446">
        <w:t>19.12</w:t>
      </w:r>
      <w:r>
        <w:fldChar w:fldCharType="end"/>
      </w:r>
      <w:r>
        <w:t xml:space="preserve"> </w:t>
      </w:r>
      <w:r w:rsidRPr="00570F3A">
        <w:t xml:space="preserve">is set out at </w:t>
      </w:r>
      <w:r w:rsidR="007313E4">
        <w:fldChar w:fldCharType="begin"/>
      </w:r>
      <w:r w:rsidR="007313E4">
        <w:instrText xml:space="preserve"> REF _Ref457569716 \r \h </w:instrText>
      </w:r>
      <w:r w:rsidR="007313E4">
        <w:fldChar w:fldCharType="separate"/>
      </w:r>
      <w:r w:rsidR="00762446">
        <w:t>Schedule E</w:t>
      </w:r>
      <w:r w:rsidR="007313E4">
        <w:fldChar w:fldCharType="end"/>
      </w:r>
      <w:r w:rsidRPr="00570F3A">
        <w:t xml:space="preserve">. There is no requirement to use the form of agreement set out at </w:t>
      </w:r>
      <w:r w:rsidR="007313E4">
        <w:fldChar w:fldCharType="begin"/>
      </w:r>
      <w:r w:rsidR="007313E4">
        <w:instrText xml:space="preserve"> REF _Ref520721363 \r \h </w:instrText>
      </w:r>
      <w:r w:rsidR="007313E4">
        <w:fldChar w:fldCharType="separate"/>
      </w:r>
      <w:r w:rsidR="00762446">
        <w:t>Schedule F</w:t>
      </w:r>
      <w:r w:rsidR="007313E4">
        <w:fldChar w:fldCharType="end"/>
      </w:r>
      <w:r w:rsidRPr="00570F3A">
        <w:t xml:space="preserve">. </w:t>
      </w:r>
    </w:p>
    <w:p w:rsidR="00082114" w:rsidRDefault="004F0637" w:rsidP="004F0637">
      <w:pPr>
        <w:pStyle w:val="Level1"/>
      </w:pPr>
      <w:bookmarkStart w:id="219" w:name="_Toc239665831"/>
      <w:bookmarkStart w:id="220" w:name="_Toc243190531"/>
      <w:bookmarkStart w:id="221" w:name="_Toc17903021"/>
      <w:r w:rsidRPr="004F0637">
        <w:t>Personal/carer</w:t>
      </w:r>
      <w:r w:rsidR="00CA457F">
        <w:t>’</w:t>
      </w:r>
      <w:r w:rsidRPr="004F0637">
        <w:t>s leave and compassionate leave</w:t>
      </w:r>
      <w:bookmarkEnd w:id="203"/>
      <w:bookmarkEnd w:id="204"/>
      <w:bookmarkEnd w:id="205"/>
      <w:bookmarkEnd w:id="206"/>
      <w:bookmarkEnd w:id="207"/>
      <w:bookmarkEnd w:id="208"/>
      <w:bookmarkEnd w:id="219"/>
      <w:bookmarkEnd w:id="220"/>
      <w:bookmarkEnd w:id="221"/>
    </w:p>
    <w:p w:rsidR="00082114" w:rsidRDefault="007E0369" w:rsidP="007A01D7">
      <w:r w:rsidRPr="007E0369">
        <w:t>Personal/carer</w:t>
      </w:r>
      <w:r w:rsidR="00CA457F">
        <w:t>’</w:t>
      </w:r>
      <w:r w:rsidRPr="007E0369">
        <w:t>s leave and compassionate leave are provided for in the NES.</w:t>
      </w:r>
    </w:p>
    <w:p w:rsidR="00082114" w:rsidRDefault="004F0637" w:rsidP="004F0637">
      <w:pPr>
        <w:pStyle w:val="Level1"/>
      </w:pPr>
      <w:bookmarkStart w:id="222" w:name="_Toc208886007"/>
      <w:bookmarkStart w:id="223" w:name="_Toc208886095"/>
      <w:bookmarkStart w:id="224" w:name="_Toc208902585"/>
      <w:bookmarkStart w:id="225" w:name="_Toc208932490"/>
      <w:bookmarkStart w:id="226" w:name="_Toc208932575"/>
      <w:bookmarkStart w:id="227" w:name="_Toc208979929"/>
      <w:bookmarkStart w:id="228" w:name="_Toc239665832"/>
      <w:bookmarkStart w:id="229" w:name="_Toc243190532"/>
      <w:bookmarkStart w:id="230" w:name="_Toc17903022"/>
      <w:r w:rsidRPr="004F0637">
        <w:t>Community service leave</w:t>
      </w:r>
      <w:bookmarkEnd w:id="222"/>
      <w:bookmarkEnd w:id="223"/>
      <w:bookmarkEnd w:id="224"/>
      <w:bookmarkEnd w:id="225"/>
      <w:bookmarkEnd w:id="226"/>
      <w:bookmarkEnd w:id="227"/>
      <w:bookmarkEnd w:id="228"/>
      <w:bookmarkEnd w:id="229"/>
      <w:bookmarkEnd w:id="230"/>
    </w:p>
    <w:p w:rsidR="00082114" w:rsidRPr="00166DE8" w:rsidRDefault="00166DE8" w:rsidP="00166DE8">
      <w:r w:rsidRPr="00166DE8">
        <w:t>Community service leave is provided for in the NES.</w:t>
      </w:r>
    </w:p>
    <w:p w:rsidR="00082114" w:rsidRDefault="004D1003" w:rsidP="004D1003">
      <w:pPr>
        <w:pStyle w:val="Level1"/>
      </w:pPr>
      <w:bookmarkStart w:id="231" w:name="_Toc239665833"/>
      <w:bookmarkStart w:id="232" w:name="_Toc243190533"/>
      <w:bookmarkStart w:id="233" w:name="_Toc17903023"/>
      <w:r w:rsidRPr="004D1003">
        <w:t>Public holidays</w:t>
      </w:r>
      <w:bookmarkEnd w:id="231"/>
      <w:bookmarkEnd w:id="232"/>
      <w:bookmarkEnd w:id="233"/>
    </w:p>
    <w:p w:rsidR="004F0637" w:rsidRDefault="00166DE8" w:rsidP="00967819">
      <w:r w:rsidRPr="00166DE8">
        <w:t>Public holidays are provided for in the NES</w:t>
      </w:r>
      <w:r>
        <w:t>.</w:t>
      </w:r>
    </w:p>
    <w:p w:rsidR="00820ABE" w:rsidRDefault="00820ABE" w:rsidP="00820ABE">
      <w:pPr>
        <w:pStyle w:val="Level1"/>
      </w:pPr>
      <w:bookmarkStart w:id="234" w:name="_Ref520367505"/>
      <w:bookmarkStart w:id="235" w:name="_Toc17903024"/>
      <w:r>
        <w:t>Leave to deal with Family and Domestic Violence</w:t>
      </w:r>
      <w:bookmarkEnd w:id="234"/>
      <w:bookmarkEnd w:id="235"/>
    </w:p>
    <w:p w:rsidR="00820ABE" w:rsidRPr="00870405" w:rsidRDefault="00820ABE" w:rsidP="00820ABE">
      <w:pPr>
        <w:pStyle w:val="History"/>
      </w:pPr>
      <w:r>
        <w:t>[</w:t>
      </w:r>
      <w:r w:rsidR="006418C1">
        <w:t>23</w:t>
      </w:r>
      <w:r>
        <w:t xml:space="preserve"> inserted by </w:t>
      </w:r>
      <w:hyperlink r:id="rId174" w:history="1">
        <w:r w:rsidR="006418C1">
          <w:rPr>
            <w:rStyle w:val="Hyperlink"/>
          </w:rPr>
          <w:t>PR609362</w:t>
        </w:r>
      </w:hyperlink>
      <w:r>
        <w:t xml:space="preserve"> ppc 01Aug18]</w:t>
      </w:r>
    </w:p>
    <w:p w:rsidR="00820ABE" w:rsidRPr="005017FB" w:rsidRDefault="00820ABE" w:rsidP="00820ABE">
      <w:pPr>
        <w:pStyle w:val="Level2"/>
      </w:pPr>
      <w:r w:rsidRPr="005017FB">
        <w:t>This clause applies to all employees, including casuals.</w:t>
      </w:r>
    </w:p>
    <w:p w:rsidR="00820ABE" w:rsidRPr="005017FB" w:rsidRDefault="00820ABE" w:rsidP="00820ABE">
      <w:pPr>
        <w:pStyle w:val="Level2Bold"/>
      </w:pPr>
      <w:r w:rsidRPr="005017FB">
        <w:t>Definitions</w:t>
      </w:r>
    </w:p>
    <w:p w:rsidR="00820ABE" w:rsidRDefault="00820ABE" w:rsidP="00820ABE">
      <w:pPr>
        <w:pStyle w:val="Level3"/>
      </w:pPr>
      <w:bookmarkStart w:id="236" w:name="_Ref520367446"/>
      <w:r>
        <w:t>In this clause:</w:t>
      </w:r>
      <w:bookmarkEnd w:id="236"/>
    </w:p>
    <w:p w:rsidR="00820ABE" w:rsidRDefault="00820ABE" w:rsidP="00820ABE">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820ABE" w:rsidRDefault="00820ABE" w:rsidP="00820ABE">
      <w:pPr>
        <w:pStyle w:val="Block2"/>
      </w:pPr>
      <w:r w:rsidRPr="005017FB">
        <w:rPr>
          <w:b/>
          <w:i/>
        </w:rPr>
        <w:t>family member</w:t>
      </w:r>
      <w:r>
        <w:t xml:space="preserve"> means:</w:t>
      </w:r>
    </w:p>
    <w:p w:rsidR="00820ABE" w:rsidRDefault="00820ABE" w:rsidP="00820ABE">
      <w:pPr>
        <w:pStyle w:val="Level4"/>
      </w:pPr>
      <w:r>
        <w:t>a spouse, de facto partner, child, parent, grandparent, grandchild or sibling of the employee; or</w:t>
      </w:r>
    </w:p>
    <w:p w:rsidR="00820ABE" w:rsidRDefault="00820ABE" w:rsidP="00820ABE">
      <w:pPr>
        <w:pStyle w:val="Level4"/>
      </w:pPr>
      <w:r>
        <w:t>a child, parent, grandparent, grandchild or sibling of a spouse or de facto partner of the employee; or</w:t>
      </w:r>
    </w:p>
    <w:p w:rsidR="00820ABE" w:rsidRDefault="00820ABE" w:rsidP="00820ABE">
      <w:pPr>
        <w:pStyle w:val="Level4"/>
      </w:pPr>
      <w:r>
        <w:t>a person related to the employee according to Aboriginal or Torres Strait Islander kinship rules.</w:t>
      </w:r>
    </w:p>
    <w:p w:rsidR="00820ABE" w:rsidRDefault="00820ABE" w:rsidP="00820ABE">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762446">
        <w:t>23.2(a)</w:t>
      </w:r>
      <w:r>
        <w:fldChar w:fldCharType="end"/>
      </w:r>
      <w:r>
        <w:t xml:space="preserve"> includes a former spouse or de facto partner.</w:t>
      </w:r>
    </w:p>
    <w:p w:rsidR="00820ABE" w:rsidRDefault="00820ABE" w:rsidP="00820ABE">
      <w:pPr>
        <w:pStyle w:val="Level2Bold"/>
      </w:pPr>
      <w:r>
        <w:t>Entitlement to unpaid leave</w:t>
      </w:r>
    </w:p>
    <w:p w:rsidR="00820ABE" w:rsidRDefault="00820ABE" w:rsidP="00820ABE">
      <w:pPr>
        <w:pStyle w:val="Block1"/>
      </w:pPr>
      <w:r>
        <w:t xml:space="preserve">An employee is entitled to 5 days’ unpaid leave to deal with family and domestic violence, as follows: </w:t>
      </w:r>
    </w:p>
    <w:p w:rsidR="00820ABE" w:rsidRDefault="00820ABE" w:rsidP="00820ABE">
      <w:pPr>
        <w:pStyle w:val="Level3"/>
      </w:pPr>
      <w:r>
        <w:lastRenderedPageBreak/>
        <w:t>the leave is available in full at the start of each 12 month period of the employee’s employment; and</w:t>
      </w:r>
    </w:p>
    <w:p w:rsidR="00820ABE" w:rsidRDefault="00820ABE" w:rsidP="00820ABE">
      <w:pPr>
        <w:pStyle w:val="Level3"/>
      </w:pPr>
      <w:r>
        <w:t>the leave does not accumulate from year to year; and</w:t>
      </w:r>
    </w:p>
    <w:p w:rsidR="00820ABE" w:rsidRDefault="00820ABE" w:rsidP="00820ABE">
      <w:pPr>
        <w:pStyle w:val="Level3"/>
      </w:pPr>
      <w:r>
        <w:t xml:space="preserve">is available in full to part-time and casual employees. </w:t>
      </w:r>
    </w:p>
    <w:p w:rsidR="00820ABE" w:rsidRDefault="00820ABE" w:rsidP="00820ABE">
      <w:pPr>
        <w:pStyle w:val="Block1"/>
        <w:ind w:left="1418" w:hanging="567"/>
      </w:pPr>
      <w:r>
        <w:t>Note:</w:t>
      </w:r>
      <w:r>
        <w:tab/>
        <w:t>1.</w:t>
      </w:r>
      <w:r>
        <w:tab/>
        <w:t>A period of leave to deal with family and domestic violence may be less than a day by agreement between the employee and the employer.</w:t>
      </w:r>
    </w:p>
    <w:p w:rsidR="00820ABE" w:rsidRDefault="00820ABE" w:rsidP="00820ABE">
      <w:pPr>
        <w:pStyle w:val="Block2"/>
      </w:pPr>
      <w:r>
        <w:t>2.</w:t>
      </w:r>
      <w:r>
        <w:tab/>
        <w:t>The employer and employee may agree that the employee may take more than 5 days’ unpaid leave to deal with family and domestic violence.</w:t>
      </w:r>
    </w:p>
    <w:p w:rsidR="00820ABE" w:rsidRDefault="00820ABE" w:rsidP="00820ABE">
      <w:pPr>
        <w:pStyle w:val="Level2Bold"/>
      </w:pPr>
      <w:bookmarkStart w:id="237" w:name="_Ref520367518"/>
      <w:r>
        <w:t>Taking unpaid leave</w:t>
      </w:r>
      <w:bookmarkEnd w:id="237"/>
    </w:p>
    <w:p w:rsidR="00820ABE" w:rsidRDefault="00820ABE" w:rsidP="00820ABE">
      <w:pPr>
        <w:pStyle w:val="Block1"/>
      </w:pPr>
      <w:r>
        <w:t>An employee may take unpaid leave to deal with family and domestic violence if the employee:</w:t>
      </w:r>
    </w:p>
    <w:p w:rsidR="00820ABE" w:rsidRDefault="00820ABE" w:rsidP="00820ABE">
      <w:pPr>
        <w:pStyle w:val="Level3"/>
      </w:pPr>
      <w:r>
        <w:t>is experiencing family and domestic violence; and</w:t>
      </w:r>
    </w:p>
    <w:p w:rsidR="00820ABE" w:rsidRDefault="00820ABE" w:rsidP="00820ABE">
      <w:pPr>
        <w:pStyle w:val="Level3"/>
      </w:pPr>
      <w:r>
        <w:t>needs to do something to deal with the impact of the family and domestic violence and it is impractical for the employee to do that thing outside their ordinary hours of work.</w:t>
      </w:r>
    </w:p>
    <w:p w:rsidR="00820ABE" w:rsidRDefault="00820ABE" w:rsidP="00820ABE">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820ABE" w:rsidRDefault="00820ABE" w:rsidP="00820ABE">
      <w:pPr>
        <w:pStyle w:val="Level2Bold"/>
      </w:pPr>
      <w:r>
        <w:t>Service and continuity</w:t>
      </w:r>
    </w:p>
    <w:p w:rsidR="00820ABE" w:rsidRDefault="00820ABE" w:rsidP="00820ABE">
      <w:pPr>
        <w:pStyle w:val="Block1"/>
      </w:pPr>
      <w:r>
        <w:t>The time an employee is on unpaid leave to deal with family and domestic violence does not count as service but does not break the employee’s continuity of service.</w:t>
      </w:r>
    </w:p>
    <w:p w:rsidR="00820ABE" w:rsidRDefault="00820ABE" w:rsidP="00820ABE">
      <w:pPr>
        <w:pStyle w:val="Level2Bold"/>
      </w:pPr>
      <w:bookmarkStart w:id="238" w:name="_Ref520367606"/>
      <w:r>
        <w:t>Notice and evidence requirements</w:t>
      </w:r>
      <w:bookmarkEnd w:id="238"/>
      <w:r>
        <w:t xml:space="preserve"> </w:t>
      </w:r>
    </w:p>
    <w:p w:rsidR="00820ABE" w:rsidRDefault="00820ABE" w:rsidP="00820ABE">
      <w:pPr>
        <w:pStyle w:val="Level3Bold"/>
      </w:pPr>
      <w:r>
        <w:t>Notice</w:t>
      </w:r>
    </w:p>
    <w:p w:rsidR="00820ABE" w:rsidRDefault="00820ABE" w:rsidP="00820ABE">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762446">
        <w:t>23</w:t>
      </w:r>
      <w:r>
        <w:fldChar w:fldCharType="end"/>
      </w:r>
      <w:r>
        <w:t>. The notice:</w:t>
      </w:r>
    </w:p>
    <w:p w:rsidR="00820ABE" w:rsidRDefault="00820ABE" w:rsidP="00820ABE">
      <w:pPr>
        <w:pStyle w:val="Level4"/>
      </w:pPr>
      <w:r>
        <w:t>must be given to the employer as soon as practicable (which may be a time after the leave has started); and</w:t>
      </w:r>
    </w:p>
    <w:p w:rsidR="00820ABE" w:rsidRDefault="00820ABE" w:rsidP="00820ABE">
      <w:pPr>
        <w:pStyle w:val="Level4"/>
      </w:pPr>
      <w:r>
        <w:t>must advise the employer of the period, or expected period, of the leave.</w:t>
      </w:r>
    </w:p>
    <w:p w:rsidR="00820ABE" w:rsidRDefault="00820ABE" w:rsidP="00820ABE">
      <w:pPr>
        <w:pStyle w:val="Level3Bold"/>
      </w:pPr>
      <w:r>
        <w:t xml:space="preserve">Evidence </w:t>
      </w:r>
    </w:p>
    <w:p w:rsidR="00820ABE" w:rsidRDefault="00820ABE" w:rsidP="00820ABE">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762446">
        <w:t>23</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762446">
        <w:t>23.4</w:t>
      </w:r>
      <w:r>
        <w:fldChar w:fldCharType="end"/>
      </w:r>
      <w:r>
        <w:t xml:space="preserve">. </w:t>
      </w:r>
    </w:p>
    <w:p w:rsidR="00820ABE" w:rsidRDefault="00820ABE" w:rsidP="00820ABE">
      <w:pPr>
        <w:pStyle w:val="Block2"/>
      </w:pPr>
      <w:r>
        <w:t>Note:</w:t>
      </w:r>
      <w:r>
        <w:tab/>
        <w:t>Depending on the circumstances such evidence may include a document issued by the police service, a court or a family violence support service, or a statutory declaration.</w:t>
      </w:r>
    </w:p>
    <w:p w:rsidR="00820ABE" w:rsidRDefault="00820ABE" w:rsidP="00820ABE">
      <w:pPr>
        <w:pStyle w:val="Level2Bold"/>
      </w:pPr>
      <w:r>
        <w:t xml:space="preserve">Confidentiality </w:t>
      </w:r>
    </w:p>
    <w:p w:rsidR="00820ABE" w:rsidRDefault="00820ABE" w:rsidP="00820ABE">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762446">
        <w:t>23.6</w:t>
      </w:r>
      <w:r>
        <w:fldChar w:fldCharType="end"/>
      </w:r>
      <w:r>
        <w:t xml:space="preserve"> is treated confidentially, as far as it is reasonably practicable to do so.</w:t>
      </w:r>
    </w:p>
    <w:p w:rsidR="00820ABE" w:rsidRDefault="00820ABE" w:rsidP="00820ABE">
      <w:pPr>
        <w:pStyle w:val="Level3"/>
      </w:pPr>
      <w:r>
        <w:t xml:space="preserve">Nothing in clause </w:t>
      </w:r>
      <w:r>
        <w:fldChar w:fldCharType="begin"/>
      </w:r>
      <w:r>
        <w:instrText xml:space="preserve"> REF _Ref520367505 \r \h </w:instrText>
      </w:r>
      <w:r>
        <w:fldChar w:fldCharType="separate"/>
      </w:r>
      <w:r w:rsidR="00762446">
        <w:t>23</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820ABE" w:rsidRDefault="00820ABE" w:rsidP="00820ABE">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820ABE" w:rsidRDefault="00820ABE" w:rsidP="00820ABE">
      <w:pPr>
        <w:pStyle w:val="Level2Bold"/>
      </w:pPr>
      <w:r>
        <w:t xml:space="preserve">Compliance </w:t>
      </w:r>
    </w:p>
    <w:p w:rsidR="00820ABE" w:rsidRDefault="00820ABE" w:rsidP="00820ABE">
      <w:pPr>
        <w:pStyle w:val="Block1"/>
      </w:pPr>
      <w:r>
        <w:t xml:space="preserve">An employee is not entitled to take leave under clause </w:t>
      </w:r>
      <w:r>
        <w:fldChar w:fldCharType="begin"/>
      </w:r>
      <w:r>
        <w:instrText xml:space="preserve"> REF _Ref520367505 \r \h </w:instrText>
      </w:r>
      <w:r>
        <w:fldChar w:fldCharType="separate"/>
      </w:r>
      <w:r w:rsidR="00762446">
        <w:t>23</w:t>
      </w:r>
      <w:r>
        <w:fldChar w:fldCharType="end"/>
      </w:r>
      <w:r>
        <w:t xml:space="preserve"> unless the employee complies with clause </w:t>
      </w:r>
      <w:r>
        <w:fldChar w:fldCharType="begin"/>
      </w:r>
      <w:r>
        <w:instrText xml:space="preserve"> REF _Ref520367505 \r \h </w:instrText>
      </w:r>
      <w:r>
        <w:fldChar w:fldCharType="separate"/>
      </w:r>
      <w:r w:rsidR="00762446">
        <w:t>23</w:t>
      </w:r>
      <w:r>
        <w:fldChar w:fldCharType="end"/>
      </w:r>
      <w:r>
        <w:t>.</w:t>
      </w:r>
    </w:p>
    <w:p w:rsidR="00E9738F" w:rsidRDefault="008B08DF" w:rsidP="00380F10">
      <w:pPr>
        <w:pStyle w:val="Subdocument"/>
        <w:spacing w:before="0"/>
      </w:pPr>
      <w:r>
        <w:br w:type="page"/>
      </w:r>
      <w:bookmarkStart w:id="239" w:name="_Ref241656269"/>
      <w:bookmarkStart w:id="240" w:name="_Toc243190534"/>
      <w:bookmarkStart w:id="241" w:name="_Toc17903025"/>
      <w:bookmarkStart w:id="242" w:name="_Ref228679945"/>
      <w:bookmarkStart w:id="243" w:name="_Toc239665834"/>
      <w:bookmarkStart w:id="244" w:name="_Ref240089927"/>
      <w:bookmarkStart w:id="245" w:name="_Ref240089955"/>
      <w:bookmarkStart w:id="246" w:name="_Ref240089956"/>
      <w:bookmarkStart w:id="247" w:name="_Ref240089988"/>
      <w:bookmarkStart w:id="248" w:name="_Ref240089993"/>
      <w:bookmarkStart w:id="249" w:name="_Toc226165479"/>
      <w:bookmarkEnd w:id="189"/>
      <w:r w:rsidR="002D4097">
        <w:t>—</w:t>
      </w:r>
      <w:bookmarkStart w:id="250" w:name="sched_a"/>
      <w:bookmarkEnd w:id="239"/>
      <w:bookmarkEnd w:id="240"/>
      <w:r w:rsidR="00E9738F" w:rsidRPr="00A05F89">
        <w:t>Transitional Provisions</w:t>
      </w:r>
      <w:bookmarkEnd w:id="241"/>
    </w:p>
    <w:p w:rsidR="00F1559C" w:rsidRPr="00F1559C" w:rsidRDefault="00F1559C" w:rsidP="00F1559C">
      <w:pPr>
        <w:pStyle w:val="History"/>
      </w:pPr>
      <w:r>
        <w:t>[Varied by</w:t>
      </w:r>
      <w:r w:rsidR="00FA3ACC">
        <w:t xml:space="preserve"> </w:t>
      </w:r>
      <w:hyperlink r:id="rId175" w:history="1">
        <w:r w:rsidR="00FA3ACC" w:rsidRPr="00A2789B">
          <w:rPr>
            <w:rStyle w:val="Hyperlink"/>
          </w:rPr>
          <w:t>PR</w:t>
        </w:r>
        <w:r w:rsidR="00FA3ACC">
          <w:rPr>
            <w:rStyle w:val="Hyperlink"/>
          </w:rPr>
          <w:t>991551</w:t>
        </w:r>
      </w:hyperlink>
      <w:r w:rsidR="00FA3ACC">
        <w:t>,</w:t>
      </w:r>
      <w:r>
        <w:t xml:space="preserve"> </w:t>
      </w:r>
      <w:hyperlink r:id="rId176" w:history="1">
        <w:r w:rsidRPr="008D1E36">
          <w:rPr>
            <w:rStyle w:val="Hyperlink"/>
          </w:rPr>
          <w:t>PR503660</w:t>
        </w:r>
      </w:hyperlink>
      <w:r>
        <w:t>]</w:t>
      </w:r>
    </w:p>
    <w:p w:rsidR="00E9738F" w:rsidRDefault="00E9738F">
      <w:pPr>
        <w:pStyle w:val="SubLevel1Bold"/>
      </w:pPr>
      <w:r w:rsidRPr="00E62F0B">
        <w:t>General</w:t>
      </w:r>
    </w:p>
    <w:p w:rsidR="00E9738F" w:rsidRDefault="00E9738F">
      <w:pPr>
        <w:pStyle w:val="SubLevel2"/>
      </w:pPr>
      <w:r w:rsidRPr="00A05F89">
        <w:t>The provisions of this schedule deal with minimum obligations only.</w:t>
      </w:r>
    </w:p>
    <w:p w:rsidR="00E9738F" w:rsidRPr="0002716A" w:rsidRDefault="00E9738F">
      <w:pPr>
        <w:pStyle w:val="SubLevel2"/>
      </w:pPr>
      <w:r w:rsidRPr="00A3240F">
        <w:t>The provisions of this schedule are to be applied:</w:t>
      </w:r>
    </w:p>
    <w:p w:rsidR="00E9738F" w:rsidRDefault="00E9738F">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E9738F" w:rsidRDefault="00E9738F">
      <w:pPr>
        <w:pStyle w:val="SubLevel3"/>
      </w:pPr>
      <w:r w:rsidRPr="005650AD">
        <w:t>when a loading or penalty in a relevant transitional minimum wage instrument or award-based transitional instrument has no equivalent provision in this award;</w:t>
      </w:r>
    </w:p>
    <w:p w:rsidR="00E9738F" w:rsidRDefault="00E9738F">
      <w:pPr>
        <w:pStyle w:val="SubLevel3"/>
      </w:pPr>
      <w:r w:rsidRPr="005650AD">
        <w:t>when a loading or penalty in this award has no equivalent provision in a relevant transitional minimum wage instrument or award-based transitional instrument; or</w:t>
      </w:r>
    </w:p>
    <w:p w:rsidR="00E9738F" w:rsidRPr="0002716A" w:rsidRDefault="00E9738F">
      <w:pPr>
        <w:pStyle w:val="SubLevel3"/>
      </w:pPr>
      <w:r w:rsidRPr="005650AD">
        <w:t>when there is a loading or penalty in this award but there is no relevant transitional minimum wage instrument or award-based transitional instrument.</w:t>
      </w:r>
    </w:p>
    <w:p w:rsidR="00E9738F" w:rsidRDefault="00E9738F">
      <w:pPr>
        <w:pStyle w:val="SubLevel1Bold"/>
      </w:pPr>
      <w:r w:rsidRPr="00E62F0B">
        <w:t>Minimum wages</w:t>
      </w:r>
      <w:r>
        <w:t xml:space="preserve"> – existing minimum wage lower</w:t>
      </w:r>
    </w:p>
    <w:p w:rsidR="00E9738F" w:rsidRPr="00E172EE" w:rsidRDefault="00E9738F">
      <w:pPr>
        <w:pStyle w:val="SubLevel2"/>
      </w:pPr>
      <w:r w:rsidRPr="00E172EE">
        <w:t>The following transitional arrangements apply to an employer which, immediately prior to 1 January 2010:</w:t>
      </w:r>
    </w:p>
    <w:p w:rsidR="00E9738F" w:rsidRDefault="00E9738F">
      <w:pPr>
        <w:pStyle w:val="SubLevel3"/>
      </w:pPr>
      <w:r w:rsidRPr="00656645">
        <w:t>was obliged,</w:t>
      </w:r>
    </w:p>
    <w:p w:rsidR="00E9738F" w:rsidRDefault="00E9738F">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E9738F" w:rsidRDefault="00E9738F">
      <w:pPr>
        <w:pStyle w:val="SubLevel3"/>
      </w:pPr>
      <w:r w:rsidRPr="00656645">
        <w:t>if it had been an employer in the industry or of the occupations covered by this award would have been obliged</w:t>
      </w:r>
    </w:p>
    <w:p w:rsidR="00E9738F" w:rsidRPr="00E172EE" w:rsidRDefault="00E9738F">
      <w:pPr>
        <w:pStyle w:val="Block1"/>
      </w:pPr>
      <w:r w:rsidRPr="00E172EE">
        <w:t>by a transitional minimum wage instrument and/or an award-based transitional instrument to pay a minimum wage lower than that in this award for any classification of employee.</w:t>
      </w:r>
    </w:p>
    <w:p w:rsidR="00E9738F" w:rsidRDefault="00E9738F">
      <w:pPr>
        <w:pStyle w:val="SubLevel2"/>
      </w:pPr>
      <w:r>
        <w:t>In this clause minimum wage includes:</w:t>
      </w:r>
    </w:p>
    <w:p w:rsidR="00E9738F" w:rsidRPr="00E172EE" w:rsidRDefault="00E9738F">
      <w:pPr>
        <w:pStyle w:val="SubLevel3"/>
      </w:pPr>
      <w:r w:rsidRPr="00E172EE">
        <w:t>a minimum wage for a junior employee, an employee to whom training arrangements apply and an employee with a disability;</w:t>
      </w:r>
    </w:p>
    <w:p w:rsidR="00E9738F" w:rsidRPr="00E172EE" w:rsidRDefault="00E9738F">
      <w:pPr>
        <w:pStyle w:val="SubLevel3"/>
      </w:pPr>
      <w:r w:rsidRPr="00E172EE">
        <w:t>a piecework rate; and</w:t>
      </w:r>
    </w:p>
    <w:p w:rsidR="00E9738F" w:rsidRPr="00E172EE" w:rsidRDefault="00E9738F">
      <w:pPr>
        <w:pStyle w:val="SubLevel3"/>
      </w:pPr>
      <w:r w:rsidRPr="00E172EE">
        <w:t>any applicable industry allowance.</w:t>
      </w:r>
    </w:p>
    <w:p w:rsidR="00E9738F" w:rsidRPr="00E172EE" w:rsidRDefault="00E9738F">
      <w:pPr>
        <w:pStyle w:val="SubLevel2"/>
      </w:pPr>
      <w:bookmarkStart w:id="251"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51"/>
    </w:p>
    <w:p w:rsidR="00E9738F" w:rsidRPr="00E172EE" w:rsidRDefault="00E9738F">
      <w:pPr>
        <w:pStyle w:val="SubLevel2"/>
      </w:pPr>
      <w:r w:rsidRPr="00E172EE">
        <w:t xml:space="preserve">The difference between the minimum wage for the classification in this award and the minimum wage in clause </w:t>
      </w:r>
      <w:r w:rsidR="00505B3C">
        <w:fldChar w:fldCharType="begin"/>
      </w:r>
      <w:r>
        <w:instrText xml:space="preserve"> REF _Ref239686718 \n \h </w:instrText>
      </w:r>
      <w:r w:rsidR="00505B3C">
        <w:fldChar w:fldCharType="separate"/>
      </w:r>
      <w:r w:rsidR="00762446">
        <w:t>A.2.3</w:t>
      </w:r>
      <w:r w:rsidR="00505B3C">
        <w:fldChar w:fldCharType="end"/>
      </w:r>
      <w:r w:rsidRPr="00E172EE">
        <w:t xml:space="preserve"> is referred to as the transitional amount.</w:t>
      </w:r>
    </w:p>
    <w:p w:rsidR="00E9738F" w:rsidRPr="00E172EE" w:rsidRDefault="00E9738F">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9738F" w:rsidRPr="00AC667B" w:rsidTr="00AC667B">
        <w:trPr>
          <w:cantSplit/>
          <w:tblHeader/>
        </w:trPr>
        <w:tc>
          <w:tcPr>
            <w:tcW w:w="3469" w:type="dxa"/>
          </w:tcPr>
          <w:p w:rsidR="00E9738F" w:rsidRPr="00AC667B" w:rsidRDefault="00E9738F" w:rsidP="00AC667B">
            <w:pPr>
              <w:pStyle w:val="AMODTable"/>
              <w:keepNext/>
              <w:rPr>
                <w:b/>
              </w:rPr>
            </w:pPr>
            <w:r w:rsidRPr="00AC667B">
              <w:rPr>
                <w:b/>
              </w:rPr>
              <w:t>First full pay period on or after</w:t>
            </w:r>
          </w:p>
        </w:tc>
        <w:tc>
          <w:tcPr>
            <w:tcW w:w="1620" w:type="dxa"/>
          </w:tcPr>
          <w:p w:rsidR="00E9738F" w:rsidRPr="00AC667B" w:rsidRDefault="00E9738F" w:rsidP="00AC667B">
            <w:pPr>
              <w:pStyle w:val="AMODTable"/>
              <w:keepNext/>
              <w:jc w:val="center"/>
              <w:rPr>
                <w:b/>
              </w:rPr>
            </w:pPr>
          </w:p>
        </w:tc>
      </w:tr>
      <w:tr w:rsidR="00E9738F" w:rsidRPr="00E172EE" w:rsidTr="00AC667B">
        <w:tc>
          <w:tcPr>
            <w:tcW w:w="3469" w:type="dxa"/>
          </w:tcPr>
          <w:p w:rsidR="00E9738F" w:rsidRPr="00E172EE" w:rsidRDefault="00E9738F" w:rsidP="00AC667B">
            <w:pPr>
              <w:pStyle w:val="AMODTable"/>
              <w:keepNext/>
            </w:pPr>
            <w:r w:rsidRPr="00E172EE">
              <w:t>1 July 2010</w:t>
            </w:r>
          </w:p>
        </w:tc>
        <w:tc>
          <w:tcPr>
            <w:tcW w:w="1620" w:type="dxa"/>
          </w:tcPr>
          <w:p w:rsidR="00E9738F" w:rsidRPr="00E172EE" w:rsidRDefault="00E9738F" w:rsidP="00AC667B">
            <w:pPr>
              <w:pStyle w:val="AMODTable"/>
              <w:keepNext/>
              <w:jc w:val="center"/>
            </w:pPr>
            <w:r w:rsidRPr="00E172EE">
              <w:t>80%</w:t>
            </w:r>
          </w:p>
        </w:tc>
      </w:tr>
      <w:tr w:rsidR="00E9738F" w:rsidRPr="00E172EE" w:rsidTr="00AC667B">
        <w:tc>
          <w:tcPr>
            <w:tcW w:w="3469" w:type="dxa"/>
          </w:tcPr>
          <w:p w:rsidR="00E9738F" w:rsidRPr="00E172EE" w:rsidRDefault="00E9738F" w:rsidP="00AC667B">
            <w:pPr>
              <w:pStyle w:val="AMODTable"/>
              <w:keepNext/>
            </w:pPr>
            <w:r w:rsidRPr="00E172EE">
              <w:t>1 July 2011</w:t>
            </w:r>
          </w:p>
        </w:tc>
        <w:tc>
          <w:tcPr>
            <w:tcW w:w="1620" w:type="dxa"/>
          </w:tcPr>
          <w:p w:rsidR="00E9738F" w:rsidRPr="00E172EE" w:rsidRDefault="00E9738F" w:rsidP="00AC667B">
            <w:pPr>
              <w:pStyle w:val="AMODTable"/>
              <w:keepNext/>
              <w:jc w:val="center"/>
            </w:pPr>
            <w:r w:rsidRPr="00E172EE">
              <w:t>60%</w:t>
            </w:r>
          </w:p>
        </w:tc>
      </w:tr>
      <w:tr w:rsidR="00E9738F" w:rsidRPr="00E172EE" w:rsidTr="00AC667B">
        <w:tc>
          <w:tcPr>
            <w:tcW w:w="3469" w:type="dxa"/>
          </w:tcPr>
          <w:p w:rsidR="00E9738F" w:rsidRPr="00E172EE" w:rsidRDefault="00E9738F" w:rsidP="00AC667B">
            <w:pPr>
              <w:pStyle w:val="AMODTable"/>
              <w:keepNext/>
            </w:pPr>
            <w:r w:rsidRPr="00E172EE">
              <w:t>1 July 2012</w:t>
            </w:r>
          </w:p>
        </w:tc>
        <w:tc>
          <w:tcPr>
            <w:tcW w:w="1620" w:type="dxa"/>
          </w:tcPr>
          <w:p w:rsidR="00E9738F" w:rsidRPr="00E172EE" w:rsidRDefault="00E9738F" w:rsidP="00AC667B">
            <w:pPr>
              <w:pStyle w:val="AMODTable"/>
              <w:keepNext/>
              <w:jc w:val="center"/>
            </w:pPr>
            <w:r w:rsidRPr="00E172EE">
              <w:t>40%</w:t>
            </w:r>
          </w:p>
        </w:tc>
      </w:tr>
      <w:tr w:rsidR="00E9738F" w:rsidRPr="00E172EE" w:rsidTr="00AC667B">
        <w:tc>
          <w:tcPr>
            <w:tcW w:w="3469" w:type="dxa"/>
          </w:tcPr>
          <w:p w:rsidR="00E9738F" w:rsidRPr="00E172EE" w:rsidRDefault="00E9738F">
            <w:pPr>
              <w:pStyle w:val="AMODTable"/>
            </w:pPr>
            <w:r w:rsidRPr="00E172EE">
              <w:t>1 July 2013</w:t>
            </w:r>
          </w:p>
        </w:tc>
        <w:tc>
          <w:tcPr>
            <w:tcW w:w="1620" w:type="dxa"/>
          </w:tcPr>
          <w:p w:rsidR="00E9738F" w:rsidRPr="00E172EE" w:rsidRDefault="00E9738F" w:rsidP="00AC667B">
            <w:pPr>
              <w:pStyle w:val="AMODTable"/>
              <w:jc w:val="center"/>
            </w:pPr>
            <w:r w:rsidRPr="00E172EE">
              <w:t>20%</w:t>
            </w:r>
          </w:p>
        </w:tc>
      </w:tr>
    </w:tbl>
    <w:p w:rsidR="00E9738F" w:rsidRPr="00E172EE" w:rsidRDefault="00E9738F">
      <w:pPr>
        <w:pStyle w:val="SubLevel2"/>
      </w:pPr>
      <w:r w:rsidRPr="00E172EE">
        <w:t>The employer must apply any increase in minimum wages in this award resulting from an annual wage review.</w:t>
      </w:r>
    </w:p>
    <w:p w:rsidR="00E9738F" w:rsidRPr="00E172EE" w:rsidRDefault="00E9738F">
      <w:pPr>
        <w:pStyle w:val="SubLevel2"/>
      </w:pPr>
      <w:r w:rsidRPr="00E172EE">
        <w:t>These provisions cease to operate from the beginning of the first full pay period on or after 1 July 2014.</w:t>
      </w:r>
    </w:p>
    <w:p w:rsidR="00E9738F" w:rsidRDefault="00E9738F">
      <w:pPr>
        <w:pStyle w:val="SubLevel1Bold"/>
      </w:pPr>
      <w:r w:rsidRPr="00CE64E8">
        <w:t>Minimum wages – existing minimum wage higher</w:t>
      </w:r>
    </w:p>
    <w:p w:rsidR="00E9738F" w:rsidRPr="00CE64E8" w:rsidRDefault="00E9738F">
      <w:pPr>
        <w:pStyle w:val="SubLevel2"/>
      </w:pPr>
      <w:r w:rsidRPr="00CE64E8">
        <w:t>The following transitional arrangements apply to an employer which, immediately prior to 1 January 2010:</w:t>
      </w:r>
    </w:p>
    <w:p w:rsidR="00E9738F" w:rsidRPr="00CE64E8" w:rsidRDefault="00E9738F">
      <w:pPr>
        <w:pStyle w:val="SubLevel3"/>
      </w:pPr>
      <w:r w:rsidRPr="00CE64E8">
        <w:t>was obliged,</w:t>
      </w:r>
    </w:p>
    <w:p w:rsidR="00E9738F" w:rsidRPr="00CE64E8" w:rsidRDefault="00E9738F">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E9738F" w:rsidRPr="00CE64E8" w:rsidRDefault="00E9738F">
      <w:pPr>
        <w:pStyle w:val="SubLevel3"/>
      </w:pPr>
      <w:r w:rsidRPr="00CE64E8">
        <w:t>if it had been an employer in the industry or of the occupations covered by this award would have been obliged</w:t>
      </w:r>
    </w:p>
    <w:p w:rsidR="00E9738F" w:rsidRPr="00CE64E8" w:rsidRDefault="00E9738F">
      <w:pPr>
        <w:pStyle w:val="Block1"/>
      </w:pPr>
      <w:r w:rsidRPr="00CE64E8">
        <w:t>by a transitional minimum wage instrument and/or an award-based transitional instrument to pay a minimum wage higher than that in this award for any classification of employee.</w:t>
      </w:r>
    </w:p>
    <w:p w:rsidR="00E9738F" w:rsidRPr="00CE64E8" w:rsidRDefault="00E9738F">
      <w:pPr>
        <w:pStyle w:val="SubLevel2"/>
      </w:pPr>
      <w:r w:rsidRPr="00CE64E8">
        <w:t>In this clause minimum wage includes:</w:t>
      </w:r>
    </w:p>
    <w:p w:rsidR="00E9738F" w:rsidRPr="00CE64E8" w:rsidRDefault="00E9738F">
      <w:pPr>
        <w:pStyle w:val="SubLevel3"/>
      </w:pPr>
      <w:r w:rsidRPr="00CE64E8">
        <w:t>a minimum wage for a junior employee, an employee to whom training arrangements apply and an employee with a disability;</w:t>
      </w:r>
    </w:p>
    <w:p w:rsidR="00E9738F" w:rsidRDefault="00E9738F">
      <w:pPr>
        <w:pStyle w:val="SubLevel3"/>
      </w:pPr>
      <w:r w:rsidRPr="00CE64E8">
        <w:t>a piecework rate; and</w:t>
      </w:r>
    </w:p>
    <w:p w:rsidR="00E9738F" w:rsidRPr="00CE64E8" w:rsidRDefault="00E9738F">
      <w:pPr>
        <w:pStyle w:val="SubLevel3"/>
      </w:pPr>
      <w:r w:rsidRPr="00CE64E8">
        <w:t>any applicable industry allowance.</w:t>
      </w:r>
    </w:p>
    <w:p w:rsidR="00E9738F" w:rsidRPr="00CE64E8" w:rsidRDefault="00E9738F">
      <w:pPr>
        <w:pStyle w:val="SubLevel2"/>
      </w:pPr>
      <w:bookmarkStart w:id="252"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52"/>
    </w:p>
    <w:p w:rsidR="00E9738F" w:rsidRPr="00CE64E8" w:rsidRDefault="00E9738F">
      <w:pPr>
        <w:pStyle w:val="SubLevel2"/>
      </w:pPr>
      <w:r w:rsidRPr="00CE64E8">
        <w:t xml:space="preserve">The difference between the minimum wage for the classification in this award and the minimum wage in clause </w:t>
      </w:r>
      <w:r w:rsidR="00505B3C">
        <w:fldChar w:fldCharType="begin"/>
      </w:r>
      <w:r>
        <w:instrText xml:space="preserve"> REF _Ref239686755 \n \h </w:instrText>
      </w:r>
      <w:r w:rsidR="00505B3C">
        <w:fldChar w:fldCharType="separate"/>
      </w:r>
      <w:r w:rsidR="00762446">
        <w:t>A.3.3</w:t>
      </w:r>
      <w:r w:rsidR="00505B3C">
        <w:fldChar w:fldCharType="end"/>
      </w:r>
      <w:r>
        <w:t xml:space="preserve"> </w:t>
      </w:r>
      <w:r w:rsidRPr="00CE64E8">
        <w:t>is referred to as the transitional amount.</w:t>
      </w:r>
    </w:p>
    <w:p w:rsidR="00E9738F" w:rsidRPr="00CE64E8" w:rsidRDefault="00E9738F">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9738F" w:rsidRPr="00CE64E8" w:rsidTr="00AC667B">
        <w:trPr>
          <w:cantSplit/>
          <w:tblHeader/>
        </w:trPr>
        <w:tc>
          <w:tcPr>
            <w:tcW w:w="3469" w:type="dxa"/>
          </w:tcPr>
          <w:p w:rsidR="00E9738F" w:rsidRPr="00AC667B" w:rsidRDefault="00E9738F" w:rsidP="00AC667B">
            <w:pPr>
              <w:pStyle w:val="AMODTable"/>
              <w:keepNext/>
              <w:rPr>
                <w:b/>
              </w:rPr>
            </w:pPr>
            <w:r w:rsidRPr="00AC667B">
              <w:rPr>
                <w:b/>
              </w:rPr>
              <w:t>First full pay period on or after</w:t>
            </w:r>
          </w:p>
        </w:tc>
        <w:tc>
          <w:tcPr>
            <w:tcW w:w="1620" w:type="dxa"/>
          </w:tcPr>
          <w:p w:rsidR="00E9738F" w:rsidRPr="00CE64E8" w:rsidRDefault="00E9738F" w:rsidP="00AC667B">
            <w:pPr>
              <w:pStyle w:val="AMODTable"/>
              <w:keepNext/>
              <w:jc w:val="center"/>
            </w:pPr>
          </w:p>
        </w:tc>
      </w:tr>
      <w:tr w:rsidR="00E9738F" w:rsidRPr="00CE64E8" w:rsidTr="00AC667B">
        <w:tc>
          <w:tcPr>
            <w:tcW w:w="3469" w:type="dxa"/>
          </w:tcPr>
          <w:p w:rsidR="00E9738F" w:rsidRPr="00CE64E8" w:rsidRDefault="00E9738F" w:rsidP="00AC667B">
            <w:pPr>
              <w:pStyle w:val="AMODTable"/>
              <w:keepNext/>
            </w:pPr>
            <w:r w:rsidRPr="00CE64E8">
              <w:t>1 July 2010</w:t>
            </w:r>
          </w:p>
        </w:tc>
        <w:tc>
          <w:tcPr>
            <w:tcW w:w="1620" w:type="dxa"/>
          </w:tcPr>
          <w:p w:rsidR="00E9738F" w:rsidRPr="00CE64E8" w:rsidRDefault="00E9738F" w:rsidP="00AC667B">
            <w:pPr>
              <w:pStyle w:val="AMODTable"/>
              <w:keepNext/>
              <w:jc w:val="center"/>
            </w:pPr>
            <w:r w:rsidRPr="00CE64E8">
              <w:t>80%</w:t>
            </w:r>
          </w:p>
        </w:tc>
      </w:tr>
      <w:tr w:rsidR="00E9738F" w:rsidRPr="00CE64E8" w:rsidTr="00AC667B">
        <w:tc>
          <w:tcPr>
            <w:tcW w:w="3469" w:type="dxa"/>
          </w:tcPr>
          <w:p w:rsidR="00E9738F" w:rsidRPr="00CE64E8" w:rsidRDefault="00E9738F" w:rsidP="00AC667B">
            <w:pPr>
              <w:pStyle w:val="AMODTable"/>
              <w:keepNext/>
            </w:pPr>
            <w:r w:rsidRPr="00CE64E8">
              <w:t>1 July 2011</w:t>
            </w:r>
          </w:p>
        </w:tc>
        <w:tc>
          <w:tcPr>
            <w:tcW w:w="1620" w:type="dxa"/>
          </w:tcPr>
          <w:p w:rsidR="00E9738F" w:rsidRPr="00CE64E8" w:rsidRDefault="00E9738F" w:rsidP="00AC667B">
            <w:pPr>
              <w:pStyle w:val="AMODTable"/>
              <w:keepNext/>
              <w:jc w:val="center"/>
            </w:pPr>
            <w:r w:rsidRPr="00CE64E8">
              <w:t>60%</w:t>
            </w:r>
          </w:p>
        </w:tc>
      </w:tr>
      <w:tr w:rsidR="00E9738F" w:rsidRPr="00CE64E8" w:rsidTr="00AC667B">
        <w:tc>
          <w:tcPr>
            <w:tcW w:w="3469" w:type="dxa"/>
          </w:tcPr>
          <w:p w:rsidR="00E9738F" w:rsidRPr="00CE64E8" w:rsidRDefault="00E9738F" w:rsidP="00AC667B">
            <w:pPr>
              <w:pStyle w:val="AMODTable"/>
              <w:keepNext/>
            </w:pPr>
            <w:r w:rsidRPr="00CE64E8">
              <w:t>1 July 2012</w:t>
            </w:r>
          </w:p>
        </w:tc>
        <w:tc>
          <w:tcPr>
            <w:tcW w:w="1620" w:type="dxa"/>
          </w:tcPr>
          <w:p w:rsidR="00E9738F" w:rsidRPr="00CE64E8" w:rsidRDefault="00E9738F" w:rsidP="00AC667B">
            <w:pPr>
              <w:pStyle w:val="AMODTable"/>
              <w:keepNext/>
              <w:jc w:val="center"/>
            </w:pPr>
            <w:r w:rsidRPr="00CE64E8">
              <w:t>40%</w:t>
            </w:r>
          </w:p>
        </w:tc>
      </w:tr>
      <w:tr w:rsidR="00E9738F" w:rsidRPr="00CE64E8" w:rsidTr="00AC667B">
        <w:tc>
          <w:tcPr>
            <w:tcW w:w="3469" w:type="dxa"/>
          </w:tcPr>
          <w:p w:rsidR="00E9738F" w:rsidRPr="00CE64E8" w:rsidRDefault="00E9738F">
            <w:pPr>
              <w:pStyle w:val="AMODTable"/>
            </w:pPr>
            <w:r w:rsidRPr="00CE64E8">
              <w:t>1 July 2013</w:t>
            </w:r>
          </w:p>
        </w:tc>
        <w:tc>
          <w:tcPr>
            <w:tcW w:w="1620" w:type="dxa"/>
          </w:tcPr>
          <w:p w:rsidR="00E9738F" w:rsidRPr="00CE64E8" w:rsidRDefault="00E9738F" w:rsidP="00AC667B">
            <w:pPr>
              <w:pStyle w:val="AMODTable"/>
              <w:jc w:val="center"/>
            </w:pPr>
            <w:r w:rsidRPr="00CE64E8">
              <w:t>20%</w:t>
            </w:r>
          </w:p>
        </w:tc>
      </w:tr>
    </w:tbl>
    <w:p w:rsidR="00E9738F" w:rsidRPr="00CE64E8" w:rsidRDefault="00E9738F">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E9738F" w:rsidRPr="00CE64E8" w:rsidRDefault="00E9738F">
      <w:pPr>
        <w:pStyle w:val="SubLevel2"/>
      </w:pPr>
      <w:r w:rsidRPr="00CE64E8">
        <w:t>These provisions cease to operate from the beginning of the first full pay period on or after 1 July 2014.</w:t>
      </w:r>
    </w:p>
    <w:p w:rsidR="00E9738F" w:rsidRPr="00C14B6A" w:rsidRDefault="00E9738F">
      <w:pPr>
        <w:pStyle w:val="SubLevel1Bold"/>
      </w:pPr>
      <w:r w:rsidRPr="00C14B6A">
        <w:t>Loadings and penalty rates</w:t>
      </w:r>
    </w:p>
    <w:p w:rsidR="00E9738F" w:rsidRPr="00C14B6A" w:rsidRDefault="00E9738F">
      <w:pPr>
        <w:pStyle w:val="Block1"/>
      </w:pPr>
      <w:r w:rsidRPr="00C14B6A">
        <w:t>For the purposes of this schedule loading or penalty means a</w:t>
      </w:r>
      <w:r>
        <w:t>:</w:t>
      </w:r>
    </w:p>
    <w:p w:rsidR="00E9738F" w:rsidRPr="003F07EE" w:rsidRDefault="00E9738F">
      <w:pPr>
        <w:pStyle w:val="Bullet1"/>
      </w:pPr>
      <w:r w:rsidRPr="003F07EE">
        <w:t>casual or part-time loading;</w:t>
      </w:r>
    </w:p>
    <w:p w:rsidR="00E9738F" w:rsidRPr="003F07EE" w:rsidRDefault="00E9738F">
      <w:pPr>
        <w:pStyle w:val="Bullet1"/>
      </w:pPr>
      <w:r w:rsidRPr="003F07EE">
        <w:t>Saturday, Sunday, public holiday, evening or other penalty;</w:t>
      </w:r>
    </w:p>
    <w:p w:rsidR="00E9738F" w:rsidRPr="003F07EE" w:rsidRDefault="00E9738F">
      <w:pPr>
        <w:pStyle w:val="Bullet1"/>
      </w:pPr>
      <w:r w:rsidRPr="003F07EE">
        <w:t>shift allowance/penalty.</w:t>
      </w:r>
    </w:p>
    <w:p w:rsidR="00E9738F" w:rsidRPr="003F07EE" w:rsidRDefault="00E9738F">
      <w:pPr>
        <w:pStyle w:val="SubLevel1Bold"/>
      </w:pPr>
      <w:bookmarkStart w:id="253" w:name="_Ref239685174"/>
      <w:r w:rsidRPr="003F07EE">
        <w:t>Loadings and penalty rates – existing loading or penalty rate lower</w:t>
      </w:r>
      <w:bookmarkEnd w:id="253"/>
    </w:p>
    <w:p w:rsidR="00E9738F" w:rsidRPr="003F07EE" w:rsidRDefault="00E9738F">
      <w:pPr>
        <w:pStyle w:val="SubLevel2"/>
      </w:pPr>
      <w:r w:rsidRPr="003F07EE">
        <w:t>The following transitional arrangements apply to an employer which, immediately prior to 1 January 2010:</w:t>
      </w:r>
    </w:p>
    <w:p w:rsidR="00E9738F" w:rsidRPr="003F07EE" w:rsidRDefault="00E9738F">
      <w:pPr>
        <w:pStyle w:val="SubLevel3"/>
      </w:pPr>
      <w:r w:rsidRPr="003F07EE">
        <w:t>was obliged,</w:t>
      </w:r>
    </w:p>
    <w:p w:rsidR="00E9738F" w:rsidRPr="003F07EE" w:rsidRDefault="00E9738F">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E9738F" w:rsidRPr="003F07EE" w:rsidRDefault="00E9738F">
      <w:pPr>
        <w:pStyle w:val="SubLevel3"/>
      </w:pPr>
      <w:r w:rsidRPr="003F07EE">
        <w:t>if it had been an employer in the industry or of the occupations covered by this award would have been obliged</w:t>
      </w:r>
    </w:p>
    <w:p w:rsidR="00E9738F" w:rsidRPr="003F07EE" w:rsidRDefault="00E9738F">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E9738F" w:rsidRPr="00526F2B" w:rsidRDefault="00E9738F">
      <w:pPr>
        <w:pStyle w:val="SubLevel2"/>
      </w:pPr>
      <w:bookmarkStart w:id="254"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54"/>
    </w:p>
    <w:p w:rsidR="00E9738F" w:rsidRPr="00526F2B" w:rsidRDefault="00E9738F">
      <w:pPr>
        <w:pStyle w:val="SubLevel2"/>
      </w:pPr>
      <w:r w:rsidRPr="00526F2B">
        <w:t>The difference between the loading or penalty in this award and the rate in clause</w:t>
      </w:r>
      <w:r>
        <w:t> </w:t>
      </w:r>
      <w:r w:rsidR="00505B3C">
        <w:fldChar w:fldCharType="begin"/>
      </w:r>
      <w:r>
        <w:instrText xml:space="preserve"> REF _Ref239685043 \n \h </w:instrText>
      </w:r>
      <w:r w:rsidR="00505B3C">
        <w:fldChar w:fldCharType="separate"/>
      </w:r>
      <w:r w:rsidR="00762446">
        <w:t>A.5.2</w:t>
      </w:r>
      <w:r w:rsidR="00505B3C">
        <w:fldChar w:fldCharType="end"/>
      </w:r>
      <w:r w:rsidRPr="00526F2B">
        <w:t xml:space="preserve"> is referred to as the transitional percentage.</w:t>
      </w:r>
    </w:p>
    <w:p w:rsidR="00E9738F" w:rsidRPr="00526F2B" w:rsidRDefault="00E9738F">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E9738F" w:rsidRPr="00AC667B" w:rsidTr="00AC667B">
        <w:trPr>
          <w:cantSplit/>
          <w:tblHeader/>
        </w:trPr>
        <w:tc>
          <w:tcPr>
            <w:tcW w:w="3503" w:type="dxa"/>
          </w:tcPr>
          <w:p w:rsidR="00E9738F" w:rsidRPr="00AC667B" w:rsidRDefault="00E9738F" w:rsidP="00AC667B">
            <w:pPr>
              <w:pStyle w:val="AMODTable"/>
              <w:keepNext/>
              <w:rPr>
                <w:b/>
              </w:rPr>
            </w:pPr>
            <w:r w:rsidRPr="00AC667B">
              <w:rPr>
                <w:b/>
              </w:rPr>
              <w:t>First full pay period on or after</w:t>
            </w:r>
          </w:p>
        </w:tc>
        <w:tc>
          <w:tcPr>
            <w:tcW w:w="1620" w:type="dxa"/>
          </w:tcPr>
          <w:p w:rsidR="00E9738F" w:rsidRPr="00AC667B" w:rsidRDefault="00E9738F" w:rsidP="00AC667B">
            <w:pPr>
              <w:pStyle w:val="AMODTable"/>
              <w:keepNext/>
              <w:jc w:val="center"/>
              <w:rPr>
                <w:b/>
              </w:rPr>
            </w:pPr>
          </w:p>
        </w:tc>
      </w:tr>
      <w:tr w:rsidR="00E9738F" w:rsidRPr="00526F2B" w:rsidTr="00AC667B">
        <w:tc>
          <w:tcPr>
            <w:tcW w:w="3503" w:type="dxa"/>
          </w:tcPr>
          <w:p w:rsidR="00E9738F" w:rsidRPr="00526F2B" w:rsidRDefault="00E9738F" w:rsidP="00AC667B">
            <w:pPr>
              <w:pStyle w:val="AMODTable"/>
              <w:keepNext/>
            </w:pPr>
            <w:r w:rsidRPr="00526F2B">
              <w:t>1 July 2010</w:t>
            </w:r>
          </w:p>
        </w:tc>
        <w:tc>
          <w:tcPr>
            <w:tcW w:w="1620" w:type="dxa"/>
          </w:tcPr>
          <w:p w:rsidR="00E9738F" w:rsidRPr="00526F2B" w:rsidRDefault="00E9738F" w:rsidP="00AC667B">
            <w:pPr>
              <w:pStyle w:val="AMODTable"/>
              <w:keepNext/>
              <w:jc w:val="center"/>
            </w:pPr>
            <w:r w:rsidRPr="00526F2B">
              <w:t>80%</w:t>
            </w:r>
          </w:p>
        </w:tc>
      </w:tr>
      <w:tr w:rsidR="00E9738F" w:rsidRPr="00526F2B" w:rsidTr="00AC667B">
        <w:tc>
          <w:tcPr>
            <w:tcW w:w="3503" w:type="dxa"/>
          </w:tcPr>
          <w:p w:rsidR="00E9738F" w:rsidRPr="00526F2B" w:rsidRDefault="00E9738F" w:rsidP="00AC667B">
            <w:pPr>
              <w:pStyle w:val="AMODTable"/>
              <w:keepNext/>
            </w:pPr>
            <w:r w:rsidRPr="00526F2B">
              <w:t>1 July 2011</w:t>
            </w:r>
          </w:p>
        </w:tc>
        <w:tc>
          <w:tcPr>
            <w:tcW w:w="1620" w:type="dxa"/>
          </w:tcPr>
          <w:p w:rsidR="00E9738F" w:rsidRPr="00526F2B" w:rsidRDefault="00E9738F" w:rsidP="00AC667B">
            <w:pPr>
              <w:pStyle w:val="AMODTable"/>
              <w:keepNext/>
              <w:jc w:val="center"/>
            </w:pPr>
            <w:r w:rsidRPr="00526F2B">
              <w:t>60%</w:t>
            </w:r>
          </w:p>
        </w:tc>
      </w:tr>
      <w:tr w:rsidR="00E9738F" w:rsidRPr="00526F2B" w:rsidTr="00AC667B">
        <w:tc>
          <w:tcPr>
            <w:tcW w:w="3503" w:type="dxa"/>
          </w:tcPr>
          <w:p w:rsidR="00E9738F" w:rsidRPr="00526F2B" w:rsidRDefault="00E9738F" w:rsidP="00AC667B">
            <w:pPr>
              <w:pStyle w:val="AMODTable"/>
              <w:keepNext/>
            </w:pPr>
            <w:r w:rsidRPr="00526F2B">
              <w:t>1 July 2012</w:t>
            </w:r>
          </w:p>
        </w:tc>
        <w:tc>
          <w:tcPr>
            <w:tcW w:w="1620" w:type="dxa"/>
          </w:tcPr>
          <w:p w:rsidR="00E9738F" w:rsidRPr="00526F2B" w:rsidRDefault="00E9738F" w:rsidP="00AC667B">
            <w:pPr>
              <w:pStyle w:val="AMODTable"/>
              <w:keepNext/>
              <w:jc w:val="center"/>
            </w:pPr>
            <w:r w:rsidRPr="00526F2B">
              <w:t>40%</w:t>
            </w:r>
          </w:p>
        </w:tc>
      </w:tr>
      <w:tr w:rsidR="00E9738F" w:rsidRPr="00526F2B" w:rsidTr="00AC667B">
        <w:tc>
          <w:tcPr>
            <w:tcW w:w="3503" w:type="dxa"/>
          </w:tcPr>
          <w:p w:rsidR="00E9738F" w:rsidRPr="00526F2B" w:rsidRDefault="00E9738F">
            <w:pPr>
              <w:pStyle w:val="AMODTable"/>
            </w:pPr>
            <w:r w:rsidRPr="00526F2B">
              <w:t>1 July 2013</w:t>
            </w:r>
          </w:p>
        </w:tc>
        <w:tc>
          <w:tcPr>
            <w:tcW w:w="1620" w:type="dxa"/>
          </w:tcPr>
          <w:p w:rsidR="00E9738F" w:rsidRPr="00526F2B" w:rsidRDefault="00E9738F" w:rsidP="00AC667B">
            <w:pPr>
              <w:pStyle w:val="AMODTable"/>
              <w:jc w:val="center"/>
            </w:pPr>
            <w:r w:rsidRPr="00526F2B">
              <w:t>20%</w:t>
            </w:r>
          </w:p>
        </w:tc>
      </w:tr>
    </w:tbl>
    <w:p w:rsidR="00E9738F" w:rsidRPr="00526F2B" w:rsidRDefault="00E9738F">
      <w:pPr>
        <w:pStyle w:val="SubLevel2"/>
      </w:pPr>
      <w:r w:rsidRPr="00526F2B">
        <w:t>These provisions cease to operate from the beginning of the first full pay period on or after 1 July 2014.</w:t>
      </w:r>
    </w:p>
    <w:p w:rsidR="00E9738F" w:rsidRPr="00526F2B" w:rsidRDefault="00E9738F">
      <w:pPr>
        <w:pStyle w:val="SubLevel1Bold"/>
      </w:pPr>
      <w:bookmarkStart w:id="255" w:name="_Ref239685199"/>
      <w:r w:rsidRPr="00526F2B">
        <w:t>Loadings and penalty rates – existing loading or penalty rate higher</w:t>
      </w:r>
      <w:bookmarkEnd w:id="255"/>
    </w:p>
    <w:p w:rsidR="00E9738F" w:rsidRDefault="00E9738F">
      <w:pPr>
        <w:pStyle w:val="SubLevel2"/>
      </w:pPr>
      <w:r w:rsidRPr="00526F2B">
        <w:t>The following transitional arrangements apply to an employer which, immediately prior to 1 January 2010:</w:t>
      </w:r>
    </w:p>
    <w:p w:rsidR="00E9738F" w:rsidRPr="005B1D63" w:rsidRDefault="00E9738F">
      <w:pPr>
        <w:pStyle w:val="SubLevel3"/>
      </w:pPr>
      <w:r w:rsidRPr="005B1D63">
        <w:t>was obliged,</w:t>
      </w:r>
    </w:p>
    <w:p w:rsidR="00E9738F" w:rsidRPr="005B1D63" w:rsidRDefault="00E9738F">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E9738F" w:rsidRPr="005B1D63" w:rsidRDefault="00E9738F">
      <w:pPr>
        <w:pStyle w:val="SubLevel3"/>
      </w:pPr>
      <w:r w:rsidRPr="005B1D63">
        <w:t>if it had been an employer in the industry or of the occupations covered by this award would have been obliged</w:t>
      </w:r>
    </w:p>
    <w:p w:rsidR="00E9738F" w:rsidRPr="005B1D63" w:rsidRDefault="00E9738F">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E9738F" w:rsidRPr="005B1D63" w:rsidRDefault="00E9738F">
      <w:pPr>
        <w:pStyle w:val="SubLevel2"/>
      </w:pPr>
      <w:bookmarkStart w:id="256"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56"/>
    </w:p>
    <w:p w:rsidR="00E9738F" w:rsidRPr="005B1D63" w:rsidRDefault="00E9738F">
      <w:pPr>
        <w:pStyle w:val="SubLevel2"/>
      </w:pPr>
      <w:r w:rsidRPr="005B1D63">
        <w:t>The difference between the loading or penalty in this award and the rate in clause</w:t>
      </w:r>
      <w:r>
        <w:t> </w:t>
      </w:r>
      <w:r w:rsidR="00505B3C">
        <w:fldChar w:fldCharType="begin"/>
      </w:r>
      <w:r>
        <w:instrText xml:space="preserve"> REF _Ref239685075 \n \h </w:instrText>
      </w:r>
      <w:r w:rsidR="00505B3C">
        <w:fldChar w:fldCharType="separate"/>
      </w:r>
      <w:r w:rsidR="00762446">
        <w:t>A.6.2</w:t>
      </w:r>
      <w:r w:rsidR="00505B3C">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D1604C">
        <w:fldChar w:fldCharType="begin"/>
      </w:r>
      <w:r w:rsidR="00D1604C">
        <w:instrText xml:space="preserve"> REF _Ref239685075 \w \h  \* MERGEFORMAT </w:instrText>
      </w:r>
      <w:r w:rsidR="00D1604C">
        <w:fldChar w:fldCharType="separate"/>
      </w:r>
      <w:r w:rsidR="00762446">
        <w:t>A.6.2</w:t>
      </w:r>
      <w:r w:rsidR="00D1604C">
        <w:fldChar w:fldCharType="end"/>
      </w:r>
      <w:r w:rsidRPr="009803FB">
        <w:t>.</w:t>
      </w:r>
    </w:p>
    <w:p w:rsidR="00E9738F" w:rsidRPr="005B1D63" w:rsidRDefault="00E9738F">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9738F" w:rsidRPr="00AC667B" w:rsidTr="00AC667B">
        <w:trPr>
          <w:cantSplit/>
          <w:tblHeader/>
        </w:trPr>
        <w:tc>
          <w:tcPr>
            <w:tcW w:w="3469" w:type="dxa"/>
          </w:tcPr>
          <w:p w:rsidR="00E9738F" w:rsidRPr="00AC667B" w:rsidRDefault="00E9738F" w:rsidP="00AC667B">
            <w:pPr>
              <w:pStyle w:val="AMODTable"/>
              <w:keepNext/>
              <w:rPr>
                <w:b/>
              </w:rPr>
            </w:pPr>
            <w:r w:rsidRPr="00AC667B">
              <w:rPr>
                <w:b/>
              </w:rPr>
              <w:t>First full pay period on or after</w:t>
            </w:r>
          </w:p>
        </w:tc>
        <w:tc>
          <w:tcPr>
            <w:tcW w:w="1620" w:type="dxa"/>
          </w:tcPr>
          <w:p w:rsidR="00E9738F" w:rsidRPr="00AC667B" w:rsidRDefault="00E9738F" w:rsidP="00AC667B">
            <w:pPr>
              <w:pStyle w:val="AMODTable"/>
              <w:keepNext/>
              <w:jc w:val="center"/>
              <w:rPr>
                <w:b/>
              </w:rPr>
            </w:pPr>
          </w:p>
        </w:tc>
      </w:tr>
      <w:tr w:rsidR="00E9738F" w:rsidRPr="005B1D63" w:rsidTr="00AC667B">
        <w:tc>
          <w:tcPr>
            <w:tcW w:w="3469" w:type="dxa"/>
          </w:tcPr>
          <w:p w:rsidR="00E9738F" w:rsidRPr="005B1D63" w:rsidRDefault="00E9738F" w:rsidP="00AC667B">
            <w:pPr>
              <w:pStyle w:val="AMODTable"/>
              <w:keepNext/>
            </w:pPr>
            <w:r w:rsidRPr="005B1D63">
              <w:t>1 July 2010</w:t>
            </w:r>
          </w:p>
        </w:tc>
        <w:tc>
          <w:tcPr>
            <w:tcW w:w="1620" w:type="dxa"/>
          </w:tcPr>
          <w:p w:rsidR="00E9738F" w:rsidRPr="005B1D63" w:rsidRDefault="00E9738F" w:rsidP="00AC667B">
            <w:pPr>
              <w:pStyle w:val="AMODTable"/>
              <w:keepNext/>
              <w:jc w:val="center"/>
            </w:pPr>
            <w:r w:rsidRPr="005B1D63">
              <w:t>80%</w:t>
            </w:r>
          </w:p>
        </w:tc>
      </w:tr>
      <w:tr w:rsidR="00E9738F" w:rsidRPr="005B1D63" w:rsidTr="00AC667B">
        <w:tc>
          <w:tcPr>
            <w:tcW w:w="3469" w:type="dxa"/>
          </w:tcPr>
          <w:p w:rsidR="00E9738F" w:rsidRPr="005B1D63" w:rsidRDefault="00E9738F" w:rsidP="00AC667B">
            <w:pPr>
              <w:pStyle w:val="AMODTable"/>
              <w:keepNext/>
            </w:pPr>
            <w:r w:rsidRPr="005B1D63">
              <w:t>1 July 2011</w:t>
            </w:r>
          </w:p>
        </w:tc>
        <w:tc>
          <w:tcPr>
            <w:tcW w:w="1620" w:type="dxa"/>
          </w:tcPr>
          <w:p w:rsidR="00E9738F" w:rsidRPr="005B1D63" w:rsidRDefault="00E9738F" w:rsidP="00AC667B">
            <w:pPr>
              <w:pStyle w:val="AMODTable"/>
              <w:keepNext/>
              <w:jc w:val="center"/>
            </w:pPr>
            <w:r w:rsidRPr="005B1D63">
              <w:t>60%</w:t>
            </w:r>
          </w:p>
        </w:tc>
      </w:tr>
      <w:tr w:rsidR="00E9738F" w:rsidRPr="005B1D63" w:rsidTr="00AC667B">
        <w:tc>
          <w:tcPr>
            <w:tcW w:w="3469" w:type="dxa"/>
          </w:tcPr>
          <w:p w:rsidR="00E9738F" w:rsidRPr="005B1D63" w:rsidRDefault="00E9738F" w:rsidP="00AC667B">
            <w:pPr>
              <w:pStyle w:val="AMODTable"/>
              <w:keepNext/>
            </w:pPr>
            <w:r w:rsidRPr="005B1D63">
              <w:t>1 July 2012</w:t>
            </w:r>
          </w:p>
        </w:tc>
        <w:tc>
          <w:tcPr>
            <w:tcW w:w="1620" w:type="dxa"/>
          </w:tcPr>
          <w:p w:rsidR="00E9738F" w:rsidRPr="005B1D63" w:rsidRDefault="00E9738F" w:rsidP="00AC667B">
            <w:pPr>
              <w:pStyle w:val="AMODTable"/>
              <w:keepNext/>
              <w:jc w:val="center"/>
            </w:pPr>
            <w:r w:rsidRPr="005B1D63">
              <w:t>40%</w:t>
            </w:r>
          </w:p>
        </w:tc>
      </w:tr>
      <w:tr w:rsidR="00E9738F" w:rsidRPr="005B1D63" w:rsidTr="00AC667B">
        <w:tc>
          <w:tcPr>
            <w:tcW w:w="3469" w:type="dxa"/>
          </w:tcPr>
          <w:p w:rsidR="00E9738F" w:rsidRPr="005B1D63" w:rsidRDefault="00E9738F">
            <w:pPr>
              <w:pStyle w:val="AMODTable"/>
            </w:pPr>
            <w:r w:rsidRPr="005B1D63">
              <w:t>1 July 2013</w:t>
            </w:r>
          </w:p>
        </w:tc>
        <w:tc>
          <w:tcPr>
            <w:tcW w:w="1620" w:type="dxa"/>
          </w:tcPr>
          <w:p w:rsidR="00E9738F" w:rsidRPr="005B1D63" w:rsidRDefault="00E9738F" w:rsidP="00AC667B">
            <w:pPr>
              <w:pStyle w:val="AMODTable"/>
              <w:jc w:val="center"/>
            </w:pPr>
            <w:r w:rsidRPr="005B1D63">
              <w:t>20%</w:t>
            </w:r>
          </w:p>
        </w:tc>
      </w:tr>
    </w:tbl>
    <w:p w:rsidR="00E9738F" w:rsidRPr="005B1D63" w:rsidRDefault="00E9738F">
      <w:pPr>
        <w:pStyle w:val="SubLevel2"/>
      </w:pPr>
      <w:r w:rsidRPr="005B1D63">
        <w:t>These provisions cease to operate from the beginning of the first full pay period on or after 1 July 2014.</w:t>
      </w:r>
    </w:p>
    <w:p w:rsidR="00E9738F" w:rsidRDefault="00E9738F">
      <w:pPr>
        <w:pStyle w:val="SubLevel1Bold"/>
      </w:pPr>
      <w:r w:rsidRPr="00E70C67">
        <w:t>Loading</w:t>
      </w:r>
      <w:r>
        <w:t>s and</w:t>
      </w:r>
      <w:r w:rsidRPr="00E70C67">
        <w:t xml:space="preserve"> penalty rates</w:t>
      </w:r>
      <w:r>
        <w:t xml:space="preserve"> – no existing loading or penalty rate</w:t>
      </w:r>
    </w:p>
    <w:p w:rsidR="00E9738F" w:rsidRDefault="00E9738F">
      <w:pPr>
        <w:pStyle w:val="SubLevel2"/>
      </w:pPr>
      <w:r w:rsidRPr="00306C27">
        <w:t>The following transitional arrangements apply to an employer not covered by clause</w:t>
      </w:r>
      <w:r>
        <w:t> </w:t>
      </w:r>
      <w:r w:rsidR="00505B3C">
        <w:fldChar w:fldCharType="begin"/>
      </w:r>
      <w:r>
        <w:instrText xml:space="preserve"> REF _Ref239685174 \n \h </w:instrText>
      </w:r>
      <w:r w:rsidR="00505B3C">
        <w:fldChar w:fldCharType="separate"/>
      </w:r>
      <w:r w:rsidR="00762446">
        <w:t>A.5</w:t>
      </w:r>
      <w:r w:rsidR="00505B3C">
        <w:fldChar w:fldCharType="end"/>
      </w:r>
      <w:r w:rsidRPr="00306C27">
        <w:t xml:space="preserve"> or </w:t>
      </w:r>
      <w:r w:rsidR="00505B3C">
        <w:fldChar w:fldCharType="begin"/>
      </w:r>
      <w:r>
        <w:instrText xml:space="preserve"> REF _Ref239685199 \n \h </w:instrText>
      </w:r>
      <w:r w:rsidR="00505B3C">
        <w:fldChar w:fldCharType="separate"/>
      </w:r>
      <w:r w:rsidR="00762446">
        <w:t>A.6</w:t>
      </w:r>
      <w:r w:rsidR="00505B3C">
        <w:fldChar w:fldCharType="end"/>
      </w:r>
      <w:r w:rsidRPr="00306C27">
        <w:t xml:space="preserve"> in relation to a particular loading or penalty</w:t>
      </w:r>
      <w:r>
        <w:t xml:space="preserve"> </w:t>
      </w:r>
      <w:r w:rsidRPr="009803FB">
        <w:t>in this award</w:t>
      </w:r>
      <w:r w:rsidRPr="00306C27">
        <w:t>.</w:t>
      </w:r>
    </w:p>
    <w:p w:rsidR="00E9738F" w:rsidRPr="00306C27" w:rsidRDefault="00E9738F">
      <w:pPr>
        <w:pStyle w:val="SubLevel2"/>
      </w:pPr>
      <w:r w:rsidRPr="00306C27">
        <w:t>Prior to the first full pay period on or after 1 July 2010 the employer need not pay the loading or penalty in this award.</w:t>
      </w:r>
    </w:p>
    <w:p w:rsidR="00E9738F" w:rsidRPr="00306C27" w:rsidRDefault="00E9738F">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9738F" w:rsidRPr="00306C27" w:rsidTr="00AC667B">
        <w:trPr>
          <w:cantSplit/>
          <w:tblHeader/>
        </w:trPr>
        <w:tc>
          <w:tcPr>
            <w:tcW w:w="3469" w:type="dxa"/>
          </w:tcPr>
          <w:p w:rsidR="00E9738F" w:rsidRPr="00AC667B" w:rsidRDefault="00E9738F" w:rsidP="00AC667B">
            <w:pPr>
              <w:pStyle w:val="AMODTable"/>
              <w:keepNext/>
              <w:rPr>
                <w:b/>
              </w:rPr>
            </w:pPr>
            <w:r w:rsidRPr="00AC667B">
              <w:rPr>
                <w:b/>
              </w:rPr>
              <w:t>First full pay period on or after</w:t>
            </w:r>
          </w:p>
        </w:tc>
        <w:tc>
          <w:tcPr>
            <w:tcW w:w="1620" w:type="dxa"/>
          </w:tcPr>
          <w:p w:rsidR="00E9738F" w:rsidRPr="00306C27" w:rsidRDefault="00E9738F" w:rsidP="00AC667B">
            <w:pPr>
              <w:pStyle w:val="AMODTable"/>
              <w:keepNext/>
              <w:jc w:val="center"/>
            </w:pPr>
          </w:p>
        </w:tc>
      </w:tr>
      <w:tr w:rsidR="00E9738F" w:rsidRPr="00306C27" w:rsidTr="00AC667B">
        <w:tc>
          <w:tcPr>
            <w:tcW w:w="3469" w:type="dxa"/>
          </w:tcPr>
          <w:p w:rsidR="00E9738F" w:rsidRPr="00306C27" w:rsidRDefault="00E9738F" w:rsidP="00AC667B">
            <w:pPr>
              <w:pStyle w:val="AMODTable"/>
              <w:keepNext/>
            </w:pPr>
            <w:r w:rsidRPr="00306C27">
              <w:t>1 July 2010</w:t>
            </w:r>
          </w:p>
        </w:tc>
        <w:tc>
          <w:tcPr>
            <w:tcW w:w="1620" w:type="dxa"/>
          </w:tcPr>
          <w:p w:rsidR="00E9738F" w:rsidRPr="00306C27" w:rsidRDefault="00E9738F" w:rsidP="00AC667B">
            <w:pPr>
              <w:pStyle w:val="AMODTable"/>
              <w:keepNext/>
              <w:jc w:val="center"/>
            </w:pPr>
            <w:r w:rsidRPr="00306C27">
              <w:t>20%</w:t>
            </w:r>
          </w:p>
        </w:tc>
      </w:tr>
      <w:tr w:rsidR="00E9738F" w:rsidRPr="00306C27" w:rsidTr="00AC667B">
        <w:tc>
          <w:tcPr>
            <w:tcW w:w="3469" w:type="dxa"/>
          </w:tcPr>
          <w:p w:rsidR="00E9738F" w:rsidRPr="00306C27" w:rsidRDefault="00E9738F" w:rsidP="00AC667B">
            <w:pPr>
              <w:pStyle w:val="AMODTable"/>
              <w:keepNext/>
            </w:pPr>
            <w:r w:rsidRPr="00306C27">
              <w:t>1 July 2011</w:t>
            </w:r>
          </w:p>
        </w:tc>
        <w:tc>
          <w:tcPr>
            <w:tcW w:w="1620" w:type="dxa"/>
          </w:tcPr>
          <w:p w:rsidR="00E9738F" w:rsidRPr="00306C27" w:rsidRDefault="00E9738F" w:rsidP="00AC667B">
            <w:pPr>
              <w:pStyle w:val="AMODTable"/>
              <w:keepNext/>
              <w:jc w:val="center"/>
            </w:pPr>
            <w:r w:rsidRPr="00306C27">
              <w:t>40%</w:t>
            </w:r>
          </w:p>
        </w:tc>
      </w:tr>
      <w:tr w:rsidR="00E9738F" w:rsidRPr="00306C27" w:rsidTr="00AC667B">
        <w:tc>
          <w:tcPr>
            <w:tcW w:w="3469" w:type="dxa"/>
          </w:tcPr>
          <w:p w:rsidR="00E9738F" w:rsidRPr="00306C27" w:rsidRDefault="00E9738F" w:rsidP="00AC667B">
            <w:pPr>
              <w:pStyle w:val="AMODTable"/>
              <w:keepNext/>
            </w:pPr>
            <w:r w:rsidRPr="00306C27">
              <w:t>1 July 2012</w:t>
            </w:r>
          </w:p>
        </w:tc>
        <w:tc>
          <w:tcPr>
            <w:tcW w:w="1620" w:type="dxa"/>
          </w:tcPr>
          <w:p w:rsidR="00E9738F" w:rsidRPr="00306C27" w:rsidRDefault="00E9738F" w:rsidP="00AC667B">
            <w:pPr>
              <w:pStyle w:val="AMODTable"/>
              <w:keepNext/>
              <w:jc w:val="center"/>
            </w:pPr>
            <w:r w:rsidRPr="00306C27">
              <w:t>60%</w:t>
            </w:r>
          </w:p>
        </w:tc>
      </w:tr>
      <w:tr w:rsidR="00E9738F" w:rsidRPr="00306C27" w:rsidTr="00AC667B">
        <w:tc>
          <w:tcPr>
            <w:tcW w:w="3469" w:type="dxa"/>
          </w:tcPr>
          <w:p w:rsidR="00E9738F" w:rsidRPr="00306C27" w:rsidRDefault="00E9738F">
            <w:pPr>
              <w:pStyle w:val="AMODTable"/>
            </w:pPr>
            <w:r w:rsidRPr="00306C27">
              <w:t>1 July 2013</w:t>
            </w:r>
          </w:p>
        </w:tc>
        <w:tc>
          <w:tcPr>
            <w:tcW w:w="1620" w:type="dxa"/>
          </w:tcPr>
          <w:p w:rsidR="00E9738F" w:rsidRPr="00306C27" w:rsidRDefault="00E9738F" w:rsidP="00AC667B">
            <w:pPr>
              <w:pStyle w:val="AMODTable"/>
              <w:jc w:val="center"/>
            </w:pPr>
            <w:r w:rsidRPr="00306C27">
              <w:t>80%</w:t>
            </w:r>
          </w:p>
        </w:tc>
      </w:tr>
    </w:tbl>
    <w:p w:rsidR="00E9738F" w:rsidRDefault="00E9738F">
      <w:pPr>
        <w:pStyle w:val="SubLevel2"/>
      </w:pPr>
      <w:r w:rsidRPr="00306C27">
        <w:t xml:space="preserve">These provisions cease to operate from the beginning of the first full pay </w:t>
      </w:r>
      <w:r>
        <w:t>period on or after 1 July 2014.</w:t>
      </w:r>
    </w:p>
    <w:p w:rsidR="00F1559C" w:rsidRDefault="00F1559C" w:rsidP="00F1559C">
      <w:pPr>
        <w:pStyle w:val="SubLevel1Bold"/>
      </w:pPr>
      <w:r w:rsidRPr="00054EDA">
        <w:t>Former Division 2B employers</w:t>
      </w:r>
      <w:r>
        <w:t xml:space="preserve"> </w:t>
      </w:r>
    </w:p>
    <w:p w:rsidR="00F1559C" w:rsidRPr="00273F87" w:rsidRDefault="00F1559C" w:rsidP="00F1559C">
      <w:pPr>
        <w:pStyle w:val="History"/>
      </w:pPr>
      <w:r>
        <w:t xml:space="preserve">[A.8 inserted </w:t>
      </w:r>
      <w:r w:rsidRPr="00EF6885">
        <w:t xml:space="preserve">by </w:t>
      </w:r>
      <w:hyperlink r:id="rId177" w:history="1">
        <w:r w:rsidRPr="008D1E36">
          <w:rPr>
            <w:rStyle w:val="Hyperlink"/>
          </w:rPr>
          <w:t>PR503660</w:t>
        </w:r>
      </w:hyperlink>
      <w:r>
        <w:t xml:space="preserve"> ppc 01Jan11</w:t>
      </w:r>
      <w:r w:rsidRPr="00EF6885">
        <w:t>]</w:t>
      </w:r>
    </w:p>
    <w:p w:rsidR="00F1559C" w:rsidRDefault="00F1559C" w:rsidP="00F1559C">
      <w:pPr>
        <w:pStyle w:val="SubLevel2"/>
      </w:pPr>
      <w:r>
        <w:t xml:space="preserve">This clause applies to an employer which, immediately prior to 1 January 2011, was covered by a Division 2B State award. </w:t>
      </w:r>
    </w:p>
    <w:p w:rsidR="00F1559C" w:rsidRDefault="00F1559C" w:rsidP="00F1559C">
      <w:pPr>
        <w:pStyle w:val="SubLevel2"/>
      </w:pPr>
      <w:r>
        <w:t xml:space="preserve">All of the terms of a Division 2B State award applying to a Division 2B employer are continued in effect until the end of the full pay period commencing before 1 February 2011. </w:t>
      </w:r>
    </w:p>
    <w:p w:rsidR="00F1559C" w:rsidRDefault="00F1559C" w:rsidP="00F1559C">
      <w:pPr>
        <w:pStyle w:val="SubLevel2"/>
      </w:pPr>
      <w:bookmarkStart w:id="257"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57"/>
      <w:r>
        <w:t xml:space="preserve"> </w:t>
      </w:r>
    </w:p>
    <w:p w:rsidR="00F1559C" w:rsidRDefault="00F1559C" w:rsidP="00F1559C">
      <w:pPr>
        <w:pStyle w:val="SubLevel2"/>
      </w:pPr>
      <w:r>
        <w:t xml:space="preserve">Despite clause </w:t>
      </w:r>
      <w:r w:rsidR="00505B3C">
        <w:fldChar w:fldCharType="begin"/>
      </w:r>
      <w:r w:rsidR="00614AE9">
        <w:instrText xml:space="preserve"> REF _Ref277233977 \w \h </w:instrText>
      </w:r>
      <w:r w:rsidR="00505B3C">
        <w:fldChar w:fldCharType="separate"/>
      </w:r>
      <w:r w:rsidR="00762446">
        <w:t>A.8.3</w:t>
      </w:r>
      <w:r w:rsidR="00505B3C">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F1559C" w:rsidRDefault="00F1559C" w:rsidP="00F1559C">
      <w:pPr>
        <w:pStyle w:val="SubLevel2"/>
      </w:pPr>
      <w:r>
        <w:t>Despite clause</w:t>
      </w:r>
      <w:r w:rsidR="00614AE9">
        <w:t xml:space="preserve"> </w:t>
      </w:r>
      <w:r w:rsidR="00505B3C">
        <w:fldChar w:fldCharType="begin"/>
      </w:r>
      <w:r w:rsidR="00614AE9">
        <w:instrText xml:space="preserve"> REF _Ref277233977 \w \h </w:instrText>
      </w:r>
      <w:r w:rsidR="00505B3C">
        <w:fldChar w:fldCharType="separate"/>
      </w:r>
      <w:r w:rsidR="00762446">
        <w:t>A.8.3</w:t>
      </w:r>
      <w:r w:rsidR="00505B3C">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AF5F93" w:rsidRDefault="00F1559C" w:rsidP="00AF5F93">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AF5F93" w:rsidRPr="00AF5F93" w:rsidRDefault="00AF5F93" w:rsidP="00AF5F93"/>
    <w:p w:rsidR="002D4097" w:rsidRDefault="00D863E2" w:rsidP="00AF5F93">
      <w:pPr>
        <w:pStyle w:val="Subdocument"/>
      </w:pPr>
      <w:r>
        <w:br w:type="page"/>
      </w:r>
      <w:bookmarkStart w:id="258" w:name="_Ref241656451"/>
      <w:bookmarkStart w:id="259" w:name="_Toc243190535"/>
      <w:bookmarkStart w:id="260" w:name="_Toc17903026"/>
      <w:bookmarkEnd w:id="250"/>
      <w:r>
        <w:t>—</w:t>
      </w:r>
      <w:bookmarkStart w:id="261" w:name="sched_b"/>
      <w:r w:rsidR="002D4097">
        <w:t>Classification</w:t>
      </w:r>
      <w:bookmarkEnd w:id="242"/>
      <w:r w:rsidR="002E1081">
        <w:t xml:space="preserve"> Structure</w:t>
      </w:r>
      <w:bookmarkEnd w:id="243"/>
      <w:bookmarkEnd w:id="244"/>
      <w:bookmarkEnd w:id="245"/>
      <w:bookmarkEnd w:id="246"/>
      <w:bookmarkEnd w:id="247"/>
      <w:bookmarkEnd w:id="248"/>
      <w:bookmarkEnd w:id="258"/>
      <w:bookmarkEnd w:id="259"/>
      <w:bookmarkEnd w:id="260"/>
    </w:p>
    <w:p w:rsidR="0000477E" w:rsidRPr="00F1559C" w:rsidRDefault="0000477E" w:rsidP="0000477E">
      <w:pPr>
        <w:pStyle w:val="History"/>
      </w:pPr>
      <w:r>
        <w:t xml:space="preserve">[Varied by </w:t>
      </w:r>
      <w:hyperlink r:id="rId178" w:history="1">
        <w:r w:rsidRPr="00A2789B">
          <w:rPr>
            <w:rStyle w:val="Hyperlink"/>
          </w:rPr>
          <w:t>PR</w:t>
        </w:r>
        <w:r>
          <w:rPr>
            <w:rStyle w:val="Hyperlink"/>
          </w:rPr>
          <w:t>991551</w:t>
        </w:r>
      </w:hyperlink>
      <w:r>
        <w:t>]</w:t>
      </w:r>
    </w:p>
    <w:p w:rsidR="002D4097" w:rsidRPr="002D4097" w:rsidRDefault="002D4097" w:rsidP="002D4097">
      <w:pPr>
        <w:pStyle w:val="SubLevel1Bold"/>
      </w:pPr>
      <w:r>
        <w:t xml:space="preserve">Classification and progression principles </w:t>
      </w:r>
    </w:p>
    <w:p w:rsidR="002D4097" w:rsidRDefault="002D4097" w:rsidP="002D4097">
      <w:pPr>
        <w:pStyle w:val="SubLevel2Bold"/>
      </w:pPr>
      <w:r>
        <w:t xml:space="preserve">Classification </w:t>
      </w:r>
    </w:p>
    <w:p w:rsidR="002D4097" w:rsidRPr="002D4097" w:rsidRDefault="002D4097" w:rsidP="002D4097">
      <w:pPr>
        <w:pStyle w:val="Block1"/>
      </w:pPr>
      <w:r>
        <w:t xml:space="preserve">In each of the classifications under this award it is a requirement that an employee must: </w:t>
      </w:r>
    </w:p>
    <w:p w:rsidR="002D4097" w:rsidRDefault="002D4097" w:rsidP="002D4097">
      <w:pPr>
        <w:pStyle w:val="Level3"/>
      </w:pPr>
      <w:r>
        <w:t>perform work in a fully flexible manner as reasonably required by the employer and in accordance with the employee</w:t>
      </w:r>
      <w:r w:rsidR="00CA457F">
        <w:t>’</w:t>
      </w:r>
      <w:r>
        <w:t xml:space="preserve">s ability and competence; </w:t>
      </w:r>
    </w:p>
    <w:p w:rsidR="002D4097" w:rsidRDefault="002D4097" w:rsidP="002D4097">
      <w:pPr>
        <w:pStyle w:val="Level3"/>
      </w:pPr>
      <w:r>
        <w:t xml:space="preserve">acquire any skills as reasonably requested by the employer and, where necessary, undertake required training and assist with the training of others; and </w:t>
      </w:r>
    </w:p>
    <w:p w:rsidR="002D4097" w:rsidRPr="002D4097" w:rsidRDefault="002D4097" w:rsidP="002D4097">
      <w:pPr>
        <w:pStyle w:val="Level3"/>
      </w:pPr>
      <w:r>
        <w:t>use such tools and equipment as may be required, subject to the limit of the employee</w:t>
      </w:r>
      <w:r w:rsidR="00CA457F">
        <w:t>’</w:t>
      </w:r>
      <w:r>
        <w:t xml:space="preserve">s skills and competence and provided that the employee has been properly trained in the use of such tools and equipment. </w:t>
      </w:r>
    </w:p>
    <w:p w:rsidR="002D4097" w:rsidRDefault="002D4097" w:rsidP="002D4097">
      <w:pPr>
        <w:pStyle w:val="SubLevel2Bold"/>
      </w:pPr>
      <w:r>
        <w:t xml:space="preserve">Progression </w:t>
      </w:r>
    </w:p>
    <w:p w:rsidR="002D4097" w:rsidRPr="002D4097" w:rsidRDefault="002D4097" w:rsidP="002D4097">
      <w:pPr>
        <w:pStyle w:val="Block1"/>
      </w:pPr>
      <w:r>
        <w:t>An emplo</w:t>
      </w:r>
      <w:r w:rsidRPr="002D4097">
        <w:t>y</w:t>
      </w:r>
      <w:r>
        <w:t xml:space="preserve">ee will progress through the classification levels subject to: </w:t>
      </w:r>
    </w:p>
    <w:p w:rsidR="002D4097" w:rsidRDefault="002D4097" w:rsidP="00CF2955">
      <w:pPr>
        <w:pStyle w:val="Level3"/>
        <w:numPr>
          <w:ilvl w:val="2"/>
          <w:numId w:val="43"/>
        </w:numPr>
      </w:pPr>
      <w:r>
        <w:t xml:space="preserve">possessing the applicable skills for the level; and </w:t>
      </w:r>
    </w:p>
    <w:p w:rsidR="002D4097" w:rsidRPr="002D4097" w:rsidRDefault="002D4097" w:rsidP="002D4097">
      <w:pPr>
        <w:pStyle w:val="Level3"/>
      </w:pPr>
      <w:r>
        <w:t xml:space="preserve">being required by the employer to perform work at that level. </w:t>
      </w:r>
    </w:p>
    <w:p w:rsidR="002D4097" w:rsidRPr="002D4097" w:rsidRDefault="002D4097" w:rsidP="002D4097">
      <w:pPr>
        <w:pStyle w:val="Block1"/>
      </w:pPr>
      <w:r>
        <w:t xml:space="preserve">Progression from the level of Competent and above will be subject to the employee being appointed by the employer. </w:t>
      </w:r>
    </w:p>
    <w:p w:rsidR="002D4097" w:rsidRPr="002D4097" w:rsidRDefault="002D4097" w:rsidP="002D4097">
      <w:pPr>
        <w:pStyle w:val="Block1"/>
      </w:pPr>
      <w:r>
        <w:t xml:space="preserve">Employees at a particular level in the classification structure will be expected to perform all duties within the classification and any other functions or duties which they are capable and qualified to perform. </w:t>
      </w:r>
    </w:p>
    <w:p w:rsidR="002D4097" w:rsidRPr="002D4097" w:rsidRDefault="002D4097" w:rsidP="002D4097">
      <w:pPr>
        <w:pStyle w:val="SubLevel1Bold"/>
      </w:pPr>
      <w:r>
        <w:t xml:space="preserve">Classification groups </w:t>
      </w:r>
    </w:p>
    <w:p w:rsidR="002D4097" w:rsidRDefault="002D4097" w:rsidP="002D4097">
      <w:pPr>
        <w:pStyle w:val="SubLevel2Bold"/>
      </w:pPr>
      <w:r>
        <w:t xml:space="preserve">Services </w:t>
      </w:r>
      <w:r w:rsidR="00967819">
        <w:t>e</w:t>
      </w:r>
      <w:r>
        <w:t xml:space="preserve">mployees </w:t>
      </w:r>
    </w:p>
    <w:p w:rsidR="002D4097" w:rsidRPr="002D4097" w:rsidRDefault="002D4097" w:rsidP="002D4097">
      <w:pPr>
        <w:pStyle w:val="Block1"/>
      </w:pPr>
      <w:r>
        <w:t xml:space="preserve">A Services </w:t>
      </w:r>
      <w:r w:rsidR="00967819">
        <w:t>e</w:t>
      </w:r>
      <w:r>
        <w:t>mployee is designated as such by their employer and performs all tasks as directed by their employer which include but are not limited to: labouring; assisting work crews and tradespersons; operation of plant and equipment (including mobile plant); maintenance work on plant, equipment or buildings; performance of general plant, stores, workshop, warehouse and packaging tasks; preparing and cleaning equipment and materials; and on</w:t>
      </w:r>
      <w:r w:rsidR="009C14E9">
        <w:t>-</w:t>
      </w:r>
      <w:r>
        <w:t xml:space="preserve">site catering, cleaning and security. </w:t>
      </w:r>
    </w:p>
    <w:p w:rsidR="002D4097" w:rsidRDefault="002D4097" w:rsidP="002D4097">
      <w:pPr>
        <w:pStyle w:val="SubLevel2Bold"/>
      </w:pPr>
      <w:r>
        <w:t xml:space="preserve">Operations </w:t>
      </w:r>
      <w:r w:rsidR="00967819">
        <w:t>e</w:t>
      </w:r>
      <w:r>
        <w:t xml:space="preserve">mployees </w:t>
      </w:r>
    </w:p>
    <w:p w:rsidR="002D4097" w:rsidRDefault="002D4097" w:rsidP="002D4097">
      <w:pPr>
        <w:pStyle w:val="Block1"/>
      </w:pPr>
      <w:r>
        <w:t xml:space="preserve">An Operations </w:t>
      </w:r>
      <w:r w:rsidR="00967819">
        <w:t>e</w:t>
      </w:r>
      <w:r>
        <w:t xml:space="preserve">mployee is designated as such by their employer and performs all tasks as directed by their employer which include but are not limited to operating and adjusting all plant equipment (and associated control panels) utilised in coal export terminal operations. </w:t>
      </w:r>
    </w:p>
    <w:p w:rsidR="002D4097" w:rsidRDefault="002D4097" w:rsidP="002D4097">
      <w:pPr>
        <w:pStyle w:val="SubLevel2Bold"/>
      </w:pPr>
      <w:r>
        <w:t xml:space="preserve">Maintenance Trades </w:t>
      </w:r>
      <w:r w:rsidR="00967819">
        <w:t>e</w:t>
      </w:r>
      <w:r>
        <w:t xml:space="preserve">mployees </w:t>
      </w:r>
    </w:p>
    <w:p w:rsidR="002D4097" w:rsidRPr="002D4097" w:rsidRDefault="002D4097" w:rsidP="002D4097">
      <w:pPr>
        <w:pStyle w:val="Block1"/>
      </w:pPr>
      <w:r>
        <w:t xml:space="preserve">A Maintenance Trades </w:t>
      </w:r>
      <w:r w:rsidR="00967819">
        <w:t>e</w:t>
      </w:r>
      <w:r>
        <w:t xml:space="preserve">mployee is designated as such by their employer, performs all tasks in relation to a coal export terminal as directed by their employer and is trade qualified. </w:t>
      </w:r>
    </w:p>
    <w:p w:rsidR="002D4097" w:rsidRPr="002D4097" w:rsidRDefault="002D4097" w:rsidP="002D4097">
      <w:pPr>
        <w:pStyle w:val="SubLevel1Bold"/>
      </w:pPr>
      <w:r>
        <w:t xml:space="preserve">Classification structure </w:t>
      </w:r>
    </w:p>
    <w:p w:rsidR="002D4097" w:rsidRDefault="002D4097" w:rsidP="002D4097">
      <w:pPr>
        <w:pStyle w:val="SubLevel2Bold"/>
      </w:pPr>
      <w:r>
        <w:t>Entry Level</w:t>
      </w:r>
      <w:r w:rsidR="007D32BD">
        <w:t>—</w:t>
      </w:r>
      <w:r>
        <w:t xml:space="preserve">Introductory </w:t>
      </w:r>
    </w:p>
    <w:p w:rsidR="002D4097" w:rsidRDefault="002D4097" w:rsidP="002D4097">
      <w:pPr>
        <w:pStyle w:val="Block1"/>
      </w:pPr>
      <w:r>
        <w:t xml:space="preserve">An employee at this level is undertaking the standard induction training required for the operation or business. Such training covers: conditions of employment; coal export terminal and plant safety; first aid procedures; movement around the site; work and documentation procedures; quality control and quality assurance; and introduction to supervisors and fellow workers. Employees at this level perform routine duties under direct supervision. </w:t>
      </w:r>
    </w:p>
    <w:p w:rsidR="002D4097" w:rsidRPr="002D4097" w:rsidRDefault="002D4097" w:rsidP="002D4097">
      <w:pPr>
        <w:pStyle w:val="Block1"/>
      </w:pPr>
      <w:r>
        <w:t xml:space="preserve">This level applies to Services, Operations and Maintenance Trades </w:t>
      </w:r>
      <w:r w:rsidR="00967819">
        <w:t>e</w:t>
      </w:r>
      <w:r>
        <w:t xml:space="preserve">mployees. </w:t>
      </w:r>
    </w:p>
    <w:p w:rsidR="002D4097" w:rsidRDefault="002D4097" w:rsidP="002D4097">
      <w:pPr>
        <w:pStyle w:val="SubLevel2Bold"/>
      </w:pPr>
      <w:r>
        <w:t xml:space="preserve">Basic </w:t>
      </w:r>
    </w:p>
    <w:p w:rsidR="002D4097" w:rsidRPr="002D4097" w:rsidRDefault="002D4097" w:rsidP="002D4097">
      <w:pPr>
        <w:pStyle w:val="Block1"/>
      </w:pPr>
      <w:r>
        <w:t xml:space="preserve">An employee at this level will have completed the standard induction training and have been assessed to be able to competently carry out the basic and semi-skilled work on a range of plant and equipment functions required for this level. The employee exercises discretion within their level of skill and is responsible for the quality of the work subject to routine supervision. </w:t>
      </w:r>
    </w:p>
    <w:p w:rsidR="002D4097" w:rsidRDefault="002D4097" w:rsidP="002D4097">
      <w:pPr>
        <w:pStyle w:val="Block1"/>
      </w:pPr>
      <w:r>
        <w:t xml:space="preserve">An Operations </w:t>
      </w:r>
      <w:r w:rsidR="00967819">
        <w:t>e</w:t>
      </w:r>
      <w:r>
        <w:t xml:space="preserve">mployee at this level may be required to perform duties which include driving </w:t>
      </w:r>
      <w:r w:rsidR="002E1081">
        <w:t>and or</w:t>
      </w:r>
      <w:r>
        <w:t xml:space="preserve"> operating mobile plant an</w:t>
      </w:r>
      <w:r w:rsidRPr="002D4097">
        <w:t>d</w:t>
      </w:r>
      <w:r>
        <w:t xml:space="preserve"> light vehicles such as motor vehicles, cranes </w:t>
      </w:r>
      <w:r w:rsidR="002E1081">
        <w:t>and or</w:t>
      </w:r>
      <w:r>
        <w:t xml:space="preserve"> machines. An Operations </w:t>
      </w:r>
      <w:r w:rsidR="00967819">
        <w:t>e</w:t>
      </w:r>
      <w:r>
        <w:t>mployee at this level may also perform duties relating to receiving, tipping, stacking, crushing, blending, shovelling, carting, sampling and loading of coal onto and</w:t>
      </w:r>
      <w:r w:rsidR="00775A40">
        <w:t xml:space="preserve"> </w:t>
      </w:r>
      <w:r>
        <w:t xml:space="preserve">or into wagons, rail trucks </w:t>
      </w:r>
      <w:r w:rsidR="002E1081">
        <w:t>and or</w:t>
      </w:r>
      <w:r>
        <w:t xml:space="preserve"> hoppers </w:t>
      </w:r>
      <w:r w:rsidR="002E1081">
        <w:t>and or</w:t>
      </w:r>
      <w:r>
        <w:t xml:space="preserve"> conveyor belts. </w:t>
      </w:r>
    </w:p>
    <w:p w:rsidR="002D4097" w:rsidRPr="002D4097" w:rsidRDefault="00967819" w:rsidP="002D4097">
      <w:pPr>
        <w:pStyle w:val="Block1"/>
      </w:pPr>
      <w:r>
        <w:t>This level applies to Services</w:t>
      </w:r>
      <w:r w:rsidR="002D4097">
        <w:t xml:space="preserve"> and Operations </w:t>
      </w:r>
      <w:r>
        <w:t>e</w:t>
      </w:r>
      <w:r w:rsidR="002D4097">
        <w:t xml:space="preserve">mployees. </w:t>
      </w:r>
    </w:p>
    <w:p w:rsidR="002D4097" w:rsidRDefault="002D4097" w:rsidP="002D4097">
      <w:pPr>
        <w:pStyle w:val="SubLevel2Bold"/>
      </w:pPr>
      <w:r>
        <w:t xml:space="preserve">Competent </w:t>
      </w:r>
    </w:p>
    <w:p w:rsidR="002D4097" w:rsidRDefault="002D4097" w:rsidP="002D4097">
      <w:pPr>
        <w:pStyle w:val="Block1"/>
      </w:pPr>
      <w:r>
        <w:t xml:space="preserve">An employee at this level will have been assessed as being competent to apply skills and knowledge in complex but routine situations where discretion and judgment are involved. The skills and knowledge are acquired through the completion of a trade certificate, </w:t>
      </w:r>
      <w:r w:rsidR="009C14E9">
        <w:t>or through practical experience</w:t>
      </w:r>
      <w:r>
        <w:t xml:space="preserve"> which has equipped the employee with an equivalent level of skills and knowledge. </w:t>
      </w:r>
    </w:p>
    <w:p w:rsidR="002D4097" w:rsidRDefault="002D4097" w:rsidP="002D4097">
      <w:pPr>
        <w:pStyle w:val="Block1"/>
      </w:pPr>
      <w:r>
        <w:t xml:space="preserve">An employee at this level can plan tasks, select equipment and appropriate procedures from known alternatives and takes responsibility for the work of others. An employee at this level requires only limited supervision or guidance. </w:t>
      </w:r>
    </w:p>
    <w:p w:rsidR="002D4097" w:rsidRDefault="002D4097" w:rsidP="002D4097">
      <w:pPr>
        <w:pStyle w:val="Block1"/>
      </w:pPr>
      <w:r>
        <w:t xml:space="preserve">An employee at this level: understands and applies quality control techniques; exercises discretion within the scope of this level; performs work under limited supervision; operates all equipment incidental to the work; and assists in the provision of on-the-job training. </w:t>
      </w:r>
    </w:p>
    <w:p w:rsidR="002D4097" w:rsidRDefault="002D4097" w:rsidP="002D4097">
      <w:pPr>
        <w:pStyle w:val="Block1"/>
      </w:pPr>
      <w:r>
        <w:t xml:space="preserve">An employee at this level will provide guidance and assistance to others. </w:t>
      </w:r>
    </w:p>
    <w:p w:rsidR="002D4097" w:rsidRDefault="002D4097" w:rsidP="002D4097">
      <w:pPr>
        <w:pStyle w:val="Block1"/>
      </w:pPr>
      <w:r>
        <w:t xml:space="preserve">An Operations </w:t>
      </w:r>
      <w:r w:rsidR="00967819">
        <w:t>e</w:t>
      </w:r>
      <w:r>
        <w:t xml:space="preserve">mployee at this level will be required to be proficient in performing the duties of an Operations </w:t>
      </w:r>
      <w:r w:rsidR="00967819">
        <w:t>e</w:t>
      </w:r>
      <w:r>
        <w:t xml:space="preserve">mployee at the levels of Entry Level – Introductory and Basic, and may be required to perform duties relating to operating ship loading, reclaiming and stacking machines. </w:t>
      </w:r>
    </w:p>
    <w:p w:rsidR="002D4097" w:rsidRPr="002D4097" w:rsidRDefault="002D4097" w:rsidP="002D4097">
      <w:pPr>
        <w:pStyle w:val="Block1"/>
      </w:pPr>
      <w:r>
        <w:t>This level applies to Services</w:t>
      </w:r>
      <w:r w:rsidR="00967819">
        <w:t>,</w:t>
      </w:r>
      <w:r>
        <w:t xml:space="preserve"> Operations and Maintenance Trades </w:t>
      </w:r>
      <w:r w:rsidR="00967819">
        <w:t>e</w:t>
      </w:r>
      <w:r>
        <w:t xml:space="preserve">mployees. </w:t>
      </w:r>
    </w:p>
    <w:p w:rsidR="002D4097" w:rsidRDefault="002D4097" w:rsidP="002D4097">
      <w:pPr>
        <w:pStyle w:val="SubLevel2Bold"/>
      </w:pPr>
      <w:r>
        <w:t>Adva</w:t>
      </w:r>
      <w:r w:rsidRPr="002D4097">
        <w:rPr>
          <w:rStyle w:val="SubLevel1Char"/>
        </w:rPr>
        <w:t>n</w:t>
      </w:r>
      <w:r>
        <w:t xml:space="preserve">ced </w:t>
      </w:r>
    </w:p>
    <w:p w:rsidR="002D4097" w:rsidRDefault="002D4097" w:rsidP="002D4097">
      <w:pPr>
        <w:pStyle w:val="Block1"/>
      </w:pPr>
      <w:r>
        <w:t>An employee at this level will have met the requirements of, and be proficient in performing the duties of an employe</w:t>
      </w:r>
      <w:r w:rsidR="00665D9D">
        <w:t>e at the levels of Entry Level—</w:t>
      </w:r>
      <w:r>
        <w:t>Introductory, Basic and Competent, and been assessed as being competent to</w:t>
      </w:r>
      <w:r w:rsidR="00C52FD8">
        <w:t xml:space="preserve"> perform tasks which require in-</w:t>
      </w:r>
      <w:r>
        <w:t xml:space="preserve">depth skill or knowledge, or the employee is assessed as having the integration of a broad range of skills. The work may be of a non-routine nature requiring the application of the relevant skills and knowledge to new but predictable situations. </w:t>
      </w:r>
    </w:p>
    <w:p w:rsidR="002D4097" w:rsidRDefault="002D4097" w:rsidP="002D4097">
      <w:pPr>
        <w:pStyle w:val="Block1"/>
      </w:pPr>
      <w:r>
        <w:t>The level of skills or knowledge required to perform this work will i</w:t>
      </w:r>
      <w:r w:rsidR="00C52FD8">
        <w:t>nvolve the completion of</w:t>
      </w:r>
      <w:r w:rsidR="009C14E9">
        <w:t xml:space="preserve"> post-</w:t>
      </w:r>
      <w:r>
        <w:t xml:space="preserve">trade training appropriate for this level, or through the acquisition of practical skills and knowledge which has equipped the employee with the equivalent level of skills and knowledge. </w:t>
      </w:r>
    </w:p>
    <w:p w:rsidR="002D4097" w:rsidRDefault="002D4097" w:rsidP="002D4097">
      <w:pPr>
        <w:pStyle w:val="Block1"/>
      </w:pPr>
      <w:r>
        <w:t>An employee at this level may be required to supervise other employees and direct the conduct of work by employees</w:t>
      </w:r>
      <w:r w:rsidR="00665D9D">
        <w:t xml:space="preserve"> at the levels of Entry Level—</w:t>
      </w:r>
      <w:r>
        <w:t xml:space="preserve">Introductory, Basic and Competent. </w:t>
      </w:r>
    </w:p>
    <w:p w:rsidR="002D4097" w:rsidRDefault="002D4097" w:rsidP="002D4097">
      <w:pPr>
        <w:pStyle w:val="Block1"/>
      </w:pPr>
      <w:r>
        <w:t xml:space="preserve">An Operations </w:t>
      </w:r>
      <w:r w:rsidR="00967819">
        <w:t>e</w:t>
      </w:r>
      <w:r>
        <w:t xml:space="preserve">mployee at this level may be required to be competent in coal export terminal operations computer skills and perform duties which include control room operations. </w:t>
      </w:r>
    </w:p>
    <w:p w:rsidR="002D4097" w:rsidRPr="002D4097" w:rsidRDefault="002D4097" w:rsidP="002D4097">
      <w:pPr>
        <w:pStyle w:val="Block1"/>
      </w:pPr>
      <w:r>
        <w:t>This level applies to Services</w:t>
      </w:r>
      <w:r w:rsidR="00967819">
        <w:t>,</w:t>
      </w:r>
      <w:r>
        <w:t xml:space="preserve"> Operations and Maintenance Trades </w:t>
      </w:r>
      <w:r w:rsidR="00967819">
        <w:t>e</w:t>
      </w:r>
      <w:r>
        <w:t xml:space="preserve">mployees. </w:t>
      </w:r>
    </w:p>
    <w:p w:rsidR="002D4097" w:rsidRDefault="002D4097" w:rsidP="002D4097">
      <w:pPr>
        <w:pStyle w:val="SubLevel2Bold"/>
      </w:pPr>
      <w:r>
        <w:t xml:space="preserve">Dual Trade </w:t>
      </w:r>
    </w:p>
    <w:p w:rsidR="002D4097" w:rsidRDefault="002D4097" w:rsidP="002D4097">
      <w:pPr>
        <w:pStyle w:val="Block1"/>
      </w:pPr>
      <w:r>
        <w:t xml:space="preserve">A Maintenance Trades </w:t>
      </w:r>
      <w:r w:rsidR="00967819">
        <w:t>e</w:t>
      </w:r>
      <w:r>
        <w:t>mployee at this level will have met the requirements of, and be proficient in performing</w:t>
      </w:r>
      <w:r w:rsidR="009C14E9">
        <w:t>,</w:t>
      </w:r>
      <w:r>
        <w:t xml:space="preserve"> the duties of a Maintenance Trades </w:t>
      </w:r>
      <w:r w:rsidR="00967819">
        <w:t>e</w:t>
      </w:r>
      <w:r>
        <w:t>mployee at the levels of Competent and Advanced, and hold a dual trade qualificatio</w:t>
      </w:r>
      <w:r w:rsidR="009C14E9">
        <w:t>n or equivalent prescribed post-</w:t>
      </w:r>
      <w:r>
        <w:t xml:space="preserve">trade course used in the operation and has acquired additional knowledge enabling the employee to apply dual trade skills or an equivalent level of high precision specialised trade skills in one area. </w:t>
      </w:r>
    </w:p>
    <w:p w:rsidR="002D4097" w:rsidRDefault="002D4097" w:rsidP="002D4097">
      <w:pPr>
        <w:pStyle w:val="Block1"/>
      </w:pPr>
      <w:r>
        <w:t xml:space="preserve">An employee at this level has high precision trade skills in more than one area; is qualified to work on machinery or equipment with complex mechanical, hydraulic, electrical circuitry or controls; and meets the skills requirements for Tradespersons in accordance with the </w:t>
      </w:r>
      <w:r>
        <w:rPr>
          <w:i/>
          <w:iCs/>
        </w:rPr>
        <w:t xml:space="preserve">Manufacturing and Associated Industries and Occupations </w:t>
      </w:r>
      <w:r w:rsidRPr="009C14E9">
        <w:rPr>
          <w:i/>
          <w:iCs/>
        </w:rPr>
        <w:t xml:space="preserve">Award </w:t>
      </w:r>
      <w:r w:rsidRPr="009C14E9">
        <w:rPr>
          <w:i/>
        </w:rPr>
        <w:t>2010</w:t>
      </w:r>
      <w:r>
        <w:t xml:space="preserve"> for this level. </w:t>
      </w:r>
    </w:p>
    <w:p w:rsidR="002D4097" w:rsidRDefault="002D4097" w:rsidP="002D4097">
      <w:pPr>
        <w:pStyle w:val="Block1"/>
      </w:pPr>
      <w:r>
        <w:t xml:space="preserve">This level applies to Maintenance Trades </w:t>
      </w:r>
      <w:r w:rsidR="00967819">
        <w:t>e</w:t>
      </w:r>
      <w:r>
        <w:t xml:space="preserve">mployees. </w:t>
      </w:r>
    </w:p>
    <w:p w:rsidR="000B78C8" w:rsidRDefault="00713D6E" w:rsidP="000B78C8">
      <w:pPr>
        <w:pStyle w:val="Subdocument"/>
      </w:pPr>
      <w:r>
        <w:br w:type="page"/>
      </w:r>
      <w:bookmarkStart w:id="262" w:name="_Ref230522893"/>
      <w:bookmarkStart w:id="263" w:name="_Toc239665835"/>
      <w:bookmarkStart w:id="264" w:name="_Ref240090033"/>
      <w:bookmarkStart w:id="265" w:name="_Toc243190536"/>
      <w:bookmarkStart w:id="266" w:name="_Ref398296153"/>
      <w:bookmarkStart w:id="267" w:name="_Ref398296158"/>
      <w:bookmarkStart w:id="268" w:name="_Ref423351583"/>
      <w:bookmarkStart w:id="269" w:name="_Ref423351585"/>
      <w:bookmarkStart w:id="270" w:name="_Ref453745545"/>
      <w:bookmarkStart w:id="271" w:name="_Ref453745547"/>
      <w:bookmarkStart w:id="272" w:name="_Ref485825827"/>
      <w:bookmarkStart w:id="273" w:name="_Ref485825830"/>
      <w:bookmarkStart w:id="274" w:name="_Ref516746547"/>
      <w:bookmarkStart w:id="275" w:name="_Ref516746550"/>
      <w:bookmarkStart w:id="276" w:name="_Ref10880771"/>
      <w:bookmarkStart w:id="277" w:name="_Ref10880783"/>
      <w:bookmarkStart w:id="278" w:name="_Toc17903027"/>
      <w:bookmarkEnd w:id="261"/>
      <w:r w:rsidR="005E44E5">
        <w:t>—</w:t>
      </w:r>
      <w:bookmarkStart w:id="279" w:name="sched_c"/>
      <w:bookmarkEnd w:id="249"/>
      <w:bookmarkEnd w:id="262"/>
      <w:r w:rsidR="000B78C8">
        <w:t>Supported Wage System</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55434" w:rsidRPr="00E55434" w:rsidRDefault="00E55434" w:rsidP="00105DCD">
      <w:pPr>
        <w:pStyle w:val="History"/>
        <w:keepNext w:val="0"/>
      </w:pPr>
      <w:r>
        <w:t>[</w:t>
      </w:r>
      <w:r w:rsidR="00D55A78">
        <w:t>V</w:t>
      </w:r>
      <w:r>
        <w:t>aried by</w:t>
      </w:r>
      <w:r w:rsidR="0000477E">
        <w:t xml:space="preserve"> </w:t>
      </w:r>
      <w:hyperlink r:id="rId179" w:history="1">
        <w:r w:rsidR="0000477E" w:rsidRPr="0000477E">
          <w:rPr>
            <w:rStyle w:val="Hyperlink"/>
          </w:rPr>
          <w:t>PR991551</w:t>
        </w:r>
      </w:hyperlink>
      <w:r w:rsidR="0000477E">
        <w:t>,</w:t>
      </w:r>
      <w:r>
        <w:t xml:space="preserve"> </w:t>
      </w:r>
      <w:hyperlink r:id="rId180" w:history="1">
        <w:r>
          <w:rPr>
            <w:rStyle w:val="Hyperlink"/>
          </w:rPr>
          <w:t>PR994520</w:t>
        </w:r>
      </w:hyperlink>
      <w:r w:rsidR="00CC7B8A">
        <w:t xml:space="preserve">, </w:t>
      </w:r>
      <w:hyperlink r:id="rId181" w:history="1">
        <w:r w:rsidR="00CC7B8A" w:rsidRPr="00CC7B8A">
          <w:rPr>
            <w:rStyle w:val="Hyperlink"/>
          </w:rPr>
          <w:t>PR998748</w:t>
        </w:r>
      </w:hyperlink>
      <w:r w:rsidR="00775B6F">
        <w:t xml:space="preserve">, </w:t>
      </w:r>
      <w:hyperlink r:id="rId182" w:history="1">
        <w:r w:rsidR="00775B6F" w:rsidRPr="005E08C1">
          <w:rPr>
            <w:rStyle w:val="Hyperlink"/>
          </w:rPr>
          <w:t>PR510670</w:t>
        </w:r>
      </w:hyperlink>
      <w:r w:rsidR="00307B02">
        <w:t xml:space="preserve">, </w:t>
      </w:r>
      <w:hyperlink r:id="rId183" w:history="1">
        <w:r w:rsidR="00307B02">
          <w:rPr>
            <w:rStyle w:val="Hyperlink"/>
          </w:rPr>
          <w:t>PR525068</w:t>
        </w:r>
      </w:hyperlink>
      <w:r w:rsidR="00D44010">
        <w:t xml:space="preserve">, </w:t>
      </w:r>
      <w:hyperlink r:id="rId184" w:history="1">
        <w:r w:rsidR="00D44010" w:rsidRPr="004A4FA4">
          <w:rPr>
            <w:rStyle w:val="Hyperlink"/>
          </w:rPr>
          <w:t>PR537893</w:t>
        </w:r>
      </w:hyperlink>
      <w:r w:rsidR="00EA6632">
        <w:t xml:space="preserve">. </w:t>
      </w:r>
      <w:hyperlink r:id="rId185" w:history="1">
        <w:r w:rsidR="00EA6632">
          <w:rPr>
            <w:rStyle w:val="Hyperlink"/>
          </w:rPr>
          <w:t>PR542165</w:t>
        </w:r>
      </w:hyperlink>
      <w:r w:rsidR="008A6160">
        <w:rPr>
          <w:color w:val="000000"/>
        </w:rPr>
        <w:t xml:space="preserve">, </w:t>
      </w:r>
      <w:hyperlink r:id="rId186" w:history="1">
        <w:r w:rsidR="008A6160">
          <w:rPr>
            <w:rStyle w:val="Hyperlink"/>
            <w:szCs w:val="20"/>
          </w:rPr>
          <w:t>PR551831</w:t>
        </w:r>
      </w:hyperlink>
      <w:r w:rsidR="00394F48">
        <w:t xml:space="preserve">, </w:t>
      </w:r>
      <w:hyperlink r:id="rId187" w:history="1">
        <w:r w:rsidR="00394F48" w:rsidRPr="00394F48">
          <w:rPr>
            <w:rStyle w:val="Hyperlink"/>
          </w:rPr>
          <w:t>PR568050</w:t>
        </w:r>
      </w:hyperlink>
      <w:r w:rsidR="00B74F17">
        <w:t xml:space="preserve">, </w:t>
      </w:r>
      <w:hyperlink r:id="rId188" w:history="1">
        <w:r w:rsidR="00B74F17">
          <w:rPr>
            <w:rStyle w:val="Hyperlink"/>
          </w:rPr>
          <w:t>PR581528</w:t>
        </w:r>
      </w:hyperlink>
      <w:r w:rsidR="00625B11" w:rsidRPr="00193346">
        <w:t xml:space="preserve">, </w:t>
      </w:r>
      <w:hyperlink r:id="rId189" w:history="1">
        <w:r w:rsidR="00625B11">
          <w:rPr>
            <w:rStyle w:val="Hyperlink"/>
          </w:rPr>
          <w:t>PR592689</w:t>
        </w:r>
      </w:hyperlink>
      <w:r w:rsidR="00105DCD" w:rsidRPr="00A54609">
        <w:rPr>
          <w:rStyle w:val="Hyperlink"/>
          <w:color w:val="auto"/>
          <w:u w:val="none"/>
        </w:rPr>
        <w:t xml:space="preserve">, </w:t>
      </w:r>
      <w:hyperlink r:id="rId190" w:history="1">
        <w:r w:rsidR="00105DCD">
          <w:rPr>
            <w:rStyle w:val="Hyperlink"/>
          </w:rPr>
          <w:t>PR606630</w:t>
        </w:r>
      </w:hyperlink>
      <w:r w:rsidR="006B2019">
        <w:rPr>
          <w:lang w:val="en-US"/>
        </w:rPr>
        <w:t xml:space="preserve">, </w:t>
      </w:r>
      <w:hyperlink r:id="rId191" w:history="1">
        <w:r w:rsidR="006B2019" w:rsidRPr="00D56778">
          <w:rPr>
            <w:rStyle w:val="Hyperlink"/>
          </w:rPr>
          <w:t>PR709080</w:t>
        </w:r>
      </w:hyperlink>
      <w:r w:rsidR="006B2019">
        <w:t>]</w:t>
      </w:r>
    </w:p>
    <w:p w:rsidR="000B78C8" w:rsidRDefault="000B78C8" w:rsidP="000B78C8">
      <w:pPr>
        <w:pStyle w:val="SubLevel1"/>
      </w:pPr>
      <w:r>
        <w:t xml:space="preserve">This schedule defines the conditions which will apply to employees who because of the effects of a disability are eligible for a supported wage under the terms of this award. </w:t>
      </w:r>
    </w:p>
    <w:p w:rsidR="00E0127C" w:rsidRPr="00E0127C" w:rsidRDefault="00E0127C" w:rsidP="00E0127C">
      <w:pPr>
        <w:pStyle w:val="History"/>
      </w:pPr>
      <w:r>
        <w:t xml:space="preserve">[C.2 varied by </w:t>
      </w:r>
      <w:hyperlink r:id="rId192" w:history="1">
        <w:r>
          <w:rPr>
            <w:rStyle w:val="Hyperlink"/>
          </w:rPr>
          <w:t>PR568050</w:t>
        </w:r>
      </w:hyperlink>
      <w:r>
        <w:t xml:space="preserve"> ppc 01Jul15]</w:t>
      </w:r>
    </w:p>
    <w:p w:rsidR="000B78C8" w:rsidRDefault="000B78C8" w:rsidP="000B78C8">
      <w:pPr>
        <w:pStyle w:val="SubLevel1"/>
      </w:pPr>
      <w:r>
        <w:t>In this schedule:</w:t>
      </w:r>
    </w:p>
    <w:p w:rsidR="000B78C8" w:rsidRDefault="000B78C8" w:rsidP="000B78C8">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0B78C8" w:rsidRDefault="000B78C8" w:rsidP="000B78C8">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0B78C8" w:rsidRDefault="000B78C8" w:rsidP="000B78C8">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Pr>
          <w:i/>
        </w:rPr>
        <w:t xml:space="preserve"> </w:t>
      </w:r>
      <w:r>
        <w:t>(Cth), as amended from time to time, or any successor to that scheme</w:t>
      </w:r>
    </w:p>
    <w:p w:rsidR="000B78C8" w:rsidRDefault="000B78C8" w:rsidP="000B78C8">
      <w:pPr>
        <w:pStyle w:val="Block1"/>
      </w:pPr>
      <w:r w:rsidRPr="0083459A">
        <w:rPr>
          <w:b/>
        </w:rPr>
        <w:t>relevant minimum wage</w:t>
      </w:r>
      <w:r>
        <w:t xml:space="preserve"> means the minimum wage prescribed in this award for the class of work for which an employee is engaged</w:t>
      </w:r>
    </w:p>
    <w:p w:rsidR="000B78C8" w:rsidRDefault="000B78C8" w:rsidP="00BA062A">
      <w:pPr>
        <w:pStyle w:val="Block1"/>
        <w:autoSpaceDE w:val="0"/>
      </w:pPr>
      <w:r w:rsidRPr="0083459A">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w:t>
      </w:r>
      <w:r w:rsidRPr="00993B10">
        <w:t>:</w:t>
      </w:r>
      <w:r w:rsidR="00993B10">
        <w:t xml:space="preserve"> </w:t>
      </w:r>
      <w:hyperlink r:id="rId193" w:history="1">
        <w:r w:rsidR="00993B10" w:rsidRPr="00993B10">
          <w:rPr>
            <w:rStyle w:val="Hyperlink"/>
          </w:rPr>
          <w:t>www.jobaccess.gov.au</w:t>
        </w:r>
      </w:hyperlink>
    </w:p>
    <w:p w:rsidR="000B78C8" w:rsidRDefault="000B78C8" w:rsidP="000B78C8">
      <w:pPr>
        <w:pStyle w:val="Block1"/>
      </w:pPr>
      <w:r w:rsidRPr="0083459A">
        <w:rPr>
          <w:b/>
        </w:rPr>
        <w:t>SWS wage assessment agreement</w:t>
      </w:r>
      <w:r>
        <w:t xml:space="preserve"> means the document in the form required by the Department of </w:t>
      </w:r>
      <w:r w:rsidR="00E621A1">
        <w:t>Social Services</w:t>
      </w:r>
      <w:r>
        <w:t xml:space="preserve"> that records the employee’s productive capacity and agreed wage rate</w:t>
      </w:r>
    </w:p>
    <w:p w:rsidR="000B78C8" w:rsidRDefault="000B78C8" w:rsidP="000B78C8">
      <w:pPr>
        <w:pStyle w:val="SubLevel1Bold"/>
      </w:pPr>
      <w:r>
        <w:t>Eligibility criteria</w:t>
      </w:r>
    </w:p>
    <w:p w:rsidR="000B78C8" w:rsidRDefault="000B78C8" w:rsidP="000B78C8">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0B78C8" w:rsidRDefault="000B78C8" w:rsidP="000B78C8">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0B78C8" w:rsidRDefault="000B78C8" w:rsidP="000B78C8">
      <w:pPr>
        <w:pStyle w:val="SubLevel1Bold"/>
      </w:pPr>
      <w:r>
        <w:t>Supported wage rates</w:t>
      </w:r>
    </w:p>
    <w:p w:rsidR="000B78C8" w:rsidRDefault="000B78C8" w:rsidP="000B78C8">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0B78C8" w:rsidRPr="002971A3" w:rsidTr="00AC667B">
        <w:trPr>
          <w:cantSplit/>
          <w:tblHeader/>
        </w:trPr>
        <w:tc>
          <w:tcPr>
            <w:tcW w:w="3240" w:type="dxa"/>
          </w:tcPr>
          <w:p w:rsidR="000B78C8" w:rsidRPr="002971A3" w:rsidRDefault="000B78C8" w:rsidP="002971A3">
            <w:pPr>
              <w:pStyle w:val="AMODTable"/>
              <w:jc w:val="center"/>
              <w:rPr>
                <w:b/>
                <w:bCs/>
                <w:lang w:val="en-GB" w:eastAsia="en-US"/>
              </w:rPr>
            </w:pPr>
            <w:r w:rsidRPr="002971A3">
              <w:rPr>
                <w:b/>
                <w:bCs/>
                <w:lang w:val="en-GB" w:eastAsia="en-US"/>
              </w:rPr>
              <w:t>Assessed capacity (</w:t>
            </w:r>
            <w:r w:rsidRPr="002971A3">
              <w:rPr>
                <w:b/>
              </w:rPr>
              <w:t>clause</w:t>
            </w:r>
            <w:r w:rsidR="00D13640" w:rsidRPr="002971A3">
              <w:rPr>
                <w:b/>
              </w:rPr>
              <w:t xml:space="preserve"> </w:t>
            </w:r>
            <w:r w:rsidR="00505B3C" w:rsidRPr="002971A3">
              <w:rPr>
                <w:b/>
              </w:rPr>
              <w:fldChar w:fldCharType="begin"/>
            </w:r>
            <w:r w:rsidR="00D13640" w:rsidRPr="002971A3">
              <w:rPr>
                <w:b/>
              </w:rPr>
              <w:instrText xml:space="preserve"> REF _Ref226165170 \w \h </w:instrText>
            </w:r>
            <w:r w:rsidR="002971A3">
              <w:rPr>
                <w:b/>
              </w:rPr>
              <w:instrText xml:space="preserve"> \* MERGEFORMAT </w:instrText>
            </w:r>
            <w:r w:rsidR="00505B3C" w:rsidRPr="002971A3">
              <w:rPr>
                <w:b/>
              </w:rPr>
            </w:r>
            <w:r w:rsidR="00505B3C" w:rsidRPr="002971A3">
              <w:rPr>
                <w:b/>
              </w:rPr>
              <w:fldChar w:fldCharType="separate"/>
            </w:r>
            <w:r w:rsidR="00762446">
              <w:rPr>
                <w:b/>
              </w:rPr>
              <w:t>C.5</w:t>
            </w:r>
            <w:r w:rsidR="00505B3C" w:rsidRPr="002971A3">
              <w:rPr>
                <w:b/>
              </w:rPr>
              <w:fldChar w:fldCharType="end"/>
            </w:r>
            <w:r w:rsidR="00D13640" w:rsidRPr="002971A3">
              <w:rPr>
                <w:b/>
              </w:rPr>
              <w:t>)</w:t>
            </w:r>
          </w:p>
          <w:p w:rsidR="000B78C8" w:rsidRPr="002971A3" w:rsidRDefault="000B78C8" w:rsidP="002971A3">
            <w:pPr>
              <w:pStyle w:val="AMODTable"/>
              <w:jc w:val="center"/>
              <w:rPr>
                <w:b/>
                <w:lang w:val="en-GB" w:eastAsia="en-US"/>
              </w:rPr>
            </w:pPr>
            <w:r w:rsidRPr="002971A3">
              <w:rPr>
                <w:b/>
                <w:bCs/>
                <w:lang w:val="en-GB" w:eastAsia="en-US"/>
              </w:rPr>
              <w:t>%</w:t>
            </w:r>
          </w:p>
        </w:tc>
        <w:tc>
          <w:tcPr>
            <w:tcW w:w="3420" w:type="dxa"/>
          </w:tcPr>
          <w:p w:rsidR="000B78C8" w:rsidRPr="002971A3" w:rsidRDefault="000B78C8" w:rsidP="002971A3">
            <w:pPr>
              <w:pStyle w:val="AMODTable"/>
              <w:jc w:val="center"/>
              <w:rPr>
                <w:b/>
                <w:bCs/>
                <w:lang w:val="en-GB" w:eastAsia="en-US"/>
              </w:rPr>
            </w:pPr>
            <w:r w:rsidRPr="002971A3">
              <w:rPr>
                <w:b/>
                <w:bCs/>
                <w:lang w:val="en-GB" w:eastAsia="en-US"/>
              </w:rPr>
              <w:t>Relevant minimum wage</w:t>
            </w:r>
          </w:p>
          <w:p w:rsidR="000B78C8" w:rsidRPr="002971A3" w:rsidRDefault="000B78C8" w:rsidP="002971A3">
            <w:pPr>
              <w:pStyle w:val="AMODTable"/>
              <w:jc w:val="center"/>
              <w:rPr>
                <w:b/>
                <w:lang w:val="en-GB" w:eastAsia="en-US"/>
              </w:rPr>
            </w:pPr>
            <w:r w:rsidRPr="002971A3">
              <w:rPr>
                <w:b/>
                <w:bCs/>
                <w:lang w:val="en-GB" w:eastAsia="en-US"/>
              </w:rPr>
              <w:t>%</w:t>
            </w:r>
          </w:p>
        </w:tc>
      </w:tr>
      <w:tr w:rsidR="000B78C8" w:rsidRPr="00AC667B" w:rsidTr="00AC667B">
        <w:tc>
          <w:tcPr>
            <w:tcW w:w="3240" w:type="dxa"/>
          </w:tcPr>
          <w:p w:rsidR="000B78C8" w:rsidRPr="00AC667B" w:rsidRDefault="000B78C8" w:rsidP="002971A3">
            <w:pPr>
              <w:pStyle w:val="AMODTable"/>
              <w:jc w:val="center"/>
              <w:rPr>
                <w:lang w:val="en-GB" w:eastAsia="en-US"/>
              </w:rPr>
            </w:pPr>
            <w:r w:rsidRPr="00AC667B">
              <w:rPr>
                <w:lang w:val="en-GB" w:eastAsia="en-US"/>
              </w:rPr>
              <w:t>10</w:t>
            </w:r>
          </w:p>
        </w:tc>
        <w:tc>
          <w:tcPr>
            <w:tcW w:w="3420" w:type="dxa"/>
          </w:tcPr>
          <w:p w:rsidR="000B78C8" w:rsidRPr="00AC667B" w:rsidRDefault="000B78C8" w:rsidP="002971A3">
            <w:pPr>
              <w:pStyle w:val="AMODTable"/>
              <w:jc w:val="center"/>
              <w:rPr>
                <w:lang w:val="en-GB" w:eastAsia="en-US"/>
              </w:rPr>
            </w:pPr>
            <w:r w:rsidRPr="00AC667B">
              <w:rPr>
                <w:lang w:val="en-GB" w:eastAsia="en-US"/>
              </w:rPr>
              <w:t>10</w:t>
            </w:r>
          </w:p>
        </w:tc>
      </w:tr>
      <w:tr w:rsidR="000B78C8" w:rsidRPr="00AC667B" w:rsidTr="00AC667B">
        <w:tc>
          <w:tcPr>
            <w:tcW w:w="3240" w:type="dxa"/>
          </w:tcPr>
          <w:p w:rsidR="000B78C8" w:rsidRPr="00AC667B" w:rsidRDefault="000B78C8" w:rsidP="002971A3">
            <w:pPr>
              <w:pStyle w:val="AMODTable"/>
              <w:jc w:val="center"/>
              <w:rPr>
                <w:lang w:val="en-GB" w:eastAsia="en-US"/>
              </w:rPr>
            </w:pPr>
            <w:r w:rsidRPr="00AC667B">
              <w:rPr>
                <w:lang w:val="en-GB" w:eastAsia="en-US"/>
              </w:rPr>
              <w:t>20</w:t>
            </w:r>
          </w:p>
        </w:tc>
        <w:tc>
          <w:tcPr>
            <w:tcW w:w="3420" w:type="dxa"/>
          </w:tcPr>
          <w:p w:rsidR="000B78C8" w:rsidRPr="00AC667B" w:rsidRDefault="000B78C8" w:rsidP="002971A3">
            <w:pPr>
              <w:pStyle w:val="AMODTable"/>
              <w:jc w:val="center"/>
              <w:rPr>
                <w:lang w:val="en-GB" w:eastAsia="en-US"/>
              </w:rPr>
            </w:pPr>
            <w:r w:rsidRPr="00AC667B">
              <w:rPr>
                <w:lang w:val="en-GB" w:eastAsia="en-US"/>
              </w:rPr>
              <w:t>20</w:t>
            </w:r>
          </w:p>
        </w:tc>
      </w:tr>
      <w:tr w:rsidR="000B78C8" w:rsidRPr="00AC667B" w:rsidTr="00AC667B">
        <w:tc>
          <w:tcPr>
            <w:tcW w:w="3240" w:type="dxa"/>
          </w:tcPr>
          <w:p w:rsidR="000B78C8" w:rsidRPr="00AC667B" w:rsidRDefault="000B78C8" w:rsidP="002971A3">
            <w:pPr>
              <w:pStyle w:val="AMODTable"/>
              <w:jc w:val="center"/>
              <w:rPr>
                <w:lang w:val="en-GB" w:eastAsia="en-US"/>
              </w:rPr>
            </w:pPr>
            <w:r w:rsidRPr="00AC667B">
              <w:rPr>
                <w:lang w:val="en-GB" w:eastAsia="en-US"/>
              </w:rPr>
              <w:t>30</w:t>
            </w:r>
          </w:p>
        </w:tc>
        <w:tc>
          <w:tcPr>
            <w:tcW w:w="3420" w:type="dxa"/>
          </w:tcPr>
          <w:p w:rsidR="000B78C8" w:rsidRPr="00AC667B" w:rsidRDefault="000B78C8" w:rsidP="002971A3">
            <w:pPr>
              <w:pStyle w:val="AMODTable"/>
              <w:jc w:val="center"/>
              <w:rPr>
                <w:lang w:val="en-GB" w:eastAsia="en-US"/>
              </w:rPr>
            </w:pPr>
            <w:r w:rsidRPr="00AC667B">
              <w:rPr>
                <w:lang w:val="en-GB" w:eastAsia="en-US"/>
              </w:rPr>
              <w:t>30</w:t>
            </w:r>
          </w:p>
        </w:tc>
      </w:tr>
      <w:tr w:rsidR="000B78C8" w:rsidRPr="00AC667B" w:rsidTr="00AC667B">
        <w:tc>
          <w:tcPr>
            <w:tcW w:w="3240" w:type="dxa"/>
          </w:tcPr>
          <w:p w:rsidR="000B78C8" w:rsidRPr="00AC667B" w:rsidRDefault="000B78C8" w:rsidP="002971A3">
            <w:pPr>
              <w:pStyle w:val="AMODTable"/>
              <w:jc w:val="center"/>
              <w:rPr>
                <w:lang w:val="en-GB" w:eastAsia="en-US"/>
              </w:rPr>
            </w:pPr>
            <w:r w:rsidRPr="00AC667B">
              <w:rPr>
                <w:lang w:val="en-GB" w:eastAsia="en-US"/>
              </w:rPr>
              <w:t>40</w:t>
            </w:r>
          </w:p>
        </w:tc>
        <w:tc>
          <w:tcPr>
            <w:tcW w:w="3420" w:type="dxa"/>
          </w:tcPr>
          <w:p w:rsidR="000B78C8" w:rsidRPr="00AC667B" w:rsidRDefault="000B78C8" w:rsidP="002971A3">
            <w:pPr>
              <w:pStyle w:val="AMODTable"/>
              <w:jc w:val="center"/>
              <w:rPr>
                <w:lang w:val="en-GB" w:eastAsia="en-US"/>
              </w:rPr>
            </w:pPr>
            <w:r w:rsidRPr="00AC667B">
              <w:rPr>
                <w:lang w:val="en-GB" w:eastAsia="en-US"/>
              </w:rPr>
              <w:t>40</w:t>
            </w:r>
          </w:p>
        </w:tc>
      </w:tr>
      <w:tr w:rsidR="000B78C8" w:rsidRPr="00AC667B" w:rsidTr="00AC667B">
        <w:tc>
          <w:tcPr>
            <w:tcW w:w="3240" w:type="dxa"/>
          </w:tcPr>
          <w:p w:rsidR="000B78C8" w:rsidRPr="00AC667B" w:rsidRDefault="000B78C8" w:rsidP="002971A3">
            <w:pPr>
              <w:pStyle w:val="AMODTable"/>
              <w:jc w:val="center"/>
              <w:rPr>
                <w:lang w:val="en-GB" w:eastAsia="en-US"/>
              </w:rPr>
            </w:pPr>
            <w:r w:rsidRPr="00AC667B">
              <w:rPr>
                <w:lang w:val="en-GB" w:eastAsia="en-US"/>
              </w:rPr>
              <w:t>50</w:t>
            </w:r>
          </w:p>
        </w:tc>
        <w:tc>
          <w:tcPr>
            <w:tcW w:w="3420" w:type="dxa"/>
          </w:tcPr>
          <w:p w:rsidR="000B78C8" w:rsidRPr="00AC667B" w:rsidRDefault="000B78C8" w:rsidP="002971A3">
            <w:pPr>
              <w:pStyle w:val="AMODTable"/>
              <w:jc w:val="center"/>
              <w:rPr>
                <w:lang w:val="en-GB" w:eastAsia="en-US"/>
              </w:rPr>
            </w:pPr>
            <w:r w:rsidRPr="00AC667B">
              <w:rPr>
                <w:lang w:val="en-GB" w:eastAsia="en-US"/>
              </w:rPr>
              <w:t>50</w:t>
            </w:r>
          </w:p>
        </w:tc>
      </w:tr>
      <w:tr w:rsidR="000B78C8" w:rsidRPr="00AC667B" w:rsidTr="00AC667B">
        <w:tc>
          <w:tcPr>
            <w:tcW w:w="3240" w:type="dxa"/>
          </w:tcPr>
          <w:p w:rsidR="000B78C8" w:rsidRPr="00AC667B" w:rsidRDefault="000B78C8" w:rsidP="002971A3">
            <w:pPr>
              <w:pStyle w:val="AMODTable"/>
              <w:jc w:val="center"/>
              <w:rPr>
                <w:lang w:val="en-GB" w:eastAsia="en-US"/>
              </w:rPr>
            </w:pPr>
            <w:r w:rsidRPr="00AC667B">
              <w:rPr>
                <w:lang w:val="en-GB" w:eastAsia="en-US"/>
              </w:rPr>
              <w:t>60</w:t>
            </w:r>
          </w:p>
        </w:tc>
        <w:tc>
          <w:tcPr>
            <w:tcW w:w="3420" w:type="dxa"/>
          </w:tcPr>
          <w:p w:rsidR="000B78C8" w:rsidRPr="00AC667B" w:rsidRDefault="000B78C8" w:rsidP="002971A3">
            <w:pPr>
              <w:pStyle w:val="AMODTable"/>
              <w:jc w:val="center"/>
              <w:rPr>
                <w:lang w:val="en-GB" w:eastAsia="en-US"/>
              </w:rPr>
            </w:pPr>
            <w:r w:rsidRPr="00AC667B">
              <w:rPr>
                <w:lang w:val="en-GB" w:eastAsia="en-US"/>
              </w:rPr>
              <w:t>60</w:t>
            </w:r>
          </w:p>
        </w:tc>
      </w:tr>
      <w:tr w:rsidR="000B78C8" w:rsidRPr="00AC667B" w:rsidTr="00AC667B">
        <w:tc>
          <w:tcPr>
            <w:tcW w:w="3240" w:type="dxa"/>
          </w:tcPr>
          <w:p w:rsidR="000B78C8" w:rsidRPr="00AC667B" w:rsidRDefault="000B78C8" w:rsidP="002971A3">
            <w:pPr>
              <w:pStyle w:val="AMODTable"/>
              <w:jc w:val="center"/>
              <w:rPr>
                <w:lang w:val="en-GB" w:eastAsia="en-US"/>
              </w:rPr>
            </w:pPr>
            <w:r w:rsidRPr="00AC667B">
              <w:rPr>
                <w:lang w:val="en-GB" w:eastAsia="en-US"/>
              </w:rPr>
              <w:t>70</w:t>
            </w:r>
          </w:p>
        </w:tc>
        <w:tc>
          <w:tcPr>
            <w:tcW w:w="3420" w:type="dxa"/>
          </w:tcPr>
          <w:p w:rsidR="000B78C8" w:rsidRPr="00AC667B" w:rsidRDefault="000B78C8" w:rsidP="002971A3">
            <w:pPr>
              <w:pStyle w:val="AMODTable"/>
              <w:jc w:val="center"/>
              <w:rPr>
                <w:lang w:val="en-GB" w:eastAsia="en-US"/>
              </w:rPr>
            </w:pPr>
            <w:r w:rsidRPr="00AC667B">
              <w:rPr>
                <w:lang w:val="en-GB" w:eastAsia="en-US"/>
              </w:rPr>
              <w:t>70</w:t>
            </w:r>
          </w:p>
        </w:tc>
      </w:tr>
      <w:tr w:rsidR="000B78C8" w:rsidRPr="00AC667B" w:rsidTr="00AC667B">
        <w:tc>
          <w:tcPr>
            <w:tcW w:w="3240" w:type="dxa"/>
          </w:tcPr>
          <w:p w:rsidR="000B78C8" w:rsidRPr="00AC667B" w:rsidRDefault="000B78C8" w:rsidP="002971A3">
            <w:pPr>
              <w:pStyle w:val="AMODTable"/>
              <w:jc w:val="center"/>
              <w:rPr>
                <w:lang w:val="en-GB" w:eastAsia="en-US"/>
              </w:rPr>
            </w:pPr>
            <w:r w:rsidRPr="00AC667B">
              <w:rPr>
                <w:lang w:val="en-GB" w:eastAsia="en-US"/>
              </w:rPr>
              <w:t>80</w:t>
            </w:r>
          </w:p>
        </w:tc>
        <w:tc>
          <w:tcPr>
            <w:tcW w:w="3420" w:type="dxa"/>
          </w:tcPr>
          <w:p w:rsidR="000B78C8" w:rsidRPr="00AC667B" w:rsidRDefault="000B78C8" w:rsidP="002971A3">
            <w:pPr>
              <w:pStyle w:val="AMODTable"/>
              <w:jc w:val="center"/>
              <w:rPr>
                <w:lang w:val="en-GB" w:eastAsia="en-US"/>
              </w:rPr>
            </w:pPr>
            <w:r w:rsidRPr="00AC667B">
              <w:rPr>
                <w:lang w:val="en-GB" w:eastAsia="en-US"/>
              </w:rPr>
              <w:t>80</w:t>
            </w:r>
          </w:p>
        </w:tc>
      </w:tr>
      <w:tr w:rsidR="000B78C8" w:rsidRPr="00AC667B" w:rsidTr="00AC667B">
        <w:tc>
          <w:tcPr>
            <w:tcW w:w="3240" w:type="dxa"/>
          </w:tcPr>
          <w:p w:rsidR="000B78C8" w:rsidRPr="00AC667B" w:rsidRDefault="000B78C8" w:rsidP="002971A3">
            <w:pPr>
              <w:pStyle w:val="AMODTable"/>
              <w:jc w:val="center"/>
              <w:rPr>
                <w:lang w:val="en-GB" w:eastAsia="en-US"/>
              </w:rPr>
            </w:pPr>
            <w:r w:rsidRPr="00AC667B">
              <w:rPr>
                <w:lang w:val="en-GB" w:eastAsia="en-US"/>
              </w:rPr>
              <w:t>90</w:t>
            </w:r>
          </w:p>
        </w:tc>
        <w:tc>
          <w:tcPr>
            <w:tcW w:w="3420" w:type="dxa"/>
          </w:tcPr>
          <w:p w:rsidR="000B78C8" w:rsidRPr="00AC667B" w:rsidRDefault="000B78C8" w:rsidP="002971A3">
            <w:pPr>
              <w:pStyle w:val="AMODTable"/>
              <w:jc w:val="center"/>
              <w:rPr>
                <w:lang w:val="en-GB" w:eastAsia="en-US"/>
              </w:rPr>
            </w:pPr>
            <w:r w:rsidRPr="00AC667B">
              <w:rPr>
                <w:lang w:val="en-GB" w:eastAsia="en-US"/>
              </w:rPr>
              <w:t>90</w:t>
            </w:r>
          </w:p>
        </w:tc>
      </w:tr>
    </w:tbl>
    <w:p w:rsidR="00E55434" w:rsidRDefault="00E55434" w:rsidP="00E3264A">
      <w:pPr>
        <w:pStyle w:val="History"/>
        <w:keepNext w:val="0"/>
      </w:pPr>
      <w:r>
        <w:t xml:space="preserve">[C.4.2 varied by </w:t>
      </w:r>
      <w:hyperlink r:id="rId194" w:history="1">
        <w:r>
          <w:rPr>
            <w:rStyle w:val="Hyperlink"/>
          </w:rPr>
          <w:t>PR994520</w:t>
        </w:r>
      </w:hyperlink>
      <w:r w:rsidR="00CC7B8A">
        <w:t xml:space="preserve">, </w:t>
      </w:r>
      <w:hyperlink r:id="rId195" w:history="1">
        <w:r w:rsidR="00CC7B8A" w:rsidRPr="00CC7B8A">
          <w:rPr>
            <w:rStyle w:val="Hyperlink"/>
          </w:rPr>
          <w:t>PR998748</w:t>
        </w:r>
      </w:hyperlink>
      <w:r w:rsidR="00775B6F">
        <w:t xml:space="preserve">, </w:t>
      </w:r>
      <w:hyperlink r:id="rId196" w:history="1">
        <w:r w:rsidR="00775B6F" w:rsidRPr="005E08C1">
          <w:rPr>
            <w:rStyle w:val="Hyperlink"/>
          </w:rPr>
          <w:t>PR510670</w:t>
        </w:r>
      </w:hyperlink>
      <w:r w:rsidR="00307B02">
        <w:t xml:space="preserve">, </w:t>
      </w:r>
      <w:hyperlink r:id="rId197" w:history="1">
        <w:r w:rsidR="00307B02">
          <w:rPr>
            <w:rStyle w:val="Hyperlink"/>
          </w:rPr>
          <w:t>PR525068</w:t>
        </w:r>
      </w:hyperlink>
      <w:r w:rsidR="00D44010">
        <w:t xml:space="preserve">, </w:t>
      </w:r>
      <w:hyperlink r:id="rId198" w:history="1">
        <w:r w:rsidR="00D44010" w:rsidRPr="004A4FA4">
          <w:rPr>
            <w:rStyle w:val="Hyperlink"/>
          </w:rPr>
          <w:t>PR537893</w:t>
        </w:r>
      </w:hyperlink>
      <w:r w:rsidR="008A6160">
        <w:t xml:space="preserve">, </w:t>
      </w:r>
      <w:hyperlink r:id="rId199" w:history="1">
        <w:r w:rsidR="008A6160">
          <w:rPr>
            <w:rStyle w:val="Hyperlink"/>
          </w:rPr>
          <w:t>PR551831</w:t>
        </w:r>
      </w:hyperlink>
      <w:r w:rsidR="00394F48">
        <w:t xml:space="preserve">, </w:t>
      </w:r>
      <w:hyperlink r:id="rId200" w:history="1">
        <w:r w:rsidR="00394F48" w:rsidRPr="00394F48">
          <w:rPr>
            <w:rStyle w:val="Hyperlink"/>
          </w:rPr>
          <w:t>PR568050</w:t>
        </w:r>
      </w:hyperlink>
      <w:r w:rsidR="00B74F17">
        <w:t xml:space="preserve">, </w:t>
      </w:r>
      <w:hyperlink r:id="rId201" w:history="1">
        <w:r w:rsidR="00B74F17">
          <w:rPr>
            <w:rStyle w:val="Hyperlink"/>
          </w:rPr>
          <w:t>PR581528</w:t>
        </w:r>
      </w:hyperlink>
      <w:r w:rsidR="00625B11" w:rsidRPr="00193346">
        <w:t xml:space="preserve">, </w:t>
      </w:r>
      <w:hyperlink r:id="rId202" w:history="1">
        <w:r w:rsidR="00625B11">
          <w:rPr>
            <w:rStyle w:val="Hyperlink"/>
          </w:rPr>
          <w:t>PR592689</w:t>
        </w:r>
      </w:hyperlink>
      <w:r w:rsidR="00E3264A">
        <w:t xml:space="preserve">, </w:t>
      </w:r>
      <w:hyperlink r:id="rId203" w:history="1">
        <w:r w:rsidR="00E3264A">
          <w:rPr>
            <w:rStyle w:val="Hyperlink"/>
          </w:rPr>
          <w:t>PR606630</w:t>
        </w:r>
      </w:hyperlink>
      <w:r w:rsidR="009D7EE5">
        <w:rPr>
          <w:lang w:val="en-US"/>
        </w:rPr>
        <w:t xml:space="preserve">, </w:t>
      </w:r>
      <w:hyperlink r:id="rId204" w:history="1">
        <w:r w:rsidR="009D7EE5" w:rsidRPr="00D56778">
          <w:rPr>
            <w:rStyle w:val="Hyperlink"/>
          </w:rPr>
          <w:t>PR709080</w:t>
        </w:r>
      </w:hyperlink>
      <w:r w:rsidR="009D7EE5">
        <w:rPr>
          <w:lang w:val="en-US"/>
        </w:rPr>
        <w:t xml:space="preserve"> </w:t>
      </w:r>
      <w:r w:rsidR="00E3264A">
        <w:t>ppc 01Jul1</w:t>
      </w:r>
      <w:r w:rsidR="009D7EE5">
        <w:t>9</w:t>
      </w:r>
      <w:r w:rsidR="00E3264A">
        <w:rPr>
          <w:lang w:val="en-US"/>
        </w:rPr>
        <w:t>]</w:t>
      </w:r>
    </w:p>
    <w:p w:rsidR="000B78C8" w:rsidRDefault="000B78C8" w:rsidP="000B78C8">
      <w:pPr>
        <w:pStyle w:val="SubLevel2"/>
      </w:pPr>
      <w:r>
        <w:t>Provided that the minimum amount payable must be not less than $</w:t>
      </w:r>
      <w:r w:rsidR="00D44010">
        <w:t>8</w:t>
      </w:r>
      <w:r w:rsidR="004706D2">
        <w:t>7</w:t>
      </w:r>
      <w:r>
        <w:t xml:space="preserve"> per week.</w:t>
      </w:r>
    </w:p>
    <w:p w:rsidR="000B78C8" w:rsidRDefault="000B78C8" w:rsidP="000B78C8">
      <w:pPr>
        <w:pStyle w:val="SubLevel2"/>
      </w:pPr>
      <w:r>
        <w:t>Where an employee’s assessed capacity is 10%, they must receive a high degree of assistance and support.</w:t>
      </w:r>
    </w:p>
    <w:p w:rsidR="000B78C8" w:rsidRDefault="000B78C8" w:rsidP="000B78C8">
      <w:pPr>
        <w:pStyle w:val="SubLevel1Bold"/>
      </w:pPr>
      <w:bookmarkStart w:id="280" w:name="_Ref226165170"/>
      <w:r>
        <w:t>Assessment of capacity</w:t>
      </w:r>
      <w:bookmarkEnd w:id="280"/>
    </w:p>
    <w:p w:rsidR="000B78C8" w:rsidRDefault="000B78C8" w:rsidP="000B78C8">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0B78C8" w:rsidRDefault="000B78C8" w:rsidP="000B78C8">
      <w:pPr>
        <w:pStyle w:val="SubLevel2"/>
      </w:pPr>
      <w:r>
        <w:t>All assessments made under this schedule must be documented in an SWS wage assessment agreement, and retained by the employer as a time and wages record in accordance with the Act.</w:t>
      </w:r>
    </w:p>
    <w:p w:rsidR="000B78C8" w:rsidRDefault="000B78C8" w:rsidP="000B78C8">
      <w:pPr>
        <w:pStyle w:val="SubLevel1Bold"/>
      </w:pPr>
      <w:r>
        <w:t>Lodgement of SWS wage assessment agreement</w:t>
      </w:r>
    </w:p>
    <w:p w:rsidR="00EA6632" w:rsidRDefault="00EA6632" w:rsidP="00EA6632">
      <w:pPr>
        <w:pStyle w:val="History"/>
      </w:pPr>
      <w:r>
        <w:t xml:space="preserve">[C.6.1 varied by </w:t>
      </w:r>
      <w:hyperlink r:id="rId205" w:history="1">
        <w:r>
          <w:rPr>
            <w:rStyle w:val="Hyperlink"/>
          </w:rPr>
          <w:t>PR542165</w:t>
        </w:r>
      </w:hyperlink>
      <w:r>
        <w:t xml:space="preserve"> ppc 04Dec13]</w:t>
      </w:r>
    </w:p>
    <w:p w:rsidR="000B78C8" w:rsidRDefault="000B78C8" w:rsidP="000B78C8">
      <w:pPr>
        <w:pStyle w:val="SubLevel2"/>
      </w:pPr>
      <w:r>
        <w:t xml:space="preserve">All SWS wage assessment agreements under the conditions of this schedule, including the appropriate percentage of the relevant minimum wage to be paid to the employee, must be lodged by the employer with </w:t>
      </w:r>
      <w:r w:rsidR="00EA6632">
        <w:t>the Fair Work Commission</w:t>
      </w:r>
      <w:r>
        <w:t>.</w:t>
      </w:r>
    </w:p>
    <w:p w:rsidR="00EA6632" w:rsidRDefault="00EA6632" w:rsidP="00EA6632">
      <w:pPr>
        <w:pStyle w:val="History"/>
      </w:pPr>
      <w:r>
        <w:t xml:space="preserve">[C.6.2 varied by </w:t>
      </w:r>
      <w:hyperlink r:id="rId206" w:history="1">
        <w:r>
          <w:rPr>
            <w:rStyle w:val="Hyperlink"/>
          </w:rPr>
          <w:t>PR542165</w:t>
        </w:r>
      </w:hyperlink>
      <w:r>
        <w:t xml:space="preserve"> ppc 04Dec13]</w:t>
      </w:r>
    </w:p>
    <w:p w:rsidR="000B78C8" w:rsidRDefault="000B78C8" w:rsidP="000B78C8">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C63A78">
        <w:t>the Fair Work Commission</w:t>
      </w:r>
      <w:r w:rsidR="0083046B">
        <w:t xml:space="preserve"> </w:t>
      </w:r>
      <w:r>
        <w:t>to the union by certified mail and the agreement will take effect unless an objection is notified to</w:t>
      </w:r>
      <w:r w:rsidR="00EA6632">
        <w:t xml:space="preserve"> the Fair Work Commission</w:t>
      </w:r>
      <w:r w:rsidR="0083046B">
        <w:t xml:space="preserve"> </w:t>
      </w:r>
      <w:r>
        <w:t>within 10 working days.</w:t>
      </w:r>
    </w:p>
    <w:p w:rsidR="000B78C8" w:rsidRDefault="000B78C8" w:rsidP="000B78C8">
      <w:pPr>
        <w:pStyle w:val="SubLevel1Bold"/>
      </w:pPr>
      <w:r>
        <w:t>Review of assessment</w:t>
      </w:r>
    </w:p>
    <w:p w:rsidR="000B78C8" w:rsidRDefault="000B78C8" w:rsidP="000B78C8">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0B78C8" w:rsidRDefault="000B78C8" w:rsidP="000B78C8">
      <w:pPr>
        <w:pStyle w:val="SubLevel1Bold"/>
      </w:pPr>
      <w:r>
        <w:t>Other terms and conditions of employment</w:t>
      </w:r>
    </w:p>
    <w:p w:rsidR="000B78C8" w:rsidRDefault="000B78C8" w:rsidP="000B78C8">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0B78C8" w:rsidRDefault="000B78C8" w:rsidP="000B78C8">
      <w:pPr>
        <w:pStyle w:val="SubLevel1Bold"/>
      </w:pPr>
      <w:r>
        <w:t>Workplace adjustment</w:t>
      </w:r>
    </w:p>
    <w:p w:rsidR="000B78C8" w:rsidRDefault="000B78C8" w:rsidP="000B78C8">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0B78C8" w:rsidRDefault="000B78C8" w:rsidP="000B78C8">
      <w:pPr>
        <w:pStyle w:val="SubLevel1Bold"/>
      </w:pPr>
      <w:r>
        <w:t>Trial period</w:t>
      </w:r>
    </w:p>
    <w:p w:rsidR="000B78C8" w:rsidRDefault="000B78C8" w:rsidP="000B78C8">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0B78C8" w:rsidRDefault="000B78C8" w:rsidP="000B78C8">
      <w:pPr>
        <w:pStyle w:val="SubLevel2"/>
      </w:pPr>
      <w:r>
        <w:t>During that trial period the assessment of capacity will be undertaken and the percentage of the relevant minimum wage for a continuing employment relationship will be determined.</w:t>
      </w:r>
    </w:p>
    <w:p w:rsidR="00E55434" w:rsidRPr="00E55434" w:rsidRDefault="00E55434" w:rsidP="00AB4238">
      <w:pPr>
        <w:pStyle w:val="History"/>
        <w:keepNext w:val="0"/>
      </w:pPr>
      <w:r>
        <w:t xml:space="preserve">[C.10.3 varied by </w:t>
      </w:r>
      <w:hyperlink r:id="rId207" w:history="1">
        <w:r>
          <w:rPr>
            <w:rStyle w:val="Hyperlink"/>
          </w:rPr>
          <w:t>PR994520</w:t>
        </w:r>
      </w:hyperlink>
      <w:r w:rsidR="00CC7B8A">
        <w:t xml:space="preserve">; </w:t>
      </w:r>
      <w:hyperlink r:id="rId208" w:history="1">
        <w:r w:rsidR="00CC7B8A" w:rsidRPr="00CC7B8A">
          <w:rPr>
            <w:rStyle w:val="Hyperlink"/>
          </w:rPr>
          <w:t>PR998748</w:t>
        </w:r>
      </w:hyperlink>
      <w:r w:rsidR="00775B6F">
        <w:t xml:space="preserve">, </w:t>
      </w:r>
      <w:hyperlink r:id="rId209" w:history="1">
        <w:r w:rsidR="00775B6F" w:rsidRPr="005E08C1">
          <w:rPr>
            <w:rStyle w:val="Hyperlink"/>
          </w:rPr>
          <w:t>PR510670</w:t>
        </w:r>
      </w:hyperlink>
      <w:r w:rsidR="00307B02">
        <w:t xml:space="preserve">, </w:t>
      </w:r>
      <w:hyperlink r:id="rId210" w:history="1">
        <w:r w:rsidR="00307B02">
          <w:rPr>
            <w:rStyle w:val="Hyperlink"/>
          </w:rPr>
          <w:t>PR525068</w:t>
        </w:r>
      </w:hyperlink>
      <w:r w:rsidR="00D44010">
        <w:t xml:space="preserve">, </w:t>
      </w:r>
      <w:hyperlink r:id="rId211" w:history="1">
        <w:r w:rsidR="00D44010" w:rsidRPr="004A4FA4">
          <w:rPr>
            <w:rStyle w:val="Hyperlink"/>
          </w:rPr>
          <w:t>PR537893</w:t>
        </w:r>
      </w:hyperlink>
      <w:r w:rsidR="005360B6">
        <w:t xml:space="preserve">, </w:t>
      </w:r>
      <w:hyperlink r:id="rId212" w:history="1">
        <w:r w:rsidR="005360B6">
          <w:rPr>
            <w:rStyle w:val="Hyperlink"/>
          </w:rPr>
          <w:t>PR551831</w:t>
        </w:r>
      </w:hyperlink>
      <w:r w:rsidR="00E0127C">
        <w:t xml:space="preserve">, </w:t>
      </w:r>
      <w:hyperlink r:id="rId213" w:history="1">
        <w:r w:rsidR="00E0127C">
          <w:rPr>
            <w:rStyle w:val="Hyperlink"/>
          </w:rPr>
          <w:t>PR568050</w:t>
        </w:r>
      </w:hyperlink>
      <w:r w:rsidR="00B74F17">
        <w:t xml:space="preserve">, </w:t>
      </w:r>
      <w:hyperlink r:id="rId214" w:history="1">
        <w:r w:rsidR="00B74F17">
          <w:rPr>
            <w:rStyle w:val="Hyperlink"/>
          </w:rPr>
          <w:t>PR581528</w:t>
        </w:r>
      </w:hyperlink>
      <w:r w:rsidR="00625B11">
        <w:rPr>
          <w:rStyle w:val="Hyperlink"/>
        </w:rPr>
        <w:t>,</w:t>
      </w:r>
      <w:r w:rsidR="00625B11">
        <w:t xml:space="preserve"> </w:t>
      </w:r>
      <w:hyperlink r:id="rId215" w:history="1">
        <w:r w:rsidR="00625B11">
          <w:rPr>
            <w:rStyle w:val="Hyperlink"/>
          </w:rPr>
          <w:t>PR592689</w:t>
        </w:r>
      </w:hyperlink>
      <w:r w:rsidR="00AB4238">
        <w:t xml:space="preserve">, </w:t>
      </w:r>
      <w:hyperlink r:id="rId216" w:history="1">
        <w:r w:rsidR="00AB4238">
          <w:rPr>
            <w:rStyle w:val="Hyperlink"/>
          </w:rPr>
          <w:t>PR606630</w:t>
        </w:r>
      </w:hyperlink>
      <w:r w:rsidR="003F584C">
        <w:rPr>
          <w:lang w:val="en-US"/>
        </w:rPr>
        <w:t xml:space="preserve">, </w:t>
      </w:r>
      <w:hyperlink r:id="rId217" w:history="1">
        <w:r w:rsidR="003F584C" w:rsidRPr="00D56778">
          <w:rPr>
            <w:rStyle w:val="Hyperlink"/>
          </w:rPr>
          <w:t>PR709080</w:t>
        </w:r>
      </w:hyperlink>
      <w:r w:rsidR="003F584C">
        <w:rPr>
          <w:lang w:val="en-US"/>
        </w:rPr>
        <w:t xml:space="preserve"> </w:t>
      </w:r>
      <w:r w:rsidR="00AB4238">
        <w:t>ppc 01Jul1</w:t>
      </w:r>
      <w:r w:rsidR="003F584C">
        <w:t>9</w:t>
      </w:r>
      <w:r w:rsidR="00AB4238">
        <w:rPr>
          <w:lang w:val="en-US"/>
        </w:rPr>
        <w:t>]</w:t>
      </w:r>
    </w:p>
    <w:p w:rsidR="000B78C8" w:rsidRDefault="000B78C8" w:rsidP="000B78C8">
      <w:pPr>
        <w:pStyle w:val="SubLevel2"/>
      </w:pPr>
      <w:r>
        <w:t>The minimum amount payable to the employee during the trial period must be no less than $</w:t>
      </w:r>
      <w:r w:rsidR="00D44010">
        <w:t>8</w:t>
      </w:r>
      <w:r w:rsidR="004706D2">
        <w:t>7</w:t>
      </w:r>
      <w:r>
        <w:t xml:space="preserve"> per week.</w:t>
      </w:r>
    </w:p>
    <w:p w:rsidR="000B78C8" w:rsidRDefault="000B78C8" w:rsidP="000B78C8">
      <w:pPr>
        <w:pStyle w:val="SubLevel2"/>
      </w:pPr>
      <w:r>
        <w:t>Work trials should include induction or training as appropriate to the job being trialled.</w:t>
      </w:r>
    </w:p>
    <w:p w:rsidR="00D13640" w:rsidRDefault="000B78C8" w:rsidP="00D13640">
      <w:pPr>
        <w:pStyle w:val="SubLevel2"/>
        <w:autoSpaceDE w:val="0"/>
      </w:pPr>
      <w:r>
        <w:t>Where the employer and employee wish to establish a continuing employment relationship following the completion of the trial period, a further contract of employment will be entered into based on the outcome of assessment</w:t>
      </w:r>
      <w:r w:rsidR="00D13640">
        <w:t xml:space="preserve"> under clause</w:t>
      </w:r>
      <w:r w:rsidR="00890E9C">
        <w:t> </w:t>
      </w:r>
      <w:r w:rsidR="00D1604C">
        <w:fldChar w:fldCharType="begin"/>
      </w:r>
      <w:r w:rsidR="00D1604C">
        <w:instrText xml:space="preserve"> REF _Ref226165170 \w \h  \* MERGEFORMAT </w:instrText>
      </w:r>
      <w:r w:rsidR="00D1604C">
        <w:fldChar w:fldCharType="separate"/>
      </w:r>
      <w:r w:rsidR="00762446">
        <w:t>C.5</w:t>
      </w:r>
      <w:r w:rsidR="00D1604C">
        <w:fldChar w:fldCharType="end"/>
      </w:r>
      <w:r w:rsidR="00D13640">
        <w:t>.</w:t>
      </w:r>
      <w:bookmarkStart w:id="281" w:name="_Ref228680095"/>
      <w:bookmarkStart w:id="282" w:name="_Toc239665836"/>
    </w:p>
    <w:p w:rsidR="001C0D5D" w:rsidRDefault="008E6FB0" w:rsidP="008E6FB0">
      <w:pPr>
        <w:pStyle w:val="Subdocument"/>
      </w:pPr>
      <w:r>
        <w:br w:type="page"/>
      </w:r>
      <w:bookmarkStart w:id="283" w:name="_Ref241657364"/>
      <w:bookmarkStart w:id="284" w:name="_Toc243190537"/>
      <w:bookmarkStart w:id="285" w:name="_Toc17903028"/>
      <w:bookmarkEnd w:id="279"/>
      <w:r>
        <w:t>—</w:t>
      </w:r>
      <w:bookmarkStart w:id="286" w:name="sched_d"/>
      <w:r w:rsidR="0019673D" w:rsidRPr="0019673D">
        <w:t>School-based Apprentices</w:t>
      </w:r>
      <w:bookmarkEnd w:id="281"/>
      <w:bookmarkEnd w:id="282"/>
      <w:bookmarkEnd w:id="283"/>
      <w:bookmarkEnd w:id="284"/>
      <w:bookmarkEnd w:id="285"/>
    </w:p>
    <w:p w:rsidR="0000477E" w:rsidRPr="00F1559C" w:rsidRDefault="0000477E" w:rsidP="0000477E">
      <w:pPr>
        <w:pStyle w:val="History"/>
      </w:pPr>
      <w:r>
        <w:t xml:space="preserve">[Varied by </w:t>
      </w:r>
      <w:hyperlink r:id="rId218" w:history="1">
        <w:r w:rsidRPr="00A2789B">
          <w:rPr>
            <w:rStyle w:val="Hyperlink"/>
          </w:rPr>
          <w:t>PR</w:t>
        </w:r>
        <w:r>
          <w:rPr>
            <w:rStyle w:val="Hyperlink"/>
          </w:rPr>
          <w:t>991551</w:t>
        </w:r>
      </w:hyperlink>
      <w:r w:rsidR="00871C2A">
        <w:t xml:space="preserve">, </w:t>
      </w:r>
      <w:hyperlink r:id="rId219" w:history="1">
        <w:r w:rsidR="00871C2A" w:rsidRPr="004D4C4B">
          <w:rPr>
            <w:rStyle w:val="Hyperlink"/>
          </w:rPr>
          <w:t>PR544172</w:t>
        </w:r>
      </w:hyperlink>
      <w:r>
        <w:t>]</w:t>
      </w:r>
    </w:p>
    <w:p w:rsidR="0019673D" w:rsidRDefault="0019673D" w:rsidP="0000477E">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19673D" w:rsidRPr="00415AD1" w:rsidRDefault="0019673D" w:rsidP="0019673D">
      <w:pPr>
        <w:pStyle w:val="SubLevel1"/>
      </w:pPr>
      <w:r>
        <w:t>A school-based apprenticeship may be undertaken in the trades covered by this award under a training agreement or contract of training for an apprentice declared or recognised by the relevant State or Territory authority.</w:t>
      </w:r>
    </w:p>
    <w:p w:rsidR="0019673D" w:rsidRPr="00415AD1" w:rsidRDefault="0019673D" w:rsidP="0019673D">
      <w:pPr>
        <w:pStyle w:val="SubLevel1"/>
      </w:pPr>
      <w:bookmarkStart w:id="287"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287"/>
    </w:p>
    <w:p w:rsidR="0019673D" w:rsidRPr="00415AD1" w:rsidRDefault="0019673D" w:rsidP="00BA062A">
      <w:pPr>
        <w:pStyle w:val="SubLevel1"/>
        <w:autoSpaceDE w:val="0"/>
      </w:pPr>
      <w:r w:rsidRPr="00415AD1">
        <w:t>For the purposes</w:t>
      </w:r>
      <w:r w:rsidR="00D13640">
        <w:t xml:space="preserve"> of clause </w:t>
      </w:r>
      <w:r w:rsidR="00505B3C">
        <w:fldChar w:fldCharType="begin"/>
      </w:r>
      <w:r w:rsidR="00D13640">
        <w:instrText xml:space="preserve"> REF _Ref220408268 \w \h </w:instrText>
      </w:r>
      <w:r w:rsidR="00505B3C">
        <w:fldChar w:fldCharType="separate"/>
      </w:r>
      <w:r w:rsidR="00762446">
        <w:t>D.3</w:t>
      </w:r>
      <w:r w:rsidR="00505B3C">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19673D" w:rsidRPr="00415AD1" w:rsidRDefault="0019673D" w:rsidP="0019673D">
      <w:pPr>
        <w:pStyle w:val="SubLevel1"/>
      </w:pPr>
      <w:r w:rsidRPr="00415AD1">
        <w:t>A school-based apprentice must be allowed, over the duration of the apprenticeship, the same amount of time to attend off-the-job training as an equivalent full-time apprentice.</w:t>
      </w:r>
    </w:p>
    <w:p w:rsidR="0019673D" w:rsidRPr="00415AD1" w:rsidRDefault="0019673D" w:rsidP="0019673D">
      <w:pPr>
        <w:pStyle w:val="SubLevel1"/>
      </w:pPr>
      <w:r w:rsidRPr="00415AD1">
        <w:t>For the purposes of this schedule, off-the-job training is structured training delivered by a Registered Training Organisation separate from normal work duties or general supervised practice undertaken on the job.</w:t>
      </w:r>
    </w:p>
    <w:p w:rsidR="0019673D" w:rsidRDefault="0019673D" w:rsidP="0019673D">
      <w:pPr>
        <w:pStyle w:val="SubLevel1"/>
      </w:pPr>
      <w:r w:rsidRPr="00415AD1">
        <w:t>The duration of the apprenticeship must be as specified in the training agreement or contract for each apprentice but must not exceed six years.</w:t>
      </w:r>
    </w:p>
    <w:p w:rsidR="00871C2A" w:rsidRPr="00871C2A" w:rsidRDefault="00871C2A" w:rsidP="00871C2A">
      <w:pPr>
        <w:pStyle w:val="History"/>
      </w:pPr>
      <w:r>
        <w:t xml:space="preserve">[D.8 substituted by </w:t>
      </w:r>
      <w:hyperlink r:id="rId220" w:history="1">
        <w:r w:rsidRPr="004D4C4B">
          <w:rPr>
            <w:rStyle w:val="Hyperlink"/>
          </w:rPr>
          <w:t>PR544172</w:t>
        </w:r>
      </w:hyperlink>
      <w:r>
        <w:t xml:space="preserve"> ppc 01Jan14]</w:t>
      </w:r>
    </w:p>
    <w:p w:rsidR="0019673D" w:rsidRDefault="0019673D" w:rsidP="0019673D">
      <w:pPr>
        <w:pStyle w:val="SubLevel1"/>
      </w:pPr>
      <w:r w:rsidRPr="00415AD1">
        <w:t>School-based apprentices progress through the releva</w:t>
      </w:r>
      <w:r w:rsidR="00E755BE">
        <w:t>nt wage scale at the rate of 12 </w:t>
      </w:r>
      <w:r w:rsidRPr="00415AD1">
        <w:t>months progression for each two years of employment as an apprentice</w:t>
      </w:r>
      <w:r w:rsidR="00871C2A">
        <w:t xml:space="preserve"> or at the rate of competency-based progression if provided for in this award</w:t>
      </w:r>
      <w:r w:rsidRPr="00415AD1">
        <w:t>.</w:t>
      </w:r>
    </w:p>
    <w:p w:rsidR="00871C2A" w:rsidRPr="00871C2A" w:rsidRDefault="00871C2A" w:rsidP="00871C2A">
      <w:pPr>
        <w:pStyle w:val="History"/>
      </w:pPr>
      <w:r>
        <w:t xml:space="preserve">[D.9 substituted by </w:t>
      </w:r>
      <w:hyperlink r:id="rId221" w:history="1">
        <w:r w:rsidRPr="004D4C4B">
          <w:rPr>
            <w:rStyle w:val="Hyperlink"/>
          </w:rPr>
          <w:t>PR544172</w:t>
        </w:r>
      </w:hyperlink>
      <w:r>
        <w:t xml:space="preserve"> ppc 01Jan14]</w:t>
      </w:r>
    </w:p>
    <w:p w:rsidR="0019673D" w:rsidRDefault="0019673D" w:rsidP="0019673D">
      <w:pPr>
        <w:pStyle w:val="SubLevel1"/>
      </w:pPr>
      <w:r w:rsidRPr="00415AD1">
        <w:t>The apprentice wage scales are based on a standard full-time apprenticeship of four years</w:t>
      </w:r>
      <w:r>
        <w:t xml:space="preserve"> (unless the apprenticeship is of three years duration)</w:t>
      </w:r>
      <w:r w:rsidR="00871C2A">
        <w:t xml:space="preserve"> or stages of competency based progression (if provided for in this award)</w:t>
      </w:r>
      <w:r w:rsidRPr="00415AD1">
        <w:t>. The rate of progression reflects the average rate of skill acquisition expected from the typical combination of work and training for a school-based apprentice undertaking the applicable apprenticeship.</w:t>
      </w:r>
    </w:p>
    <w:p w:rsidR="00871C2A" w:rsidRPr="00871C2A" w:rsidRDefault="00871C2A" w:rsidP="00871C2A">
      <w:pPr>
        <w:pStyle w:val="History"/>
      </w:pPr>
      <w:r>
        <w:t xml:space="preserve">[D.10 substituted by </w:t>
      </w:r>
      <w:hyperlink r:id="rId222" w:history="1">
        <w:r w:rsidRPr="004D4C4B">
          <w:rPr>
            <w:rStyle w:val="Hyperlink"/>
          </w:rPr>
          <w:t>PR544172</w:t>
        </w:r>
      </w:hyperlink>
      <w:r>
        <w:t xml:space="preserve"> ppc 01Jan14]</w:t>
      </w:r>
    </w:p>
    <w:p w:rsidR="0019673D" w:rsidRPr="00415AD1" w:rsidRDefault="0019673D" w:rsidP="0019673D">
      <w:pPr>
        <w:pStyle w:val="SubLevel1"/>
      </w:pPr>
      <w:r w:rsidRPr="00415AD1">
        <w:t xml:space="preserve">If an apprentice converts from school-based to full-time, </w:t>
      </w:r>
      <w:r w:rsidR="00871C2A">
        <w:t xml:space="preserve">the successful completion of competencies (if provided for in this award) and </w:t>
      </w:r>
      <w:r w:rsidRPr="00415AD1">
        <w:t>all time spent as a full-time apprentice will count for the purposes of progression through the relevant wage scale in addition to the progression achieved as a school-based apprentice.</w:t>
      </w:r>
    </w:p>
    <w:p w:rsidR="00CD4AD0" w:rsidRDefault="0019673D" w:rsidP="00132179">
      <w:pPr>
        <w:pStyle w:val="SubLevel1"/>
        <w:numPr>
          <w:ilvl w:val="0"/>
          <w:numId w:val="0"/>
        </w:numPr>
      </w:pPr>
      <w:r w:rsidRPr="00415AD1">
        <w:t>School-based apprentices are entitled pro rata to all of the other conditions in this award.</w:t>
      </w:r>
    </w:p>
    <w:p w:rsidR="00CD4AD0" w:rsidRDefault="00CD4AD0" w:rsidP="00CD4AD0">
      <w:pPr>
        <w:pStyle w:val="Subdocument"/>
      </w:pPr>
      <w:r>
        <w:br w:type="page"/>
      </w:r>
      <w:bookmarkStart w:id="288" w:name="_Ref457569716"/>
      <w:bookmarkStart w:id="289" w:name="_Ref457569717"/>
      <w:bookmarkStart w:id="290" w:name="_Ref457808865"/>
      <w:bookmarkStart w:id="291" w:name="_Toc17903029"/>
      <w:bookmarkEnd w:id="286"/>
      <w:r w:rsidRPr="00570F3A">
        <w:t>—</w:t>
      </w:r>
      <w:bookmarkStart w:id="292" w:name="sched_e"/>
      <w:r w:rsidRPr="00570F3A">
        <w:t xml:space="preserve">Agreement to </w:t>
      </w:r>
      <w:r>
        <w:t xml:space="preserve">Take </w:t>
      </w:r>
      <w:r w:rsidRPr="00570F3A">
        <w:t>Annual Leave in Advance</w:t>
      </w:r>
      <w:bookmarkEnd w:id="288"/>
      <w:bookmarkEnd w:id="289"/>
      <w:bookmarkEnd w:id="290"/>
      <w:bookmarkEnd w:id="291"/>
    </w:p>
    <w:p w:rsidR="00CD4AD0" w:rsidRDefault="00CD4AD0" w:rsidP="00CD4AD0">
      <w:pPr>
        <w:pStyle w:val="History"/>
      </w:pPr>
      <w:r w:rsidRPr="0017425F">
        <w:t>[</w:t>
      </w:r>
      <w:r>
        <w:t>Sched E</w:t>
      </w:r>
      <w:r w:rsidRPr="0017425F">
        <w:t xml:space="preserve"> inserted by </w:t>
      </w:r>
      <w:r w:rsidRPr="0017425F">
        <w:rPr>
          <w:rStyle w:val="Hyperlink"/>
        </w:rPr>
        <w:t>PR582987</w:t>
      </w:r>
      <w:r w:rsidRPr="00CD4AD0">
        <w:rPr>
          <w:rStyle w:val="Hyperlink"/>
          <w:u w:val="none"/>
        </w:rPr>
        <w:t xml:space="preserve"> </w:t>
      </w:r>
      <w:r w:rsidRPr="0017425F">
        <w:t>ppc 29Jul16]</w:t>
      </w:r>
    </w:p>
    <w:p w:rsidR="00CD4AD0" w:rsidRPr="007934F4" w:rsidRDefault="007934F4" w:rsidP="007934F4">
      <w:pPr>
        <w:pStyle w:val="note"/>
        <w:rPr>
          <w:lang w:val="en-US" w:eastAsia="en-US"/>
        </w:rPr>
      </w:pPr>
      <w:r>
        <w:rPr>
          <w:lang w:val="en-US" w:eastAsia="en-US"/>
        </w:rPr>
        <w:t xml:space="preserve">Link to PDF copy of </w:t>
      </w:r>
      <w:hyperlink r:id="rId223" w:history="1">
        <w:r>
          <w:rPr>
            <w:rStyle w:val="Hyperlink"/>
            <w:lang w:val="en-US" w:eastAsia="en-US"/>
          </w:rPr>
          <w:t>Agreement to Take Annual Leave in Advance</w:t>
        </w:r>
      </w:hyperlink>
      <w:r w:rsidRPr="006C7CDF">
        <w:rPr>
          <w:lang w:val="en-US" w:eastAsia="en-US"/>
        </w:rPr>
        <w:t>.</w:t>
      </w:r>
    </w:p>
    <w:p w:rsidR="007934F4" w:rsidRPr="007934F4" w:rsidRDefault="007934F4" w:rsidP="00F87BB6">
      <w:pPr>
        <w:spacing w:before="120" w:after="240"/>
        <w:rPr>
          <w:highlight w:val="yellow"/>
        </w:rPr>
      </w:pPr>
    </w:p>
    <w:p w:rsidR="00CD4AD0" w:rsidRPr="00570F3A" w:rsidRDefault="00CD4AD0" w:rsidP="00F87BB6">
      <w:pPr>
        <w:spacing w:before="120" w:after="240"/>
        <w:jc w:val="left"/>
      </w:pPr>
      <w:r w:rsidRPr="00570F3A">
        <w:t>Name of employee: _____________________________________________</w:t>
      </w:r>
    </w:p>
    <w:p w:rsidR="00CD4AD0" w:rsidRPr="00570F3A" w:rsidRDefault="00CD4AD0" w:rsidP="00F87BB6">
      <w:pPr>
        <w:spacing w:before="120" w:after="240"/>
        <w:jc w:val="left"/>
      </w:pPr>
      <w:r w:rsidRPr="00570F3A">
        <w:t>Name of employer: _____________________________________________</w:t>
      </w:r>
    </w:p>
    <w:p w:rsidR="00CD4AD0" w:rsidRPr="00570F3A" w:rsidRDefault="00CD4AD0" w:rsidP="00F87BB6">
      <w:pPr>
        <w:spacing w:before="120" w:after="240"/>
        <w:jc w:val="left"/>
      </w:pPr>
      <w:r w:rsidRPr="00570F3A">
        <w:rPr>
          <w:b/>
          <w:bCs/>
        </w:rPr>
        <w:t>The employer and employee agree that the employee will take a period of paid annual leave before the employee has accrued an entitlement to the leave:</w:t>
      </w:r>
    </w:p>
    <w:p w:rsidR="00CD4AD0" w:rsidRPr="00570F3A" w:rsidRDefault="00CD4AD0" w:rsidP="00F87BB6">
      <w:pPr>
        <w:spacing w:before="120" w:after="240"/>
        <w:jc w:val="left"/>
      </w:pPr>
      <w:r w:rsidRPr="00570F3A">
        <w:t>The amount of leave to be taken in advance is: ____ hours/days</w:t>
      </w:r>
    </w:p>
    <w:p w:rsidR="00CD4AD0" w:rsidRPr="00570F3A" w:rsidRDefault="00CD4AD0" w:rsidP="00F87BB6">
      <w:pPr>
        <w:spacing w:before="120" w:after="240"/>
        <w:jc w:val="left"/>
      </w:pPr>
      <w:r w:rsidRPr="00570F3A">
        <w:t>The leave in advance will commence on: ___/___/20___</w:t>
      </w:r>
    </w:p>
    <w:p w:rsidR="00CD4AD0" w:rsidRPr="00570F3A" w:rsidRDefault="00CD4AD0" w:rsidP="00F87BB6">
      <w:pPr>
        <w:spacing w:before="120" w:after="240"/>
        <w:jc w:val="left"/>
      </w:pPr>
    </w:p>
    <w:p w:rsidR="00CD4AD0" w:rsidRPr="00570F3A" w:rsidRDefault="00CD4AD0" w:rsidP="00F87BB6">
      <w:pPr>
        <w:spacing w:before="120" w:after="240"/>
        <w:jc w:val="left"/>
      </w:pPr>
      <w:r w:rsidRPr="00570F3A">
        <w:t>Signature of employee: ________________________________________</w:t>
      </w:r>
    </w:p>
    <w:p w:rsidR="00CD4AD0" w:rsidRPr="00570F3A" w:rsidRDefault="00CD4AD0" w:rsidP="00F87BB6">
      <w:pPr>
        <w:spacing w:before="120" w:after="240"/>
        <w:jc w:val="left"/>
      </w:pPr>
      <w:r w:rsidRPr="00570F3A">
        <w:t>Date signed: ___/___/20___</w:t>
      </w:r>
    </w:p>
    <w:p w:rsidR="00CD4AD0" w:rsidRPr="00570F3A" w:rsidRDefault="00CD4AD0" w:rsidP="00F87BB6">
      <w:pPr>
        <w:spacing w:before="120" w:after="240"/>
        <w:jc w:val="left"/>
      </w:pPr>
    </w:p>
    <w:p w:rsidR="00CD4AD0" w:rsidRPr="00570F3A" w:rsidRDefault="00CD4AD0" w:rsidP="00F87BB6">
      <w:pPr>
        <w:spacing w:before="120" w:after="240"/>
        <w:jc w:val="left"/>
      </w:pPr>
      <w:r w:rsidRPr="00570F3A">
        <w:t>Name of employer</w:t>
      </w:r>
      <w:r>
        <w:t xml:space="preserve"> </w:t>
      </w:r>
      <w:r w:rsidRPr="00570F3A">
        <w:t>representative: ________________________________________</w:t>
      </w:r>
    </w:p>
    <w:p w:rsidR="00CD4AD0" w:rsidRPr="00570F3A" w:rsidRDefault="00CD4AD0" w:rsidP="00F87BB6">
      <w:pPr>
        <w:spacing w:before="120" w:after="240"/>
        <w:jc w:val="left"/>
      </w:pPr>
      <w:r w:rsidRPr="00570F3A">
        <w:t>Signature of employer</w:t>
      </w:r>
      <w:r>
        <w:t xml:space="preserve"> </w:t>
      </w:r>
      <w:r w:rsidRPr="00570F3A">
        <w:t>representative: ________________________________________</w:t>
      </w:r>
    </w:p>
    <w:p w:rsidR="0080494E" w:rsidRDefault="00CD4AD0" w:rsidP="00F87BB6">
      <w:pPr>
        <w:spacing w:before="120" w:after="240"/>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F87BB6" w:rsidRPr="00570F3A" w:rsidTr="00175E5B">
        <w:tc>
          <w:tcPr>
            <w:tcW w:w="8794" w:type="dxa"/>
            <w:tcBorders>
              <w:top w:val="single" w:sz="4" w:space="0" w:color="auto"/>
              <w:left w:val="single" w:sz="4" w:space="0" w:color="auto"/>
              <w:bottom w:val="single" w:sz="4" w:space="0" w:color="auto"/>
              <w:right w:val="single" w:sz="4" w:space="0" w:color="auto"/>
            </w:tcBorders>
          </w:tcPr>
          <w:p w:rsidR="00F87BB6" w:rsidRPr="00570F3A" w:rsidRDefault="00F87BB6" w:rsidP="00175E5B">
            <w:pPr>
              <w:spacing w:before="100" w:beforeAutospacing="1" w:after="100" w:afterAutospacing="1"/>
              <w:rPr>
                <w:i/>
              </w:rPr>
            </w:pPr>
            <w:r w:rsidRPr="00570F3A">
              <w:rPr>
                <w:i/>
              </w:rPr>
              <w:t>[If the employee is under 18 years of age - include:]</w:t>
            </w:r>
          </w:p>
          <w:p w:rsidR="00F87BB6" w:rsidRPr="00570F3A" w:rsidRDefault="00F87BB6" w:rsidP="00175E5B">
            <w:pPr>
              <w:spacing w:before="100" w:beforeAutospacing="1" w:after="100" w:afterAutospacing="1"/>
              <w:rPr>
                <w:b/>
              </w:rPr>
            </w:pPr>
            <w:r w:rsidRPr="00570F3A">
              <w:rPr>
                <w:b/>
              </w:rPr>
              <w:t>I agree that:</w:t>
            </w:r>
          </w:p>
          <w:p w:rsidR="00F87BB6" w:rsidRPr="00570F3A" w:rsidRDefault="00F87BB6" w:rsidP="00175E5B">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F87BB6" w:rsidRPr="00570F3A" w:rsidRDefault="00F87BB6" w:rsidP="00175E5B">
            <w:pPr>
              <w:spacing w:before="100" w:beforeAutospacing="1" w:after="100" w:afterAutospacing="1"/>
            </w:pPr>
            <w:r w:rsidRPr="00570F3A">
              <w:t>Name of parent/guardian: ________________________________________</w:t>
            </w:r>
          </w:p>
          <w:p w:rsidR="00F87BB6" w:rsidRPr="00570F3A" w:rsidRDefault="00F87BB6" w:rsidP="00175E5B">
            <w:pPr>
              <w:spacing w:before="100" w:beforeAutospacing="1" w:after="100" w:afterAutospacing="1"/>
            </w:pPr>
            <w:r w:rsidRPr="00570F3A">
              <w:t>Signature of parent/guardian: ________________________________________</w:t>
            </w:r>
          </w:p>
          <w:p w:rsidR="00F87BB6" w:rsidRPr="00570F3A" w:rsidRDefault="00F87BB6" w:rsidP="00175E5B">
            <w:pPr>
              <w:spacing w:before="100" w:beforeAutospacing="1" w:after="100" w:afterAutospacing="1"/>
              <w:rPr>
                <w:i/>
              </w:rPr>
            </w:pPr>
            <w:r w:rsidRPr="00570F3A">
              <w:t>Date signed: ___/___/20___</w:t>
            </w:r>
          </w:p>
        </w:tc>
      </w:tr>
    </w:tbl>
    <w:p w:rsidR="00F87BB6" w:rsidRDefault="00F87BB6" w:rsidP="00F87BB6"/>
    <w:p w:rsidR="00F87BB6" w:rsidRDefault="00F87BB6">
      <w:pPr>
        <w:spacing w:before="0"/>
        <w:jc w:val="left"/>
        <w:rPr>
          <w:rFonts w:cs="Arial"/>
          <w:b/>
          <w:bCs/>
          <w:kern w:val="32"/>
          <w:sz w:val="28"/>
          <w:szCs w:val="32"/>
        </w:rPr>
      </w:pPr>
      <w:bookmarkStart w:id="293" w:name="_Ref457569719"/>
      <w:bookmarkStart w:id="294" w:name="_Ref457569722"/>
      <w:bookmarkStart w:id="295" w:name="_Ref457808882"/>
      <w:bookmarkEnd w:id="292"/>
      <w:r>
        <w:br w:type="page"/>
      </w:r>
    </w:p>
    <w:p w:rsidR="00CD4AD0" w:rsidRPr="00AF51CA" w:rsidRDefault="00CD4AD0" w:rsidP="00CD4AD0">
      <w:pPr>
        <w:pStyle w:val="Subdocument"/>
      </w:pPr>
      <w:bookmarkStart w:id="296" w:name="_Ref520721363"/>
      <w:bookmarkStart w:id="297" w:name="_Toc17903030"/>
      <w:r w:rsidRPr="00570F3A">
        <w:t>—</w:t>
      </w:r>
      <w:bookmarkStart w:id="298" w:name="sched_f"/>
      <w:r w:rsidRPr="00570F3A">
        <w:t>Agreement to Cash Out Annual Leave</w:t>
      </w:r>
      <w:bookmarkEnd w:id="293"/>
      <w:bookmarkEnd w:id="294"/>
      <w:bookmarkEnd w:id="295"/>
      <w:bookmarkEnd w:id="296"/>
      <w:bookmarkEnd w:id="297"/>
    </w:p>
    <w:p w:rsidR="00CD4AD0" w:rsidRDefault="00CD4AD0" w:rsidP="00CD4AD0">
      <w:pPr>
        <w:pStyle w:val="History"/>
      </w:pPr>
      <w:r w:rsidRPr="0017425F">
        <w:t>[</w:t>
      </w:r>
      <w:r>
        <w:t>Sched F</w:t>
      </w:r>
      <w:r w:rsidRPr="0017425F">
        <w:t xml:space="preserve"> inserted by </w:t>
      </w:r>
      <w:r w:rsidRPr="0017425F">
        <w:rPr>
          <w:rStyle w:val="Hyperlink"/>
        </w:rPr>
        <w:t>PR582987</w:t>
      </w:r>
      <w:r w:rsidRPr="00CD4AD0">
        <w:rPr>
          <w:rStyle w:val="Hyperlink"/>
          <w:u w:val="none"/>
        </w:rPr>
        <w:t xml:space="preserve"> </w:t>
      </w:r>
      <w:r w:rsidRPr="0017425F">
        <w:t>ppc 29Jul16]</w:t>
      </w:r>
    </w:p>
    <w:p w:rsidR="00CD4AD0" w:rsidRPr="00E81C63" w:rsidRDefault="00E81C63" w:rsidP="00E81C63">
      <w:pPr>
        <w:pStyle w:val="note"/>
        <w:rPr>
          <w:lang w:val="en-US" w:eastAsia="en-US"/>
        </w:rPr>
      </w:pPr>
      <w:r>
        <w:rPr>
          <w:lang w:val="en-US" w:eastAsia="en-US"/>
        </w:rPr>
        <w:t xml:space="preserve">Link to PDF copy of </w:t>
      </w:r>
      <w:hyperlink r:id="rId224" w:history="1">
        <w:r>
          <w:rPr>
            <w:rStyle w:val="Hyperlink"/>
            <w:lang w:val="en-US" w:eastAsia="en-US"/>
          </w:rPr>
          <w:t>Agreement to Cash Out Annual Leave</w:t>
        </w:r>
      </w:hyperlink>
      <w:r w:rsidRPr="006C7CDF">
        <w:rPr>
          <w:lang w:val="en-US" w:eastAsia="en-US"/>
        </w:rPr>
        <w:t>.</w:t>
      </w:r>
    </w:p>
    <w:p w:rsidR="00E81C63" w:rsidRPr="00C8614A" w:rsidRDefault="00E81C63" w:rsidP="0072665D">
      <w:pPr>
        <w:rPr>
          <w:highlight w:val="yellow"/>
        </w:rPr>
      </w:pPr>
    </w:p>
    <w:p w:rsidR="00CD4AD0" w:rsidRPr="00570F3A" w:rsidRDefault="00CD4AD0" w:rsidP="00CD4AD0">
      <w:pPr>
        <w:spacing w:before="100" w:beforeAutospacing="1" w:after="100" w:afterAutospacing="1"/>
        <w:jc w:val="left"/>
      </w:pPr>
      <w:r w:rsidRPr="00570F3A">
        <w:t>Name of employee: _____________________________________________</w:t>
      </w:r>
    </w:p>
    <w:p w:rsidR="00CD4AD0" w:rsidRPr="00570F3A" w:rsidRDefault="00CD4AD0" w:rsidP="00CD4AD0">
      <w:pPr>
        <w:spacing w:before="100" w:beforeAutospacing="1" w:after="100" w:afterAutospacing="1"/>
        <w:jc w:val="left"/>
      </w:pPr>
      <w:r w:rsidRPr="00570F3A">
        <w:t>Name of employer: _____________________________________________</w:t>
      </w:r>
    </w:p>
    <w:p w:rsidR="00CD4AD0" w:rsidRPr="00570F3A" w:rsidRDefault="00CD4AD0" w:rsidP="00CD4AD0">
      <w:pPr>
        <w:spacing w:before="100" w:beforeAutospacing="1" w:after="100" w:afterAutospacing="1"/>
        <w:jc w:val="left"/>
      </w:pPr>
    </w:p>
    <w:p w:rsidR="00CD4AD0" w:rsidRPr="00570F3A" w:rsidRDefault="00CD4AD0" w:rsidP="00CD4AD0">
      <w:pPr>
        <w:spacing w:before="100" w:beforeAutospacing="1" w:after="100" w:afterAutospacing="1"/>
        <w:jc w:val="left"/>
      </w:pPr>
      <w:r w:rsidRPr="00570F3A">
        <w:rPr>
          <w:b/>
          <w:bCs/>
        </w:rPr>
        <w:t>The employer and employee agree to the employee cashing out a particular amount of the employee’s accrued paid annual leave:</w:t>
      </w:r>
    </w:p>
    <w:p w:rsidR="00CD4AD0" w:rsidRPr="00570F3A" w:rsidRDefault="00CD4AD0" w:rsidP="00CD4AD0">
      <w:pPr>
        <w:spacing w:before="100" w:beforeAutospacing="1" w:after="100" w:afterAutospacing="1"/>
        <w:jc w:val="left"/>
      </w:pPr>
      <w:r w:rsidRPr="00570F3A">
        <w:t>The amount of leave to be cashed out is: ____ hours/days</w:t>
      </w:r>
    </w:p>
    <w:p w:rsidR="00CD4AD0" w:rsidRPr="00570F3A" w:rsidRDefault="00CD4AD0" w:rsidP="00CD4AD0">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CD4AD0" w:rsidRPr="00570F3A" w:rsidRDefault="00CD4AD0" w:rsidP="00CD4AD0">
      <w:pPr>
        <w:spacing w:before="100" w:beforeAutospacing="1" w:after="100" w:afterAutospacing="1"/>
        <w:jc w:val="left"/>
      </w:pPr>
      <w:r w:rsidRPr="00570F3A">
        <w:t>The payment will be made to the employee on: ___/___/20___</w:t>
      </w:r>
    </w:p>
    <w:p w:rsidR="00CD4AD0" w:rsidRPr="00570F3A" w:rsidRDefault="00CD4AD0" w:rsidP="00CD4AD0">
      <w:pPr>
        <w:spacing w:before="100" w:beforeAutospacing="1" w:after="100" w:afterAutospacing="1"/>
        <w:jc w:val="left"/>
      </w:pPr>
    </w:p>
    <w:p w:rsidR="00CD4AD0" w:rsidRPr="00570F3A" w:rsidRDefault="00CD4AD0" w:rsidP="00CD4AD0">
      <w:pPr>
        <w:spacing w:before="100" w:beforeAutospacing="1" w:after="100" w:afterAutospacing="1"/>
        <w:jc w:val="left"/>
      </w:pPr>
      <w:r w:rsidRPr="00570F3A">
        <w:t>Signature of employee: ________________________________________</w:t>
      </w:r>
    </w:p>
    <w:p w:rsidR="00CD4AD0" w:rsidRPr="00570F3A" w:rsidRDefault="00CD4AD0" w:rsidP="00CD4AD0">
      <w:pPr>
        <w:spacing w:before="100" w:beforeAutospacing="1" w:after="100" w:afterAutospacing="1"/>
        <w:jc w:val="left"/>
      </w:pPr>
      <w:r w:rsidRPr="00570F3A">
        <w:t>Date signed: ___/___/20___</w:t>
      </w:r>
    </w:p>
    <w:p w:rsidR="00CD4AD0" w:rsidRPr="00570F3A" w:rsidRDefault="00CD4AD0" w:rsidP="00CD4AD0">
      <w:pPr>
        <w:spacing w:before="100" w:beforeAutospacing="1" w:after="100" w:afterAutospacing="1"/>
        <w:jc w:val="left"/>
      </w:pPr>
    </w:p>
    <w:p w:rsidR="00CD4AD0" w:rsidRPr="00570F3A" w:rsidRDefault="00CD4AD0" w:rsidP="00CD4AD0">
      <w:pPr>
        <w:spacing w:before="100" w:beforeAutospacing="1" w:after="100" w:afterAutospacing="1"/>
        <w:jc w:val="left"/>
      </w:pPr>
      <w:r w:rsidRPr="00570F3A">
        <w:t>Name of employer</w:t>
      </w:r>
      <w:r>
        <w:t xml:space="preserve"> </w:t>
      </w:r>
      <w:r w:rsidRPr="00570F3A">
        <w:t>representative: ________________________________________</w:t>
      </w:r>
    </w:p>
    <w:p w:rsidR="00CD4AD0" w:rsidRPr="00570F3A" w:rsidRDefault="00CD4AD0" w:rsidP="00CD4AD0">
      <w:pPr>
        <w:spacing w:before="100" w:beforeAutospacing="1" w:after="100" w:afterAutospacing="1"/>
        <w:jc w:val="left"/>
      </w:pPr>
      <w:r w:rsidRPr="00570F3A">
        <w:t>Signature of employer</w:t>
      </w:r>
      <w:r>
        <w:t xml:space="preserve"> </w:t>
      </w:r>
      <w:r w:rsidRPr="00570F3A">
        <w:t>representative: ________________________________________</w:t>
      </w:r>
    </w:p>
    <w:p w:rsidR="0080494E" w:rsidRDefault="00CD4AD0" w:rsidP="00CD4AD0">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F87BB6" w:rsidRPr="00570F3A" w:rsidTr="00175E5B">
        <w:tc>
          <w:tcPr>
            <w:tcW w:w="8794" w:type="dxa"/>
            <w:tcBorders>
              <w:top w:val="single" w:sz="4" w:space="0" w:color="auto"/>
              <w:left w:val="single" w:sz="4" w:space="0" w:color="auto"/>
              <w:bottom w:val="single" w:sz="4" w:space="0" w:color="auto"/>
              <w:right w:val="single" w:sz="4" w:space="0" w:color="auto"/>
            </w:tcBorders>
          </w:tcPr>
          <w:p w:rsidR="00F87BB6" w:rsidRPr="00570F3A" w:rsidRDefault="00F87BB6" w:rsidP="00175E5B">
            <w:pPr>
              <w:spacing w:before="100" w:beforeAutospacing="1" w:after="100" w:afterAutospacing="1"/>
              <w:rPr>
                <w:i/>
              </w:rPr>
            </w:pPr>
            <w:r w:rsidRPr="00570F3A">
              <w:rPr>
                <w:i/>
              </w:rPr>
              <w:t>Include if the employee is under 18 years of age:</w:t>
            </w:r>
          </w:p>
          <w:p w:rsidR="00F87BB6" w:rsidRPr="00570F3A" w:rsidRDefault="00F87BB6" w:rsidP="00175E5B">
            <w:pPr>
              <w:spacing w:before="100" w:beforeAutospacing="1" w:after="100" w:afterAutospacing="1"/>
              <w:rPr>
                <w:b/>
              </w:rPr>
            </w:pPr>
          </w:p>
          <w:p w:rsidR="00F87BB6" w:rsidRPr="00570F3A" w:rsidRDefault="00F87BB6" w:rsidP="00175E5B">
            <w:pPr>
              <w:spacing w:before="100" w:beforeAutospacing="1" w:after="100" w:afterAutospacing="1"/>
            </w:pPr>
            <w:r w:rsidRPr="00570F3A">
              <w:t>Name of parent/guardian: ________________________________________</w:t>
            </w:r>
          </w:p>
          <w:p w:rsidR="00F87BB6" w:rsidRPr="00570F3A" w:rsidRDefault="00F87BB6" w:rsidP="00175E5B">
            <w:pPr>
              <w:spacing w:before="100" w:beforeAutospacing="1" w:after="100" w:afterAutospacing="1"/>
            </w:pPr>
            <w:r w:rsidRPr="00570F3A">
              <w:t>Signature of parent/guardian: ________________________________________</w:t>
            </w:r>
          </w:p>
          <w:p w:rsidR="00F87BB6" w:rsidRPr="00570F3A" w:rsidRDefault="00F87BB6" w:rsidP="00175E5B">
            <w:pPr>
              <w:spacing w:before="100" w:beforeAutospacing="1" w:after="100" w:afterAutospacing="1"/>
              <w:rPr>
                <w:i/>
              </w:rPr>
            </w:pPr>
            <w:r w:rsidRPr="00570F3A">
              <w:t>Date signed: ___/___/20___</w:t>
            </w:r>
          </w:p>
        </w:tc>
      </w:tr>
    </w:tbl>
    <w:p w:rsidR="00F87BB6" w:rsidRDefault="00F87BB6" w:rsidP="00CD4AD0">
      <w:pPr>
        <w:spacing w:before="100" w:beforeAutospacing="1" w:after="100" w:afterAutospacing="1"/>
        <w:jc w:val="left"/>
      </w:pPr>
    </w:p>
    <w:bookmarkEnd w:id="298"/>
    <w:p w:rsidR="00EA776A" w:rsidRDefault="00EA776A">
      <w:pPr>
        <w:spacing w:before="0"/>
        <w:jc w:val="left"/>
      </w:pPr>
      <w:r>
        <w:br w:type="page"/>
      </w:r>
    </w:p>
    <w:p w:rsidR="00EA776A" w:rsidRDefault="00EA776A" w:rsidP="0072665D">
      <w:pPr>
        <w:pStyle w:val="Subdocument"/>
      </w:pPr>
      <w:bookmarkStart w:id="299" w:name="_Ref459723552"/>
      <w:bookmarkStart w:id="300" w:name="_Ref459723553"/>
      <w:bookmarkStart w:id="301" w:name="_Toc17903031"/>
      <w:r w:rsidRPr="007F669E">
        <w:t>—</w:t>
      </w:r>
      <w:bookmarkStart w:id="302" w:name="sched_g"/>
      <w:r w:rsidR="00A46BAA">
        <w:t>Agreement for Time Off Instead of Payment for O</w:t>
      </w:r>
      <w:r>
        <w:t>vertime</w:t>
      </w:r>
      <w:bookmarkEnd w:id="299"/>
      <w:bookmarkEnd w:id="300"/>
      <w:bookmarkEnd w:id="301"/>
    </w:p>
    <w:p w:rsidR="00F7679C" w:rsidRPr="00F7679C" w:rsidRDefault="00F7679C" w:rsidP="00F7679C">
      <w:pPr>
        <w:pStyle w:val="note"/>
        <w:rPr>
          <w:lang w:val="en-US" w:eastAsia="en-US"/>
        </w:rPr>
      </w:pPr>
      <w:r>
        <w:rPr>
          <w:lang w:val="en-US" w:eastAsia="en-US"/>
        </w:rPr>
        <w:t xml:space="preserve">Link to PDF copy of </w:t>
      </w:r>
      <w:hyperlink r:id="rId225" w:history="1">
        <w:r>
          <w:rPr>
            <w:rStyle w:val="Hyperlink"/>
            <w:lang w:val="en-US" w:eastAsia="en-US"/>
          </w:rPr>
          <w:t>Agreement for Time Off Instead of Payment for Overtime</w:t>
        </w:r>
      </w:hyperlink>
      <w:r w:rsidRPr="006C7CDF">
        <w:rPr>
          <w:lang w:val="en-US" w:eastAsia="en-US"/>
        </w:rPr>
        <w:t>.</w:t>
      </w:r>
    </w:p>
    <w:p w:rsidR="00F7679C" w:rsidRDefault="00F7679C" w:rsidP="00EA776A"/>
    <w:p w:rsidR="00EA776A" w:rsidRPr="00B80B5E" w:rsidRDefault="00EA776A" w:rsidP="00EA776A">
      <w:pPr>
        <w:spacing w:before="100" w:beforeAutospacing="1" w:after="100" w:afterAutospacing="1"/>
        <w:jc w:val="left"/>
      </w:pPr>
      <w:r w:rsidRPr="00B80B5E">
        <w:t>Name of employee: _____________________________________________</w:t>
      </w:r>
    </w:p>
    <w:p w:rsidR="00EA776A" w:rsidRDefault="00EA776A" w:rsidP="00EA776A">
      <w:pPr>
        <w:spacing w:before="100" w:beforeAutospacing="1" w:after="100" w:afterAutospacing="1"/>
        <w:jc w:val="left"/>
      </w:pPr>
      <w:r w:rsidRPr="00B80B5E">
        <w:t>Name of employer: _____________________________________________</w:t>
      </w:r>
    </w:p>
    <w:p w:rsidR="00EA776A" w:rsidRPr="00B80B5E" w:rsidRDefault="00EA776A" w:rsidP="00EA776A">
      <w:pPr>
        <w:spacing w:before="100" w:beforeAutospacing="1" w:after="100" w:afterAutospacing="1"/>
        <w:jc w:val="left"/>
      </w:pPr>
    </w:p>
    <w:p w:rsidR="00EA776A" w:rsidRPr="00B80B5E" w:rsidRDefault="00EA776A" w:rsidP="00EA776A">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EA776A" w:rsidRPr="00B80B5E" w:rsidRDefault="00EA776A" w:rsidP="00EA776A">
      <w:pPr>
        <w:spacing w:before="100" w:beforeAutospacing="1" w:after="100" w:afterAutospacing="1"/>
        <w:jc w:val="left"/>
      </w:pPr>
      <w:r w:rsidRPr="00B80B5E">
        <w:t>Date and time overtime started: ___/___/20___ ____ am/pm</w:t>
      </w:r>
    </w:p>
    <w:p w:rsidR="00EA776A" w:rsidRPr="00B80B5E" w:rsidRDefault="00EA776A" w:rsidP="00EA776A">
      <w:pPr>
        <w:spacing w:before="100" w:beforeAutospacing="1" w:after="100" w:afterAutospacing="1"/>
        <w:jc w:val="left"/>
      </w:pPr>
      <w:r w:rsidRPr="00B80B5E">
        <w:t>Date and time overtime ended: ___/___/20___ ____ am/pm</w:t>
      </w:r>
    </w:p>
    <w:p w:rsidR="00EA776A" w:rsidRDefault="00EA776A" w:rsidP="00EA776A">
      <w:pPr>
        <w:spacing w:before="100" w:beforeAutospacing="1" w:after="100" w:afterAutospacing="1"/>
        <w:jc w:val="left"/>
      </w:pPr>
      <w:r w:rsidRPr="00B80B5E">
        <w:t>Amount of overtime worked: _______ hours and ______ minutes</w:t>
      </w:r>
    </w:p>
    <w:p w:rsidR="00EA776A" w:rsidRDefault="00EA776A" w:rsidP="00EA776A">
      <w:pPr>
        <w:spacing w:before="100" w:beforeAutospacing="1" w:after="100" w:afterAutospacing="1"/>
        <w:jc w:val="left"/>
      </w:pPr>
    </w:p>
    <w:p w:rsidR="00EA776A" w:rsidRPr="00B80B5E" w:rsidRDefault="00EA776A" w:rsidP="00EA776A">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EA776A" w:rsidRPr="00B80B5E" w:rsidRDefault="00EA776A" w:rsidP="00EA776A">
      <w:pPr>
        <w:spacing w:before="100" w:beforeAutospacing="1" w:after="100" w:afterAutospacing="1"/>
        <w:jc w:val="left"/>
      </w:pPr>
    </w:p>
    <w:p w:rsidR="00EA776A" w:rsidRPr="00B80B5E" w:rsidRDefault="00EA776A" w:rsidP="00EA776A">
      <w:pPr>
        <w:spacing w:before="100" w:beforeAutospacing="1" w:after="100" w:afterAutospacing="1"/>
        <w:jc w:val="left"/>
      </w:pPr>
      <w:r w:rsidRPr="00B80B5E">
        <w:t>Signature of employee: ________________________________________</w:t>
      </w:r>
    </w:p>
    <w:p w:rsidR="00EA776A" w:rsidRPr="00B80B5E" w:rsidRDefault="00EA776A" w:rsidP="00EA776A">
      <w:pPr>
        <w:spacing w:before="100" w:beforeAutospacing="1" w:after="100" w:afterAutospacing="1"/>
        <w:jc w:val="left"/>
      </w:pPr>
      <w:r w:rsidRPr="00B80B5E">
        <w:t>Date signed: ___/___/20___</w:t>
      </w:r>
    </w:p>
    <w:p w:rsidR="00EA776A" w:rsidRDefault="00EA776A" w:rsidP="00EA776A">
      <w:pPr>
        <w:spacing w:before="100" w:beforeAutospacing="1" w:after="100" w:afterAutospacing="1"/>
        <w:jc w:val="left"/>
      </w:pPr>
    </w:p>
    <w:p w:rsidR="00EA776A" w:rsidRPr="00B80B5E" w:rsidRDefault="00EA776A" w:rsidP="00EA776A">
      <w:pPr>
        <w:spacing w:before="100" w:beforeAutospacing="1" w:after="100" w:afterAutospacing="1"/>
        <w:jc w:val="left"/>
      </w:pPr>
      <w:r w:rsidRPr="00B80B5E">
        <w:t>Name of employer</w:t>
      </w:r>
      <w:r>
        <w:t xml:space="preserve"> </w:t>
      </w:r>
      <w:r w:rsidRPr="00B80B5E">
        <w:t>representative: ________________________________________</w:t>
      </w:r>
    </w:p>
    <w:p w:rsidR="00EA776A" w:rsidRPr="00B80B5E" w:rsidRDefault="00EA776A" w:rsidP="00EA776A">
      <w:pPr>
        <w:spacing w:before="100" w:beforeAutospacing="1" w:after="100" w:afterAutospacing="1"/>
        <w:jc w:val="left"/>
      </w:pPr>
      <w:r w:rsidRPr="00B80B5E">
        <w:t>Signature of employer</w:t>
      </w:r>
      <w:r>
        <w:t xml:space="preserve"> </w:t>
      </w:r>
      <w:r w:rsidRPr="00B80B5E">
        <w:t>representative: ________________________________________</w:t>
      </w:r>
    </w:p>
    <w:p w:rsidR="00EA776A" w:rsidRDefault="00EA776A" w:rsidP="00EA776A">
      <w:pPr>
        <w:spacing w:before="100" w:beforeAutospacing="1" w:after="100" w:afterAutospacing="1"/>
        <w:jc w:val="left"/>
      </w:pPr>
      <w:r w:rsidRPr="00B80B5E">
        <w:t>Date signed: ___/___/20___</w:t>
      </w:r>
      <w:bookmarkEnd w:id="302"/>
    </w:p>
    <w:p w:rsidR="00F87BB6" w:rsidRPr="00B80B5E" w:rsidRDefault="00F87BB6" w:rsidP="00EA776A">
      <w:pPr>
        <w:spacing w:before="100" w:beforeAutospacing="1" w:after="100" w:afterAutospacing="1"/>
        <w:jc w:val="left"/>
      </w:pPr>
    </w:p>
    <w:sectPr w:rsidR="00F87BB6" w:rsidRPr="00B80B5E" w:rsidSect="000755AE">
      <w:headerReference w:type="even" r:id="rId226"/>
      <w:headerReference w:type="default" r:id="rId227"/>
      <w:footerReference w:type="even" r:id="rId228"/>
      <w:footerReference w:type="default" r:id="rId229"/>
      <w:headerReference w:type="first" r:id="rId230"/>
      <w:footerReference w:type="first" r:id="rId23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389" w:rsidRDefault="00C56389">
      <w:r>
        <w:separator/>
      </w:r>
    </w:p>
    <w:p w:rsidR="00C56389" w:rsidRDefault="00C56389"/>
  </w:endnote>
  <w:endnote w:type="continuationSeparator" w:id="0">
    <w:p w:rsidR="00C56389" w:rsidRDefault="00C56389">
      <w:r>
        <w:continuationSeparator/>
      </w:r>
    </w:p>
    <w:p w:rsidR="00C56389" w:rsidRDefault="00C56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89" w:rsidRDefault="00C56389" w:rsidP="0047279C">
    <w:pPr>
      <w:pStyle w:val="Footer"/>
      <w:tabs>
        <w:tab w:val="clear" w:pos="4153"/>
        <w:tab w:val="clear" w:pos="8306"/>
        <w:tab w:val="center" w:pos="4500"/>
        <w:tab w:val="right" w:pos="9071"/>
      </w:tabs>
      <w:spacing w:before="0"/>
      <w:ind w:left="-284"/>
      <w:rPr>
        <w:rStyle w:val="PageNumber"/>
        <w:b/>
      </w:rPr>
    </w:pPr>
  </w:p>
  <w:p w:rsidR="00C56389" w:rsidRPr="007B3BB9" w:rsidRDefault="00C56389" w:rsidP="0047279C">
    <w:pPr>
      <w:pStyle w:val="Footer"/>
      <w:tabs>
        <w:tab w:val="clear" w:pos="4153"/>
        <w:tab w:val="clear" w:pos="8306"/>
        <w:tab w:val="center" w:pos="4500"/>
        <w:tab w:val="right" w:pos="9071"/>
      </w:tabs>
      <w:spacing w:before="0"/>
      <w:ind w:left="-284"/>
      <w:rPr>
        <w:b/>
        <w:sz w:val="22"/>
      </w:rPr>
    </w:pPr>
    <w:r w:rsidRPr="003B25AD">
      <w:rPr>
        <w:rStyle w:val="PageNumber"/>
        <w:b/>
        <w:sz w:val="22"/>
        <w:szCs w:val="22"/>
      </w:rPr>
      <w:fldChar w:fldCharType="begin"/>
    </w:r>
    <w:r w:rsidRPr="003B25AD">
      <w:rPr>
        <w:rStyle w:val="PageNumber"/>
        <w:b/>
        <w:sz w:val="22"/>
        <w:szCs w:val="22"/>
      </w:rPr>
      <w:instrText xml:space="preserve"> PAGE </w:instrText>
    </w:r>
    <w:r w:rsidRPr="003B25AD">
      <w:rPr>
        <w:rStyle w:val="PageNumber"/>
        <w:b/>
        <w:sz w:val="22"/>
        <w:szCs w:val="22"/>
      </w:rPr>
      <w:fldChar w:fldCharType="separate"/>
    </w:r>
    <w:r w:rsidR="00313209">
      <w:rPr>
        <w:rStyle w:val="PageNumber"/>
        <w:b/>
        <w:noProof/>
        <w:sz w:val="22"/>
        <w:szCs w:val="22"/>
      </w:rPr>
      <w:t>2</w:t>
    </w:r>
    <w:r w:rsidRPr="003B25AD">
      <w:rPr>
        <w:rStyle w:val="PageNumber"/>
        <w:b/>
        <w:sz w:val="22"/>
        <w:szCs w:val="22"/>
      </w:rPr>
      <w:fldChar w:fldCharType="end"/>
    </w:r>
    <w:r>
      <w:rPr>
        <w:rStyle w:val="PageNumber"/>
        <w:b/>
        <w:sz w:val="22"/>
      </w:rPr>
      <w:tab/>
    </w:r>
    <w:r w:rsidRPr="00725EA3">
      <w:rPr>
        <w:b/>
        <w:sz w:val="22"/>
        <w:szCs w:val="22"/>
      </w:rPr>
      <w:t>MA000045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89" w:rsidRPr="007B3BB9" w:rsidRDefault="00C56389" w:rsidP="0047279C">
    <w:pPr>
      <w:pStyle w:val="Footer"/>
      <w:tabs>
        <w:tab w:val="clear" w:pos="4153"/>
        <w:tab w:val="clear" w:pos="8306"/>
        <w:tab w:val="center" w:pos="4500"/>
        <w:tab w:val="right" w:pos="9355"/>
      </w:tabs>
      <w:spacing w:before="0"/>
      <w:ind w:right="-284"/>
      <w:jc w:val="left"/>
      <w:rPr>
        <w:b/>
        <w:sz w:val="22"/>
        <w:szCs w:val="22"/>
      </w:rPr>
    </w:pPr>
    <w:r w:rsidRPr="0047279C">
      <w:rPr>
        <w:rStyle w:val="PageNumber"/>
        <w:b/>
        <w:sz w:val="22"/>
        <w:szCs w:val="22"/>
      </w:rPr>
      <w:t>This award does not come into force until 1 January 2010</w:t>
    </w:r>
    <w:r>
      <w:rPr>
        <w:rStyle w:val="PageNumber"/>
        <w:b/>
        <w:sz w:val="22"/>
        <w:szCs w:val="22"/>
      </w:rPr>
      <w:tab/>
    </w:r>
    <w:r w:rsidRPr="0047279C">
      <w:rPr>
        <w:rStyle w:val="PageNumber"/>
        <w:b/>
      </w:rPr>
      <w:fldChar w:fldCharType="begin"/>
    </w:r>
    <w:r w:rsidRPr="0047279C">
      <w:rPr>
        <w:rStyle w:val="PageNumber"/>
        <w:b/>
      </w:rPr>
      <w:instrText xml:space="preserve"> PAGE </w:instrText>
    </w:r>
    <w:r w:rsidRPr="0047279C">
      <w:rPr>
        <w:rStyle w:val="PageNumber"/>
        <w:b/>
      </w:rPr>
      <w:fldChar w:fldCharType="separate"/>
    </w:r>
    <w:r>
      <w:rPr>
        <w:rStyle w:val="PageNumber"/>
        <w:b/>
        <w:noProof/>
      </w:rPr>
      <w:t>3</w:t>
    </w:r>
    <w:r w:rsidRPr="0047279C">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89" w:rsidRDefault="00C56389" w:rsidP="00DD60F7">
    <w:pPr>
      <w:pStyle w:val="Footer"/>
      <w:tabs>
        <w:tab w:val="clear" w:pos="4153"/>
        <w:tab w:val="center" w:pos="4500"/>
      </w:tabs>
      <w:spacing w:before="0"/>
      <w:ind w:right="-284"/>
      <w:jc w:val="right"/>
      <w:rPr>
        <w:rStyle w:val="PageNumber"/>
        <w:b/>
        <w:sz w:val="22"/>
        <w:szCs w:val="22"/>
      </w:rPr>
    </w:pPr>
  </w:p>
  <w:p w:rsidR="00C56389" w:rsidRPr="00A87E46" w:rsidRDefault="00C56389" w:rsidP="000B0CD7">
    <w:pPr>
      <w:pStyle w:val="Footer"/>
      <w:tabs>
        <w:tab w:val="clear" w:pos="4153"/>
        <w:tab w:val="clear" w:pos="8306"/>
        <w:tab w:val="center" w:pos="4500"/>
        <w:tab w:val="right" w:pos="9360"/>
      </w:tabs>
      <w:spacing w:before="0"/>
      <w:ind w:right="-284"/>
      <w:jc w:val="right"/>
      <w:rPr>
        <w:sz w:val="22"/>
        <w:szCs w:val="22"/>
      </w:rPr>
    </w:pPr>
    <w:r>
      <w:rPr>
        <w:b/>
        <w:sz w:val="22"/>
        <w:szCs w:val="22"/>
      </w:rPr>
      <w:tab/>
    </w:r>
    <w:r w:rsidRPr="00725EA3">
      <w:rPr>
        <w:b/>
        <w:sz w:val="22"/>
        <w:szCs w:val="22"/>
      </w:rPr>
      <w:t>MA000045</w:t>
    </w:r>
    <w:r>
      <w:rPr>
        <w:rStyle w:val="PageNumber"/>
        <w:b/>
        <w:sz w:val="22"/>
        <w:szCs w:val="22"/>
      </w:rPr>
      <w:tab/>
    </w:r>
    <w:r w:rsidRPr="003B25AD">
      <w:rPr>
        <w:rStyle w:val="PageNumber"/>
        <w:b/>
        <w:sz w:val="22"/>
        <w:szCs w:val="22"/>
      </w:rPr>
      <w:fldChar w:fldCharType="begin"/>
    </w:r>
    <w:r w:rsidRPr="003B25AD">
      <w:rPr>
        <w:rStyle w:val="PageNumber"/>
        <w:b/>
        <w:sz w:val="22"/>
        <w:szCs w:val="22"/>
      </w:rPr>
      <w:instrText xml:space="preserve"> PAGE </w:instrText>
    </w:r>
    <w:r w:rsidRPr="003B25AD">
      <w:rPr>
        <w:rStyle w:val="PageNumber"/>
        <w:b/>
        <w:sz w:val="22"/>
        <w:szCs w:val="22"/>
      </w:rPr>
      <w:fldChar w:fldCharType="separate"/>
    </w:r>
    <w:r w:rsidR="00313209">
      <w:rPr>
        <w:rStyle w:val="PageNumber"/>
        <w:b/>
        <w:noProof/>
        <w:sz w:val="22"/>
        <w:szCs w:val="22"/>
      </w:rPr>
      <w:t>1</w:t>
    </w:r>
    <w:r w:rsidRPr="003B25A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89" w:rsidRDefault="00C56389" w:rsidP="0047279C">
    <w:pPr>
      <w:pStyle w:val="Footer"/>
      <w:tabs>
        <w:tab w:val="clear" w:pos="4153"/>
        <w:tab w:val="clear" w:pos="8306"/>
        <w:tab w:val="center" w:pos="4500"/>
        <w:tab w:val="right" w:pos="9071"/>
      </w:tabs>
      <w:spacing w:before="0"/>
      <w:ind w:left="-284"/>
      <w:rPr>
        <w:rStyle w:val="PageNumber"/>
        <w:b/>
      </w:rPr>
    </w:pPr>
  </w:p>
  <w:p w:rsidR="00C56389" w:rsidRPr="007B3BB9" w:rsidRDefault="00C56389" w:rsidP="0047279C">
    <w:pPr>
      <w:pStyle w:val="Footer"/>
      <w:tabs>
        <w:tab w:val="clear" w:pos="4153"/>
        <w:tab w:val="clear" w:pos="8306"/>
        <w:tab w:val="center" w:pos="4500"/>
        <w:tab w:val="right" w:pos="9071"/>
      </w:tabs>
      <w:spacing w:before="0"/>
      <w:ind w:left="-284"/>
      <w:rPr>
        <w:b/>
        <w:sz w:val="22"/>
      </w:rPr>
    </w:pPr>
    <w:r w:rsidRPr="003B25AD">
      <w:rPr>
        <w:rStyle w:val="PageNumber"/>
        <w:b/>
        <w:sz w:val="22"/>
        <w:szCs w:val="22"/>
      </w:rPr>
      <w:fldChar w:fldCharType="begin"/>
    </w:r>
    <w:r w:rsidRPr="003B25AD">
      <w:rPr>
        <w:rStyle w:val="PageNumber"/>
        <w:b/>
        <w:sz w:val="22"/>
        <w:szCs w:val="22"/>
      </w:rPr>
      <w:instrText xml:space="preserve"> PAGE </w:instrText>
    </w:r>
    <w:r w:rsidRPr="003B25AD">
      <w:rPr>
        <w:rStyle w:val="PageNumber"/>
        <w:b/>
        <w:sz w:val="22"/>
        <w:szCs w:val="22"/>
      </w:rPr>
      <w:fldChar w:fldCharType="separate"/>
    </w:r>
    <w:r w:rsidR="00313209">
      <w:rPr>
        <w:rStyle w:val="PageNumber"/>
        <w:b/>
        <w:noProof/>
        <w:sz w:val="22"/>
        <w:szCs w:val="22"/>
      </w:rPr>
      <w:t>50</w:t>
    </w:r>
    <w:r w:rsidRPr="003B25AD">
      <w:rPr>
        <w:rStyle w:val="PageNumber"/>
        <w:b/>
        <w:sz w:val="22"/>
        <w:szCs w:val="22"/>
      </w:rPr>
      <w:fldChar w:fldCharType="end"/>
    </w:r>
    <w:r>
      <w:rPr>
        <w:rStyle w:val="PageNumber"/>
        <w:b/>
        <w:sz w:val="22"/>
      </w:rPr>
      <w:tab/>
    </w:r>
    <w:r w:rsidRPr="00725EA3">
      <w:rPr>
        <w:b/>
        <w:sz w:val="22"/>
        <w:szCs w:val="22"/>
      </w:rPr>
      <w:t>MA000045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89" w:rsidRDefault="00C56389" w:rsidP="00725EA3">
    <w:pPr>
      <w:pStyle w:val="Footer"/>
      <w:tabs>
        <w:tab w:val="clear" w:pos="4153"/>
        <w:tab w:val="clear" w:pos="8306"/>
        <w:tab w:val="center" w:pos="4500"/>
      </w:tabs>
      <w:spacing w:before="0"/>
      <w:ind w:right="-284"/>
      <w:jc w:val="right"/>
      <w:rPr>
        <w:rStyle w:val="PageNumber"/>
        <w:b/>
        <w:sz w:val="22"/>
        <w:szCs w:val="22"/>
      </w:rPr>
    </w:pPr>
  </w:p>
  <w:p w:rsidR="00C56389" w:rsidRPr="007B3BB9" w:rsidRDefault="00C56389" w:rsidP="000B0CD7">
    <w:pPr>
      <w:pStyle w:val="Footer"/>
      <w:tabs>
        <w:tab w:val="clear" w:pos="4153"/>
        <w:tab w:val="clear" w:pos="8306"/>
        <w:tab w:val="center" w:pos="4500"/>
        <w:tab w:val="right" w:pos="9360"/>
      </w:tabs>
      <w:spacing w:before="0"/>
      <w:ind w:right="-284"/>
      <w:jc w:val="right"/>
      <w:rPr>
        <w:b/>
        <w:sz w:val="22"/>
        <w:szCs w:val="22"/>
      </w:rPr>
    </w:pPr>
    <w:r>
      <w:rPr>
        <w:b/>
        <w:sz w:val="22"/>
        <w:szCs w:val="22"/>
      </w:rPr>
      <w:tab/>
    </w:r>
    <w:r w:rsidRPr="00725EA3">
      <w:rPr>
        <w:b/>
        <w:sz w:val="22"/>
        <w:szCs w:val="22"/>
      </w:rPr>
      <w:t>MA000045</w:t>
    </w:r>
    <w:r>
      <w:rPr>
        <w:rStyle w:val="PageNumber"/>
        <w:b/>
        <w:sz w:val="22"/>
        <w:szCs w:val="22"/>
      </w:rPr>
      <w:tab/>
    </w:r>
    <w:r w:rsidRPr="003B25AD">
      <w:rPr>
        <w:rStyle w:val="PageNumber"/>
        <w:b/>
        <w:sz w:val="22"/>
        <w:szCs w:val="22"/>
      </w:rPr>
      <w:fldChar w:fldCharType="begin"/>
    </w:r>
    <w:r w:rsidRPr="003B25AD">
      <w:rPr>
        <w:rStyle w:val="PageNumber"/>
        <w:b/>
        <w:sz w:val="22"/>
        <w:szCs w:val="22"/>
      </w:rPr>
      <w:instrText xml:space="preserve"> PAGE </w:instrText>
    </w:r>
    <w:r w:rsidRPr="003B25AD">
      <w:rPr>
        <w:rStyle w:val="PageNumber"/>
        <w:b/>
        <w:sz w:val="22"/>
        <w:szCs w:val="22"/>
      </w:rPr>
      <w:fldChar w:fldCharType="separate"/>
    </w:r>
    <w:r w:rsidR="00313209">
      <w:rPr>
        <w:rStyle w:val="PageNumber"/>
        <w:b/>
        <w:noProof/>
        <w:sz w:val="22"/>
        <w:szCs w:val="22"/>
      </w:rPr>
      <w:t>51</w:t>
    </w:r>
    <w:r w:rsidRPr="003B25A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89" w:rsidRDefault="00C56389" w:rsidP="00DD60F7">
    <w:pPr>
      <w:pStyle w:val="Footer"/>
      <w:tabs>
        <w:tab w:val="clear" w:pos="4153"/>
        <w:tab w:val="center" w:pos="4500"/>
      </w:tabs>
      <w:spacing w:before="0"/>
      <w:ind w:right="-284"/>
      <w:jc w:val="right"/>
      <w:rPr>
        <w:rStyle w:val="PageNumber"/>
        <w:b/>
        <w:sz w:val="22"/>
        <w:szCs w:val="22"/>
      </w:rPr>
    </w:pPr>
  </w:p>
  <w:p w:rsidR="00C56389" w:rsidRPr="00A87E46" w:rsidRDefault="00C56389" w:rsidP="000B0CD7">
    <w:pPr>
      <w:pStyle w:val="Footer"/>
      <w:tabs>
        <w:tab w:val="clear" w:pos="4153"/>
        <w:tab w:val="clear" w:pos="8306"/>
        <w:tab w:val="center" w:pos="4500"/>
        <w:tab w:val="right" w:pos="9360"/>
      </w:tabs>
      <w:spacing w:before="0"/>
      <w:ind w:right="-284"/>
      <w:jc w:val="right"/>
      <w:rPr>
        <w:sz w:val="22"/>
        <w:szCs w:val="22"/>
      </w:rPr>
    </w:pPr>
    <w:r>
      <w:rPr>
        <w:b/>
        <w:sz w:val="22"/>
        <w:szCs w:val="22"/>
      </w:rPr>
      <w:tab/>
    </w:r>
    <w:r w:rsidRPr="00725EA3">
      <w:rPr>
        <w:b/>
        <w:sz w:val="22"/>
        <w:szCs w:val="22"/>
      </w:rPr>
      <w:t>MA000045</w:t>
    </w:r>
    <w:r>
      <w:rPr>
        <w:rStyle w:val="PageNumber"/>
        <w:b/>
        <w:sz w:val="22"/>
        <w:szCs w:val="22"/>
      </w:rPr>
      <w:tab/>
    </w:r>
    <w:r w:rsidRPr="003B25AD">
      <w:rPr>
        <w:rStyle w:val="PageNumber"/>
        <w:b/>
        <w:sz w:val="22"/>
        <w:szCs w:val="22"/>
      </w:rPr>
      <w:fldChar w:fldCharType="begin"/>
    </w:r>
    <w:r w:rsidRPr="003B25AD">
      <w:rPr>
        <w:rStyle w:val="PageNumber"/>
        <w:b/>
        <w:sz w:val="22"/>
        <w:szCs w:val="22"/>
      </w:rPr>
      <w:instrText xml:space="preserve"> PAGE </w:instrText>
    </w:r>
    <w:r w:rsidRPr="003B25AD">
      <w:rPr>
        <w:rStyle w:val="PageNumber"/>
        <w:b/>
        <w:sz w:val="22"/>
        <w:szCs w:val="22"/>
      </w:rPr>
      <w:fldChar w:fldCharType="separate"/>
    </w:r>
    <w:r w:rsidR="00313209">
      <w:rPr>
        <w:rStyle w:val="PageNumber"/>
        <w:b/>
        <w:noProof/>
        <w:sz w:val="22"/>
        <w:szCs w:val="22"/>
      </w:rPr>
      <w:t>3</w:t>
    </w:r>
    <w:r w:rsidRPr="003B25A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389" w:rsidRDefault="00C56389">
      <w:r>
        <w:separator/>
      </w:r>
    </w:p>
    <w:p w:rsidR="00C56389" w:rsidRDefault="00C56389"/>
  </w:footnote>
  <w:footnote w:type="continuationSeparator" w:id="0">
    <w:p w:rsidR="00C56389" w:rsidRDefault="00C56389">
      <w:r>
        <w:continuationSeparator/>
      </w:r>
    </w:p>
    <w:p w:rsidR="00C56389" w:rsidRDefault="00C563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89" w:rsidRPr="00B543F7" w:rsidRDefault="00C56389" w:rsidP="00B543F7">
    <w:pPr>
      <w:pStyle w:val="Header"/>
      <w:spacing w:before="0"/>
      <w:jc w:val="center"/>
      <w:rPr>
        <w:b/>
        <w:sz w:val="20"/>
        <w:szCs w:val="20"/>
        <w:lang w:val="en-GB"/>
      </w:rPr>
    </w:pPr>
    <w:r>
      <w:rPr>
        <w:b/>
        <w:sz w:val="20"/>
        <w:szCs w:val="20"/>
      </w:rPr>
      <w:t>Coal Export Terminals Award</w:t>
    </w:r>
    <w:r>
      <w:rPr>
        <w:b/>
        <w:sz w:val="20"/>
        <w:szCs w:val="20"/>
        <w:lang w:val="en-GB"/>
      </w:rPr>
      <w:t xml:space="preserve"> </w:t>
    </w:r>
    <w:r w:rsidRPr="00B543F7">
      <w:rPr>
        <w:b/>
        <w:sz w:val="20"/>
        <w:szCs w:val="20"/>
        <w:lang w:val="en-GB"/>
      </w:rPr>
      <w:t>2010</w:t>
    </w:r>
  </w:p>
  <w:p w:rsidR="00C56389" w:rsidRPr="00B543F7" w:rsidRDefault="00C56389"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89" w:rsidRPr="00B543F7" w:rsidRDefault="00C56389" w:rsidP="00B543F7">
    <w:pPr>
      <w:pStyle w:val="Header"/>
      <w:spacing w:before="0"/>
      <w:jc w:val="center"/>
      <w:rPr>
        <w:b/>
        <w:sz w:val="20"/>
        <w:szCs w:val="20"/>
        <w:lang w:val="en-GB"/>
      </w:rPr>
    </w:pPr>
    <w:r>
      <w:rPr>
        <w:b/>
        <w:sz w:val="20"/>
        <w:szCs w:val="20"/>
        <w:lang w:val="en-GB"/>
      </w:rPr>
      <w:t xml:space="preserve">Coal Export Terminals Award </w:t>
    </w:r>
    <w:r w:rsidRPr="00B543F7">
      <w:rPr>
        <w:b/>
        <w:sz w:val="20"/>
        <w:szCs w:val="20"/>
        <w:lang w:val="en-GB"/>
      </w:rPr>
      <w:t>2010</w:t>
    </w:r>
  </w:p>
  <w:p w:rsidR="00C56389" w:rsidRPr="00B543F7" w:rsidRDefault="00C56389"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89" w:rsidRPr="00B543F7" w:rsidRDefault="00C56389" w:rsidP="00B543F7">
    <w:pPr>
      <w:pStyle w:val="Header"/>
      <w:spacing w:before="0"/>
      <w:jc w:val="center"/>
      <w:rPr>
        <w:b/>
        <w:sz w:val="20"/>
        <w:szCs w:val="20"/>
        <w:lang w:val="en-GB"/>
      </w:rPr>
    </w:pPr>
    <w:r>
      <w:rPr>
        <w:b/>
        <w:sz w:val="20"/>
        <w:szCs w:val="20"/>
      </w:rPr>
      <w:t>Coal Export Terminals Award</w:t>
    </w:r>
    <w:r>
      <w:rPr>
        <w:b/>
        <w:sz w:val="20"/>
        <w:szCs w:val="20"/>
        <w:lang w:val="en-GB"/>
      </w:rPr>
      <w:t xml:space="preserve"> </w:t>
    </w:r>
    <w:r w:rsidRPr="00B543F7">
      <w:rPr>
        <w:b/>
        <w:sz w:val="20"/>
        <w:szCs w:val="20"/>
        <w:lang w:val="en-GB"/>
      </w:rPr>
      <w:t>2010</w:t>
    </w:r>
  </w:p>
  <w:p w:rsidR="00C56389" w:rsidRPr="00B543F7" w:rsidRDefault="00C56389" w:rsidP="00B543F7">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89" w:rsidRPr="00B543F7" w:rsidRDefault="00C56389" w:rsidP="00B543F7">
    <w:pPr>
      <w:pStyle w:val="Header"/>
      <w:spacing w:before="0"/>
      <w:jc w:val="center"/>
      <w:rPr>
        <w:b/>
        <w:sz w:val="20"/>
        <w:szCs w:val="20"/>
        <w:lang w:val="en-GB"/>
      </w:rPr>
    </w:pPr>
    <w:r>
      <w:rPr>
        <w:b/>
        <w:sz w:val="20"/>
        <w:szCs w:val="20"/>
        <w:lang w:val="en-GB"/>
      </w:rPr>
      <w:t xml:space="preserve">Coal Export Terminals Award </w:t>
    </w:r>
    <w:r w:rsidRPr="00B543F7">
      <w:rPr>
        <w:b/>
        <w:sz w:val="20"/>
        <w:szCs w:val="20"/>
        <w:lang w:val="en-GB"/>
      </w:rPr>
      <w:t>2010</w:t>
    </w:r>
  </w:p>
  <w:p w:rsidR="00C56389" w:rsidRPr="00B543F7" w:rsidRDefault="00C56389" w:rsidP="00B543F7">
    <w:pPr>
      <w:pStyle w:val="Header"/>
      <w:spacing w:before="0"/>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89" w:rsidRPr="00B543F7" w:rsidRDefault="00C56389" w:rsidP="00752962">
    <w:pPr>
      <w:pStyle w:val="Header"/>
      <w:spacing w:before="0"/>
      <w:jc w:val="center"/>
      <w:rPr>
        <w:b/>
        <w:sz w:val="20"/>
        <w:szCs w:val="20"/>
        <w:lang w:val="en-GB"/>
      </w:rPr>
    </w:pPr>
    <w:r>
      <w:rPr>
        <w:b/>
        <w:sz w:val="20"/>
        <w:szCs w:val="20"/>
      </w:rPr>
      <w:t>Coal Export Terminals Award</w:t>
    </w:r>
    <w:r>
      <w:rPr>
        <w:b/>
        <w:sz w:val="20"/>
        <w:szCs w:val="20"/>
        <w:lang w:val="en-GB"/>
      </w:rPr>
      <w:t xml:space="preserve"> </w:t>
    </w:r>
    <w:r w:rsidRPr="00B543F7">
      <w:rPr>
        <w:b/>
        <w:sz w:val="20"/>
        <w:szCs w:val="20"/>
        <w:lang w:val="en-GB"/>
      </w:rPr>
      <w:t>2010</w:t>
    </w:r>
  </w:p>
  <w:p w:rsidR="00C56389" w:rsidRPr="00B543F7" w:rsidRDefault="00C56389"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8FD7CE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CC86046"/>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0"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6"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8"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3"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4"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B8A79E6"/>
    <w:multiLevelType w:val="hybridMultilevel"/>
    <w:tmpl w:val="146CBD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11"/>
  </w:num>
  <w:num w:numId="3">
    <w:abstractNumId w:val="38"/>
  </w:num>
  <w:num w:numId="4">
    <w:abstractNumId w:val="37"/>
  </w:num>
  <w:num w:numId="5">
    <w:abstractNumId w:val="16"/>
  </w:num>
  <w:num w:numId="6">
    <w:abstractNumId w:val="31"/>
  </w:num>
  <w:num w:numId="7">
    <w:abstractNumId w:val="28"/>
  </w:num>
  <w:num w:numId="8">
    <w:abstractNumId w:val="10"/>
  </w:num>
  <w:num w:numId="9">
    <w:abstractNumId w:val="11"/>
  </w:num>
  <w:num w:numId="10">
    <w:abstractNumId w:val="15"/>
  </w:num>
  <w:num w:numId="11">
    <w:abstractNumId w:val="29"/>
  </w:num>
  <w:num w:numId="12">
    <w:abstractNumId w:val="23"/>
  </w:num>
  <w:num w:numId="13">
    <w:abstractNumId w:val="18"/>
  </w:num>
  <w:num w:numId="14">
    <w:abstractNumId w:val="36"/>
  </w:num>
  <w:num w:numId="15">
    <w:abstractNumId w:val="14"/>
  </w:num>
  <w:num w:numId="16">
    <w:abstractNumId w:val="20"/>
  </w:num>
  <w:num w:numId="17">
    <w:abstractNumId w:val="32"/>
  </w:num>
  <w:num w:numId="18">
    <w:abstractNumId w:val="30"/>
  </w:num>
  <w:num w:numId="19">
    <w:abstractNumId w:val="19"/>
  </w:num>
  <w:num w:numId="20">
    <w:abstractNumId w:val="11"/>
  </w:num>
  <w:num w:numId="21">
    <w:abstractNumId w:val="35"/>
  </w:num>
  <w:num w:numId="22">
    <w:abstractNumId w:val="26"/>
  </w:num>
  <w:num w:numId="23">
    <w:abstractNumId w:val="33"/>
  </w:num>
  <w:num w:numId="24">
    <w:abstractNumId w:val="17"/>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 w:numId="38">
    <w:abstractNumId w:val="11"/>
  </w:num>
  <w:num w:numId="39">
    <w:abstractNumId w:val="27"/>
  </w:num>
  <w:num w:numId="40">
    <w:abstractNumId w:val="34"/>
  </w:num>
  <w:num w:numId="41">
    <w:abstractNumId w:val="1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2"/>
  </w:num>
  <w:num w:numId="47">
    <w:abstractNumId w:val="13"/>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D30"/>
    <w:rsid w:val="000010ED"/>
    <w:rsid w:val="000013C4"/>
    <w:rsid w:val="0000477E"/>
    <w:rsid w:val="00005D81"/>
    <w:rsid w:val="00007899"/>
    <w:rsid w:val="00010986"/>
    <w:rsid w:val="000116A2"/>
    <w:rsid w:val="00012510"/>
    <w:rsid w:val="00012B5F"/>
    <w:rsid w:val="00013406"/>
    <w:rsid w:val="00013A39"/>
    <w:rsid w:val="00013C9C"/>
    <w:rsid w:val="00015A7D"/>
    <w:rsid w:val="00017F96"/>
    <w:rsid w:val="0002007C"/>
    <w:rsid w:val="000206BF"/>
    <w:rsid w:val="000215BC"/>
    <w:rsid w:val="00022877"/>
    <w:rsid w:val="00023A94"/>
    <w:rsid w:val="00024536"/>
    <w:rsid w:val="000259EC"/>
    <w:rsid w:val="0003076A"/>
    <w:rsid w:val="000307A6"/>
    <w:rsid w:val="000323AD"/>
    <w:rsid w:val="0004181A"/>
    <w:rsid w:val="00041E55"/>
    <w:rsid w:val="000424F2"/>
    <w:rsid w:val="00043FAF"/>
    <w:rsid w:val="0004526C"/>
    <w:rsid w:val="000466CD"/>
    <w:rsid w:val="00047505"/>
    <w:rsid w:val="00047C62"/>
    <w:rsid w:val="0005231C"/>
    <w:rsid w:val="000524BB"/>
    <w:rsid w:val="000525E6"/>
    <w:rsid w:val="00053359"/>
    <w:rsid w:val="00053938"/>
    <w:rsid w:val="00055435"/>
    <w:rsid w:val="00056475"/>
    <w:rsid w:val="0005678B"/>
    <w:rsid w:val="00060DB0"/>
    <w:rsid w:val="0006174D"/>
    <w:rsid w:val="000626BE"/>
    <w:rsid w:val="0006350E"/>
    <w:rsid w:val="00063CBE"/>
    <w:rsid w:val="00070666"/>
    <w:rsid w:val="00070D98"/>
    <w:rsid w:val="000716CE"/>
    <w:rsid w:val="000755AE"/>
    <w:rsid w:val="00076250"/>
    <w:rsid w:val="00077C1F"/>
    <w:rsid w:val="00082114"/>
    <w:rsid w:val="00086B75"/>
    <w:rsid w:val="00086E4D"/>
    <w:rsid w:val="00087B37"/>
    <w:rsid w:val="00093EAA"/>
    <w:rsid w:val="00093FC7"/>
    <w:rsid w:val="000957AB"/>
    <w:rsid w:val="00095D30"/>
    <w:rsid w:val="00096892"/>
    <w:rsid w:val="00096F2A"/>
    <w:rsid w:val="000A1AC2"/>
    <w:rsid w:val="000A2073"/>
    <w:rsid w:val="000A510D"/>
    <w:rsid w:val="000A5B4E"/>
    <w:rsid w:val="000A61EF"/>
    <w:rsid w:val="000B0446"/>
    <w:rsid w:val="000B0BFB"/>
    <w:rsid w:val="000B0CD7"/>
    <w:rsid w:val="000B0F64"/>
    <w:rsid w:val="000B1E29"/>
    <w:rsid w:val="000B1FB7"/>
    <w:rsid w:val="000B302D"/>
    <w:rsid w:val="000B43CD"/>
    <w:rsid w:val="000B78C8"/>
    <w:rsid w:val="000B7A94"/>
    <w:rsid w:val="000C0B51"/>
    <w:rsid w:val="000C0FF6"/>
    <w:rsid w:val="000C1AB4"/>
    <w:rsid w:val="000C2120"/>
    <w:rsid w:val="000C32D8"/>
    <w:rsid w:val="000C49E8"/>
    <w:rsid w:val="000C4DB8"/>
    <w:rsid w:val="000C59B2"/>
    <w:rsid w:val="000C6504"/>
    <w:rsid w:val="000D3600"/>
    <w:rsid w:val="000D44FA"/>
    <w:rsid w:val="000D4BEF"/>
    <w:rsid w:val="000D69E5"/>
    <w:rsid w:val="000E19FD"/>
    <w:rsid w:val="000E2549"/>
    <w:rsid w:val="000E4FFD"/>
    <w:rsid w:val="000E659A"/>
    <w:rsid w:val="000F20A7"/>
    <w:rsid w:val="000F3EE3"/>
    <w:rsid w:val="000F52E8"/>
    <w:rsid w:val="000F75FA"/>
    <w:rsid w:val="00100EDE"/>
    <w:rsid w:val="00102512"/>
    <w:rsid w:val="00103378"/>
    <w:rsid w:val="00105DCD"/>
    <w:rsid w:val="00110F3B"/>
    <w:rsid w:val="00115741"/>
    <w:rsid w:val="00117736"/>
    <w:rsid w:val="00117797"/>
    <w:rsid w:val="00120F62"/>
    <w:rsid w:val="00121269"/>
    <w:rsid w:val="0012277F"/>
    <w:rsid w:val="0012458A"/>
    <w:rsid w:val="00127546"/>
    <w:rsid w:val="00132179"/>
    <w:rsid w:val="00132A47"/>
    <w:rsid w:val="00132C31"/>
    <w:rsid w:val="001335BA"/>
    <w:rsid w:val="001347A1"/>
    <w:rsid w:val="00142AF3"/>
    <w:rsid w:val="00143FD7"/>
    <w:rsid w:val="00144D54"/>
    <w:rsid w:val="001468EF"/>
    <w:rsid w:val="001503B8"/>
    <w:rsid w:val="00150EE3"/>
    <w:rsid w:val="001526A7"/>
    <w:rsid w:val="00154713"/>
    <w:rsid w:val="00155B2A"/>
    <w:rsid w:val="001564CF"/>
    <w:rsid w:val="00157036"/>
    <w:rsid w:val="00157180"/>
    <w:rsid w:val="0015734F"/>
    <w:rsid w:val="00157A26"/>
    <w:rsid w:val="00161561"/>
    <w:rsid w:val="00161F5E"/>
    <w:rsid w:val="00162C35"/>
    <w:rsid w:val="00165B4D"/>
    <w:rsid w:val="00166DE8"/>
    <w:rsid w:val="001679E3"/>
    <w:rsid w:val="00173C83"/>
    <w:rsid w:val="0017425F"/>
    <w:rsid w:val="0017505D"/>
    <w:rsid w:val="00175479"/>
    <w:rsid w:val="001756F1"/>
    <w:rsid w:val="00175E5B"/>
    <w:rsid w:val="001800BF"/>
    <w:rsid w:val="001814BA"/>
    <w:rsid w:val="001818A9"/>
    <w:rsid w:val="00181B02"/>
    <w:rsid w:val="00181B4F"/>
    <w:rsid w:val="0018386B"/>
    <w:rsid w:val="001846B8"/>
    <w:rsid w:val="00185B50"/>
    <w:rsid w:val="00186547"/>
    <w:rsid w:val="001872C7"/>
    <w:rsid w:val="001877F8"/>
    <w:rsid w:val="0019199F"/>
    <w:rsid w:val="00191C85"/>
    <w:rsid w:val="001920E6"/>
    <w:rsid w:val="00193346"/>
    <w:rsid w:val="00193D4D"/>
    <w:rsid w:val="001941DF"/>
    <w:rsid w:val="00194C82"/>
    <w:rsid w:val="0019673D"/>
    <w:rsid w:val="00196DFE"/>
    <w:rsid w:val="001970FE"/>
    <w:rsid w:val="001971EE"/>
    <w:rsid w:val="001A08C2"/>
    <w:rsid w:val="001A1554"/>
    <w:rsid w:val="001A4109"/>
    <w:rsid w:val="001A5A3C"/>
    <w:rsid w:val="001A6503"/>
    <w:rsid w:val="001A696D"/>
    <w:rsid w:val="001A6C03"/>
    <w:rsid w:val="001B4424"/>
    <w:rsid w:val="001B525F"/>
    <w:rsid w:val="001B58CE"/>
    <w:rsid w:val="001B6358"/>
    <w:rsid w:val="001B6751"/>
    <w:rsid w:val="001C0413"/>
    <w:rsid w:val="001C0CC7"/>
    <w:rsid w:val="001C0D5D"/>
    <w:rsid w:val="001C4C78"/>
    <w:rsid w:val="001C57A1"/>
    <w:rsid w:val="001C5851"/>
    <w:rsid w:val="001C5AFE"/>
    <w:rsid w:val="001C6769"/>
    <w:rsid w:val="001C77A6"/>
    <w:rsid w:val="001C7C13"/>
    <w:rsid w:val="001D4EA8"/>
    <w:rsid w:val="001D6487"/>
    <w:rsid w:val="001D6E88"/>
    <w:rsid w:val="001E5CA6"/>
    <w:rsid w:val="001E7133"/>
    <w:rsid w:val="001F32D8"/>
    <w:rsid w:val="001F498A"/>
    <w:rsid w:val="001F4C02"/>
    <w:rsid w:val="001F538B"/>
    <w:rsid w:val="001F6D11"/>
    <w:rsid w:val="001F736C"/>
    <w:rsid w:val="0020093E"/>
    <w:rsid w:val="00203CF9"/>
    <w:rsid w:val="00204298"/>
    <w:rsid w:val="0020498C"/>
    <w:rsid w:val="00205DA1"/>
    <w:rsid w:val="0020622D"/>
    <w:rsid w:val="00210DCE"/>
    <w:rsid w:val="00211561"/>
    <w:rsid w:val="00211581"/>
    <w:rsid w:val="00211B4C"/>
    <w:rsid w:val="00212334"/>
    <w:rsid w:val="00212D83"/>
    <w:rsid w:val="00214CCF"/>
    <w:rsid w:val="00216424"/>
    <w:rsid w:val="00217AB8"/>
    <w:rsid w:val="00221D3F"/>
    <w:rsid w:val="002231C2"/>
    <w:rsid w:val="0022561B"/>
    <w:rsid w:val="00226509"/>
    <w:rsid w:val="00230A81"/>
    <w:rsid w:val="00230D1C"/>
    <w:rsid w:val="00232ED3"/>
    <w:rsid w:val="00233526"/>
    <w:rsid w:val="002335BF"/>
    <w:rsid w:val="00233EF6"/>
    <w:rsid w:val="002346DA"/>
    <w:rsid w:val="002350F3"/>
    <w:rsid w:val="00240BB2"/>
    <w:rsid w:val="00241329"/>
    <w:rsid w:val="00242570"/>
    <w:rsid w:val="00242A33"/>
    <w:rsid w:val="0024384D"/>
    <w:rsid w:val="0024385A"/>
    <w:rsid w:val="00243943"/>
    <w:rsid w:val="00243B17"/>
    <w:rsid w:val="00246BFD"/>
    <w:rsid w:val="00247B21"/>
    <w:rsid w:val="00247FB3"/>
    <w:rsid w:val="00251086"/>
    <w:rsid w:val="00253B4E"/>
    <w:rsid w:val="0025459F"/>
    <w:rsid w:val="00254E13"/>
    <w:rsid w:val="0025502F"/>
    <w:rsid w:val="00255043"/>
    <w:rsid w:val="00257494"/>
    <w:rsid w:val="00257AC1"/>
    <w:rsid w:val="002606DD"/>
    <w:rsid w:val="00260E72"/>
    <w:rsid w:val="0026138E"/>
    <w:rsid w:val="00262C09"/>
    <w:rsid w:val="0026397C"/>
    <w:rsid w:val="00267D72"/>
    <w:rsid w:val="00271410"/>
    <w:rsid w:val="0027460F"/>
    <w:rsid w:val="0027461E"/>
    <w:rsid w:val="00277DE8"/>
    <w:rsid w:val="0028045C"/>
    <w:rsid w:val="00281192"/>
    <w:rsid w:val="00281881"/>
    <w:rsid w:val="0028197C"/>
    <w:rsid w:val="00281ED7"/>
    <w:rsid w:val="00283452"/>
    <w:rsid w:val="00283F45"/>
    <w:rsid w:val="00285BB6"/>
    <w:rsid w:val="002865E2"/>
    <w:rsid w:val="002908C7"/>
    <w:rsid w:val="00290DBE"/>
    <w:rsid w:val="00291930"/>
    <w:rsid w:val="00292153"/>
    <w:rsid w:val="00292BFB"/>
    <w:rsid w:val="00292C5F"/>
    <w:rsid w:val="0029381E"/>
    <w:rsid w:val="00294AB5"/>
    <w:rsid w:val="002969BC"/>
    <w:rsid w:val="002971A3"/>
    <w:rsid w:val="002976E3"/>
    <w:rsid w:val="002A1286"/>
    <w:rsid w:val="002A39ED"/>
    <w:rsid w:val="002A6955"/>
    <w:rsid w:val="002A6AF4"/>
    <w:rsid w:val="002B0C47"/>
    <w:rsid w:val="002B25BC"/>
    <w:rsid w:val="002B47C6"/>
    <w:rsid w:val="002B6032"/>
    <w:rsid w:val="002C041F"/>
    <w:rsid w:val="002C0BDE"/>
    <w:rsid w:val="002C3F47"/>
    <w:rsid w:val="002C569F"/>
    <w:rsid w:val="002C5B1E"/>
    <w:rsid w:val="002C73C9"/>
    <w:rsid w:val="002D03BE"/>
    <w:rsid w:val="002D1955"/>
    <w:rsid w:val="002D1CD4"/>
    <w:rsid w:val="002D4097"/>
    <w:rsid w:val="002D4373"/>
    <w:rsid w:val="002D6F70"/>
    <w:rsid w:val="002E1081"/>
    <w:rsid w:val="002E1D70"/>
    <w:rsid w:val="002E2867"/>
    <w:rsid w:val="002E3B76"/>
    <w:rsid w:val="002E3C1A"/>
    <w:rsid w:val="002E5748"/>
    <w:rsid w:val="002F0754"/>
    <w:rsid w:val="002F27D7"/>
    <w:rsid w:val="002F5A8E"/>
    <w:rsid w:val="002F7F1F"/>
    <w:rsid w:val="00300C18"/>
    <w:rsid w:val="003017DA"/>
    <w:rsid w:val="00301B30"/>
    <w:rsid w:val="00303961"/>
    <w:rsid w:val="00303E4D"/>
    <w:rsid w:val="00306F92"/>
    <w:rsid w:val="00307B02"/>
    <w:rsid w:val="00307B9C"/>
    <w:rsid w:val="00313209"/>
    <w:rsid w:val="003139E0"/>
    <w:rsid w:val="00313D3D"/>
    <w:rsid w:val="00314657"/>
    <w:rsid w:val="00315AD8"/>
    <w:rsid w:val="00316226"/>
    <w:rsid w:val="003162B2"/>
    <w:rsid w:val="00316C13"/>
    <w:rsid w:val="00321DD5"/>
    <w:rsid w:val="0032202E"/>
    <w:rsid w:val="00322587"/>
    <w:rsid w:val="00322C2E"/>
    <w:rsid w:val="00322F46"/>
    <w:rsid w:val="0032767F"/>
    <w:rsid w:val="00332EFB"/>
    <w:rsid w:val="003346BF"/>
    <w:rsid w:val="00335B62"/>
    <w:rsid w:val="0033616D"/>
    <w:rsid w:val="003378A0"/>
    <w:rsid w:val="00340700"/>
    <w:rsid w:val="00340753"/>
    <w:rsid w:val="00342FE7"/>
    <w:rsid w:val="00344E40"/>
    <w:rsid w:val="00350216"/>
    <w:rsid w:val="00350301"/>
    <w:rsid w:val="00353AE4"/>
    <w:rsid w:val="003541B4"/>
    <w:rsid w:val="003555D7"/>
    <w:rsid w:val="00355BD3"/>
    <w:rsid w:val="00355C8C"/>
    <w:rsid w:val="00356EEC"/>
    <w:rsid w:val="00357FE4"/>
    <w:rsid w:val="003603EC"/>
    <w:rsid w:val="00360AEA"/>
    <w:rsid w:val="00361885"/>
    <w:rsid w:val="00364DC7"/>
    <w:rsid w:val="00364F98"/>
    <w:rsid w:val="00365747"/>
    <w:rsid w:val="00377250"/>
    <w:rsid w:val="00380F10"/>
    <w:rsid w:val="0038162D"/>
    <w:rsid w:val="00381FFD"/>
    <w:rsid w:val="00386B88"/>
    <w:rsid w:val="003879C6"/>
    <w:rsid w:val="00387FDD"/>
    <w:rsid w:val="003901E2"/>
    <w:rsid w:val="003914BE"/>
    <w:rsid w:val="00394F48"/>
    <w:rsid w:val="00395550"/>
    <w:rsid w:val="003955EF"/>
    <w:rsid w:val="003973B1"/>
    <w:rsid w:val="003A0396"/>
    <w:rsid w:val="003A0CB7"/>
    <w:rsid w:val="003A50DD"/>
    <w:rsid w:val="003A6F8F"/>
    <w:rsid w:val="003A6FDD"/>
    <w:rsid w:val="003A7549"/>
    <w:rsid w:val="003A7F3C"/>
    <w:rsid w:val="003B25AD"/>
    <w:rsid w:val="003B3337"/>
    <w:rsid w:val="003B52F9"/>
    <w:rsid w:val="003B74AF"/>
    <w:rsid w:val="003C271D"/>
    <w:rsid w:val="003C3F68"/>
    <w:rsid w:val="003C7CAC"/>
    <w:rsid w:val="003D019A"/>
    <w:rsid w:val="003D1744"/>
    <w:rsid w:val="003D6D0C"/>
    <w:rsid w:val="003E1C34"/>
    <w:rsid w:val="003E1D51"/>
    <w:rsid w:val="003E2AA2"/>
    <w:rsid w:val="003E2DEB"/>
    <w:rsid w:val="003E3043"/>
    <w:rsid w:val="003E4FF7"/>
    <w:rsid w:val="003F1A65"/>
    <w:rsid w:val="003F1AE6"/>
    <w:rsid w:val="003F2F34"/>
    <w:rsid w:val="003F3AB3"/>
    <w:rsid w:val="003F508D"/>
    <w:rsid w:val="003F584C"/>
    <w:rsid w:val="003F6975"/>
    <w:rsid w:val="00400F66"/>
    <w:rsid w:val="004014A2"/>
    <w:rsid w:val="004015C2"/>
    <w:rsid w:val="004017E8"/>
    <w:rsid w:val="00402520"/>
    <w:rsid w:val="004027E2"/>
    <w:rsid w:val="0040485C"/>
    <w:rsid w:val="00404CF6"/>
    <w:rsid w:val="00405869"/>
    <w:rsid w:val="0040756D"/>
    <w:rsid w:val="00407BB8"/>
    <w:rsid w:val="0041041B"/>
    <w:rsid w:val="004104C8"/>
    <w:rsid w:val="004120D7"/>
    <w:rsid w:val="004129A3"/>
    <w:rsid w:val="004143F8"/>
    <w:rsid w:val="00415107"/>
    <w:rsid w:val="00416000"/>
    <w:rsid w:val="0041795B"/>
    <w:rsid w:val="004266B1"/>
    <w:rsid w:val="0043702E"/>
    <w:rsid w:val="004403FC"/>
    <w:rsid w:val="00441629"/>
    <w:rsid w:val="00442B78"/>
    <w:rsid w:val="00442D9D"/>
    <w:rsid w:val="004456D4"/>
    <w:rsid w:val="00447AD7"/>
    <w:rsid w:val="00447C07"/>
    <w:rsid w:val="00450A4C"/>
    <w:rsid w:val="004543B7"/>
    <w:rsid w:val="00455C4A"/>
    <w:rsid w:val="00460D04"/>
    <w:rsid w:val="00465B1B"/>
    <w:rsid w:val="00466A00"/>
    <w:rsid w:val="00467ED0"/>
    <w:rsid w:val="004706D2"/>
    <w:rsid w:val="0047264C"/>
    <w:rsid w:val="0047279C"/>
    <w:rsid w:val="00475169"/>
    <w:rsid w:val="00475A74"/>
    <w:rsid w:val="00480302"/>
    <w:rsid w:val="0048069A"/>
    <w:rsid w:val="00481404"/>
    <w:rsid w:val="00483747"/>
    <w:rsid w:val="004845C6"/>
    <w:rsid w:val="004845D2"/>
    <w:rsid w:val="00485BBC"/>
    <w:rsid w:val="0048655C"/>
    <w:rsid w:val="00486808"/>
    <w:rsid w:val="00486A11"/>
    <w:rsid w:val="0049003A"/>
    <w:rsid w:val="00494598"/>
    <w:rsid w:val="00494763"/>
    <w:rsid w:val="00495CEA"/>
    <w:rsid w:val="00495F5D"/>
    <w:rsid w:val="004A3F4F"/>
    <w:rsid w:val="004A5FE7"/>
    <w:rsid w:val="004A663A"/>
    <w:rsid w:val="004A6B7E"/>
    <w:rsid w:val="004B0BF7"/>
    <w:rsid w:val="004B3667"/>
    <w:rsid w:val="004B3CD5"/>
    <w:rsid w:val="004B776A"/>
    <w:rsid w:val="004B7DB7"/>
    <w:rsid w:val="004B7EC7"/>
    <w:rsid w:val="004B7FCE"/>
    <w:rsid w:val="004C0483"/>
    <w:rsid w:val="004C27D1"/>
    <w:rsid w:val="004C3470"/>
    <w:rsid w:val="004C3595"/>
    <w:rsid w:val="004C39D6"/>
    <w:rsid w:val="004C41C2"/>
    <w:rsid w:val="004C65BF"/>
    <w:rsid w:val="004C7D46"/>
    <w:rsid w:val="004D1003"/>
    <w:rsid w:val="004D4C4B"/>
    <w:rsid w:val="004D4FD6"/>
    <w:rsid w:val="004D536B"/>
    <w:rsid w:val="004D578F"/>
    <w:rsid w:val="004D5C5B"/>
    <w:rsid w:val="004D5F4E"/>
    <w:rsid w:val="004D5F8A"/>
    <w:rsid w:val="004D6501"/>
    <w:rsid w:val="004D6E2B"/>
    <w:rsid w:val="004D779B"/>
    <w:rsid w:val="004E3A55"/>
    <w:rsid w:val="004E3CA2"/>
    <w:rsid w:val="004E5163"/>
    <w:rsid w:val="004E6051"/>
    <w:rsid w:val="004E623C"/>
    <w:rsid w:val="004E6C8C"/>
    <w:rsid w:val="004E749E"/>
    <w:rsid w:val="004E77CF"/>
    <w:rsid w:val="004E7B6B"/>
    <w:rsid w:val="004F0637"/>
    <w:rsid w:val="004F4ACE"/>
    <w:rsid w:val="004F69B0"/>
    <w:rsid w:val="004F6D97"/>
    <w:rsid w:val="004F7608"/>
    <w:rsid w:val="004F7E86"/>
    <w:rsid w:val="005045FC"/>
    <w:rsid w:val="00505A41"/>
    <w:rsid w:val="00505B3C"/>
    <w:rsid w:val="00506699"/>
    <w:rsid w:val="0051018B"/>
    <w:rsid w:val="005114FB"/>
    <w:rsid w:val="00513B8F"/>
    <w:rsid w:val="00513E5A"/>
    <w:rsid w:val="005149E3"/>
    <w:rsid w:val="00514CB9"/>
    <w:rsid w:val="005153EF"/>
    <w:rsid w:val="00515DCC"/>
    <w:rsid w:val="00516036"/>
    <w:rsid w:val="005226E7"/>
    <w:rsid w:val="0052614B"/>
    <w:rsid w:val="00526FA5"/>
    <w:rsid w:val="00527C86"/>
    <w:rsid w:val="005313E4"/>
    <w:rsid w:val="00534030"/>
    <w:rsid w:val="00534B7E"/>
    <w:rsid w:val="00534CFA"/>
    <w:rsid w:val="005351AC"/>
    <w:rsid w:val="00535A36"/>
    <w:rsid w:val="00535C84"/>
    <w:rsid w:val="00535F74"/>
    <w:rsid w:val="005360B6"/>
    <w:rsid w:val="005361CD"/>
    <w:rsid w:val="005375AC"/>
    <w:rsid w:val="0054226F"/>
    <w:rsid w:val="00542C38"/>
    <w:rsid w:val="00547B13"/>
    <w:rsid w:val="0055070D"/>
    <w:rsid w:val="00550752"/>
    <w:rsid w:val="005507FD"/>
    <w:rsid w:val="0055608A"/>
    <w:rsid w:val="00560264"/>
    <w:rsid w:val="005635F7"/>
    <w:rsid w:val="005639B6"/>
    <w:rsid w:val="00564124"/>
    <w:rsid w:val="00564DF7"/>
    <w:rsid w:val="0056535A"/>
    <w:rsid w:val="005659BD"/>
    <w:rsid w:val="00570DC5"/>
    <w:rsid w:val="00572325"/>
    <w:rsid w:val="005737A1"/>
    <w:rsid w:val="00583E37"/>
    <w:rsid w:val="00585E33"/>
    <w:rsid w:val="00586537"/>
    <w:rsid w:val="00586A27"/>
    <w:rsid w:val="005870EF"/>
    <w:rsid w:val="005900F5"/>
    <w:rsid w:val="00590DFC"/>
    <w:rsid w:val="00591217"/>
    <w:rsid w:val="005933B5"/>
    <w:rsid w:val="0059347F"/>
    <w:rsid w:val="0059575D"/>
    <w:rsid w:val="0059613A"/>
    <w:rsid w:val="005A0290"/>
    <w:rsid w:val="005A09B1"/>
    <w:rsid w:val="005A14F7"/>
    <w:rsid w:val="005A279D"/>
    <w:rsid w:val="005A296C"/>
    <w:rsid w:val="005A331C"/>
    <w:rsid w:val="005A35DA"/>
    <w:rsid w:val="005A46E4"/>
    <w:rsid w:val="005A6AAB"/>
    <w:rsid w:val="005B01B3"/>
    <w:rsid w:val="005B1B16"/>
    <w:rsid w:val="005B306A"/>
    <w:rsid w:val="005B3778"/>
    <w:rsid w:val="005B4534"/>
    <w:rsid w:val="005B47C4"/>
    <w:rsid w:val="005B4F8C"/>
    <w:rsid w:val="005B6050"/>
    <w:rsid w:val="005B7130"/>
    <w:rsid w:val="005B7D1F"/>
    <w:rsid w:val="005C00A5"/>
    <w:rsid w:val="005C3339"/>
    <w:rsid w:val="005C364D"/>
    <w:rsid w:val="005C402D"/>
    <w:rsid w:val="005C50AD"/>
    <w:rsid w:val="005C63C7"/>
    <w:rsid w:val="005D03ED"/>
    <w:rsid w:val="005D0C2D"/>
    <w:rsid w:val="005D1CF4"/>
    <w:rsid w:val="005D3B60"/>
    <w:rsid w:val="005D7211"/>
    <w:rsid w:val="005D753E"/>
    <w:rsid w:val="005D7B41"/>
    <w:rsid w:val="005E299C"/>
    <w:rsid w:val="005E29A2"/>
    <w:rsid w:val="005E3D45"/>
    <w:rsid w:val="005E41FB"/>
    <w:rsid w:val="005E447E"/>
    <w:rsid w:val="005E44E5"/>
    <w:rsid w:val="005E4E44"/>
    <w:rsid w:val="005E5BA0"/>
    <w:rsid w:val="005E71F1"/>
    <w:rsid w:val="005E760B"/>
    <w:rsid w:val="005F0AFC"/>
    <w:rsid w:val="005F1A5F"/>
    <w:rsid w:val="005F1E28"/>
    <w:rsid w:val="005F26D7"/>
    <w:rsid w:val="005F5690"/>
    <w:rsid w:val="005F6FE3"/>
    <w:rsid w:val="005F775E"/>
    <w:rsid w:val="006000C4"/>
    <w:rsid w:val="00601F3A"/>
    <w:rsid w:val="0060371B"/>
    <w:rsid w:val="00604307"/>
    <w:rsid w:val="006049F2"/>
    <w:rsid w:val="006050E6"/>
    <w:rsid w:val="00606064"/>
    <w:rsid w:val="00606321"/>
    <w:rsid w:val="00607728"/>
    <w:rsid w:val="00610876"/>
    <w:rsid w:val="00610EAE"/>
    <w:rsid w:val="006132C3"/>
    <w:rsid w:val="00614AE9"/>
    <w:rsid w:val="0061584E"/>
    <w:rsid w:val="00615DD9"/>
    <w:rsid w:val="0061613F"/>
    <w:rsid w:val="00621AE5"/>
    <w:rsid w:val="00621D42"/>
    <w:rsid w:val="00623EB0"/>
    <w:rsid w:val="006253AE"/>
    <w:rsid w:val="006259F3"/>
    <w:rsid w:val="00625B11"/>
    <w:rsid w:val="00626237"/>
    <w:rsid w:val="00627044"/>
    <w:rsid w:val="00627A9D"/>
    <w:rsid w:val="00630B4B"/>
    <w:rsid w:val="00630B64"/>
    <w:rsid w:val="0063144F"/>
    <w:rsid w:val="00631EFF"/>
    <w:rsid w:val="00633125"/>
    <w:rsid w:val="00634F84"/>
    <w:rsid w:val="00640B8D"/>
    <w:rsid w:val="0064160B"/>
    <w:rsid w:val="006418C1"/>
    <w:rsid w:val="006418C3"/>
    <w:rsid w:val="00644FB3"/>
    <w:rsid w:val="00645B99"/>
    <w:rsid w:val="0064659D"/>
    <w:rsid w:val="00646F57"/>
    <w:rsid w:val="00646F7E"/>
    <w:rsid w:val="0065021F"/>
    <w:rsid w:val="00652FDA"/>
    <w:rsid w:val="006541FA"/>
    <w:rsid w:val="00656507"/>
    <w:rsid w:val="00662953"/>
    <w:rsid w:val="00663E95"/>
    <w:rsid w:val="00665D9D"/>
    <w:rsid w:val="006660DA"/>
    <w:rsid w:val="006662A3"/>
    <w:rsid w:val="00671067"/>
    <w:rsid w:val="00671483"/>
    <w:rsid w:val="00672FDE"/>
    <w:rsid w:val="006772B6"/>
    <w:rsid w:val="00680743"/>
    <w:rsid w:val="00680D34"/>
    <w:rsid w:val="00682526"/>
    <w:rsid w:val="00686A05"/>
    <w:rsid w:val="00693339"/>
    <w:rsid w:val="00693507"/>
    <w:rsid w:val="00694A9B"/>
    <w:rsid w:val="00695221"/>
    <w:rsid w:val="00697502"/>
    <w:rsid w:val="00697F1D"/>
    <w:rsid w:val="006A0893"/>
    <w:rsid w:val="006A0DB1"/>
    <w:rsid w:val="006A1378"/>
    <w:rsid w:val="006A1965"/>
    <w:rsid w:val="006A226E"/>
    <w:rsid w:val="006A3555"/>
    <w:rsid w:val="006A4B7B"/>
    <w:rsid w:val="006B0AB8"/>
    <w:rsid w:val="006B0CA5"/>
    <w:rsid w:val="006B1F4D"/>
    <w:rsid w:val="006B2019"/>
    <w:rsid w:val="006B2115"/>
    <w:rsid w:val="006B2806"/>
    <w:rsid w:val="006B2F88"/>
    <w:rsid w:val="006B3261"/>
    <w:rsid w:val="006B5395"/>
    <w:rsid w:val="006B65D4"/>
    <w:rsid w:val="006C0395"/>
    <w:rsid w:val="006C13EE"/>
    <w:rsid w:val="006C299A"/>
    <w:rsid w:val="006C3054"/>
    <w:rsid w:val="006C5CB4"/>
    <w:rsid w:val="006C6E3D"/>
    <w:rsid w:val="006D1391"/>
    <w:rsid w:val="006D2D0A"/>
    <w:rsid w:val="006D45CA"/>
    <w:rsid w:val="006D4FBB"/>
    <w:rsid w:val="006D6C1B"/>
    <w:rsid w:val="006D7E9D"/>
    <w:rsid w:val="006E067C"/>
    <w:rsid w:val="006E161C"/>
    <w:rsid w:val="006E1657"/>
    <w:rsid w:val="006E2D48"/>
    <w:rsid w:val="006E3F20"/>
    <w:rsid w:val="006E7E3D"/>
    <w:rsid w:val="006F08E5"/>
    <w:rsid w:val="006F0DDE"/>
    <w:rsid w:val="006F1344"/>
    <w:rsid w:val="006F2FE4"/>
    <w:rsid w:val="006F4220"/>
    <w:rsid w:val="006F6B84"/>
    <w:rsid w:val="006F73F6"/>
    <w:rsid w:val="006F7563"/>
    <w:rsid w:val="00700554"/>
    <w:rsid w:val="00702EB1"/>
    <w:rsid w:val="00703643"/>
    <w:rsid w:val="00706385"/>
    <w:rsid w:val="00706959"/>
    <w:rsid w:val="00706DB2"/>
    <w:rsid w:val="0070771E"/>
    <w:rsid w:val="0071220E"/>
    <w:rsid w:val="007130E5"/>
    <w:rsid w:val="00713D6E"/>
    <w:rsid w:val="00714EE9"/>
    <w:rsid w:val="00716603"/>
    <w:rsid w:val="0071766A"/>
    <w:rsid w:val="007200BD"/>
    <w:rsid w:val="007206EC"/>
    <w:rsid w:val="00723E5B"/>
    <w:rsid w:val="00725815"/>
    <w:rsid w:val="00725EA3"/>
    <w:rsid w:val="0072665D"/>
    <w:rsid w:val="0072665E"/>
    <w:rsid w:val="00726C10"/>
    <w:rsid w:val="00727EFE"/>
    <w:rsid w:val="00731012"/>
    <w:rsid w:val="007313E4"/>
    <w:rsid w:val="007416C2"/>
    <w:rsid w:val="00742553"/>
    <w:rsid w:val="0074386C"/>
    <w:rsid w:val="0074485A"/>
    <w:rsid w:val="00745428"/>
    <w:rsid w:val="00745E3E"/>
    <w:rsid w:val="007465DF"/>
    <w:rsid w:val="007466E5"/>
    <w:rsid w:val="007473BE"/>
    <w:rsid w:val="00747C67"/>
    <w:rsid w:val="00750D76"/>
    <w:rsid w:val="00752962"/>
    <w:rsid w:val="00752CAA"/>
    <w:rsid w:val="00752D10"/>
    <w:rsid w:val="00753D1D"/>
    <w:rsid w:val="00753FDC"/>
    <w:rsid w:val="0075555A"/>
    <w:rsid w:val="0075687C"/>
    <w:rsid w:val="007574C0"/>
    <w:rsid w:val="00760212"/>
    <w:rsid w:val="0076039B"/>
    <w:rsid w:val="00761356"/>
    <w:rsid w:val="0076199C"/>
    <w:rsid w:val="007623A0"/>
    <w:rsid w:val="00762446"/>
    <w:rsid w:val="0076284E"/>
    <w:rsid w:val="00762CB4"/>
    <w:rsid w:val="0076343E"/>
    <w:rsid w:val="00771342"/>
    <w:rsid w:val="00774D83"/>
    <w:rsid w:val="00774E3F"/>
    <w:rsid w:val="00775A40"/>
    <w:rsid w:val="00775B6F"/>
    <w:rsid w:val="00775BA3"/>
    <w:rsid w:val="00776667"/>
    <w:rsid w:val="00777278"/>
    <w:rsid w:val="00777621"/>
    <w:rsid w:val="0077765E"/>
    <w:rsid w:val="00780751"/>
    <w:rsid w:val="00781120"/>
    <w:rsid w:val="007814EE"/>
    <w:rsid w:val="00783CCC"/>
    <w:rsid w:val="00784885"/>
    <w:rsid w:val="00784F06"/>
    <w:rsid w:val="00784F33"/>
    <w:rsid w:val="00784F5F"/>
    <w:rsid w:val="00785B4F"/>
    <w:rsid w:val="00790EB6"/>
    <w:rsid w:val="00792B94"/>
    <w:rsid w:val="007934F4"/>
    <w:rsid w:val="00793743"/>
    <w:rsid w:val="00793BA9"/>
    <w:rsid w:val="00795E18"/>
    <w:rsid w:val="00796096"/>
    <w:rsid w:val="007A01D7"/>
    <w:rsid w:val="007A2036"/>
    <w:rsid w:val="007A4550"/>
    <w:rsid w:val="007A6693"/>
    <w:rsid w:val="007A6CC4"/>
    <w:rsid w:val="007B023D"/>
    <w:rsid w:val="007B03F4"/>
    <w:rsid w:val="007B04D5"/>
    <w:rsid w:val="007B1217"/>
    <w:rsid w:val="007B1578"/>
    <w:rsid w:val="007B251A"/>
    <w:rsid w:val="007B25A2"/>
    <w:rsid w:val="007B3BB9"/>
    <w:rsid w:val="007B480E"/>
    <w:rsid w:val="007B545E"/>
    <w:rsid w:val="007B6E76"/>
    <w:rsid w:val="007B7872"/>
    <w:rsid w:val="007C0BA5"/>
    <w:rsid w:val="007C0EBF"/>
    <w:rsid w:val="007C1811"/>
    <w:rsid w:val="007C2F72"/>
    <w:rsid w:val="007C3B81"/>
    <w:rsid w:val="007C461F"/>
    <w:rsid w:val="007C53CE"/>
    <w:rsid w:val="007D0505"/>
    <w:rsid w:val="007D05D8"/>
    <w:rsid w:val="007D32BD"/>
    <w:rsid w:val="007D35DE"/>
    <w:rsid w:val="007D3A3E"/>
    <w:rsid w:val="007D54A9"/>
    <w:rsid w:val="007D622F"/>
    <w:rsid w:val="007E0369"/>
    <w:rsid w:val="007E19AD"/>
    <w:rsid w:val="007E5544"/>
    <w:rsid w:val="007E58B2"/>
    <w:rsid w:val="007E59DF"/>
    <w:rsid w:val="007F0916"/>
    <w:rsid w:val="007F0C9B"/>
    <w:rsid w:val="007F18B1"/>
    <w:rsid w:val="007F34EB"/>
    <w:rsid w:val="007F3718"/>
    <w:rsid w:val="007F39CB"/>
    <w:rsid w:val="007F3BF5"/>
    <w:rsid w:val="007F653E"/>
    <w:rsid w:val="008013DB"/>
    <w:rsid w:val="0080494E"/>
    <w:rsid w:val="0080547C"/>
    <w:rsid w:val="0080739B"/>
    <w:rsid w:val="008100AF"/>
    <w:rsid w:val="00811206"/>
    <w:rsid w:val="00811571"/>
    <w:rsid w:val="00811AE7"/>
    <w:rsid w:val="00813F7E"/>
    <w:rsid w:val="008143E3"/>
    <w:rsid w:val="0081512D"/>
    <w:rsid w:val="008158D0"/>
    <w:rsid w:val="00820ABE"/>
    <w:rsid w:val="00821868"/>
    <w:rsid w:val="00824B5B"/>
    <w:rsid w:val="008267FE"/>
    <w:rsid w:val="00827754"/>
    <w:rsid w:val="0083046B"/>
    <w:rsid w:val="00831261"/>
    <w:rsid w:val="0083383B"/>
    <w:rsid w:val="00834DBB"/>
    <w:rsid w:val="00835388"/>
    <w:rsid w:val="00835463"/>
    <w:rsid w:val="00841870"/>
    <w:rsid w:val="008426C0"/>
    <w:rsid w:val="00846FCE"/>
    <w:rsid w:val="00847879"/>
    <w:rsid w:val="00850061"/>
    <w:rsid w:val="00851ED7"/>
    <w:rsid w:val="00853039"/>
    <w:rsid w:val="008545E5"/>
    <w:rsid w:val="00855BA6"/>
    <w:rsid w:val="0085673D"/>
    <w:rsid w:val="0085768A"/>
    <w:rsid w:val="00861522"/>
    <w:rsid w:val="00862DDF"/>
    <w:rsid w:val="00862E18"/>
    <w:rsid w:val="00864B2F"/>
    <w:rsid w:val="00866F64"/>
    <w:rsid w:val="0087072A"/>
    <w:rsid w:val="00871998"/>
    <w:rsid w:val="00871C2A"/>
    <w:rsid w:val="008721B4"/>
    <w:rsid w:val="00872C40"/>
    <w:rsid w:val="00873EC5"/>
    <w:rsid w:val="00875AFE"/>
    <w:rsid w:val="008776F1"/>
    <w:rsid w:val="0088142C"/>
    <w:rsid w:val="00883131"/>
    <w:rsid w:val="0088335B"/>
    <w:rsid w:val="00883BD6"/>
    <w:rsid w:val="00883BEE"/>
    <w:rsid w:val="00883E98"/>
    <w:rsid w:val="00884744"/>
    <w:rsid w:val="00884DDE"/>
    <w:rsid w:val="00886074"/>
    <w:rsid w:val="00886085"/>
    <w:rsid w:val="008874D7"/>
    <w:rsid w:val="00890E9C"/>
    <w:rsid w:val="008A135B"/>
    <w:rsid w:val="008A378D"/>
    <w:rsid w:val="008A5098"/>
    <w:rsid w:val="008A6120"/>
    <w:rsid w:val="008A6160"/>
    <w:rsid w:val="008A774F"/>
    <w:rsid w:val="008B08DF"/>
    <w:rsid w:val="008B24F2"/>
    <w:rsid w:val="008B264F"/>
    <w:rsid w:val="008B4412"/>
    <w:rsid w:val="008B51AD"/>
    <w:rsid w:val="008B5393"/>
    <w:rsid w:val="008B59D5"/>
    <w:rsid w:val="008C46DB"/>
    <w:rsid w:val="008C5155"/>
    <w:rsid w:val="008C5BCD"/>
    <w:rsid w:val="008C623D"/>
    <w:rsid w:val="008D017A"/>
    <w:rsid w:val="008D0A62"/>
    <w:rsid w:val="008D1E36"/>
    <w:rsid w:val="008D3936"/>
    <w:rsid w:val="008D3D2B"/>
    <w:rsid w:val="008D48D6"/>
    <w:rsid w:val="008D7F86"/>
    <w:rsid w:val="008E110D"/>
    <w:rsid w:val="008E213C"/>
    <w:rsid w:val="008E238D"/>
    <w:rsid w:val="008E243B"/>
    <w:rsid w:val="008E30E8"/>
    <w:rsid w:val="008E56CC"/>
    <w:rsid w:val="008E6FB0"/>
    <w:rsid w:val="008F1054"/>
    <w:rsid w:val="008F2D7A"/>
    <w:rsid w:val="008F6ECA"/>
    <w:rsid w:val="00905D7F"/>
    <w:rsid w:val="00906867"/>
    <w:rsid w:val="00910E6B"/>
    <w:rsid w:val="00911484"/>
    <w:rsid w:val="00911540"/>
    <w:rsid w:val="00911F31"/>
    <w:rsid w:val="00912E67"/>
    <w:rsid w:val="00914DAB"/>
    <w:rsid w:val="009155FB"/>
    <w:rsid w:val="00916A7C"/>
    <w:rsid w:val="00916DA6"/>
    <w:rsid w:val="00916DF5"/>
    <w:rsid w:val="00922D7C"/>
    <w:rsid w:val="00923167"/>
    <w:rsid w:val="009237E4"/>
    <w:rsid w:val="00923D00"/>
    <w:rsid w:val="0092441E"/>
    <w:rsid w:val="00924450"/>
    <w:rsid w:val="009267BA"/>
    <w:rsid w:val="00927CB9"/>
    <w:rsid w:val="00930D46"/>
    <w:rsid w:val="009312B7"/>
    <w:rsid w:val="009317FF"/>
    <w:rsid w:val="0093275A"/>
    <w:rsid w:val="009329D2"/>
    <w:rsid w:val="009345D8"/>
    <w:rsid w:val="00935F8D"/>
    <w:rsid w:val="0093616C"/>
    <w:rsid w:val="00936DFB"/>
    <w:rsid w:val="009407C5"/>
    <w:rsid w:val="009434D4"/>
    <w:rsid w:val="00943F5B"/>
    <w:rsid w:val="00944CEF"/>
    <w:rsid w:val="009451B4"/>
    <w:rsid w:val="009456BA"/>
    <w:rsid w:val="00946967"/>
    <w:rsid w:val="009469EC"/>
    <w:rsid w:val="009473D2"/>
    <w:rsid w:val="00950EF2"/>
    <w:rsid w:val="009530E5"/>
    <w:rsid w:val="00955037"/>
    <w:rsid w:val="00956D59"/>
    <w:rsid w:val="009571F4"/>
    <w:rsid w:val="00963A3C"/>
    <w:rsid w:val="009645B4"/>
    <w:rsid w:val="00965090"/>
    <w:rsid w:val="009658D5"/>
    <w:rsid w:val="00965C93"/>
    <w:rsid w:val="0096684E"/>
    <w:rsid w:val="00967819"/>
    <w:rsid w:val="009701D9"/>
    <w:rsid w:val="00971B7E"/>
    <w:rsid w:val="00971BA4"/>
    <w:rsid w:val="0097230B"/>
    <w:rsid w:val="00973660"/>
    <w:rsid w:val="00973D06"/>
    <w:rsid w:val="00975014"/>
    <w:rsid w:val="00975A52"/>
    <w:rsid w:val="0097611B"/>
    <w:rsid w:val="009777D6"/>
    <w:rsid w:val="00977F5A"/>
    <w:rsid w:val="00980928"/>
    <w:rsid w:val="00981BCA"/>
    <w:rsid w:val="009830C6"/>
    <w:rsid w:val="0099338D"/>
    <w:rsid w:val="009936D3"/>
    <w:rsid w:val="00993B10"/>
    <w:rsid w:val="00996049"/>
    <w:rsid w:val="00996195"/>
    <w:rsid w:val="009A2759"/>
    <w:rsid w:val="009B01E4"/>
    <w:rsid w:val="009B2CF0"/>
    <w:rsid w:val="009B3620"/>
    <w:rsid w:val="009B4F11"/>
    <w:rsid w:val="009B5357"/>
    <w:rsid w:val="009B63E7"/>
    <w:rsid w:val="009B6C64"/>
    <w:rsid w:val="009B7E4F"/>
    <w:rsid w:val="009C0AC2"/>
    <w:rsid w:val="009C12A2"/>
    <w:rsid w:val="009C14E9"/>
    <w:rsid w:val="009C1A9F"/>
    <w:rsid w:val="009C2083"/>
    <w:rsid w:val="009C2D10"/>
    <w:rsid w:val="009C365E"/>
    <w:rsid w:val="009C4110"/>
    <w:rsid w:val="009C66A7"/>
    <w:rsid w:val="009D123A"/>
    <w:rsid w:val="009D3931"/>
    <w:rsid w:val="009D42A0"/>
    <w:rsid w:val="009D47C5"/>
    <w:rsid w:val="009D6D4E"/>
    <w:rsid w:val="009D70B1"/>
    <w:rsid w:val="009D7EE5"/>
    <w:rsid w:val="009E0426"/>
    <w:rsid w:val="009E42CD"/>
    <w:rsid w:val="009E4447"/>
    <w:rsid w:val="009E7C60"/>
    <w:rsid w:val="009F30CB"/>
    <w:rsid w:val="009F3FAA"/>
    <w:rsid w:val="009F4B5C"/>
    <w:rsid w:val="009F504D"/>
    <w:rsid w:val="009F53EA"/>
    <w:rsid w:val="009F5D86"/>
    <w:rsid w:val="009F6E99"/>
    <w:rsid w:val="00A0003F"/>
    <w:rsid w:val="00A00213"/>
    <w:rsid w:val="00A018C0"/>
    <w:rsid w:val="00A01999"/>
    <w:rsid w:val="00A02053"/>
    <w:rsid w:val="00A03BDE"/>
    <w:rsid w:val="00A03FC8"/>
    <w:rsid w:val="00A04563"/>
    <w:rsid w:val="00A07074"/>
    <w:rsid w:val="00A07BD2"/>
    <w:rsid w:val="00A07FE8"/>
    <w:rsid w:val="00A100B0"/>
    <w:rsid w:val="00A102A8"/>
    <w:rsid w:val="00A1081E"/>
    <w:rsid w:val="00A14F13"/>
    <w:rsid w:val="00A16F01"/>
    <w:rsid w:val="00A20085"/>
    <w:rsid w:val="00A204D3"/>
    <w:rsid w:val="00A21164"/>
    <w:rsid w:val="00A234E6"/>
    <w:rsid w:val="00A2416C"/>
    <w:rsid w:val="00A24FAF"/>
    <w:rsid w:val="00A26551"/>
    <w:rsid w:val="00A26800"/>
    <w:rsid w:val="00A32E49"/>
    <w:rsid w:val="00A333CA"/>
    <w:rsid w:val="00A339FC"/>
    <w:rsid w:val="00A36328"/>
    <w:rsid w:val="00A37C95"/>
    <w:rsid w:val="00A42754"/>
    <w:rsid w:val="00A42A45"/>
    <w:rsid w:val="00A42D7E"/>
    <w:rsid w:val="00A45E8D"/>
    <w:rsid w:val="00A46259"/>
    <w:rsid w:val="00A46BAA"/>
    <w:rsid w:val="00A46FD5"/>
    <w:rsid w:val="00A50911"/>
    <w:rsid w:val="00A50F01"/>
    <w:rsid w:val="00A5261B"/>
    <w:rsid w:val="00A527A7"/>
    <w:rsid w:val="00A5284C"/>
    <w:rsid w:val="00A52F93"/>
    <w:rsid w:val="00A532C3"/>
    <w:rsid w:val="00A54700"/>
    <w:rsid w:val="00A6112C"/>
    <w:rsid w:val="00A61641"/>
    <w:rsid w:val="00A6382F"/>
    <w:rsid w:val="00A648CA"/>
    <w:rsid w:val="00A648DF"/>
    <w:rsid w:val="00A706E7"/>
    <w:rsid w:val="00A72018"/>
    <w:rsid w:val="00A72062"/>
    <w:rsid w:val="00A74490"/>
    <w:rsid w:val="00A80FE5"/>
    <w:rsid w:val="00A8123A"/>
    <w:rsid w:val="00A81E61"/>
    <w:rsid w:val="00A82646"/>
    <w:rsid w:val="00A82C42"/>
    <w:rsid w:val="00A833D8"/>
    <w:rsid w:val="00A83F8D"/>
    <w:rsid w:val="00A850F4"/>
    <w:rsid w:val="00A851DE"/>
    <w:rsid w:val="00A85A9C"/>
    <w:rsid w:val="00A8719B"/>
    <w:rsid w:val="00A87C28"/>
    <w:rsid w:val="00A87E46"/>
    <w:rsid w:val="00A90D81"/>
    <w:rsid w:val="00A93F1E"/>
    <w:rsid w:val="00A946A2"/>
    <w:rsid w:val="00A97470"/>
    <w:rsid w:val="00AA1E2A"/>
    <w:rsid w:val="00AA305E"/>
    <w:rsid w:val="00AA35B4"/>
    <w:rsid w:val="00AA5A4D"/>
    <w:rsid w:val="00AB1AE7"/>
    <w:rsid w:val="00AB1BF8"/>
    <w:rsid w:val="00AB4238"/>
    <w:rsid w:val="00AB4733"/>
    <w:rsid w:val="00AB4AB3"/>
    <w:rsid w:val="00AC139E"/>
    <w:rsid w:val="00AC4A41"/>
    <w:rsid w:val="00AC4DDA"/>
    <w:rsid w:val="00AC4F5D"/>
    <w:rsid w:val="00AC6248"/>
    <w:rsid w:val="00AC667B"/>
    <w:rsid w:val="00AC6FFA"/>
    <w:rsid w:val="00AD016B"/>
    <w:rsid w:val="00AD16B5"/>
    <w:rsid w:val="00AD2BD9"/>
    <w:rsid w:val="00AD35AA"/>
    <w:rsid w:val="00AD3B70"/>
    <w:rsid w:val="00AD5984"/>
    <w:rsid w:val="00AD5B28"/>
    <w:rsid w:val="00AD7B44"/>
    <w:rsid w:val="00AE00F8"/>
    <w:rsid w:val="00AE0607"/>
    <w:rsid w:val="00AE1DF1"/>
    <w:rsid w:val="00AE2A9E"/>
    <w:rsid w:val="00AE49D2"/>
    <w:rsid w:val="00AE506D"/>
    <w:rsid w:val="00AE52F7"/>
    <w:rsid w:val="00AE65A0"/>
    <w:rsid w:val="00AE70EC"/>
    <w:rsid w:val="00AF0879"/>
    <w:rsid w:val="00AF3DD5"/>
    <w:rsid w:val="00AF58E6"/>
    <w:rsid w:val="00AF5F93"/>
    <w:rsid w:val="00AF6B31"/>
    <w:rsid w:val="00B00C52"/>
    <w:rsid w:val="00B00C8D"/>
    <w:rsid w:val="00B01E59"/>
    <w:rsid w:val="00B0433B"/>
    <w:rsid w:val="00B0557D"/>
    <w:rsid w:val="00B06450"/>
    <w:rsid w:val="00B07F7A"/>
    <w:rsid w:val="00B10984"/>
    <w:rsid w:val="00B10CBB"/>
    <w:rsid w:val="00B114BE"/>
    <w:rsid w:val="00B12661"/>
    <w:rsid w:val="00B12DED"/>
    <w:rsid w:val="00B16093"/>
    <w:rsid w:val="00B1626B"/>
    <w:rsid w:val="00B16EDA"/>
    <w:rsid w:val="00B17552"/>
    <w:rsid w:val="00B1777C"/>
    <w:rsid w:val="00B22863"/>
    <w:rsid w:val="00B23EE0"/>
    <w:rsid w:val="00B24DF7"/>
    <w:rsid w:val="00B305D6"/>
    <w:rsid w:val="00B3096B"/>
    <w:rsid w:val="00B310C9"/>
    <w:rsid w:val="00B336F5"/>
    <w:rsid w:val="00B33C52"/>
    <w:rsid w:val="00B34B57"/>
    <w:rsid w:val="00B3675F"/>
    <w:rsid w:val="00B37DC5"/>
    <w:rsid w:val="00B4564E"/>
    <w:rsid w:val="00B46EDF"/>
    <w:rsid w:val="00B506A7"/>
    <w:rsid w:val="00B51B55"/>
    <w:rsid w:val="00B52462"/>
    <w:rsid w:val="00B543F7"/>
    <w:rsid w:val="00B560B5"/>
    <w:rsid w:val="00B560C4"/>
    <w:rsid w:val="00B60B96"/>
    <w:rsid w:val="00B63FCB"/>
    <w:rsid w:val="00B677F3"/>
    <w:rsid w:val="00B67F62"/>
    <w:rsid w:val="00B70E8E"/>
    <w:rsid w:val="00B712F8"/>
    <w:rsid w:val="00B7264F"/>
    <w:rsid w:val="00B73326"/>
    <w:rsid w:val="00B733B8"/>
    <w:rsid w:val="00B73832"/>
    <w:rsid w:val="00B738F5"/>
    <w:rsid w:val="00B73ABF"/>
    <w:rsid w:val="00B74074"/>
    <w:rsid w:val="00B74BA7"/>
    <w:rsid w:val="00B74F17"/>
    <w:rsid w:val="00B80A23"/>
    <w:rsid w:val="00B8106F"/>
    <w:rsid w:val="00B817E9"/>
    <w:rsid w:val="00B832D0"/>
    <w:rsid w:val="00B8444A"/>
    <w:rsid w:val="00B878B7"/>
    <w:rsid w:val="00B91A17"/>
    <w:rsid w:val="00B95D13"/>
    <w:rsid w:val="00B96546"/>
    <w:rsid w:val="00B977FE"/>
    <w:rsid w:val="00BA062A"/>
    <w:rsid w:val="00BA20DE"/>
    <w:rsid w:val="00BA3FA9"/>
    <w:rsid w:val="00BA4580"/>
    <w:rsid w:val="00BA47E4"/>
    <w:rsid w:val="00BA4C78"/>
    <w:rsid w:val="00BA783F"/>
    <w:rsid w:val="00BB01E0"/>
    <w:rsid w:val="00BB0440"/>
    <w:rsid w:val="00BB188C"/>
    <w:rsid w:val="00BB1E53"/>
    <w:rsid w:val="00BB36AA"/>
    <w:rsid w:val="00BB5DB6"/>
    <w:rsid w:val="00BB6071"/>
    <w:rsid w:val="00BB6BDE"/>
    <w:rsid w:val="00BC503F"/>
    <w:rsid w:val="00BD101D"/>
    <w:rsid w:val="00BD1CF1"/>
    <w:rsid w:val="00BD3020"/>
    <w:rsid w:val="00BD5BBD"/>
    <w:rsid w:val="00BE0391"/>
    <w:rsid w:val="00BE0540"/>
    <w:rsid w:val="00BE09D7"/>
    <w:rsid w:val="00BE2CAF"/>
    <w:rsid w:val="00BE307D"/>
    <w:rsid w:val="00BE3393"/>
    <w:rsid w:val="00BE3991"/>
    <w:rsid w:val="00BE41E1"/>
    <w:rsid w:val="00BE570E"/>
    <w:rsid w:val="00BE6E9D"/>
    <w:rsid w:val="00BF10DF"/>
    <w:rsid w:val="00BF6404"/>
    <w:rsid w:val="00BF6ACB"/>
    <w:rsid w:val="00BF72D2"/>
    <w:rsid w:val="00C01D7B"/>
    <w:rsid w:val="00C029DB"/>
    <w:rsid w:val="00C02EBE"/>
    <w:rsid w:val="00C03C8C"/>
    <w:rsid w:val="00C06315"/>
    <w:rsid w:val="00C0692D"/>
    <w:rsid w:val="00C07766"/>
    <w:rsid w:val="00C1141A"/>
    <w:rsid w:val="00C115D6"/>
    <w:rsid w:val="00C13428"/>
    <w:rsid w:val="00C13C0C"/>
    <w:rsid w:val="00C14482"/>
    <w:rsid w:val="00C17BC7"/>
    <w:rsid w:val="00C20E89"/>
    <w:rsid w:val="00C22012"/>
    <w:rsid w:val="00C224B7"/>
    <w:rsid w:val="00C24383"/>
    <w:rsid w:val="00C24F80"/>
    <w:rsid w:val="00C25215"/>
    <w:rsid w:val="00C25E72"/>
    <w:rsid w:val="00C30869"/>
    <w:rsid w:val="00C30A8D"/>
    <w:rsid w:val="00C30F1C"/>
    <w:rsid w:val="00C313C8"/>
    <w:rsid w:val="00C32AC6"/>
    <w:rsid w:val="00C32C3D"/>
    <w:rsid w:val="00C3358F"/>
    <w:rsid w:val="00C3419F"/>
    <w:rsid w:val="00C34209"/>
    <w:rsid w:val="00C3533A"/>
    <w:rsid w:val="00C35646"/>
    <w:rsid w:val="00C35889"/>
    <w:rsid w:val="00C37655"/>
    <w:rsid w:val="00C37CDB"/>
    <w:rsid w:val="00C43444"/>
    <w:rsid w:val="00C4481F"/>
    <w:rsid w:val="00C466B4"/>
    <w:rsid w:val="00C46D16"/>
    <w:rsid w:val="00C47704"/>
    <w:rsid w:val="00C504DF"/>
    <w:rsid w:val="00C51A3B"/>
    <w:rsid w:val="00C523AF"/>
    <w:rsid w:val="00C52FD8"/>
    <w:rsid w:val="00C55626"/>
    <w:rsid w:val="00C55CB2"/>
    <w:rsid w:val="00C56389"/>
    <w:rsid w:val="00C57090"/>
    <w:rsid w:val="00C57FFA"/>
    <w:rsid w:val="00C60FFA"/>
    <w:rsid w:val="00C61FC1"/>
    <w:rsid w:val="00C63A78"/>
    <w:rsid w:val="00C647C7"/>
    <w:rsid w:val="00C64BAC"/>
    <w:rsid w:val="00C659A9"/>
    <w:rsid w:val="00C65D3B"/>
    <w:rsid w:val="00C705E3"/>
    <w:rsid w:val="00C70762"/>
    <w:rsid w:val="00C70FB5"/>
    <w:rsid w:val="00C71267"/>
    <w:rsid w:val="00C7145A"/>
    <w:rsid w:val="00C7226A"/>
    <w:rsid w:val="00C72325"/>
    <w:rsid w:val="00C73258"/>
    <w:rsid w:val="00C737AB"/>
    <w:rsid w:val="00C740C5"/>
    <w:rsid w:val="00C7708F"/>
    <w:rsid w:val="00C77AEC"/>
    <w:rsid w:val="00C80336"/>
    <w:rsid w:val="00C80C47"/>
    <w:rsid w:val="00C81955"/>
    <w:rsid w:val="00C81F12"/>
    <w:rsid w:val="00C851E3"/>
    <w:rsid w:val="00C85EB4"/>
    <w:rsid w:val="00C86A4F"/>
    <w:rsid w:val="00C87736"/>
    <w:rsid w:val="00C90452"/>
    <w:rsid w:val="00C906BF"/>
    <w:rsid w:val="00C90F85"/>
    <w:rsid w:val="00C911A0"/>
    <w:rsid w:val="00C925B9"/>
    <w:rsid w:val="00C92F02"/>
    <w:rsid w:val="00C969FA"/>
    <w:rsid w:val="00C96B3D"/>
    <w:rsid w:val="00CA04E9"/>
    <w:rsid w:val="00CA0550"/>
    <w:rsid w:val="00CA06A0"/>
    <w:rsid w:val="00CA0F84"/>
    <w:rsid w:val="00CA0FE3"/>
    <w:rsid w:val="00CA129B"/>
    <w:rsid w:val="00CA147B"/>
    <w:rsid w:val="00CA2305"/>
    <w:rsid w:val="00CA27D9"/>
    <w:rsid w:val="00CA34AA"/>
    <w:rsid w:val="00CA457F"/>
    <w:rsid w:val="00CA50D8"/>
    <w:rsid w:val="00CA6B1A"/>
    <w:rsid w:val="00CA6ED7"/>
    <w:rsid w:val="00CA7F95"/>
    <w:rsid w:val="00CB01E1"/>
    <w:rsid w:val="00CB0BD3"/>
    <w:rsid w:val="00CB583D"/>
    <w:rsid w:val="00CB5C28"/>
    <w:rsid w:val="00CB66F3"/>
    <w:rsid w:val="00CB695A"/>
    <w:rsid w:val="00CB7B55"/>
    <w:rsid w:val="00CC12A4"/>
    <w:rsid w:val="00CC305E"/>
    <w:rsid w:val="00CC4021"/>
    <w:rsid w:val="00CC4DAF"/>
    <w:rsid w:val="00CC6191"/>
    <w:rsid w:val="00CC7B8A"/>
    <w:rsid w:val="00CD10C4"/>
    <w:rsid w:val="00CD212F"/>
    <w:rsid w:val="00CD36AA"/>
    <w:rsid w:val="00CD46F2"/>
    <w:rsid w:val="00CD4AD0"/>
    <w:rsid w:val="00CD6665"/>
    <w:rsid w:val="00CD7093"/>
    <w:rsid w:val="00CD757B"/>
    <w:rsid w:val="00CE02FC"/>
    <w:rsid w:val="00CE0D3F"/>
    <w:rsid w:val="00CE6845"/>
    <w:rsid w:val="00CF07BA"/>
    <w:rsid w:val="00CF1798"/>
    <w:rsid w:val="00CF1D2B"/>
    <w:rsid w:val="00CF2955"/>
    <w:rsid w:val="00CF2B4E"/>
    <w:rsid w:val="00CF3447"/>
    <w:rsid w:val="00CF3565"/>
    <w:rsid w:val="00CF3585"/>
    <w:rsid w:val="00CF52AD"/>
    <w:rsid w:val="00CF5411"/>
    <w:rsid w:val="00CF744E"/>
    <w:rsid w:val="00D01F3B"/>
    <w:rsid w:val="00D026D9"/>
    <w:rsid w:val="00D03349"/>
    <w:rsid w:val="00D03F8A"/>
    <w:rsid w:val="00D041FE"/>
    <w:rsid w:val="00D10056"/>
    <w:rsid w:val="00D122D7"/>
    <w:rsid w:val="00D13640"/>
    <w:rsid w:val="00D1604C"/>
    <w:rsid w:val="00D16C14"/>
    <w:rsid w:val="00D23519"/>
    <w:rsid w:val="00D244F0"/>
    <w:rsid w:val="00D26F0D"/>
    <w:rsid w:val="00D30760"/>
    <w:rsid w:val="00D30A02"/>
    <w:rsid w:val="00D30ADB"/>
    <w:rsid w:val="00D32A8E"/>
    <w:rsid w:val="00D33E53"/>
    <w:rsid w:val="00D3587E"/>
    <w:rsid w:val="00D36F1F"/>
    <w:rsid w:val="00D4379F"/>
    <w:rsid w:val="00D44010"/>
    <w:rsid w:val="00D459FF"/>
    <w:rsid w:val="00D54642"/>
    <w:rsid w:val="00D54FDE"/>
    <w:rsid w:val="00D55034"/>
    <w:rsid w:val="00D5573B"/>
    <w:rsid w:val="00D55A78"/>
    <w:rsid w:val="00D56778"/>
    <w:rsid w:val="00D57804"/>
    <w:rsid w:val="00D6003F"/>
    <w:rsid w:val="00D61096"/>
    <w:rsid w:val="00D6128D"/>
    <w:rsid w:val="00D630AD"/>
    <w:rsid w:val="00D649DB"/>
    <w:rsid w:val="00D65C97"/>
    <w:rsid w:val="00D65D6D"/>
    <w:rsid w:val="00D66A59"/>
    <w:rsid w:val="00D66C9B"/>
    <w:rsid w:val="00D67274"/>
    <w:rsid w:val="00D67AAD"/>
    <w:rsid w:val="00D708A3"/>
    <w:rsid w:val="00D7129B"/>
    <w:rsid w:val="00D72D98"/>
    <w:rsid w:val="00D730DC"/>
    <w:rsid w:val="00D750BE"/>
    <w:rsid w:val="00D80289"/>
    <w:rsid w:val="00D81562"/>
    <w:rsid w:val="00D81610"/>
    <w:rsid w:val="00D82673"/>
    <w:rsid w:val="00D82D1D"/>
    <w:rsid w:val="00D83575"/>
    <w:rsid w:val="00D84114"/>
    <w:rsid w:val="00D857E8"/>
    <w:rsid w:val="00D860A5"/>
    <w:rsid w:val="00D863E2"/>
    <w:rsid w:val="00D87FE5"/>
    <w:rsid w:val="00D90454"/>
    <w:rsid w:val="00D91A66"/>
    <w:rsid w:val="00D930F3"/>
    <w:rsid w:val="00D93CF6"/>
    <w:rsid w:val="00D94D13"/>
    <w:rsid w:val="00D962BD"/>
    <w:rsid w:val="00D978FE"/>
    <w:rsid w:val="00DA2484"/>
    <w:rsid w:val="00DA2F52"/>
    <w:rsid w:val="00DA5D1C"/>
    <w:rsid w:val="00DA5DC0"/>
    <w:rsid w:val="00DA5F37"/>
    <w:rsid w:val="00DA63CC"/>
    <w:rsid w:val="00DA662D"/>
    <w:rsid w:val="00DA7E97"/>
    <w:rsid w:val="00DB0008"/>
    <w:rsid w:val="00DB03DF"/>
    <w:rsid w:val="00DB32E6"/>
    <w:rsid w:val="00DB3E52"/>
    <w:rsid w:val="00DB75C1"/>
    <w:rsid w:val="00DB7614"/>
    <w:rsid w:val="00DC0B1C"/>
    <w:rsid w:val="00DC1B02"/>
    <w:rsid w:val="00DC4AE2"/>
    <w:rsid w:val="00DC4B3A"/>
    <w:rsid w:val="00DC617F"/>
    <w:rsid w:val="00DC78B5"/>
    <w:rsid w:val="00DD04CA"/>
    <w:rsid w:val="00DD05ED"/>
    <w:rsid w:val="00DD3DEA"/>
    <w:rsid w:val="00DD4000"/>
    <w:rsid w:val="00DD60F7"/>
    <w:rsid w:val="00DD69F8"/>
    <w:rsid w:val="00DD6CA9"/>
    <w:rsid w:val="00DD70EE"/>
    <w:rsid w:val="00DD7C55"/>
    <w:rsid w:val="00DE074C"/>
    <w:rsid w:val="00DE1D10"/>
    <w:rsid w:val="00DE56CF"/>
    <w:rsid w:val="00DE6F04"/>
    <w:rsid w:val="00DE7200"/>
    <w:rsid w:val="00DF0284"/>
    <w:rsid w:val="00DF1344"/>
    <w:rsid w:val="00DF1F81"/>
    <w:rsid w:val="00DF39C3"/>
    <w:rsid w:val="00DF3F49"/>
    <w:rsid w:val="00DF7CE4"/>
    <w:rsid w:val="00E0017F"/>
    <w:rsid w:val="00E0127C"/>
    <w:rsid w:val="00E02A63"/>
    <w:rsid w:val="00E04910"/>
    <w:rsid w:val="00E06505"/>
    <w:rsid w:val="00E135B5"/>
    <w:rsid w:val="00E14628"/>
    <w:rsid w:val="00E148D5"/>
    <w:rsid w:val="00E16C88"/>
    <w:rsid w:val="00E172B5"/>
    <w:rsid w:val="00E17960"/>
    <w:rsid w:val="00E21EAF"/>
    <w:rsid w:val="00E22343"/>
    <w:rsid w:val="00E23229"/>
    <w:rsid w:val="00E252FB"/>
    <w:rsid w:val="00E25D4F"/>
    <w:rsid w:val="00E26AFA"/>
    <w:rsid w:val="00E3264A"/>
    <w:rsid w:val="00E32A9E"/>
    <w:rsid w:val="00E33B94"/>
    <w:rsid w:val="00E3444B"/>
    <w:rsid w:val="00E34B78"/>
    <w:rsid w:val="00E354E8"/>
    <w:rsid w:val="00E37E67"/>
    <w:rsid w:val="00E40029"/>
    <w:rsid w:val="00E40E3E"/>
    <w:rsid w:val="00E40E4A"/>
    <w:rsid w:val="00E4130C"/>
    <w:rsid w:val="00E417B3"/>
    <w:rsid w:val="00E466DA"/>
    <w:rsid w:val="00E46E03"/>
    <w:rsid w:val="00E47A8B"/>
    <w:rsid w:val="00E5267B"/>
    <w:rsid w:val="00E52B09"/>
    <w:rsid w:val="00E53C1C"/>
    <w:rsid w:val="00E53EC1"/>
    <w:rsid w:val="00E54C71"/>
    <w:rsid w:val="00E55434"/>
    <w:rsid w:val="00E55972"/>
    <w:rsid w:val="00E6215F"/>
    <w:rsid w:val="00E621A1"/>
    <w:rsid w:val="00E634DE"/>
    <w:rsid w:val="00E655FB"/>
    <w:rsid w:val="00E66A21"/>
    <w:rsid w:val="00E673D9"/>
    <w:rsid w:val="00E677FC"/>
    <w:rsid w:val="00E67864"/>
    <w:rsid w:val="00E67DE4"/>
    <w:rsid w:val="00E67F9E"/>
    <w:rsid w:val="00E7206F"/>
    <w:rsid w:val="00E755BE"/>
    <w:rsid w:val="00E80326"/>
    <w:rsid w:val="00E8045C"/>
    <w:rsid w:val="00E816AC"/>
    <w:rsid w:val="00E81C63"/>
    <w:rsid w:val="00E82B61"/>
    <w:rsid w:val="00E84630"/>
    <w:rsid w:val="00E84820"/>
    <w:rsid w:val="00E84BFD"/>
    <w:rsid w:val="00E855B9"/>
    <w:rsid w:val="00E8587B"/>
    <w:rsid w:val="00E9049D"/>
    <w:rsid w:val="00E910E5"/>
    <w:rsid w:val="00E95B18"/>
    <w:rsid w:val="00E95F79"/>
    <w:rsid w:val="00E971DB"/>
    <w:rsid w:val="00E9738F"/>
    <w:rsid w:val="00EA19E6"/>
    <w:rsid w:val="00EA32B1"/>
    <w:rsid w:val="00EA3EC8"/>
    <w:rsid w:val="00EA4DD0"/>
    <w:rsid w:val="00EA6632"/>
    <w:rsid w:val="00EA776A"/>
    <w:rsid w:val="00EB3AA0"/>
    <w:rsid w:val="00EB45AE"/>
    <w:rsid w:val="00EB4C9D"/>
    <w:rsid w:val="00EB6E62"/>
    <w:rsid w:val="00EB7E71"/>
    <w:rsid w:val="00EC3EBC"/>
    <w:rsid w:val="00EC4920"/>
    <w:rsid w:val="00EC631C"/>
    <w:rsid w:val="00ED2852"/>
    <w:rsid w:val="00ED325D"/>
    <w:rsid w:val="00ED397C"/>
    <w:rsid w:val="00ED4F70"/>
    <w:rsid w:val="00EE054A"/>
    <w:rsid w:val="00EE39A8"/>
    <w:rsid w:val="00EE43E7"/>
    <w:rsid w:val="00EE4573"/>
    <w:rsid w:val="00EE4E5B"/>
    <w:rsid w:val="00EE4FF9"/>
    <w:rsid w:val="00EE571F"/>
    <w:rsid w:val="00EE623F"/>
    <w:rsid w:val="00EF0CF9"/>
    <w:rsid w:val="00EF1054"/>
    <w:rsid w:val="00EF1D8C"/>
    <w:rsid w:val="00EF1F73"/>
    <w:rsid w:val="00EF3205"/>
    <w:rsid w:val="00EF414B"/>
    <w:rsid w:val="00EF49DC"/>
    <w:rsid w:val="00EF6ECB"/>
    <w:rsid w:val="00EF7422"/>
    <w:rsid w:val="00F005FF"/>
    <w:rsid w:val="00F05338"/>
    <w:rsid w:val="00F05B10"/>
    <w:rsid w:val="00F05BB9"/>
    <w:rsid w:val="00F12375"/>
    <w:rsid w:val="00F1430D"/>
    <w:rsid w:val="00F1559C"/>
    <w:rsid w:val="00F161AE"/>
    <w:rsid w:val="00F20ED6"/>
    <w:rsid w:val="00F211E7"/>
    <w:rsid w:val="00F213D2"/>
    <w:rsid w:val="00F21E29"/>
    <w:rsid w:val="00F22201"/>
    <w:rsid w:val="00F22A9F"/>
    <w:rsid w:val="00F244E5"/>
    <w:rsid w:val="00F247B1"/>
    <w:rsid w:val="00F255D5"/>
    <w:rsid w:val="00F266DE"/>
    <w:rsid w:val="00F26A4A"/>
    <w:rsid w:val="00F3044D"/>
    <w:rsid w:val="00F316F4"/>
    <w:rsid w:val="00F33F3F"/>
    <w:rsid w:val="00F346A7"/>
    <w:rsid w:val="00F34C52"/>
    <w:rsid w:val="00F37194"/>
    <w:rsid w:val="00F40649"/>
    <w:rsid w:val="00F421EB"/>
    <w:rsid w:val="00F44B3F"/>
    <w:rsid w:val="00F46607"/>
    <w:rsid w:val="00F5023F"/>
    <w:rsid w:val="00F504E3"/>
    <w:rsid w:val="00F50C37"/>
    <w:rsid w:val="00F5155B"/>
    <w:rsid w:val="00F51AC5"/>
    <w:rsid w:val="00F52EB0"/>
    <w:rsid w:val="00F534A4"/>
    <w:rsid w:val="00F53910"/>
    <w:rsid w:val="00F539AC"/>
    <w:rsid w:val="00F54E6F"/>
    <w:rsid w:val="00F55118"/>
    <w:rsid w:val="00F609DD"/>
    <w:rsid w:val="00F641E8"/>
    <w:rsid w:val="00F646E4"/>
    <w:rsid w:val="00F6596F"/>
    <w:rsid w:val="00F66719"/>
    <w:rsid w:val="00F66975"/>
    <w:rsid w:val="00F710D5"/>
    <w:rsid w:val="00F711E3"/>
    <w:rsid w:val="00F71A64"/>
    <w:rsid w:val="00F7383D"/>
    <w:rsid w:val="00F74C65"/>
    <w:rsid w:val="00F75087"/>
    <w:rsid w:val="00F75362"/>
    <w:rsid w:val="00F75D7D"/>
    <w:rsid w:val="00F7665F"/>
    <w:rsid w:val="00F7679C"/>
    <w:rsid w:val="00F77C9C"/>
    <w:rsid w:val="00F77E29"/>
    <w:rsid w:val="00F80164"/>
    <w:rsid w:val="00F804E2"/>
    <w:rsid w:val="00F80BC8"/>
    <w:rsid w:val="00F80F65"/>
    <w:rsid w:val="00F8105C"/>
    <w:rsid w:val="00F8235E"/>
    <w:rsid w:val="00F827A2"/>
    <w:rsid w:val="00F8316E"/>
    <w:rsid w:val="00F839BC"/>
    <w:rsid w:val="00F83CA0"/>
    <w:rsid w:val="00F83DEB"/>
    <w:rsid w:val="00F8606D"/>
    <w:rsid w:val="00F871CD"/>
    <w:rsid w:val="00F87210"/>
    <w:rsid w:val="00F87BB6"/>
    <w:rsid w:val="00F93D01"/>
    <w:rsid w:val="00F94013"/>
    <w:rsid w:val="00FA1194"/>
    <w:rsid w:val="00FA1A03"/>
    <w:rsid w:val="00FA1F05"/>
    <w:rsid w:val="00FA343D"/>
    <w:rsid w:val="00FA3ACC"/>
    <w:rsid w:val="00FA5319"/>
    <w:rsid w:val="00FA570D"/>
    <w:rsid w:val="00FA7B96"/>
    <w:rsid w:val="00FB0390"/>
    <w:rsid w:val="00FB14B3"/>
    <w:rsid w:val="00FB213E"/>
    <w:rsid w:val="00FB2F3A"/>
    <w:rsid w:val="00FB4229"/>
    <w:rsid w:val="00FB4EEF"/>
    <w:rsid w:val="00FB6D89"/>
    <w:rsid w:val="00FC1CED"/>
    <w:rsid w:val="00FC2E21"/>
    <w:rsid w:val="00FC48B5"/>
    <w:rsid w:val="00FC49DB"/>
    <w:rsid w:val="00FC4BA5"/>
    <w:rsid w:val="00FC4D03"/>
    <w:rsid w:val="00FC6A1B"/>
    <w:rsid w:val="00FD01B2"/>
    <w:rsid w:val="00FD139E"/>
    <w:rsid w:val="00FD1479"/>
    <w:rsid w:val="00FD159B"/>
    <w:rsid w:val="00FD2C82"/>
    <w:rsid w:val="00FD30F0"/>
    <w:rsid w:val="00FD36C7"/>
    <w:rsid w:val="00FD38BC"/>
    <w:rsid w:val="00FD399E"/>
    <w:rsid w:val="00FD680D"/>
    <w:rsid w:val="00FD7D5F"/>
    <w:rsid w:val="00FE0143"/>
    <w:rsid w:val="00FE352A"/>
    <w:rsid w:val="00FE407D"/>
    <w:rsid w:val="00FE4B90"/>
    <w:rsid w:val="00FE5523"/>
    <w:rsid w:val="00FF020B"/>
    <w:rsid w:val="00FF0EDE"/>
    <w:rsid w:val="00FF1200"/>
    <w:rsid w:val="00FF173B"/>
    <w:rsid w:val="00FF2BB9"/>
    <w:rsid w:val="00FF2DC3"/>
    <w:rsid w:val="00FF3427"/>
    <w:rsid w:val="00FF3B3B"/>
    <w:rsid w:val="00FF4FFD"/>
    <w:rsid w:val="00FF5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15:docId w15:val="{74E7BBD2-8105-43A3-A95F-130CD8E2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6A0"/>
    <w:pPr>
      <w:spacing w:before="200"/>
      <w:jc w:val="both"/>
    </w:pPr>
    <w:rPr>
      <w:sz w:val="24"/>
      <w:szCs w:val="24"/>
    </w:rPr>
  </w:style>
  <w:style w:type="paragraph" w:styleId="Heading1">
    <w:name w:val="heading 1"/>
    <w:basedOn w:val="Normal"/>
    <w:next w:val="Normal"/>
    <w:qFormat/>
    <w:rsid w:val="00CA06A0"/>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CA06A0"/>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CA06A0"/>
    <w:pPr>
      <w:keepNext/>
      <w:spacing w:before="240"/>
      <w:outlineLvl w:val="2"/>
    </w:pPr>
    <w:rPr>
      <w:rFonts w:ascii="Arial" w:hAnsi="Arial" w:cs="Arial"/>
      <w:b/>
      <w:bCs/>
      <w:sz w:val="26"/>
      <w:szCs w:val="26"/>
    </w:rPr>
  </w:style>
  <w:style w:type="paragraph" w:styleId="Heading4">
    <w:name w:val="heading 4"/>
    <w:basedOn w:val="Normal"/>
    <w:next w:val="Normal"/>
    <w:qFormat/>
    <w:rsid w:val="00CA06A0"/>
    <w:pPr>
      <w:keepNext/>
      <w:spacing w:before="240"/>
      <w:outlineLvl w:val="3"/>
    </w:pPr>
    <w:rPr>
      <w:b/>
      <w:bCs/>
      <w:sz w:val="28"/>
      <w:szCs w:val="28"/>
    </w:rPr>
  </w:style>
  <w:style w:type="paragraph" w:styleId="Heading5">
    <w:name w:val="heading 5"/>
    <w:basedOn w:val="Normal"/>
    <w:next w:val="Normal"/>
    <w:qFormat/>
    <w:rsid w:val="00BA062A"/>
    <w:pPr>
      <w:spacing w:before="240" w:after="60"/>
      <w:outlineLvl w:val="4"/>
    </w:pPr>
    <w:rPr>
      <w:b/>
      <w:bCs/>
      <w:i/>
      <w:iCs/>
      <w:sz w:val="26"/>
      <w:szCs w:val="26"/>
    </w:rPr>
  </w:style>
  <w:style w:type="paragraph" w:styleId="Heading6">
    <w:name w:val="heading 6"/>
    <w:basedOn w:val="Normal"/>
    <w:next w:val="Normal"/>
    <w:qFormat/>
    <w:rsid w:val="00BA062A"/>
    <w:pPr>
      <w:spacing w:before="240" w:after="60"/>
      <w:outlineLvl w:val="5"/>
    </w:pPr>
    <w:rPr>
      <w:b/>
      <w:bCs/>
      <w:sz w:val="22"/>
      <w:szCs w:val="22"/>
    </w:rPr>
  </w:style>
  <w:style w:type="paragraph" w:styleId="Heading7">
    <w:name w:val="heading 7"/>
    <w:basedOn w:val="Normal"/>
    <w:next w:val="Normal"/>
    <w:qFormat/>
    <w:rsid w:val="00BA062A"/>
    <w:pPr>
      <w:spacing w:before="240" w:after="60"/>
      <w:outlineLvl w:val="6"/>
    </w:pPr>
  </w:style>
  <w:style w:type="paragraph" w:styleId="Heading8">
    <w:name w:val="heading 8"/>
    <w:basedOn w:val="Normal"/>
    <w:next w:val="Normal"/>
    <w:qFormat/>
    <w:rsid w:val="00BA062A"/>
    <w:pPr>
      <w:spacing w:before="240" w:after="60"/>
      <w:outlineLvl w:val="7"/>
    </w:pPr>
    <w:rPr>
      <w:i/>
      <w:iCs/>
    </w:rPr>
  </w:style>
  <w:style w:type="paragraph" w:styleId="Heading9">
    <w:name w:val="heading 9"/>
    <w:basedOn w:val="Normal"/>
    <w:next w:val="Normal"/>
    <w:qFormat/>
    <w:rsid w:val="00BA062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rsid w:val="00CA06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06A0"/>
  </w:style>
  <w:style w:type="paragraph" w:styleId="TOC1">
    <w:name w:val="toc 1"/>
    <w:basedOn w:val="Normal"/>
    <w:next w:val="Normal"/>
    <w:autoRedefine/>
    <w:uiPriority w:val="39"/>
    <w:rsid w:val="00CA06A0"/>
    <w:pPr>
      <w:keepNext/>
      <w:tabs>
        <w:tab w:val="left" w:pos="851"/>
        <w:tab w:val="right" w:leader="dot" w:pos="9072"/>
      </w:tabs>
      <w:jc w:val="left"/>
    </w:pPr>
    <w:rPr>
      <w:rFonts w:cs="Arial"/>
      <w:b/>
      <w:bCs/>
    </w:rPr>
  </w:style>
  <w:style w:type="paragraph" w:customStyle="1" w:styleId="Partheading">
    <w:name w:val="Part heading"/>
    <w:basedOn w:val="Normal"/>
    <w:next w:val="Normal"/>
    <w:rsid w:val="00CA06A0"/>
    <w:pPr>
      <w:keepNext/>
      <w:numPr>
        <w:numId w:val="8"/>
      </w:numPr>
      <w:spacing w:before="480"/>
      <w:jc w:val="left"/>
      <w:outlineLvl w:val="0"/>
    </w:pPr>
    <w:rPr>
      <w:b/>
      <w:sz w:val="32"/>
    </w:rPr>
  </w:style>
  <w:style w:type="paragraph" w:customStyle="1" w:styleId="Level1">
    <w:name w:val="Level 1"/>
    <w:next w:val="Normal"/>
    <w:link w:val="Level1Char"/>
    <w:rsid w:val="00CA06A0"/>
    <w:pPr>
      <w:keepNext/>
      <w:numPr>
        <w:numId w:val="42"/>
      </w:numPr>
      <w:spacing w:before="480" w:after="60"/>
      <w:outlineLvl w:val="1"/>
    </w:pPr>
    <w:rPr>
      <w:rFonts w:cs="Arial"/>
      <w:b/>
      <w:bCs/>
      <w:kern w:val="32"/>
      <w:sz w:val="28"/>
      <w:szCs w:val="32"/>
    </w:rPr>
  </w:style>
  <w:style w:type="paragraph" w:customStyle="1" w:styleId="Level2">
    <w:name w:val="Level 2"/>
    <w:next w:val="Normal"/>
    <w:link w:val="Level2Char"/>
    <w:rsid w:val="00CA06A0"/>
    <w:pPr>
      <w:numPr>
        <w:ilvl w:val="1"/>
        <w:numId w:val="42"/>
      </w:numPr>
      <w:spacing w:before="200" w:after="60"/>
      <w:jc w:val="both"/>
      <w:outlineLvl w:val="2"/>
    </w:pPr>
    <w:rPr>
      <w:bCs/>
      <w:iCs/>
      <w:sz w:val="24"/>
      <w:szCs w:val="28"/>
    </w:rPr>
  </w:style>
  <w:style w:type="paragraph" w:customStyle="1" w:styleId="Level3">
    <w:name w:val="Level 3"/>
    <w:basedOn w:val="Normal"/>
    <w:next w:val="Normal"/>
    <w:link w:val="Level3Char"/>
    <w:rsid w:val="00CA06A0"/>
    <w:pPr>
      <w:numPr>
        <w:ilvl w:val="2"/>
        <w:numId w:val="42"/>
      </w:numPr>
    </w:pPr>
  </w:style>
  <w:style w:type="paragraph" w:customStyle="1" w:styleId="Block1">
    <w:name w:val="Block 1"/>
    <w:basedOn w:val="Normal"/>
    <w:next w:val="Normal"/>
    <w:link w:val="Block1Char"/>
    <w:rsid w:val="00CA06A0"/>
    <w:pPr>
      <w:ind w:left="851"/>
    </w:pPr>
  </w:style>
  <w:style w:type="paragraph" w:customStyle="1" w:styleId="Block2">
    <w:name w:val="Block 2"/>
    <w:basedOn w:val="Normal"/>
    <w:next w:val="Normal"/>
    <w:link w:val="Block2Char"/>
    <w:rsid w:val="00CA06A0"/>
    <w:pPr>
      <w:ind w:left="1418"/>
    </w:pPr>
  </w:style>
  <w:style w:type="paragraph" w:customStyle="1" w:styleId="Bullet1">
    <w:name w:val="Bullet 1"/>
    <w:basedOn w:val="Normal"/>
    <w:next w:val="Normal"/>
    <w:rsid w:val="00CA06A0"/>
    <w:pPr>
      <w:numPr>
        <w:numId w:val="3"/>
      </w:numPr>
      <w:tabs>
        <w:tab w:val="clear" w:pos="170"/>
      </w:tabs>
    </w:pPr>
  </w:style>
  <w:style w:type="paragraph" w:customStyle="1" w:styleId="Bullet2">
    <w:name w:val="Bullet 2"/>
    <w:basedOn w:val="Normal"/>
    <w:next w:val="Normal"/>
    <w:rsid w:val="00CA06A0"/>
    <w:pPr>
      <w:numPr>
        <w:numId w:val="4"/>
      </w:numPr>
      <w:tabs>
        <w:tab w:val="clear" w:pos="170"/>
      </w:tabs>
    </w:pPr>
  </w:style>
  <w:style w:type="paragraph" w:customStyle="1" w:styleId="Level4">
    <w:name w:val="Level 4"/>
    <w:basedOn w:val="Normal"/>
    <w:next w:val="Normal"/>
    <w:link w:val="Level4Char"/>
    <w:rsid w:val="00CA06A0"/>
    <w:pPr>
      <w:numPr>
        <w:ilvl w:val="3"/>
        <w:numId w:val="42"/>
      </w:numPr>
      <w:outlineLvl w:val="3"/>
    </w:pPr>
    <w:rPr>
      <w:bCs/>
      <w:szCs w:val="28"/>
    </w:rPr>
  </w:style>
  <w:style w:type="paragraph" w:styleId="TOC2">
    <w:name w:val="toc 2"/>
    <w:basedOn w:val="Normal"/>
    <w:next w:val="Normal"/>
    <w:autoRedefine/>
    <w:uiPriority w:val="39"/>
    <w:rsid w:val="00CA06A0"/>
    <w:pPr>
      <w:tabs>
        <w:tab w:val="left" w:pos="851"/>
        <w:tab w:val="right" w:leader="dot" w:pos="9072"/>
      </w:tabs>
      <w:spacing w:before="120"/>
      <w:jc w:val="left"/>
    </w:pPr>
  </w:style>
  <w:style w:type="character" w:styleId="Hyperlink">
    <w:name w:val="Hyperlink"/>
    <w:basedOn w:val="DefaultParagraphFont"/>
    <w:uiPriority w:val="99"/>
    <w:rsid w:val="00CA06A0"/>
    <w:rPr>
      <w:color w:val="0000FF"/>
      <w:u w:val="single"/>
    </w:rPr>
  </w:style>
  <w:style w:type="character" w:customStyle="1" w:styleId="Heading3Char">
    <w:name w:val="Heading 3 Char"/>
    <w:basedOn w:val="DefaultParagraphFont"/>
    <w:link w:val="Heading3"/>
    <w:rsid w:val="00CA06A0"/>
    <w:rPr>
      <w:rFonts w:ascii="Arial" w:hAnsi="Arial" w:cs="Arial"/>
      <w:b/>
      <w:bCs/>
      <w:sz w:val="26"/>
      <w:szCs w:val="26"/>
    </w:rPr>
  </w:style>
  <w:style w:type="paragraph" w:customStyle="1" w:styleId="Subdocument">
    <w:name w:val="Sub document"/>
    <w:basedOn w:val="Level1"/>
    <w:next w:val="Normal"/>
    <w:rsid w:val="00CA06A0"/>
    <w:pPr>
      <w:numPr>
        <w:numId w:val="6"/>
      </w:numPr>
    </w:pPr>
  </w:style>
  <w:style w:type="character" w:customStyle="1" w:styleId="Heading2Char">
    <w:name w:val="Heading 2 Char"/>
    <w:basedOn w:val="DefaultParagraphFont"/>
    <w:link w:val="Heading2"/>
    <w:rsid w:val="00CA06A0"/>
    <w:rPr>
      <w:rFonts w:ascii="Arial" w:hAnsi="Arial" w:cs="Arial"/>
      <w:b/>
      <w:bCs/>
      <w:i/>
      <w:iCs/>
      <w:sz w:val="28"/>
      <w:szCs w:val="28"/>
    </w:rPr>
  </w:style>
  <w:style w:type="character" w:customStyle="1" w:styleId="Level2Char">
    <w:name w:val="Level 2 Char"/>
    <w:basedOn w:val="Heading2Char"/>
    <w:link w:val="Level2"/>
    <w:rsid w:val="00CA06A0"/>
    <w:rPr>
      <w:rFonts w:ascii="Arial" w:hAnsi="Arial" w:cs="Arial"/>
      <w:b w:val="0"/>
      <w:bCs/>
      <w:i w:val="0"/>
      <w:iCs/>
      <w:sz w:val="24"/>
      <w:szCs w:val="28"/>
    </w:rPr>
  </w:style>
  <w:style w:type="paragraph" w:customStyle="1" w:styleId="BulletLevel2">
    <w:name w:val="Bullet Level 2"/>
    <w:basedOn w:val="Normal"/>
    <w:next w:val="Normal"/>
    <w:rsid w:val="00CA06A0"/>
    <w:pPr>
      <w:numPr>
        <w:numId w:val="5"/>
      </w:numPr>
    </w:pPr>
    <w:rPr>
      <w:sz w:val="22"/>
      <w:szCs w:val="20"/>
      <w:lang w:val="en-GB" w:eastAsia="en-US"/>
    </w:rPr>
  </w:style>
  <w:style w:type="table" w:styleId="TableGrid">
    <w:name w:val="Table Grid"/>
    <w:basedOn w:val="TableNormal"/>
    <w:rsid w:val="00CA06A0"/>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CA06A0"/>
    <w:pPr>
      <w:keepNext/>
    </w:pPr>
    <w:rPr>
      <w:b/>
      <w:iCs w:val="0"/>
    </w:rPr>
  </w:style>
  <w:style w:type="paragraph" w:styleId="Header">
    <w:name w:val="header"/>
    <w:basedOn w:val="Normal"/>
    <w:rsid w:val="00CA06A0"/>
    <w:pPr>
      <w:tabs>
        <w:tab w:val="center" w:pos="4153"/>
        <w:tab w:val="right" w:pos="8306"/>
      </w:tabs>
    </w:pPr>
  </w:style>
  <w:style w:type="paragraph" w:styleId="Footer">
    <w:name w:val="footer"/>
    <w:basedOn w:val="Normal"/>
    <w:rsid w:val="00CA06A0"/>
    <w:pPr>
      <w:tabs>
        <w:tab w:val="center" w:pos="4153"/>
        <w:tab w:val="right" w:pos="8306"/>
      </w:tabs>
    </w:pPr>
  </w:style>
  <w:style w:type="character" w:styleId="PageNumber">
    <w:name w:val="page number"/>
    <w:basedOn w:val="DefaultParagraphFont"/>
    <w:rsid w:val="00CA06A0"/>
  </w:style>
  <w:style w:type="character" w:customStyle="1" w:styleId="Level1Char">
    <w:name w:val="Level 1 Char"/>
    <w:basedOn w:val="DefaultParagraphFont"/>
    <w:link w:val="Level1"/>
    <w:locked/>
    <w:rsid w:val="00CA06A0"/>
    <w:rPr>
      <w:rFonts w:cs="Arial"/>
      <w:b/>
      <w:bCs/>
      <w:kern w:val="32"/>
      <w:sz w:val="28"/>
      <w:szCs w:val="32"/>
    </w:rPr>
  </w:style>
  <w:style w:type="character" w:customStyle="1" w:styleId="Level3Char">
    <w:name w:val="Level 3 Char"/>
    <w:basedOn w:val="DefaultParagraphFont"/>
    <w:link w:val="Level3"/>
    <w:rsid w:val="00CA06A0"/>
    <w:rPr>
      <w:sz w:val="24"/>
      <w:szCs w:val="24"/>
    </w:rPr>
  </w:style>
  <w:style w:type="paragraph" w:customStyle="1" w:styleId="SubLevel1">
    <w:name w:val="Sub Level 1"/>
    <w:basedOn w:val="Normal"/>
    <w:next w:val="Normal"/>
    <w:link w:val="SubLevel1Char"/>
    <w:rsid w:val="00CA06A0"/>
    <w:pPr>
      <w:numPr>
        <w:ilvl w:val="1"/>
        <w:numId w:val="6"/>
      </w:numPr>
    </w:pPr>
  </w:style>
  <w:style w:type="paragraph" w:customStyle="1" w:styleId="SubLevel2">
    <w:name w:val="Sub Level 2"/>
    <w:basedOn w:val="Normal"/>
    <w:next w:val="Normal"/>
    <w:link w:val="SubLevel2Char"/>
    <w:rsid w:val="00CA06A0"/>
    <w:pPr>
      <w:numPr>
        <w:ilvl w:val="2"/>
        <w:numId w:val="6"/>
      </w:numPr>
    </w:pPr>
  </w:style>
  <w:style w:type="paragraph" w:customStyle="1" w:styleId="SubLevel1Bold">
    <w:name w:val="Sub Level 1 Bold"/>
    <w:basedOn w:val="SubLevel1"/>
    <w:next w:val="Normal"/>
    <w:rsid w:val="00CA06A0"/>
    <w:pPr>
      <w:keepNext/>
      <w:jc w:val="left"/>
    </w:pPr>
    <w:rPr>
      <w:b/>
      <w:sz w:val="28"/>
    </w:rPr>
  </w:style>
  <w:style w:type="paragraph" w:customStyle="1" w:styleId="SubLevel2Bold">
    <w:name w:val="Sub Level 2 Bold"/>
    <w:basedOn w:val="SubLevel2"/>
    <w:next w:val="Normal"/>
    <w:rsid w:val="00CA06A0"/>
    <w:pPr>
      <w:keepNext/>
      <w:jc w:val="left"/>
    </w:pPr>
    <w:rPr>
      <w:b/>
    </w:rPr>
  </w:style>
  <w:style w:type="paragraph" w:customStyle="1" w:styleId="Level2Bold">
    <w:name w:val="Level 2 Bold"/>
    <w:basedOn w:val="Level2"/>
    <w:next w:val="Normal"/>
    <w:link w:val="Level2BoldChar"/>
    <w:rsid w:val="00CA06A0"/>
    <w:pPr>
      <w:keepNext/>
      <w:jc w:val="left"/>
    </w:pPr>
    <w:rPr>
      <w:b/>
    </w:rPr>
  </w:style>
  <w:style w:type="paragraph" w:customStyle="1" w:styleId="Level3Bold">
    <w:name w:val="Level 3 Bold"/>
    <w:basedOn w:val="Level3"/>
    <w:next w:val="Normal"/>
    <w:link w:val="Level3BoldChar"/>
    <w:rsid w:val="00CA06A0"/>
    <w:pPr>
      <w:keepNext/>
      <w:jc w:val="left"/>
    </w:pPr>
    <w:rPr>
      <w:b/>
    </w:rPr>
  </w:style>
  <w:style w:type="paragraph" w:customStyle="1" w:styleId="Level4Bold">
    <w:name w:val="Level 4 Bold"/>
    <w:basedOn w:val="Level4"/>
    <w:next w:val="Normal"/>
    <w:rsid w:val="00CA06A0"/>
    <w:pPr>
      <w:keepNext/>
      <w:jc w:val="left"/>
    </w:pPr>
    <w:rPr>
      <w:b/>
    </w:rPr>
  </w:style>
  <w:style w:type="paragraph" w:customStyle="1" w:styleId="Bullet3">
    <w:name w:val="Bullet 3"/>
    <w:basedOn w:val="Bullet2"/>
    <w:next w:val="Normal"/>
    <w:rsid w:val="00CA06A0"/>
    <w:pPr>
      <w:numPr>
        <w:numId w:val="7"/>
      </w:numPr>
    </w:pPr>
  </w:style>
  <w:style w:type="paragraph" w:customStyle="1" w:styleId="Block3">
    <w:name w:val="Block 3"/>
    <w:basedOn w:val="Block2"/>
    <w:next w:val="Normal"/>
    <w:rsid w:val="00CA06A0"/>
    <w:pPr>
      <w:ind w:left="1985"/>
    </w:pPr>
  </w:style>
  <w:style w:type="paragraph" w:styleId="DocumentMap">
    <w:name w:val="Document Map"/>
    <w:basedOn w:val="Normal"/>
    <w:semiHidden/>
    <w:rsid w:val="00CA06A0"/>
    <w:pPr>
      <w:shd w:val="clear" w:color="auto" w:fill="000080"/>
    </w:pPr>
    <w:rPr>
      <w:rFonts w:ascii="Tahoma" w:hAnsi="Tahoma" w:cs="Tahoma"/>
      <w:sz w:val="20"/>
      <w:szCs w:val="20"/>
    </w:rPr>
  </w:style>
  <w:style w:type="character" w:styleId="FollowedHyperlink">
    <w:name w:val="FollowedHyperlink"/>
    <w:basedOn w:val="DefaultParagraphFont"/>
    <w:rsid w:val="00CA06A0"/>
    <w:rPr>
      <w:color w:val="800080"/>
      <w:u w:val="single"/>
    </w:rPr>
  </w:style>
  <w:style w:type="paragraph" w:customStyle="1" w:styleId="AMODTable">
    <w:name w:val="AMOD Table"/>
    <w:basedOn w:val="Normal"/>
    <w:rsid w:val="00CA06A0"/>
    <w:pPr>
      <w:spacing w:before="120"/>
      <w:jc w:val="left"/>
    </w:pPr>
  </w:style>
  <w:style w:type="character" w:customStyle="1" w:styleId="Block1Char">
    <w:name w:val="Block 1 Char"/>
    <w:basedOn w:val="DefaultParagraphFont"/>
    <w:link w:val="Block1"/>
    <w:rsid w:val="00CA06A0"/>
    <w:rPr>
      <w:sz w:val="24"/>
      <w:szCs w:val="24"/>
    </w:rPr>
  </w:style>
  <w:style w:type="paragraph" w:customStyle="1" w:styleId="Quote-1Block">
    <w:name w:val="Quote-1 Block"/>
    <w:basedOn w:val="Normal"/>
    <w:next w:val="Normal"/>
    <w:link w:val="Quote-1BlockChar"/>
    <w:rsid w:val="00CA06A0"/>
    <w:pPr>
      <w:spacing w:before="0"/>
      <w:ind w:left="709"/>
    </w:pPr>
    <w:rPr>
      <w:szCs w:val="20"/>
      <w:lang w:val="en-GB" w:eastAsia="en-US"/>
    </w:rPr>
  </w:style>
  <w:style w:type="character" w:customStyle="1" w:styleId="Quote-1BlockChar">
    <w:name w:val="Quote-1 Block Char"/>
    <w:basedOn w:val="DefaultParagraphFont"/>
    <w:link w:val="Quote-1Block"/>
    <w:rsid w:val="00CA06A0"/>
    <w:rPr>
      <w:sz w:val="24"/>
      <w:lang w:val="en-GB" w:eastAsia="en-US"/>
    </w:rPr>
  </w:style>
  <w:style w:type="paragraph" w:styleId="BalloonText">
    <w:name w:val="Balloon Text"/>
    <w:basedOn w:val="Normal"/>
    <w:semiHidden/>
    <w:rsid w:val="00CA06A0"/>
    <w:rPr>
      <w:rFonts w:ascii="Tahoma" w:hAnsi="Tahoma" w:cs="Tahoma"/>
      <w:sz w:val="16"/>
      <w:szCs w:val="16"/>
    </w:rPr>
  </w:style>
  <w:style w:type="paragraph" w:customStyle="1" w:styleId="SubLevel3">
    <w:name w:val="Sub Level 3"/>
    <w:basedOn w:val="Normal"/>
    <w:next w:val="Normal"/>
    <w:link w:val="SubLevel3Char"/>
    <w:rsid w:val="00CA06A0"/>
    <w:pPr>
      <w:numPr>
        <w:ilvl w:val="3"/>
        <w:numId w:val="6"/>
      </w:numPr>
    </w:pPr>
  </w:style>
  <w:style w:type="paragraph" w:customStyle="1" w:styleId="SubLevel4">
    <w:name w:val="Sub Level 4"/>
    <w:basedOn w:val="Normal"/>
    <w:next w:val="Normal"/>
    <w:rsid w:val="00CA06A0"/>
    <w:pPr>
      <w:numPr>
        <w:ilvl w:val="4"/>
        <w:numId w:val="6"/>
      </w:numPr>
    </w:pPr>
  </w:style>
  <w:style w:type="paragraph" w:customStyle="1" w:styleId="SubLevel3Bold">
    <w:name w:val="Sub Level 3 Bold"/>
    <w:basedOn w:val="SubLevel3"/>
    <w:next w:val="Normal"/>
    <w:rsid w:val="00CA06A0"/>
    <w:pPr>
      <w:keepNext/>
      <w:jc w:val="left"/>
    </w:pPr>
    <w:rPr>
      <w:b/>
    </w:rPr>
  </w:style>
  <w:style w:type="paragraph" w:customStyle="1" w:styleId="SubLevel4Bold">
    <w:name w:val="Sub Level 4 Bold"/>
    <w:basedOn w:val="SubLevel4"/>
    <w:next w:val="Normal"/>
    <w:rsid w:val="00CA06A0"/>
    <w:pPr>
      <w:keepNext/>
      <w:jc w:val="left"/>
    </w:pPr>
    <w:rPr>
      <w:b/>
    </w:rPr>
  </w:style>
  <w:style w:type="paragraph" w:customStyle="1" w:styleId="StyleLevel3Bold">
    <w:name w:val="Style Level 3 + Bold"/>
    <w:basedOn w:val="Level3"/>
    <w:link w:val="StyleLevel3BoldChar"/>
    <w:rsid w:val="00CA06A0"/>
    <w:pPr>
      <w:keepNext/>
      <w:jc w:val="left"/>
    </w:pPr>
    <w:rPr>
      <w:b/>
      <w:bCs/>
    </w:rPr>
  </w:style>
  <w:style w:type="character" w:customStyle="1" w:styleId="StyleLevel3BoldChar">
    <w:name w:val="Style Level 3 + Bold Char"/>
    <w:basedOn w:val="Level3Char"/>
    <w:link w:val="StyleLevel3Bold"/>
    <w:rsid w:val="00CA06A0"/>
    <w:rPr>
      <w:b/>
      <w:bCs/>
      <w:sz w:val="24"/>
      <w:szCs w:val="24"/>
    </w:rPr>
  </w:style>
  <w:style w:type="paragraph" w:customStyle="1" w:styleId="Default">
    <w:name w:val="Default"/>
    <w:rsid w:val="00C70FB5"/>
    <w:pPr>
      <w:autoSpaceDE w:val="0"/>
      <w:autoSpaceDN w:val="0"/>
      <w:adjustRightInd w:val="0"/>
    </w:pPr>
    <w:rPr>
      <w:color w:val="000000"/>
      <w:sz w:val="24"/>
      <w:szCs w:val="24"/>
    </w:rPr>
  </w:style>
  <w:style w:type="character" w:customStyle="1" w:styleId="SubLevel1Char">
    <w:name w:val="Sub Level 1 Char"/>
    <w:basedOn w:val="DefaultParagraphFont"/>
    <w:link w:val="SubLevel1"/>
    <w:rsid w:val="00CA06A0"/>
    <w:rPr>
      <w:sz w:val="24"/>
      <w:szCs w:val="24"/>
    </w:rPr>
  </w:style>
  <w:style w:type="character" w:customStyle="1" w:styleId="Level3BoldChar">
    <w:name w:val="Level 3 Bold Char"/>
    <w:basedOn w:val="Level3Char"/>
    <w:link w:val="Level3Bold"/>
    <w:rsid w:val="00162C35"/>
    <w:rPr>
      <w:b/>
      <w:sz w:val="24"/>
      <w:szCs w:val="24"/>
    </w:rPr>
  </w:style>
  <w:style w:type="paragraph" w:customStyle="1" w:styleId="Level4A">
    <w:name w:val="Level 4A"/>
    <w:basedOn w:val="Normal"/>
    <w:next w:val="Normal"/>
    <w:rsid w:val="00AE49D2"/>
    <w:pPr>
      <w:keepNext/>
      <w:numPr>
        <w:numId w:val="24"/>
      </w:numPr>
      <w:spacing w:before="480"/>
      <w:jc w:val="left"/>
    </w:pPr>
    <w:rPr>
      <w:b/>
      <w:sz w:val="28"/>
      <w:lang w:val="en-GB"/>
    </w:rPr>
  </w:style>
  <w:style w:type="character" w:styleId="CommentReference">
    <w:name w:val="annotation reference"/>
    <w:basedOn w:val="DefaultParagraphFont"/>
    <w:semiHidden/>
    <w:rsid w:val="000E19FD"/>
    <w:rPr>
      <w:sz w:val="16"/>
      <w:szCs w:val="16"/>
    </w:rPr>
  </w:style>
  <w:style w:type="paragraph" w:styleId="CommentText">
    <w:name w:val="annotation text"/>
    <w:basedOn w:val="Normal"/>
    <w:semiHidden/>
    <w:rsid w:val="000E19FD"/>
    <w:rPr>
      <w:sz w:val="20"/>
      <w:szCs w:val="20"/>
    </w:rPr>
  </w:style>
  <w:style w:type="paragraph" w:styleId="CommentSubject">
    <w:name w:val="annotation subject"/>
    <w:basedOn w:val="CommentText"/>
    <w:next w:val="CommentText"/>
    <w:semiHidden/>
    <w:rsid w:val="000E19FD"/>
    <w:rPr>
      <w:b/>
      <w:bCs/>
    </w:rPr>
  </w:style>
  <w:style w:type="character" w:customStyle="1" w:styleId="Heading3Char1">
    <w:name w:val="Heading 3 Char1"/>
    <w:basedOn w:val="DefaultParagraphFont"/>
    <w:rsid w:val="00450A4C"/>
    <w:rPr>
      <w:rFonts w:ascii="Arial" w:hAnsi="Arial" w:cs="Arial"/>
      <w:b/>
      <w:bCs/>
      <w:sz w:val="26"/>
      <w:szCs w:val="26"/>
      <w:lang w:val="en-AU" w:eastAsia="en-AU" w:bidi="ar-SA"/>
    </w:rPr>
  </w:style>
  <w:style w:type="character" w:customStyle="1" w:styleId="Heading2Char1">
    <w:name w:val="Heading 2 Char1"/>
    <w:basedOn w:val="DefaultParagraphFont"/>
    <w:rsid w:val="00450A4C"/>
    <w:rPr>
      <w:rFonts w:ascii="Arial" w:hAnsi="Arial" w:cs="Arial"/>
      <w:b/>
      <w:bCs/>
      <w:i/>
      <w:iCs/>
      <w:sz w:val="28"/>
      <w:szCs w:val="28"/>
      <w:lang w:val="en-AU" w:eastAsia="en-AU" w:bidi="ar-SA"/>
    </w:rPr>
  </w:style>
  <w:style w:type="paragraph" w:customStyle="1" w:styleId="TableHeading">
    <w:name w:val="Table Heading"/>
    <w:basedOn w:val="Normal"/>
    <w:next w:val="Normal"/>
    <w:rsid w:val="00CA06A0"/>
    <w:pPr>
      <w:spacing w:before="0" w:line="270" w:lineRule="exact"/>
    </w:pPr>
    <w:rPr>
      <w:b/>
      <w:sz w:val="22"/>
      <w:szCs w:val="20"/>
      <w:lang w:val="en-GB" w:eastAsia="en-US"/>
    </w:rPr>
  </w:style>
  <w:style w:type="paragraph" w:customStyle="1" w:styleId="TableNormal0">
    <w:name w:val="TableNormal"/>
    <w:basedOn w:val="Normal"/>
    <w:next w:val="Normal"/>
    <w:rsid w:val="00CA06A0"/>
    <w:pPr>
      <w:spacing w:before="0" w:line="270" w:lineRule="exact"/>
    </w:pPr>
    <w:rPr>
      <w:sz w:val="22"/>
      <w:szCs w:val="20"/>
      <w:lang w:val="en-GB" w:eastAsia="en-US"/>
    </w:rPr>
  </w:style>
  <w:style w:type="paragraph" w:styleId="BlockText">
    <w:name w:val="Block Text"/>
    <w:basedOn w:val="Normal"/>
    <w:rsid w:val="00BA062A"/>
    <w:pPr>
      <w:spacing w:after="120"/>
      <w:ind w:left="1440" w:right="1440"/>
    </w:pPr>
  </w:style>
  <w:style w:type="paragraph" w:styleId="BodyText">
    <w:name w:val="Body Text"/>
    <w:basedOn w:val="Normal"/>
    <w:rsid w:val="00BA062A"/>
    <w:pPr>
      <w:spacing w:after="120"/>
    </w:pPr>
  </w:style>
  <w:style w:type="paragraph" w:styleId="BodyText2">
    <w:name w:val="Body Text 2"/>
    <w:basedOn w:val="Normal"/>
    <w:rsid w:val="00BA062A"/>
    <w:pPr>
      <w:spacing w:after="120" w:line="480" w:lineRule="auto"/>
    </w:pPr>
  </w:style>
  <w:style w:type="paragraph" w:styleId="BodyText3">
    <w:name w:val="Body Text 3"/>
    <w:basedOn w:val="Normal"/>
    <w:rsid w:val="00BA062A"/>
    <w:pPr>
      <w:spacing w:after="120"/>
    </w:pPr>
    <w:rPr>
      <w:sz w:val="16"/>
      <w:szCs w:val="16"/>
    </w:rPr>
  </w:style>
  <w:style w:type="paragraph" w:styleId="BodyTextFirstIndent">
    <w:name w:val="Body Text First Indent"/>
    <w:basedOn w:val="BodyText"/>
    <w:rsid w:val="00BA062A"/>
    <w:pPr>
      <w:ind w:firstLine="210"/>
    </w:pPr>
  </w:style>
  <w:style w:type="paragraph" w:styleId="BodyTextIndent">
    <w:name w:val="Body Text Indent"/>
    <w:basedOn w:val="Normal"/>
    <w:rsid w:val="00BA062A"/>
    <w:pPr>
      <w:spacing w:after="120"/>
      <w:ind w:left="283"/>
    </w:pPr>
  </w:style>
  <w:style w:type="paragraph" w:styleId="BodyTextFirstIndent2">
    <w:name w:val="Body Text First Indent 2"/>
    <w:basedOn w:val="BodyTextIndent"/>
    <w:rsid w:val="00BA062A"/>
    <w:pPr>
      <w:ind w:firstLine="210"/>
    </w:pPr>
  </w:style>
  <w:style w:type="paragraph" w:styleId="BodyTextIndent2">
    <w:name w:val="Body Text Indent 2"/>
    <w:basedOn w:val="Normal"/>
    <w:rsid w:val="00BA062A"/>
    <w:pPr>
      <w:spacing w:after="120" w:line="480" w:lineRule="auto"/>
      <w:ind w:left="283"/>
    </w:pPr>
  </w:style>
  <w:style w:type="paragraph" w:styleId="BodyTextIndent3">
    <w:name w:val="Body Text Indent 3"/>
    <w:basedOn w:val="Normal"/>
    <w:rsid w:val="00BA062A"/>
    <w:pPr>
      <w:spacing w:after="120"/>
      <w:ind w:left="283"/>
    </w:pPr>
    <w:rPr>
      <w:sz w:val="16"/>
      <w:szCs w:val="16"/>
    </w:rPr>
  </w:style>
  <w:style w:type="paragraph" w:styleId="Caption">
    <w:name w:val="caption"/>
    <w:basedOn w:val="Normal"/>
    <w:next w:val="Normal"/>
    <w:qFormat/>
    <w:rsid w:val="00BA062A"/>
    <w:rPr>
      <w:b/>
      <w:bCs/>
      <w:sz w:val="20"/>
      <w:szCs w:val="20"/>
    </w:rPr>
  </w:style>
  <w:style w:type="paragraph" w:styleId="Closing">
    <w:name w:val="Closing"/>
    <w:basedOn w:val="Normal"/>
    <w:rsid w:val="00BA062A"/>
    <w:pPr>
      <w:ind w:left="4252"/>
    </w:pPr>
  </w:style>
  <w:style w:type="paragraph" w:styleId="Date">
    <w:name w:val="Date"/>
    <w:basedOn w:val="Normal"/>
    <w:next w:val="Normal"/>
    <w:rsid w:val="00BA062A"/>
  </w:style>
  <w:style w:type="paragraph" w:styleId="E-mailSignature">
    <w:name w:val="E-mail Signature"/>
    <w:basedOn w:val="Normal"/>
    <w:rsid w:val="00BA062A"/>
  </w:style>
  <w:style w:type="paragraph" w:styleId="EndnoteText">
    <w:name w:val="endnote text"/>
    <w:basedOn w:val="Normal"/>
    <w:semiHidden/>
    <w:rsid w:val="00BA062A"/>
    <w:rPr>
      <w:sz w:val="20"/>
      <w:szCs w:val="20"/>
    </w:rPr>
  </w:style>
  <w:style w:type="paragraph" w:styleId="EnvelopeAddress">
    <w:name w:val="envelope address"/>
    <w:basedOn w:val="Normal"/>
    <w:rsid w:val="00BA062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A062A"/>
    <w:rPr>
      <w:rFonts w:ascii="Arial" w:hAnsi="Arial" w:cs="Arial"/>
      <w:sz w:val="20"/>
      <w:szCs w:val="20"/>
    </w:rPr>
  </w:style>
  <w:style w:type="paragraph" w:styleId="FootnoteText">
    <w:name w:val="footnote text"/>
    <w:basedOn w:val="Normal"/>
    <w:semiHidden/>
    <w:rsid w:val="00BA062A"/>
    <w:rPr>
      <w:sz w:val="20"/>
      <w:szCs w:val="20"/>
    </w:rPr>
  </w:style>
  <w:style w:type="paragraph" w:styleId="HTMLAddress">
    <w:name w:val="HTML Address"/>
    <w:basedOn w:val="Normal"/>
    <w:rsid w:val="00BA062A"/>
    <w:rPr>
      <w:i/>
      <w:iCs/>
    </w:rPr>
  </w:style>
  <w:style w:type="paragraph" w:styleId="HTMLPreformatted">
    <w:name w:val="HTML Preformatted"/>
    <w:basedOn w:val="Normal"/>
    <w:rsid w:val="00BA062A"/>
    <w:rPr>
      <w:rFonts w:ascii="Courier New" w:hAnsi="Courier New" w:cs="Courier New"/>
      <w:sz w:val="20"/>
      <w:szCs w:val="20"/>
    </w:rPr>
  </w:style>
  <w:style w:type="paragraph" w:styleId="Index1">
    <w:name w:val="index 1"/>
    <w:basedOn w:val="Normal"/>
    <w:next w:val="Normal"/>
    <w:autoRedefine/>
    <w:semiHidden/>
    <w:rsid w:val="00BA062A"/>
    <w:pPr>
      <w:ind w:left="240" w:hanging="240"/>
    </w:pPr>
  </w:style>
  <w:style w:type="paragraph" w:styleId="Index2">
    <w:name w:val="index 2"/>
    <w:basedOn w:val="Normal"/>
    <w:next w:val="Normal"/>
    <w:autoRedefine/>
    <w:semiHidden/>
    <w:rsid w:val="00BA062A"/>
    <w:pPr>
      <w:ind w:left="480" w:hanging="240"/>
    </w:pPr>
  </w:style>
  <w:style w:type="paragraph" w:styleId="Index3">
    <w:name w:val="index 3"/>
    <w:basedOn w:val="Normal"/>
    <w:next w:val="Normal"/>
    <w:autoRedefine/>
    <w:semiHidden/>
    <w:rsid w:val="00BA062A"/>
    <w:pPr>
      <w:ind w:left="720" w:hanging="240"/>
    </w:pPr>
  </w:style>
  <w:style w:type="paragraph" w:styleId="Index4">
    <w:name w:val="index 4"/>
    <w:basedOn w:val="Normal"/>
    <w:next w:val="Normal"/>
    <w:autoRedefine/>
    <w:semiHidden/>
    <w:rsid w:val="00BA062A"/>
    <w:pPr>
      <w:ind w:left="960" w:hanging="240"/>
    </w:pPr>
  </w:style>
  <w:style w:type="paragraph" w:styleId="Index5">
    <w:name w:val="index 5"/>
    <w:basedOn w:val="Normal"/>
    <w:next w:val="Normal"/>
    <w:autoRedefine/>
    <w:semiHidden/>
    <w:rsid w:val="00BA062A"/>
    <w:pPr>
      <w:ind w:left="1200" w:hanging="240"/>
    </w:pPr>
  </w:style>
  <w:style w:type="paragraph" w:styleId="Index6">
    <w:name w:val="index 6"/>
    <w:basedOn w:val="Normal"/>
    <w:next w:val="Normal"/>
    <w:autoRedefine/>
    <w:semiHidden/>
    <w:rsid w:val="00BA062A"/>
    <w:pPr>
      <w:ind w:left="1440" w:hanging="240"/>
    </w:pPr>
  </w:style>
  <w:style w:type="paragraph" w:styleId="Index7">
    <w:name w:val="index 7"/>
    <w:basedOn w:val="Normal"/>
    <w:next w:val="Normal"/>
    <w:autoRedefine/>
    <w:semiHidden/>
    <w:rsid w:val="00BA062A"/>
    <w:pPr>
      <w:ind w:left="1680" w:hanging="240"/>
    </w:pPr>
  </w:style>
  <w:style w:type="paragraph" w:styleId="Index8">
    <w:name w:val="index 8"/>
    <w:basedOn w:val="Normal"/>
    <w:next w:val="Normal"/>
    <w:autoRedefine/>
    <w:semiHidden/>
    <w:rsid w:val="00BA062A"/>
    <w:pPr>
      <w:ind w:left="1920" w:hanging="240"/>
    </w:pPr>
  </w:style>
  <w:style w:type="paragraph" w:styleId="Index9">
    <w:name w:val="index 9"/>
    <w:basedOn w:val="Normal"/>
    <w:next w:val="Normal"/>
    <w:autoRedefine/>
    <w:semiHidden/>
    <w:rsid w:val="00BA062A"/>
    <w:pPr>
      <w:ind w:left="2160" w:hanging="240"/>
    </w:pPr>
  </w:style>
  <w:style w:type="paragraph" w:styleId="IndexHeading">
    <w:name w:val="index heading"/>
    <w:basedOn w:val="Normal"/>
    <w:next w:val="Index1"/>
    <w:semiHidden/>
    <w:rsid w:val="00BA062A"/>
    <w:rPr>
      <w:rFonts w:ascii="Arial" w:hAnsi="Arial" w:cs="Arial"/>
      <w:b/>
      <w:bCs/>
    </w:rPr>
  </w:style>
  <w:style w:type="paragraph" w:styleId="List">
    <w:name w:val="List"/>
    <w:basedOn w:val="Normal"/>
    <w:rsid w:val="00BA062A"/>
    <w:pPr>
      <w:ind w:left="283" w:hanging="283"/>
    </w:pPr>
  </w:style>
  <w:style w:type="paragraph" w:styleId="List2">
    <w:name w:val="List 2"/>
    <w:basedOn w:val="Normal"/>
    <w:rsid w:val="00BA062A"/>
    <w:pPr>
      <w:ind w:left="566" w:hanging="283"/>
    </w:pPr>
  </w:style>
  <w:style w:type="paragraph" w:styleId="List3">
    <w:name w:val="List 3"/>
    <w:basedOn w:val="Normal"/>
    <w:rsid w:val="00BA062A"/>
    <w:pPr>
      <w:ind w:left="849" w:hanging="283"/>
    </w:pPr>
  </w:style>
  <w:style w:type="paragraph" w:styleId="List4">
    <w:name w:val="List 4"/>
    <w:basedOn w:val="Normal"/>
    <w:rsid w:val="00BA062A"/>
    <w:pPr>
      <w:ind w:left="1132" w:hanging="283"/>
    </w:pPr>
  </w:style>
  <w:style w:type="paragraph" w:styleId="List5">
    <w:name w:val="List 5"/>
    <w:basedOn w:val="Normal"/>
    <w:rsid w:val="00BA062A"/>
    <w:pPr>
      <w:ind w:left="1415" w:hanging="283"/>
    </w:pPr>
  </w:style>
  <w:style w:type="paragraph" w:styleId="ListBullet">
    <w:name w:val="List Bullet"/>
    <w:basedOn w:val="Normal"/>
    <w:rsid w:val="00BA062A"/>
    <w:pPr>
      <w:tabs>
        <w:tab w:val="num" w:pos="360"/>
      </w:tabs>
      <w:ind w:left="360" w:hanging="360"/>
    </w:pPr>
  </w:style>
  <w:style w:type="paragraph" w:styleId="ListBullet2">
    <w:name w:val="List Bullet 2"/>
    <w:basedOn w:val="Normal"/>
    <w:rsid w:val="00BA062A"/>
    <w:pPr>
      <w:tabs>
        <w:tab w:val="num" w:pos="643"/>
      </w:tabs>
      <w:ind w:left="643" w:hanging="360"/>
    </w:pPr>
  </w:style>
  <w:style w:type="paragraph" w:styleId="ListBullet3">
    <w:name w:val="List Bullet 3"/>
    <w:basedOn w:val="Normal"/>
    <w:rsid w:val="00BA062A"/>
    <w:pPr>
      <w:tabs>
        <w:tab w:val="num" w:pos="926"/>
      </w:tabs>
      <w:ind w:left="926" w:hanging="360"/>
    </w:pPr>
  </w:style>
  <w:style w:type="paragraph" w:styleId="ListBullet4">
    <w:name w:val="List Bullet 4"/>
    <w:basedOn w:val="Normal"/>
    <w:rsid w:val="00BA062A"/>
    <w:pPr>
      <w:tabs>
        <w:tab w:val="num" w:pos="1209"/>
      </w:tabs>
      <w:ind w:left="1209" w:hanging="360"/>
    </w:pPr>
  </w:style>
  <w:style w:type="paragraph" w:styleId="ListBullet5">
    <w:name w:val="List Bullet 5"/>
    <w:basedOn w:val="Normal"/>
    <w:rsid w:val="00BA062A"/>
    <w:pPr>
      <w:tabs>
        <w:tab w:val="num" w:pos="1492"/>
      </w:tabs>
      <w:ind w:left="1492" w:hanging="360"/>
    </w:pPr>
  </w:style>
  <w:style w:type="paragraph" w:styleId="ListContinue">
    <w:name w:val="List Continue"/>
    <w:basedOn w:val="Normal"/>
    <w:rsid w:val="00BA062A"/>
    <w:pPr>
      <w:spacing w:after="120"/>
      <w:ind w:left="283"/>
    </w:pPr>
  </w:style>
  <w:style w:type="paragraph" w:styleId="ListContinue2">
    <w:name w:val="List Continue 2"/>
    <w:basedOn w:val="Normal"/>
    <w:rsid w:val="00BA062A"/>
    <w:pPr>
      <w:spacing w:after="120"/>
      <w:ind w:left="566"/>
    </w:pPr>
  </w:style>
  <w:style w:type="paragraph" w:styleId="ListContinue3">
    <w:name w:val="List Continue 3"/>
    <w:basedOn w:val="Normal"/>
    <w:rsid w:val="00BA062A"/>
    <w:pPr>
      <w:spacing w:after="120"/>
      <w:ind w:left="849"/>
    </w:pPr>
  </w:style>
  <w:style w:type="paragraph" w:styleId="ListContinue4">
    <w:name w:val="List Continue 4"/>
    <w:basedOn w:val="Normal"/>
    <w:rsid w:val="00BA062A"/>
    <w:pPr>
      <w:spacing w:after="120"/>
      <w:ind w:left="1132"/>
    </w:pPr>
  </w:style>
  <w:style w:type="paragraph" w:styleId="ListContinue5">
    <w:name w:val="List Continue 5"/>
    <w:basedOn w:val="Normal"/>
    <w:rsid w:val="00BA062A"/>
    <w:pPr>
      <w:spacing w:after="120"/>
      <w:ind w:left="1415"/>
    </w:pPr>
  </w:style>
  <w:style w:type="paragraph" w:styleId="ListNumber">
    <w:name w:val="List Number"/>
    <w:basedOn w:val="Normal"/>
    <w:rsid w:val="00BA062A"/>
    <w:pPr>
      <w:tabs>
        <w:tab w:val="num" w:pos="360"/>
      </w:tabs>
      <w:ind w:left="360" w:hanging="360"/>
    </w:pPr>
  </w:style>
  <w:style w:type="paragraph" w:styleId="ListNumber2">
    <w:name w:val="List Number 2"/>
    <w:basedOn w:val="Normal"/>
    <w:rsid w:val="00BA062A"/>
    <w:pPr>
      <w:tabs>
        <w:tab w:val="num" w:pos="643"/>
      </w:tabs>
      <w:ind w:left="643" w:hanging="360"/>
    </w:pPr>
  </w:style>
  <w:style w:type="paragraph" w:styleId="ListNumber3">
    <w:name w:val="List Number 3"/>
    <w:basedOn w:val="Normal"/>
    <w:rsid w:val="00BA062A"/>
    <w:pPr>
      <w:tabs>
        <w:tab w:val="num" w:pos="926"/>
      </w:tabs>
      <w:ind w:left="926" w:hanging="360"/>
    </w:pPr>
  </w:style>
  <w:style w:type="paragraph" w:styleId="ListNumber4">
    <w:name w:val="List Number 4"/>
    <w:basedOn w:val="Normal"/>
    <w:rsid w:val="00BA062A"/>
    <w:pPr>
      <w:tabs>
        <w:tab w:val="num" w:pos="1209"/>
      </w:tabs>
      <w:ind w:left="1209" w:hanging="360"/>
    </w:pPr>
  </w:style>
  <w:style w:type="paragraph" w:styleId="ListNumber5">
    <w:name w:val="List Number 5"/>
    <w:basedOn w:val="Normal"/>
    <w:rsid w:val="00BA062A"/>
    <w:pPr>
      <w:tabs>
        <w:tab w:val="num" w:pos="1492"/>
      </w:tabs>
      <w:ind w:left="1492" w:hanging="360"/>
    </w:pPr>
  </w:style>
  <w:style w:type="paragraph" w:styleId="MacroText">
    <w:name w:val="macro"/>
    <w:semiHidden/>
    <w:rsid w:val="00BA062A"/>
    <w:pPr>
      <w:tabs>
        <w:tab w:val="left" w:pos="480"/>
        <w:tab w:val="left" w:pos="960"/>
        <w:tab w:val="left" w:pos="1440"/>
        <w:tab w:val="left" w:pos="1920"/>
        <w:tab w:val="left" w:pos="2400"/>
        <w:tab w:val="left" w:pos="2880"/>
        <w:tab w:val="left" w:pos="3360"/>
        <w:tab w:val="left" w:pos="3840"/>
        <w:tab w:val="left" w:pos="4320"/>
      </w:tabs>
      <w:spacing w:before="200"/>
      <w:jc w:val="both"/>
    </w:pPr>
    <w:rPr>
      <w:rFonts w:ascii="Courier New" w:hAnsi="Courier New" w:cs="Courier New"/>
    </w:rPr>
  </w:style>
  <w:style w:type="paragraph" w:styleId="MessageHeader">
    <w:name w:val="Message Header"/>
    <w:basedOn w:val="Normal"/>
    <w:rsid w:val="00BA0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BA062A"/>
  </w:style>
  <w:style w:type="paragraph" w:styleId="NormalIndent">
    <w:name w:val="Normal Indent"/>
    <w:basedOn w:val="Normal"/>
    <w:rsid w:val="00BA062A"/>
    <w:pPr>
      <w:ind w:left="720"/>
    </w:pPr>
  </w:style>
  <w:style w:type="paragraph" w:styleId="NoteHeading">
    <w:name w:val="Note Heading"/>
    <w:basedOn w:val="Normal"/>
    <w:next w:val="Normal"/>
    <w:rsid w:val="00BA062A"/>
  </w:style>
  <w:style w:type="paragraph" w:styleId="PlainText">
    <w:name w:val="Plain Text"/>
    <w:basedOn w:val="Normal"/>
    <w:rsid w:val="00BA062A"/>
    <w:rPr>
      <w:rFonts w:ascii="Courier New" w:hAnsi="Courier New" w:cs="Courier New"/>
      <w:sz w:val="20"/>
      <w:szCs w:val="20"/>
    </w:rPr>
  </w:style>
  <w:style w:type="paragraph" w:styleId="Salutation">
    <w:name w:val="Salutation"/>
    <w:basedOn w:val="Normal"/>
    <w:next w:val="Normal"/>
    <w:rsid w:val="00BA062A"/>
  </w:style>
  <w:style w:type="paragraph" w:styleId="Signature">
    <w:name w:val="Signature"/>
    <w:basedOn w:val="Normal"/>
    <w:rsid w:val="00BA062A"/>
    <w:pPr>
      <w:ind w:left="4252"/>
    </w:pPr>
  </w:style>
  <w:style w:type="paragraph" w:styleId="Subtitle">
    <w:name w:val="Subtitle"/>
    <w:basedOn w:val="Normal"/>
    <w:qFormat/>
    <w:rsid w:val="00BA062A"/>
    <w:pPr>
      <w:spacing w:after="60"/>
      <w:jc w:val="center"/>
      <w:outlineLvl w:val="1"/>
    </w:pPr>
    <w:rPr>
      <w:rFonts w:ascii="Arial" w:hAnsi="Arial" w:cs="Arial"/>
    </w:rPr>
  </w:style>
  <w:style w:type="paragraph" w:styleId="TableofAuthorities">
    <w:name w:val="table of authorities"/>
    <w:basedOn w:val="Normal"/>
    <w:next w:val="Normal"/>
    <w:semiHidden/>
    <w:rsid w:val="00BA062A"/>
    <w:pPr>
      <w:ind w:left="240" w:hanging="240"/>
    </w:pPr>
  </w:style>
  <w:style w:type="paragraph" w:styleId="TableofFigures">
    <w:name w:val="table of figures"/>
    <w:basedOn w:val="Normal"/>
    <w:next w:val="Normal"/>
    <w:semiHidden/>
    <w:rsid w:val="00BA062A"/>
  </w:style>
  <w:style w:type="paragraph" w:styleId="Title">
    <w:name w:val="Title"/>
    <w:basedOn w:val="Normal"/>
    <w:next w:val="Normal"/>
    <w:qFormat/>
    <w:rsid w:val="00CA06A0"/>
    <w:pPr>
      <w:spacing w:before="240"/>
      <w:jc w:val="left"/>
      <w:outlineLvl w:val="0"/>
    </w:pPr>
    <w:rPr>
      <w:rFonts w:cs="Arial"/>
      <w:b/>
      <w:bCs/>
      <w:szCs w:val="32"/>
    </w:rPr>
  </w:style>
  <w:style w:type="paragraph" w:styleId="TOAHeading">
    <w:name w:val="toa heading"/>
    <w:basedOn w:val="Normal"/>
    <w:next w:val="Normal"/>
    <w:semiHidden/>
    <w:rsid w:val="00BA062A"/>
    <w:pPr>
      <w:spacing w:before="120"/>
    </w:pPr>
    <w:rPr>
      <w:rFonts w:ascii="Arial" w:hAnsi="Arial" w:cs="Arial"/>
      <w:b/>
      <w:bCs/>
    </w:rPr>
  </w:style>
  <w:style w:type="paragraph" w:styleId="TOC3">
    <w:name w:val="toc 3"/>
    <w:basedOn w:val="Normal"/>
    <w:next w:val="Normal"/>
    <w:autoRedefine/>
    <w:semiHidden/>
    <w:rsid w:val="00BA062A"/>
    <w:pPr>
      <w:ind w:left="480"/>
    </w:pPr>
  </w:style>
  <w:style w:type="paragraph" w:styleId="TOC4">
    <w:name w:val="toc 4"/>
    <w:basedOn w:val="Normal"/>
    <w:next w:val="Normal"/>
    <w:autoRedefine/>
    <w:semiHidden/>
    <w:rsid w:val="00BA062A"/>
    <w:pPr>
      <w:ind w:left="720"/>
    </w:pPr>
  </w:style>
  <w:style w:type="paragraph" w:styleId="TOC5">
    <w:name w:val="toc 5"/>
    <w:basedOn w:val="Normal"/>
    <w:next w:val="Normal"/>
    <w:autoRedefine/>
    <w:semiHidden/>
    <w:rsid w:val="00BA062A"/>
    <w:pPr>
      <w:ind w:left="960"/>
    </w:pPr>
  </w:style>
  <w:style w:type="paragraph" w:styleId="TOC6">
    <w:name w:val="toc 6"/>
    <w:basedOn w:val="Normal"/>
    <w:next w:val="Normal"/>
    <w:autoRedefine/>
    <w:semiHidden/>
    <w:rsid w:val="00BA062A"/>
    <w:pPr>
      <w:ind w:left="1200"/>
    </w:pPr>
  </w:style>
  <w:style w:type="paragraph" w:styleId="TOC7">
    <w:name w:val="toc 7"/>
    <w:basedOn w:val="Normal"/>
    <w:next w:val="Normal"/>
    <w:autoRedefine/>
    <w:semiHidden/>
    <w:rsid w:val="00BA062A"/>
    <w:pPr>
      <w:ind w:left="1440"/>
    </w:pPr>
  </w:style>
  <w:style w:type="paragraph" w:styleId="TOC8">
    <w:name w:val="toc 8"/>
    <w:basedOn w:val="Normal"/>
    <w:next w:val="Normal"/>
    <w:autoRedefine/>
    <w:semiHidden/>
    <w:rsid w:val="00BA062A"/>
    <w:pPr>
      <w:ind w:left="1680"/>
    </w:pPr>
  </w:style>
  <w:style w:type="paragraph" w:styleId="TOC9">
    <w:name w:val="toc 9"/>
    <w:basedOn w:val="Normal"/>
    <w:next w:val="Normal"/>
    <w:autoRedefine/>
    <w:semiHidden/>
    <w:rsid w:val="00BA062A"/>
    <w:pPr>
      <w:ind w:left="1920"/>
    </w:pPr>
  </w:style>
  <w:style w:type="character" w:customStyle="1" w:styleId="SubLevel3Char">
    <w:name w:val="Sub Level 3 Char"/>
    <w:basedOn w:val="DefaultParagraphFont"/>
    <w:link w:val="SubLevel3"/>
    <w:rsid w:val="00CA06A0"/>
    <w:rPr>
      <w:sz w:val="24"/>
      <w:szCs w:val="24"/>
    </w:rPr>
  </w:style>
  <w:style w:type="character" w:customStyle="1" w:styleId="Block2Char">
    <w:name w:val="Block 2 Char"/>
    <w:basedOn w:val="DefaultParagraphFont"/>
    <w:link w:val="Block2"/>
    <w:rsid w:val="00CA06A0"/>
    <w:rPr>
      <w:sz w:val="24"/>
      <w:szCs w:val="24"/>
    </w:rPr>
  </w:style>
  <w:style w:type="paragraph" w:customStyle="1" w:styleId="LevelB2">
    <w:name w:val="Level B2"/>
    <w:basedOn w:val="Normal"/>
    <w:next w:val="Normal"/>
    <w:autoRedefine/>
    <w:rsid w:val="00CA06A0"/>
    <w:pPr>
      <w:numPr>
        <w:ilvl w:val="1"/>
        <w:numId w:val="37"/>
      </w:numPr>
      <w:spacing w:line="270" w:lineRule="exact"/>
      <w:outlineLvl w:val="1"/>
    </w:pPr>
    <w:rPr>
      <w:b/>
      <w:szCs w:val="20"/>
      <w:lang w:val="en-GB" w:eastAsia="en-US"/>
    </w:rPr>
  </w:style>
  <w:style w:type="paragraph" w:customStyle="1" w:styleId="History">
    <w:name w:val="History"/>
    <w:basedOn w:val="Normal"/>
    <w:next w:val="Normal"/>
    <w:link w:val="HistoryChar"/>
    <w:rsid w:val="00CA06A0"/>
    <w:pPr>
      <w:keepNext/>
    </w:pPr>
    <w:rPr>
      <w:sz w:val="20"/>
    </w:rPr>
  </w:style>
  <w:style w:type="paragraph" w:customStyle="1" w:styleId="Orderitem">
    <w:name w:val="Order_item"/>
    <w:basedOn w:val="Normal"/>
    <w:next w:val="Normal"/>
    <w:link w:val="OrderitemCharChar"/>
    <w:rsid w:val="00CA06A0"/>
    <w:pPr>
      <w:numPr>
        <w:numId w:val="39"/>
      </w:numPr>
      <w:tabs>
        <w:tab w:val="clear" w:pos="851"/>
        <w:tab w:val="left" w:pos="720"/>
      </w:tabs>
    </w:pPr>
  </w:style>
  <w:style w:type="paragraph" w:customStyle="1" w:styleId="Level2-Bold">
    <w:name w:val="Level 2-Bold"/>
    <w:basedOn w:val="Normal"/>
    <w:next w:val="Normal"/>
    <w:rsid w:val="00CA06A0"/>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CA06A0"/>
    <w:pPr>
      <w:spacing w:line="270" w:lineRule="exact"/>
      <w:ind w:left="851"/>
    </w:pPr>
    <w:rPr>
      <w:sz w:val="22"/>
      <w:szCs w:val="20"/>
      <w:lang w:val="en-GB" w:eastAsia="en-US"/>
    </w:rPr>
  </w:style>
  <w:style w:type="character" w:customStyle="1" w:styleId="OrderitemCharChar">
    <w:name w:val="Order_item Char Char"/>
    <w:basedOn w:val="DefaultParagraphFont"/>
    <w:link w:val="Orderitem"/>
    <w:rsid w:val="00CA06A0"/>
    <w:rPr>
      <w:sz w:val="24"/>
      <w:szCs w:val="24"/>
    </w:rPr>
  </w:style>
  <w:style w:type="paragraph" w:customStyle="1" w:styleId="access">
    <w:name w:val="access"/>
    <w:rsid w:val="00CA06A0"/>
    <w:pPr>
      <w:spacing w:before="200" w:after="60" w:line="270" w:lineRule="exact"/>
      <w:jc w:val="both"/>
    </w:pPr>
    <w:rPr>
      <w:sz w:val="24"/>
      <w:szCs w:val="24"/>
    </w:rPr>
  </w:style>
  <w:style w:type="paragraph" w:customStyle="1" w:styleId="nes">
    <w:name w:val="nes"/>
    <w:rsid w:val="00CA06A0"/>
    <w:pPr>
      <w:spacing w:before="200" w:after="60" w:line="270" w:lineRule="exact"/>
      <w:jc w:val="both"/>
    </w:pPr>
    <w:rPr>
      <w:sz w:val="24"/>
      <w:szCs w:val="24"/>
    </w:rPr>
  </w:style>
  <w:style w:type="paragraph" w:customStyle="1" w:styleId="Footer1">
    <w:name w:val="Footer1"/>
    <w:rsid w:val="001F32D8"/>
    <w:pPr>
      <w:tabs>
        <w:tab w:val="center" w:pos="4153"/>
        <w:tab w:val="right" w:pos="8306"/>
      </w:tabs>
      <w:spacing w:before="200" w:after="60" w:line="270" w:lineRule="exact"/>
      <w:jc w:val="both"/>
    </w:pPr>
    <w:rPr>
      <w:sz w:val="24"/>
      <w:szCs w:val="24"/>
    </w:rPr>
  </w:style>
  <w:style w:type="paragraph" w:customStyle="1" w:styleId="foot2010">
    <w:name w:val="foot2010"/>
    <w:rsid w:val="00CA06A0"/>
    <w:pPr>
      <w:spacing w:before="200" w:after="60"/>
      <w:jc w:val="both"/>
    </w:pPr>
    <w:rPr>
      <w:sz w:val="24"/>
      <w:szCs w:val="24"/>
    </w:rPr>
  </w:style>
  <w:style w:type="paragraph" w:customStyle="1" w:styleId="lhdef">
    <w:name w:val="lhdef"/>
    <w:rsid w:val="00CA06A0"/>
    <w:pPr>
      <w:spacing w:before="200" w:after="60"/>
      <w:ind w:left="851"/>
      <w:jc w:val="both"/>
    </w:pPr>
    <w:rPr>
      <w:sz w:val="24"/>
      <w:szCs w:val="24"/>
    </w:rPr>
  </w:style>
  <w:style w:type="paragraph" w:customStyle="1" w:styleId="lhicov">
    <w:name w:val="lhicov"/>
    <w:rsid w:val="00CA06A0"/>
    <w:pPr>
      <w:tabs>
        <w:tab w:val="num" w:pos="851"/>
      </w:tabs>
      <w:spacing w:before="200" w:after="60"/>
      <w:ind w:left="851" w:hanging="851"/>
      <w:jc w:val="both"/>
      <w:outlineLvl w:val="2"/>
    </w:pPr>
    <w:rPr>
      <w:rFonts w:cs="Arial"/>
      <w:bCs/>
      <w:iCs/>
      <w:sz w:val="24"/>
      <w:szCs w:val="28"/>
    </w:rPr>
  </w:style>
  <w:style w:type="paragraph" w:customStyle="1" w:styleId="lhocov">
    <w:name w:val="lhocov"/>
    <w:rsid w:val="00CA06A0"/>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CA06A0"/>
    <w:pPr>
      <w:tabs>
        <w:tab w:val="num" w:pos="851"/>
      </w:tabs>
      <w:spacing w:before="200" w:after="60"/>
      <w:ind w:left="851" w:hanging="851"/>
      <w:jc w:val="both"/>
      <w:outlineLvl w:val="2"/>
    </w:pPr>
    <w:rPr>
      <w:rFonts w:cs="Arial"/>
      <w:bCs/>
      <w:iCs/>
      <w:sz w:val="24"/>
      <w:szCs w:val="28"/>
    </w:rPr>
  </w:style>
  <w:style w:type="paragraph" w:customStyle="1" w:styleId="gtio">
    <w:name w:val="gtio"/>
    <w:rsid w:val="00CA06A0"/>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364F98"/>
    <w:rPr>
      <w:szCs w:val="24"/>
    </w:rPr>
  </w:style>
  <w:style w:type="paragraph" w:customStyle="1" w:styleId="amodtable0">
    <w:name w:val="amodtable"/>
    <w:basedOn w:val="Normal"/>
    <w:rsid w:val="00CA06A0"/>
    <w:pPr>
      <w:spacing w:before="120"/>
      <w:jc w:val="left"/>
    </w:pPr>
  </w:style>
  <w:style w:type="paragraph" w:customStyle="1" w:styleId="Footer10">
    <w:name w:val="Footer1"/>
    <w:rsid w:val="00CA06A0"/>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CA06A0"/>
    <w:pPr>
      <w:spacing w:before="0"/>
      <w:ind w:left="851"/>
    </w:pPr>
    <w:rPr>
      <w:szCs w:val="20"/>
      <w:lang w:val="en-GB" w:eastAsia="en-US"/>
    </w:rPr>
  </w:style>
  <w:style w:type="character" w:customStyle="1" w:styleId="Level4Char">
    <w:name w:val="Level 4 Char"/>
    <w:basedOn w:val="DefaultParagraphFont"/>
    <w:link w:val="Level4"/>
    <w:locked/>
    <w:rsid w:val="00CA06A0"/>
    <w:rPr>
      <w:bCs/>
      <w:sz w:val="24"/>
      <w:szCs w:val="28"/>
    </w:rPr>
  </w:style>
  <w:style w:type="paragraph" w:customStyle="1" w:styleId="StyleCenteredLeft-019cm">
    <w:name w:val="Style Centered Left:  -0.19 cm"/>
    <w:basedOn w:val="Normal"/>
    <w:rsid w:val="00CA06A0"/>
    <w:pPr>
      <w:jc w:val="center"/>
    </w:pPr>
    <w:rPr>
      <w:szCs w:val="20"/>
    </w:rPr>
  </w:style>
  <w:style w:type="paragraph" w:customStyle="1" w:styleId="application">
    <w:name w:val="application"/>
    <w:basedOn w:val="Normal"/>
    <w:rsid w:val="00CA06A0"/>
    <w:pPr>
      <w:jc w:val="left"/>
    </w:pPr>
  </w:style>
  <w:style w:type="paragraph" w:customStyle="1" w:styleId="Level5">
    <w:name w:val="Level 5"/>
    <w:basedOn w:val="Normal"/>
    <w:next w:val="Normal"/>
    <w:qFormat/>
    <w:rsid w:val="00CA06A0"/>
    <w:pPr>
      <w:ind w:left="2552" w:hanging="567"/>
    </w:pPr>
  </w:style>
  <w:style w:type="paragraph" w:customStyle="1" w:styleId="trans">
    <w:name w:val="trans"/>
    <w:basedOn w:val="Normal"/>
    <w:next w:val="Normal"/>
    <w:rsid w:val="00CA06A0"/>
    <w:pPr>
      <w:tabs>
        <w:tab w:val="left" w:pos="709"/>
      </w:tabs>
    </w:pPr>
  </w:style>
  <w:style w:type="paragraph" w:customStyle="1" w:styleId="BlockLevel1">
    <w:name w:val="Block Level 1"/>
    <w:basedOn w:val="Normal"/>
    <w:next w:val="Normal"/>
    <w:rsid w:val="004F4ACE"/>
    <w:pPr>
      <w:spacing w:before="0"/>
      <w:ind w:left="851"/>
    </w:pPr>
    <w:rPr>
      <w:szCs w:val="20"/>
      <w:lang w:val="en-GB" w:eastAsia="en-US"/>
    </w:rPr>
  </w:style>
  <w:style w:type="paragraph" w:customStyle="1" w:styleId="AmodTable14">
    <w:name w:val="AmodTable14"/>
    <w:basedOn w:val="Normal"/>
    <w:next w:val="Normal"/>
    <w:qFormat/>
    <w:rsid w:val="00CA06A0"/>
    <w:pPr>
      <w:spacing w:before="120"/>
      <w:ind w:left="57"/>
      <w:jc w:val="left"/>
    </w:pPr>
  </w:style>
  <w:style w:type="character" w:customStyle="1" w:styleId="Level2BoldChar">
    <w:name w:val="Level 2 Bold Char"/>
    <w:basedOn w:val="Level2Char"/>
    <w:link w:val="Level2Bold"/>
    <w:rsid w:val="00CA06A0"/>
    <w:rPr>
      <w:rFonts w:ascii="Arial" w:hAnsi="Arial" w:cs="Arial"/>
      <w:b/>
      <w:bCs/>
      <w:i w:val="0"/>
      <w:iCs/>
      <w:sz w:val="24"/>
      <w:szCs w:val="28"/>
    </w:rPr>
  </w:style>
  <w:style w:type="character" w:customStyle="1" w:styleId="SubLevel2Char">
    <w:name w:val="Sub Level 2 Char"/>
    <w:basedOn w:val="DefaultParagraphFont"/>
    <w:link w:val="SubLevel2"/>
    <w:rsid w:val="00CA06A0"/>
    <w:rPr>
      <w:sz w:val="24"/>
      <w:szCs w:val="24"/>
    </w:rPr>
  </w:style>
  <w:style w:type="paragraph" w:customStyle="1" w:styleId="Info">
    <w:name w:val="Info"/>
    <w:basedOn w:val="Normal"/>
    <w:qFormat/>
    <w:rsid w:val="006E161C"/>
  </w:style>
  <w:style w:type="paragraph" w:customStyle="1" w:styleId="note">
    <w:name w:val="note"/>
    <w:basedOn w:val="Normal"/>
    <w:next w:val="Normal"/>
    <w:autoRedefine/>
    <w:qFormat/>
    <w:rsid w:val="00CA06A0"/>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styleId="TableColorful1">
    <w:name w:val="Table Colorful 1"/>
    <w:basedOn w:val="TableNormal"/>
    <w:rsid w:val="0017425F"/>
    <w:pPr>
      <w:spacing w:before="20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NumberedSubpara">
    <w:name w:val="Numbered Subpara"/>
    <w:basedOn w:val="Normal"/>
    <w:next w:val="Normal"/>
    <w:semiHidden/>
    <w:rsid w:val="0017425F"/>
    <w:pPr>
      <w:numPr>
        <w:ilvl w:val="1"/>
        <w:numId w:val="45"/>
      </w:numPr>
    </w:pPr>
  </w:style>
  <w:style w:type="numbering" w:styleId="1ai">
    <w:name w:val="Outline List 1"/>
    <w:basedOn w:val="NoList"/>
    <w:rsid w:val="00CD4AD0"/>
    <w:pPr>
      <w:numPr>
        <w:numId w:val="46"/>
      </w:numPr>
    </w:pPr>
  </w:style>
  <w:style w:type="table" w:customStyle="1" w:styleId="TableGrid1">
    <w:name w:val="Table Grid1"/>
    <w:basedOn w:val="TableNormal"/>
    <w:next w:val="TableGrid"/>
    <w:rsid w:val="00CD4A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6305">
      <w:bodyDiv w:val="1"/>
      <w:marLeft w:val="0"/>
      <w:marRight w:val="0"/>
      <w:marTop w:val="0"/>
      <w:marBottom w:val="0"/>
      <w:divBdr>
        <w:top w:val="none" w:sz="0" w:space="0" w:color="auto"/>
        <w:left w:val="none" w:sz="0" w:space="0" w:color="auto"/>
        <w:bottom w:val="none" w:sz="0" w:space="0" w:color="auto"/>
        <w:right w:val="none" w:sz="0" w:space="0" w:color="auto"/>
      </w:divBdr>
    </w:div>
    <w:div w:id="94522547">
      <w:bodyDiv w:val="1"/>
      <w:marLeft w:val="0"/>
      <w:marRight w:val="0"/>
      <w:marTop w:val="0"/>
      <w:marBottom w:val="0"/>
      <w:divBdr>
        <w:top w:val="none" w:sz="0" w:space="0" w:color="auto"/>
        <w:left w:val="none" w:sz="0" w:space="0" w:color="auto"/>
        <w:bottom w:val="none" w:sz="0" w:space="0" w:color="auto"/>
        <w:right w:val="none" w:sz="0" w:space="0" w:color="auto"/>
      </w:divBdr>
    </w:div>
    <w:div w:id="107706335">
      <w:bodyDiv w:val="1"/>
      <w:marLeft w:val="0"/>
      <w:marRight w:val="0"/>
      <w:marTop w:val="0"/>
      <w:marBottom w:val="0"/>
      <w:divBdr>
        <w:top w:val="none" w:sz="0" w:space="0" w:color="auto"/>
        <w:left w:val="none" w:sz="0" w:space="0" w:color="auto"/>
        <w:bottom w:val="none" w:sz="0" w:space="0" w:color="auto"/>
        <w:right w:val="none" w:sz="0" w:space="0" w:color="auto"/>
      </w:divBdr>
    </w:div>
    <w:div w:id="111095858">
      <w:bodyDiv w:val="1"/>
      <w:marLeft w:val="0"/>
      <w:marRight w:val="0"/>
      <w:marTop w:val="0"/>
      <w:marBottom w:val="0"/>
      <w:divBdr>
        <w:top w:val="none" w:sz="0" w:space="0" w:color="auto"/>
        <w:left w:val="none" w:sz="0" w:space="0" w:color="auto"/>
        <w:bottom w:val="none" w:sz="0" w:space="0" w:color="auto"/>
        <w:right w:val="none" w:sz="0" w:space="0" w:color="auto"/>
      </w:divBdr>
    </w:div>
    <w:div w:id="159656960">
      <w:bodyDiv w:val="1"/>
      <w:marLeft w:val="0"/>
      <w:marRight w:val="0"/>
      <w:marTop w:val="0"/>
      <w:marBottom w:val="0"/>
      <w:divBdr>
        <w:top w:val="none" w:sz="0" w:space="0" w:color="auto"/>
        <w:left w:val="none" w:sz="0" w:space="0" w:color="auto"/>
        <w:bottom w:val="none" w:sz="0" w:space="0" w:color="auto"/>
        <w:right w:val="none" w:sz="0" w:space="0" w:color="auto"/>
      </w:divBdr>
    </w:div>
    <w:div w:id="190607363">
      <w:bodyDiv w:val="1"/>
      <w:marLeft w:val="0"/>
      <w:marRight w:val="0"/>
      <w:marTop w:val="0"/>
      <w:marBottom w:val="0"/>
      <w:divBdr>
        <w:top w:val="none" w:sz="0" w:space="0" w:color="auto"/>
        <w:left w:val="none" w:sz="0" w:space="0" w:color="auto"/>
        <w:bottom w:val="none" w:sz="0" w:space="0" w:color="auto"/>
        <w:right w:val="none" w:sz="0" w:space="0" w:color="auto"/>
      </w:divBdr>
    </w:div>
    <w:div w:id="307520192">
      <w:bodyDiv w:val="1"/>
      <w:marLeft w:val="0"/>
      <w:marRight w:val="0"/>
      <w:marTop w:val="0"/>
      <w:marBottom w:val="0"/>
      <w:divBdr>
        <w:top w:val="none" w:sz="0" w:space="0" w:color="auto"/>
        <w:left w:val="none" w:sz="0" w:space="0" w:color="auto"/>
        <w:bottom w:val="none" w:sz="0" w:space="0" w:color="auto"/>
        <w:right w:val="none" w:sz="0" w:space="0" w:color="auto"/>
      </w:divBdr>
    </w:div>
    <w:div w:id="318778219">
      <w:bodyDiv w:val="1"/>
      <w:marLeft w:val="0"/>
      <w:marRight w:val="0"/>
      <w:marTop w:val="0"/>
      <w:marBottom w:val="0"/>
      <w:divBdr>
        <w:top w:val="none" w:sz="0" w:space="0" w:color="auto"/>
        <w:left w:val="none" w:sz="0" w:space="0" w:color="auto"/>
        <w:bottom w:val="none" w:sz="0" w:space="0" w:color="auto"/>
        <w:right w:val="none" w:sz="0" w:space="0" w:color="auto"/>
      </w:divBdr>
    </w:div>
    <w:div w:id="320085494">
      <w:bodyDiv w:val="1"/>
      <w:marLeft w:val="0"/>
      <w:marRight w:val="0"/>
      <w:marTop w:val="0"/>
      <w:marBottom w:val="0"/>
      <w:divBdr>
        <w:top w:val="none" w:sz="0" w:space="0" w:color="auto"/>
        <w:left w:val="none" w:sz="0" w:space="0" w:color="auto"/>
        <w:bottom w:val="none" w:sz="0" w:space="0" w:color="auto"/>
        <w:right w:val="none" w:sz="0" w:space="0" w:color="auto"/>
      </w:divBdr>
    </w:div>
    <w:div w:id="566571762">
      <w:bodyDiv w:val="1"/>
      <w:marLeft w:val="0"/>
      <w:marRight w:val="0"/>
      <w:marTop w:val="0"/>
      <w:marBottom w:val="0"/>
      <w:divBdr>
        <w:top w:val="none" w:sz="0" w:space="0" w:color="auto"/>
        <w:left w:val="none" w:sz="0" w:space="0" w:color="auto"/>
        <w:bottom w:val="none" w:sz="0" w:space="0" w:color="auto"/>
        <w:right w:val="none" w:sz="0" w:space="0" w:color="auto"/>
      </w:divBdr>
    </w:div>
    <w:div w:id="921455486">
      <w:bodyDiv w:val="1"/>
      <w:marLeft w:val="0"/>
      <w:marRight w:val="0"/>
      <w:marTop w:val="0"/>
      <w:marBottom w:val="0"/>
      <w:divBdr>
        <w:top w:val="none" w:sz="0" w:space="0" w:color="auto"/>
        <w:left w:val="none" w:sz="0" w:space="0" w:color="auto"/>
        <w:bottom w:val="none" w:sz="0" w:space="0" w:color="auto"/>
        <w:right w:val="none" w:sz="0" w:space="0" w:color="auto"/>
      </w:divBdr>
    </w:div>
    <w:div w:id="1030374399">
      <w:bodyDiv w:val="1"/>
      <w:marLeft w:val="0"/>
      <w:marRight w:val="0"/>
      <w:marTop w:val="0"/>
      <w:marBottom w:val="0"/>
      <w:divBdr>
        <w:top w:val="none" w:sz="0" w:space="0" w:color="auto"/>
        <w:left w:val="none" w:sz="0" w:space="0" w:color="auto"/>
        <w:bottom w:val="none" w:sz="0" w:space="0" w:color="auto"/>
        <w:right w:val="none" w:sz="0" w:space="0" w:color="auto"/>
      </w:divBdr>
    </w:div>
    <w:div w:id="1052731134">
      <w:bodyDiv w:val="1"/>
      <w:marLeft w:val="0"/>
      <w:marRight w:val="0"/>
      <w:marTop w:val="0"/>
      <w:marBottom w:val="0"/>
      <w:divBdr>
        <w:top w:val="none" w:sz="0" w:space="0" w:color="auto"/>
        <w:left w:val="none" w:sz="0" w:space="0" w:color="auto"/>
        <w:bottom w:val="none" w:sz="0" w:space="0" w:color="auto"/>
        <w:right w:val="none" w:sz="0" w:space="0" w:color="auto"/>
      </w:divBdr>
    </w:div>
    <w:div w:id="1177504255">
      <w:bodyDiv w:val="1"/>
      <w:marLeft w:val="0"/>
      <w:marRight w:val="0"/>
      <w:marTop w:val="0"/>
      <w:marBottom w:val="0"/>
      <w:divBdr>
        <w:top w:val="none" w:sz="0" w:space="0" w:color="auto"/>
        <w:left w:val="none" w:sz="0" w:space="0" w:color="auto"/>
        <w:bottom w:val="none" w:sz="0" w:space="0" w:color="auto"/>
        <w:right w:val="none" w:sz="0" w:space="0" w:color="auto"/>
      </w:divBdr>
    </w:div>
    <w:div w:id="1215242518">
      <w:bodyDiv w:val="1"/>
      <w:marLeft w:val="0"/>
      <w:marRight w:val="0"/>
      <w:marTop w:val="0"/>
      <w:marBottom w:val="0"/>
      <w:divBdr>
        <w:top w:val="none" w:sz="0" w:space="0" w:color="auto"/>
        <w:left w:val="none" w:sz="0" w:space="0" w:color="auto"/>
        <w:bottom w:val="none" w:sz="0" w:space="0" w:color="auto"/>
        <w:right w:val="none" w:sz="0" w:space="0" w:color="auto"/>
      </w:divBdr>
    </w:div>
    <w:div w:id="1343895276">
      <w:bodyDiv w:val="1"/>
      <w:marLeft w:val="0"/>
      <w:marRight w:val="0"/>
      <w:marTop w:val="0"/>
      <w:marBottom w:val="0"/>
      <w:divBdr>
        <w:top w:val="none" w:sz="0" w:space="0" w:color="auto"/>
        <w:left w:val="none" w:sz="0" w:space="0" w:color="auto"/>
        <w:bottom w:val="none" w:sz="0" w:space="0" w:color="auto"/>
        <w:right w:val="none" w:sz="0" w:space="0" w:color="auto"/>
      </w:divBdr>
    </w:div>
    <w:div w:id="1449659450">
      <w:bodyDiv w:val="1"/>
      <w:marLeft w:val="0"/>
      <w:marRight w:val="0"/>
      <w:marTop w:val="0"/>
      <w:marBottom w:val="0"/>
      <w:divBdr>
        <w:top w:val="none" w:sz="0" w:space="0" w:color="auto"/>
        <w:left w:val="none" w:sz="0" w:space="0" w:color="auto"/>
        <w:bottom w:val="none" w:sz="0" w:space="0" w:color="auto"/>
        <w:right w:val="none" w:sz="0" w:space="0" w:color="auto"/>
      </w:divBdr>
    </w:div>
    <w:div w:id="1603027758">
      <w:bodyDiv w:val="1"/>
      <w:marLeft w:val="0"/>
      <w:marRight w:val="0"/>
      <w:marTop w:val="0"/>
      <w:marBottom w:val="0"/>
      <w:divBdr>
        <w:top w:val="none" w:sz="0" w:space="0" w:color="auto"/>
        <w:left w:val="none" w:sz="0" w:space="0" w:color="auto"/>
        <w:bottom w:val="none" w:sz="0" w:space="0" w:color="auto"/>
        <w:right w:val="none" w:sz="0" w:space="0" w:color="auto"/>
      </w:divBdr>
    </w:div>
    <w:div w:id="1685666721">
      <w:bodyDiv w:val="1"/>
      <w:marLeft w:val="0"/>
      <w:marRight w:val="0"/>
      <w:marTop w:val="0"/>
      <w:marBottom w:val="0"/>
      <w:divBdr>
        <w:top w:val="none" w:sz="0" w:space="0" w:color="auto"/>
        <w:left w:val="none" w:sz="0" w:space="0" w:color="auto"/>
        <w:bottom w:val="none" w:sz="0" w:space="0" w:color="auto"/>
        <w:right w:val="none" w:sz="0" w:space="0" w:color="auto"/>
      </w:divBdr>
    </w:div>
    <w:div w:id="18892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44172.htm" TargetMode="External"/><Relationship Id="rId21" Type="http://schemas.openxmlformats.org/officeDocument/2006/relationships/hyperlink" Target="http://www.fwc.gov.au/awardsandorders/html/PR994520.htm" TargetMode="External"/><Relationship Id="rId42" Type="http://schemas.openxmlformats.org/officeDocument/2006/relationships/hyperlink" Target="http://www.fwc.gov.au/awardsandorders/html/PR546016.htm" TargetMode="External"/><Relationship Id="rId63" Type="http://schemas.openxmlformats.org/officeDocument/2006/relationships/hyperlink" Target="https://www.fwc.gov.au/documents/awardsandorders/html/pr610208.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xxxxxx.htm" TargetMode="External"/><Relationship Id="rId159" Type="http://schemas.openxmlformats.org/officeDocument/2006/relationships/hyperlink" Target="http://www.fwc.gov.au/awardsandorders/html/PR546016.htm" TargetMode="External"/><Relationship Id="rId170" Type="http://schemas.openxmlformats.org/officeDocument/2006/relationships/hyperlink" Target="http://www.fwc.gov.au/awardsandorders/html/PR582987.htm" TargetMode="External"/><Relationship Id="rId191" Type="http://schemas.openxmlformats.org/officeDocument/2006/relationships/hyperlink" Target="https://www.fwc.gov.au/documents/awardsandorders/html/pr709080.htm" TargetMode="External"/><Relationship Id="rId205" Type="http://schemas.openxmlformats.org/officeDocument/2006/relationships/hyperlink" Target="http://www.fwc.gov.au/awardsandorders/html/PR542165.htm" TargetMode="External"/><Relationship Id="rId226" Type="http://schemas.openxmlformats.org/officeDocument/2006/relationships/header" Target="header3.xml"/><Relationship Id="rId107" Type="http://schemas.openxmlformats.org/officeDocument/2006/relationships/hyperlink" Target="http://www.fwc.gov.au/awardsandorders/html/pr592143.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footer" Target="footer2.xml"/><Relationship Id="rId53" Type="http://schemas.openxmlformats.org/officeDocument/2006/relationships/hyperlink" Target="http://www.fwc.gov.au/awardsandorders/html/PR994520.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s://www.fwc.gov.au/documents/awardsandorders/html/pr606526.htm" TargetMode="External"/><Relationship Id="rId149" Type="http://schemas.openxmlformats.org/officeDocument/2006/relationships/hyperlink" Target="http://www.legislation.gov.au/Series/C2009A00028" TargetMode="External"/><Relationship Id="rId5" Type="http://schemas.openxmlformats.org/officeDocument/2006/relationships/webSettings" Target="webSettings.xml"/><Relationship Id="rId95" Type="http://schemas.openxmlformats.org/officeDocument/2006/relationships/hyperlink" Target="https://www.fwc.gov.au/awardsandorders/html/PR566717.htm" TargetMode="External"/><Relationship Id="rId160" Type="http://schemas.openxmlformats.org/officeDocument/2006/relationships/hyperlink" Target="http://www.fwc.gov.au/awardsandorders/html/PR546016.htm" TargetMode="External"/><Relationship Id="rId181" Type="http://schemas.openxmlformats.org/officeDocument/2006/relationships/hyperlink" Target="http://www.fwc.gov.au/awardsandorders/html/PR998748.htm" TargetMode="External"/><Relationship Id="rId216" Type="http://schemas.openxmlformats.org/officeDocument/2006/relationships/hyperlink" Target="https://www.fwc.gov.au/documents/awardsandorders/html/pr606630.htm" TargetMode="External"/><Relationship Id="rId22" Type="http://schemas.openxmlformats.org/officeDocument/2006/relationships/hyperlink" Target="http://www.fwc.gov.au/awardsandorders/html/PR546288.htm" TargetMode="External"/><Relationship Id="rId27" Type="http://schemas.openxmlformats.org/officeDocument/2006/relationships/hyperlink" Target="https://www.fwc.gov.au/documents/awardsandorders/html/pr610208.htm" TargetMode="External"/><Relationship Id="rId43" Type="http://schemas.openxmlformats.org/officeDocument/2006/relationships/hyperlink" Target="http://www.fwc.gov.au/awardsandorders/html/PR994520.htm" TargetMode="External"/><Relationship Id="rId48" Type="http://schemas.openxmlformats.org/officeDocument/2006/relationships/hyperlink" Target="http://www.fwc.gov.au/awardsandorders/html/PR997772.htm" TargetMode="External"/><Relationship Id="rId64" Type="http://schemas.openxmlformats.org/officeDocument/2006/relationships/hyperlink" Target="https://www.fwc.gov.au/documents/awardsandorders/html/pr610208.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s://www.fwc.gov.au/awardsandorders/html/PR566717.htm" TargetMode="External"/><Relationship Id="rId118" Type="http://schemas.openxmlformats.org/officeDocument/2006/relationships/hyperlink" Target="http://www.fwc.gov.au/documents/documents/modern_awards/allowances/MA000045-all.pdf" TargetMode="External"/><Relationship Id="rId134" Type="http://schemas.openxmlformats.org/officeDocument/2006/relationships/hyperlink" Target="http://www.fwc.gov.au/awardsandorders/html/PR998172.htm" TargetMode="External"/><Relationship Id="rId139" Type="http://schemas.openxmlformats.org/officeDocument/2006/relationships/hyperlink" Target="http://www.fwc.gov.au/awardsandorders/html/PR551754.htm" TargetMode="External"/><Relationship Id="rId80" Type="http://schemas.openxmlformats.org/officeDocument/2006/relationships/hyperlink" Target="https://www.fwc.gov.au/documents/awardsandorders/html/pr711478.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legislation.gov.au/Series/C2009A00028" TargetMode="External"/><Relationship Id="rId155" Type="http://schemas.openxmlformats.org/officeDocument/2006/relationships/hyperlink" Target="http://www.fwc.gov.au/awardsandorders/html/PR546016.htm" TargetMode="External"/><Relationship Id="rId171" Type="http://schemas.openxmlformats.org/officeDocument/2006/relationships/hyperlink" Target="http://www.fwc.gov.au/awardsandorders/html/PR582987.htm" TargetMode="External"/><Relationship Id="rId176" Type="http://schemas.openxmlformats.org/officeDocument/2006/relationships/hyperlink" Target="http://www.fwc.gov.au/awardsandorders/html/PR503660.htm" TargetMode="External"/><Relationship Id="rId192" Type="http://schemas.openxmlformats.org/officeDocument/2006/relationships/hyperlink" Target="http://www.fwc.gov.au/awardsandorders/html/PR568050.htm" TargetMode="External"/><Relationship Id="rId197" Type="http://schemas.openxmlformats.org/officeDocument/2006/relationships/hyperlink" Target="http://www.fwc.gov.au/awardsandorders/html/PR525068.htm" TargetMode="External"/><Relationship Id="rId206" Type="http://schemas.openxmlformats.org/officeDocument/2006/relationships/hyperlink" Target="http://www.fwc.gov.au/awardsandorders/html/PR542165.htm" TargetMode="External"/><Relationship Id="rId227" Type="http://schemas.openxmlformats.org/officeDocument/2006/relationships/header" Target="header4.xml"/><Relationship Id="rId201" Type="http://schemas.openxmlformats.org/officeDocument/2006/relationships/hyperlink" Target="http://www.fwc.gov.au/awardsandorders/html/PR581528.htm" TargetMode="External"/><Relationship Id="rId222" Type="http://schemas.openxmlformats.org/officeDocument/2006/relationships/hyperlink" Target="http://www.fwc.gov.au/awardsandorders/html/PR544172.htm" TargetMode="External"/><Relationship Id="rId12" Type="http://schemas.openxmlformats.org/officeDocument/2006/relationships/hyperlink" Target="https://www.fwc.gov.au/awards-agreements/awards/modern-award-reviews/4-yearly-review/common-issues/am2014197-casual" TargetMode="External"/><Relationship Id="rId17" Type="http://schemas.openxmlformats.org/officeDocument/2006/relationships/hyperlink" Target="https://www.fwc.gov.au/awards-and-agreements/modern-award-reviews/4-yearly-review/am20152-family-friendly-work-arrangemen-0" TargetMode="External"/><Relationship Id="rId33" Type="http://schemas.openxmlformats.org/officeDocument/2006/relationships/footer" Target="footer3.xml"/><Relationship Id="rId38" Type="http://schemas.openxmlformats.org/officeDocument/2006/relationships/hyperlink" Target="http://www.fwc.gov.au/awardsandorders/html/PR542165.htm" TargetMode="External"/><Relationship Id="rId59" Type="http://schemas.openxmlformats.org/officeDocument/2006/relationships/hyperlink" Target="http://www.fwc.gov.au/awardsandorders/html/PR542165.htm" TargetMode="External"/><Relationship Id="rId103" Type="http://schemas.openxmlformats.org/officeDocument/2006/relationships/hyperlink" Target="http://www.fwc.gov.au/awardsandorders/html/PR536710.htm" TargetMode="External"/><Relationship Id="rId108" Type="http://schemas.openxmlformats.org/officeDocument/2006/relationships/hyperlink" Target="https://www.fwc.gov.au/documents/awardsandorders/html/pr606370.htm" TargetMode="External"/><Relationship Id="rId124" Type="http://schemas.openxmlformats.org/officeDocument/2006/relationships/hyperlink" Target="http://www.fwc.gov.au/awardsandorders/html/PR551754.htm" TargetMode="External"/><Relationship Id="rId129" Type="http://schemas.openxmlformats.org/officeDocument/2006/relationships/hyperlink" Target="https://www.fwc.gov.au/documents/awardsandorders/html/pr704129.htm" TargetMode="External"/><Relationship Id="rId54" Type="http://schemas.openxmlformats.org/officeDocument/2006/relationships/hyperlink" Target="http://www.fwc.gov.au/awardsandorders/html/PR994520.htm" TargetMode="External"/><Relationship Id="rId70" Type="http://schemas.openxmlformats.org/officeDocument/2006/relationships/hyperlink" Target="https://www.fwc.gov.au/documents/awardsandorders/html/pr700554.htm" TargetMode="External"/><Relationship Id="rId75" Type="http://schemas.openxmlformats.org/officeDocument/2006/relationships/hyperlink" Target="http://www.legislation.gov.au/Series/C2009A00028" TargetMode="External"/><Relationship Id="rId91" Type="http://schemas.openxmlformats.org/officeDocument/2006/relationships/hyperlink" Target="http://www.fwc.gov.au/awardsandorders/html/PR544172.htm" TargetMode="External"/><Relationship Id="rId96" Type="http://schemas.openxmlformats.org/officeDocument/2006/relationships/hyperlink" Target="http://www.fwc.gov.au/awardsandorders/html/PR579812.htm" TargetMode="External"/><Relationship Id="rId140" Type="http://schemas.openxmlformats.org/officeDocument/2006/relationships/hyperlink" Target="http://www.fwc.gov.au/awardsandorders/html/PR566855.htm" TargetMode="External"/><Relationship Id="rId145" Type="http://schemas.openxmlformats.org/officeDocument/2006/relationships/hyperlink" Target="https://www.fwc.gov.au/documents/awardsandorders/html/pr707656.htm" TargetMode="External"/><Relationship Id="rId161" Type="http://schemas.openxmlformats.org/officeDocument/2006/relationships/hyperlink" Target="http://www.fwc.gov.au/awardsandorders/html/PR546016.htm" TargetMode="External"/><Relationship Id="rId166" Type="http://schemas.openxmlformats.org/officeDocument/2006/relationships/hyperlink" Target="https://www.fwc.gov.au/documents/awardsandorders/html/pr701445.htm" TargetMode="External"/><Relationship Id="rId182" Type="http://schemas.openxmlformats.org/officeDocument/2006/relationships/hyperlink" Target="http://www.fwc.gov.au/awardsandorders/html/PR510670.htm" TargetMode="External"/><Relationship Id="rId187" Type="http://schemas.openxmlformats.org/officeDocument/2006/relationships/hyperlink" Target="http://www.fwc.gov.au/awardsandorders/html/PR568050.htm" TargetMode="External"/><Relationship Id="rId217" Type="http://schemas.openxmlformats.org/officeDocument/2006/relationships/hyperlink" Target="https://www.fwc.gov.au/documents/awardsandorders/html/pr709080.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fwc.gov.au/awardsandorders/html/PR551831.htm" TargetMode="External"/><Relationship Id="rId233" Type="http://schemas.openxmlformats.org/officeDocument/2006/relationships/theme" Target="theme/theme1.xml"/><Relationship Id="rId23" Type="http://schemas.openxmlformats.org/officeDocument/2006/relationships/hyperlink" Target="http://www.fwc.gov.au/awardsandorders/html/PR582987.htm" TargetMode="External"/><Relationship Id="rId28" Type="http://schemas.openxmlformats.org/officeDocument/2006/relationships/hyperlink" Target="https://www.fwc.gov.au/documents/awardsandorders/html/pr701445.htm" TargetMode="External"/><Relationship Id="rId49" Type="http://schemas.openxmlformats.org/officeDocument/2006/relationships/hyperlink" Target="http://www.fwc.gov.au/awardsandorders/html/PR997772.htm" TargetMode="External"/><Relationship Id="rId114" Type="http://schemas.openxmlformats.org/officeDocument/2006/relationships/hyperlink" Target="http://www.fwc.gov.au/awardsandorders/html/PR559273.htm" TargetMode="External"/><Relationship Id="rId119" Type="http://schemas.openxmlformats.org/officeDocument/2006/relationships/hyperlink" Target="http://www.fwc.gov.au/awardsandorders/html/PR998172.htm" TargetMode="External"/><Relationship Id="rId44" Type="http://schemas.openxmlformats.org/officeDocument/2006/relationships/hyperlink" Target="http://www.fwc.gov.au/awardsandorders/html/PR546016.htm" TargetMode="External"/><Relationship Id="rId60" Type="http://schemas.openxmlformats.org/officeDocument/2006/relationships/hyperlink" Target="https://www.fwc.gov.au/documents/awardsandorders/html/pr610208.htm" TargetMode="External"/><Relationship Id="rId65" Type="http://schemas.openxmlformats.org/officeDocument/2006/relationships/hyperlink" Target="http://www.fwc.gov.au/awardsandorders/html/PR542165.htm" TargetMode="External"/><Relationship Id="rId81" Type="http://schemas.openxmlformats.org/officeDocument/2006/relationships/hyperlink" Target="https://www.fwc.gov.au/documents/awardmod/download/nes.pdf" TargetMode="External"/><Relationship Id="rId86" Type="http://schemas.openxmlformats.org/officeDocument/2006/relationships/hyperlink" Target="http://www.fwc.gov.au/awardsandorders/html/PR994520.htm" TargetMode="External"/><Relationship Id="rId130" Type="http://schemas.openxmlformats.org/officeDocument/2006/relationships/hyperlink" Target="https://www.fwc.gov.au/documents/awardsandorders/html/pr707656.htm" TargetMode="External"/><Relationship Id="rId135" Type="http://schemas.openxmlformats.org/officeDocument/2006/relationships/hyperlink" Target="http://www.fwc.gov.au/awardsandorders/html/PR509198.htm" TargetMode="External"/><Relationship Id="rId151" Type="http://schemas.openxmlformats.org/officeDocument/2006/relationships/hyperlink" Target="http://www.legislation.gov.au/Series/C2009A00028" TargetMode="External"/><Relationship Id="rId156" Type="http://schemas.openxmlformats.org/officeDocument/2006/relationships/hyperlink" Target="http://www.fwc.gov.au/awardsandorders/html/PR994520.htm" TargetMode="External"/><Relationship Id="rId177" Type="http://schemas.openxmlformats.org/officeDocument/2006/relationships/hyperlink" Target="http://www.fwc.gov.au/awardsandorders/html/PR503660.htm" TargetMode="External"/><Relationship Id="rId198" Type="http://schemas.openxmlformats.org/officeDocument/2006/relationships/hyperlink" Target="http://www.fwc.gov.au/awardsandorders/html/PR537893.htm" TargetMode="External"/><Relationship Id="rId172" Type="http://schemas.openxmlformats.org/officeDocument/2006/relationships/hyperlink" Target="http://www.fwc.gov.au/awardsandorders/html/PR582987.htm" TargetMode="External"/><Relationship Id="rId193" Type="http://schemas.openxmlformats.org/officeDocument/2006/relationships/hyperlink" Target="http://www.jobaccess.gov.au" TargetMode="External"/><Relationship Id="rId202" Type="http://schemas.openxmlformats.org/officeDocument/2006/relationships/hyperlink" Target="http://www.fwc.gov.au/awardsandorders/html/PR592689.htm" TargetMode="External"/><Relationship Id="rId207" Type="http://schemas.openxmlformats.org/officeDocument/2006/relationships/hyperlink" Target="http://www.fwc.gov.au/awardsandorders/html/PR994520.htm" TargetMode="External"/><Relationship Id="rId223" Type="http://schemas.openxmlformats.org/officeDocument/2006/relationships/hyperlink" Target="http://www.fwc.gov.au/documents/documents/modern_awards/leave-in-advance-agreement.pdf" TargetMode="External"/><Relationship Id="rId228" Type="http://schemas.openxmlformats.org/officeDocument/2006/relationships/footer" Target="footer4.xml"/><Relationship Id="rId13" Type="http://schemas.openxmlformats.org/officeDocument/2006/relationships/hyperlink" Target="https://www.fwc.gov.au/awards-and-agreements/modern-award-reviews/4-yearly-review/award-stage/award-review-documents/MA000045?m=AM2014/220"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994520.htm" TargetMode="External"/><Relationship Id="rId109" Type="http://schemas.openxmlformats.org/officeDocument/2006/relationships/hyperlink" Target="https://www.fwc.gov.au/documents/awardsandorders/html/pr707455.htm" TargetMode="External"/><Relationship Id="rId34" Type="http://schemas.openxmlformats.org/officeDocument/2006/relationships/hyperlink" Target="http://www.fwc.gov.au/awardsandorders/html/PR991551.htm" TargetMode="External"/><Relationship Id="rId50" Type="http://schemas.openxmlformats.org/officeDocument/2006/relationships/hyperlink" Target="http://www.fwc.gov.au/awardsandorders/html/PR546016.htm" TargetMode="External"/><Relationship Id="rId55" Type="http://schemas.openxmlformats.org/officeDocument/2006/relationships/hyperlink" Target="http://www.fwc.gov.au/awardsandorders/html/PR994520.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92143.htm" TargetMode="External"/><Relationship Id="rId104" Type="http://schemas.openxmlformats.org/officeDocument/2006/relationships/hyperlink" Target="http://www.fwc.gov.au/awardsandorders/html/PR551633.htm" TargetMode="External"/><Relationship Id="rId120" Type="http://schemas.openxmlformats.org/officeDocument/2006/relationships/hyperlink" Target="http://www.fwc.gov.au/awardsandorders/html/PR509198.htm" TargetMode="External"/><Relationship Id="rId125" Type="http://schemas.openxmlformats.org/officeDocument/2006/relationships/hyperlink" Target="http://www.fwc.gov.au/awardsandorders/html/PR566855.htm" TargetMode="External"/><Relationship Id="rId141" Type="http://schemas.openxmlformats.org/officeDocument/2006/relationships/hyperlink" Target="http://www.fwc.gov.au/awardsandorders/html/PR579550.htm" TargetMode="External"/><Relationship Id="rId146" Type="http://schemas.openxmlformats.org/officeDocument/2006/relationships/hyperlink" Target="http://www.fwc.gov.au/awardsandorders/html/PR523028.htm" TargetMode="External"/><Relationship Id="rId167" Type="http://schemas.openxmlformats.org/officeDocument/2006/relationships/hyperlink" Target="http://www.legislation.gov.au/Series/C2009A00028" TargetMode="External"/><Relationship Id="rId188" Type="http://schemas.openxmlformats.org/officeDocument/2006/relationships/hyperlink" Target="http://www.fwc.gov.au/awardsandorders/html/PR581528.htm" TargetMode="External"/><Relationship Id="rId7" Type="http://schemas.openxmlformats.org/officeDocument/2006/relationships/endnotes" Target="endnotes.xml"/><Relationship Id="rId71" Type="http://schemas.openxmlformats.org/officeDocument/2006/relationships/hyperlink" Target="https://www.fwc.gov.au/documents/awardsandorders/html/pr700554.htm" TargetMode="External"/><Relationship Id="rId92" Type="http://schemas.openxmlformats.org/officeDocument/2006/relationships/hyperlink" Target="https://www.fwc.gov.au/awardsandorders/html/PR549879.htm" TargetMode="External"/><Relationship Id="rId162" Type="http://schemas.openxmlformats.org/officeDocument/2006/relationships/hyperlink" Target="http://www.fwc.gov.au/awardsandorders/html/PR546016.htm" TargetMode="External"/><Relationship Id="rId183" Type="http://schemas.openxmlformats.org/officeDocument/2006/relationships/hyperlink" Target="http://www.fwc.gov.au/awardsandorders/html/PR525068.htm" TargetMode="External"/><Relationship Id="rId213" Type="http://schemas.openxmlformats.org/officeDocument/2006/relationships/hyperlink" Target="http://www.fwc.gov.au/awardsandorders/html/PR568050.htm" TargetMode="External"/><Relationship Id="rId218" Type="http://schemas.openxmlformats.org/officeDocument/2006/relationships/hyperlink" Target="http://www.fwc.gov.au/awardsandorders/html/PR991551.htm" TargetMode="External"/><Relationship Id="rId2" Type="http://schemas.openxmlformats.org/officeDocument/2006/relationships/numbering" Target="numbering.xml"/><Relationship Id="rId29" Type="http://schemas.openxmlformats.org/officeDocument/2006/relationships/header" Target="header1.xml"/><Relationship Id="rId24" Type="http://schemas.openxmlformats.org/officeDocument/2006/relationships/hyperlink" Target="http://www.fwc.gov.au/awardsandorders/html/PR584088.htm" TargetMode="External"/><Relationship Id="rId40" Type="http://schemas.openxmlformats.org/officeDocument/2006/relationships/hyperlink" Target="http://www.fwc.gov.au/awardsandorders/html/PR997772.htm" TargetMode="External"/><Relationship Id="rId45" Type="http://schemas.openxmlformats.org/officeDocument/2006/relationships/hyperlink" Target="http://www.fwc.gov.au/awardsandorders/html/PR546016.htm" TargetMode="External"/><Relationship Id="rId66" Type="http://schemas.openxmlformats.org/officeDocument/2006/relationships/hyperlink" Target="https://www.fwc.gov.au/documents/awardsandorders/html/pr610208.htm" TargetMode="External"/><Relationship Id="rId87" Type="http://schemas.openxmlformats.org/officeDocument/2006/relationships/hyperlink" Target="http://www.fwc.gov.au/awardsandorders/html/PR997953.htm" TargetMode="External"/><Relationship Id="rId110" Type="http://schemas.openxmlformats.org/officeDocument/2006/relationships/hyperlink" Target="http://www.fwc.gov.au/awardsandorders/html/PR994520.htm" TargetMode="External"/><Relationship Id="rId115" Type="http://schemas.openxmlformats.org/officeDocument/2006/relationships/hyperlink" Target="http://www.fwc.gov.au/awardsandorders/html/PR544172.htm" TargetMode="External"/><Relationship Id="rId131" Type="http://schemas.openxmlformats.org/officeDocument/2006/relationships/hyperlink" Target="http://www.fwc.gov.au/awardsandorders/html/PR998172.htm" TargetMode="External"/><Relationship Id="rId136" Type="http://schemas.openxmlformats.org/officeDocument/2006/relationships/hyperlink" Target="http://www.fwc.gov.au/awardsandorders/html/PR523028.htm" TargetMode="External"/><Relationship Id="rId157" Type="http://schemas.openxmlformats.org/officeDocument/2006/relationships/hyperlink" Target="http://www.fwc.gov.au/awardsandorders/html/PR546016.htm" TargetMode="External"/><Relationship Id="rId178" Type="http://schemas.openxmlformats.org/officeDocument/2006/relationships/hyperlink" Target="http://www.fwc.gov.au/awardsandorders/html/PR991551.htm" TargetMode="External"/><Relationship Id="rId61" Type="http://schemas.openxmlformats.org/officeDocument/2006/relationships/hyperlink" Target="http://www.legislation.gov.au/Series/C2009A00028"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mod/download/nes.pdf" TargetMode="External"/><Relationship Id="rId173" Type="http://schemas.openxmlformats.org/officeDocument/2006/relationships/hyperlink" Target="http://www.fwc.gov.au/awardsandorders/html/PR582987.htm" TargetMode="External"/><Relationship Id="rId194" Type="http://schemas.openxmlformats.org/officeDocument/2006/relationships/hyperlink" Target="http://www.fwc.gov.au/awardsandorders/html/PR994520.htm" TargetMode="External"/><Relationship Id="rId199" Type="http://schemas.openxmlformats.org/officeDocument/2006/relationships/hyperlink" Target="http://www.fwc.gov.au/awardsandorders/html/PR551831.htm" TargetMode="External"/><Relationship Id="rId203" Type="http://schemas.openxmlformats.org/officeDocument/2006/relationships/hyperlink" Target="https://www.fwc.gov.au/documents/awardsandorders/html/pr606630.htm" TargetMode="External"/><Relationship Id="rId208" Type="http://schemas.openxmlformats.org/officeDocument/2006/relationships/hyperlink" Target="http://www.fwc.gov.au/awardsandorders/html/PR998748.htm" TargetMode="External"/><Relationship Id="rId229" Type="http://schemas.openxmlformats.org/officeDocument/2006/relationships/footer" Target="footer5.xm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www.fwc.gov.au/documents/documents/modern_awards/cash-out-agreement.pdf"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eader" Target="header2.xml"/><Relationship Id="rId35" Type="http://schemas.openxmlformats.org/officeDocument/2006/relationships/hyperlink" Target="http://www.fwc.gov.au/awardsandorders/html/PR542165.htm" TargetMode="External"/><Relationship Id="rId56" Type="http://schemas.openxmlformats.org/officeDocument/2006/relationships/hyperlink" Target="http://www.fwc.gov.au/awardsandorders/html/PR994520.htm" TargetMode="External"/><Relationship Id="rId77" Type="http://schemas.openxmlformats.org/officeDocument/2006/relationships/hyperlink" Target="http://www.fwc.gov.au/awardsandorders/html/PR994520.htm" TargetMode="External"/><Relationship Id="rId100" Type="http://schemas.openxmlformats.org/officeDocument/2006/relationships/hyperlink" Target="http://www.fwc.gov.au/awardsandorders/html/PR997953.htm" TargetMode="External"/><Relationship Id="rId105" Type="http://schemas.openxmlformats.org/officeDocument/2006/relationships/hyperlink" Target="https://www.fwc.gov.au/awardsandorders/html/PR566717.htm" TargetMode="External"/><Relationship Id="rId126" Type="http://schemas.openxmlformats.org/officeDocument/2006/relationships/hyperlink" Target="http://www.fwc.gov.au/awardsandorders/html/PR579550.htm" TargetMode="External"/><Relationship Id="rId147" Type="http://schemas.openxmlformats.org/officeDocument/2006/relationships/hyperlink" Target="https://www.fwc.gov.au/documents/awardsandorders/html/pr610067.htm" TargetMode="External"/><Relationship Id="rId168" Type="http://schemas.openxmlformats.org/officeDocument/2006/relationships/hyperlink" Target="http://www.legislation.gov.au/Series/C2009A00028" TargetMode="External"/><Relationship Id="rId8" Type="http://schemas.openxmlformats.org/officeDocument/2006/relationships/hyperlink" Target="https://www.fwc.gov.au/documents/awardsandorders/html/pr711478.htm" TargetMode="External"/><Relationship Id="rId51" Type="http://schemas.openxmlformats.org/officeDocument/2006/relationships/hyperlink" Target="http://www.fwc.gov.au/awardsandorders/html/PR546016.htm" TargetMode="External"/><Relationship Id="rId72" Type="http://schemas.openxmlformats.org/officeDocument/2006/relationships/hyperlink" Target="https://www.fwc.gov.au/documents/awardsandorders/html/pr610208.htm" TargetMode="External"/><Relationship Id="rId93" Type="http://schemas.openxmlformats.org/officeDocument/2006/relationships/hyperlink" Target="http://www.fwc.gov.au/awardsandorders/html/PR551633.htm" TargetMode="External"/><Relationship Id="rId98" Type="http://schemas.openxmlformats.org/officeDocument/2006/relationships/hyperlink" Target="https://www.fwc.gov.au/documents/awardsandorders/html/pr606370.htm" TargetMode="External"/><Relationship Id="rId121" Type="http://schemas.openxmlformats.org/officeDocument/2006/relationships/hyperlink" Target="http://www.fwc.gov.au/awardsandorders/html/PR523028.htm" TargetMode="External"/><Relationship Id="rId142" Type="http://schemas.openxmlformats.org/officeDocument/2006/relationships/hyperlink" Target="http://www.fwc.gov.au/awardsandorders/html/pr592305.htm" TargetMode="External"/><Relationship Id="rId163" Type="http://schemas.openxmlformats.org/officeDocument/2006/relationships/hyperlink" Target="http://www.fwc.gov.au/awardsandorders/html/PR546016.htm" TargetMode="External"/><Relationship Id="rId184" Type="http://schemas.openxmlformats.org/officeDocument/2006/relationships/hyperlink" Target="http://www.fwc.gov.au/awardsandorders/html/PR537893.htm" TargetMode="External"/><Relationship Id="rId189" Type="http://schemas.openxmlformats.org/officeDocument/2006/relationships/hyperlink" Target="http://www.fwc.gov.au/awardsandorders/html/PR592689.htm" TargetMode="External"/><Relationship Id="rId219" Type="http://schemas.openxmlformats.org/officeDocument/2006/relationships/hyperlink" Target="http://www.fwc.gov.au/awardsandorders/html/PR544172.htm" TargetMode="External"/><Relationship Id="rId3" Type="http://schemas.openxmlformats.org/officeDocument/2006/relationships/styles" Target="styles.xml"/><Relationship Id="rId214" Type="http://schemas.openxmlformats.org/officeDocument/2006/relationships/hyperlink" Target="http://www.fwc.gov.au/awardsandorders/html/PR581528.htm" TargetMode="External"/><Relationship Id="rId230" Type="http://schemas.openxmlformats.org/officeDocument/2006/relationships/header" Target="header5.xml"/><Relationship Id="rId25" Type="http://schemas.openxmlformats.org/officeDocument/2006/relationships/hyperlink" Target="http://www.fwc.gov.au/awardsandorders/html/PR609362.htm" TargetMode="External"/><Relationship Id="rId46" Type="http://schemas.openxmlformats.org/officeDocument/2006/relationships/hyperlink" Target="http://www.fwc.gov.au/awardsandorders/html/PR503660.htm" TargetMode="External"/><Relationship Id="rId67" Type="http://schemas.openxmlformats.org/officeDocument/2006/relationships/hyperlink" Target="https://www.fwc.gov.au/documents/awardmod/download/nes.pdf" TargetMode="External"/><Relationship Id="rId116" Type="http://schemas.openxmlformats.org/officeDocument/2006/relationships/hyperlink" Target="http://www.fwc.gov.au/awardsandorders/html/PR544172.htm" TargetMode="External"/><Relationship Id="rId137" Type="http://schemas.openxmlformats.org/officeDocument/2006/relationships/hyperlink" Target="http://www.fwc.gov.au/awardsandorders/html/PR536831.htm" TargetMode="External"/><Relationship Id="rId158" Type="http://schemas.openxmlformats.org/officeDocument/2006/relationships/hyperlink" Target="http://www.fwc.gov.au/awardsandorders/html/PR546016.htm" TargetMode="External"/><Relationship Id="rId20" Type="http://schemas.openxmlformats.org/officeDocument/2006/relationships/hyperlink" Target="http://www.fwc.gov.au/awardsandorders/html/PR991551.htm" TargetMode="External"/><Relationship Id="rId41" Type="http://schemas.openxmlformats.org/officeDocument/2006/relationships/hyperlink" Target="http://www.fwc.gov.au/awardsandorders/html/PR503660.htm" TargetMode="External"/><Relationship Id="rId62" Type="http://schemas.openxmlformats.org/officeDocument/2006/relationships/hyperlink" Target="http://www.fwc.gov.au/awardsandorders/html/pr546288.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fwc.gov.au/awardsandorders/html/PR509076.htm" TargetMode="External"/><Relationship Id="rId111" Type="http://schemas.openxmlformats.org/officeDocument/2006/relationships/hyperlink" Target="http://www.fwc.gov.au/awardsandorders/html/PR544172.htm" TargetMode="External"/><Relationship Id="rId132" Type="http://schemas.openxmlformats.org/officeDocument/2006/relationships/hyperlink" Target="http://www.fwc.gov.au/awardsandorders/html/PR579550.htm" TargetMode="External"/><Relationship Id="rId153" Type="http://schemas.openxmlformats.org/officeDocument/2006/relationships/hyperlink" Target="http://www.legislation.gov.au/Series/C2009A00028" TargetMode="External"/><Relationship Id="rId174" Type="http://schemas.openxmlformats.org/officeDocument/2006/relationships/hyperlink" Target="http://www.fwc.gov.au/awardsandorders/html/PR609362.htm" TargetMode="External"/><Relationship Id="rId179" Type="http://schemas.openxmlformats.org/officeDocument/2006/relationships/hyperlink" Target="http://www.fwc.gov.au/alldocuments/PR991551.htm" TargetMode="External"/><Relationship Id="rId195" Type="http://schemas.openxmlformats.org/officeDocument/2006/relationships/hyperlink" Target="http://www.fwc.gov.au/awardsandorders/html/PR998748.htm" TargetMode="External"/><Relationship Id="rId209" Type="http://schemas.openxmlformats.org/officeDocument/2006/relationships/hyperlink" Target="http://www.fwc.gov.au/awardsandorders/html/PR510670.htm" TargetMode="External"/><Relationship Id="rId190" Type="http://schemas.openxmlformats.org/officeDocument/2006/relationships/hyperlink" Target="https://www.fwc.gov.au/documents/awardsandorders/html/pr606630.htm" TargetMode="External"/><Relationship Id="rId204" Type="http://schemas.openxmlformats.org/officeDocument/2006/relationships/hyperlink" Target="https://www.fwc.gov.au/documents/awardsandorders/html/pr709080.htm" TargetMode="External"/><Relationship Id="rId220" Type="http://schemas.openxmlformats.org/officeDocument/2006/relationships/hyperlink" Target="http://www.fwc.gov.au/awardsandorders/html/PR544172.htm" TargetMode="External"/><Relationship Id="rId225" Type="http://schemas.openxmlformats.org/officeDocument/2006/relationships/hyperlink" Target="http://www.fwc.gov.au/documents/documents/modern_awards/toil-agreement.pdf"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wardsandorders/html/PR542165.htm" TargetMode="External"/><Relationship Id="rId57" Type="http://schemas.openxmlformats.org/officeDocument/2006/relationships/hyperlink" Target="http://www.fwc.gov.au/awardsandorders/html/PR994520.htm" TargetMode="External"/><Relationship Id="rId106" Type="http://schemas.openxmlformats.org/officeDocument/2006/relationships/hyperlink" Target="http://www.fwc.gov.au/awardsandorders/html/PR579812.htm" TargetMode="External"/><Relationship Id="rId127" Type="http://schemas.openxmlformats.org/officeDocument/2006/relationships/hyperlink" Target="http://www.fwc.gov.au/awardsandorders/html/pr592305.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footer" Target="footer1.xml"/><Relationship Id="rId52" Type="http://schemas.openxmlformats.org/officeDocument/2006/relationships/hyperlink" Target="http://www.fwc.gov.au/awardmod/download/nes.pdf" TargetMode="External"/><Relationship Id="rId73" Type="http://schemas.openxmlformats.org/officeDocument/2006/relationships/hyperlink" Target="https://www.fwc.gov.au/documents/awardmod/download/nes.pdf" TargetMode="External"/><Relationship Id="rId78" Type="http://schemas.openxmlformats.org/officeDocument/2006/relationships/hyperlink" Target="http://www.fwc.gov.au/awardsandorders/html/PR503660.htm" TargetMode="External"/><Relationship Id="rId94" Type="http://schemas.openxmlformats.org/officeDocument/2006/relationships/hyperlink" Target="http://www.fwc.gov.au/awardsandorders/html/PR559273.htm" TargetMode="External"/><Relationship Id="rId99" Type="http://schemas.openxmlformats.org/officeDocument/2006/relationships/hyperlink" Target="https://www.fwc.gov.au/documents/awardsandorders/html/pr707455.htm" TargetMode="External"/><Relationship Id="rId101" Type="http://schemas.openxmlformats.org/officeDocument/2006/relationships/hyperlink" Target="http://www.fwc.gov.au/awardsandorders/html/PR509076.htm" TargetMode="External"/><Relationship Id="rId122" Type="http://schemas.openxmlformats.org/officeDocument/2006/relationships/hyperlink" Target="http://www.fwc.gov.au/awardsandorders/html/PR536831.htm" TargetMode="External"/><Relationship Id="rId143" Type="http://schemas.openxmlformats.org/officeDocument/2006/relationships/hyperlink" Target="https://www.fwc.gov.au/documents/awardsandorders/html/pr606526.htm" TargetMode="External"/><Relationship Id="rId148" Type="http://schemas.openxmlformats.org/officeDocument/2006/relationships/hyperlink" Target="http://www.fwc.gov.au/awardmod/download/nes.pdf" TargetMode="External"/><Relationship Id="rId164" Type="http://schemas.openxmlformats.org/officeDocument/2006/relationships/hyperlink" Target="http://www.fwc.gov.au/awardsandorders/html/PR584088.htm" TargetMode="External"/><Relationship Id="rId169" Type="http://schemas.openxmlformats.org/officeDocument/2006/relationships/hyperlink" Target="http://www.fwc.gov.au/awardsandorders/html/PR582987.htm" TargetMode="External"/><Relationship Id="rId185" Type="http://schemas.openxmlformats.org/officeDocument/2006/relationships/hyperlink" Target="http://www.fwc.gov.au/awardsandorders/html/PR542165.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994520.htm" TargetMode="External"/><Relationship Id="rId210" Type="http://schemas.openxmlformats.org/officeDocument/2006/relationships/hyperlink" Target="http://www.fwc.gov.au/awardsandorders/html/PR525068.htm" TargetMode="External"/><Relationship Id="rId215" Type="http://schemas.openxmlformats.org/officeDocument/2006/relationships/hyperlink" Target="http://www.fwc.gov.au/awardsandorders/html/PR592689.htm" TargetMode="External"/><Relationship Id="rId26" Type="http://schemas.openxmlformats.org/officeDocument/2006/relationships/hyperlink" Target="https://www.fwc.gov.au/documents/awardsandorders/html/pr610067.htm" TargetMode="External"/><Relationship Id="rId231" Type="http://schemas.openxmlformats.org/officeDocument/2006/relationships/footer" Target="footer6.xml"/><Relationship Id="rId47" Type="http://schemas.openxmlformats.org/officeDocument/2006/relationships/hyperlink" Target="http://www.fwc.gov.au/awardsandorders/html/PR503660.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www.fwc.gov.au/awardsandorders/html/PR522907.htm" TargetMode="External"/><Relationship Id="rId112" Type="http://schemas.openxmlformats.org/officeDocument/2006/relationships/hyperlink" Target="https://www.fwc.gov.au/awardsandorders/html/PR549879.htm" TargetMode="External"/><Relationship Id="rId133" Type="http://schemas.openxmlformats.org/officeDocument/2006/relationships/hyperlink" Target="http://www.fwc.gov.au/awardsandorders/html/pr592305.htm" TargetMode="External"/><Relationship Id="rId154" Type="http://schemas.openxmlformats.org/officeDocument/2006/relationships/hyperlink" Target="http://www.fwc.gov.au/awardsandorders/html/PR994520.htm" TargetMode="External"/><Relationship Id="rId175" Type="http://schemas.openxmlformats.org/officeDocument/2006/relationships/hyperlink" Target="http://www.fwc.gov.au/awardsandorders/html/PR991551.htm" TargetMode="External"/><Relationship Id="rId196" Type="http://schemas.openxmlformats.org/officeDocument/2006/relationships/hyperlink" Target="http://www.fwc.gov.au/awardsandorders/html/PR510670.htm" TargetMode="External"/><Relationship Id="rId200" Type="http://schemas.openxmlformats.org/officeDocument/2006/relationships/hyperlink" Target="http://www.fwc.gov.au/awardsandorders/html/PR568050.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44172.htm" TargetMode="External"/><Relationship Id="rId37" Type="http://schemas.openxmlformats.org/officeDocument/2006/relationships/hyperlink" Target="http://www.fwc.gov.au/awardsandorders/html/PR542165.htm" TargetMode="External"/><Relationship Id="rId58" Type="http://schemas.openxmlformats.org/officeDocument/2006/relationships/hyperlink" Target="http://www.fwc.gov.au/awardmod/download/nes.pdf" TargetMode="External"/><Relationship Id="rId79" Type="http://schemas.openxmlformats.org/officeDocument/2006/relationships/hyperlink" Target="http://www.fwc.gov.au/awardsandorders/html/PR561478.htm" TargetMode="External"/><Relationship Id="rId102" Type="http://schemas.openxmlformats.org/officeDocument/2006/relationships/hyperlink" Target="http://www.fwc.gov.au/awardsandorders/html/PR522907.htm" TargetMode="External"/><Relationship Id="rId123" Type="http://schemas.openxmlformats.org/officeDocument/2006/relationships/hyperlink" Target="http://www.fwc.gov.au/awardsandorders/html/PRxxxxxx.htm" TargetMode="External"/><Relationship Id="rId144" Type="http://schemas.openxmlformats.org/officeDocument/2006/relationships/hyperlink" Target="https://www.fwc.gov.au/documents/awardsandorders/html/pr704129.htm" TargetMode="External"/><Relationship Id="rId90" Type="http://schemas.openxmlformats.org/officeDocument/2006/relationships/hyperlink" Target="http://www.fwc.gov.au/awardsandorders/html/PR536710.htm" TargetMode="External"/><Relationship Id="rId165" Type="http://schemas.openxmlformats.org/officeDocument/2006/relationships/hyperlink" Target="http://www.fwc.gov.au/awardsandorders/html/PR584088.htm" TargetMode="External"/><Relationship Id="rId186" Type="http://schemas.openxmlformats.org/officeDocument/2006/relationships/hyperlink" Target="http://www.fwc.gov.au/awardsandorders/html/PR551831.htm" TargetMode="External"/><Relationship Id="rId211" Type="http://schemas.openxmlformats.org/officeDocument/2006/relationships/hyperlink" Target="http://www.fwc.gov.au/awardsandorders/html/PR537893.htm" TargetMode="External"/><Relationship Id="rId23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09CA-7CFE-448E-98B7-C1CF98BF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35</Pages>
  <Words>21591</Words>
  <Characters>105151</Characters>
  <Application>Microsoft Office Word</Application>
  <DocSecurity>0</DocSecurity>
  <Lines>3285</Lines>
  <Paragraphs>1440</Paragraphs>
  <ScaleCrop>false</ScaleCrop>
  <HeadingPairs>
    <vt:vector size="2" baseType="variant">
      <vt:variant>
        <vt:lpstr>Title</vt:lpstr>
      </vt:variant>
      <vt:variant>
        <vt:i4>1</vt:i4>
      </vt:variant>
    </vt:vector>
  </HeadingPairs>
  <TitlesOfParts>
    <vt:vector size="1" baseType="lpstr">
      <vt:lpstr>MA000045 - Coal Export Terminals Award 2010</vt:lpstr>
    </vt:vector>
  </TitlesOfParts>
  <Company>Fair Work Australia</Company>
  <LinksUpToDate>false</LinksUpToDate>
  <CharactersWithSpaces>125302</CharactersWithSpaces>
  <SharedDoc>false</SharedDoc>
  <HLinks>
    <vt:vector size="954" baseType="variant">
      <vt:variant>
        <vt:i4>3866687</vt:i4>
      </vt:variant>
      <vt:variant>
        <vt:i4>750</vt:i4>
      </vt:variant>
      <vt:variant>
        <vt:i4>0</vt:i4>
      </vt:variant>
      <vt:variant>
        <vt:i4>5</vt:i4>
      </vt:variant>
      <vt:variant>
        <vt:lpwstr>http://www.fwc.gov.au/awardsandorders/html/PR544172.htm</vt:lpwstr>
      </vt:variant>
      <vt:variant>
        <vt:lpwstr/>
      </vt:variant>
      <vt:variant>
        <vt:i4>3866687</vt:i4>
      </vt:variant>
      <vt:variant>
        <vt:i4>747</vt:i4>
      </vt:variant>
      <vt:variant>
        <vt:i4>0</vt:i4>
      </vt:variant>
      <vt:variant>
        <vt:i4>5</vt:i4>
      </vt:variant>
      <vt:variant>
        <vt:lpwstr>http://www.fwc.gov.au/awardsandorders/html/PR544172.htm</vt:lpwstr>
      </vt:variant>
      <vt:variant>
        <vt:lpwstr/>
      </vt:variant>
      <vt:variant>
        <vt:i4>3866687</vt:i4>
      </vt:variant>
      <vt:variant>
        <vt:i4>744</vt:i4>
      </vt:variant>
      <vt:variant>
        <vt:i4>0</vt:i4>
      </vt:variant>
      <vt:variant>
        <vt:i4>5</vt:i4>
      </vt:variant>
      <vt:variant>
        <vt:lpwstr>http://www.fwc.gov.au/awardsandorders/html/PR544172.htm</vt:lpwstr>
      </vt:variant>
      <vt:variant>
        <vt:lpwstr/>
      </vt:variant>
      <vt:variant>
        <vt:i4>3866687</vt:i4>
      </vt:variant>
      <vt:variant>
        <vt:i4>738</vt:i4>
      </vt:variant>
      <vt:variant>
        <vt:i4>0</vt:i4>
      </vt:variant>
      <vt:variant>
        <vt:i4>5</vt:i4>
      </vt:variant>
      <vt:variant>
        <vt:lpwstr>http://www.fwc.gov.au/awardsandorders/html/PR544172.htm</vt:lpwstr>
      </vt:variant>
      <vt:variant>
        <vt:lpwstr/>
      </vt:variant>
      <vt:variant>
        <vt:i4>3145781</vt:i4>
      </vt:variant>
      <vt:variant>
        <vt:i4>735</vt:i4>
      </vt:variant>
      <vt:variant>
        <vt:i4>0</vt:i4>
      </vt:variant>
      <vt:variant>
        <vt:i4>5</vt:i4>
      </vt:variant>
      <vt:variant>
        <vt:lpwstr>http://www.fwc.gov.au/awardsandorders/html/PR991551.htm</vt:lpwstr>
      </vt:variant>
      <vt:variant>
        <vt:lpwstr/>
      </vt:variant>
      <vt:variant>
        <vt:i4>3801140</vt:i4>
      </vt:variant>
      <vt:variant>
        <vt:i4>729</vt:i4>
      </vt:variant>
      <vt:variant>
        <vt:i4>0</vt:i4>
      </vt:variant>
      <vt:variant>
        <vt:i4>5</vt:i4>
      </vt:variant>
      <vt:variant>
        <vt:lpwstr>http://www.fwc.gov.au/awardsandorders/html/PR551831.htm</vt:lpwstr>
      </vt:variant>
      <vt:variant>
        <vt:lpwstr/>
      </vt:variant>
      <vt:variant>
        <vt:i4>3538992</vt:i4>
      </vt:variant>
      <vt:variant>
        <vt:i4>726</vt:i4>
      </vt:variant>
      <vt:variant>
        <vt:i4>0</vt:i4>
      </vt:variant>
      <vt:variant>
        <vt:i4>5</vt:i4>
      </vt:variant>
      <vt:variant>
        <vt:lpwstr>http://www.fwc.gov.au/awardsandorders/html/PR537893.htm</vt:lpwstr>
      </vt:variant>
      <vt:variant>
        <vt:lpwstr/>
      </vt:variant>
      <vt:variant>
        <vt:i4>3866674</vt:i4>
      </vt:variant>
      <vt:variant>
        <vt:i4>723</vt:i4>
      </vt:variant>
      <vt:variant>
        <vt:i4>0</vt:i4>
      </vt:variant>
      <vt:variant>
        <vt:i4>5</vt:i4>
      </vt:variant>
      <vt:variant>
        <vt:lpwstr>http://www.fwc.gov.au/awardsandorders/html/PR525068.htm</vt:lpwstr>
      </vt:variant>
      <vt:variant>
        <vt:lpwstr/>
      </vt:variant>
      <vt:variant>
        <vt:i4>4128831</vt:i4>
      </vt:variant>
      <vt:variant>
        <vt:i4>720</vt:i4>
      </vt:variant>
      <vt:variant>
        <vt:i4>0</vt:i4>
      </vt:variant>
      <vt:variant>
        <vt:i4>5</vt:i4>
      </vt:variant>
      <vt:variant>
        <vt:lpwstr>http://www.fwc.gov.au/awardsandorders/html/PR510670.htm</vt:lpwstr>
      </vt:variant>
      <vt:variant>
        <vt:lpwstr/>
      </vt:variant>
      <vt:variant>
        <vt:i4>3670078</vt:i4>
      </vt:variant>
      <vt:variant>
        <vt:i4>717</vt:i4>
      </vt:variant>
      <vt:variant>
        <vt:i4>0</vt:i4>
      </vt:variant>
      <vt:variant>
        <vt:i4>5</vt:i4>
      </vt:variant>
      <vt:variant>
        <vt:lpwstr>http://www.fwc.gov.au/awardsandorders/html/PR998748.htm</vt:lpwstr>
      </vt:variant>
      <vt:variant>
        <vt:lpwstr/>
      </vt:variant>
      <vt:variant>
        <vt:i4>3276852</vt:i4>
      </vt:variant>
      <vt:variant>
        <vt:i4>714</vt:i4>
      </vt:variant>
      <vt:variant>
        <vt:i4>0</vt:i4>
      </vt:variant>
      <vt:variant>
        <vt:i4>5</vt:i4>
      </vt:variant>
      <vt:variant>
        <vt:lpwstr>http://www.fwc.gov.au/awardsandorders/html/PR994520.htm</vt:lpwstr>
      </vt:variant>
      <vt:variant>
        <vt:lpwstr/>
      </vt:variant>
      <vt:variant>
        <vt:i4>3932216</vt:i4>
      </vt:variant>
      <vt:variant>
        <vt:i4>711</vt:i4>
      </vt:variant>
      <vt:variant>
        <vt:i4>0</vt:i4>
      </vt:variant>
      <vt:variant>
        <vt:i4>5</vt:i4>
      </vt:variant>
      <vt:variant>
        <vt:lpwstr>http://www.fwc.gov.au/awardsandorders/html/PR542165.htm</vt:lpwstr>
      </vt:variant>
      <vt:variant>
        <vt:lpwstr/>
      </vt:variant>
      <vt:variant>
        <vt:i4>3932216</vt:i4>
      </vt:variant>
      <vt:variant>
        <vt:i4>708</vt:i4>
      </vt:variant>
      <vt:variant>
        <vt:i4>0</vt:i4>
      </vt:variant>
      <vt:variant>
        <vt:i4>5</vt:i4>
      </vt:variant>
      <vt:variant>
        <vt:lpwstr>http://www.fwc.gov.au/awardsandorders/html/PR542165.htm</vt:lpwstr>
      </vt:variant>
      <vt:variant>
        <vt:lpwstr/>
      </vt:variant>
      <vt:variant>
        <vt:i4>3801140</vt:i4>
      </vt:variant>
      <vt:variant>
        <vt:i4>705</vt:i4>
      </vt:variant>
      <vt:variant>
        <vt:i4>0</vt:i4>
      </vt:variant>
      <vt:variant>
        <vt:i4>5</vt:i4>
      </vt:variant>
      <vt:variant>
        <vt:lpwstr>http://www.fwc.gov.au/awardsandorders/html/PR551831.htm</vt:lpwstr>
      </vt:variant>
      <vt:variant>
        <vt:lpwstr/>
      </vt:variant>
      <vt:variant>
        <vt:i4>3538992</vt:i4>
      </vt:variant>
      <vt:variant>
        <vt:i4>702</vt:i4>
      </vt:variant>
      <vt:variant>
        <vt:i4>0</vt:i4>
      </vt:variant>
      <vt:variant>
        <vt:i4>5</vt:i4>
      </vt:variant>
      <vt:variant>
        <vt:lpwstr>http://www.fwc.gov.au/awardsandorders/html/PR537893.htm</vt:lpwstr>
      </vt:variant>
      <vt:variant>
        <vt:lpwstr/>
      </vt:variant>
      <vt:variant>
        <vt:i4>3866674</vt:i4>
      </vt:variant>
      <vt:variant>
        <vt:i4>699</vt:i4>
      </vt:variant>
      <vt:variant>
        <vt:i4>0</vt:i4>
      </vt:variant>
      <vt:variant>
        <vt:i4>5</vt:i4>
      </vt:variant>
      <vt:variant>
        <vt:lpwstr>http://www.fwc.gov.au/awardsandorders/html/PR525068.htm</vt:lpwstr>
      </vt:variant>
      <vt:variant>
        <vt:lpwstr/>
      </vt:variant>
      <vt:variant>
        <vt:i4>4128831</vt:i4>
      </vt:variant>
      <vt:variant>
        <vt:i4>696</vt:i4>
      </vt:variant>
      <vt:variant>
        <vt:i4>0</vt:i4>
      </vt:variant>
      <vt:variant>
        <vt:i4>5</vt:i4>
      </vt:variant>
      <vt:variant>
        <vt:lpwstr>http://www.fwc.gov.au/awardsandorders/html/PR510670.htm</vt:lpwstr>
      </vt:variant>
      <vt:variant>
        <vt:lpwstr/>
      </vt:variant>
      <vt:variant>
        <vt:i4>3670078</vt:i4>
      </vt:variant>
      <vt:variant>
        <vt:i4>693</vt:i4>
      </vt:variant>
      <vt:variant>
        <vt:i4>0</vt:i4>
      </vt:variant>
      <vt:variant>
        <vt:i4>5</vt:i4>
      </vt:variant>
      <vt:variant>
        <vt:lpwstr>http://www.fwc.gov.au/awardsandorders/html/PR998748.htm</vt:lpwstr>
      </vt:variant>
      <vt:variant>
        <vt:lpwstr/>
      </vt:variant>
      <vt:variant>
        <vt:i4>3276852</vt:i4>
      </vt:variant>
      <vt:variant>
        <vt:i4>690</vt:i4>
      </vt:variant>
      <vt:variant>
        <vt:i4>0</vt:i4>
      </vt:variant>
      <vt:variant>
        <vt:i4>5</vt:i4>
      </vt:variant>
      <vt:variant>
        <vt:lpwstr>http://www.fwc.gov.au/awardsandorders/html/PR994520.htm</vt:lpwstr>
      </vt:variant>
      <vt:variant>
        <vt:lpwstr/>
      </vt:variant>
      <vt:variant>
        <vt:i4>589908</vt:i4>
      </vt:variant>
      <vt:variant>
        <vt:i4>684</vt:i4>
      </vt:variant>
      <vt:variant>
        <vt:i4>0</vt:i4>
      </vt:variant>
      <vt:variant>
        <vt:i4>5</vt:i4>
      </vt:variant>
      <vt:variant>
        <vt:lpwstr>http://www.jobaccess.gov.au/</vt:lpwstr>
      </vt:variant>
      <vt:variant>
        <vt:lpwstr/>
      </vt:variant>
      <vt:variant>
        <vt:i4>3801140</vt:i4>
      </vt:variant>
      <vt:variant>
        <vt:i4>681</vt:i4>
      </vt:variant>
      <vt:variant>
        <vt:i4>0</vt:i4>
      </vt:variant>
      <vt:variant>
        <vt:i4>5</vt:i4>
      </vt:variant>
      <vt:variant>
        <vt:lpwstr>http://www.fwc.gov.au/awardsandorders/html/PR551831.htm</vt:lpwstr>
      </vt:variant>
      <vt:variant>
        <vt:lpwstr/>
      </vt:variant>
      <vt:variant>
        <vt:i4>3932216</vt:i4>
      </vt:variant>
      <vt:variant>
        <vt:i4>678</vt:i4>
      </vt:variant>
      <vt:variant>
        <vt:i4>0</vt:i4>
      </vt:variant>
      <vt:variant>
        <vt:i4>5</vt:i4>
      </vt:variant>
      <vt:variant>
        <vt:lpwstr>http://www.fwc.gov.au/awardsandorders/html/PR542165.htm</vt:lpwstr>
      </vt:variant>
      <vt:variant>
        <vt:lpwstr/>
      </vt:variant>
      <vt:variant>
        <vt:i4>3538992</vt:i4>
      </vt:variant>
      <vt:variant>
        <vt:i4>675</vt:i4>
      </vt:variant>
      <vt:variant>
        <vt:i4>0</vt:i4>
      </vt:variant>
      <vt:variant>
        <vt:i4>5</vt:i4>
      </vt:variant>
      <vt:variant>
        <vt:lpwstr>http://www.fwc.gov.au/awardsandorders/html/PR537893.htm</vt:lpwstr>
      </vt:variant>
      <vt:variant>
        <vt:lpwstr/>
      </vt:variant>
      <vt:variant>
        <vt:i4>3866674</vt:i4>
      </vt:variant>
      <vt:variant>
        <vt:i4>672</vt:i4>
      </vt:variant>
      <vt:variant>
        <vt:i4>0</vt:i4>
      </vt:variant>
      <vt:variant>
        <vt:i4>5</vt:i4>
      </vt:variant>
      <vt:variant>
        <vt:lpwstr>http://www.fwc.gov.au/awardsandorders/html/PR525068.htm</vt:lpwstr>
      </vt:variant>
      <vt:variant>
        <vt:lpwstr/>
      </vt:variant>
      <vt:variant>
        <vt:i4>4128831</vt:i4>
      </vt:variant>
      <vt:variant>
        <vt:i4>669</vt:i4>
      </vt:variant>
      <vt:variant>
        <vt:i4>0</vt:i4>
      </vt:variant>
      <vt:variant>
        <vt:i4>5</vt:i4>
      </vt:variant>
      <vt:variant>
        <vt:lpwstr>http://www.fwc.gov.au/awardsandorders/html/PR510670.htm</vt:lpwstr>
      </vt:variant>
      <vt:variant>
        <vt:lpwstr/>
      </vt:variant>
      <vt:variant>
        <vt:i4>3670078</vt:i4>
      </vt:variant>
      <vt:variant>
        <vt:i4>666</vt:i4>
      </vt:variant>
      <vt:variant>
        <vt:i4>0</vt:i4>
      </vt:variant>
      <vt:variant>
        <vt:i4>5</vt:i4>
      </vt:variant>
      <vt:variant>
        <vt:lpwstr>http://www.fwc.gov.au/awardsandorders/html/PR998748.htm</vt:lpwstr>
      </vt:variant>
      <vt:variant>
        <vt:lpwstr/>
      </vt:variant>
      <vt:variant>
        <vt:i4>3276852</vt:i4>
      </vt:variant>
      <vt:variant>
        <vt:i4>663</vt:i4>
      </vt:variant>
      <vt:variant>
        <vt:i4>0</vt:i4>
      </vt:variant>
      <vt:variant>
        <vt:i4>5</vt:i4>
      </vt:variant>
      <vt:variant>
        <vt:lpwstr>http://www.fwc.gov.au/awardsandorders/html/PR994520.htm</vt:lpwstr>
      </vt:variant>
      <vt:variant>
        <vt:lpwstr/>
      </vt:variant>
      <vt:variant>
        <vt:i4>8192051</vt:i4>
      </vt:variant>
      <vt:variant>
        <vt:i4>660</vt:i4>
      </vt:variant>
      <vt:variant>
        <vt:i4>0</vt:i4>
      </vt:variant>
      <vt:variant>
        <vt:i4>5</vt:i4>
      </vt:variant>
      <vt:variant>
        <vt:lpwstr>http://www.fwc.gov.au/alldocuments/PR991551.htm</vt:lpwstr>
      </vt:variant>
      <vt:variant>
        <vt:lpwstr/>
      </vt:variant>
      <vt:variant>
        <vt:i4>3145781</vt:i4>
      </vt:variant>
      <vt:variant>
        <vt:i4>657</vt:i4>
      </vt:variant>
      <vt:variant>
        <vt:i4>0</vt:i4>
      </vt:variant>
      <vt:variant>
        <vt:i4>5</vt:i4>
      </vt:variant>
      <vt:variant>
        <vt:lpwstr>http://www.fwc.gov.au/awardsandorders/html/PR991551.htm</vt:lpwstr>
      </vt:variant>
      <vt:variant>
        <vt:lpwstr/>
      </vt:variant>
      <vt:variant>
        <vt:i4>3997758</vt:i4>
      </vt:variant>
      <vt:variant>
        <vt:i4>648</vt:i4>
      </vt:variant>
      <vt:variant>
        <vt:i4>0</vt:i4>
      </vt:variant>
      <vt:variant>
        <vt:i4>5</vt:i4>
      </vt:variant>
      <vt:variant>
        <vt:lpwstr>http://www.fwc.gov.au/awardsandorders/html/PR503660.htm</vt:lpwstr>
      </vt:variant>
      <vt:variant>
        <vt:lpwstr/>
      </vt:variant>
      <vt:variant>
        <vt:i4>3997758</vt:i4>
      </vt:variant>
      <vt:variant>
        <vt:i4>624</vt:i4>
      </vt:variant>
      <vt:variant>
        <vt:i4>0</vt:i4>
      </vt:variant>
      <vt:variant>
        <vt:i4>5</vt:i4>
      </vt:variant>
      <vt:variant>
        <vt:lpwstr>http://www.fwc.gov.au/awardsandorders/html/PR503660.htm</vt:lpwstr>
      </vt:variant>
      <vt:variant>
        <vt:lpwstr/>
      </vt:variant>
      <vt:variant>
        <vt:i4>3145781</vt:i4>
      </vt:variant>
      <vt:variant>
        <vt:i4>621</vt:i4>
      </vt:variant>
      <vt:variant>
        <vt:i4>0</vt:i4>
      </vt:variant>
      <vt:variant>
        <vt:i4>5</vt:i4>
      </vt:variant>
      <vt:variant>
        <vt:lpwstr>http://www.fwc.gov.au/awardsandorders/html/PR991551.htm</vt:lpwstr>
      </vt:variant>
      <vt:variant>
        <vt:lpwstr/>
      </vt:variant>
      <vt:variant>
        <vt:i4>4128826</vt:i4>
      </vt:variant>
      <vt:variant>
        <vt:i4>597</vt:i4>
      </vt:variant>
      <vt:variant>
        <vt:i4>0</vt:i4>
      </vt:variant>
      <vt:variant>
        <vt:i4>5</vt:i4>
      </vt:variant>
      <vt:variant>
        <vt:lpwstr>http://www.fwc.gov.au/awardsandorders/html/PR546016.htm</vt:lpwstr>
      </vt:variant>
      <vt:variant>
        <vt:lpwstr/>
      </vt:variant>
      <vt:variant>
        <vt:i4>4128826</vt:i4>
      </vt:variant>
      <vt:variant>
        <vt:i4>594</vt:i4>
      </vt:variant>
      <vt:variant>
        <vt:i4>0</vt:i4>
      </vt:variant>
      <vt:variant>
        <vt:i4>5</vt:i4>
      </vt:variant>
      <vt:variant>
        <vt:lpwstr>http://www.fwc.gov.au/awardsandorders/html/PR546016.htm</vt:lpwstr>
      </vt:variant>
      <vt:variant>
        <vt:lpwstr/>
      </vt:variant>
      <vt:variant>
        <vt:i4>4128826</vt:i4>
      </vt:variant>
      <vt:variant>
        <vt:i4>591</vt:i4>
      </vt:variant>
      <vt:variant>
        <vt:i4>0</vt:i4>
      </vt:variant>
      <vt:variant>
        <vt:i4>5</vt:i4>
      </vt:variant>
      <vt:variant>
        <vt:lpwstr>http://www.fwc.gov.au/awardsandorders/html/PR546016.htm</vt:lpwstr>
      </vt:variant>
      <vt:variant>
        <vt:lpwstr/>
      </vt:variant>
      <vt:variant>
        <vt:i4>4128826</vt:i4>
      </vt:variant>
      <vt:variant>
        <vt:i4>588</vt:i4>
      </vt:variant>
      <vt:variant>
        <vt:i4>0</vt:i4>
      </vt:variant>
      <vt:variant>
        <vt:i4>5</vt:i4>
      </vt:variant>
      <vt:variant>
        <vt:lpwstr>http://www.fwc.gov.au/awardsandorders/html/PR546016.htm</vt:lpwstr>
      </vt:variant>
      <vt:variant>
        <vt:lpwstr/>
      </vt:variant>
      <vt:variant>
        <vt:i4>4128826</vt:i4>
      </vt:variant>
      <vt:variant>
        <vt:i4>585</vt:i4>
      </vt:variant>
      <vt:variant>
        <vt:i4>0</vt:i4>
      </vt:variant>
      <vt:variant>
        <vt:i4>5</vt:i4>
      </vt:variant>
      <vt:variant>
        <vt:lpwstr>http://www.fwc.gov.au/awardsandorders/html/PR546016.htm</vt:lpwstr>
      </vt:variant>
      <vt:variant>
        <vt:lpwstr/>
      </vt:variant>
      <vt:variant>
        <vt:i4>4128826</vt:i4>
      </vt:variant>
      <vt:variant>
        <vt:i4>582</vt:i4>
      </vt:variant>
      <vt:variant>
        <vt:i4>0</vt:i4>
      </vt:variant>
      <vt:variant>
        <vt:i4>5</vt:i4>
      </vt:variant>
      <vt:variant>
        <vt:lpwstr>http://www.fwc.gov.au/awardsandorders/html/PR546016.htm</vt:lpwstr>
      </vt:variant>
      <vt:variant>
        <vt:lpwstr/>
      </vt:variant>
      <vt:variant>
        <vt:i4>4128826</vt:i4>
      </vt:variant>
      <vt:variant>
        <vt:i4>579</vt:i4>
      </vt:variant>
      <vt:variant>
        <vt:i4>0</vt:i4>
      </vt:variant>
      <vt:variant>
        <vt:i4>5</vt:i4>
      </vt:variant>
      <vt:variant>
        <vt:lpwstr>http://www.fwc.gov.au/awardsandorders/html/PR546016.htm</vt:lpwstr>
      </vt:variant>
      <vt:variant>
        <vt:lpwstr/>
      </vt:variant>
      <vt:variant>
        <vt:i4>3276852</vt:i4>
      </vt:variant>
      <vt:variant>
        <vt:i4>564</vt:i4>
      </vt:variant>
      <vt:variant>
        <vt:i4>0</vt:i4>
      </vt:variant>
      <vt:variant>
        <vt:i4>5</vt:i4>
      </vt:variant>
      <vt:variant>
        <vt:lpwstr>http://www.fwc.gov.au/awardsandorders/html/PR994520.htm</vt:lpwstr>
      </vt:variant>
      <vt:variant>
        <vt:lpwstr/>
      </vt:variant>
      <vt:variant>
        <vt:i4>4128826</vt:i4>
      </vt:variant>
      <vt:variant>
        <vt:i4>546</vt:i4>
      </vt:variant>
      <vt:variant>
        <vt:i4>0</vt:i4>
      </vt:variant>
      <vt:variant>
        <vt:i4>5</vt:i4>
      </vt:variant>
      <vt:variant>
        <vt:lpwstr>http://www.fwc.gov.au/awardsandorders/html/PR546016.htm</vt:lpwstr>
      </vt:variant>
      <vt:variant>
        <vt:lpwstr/>
      </vt:variant>
      <vt:variant>
        <vt:i4>3276852</vt:i4>
      </vt:variant>
      <vt:variant>
        <vt:i4>543</vt:i4>
      </vt:variant>
      <vt:variant>
        <vt:i4>0</vt:i4>
      </vt:variant>
      <vt:variant>
        <vt:i4>5</vt:i4>
      </vt:variant>
      <vt:variant>
        <vt:lpwstr>http://www.fwc.gov.au/awardsandorders/html/PR994520.htm</vt:lpwstr>
      </vt:variant>
      <vt:variant>
        <vt:lpwstr/>
      </vt:variant>
      <vt:variant>
        <vt:i4>3735602</vt:i4>
      </vt:variant>
      <vt:variant>
        <vt:i4>540</vt:i4>
      </vt:variant>
      <vt:variant>
        <vt:i4>0</vt:i4>
      </vt:variant>
      <vt:variant>
        <vt:i4>5</vt:i4>
      </vt:variant>
      <vt:variant>
        <vt:lpwstr>http://www.fwc.gov.au/awardsandorders/html/PR523028.htm</vt:lpwstr>
      </vt:variant>
      <vt:variant>
        <vt:lpwstr/>
      </vt:variant>
      <vt:variant>
        <vt:i4>1638458</vt:i4>
      </vt:variant>
      <vt:variant>
        <vt:i4>537</vt:i4>
      </vt:variant>
      <vt:variant>
        <vt:i4>0</vt:i4>
      </vt:variant>
      <vt:variant>
        <vt:i4>5</vt:i4>
      </vt:variant>
      <vt:variant>
        <vt:lpwstr/>
      </vt:variant>
      <vt:variant>
        <vt:lpwstr>standard_rate</vt:lpwstr>
      </vt:variant>
      <vt:variant>
        <vt:i4>1638458</vt:i4>
      </vt:variant>
      <vt:variant>
        <vt:i4>534</vt:i4>
      </vt:variant>
      <vt:variant>
        <vt:i4>0</vt:i4>
      </vt:variant>
      <vt:variant>
        <vt:i4>5</vt:i4>
      </vt:variant>
      <vt:variant>
        <vt:lpwstr/>
      </vt:variant>
      <vt:variant>
        <vt:lpwstr>standard_rate</vt:lpwstr>
      </vt:variant>
      <vt:variant>
        <vt:i4>3932222</vt:i4>
      </vt:variant>
      <vt:variant>
        <vt:i4>530</vt:i4>
      </vt:variant>
      <vt:variant>
        <vt:i4>0</vt:i4>
      </vt:variant>
      <vt:variant>
        <vt:i4>5</vt:i4>
      </vt:variant>
      <vt:variant>
        <vt:lpwstr>http://www.fwc.gov.au/awardsandorders/html/PR551754.htm</vt:lpwstr>
      </vt:variant>
      <vt:variant>
        <vt:lpwstr/>
      </vt:variant>
      <vt:variant>
        <vt:i4>7667824</vt:i4>
      </vt:variant>
      <vt:variant>
        <vt:i4>528</vt:i4>
      </vt:variant>
      <vt:variant>
        <vt:i4>0</vt:i4>
      </vt:variant>
      <vt:variant>
        <vt:i4>5</vt:i4>
      </vt:variant>
      <vt:variant>
        <vt:lpwstr>http://www.fwc.gov.au/awardsandorders/html/PRxxxxxx.htm</vt:lpwstr>
      </vt:variant>
      <vt:variant>
        <vt:lpwstr/>
      </vt:variant>
      <vt:variant>
        <vt:i4>3997746</vt:i4>
      </vt:variant>
      <vt:variant>
        <vt:i4>525</vt:i4>
      </vt:variant>
      <vt:variant>
        <vt:i4>0</vt:i4>
      </vt:variant>
      <vt:variant>
        <vt:i4>5</vt:i4>
      </vt:variant>
      <vt:variant>
        <vt:lpwstr>http://www.fwc.gov.au/awardsandorders/html/PR536831.htm</vt:lpwstr>
      </vt:variant>
      <vt:variant>
        <vt:lpwstr/>
      </vt:variant>
      <vt:variant>
        <vt:i4>3735602</vt:i4>
      </vt:variant>
      <vt:variant>
        <vt:i4>522</vt:i4>
      </vt:variant>
      <vt:variant>
        <vt:i4>0</vt:i4>
      </vt:variant>
      <vt:variant>
        <vt:i4>5</vt:i4>
      </vt:variant>
      <vt:variant>
        <vt:lpwstr>http://www.fwc.gov.au/awardsandorders/html/PR523028.htm</vt:lpwstr>
      </vt:variant>
      <vt:variant>
        <vt:lpwstr/>
      </vt:variant>
      <vt:variant>
        <vt:i4>3670065</vt:i4>
      </vt:variant>
      <vt:variant>
        <vt:i4>519</vt:i4>
      </vt:variant>
      <vt:variant>
        <vt:i4>0</vt:i4>
      </vt:variant>
      <vt:variant>
        <vt:i4>5</vt:i4>
      </vt:variant>
      <vt:variant>
        <vt:lpwstr>http://www.fwc.gov.au/awardsandorders/html/PR509198.htm</vt:lpwstr>
      </vt:variant>
      <vt:variant>
        <vt:lpwstr/>
      </vt:variant>
      <vt:variant>
        <vt:i4>3866674</vt:i4>
      </vt:variant>
      <vt:variant>
        <vt:i4>516</vt:i4>
      </vt:variant>
      <vt:variant>
        <vt:i4>0</vt:i4>
      </vt:variant>
      <vt:variant>
        <vt:i4>5</vt:i4>
      </vt:variant>
      <vt:variant>
        <vt:lpwstr>http://www.fwc.gov.au/awardsandorders/html/PR998172.htm</vt:lpwstr>
      </vt:variant>
      <vt:variant>
        <vt:lpwstr/>
      </vt:variant>
      <vt:variant>
        <vt:i4>3866674</vt:i4>
      </vt:variant>
      <vt:variant>
        <vt:i4>513</vt:i4>
      </vt:variant>
      <vt:variant>
        <vt:i4>0</vt:i4>
      </vt:variant>
      <vt:variant>
        <vt:i4>5</vt:i4>
      </vt:variant>
      <vt:variant>
        <vt:lpwstr>http://www.fwc.gov.au/awardsandorders/html/PR998172.htm</vt:lpwstr>
      </vt:variant>
      <vt:variant>
        <vt:lpwstr/>
      </vt:variant>
      <vt:variant>
        <vt:i4>3932222</vt:i4>
      </vt:variant>
      <vt:variant>
        <vt:i4>509</vt:i4>
      </vt:variant>
      <vt:variant>
        <vt:i4>0</vt:i4>
      </vt:variant>
      <vt:variant>
        <vt:i4>5</vt:i4>
      </vt:variant>
      <vt:variant>
        <vt:lpwstr>http://www.fwc.gov.au/awardsandorders/html/PR551754.htm</vt:lpwstr>
      </vt:variant>
      <vt:variant>
        <vt:lpwstr/>
      </vt:variant>
      <vt:variant>
        <vt:i4>7667824</vt:i4>
      </vt:variant>
      <vt:variant>
        <vt:i4>507</vt:i4>
      </vt:variant>
      <vt:variant>
        <vt:i4>0</vt:i4>
      </vt:variant>
      <vt:variant>
        <vt:i4>5</vt:i4>
      </vt:variant>
      <vt:variant>
        <vt:lpwstr>http://www.fwc.gov.au/awardsandorders/html/PRxxxxxx.htm</vt:lpwstr>
      </vt:variant>
      <vt:variant>
        <vt:lpwstr/>
      </vt:variant>
      <vt:variant>
        <vt:i4>3997746</vt:i4>
      </vt:variant>
      <vt:variant>
        <vt:i4>504</vt:i4>
      </vt:variant>
      <vt:variant>
        <vt:i4>0</vt:i4>
      </vt:variant>
      <vt:variant>
        <vt:i4>5</vt:i4>
      </vt:variant>
      <vt:variant>
        <vt:lpwstr>http://www.fwc.gov.au/awardsandorders/html/PR536831.htm</vt:lpwstr>
      </vt:variant>
      <vt:variant>
        <vt:lpwstr/>
      </vt:variant>
      <vt:variant>
        <vt:i4>3735602</vt:i4>
      </vt:variant>
      <vt:variant>
        <vt:i4>501</vt:i4>
      </vt:variant>
      <vt:variant>
        <vt:i4>0</vt:i4>
      </vt:variant>
      <vt:variant>
        <vt:i4>5</vt:i4>
      </vt:variant>
      <vt:variant>
        <vt:lpwstr>http://www.fwc.gov.au/awardsandorders/html/PR523028.htm</vt:lpwstr>
      </vt:variant>
      <vt:variant>
        <vt:lpwstr/>
      </vt:variant>
      <vt:variant>
        <vt:i4>3670065</vt:i4>
      </vt:variant>
      <vt:variant>
        <vt:i4>498</vt:i4>
      </vt:variant>
      <vt:variant>
        <vt:i4>0</vt:i4>
      </vt:variant>
      <vt:variant>
        <vt:i4>5</vt:i4>
      </vt:variant>
      <vt:variant>
        <vt:lpwstr>http://www.fwc.gov.au/awardsandorders/html/PR509198.htm</vt:lpwstr>
      </vt:variant>
      <vt:variant>
        <vt:lpwstr/>
      </vt:variant>
      <vt:variant>
        <vt:i4>3866674</vt:i4>
      </vt:variant>
      <vt:variant>
        <vt:i4>495</vt:i4>
      </vt:variant>
      <vt:variant>
        <vt:i4>0</vt:i4>
      </vt:variant>
      <vt:variant>
        <vt:i4>5</vt:i4>
      </vt:variant>
      <vt:variant>
        <vt:lpwstr>http://www.fwc.gov.au/awardsandorders/html/PR998172.htm</vt:lpwstr>
      </vt:variant>
      <vt:variant>
        <vt:lpwstr/>
      </vt:variant>
      <vt:variant>
        <vt:i4>3866687</vt:i4>
      </vt:variant>
      <vt:variant>
        <vt:i4>489</vt:i4>
      </vt:variant>
      <vt:variant>
        <vt:i4>0</vt:i4>
      </vt:variant>
      <vt:variant>
        <vt:i4>5</vt:i4>
      </vt:variant>
      <vt:variant>
        <vt:lpwstr>http://www.fwc.gov.au/awardsandorders/html/PR544172.htm</vt:lpwstr>
      </vt:variant>
      <vt:variant>
        <vt:lpwstr/>
      </vt:variant>
      <vt:variant>
        <vt:i4>3866687</vt:i4>
      </vt:variant>
      <vt:variant>
        <vt:i4>483</vt:i4>
      </vt:variant>
      <vt:variant>
        <vt:i4>0</vt:i4>
      </vt:variant>
      <vt:variant>
        <vt:i4>5</vt:i4>
      </vt:variant>
      <vt:variant>
        <vt:lpwstr>http://www.fwc.gov.au/awardsandorders/html/PR544172.htm</vt:lpwstr>
      </vt:variant>
      <vt:variant>
        <vt:lpwstr/>
      </vt:variant>
      <vt:variant>
        <vt:i4>3866687</vt:i4>
      </vt:variant>
      <vt:variant>
        <vt:i4>462</vt:i4>
      </vt:variant>
      <vt:variant>
        <vt:i4>0</vt:i4>
      </vt:variant>
      <vt:variant>
        <vt:i4>5</vt:i4>
      </vt:variant>
      <vt:variant>
        <vt:lpwstr>http://www.fwc.gov.au/awardsandorders/html/PR544172.htm</vt:lpwstr>
      </vt:variant>
      <vt:variant>
        <vt:lpwstr/>
      </vt:variant>
      <vt:variant>
        <vt:i4>4128889</vt:i4>
      </vt:variant>
      <vt:variant>
        <vt:i4>459</vt:i4>
      </vt:variant>
      <vt:variant>
        <vt:i4>0</vt:i4>
      </vt:variant>
      <vt:variant>
        <vt:i4>5</vt:i4>
      </vt:variant>
      <vt:variant>
        <vt:lpwstr>https://www.fwc.gov.au/documents/awardsandorders/html/PR549879.htm</vt:lpwstr>
      </vt:variant>
      <vt:variant>
        <vt:lpwstr/>
      </vt:variant>
      <vt:variant>
        <vt:i4>3866687</vt:i4>
      </vt:variant>
      <vt:variant>
        <vt:i4>456</vt:i4>
      </vt:variant>
      <vt:variant>
        <vt:i4>0</vt:i4>
      </vt:variant>
      <vt:variant>
        <vt:i4>5</vt:i4>
      </vt:variant>
      <vt:variant>
        <vt:lpwstr>http://www.fwc.gov.au/awardsandorders/html/PR544172.htm</vt:lpwstr>
      </vt:variant>
      <vt:variant>
        <vt:lpwstr/>
      </vt:variant>
      <vt:variant>
        <vt:i4>3276852</vt:i4>
      </vt:variant>
      <vt:variant>
        <vt:i4>453</vt:i4>
      </vt:variant>
      <vt:variant>
        <vt:i4>0</vt:i4>
      </vt:variant>
      <vt:variant>
        <vt:i4>5</vt:i4>
      </vt:variant>
      <vt:variant>
        <vt:lpwstr>http://www.fwc.gov.au/awardsandorders/html/PR994520.htm</vt:lpwstr>
      </vt:variant>
      <vt:variant>
        <vt:lpwstr/>
      </vt:variant>
      <vt:variant>
        <vt:i4>3801144</vt:i4>
      </vt:variant>
      <vt:variant>
        <vt:i4>444</vt:i4>
      </vt:variant>
      <vt:variant>
        <vt:i4>0</vt:i4>
      </vt:variant>
      <vt:variant>
        <vt:i4>5</vt:i4>
      </vt:variant>
      <vt:variant>
        <vt:lpwstr>http://www.fwc.gov.au/awardsandorders/html/PR551633.htm</vt:lpwstr>
      </vt:variant>
      <vt:variant>
        <vt:lpwstr/>
      </vt:variant>
      <vt:variant>
        <vt:i4>4128828</vt:i4>
      </vt:variant>
      <vt:variant>
        <vt:i4>441</vt:i4>
      </vt:variant>
      <vt:variant>
        <vt:i4>0</vt:i4>
      </vt:variant>
      <vt:variant>
        <vt:i4>5</vt:i4>
      </vt:variant>
      <vt:variant>
        <vt:lpwstr>http://www.fwc.gov.au/awardsandorders/html/PR536710.htm</vt:lpwstr>
      </vt:variant>
      <vt:variant>
        <vt:lpwstr/>
      </vt:variant>
      <vt:variant>
        <vt:i4>3801140</vt:i4>
      </vt:variant>
      <vt:variant>
        <vt:i4>438</vt:i4>
      </vt:variant>
      <vt:variant>
        <vt:i4>0</vt:i4>
      </vt:variant>
      <vt:variant>
        <vt:i4>5</vt:i4>
      </vt:variant>
      <vt:variant>
        <vt:lpwstr>http://www.fwc.gov.au/awardsandorders/html/PR522907.htm</vt:lpwstr>
      </vt:variant>
      <vt:variant>
        <vt:lpwstr/>
      </vt:variant>
      <vt:variant>
        <vt:i4>3539006</vt:i4>
      </vt:variant>
      <vt:variant>
        <vt:i4>435</vt:i4>
      </vt:variant>
      <vt:variant>
        <vt:i4>0</vt:i4>
      </vt:variant>
      <vt:variant>
        <vt:i4>5</vt:i4>
      </vt:variant>
      <vt:variant>
        <vt:lpwstr>http://www.fwc.gov.au/awardsandorders/html/PR509076.htm</vt:lpwstr>
      </vt:variant>
      <vt:variant>
        <vt:lpwstr/>
      </vt:variant>
      <vt:variant>
        <vt:i4>3539003</vt:i4>
      </vt:variant>
      <vt:variant>
        <vt:i4>432</vt:i4>
      </vt:variant>
      <vt:variant>
        <vt:i4>0</vt:i4>
      </vt:variant>
      <vt:variant>
        <vt:i4>5</vt:i4>
      </vt:variant>
      <vt:variant>
        <vt:lpwstr>http://www.fwc.gov.au/awardsandorders/html/PR997953.htm</vt:lpwstr>
      </vt:variant>
      <vt:variant>
        <vt:lpwstr/>
      </vt:variant>
      <vt:variant>
        <vt:i4>3801144</vt:i4>
      </vt:variant>
      <vt:variant>
        <vt:i4>429</vt:i4>
      </vt:variant>
      <vt:variant>
        <vt:i4>0</vt:i4>
      </vt:variant>
      <vt:variant>
        <vt:i4>5</vt:i4>
      </vt:variant>
      <vt:variant>
        <vt:lpwstr>http://www.fwc.gov.au/awardsandorders/html/PR551633.htm</vt:lpwstr>
      </vt:variant>
      <vt:variant>
        <vt:lpwstr/>
      </vt:variant>
      <vt:variant>
        <vt:i4>4128889</vt:i4>
      </vt:variant>
      <vt:variant>
        <vt:i4>426</vt:i4>
      </vt:variant>
      <vt:variant>
        <vt:i4>0</vt:i4>
      </vt:variant>
      <vt:variant>
        <vt:i4>5</vt:i4>
      </vt:variant>
      <vt:variant>
        <vt:lpwstr>https://www.fwc.gov.au/documents/awardsandorders/html/PR549879.htm</vt:lpwstr>
      </vt:variant>
      <vt:variant>
        <vt:lpwstr/>
      </vt:variant>
      <vt:variant>
        <vt:i4>3866687</vt:i4>
      </vt:variant>
      <vt:variant>
        <vt:i4>423</vt:i4>
      </vt:variant>
      <vt:variant>
        <vt:i4>0</vt:i4>
      </vt:variant>
      <vt:variant>
        <vt:i4>5</vt:i4>
      </vt:variant>
      <vt:variant>
        <vt:lpwstr>http://www.fwc.gov.au/awardsandorders/html/PR544172.htm</vt:lpwstr>
      </vt:variant>
      <vt:variant>
        <vt:lpwstr/>
      </vt:variant>
      <vt:variant>
        <vt:i4>4128828</vt:i4>
      </vt:variant>
      <vt:variant>
        <vt:i4>420</vt:i4>
      </vt:variant>
      <vt:variant>
        <vt:i4>0</vt:i4>
      </vt:variant>
      <vt:variant>
        <vt:i4>5</vt:i4>
      </vt:variant>
      <vt:variant>
        <vt:lpwstr>http://www.fwc.gov.au/awardsandorders/html/PR536710.htm</vt:lpwstr>
      </vt:variant>
      <vt:variant>
        <vt:lpwstr/>
      </vt:variant>
      <vt:variant>
        <vt:i4>3801140</vt:i4>
      </vt:variant>
      <vt:variant>
        <vt:i4>417</vt:i4>
      </vt:variant>
      <vt:variant>
        <vt:i4>0</vt:i4>
      </vt:variant>
      <vt:variant>
        <vt:i4>5</vt:i4>
      </vt:variant>
      <vt:variant>
        <vt:lpwstr>http://www.fwc.gov.au/awardsandorders/html/PR522907.htm</vt:lpwstr>
      </vt:variant>
      <vt:variant>
        <vt:lpwstr/>
      </vt:variant>
      <vt:variant>
        <vt:i4>3539006</vt:i4>
      </vt:variant>
      <vt:variant>
        <vt:i4>414</vt:i4>
      </vt:variant>
      <vt:variant>
        <vt:i4>0</vt:i4>
      </vt:variant>
      <vt:variant>
        <vt:i4>5</vt:i4>
      </vt:variant>
      <vt:variant>
        <vt:lpwstr>http://www.fwc.gov.au/awardsandorders/html/PR509076.htm</vt:lpwstr>
      </vt:variant>
      <vt:variant>
        <vt:lpwstr/>
      </vt:variant>
      <vt:variant>
        <vt:i4>3539003</vt:i4>
      </vt:variant>
      <vt:variant>
        <vt:i4>411</vt:i4>
      </vt:variant>
      <vt:variant>
        <vt:i4>0</vt:i4>
      </vt:variant>
      <vt:variant>
        <vt:i4>5</vt:i4>
      </vt:variant>
      <vt:variant>
        <vt:lpwstr>http://www.fwc.gov.au/awardsandorders/html/PR997953.htm</vt:lpwstr>
      </vt:variant>
      <vt:variant>
        <vt:lpwstr/>
      </vt:variant>
      <vt:variant>
        <vt:i4>3276852</vt:i4>
      </vt:variant>
      <vt:variant>
        <vt:i4>408</vt:i4>
      </vt:variant>
      <vt:variant>
        <vt:i4>0</vt:i4>
      </vt:variant>
      <vt:variant>
        <vt:i4>5</vt:i4>
      </vt:variant>
      <vt:variant>
        <vt:lpwstr>http://www.fwc.gov.au/awardsandorders/html/PR994520.htm</vt:lpwstr>
      </vt:variant>
      <vt:variant>
        <vt:lpwstr/>
      </vt:variant>
      <vt:variant>
        <vt:i4>3997758</vt:i4>
      </vt:variant>
      <vt:variant>
        <vt:i4>399</vt:i4>
      </vt:variant>
      <vt:variant>
        <vt:i4>0</vt:i4>
      </vt:variant>
      <vt:variant>
        <vt:i4>5</vt:i4>
      </vt:variant>
      <vt:variant>
        <vt:lpwstr>http://www.fwc.gov.au/awardsandorders/html/PR503660.htm</vt:lpwstr>
      </vt:variant>
      <vt:variant>
        <vt:lpwstr/>
      </vt:variant>
      <vt:variant>
        <vt:i4>3276852</vt:i4>
      </vt:variant>
      <vt:variant>
        <vt:i4>393</vt:i4>
      </vt:variant>
      <vt:variant>
        <vt:i4>0</vt:i4>
      </vt:variant>
      <vt:variant>
        <vt:i4>5</vt:i4>
      </vt:variant>
      <vt:variant>
        <vt:lpwstr>http://www.fwc.gov.au/awardsandorders/html/PR994520.htm</vt:lpwstr>
      </vt:variant>
      <vt:variant>
        <vt:lpwstr/>
      </vt:variant>
      <vt:variant>
        <vt:i4>3997758</vt:i4>
      </vt:variant>
      <vt:variant>
        <vt:i4>387</vt:i4>
      </vt:variant>
      <vt:variant>
        <vt:i4>0</vt:i4>
      </vt:variant>
      <vt:variant>
        <vt:i4>5</vt:i4>
      </vt:variant>
      <vt:variant>
        <vt:lpwstr>http://www.fwc.gov.au/awardsandorders/html/PR503660.htm</vt:lpwstr>
      </vt:variant>
      <vt:variant>
        <vt:lpwstr/>
      </vt:variant>
      <vt:variant>
        <vt:i4>3997758</vt:i4>
      </vt:variant>
      <vt:variant>
        <vt:i4>384</vt:i4>
      </vt:variant>
      <vt:variant>
        <vt:i4>0</vt:i4>
      </vt:variant>
      <vt:variant>
        <vt:i4>5</vt:i4>
      </vt:variant>
      <vt:variant>
        <vt:lpwstr>http://www.fwc.gov.au/awardsandorders/html/PR503660.htm</vt:lpwstr>
      </vt:variant>
      <vt:variant>
        <vt:lpwstr/>
      </vt:variant>
      <vt:variant>
        <vt:i4>3276852</vt:i4>
      </vt:variant>
      <vt:variant>
        <vt:i4>381</vt:i4>
      </vt:variant>
      <vt:variant>
        <vt:i4>0</vt:i4>
      </vt:variant>
      <vt:variant>
        <vt:i4>5</vt:i4>
      </vt:variant>
      <vt:variant>
        <vt:lpwstr>http://www.fwc.gov.au/awardsandorders/html/PR994520.htm</vt:lpwstr>
      </vt:variant>
      <vt:variant>
        <vt:lpwstr/>
      </vt:variant>
      <vt:variant>
        <vt:i4>3932216</vt:i4>
      </vt:variant>
      <vt:variant>
        <vt:i4>372</vt:i4>
      </vt:variant>
      <vt:variant>
        <vt:i4>0</vt:i4>
      </vt:variant>
      <vt:variant>
        <vt:i4>5</vt:i4>
      </vt:variant>
      <vt:variant>
        <vt:lpwstr>http://www.fwc.gov.au/awardsandorders/html/PR542165.htm</vt:lpwstr>
      </vt:variant>
      <vt:variant>
        <vt:lpwstr/>
      </vt:variant>
      <vt:variant>
        <vt:i4>3932216</vt:i4>
      </vt:variant>
      <vt:variant>
        <vt:i4>369</vt:i4>
      </vt:variant>
      <vt:variant>
        <vt:i4>0</vt:i4>
      </vt:variant>
      <vt:variant>
        <vt:i4>5</vt:i4>
      </vt:variant>
      <vt:variant>
        <vt:lpwstr>http://www.fwc.gov.au/awardsandorders/html/PR542165.htm</vt:lpwstr>
      </vt:variant>
      <vt:variant>
        <vt:lpwstr/>
      </vt:variant>
      <vt:variant>
        <vt:i4>3932216</vt:i4>
      </vt:variant>
      <vt:variant>
        <vt:i4>363</vt:i4>
      </vt:variant>
      <vt:variant>
        <vt:i4>0</vt:i4>
      </vt:variant>
      <vt:variant>
        <vt:i4>5</vt:i4>
      </vt:variant>
      <vt:variant>
        <vt:lpwstr>http://www.fwc.gov.au/awardsandorders/html/PR542165.htm</vt:lpwstr>
      </vt:variant>
      <vt:variant>
        <vt:lpwstr/>
      </vt:variant>
      <vt:variant>
        <vt:i4>3932216</vt:i4>
      </vt:variant>
      <vt:variant>
        <vt:i4>360</vt:i4>
      </vt:variant>
      <vt:variant>
        <vt:i4>0</vt:i4>
      </vt:variant>
      <vt:variant>
        <vt:i4>5</vt:i4>
      </vt:variant>
      <vt:variant>
        <vt:lpwstr>http://www.fwc.gov.au/awardsandorders/html/PR542165.htm</vt:lpwstr>
      </vt:variant>
      <vt:variant>
        <vt:lpwstr/>
      </vt:variant>
      <vt:variant>
        <vt:i4>3538998</vt:i4>
      </vt:variant>
      <vt:variant>
        <vt:i4>351</vt:i4>
      </vt:variant>
      <vt:variant>
        <vt:i4>0</vt:i4>
      </vt:variant>
      <vt:variant>
        <vt:i4>5</vt:i4>
      </vt:variant>
      <vt:variant>
        <vt:lpwstr>http://www.fwc.gov.au/awardsandorders/html/pr546288.htm</vt:lpwstr>
      </vt:variant>
      <vt:variant>
        <vt:lpwstr/>
      </vt:variant>
      <vt:variant>
        <vt:i4>3932216</vt:i4>
      </vt:variant>
      <vt:variant>
        <vt:i4>348</vt:i4>
      </vt:variant>
      <vt:variant>
        <vt:i4>0</vt:i4>
      </vt:variant>
      <vt:variant>
        <vt:i4>5</vt:i4>
      </vt:variant>
      <vt:variant>
        <vt:lpwstr>http://www.fwc.gov.au/awardsandorders/html/PR542165.htm</vt:lpwstr>
      </vt:variant>
      <vt:variant>
        <vt:lpwstr/>
      </vt:variant>
      <vt:variant>
        <vt:i4>3932216</vt:i4>
      </vt:variant>
      <vt:variant>
        <vt:i4>339</vt:i4>
      </vt:variant>
      <vt:variant>
        <vt:i4>0</vt:i4>
      </vt:variant>
      <vt:variant>
        <vt:i4>5</vt:i4>
      </vt:variant>
      <vt:variant>
        <vt:lpwstr>http://www.fwc.gov.au/awardsandorders/html/PR542165.htm</vt:lpwstr>
      </vt:variant>
      <vt:variant>
        <vt:lpwstr/>
      </vt:variant>
      <vt:variant>
        <vt:i4>3932216</vt:i4>
      </vt:variant>
      <vt:variant>
        <vt:i4>336</vt:i4>
      </vt:variant>
      <vt:variant>
        <vt:i4>0</vt:i4>
      </vt:variant>
      <vt:variant>
        <vt:i4>5</vt:i4>
      </vt:variant>
      <vt:variant>
        <vt:lpwstr>http://www.fwc.gov.au/awardsandorders/html/PR542165.htm</vt:lpwstr>
      </vt:variant>
      <vt:variant>
        <vt:lpwstr/>
      </vt:variant>
      <vt:variant>
        <vt:i4>3932216</vt:i4>
      </vt:variant>
      <vt:variant>
        <vt:i4>333</vt:i4>
      </vt:variant>
      <vt:variant>
        <vt:i4>0</vt:i4>
      </vt:variant>
      <vt:variant>
        <vt:i4>5</vt:i4>
      </vt:variant>
      <vt:variant>
        <vt:lpwstr>http://www.fwc.gov.au/awardsandorders/html/PR542165.htm</vt:lpwstr>
      </vt:variant>
      <vt:variant>
        <vt:lpwstr/>
      </vt:variant>
      <vt:variant>
        <vt:i4>3932216</vt:i4>
      </vt:variant>
      <vt:variant>
        <vt:i4>327</vt:i4>
      </vt:variant>
      <vt:variant>
        <vt:i4>0</vt:i4>
      </vt:variant>
      <vt:variant>
        <vt:i4>5</vt:i4>
      </vt:variant>
      <vt:variant>
        <vt:lpwstr>http://www.fwc.gov.au/awardsandorders/html/PR542165.htm</vt:lpwstr>
      </vt:variant>
      <vt:variant>
        <vt:lpwstr/>
      </vt:variant>
      <vt:variant>
        <vt:i4>3932216</vt:i4>
      </vt:variant>
      <vt:variant>
        <vt:i4>321</vt:i4>
      </vt:variant>
      <vt:variant>
        <vt:i4>0</vt:i4>
      </vt:variant>
      <vt:variant>
        <vt:i4>5</vt:i4>
      </vt:variant>
      <vt:variant>
        <vt:lpwstr>http://www.fwc.gov.au/awardsandorders/html/PR542165.htm</vt:lpwstr>
      </vt:variant>
      <vt:variant>
        <vt:lpwstr/>
      </vt:variant>
      <vt:variant>
        <vt:i4>3932216</vt:i4>
      </vt:variant>
      <vt:variant>
        <vt:i4>318</vt:i4>
      </vt:variant>
      <vt:variant>
        <vt:i4>0</vt:i4>
      </vt:variant>
      <vt:variant>
        <vt:i4>5</vt:i4>
      </vt:variant>
      <vt:variant>
        <vt:lpwstr>http://www.fwc.gov.au/awardsandorders/html/PR542165.htm</vt:lpwstr>
      </vt:variant>
      <vt:variant>
        <vt:lpwstr/>
      </vt:variant>
      <vt:variant>
        <vt:i4>6488190</vt:i4>
      </vt:variant>
      <vt:variant>
        <vt:i4>315</vt:i4>
      </vt:variant>
      <vt:variant>
        <vt:i4>0</vt:i4>
      </vt:variant>
      <vt:variant>
        <vt:i4>5</vt:i4>
      </vt:variant>
      <vt:variant>
        <vt:lpwstr>http://www.fwc.gov.au/awardmod/download/nes.pdf</vt:lpwstr>
      </vt:variant>
      <vt:variant>
        <vt:lpwstr/>
      </vt:variant>
      <vt:variant>
        <vt:i4>3276852</vt:i4>
      </vt:variant>
      <vt:variant>
        <vt:i4>312</vt:i4>
      </vt:variant>
      <vt:variant>
        <vt:i4>0</vt:i4>
      </vt:variant>
      <vt:variant>
        <vt:i4>5</vt:i4>
      </vt:variant>
      <vt:variant>
        <vt:lpwstr>http://www.fwc.gov.au/awardsandorders/html/PR994520.htm</vt:lpwstr>
      </vt:variant>
      <vt:variant>
        <vt:lpwstr/>
      </vt:variant>
      <vt:variant>
        <vt:i4>3276852</vt:i4>
      </vt:variant>
      <vt:variant>
        <vt:i4>303</vt:i4>
      </vt:variant>
      <vt:variant>
        <vt:i4>0</vt:i4>
      </vt:variant>
      <vt:variant>
        <vt:i4>5</vt:i4>
      </vt:variant>
      <vt:variant>
        <vt:lpwstr>http://www.fwc.gov.au/awardsandorders/html/PR994520.htm</vt:lpwstr>
      </vt:variant>
      <vt:variant>
        <vt:lpwstr/>
      </vt:variant>
      <vt:variant>
        <vt:i4>3276852</vt:i4>
      </vt:variant>
      <vt:variant>
        <vt:i4>297</vt:i4>
      </vt:variant>
      <vt:variant>
        <vt:i4>0</vt:i4>
      </vt:variant>
      <vt:variant>
        <vt:i4>5</vt:i4>
      </vt:variant>
      <vt:variant>
        <vt:lpwstr>http://www.fwc.gov.au/awardsandorders/html/PR994520.htm</vt:lpwstr>
      </vt:variant>
      <vt:variant>
        <vt:lpwstr/>
      </vt:variant>
      <vt:variant>
        <vt:i4>3276852</vt:i4>
      </vt:variant>
      <vt:variant>
        <vt:i4>294</vt:i4>
      </vt:variant>
      <vt:variant>
        <vt:i4>0</vt:i4>
      </vt:variant>
      <vt:variant>
        <vt:i4>5</vt:i4>
      </vt:variant>
      <vt:variant>
        <vt:lpwstr>http://www.fwc.gov.au/awardsandorders/html/PR994520.htm</vt:lpwstr>
      </vt:variant>
      <vt:variant>
        <vt:lpwstr/>
      </vt:variant>
      <vt:variant>
        <vt:i4>3276852</vt:i4>
      </vt:variant>
      <vt:variant>
        <vt:i4>288</vt:i4>
      </vt:variant>
      <vt:variant>
        <vt:i4>0</vt:i4>
      </vt:variant>
      <vt:variant>
        <vt:i4>5</vt:i4>
      </vt:variant>
      <vt:variant>
        <vt:lpwstr>http://www.fwc.gov.au/awardsandorders/html/PR994520.htm</vt:lpwstr>
      </vt:variant>
      <vt:variant>
        <vt:lpwstr/>
      </vt:variant>
      <vt:variant>
        <vt:i4>6488190</vt:i4>
      </vt:variant>
      <vt:variant>
        <vt:i4>285</vt:i4>
      </vt:variant>
      <vt:variant>
        <vt:i4>0</vt:i4>
      </vt:variant>
      <vt:variant>
        <vt:i4>5</vt:i4>
      </vt:variant>
      <vt:variant>
        <vt:lpwstr>http://www.fwc.gov.au/awardmod/download/nes.pdf</vt:lpwstr>
      </vt:variant>
      <vt:variant>
        <vt:lpwstr/>
      </vt:variant>
      <vt:variant>
        <vt:i4>4128826</vt:i4>
      </vt:variant>
      <vt:variant>
        <vt:i4>282</vt:i4>
      </vt:variant>
      <vt:variant>
        <vt:i4>0</vt:i4>
      </vt:variant>
      <vt:variant>
        <vt:i4>5</vt:i4>
      </vt:variant>
      <vt:variant>
        <vt:lpwstr>http://www.fwc.gov.au/awardsandorders/html/PR546016.htm</vt:lpwstr>
      </vt:variant>
      <vt:variant>
        <vt:lpwstr/>
      </vt:variant>
      <vt:variant>
        <vt:i4>4128826</vt:i4>
      </vt:variant>
      <vt:variant>
        <vt:i4>279</vt:i4>
      </vt:variant>
      <vt:variant>
        <vt:i4>0</vt:i4>
      </vt:variant>
      <vt:variant>
        <vt:i4>5</vt:i4>
      </vt:variant>
      <vt:variant>
        <vt:lpwstr>http://www.fwc.gov.au/awardsandorders/html/PR546016.htm</vt:lpwstr>
      </vt:variant>
      <vt:variant>
        <vt:lpwstr/>
      </vt:variant>
      <vt:variant>
        <vt:i4>3407924</vt:i4>
      </vt:variant>
      <vt:variant>
        <vt:i4>276</vt:i4>
      </vt:variant>
      <vt:variant>
        <vt:i4>0</vt:i4>
      </vt:variant>
      <vt:variant>
        <vt:i4>5</vt:i4>
      </vt:variant>
      <vt:variant>
        <vt:lpwstr>http://www.fwc.gov.au/awardsandorders/html/PR997772.htm</vt:lpwstr>
      </vt:variant>
      <vt:variant>
        <vt:lpwstr/>
      </vt:variant>
      <vt:variant>
        <vt:i4>3407924</vt:i4>
      </vt:variant>
      <vt:variant>
        <vt:i4>273</vt:i4>
      </vt:variant>
      <vt:variant>
        <vt:i4>0</vt:i4>
      </vt:variant>
      <vt:variant>
        <vt:i4>5</vt:i4>
      </vt:variant>
      <vt:variant>
        <vt:lpwstr>http://www.fwc.gov.au/awardsandorders/html/PR997772.htm</vt:lpwstr>
      </vt:variant>
      <vt:variant>
        <vt:lpwstr/>
      </vt:variant>
      <vt:variant>
        <vt:i4>3997758</vt:i4>
      </vt:variant>
      <vt:variant>
        <vt:i4>270</vt:i4>
      </vt:variant>
      <vt:variant>
        <vt:i4>0</vt:i4>
      </vt:variant>
      <vt:variant>
        <vt:i4>5</vt:i4>
      </vt:variant>
      <vt:variant>
        <vt:lpwstr>http://www.fwc.gov.au/awardsandorders/html/PR503660.htm</vt:lpwstr>
      </vt:variant>
      <vt:variant>
        <vt:lpwstr/>
      </vt:variant>
      <vt:variant>
        <vt:i4>3997758</vt:i4>
      </vt:variant>
      <vt:variant>
        <vt:i4>267</vt:i4>
      </vt:variant>
      <vt:variant>
        <vt:i4>0</vt:i4>
      </vt:variant>
      <vt:variant>
        <vt:i4>5</vt:i4>
      </vt:variant>
      <vt:variant>
        <vt:lpwstr>http://www.fwc.gov.au/awardsandorders/html/PR503660.htm</vt:lpwstr>
      </vt:variant>
      <vt:variant>
        <vt:lpwstr/>
      </vt:variant>
      <vt:variant>
        <vt:i4>4128826</vt:i4>
      </vt:variant>
      <vt:variant>
        <vt:i4>264</vt:i4>
      </vt:variant>
      <vt:variant>
        <vt:i4>0</vt:i4>
      </vt:variant>
      <vt:variant>
        <vt:i4>5</vt:i4>
      </vt:variant>
      <vt:variant>
        <vt:lpwstr>http://www.fwc.gov.au/awardsandorders/html/PR546016.htm</vt:lpwstr>
      </vt:variant>
      <vt:variant>
        <vt:lpwstr/>
      </vt:variant>
      <vt:variant>
        <vt:i4>4128826</vt:i4>
      </vt:variant>
      <vt:variant>
        <vt:i4>261</vt:i4>
      </vt:variant>
      <vt:variant>
        <vt:i4>0</vt:i4>
      </vt:variant>
      <vt:variant>
        <vt:i4>5</vt:i4>
      </vt:variant>
      <vt:variant>
        <vt:lpwstr>http://www.fwc.gov.au/awardsandorders/html/PR546016.htm</vt:lpwstr>
      </vt:variant>
      <vt:variant>
        <vt:lpwstr/>
      </vt:variant>
      <vt:variant>
        <vt:i4>3276852</vt:i4>
      </vt:variant>
      <vt:variant>
        <vt:i4>258</vt:i4>
      </vt:variant>
      <vt:variant>
        <vt:i4>0</vt:i4>
      </vt:variant>
      <vt:variant>
        <vt:i4>5</vt:i4>
      </vt:variant>
      <vt:variant>
        <vt:lpwstr>http://www.fwc.gov.au/awardsandorders/html/PR994520.htm</vt:lpwstr>
      </vt:variant>
      <vt:variant>
        <vt:lpwstr/>
      </vt:variant>
      <vt:variant>
        <vt:i4>4128826</vt:i4>
      </vt:variant>
      <vt:variant>
        <vt:i4>255</vt:i4>
      </vt:variant>
      <vt:variant>
        <vt:i4>0</vt:i4>
      </vt:variant>
      <vt:variant>
        <vt:i4>5</vt:i4>
      </vt:variant>
      <vt:variant>
        <vt:lpwstr>http://www.fwc.gov.au/awardsandorders/html/PR546016.htm</vt:lpwstr>
      </vt:variant>
      <vt:variant>
        <vt:lpwstr/>
      </vt:variant>
      <vt:variant>
        <vt:i4>3997758</vt:i4>
      </vt:variant>
      <vt:variant>
        <vt:i4>252</vt:i4>
      </vt:variant>
      <vt:variant>
        <vt:i4>0</vt:i4>
      </vt:variant>
      <vt:variant>
        <vt:i4>5</vt:i4>
      </vt:variant>
      <vt:variant>
        <vt:lpwstr>http://www.fwc.gov.au/awardsandorders/html/PR503660.htm</vt:lpwstr>
      </vt:variant>
      <vt:variant>
        <vt:lpwstr/>
      </vt:variant>
      <vt:variant>
        <vt:i4>3407924</vt:i4>
      </vt:variant>
      <vt:variant>
        <vt:i4>249</vt:i4>
      </vt:variant>
      <vt:variant>
        <vt:i4>0</vt:i4>
      </vt:variant>
      <vt:variant>
        <vt:i4>5</vt:i4>
      </vt:variant>
      <vt:variant>
        <vt:lpwstr>http://www.fwc.gov.au/awardsandorders/html/PR997772.htm</vt:lpwstr>
      </vt:variant>
      <vt:variant>
        <vt:lpwstr/>
      </vt:variant>
      <vt:variant>
        <vt:i4>3276852</vt:i4>
      </vt:variant>
      <vt:variant>
        <vt:i4>246</vt:i4>
      </vt:variant>
      <vt:variant>
        <vt:i4>0</vt:i4>
      </vt:variant>
      <vt:variant>
        <vt:i4>5</vt:i4>
      </vt:variant>
      <vt:variant>
        <vt:lpwstr>http://www.fwc.gov.au/awardsandorders/html/PR994520.htm</vt:lpwstr>
      </vt:variant>
      <vt:variant>
        <vt:lpwstr/>
      </vt:variant>
      <vt:variant>
        <vt:i4>3932216</vt:i4>
      </vt:variant>
      <vt:variant>
        <vt:i4>243</vt:i4>
      </vt:variant>
      <vt:variant>
        <vt:i4>0</vt:i4>
      </vt:variant>
      <vt:variant>
        <vt:i4>5</vt:i4>
      </vt:variant>
      <vt:variant>
        <vt:lpwstr>http://www.fwc.gov.au/awardsandorders/html/PR542165.htm</vt:lpwstr>
      </vt:variant>
      <vt:variant>
        <vt:lpwstr/>
      </vt:variant>
      <vt:variant>
        <vt:i4>3932216</vt:i4>
      </vt:variant>
      <vt:variant>
        <vt:i4>240</vt:i4>
      </vt:variant>
      <vt:variant>
        <vt:i4>0</vt:i4>
      </vt:variant>
      <vt:variant>
        <vt:i4>5</vt:i4>
      </vt:variant>
      <vt:variant>
        <vt:lpwstr>http://www.fwc.gov.au/awardsandorders/html/PR542165.htm</vt:lpwstr>
      </vt:variant>
      <vt:variant>
        <vt:lpwstr/>
      </vt:variant>
      <vt:variant>
        <vt:i4>3932216</vt:i4>
      </vt:variant>
      <vt:variant>
        <vt:i4>237</vt:i4>
      </vt:variant>
      <vt:variant>
        <vt:i4>0</vt:i4>
      </vt:variant>
      <vt:variant>
        <vt:i4>5</vt:i4>
      </vt:variant>
      <vt:variant>
        <vt:lpwstr>http://www.fwc.gov.au/awardsandorders/html/PR542165.htm</vt:lpwstr>
      </vt:variant>
      <vt:variant>
        <vt:lpwstr/>
      </vt:variant>
      <vt:variant>
        <vt:i4>3932216</vt:i4>
      </vt:variant>
      <vt:variant>
        <vt:i4>228</vt:i4>
      </vt:variant>
      <vt:variant>
        <vt:i4>0</vt:i4>
      </vt:variant>
      <vt:variant>
        <vt:i4>5</vt:i4>
      </vt:variant>
      <vt:variant>
        <vt:lpwstr>http://www.fwc.gov.au/awardsandorders/html/PR542165.htm</vt:lpwstr>
      </vt:variant>
      <vt:variant>
        <vt:lpwstr/>
      </vt:variant>
      <vt:variant>
        <vt:i4>3145781</vt:i4>
      </vt:variant>
      <vt:variant>
        <vt:i4>225</vt:i4>
      </vt:variant>
      <vt:variant>
        <vt:i4>0</vt:i4>
      </vt:variant>
      <vt:variant>
        <vt:i4>5</vt:i4>
      </vt:variant>
      <vt:variant>
        <vt:lpwstr>http://www.fwc.gov.au/awardsandorders/html/PR991551.htm</vt:lpwstr>
      </vt:variant>
      <vt:variant>
        <vt:lpwstr/>
      </vt:variant>
      <vt:variant>
        <vt:i4>1966128</vt:i4>
      </vt:variant>
      <vt:variant>
        <vt:i4>218</vt:i4>
      </vt:variant>
      <vt:variant>
        <vt:i4>0</vt:i4>
      </vt:variant>
      <vt:variant>
        <vt:i4>5</vt:i4>
      </vt:variant>
      <vt:variant>
        <vt:lpwstr/>
      </vt:variant>
      <vt:variant>
        <vt:lpwstr>_Toc387661265</vt:lpwstr>
      </vt:variant>
      <vt:variant>
        <vt:i4>1966128</vt:i4>
      </vt:variant>
      <vt:variant>
        <vt:i4>212</vt:i4>
      </vt:variant>
      <vt:variant>
        <vt:i4>0</vt:i4>
      </vt:variant>
      <vt:variant>
        <vt:i4>5</vt:i4>
      </vt:variant>
      <vt:variant>
        <vt:lpwstr/>
      </vt:variant>
      <vt:variant>
        <vt:lpwstr>_Toc387661264</vt:lpwstr>
      </vt:variant>
      <vt:variant>
        <vt:i4>1966128</vt:i4>
      </vt:variant>
      <vt:variant>
        <vt:i4>206</vt:i4>
      </vt:variant>
      <vt:variant>
        <vt:i4>0</vt:i4>
      </vt:variant>
      <vt:variant>
        <vt:i4>5</vt:i4>
      </vt:variant>
      <vt:variant>
        <vt:lpwstr/>
      </vt:variant>
      <vt:variant>
        <vt:lpwstr>_Toc387661263</vt:lpwstr>
      </vt:variant>
      <vt:variant>
        <vt:i4>1966128</vt:i4>
      </vt:variant>
      <vt:variant>
        <vt:i4>200</vt:i4>
      </vt:variant>
      <vt:variant>
        <vt:i4>0</vt:i4>
      </vt:variant>
      <vt:variant>
        <vt:i4>5</vt:i4>
      </vt:variant>
      <vt:variant>
        <vt:lpwstr/>
      </vt:variant>
      <vt:variant>
        <vt:lpwstr>_Toc387661262</vt:lpwstr>
      </vt:variant>
      <vt:variant>
        <vt:i4>1966128</vt:i4>
      </vt:variant>
      <vt:variant>
        <vt:i4>194</vt:i4>
      </vt:variant>
      <vt:variant>
        <vt:i4>0</vt:i4>
      </vt:variant>
      <vt:variant>
        <vt:i4>5</vt:i4>
      </vt:variant>
      <vt:variant>
        <vt:lpwstr/>
      </vt:variant>
      <vt:variant>
        <vt:lpwstr>_Toc387661261</vt:lpwstr>
      </vt:variant>
      <vt:variant>
        <vt:i4>1966128</vt:i4>
      </vt:variant>
      <vt:variant>
        <vt:i4>188</vt:i4>
      </vt:variant>
      <vt:variant>
        <vt:i4>0</vt:i4>
      </vt:variant>
      <vt:variant>
        <vt:i4>5</vt:i4>
      </vt:variant>
      <vt:variant>
        <vt:lpwstr/>
      </vt:variant>
      <vt:variant>
        <vt:lpwstr>_Toc387661260</vt:lpwstr>
      </vt:variant>
      <vt:variant>
        <vt:i4>1900592</vt:i4>
      </vt:variant>
      <vt:variant>
        <vt:i4>182</vt:i4>
      </vt:variant>
      <vt:variant>
        <vt:i4>0</vt:i4>
      </vt:variant>
      <vt:variant>
        <vt:i4>5</vt:i4>
      </vt:variant>
      <vt:variant>
        <vt:lpwstr/>
      </vt:variant>
      <vt:variant>
        <vt:lpwstr>_Toc387661259</vt:lpwstr>
      </vt:variant>
      <vt:variant>
        <vt:i4>1900592</vt:i4>
      </vt:variant>
      <vt:variant>
        <vt:i4>176</vt:i4>
      </vt:variant>
      <vt:variant>
        <vt:i4>0</vt:i4>
      </vt:variant>
      <vt:variant>
        <vt:i4>5</vt:i4>
      </vt:variant>
      <vt:variant>
        <vt:lpwstr/>
      </vt:variant>
      <vt:variant>
        <vt:lpwstr>_Toc387661258</vt:lpwstr>
      </vt:variant>
      <vt:variant>
        <vt:i4>1900592</vt:i4>
      </vt:variant>
      <vt:variant>
        <vt:i4>170</vt:i4>
      </vt:variant>
      <vt:variant>
        <vt:i4>0</vt:i4>
      </vt:variant>
      <vt:variant>
        <vt:i4>5</vt:i4>
      </vt:variant>
      <vt:variant>
        <vt:lpwstr/>
      </vt:variant>
      <vt:variant>
        <vt:lpwstr>_Toc387661257</vt:lpwstr>
      </vt:variant>
      <vt:variant>
        <vt:i4>1900592</vt:i4>
      </vt:variant>
      <vt:variant>
        <vt:i4>164</vt:i4>
      </vt:variant>
      <vt:variant>
        <vt:i4>0</vt:i4>
      </vt:variant>
      <vt:variant>
        <vt:i4>5</vt:i4>
      </vt:variant>
      <vt:variant>
        <vt:lpwstr/>
      </vt:variant>
      <vt:variant>
        <vt:lpwstr>_Toc387661256</vt:lpwstr>
      </vt:variant>
      <vt:variant>
        <vt:i4>1900592</vt:i4>
      </vt:variant>
      <vt:variant>
        <vt:i4>158</vt:i4>
      </vt:variant>
      <vt:variant>
        <vt:i4>0</vt:i4>
      </vt:variant>
      <vt:variant>
        <vt:i4>5</vt:i4>
      </vt:variant>
      <vt:variant>
        <vt:lpwstr/>
      </vt:variant>
      <vt:variant>
        <vt:lpwstr>_Toc387661255</vt:lpwstr>
      </vt:variant>
      <vt:variant>
        <vt:i4>1900592</vt:i4>
      </vt:variant>
      <vt:variant>
        <vt:i4>152</vt:i4>
      </vt:variant>
      <vt:variant>
        <vt:i4>0</vt:i4>
      </vt:variant>
      <vt:variant>
        <vt:i4>5</vt:i4>
      </vt:variant>
      <vt:variant>
        <vt:lpwstr/>
      </vt:variant>
      <vt:variant>
        <vt:lpwstr>_Toc387661254</vt:lpwstr>
      </vt:variant>
      <vt:variant>
        <vt:i4>1900592</vt:i4>
      </vt:variant>
      <vt:variant>
        <vt:i4>146</vt:i4>
      </vt:variant>
      <vt:variant>
        <vt:i4>0</vt:i4>
      </vt:variant>
      <vt:variant>
        <vt:i4>5</vt:i4>
      </vt:variant>
      <vt:variant>
        <vt:lpwstr/>
      </vt:variant>
      <vt:variant>
        <vt:lpwstr>_Toc387661253</vt:lpwstr>
      </vt:variant>
      <vt:variant>
        <vt:i4>1900592</vt:i4>
      </vt:variant>
      <vt:variant>
        <vt:i4>140</vt:i4>
      </vt:variant>
      <vt:variant>
        <vt:i4>0</vt:i4>
      </vt:variant>
      <vt:variant>
        <vt:i4>5</vt:i4>
      </vt:variant>
      <vt:variant>
        <vt:lpwstr/>
      </vt:variant>
      <vt:variant>
        <vt:lpwstr>_Toc387661252</vt:lpwstr>
      </vt:variant>
      <vt:variant>
        <vt:i4>1900592</vt:i4>
      </vt:variant>
      <vt:variant>
        <vt:i4>134</vt:i4>
      </vt:variant>
      <vt:variant>
        <vt:i4>0</vt:i4>
      </vt:variant>
      <vt:variant>
        <vt:i4>5</vt:i4>
      </vt:variant>
      <vt:variant>
        <vt:lpwstr/>
      </vt:variant>
      <vt:variant>
        <vt:lpwstr>_Toc387661251</vt:lpwstr>
      </vt:variant>
      <vt:variant>
        <vt:i4>1900592</vt:i4>
      </vt:variant>
      <vt:variant>
        <vt:i4>128</vt:i4>
      </vt:variant>
      <vt:variant>
        <vt:i4>0</vt:i4>
      </vt:variant>
      <vt:variant>
        <vt:i4>5</vt:i4>
      </vt:variant>
      <vt:variant>
        <vt:lpwstr/>
      </vt:variant>
      <vt:variant>
        <vt:lpwstr>_Toc387661250</vt:lpwstr>
      </vt:variant>
      <vt:variant>
        <vt:i4>1835056</vt:i4>
      </vt:variant>
      <vt:variant>
        <vt:i4>122</vt:i4>
      </vt:variant>
      <vt:variant>
        <vt:i4>0</vt:i4>
      </vt:variant>
      <vt:variant>
        <vt:i4>5</vt:i4>
      </vt:variant>
      <vt:variant>
        <vt:lpwstr/>
      </vt:variant>
      <vt:variant>
        <vt:lpwstr>_Toc387661249</vt:lpwstr>
      </vt:variant>
      <vt:variant>
        <vt:i4>1835056</vt:i4>
      </vt:variant>
      <vt:variant>
        <vt:i4>116</vt:i4>
      </vt:variant>
      <vt:variant>
        <vt:i4>0</vt:i4>
      </vt:variant>
      <vt:variant>
        <vt:i4>5</vt:i4>
      </vt:variant>
      <vt:variant>
        <vt:lpwstr/>
      </vt:variant>
      <vt:variant>
        <vt:lpwstr>_Toc387661248</vt:lpwstr>
      </vt:variant>
      <vt:variant>
        <vt:i4>1835056</vt:i4>
      </vt:variant>
      <vt:variant>
        <vt:i4>110</vt:i4>
      </vt:variant>
      <vt:variant>
        <vt:i4>0</vt:i4>
      </vt:variant>
      <vt:variant>
        <vt:i4>5</vt:i4>
      </vt:variant>
      <vt:variant>
        <vt:lpwstr/>
      </vt:variant>
      <vt:variant>
        <vt:lpwstr>_Toc387661247</vt:lpwstr>
      </vt:variant>
      <vt:variant>
        <vt:i4>1835056</vt:i4>
      </vt:variant>
      <vt:variant>
        <vt:i4>104</vt:i4>
      </vt:variant>
      <vt:variant>
        <vt:i4>0</vt:i4>
      </vt:variant>
      <vt:variant>
        <vt:i4>5</vt:i4>
      </vt:variant>
      <vt:variant>
        <vt:lpwstr/>
      </vt:variant>
      <vt:variant>
        <vt:lpwstr>_Toc387661246</vt:lpwstr>
      </vt:variant>
      <vt:variant>
        <vt:i4>1835056</vt:i4>
      </vt:variant>
      <vt:variant>
        <vt:i4>98</vt:i4>
      </vt:variant>
      <vt:variant>
        <vt:i4>0</vt:i4>
      </vt:variant>
      <vt:variant>
        <vt:i4>5</vt:i4>
      </vt:variant>
      <vt:variant>
        <vt:lpwstr/>
      </vt:variant>
      <vt:variant>
        <vt:lpwstr>_Toc387661245</vt:lpwstr>
      </vt:variant>
      <vt:variant>
        <vt:i4>1835056</vt:i4>
      </vt:variant>
      <vt:variant>
        <vt:i4>92</vt:i4>
      </vt:variant>
      <vt:variant>
        <vt:i4>0</vt:i4>
      </vt:variant>
      <vt:variant>
        <vt:i4>5</vt:i4>
      </vt:variant>
      <vt:variant>
        <vt:lpwstr/>
      </vt:variant>
      <vt:variant>
        <vt:lpwstr>_Toc387661244</vt:lpwstr>
      </vt:variant>
      <vt:variant>
        <vt:i4>1835056</vt:i4>
      </vt:variant>
      <vt:variant>
        <vt:i4>86</vt:i4>
      </vt:variant>
      <vt:variant>
        <vt:i4>0</vt:i4>
      </vt:variant>
      <vt:variant>
        <vt:i4>5</vt:i4>
      </vt:variant>
      <vt:variant>
        <vt:lpwstr/>
      </vt:variant>
      <vt:variant>
        <vt:lpwstr>_Toc387661243</vt:lpwstr>
      </vt:variant>
      <vt:variant>
        <vt:i4>1835056</vt:i4>
      </vt:variant>
      <vt:variant>
        <vt:i4>80</vt:i4>
      </vt:variant>
      <vt:variant>
        <vt:i4>0</vt:i4>
      </vt:variant>
      <vt:variant>
        <vt:i4>5</vt:i4>
      </vt:variant>
      <vt:variant>
        <vt:lpwstr/>
      </vt:variant>
      <vt:variant>
        <vt:lpwstr>_Toc387661242</vt:lpwstr>
      </vt:variant>
      <vt:variant>
        <vt:i4>1835056</vt:i4>
      </vt:variant>
      <vt:variant>
        <vt:i4>74</vt:i4>
      </vt:variant>
      <vt:variant>
        <vt:i4>0</vt:i4>
      </vt:variant>
      <vt:variant>
        <vt:i4>5</vt:i4>
      </vt:variant>
      <vt:variant>
        <vt:lpwstr/>
      </vt:variant>
      <vt:variant>
        <vt:lpwstr>_Toc387661241</vt:lpwstr>
      </vt:variant>
      <vt:variant>
        <vt:i4>1835056</vt:i4>
      </vt:variant>
      <vt:variant>
        <vt:i4>68</vt:i4>
      </vt:variant>
      <vt:variant>
        <vt:i4>0</vt:i4>
      </vt:variant>
      <vt:variant>
        <vt:i4>5</vt:i4>
      </vt:variant>
      <vt:variant>
        <vt:lpwstr/>
      </vt:variant>
      <vt:variant>
        <vt:lpwstr>_Toc387661240</vt:lpwstr>
      </vt:variant>
      <vt:variant>
        <vt:i4>1769520</vt:i4>
      </vt:variant>
      <vt:variant>
        <vt:i4>62</vt:i4>
      </vt:variant>
      <vt:variant>
        <vt:i4>0</vt:i4>
      </vt:variant>
      <vt:variant>
        <vt:i4>5</vt:i4>
      </vt:variant>
      <vt:variant>
        <vt:lpwstr/>
      </vt:variant>
      <vt:variant>
        <vt:lpwstr>_Toc387661239</vt:lpwstr>
      </vt:variant>
      <vt:variant>
        <vt:i4>1769520</vt:i4>
      </vt:variant>
      <vt:variant>
        <vt:i4>56</vt:i4>
      </vt:variant>
      <vt:variant>
        <vt:i4>0</vt:i4>
      </vt:variant>
      <vt:variant>
        <vt:i4>5</vt:i4>
      </vt:variant>
      <vt:variant>
        <vt:lpwstr/>
      </vt:variant>
      <vt:variant>
        <vt:lpwstr>_Toc387661238</vt:lpwstr>
      </vt:variant>
      <vt:variant>
        <vt:i4>1769520</vt:i4>
      </vt:variant>
      <vt:variant>
        <vt:i4>50</vt:i4>
      </vt:variant>
      <vt:variant>
        <vt:i4>0</vt:i4>
      </vt:variant>
      <vt:variant>
        <vt:i4>5</vt:i4>
      </vt:variant>
      <vt:variant>
        <vt:lpwstr/>
      </vt:variant>
      <vt:variant>
        <vt:lpwstr>_Toc387661237</vt:lpwstr>
      </vt:variant>
      <vt:variant>
        <vt:i4>1769520</vt:i4>
      </vt:variant>
      <vt:variant>
        <vt:i4>44</vt:i4>
      </vt:variant>
      <vt:variant>
        <vt:i4>0</vt:i4>
      </vt:variant>
      <vt:variant>
        <vt:i4>5</vt:i4>
      </vt:variant>
      <vt:variant>
        <vt:lpwstr/>
      </vt:variant>
      <vt:variant>
        <vt:lpwstr>_Toc387661236</vt:lpwstr>
      </vt:variant>
      <vt:variant>
        <vt:i4>1769520</vt:i4>
      </vt:variant>
      <vt:variant>
        <vt:i4>38</vt:i4>
      </vt:variant>
      <vt:variant>
        <vt:i4>0</vt:i4>
      </vt:variant>
      <vt:variant>
        <vt:i4>5</vt:i4>
      </vt:variant>
      <vt:variant>
        <vt:lpwstr/>
      </vt:variant>
      <vt:variant>
        <vt:lpwstr>_Toc387661235</vt:lpwstr>
      </vt:variant>
      <vt:variant>
        <vt:i4>1769520</vt:i4>
      </vt:variant>
      <vt:variant>
        <vt:i4>32</vt:i4>
      </vt:variant>
      <vt:variant>
        <vt:i4>0</vt:i4>
      </vt:variant>
      <vt:variant>
        <vt:i4>5</vt:i4>
      </vt:variant>
      <vt:variant>
        <vt:lpwstr/>
      </vt:variant>
      <vt:variant>
        <vt:lpwstr>_Toc387661234</vt:lpwstr>
      </vt:variant>
      <vt:variant>
        <vt:i4>3538998</vt:i4>
      </vt:variant>
      <vt:variant>
        <vt:i4>27</vt:i4>
      </vt:variant>
      <vt:variant>
        <vt:i4>0</vt:i4>
      </vt:variant>
      <vt:variant>
        <vt:i4>5</vt:i4>
      </vt:variant>
      <vt:variant>
        <vt:lpwstr>http://www.fwc.gov.au/awardsandorders/html/PR546288.htm</vt:lpwstr>
      </vt:variant>
      <vt:variant>
        <vt:lpwstr/>
      </vt:variant>
      <vt:variant>
        <vt:i4>3276852</vt:i4>
      </vt:variant>
      <vt:variant>
        <vt:i4>24</vt:i4>
      </vt:variant>
      <vt:variant>
        <vt:i4>0</vt:i4>
      </vt:variant>
      <vt:variant>
        <vt:i4>5</vt:i4>
      </vt:variant>
      <vt:variant>
        <vt:lpwstr>http://www.fwc.gov.au/awardsandorders/html/PR994520.htm</vt:lpwstr>
      </vt:variant>
      <vt:variant>
        <vt:lpwstr/>
      </vt:variant>
      <vt:variant>
        <vt:i4>3145781</vt:i4>
      </vt:variant>
      <vt:variant>
        <vt:i4>21</vt:i4>
      </vt:variant>
      <vt:variant>
        <vt:i4>0</vt:i4>
      </vt:variant>
      <vt:variant>
        <vt:i4>5</vt:i4>
      </vt:variant>
      <vt:variant>
        <vt:lpwstr>http://www.fwc.gov.au/awardsandorders/html/PR991551.htm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MA000045 - Coal Export Terminals Award 2010</dc:title>
  <dc:subject>Award code - MA000045</dc:subject>
  <dc:creator>Modern Award</dc:creator>
  <cp:lastModifiedBy>MEYER, Bridget</cp:lastModifiedBy>
  <cp:revision>2</cp:revision>
  <cp:lastPrinted>2015-03-12T03:42:00Z</cp:lastPrinted>
  <dcterms:created xsi:type="dcterms:W3CDTF">2019-08-29T08:16:00Z</dcterms:created>
  <dcterms:modified xsi:type="dcterms:W3CDTF">2019-08-29T08:16:00Z</dcterms:modified>
</cp:coreProperties>
</file>