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43576F" w:rsidRDefault="00C9729E" w:rsidP="00D53DA5">
      <w:pPr>
        <w:spacing w:before="0"/>
        <w:jc w:val="left"/>
        <w:rPr>
          <w:b/>
          <w:sz w:val="36"/>
          <w:szCs w:val="36"/>
        </w:rPr>
      </w:pPr>
      <w:r w:rsidRPr="0043576F">
        <w:rPr>
          <w:b/>
          <w:sz w:val="36"/>
          <w:szCs w:val="36"/>
        </w:rPr>
        <w:t xml:space="preserve">Aluminium </w:t>
      </w:r>
      <w:r w:rsidR="00052992" w:rsidRPr="0043576F">
        <w:rPr>
          <w:b/>
          <w:sz w:val="36"/>
          <w:szCs w:val="36"/>
        </w:rPr>
        <w:t>I</w:t>
      </w:r>
      <w:r w:rsidRPr="0043576F">
        <w:rPr>
          <w:b/>
          <w:sz w:val="36"/>
          <w:szCs w:val="36"/>
        </w:rPr>
        <w:t xml:space="preserve">ndustry Award </w:t>
      </w:r>
      <w:r w:rsidR="00A204D3" w:rsidRPr="0043576F">
        <w:rPr>
          <w:b/>
          <w:sz w:val="36"/>
          <w:szCs w:val="36"/>
        </w:rPr>
        <w:t>2010</w:t>
      </w:r>
    </w:p>
    <w:p w:rsidR="0043576F" w:rsidRDefault="0043576F" w:rsidP="0043576F"/>
    <w:p w:rsidR="007E4F5D" w:rsidRPr="00BF15F4" w:rsidRDefault="00DF00ED" w:rsidP="00D53DA5">
      <w:r w:rsidRPr="00BF15F4">
        <w:t>This Fair Work Commission consolidated modern award incorp</w:t>
      </w:r>
      <w:r w:rsidR="004D3C56" w:rsidRPr="00BF15F4">
        <w:t xml:space="preserve">orates all amendments up to </w:t>
      </w:r>
      <w:r w:rsidR="004D22A4" w:rsidRPr="00BF15F4">
        <w:t xml:space="preserve">and including </w:t>
      </w:r>
      <w:r w:rsidR="00283A32" w:rsidRPr="00BF15F4">
        <w:t>2</w:t>
      </w:r>
      <w:r w:rsidR="009F43BF">
        <w:t>5</w:t>
      </w:r>
      <w:r w:rsidR="006839AC" w:rsidRPr="00BF15F4">
        <w:t> </w:t>
      </w:r>
      <w:r w:rsidR="00BF15F4" w:rsidRPr="00BF15F4">
        <w:t>September</w:t>
      </w:r>
      <w:r w:rsidR="005D7068" w:rsidRPr="00BF15F4">
        <w:t xml:space="preserve"> </w:t>
      </w:r>
      <w:r w:rsidR="00D62E44" w:rsidRPr="00BF15F4">
        <w:t>2019</w:t>
      </w:r>
      <w:r w:rsidR="00CA0592" w:rsidRPr="00BF15F4">
        <w:t xml:space="preserve"> </w:t>
      </w:r>
      <w:r w:rsidR="00D32592" w:rsidRPr="00BF15F4">
        <w:t>(</w:t>
      </w:r>
      <w:hyperlink r:id="rId8" w:history="1">
        <w:r w:rsidR="00BF15F4" w:rsidRPr="00BF15F4">
          <w:rPr>
            <w:rStyle w:val="Hyperlink"/>
            <w:szCs w:val="22"/>
          </w:rPr>
          <w:t>PR</w:t>
        </w:r>
        <w:bookmarkStart w:id="0" w:name="_Hlk19258489"/>
        <w:r w:rsidR="00BF15F4" w:rsidRPr="00BF15F4">
          <w:rPr>
            <w:rStyle w:val="Hyperlink"/>
            <w:szCs w:val="22"/>
          </w:rPr>
          <w:t>712217</w:t>
        </w:r>
        <w:bookmarkEnd w:id="0"/>
      </w:hyperlink>
      <w:r w:rsidR="009F43BF">
        <w:rPr>
          <w:lang w:val="en-US"/>
        </w:rPr>
        <w:t xml:space="preserve">, </w:t>
      </w:r>
      <w:hyperlink r:id="rId9" w:history="1">
        <w:r w:rsidR="009F43BF" w:rsidRPr="009F43BF">
          <w:rPr>
            <w:rStyle w:val="Hyperlink"/>
            <w:lang w:val="en-US"/>
          </w:rPr>
          <w:t>PR712609</w:t>
        </w:r>
      </w:hyperlink>
      <w:r w:rsidR="009F43BF">
        <w:rPr>
          <w:lang w:val="en-US"/>
        </w:rPr>
        <w:t>)</w:t>
      </w:r>
      <w:bookmarkStart w:id="1" w:name="_GoBack"/>
      <w:bookmarkEnd w:id="1"/>
    </w:p>
    <w:p w:rsidR="00DF00ED" w:rsidRDefault="009211A9" w:rsidP="00D53DA5">
      <w:r>
        <w:t>Clause</w:t>
      </w:r>
      <w:r w:rsidR="00292656">
        <w:t>(s)</w:t>
      </w:r>
      <w:r w:rsidR="00DF00ED" w:rsidRPr="00EB7837">
        <w:t xml:space="preserve"> affected by the most recent variation</w:t>
      </w:r>
      <w:r w:rsidR="00A039B4">
        <w:t>(s)</w:t>
      </w:r>
      <w:r w:rsidR="00847DC1">
        <w:t xml:space="preserve">: </w:t>
      </w:r>
    </w:p>
    <w:p w:rsidR="009F43BF" w:rsidRDefault="00E37DEF" w:rsidP="007519EB">
      <w:pPr>
        <w:tabs>
          <w:tab w:val="left" w:pos="2268"/>
        </w:tabs>
        <w:ind w:left="709"/>
      </w:pPr>
      <w:r>
        <w:fldChar w:fldCharType="begin"/>
      </w:r>
      <w:r>
        <w:instrText xml:space="preserve"> REF _Ref20401697 \w \h </w:instrText>
      </w:r>
      <w:r>
        <w:fldChar w:fldCharType="separate"/>
      </w:r>
      <w:r>
        <w:t>17</w:t>
      </w:r>
      <w:r>
        <w:fldChar w:fldCharType="end"/>
      </w:r>
      <w:r>
        <w:t>—</w:t>
      </w:r>
      <w:r>
        <w:fldChar w:fldCharType="begin"/>
      </w:r>
      <w:r>
        <w:instrText xml:space="preserve"> REF _Ref20401698 \h </w:instrText>
      </w:r>
      <w:r>
        <w:fldChar w:fldCharType="separate"/>
      </w:r>
      <w:r w:rsidRPr="00082114">
        <w:t>Payment of wages</w:t>
      </w:r>
      <w:r>
        <w:fldChar w:fldCharType="end"/>
      </w:r>
    </w:p>
    <w:p w:rsidR="00517F75" w:rsidRDefault="007519EB" w:rsidP="007519EB">
      <w:pPr>
        <w:tabs>
          <w:tab w:val="left" w:pos="2268"/>
        </w:tabs>
        <w:ind w:left="709"/>
      </w:pPr>
      <w:r>
        <w:fldChar w:fldCharType="begin"/>
      </w:r>
      <w:r>
        <w:instrText xml:space="preserve"> REF _Ref230700400 \r \h </w:instrText>
      </w:r>
      <w:r>
        <w:fldChar w:fldCharType="separate"/>
      </w:r>
      <w:r w:rsidR="00E37DEF">
        <w:t>26</w:t>
      </w:r>
      <w:r>
        <w:fldChar w:fldCharType="end"/>
      </w:r>
      <w:r>
        <w:t>—</w:t>
      </w:r>
      <w:r>
        <w:fldChar w:fldCharType="begin"/>
      </w:r>
      <w:r>
        <w:instrText xml:space="preserve"> REF _Ref230700400 \h </w:instrText>
      </w:r>
      <w:r>
        <w:fldChar w:fldCharType="separate"/>
      </w:r>
      <w:r w:rsidR="00E37DEF" w:rsidRPr="004D1003">
        <w:t>Public holidays</w:t>
      </w:r>
      <w:r>
        <w:fldChar w:fldCharType="end"/>
      </w:r>
    </w:p>
    <w:p w:rsidR="00983611" w:rsidRPr="005E57BB" w:rsidRDefault="00983611" w:rsidP="00877AFF"/>
    <w:p w:rsidR="00094703" w:rsidRPr="00EF44F7" w:rsidRDefault="00D53DA5" w:rsidP="00584813">
      <w:pPr>
        <w:pStyle w:val="application"/>
      </w:pPr>
      <w:r>
        <w:t>Current review matter(s):</w:t>
      </w:r>
      <w:r w:rsidR="00DC7A2F">
        <w:t xml:space="preserve"> </w:t>
      </w:r>
      <w:hyperlink r:id="rId10" w:history="1">
        <w:r w:rsidR="00FB4D80" w:rsidRPr="00E93413">
          <w:rPr>
            <w:rStyle w:val="Hyperlink"/>
          </w:rPr>
          <w:t>AM2014/47</w:t>
        </w:r>
      </w:hyperlink>
      <w:r w:rsidR="00DC7A2F">
        <w:t>;</w:t>
      </w:r>
      <w:r w:rsidR="00FB4D80" w:rsidRPr="00560C4E">
        <w:t xml:space="preserve"> </w:t>
      </w:r>
      <w:hyperlink r:id="rId11" w:history="1">
        <w:r w:rsidR="00FB4D80" w:rsidRPr="00FB4D80">
          <w:rPr>
            <w:rStyle w:val="Hyperlink"/>
          </w:rPr>
          <w:t>AM2014/64</w:t>
        </w:r>
      </w:hyperlink>
      <w:r w:rsidR="00DC7A2F">
        <w:t xml:space="preserve">; </w:t>
      </w:r>
      <w:hyperlink r:id="rId12" w:history="1">
        <w:r w:rsidR="00DC7A2F" w:rsidRPr="00E93413">
          <w:rPr>
            <w:rStyle w:val="Hyperlink"/>
          </w:rPr>
          <w:t>AM2014/190</w:t>
        </w:r>
      </w:hyperlink>
      <w:r w:rsidR="00DC7A2F">
        <w:t xml:space="preserve">; </w:t>
      </w:r>
      <w:hyperlink r:id="rId13" w:history="1">
        <w:r w:rsidR="00DC7A2F">
          <w:rPr>
            <w:rStyle w:val="Hyperlink"/>
          </w:rPr>
          <w:t>AM2014/196</w:t>
        </w:r>
      </w:hyperlink>
      <w:r w:rsidR="00DC7A2F">
        <w:t xml:space="preserve">; </w:t>
      </w:r>
      <w:hyperlink r:id="rId14" w:history="1">
        <w:r w:rsidR="00DC7A2F">
          <w:rPr>
            <w:rStyle w:val="Hyperlink"/>
          </w:rPr>
          <w:t>AM2014/197</w:t>
        </w:r>
      </w:hyperlink>
      <w:r w:rsidR="00DC7A2F">
        <w:t>;</w:t>
      </w:r>
      <w:r w:rsidR="00FB4D80">
        <w:t xml:space="preserve"> </w:t>
      </w:r>
      <w:hyperlink r:id="rId15" w:history="1">
        <w:r w:rsidR="00DC7A2F">
          <w:rPr>
            <w:rStyle w:val="Hyperlink"/>
          </w:rPr>
          <w:t>AM2014/300</w:t>
        </w:r>
      </w:hyperlink>
      <w:r w:rsidR="00D223F5">
        <w:t xml:space="preserve">; </w:t>
      </w:r>
      <w:hyperlink r:id="rId16" w:history="1">
        <w:r w:rsidR="0016051E" w:rsidRPr="0016051E">
          <w:rPr>
            <w:rStyle w:val="Hyperlink"/>
          </w:rPr>
          <w:t>AM2014/301</w:t>
        </w:r>
      </w:hyperlink>
      <w:r w:rsidR="00D223F5">
        <w:t xml:space="preserve">; </w:t>
      </w:r>
      <w:hyperlink r:id="rId17" w:history="1">
        <w:r w:rsidR="003D247A">
          <w:rPr>
            <w:rStyle w:val="Hyperlink"/>
          </w:rPr>
          <w:t>AM2015/1</w:t>
        </w:r>
      </w:hyperlink>
      <w:r w:rsidR="00D223F5">
        <w:t xml:space="preserve">; </w:t>
      </w:r>
      <w:hyperlink r:id="rId18" w:history="1">
        <w:r w:rsidR="003D247A">
          <w:rPr>
            <w:rStyle w:val="Hyperlink"/>
          </w:rPr>
          <w:t>AM2015/2</w:t>
        </w:r>
      </w:hyperlink>
      <w:r w:rsidR="00D223F5">
        <w:t xml:space="preserve">; </w:t>
      </w:r>
      <w:hyperlink r:id="rId19" w:history="1">
        <w:r w:rsidR="002B6042">
          <w:rPr>
            <w:rStyle w:val="Hyperlink"/>
          </w:rPr>
          <w:t>AM2016/8</w:t>
        </w:r>
      </w:hyperlink>
      <w:r w:rsidR="00D223F5">
        <w:t xml:space="preserve">; </w:t>
      </w:r>
      <w:hyperlink r:id="rId20" w:history="1">
        <w:r w:rsidR="00EF44F7">
          <w:rPr>
            <w:rStyle w:val="Hyperlink"/>
          </w:rPr>
          <w:t>AM2016/15</w:t>
        </w:r>
      </w:hyperlink>
      <w:r w:rsidR="00D223F5">
        <w:t xml:space="preserve">; </w:t>
      </w:r>
      <w:hyperlink r:id="rId21" w:history="1">
        <w:r w:rsidR="00EF44F7">
          <w:rPr>
            <w:rStyle w:val="Hyperlink"/>
          </w:rPr>
          <w:t>AM2016/17</w:t>
        </w:r>
      </w:hyperlink>
    </w:p>
    <w:p w:rsidR="001379B0" w:rsidRDefault="001379B0" w:rsidP="007B10EF"/>
    <w:p w:rsidR="00A204D3" w:rsidRDefault="00A204D3" w:rsidP="00D53DA5">
      <w:pPr>
        <w:jc w:val="left"/>
        <w:rPr>
          <w:b/>
          <w:sz w:val="28"/>
        </w:rPr>
      </w:pPr>
      <w:r w:rsidRPr="00A204D3">
        <w:rPr>
          <w:b/>
          <w:sz w:val="28"/>
        </w:rPr>
        <w:t xml:space="preserve">Table of </w:t>
      </w:r>
      <w:r w:rsidR="001C0D5D" w:rsidRPr="001C0D5D">
        <w:rPr>
          <w:b/>
          <w:sz w:val="28"/>
        </w:rPr>
        <w:t>Contents</w:t>
      </w:r>
    </w:p>
    <w:p w:rsidR="008D235F" w:rsidRDefault="008D235F" w:rsidP="008D235F">
      <w:pPr>
        <w:pStyle w:val="History"/>
      </w:pPr>
      <w:r>
        <w:t xml:space="preserve">[Varied by </w:t>
      </w:r>
      <w:hyperlink r:id="rId22" w:history="1">
        <w:r w:rsidRPr="00825188">
          <w:rPr>
            <w:rStyle w:val="Hyperlink"/>
          </w:rPr>
          <w:t>PR991568</w:t>
        </w:r>
      </w:hyperlink>
      <w:r w:rsidR="00430038">
        <w:t xml:space="preserve">, </w:t>
      </w:r>
      <w:hyperlink r:id="rId23" w:history="1">
        <w:r w:rsidR="00430038" w:rsidRPr="00430038">
          <w:rPr>
            <w:rStyle w:val="Hyperlink"/>
          </w:rPr>
          <w:t>PR529167</w:t>
        </w:r>
      </w:hyperlink>
      <w:r w:rsidR="007B4BB2">
        <w:t xml:space="preserve">, </w:t>
      </w:r>
      <w:hyperlink r:id="rId24" w:history="1">
        <w:r w:rsidR="007B4BB2">
          <w:rPr>
            <w:rStyle w:val="Hyperlink"/>
            <w:iCs/>
            <w:lang w:val="en-GB"/>
          </w:rPr>
          <w:t>PR546288</w:t>
        </w:r>
      </w:hyperlink>
      <w:r w:rsidR="00D7462C" w:rsidRPr="00D223F5">
        <w:t>,</w:t>
      </w:r>
      <w:r w:rsidR="00D32592" w:rsidRPr="00D223F5">
        <w:t xml:space="preserve"> </w:t>
      </w:r>
      <w:hyperlink r:id="rId25" w:history="1">
        <w:r w:rsidR="00D32592" w:rsidRPr="00D32592">
          <w:rPr>
            <w:rStyle w:val="Hyperlink"/>
          </w:rPr>
          <w:t>PR582959</w:t>
        </w:r>
      </w:hyperlink>
      <w:r w:rsidR="00D7462C" w:rsidRPr="00D223F5">
        <w:t>,</w:t>
      </w:r>
      <w:r w:rsidR="003F3E64" w:rsidRPr="00D223F5">
        <w:t xml:space="preserve"> </w:t>
      </w:r>
      <w:hyperlink r:id="rId26" w:history="1">
        <w:r w:rsidR="003F3E64">
          <w:rPr>
            <w:rStyle w:val="Hyperlink"/>
          </w:rPr>
          <w:t>PR584071</w:t>
        </w:r>
      </w:hyperlink>
      <w:r w:rsidR="00B85863" w:rsidRPr="00D223F5">
        <w:t>,</w:t>
      </w:r>
      <w:r w:rsidR="00B85863">
        <w:t xml:space="preserve"> </w:t>
      </w:r>
      <w:hyperlink r:id="rId27" w:history="1">
        <w:r w:rsidR="00877AFF">
          <w:rPr>
            <w:rStyle w:val="Hyperlink"/>
          </w:rPr>
          <w:t>PR609378</w:t>
        </w:r>
      </w:hyperlink>
      <w:r w:rsidR="004117DD" w:rsidRPr="00D223F5">
        <w:t>,</w:t>
      </w:r>
      <w:r w:rsidR="004117DD">
        <w:t xml:space="preserve"> </w:t>
      </w:r>
      <w:hyperlink r:id="rId28" w:history="1">
        <w:r w:rsidR="004117DD">
          <w:rPr>
            <w:rStyle w:val="Hyperlink"/>
          </w:rPr>
          <w:t>PR610223</w:t>
        </w:r>
      </w:hyperlink>
      <w:r w:rsidR="00C82CBF">
        <w:t xml:space="preserve">, </w:t>
      </w:r>
      <w:hyperlink r:id="rId29" w:history="1">
        <w:r w:rsidR="00C82CBF" w:rsidRPr="00C82CBF">
          <w:rPr>
            <w:rStyle w:val="Hyperlink"/>
          </w:rPr>
          <w:t>PR701463</w:t>
        </w:r>
      </w:hyperlink>
      <w:r w:rsidR="00C82CBF">
        <w:t>]</w:t>
      </w:r>
    </w:p>
    <w:p w:rsidR="00E37DEF" w:rsidRDefault="00857CC1">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0401655" w:history="1">
        <w:r w:rsidR="00E37DEF" w:rsidRPr="00981013">
          <w:rPr>
            <w:rStyle w:val="Hyperlink"/>
            <w:noProof/>
          </w:rPr>
          <w:t>Part 1— Application and Operation</w:t>
        </w:r>
        <w:r w:rsidR="00E37DEF">
          <w:rPr>
            <w:noProof/>
          </w:rPr>
          <w:tab/>
        </w:r>
        <w:r w:rsidR="00E37DEF">
          <w:rPr>
            <w:noProof/>
          </w:rPr>
          <w:fldChar w:fldCharType="begin"/>
        </w:r>
        <w:r w:rsidR="00E37DEF">
          <w:rPr>
            <w:noProof/>
          </w:rPr>
          <w:instrText xml:space="preserve"> PAGEREF _Toc20401655 \h </w:instrText>
        </w:r>
        <w:r w:rsidR="00E37DEF">
          <w:rPr>
            <w:noProof/>
          </w:rPr>
        </w:r>
        <w:r w:rsidR="00E37DEF">
          <w:rPr>
            <w:noProof/>
          </w:rPr>
          <w:fldChar w:fldCharType="separate"/>
        </w:r>
        <w:r w:rsidR="00E37DEF">
          <w:rPr>
            <w:noProof/>
          </w:rPr>
          <w:t>3</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56" w:history="1">
        <w:r w:rsidR="00E37DEF" w:rsidRPr="00981013">
          <w:rPr>
            <w:rStyle w:val="Hyperlink"/>
            <w:noProof/>
          </w:rPr>
          <w:t>1.</w:t>
        </w:r>
        <w:r w:rsidR="00E37DEF">
          <w:rPr>
            <w:rFonts w:asciiTheme="minorHAnsi" w:eastAsiaTheme="minorEastAsia" w:hAnsiTheme="minorHAnsi" w:cstheme="minorBidi"/>
            <w:noProof/>
            <w:sz w:val="22"/>
            <w:szCs w:val="22"/>
          </w:rPr>
          <w:tab/>
        </w:r>
        <w:r w:rsidR="00E37DEF" w:rsidRPr="00981013">
          <w:rPr>
            <w:rStyle w:val="Hyperlink"/>
            <w:noProof/>
          </w:rPr>
          <w:t>Title</w:t>
        </w:r>
        <w:r w:rsidR="00E37DEF">
          <w:rPr>
            <w:noProof/>
          </w:rPr>
          <w:tab/>
        </w:r>
        <w:r w:rsidR="00E37DEF">
          <w:rPr>
            <w:noProof/>
          </w:rPr>
          <w:fldChar w:fldCharType="begin"/>
        </w:r>
        <w:r w:rsidR="00E37DEF">
          <w:rPr>
            <w:noProof/>
          </w:rPr>
          <w:instrText xml:space="preserve"> PAGEREF _Toc20401656 \h </w:instrText>
        </w:r>
        <w:r w:rsidR="00E37DEF">
          <w:rPr>
            <w:noProof/>
          </w:rPr>
        </w:r>
        <w:r w:rsidR="00E37DEF">
          <w:rPr>
            <w:noProof/>
          </w:rPr>
          <w:fldChar w:fldCharType="separate"/>
        </w:r>
        <w:r w:rsidR="00E37DEF">
          <w:rPr>
            <w:noProof/>
          </w:rPr>
          <w:t>3</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57" w:history="1">
        <w:r w:rsidR="00E37DEF" w:rsidRPr="00981013">
          <w:rPr>
            <w:rStyle w:val="Hyperlink"/>
            <w:noProof/>
          </w:rPr>
          <w:t>2.</w:t>
        </w:r>
        <w:r w:rsidR="00E37DEF">
          <w:rPr>
            <w:rFonts w:asciiTheme="minorHAnsi" w:eastAsiaTheme="minorEastAsia" w:hAnsiTheme="minorHAnsi" w:cstheme="minorBidi"/>
            <w:noProof/>
            <w:sz w:val="22"/>
            <w:szCs w:val="22"/>
          </w:rPr>
          <w:tab/>
        </w:r>
        <w:r w:rsidR="00E37DEF" w:rsidRPr="00981013">
          <w:rPr>
            <w:rStyle w:val="Hyperlink"/>
            <w:noProof/>
          </w:rPr>
          <w:t>Commencement and transitional</w:t>
        </w:r>
        <w:r w:rsidR="00E37DEF">
          <w:rPr>
            <w:noProof/>
          </w:rPr>
          <w:tab/>
        </w:r>
        <w:r w:rsidR="00E37DEF">
          <w:rPr>
            <w:noProof/>
          </w:rPr>
          <w:fldChar w:fldCharType="begin"/>
        </w:r>
        <w:r w:rsidR="00E37DEF">
          <w:rPr>
            <w:noProof/>
          </w:rPr>
          <w:instrText xml:space="preserve"> PAGEREF _Toc20401657 \h </w:instrText>
        </w:r>
        <w:r w:rsidR="00E37DEF">
          <w:rPr>
            <w:noProof/>
          </w:rPr>
        </w:r>
        <w:r w:rsidR="00E37DEF">
          <w:rPr>
            <w:noProof/>
          </w:rPr>
          <w:fldChar w:fldCharType="separate"/>
        </w:r>
        <w:r w:rsidR="00E37DEF">
          <w:rPr>
            <w:noProof/>
          </w:rPr>
          <w:t>3</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58" w:history="1">
        <w:r w:rsidR="00E37DEF" w:rsidRPr="00981013">
          <w:rPr>
            <w:rStyle w:val="Hyperlink"/>
            <w:noProof/>
          </w:rPr>
          <w:t>3.</w:t>
        </w:r>
        <w:r w:rsidR="00E37DEF">
          <w:rPr>
            <w:rFonts w:asciiTheme="minorHAnsi" w:eastAsiaTheme="minorEastAsia" w:hAnsiTheme="minorHAnsi" w:cstheme="minorBidi"/>
            <w:noProof/>
            <w:sz w:val="22"/>
            <w:szCs w:val="22"/>
          </w:rPr>
          <w:tab/>
        </w:r>
        <w:r w:rsidR="00E37DEF" w:rsidRPr="00981013">
          <w:rPr>
            <w:rStyle w:val="Hyperlink"/>
            <w:noProof/>
          </w:rPr>
          <w:t>Definitions and interpretation</w:t>
        </w:r>
        <w:r w:rsidR="00E37DEF">
          <w:rPr>
            <w:noProof/>
          </w:rPr>
          <w:tab/>
        </w:r>
        <w:r w:rsidR="00E37DEF">
          <w:rPr>
            <w:noProof/>
          </w:rPr>
          <w:fldChar w:fldCharType="begin"/>
        </w:r>
        <w:r w:rsidR="00E37DEF">
          <w:rPr>
            <w:noProof/>
          </w:rPr>
          <w:instrText xml:space="preserve"> PAGEREF _Toc20401658 \h </w:instrText>
        </w:r>
        <w:r w:rsidR="00E37DEF">
          <w:rPr>
            <w:noProof/>
          </w:rPr>
        </w:r>
        <w:r w:rsidR="00E37DEF">
          <w:rPr>
            <w:noProof/>
          </w:rPr>
          <w:fldChar w:fldCharType="separate"/>
        </w:r>
        <w:r w:rsidR="00E37DEF">
          <w:rPr>
            <w:noProof/>
          </w:rPr>
          <w:t>4</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59" w:history="1">
        <w:r w:rsidR="00E37DEF" w:rsidRPr="00981013">
          <w:rPr>
            <w:rStyle w:val="Hyperlink"/>
            <w:noProof/>
          </w:rPr>
          <w:t>4.</w:t>
        </w:r>
        <w:r w:rsidR="00E37DEF">
          <w:rPr>
            <w:rFonts w:asciiTheme="minorHAnsi" w:eastAsiaTheme="minorEastAsia" w:hAnsiTheme="minorHAnsi" w:cstheme="minorBidi"/>
            <w:noProof/>
            <w:sz w:val="22"/>
            <w:szCs w:val="22"/>
          </w:rPr>
          <w:tab/>
        </w:r>
        <w:r w:rsidR="00E37DEF" w:rsidRPr="00981013">
          <w:rPr>
            <w:rStyle w:val="Hyperlink"/>
            <w:noProof/>
          </w:rPr>
          <w:t>Coverage</w:t>
        </w:r>
        <w:r w:rsidR="00E37DEF">
          <w:rPr>
            <w:noProof/>
          </w:rPr>
          <w:tab/>
        </w:r>
        <w:r w:rsidR="00E37DEF">
          <w:rPr>
            <w:noProof/>
          </w:rPr>
          <w:fldChar w:fldCharType="begin"/>
        </w:r>
        <w:r w:rsidR="00E37DEF">
          <w:rPr>
            <w:noProof/>
          </w:rPr>
          <w:instrText xml:space="preserve"> PAGEREF _Toc20401659 \h </w:instrText>
        </w:r>
        <w:r w:rsidR="00E37DEF">
          <w:rPr>
            <w:noProof/>
          </w:rPr>
        </w:r>
        <w:r w:rsidR="00E37DEF">
          <w:rPr>
            <w:noProof/>
          </w:rPr>
          <w:fldChar w:fldCharType="separate"/>
        </w:r>
        <w:r w:rsidR="00E37DEF">
          <w:rPr>
            <w:noProof/>
          </w:rPr>
          <w:t>6</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60" w:history="1">
        <w:r w:rsidR="00E37DEF" w:rsidRPr="00981013">
          <w:rPr>
            <w:rStyle w:val="Hyperlink"/>
            <w:noProof/>
          </w:rPr>
          <w:t>5.</w:t>
        </w:r>
        <w:r w:rsidR="00E37DEF">
          <w:rPr>
            <w:rFonts w:asciiTheme="minorHAnsi" w:eastAsiaTheme="minorEastAsia" w:hAnsiTheme="minorHAnsi" w:cstheme="minorBidi"/>
            <w:noProof/>
            <w:sz w:val="22"/>
            <w:szCs w:val="22"/>
          </w:rPr>
          <w:tab/>
        </w:r>
        <w:r w:rsidR="00E37DEF" w:rsidRPr="00981013">
          <w:rPr>
            <w:rStyle w:val="Hyperlink"/>
            <w:noProof/>
          </w:rPr>
          <w:t>Access to the award and the National Employment Standards</w:t>
        </w:r>
        <w:r w:rsidR="00E37DEF">
          <w:rPr>
            <w:noProof/>
          </w:rPr>
          <w:tab/>
        </w:r>
        <w:r w:rsidR="00E37DEF">
          <w:rPr>
            <w:noProof/>
          </w:rPr>
          <w:fldChar w:fldCharType="begin"/>
        </w:r>
        <w:r w:rsidR="00E37DEF">
          <w:rPr>
            <w:noProof/>
          </w:rPr>
          <w:instrText xml:space="preserve"> PAGEREF _Toc20401660 \h </w:instrText>
        </w:r>
        <w:r w:rsidR="00E37DEF">
          <w:rPr>
            <w:noProof/>
          </w:rPr>
        </w:r>
        <w:r w:rsidR="00E37DEF">
          <w:rPr>
            <w:noProof/>
          </w:rPr>
          <w:fldChar w:fldCharType="separate"/>
        </w:r>
        <w:r w:rsidR="00E37DEF">
          <w:rPr>
            <w:noProof/>
          </w:rPr>
          <w:t>7</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61" w:history="1">
        <w:r w:rsidR="00E37DEF" w:rsidRPr="00981013">
          <w:rPr>
            <w:rStyle w:val="Hyperlink"/>
            <w:noProof/>
          </w:rPr>
          <w:t>6.</w:t>
        </w:r>
        <w:r w:rsidR="00E37DEF">
          <w:rPr>
            <w:rFonts w:asciiTheme="minorHAnsi" w:eastAsiaTheme="minorEastAsia" w:hAnsiTheme="minorHAnsi" w:cstheme="minorBidi"/>
            <w:noProof/>
            <w:sz w:val="22"/>
            <w:szCs w:val="22"/>
          </w:rPr>
          <w:tab/>
        </w:r>
        <w:r w:rsidR="00E37DEF" w:rsidRPr="00981013">
          <w:rPr>
            <w:rStyle w:val="Hyperlink"/>
            <w:noProof/>
          </w:rPr>
          <w:t>The National Employment Standards and this award</w:t>
        </w:r>
        <w:r w:rsidR="00E37DEF">
          <w:rPr>
            <w:noProof/>
          </w:rPr>
          <w:tab/>
        </w:r>
        <w:r w:rsidR="00E37DEF">
          <w:rPr>
            <w:noProof/>
          </w:rPr>
          <w:fldChar w:fldCharType="begin"/>
        </w:r>
        <w:r w:rsidR="00E37DEF">
          <w:rPr>
            <w:noProof/>
          </w:rPr>
          <w:instrText xml:space="preserve"> PAGEREF _Toc20401661 \h </w:instrText>
        </w:r>
        <w:r w:rsidR="00E37DEF">
          <w:rPr>
            <w:noProof/>
          </w:rPr>
        </w:r>
        <w:r w:rsidR="00E37DEF">
          <w:rPr>
            <w:noProof/>
          </w:rPr>
          <w:fldChar w:fldCharType="separate"/>
        </w:r>
        <w:r w:rsidR="00E37DEF">
          <w:rPr>
            <w:noProof/>
          </w:rPr>
          <w:t>8</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62" w:history="1">
        <w:r w:rsidR="00E37DEF" w:rsidRPr="00981013">
          <w:rPr>
            <w:rStyle w:val="Hyperlink"/>
            <w:noProof/>
          </w:rPr>
          <w:t>7.</w:t>
        </w:r>
        <w:r w:rsidR="00E37DEF">
          <w:rPr>
            <w:rFonts w:asciiTheme="minorHAnsi" w:eastAsiaTheme="minorEastAsia" w:hAnsiTheme="minorHAnsi" w:cstheme="minorBidi"/>
            <w:noProof/>
            <w:sz w:val="22"/>
            <w:szCs w:val="22"/>
          </w:rPr>
          <w:tab/>
        </w:r>
        <w:r w:rsidR="00E37DEF" w:rsidRPr="00981013">
          <w:rPr>
            <w:rStyle w:val="Hyperlink"/>
            <w:noProof/>
          </w:rPr>
          <w:t>Individual flexibility arrangements</w:t>
        </w:r>
        <w:r w:rsidR="00E37DEF">
          <w:rPr>
            <w:noProof/>
          </w:rPr>
          <w:tab/>
        </w:r>
        <w:r w:rsidR="00E37DEF">
          <w:rPr>
            <w:noProof/>
          </w:rPr>
          <w:fldChar w:fldCharType="begin"/>
        </w:r>
        <w:r w:rsidR="00E37DEF">
          <w:rPr>
            <w:noProof/>
          </w:rPr>
          <w:instrText xml:space="preserve"> PAGEREF _Toc20401662 \h </w:instrText>
        </w:r>
        <w:r w:rsidR="00E37DEF">
          <w:rPr>
            <w:noProof/>
          </w:rPr>
        </w:r>
        <w:r w:rsidR="00E37DEF">
          <w:rPr>
            <w:noProof/>
          </w:rPr>
          <w:fldChar w:fldCharType="separate"/>
        </w:r>
        <w:r w:rsidR="00E37DEF">
          <w:rPr>
            <w:noProof/>
          </w:rPr>
          <w:t>8</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63" w:history="1">
        <w:r w:rsidR="00E37DEF" w:rsidRPr="00981013">
          <w:rPr>
            <w:rStyle w:val="Hyperlink"/>
            <w:noProof/>
          </w:rPr>
          <w:t>Part 2— Consultation and Dispute Resolution</w:t>
        </w:r>
        <w:r w:rsidR="00E37DEF">
          <w:rPr>
            <w:noProof/>
          </w:rPr>
          <w:tab/>
        </w:r>
        <w:r w:rsidR="00E37DEF">
          <w:rPr>
            <w:noProof/>
          </w:rPr>
          <w:fldChar w:fldCharType="begin"/>
        </w:r>
        <w:r w:rsidR="00E37DEF">
          <w:rPr>
            <w:noProof/>
          </w:rPr>
          <w:instrText xml:space="preserve"> PAGEREF _Toc20401663 \h </w:instrText>
        </w:r>
        <w:r w:rsidR="00E37DEF">
          <w:rPr>
            <w:noProof/>
          </w:rPr>
        </w:r>
        <w:r w:rsidR="00E37DEF">
          <w:rPr>
            <w:noProof/>
          </w:rPr>
          <w:fldChar w:fldCharType="separate"/>
        </w:r>
        <w:r w:rsidR="00E37DEF">
          <w:rPr>
            <w:noProof/>
          </w:rPr>
          <w:t>9</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64" w:history="1">
        <w:r w:rsidR="00E37DEF" w:rsidRPr="00981013">
          <w:rPr>
            <w:rStyle w:val="Hyperlink"/>
            <w:noProof/>
          </w:rPr>
          <w:t>8.</w:t>
        </w:r>
        <w:r w:rsidR="00E37DEF">
          <w:rPr>
            <w:rFonts w:asciiTheme="minorHAnsi" w:eastAsiaTheme="minorEastAsia" w:hAnsiTheme="minorHAnsi" w:cstheme="minorBidi"/>
            <w:noProof/>
            <w:sz w:val="22"/>
            <w:szCs w:val="22"/>
          </w:rPr>
          <w:tab/>
        </w:r>
        <w:r w:rsidR="00E37DEF" w:rsidRPr="00981013">
          <w:rPr>
            <w:rStyle w:val="Hyperlink"/>
            <w:noProof/>
          </w:rPr>
          <w:t>Consultation about a major workplace change</w:t>
        </w:r>
        <w:r w:rsidR="00E37DEF">
          <w:rPr>
            <w:noProof/>
          </w:rPr>
          <w:tab/>
        </w:r>
        <w:r w:rsidR="00E37DEF">
          <w:rPr>
            <w:noProof/>
          </w:rPr>
          <w:fldChar w:fldCharType="begin"/>
        </w:r>
        <w:r w:rsidR="00E37DEF">
          <w:rPr>
            <w:noProof/>
          </w:rPr>
          <w:instrText xml:space="preserve"> PAGEREF _Toc20401664 \h </w:instrText>
        </w:r>
        <w:r w:rsidR="00E37DEF">
          <w:rPr>
            <w:noProof/>
          </w:rPr>
        </w:r>
        <w:r w:rsidR="00E37DEF">
          <w:rPr>
            <w:noProof/>
          </w:rPr>
          <w:fldChar w:fldCharType="separate"/>
        </w:r>
        <w:r w:rsidR="00E37DEF">
          <w:rPr>
            <w:noProof/>
          </w:rPr>
          <w:t>9</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65" w:history="1">
        <w:r w:rsidR="00E37DEF" w:rsidRPr="00981013">
          <w:rPr>
            <w:rStyle w:val="Hyperlink"/>
            <w:noProof/>
            <w:lang w:val="en-GB" w:eastAsia="en-US"/>
          </w:rPr>
          <w:t>8A.</w:t>
        </w:r>
        <w:r w:rsidR="00E37DEF">
          <w:rPr>
            <w:rFonts w:asciiTheme="minorHAnsi" w:eastAsiaTheme="minorEastAsia" w:hAnsiTheme="minorHAnsi" w:cstheme="minorBidi"/>
            <w:noProof/>
            <w:sz w:val="22"/>
            <w:szCs w:val="22"/>
          </w:rPr>
          <w:tab/>
        </w:r>
        <w:r w:rsidR="00E37DEF" w:rsidRPr="00981013">
          <w:rPr>
            <w:rStyle w:val="Hyperlink"/>
            <w:noProof/>
            <w:lang w:val="en-GB" w:eastAsia="en-US"/>
          </w:rPr>
          <w:t>Consultation about changes to rosters or hours of work</w:t>
        </w:r>
        <w:r w:rsidR="00E37DEF">
          <w:rPr>
            <w:noProof/>
          </w:rPr>
          <w:tab/>
        </w:r>
        <w:r w:rsidR="00E37DEF">
          <w:rPr>
            <w:noProof/>
          </w:rPr>
          <w:fldChar w:fldCharType="begin"/>
        </w:r>
        <w:r w:rsidR="00E37DEF">
          <w:rPr>
            <w:noProof/>
          </w:rPr>
          <w:instrText xml:space="preserve"> PAGEREF _Toc20401665 \h </w:instrText>
        </w:r>
        <w:r w:rsidR="00E37DEF">
          <w:rPr>
            <w:noProof/>
          </w:rPr>
        </w:r>
        <w:r w:rsidR="00E37DEF">
          <w:rPr>
            <w:noProof/>
          </w:rPr>
          <w:fldChar w:fldCharType="separate"/>
        </w:r>
        <w:r w:rsidR="00E37DEF">
          <w:rPr>
            <w:noProof/>
          </w:rPr>
          <w:t>10</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66" w:history="1">
        <w:r w:rsidR="00E37DEF" w:rsidRPr="00981013">
          <w:rPr>
            <w:rStyle w:val="Hyperlink"/>
            <w:noProof/>
          </w:rPr>
          <w:t>9.</w:t>
        </w:r>
        <w:r w:rsidR="00E37DEF">
          <w:rPr>
            <w:rFonts w:asciiTheme="minorHAnsi" w:eastAsiaTheme="minorEastAsia" w:hAnsiTheme="minorHAnsi" w:cstheme="minorBidi"/>
            <w:noProof/>
            <w:sz w:val="22"/>
            <w:szCs w:val="22"/>
          </w:rPr>
          <w:tab/>
        </w:r>
        <w:r w:rsidR="00E37DEF" w:rsidRPr="00981013">
          <w:rPr>
            <w:rStyle w:val="Hyperlink"/>
            <w:noProof/>
          </w:rPr>
          <w:t>Dispute resolution</w:t>
        </w:r>
        <w:r w:rsidR="00E37DEF">
          <w:rPr>
            <w:noProof/>
          </w:rPr>
          <w:tab/>
        </w:r>
        <w:r w:rsidR="00E37DEF">
          <w:rPr>
            <w:noProof/>
          </w:rPr>
          <w:fldChar w:fldCharType="begin"/>
        </w:r>
        <w:r w:rsidR="00E37DEF">
          <w:rPr>
            <w:noProof/>
          </w:rPr>
          <w:instrText xml:space="preserve"> PAGEREF _Toc20401666 \h </w:instrText>
        </w:r>
        <w:r w:rsidR="00E37DEF">
          <w:rPr>
            <w:noProof/>
          </w:rPr>
        </w:r>
        <w:r w:rsidR="00E37DEF">
          <w:rPr>
            <w:noProof/>
          </w:rPr>
          <w:fldChar w:fldCharType="separate"/>
        </w:r>
        <w:r w:rsidR="00E37DEF">
          <w:rPr>
            <w:noProof/>
          </w:rPr>
          <w:t>11</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67" w:history="1">
        <w:r w:rsidR="00E37DEF" w:rsidRPr="00981013">
          <w:rPr>
            <w:rStyle w:val="Hyperlink"/>
            <w:noProof/>
          </w:rPr>
          <w:t>10.</w:t>
        </w:r>
        <w:r w:rsidR="00E37DEF">
          <w:rPr>
            <w:rFonts w:asciiTheme="minorHAnsi" w:eastAsiaTheme="minorEastAsia" w:hAnsiTheme="minorHAnsi" w:cstheme="minorBidi"/>
            <w:noProof/>
            <w:sz w:val="22"/>
            <w:szCs w:val="22"/>
          </w:rPr>
          <w:tab/>
        </w:r>
        <w:r w:rsidR="00E37DEF" w:rsidRPr="00981013">
          <w:rPr>
            <w:rStyle w:val="Hyperlink"/>
            <w:noProof/>
          </w:rPr>
          <w:t>Types of employment</w:t>
        </w:r>
        <w:r w:rsidR="00E37DEF">
          <w:rPr>
            <w:noProof/>
          </w:rPr>
          <w:tab/>
        </w:r>
        <w:r w:rsidR="00E37DEF">
          <w:rPr>
            <w:noProof/>
          </w:rPr>
          <w:fldChar w:fldCharType="begin"/>
        </w:r>
        <w:r w:rsidR="00E37DEF">
          <w:rPr>
            <w:noProof/>
          </w:rPr>
          <w:instrText xml:space="preserve"> PAGEREF _Toc20401667 \h </w:instrText>
        </w:r>
        <w:r w:rsidR="00E37DEF">
          <w:rPr>
            <w:noProof/>
          </w:rPr>
        </w:r>
        <w:r w:rsidR="00E37DEF">
          <w:rPr>
            <w:noProof/>
          </w:rPr>
          <w:fldChar w:fldCharType="separate"/>
        </w:r>
        <w:r w:rsidR="00E37DEF">
          <w:rPr>
            <w:noProof/>
          </w:rPr>
          <w:t>12</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68" w:history="1">
        <w:r w:rsidR="00E37DEF" w:rsidRPr="00981013">
          <w:rPr>
            <w:rStyle w:val="Hyperlink"/>
            <w:noProof/>
          </w:rPr>
          <w:t>11.</w:t>
        </w:r>
        <w:r w:rsidR="00E37DEF">
          <w:rPr>
            <w:rFonts w:asciiTheme="minorHAnsi" w:eastAsiaTheme="minorEastAsia" w:hAnsiTheme="minorHAnsi" w:cstheme="minorBidi"/>
            <w:noProof/>
            <w:sz w:val="22"/>
            <w:szCs w:val="22"/>
          </w:rPr>
          <w:tab/>
        </w:r>
        <w:r w:rsidR="00E37DEF" w:rsidRPr="00981013">
          <w:rPr>
            <w:rStyle w:val="Hyperlink"/>
            <w:noProof/>
          </w:rPr>
          <w:t>Termination of employment</w:t>
        </w:r>
        <w:r w:rsidR="00E37DEF">
          <w:rPr>
            <w:noProof/>
          </w:rPr>
          <w:tab/>
        </w:r>
        <w:r w:rsidR="00E37DEF">
          <w:rPr>
            <w:noProof/>
          </w:rPr>
          <w:fldChar w:fldCharType="begin"/>
        </w:r>
        <w:r w:rsidR="00E37DEF">
          <w:rPr>
            <w:noProof/>
          </w:rPr>
          <w:instrText xml:space="preserve"> PAGEREF _Toc20401668 \h </w:instrText>
        </w:r>
        <w:r w:rsidR="00E37DEF">
          <w:rPr>
            <w:noProof/>
          </w:rPr>
        </w:r>
        <w:r w:rsidR="00E37DEF">
          <w:rPr>
            <w:noProof/>
          </w:rPr>
          <w:fldChar w:fldCharType="separate"/>
        </w:r>
        <w:r w:rsidR="00E37DEF">
          <w:rPr>
            <w:noProof/>
          </w:rPr>
          <w:t>16</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69" w:history="1">
        <w:r w:rsidR="00E37DEF" w:rsidRPr="00981013">
          <w:rPr>
            <w:rStyle w:val="Hyperlink"/>
            <w:noProof/>
          </w:rPr>
          <w:t>12.</w:t>
        </w:r>
        <w:r w:rsidR="00E37DEF">
          <w:rPr>
            <w:rFonts w:asciiTheme="minorHAnsi" w:eastAsiaTheme="minorEastAsia" w:hAnsiTheme="minorHAnsi" w:cstheme="minorBidi"/>
            <w:noProof/>
            <w:sz w:val="22"/>
            <w:szCs w:val="22"/>
          </w:rPr>
          <w:tab/>
        </w:r>
        <w:r w:rsidR="00E37DEF" w:rsidRPr="00981013">
          <w:rPr>
            <w:rStyle w:val="Hyperlink"/>
            <w:noProof/>
          </w:rPr>
          <w:t>Redundancy</w:t>
        </w:r>
        <w:r w:rsidR="00E37DEF">
          <w:rPr>
            <w:noProof/>
          </w:rPr>
          <w:tab/>
        </w:r>
        <w:r w:rsidR="00E37DEF">
          <w:rPr>
            <w:noProof/>
          </w:rPr>
          <w:fldChar w:fldCharType="begin"/>
        </w:r>
        <w:r w:rsidR="00E37DEF">
          <w:rPr>
            <w:noProof/>
          </w:rPr>
          <w:instrText xml:space="preserve"> PAGEREF _Toc20401669 \h </w:instrText>
        </w:r>
        <w:r w:rsidR="00E37DEF">
          <w:rPr>
            <w:noProof/>
          </w:rPr>
        </w:r>
        <w:r w:rsidR="00E37DEF">
          <w:rPr>
            <w:noProof/>
          </w:rPr>
          <w:fldChar w:fldCharType="separate"/>
        </w:r>
        <w:r w:rsidR="00E37DEF">
          <w:rPr>
            <w:noProof/>
          </w:rPr>
          <w:t>17</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70" w:history="1">
        <w:r w:rsidR="00E37DEF" w:rsidRPr="00981013">
          <w:rPr>
            <w:rStyle w:val="Hyperlink"/>
            <w:noProof/>
          </w:rPr>
          <w:t>Part 3— Minimum Wages and Related Matters</w:t>
        </w:r>
        <w:r w:rsidR="00E37DEF">
          <w:rPr>
            <w:noProof/>
          </w:rPr>
          <w:tab/>
        </w:r>
        <w:r w:rsidR="00E37DEF">
          <w:rPr>
            <w:noProof/>
          </w:rPr>
          <w:fldChar w:fldCharType="begin"/>
        </w:r>
        <w:r w:rsidR="00E37DEF">
          <w:rPr>
            <w:noProof/>
          </w:rPr>
          <w:instrText xml:space="preserve"> PAGEREF _Toc20401670 \h </w:instrText>
        </w:r>
        <w:r w:rsidR="00E37DEF">
          <w:rPr>
            <w:noProof/>
          </w:rPr>
        </w:r>
        <w:r w:rsidR="00E37DEF">
          <w:rPr>
            <w:noProof/>
          </w:rPr>
          <w:fldChar w:fldCharType="separate"/>
        </w:r>
        <w:r w:rsidR="00E37DEF">
          <w:rPr>
            <w:noProof/>
          </w:rPr>
          <w:t>18</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71" w:history="1">
        <w:r w:rsidR="00E37DEF" w:rsidRPr="00981013">
          <w:rPr>
            <w:rStyle w:val="Hyperlink"/>
            <w:noProof/>
          </w:rPr>
          <w:t>13.</w:t>
        </w:r>
        <w:r w:rsidR="00E37DEF">
          <w:rPr>
            <w:rFonts w:asciiTheme="minorHAnsi" w:eastAsiaTheme="minorEastAsia" w:hAnsiTheme="minorHAnsi" w:cstheme="minorBidi"/>
            <w:noProof/>
            <w:sz w:val="22"/>
            <w:szCs w:val="22"/>
          </w:rPr>
          <w:tab/>
        </w:r>
        <w:r w:rsidR="00E37DEF" w:rsidRPr="00981013">
          <w:rPr>
            <w:rStyle w:val="Hyperlink"/>
            <w:noProof/>
          </w:rPr>
          <w:t>Classifications and wage rates</w:t>
        </w:r>
        <w:r w:rsidR="00E37DEF">
          <w:rPr>
            <w:noProof/>
          </w:rPr>
          <w:tab/>
        </w:r>
        <w:r w:rsidR="00E37DEF">
          <w:rPr>
            <w:noProof/>
          </w:rPr>
          <w:fldChar w:fldCharType="begin"/>
        </w:r>
        <w:r w:rsidR="00E37DEF">
          <w:rPr>
            <w:noProof/>
          </w:rPr>
          <w:instrText xml:space="preserve"> PAGEREF _Toc20401671 \h </w:instrText>
        </w:r>
        <w:r w:rsidR="00E37DEF">
          <w:rPr>
            <w:noProof/>
          </w:rPr>
        </w:r>
        <w:r w:rsidR="00E37DEF">
          <w:rPr>
            <w:noProof/>
          </w:rPr>
          <w:fldChar w:fldCharType="separate"/>
        </w:r>
        <w:r w:rsidR="00E37DEF">
          <w:rPr>
            <w:noProof/>
          </w:rPr>
          <w:t>18</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72" w:history="1">
        <w:r w:rsidR="00E37DEF" w:rsidRPr="00981013">
          <w:rPr>
            <w:rStyle w:val="Hyperlink"/>
            <w:noProof/>
          </w:rPr>
          <w:t>14.</w:t>
        </w:r>
        <w:r w:rsidR="00E37DEF">
          <w:rPr>
            <w:rFonts w:asciiTheme="minorHAnsi" w:eastAsiaTheme="minorEastAsia" w:hAnsiTheme="minorHAnsi" w:cstheme="minorBidi"/>
            <w:noProof/>
            <w:sz w:val="22"/>
            <w:szCs w:val="22"/>
          </w:rPr>
          <w:tab/>
        </w:r>
        <w:r w:rsidR="00E37DEF" w:rsidRPr="00981013">
          <w:rPr>
            <w:rStyle w:val="Hyperlink"/>
            <w:noProof/>
          </w:rPr>
          <w:t>Higher duties</w:t>
        </w:r>
        <w:r w:rsidR="00E37DEF">
          <w:rPr>
            <w:noProof/>
          </w:rPr>
          <w:tab/>
        </w:r>
        <w:r w:rsidR="00E37DEF">
          <w:rPr>
            <w:noProof/>
          </w:rPr>
          <w:fldChar w:fldCharType="begin"/>
        </w:r>
        <w:r w:rsidR="00E37DEF">
          <w:rPr>
            <w:noProof/>
          </w:rPr>
          <w:instrText xml:space="preserve"> PAGEREF _Toc20401672 \h </w:instrText>
        </w:r>
        <w:r w:rsidR="00E37DEF">
          <w:rPr>
            <w:noProof/>
          </w:rPr>
        </w:r>
        <w:r w:rsidR="00E37DEF">
          <w:rPr>
            <w:noProof/>
          </w:rPr>
          <w:fldChar w:fldCharType="separate"/>
        </w:r>
        <w:r w:rsidR="00E37DEF">
          <w:rPr>
            <w:noProof/>
          </w:rPr>
          <w:t>21</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73" w:history="1">
        <w:r w:rsidR="00E37DEF" w:rsidRPr="00981013">
          <w:rPr>
            <w:rStyle w:val="Hyperlink"/>
            <w:noProof/>
          </w:rPr>
          <w:t>15.</w:t>
        </w:r>
        <w:r w:rsidR="00E37DEF">
          <w:rPr>
            <w:rFonts w:asciiTheme="minorHAnsi" w:eastAsiaTheme="minorEastAsia" w:hAnsiTheme="minorHAnsi" w:cstheme="minorBidi"/>
            <w:noProof/>
            <w:sz w:val="22"/>
            <w:szCs w:val="22"/>
          </w:rPr>
          <w:tab/>
        </w:r>
        <w:r w:rsidR="00E37DEF" w:rsidRPr="00981013">
          <w:rPr>
            <w:rStyle w:val="Hyperlink"/>
            <w:noProof/>
          </w:rPr>
          <w:t>Allowances</w:t>
        </w:r>
        <w:r w:rsidR="00E37DEF">
          <w:rPr>
            <w:noProof/>
          </w:rPr>
          <w:tab/>
        </w:r>
        <w:r w:rsidR="00E37DEF">
          <w:rPr>
            <w:noProof/>
          </w:rPr>
          <w:fldChar w:fldCharType="begin"/>
        </w:r>
        <w:r w:rsidR="00E37DEF">
          <w:rPr>
            <w:noProof/>
          </w:rPr>
          <w:instrText xml:space="preserve"> PAGEREF _Toc20401673 \h </w:instrText>
        </w:r>
        <w:r w:rsidR="00E37DEF">
          <w:rPr>
            <w:noProof/>
          </w:rPr>
        </w:r>
        <w:r w:rsidR="00E37DEF">
          <w:rPr>
            <w:noProof/>
          </w:rPr>
          <w:fldChar w:fldCharType="separate"/>
        </w:r>
        <w:r w:rsidR="00E37DEF">
          <w:rPr>
            <w:noProof/>
          </w:rPr>
          <w:t>21</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74" w:history="1">
        <w:r w:rsidR="00E37DEF" w:rsidRPr="00981013">
          <w:rPr>
            <w:rStyle w:val="Hyperlink"/>
            <w:noProof/>
          </w:rPr>
          <w:t>16.</w:t>
        </w:r>
        <w:r w:rsidR="00E37DEF">
          <w:rPr>
            <w:rFonts w:asciiTheme="minorHAnsi" w:eastAsiaTheme="minorEastAsia" w:hAnsiTheme="minorHAnsi" w:cstheme="minorBidi"/>
            <w:noProof/>
            <w:sz w:val="22"/>
            <w:szCs w:val="22"/>
          </w:rPr>
          <w:tab/>
        </w:r>
        <w:r w:rsidR="00E37DEF" w:rsidRPr="00981013">
          <w:rPr>
            <w:rStyle w:val="Hyperlink"/>
            <w:noProof/>
          </w:rPr>
          <w:t>Accident pay</w:t>
        </w:r>
        <w:r w:rsidR="00E37DEF">
          <w:rPr>
            <w:noProof/>
          </w:rPr>
          <w:tab/>
        </w:r>
        <w:r w:rsidR="00E37DEF">
          <w:rPr>
            <w:noProof/>
          </w:rPr>
          <w:fldChar w:fldCharType="begin"/>
        </w:r>
        <w:r w:rsidR="00E37DEF">
          <w:rPr>
            <w:noProof/>
          </w:rPr>
          <w:instrText xml:space="preserve"> PAGEREF _Toc20401674 \h </w:instrText>
        </w:r>
        <w:r w:rsidR="00E37DEF">
          <w:rPr>
            <w:noProof/>
          </w:rPr>
        </w:r>
        <w:r w:rsidR="00E37DEF">
          <w:rPr>
            <w:noProof/>
          </w:rPr>
          <w:fldChar w:fldCharType="separate"/>
        </w:r>
        <w:r w:rsidR="00E37DEF">
          <w:rPr>
            <w:noProof/>
          </w:rPr>
          <w:t>23</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75" w:history="1">
        <w:r w:rsidR="00E37DEF" w:rsidRPr="00981013">
          <w:rPr>
            <w:rStyle w:val="Hyperlink"/>
            <w:noProof/>
          </w:rPr>
          <w:t>17.</w:t>
        </w:r>
        <w:r w:rsidR="00E37DEF">
          <w:rPr>
            <w:rFonts w:asciiTheme="minorHAnsi" w:eastAsiaTheme="minorEastAsia" w:hAnsiTheme="minorHAnsi" w:cstheme="minorBidi"/>
            <w:noProof/>
            <w:sz w:val="22"/>
            <w:szCs w:val="22"/>
          </w:rPr>
          <w:tab/>
        </w:r>
        <w:r w:rsidR="00E37DEF" w:rsidRPr="00981013">
          <w:rPr>
            <w:rStyle w:val="Hyperlink"/>
            <w:noProof/>
          </w:rPr>
          <w:t>Payment of wages</w:t>
        </w:r>
        <w:r w:rsidR="00E37DEF">
          <w:rPr>
            <w:noProof/>
          </w:rPr>
          <w:tab/>
        </w:r>
        <w:r w:rsidR="00E37DEF">
          <w:rPr>
            <w:noProof/>
          </w:rPr>
          <w:fldChar w:fldCharType="begin"/>
        </w:r>
        <w:r w:rsidR="00E37DEF">
          <w:rPr>
            <w:noProof/>
          </w:rPr>
          <w:instrText xml:space="preserve"> PAGEREF _Toc20401675 \h </w:instrText>
        </w:r>
        <w:r w:rsidR="00E37DEF">
          <w:rPr>
            <w:noProof/>
          </w:rPr>
        </w:r>
        <w:r w:rsidR="00E37DEF">
          <w:rPr>
            <w:noProof/>
          </w:rPr>
          <w:fldChar w:fldCharType="separate"/>
        </w:r>
        <w:r w:rsidR="00E37DEF">
          <w:rPr>
            <w:noProof/>
          </w:rPr>
          <w:t>23</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76" w:history="1">
        <w:r w:rsidR="00E37DEF" w:rsidRPr="00981013">
          <w:rPr>
            <w:rStyle w:val="Hyperlink"/>
            <w:noProof/>
          </w:rPr>
          <w:t>18.</w:t>
        </w:r>
        <w:r w:rsidR="00E37DEF">
          <w:rPr>
            <w:rFonts w:asciiTheme="minorHAnsi" w:eastAsiaTheme="minorEastAsia" w:hAnsiTheme="minorHAnsi" w:cstheme="minorBidi"/>
            <w:noProof/>
            <w:sz w:val="22"/>
            <w:szCs w:val="22"/>
          </w:rPr>
          <w:tab/>
        </w:r>
        <w:r w:rsidR="00E37DEF" w:rsidRPr="00981013">
          <w:rPr>
            <w:rStyle w:val="Hyperlink"/>
            <w:noProof/>
          </w:rPr>
          <w:t>Superannuation</w:t>
        </w:r>
        <w:r w:rsidR="00E37DEF">
          <w:rPr>
            <w:noProof/>
          </w:rPr>
          <w:tab/>
        </w:r>
        <w:r w:rsidR="00E37DEF">
          <w:rPr>
            <w:noProof/>
          </w:rPr>
          <w:fldChar w:fldCharType="begin"/>
        </w:r>
        <w:r w:rsidR="00E37DEF">
          <w:rPr>
            <w:noProof/>
          </w:rPr>
          <w:instrText xml:space="preserve"> PAGEREF _Toc20401676 \h </w:instrText>
        </w:r>
        <w:r w:rsidR="00E37DEF">
          <w:rPr>
            <w:noProof/>
          </w:rPr>
        </w:r>
        <w:r w:rsidR="00E37DEF">
          <w:rPr>
            <w:noProof/>
          </w:rPr>
          <w:fldChar w:fldCharType="separate"/>
        </w:r>
        <w:r w:rsidR="00E37DEF">
          <w:rPr>
            <w:noProof/>
          </w:rPr>
          <w:t>24</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77" w:history="1">
        <w:r w:rsidR="00E37DEF" w:rsidRPr="00981013">
          <w:rPr>
            <w:rStyle w:val="Hyperlink"/>
            <w:noProof/>
          </w:rPr>
          <w:t>Part 4— Hours of Work and Related Matters</w:t>
        </w:r>
        <w:r w:rsidR="00E37DEF">
          <w:rPr>
            <w:noProof/>
          </w:rPr>
          <w:tab/>
        </w:r>
        <w:r w:rsidR="00E37DEF">
          <w:rPr>
            <w:noProof/>
          </w:rPr>
          <w:fldChar w:fldCharType="begin"/>
        </w:r>
        <w:r w:rsidR="00E37DEF">
          <w:rPr>
            <w:noProof/>
          </w:rPr>
          <w:instrText xml:space="preserve"> PAGEREF _Toc20401677 \h </w:instrText>
        </w:r>
        <w:r w:rsidR="00E37DEF">
          <w:rPr>
            <w:noProof/>
          </w:rPr>
        </w:r>
        <w:r w:rsidR="00E37DEF">
          <w:rPr>
            <w:noProof/>
          </w:rPr>
          <w:fldChar w:fldCharType="separate"/>
        </w:r>
        <w:r w:rsidR="00E37DEF">
          <w:rPr>
            <w:noProof/>
          </w:rPr>
          <w:t>26</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78" w:history="1">
        <w:r w:rsidR="00E37DEF" w:rsidRPr="00981013">
          <w:rPr>
            <w:rStyle w:val="Hyperlink"/>
            <w:noProof/>
          </w:rPr>
          <w:t>19.</w:t>
        </w:r>
        <w:r w:rsidR="00E37DEF">
          <w:rPr>
            <w:rFonts w:asciiTheme="minorHAnsi" w:eastAsiaTheme="minorEastAsia" w:hAnsiTheme="minorHAnsi" w:cstheme="minorBidi"/>
            <w:noProof/>
            <w:sz w:val="22"/>
            <w:szCs w:val="22"/>
          </w:rPr>
          <w:tab/>
        </w:r>
        <w:r w:rsidR="00E37DEF" w:rsidRPr="00981013">
          <w:rPr>
            <w:rStyle w:val="Hyperlink"/>
            <w:noProof/>
          </w:rPr>
          <w:t>Ordinary hours of work and rostering</w:t>
        </w:r>
        <w:r w:rsidR="00E37DEF">
          <w:rPr>
            <w:noProof/>
          </w:rPr>
          <w:tab/>
        </w:r>
        <w:r w:rsidR="00E37DEF">
          <w:rPr>
            <w:noProof/>
          </w:rPr>
          <w:fldChar w:fldCharType="begin"/>
        </w:r>
        <w:r w:rsidR="00E37DEF">
          <w:rPr>
            <w:noProof/>
          </w:rPr>
          <w:instrText xml:space="preserve"> PAGEREF _Toc20401678 \h </w:instrText>
        </w:r>
        <w:r w:rsidR="00E37DEF">
          <w:rPr>
            <w:noProof/>
          </w:rPr>
        </w:r>
        <w:r w:rsidR="00E37DEF">
          <w:rPr>
            <w:noProof/>
          </w:rPr>
          <w:fldChar w:fldCharType="separate"/>
        </w:r>
        <w:r w:rsidR="00E37DEF">
          <w:rPr>
            <w:noProof/>
          </w:rPr>
          <w:t>26</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79" w:history="1">
        <w:r w:rsidR="00E37DEF" w:rsidRPr="00981013">
          <w:rPr>
            <w:rStyle w:val="Hyperlink"/>
            <w:noProof/>
          </w:rPr>
          <w:t>20.</w:t>
        </w:r>
        <w:r w:rsidR="00E37DEF">
          <w:rPr>
            <w:rFonts w:asciiTheme="minorHAnsi" w:eastAsiaTheme="minorEastAsia" w:hAnsiTheme="minorHAnsi" w:cstheme="minorBidi"/>
            <w:noProof/>
            <w:sz w:val="22"/>
            <w:szCs w:val="22"/>
          </w:rPr>
          <w:tab/>
        </w:r>
        <w:r w:rsidR="00E37DEF" w:rsidRPr="00981013">
          <w:rPr>
            <w:rStyle w:val="Hyperlink"/>
            <w:noProof/>
          </w:rPr>
          <w:t>Meal breaks</w:t>
        </w:r>
        <w:r w:rsidR="00E37DEF">
          <w:rPr>
            <w:noProof/>
          </w:rPr>
          <w:tab/>
        </w:r>
        <w:r w:rsidR="00E37DEF">
          <w:rPr>
            <w:noProof/>
          </w:rPr>
          <w:fldChar w:fldCharType="begin"/>
        </w:r>
        <w:r w:rsidR="00E37DEF">
          <w:rPr>
            <w:noProof/>
          </w:rPr>
          <w:instrText xml:space="preserve"> PAGEREF _Toc20401679 \h </w:instrText>
        </w:r>
        <w:r w:rsidR="00E37DEF">
          <w:rPr>
            <w:noProof/>
          </w:rPr>
        </w:r>
        <w:r w:rsidR="00E37DEF">
          <w:rPr>
            <w:noProof/>
          </w:rPr>
          <w:fldChar w:fldCharType="separate"/>
        </w:r>
        <w:r w:rsidR="00E37DEF">
          <w:rPr>
            <w:noProof/>
          </w:rPr>
          <w:t>28</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80" w:history="1">
        <w:r w:rsidR="00E37DEF" w:rsidRPr="00981013">
          <w:rPr>
            <w:rStyle w:val="Hyperlink"/>
            <w:noProof/>
          </w:rPr>
          <w:t>21.</w:t>
        </w:r>
        <w:r w:rsidR="00E37DEF">
          <w:rPr>
            <w:rFonts w:asciiTheme="minorHAnsi" w:eastAsiaTheme="minorEastAsia" w:hAnsiTheme="minorHAnsi" w:cstheme="minorBidi"/>
            <w:noProof/>
            <w:sz w:val="22"/>
            <w:szCs w:val="22"/>
          </w:rPr>
          <w:tab/>
        </w:r>
        <w:r w:rsidR="00E37DEF" w:rsidRPr="00981013">
          <w:rPr>
            <w:rStyle w:val="Hyperlink"/>
            <w:noProof/>
          </w:rPr>
          <w:t>Overtime and penalty rates</w:t>
        </w:r>
        <w:r w:rsidR="00E37DEF">
          <w:rPr>
            <w:noProof/>
          </w:rPr>
          <w:tab/>
        </w:r>
        <w:r w:rsidR="00E37DEF">
          <w:rPr>
            <w:noProof/>
          </w:rPr>
          <w:fldChar w:fldCharType="begin"/>
        </w:r>
        <w:r w:rsidR="00E37DEF">
          <w:rPr>
            <w:noProof/>
          </w:rPr>
          <w:instrText xml:space="preserve"> PAGEREF _Toc20401680 \h </w:instrText>
        </w:r>
        <w:r w:rsidR="00E37DEF">
          <w:rPr>
            <w:noProof/>
          </w:rPr>
        </w:r>
        <w:r w:rsidR="00E37DEF">
          <w:rPr>
            <w:noProof/>
          </w:rPr>
          <w:fldChar w:fldCharType="separate"/>
        </w:r>
        <w:r w:rsidR="00E37DEF">
          <w:rPr>
            <w:noProof/>
          </w:rPr>
          <w:t>28</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81" w:history="1">
        <w:r w:rsidR="00E37DEF" w:rsidRPr="00981013">
          <w:rPr>
            <w:rStyle w:val="Hyperlink"/>
            <w:noProof/>
          </w:rPr>
          <w:t>21A.</w:t>
        </w:r>
        <w:r w:rsidR="00E37DEF">
          <w:rPr>
            <w:rFonts w:asciiTheme="minorHAnsi" w:eastAsiaTheme="minorEastAsia" w:hAnsiTheme="minorHAnsi" w:cstheme="minorBidi"/>
            <w:noProof/>
            <w:sz w:val="22"/>
            <w:szCs w:val="22"/>
          </w:rPr>
          <w:tab/>
        </w:r>
        <w:r w:rsidR="00E37DEF" w:rsidRPr="00981013">
          <w:rPr>
            <w:rStyle w:val="Hyperlink"/>
            <w:noProof/>
          </w:rPr>
          <w:t>Requests for flexible working arrangements</w:t>
        </w:r>
        <w:r w:rsidR="00E37DEF">
          <w:rPr>
            <w:noProof/>
          </w:rPr>
          <w:tab/>
        </w:r>
        <w:r w:rsidR="00E37DEF">
          <w:rPr>
            <w:noProof/>
          </w:rPr>
          <w:fldChar w:fldCharType="begin"/>
        </w:r>
        <w:r w:rsidR="00E37DEF">
          <w:rPr>
            <w:noProof/>
          </w:rPr>
          <w:instrText xml:space="preserve"> PAGEREF _Toc20401681 \h </w:instrText>
        </w:r>
        <w:r w:rsidR="00E37DEF">
          <w:rPr>
            <w:noProof/>
          </w:rPr>
        </w:r>
        <w:r w:rsidR="00E37DEF">
          <w:rPr>
            <w:noProof/>
          </w:rPr>
          <w:fldChar w:fldCharType="separate"/>
        </w:r>
        <w:r w:rsidR="00E37DEF">
          <w:rPr>
            <w:noProof/>
          </w:rPr>
          <w:t>32</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82" w:history="1">
        <w:r w:rsidR="00E37DEF" w:rsidRPr="00981013">
          <w:rPr>
            <w:rStyle w:val="Hyperlink"/>
            <w:noProof/>
          </w:rPr>
          <w:t>Part 5— Leave and Public Holidays</w:t>
        </w:r>
        <w:r w:rsidR="00E37DEF">
          <w:rPr>
            <w:noProof/>
          </w:rPr>
          <w:tab/>
        </w:r>
        <w:r w:rsidR="00E37DEF">
          <w:rPr>
            <w:noProof/>
          </w:rPr>
          <w:fldChar w:fldCharType="begin"/>
        </w:r>
        <w:r w:rsidR="00E37DEF">
          <w:rPr>
            <w:noProof/>
          </w:rPr>
          <w:instrText xml:space="preserve"> PAGEREF _Toc20401682 \h </w:instrText>
        </w:r>
        <w:r w:rsidR="00E37DEF">
          <w:rPr>
            <w:noProof/>
          </w:rPr>
        </w:r>
        <w:r w:rsidR="00E37DEF">
          <w:rPr>
            <w:noProof/>
          </w:rPr>
          <w:fldChar w:fldCharType="separate"/>
        </w:r>
        <w:r w:rsidR="00E37DEF">
          <w:rPr>
            <w:noProof/>
          </w:rPr>
          <w:t>34</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83" w:history="1">
        <w:r w:rsidR="00E37DEF" w:rsidRPr="00981013">
          <w:rPr>
            <w:rStyle w:val="Hyperlink"/>
            <w:noProof/>
          </w:rPr>
          <w:t>22.</w:t>
        </w:r>
        <w:r w:rsidR="00E37DEF">
          <w:rPr>
            <w:rFonts w:asciiTheme="minorHAnsi" w:eastAsiaTheme="minorEastAsia" w:hAnsiTheme="minorHAnsi" w:cstheme="minorBidi"/>
            <w:noProof/>
            <w:sz w:val="22"/>
            <w:szCs w:val="22"/>
          </w:rPr>
          <w:tab/>
        </w:r>
        <w:r w:rsidR="00E37DEF" w:rsidRPr="00981013">
          <w:rPr>
            <w:rStyle w:val="Hyperlink"/>
            <w:noProof/>
          </w:rPr>
          <w:t>Annual leave</w:t>
        </w:r>
        <w:r w:rsidR="00E37DEF">
          <w:rPr>
            <w:noProof/>
          </w:rPr>
          <w:tab/>
        </w:r>
        <w:r w:rsidR="00E37DEF">
          <w:rPr>
            <w:noProof/>
          </w:rPr>
          <w:fldChar w:fldCharType="begin"/>
        </w:r>
        <w:r w:rsidR="00E37DEF">
          <w:rPr>
            <w:noProof/>
          </w:rPr>
          <w:instrText xml:space="preserve"> PAGEREF _Toc20401683 \h </w:instrText>
        </w:r>
        <w:r w:rsidR="00E37DEF">
          <w:rPr>
            <w:noProof/>
          </w:rPr>
        </w:r>
        <w:r w:rsidR="00E37DEF">
          <w:rPr>
            <w:noProof/>
          </w:rPr>
          <w:fldChar w:fldCharType="separate"/>
        </w:r>
        <w:r w:rsidR="00E37DEF">
          <w:rPr>
            <w:noProof/>
          </w:rPr>
          <w:t>34</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84" w:history="1">
        <w:r w:rsidR="00E37DEF" w:rsidRPr="00981013">
          <w:rPr>
            <w:rStyle w:val="Hyperlink"/>
            <w:noProof/>
          </w:rPr>
          <w:t>23.</w:t>
        </w:r>
        <w:r w:rsidR="00E37DEF">
          <w:rPr>
            <w:rFonts w:asciiTheme="minorHAnsi" w:eastAsiaTheme="minorEastAsia" w:hAnsiTheme="minorHAnsi" w:cstheme="minorBidi"/>
            <w:noProof/>
            <w:sz w:val="22"/>
            <w:szCs w:val="22"/>
          </w:rPr>
          <w:tab/>
        </w:r>
        <w:r w:rsidR="00E37DEF" w:rsidRPr="00981013">
          <w:rPr>
            <w:rStyle w:val="Hyperlink"/>
            <w:noProof/>
          </w:rPr>
          <w:t>Personal/carer’s leave and compassionate leave</w:t>
        </w:r>
        <w:r w:rsidR="00E37DEF">
          <w:rPr>
            <w:noProof/>
          </w:rPr>
          <w:tab/>
        </w:r>
        <w:r w:rsidR="00E37DEF">
          <w:rPr>
            <w:noProof/>
          </w:rPr>
          <w:fldChar w:fldCharType="begin"/>
        </w:r>
        <w:r w:rsidR="00E37DEF">
          <w:rPr>
            <w:noProof/>
          </w:rPr>
          <w:instrText xml:space="preserve"> PAGEREF _Toc20401684 \h </w:instrText>
        </w:r>
        <w:r w:rsidR="00E37DEF">
          <w:rPr>
            <w:noProof/>
          </w:rPr>
        </w:r>
        <w:r w:rsidR="00E37DEF">
          <w:rPr>
            <w:noProof/>
          </w:rPr>
          <w:fldChar w:fldCharType="separate"/>
        </w:r>
        <w:r w:rsidR="00E37DEF">
          <w:rPr>
            <w:noProof/>
          </w:rPr>
          <w:t>38</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85" w:history="1">
        <w:r w:rsidR="00E37DEF" w:rsidRPr="00981013">
          <w:rPr>
            <w:rStyle w:val="Hyperlink"/>
            <w:noProof/>
          </w:rPr>
          <w:t>24.</w:t>
        </w:r>
        <w:r w:rsidR="00E37DEF">
          <w:rPr>
            <w:rFonts w:asciiTheme="minorHAnsi" w:eastAsiaTheme="minorEastAsia" w:hAnsiTheme="minorHAnsi" w:cstheme="minorBidi"/>
            <w:noProof/>
            <w:sz w:val="22"/>
            <w:szCs w:val="22"/>
          </w:rPr>
          <w:tab/>
        </w:r>
        <w:r w:rsidR="00E37DEF" w:rsidRPr="00981013">
          <w:rPr>
            <w:rStyle w:val="Hyperlink"/>
            <w:noProof/>
          </w:rPr>
          <w:t>Community service leave</w:t>
        </w:r>
        <w:r w:rsidR="00E37DEF">
          <w:rPr>
            <w:noProof/>
          </w:rPr>
          <w:tab/>
        </w:r>
        <w:r w:rsidR="00E37DEF">
          <w:rPr>
            <w:noProof/>
          </w:rPr>
          <w:fldChar w:fldCharType="begin"/>
        </w:r>
        <w:r w:rsidR="00E37DEF">
          <w:rPr>
            <w:noProof/>
          </w:rPr>
          <w:instrText xml:space="preserve"> PAGEREF _Toc20401685 \h </w:instrText>
        </w:r>
        <w:r w:rsidR="00E37DEF">
          <w:rPr>
            <w:noProof/>
          </w:rPr>
        </w:r>
        <w:r w:rsidR="00E37DEF">
          <w:rPr>
            <w:noProof/>
          </w:rPr>
          <w:fldChar w:fldCharType="separate"/>
        </w:r>
        <w:r w:rsidR="00E37DEF">
          <w:rPr>
            <w:noProof/>
          </w:rPr>
          <w:t>38</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86" w:history="1">
        <w:r w:rsidR="00E37DEF" w:rsidRPr="00981013">
          <w:rPr>
            <w:rStyle w:val="Hyperlink"/>
            <w:noProof/>
          </w:rPr>
          <w:t>25.</w:t>
        </w:r>
        <w:r w:rsidR="00E37DEF">
          <w:rPr>
            <w:rFonts w:asciiTheme="minorHAnsi" w:eastAsiaTheme="minorEastAsia" w:hAnsiTheme="minorHAnsi" w:cstheme="minorBidi"/>
            <w:noProof/>
            <w:sz w:val="22"/>
            <w:szCs w:val="22"/>
          </w:rPr>
          <w:tab/>
        </w:r>
        <w:r w:rsidR="00E37DEF" w:rsidRPr="00981013">
          <w:rPr>
            <w:rStyle w:val="Hyperlink"/>
            <w:noProof/>
          </w:rPr>
          <w:t>Parental leave</w:t>
        </w:r>
        <w:r w:rsidR="00E37DEF">
          <w:rPr>
            <w:noProof/>
          </w:rPr>
          <w:tab/>
        </w:r>
        <w:r w:rsidR="00E37DEF">
          <w:rPr>
            <w:noProof/>
          </w:rPr>
          <w:fldChar w:fldCharType="begin"/>
        </w:r>
        <w:r w:rsidR="00E37DEF">
          <w:rPr>
            <w:noProof/>
          </w:rPr>
          <w:instrText xml:space="preserve"> PAGEREF _Toc20401686 \h </w:instrText>
        </w:r>
        <w:r w:rsidR="00E37DEF">
          <w:rPr>
            <w:noProof/>
          </w:rPr>
        </w:r>
        <w:r w:rsidR="00E37DEF">
          <w:rPr>
            <w:noProof/>
          </w:rPr>
          <w:fldChar w:fldCharType="separate"/>
        </w:r>
        <w:r w:rsidR="00E37DEF">
          <w:rPr>
            <w:noProof/>
          </w:rPr>
          <w:t>38</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87" w:history="1">
        <w:r w:rsidR="00E37DEF" w:rsidRPr="00981013">
          <w:rPr>
            <w:rStyle w:val="Hyperlink"/>
            <w:noProof/>
          </w:rPr>
          <w:t>26.</w:t>
        </w:r>
        <w:r w:rsidR="00E37DEF">
          <w:rPr>
            <w:rFonts w:asciiTheme="minorHAnsi" w:eastAsiaTheme="minorEastAsia" w:hAnsiTheme="minorHAnsi" w:cstheme="minorBidi"/>
            <w:noProof/>
            <w:sz w:val="22"/>
            <w:szCs w:val="22"/>
          </w:rPr>
          <w:tab/>
        </w:r>
        <w:r w:rsidR="00E37DEF" w:rsidRPr="00981013">
          <w:rPr>
            <w:rStyle w:val="Hyperlink"/>
            <w:noProof/>
          </w:rPr>
          <w:t>Public holidays</w:t>
        </w:r>
        <w:r w:rsidR="00E37DEF">
          <w:rPr>
            <w:noProof/>
          </w:rPr>
          <w:tab/>
        </w:r>
        <w:r w:rsidR="00E37DEF">
          <w:rPr>
            <w:noProof/>
          </w:rPr>
          <w:fldChar w:fldCharType="begin"/>
        </w:r>
        <w:r w:rsidR="00E37DEF">
          <w:rPr>
            <w:noProof/>
          </w:rPr>
          <w:instrText xml:space="preserve"> PAGEREF _Toc20401687 \h </w:instrText>
        </w:r>
        <w:r w:rsidR="00E37DEF">
          <w:rPr>
            <w:noProof/>
          </w:rPr>
        </w:r>
        <w:r w:rsidR="00E37DEF">
          <w:rPr>
            <w:noProof/>
          </w:rPr>
          <w:fldChar w:fldCharType="separate"/>
        </w:r>
        <w:r w:rsidR="00E37DEF">
          <w:rPr>
            <w:noProof/>
          </w:rPr>
          <w:t>38</w:t>
        </w:r>
        <w:r w:rsidR="00E37DEF">
          <w:rPr>
            <w:noProof/>
          </w:rPr>
          <w:fldChar w:fldCharType="end"/>
        </w:r>
      </w:hyperlink>
    </w:p>
    <w:p w:rsidR="00E37DEF" w:rsidRDefault="00192E43">
      <w:pPr>
        <w:pStyle w:val="TOC2"/>
        <w:rPr>
          <w:rFonts w:asciiTheme="minorHAnsi" w:eastAsiaTheme="minorEastAsia" w:hAnsiTheme="minorHAnsi" w:cstheme="minorBidi"/>
          <w:noProof/>
          <w:sz w:val="22"/>
          <w:szCs w:val="22"/>
        </w:rPr>
      </w:pPr>
      <w:hyperlink w:anchor="_Toc20401688" w:history="1">
        <w:r w:rsidR="00E37DEF" w:rsidRPr="00981013">
          <w:rPr>
            <w:rStyle w:val="Hyperlink"/>
            <w:noProof/>
          </w:rPr>
          <w:t>27.</w:t>
        </w:r>
        <w:r w:rsidR="00E37DEF">
          <w:rPr>
            <w:rFonts w:asciiTheme="minorHAnsi" w:eastAsiaTheme="minorEastAsia" w:hAnsiTheme="minorHAnsi" w:cstheme="minorBidi"/>
            <w:noProof/>
            <w:sz w:val="22"/>
            <w:szCs w:val="22"/>
          </w:rPr>
          <w:tab/>
        </w:r>
        <w:r w:rsidR="00E37DEF" w:rsidRPr="00981013">
          <w:rPr>
            <w:rStyle w:val="Hyperlink"/>
            <w:noProof/>
          </w:rPr>
          <w:t>Leave to deal with Family and Domestic Violence</w:t>
        </w:r>
        <w:r w:rsidR="00E37DEF">
          <w:rPr>
            <w:noProof/>
          </w:rPr>
          <w:tab/>
        </w:r>
        <w:r w:rsidR="00E37DEF">
          <w:rPr>
            <w:noProof/>
          </w:rPr>
          <w:fldChar w:fldCharType="begin"/>
        </w:r>
        <w:r w:rsidR="00E37DEF">
          <w:rPr>
            <w:noProof/>
          </w:rPr>
          <w:instrText xml:space="preserve"> PAGEREF _Toc20401688 \h </w:instrText>
        </w:r>
        <w:r w:rsidR="00E37DEF">
          <w:rPr>
            <w:noProof/>
          </w:rPr>
        </w:r>
        <w:r w:rsidR="00E37DEF">
          <w:rPr>
            <w:noProof/>
          </w:rPr>
          <w:fldChar w:fldCharType="separate"/>
        </w:r>
        <w:r w:rsidR="00E37DEF">
          <w:rPr>
            <w:noProof/>
          </w:rPr>
          <w:t>39</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89" w:history="1">
        <w:r w:rsidR="00E37DEF" w:rsidRPr="00981013">
          <w:rPr>
            <w:rStyle w:val="Hyperlink"/>
            <w:rFonts w:cs="Times New Roman"/>
            <w:noProof/>
          </w:rPr>
          <w:t>Schedule A</w:t>
        </w:r>
        <w:r w:rsidR="00E37DEF" w:rsidRPr="00981013">
          <w:rPr>
            <w:rStyle w:val="Hyperlink"/>
            <w:noProof/>
          </w:rPr>
          <w:t xml:space="preserve"> —Transitional Provisions</w:t>
        </w:r>
        <w:r w:rsidR="00E37DEF">
          <w:rPr>
            <w:noProof/>
          </w:rPr>
          <w:tab/>
        </w:r>
        <w:r w:rsidR="00E37DEF">
          <w:rPr>
            <w:noProof/>
          </w:rPr>
          <w:fldChar w:fldCharType="begin"/>
        </w:r>
        <w:r w:rsidR="00E37DEF">
          <w:rPr>
            <w:noProof/>
          </w:rPr>
          <w:instrText xml:space="preserve"> PAGEREF _Toc20401689 \h </w:instrText>
        </w:r>
        <w:r w:rsidR="00E37DEF">
          <w:rPr>
            <w:noProof/>
          </w:rPr>
        </w:r>
        <w:r w:rsidR="00E37DEF">
          <w:rPr>
            <w:noProof/>
          </w:rPr>
          <w:fldChar w:fldCharType="separate"/>
        </w:r>
        <w:r w:rsidR="00E37DEF">
          <w:rPr>
            <w:noProof/>
          </w:rPr>
          <w:t>41</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90" w:history="1">
        <w:r w:rsidR="00E37DEF" w:rsidRPr="00981013">
          <w:rPr>
            <w:rStyle w:val="Hyperlink"/>
            <w:rFonts w:cs="Times New Roman"/>
            <w:noProof/>
          </w:rPr>
          <w:t>Schedule B</w:t>
        </w:r>
        <w:r w:rsidR="00E37DEF" w:rsidRPr="00981013">
          <w:rPr>
            <w:rStyle w:val="Hyperlink"/>
            <w:noProof/>
          </w:rPr>
          <w:t xml:space="preserve"> —Classifications</w:t>
        </w:r>
        <w:r w:rsidR="00E37DEF">
          <w:rPr>
            <w:noProof/>
          </w:rPr>
          <w:tab/>
        </w:r>
        <w:r w:rsidR="00E37DEF">
          <w:rPr>
            <w:noProof/>
          </w:rPr>
          <w:fldChar w:fldCharType="begin"/>
        </w:r>
        <w:r w:rsidR="00E37DEF">
          <w:rPr>
            <w:noProof/>
          </w:rPr>
          <w:instrText xml:space="preserve"> PAGEREF _Toc20401690 \h </w:instrText>
        </w:r>
        <w:r w:rsidR="00E37DEF">
          <w:rPr>
            <w:noProof/>
          </w:rPr>
        </w:r>
        <w:r w:rsidR="00E37DEF">
          <w:rPr>
            <w:noProof/>
          </w:rPr>
          <w:fldChar w:fldCharType="separate"/>
        </w:r>
        <w:r w:rsidR="00E37DEF">
          <w:rPr>
            <w:noProof/>
          </w:rPr>
          <w:t>46</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91" w:history="1">
        <w:r w:rsidR="00E37DEF" w:rsidRPr="00981013">
          <w:rPr>
            <w:rStyle w:val="Hyperlink"/>
            <w:rFonts w:cs="Times New Roman"/>
            <w:noProof/>
          </w:rPr>
          <w:t>Schedule C —</w:t>
        </w:r>
        <w:r w:rsidR="00E37DEF" w:rsidRPr="00981013">
          <w:rPr>
            <w:rStyle w:val="Hyperlink"/>
            <w:noProof/>
          </w:rPr>
          <w:t>Supported Wage System</w:t>
        </w:r>
        <w:r w:rsidR="00E37DEF">
          <w:rPr>
            <w:noProof/>
          </w:rPr>
          <w:tab/>
        </w:r>
        <w:r w:rsidR="00E37DEF">
          <w:rPr>
            <w:noProof/>
          </w:rPr>
          <w:fldChar w:fldCharType="begin"/>
        </w:r>
        <w:r w:rsidR="00E37DEF">
          <w:rPr>
            <w:noProof/>
          </w:rPr>
          <w:instrText xml:space="preserve"> PAGEREF _Toc20401691 \h </w:instrText>
        </w:r>
        <w:r w:rsidR="00E37DEF">
          <w:rPr>
            <w:noProof/>
          </w:rPr>
        </w:r>
        <w:r w:rsidR="00E37DEF">
          <w:rPr>
            <w:noProof/>
          </w:rPr>
          <w:fldChar w:fldCharType="separate"/>
        </w:r>
        <w:r w:rsidR="00E37DEF">
          <w:rPr>
            <w:noProof/>
          </w:rPr>
          <w:t>51</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92" w:history="1">
        <w:r w:rsidR="00E37DEF" w:rsidRPr="00981013">
          <w:rPr>
            <w:rStyle w:val="Hyperlink"/>
            <w:rFonts w:cs="Times New Roman"/>
            <w:noProof/>
          </w:rPr>
          <w:t>Schedule D —</w:t>
        </w:r>
        <w:r w:rsidR="00E37DEF" w:rsidRPr="00981013">
          <w:rPr>
            <w:rStyle w:val="Hyperlink"/>
            <w:noProof/>
          </w:rPr>
          <w:t>National Training Wage</w:t>
        </w:r>
        <w:r w:rsidR="00E37DEF">
          <w:rPr>
            <w:noProof/>
          </w:rPr>
          <w:tab/>
        </w:r>
        <w:r w:rsidR="00E37DEF">
          <w:rPr>
            <w:noProof/>
          </w:rPr>
          <w:fldChar w:fldCharType="begin"/>
        </w:r>
        <w:r w:rsidR="00E37DEF">
          <w:rPr>
            <w:noProof/>
          </w:rPr>
          <w:instrText xml:space="preserve"> PAGEREF _Toc20401692 \h </w:instrText>
        </w:r>
        <w:r w:rsidR="00E37DEF">
          <w:rPr>
            <w:noProof/>
          </w:rPr>
        </w:r>
        <w:r w:rsidR="00E37DEF">
          <w:rPr>
            <w:noProof/>
          </w:rPr>
          <w:fldChar w:fldCharType="separate"/>
        </w:r>
        <w:r w:rsidR="00E37DEF">
          <w:rPr>
            <w:noProof/>
          </w:rPr>
          <w:t>54</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93" w:history="1">
        <w:r w:rsidR="00E37DEF" w:rsidRPr="00981013">
          <w:rPr>
            <w:rStyle w:val="Hyperlink"/>
            <w:rFonts w:cs="Times New Roman"/>
            <w:noProof/>
          </w:rPr>
          <w:t>Schedule E</w:t>
        </w:r>
        <w:r w:rsidR="00E37DEF" w:rsidRPr="00981013">
          <w:rPr>
            <w:rStyle w:val="Hyperlink"/>
            <w:noProof/>
          </w:rPr>
          <w:t xml:space="preserve"> —School-based Apprentices</w:t>
        </w:r>
        <w:r w:rsidR="00E37DEF">
          <w:rPr>
            <w:noProof/>
          </w:rPr>
          <w:tab/>
        </w:r>
        <w:r w:rsidR="00E37DEF">
          <w:rPr>
            <w:noProof/>
          </w:rPr>
          <w:fldChar w:fldCharType="begin"/>
        </w:r>
        <w:r w:rsidR="00E37DEF">
          <w:rPr>
            <w:noProof/>
          </w:rPr>
          <w:instrText xml:space="preserve"> PAGEREF _Toc20401693 \h </w:instrText>
        </w:r>
        <w:r w:rsidR="00E37DEF">
          <w:rPr>
            <w:noProof/>
          </w:rPr>
        </w:r>
        <w:r w:rsidR="00E37DEF">
          <w:rPr>
            <w:noProof/>
          </w:rPr>
          <w:fldChar w:fldCharType="separate"/>
        </w:r>
        <w:r w:rsidR="00E37DEF">
          <w:rPr>
            <w:noProof/>
          </w:rPr>
          <w:t>55</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94" w:history="1">
        <w:r w:rsidR="00E37DEF" w:rsidRPr="00981013">
          <w:rPr>
            <w:rStyle w:val="Hyperlink"/>
            <w:rFonts w:cs="Times New Roman"/>
            <w:noProof/>
          </w:rPr>
          <w:t>Schedule F</w:t>
        </w:r>
        <w:r w:rsidR="00E37DEF" w:rsidRPr="00981013">
          <w:rPr>
            <w:rStyle w:val="Hyperlink"/>
            <w:noProof/>
          </w:rPr>
          <w:t xml:space="preserve"> —Agreement to Take Annual Leave in Advance</w:t>
        </w:r>
        <w:r w:rsidR="00E37DEF">
          <w:rPr>
            <w:noProof/>
          </w:rPr>
          <w:tab/>
        </w:r>
        <w:r w:rsidR="00E37DEF">
          <w:rPr>
            <w:noProof/>
          </w:rPr>
          <w:fldChar w:fldCharType="begin"/>
        </w:r>
        <w:r w:rsidR="00E37DEF">
          <w:rPr>
            <w:noProof/>
          </w:rPr>
          <w:instrText xml:space="preserve"> PAGEREF _Toc20401694 \h </w:instrText>
        </w:r>
        <w:r w:rsidR="00E37DEF">
          <w:rPr>
            <w:noProof/>
          </w:rPr>
        </w:r>
        <w:r w:rsidR="00E37DEF">
          <w:rPr>
            <w:noProof/>
          </w:rPr>
          <w:fldChar w:fldCharType="separate"/>
        </w:r>
        <w:r w:rsidR="00E37DEF">
          <w:rPr>
            <w:noProof/>
          </w:rPr>
          <w:t>56</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95" w:history="1">
        <w:r w:rsidR="00E37DEF" w:rsidRPr="00981013">
          <w:rPr>
            <w:rStyle w:val="Hyperlink"/>
            <w:rFonts w:cs="Times New Roman"/>
            <w:noProof/>
          </w:rPr>
          <w:t>Schedule G</w:t>
        </w:r>
        <w:r w:rsidR="00E37DEF" w:rsidRPr="00981013">
          <w:rPr>
            <w:rStyle w:val="Hyperlink"/>
            <w:noProof/>
          </w:rPr>
          <w:t xml:space="preserve"> —Agreement to Cash Out Annual Leave</w:t>
        </w:r>
        <w:r w:rsidR="00E37DEF">
          <w:rPr>
            <w:noProof/>
          </w:rPr>
          <w:tab/>
        </w:r>
        <w:r w:rsidR="00E37DEF">
          <w:rPr>
            <w:noProof/>
          </w:rPr>
          <w:fldChar w:fldCharType="begin"/>
        </w:r>
        <w:r w:rsidR="00E37DEF">
          <w:rPr>
            <w:noProof/>
          </w:rPr>
          <w:instrText xml:space="preserve"> PAGEREF _Toc20401695 \h </w:instrText>
        </w:r>
        <w:r w:rsidR="00E37DEF">
          <w:rPr>
            <w:noProof/>
          </w:rPr>
        </w:r>
        <w:r w:rsidR="00E37DEF">
          <w:rPr>
            <w:noProof/>
          </w:rPr>
          <w:fldChar w:fldCharType="separate"/>
        </w:r>
        <w:r w:rsidR="00E37DEF">
          <w:rPr>
            <w:noProof/>
          </w:rPr>
          <w:t>57</w:t>
        </w:r>
        <w:r w:rsidR="00E37DEF">
          <w:rPr>
            <w:noProof/>
          </w:rPr>
          <w:fldChar w:fldCharType="end"/>
        </w:r>
      </w:hyperlink>
    </w:p>
    <w:p w:rsidR="00E37DEF" w:rsidRDefault="00192E43">
      <w:pPr>
        <w:pStyle w:val="TOC1"/>
        <w:rPr>
          <w:rFonts w:asciiTheme="minorHAnsi" w:eastAsiaTheme="minorEastAsia" w:hAnsiTheme="minorHAnsi" w:cstheme="minorBidi"/>
          <w:b w:val="0"/>
          <w:bCs w:val="0"/>
          <w:noProof/>
          <w:sz w:val="22"/>
          <w:szCs w:val="22"/>
        </w:rPr>
      </w:pPr>
      <w:hyperlink w:anchor="_Toc20401696" w:history="1">
        <w:r w:rsidR="00E37DEF" w:rsidRPr="00981013">
          <w:rPr>
            <w:rStyle w:val="Hyperlink"/>
            <w:rFonts w:cs="Times New Roman"/>
            <w:noProof/>
          </w:rPr>
          <w:t>Schedule H</w:t>
        </w:r>
        <w:r w:rsidR="00E37DEF" w:rsidRPr="00981013">
          <w:rPr>
            <w:rStyle w:val="Hyperlink"/>
            <w:noProof/>
            <w:lang w:val="en-GB"/>
          </w:rPr>
          <w:t xml:space="preserve"> —Agreement for Time Off Instead of Payment for Overtime</w:t>
        </w:r>
        <w:r w:rsidR="00E37DEF">
          <w:rPr>
            <w:noProof/>
          </w:rPr>
          <w:tab/>
        </w:r>
        <w:r w:rsidR="00E37DEF">
          <w:rPr>
            <w:noProof/>
          </w:rPr>
          <w:fldChar w:fldCharType="begin"/>
        </w:r>
        <w:r w:rsidR="00E37DEF">
          <w:rPr>
            <w:noProof/>
          </w:rPr>
          <w:instrText xml:space="preserve"> PAGEREF _Toc20401696 \h </w:instrText>
        </w:r>
        <w:r w:rsidR="00E37DEF">
          <w:rPr>
            <w:noProof/>
          </w:rPr>
        </w:r>
        <w:r w:rsidR="00E37DEF">
          <w:rPr>
            <w:noProof/>
          </w:rPr>
          <w:fldChar w:fldCharType="separate"/>
        </w:r>
        <w:r w:rsidR="00E37DEF">
          <w:rPr>
            <w:noProof/>
          </w:rPr>
          <w:t>58</w:t>
        </w:r>
        <w:r w:rsidR="00E37DEF">
          <w:rPr>
            <w:noProof/>
          </w:rPr>
          <w:fldChar w:fldCharType="end"/>
        </w:r>
      </w:hyperlink>
    </w:p>
    <w:p w:rsidR="00A204D3" w:rsidRDefault="00857CC1" w:rsidP="00515DCC">
      <w:r>
        <w:fldChar w:fldCharType="end"/>
      </w:r>
    </w:p>
    <w:p w:rsidR="002F5A8E" w:rsidRDefault="002F5A8E" w:rsidP="00515DCC">
      <w:pPr>
        <w:sectPr w:rsidR="002F5A8E" w:rsidSect="00862C19">
          <w:headerReference w:type="even" r:id="rId30"/>
          <w:headerReference w:type="default" r:id="rId31"/>
          <w:footerReference w:type="even" r:id="rId32"/>
          <w:footerReference w:type="default" r:id="rId33"/>
          <w:footerReference w:type="first" r:id="rId34"/>
          <w:type w:val="oddPage"/>
          <w:pgSz w:w="11906" w:h="16838" w:code="9"/>
          <w:pgMar w:top="992" w:right="1134" w:bottom="992" w:left="1134" w:header="709" w:footer="709" w:gutter="567"/>
          <w:pgNumType w:start="1"/>
          <w:cols w:space="708"/>
          <w:titlePg/>
          <w:docGrid w:linePitch="360"/>
        </w:sectPr>
      </w:pPr>
    </w:p>
    <w:p w:rsidR="008B264F" w:rsidRPr="005E3D48" w:rsidRDefault="00702EB1" w:rsidP="002E3C1A">
      <w:pPr>
        <w:pStyle w:val="Partheading"/>
      </w:pPr>
      <w:bookmarkStart w:id="2" w:name="_Toc20401655"/>
      <w:r w:rsidRPr="005E3D48">
        <w:lastRenderedPageBreak/>
        <w:t>Application and Operation</w:t>
      </w:r>
      <w:bookmarkStart w:id="3" w:name="Part1"/>
      <w:bookmarkEnd w:id="2"/>
    </w:p>
    <w:p w:rsidR="00B07F7A" w:rsidRPr="005E3D48" w:rsidRDefault="00702EB1" w:rsidP="00C51A3B">
      <w:pPr>
        <w:pStyle w:val="Level1"/>
      </w:pPr>
      <w:bookmarkStart w:id="4" w:name="_Toc20401656"/>
      <w:r w:rsidRPr="005E3D48">
        <w:t>Title</w:t>
      </w:r>
      <w:bookmarkEnd w:id="4"/>
    </w:p>
    <w:p w:rsidR="00B07F7A" w:rsidRPr="005E3D48" w:rsidRDefault="0080547C" w:rsidP="00052992">
      <w:r w:rsidRPr="004D0582">
        <w:t>This award is the</w:t>
      </w:r>
      <w:r w:rsidR="00702EB1" w:rsidRPr="004D0582">
        <w:t xml:space="preserve"> </w:t>
      </w:r>
      <w:r w:rsidR="002A3842" w:rsidRPr="00052992">
        <w:rPr>
          <w:i/>
        </w:rPr>
        <w:t xml:space="preserve">Aluminium Industry </w:t>
      </w:r>
      <w:r w:rsidR="00702EB1" w:rsidRPr="00052992">
        <w:rPr>
          <w:i/>
        </w:rPr>
        <w:t>Award 2010</w:t>
      </w:r>
      <w:r w:rsidR="00702EB1" w:rsidRPr="004D0582">
        <w:t>.</w:t>
      </w:r>
    </w:p>
    <w:p w:rsidR="00522B32" w:rsidRDefault="00522B32" w:rsidP="001F0BC1">
      <w:pPr>
        <w:pStyle w:val="Level1"/>
        <w:numPr>
          <w:ilvl w:val="0"/>
          <w:numId w:val="7"/>
        </w:numPr>
      </w:pPr>
      <w:bookmarkStart w:id="5" w:name="_Toc227723927"/>
      <w:bookmarkStart w:id="6" w:name="_Toc20401657"/>
      <w:r>
        <w:t xml:space="preserve">Commencement </w:t>
      </w:r>
      <w:bookmarkEnd w:id="5"/>
      <w:r>
        <w:t>and transitional</w:t>
      </w:r>
      <w:bookmarkEnd w:id="6"/>
    </w:p>
    <w:p w:rsidR="008D235F" w:rsidRPr="008D235F" w:rsidRDefault="008D235F" w:rsidP="008D235F">
      <w:pPr>
        <w:pStyle w:val="History"/>
      </w:pPr>
      <w:r>
        <w:t xml:space="preserve">[Varied by </w:t>
      </w:r>
      <w:hyperlink r:id="rId35" w:history="1">
        <w:r w:rsidRPr="00825188">
          <w:rPr>
            <w:rStyle w:val="Hyperlink"/>
          </w:rPr>
          <w:t>PR991568</w:t>
        </w:r>
      </w:hyperlink>
      <w:r w:rsidR="003E4BD7">
        <w:t xml:space="preserve">, </w:t>
      </w:r>
      <w:hyperlink r:id="rId36" w:history="1">
        <w:r w:rsidR="003E4BD7" w:rsidRPr="003E4BD7">
          <w:rPr>
            <w:rStyle w:val="Hyperlink"/>
          </w:rPr>
          <w:t>PR542180</w:t>
        </w:r>
      </w:hyperlink>
      <w:r>
        <w:t>]</w:t>
      </w:r>
    </w:p>
    <w:p w:rsidR="00522B32" w:rsidRDefault="00522B32" w:rsidP="001F0BC1">
      <w:pPr>
        <w:pStyle w:val="Level2"/>
        <w:numPr>
          <w:ilvl w:val="1"/>
          <w:numId w:val="7"/>
        </w:numPr>
      </w:pPr>
      <w:r>
        <w:t>This award commences on 1 January 2010.</w:t>
      </w:r>
    </w:p>
    <w:p w:rsidR="00522B32" w:rsidRDefault="00522B32" w:rsidP="001F0BC1">
      <w:pPr>
        <w:pStyle w:val="Level2"/>
        <w:numPr>
          <w:ilvl w:val="1"/>
          <w:numId w:val="7"/>
        </w:numPr>
      </w:pPr>
      <w:r w:rsidRPr="005A480B">
        <w:t>The monetary obligations imposed on employers by this award may be absorbed into overaward payments. Nothing in this award requires an employer to maintain or increase any overaward payment.</w:t>
      </w:r>
    </w:p>
    <w:p w:rsidR="00522B32" w:rsidRDefault="00522B32" w:rsidP="001F0BC1">
      <w:pPr>
        <w:pStyle w:val="Level2"/>
        <w:numPr>
          <w:ilvl w:val="1"/>
          <w:numId w:val="7"/>
        </w:numPr>
      </w:pPr>
      <w:r w:rsidRPr="005A480B">
        <w:t>This award contains transitional arrangements which specify when particular parts of the award come into effect. Some of the transitional arrangements are in clauses in the main part of the award. There are also transitional arrangements in</w:t>
      </w:r>
      <w:r w:rsidR="00D57997">
        <w:t xml:space="preserve"> </w:t>
      </w:r>
      <w:r w:rsidR="00857CC1">
        <w:fldChar w:fldCharType="begin"/>
      </w:r>
      <w:r w:rsidR="00D57997">
        <w:instrText xml:space="preserve"> REF _Ref241645047 \w \h </w:instrText>
      </w:r>
      <w:r w:rsidR="00857CC1">
        <w:fldChar w:fldCharType="separate"/>
      </w:r>
      <w:r w:rsidR="00E37DEF">
        <w:t>Schedule A</w:t>
      </w:r>
      <w:r w:rsidR="00857CC1">
        <w:fldChar w:fldCharType="end"/>
      </w:r>
      <w:r w:rsidR="00D57997">
        <w:t>.</w:t>
      </w:r>
      <w:r w:rsidRPr="005A480B">
        <w:t xml:space="preserve"> The arrangements </w:t>
      </w:r>
      <w:r w:rsidR="00857CC1">
        <w:fldChar w:fldCharType="begin"/>
      </w:r>
      <w:r w:rsidR="00D57997">
        <w:instrText xml:space="preserve"> REF _Ref241645047 \w \h </w:instrText>
      </w:r>
      <w:r w:rsidR="00857CC1">
        <w:fldChar w:fldCharType="separate"/>
      </w:r>
      <w:r w:rsidR="00E37DEF">
        <w:t>Schedule A</w:t>
      </w:r>
      <w:r w:rsidR="00857CC1">
        <w:fldChar w:fldCharType="end"/>
      </w:r>
      <w:r w:rsidR="00D57997">
        <w:t xml:space="preserve"> </w:t>
      </w:r>
      <w:r w:rsidRPr="005A480B">
        <w:t>in deal with:</w:t>
      </w:r>
    </w:p>
    <w:p w:rsidR="00522B32" w:rsidRPr="005A480B" w:rsidRDefault="00522B32" w:rsidP="00522B32">
      <w:pPr>
        <w:pStyle w:val="Bullet1"/>
      </w:pPr>
      <w:r w:rsidRPr="005A480B">
        <w:t>minimum wages and piecework rates</w:t>
      </w:r>
    </w:p>
    <w:p w:rsidR="00522B32" w:rsidRPr="00A05F89" w:rsidRDefault="00522B32" w:rsidP="00522B32">
      <w:pPr>
        <w:pStyle w:val="Bullet1"/>
      </w:pPr>
      <w:r w:rsidRPr="00A05F89">
        <w:t>casual or part-time loadings</w:t>
      </w:r>
    </w:p>
    <w:p w:rsidR="00522B32" w:rsidRDefault="00522B32" w:rsidP="00522B32">
      <w:pPr>
        <w:pStyle w:val="Bullet1"/>
      </w:pPr>
      <w:r w:rsidRPr="00A05F89">
        <w:t>Saturday, Sunday, public holiday, evening or other penalties</w:t>
      </w:r>
    </w:p>
    <w:p w:rsidR="00522B32" w:rsidRDefault="00522B32" w:rsidP="00522B32">
      <w:pPr>
        <w:pStyle w:val="Bullet1"/>
      </w:pPr>
      <w:r w:rsidRPr="00A05F89">
        <w:t>shift allowances/penalties.</w:t>
      </w:r>
    </w:p>
    <w:p w:rsidR="003E4BD7" w:rsidRPr="003E4BD7" w:rsidRDefault="003E4BD7" w:rsidP="003E4BD7">
      <w:pPr>
        <w:pStyle w:val="History"/>
      </w:pPr>
      <w:r>
        <w:t xml:space="preserve">[2.4 varied by </w:t>
      </w:r>
      <w:hyperlink r:id="rId37" w:history="1">
        <w:r>
          <w:rPr>
            <w:rStyle w:val="Hyperlink"/>
          </w:rPr>
          <w:t>PR542180</w:t>
        </w:r>
      </w:hyperlink>
      <w:r>
        <w:t xml:space="preserve"> ppc 04Dec13]</w:t>
      </w:r>
    </w:p>
    <w:p w:rsidR="00522B32" w:rsidRDefault="00522B32" w:rsidP="001F0BC1">
      <w:pPr>
        <w:pStyle w:val="Level2"/>
        <w:numPr>
          <w:ilvl w:val="1"/>
          <w:numId w:val="7"/>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E4BD7">
        <w:t>the Fair Work Commission</w:t>
      </w:r>
      <w:r w:rsidRPr="00A05F89">
        <w:t xml:space="preserve"> may make any order it considers appropriate to remedy the situation.</w:t>
      </w:r>
    </w:p>
    <w:p w:rsidR="003E4BD7" w:rsidRPr="003E4BD7" w:rsidRDefault="003E4BD7" w:rsidP="003E4BD7">
      <w:pPr>
        <w:pStyle w:val="History"/>
      </w:pPr>
      <w:r>
        <w:t xml:space="preserve">[2.5 varied by </w:t>
      </w:r>
      <w:hyperlink r:id="rId38" w:history="1">
        <w:r>
          <w:rPr>
            <w:rStyle w:val="Hyperlink"/>
          </w:rPr>
          <w:t>PR542180</w:t>
        </w:r>
      </w:hyperlink>
      <w:r>
        <w:t xml:space="preserve"> ppc 04Dec13]</w:t>
      </w:r>
    </w:p>
    <w:p w:rsidR="00522B32" w:rsidRDefault="003E4BD7" w:rsidP="001F0BC1">
      <w:pPr>
        <w:pStyle w:val="Level2"/>
        <w:numPr>
          <w:ilvl w:val="1"/>
          <w:numId w:val="7"/>
        </w:numPr>
      </w:pPr>
      <w:r>
        <w:t>The Fair Work Commission</w:t>
      </w:r>
      <w:r w:rsidR="00522B32" w:rsidRPr="00A05F89">
        <w:t xml:space="preserve"> may review the transitional arrangements in this award and make a determination varying the award.</w:t>
      </w:r>
    </w:p>
    <w:p w:rsidR="003E4BD7" w:rsidRPr="003E4BD7" w:rsidRDefault="003E4BD7" w:rsidP="003E4BD7">
      <w:pPr>
        <w:pStyle w:val="History"/>
      </w:pPr>
      <w:r>
        <w:t xml:space="preserve">[2.6 varied by </w:t>
      </w:r>
      <w:hyperlink r:id="rId39" w:history="1">
        <w:r>
          <w:rPr>
            <w:rStyle w:val="Hyperlink"/>
          </w:rPr>
          <w:t>PR542180</w:t>
        </w:r>
      </w:hyperlink>
      <w:r>
        <w:t xml:space="preserve"> ppc 04Dec13]</w:t>
      </w:r>
    </w:p>
    <w:p w:rsidR="00522B32" w:rsidRDefault="003E4BD7" w:rsidP="001F0BC1">
      <w:pPr>
        <w:pStyle w:val="Level2"/>
        <w:numPr>
          <w:ilvl w:val="1"/>
          <w:numId w:val="7"/>
        </w:numPr>
      </w:pPr>
      <w:r>
        <w:t>The Fair Work Commission</w:t>
      </w:r>
      <w:r w:rsidR="00522B32" w:rsidRPr="00A05F89">
        <w:t xml:space="preserve"> may review the transitional arrangements:</w:t>
      </w:r>
    </w:p>
    <w:p w:rsidR="00522B32" w:rsidRDefault="00522B32" w:rsidP="001F0BC1">
      <w:pPr>
        <w:pStyle w:val="Level3"/>
        <w:numPr>
          <w:ilvl w:val="2"/>
          <w:numId w:val="7"/>
        </w:numPr>
      </w:pPr>
      <w:r>
        <w:t>on its own initiative; or</w:t>
      </w:r>
    </w:p>
    <w:p w:rsidR="00522B32" w:rsidRDefault="00522B32" w:rsidP="001F0BC1">
      <w:pPr>
        <w:pStyle w:val="Level3"/>
        <w:numPr>
          <w:ilvl w:val="2"/>
          <w:numId w:val="7"/>
        </w:numPr>
      </w:pPr>
      <w:r w:rsidRPr="00A05F89">
        <w:t>on application by an employer, employee, organisation or outworker entity covered by the modern award; or</w:t>
      </w:r>
    </w:p>
    <w:p w:rsidR="00522B32" w:rsidRDefault="00522B32" w:rsidP="001F0BC1">
      <w:pPr>
        <w:pStyle w:val="Level3"/>
        <w:numPr>
          <w:ilvl w:val="2"/>
          <w:numId w:val="7"/>
        </w:numPr>
      </w:pPr>
      <w:r w:rsidRPr="00A05F89">
        <w:lastRenderedPageBreak/>
        <w:t>on application by an organisation that is entitled to represent the industrial interests of one or more employers or employees that are covered by the modern award; or</w:t>
      </w:r>
    </w:p>
    <w:p w:rsidR="00522B32" w:rsidRDefault="00522B32" w:rsidP="001F0BC1">
      <w:pPr>
        <w:pStyle w:val="Level3"/>
        <w:numPr>
          <w:ilvl w:val="2"/>
          <w:numId w:val="7"/>
        </w:numPr>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7" w:name="_Toc20401658"/>
      <w:r w:rsidRPr="004D0582">
        <w:t>Definitions and interpretation</w:t>
      </w:r>
      <w:bookmarkEnd w:id="7"/>
    </w:p>
    <w:p w:rsidR="00225D9A" w:rsidRDefault="00225D9A" w:rsidP="00B14183">
      <w:pPr>
        <w:pStyle w:val="History"/>
      </w:pPr>
      <w:r>
        <w:t xml:space="preserve">[Varied by </w:t>
      </w:r>
      <w:hyperlink r:id="rId40" w:history="1">
        <w:r>
          <w:rPr>
            <w:rStyle w:val="Hyperlink"/>
          </w:rPr>
          <w:t>PR994426</w:t>
        </w:r>
      </w:hyperlink>
      <w:r w:rsidR="006932F1">
        <w:t xml:space="preserve">, </w:t>
      </w:r>
      <w:hyperlink r:id="rId41" w:history="1">
        <w:r w:rsidR="00702754">
          <w:rPr>
            <w:rStyle w:val="Hyperlink"/>
          </w:rPr>
          <w:t>PR997772</w:t>
        </w:r>
      </w:hyperlink>
      <w:r w:rsidR="00037C4D">
        <w:t xml:space="preserve">, </w:t>
      </w:r>
      <w:hyperlink r:id="rId42" w:history="1">
        <w:r w:rsidR="00037C4D" w:rsidRPr="00037C4D">
          <w:rPr>
            <w:rStyle w:val="Hyperlink"/>
          </w:rPr>
          <w:t>PR503689</w:t>
        </w:r>
      </w:hyperlink>
      <w:r w:rsidR="00386547">
        <w:t xml:space="preserve">, </w:t>
      </w:r>
      <w:hyperlink r:id="rId43" w:history="1">
        <w:r w:rsidR="00386547">
          <w:rPr>
            <w:rStyle w:val="Hyperlink"/>
          </w:rPr>
          <w:t>PR529167</w:t>
        </w:r>
      </w:hyperlink>
      <w:r w:rsidR="007B4BB2">
        <w:t xml:space="preserve">, </w:t>
      </w:r>
      <w:hyperlink r:id="rId44" w:history="1">
        <w:r w:rsidR="007B4BB2">
          <w:rPr>
            <w:rStyle w:val="Hyperlink"/>
          </w:rPr>
          <w:t>PR546036</w:t>
        </w:r>
      </w:hyperlink>
      <w:r>
        <w:t>]</w:t>
      </w:r>
    </w:p>
    <w:p w:rsidR="005B1B16" w:rsidRPr="004D0582" w:rsidRDefault="000A510D" w:rsidP="000A510D">
      <w:pPr>
        <w:pStyle w:val="Level2"/>
      </w:pPr>
      <w:bookmarkStart w:id="8" w:name="_Ref457569179"/>
      <w:r w:rsidRPr="004D0582">
        <w:t>In this award, unless the contrary intention appears:</w:t>
      </w:r>
      <w:bookmarkEnd w:id="8"/>
    </w:p>
    <w:p w:rsidR="0055698B" w:rsidRDefault="0055698B" w:rsidP="0055698B">
      <w:pPr>
        <w:pStyle w:val="Block1"/>
      </w:pPr>
      <w:r w:rsidRPr="00F161AE">
        <w:rPr>
          <w:b/>
        </w:rPr>
        <w:t>Act</w:t>
      </w:r>
      <w:r>
        <w:t xml:space="preserve"> means the </w:t>
      </w:r>
      <w:r w:rsidRPr="00EB783A">
        <w:rPr>
          <w:i/>
          <w:lang w:val="en-GB"/>
        </w:rPr>
        <w:t>Fair Work Act 2009</w:t>
      </w:r>
      <w:r w:rsidRPr="00EB783A">
        <w:rPr>
          <w:i/>
        </w:rPr>
        <w:t xml:space="preserve"> </w:t>
      </w:r>
      <w:r>
        <w:t>(Cth)</w:t>
      </w:r>
    </w:p>
    <w:p w:rsidR="00304E7D" w:rsidRPr="00052992" w:rsidRDefault="00052992" w:rsidP="00052992">
      <w:pPr>
        <w:pStyle w:val="Level3"/>
        <w:numPr>
          <w:ilvl w:val="0"/>
          <w:numId w:val="0"/>
        </w:numPr>
        <w:ind w:left="851"/>
      </w:pPr>
      <w:r>
        <w:rPr>
          <w:b/>
          <w:lang w:val="en-US"/>
        </w:rPr>
        <w:t>a</w:t>
      </w:r>
      <w:r w:rsidR="00AB2045" w:rsidRPr="00AB2045">
        <w:rPr>
          <w:b/>
          <w:lang w:val="en-US"/>
        </w:rPr>
        <w:t>dult apprentice</w:t>
      </w:r>
      <w:r w:rsidR="00AB2045" w:rsidRPr="00AB2045">
        <w:rPr>
          <w:lang w:val="en-US"/>
        </w:rPr>
        <w:t xml:space="preserve"> </w:t>
      </w:r>
      <w:r w:rsidR="00AB2045">
        <w:rPr>
          <w:lang w:val="en-US"/>
        </w:rPr>
        <w:t>means</w:t>
      </w:r>
      <w:r w:rsidR="00AB2045" w:rsidRPr="00AB2045">
        <w:rPr>
          <w:lang w:val="en-US"/>
        </w:rPr>
        <w:t xml:space="preserve"> an employee who is 21 years of age or over at the time of signing the contract of training</w:t>
      </w:r>
    </w:p>
    <w:p w:rsidR="00BC5AE2" w:rsidRDefault="00052992" w:rsidP="00052992">
      <w:pPr>
        <w:pStyle w:val="Block1"/>
      </w:pPr>
      <w:r>
        <w:rPr>
          <w:b/>
        </w:rPr>
        <w:t>a</w:t>
      </w:r>
      <w:r w:rsidR="009E6A52" w:rsidRPr="004D0582">
        <w:rPr>
          <w:b/>
        </w:rPr>
        <w:t xml:space="preserve">fternoon </w:t>
      </w:r>
      <w:r w:rsidR="00081530">
        <w:rPr>
          <w:b/>
        </w:rPr>
        <w:t>s</w:t>
      </w:r>
      <w:r w:rsidR="009E6A52" w:rsidRPr="004D0582">
        <w:rPr>
          <w:b/>
        </w:rPr>
        <w:t>hift</w:t>
      </w:r>
      <w:r w:rsidR="009E6A52" w:rsidRPr="004D0582">
        <w:t xml:space="preserve"> means any rostered shift finishing after 6.00</w:t>
      </w:r>
      <w:r>
        <w:t xml:space="preserve"> </w:t>
      </w:r>
      <w:r w:rsidR="009E6A52" w:rsidRPr="004D0582">
        <w:t>pm and at or before midnight</w:t>
      </w:r>
      <w:r w:rsidR="00FD598B">
        <w:t>, exce</w:t>
      </w:r>
      <w:r w:rsidR="00FC784F">
        <w:t>pt where working 12 hour shifts</w:t>
      </w:r>
    </w:p>
    <w:p w:rsidR="0032123C" w:rsidRPr="0032123C" w:rsidRDefault="0032123C" w:rsidP="00B14183">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5" w:history="1">
        <w:r>
          <w:rPr>
            <w:rStyle w:val="Hyperlink"/>
          </w:rPr>
          <w:t>PR994426</w:t>
        </w:r>
      </w:hyperlink>
      <w:r w:rsidRPr="00EF6885">
        <w:t xml:space="preserve"> </w:t>
      </w:r>
      <w:r>
        <w:t>from 01Jan10</w:t>
      </w:r>
      <w:r w:rsidRPr="00EF6885">
        <w:t>]</w:t>
      </w:r>
    </w:p>
    <w:p w:rsidR="00303D17" w:rsidRPr="00303D17" w:rsidRDefault="00303D17" w:rsidP="0055698B">
      <w:pPr>
        <w:pStyle w:val="Block1"/>
      </w:pPr>
      <w:r w:rsidRPr="00303D17">
        <w:rPr>
          <w:rFonts w:cs="Arial"/>
          <w:b/>
          <w:bCs/>
          <w:szCs w:val="20"/>
        </w:rPr>
        <w:t xml:space="preserve">agreement-based transitional instrument </w:t>
      </w:r>
      <w:r w:rsidRPr="00303D17">
        <w:rPr>
          <w:rFonts w:cs="Arial"/>
          <w:szCs w:val="20"/>
        </w:rPr>
        <w:t>has the meaning in the</w:t>
      </w:r>
      <w:r w:rsidRPr="00303D17">
        <w:rPr>
          <w:rFonts w:ascii="Arial" w:hAnsi="Arial" w:cs="Arial"/>
          <w:sz w:val="20"/>
          <w:szCs w:val="20"/>
        </w:rPr>
        <w:t xml:space="preserve"> </w:t>
      </w:r>
      <w:r w:rsidRPr="00303D17">
        <w:rPr>
          <w:i/>
        </w:rPr>
        <w:t xml:space="preserve">Fair Work (Transitional Provisions and Consequential Amendments) Act 2009 </w:t>
      </w:r>
      <w:r w:rsidRPr="00303D17">
        <w:t>(Cth)</w:t>
      </w:r>
    </w:p>
    <w:p w:rsidR="0055698B" w:rsidRPr="0055698B" w:rsidRDefault="0055698B" w:rsidP="0055698B">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BC5AE2" w:rsidRPr="004D0582" w:rsidRDefault="00052992" w:rsidP="00052992">
      <w:pPr>
        <w:pStyle w:val="Block1"/>
      </w:pPr>
      <w:r w:rsidRPr="004D0582">
        <w:rPr>
          <w:b/>
        </w:rPr>
        <w:t>base rate of pay</w:t>
      </w:r>
      <w:r w:rsidRPr="004D0582">
        <w:t xml:space="preserve"> h</w:t>
      </w:r>
      <w:r w:rsidR="00BC5AE2" w:rsidRPr="004D0582">
        <w:t xml:space="preserve">as the same </w:t>
      </w:r>
      <w:r>
        <w:t>meaning as in the NES</w:t>
      </w:r>
    </w:p>
    <w:p w:rsidR="0030181F" w:rsidRPr="004D0582" w:rsidRDefault="00052992" w:rsidP="00052992">
      <w:pPr>
        <w:pStyle w:val="Block1"/>
      </w:pPr>
      <w:r w:rsidRPr="004D0582">
        <w:rPr>
          <w:b/>
        </w:rPr>
        <w:t xml:space="preserve">continuous </w:t>
      </w:r>
      <w:r>
        <w:rPr>
          <w:b/>
        </w:rPr>
        <w:t>shiftworker</w:t>
      </w:r>
      <w:r w:rsidRPr="004D0582">
        <w:t xml:space="preserve"> means an employee engaged to work in a system of consecutive shifts throughout the 24 hours of each of seven consecutive days without interruption (except for breakdown or meal breaks or due to unavoidable causes beyond the control of the employer) and who is regularly rostered to work those shifts, including on </w:t>
      </w:r>
      <w:r>
        <w:t>Sundays and public holidays</w:t>
      </w:r>
    </w:p>
    <w:p w:rsidR="004D0F2C" w:rsidRDefault="00052992" w:rsidP="00052992">
      <w:pPr>
        <w:pStyle w:val="Block1"/>
        <w:rPr>
          <w:lang w:val="en-GB"/>
        </w:rPr>
      </w:pPr>
      <w:r w:rsidRPr="004D0582">
        <w:rPr>
          <w:b/>
          <w:lang w:val="en-GB"/>
        </w:rPr>
        <w:t>day shift</w:t>
      </w:r>
      <w:r w:rsidRPr="004D0582">
        <w:rPr>
          <w:lang w:val="en-GB"/>
        </w:rPr>
        <w:t xml:space="preserve"> means any shift that is not an a</w:t>
      </w:r>
      <w:r>
        <w:rPr>
          <w:lang w:val="en-GB"/>
        </w:rPr>
        <w:t>fternoon shift or a night shift</w:t>
      </w:r>
    </w:p>
    <w:p w:rsidR="007B4BB2" w:rsidRDefault="007B4BB2" w:rsidP="007B4BB2">
      <w:pPr>
        <w:pStyle w:val="History"/>
      </w:pPr>
      <w:r>
        <w:t xml:space="preserve">[Definition of </w:t>
      </w:r>
      <w:r>
        <w:rPr>
          <w:b/>
        </w:rPr>
        <w:t>default</w:t>
      </w:r>
      <w:r>
        <w:t xml:space="preserve"> </w:t>
      </w:r>
      <w:r>
        <w:rPr>
          <w:b/>
        </w:rPr>
        <w:t>fund employee</w:t>
      </w:r>
      <w:r>
        <w:t xml:space="preserve"> inserted by </w:t>
      </w:r>
      <w:hyperlink r:id="rId46" w:history="1">
        <w:r>
          <w:rPr>
            <w:rStyle w:val="Hyperlink"/>
          </w:rPr>
          <w:t>PR546036</w:t>
        </w:r>
      </w:hyperlink>
      <w:r>
        <w:t xml:space="preserve"> ppc 01Jan14]</w:t>
      </w:r>
    </w:p>
    <w:p w:rsidR="007B4BB2" w:rsidRDefault="007B4BB2" w:rsidP="007B4BB2">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7B4BB2" w:rsidRDefault="007B4BB2" w:rsidP="007B4BB2">
      <w:pPr>
        <w:pStyle w:val="History"/>
      </w:pPr>
      <w:r>
        <w:t xml:space="preserve">[Definition of </w:t>
      </w:r>
      <w:r>
        <w:rPr>
          <w:b/>
        </w:rPr>
        <w:t>defined benefit member</w:t>
      </w:r>
      <w:r>
        <w:t xml:space="preserve"> inserted by </w:t>
      </w:r>
      <w:hyperlink r:id="rId47" w:history="1">
        <w:r>
          <w:rPr>
            <w:rStyle w:val="Hyperlink"/>
          </w:rPr>
          <w:t>PR546036</w:t>
        </w:r>
      </w:hyperlink>
      <w:r>
        <w:t xml:space="preserve"> ppc 01Jan14]</w:t>
      </w:r>
    </w:p>
    <w:p w:rsidR="007B4BB2" w:rsidRPr="007B4BB2" w:rsidRDefault="007B4BB2" w:rsidP="007B4BB2">
      <w:pPr>
        <w:pStyle w:val="Block1"/>
      </w:pPr>
      <w:r>
        <w:rPr>
          <w:b/>
        </w:rPr>
        <w:t>defined benefit member</w:t>
      </w:r>
      <w:r>
        <w:t xml:space="preserve"> has the meaning given by the </w:t>
      </w:r>
      <w:r>
        <w:rPr>
          <w:i/>
        </w:rPr>
        <w:t>Superannuation Guarantee (Administration) Act 1992</w:t>
      </w:r>
      <w:r>
        <w:t xml:space="preserve"> (Cth)</w:t>
      </w:r>
    </w:p>
    <w:p w:rsidR="00037C4D" w:rsidRPr="00273F87" w:rsidRDefault="00037C4D" w:rsidP="00037C4D">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8" w:history="1">
        <w:r w:rsidRPr="00037C4D">
          <w:rPr>
            <w:rStyle w:val="Hyperlink"/>
          </w:rPr>
          <w:t>PR503689</w:t>
        </w:r>
      </w:hyperlink>
      <w:r>
        <w:t xml:space="preserve"> ppc 01Jan11</w:t>
      </w:r>
      <w:r w:rsidRPr="00EF6885">
        <w:t>]</w:t>
      </w:r>
    </w:p>
    <w:p w:rsidR="00037C4D" w:rsidRDefault="00037C4D" w:rsidP="00037C4D">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037C4D" w:rsidRPr="00273F87" w:rsidRDefault="00037C4D" w:rsidP="00037C4D">
      <w:pPr>
        <w:pStyle w:val="History"/>
      </w:pPr>
      <w:r>
        <w:lastRenderedPageBreak/>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9" w:history="1">
        <w:r w:rsidRPr="00037C4D">
          <w:rPr>
            <w:rStyle w:val="Hyperlink"/>
          </w:rPr>
          <w:t>PR503689</w:t>
        </w:r>
      </w:hyperlink>
      <w:r>
        <w:t xml:space="preserve"> ppc 01Jan11</w:t>
      </w:r>
      <w:r w:rsidRPr="00EF6885">
        <w:t>]</w:t>
      </w:r>
    </w:p>
    <w:p w:rsidR="00037C4D" w:rsidRPr="00037C4D" w:rsidRDefault="00037C4D" w:rsidP="00037C4D">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6932F1" w:rsidRPr="006932F1" w:rsidRDefault="006932F1" w:rsidP="006932F1">
      <w:pPr>
        <w:pStyle w:val="History"/>
      </w:pPr>
      <w:r>
        <w:t xml:space="preserve">[Definition of </w:t>
      </w:r>
      <w:r>
        <w:rPr>
          <w:b/>
        </w:rPr>
        <w:t>employee</w:t>
      </w:r>
      <w:r>
        <w:t xml:space="preserve"> substituted by </w:t>
      </w:r>
      <w:hyperlink r:id="rId50" w:history="1">
        <w:r w:rsidR="00702754">
          <w:rPr>
            <w:rStyle w:val="Hyperlink"/>
          </w:rPr>
          <w:t>PR997772</w:t>
        </w:r>
      </w:hyperlink>
      <w:r>
        <w:t xml:space="preserve"> from 01Jan10]</w:t>
      </w:r>
    </w:p>
    <w:p w:rsidR="000730BA" w:rsidRDefault="000730BA" w:rsidP="000730BA">
      <w:pPr>
        <w:pStyle w:val="Block1"/>
        <w:rPr>
          <w:lang w:val="en-GB"/>
        </w:rPr>
      </w:pPr>
      <w:r>
        <w:rPr>
          <w:b/>
        </w:rPr>
        <w:t>employee</w:t>
      </w:r>
      <w:r>
        <w:t xml:space="preserve"> </w:t>
      </w:r>
      <w:r>
        <w:rPr>
          <w:lang w:val="en-GB"/>
        </w:rPr>
        <w:t>means national system employee within the meaning of the Act</w:t>
      </w:r>
    </w:p>
    <w:p w:rsidR="006932F1" w:rsidRPr="006932F1" w:rsidRDefault="006932F1" w:rsidP="000730BA">
      <w:pPr>
        <w:pStyle w:val="History"/>
      </w:pPr>
      <w:r>
        <w:t xml:space="preserve">[Definition of </w:t>
      </w:r>
      <w:r>
        <w:rPr>
          <w:b/>
        </w:rPr>
        <w:t>employer</w:t>
      </w:r>
      <w:r>
        <w:t xml:space="preserve"> substituted by </w:t>
      </w:r>
      <w:hyperlink r:id="rId51" w:history="1">
        <w:r w:rsidR="00702754">
          <w:rPr>
            <w:rStyle w:val="Hyperlink"/>
          </w:rPr>
          <w:t>PR997772</w:t>
        </w:r>
      </w:hyperlink>
      <w:r>
        <w:t xml:space="preserve"> from 01Jan10]</w:t>
      </w:r>
    </w:p>
    <w:p w:rsidR="000730BA" w:rsidRDefault="000730BA" w:rsidP="000730BA">
      <w:pPr>
        <w:pStyle w:val="Block1"/>
        <w:rPr>
          <w:lang w:val="en-GB"/>
        </w:rPr>
      </w:pPr>
      <w:r>
        <w:rPr>
          <w:b/>
        </w:rPr>
        <w:t>employer</w:t>
      </w:r>
      <w:r>
        <w:t xml:space="preserve"> </w:t>
      </w:r>
      <w:r>
        <w:rPr>
          <w:lang w:val="en-GB"/>
        </w:rPr>
        <w:t>means national system employer within the meaning of the Act</w:t>
      </w:r>
    </w:p>
    <w:p w:rsidR="0055698B" w:rsidRDefault="0055698B" w:rsidP="0055698B">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7B4BB2" w:rsidRDefault="007B4BB2" w:rsidP="007B4BB2">
      <w:pPr>
        <w:pStyle w:val="History"/>
      </w:pPr>
      <w:r>
        <w:t xml:space="preserve">[Definition of </w:t>
      </w:r>
      <w:r>
        <w:rPr>
          <w:b/>
        </w:rPr>
        <w:t>exempt public sector superannuation scheme</w:t>
      </w:r>
      <w:r>
        <w:t xml:space="preserve"> inserted by </w:t>
      </w:r>
      <w:hyperlink r:id="rId52" w:history="1">
        <w:r>
          <w:rPr>
            <w:rStyle w:val="Hyperlink"/>
          </w:rPr>
          <w:t>PR546036</w:t>
        </w:r>
      </w:hyperlink>
      <w:r>
        <w:t xml:space="preserve"> ppc 01Jan14]</w:t>
      </w:r>
    </w:p>
    <w:p w:rsidR="007B4BB2" w:rsidRPr="007B4BB2" w:rsidRDefault="007B4BB2" w:rsidP="007B4BB2">
      <w:pPr>
        <w:pStyle w:val="Block1"/>
      </w:pPr>
      <w:r>
        <w:rPr>
          <w:b/>
        </w:rPr>
        <w:t>exempt public sector superannuation scheme</w:t>
      </w:r>
      <w:r>
        <w:t xml:space="preserve"> has the meaning given by the </w:t>
      </w:r>
      <w:r>
        <w:rPr>
          <w:i/>
        </w:rPr>
        <w:t>Superannuation Industry (Supervision) Act 1993</w:t>
      </w:r>
      <w:r>
        <w:t xml:space="preserve"> (Cth)</w:t>
      </w:r>
    </w:p>
    <w:p w:rsidR="00115508" w:rsidRDefault="00052992" w:rsidP="00052992">
      <w:pPr>
        <w:pStyle w:val="Block1"/>
        <w:rPr>
          <w:lang w:val="en-US"/>
        </w:rPr>
      </w:pPr>
      <w:r>
        <w:rPr>
          <w:b/>
          <w:lang w:val="en-US"/>
        </w:rPr>
        <w:t>l</w:t>
      </w:r>
      <w:r w:rsidR="003D0B3B" w:rsidRPr="004D0582">
        <w:rPr>
          <w:b/>
          <w:lang w:val="en-US"/>
        </w:rPr>
        <w:t>eading hand</w:t>
      </w:r>
      <w:r w:rsidR="003D0B3B" w:rsidRPr="004D0582">
        <w:rPr>
          <w:lang w:val="en-US"/>
        </w:rPr>
        <w:t xml:space="preserve"> means an employee </w:t>
      </w:r>
      <w:r w:rsidR="00115508" w:rsidRPr="004D0582">
        <w:rPr>
          <w:lang w:val="en-US"/>
        </w:rPr>
        <w:t>appointed</w:t>
      </w:r>
      <w:r w:rsidR="00972A39">
        <w:rPr>
          <w:lang w:val="en-US"/>
        </w:rPr>
        <w:t xml:space="preserve"> to classificati</w:t>
      </w:r>
      <w:r w:rsidR="000D795D">
        <w:rPr>
          <w:lang w:val="en-US"/>
        </w:rPr>
        <w:t>on Grade</w:t>
      </w:r>
      <w:r w:rsidR="00480883">
        <w:rPr>
          <w:lang w:val="en-US"/>
        </w:rPr>
        <w:t xml:space="preserve"> 4 or above under this a</w:t>
      </w:r>
      <w:r w:rsidR="00972A39">
        <w:rPr>
          <w:lang w:val="en-US"/>
        </w:rPr>
        <w:t>ward</w:t>
      </w:r>
      <w:r w:rsidR="00115508" w:rsidRPr="004D0582">
        <w:rPr>
          <w:lang w:val="en-US"/>
        </w:rPr>
        <w:t xml:space="preserve"> by the </w:t>
      </w:r>
      <w:r>
        <w:rPr>
          <w:lang w:val="en-US"/>
        </w:rPr>
        <w:t>e</w:t>
      </w:r>
      <w:r w:rsidR="00115508" w:rsidRPr="004D0582">
        <w:rPr>
          <w:lang w:val="en-US"/>
        </w:rPr>
        <w:t>mplo</w:t>
      </w:r>
      <w:r w:rsidR="008C5647" w:rsidRPr="004D0582">
        <w:rPr>
          <w:lang w:val="en-US"/>
        </w:rPr>
        <w:t>yer</w:t>
      </w:r>
      <w:r w:rsidR="00115508" w:rsidRPr="004D0582">
        <w:rPr>
          <w:lang w:val="en-US"/>
        </w:rPr>
        <w:t xml:space="preserve"> to</w:t>
      </w:r>
      <w:r w:rsidR="00972A39">
        <w:rPr>
          <w:lang w:val="en-US"/>
        </w:rPr>
        <w:t xml:space="preserve"> be in charge of</w:t>
      </w:r>
      <w:r w:rsidR="003D0B3B" w:rsidRPr="004D0582">
        <w:rPr>
          <w:lang w:val="en-US"/>
        </w:rPr>
        <w:t xml:space="preserve"> the work of </w:t>
      </w:r>
      <w:r w:rsidR="000330FA" w:rsidRPr="004D0582">
        <w:rPr>
          <w:lang w:val="en-US"/>
        </w:rPr>
        <w:t>three</w:t>
      </w:r>
      <w:r w:rsidR="00115508" w:rsidRPr="004D0582">
        <w:rPr>
          <w:lang w:val="en-US"/>
        </w:rPr>
        <w:t xml:space="preserve"> or more </w:t>
      </w:r>
      <w:r>
        <w:rPr>
          <w:lang w:val="en-US"/>
        </w:rPr>
        <w:t>e</w:t>
      </w:r>
      <w:r w:rsidR="00115508" w:rsidRPr="004D0582">
        <w:rPr>
          <w:lang w:val="en-US"/>
        </w:rPr>
        <w:t>mployees</w:t>
      </w:r>
    </w:p>
    <w:p w:rsidR="007B4BB2" w:rsidRDefault="007B4BB2" w:rsidP="007B4BB2">
      <w:pPr>
        <w:pStyle w:val="History"/>
      </w:pPr>
      <w:r>
        <w:t xml:space="preserve">[Definition of </w:t>
      </w:r>
      <w:r>
        <w:rPr>
          <w:b/>
        </w:rPr>
        <w:t>MySuper product</w:t>
      </w:r>
      <w:r>
        <w:t xml:space="preserve"> inserted by </w:t>
      </w:r>
      <w:hyperlink r:id="rId53" w:history="1">
        <w:r>
          <w:rPr>
            <w:rStyle w:val="Hyperlink"/>
          </w:rPr>
          <w:t>PR546036</w:t>
        </w:r>
      </w:hyperlink>
      <w:r>
        <w:t xml:space="preserve"> ppc 01Jan14]</w:t>
      </w:r>
    </w:p>
    <w:p w:rsidR="007B4BB2" w:rsidRPr="007B4BB2" w:rsidRDefault="007B4BB2" w:rsidP="007B4BB2">
      <w:pPr>
        <w:pStyle w:val="Block1"/>
      </w:pPr>
      <w:r>
        <w:rPr>
          <w:b/>
        </w:rPr>
        <w:t>MySuper product</w:t>
      </w:r>
      <w:r>
        <w:t xml:space="preserve"> has the meaning given by the</w:t>
      </w:r>
      <w:r>
        <w:rPr>
          <w:i/>
        </w:rPr>
        <w:t xml:space="preserve"> Superannuation Industry (Supervision) Act 1993 </w:t>
      </w:r>
      <w:r>
        <w:t>(Cth)</w:t>
      </w:r>
    </w:p>
    <w:p w:rsidR="0055698B" w:rsidRPr="00371574" w:rsidRDefault="0055698B" w:rsidP="0055698B">
      <w:pPr>
        <w:pStyle w:val="Block1"/>
        <w:rPr>
          <w:lang w:val="en-GB"/>
        </w:rPr>
      </w:pPr>
      <w:r w:rsidRPr="00C0692D">
        <w:rPr>
          <w:b/>
        </w:rPr>
        <w:t>NES</w:t>
      </w:r>
      <w:r>
        <w:t xml:space="preserve"> </w:t>
      </w:r>
      <w:r w:rsidRPr="00371574">
        <w:rPr>
          <w:lang w:val="en-GB"/>
        </w:rPr>
        <w:t xml:space="preserve">means the National Employment Standards as contained in </w:t>
      </w:r>
      <w:hyperlink r:id="rId54"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052992" w:rsidRPr="00052992" w:rsidRDefault="00052992" w:rsidP="00052992">
      <w:pPr>
        <w:pStyle w:val="Block1"/>
      </w:pPr>
      <w:r w:rsidRPr="00052992">
        <w:rPr>
          <w:b/>
        </w:rPr>
        <w:t xml:space="preserve">ordinary hourly rate of pay </w:t>
      </w:r>
      <w:r w:rsidRPr="00052992">
        <w:t>means 1/38th of the weekly wage rate of</w:t>
      </w:r>
      <w:r w:rsidR="00F6667A">
        <w:t xml:space="preserve"> </w:t>
      </w:r>
      <w:r w:rsidRPr="00052992">
        <w:t>pay for the employee</w:t>
      </w:r>
      <w:r w:rsidR="00650F33">
        <w:t>’</w:t>
      </w:r>
      <w:r w:rsidRPr="00052992">
        <w:t xml:space="preserve">s classification in clause </w:t>
      </w:r>
      <w:r w:rsidR="0016051E">
        <w:fldChar w:fldCharType="begin"/>
      </w:r>
      <w:r w:rsidR="0016051E">
        <w:instrText xml:space="preserve"> REF _Ref230692597 \w \h  \* MERGEFORMAT </w:instrText>
      </w:r>
      <w:r w:rsidR="0016051E">
        <w:fldChar w:fldCharType="separate"/>
      </w:r>
      <w:r w:rsidR="00E37DEF">
        <w:t>13</w:t>
      </w:r>
      <w:r w:rsidR="0016051E">
        <w:fldChar w:fldCharType="end"/>
      </w:r>
      <w:r w:rsidRPr="00052992">
        <w:t>—</w:t>
      </w:r>
      <w:r w:rsidR="0016051E">
        <w:fldChar w:fldCharType="begin"/>
      </w:r>
      <w:r w:rsidR="0016051E">
        <w:instrText xml:space="preserve"> REF _Ref230692601 \h  \* MERGEFORMAT </w:instrText>
      </w:r>
      <w:r w:rsidR="0016051E">
        <w:fldChar w:fldCharType="separate"/>
      </w:r>
      <w:r w:rsidR="00E37DEF" w:rsidRPr="009F564A">
        <w:t>Classifications</w:t>
      </w:r>
      <w:r w:rsidR="0016051E">
        <w:fldChar w:fldCharType="end"/>
      </w:r>
    </w:p>
    <w:p w:rsidR="00763561" w:rsidRDefault="00052992" w:rsidP="00052992">
      <w:pPr>
        <w:pStyle w:val="Block1"/>
      </w:pPr>
      <w:r>
        <w:rPr>
          <w:b/>
        </w:rPr>
        <w:t>n</w:t>
      </w:r>
      <w:r w:rsidR="008C519A" w:rsidRPr="004D0582">
        <w:rPr>
          <w:b/>
        </w:rPr>
        <w:t xml:space="preserve">ight </w:t>
      </w:r>
      <w:r>
        <w:rPr>
          <w:b/>
        </w:rPr>
        <w:t>s</w:t>
      </w:r>
      <w:r w:rsidR="008C519A" w:rsidRPr="004D0582">
        <w:rPr>
          <w:b/>
        </w:rPr>
        <w:t>hift</w:t>
      </w:r>
      <w:r w:rsidR="008C519A" w:rsidRPr="004D0582">
        <w:t xml:space="preserve"> means any shift finishing a</w:t>
      </w:r>
      <w:r w:rsidR="00C05B35" w:rsidRPr="004D0582">
        <w:t>fter midnight and at or before 8</w:t>
      </w:r>
      <w:r w:rsidR="008C519A" w:rsidRPr="004D0582">
        <w:t>.</w:t>
      </w:r>
      <w:r>
        <w:t>00</w:t>
      </w:r>
      <w:r w:rsidR="00CE664E">
        <w:t xml:space="preserve"> </w:t>
      </w:r>
      <w:r>
        <w:t>am</w:t>
      </w:r>
    </w:p>
    <w:p w:rsidR="00386547" w:rsidRPr="00386547" w:rsidRDefault="00386547" w:rsidP="00386547">
      <w:pPr>
        <w:pStyle w:val="History"/>
      </w:pPr>
      <w:r>
        <w:t xml:space="preserve">[Definition of </w:t>
      </w:r>
      <w:r w:rsidRPr="00386547">
        <w:rPr>
          <w:b/>
        </w:rPr>
        <w:t>remote work</w:t>
      </w:r>
      <w:r>
        <w:t xml:space="preserve"> deleted by </w:t>
      </w:r>
      <w:hyperlink r:id="rId55" w:history="1">
        <w:r>
          <w:rPr>
            <w:rStyle w:val="Hyperlink"/>
          </w:rPr>
          <w:t>PR529167</w:t>
        </w:r>
      </w:hyperlink>
      <w:r>
        <w:t xml:space="preserve"> ppc 27Sep12]</w:t>
      </w:r>
    </w:p>
    <w:p w:rsidR="00C05B35" w:rsidRPr="004D0582" w:rsidRDefault="00052992" w:rsidP="00052992">
      <w:pPr>
        <w:pStyle w:val="Block1"/>
      </w:pPr>
      <w:r>
        <w:rPr>
          <w:b/>
        </w:rPr>
        <w:t>r</w:t>
      </w:r>
      <w:r w:rsidR="00763561" w:rsidRPr="004D0582">
        <w:rPr>
          <w:b/>
        </w:rPr>
        <w:t xml:space="preserve">oster </w:t>
      </w:r>
      <w:r w:rsidR="00763561" w:rsidRPr="004D0582">
        <w:t>means</w:t>
      </w:r>
      <w:r w:rsidR="000C4F2B" w:rsidRPr="004D0582">
        <w:t xml:space="preserve"> a calendar</w:t>
      </w:r>
      <w:r w:rsidR="00763561" w:rsidRPr="004D0582">
        <w:t xml:space="preserve"> of </w:t>
      </w:r>
      <w:r w:rsidR="00133D0C" w:rsidRPr="004D0582">
        <w:t>days identifying</w:t>
      </w:r>
      <w:r w:rsidR="000C4F2B" w:rsidRPr="004D0582">
        <w:t xml:space="preserve"> the </w:t>
      </w:r>
      <w:r w:rsidR="00133D0C" w:rsidRPr="004D0582">
        <w:t>days/</w:t>
      </w:r>
      <w:r w:rsidR="00763561" w:rsidRPr="004D0582">
        <w:t>shifts on which an employee</w:t>
      </w:r>
      <w:r w:rsidR="000C4F2B" w:rsidRPr="004D0582">
        <w:t xml:space="preserve"> is</w:t>
      </w:r>
      <w:r w:rsidR="00763561" w:rsidRPr="004D0582">
        <w:t xml:space="preserve"> </w:t>
      </w:r>
      <w:r w:rsidR="000C4F2B" w:rsidRPr="004D0582">
        <w:t>(</w:t>
      </w:r>
      <w:r w:rsidR="00763561" w:rsidRPr="004D0582">
        <w:t>or employees are</w:t>
      </w:r>
      <w:r w:rsidR="000C4F2B" w:rsidRPr="004D0582">
        <w:t>)</w:t>
      </w:r>
      <w:r w:rsidR="00763561" w:rsidRPr="004D0582">
        <w:t xml:space="preserve"> required to work</w:t>
      </w:r>
    </w:p>
    <w:p w:rsidR="001058E8" w:rsidRPr="004D0582" w:rsidRDefault="00052992" w:rsidP="00052992">
      <w:pPr>
        <w:pStyle w:val="Block1"/>
        <w:rPr>
          <w:lang w:val="en-US"/>
        </w:rPr>
      </w:pPr>
      <w:r>
        <w:rPr>
          <w:b/>
          <w:lang w:val="en-US"/>
        </w:rPr>
        <w:t>r</w:t>
      </w:r>
      <w:r w:rsidR="001058E8" w:rsidRPr="004D0582">
        <w:rPr>
          <w:b/>
          <w:lang w:val="en-US"/>
        </w:rPr>
        <w:t>ostered shift</w:t>
      </w:r>
      <w:r w:rsidR="001058E8" w:rsidRPr="004D0582">
        <w:rPr>
          <w:lang w:val="en-US"/>
        </w:rPr>
        <w:t xml:space="preserve"> means a shift of which an </w:t>
      </w:r>
      <w:r>
        <w:rPr>
          <w:lang w:val="en-US"/>
        </w:rPr>
        <w:t>e</w:t>
      </w:r>
      <w:r w:rsidR="001058E8" w:rsidRPr="004D0582">
        <w:rPr>
          <w:lang w:val="en-US"/>
        </w:rPr>
        <w:t xml:space="preserve">mployee (other than a casual </w:t>
      </w:r>
      <w:r>
        <w:rPr>
          <w:lang w:val="en-US"/>
        </w:rPr>
        <w:t>employee</w:t>
      </w:r>
      <w:r w:rsidR="001058E8" w:rsidRPr="004D0582">
        <w:rPr>
          <w:lang w:val="en-US"/>
        </w:rPr>
        <w:t>) h</w:t>
      </w:r>
      <w:r>
        <w:rPr>
          <w:lang w:val="en-US"/>
        </w:rPr>
        <w:t xml:space="preserve">as had at least </w:t>
      </w:r>
      <w:r w:rsidR="007070B5">
        <w:rPr>
          <w:lang w:val="en-US"/>
        </w:rPr>
        <w:t xml:space="preserve">48 </w:t>
      </w:r>
      <w:r>
        <w:rPr>
          <w:lang w:val="en-US"/>
        </w:rPr>
        <w:t>hours notice</w:t>
      </w:r>
    </w:p>
    <w:p w:rsidR="008C519A" w:rsidRPr="00A66F9A" w:rsidRDefault="00052992" w:rsidP="00052992">
      <w:pPr>
        <w:pStyle w:val="Block1"/>
      </w:pPr>
      <w:r>
        <w:rPr>
          <w:b/>
        </w:rPr>
        <w:t>s</w:t>
      </w:r>
      <w:r w:rsidR="00692992">
        <w:rPr>
          <w:b/>
        </w:rPr>
        <w:t>hiftworker</w:t>
      </w:r>
      <w:r w:rsidR="008C519A" w:rsidRPr="004D0582">
        <w:t xml:space="preserve"> means an </w:t>
      </w:r>
      <w:r>
        <w:t>employee</w:t>
      </w:r>
      <w:r w:rsidR="008C519A" w:rsidRPr="004D0582">
        <w:t xml:space="preserve"> </w:t>
      </w:r>
      <w:r w:rsidR="00BC5AE2" w:rsidRPr="004D0582">
        <w:t>rostered to regular</w:t>
      </w:r>
      <w:r w:rsidR="002A3079" w:rsidRPr="004D0582">
        <w:t>ly work</w:t>
      </w:r>
      <w:r w:rsidR="00CF2C79" w:rsidRPr="004D0582">
        <w:t xml:space="preserve"> </w:t>
      </w:r>
      <w:r w:rsidR="00CD4D79" w:rsidRPr="004D0582">
        <w:t>on afternoon and/or night shift</w:t>
      </w:r>
      <w:r w:rsidR="00BC5AE2" w:rsidRPr="004D0582">
        <w:t>. The</w:t>
      </w:r>
      <w:r w:rsidR="002A3842" w:rsidRPr="004D0582">
        <w:t xml:space="preserve"> roster may also include work on day shift</w:t>
      </w:r>
      <w:r w:rsidR="00CE664E">
        <w:t>.</w:t>
      </w:r>
    </w:p>
    <w:p w:rsidR="00386B32" w:rsidRDefault="00266786" w:rsidP="00266786">
      <w:pPr>
        <w:pStyle w:val="Block1"/>
      </w:pPr>
      <w:bookmarkStart w:id="9" w:name="standard_rate"/>
      <w:r>
        <w:rPr>
          <w:b/>
        </w:rPr>
        <w:t>s</w:t>
      </w:r>
      <w:r w:rsidR="00BC5AE2" w:rsidRPr="004D0582">
        <w:rPr>
          <w:b/>
        </w:rPr>
        <w:t>tandard rate</w:t>
      </w:r>
      <w:bookmarkEnd w:id="9"/>
      <w:r w:rsidR="00BC5AE2" w:rsidRPr="004D0582">
        <w:t xml:space="preserve"> means the minimum </w:t>
      </w:r>
      <w:r w:rsidR="00CB222F">
        <w:t xml:space="preserve">weekly </w:t>
      </w:r>
      <w:r w:rsidR="00BC5AE2" w:rsidRPr="004D0582">
        <w:t>wage for a</w:t>
      </w:r>
      <w:r w:rsidR="005A33D7">
        <w:t>n</w:t>
      </w:r>
      <w:r w:rsidR="00BC5AE2" w:rsidRPr="004D0582">
        <w:t xml:space="preserve"> </w:t>
      </w:r>
      <w:r w:rsidR="00722DB8" w:rsidRPr="004D0582">
        <w:t>Aluminium Wor</w:t>
      </w:r>
      <w:r w:rsidR="00722DB8" w:rsidRPr="00303D17">
        <w:t>ker Grade 4</w:t>
      </w:r>
      <w:r w:rsidR="00BC5AE2" w:rsidRPr="00303D17">
        <w:t xml:space="preserve"> in clause </w:t>
      </w:r>
      <w:r w:rsidR="0016051E">
        <w:fldChar w:fldCharType="begin"/>
      </w:r>
      <w:r w:rsidR="0016051E">
        <w:instrText xml:space="preserve"> REF _Ref230693367 \w \h  \* MERGEFORMAT </w:instrText>
      </w:r>
      <w:r w:rsidR="0016051E">
        <w:fldChar w:fldCharType="separate"/>
      </w:r>
      <w:r w:rsidR="00E37DEF">
        <w:t>13.4(b)</w:t>
      </w:r>
      <w:r w:rsidR="0016051E">
        <w:fldChar w:fldCharType="end"/>
      </w:r>
    </w:p>
    <w:p w:rsidR="007E5ED8" w:rsidRPr="00EF6885" w:rsidRDefault="007E5ED8" w:rsidP="00B14183">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6" w:history="1">
        <w:r>
          <w:rPr>
            <w:rStyle w:val="Hyperlink"/>
          </w:rPr>
          <w:t>PR994426</w:t>
        </w:r>
      </w:hyperlink>
      <w:r w:rsidRPr="00EF6885">
        <w:t xml:space="preserve"> </w:t>
      </w:r>
      <w:r>
        <w:t>from 01Jan10</w:t>
      </w:r>
      <w:r w:rsidRPr="00EF6885">
        <w:t>]</w:t>
      </w:r>
    </w:p>
    <w:p w:rsidR="00303D17" w:rsidRPr="00303D17" w:rsidRDefault="00303D17" w:rsidP="00303D17">
      <w:pPr>
        <w:pStyle w:val="Block1"/>
      </w:pPr>
      <w:r w:rsidRPr="00303D17">
        <w:rPr>
          <w:rFonts w:cs="Arial"/>
          <w:b/>
          <w:bCs/>
          <w:szCs w:val="20"/>
          <w:lang w:val="en-GB"/>
        </w:rPr>
        <w:t>transitional minimum wage instrument</w:t>
      </w:r>
      <w:r w:rsidRPr="00303D17">
        <w:rPr>
          <w:rFonts w:cs="Arial"/>
          <w:szCs w:val="20"/>
          <w:lang w:val="en-GB"/>
        </w:rPr>
        <w:t xml:space="preserve"> </w:t>
      </w:r>
      <w:r w:rsidRPr="00303D17">
        <w:rPr>
          <w:rFonts w:cs="Arial"/>
          <w:szCs w:val="20"/>
        </w:rPr>
        <w:t xml:space="preserve">has the meaning in the </w:t>
      </w:r>
      <w:r w:rsidRPr="00FC784F">
        <w:rPr>
          <w:i/>
        </w:rPr>
        <w:t xml:space="preserve">Fair Work (Transitional Provisions and Consequential Amendments) Act 2009 </w:t>
      </w:r>
      <w:r w:rsidRPr="00303D17">
        <w:rPr>
          <w:lang w:val="en-GB"/>
        </w:rPr>
        <w:t>(Cth)</w:t>
      </w:r>
    </w:p>
    <w:p w:rsidR="002A3842" w:rsidRDefault="00266786" w:rsidP="00266786">
      <w:pPr>
        <w:pStyle w:val="Block1"/>
      </w:pPr>
      <w:r w:rsidRPr="004D0582">
        <w:rPr>
          <w:b/>
          <w:bCs/>
        </w:rPr>
        <w:t>weekly wage rate</w:t>
      </w:r>
      <w:r w:rsidR="002E1E46" w:rsidRPr="004D0582">
        <w:rPr>
          <w:b/>
          <w:bCs/>
        </w:rPr>
        <w:t xml:space="preserve"> </w:t>
      </w:r>
      <w:r w:rsidR="002E1E46" w:rsidRPr="004D0582">
        <w:t xml:space="preserve">means the ordinary time weekly wage rate of pay for the </w:t>
      </w:r>
      <w:r w:rsidR="00052992">
        <w:t>employee</w:t>
      </w:r>
      <w:r w:rsidR="00650F33">
        <w:t>’</w:t>
      </w:r>
      <w:r w:rsidR="001B3B93" w:rsidRPr="004D0582">
        <w:t xml:space="preserve">s classification in clause </w:t>
      </w:r>
      <w:r w:rsidR="00857CC1">
        <w:fldChar w:fldCharType="begin"/>
      </w:r>
      <w:r>
        <w:instrText xml:space="preserve"> REF _Ref230693411 \w \h </w:instrText>
      </w:r>
      <w:r w:rsidR="00857CC1">
        <w:fldChar w:fldCharType="separate"/>
      </w:r>
      <w:r w:rsidR="00E37DEF">
        <w:t>13</w:t>
      </w:r>
      <w:r w:rsidR="00857CC1">
        <w:fldChar w:fldCharType="end"/>
      </w:r>
      <w:r>
        <w:t>—</w:t>
      </w:r>
      <w:r w:rsidR="00857CC1">
        <w:fldChar w:fldCharType="begin"/>
      </w:r>
      <w:r>
        <w:instrText xml:space="preserve"> REF _Ref230693415 \h </w:instrText>
      </w:r>
      <w:r w:rsidR="00857CC1">
        <w:fldChar w:fldCharType="separate"/>
      </w:r>
      <w:r w:rsidR="00E37DEF" w:rsidRPr="009F564A">
        <w:t>Classifications</w:t>
      </w:r>
      <w:r w:rsidR="00857CC1">
        <w:fldChar w:fldCharType="end"/>
      </w:r>
    </w:p>
    <w:p w:rsidR="00C0692D" w:rsidRPr="004D0582" w:rsidRDefault="00662953" w:rsidP="001877F8">
      <w:pPr>
        <w:pStyle w:val="Level2"/>
        <w:rPr>
          <w:lang w:val="en-GB"/>
        </w:rPr>
      </w:pPr>
      <w:r w:rsidRPr="004D0582">
        <w:rPr>
          <w:lang w:val="en-GB"/>
        </w:rPr>
        <w:lastRenderedPageBreak/>
        <w:t>Where this award refers to a condition of employment provided for in the NES, the NES definition applies.</w:t>
      </w:r>
    </w:p>
    <w:p w:rsidR="004E749E" w:rsidRDefault="00D26F0D" w:rsidP="00B62A18">
      <w:pPr>
        <w:pStyle w:val="Level1"/>
      </w:pPr>
      <w:bookmarkStart w:id="10" w:name="_Toc20401659"/>
      <w:r w:rsidRPr="005E3D48">
        <w:t>Coverage</w:t>
      </w:r>
      <w:bookmarkEnd w:id="10"/>
    </w:p>
    <w:p w:rsidR="00B62A18" w:rsidRDefault="00B62A18" w:rsidP="00B14183">
      <w:pPr>
        <w:pStyle w:val="History"/>
      </w:pPr>
      <w:r>
        <w:t xml:space="preserve">[Varied by </w:t>
      </w:r>
      <w:hyperlink r:id="rId57" w:history="1">
        <w:r>
          <w:rPr>
            <w:rStyle w:val="Hyperlink"/>
          </w:rPr>
          <w:t>PR994426</w:t>
        </w:r>
      </w:hyperlink>
      <w:r>
        <w:t>]</w:t>
      </w:r>
    </w:p>
    <w:p w:rsidR="003965A2" w:rsidRPr="009F564A" w:rsidRDefault="00662953" w:rsidP="00662953">
      <w:pPr>
        <w:pStyle w:val="Level2"/>
      </w:pPr>
      <w:bookmarkStart w:id="11" w:name="_Ref250553685"/>
      <w:r w:rsidRPr="009F564A">
        <w:t xml:space="preserve">This industry award covers employers throughout </w:t>
      </w:r>
      <w:smartTag w:uri="urn:schemas-microsoft-com:office:smarttags" w:element="place">
        <w:smartTag w:uri="urn:schemas-microsoft-com:office:smarttags" w:element="country-region">
          <w:r w:rsidRPr="009F564A">
            <w:t>Australia</w:t>
          </w:r>
        </w:smartTag>
      </w:smartTag>
      <w:r w:rsidRPr="009F564A">
        <w:t xml:space="preserve"> in the </w:t>
      </w:r>
      <w:r w:rsidR="00266786">
        <w:t>a</w:t>
      </w:r>
      <w:r w:rsidR="00C87A79" w:rsidRPr="009F564A">
        <w:t xml:space="preserve">luminium </w:t>
      </w:r>
      <w:r w:rsidR="00266786">
        <w:t>i</w:t>
      </w:r>
      <w:r w:rsidR="00C87A79" w:rsidRPr="009F564A">
        <w:t xml:space="preserve">ndustry </w:t>
      </w:r>
      <w:r w:rsidRPr="009F564A">
        <w:t xml:space="preserve">and their employees in the classifications listed in </w:t>
      </w:r>
      <w:r w:rsidR="00857CC1">
        <w:fldChar w:fldCharType="begin"/>
      </w:r>
      <w:r w:rsidR="00D57997">
        <w:instrText xml:space="preserve"> REF _Ref241645005 \w \h </w:instrText>
      </w:r>
      <w:r w:rsidR="00857CC1">
        <w:fldChar w:fldCharType="separate"/>
      </w:r>
      <w:r w:rsidR="00E37DEF">
        <w:t>Schedule B</w:t>
      </w:r>
      <w:r w:rsidR="00857CC1">
        <w:fldChar w:fldCharType="end"/>
      </w:r>
      <w:r w:rsidRPr="009F564A">
        <w:t xml:space="preserve"> to the exclu</w:t>
      </w:r>
      <w:r w:rsidR="009059D7">
        <w:t>sion of any other modern award.</w:t>
      </w:r>
      <w:bookmarkEnd w:id="11"/>
    </w:p>
    <w:p w:rsidR="003965A2" w:rsidRPr="009F564A" w:rsidRDefault="003965A2" w:rsidP="003965A2">
      <w:pPr>
        <w:pStyle w:val="Level2"/>
      </w:pPr>
      <w:bookmarkStart w:id="12" w:name="_Ref229745663"/>
      <w:r w:rsidRPr="009F564A">
        <w:t xml:space="preserve">For the purposes of this clause, </w:t>
      </w:r>
      <w:r w:rsidR="00266786">
        <w:rPr>
          <w:b/>
        </w:rPr>
        <w:t>a</w:t>
      </w:r>
      <w:r w:rsidR="00BB40B6" w:rsidRPr="009F564A">
        <w:rPr>
          <w:b/>
        </w:rPr>
        <w:t xml:space="preserve">luminium </w:t>
      </w:r>
      <w:r w:rsidR="00266786">
        <w:rPr>
          <w:b/>
        </w:rPr>
        <w:t>i</w:t>
      </w:r>
      <w:r w:rsidRPr="009F564A">
        <w:rPr>
          <w:b/>
        </w:rPr>
        <w:t xml:space="preserve">ndustry </w:t>
      </w:r>
      <w:r w:rsidR="00266786">
        <w:t>means bauxite operations</w:t>
      </w:r>
      <w:r w:rsidRPr="009F564A">
        <w:t xml:space="preserve"> and the treatment of bauxite, alumina, aluminium or any of their derivatives, including:</w:t>
      </w:r>
      <w:bookmarkEnd w:id="12"/>
    </w:p>
    <w:p w:rsidR="003965A2" w:rsidRPr="00AE7F19" w:rsidRDefault="003965A2" w:rsidP="003965A2">
      <w:pPr>
        <w:pStyle w:val="Level3"/>
      </w:pPr>
      <w:bookmarkStart w:id="13" w:name="_Ref230693567"/>
      <w:r w:rsidRPr="00AE7F19">
        <w:t>resource drilling, extract</w:t>
      </w:r>
      <w:r w:rsidR="003B1E92" w:rsidRPr="00AE7F19">
        <w:t xml:space="preserve">ion, rehabilitation work and </w:t>
      </w:r>
      <w:r w:rsidRPr="00AE7F19">
        <w:t>treatment of bauxite;</w:t>
      </w:r>
      <w:bookmarkEnd w:id="13"/>
    </w:p>
    <w:p w:rsidR="003965A2" w:rsidRPr="00AE7F19" w:rsidRDefault="003965A2" w:rsidP="00DF3672">
      <w:pPr>
        <w:pStyle w:val="Level3"/>
      </w:pPr>
      <w:bookmarkStart w:id="14" w:name="_Ref230693581"/>
      <w:r w:rsidRPr="00AE7F19">
        <w:t>all processing, refining, smelting</w:t>
      </w:r>
      <w:r w:rsidR="00C506D3">
        <w:t>,</w:t>
      </w:r>
      <w:r w:rsidR="007070B5">
        <w:t xml:space="preserve"> melting</w:t>
      </w:r>
      <w:r w:rsidR="00A13C60">
        <w:t>,</w:t>
      </w:r>
      <w:r w:rsidR="00705A95" w:rsidRPr="00AE7F19">
        <w:t xml:space="preserve"> </w:t>
      </w:r>
      <w:r w:rsidRPr="00AE7F19">
        <w:t xml:space="preserve">casting </w:t>
      </w:r>
      <w:r w:rsidR="00C506D3">
        <w:t xml:space="preserve">and rolling </w:t>
      </w:r>
      <w:r w:rsidRPr="00AE7F19">
        <w:t>operations</w:t>
      </w:r>
      <w:r w:rsidR="00E459CB" w:rsidRPr="00AE7F19">
        <w:t xml:space="preserve"> performed in connection with the treatment of bauxite, alumina, aluminium and any of their derivatives</w:t>
      </w:r>
      <w:r w:rsidRPr="00AE7F19">
        <w:t>;</w:t>
      </w:r>
      <w:bookmarkEnd w:id="14"/>
      <w:r w:rsidR="00036655" w:rsidRPr="00AE7F19">
        <w:t xml:space="preserve"> </w:t>
      </w:r>
    </w:p>
    <w:p w:rsidR="00734272" w:rsidRDefault="00734272" w:rsidP="005D4E4D">
      <w:pPr>
        <w:pStyle w:val="Level3"/>
      </w:pPr>
      <w:bookmarkStart w:id="15" w:name="_Ref230693589"/>
      <w:r w:rsidRPr="009972FF">
        <w:t>activities ancillary to</w:t>
      </w:r>
      <w:r w:rsidR="00F47CD4">
        <w:t xml:space="preserve"> clauses</w:t>
      </w:r>
      <w:r w:rsidRPr="009972FF">
        <w:t xml:space="preserve"> </w:t>
      </w:r>
      <w:r w:rsidR="00857CC1">
        <w:fldChar w:fldCharType="begin"/>
      </w:r>
      <w:r w:rsidR="006F1355">
        <w:instrText xml:space="preserve"> REF _Ref230693567 \w \h </w:instrText>
      </w:r>
      <w:r w:rsidR="00857CC1">
        <w:fldChar w:fldCharType="separate"/>
      </w:r>
      <w:r w:rsidR="00E37DEF">
        <w:t>4.2(a)</w:t>
      </w:r>
      <w:r w:rsidR="00857CC1">
        <w:fldChar w:fldCharType="end"/>
      </w:r>
      <w:r w:rsidRPr="009972FF">
        <w:t xml:space="preserve"> and </w:t>
      </w:r>
      <w:r w:rsidR="00857CC1">
        <w:fldChar w:fldCharType="begin"/>
      </w:r>
      <w:r w:rsidR="00266786">
        <w:instrText xml:space="preserve"> REF _Ref230693581 \n \h </w:instrText>
      </w:r>
      <w:r w:rsidR="00857CC1">
        <w:fldChar w:fldCharType="separate"/>
      </w:r>
      <w:r w:rsidR="00E37DEF">
        <w:t>(b)</w:t>
      </w:r>
      <w:r w:rsidR="00857CC1">
        <w:fldChar w:fldCharType="end"/>
      </w:r>
      <w:r w:rsidR="00540DFA" w:rsidRPr="009972FF">
        <w:t xml:space="preserve"> including</w:t>
      </w:r>
      <w:r w:rsidR="00AE7F19" w:rsidRPr="009972FF">
        <w:t>, but not limited to:</w:t>
      </w:r>
      <w:bookmarkEnd w:id="15"/>
      <w:r w:rsidR="00540DFA" w:rsidRPr="009972FF">
        <w:t xml:space="preserve"> </w:t>
      </w:r>
    </w:p>
    <w:p w:rsidR="00F75C42" w:rsidRDefault="00F75C42" w:rsidP="00540DFA">
      <w:pPr>
        <w:pStyle w:val="Level4"/>
      </w:pPr>
      <w:r>
        <w:t>the generation and/or transmission of power and/or steam that is ancillary or incidental to the employer</w:t>
      </w:r>
      <w:r w:rsidR="00650F33">
        <w:t>’</w:t>
      </w:r>
      <w:r>
        <w:t xml:space="preserve">s activities </w:t>
      </w:r>
      <w:r w:rsidR="00087F10">
        <w:t xml:space="preserve">in </w:t>
      </w:r>
      <w:r>
        <w:t>clauses</w:t>
      </w:r>
      <w:r w:rsidRPr="009972FF">
        <w:t xml:space="preserve"> </w:t>
      </w:r>
      <w:r w:rsidR="00857CC1">
        <w:fldChar w:fldCharType="begin"/>
      </w:r>
      <w:r>
        <w:instrText xml:space="preserve"> REF _Ref230693567 \w \h </w:instrText>
      </w:r>
      <w:r w:rsidR="00857CC1">
        <w:fldChar w:fldCharType="separate"/>
      </w:r>
      <w:r w:rsidR="00E37DEF">
        <w:t>4.2(a)</w:t>
      </w:r>
      <w:r w:rsidR="00857CC1">
        <w:fldChar w:fldCharType="end"/>
      </w:r>
      <w:r w:rsidRPr="009972FF">
        <w:t xml:space="preserve"> </w:t>
      </w:r>
      <w:r w:rsidR="00087F10">
        <w:t>or</w:t>
      </w:r>
      <w:r w:rsidRPr="009972FF">
        <w:t xml:space="preserve"> </w:t>
      </w:r>
      <w:r w:rsidR="00857CC1">
        <w:fldChar w:fldCharType="begin"/>
      </w:r>
      <w:r>
        <w:instrText xml:space="preserve"> REF _Ref230693581 \n \h </w:instrText>
      </w:r>
      <w:r w:rsidR="00857CC1">
        <w:fldChar w:fldCharType="separate"/>
      </w:r>
      <w:r w:rsidR="00E37DEF">
        <w:t>(b)</w:t>
      </w:r>
      <w:r w:rsidR="00857CC1">
        <w:fldChar w:fldCharType="end"/>
      </w:r>
      <w:r w:rsidRPr="009972FF">
        <w:t xml:space="preserve"> </w:t>
      </w:r>
      <w:r>
        <w:t>(albeit that excess power may sold into the grid); and</w:t>
      </w:r>
    </w:p>
    <w:p w:rsidR="00540DFA" w:rsidRPr="009972FF" w:rsidRDefault="00540DFA" w:rsidP="00540DFA">
      <w:pPr>
        <w:pStyle w:val="Level4"/>
        <w:rPr>
          <w:lang w:val="en-US"/>
        </w:rPr>
      </w:pPr>
      <w:r w:rsidRPr="009972FF">
        <w:rPr>
          <w:lang w:val="en-US"/>
        </w:rPr>
        <w:t xml:space="preserve">bulk materials handling at a wharf or any load out/in facility, including the loading and unloading of bauxite, alumina and other bulk materials </w:t>
      </w:r>
      <w:r w:rsidR="00835C6A" w:rsidRPr="009972FF">
        <w:rPr>
          <w:lang w:val="en-US"/>
        </w:rPr>
        <w:t xml:space="preserve">for the purpose of such activities </w:t>
      </w:r>
      <w:r w:rsidRPr="009972FF">
        <w:rPr>
          <w:lang w:val="en-US"/>
        </w:rPr>
        <w:t>by employers engaged in such activities</w:t>
      </w:r>
      <w:r w:rsidR="00AE7F19" w:rsidRPr="009972FF">
        <w:rPr>
          <w:lang w:val="en-US"/>
        </w:rPr>
        <w:t>;</w:t>
      </w:r>
    </w:p>
    <w:p w:rsidR="00993B59" w:rsidRDefault="00AE7F19" w:rsidP="00AE7F19">
      <w:pPr>
        <w:pStyle w:val="Level3"/>
      </w:pPr>
      <w:bookmarkStart w:id="16" w:name="_Ref239494284"/>
      <w:r w:rsidRPr="009972FF">
        <w:t xml:space="preserve">the servicing, maintaining (including mechanical, electrical, fabricating or engineering) or repairing of plant and equipment used in activities set out in </w:t>
      </w:r>
      <w:r w:rsidR="00F47CD4">
        <w:t xml:space="preserve">clauses </w:t>
      </w:r>
      <w:r w:rsidR="00857CC1">
        <w:fldChar w:fldCharType="begin"/>
      </w:r>
      <w:r w:rsidR="006F1355">
        <w:instrText xml:space="preserve"> REF _Ref230693567 \w \h </w:instrText>
      </w:r>
      <w:r w:rsidR="00857CC1">
        <w:fldChar w:fldCharType="separate"/>
      </w:r>
      <w:r w:rsidR="00E37DEF">
        <w:t>4.2(a)</w:t>
      </w:r>
      <w:r w:rsidR="00857CC1">
        <w:fldChar w:fldCharType="end"/>
      </w:r>
      <w:r w:rsidRPr="009972FF">
        <w:t xml:space="preserve">, </w:t>
      </w:r>
      <w:r w:rsidR="00857CC1">
        <w:fldChar w:fldCharType="begin"/>
      </w:r>
      <w:r w:rsidR="00266786">
        <w:instrText xml:space="preserve"> REF _Ref230693581 \n \h </w:instrText>
      </w:r>
      <w:r w:rsidR="00857CC1">
        <w:fldChar w:fldCharType="separate"/>
      </w:r>
      <w:r w:rsidR="00E37DEF">
        <w:t>(b)</w:t>
      </w:r>
      <w:r w:rsidR="00857CC1">
        <w:fldChar w:fldCharType="end"/>
      </w:r>
      <w:r w:rsidRPr="009972FF">
        <w:t xml:space="preserve"> and </w:t>
      </w:r>
      <w:r w:rsidR="00857CC1">
        <w:fldChar w:fldCharType="begin"/>
      </w:r>
      <w:r w:rsidR="00266786">
        <w:instrText xml:space="preserve"> REF _Ref230693589 \n \h </w:instrText>
      </w:r>
      <w:r w:rsidR="00857CC1">
        <w:fldChar w:fldCharType="separate"/>
      </w:r>
      <w:r w:rsidR="00E37DEF">
        <w:t>(c)</w:t>
      </w:r>
      <w:r w:rsidR="00857CC1">
        <w:fldChar w:fldCharType="end"/>
      </w:r>
      <w:r w:rsidRPr="009972FF">
        <w:t xml:space="preserve"> by employees principally employed to perform work on an ongoing basis at a location where such activities are being performed; and</w:t>
      </w:r>
      <w:bookmarkEnd w:id="16"/>
      <w:r w:rsidR="0016543E">
        <w:t xml:space="preserve"> </w:t>
      </w:r>
    </w:p>
    <w:p w:rsidR="00AE7F19" w:rsidRDefault="00AE7F19" w:rsidP="00AE7F19">
      <w:pPr>
        <w:pStyle w:val="Level3"/>
      </w:pPr>
      <w:r w:rsidRPr="009972FF">
        <w:t xml:space="preserve">the provision of </w:t>
      </w:r>
      <w:r w:rsidR="00C506D3" w:rsidRPr="009972FF">
        <w:t xml:space="preserve">supplementary </w:t>
      </w:r>
      <w:r w:rsidRPr="009972FF">
        <w:t>labour services used in activities set out in</w:t>
      </w:r>
      <w:r w:rsidR="00F47CD4">
        <w:t xml:space="preserve"> clauses</w:t>
      </w:r>
      <w:r w:rsidRPr="009972FF">
        <w:t xml:space="preserve"> </w:t>
      </w:r>
      <w:r w:rsidR="00857CC1">
        <w:fldChar w:fldCharType="begin"/>
      </w:r>
      <w:r w:rsidR="006F1355">
        <w:instrText xml:space="preserve"> REF _Ref230693567 \w \h </w:instrText>
      </w:r>
      <w:r w:rsidR="00857CC1">
        <w:fldChar w:fldCharType="separate"/>
      </w:r>
      <w:r w:rsidR="00E37DEF">
        <w:t>4.2(a)</w:t>
      </w:r>
      <w:r w:rsidR="00857CC1">
        <w:fldChar w:fldCharType="end"/>
      </w:r>
      <w:r w:rsidRPr="009972FF">
        <w:t xml:space="preserve">, </w:t>
      </w:r>
      <w:r w:rsidR="00857CC1">
        <w:fldChar w:fldCharType="begin"/>
      </w:r>
      <w:r w:rsidR="00266786">
        <w:instrText xml:space="preserve"> REF _Ref230693581 \n \h </w:instrText>
      </w:r>
      <w:r w:rsidR="00857CC1">
        <w:fldChar w:fldCharType="separate"/>
      </w:r>
      <w:r w:rsidR="00E37DEF">
        <w:t>(b)</w:t>
      </w:r>
      <w:r w:rsidR="00857CC1">
        <w:fldChar w:fldCharType="end"/>
      </w:r>
      <w:r w:rsidRPr="009972FF">
        <w:t xml:space="preserve"> and </w:t>
      </w:r>
      <w:r w:rsidR="00857CC1">
        <w:fldChar w:fldCharType="begin"/>
      </w:r>
      <w:r w:rsidR="00266786">
        <w:instrText xml:space="preserve"> REF _Ref230693589 \n \h </w:instrText>
      </w:r>
      <w:r w:rsidR="00857CC1">
        <w:fldChar w:fldCharType="separate"/>
      </w:r>
      <w:r w:rsidR="00E37DEF">
        <w:t>(c)</w:t>
      </w:r>
      <w:r w:rsidR="00857CC1">
        <w:fldChar w:fldCharType="end"/>
      </w:r>
      <w:r w:rsidRPr="009972FF">
        <w:t xml:space="preserve"> by </w:t>
      </w:r>
      <w:r w:rsidR="00C506D3" w:rsidRPr="009972FF">
        <w:t xml:space="preserve">supplementary </w:t>
      </w:r>
      <w:r w:rsidRPr="009972FF">
        <w:t>labour personnel principally engaged to perform work at a location where such activities are being performed</w:t>
      </w:r>
      <w:r w:rsidR="007B23B2">
        <w:t>.</w:t>
      </w:r>
    </w:p>
    <w:p w:rsidR="00CB222F" w:rsidRPr="00A66F9A" w:rsidRDefault="00CB222F" w:rsidP="00CB222F">
      <w:pPr>
        <w:ind w:left="851"/>
      </w:pPr>
      <w:r>
        <w:t>N</w:t>
      </w:r>
      <w:r w:rsidR="00CF4C38">
        <w:t>OTE</w:t>
      </w:r>
      <w:r>
        <w:t xml:space="preserve">: The placement by a contractor of employees at an aluminium industry facility for the period of a programmed maintenance shutdown would not bring the contractor within the aluminium industry under </w:t>
      </w:r>
      <w:r w:rsidR="00CF4C38">
        <w:t xml:space="preserve">clause </w:t>
      </w:r>
      <w:r w:rsidR="00857CC1">
        <w:fldChar w:fldCharType="begin"/>
      </w:r>
      <w:r w:rsidR="00CF4C38">
        <w:instrText xml:space="preserve"> REF _Ref239494284 \w \h </w:instrText>
      </w:r>
      <w:r w:rsidR="00857CC1">
        <w:fldChar w:fldCharType="separate"/>
      </w:r>
      <w:r w:rsidR="00E37DEF">
        <w:t>4.2(d)</w:t>
      </w:r>
      <w:r w:rsidR="00857CC1">
        <w:fldChar w:fldCharType="end"/>
      </w:r>
      <w:r>
        <w:t>.</w:t>
      </w:r>
    </w:p>
    <w:p w:rsidR="00F67517" w:rsidRDefault="00F67517" w:rsidP="00AC468D">
      <w:pPr>
        <w:pStyle w:val="Level2"/>
      </w:pPr>
      <w:r>
        <w:t xml:space="preserve">This award does not </w:t>
      </w:r>
      <w:r w:rsidR="00E21554">
        <w:t>cover</w:t>
      </w:r>
      <w:r w:rsidR="00AC468D">
        <w:t xml:space="preserve"> </w:t>
      </w:r>
      <w:r w:rsidR="00786F3E">
        <w:t xml:space="preserve">employers in respect of their employees in </w:t>
      </w:r>
      <w:r w:rsidR="00E21554">
        <w:t>relation to the following:</w:t>
      </w:r>
    </w:p>
    <w:p w:rsidR="007B23B2" w:rsidRPr="00AC31DD" w:rsidRDefault="009B1E2E" w:rsidP="00AC468D">
      <w:pPr>
        <w:pStyle w:val="Level3"/>
      </w:pPr>
      <w:r w:rsidRPr="00F6667A">
        <w:t>the processing,</w:t>
      </w:r>
      <w:r w:rsidR="007B23B2" w:rsidRPr="00F6667A">
        <w:t xml:space="preserve"> melting, casting, rolling, extrusion and fabrication of aluminium </w:t>
      </w:r>
      <w:r w:rsidRPr="00F6667A">
        <w:t xml:space="preserve">as part of other </w:t>
      </w:r>
      <w:r w:rsidR="007B23B2" w:rsidRPr="00F6667A">
        <w:t>manufacturing</w:t>
      </w:r>
      <w:r w:rsidR="00A7153F" w:rsidRPr="00F6667A">
        <w:t xml:space="preserve"> operations and</w:t>
      </w:r>
      <w:r w:rsidR="007B23B2" w:rsidRPr="00F6667A">
        <w:t xml:space="preserve"> activities </w:t>
      </w:r>
      <w:r w:rsidRPr="00F6667A">
        <w:t xml:space="preserve">of employers </w:t>
      </w:r>
      <w:r w:rsidR="007B23B2" w:rsidRPr="00F6667A">
        <w:t>covered by the</w:t>
      </w:r>
      <w:r w:rsidR="007B23B2" w:rsidRPr="00AC31DD">
        <w:t xml:space="preserve"> </w:t>
      </w:r>
      <w:r w:rsidR="007B23B2" w:rsidRPr="00F6667A">
        <w:rPr>
          <w:i/>
        </w:rPr>
        <w:t>Manufacturing and Associated Industries and Occupations Award 2010</w:t>
      </w:r>
      <w:r w:rsidR="00CF4C38">
        <w:t>;</w:t>
      </w:r>
    </w:p>
    <w:p w:rsidR="00786F3E" w:rsidRPr="00AC468D" w:rsidRDefault="00786F3E" w:rsidP="00AC468D">
      <w:pPr>
        <w:pStyle w:val="Level3"/>
      </w:pPr>
      <w:r w:rsidRPr="00AC468D">
        <w:lastRenderedPageBreak/>
        <w:t>catering, accommodation, cleaning and incidental services (unless employed by an aluminium industry employer or a related company);</w:t>
      </w:r>
    </w:p>
    <w:p w:rsidR="00786F3E" w:rsidRPr="00AC468D" w:rsidRDefault="00786F3E" w:rsidP="00AC468D">
      <w:pPr>
        <w:pStyle w:val="Level3"/>
      </w:pPr>
      <w:r w:rsidRPr="00AC468D">
        <w:t xml:space="preserve">clerical </w:t>
      </w:r>
      <w:r w:rsidR="00A7153F">
        <w:t>and</w:t>
      </w:r>
      <w:r w:rsidRPr="00AC468D">
        <w:t xml:space="preserve"> administrative staff;</w:t>
      </w:r>
    </w:p>
    <w:p w:rsidR="00786F3E" w:rsidRDefault="00786F3E" w:rsidP="00AC468D">
      <w:pPr>
        <w:pStyle w:val="Level3"/>
      </w:pPr>
      <w:r w:rsidRPr="00AC468D">
        <w:t xml:space="preserve">staff employees engaged in managerial, professional, scientific and </w:t>
      </w:r>
      <w:r w:rsidR="00F26081">
        <w:t xml:space="preserve">senior </w:t>
      </w:r>
      <w:r w:rsidRPr="00AC468D">
        <w:t>supervisory positions;</w:t>
      </w:r>
    </w:p>
    <w:p w:rsidR="00AC31DD" w:rsidRPr="00CB222F" w:rsidRDefault="00AC31DD" w:rsidP="00AC31DD">
      <w:pPr>
        <w:pStyle w:val="Level3"/>
      </w:pPr>
      <w:r w:rsidRPr="00CB222F">
        <w:t>staff employees in paraprofessional technical positions;</w:t>
      </w:r>
    </w:p>
    <w:p w:rsidR="00786F3E" w:rsidRPr="00AC468D" w:rsidRDefault="00786F3E" w:rsidP="00AC468D">
      <w:pPr>
        <w:pStyle w:val="Level3"/>
      </w:pPr>
      <w:r w:rsidRPr="00AC468D">
        <w:t>security services (unless employed by an aluminium industry employer or a related company);</w:t>
      </w:r>
      <w:r w:rsidR="00CF4C38">
        <w:t xml:space="preserve"> or</w:t>
      </w:r>
    </w:p>
    <w:p w:rsidR="00F67517" w:rsidRDefault="00786F3E" w:rsidP="00AC468D">
      <w:pPr>
        <w:pStyle w:val="Level3"/>
      </w:pPr>
      <w:r w:rsidRPr="00AC468D">
        <w:t>persons employed in the head office or town office of an employer.</w:t>
      </w:r>
    </w:p>
    <w:p w:rsidR="00662953" w:rsidRPr="009F564A" w:rsidRDefault="00662953" w:rsidP="00FD10FA">
      <w:pPr>
        <w:pStyle w:val="Level2"/>
      </w:pPr>
      <w:r w:rsidRPr="009F564A">
        <w:t>The award does not cover an employee excluded from award coverage by the Act.</w:t>
      </w:r>
    </w:p>
    <w:p w:rsidR="0081093D" w:rsidRDefault="0081093D" w:rsidP="00662953">
      <w:pPr>
        <w:pStyle w:val="Level2"/>
        <w:rPr>
          <w:lang w:val="en-GB"/>
        </w:rPr>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001916AB">
        <w:rPr>
          <w:lang w:val="en-GB"/>
        </w:rPr>
        <w:t>.</w:t>
      </w:r>
    </w:p>
    <w:p w:rsidR="007C10E0" w:rsidRPr="00EF6885" w:rsidRDefault="007C10E0" w:rsidP="00B14183">
      <w:pPr>
        <w:pStyle w:val="History"/>
      </w:pPr>
      <w:r w:rsidRPr="00EF6885">
        <w:t xml:space="preserve">[New 4.6 </w:t>
      </w:r>
      <w:r>
        <w:t xml:space="preserve">and 4.7 </w:t>
      </w:r>
      <w:r w:rsidRPr="00EF6885">
        <w:t xml:space="preserve">inserted by </w:t>
      </w:r>
      <w:hyperlink r:id="rId58" w:history="1">
        <w:r>
          <w:rPr>
            <w:rStyle w:val="Hyperlink"/>
          </w:rPr>
          <w:t>PR994426</w:t>
        </w:r>
      </w:hyperlink>
      <w:r w:rsidRPr="00EF6885">
        <w:t xml:space="preserve"> </w:t>
      </w:r>
      <w:r>
        <w:t>from 01Jan10</w:t>
      </w:r>
      <w:r w:rsidRPr="00EF6885">
        <w:t>]</w:t>
      </w:r>
    </w:p>
    <w:p w:rsidR="00303D17" w:rsidRPr="00303D17" w:rsidRDefault="00303D17" w:rsidP="00303D17">
      <w:pPr>
        <w:pStyle w:val="Level2"/>
      </w:pPr>
      <w:r w:rsidRPr="00303D17">
        <w:t xml:space="preserve">The award does not cover </w:t>
      </w:r>
      <w:r w:rsidRPr="00303D17">
        <w:rPr>
          <w:lang w:val="en-GB"/>
        </w:rPr>
        <w:t>employees</w:t>
      </w:r>
      <w:r w:rsidRPr="00303D17">
        <w:t xml:space="preserve"> who are covered by a State reference public sector modern award, or a State reference public sector transitional award (within the meaning of the </w:t>
      </w:r>
      <w:r w:rsidRPr="00303D17">
        <w:rPr>
          <w:i/>
        </w:rPr>
        <w:t xml:space="preserve">Fair Work (Transitional Provisions and Consequential Amendments) Act 2009 </w:t>
      </w:r>
      <w:r w:rsidRPr="00303D17">
        <w:t>(Cth)), or employers in relation to those employees.</w:t>
      </w:r>
    </w:p>
    <w:p w:rsidR="00303D17" w:rsidRPr="00303D17" w:rsidRDefault="00303D17" w:rsidP="00303D17">
      <w:pPr>
        <w:pStyle w:val="Level2"/>
      </w:pPr>
      <w:r w:rsidRPr="00303D17">
        <w:t xml:space="preserve">This award covers employers which provide group training services for apprentices and trainees engaged in the industry and/or parts of industry set out at clause </w:t>
      </w:r>
      <w:r w:rsidR="00857CC1">
        <w:fldChar w:fldCharType="begin"/>
      </w:r>
      <w:r w:rsidR="00A1088F">
        <w:instrText xml:space="preserve"> REF _Ref250553685 \w \h </w:instrText>
      </w:r>
      <w:r w:rsidR="00857CC1">
        <w:fldChar w:fldCharType="separate"/>
      </w:r>
      <w:r w:rsidR="00E37DEF">
        <w:t>4.1</w:t>
      </w:r>
      <w:r w:rsidR="00857CC1">
        <w:fldChar w:fldCharType="end"/>
      </w:r>
      <w:r w:rsidRPr="00303D17">
        <w:t xml:space="preserve"> and those apprentices and trainees engaged by a group training service hosted by a company to perform work at a location where the activities described herein are being performed. This subclause operates subject to the exclusions from coverage in this award.</w:t>
      </w:r>
    </w:p>
    <w:p w:rsidR="001B519C" w:rsidRPr="00EF6885" w:rsidRDefault="001B519C" w:rsidP="00B14183">
      <w:pPr>
        <w:pStyle w:val="History"/>
      </w:pPr>
      <w:r>
        <w:t>[4.6</w:t>
      </w:r>
      <w:r w:rsidRPr="00EF6885">
        <w:t xml:space="preserve"> renumbered as 4.</w:t>
      </w:r>
      <w:r>
        <w:t>8</w:t>
      </w:r>
      <w:r w:rsidRPr="00EF6885">
        <w:t xml:space="preserve"> by </w:t>
      </w:r>
      <w:hyperlink r:id="rId59" w:history="1">
        <w:r>
          <w:rPr>
            <w:rStyle w:val="Hyperlink"/>
          </w:rPr>
          <w:t>PR994426</w:t>
        </w:r>
      </w:hyperlink>
      <w:r w:rsidRPr="00EF6885">
        <w:t xml:space="preserve"> </w:t>
      </w:r>
      <w:r>
        <w:t>from 01Jan10</w:t>
      </w:r>
      <w:r w:rsidRPr="00EF6885">
        <w:t>]</w:t>
      </w:r>
    </w:p>
    <w:p w:rsidR="00303D17" w:rsidRPr="009F564A" w:rsidRDefault="00303D17" w:rsidP="00303D17">
      <w:pPr>
        <w:pStyle w:val="Level2"/>
      </w:pPr>
      <w:r w:rsidRPr="009F564A">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9F564A" w:rsidRDefault="00303D17" w:rsidP="00662953">
      <w:pPr>
        <w:pStyle w:val="Block1"/>
      </w:pPr>
      <w:r w:rsidRPr="009F564A">
        <w:t>NOTE: Where there is no classification for a particular employee in this award it is possible that the employer and that employee are covered by an award with occupational coverage.</w:t>
      </w:r>
    </w:p>
    <w:p w:rsidR="00494763" w:rsidRPr="009F564A" w:rsidRDefault="00662953" w:rsidP="00AA1E2A">
      <w:pPr>
        <w:pStyle w:val="Level1"/>
      </w:pPr>
      <w:bookmarkStart w:id="17" w:name="_Toc20401660"/>
      <w:r w:rsidRPr="009F564A">
        <w:t>Access to the award and the National Employment Standards</w:t>
      </w:r>
      <w:bookmarkEnd w:id="17"/>
    </w:p>
    <w:p w:rsidR="00494763" w:rsidRPr="009F564A" w:rsidRDefault="00662953" w:rsidP="00266786">
      <w:pPr>
        <w:rPr>
          <w:lang w:val="en-GB"/>
        </w:rPr>
      </w:pPr>
      <w:r w:rsidRPr="009F564A">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9F564A" w:rsidRDefault="00662953" w:rsidP="00662953">
      <w:pPr>
        <w:pStyle w:val="Level1"/>
      </w:pPr>
      <w:bookmarkStart w:id="18" w:name="_Toc20401661"/>
      <w:r w:rsidRPr="009F564A">
        <w:lastRenderedPageBreak/>
        <w:t>The National Employment Standards and this award</w:t>
      </w:r>
      <w:bookmarkEnd w:id="18"/>
      <w:r w:rsidRPr="009F564A">
        <w:t xml:space="preserve"> </w:t>
      </w:r>
    </w:p>
    <w:p w:rsidR="0081093D" w:rsidRDefault="0081093D" w:rsidP="0081093D">
      <w:r w:rsidRPr="004F7E86">
        <w:t xml:space="preserve">The </w:t>
      </w:r>
      <w:hyperlink r:id="rId60"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3A6F8F" w:rsidRDefault="000C7FC7" w:rsidP="004F7E86">
      <w:pPr>
        <w:pStyle w:val="Level1"/>
      </w:pPr>
      <w:bookmarkStart w:id="19" w:name="_Ref527892345"/>
      <w:bookmarkStart w:id="20" w:name="_Toc20401662"/>
      <w:r>
        <w:t>Individual flexibility arrangements</w:t>
      </w:r>
      <w:bookmarkEnd w:id="19"/>
      <w:bookmarkEnd w:id="20"/>
    </w:p>
    <w:p w:rsidR="001B519C" w:rsidRDefault="001B519C" w:rsidP="00B14183">
      <w:pPr>
        <w:pStyle w:val="History"/>
      </w:pPr>
      <w:r>
        <w:t xml:space="preserve">[Varied by </w:t>
      </w:r>
      <w:hyperlink r:id="rId61" w:history="1">
        <w:r>
          <w:rPr>
            <w:rStyle w:val="Hyperlink"/>
          </w:rPr>
          <w:t>PR994426</w:t>
        </w:r>
      </w:hyperlink>
      <w:r w:rsidR="003E4BD7">
        <w:t xml:space="preserve">, </w:t>
      </w:r>
      <w:hyperlink r:id="rId62" w:history="1">
        <w:r w:rsidR="003E4BD7">
          <w:rPr>
            <w:rStyle w:val="Hyperlink"/>
          </w:rPr>
          <w:t>PR542180</w:t>
        </w:r>
      </w:hyperlink>
      <w:r w:rsidR="005D7068">
        <w:t>;</w:t>
      </w:r>
      <w:r w:rsidR="000C7FC7" w:rsidRPr="000C7FC7">
        <w:t xml:space="preserve"> </w:t>
      </w:r>
      <w:r w:rsidR="000C7FC7">
        <w:t xml:space="preserve">7—Award flexibility renamed and substituted by </w:t>
      </w:r>
      <w:hyperlink r:id="rId63" w:history="1">
        <w:r w:rsidR="000C7FC7" w:rsidRPr="000C7FC7">
          <w:rPr>
            <w:rStyle w:val="Hyperlink"/>
          </w:rPr>
          <w:t>PR610223</w:t>
        </w:r>
      </w:hyperlink>
      <w:r w:rsidR="000C7FC7">
        <w:t xml:space="preserve"> ppc 01Nov18</w:t>
      </w:r>
      <w:r>
        <w:t>]</w:t>
      </w:r>
    </w:p>
    <w:p w:rsidR="000C7FC7" w:rsidRPr="000C7FC7" w:rsidRDefault="000C7FC7" w:rsidP="000C7FC7">
      <w:pPr>
        <w:pStyle w:val="Level2"/>
        <w:rPr>
          <w:lang w:val="en-GB" w:eastAsia="en-US"/>
        </w:rPr>
      </w:pPr>
      <w:r w:rsidRPr="000C7FC7">
        <w:rPr>
          <w:lang w:val="en-GB" w:eastAsia="en-US"/>
        </w:rPr>
        <w:t>Despite anything else in this award, an employer and an individual employee may agree to vary the application of the terms of this award relating to any of the following in order to meet the genuine needs of both the employee and the employer:</w:t>
      </w:r>
    </w:p>
    <w:p w:rsidR="000C7FC7" w:rsidRPr="000C7FC7" w:rsidRDefault="000C7FC7" w:rsidP="002C1724">
      <w:pPr>
        <w:pStyle w:val="Level3"/>
        <w:rPr>
          <w:lang w:val="en-GB" w:eastAsia="en-US"/>
        </w:rPr>
      </w:pPr>
      <w:r w:rsidRPr="000C7FC7">
        <w:rPr>
          <w:lang w:val="en-GB" w:eastAsia="en-US"/>
        </w:rPr>
        <w:t>arrangements for when work is performed; or</w:t>
      </w:r>
    </w:p>
    <w:p w:rsidR="000C7FC7" w:rsidRPr="002C1724" w:rsidRDefault="000C7FC7" w:rsidP="002C1724">
      <w:pPr>
        <w:pStyle w:val="Level3"/>
        <w:rPr>
          <w:lang w:val="en-GB" w:eastAsia="en-US"/>
        </w:rPr>
      </w:pPr>
      <w:r w:rsidRPr="000C7FC7">
        <w:rPr>
          <w:lang w:val="en-GB" w:eastAsia="en-US"/>
        </w:rPr>
        <w:t>overtime rates; or</w:t>
      </w:r>
    </w:p>
    <w:p w:rsidR="000C7FC7" w:rsidRPr="000C7FC7" w:rsidRDefault="000C7FC7" w:rsidP="002C1724">
      <w:pPr>
        <w:pStyle w:val="Level3"/>
        <w:rPr>
          <w:lang w:val="en-GB" w:eastAsia="en-US"/>
        </w:rPr>
      </w:pPr>
      <w:r w:rsidRPr="000C7FC7">
        <w:rPr>
          <w:lang w:val="en-GB" w:eastAsia="en-US"/>
        </w:rPr>
        <w:t>penalty rates; or</w:t>
      </w:r>
    </w:p>
    <w:p w:rsidR="000C7FC7" w:rsidRPr="000C7FC7" w:rsidRDefault="000C7FC7" w:rsidP="002C1724">
      <w:pPr>
        <w:pStyle w:val="Level3"/>
        <w:rPr>
          <w:lang w:val="en-GB" w:eastAsia="en-US"/>
        </w:rPr>
      </w:pPr>
      <w:r w:rsidRPr="000C7FC7">
        <w:rPr>
          <w:lang w:val="en-GB" w:eastAsia="en-US"/>
        </w:rPr>
        <w:t>allowances; or</w:t>
      </w:r>
    </w:p>
    <w:p w:rsidR="000C7FC7" w:rsidRPr="002C1724" w:rsidRDefault="000C7FC7" w:rsidP="002C1724">
      <w:pPr>
        <w:pStyle w:val="Level3"/>
        <w:rPr>
          <w:lang w:val="en-GB" w:eastAsia="en-US"/>
        </w:rPr>
      </w:pPr>
      <w:r w:rsidRPr="000C7FC7">
        <w:rPr>
          <w:lang w:val="en-GB" w:eastAsia="en-US"/>
        </w:rPr>
        <w:t>annual leave loading.</w:t>
      </w:r>
    </w:p>
    <w:p w:rsidR="000C7FC7" w:rsidRPr="000C7FC7" w:rsidRDefault="000C7FC7" w:rsidP="002C1724">
      <w:pPr>
        <w:pStyle w:val="Level2"/>
        <w:rPr>
          <w:lang w:val="en-GB" w:eastAsia="en-US"/>
        </w:rPr>
      </w:pPr>
      <w:r w:rsidRPr="000C7FC7">
        <w:rPr>
          <w:lang w:val="en-GB" w:eastAsia="en-US"/>
        </w:rPr>
        <w:t>An agreement must be one that is genuinely made by the employer and the individual employee without coercion or duress.</w:t>
      </w:r>
    </w:p>
    <w:p w:rsidR="000C7FC7" w:rsidRPr="000C7FC7" w:rsidRDefault="000C7FC7" w:rsidP="002C1724">
      <w:pPr>
        <w:pStyle w:val="Level2"/>
        <w:rPr>
          <w:lang w:val="en-GB" w:eastAsia="en-US"/>
        </w:rPr>
      </w:pPr>
      <w:r w:rsidRPr="000C7FC7">
        <w:rPr>
          <w:lang w:val="en-GB" w:eastAsia="en-US"/>
        </w:rPr>
        <w:t>An agreement may only be made after the individual employee has commenced employment with the employer.</w:t>
      </w:r>
    </w:p>
    <w:p w:rsidR="000C7FC7" w:rsidRPr="000C7FC7" w:rsidRDefault="000C7FC7" w:rsidP="002C1724">
      <w:pPr>
        <w:pStyle w:val="Level2"/>
        <w:rPr>
          <w:lang w:val="en-GB" w:eastAsia="en-US"/>
        </w:rPr>
      </w:pPr>
      <w:r w:rsidRPr="000C7FC7">
        <w:rPr>
          <w:lang w:val="en-GB" w:eastAsia="en-US"/>
        </w:rPr>
        <w:t>An employer who wishes to initiate the making of an agreement must:</w:t>
      </w:r>
    </w:p>
    <w:p w:rsidR="000C7FC7" w:rsidRPr="000C7FC7" w:rsidRDefault="000C7FC7" w:rsidP="002C1724">
      <w:pPr>
        <w:pStyle w:val="Level3"/>
        <w:rPr>
          <w:lang w:val="en-GB" w:eastAsia="en-US"/>
        </w:rPr>
      </w:pPr>
      <w:r w:rsidRPr="000C7FC7">
        <w:rPr>
          <w:lang w:val="en-GB" w:eastAsia="en-US"/>
        </w:rPr>
        <w:t>give the employee a written proposal; and</w:t>
      </w:r>
    </w:p>
    <w:p w:rsidR="000C7FC7" w:rsidRPr="002C1724" w:rsidRDefault="000C7FC7" w:rsidP="002C1724">
      <w:pPr>
        <w:pStyle w:val="Level3"/>
        <w:rPr>
          <w:lang w:val="en-GB" w:eastAsia="en-US"/>
        </w:rPr>
      </w:pPr>
      <w:r w:rsidRPr="000C7FC7">
        <w:rPr>
          <w:lang w:val="en-GB" w:eastAsia="en-US"/>
        </w:rPr>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0C7FC7" w:rsidRPr="000C7FC7" w:rsidRDefault="000C7FC7" w:rsidP="002C1724">
      <w:pPr>
        <w:pStyle w:val="Level2"/>
        <w:rPr>
          <w:lang w:val="en-GB" w:eastAsia="en-US"/>
        </w:rPr>
      </w:pPr>
      <w:r w:rsidRPr="000C7FC7">
        <w:rPr>
          <w:lang w:val="en-GB" w:eastAsia="en-US"/>
        </w:rPr>
        <w:t>An agreement must result in the employee being better off overall at the time the agreement is made than if the agreement had not been made.</w:t>
      </w:r>
    </w:p>
    <w:p w:rsidR="000C7FC7" w:rsidRPr="002C1724" w:rsidRDefault="000C7FC7" w:rsidP="002C1724">
      <w:pPr>
        <w:pStyle w:val="Level2"/>
        <w:rPr>
          <w:lang w:val="en-GB" w:eastAsia="en-US"/>
        </w:rPr>
      </w:pPr>
      <w:r w:rsidRPr="000C7FC7">
        <w:rPr>
          <w:lang w:val="en-GB" w:eastAsia="en-US"/>
        </w:rPr>
        <w:t>An agreement must do all of the following:</w:t>
      </w:r>
    </w:p>
    <w:p w:rsidR="000C7FC7" w:rsidRPr="002C1724" w:rsidRDefault="000C7FC7" w:rsidP="002C1724">
      <w:pPr>
        <w:pStyle w:val="Level3"/>
        <w:rPr>
          <w:lang w:val="en-GB" w:eastAsia="en-US"/>
        </w:rPr>
      </w:pPr>
      <w:r w:rsidRPr="000C7FC7">
        <w:rPr>
          <w:lang w:val="en-GB" w:eastAsia="en-US"/>
        </w:rPr>
        <w:t>state the names of the employer and the employee; and</w:t>
      </w:r>
    </w:p>
    <w:p w:rsidR="000C7FC7" w:rsidRPr="002C1724" w:rsidRDefault="000C7FC7" w:rsidP="002C1724">
      <w:pPr>
        <w:pStyle w:val="Level3"/>
        <w:rPr>
          <w:lang w:val="en-GB" w:eastAsia="en-US"/>
        </w:rPr>
      </w:pPr>
      <w:r w:rsidRPr="000C7FC7">
        <w:rPr>
          <w:lang w:val="en-GB" w:eastAsia="en-US"/>
        </w:rPr>
        <w:t>identify the award term, or award terms, the application of which is to be varied; and</w:t>
      </w:r>
    </w:p>
    <w:p w:rsidR="000C7FC7" w:rsidRPr="002C1724" w:rsidRDefault="000C7FC7" w:rsidP="002C1724">
      <w:pPr>
        <w:pStyle w:val="Level3"/>
        <w:rPr>
          <w:lang w:val="en-GB" w:eastAsia="en-US"/>
        </w:rPr>
      </w:pPr>
      <w:r w:rsidRPr="000C7FC7">
        <w:rPr>
          <w:lang w:val="en-GB" w:eastAsia="en-US"/>
        </w:rPr>
        <w:t>set out how the application of the award term, or each award term, is varied; and</w:t>
      </w:r>
    </w:p>
    <w:p w:rsidR="000C7FC7" w:rsidRPr="000C7FC7" w:rsidRDefault="000C7FC7" w:rsidP="002C1724">
      <w:pPr>
        <w:pStyle w:val="Level3"/>
        <w:rPr>
          <w:szCs w:val="20"/>
          <w:lang w:val="en-GB" w:eastAsia="en-US"/>
        </w:rPr>
      </w:pPr>
      <w:r w:rsidRPr="002C1724">
        <w:t>set out how the agreement results in the employee being better off overall at the</w:t>
      </w:r>
      <w:r w:rsidRPr="000C7FC7">
        <w:rPr>
          <w:szCs w:val="20"/>
          <w:lang w:val="en-GB" w:eastAsia="en-US"/>
        </w:rPr>
        <w:t xml:space="preserve"> time the agreement is made than if the agreement had not been made; and</w:t>
      </w:r>
    </w:p>
    <w:p w:rsidR="000C7FC7" w:rsidRPr="002C1724" w:rsidRDefault="000C7FC7" w:rsidP="002C1724">
      <w:pPr>
        <w:pStyle w:val="Level3"/>
        <w:rPr>
          <w:lang w:val="en-GB" w:eastAsia="en-US"/>
        </w:rPr>
      </w:pPr>
      <w:r w:rsidRPr="000C7FC7">
        <w:rPr>
          <w:lang w:val="en-GB" w:eastAsia="en-US"/>
        </w:rPr>
        <w:t>state the date the agreement is to start.</w:t>
      </w:r>
    </w:p>
    <w:p w:rsidR="000C7FC7" w:rsidRPr="002C1724" w:rsidRDefault="000C7FC7" w:rsidP="007549CD">
      <w:pPr>
        <w:pStyle w:val="Level2"/>
        <w:keepNext/>
        <w:rPr>
          <w:lang w:val="en-GB" w:eastAsia="en-US"/>
        </w:rPr>
      </w:pPr>
      <w:r w:rsidRPr="000C7FC7">
        <w:rPr>
          <w:lang w:val="en-GB" w:eastAsia="en-US"/>
        </w:rPr>
        <w:lastRenderedPageBreak/>
        <w:t>An agreement must be:</w:t>
      </w:r>
    </w:p>
    <w:p w:rsidR="000C7FC7" w:rsidRPr="002C1724" w:rsidRDefault="000C7FC7" w:rsidP="002C1724">
      <w:pPr>
        <w:pStyle w:val="Level3"/>
        <w:rPr>
          <w:lang w:val="en-GB" w:eastAsia="en-US"/>
        </w:rPr>
      </w:pPr>
      <w:r w:rsidRPr="000C7FC7">
        <w:rPr>
          <w:lang w:val="en-GB" w:eastAsia="en-US"/>
        </w:rPr>
        <w:t>in writing; and</w:t>
      </w:r>
    </w:p>
    <w:p w:rsidR="000C7FC7" w:rsidRPr="002C1724" w:rsidRDefault="000C7FC7" w:rsidP="002C1724">
      <w:pPr>
        <w:pStyle w:val="Level3"/>
        <w:rPr>
          <w:lang w:val="en-GB" w:eastAsia="en-US"/>
        </w:rPr>
      </w:pPr>
      <w:bookmarkStart w:id="21" w:name="_Ref527892311"/>
      <w:r w:rsidRPr="000C7FC7">
        <w:rPr>
          <w:lang w:val="en-GB" w:eastAsia="en-US"/>
        </w:rPr>
        <w:t>signed by the employer and the employee and, if the employee is under 18 years of age, by the employee’s parent or guardian.</w:t>
      </w:r>
      <w:bookmarkEnd w:id="21"/>
    </w:p>
    <w:p w:rsidR="000C7FC7" w:rsidRPr="002C1724" w:rsidRDefault="000C7FC7" w:rsidP="002C1724">
      <w:pPr>
        <w:pStyle w:val="Level2"/>
        <w:rPr>
          <w:lang w:val="en-GB" w:eastAsia="en-US"/>
        </w:rPr>
      </w:pPr>
      <w:r w:rsidRPr="000C7FC7">
        <w:rPr>
          <w:lang w:val="en-GB" w:eastAsia="en-US"/>
        </w:rPr>
        <w:t xml:space="preserve">Except as provided in clause </w:t>
      </w:r>
      <w:r w:rsidR="002C1724">
        <w:rPr>
          <w:noProof/>
          <w:lang w:val="en-GB" w:eastAsia="en-US"/>
        </w:rPr>
        <w:fldChar w:fldCharType="begin"/>
      </w:r>
      <w:r w:rsidR="002C1724">
        <w:rPr>
          <w:lang w:val="en-GB" w:eastAsia="en-US"/>
        </w:rPr>
        <w:instrText xml:space="preserve"> REF _Ref527892311 \w \h </w:instrText>
      </w:r>
      <w:r w:rsidR="002C1724">
        <w:rPr>
          <w:noProof/>
          <w:lang w:val="en-GB" w:eastAsia="en-US"/>
        </w:rPr>
      </w:r>
      <w:r w:rsidR="002C1724">
        <w:rPr>
          <w:noProof/>
          <w:lang w:val="en-GB" w:eastAsia="en-US"/>
        </w:rPr>
        <w:fldChar w:fldCharType="separate"/>
      </w:r>
      <w:r w:rsidR="00E37DEF">
        <w:rPr>
          <w:lang w:val="en-GB" w:eastAsia="en-US"/>
        </w:rPr>
        <w:t>7.7(b)</w:t>
      </w:r>
      <w:r w:rsidR="002C1724">
        <w:rPr>
          <w:noProof/>
          <w:lang w:val="en-GB" w:eastAsia="en-US"/>
        </w:rPr>
        <w:fldChar w:fldCharType="end"/>
      </w:r>
      <w:r w:rsidRPr="000C7FC7">
        <w:rPr>
          <w:lang w:val="en-GB" w:eastAsia="en-US"/>
        </w:rPr>
        <w:t>, an agreement must not require the approval or consent of a person other than the employer and the employee.</w:t>
      </w:r>
    </w:p>
    <w:p w:rsidR="000C7FC7" w:rsidRPr="002C1724" w:rsidRDefault="000C7FC7" w:rsidP="002C1724">
      <w:pPr>
        <w:pStyle w:val="Level2"/>
        <w:rPr>
          <w:lang w:val="en-GB" w:eastAsia="en-US"/>
        </w:rPr>
      </w:pPr>
      <w:r w:rsidRPr="000C7FC7">
        <w:rPr>
          <w:lang w:val="en-GB" w:eastAsia="en-US"/>
        </w:rPr>
        <w:t>The employer must keep the agreement as a time and wages record and give a copy to the employee.</w:t>
      </w:r>
    </w:p>
    <w:p w:rsidR="000C7FC7" w:rsidRPr="002C1724" w:rsidRDefault="000C7FC7" w:rsidP="002C1724">
      <w:pPr>
        <w:pStyle w:val="Level2"/>
        <w:rPr>
          <w:lang w:val="en-GB" w:eastAsia="en-US"/>
        </w:rPr>
      </w:pPr>
      <w:r w:rsidRPr="000C7FC7">
        <w:rPr>
          <w:lang w:val="en-GB" w:eastAsia="en-US"/>
        </w:rPr>
        <w:t>The employer and the employee must genuinely agree, without duress or coercion to any variation of an award provided for by an agreement.</w:t>
      </w:r>
    </w:p>
    <w:p w:rsidR="000C7FC7" w:rsidRPr="002C1724" w:rsidRDefault="000C7FC7" w:rsidP="002C1724">
      <w:pPr>
        <w:pStyle w:val="Level2"/>
        <w:rPr>
          <w:lang w:val="en-GB" w:eastAsia="en-US"/>
        </w:rPr>
      </w:pPr>
      <w:r w:rsidRPr="000C7FC7">
        <w:rPr>
          <w:lang w:val="en-GB" w:eastAsia="en-US"/>
        </w:rPr>
        <w:t>An agreement may be terminated:</w:t>
      </w:r>
    </w:p>
    <w:p w:rsidR="000C7FC7" w:rsidRPr="002C1724" w:rsidRDefault="000C7FC7" w:rsidP="002C1724">
      <w:pPr>
        <w:pStyle w:val="Level3"/>
        <w:rPr>
          <w:lang w:val="en-GB" w:eastAsia="en-US"/>
        </w:rPr>
      </w:pPr>
      <w:r w:rsidRPr="000C7FC7">
        <w:rPr>
          <w:lang w:val="en-GB" w:eastAsia="en-US"/>
        </w:rPr>
        <w:t>at any time, by written agreement between the employer and the employee; or</w:t>
      </w:r>
    </w:p>
    <w:p w:rsidR="000C7FC7" w:rsidRPr="002C1724" w:rsidRDefault="002C1724" w:rsidP="002C1724">
      <w:pPr>
        <w:pStyle w:val="Level3"/>
        <w:rPr>
          <w:lang w:val="en-GB" w:eastAsia="en-US"/>
        </w:rPr>
      </w:pPr>
      <w:bookmarkStart w:id="22" w:name="_Ref527892332"/>
      <w:r>
        <w:rPr>
          <w:lang w:val="en-GB" w:eastAsia="en-US"/>
        </w:rPr>
        <w:t>b</w:t>
      </w:r>
      <w:r w:rsidR="000C7FC7" w:rsidRPr="000C7FC7">
        <w:rPr>
          <w:lang w:val="en-GB" w:eastAsia="en-US"/>
        </w:rPr>
        <w:t>y the employer or employee giving 13 weeks’ written notice to the other party (reduced to 4 weeks if the agreement was entered into before the first full pay period starting on or after 4 December 2013).</w:t>
      </w:r>
      <w:bookmarkEnd w:id="22"/>
    </w:p>
    <w:p w:rsidR="000C7FC7" w:rsidRPr="002C1724" w:rsidRDefault="000C7FC7" w:rsidP="002C1724">
      <w:pPr>
        <w:pStyle w:val="Block1"/>
        <w:rPr>
          <w:lang w:val="en-GB" w:eastAsia="en-US"/>
        </w:rPr>
      </w:pPr>
      <w:r w:rsidRPr="000C7FC7">
        <w:rPr>
          <w:lang w:val="en-GB" w:eastAsia="en-US"/>
        </w:rPr>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4" w:history="1">
        <w:r w:rsidRPr="000C7FC7">
          <w:rPr>
            <w:color w:val="1D4D8B"/>
            <w:u w:val="single"/>
            <w:lang w:val="en-GB" w:eastAsia="en-US"/>
          </w:rPr>
          <w:t>Act</w:t>
        </w:r>
      </w:hyperlink>
      <w:r w:rsidRPr="000C7FC7">
        <w:rPr>
          <w:lang w:val="en-GB" w:eastAsia="en-US"/>
        </w:rPr>
        <w:t>).</w:t>
      </w:r>
    </w:p>
    <w:p w:rsidR="000C7FC7" w:rsidRPr="002C1724" w:rsidRDefault="000C7FC7" w:rsidP="002C1724">
      <w:pPr>
        <w:pStyle w:val="Level2"/>
        <w:rPr>
          <w:lang w:val="en-GB" w:eastAsia="en-US"/>
        </w:rPr>
      </w:pPr>
      <w:r w:rsidRPr="000C7FC7">
        <w:rPr>
          <w:lang w:val="en-GB" w:eastAsia="en-US"/>
        </w:rPr>
        <w:t xml:space="preserve">An agreement terminated as mentioned in clause </w:t>
      </w:r>
      <w:r w:rsidR="002C1724">
        <w:rPr>
          <w:noProof/>
          <w:lang w:val="en-GB" w:eastAsia="en-US"/>
        </w:rPr>
        <w:fldChar w:fldCharType="begin"/>
      </w:r>
      <w:r w:rsidR="002C1724">
        <w:rPr>
          <w:lang w:val="en-GB" w:eastAsia="en-US"/>
        </w:rPr>
        <w:instrText xml:space="preserve"> REF _Ref527892332 \w \h </w:instrText>
      </w:r>
      <w:r w:rsidR="002C1724">
        <w:rPr>
          <w:noProof/>
          <w:lang w:val="en-GB" w:eastAsia="en-US"/>
        </w:rPr>
      </w:r>
      <w:r w:rsidR="002C1724">
        <w:rPr>
          <w:noProof/>
          <w:lang w:val="en-GB" w:eastAsia="en-US"/>
        </w:rPr>
        <w:fldChar w:fldCharType="separate"/>
      </w:r>
      <w:r w:rsidR="00E37DEF">
        <w:rPr>
          <w:lang w:val="en-GB" w:eastAsia="en-US"/>
        </w:rPr>
        <w:t>7.11(b)</w:t>
      </w:r>
      <w:r w:rsidR="002C1724">
        <w:rPr>
          <w:noProof/>
          <w:lang w:val="en-GB" w:eastAsia="en-US"/>
        </w:rPr>
        <w:fldChar w:fldCharType="end"/>
      </w:r>
      <w:r w:rsidRPr="000C7FC7">
        <w:rPr>
          <w:lang w:val="en-GB" w:eastAsia="en-US"/>
        </w:rPr>
        <w:t xml:space="preserve"> ceases to have effect at the end of the period of notice required under that clause.</w:t>
      </w:r>
    </w:p>
    <w:p w:rsidR="00342E29" w:rsidRPr="000C7FC7" w:rsidRDefault="000C7FC7" w:rsidP="002C1724">
      <w:pPr>
        <w:pStyle w:val="Level2"/>
        <w:rPr>
          <w:lang w:val="en-GB" w:eastAsia="en-US"/>
        </w:rPr>
      </w:pPr>
      <w:r w:rsidRPr="000C7FC7">
        <w:rPr>
          <w:lang w:val="en-GB" w:eastAsia="en-US"/>
        </w:rPr>
        <w:t xml:space="preserve">The right to make an agreement under clause </w:t>
      </w:r>
      <w:r w:rsidR="002C1724">
        <w:rPr>
          <w:noProof/>
          <w:lang w:val="en-GB" w:eastAsia="en-US"/>
        </w:rPr>
        <w:fldChar w:fldCharType="begin"/>
      </w:r>
      <w:r w:rsidR="002C1724">
        <w:rPr>
          <w:lang w:val="en-GB" w:eastAsia="en-US"/>
        </w:rPr>
        <w:instrText xml:space="preserve"> REF _Ref527892345 \w \h </w:instrText>
      </w:r>
      <w:r w:rsidR="002C1724">
        <w:rPr>
          <w:noProof/>
          <w:lang w:val="en-GB" w:eastAsia="en-US"/>
        </w:rPr>
      </w:r>
      <w:r w:rsidR="002C1724">
        <w:rPr>
          <w:noProof/>
          <w:lang w:val="en-GB" w:eastAsia="en-US"/>
        </w:rPr>
        <w:fldChar w:fldCharType="separate"/>
      </w:r>
      <w:r w:rsidR="00E37DEF">
        <w:rPr>
          <w:lang w:val="en-GB" w:eastAsia="en-US"/>
        </w:rPr>
        <w:t>7</w:t>
      </w:r>
      <w:r w:rsidR="002C1724">
        <w:rPr>
          <w:noProof/>
          <w:lang w:val="en-GB" w:eastAsia="en-US"/>
        </w:rPr>
        <w:fldChar w:fldCharType="end"/>
      </w:r>
      <w:r w:rsidRPr="000C7FC7">
        <w:rPr>
          <w:lang w:val="en-GB" w:eastAsia="en-US"/>
        </w:rPr>
        <w:t xml:space="preserve"> is additional to, and does not affect, any other term of this award that provides for an agreement between an employer and an individual employee.</w:t>
      </w:r>
    </w:p>
    <w:p w:rsidR="00FD1479" w:rsidRDefault="00747C67" w:rsidP="00FD1479">
      <w:pPr>
        <w:pStyle w:val="Partheading"/>
      </w:pPr>
      <w:bookmarkStart w:id="23" w:name="_Toc20401663"/>
      <w:bookmarkEnd w:id="3"/>
      <w:r w:rsidRPr="00747C67">
        <w:t>Consultation and Dispute Resolution</w:t>
      </w:r>
      <w:bookmarkStart w:id="24" w:name="Part2"/>
      <w:bookmarkEnd w:id="23"/>
    </w:p>
    <w:p w:rsidR="007B4BB2" w:rsidRDefault="007B4BB2" w:rsidP="00BE14AF">
      <w:pPr>
        <w:pStyle w:val="Level1"/>
      </w:pPr>
      <w:bookmarkStart w:id="25" w:name="_Ref527896833"/>
      <w:bookmarkStart w:id="26" w:name="_Toc20401664"/>
      <w:r w:rsidRPr="00343DAC">
        <w:t>Consultation</w:t>
      </w:r>
      <w:r w:rsidR="000C7FC7">
        <w:t xml:space="preserve"> about a major workplace change</w:t>
      </w:r>
      <w:bookmarkEnd w:id="25"/>
      <w:bookmarkEnd w:id="26"/>
    </w:p>
    <w:p w:rsidR="007B4BB2" w:rsidRDefault="007B4BB2" w:rsidP="00BE14AF">
      <w:pPr>
        <w:pStyle w:val="History"/>
      </w:pPr>
      <w:r>
        <w:t xml:space="preserve">[8—Consultation regarding major workplace change renamed and substituted by </w:t>
      </w:r>
      <w:hyperlink r:id="rId65" w:history="1">
        <w:r w:rsidRPr="00986C09">
          <w:rPr>
            <w:rStyle w:val="Hyperlink"/>
          </w:rPr>
          <w:t>PR546288</w:t>
        </w:r>
      </w:hyperlink>
      <w:r w:rsidR="000C7FC7">
        <w:t xml:space="preserve">, 8—Consultation renamed and substituted by </w:t>
      </w:r>
      <w:hyperlink r:id="rId66" w:history="1">
        <w:r w:rsidR="000C7FC7" w:rsidRPr="000C7FC7">
          <w:rPr>
            <w:rStyle w:val="Hyperlink"/>
          </w:rPr>
          <w:t>PR610223</w:t>
        </w:r>
      </w:hyperlink>
      <w:r w:rsidR="000C7FC7">
        <w:t xml:space="preserve"> ppc</w:t>
      </w:r>
      <w:r w:rsidR="007B3276">
        <w:t xml:space="preserve"> </w:t>
      </w:r>
      <w:r w:rsidR="000C7FC7">
        <w:t>01Nov18</w:t>
      </w:r>
      <w:r>
        <w:t>]</w:t>
      </w:r>
    </w:p>
    <w:p w:rsidR="000C7FC7" w:rsidRPr="00E01939" w:rsidRDefault="000C7FC7" w:rsidP="000C7FC7">
      <w:pPr>
        <w:pStyle w:val="Level2"/>
      </w:pPr>
      <w:r w:rsidRPr="00E01939">
        <w:t>If an employer makes a definite decision to make major changes in production, program, organisation, structure or technology that are likely to have significant effects on employees, the employer must:</w:t>
      </w:r>
    </w:p>
    <w:p w:rsidR="000C7FC7" w:rsidRPr="00E01939" w:rsidRDefault="000C7FC7" w:rsidP="000C7FC7">
      <w:pPr>
        <w:pStyle w:val="Level3"/>
      </w:pPr>
      <w:r w:rsidRPr="00E01939">
        <w:t>give notice of the changes to all employees who may be affected by them and their representatives (if any); and</w:t>
      </w:r>
    </w:p>
    <w:p w:rsidR="000C7FC7" w:rsidRPr="00E01939" w:rsidRDefault="000C7FC7" w:rsidP="000C7FC7">
      <w:pPr>
        <w:pStyle w:val="Level3"/>
      </w:pPr>
      <w:bookmarkStart w:id="27" w:name="_Ref527718853"/>
      <w:r w:rsidRPr="00E01939">
        <w:t>discuss with affected employees and their representatives (if any):</w:t>
      </w:r>
      <w:bookmarkEnd w:id="27"/>
    </w:p>
    <w:p w:rsidR="000C7FC7" w:rsidRPr="00E01939" w:rsidRDefault="000C7FC7" w:rsidP="000C7FC7">
      <w:pPr>
        <w:pStyle w:val="Level4"/>
      </w:pPr>
      <w:r w:rsidRPr="00E01939">
        <w:t>the introduction of the changes; and</w:t>
      </w:r>
    </w:p>
    <w:p w:rsidR="000C7FC7" w:rsidRPr="00E01939" w:rsidRDefault="000C7FC7" w:rsidP="000C7FC7">
      <w:pPr>
        <w:pStyle w:val="Level4"/>
      </w:pPr>
      <w:r w:rsidRPr="00E01939">
        <w:lastRenderedPageBreak/>
        <w:t>their likely effect on employees; and</w:t>
      </w:r>
    </w:p>
    <w:p w:rsidR="000C7FC7" w:rsidRPr="00E01939" w:rsidRDefault="000C7FC7" w:rsidP="000C7FC7">
      <w:pPr>
        <w:pStyle w:val="Level4"/>
      </w:pPr>
      <w:r w:rsidRPr="00E01939">
        <w:t>measures to avoid or reduce the adverse effects of the changes on employees; and</w:t>
      </w:r>
    </w:p>
    <w:p w:rsidR="000C7FC7" w:rsidRPr="00E01939" w:rsidRDefault="000C7FC7" w:rsidP="000C7FC7">
      <w:pPr>
        <w:pStyle w:val="Level3"/>
      </w:pPr>
      <w:r w:rsidRPr="00E01939">
        <w:t xml:space="preserve">commence </w:t>
      </w:r>
      <w:r w:rsidRPr="00FE0B4B">
        <w:t>discussions</w:t>
      </w:r>
      <w:r w:rsidRPr="00E01939">
        <w:t xml:space="preserve"> as soon as practicable after a definite decision has been made.</w:t>
      </w:r>
    </w:p>
    <w:p w:rsidR="000C7FC7" w:rsidRPr="00E01939" w:rsidRDefault="000C7FC7" w:rsidP="000C7FC7">
      <w:pPr>
        <w:pStyle w:val="Level2"/>
      </w:pPr>
      <w:bookmarkStart w:id="28"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37DEF">
        <w:t>8.1(b)</w:t>
      </w:r>
      <w:r>
        <w:rPr>
          <w:noProof/>
        </w:rPr>
        <w:fldChar w:fldCharType="end"/>
      </w:r>
      <w:r w:rsidRPr="00E01939">
        <w:t>, the employer must give in writing to the affected employees and their representatives (if any) all relevant information about the changes including:</w:t>
      </w:r>
      <w:bookmarkEnd w:id="28"/>
    </w:p>
    <w:p w:rsidR="000C7FC7" w:rsidRPr="00E01939" w:rsidRDefault="000C7FC7" w:rsidP="000C7FC7">
      <w:pPr>
        <w:pStyle w:val="Level3"/>
      </w:pPr>
      <w:r w:rsidRPr="00E01939">
        <w:t>their nature; and</w:t>
      </w:r>
    </w:p>
    <w:p w:rsidR="000C7FC7" w:rsidRPr="00E01939" w:rsidRDefault="000C7FC7" w:rsidP="000C7FC7">
      <w:pPr>
        <w:pStyle w:val="Level3"/>
      </w:pPr>
      <w:r w:rsidRPr="00E01939">
        <w:t>their expected effect on employees; and</w:t>
      </w:r>
    </w:p>
    <w:p w:rsidR="000C7FC7" w:rsidRPr="00E01939" w:rsidRDefault="000C7FC7" w:rsidP="000C7FC7">
      <w:pPr>
        <w:pStyle w:val="Level3"/>
      </w:pPr>
      <w:r>
        <w:t>a</w:t>
      </w:r>
      <w:r w:rsidRPr="00E01939">
        <w:t>ny other matters likely to affect employees.</w:t>
      </w:r>
    </w:p>
    <w:p w:rsidR="000C7FC7" w:rsidRPr="00E01939" w:rsidRDefault="000C7FC7" w:rsidP="000C7FC7">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E37DEF">
        <w:t>8.2</w:t>
      </w:r>
      <w:r>
        <w:rPr>
          <w:noProof/>
        </w:rPr>
        <w:fldChar w:fldCharType="end"/>
      </w:r>
      <w:r w:rsidRPr="00E01939">
        <w:t xml:space="preserve"> does not require an employer to disclose any confidential information if its disclosure would be contrary to the employer’s interests.</w:t>
      </w:r>
    </w:p>
    <w:p w:rsidR="000C7FC7" w:rsidRPr="00E01939" w:rsidRDefault="000C7FC7" w:rsidP="000C7FC7">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E37DEF">
        <w:t>8.1(b)</w:t>
      </w:r>
      <w:r>
        <w:rPr>
          <w:noProof/>
        </w:rPr>
        <w:fldChar w:fldCharType="end"/>
      </w:r>
      <w:r w:rsidRPr="00E01939">
        <w:t>.</w:t>
      </w:r>
    </w:p>
    <w:p w:rsidR="000C7FC7" w:rsidRPr="00E01939" w:rsidRDefault="000C7FC7" w:rsidP="000C7FC7">
      <w:pPr>
        <w:pStyle w:val="Level2"/>
      </w:pPr>
      <w:bookmarkStart w:id="29" w:name="_Ref527718986"/>
      <w:r>
        <w:t>I</w:t>
      </w:r>
      <w:r w:rsidRPr="00E01939">
        <w:t xml:space="preserve">n clause </w:t>
      </w:r>
      <w:bookmarkEnd w:id="29"/>
      <w:r w:rsidR="004117DD">
        <w:rPr>
          <w:noProof/>
        </w:rPr>
        <w:fldChar w:fldCharType="begin"/>
      </w:r>
      <w:r w:rsidR="004117DD">
        <w:instrText xml:space="preserve"> REF _Ref527896833 \n \h </w:instrText>
      </w:r>
      <w:r w:rsidR="004117DD">
        <w:rPr>
          <w:noProof/>
        </w:rPr>
      </w:r>
      <w:r w:rsidR="004117DD">
        <w:rPr>
          <w:noProof/>
        </w:rPr>
        <w:fldChar w:fldCharType="separate"/>
      </w:r>
      <w:r w:rsidR="00E37DEF">
        <w:t>8</w:t>
      </w:r>
      <w:r w:rsidR="004117DD">
        <w:rPr>
          <w:noProof/>
        </w:rPr>
        <w:fldChar w:fldCharType="end"/>
      </w:r>
      <w:r w:rsidR="004117DD">
        <w:rPr>
          <w:noProof/>
        </w:rPr>
        <w:t>:</w:t>
      </w:r>
    </w:p>
    <w:p w:rsidR="000C7FC7" w:rsidRPr="00E01939" w:rsidRDefault="000C7FC7" w:rsidP="000C7FC7">
      <w:pPr>
        <w:pStyle w:val="Block1"/>
      </w:pPr>
      <w:r w:rsidRPr="00E01939">
        <w:rPr>
          <w:b/>
        </w:rPr>
        <w:t>significant effects</w:t>
      </w:r>
      <w:r w:rsidRPr="00E01939">
        <w:t>, on employees, includes any of the following:</w:t>
      </w:r>
    </w:p>
    <w:p w:rsidR="000C7FC7" w:rsidRPr="00E01939" w:rsidRDefault="000C7FC7" w:rsidP="000C7FC7">
      <w:pPr>
        <w:pStyle w:val="Level3"/>
      </w:pPr>
      <w:r w:rsidRPr="00E01939">
        <w:t xml:space="preserve">termination of </w:t>
      </w:r>
      <w:r w:rsidRPr="00FE0B4B">
        <w:t>employment</w:t>
      </w:r>
      <w:r w:rsidRPr="00E01939">
        <w:t>; or</w:t>
      </w:r>
    </w:p>
    <w:p w:rsidR="000C7FC7" w:rsidRPr="00E01939" w:rsidRDefault="000C7FC7" w:rsidP="000C7FC7">
      <w:pPr>
        <w:pStyle w:val="Level3"/>
      </w:pPr>
      <w:r w:rsidRPr="00E01939">
        <w:t>major changes in the composition, operation or size of the employer’s workforce or in the skills required; or</w:t>
      </w:r>
    </w:p>
    <w:p w:rsidR="000C7FC7" w:rsidRPr="00E01939" w:rsidRDefault="000C7FC7" w:rsidP="000C7FC7">
      <w:pPr>
        <w:pStyle w:val="Level3"/>
      </w:pPr>
      <w:r w:rsidRPr="00E01939">
        <w:t>loss of, or reduction in, job or promotion opportunities; or</w:t>
      </w:r>
    </w:p>
    <w:p w:rsidR="000C7FC7" w:rsidRPr="00E01939" w:rsidRDefault="000C7FC7" w:rsidP="000C7FC7">
      <w:pPr>
        <w:pStyle w:val="Level3"/>
      </w:pPr>
      <w:r w:rsidRPr="00E01939">
        <w:t>loss of, or reduction in, job tenure; or</w:t>
      </w:r>
    </w:p>
    <w:p w:rsidR="000C7FC7" w:rsidRPr="00E01939" w:rsidRDefault="000C7FC7" w:rsidP="000C7FC7">
      <w:pPr>
        <w:pStyle w:val="Level3"/>
      </w:pPr>
      <w:r w:rsidRPr="00E01939">
        <w:t>alteration of hours of work; or</w:t>
      </w:r>
    </w:p>
    <w:p w:rsidR="000C7FC7" w:rsidRPr="00E01939" w:rsidRDefault="000C7FC7" w:rsidP="000C7FC7">
      <w:pPr>
        <w:pStyle w:val="Level3"/>
      </w:pPr>
      <w:r w:rsidRPr="00E01939">
        <w:t>the need for employees to be retrained or transferred to other work or locations; or</w:t>
      </w:r>
    </w:p>
    <w:p w:rsidR="000C7FC7" w:rsidRPr="00E01939" w:rsidRDefault="000C7FC7" w:rsidP="000C7FC7">
      <w:pPr>
        <w:pStyle w:val="Level3"/>
      </w:pPr>
      <w:r w:rsidRPr="00E01939">
        <w:t>job restructuring.</w:t>
      </w:r>
    </w:p>
    <w:p w:rsidR="00DF1128" w:rsidRDefault="000C7FC7" w:rsidP="00DF1128">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E37DEF">
        <w:t>8.5</w:t>
      </w:r>
      <w:r>
        <w:rPr>
          <w:noProof/>
        </w:rPr>
        <w:fldChar w:fldCharType="end"/>
      </w:r>
      <w:r w:rsidRPr="00E01939">
        <w:t>, such alteration is taken not to have significant effect.</w:t>
      </w:r>
    </w:p>
    <w:p w:rsidR="007B3276" w:rsidRDefault="007B3276" w:rsidP="0069671C">
      <w:pPr>
        <w:pStyle w:val="Level1"/>
        <w:numPr>
          <w:ilvl w:val="0"/>
          <w:numId w:val="0"/>
        </w:numPr>
        <w:ind w:left="851" w:hanging="851"/>
        <w:rPr>
          <w:lang w:val="en-GB" w:eastAsia="en-US"/>
        </w:rPr>
      </w:pPr>
      <w:bookmarkStart w:id="30" w:name="_Toc20401665"/>
      <w:r w:rsidRPr="007B3276">
        <w:rPr>
          <w:noProof/>
          <w:lang w:val="en-GB" w:eastAsia="en-US"/>
        </w:rPr>
        <w:t>8A.</w:t>
      </w:r>
      <w:r w:rsidRPr="007B3276">
        <w:rPr>
          <w:lang w:val="en-GB" w:eastAsia="en-US"/>
        </w:rPr>
        <w:tab/>
        <w:t>Consultation about changes to rosters or hours of work</w:t>
      </w:r>
      <w:bookmarkEnd w:id="30"/>
    </w:p>
    <w:p w:rsidR="007B3276" w:rsidRPr="007B3276" w:rsidRDefault="007B3276" w:rsidP="0069671C">
      <w:pPr>
        <w:pStyle w:val="History"/>
        <w:rPr>
          <w:lang w:val="en-GB" w:eastAsia="en-US"/>
        </w:rPr>
      </w:pPr>
      <w:r>
        <w:rPr>
          <w:lang w:val="en-GB" w:eastAsia="en-US"/>
        </w:rPr>
        <w:t>[</w:t>
      </w:r>
      <w:r w:rsidR="005D7068">
        <w:rPr>
          <w:lang w:val="en-GB" w:eastAsia="en-US"/>
        </w:rPr>
        <w:t>8A i</w:t>
      </w:r>
      <w:r>
        <w:rPr>
          <w:lang w:val="en-GB" w:eastAsia="en-US"/>
        </w:rPr>
        <w:t xml:space="preserve">nserted by </w:t>
      </w:r>
      <w:hyperlink r:id="rId67" w:history="1">
        <w:r w:rsidRPr="007B3276">
          <w:rPr>
            <w:rStyle w:val="Hyperlink"/>
            <w:lang w:val="en-GB" w:eastAsia="en-US"/>
          </w:rPr>
          <w:t>PR610223</w:t>
        </w:r>
      </w:hyperlink>
      <w:r>
        <w:rPr>
          <w:lang w:val="en-GB" w:eastAsia="en-US"/>
        </w:rPr>
        <w:t xml:space="preserve"> ppc 01Nov18]</w:t>
      </w:r>
    </w:p>
    <w:p w:rsidR="007B3276" w:rsidRPr="007B3276" w:rsidRDefault="007B3276" w:rsidP="0069671C">
      <w:pPr>
        <w:pStyle w:val="Level2"/>
        <w:numPr>
          <w:ilvl w:val="0"/>
          <w:numId w:val="0"/>
        </w:numPr>
        <w:ind w:left="851" w:hanging="851"/>
        <w:rPr>
          <w:lang w:val="en-GB" w:eastAsia="en-US"/>
        </w:rPr>
      </w:pPr>
      <w:r w:rsidRPr="007B3276">
        <w:rPr>
          <w:b/>
          <w:noProof/>
          <w:lang w:val="en-GB" w:eastAsia="en-US"/>
        </w:rPr>
        <w:t>8A</w:t>
      </w:r>
      <w:r w:rsidRPr="007B3276">
        <w:rPr>
          <w:b/>
          <w:lang w:val="en-GB" w:eastAsia="en-US"/>
        </w:rPr>
        <w:t>.1</w:t>
      </w:r>
      <w:r w:rsidRPr="007B3276">
        <w:rPr>
          <w:lang w:val="en-GB" w:eastAsia="en-US"/>
        </w:rPr>
        <w:tab/>
        <w:t xml:space="preserve">Clause </w:t>
      </w:r>
      <w:r w:rsidRPr="007B3276">
        <w:rPr>
          <w:noProof/>
          <w:lang w:val="en-GB" w:eastAsia="en-US"/>
        </w:rPr>
        <w:t>8A</w:t>
      </w:r>
      <w:r w:rsidRPr="007B3276">
        <w:rPr>
          <w:lang w:val="en-GB" w:eastAsia="en-US"/>
        </w:rPr>
        <w:t xml:space="preserve"> applies if an employer proposes to change the regular roster or ordinary hours of work of an employee, other than an employee whose working hours are irregular, sporadic or unpredictable.</w:t>
      </w:r>
    </w:p>
    <w:p w:rsidR="007B3276" w:rsidRPr="007B3276" w:rsidRDefault="007B3276" w:rsidP="0069671C">
      <w:pPr>
        <w:pStyle w:val="Level2"/>
        <w:numPr>
          <w:ilvl w:val="0"/>
          <w:numId w:val="0"/>
        </w:numPr>
        <w:ind w:left="851" w:hanging="851"/>
        <w:rPr>
          <w:lang w:val="en-GB" w:eastAsia="en-US"/>
        </w:rPr>
      </w:pPr>
      <w:r w:rsidRPr="007B3276">
        <w:rPr>
          <w:b/>
          <w:noProof/>
          <w:lang w:val="en-GB" w:eastAsia="en-US"/>
        </w:rPr>
        <w:t>8A</w:t>
      </w:r>
      <w:r w:rsidRPr="007B3276">
        <w:rPr>
          <w:b/>
          <w:lang w:val="en-GB" w:eastAsia="en-US"/>
        </w:rPr>
        <w:t>.2</w:t>
      </w:r>
      <w:r w:rsidRPr="007B3276">
        <w:rPr>
          <w:lang w:val="en-GB" w:eastAsia="en-US"/>
        </w:rPr>
        <w:tab/>
        <w:t>The employer must consult with any employees affected by the proposed change and their representatives (if any).</w:t>
      </w:r>
    </w:p>
    <w:p w:rsidR="007B3276" w:rsidRPr="007B3276" w:rsidRDefault="007B3276" w:rsidP="0069671C">
      <w:pPr>
        <w:pStyle w:val="Level2"/>
        <w:numPr>
          <w:ilvl w:val="0"/>
          <w:numId w:val="0"/>
        </w:numPr>
        <w:ind w:left="851" w:hanging="851"/>
        <w:rPr>
          <w:lang w:val="en-GB" w:eastAsia="en-US"/>
        </w:rPr>
      </w:pPr>
      <w:r w:rsidRPr="007B3276">
        <w:rPr>
          <w:b/>
          <w:noProof/>
          <w:lang w:val="en-GB" w:eastAsia="en-US"/>
        </w:rPr>
        <w:lastRenderedPageBreak/>
        <w:t>8A</w:t>
      </w:r>
      <w:r w:rsidRPr="007B3276">
        <w:rPr>
          <w:b/>
          <w:lang w:val="en-GB" w:eastAsia="en-US"/>
        </w:rPr>
        <w:t>.3</w:t>
      </w:r>
      <w:r w:rsidRPr="007B3276">
        <w:rPr>
          <w:lang w:val="en-GB" w:eastAsia="en-US"/>
        </w:rPr>
        <w:tab/>
        <w:t>For the purpose of the consultation, the employer must:</w:t>
      </w:r>
    </w:p>
    <w:p w:rsidR="007B3276" w:rsidRPr="0069671C" w:rsidRDefault="007B3276" w:rsidP="0069671C">
      <w:pPr>
        <w:pStyle w:val="Level3"/>
        <w:rPr>
          <w:lang w:val="en-GB" w:eastAsia="en-US"/>
        </w:rPr>
      </w:pPr>
      <w:r w:rsidRPr="007B3276">
        <w:rPr>
          <w:lang w:val="en-GB" w:eastAsia="en-US"/>
        </w:rPr>
        <w:t xml:space="preserve">provide to the employees and representatives mentioned in clause </w:t>
      </w:r>
      <w:r w:rsidRPr="007B3276">
        <w:rPr>
          <w:noProof/>
          <w:lang w:val="en-GB" w:eastAsia="en-US"/>
        </w:rPr>
        <w:t>8A</w:t>
      </w:r>
      <w:r w:rsidRPr="007B3276">
        <w:rPr>
          <w:lang w:val="en-GB" w:eastAsia="en-US"/>
        </w:rPr>
        <w:t>.2 information about the proposed change (for example, information about the nature of the change and when it is to begin); and</w:t>
      </w:r>
    </w:p>
    <w:p w:rsidR="007B3276" w:rsidRPr="007B3276" w:rsidRDefault="007B3276" w:rsidP="0069671C">
      <w:pPr>
        <w:pStyle w:val="Level3"/>
        <w:rPr>
          <w:lang w:val="en-GB" w:eastAsia="en-US"/>
        </w:rPr>
      </w:pPr>
      <w:r w:rsidRPr="007B3276">
        <w:rPr>
          <w:lang w:val="en-GB" w:eastAsia="en-US"/>
        </w:rPr>
        <w:t>invite the employees to give their views about the impact of the proposed change on them (including any impact on their family or caring responsibilities) and also invite their representative (if any) to give their views about that impact.</w:t>
      </w:r>
    </w:p>
    <w:p w:rsidR="007B3276" w:rsidRPr="007B3276" w:rsidRDefault="007B3276" w:rsidP="0069671C">
      <w:pPr>
        <w:pStyle w:val="Level2"/>
        <w:numPr>
          <w:ilvl w:val="0"/>
          <w:numId w:val="0"/>
        </w:numPr>
        <w:ind w:left="851" w:hanging="851"/>
        <w:rPr>
          <w:lang w:val="en-GB" w:eastAsia="en-US"/>
        </w:rPr>
      </w:pPr>
      <w:r w:rsidRPr="007B3276">
        <w:rPr>
          <w:b/>
          <w:noProof/>
          <w:lang w:val="en-GB" w:eastAsia="en-US"/>
        </w:rPr>
        <w:t>8A</w:t>
      </w:r>
      <w:r w:rsidRPr="007B3276">
        <w:rPr>
          <w:b/>
          <w:lang w:val="en-GB" w:eastAsia="en-US"/>
        </w:rPr>
        <w:t>.4</w:t>
      </w:r>
      <w:r w:rsidRPr="007B3276">
        <w:rPr>
          <w:lang w:val="en-GB" w:eastAsia="en-US"/>
        </w:rPr>
        <w:tab/>
        <w:t xml:space="preserve">The employer must consider any views given under clause </w:t>
      </w:r>
      <w:r w:rsidRPr="007B3276">
        <w:rPr>
          <w:noProof/>
          <w:lang w:val="en-GB" w:eastAsia="en-US"/>
        </w:rPr>
        <w:t>8A</w:t>
      </w:r>
      <w:r w:rsidRPr="007B3276">
        <w:rPr>
          <w:lang w:val="en-GB" w:eastAsia="en-US"/>
        </w:rPr>
        <w:t>.3(b).</w:t>
      </w:r>
    </w:p>
    <w:p w:rsidR="007B3276" w:rsidRPr="007B3276" w:rsidRDefault="007B3276" w:rsidP="0069671C">
      <w:pPr>
        <w:pStyle w:val="Level2"/>
        <w:numPr>
          <w:ilvl w:val="0"/>
          <w:numId w:val="0"/>
        </w:numPr>
        <w:ind w:left="851" w:hanging="851"/>
        <w:rPr>
          <w:lang w:val="en-GB" w:eastAsia="en-US"/>
        </w:rPr>
      </w:pPr>
      <w:r w:rsidRPr="007B3276">
        <w:rPr>
          <w:b/>
          <w:noProof/>
          <w:lang w:val="en-GB" w:eastAsia="en-US"/>
        </w:rPr>
        <w:t>8A</w:t>
      </w:r>
      <w:r w:rsidRPr="007B3276">
        <w:rPr>
          <w:b/>
          <w:lang w:val="en-GB" w:eastAsia="en-US"/>
        </w:rPr>
        <w:t>.5</w:t>
      </w:r>
      <w:r w:rsidRPr="007B3276">
        <w:rPr>
          <w:lang w:val="en-GB" w:eastAsia="en-US"/>
        </w:rPr>
        <w:tab/>
        <w:t xml:space="preserve">Clause </w:t>
      </w:r>
      <w:r w:rsidRPr="007B3276">
        <w:rPr>
          <w:noProof/>
          <w:lang w:val="en-GB" w:eastAsia="en-US"/>
        </w:rPr>
        <w:t>8A</w:t>
      </w:r>
      <w:r w:rsidRPr="007B3276">
        <w:rPr>
          <w:lang w:val="en-GB" w:eastAsia="en-US"/>
        </w:rPr>
        <w:t xml:space="preserve"> is to be read in conjunction with any other provisions of this award concerning the scheduling of work or the giving of notice.</w:t>
      </w:r>
    </w:p>
    <w:p w:rsidR="00747C67" w:rsidRDefault="00747C67" w:rsidP="00747C67">
      <w:pPr>
        <w:pStyle w:val="Level1"/>
      </w:pPr>
      <w:bookmarkStart w:id="31" w:name="_Ref525311502"/>
      <w:bookmarkStart w:id="32" w:name="_Toc20401666"/>
      <w:r w:rsidRPr="009F564A">
        <w:t>Dispute resolution</w:t>
      </w:r>
      <w:bookmarkEnd w:id="31"/>
      <w:bookmarkEnd w:id="32"/>
    </w:p>
    <w:p w:rsidR="0073695F" w:rsidRDefault="003E4BD7" w:rsidP="00406042">
      <w:pPr>
        <w:pStyle w:val="History"/>
      </w:pPr>
      <w:r>
        <w:t xml:space="preserve">[Varied by </w:t>
      </w:r>
      <w:hyperlink r:id="rId68" w:history="1">
        <w:r>
          <w:rPr>
            <w:rStyle w:val="Hyperlink"/>
          </w:rPr>
          <w:t>PR542180</w:t>
        </w:r>
      </w:hyperlink>
      <w:r w:rsidR="007B3276" w:rsidRPr="007B3276">
        <w:t xml:space="preserve">, </w:t>
      </w:r>
      <w:r w:rsidR="007B3276">
        <w:t>substituted by</w:t>
      </w:r>
      <w:r w:rsidR="009B5A2B">
        <w:t xml:space="preserve"> </w:t>
      </w:r>
      <w:hyperlink r:id="rId69" w:history="1">
        <w:r w:rsidR="007B3276" w:rsidRPr="007B3276">
          <w:rPr>
            <w:rStyle w:val="Hyperlink"/>
            <w:lang w:val="en-GB" w:eastAsia="en-US"/>
          </w:rPr>
          <w:t>PR610223</w:t>
        </w:r>
      </w:hyperlink>
      <w:r w:rsidR="007B3276">
        <w:rPr>
          <w:lang w:val="en-GB" w:eastAsia="en-US"/>
        </w:rPr>
        <w:t xml:space="preserve"> ppc 01Nov18</w:t>
      </w:r>
      <w:r>
        <w:t>]</w:t>
      </w:r>
      <w:bookmarkStart w:id="33" w:name="_Ref230703028"/>
      <w:bookmarkStart w:id="34" w:name="_Ref230703043"/>
      <w:bookmarkStart w:id="35" w:name="Part3"/>
      <w:bookmarkEnd w:id="24"/>
    </w:p>
    <w:p w:rsidR="00406042" w:rsidRPr="00FE0B4B" w:rsidRDefault="00406042" w:rsidP="00406042">
      <w:pPr>
        <w:pStyle w:val="Level2"/>
        <w:rPr>
          <w:sz w:val="22"/>
          <w:szCs w:val="22"/>
        </w:rPr>
      </w:pPr>
      <w:r w:rsidRPr="00E01939">
        <w:t xml:space="preserve">Clause </w:t>
      </w:r>
      <w:r w:rsidR="00B33B79">
        <w:fldChar w:fldCharType="begin"/>
      </w:r>
      <w:r w:rsidR="00B33B79">
        <w:instrText xml:space="preserve"> REF _Ref525311502 \n \h </w:instrText>
      </w:r>
      <w:r w:rsidR="00B33B79">
        <w:fldChar w:fldCharType="separate"/>
      </w:r>
      <w:r w:rsidR="00E37DEF">
        <w:t>9</w:t>
      </w:r>
      <w:r w:rsidR="00B33B79">
        <w:fldChar w:fldCharType="end"/>
      </w:r>
      <w:r w:rsidR="00B33B79">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0" w:history="1">
        <w:r w:rsidRPr="00E01939">
          <w:rPr>
            <w:rStyle w:val="Hyperlink"/>
          </w:rPr>
          <w:t>NES</w:t>
        </w:r>
      </w:hyperlink>
      <w:r w:rsidRPr="00FE0B4B">
        <w:rPr>
          <w:sz w:val="22"/>
          <w:szCs w:val="22"/>
        </w:rPr>
        <w:t>.</w:t>
      </w:r>
    </w:p>
    <w:p w:rsidR="00406042" w:rsidRPr="00E01939" w:rsidRDefault="00406042" w:rsidP="00406042">
      <w:pPr>
        <w:pStyle w:val="Level2"/>
      </w:pPr>
      <w:bookmarkStart w:id="36" w:name="_Ref527719033"/>
      <w:r>
        <w:t>T</w:t>
      </w:r>
      <w:r w:rsidRPr="00E01939">
        <w:t>he parties to the dispute must first try to resolve the dispute at the workplace through discussion between the employee or employees concerned and the relevant supervisor.</w:t>
      </w:r>
      <w:bookmarkEnd w:id="36"/>
    </w:p>
    <w:p w:rsidR="00406042" w:rsidRPr="00E01939" w:rsidRDefault="00406042" w:rsidP="00406042">
      <w:pPr>
        <w:pStyle w:val="Level2"/>
      </w:pPr>
      <w:bookmarkStart w:id="37"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E37DEF">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7"/>
    </w:p>
    <w:p w:rsidR="00406042" w:rsidRPr="00E01939" w:rsidRDefault="00406042" w:rsidP="00406042">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E37DEF">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E37DEF">
        <w:t>9.3</w:t>
      </w:r>
      <w:r>
        <w:rPr>
          <w:noProof/>
        </w:rPr>
        <w:fldChar w:fldCharType="end"/>
      </w:r>
      <w:r w:rsidRPr="00E01939">
        <w:t>, a party to the dispute may refer it to the Fair Work Commission.</w:t>
      </w:r>
    </w:p>
    <w:p w:rsidR="00406042" w:rsidRPr="00E01939" w:rsidRDefault="00406042" w:rsidP="00406042">
      <w:pPr>
        <w:pStyle w:val="Level2"/>
      </w:pPr>
      <w:r w:rsidRPr="00E01939">
        <w:t>The parties may agree on the process to be followed by the Fair Work Commission in dealing with the dispute, including mediation, conciliation and consent arbitration.</w:t>
      </w:r>
    </w:p>
    <w:p w:rsidR="00406042" w:rsidRPr="00E01939" w:rsidRDefault="00406042" w:rsidP="00406042">
      <w:pPr>
        <w:pStyle w:val="Level2"/>
      </w:pPr>
      <w:r w:rsidRPr="00E01939">
        <w:t xml:space="preserve">If the dispute remains unresolved, the Fair Work Commission may use any method of dispute resolution that it is permitted by the </w:t>
      </w:r>
      <w:hyperlink r:id="rId71" w:history="1">
        <w:r w:rsidRPr="00E01939">
          <w:rPr>
            <w:rStyle w:val="Hyperlink"/>
          </w:rPr>
          <w:t>Act</w:t>
        </w:r>
      </w:hyperlink>
      <w:r w:rsidRPr="00E01939">
        <w:t xml:space="preserve"> to use and that it considers appropriate for resolving the dispute.</w:t>
      </w:r>
    </w:p>
    <w:p w:rsidR="00406042" w:rsidRPr="00E01939" w:rsidRDefault="00406042" w:rsidP="00406042">
      <w:pPr>
        <w:pStyle w:val="Level2"/>
      </w:pPr>
      <w:r w:rsidRPr="00E01939">
        <w:t>A party to the dispute may appoint a person, organisation or association to support and/or represent them in any discussion or process under clause</w:t>
      </w:r>
      <w:r w:rsidR="00B33B79">
        <w:t xml:space="preserve"> </w:t>
      </w:r>
      <w:r w:rsidR="00B33B79">
        <w:fldChar w:fldCharType="begin"/>
      </w:r>
      <w:r w:rsidR="00B33B79">
        <w:instrText xml:space="preserve"> REF _Ref525311502 \n \h </w:instrText>
      </w:r>
      <w:r w:rsidR="00B33B79">
        <w:fldChar w:fldCharType="separate"/>
      </w:r>
      <w:r w:rsidR="00E37DEF">
        <w:t>9</w:t>
      </w:r>
      <w:r w:rsidR="00B33B79">
        <w:fldChar w:fldCharType="end"/>
      </w:r>
      <w:r w:rsidRPr="00E01939">
        <w:t>.</w:t>
      </w:r>
    </w:p>
    <w:p w:rsidR="00406042" w:rsidRPr="00E01939" w:rsidRDefault="00406042" w:rsidP="00406042">
      <w:pPr>
        <w:pStyle w:val="Level2"/>
      </w:pPr>
      <w:bookmarkStart w:id="38" w:name="_Ref527719077"/>
      <w:r w:rsidRPr="00E01939">
        <w:t xml:space="preserve">While </w:t>
      </w:r>
      <w:r w:rsidRPr="00FE0B4B">
        <w:rPr>
          <w:color w:val="000000"/>
        </w:rPr>
        <w:t>procedures</w:t>
      </w:r>
      <w:r w:rsidRPr="00E01939">
        <w:t xml:space="preserve"> are being followed under clause </w:t>
      </w:r>
      <w:r w:rsidR="00B33B79">
        <w:fldChar w:fldCharType="begin"/>
      </w:r>
      <w:r w:rsidR="00B33B79">
        <w:instrText xml:space="preserve"> REF _Ref525311502 \n \h </w:instrText>
      </w:r>
      <w:r w:rsidR="00B33B79">
        <w:fldChar w:fldCharType="separate"/>
      </w:r>
      <w:r w:rsidR="00E37DEF">
        <w:t>9</w:t>
      </w:r>
      <w:r w:rsidR="00B33B79">
        <w:fldChar w:fldCharType="end"/>
      </w:r>
      <w:r w:rsidR="00B33B79">
        <w:t xml:space="preserve"> </w:t>
      </w:r>
      <w:r w:rsidRPr="00E01939">
        <w:t>in relation to a dispute:</w:t>
      </w:r>
      <w:bookmarkEnd w:id="38"/>
    </w:p>
    <w:p w:rsidR="00406042" w:rsidRPr="00E01939" w:rsidRDefault="00406042" w:rsidP="00406042">
      <w:pPr>
        <w:pStyle w:val="Level3"/>
      </w:pPr>
      <w:r w:rsidRPr="00E01939">
        <w:t xml:space="preserve">work must continue in accordance with this award and the </w:t>
      </w:r>
      <w:hyperlink r:id="rId72" w:history="1">
        <w:r w:rsidRPr="00E01939">
          <w:rPr>
            <w:rStyle w:val="Hyperlink"/>
          </w:rPr>
          <w:t>Act</w:t>
        </w:r>
      </w:hyperlink>
      <w:r w:rsidRPr="00E01939">
        <w:t>; and</w:t>
      </w:r>
    </w:p>
    <w:p w:rsidR="00406042" w:rsidRPr="00E01939" w:rsidRDefault="00406042" w:rsidP="00406042">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7B3276" w:rsidRPr="007B3276" w:rsidRDefault="00406042" w:rsidP="007B3276">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E37DEF">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8425D9" w:rsidRDefault="00C31A85" w:rsidP="00014249">
      <w:pPr>
        <w:pStyle w:val="Level1"/>
      </w:pPr>
      <w:bookmarkStart w:id="39" w:name="_Ref230751383"/>
      <w:bookmarkStart w:id="40" w:name="_Ref230751404"/>
      <w:bookmarkStart w:id="41" w:name="_Toc20401667"/>
      <w:r>
        <w:lastRenderedPageBreak/>
        <w:t xml:space="preserve">Types of </w:t>
      </w:r>
      <w:r w:rsidR="008425D9" w:rsidRPr="008425D9">
        <w:t>employment</w:t>
      </w:r>
      <w:bookmarkEnd w:id="33"/>
      <w:bookmarkEnd w:id="34"/>
      <w:bookmarkEnd w:id="39"/>
      <w:bookmarkEnd w:id="40"/>
      <w:bookmarkEnd w:id="41"/>
    </w:p>
    <w:p w:rsidR="009B4269" w:rsidRPr="00DD2B43" w:rsidRDefault="009B4269" w:rsidP="009B4269">
      <w:pPr>
        <w:pStyle w:val="History"/>
      </w:pPr>
      <w:r>
        <w:t xml:space="preserve">[Varied by </w:t>
      </w:r>
      <w:hyperlink r:id="rId73" w:history="1">
        <w:r>
          <w:rPr>
            <w:rStyle w:val="Hyperlink"/>
          </w:rPr>
          <w:t>PR559267</w:t>
        </w:r>
      </w:hyperlink>
      <w:r w:rsidR="00DD2B43">
        <w:t xml:space="preserve">, </w:t>
      </w:r>
      <w:hyperlink r:id="rId74" w:history="1">
        <w:r w:rsidR="00DD2B43">
          <w:rPr>
            <w:rStyle w:val="Hyperlink"/>
          </w:rPr>
          <w:t>PR700538</w:t>
        </w:r>
      </w:hyperlink>
      <w:r w:rsidR="00DD2B43" w:rsidRPr="00DD2B43">
        <w:rPr>
          <w:rStyle w:val="Hyperlink"/>
          <w:color w:val="auto"/>
          <w:u w:val="none"/>
        </w:rPr>
        <w:t>]</w:t>
      </w:r>
    </w:p>
    <w:p w:rsidR="006C78D9" w:rsidRPr="009F564A" w:rsidRDefault="006C78D9" w:rsidP="006C78D9">
      <w:pPr>
        <w:pStyle w:val="Level2"/>
      </w:pPr>
      <w:r w:rsidRPr="009F564A">
        <w:t xml:space="preserve">An </w:t>
      </w:r>
      <w:r w:rsidR="00052992">
        <w:t>employee</w:t>
      </w:r>
      <w:r w:rsidRPr="009F564A">
        <w:t xml:space="preserve"> may be engaged on a full-time, part-time or casual basis.</w:t>
      </w:r>
      <w:r w:rsidR="005B2B9A" w:rsidRPr="009F564A">
        <w:t xml:space="preserve"> The </w:t>
      </w:r>
      <w:r w:rsidR="00052992">
        <w:t>employer</w:t>
      </w:r>
      <w:r w:rsidR="005B2B9A" w:rsidRPr="009F564A">
        <w:t xml:space="preserve"> must advise an </w:t>
      </w:r>
      <w:r w:rsidR="00052992">
        <w:t>employee</w:t>
      </w:r>
      <w:r w:rsidR="005B2B9A" w:rsidRPr="009F564A">
        <w:t xml:space="preserve"> in writing</w:t>
      </w:r>
      <w:r w:rsidR="00266786">
        <w:t xml:space="preserve"> at the time of engagement</w:t>
      </w:r>
      <w:r w:rsidR="005B2B9A" w:rsidRPr="009F564A">
        <w:t xml:space="preserve"> whether the </w:t>
      </w:r>
      <w:r w:rsidR="00052992">
        <w:t>employee</w:t>
      </w:r>
      <w:r w:rsidR="005B2B9A" w:rsidRPr="009F564A">
        <w:t xml:space="preserve"> is engaged on a </w:t>
      </w:r>
      <w:r w:rsidR="00692992">
        <w:t>full-time</w:t>
      </w:r>
      <w:r w:rsidR="005B2B9A" w:rsidRPr="009F564A">
        <w:t xml:space="preserve">, </w:t>
      </w:r>
      <w:r w:rsidR="00692992">
        <w:t>part-time</w:t>
      </w:r>
      <w:r w:rsidR="005B2B9A" w:rsidRPr="009F564A">
        <w:t xml:space="preserve"> or casual basis</w:t>
      </w:r>
      <w:r w:rsidR="00F02FB7" w:rsidRPr="009F564A">
        <w:t xml:space="preserve">. The employer must also advise in writing the classification level to which the </w:t>
      </w:r>
      <w:r w:rsidR="00052992">
        <w:t>employee</w:t>
      </w:r>
      <w:r w:rsidR="00F02FB7" w:rsidRPr="009F564A">
        <w:t xml:space="preserve"> is appointed and in the case of casual empl</w:t>
      </w:r>
      <w:r w:rsidR="00626450" w:rsidRPr="009F564A">
        <w:t>o</w:t>
      </w:r>
      <w:r w:rsidR="00F02FB7" w:rsidRPr="009F564A">
        <w:t>yees the likely number of hours the employee will be required to work</w:t>
      </w:r>
      <w:r w:rsidR="00266786">
        <w:t>.</w:t>
      </w:r>
    </w:p>
    <w:p w:rsidR="00C31A85" w:rsidRPr="009F564A" w:rsidRDefault="00692992" w:rsidP="00C31A85">
      <w:pPr>
        <w:pStyle w:val="Level2"/>
        <w:rPr>
          <w:b/>
          <w:szCs w:val="24"/>
        </w:rPr>
      </w:pPr>
      <w:r>
        <w:rPr>
          <w:b/>
          <w:szCs w:val="24"/>
        </w:rPr>
        <w:t>Full-time</w:t>
      </w:r>
      <w:r w:rsidR="006C78D9" w:rsidRPr="009F564A">
        <w:rPr>
          <w:b/>
          <w:szCs w:val="24"/>
        </w:rPr>
        <w:t xml:space="preserve"> employment</w:t>
      </w:r>
    </w:p>
    <w:p w:rsidR="00086B50" w:rsidRPr="009F564A" w:rsidRDefault="008425D9" w:rsidP="006C78D9">
      <w:pPr>
        <w:pStyle w:val="Level3"/>
        <w:numPr>
          <w:ilvl w:val="0"/>
          <w:numId w:val="0"/>
        </w:numPr>
        <w:ind w:left="851"/>
      </w:pPr>
      <w:r w:rsidRPr="009F564A">
        <w:t xml:space="preserve">A full-time </w:t>
      </w:r>
      <w:r w:rsidR="00052992">
        <w:t>employee</w:t>
      </w:r>
      <w:r w:rsidRPr="009F564A">
        <w:t xml:space="preserve"> is an </w:t>
      </w:r>
      <w:r w:rsidR="00052992">
        <w:t>employee</w:t>
      </w:r>
      <w:r w:rsidRPr="009F564A">
        <w:t xml:space="preserve"> who is e</w:t>
      </w:r>
      <w:r w:rsidR="00266786">
        <w:t>ngaged to work an average of 38 </w:t>
      </w:r>
      <w:r w:rsidRPr="009F564A">
        <w:t>ordinary hours per week</w:t>
      </w:r>
      <w:r w:rsidR="00FE400C" w:rsidRPr="009F564A">
        <w:t>.</w:t>
      </w:r>
    </w:p>
    <w:p w:rsidR="00A566B9" w:rsidRPr="009F564A" w:rsidRDefault="00A566B9" w:rsidP="006C78D9">
      <w:pPr>
        <w:pStyle w:val="Level2"/>
        <w:rPr>
          <w:b/>
          <w:szCs w:val="24"/>
          <w:lang w:val="en-US"/>
        </w:rPr>
      </w:pPr>
      <w:bookmarkStart w:id="42" w:name="_Ref230702453"/>
      <w:r w:rsidRPr="009F564A">
        <w:rPr>
          <w:b/>
          <w:szCs w:val="24"/>
          <w:lang w:val="en-US"/>
        </w:rPr>
        <w:t>Part-time employment</w:t>
      </w:r>
      <w:bookmarkEnd w:id="42"/>
    </w:p>
    <w:p w:rsidR="00A566B9" w:rsidRPr="009F564A" w:rsidRDefault="00A566B9" w:rsidP="00AC6D16">
      <w:pPr>
        <w:pStyle w:val="Level3"/>
      </w:pPr>
      <w:r w:rsidRPr="009F564A">
        <w:t xml:space="preserve">An employee may be engaged to work on a part-time basis involving a regular pattern of hours which </w:t>
      </w:r>
      <w:r w:rsidR="002F4D95" w:rsidRPr="009F564A">
        <w:t xml:space="preserve">over the roster cycle </w:t>
      </w:r>
      <w:r w:rsidRPr="009F564A">
        <w:t>average less than 38 ordinary hours per week.</w:t>
      </w:r>
    </w:p>
    <w:p w:rsidR="00A566B9" w:rsidRPr="009F564A" w:rsidRDefault="00A566B9" w:rsidP="00AC6D16">
      <w:pPr>
        <w:pStyle w:val="Level3"/>
      </w:pPr>
      <w:bookmarkStart w:id="43" w:name="_Ref213248051"/>
      <w:bookmarkStart w:id="44" w:name="_Ref230702457"/>
      <w:r w:rsidRPr="009F564A">
        <w:t xml:space="preserve">A part-time employee must be engaged for a minimum of three consecutive hours </w:t>
      </w:r>
      <w:r w:rsidR="00266786">
        <w:t>per</w:t>
      </w:r>
      <w:r w:rsidRPr="009F564A">
        <w:t xml:space="preserve"> shift. In order to meet their personal circumstances, a part-time employee may request and the employer may agree to an engagement for less than the minimum of </w:t>
      </w:r>
      <w:r w:rsidR="00266786">
        <w:t>three</w:t>
      </w:r>
      <w:r w:rsidRPr="009F564A">
        <w:t xml:space="preserve"> hours</w:t>
      </w:r>
      <w:bookmarkEnd w:id="43"/>
      <w:r w:rsidRPr="009F564A">
        <w:t>.</w:t>
      </w:r>
      <w:bookmarkEnd w:id="44"/>
    </w:p>
    <w:p w:rsidR="00A566B9" w:rsidRPr="009F564A" w:rsidRDefault="00AC6D16" w:rsidP="00AC6D16">
      <w:pPr>
        <w:pStyle w:val="Level3"/>
      </w:pPr>
      <w:bookmarkStart w:id="45" w:name="_Ref208728059"/>
      <w:r w:rsidRPr="009F564A">
        <w:t>Be</w:t>
      </w:r>
      <w:r w:rsidR="00A566B9" w:rsidRPr="009F564A">
        <w:t>fore commencing part-time employment, the employee and employer must agree in writing:</w:t>
      </w:r>
      <w:bookmarkEnd w:id="45"/>
    </w:p>
    <w:p w:rsidR="00A566B9" w:rsidRPr="009F564A" w:rsidRDefault="00A566B9" w:rsidP="00AC6D16">
      <w:pPr>
        <w:pStyle w:val="Level4"/>
      </w:pPr>
      <w:r w:rsidRPr="009F564A">
        <w:t>on the hours to be worked by the employee, the days on which they will be worked and the commencing and finishing times for the work; and</w:t>
      </w:r>
    </w:p>
    <w:p w:rsidR="00A566B9" w:rsidRPr="009F564A" w:rsidRDefault="00A566B9" w:rsidP="00AC6D16">
      <w:pPr>
        <w:pStyle w:val="Level4"/>
      </w:pPr>
      <w:r w:rsidRPr="009F564A">
        <w:t>on the classification applying to the work to be performed.</w:t>
      </w:r>
    </w:p>
    <w:p w:rsidR="00A566B9" w:rsidRPr="009F564A" w:rsidRDefault="00A566B9" w:rsidP="00AC6D16">
      <w:pPr>
        <w:pStyle w:val="Level3"/>
      </w:pPr>
      <w:bookmarkStart w:id="46" w:name="_Ref208728097"/>
      <w:r w:rsidRPr="009F564A">
        <w:t xml:space="preserve">The terms of the agreement in clause </w:t>
      </w:r>
      <w:r w:rsidR="00857CC1">
        <w:fldChar w:fldCharType="begin"/>
      </w:r>
      <w:r w:rsidR="00BE26C7">
        <w:instrText xml:space="preserve"> REF _Ref208728059 \w \h </w:instrText>
      </w:r>
      <w:r w:rsidR="00857CC1">
        <w:fldChar w:fldCharType="separate"/>
      </w:r>
      <w:r w:rsidR="00E37DEF">
        <w:t>10.3(c)</w:t>
      </w:r>
      <w:r w:rsidR="00857CC1">
        <w:fldChar w:fldCharType="end"/>
      </w:r>
      <w:r w:rsidRPr="009F564A">
        <w:t xml:space="preserve"> may be varied by consent in writing.</w:t>
      </w:r>
      <w:bookmarkEnd w:id="46"/>
    </w:p>
    <w:p w:rsidR="00A566B9" w:rsidRPr="009F564A" w:rsidRDefault="00A566B9" w:rsidP="00AC6D16">
      <w:pPr>
        <w:pStyle w:val="Level3"/>
      </w:pPr>
      <w:r w:rsidRPr="009F564A">
        <w:t xml:space="preserve">The agreement under clause </w:t>
      </w:r>
      <w:r w:rsidR="00857CC1">
        <w:fldChar w:fldCharType="begin"/>
      </w:r>
      <w:r w:rsidR="00BE26C7">
        <w:instrText xml:space="preserve"> REF _Ref208728059 \w \h </w:instrText>
      </w:r>
      <w:r w:rsidR="00857CC1">
        <w:fldChar w:fldCharType="separate"/>
      </w:r>
      <w:r w:rsidR="00E37DEF">
        <w:t>10.3(c)</w:t>
      </w:r>
      <w:r w:rsidR="00857CC1">
        <w:fldChar w:fldCharType="end"/>
      </w:r>
      <w:r w:rsidRPr="009F564A">
        <w:t xml:space="preserve"> or any variation to it under clause</w:t>
      </w:r>
      <w:r w:rsidR="00F47CD4">
        <w:t> </w:t>
      </w:r>
      <w:r w:rsidR="00857CC1">
        <w:fldChar w:fldCharType="begin"/>
      </w:r>
      <w:r w:rsidR="00BE26C7">
        <w:instrText xml:space="preserve"> REF _Ref208728097 \w \h </w:instrText>
      </w:r>
      <w:r w:rsidR="00857CC1">
        <w:fldChar w:fldCharType="separate"/>
      </w:r>
      <w:r w:rsidR="00E37DEF">
        <w:t>10.3(d)</w:t>
      </w:r>
      <w:r w:rsidR="00857CC1">
        <w:fldChar w:fldCharType="end"/>
      </w:r>
      <w:r w:rsidRPr="009F564A">
        <w:t xml:space="preserve"> must be retained by the employer and a copy of the agreement and any variation to it must be provided to the employee by the employer.</w:t>
      </w:r>
    </w:p>
    <w:p w:rsidR="00A566B9" w:rsidRDefault="00A566B9" w:rsidP="00AC6D16">
      <w:pPr>
        <w:pStyle w:val="Level3"/>
      </w:pPr>
      <w:r w:rsidRPr="009F564A">
        <w:t xml:space="preserve">Except as otherwise provided in this award, a part-time employee must be paid for the hours agreed </w:t>
      </w:r>
      <w:r w:rsidR="00266786">
        <w:t>up</w:t>
      </w:r>
      <w:r w:rsidRPr="009F564A">
        <w:t xml:space="preserve">on in accordance with clauses </w:t>
      </w:r>
      <w:r w:rsidR="00857CC1">
        <w:fldChar w:fldCharType="begin"/>
      </w:r>
      <w:r w:rsidR="00BE26C7">
        <w:instrText xml:space="preserve"> REF _Ref208728059 \w \h </w:instrText>
      </w:r>
      <w:r w:rsidR="00857CC1">
        <w:fldChar w:fldCharType="separate"/>
      </w:r>
      <w:r w:rsidR="00E37DEF">
        <w:t>10.3(c)</w:t>
      </w:r>
      <w:r w:rsidR="00857CC1">
        <w:fldChar w:fldCharType="end"/>
      </w:r>
      <w:r w:rsidR="00CA659E" w:rsidRPr="009F564A">
        <w:t xml:space="preserve"> </w:t>
      </w:r>
      <w:r w:rsidRPr="009F564A">
        <w:t>and</w:t>
      </w:r>
      <w:r w:rsidR="00BA7249">
        <w:t xml:space="preserve"> </w:t>
      </w:r>
      <w:r w:rsidR="00857CC1">
        <w:fldChar w:fldCharType="begin"/>
      </w:r>
      <w:r w:rsidR="00BE26C7">
        <w:instrText xml:space="preserve"> REF _Ref208728097 \n \h </w:instrText>
      </w:r>
      <w:r w:rsidR="00857CC1">
        <w:fldChar w:fldCharType="separate"/>
      </w:r>
      <w:r w:rsidR="00E37DEF">
        <w:t>(d)</w:t>
      </w:r>
      <w:r w:rsidR="00857CC1">
        <w:fldChar w:fldCharType="end"/>
      </w:r>
      <w:r w:rsidR="00D417CE" w:rsidRPr="009F564A">
        <w:t>.</w:t>
      </w:r>
    </w:p>
    <w:p w:rsidR="00A566B9" w:rsidRPr="009F564A" w:rsidRDefault="00A566B9" w:rsidP="00AC6D16">
      <w:pPr>
        <w:pStyle w:val="Level3"/>
      </w:pPr>
      <w:r w:rsidRPr="009F564A">
        <w:t>The terms of this award will apply pro rata to part-time employees on the basis that ordinary weekly hours for full-time employees are 38.</w:t>
      </w:r>
    </w:p>
    <w:p w:rsidR="00A566B9" w:rsidRPr="009F564A" w:rsidRDefault="00A566B9" w:rsidP="00AC6D16">
      <w:pPr>
        <w:pStyle w:val="Level3"/>
      </w:pPr>
      <w:r w:rsidRPr="009F564A">
        <w:t xml:space="preserve">A part-time employee who is required by the employer to work in excess of the hours agreed under clauses </w:t>
      </w:r>
      <w:r w:rsidR="00857CC1">
        <w:fldChar w:fldCharType="begin"/>
      </w:r>
      <w:r w:rsidR="00BE26C7">
        <w:instrText xml:space="preserve"> REF _Ref208728059 \w \h </w:instrText>
      </w:r>
      <w:r w:rsidR="00857CC1">
        <w:fldChar w:fldCharType="separate"/>
      </w:r>
      <w:r w:rsidR="00E37DEF">
        <w:t>10.3(c)</w:t>
      </w:r>
      <w:r w:rsidR="00857CC1">
        <w:fldChar w:fldCharType="end"/>
      </w:r>
      <w:r w:rsidRPr="009F564A">
        <w:t xml:space="preserve"> and </w:t>
      </w:r>
      <w:r w:rsidR="00857CC1">
        <w:fldChar w:fldCharType="begin"/>
      </w:r>
      <w:r w:rsidR="00BE26C7">
        <w:instrText xml:space="preserve"> REF _Ref208728097 \n \h </w:instrText>
      </w:r>
      <w:r w:rsidR="00857CC1">
        <w:fldChar w:fldCharType="separate"/>
      </w:r>
      <w:r w:rsidR="00E37DEF">
        <w:t>(d)</w:t>
      </w:r>
      <w:r w:rsidR="00857CC1">
        <w:fldChar w:fldCharType="end"/>
      </w:r>
      <w:r w:rsidRPr="009F564A">
        <w:t xml:space="preserve"> must be paid </w:t>
      </w:r>
      <w:r w:rsidR="00266786">
        <w:t xml:space="preserve">at </w:t>
      </w:r>
      <w:r w:rsidRPr="009F564A">
        <w:t>overtime</w:t>
      </w:r>
      <w:r w:rsidR="00266786">
        <w:t xml:space="preserve"> rates</w:t>
      </w:r>
      <w:r w:rsidR="002679BB">
        <w:t>.</w:t>
      </w:r>
    </w:p>
    <w:p w:rsidR="00086B50" w:rsidRPr="009F564A" w:rsidRDefault="00A566B9" w:rsidP="00AC6D16">
      <w:pPr>
        <w:pStyle w:val="Level3"/>
      </w:pPr>
      <w:r w:rsidRPr="009F564A">
        <w:t>Where the part-time employee</w:t>
      </w:r>
      <w:r w:rsidR="00650F33">
        <w:t>’</w:t>
      </w:r>
      <w:r w:rsidRPr="009F564A">
        <w:t>s normal paid hours fall on a public holiday prescribed in the NES and work is not performed by the employee, such employee must not lose pay for the day. Where the part-time employee works on the public holiday, the part-time employee must be paid</w:t>
      </w:r>
      <w:r w:rsidR="009E3BDE" w:rsidRPr="009F564A">
        <w:t xml:space="preserve"> in accordance with</w:t>
      </w:r>
      <w:r w:rsidR="00266786">
        <w:t xml:space="preserve"> clause </w:t>
      </w:r>
      <w:r w:rsidR="00857CC1">
        <w:fldChar w:fldCharType="begin"/>
      </w:r>
      <w:r w:rsidR="00266786">
        <w:instrText xml:space="preserve"> REF _Ref230694224 \w \h </w:instrText>
      </w:r>
      <w:r w:rsidR="00857CC1">
        <w:fldChar w:fldCharType="separate"/>
      </w:r>
      <w:r w:rsidR="00E37DEF">
        <w:t>21.12</w:t>
      </w:r>
      <w:r w:rsidR="00857CC1">
        <w:fldChar w:fldCharType="end"/>
      </w:r>
      <w:r w:rsidR="00266786">
        <w:t>.</w:t>
      </w:r>
    </w:p>
    <w:p w:rsidR="00014249" w:rsidRDefault="00014249" w:rsidP="006C78D9">
      <w:pPr>
        <w:pStyle w:val="Level2Bold"/>
      </w:pPr>
      <w:r w:rsidRPr="009F564A">
        <w:lastRenderedPageBreak/>
        <w:t xml:space="preserve">Casual employment </w:t>
      </w:r>
    </w:p>
    <w:p w:rsidR="00014249" w:rsidRPr="009F564A" w:rsidRDefault="009F564A" w:rsidP="009F564A">
      <w:pPr>
        <w:pStyle w:val="Level3"/>
      </w:pPr>
      <w:r>
        <w:t xml:space="preserve">A </w:t>
      </w:r>
      <w:r w:rsidR="00014249" w:rsidRPr="009F564A">
        <w:t xml:space="preserve">casual employee is one engaged and paid as such. A casual employee for working ordinary time must be paid an hourly rate calculated on the basis of </w:t>
      </w:r>
      <w:r w:rsidR="006776CA">
        <w:t>1/38th</w:t>
      </w:r>
      <w:r w:rsidR="00014249" w:rsidRPr="009F564A">
        <w:t xml:space="preserve"> of the </w:t>
      </w:r>
      <w:r w:rsidR="00160448">
        <w:t xml:space="preserve">relevant minimum </w:t>
      </w:r>
      <w:r w:rsidR="00006C72">
        <w:t xml:space="preserve">weekly </w:t>
      </w:r>
      <w:r w:rsidR="00160448">
        <w:t xml:space="preserve">wage </w:t>
      </w:r>
      <w:r w:rsidR="00014249" w:rsidRPr="009F564A">
        <w:t>prescri</w:t>
      </w:r>
      <w:r w:rsidR="00BA7249">
        <w:t xml:space="preserve">bed in clause </w:t>
      </w:r>
      <w:r w:rsidR="00857CC1">
        <w:fldChar w:fldCharType="begin"/>
      </w:r>
      <w:r w:rsidR="006776CA">
        <w:instrText xml:space="preserve"> REF _Ref230694263 \w \h </w:instrText>
      </w:r>
      <w:r w:rsidR="00857CC1">
        <w:fldChar w:fldCharType="separate"/>
      </w:r>
      <w:r w:rsidR="00E37DEF">
        <w:t>13.4</w:t>
      </w:r>
      <w:r w:rsidR="00857CC1">
        <w:fldChar w:fldCharType="end"/>
      </w:r>
      <w:r w:rsidR="00014249" w:rsidRPr="009F564A">
        <w:t xml:space="preserve"> for the work being performed plus a casual loading of 25%.</w:t>
      </w:r>
      <w:r w:rsidR="005E4AF9">
        <w:t xml:space="preserve"> </w:t>
      </w:r>
      <w:r w:rsidR="00703A3C">
        <w:t>The casual loading is paid in</w:t>
      </w:r>
      <w:r w:rsidR="00160448">
        <w:t xml:space="preserve">stead </w:t>
      </w:r>
      <w:r w:rsidR="00703A3C">
        <w:t xml:space="preserve">of annual leave, </w:t>
      </w:r>
      <w:r w:rsidR="00160448">
        <w:t xml:space="preserve">paid </w:t>
      </w:r>
      <w:r w:rsidR="00703A3C">
        <w:t>personal/carer</w:t>
      </w:r>
      <w:r w:rsidR="00650F33">
        <w:t>’</w:t>
      </w:r>
      <w:r w:rsidR="00703A3C">
        <w:t xml:space="preserve">s leave, </w:t>
      </w:r>
      <w:r w:rsidR="00160448">
        <w:t xml:space="preserve">paid </w:t>
      </w:r>
      <w:r w:rsidR="00703A3C">
        <w:t>compassionate leave, notice of termination, redundancy benefits and any other matters from which casuals are excluded by the terms of this award and the NES.</w:t>
      </w:r>
    </w:p>
    <w:p w:rsidR="00014249" w:rsidRPr="009F564A" w:rsidRDefault="00014249" w:rsidP="00AC6D16">
      <w:pPr>
        <w:pStyle w:val="Level3"/>
      </w:pPr>
      <w:bookmarkStart w:id="47" w:name="_Ref239494608"/>
      <w:r w:rsidRPr="009F564A">
        <w:t>On each occasion a casual employee is required to attend work the employee mu</w:t>
      </w:r>
      <w:r w:rsidR="00F02FB7" w:rsidRPr="009F564A">
        <w:t>st be paid for a minimum of three</w:t>
      </w:r>
      <w:r w:rsidRPr="009F564A">
        <w:t xml:space="preserve"> hours work. In order to meet their personal circumstances a casual employee may request and the employer may agree to an engagement</w:t>
      </w:r>
      <w:r w:rsidR="006776CA">
        <w:t xml:space="preserve"> of </w:t>
      </w:r>
      <w:r w:rsidR="00F02FB7" w:rsidRPr="009F564A">
        <w:t>less than the minimum of three</w:t>
      </w:r>
      <w:r w:rsidR="002679BB">
        <w:t xml:space="preserve"> hours.</w:t>
      </w:r>
      <w:bookmarkEnd w:id="47"/>
    </w:p>
    <w:p w:rsidR="00014249" w:rsidRPr="009F564A" w:rsidRDefault="00014249" w:rsidP="00AC6D16">
      <w:pPr>
        <w:pStyle w:val="Level3"/>
      </w:pPr>
      <w:r w:rsidRPr="009F564A">
        <w:t>An employer when engaging a casual must inform the employee that they are employed as a casual, stating by whom the employee is employed, the classification level</w:t>
      </w:r>
      <w:r w:rsidR="006776CA">
        <w:t>,</w:t>
      </w:r>
      <w:r w:rsidRPr="009F564A">
        <w:t xml:space="preserve"> </w:t>
      </w:r>
      <w:r w:rsidR="006776CA">
        <w:t>the</w:t>
      </w:r>
      <w:r w:rsidRPr="009F564A">
        <w:t xml:space="preserve"> rate of pay and the likely number of hours required</w:t>
      </w:r>
      <w:r w:rsidR="002679BB">
        <w:t>.</w:t>
      </w:r>
    </w:p>
    <w:p w:rsidR="00DD0308" w:rsidRDefault="00693944" w:rsidP="00DD0308">
      <w:pPr>
        <w:pStyle w:val="Level3"/>
      </w:pPr>
      <w:r>
        <w:t xml:space="preserve">Subject to </w:t>
      </w:r>
      <w:r w:rsidR="002C7545">
        <w:t xml:space="preserve">clause </w:t>
      </w:r>
      <w:r w:rsidR="00857CC1">
        <w:fldChar w:fldCharType="begin"/>
      </w:r>
      <w:r w:rsidR="002C7545">
        <w:instrText xml:space="preserve"> REF _Ref239494608 \w \h </w:instrText>
      </w:r>
      <w:r w:rsidR="00857CC1">
        <w:fldChar w:fldCharType="separate"/>
      </w:r>
      <w:r w:rsidR="00E37DEF">
        <w:t>10.4(b)</w:t>
      </w:r>
      <w:r w:rsidR="00857CC1">
        <w:fldChar w:fldCharType="end"/>
      </w:r>
      <w:r>
        <w:t>, a</w:t>
      </w:r>
      <w:r w:rsidR="00765855" w:rsidRPr="009F564A">
        <w:t xml:space="preserve"> casual employee</w:t>
      </w:r>
      <w:r w:rsidR="00650F33">
        <w:t>’</w:t>
      </w:r>
      <w:r w:rsidR="00765855" w:rsidRPr="009F564A">
        <w:t>s employment may be terminated on one hour</w:t>
      </w:r>
      <w:r w:rsidR="002C7545">
        <w:t>’</w:t>
      </w:r>
      <w:r w:rsidR="00765855" w:rsidRPr="009F564A">
        <w:t>s notice or payment in</w:t>
      </w:r>
      <w:r w:rsidR="006776CA">
        <w:t>stead</w:t>
      </w:r>
      <w:r w:rsidR="00765855" w:rsidRPr="009F564A">
        <w:t>.</w:t>
      </w:r>
    </w:p>
    <w:p w:rsidR="00DD0308" w:rsidRDefault="00DD0308" w:rsidP="00DD0308">
      <w:pPr>
        <w:pStyle w:val="Level2Bold"/>
      </w:pPr>
      <w:r>
        <w:t>Right to request casual conversion</w:t>
      </w:r>
    </w:p>
    <w:p w:rsidR="00DD2B43" w:rsidRPr="00DD2B43" w:rsidRDefault="00DD2B43" w:rsidP="00DD2B43">
      <w:pPr>
        <w:pStyle w:val="History"/>
      </w:pPr>
      <w:r>
        <w:t xml:space="preserve">[New 10.5 inserted by </w:t>
      </w:r>
      <w:hyperlink r:id="rId75" w:history="1">
        <w:r>
          <w:rPr>
            <w:rStyle w:val="Hyperlink"/>
          </w:rPr>
          <w:t>PR700538</w:t>
        </w:r>
      </w:hyperlink>
      <w:r>
        <w:rPr>
          <w:rStyle w:val="Hyperlink"/>
          <w:color w:val="auto"/>
          <w:u w:val="none"/>
        </w:rPr>
        <w:t xml:space="preserve"> ppc 01Oct18]</w:t>
      </w:r>
    </w:p>
    <w:p w:rsidR="00DD0308" w:rsidRDefault="00DD0308" w:rsidP="00DD0308">
      <w:pPr>
        <w:pStyle w:val="Level3"/>
      </w:pPr>
      <w:r>
        <w:t>A person engaged by a particular employer as a regular casual employee may request that their employment be converted to full-time or part-time employment.</w:t>
      </w:r>
    </w:p>
    <w:p w:rsidR="00DD0308" w:rsidRDefault="00DD0308" w:rsidP="00DD0308">
      <w:pPr>
        <w:pStyle w:val="Level3"/>
      </w:pPr>
      <w:bookmarkStart w:id="48" w:name="_Ref525311486"/>
      <w:r>
        <w:t xml:space="preserve">A </w:t>
      </w:r>
      <w:r w:rsidRPr="004B2F7C">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8"/>
      <w:r>
        <w:t xml:space="preserve"> </w:t>
      </w:r>
    </w:p>
    <w:p w:rsidR="00DD0308" w:rsidRDefault="00DD0308" w:rsidP="00DD0308">
      <w:pPr>
        <w:pStyle w:val="Level3"/>
      </w:pPr>
      <w:r>
        <w:t>A regular casual employee who has worked equivalent full-time hours over the preceding period of 12 months’ casual employment may request to have their employment converted to full-time employment.</w:t>
      </w:r>
    </w:p>
    <w:p w:rsidR="00DD0308" w:rsidRDefault="00DD0308" w:rsidP="00DD0308">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DD0308" w:rsidRDefault="00DD0308" w:rsidP="00DD0308">
      <w:pPr>
        <w:pStyle w:val="Level3"/>
      </w:pPr>
      <w:r>
        <w:t>Any request under this subclause must be in writing and provided to the employer.</w:t>
      </w:r>
    </w:p>
    <w:p w:rsidR="00DD0308" w:rsidRDefault="00DD0308" w:rsidP="00DD0308">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DD0308" w:rsidRDefault="00DD0308" w:rsidP="00DD0308">
      <w:pPr>
        <w:pStyle w:val="Level3"/>
      </w:pPr>
      <w:r>
        <w:t>Reasonable grounds for refusal include that:</w:t>
      </w:r>
    </w:p>
    <w:p w:rsidR="00DD0308" w:rsidRDefault="00DD0308" w:rsidP="00DD0308">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F65A94">
        <w:fldChar w:fldCharType="begin"/>
      </w:r>
      <w:r w:rsidR="00F65A94">
        <w:instrText xml:space="preserve"> REF _Ref525311486 \n \h </w:instrText>
      </w:r>
      <w:r w:rsidR="00F65A94">
        <w:fldChar w:fldCharType="separate"/>
      </w:r>
      <w:r w:rsidR="00E37DEF">
        <w:t>(b)</w:t>
      </w:r>
      <w:r w:rsidR="00F65A94">
        <w:fldChar w:fldCharType="end"/>
      </w:r>
    </w:p>
    <w:p w:rsidR="00DD0308" w:rsidRDefault="00DD0308" w:rsidP="00DD0308">
      <w:pPr>
        <w:pStyle w:val="Level4"/>
      </w:pPr>
      <w:r>
        <w:t xml:space="preserve">it is known or reasonably foreseeable that the regular casual employee’s position will cease to exist within the next 12 months; </w:t>
      </w:r>
    </w:p>
    <w:p w:rsidR="00DD0308" w:rsidRDefault="00DD0308" w:rsidP="00DD0308">
      <w:pPr>
        <w:pStyle w:val="Level4"/>
      </w:pPr>
      <w:r>
        <w:t>it is known or reasonably foreseeable that the hours of work which the regular casual employee is required to perform will be significantly reduced in the next 12 months; or</w:t>
      </w:r>
    </w:p>
    <w:p w:rsidR="00DD0308" w:rsidRDefault="00DD0308" w:rsidP="00DD0308">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DD0308" w:rsidRDefault="00DD0308" w:rsidP="00DD0308">
      <w:pPr>
        <w:pStyle w:val="Level3"/>
      </w:pPr>
      <w:r>
        <w:t>For any ground of refusal to be reasonable, it must be based on facts which are known or reasonably foreseeable.</w:t>
      </w:r>
    </w:p>
    <w:p w:rsidR="00DD0308" w:rsidRDefault="00DD0308" w:rsidP="00DD0308">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F65A94">
        <w:fldChar w:fldCharType="begin"/>
      </w:r>
      <w:r w:rsidR="00F65A94">
        <w:instrText xml:space="preserve"> REF _Ref525311502 \r \h </w:instrText>
      </w:r>
      <w:r w:rsidR="00F65A94">
        <w:fldChar w:fldCharType="separate"/>
      </w:r>
      <w:r w:rsidR="00E37DEF">
        <w:t>9</w:t>
      </w:r>
      <w:r w:rsidR="00F65A94">
        <w:fldChar w:fldCharType="end"/>
      </w:r>
      <w:r w:rsidR="00F65A94">
        <w:t xml:space="preserve">. </w:t>
      </w:r>
      <w:r>
        <w:t>Under that procedure, the employee or the employer may refer the matter to the Fair Work Commission if the dispute cannot be resolved at the workplace level.</w:t>
      </w:r>
    </w:p>
    <w:p w:rsidR="00DD0308" w:rsidRDefault="00DD0308" w:rsidP="00DD0308">
      <w:pPr>
        <w:pStyle w:val="Level3"/>
      </w:pPr>
      <w:r>
        <w:t>Where it is agreed that a casual employee will have their employment converted to full-time or part-time employment as provided for in this clause, the employer and employee must discuss and record in writing:</w:t>
      </w:r>
    </w:p>
    <w:p w:rsidR="00DD0308" w:rsidRDefault="00DD0308" w:rsidP="00DD0308">
      <w:pPr>
        <w:pStyle w:val="Level4"/>
      </w:pPr>
      <w:r>
        <w:t>the form of employment to which the employee will convert – that is, full-time or part-time employment; and</w:t>
      </w:r>
    </w:p>
    <w:p w:rsidR="00DD0308" w:rsidRDefault="00DD0308" w:rsidP="00DD0308">
      <w:pPr>
        <w:pStyle w:val="Level4"/>
      </w:pPr>
      <w:r>
        <w:t xml:space="preserve">if it is agreed that the employee will become a part-time employee, the matters referred to in clause </w:t>
      </w:r>
      <w:r w:rsidR="00F65A94">
        <w:fldChar w:fldCharType="begin"/>
      </w:r>
      <w:r w:rsidR="00F65A94">
        <w:instrText xml:space="preserve"> REF _Ref208728059 \w \h </w:instrText>
      </w:r>
      <w:r w:rsidR="00F65A94">
        <w:fldChar w:fldCharType="separate"/>
      </w:r>
      <w:r w:rsidR="00E37DEF">
        <w:t>10.3(c)</w:t>
      </w:r>
      <w:r w:rsidR="00F65A94">
        <w:fldChar w:fldCharType="end"/>
      </w:r>
    </w:p>
    <w:p w:rsidR="00DD0308" w:rsidRDefault="00DD0308" w:rsidP="00DD0308">
      <w:pPr>
        <w:pStyle w:val="Level3"/>
      </w:pPr>
      <w:r>
        <w:t>The conversion will take effect from the start of the next pay cycle following such agreement being reached unless otherwise agreed.</w:t>
      </w:r>
    </w:p>
    <w:p w:rsidR="00DD0308" w:rsidRDefault="00DD0308" w:rsidP="00DD0308">
      <w:pPr>
        <w:pStyle w:val="Level3"/>
      </w:pPr>
      <w:r>
        <w:t>Once a casual employee has converted to full-time or part-time employment, the employee may only revert to casual employment with the written agreement of the employer.</w:t>
      </w:r>
    </w:p>
    <w:p w:rsidR="00DD0308" w:rsidRDefault="00DD0308" w:rsidP="00DD0308">
      <w:pPr>
        <w:pStyle w:val="Level3"/>
      </w:pPr>
      <w:r>
        <w:t>A casual employee must not be engaged and re-engaged (which includes a refusal to re-engage), or have their hours reduced or varied, in order to avoid any right or obligation under this clause.</w:t>
      </w:r>
    </w:p>
    <w:p w:rsidR="00DD0308" w:rsidRDefault="00DD0308" w:rsidP="00DD0308">
      <w:pPr>
        <w:pStyle w:val="Level3"/>
      </w:pPr>
      <w:r>
        <w:t>Nothing in this clause obliges a regular casual employee to convert to full-time or part-time employment, nor permits an employer to require a regular casual employee to so convert.</w:t>
      </w:r>
    </w:p>
    <w:p w:rsidR="00DD0308" w:rsidRDefault="00DD0308" w:rsidP="00DD0308">
      <w:pPr>
        <w:pStyle w:val="Level3"/>
      </w:pPr>
      <w:r>
        <w:t>Nothing in this clause requires an employer to increase the hours of a regular casual employee seeking conversion to full-time or part-time employment.</w:t>
      </w:r>
    </w:p>
    <w:p w:rsidR="00DD0308" w:rsidRDefault="00DD0308" w:rsidP="00DD0308">
      <w:pPr>
        <w:pStyle w:val="Level3"/>
      </w:pPr>
      <w:bookmarkStart w:id="49" w:name="_Ref525311558"/>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49"/>
    </w:p>
    <w:p w:rsidR="00DD0308" w:rsidRPr="00DD0308" w:rsidRDefault="00DD0308" w:rsidP="00DD0308">
      <w:pPr>
        <w:pStyle w:val="Level3"/>
      </w:pPr>
      <w:r>
        <w:t xml:space="preserve">A casual employee’s right to request to convert is not affected if the employer fails to comply with the notice requirements in paragraph </w:t>
      </w:r>
      <w:r w:rsidR="00F65A94">
        <w:fldChar w:fldCharType="begin"/>
      </w:r>
      <w:r w:rsidR="00F65A94">
        <w:instrText xml:space="preserve"> REF _Ref525311558 \n \h </w:instrText>
      </w:r>
      <w:r w:rsidR="00F65A94">
        <w:fldChar w:fldCharType="separate"/>
      </w:r>
      <w:r w:rsidR="00E37DEF">
        <w:t>(p)</w:t>
      </w:r>
      <w:r w:rsidR="00F65A94">
        <w:fldChar w:fldCharType="end"/>
      </w:r>
    </w:p>
    <w:p w:rsidR="006C1275" w:rsidRDefault="006C1275" w:rsidP="00DD0308">
      <w:pPr>
        <w:pStyle w:val="Level2Bold"/>
      </w:pPr>
      <w:r w:rsidRPr="00DD0308">
        <w:t>Apprentices</w:t>
      </w:r>
    </w:p>
    <w:p w:rsidR="00DD2B43" w:rsidRPr="00DD2B43" w:rsidRDefault="00DD2B43" w:rsidP="00DD2B43">
      <w:pPr>
        <w:pStyle w:val="History"/>
      </w:pPr>
      <w:r w:rsidRPr="00DD2B43">
        <w:t>[10.5</w:t>
      </w:r>
      <w:r>
        <w:t xml:space="preserve"> renumbered to 10.6 </w:t>
      </w:r>
      <w:r w:rsidRPr="00DD2B43">
        <w:t xml:space="preserve">by </w:t>
      </w:r>
      <w:hyperlink r:id="rId76" w:history="1">
        <w:r w:rsidR="00975487">
          <w:rPr>
            <w:rStyle w:val="Hyperlink"/>
          </w:rPr>
          <w:t>PR700538</w:t>
        </w:r>
      </w:hyperlink>
      <w:r w:rsidRPr="00DD2B43">
        <w:t xml:space="preserve"> ppc 01Oct18]</w:t>
      </w:r>
    </w:p>
    <w:p w:rsidR="006C1275" w:rsidRPr="009F564A" w:rsidRDefault="006C1275" w:rsidP="00AC6D16">
      <w:pPr>
        <w:pStyle w:val="Level3"/>
        <w:rPr>
          <w:kern w:val="32"/>
        </w:rPr>
      </w:pPr>
      <w:r w:rsidRPr="009F564A">
        <w:rPr>
          <w:kern w:val="32"/>
        </w:rPr>
        <w:t>The terms of this award apply to apprentices, including adult apprentices, except where otherwise stated.</w:t>
      </w:r>
    </w:p>
    <w:p w:rsidR="006C1275" w:rsidRPr="009F564A" w:rsidRDefault="006C1275" w:rsidP="00AC6D16">
      <w:pPr>
        <w:pStyle w:val="Level3"/>
        <w:rPr>
          <w:kern w:val="32"/>
        </w:rPr>
      </w:pPr>
      <w:r w:rsidRPr="009F564A">
        <w:rPr>
          <w:kern w:val="32"/>
        </w:rPr>
        <w:t>An apprentice is a</w:t>
      </w:r>
      <w:r w:rsidR="006776CA">
        <w:rPr>
          <w:kern w:val="32"/>
        </w:rPr>
        <w:t>n employee</w:t>
      </w:r>
      <w:r w:rsidRPr="009F564A">
        <w:rPr>
          <w:kern w:val="32"/>
        </w:rPr>
        <w:t xml:space="preserve"> engaged under a training agreement or contract of apprenticeship approved by the relevant </w:t>
      </w:r>
      <w:r w:rsidR="006776CA">
        <w:rPr>
          <w:kern w:val="32"/>
        </w:rPr>
        <w:t>S</w:t>
      </w:r>
      <w:r w:rsidRPr="009F564A">
        <w:rPr>
          <w:kern w:val="32"/>
        </w:rPr>
        <w:t xml:space="preserve">tate or </w:t>
      </w:r>
      <w:r w:rsidR="006776CA">
        <w:rPr>
          <w:kern w:val="32"/>
        </w:rPr>
        <w:t>T</w:t>
      </w:r>
      <w:r w:rsidRPr="009F564A">
        <w:rPr>
          <w:kern w:val="32"/>
        </w:rPr>
        <w:t>erritory authority.</w:t>
      </w:r>
    </w:p>
    <w:p w:rsidR="006C1275" w:rsidRPr="009F564A" w:rsidRDefault="006C1275" w:rsidP="00AC6D16">
      <w:pPr>
        <w:pStyle w:val="Level3"/>
        <w:rPr>
          <w:kern w:val="32"/>
        </w:rPr>
      </w:pPr>
      <w:r w:rsidRPr="009F564A">
        <w:rPr>
          <w:kern w:val="32"/>
        </w:rPr>
        <w:t>The probationary period of an apprentice is set out in the training agreement or contract of apprenticeship consistent with the requirement of the apprenticeship</w:t>
      </w:r>
      <w:r w:rsidR="004D37B5" w:rsidRPr="009F564A">
        <w:rPr>
          <w:kern w:val="32"/>
        </w:rPr>
        <w:t xml:space="preserve"> </w:t>
      </w:r>
      <w:r w:rsidRPr="009F564A">
        <w:rPr>
          <w:kern w:val="32"/>
        </w:rPr>
        <w:t>authority and with state legislation.</w:t>
      </w:r>
    </w:p>
    <w:p w:rsidR="006C1275" w:rsidRPr="00831B61" w:rsidRDefault="006C1275" w:rsidP="00AC6D16">
      <w:pPr>
        <w:pStyle w:val="Level3"/>
        <w:rPr>
          <w:kern w:val="32"/>
        </w:rPr>
      </w:pPr>
      <w:r w:rsidRPr="00831B61">
        <w:rPr>
          <w:kern w:val="32"/>
        </w:rPr>
        <w:t xml:space="preserve">The minimum wages applying to apprenticeships are as set out in </w:t>
      </w:r>
      <w:r w:rsidR="00737D27" w:rsidRPr="00831B61">
        <w:rPr>
          <w:kern w:val="32"/>
        </w:rPr>
        <w:t>clause</w:t>
      </w:r>
      <w:r w:rsidR="00BE26C7">
        <w:rPr>
          <w:kern w:val="32"/>
        </w:rPr>
        <w:t> </w:t>
      </w:r>
      <w:r w:rsidR="00857CC1">
        <w:rPr>
          <w:kern w:val="32"/>
        </w:rPr>
        <w:fldChar w:fldCharType="begin"/>
      </w:r>
      <w:r w:rsidR="002C7545">
        <w:rPr>
          <w:kern w:val="32"/>
        </w:rPr>
        <w:instrText xml:space="preserve"> REF _Ref239494669 \w \h </w:instrText>
      </w:r>
      <w:r w:rsidR="00857CC1">
        <w:rPr>
          <w:kern w:val="32"/>
        </w:rPr>
      </w:r>
      <w:r w:rsidR="00857CC1">
        <w:rPr>
          <w:kern w:val="32"/>
        </w:rPr>
        <w:fldChar w:fldCharType="separate"/>
      </w:r>
      <w:r w:rsidR="00E37DEF">
        <w:rPr>
          <w:kern w:val="32"/>
        </w:rPr>
        <w:t>13.6</w:t>
      </w:r>
      <w:r w:rsidR="00857CC1">
        <w:rPr>
          <w:kern w:val="32"/>
        </w:rPr>
        <w:fldChar w:fldCharType="end"/>
      </w:r>
      <w:r w:rsidRPr="00831B61">
        <w:rPr>
          <w:kern w:val="32"/>
        </w:rPr>
        <w:t>.</w:t>
      </w:r>
    </w:p>
    <w:p w:rsidR="006C1275" w:rsidRPr="009F564A" w:rsidRDefault="006C1275" w:rsidP="00AC6D16">
      <w:pPr>
        <w:pStyle w:val="Level3"/>
        <w:rPr>
          <w:kern w:val="32"/>
        </w:rPr>
      </w:pPr>
      <w:r w:rsidRPr="00831B61">
        <w:rPr>
          <w:kern w:val="32"/>
        </w:rPr>
        <w:t>Apprentices</w:t>
      </w:r>
      <w:r w:rsidRPr="009F564A">
        <w:rPr>
          <w:kern w:val="32"/>
        </w:rPr>
        <w:t xml:space="preserve"> attending technical colleges</w:t>
      </w:r>
      <w:r w:rsidR="002C7545">
        <w:rPr>
          <w:kern w:val="32"/>
        </w:rPr>
        <w:t>,</w:t>
      </w:r>
      <w:r w:rsidRPr="009F564A">
        <w:rPr>
          <w:kern w:val="32"/>
        </w:rPr>
        <w:t xml:space="preserve"> schools</w:t>
      </w:r>
      <w:r w:rsidR="002C7545">
        <w:rPr>
          <w:kern w:val="32"/>
        </w:rPr>
        <w:t>,</w:t>
      </w:r>
      <w:r w:rsidRPr="009F564A">
        <w:rPr>
          <w:kern w:val="32"/>
        </w:rPr>
        <w:t xml:space="preserve"> registered training organisations or TAFE and presenting reports of satisfactory progress must be reimbursed all fees and reasonable book costs paid by them.</w:t>
      </w:r>
    </w:p>
    <w:p w:rsidR="006C1275" w:rsidRDefault="006C1275" w:rsidP="00AC6D16">
      <w:pPr>
        <w:pStyle w:val="Level3"/>
        <w:rPr>
          <w:kern w:val="32"/>
        </w:rPr>
      </w:pPr>
      <w:r w:rsidRPr="009F564A">
        <w:rPr>
          <w:kern w:val="32"/>
        </w:rPr>
        <w:t>Periods of time which an apprentice is required to spend, and does spend, during ordinary working hours at a technical college, school, registered training organisation or TAFE, for the purposes of pay and other entitlements, will be deemed to have been spent in normal attendance at the employer</w:t>
      </w:r>
      <w:r w:rsidR="00650F33">
        <w:rPr>
          <w:kern w:val="32"/>
        </w:rPr>
        <w:t>’</w:t>
      </w:r>
      <w:r w:rsidRPr="009F564A">
        <w:rPr>
          <w:kern w:val="32"/>
        </w:rPr>
        <w:t>s workplace.</w:t>
      </w:r>
    </w:p>
    <w:p w:rsidR="00201BB8" w:rsidRDefault="00201BB8" w:rsidP="00201BB8">
      <w:pPr>
        <w:pStyle w:val="History"/>
      </w:pPr>
      <w:r>
        <w:t xml:space="preserve">[10.5(g) inserted by </w:t>
      </w:r>
      <w:hyperlink r:id="rId77" w:history="1">
        <w:r>
          <w:rPr>
            <w:rStyle w:val="Hyperlink"/>
          </w:rPr>
          <w:t>PR559267</w:t>
        </w:r>
      </w:hyperlink>
      <w:r>
        <w:t xml:space="preserve"> ppc 01Jan15]</w:t>
      </w:r>
    </w:p>
    <w:p w:rsidR="00201BB8" w:rsidRDefault="00201BB8" w:rsidP="00201BB8">
      <w:pPr>
        <w:pStyle w:val="Level3"/>
      </w:pPr>
      <w:bookmarkStart w:id="50" w:name="_Ref407705093"/>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50"/>
    </w:p>
    <w:p w:rsidR="004D46A7" w:rsidRDefault="004D46A7" w:rsidP="004D46A7">
      <w:pPr>
        <w:pStyle w:val="History"/>
      </w:pPr>
      <w:r>
        <w:t xml:space="preserve">[10.5(h) inserted by </w:t>
      </w:r>
      <w:hyperlink r:id="rId78" w:history="1">
        <w:r>
          <w:rPr>
            <w:rStyle w:val="Hyperlink"/>
          </w:rPr>
          <w:t>PR559267</w:t>
        </w:r>
      </w:hyperlink>
      <w:r>
        <w:t xml:space="preserve"> ppc 01Jan15]</w:t>
      </w:r>
    </w:p>
    <w:p w:rsidR="00201BB8" w:rsidRDefault="00201BB8" w:rsidP="00201BB8">
      <w:pPr>
        <w:pStyle w:val="Level3"/>
      </w:pPr>
      <w:r>
        <w:t xml:space="preserve">For the purposes of clause </w:t>
      </w:r>
      <w:r w:rsidR="00857CC1">
        <w:fldChar w:fldCharType="begin"/>
      </w:r>
      <w:r>
        <w:instrText xml:space="preserve"> REF _Ref407705093 \w \h </w:instrText>
      </w:r>
      <w:r w:rsidR="00857CC1">
        <w:fldChar w:fldCharType="separate"/>
      </w:r>
      <w:r w:rsidR="00E37DEF">
        <w:t>10.6(g)</w:t>
      </w:r>
      <w:r w:rsidR="00857CC1">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4D46A7" w:rsidRDefault="004D46A7" w:rsidP="004D46A7">
      <w:pPr>
        <w:pStyle w:val="History"/>
      </w:pPr>
      <w:r>
        <w:t xml:space="preserve">[10.5(i) inserted by </w:t>
      </w:r>
      <w:hyperlink r:id="rId79" w:history="1">
        <w:r>
          <w:rPr>
            <w:rStyle w:val="Hyperlink"/>
          </w:rPr>
          <w:t>PR559267</w:t>
        </w:r>
      </w:hyperlink>
      <w:r>
        <w:t xml:space="preserve"> ppc 01Jan15]</w:t>
      </w:r>
    </w:p>
    <w:p w:rsidR="00201BB8" w:rsidRDefault="00201BB8" w:rsidP="00201BB8">
      <w:pPr>
        <w:pStyle w:val="Level3"/>
      </w:pPr>
      <w:r>
        <w:t xml:space="preserve">The amount payable by an employer under clause </w:t>
      </w:r>
      <w:r w:rsidR="00857CC1">
        <w:fldChar w:fldCharType="begin"/>
      </w:r>
      <w:r>
        <w:instrText xml:space="preserve"> REF _Ref407705093 \w \h </w:instrText>
      </w:r>
      <w:r w:rsidR="00857CC1">
        <w:fldChar w:fldCharType="separate"/>
      </w:r>
      <w:r w:rsidR="00E37DEF">
        <w:t>10.6(g)</w:t>
      </w:r>
      <w:r w:rsidR="00857CC1">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4D46A7" w:rsidRDefault="004D46A7" w:rsidP="004D46A7">
      <w:pPr>
        <w:pStyle w:val="History"/>
      </w:pPr>
      <w:r>
        <w:t xml:space="preserve">[10.5 (j) inserted by </w:t>
      </w:r>
      <w:hyperlink r:id="rId80" w:history="1">
        <w:r>
          <w:rPr>
            <w:rStyle w:val="Hyperlink"/>
          </w:rPr>
          <w:t>PR559267</w:t>
        </w:r>
      </w:hyperlink>
      <w:r>
        <w:t xml:space="preserve"> ppc 01Jan15]</w:t>
      </w:r>
    </w:p>
    <w:p w:rsidR="00201BB8" w:rsidRDefault="00201BB8" w:rsidP="00201BB8">
      <w:pPr>
        <w:pStyle w:val="Level3"/>
      </w:pPr>
      <w:r>
        <w:t xml:space="preserve">No apprentice will, except in an emergency, work or be required to work overtime or shiftwork at times which would prevent their attendance at training consistent with their training contract. </w:t>
      </w:r>
    </w:p>
    <w:p w:rsidR="00747C67" w:rsidRDefault="00747C67" w:rsidP="002C7545">
      <w:pPr>
        <w:pStyle w:val="Level1"/>
      </w:pPr>
      <w:bookmarkStart w:id="51" w:name="_Ref527896922"/>
      <w:bookmarkStart w:id="52" w:name="_Ref527896927"/>
      <w:bookmarkStart w:id="53" w:name="_Toc20401668"/>
      <w:r w:rsidRPr="009F564A">
        <w:t>Termination of employment</w:t>
      </w:r>
      <w:bookmarkEnd w:id="51"/>
      <w:bookmarkEnd w:id="52"/>
      <w:bookmarkEnd w:id="53"/>
    </w:p>
    <w:p w:rsidR="001E1AAA" w:rsidRDefault="00806FA0" w:rsidP="001E1AAA">
      <w:pPr>
        <w:pStyle w:val="History"/>
      </w:pPr>
      <w:r>
        <w:t>[</w:t>
      </w:r>
      <w:r w:rsidR="00EC258D">
        <w:t>11 s</w:t>
      </w:r>
      <w:r>
        <w:t>ubstituted by</w:t>
      </w:r>
      <w:r w:rsidR="0023600B">
        <w:t xml:space="preserve"> </w:t>
      </w:r>
      <w:hyperlink r:id="rId81" w:history="1">
        <w:r w:rsidRPr="007B3276">
          <w:rPr>
            <w:rStyle w:val="Hyperlink"/>
            <w:lang w:val="en-GB" w:eastAsia="en-US"/>
          </w:rPr>
          <w:t>PR610223</w:t>
        </w:r>
      </w:hyperlink>
      <w:r>
        <w:rPr>
          <w:lang w:val="en-GB" w:eastAsia="en-US"/>
        </w:rPr>
        <w:t xml:space="preserve"> ppc 01Nov18</w:t>
      </w:r>
      <w:r w:rsidRPr="00806FA0">
        <w:t>]</w:t>
      </w:r>
    </w:p>
    <w:p w:rsidR="001E1AAA" w:rsidRPr="00E01939" w:rsidRDefault="001E1AAA" w:rsidP="001E1AAA">
      <w:pPr>
        <w:keepNext/>
      </w:pPr>
      <w:r w:rsidRPr="00E01939">
        <w:t xml:space="preserve">Note: The </w:t>
      </w:r>
      <w:hyperlink r:id="rId82" w:history="1">
        <w:r w:rsidRPr="00E01939">
          <w:rPr>
            <w:rStyle w:val="Hyperlink"/>
          </w:rPr>
          <w:t>NES</w:t>
        </w:r>
      </w:hyperlink>
      <w:r w:rsidRPr="00E01939">
        <w:t xml:space="preserve"> sets out requirements for notice of termination by an employer. See ss.117 and 123 of the </w:t>
      </w:r>
      <w:hyperlink r:id="rId83" w:history="1">
        <w:r w:rsidRPr="00E01939">
          <w:rPr>
            <w:rStyle w:val="Hyperlink"/>
          </w:rPr>
          <w:t>Act</w:t>
        </w:r>
      </w:hyperlink>
      <w:r w:rsidRPr="00E01939">
        <w:t xml:space="preserve">. </w:t>
      </w:r>
    </w:p>
    <w:p w:rsidR="001E1AAA" w:rsidRPr="00E01939" w:rsidRDefault="001E1AAA" w:rsidP="001E1AAA">
      <w:pPr>
        <w:pStyle w:val="Level2Bold"/>
      </w:pPr>
      <w:r w:rsidRPr="00E01939">
        <w:t>Notice of termination by an employee</w:t>
      </w:r>
    </w:p>
    <w:p w:rsidR="001E1AAA" w:rsidRPr="00E01939" w:rsidRDefault="001E1AAA" w:rsidP="001E1AAA">
      <w:pPr>
        <w:pStyle w:val="Level3"/>
      </w:pPr>
      <w:r w:rsidRPr="00E01939">
        <w:t xml:space="preserve">This clause applies to all employees except those identified in ss.123(1) and 123(3) of the </w:t>
      </w:r>
      <w:hyperlink r:id="rId84" w:history="1">
        <w:r w:rsidRPr="00E01939">
          <w:rPr>
            <w:rStyle w:val="Hyperlink"/>
          </w:rPr>
          <w:t>Act</w:t>
        </w:r>
      </w:hyperlink>
      <w:r w:rsidRPr="00E01939">
        <w:t>.</w:t>
      </w:r>
    </w:p>
    <w:p w:rsidR="001E1AAA" w:rsidRPr="00E01939" w:rsidRDefault="001E1AAA" w:rsidP="001E1AAA">
      <w:pPr>
        <w:pStyle w:val="Level3"/>
      </w:pPr>
      <w:bookmarkStart w:id="54"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E37DEF"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4"/>
    </w:p>
    <w:p w:rsidR="001E1AAA" w:rsidRPr="002B7105" w:rsidRDefault="001E1AAA" w:rsidP="001E1AAA">
      <w:pPr>
        <w:pStyle w:val="Block2"/>
        <w:rPr>
          <w:b/>
        </w:rPr>
      </w:pPr>
      <w:bookmarkStart w:id="55" w:name="Table_1"/>
      <w:r w:rsidRPr="002B7105">
        <w:rPr>
          <w:b/>
        </w:rPr>
        <w:t>Table 1—Period of notice</w:t>
      </w:r>
      <w:bookmarkEnd w:id="55"/>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1E1AAA" w:rsidRPr="00E01939" w:rsidTr="005D7068">
        <w:trPr>
          <w:tblHeader/>
          <w:tblCellSpacing w:w="0" w:type="dxa"/>
        </w:trPr>
        <w:tc>
          <w:tcPr>
            <w:tcW w:w="3707" w:type="pct"/>
            <w:hideMark/>
          </w:tcPr>
          <w:p w:rsidR="001E1AAA" w:rsidRDefault="001E1AAA" w:rsidP="005D7068">
            <w:pPr>
              <w:pStyle w:val="AMODTable"/>
              <w:rPr>
                <w:b/>
              </w:rPr>
            </w:pPr>
            <w:r w:rsidRPr="002B7105">
              <w:rPr>
                <w:b/>
              </w:rPr>
              <w:t>Column 1</w:t>
            </w:r>
          </w:p>
          <w:p w:rsidR="001E1AAA" w:rsidRPr="002B7105" w:rsidRDefault="001E1AAA" w:rsidP="005D7068">
            <w:pPr>
              <w:pStyle w:val="AMODTable"/>
              <w:rPr>
                <w:b/>
              </w:rPr>
            </w:pPr>
            <w:r w:rsidRPr="002B7105">
              <w:rPr>
                <w:b/>
              </w:rPr>
              <w:t>Employee’s period of continuous service with the employer at the end of the day the notice is given</w:t>
            </w:r>
          </w:p>
        </w:tc>
        <w:tc>
          <w:tcPr>
            <w:tcW w:w="1293" w:type="pct"/>
            <w:hideMark/>
          </w:tcPr>
          <w:p w:rsidR="001E1AAA" w:rsidRDefault="001E1AAA" w:rsidP="005D7068">
            <w:pPr>
              <w:pStyle w:val="AMODTable"/>
              <w:rPr>
                <w:b/>
              </w:rPr>
            </w:pPr>
            <w:r w:rsidRPr="002B7105">
              <w:rPr>
                <w:b/>
              </w:rPr>
              <w:t>Column 2</w:t>
            </w:r>
          </w:p>
          <w:p w:rsidR="001E1AAA" w:rsidRPr="002B7105" w:rsidRDefault="001E1AAA" w:rsidP="005D7068">
            <w:pPr>
              <w:pStyle w:val="AMODTable"/>
              <w:rPr>
                <w:b/>
              </w:rPr>
            </w:pPr>
            <w:r w:rsidRPr="002B7105">
              <w:rPr>
                <w:b/>
              </w:rPr>
              <w:t>Period of notice</w:t>
            </w:r>
          </w:p>
        </w:tc>
      </w:tr>
      <w:tr w:rsidR="001E1AAA" w:rsidRPr="00E01939" w:rsidTr="005D7068">
        <w:trPr>
          <w:tblCellSpacing w:w="0" w:type="dxa"/>
        </w:trPr>
        <w:tc>
          <w:tcPr>
            <w:tcW w:w="3707" w:type="pct"/>
            <w:hideMark/>
          </w:tcPr>
          <w:p w:rsidR="001E1AAA" w:rsidRPr="00E01939" w:rsidRDefault="001E1AAA" w:rsidP="005D7068">
            <w:pPr>
              <w:pStyle w:val="AMODTable"/>
            </w:pPr>
            <w:r w:rsidRPr="00E01939">
              <w:t>Not more than 1 year</w:t>
            </w:r>
          </w:p>
        </w:tc>
        <w:tc>
          <w:tcPr>
            <w:tcW w:w="1293" w:type="pct"/>
            <w:hideMark/>
          </w:tcPr>
          <w:p w:rsidR="001E1AAA" w:rsidRPr="00E01939" w:rsidRDefault="001E1AAA" w:rsidP="005D7068">
            <w:pPr>
              <w:pStyle w:val="AMODTable"/>
            </w:pPr>
            <w:r w:rsidRPr="00E01939">
              <w:t>1 week</w:t>
            </w:r>
          </w:p>
        </w:tc>
      </w:tr>
      <w:tr w:rsidR="001E1AAA" w:rsidRPr="00E01939" w:rsidTr="005D7068">
        <w:trPr>
          <w:tblCellSpacing w:w="0" w:type="dxa"/>
        </w:trPr>
        <w:tc>
          <w:tcPr>
            <w:tcW w:w="3707" w:type="pct"/>
            <w:hideMark/>
          </w:tcPr>
          <w:p w:rsidR="001E1AAA" w:rsidRPr="00E01939" w:rsidRDefault="001E1AAA" w:rsidP="005D7068">
            <w:pPr>
              <w:pStyle w:val="AMODTable"/>
            </w:pPr>
            <w:r w:rsidRPr="00E01939">
              <w:t>More than 1 year but not more than 3 years</w:t>
            </w:r>
          </w:p>
        </w:tc>
        <w:tc>
          <w:tcPr>
            <w:tcW w:w="1293" w:type="pct"/>
            <w:hideMark/>
          </w:tcPr>
          <w:p w:rsidR="001E1AAA" w:rsidRPr="00E01939" w:rsidRDefault="001E1AAA" w:rsidP="005D7068">
            <w:pPr>
              <w:pStyle w:val="AMODTable"/>
            </w:pPr>
            <w:r w:rsidRPr="00E01939">
              <w:t>2 weeks</w:t>
            </w:r>
          </w:p>
        </w:tc>
      </w:tr>
      <w:tr w:rsidR="001E1AAA" w:rsidRPr="00E01939" w:rsidTr="005D7068">
        <w:trPr>
          <w:tblCellSpacing w:w="0" w:type="dxa"/>
        </w:trPr>
        <w:tc>
          <w:tcPr>
            <w:tcW w:w="3707" w:type="pct"/>
            <w:hideMark/>
          </w:tcPr>
          <w:p w:rsidR="001E1AAA" w:rsidRPr="00E01939" w:rsidRDefault="001E1AAA" w:rsidP="005D7068">
            <w:pPr>
              <w:pStyle w:val="AMODTable"/>
            </w:pPr>
            <w:r w:rsidRPr="00E01939">
              <w:t>More than 3 years but not more than 5 years</w:t>
            </w:r>
          </w:p>
        </w:tc>
        <w:tc>
          <w:tcPr>
            <w:tcW w:w="1293" w:type="pct"/>
            <w:hideMark/>
          </w:tcPr>
          <w:p w:rsidR="001E1AAA" w:rsidRPr="00E01939" w:rsidRDefault="001E1AAA" w:rsidP="005D7068">
            <w:pPr>
              <w:pStyle w:val="AMODTable"/>
            </w:pPr>
            <w:r w:rsidRPr="00E01939">
              <w:t>3 weeks</w:t>
            </w:r>
          </w:p>
        </w:tc>
      </w:tr>
      <w:tr w:rsidR="001E1AAA" w:rsidRPr="00E01939" w:rsidTr="005D7068">
        <w:trPr>
          <w:tblCellSpacing w:w="0" w:type="dxa"/>
        </w:trPr>
        <w:tc>
          <w:tcPr>
            <w:tcW w:w="3707" w:type="pct"/>
            <w:hideMark/>
          </w:tcPr>
          <w:p w:rsidR="001E1AAA" w:rsidRPr="00E01939" w:rsidRDefault="001E1AAA" w:rsidP="005D7068">
            <w:pPr>
              <w:pStyle w:val="AMODTable"/>
            </w:pPr>
            <w:r w:rsidRPr="00E01939">
              <w:t>More than 5 years</w:t>
            </w:r>
          </w:p>
        </w:tc>
        <w:tc>
          <w:tcPr>
            <w:tcW w:w="1293" w:type="pct"/>
            <w:hideMark/>
          </w:tcPr>
          <w:p w:rsidR="001E1AAA" w:rsidRPr="00E01939" w:rsidRDefault="001E1AAA" w:rsidP="005D7068">
            <w:pPr>
              <w:pStyle w:val="AMODTable"/>
            </w:pPr>
            <w:r w:rsidRPr="00E01939">
              <w:t>4 weeks</w:t>
            </w:r>
          </w:p>
        </w:tc>
      </w:tr>
    </w:tbl>
    <w:p w:rsidR="001E1AAA" w:rsidRPr="00E01939" w:rsidRDefault="001E1AAA" w:rsidP="001E1AAA">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1E1AAA" w:rsidRPr="00E01939" w:rsidRDefault="001E1AAA" w:rsidP="001E1AAA">
      <w:pPr>
        <w:pStyle w:val="Level3"/>
      </w:pPr>
      <w:r w:rsidRPr="00E01939">
        <w:t xml:space="preserve">In </w:t>
      </w:r>
      <w:r>
        <w:t xml:space="preserve">paragraph </w:t>
      </w:r>
      <w:r>
        <w:fldChar w:fldCharType="begin"/>
      </w:r>
      <w:r>
        <w:instrText xml:space="preserve"> REF _Ref527719172 \n \h </w:instrText>
      </w:r>
      <w:r>
        <w:fldChar w:fldCharType="separate"/>
      </w:r>
      <w:r w:rsidR="00E37DEF">
        <w:t>(b)</w:t>
      </w:r>
      <w:r>
        <w:fldChar w:fldCharType="end"/>
      </w:r>
      <w:r w:rsidRPr="00E01939">
        <w:t xml:space="preserve"> </w:t>
      </w:r>
      <w:r w:rsidRPr="00FE0B4B">
        <w:rPr>
          <w:b/>
          <w:bCs/>
        </w:rPr>
        <w:t>continuous service</w:t>
      </w:r>
      <w:r w:rsidRPr="00E01939">
        <w:t xml:space="preserve"> has the same meaning as in s.117 of the </w:t>
      </w:r>
      <w:hyperlink r:id="rId85" w:history="1">
        <w:r w:rsidRPr="00E01939">
          <w:rPr>
            <w:rStyle w:val="Hyperlink"/>
          </w:rPr>
          <w:t>Act</w:t>
        </w:r>
      </w:hyperlink>
      <w:r w:rsidRPr="00E01939">
        <w:t>.</w:t>
      </w:r>
    </w:p>
    <w:p w:rsidR="001E1AAA" w:rsidRPr="00E01939" w:rsidRDefault="001E1AAA" w:rsidP="001E1AAA">
      <w:pPr>
        <w:pStyle w:val="Level3"/>
      </w:pPr>
      <w:bookmarkStart w:id="56"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E37DEF">
        <w:t>(b)</w:t>
      </w:r>
      <w:r>
        <w:fldChar w:fldCharType="end"/>
      </w:r>
      <w:r w:rsidRPr="00E01939">
        <w:t>, then the employer may deduct from wages due to the employee under this award an amount that is no more than one week’s wages for the employee.</w:t>
      </w:r>
      <w:bookmarkEnd w:id="56"/>
    </w:p>
    <w:p w:rsidR="001E1AAA" w:rsidRPr="00E01939" w:rsidRDefault="001E1AAA" w:rsidP="001E1AAA">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E37DEF">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E37DEF">
        <w:t>(d)</w:t>
      </w:r>
      <w:r>
        <w:fldChar w:fldCharType="end"/>
      </w:r>
      <w:r>
        <w:t>.</w:t>
      </w:r>
    </w:p>
    <w:p w:rsidR="001E1AAA" w:rsidRPr="00E01939" w:rsidRDefault="001E1AAA" w:rsidP="001E1AAA">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E37DEF">
        <w:t>(d)</w:t>
      </w:r>
      <w:r>
        <w:fldChar w:fldCharType="end"/>
      </w:r>
      <w:r w:rsidRPr="00E01939">
        <w:t xml:space="preserve"> must not be unreasonable in the circumstances.</w:t>
      </w:r>
    </w:p>
    <w:p w:rsidR="001E1AAA" w:rsidRPr="00E01939" w:rsidRDefault="001E1AAA" w:rsidP="001E1AAA">
      <w:pPr>
        <w:pStyle w:val="Level2Bold"/>
      </w:pPr>
      <w:bookmarkStart w:id="57" w:name="_Ref527719241"/>
      <w:r w:rsidRPr="00E01939">
        <w:t>Job search entitlement</w:t>
      </w:r>
      <w:bookmarkEnd w:id="57"/>
    </w:p>
    <w:p w:rsidR="001E1AAA" w:rsidRPr="00E01939" w:rsidRDefault="001E1AAA" w:rsidP="001E1AAA">
      <w:pPr>
        <w:pStyle w:val="Block1"/>
      </w:pPr>
      <w:r w:rsidRPr="00E01939">
        <w:t>Where an employer has given notice of termination to an employee, the employee must be allowed time off without loss of pay of up to one day for the purpose of seeking other employment.</w:t>
      </w:r>
    </w:p>
    <w:p w:rsidR="001E1AAA" w:rsidRPr="001E1AAA" w:rsidRDefault="001E1AAA" w:rsidP="001E1AAA">
      <w:pPr>
        <w:pStyle w:val="Level2"/>
      </w:pPr>
      <w:bookmarkStart w:id="58" w:name="_Ref527897658"/>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E37DEF">
        <w:t>11.2</w:t>
      </w:r>
      <w:r>
        <w:rPr>
          <w:noProof/>
        </w:rPr>
        <w:fldChar w:fldCharType="end"/>
      </w:r>
      <w:r w:rsidRPr="00E01939">
        <w:t xml:space="preserve"> is to be taken at times that are convenient to the employee after consultation with the employer.</w:t>
      </w:r>
      <w:bookmarkEnd w:id="58"/>
    </w:p>
    <w:p w:rsidR="00747C67" w:rsidRDefault="00747C67" w:rsidP="00747C67">
      <w:pPr>
        <w:pStyle w:val="Level1"/>
      </w:pPr>
      <w:bookmarkStart w:id="59" w:name="_Ref413744862"/>
      <w:bookmarkStart w:id="60" w:name="_Ref413744868"/>
      <w:bookmarkStart w:id="61" w:name="_Toc20401669"/>
      <w:r w:rsidRPr="009F564A">
        <w:t>Redundancy</w:t>
      </w:r>
      <w:bookmarkEnd w:id="59"/>
      <w:bookmarkEnd w:id="60"/>
      <w:bookmarkEnd w:id="61"/>
    </w:p>
    <w:p w:rsidR="007E4AD4" w:rsidRDefault="007E4AD4" w:rsidP="00A271A5">
      <w:pPr>
        <w:pStyle w:val="History"/>
      </w:pPr>
      <w:r>
        <w:t xml:space="preserve">[Varied by </w:t>
      </w:r>
      <w:hyperlink r:id="rId86" w:history="1">
        <w:r>
          <w:rPr>
            <w:rStyle w:val="Hyperlink"/>
          </w:rPr>
          <w:t>PR994426</w:t>
        </w:r>
      </w:hyperlink>
      <w:r w:rsidR="00037C4D">
        <w:t xml:space="preserve">, </w:t>
      </w:r>
      <w:hyperlink r:id="rId87" w:history="1">
        <w:r w:rsidR="00037C4D" w:rsidRPr="00037C4D">
          <w:rPr>
            <w:rStyle w:val="Hyperlink"/>
          </w:rPr>
          <w:t>PR503689</w:t>
        </w:r>
      </w:hyperlink>
      <w:r w:rsidR="00E61927">
        <w:t>,</w:t>
      </w:r>
      <w:r w:rsidR="00E61927" w:rsidRPr="00E61927">
        <w:t xml:space="preserve"> </w:t>
      </w:r>
      <w:hyperlink r:id="rId88" w:history="1">
        <w:r w:rsidR="00E61927">
          <w:rPr>
            <w:rStyle w:val="Hyperlink"/>
          </w:rPr>
          <w:t>PR561478</w:t>
        </w:r>
      </w:hyperlink>
      <w:r w:rsidR="002E555B">
        <w:t xml:space="preserve">; </w:t>
      </w:r>
      <w:r w:rsidR="004F42C6">
        <w:t xml:space="preserve">substituted by </w:t>
      </w:r>
      <w:hyperlink r:id="rId89" w:history="1">
        <w:r w:rsidR="004F42C6" w:rsidRPr="00D03582">
          <w:rPr>
            <w:rStyle w:val="Hyperlink"/>
          </w:rPr>
          <w:t>PR706896</w:t>
        </w:r>
      </w:hyperlink>
      <w:r w:rsidR="004F42C6">
        <w:t xml:space="preserve"> ppc 03May19]</w:t>
      </w:r>
    </w:p>
    <w:p w:rsidR="005B6D90" w:rsidRPr="00E7145A" w:rsidRDefault="005B6D90" w:rsidP="005B6D90">
      <w:pPr>
        <w:keepNext/>
      </w:pPr>
      <w:bookmarkStart w:id="62" w:name="_Ref528226910"/>
      <w:r w:rsidRPr="00E7145A">
        <w:t xml:space="preserve">NOTE: Redundancy pay is provided for in the </w:t>
      </w:r>
      <w:hyperlink r:id="rId90" w:history="1">
        <w:r w:rsidRPr="00E7145A">
          <w:rPr>
            <w:rStyle w:val="Hyperlink"/>
          </w:rPr>
          <w:t>NES</w:t>
        </w:r>
      </w:hyperlink>
      <w:r w:rsidRPr="00E7145A">
        <w:t xml:space="preserve">. See sections 119–123 of the </w:t>
      </w:r>
      <w:hyperlink r:id="rId91" w:history="1">
        <w:r w:rsidRPr="00E7145A">
          <w:rPr>
            <w:rStyle w:val="Hyperlink"/>
          </w:rPr>
          <w:t>Act</w:t>
        </w:r>
      </w:hyperlink>
      <w:r w:rsidRPr="00E7145A">
        <w:t>.</w:t>
      </w:r>
    </w:p>
    <w:p w:rsidR="005B6D90" w:rsidRPr="00E7145A" w:rsidRDefault="005B6D90" w:rsidP="005B6D90">
      <w:pPr>
        <w:pStyle w:val="Level2Bold"/>
      </w:pPr>
      <w:bookmarkStart w:id="63" w:name="_Ref6919596"/>
      <w:r w:rsidRPr="00E7145A">
        <w:t>Transfer to lower paid duties on redundancy</w:t>
      </w:r>
      <w:bookmarkEnd w:id="62"/>
      <w:bookmarkEnd w:id="63"/>
    </w:p>
    <w:p w:rsidR="005B6D90" w:rsidRPr="008764CF" w:rsidRDefault="005B6D90" w:rsidP="005B6D90">
      <w:pPr>
        <w:pStyle w:val="Level3"/>
      </w:pPr>
      <w:r w:rsidRPr="008764CF">
        <w:t xml:space="preserve">Clause </w:t>
      </w:r>
      <w:r>
        <w:fldChar w:fldCharType="begin"/>
      </w:r>
      <w:r>
        <w:instrText xml:space="preserve"> REF _Ref6919596 \w \h </w:instrText>
      </w:r>
      <w:r>
        <w:fldChar w:fldCharType="separate"/>
      </w:r>
      <w:r w:rsidR="00E37DEF">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5B6D90" w:rsidRPr="008764CF" w:rsidRDefault="005B6D90" w:rsidP="005B6D90">
      <w:pPr>
        <w:pStyle w:val="Level3"/>
      </w:pPr>
      <w:r w:rsidRPr="008764CF">
        <w:t>The employer may:</w:t>
      </w:r>
    </w:p>
    <w:p w:rsidR="005B6D90" w:rsidRPr="008764CF" w:rsidRDefault="005B6D90" w:rsidP="005B6D90">
      <w:pPr>
        <w:pStyle w:val="Level4"/>
      </w:pPr>
      <w:r w:rsidRPr="008764CF">
        <w:t xml:space="preserve">give the employee notice of the transfer of at least the same length as the employee would be entitled to under section 117 of the </w:t>
      </w:r>
      <w:hyperlink r:id="rId92" w:history="1">
        <w:r w:rsidRPr="008764CF">
          <w:rPr>
            <w:rStyle w:val="Hyperlink"/>
          </w:rPr>
          <w:t>Act</w:t>
        </w:r>
      </w:hyperlink>
      <w:r w:rsidRPr="008764CF">
        <w:t xml:space="preserve"> as if it were a notice of termin</w:t>
      </w:r>
      <w:bookmarkStart w:id="64" w:name="_Ref499548098"/>
      <w:r>
        <w:t>ation given by the employer; or</w:t>
      </w:r>
    </w:p>
    <w:p w:rsidR="005B6D90" w:rsidRPr="008764CF" w:rsidRDefault="005B6D90" w:rsidP="005B6D90">
      <w:pPr>
        <w:pStyle w:val="Level4"/>
      </w:pPr>
      <w:bookmarkStart w:id="65"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E37DEF">
        <w:t>(c)</w:t>
      </w:r>
      <w:r>
        <w:fldChar w:fldCharType="end"/>
      </w:r>
      <w:r w:rsidRPr="008764CF">
        <w:t>.</w:t>
      </w:r>
      <w:bookmarkEnd w:id="64"/>
      <w:bookmarkEnd w:id="65"/>
    </w:p>
    <w:p w:rsidR="005B6D90" w:rsidRDefault="005B6D90" w:rsidP="005B6D90">
      <w:pPr>
        <w:pStyle w:val="Level3"/>
      </w:pPr>
      <w:bookmarkStart w:id="66" w:name="_Ref6919631"/>
      <w:r w:rsidRPr="008764CF">
        <w:t>If the employer acts as mentioned in paragraph</w:t>
      </w:r>
      <w:r>
        <w:t xml:space="preserve"> </w:t>
      </w:r>
      <w:r>
        <w:fldChar w:fldCharType="begin"/>
      </w:r>
      <w:r>
        <w:instrText xml:space="preserve"> REF _Ref528226924 \r \h </w:instrText>
      </w:r>
      <w:r>
        <w:fldChar w:fldCharType="separate"/>
      </w:r>
      <w:r w:rsidR="00E37DEF">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EA437B">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66"/>
    </w:p>
    <w:p w:rsidR="005B6D90" w:rsidRPr="008764CF" w:rsidRDefault="005B6D90" w:rsidP="005B6D90">
      <w:pPr>
        <w:pStyle w:val="Level2Bold"/>
      </w:pPr>
      <w:r w:rsidRPr="002232A4">
        <w:t>Employee leaving during redundancy notice period</w:t>
      </w:r>
    </w:p>
    <w:p w:rsidR="005B6D90" w:rsidRPr="008764CF" w:rsidRDefault="005B6D90" w:rsidP="005B6D90">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3" w:history="1">
        <w:r w:rsidRPr="008764CF">
          <w:rPr>
            <w:rStyle w:val="Hyperlink"/>
          </w:rPr>
          <w:t>Act</w:t>
        </w:r>
      </w:hyperlink>
      <w:r w:rsidRPr="008764CF">
        <w:t>.</w:t>
      </w:r>
    </w:p>
    <w:p w:rsidR="005B6D90" w:rsidRPr="008764CF" w:rsidRDefault="005B6D90" w:rsidP="005B6D90">
      <w:pPr>
        <w:pStyle w:val="Level3"/>
      </w:pPr>
      <w:r w:rsidRPr="008764CF">
        <w:t xml:space="preserve">The employee is entitled to receive the benefits and payments they would have received under clause </w:t>
      </w:r>
      <w:r w:rsidR="001950AC">
        <w:fldChar w:fldCharType="begin"/>
      </w:r>
      <w:r w:rsidR="001950AC">
        <w:instrText xml:space="preserve"> REF _Ref413744862 \n \h </w:instrText>
      </w:r>
      <w:r w:rsidR="001950AC">
        <w:fldChar w:fldCharType="separate"/>
      </w:r>
      <w:r w:rsidR="00E37DEF">
        <w:t>12</w:t>
      </w:r>
      <w:r w:rsidR="001950AC">
        <w:fldChar w:fldCharType="end"/>
      </w:r>
      <w:r>
        <w:t xml:space="preserve"> </w:t>
      </w:r>
      <w:r w:rsidRPr="008764CF">
        <w:t xml:space="preserve">or under </w:t>
      </w:r>
      <w:r>
        <w:t xml:space="preserve">sections 119–123 </w:t>
      </w:r>
      <w:r w:rsidRPr="008764CF">
        <w:t xml:space="preserve">of the </w:t>
      </w:r>
      <w:hyperlink r:id="rId94" w:history="1">
        <w:r w:rsidRPr="008764CF">
          <w:rPr>
            <w:rStyle w:val="Hyperlink"/>
          </w:rPr>
          <w:t>Act</w:t>
        </w:r>
      </w:hyperlink>
      <w:r w:rsidRPr="008764CF">
        <w:t xml:space="preserve"> had they remained in employment until the expiry of the notice.</w:t>
      </w:r>
    </w:p>
    <w:p w:rsidR="005B6D90" w:rsidRPr="008764CF" w:rsidRDefault="005B6D90" w:rsidP="005B6D90">
      <w:pPr>
        <w:pStyle w:val="Level3"/>
      </w:pPr>
      <w:r w:rsidRPr="008764CF">
        <w:t>However, the employee is not entitled to be paid for any part of the period of notice remaining after the employee ceased to be employed.</w:t>
      </w:r>
    </w:p>
    <w:p w:rsidR="005B6D90" w:rsidRPr="00260D37" w:rsidRDefault="005B6D90" w:rsidP="005B6D90">
      <w:pPr>
        <w:pStyle w:val="Level2Bold"/>
      </w:pPr>
      <w:r w:rsidRPr="00260D37">
        <w:t>Job search entitlement</w:t>
      </w:r>
    </w:p>
    <w:p w:rsidR="005B6D90" w:rsidRPr="008764CF" w:rsidRDefault="005B6D90" w:rsidP="005B6D90">
      <w:pPr>
        <w:pStyle w:val="Level3"/>
      </w:pPr>
      <w:bookmarkStart w:id="67"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5" w:history="1">
        <w:r w:rsidRPr="008764CF">
          <w:rPr>
            <w:rStyle w:val="Hyperlink"/>
          </w:rPr>
          <w:t>Act</w:t>
        </w:r>
      </w:hyperlink>
      <w:r w:rsidRPr="00CE7BF6">
        <w:t xml:space="preserve"> </w:t>
      </w:r>
      <w:r w:rsidRPr="008764CF">
        <w:t>for the purpose of seeking other employment.</w:t>
      </w:r>
      <w:bookmarkEnd w:id="67"/>
    </w:p>
    <w:p w:rsidR="005B6D90" w:rsidRPr="008764CF" w:rsidRDefault="005B6D90" w:rsidP="005B6D90">
      <w:pPr>
        <w:pStyle w:val="Level3"/>
      </w:pPr>
      <w:bookmarkStart w:id="68"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E37DEF">
        <w:t>(a)</w:t>
      </w:r>
      <w:r>
        <w:fldChar w:fldCharType="end"/>
      </w:r>
      <w:r w:rsidRPr="008764CF">
        <w:t>, the employee must, at the request of the employer, produce proof of attendance at an interview.</w:t>
      </w:r>
      <w:bookmarkEnd w:id="68"/>
    </w:p>
    <w:p w:rsidR="005B6D90" w:rsidRPr="008764CF" w:rsidRDefault="005B6D90" w:rsidP="005B6D90">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E37DEF">
        <w:t>(b)</w:t>
      </w:r>
      <w:r>
        <w:fldChar w:fldCharType="end"/>
      </w:r>
      <w:r>
        <w:t>.</w:t>
      </w:r>
    </w:p>
    <w:p w:rsidR="005B6D90" w:rsidRPr="008764CF" w:rsidRDefault="005B6D90" w:rsidP="005B6D90">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E37DEF">
        <w:t>(b)</w:t>
      </w:r>
      <w:r>
        <w:fldChar w:fldCharType="end"/>
      </w:r>
      <w:r w:rsidRPr="008764CF">
        <w:t xml:space="preserve"> is not entitl</w:t>
      </w:r>
      <w:r>
        <w:t>ed to be paid for the time off.</w:t>
      </w:r>
    </w:p>
    <w:p w:rsidR="005B6D90" w:rsidRDefault="005B6D90" w:rsidP="005B6D90">
      <w:pPr>
        <w:pStyle w:val="Level3"/>
      </w:pPr>
      <w:r>
        <w:t>T</w:t>
      </w:r>
      <w:r w:rsidRPr="008764CF">
        <w:t>his entitlement applies instead of clause</w:t>
      </w:r>
      <w:r w:rsidR="00C83712">
        <w:t>s</w:t>
      </w:r>
      <w:r>
        <w:t xml:space="preserve"> </w:t>
      </w:r>
      <w:r w:rsidR="00950284">
        <w:fldChar w:fldCharType="begin"/>
      </w:r>
      <w:r w:rsidR="00950284">
        <w:instrText xml:space="preserve"> REF _Ref527719241 \n \h </w:instrText>
      </w:r>
      <w:r w:rsidR="00950284">
        <w:fldChar w:fldCharType="separate"/>
      </w:r>
      <w:r w:rsidR="00E37DEF">
        <w:t>11.2</w:t>
      </w:r>
      <w:r w:rsidR="00950284">
        <w:fldChar w:fldCharType="end"/>
      </w:r>
      <w:r w:rsidR="001950AC">
        <w:t xml:space="preserve"> and </w:t>
      </w:r>
      <w:r w:rsidR="00950284">
        <w:fldChar w:fldCharType="begin"/>
      </w:r>
      <w:r w:rsidR="00950284">
        <w:instrText xml:space="preserve"> REF _Ref527897658 \n \h </w:instrText>
      </w:r>
      <w:r w:rsidR="00950284">
        <w:fldChar w:fldCharType="separate"/>
      </w:r>
      <w:r w:rsidR="00E37DEF">
        <w:t>11.3</w:t>
      </w:r>
      <w:r w:rsidR="00950284">
        <w:fldChar w:fldCharType="end"/>
      </w:r>
      <w:r>
        <w:t>.</w:t>
      </w:r>
    </w:p>
    <w:p w:rsidR="00C47704" w:rsidRDefault="00C47704" w:rsidP="004D46A7">
      <w:pPr>
        <w:pStyle w:val="Partheading"/>
      </w:pPr>
      <w:bookmarkStart w:id="69" w:name="_Toc20401670"/>
      <w:bookmarkStart w:id="70" w:name="Part4"/>
      <w:bookmarkEnd w:id="35"/>
      <w:r>
        <w:t>Minimum Wages and Related Matters</w:t>
      </w:r>
      <w:bookmarkEnd w:id="69"/>
    </w:p>
    <w:p w:rsidR="00F95D82" w:rsidRDefault="00C47704" w:rsidP="004D46A7">
      <w:pPr>
        <w:pStyle w:val="Level1"/>
      </w:pPr>
      <w:bookmarkStart w:id="71" w:name="_Ref208802445"/>
      <w:bookmarkStart w:id="72" w:name="_Toc208885993"/>
      <w:bookmarkStart w:id="73" w:name="_Toc208886081"/>
      <w:bookmarkStart w:id="74" w:name="_Toc208902571"/>
      <w:bookmarkStart w:id="75" w:name="_Toc208932476"/>
      <w:bookmarkStart w:id="76" w:name="_Toc208932561"/>
      <w:bookmarkStart w:id="77" w:name="_Toc208979916"/>
      <w:bookmarkStart w:id="78" w:name="_Ref230692597"/>
      <w:bookmarkStart w:id="79" w:name="_Ref230692601"/>
      <w:bookmarkStart w:id="80" w:name="_Ref230693411"/>
      <w:bookmarkStart w:id="81" w:name="_Ref230693415"/>
      <w:bookmarkStart w:id="82" w:name="_Ref421795676"/>
      <w:bookmarkStart w:id="83" w:name="_Ref421795688"/>
      <w:bookmarkStart w:id="84" w:name="_Toc20401671"/>
      <w:r w:rsidRPr="009F564A">
        <w:t>Classificatio</w:t>
      </w:r>
      <w:bookmarkEnd w:id="71"/>
      <w:bookmarkEnd w:id="72"/>
      <w:bookmarkEnd w:id="73"/>
      <w:bookmarkEnd w:id="74"/>
      <w:bookmarkEnd w:id="75"/>
      <w:bookmarkEnd w:id="76"/>
      <w:bookmarkEnd w:id="77"/>
      <w:r w:rsidR="00F7677B" w:rsidRPr="009F564A">
        <w:t>ns</w:t>
      </w:r>
      <w:bookmarkEnd w:id="78"/>
      <w:bookmarkEnd w:id="79"/>
      <w:bookmarkEnd w:id="80"/>
      <w:bookmarkEnd w:id="81"/>
      <w:r w:rsidR="00386547">
        <w:t xml:space="preserve"> and wage rates</w:t>
      </w:r>
      <w:bookmarkEnd w:id="82"/>
      <w:bookmarkEnd w:id="83"/>
      <w:bookmarkEnd w:id="84"/>
    </w:p>
    <w:p w:rsidR="0079142F" w:rsidRPr="0079142F" w:rsidRDefault="0079142F" w:rsidP="0079142F">
      <w:pPr>
        <w:pStyle w:val="History"/>
      </w:pPr>
      <w:r>
        <w:t xml:space="preserve">[Varied by </w:t>
      </w:r>
      <w:hyperlink r:id="rId96" w:history="1">
        <w:r w:rsidRPr="00452D8C">
          <w:rPr>
            <w:rStyle w:val="Hyperlink"/>
          </w:rPr>
          <w:t>PR997956</w:t>
        </w:r>
      </w:hyperlink>
      <w:r>
        <w:t xml:space="preserve">, </w:t>
      </w:r>
      <w:hyperlink r:id="rId97" w:history="1">
        <w:r w:rsidRPr="000E3331">
          <w:rPr>
            <w:rStyle w:val="Hyperlink"/>
          </w:rPr>
          <w:t>PR509091</w:t>
        </w:r>
      </w:hyperlink>
      <w:r>
        <w:t xml:space="preserve">, </w:t>
      </w:r>
      <w:hyperlink r:id="rId98" w:history="1">
        <w:r>
          <w:rPr>
            <w:rStyle w:val="Hyperlink"/>
          </w:rPr>
          <w:t>PR522922</w:t>
        </w:r>
      </w:hyperlink>
      <w:r w:rsidR="00AB0BB9">
        <w:t>; 13—Classifications renamed as Classifications and wage rates by</w:t>
      </w:r>
      <w:r>
        <w:t xml:space="preserve"> </w:t>
      </w:r>
      <w:hyperlink r:id="rId99" w:history="1">
        <w:r>
          <w:rPr>
            <w:rStyle w:val="Hyperlink"/>
          </w:rPr>
          <w:t>PR529167</w:t>
        </w:r>
      </w:hyperlink>
      <w:r w:rsidR="00AB0BB9">
        <w:t xml:space="preserve"> ppc 27Sep12; varied by</w:t>
      </w:r>
      <w:r w:rsidR="007D2CB4">
        <w:t xml:space="preserve"> </w:t>
      </w:r>
      <w:hyperlink r:id="rId100" w:history="1">
        <w:r w:rsidR="007D2CB4">
          <w:rPr>
            <w:rStyle w:val="Hyperlink"/>
          </w:rPr>
          <w:t>PR536725</w:t>
        </w:r>
      </w:hyperlink>
      <w:r w:rsidR="00EA6EE1">
        <w:t xml:space="preserve">, </w:t>
      </w:r>
      <w:hyperlink r:id="rId101" w:history="1">
        <w:r w:rsidR="00EA6EE1" w:rsidRPr="00EA6EE1">
          <w:rPr>
            <w:rStyle w:val="Hyperlink"/>
          </w:rPr>
          <w:t>PR544166</w:t>
        </w:r>
      </w:hyperlink>
      <w:r w:rsidR="00C6358C">
        <w:t xml:space="preserve">, </w:t>
      </w:r>
      <w:hyperlink r:id="rId102" w:history="1">
        <w:r w:rsidR="00C6358C">
          <w:rPr>
            <w:rStyle w:val="Hyperlink"/>
          </w:rPr>
          <w:t>PR551648</w:t>
        </w:r>
      </w:hyperlink>
      <w:r w:rsidR="00672FB5">
        <w:t xml:space="preserve">, </w:t>
      </w:r>
      <w:hyperlink r:id="rId103" w:history="1">
        <w:r w:rsidR="00672FB5" w:rsidRPr="00672FB5">
          <w:rPr>
            <w:rStyle w:val="Hyperlink"/>
          </w:rPr>
          <w:t>PR566735</w:t>
        </w:r>
      </w:hyperlink>
      <w:r w:rsidR="00E6557C">
        <w:t xml:space="preserve">, </w:t>
      </w:r>
      <w:hyperlink r:id="rId104" w:history="1">
        <w:r w:rsidR="00847DC1" w:rsidRPr="00FA0881">
          <w:rPr>
            <w:rStyle w:val="Hyperlink"/>
          </w:rPr>
          <w:t>PR579830</w:t>
        </w:r>
      </w:hyperlink>
      <w:r w:rsidR="00B602A2">
        <w:t xml:space="preserve">, </w:t>
      </w:r>
      <w:hyperlink r:id="rId105" w:history="1">
        <w:r w:rsidR="00B602A2" w:rsidRPr="00F20885">
          <w:rPr>
            <w:rStyle w:val="Hyperlink"/>
            <w:noProof/>
          </w:rPr>
          <w:t>PR592158</w:t>
        </w:r>
      </w:hyperlink>
      <w:r w:rsidR="007928B5">
        <w:rPr>
          <w:noProof/>
        </w:rPr>
        <w:t xml:space="preserve">, </w:t>
      </w:r>
      <w:hyperlink r:id="rId106" w:history="1">
        <w:r w:rsidR="007928B5" w:rsidRPr="007928B5">
          <w:rPr>
            <w:rStyle w:val="Hyperlink"/>
          </w:rPr>
          <w:t>PR593843</w:t>
        </w:r>
      </w:hyperlink>
      <w:r w:rsidR="00412940">
        <w:t xml:space="preserve">, </w:t>
      </w:r>
      <w:hyperlink r:id="rId107" w:history="1">
        <w:r w:rsidR="00412940" w:rsidRPr="00641346">
          <w:rPr>
            <w:rStyle w:val="Hyperlink"/>
          </w:rPr>
          <w:t>PR606385</w:t>
        </w:r>
      </w:hyperlink>
      <w:r w:rsidR="00A62A13">
        <w:t xml:space="preserve">, </w:t>
      </w:r>
      <w:hyperlink r:id="rId108" w:history="1">
        <w:r w:rsidR="00A62A13">
          <w:rPr>
            <w:rStyle w:val="Hyperlink"/>
          </w:rPr>
          <w:t>PR707472</w:t>
        </w:r>
      </w:hyperlink>
      <w:r w:rsidR="00A62A13">
        <w:t>]</w:t>
      </w:r>
    </w:p>
    <w:p w:rsidR="00AD04B0" w:rsidRDefault="0014242C" w:rsidP="00F7677B">
      <w:pPr>
        <w:pStyle w:val="Level2"/>
      </w:pPr>
      <w:r>
        <w:t xml:space="preserve">The classifications are set out in </w:t>
      </w:r>
      <w:r w:rsidR="00857CC1">
        <w:fldChar w:fldCharType="begin"/>
      </w:r>
      <w:r w:rsidR="006B1D43">
        <w:instrText xml:space="preserve"> REF _Ref241645005 \w \h </w:instrText>
      </w:r>
      <w:r w:rsidR="00857CC1">
        <w:fldChar w:fldCharType="separate"/>
      </w:r>
      <w:r w:rsidR="00E37DEF">
        <w:t>Schedule B</w:t>
      </w:r>
      <w:r w:rsidR="00857CC1">
        <w:fldChar w:fldCharType="end"/>
      </w:r>
      <w:r w:rsidR="00081530">
        <w:t>.</w:t>
      </w:r>
    </w:p>
    <w:p w:rsidR="00BA61F4" w:rsidRPr="00F95D82" w:rsidRDefault="00BA61F4" w:rsidP="00E61927">
      <w:pPr>
        <w:pStyle w:val="Level2"/>
        <w:keepNext/>
        <w:rPr>
          <w:b/>
        </w:rPr>
      </w:pPr>
      <w:bookmarkStart w:id="85" w:name="_Ref229750881"/>
      <w:r w:rsidRPr="00F95D82">
        <w:rPr>
          <w:b/>
        </w:rPr>
        <w:t>Progression</w:t>
      </w:r>
    </w:p>
    <w:p w:rsidR="00BA61F4" w:rsidRPr="00A12AD6" w:rsidRDefault="00BA61F4" w:rsidP="00E61927">
      <w:pPr>
        <w:pStyle w:val="Level3"/>
        <w:keepNext/>
        <w:numPr>
          <w:ilvl w:val="0"/>
          <w:numId w:val="0"/>
        </w:numPr>
        <w:ind w:left="851"/>
      </w:pPr>
      <w:r w:rsidRPr="00A12AD6">
        <w:t xml:space="preserve">An </w:t>
      </w:r>
      <w:r w:rsidR="00052992">
        <w:t>employee</w:t>
      </w:r>
      <w:r w:rsidRPr="00A12AD6">
        <w:t xml:space="preserve"> will progress through the classification levels subject to</w:t>
      </w:r>
      <w:r>
        <w:t xml:space="preserve"> the </w:t>
      </w:r>
      <w:r w:rsidR="00052992">
        <w:t>employee</w:t>
      </w:r>
      <w:r>
        <w:t xml:space="preserve"> </w:t>
      </w:r>
      <w:r w:rsidRPr="00A12AD6">
        <w:t>possessing and demonstrating the applicable skills and other competencies to proficiently undertake all of th</w:t>
      </w:r>
      <w:r w:rsidR="006776CA">
        <w:t>e duties required for the level</w:t>
      </w:r>
      <w:r w:rsidRPr="00A12AD6">
        <w:t xml:space="preserve"> and</w:t>
      </w:r>
      <w:r>
        <w:t xml:space="preserve"> </w:t>
      </w:r>
      <w:r w:rsidRPr="00A12AD6">
        <w:t xml:space="preserve">being required and appointed by the </w:t>
      </w:r>
      <w:r w:rsidR="00052992">
        <w:t>employer</w:t>
      </w:r>
      <w:r w:rsidRPr="00A12AD6">
        <w:t xml:space="preserve"> to perform work at that level.</w:t>
      </w:r>
    </w:p>
    <w:p w:rsidR="0014242C" w:rsidRPr="00A12AD6" w:rsidRDefault="0014242C" w:rsidP="0014242C">
      <w:pPr>
        <w:pStyle w:val="Level2Bold"/>
      </w:pPr>
      <w:r>
        <w:t xml:space="preserve">Flexible </w:t>
      </w:r>
      <w:r w:rsidR="006776CA">
        <w:t>w</w:t>
      </w:r>
      <w:r>
        <w:t>orking</w:t>
      </w:r>
      <w:bookmarkEnd w:id="85"/>
    </w:p>
    <w:p w:rsidR="0014242C" w:rsidRPr="00A12AD6" w:rsidRDefault="0014242C" w:rsidP="00140796">
      <w:pPr>
        <w:pStyle w:val="Level3"/>
        <w:numPr>
          <w:ilvl w:val="0"/>
          <w:numId w:val="0"/>
        </w:numPr>
        <w:ind w:left="851"/>
      </w:pPr>
      <w:r w:rsidRPr="00A12AD6">
        <w:t xml:space="preserve">There are no fixed streams of work. </w:t>
      </w:r>
      <w:r w:rsidR="006776CA">
        <w:t>E</w:t>
      </w:r>
      <w:r w:rsidR="00052992">
        <w:t>mployee</w:t>
      </w:r>
      <w:r w:rsidRPr="00A12AD6">
        <w:t>s covered by this</w:t>
      </w:r>
      <w:r w:rsidR="006776CA">
        <w:t xml:space="preserve"> a</w:t>
      </w:r>
      <w:r w:rsidRPr="00A12AD6">
        <w:t>ward will work in any of the following operations, tasks and activities (including all ancillary duties) carried out by</w:t>
      </w:r>
      <w:r>
        <w:t xml:space="preserve"> </w:t>
      </w:r>
      <w:r w:rsidRPr="00A12AD6">
        <w:t xml:space="preserve">an </w:t>
      </w:r>
      <w:r w:rsidR="00052992">
        <w:t>employer</w:t>
      </w:r>
      <w:r w:rsidRPr="00A12AD6">
        <w:t xml:space="preserve"> covered by this </w:t>
      </w:r>
      <w:r w:rsidR="006776CA">
        <w:t>a</w:t>
      </w:r>
      <w:r w:rsidRPr="00A12AD6">
        <w:t>ward:</w:t>
      </w:r>
    </w:p>
    <w:p w:rsidR="0014242C" w:rsidRPr="00A7153F" w:rsidRDefault="0014242C" w:rsidP="00A7153F">
      <w:pPr>
        <w:pStyle w:val="Level3"/>
      </w:pPr>
      <w:r w:rsidRPr="00A7153F">
        <w:t>bauxite mining and related operations;</w:t>
      </w:r>
    </w:p>
    <w:p w:rsidR="0014242C" w:rsidRPr="00A7153F" w:rsidRDefault="0014242C" w:rsidP="00A7153F">
      <w:pPr>
        <w:pStyle w:val="Level3"/>
      </w:pPr>
      <w:r w:rsidRPr="00A7153F">
        <w:t>power and steam generation including ancillary operations;</w:t>
      </w:r>
    </w:p>
    <w:p w:rsidR="0014242C" w:rsidRPr="00A7153F" w:rsidRDefault="0014242C" w:rsidP="00A7153F">
      <w:pPr>
        <w:pStyle w:val="Level3"/>
      </w:pPr>
      <w:r w:rsidRPr="00A7153F">
        <w:t>process/production;</w:t>
      </w:r>
    </w:p>
    <w:p w:rsidR="0014242C" w:rsidRPr="00A7153F" w:rsidRDefault="006776CA" w:rsidP="00A7153F">
      <w:pPr>
        <w:pStyle w:val="Level3"/>
      </w:pPr>
      <w:r w:rsidRPr="00A7153F">
        <w:t>servicing, maintenance</w:t>
      </w:r>
      <w:r w:rsidR="0014242C" w:rsidRPr="00A7153F">
        <w:t>, modification an</w:t>
      </w:r>
      <w:r w:rsidRPr="00A7153F">
        <w:t>d repair of plant and equipment</w:t>
      </w:r>
      <w:r w:rsidR="00140796" w:rsidRPr="00A7153F">
        <w:t>, machinery, buildings and other works and structures</w:t>
      </w:r>
      <w:r w:rsidRPr="00A7153F">
        <w:t>;</w:t>
      </w:r>
    </w:p>
    <w:p w:rsidR="0014242C" w:rsidRPr="00A7153F" w:rsidRDefault="0014242C" w:rsidP="00A7153F">
      <w:pPr>
        <w:pStyle w:val="Level3"/>
      </w:pPr>
      <w:r w:rsidRPr="00A7153F">
        <w:t>on site transport, logistics and stores;</w:t>
      </w:r>
      <w:r w:rsidR="006776CA" w:rsidRPr="00A7153F">
        <w:t xml:space="preserve"> or</w:t>
      </w:r>
    </w:p>
    <w:p w:rsidR="0014242C" w:rsidRPr="00A7153F" w:rsidRDefault="0014242C" w:rsidP="00A7153F">
      <w:pPr>
        <w:pStyle w:val="Level3"/>
      </w:pPr>
      <w:r w:rsidRPr="00A7153F">
        <w:t>materials handling at a wharf or any load out/in facility, including the loading and unloading of bauxite, alumina and bulk materials and ancillary activities.</w:t>
      </w:r>
    </w:p>
    <w:p w:rsidR="0000530F" w:rsidRPr="0000530F" w:rsidRDefault="0000530F" w:rsidP="00FE0841">
      <w:pPr>
        <w:pStyle w:val="Level2Bold"/>
      </w:pPr>
      <w:bookmarkStart w:id="86" w:name="_Ref230694263"/>
      <w:bookmarkStart w:id="87" w:name="_Ref373144730"/>
      <w:r w:rsidRPr="0000530F">
        <w:t>Wage rates</w:t>
      </w:r>
      <w:bookmarkEnd w:id="86"/>
      <w:r w:rsidR="00C50E46">
        <w:t>—</w:t>
      </w:r>
      <w:r w:rsidR="00595D9C">
        <w:t>adult employees</w:t>
      </w:r>
      <w:bookmarkEnd w:id="87"/>
    </w:p>
    <w:p w:rsidR="0000530F" w:rsidRDefault="0000530F" w:rsidP="00FE0841">
      <w:pPr>
        <w:pStyle w:val="Level3"/>
      </w:pPr>
      <w:r w:rsidRPr="0000530F">
        <w:t xml:space="preserve">Except as elsewhere provided in this </w:t>
      </w:r>
      <w:r w:rsidR="006776CA">
        <w:t>a</w:t>
      </w:r>
      <w:r w:rsidRPr="0000530F">
        <w:t xml:space="preserve">ward, </w:t>
      </w:r>
      <w:r w:rsidR="007E2AF9">
        <w:t>the minimum rates of pay for</w:t>
      </w:r>
      <w:r w:rsidRPr="0000530F">
        <w:t xml:space="preserve"> an adult emplo</w:t>
      </w:r>
      <w:r w:rsidR="007E2AF9">
        <w:t>yee (other than an apprentice) is</w:t>
      </w:r>
      <w:r w:rsidRPr="0000530F">
        <w:t xml:space="preserve"> the </w:t>
      </w:r>
      <w:r w:rsidR="007E2AF9">
        <w:t xml:space="preserve">rate for the </w:t>
      </w:r>
      <w:r w:rsidRPr="0000530F">
        <w:t>appropria</w:t>
      </w:r>
      <w:r w:rsidR="00FE0841">
        <w:t xml:space="preserve">te </w:t>
      </w:r>
      <w:r w:rsidR="006776CA">
        <w:t>c</w:t>
      </w:r>
      <w:r w:rsidR="007E2AF9">
        <w:t>lassification plus any</w:t>
      </w:r>
      <w:r w:rsidR="00FE0841">
        <w:t xml:space="preserve"> applicable</w:t>
      </w:r>
      <w:r w:rsidRPr="0000530F">
        <w:t xml:space="preserve"> allowances prescribed in this award.</w:t>
      </w:r>
    </w:p>
    <w:p w:rsidR="0000530F" w:rsidRDefault="00FE0841" w:rsidP="00C50E46">
      <w:pPr>
        <w:pStyle w:val="Level3"/>
        <w:keepNext/>
      </w:pPr>
      <w:bookmarkStart w:id="88" w:name="_Ref230693367"/>
      <w:r>
        <w:t xml:space="preserve">The minimum </w:t>
      </w:r>
      <w:r w:rsidR="006776CA">
        <w:t>rates of pay</w:t>
      </w:r>
      <w:r>
        <w:t xml:space="preserve"> for each </w:t>
      </w:r>
      <w:r w:rsidR="006776CA">
        <w:t>c</w:t>
      </w:r>
      <w:r>
        <w:t xml:space="preserve">lassification </w:t>
      </w:r>
      <w:r w:rsidR="00EB24CA">
        <w:t>will</w:t>
      </w:r>
      <w:r w:rsidR="00EB24CA" w:rsidRPr="0000530F">
        <w:t xml:space="preserve"> </w:t>
      </w:r>
      <w:r w:rsidR="0000530F" w:rsidRPr="0000530F">
        <w:t>be as follows</w:t>
      </w:r>
      <w:r>
        <w:t>:</w:t>
      </w:r>
      <w:bookmarkEnd w:id="88"/>
    </w:p>
    <w:p w:rsidR="00AF309A" w:rsidRPr="00452D8C" w:rsidRDefault="00AF309A" w:rsidP="00AF309A">
      <w:pPr>
        <w:pStyle w:val="History"/>
      </w:pPr>
      <w:r>
        <w:t xml:space="preserve">[13.4(b) varied by </w:t>
      </w:r>
      <w:hyperlink r:id="rId109" w:history="1">
        <w:r w:rsidRPr="00452D8C">
          <w:rPr>
            <w:rStyle w:val="Hyperlink"/>
          </w:rPr>
          <w:t>PR997956</w:t>
        </w:r>
      </w:hyperlink>
      <w:r>
        <w:t xml:space="preserve">, </w:t>
      </w:r>
      <w:hyperlink r:id="rId110" w:history="1">
        <w:r w:rsidRPr="000E3331">
          <w:rPr>
            <w:rStyle w:val="Hyperlink"/>
          </w:rPr>
          <w:t>PR509091</w:t>
        </w:r>
      </w:hyperlink>
      <w:r w:rsidR="00BC40F6">
        <w:t xml:space="preserve">, </w:t>
      </w:r>
      <w:hyperlink r:id="rId111" w:history="1">
        <w:r w:rsidR="00BC40F6">
          <w:rPr>
            <w:rStyle w:val="Hyperlink"/>
          </w:rPr>
          <w:t>PR522922</w:t>
        </w:r>
      </w:hyperlink>
      <w:r w:rsidR="007D2CB4">
        <w:t xml:space="preserve">, </w:t>
      </w:r>
      <w:hyperlink r:id="rId112" w:history="1">
        <w:r w:rsidR="007D2CB4">
          <w:rPr>
            <w:rStyle w:val="Hyperlink"/>
          </w:rPr>
          <w:t>PR536725</w:t>
        </w:r>
      </w:hyperlink>
      <w:r w:rsidR="00C6358C">
        <w:t xml:space="preserve">, </w:t>
      </w:r>
      <w:hyperlink r:id="rId113" w:history="1">
        <w:r w:rsidR="00C6358C">
          <w:rPr>
            <w:rStyle w:val="Hyperlink"/>
          </w:rPr>
          <w:t>PR551648</w:t>
        </w:r>
      </w:hyperlink>
      <w:r w:rsidR="00672FB5">
        <w:t xml:space="preserve">, </w:t>
      </w:r>
      <w:hyperlink r:id="rId114" w:history="1">
        <w:r w:rsidR="00672FB5" w:rsidRPr="00672FB5">
          <w:rPr>
            <w:rStyle w:val="Hyperlink"/>
          </w:rPr>
          <w:t>PR566735</w:t>
        </w:r>
      </w:hyperlink>
      <w:r w:rsidR="00847DC1" w:rsidRPr="00847DC1">
        <w:rPr>
          <w:rStyle w:val="Hyperlink"/>
          <w:color w:val="auto"/>
          <w:u w:val="none"/>
        </w:rPr>
        <w:t xml:space="preserve">, </w:t>
      </w:r>
      <w:hyperlink r:id="rId115" w:history="1">
        <w:r w:rsidR="00847DC1" w:rsidRPr="00FA0881">
          <w:rPr>
            <w:rStyle w:val="Hyperlink"/>
          </w:rPr>
          <w:t>PR579830</w:t>
        </w:r>
      </w:hyperlink>
      <w:r w:rsidR="00267DFC">
        <w:t xml:space="preserve">, </w:t>
      </w:r>
      <w:hyperlink r:id="rId116" w:history="1">
        <w:r w:rsidR="00267DFC" w:rsidRPr="00F20885">
          <w:rPr>
            <w:rStyle w:val="Hyperlink"/>
            <w:noProof/>
          </w:rPr>
          <w:t>PR592158</w:t>
        </w:r>
      </w:hyperlink>
      <w:r w:rsidR="00412940">
        <w:t xml:space="preserve">, </w:t>
      </w:r>
      <w:hyperlink r:id="rId117" w:history="1">
        <w:r w:rsidR="00412940" w:rsidRPr="00641346">
          <w:rPr>
            <w:rStyle w:val="Hyperlink"/>
          </w:rPr>
          <w:t>PR606385</w:t>
        </w:r>
      </w:hyperlink>
      <w:r w:rsidR="00A62A13">
        <w:rPr>
          <w:noProof/>
        </w:rPr>
        <w:t xml:space="preserve">, </w:t>
      </w:r>
      <w:hyperlink r:id="rId118" w:history="1">
        <w:r w:rsidR="00A62A13">
          <w:rPr>
            <w:rStyle w:val="Hyperlink"/>
          </w:rPr>
          <w:t>PR707472</w:t>
        </w:r>
      </w:hyperlink>
      <w:r w:rsidR="00A62A13">
        <w:rPr>
          <w:noProof/>
        </w:rPr>
        <w:t xml:space="preserve"> </w:t>
      </w:r>
      <w:r w:rsidR="00267DFC">
        <w:t>p</w:t>
      </w:r>
      <w:r w:rsidR="003858BD">
        <w:t>pc 01Jul1</w:t>
      </w:r>
      <w:r w:rsidR="00A62A13">
        <w:t>9</w:t>
      </w:r>
      <w:r w:rsidR="00267DFC">
        <w:t>]</w:t>
      </w:r>
    </w:p>
    <w:tbl>
      <w:tblPr>
        <w:tblW w:w="0" w:type="auto"/>
        <w:tblInd w:w="1418" w:type="dxa"/>
        <w:tblCellMar>
          <w:left w:w="0" w:type="dxa"/>
          <w:right w:w="170" w:type="dxa"/>
        </w:tblCellMar>
        <w:tblLook w:val="01E0" w:firstRow="1" w:lastRow="1" w:firstColumn="1" w:lastColumn="1" w:noHBand="0" w:noVBand="0"/>
      </w:tblPr>
      <w:tblGrid>
        <w:gridCol w:w="3692"/>
        <w:gridCol w:w="2270"/>
      </w:tblGrid>
      <w:tr w:rsidR="00C96282" w:rsidRPr="00DC28C6" w:rsidTr="00DC28C6">
        <w:trPr>
          <w:tblHeader/>
        </w:trPr>
        <w:tc>
          <w:tcPr>
            <w:tcW w:w="3692" w:type="dxa"/>
          </w:tcPr>
          <w:p w:rsidR="00C96282" w:rsidRPr="00DC28C6" w:rsidRDefault="00C96282" w:rsidP="00C96282">
            <w:pPr>
              <w:pStyle w:val="AMODTable"/>
              <w:rPr>
                <w:b/>
                <w:lang w:val="en-US"/>
              </w:rPr>
            </w:pPr>
            <w:r w:rsidRPr="00DC28C6">
              <w:rPr>
                <w:b/>
                <w:lang w:val="en-US"/>
              </w:rPr>
              <w:t>Classification</w:t>
            </w:r>
          </w:p>
        </w:tc>
        <w:tc>
          <w:tcPr>
            <w:tcW w:w="2270" w:type="dxa"/>
          </w:tcPr>
          <w:p w:rsidR="00C96282" w:rsidRPr="00DC28C6" w:rsidRDefault="00C96282" w:rsidP="00DC28C6">
            <w:pPr>
              <w:pStyle w:val="AMODTable"/>
              <w:jc w:val="center"/>
              <w:rPr>
                <w:b/>
                <w:lang w:val="en-US"/>
              </w:rPr>
            </w:pPr>
            <w:r w:rsidRPr="00DC28C6">
              <w:rPr>
                <w:b/>
                <w:lang w:val="en-US"/>
              </w:rPr>
              <w:t>Weekly wage rate</w:t>
            </w:r>
            <w:r w:rsidR="00262CD1">
              <w:rPr>
                <w:b/>
                <w:lang w:val="en-US"/>
              </w:rPr>
              <w:br/>
            </w:r>
            <w:r w:rsidR="00262CD1" w:rsidRPr="00DC28C6">
              <w:rPr>
                <w:b/>
                <w:lang w:val="en-US"/>
              </w:rPr>
              <w:t>$</w:t>
            </w:r>
          </w:p>
        </w:tc>
      </w:tr>
      <w:tr w:rsidR="00A62A13" w:rsidRPr="00DC28C6" w:rsidTr="000C7FC7">
        <w:tc>
          <w:tcPr>
            <w:tcW w:w="3692" w:type="dxa"/>
          </w:tcPr>
          <w:p w:rsidR="00A62A13" w:rsidRPr="00DC28C6" w:rsidRDefault="00A62A13" w:rsidP="00F52237">
            <w:pPr>
              <w:pStyle w:val="AMODTable"/>
              <w:rPr>
                <w:lang w:val="en-US"/>
              </w:rPr>
            </w:pPr>
            <w:r w:rsidRPr="00DC28C6">
              <w:rPr>
                <w:lang w:val="en-US"/>
              </w:rPr>
              <w:t>Aluminium Worker Grade 1</w:t>
            </w:r>
          </w:p>
        </w:tc>
        <w:tc>
          <w:tcPr>
            <w:tcW w:w="2270" w:type="dxa"/>
          </w:tcPr>
          <w:p w:rsidR="00A62A13" w:rsidRPr="00462919" w:rsidRDefault="00A62A13" w:rsidP="00A62A13">
            <w:pPr>
              <w:pStyle w:val="AMODTable"/>
              <w:jc w:val="center"/>
            </w:pPr>
            <w:r w:rsidRPr="00462919">
              <w:t>768.00</w:t>
            </w:r>
          </w:p>
        </w:tc>
      </w:tr>
      <w:tr w:rsidR="00A62A13" w:rsidRPr="00DC28C6" w:rsidTr="000C7FC7">
        <w:tc>
          <w:tcPr>
            <w:tcW w:w="3692" w:type="dxa"/>
          </w:tcPr>
          <w:p w:rsidR="00A62A13" w:rsidRPr="00DC28C6" w:rsidRDefault="00A62A13" w:rsidP="00C96282">
            <w:pPr>
              <w:pStyle w:val="AMODTable"/>
              <w:rPr>
                <w:lang w:val="en-US"/>
              </w:rPr>
            </w:pPr>
            <w:r w:rsidRPr="00DC28C6">
              <w:rPr>
                <w:lang w:val="en-US"/>
              </w:rPr>
              <w:t>Aluminium Worker Grade 2</w:t>
            </w:r>
          </w:p>
        </w:tc>
        <w:tc>
          <w:tcPr>
            <w:tcW w:w="2270" w:type="dxa"/>
          </w:tcPr>
          <w:p w:rsidR="00A62A13" w:rsidRPr="00462919" w:rsidRDefault="00A62A13" w:rsidP="00A62A13">
            <w:pPr>
              <w:pStyle w:val="AMODTable"/>
              <w:jc w:val="center"/>
            </w:pPr>
            <w:r w:rsidRPr="00462919">
              <w:t>805.90</w:t>
            </w:r>
          </w:p>
        </w:tc>
      </w:tr>
      <w:tr w:rsidR="00A62A13" w:rsidRPr="00DC28C6" w:rsidTr="000C7FC7">
        <w:tc>
          <w:tcPr>
            <w:tcW w:w="3692" w:type="dxa"/>
          </w:tcPr>
          <w:p w:rsidR="00A62A13" w:rsidRPr="00DC28C6" w:rsidRDefault="00A62A13" w:rsidP="00C96282">
            <w:pPr>
              <w:pStyle w:val="AMODTable"/>
              <w:rPr>
                <w:lang w:val="en-US"/>
              </w:rPr>
            </w:pPr>
            <w:r w:rsidRPr="00DC28C6">
              <w:rPr>
                <w:lang w:val="en-US"/>
              </w:rPr>
              <w:t>Aluminium Worker Grade 3</w:t>
            </w:r>
          </w:p>
        </w:tc>
        <w:tc>
          <w:tcPr>
            <w:tcW w:w="2270" w:type="dxa"/>
          </w:tcPr>
          <w:p w:rsidR="00A62A13" w:rsidRPr="00462919" w:rsidRDefault="00A62A13" w:rsidP="00A62A13">
            <w:pPr>
              <w:pStyle w:val="AMODTable"/>
              <w:jc w:val="center"/>
            </w:pPr>
            <w:r w:rsidRPr="00462919">
              <w:t>837.00</w:t>
            </w:r>
          </w:p>
        </w:tc>
      </w:tr>
      <w:tr w:rsidR="00A62A13" w:rsidRPr="00DC28C6" w:rsidTr="000C7FC7">
        <w:tc>
          <w:tcPr>
            <w:tcW w:w="3692" w:type="dxa"/>
          </w:tcPr>
          <w:p w:rsidR="00A62A13" w:rsidRPr="00DC28C6" w:rsidRDefault="00A62A13" w:rsidP="00C96282">
            <w:pPr>
              <w:pStyle w:val="AMODTable"/>
              <w:rPr>
                <w:lang w:val="en-US"/>
              </w:rPr>
            </w:pPr>
            <w:r w:rsidRPr="00DC28C6">
              <w:rPr>
                <w:lang w:val="en-US"/>
              </w:rPr>
              <w:t>Aluminium Worker Grade 4</w:t>
            </w:r>
          </w:p>
        </w:tc>
        <w:tc>
          <w:tcPr>
            <w:tcW w:w="2270" w:type="dxa"/>
          </w:tcPr>
          <w:p w:rsidR="00A62A13" w:rsidRPr="00462919" w:rsidRDefault="00A62A13" w:rsidP="00A62A13">
            <w:pPr>
              <w:pStyle w:val="AMODTable"/>
              <w:jc w:val="center"/>
            </w:pPr>
            <w:r w:rsidRPr="00462919">
              <w:t>862.50</w:t>
            </w:r>
          </w:p>
        </w:tc>
      </w:tr>
      <w:tr w:rsidR="00A62A13" w:rsidRPr="00DC28C6" w:rsidTr="000C7FC7">
        <w:tc>
          <w:tcPr>
            <w:tcW w:w="3692" w:type="dxa"/>
          </w:tcPr>
          <w:p w:rsidR="00A62A13" w:rsidRPr="00DC28C6" w:rsidRDefault="00A62A13" w:rsidP="00C96282">
            <w:pPr>
              <w:pStyle w:val="AMODTable"/>
              <w:rPr>
                <w:lang w:val="en-US"/>
              </w:rPr>
            </w:pPr>
            <w:r w:rsidRPr="00DC28C6">
              <w:rPr>
                <w:lang w:val="en-US"/>
              </w:rPr>
              <w:t>Aluminium Worker Grade 5</w:t>
            </w:r>
          </w:p>
        </w:tc>
        <w:tc>
          <w:tcPr>
            <w:tcW w:w="2270" w:type="dxa"/>
          </w:tcPr>
          <w:p w:rsidR="00A62A13" w:rsidRPr="00462919" w:rsidRDefault="00A62A13" w:rsidP="00A62A13">
            <w:pPr>
              <w:pStyle w:val="AMODTable"/>
              <w:jc w:val="center"/>
            </w:pPr>
            <w:r w:rsidRPr="00462919">
              <w:t>920.20</w:t>
            </w:r>
          </w:p>
        </w:tc>
      </w:tr>
      <w:tr w:rsidR="00A62A13" w:rsidRPr="00DC28C6" w:rsidTr="000C7FC7">
        <w:tc>
          <w:tcPr>
            <w:tcW w:w="3692" w:type="dxa"/>
          </w:tcPr>
          <w:p w:rsidR="00A62A13" w:rsidRPr="00DC28C6" w:rsidRDefault="00A62A13" w:rsidP="00F52237">
            <w:pPr>
              <w:pStyle w:val="AMODTable"/>
              <w:rPr>
                <w:lang w:val="en-US"/>
              </w:rPr>
            </w:pPr>
            <w:r w:rsidRPr="00DC28C6">
              <w:rPr>
                <w:lang w:val="en-US"/>
              </w:rPr>
              <w:t>Aluminium Worker Grade 6</w:t>
            </w:r>
          </w:p>
        </w:tc>
        <w:tc>
          <w:tcPr>
            <w:tcW w:w="2270" w:type="dxa"/>
          </w:tcPr>
          <w:p w:rsidR="00A62A13" w:rsidRPr="00462919" w:rsidRDefault="00A62A13" w:rsidP="00A62A13">
            <w:pPr>
              <w:pStyle w:val="AMODTable"/>
              <w:jc w:val="center"/>
            </w:pPr>
            <w:r w:rsidRPr="00462919">
              <w:t>980.00</w:t>
            </w:r>
          </w:p>
        </w:tc>
      </w:tr>
      <w:tr w:rsidR="00A62A13" w:rsidRPr="00DC28C6" w:rsidTr="000C7FC7">
        <w:tc>
          <w:tcPr>
            <w:tcW w:w="3692" w:type="dxa"/>
          </w:tcPr>
          <w:p w:rsidR="00A62A13" w:rsidRPr="00DC28C6" w:rsidRDefault="00A62A13" w:rsidP="00C96282">
            <w:pPr>
              <w:pStyle w:val="AMODTable"/>
              <w:rPr>
                <w:lang w:val="en-US"/>
              </w:rPr>
            </w:pPr>
            <w:r w:rsidRPr="00DC28C6">
              <w:rPr>
                <w:lang w:val="en-US"/>
              </w:rPr>
              <w:t>Aluminium Worker Grade 7</w:t>
            </w:r>
          </w:p>
        </w:tc>
        <w:tc>
          <w:tcPr>
            <w:tcW w:w="2270" w:type="dxa"/>
          </w:tcPr>
          <w:p w:rsidR="00A62A13" w:rsidRPr="00462919" w:rsidRDefault="00A62A13" w:rsidP="00A62A13">
            <w:pPr>
              <w:pStyle w:val="AMODTable"/>
              <w:jc w:val="center"/>
            </w:pPr>
            <w:r w:rsidRPr="00462919">
              <w:t>1028.00</w:t>
            </w:r>
          </w:p>
        </w:tc>
      </w:tr>
      <w:tr w:rsidR="00A62A13" w:rsidRPr="00DC28C6" w:rsidTr="000C7FC7">
        <w:tc>
          <w:tcPr>
            <w:tcW w:w="3692" w:type="dxa"/>
          </w:tcPr>
          <w:p w:rsidR="00A62A13" w:rsidRPr="00DC28C6" w:rsidRDefault="00A62A13" w:rsidP="00C96282">
            <w:pPr>
              <w:pStyle w:val="AMODTable"/>
              <w:rPr>
                <w:lang w:val="en-US"/>
              </w:rPr>
            </w:pPr>
            <w:r w:rsidRPr="00DC28C6">
              <w:rPr>
                <w:lang w:val="en-US"/>
              </w:rPr>
              <w:t>Aluminium Worker Grade 8</w:t>
            </w:r>
          </w:p>
        </w:tc>
        <w:tc>
          <w:tcPr>
            <w:tcW w:w="2270" w:type="dxa"/>
          </w:tcPr>
          <w:p w:rsidR="00A62A13" w:rsidRDefault="00A62A13" w:rsidP="00A62A13">
            <w:pPr>
              <w:pStyle w:val="AMODTable"/>
              <w:jc w:val="center"/>
            </w:pPr>
            <w:r w:rsidRPr="00462919">
              <w:t>1069.80</w:t>
            </w:r>
          </w:p>
        </w:tc>
      </w:tr>
    </w:tbl>
    <w:p w:rsidR="00595D9C" w:rsidRDefault="00A7153F" w:rsidP="006129A9">
      <w:pPr>
        <w:pStyle w:val="Level2Bold"/>
      </w:pPr>
      <w:bookmarkStart w:id="89" w:name="_Ref230694395"/>
      <w:bookmarkStart w:id="90" w:name="_Toc208885995"/>
      <w:bookmarkStart w:id="91" w:name="_Toc208886083"/>
      <w:bookmarkStart w:id="92" w:name="_Toc208902573"/>
      <w:bookmarkStart w:id="93" w:name="_Toc208932478"/>
      <w:bookmarkStart w:id="94" w:name="_Toc208932563"/>
      <w:bookmarkStart w:id="95" w:name="_Toc208979918"/>
      <w:r>
        <w:t>Wage r</w:t>
      </w:r>
      <w:r w:rsidR="000D795D">
        <w:t>ates—</w:t>
      </w:r>
      <w:r>
        <w:t>j</w:t>
      </w:r>
      <w:r w:rsidR="00595D9C">
        <w:t>unior employees</w:t>
      </w:r>
    </w:p>
    <w:p w:rsidR="00F37E0A" w:rsidRPr="00F37E0A" w:rsidRDefault="00595D9C" w:rsidP="006129A9">
      <w:pPr>
        <w:pStyle w:val="Block1"/>
      </w:pPr>
      <w:r>
        <w:t xml:space="preserve">Where the law permits junior employees to perform work in the industry, the junior employee will be entitled to the percentage of the applicable adult weekly wage rate (or, in the case of </w:t>
      </w:r>
      <w:r w:rsidR="00650F33">
        <w:t>part-time</w:t>
      </w:r>
      <w:r>
        <w:t xml:space="preserve"> or casual employees, the percentage of the applicable</w:t>
      </w:r>
      <w:r w:rsidR="006129A9">
        <w:t xml:space="preserve"> </w:t>
      </w:r>
      <w:r>
        <w:t>adult ordinary hourly rate of pay) for their classification:</w:t>
      </w:r>
    </w:p>
    <w:tbl>
      <w:tblPr>
        <w:tblW w:w="0" w:type="auto"/>
        <w:tblInd w:w="851" w:type="dxa"/>
        <w:tblCellMar>
          <w:left w:w="0" w:type="dxa"/>
          <w:right w:w="170" w:type="dxa"/>
        </w:tblCellMar>
        <w:tblLook w:val="01E0" w:firstRow="1" w:lastRow="1" w:firstColumn="1" w:lastColumn="1" w:noHBand="0" w:noVBand="0"/>
      </w:tblPr>
      <w:tblGrid>
        <w:gridCol w:w="3289"/>
        <w:gridCol w:w="2673"/>
      </w:tblGrid>
      <w:tr w:rsidR="00595D9C" w:rsidRPr="00DC28C6" w:rsidTr="00DC28C6">
        <w:trPr>
          <w:tblHeader/>
        </w:trPr>
        <w:tc>
          <w:tcPr>
            <w:tcW w:w="3289" w:type="dxa"/>
          </w:tcPr>
          <w:p w:rsidR="00595D9C" w:rsidRPr="00DC28C6" w:rsidRDefault="00595D9C" w:rsidP="00595D9C">
            <w:pPr>
              <w:pStyle w:val="AMODTable"/>
              <w:rPr>
                <w:b/>
                <w:lang w:val="en-US"/>
              </w:rPr>
            </w:pPr>
            <w:r w:rsidRPr="00DC28C6">
              <w:rPr>
                <w:b/>
                <w:lang w:val="en-US"/>
              </w:rPr>
              <w:t>Age</w:t>
            </w:r>
          </w:p>
        </w:tc>
        <w:tc>
          <w:tcPr>
            <w:tcW w:w="2673" w:type="dxa"/>
          </w:tcPr>
          <w:p w:rsidR="00595D9C" w:rsidRPr="00DC28C6" w:rsidRDefault="00595D9C" w:rsidP="00DC28C6">
            <w:pPr>
              <w:pStyle w:val="AMODTable"/>
              <w:jc w:val="center"/>
              <w:rPr>
                <w:b/>
                <w:lang w:val="en-US"/>
              </w:rPr>
            </w:pPr>
            <w:r w:rsidRPr="00DC28C6">
              <w:rPr>
                <w:b/>
                <w:lang w:val="en-US"/>
              </w:rPr>
              <w:t>% of adult rate</w:t>
            </w:r>
          </w:p>
        </w:tc>
      </w:tr>
      <w:tr w:rsidR="00595D9C" w:rsidRPr="00DC28C6" w:rsidTr="00DC28C6">
        <w:tc>
          <w:tcPr>
            <w:tcW w:w="3289" w:type="dxa"/>
          </w:tcPr>
          <w:p w:rsidR="00595D9C" w:rsidRPr="00DC28C6" w:rsidRDefault="00595D9C" w:rsidP="00595D9C">
            <w:pPr>
              <w:pStyle w:val="AMODTable"/>
              <w:rPr>
                <w:lang w:val="en-US"/>
              </w:rPr>
            </w:pPr>
            <w:r w:rsidRPr="00DC28C6">
              <w:rPr>
                <w:lang w:val="en-US"/>
              </w:rPr>
              <w:t>16 years or less</w:t>
            </w:r>
          </w:p>
        </w:tc>
        <w:tc>
          <w:tcPr>
            <w:tcW w:w="2673" w:type="dxa"/>
          </w:tcPr>
          <w:p w:rsidR="00595D9C" w:rsidRPr="00DC28C6" w:rsidRDefault="00595D9C" w:rsidP="00DC28C6">
            <w:pPr>
              <w:pStyle w:val="AMODTable"/>
              <w:tabs>
                <w:tab w:val="decimal" w:pos="1440"/>
              </w:tabs>
              <w:rPr>
                <w:lang w:val="en-US"/>
              </w:rPr>
            </w:pPr>
            <w:r w:rsidRPr="00DC28C6">
              <w:rPr>
                <w:lang w:val="en-US"/>
              </w:rPr>
              <w:t>75</w:t>
            </w:r>
          </w:p>
        </w:tc>
      </w:tr>
      <w:tr w:rsidR="00595D9C" w:rsidRPr="00DC28C6" w:rsidTr="00DC28C6">
        <w:tc>
          <w:tcPr>
            <w:tcW w:w="3289" w:type="dxa"/>
          </w:tcPr>
          <w:p w:rsidR="00595D9C" w:rsidRPr="00DC28C6" w:rsidRDefault="00595D9C" w:rsidP="00595D9C">
            <w:pPr>
              <w:pStyle w:val="AMODTable"/>
              <w:rPr>
                <w:lang w:val="en-US"/>
              </w:rPr>
            </w:pPr>
            <w:r w:rsidRPr="00DC28C6">
              <w:rPr>
                <w:lang w:val="en-US"/>
              </w:rPr>
              <w:t>At 17 years</w:t>
            </w:r>
          </w:p>
        </w:tc>
        <w:tc>
          <w:tcPr>
            <w:tcW w:w="2673" w:type="dxa"/>
          </w:tcPr>
          <w:p w:rsidR="00595D9C" w:rsidRPr="00DC28C6" w:rsidRDefault="00595D9C" w:rsidP="00DC28C6">
            <w:pPr>
              <w:pStyle w:val="AMODTable"/>
              <w:tabs>
                <w:tab w:val="decimal" w:pos="1440"/>
              </w:tabs>
              <w:rPr>
                <w:lang w:val="en-US"/>
              </w:rPr>
            </w:pPr>
            <w:r w:rsidRPr="00DC28C6">
              <w:rPr>
                <w:lang w:val="en-US"/>
              </w:rPr>
              <w:t>85</w:t>
            </w:r>
          </w:p>
        </w:tc>
      </w:tr>
      <w:tr w:rsidR="00595D9C" w:rsidRPr="00DC28C6" w:rsidTr="00DC28C6">
        <w:tc>
          <w:tcPr>
            <w:tcW w:w="3289" w:type="dxa"/>
          </w:tcPr>
          <w:p w:rsidR="00595D9C" w:rsidRPr="00DC28C6" w:rsidRDefault="00595D9C" w:rsidP="00595D9C">
            <w:pPr>
              <w:pStyle w:val="AMODTable"/>
              <w:rPr>
                <w:lang w:val="en-US"/>
              </w:rPr>
            </w:pPr>
            <w:r w:rsidRPr="00DC28C6">
              <w:rPr>
                <w:lang w:val="en-US"/>
              </w:rPr>
              <w:t>At 18 years</w:t>
            </w:r>
          </w:p>
        </w:tc>
        <w:tc>
          <w:tcPr>
            <w:tcW w:w="2673" w:type="dxa"/>
          </w:tcPr>
          <w:p w:rsidR="00595D9C" w:rsidRPr="00DC28C6" w:rsidRDefault="00595D9C" w:rsidP="00DC28C6">
            <w:pPr>
              <w:pStyle w:val="AMODTable"/>
              <w:tabs>
                <w:tab w:val="decimal" w:pos="1440"/>
              </w:tabs>
              <w:rPr>
                <w:lang w:val="en-US"/>
              </w:rPr>
            </w:pPr>
            <w:r w:rsidRPr="00DC28C6">
              <w:rPr>
                <w:lang w:val="en-US"/>
              </w:rPr>
              <w:t>100</w:t>
            </w:r>
          </w:p>
        </w:tc>
      </w:tr>
    </w:tbl>
    <w:p w:rsidR="00737D27" w:rsidRDefault="00A7153F" w:rsidP="005C4854">
      <w:pPr>
        <w:pStyle w:val="Level2Bold"/>
      </w:pPr>
      <w:bookmarkStart w:id="96" w:name="_Ref239494669"/>
      <w:r>
        <w:t>Wage rates</w:t>
      </w:r>
      <w:bookmarkEnd w:id="89"/>
      <w:r w:rsidR="000D795D">
        <w:t>—</w:t>
      </w:r>
      <w:r>
        <w:t>a</w:t>
      </w:r>
      <w:r w:rsidRPr="00917254">
        <w:t>pprentices</w:t>
      </w:r>
      <w:bookmarkEnd w:id="96"/>
    </w:p>
    <w:p w:rsidR="00EA6EE1" w:rsidRDefault="00EA6EE1" w:rsidP="00EA6EE1">
      <w:pPr>
        <w:pStyle w:val="History"/>
      </w:pPr>
      <w:r>
        <w:t xml:space="preserve">[13.6 substituted by </w:t>
      </w:r>
      <w:hyperlink r:id="rId119" w:history="1">
        <w:r w:rsidRPr="005822FB">
          <w:rPr>
            <w:rStyle w:val="Hyperlink"/>
          </w:rPr>
          <w:t>PR544166</w:t>
        </w:r>
      </w:hyperlink>
      <w:r>
        <w:t xml:space="preserve"> ppc </w:t>
      </w:r>
      <w:r w:rsidR="005822FB">
        <w:t>01Jan14]</w:t>
      </w:r>
    </w:p>
    <w:p w:rsidR="005822FB" w:rsidRPr="00186ED7" w:rsidRDefault="005822FB" w:rsidP="005822FB">
      <w:pPr>
        <w:pStyle w:val="Level3"/>
      </w:pPr>
      <w:r>
        <w:t>The rate of pay for apprentices (other than adult apprentices) who commenced before 1 January 2014 will be the following percentage of the weekly wage rate for an Aluminium Worker Grade 4:</w:t>
      </w:r>
    </w:p>
    <w:tbl>
      <w:tblPr>
        <w:tblW w:w="0" w:type="auto"/>
        <w:tblInd w:w="1418" w:type="dxa"/>
        <w:tblCellMar>
          <w:left w:w="0" w:type="dxa"/>
          <w:right w:w="170" w:type="dxa"/>
        </w:tblCellMar>
        <w:tblLook w:val="04A0" w:firstRow="1" w:lastRow="0" w:firstColumn="1" w:lastColumn="0" w:noHBand="0" w:noVBand="1"/>
      </w:tblPr>
      <w:tblGrid>
        <w:gridCol w:w="2693"/>
        <w:gridCol w:w="2835"/>
      </w:tblGrid>
      <w:tr w:rsidR="005822FB" w:rsidRPr="00E12CA5" w:rsidTr="005A2504">
        <w:trPr>
          <w:tblHeader/>
        </w:trPr>
        <w:tc>
          <w:tcPr>
            <w:tcW w:w="2693" w:type="dxa"/>
          </w:tcPr>
          <w:p w:rsidR="005822FB" w:rsidRPr="00E12CA5" w:rsidRDefault="005822FB" w:rsidP="00E12CA5">
            <w:pPr>
              <w:pStyle w:val="AMODTable"/>
              <w:rPr>
                <w:b/>
              </w:rPr>
            </w:pPr>
            <w:r w:rsidRPr="00E12CA5">
              <w:rPr>
                <w:b/>
              </w:rPr>
              <w:t>Year</w:t>
            </w:r>
          </w:p>
        </w:tc>
        <w:tc>
          <w:tcPr>
            <w:tcW w:w="2835" w:type="dxa"/>
          </w:tcPr>
          <w:p w:rsidR="005822FB" w:rsidRPr="00E12CA5" w:rsidRDefault="005A2504" w:rsidP="00E12CA5">
            <w:pPr>
              <w:pStyle w:val="AMODTable"/>
              <w:jc w:val="center"/>
              <w:rPr>
                <w:b/>
              </w:rPr>
            </w:pPr>
            <w:r>
              <w:rPr>
                <w:b/>
              </w:rPr>
              <w:t>% of Aluminium Worker Grade </w:t>
            </w:r>
            <w:r w:rsidR="005822FB" w:rsidRPr="00E12CA5">
              <w:rPr>
                <w:b/>
              </w:rPr>
              <w:t>4</w:t>
            </w:r>
          </w:p>
        </w:tc>
      </w:tr>
      <w:tr w:rsidR="005822FB" w:rsidRPr="00B11C47" w:rsidTr="005A2504">
        <w:tc>
          <w:tcPr>
            <w:tcW w:w="2693" w:type="dxa"/>
          </w:tcPr>
          <w:p w:rsidR="005822FB" w:rsidRPr="00B11C47" w:rsidRDefault="005822FB" w:rsidP="00E12CA5">
            <w:pPr>
              <w:pStyle w:val="AMODTable"/>
            </w:pPr>
            <w:r w:rsidRPr="00B11C47">
              <w:t>1st</w:t>
            </w:r>
          </w:p>
        </w:tc>
        <w:tc>
          <w:tcPr>
            <w:tcW w:w="2835" w:type="dxa"/>
          </w:tcPr>
          <w:p w:rsidR="005822FB" w:rsidRPr="00B11C47" w:rsidRDefault="005822FB" w:rsidP="00E12CA5">
            <w:pPr>
              <w:pStyle w:val="AMODTable"/>
              <w:jc w:val="center"/>
            </w:pPr>
            <w:r w:rsidRPr="00B11C47">
              <w:t>50</w:t>
            </w:r>
          </w:p>
        </w:tc>
      </w:tr>
      <w:tr w:rsidR="005822FB" w:rsidRPr="00B11C47" w:rsidTr="005A2504">
        <w:tc>
          <w:tcPr>
            <w:tcW w:w="2693" w:type="dxa"/>
          </w:tcPr>
          <w:p w:rsidR="005822FB" w:rsidRPr="00B11C47" w:rsidRDefault="005822FB" w:rsidP="00E12CA5">
            <w:pPr>
              <w:pStyle w:val="AMODTable"/>
            </w:pPr>
            <w:r w:rsidRPr="00B11C47">
              <w:t>2nd</w:t>
            </w:r>
          </w:p>
        </w:tc>
        <w:tc>
          <w:tcPr>
            <w:tcW w:w="2835" w:type="dxa"/>
          </w:tcPr>
          <w:p w:rsidR="005822FB" w:rsidRPr="00B11C47" w:rsidRDefault="005822FB" w:rsidP="00E12CA5">
            <w:pPr>
              <w:pStyle w:val="AMODTable"/>
              <w:jc w:val="center"/>
            </w:pPr>
            <w:r w:rsidRPr="00B11C47">
              <w:t>60</w:t>
            </w:r>
          </w:p>
        </w:tc>
      </w:tr>
      <w:tr w:rsidR="005822FB" w:rsidRPr="00B11C47" w:rsidTr="005A2504">
        <w:tc>
          <w:tcPr>
            <w:tcW w:w="2693" w:type="dxa"/>
          </w:tcPr>
          <w:p w:rsidR="005822FB" w:rsidRPr="00B11C47" w:rsidRDefault="005822FB" w:rsidP="00E12CA5">
            <w:pPr>
              <w:pStyle w:val="AMODTable"/>
            </w:pPr>
            <w:r w:rsidRPr="00B11C47">
              <w:t>3rd</w:t>
            </w:r>
          </w:p>
        </w:tc>
        <w:tc>
          <w:tcPr>
            <w:tcW w:w="2835" w:type="dxa"/>
          </w:tcPr>
          <w:p w:rsidR="005822FB" w:rsidRPr="00B11C47" w:rsidRDefault="005822FB" w:rsidP="00E12CA5">
            <w:pPr>
              <w:pStyle w:val="AMODTable"/>
              <w:jc w:val="center"/>
            </w:pPr>
            <w:r w:rsidRPr="00B11C47">
              <w:t>75</w:t>
            </w:r>
          </w:p>
        </w:tc>
      </w:tr>
      <w:tr w:rsidR="005822FB" w:rsidRPr="00B11C47" w:rsidTr="005A2504">
        <w:tc>
          <w:tcPr>
            <w:tcW w:w="2693" w:type="dxa"/>
          </w:tcPr>
          <w:p w:rsidR="005822FB" w:rsidRPr="00B11C47" w:rsidRDefault="005822FB" w:rsidP="00E12CA5">
            <w:pPr>
              <w:pStyle w:val="AMODTable"/>
            </w:pPr>
            <w:r w:rsidRPr="00B11C47">
              <w:t>4th year and thereafter</w:t>
            </w:r>
          </w:p>
        </w:tc>
        <w:tc>
          <w:tcPr>
            <w:tcW w:w="2835" w:type="dxa"/>
          </w:tcPr>
          <w:p w:rsidR="005822FB" w:rsidRPr="00B11C47" w:rsidRDefault="005822FB" w:rsidP="00E12CA5">
            <w:pPr>
              <w:pStyle w:val="AMODTable"/>
              <w:jc w:val="center"/>
            </w:pPr>
            <w:r w:rsidRPr="00B11C47">
              <w:t>88</w:t>
            </w:r>
          </w:p>
        </w:tc>
      </w:tr>
    </w:tbl>
    <w:p w:rsidR="005822FB" w:rsidRDefault="005822FB" w:rsidP="005822FB">
      <w:pPr>
        <w:pStyle w:val="Level3"/>
      </w:pPr>
      <w:r>
        <w:t>The rate of pay for apprentices (other than adult apprentices) who commenced on or after 1 January 2014 will be the following percentage of the weekly wage rate for an Aluminium Worker Grade 4:</w:t>
      </w:r>
    </w:p>
    <w:tbl>
      <w:tblPr>
        <w:tblW w:w="0" w:type="auto"/>
        <w:tblInd w:w="1418" w:type="dxa"/>
        <w:tblCellMar>
          <w:left w:w="0" w:type="dxa"/>
          <w:right w:w="170" w:type="dxa"/>
        </w:tblCellMar>
        <w:tblLook w:val="04A0" w:firstRow="1" w:lastRow="0" w:firstColumn="1" w:lastColumn="0" w:noHBand="0" w:noVBand="1"/>
      </w:tblPr>
      <w:tblGrid>
        <w:gridCol w:w="2410"/>
        <w:gridCol w:w="2551"/>
        <w:gridCol w:w="2410"/>
      </w:tblGrid>
      <w:tr w:rsidR="005822FB" w:rsidRPr="00E12CA5" w:rsidTr="005A2504">
        <w:trPr>
          <w:tblHeader/>
        </w:trPr>
        <w:tc>
          <w:tcPr>
            <w:tcW w:w="2410" w:type="dxa"/>
          </w:tcPr>
          <w:p w:rsidR="005822FB" w:rsidRPr="00E12CA5" w:rsidRDefault="005822FB" w:rsidP="00E12CA5">
            <w:pPr>
              <w:pStyle w:val="AMODTable"/>
              <w:rPr>
                <w:b/>
              </w:rPr>
            </w:pPr>
            <w:r w:rsidRPr="00E12CA5">
              <w:rPr>
                <w:b/>
              </w:rPr>
              <w:t>Year</w:t>
            </w:r>
          </w:p>
        </w:tc>
        <w:tc>
          <w:tcPr>
            <w:tcW w:w="2551" w:type="dxa"/>
          </w:tcPr>
          <w:p w:rsidR="005822FB" w:rsidRPr="00E12CA5" w:rsidRDefault="005822FB" w:rsidP="00E12CA5">
            <w:pPr>
              <w:pStyle w:val="AMODTable"/>
              <w:jc w:val="center"/>
              <w:rPr>
                <w:b/>
              </w:rPr>
            </w:pPr>
            <w:r w:rsidRPr="00E12CA5">
              <w:rPr>
                <w:b/>
              </w:rPr>
              <w:t>% of Aluminium Worker Grade 4 for apprentices who have not completed Year 12</w:t>
            </w:r>
          </w:p>
        </w:tc>
        <w:tc>
          <w:tcPr>
            <w:tcW w:w="2410" w:type="dxa"/>
          </w:tcPr>
          <w:p w:rsidR="005822FB" w:rsidRPr="00E12CA5" w:rsidRDefault="005822FB" w:rsidP="00E12CA5">
            <w:pPr>
              <w:pStyle w:val="AMODTable"/>
              <w:jc w:val="center"/>
              <w:rPr>
                <w:b/>
              </w:rPr>
            </w:pPr>
            <w:r w:rsidRPr="00E12CA5">
              <w:rPr>
                <w:b/>
              </w:rPr>
              <w:t>% of Aluminium Worker Grade 4 for apprentices who have completed Year 12</w:t>
            </w:r>
          </w:p>
        </w:tc>
      </w:tr>
      <w:tr w:rsidR="005822FB" w:rsidRPr="00B11C47" w:rsidTr="005A2504">
        <w:tc>
          <w:tcPr>
            <w:tcW w:w="2410" w:type="dxa"/>
          </w:tcPr>
          <w:p w:rsidR="005822FB" w:rsidRPr="00B11C47" w:rsidRDefault="005822FB" w:rsidP="00E12CA5">
            <w:pPr>
              <w:pStyle w:val="AMODTable"/>
            </w:pPr>
            <w:r w:rsidRPr="00B11C47">
              <w:t>1st</w:t>
            </w:r>
          </w:p>
        </w:tc>
        <w:tc>
          <w:tcPr>
            <w:tcW w:w="2551" w:type="dxa"/>
          </w:tcPr>
          <w:p w:rsidR="005822FB" w:rsidRPr="00B11C47" w:rsidRDefault="005822FB" w:rsidP="00E12CA5">
            <w:pPr>
              <w:pStyle w:val="AMODTable"/>
              <w:jc w:val="center"/>
            </w:pPr>
            <w:r w:rsidRPr="00B11C47">
              <w:t>50</w:t>
            </w:r>
          </w:p>
        </w:tc>
        <w:tc>
          <w:tcPr>
            <w:tcW w:w="2410" w:type="dxa"/>
          </w:tcPr>
          <w:p w:rsidR="005822FB" w:rsidRPr="00B11C47" w:rsidRDefault="005822FB" w:rsidP="00E12CA5">
            <w:pPr>
              <w:pStyle w:val="AMODTable"/>
              <w:jc w:val="center"/>
            </w:pPr>
            <w:r w:rsidRPr="00B11C47">
              <w:t>55</w:t>
            </w:r>
          </w:p>
        </w:tc>
      </w:tr>
      <w:tr w:rsidR="005822FB" w:rsidRPr="00B11C47" w:rsidTr="005A2504">
        <w:tc>
          <w:tcPr>
            <w:tcW w:w="2410" w:type="dxa"/>
          </w:tcPr>
          <w:p w:rsidR="005822FB" w:rsidRPr="00B11C47" w:rsidRDefault="005822FB" w:rsidP="00E12CA5">
            <w:pPr>
              <w:pStyle w:val="AMODTable"/>
            </w:pPr>
            <w:r w:rsidRPr="00B11C47">
              <w:t>2nd</w:t>
            </w:r>
          </w:p>
        </w:tc>
        <w:tc>
          <w:tcPr>
            <w:tcW w:w="2551" w:type="dxa"/>
          </w:tcPr>
          <w:p w:rsidR="005822FB" w:rsidRPr="00B11C47" w:rsidRDefault="005822FB" w:rsidP="00E12CA5">
            <w:pPr>
              <w:pStyle w:val="AMODTable"/>
              <w:jc w:val="center"/>
            </w:pPr>
            <w:r w:rsidRPr="00B11C47">
              <w:t>60</w:t>
            </w:r>
          </w:p>
        </w:tc>
        <w:tc>
          <w:tcPr>
            <w:tcW w:w="2410" w:type="dxa"/>
          </w:tcPr>
          <w:p w:rsidR="005822FB" w:rsidRPr="00B11C47" w:rsidRDefault="005822FB" w:rsidP="00E12CA5">
            <w:pPr>
              <w:pStyle w:val="AMODTable"/>
              <w:jc w:val="center"/>
            </w:pPr>
            <w:r w:rsidRPr="00B11C47">
              <w:t>65</w:t>
            </w:r>
          </w:p>
        </w:tc>
      </w:tr>
      <w:tr w:rsidR="005822FB" w:rsidRPr="00B11C47" w:rsidTr="005A2504">
        <w:tc>
          <w:tcPr>
            <w:tcW w:w="2410" w:type="dxa"/>
          </w:tcPr>
          <w:p w:rsidR="005822FB" w:rsidRPr="00B11C47" w:rsidRDefault="005822FB" w:rsidP="00E12CA5">
            <w:pPr>
              <w:pStyle w:val="AMODTable"/>
            </w:pPr>
            <w:r w:rsidRPr="00B11C47">
              <w:t>3rd</w:t>
            </w:r>
          </w:p>
        </w:tc>
        <w:tc>
          <w:tcPr>
            <w:tcW w:w="2551" w:type="dxa"/>
          </w:tcPr>
          <w:p w:rsidR="005822FB" w:rsidRPr="00B11C47" w:rsidRDefault="005822FB" w:rsidP="00E12CA5">
            <w:pPr>
              <w:pStyle w:val="AMODTable"/>
              <w:jc w:val="center"/>
            </w:pPr>
            <w:r w:rsidRPr="00B11C47">
              <w:t>75</w:t>
            </w:r>
          </w:p>
        </w:tc>
        <w:tc>
          <w:tcPr>
            <w:tcW w:w="2410" w:type="dxa"/>
          </w:tcPr>
          <w:p w:rsidR="005822FB" w:rsidRPr="00B11C47" w:rsidRDefault="005822FB" w:rsidP="00E12CA5">
            <w:pPr>
              <w:pStyle w:val="AMODTable"/>
              <w:jc w:val="center"/>
            </w:pPr>
            <w:r w:rsidRPr="00B11C47">
              <w:t>75</w:t>
            </w:r>
          </w:p>
        </w:tc>
      </w:tr>
      <w:tr w:rsidR="005822FB" w:rsidRPr="00B11C47" w:rsidTr="005A2504">
        <w:tc>
          <w:tcPr>
            <w:tcW w:w="2410" w:type="dxa"/>
          </w:tcPr>
          <w:p w:rsidR="005822FB" w:rsidRPr="00B11C47" w:rsidRDefault="005822FB" w:rsidP="00E12CA5">
            <w:pPr>
              <w:pStyle w:val="AMODTable"/>
            </w:pPr>
            <w:r w:rsidRPr="00B11C47">
              <w:t>4th year and thereafter</w:t>
            </w:r>
          </w:p>
        </w:tc>
        <w:tc>
          <w:tcPr>
            <w:tcW w:w="2551" w:type="dxa"/>
          </w:tcPr>
          <w:p w:rsidR="005822FB" w:rsidRPr="00B11C47" w:rsidRDefault="005822FB" w:rsidP="00E12CA5">
            <w:pPr>
              <w:pStyle w:val="AMODTable"/>
              <w:jc w:val="center"/>
            </w:pPr>
            <w:r w:rsidRPr="00B11C47">
              <w:t>88</w:t>
            </w:r>
          </w:p>
        </w:tc>
        <w:tc>
          <w:tcPr>
            <w:tcW w:w="2410" w:type="dxa"/>
          </w:tcPr>
          <w:p w:rsidR="005822FB" w:rsidRPr="00B11C47" w:rsidRDefault="005822FB" w:rsidP="00E12CA5">
            <w:pPr>
              <w:pStyle w:val="AMODTable"/>
              <w:jc w:val="center"/>
            </w:pPr>
            <w:r w:rsidRPr="00B11C47">
              <w:t>88</w:t>
            </w:r>
          </w:p>
        </w:tc>
      </w:tr>
    </w:tbl>
    <w:p w:rsidR="005822FB" w:rsidRDefault="005822FB" w:rsidP="005822FB">
      <w:pPr>
        <w:pStyle w:val="Level3"/>
      </w:pPr>
      <w:r>
        <w:t>The rate of pay for adult apprentices who commenced before 1 January 2014 will be the following percentage of the weekly wage rate for an Aluminium Worker Grade 4:</w:t>
      </w:r>
    </w:p>
    <w:tbl>
      <w:tblPr>
        <w:tblW w:w="0" w:type="auto"/>
        <w:tblInd w:w="1418" w:type="dxa"/>
        <w:tblCellMar>
          <w:left w:w="0" w:type="dxa"/>
          <w:right w:w="170" w:type="dxa"/>
        </w:tblCellMar>
        <w:tblLook w:val="04A0" w:firstRow="1" w:lastRow="0" w:firstColumn="1" w:lastColumn="0" w:noHBand="0" w:noVBand="1"/>
      </w:tblPr>
      <w:tblGrid>
        <w:gridCol w:w="2551"/>
        <w:gridCol w:w="3119"/>
      </w:tblGrid>
      <w:tr w:rsidR="005822FB" w:rsidRPr="00E12CA5" w:rsidTr="005A2504">
        <w:trPr>
          <w:tblHeader/>
        </w:trPr>
        <w:tc>
          <w:tcPr>
            <w:tcW w:w="2551" w:type="dxa"/>
          </w:tcPr>
          <w:p w:rsidR="005822FB" w:rsidRPr="00E12CA5" w:rsidRDefault="005822FB" w:rsidP="00E12CA5">
            <w:pPr>
              <w:pStyle w:val="AMODTable"/>
              <w:rPr>
                <w:b/>
              </w:rPr>
            </w:pPr>
            <w:r w:rsidRPr="00E12CA5">
              <w:rPr>
                <w:b/>
              </w:rPr>
              <w:t>Year</w:t>
            </w:r>
          </w:p>
        </w:tc>
        <w:tc>
          <w:tcPr>
            <w:tcW w:w="3119" w:type="dxa"/>
          </w:tcPr>
          <w:p w:rsidR="005822FB" w:rsidRPr="00E12CA5" w:rsidRDefault="005822FB" w:rsidP="00E12CA5">
            <w:pPr>
              <w:pStyle w:val="AMODTable"/>
              <w:jc w:val="center"/>
              <w:rPr>
                <w:b/>
              </w:rPr>
            </w:pPr>
            <w:r w:rsidRPr="00E12CA5">
              <w:rPr>
                <w:b/>
              </w:rPr>
              <w:t>% of Aluminium Worker Grade 4</w:t>
            </w:r>
          </w:p>
        </w:tc>
      </w:tr>
      <w:tr w:rsidR="005822FB" w:rsidRPr="00B11C47" w:rsidTr="005A2504">
        <w:tc>
          <w:tcPr>
            <w:tcW w:w="2551" w:type="dxa"/>
          </w:tcPr>
          <w:p w:rsidR="005822FB" w:rsidRPr="00B11C47" w:rsidRDefault="005822FB" w:rsidP="00E12CA5">
            <w:pPr>
              <w:pStyle w:val="AMODTable"/>
            </w:pPr>
            <w:r w:rsidRPr="00B11C47">
              <w:t>Up to 4th year</w:t>
            </w:r>
          </w:p>
        </w:tc>
        <w:tc>
          <w:tcPr>
            <w:tcW w:w="3119" w:type="dxa"/>
          </w:tcPr>
          <w:p w:rsidR="005822FB" w:rsidRPr="00B11C47" w:rsidRDefault="005822FB" w:rsidP="00E12CA5">
            <w:pPr>
              <w:pStyle w:val="AMODTable"/>
              <w:jc w:val="center"/>
            </w:pPr>
            <w:r w:rsidRPr="00B11C47">
              <w:t>90</w:t>
            </w:r>
          </w:p>
        </w:tc>
      </w:tr>
      <w:tr w:rsidR="005822FB" w:rsidRPr="00B11C47" w:rsidTr="005A2504">
        <w:tc>
          <w:tcPr>
            <w:tcW w:w="2551" w:type="dxa"/>
          </w:tcPr>
          <w:p w:rsidR="005822FB" w:rsidRPr="00B11C47" w:rsidRDefault="005822FB" w:rsidP="00E12CA5">
            <w:pPr>
              <w:pStyle w:val="AMODTable"/>
            </w:pPr>
            <w:r w:rsidRPr="00B11C47">
              <w:t>4th year and thereafter</w:t>
            </w:r>
          </w:p>
        </w:tc>
        <w:tc>
          <w:tcPr>
            <w:tcW w:w="3119" w:type="dxa"/>
          </w:tcPr>
          <w:p w:rsidR="005822FB" w:rsidRPr="00B11C47" w:rsidRDefault="005822FB" w:rsidP="00E12CA5">
            <w:pPr>
              <w:pStyle w:val="AMODTable"/>
              <w:jc w:val="center"/>
            </w:pPr>
            <w:r w:rsidRPr="00B11C47">
              <w:t>95</w:t>
            </w:r>
          </w:p>
        </w:tc>
      </w:tr>
    </w:tbl>
    <w:p w:rsidR="005822FB" w:rsidRDefault="005822FB" w:rsidP="005822FB">
      <w:pPr>
        <w:pStyle w:val="Level3"/>
      </w:pPr>
      <w:r>
        <w:t xml:space="preserve">The rate of pay for adult apprentices who commenced on or after 1 January 2014 will be either the relevant percentage of the weekly wage rate for an Aluminium Worker Grade 4 in the table below, or, in the case of adult apprentices in the second and subsequent years of their apprenticeship only, the rate for the lowest adult classification in clause </w:t>
      </w:r>
      <w:r w:rsidR="00857CC1">
        <w:fldChar w:fldCharType="begin"/>
      </w:r>
      <w:r>
        <w:instrText xml:space="preserve"> REF _Ref230693367 \w \h </w:instrText>
      </w:r>
      <w:r w:rsidR="00857CC1">
        <w:fldChar w:fldCharType="separate"/>
      </w:r>
      <w:r w:rsidR="00E37DEF">
        <w:t>13.4(b)</w:t>
      </w:r>
      <w:r w:rsidR="00857CC1">
        <w:fldChar w:fldCharType="end"/>
      </w:r>
      <w:r w:rsidR="005A2504">
        <w:t>—Wage rates –</w:t>
      </w:r>
      <w:r>
        <w:t>Adult employees, whichever is the greater.</w:t>
      </w:r>
    </w:p>
    <w:tbl>
      <w:tblPr>
        <w:tblW w:w="0" w:type="auto"/>
        <w:tblInd w:w="1418" w:type="dxa"/>
        <w:tblCellMar>
          <w:left w:w="0" w:type="dxa"/>
          <w:right w:w="170" w:type="dxa"/>
        </w:tblCellMar>
        <w:tblLook w:val="04A0" w:firstRow="1" w:lastRow="0" w:firstColumn="1" w:lastColumn="0" w:noHBand="0" w:noVBand="1"/>
      </w:tblPr>
      <w:tblGrid>
        <w:gridCol w:w="2551"/>
        <w:gridCol w:w="3119"/>
      </w:tblGrid>
      <w:tr w:rsidR="005822FB" w:rsidRPr="00E12CA5" w:rsidTr="005A2504">
        <w:trPr>
          <w:tblHeader/>
        </w:trPr>
        <w:tc>
          <w:tcPr>
            <w:tcW w:w="2551" w:type="dxa"/>
          </w:tcPr>
          <w:p w:rsidR="005822FB" w:rsidRPr="00E12CA5" w:rsidRDefault="005822FB" w:rsidP="00E12CA5">
            <w:pPr>
              <w:pStyle w:val="AMODTable"/>
              <w:rPr>
                <w:b/>
              </w:rPr>
            </w:pPr>
            <w:r w:rsidRPr="00E12CA5">
              <w:rPr>
                <w:b/>
              </w:rPr>
              <w:t>Year</w:t>
            </w:r>
          </w:p>
        </w:tc>
        <w:tc>
          <w:tcPr>
            <w:tcW w:w="3119" w:type="dxa"/>
          </w:tcPr>
          <w:p w:rsidR="005822FB" w:rsidRPr="00E12CA5" w:rsidRDefault="005822FB" w:rsidP="00E12CA5">
            <w:pPr>
              <w:pStyle w:val="AMODTable"/>
              <w:jc w:val="center"/>
              <w:rPr>
                <w:b/>
              </w:rPr>
            </w:pPr>
            <w:r w:rsidRPr="00E12CA5">
              <w:rPr>
                <w:b/>
              </w:rPr>
              <w:t>% of Aluminium Worker Grade 4</w:t>
            </w:r>
          </w:p>
        </w:tc>
      </w:tr>
      <w:tr w:rsidR="005822FB" w:rsidRPr="00B11C47" w:rsidTr="005A2504">
        <w:tc>
          <w:tcPr>
            <w:tcW w:w="2551" w:type="dxa"/>
          </w:tcPr>
          <w:p w:rsidR="005822FB" w:rsidRPr="00B11C47" w:rsidRDefault="005822FB" w:rsidP="00E12CA5">
            <w:pPr>
              <w:pStyle w:val="AMODTable"/>
            </w:pPr>
            <w:r w:rsidRPr="00B11C47">
              <w:t>Up to 4th year</w:t>
            </w:r>
          </w:p>
        </w:tc>
        <w:tc>
          <w:tcPr>
            <w:tcW w:w="3119" w:type="dxa"/>
          </w:tcPr>
          <w:p w:rsidR="005822FB" w:rsidRPr="00B11C47" w:rsidRDefault="005822FB" w:rsidP="00E12CA5">
            <w:pPr>
              <w:pStyle w:val="AMODTable"/>
              <w:jc w:val="center"/>
            </w:pPr>
            <w:r w:rsidRPr="00B11C47">
              <w:t>90</w:t>
            </w:r>
          </w:p>
        </w:tc>
      </w:tr>
      <w:tr w:rsidR="005822FB" w:rsidRPr="00B11C47" w:rsidTr="005A2504">
        <w:tc>
          <w:tcPr>
            <w:tcW w:w="2551" w:type="dxa"/>
          </w:tcPr>
          <w:p w:rsidR="005822FB" w:rsidRPr="00B11C47" w:rsidRDefault="005822FB" w:rsidP="00E12CA5">
            <w:pPr>
              <w:pStyle w:val="AMODTable"/>
            </w:pPr>
            <w:r w:rsidRPr="00B11C47">
              <w:t>4th year and thereafter</w:t>
            </w:r>
          </w:p>
        </w:tc>
        <w:tc>
          <w:tcPr>
            <w:tcW w:w="3119" w:type="dxa"/>
          </w:tcPr>
          <w:p w:rsidR="005822FB" w:rsidRPr="00B11C47" w:rsidRDefault="005822FB" w:rsidP="00E12CA5">
            <w:pPr>
              <w:pStyle w:val="AMODTable"/>
              <w:jc w:val="center"/>
            </w:pPr>
            <w:r w:rsidRPr="00B11C47">
              <w:t>95</w:t>
            </w:r>
          </w:p>
        </w:tc>
      </w:tr>
    </w:tbl>
    <w:p w:rsidR="005822FB" w:rsidRDefault="005822FB" w:rsidP="005822FB">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857CC1">
        <w:fldChar w:fldCharType="begin"/>
      </w:r>
      <w:r>
        <w:instrText xml:space="preserve"> REF _Ref373144730 \w \h </w:instrText>
      </w:r>
      <w:r w:rsidR="00857CC1">
        <w:fldChar w:fldCharType="separate"/>
      </w:r>
      <w:r w:rsidR="00E37DEF">
        <w:t>13.4</w:t>
      </w:r>
      <w:r w:rsidR="00857CC1">
        <w:fldChar w:fldCharType="end"/>
      </w:r>
      <w:r>
        <w:t xml:space="preserve"> in which the adult apprentice was engaged immediately prior to entering into the training agreement.</w:t>
      </w:r>
    </w:p>
    <w:p w:rsidR="00F85ECD" w:rsidRDefault="00F85ECD" w:rsidP="00F85ECD">
      <w:pPr>
        <w:pStyle w:val="Level2Bold"/>
      </w:pPr>
      <w:r>
        <w:t xml:space="preserve">Supported wage system </w:t>
      </w:r>
    </w:p>
    <w:p w:rsidR="00F85ECD" w:rsidRPr="002A430A" w:rsidRDefault="00F85ECD" w:rsidP="00F85ECD">
      <w:pPr>
        <w:pStyle w:val="Block1"/>
        <w:jc w:val="left"/>
      </w:pPr>
      <w:r>
        <w:t xml:space="preserve">See </w:t>
      </w:r>
      <w:r w:rsidR="00857CC1">
        <w:fldChar w:fldCharType="begin"/>
      </w:r>
      <w:r>
        <w:instrText xml:space="preserve"> REF _Ref230749318 \w \h </w:instrText>
      </w:r>
      <w:r w:rsidR="00857CC1">
        <w:fldChar w:fldCharType="separate"/>
      </w:r>
      <w:r w:rsidR="00E37DEF">
        <w:t>Schedule C</w:t>
      </w:r>
      <w:r w:rsidR="00857CC1">
        <w:fldChar w:fldCharType="end"/>
      </w:r>
    </w:p>
    <w:p w:rsidR="00F85ECD" w:rsidRDefault="00F85ECD" w:rsidP="00F85ECD">
      <w:pPr>
        <w:pStyle w:val="Level2Bold"/>
      </w:pPr>
      <w:r>
        <w:t>National training wage</w:t>
      </w:r>
    </w:p>
    <w:p w:rsidR="007928B5" w:rsidRPr="007928B5" w:rsidRDefault="000C0C1E" w:rsidP="007928B5">
      <w:pPr>
        <w:pStyle w:val="History"/>
      </w:pPr>
      <w:r>
        <w:t>[</w:t>
      </w:r>
      <w:r w:rsidR="007928B5">
        <w:t xml:space="preserve">13.8 substituted by </w:t>
      </w:r>
      <w:hyperlink r:id="rId120" w:history="1">
        <w:r w:rsidR="007928B5" w:rsidRPr="007928B5">
          <w:rPr>
            <w:rStyle w:val="Hyperlink"/>
          </w:rPr>
          <w:t>PR593843</w:t>
        </w:r>
      </w:hyperlink>
      <w:r w:rsidR="007928B5">
        <w:t xml:space="preserve"> ppc 01Jul17]</w:t>
      </w:r>
    </w:p>
    <w:p w:rsidR="007928B5" w:rsidRDefault="007928B5" w:rsidP="007928B5">
      <w:pPr>
        <w:pStyle w:val="Level3"/>
      </w:pPr>
      <w:r>
        <w:t xml:space="preserve">Schedule E to the </w:t>
      </w:r>
      <w:r>
        <w:rPr>
          <w:i/>
          <w:iCs/>
        </w:rPr>
        <w:t>Miscellaneous Award 2010</w:t>
      </w:r>
      <w:r>
        <w:t xml:space="preserve"> sets out minimum wage rates and conditions for employees undertaking traineeships.</w:t>
      </w:r>
    </w:p>
    <w:p w:rsidR="00412940" w:rsidRPr="00412940" w:rsidRDefault="00412940" w:rsidP="00412940">
      <w:pPr>
        <w:pStyle w:val="History"/>
      </w:pPr>
      <w:r>
        <w:t xml:space="preserve">[13.8(b) varied by </w:t>
      </w:r>
      <w:hyperlink r:id="rId121" w:history="1">
        <w:r w:rsidRPr="00641346">
          <w:rPr>
            <w:rStyle w:val="Hyperlink"/>
          </w:rPr>
          <w:t>PR606385</w:t>
        </w:r>
      </w:hyperlink>
      <w:r w:rsidR="00C10ED5">
        <w:t xml:space="preserve">, </w:t>
      </w:r>
      <w:hyperlink r:id="rId122" w:history="1">
        <w:r w:rsidR="00C10ED5">
          <w:rPr>
            <w:rStyle w:val="Hyperlink"/>
          </w:rPr>
          <w:t>PR707472</w:t>
        </w:r>
      </w:hyperlink>
      <w:r w:rsidR="00C10ED5">
        <w:t xml:space="preserve"> </w:t>
      </w:r>
      <w:r>
        <w:t>ppc 01Jul1</w:t>
      </w:r>
      <w:r w:rsidR="00C10ED5">
        <w:t>9</w:t>
      </w:r>
      <w:r>
        <w:t>]</w:t>
      </w:r>
    </w:p>
    <w:p w:rsidR="00F85ECD" w:rsidRPr="007928B5" w:rsidRDefault="007928B5" w:rsidP="007928B5">
      <w:pPr>
        <w:pStyle w:val="Level3"/>
        <w:rPr>
          <w:i/>
        </w:rPr>
      </w:pPr>
      <w:r>
        <w:t xml:space="preserve">This award incorporates the terms of Schedule E to the </w:t>
      </w:r>
      <w:r w:rsidRPr="006528D4">
        <w:rPr>
          <w:i/>
        </w:rPr>
        <w:t xml:space="preserve">Miscellaneous Award 2010 </w:t>
      </w:r>
      <w:r>
        <w:t>as at 1 July 201</w:t>
      </w:r>
      <w:r w:rsidR="00A62A13">
        <w:t>9</w:t>
      </w:r>
      <w:r>
        <w:t>.</w:t>
      </w:r>
      <w:r w:rsidRPr="00BA3D21">
        <w:t xml:space="preserve"> Provided that any reference to </w:t>
      </w:r>
      <w:r w:rsidR="00412940">
        <w:t>“</w:t>
      </w:r>
      <w:r w:rsidRPr="00BA3D21">
        <w:t>this award</w:t>
      </w:r>
      <w:r w:rsidR="00412940">
        <w:t>”</w:t>
      </w:r>
      <w:r w:rsidRPr="00BA3D21">
        <w:t xml:space="preserve"> in Schedule E to the </w:t>
      </w:r>
      <w:r w:rsidRPr="00BA3D21">
        <w:rPr>
          <w:i/>
        </w:rPr>
        <w:t>Miscellaneous Award</w:t>
      </w:r>
      <w:r>
        <w:rPr>
          <w:i/>
        </w:rPr>
        <w:t xml:space="preserve"> 2010</w:t>
      </w:r>
      <w:r w:rsidRPr="00BA3D21">
        <w:t xml:space="preserve"> is to be read as referring to the </w:t>
      </w:r>
      <w:r w:rsidRPr="00E00F9D">
        <w:rPr>
          <w:i/>
          <w:noProof/>
        </w:rPr>
        <w:t>Aluminium Industry Award 2010</w:t>
      </w:r>
      <w:r w:rsidRPr="006528D4">
        <w:rPr>
          <w:i/>
        </w:rPr>
        <w:t xml:space="preserve"> </w:t>
      </w:r>
      <w:r w:rsidRPr="00BA3D21">
        <w:t xml:space="preserve">and not the </w:t>
      </w:r>
      <w:r w:rsidRPr="00BA3D21">
        <w:rPr>
          <w:i/>
        </w:rPr>
        <w:t>Miscellaneous Award</w:t>
      </w:r>
      <w:r>
        <w:rPr>
          <w:i/>
        </w:rPr>
        <w:t xml:space="preserve"> 2010.</w:t>
      </w:r>
    </w:p>
    <w:p w:rsidR="00BA61F4" w:rsidRDefault="00BA61F4" w:rsidP="00BA61F4">
      <w:pPr>
        <w:pStyle w:val="Level2Bold"/>
      </w:pPr>
      <w:r>
        <w:t>School</w:t>
      </w:r>
      <w:r w:rsidR="00C644A0">
        <w:t>-b</w:t>
      </w:r>
      <w:r>
        <w:t xml:space="preserve">ased </w:t>
      </w:r>
      <w:r w:rsidR="00FC784F">
        <w:t>a</w:t>
      </w:r>
      <w:r>
        <w:t>pprentices</w:t>
      </w:r>
    </w:p>
    <w:p w:rsidR="00BA61F4" w:rsidRPr="002A430A" w:rsidRDefault="00C644A0" w:rsidP="00BA61F4">
      <w:pPr>
        <w:pStyle w:val="Block1"/>
      </w:pPr>
      <w:r>
        <w:t xml:space="preserve">See </w:t>
      </w:r>
      <w:r w:rsidR="00857CC1">
        <w:fldChar w:fldCharType="begin"/>
      </w:r>
      <w:r w:rsidR="00F85ECD">
        <w:instrText xml:space="preserve"> REF _Ref230748403 \w \h </w:instrText>
      </w:r>
      <w:r w:rsidR="00857CC1">
        <w:fldChar w:fldCharType="separate"/>
      </w:r>
      <w:r w:rsidR="00E37DEF">
        <w:t>Schedule E</w:t>
      </w:r>
      <w:r w:rsidR="00857CC1">
        <w:fldChar w:fldCharType="end"/>
      </w:r>
    </w:p>
    <w:p w:rsidR="00A37656" w:rsidRPr="009053CB" w:rsidRDefault="00A37656" w:rsidP="00CB5065">
      <w:pPr>
        <w:pStyle w:val="Level1"/>
      </w:pPr>
      <w:bookmarkStart w:id="97" w:name="_Toc20401672"/>
      <w:r w:rsidRPr="009053CB">
        <w:t>Higher duties</w:t>
      </w:r>
      <w:bookmarkEnd w:id="97"/>
    </w:p>
    <w:p w:rsidR="00A37656" w:rsidRPr="009053CB" w:rsidRDefault="00A37656" w:rsidP="00C644A0">
      <w:pPr>
        <w:rPr>
          <w:b/>
          <w:bCs/>
          <w:color w:val="000000"/>
        </w:rPr>
      </w:pPr>
      <w:r w:rsidRPr="009053CB">
        <w:t xml:space="preserve">An employee engaged for more </w:t>
      </w:r>
      <w:r w:rsidR="0050265D">
        <w:t xml:space="preserve">than two hours during </w:t>
      </w:r>
      <w:r w:rsidR="00A62E51">
        <w:t xml:space="preserve">any </w:t>
      </w:r>
      <w:r w:rsidR="0050265D">
        <w:t>one</w:t>
      </w:r>
      <w:r w:rsidRPr="009053CB">
        <w:t xml:space="preserve"> </w:t>
      </w:r>
      <w:r w:rsidR="00140796">
        <w:t xml:space="preserve">day or </w:t>
      </w:r>
      <w:r w:rsidRPr="009053CB">
        <w:t>shift on duties carrying a higher minimum wage than the</w:t>
      </w:r>
      <w:r w:rsidR="0050265D">
        <w:t xml:space="preserve"> </w:t>
      </w:r>
      <w:r w:rsidR="00052992">
        <w:t>employee</w:t>
      </w:r>
      <w:r w:rsidR="00650F33">
        <w:t>’</w:t>
      </w:r>
      <w:r w:rsidR="0050265D">
        <w:t>s</w:t>
      </w:r>
      <w:r w:rsidRPr="009053CB">
        <w:t xml:space="preserve"> </w:t>
      </w:r>
      <w:r w:rsidR="00C644A0">
        <w:t>c</w:t>
      </w:r>
      <w:r w:rsidRPr="009053CB">
        <w:t>lassification must be paid the hig</w:t>
      </w:r>
      <w:r w:rsidR="0050265D">
        <w:t>her minimum wage for the</w:t>
      </w:r>
      <w:r w:rsidRPr="009053CB">
        <w:t xml:space="preserve"> </w:t>
      </w:r>
      <w:r w:rsidR="00140796">
        <w:t xml:space="preserve">day or </w:t>
      </w:r>
      <w:r w:rsidRPr="009053CB">
        <w:t xml:space="preserve">shift. If </w:t>
      </w:r>
      <w:r w:rsidR="0050265D">
        <w:t xml:space="preserve">the higher duties are performed </w:t>
      </w:r>
      <w:r w:rsidRPr="009053CB">
        <w:t>for two hours or less du</w:t>
      </w:r>
      <w:r w:rsidR="0050265D">
        <w:t>ring one</w:t>
      </w:r>
      <w:r w:rsidRPr="009053CB">
        <w:t xml:space="preserve"> </w:t>
      </w:r>
      <w:r w:rsidR="00140796">
        <w:t xml:space="preserve">day or </w:t>
      </w:r>
      <w:r w:rsidRPr="009053CB">
        <w:t>shift, the</w:t>
      </w:r>
      <w:r w:rsidR="0050265D">
        <w:t xml:space="preserve"> </w:t>
      </w:r>
      <w:r w:rsidR="00052992">
        <w:t>employee</w:t>
      </w:r>
      <w:r w:rsidRPr="009053CB">
        <w:t xml:space="preserve"> must be paid the higher minimum wage for the time so worked</w:t>
      </w:r>
      <w:r w:rsidR="00C644A0">
        <w:t>.</w:t>
      </w:r>
    </w:p>
    <w:p w:rsidR="007F3322" w:rsidRDefault="00267091" w:rsidP="002B3385">
      <w:pPr>
        <w:pStyle w:val="Level1"/>
      </w:pPr>
      <w:bookmarkStart w:id="98" w:name="_Ref418248545"/>
      <w:bookmarkStart w:id="99" w:name="_Ref418248553"/>
      <w:bookmarkStart w:id="100" w:name="_Toc20401673"/>
      <w:r w:rsidRPr="009F564A">
        <w:t>Allowances</w:t>
      </w:r>
      <w:bookmarkEnd w:id="90"/>
      <w:bookmarkEnd w:id="91"/>
      <w:bookmarkEnd w:id="92"/>
      <w:bookmarkEnd w:id="93"/>
      <w:bookmarkEnd w:id="94"/>
      <w:bookmarkEnd w:id="95"/>
      <w:bookmarkEnd w:id="98"/>
      <w:bookmarkEnd w:id="99"/>
      <w:bookmarkEnd w:id="100"/>
    </w:p>
    <w:p w:rsidR="002B3385" w:rsidRPr="006C7CDF" w:rsidRDefault="002B3385" w:rsidP="002B3385">
      <w:pPr>
        <w:pStyle w:val="note"/>
        <w:keepNext/>
        <w:rPr>
          <w:lang w:val="en-US" w:eastAsia="en-US"/>
        </w:rPr>
      </w:pPr>
      <w:r w:rsidRPr="006C7CDF">
        <w:rPr>
          <w:lang w:val="en-US" w:eastAsia="en-US"/>
        </w:rPr>
        <w:t xml:space="preserve">To view the current monetary amounts of work-related allowances refer to the </w:t>
      </w:r>
      <w:hyperlink r:id="rId123" w:history="1">
        <w:r w:rsidRPr="006C7CDF">
          <w:rPr>
            <w:rStyle w:val="Hyperlink"/>
            <w:lang w:val="en-US" w:eastAsia="en-US"/>
          </w:rPr>
          <w:t>Allowances Sheet</w:t>
        </w:r>
      </w:hyperlink>
      <w:r w:rsidRPr="006C7CDF">
        <w:rPr>
          <w:lang w:val="en-US" w:eastAsia="en-US"/>
        </w:rPr>
        <w:t>.</w:t>
      </w:r>
    </w:p>
    <w:p w:rsidR="00FF663F" w:rsidRPr="00FF663F" w:rsidRDefault="00FF663F" w:rsidP="00FF663F">
      <w:pPr>
        <w:pStyle w:val="History"/>
      </w:pPr>
      <w:r>
        <w:t xml:space="preserve">[Varied by </w:t>
      </w:r>
      <w:hyperlink r:id="rId124" w:history="1">
        <w:r w:rsidRPr="00FF663F">
          <w:rPr>
            <w:rStyle w:val="Hyperlink"/>
          </w:rPr>
          <w:t>PR998072</w:t>
        </w:r>
      </w:hyperlink>
      <w:r w:rsidR="000E3331">
        <w:t xml:space="preserve">, </w:t>
      </w:r>
      <w:hyperlink r:id="rId125" w:history="1">
        <w:r w:rsidR="000E3331" w:rsidRPr="000E3331">
          <w:rPr>
            <w:rStyle w:val="Hyperlink"/>
          </w:rPr>
          <w:t>PR509213</w:t>
        </w:r>
      </w:hyperlink>
      <w:r w:rsidR="00D04C53">
        <w:t xml:space="preserve">, </w:t>
      </w:r>
      <w:hyperlink r:id="rId126" w:history="1">
        <w:r w:rsidR="00D04C53">
          <w:rPr>
            <w:rStyle w:val="Hyperlink"/>
          </w:rPr>
          <w:t>PR523043</w:t>
        </w:r>
      </w:hyperlink>
      <w:r w:rsidR="00256569">
        <w:t xml:space="preserve">, </w:t>
      </w:r>
      <w:hyperlink r:id="rId127" w:history="1">
        <w:r w:rsidR="00256569">
          <w:rPr>
            <w:rStyle w:val="Hyperlink"/>
          </w:rPr>
          <w:t>PR536846</w:t>
        </w:r>
      </w:hyperlink>
      <w:r w:rsidR="009F4051">
        <w:t xml:space="preserve">, </w:t>
      </w:r>
      <w:hyperlink r:id="rId128" w:history="1">
        <w:r w:rsidR="00C6358C" w:rsidRPr="00C6358C">
          <w:rPr>
            <w:rStyle w:val="Hyperlink"/>
          </w:rPr>
          <w:t>PR551769</w:t>
        </w:r>
      </w:hyperlink>
      <w:r w:rsidR="00F67BCA">
        <w:t xml:space="preserve">, </w:t>
      </w:r>
      <w:hyperlink r:id="rId129" w:history="1">
        <w:r w:rsidR="00F67BCA" w:rsidRPr="009211A9">
          <w:rPr>
            <w:rStyle w:val="Hyperlink"/>
          </w:rPr>
          <w:t>PR566870</w:t>
        </w:r>
      </w:hyperlink>
      <w:r w:rsidR="004D3C56" w:rsidRPr="00D53942">
        <w:rPr>
          <w:rStyle w:val="Hyperlink"/>
          <w:iCs/>
          <w:color w:val="auto"/>
          <w:u w:val="none"/>
          <w:lang w:val="en-GB"/>
        </w:rPr>
        <w:t>,</w:t>
      </w:r>
      <w:r w:rsidR="004D3C56" w:rsidRPr="004D3C56">
        <w:rPr>
          <w:rStyle w:val="Hyperlink"/>
          <w:iCs/>
          <w:u w:val="none"/>
          <w:lang w:val="en-GB"/>
        </w:rPr>
        <w:t xml:space="preserve"> </w:t>
      </w:r>
      <w:hyperlink r:id="rId130" w:history="1">
        <w:r w:rsidR="004D3C56">
          <w:rPr>
            <w:rStyle w:val="Hyperlink"/>
          </w:rPr>
          <w:t>PR579564</w:t>
        </w:r>
      </w:hyperlink>
      <w:r w:rsidR="000E0282">
        <w:t xml:space="preserve">, </w:t>
      </w:r>
      <w:hyperlink r:id="rId131" w:history="1">
        <w:r w:rsidR="000E0282" w:rsidRPr="00CA0592">
          <w:rPr>
            <w:rStyle w:val="Hyperlink"/>
            <w:lang w:val="en-US"/>
          </w:rPr>
          <w:t>PR</w:t>
        </w:r>
        <w:r w:rsidR="000E0282" w:rsidRPr="00CA0592">
          <w:rPr>
            <w:rStyle w:val="Hyperlink"/>
            <w:noProof/>
            <w:lang w:val="en-US"/>
          </w:rPr>
          <w:t>592320</w:t>
        </w:r>
      </w:hyperlink>
      <w:r w:rsidR="0022072B" w:rsidRPr="0022072B">
        <w:rPr>
          <w:rStyle w:val="Hyperlink"/>
          <w:noProof/>
          <w:color w:val="auto"/>
          <w:u w:val="none"/>
          <w:lang w:val="en-US"/>
        </w:rPr>
        <w:t xml:space="preserve">, </w:t>
      </w:r>
      <w:hyperlink r:id="rId132" w:history="1">
        <w:r w:rsidR="0022072B" w:rsidRPr="0022072B">
          <w:rPr>
            <w:rStyle w:val="Hyperlink"/>
            <w:lang w:val="en-US"/>
          </w:rPr>
          <w:t>PR606540</w:t>
        </w:r>
      </w:hyperlink>
      <w:r w:rsidR="00D614D8">
        <w:rPr>
          <w:lang w:val="en-US"/>
        </w:rPr>
        <w:t xml:space="preserve">, </w:t>
      </w:r>
      <w:hyperlink r:id="rId133" w:history="1">
        <w:r w:rsidR="00D614D8">
          <w:rPr>
            <w:rStyle w:val="Hyperlink"/>
          </w:rPr>
          <w:t>PR704102</w:t>
        </w:r>
      </w:hyperlink>
      <w:r w:rsidR="00D614D8">
        <w:rPr>
          <w:lang w:val="en-US"/>
        </w:rPr>
        <w:t>,</w:t>
      </w:r>
      <w:r w:rsidR="00D614D8" w:rsidRPr="002A29A7">
        <w:t xml:space="preserve"> </w:t>
      </w:r>
      <w:hyperlink r:id="rId134" w:history="1">
        <w:r w:rsidR="00D614D8">
          <w:rPr>
            <w:rStyle w:val="Hyperlink"/>
          </w:rPr>
          <w:t>PR707691</w:t>
        </w:r>
      </w:hyperlink>
      <w:r w:rsidR="00D614D8">
        <w:rPr>
          <w:lang w:val="en-US"/>
        </w:rPr>
        <w:t>]</w:t>
      </w:r>
    </w:p>
    <w:p w:rsidR="00931800" w:rsidRPr="00931800" w:rsidRDefault="00931800" w:rsidP="00931800">
      <w:pPr>
        <w:pStyle w:val="Level2Bold"/>
      </w:pPr>
      <w:r w:rsidRPr="00931800">
        <w:t xml:space="preserve">First </w:t>
      </w:r>
      <w:r w:rsidR="00C644A0">
        <w:t>a</w:t>
      </w:r>
      <w:r w:rsidR="00494119">
        <w:t>id allowance</w:t>
      </w:r>
    </w:p>
    <w:p w:rsidR="00931800" w:rsidRDefault="00931800" w:rsidP="00C644A0">
      <w:pPr>
        <w:pStyle w:val="Block1"/>
      </w:pPr>
      <w:r w:rsidRPr="00931800">
        <w:t xml:space="preserve">An </w:t>
      </w:r>
      <w:r w:rsidR="00052992">
        <w:t>employee</w:t>
      </w:r>
      <w:r w:rsidRPr="00931800">
        <w:t xml:space="preserve"> who holds first aid qualifications from St John Ambulance or an equivalent body, and who is appointed by the </w:t>
      </w:r>
      <w:r w:rsidR="00052992">
        <w:t>employer</w:t>
      </w:r>
      <w:r w:rsidRPr="00931800">
        <w:t xml:space="preserve"> to participate in the emergency response team or </w:t>
      </w:r>
      <w:r w:rsidR="00494119">
        <w:t xml:space="preserve">to </w:t>
      </w:r>
      <w:r w:rsidRPr="00931800">
        <w:t xml:space="preserve">otherwise perform first aid duty, will be paid a first aid </w:t>
      </w:r>
      <w:r w:rsidR="00A62E51">
        <w:t>allowance</w:t>
      </w:r>
      <w:r w:rsidRPr="00931800">
        <w:t xml:space="preserve"> of 2% of the </w:t>
      </w:r>
      <w:hyperlink w:anchor="standard_rate" w:history="1">
        <w:r w:rsidR="00C644A0" w:rsidRPr="001D1EA7">
          <w:rPr>
            <w:rStyle w:val="Hyperlink"/>
          </w:rPr>
          <w:t>s</w:t>
        </w:r>
        <w:r w:rsidRPr="001D1EA7">
          <w:rPr>
            <w:rStyle w:val="Hyperlink"/>
          </w:rPr>
          <w:t xml:space="preserve">tandard </w:t>
        </w:r>
        <w:r w:rsidR="00C644A0" w:rsidRPr="001D1EA7">
          <w:rPr>
            <w:rStyle w:val="Hyperlink"/>
          </w:rPr>
          <w:t>rate</w:t>
        </w:r>
      </w:hyperlink>
      <w:r w:rsidR="00C644A0">
        <w:t xml:space="preserve"> per week</w:t>
      </w:r>
      <w:r w:rsidRPr="00931800">
        <w:t xml:space="preserve"> in addition to the </w:t>
      </w:r>
      <w:r w:rsidR="00052992">
        <w:t>employee</w:t>
      </w:r>
      <w:r w:rsidR="00650F33">
        <w:t>’</w:t>
      </w:r>
      <w:r w:rsidRPr="00931800">
        <w:t xml:space="preserve">s </w:t>
      </w:r>
      <w:r w:rsidR="00C644A0">
        <w:t>w</w:t>
      </w:r>
      <w:r w:rsidRPr="00931800">
        <w:t xml:space="preserve">eekly </w:t>
      </w:r>
      <w:r w:rsidR="00C644A0">
        <w:t>w</w:t>
      </w:r>
      <w:r w:rsidRPr="00931800">
        <w:t xml:space="preserve">age </w:t>
      </w:r>
      <w:r w:rsidR="00C644A0">
        <w:t>r</w:t>
      </w:r>
      <w:r w:rsidRPr="00931800">
        <w:t>ate for the period of the appointment.</w:t>
      </w:r>
    </w:p>
    <w:p w:rsidR="000F67A7" w:rsidRDefault="000F67A7" w:rsidP="000F67A7">
      <w:pPr>
        <w:pStyle w:val="Level2Bold"/>
      </w:pPr>
      <w:r>
        <w:t xml:space="preserve">Leading </w:t>
      </w:r>
      <w:r w:rsidR="00C644A0">
        <w:t>h</w:t>
      </w:r>
      <w:r>
        <w:t>and allowance</w:t>
      </w:r>
    </w:p>
    <w:p w:rsidR="000F67A7" w:rsidRDefault="000F67A7" w:rsidP="00C644A0">
      <w:pPr>
        <w:pStyle w:val="Block1"/>
      </w:pPr>
      <w:r>
        <w:t>A leading hand must be paid a weekly allowance of:</w:t>
      </w:r>
    </w:p>
    <w:p w:rsidR="000F67A7" w:rsidRDefault="00C644A0" w:rsidP="000F67A7">
      <w:pPr>
        <w:pStyle w:val="Level3"/>
      </w:pPr>
      <w:r>
        <w:t>i</w:t>
      </w:r>
      <w:r w:rsidR="000F67A7">
        <w:t>f in charge of 3</w:t>
      </w:r>
      <w:r>
        <w:t>–10 employees—</w:t>
      </w:r>
      <w:r w:rsidR="000F67A7">
        <w:t xml:space="preserve">4.4% of the </w:t>
      </w:r>
      <w:hyperlink w:anchor="standard_rate" w:history="1">
        <w:r w:rsidR="000F67A7" w:rsidRPr="001D1EA7">
          <w:rPr>
            <w:rStyle w:val="Hyperlink"/>
          </w:rPr>
          <w:t>standard rate</w:t>
        </w:r>
      </w:hyperlink>
      <w:r w:rsidR="000F67A7">
        <w:t>;</w:t>
      </w:r>
    </w:p>
    <w:p w:rsidR="000F67A7" w:rsidRDefault="00B92294" w:rsidP="000F67A7">
      <w:pPr>
        <w:pStyle w:val="Level3"/>
      </w:pPr>
      <w:r>
        <w:t>i</w:t>
      </w:r>
      <w:r w:rsidR="000F67A7">
        <w:t>f in charge of 11</w:t>
      </w:r>
      <w:r w:rsidR="00C644A0">
        <w:t>–</w:t>
      </w:r>
      <w:r w:rsidR="000F67A7">
        <w:t>20 employees</w:t>
      </w:r>
      <w:r w:rsidR="00C644A0">
        <w:t>—</w:t>
      </w:r>
      <w:r w:rsidR="000F67A7">
        <w:t xml:space="preserve">5.6% of the </w:t>
      </w:r>
      <w:hyperlink w:anchor="standard_rate" w:history="1">
        <w:r w:rsidR="000F67A7" w:rsidRPr="001D1EA7">
          <w:rPr>
            <w:rStyle w:val="Hyperlink"/>
          </w:rPr>
          <w:t>standard rate</w:t>
        </w:r>
      </w:hyperlink>
      <w:r w:rsidR="000F67A7">
        <w:t>;</w:t>
      </w:r>
      <w:r>
        <w:t xml:space="preserve"> or</w:t>
      </w:r>
    </w:p>
    <w:p w:rsidR="000F67A7" w:rsidRPr="000F67A7" w:rsidRDefault="00C644A0" w:rsidP="000F67A7">
      <w:pPr>
        <w:pStyle w:val="Level3"/>
      </w:pPr>
      <w:r>
        <w:t>i</w:t>
      </w:r>
      <w:r w:rsidR="000F67A7">
        <w:t>f in charge of more than 20 employees</w:t>
      </w:r>
      <w:r>
        <w:t>—</w:t>
      </w:r>
      <w:r w:rsidR="000F67A7">
        <w:t xml:space="preserve">7.5% of the </w:t>
      </w:r>
      <w:hyperlink w:anchor="standard_rate" w:history="1">
        <w:r w:rsidR="000F67A7" w:rsidRPr="001D1EA7">
          <w:rPr>
            <w:rStyle w:val="Hyperlink"/>
          </w:rPr>
          <w:t>standard rate</w:t>
        </w:r>
      </w:hyperlink>
      <w:r w:rsidR="00B92294">
        <w:t>.</w:t>
      </w:r>
    </w:p>
    <w:p w:rsidR="00931800" w:rsidRPr="00931800" w:rsidRDefault="00931800" w:rsidP="00931800">
      <w:pPr>
        <w:pStyle w:val="Level2Bold"/>
      </w:pPr>
      <w:r w:rsidRPr="00931800">
        <w:t>Work conditions and disability allowances</w:t>
      </w:r>
    </w:p>
    <w:p w:rsidR="00931800" w:rsidRPr="00931800" w:rsidRDefault="00931800" w:rsidP="00931800">
      <w:pPr>
        <w:pStyle w:val="Level3"/>
        <w:numPr>
          <w:ilvl w:val="0"/>
          <w:numId w:val="0"/>
        </w:numPr>
        <w:ind w:left="851"/>
      </w:pPr>
      <w:r w:rsidRPr="00931800">
        <w:t xml:space="preserve">A single all purpose </w:t>
      </w:r>
      <w:r w:rsidR="00A62E51">
        <w:t xml:space="preserve">weekly </w:t>
      </w:r>
      <w:r w:rsidRPr="00931800">
        <w:t xml:space="preserve">payment of 4.5% of the </w:t>
      </w:r>
      <w:hyperlink w:anchor="standard_rate" w:history="1">
        <w:r w:rsidR="00B92294" w:rsidRPr="001D1EA7">
          <w:rPr>
            <w:rStyle w:val="Hyperlink"/>
          </w:rPr>
          <w:t>s</w:t>
        </w:r>
        <w:r w:rsidRPr="001D1EA7">
          <w:rPr>
            <w:rStyle w:val="Hyperlink"/>
          </w:rPr>
          <w:t xml:space="preserve">tandard </w:t>
        </w:r>
        <w:r w:rsidR="00B92294" w:rsidRPr="001D1EA7">
          <w:rPr>
            <w:rStyle w:val="Hyperlink"/>
          </w:rPr>
          <w:t>r</w:t>
        </w:r>
        <w:r w:rsidRPr="001D1EA7">
          <w:rPr>
            <w:rStyle w:val="Hyperlink"/>
          </w:rPr>
          <w:t>ate</w:t>
        </w:r>
      </w:hyperlink>
      <w:r w:rsidRPr="00931800">
        <w:t xml:space="preserve"> will be paid for all disabilities, working conditions and special factors associated with work in the aluminium industry.</w:t>
      </w:r>
      <w:r>
        <w:t xml:space="preserve"> </w:t>
      </w:r>
      <w:r w:rsidRPr="00931800">
        <w:t xml:space="preserve">Without limiting the generality of this statement, this </w:t>
      </w:r>
      <w:r w:rsidR="00EB24CA">
        <w:t>will</w:t>
      </w:r>
      <w:r w:rsidR="00EB24CA" w:rsidRPr="00931800">
        <w:t xml:space="preserve"> </w:t>
      </w:r>
      <w:r w:rsidRPr="00931800">
        <w:t>cover such things as:</w:t>
      </w:r>
    </w:p>
    <w:p w:rsidR="00931800" w:rsidRPr="00931800" w:rsidRDefault="00931800" w:rsidP="00931800">
      <w:pPr>
        <w:pStyle w:val="Level3"/>
      </w:pPr>
      <w:r w:rsidRPr="00931800">
        <w:t>wet, hot or dusty work;</w:t>
      </w:r>
    </w:p>
    <w:p w:rsidR="00931800" w:rsidRPr="00931800" w:rsidRDefault="00931800" w:rsidP="00931800">
      <w:pPr>
        <w:pStyle w:val="Level3"/>
      </w:pPr>
      <w:r w:rsidRPr="00931800">
        <w:t>wet ground;</w:t>
      </w:r>
    </w:p>
    <w:p w:rsidR="00931800" w:rsidRPr="00931800" w:rsidRDefault="00931800" w:rsidP="00931800">
      <w:pPr>
        <w:pStyle w:val="Level3"/>
      </w:pPr>
      <w:r w:rsidRPr="00931800">
        <w:t>working in water or rain;</w:t>
      </w:r>
    </w:p>
    <w:p w:rsidR="00931800" w:rsidRPr="00931800" w:rsidRDefault="00931800" w:rsidP="00931800">
      <w:pPr>
        <w:pStyle w:val="Level3"/>
      </w:pPr>
      <w:r w:rsidRPr="00931800">
        <w:t>working at heights;</w:t>
      </w:r>
    </w:p>
    <w:p w:rsidR="00931800" w:rsidRPr="00931800" w:rsidRDefault="00931800" w:rsidP="00931800">
      <w:pPr>
        <w:pStyle w:val="Level3"/>
      </w:pPr>
      <w:r w:rsidRPr="00931800">
        <w:t>cleaning flues;</w:t>
      </w:r>
    </w:p>
    <w:p w:rsidR="00931800" w:rsidRPr="00931800" w:rsidRDefault="00931800" w:rsidP="00931800">
      <w:pPr>
        <w:pStyle w:val="Level3"/>
      </w:pPr>
      <w:r w:rsidRPr="00931800">
        <w:t>isolation (working at an isolated location);</w:t>
      </w:r>
    </w:p>
    <w:p w:rsidR="00931800" w:rsidRPr="00931800" w:rsidRDefault="00931800" w:rsidP="00931800">
      <w:pPr>
        <w:pStyle w:val="Level3"/>
      </w:pPr>
      <w:r w:rsidRPr="00931800">
        <w:t>cold</w:t>
      </w:r>
      <w:r w:rsidR="00E025C8">
        <w:t xml:space="preserve"> work</w:t>
      </w:r>
      <w:r w:rsidRPr="00931800">
        <w:t>;</w:t>
      </w:r>
    </w:p>
    <w:p w:rsidR="00931800" w:rsidRPr="00931800" w:rsidRDefault="00931800" w:rsidP="00931800">
      <w:pPr>
        <w:pStyle w:val="Level3"/>
      </w:pPr>
      <w:r w:rsidRPr="00931800">
        <w:t>dirty work;</w:t>
      </w:r>
    </w:p>
    <w:p w:rsidR="00931800" w:rsidRPr="00931800" w:rsidRDefault="00931800" w:rsidP="00931800">
      <w:pPr>
        <w:pStyle w:val="Level3"/>
      </w:pPr>
      <w:r w:rsidRPr="00931800">
        <w:t>fumes;</w:t>
      </w:r>
    </w:p>
    <w:p w:rsidR="00931800" w:rsidRPr="00931800" w:rsidRDefault="00931800" w:rsidP="00931800">
      <w:pPr>
        <w:pStyle w:val="Level3"/>
      </w:pPr>
      <w:r w:rsidRPr="00931800">
        <w:t>confined spaces;</w:t>
      </w:r>
      <w:r w:rsidR="00B92294">
        <w:t xml:space="preserve"> or</w:t>
      </w:r>
    </w:p>
    <w:p w:rsidR="00931800" w:rsidRPr="00931800" w:rsidRDefault="00931800" w:rsidP="00931800">
      <w:pPr>
        <w:pStyle w:val="Level3"/>
      </w:pPr>
      <w:r>
        <w:t xml:space="preserve">the </w:t>
      </w:r>
      <w:r w:rsidRPr="00931800">
        <w:t>necessity to wear protective clothing and equipment.</w:t>
      </w:r>
    </w:p>
    <w:p w:rsidR="00931800" w:rsidRDefault="00931800" w:rsidP="00931800">
      <w:pPr>
        <w:pStyle w:val="Level2Bold"/>
      </w:pPr>
      <w:r w:rsidRPr="00931800">
        <w:t>Reimbursement and expense related allowances</w:t>
      </w:r>
    </w:p>
    <w:p w:rsidR="00931800" w:rsidRDefault="00931800" w:rsidP="00931800">
      <w:pPr>
        <w:pStyle w:val="Level3Bold"/>
      </w:pPr>
      <w:r w:rsidRPr="00931800">
        <w:t>Meal allowance for overtime work</w:t>
      </w:r>
    </w:p>
    <w:p w:rsidR="00816792" w:rsidRPr="00FF663F" w:rsidRDefault="00816792" w:rsidP="00816792">
      <w:pPr>
        <w:pStyle w:val="History"/>
      </w:pPr>
      <w:r>
        <w:t xml:space="preserve">[15.4(a) varied by </w:t>
      </w:r>
      <w:hyperlink r:id="rId135" w:history="1">
        <w:r w:rsidRPr="00FF663F">
          <w:rPr>
            <w:rStyle w:val="Hyperlink"/>
          </w:rPr>
          <w:t>PR998072</w:t>
        </w:r>
      </w:hyperlink>
      <w:r>
        <w:t xml:space="preserve">, </w:t>
      </w:r>
      <w:hyperlink r:id="rId136" w:history="1">
        <w:r w:rsidRPr="000E3331">
          <w:rPr>
            <w:rStyle w:val="Hyperlink"/>
          </w:rPr>
          <w:t>PR509213</w:t>
        </w:r>
      </w:hyperlink>
      <w:r w:rsidR="00D04C53">
        <w:t xml:space="preserve">, </w:t>
      </w:r>
      <w:hyperlink r:id="rId137" w:history="1">
        <w:r w:rsidR="00D04C53">
          <w:rPr>
            <w:rStyle w:val="Hyperlink"/>
          </w:rPr>
          <w:t>PR523043</w:t>
        </w:r>
      </w:hyperlink>
      <w:r w:rsidR="00256569">
        <w:t xml:space="preserve">, </w:t>
      </w:r>
      <w:hyperlink r:id="rId138" w:history="1">
        <w:r w:rsidR="00256569">
          <w:rPr>
            <w:rStyle w:val="Hyperlink"/>
          </w:rPr>
          <w:t>PR536846</w:t>
        </w:r>
      </w:hyperlink>
      <w:r w:rsidR="009F4051">
        <w:t xml:space="preserve">, </w:t>
      </w:r>
      <w:hyperlink r:id="rId139" w:history="1">
        <w:r w:rsidR="00C6358C" w:rsidRPr="00C6358C">
          <w:rPr>
            <w:rStyle w:val="Hyperlink"/>
          </w:rPr>
          <w:t>PR551769</w:t>
        </w:r>
      </w:hyperlink>
      <w:r w:rsidR="00F67BCA">
        <w:t xml:space="preserve">, </w:t>
      </w:r>
      <w:hyperlink r:id="rId140" w:history="1">
        <w:r w:rsidR="00F67BCA" w:rsidRPr="009211A9">
          <w:rPr>
            <w:rStyle w:val="Hyperlink"/>
          </w:rPr>
          <w:t>PR566870</w:t>
        </w:r>
      </w:hyperlink>
      <w:r w:rsidR="00D7462C" w:rsidRPr="00D7462C">
        <w:rPr>
          <w:rStyle w:val="Hyperlink"/>
          <w:iCs/>
          <w:color w:val="auto"/>
          <w:u w:val="none"/>
          <w:lang w:val="en-GB"/>
        </w:rPr>
        <w:t>,</w:t>
      </w:r>
      <w:r w:rsidR="004D3C56" w:rsidRPr="004D3C56">
        <w:rPr>
          <w:rStyle w:val="Hyperlink"/>
          <w:iCs/>
          <w:u w:val="none"/>
          <w:lang w:val="en-GB"/>
        </w:rPr>
        <w:t xml:space="preserve"> </w:t>
      </w:r>
      <w:hyperlink r:id="rId141" w:history="1">
        <w:r w:rsidR="004D3C56">
          <w:rPr>
            <w:rStyle w:val="Hyperlink"/>
          </w:rPr>
          <w:t>PR579564</w:t>
        </w:r>
      </w:hyperlink>
      <w:r w:rsidR="003B3739">
        <w:t xml:space="preserve">, </w:t>
      </w:r>
      <w:hyperlink r:id="rId142" w:history="1">
        <w:r w:rsidR="000E0282" w:rsidRPr="00CA0592">
          <w:rPr>
            <w:rStyle w:val="Hyperlink"/>
            <w:lang w:val="en-US"/>
          </w:rPr>
          <w:t>PR</w:t>
        </w:r>
        <w:r w:rsidR="000E0282" w:rsidRPr="00CA0592">
          <w:rPr>
            <w:rStyle w:val="Hyperlink"/>
            <w:noProof/>
            <w:lang w:val="en-US"/>
          </w:rPr>
          <w:t>592320</w:t>
        </w:r>
      </w:hyperlink>
      <w:r w:rsidR="0022072B">
        <w:rPr>
          <w:lang w:val="en-US"/>
        </w:rPr>
        <w:t xml:space="preserve">, </w:t>
      </w:r>
      <w:hyperlink r:id="rId143" w:history="1">
        <w:r w:rsidR="0022072B" w:rsidRPr="0022072B">
          <w:rPr>
            <w:rStyle w:val="Hyperlink"/>
            <w:lang w:val="en-US"/>
          </w:rPr>
          <w:t>PR606540</w:t>
        </w:r>
      </w:hyperlink>
      <w:r w:rsidR="00D614D8">
        <w:rPr>
          <w:lang w:val="en-US"/>
        </w:rPr>
        <w:t xml:space="preserve">, </w:t>
      </w:r>
      <w:hyperlink r:id="rId144" w:history="1">
        <w:r w:rsidR="00D614D8">
          <w:rPr>
            <w:rStyle w:val="Hyperlink"/>
          </w:rPr>
          <w:t>PR704102</w:t>
        </w:r>
      </w:hyperlink>
      <w:r w:rsidR="00D614D8">
        <w:rPr>
          <w:lang w:val="en-US"/>
        </w:rPr>
        <w:t>,</w:t>
      </w:r>
      <w:r w:rsidR="00D614D8" w:rsidRPr="002A29A7">
        <w:t xml:space="preserve"> </w:t>
      </w:r>
      <w:hyperlink r:id="rId145" w:history="1">
        <w:r w:rsidR="00D614D8">
          <w:rPr>
            <w:rStyle w:val="Hyperlink"/>
          </w:rPr>
          <w:t>PR707691</w:t>
        </w:r>
      </w:hyperlink>
      <w:r w:rsidR="00D614D8">
        <w:rPr>
          <w:lang w:val="en-US"/>
        </w:rPr>
        <w:t xml:space="preserve"> </w:t>
      </w:r>
      <w:r w:rsidR="0022072B">
        <w:rPr>
          <w:lang w:val="en-US"/>
        </w:rPr>
        <w:t>ppc 01Jul1</w:t>
      </w:r>
      <w:r w:rsidR="00D614D8">
        <w:rPr>
          <w:lang w:val="en-US"/>
        </w:rPr>
        <w:t>9</w:t>
      </w:r>
      <w:r w:rsidRPr="009211A9">
        <w:t>]</w:t>
      </w:r>
    </w:p>
    <w:p w:rsidR="00931800" w:rsidRDefault="00931800" w:rsidP="00931800">
      <w:pPr>
        <w:ind w:left="1418"/>
        <w:rPr>
          <w:bCs/>
        </w:rPr>
      </w:pPr>
      <w:r w:rsidRPr="00931800">
        <w:rPr>
          <w:bCs/>
        </w:rPr>
        <w:t xml:space="preserve">An </w:t>
      </w:r>
      <w:r w:rsidR="00052992">
        <w:rPr>
          <w:bCs/>
        </w:rPr>
        <w:t>employee</w:t>
      </w:r>
      <w:r w:rsidRPr="00931800">
        <w:rPr>
          <w:bCs/>
        </w:rPr>
        <w:t xml:space="preserve"> will be</w:t>
      </w:r>
      <w:r w:rsidR="000E3331">
        <w:rPr>
          <w:bCs/>
        </w:rPr>
        <w:t xml:space="preserve"> paid a meal allowance of </w:t>
      </w:r>
      <w:r w:rsidR="000E3331" w:rsidRPr="009211A9">
        <w:rPr>
          <w:bCs/>
        </w:rPr>
        <w:t>$</w:t>
      </w:r>
      <w:r w:rsidR="0022072B">
        <w:rPr>
          <w:szCs w:val="20"/>
        </w:rPr>
        <w:t>16.</w:t>
      </w:r>
      <w:r w:rsidR="00D614D8">
        <w:rPr>
          <w:szCs w:val="20"/>
        </w:rPr>
        <w:t>93</w:t>
      </w:r>
      <w:r w:rsidR="001643B7">
        <w:rPr>
          <w:bCs/>
        </w:rPr>
        <w:t xml:space="preserve"> </w:t>
      </w:r>
      <w:r w:rsidRPr="009211A9">
        <w:rPr>
          <w:bCs/>
        </w:rPr>
        <w:t>on</w:t>
      </w:r>
      <w:r w:rsidRPr="00931800">
        <w:rPr>
          <w:bCs/>
        </w:rPr>
        <w:t xml:space="preserve"> each occasion the </w:t>
      </w:r>
      <w:r w:rsidR="00052992">
        <w:rPr>
          <w:bCs/>
        </w:rPr>
        <w:t>employee</w:t>
      </w:r>
      <w:r w:rsidRPr="00931800">
        <w:rPr>
          <w:bCs/>
        </w:rPr>
        <w:t xml:space="preserve"> is entitled to a rest break during overtime work</w:t>
      </w:r>
      <w:r w:rsidR="00B92294">
        <w:rPr>
          <w:bCs/>
        </w:rPr>
        <w:t>.</w:t>
      </w:r>
      <w:r w:rsidRPr="00931800">
        <w:rPr>
          <w:bCs/>
        </w:rPr>
        <w:t xml:space="preserve"> </w:t>
      </w:r>
      <w:r w:rsidR="00B92294">
        <w:rPr>
          <w:bCs/>
        </w:rPr>
        <w:t>A</w:t>
      </w:r>
      <w:r w:rsidRPr="00931800">
        <w:rPr>
          <w:bCs/>
        </w:rPr>
        <w:t xml:space="preserve">n allowance is not required to be paid if the </w:t>
      </w:r>
      <w:r w:rsidR="00052992">
        <w:rPr>
          <w:bCs/>
        </w:rPr>
        <w:t>employer</w:t>
      </w:r>
      <w:r w:rsidRPr="00931800">
        <w:rPr>
          <w:bCs/>
        </w:rPr>
        <w:t xml:space="preserve"> provides a meal or meal-making facilities or if the </w:t>
      </w:r>
      <w:r w:rsidR="00052992">
        <w:rPr>
          <w:bCs/>
        </w:rPr>
        <w:t>employee</w:t>
      </w:r>
      <w:r w:rsidRPr="00931800">
        <w:rPr>
          <w:bCs/>
        </w:rPr>
        <w:t xml:space="preserve"> was notified no later than the previous day or shift that </w:t>
      </w:r>
      <w:r w:rsidR="00B92294">
        <w:rPr>
          <w:bCs/>
        </w:rPr>
        <w:t>they</w:t>
      </w:r>
      <w:r w:rsidRPr="00931800">
        <w:rPr>
          <w:bCs/>
        </w:rPr>
        <w:t xml:space="preserve"> would be required to work overtime.</w:t>
      </w:r>
    </w:p>
    <w:p w:rsidR="00931800" w:rsidRDefault="00931800" w:rsidP="00931800">
      <w:pPr>
        <w:pStyle w:val="Level3Bold"/>
      </w:pPr>
      <w:r w:rsidRPr="00931800">
        <w:t>Tool allowance</w:t>
      </w:r>
    </w:p>
    <w:p w:rsidR="004D46A7" w:rsidRPr="00FF663F" w:rsidRDefault="004D46A7" w:rsidP="004D46A7">
      <w:pPr>
        <w:pStyle w:val="History"/>
      </w:pPr>
      <w:r>
        <w:t xml:space="preserve">[15.4(b) varied by </w:t>
      </w:r>
      <w:hyperlink r:id="rId146" w:history="1">
        <w:r w:rsidRPr="00FF663F">
          <w:rPr>
            <w:rStyle w:val="Hyperlink"/>
          </w:rPr>
          <w:t>PR998072</w:t>
        </w:r>
      </w:hyperlink>
      <w:r w:rsidR="00D7462C" w:rsidRPr="00D7462C">
        <w:rPr>
          <w:rStyle w:val="Hyperlink"/>
          <w:iCs/>
          <w:color w:val="auto"/>
          <w:u w:val="none"/>
          <w:lang w:val="en-GB"/>
        </w:rPr>
        <w:t>,</w:t>
      </w:r>
      <w:r w:rsidR="004D3C56" w:rsidRPr="004D3C56">
        <w:rPr>
          <w:rStyle w:val="Hyperlink"/>
          <w:iCs/>
          <w:u w:val="none"/>
          <w:lang w:val="en-GB"/>
        </w:rPr>
        <w:t xml:space="preserve"> </w:t>
      </w:r>
      <w:hyperlink r:id="rId147" w:history="1">
        <w:r w:rsidR="004D3C56">
          <w:rPr>
            <w:rStyle w:val="Hyperlink"/>
          </w:rPr>
          <w:t>PR579564</w:t>
        </w:r>
      </w:hyperlink>
      <w:r w:rsidR="003B3739">
        <w:t xml:space="preserve">, </w:t>
      </w:r>
      <w:hyperlink r:id="rId148" w:history="1">
        <w:r w:rsidR="003B3739" w:rsidRPr="00CA0592">
          <w:rPr>
            <w:rStyle w:val="Hyperlink"/>
            <w:lang w:val="en-US"/>
          </w:rPr>
          <w:t>PR</w:t>
        </w:r>
        <w:r w:rsidR="003B3739" w:rsidRPr="00CA0592">
          <w:rPr>
            <w:rStyle w:val="Hyperlink"/>
            <w:noProof/>
            <w:lang w:val="en-US"/>
          </w:rPr>
          <w:t>592320</w:t>
        </w:r>
      </w:hyperlink>
      <w:r w:rsidR="003B3739">
        <w:rPr>
          <w:lang w:val="en-US"/>
        </w:rPr>
        <w:t xml:space="preserve"> </w:t>
      </w:r>
      <w:r w:rsidR="003B3739" w:rsidRPr="009211A9">
        <w:t>ppc 01Jul1</w:t>
      </w:r>
      <w:r w:rsidR="003B3739">
        <w:t>7</w:t>
      </w:r>
      <w:r w:rsidR="003B3739" w:rsidRPr="009211A9">
        <w:t>]</w:t>
      </w:r>
    </w:p>
    <w:p w:rsidR="00931800" w:rsidRPr="00931800" w:rsidRDefault="00931800" w:rsidP="00931800">
      <w:pPr>
        <w:ind w:left="1418"/>
        <w:rPr>
          <w:bCs/>
        </w:rPr>
      </w:pPr>
      <w:r w:rsidRPr="00931800">
        <w:rPr>
          <w:bCs/>
        </w:rPr>
        <w:t xml:space="preserve">An </w:t>
      </w:r>
      <w:r w:rsidR="00052992">
        <w:rPr>
          <w:bCs/>
        </w:rPr>
        <w:t>employee</w:t>
      </w:r>
      <w:r w:rsidRPr="00931800">
        <w:rPr>
          <w:bCs/>
        </w:rPr>
        <w:t xml:space="preserve"> who is required by the </w:t>
      </w:r>
      <w:r w:rsidR="00052992">
        <w:rPr>
          <w:bCs/>
        </w:rPr>
        <w:t>employer</w:t>
      </w:r>
      <w:r w:rsidRPr="00931800">
        <w:rPr>
          <w:bCs/>
        </w:rPr>
        <w:t xml:space="preserve"> to supply and maintain tools ordinarily required in the performance of work wil</w:t>
      </w:r>
      <w:r w:rsidR="004D3C56">
        <w:rPr>
          <w:bCs/>
        </w:rPr>
        <w:t>l be paid an allowance of $</w:t>
      </w:r>
      <w:r w:rsidR="003B3739" w:rsidRPr="00FC0F3E">
        <w:rPr>
          <w:szCs w:val="20"/>
        </w:rPr>
        <w:t>15.25</w:t>
      </w:r>
      <w:r w:rsidR="003B3739">
        <w:rPr>
          <w:bCs/>
        </w:rPr>
        <w:t xml:space="preserve"> </w:t>
      </w:r>
      <w:r w:rsidRPr="00931800">
        <w:rPr>
          <w:bCs/>
        </w:rPr>
        <w:t>per week.</w:t>
      </w:r>
    </w:p>
    <w:p w:rsidR="00267091" w:rsidRDefault="00267091" w:rsidP="00267091">
      <w:pPr>
        <w:pStyle w:val="Level2Bold"/>
      </w:pPr>
      <w:r w:rsidRPr="00732EAF">
        <w:t>Adjustment of expense related allowances</w:t>
      </w:r>
    </w:p>
    <w:p w:rsidR="00267091" w:rsidRDefault="00267091" w:rsidP="00A37656">
      <w:pPr>
        <w:pStyle w:val="Level3"/>
        <w:ind w:right="485"/>
      </w:pPr>
      <w:r w:rsidRPr="00732EAF">
        <w:t xml:space="preserve">At the time of any adjustment to the </w:t>
      </w:r>
      <w:hyperlink w:anchor="standard_rate" w:history="1">
        <w:r w:rsidRPr="001D1EA7">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D04C53" w:rsidRPr="00D04C53" w:rsidRDefault="00D04C53" w:rsidP="00D04C53">
      <w:pPr>
        <w:pStyle w:val="History"/>
      </w:pPr>
      <w:r>
        <w:t xml:space="preserve">[15.5(b) varied by </w:t>
      </w:r>
      <w:hyperlink r:id="rId149" w:history="1">
        <w:r>
          <w:rPr>
            <w:rStyle w:val="Hyperlink"/>
          </w:rPr>
          <w:t>PR523043</w:t>
        </w:r>
      </w:hyperlink>
      <w:r>
        <w:t xml:space="preserve"> ppc 01Jul12]</w:t>
      </w:r>
    </w:p>
    <w:p w:rsidR="00267091" w:rsidRDefault="00267091" w:rsidP="00A37656">
      <w:pPr>
        <w:pStyle w:val="Level3"/>
        <w:ind w:right="485"/>
      </w:pPr>
      <w:r w:rsidRPr="00732EAF">
        <w:t>The applicable index figure is the index figure published by the Australian Bureau of Statistics for the Eight Capitals Consumer Price Index (Cat No. 6401.0), as follows:</w:t>
      </w:r>
    </w:p>
    <w:tbl>
      <w:tblPr>
        <w:tblW w:w="7425" w:type="dxa"/>
        <w:tblInd w:w="1418" w:type="dxa"/>
        <w:tblCellMar>
          <w:left w:w="0" w:type="dxa"/>
          <w:right w:w="170" w:type="dxa"/>
        </w:tblCellMar>
        <w:tblLook w:val="01E0" w:firstRow="1" w:lastRow="1" w:firstColumn="1" w:lastColumn="1" w:noHBand="0" w:noVBand="0"/>
      </w:tblPr>
      <w:tblGrid>
        <w:gridCol w:w="2722"/>
        <w:gridCol w:w="4703"/>
      </w:tblGrid>
      <w:tr w:rsidR="00267091" w:rsidTr="00DC28C6">
        <w:trPr>
          <w:trHeight w:val="629"/>
        </w:trPr>
        <w:tc>
          <w:tcPr>
            <w:tcW w:w="2722" w:type="dxa"/>
          </w:tcPr>
          <w:p w:rsidR="00267091" w:rsidRPr="00DC28C6" w:rsidRDefault="00267091" w:rsidP="00B15C01">
            <w:pPr>
              <w:pStyle w:val="AMODTable"/>
              <w:rPr>
                <w:b/>
              </w:rPr>
            </w:pPr>
            <w:r w:rsidRPr="00DC28C6">
              <w:rPr>
                <w:b/>
              </w:rPr>
              <w:t>Allowance</w:t>
            </w:r>
          </w:p>
        </w:tc>
        <w:tc>
          <w:tcPr>
            <w:tcW w:w="4703" w:type="dxa"/>
          </w:tcPr>
          <w:p w:rsidR="00267091" w:rsidRPr="00DC28C6" w:rsidRDefault="00267091" w:rsidP="00B15C01">
            <w:pPr>
              <w:pStyle w:val="AMODTable"/>
              <w:rPr>
                <w:b/>
              </w:rPr>
            </w:pPr>
            <w:r w:rsidRPr="00DC28C6">
              <w:rPr>
                <w:b/>
              </w:rPr>
              <w:t>Applicable Consumer Price Index figure</w:t>
            </w:r>
          </w:p>
        </w:tc>
      </w:tr>
      <w:tr w:rsidR="00267091" w:rsidTr="00DC28C6">
        <w:trPr>
          <w:trHeight w:val="377"/>
        </w:trPr>
        <w:tc>
          <w:tcPr>
            <w:tcW w:w="2722" w:type="dxa"/>
          </w:tcPr>
          <w:p w:rsidR="00267091" w:rsidRDefault="00267091" w:rsidP="00B15C01">
            <w:pPr>
              <w:pStyle w:val="AMODTable"/>
            </w:pPr>
            <w:r w:rsidRPr="0070543D">
              <w:t>Meal allowance</w:t>
            </w:r>
          </w:p>
        </w:tc>
        <w:tc>
          <w:tcPr>
            <w:tcW w:w="4703" w:type="dxa"/>
          </w:tcPr>
          <w:p w:rsidR="00267091" w:rsidRDefault="00267091" w:rsidP="00B15C01">
            <w:pPr>
              <w:pStyle w:val="AMODTable"/>
            </w:pPr>
            <w:r w:rsidRPr="0070543D">
              <w:t>Take away and fast foods sub-group</w:t>
            </w:r>
          </w:p>
        </w:tc>
      </w:tr>
      <w:tr w:rsidR="00267091" w:rsidTr="00DC28C6">
        <w:trPr>
          <w:trHeight w:val="629"/>
        </w:trPr>
        <w:tc>
          <w:tcPr>
            <w:tcW w:w="2722" w:type="dxa"/>
          </w:tcPr>
          <w:p w:rsidR="00267091" w:rsidRDefault="00E372D6" w:rsidP="00B15C01">
            <w:pPr>
              <w:pStyle w:val="AMODTable"/>
            </w:pPr>
            <w:r>
              <w:t>Tool</w:t>
            </w:r>
            <w:r w:rsidR="00267091">
              <w:t xml:space="preserve"> allowance</w:t>
            </w:r>
          </w:p>
        </w:tc>
        <w:tc>
          <w:tcPr>
            <w:tcW w:w="4703" w:type="dxa"/>
          </w:tcPr>
          <w:p w:rsidR="00267091" w:rsidRDefault="00267091" w:rsidP="00D04C53">
            <w:pPr>
              <w:pStyle w:val="AMODTable"/>
            </w:pPr>
            <w:r>
              <w:t xml:space="preserve">Tools </w:t>
            </w:r>
            <w:r w:rsidR="00D04C53">
              <w:t xml:space="preserve">and equipment for house and garden </w:t>
            </w:r>
            <w:r>
              <w:t xml:space="preserve">component </w:t>
            </w:r>
            <w:r w:rsidR="00160AB0" w:rsidRPr="00892614">
              <w:t>of the household appliances, utensils and tools</w:t>
            </w:r>
            <w:r w:rsidR="00160AB0">
              <w:t xml:space="preserve"> </w:t>
            </w:r>
            <w:r>
              <w:t>sub-group</w:t>
            </w:r>
          </w:p>
        </w:tc>
      </w:tr>
    </w:tbl>
    <w:p w:rsidR="00582AA7" w:rsidRDefault="00582AA7">
      <w:r>
        <w:t>   </w:t>
      </w:r>
    </w:p>
    <w:p w:rsidR="003F6975" w:rsidRPr="00E61927" w:rsidRDefault="003F6975" w:rsidP="00F63D1B">
      <w:pPr>
        <w:pStyle w:val="Level1"/>
      </w:pPr>
      <w:bookmarkStart w:id="101" w:name="_Ref413745778"/>
      <w:bookmarkStart w:id="102" w:name="_Ref413745785"/>
      <w:bookmarkStart w:id="103" w:name="_Toc20401674"/>
      <w:r w:rsidRPr="00E61927">
        <w:t>Accident pay</w:t>
      </w:r>
      <w:bookmarkEnd w:id="101"/>
      <w:bookmarkEnd w:id="102"/>
      <w:bookmarkEnd w:id="103"/>
    </w:p>
    <w:p w:rsidR="00CC11E4" w:rsidRDefault="00CC11E4" w:rsidP="00F63D1B">
      <w:pPr>
        <w:pStyle w:val="History"/>
        <w:keepNext w:val="0"/>
      </w:pPr>
      <w:r>
        <w:t xml:space="preserve">[Varied by </w:t>
      </w:r>
      <w:hyperlink r:id="rId150" w:history="1">
        <w:r>
          <w:rPr>
            <w:rStyle w:val="Hyperlink"/>
          </w:rPr>
          <w:t>PR994426</w:t>
        </w:r>
      </w:hyperlink>
      <w:r w:rsidR="00037C4D">
        <w:t xml:space="preserve">, </w:t>
      </w:r>
      <w:hyperlink r:id="rId151" w:history="1">
        <w:r w:rsidR="00037C4D" w:rsidRPr="00037C4D">
          <w:rPr>
            <w:rStyle w:val="Hyperlink"/>
          </w:rPr>
          <w:t>PR503689</w:t>
        </w:r>
      </w:hyperlink>
      <w:r w:rsidR="00E61927">
        <w:t xml:space="preserve">; deleted by </w:t>
      </w:r>
      <w:hyperlink r:id="rId152" w:history="1">
        <w:r w:rsidR="00E61927">
          <w:rPr>
            <w:rStyle w:val="Hyperlink"/>
          </w:rPr>
          <w:t>PR561478</w:t>
        </w:r>
      </w:hyperlink>
      <w:r w:rsidR="00E61927">
        <w:t xml:space="preserve"> </w:t>
      </w:r>
      <w:r w:rsidR="00D470FF">
        <w:t>ppc</w:t>
      </w:r>
      <w:r w:rsidR="00E61927">
        <w:t xml:space="preserve"> 05Mar15</w:t>
      </w:r>
      <w:r>
        <w:t>]</w:t>
      </w:r>
    </w:p>
    <w:p w:rsidR="00082114" w:rsidRDefault="00082114" w:rsidP="00511DAF">
      <w:pPr>
        <w:pStyle w:val="Level1"/>
      </w:pPr>
      <w:bookmarkStart w:id="104" w:name="_Toc208885997"/>
      <w:bookmarkStart w:id="105" w:name="_Toc208886085"/>
      <w:bookmarkStart w:id="106" w:name="_Toc208902575"/>
      <w:bookmarkStart w:id="107" w:name="_Toc208932480"/>
      <w:bookmarkStart w:id="108" w:name="_Toc208932565"/>
      <w:bookmarkStart w:id="109" w:name="_Toc208979920"/>
      <w:bookmarkStart w:id="110" w:name="_Toc20401675"/>
      <w:bookmarkStart w:id="111" w:name="_Ref20401697"/>
      <w:bookmarkStart w:id="112" w:name="_Ref20401698"/>
      <w:r w:rsidRPr="00082114">
        <w:t>Payment of wages</w:t>
      </w:r>
      <w:bookmarkEnd w:id="104"/>
      <w:bookmarkEnd w:id="105"/>
      <w:bookmarkEnd w:id="106"/>
      <w:bookmarkEnd w:id="107"/>
      <w:bookmarkEnd w:id="108"/>
      <w:bookmarkEnd w:id="109"/>
      <w:bookmarkEnd w:id="110"/>
      <w:bookmarkEnd w:id="111"/>
      <w:bookmarkEnd w:id="112"/>
    </w:p>
    <w:p w:rsidR="00386547" w:rsidRPr="00386547" w:rsidRDefault="00386547" w:rsidP="00F63D1B">
      <w:pPr>
        <w:pStyle w:val="History"/>
      </w:pPr>
      <w:r>
        <w:t xml:space="preserve">[Varied by </w:t>
      </w:r>
      <w:hyperlink r:id="rId153" w:history="1">
        <w:r>
          <w:rPr>
            <w:rStyle w:val="Hyperlink"/>
          </w:rPr>
          <w:t>PR529167</w:t>
        </w:r>
      </w:hyperlink>
      <w:r w:rsidR="009F43BF" w:rsidRPr="009F43BF">
        <w:t xml:space="preserve">, </w:t>
      </w:r>
      <w:hyperlink r:id="rId154" w:history="1">
        <w:r w:rsidR="009F43BF" w:rsidRPr="009F43BF">
          <w:rPr>
            <w:rStyle w:val="Hyperlink"/>
          </w:rPr>
          <w:t>PR712609</w:t>
        </w:r>
      </w:hyperlink>
      <w:r w:rsidR="009F43BF" w:rsidRPr="009F43BF">
        <w:t>]</w:t>
      </w:r>
    </w:p>
    <w:p w:rsidR="00511DAF" w:rsidRPr="00791D22" w:rsidRDefault="00511DAF" w:rsidP="00F63D1B">
      <w:pPr>
        <w:pStyle w:val="Level2Bold"/>
      </w:pPr>
      <w:bookmarkStart w:id="113" w:name="_Ref229751528"/>
      <w:r w:rsidRPr="00791D22">
        <w:t>Period of payment</w:t>
      </w:r>
      <w:bookmarkEnd w:id="113"/>
    </w:p>
    <w:p w:rsidR="00511DAF" w:rsidRPr="00791D22" w:rsidRDefault="00511DAF" w:rsidP="005D7D7C">
      <w:pPr>
        <w:pStyle w:val="Level3"/>
      </w:pPr>
      <w:r w:rsidRPr="00791D22">
        <w:t>Wages must be pai</w:t>
      </w:r>
      <w:r w:rsidR="005D7D7C">
        <w:t xml:space="preserve">d weekly or fortnightly, </w:t>
      </w:r>
      <w:r w:rsidRPr="00791D22">
        <w:t>according to the actual ordinary</w:t>
      </w:r>
      <w:r w:rsidR="005E3F84">
        <w:t xml:space="preserve"> and overtime</w:t>
      </w:r>
      <w:r w:rsidRPr="00791D22">
        <w:t xml:space="preserve"> hours worked each week or fortnight; or</w:t>
      </w:r>
      <w:r w:rsidR="005D7D7C">
        <w:t xml:space="preserve"> </w:t>
      </w:r>
      <w:r w:rsidRPr="00791D22">
        <w:t>according to the average number of ordinary</w:t>
      </w:r>
      <w:r w:rsidR="005E3F84">
        <w:t xml:space="preserve"> and overtime</w:t>
      </w:r>
      <w:r w:rsidRPr="00791D22">
        <w:t xml:space="preserve"> hours worked each week or fortnight.</w:t>
      </w:r>
    </w:p>
    <w:p w:rsidR="00511DAF" w:rsidRPr="00791D22" w:rsidRDefault="00511DAF" w:rsidP="00DC10F6">
      <w:pPr>
        <w:pStyle w:val="Level3"/>
      </w:pPr>
      <w:r w:rsidRPr="00791D22">
        <w:t>By agreement between the employer and the majority of employees in the relevant enterprise, wages may be paid three weekly, four weekly or monthly. Agreement in this respect may also be reached between the employer and an individual employee.</w:t>
      </w:r>
    </w:p>
    <w:p w:rsidR="00511DAF" w:rsidRPr="00791D22" w:rsidRDefault="00511DAF" w:rsidP="00DC10F6">
      <w:pPr>
        <w:pStyle w:val="Level2Bold"/>
      </w:pPr>
      <w:bookmarkStart w:id="114" w:name="_Ref230695635"/>
      <w:r w:rsidRPr="00791D22">
        <w:t>Method of payment</w:t>
      </w:r>
      <w:bookmarkEnd w:id="114"/>
    </w:p>
    <w:p w:rsidR="00511DAF" w:rsidRPr="00791D22" w:rsidRDefault="00511DAF" w:rsidP="00DC10F6">
      <w:pPr>
        <w:pStyle w:val="Level3"/>
      </w:pPr>
      <w:r w:rsidRPr="00791D22">
        <w:t>Wages must be paid by cash, cheque or electronic funds transfer into the employee</w:t>
      </w:r>
      <w:r w:rsidR="00650F33">
        <w:t>’</w:t>
      </w:r>
      <w:r w:rsidRPr="00791D22">
        <w:t>s bank or other recognised financial institution account.</w:t>
      </w:r>
    </w:p>
    <w:p w:rsidR="00511DAF" w:rsidRPr="00791D22" w:rsidRDefault="00511DAF" w:rsidP="00DC10F6">
      <w:pPr>
        <w:pStyle w:val="Level3"/>
      </w:pPr>
      <w:r w:rsidRPr="00791D22">
        <w:t>In the case of an employee paid by cheque, if the employee requires it, the employer is to have a facility available during ordinary hours for the encashment of the cheque.</w:t>
      </w:r>
    </w:p>
    <w:p w:rsidR="009F43BF" w:rsidRDefault="00511DAF" w:rsidP="009F43BF">
      <w:pPr>
        <w:pStyle w:val="Level2Bold"/>
      </w:pPr>
      <w:r w:rsidRPr="00791D22">
        <w:t>Payment on termination of employment</w:t>
      </w:r>
    </w:p>
    <w:p w:rsidR="009F43BF" w:rsidRPr="00DD72CA" w:rsidRDefault="009F43BF" w:rsidP="009F43BF">
      <w:pPr>
        <w:pStyle w:val="History"/>
      </w:pPr>
      <w:r>
        <w:t xml:space="preserve">[17.3 varied by </w:t>
      </w:r>
      <w:hyperlink r:id="rId155" w:history="1">
        <w:r w:rsidRPr="009F43BF">
          <w:rPr>
            <w:rStyle w:val="Hyperlink"/>
          </w:rPr>
          <w:t>PR712609</w:t>
        </w:r>
      </w:hyperlink>
      <w:r>
        <w:t xml:space="preserve"> ppc 04Oct19]</w:t>
      </w:r>
    </w:p>
    <w:p w:rsidR="009F43BF" w:rsidRPr="00C62FA1" w:rsidRDefault="009F43BF" w:rsidP="00F42431">
      <w:pPr>
        <w:pStyle w:val="Level3"/>
      </w:pPr>
      <w:bookmarkStart w:id="115" w:name="_Ref20401733"/>
      <w:r w:rsidRPr="00C62FA1">
        <w:t>The employer must pay an employee no later than 7 days after the day on which the employee’s employment terminates:</w:t>
      </w:r>
      <w:bookmarkEnd w:id="115"/>
    </w:p>
    <w:p w:rsidR="009F43BF" w:rsidRPr="00C62FA1" w:rsidRDefault="009F43BF" w:rsidP="00F42431">
      <w:pPr>
        <w:pStyle w:val="Level4"/>
      </w:pPr>
      <w:r w:rsidRPr="00C62FA1">
        <w:t>the employee’s wages under this award for any complete or incomplete pay period up to the end of the day of termination; and</w:t>
      </w:r>
    </w:p>
    <w:p w:rsidR="009F43BF" w:rsidRPr="00C62FA1" w:rsidRDefault="009F43BF" w:rsidP="00F42431">
      <w:pPr>
        <w:pStyle w:val="Level4"/>
      </w:pPr>
      <w:r w:rsidRPr="00C62FA1">
        <w:t xml:space="preserve">all other amounts that are due to the employee under this award and </w:t>
      </w:r>
      <w:r w:rsidRPr="00C62FA1">
        <w:rPr>
          <w:color w:val="000000"/>
        </w:rPr>
        <w:t xml:space="preserve">the </w:t>
      </w:r>
      <w:hyperlink r:id="rId156" w:history="1">
        <w:r w:rsidRPr="00C62FA1">
          <w:rPr>
            <w:rStyle w:val="Hyperlink"/>
          </w:rPr>
          <w:t>NES</w:t>
        </w:r>
      </w:hyperlink>
      <w:r w:rsidRPr="00C62FA1">
        <w:t>.</w:t>
      </w:r>
    </w:p>
    <w:p w:rsidR="009F43BF" w:rsidRPr="00C62FA1" w:rsidRDefault="009F43BF" w:rsidP="00F42431">
      <w:pPr>
        <w:pStyle w:val="Level3"/>
      </w:pPr>
      <w:bookmarkStart w:id="116" w:name="_Ref20401780"/>
      <w:r w:rsidRPr="00C62FA1">
        <w:t>The requirement to pay wages and other amounts under paragraph </w:t>
      </w:r>
      <w:r w:rsidR="007411F1">
        <w:fldChar w:fldCharType="begin"/>
      </w:r>
      <w:r w:rsidR="007411F1">
        <w:instrText xml:space="preserve"> REF _Ref20401733 \n \h </w:instrText>
      </w:r>
      <w:r w:rsidR="007411F1">
        <w:fldChar w:fldCharType="separate"/>
      </w:r>
      <w:r w:rsidR="007411F1">
        <w:t>(a)</w:t>
      </w:r>
      <w:r w:rsidR="007411F1">
        <w:fldChar w:fldCharType="end"/>
      </w:r>
      <w:r w:rsidRPr="00C62FA1">
        <w:t xml:space="preserve"> is subject to further order of the Commission and the employer making deductions authorised by this award or the </w:t>
      </w:r>
      <w:hyperlink r:id="rId157" w:history="1">
        <w:r w:rsidRPr="00C62FA1">
          <w:rPr>
            <w:rStyle w:val="Hyperlink"/>
          </w:rPr>
          <w:t>Act</w:t>
        </w:r>
      </w:hyperlink>
      <w:r w:rsidRPr="00C62FA1">
        <w:t>.</w:t>
      </w:r>
      <w:bookmarkEnd w:id="116"/>
    </w:p>
    <w:p w:rsidR="009F43BF" w:rsidRPr="00C62FA1" w:rsidRDefault="009F43BF" w:rsidP="00F42431">
      <w:pPr>
        <w:pStyle w:val="Block1"/>
      </w:pPr>
      <w:r w:rsidRPr="00C62FA1">
        <w:t xml:space="preserve">Note 1: Section 117(2) of the </w:t>
      </w:r>
      <w:hyperlink r:id="rId158" w:history="1">
        <w:r w:rsidRPr="00C62FA1">
          <w:rPr>
            <w:rStyle w:val="Hyperlink"/>
          </w:rPr>
          <w:t>Act</w:t>
        </w:r>
      </w:hyperlink>
      <w:r w:rsidRPr="00C62FA1">
        <w:t xml:space="preserve"> provides that an employer must not terminate an employee’s employment unless the employer has given the employee the required minimum period of notice or “has paid” to the employee payment instead of giving notice.</w:t>
      </w:r>
    </w:p>
    <w:p w:rsidR="009F43BF" w:rsidRPr="00C62FA1" w:rsidRDefault="009F43BF" w:rsidP="00F42431">
      <w:pPr>
        <w:pStyle w:val="Block1"/>
      </w:pPr>
      <w:r w:rsidRPr="00C62FA1">
        <w:t xml:space="preserve">Note 2: Paragraph </w:t>
      </w:r>
      <w:r w:rsidR="007411F1">
        <w:fldChar w:fldCharType="begin"/>
      </w:r>
      <w:r w:rsidR="007411F1">
        <w:instrText xml:space="preserve"> REF _Ref20401780 \n \h </w:instrText>
      </w:r>
      <w:r w:rsidR="007411F1">
        <w:fldChar w:fldCharType="separate"/>
      </w:r>
      <w:r w:rsidR="007411F1">
        <w:t>(b)</w:t>
      </w:r>
      <w:r w:rsidR="007411F1">
        <w:fldChar w:fldCharType="end"/>
      </w:r>
      <w:r w:rsidRPr="00C62FA1">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9" w:history="1">
        <w:r w:rsidRPr="00C62FA1">
          <w:rPr>
            <w:rStyle w:val="Hyperlink"/>
          </w:rPr>
          <w:t>Act</w:t>
        </w:r>
      </w:hyperlink>
      <w:r w:rsidRPr="00C62FA1">
        <w:t xml:space="preserve"> for the Commission to reduce the amount of redundancy pay an employee is entitled to under </w:t>
      </w:r>
      <w:r w:rsidRPr="00C62FA1">
        <w:rPr>
          <w:color w:val="000000"/>
        </w:rPr>
        <w:t xml:space="preserve">the </w:t>
      </w:r>
      <w:hyperlink r:id="rId160" w:history="1">
        <w:r w:rsidRPr="00C62FA1">
          <w:rPr>
            <w:rStyle w:val="Hyperlink"/>
          </w:rPr>
          <w:t>NES</w:t>
        </w:r>
      </w:hyperlink>
      <w:r w:rsidRPr="00C62FA1">
        <w:t>.</w:t>
      </w:r>
    </w:p>
    <w:p w:rsidR="009F43BF" w:rsidRPr="00C62FA1" w:rsidRDefault="009F43BF" w:rsidP="00F42431">
      <w:pPr>
        <w:pStyle w:val="Block1"/>
      </w:pPr>
      <w:r w:rsidRPr="00C62FA1">
        <w:t xml:space="preserve">Note 3: State and Territory long service leave laws or long service leave entitlements under s.113 of the </w:t>
      </w:r>
      <w:hyperlink r:id="rId161" w:history="1">
        <w:r w:rsidRPr="00C62FA1">
          <w:rPr>
            <w:rStyle w:val="Hyperlink"/>
          </w:rPr>
          <w:t>Act</w:t>
        </w:r>
      </w:hyperlink>
      <w:r w:rsidRPr="00C62FA1">
        <w:t>, may require an employer to pay an employee for accrued long service leave on the day on which the employee’s employment terminates or shortly after.</w:t>
      </w:r>
    </w:p>
    <w:p w:rsidR="00511DAF" w:rsidRPr="00791D22" w:rsidRDefault="00511DAF" w:rsidP="004E3A08">
      <w:pPr>
        <w:pStyle w:val="Level2Bold"/>
      </w:pPr>
      <w:r w:rsidRPr="00791D22">
        <w:t>Day off coinciding with pay day</w:t>
      </w:r>
    </w:p>
    <w:p w:rsidR="00511DAF" w:rsidRPr="00791D22" w:rsidRDefault="00511DAF" w:rsidP="004E3A08">
      <w:pPr>
        <w:pStyle w:val="Level3"/>
        <w:numPr>
          <w:ilvl w:val="0"/>
          <w:numId w:val="0"/>
        </w:numPr>
        <w:ind w:left="851"/>
      </w:pPr>
      <w:r w:rsidRPr="00791D22">
        <w:t xml:space="preserve">Where an employee is paid wages by cash or cheque and the employee is, by virtue of the arrangement of their ordinary hours, to take a day off on a day which coincides with pay day, such employee must be paid no later than the </w:t>
      </w:r>
      <w:r w:rsidR="00052992">
        <w:t>employee</w:t>
      </w:r>
      <w:r w:rsidR="00650F33">
        <w:t>’</w:t>
      </w:r>
      <w:r w:rsidR="005E3F84">
        <w:t xml:space="preserve">s </w:t>
      </w:r>
      <w:r w:rsidRPr="00791D22">
        <w:t xml:space="preserve">working day immediately following </w:t>
      </w:r>
      <w:r w:rsidR="005E3F84">
        <w:t xml:space="preserve">the </w:t>
      </w:r>
      <w:r w:rsidRPr="00791D22">
        <w:t>pay day. However, if the employer is able to make suitable arrangements, wages may be paid on the working day preceding pay day.</w:t>
      </w:r>
    </w:p>
    <w:p w:rsidR="00511DAF" w:rsidRPr="00791D22" w:rsidRDefault="00511DAF" w:rsidP="004E3A08">
      <w:pPr>
        <w:pStyle w:val="Level2Bold"/>
      </w:pPr>
      <w:r w:rsidRPr="00791D22">
        <w:t>Wages to be paid during working hours</w:t>
      </w:r>
    </w:p>
    <w:p w:rsidR="00511DAF" w:rsidRDefault="00511DAF" w:rsidP="004E3A08">
      <w:pPr>
        <w:pStyle w:val="Level3"/>
      </w:pPr>
      <w:r w:rsidRPr="00791D22">
        <w:t>Where an employee is paid wages by cash or cheque</w:t>
      </w:r>
      <w:r w:rsidR="000079A4">
        <w:t>,</w:t>
      </w:r>
      <w:r w:rsidRPr="00791D22">
        <w:t xml:space="preserve"> such wages are to be paid during ordinary working hours.</w:t>
      </w:r>
    </w:p>
    <w:p w:rsidR="00386547" w:rsidRPr="00386547" w:rsidRDefault="00386547" w:rsidP="00386547">
      <w:pPr>
        <w:pStyle w:val="History"/>
      </w:pPr>
      <w:r>
        <w:t xml:space="preserve">[17.5(b) varied by </w:t>
      </w:r>
      <w:hyperlink r:id="rId162" w:history="1">
        <w:r>
          <w:rPr>
            <w:rStyle w:val="Hyperlink"/>
          </w:rPr>
          <w:t>PR529167</w:t>
        </w:r>
      </w:hyperlink>
      <w:r>
        <w:t xml:space="preserve"> ppc 27Sep12]</w:t>
      </w:r>
    </w:p>
    <w:p w:rsidR="00511DAF" w:rsidRDefault="00511DAF" w:rsidP="004E3A08">
      <w:pPr>
        <w:pStyle w:val="Level3"/>
      </w:pPr>
      <w:r w:rsidRPr="00791D22">
        <w:t xml:space="preserve">If an employee is paid wages by cash </w:t>
      </w:r>
      <w:r w:rsidR="00386547">
        <w:t xml:space="preserve">or cheque </w:t>
      </w:r>
      <w:r w:rsidRPr="00791D22">
        <w:t>and is kept wai</w:t>
      </w:r>
      <w:r w:rsidR="000079A4">
        <w:t>ting for their wages on pay day</w:t>
      </w:r>
      <w:r w:rsidRPr="00791D22">
        <w:t xml:space="preserve"> after the usual time for ceasing work, the employee is to be paid at overtime rates for the period they are kept waiting.</w:t>
      </w:r>
    </w:p>
    <w:p w:rsidR="005A7167" w:rsidRDefault="005A7167" w:rsidP="005A7167">
      <w:pPr>
        <w:pStyle w:val="Level1"/>
      </w:pPr>
      <w:bookmarkStart w:id="117" w:name="_Toc208885998"/>
      <w:bookmarkStart w:id="118" w:name="_Toc208886086"/>
      <w:bookmarkStart w:id="119" w:name="_Toc208902576"/>
      <w:bookmarkStart w:id="120" w:name="_Toc208932481"/>
      <w:bookmarkStart w:id="121" w:name="_Toc208932566"/>
      <w:bookmarkStart w:id="122" w:name="_Toc208979921"/>
      <w:bookmarkStart w:id="123" w:name="_Toc230682654"/>
      <w:bookmarkStart w:id="124" w:name="_Toc20401676"/>
      <w:r w:rsidRPr="00082114">
        <w:t>Superannuation</w:t>
      </w:r>
      <w:bookmarkEnd w:id="117"/>
      <w:bookmarkEnd w:id="118"/>
      <w:bookmarkEnd w:id="119"/>
      <w:bookmarkEnd w:id="120"/>
      <w:bookmarkEnd w:id="121"/>
      <w:bookmarkEnd w:id="122"/>
      <w:bookmarkEnd w:id="123"/>
      <w:bookmarkEnd w:id="124"/>
    </w:p>
    <w:p w:rsidR="00BD279D" w:rsidRDefault="00BD279D" w:rsidP="00A271A5">
      <w:pPr>
        <w:pStyle w:val="History"/>
      </w:pPr>
      <w:r>
        <w:t xml:space="preserve">[Varied by </w:t>
      </w:r>
      <w:hyperlink r:id="rId163" w:history="1">
        <w:r>
          <w:rPr>
            <w:rStyle w:val="Hyperlink"/>
          </w:rPr>
          <w:t>PR994426</w:t>
        </w:r>
      </w:hyperlink>
      <w:r w:rsidR="00132027">
        <w:t xml:space="preserve">, </w:t>
      </w:r>
      <w:hyperlink r:id="rId164" w:history="1">
        <w:r w:rsidR="00132027">
          <w:rPr>
            <w:rStyle w:val="Hyperlink"/>
          </w:rPr>
          <w:t>PR546036</w:t>
        </w:r>
      </w:hyperlink>
      <w:r w:rsidR="0048235C">
        <w:t xml:space="preserve">, </w:t>
      </w:r>
      <w:hyperlink r:id="rId165" w:history="1">
        <w:r w:rsidR="0048235C" w:rsidRPr="00FB38C6">
          <w:rPr>
            <w:rStyle w:val="Hyperlink"/>
          </w:rPr>
          <w:t>PR549530</w:t>
        </w:r>
      </w:hyperlink>
      <w:r w:rsidR="0048235C">
        <w:t>]</w:t>
      </w:r>
    </w:p>
    <w:p w:rsidR="005A7167" w:rsidRDefault="005A7167" w:rsidP="005A7167">
      <w:pPr>
        <w:pStyle w:val="Level2Bold"/>
      </w:pPr>
      <w:bookmarkStart w:id="125" w:name="_Ref208804397"/>
      <w:r w:rsidRPr="00652FDA">
        <w:t>Superannuation legislation</w:t>
      </w:r>
      <w:bookmarkEnd w:id="125"/>
    </w:p>
    <w:p w:rsidR="005A7167" w:rsidRDefault="005A7167" w:rsidP="005A7167">
      <w:pPr>
        <w:pStyle w:val="Level3"/>
      </w:pPr>
      <w:bookmarkStart w:id="126"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26"/>
    </w:p>
    <w:p w:rsidR="005A7167" w:rsidRDefault="005A7167" w:rsidP="005A7167">
      <w:pPr>
        <w:pStyle w:val="Level3"/>
      </w:pPr>
      <w:r w:rsidRPr="00652FDA">
        <w:t>The rights and obligations in these clauses supplement those in superannuation legislation.</w:t>
      </w:r>
    </w:p>
    <w:p w:rsidR="005A7167" w:rsidRDefault="005A7167" w:rsidP="005A7167">
      <w:pPr>
        <w:pStyle w:val="Level2Bold"/>
      </w:pPr>
      <w:bookmarkStart w:id="127" w:name="_Ref208804238"/>
      <w:r w:rsidRPr="00652FDA">
        <w:t>Employer contributions</w:t>
      </w:r>
      <w:bookmarkEnd w:id="127"/>
    </w:p>
    <w:p w:rsidR="005A7167" w:rsidRDefault="005A7167" w:rsidP="005A7167">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A7167" w:rsidRPr="005F6FE3" w:rsidRDefault="005A7167" w:rsidP="005A7167">
      <w:pPr>
        <w:pStyle w:val="Level2Bold"/>
      </w:pPr>
      <w:bookmarkStart w:id="128" w:name="_Ref208804946"/>
      <w:r w:rsidRPr="005F6FE3">
        <w:t>Voluntary employee contributions</w:t>
      </w:r>
      <w:bookmarkEnd w:id="128"/>
    </w:p>
    <w:p w:rsidR="005A7167" w:rsidRDefault="005A7167" w:rsidP="005A7167">
      <w:pPr>
        <w:pStyle w:val="Level3"/>
      </w:pPr>
      <w:bookmarkStart w:id="129"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857CC1">
        <w:fldChar w:fldCharType="begin"/>
      </w:r>
      <w:r>
        <w:instrText xml:space="preserve"> REF _Ref208804238 \w \h </w:instrText>
      </w:r>
      <w:r w:rsidR="00857CC1">
        <w:fldChar w:fldCharType="separate"/>
      </w:r>
      <w:r w:rsidR="00E37DEF">
        <w:t>18.2</w:t>
      </w:r>
      <w:r w:rsidR="00857CC1">
        <w:fldChar w:fldCharType="end"/>
      </w:r>
      <w:bookmarkEnd w:id="129"/>
      <w:r>
        <w:t>.</w:t>
      </w:r>
    </w:p>
    <w:p w:rsidR="005A7167" w:rsidRDefault="005A7167" w:rsidP="005A7167">
      <w:pPr>
        <w:pStyle w:val="Level3"/>
      </w:pPr>
      <w:bookmarkStart w:id="130" w:name="_Ref208804727"/>
      <w:r w:rsidRPr="005F6FE3">
        <w:t>An employee may adjust the amount the employee has authorised their employer to pay from the wages of the employee from the first of the month following the giving of three months</w:t>
      </w:r>
      <w:r w:rsidR="00650F33">
        <w:t>’</w:t>
      </w:r>
      <w:r w:rsidRPr="005F6FE3">
        <w:t xml:space="preserve"> written notice to their employer.</w:t>
      </w:r>
      <w:bookmarkEnd w:id="130"/>
    </w:p>
    <w:p w:rsidR="005A7167" w:rsidRDefault="005A7167" w:rsidP="005A7167">
      <w:pPr>
        <w:pStyle w:val="Level3"/>
      </w:pPr>
      <w:r w:rsidRPr="00197AC0">
        <w:t xml:space="preserve">The employer must pay the amount authorised under </w:t>
      </w:r>
      <w:r>
        <w:t xml:space="preserve">clauses </w:t>
      </w:r>
      <w:r w:rsidR="00857CC1">
        <w:fldChar w:fldCharType="begin"/>
      </w:r>
      <w:r>
        <w:instrText xml:space="preserve"> REF _Ref218392412 \w \h </w:instrText>
      </w:r>
      <w:r w:rsidR="00857CC1">
        <w:fldChar w:fldCharType="separate"/>
      </w:r>
      <w:r w:rsidR="00E37DEF">
        <w:t>18.3(a)</w:t>
      </w:r>
      <w:r w:rsidR="00857CC1">
        <w:fldChar w:fldCharType="end"/>
      </w:r>
      <w:r>
        <w:t xml:space="preserve"> or </w:t>
      </w:r>
      <w:r w:rsidR="00857CC1">
        <w:fldChar w:fldCharType="begin"/>
      </w:r>
      <w:r>
        <w:instrText xml:space="preserve"> REF _Ref208804727 \n \h </w:instrText>
      </w:r>
      <w:r w:rsidR="00857CC1">
        <w:fldChar w:fldCharType="separate"/>
      </w:r>
      <w:r w:rsidR="00E37DEF">
        <w:t>(b)</w:t>
      </w:r>
      <w:r w:rsidR="00857CC1">
        <w:fldChar w:fldCharType="end"/>
      </w:r>
      <w:r>
        <w:t xml:space="preserve"> no later than 28 days after the end of the month in which the deduction authorised under clauses </w:t>
      </w:r>
      <w:r w:rsidR="00857CC1">
        <w:fldChar w:fldCharType="begin"/>
      </w:r>
      <w:r>
        <w:instrText xml:space="preserve"> REF _Ref218392412 \w \h </w:instrText>
      </w:r>
      <w:r w:rsidR="00857CC1">
        <w:fldChar w:fldCharType="separate"/>
      </w:r>
      <w:r w:rsidR="00E37DEF">
        <w:t>18.3(a)</w:t>
      </w:r>
      <w:r w:rsidR="00857CC1">
        <w:fldChar w:fldCharType="end"/>
      </w:r>
      <w:r>
        <w:t xml:space="preserve"> or </w:t>
      </w:r>
      <w:r w:rsidR="00857CC1">
        <w:fldChar w:fldCharType="begin"/>
      </w:r>
      <w:r>
        <w:instrText xml:space="preserve"> REF _Ref208804727 \n \h </w:instrText>
      </w:r>
      <w:r w:rsidR="00857CC1">
        <w:fldChar w:fldCharType="separate"/>
      </w:r>
      <w:r w:rsidR="00E37DEF">
        <w:t>(b)</w:t>
      </w:r>
      <w:r w:rsidR="00857CC1">
        <w:fldChar w:fldCharType="end"/>
      </w:r>
      <w:r>
        <w:t xml:space="preserve"> was made.</w:t>
      </w:r>
    </w:p>
    <w:p w:rsidR="005A7167" w:rsidRDefault="005A7167" w:rsidP="005A7167">
      <w:pPr>
        <w:pStyle w:val="Level2Bold"/>
      </w:pPr>
      <w:r w:rsidRPr="005F6FE3">
        <w:t>Superannuation fund</w:t>
      </w:r>
    </w:p>
    <w:p w:rsidR="00BD279D" w:rsidRDefault="00BD279D" w:rsidP="00A271A5">
      <w:pPr>
        <w:pStyle w:val="History"/>
      </w:pPr>
      <w:r>
        <w:t xml:space="preserve">[18.4 varied by </w:t>
      </w:r>
      <w:hyperlink r:id="rId166" w:history="1">
        <w:r>
          <w:rPr>
            <w:rStyle w:val="Hyperlink"/>
          </w:rPr>
          <w:t>PR994426</w:t>
        </w:r>
      </w:hyperlink>
      <w:r>
        <w:t xml:space="preserve"> from 01Jan10]</w:t>
      </w:r>
    </w:p>
    <w:p w:rsidR="005A7167" w:rsidRDefault="005A7167" w:rsidP="005A7167">
      <w:pPr>
        <w:pStyle w:val="Block1"/>
      </w:pPr>
      <w:r>
        <w:t xml:space="preserve">Unless, to comply with superannuation legislation, the employer is required to make the superannuation contributions provided for in clause </w:t>
      </w:r>
      <w:r w:rsidR="00857CC1">
        <w:fldChar w:fldCharType="begin"/>
      </w:r>
      <w:r>
        <w:instrText xml:space="preserve"> REF _Ref208804238 \w \h </w:instrText>
      </w:r>
      <w:r w:rsidR="00857CC1">
        <w:fldChar w:fldCharType="separate"/>
      </w:r>
      <w:r w:rsidR="00E37DEF">
        <w:t>18.2</w:t>
      </w:r>
      <w:r w:rsidR="00857CC1">
        <w:fldChar w:fldCharType="end"/>
      </w:r>
      <w:r>
        <w:t xml:space="preserve"> to another superannuation fund that is chosen by the employee, the employer must make the superannuation contributions provided for in clause </w:t>
      </w:r>
      <w:r w:rsidR="00857CC1">
        <w:fldChar w:fldCharType="begin"/>
      </w:r>
      <w:r>
        <w:instrText xml:space="preserve"> REF _Ref208804238 \w \h </w:instrText>
      </w:r>
      <w:r w:rsidR="00857CC1">
        <w:fldChar w:fldCharType="separate"/>
      </w:r>
      <w:r w:rsidR="00E37DEF">
        <w:t>18.2</w:t>
      </w:r>
      <w:r w:rsidR="00857CC1">
        <w:fldChar w:fldCharType="end"/>
      </w:r>
      <w:r>
        <w:t xml:space="preserve"> and pay the amount authorised under clauses </w:t>
      </w:r>
      <w:r w:rsidR="00857CC1">
        <w:fldChar w:fldCharType="begin"/>
      </w:r>
      <w:r>
        <w:instrText xml:space="preserve"> REF _Ref218392412 \w \h </w:instrText>
      </w:r>
      <w:r w:rsidR="00857CC1">
        <w:fldChar w:fldCharType="separate"/>
      </w:r>
      <w:r w:rsidR="00E37DEF">
        <w:t>18.3(a)</w:t>
      </w:r>
      <w:r w:rsidR="00857CC1">
        <w:fldChar w:fldCharType="end"/>
      </w:r>
      <w:r>
        <w:t xml:space="preserve"> or </w:t>
      </w:r>
      <w:r w:rsidR="00857CC1">
        <w:fldChar w:fldCharType="begin"/>
      </w:r>
      <w:r>
        <w:instrText xml:space="preserve"> REF _Ref208804727 \n \h </w:instrText>
      </w:r>
      <w:r w:rsidR="00857CC1">
        <w:fldChar w:fldCharType="separate"/>
      </w:r>
      <w:r w:rsidR="00E37DEF">
        <w:t>(b)</w:t>
      </w:r>
      <w:r w:rsidR="00857CC1">
        <w:fldChar w:fldCharType="end"/>
      </w:r>
      <w:r>
        <w:t xml:space="preserve"> to one of the following superannuation funds</w:t>
      </w:r>
      <w:r w:rsidR="00303D17">
        <w:t xml:space="preserve"> or its successor</w:t>
      </w:r>
      <w:r>
        <w:t>:</w:t>
      </w:r>
    </w:p>
    <w:p w:rsidR="004B4971" w:rsidRDefault="004B4971" w:rsidP="004B4971">
      <w:pPr>
        <w:pStyle w:val="History"/>
      </w:pPr>
      <w:r>
        <w:t xml:space="preserve">[18.4(a) deleted by </w:t>
      </w:r>
      <w:hyperlink r:id="rId167" w:history="1">
        <w:r>
          <w:rPr>
            <w:rStyle w:val="Hyperlink"/>
          </w:rPr>
          <w:t>PR546036</w:t>
        </w:r>
      </w:hyperlink>
      <w:r>
        <w:t xml:space="preserve"> ppc 01Jan14]</w:t>
      </w:r>
    </w:p>
    <w:p w:rsidR="004B4971" w:rsidRDefault="004B4971" w:rsidP="004B4971">
      <w:pPr>
        <w:pStyle w:val="History"/>
      </w:pPr>
      <w:r>
        <w:t xml:space="preserve">[New 18.4(a) inserted by </w:t>
      </w:r>
      <w:hyperlink r:id="rId168" w:history="1">
        <w:r w:rsidRPr="00FB38C6">
          <w:rPr>
            <w:rStyle w:val="Hyperlink"/>
          </w:rPr>
          <w:t>PR549530</w:t>
        </w:r>
      </w:hyperlink>
      <w:r>
        <w:t xml:space="preserve"> ppc 01Jan14]</w:t>
      </w:r>
    </w:p>
    <w:p w:rsidR="0048235C" w:rsidRPr="00FB38C6" w:rsidRDefault="0048235C" w:rsidP="0048235C">
      <w:pPr>
        <w:pStyle w:val="Level3"/>
      </w:pPr>
      <w:r>
        <w:t>Westscheme Pty Ltd;</w:t>
      </w:r>
    </w:p>
    <w:p w:rsidR="0048235C" w:rsidRPr="00132027" w:rsidRDefault="0048235C" w:rsidP="0048235C">
      <w:pPr>
        <w:pStyle w:val="History"/>
      </w:pPr>
      <w:r>
        <w:t xml:space="preserve">[18.4(b) renumbered as 18.4(a) and varied by </w:t>
      </w:r>
      <w:hyperlink r:id="rId169" w:history="1">
        <w:r>
          <w:rPr>
            <w:rStyle w:val="Hyperlink"/>
          </w:rPr>
          <w:t>PR546036</w:t>
        </w:r>
      </w:hyperlink>
      <w:r>
        <w:t xml:space="preserve"> ppc 01Jan14; renumbered as 18.4(b) by </w:t>
      </w:r>
      <w:hyperlink r:id="rId170" w:history="1">
        <w:r w:rsidRPr="00FB38C6">
          <w:rPr>
            <w:rStyle w:val="Hyperlink"/>
          </w:rPr>
          <w:t>PR549530</w:t>
        </w:r>
      </w:hyperlink>
      <w:r>
        <w:t xml:space="preserve"> ppc 01Jan14]</w:t>
      </w:r>
    </w:p>
    <w:p w:rsidR="0048235C" w:rsidRDefault="0048235C" w:rsidP="0048235C">
      <w:pPr>
        <w:pStyle w:val="Level3"/>
      </w:pPr>
      <w:r>
        <w:t>any superannuation fund to which the employer was making superannuation contributions for the benefit of its employees before 12 September 2008, provided the superannuation fund is an eligible choice fund and is a fund that offers a MySuper product or is an exempt public sector scheme; or</w:t>
      </w:r>
    </w:p>
    <w:p w:rsidR="0048235C" w:rsidRDefault="0048235C" w:rsidP="0048235C">
      <w:pPr>
        <w:pStyle w:val="History"/>
      </w:pPr>
      <w:r>
        <w:t xml:space="preserve">[New 18.4(b) inserted by </w:t>
      </w:r>
      <w:hyperlink r:id="rId171" w:history="1">
        <w:r>
          <w:rPr>
            <w:rStyle w:val="Hyperlink"/>
          </w:rPr>
          <w:t>PR546036</w:t>
        </w:r>
      </w:hyperlink>
      <w:r>
        <w:t xml:space="preserve"> ppc 01Jan14; renumbered as 18.4(c) by </w:t>
      </w:r>
      <w:hyperlink r:id="rId172" w:history="1">
        <w:r w:rsidRPr="00FB38C6">
          <w:rPr>
            <w:rStyle w:val="Hyperlink"/>
          </w:rPr>
          <w:t>PR549530</w:t>
        </w:r>
      </w:hyperlink>
      <w:r>
        <w:t xml:space="preserve"> ppc 01Jan14]</w:t>
      </w:r>
    </w:p>
    <w:p w:rsidR="0048235C" w:rsidRPr="00132027" w:rsidRDefault="0048235C" w:rsidP="0048235C">
      <w:pPr>
        <w:pStyle w:val="Level3"/>
      </w:pPr>
      <w:r>
        <w:t>a superannuation fund or scheme which the employee is a defined benefit member of.</w:t>
      </w:r>
    </w:p>
    <w:p w:rsidR="00082114" w:rsidRDefault="00082114" w:rsidP="00082114">
      <w:pPr>
        <w:pStyle w:val="Partheading"/>
      </w:pPr>
      <w:bookmarkStart w:id="131" w:name="_Toc20401677"/>
      <w:bookmarkEnd w:id="70"/>
      <w:r w:rsidRPr="00082114">
        <w:t xml:space="preserve">Hours of </w:t>
      </w:r>
      <w:r w:rsidR="000079A4">
        <w:t>W</w:t>
      </w:r>
      <w:r w:rsidRPr="00082114">
        <w:t xml:space="preserve">ork and </w:t>
      </w:r>
      <w:r w:rsidR="000079A4">
        <w:t>R</w:t>
      </w:r>
      <w:r w:rsidRPr="00082114">
        <w:t xml:space="preserve">elated </w:t>
      </w:r>
      <w:r w:rsidR="000079A4">
        <w:t>M</w:t>
      </w:r>
      <w:r w:rsidRPr="00082114">
        <w:t>atters</w:t>
      </w:r>
      <w:bookmarkStart w:id="132" w:name="Part5"/>
      <w:bookmarkEnd w:id="131"/>
    </w:p>
    <w:p w:rsidR="00082114" w:rsidRDefault="00082114" w:rsidP="00082114">
      <w:pPr>
        <w:pStyle w:val="Level1"/>
      </w:pPr>
      <w:bookmarkStart w:id="133" w:name="_Ref208803338"/>
      <w:bookmarkStart w:id="134" w:name="_Toc208886000"/>
      <w:bookmarkStart w:id="135" w:name="_Toc208886088"/>
      <w:bookmarkStart w:id="136" w:name="_Toc208902578"/>
      <w:bookmarkStart w:id="137" w:name="_Toc208932483"/>
      <w:bookmarkStart w:id="138" w:name="_Toc208932568"/>
      <w:bookmarkStart w:id="139" w:name="_Toc208979923"/>
      <w:bookmarkStart w:id="140" w:name="_Toc20401678"/>
      <w:r w:rsidRPr="009F564A">
        <w:t>Ordinary hours of work and rostering</w:t>
      </w:r>
      <w:bookmarkEnd w:id="133"/>
      <w:bookmarkEnd w:id="134"/>
      <w:bookmarkEnd w:id="135"/>
      <w:bookmarkEnd w:id="136"/>
      <w:bookmarkEnd w:id="137"/>
      <w:bookmarkEnd w:id="138"/>
      <w:bookmarkEnd w:id="139"/>
      <w:bookmarkEnd w:id="140"/>
    </w:p>
    <w:p w:rsidR="00DD72CA" w:rsidRPr="00DD72CA" w:rsidRDefault="00DD72CA" w:rsidP="00DD72CA">
      <w:pPr>
        <w:pStyle w:val="History"/>
      </w:pPr>
      <w:r>
        <w:t xml:space="preserve">[Varied by </w:t>
      </w:r>
      <w:hyperlink r:id="rId173" w:history="1">
        <w:r>
          <w:rPr>
            <w:rStyle w:val="Hyperlink"/>
          </w:rPr>
          <w:t>PR529167</w:t>
        </w:r>
      </w:hyperlink>
      <w:r w:rsidR="00F63D1B">
        <w:t>]</w:t>
      </w:r>
    </w:p>
    <w:p w:rsidR="00035A70" w:rsidRPr="009F564A" w:rsidRDefault="00035A70" w:rsidP="00035A70">
      <w:pPr>
        <w:pStyle w:val="Level2"/>
      </w:pPr>
      <w:r w:rsidRPr="009F564A">
        <w:t>Ordinary hours of work are provided for in the NES</w:t>
      </w:r>
      <w:r w:rsidR="000079A4">
        <w:t>.</w:t>
      </w:r>
    </w:p>
    <w:p w:rsidR="00D86FE1" w:rsidRPr="009F564A" w:rsidRDefault="00D86FE1" w:rsidP="00D86FE1">
      <w:pPr>
        <w:pStyle w:val="Level2Bold"/>
      </w:pPr>
      <w:r w:rsidRPr="009F564A">
        <w:t>Ordinary hours of work</w:t>
      </w:r>
    </w:p>
    <w:p w:rsidR="00B12F4B" w:rsidRDefault="00D86FE1" w:rsidP="0073695F">
      <w:pPr>
        <w:pStyle w:val="Level3"/>
      </w:pPr>
      <w:r w:rsidRPr="009F564A">
        <w:t xml:space="preserve">A full-time </w:t>
      </w:r>
      <w:r w:rsidR="00052992">
        <w:t>employee</w:t>
      </w:r>
      <w:r w:rsidR="00650F33">
        <w:t>’</w:t>
      </w:r>
      <w:r w:rsidRPr="009F564A">
        <w:t>s ordinary hours of work will be an average of 38</w:t>
      </w:r>
      <w:r w:rsidR="000079A4">
        <w:t> </w:t>
      </w:r>
      <w:r w:rsidRPr="009F564A">
        <w:t>hours per</w:t>
      </w:r>
      <w:r w:rsidR="00B12F4B" w:rsidRPr="009F564A">
        <w:t xml:space="preserve"> week averaged over the roster c</w:t>
      </w:r>
      <w:r w:rsidRPr="009F564A">
        <w:t>ycle.</w:t>
      </w:r>
      <w:r w:rsidR="000079A4">
        <w:t xml:space="preserve"> </w:t>
      </w:r>
      <w:r w:rsidR="002F4D95" w:rsidRPr="009F564A">
        <w:t>The ordina</w:t>
      </w:r>
      <w:r w:rsidR="00081530">
        <w:t>ry hours of work for part</w:t>
      </w:r>
      <w:r w:rsidR="00081530">
        <w:noBreakHyphen/>
      </w:r>
      <w:r w:rsidR="00B12F4B" w:rsidRPr="009F564A">
        <w:t xml:space="preserve">time and casual </w:t>
      </w:r>
      <w:r w:rsidR="00052992">
        <w:t>employee</w:t>
      </w:r>
      <w:r w:rsidR="00B12F4B" w:rsidRPr="009F564A">
        <w:t>s must be consistent with clause</w:t>
      </w:r>
      <w:r w:rsidR="0073695F">
        <w:t xml:space="preserve"> </w:t>
      </w:r>
      <w:r w:rsidR="00857CC1">
        <w:fldChar w:fldCharType="begin"/>
      </w:r>
      <w:r w:rsidR="0073695F">
        <w:instrText xml:space="preserve"> REF _Ref230751383 \w \h </w:instrText>
      </w:r>
      <w:r w:rsidR="00857CC1">
        <w:fldChar w:fldCharType="separate"/>
      </w:r>
      <w:r w:rsidR="00E37DEF">
        <w:t>10</w:t>
      </w:r>
      <w:r w:rsidR="00857CC1">
        <w:fldChar w:fldCharType="end"/>
      </w:r>
      <w:r w:rsidR="00BE26C7">
        <w:t>—</w:t>
      </w:r>
      <w:r w:rsidR="00857CC1">
        <w:fldChar w:fldCharType="begin"/>
      </w:r>
      <w:r w:rsidR="0073695F">
        <w:instrText xml:space="preserve"> REF _Ref230751404 \h </w:instrText>
      </w:r>
      <w:r w:rsidR="00857CC1">
        <w:fldChar w:fldCharType="separate"/>
      </w:r>
      <w:r w:rsidR="00E37DEF">
        <w:t xml:space="preserve">Types of </w:t>
      </w:r>
      <w:r w:rsidR="00E37DEF" w:rsidRPr="008425D9">
        <w:t>employment</w:t>
      </w:r>
      <w:r w:rsidR="00857CC1">
        <w:fldChar w:fldCharType="end"/>
      </w:r>
      <w:r w:rsidR="00B12F4B" w:rsidRPr="009F564A">
        <w:t xml:space="preserve">. Provided that for part-time employees the ordinary hours must be averaged over the roster cycle. </w:t>
      </w:r>
      <w:r w:rsidR="00197C2C">
        <w:t>A</w:t>
      </w:r>
      <w:r w:rsidRPr="009F564A">
        <w:t xml:space="preserve"> roster cycle must not exceed 26</w:t>
      </w:r>
      <w:r w:rsidR="000079A4">
        <w:t> </w:t>
      </w:r>
      <w:r w:rsidRPr="009F564A">
        <w:t>consecutive weeks.</w:t>
      </w:r>
      <w:r w:rsidR="00035A70" w:rsidRPr="009F564A">
        <w:t xml:space="preserve"> </w:t>
      </w:r>
    </w:p>
    <w:p w:rsidR="00D75BF5" w:rsidRPr="009F564A" w:rsidRDefault="00D75BF5" w:rsidP="00D75BF5">
      <w:pPr>
        <w:pStyle w:val="Level3"/>
      </w:pPr>
      <w:r w:rsidRPr="009F564A">
        <w:t>Any time worked outside of the ordinary hours of any shift is overtime.</w:t>
      </w:r>
    </w:p>
    <w:p w:rsidR="00384860" w:rsidRDefault="00384860" w:rsidP="00384860">
      <w:pPr>
        <w:pStyle w:val="Level3"/>
      </w:pPr>
      <w:r w:rsidRPr="009F564A">
        <w:t xml:space="preserve">An </w:t>
      </w:r>
      <w:r w:rsidR="00052992">
        <w:t>employee</w:t>
      </w:r>
      <w:r w:rsidRPr="009F564A">
        <w:t xml:space="preserve"> will be advised in writing of </w:t>
      </w:r>
      <w:r w:rsidR="00CF43B3">
        <w:t>which</w:t>
      </w:r>
      <w:r w:rsidR="00434078" w:rsidRPr="009F564A">
        <w:t xml:space="preserve"> specific</w:t>
      </w:r>
      <w:r w:rsidRPr="009F564A">
        <w:t xml:space="preserve"> hours in the roster </w:t>
      </w:r>
      <w:r w:rsidR="00434078" w:rsidRPr="009F564A">
        <w:t>cycle are o</w:t>
      </w:r>
      <w:r w:rsidRPr="009F564A">
        <w:t xml:space="preserve">rdinary </w:t>
      </w:r>
      <w:r w:rsidR="00434078" w:rsidRPr="009F564A">
        <w:t xml:space="preserve">hours and </w:t>
      </w:r>
      <w:r w:rsidR="00CF43B3">
        <w:t>which</w:t>
      </w:r>
      <w:r w:rsidR="00434078" w:rsidRPr="009F564A">
        <w:t xml:space="preserve"> hours are overtime.</w:t>
      </w:r>
    </w:p>
    <w:p w:rsidR="00DD72CA" w:rsidRPr="00DD72CA" w:rsidRDefault="00DD72CA" w:rsidP="00DD72CA">
      <w:pPr>
        <w:pStyle w:val="History"/>
      </w:pPr>
      <w:r>
        <w:t xml:space="preserve">[19.2(d) varied by </w:t>
      </w:r>
      <w:hyperlink r:id="rId174" w:history="1">
        <w:r>
          <w:rPr>
            <w:rStyle w:val="Hyperlink"/>
          </w:rPr>
          <w:t>PR529167</w:t>
        </w:r>
      </w:hyperlink>
      <w:r>
        <w:t xml:space="preserve"> ppc 27Sep12]</w:t>
      </w:r>
    </w:p>
    <w:p w:rsidR="00B12F4B" w:rsidRPr="009F564A" w:rsidRDefault="00140796" w:rsidP="00B12F4B">
      <w:pPr>
        <w:pStyle w:val="Level3"/>
      </w:pPr>
      <w:r>
        <w:t>Employees, other than shiftworkers, may be required to wor</w:t>
      </w:r>
      <w:r w:rsidR="000D795D">
        <w:t>k as many ordinary hours per day as can be worked</w:t>
      </w:r>
      <w:r w:rsidR="007A7543">
        <w:t xml:space="preserve"> between 6.00</w:t>
      </w:r>
      <w:r w:rsidR="000079A4">
        <w:t xml:space="preserve"> </w:t>
      </w:r>
      <w:r w:rsidR="007A7543">
        <w:t>am and 6</w:t>
      </w:r>
      <w:r w:rsidR="00991684" w:rsidRPr="009F564A">
        <w:t>.00</w:t>
      </w:r>
      <w:r w:rsidR="000079A4">
        <w:t xml:space="preserve"> </w:t>
      </w:r>
      <w:r w:rsidR="00991684" w:rsidRPr="009F564A">
        <w:t>pm</w:t>
      </w:r>
      <w:r w:rsidR="001C467D">
        <w:t>, Monday to Sunday</w:t>
      </w:r>
      <w:r w:rsidR="00991684" w:rsidRPr="009F564A">
        <w:t xml:space="preserve">. Ordinary hours worked outside of the </w:t>
      </w:r>
      <w:r w:rsidR="00DD72CA">
        <w:t>above</w:t>
      </w:r>
      <w:r w:rsidR="00991684" w:rsidRPr="009F564A">
        <w:t xml:space="preserve"> spread of hours are to be paid at overtime rates.</w:t>
      </w:r>
      <w:r w:rsidR="005E4AF9">
        <w:t xml:space="preserve"> </w:t>
      </w:r>
      <w:r w:rsidR="00251E95">
        <w:t>However, an employer may agree with a majority of affected employees or an individual employee to alter the spread of hours in this clause to suit operation</w:t>
      </w:r>
      <w:r w:rsidR="00F37E0A">
        <w:t>al</w:t>
      </w:r>
      <w:r w:rsidR="00251E95">
        <w:t xml:space="preserve"> and employee needs.</w:t>
      </w:r>
    </w:p>
    <w:p w:rsidR="00CC2DC0" w:rsidRPr="009F564A" w:rsidRDefault="00CC2DC0" w:rsidP="00A474D6">
      <w:pPr>
        <w:pStyle w:val="Level3"/>
      </w:pPr>
      <w:r w:rsidRPr="009F564A">
        <w:t>The ordinary hours of w</w:t>
      </w:r>
      <w:r w:rsidR="00A474D6" w:rsidRPr="009F564A">
        <w:t>ork</w:t>
      </w:r>
      <w:r w:rsidRPr="009F564A">
        <w:t xml:space="preserve"> o</w:t>
      </w:r>
      <w:r w:rsidR="00A474D6" w:rsidRPr="009F564A">
        <w:t xml:space="preserve">n any </w:t>
      </w:r>
      <w:r w:rsidR="00140796">
        <w:t>day</w:t>
      </w:r>
      <w:r w:rsidR="00140796" w:rsidRPr="009F564A">
        <w:t xml:space="preserve"> </w:t>
      </w:r>
      <w:r w:rsidR="00A474D6" w:rsidRPr="009F564A">
        <w:t>for a</w:t>
      </w:r>
      <w:r w:rsidR="00E514BA" w:rsidRPr="009F564A">
        <w:t xml:space="preserve">n </w:t>
      </w:r>
      <w:r w:rsidR="00052992">
        <w:t>employee</w:t>
      </w:r>
      <w:r w:rsidR="000079A4">
        <w:t>,</w:t>
      </w:r>
      <w:r w:rsidR="00E514BA" w:rsidRPr="009F564A">
        <w:t xml:space="preserve"> other than a </w:t>
      </w:r>
      <w:r w:rsidR="000079A4">
        <w:t>s</w:t>
      </w:r>
      <w:r w:rsidR="00692992">
        <w:t>hiftworker</w:t>
      </w:r>
      <w:r w:rsidR="000079A4">
        <w:t>,</w:t>
      </w:r>
      <w:r w:rsidR="00827DB7" w:rsidRPr="009F564A">
        <w:t xml:space="preserve"> exclude</w:t>
      </w:r>
      <w:r w:rsidR="00A474D6" w:rsidRPr="009F564A">
        <w:t xml:space="preserve"> meal breaks. The ordinary hours of work on any shift for a </w:t>
      </w:r>
      <w:r w:rsidR="00081530">
        <w:t>s</w:t>
      </w:r>
      <w:r w:rsidR="00692992">
        <w:t>hiftworker</w:t>
      </w:r>
      <w:r w:rsidR="00A474D6" w:rsidRPr="009F564A">
        <w:t xml:space="preserve"> include meal breaks</w:t>
      </w:r>
      <w:r w:rsidR="00B12F4B" w:rsidRPr="009F564A">
        <w:t>.</w:t>
      </w:r>
    </w:p>
    <w:p w:rsidR="00035A70" w:rsidRPr="009F564A" w:rsidRDefault="00035A70" w:rsidP="00035A70">
      <w:pPr>
        <w:pStyle w:val="Level2Bold"/>
      </w:pPr>
      <w:smartTag w:uri="urn:schemas-microsoft-com:office:smarttags" w:element="PersonName">
        <w:r w:rsidRPr="009F564A">
          <w:t>Max</w:t>
        </w:r>
      </w:smartTag>
      <w:r w:rsidRPr="009F564A">
        <w:t xml:space="preserve">imum hours </w:t>
      </w:r>
      <w:r w:rsidR="00A474D6" w:rsidRPr="009F564A">
        <w:t xml:space="preserve">of any </w:t>
      </w:r>
      <w:r w:rsidRPr="009F564A">
        <w:t>shift</w:t>
      </w:r>
    </w:p>
    <w:p w:rsidR="006D6127" w:rsidRPr="006D6127" w:rsidRDefault="0045203C" w:rsidP="0045203C">
      <w:pPr>
        <w:pStyle w:val="Level3"/>
        <w:numPr>
          <w:ilvl w:val="0"/>
          <w:numId w:val="0"/>
        </w:numPr>
        <w:ind w:left="851"/>
      </w:pPr>
      <w:r>
        <w:t>S</w:t>
      </w:r>
      <w:r w:rsidR="00F37E0A">
        <w:t>ubject to</w:t>
      </w:r>
      <w:r>
        <w:t xml:space="preserve"> clause</w:t>
      </w:r>
      <w:r w:rsidR="00F37E0A">
        <w:t xml:space="preserve"> </w:t>
      </w:r>
      <w:r w:rsidR="00857CC1">
        <w:fldChar w:fldCharType="begin"/>
      </w:r>
      <w:r w:rsidR="00F37E0A">
        <w:instrText xml:space="preserve"> REF _Ref238881979 \r \h </w:instrText>
      </w:r>
      <w:r w:rsidR="00857CC1">
        <w:fldChar w:fldCharType="separate"/>
      </w:r>
      <w:r w:rsidR="00E37DEF">
        <w:t>19.9</w:t>
      </w:r>
      <w:r w:rsidR="00857CC1">
        <w:fldChar w:fldCharType="end"/>
      </w:r>
      <w:r w:rsidR="00F37E0A">
        <w:t>, u</w:t>
      </w:r>
      <w:r w:rsidR="00035A70" w:rsidRPr="009F564A">
        <w:t xml:space="preserve">nless agreed otherwise </w:t>
      </w:r>
      <w:r w:rsidR="00471DA1" w:rsidRPr="009F564A">
        <w:t xml:space="preserve">by the </w:t>
      </w:r>
      <w:r w:rsidR="00052992">
        <w:t>employer</w:t>
      </w:r>
      <w:r w:rsidR="00471DA1" w:rsidRPr="009F564A">
        <w:t xml:space="preserve"> and the majority of affected </w:t>
      </w:r>
      <w:r w:rsidR="00052992">
        <w:t>employee</w:t>
      </w:r>
      <w:r w:rsidR="00A13790" w:rsidRPr="009F564A">
        <w:t>s</w:t>
      </w:r>
      <w:r>
        <w:t>,</w:t>
      </w:r>
      <w:r w:rsidR="00A13790" w:rsidRPr="009F564A">
        <w:t xml:space="preserve"> </w:t>
      </w:r>
      <w:r w:rsidR="00035A70" w:rsidRPr="009F564A">
        <w:t>the maximum duration of any shift must not exceed 12 hours irrespective of whether the shift is comprised of ordinary hours, overtime hours or a combination of both</w:t>
      </w:r>
      <w:r w:rsidR="00E514BA" w:rsidRPr="009F564A">
        <w:t>.</w:t>
      </w:r>
    </w:p>
    <w:p w:rsidR="00595D9C" w:rsidRDefault="00595D9C" w:rsidP="001E447D">
      <w:pPr>
        <w:pStyle w:val="Level2Bold"/>
      </w:pPr>
      <w:r>
        <w:t xml:space="preserve">Work cycle or </w:t>
      </w:r>
      <w:r w:rsidR="00206E41">
        <w:t xml:space="preserve">Fly-In-Fly-Out/Drive-In-Drive-Out </w:t>
      </w:r>
      <w:r>
        <w:t>operations</w:t>
      </w:r>
    </w:p>
    <w:p w:rsidR="00595D9C" w:rsidRDefault="00595D9C" w:rsidP="00595D9C">
      <w:pPr>
        <w:pStyle w:val="Level3"/>
      </w:pPr>
      <w:r>
        <w:t>Employees may be engaged to work on a work cycle made up of working and non-working days.</w:t>
      </w:r>
    </w:p>
    <w:p w:rsidR="00595D9C" w:rsidRDefault="00595D9C" w:rsidP="00595D9C">
      <w:pPr>
        <w:pStyle w:val="Level3"/>
      </w:pPr>
      <w:r>
        <w:t>The total ordinary hours of work during a work cycle must not exceed 38 hours multiplied by the total number of working and non-working weeks in the work cycle.</w:t>
      </w:r>
    </w:p>
    <w:p w:rsidR="00595D9C" w:rsidRPr="00595D9C" w:rsidRDefault="00595D9C" w:rsidP="00595D9C">
      <w:pPr>
        <w:pStyle w:val="Level3"/>
      </w:pPr>
      <w:r>
        <w:t>The applicable overtime rates will be paid for work required to be performed in addition to rostered hours on any shift and for time required to be worked in excess of the total rostered hours in the work cycle.</w:t>
      </w:r>
    </w:p>
    <w:p w:rsidR="001E447D" w:rsidRPr="009F564A" w:rsidRDefault="001E447D" w:rsidP="001E447D">
      <w:pPr>
        <w:pStyle w:val="Level2Bold"/>
      </w:pPr>
      <w:r w:rsidRPr="009F564A">
        <w:t>Rosters</w:t>
      </w:r>
    </w:p>
    <w:p w:rsidR="00F3103D" w:rsidRPr="009F564A" w:rsidRDefault="00F3103D" w:rsidP="00F3103D">
      <w:pPr>
        <w:pStyle w:val="Level3"/>
      </w:pPr>
      <w:r>
        <w:t xml:space="preserve">Subject to this award an </w:t>
      </w:r>
      <w:r w:rsidR="00052992">
        <w:t>employer</w:t>
      </w:r>
      <w:r>
        <w:t xml:space="preserve"> may introduce a</w:t>
      </w:r>
      <w:r w:rsidRPr="009F564A">
        <w:t xml:space="preserve"> roster</w:t>
      </w:r>
      <w:r>
        <w:t xml:space="preserve"> (including shift start and finish times)</w:t>
      </w:r>
      <w:r w:rsidRPr="009F564A">
        <w:t xml:space="preserve"> that does not include any of the following:</w:t>
      </w:r>
    </w:p>
    <w:p w:rsidR="00F3103D" w:rsidRPr="009F564A" w:rsidRDefault="00C37795" w:rsidP="00F3103D">
      <w:pPr>
        <w:pStyle w:val="Level4"/>
      </w:pPr>
      <w:r>
        <w:t>a</w:t>
      </w:r>
      <w:r w:rsidR="00F3103D" w:rsidRPr="009F564A">
        <w:t xml:space="preserve">n average over the roster cycle of more than 44 </w:t>
      </w:r>
      <w:r w:rsidR="00F3103D">
        <w:t xml:space="preserve">rostered </w:t>
      </w:r>
      <w:r w:rsidR="00F3103D" w:rsidRPr="009F564A">
        <w:t>hours work per week;</w:t>
      </w:r>
    </w:p>
    <w:p w:rsidR="00F3103D" w:rsidRPr="009F564A" w:rsidRDefault="00C37795" w:rsidP="00F3103D">
      <w:pPr>
        <w:pStyle w:val="Level4"/>
      </w:pPr>
      <w:r>
        <w:t>t</w:t>
      </w:r>
      <w:r w:rsidR="00F3103D" w:rsidRPr="009F564A">
        <w:t>he working of more than seven consecutive shifts;</w:t>
      </w:r>
    </w:p>
    <w:p w:rsidR="00F3103D" w:rsidRPr="009F564A" w:rsidRDefault="00C37795" w:rsidP="00F3103D">
      <w:pPr>
        <w:pStyle w:val="Level4"/>
      </w:pPr>
      <w:r>
        <w:t>t</w:t>
      </w:r>
      <w:r w:rsidR="00F3103D" w:rsidRPr="009F564A">
        <w:t>he working of more than 12 shifts in any 14 consecutive calendar days</w:t>
      </w:r>
      <w:r>
        <w:t>; and</w:t>
      </w:r>
    </w:p>
    <w:p w:rsidR="00F3103D" w:rsidRDefault="00C37795" w:rsidP="00F3103D">
      <w:pPr>
        <w:pStyle w:val="Level4"/>
      </w:pPr>
      <w:r>
        <w:t>t</w:t>
      </w:r>
      <w:r w:rsidR="00F3103D" w:rsidRPr="009F564A">
        <w:t>he working of more than four consecutive shifts where the roster</w:t>
      </w:r>
      <w:r w:rsidR="00F22158">
        <w:t>ed shift length is more than 10</w:t>
      </w:r>
      <w:r w:rsidR="004341F9">
        <w:t xml:space="preserve"> hours.</w:t>
      </w:r>
    </w:p>
    <w:p w:rsidR="00F3103D" w:rsidRDefault="00F3103D" w:rsidP="00251E95">
      <w:pPr>
        <w:pStyle w:val="Level3"/>
      </w:pPr>
      <w:r w:rsidRPr="00312F0D">
        <w:t xml:space="preserve">Any other roster may be introduced by agreement between the </w:t>
      </w:r>
      <w:r w:rsidR="00052992">
        <w:t>employer</w:t>
      </w:r>
      <w:r w:rsidR="0028444D">
        <w:t xml:space="preserve"> </w:t>
      </w:r>
      <w:r w:rsidRPr="00312F0D">
        <w:t xml:space="preserve">and the majority of the affected </w:t>
      </w:r>
      <w:r w:rsidR="00052992">
        <w:t>employee</w:t>
      </w:r>
      <w:r w:rsidRPr="00312F0D">
        <w:t>s</w:t>
      </w:r>
      <w:r w:rsidR="00081530">
        <w:t>.</w:t>
      </w:r>
    </w:p>
    <w:p w:rsidR="00A94728" w:rsidRPr="009F564A" w:rsidRDefault="00A94728" w:rsidP="00A94728">
      <w:pPr>
        <w:pStyle w:val="Level2Bold"/>
      </w:pPr>
      <w:r>
        <w:t>C</w:t>
      </w:r>
      <w:r w:rsidRPr="009F564A">
        <w:t xml:space="preserve">hange </w:t>
      </w:r>
      <w:r>
        <w:t>of roster</w:t>
      </w:r>
    </w:p>
    <w:p w:rsidR="00564DEA" w:rsidRDefault="00A94728" w:rsidP="00A94728">
      <w:pPr>
        <w:pStyle w:val="Level3"/>
      </w:pPr>
      <w:r w:rsidRPr="009F564A">
        <w:t>Subject to this award</w:t>
      </w:r>
      <w:r w:rsidR="001E3CE2">
        <w:t>,</w:t>
      </w:r>
      <w:r w:rsidRPr="009F564A">
        <w:t xml:space="preserve"> the </w:t>
      </w:r>
      <w:r w:rsidR="00052992">
        <w:t>employer</w:t>
      </w:r>
      <w:r w:rsidR="001E3CE2">
        <w:t>,</w:t>
      </w:r>
      <w:r w:rsidRPr="009F564A">
        <w:t xml:space="preserve"> upon two weeks</w:t>
      </w:r>
      <w:r w:rsidR="00650F33">
        <w:t>’</w:t>
      </w:r>
      <w:r w:rsidRPr="009F564A">
        <w:t xml:space="preserve"> notice</w:t>
      </w:r>
      <w:r w:rsidR="007F0718">
        <w:t>,</w:t>
      </w:r>
      <w:r w:rsidRPr="009F564A">
        <w:t xml:space="preserve"> may implement and/or change the roster to meet its operational requirements having regard to the health and safety of the </w:t>
      </w:r>
      <w:r w:rsidR="00052992">
        <w:t>employee</w:t>
      </w:r>
      <w:r w:rsidRPr="009F564A">
        <w:t>s</w:t>
      </w:r>
      <w:r w:rsidR="00564DEA">
        <w:t>.</w:t>
      </w:r>
    </w:p>
    <w:p w:rsidR="00A94728" w:rsidRPr="009F564A" w:rsidRDefault="00564DEA" w:rsidP="00A94728">
      <w:pPr>
        <w:pStyle w:val="Level3"/>
      </w:pPr>
      <w:r w:rsidRPr="009F564A">
        <w:t xml:space="preserve">The notice period may be reduced where agreed by the </w:t>
      </w:r>
      <w:r>
        <w:t>employer</w:t>
      </w:r>
      <w:r w:rsidRPr="009F564A">
        <w:t xml:space="preserve"> and the majority of affected </w:t>
      </w:r>
      <w:r>
        <w:t>employee</w:t>
      </w:r>
      <w:r w:rsidRPr="009F564A">
        <w:t>s.</w:t>
      </w:r>
    </w:p>
    <w:p w:rsidR="00C6337E" w:rsidRPr="009F564A" w:rsidRDefault="004B4E76" w:rsidP="00081530">
      <w:pPr>
        <w:pStyle w:val="Level2Bold"/>
      </w:pPr>
      <w:r w:rsidRPr="009F564A">
        <w:t>C</w:t>
      </w:r>
      <w:r w:rsidR="002719F0" w:rsidRPr="009F564A">
        <w:t>hange</w:t>
      </w:r>
      <w:r w:rsidRPr="009F564A">
        <w:t xml:space="preserve"> of place on a roster</w:t>
      </w:r>
    </w:p>
    <w:p w:rsidR="00C6337E" w:rsidRPr="009F564A" w:rsidRDefault="004B4E76" w:rsidP="00173E46">
      <w:pPr>
        <w:pStyle w:val="Level3"/>
        <w:numPr>
          <w:ilvl w:val="0"/>
          <w:numId w:val="0"/>
        </w:numPr>
        <w:ind w:left="851"/>
      </w:pPr>
      <w:r w:rsidRPr="009F564A">
        <w:t>A</w:t>
      </w:r>
      <w:r w:rsidR="00C6337E" w:rsidRPr="009F564A">
        <w:t xml:space="preserve">n </w:t>
      </w:r>
      <w:r w:rsidR="00052992">
        <w:t>employer</w:t>
      </w:r>
      <w:r w:rsidR="00C6337E" w:rsidRPr="009F564A">
        <w:t xml:space="preserve"> may vary an </w:t>
      </w:r>
      <w:r w:rsidR="00052992">
        <w:t>employee</w:t>
      </w:r>
      <w:r w:rsidR="00650F33">
        <w:t>’</w:t>
      </w:r>
      <w:r w:rsidR="00C6337E" w:rsidRPr="009F564A">
        <w:t xml:space="preserve">s </w:t>
      </w:r>
      <w:r w:rsidRPr="009F564A">
        <w:t>place on a roster (i</w:t>
      </w:r>
      <w:r w:rsidR="00CE6F13">
        <w:t>.</w:t>
      </w:r>
      <w:r w:rsidRPr="009F564A">
        <w:t>e</w:t>
      </w:r>
      <w:r w:rsidR="00CE6F13">
        <w:t>.</w:t>
      </w:r>
      <w:r w:rsidRPr="009F564A">
        <w:t xml:space="preserve"> transfer from one crew to another) and/</w:t>
      </w:r>
      <w:r w:rsidR="00C6337E" w:rsidRPr="009F564A">
        <w:t xml:space="preserve">or </w:t>
      </w:r>
      <w:r w:rsidRPr="009F564A">
        <w:t xml:space="preserve">vary the </w:t>
      </w:r>
      <w:r w:rsidR="00052992">
        <w:t>employee</w:t>
      </w:r>
      <w:r w:rsidR="00650F33">
        <w:t>’</w:t>
      </w:r>
      <w:r w:rsidRPr="009F564A">
        <w:t>s s</w:t>
      </w:r>
      <w:r w:rsidR="00C6337E" w:rsidRPr="009F564A">
        <w:t xml:space="preserve">tart and finish times </w:t>
      </w:r>
      <w:r w:rsidRPr="009F564A">
        <w:t>by giving</w:t>
      </w:r>
      <w:r w:rsidR="00C6337E" w:rsidRPr="009F564A">
        <w:t xml:space="preserve"> </w:t>
      </w:r>
      <w:r w:rsidR="00A75D92">
        <w:t>48</w:t>
      </w:r>
      <w:r w:rsidR="00A75D92" w:rsidRPr="009F564A">
        <w:t xml:space="preserve"> </w:t>
      </w:r>
      <w:r w:rsidR="00173E46" w:rsidRPr="009F564A">
        <w:t>hours</w:t>
      </w:r>
      <w:r w:rsidR="00650F33">
        <w:t>’</w:t>
      </w:r>
      <w:r w:rsidR="00173E46" w:rsidRPr="009F564A">
        <w:t xml:space="preserve"> notice</w:t>
      </w:r>
      <w:r w:rsidR="00C6337E" w:rsidRPr="009F564A">
        <w:t xml:space="preserve"> or such shorter period as is agreed between the </w:t>
      </w:r>
      <w:r w:rsidR="00052992">
        <w:t>employer</w:t>
      </w:r>
      <w:r w:rsidR="00C6337E" w:rsidRPr="009F564A">
        <w:t xml:space="preserve"> and an individual </w:t>
      </w:r>
      <w:r w:rsidR="00052992">
        <w:t>employee</w:t>
      </w:r>
      <w:r w:rsidR="00C6337E" w:rsidRPr="009F564A">
        <w:t>.</w:t>
      </w:r>
      <w:r w:rsidR="002719F0" w:rsidRPr="009F564A">
        <w:t xml:space="preserve"> Where a shorter period is agreed</w:t>
      </w:r>
      <w:r w:rsidR="00CE6F13">
        <w:t>,</w:t>
      </w:r>
      <w:r w:rsidR="002719F0" w:rsidRPr="009F564A">
        <w:t xml:space="preserve"> any ordinary hours worked between the time the </w:t>
      </w:r>
      <w:r w:rsidR="00052992">
        <w:t>employee</w:t>
      </w:r>
      <w:r w:rsidR="002719F0" w:rsidRPr="009F564A">
        <w:t xml:space="preserve"> commences to work the varied days </w:t>
      </w:r>
      <w:r w:rsidR="00173E46" w:rsidRPr="009F564A">
        <w:t>and/</w:t>
      </w:r>
      <w:r w:rsidR="002719F0" w:rsidRPr="009F564A">
        <w:t xml:space="preserve">or </w:t>
      </w:r>
      <w:r w:rsidR="00173E46" w:rsidRPr="009F564A">
        <w:t>the varied start/</w:t>
      </w:r>
      <w:r w:rsidR="002719F0" w:rsidRPr="009F564A">
        <w:t>finish times</w:t>
      </w:r>
      <w:r w:rsidR="000B6C43" w:rsidRPr="009F564A">
        <w:t xml:space="preserve"> and</w:t>
      </w:r>
      <w:r w:rsidR="00E56405" w:rsidRPr="009F564A">
        <w:t xml:space="preserve"> the expiry of </w:t>
      </w:r>
      <w:r w:rsidR="00A75D92">
        <w:t>48 </w:t>
      </w:r>
      <w:r w:rsidR="002719F0" w:rsidRPr="009F564A">
        <w:t>hours</w:t>
      </w:r>
      <w:r w:rsidR="00650F33">
        <w:t>’</w:t>
      </w:r>
      <w:r w:rsidR="00E56405" w:rsidRPr="009F564A">
        <w:t xml:space="preserve"> notice will be paid at overtime rates</w:t>
      </w:r>
      <w:r w:rsidR="00CE6F13">
        <w:t>.</w:t>
      </w:r>
    </w:p>
    <w:p w:rsidR="0086405A" w:rsidRPr="009F564A" w:rsidRDefault="0086405A" w:rsidP="00081530">
      <w:pPr>
        <w:pStyle w:val="Level2Bold"/>
      </w:pPr>
      <w:r w:rsidRPr="009F564A">
        <w:t>Com</w:t>
      </w:r>
      <w:r w:rsidR="00F81816">
        <w:t>mencement or cessation of shift</w:t>
      </w:r>
      <w:r w:rsidRPr="009F564A">
        <w:t>work</w:t>
      </w:r>
    </w:p>
    <w:p w:rsidR="0086405A" w:rsidRPr="009F564A" w:rsidRDefault="00C6337E" w:rsidP="0086405A">
      <w:pPr>
        <w:pStyle w:val="Level3"/>
        <w:numPr>
          <w:ilvl w:val="0"/>
          <w:numId w:val="0"/>
        </w:numPr>
        <w:ind w:left="851"/>
      </w:pPr>
      <w:r w:rsidRPr="009F564A">
        <w:t xml:space="preserve">An </w:t>
      </w:r>
      <w:r w:rsidR="00052992">
        <w:t>employee</w:t>
      </w:r>
      <w:r w:rsidRPr="009F564A">
        <w:t xml:space="preserve"> may be required to commence to perform or cease to perform shiftwork upon one week</w:t>
      </w:r>
      <w:r w:rsidR="00650F33">
        <w:t>’</w:t>
      </w:r>
      <w:r w:rsidRPr="009F564A">
        <w:t>s notice.</w:t>
      </w:r>
      <w:r w:rsidR="0086405A" w:rsidRPr="009F564A">
        <w:t xml:space="preserve"> Where less than one week</w:t>
      </w:r>
      <w:r w:rsidR="00650F33">
        <w:t>’</w:t>
      </w:r>
      <w:r w:rsidR="0086405A" w:rsidRPr="009F564A">
        <w:t xml:space="preserve">s notice is given any ordinary hours worked between the time the </w:t>
      </w:r>
      <w:r w:rsidR="00052992">
        <w:t>employee</w:t>
      </w:r>
      <w:r w:rsidR="0086405A" w:rsidRPr="009F564A">
        <w:t xml:space="preserve"> co</w:t>
      </w:r>
      <w:r w:rsidR="00F20742">
        <w:t>mmences or ceases to work shift</w:t>
      </w:r>
      <w:r w:rsidR="0086405A" w:rsidRPr="009F564A">
        <w:t>work and the expiry of one week</w:t>
      </w:r>
      <w:r w:rsidR="00650F33">
        <w:t>’</w:t>
      </w:r>
      <w:r w:rsidR="0086405A" w:rsidRPr="009F564A">
        <w:t>s notice will be paid at overtime rates</w:t>
      </w:r>
      <w:r w:rsidR="00381F3F">
        <w:t>.</w:t>
      </w:r>
    </w:p>
    <w:p w:rsidR="00251E95" w:rsidRDefault="00251E95" w:rsidP="0074695E">
      <w:pPr>
        <w:pStyle w:val="Level2Bold"/>
      </w:pPr>
      <w:bookmarkStart w:id="141" w:name="_Ref238881979"/>
      <w:r>
        <w:t>Reasonable handover work</w:t>
      </w:r>
      <w:bookmarkEnd w:id="141"/>
    </w:p>
    <w:p w:rsidR="00251E95" w:rsidRPr="00251E95" w:rsidRDefault="00251E95" w:rsidP="00251E95">
      <w:pPr>
        <w:pStyle w:val="Level3"/>
        <w:numPr>
          <w:ilvl w:val="0"/>
          <w:numId w:val="0"/>
        </w:numPr>
        <w:ind w:left="851"/>
      </w:pPr>
      <w:r>
        <w:t>Employees may be required to perform reasonable handover work to ensure</w:t>
      </w:r>
      <w:r w:rsidR="005E4AF9">
        <w:t xml:space="preserve"> the continuity of operations. </w:t>
      </w:r>
      <w:r>
        <w:t>An employee who is not relieved as scheduled at the end of a shift, must continue working until relieved or authorised by the employer to finish work,</w:t>
      </w:r>
      <w:r w:rsidR="0016665B">
        <w:t xml:space="preserve"> such</w:t>
      </w:r>
      <w:r>
        <w:t xml:space="preserve"> authorisation must not be unreasonably withheld.</w:t>
      </w:r>
    </w:p>
    <w:p w:rsidR="0074695E" w:rsidRPr="009F564A" w:rsidRDefault="0074695E" w:rsidP="0074695E">
      <w:pPr>
        <w:pStyle w:val="Level2Bold"/>
      </w:pPr>
      <w:r w:rsidRPr="009F564A">
        <w:t xml:space="preserve">Consultation </w:t>
      </w:r>
    </w:p>
    <w:p w:rsidR="00C6337E" w:rsidRPr="009F564A" w:rsidRDefault="00C6337E" w:rsidP="0074695E">
      <w:pPr>
        <w:pStyle w:val="Level3"/>
        <w:numPr>
          <w:ilvl w:val="0"/>
          <w:numId w:val="0"/>
        </w:numPr>
        <w:ind w:left="851"/>
      </w:pPr>
      <w:r w:rsidRPr="009F564A">
        <w:t xml:space="preserve">The </w:t>
      </w:r>
      <w:r w:rsidR="00052992">
        <w:t>employer</w:t>
      </w:r>
      <w:r w:rsidRPr="009F564A">
        <w:t xml:space="preserve"> must, upon request by a directly affected </w:t>
      </w:r>
      <w:r w:rsidR="00052992">
        <w:t>employee</w:t>
      </w:r>
      <w:r w:rsidRPr="009F564A">
        <w:t xml:space="preserve">, consult with directly affected </w:t>
      </w:r>
      <w:r w:rsidR="00052992">
        <w:t>employee</w:t>
      </w:r>
      <w:r w:rsidRPr="009F564A">
        <w:t>s about any changes made under this clause.</w:t>
      </w:r>
    </w:p>
    <w:p w:rsidR="00C6337E" w:rsidRPr="009F564A" w:rsidRDefault="00C6337E" w:rsidP="0074695E">
      <w:pPr>
        <w:pStyle w:val="Level2Bold"/>
      </w:pPr>
      <w:r w:rsidRPr="009F564A">
        <w:t>Emergency arrangements</w:t>
      </w:r>
    </w:p>
    <w:p w:rsidR="00C6337E" w:rsidRPr="006060E8" w:rsidRDefault="0058583E" w:rsidP="0074695E">
      <w:pPr>
        <w:pStyle w:val="Level3"/>
        <w:numPr>
          <w:ilvl w:val="0"/>
          <w:numId w:val="0"/>
        </w:numPr>
        <w:ind w:left="851"/>
      </w:pPr>
      <w:r>
        <w:t>In the case of an emergency, an employer may vary or suspend any roster arrangement immediately for the duration of that emergency.</w:t>
      </w:r>
    </w:p>
    <w:p w:rsidR="00096F2A" w:rsidRDefault="006D026D" w:rsidP="0000515B">
      <w:pPr>
        <w:pStyle w:val="Level1"/>
      </w:pPr>
      <w:bookmarkStart w:id="142" w:name="_Toc20401679"/>
      <w:r>
        <w:t>Meal b</w:t>
      </w:r>
      <w:r w:rsidR="0000515B" w:rsidRPr="009F564A">
        <w:t>reaks</w:t>
      </w:r>
      <w:bookmarkEnd w:id="142"/>
    </w:p>
    <w:p w:rsidR="00526137" w:rsidRDefault="00526137" w:rsidP="001159F4">
      <w:pPr>
        <w:pStyle w:val="Level2"/>
      </w:pPr>
      <w:r>
        <w:t xml:space="preserve">An employee, other than a </w:t>
      </w:r>
      <w:r w:rsidR="00650F33">
        <w:t>shiftworker</w:t>
      </w:r>
      <w:r>
        <w:t xml:space="preserve">, </w:t>
      </w:r>
      <w:r w:rsidR="00237848">
        <w:t>i</w:t>
      </w:r>
      <w:r>
        <w:t>s entitled to an unpaid meal break of not le</w:t>
      </w:r>
      <w:r w:rsidR="000D795D">
        <w:t>ss than 30 minutes after every five</w:t>
      </w:r>
      <w:r>
        <w:t xml:space="preserve"> hours worked.</w:t>
      </w:r>
    </w:p>
    <w:p w:rsidR="00526137" w:rsidRDefault="00526137" w:rsidP="001159F4">
      <w:pPr>
        <w:pStyle w:val="Level2"/>
      </w:pPr>
      <w:r>
        <w:t xml:space="preserve">A </w:t>
      </w:r>
      <w:r w:rsidR="00650F33">
        <w:t>shiftworker</w:t>
      </w:r>
      <w:r>
        <w:t>, working 10 hours or less, will be entitled to a paid meal break of 20</w:t>
      </w:r>
      <w:r w:rsidR="000D795D">
        <w:t> </w:t>
      </w:r>
      <w:r>
        <w:t>minutes per shift.</w:t>
      </w:r>
    </w:p>
    <w:p w:rsidR="00526137" w:rsidRDefault="00526137" w:rsidP="00526137">
      <w:pPr>
        <w:pStyle w:val="Level2"/>
      </w:pPr>
      <w:r>
        <w:t xml:space="preserve">A </w:t>
      </w:r>
      <w:r w:rsidR="00650F33">
        <w:t>shiftworker</w:t>
      </w:r>
      <w:r>
        <w:t xml:space="preserve"> working for longer than 10 hours will be entitled to a paid meal break of 40 minutes per shift.</w:t>
      </w:r>
    </w:p>
    <w:p w:rsidR="007E3A0B" w:rsidRPr="009F564A" w:rsidRDefault="007E3A0B" w:rsidP="007E3A0B">
      <w:pPr>
        <w:pStyle w:val="Level2"/>
        <w:rPr>
          <w:lang w:val="en-GB"/>
        </w:rPr>
      </w:pPr>
      <w:r w:rsidRPr="009F564A">
        <w:rPr>
          <w:lang w:val="en-GB"/>
        </w:rPr>
        <w:t xml:space="preserve">An employee </w:t>
      </w:r>
      <w:r w:rsidR="00EB24CA">
        <w:rPr>
          <w:lang w:val="en-GB"/>
        </w:rPr>
        <w:t>must</w:t>
      </w:r>
      <w:r w:rsidR="00EB24CA" w:rsidRPr="009F564A">
        <w:rPr>
          <w:lang w:val="en-GB"/>
        </w:rPr>
        <w:t xml:space="preserve"> </w:t>
      </w:r>
      <w:r w:rsidRPr="009F564A">
        <w:rPr>
          <w:lang w:val="en-GB"/>
        </w:rPr>
        <w:t>not be required to work for more than five hours without a meal break.</w:t>
      </w:r>
      <w:r w:rsidR="00E97AC7" w:rsidRPr="009F564A">
        <w:rPr>
          <w:lang w:val="en-GB"/>
        </w:rPr>
        <w:t xml:space="preserve"> Where the </w:t>
      </w:r>
      <w:r w:rsidR="00052992">
        <w:rPr>
          <w:lang w:val="en-GB"/>
        </w:rPr>
        <w:t>employee</w:t>
      </w:r>
      <w:r w:rsidR="00E97AC7" w:rsidRPr="009F564A">
        <w:rPr>
          <w:lang w:val="en-GB"/>
        </w:rPr>
        <w:t xml:space="preserve"> agrees to work for more than five hours without a meal break</w:t>
      </w:r>
      <w:r w:rsidR="0058583E">
        <w:rPr>
          <w:lang w:val="en-GB"/>
        </w:rPr>
        <w:t>,</w:t>
      </w:r>
      <w:r w:rsidR="00E97AC7" w:rsidRPr="009F564A">
        <w:rPr>
          <w:lang w:val="en-GB"/>
        </w:rPr>
        <w:t xml:space="preserve"> the </w:t>
      </w:r>
      <w:r w:rsidR="00052992">
        <w:rPr>
          <w:lang w:val="en-GB"/>
        </w:rPr>
        <w:t>employee</w:t>
      </w:r>
      <w:r w:rsidR="00E97AC7" w:rsidRPr="009F564A">
        <w:rPr>
          <w:lang w:val="en-GB"/>
        </w:rPr>
        <w:t xml:space="preserve"> will be paid at overtime rates until the meal break is taken.</w:t>
      </w:r>
    </w:p>
    <w:p w:rsidR="007E3A0B" w:rsidRDefault="007E3A0B" w:rsidP="00E97AC7">
      <w:pPr>
        <w:pStyle w:val="Level2"/>
      </w:pPr>
      <w:r w:rsidRPr="009F564A">
        <w:t xml:space="preserve">The </w:t>
      </w:r>
      <w:r w:rsidR="00052992">
        <w:t>employer</w:t>
      </w:r>
      <w:r w:rsidRPr="009F564A">
        <w:t xml:space="preserve"> may stagger the taking of meal breaks to ensure continuity of operation</w:t>
      </w:r>
      <w:r w:rsidR="005E1C87" w:rsidRPr="009F564A">
        <w:t>s (including</w:t>
      </w:r>
      <w:r w:rsidR="00E97AC7" w:rsidRPr="009F564A">
        <w:t xml:space="preserve"> routine maintenance).</w:t>
      </w:r>
    </w:p>
    <w:p w:rsidR="000000E9" w:rsidRDefault="00526137" w:rsidP="00526137">
      <w:pPr>
        <w:pStyle w:val="Level2"/>
      </w:pPr>
      <w:r>
        <w:t>Meal breaks may be taken as two breaks by agreement, subject to operational requirements, to ensure the continuity of operations.</w:t>
      </w:r>
    </w:p>
    <w:p w:rsidR="00082114" w:rsidRDefault="00082114" w:rsidP="0031398A">
      <w:pPr>
        <w:pStyle w:val="Level1"/>
      </w:pPr>
      <w:bookmarkStart w:id="143" w:name="_Ref208803257"/>
      <w:bookmarkStart w:id="144" w:name="_Ref208803353"/>
      <w:bookmarkStart w:id="145" w:name="_Toc208886002"/>
      <w:bookmarkStart w:id="146" w:name="_Toc208886090"/>
      <w:bookmarkStart w:id="147" w:name="_Toc208902580"/>
      <w:bookmarkStart w:id="148" w:name="_Toc208932485"/>
      <w:bookmarkStart w:id="149" w:name="_Toc208932570"/>
      <w:bookmarkStart w:id="150" w:name="_Toc208979925"/>
      <w:bookmarkStart w:id="151" w:name="_Toc20401680"/>
      <w:r w:rsidRPr="00D05223">
        <w:t>Overtime and penalty rates</w:t>
      </w:r>
      <w:bookmarkEnd w:id="143"/>
      <w:bookmarkEnd w:id="144"/>
      <w:bookmarkEnd w:id="145"/>
      <w:bookmarkEnd w:id="146"/>
      <w:bookmarkEnd w:id="147"/>
      <w:bookmarkEnd w:id="148"/>
      <w:bookmarkEnd w:id="149"/>
      <w:bookmarkEnd w:id="150"/>
      <w:bookmarkEnd w:id="151"/>
    </w:p>
    <w:p w:rsidR="009A7951" w:rsidRPr="009A7951" w:rsidRDefault="009A7951" w:rsidP="009A7951">
      <w:pPr>
        <w:pStyle w:val="History"/>
      </w:pPr>
      <w:r>
        <w:t xml:space="preserve">[Varied by </w:t>
      </w:r>
      <w:hyperlink r:id="rId175" w:history="1">
        <w:r w:rsidRPr="009A7951">
          <w:rPr>
            <w:rStyle w:val="Hyperlink"/>
          </w:rPr>
          <w:t>PR584071</w:t>
        </w:r>
      </w:hyperlink>
      <w:r>
        <w:t>]</w:t>
      </w:r>
    </w:p>
    <w:p w:rsidR="00FA1421" w:rsidRPr="009F564A" w:rsidRDefault="003C3D3E" w:rsidP="00562C34">
      <w:pPr>
        <w:pStyle w:val="Level2Bold"/>
      </w:pPr>
      <w:r w:rsidRPr="009F564A">
        <w:t>Overtime payments</w:t>
      </w:r>
      <w:r w:rsidR="0058583E">
        <w:t>—</w:t>
      </w:r>
      <w:r w:rsidR="00052992">
        <w:t>employee</w:t>
      </w:r>
      <w:r w:rsidRPr="009F564A">
        <w:t xml:space="preserve">s other than </w:t>
      </w:r>
      <w:r w:rsidR="0058583E">
        <w:t>c</w:t>
      </w:r>
      <w:r w:rsidRPr="009F564A">
        <w:t xml:space="preserve">ontinuous </w:t>
      </w:r>
      <w:r w:rsidR="0058583E">
        <w:t>s</w:t>
      </w:r>
      <w:r w:rsidR="00692992">
        <w:t>hiftworker</w:t>
      </w:r>
      <w:r w:rsidRPr="009F564A">
        <w:t>s</w:t>
      </w:r>
    </w:p>
    <w:p w:rsidR="003C3D3E" w:rsidRPr="009F564A" w:rsidRDefault="003C3D3E" w:rsidP="00C933DA">
      <w:pPr>
        <w:pStyle w:val="Level3"/>
      </w:pPr>
      <w:r w:rsidRPr="009F564A">
        <w:t xml:space="preserve">Except where provided otherwise in this clause, an </w:t>
      </w:r>
      <w:r w:rsidR="00052992">
        <w:t>employee</w:t>
      </w:r>
      <w:r w:rsidRPr="009F564A">
        <w:t xml:space="preserve"> (other than a</w:t>
      </w:r>
      <w:r w:rsidR="00FA1421" w:rsidRPr="009F564A">
        <w:t xml:space="preserve"> </w:t>
      </w:r>
      <w:r w:rsidR="0058583E">
        <w:t>c</w:t>
      </w:r>
      <w:r w:rsidRPr="009F564A">
        <w:t xml:space="preserve">ontinuous </w:t>
      </w:r>
      <w:r w:rsidR="0058583E">
        <w:t>s</w:t>
      </w:r>
      <w:r w:rsidR="00692992">
        <w:t>hiftworker</w:t>
      </w:r>
      <w:r w:rsidRPr="009F564A">
        <w:t xml:space="preserve">) will </w:t>
      </w:r>
      <w:r w:rsidR="006F2848" w:rsidRPr="009F564A">
        <w:t>be paid the following</w:t>
      </w:r>
      <w:r w:rsidRPr="009F564A">
        <w:t xml:space="preserve"> payments for all work done in a</w:t>
      </w:r>
      <w:r w:rsidR="006F2848" w:rsidRPr="009F564A">
        <w:t xml:space="preserve">ddition to or outside the </w:t>
      </w:r>
      <w:r w:rsidR="00052992">
        <w:t>employee</w:t>
      </w:r>
      <w:r w:rsidR="00650F33">
        <w:t>’</w:t>
      </w:r>
      <w:r w:rsidR="006F2848" w:rsidRPr="009F564A">
        <w:t>s</w:t>
      </w:r>
      <w:r w:rsidRPr="009F564A">
        <w:t xml:space="preserve"> ordinary hours:</w:t>
      </w:r>
    </w:p>
    <w:p w:rsidR="003C3D3E" w:rsidRPr="009F564A" w:rsidRDefault="0046275F" w:rsidP="00C933DA">
      <w:pPr>
        <w:pStyle w:val="Level4"/>
      </w:pPr>
      <w:r w:rsidRPr="009F564A">
        <w:t>150%</w:t>
      </w:r>
      <w:r w:rsidR="003C3D3E" w:rsidRPr="009F564A">
        <w:t xml:space="preserve"> of the </w:t>
      </w:r>
      <w:r w:rsidR="0058583E">
        <w:t>o</w:t>
      </w:r>
      <w:r w:rsidR="003C3D3E" w:rsidRPr="009F564A">
        <w:t xml:space="preserve">rdinary </w:t>
      </w:r>
      <w:r w:rsidR="0058583E">
        <w:t>h</w:t>
      </w:r>
      <w:r w:rsidR="003C3D3E" w:rsidRPr="009F564A">
        <w:t xml:space="preserve">ourly </w:t>
      </w:r>
      <w:r w:rsidR="0058583E">
        <w:t>r</w:t>
      </w:r>
      <w:r w:rsidR="003C3D3E" w:rsidRPr="009F564A">
        <w:t xml:space="preserve">ate of </w:t>
      </w:r>
      <w:r w:rsidR="0058583E">
        <w:t>p</w:t>
      </w:r>
      <w:r w:rsidR="003C3D3E" w:rsidRPr="009F564A">
        <w:t xml:space="preserve">ay for the first three hours and </w:t>
      </w:r>
      <w:r w:rsidRPr="009F564A">
        <w:t>2</w:t>
      </w:r>
      <w:r w:rsidR="003C3D3E" w:rsidRPr="009F564A">
        <w:t xml:space="preserve">00% of </w:t>
      </w:r>
      <w:r w:rsidR="001C467D">
        <w:t xml:space="preserve">the </w:t>
      </w:r>
      <w:r w:rsidR="0058583E">
        <w:t>o</w:t>
      </w:r>
      <w:r w:rsidR="0058583E" w:rsidRPr="009F564A">
        <w:t xml:space="preserve">rdinary </w:t>
      </w:r>
      <w:r w:rsidR="0058583E">
        <w:t>h</w:t>
      </w:r>
      <w:r w:rsidR="0058583E" w:rsidRPr="009F564A">
        <w:t xml:space="preserve">ourly </w:t>
      </w:r>
      <w:r w:rsidR="0058583E">
        <w:t>r</w:t>
      </w:r>
      <w:r w:rsidR="0058583E" w:rsidRPr="009F564A">
        <w:t xml:space="preserve">ate of </w:t>
      </w:r>
      <w:r w:rsidR="0058583E">
        <w:t>p</w:t>
      </w:r>
      <w:r w:rsidR="0058583E" w:rsidRPr="009F564A">
        <w:t>ay</w:t>
      </w:r>
      <w:r w:rsidR="003C3D3E" w:rsidRPr="009F564A">
        <w:t xml:space="preserve"> thereafter, for overtime worked </w:t>
      </w:r>
      <w:r w:rsidR="002C5310">
        <w:t xml:space="preserve">each day </w:t>
      </w:r>
      <w:r w:rsidR="003C3D3E" w:rsidRPr="009F564A">
        <w:t xml:space="preserve">from Monday </w:t>
      </w:r>
      <w:r w:rsidR="004C62DF" w:rsidRPr="009F564A">
        <w:t>to Saturday</w:t>
      </w:r>
      <w:r w:rsidR="002C5310">
        <w:t xml:space="preserve"> (inclusive);</w:t>
      </w:r>
      <w:r w:rsidR="002A118B" w:rsidRPr="009F564A">
        <w:t xml:space="preserve"> </w:t>
      </w:r>
    </w:p>
    <w:p w:rsidR="003C3D3E" w:rsidRPr="009F564A" w:rsidRDefault="0046275F" w:rsidP="00C933DA">
      <w:pPr>
        <w:pStyle w:val="Level4"/>
      </w:pPr>
      <w:r w:rsidRPr="009F564A">
        <w:t>20</w:t>
      </w:r>
      <w:r w:rsidR="003C3D3E" w:rsidRPr="009F564A">
        <w:t xml:space="preserve">0% of the </w:t>
      </w:r>
      <w:r w:rsidR="0058583E">
        <w:t>o</w:t>
      </w:r>
      <w:r w:rsidR="0058583E" w:rsidRPr="009F564A">
        <w:t xml:space="preserve">rdinary </w:t>
      </w:r>
      <w:r w:rsidR="0058583E">
        <w:t>h</w:t>
      </w:r>
      <w:r w:rsidR="0058583E" w:rsidRPr="009F564A">
        <w:t xml:space="preserve">ourly </w:t>
      </w:r>
      <w:r w:rsidR="0058583E">
        <w:t>r</w:t>
      </w:r>
      <w:r w:rsidR="0058583E" w:rsidRPr="009F564A">
        <w:t xml:space="preserve">ate of </w:t>
      </w:r>
      <w:r w:rsidR="0058583E">
        <w:t>p</w:t>
      </w:r>
      <w:r w:rsidR="0058583E" w:rsidRPr="009F564A">
        <w:t>ay</w:t>
      </w:r>
      <w:r w:rsidR="003C3D3E" w:rsidRPr="009F564A">
        <w:t xml:space="preserve"> for overtime worked o</w:t>
      </w:r>
      <w:r w:rsidR="004C62DF" w:rsidRPr="009F564A">
        <w:t>n a</w:t>
      </w:r>
      <w:r w:rsidR="002C5310">
        <w:t xml:space="preserve"> Sunday; </w:t>
      </w:r>
      <w:r w:rsidR="0058583E">
        <w:t>and</w:t>
      </w:r>
    </w:p>
    <w:p w:rsidR="003C3D3E" w:rsidRPr="009F564A" w:rsidRDefault="006F2848" w:rsidP="00C933DA">
      <w:pPr>
        <w:pStyle w:val="Level4"/>
      </w:pPr>
      <w:r w:rsidRPr="009F564A">
        <w:t>25</w:t>
      </w:r>
      <w:r w:rsidR="003C3D3E" w:rsidRPr="009F564A">
        <w:t xml:space="preserve">0% of the </w:t>
      </w:r>
      <w:r w:rsidR="0058583E">
        <w:t>o</w:t>
      </w:r>
      <w:r w:rsidR="0058583E" w:rsidRPr="009F564A">
        <w:t xml:space="preserve">rdinary </w:t>
      </w:r>
      <w:r w:rsidR="0058583E">
        <w:t>h</w:t>
      </w:r>
      <w:r w:rsidR="0058583E" w:rsidRPr="009F564A">
        <w:t xml:space="preserve">ourly </w:t>
      </w:r>
      <w:r w:rsidR="0058583E">
        <w:t>r</w:t>
      </w:r>
      <w:r w:rsidR="0058583E" w:rsidRPr="009F564A">
        <w:t xml:space="preserve">ate of </w:t>
      </w:r>
      <w:r w:rsidR="0058583E">
        <w:t>p</w:t>
      </w:r>
      <w:r w:rsidR="0058583E" w:rsidRPr="009F564A">
        <w:t>ay</w:t>
      </w:r>
      <w:r w:rsidR="003C3D3E" w:rsidRPr="009F564A">
        <w:t xml:space="preserve"> for over</w:t>
      </w:r>
      <w:r w:rsidR="002A118B" w:rsidRPr="009F564A">
        <w:t>time worked on a public holiday.</w:t>
      </w:r>
    </w:p>
    <w:p w:rsidR="002A118B" w:rsidRPr="009F564A" w:rsidRDefault="002A118B" w:rsidP="002A118B">
      <w:pPr>
        <w:pStyle w:val="Level3"/>
      </w:pPr>
      <w:r w:rsidRPr="009F564A">
        <w:t xml:space="preserve">An </w:t>
      </w:r>
      <w:r w:rsidR="00052992">
        <w:t>employee</w:t>
      </w:r>
      <w:r w:rsidRPr="009F564A">
        <w:t xml:space="preserve"> r</w:t>
      </w:r>
      <w:r w:rsidR="004F208F">
        <w:t xml:space="preserve">equired </w:t>
      </w:r>
      <w:r w:rsidR="002C5310">
        <w:t xml:space="preserve">to </w:t>
      </w:r>
      <w:r w:rsidRPr="009F564A">
        <w:t xml:space="preserve">work </w:t>
      </w:r>
      <w:r w:rsidR="00D01000">
        <w:t>un</w:t>
      </w:r>
      <w:r w:rsidR="005E4AF9">
        <w:t>-</w:t>
      </w:r>
      <w:r w:rsidR="00D01000">
        <w:t xml:space="preserve">rostered </w:t>
      </w:r>
      <w:r w:rsidRPr="009F564A">
        <w:t xml:space="preserve">overtime on a Saturday or a Sunday </w:t>
      </w:r>
      <w:r w:rsidR="00EB24CA">
        <w:t>must</w:t>
      </w:r>
      <w:r w:rsidR="00EB24CA" w:rsidRPr="009F564A">
        <w:t xml:space="preserve"> </w:t>
      </w:r>
      <w:r w:rsidRPr="009F564A">
        <w:t>be provided with a minimum of four hours work or payment in</w:t>
      </w:r>
      <w:r w:rsidR="0058583E">
        <w:t>stead</w:t>
      </w:r>
      <w:r w:rsidRPr="009F564A">
        <w:t>.</w:t>
      </w:r>
    </w:p>
    <w:p w:rsidR="003C3D3E" w:rsidRPr="009F564A" w:rsidRDefault="003C3D3E" w:rsidP="00562C34">
      <w:pPr>
        <w:pStyle w:val="Level2Bold"/>
      </w:pPr>
      <w:r w:rsidRPr="009F564A">
        <w:t>Overtime</w:t>
      </w:r>
      <w:r w:rsidR="001C467D">
        <w:t xml:space="preserve"> payments</w:t>
      </w:r>
      <w:r w:rsidR="00562C34">
        <w:t>—c</w:t>
      </w:r>
      <w:r w:rsidRPr="009F564A">
        <w:t xml:space="preserve">ontinuous </w:t>
      </w:r>
      <w:r w:rsidR="00562C34">
        <w:t>s</w:t>
      </w:r>
      <w:r w:rsidR="00692992">
        <w:t>hiftworker</w:t>
      </w:r>
      <w:r w:rsidRPr="009F564A">
        <w:t>s</w:t>
      </w:r>
    </w:p>
    <w:p w:rsidR="003C3D3E" w:rsidRPr="009F564A" w:rsidRDefault="003C3D3E" w:rsidP="00283301">
      <w:pPr>
        <w:pStyle w:val="Level3"/>
        <w:numPr>
          <w:ilvl w:val="0"/>
          <w:numId w:val="0"/>
        </w:numPr>
        <w:ind w:left="851"/>
      </w:pPr>
      <w:r w:rsidRPr="009F564A">
        <w:t xml:space="preserve">A </w:t>
      </w:r>
      <w:r w:rsidR="00562C34">
        <w:t>c</w:t>
      </w:r>
      <w:r w:rsidRPr="009F564A">
        <w:t xml:space="preserve">ontinuous </w:t>
      </w:r>
      <w:r w:rsidR="00562C34">
        <w:t>s</w:t>
      </w:r>
      <w:r w:rsidR="00692992">
        <w:t>hiftworker</w:t>
      </w:r>
      <w:r w:rsidR="006F2848" w:rsidRPr="009F564A">
        <w:t xml:space="preserve"> will be paid</w:t>
      </w:r>
      <w:r w:rsidRPr="009F564A">
        <w:t xml:space="preserve"> for all work don</w:t>
      </w:r>
      <w:r w:rsidR="00C933DA" w:rsidRPr="009F564A">
        <w:t xml:space="preserve">e in addition to </w:t>
      </w:r>
      <w:r w:rsidR="001C467D">
        <w:t>or outside the employee</w:t>
      </w:r>
      <w:r w:rsidR="00650F33">
        <w:t>’</w:t>
      </w:r>
      <w:r w:rsidR="001C467D">
        <w:t>s ordinary hours</w:t>
      </w:r>
      <w:r w:rsidR="00C933DA" w:rsidRPr="009F564A">
        <w:t xml:space="preserve"> at the rate of</w:t>
      </w:r>
      <w:r w:rsidRPr="009F564A">
        <w:t xml:space="preserve"> </w:t>
      </w:r>
      <w:r w:rsidR="00C933DA" w:rsidRPr="009F564A">
        <w:t>2</w:t>
      </w:r>
      <w:r w:rsidRPr="009F564A">
        <w:t xml:space="preserve">00% of the </w:t>
      </w:r>
      <w:r w:rsidR="0058583E">
        <w:t>o</w:t>
      </w:r>
      <w:r w:rsidR="0058583E" w:rsidRPr="009F564A">
        <w:t xml:space="preserve">rdinary </w:t>
      </w:r>
      <w:r w:rsidR="0058583E">
        <w:t>h</w:t>
      </w:r>
      <w:r w:rsidR="0058583E" w:rsidRPr="009F564A">
        <w:t xml:space="preserve">ourly </w:t>
      </w:r>
      <w:r w:rsidR="0058583E">
        <w:t>r</w:t>
      </w:r>
      <w:r w:rsidR="0058583E" w:rsidRPr="009F564A">
        <w:t xml:space="preserve">ate of </w:t>
      </w:r>
      <w:r w:rsidR="0058583E">
        <w:t>p</w:t>
      </w:r>
      <w:r w:rsidR="0058583E" w:rsidRPr="009F564A">
        <w:t>ay</w:t>
      </w:r>
      <w:r w:rsidRPr="009F564A">
        <w:t>.</w:t>
      </w:r>
    </w:p>
    <w:p w:rsidR="003C3D3E" w:rsidRPr="009F564A" w:rsidRDefault="003C3D3E" w:rsidP="00562C34">
      <w:pPr>
        <w:pStyle w:val="Level2Bold"/>
      </w:pPr>
      <w:r w:rsidRPr="009F564A">
        <w:t>Method of calculation of overtime rate</w:t>
      </w:r>
    </w:p>
    <w:p w:rsidR="003C3D3E" w:rsidRPr="009F564A" w:rsidRDefault="003C3D3E" w:rsidP="00C933DA">
      <w:pPr>
        <w:pStyle w:val="Level3"/>
      </w:pPr>
      <w:r w:rsidRPr="009F564A">
        <w:t>When computing overtime payments, each day or shift worked will stand alone.</w:t>
      </w:r>
    </w:p>
    <w:p w:rsidR="003C3D3E" w:rsidRPr="009F564A" w:rsidRDefault="003C3D3E" w:rsidP="00C933DA">
      <w:pPr>
        <w:pStyle w:val="Level3"/>
      </w:pPr>
      <w:r w:rsidRPr="009F564A">
        <w:t xml:space="preserve">Any payments for overtime worked under this clause are in substitution </w:t>
      </w:r>
      <w:r w:rsidR="00C933DA" w:rsidRPr="009F564A">
        <w:t>of any applicable shift penalties</w:t>
      </w:r>
      <w:r w:rsidRPr="009F564A">
        <w:t xml:space="preserve"> or weekend penalty rates that would otherwise apply.</w:t>
      </w:r>
    </w:p>
    <w:p w:rsidR="003C3D3E" w:rsidRPr="009F564A" w:rsidRDefault="003C3D3E" w:rsidP="00C933DA">
      <w:pPr>
        <w:pStyle w:val="Level3"/>
      </w:pPr>
      <w:r w:rsidRPr="009F564A">
        <w:t>Overtime is not payable when the time is worked:</w:t>
      </w:r>
    </w:p>
    <w:p w:rsidR="003C3D3E" w:rsidRPr="009F564A" w:rsidRDefault="003C3D3E" w:rsidP="00C933DA">
      <w:pPr>
        <w:pStyle w:val="Level4"/>
      </w:pPr>
      <w:r w:rsidRPr="009F564A">
        <w:t xml:space="preserve">by arrangement between the </w:t>
      </w:r>
      <w:r w:rsidR="00052992">
        <w:t>employee</w:t>
      </w:r>
      <w:r w:rsidRPr="009F564A">
        <w:t>s themselves;</w:t>
      </w:r>
    </w:p>
    <w:p w:rsidR="003C3D3E" w:rsidRPr="009F564A" w:rsidRDefault="003C3D3E" w:rsidP="00C933DA">
      <w:pPr>
        <w:pStyle w:val="Level4"/>
      </w:pPr>
      <w:r w:rsidRPr="009F564A">
        <w:t xml:space="preserve">for the purpose of effecting the customary rotation of shifts or to give effect to transfers of new </w:t>
      </w:r>
      <w:r w:rsidR="00052992">
        <w:t>employee</w:t>
      </w:r>
      <w:r w:rsidRPr="009F564A">
        <w:t>s to regular shift rosters; or</w:t>
      </w:r>
    </w:p>
    <w:p w:rsidR="003C3D3E" w:rsidRPr="009F564A" w:rsidRDefault="003C3D3E" w:rsidP="00C933DA">
      <w:pPr>
        <w:pStyle w:val="Level4"/>
      </w:pPr>
      <w:r w:rsidRPr="009F564A">
        <w:t xml:space="preserve">on a shift to which an </w:t>
      </w:r>
      <w:r w:rsidR="00052992">
        <w:t>employee</w:t>
      </w:r>
      <w:r w:rsidRPr="009F564A">
        <w:t xml:space="preserve"> is transferred at short notice as an alternative to standing down the </w:t>
      </w:r>
      <w:r w:rsidR="00052992">
        <w:t>employee</w:t>
      </w:r>
      <w:r w:rsidRPr="009F564A">
        <w:t>.</w:t>
      </w:r>
    </w:p>
    <w:p w:rsidR="00C23EE9" w:rsidRPr="009F564A" w:rsidRDefault="00C23EE9" w:rsidP="00562C34">
      <w:pPr>
        <w:pStyle w:val="Level2Bold"/>
      </w:pPr>
      <w:bookmarkStart w:id="152" w:name="_Ref208896293"/>
      <w:r w:rsidRPr="009F564A">
        <w:t>Rest period after overtime</w:t>
      </w:r>
      <w:bookmarkEnd w:id="152"/>
    </w:p>
    <w:p w:rsidR="00C23EE9" w:rsidRPr="009F564A" w:rsidRDefault="00C23EE9" w:rsidP="00C217FC">
      <w:pPr>
        <w:pStyle w:val="Level3"/>
      </w:pPr>
      <w:bookmarkStart w:id="153" w:name="_Ref254085999"/>
      <w:r w:rsidRPr="009F564A">
        <w:t>When overtime work is necessary it must, wherever reasonably practicable, be arranged so that an employee has at least 10 consecutive ho</w:t>
      </w:r>
      <w:r w:rsidR="007C4DAE" w:rsidRPr="009F564A">
        <w:t>urs off duty between</w:t>
      </w:r>
      <w:r w:rsidRPr="009F564A">
        <w:t xml:space="preserve"> successive working days.</w:t>
      </w:r>
      <w:bookmarkEnd w:id="153"/>
    </w:p>
    <w:p w:rsidR="00C23EE9" w:rsidRPr="009F564A" w:rsidRDefault="00C23EE9" w:rsidP="00C217FC">
      <w:pPr>
        <w:pStyle w:val="Level3"/>
      </w:pPr>
      <w:r w:rsidRPr="009F564A">
        <w:t>An employee who works so much overtime between the termination of their ordinary hours on one day and the commencement of ordinary hours on the next day that the employee has not had at least 10 consecutive hours off duty between those times must, subject to other provisions in this clause, be released after completion of the overtime until the employee has had 10 consecutive hours off duty without loss of pay for ordinary hours occurring during such absence.</w:t>
      </w:r>
    </w:p>
    <w:p w:rsidR="00C23EE9" w:rsidRDefault="00C23EE9" w:rsidP="00C217FC">
      <w:pPr>
        <w:pStyle w:val="Level3"/>
      </w:pPr>
      <w:bookmarkStart w:id="154" w:name="_Ref254086027"/>
      <w:r w:rsidRPr="009F564A">
        <w:t xml:space="preserve">If on the instructions of the employer an employee resumes or continues work without having had the 10 consecutive hours off duty the employee must be paid at the rate of </w:t>
      </w:r>
      <w:r w:rsidR="00562C34">
        <w:t>200%</w:t>
      </w:r>
      <w:r w:rsidRPr="009F564A">
        <w:t xml:space="preserve"> until the employee is released from duty for such period. The employee is then entitled to be absent until the employee has had 10 consecutive hours off duty without loss of pay for ordinary hours occurring during the absence.</w:t>
      </w:r>
      <w:bookmarkEnd w:id="154"/>
    </w:p>
    <w:p w:rsidR="008501A0" w:rsidRDefault="008501A0" w:rsidP="008501A0">
      <w:pPr>
        <w:pStyle w:val="Level3"/>
      </w:pPr>
      <w:r>
        <w:t xml:space="preserve">By agreement between the employer and </w:t>
      </w:r>
      <w:r w:rsidR="00031624">
        <w:t xml:space="preserve">an </w:t>
      </w:r>
      <w:r>
        <w:t>individual employee, the 10 hour break provided for in clause</w:t>
      </w:r>
      <w:r w:rsidR="000702D2">
        <w:t xml:space="preserve"> </w:t>
      </w:r>
      <w:r w:rsidR="00857CC1">
        <w:fldChar w:fldCharType="begin"/>
      </w:r>
      <w:r w:rsidR="000702D2">
        <w:instrText xml:space="preserve"> REF _Ref254085999 \w \h </w:instrText>
      </w:r>
      <w:r w:rsidR="00857CC1">
        <w:fldChar w:fldCharType="separate"/>
      </w:r>
      <w:r w:rsidR="00E37DEF">
        <w:t>21.4(a)</w:t>
      </w:r>
      <w:r w:rsidR="00857CC1">
        <w:fldChar w:fldCharType="end"/>
      </w:r>
      <w:r>
        <w:t xml:space="preserve"> </w:t>
      </w:r>
      <w:r w:rsidR="00031624">
        <w:t xml:space="preserve">to </w:t>
      </w:r>
      <w:r w:rsidR="00857CC1">
        <w:fldChar w:fldCharType="begin"/>
      </w:r>
      <w:r w:rsidR="000702D2">
        <w:instrText xml:space="preserve"> REF _Ref254086027 \n \h </w:instrText>
      </w:r>
      <w:r w:rsidR="00857CC1">
        <w:fldChar w:fldCharType="separate"/>
      </w:r>
      <w:r w:rsidR="00E37DEF">
        <w:t>(c)</w:t>
      </w:r>
      <w:r w:rsidR="00857CC1">
        <w:fldChar w:fldCharType="end"/>
      </w:r>
      <w:r w:rsidR="000702D2">
        <w:t xml:space="preserve"> </w:t>
      </w:r>
      <w:r>
        <w:t>may be reduced to a period of no less than eight hours.</w:t>
      </w:r>
    </w:p>
    <w:p w:rsidR="008501A0" w:rsidRDefault="008501A0" w:rsidP="008501A0">
      <w:pPr>
        <w:pStyle w:val="Level3"/>
      </w:pPr>
      <w:r>
        <w:t xml:space="preserve">The provisions of clause </w:t>
      </w:r>
      <w:r w:rsidR="00857CC1">
        <w:fldChar w:fldCharType="begin"/>
      </w:r>
      <w:r w:rsidR="000702D2">
        <w:instrText xml:space="preserve"> REF _Ref254085999 \w \h </w:instrText>
      </w:r>
      <w:r w:rsidR="00857CC1">
        <w:fldChar w:fldCharType="separate"/>
      </w:r>
      <w:r w:rsidR="00E37DEF">
        <w:t>21.4(a)</w:t>
      </w:r>
      <w:r w:rsidR="00857CC1">
        <w:fldChar w:fldCharType="end"/>
      </w:r>
      <w:r w:rsidR="000702D2">
        <w:t xml:space="preserve"> to </w:t>
      </w:r>
      <w:r w:rsidR="00857CC1">
        <w:fldChar w:fldCharType="begin"/>
      </w:r>
      <w:r w:rsidR="000702D2">
        <w:instrText xml:space="preserve"> REF _Ref254086027 \n \h </w:instrText>
      </w:r>
      <w:r w:rsidR="00857CC1">
        <w:fldChar w:fldCharType="separate"/>
      </w:r>
      <w:r w:rsidR="00E37DEF">
        <w:t>(c)</w:t>
      </w:r>
      <w:r w:rsidR="00857CC1">
        <w:fldChar w:fldCharType="end"/>
      </w:r>
      <w:r w:rsidR="000702D2">
        <w:t xml:space="preserve"> </w:t>
      </w:r>
      <w:r>
        <w:t>will apply in the case of a shiftworker as if eight hours were substituted for 10 hours when overtime is worked:</w:t>
      </w:r>
    </w:p>
    <w:p w:rsidR="008501A0" w:rsidRDefault="008501A0" w:rsidP="008501A0">
      <w:pPr>
        <w:pStyle w:val="Level4"/>
      </w:pPr>
      <w:r>
        <w:t>for the purpose of changing shift rosters;</w:t>
      </w:r>
    </w:p>
    <w:p w:rsidR="008501A0" w:rsidRDefault="008501A0" w:rsidP="008501A0">
      <w:pPr>
        <w:pStyle w:val="Level4"/>
      </w:pPr>
      <w:r>
        <w:t>where a shiftworker does not report for duty and a day worker or a shiftworker is required to replace the shiftworker; or</w:t>
      </w:r>
    </w:p>
    <w:p w:rsidR="008501A0" w:rsidRDefault="008501A0" w:rsidP="008501A0">
      <w:pPr>
        <w:pStyle w:val="Level4"/>
      </w:pPr>
      <w:r>
        <w:t>where a shift is worked by arrangement between employees themselves.</w:t>
      </w:r>
    </w:p>
    <w:p w:rsidR="00F6701E" w:rsidRPr="009F564A" w:rsidRDefault="00F6701E" w:rsidP="00F6701E">
      <w:pPr>
        <w:pStyle w:val="Level2Bold"/>
      </w:pPr>
      <w:r w:rsidRPr="009F564A">
        <w:t>Rest breaks</w:t>
      </w:r>
      <w:r w:rsidR="00562C34">
        <w:t>—</w:t>
      </w:r>
      <w:r w:rsidRPr="009F564A">
        <w:t>un</w:t>
      </w:r>
      <w:r w:rsidR="00562C34">
        <w:t>-</w:t>
      </w:r>
      <w:r w:rsidRPr="009F564A">
        <w:t>rostered overtime</w:t>
      </w:r>
    </w:p>
    <w:p w:rsidR="00F6701E" w:rsidRPr="009F564A" w:rsidRDefault="00F6701E" w:rsidP="00F6701E">
      <w:pPr>
        <w:pStyle w:val="Level3"/>
      </w:pPr>
      <w:r w:rsidRPr="009F564A">
        <w:t>An employee working un</w:t>
      </w:r>
      <w:r w:rsidR="00A4218E" w:rsidRPr="009F564A">
        <w:t>-</w:t>
      </w:r>
      <w:r w:rsidRPr="009F564A">
        <w:t xml:space="preserve">rostered overtime for one and </w:t>
      </w:r>
      <w:r w:rsidR="00562C34">
        <w:t>a</w:t>
      </w:r>
      <w:r w:rsidRPr="009F564A">
        <w:t xml:space="preserve"> half hours or more after working rostered hours will, before starting such overtime, be allowed a rest break of 20 minutes to be paid at the appropriate overtime rate.</w:t>
      </w:r>
    </w:p>
    <w:p w:rsidR="00F6701E" w:rsidRPr="009F564A" w:rsidRDefault="00F6701E" w:rsidP="00F6701E">
      <w:pPr>
        <w:pStyle w:val="Level3"/>
        <w:rPr>
          <w:sz w:val="20"/>
          <w:szCs w:val="20"/>
        </w:rPr>
      </w:pPr>
      <w:r w:rsidRPr="009F564A">
        <w:t xml:space="preserve">An employee working overtime, including any un-rostered </w:t>
      </w:r>
      <w:r w:rsidR="005F3F09" w:rsidRPr="009F564A">
        <w:t xml:space="preserve">overtime </w:t>
      </w:r>
      <w:r w:rsidRPr="009F564A">
        <w:t>shifts, will be allowed a rest break of 20 minutes (to be paid at the appropriate overtime rate) after each four hours of overtime worked</w:t>
      </w:r>
      <w:r w:rsidR="00223FC5" w:rsidRPr="009F564A">
        <w:t xml:space="preserve"> </w:t>
      </w:r>
      <w:r w:rsidR="00A60DD9" w:rsidRPr="009F564A">
        <w:t xml:space="preserve">except where the </w:t>
      </w:r>
      <w:r w:rsidR="00052992">
        <w:t>employee</w:t>
      </w:r>
      <w:r w:rsidR="00A60DD9" w:rsidRPr="009F564A">
        <w:t xml:space="preserve"> is not required to resume overtime work after the rest break.</w:t>
      </w:r>
    </w:p>
    <w:p w:rsidR="00F6701E" w:rsidRPr="009F564A" w:rsidRDefault="00F6701E" w:rsidP="00F6701E">
      <w:pPr>
        <w:pStyle w:val="Level3"/>
      </w:pPr>
      <w:r w:rsidRPr="009F564A">
        <w:t xml:space="preserve">An </w:t>
      </w:r>
      <w:r w:rsidR="00052992">
        <w:t>employer</w:t>
      </w:r>
      <w:r w:rsidRPr="009F564A">
        <w:t xml:space="preserve"> and the majority of employees concerned may agree to any change to this clause to meet operational needs, provided the </w:t>
      </w:r>
      <w:r w:rsidR="00052992">
        <w:t>employer</w:t>
      </w:r>
      <w:r w:rsidRPr="009F564A">
        <w:t xml:space="preserve"> is not required to make any payment in excess of or less than 20 minutes.</w:t>
      </w:r>
    </w:p>
    <w:p w:rsidR="00D15775" w:rsidRPr="009F564A" w:rsidRDefault="00D15775" w:rsidP="00D15775">
      <w:pPr>
        <w:pStyle w:val="Level2Bold"/>
      </w:pPr>
      <w:r w:rsidRPr="009F564A">
        <w:t>Transport of employees</w:t>
      </w:r>
    </w:p>
    <w:p w:rsidR="00D15775" w:rsidRPr="009F564A" w:rsidRDefault="00D15775" w:rsidP="00D15775">
      <w:pPr>
        <w:pStyle w:val="Level3"/>
        <w:numPr>
          <w:ilvl w:val="0"/>
          <w:numId w:val="0"/>
        </w:numPr>
        <w:ind w:left="851"/>
      </w:pPr>
      <w:r w:rsidRPr="009F564A">
        <w:t xml:space="preserve">When an employee, after having worked </w:t>
      </w:r>
      <w:r w:rsidR="001E7D3D">
        <w:t>un</w:t>
      </w:r>
      <w:r w:rsidR="00562C34">
        <w:t>-</w:t>
      </w:r>
      <w:r w:rsidR="001E7D3D">
        <w:t xml:space="preserve">rostered </w:t>
      </w:r>
      <w:r w:rsidRPr="009F564A">
        <w:t>overtime or a</w:t>
      </w:r>
      <w:r w:rsidR="001E7D3D">
        <w:t>n</w:t>
      </w:r>
      <w:r w:rsidRPr="009F564A">
        <w:t xml:space="preserve"> </w:t>
      </w:r>
      <w:r w:rsidR="001E7D3D">
        <w:t>un</w:t>
      </w:r>
      <w:r w:rsidR="00562C34">
        <w:t>-</w:t>
      </w:r>
      <w:r w:rsidR="001E7D3D">
        <w:t xml:space="preserve">rostered </w:t>
      </w:r>
      <w:r w:rsidRPr="009F564A">
        <w:t xml:space="preserve">shift </w:t>
      </w:r>
      <w:r w:rsidR="001E7D3D">
        <w:t>(of which less than 24 hours notice was provided)</w:t>
      </w:r>
      <w:r w:rsidRPr="009F564A">
        <w:t xml:space="preserve">, finishes work at a time when reasonable means of transport are not available, the employer must provide the employee with </w:t>
      </w:r>
      <w:r w:rsidR="00562C34">
        <w:t>transport</w:t>
      </w:r>
      <w:r w:rsidRPr="009F564A">
        <w:t xml:space="preserve"> home, or pay the employee at the </w:t>
      </w:r>
      <w:r w:rsidR="001E7D3D">
        <w:t>ordinary hourly</w:t>
      </w:r>
      <w:r w:rsidRPr="009F564A">
        <w:t xml:space="preserve"> rate</w:t>
      </w:r>
      <w:r w:rsidR="008248E0">
        <w:t xml:space="preserve"> of pay</w:t>
      </w:r>
      <w:r w:rsidRPr="009F564A">
        <w:t xml:space="preserve"> for the time reasonably occupied in reaching home.</w:t>
      </w:r>
    </w:p>
    <w:p w:rsidR="003C3D3E" w:rsidRPr="009F564A" w:rsidRDefault="003C3D3E" w:rsidP="00B557C8">
      <w:pPr>
        <w:pStyle w:val="Level2Bold"/>
      </w:pPr>
      <w:r w:rsidRPr="009F564A">
        <w:t>Recall</w:t>
      </w:r>
    </w:p>
    <w:p w:rsidR="003C3D3E" w:rsidRDefault="003C3D3E" w:rsidP="00283301">
      <w:pPr>
        <w:pStyle w:val="Level3"/>
        <w:numPr>
          <w:ilvl w:val="0"/>
          <w:numId w:val="0"/>
        </w:numPr>
        <w:ind w:left="851"/>
      </w:pPr>
      <w:r w:rsidRPr="009F564A">
        <w:t xml:space="preserve">An </w:t>
      </w:r>
      <w:r w:rsidR="00052992">
        <w:t>employee</w:t>
      </w:r>
      <w:r w:rsidRPr="009F564A">
        <w:t xml:space="preserve"> recalled to work overtime after leaving the </w:t>
      </w:r>
      <w:r w:rsidR="00052992">
        <w:t>employer</w:t>
      </w:r>
      <w:r w:rsidR="00650F33">
        <w:t>’</w:t>
      </w:r>
      <w:r w:rsidRPr="009F564A">
        <w:t xml:space="preserve">s premises (whether notified before or after leaving the premises) will be engaged to work for a minimum of four hours (including travel time) or will be paid for a minimum of four hours work in circumstances where the </w:t>
      </w:r>
      <w:r w:rsidR="00052992">
        <w:t>employee</w:t>
      </w:r>
      <w:r w:rsidRPr="009F564A">
        <w:t xml:space="preserve"> is engaged for a lesser period. Additional travel time outside the four hour minimum period will be paid at the </w:t>
      </w:r>
      <w:r w:rsidR="00562C34">
        <w:t>o</w:t>
      </w:r>
      <w:r w:rsidRPr="009F564A">
        <w:t xml:space="preserve">rdinary </w:t>
      </w:r>
      <w:r w:rsidR="00562C34">
        <w:t>h</w:t>
      </w:r>
      <w:r w:rsidRPr="009F564A">
        <w:t xml:space="preserve">ourly </w:t>
      </w:r>
      <w:r w:rsidR="00562C34">
        <w:t>r</w:t>
      </w:r>
      <w:r w:rsidRPr="009F564A">
        <w:t xml:space="preserve">ate of </w:t>
      </w:r>
      <w:r w:rsidR="00562C34">
        <w:t>p</w:t>
      </w:r>
      <w:r w:rsidRPr="009F564A">
        <w:t>ay.</w:t>
      </w:r>
    </w:p>
    <w:p w:rsidR="00AD4639" w:rsidRDefault="00AD4639" w:rsidP="00AD4639">
      <w:pPr>
        <w:pStyle w:val="Level2Bold"/>
      </w:pPr>
      <w:bookmarkStart w:id="155" w:name="_Ref459639896"/>
      <w:r w:rsidRPr="00B70CD2">
        <w:rPr>
          <w:lang w:val="en-GB" w:eastAsia="en-US"/>
        </w:rPr>
        <w:t>Time off instead of payment for overtime</w:t>
      </w:r>
      <w:bookmarkEnd w:id="155"/>
    </w:p>
    <w:p w:rsidR="00AD4639" w:rsidRDefault="00AD4639" w:rsidP="00AD4639">
      <w:pPr>
        <w:pStyle w:val="History"/>
      </w:pPr>
      <w:r w:rsidRPr="00AD4639">
        <w:t xml:space="preserve">[21.8 substituted by </w:t>
      </w:r>
      <w:hyperlink r:id="rId176" w:history="1">
        <w:r w:rsidRPr="00AD4639">
          <w:rPr>
            <w:rStyle w:val="Hyperlink"/>
          </w:rPr>
          <w:t>PR584071</w:t>
        </w:r>
      </w:hyperlink>
      <w:r w:rsidRPr="00AD4639">
        <w:t xml:space="preserve"> ppc 22Aug16]</w:t>
      </w:r>
    </w:p>
    <w:p w:rsidR="00AD4639" w:rsidRDefault="00AD4639" w:rsidP="00AD4639">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AD4639" w:rsidRDefault="00AD4639" w:rsidP="00AD4639">
      <w:pPr>
        <w:pStyle w:val="Level3"/>
        <w:tabs>
          <w:tab w:val="left" w:pos="1418"/>
        </w:tabs>
      </w:pPr>
      <w:bookmarkStart w:id="156"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_Ref459639896 \r \h </w:instrText>
      </w:r>
      <w:r>
        <w:fldChar w:fldCharType="separate"/>
      </w:r>
      <w:r w:rsidR="00E37DEF">
        <w:t>21.8</w:t>
      </w:r>
      <w:r>
        <w:fldChar w:fldCharType="end"/>
      </w:r>
      <w:r>
        <w:t>.</w:t>
      </w:r>
      <w:bookmarkEnd w:id="156"/>
    </w:p>
    <w:p w:rsidR="00AD4639" w:rsidRDefault="00AD4639" w:rsidP="00AD4639">
      <w:pPr>
        <w:pStyle w:val="Level3"/>
        <w:tabs>
          <w:tab w:val="left" w:pos="1418"/>
        </w:tabs>
      </w:pPr>
      <w:r>
        <w:t>An agreement must state each of the following:</w:t>
      </w:r>
    </w:p>
    <w:p w:rsidR="00AD4639" w:rsidRDefault="00AD4639" w:rsidP="00AD4639">
      <w:pPr>
        <w:pStyle w:val="Level4"/>
        <w:tabs>
          <w:tab w:val="left" w:pos="1985"/>
        </w:tabs>
      </w:pPr>
      <w:r>
        <w:t>the number of overtime hours to which it applies and when those hours were worked;</w:t>
      </w:r>
    </w:p>
    <w:p w:rsidR="00AD4639" w:rsidRDefault="00AD4639" w:rsidP="00AD4639">
      <w:pPr>
        <w:pStyle w:val="Level4"/>
        <w:tabs>
          <w:tab w:val="left" w:pos="1985"/>
        </w:tabs>
      </w:pPr>
      <w:r>
        <w:t xml:space="preserve">that the employer and employee agree that the employee may take time off instead of being paid for the overtime; </w:t>
      </w:r>
    </w:p>
    <w:p w:rsidR="00AD4639" w:rsidRDefault="00AD4639" w:rsidP="00AD4639">
      <w:pPr>
        <w:pStyle w:val="Level4"/>
        <w:tabs>
          <w:tab w:val="left" w:pos="1985"/>
        </w:tabs>
      </w:pPr>
      <w:bookmarkStart w:id="157"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57"/>
      <w:r>
        <w:t xml:space="preserve"> </w:t>
      </w:r>
    </w:p>
    <w:p w:rsidR="00AD4639" w:rsidRDefault="00AD4639" w:rsidP="00AD4639">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E37DEF">
        <w:t>(iii)</w:t>
      </w:r>
      <w:r>
        <w:fldChar w:fldCharType="end"/>
      </w:r>
      <w:r>
        <w:t xml:space="preserve"> must be made in the next pay period following the request.</w:t>
      </w:r>
    </w:p>
    <w:p w:rsidR="00AD4639" w:rsidRPr="00634A3C" w:rsidRDefault="00AD4639" w:rsidP="00AD4639">
      <w:pPr>
        <w:pStyle w:val="Block2"/>
      </w:pPr>
      <w:r>
        <w:t xml:space="preserve">Note: An example of the type of agreement required by this clause is set out at </w:t>
      </w:r>
      <w:r w:rsidR="0008466E">
        <w:fldChar w:fldCharType="begin"/>
      </w:r>
      <w:r w:rsidR="0008466E">
        <w:instrText xml:space="preserve"> REF _Ref459640598 \r \h </w:instrText>
      </w:r>
      <w:r w:rsidR="0008466E">
        <w:fldChar w:fldCharType="separate"/>
      </w:r>
      <w:r w:rsidR="00E37DEF">
        <w:t>Schedule H</w:t>
      </w:r>
      <w:r w:rsidR="0008466E">
        <w:fldChar w:fldCharType="end"/>
      </w:r>
      <w:r>
        <w:t xml:space="preserve">. There is no requirement to use the form of agreement set out at </w:t>
      </w:r>
      <w:r w:rsidR="0008466E">
        <w:fldChar w:fldCharType="begin"/>
      </w:r>
      <w:r w:rsidR="0008466E">
        <w:instrText xml:space="preserve"> REF _Ref459640598 \r \h </w:instrText>
      </w:r>
      <w:r w:rsidR="0008466E">
        <w:fldChar w:fldCharType="separate"/>
      </w:r>
      <w:r w:rsidR="00E37DEF">
        <w:t>Schedule H</w:t>
      </w:r>
      <w:r w:rsidR="0008466E">
        <w:fldChar w:fldCharType="end"/>
      </w:r>
      <w:r>
        <w:t xml:space="preserve">. An agreement under </w:t>
      </w:r>
      <w:r w:rsidRPr="00FB1B8A">
        <w:t xml:space="preserve">clause </w:t>
      </w:r>
      <w:r>
        <w:fldChar w:fldCharType="begin"/>
      </w:r>
      <w:r>
        <w:instrText xml:space="preserve"> REF _Ref459639896 \r \h </w:instrText>
      </w:r>
      <w:r>
        <w:fldChar w:fldCharType="separate"/>
      </w:r>
      <w:r w:rsidR="00E37DEF">
        <w:t>21.8</w:t>
      </w:r>
      <w:r>
        <w:fldChar w:fldCharType="end"/>
      </w:r>
      <w:r>
        <w:t xml:space="preserve"> can also be made by an exchange of emails between the employee and employer, or by other electronic means.</w:t>
      </w:r>
    </w:p>
    <w:p w:rsidR="00AD4639" w:rsidRDefault="00AD4639" w:rsidP="00AD4639">
      <w:pPr>
        <w:pStyle w:val="Level3"/>
        <w:tabs>
          <w:tab w:val="left" w:pos="1418"/>
        </w:tabs>
      </w:pPr>
      <w:r>
        <w:t>The period of time off that an employee is entitled to take is the same as the number of overtime hours worked.</w:t>
      </w:r>
    </w:p>
    <w:p w:rsidR="00AD4639" w:rsidRPr="003265E0" w:rsidRDefault="00AD4639" w:rsidP="00AD4639">
      <w:pPr>
        <w:pStyle w:val="Block2"/>
      </w:pPr>
      <w:r>
        <w:t xml:space="preserve">EXAMPLE: By making an agreement under </w:t>
      </w:r>
      <w:r w:rsidRPr="00FB1B8A">
        <w:t xml:space="preserve">clause </w:t>
      </w:r>
      <w:r>
        <w:fldChar w:fldCharType="begin"/>
      </w:r>
      <w:r>
        <w:instrText xml:space="preserve"> REF _Ref459639896 \r \h </w:instrText>
      </w:r>
      <w:r>
        <w:fldChar w:fldCharType="separate"/>
      </w:r>
      <w:r w:rsidR="00E37DEF">
        <w:t>21.8</w:t>
      </w:r>
      <w:r>
        <w:fldChar w:fldCharType="end"/>
      </w:r>
      <w:r>
        <w:t xml:space="preserve"> an employee who worked 2 overtime hours is entitled to 2 hours’ time off.</w:t>
      </w:r>
    </w:p>
    <w:p w:rsidR="00AD4639" w:rsidRDefault="00AD4639" w:rsidP="00AD4639">
      <w:pPr>
        <w:pStyle w:val="Level3"/>
        <w:tabs>
          <w:tab w:val="left" w:pos="1418"/>
        </w:tabs>
      </w:pPr>
      <w:bookmarkStart w:id="158" w:name="_Ref459628080"/>
      <w:r>
        <w:t>Time off must be taken:</w:t>
      </w:r>
      <w:bookmarkEnd w:id="158"/>
    </w:p>
    <w:p w:rsidR="00AD4639" w:rsidRDefault="00AD4639" w:rsidP="00AD4639">
      <w:pPr>
        <w:pStyle w:val="Level4"/>
        <w:tabs>
          <w:tab w:val="left" w:pos="1985"/>
        </w:tabs>
      </w:pPr>
      <w:r>
        <w:t>within the period of 6 months after the overtime is worked; and</w:t>
      </w:r>
    </w:p>
    <w:p w:rsidR="00AD4639" w:rsidRPr="001E3DDF" w:rsidRDefault="00AD4639" w:rsidP="00AD4639">
      <w:pPr>
        <w:pStyle w:val="Level4"/>
        <w:tabs>
          <w:tab w:val="left" w:pos="1985"/>
        </w:tabs>
      </w:pPr>
      <w:r>
        <w:t>at a time or times within that period of 6 months agreed by the employee and employer.</w:t>
      </w:r>
    </w:p>
    <w:p w:rsidR="00AD4639" w:rsidRDefault="00AD4639" w:rsidP="00AD4639">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_Ref459639896 \r \h </w:instrText>
      </w:r>
      <w:r>
        <w:fldChar w:fldCharType="separate"/>
      </w:r>
      <w:r w:rsidR="00E37DEF">
        <w:t>21.8</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AD4639" w:rsidRDefault="00AD4639" w:rsidP="00AD4639">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E37DEF">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AD4639" w:rsidRDefault="00AD4639" w:rsidP="00AD4639">
      <w:pPr>
        <w:pStyle w:val="Level3"/>
        <w:tabs>
          <w:tab w:val="left" w:pos="1418"/>
        </w:tabs>
      </w:pPr>
      <w:r>
        <w:t xml:space="preserve">The employer must keep a copy of any agreement under </w:t>
      </w:r>
      <w:r w:rsidRPr="00FB1B8A">
        <w:t xml:space="preserve">clause </w:t>
      </w:r>
      <w:r>
        <w:fldChar w:fldCharType="begin"/>
      </w:r>
      <w:r>
        <w:instrText xml:space="preserve"> REF _Ref459639896 \r \h </w:instrText>
      </w:r>
      <w:r>
        <w:fldChar w:fldCharType="separate"/>
      </w:r>
      <w:r w:rsidR="00E37DEF">
        <w:t>21.8</w:t>
      </w:r>
      <w:r>
        <w:fldChar w:fldCharType="end"/>
      </w:r>
      <w:r>
        <w:t xml:space="preserve"> as an employee record.</w:t>
      </w:r>
    </w:p>
    <w:p w:rsidR="00AD4639" w:rsidRPr="002C2B7C" w:rsidRDefault="00AD4639" w:rsidP="00AD4639">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AD4639" w:rsidRDefault="00AD4639" w:rsidP="00AD4639">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rsidR="00277D89">
        <w:fldChar w:fldCharType="begin"/>
      </w:r>
      <w:r w:rsidR="00277D89">
        <w:instrText xml:space="preserve"> REF _Ref459639896 \r \h </w:instrText>
      </w:r>
      <w:r w:rsidR="00277D89">
        <w:fldChar w:fldCharType="separate"/>
      </w:r>
      <w:r w:rsidR="00E37DEF">
        <w:t>21.8</w:t>
      </w:r>
      <w:r w:rsidR="00277D89">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E37DEF">
        <w:t>(b)</w:t>
      </w:r>
      <w:r>
        <w:fldChar w:fldCharType="end"/>
      </w:r>
      <w:r>
        <w:t xml:space="preserve"> for overtime that has been worked.</w:t>
      </w:r>
    </w:p>
    <w:p w:rsidR="00AD4639" w:rsidRPr="00834D7A" w:rsidRDefault="00AD4639" w:rsidP="00AD4639">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AD4639" w:rsidRPr="002C2B7C" w:rsidRDefault="00AD4639" w:rsidP="00AD4639">
      <w:pPr>
        <w:pStyle w:val="Level3"/>
        <w:tabs>
          <w:tab w:val="left" w:pos="1418"/>
        </w:tabs>
        <w:spacing w:after="120"/>
      </w:pPr>
      <w:r>
        <w:t xml:space="preserve">If, on the termination of the employee’s employment, time off for overtime worked by the employee to which </w:t>
      </w:r>
      <w:r w:rsidRPr="00FB1B8A">
        <w:t xml:space="preserve">clause </w:t>
      </w:r>
      <w:r w:rsidR="00277D89">
        <w:fldChar w:fldCharType="begin"/>
      </w:r>
      <w:r w:rsidR="00277D89">
        <w:instrText xml:space="preserve"> REF _Ref459639896 \r \h </w:instrText>
      </w:r>
      <w:r w:rsidR="00277D89">
        <w:fldChar w:fldCharType="separate"/>
      </w:r>
      <w:r w:rsidR="00E37DEF">
        <w:t>21.8</w:t>
      </w:r>
      <w:r w:rsidR="00277D89">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F6701E" w:rsidRPr="009F564A" w:rsidRDefault="00AD4639" w:rsidP="00AD4639">
      <w:pPr>
        <w:pStyle w:val="Level3"/>
        <w:numPr>
          <w:ilvl w:val="0"/>
          <w:numId w:val="0"/>
        </w:numPr>
        <w:ind w:left="851"/>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rsidR="00277D89">
        <w:fldChar w:fldCharType="begin"/>
      </w:r>
      <w:r w:rsidR="00277D89">
        <w:instrText xml:space="preserve"> REF _Ref459639896 \r \h </w:instrText>
      </w:r>
      <w:r w:rsidR="00277D89">
        <w:fldChar w:fldCharType="separate"/>
      </w:r>
      <w:r w:rsidR="00E37DEF">
        <w:t>21.8</w:t>
      </w:r>
      <w:r w:rsidR="00277D89">
        <w:fldChar w:fldCharType="end"/>
      </w:r>
      <w:r>
        <w:t>.</w:t>
      </w:r>
    </w:p>
    <w:p w:rsidR="00F6701E" w:rsidRPr="009F564A" w:rsidRDefault="003C3D3E" w:rsidP="00F6701E">
      <w:pPr>
        <w:pStyle w:val="Level2Bold"/>
      </w:pPr>
      <w:r w:rsidRPr="009F564A">
        <w:t>Make</w:t>
      </w:r>
      <w:r w:rsidR="00562C34">
        <w:t>-</w:t>
      </w:r>
      <w:r w:rsidRPr="009F564A">
        <w:t>up time</w:t>
      </w:r>
    </w:p>
    <w:p w:rsidR="003C3D3E" w:rsidRPr="009F564A" w:rsidRDefault="003C3D3E" w:rsidP="00F6701E">
      <w:pPr>
        <w:pStyle w:val="Level3"/>
        <w:numPr>
          <w:ilvl w:val="0"/>
          <w:numId w:val="0"/>
        </w:numPr>
        <w:ind w:left="851"/>
      </w:pPr>
      <w:r w:rsidRPr="009F564A">
        <w:t xml:space="preserve">An </w:t>
      </w:r>
      <w:r w:rsidR="00052992">
        <w:t>employee</w:t>
      </w:r>
      <w:r w:rsidRPr="009F564A">
        <w:t xml:space="preserve"> may elect, with the consent of the </w:t>
      </w:r>
      <w:r w:rsidR="00052992">
        <w:t>employer</w:t>
      </w:r>
      <w:r w:rsidRPr="009F564A">
        <w:t>, to work make</w:t>
      </w:r>
      <w:r w:rsidR="00562C34">
        <w:t>-up time</w:t>
      </w:r>
      <w:r w:rsidRPr="009F564A">
        <w:t xml:space="preserve"> under which the </w:t>
      </w:r>
      <w:r w:rsidR="00052992">
        <w:t>employee</w:t>
      </w:r>
      <w:r w:rsidRPr="009F564A">
        <w:t xml:space="preserve"> does not work ordinary hours in accordance with the </w:t>
      </w:r>
      <w:r w:rsidR="00052992">
        <w:t>employee</w:t>
      </w:r>
      <w:r w:rsidR="00650F33">
        <w:t>’</w:t>
      </w:r>
      <w:r w:rsidRPr="009F564A">
        <w:t>s roster but works those hours at a later time</w:t>
      </w:r>
      <w:r w:rsidR="00B20A6E" w:rsidRPr="009F564A">
        <w:t xml:space="preserve"> within the same roster cycle</w:t>
      </w:r>
      <w:r w:rsidRPr="009F564A">
        <w:t xml:space="preserve">. </w:t>
      </w:r>
    </w:p>
    <w:p w:rsidR="003C3D3E" w:rsidRPr="009F564A" w:rsidRDefault="003C3D3E" w:rsidP="00B557C8">
      <w:pPr>
        <w:pStyle w:val="Level2Bold"/>
      </w:pPr>
      <w:r w:rsidRPr="009F564A">
        <w:t>Shift</w:t>
      </w:r>
      <w:r w:rsidR="00562C34">
        <w:t>w</w:t>
      </w:r>
      <w:r w:rsidRPr="009F564A">
        <w:t xml:space="preserve">ork </w:t>
      </w:r>
      <w:r w:rsidR="00562C34">
        <w:t>p</w:t>
      </w:r>
      <w:r w:rsidR="00B20A6E" w:rsidRPr="009F564A">
        <w:t>enalties</w:t>
      </w:r>
    </w:p>
    <w:p w:rsidR="003C3D3E" w:rsidRPr="009F564A" w:rsidRDefault="003C3D3E" w:rsidP="004A0864">
      <w:pPr>
        <w:pStyle w:val="Level3"/>
      </w:pPr>
      <w:r w:rsidRPr="009F564A">
        <w:t xml:space="preserve">A </w:t>
      </w:r>
      <w:r w:rsidR="00562C34">
        <w:t>s</w:t>
      </w:r>
      <w:r w:rsidR="00692992">
        <w:t>hiftworker</w:t>
      </w:r>
      <w:r w:rsidRPr="009F564A">
        <w:t xml:space="preserve"> whilst on afternoon shift or </w:t>
      </w:r>
      <w:r w:rsidR="00B20A6E" w:rsidRPr="009F564A">
        <w:t xml:space="preserve">a </w:t>
      </w:r>
      <w:r w:rsidRPr="009F564A">
        <w:t xml:space="preserve">rotating night shift Monday to Friday </w:t>
      </w:r>
      <w:r w:rsidR="004A0864" w:rsidRPr="009F564A">
        <w:t xml:space="preserve">(inclusive) </w:t>
      </w:r>
      <w:r w:rsidRPr="009F564A">
        <w:t xml:space="preserve">must be paid a loading of 15% of 1/38th of the </w:t>
      </w:r>
      <w:hyperlink w:anchor="standard_rate" w:history="1">
        <w:r w:rsidR="00562C34" w:rsidRPr="001D1EA7">
          <w:rPr>
            <w:rStyle w:val="Hyperlink"/>
          </w:rPr>
          <w:t>s</w:t>
        </w:r>
        <w:r w:rsidRPr="001D1EA7">
          <w:rPr>
            <w:rStyle w:val="Hyperlink"/>
          </w:rPr>
          <w:t xml:space="preserve">tandard </w:t>
        </w:r>
        <w:r w:rsidR="00562C34" w:rsidRPr="001D1EA7">
          <w:rPr>
            <w:rStyle w:val="Hyperlink"/>
          </w:rPr>
          <w:t>r</w:t>
        </w:r>
        <w:r w:rsidRPr="001D1EA7">
          <w:rPr>
            <w:rStyle w:val="Hyperlink"/>
          </w:rPr>
          <w:t>ate</w:t>
        </w:r>
      </w:hyperlink>
      <w:r w:rsidRPr="009F564A">
        <w:t xml:space="preserve"> for each </w:t>
      </w:r>
      <w:r w:rsidR="00B20A6E" w:rsidRPr="009F564A">
        <w:t xml:space="preserve">ordinary </w:t>
      </w:r>
      <w:r w:rsidRPr="009F564A">
        <w:t>hour worked.</w:t>
      </w:r>
    </w:p>
    <w:p w:rsidR="003C3D3E" w:rsidRPr="009F564A" w:rsidRDefault="003C3D3E" w:rsidP="004A0864">
      <w:pPr>
        <w:pStyle w:val="Level3"/>
      </w:pPr>
      <w:r w:rsidRPr="009F564A">
        <w:t xml:space="preserve">A </w:t>
      </w:r>
      <w:r w:rsidR="00562C34">
        <w:t>s</w:t>
      </w:r>
      <w:r w:rsidR="00692992">
        <w:t>hiftworker</w:t>
      </w:r>
      <w:r w:rsidRPr="009F564A">
        <w:t xml:space="preserve"> whilst on permanent n</w:t>
      </w:r>
      <w:r w:rsidR="004A0864" w:rsidRPr="009F564A">
        <w:t>ight shift</w:t>
      </w:r>
      <w:r w:rsidR="001C467D">
        <w:t xml:space="preserve"> Monday to Friday (inclusive)</w:t>
      </w:r>
      <w:r w:rsidR="004A0864" w:rsidRPr="009F564A">
        <w:t xml:space="preserve"> </w:t>
      </w:r>
      <w:r w:rsidRPr="009F564A">
        <w:t xml:space="preserve">must be paid a loading of 30% of 1/38th of the </w:t>
      </w:r>
      <w:hyperlink w:anchor="standard_rate" w:history="1">
        <w:r w:rsidR="00562C34" w:rsidRPr="001D1EA7">
          <w:rPr>
            <w:rStyle w:val="Hyperlink"/>
          </w:rPr>
          <w:t>s</w:t>
        </w:r>
        <w:r w:rsidRPr="001D1EA7">
          <w:rPr>
            <w:rStyle w:val="Hyperlink"/>
          </w:rPr>
          <w:t xml:space="preserve">tandard </w:t>
        </w:r>
        <w:r w:rsidR="00562C34" w:rsidRPr="001D1EA7">
          <w:rPr>
            <w:rStyle w:val="Hyperlink"/>
          </w:rPr>
          <w:t>r</w:t>
        </w:r>
        <w:r w:rsidRPr="001D1EA7">
          <w:rPr>
            <w:rStyle w:val="Hyperlink"/>
          </w:rPr>
          <w:t>ate</w:t>
        </w:r>
      </w:hyperlink>
      <w:r w:rsidRPr="009F564A">
        <w:t xml:space="preserve"> for each </w:t>
      </w:r>
      <w:r w:rsidR="00B20A6E" w:rsidRPr="009F564A">
        <w:t xml:space="preserve">ordinary </w:t>
      </w:r>
      <w:r w:rsidRPr="009F564A">
        <w:t>hour worked</w:t>
      </w:r>
      <w:r w:rsidR="00081530">
        <w:t>.</w:t>
      </w:r>
    </w:p>
    <w:p w:rsidR="003C3D3E" w:rsidRPr="009F564A" w:rsidRDefault="003C3D3E" w:rsidP="00B557C8">
      <w:pPr>
        <w:pStyle w:val="Level2Bold"/>
      </w:pPr>
      <w:r w:rsidRPr="009F564A">
        <w:t>Weekend work penalties</w:t>
      </w:r>
    </w:p>
    <w:p w:rsidR="003C3D3E" w:rsidRPr="009F564A" w:rsidRDefault="003C3D3E" w:rsidP="001C467D">
      <w:pPr>
        <w:pStyle w:val="Level3"/>
        <w:numPr>
          <w:ilvl w:val="0"/>
          <w:numId w:val="0"/>
        </w:numPr>
        <w:ind w:left="851"/>
      </w:pPr>
      <w:r w:rsidRPr="009F564A">
        <w:t xml:space="preserve">An </w:t>
      </w:r>
      <w:r w:rsidR="00052992">
        <w:t>employee</w:t>
      </w:r>
      <w:r w:rsidRPr="009F564A">
        <w:t xml:space="preserve"> will be paid the following penalties for ordinary hours worked on a Saturday or Sunday</w:t>
      </w:r>
      <w:r w:rsidR="00DC356B">
        <w:t xml:space="preserve"> in addition to their ordinary rate</w:t>
      </w:r>
      <w:r w:rsidRPr="009F564A">
        <w:t>:</w:t>
      </w:r>
    </w:p>
    <w:p w:rsidR="003C3D3E" w:rsidRPr="009F564A" w:rsidRDefault="003C3D3E" w:rsidP="004A0864">
      <w:pPr>
        <w:pStyle w:val="Level4"/>
      </w:pPr>
      <w:r w:rsidRPr="009F564A">
        <w:t xml:space="preserve">50% of the </w:t>
      </w:r>
      <w:r w:rsidR="00562C34">
        <w:t>o</w:t>
      </w:r>
      <w:r w:rsidR="00562C34" w:rsidRPr="009F564A">
        <w:t xml:space="preserve">rdinary </w:t>
      </w:r>
      <w:r w:rsidR="00562C34">
        <w:t>h</w:t>
      </w:r>
      <w:r w:rsidR="00562C34" w:rsidRPr="009F564A">
        <w:t xml:space="preserve">ourly </w:t>
      </w:r>
      <w:r w:rsidR="00562C34">
        <w:t>r</w:t>
      </w:r>
      <w:r w:rsidR="00562C34" w:rsidRPr="009F564A">
        <w:t xml:space="preserve">ate of </w:t>
      </w:r>
      <w:r w:rsidR="00562C34">
        <w:t>p</w:t>
      </w:r>
      <w:r w:rsidR="00562C34" w:rsidRPr="009F564A">
        <w:t>ay</w:t>
      </w:r>
      <w:r w:rsidRPr="009F564A">
        <w:t xml:space="preserve"> for ordinary hours worked on a Saturday; and</w:t>
      </w:r>
    </w:p>
    <w:p w:rsidR="003C3D3E" w:rsidRPr="009F564A" w:rsidRDefault="003C3D3E" w:rsidP="004A0864">
      <w:pPr>
        <w:pStyle w:val="Level4"/>
      </w:pPr>
      <w:r w:rsidRPr="009F564A">
        <w:t xml:space="preserve">100% of the </w:t>
      </w:r>
      <w:r w:rsidR="00562C34">
        <w:t>o</w:t>
      </w:r>
      <w:r w:rsidR="00562C34" w:rsidRPr="009F564A">
        <w:t xml:space="preserve">rdinary </w:t>
      </w:r>
      <w:r w:rsidR="00562C34">
        <w:t>h</w:t>
      </w:r>
      <w:r w:rsidR="00562C34" w:rsidRPr="009F564A">
        <w:t xml:space="preserve">ourly </w:t>
      </w:r>
      <w:r w:rsidR="00562C34">
        <w:t>r</w:t>
      </w:r>
      <w:r w:rsidR="00562C34" w:rsidRPr="009F564A">
        <w:t xml:space="preserve">ate of </w:t>
      </w:r>
      <w:r w:rsidR="00562C34">
        <w:t>p</w:t>
      </w:r>
      <w:r w:rsidR="00562C34" w:rsidRPr="009F564A">
        <w:t>ay</w:t>
      </w:r>
      <w:r w:rsidRPr="009F564A">
        <w:t xml:space="preserve"> for ordinary hours worked on a Sunday.</w:t>
      </w:r>
    </w:p>
    <w:p w:rsidR="003C3D3E" w:rsidRPr="009F564A" w:rsidRDefault="003C3D3E" w:rsidP="00B557C8">
      <w:pPr>
        <w:pStyle w:val="Level2Bold"/>
      </w:pPr>
      <w:bookmarkStart w:id="159" w:name="_Ref230694224"/>
      <w:r w:rsidRPr="009F564A">
        <w:t>Public holiday penalt</w:t>
      </w:r>
      <w:r w:rsidRPr="00B557C8">
        <w:t>i</w:t>
      </w:r>
      <w:r w:rsidRPr="009F564A">
        <w:t>es</w:t>
      </w:r>
      <w:bookmarkEnd w:id="159"/>
    </w:p>
    <w:p w:rsidR="003C3D3E" w:rsidRPr="009F564A" w:rsidRDefault="003C3D3E" w:rsidP="00F6701E">
      <w:pPr>
        <w:pStyle w:val="Level3"/>
        <w:numPr>
          <w:ilvl w:val="0"/>
          <w:numId w:val="0"/>
        </w:numPr>
        <w:ind w:left="851"/>
      </w:pPr>
      <w:r w:rsidRPr="009F564A">
        <w:t xml:space="preserve">An </w:t>
      </w:r>
      <w:r w:rsidR="00052992">
        <w:t>employee</w:t>
      </w:r>
      <w:r w:rsidRPr="009F564A">
        <w:t xml:space="preserve"> will be paid a penalty of </w:t>
      </w:r>
      <w:r w:rsidR="00D37B91">
        <w:t>1</w:t>
      </w:r>
      <w:r w:rsidR="00D37B91" w:rsidRPr="009F564A">
        <w:t>50</w:t>
      </w:r>
      <w:r w:rsidRPr="009F564A">
        <w:t xml:space="preserve">% of the </w:t>
      </w:r>
      <w:r w:rsidR="00562C34">
        <w:t>o</w:t>
      </w:r>
      <w:r w:rsidR="00562C34" w:rsidRPr="009F564A">
        <w:t xml:space="preserve">rdinary </w:t>
      </w:r>
      <w:r w:rsidR="00562C34">
        <w:t>h</w:t>
      </w:r>
      <w:r w:rsidR="00562C34" w:rsidRPr="009F564A">
        <w:t xml:space="preserve">ourly </w:t>
      </w:r>
      <w:r w:rsidR="00562C34">
        <w:t>r</w:t>
      </w:r>
      <w:r w:rsidR="00562C34" w:rsidRPr="009F564A">
        <w:t xml:space="preserve">ate of </w:t>
      </w:r>
      <w:r w:rsidR="00562C34">
        <w:t>p</w:t>
      </w:r>
      <w:r w:rsidR="00562C34" w:rsidRPr="009F564A">
        <w:t>ay</w:t>
      </w:r>
      <w:r w:rsidRPr="009F564A">
        <w:t xml:space="preserve"> </w:t>
      </w:r>
      <w:r w:rsidR="00D37B91">
        <w:t xml:space="preserve">in addition to the ordinary rate </w:t>
      </w:r>
      <w:r w:rsidRPr="009F564A">
        <w:t>for ordinary hours worked on a public holiday.</w:t>
      </w:r>
    </w:p>
    <w:p w:rsidR="00F6701E" w:rsidRPr="009F564A" w:rsidRDefault="003C3D3E" w:rsidP="00F6701E">
      <w:pPr>
        <w:pStyle w:val="Level2Bold"/>
      </w:pPr>
      <w:r w:rsidRPr="009F564A">
        <w:t xml:space="preserve">Extra </w:t>
      </w:r>
      <w:r w:rsidR="00562C34">
        <w:t>r</w:t>
      </w:r>
      <w:r w:rsidRPr="009F564A">
        <w:t xml:space="preserve">ates not cumulative </w:t>
      </w:r>
    </w:p>
    <w:p w:rsidR="003C3D3E" w:rsidRPr="009F564A" w:rsidRDefault="003C3D3E" w:rsidP="00F6701E">
      <w:pPr>
        <w:pStyle w:val="Level3"/>
        <w:numPr>
          <w:ilvl w:val="0"/>
          <w:numId w:val="0"/>
        </w:numPr>
        <w:ind w:left="851"/>
      </w:pPr>
      <w:r w:rsidRPr="009F564A">
        <w:t xml:space="preserve">Extra rates are not cumulative so as to exceed for any </w:t>
      </w:r>
      <w:r w:rsidR="00052992">
        <w:t>employee</w:t>
      </w:r>
      <w:r w:rsidRPr="009F564A">
        <w:t xml:space="preserve"> a maximum</w:t>
      </w:r>
      <w:r w:rsidR="008248E0">
        <w:t xml:space="preserve"> payment</w:t>
      </w:r>
      <w:r w:rsidRPr="009F564A">
        <w:t xml:space="preserve"> of:</w:t>
      </w:r>
    </w:p>
    <w:p w:rsidR="003C3D3E" w:rsidRPr="009F564A" w:rsidRDefault="00F6701E" w:rsidP="00F6701E">
      <w:pPr>
        <w:pStyle w:val="Level3"/>
      </w:pPr>
      <w:r w:rsidRPr="009F564A">
        <w:t>250% of</w:t>
      </w:r>
      <w:r w:rsidR="003C3D3E" w:rsidRPr="009F564A">
        <w:t xml:space="preserve"> the relevant </w:t>
      </w:r>
      <w:r w:rsidR="00562C34">
        <w:t>o</w:t>
      </w:r>
      <w:r w:rsidR="00562C34" w:rsidRPr="009F564A">
        <w:t xml:space="preserve">rdinary </w:t>
      </w:r>
      <w:r w:rsidR="00562C34">
        <w:t>h</w:t>
      </w:r>
      <w:r w:rsidR="00562C34" w:rsidRPr="009F564A">
        <w:t xml:space="preserve">ourly </w:t>
      </w:r>
      <w:r w:rsidR="00562C34">
        <w:t>r</w:t>
      </w:r>
      <w:r w:rsidR="00562C34" w:rsidRPr="009F564A">
        <w:t xml:space="preserve">ate of </w:t>
      </w:r>
      <w:r w:rsidR="00562C34">
        <w:t>p</w:t>
      </w:r>
      <w:r w:rsidR="00562C34" w:rsidRPr="009F564A">
        <w:t>ay</w:t>
      </w:r>
      <w:r w:rsidR="003C3D3E" w:rsidRPr="009F564A">
        <w:t xml:space="preserve"> in respect of work performed on a public holiday</w:t>
      </w:r>
      <w:r w:rsidR="00562C34">
        <w:t>; or</w:t>
      </w:r>
    </w:p>
    <w:p w:rsidR="00082114" w:rsidRDefault="00F6701E" w:rsidP="00F6701E">
      <w:pPr>
        <w:pStyle w:val="Level3"/>
      </w:pPr>
      <w:r w:rsidRPr="009F564A">
        <w:t>200% of</w:t>
      </w:r>
      <w:r w:rsidR="003C3D3E" w:rsidRPr="009F564A">
        <w:t xml:space="preserve"> the relevant </w:t>
      </w:r>
      <w:r w:rsidR="00562C34">
        <w:t>o</w:t>
      </w:r>
      <w:r w:rsidR="00562C34" w:rsidRPr="009F564A">
        <w:t xml:space="preserve">rdinary </w:t>
      </w:r>
      <w:r w:rsidR="00562C34">
        <w:t>h</w:t>
      </w:r>
      <w:r w:rsidR="00562C34" w:rsidRPr="009F564A">
        <w:t xml:space="preserve">ourly </w:t>
      </w:r>
      <w:r w:rsidR="00562C34">
        <w:t>r</w:t>
      </w:r>
      <w:r w:rsidR="00562C34" w:rsidRPr="009F564A">
        <w:t xml:space="preserve">ate of </w:t>
      </w:r>
      <w:r w:rsidR="00562C34">
        <w:t>p</w:t>
      </w:r>
      <w:r w:rsidR="00562C34" w:rsidRPr="009F564A">
        <w:t>ay</w:t>
      </w:r>
      <w:r w:rsidR="003C3D3E" w:rsidRPr="009F564A">
        <w:t xml:space="preserve"> in respect of work performed on any other day.</w:t>
      </w:r>
    </w:p>
    <w:p w:rsidR="00C82CBF" w:rsidRDefault="00C82CBF" w:rsidP="00C82CBF">
      <w:pPr>
        <w:pStyle w:val="Level1"/>
        <w:numPr>
          <w:ilvl w:val="0"/>
          <w:numId w:val="0"/>
        </w:numPr>
        <w:ind w:left="851" w:hanging="851"/>
      </w:pPr>
      <w:bookmarkStart w:id="160" w:name="_Toc20401681"/>
      <w:r>
        <w:rPr>
          <w:noProof/>
        </w:rPr>
        <w:t>21A.</w:t>
      </w:r>
      <w:r w:rsidRPr="00E01939">
        <w:tab/>
      </w:r>
      <w:r>
        <w:t>Requests for flexible working arrangements</w:t>
      </w:r>
      <w:bookmarkEnd w:id="160"/>
    </w:p>
    <w:p w:rsidR="00C82CBF" w:rsidRPr="00870405" w:rsidRDefault="00C82CBF" w:rsidP="00C82CBF">
      <w:pPr>
        <w:pStyle w:val="History"/>
      </w:pPr>
      <w:r w:rsidRPr="00A64BA5">
        <w:t>[</w:t>
      </w:r>
      <w:r>
        <w:t>21A</w:t>
      </w:r>
      <w:r w:rsidRPr="00A64BA5">
        <w:t xml:space="preserve"> inserted by </w:t>
      </w:r>
      <w:hyperlink r:id="rId177" w:history="1">
        <w:r>
          <w:rPr>
            <w:rStyle w:val="Hyperlink"/>
          </w:rPr>
          <w:t>PR701463</w:t>
        </w:r>
      </w:hyperlink>
      <w:r>
        <w:t xml:space="preserve"> ppc 01Dec18]</w:t>
      </w:r>
    </w:p>
    <w:p w:rsidR="00C82CBF" w:rsidRDefault="00C82CBF" w:rsidP="00C82CBF">
      <w:pPr>
        <w:pStyle w:val="Level2Bold"/>
        <w:numPr>
          <w:ilvl w:val="0"/>
          <w:numId w:val="0"/>
        </w:numPr>
        <w:ind w:left="851" w:hanging="851"/>
      </w:pPr>
      <w:r>
        <w:t>21A</w:t>
      </w:r>
      <w:r w:rsidRPr="005556B7">
        <w:t>.1</w:t>
      </w:r>
      <w:r w:rsidRPr="005556B7">
        <w:tab/>
        <w:t>Employee may request change in working arrangements</w:t>
      </w:r>
    </w:p>
    <w:p w:rsidR="00C82CBF" w:rsidRDefault="00C82CBF" w:rsidP="00C82CBF">
      <w:pPr>
        <w:pStyle w:val="Block1"/>
      </w:pPr>
      <w:r>
        <w:t xml:space="preserve">Clause 21A applies where an employee has made a request for a change in working arrangements under s.65 of the </w:t>
      </w:r>
      <w:hyperlink r:id="rId178" w:history="1">
        <w:r w:rsidRPr="00B25797">
          <w:rPr>
            <w:rStyle w:val="Hyperlink"/>
          </w:rPr>
          <w:t>Act</w:t>
        </w:r>
      </w:hyperlink>
      <w:r>
        <w:t>.</w:t>
      </w:r>
    </w:p>
    <w:p w:rsidR="00C82CBF" w:rsidRDefault="00C82CBF" w:rsidP="00C82CBF">
      <w:pPr>
        <w:pStyle w:val="Block1"/>
      </w:pPr>
      <w:r>
        <w:t xml:space="preserve">Note 1: Section 65 of the </w:t>
      </w:r>
      <w:hyperlink r:id="rId179" w:history="1">
        <w:r w:rsidRPr="00B25797">
          <w:rPr>
            <w:rStyle w:val="Hyperlink"/>
          </w:rPr>
          <w:t>Act</w:t>
        </w:r>
      </w:hyperlink>
      <w:r>
        <w:t xml:space="preserve"> provides for certain employees to request a change in their working arrangements because of their circumstances, as set out in s.65(1A).</w:t>
      </w:r>
    </w:p>
    <w:p w:rsidR="00C82CBF" w:rsidRDefault="00C82CBF" w:rsidP="00C82CBF">
      <w:pPr>
        <w:pStyle w:val="Block1"/>
      </w:pPr>
      <w:r>
        <w:t>Note 2: An employer may only refuse a s.65 request for a change in working arrangements on ‘reasonable business grounds’ (see s.65(5) and (5A)).</w:t>
      </w:r>
    </w:p>
    <w:p w:rsidR="00C82CBF" w:rsidRDefault="00C82CBF" w:rsidP="00C82CBF">
      <w:pPr>
        <w:pStyle w:val="Block1"/>
      </w:pPr>
      <w:r>
        <w:t>Note 3: Clause 21A is an addition to s.65.</w:t>
      </w:r>
    </w:p>
    <w:p w:rsidR="00C82CBF" w:rsidRDefault="00C82CBF" w:rsidP="00C82CBF">
      <w:pPr>
        <w:pStyle w:val="Level2Bold"/>
        <w:numPr>
          <w:ilvl w:val="0"/>
          <w:numId w:val="0"/>
        </w:numPr>
        <w:ind w:left="851" w:hanging="851"/>
      </w:pPr>
      <w:r>
        <w:t>21A.2</w:t>
      </w:r>
      <w:r>
        <w:tab/>
        <w:t>Responding to the request</w:t>
      </w:r>
    </w:p>
    <w:p w:rsidR="00C82CBF" w:rsidRDefault="00C82CBF" w:rsidP="00C82CBF">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C82CBF" w:rsidRDefault="00C82CBF" w:rsidP="00632501">
      <w:pPr>
        <w:pStyle w:val="Level3"/>
        <w:numPr>
          <w:ilvl w:val="2"/>
          <w:numId w:val="42"/>
        </w:numPr>
      </w:pPr>
      <w:r>
        <w:t xml:space="preserve">the needs of the employee arising from their circumstances; </w:t>
      </w:r>
    </w:p>
    <w:p w:rsidR="00C82CBF" w:rsidRDefault="00C82CBF" w:rsidP="00C82CBF">
      <w:pPr>
        <w:pStyle w:val="Level3"/>
      </w:pPr>
      <w:r>
        <w:t>the consequences for the employee if changes in working arrangements are not made; and</w:t>
      </w:r>
    </w:p>
    <w:p w:rsidR="00C82CBF" w:rsidRDefault="00C82CBF" w:rsidP="00C82CBF">
      <w:pPr>
        <w:pStyle w:val="Level3"/>
      </w:pPr>
      <w:r>
        <w:t>any reasonable business grounds for refusing the request.</w:t>
      </w:r>
    </w:p>
    <w:p w:rsidR="00C82CBF" w:rsidRDefault="00C82CBF" w:rsidP="00C82CBF">
      <w:pPr>
        <w:pStyle w:val="Block1"/>
      </w:pPr>
      <w:r>
        <w:t>Note 1: The employer must give the employee a written response to an employee’s s.65 request within 21 days, stating whether the employer grants or refuses the request (s.65(4)).</w:t>
      </w:r>
    </w:p>
    <w:p w:rsidR="00C82CBF" w:rsidRDefault="00C82CBF" w:rsidP="00C82CBF">
      <w:pPr>
        <w:pStyle w:val="Block1"/>
      </w:pPr>
      <w:r>
        <w:t>Note 2: If the employer refuses the request, the written response must include details of the reasons for the refusal (s.65(6)).</w:t>
      </w:r>
    </w:p>
    <w:p w:rsidR="00C82CBF" w:rsidRDefault="00C82CBF" w:rsidP="00C82CBF">
      <w:pPr>
        <w:pStyle w:val="Level2Bold"/>
        <w:numPr>
          <w:ilvl w:val="0"/>
          <w:numId w:val="0"/>
        </w:numPr>
        <w:ind w:left="851" w:hanging="851"/>
      </w:pPr>
      <w:r>
        <w:t>21A.3</w:t>
      </w:r>
      <w:r>
        <w:tab/>
        <w:t>What the written response must include if the employer refuses the request</w:t>
      </w:r>
    </w:p>
    <w:p w:rsidR="00C82CBF" w:rsidRDefault="00C82CBF" w:rsidP="00C82CBF">
      <w:pPr>
        <w:pStyle w:val="Block1"/>
      </w:pPr>
      <w:r>
        <w:t>Clause 21A.3 applies if the employer refuses the request and has not reached an agreement with the employee under clause 21A.2.</w:t>
      </w:r>
    </w:p>
    <w:p w:rsidR="00C82CBF" w:rsidRDefault="00C82CBF" w:rsidP="00632501">
      <w:pPr>
        <w:pStyle w:val="Level3"/>
        <w:numPr>
          <w:ilvl w:val="2"/>
          <w:numId w:val="43"/>
        </w:numPr>
      </w:pPr>
      <w:r>
        <w:t>The written response under s.65(4) must include details of the reasons for the refusal, including the business ground or grounds for the refusal and how the ground or grounds apply.</w:t>
      </w:r>
    </w:p>
    <w:p w:rsidR="00C82CBF" w:rsidRDefault="00C82CBF" w:rsidP="00C82CBF">
      <w:pPr>
        <w:pStyle w:val="Level3"/>
      </w:pPr>
      <w:r>
        <w:t>If the employer and employee could not agree on a change in working arrangements under clause 21A.2, the written response under s.65(4) must:</w:t>
      </w:r>
    </w:p>
    <w:p w:rsidR="00C82CBF" w:rsidRDefault="00C82CBF" w:rsidP="00C82CBF">
      <w:pPr>
        <w:pStyle w:val="Level4"/>
      </w:pPr>
      <w:r>
        <w:t>state whether or not there are any changes in working arrangements that the employer can offer the employee so as to better accommodate the employee’s circumstances; and</w:t>
      </w:r>
    </w:p>
    <w:p w:rsidR="00C82CBF" w:rsidRDefault="00C82CBF" w:rsidP="00C82CBF">
      <w:pPr>
        <w:pStyle w:val="Level4"/>
      </w:pPr>
      <w:r>
        <w:t>if the employer can offer the employee such changes in working arrangements, set out those changes in working arrangements.</w:t>
      </w:r>
    </w:p>
    <w:p w:rsidR="00C82CBF" w:rsidRDefault="00C82CBF" w:rsidP="00C82CBF">
      <w:pPr>
        <w:pStyle w:val="Level2Bold"/>
        <w:numPr>
          <w:ilvl w:val="0"/>
          <w:numId w:val="0"/>
        </w:numPr>
        <w:ind w:left="851" w:hanging="851"/>
      </w:pPr>
      <w:r>
        <w:t>21A.4</w:t>
      </w:r>
      <w:r>
        <w:tab/>
        <w:t>What the written response must include if a different change in working arrangements is agreed</w:t>
      </w:r>
    </w:p>
    <w:p w:rsidR="00C82CBF" w:rsidRDefault="00C82CBF" w:rsidP="00C82CBF">
      <w:pPr>
        <w:pStyle w:val="Block1"/>
      </w:pPr>
      <w:r>
        <w:t>If the employer and the employee reached an agreement under clause 21A.2 on a change in working arrangements that differs from that initially requested by the employee, the employer must provide the employee with a written response to their request setting out the agreed change(s) in working arrangements.</w:t>
      </w:r>
    </w:p>
    <w:p w:rsidR="00C82CBF" w:rsidRDefault="00C82CBF" w:rsidP="00C82CBF">
      <w:pPr>
        <w:pStyle w:val="Level2Bold"/>
        <w:numPr>
          <w:ilvl w:val="0"/>
          <w:numId w:val="0"/>
        </w:numPr>
        <w:ind w:left="851" w:hanging="851"/>
      </w:pPr>
      <w:r>
        <w:t>21A.5</w:t>
      </w:r>
      <w:r>
        <w:tab/>
        <w:t>Dispute resolution</w:t>
      </w:r>
    </w:p>
    <w:p w:rsidR="00C82CBF" w:rsidRDefault="00C82CBF" w:rsidP="00C82CBF">
      <w:pPr>
        <w:pStyle w:val="Block1"/>
      </w:pPr>
      <w:r>
        <w:t xml:space="preserve">Disputes about whether the employer has discussed the request with the employee and responded to the request in the way required by clause 21A, can be dealt with </w:t>
      </w:r>
      <w:r w:rsidRPr="00793336">
        <w:t xml:space="preserve">under clause </w:t>
      </w:r>
      <w:r>
        <w:fldChar w:fldCharType="begin"/>
      </w:r>
      <w:r>
        <w:instrText xml:space="preserve"> REF _Ref525311502 \r \h </w:instrText>
      </w:r>
      <w:r>
        <w:fldChar w:fldCharType="separate"/>
      </w:r>
      <w:r w:rsidR="00E37DEF">
        <w:t>9</w:t>
      </w:r>
      <w:r>
        <w:fldChar w:fldCharType="end"/>
      </w:r>
      <w:r>
        <w:t>—</w:t>
      </w:r>
      <w:r>
        <w:fldChar w:fldCharType="begin"/>
      </w:r>
      <w:r>
        <w:instrText xml:space="preserve"> REF _Ref525311502 \h </w:instrText>
      </w:r>
      <w:r>
        <w:fldChar w:fldCharType="separate"/>
      </w:r>
      <w:r w:rsidR="00E37DEF" w:rsidRPr="009F564A">
        <w:t>Dispute resolution</w:t>
      </w:r>
      <w:r>
        <w:fldChar w:fldCharType="end"/>
      </w:r>
      <w:r w:rsidRPr="00793336">
        <w:t>.</w:t>
      </w:r>
    </w:p>
    <w:p w:rsidR="00082114" w:rsidRDefault="00082114" w:rsidP="00082114">
      <w:pPr>
        <w:pStyle w:val="Partheading"/>
      </w:pPr>
      <w:bookmarkStart w:id="161" w:name="_Toc20401682"/>
      <w:bookmarkEnd w:id="132"/>
      <w:r w:rsidRPr="00082114">
        <w:t>Leave and Public Holidays</w:t>
      </w:r>
      <w:bookmarkStart w:id="162" w:name="Part6"/>
      <w:bookmarkEnd w:id="161"/>
    </w:p>
    <w:p w:rsidR="00082114" w:rsidRDefault="004F0637" w:rsidP="004F0637">
      <w:pPr>
        <w:pStyle w:val="Level1"/>
      </w:pPr>
      <w:bookmarkStart w:id="163" w:name="_Toc208886004"/>
      <w:bookmarkStart w:id="164" w:name="_Toc208886092"/>
      <w:bookmarkStart w:id="165" w:name="_Toc208902582"/>
      <w:bookmarkStart w:id="166" w:name="_Toc208932487"/>
      <w:bookmarkStart w:id="167" w:name="_Toc208932572"/>
      <w:bookmarkStart w:id="168" w:name="_Toc208979927"/>
      <w:bookmarkStart w:id="169" w:name="_Ref457550620"/>
      <w:bookmarkStart w:id="170" w:name="_Ref457550626"/>
      <w:bookmarkStart w:id="171" w:name="_Ref489367511"/>
      <w:bookmarkStart w:id="172" w:name="_Ref489367551"/>
      <w:bookmarkStart w:id="173" w:name="_Ref524696778"/>
      <w:bookmarkStart w:id="174" w:name="_Ref524696804"/>
      <w:bookmarkStart w:id="175" w:name="_Ref524698260"/>
      <w:bookmarkStart w:id="176" w:name="_Ref524698300"/>
      <w:bookmarkStart w:id="177" w:name="_Ref965484"/>
      <w:bookmarkStart w:id="178" w:name="_Ref965498"/>
      <w:bookmarkStart w:id="179" w:name="_Toc20401683"/>
      <w:r w:rsidRPr="004F0637">
        <w:t>Annual leave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1379B0" w:rsidRDefault="001379B0" w:rsidP="001379B0">
      <w:pPr>
        <w:pStyle w:val="History"/>
      </w:pPr>
      <w:r w:rsidRPr="001379B0">
        <w:t xml:space="preserve">[Varied by </w:t>
      </w:r>
      <w:hyperlink r:id="rId180" w:history="1">
        <w:r w:rsidRPr="00D32592">
          <w:rPr>
            <w:rStyle w:val="Hyperlink"/>
          </w:rPr>
          <w:t>PR582959</w:t>
        </w:r>
      </w:hyperlink>
      <w:r w:rsidR="00B82492" w:rsidRPr="00BA5DA1">
        <w:rPr>
          <w:rStyle w:val="Hyperlink"/>
          <w:color w:val="auto"/>
          <w:u w:val="none"/>
        </w:rPr>
        <w:t xml:space="preserve">, </w:t>
      </w:r>
      <w:hyperlink r:id="rId181" w:history="1">
        <w:r w:rsidR="00DB0DC2" w:rsidRPr="00BA5DA1">
          <w:rPr>
            <w:rStyle w:val="Hyperlink"/>
          </w:rPr>
          <w:t>PR700443</w:t>
        </w:r>
      </w:hyperlink>
      <w:r w:rsidR="00F515BE">
        <w:t xml:space="preserve">, </w:t>
      </w:r>
      <w:hyperlink r:id="rId182" w:history="1">
        <w:r w:rsidR="00F515BE" w:rsidRPr="00693634">
          <w:rPr>
            <w:rStyle w:val="Hyperlink"/>
          </w:rPr>
          <w:t>PR704902</w:t>
        </w:r>
      </w:hyperlink>
      <w:r w:rsidR="00F515BE">
        <w:t>]</w:t>
      </w:r>
    </w:p>
    <w:p w:rsidR="00481404" w:rsidRDefault="00481404" w:rsidP="009600A1">
      <w:pPr>
        <w:pStyle w:val="Level2"/>
        <w:rPr>
          <w:lang w:val="en-US"/>
        </w:rPr>
      </w:pPr>
      <w:r>
        <w:t>Annual leave is provided for in the NES.</w:t>
      </w:r>
      <w:r w:rsidR="00E10339" w:rsidRPr="00E10339">
        <w:rPr>
          <w:lang w:val="en-US"/>
        </w:rPr>
        <w:t xml:space="preserve"> Annual leave does not apply to a casual employee.</w:t>
      </w:r>
    </w:p>
    <w:p w:rsidR="00B82492" w:rsidRPr="00B82492" w:rsidRDefault="00B82492" w:rsidP="00B82492">
      <w:pPr>
        <w:pStyle w:val="History"/>
        <w:rPr>
          <w:lang w:val="en-US"/>
        </w:rPr>
      </w:pPr>
      <w:r>
        <w:rPr>
          <w:lang w:val="en-US"/>
        </w:rPr>
        <w:t xml:space="preserve">[22.2 substituted by </w:t>
      </w:r>
      <w:hyperlink r:id="rId183" w:history="1">
        <w:r w:rsidR="00DB0DC2" w:rsidRPr="00BA5DA1">
          <w:rPr>
            <w:rStyle w:val="Hyperlink"/>
          </w:rPr>
          <w:t>PR700443</w:t>
        </w:r>
      </w:hyperlink>
      <w:r>
        <w:rPr>
          <w:lang w:val="en-US"/>
        </w:rPr>
        <w:t xml:space="preserve"> ppc </w:t>
      </w:r>
      <w:r w:rsidR="00BA5DA1">
        <w:rPr>
          <w:lang w:val="en-US"/>
        </w:rPr>
        <w:t>17</w:t>
      </w:r>
      <w:r w:rsidR="00532B22">
        <w:rPr>
          <w:lang w:val="en-US"/>
        </w:rPr>
        <w:t>Sep</w:t>
      </w:r>
      <w:r>
        <w:rPr>
          <w:lang w:val="en-US"/>
        </w:rPr>
        <w:t>18]</w:t>
      </w:r>
    </w:p>
    <w:p w:rsidR="009600A1" w:rsidRPr="00654656" w:rsidRDefault="009600A1" w:rsidP="009600A1">
      <w:pPr>
        <w:pStyle w:val="Level2"/>
      </w:pPr>
      <w:r w:rsidRPr="00654656">
        <w:t>For the purposes of the annual leave provisions of the NES:</w:t>
      </w:r>
    </w:p>
    <w:p w:rsidR="009600A1" w:rsidRPr="00654656" w:rsidRDefault="00E61B9E" w:rsidP="00E61B9E">
      <w:pPr>
        <w:pStyle w:val="Level3"/>
      </w:pPr>
      <w:r>
        <w:t>shiftworker means a continuous shiftworker as defined in this award; and</w:t>
      </w:r>
    </w:p>
    <w:p w:rsidR="00B82492" w:rsidRPr="00B82492" w:rsidRDefault="00E61B9E" w:rsidP="00E61B9E">
      <w:pPr>
        <w:pStyle w:val="Level3"/>
      </w:pPr>
      <w:r>
        <w:t>an employer may convert the annual leave entitlement in the NES to an equivalent ordinary hour entitlement for administrative ease (for example 152 hours for a full-time employee entitled to four weeks’ of annual leave and 190 hours for a continuous shiftworker).</w:t>
      </w:r>
    </w:p>
    <w:p w:rsidR="00184150" w:rsidRPr="00654656" w:rsidRDefault="00184150" w:rsidP="00184150">
      <w:pPr>
        <w:pStyle w:val="Level2Bold"/>
      </w:pPr>
      <w:r w:rsidRPr="00654656">
        <w:t>Annual leave exclusive of</w:t>
      </w:r>
      <w:r w:rsidR="00562C34">
        <w:t xml:space="preserve"> public</w:t>
      </w:r>
      <w:r w:rsidRPr="00654656">
        <w:t xml:space="preserve"> holidays</w:t>
      </w:r>
    </w:p>
    <w:p w:rsidR="00184150" w:rsidRDefault="00184150" w:rsidP="00184150">
      <w:pPr>
        <w:pStyle w:val="Level3"/>
        <w:numPr>
          <w:ilvl w:val="0"/>
          <w:numId w:val="0"/>
        </w:numPr>
        <w:ind w:left="851"/>
      </w:pPr>
      <w:r w:rsidRPr="00654656">
        <w:t>The annual le</w:t>
      </w:r>
      <w:r>
        <w:t>ave prescribed by this clause</w:t>
      </w:r>
      <w:r w:rsidRPr="00654656">
        <w:t xml:space="preserve"> is exclusive of any of the public holidays</w:t>
      </w:r>
      <w:r>
        <w:t xml:space="preserve"> </w:t>
      </w:r>
      <w:r w:rsidRPr="00654656">
        <w:t xml:space="preserve">prescribed by clause </w:t>
      </w:r>
      <w:r w:rsidR="00857CC1">
        <w:fldChar w:fldCharType="begin"/>
      </w:r>
      <w:r w:rsidR="00562C34">
        <w:instrText xml:space="preserve"> REF _Ref230700400 \w \h </w:instrText>
      </w:r>
      <w:r w:rsidR="00857CC1">
        <w:fldChar w:fldCharType="separate"/>
      </w:r>
      <w:r w:rsidR="00E37DEF">
        <w:t>26</w:t>
      </w:r>
      <w:r w:rsidR="00857CC1">
        <w:fldChar w:fldCharType="end"/>
      </w:r>
      <w:r w:rsidR="00562C34">
        <w:t>—</w:t>
      </w:r>
      <w:r w:rsidR="00857CC1">
        <w:fldChar w:fldCharType="begin"/>
      </w:r>
      <w:r w:rsidR="00562C34">
        <w:instrText xml:space="preserve"> REF _Ref230700404 \h </w:instrText>
      </w:r>
      <w:r w:rsidR="00857CC1">
        <w:fldChar w:fldCharType="separate"/>
      </w:r>
      <w:r w:rsidR="00E37DEF" w:rsidRPr="004D1003">
        <w:t>Public holidays</w:t>
      </w:r>
      <w:r w:rsidR="00857CC1">
        <w:fldChar w:fldCharType="end"/>
      </w:r>
      <w:r w:rsidR="00745B06">
        <w:t>.</w:t>
      </w:r>
      <w:r w:rsidR="00DD440B">
        <w:t xml:space="preserve"> If, within an </w:t>
      </w:r>
      <w:r w:rsidR="00052992">
        <w:t>employee</w:t>
      </w:r>
      <w:r w:rsidR="00650F33">
        <w:t>’</w:t>
      </w:r>
      <w:r w:rsidR="00DD440B">
        <w:t>s period of annual leave, a</w:t>
      </w:r>
      <w:r>
        <w:t xml:space="preserve"> </w:t>
      </w:r>
      <w:r w:rsidRPr="00654656">
        <w:t xml:space="preserve">holiday falls on a day </w:t>
      </w:r>
      <w:r w:rsidR="00DD440B">
        <w:t xml:space="preserve">on </w:t>
      </w:r>
      <w:r w:rsidRPr="00654656">
        <w:t>which</w:t>
      </w:r>
      <w:r w:rsidR="00DD440B">
        <w:t xml:space="preserve"> </w:t>
      </w:r>
      <w:r w:rsidRPr="00654656">
        <w:t xml:space="preserve">that </w:t>
      </w:r>
      <w:r w:rsidR="00052992">
        <w:t>employee</w:t>
      </w:r>
      <w:r w:rsidR="00DD440B">
        <w:t xml:space="preserve"> was rostered to work ordinary hours</w:t>
      </w:r>
      <w:r w:rsidRPr="00654656">
        <w:t xml:space="preserve">, there </w:t>
      </w:r>
      <w:r w:rsidR="00EB24CA">
        <w:t>will</w:t>
      </w:r>
      <w:r w:rsidR="00EB24CA" w:rsidRPr="00654656">
        <w:t xml:space="preserve"> </w:t>
      </w:r>
      <w:r w:rsidRPr="00654656">
        <w:t>be</w:t>
      </w:r>
      <w:r>
        <w:t xml:space="preserve"> </w:t>
      </w:r>
      <w:r w:rsidRPr="00654656">
        <w:t xml:space="preserve">added to the period of annual leave </w:t>
      </w:r>
      <w:r w:rsidR="004F7FAD">
        <w:t xml:space="preserve">an </w:t>
      </w:r>
      <w:r w:rsidR="00DD440B">
        <w:t xml:space="preserve">equivalent </w:t>
      </w:r>
      <w:r w:rsidR="004F7FAD">
        <w:t xml:space="preserve">number of rostered </w:t>
      </w:r>
      <w:r w:rsidR="00DD440B">
        <w:t>ordinary</w:t>
      </w:r>
      <w:r w:rsidRPr="00654656">
        <w:t xml:space="preserve"> hours</w:t>
      </w:r>
      <w:r w:rsidR="004F7FAD">
        <w:t>.</w:t>
      </w:r>
    </w:p>
    <w:p w:rsidR="00153D57" w:rsidRPr="00153D57" w:rsidRDefault="00153D57" w:rsidP="00153D57">
      <w:pPr>
        <w:pStyle w:val="Level2Bold"/>
      </w:pPr>
      <w:r w:rsidRPr="00153D57">
        <w:t>Annual leave loading</w:t>
      </w:r>
    </w:p>
    <w:p w:rsidR="00153D57" w:rsidRDefault="00827757" w:rsidP="00827757">
      <w:pPr>
        <w:pStyle w:val="Level3"/>
        <w:numPr>
          <w:ilvl w:val="0"/>
          <w:numId w:val="0"/>
        </w:numPr>
        <w:ind w:left="851"/>
      </w:pPr>
      <w:r>
        <w:t>A</w:t>
      </w:r>
      <w:r w:rsidR="00153D57" w:rsidRPr="00153D57">
        <w:t>n</w:t>
      </w:r>
      <w:r w:rsidR="00153D57">
        <w:t xml:space="preserve"> </w:t>
      </w:r>
      <w:r w:rsidR="00052992">
        <w:t>employee</w:t>
      </w:r>
      <w:r w:rsidR="00153D57">
        <w:t xml:space="preserve"> </w:t>
      </w:r>
      <w:r>
        <w:t xml:space="preserve">during </w:t>
      </w:r>
      <w:r w:rsidR="00153D57">
        <w:t>a period of</w:t>
      </w:r>
      <w:r w:rsidR="00153D57" w:rsidRPr="00153D57">
        <w:t xml:space="preserve"> annual leave will be paid an annual leave loading of</w:t>
      </w:r>
      <w:r w:rsidR="00153D57">
        <w:t>:</w:t>
      </w:r>
    </w:p>
    <w:p w:rsidR="00153D57" w:rsidRDefault="00765D07" w:rsidP="00827757">
      <w:pPr>
        <w:pStyle w:val="Level3"/>
      </w:pPr>
      <w:r>
        <w:t>20%</w:t>
      </w:r>
      <w:r w:rsidR="00153D57" w:rsidRPr="00153D57">
        <w:t xml:space="preserve"> of the </w:t>
      </w:r>
      <w:r w:rsidR="00562C34">
        <w:t>o</w:t>
      </w:r>
      <w:r w:rsidR="00562C34" w:rsidRPr="009F564A">
        <w:t xml:space="preserve">rdinary </w:t>
      </w:r>
      <w:r w:rsidR="00562C34">
        <w:t>h</w:t>
      </w:r>
      <w:r w:rsidR="00562C34" w:rsidRPr="009F564A">
        <w:t xml:space="preserve">ourly </w:t>
      </w:r>
      <w:r w:rsidR="00562C34">
        <w:t>r</w:t>
      </w:r>
      <w:r w:rsidR="00562C34" w:rsidRPr="009F564A">
        <w:t xml:space="preserve">ate of </w:t>
      </w:r>
      <w:r w:rsidR="00562C34">
        <w:t>p</w:t>
      </w:r>
      <w:r w:rsidR="00562C34" w:rsidRPr="009F564A">
        <w:t>ay</w:t>
      </w:r>
      <w:r w:rsidR="00153D57" w:rsidRPr="00153D57">
        <w:t xml:space="preserve"> for the </w:t>
      </w:r>
      <w:r w:rsidR="00153D57">
        <w:t xml:space="preserve">rostered </w:t>
      </w:r>
      <w:r w:rsidR="00153D57" w:rsidRPr="00153D57">
        <w:t xml:space="preserve">ordinary hours </w:t>
      </w:r>
      <w:r w:rsidR="00153D57">
        <w:t>falling within the period of annual leave; or</w:t>
      </w:r>
    </w:p>
    <w:p w:rsidR="00827757" w:rsidRDefault="00153D57" w:rsidP="00827757">
      <w:pPr>
        <w:pStyle w:val="Level3"/>
      </w:pPr>
      <w:r w:rsidRPr="00153D57">
        <w:t xml:space="preserve">the </w:t>
      </w:r>
      <w:r w:rsidR="00052992">
        <w:t>employee</w:t>
      </w:r>
      <w:r w:rsidR="00650F33">
        <w:t>’</w:t>
      </w:r>
      <w:r w:rsidRPr="00153D57">
        <w:t xml:space="preserve">s projected roster earnings (including </w:t>
      </w:r>
      <w:r>
        <w:t>rostered overtime</w:t>
      </w:r>
      <w:r w:rsidRPr="00153D57">
        <w:t>, penalties and allowances) for the period</w:t>
      </w:r>
      <w:r>
        <w:t xml:space="preserve"> of annual leave less the payment required by the NES</w:t>
      </w:r>
      <w:r w:rsidRPr="00153D57">
        <w:t>,</w:t>
      </w:r>
    </w:p>
    <w:p w:rsidR="00153D57" w:rsidRDefault="00153D57" w:rsidP="00827757">
      <w:pPr>
        <w:pStyle w:val="Level3"/>
        <w:numPr>
          <w:ilvl w:val="0"/>
          <w:numId w:val="0"/>
        </w:numPr>
        <w:ind w:left="851"/>
      </w:pPr>
      <w:r w:rsidRPr="00153D57">
        <w:t>whichever is the greater</w:t>
      </w:r>
      <w:r w:rsidR="0030246C">
        <w:t>.</w:t>
      </w:r>
    </w:p>
    <w:p w:rsidR="009D3A59" w:rsidRDefault="009D3A59" w:rsidP="009D3A59">
      <w:pPr>
        <w:pStyle w:val="Level2Bold"/>
      </w:pPr>
      <w:bookmarkStart w:id="180" w:name="_Ref230700616"/>
      <w:r w:rsidRPr="009D3A59">
        <w:t>Taking of annual leave during shut</w:t>
      </w:r>
      <w:r w:rsidR="00562C34">
        <w:t>-</w:t>
      </w:r>
      <w:r w:rsidRPr="009D3A59">
        <w:t>downs</w:t>
      </w:r>
      <w:bookmarkEnd w:id="180"/>
    </w:p>
    <w:p w:rsidR="00D37B91" w:rsidRDefault="00D37B91" w:rsidP="00562C34">
      <w:pPr>
        <w:pStyle w:val="Level3"/>
        <w:numPr>
          <w:ilvl w:val="0"/>
          <w:numId w:val="0"/>
        </w:numPr>
        <w:ind w:left="851"/>
      </w:pPr>
      <w:r>
        <w:t>An employer may direct an employee to take paid annual leave during all or part of a period where the employer shuts down the business or part of the business where the employee works</w:t>
      </w:r>
      <w:r w:rsidR="00031624">
        <w:t xml:space="preserve"> provided the employer gives not less than four weeks</w:t>
      </w:r>
      <w:r w:rsidR="0015469C">
        <w:t>’</w:t>
      </w:r>
      <w:r w:rsidR="00031624">
        <w:t xml:space="preserve"> notice of intention to do so</w:t>
      </w:r>
      <w:r w:rsidR="005E4AF9">
        <w:t xml:space="preserve">. </w:t>
      </w:r>
      <w:r>
        <w:t>If an employee does not have sufficient accrued annual leave for the period of the shut down, then the employee may be required to take leave without pay</w:t>
      </w:r>
      <w:r w:rsidR="006C29E7">
        <w:t xml:space="preserve"> for the balance of the period</w:t>
      </w:r>
      <w:r>
        <w:t>.</w:t>
      </w:r>
    </w:p>
    <w:p w:rsidR="00D32592" w:rsidRDefault="00D32592" w:rsidP="00D32592">
      <w:pPr>
        <w:pStyle w:val="Level2Bold"/>
      </w:pPr>
      <w:bookmarkStart w:id="181" w:name="_Ref457376459"/>
      <w:r w:rsidRPr="00AE0B6F">
        <w:t>Excessive leave accruals: general provision</w:t>
      </w:r>
      <w:bookmarkEnd w:id="181"/>
    </w:p>
    <w:p w:rsidR="00D32592" w:rsidRDefault="00D32592" w:rsidP="00D32592">
      <w:pPr>
        <w:pStyle w:val="History"/>
      </w:pPr>
      <w:r w:rsidRPr="00D32592">
        <w:t xml:space="preserve">[22.6 </w:t>
      </w:r>
      <w:r w:rsidR="005E33DB">
        <w:t xml:space="preserve">renamed and substituted </w:t>
      </w:r>
      <w:r w:rsidRPr="00D32592">
        <w:t xml:space="preserve">by </w:t>
      </w:r>
      <w:hyperlink r:id="rId184" w:history="1">
        <w:r w:rsidRPr="00D32592">
          <w:rPr>
            <w:rStyle w:val="Hyperlink"/>
          </w:rPr>
          <w:t>PR582959</w:t>
        </w:r>
      </w:hyperlink>
      <w:r w:rsidRPr="00D32592">
        <w:t xml:space="preserve"> ppc 29Jul16</w:t>
      </w:r>
      <w:r w:rsidR="004A5E2D">
        <w:t xml:space="preserve">; varied by </w:t>
      </w:r>
      <w:hyperlink r:id="rId185" w:history="1">
        <w:r w:rsidR="004A5E2D" w:rsidRPr="004A5E2D">
          <w:rPr>
            <w:rStyle w:val="Hyperlink"/>
          </w:rPr>
          <w:t>PR704902</w:t>
        </w:r>
      </w:hyperlink>
      <w:r w:rsidR="006B4DF2">
        <w:t xml:space="preserve"> ppc13Feb19</w:t>
      </w:r>
      <w:r w:rsidR="004A5E2D">
        <w:t>]</w:t>
      </w:r>
    </w:p>
    <w:p w:rsidR="00D32592" w:rsidRPr="00570F3A" w:rsidRDefault="00D32592" w:rsidP="00D32592">
      <w:pPr>
        <w:pStyle w:val="Block1"/>
        <w:rPr>
          <w:bCs/>
        </w:rPr>
      </w:pPr>
      <w:r>
        <w:t>Note</w:t>
      </w:r>
      <w:r w:rsidRPr="00570F3A">
        <w:t xml:space="preserve">: Clauses </w:t>
      </w:r>
      <w:r>
        <w:fldChar w:fldCharType="begin"/>
      </w:r>
      <w:r>
        <w:instrText xml:space="preserve"> REF _Ref457376459 \r \h </w:instrText>
      </w:r>
      <w:r>
        <w:fldChar w:fldCharType="separate"/>
      </w:r>
      <w:r w:rsidR="00E37DEF">
        <w:t>22.6</w:t>
      </w:r>
      <w:r>
        <w:fldChar w:fldCharType="end"/>
      </w:r>
      <w:r w:rsidRPr="00570F3A">
        <w:t xml:space="preserve"> to </w:t>
      </w:r>
      <w:r>
        <w:fldChar w:fldCharType="begin"/>
      </w:r>
      <w:r>
        <w:instrText xml:space="preserve"> REF _Ref457376483 \r \h </w:instrText>
      </w:r>
      <w:r>
        <w:fldChar w:fldCharType="separate"/>
      </w:r>
      <w:r w:rsidR="00E37DEF">
        <w:t>22.8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D32592" w:rsidRPr="00570F3A" w:rsidRDefault="00D32592" w:rsidP="00D32592">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w:t>
      </w:r>
      <w:r w:rsidR="00AC1D4D">
        <w:t xml:space="preserve">continuous </w:t>
      </w:r>
      <w:r w:rsidRPr="00570F3A">
        <w:t xml:space="preserve">shiftworker, as defined by </w:t>
      </w:r>
      <w:r w:rsidRPr="00D32592">
        <w:t xml:space="preserve">clause </w:t>
      </w:r>
      <w:r w:rsidR="006831F9">
        <w:fldChar w:fldCharType="begin"/>
      </w:r>
      <w:r w:rsidR="006831F9">
        <w:instrText xml:space="preserve"> REF _Ref457569179 \w \h </w:instrText>
      </w:r>
      <w:r w:rsidR="006831F9">
        <w:fldChar w:fldCharType="separate"/>
      </w:r>
      <w:r w:rsidR="00E37DEF">
        <w:t>3.1</w:t>
      </w:r>
      <w:r w:rsidR="006831F9">
        <w:fldChar w:fldCharType="end"/>
      </w:r>
      <w:r w:rsidRPr="00570F3A">
        <w:t>).</w:t>
      </w:r>
    </w:p>
    <w:p w:rsidR="00D32592" w:rsidRPr="00570F3A" w:rsidRDefault="00D32592" w:rsidP="00D32592">
      <w:pPr>
        <w:pStyle w:val="Level3"/>
        <w:tabs>
          <w:tab w:val="left" w:pos="1418"/>
        </w:tabs>
      </w:pPr>
      <w:bookmarkStart w:id="182" w:name="_Ref457376803"/>
      <w:r w:rsidRPr="00570F3A">
        <w:t>If an employee has an excessive leave accrual, the employer or the employee may seek to confer with the other and genuinely try to reach agreement on how to reduce or eliminate the excessive leave accrual.</w:t>
      </w:r>
      <w:bookmarkEnd w:id="182"/>
    </w:p>
    <w:p w:rsidR="00D32592" w:rsidRPr="00570F3A" w:rsidRDefault="00D32592" w:rsidP="00D32592">
      <w:pPr>
        <w:pStyle w:val="Level3"/>
        <w:tabs>
          <w:tab w:val="left" w:pos="1418"/>
        </w:tabs>
      </w:pPr>
      <w:r w:rsidRPr="00570F3A">
        <w:t xml:space="preserve">Clause </w:t>
      </w:r>
      <w:r>
        <w:fldChar w:fldCharType="begin"/>
      </w:r>
      <w:r>
        <w:instrText xml:space="preserve"> REF _Ref457376722 \r \h </w:instrText>
      </w:r>
      <w:r>
        <w:fldChar w:fldCharType="separate"/>
      </w:r>
      <w:r w:rsidR="00E37DEF">
        <w:t>22.7</w:t>
      </w:r>
      <w:r>
        <w:fldChar w:fldCharType="end"/>
      </w:r>
      <w:r w:rsidRPr="00570F3A">
        <w:t xml:space="preserve"> sets out how an employer may direct an employee who has an excessive leave accrual to take paid annual leave.</w:t>
      </w:r>
    </w:p>
    <w:p w:rsidR="00D32592" w:rsidRPr="00570F3A" w:rsidRDefault="00D32592" w:rsidP="00D32592">
      <w:pPr>
        <w:pStyle w:val="Level3"/>
        <w:tabs>
          <w:tab w:val="left" w:pos="1418"/>
        </w:tabs>
      </w:pPr>
      <w:r w:rsidRPr="00570F3A">
        <w:t xml:space="preserve">Clause </w:t>
      </w:r>
      <w:r>
        <w:fldChar w:fldCharType="begin"/>
      </w:r>
      <w:r>
        <w:instrText xml:space="preserve"> REF _Ref457376483 \r \h </w:instrText>
      </w:r>
      <w:r>
        <w:fldChar w:fldCharType="separate"/>
      </w:r>
      <w:r w:rsidR="00E37DEF">
        <w:t>22.8</w:t>
      </w:r>
      <w:r>
        <w:fldChar w:fldCharType="end"/>
      </w:r>
      <w:r w:rsidRPr="00570F3A">
        <w:t xml:space="preserve"> sets out how an employee who has an excessive leave accrual may require an employer to grant paid annual leave requested by the employee.</w:t>
      </w:r>
    </w:p>
    <w:p w:rsidR="00D32592" w:rsidRDefault="00D32592" w:rsidP="00D32592">
      <w:pPr>
        <w:pStyle w:val="Level2Bold"/>
      </w:pPr>
      <w:bookmarkStart w:id="183" w:name="_Ref457376722"/>
      <w:r w:rsidRPr="00570F3A">
        <w:t>Excessive leave accruals: direction by employer that leave be taken</w:t>
      </w:r>
      <w:bookmarkEnd w:id="183"/>
    </w:p>
    <w:p w:rsidR="00D32592" w:rsidRDefault="00D32592" w:rsidP="00D32592">
      <w:pPr>
        <w:pStyle w:val="History"/>
      </w:pPr>
      <w:r w:rsidRPr="00D32592">
        <w:t>[</w:t>
      </w:r>
      <w:r w:rsidR="000B176E">
        <w:t xml:space="preserve">New </w:t>
      </w:r>
      <w:r w:rsidRPr="00D32592">
        <w:t xml:space="preserve">22.7 inserted by </w:t>
      </w:r>
      <w:hyperlink r:id="rId186" w:history="1">
        <w:r w:rsidRPr="00D32592">
          <w:rPr>
            <w:rStyle w:val="Hyperlink"/>
          </w:rPr>
          <w:t>PR582959</w:t>
        </w:r>
      </w:hyperlink>
      <w:r w:rsidRPr="00D32592">
        <w:t xml:space="preserve"> ppc 29Jul16]</w:t>
      </w:r>
    </w:p>
    <w:p w:rsidR="00D32592" w:rsidRPr="00570F3A" w:rsidRDefault="00D32592" w:rsidP="00D32592">
      <w:pPr>
        <w:pStyle w:val="Level3"/>
        <w:tabs>
          <w:tab w:val="left" w:pos="1418"/>
        </w:tabs>
      </w:pPr>
      <w:bookmarkStart w:id="184"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E37DEF">
        <w:t>22.6(b)</w:t>
      </w:r>
      <w:r>
        <w:fldChar w:fldCharType="end"/>
      </w:r>
      <w:r w:rsidRPr="00570F3A">
        <w:t xml:space="preserve"> but agreement is not reached (including because the employee refuses to confer), the employer may direct the employee in writing to take one or more periods of paid annual leave.</w:t>
      </w:r>
      <w:bookmarkEnd w:id="184"/>
    </w:p>
    <w:p w:rsidR="00D32592" w:rsidRPr="00570F3A" w:rsidRDefault="00D32592" w:rsidP="00D32592">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E37DEF">
        <w:t>(a)</w:t>
      </w:r>
      <w:r>
        <w:rPr>
          <w:highlight w:val="yellow"/>
        </w:rPr>
        <w:fldChar w:fldCharType="end"/>
      </w:r>
      <w:r w:rsidRPr="00570F3A">
        <w:t>:</w:t>
      </w:r>
    </w:p>
    <w:p w:rsidR="00D32592" w:rsidRPr="00570F3A" w:rsidRDefault="00D32592" w:rsidP="00D32592">
      <w:pPr>
        <w:pStyle w:val="Level4"/>
        <w:tabs>
          <w:tab w:val="left" w:pos="1985"/>
        </w:tabs>
      </w:pPr>
      <w:bookmarkStart w:id="185"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E37DEF">
        <w:t>22.6</w:t>
      </w:r>
      <w:r>
        <w:fldChar w:fldCharType="end"/>
      </w:r>
      <w:r w:rsidRPr="00570F3A">
        <w:t xml:space="preserve">, </w:t>
      </w:r>
      <w:r>
        <w:fldChar w:fldCharType="begin"/>
      </w:r>
      <w:r>
        <w:instrText xml:space="preserve"> REF _Ref457376722 \r \h </w:instrText>
      </w:r>
      <w:r>
        <w:fldChar w:fldCharType="separate"/>
      </w:r>
      <w:r w:rsidR="00E37DEF">
        <w:t>22.7</w:t>
      </w:r>
      <w:r>
        <w:fldChar w:fldCharType="end"/>
      </w:r>
      <w:r w:rsidRPr="00570F3A">
        <w:t xml:space="preserve"> or </w:t>
      </w:r>
      <w:r>
        <w:fldChar w:fldCharType="begin"/>
      </w:r>
      <w:r>
        <w:instrText xml:space="preserve"> REF _Ref457376483 \r \h </w:instrText>
      </w:r>
      <w:r>
        <w:fldChar w:fldCharType="separate"/>
      </w:r>
      <w:r w:rsidR="00E37DEF">
        <w:t>22.8</w:t>
      </w:r>
      <w:r>
        <w:fldChar w:fldCharType="end"/>
      </w:r>
      <w:r w:rsidRPr="00570F3A">
        <w:t xml:space="preserve"> or otherwise agreed by the employer and employee) are taken into account; and</w:t>
      </w:r>
      <w:bookmarkEnd w:id="185"/>
    </w:p>
    <w:p w:rsidR="00D32592" w:rsidRPr="00570F3A" w:rsidRDefault="00D32592" w:rsidP="00D32592">
      <w:pPr>
        <w:pStyle w:val="Level4"/>
        <w:tabs>
          <w:tab w:val="left" w:pos="1985"/>
        </w:tabs>
      </w:pPr>
      <w:r w:rsidRPr="00570F3A">
        <w:t>must not require the employee to take any period of paid annual leave of less than one week; and</w:t>
      </w:r>
    </w:p>
    <w:p w:rsidR="00D32592" w:rsidRPr="00570F3A" w:rsidRDefault="00D32592" w:rsidP="00D32592">
      <w:pPr>
        <w:pStyle w:val="Level4"/>
        <w:tabs>
          <w:tab w:val="left" w:pos="1985"/>
        </w:tabs>
      </w:pPr>
      <w:r w:rsidRPr="00570F3A">
        <w:t>must not require the employee to take a period of paid annual leave beginning less than 8 weeks, or more than 12 months, after the direction is given; and</w:t>
      </w:r>
    </w:p>
    <w:p w:rsidR="00D32592" w:rsidRPr="00570F3A" w:rsidRDefault="00D32592" w:rsidP="00D32592">
      <w:pPr>
        <w:pStyle w:val="Level4"/>
        <w:tabs>
          <w:tab w:val="left" w:pos="1985"/>
        </w:tabs>
      </w:pPr>
      <w:r w:rsidRPr="00570F3A">
        <w:t>must not be inconsistent with any leave arrangement agreed by the employer and employee.</w:t>
      </w:r>
    </w:p>
    <w:p w:rsidR="00D32592" w:rsidRPr="00570F3A" w:rsidRDefault="00D32592" w:rsidP="00D32592">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E37DEF">
        <w:t>(a)</w:t>
      </w:r>
      <w:r>
        <w:fldChar w:fldCharType="end"/>
      </w:r>
      <w:r>
        <w:t xml:space="preserve"> </w:t>
      </w:r>
      <w:r w:rsidRPr="00570F3A">
        <w:t>that is in effect.</w:t>
      </w:r>
    </w:p>
    <w:p w:rsidR="00D32592" w:rsidRPr="00570F3A" w:rsidRDefault="00D32592" w:rsidP="00D32592">
      <w:pPr>
        <w:pStyle w:val="Level3"/>
        <w:tabs>
          <w:tab w:val="left" w:pos="1418"/>
        </w:tabs>
      </w:pPr>
      <w:bookmarkStart w:id="186" w:name="_Ref457376905"/>
      <w:r w:rsidRPr="00570F3A">
        <w:t xml:space="preserve">An employee to whom a direction has been given under paragraph </w:t>
      </w:r>
      <w:r>
        <w:fldChar w:fldCharType="begin"/>
      </w:r>
      <w:r>
        <w:instrText xml:space="preserve"> REF _Ref457376863 \r \h </w:instrText>
      </w:r>
      <w:r>
        <w:fldChar w:fldCharType="separate"/>
      </w:r>
      <w:r w:rsidR="00E37DEF">
        <w:t>(a)</w:t>
      </w:r>
      <w:r>
        <w:fldChar w:fldCharType="end"/>
      </w:r>
      <w:r>
        <w:t xml:space="preserve"> </w:t>
      </w:r>
      <w:r w:rsidRPr="00570F3A">
        <w:t>may request to take a period of paid annual leave as if the direction had not been given.</w:t>
      </w:r>
      <w:bookmarkEnd w:id="186"/>
    </w:p>
    <w:p w:rsidR="00D32592" w:rsidRPr="00570F3A" w:rsidRDefault="00D32592" w:rsidP="00A83358">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E37DEF">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E37DEF">
        <w:t>22.7(b)(i)</w:t>
      </w:r>
      <w:r>
        <w:fldChar w:fldCharType="end"/>
      </w:r>
      <w:r w:rsidRPr="00570F3A">
        <w:t>.</w:t>
      </w:r>
    </w:p>
    <w:p w:rsidR="00D32592" w:rsidRPr="00570F3A" w:rsidRDefault="00D32592" w:rsidP="00A83358">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32592" w:rsidRDefault="00D32592" w:rsidP="00D32592">
      <w:pPr>
        <w:pStyle w:val="Level2Bold"/>
      </w:pPr>
      <w:bookmarkStart w:id="187" w:name="_Ref457376483"/>
      <w:r w:rsidRPr="00570F3A">
        <w:t>Excessive leave accruals: request by employee for leave</w:t>
      </w:r>
      <w:bookmarkEnd w:id="187"/>
    </w:p>
    <w:p w:rsidR="00D32592" w:rsidRDefault="00D32592" w:rsidP="00D32592">
      <w:pPr>
        <w:pStyle w:val="History"/>
      </w:pPr>
      <w:r w:rsidRPr="00D32592">
        <w:t>[</w:t>
      </w:r>
      <w:r w:rsidR="000B176E">
        <w:t xml:space="preserve">New </w:t>
      </w:r>
      <w:r w:rsidRPr="00D32592">
        <w:t xml:space="preserve">22.8 inserted by </w:t>
      </w:r>
      <w:hyperlink r:id="rId187" w:history="1">
        <w:r w:rsidRPr="00D32592">
          <w:rPr>
            <w:rStyle w:val="Hyperlink"/>
          </w:rPr>
          <w:t>PR582959</w:t>
        </w:r>
      </w:hyperlink>
      <w:r w:rsidR="00597900">
        <w:t xml:space="preserve">; substituted by </w:t>
      </w:r>
      <w:hyperlink r:id="rId188" w:history="1">
        <w:r w:rsidR="00597900" w:rsidRPr="00D32592">
          <w:rPr>
            <w:rStyle w:val="Hyperlink"/>
          </w:rPr>
          <w:t>PR582959</w:t>
        </w:r>
      </w:hyperlink>
      <w:r w:rsidR="00597900">
        <w:t xml:space="preserve"> ppc 29Jul17</w:t>
      </w:r>
      <w:r w:rsidR="0005601E">
        <w:t xml:space="preserve">; varied by </w:t>
      </w:r>
      <w:hyperlink r:id="rId189" w:history="1">
        <w:r w:rsidR="0005601E" w:rsidRPr="004A5E2D">
          <w:rPr>
            <w:rStyle w:val="Hyperlink"/>
          </w:rPr>
          <w:t>PR704902</w:t>
        </w:r>
      </w:hyperlink>
      <w:r w:rsidR="00F77B6D">
        <w:t xml:space="preserve"> ppc13Feb19]</w:t>
      </w:r>
    </w:p>
    <w:p w:rsidR="00F0062E" w:rsidRPr="00570F3A" w:rsidRDefault="00F0062E" w:rsidP="00F0062E">
      <w:pPr>
        <w:pStyle w:val="Level3"/>
        <w:tabs>
          <w:tab w:val="left" w:pos="1418"/>
        </w:tabs>
      </w:pPr>
      <w:bookmarkStart w:id="188" w:name="_Ref457377034"/>
      <w:bookmarkStart w:id="189" w:name="_Ref457376400"/>
      <w:r w:rsidRPr="00570F3A">
        <w:t xml:space="preserve">If an employee has genuinely tried to reach agreement with an employer under clause </w:t>
      </w:r>
      <w:r>
        <w:fldChar w:fldCharType="begin"/>
      </w:r>
      <w:r>
        <w:instrText xml:space="preserve"> REF _Ref457376803 \r \h </w:instrText>
      </w:r>
      <w:r>
        <w:fldChar w:fldCharType="separate"/>
      </w:r>
      <w:r w:rsidR="00E37DEF">
        <w:t>22.6(b)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88"/>
    </w:p>
    <w:p w:rsidR="00F0062E" w:rsidRPr="00570F3A" w:rsidRDefault="00F0062E" w:rsidP="00F0062E">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E37DEF">
        <w:t>(a)</w:t>
      </w:r>
      <w:r>
        <w:fldChar w:fldCharType="end"/>
      </w:r>
      <w:r w:rsidRPr="00570F3A">
        <w:t xml:space="preserve"> if:</w:t>
      </w:r>
    </w:p>
    <w:p w:rsidR="00F0062E" w:rsidRPr="00570F3A" w:rsidRDefault="00F0062E" w:rsidP="00F0062E">
      <w:pPr>
        <w:pStyle w:val="Level4"/>
        <w:tabs>
          <w:tab w:val="left" w:pos="1985"/>
        </w:tabs>
      </w:pPr>
      <w:r w:rsidRPr="00570F3A">
        <w:t>the employee has had an excessive leave accrual for more than 6 months at the time of giving the notice; and</w:t>
      </w:r>
    </w:p>
    <w:p w:rsidR="00F0062E" w:rsidRPr="00570F3A" w:rsidRDefault="00F0062E" w:rsidP="00F0062E">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E37DEF">
        <w:t>22.7(a)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E37DEF">
        <w:t>22.6</w:t>
      </w:r>
      <w:r>
        <w:fldChar w:fldCharType="end"/>
      </w:r>
      <w:r w:rsidRPr="00570F3A">
        <w:t xml:space="preserve">, </w:t>
      </w:r>
      <w:r>
        <w:fldChar w:fldCharType="begin"/>
      </w:r>
      <w:r>
        <w:instrText xml:space="preserve"> REF _Ref457376722 \r \h </w:instrText>
      </w:r>
      <w:r>
        <w:fldChar w:fldCharType="separate"/>
      </w:r>
      <w:r w:rsidR="00E37DEF">
        <w:t>22.7</w:t>
      </w:r>
      <w:r>
        <w:fldChar w:fldCharType="end"/>
      </w:r>
      <w:r w:rsidRPr="00570F3A">
        <w:t xml:space="preserve"> or </w:t>
      </w:r>
      <w:r>
        <w:fldChar w:fldCharType="begin"/>
      </w:r>
      <w:r>
        <w:instrText xml:space="preserve"> REF _Ref457376483 \r \h </w:instrText>
      </w:r>
      <w:r>
        <w:fldChar w:fldCharType="separate"/>
      </w:r>
      <w:r w:rsidR="00E37DEF">
        <w:t>22.8</w:t>
      </w:r>
      <w:r>
        <w:fldChar w:fldCharType="end"/>
      </w:r>
      <w:r w:rsidRPr="00570F3A">
        <w:t xml:space="preserve"> or otherwise agreed by the employer and employee) are taken into account, would eliminate the employee’s excessive leave accrual.</w:t>
      </w:r>
    </w:p>
    <w:p w:rsidR="00F0062E" w:rsidRPr="00570F3A" w:rsidRDefault="00F0062E" w:rsidP="00F0062E">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E37DEF">
        <w:t>(a)</w:t>
      </w:r>
      <w:r>
        <w:fldChar w:fldCharType="end"/>
      </w:r>
      <w:r>
        <w:t xml:space="preserve"> </w:t>
      </w:r>
      <w:r w:rsidRPr="00570F3A">
        <w:t>must not:</w:t>
      </w:r>
    </w:p>
    <w:p w:rsidR="00F0062E" w:rsidRPr="00570F3A" w:rsidRDefault="00F0062E" w:rsidP="00F0062E">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E37DEF">
        <w:t>22.6</w:t>
      </w:r>
      <w:r>
        <w:fldChar w:fldCharType="end"/>
      </w:r>
      <w:r w:rsidRPr="00570F3A">
        <w:t xml:space="preserve">, </w:t>
      </w:r>
      <w:r>
        <w:fldChar w:fldCharType="begin"/>
      </w:r>
      <w:r>
        <w:instrText xml:space="preserve"> REF _Ref457376722 \r \h </w:instrText>
      </w:r>
      <w:r>
        <w:fldChar w:fldCharType="separate"/>
      </w:r>
      <w:r w:rsidR="00E37DEF">
        <w:t>22.7</w:t>
      </w:r>
      <w:r>
        <w:fldChar w:fldCharType="end"/>
      </w:r>
      <w:r w:rsidRPr="00570F3A">
        <w:t xml:space="preserve"> or </w:t>
      </w:r>
      <w:r>
        <w:fldChar w:fldCharType="begin"/>
      </w:r>
      <w:r>
        <w:instrText xml:space="preserve"> REF _Ref457376483 \r \h </w:instrText>
      </w:r>
      <w:r>
        <w:fldChar w:fldCharType="separate"/>
      </w:r>
      <w:r w:rsidR="00E37DEF">
        <w:t>22.8</w:t>
      </w:r>
      <w:r>
        <w:fldChar w:fldCharType="end"/>
      </w:r>
      <w:r>
        <w:t xml:space="preserve"> </w:t>
      </w:r>
      <w:r w:rsidRPr="00570F3A">
        <w:t>or otherwise agreed by the employer and employee) are taken into account; or</w:t>
      </w:r>
    </w:p>
    <w:p w:rsidR="00F0062E" w:rsidRPr="00570F3A" w:rsidRDefault="00F0062E" w:rsidP="00F0062E">
      <w:pPr>
        <w:pStyle w:val="Level4"/>
        <w:tabs>
          <w:tab w:val="left" w:pos="1985"/>
        </w:tabs>
      </w:pPr>
      <w:r w:rsidRPr="00570F3A">
        <w:t>provide for the employee to take any period of paid annual leave of less than one week; or</w:t>
      </w:r>
    </w:p>
    <w:p w:rsidR="00F0062E" w:rsidRPr="00570F3A" w:rsidRDefault="00F0062E" w:rsidP="00F0062E">
      <w:pPr>
        <w:pStyle w:val="Level4"/>
        <w:tabs>
          <w:tab w:val="left" w:pos="1985"/>
        </w:tabs>
      </w:pPr>
      <w:r w:rsidRPr="00570F3A">
        <w:t>provide for the employee to take a period of paid annual leave beginning less than 8 weeks, or more than 12 months, after the notice is given; or</w:t>
      </w:r>
    </w:p>
    <w:p w:rsidR="00F0062E" w:rsidRDefault="00F0062E" w:rsidP="00F0062E">
      <w:pPr>
        <w:pStyle w:val="Level4"/>
        <w:tabs>
          <w:tab w:val="left" w:pos="1985"/>
        </w:tabs>
      </w:pPr>
      <w:r w:rsidRPr="00570F3A">
        <w:t>be inconsistent with any leave arrangement agreed by the employer and employee.</w:t>
      </w:r>
    </w:p>
    <w:p w:rsidR="00F0062E" w:rsidRPr="00570F3A" w:rsidRDefault="00F0062E" w:rsidP="00F0062E">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E37DEF">
        <w:t>(a)</w:t>
      </w:r>
      <w:r>
        <w:fldChar w:fldCharType="end"/>
      </w:r>
      <w:r w:rsidRPr="00570F3A">
        <w:t xml:space="preserve"> more than 4 weeks’ paid annual leave </w:t>
      </w:r>
      <w:r w:rsidRPr="00F0062E">
        <w:t xml:space="preserve">(or 5 weeks’ paid annual leave for a </w:t>
      </w:r>
      <w:r w:rsidR="00FC75EE">
        <w:t xml:space="preserve">continuous </w:t>
      </w:r>
      <w:r w:rsidRPr="00F0062E">
        <w:t xml:space="preserve">shiftworker, as defined by clause </w:t>
      </w:r>
      <w:r>
        <w:t>3.1</w:t>
      </w:r>
      <w:r w:rsidRPr="00F0062E">
        <w:t>) in any period of 12 months.</w:t>
      </w:r>
    </w:p>
    <w:p w:rsidR="00F0062E" w:rsidRPr="00570F3A" w:rsidRDefault="00F0062E" w:rsidP="00F0062E">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E37DEF">
        <w:t>(a)</w:t>
      </w:r>
      <w:r>
        <w:fldChar w:fldCharType="end"/>
      </w:r>
      <w:r w:rsidRPr="00570F3A">
        <w:t>.</w:t>
      </w:r>
    </w:p>
    <w:p w:rsidR="00D32592" w:rsidRDefault="00D32592" w:rsidP="00D32592">
      <w:pPr>
        <w:pStyle w:val="Level2Bold"/>
      </w:pPr>
      <w:r w:rsidRPr="00570F3A">
        <w:t>Annual leave in advance</w:t>
      </w:r>
      <w:bookmarkEnd w:id="189"/>
    </w:p>
    <w:p w:rsidR="00D32592" w:rsidRDefault="00D32592" w:rsidP="00D32592">
      <w:pPr>
        <w:pStyle w:val="History"/>
      </w:pPr>
      <w:r w:rsidRPr="00D32592">
        <w:t>[22.</w:t>
      </w:r>
      <w:r w:rsidR="002E603C">
        <w:t xml:space="preserve">7 renumbered as 22.9 by </w:t>
      </w:r>
      <w:hyperlink r:id="rId190" w:history="1">
        <w:r w:rsidR="002E603C" w:rsidRPr="00D32592">
          <w:rPr>
            <w:rStyle w:val="Hyperlink"/>
          </w:rPr>
          <w:t>PR582959</w:t>
        </w:r>
      </w:hyperlink>
      <w:r w:rsidR="002E603C" w:rsidRPr="00D32592">
        <w:t xml:space="preserve"> ppc 29Jul16</w:t>
      </w:r>
      <w:r w:rsidR="002E603C">
        <w:t xml:space="preserve">; 22.9 renamed and substituted by </w:t>
      </w:r>
      <w:hyperlink r:id="rId191" w:history="1">
        <w:r w:rsidRPr="00D32592">
          <w:rPr>
            <w:rStyle w:val="Hyperlink"/>
          </w:rPr>
          <w:t>PR582959</w:t>
        </w:r>
      </w:hyperlink>
      <w:r w:rsidRPr="00D32592">
        <w:t xml:space="preserve"> ppc 29Jul16]</w:t>
      </w:r>
    </w:p>
    <w:p w:rsidR="00D32592" w:rsidRPr="00570F3A" w:rsidRDefault="00D32592" w:rsidP="00D32592">
      <w:pPr>
        <w:pStyle w:val="Level3"/>
        <w:tabs>
          <w:tab w:val="left" w:pos="1418"/>
        </w:tabs>
      </w:pPr>
      <w:r w:rsidRPr="00570F3A">
        <w:t>An employer and employee may agree in writing to the employee taking a period of paid annual leave before the employee has accrued an entitlement to the leave.</w:t>
      </w:r>
    </w:p>
    <w:p w:rsidR="00D32592" w:rsidRPr="00570F3A" w:rsidRDefault="00D32592" w:rsidP="00D32592">
      <w:pPr>
        <w:pStyle w:val="Level3"/>
        <w:tabs>
          <w:tab w:val="left" w:pos="1418"/>
        </w:tabs>
      </w:pPr>
      <w:r>
        <w:t>A</w:t>
      </w:r>
      <w:r w:rsidRPr="00570F3A">
        <w:t>n agreement must:</w:t>
      </w:r>
    </w:p>
    <w:p w:rsidR="00D32592" w:rsidRPr="00570F3A" w:rsidRDefault="00D32592" w:rsidP="00D32592">
      <w:pPr>
        <w:pStyle w:val="Level4"/>
        <w:tabs>
          <w:tab w:val="left" w:pos="1985"/>
        </w:tabs>
      </w:pPr>
      <w:r w:rsidRPr="00570F3A">
        <w:t>state the amount of leave to be taken in advance and the date on which leave is to commence; and</w:t>
      </w:r>
    </w:p>
    <w:p w:rsidR="00D32592" w:rsidRPr="00570F3A" w:rsidRDefault="00D32592" w:rsidP="00D32592">
      <w:pPr>
        <w:pStyle w:val="Level4"/>
        <w:tabs>
          <w:tab w:val="left" w:pos="1985"/>
        </w:tabs>
      </w:pPr>
      <w:r w:rsidRPr="00570F3A">
        <w:t>be signed by the employer and employee and, if t</w:t>
      </w:r>
      <w:r w:rsidR="007528A2">
        <w:t>he employee is under 18 </w:t>
      </w:r>
      <w:r w:rsidRPr="00570F3A">
        <w:t>years of age, by the employee’s parent or guardian.</w:t>
      </w:r>
    </w:p>
    <w:p w:rsidR="00D32592" w:rsidRPr="00570F3A" w:rsidRDefault="00D32592" w:rsidP="00D32592">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E37DEF">
        <w:t>22.8(a)</w:t>
      </w:r>
      <w:r>
        <w:fldChar w:fldCharType="end"/>
      </w:r>
      <w:r w:rsidRPr="00570F3A">
        <w:t xml:space="preserve"> is set out at </w:t>
      </w:r>
      <w:r w:rsidR="00BB6AFB">
        <w:fldChar w:fldCharType="begin"/>
      </w:r>
      <w:r w:rsidR="00BB6AFB">
        <w:instrText xml:space="preserve"> REF _Ref457570325 \w \h </w:instrText>
      </w:r>
      <w:r w:rsidR="00BB6AFB">
        <w:fldChar w:fldCharType="separate"/>
      </w:r>
      <w:r w:rsidR="00E37DEF">
        <w:t>Schedule F</w:t>
      </w:r>
      <w:r w:rsidR="00BB6AFB">
        <w:fldChar w:fldCharType="end"/>
      </w:r>
      <w:r w:rsidRPr="00570F3A">
        <w:t>. There is no requirement to use the form o</w:t>
      </w:r>
      <w:r>
        <w:t xml:space="preserve">f agreement set out at </w:t>
      </w:r>
      <w:r w:rsidR="00BB6AFB">
        <w:fldChar w:fldCharType="begin"/>
      </w:r>
      <w:r w:rsidR="00BB6AFB">
        <w:instrText xml:space="preserve"> REF _Ref457570325 \w \h </w:instrText>
      </w:r>
      <w:r w:rsidR="00BB6AFB">
        <w:fldChar w:fldCharType="separate"/>
      </w:r>
      <w:r w:rsidR="00E37DEF">
        <w:t>Schedule F</w:t>
      </w:r>
      <w:r w:rsidR="00BB6AFB">
        <w:fldChar w:fldCharType="end"/>
      </w:r>
      <w:r w:rsidRPr="00570F3A">
        <w:t>.</w:t>
      </w:r>
    </w:p>
    <w:p w:rsidR="00D32592" w:rsidRPr="00570F3A" w:rsidRDefault="00D32592" w:rsidP="00D32592">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E37DEF">
        <w:t>22.8(a)</w:t>
      </w:r>
      <w:r>
        <w:fldChar w:fldCharType="end"/>
      </w:r>
      <w:r>
        <w:t xml:space="preserve"> </w:t>
      </w:r>
      <w:r w:rsidRPr="00570F3A">
        <w:t>as an employee record.</w:t>
      </w:r>
    </w:p>
    <w:p w:rsidR="00D32592" w:rsidRPr="00570F3A" w:rsidRDefault="00D32592" w:rsidP="00D32592">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E37DEF">
        <w:t>22.8(a)</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CC1BC9" w:rsidRDefault="00CC1BC9" w:rsidP="00CC1BC9">
      <w:pPr>
        <w:pStyle w:val="Level2Bold"/>
      </w:pPr>
      <w:r>
        <w:t>Payment</w:t>
      </w:r>
      <w:r w:rsidR="0028444D">
        <w:t xml:space="preserve"> </w:t>
      </w:r>
      <w:r>
        <w:t>(including p</w:t>
      </w:r>
      <w:r w:rsidRPr="00CC1BC9">
        <w:t>roportionate leave</w:t>
      </w:r>
      <w:r>
        <w:t>)</w:t>
      </w:r>
      <w:r w:rsidRPr="00CC1BC9">
        <w:t xml:space="preserve"> on termination</w:t>
      </w:r>
    </w:p>
    <w:p w:rsidR="002E603C" w:rsidRPr="002E603C" w:rsidRDefault="002E603C" w:rsidP="002E603C">
      <w:pPr>
        <w:pStyle w:val="History"/>
      </w:pPr>
      <w:r>
        <w:t xml:space="preserve">[22.8 renumbered as 22.10 </w:t>
      </w:r>
      <w:r w:rsidRPr="002E603C">
        <w:t>b</w:t>
      </w:r>
      <w:r w:rsidRPr="001379B0">
        <w:t xml:space="preserve">y </w:t>
      </w:r>
      <w:hyperlink r:id="rId192" w:history="1">
        <w:r w:rsidRPr="001379B0">
          <w:rPr>
            <w:rStyle w:val="Hyperlink"/>
          </w:rPr>
          <w:t>PR582959</w:t>
        </w:r>
      </w:hyperlink>
      <w:r w:rsidRPr="001379B0">
        <w:t xml:space="preserve"> ppc 29Jul16</w:t>
      </w:r>
      <w:r>
        <w:t>]</w:t>
      </w:r>
    </w:p>
    <w:p w:rsidR="00EE5829" w:rsidRDefault="00CC1BC9" w:rsidP="0031398A">
      <w:pPr>
        <w:pStyle w:val="Level3"/>
        <w:numPr>
          <w:ilvl w:val="0"/>
          <w:numId w:val="0"/>
        </w:numPr>
        <w:ind w:left="851"/>
        <w:rPr>
          <w:lang w:val="en-US"/>
        </w:rPr>
      </w:pPr>
      <w:r w:rsidRPr="00CC1BC9">
        <w:rPr>
          <w:lang w:val="en-US"/>
        </w:rPr>
        <w:t>On termination of employment, an employee must be paid for annual leave accrued that has not been taken</w:t>
      </w:r>
      <w:r>
        <w:rPr>
          <w:lang w:val="en-US"/>
        </w:rPr>
        <w:t xml:space="preserve"> (including pro rata leave for part of a year).</w:t>
      </w:r>
      <w:r w:rsidRPr="00CC1BC9">
        <w:rPr>
          <w:lang w:val="en-US"/>
        </w:rPr>
        <w:t xml:space="preserve"> </w:t>
      </w:r>
      <w:r w:rsidR="008C6A34">
        <w:rPr>
          <w:lang w:val="en-US"/>
        </w:rPr>
        <w:t>Payment will be made</w:t>
      </w:r>
      <w:r>
        <w:rPr>
          <w:lang w:val="en-US"/>
        </w:rPr>
        <w:t xml:space="preserve"> in accordance with the NES</w:t>
      </w:r>
      <w:r w:rsidR="008C6A34" w:rsidRPr="00745B06">
        <w:rPr>
          <w:lang w:val="en-US"/>
        </w:rPr>
        <w:t>.</w:t>
      </w:r>
    </w:p>
    <w:p w:rsidR="00D32592" w:rsidRDefault="00D32592" w:rsidP="00D32592">
      <w:pPr>
        <w:pStyle w:val="Level2Bold"/>
      </w:pPr>
      <w:bookmarkStart w:id="190" w:name="_Ref457376541"/>
      <w:r w:rsidRPr="00570F3A">
        <w:t>Cashing out of annual leave</w:t>
      </w:r>
      <w:bookmarkEnd w:id="190"/>
    </w:p>
    <w:p w:rsidR="00D32592" w:rsidRDefault="00D32592" w:rsidP="00D32592">
      <w:pPr>
        <w:pStyle w:val="History"/>
      </w:pPr>
      <w:r w:rsidRPr="001379B0">
        <w:t>[</w:t>
      </w:r>
      <w:r w:rsidR="001379B0" w:rsidRPr="001379B0">
        <w:t>22.11</w:t>
      </w:r>
      <w:r w:rsidRPr="001379B0">
        <w:t xml:space="preserve"> inserted by </w:t>
      </w:r>
      <w:hyperlink r:id="rId193" w:history="1">
        <w:r w:rsidRPr="001379B0">
          <w:rPr>
            <w:rStyle w:val="Hyperlink"/>
          </w:rPr>
          <w:t>PR582959</w:t>
        </w:r>
      </w:hyperlink>
      <w:r w:rsidRPr="001379B0">
        <w:t xml:space="preserve"> ppc 29Jul16]</w:t>
      </w:r>
    </w:p>
    <w:p w:rsidR="00D32592" w:rsidRPr="00570F3A" w:rsidRDefault="00D32592" w:rsidP="00D32592">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E37DEF">
        <w:t>22.11</w:t>
      </w:r>
      <w:r>
        <w:fldChar w:fldCharType="end"/>
      </w:r>
      <w:r w:rsidRPr="00570F3A">
        <w:t>.</w:t>
      </w:r>
    </w:p>
    <w:p w:rsidR="00D32592" w:rsidRPr="00570F3A" w:rsidRDefault="00D32592" w:rsidP="00D32592">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E37DEF">
        <w:t>22.11</w:t>
      </w:r>
      <w:r>
        <w:fldChar w:fldCharType="end"/>
      </w:r>
      <w:r w:rsidRPr="00570F3A">
        <w:t>.</w:t>
      </w:r>
    </w:p>
    <w:p w:rsidR="00D32592" w:rsidRPr="00570F3A" w:rsidRDefault="00D32592" w:rsidP="00D32592">
      <w:pPr>
        <w:pStyle w:val="Level3"/>
        <w:tabs>
          <w:tab w:val="left" w:pos="1418"/>
        </w:tabs>
      </w:pPr>
      <w:r w:rsidRPr="00570F3A">
        <w:t>An employer and an employee may agree in writing to the cashing out of a particular amount of accrued paid annual leave by the employee.</w:t>
      </w:r>
    </w:p>
    <w:p w:rsidR="00D32592" w:rsidRPr="00570F3A" w:rsidRDefault="00D32592" w:rsidP="00D3259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37DEF">
        <w:t>22.11</w:t>
      </w:r>
      <w:r>
        <w:fldChar w:fldCharType="end"/>
      </w:r>
      <w:r w:rsidRPr="00570F3A">
        <w:t xml:space="preserve"> must state:</w:t>
      </w:r>
    </w:p>
    <w:p w:rsidR="00D32592" w:rsidRPr="00570F3A" w:rsidRDefault="00D32592" w:rsidP="00D32592">
      <w:pPr>
        <w:pStyle w:val="Level4"/>
        <w:tabs>
          <w:tab w:val="left" w:pos="1985"/>
        </w:tabs>
      </w:pPr>
      <w:r w:rsidRPr="00570F3A">
        <w:t>the amount of leave to be cashed out and the payment to be made to the employee for it; and</w:t>
      </w:r>
    </w:p>
    <w:p w:rsidR="00D32592" w:rsidRPr="00570F3A" w:rsidRDefault="00D32592" w:rsidP="00D32592">
      <w:pPr>
        <w:pStyle w:val="Level4"/>
        <w:tabs>
          <w:tab w:val="left" w:pos="1985"/>
        </w:tabs>
      </w:pPr>
      <w:r w:rsidRPr="00570F3A">
        <w:t>the date on which the payment is to be made.</w:t>
      </w:r>
    </w:p>
    <w:p w:rsidR="00D32592" w:rsidRPr="00570F3A" w:rsidRDefault="00D32592" w:rsidP="00D3259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37DEF">
        <w:t>22.11</w:t>
      </w:r>
      <w:r>
        <w:fldChar w:fldCharType="end"/>
      </w:r>
      <w:r w:rsidRPr="00570F3A">
        <w:t xml:space="preserve"> must be signed by the employer and employee and, if the employee is under 18 years of age, by the employee’s parent or guardian.</w:t>
      </w:r>
    </w:p>
    <w:p w:rsidR="00D32592" w:rsidRPr="00570F3A" w:rsidRDefault="00D32592" w:rsidP="00D32592">
      <w:pPr>
        <w:pStyle w:val="Level3"/>
        <w:tabs>
          <w:tab w:val="left" w:pos="1418"/>
        </w:tabs>
      </w:pPr>
      <w:r w:rsidRPr="00570F3A">
        <w:t>The payment must not be less than the amount that would have been payable had the employee taken the leave at the time the payment is made.</w:t>
      </w:r>
    </w:p>
    <w:p w:rsidR="00D32592" w:rsidRPr="00570F3A" w:rsidRDefault="00D32592" w:rsidP="00D32592">
      <w:pPr>
        <w:pStyle w:val="Level3"/>
        <w:tabs>
          <w:tab w:val="left" w:pos="1418"/>
        </w:tabs>
      </w:pPr>
      <w:r w:rsidRPr="00570F3A">
        <w:t>An agreement must not result in the employee’s remaining accrued entitlement to paid annual leave being less than 4 weeks.</w:t>
      </w:r>
    </w:p>
    <w:p w:rsidR="00D32592" w:rsidRPr="00570F3A" w:rsidRDefault="00D32592" w:rsidP="00D32592">
      <w:pPr>
        <w:pStyle w:val="Level3"/>
        <w:tabs>
          <w:tab w:val="left" w:pos="1418"/>
        </w:tabs>
      </w:pPr>
      <w:r w:rsidRPr="00570F3A">
        <w:t>The maximum amount of accrued paid annual leave that may be cashed out in any period of 12 months is 2 weeks.</w:t>
      </w:r>
    </w:p>
    <w:p w:rsidR="00D32592" w:rsidRPr="00570F3A" w:rsidRDefault="00D32592" w:rsidP="00D32592">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E37DEF">
        <w:t>22.11</w:t>
      </w:r>
      <w:r>
        <w:fldChar w:fldCharType="end"/>
      </w:r>
      <w:r w:rsidRPr="00570F3A">
        <w:t xml:space="preserve"> as an employee record.</w:t>
      </w:r>
    </w:p>
    <w:p w:rsidR="00D32592" w:rsidRPr="00570F3A" w:rsidRDefault="00D32592" w:rsidP="00D32592">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E37DEF">
        <w:t>22.11</w:t>
      </w:r>
      <w:r>
        <w:fldChar w:fldCharType="end"/>
      </w:r>
      <w:r w:rsidRPr="00570F3A">
        <w:t>.</w:t>
      </w:r>
    </w:p>
    <w:p w:rsidR="00D32592" w:rsidRPr="00570F3A" w:rsidRDefault="00D32592" w:rsidP="00D32592">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E37DEF">
        <w:t>22.11</w:t>
      </w:r>
      <w:r>
        <w:fldChar w:fldCharType="end"/>
      </w:r>
      <w:r w:rsidRPr="00570F3A">
        <w:t>.</w:t>
      </w:r>
    </w:p>
    <w:p w:rsidR="00D32592" w:rsidRPr="00570F3A" w:rsidRDefault="00D32592" w:rsidP="00D32592">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E37DEF">
        <w:t>22.11</w:t>
      </w:r>
      <w:r>
        <w:fldChar w:fldCharType="end"/>
      </w:r>
      <w:r w:rsidRPr="00570F3A">
        <w:t xml:space="preserve"> is set out at </w:t>
      </w:r>
      <w:r w:rsidRPr="00D32592">
        <w:t xml:space="preserve">Schedule </w:t>
      </w:r>
      <w:r>
        <w:t>G</w:t>
      </w:r>
      <w:r w:rsidRPr="00570F3A">
        <w:t xml:space="preserve">. There is no requirement to use the form of agreement set out at </w:t>
      </w:r>
      <w:r w:rsidRPr="00D32592">
        <w:t xml:space="preserve">Schedule </w:t>
      </w:r>
      <w:r>
        <w:t>G</w:t>
      </w:r>
      <w:r w:rsidRPr="00570F3A">
        <w:t xml:space="preserve">. </w:t>
      </w:r>
    </w:p>
    <w:p w:rsidR="00082114" w:rsidRDefault="004F0637" w:rsidP="004F0637">
      <w:pPr>
        <w:pStyle w:val="Level1"/>
      </w:pPr>
      <w:bookmarkStart w:id="191" w:name="_Toc208886005"/>
      <w:bookmarkStart w:id="192" w:name="_Toc208886093"/>
      <w:bookmarkStart w:id="193" w:name="_Toc208902583"/>
      <w:bookmarkStart w:id="194" w:name="_Toc208932488"/>
      <w:bookmarkStart w:id="195" w:name="_Toc208932573"/>
      <w:bookmarkStart w:id="196" w:name="_Toc208979928"/>
      <w:bookmarkStart w:id="197" w:name="_Toc20401684"/>
      <w:r w:rsidRPr="004F0637">
        <w:t>Personal/carer</w:t>
      </w:r>
      <w:r w:rsidR="00650F33">
        <w:t>’</w:t>
      </w:r>
      <w:r w:rsidRPr="004F0637">
        <w:t>s leave and compassionate leave</w:t>
      </w:r>
      <w:bookmarkEnd w:id="191"/>
      <w:bookmarkEnd w:id="192"/>
      <w:bookmarkEnd w:id="193"/>
      <w:bookmarkEnd w:id="194"/>
      <w:bookmarkEnd w:id="195"/>
      <w:bookmarkEnd w:id="196"/>
      <w:bookmarkEnd w:id="197"/>
    </w:p>
    <w:p w:rsidR="000A15F0" w:rsidRDefault="007E0369" w:rsidP="007B2A97">
      <w:r w:rsidRPr="007E0369">
        <w:t>Personal/carer</w:t>
      </w:r>
      <w:r w:rsidR="00650F33">
        <w:t>’</w:t>
      </w:r>
      <w:r w:rsidRPr="007E0369">
        <w:t>s leave and compassionate leave are provided for in the NES.</w:t>
      </w:r>
    </w:p>
    <w:p w:rsidR="00082114" w:rsidRDefault="004F0637" w:rsidP="004F0637">
      <w:pPr>
        <w:pStyle w:val="Level1"/>
      </w:pPr>
      <w:bookmarkStart w:id="198" w:name="_Toc208886007"/>
      <w:bookmarkStart w:id="199" w:name="_Toc208886095"/>
      <w:bookmarkStart w:id="200" w:name="_Toc208902585"/>
      <w:bookmarkStart w:id="201" w:name="_Toc208932490"/>
      <w:bookmarkStart w:id="202" w:name="_Toc208932575"/>
      <w:bookmarkStart w:id="203" w:name="_Toc208979929"/>
      <w:bookmarkStart w:id="204" w:name="_Toc20401685"/>
      <w:r w:rsidRPr="004F0637">
        <w:t>Community service leave</w:t>
      </w:r>
      <w:bookmarkEnd w:id="198"/>
      <w:bookmarkEnd w:id="199"/>
      <w:bookmarkEnd w:id="200"/>
      <w:bookmarkEnd w:id="201"/>
      <w:bookmarkEnd w:id="202"/>
      <w:bookmarkEnd w:id="203"/>
      <w:bookmarkEnd w:id="204"/>
    </w:p>
    <w:p w:rsidR="00082114" w:rsidRDefault="00166DE8" w:rsidP="00BD2073">
      <w:r w:rsidRPr="00166DE8">
        <w:t>Community service leave is provided for in the NES.</w:t>
      </w:r>
    </w:p>
    <w:p w:rsidR="001B170D" w:rsidRDefault="001B170D" w:rsidP="001B170D">
      <w:pPr>
        <w:pStyle w:val="Level1"/>
      </w:pPr>
      <w:bookmarkStart w:id="205" w:name="_Toc20401686"/>
      <w:r>
        <w:t>Parental leave</w:t>
      </w:r>
      <w:bookmarkEnd w:id="205"/>
    </w:p>
    <w:p w:rsidR="001B170D" w:rsidRPr="001B170D" w:rsidRDefault="001B170D" w:rsidP="00BD2073">
      <w:r w:rsidRPr="00D0289D">
        <w:t>Parental Lea</w:t>
      </w:r>
      <w:r>
        <w:t>ve is provided for in</w:t>
      </w:r>
      <w:r w:rsidRPr="00D0289D">
        <w:t xml:space="preserve"> the NES</w:t>
      </w:r>
      <w:r w:rsidR="00BD2073">
        <w:t>.</w:t>
      </w:r>
    </w:p>
    <w:p w:rsidR="00082114" w:rsidRDefault="004D1003" w:rsidP="00E61927">
      <w:pPr>
        <w:pStyle w:val="Level1"/>
      </w:pPr>
      <w:bookmarkStart w:id="206" w:name="_Ref230700400"/>
      <w:bookmarkStart w:id="207" w:name="_Ref230700404"/>
      <w:bookmarkStart w:id="208" w:name="_Toc20401687"/>
      <w:r w:rsidRPr="004D1003">
        <w:t>Public holidays</w:t>
      </w:r>
      <w:bookmarkEnd w:id="206"/>
      <w:bookmarkEnd w:id="207"/>
      <w:bookmarkEnd w:id="208"/>
    </w:p>
    <w:p w:rsidR="0005280A" w:rsidRPr="0005280A" w:rsidRDefault="0005280A" w:rsidP="0005280A">
      <w:pPr>
        <w:pStyle w:val="History"/>
      </w:pPr>
      <w:r>
        <w:t xml:space="preserve">[Varied by </w:t>
      </w:r>
      <w:hyperlink r:id="rId194" w:history="1">
        <w:r w:rsidRPr="00BF15F4">
          <w:rPr>
            <w:rStyle w:val="Hyperlink"/>
            <w:szCs w:val="22"/>
          </w:rPr>
          <w:t>PR712217</w:t>
        </w:r>
      </w:hyperlink>
      <w:r w:rsidRPr="0005280A">
        <w:t>]</w:t>
      </w:r>
    </w:p>
    <w:p w:rsidR="004F0637" w:rsidRPr="0036189C" w:rsidRDefault="00166DE8" w:rsidP="00E61927">
      <w:pPr>
        <w:pStyle w:val="Level2Bold"/>
        <w:rPr>
          <w:b w:val="0"/>
        </w:rPr>
      </w:pPr>
      <w:r w:rsidRPr="0036189C">
        <w:rPr>
          <w:b w:val="0"/>
        </w:rPr>
        <w:t>Public holidays are provided for in the NES.</w:t>
      </w:r>
    </w:p>
    <w:p w:rsidR="00E64230" w:rsidRDefault="00E64230" w:rsidP="00E64230">
      <w:pPr>
        <w:pStyle w:val="Level2Bold"/>
      </w:pPr>
      <w:r w:rsidRPr="00E64230">
        <w:t>Substitution of public holidays</w:t>
      </w:r>
    </w:p>
    <w:p w:rsidR="0005280A" w:rsidRDefault="0005280A" w:rsidP="0005280A">
      <w:pPr>
        <w:pStyle w:val="History"/>
      </w:pPr>
      <w:r>
        <w:t xml:space="preserve">[26.2 substituted by </w:t>
      </w:r>
      <w:hyperlink r:id="rId195" w:history="1">
        <w:r w:rsidRPr="00BF15F4">
          <w:rPr>
            <w:rStyle w:val="Hyperlink"/>
            <w:szCs w:val="22"/>
          </w:rPr>
          <w:t>PR712217</w:t>
        </w:r>
      </w:hyperlink>
      <w:r w:rsidRPr="0005280A">
        <w:t xml:space="preserve"> ppc 04Oct19]</w:t>
      </w:r>
    </w:p>
    <w:p w:rsidR="0005280A" w:rsidRPr="00007547" w:rsidRDefault="0005280A" w:rsidP="0005280A">
      <w:pPr>
        <w:pStyle w:val="Level3"/>
      </w:pPr>
      <w:r w:rsidRPr="00007547">
        <w:t>An employer and employee may agree to substitute another day for a day that would otherwise be a public holiday under the NES</w:t>
      </w:r>
      <w:r>
        <w:t>.</w:t>
      </w:r>
    </w:p>
    <w:p w:rsidR="0005280A" w:rsidRDefault="0005280A" w:rsidP="0005280A">
      <w:pPr>
        <w:pStyle w:val="Level3"/>
      </w:pPr>
      <w:r>
        <w:t>An employer and employee may agree to substitute another part-day for a part-day that would otherwise be a part-day public holiday under the NES.</w:t>
      </w:r>
    </w:p>
    <w:p w:rsidR="00877AFF" w:rsidRDefault="00877AFF" w:rsidP="00877AFF">
      <w:pPr>
        <w:pStyle w:val="Level1"/>
      </w:pPr>
      <w:bookmarkStart w:id="209" w:name="_Ref520367505"/>
      <w:bookmarkStart w:id="210" w:name="_Toc20401688"/>
      <w:r>
        <w:t>Leave to deal with Family and Domestic Violence</w:t>
      </w:r>
      <w:bookmarkEnd w:id="209"/>
      <w:bookmarkEnd w:id="210"/>
    </w:p>
    <w:p w:rsidR="00877AFF" w:rsidRPr="00870405" w:rsidRDefault="00877AFF" w:rsidP="00877AFF">
      <w:pPr>
        <w:pStyle w:val="History"/>
      </w:pPr>
      <w:r>
        <w:t xml:space="preserve">[27 inserted by </w:t>
      </w:r>
      <w:hyperlink r:id="rId196" w:history="1">
        <w:r>
          <w:rPr>
            <w:rStyle w:val="Hyperlink"/>
          </w:rPr>
          <w:t>PR609378</w:t>
        </w:r>
      </w:hyperlink>
      <w:r>
        <w:t xml:space="preserve"> ppc 01Aug18]</w:t>
      </w:r>
    </w:p>
    <w:p w:rsidR="00877AFF" w:rsidRPr="005017FB" w:rsidRDefault="00877AFF" w:rsidP="00877AFF">
      <w:pPr>
        <w:pStyle w:val="Level2"/>
      </w:pPr>
      <w:r w:rsidRPr="005017FB">
        <w:t>This clause applies to all employees, including casuals.</w:t>
      </w:r>
    </w:p>
    <w:p w:rsidR="00877AFF" w:rsidRPr="005017FB" w:rsidRDefault="00877AFF" w:rsidP="00877AFF">
      <w:pPr>
        <w:pStyle w:val="Level2Bold"/>
      </w:pPr>
      <w:r w:rsidRPr="005017FB">
        <w:t>Definitions</w:t>
      </w:r>
    </w:p>
    <w:p w:rsidR="00877AFF" w:rsidRDefault="00877AFF" w:rsidP="00877AFF">
      <w:pPr>
        <w:pStyle w:val="Level3"/>
      </w:pPr>
      <w:bookmarkStart w:id="211" w:name="_Ref520367446"/>
      <w:r>
        <w:t>In this clause:</w:t>
      </w:r>
      <w:bookmarkEnd w:id="211"/>
    </w:p>
    <w:p w:rsidR="00877AFF" w:rsidRDefault="00877AFF" w:rsidP="00877AFF">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77AFF" w:rsidRDefault="00877AFF" w:rsidP="00877AFF">
      <w:pPr>
        <w:pStyle w:val="Block2"/>
      </w:pPr>
      <w:r w:rsidRPr="005017FB">
        <w:rPr>
          <w:b/>
          <w:i/>
        </w:rPr>
        <w:t>family member</w:t>
      </w:r>
      <w:r>
        <w:t xml:space="preserve"> means:</w:t>
      </w:r>
    </w:p>
    <w:p w:rsidR="00877AFF" w:rsidRDefault="00877AFF" w:rsidP="00877AFF">
      <w:pPr>
        <w:pStyle w:val="Level4"/>
      </w:pPr>
      <w:r>
        <w:t>a spouse, de facto partner, child, parent, grandparent, grandchild or sibling of the employee; or</w:t>
      </w:r>
    </w:p>
    <w:p w:rsidR="00877AFF" w:rsidRDefault="00877AFF" w:rsidP="00877AFF">
      <w:pPr>
        <w:pStyle w:val="Level4"/>
      </w:pPr>
      <w:r>
        <w:t>a child, parent, grandparent, grandchild or sibling of a spouse or de facto partner of the employee; or</w:t>
      </w:r>
    </w:p>
    <w:p w:rsidR="00877AFF" w:rsidRDefault="00877AFF" w:rsidP="00877AFF">
      <w:pPr>
        <w:pStyle w:val="Level4"/>
      </w:pPr>
      <w:r>
        <w:t>a person related to the employee according to Aboriginal or Torres Strait Islander kinship rules.</w:t>
      </w:r>
    </w:p>
    <w:p w:rsidR="00877AFF" w:rsidRDefault="00877AFF" w:rsidP="00877AFF">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E37DEF">
        <w:t>27.2(a)</w:t>
      </w:r>
      <w:r>
        <w:fldChar w:fldCharType="end"/>
      </w:r>
      <w:r>
        <w:t xml:space="preserve"> includes a former spouse or de facto partner.</w:t>
      </w:r>
    </w:p>
    <w:p w:rsidR="00877AFF" w:rsidRDefault="00877AFF" w:rsidP="00877AFF">
      <w:pPr>
        <w:pStyle w:val="Level2Bold"/>
      </w:pPr>
      <w:r>
        <w:t>Entitlement to unpaid leave</w:t>
      </w:r>
    </w:p>
    <w:p w:rsidR="00877AFF" w:rsidRDefault="00877AFF" w:rsidP="00877AFF">
      <w:pPr>
        <w:pStyle w:val="Block1"/>
      </w:pPr>
      <w:r>
        <w:t xml:space="preserve">An employee is entitled to 5 days’ unpaid leave to deal with family and domestic violence, as follows: </w:t>
      </w:r>
    </w:p>
    <w:p w:rsidR="00877AFF" w:rsidRDefault="00877AFF" w:rsidP="00877AFF">
      <w:pPr>
        <w:pStyle w:val="Level3"/>
      </w:pPr>
      <w:r>
        <w:t>the leave is available in full at the start of each 12 month period of the employee’s employment; and</w:t>
      </w:r>
    </w:p>
    <w:p w:rsidR="00877AFF" w:rsidRDefault="00877AFF" w:rsidP="00877AFF">
      <w:pPr>
        <w:pStyle w:val="Level3"/>
      </w:pPr>
      <w:r>
        <w:t>the leave does not accumulate from year to year; and</w:t>
      </w:r>
    </w:p>
    <w:p w:rsidR="00877AFF" w:rsidRDefault="00877AFF" w:rsidP="00877AFF">
      <w:pPr>
        <w:pStyle w:val="Level3"/>
      </w:pPr>
      <w:r>
        <w:t xml:space="preserve">is available in full to part-time and casual employees. </w:t>
      </w:r>
    </w:p>
    <w:p w:rsidR="00877AFF" w:rsidRDefault="00877AFF" w:rsidP="00877AFF">
      <w:pPr>
        <w:pStyle w:val="Block1"/>
        <w:ind w:left="1418" w:hanging="567"/>
      </w:pPr>
      <w:r>
        <w:t>Note:</w:t>
      </w:r>
      <w:r>
        <w:tab/>
        <w:t>1.</w:t>
      </w:r>
      <w:r>
        <w:tab/>
        <w:t>A period of leave to deal with family and domestic violence may be less than a day by agreement between the employee and the employer.</w:t>
      </w:r>
    </w:p>
    <w:p w:rsidR="00877AFF" w:rsidRDefault="00877AFF" w:rsidP="00877AFF">
      <w:pPr>
        <w:pStyle w:val="Block2"/>
      </w:pPr>
      <w:r>
        <w:t>2.</w:t>
      </w:r>
      <w:r>
        <w:tab/>
        <w:t>The employer and employee may agree that the employee may take more than 5 days’ unpaid leave to deal with family and domestic violence.</w:t>
      </w:r>
    </w:p>
    <w:p w:rsidR="00877AFF" w:rsidRDefault="00877AFF" w:rsidP="00877AFF">
      <w:pPr>
        <w:pStyle w:val="Level2Bold"/>
      </w:pPr>
      <w:bookmarkStart w:id="212" w:name="_Ref520367518"/>
      <w:r>
        <w:t>Taking unpaid leave</w:t>
      </w:r>
      <w:bookmarkEnd w:id="212"/>
    </w:p>
    <w:p w:rsidR="00877AFF" w:rsidRDefault="00877AFF" w:rsidP="00877AFF">
      <w:pPr>
        <w:pStyle w:val="Block1"/>
      </w:pPr>
      <w:r>
        <w:t>An employee may take unpaid leave to deal with family and domestic violence if the employee:</w:t>
      </w:r>
    </w:p>
    <w:p w:rsidR="00877AFF" w:rsidRDefault="00877AFF" w:rsidP="00877AFF">
      <w:pPr>
        <w:pStyle w:val="Level3"/>
      </w:pPr>
      <w:r>
        <w:t>is experiencing family and domestic violence; and</w:t>
      </w:r>
    </w:p>
    <w:p w:rsidR="00877AFF" w:rsidRDefault="00877AFF" w:rsidP="00877AFF">
      <w:pPr>
        <w:pStyle w:val="Level3"/>
      </w:pPr>
      <w:r>
        <w:t>needs to do something to deal with the impact of the family and domestic violence and it is impractical for the employee to do that thing outside their ordinary hours of work.</w:t>
      </w:r>
    </w:p>
    <w:p w:rsidR="00877AFF" w:rsidRDefault="00877AFF" w:rsidP="00877AFF">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877AFF" w:rsidRDefault="00877AFF" w:rsidP="00877AFF">
      <w:pPr>
        <w:pStyle w:val="Level2Bold"/>
      </w:pPr>
      <w:r>
        <w:t>Service and continuity</w:t>
      </w:r>
    </w:p>
    <w:p w:rsidR="00877AFF" w:rsidRDefault="00877AFF" w:rsidP="00877AFF">
      <w:pPr>
        <w:pStyle w:val="Block1"/>
      </w:pPr>
      <w:r>
        <w:t>The time an employee is on unpaid leave to deal with family and domestic violence does not count as service but does not break the employee’s continuity of service.</w:t>
      </w:r>
    </w:p>
    <w:p w:rsidR="00877AFF" w:rsidRDefault="00877AFF" w:rsidP="00877AFF">
      <w:pPr>
        <w:pStyle w:val="Level2Bold"/>
      </w:pPr>
      <w:bookmarkStart w:id="213" w:name="_Ref520367606"/>
      <w:r>
        <w:t>Notice and evidence requirements</w:t>
      </w:r>
      <w:bookmarkEnd w:id="213"/>
      <w:r>
        <w:t xml:space="preserve"> </w:t>
      </w:r>
    </w:p>
    <w:p w:rsidR="00877AFF" w:rsidRDefault="00877AFF" w:rsidP="00877AFF">
      <w:pPr>
        <w:pStyle w:val="Level3Bold"/>
      </w:pPr>
      <w:r>
        <w:t>Notice</w:t>
      </w:r>
    </w:p>
    <w:p w:rsidR="00877AFF" w:rsidRDefault="00877AFF" w:rsidP="00877AFF">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37DEF">
        <w:t>27</w:t>
      </w:r>
      <w:r>
        <w:fldChar w:fldCharType="end"/>
      </w:r>
      <w:r>
        <w:t>. The notice:</w:t>
      </w:r>
    </w:p>
    <w:p w:rsidR="00877AFF" w:rsidRDefault="00877AFF" w:rsidP="00877AFF">
      <w:pPr>
        <w:pStyle w:val="Level4"/>
      </w:pPr>
      <w:r>
        <w:t>must be given to the employer as soon as practicable (which may be a time after the leave has started); and</w:t>
      </w:r>
    </w:p>
    <w:p w:rsidR="00877AFF" w:rsidRDefault="00877AFF" w:rsidP="00877AFF">
      <w:pPr>
        <w:pStyle w:val="Level4"/>
      </w:pPr>
      <w:r>
        <w:t>must advise the employer of the period, or expected period, of the leave.</w:t>
      </w:r>
    </w:p>
    <w:p w:rsidR="00877AFF" w:rsidRDefault="00877AFF" w:rsidP="00877AFF">
      <w:pPr>
        <w:pStyle w:val="Level3Bold"/>
      </w:pPr>
      <w:r>
        <w:t xml:space="preserve">Evidence </w:t>
      </w:r>
    </w:p>
    <w:p w:rsidR="00877AFF" w:rsidRDefault="00877AFF" w:rsidP="00877AFF">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37DEF">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E37DEF">
        <w:t>27.4</w:t>
      </w:r>
      <w:r>
        <w:fldChar w:fldCharType="end"/>
      </w:r>
      <w:r>
        <w:t xml:space="preserve">. </w:t>
      </w:r>
    </w:p>
    <w:p w:rsidR="00877AFF" w:rsidRDefault="00877AFF" w:rsidP="00877AFF">
      <w:pPr>
        <w:pStyle w:val="Block2"/>
      </w:pPr>
      <w:r>
        <w:t>Note:</w:t>
      </w:r>
      <w:r>
        <w:tab/>
        <w:t>Depending on the circumstances such evidence may include a document issued by the police service, a court or a family violence support service, or a statutory declaration.</w:t>
      </w:r>
    </w:p>
    <w:p w:rsidR="00877AFF" w:rsidRDefault="00877AFF" w:rsidP="00877AFF">
      <w:pPr>
        <w:pStyle w:val="Level2Bold"/>
      </w:pPr>
      <w:r>
        <w:t xml:space="preserve">Confidentiality </w:t>
      </w:r>
    </w:p>
    <w:p w:rsidR="00877AFF" w:rsidRDefault="00877AFF" w:rsidP="00877AFF">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37DEF">
        <w:t>27.6</w:t>
      </w:r>
      <w:r>
        <w:fldChar w:fldCharType="end"/>
      </w:r>
      <w:r>
        <w:t xml:space="preserve"> is treated confidentially, as far as it is reasonably practicable to do so.</w:t>
      </w:r>
    </w:p>
    <w:p w:rsidR="00877AFF" w:rsidRDefault="00877AFF" w:rsidP="00877AFF">
      <w:pPr>
        <w:pStyle w:val="Level3"/>
      </w:pPr>
      <w:r>
        <w:t xml:space="preserve">Nothing in clause </w:t>
      </w:r>
      <w:r>
        <w:fldChar w:fldCharType="begin"/>
      </w:r>
      <w:r>
        <w:instrText xml:space="preserve"> REF _Ref520367505 \r \h </w:instrText>
      </w:r>
      <w:r>
        <w:fldChar w:fldCharType="separate"/>
      </w:r>
      <w:r w:rsidR="00E37DEF">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77AFF" w:rsidRDefault="00877AFF" w:rsidP="00877AFF">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77AFF" w:rsidRDefault="00877AFF" w:rsidP="00877AFF">
      <w:pPr>
        <w:pStyle w:val="Level2Bold"/>
      </w:pPr>
      <w:r>
        <w:t xml:space="preserve">Compliance </w:t>
      </w:r>
    </w:p>
    <w:p w:rsidR="00877AFF" w:rsidRDefault="00877AFF" w:rsidP="00877AFF">
      <w:pPr>
        <w:pStyle w:val="Block1"/>
      </w:pPr>
      <w:r>
        <w:t xml:space="preserve">An employee is not entitled to take leave under clause </w:t>
      </w:r>
      <w:r>
        <w:fldChar w:fldCharType="begin"/>
      </w:r>
      <w:r>
        <w:instrText xml:space="preserve"> REF _Ref520367505 \r \h </w:instrText>
      </w:r>
      <w:r>
        <w:fldChar w:fldCharType="separate"/>
      </w:r>
      <w:r w:rsidR="00E37DEF">
        <w:t>27</w:t>
      </w:r>
      <w:r>
        <w:fldChar w:fldCharType="end"/>
      </w:r>
      <w:r>
        <w:t xml:space="preserve"> unless the employee complies with clause </w:t>
      </w:r>
      <w:r>
        <w:fldChar w:fldCharType="begin"/>
      </w:r>
      <w:r>
        <w:instrText xml:space="preserve"> REF _Ref520367505 \r \h </w:instrText>
      </w:r>
      <w:r>
        <w:fldChar w:fldCharType="separate"/>
      </w:r>
      <w:r w:rsidR="00E37DEF">
        <w:t>27</w:t>
      </w:r>
      <w:r>
        <w:fldChar w:fldCharType="end"/>
      </w:r>
      <w:r>
        <w:t>.</w:t>
      </w:r>
    </w:p>
    <w:p w:rsidR="00506DCF" w:rsidRDefault="004D309F">
      <w:pPr>
        <w:pStyle w:val="Subdocument"/>
        <w:spacing w:before="0"/>
      </w:pPr>
      <w:bookmarkStart w:id="214" w:name="_Ref230693505"/>
      <w:bookmarkStart w:id="215" w:name="_Ref230693508"/>
      <w:bookmarkStart w:id="216" w:name="_Ref230694467"/>
      <w:bookmarkStart w:id="217" w:name="_Ref230694470"/>
      <w:bookmarkStart w:id="218" w:name="_Toc226165479"/>
      <w:bookmarkStart w:id="219" w:name="_Toc227723958"/>
      <w:bookmarkEnd w:id="162"/>
      <w:r>
        <w:rPr>
          <w:kern w:val="0"/>
        </w:rPr>
        <w:br w:type="page"/>
      </w:r>
      <w:bookmarkStart w:id="220" w:name="_Ref241645047"/>
      <w:bookmarkStart w:id="221" w:name="_Toc20401689"/>
      <w:bookmarkStart w:id="222" w:name="_Ref230748039"/>
      <w:bookmarkEnd w:id="214"/>
      <w:bookmarkEnd w:id="215"/>
      <w:bookmarkEnd w:id="216"/>
      <w:bookmarkEnd w:id="217"/>
      <w:r w:rsidR="00CD7CBD">
        <w:t>—</w:t>
      </w:r>
      <w:bookmarkEnd w:id="220"/>
      <w:r w:rsidR="00506DCF" w:rsidRPr="00A05F89">
        <w:t>Transitional Provisions</w:t>
      </w:r>
      <w:bookmarkStart w:id="223" w:name="sched_a"/>
      <w:bookmarkEnd w:id="221"/>
    </w:p>
    <w:p w:rsidR="004A2C93" w:rsidRPr="004A2C93" w:rsidRDefault="004A2C93" w:rsidP="004A2C93">
      <w:pPr>
        <w:pStyle w:val="History"/>
      </w:pPr>
      <w:r>
        <w:t xml:space="preserve">[Varied by </w:t>
      </w:r>
      <w:hyperlink r:id="rId197" w:history="1">
        <w:r w:rsidR="008D235F" w:rsidRPr="00825188">
          <w:rPr>
            <w:rStyle w:val="Hyperlink"/>
          </w:rPr>
          <w:t>PR991568</w:t>
        </w:r>
      </w:hyperlink>
      <w:r w:rsidR="008D235F">
        <w:t xml:space="preserve">, </w:t>
      </w:r>
      <w:hyperlink r:id="rId198" w:history="1">
        <w:r w:rsidRPr="00037C4D">
          <w:rPr>
            <w:rStyle w:val="Hyperlink"/>
          </w:rPr>
          <w:t>PR503689</w:t>
        </w:r>
      </w:hyperlink>
      <w:r>
        <w:t>]</w:t>
      </w:r>
    </w:p>
    <w:p w:rsidR="00506DCF" w:rsidRDefault="00506DCF">
      <w:pPr>
        <w:pStyle w:val="SubLevel1Bold"/>
      </w:pPr>
      <w:r w:rsidRPr="00E62F0B">
        <w:t>General</w:t>
      </w:r>
    </w:p>
    <w:p w:rsidR="00506DCF" w:rsidRDefault="00506DCF">
      <w:pPr>
        <w:pStyle w:val="SubLevel2"/>
      </w:pPr>
      <w:r w:rsidRPr="00A05F89">
        <w:t>The provisions of this schedule deal with minimum obligations only.</w:t>
      </w:r>
    </w:p>
    <w:p w:rsidR="00506DCF" w:rsidRPr="0002716A" w:rsidRDefault="00506DCF">
      <w:pPr>
        <w:pStyle w:val="SubLevel2"/>
      </w:pPr>
      <w:r w:rsidRPr="00A3240F">
        <w:t>The provisions of this schedule are to be applied:</w:t>
      </w:r>
    </w:p>
    <w:p w:rsidR="00506DCF" w:rsidRDefault="00506DCF">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506DCF" w:rsidRDefault="00506DCF">
      <w:pPr>
        <w:pStyle w:val="SubLevel3"/>
      </w:pPr>
      <w:r w:rsidRPr="005650AD">
        <w:t>when a loading or penalty in a relevant transitional minimum wage instrument or award-based transitional instrument has no equivalent provision in this award;</w:t>
      </w:r>
    </w:p>
    <w:p w:rsidR="00506DCF" w:rsidRDefault="00506DCF">
      <w:pPr>
        <w:pStyle w:val="SubLevel3"/>
      </w:pPr>
      <w:r w:rsidRPr="005650AD">
        <w:t>when a loading or penalty in this award has no equivalent provision in a relevant transitional minimum wage instrument or award-based transitional instrument; or</w:t>
      </w:r>
    </w:p>
    <w:p w:rsidR="00506DCF" w:rsidRPr="0002716A" w:rsidRDefault="00506DCF">
      <w:pPr>
        <w:pStyle w:val="SubLevel3"/>
      </w:pPr>
      <w:r w:rsidRPr="005650AD">
        <w:t>when there is a loading or penalty in this award but there is no relevant transitional minimum wage instrument or award-based transitional instrument.</w:t>
      </w:r>
    </w:p>
    <w:p w:rsidR="00506DCF" w:rsidRDefault="00506DCF">
      <w:pPr>
        <w:pStyle w:val="SubLevel1Bold"/>
      </w:pPr>
      <w:r w:rsidRPr="00E62F0B">
        <w:t>Minimum wages</w:t>
      </w:r>
      <w:r>
        <w:t xml:space="preserve"> – existing minimum wage lower</w:t>
      </w:r>
    </w:p>
    <w:p w:rsidR="00506DCF" w:rsidRPr="00E172EE" w:rsidRDefault="00506DCF">
      <w:pPr>
        <w:pStyle w:val="SubLevel2"/>
      </w:pPr>
      <w:r w:rsidRPr="00E172EE">
        <w:t>The following transitional arrangements apply to an employer which, immediately prior to 1 January 2010:</w:t>
      </w:r>
    </w:p>
    <w:p w:rsidR="00506DCF" w:rsidRDefault="00506DCF">
      <w:pPr>
        <w:pStyle w:val="SubLevel3"/>
      </w:pPr>
      <w:r w:rsidRPr="00656645">
        <w:t>was obliged,</w:t>
      </w:r>
    </w:p>
    <w:p w:rsidR="00506DCF" w:rsidRDefault="00506DCF">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506DCF" w:rsidRDefault="00506DCF">
      <w:pPr>
        <w:pStyle w:val="SubLevel3"/>
      </w:pPr>
      <w:r w:rsidRPr="00656645">
        <w:t>if it had been an employer in the industry or of the occupations covered by this award would have been obliged</w:t>
      </w:r>
    </w:p>
    <w:p w:rsidR="00506DCF" w:rsidRPr="00E172EE" w:rsidRDefault="00506DCF">
      <w:pPr>
        <w:pStyle w:val="Block1"/>
      </w:pPr>
      <w:r w:rsidRPr="00E172EE">
        <w:t>by a transitional minimum wage instrument and/or an award-based transitional instrument to pay a minimum wage lower than that in this award for any classification of employee.</w:t>
      </w:r>
    </w:p>
    <w:p w:rsidR="00506DCF" w:rsidRDefault="00506DCF">
      <w:pPr>
        <w:pStyle w:val="SubLevel2"/>
      </w:pPr>
      <w:r>
        <w:t>In this clause minimum wage includes:</w:t>
      </w:r>
    </w:p>
    <w:p w:rsidR="00506DCF" w:rsidRPr="00E172EE" w:rsidRDefault="00506DCF">
      <w:pPr>
        <w:pStyle w:val="SubLevel3"/>
      </w:pPr>
      <w:r w:rsidRPr="00E172EE">
        <w:t>a minimum wage for a junior employee, an employee to whom training arrangements apply and an employee with a disability;</w:t>
      </w:r>
    </w:p>
    <w:p w:rsidR="00506DCF" w:rsidRPr="00E172EE" w:rsidRDefault="00506DCF">
      <w:pPr>
        <w:pStyle w:val="SubLevel3"/>
      </w:pPr>
      <w:r w:rsidRPr="00E172EE">
        <w:t>a piecework rate; and</w:t>
      </w:r>
    </w:p>
    <w:p w:rsidR="00506DCF" w:rsidRPr="00E172EE" w:rsidRDefault="00506DCF">
      <w:pPr>
        <w:pStyle w:val="SubLevel3"/>
      </w:pPr>
      <w:r w:rsidRPr="00E172EE">
        <w:t>any applicable industry allowance.</w:t>
      </w:r>
    </w:p>
    <w:p w:rsidR="00506DCF" w:rsidRPr="00E172EE" w:rsidRDefault="00506DCF">
      <w:pPr>
        <w:pStyle w:val="SubLevel2"/>
      </w:pPr>
      <w:bookmarkStart w:id="224"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24"/>
    </w:p>
    <w:p w:rsidR="00506DCF" w:rsidRPr="00E172EE" w:rsidRDefault="00506DCF">
      <w:pPr>
        <w:pStyle w:val="SubLevel2"/>
      </w:pPr>
      <w:r w:rsidRPr="00E172EE">
        <w:t xml:space="preserve">The difference between the minimum wage for the classification in this award and the minimum wage in clause </w:t>
      </w:r>
      <w:r w:rsidR="00857CC1">
        <w:fldChar w:fldCharType="begin"/>
      </w:r>
      <w:r>
        <w:instrText xml:space="preserve"> REF _Ref239686718 \n \h </w:instrText>
      </w:r>
      <w:r w:rsidR="00857CC1">
        <w:fldChar w:fldCharType="separate"/>
      </w:r>
      <w:r w:rsidR="00E37DEF">
        <w:t>A.2.3</w:t>
      </w:r>
      <w:r w:rsidR="00857CC1">
        <w:fldChar w:fldCharType="end"/>
      </w:r>
      <w:r w:rsidRPr="00E172EE">
        <w:t xml:space="preserve"> is referred to as the transitional amount.</w:t>
      </w:r>
    </w:p>
    <w:p w:rsidR="00506DCF" w:rsidRPr="00E172EE" w:rsidRDefault="00506DCF">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06DCF" w:rsidRPr="00DC28C6" w:rsidTr="00DC28C6">
        <w:trPr>
          <w:tblHeader/>
        </w:trPr>
        <w:tc>
          <w:tcPr>
            <w:tcW w:w="3469" w:type="dxa"/>
          </w:tcPr>
          <w:p w:rsidR="00506DCF" w:rsidRPr="00DC28C6" w:rsidRDefault="00506DCF" w:rsidP="00DC28C6">
            <w:pPr>
              <w:pStyle w:val="AMODTable"/>
              <w:keepNext/>
              <w:rPr>
                <w:b/>
              </w:rPr>
            </w:pPr>
            <w:r w:rsidRPr="00DC28C6">
              <w:rPr>
                <w:b/>
              </w:rPr>
              <w:t>First full pay period on or after</w:t>
            </w:r>
          </w:p>
        </w:tc>
        <w:tc>
          <w:tcPr>
            <w:tcW w:w="1620" w:type="dxa"/>
          </w:tcPr>
          <w:p w:rsidR="00506DCF" w:rsidRPr="00DC28C6" w:rsidRDefault="00506DCF" w:rsidP="00DC28C6">
            <w:pPr>
              <w:pStyle w:val="AMODTable"/>
              <w:keepNext/>
              <w:jc w:val="center"/>
              <w:rPr>
                <w:b/>
              </w:rPr>
            </w:pPr>
          </w:p>
        </w:tc>
      </w:tr>
      <w:tr w:rsidR="00506DCF" w:rsidRPr="00E172EE" w:rsidTr="00DC28C6">
        <w:tc>
          <w:tcPr>
            <w:tcW w:w="3469" w:type="dxa"/>
          </w:tcPr>
          <w:p w:rsidR="00506DCF" w:rsidRPr="00E172EE" w:rsidRDefault="00506DCF" w:rsidP="00DC28C6">
            <w:pPr>
              <w:pStyle w:val="AMODTable"/>
              <w:keepNext/>
            </w:pPr>
            <w:r w:rsidRPr="00E172EE">
              <w:t>1 July 2010</w:t>
            </w:r>
          </w:p>
        </w:tc>
        <w:tc>
          <w:tcPr>
            <w:tcW w:w="1620" w:type="dxa"/>
          </w:tcPr>
          <w:p w:rsidR="00506DCF" w:rsidRPr="00E172EE" w:rsidRDefault="00506DCF" w:rsidP="00DC28C6">
            <w:pPr>
              <w:pStyle w:val="AMODTable"/>
              <w:keepNext/>
              <w:jc w:val="center"/>
            </w:pPr>
            <w:r w:rsidRPr="00E172EE">
              <w:t>80%</w:t>
            </w:r>
          </w:p>
        </w:tc>
      </w:tr>
      <w:tr w:rsidR="00506DCF" w:rsidRPr="00E172EE" w:rsidTr="00DC28C6">
        <w:tc>
          <w:tcPr>
            <w:tcW w:w="3469" w:type="dxa"/>
          </w:tcPr>
          <w:p w:rsidR="00506DCF" w:rsidRPr="00E172EE" w:rsidRDefault="00506DCF" w:rsidP="00DC28C6">
            <w:pPr>
              <w:pStyle w:val="AMODTable"/>
              <w:keepNext/>
            </w:pPr>
            <w:r w:rsidRPr="00E172EE">
              <w:t>1 July 2011</w:t>
            </w:r>
          </w:p>
        </w:tc>
        <w:tc>
          <w:tcPr>
            <w:tcW w:w="1620" w:type="dxa"/>
          </w:tcPr>
          <w:p w:rsidR="00506DCF" w:rsidRPr="00E172EE" w:rsidRDefault="00506DCF" w:rsidP="00DC28C6">
            <w:pPr>
              <w:pStyle w:val="AMODTable"/>
              <w:keepNext/>
              <w:jc w:val="center"/>
            </w:pPr>
            <w:r w:rsidRPr="00E172EE">
              <w:t>60%</w:t>
            </w:r>
          </w:p>
        </w:tc>
      </w:tr>
      <w:tr w:rsidR="00506DCF" w:rsidRPr="00E172EE" w:rsidTr="00DC28C6">
        <w:tc>
          <w:tcPr>
            <w:tcW w:w="3469" w:type="dxa"/>
          </w:tcPr>
          <w:p w:rsidR="00506DCF" w:rsidRPr="00E172EE" w:rsidRDefault="00506DCF" w:rsidP="00DC28C6">
            <w:pPr>
              <w:pStyle w:val="AMODTable"/>
              <w:keepNext/>
            </w:pPr>
            <w:r w:rsidRPr="00E172EE">
              <w:t>1 July 2012</w:t>
            </w:r>
          </w:p>
        </w:tc>
        <w:tc>
          <w:tcPr>
            <w:tcW w:w="1620" w:type="dxa"/>
          </w:tcPr>
          <w:p w:rsidR="00506DCF" w:rsidRPr="00E172EE" w:rsidRDefault="00506DCF" w:rsidP="00DC28C6">
            <w:pPr>
              <w:pStyle w:val="AMODTable"/>
              <w:keepNext/>
              <w:jc w:val="center"/>
            </w:pPr>
            <w:r w:rsidRPr="00E172EE">
              <w:t>40%</w:t>
            </w:r>
          </w:p>
        </w:tc>
      </w:tr>
      <w:tr w:rsidR="00506DCF" w:rsidRPr="00E172EE" w:rsidTr="00DC28C6">
        <w:tc>
          <w:tcPr>
            <w:tcW w:w="3469" w:type="dxa"/>
          </w:tcPr>
          <w:p w:rsidR="00506DCF" w:rsidRPr="00E172EE" w:rsidRDefault="00506DCF">
            <w:pPr>
              <w:pStyle w:val="AMODTable"/>
            </w:pPr>
            <w:r w:rsidRPr="00E172EE">
              <w:t>1 July 2013</w:t>
            </w:r>
          </w:p>
        </w:tc>
        <w:tc>
          <w:tcPr>
            <w:tcW w:w="1620" w:type="dxa"/>
          </w:tcPr>
          <w:p w:rsidR="00506DCF" w:rsidRPr="00E172EE" w:rsidRDefault="00506DCF" w:rsidP="00DC28C6">
            <w:pPr>
              <w:pStyle w:val="AMODTable"/>
              <w:jc w:val="center"/>
            </w:pPr>
            <w:r w:rsidRPr="00E172EE">
              <w:t>20%</w:t>
            </w:r>
          </w:p>
        </w:tc>
      </w:tr>
    </w:tbl>
    <w:p w:rsidR="00506DCF" w:rsidRPr="00E172EE" w:rsidRDefault="00506DCF">
      <w:pPr>
        <w:pStyle w:val="SubLevel2"/>
      </w:pPr>
      <w:r w:rsidRPr="00E172EE">
        <w:t>The employer must apply any increase in minimum wages in this award resulting from an annual wage review.</w:t>
      </w:r>
    </w:p>
    <w:p w:rsidR="00506DCF" w:rsidRPr="00E172EE" w:rsidRDefault="00506DCF">
      <w:pPr>
        <w:pStyle w:val="SubLevel2"/>
      </w:pPr>
      <w:r w:rsidRPr="00E172EE">
        <w:t>These provisions cease to operate from the beginning of the first full pay period on or after 1 July 2014.</w:t>
      </w:r>
    </w:p>
    <w:p w:rsidR="00506DCF" w:rsidRDefault="00506DCF">
      <w:pPr>
        <w:pStyle w:val="SubLevel1Bold"/>
      </w:pPr>
      <w:r w:rsidRPr="00CE64E8">
        <w:t>Minimum wages – existing minimum wage higher</w:t>
      </w:r>
    </w:p>
    <w:p w:rsidR="00506DCF" w:rsidRPr="00CE64E8" w:rsidRDefault="00506DCF">
      <w:pPr>
        <w:pStyle w:val="SubLevel2"/>
      </w:pPr>
      <w:r w:rsidRPr="00CE64E8">
        <w:t>The following transitional arrangements apply to an employer which, immediately prior to 1 January 2010:</w:t>
      </w:r>
    </w:p>
    <w:p w:rsidR="00506DCF" w:rsidRPr="00CE64E8" w:rsidRDefault="00506DCF">
      <w:pPr>
        <w:pStyle w:val="SubLevel3"/>
      </w:pPr>
      <w:r w:rsidRPr="00CE64E8">
        <w:t>was obliged,</w:t>
      </w:r>
    </w:p>
    <w:p w:rsidR="00506DCF" w:rsidRPr="00CE64E8" w:rsidRDefault="00506DCF">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506DCF" w:rsidRPr="00CE64E8" w:rsidRDefault="00506DCF">
      <w:pPr>
        <w:pStyle w:val="SubLevel3"/>
      </w:pPr>
      <w:r w:rsidRPr="00CE64E8">
        <w:t>if it had been an employer in the industry or of the occupations covered by this award would have been obliged</w:t>
      </w:r>
    </w:p>
    <w:p w:rsidR="00506DCF" w:rsidRPr="00CE64E8" w:rsidRDefault="00506DCF">
      <w:pPr>
        <w:pStyle w:val="Block1"/>
      </w:pPr>
      <w:r w:rsidRPr="00CE64E8">
        <w:t>by a transitional minimum wage instrument and/or an award-based transitional instrument to pay a minimum wage higher than that in this award for any classification of employee.</w:t>
      </w:r>
    </w:p>
    <w:p w:rsidR="00506DCF" w:rsidRPr="00CE64E8" w:rsidRDefault="00506DCF">
      <w:pPr>
        <w:pStyle w:val="SubLevel2"/>
      </w:pPr>
      <w:r w:rsidRPr="00CE64E8">
        <w:t>In this clause minimum wage includes:</w:t>
      </w:r>
    </w:p>
    <w:p w:rsidR="00506DCF" w:rsidRPr="00CE64E8" w:rsidRDefault="00506DCF">
      <w:pPr>
        <w:pStyle w:val="SubLevel3"/>
      </w:pPr>
      <w:r w:rsidRPr="00CE64E8">
        <w:t>a minimum wage for a junior employee, an employee to whom training arrangements apply and an employee with a disability;</w:t>
      </w:r>
    </w:p>
    <w:p w:rsidR="00506DCF" w:rsidRDefault="00506DCF">
      <w:pPr>
        <w:pStyle w:val="SubLevel3"/>
      </w:pPr>
      <w:r w:rsidRPr="00CE64E8">
        <w:t>a piecework rate; and</w:t>
      </w:r>
    </w:p>
    <w:p w:rsidR="00506DCF" w:rsidRPr="00CE64E8" w:rsidRDefault="00506DCF">
      <w:pPr>
        <w:pStyle w:val="SubLevel3"/>
      </w:pPr>
      <w:r w:rsidRPr="00CE64E8">
        <w:t>any applicable industry allowance.</w:t>
      </w:r>
    </w:p>
    <w:p w:rsidR="00506DCF" w:rsidRPr="00CE64E8" w:rsidRDefault="00506DCF">
      <w:pPr>
        <w:pStyle w:val="SubLevel2"/>
      </w:pPr>
      <w:bookmarkStart w:id="225"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25"/>
    </w:p>
    <w:p w:rsidR="00506DCF" w:rsidRPr="00CE64E8" w:rsidRDefault="00506DCF">
      <w:pPr>
        <w:pStyle w:val="SubLevel2"/>
      </w:pPr>
      <w:r w:rsidRPr="00CE64E8">
        <w:t xml:space="preserve">The difference between the minimum wage for the classification in this award and the minimum wage in clause </w:t>
      </w:r>
      <w:r w:rsidR="00857CC1">
        <w:fldChar w:fldCharType="begin"/>
      </w:r>
      <w:r>
        <w:instrText xml:space="preserve"> REF _Ref239686755 \n \h </w:instrText>
      </w:r>
      <w:r w:rsidR="00857CC1">
        <w:fldChar w:fldCharType="separate"/>
      </w:r>
      <w:r w:rsidR="00E37DEF">
        <w:t>A.3.3</w:t>
      </w:r>
      <w:r w:rsidR="00857CC1">
        <w:fldChar w:fldCharType="end"/>
      </w:r>
      <w:r>
        <w:t xml:space="preserve"> </w:t>
      </w:r>
      <w:r w:rsidRPr="00CE64E8">
        <w:t>is referred to as the transitional amount.</w:t>
      </w:r>
    </w:p>
    <w:p w:rsidR="00506DCF" w:rsidRPr="00CE64E8" w:rsidRDefault="00506DCF">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06DCF" w:rsidRPr="00CE64E8" w:rsidTr="00DC28C6">
        <w:tc>
          <w:tcPr>
            <w:tcW w:w="3469" w:type="dxa"/>
          </w:tcPr>
          <w:p w:rsidR="00506DCF" w:rsidRPr="00DC28C6" w:rsidRDefault="00506DCF" w:rsidP="00DC28C6">
            <w:pPr>
              <w:pStyle w:val="AMODTable"/>
              <w:keepNext/>
              <w:rPr>
                <w:b/>
              </w:rPr>
            </w:pPr>
            <w:r w:rsidRPr="00DC28C6">
              <w:rPr>
                <w:b/>
              </w:rPr>
              <w:t>First full pay period on or after</w:t>
            </w:r>
          </w:p>
        </w:tc>
        <w:tc>
          <w:tcPr>
            <w:tcW w:w="1620" w:type="dxa"/>
          </w:tcPr>
          <w:p w:rsidR="00506DCF" w:rsidRPr="00CE64E8" w:rsidRDefault="00506DCF" w:rsidP="00DC28C6">
            <w:pPr>
              <w:pStyle w:val="AMODTable"/>
              <w:keepNext/>
              <w:jc w:val="center"/>
            </w:pPr>
          </w:p>
        </w:tc>
      </w:tr>
      <w:tr w:rsidR="00506DCF" w:rsidRPr="00CE64E8" w:rsidTr="00DC28C6">
        <w:tc>
          <w:tcPr>
            <w:tcW w:w="3469" w:type="dxa"/>
          </w:tcPr>
          <w:p w:rsidR="00506DCF" w:rsidRPr="00CE64E8" w:rsidRDefault="00506DCF" w:rsidP="00DC28C6">
            <w:pPr>
              <w:pStyle w:val="AMODTable"/>
              <w:keepNext/>
            </w:pPr>
            <w:r w:rsidRPr="00CE64E8">
              <w:t>1 July 2010</w:t>
            </w:r>
          </w:p>
        </w:tc>
        <w:tc>
          <w:tcPr>
            <w:tcW w:w="1620" w:type="dxa"/>
          </w:tcPr>
          <w:p w:rsidR="00506DCF" w:rsidRPr="00CE64E8" w:rsidRDefault="00506DCF" w:rsidP="00DC28C6">
            <w:pPr>
              <w:pStyle w:val="AMODTable"/>
              <w:keepNext/>
              <w:jc w:val="center"/>
            </w:pPr>
            <w:r w:rsidRPr="00CE64E8">
              <w:t>80%</w:t>
            </w:r>
          </w:p>
        </w:tc>
      </w:tr>
      <w:tr w:rsidR="00506DCF" w:rsidRPr="00CE64E8" w:rsidTr="00DC28C6">
        <w:tc>
          <w:tcPr>
            <w:tcW w:w="3469" w:type="dxa"/>
          </w:tcPr>
          <w:p w:rsidR="00506DCF" w:rsidRPr="00CE64E8" w:rsidRDefault="00506DCF" w:rsidP="00DC28C6">
            <w:pPr>
              <w:pStyle w:val="AMODTable"/>
              <w:keepNext/>
            </w:pPr>
            <w:r w:rsidRPr="00CE64E8">
              <w:t>1 July 2011</w:t>
            </w:r>
          </w:p>
        </w:tc>
        <w:tc>
          <w:tcPr>
            <w:tcW w:w="1620" w:type="dxa"/>
          </w:tcPr>
          <w:p w:rsidR="00506DCF" w:rsidRPr="00CE64E8" w:rsidRDefault="00506DCF" w:rsidP="00DC28C6">
            <w:pPr>
              <w:pStyle w:val="AMODTable"/>
              <w:keepNext/>
              <w:jc w:val="center"/>
            </w:pPr>
            <w:r w:rsidRPr="00CE64E8">
              <w:t>60%</w:t>
            </w:r>
          </w:p>
        </w:tc>
      </w:tr>
      <w:tr w:rsidR="00506DCF" w:rsidRPr="00CE64E8" w:rsidTr="00DC28C6">
        <w:tc>
          <w:tcPr>
            <w:tcW w:w="3469" w:type="dxa"/>
          </w:tcPr>
          <w:p w:rsidR="00506DCF" w:rsidRPr="00CE64E8" w:rsidRDefault="00506DCF" w:rsidP="00DC28C6">
            <w:pPr>
              <w:pStyle w:val="AMODTable"/>
              <w:keepNext/>
            </w:pPr>
            <w:r w:rsidRPr="00CE64E8">
              <w:t>1 July 2012</w:t>
            </w:r>
          </w:p>
        </w:tc>
        <w:tc>
          <w:tcPr>
            <w:tcW w:w="1620" w:type="dxa"/>
          </w:tcPr>
          <w:p w:rsidR="00506DCF" w:rsidRPr="00CE64E8" w:rsidRDefault="00506DCF" w:rsidP="00DC28C6">
            <w:pPr>
              <w:pStyle w:val="AMODTable"/>
              <w:keepNext/>
              <w:jc w:val="center"/>
            </w:pPr>
            <w:r w:rsidRPr="00CE64E8">
              <w:t>40%</w:t>
            </w:r>
          </w:p>
        </w:tc>
      </w:tr>
      <w:tr w:rsidR="00506DCF" w:rsidRPr="00CE64E8" w:rsidTr="00DC28C6">
        <w:tc>
          <w:tcPr>
            <w:tcW w:w="3469" w:type="dxa"/>
          </w:tcPr>
          <w:p w:rsidR="00506DCF" w:rsidRPr="00CE64E8" w:rsidRDefault="00506DCF">
            <w:pPr>
              <w:pStyle w:val="AMODTable"/>
            </w:pPr>
            <w:r w:rsidRPr="00CE64E8">
              <w:t>1 July 2013</w:t>
            </w:r>
          </w:p>
        </w:tc>
        <w:tc>
          <w:tcPr>
            <w:tcW w:w="1620" w:type="dxa"/>
          </w:tcPr>
          <w:p w:rsidR="00506DCF" w:rsidRPr="00CE64E8" w:rsidRDefault="00506DCF" w:rsidP="00DC28C6">
            <w:pPr>
              <w:pStyle w:val="AMODTable"/>
              <w:jc w:val="center"/>
            </w:pPr>
            <w:r w:rsidRPr="00CE64E8">
              <w:t>20%</w:t>
            </w:r>
          </w:p>
        </w:tc>
      </w:tr>
    </w:tbl>
    <w:p w:rsidR="00506DCF" w:rsidRPr="00CE64E8" w:rsidRDefault="00506DCF">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506DCF" w:rsidRPr="00CE64E8" w:rsidRDefault="00506DCF">
      <w:pPr>
        <w:pStyle w:val="SubLevel2"/>
      </w:pPr>
      <w:r w:rsidRPr="00CE64E8">
        <w:t>These provisions cease to operate from the beginning of the first full pay period on or after 1 July 2014.</w:t>
      </w:r>
    </w:p>
    <w:p w:rsidR="00506DCF" w:rsidRPr="00C14B6A" w:rsidRDefault="00506DCF">
      <w:pPr>
        <w:pStyle w:val="SubLevel1Bold"/>
      </w:pPr>
      <w:r w:rsidRPr="00C14B6A">
        <w:t>Loadings and penalty rates</w:t>
      </w:r>
    </w:p>
    <w:p w:rsidR="00506DCF" w:rsidRPr="00C14B6A" w:rsidRDefault="00506DCF">
      <w:pPr>
        <w:pStyle w:val="Block1"/>
      </w:pPr>
      <w:r w:rsidRPr="00C14B6A">
        <w:t>For the purposes of this schedule loading or penalty means a</w:t>
      </w:r>
      <w:r>
        <w:t>:</w:t>
      </w:r>
    </w:p>
    <w:p w:rsidR="00506DCF" w:rsidRPr="003F07EE" w:rsidRDefault="00506DCF">
      <w:pPr>
        <w:pStyle w:val="Bullet1"/>
      </w:pPr>
      <w:r w:rsidRPr="003F07EE">
        <w:t>casual or part-time loading;</w:t>
      </w:r>
    </w:p>
    <w:p w:rsidR="00506DCF" w:rsidRPr="003F07EE" w:rsidRDefault="00506DCF">
      <w:pPr>
        <w:pStyle w:val="Bullet1"/>
      </w:pPr>
      <w:r w:rsidRPr="003F07EE">
        <w:t>Saturday, Sunday, public holiday, evening or other penalty;</w:t>
      </w:r>
    </w:p>
    <w:p w:rsidR="00506DCF" w:rsidRPr="003F07EE" w:rsidRDefault="00506DCF">
      <w:pPr>
        <w:pStyle w:val="Bullet1"/>
      </w:pPr>
      <w:r w:rsidRPr="003F07EE">
        <w:t>shift allowance/penalty.</w:t>
      </w:r>
    </w:p>
    <w:p w:rsidR="00506DCF" w:rsidRPr="003F07EE" w:rsidRDefault="00506DCF">
      <w:pPr>
        <w:pStyle w:val="SubLevel1Bold"/>
      </w:pPr>
      <w:bookmarkStart w:id="226" w:name="_Ref239685174"/>
      <w:r w:rsidRPr="003F07EE">
        <w:t>Loadings and penalty rates – existing loading or penalty rate lower</w:t>
      </w:r>
      <w:bookmarkEnd w:id="226"/>
    </w:p>
    <w:p w:rsidR="00506DCF" w:rsidRPr="003F07EE" w:rsidRDefault="00506DCF">
      <w:pPr>
        <w:pStyle w:val="SubLevel2"/>
      </w:pPr>
      <w:r w:rsidRPr="003F07EE">
        <w:t>The following transitional arrangements apply to an employer which, immediately prior to 1 January 2010:</w:t>
      </w:r>
    </w:p>
    <w:p w:rsidR="00506DCF" w:rsidRPr="003F07EE" w:rsidRDefault="00506DCF">
      <w:pPr>
        <w:pStyle w:val="SubLevel3"/>
      </w:pPr>
      <w:r w:rsidRPr="003F07EE">
        <w:t>was obliged,</w:t>
      </w:r>
    </w:p>
    <w:p w:rsidR="00506DCF" w:rsidRPr="003F07EE" w:rsidRDefault="00506DCF">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506DCF" w:rsidRPr="003F07EE" w:rsidRDefault="00506DCF">
      <w:pPr>
        <w:pStyle w:val="SubLevel3"/>
      </w:pPr>
      <w:r w:rsidRPr="003F07EE">
        <w:t>if it had been an employer in the industry or of the occupations covered by this award would have been obliged</w:t>
      </w:r>
    </w:p>
    <w:p w:rsidR="00506DCF" w:rsidRPr="003F07EE" w:rsidRDefault="00506DCF">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506DCF" w:rsidRPr="00526F2B" w:rsidRDefault="00506DCF">
      <w:pPr>
        <w:pStyle w:val="SubLevel2"/>
      </w:pPr>
      <w:bookmarkStart w:id="227"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27"/>
    </w:p>
    <w:p w:rsidR="00506DCF" w:rsidRPr="00526F2B" w:rsidRDefault="00506DCF">
      <w:pPr>
        <w:pStyle w:val="SubLevel2"/>
      </w:pPr>
      <w:r w:rsidRPr="00526F2B">
        <w:t>The difference between the loading or penalty in this award and the rate in clause</w:t>
      </w:r>
      <w:r>
        <w:t> </w:t>
      </w:r>
      <w:r w:rsidR="00857CC1">
        <w:fldChar w:fldCharType="begin"/>
      </w:r>
      <w:r>
        <w:instrText xml:space="preserve"> REF _Ref239685043 \n \h </w:instrText>
      </w:r>
      <w:r w:rsidR="00857CC1">
        <w:fldChar w:fldCharType="separate"/>
      </w:r>
      <w:r w:rsidR="00E37DEF">
        <w:t>A.5.2</w:t>
      </w:r>
      <w:r w:rsidR="00857CC1">
        <w:fldChar w:fldCharType="end"/>
      </w:r>
      <w:r w:rsidRPr="00526F2B">
        <w:t xml:space="preserve"> is referred to as the transitional percentage.</w:t>
      </w:r>
    </w:p>
    <w:p w:rsidR="00506DCF" w:rsidRPr="00526F2B" w:rsidRDefault="00506DCF">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506DCF" w:rsidRPr="00DC28C6" w:rsidTr="00DC28C6">
        <w:tc>
          <w:tcPr>
            <w:tcW w:w="3503" w:type="dxa"/>
          </w:tcPr>
          <w:p w:rsidR="00506DCF" w:rsidRPr="00DC28C6" w:rsidRDefault="00506DCF" w:rsidP="00DC28C6">
            <w:pPr>
              <w:pStyle w:val="AMODTable"/>
              <w:keepNext/>
              <w:rPr>
                <w:b/>
              </w:rPr>
            </w:pPr>
            <w:r w:rsidRPr="00DC28C6">
              <w:rPr>
                <w:b/>
              </w:rPr>
              <w:t>First full pay period on or after</w:t>
            </w:r>
          </w:p>
        </w:tc>
        <w:tc>
          <w:tcPr>
            <w:tcW w:w="1620" w:type="dxa"/>
          </w:tcPr>
          <w:p w:rsidR="00506DCF" w:rsidRPr="00DC28C6" w:rsidRDefault="00506DCF" w:rsidP="00DC28C6">
            <w:pPr>
              <w:pStyle w:val="AMODTable"/>
              <w:keepNext/>
              <w:jc w:val="center"/>
              <w:rPr>
                <w:b/>
              </w:rPr>
            </w:pPr>
          </w:p>
        </w:tc>
      </w:tr>
      <w:tr w:rsidR="00506DCF" w:rsidRPr="00526F2B" w:rsidTr="00DC28C6">
        <w:tc>
          <w:tcPr>
            <w:tcW w:w="3503" w:type="dxa"/>
          </w:tcPr>
          <w:p w:rsidR="00506DCF" w:rsidRPr="00526F2B" w:rsidRDefault="00506DCF" w:rsidP="00DC28C6">
            <w:pPr>
              <w:pStyle w:val="AMODTable"/>
              <w:keepNext/>
            </w:pPr>
            <w:r w:rsidRPr="00526F2B">
              <w:t>1 July 2010</w:t>
            </w:r>
          </w:p>
        </w:tc>
        <w:tc>
          <w:tcPr>
            <w:tcW w:w="1620" w:type="dxa"/>
          </w:tcPr>
          <w:p w:rsidR="00506DCF" w:rsidRPr="00526F2B" w:rsidRDefault="00506DCF" w:rsidP="00DC28C6">
            <w:pPr>
              <w:pStyle w:val="AMODTable"/>
              <w:keepNext/>
              <w:jc w:val="center"/>
            </w:pPr>
            <w:r w:rsidRPr="00526F2B">
              <w:t>80%</w:t>
            </w:r>
          </w:p>
        </w:tc>
      </w:tr>
      <w:tr w:rsidR="00506DCF" w:rsidRPr="00526F2B" w:rsidTr="00DC28C6">
        <w:tc>
          <w:tcPr>
            <w:tcW w:w="3503" w:type="dxa"/>
          </w:tcPr>
          <w:p w:rsidR="00506DCF" w:rsidRPr="00526F2B" w:rsidRDefault="00506DCF" w:rsidP="00DC28C6">
            <w:pPr>
              <w:pStyle w:val="AMODTable"/>
              <w:keepNext/>
            </w:pPr>
            <w:r w:rsidRPr="00526F2B">
              <w:t>1 July 2011</w:t>
            </w:r>
          </w:p>
        </w:tc>
        <w:tc>
          <w:tcPr>
            <w:tcW w:w="1620" w:type="dxa"/>
          </w:tcPr>
          <w:p w:rsidR="00506DCF" w:rsidRPr="00526F2B" w:rsidRDefault="00506DCF" w:rsidP="00DC28C6">
            <w:pPr>
              <w:pStyle w:val="AMODTable"/>
              <w:keepNext/>
              <w:jc w:val="center"/>
            </w:pPr>
            <w:r w:rsidRPr="00526F2B">
              <w:t>60%</w:t>
            </w:r>
          </w:p>
        </w:tc>
      </w:tr>
      <w:tr w:rsidR="00506DCF" w:rsidRPr="00526F2B" w:rsidTr="00DC28C6">
        <w:tc>
          <w:tcPr>
            <w:tcW w:w="3503" w:type="dxa"/>
          </w:tcPr>
          <w:p w:rsidR="00506DCF" w:rsidRPr="00526F2B" w:rsidRDefault="00506DCF" w:rsidP="00DC28C6">
            <w:pPr>
              <w:pStyle w:val="AMODTable"/>
              <w:keepNext/>
            </w:pPr>
            <w:r w:rsidRPr="00526F2B">
              <w:t>1 July 2012</w:t>
            </w:r>
          </w:p>
        </w:tc>
        <w:tc>
          <w:tcPr>
            <w:tcW w:w="1620" w:type="dxa"/>
          </w:tcPr>
          <w:p w:rsidR="00506DCF" w:rsidRPr="00526F2B" w:rsidRDefault="00506DCF" w:rsidP="00DC28C6">
            <w:pPr>
              <w:pStyle w:val="AMODTable"/>
              <w:keepNext/>
              <w:jc w:val="center"/>
            </w:pPr>
            <w:r w:rsidRPr="00526F2B">
              <w:t>40%</w:t>
            </w:r>
          </w:p>
        </w:tc>
      </w:tr>
      <w:tr w:rsidR="00506DCF" w:rsidRPr="00526F2B" w:rsidTr="00DC28C6">
        <w:tc>
          <w:tcPr>
            <w:tcW w:w="3503" w:type="dxa"/>
          </w:tcPr>
          <w:p w:rsidR="00506DCF" w:rsidRPr="00526F2B" w:rsidRDefault="00506DCF">
            <w:pPr>
              <w:pStyle w:val="AMODTable"/>
            </w:pPr>
            <w:r w:rsidRPr="00526F2B">
              <w:t>1 July 2013</w:t>
            </w:r>
          </w:p>
        </w:tc>
        <w:tc>
          <w:tcPr>
            <w:tcW w:w="1620" w:type="dxa"/>
          </w:tcPr>
          <w:p w:rsidR="00506DCF" w:rsidRPr="00526F2B" w:rsidRDefault="00506DCF" w:rsidP="00DC28C6">
            <w:pPr>
              <w:pStyle w:val="AMODTable"/>
              <w:jc w:val="center"/>
            </w:pPr>
            <w:r w:rsidRPr="00526F2B">
              <w:t>20%</w:t>
            </w:r>
          </w:p>
        </w:tc>
      </w:tr>
    </w:tbl>
    <w:p w:rsidR="00506DCF" w:rsidRPr="00526F2B" w:rsidRDefault="00506DCF">
      <w:pPr>
        <w:pStyle w:val="SubLevel2"/>
      </w:pPr>
      <w:r w:rsidRPr="00526F2B">
        <w:t>These provisions cease to operate from the beginning of the first full pay period on or after 1 July 2014.</w:t>
      </w:r>
    </w:p>
    <w:p w:rsidR="00506DCF" w:rsidRPr="00526F2B" w:rsidRDefault="00506DCF">
      <w:pPr>
        <w:pStyle w:val="SubLevel1Bold"/>
      </w:pPr>
      <w:bookmarkStart w:id="228" w:name="_Ref239685199"/>
      <w:r w:rsidRPr="00526F2B">
        <w:t>Loadings and penalty rates – existing loading or penalty rate higher</w:t>
      </w:r>
      <w:bookmarkEnd w:id="228"/>
    </w:p>
    <w:p w:rsidR="00506DCF" w:rsidRDefault="00506DCF">
      <w:pPr>
        <w:pStyle w:val="SubLevel2"/>
      </w:pPr>
      <w:r w:rsidRPr="00526F2B">
        <w:t>The following transitional arrangements apply to an employer which, immediately prior to 1 January 2010:</w:t>
      </w:r>
    </w:p>
    <w:p w:rsidR="00506DCF" w:rsidRPr="005B1D63" w:rsidRDefault="00506DCF">
      <w:pPr>
        <w:pStyle w:val="SubLevel3"/>
      </w:pPr>
      <w:r w:rsidRPr="005B1D63">
        <w:t>was obliged,</w:t>
      </w:r>
    </w:p>
    <w:p w:rsidR="00506DCF" w:rsidRPr="005B1D63" w:rsidRDefault="00506DCF">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506DCF" w:rsidRPr="005B1D63" w:rsidRDefault="00506DCF">
      <w:pPr>
        <w:pStyle w:val="SubLevel3"/>
      </w:pPr>
      <w:r w:rsidRPr="005B1D63">
        <w:t>if it had been an employer in the industry or of the occupations covered by this award would have been obliged</w:t>
      </w:r>
    </w:p>
    <w:p w:rsidR="00506DCF" w:rsidRPr="005B1D63" w:rsidRDefault="00506DCF">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506DCF" w:rsidRPr="005B1D63" w:rsidRDefault="00506DCF">
      <w:pPr>
        <w:pStyle w:val="SubLevel2"/>
      </w:pPr>
      <w:bookmarkStart w:id="229"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29"/>
    </w:p>
    <w:p w:rsidR="00506DCF" w:rsidRPr="005B1D63" w:rsidRDefault="00506DCF">
      <w:pPr>
        <w:pStyle w:val="SubLevel2"/>
      </w:pPr>
      <w:r w:rsidRPr="005B1D63">
        <w:t>The difference between the loading or penalty in this award and the rate in clause</w:t>
      </w:r>
      <w:r>
        <w:t> </w:t>
      </w:r>
      <w:r w:rsidR="00857CC1">
        <w:fldChar w:fldCharType="begin"/>
      </w:r>
      <w:r>
        <w:instrText xml:space="preserve"> REF _Ref239685075 \n \h </w:instrText>
      </w:r>
      <w:r w:rsidR="00857CC1">
        <w:fldChar w:fldCharType="separate"/>
      </w:r>
      <w:r w:rsidR="00E37DEF">
        <w:t>A.6.2</w:t>
      </w:r>
      <w:r w:rsidR="00857CC1">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16051E">
        <w:fldChar w:fldCharType="begin"/>
      </w:r>
      <w:r w:rsidR="0016051E">
        <w:instrText xml:space="preserve"> REF _Ref239685075 \w \h  \* MERGEFORMAT </w:instrText>
      </w:r>
      <w:r w:rsidR="0016051E">
        <w:fldChar w:fldCharType="separate"/>
      </w:r>
      <w:r w:rsidR="00E37DEF">
        <w:t>A.6.2</w:t>
      </w:r>
      <w:r w:rsidR="0016051E">
        <w:fldChar w:fldCharType="end"/>
      </w:r>
      <w:r w:rsidRPr="009803FB">
        <w:t>.</w:t>
      </w:r>
    </w:p>
    <w:p w:rsidR="00506DCF" w:rsidRPr="005B1D63" w:rsidRDefault="00506DCF">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06DCF" w:rsidRPr="00DC28C6" w:rsidTr="00DC28C6">
        <w:tc>
          <w:tcPr>
            <w:tcW w:w="3469" w:type="dxa"/>
          </w:tcPr>
          <w:p w:rsidR="00506DCF" w:rsidRPr="00DC28C6" w:rsidRDefault="00506DCF" w:rsidP="00DC28C6">
            <w:pPr>
              <w:pStyle w:val="AMODTable"/>
              <w:keepNext/>
              <w:rPr>
                <w:b/>
              </w:rPr>
            </w:pPr>
            <w:r w:rsidRPr="00DC28C6">
              <w:rPr>
                <w:b/>
              </w:rPr>
              <w:t>First full pay period on or after</w:t>
            </w:r>
          </w:p>
        </w:tc>
        <w:tc>
          <w:tcPr>
            <w:tcW w:w="1620" w:type="dxa"/>
          </w:tcPr>
          <w:p w:rsidR="00506DCF" w:rsidRPr="00DC28C6" w:rsidRDefault="00506DCF" w:rsidP="00DC28C6">
            <w:pPr>
              <w:pStyle w:val="AMODTable"/>
              <w:keepNext/>
              <w:jc w:val="center"/>
              <w:rPr>
                <w:b/>
              </w:rPr>
            </w:pPr>
          </w:p>
        </w:tc>
      </w:tr>
      <w:tr w:rsidR="00506DCF" w:rsidRPr="005B1D63" w:rsidTr="00DC28C6">
        <w:tc>
          <w:tcPr>
            <w:tcW w:w="3469" w:type="dxa"/>
          </w:tcPr>
          <w:p w:rsidR="00506DCF" w:rsidRPr="005B1D63" w:rsidRDefault="00506DCF" w:rsidP="00DC28C6">
            <w:pPr>
              <w:pStyle w:val="AMODTable"/>
              <w:keepNext/>
            </w:pPr>
            <w:r w:rsidRPr="005B1D63">
              <w:t>1 July 2010</w:t>
            </w:r>
          </w:p>
        </w:tc>
        <w:tc>
          <w:tcPr>
            <w:tcW w:w="1620" w:type="dxa"/>
          </w:tcPr>
          <w:p w:rsidR="00506DCF" w:rsidRPr="005B1D63" w:rsidRDefault="00506DCF" w:rsidP="00DC28C6">
            <w:pPr>
              <w:pStyle w:val="AMODTable"/>
              <w:keepNext/>
              <w:jc w:val="center"/>
            </w:pPr>
            <w:r w:rsidRPr="005B1D63">
              <w:t>80%</w:t>
            </w:r>
          </w:p>
        </w:tc>
      </w:tr>
      <w:tr w:rsidR="00506DCF" w:rsidRPr="005B1D63" w:rsidTr="00DC28C6">
        <w:tc>
          <w:tcPr>
            <w:tcW w:w="3469" w:type="dxa"/>
          </w:tcPr>
          <w:p w:rsidR="00506DCF" w:rsidRPr="005B1D63" w:rsidRDefault="00506DCF" w:rsidP="00DC28C6">
            <w:pPr>
              <w:pStyle w:val="AMODTable"/>
              <w:keepNext/>
            </w:pPr>
            <w:r w:rsidRPr="005B1D63">
              <w:t>1 July 2011</w:t>
            </w:r>
          </w:p>
        </w:tc>
        <w:tc>
          <w:tcPr>
            <w:tcW w:w="1620" w:type="dxa"/>
          </w:tcPr>
          <w:p w:rsidR="00506DCF" w:rsidRPr="005B1D63" w:rsidRDefault="00506DCF" w:rsidP="00DC28C6">
            <w:pPr>
              <w:pStyle w:val="AMODTable"/>
              <w:keepNext/>
              <w:jc w:val="center"/>
            </w:pPr>
            <w:r w:rsidRPr="005B1D63">
              <w:t>60%</w:t>
            </w:r>
          </w:p>
        </w:tc>
      </w:tr>
      <w:tr w:rsidR="00506DCF" w:rsidRPr="005B1D63" w:rsidTr="00DC28C6">
        <w:tc>
          <w:tcPr>
            <w:tcW w:w="3469" w:type="dxa"/>
          </w:tcPr>
          <w:p w:rsidR="00506DCF" w:rsidRPr="005B1D63" w:rsidRDefault="00506DCF" w:rsidP="00DC28C6">
            <w:pPr>
              <w:pStyle w:val="AMODTable"/>
              <w:keepNext/>
            </w:pPr>
            <w:r w:rsidRPr="005B1D63">
              <w:t>1 July 2012</w:t>
            </w:r>
          </w:p>
        </w:tc>
        <w:tc>
          <w:tcPr>
            <w:tcW w:w="1620" w:type="dxa"/>
          </w:tcPr>
          <w:p w:rsidR="00506DCF" w:rsidRPr="005B1D63" w:rsidRDefault="00506DCF" w:rsidP="00DC28C6">
            <w:pPr>
              <w:pStyle w:val="AMODTable"/>
              <w:keepNext/>
              <w:jc w:val="center"/>
            </w:pPr>
            <w:r w:rsidRPr="005B1D63">
              <w:t>40%</w:t>
            </w:r>
          </w:p>
        </w:tc>
      </w:tr>
      <w:tr w:rsidR="00506DCF" w:rsidRPr="005B1D63" w:rsidTr="00DC28C6">
        <w:tc>
          <w:tcPr>
            <w:tcW w:w="3469" w:type="dxa"/>
          </w:tcPr>
          <w:p w:rsidR="00506DCF" w:rsidRPr="005B1D63" w:rsidRDefault="00506DCF">
            <w:pPr>
              <w:pStyle w:val="AMODTable"/>
            </w:pPr>
            <w:r w:rsidRPr="005B1D63">
              <w:t>1 July 2013</w:t>
            </w:r>
          </w:p>
        </w:tc>
        <w:tc>
          <w:tcPr>
            <w:tcW w:w="1620" w:type="dxa"/>
          </w:tcPr>
          <w:p w:rsidR="00506DCF" w:rsidRPr="005B1D63" w:rsidRDefault="00506DCF" w:rsidP="00DC28C6">
            <w:pPr>
              <w:pStyle w:val="AMODTable"/>
              <w:jc w:val="center"/>
            </w:pPr>
            <w:r w:rsidRPr="005B1D63">
              <w:t>20%</w:t>
            </w:r>
          </w:p>
        </w:tc>
      </w:tr>
    </w:tbl>
    <w:p w:rsidR="004A2C93" w:rsidRPr="004A2C93" w:rsidRDefault="00506DCF" w:rsidP="004A2C93">
      <w:pPr>
        <w:pStyle w:val="SubLevel2"/>
      </w:pPr>
      <w:r w:rsidRPr="005B1D63">
        <w:t>These provisions cease to operate from the beginning of the first full pay period on or after 1 July 2014.</w:t>
      </w:r>
    </w:p>
    <w:p w:rsidR="00506DCF" w:rsidRDefault="00506DCF">
      <w:pPr>
        <w:pStyle w:val="SubLevel1Bold"/>
      </w:pPr>
      <w:r w:rsidRPr="00E70C67">
        <w:t>Loading</w:t>
      </w:r>
      <w:r>
        <w:t>s and</w:t>
      </w:r>
      <w:r w:rsidRPr="00E70C67">
        <w:t xml:space="preserve"> penalty rates</w:t>
      </w:r>
      <w:r>
        <w:t xml:space="preserve"> – no existing loading or penalty rate</w:t>
      </w:r>
    </w:p>
    <w:p w:rsidR="00506DCF" w:rsidRDefault="00506DCF">
      <w:pPr>
        <w:pStyle w:val="SubLevel2"/>
      </w:pPr>
      <w:r w:rsidRPr="00306C27">
        <w:t>The following transitional arrangements apply to an employer not covered by clause</w:t>
      </w:r>
      <w:r>
        <w:t> </w:t>
      </w:r>
      <w:r w:rsidR="00857CC1">
        <w:fldChar w:fldCharType="begin"/>
      </w:r>
      <w:r>
        <w:instrText xml:space="preserve"> REF _Ref239685174 \n \h </w:instrText>
      </w:r>
      <w:r w:rsidR="00857CC1">
        <w:fldChar w:fldCharType="separate"/>
      </w:r>
      <w:r w:rsidR="00E37DEF">
        <w:t>A.5</w:t>
      </w:r>
      <w:r w:rsidR="00857CC1">
        <w:fldChar w:fldCharType="end"/>
      </w:r>
      <w:r w:rsidRPr="00306C27">
        <w:t xml:space="preserve"> or </w:t>
      </w:r>
      <w:r w:rsidR="00857CC1">
        <w:fldChar w:fldCharType="begin"/>
      </w:r>
      <w:r>
        <w:instrText xml:space="preserve"> REF _Ref239685199 \n \h </w:instrText>
      </w:r>
      <w:r w:rsidR="00857CC1">
        <w:fldChar w:fldCharType="separate"/>
      </w:r>
      <w:r w:rsidR="00E37DEF">
        <w:t>A.6</w:t>
      </w:r>
      <w:r w:rsidR="00857CC1">
        <w:fldChar w:fldCharType="end"/>
      </w:r>
      <w:r w:rsidRPr="00306C27">
        <w:t xml:space="preserve"> in relation to a particular loading or penalty</w:t>
      </w:r>
      <w:r>
        <w:t xml:space="preserve"> </w:t>
      </w:r>
      <w:r w:rsidRPr="009803FB">
        <w:t>in this award</w:t>
      </w:r>
      <w:r w:rsidRPr="00306C27">
        <w:t>.</w:t>
      </w:r>
    </w:p>
    <w:p w:rsidR="00506DCF" w:rsidRPr="00306C27" w:rsidRDefault="00506DCF">
      <w:pPr>
        <w:pStyle w:val="SubLevel2"/>
      </w:pPr>
      <w:r w:rsidRPr="00306C27">
        <w:t>Prior to the first full pay period on or after 1 July 2010 the employer need not pay the loading or penalty in this award.</w:t>
      </w:r>
    </w:p>
    <w:p w:rsidR="00506DCF" w:rsidRPr="00306C27" w:rsidRDefault="00506DCF">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06DCF" w:rsidRPr="00306C27" w:rsidTr="00DC28C6">
        <w:tc>
          <w:tcPr>
            <w:tcW w:w="3469" w:type="dxa"/>
          </w:tcPr>
          <w:p w:rsidR="00506DCF" w:rsidRPr="00DC28C6" w:rsidRDefault="00506DCF" w:rsidP="00DC28C6">
            <w:pPr>
              <w:pStyle w:val="AMODTable"/>
              <w:keepNext/>
              <w:rPr>
                <w:b/>
              </w:rPr>
            </w:pPr>
            <w:r w:rsidRPr="00DC28C6">
              <w:rPr>
                <w:b/>
              </w:rPr>
              <w:t>First full pay period on or after</w:t>
            </w:r>
          </w:p>
        </w:tc>
        <w:tc>
          <w:tcPr>
            <w:tcW w:w="1620" w:type="dxa"/>
          </w:tcPr>
          <w:p w:rsidR="00506DCF" w:rsidRPr="00306C27" w:rsidRDefault="00506DCF" w:rsidP="00DC28C6">
            <w:pPr>
              <w:pStyle w:val="AMODTable"/>
              <w:keepNext/>
              <w:jc w:val="center"/>
            </w:pPr>
          </w:p>
        </w:tc>
      </w:tr>
      <w:tr w:rsidR="00506DCF" w:rsidRPr="00306C27" w:rsidTr="00DC28C6">
        <w:tc>
          <w:tcPr>
            <w:tcW w:w="3469" w:type="dxa"/>
          </w:tcPr>
          <w:p w:rsidR="00506DCF" w:rsidRPr="00306C27" w:rsidRDefault="00506DCF" w:rsidP="00DC28C6">
            <w:pPr>
              <w:pStyle w:val="AMODTable"/>
              <w:keepNext/>
            </w:pPr>
            <w:r w:rsidRPr="00306C27">
              <w:t>1 July 2010</w:t>
            </w:r>
          </w:p>
        </w:tc>
        <w:tc>
          <w:tcPr>
            <w:tcW w:w="1620" w:type="dxa"/>
          </w:tcPr>
          <w:p w:rsidR="00506DCF" w:rsidRPr="00306C27" w:rsidRDefault="00506DCF" w:rsidP="00DC28C6">
            <w:pPr>
              <w:pStyle w:val="AMODTable"/>
              <w:keepNext/>
              <w:jc w:val="center"/>
            </w:pPr>
            <w:r w:rsidRPr="00306C27">
              <w:t>20%</w:t>
            </w:r>
          </w:p>
        </w:tc>
      </w:tr>
      <w:tr w:rsidR="00506DCF" w:rsidRPr="00306C27" w:rsidTr="00DC28C6">
        <w:tc>
          <w:tcPr>
            <w:tcW w:w="3469" w:type="dxa"/>
          </w:tcPr>
          <w:p w:rsidR="00506DCF" w:rsidRPr="00306C27" w:rsidRDefault="00506DCF" w:rsidP="00DC28C6">
            <w:pPr>
              <w:pStyle w:val="AMODTable"/>
              <w:keepNext/>
            </w:pPr>
            <w:r w:rsidRPr="00306C27">
              <w:t>1 July 2011</w:t>
            </w:r>
          </w:p>
        </w:tc>
        <w:tc>
          <w:tcPr>
            <w:tcW w:w="1620" w:type="dxa"/>
          </w:tcPr>
          <w:p w:rsidR="00506DCF" w:rsidRPr="00306C27" w:rsidRDefault="00506DCF" w:rsidP="00DC28C6">
            <w:pPr>
              <w:pStyle w:val="AMODTable"/>
              <w:keepNext/>
              <w:jc w:val="center"/>
            </w:pPr>
            <w:r w:rsidRPr="00306C27">
              <w:t>40%</w:t>
            </w:r>
          </w:p>
        </w:tc>
      </w:tr>
      <w:tr w:rsidR="00506DCF" w:rsidRPr="00306C27" w:rsidTr="00DC28C6">
        <w:tc>
          <w:tcPr>
            <w:tcW w:w="3469" w:type="dxa"/>
          </w:tcPr>
          <w:p w:rsidR="00506DCF" w:rsidRPr="00306C27" w:rsidRDefault="00506DCF" w:rsidP="00DC28C6">
            <w:pPr>
              <w:pStyle w:val="AMODTable"/>
              <w:keepNext/>
            </w:pPr>
            <w:r w:rsidRPr="00306C27">
              <w:t>1 July 2012</w:t>
            </w:r>
          </w:p>
        </w:tc>
        <w:tc>
          <w:tcPr>
            <w:tcW w:w="1620" w:type="dxa"/>
          </w:tcPr>
          <w:p w:rsidR="00506DCF" w:rsidRPr="00306C27" w:rsidRDefault="00506DCF" w:rsidP="00DC28C6">
            <w:pPr>
              <w:pStyle w:val="AMODTable"/>
              <w:keepNext/>
              <w:jc w:val="center"/>
            </w:pPr>
            <w:r w:rsidRPr="00306C27">
              <w:t>60%</w:t>
            </w:r>
          </w:p>
        </w:tc>
      </w:tr>
      <w:tr w:rsidR="00506DCF" w:rsidRPr="00306C27" w:rsidTr="00DC28C6">
        <w:tc>
          <w:tcPr>
            <w:tcW w:w="3469" w:type="dxa"/>
          </w:tcPr>
          <w:p w:rsidR="00506DCF" w:rsidRPr="00306C27" w:rsidRDefault="00506DCF">
            <w:pPr>
              <w:pStyle w:val="AMODTable"/>
            </w:pPr>
            <w:r w:rsidRPr="00306C27">
              <w:t>1 July 2013</w:t>
            </w:r>
          </w:p>
        </w:tc>
        <w:tc>
          <w:tcPr>
            <w:tcW w:w="1620" w:type="dxa"/>
          </w:tcPr>
          <w:p w:rsidR="00506DCF" w:rsidRPr="00306C27" w:rsidRDefault="00506DCF" w:rsidP="00DC28C6">
            <w:pPr>
              <w:pStyle w:val="AMODTable"/>
              <w:jc w:val="center"/>
            </w:pPr>
            <w:r w:rsidRPr="00306C27">
              <w:t>80%</w:t>
            </w:r>
          </w:p>
        </w:tc>
      </w:tr>
    </w:tbl>
    <w:p w:rsidR="002E0AE4" w:rsidRDefault="00506DCF" w:rsidP="00506DCF">
      <w:pPr>
        <w:pStyle w:val="SubLevel2"/>
      </w:pPr>
      <w:r w:rsidRPr="00306C27">
        <w:t xml:space="preserve">These provisions cease to operate from the beginning of the first full pay </w:t>
      </w:r>
      <w:r>
        <w:t>period on or after 1 July 2014.</w:t>
      </w:r>
    </w:p>
    <w:p w:rsidR="004A2C93" w:rsidRDefault="004A2C93" w:rsidP="004A2C93">
      <w:pPr>
        <w:pStyle w:val="SubLevel1Bold"/>
      </w:pPr>
      <w:r w:rsidRPr="00054EDA">
        <w:t>Former Division 2B employers</w:t>
      </w:r>
      <w:r>
        <w:t xml:space="preserve"> </w:t>
      </w:r>
    </w:p>
    <w:p w:rsidR="004A2C93" w:rsidRPr="00273F87" w:rsidRDefault="004A2C93" w:rsidP="004A2C93">
      <w:pPr>
        <w:pStyle w:val="History"/>
      </w:pPr>
      <w:r>
        <w:t xml:space="preserve">[A.8 inserted </w:t>
      </w:r>
      <w:r w:rsidRPr="00EF6885">
        <w:t xml:space="preserve">by </w:t>
      </w:r>
      <w:hyperlink r:id="rId199" w:history="1">
        <w:r w:rsidRPr="00037C4D">
          <w:rPr>
            <w:rStyle w:val="Hyperlink"/>
          </w:rPr>
          <w:t>PR503689</w:t>
        </w:r>
      </w:hyperlink>
      <w:r>
        <w:t xml:space="preserve"> ppc 01Jan11</w:t>
      </w:r>
      <w:r w:rsidRPr="00EF6885">
        <w:t>]</w:t>
      </w:r>
    </w:p>
    <w:p w:rsidR="004A2C93" w:rsidRDefault="004A2C93" w:rsidP="004A2C93">
      <w:pPr>
        <w:pStyle w:val="SubLevel2"/>
      </w:pPr>
      <w:r>
        <w:t xml:space="preserve">This clause applies to an employer which, immediately prior to 1 January 2011, was covered by a Division 2B State award. </w:t>
      </w:r>
    </w:p>
    <w:p w:rsidR="004A2C93" w:rsidRDefault="004A2C93" w:rsidP="004A2C93">
      <w:pPr>
        <w:pStyle w:val="SubLevel2"/>
      </w:pPr>
      <w:r>
        <w:t xml:space="preserve">All of the terms of a Division 2B State award applying to a Division 2B employer are continued in effect until the end of the full pay period commencing before 1 February 2011. </w:t>
      </w:r>
    </w:p>
    <w:p w:rsidR="004A2C93" w:rsidRDefault="004A2C93" w:rsidP="004A2C93">
      <w:pPr>
        <w:pStyle w:val="SubLevel2"/>
      </w:pPr>
      <w:bookmarkStart w:id="230"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0"/>
      <w:r>
        <w:t xml:space="preserve"> </w:t>
      </w:r>
    </w:p>
    <w:p w:rsidR="004A2C93" w:rsidRDefault="004A2C93" w:rsidP="004A2C93">
      <w:pPr>
        <w:pStyle w:val="SubLevel2"/>
      </w:pPr>
      <w:r>
        <w:t xml:space="preserve">Despite clause </w:t>
      </w:r>
      <w:r w:rsidR="00857CC1">
        <w:fldChar w:fldCharType="begin"/>
      </w:r>
      <w:r>
        <w:instrText xml:space="preserve"> REF _Ref277233977 \r \h </w:instrText>
      </w:r>
      <w:r w:rsidR="00857CC1">
        <w:fldChar w:fldCharType="separate"/>
      </w:r>
      <w:r w:rsidR="00E37DEF">
        <w:t>A.8.3</w:t>
      </w:r>
      <w:r w:rsidR="00857CC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4A2C93" w:rsidRDefault="004A2C93" w:rsidP="004A2C93">
      <w:pPr>
        <w:pStyle w:val="SubLevel2"/>
      </w:pPr>
      <w:r>
        <w:t xml:space="preserve">Despite clause </w:t>
      </w:r>
      <w:r w:rsidR="00857CC1">
        <w:fldChar w:fldCharType="begin"/>
      </w:r>
      <w:r>
        <w:instrText xml:space="preserve"> REF _Ref277233977 \r \h </w:instrText>
      </w:r>
      <w:r w:rsidR="00857CC1">
        <w:fldChar w:fldCharType="separate"/>
      </w:r>
      <w:r w:rsidR="00E37DEF">
        <w:t>A.8.3</w:t>
      </w:r>
      <w:r w:rsidR="00857CC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4A2C93" w:rsidRDefault="004A2C93" w:rsidP="004A2C93">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A10977" w:rsidRDefault="00A10977">
      <w:pPr>
        <w:spacing w:before="0"/>
        <w:jc w:val="left"/>
      </w:pPr>
      <w:r>
        <w:br w:type="page"/>
      </w:r>
    </w:p>
    <w:p w:rsidR="00CD7CBD" w:rsidRDefault="002E0AE4" w:rsidP="002E0AE4">
      <w:pPr>
        <w:pStyle w:val="Subdocument"/>
      </w:pPr>
      <w:bookmarkStart w:id="231" w:name="_Ref241645005"/>
      <w:bookmarkStart w:id="232" w:name="_Toc20401690"/>
      <w:bookmarkEnd w:id="223"/>
      <w:r>
        <w:t>—</w:t>
      </w:r>
      <w:r w:rsidR="00CD7CBD">
        <w:t>Classifications</w:t>
      </w:r>
      <w:bookmarkStart w:id="233" w:name="sched_b"/>
      <w:bookmarkEnd w:id="222"/>
      <w:bookmarkEnd w:id="231"/>
      <w:bookmarkEnd w:id="232"/>
    </w:p>
    <w:p w:rsidR="008D235F" w:rsidRPr="008D235F" w:rsidRDefault="008D235F" w:rsidP="008D235F">
      <w:pPr>
        <w:pStyle w:val="History"/>
      </w:pPr>
      <w:r>
        <w:t xml:space="preserve">[Varied by </w:t>
      </w:r>
      <w:hyperlink r:id="rId200" w:history="1">
        <w:r w:rsidRPr="00825188">
          <w:rPr>
            <w:rStyle w:val="Hyperlink"/>
          </w:rPr>
          <w:t>PR991568</w:t>
        </w:r>
      </w:hyperlink>
      <w:r w:rsidR="00DD72CA">
        <w:t xml:space="preserve">, </w:t>
      </w:r>
      <w:hyperlink r:id="rId201" w:history="1">
        <w:r w:rsidR="00DD72CA">
          <w:rPr>
            <w:rStyle w:val="Hyperlink"/>
          </w:rPr>
          <w:t>PR529167</w:t>
        </w:r>
      </w:hyperlink>
      <w:r>
        <w:t>]</w:t>
      </w:r>
    </w:p>
    <w:p w:rsidR="00CD7CBD" w:rsidRPr="00827CD4" w:rsidRDefault="00CD7CBD" w:rsidP="00E01AF2">
      <w:pPr>
        <w:pStyle w:val="SubLevel2Bold"/>
      </w:pPr>
      <w:r w:rsidRPr="00827CD4">
        <w:t>Preamble</w:t>
      </w:r>
    </w:p>
    <w:p w:rsidR="00CD7CBD" w:rsidRPr="00827CD4" w:rsidRDefault="00CD7CBD" w:rsidP="00CD7CBD">
      <w:r w:rsidRPr="00827CD4">
        <w:t>In each of the classifications under this award it is a requirement that an employee must:</w:t>
      </w:r>
    </w:p>
    <w:p w:rsidR="00CD7CBD" w:rsidRDefault="00CD7CBD" w:rsidP="00967CB8">
      <w:pPr>
        <w:pStyle w:val="SubLevel3"/>
      </w:pPr>
      <w:r>
        <w:t>perform work in a fully flexible manner as reasonably required by the employer and in accordance with the employee</w:t>
      </w:r>
      <w:r w:rsidR="00650F33">
        <w:t>’</w:t>
      </w:r>
      <w:r>
        <w:t>s ability and competence;</w:t>
      </w:r>
    </w:p>
    <w:p w:rsidR="00CD7CBD" w:rsidRPr="005D3F5B" w:rsidRDefault="00CD7CBD" w:rsidP="00967CB8">
      <w:pPr>
        <w:pStyle w:val="SubLevel3"/>
      </w:pPr>
      <w:r>
        <w:t>utilise any skills, qualifications and other competencies acquired or used at a lower grade and undertake any duties falling within their current or any lower grade;</w:t>
      </w:r>
    </w:p>
    <w:p w:rsidR="00CD7CBD" w:rsidRDefault="00CD7CBD" w:rsidP="00967CB8">
      <w:pPr>
        <w:pStyle w:val="SubLevel3"/>
      </w:pPr>
      <w:r>
        <w:t>acquire any skills reasonably requested by the employer and, where necessary, undertake required training and assist with the training of others; and</w:t>
      </w:r>
    </w:p>
    <w:p w:rsidR="00CD7CBD" w:rsidRPr="002B6794" w:rsidRDefault="00CD7CBD" w:rsidP="00967CB8">
      <w:pPr>
        <w:pStyle w:val="SubLevel3"/>
      </w:pPr>
      <w:r>
        <w:t>use such tools and equipment as may be required, subject to the limits of the employee</w:t>
      </w:r>
      <w:r w:rsidR="00650F33">
        <w:t>’</w:t>
      </w:r>
      <w:r>
        <w:t>s skills and competence and provided that the employee has been properly trained in the use of such tools and equipment.</w:t>
      </w:r>
    </w:p>
    <w:p w:rsidR="00CD7CBD" w:rsidRPr="00810F1D" w:rsidRDefault="00CD7CBD" w:rsidP="00CD7CBD">
      <w:pPr>
        <w:pStyle w:val="SubLevel2Bold"/>
      </w:pPr>
      <w:r w:rsidRPr="00810F1D">
        <w:t>Aluminium Worker Grade 1</w:t>
      </w:r>
      <w:r w:rsidR="00E01AF2">
        <w:t>—</w:t>
      </w:r>
      <w:r>
        <w:t>Entry</w:t>
      </w:r>
    </w:p>
    <w:p w:rsidR="00CD7CBD" w:rsidRDefault="00CD7CBD" w:rsidP="00967CB8">
      <w:pPr>
        <w:pStyle w:val="SubLevel3"/>
      </w:pPr>
      <w:r>
        <w:t>An employee at this grade u</w:t>
      </w:r>
      <w:r w:rsidRPr="00210856">
        <w:t>ndertakes standard induction and entry level training covering the following so as to perform basic process and/or production tasks:</w:t>
      </w:r>
    </w:p>
    <w:p w:rsidR="00CD7CBD" w:rsidRDefault="00CD7CBD" w:rsidP="000D795D">
      <w:pPr>
        <w:pStyle w:val="SubLevel4"/>
      </w:pPr>
      <w:r w:rsidRPr="00210856">
        <w:t>conditions of employment;</w:t>
      </w:r>
    </w:p>
    <w:p w:rsidR="00CD7CBD" w:rsidRDefault="00CD7CBD" w:rsidP="00CD7CBD">
      <w:pPr>
        <w:pStyle w:val="SubLevel4"/>
      </w:pPr>
      <w:r w:rsidRPr="00210856">
        <w:t>health, safety and the environment;</w:t>
      </w:r>
    </w:p>
    <w:p w:rsidR="00CD7CBD" w:rsidRDefault="00CD7CBD" w:rsidP="00CD7CBD">
      <w:pPr>
        <w:pStyle w:val="SubLevel4"/>
      </w:pPr>
      <w:r w:rsidRPr="00210856">
        <w:t>first aid;</w:t>
      </w:r>
      <w:r>
        <w:t xml:space="preserve"> and</w:t>
      </w:r>
    </w:p>
    <w:p w:rsidR="00CD7CBD" w:rsidRDefault="00CD7CBD" w:rsidP="00CD7CBD">
      <w:pPr>
        <w:pStyle w:val="SubLevel4"/>
      </w:pPr>
      <w:r w:rsidRPr="00210856">
        <w:t>work documentation procedures and quality control.</w:t>
      </w:r>
    </w:p>
    <w:p w:rsidR="00CD7CBD" w:rsidRDefault="00CD7CBD" w:rsidP="00967CB8">
      <w:pPr>
        <w:pStyle w:val="SubLevel3"/>
      </w:pPr>
      <w:r w:rsidRPr="00210856">
        <w:t>The employee must also acquire the necessary licences associated with lifting, handling and conveying systems</w:t>
      </w:r>
      <w:r>
        <w:t xml:space="preserve"> (incl</w:t>
      </w:r>
      <w:r w:rsidR="005E4AF9">
        <w:t xml:space="preserve">uding basic mobile equipment). </w:t>
      </w:r>
      <w:r w:rsidRPr="00210856">
        <w:t xml:space="preserve">This employee performs routine duties essentially of a manual nature </w:t>
      </w:r>
      <w:r>
        <w:t xml:space="preserve">and </w:t>
      </w:r>
      <w:r w:rsidRPr="00210856">
        <w:t>exercis</w:t>
      </w:r>
      <w:r>
        <w:t>es</w:t>
      </w:r>
      <w:r w:rsidRPr="00210856">
        <w:t xml:space="preserve"> judgment on limited tasks under direct supervision, including some combination of</w:t>
      </w:r>
      <w:r>
        <w:t>:</w:t>
      </w:r>
    </w:p>
    <w:p w:rsidR="00CD7CBD" w:rsidRDefault="00CD7CBD" w:rsidP="00CD7CBD">
      <w:pPr>
        <w:pStyle w:val="SubLevel4"/>
      </w:pPr>
      <w:r w:rsidRPr="00210856">
        <w:t>basic lifting, handling and transportation activities</w:t>
      </w:r>
      <w:r>
        <w:t>;</w:t>
      </w:r>
    </w:p>
    <w:p w:rsidR="00CD7CBD" w:rsidRDefault="00CD7CBD" w:rsidP="00CD7CBD">
      <w:pPr>
        <w:pStyle w:val="SubLevel4"/>
      </w:pPr>
      <w:r w:rsidRPr="00210856">
        <w:t>monitoring and adjusting field equipment or process controls</w:t>
      </w:r>
      <w:r>
        <w:t xml:space="preserve">; </w:t>
      </w:r>
    </w:p>
    <w:p w:rsidR="00CD7CBD" w:rsidRDefault="00CD7CBD" w:rsidP="00CD7CBD">
      <w:pPr>
        <w:pStyle w:val="SubLevel4"/>
      </w:pPr>
      <w:r>
        <w:t>collecting, preparing and basic testing of samples;</w:t>
      </w:r>
    </w:p>
    <w:p w:rsidR="00CD7CBD" w:rsidRDefault="00CD7CBD" w:rsidP="00CD7CBD">
      <w:pPr>
        <w:pStyle w:val="SubLevel4"/>
      </w:pPr>
      <w:r w:rsidRPr="00B330F9">
        <w:t>maintaining accurate records</w:t>
      </w:r>
      <w:r>
        <w:t>;</w:t>
      </w:r>
      <w:r w:rsidRPr="00B330F9">
        <w:t xml:space="preserve"> </w:t>
      </w:r>
      <w:r>
        <w:t>and</w:t>
      </w:r>
    </w:p>
    <w:p w:rsidR="00CD7CBD" w:rsidRDefault="00CD7CBD" w:rsidP="00CD7CBD">
      <w:pPr>
        <w:pStyle w:val="SubLevel4"/>
      </w:pPr>
      <w:r w:rsidRPr="00B330F9">
        <w:t>cleaning and simple maintenance and servicing functions.</w:t>
      </w:r>
    </w:p>
    <w:p w:rsidR="00CD7CBD" w:rsidRPr="00580886" w:rsidRDefault="00CD7CBD" w:rsidP="00967CB8">
      <w:pPr>
        <w:pStyle w:val="SubLevel3"/>
      </w:pPr>
      <w:r>
        <w:t>Such employees will undertake the training necessary to perform simple tagging tasks necessary to ensure their own safety and that of other employees.</w:t>
      </w:r>
    </w:p>
    <w:p w:rsidR="00CD7CBD" w:rsidRPr="00810F1D" w:rsidRDefault="00CD7CBD" w:rsidP="00CD7CBD">
      <w:pPr>
        <w:pStyle w:val="SubLevel2Bold"/>
      </w:pPr>
      <w:r w:rsidRPr="00810F1D">
        <w:t>Aluminium Worker Grade 2</w:t>
      </w:r>
      <w:r w:rsidR="00E01AF2">
        <w:t>—</w:t>
      </w:r>
      <w:r>
        <w:t>Basic</w:t>
      </w:r>
    </w:p>
    <w:p w:rsidR="00CD7CBD" w:rsidRDefault="00CD7CBD" w:rsidP="00CD7CBD">
      <w:pPr>
        <w:pStyle w:val="Block1"/>
      </w:pPr>
      <w:r>
        <w:t>An employee at this grade has c</w:t>
      </w:r>
      <w:r w:rsidRPr="00C9234E">
        <w:t>ompleted induction and entry level training and competently carr</w:t>
      </w:r>
      <w:r>
        <w:t>ies</w:t>
      </w:r>
      <w:r w:rsidRPr="00C9234E">
        <w:t xml:space="preserve"> out basic and semi-skilled work under close supervision in accordance with standard operating procedures and established criteria involving a defined range of plant, machinery, equipment and/</w:t>
      </w:r>
      <w:r w:rsidR="005E4AF9">
        <w:t xml:space="preserve">or process functions. </w:t>
      </w:r>
      <w:r w:rsidRPr="00C9234E">
        <w:t>This may include</w:t>
      </w:r>
      <w:r>
        <w:t>:</w:t>
      </w:r>
    </w:p>
    <w:p w:rsidR="00CD7CBD" w:rsidRDefault="00CD7CBD" w:rsidP="00967CB8">
      <w:pPr>
        <w:pStyle w:val="SubLevel3"/>
      </w:pPr>
      <w:r w:rsidRPr="00C9234E">
        <w:t>operating and no</w:t>
      </w:r>
      <w:r>
        <w:t>n</w:t>
      </w:r>
      <w:r w:rsidRPr="00C9234E">
        <w:t xml:space="preserve"> trade servicing of mining trucks and other mobile equipment;</w:t>
      </w:r>
    </w:p>
    <w:p w:rsidR="00CD7CBD" w:rsidRDefault="00CD7CBD" w:rsidP="00967CB8">
      <w:pPr>
        <w:pStyle w:val="SubLevel3"/>
      </w:pPr>
      <w:r w:rsidRPr="00C9234E">
        <w:t>starting up, monitoring, adjusting</w:t>
      </w:r>
      <w:r>
        <w:t>, basic isolation and tagging</w:t>
      </w:r>
      <w:r w:rsidRPr="00C9234E">
        <w:t xml:space="preserve"> and shutting down of plant</w:t>
      </w:r>
      <w:r>
        <w:t>,</w:t>
      </w:r>
      <w:r w:rsidRPr="00C9234E">
        <w:t xml:space="preserve"> machinery and equipment; and</w:t>
      </w:r>
    </w:p>
    <w:p w:rsidR="00CD7CBD" w:rsidRDefault="00CD7CBD" w:rsidP="00967CB8">
      <w:pPr>
        <w:pStyle w:val="SubLevel3"/>
      </w:pPr>
      <w:r w:rsidRPr="00C9234E">
        <w:t>responding to malfunctions or anomalies in the production process</w:t>
      </w:r>
      <w:r>
        <w:t>.</w:t>
      </w:r>
    </w:p>
    <w:p w:rsidR="00CD7CBD" w:rsidRPr="00810F1D" w:rsidRDefault="00CD7CBD" w:rsidP="00CD7CBD">
      <w:pPr>
        <w:pStyle w:val="SubLevel2Bold"/>
      </w:pPr>
      <w:r w:rsidRPr="00810F1D">
        <w:t>Aluminium Worker Grade 3</w:t>
      </w:r>
      <w:r w:rsidR="00E01AF2">
        <w:t>—</w:t>
      </w:r>
      <w:r>
        <w:t>Intermediate</w:t>
      </w:r>
    </w:p>
    <w:p w:rsidR="00CD7CBD" w:rsidRDefault="00CD7CBD" w:rsidP="00967CB8">
      <w:pPr>
        <w:pStyle w:val="SubLevel3"/>
      </w:pPr>
      <w:r>
        <w:t>An employee a</w:t>
      </w:r>
      <w:r w:rsidRPr="009E3B45">
        <w:t xml:space="preserve">t this </w:t>
      </w:r>
      <w:r>
        <w:t>grade</w:t>
      </w:r>
      <w:r w:rsidRPr="009E3B45">
        <w:t xml:space="preserve"> will competently carry out semi-skilled work on a broader range of plant</w:t>
      </w:r>
      <w:r>
        <w:t>,</w:t>
      </w:r>
      <w:r w:rsidRPr="009E3B45">
        <w:t xml:space="preserve"> machinery</w:t>
      </w:r>
      <w:r>
        <w:t>,</w:t>
      </w:r>
      <w:r w:rsidRPr="009E3B45">
        <w:t xml:space="preserve"> equipment and/or process functions, or</w:t>
      </w:r>
      <w:r>
        <w:t>,</w:t>
      </w:r>
      <w:r w:rsidRPr="009E3B45">
        <w:t xml:space="preserve"> alternatively work at an advanced level on a defined range of plant</w:t>
      </w:r>
      <w:r>
        <w:t>,</w:t>
      </w:r>
      <w:r w:rsidRPr="009E3B45">
        <w:t xml:space="preserve"> machinery</w:t>
      </w:r>
      <w:r>
        <w:t>,</w:t>
      </w:r>
      <w:r w:rsidRPr="009E3B45">
        <w:t xml:space="preserve"> equipment and/</w:t>
      </w:r>
      <w:r>
        <w:t>or process functions.</w:t>
      </w:r>
      <w:r w:rsidRPr="009E3B45">
        <w:t xml:space="preserve"> In doing so, the employee will</w:t>
      </w:r>
      <w:r>
        <w:t>:</w:t>
      </w:r>
    </w:p>
    <w:p w:rsidR="00CD7CBD" w:rsidRDefault="00CD7CBD" w:rsidP="00CD7CBD">
      <w:pPr>
        <w:pStyle w:val="SubLevel4"/>
      </w:pPr>
      <w:r>
        <w:t>utili</w:t>
      </w:r>
      <w:r w:rsidR="007B2A97">
        <w:t>s</w:t>
      </w:r>
      <w:r>
        <w:t xml:space="preserve">e </w:t>
      </w:r>
      <w:r w:rsidRPr="009E3B45">
        <w:t>a range of quality control tools and computer</w:t>
      </w:r>
      <w:r>
        <w:t>-</w:t>
      </w:r>
      <w:r w:rsidRPr="009E3B45">
        <w:t>based process systems</w:t>
      </w:r>
      <w:r>
        <w:t>;</w:t>
      </w:r>
    </w:p>
    <w:p w:rsidR="00CD7CBD" w:rsidRDefault="00CD7CBD" w:rsidP="00CD7CBD">
      <w:pPr>
        <w:pStyle w:val="SubLevel4"/>
      </w:pPr>
      <w:r>
        <w:t>undertake intermediate</w:t>
      </w:r>
      <w:r w:rsidRPr="009E3B45">
        <w:t xml:space="preserve"> isolation and tagging of plant for maintenance purposes</w:t>
      </w:r>
      <w:r>
        <w:t>;</w:t>
      </w:r>
    </w:p>
    <w:p w:rsidR="00CD7CBD" w:rsidRDefault="00CD7CBD" w:rsidP="00CD7CBD">
      <w:pPr>
        <w:pStyle w:val="SubLevel4"/>
      </w:pPr>
      <w:r w:rsidRPr="009E3B45">
        <w:t>undertake basic repairs and maintenance</w:t>
      </w:r>
      <w:r>
        <w:t>;</w:t>
      </w:r>
    </w:p>
    <w:p w:rsidR="00CD7CBD" w:rsidRPr="006063B0" w:rsidRDefault="00CD7CBD" w:rsidP="00CD7CBD">
      <w:pPr>
        <w:pStyle w:val="SubLevel4"/>
      </w:pPr>
      <w:r>
        <w:t>perform analysis of collected samples in the field;</w:t>
      </w:r>
    </w:p>
    <w:p w:rsidR="00CD7CBD" w:rsidRDefault="00CD7CBD" w:rsidP="00CD7CBD">
      <w:pPr>
        <w:pStyle w:val="SubLevel4"/>
      </w:pPr>
      <w:r w:rsidRPr="009E3B45">
        <w:t>undertake mechanical and material handling tasks</w:t>
      </w:r>
      <w:r>
        <w:t>;</w:t>
      </w:r>
      <w:r w:rsidRPr="009E3B45">
        <w:t xml:space="preserve"> and</w:t>
      </w:r>
    </w:p>
    <w:p w:rsidR="00CD7CBD" w:rsidRDefault="00CD7CBD" w:rsidP="00CD7CBD">
      <w:pPr>
        <w:pStyle w:val="SubLevel4"/>
      </w:pPr>
      <w:r w:rsidRPr="009E3B45">
        <w:t>maintain materials and operating supply and stores systems.</w:t>
      </w:r>
    </w:p>
    <w:p w:rsidR="00CD7CBD" w:rsidRDefault="00CD7CBD" w:rsidP="00967CB8">
      <w:pPr>
        <w:pStyle w:val="SubLevel3"/>
      </w:pPr>
      <w:r>
        <w:t xml:space="preserve">The </w:t>
      </w:r>
      <w:r w:rsidRPr="009E3B45">
        <w:t>employee exercises discretion within their skill level</w:t>
      </w:r>
      <w:r>
        <w:t>, assists in providing basic instructional on the job training</w:t>
      </w:r>
      <w:r w:rsidRPr="009E3B45">
        <w:t xml:space="preserve"> and is responsible for quality work subject to routine supervision.</w:t>
      </w:r>
    </w:p>
    <w:p w:rsidR="00CD7CBD" w:rsidRPr="00810F1D" w:rsidRDefault="00CD7CBD" w:rsidP="00CD7CBD">
      <w:pPr>
        <w:pStyle w:val="SubLevel2"/>
        <w:rPr>
          <w:b/>
        </w:rPr>
      </w:pPr>
      <w:r w:rsidRPr="00810F1D">
        <w:rPr>
          <w:b/>
        </w:rPr>
        <w:t>Aluminium Worker Grade 4</w:t>
      </w:r>
      <w:r w:rsidR="00E01AF2">
        <w:rPr>
          <w:b/>
        </w:rPr>
        <w:t>—</w:t>
      </w:r>
      <w:r>
        <w:rPr>
          <w:b/>
        </w:rPr>
        <w:t>Competent</w:t>
      </w:r>
    </w:p>
    <w:p w:rsidR="00CD7CBD" w:rsidRPr="002B1E0F" w:rsidRDefault="00CD7CBD" w:rsidP="00967CB8">
      <w:pPr>
        <w:pStyle w:val="SubLevel3"/>
      </w:pPr>
      <w:r>
        <w:t>An employee at this grade w</w:t>
      </w:r>
      <w:r w:rsidRPr="002B1E0F">
        <w:t>orks from complex instructions and procedures to either:</w:t>
      </w:r>
    </w:p>
    <w:p w:rsidR="00CD7CBD" w:rsidRPr="002B1E0F" w:rsidRDefault="00CD7CBD" w:rsidP="00CD7CBD">
      <w:pPr>
        <w:pStyle w:val="SubLevel4"/>
      </w:pPr>
      <w:r>
        <w:t>p</w:t>
      </w:r>
      <w:r w:rsidRPr="002B1E0F">
        <w:t>erform work under general supervision at an elevated level beyond that specified in Grade 3 on a broad range of more complex plant, machinery, equipment and</w:t>
      </w:r>
      <w:r>
        <w:t xml:space="preserve">/or process functions. </w:t>
      </w:r>
      <w:r w:rsidRPr="002B1E0F">
        <w:t xml:space="preserve">This includes the monitoring, operation and control of multiple manufacturing processes, </w:t>
      </w:r>
      <w:r>
        <w:t>including the</w:t>
      </w:r>
      <w:r w:rsidRPr="002B1E0F">
        <w:t>, identification and correction of problems and deviations, the instigation of corrective activities and solutions and the maintenance of operational targets; or</w:t>
      </w:r>
    </w:p>
    <w:p w:rsidR="00CD7CBD" w:rsidRPr="002B1E0F" w:rsidRDefault="00CD7CBD" w:rsidP="00CD7CBD">
      <w:pPr>
        <w:pStyle w:val="SubLevel4"/>
      </w:pPr>
      <w:r>
        <w:t>a</w:t>
      </w:r>
      <w:r w:rsidRPr="002B1E0F">
        <w:t>pply trade skills and knowledge acquired through completion of a trade certificate</w:t>
      </w:r>
      <w:r>
        <w:t xml:space="preserve"> or equivalent qualification</w:t>
      </w:r>
      <w:r w:rsidRPr="002B1E0F">
        <w:t xml:space="preserve"> in a relevant trade so as to maximise the capacity</w:t>
      </w:r>
      <w:r>
        <w:t>,</w:t>
      </w:r>
      <w:r w:rsidRPr="002B1E0F">
        <w:t xml:space="preserve"> efficiency</w:t>
      </w:r>
      <w:r>
        <w:t>,</w:t>
      </w:r>
      <w:r w:rsidRPr="002B1E0F">
        <w:t xml:space="preserve"> reliability and availability of plant</w:t>
      </w:r>
      <w:r>
        <w:t>,</w:t>
      </w:r>
      <w:r w:rsidRPr="002B1E0F">
        <w:t xml:space="preserve"> machinery</w:t>
      </w:r>
      <w:r>
        <w:t>,</w:t>
      </w:r>
      <w:r w:rsidRPr="002B1E0F">
        <w:t xml:space="preserve"> works and equipment.</w:t>
      </w:r>
    </w:p>
    <w:p w:rsidR="00CD7CBD" w:rsidRDefault="00CD7CBD" w:rsidP="00967CB8">
      <w:pPr>
        <w:pStyle w:val="SubLevel3"/>
      </w:pPr>
      <w:r w:rsidRPr="002B1E0F">
        <w:t>The employee can plan and prioritise tasks, select equipment and appropriate procedures from known alternatives, work under limited supervision and take respons</w:t>
      </w:r>
      <w:r w:rsidR="005E4AF9">
        <w:t>ibility for the work of others.</w:t>
      </w:r>
      <w:r w:rsidRPr="002B1E0F">
        <w:t xml:space="preserve"> </w:t>
      </w:r>
      <w:r>
        <w:t>At this Grade, the</w:t>
      </w:r>
      <w:r w:rsidRPr="002B1E0F">
        <w:t xml:space="preserve"> employee</w:t>
      </w:r>
      <w:r>
        <w:t>:</w:t>
      </w:r>
    </w:p>
    <w:p w:rsidR="00CD7CBD" w:rsidRDefault="00CD7CBD" w:rsidP="00CD7CBD">
      <w:pPr>
        <w:pStyle w:val="SubLevel4"/>
      </w:pPr>
      <w:r>
        <w:t xml:space="preserve">must understand and apply </w:t>
      </w:r>
      <w:r w:rsidRPr="002B1E0F">
        <w:t>more advanced quality control techniques;</w:t>
      </w:r>
    </w:p>
    <w:p w:rsidR="00CD7CBD" w:rsidRPr="009608A4" w:rsidRDefault="00CD7CBD" w:rsidP="00CD7CBD">
      <w:pPr>
        <w:pStyle w:val="SubLevel4"/>
      </w:pPr>
      <w:r>
        <w:t>must be capable of undertaking higher level isolation and tagging;</w:t>
      </w:r>
    </w:p>
    <w:p w:rsidR="00CD7CBD" w:rsidRPr="009608A4" w:rsidRDefault="00CD7CBD" w:rsidP="00CD7CBD">
      <w:pPr>
        <w:pStyle w:val="SubLevel4"/>
      </w:pPr>
      <w:r>
        <w:t>may be required to undertake advanced scaffolding and rigging work;</w:t>
      </w:r>
    </w:p>
    <w:p w:rsidR="00CD7CBD" w:rsidRDefault="00CD7CBD" w:rsidP="00CD7CBD">
      <w:pPr>
        <w:pStyle w:val="SubLevel4"/>
      </w:pPr>
      <w:r>
        <w:t xml:space="preserve">must </w:t>
      </w:r>
      <w:r w:rsidRPr="002B1E0F">
        <w:t>exercise a high level of discretion and</w:t>
      </w:r>
      <w:r w:rsidR="00A75D92">
        <w:t xml:space="preserve"> decision making capability;</w:t>
      </w:r>
    </w:p>
    <w:p w:rsidR="00CD7CBD" w:rsidRDefault="00CD7CBD" w:rsidP="00CD7CBD">
      <w:pPr>
        <w:pStyle w:val="SubLevel4"/>
      </w:pPr>
      <w:r>
        <w:t>be capable of operating all equipment</w:t>
      </w:r>
      <w:r w:rsidRPr="002B1E0F">
        <w:t xml:space="preserve"> incidental to the work</w:t>
      </w:r>
      <w:r>
        <w:t>; and</w:t>
      </w:r>
    </w:p>
    <w:p w:rsidR="00CD7CBD" w:rsidRDefault="00CD7CBD" w:rsidP="00CD7CBD">
      <w:pPr>
        <w:pStyle w:val="SubLevel4"/>
      </w:pPr>
      <w:r>
        <w:t>may be required to become involved in the delivery of more complex on the job training.</w:t>
      </w:r>
    </w:p>
    <w:p w:rsidR="00CD7CBD" w:rsidRPr="00CE6A3A" w:rsidRDefault="00CD7CBD" w:rsidP="00967CB8">
      <w:pPr>
        <w:pStyle w:val="SubLevel3"/>
      </w:pPr>
      <w:r>
        <w:t>Employees at this level are also required to provide relief and assistance to Advanced Operators, including process controllers.</w:t>
      </w:r>
    </w:p>
    <w:p w:rsidR="00CD7CBD" w:rsidRPr="00810F1D" w:rsidRDefault="00CD7CBD" w:rsidP="00CD7CBD">
      <w:pPr>
        <w:pStyle w:val="SubLevel2Bold"/>
      </w:pPr>
      <w:r w:rsidRPr="00810F1D">
        <w:t>Aluminium Worker Grade 5</w:t>
      </w:r>
      <w:r w:rsidR="00E01AF2">
        <w:t>—</w:t>
      </w:r>
      <w:r>
        <w:t>Advanced</w:t>
      </w:r>
    </w:p>
    <w:p w:rsidR="00CD7CBD" w:rsidRPr="0000530F" w:rsidRDefault="00CD7CBD" w:rsidP="00967CB8">
      <w:pPr>
        <w:pStyle w:val="SubLevel3"/>
      </w:pPr>
      <w:r>
        <w:t>An employee at this grade p</w:t>
      </w:r>
      <w:r w:rsidRPr="0000530F">
        <w:t>erforms tasks which require in</w:t>
      </w:r>
      <w:r>
        <w:t>-</w:t>
      </w:r>
      <w:r w:rsidRPr="0000530F">
        <w:t>depth skill or knowledge, or an integration of a broad range of skills</w:t>
      </w:r>
      <w:r>
        <w:t>,</w:t>
      </w:r>
      <w:r w:rsidRPr="0000530F">
        <w:t xml:space="preserve"> to either:</w:t>
      </w:r>
    </w:p>
    <w:p w:rsidR="00CD7CBD" w:rsidRPr="0000530F" w:rsidRDefault="00CD7CBD" w:rsidP="00CD7CBD">
      <w:pPr>
        <w:pStyle w:val="SubLevel4"/>
      </w:pPr>
      <w:r>
        <w:t>a</w:t>
      </w:r>
      <w:r w:rsidRPr="0000530F">
        <w:t xml:space="preserve"> high degree of proficiency across the complete range of plant, equipment, machinery and process functions and systems in their </w:t>
      </w:r>
      <w:r>
        <w:t>o</w:t>
      </w:r>
      <w:r w:rsidRPr="0000530F">
        <w:t xml:space="preserve">perating </w:t>
      </w:r>
      <w:r>
        <w:t>a</w:t>
      </w:r>
      <w:r w:rsidRPr="0000530F">
        <w:t>rea. They are expected to take a role in</w:t>
      </w:r>
      <w:r>
        <w:t xml:space="preserve"> decision making,</w:t>
      </w:r>
      <w:r w:rsidRPr="0000530F">
        <w:t xml:space="preserve"> problem solving and improvement initiatives and can work effectively without supervision. To do so, the employee must demonstrate and use well developed interpersonal, communication and supervision s</w:t>
      </w:r>
      <w:r>
        <w:t>k</w:t>
      </w:r>
      <w:r w:rsidRPr="0000530F">
        <w:t>ills to provide</w:t>
      </w:r>
      <w:r>
        <w:t xml:space="preserve"> support,</w:t>
      </w:r>
      <w:r w:rsidRPr="0000530F">
        <w:t xml:space="preserve"> guid</w:t>
      </w:r>
      <w:r>
        <w:t>ance and as</w:t>
      </w:r>
      <w:r w:rsidR="005E4AF9">
        <w:t>sistance to other employees and</w:t>
      </w:r>
      <w:r>
        <w:t xml:space="preserve"> the team; or</w:t>
      </w:r>
    </w:p>
    <w:p w:rsidR="00CD7CBD" w:rsidRDefault="00CD7CBD" w:rsidP="00CD7CBD">
      <w:pPr>
        <w:pStyle w:val="SubLevel4"/>
      </w:pPr>
      <w:r>
        <w:t>t</w:t>
      </w:r>
      <w:r w:rsidRPr="0000530F">
        <w:t xml:space="preserve">hat require the completion of a post trade certificate appropriate for this level or </w:t>
      </w:r>
      <w:r>
        <w:t>that</w:t>
      </w:r>
      <w:r w:rsidRPr="0000530F">
        <w:t xml:space="preserve"> involve the acquisition of equivalent competencies in a relevant trade by other means (such as in plant tra</w:t>
      </w:r>
      <w:r>
        <w:t>ining or on the job experience)</w:t>
      </w:r>
      <w:r w:rsidR="001076C3">
        <w:t>.</w:t>
      </w:r>
    </w:p>
    <w:p w:rsidR="00CD7CBD" w:rsidRPr="00830469" w:rsidRDefault="00CD7CBD" w:rsidP="00967CB8">
      <w:pPr>
        <w:pStyle w:val="SubLevel3"/>
      </w:pPr>
      <w:r>
        <w:t>At this grade, employees:</w:t>
      </w:r>
    </w:p>
    <w:p w:rsidR="00CD7CBD" w:rsidRDefault="00CD7CBD" w:rsidP="00CD7CBD">
      <w:pPr>
        <w:pStyle w:val="SubLevel4"/>
      </w:pPr>
      <w:r>
        <w:t>are expected to contribute to the planning, prioritizing and scheduling of work activities;</w:t>
      </w:r>
    </w:p>
    <w:p w:rsidR="00DD72CA" w:rsidRPr="00DD72CA" w:rsidRDefault="00DD72CA" w:rsidP="00DD72CA">
      <w:pPr>
        <w:pStyle w:val="History"/>
      </w:pPr>
      <w:r>
        <w:t xml:space="preserve">[B.1.6(b)(ii) varied by </w:t>
      </w:r>
      <w:hyperlink r:id="rId202" w:history="1">
        <w:r>
          <w:rPr>
            <w:rStyle w:val="Hyperlink"/>
          </w:rPr>
          <w:t>PR529167</w:t>
        </w:r>
      </w:hyperlink>
      <w:r>
        <w:t xml:space="preserve"> ppc 27Sep12]</w:t>
      </w:r>
    </w:p>
    <w:p w:rsidR="00CD7CBD" w:rsidRDefault="00DD72CA" w:rsidP="00CD7CBD">
      <w:pPr>
        <w:pStyle w:val="SubLevel4"/>
      </w:pPr>
      <w:r>
        <w:t>are</w:t>
      </w:r>
      <w:r w:rsidR="00CD7CBD">
        <w:t xml:space="preserve"> capable of preparing reports and analysing equipment data;</w:t>
      </w:r>
    </w:p>
    <w:p w:rsidR="00CD7CBD" w:rsidRDefault="00CD7CBD" w:rsidP="00CD7CBD">
      <w:pPr>
        <w:pStyle w:val="SubLevel4"/>
      </w:pPr>
      <w:r>
        <w:t>may be required to plan and undertake complex multiple isolation and tagging procedures in preparation for group access;</w:t>
      </w:r>
      <w:r w:rsidR="008248E0">
        <w:t xml:space="preserve"> and</w:t>
      </w:r>
    </w:p>
    <w:p w:rsidR="00CD7CBD" w:rsidRDefault="00CD7CBD" w:rsidP="00CD7CBD">
      <w:pPr>
        <w:pStyle w:val="SubLevel4"/>
      </w:pPr>
      <w:r>
        <w:t>assist with the development and delivery of more formal training.</w:t>
      </w:r>
    </w:p>
    <w:p w:rsidR="00CD7CBD" w:rsidRPr="00810F1D" w:rsidRDefault="00CD7CBD" w:rsidP="00CD7CBD">
      <w:pPr>
        <w:pStyle w:val="SubLevel2Bold"/>
      </w:pPr>
      <w:r w:rsidRPr="00810F1D">
        <w:t>Aluminium Worker Grade 6</w:t>
      </w:r>
      <w:r w:rsidR="00E01AF2">
        <w:t>—</w:t>
      </w:r>
      <w:r>
        <w:t>Advanced Tradesperson</w:t>
      </w:r>
    </w:p>
    <w:p w:rsidR="00CD7CBD" w:rsidRDefault="00CD7CBD" w:rsidP="00CD7CBD">
      <w:pPr>
        <w:pStyle w:val="Block1"/>
      </w:pPr>
      <w:r>
        <w:t>At this grade a tradesperson will have met all the requirements of a Grade 5 and is expected to:</w:t>
      </w:r>
    </w:p>
    <w:p w:rsidR="00CD7CBD" w:rsidRDefault="00CD7CBD" w:rsidP="00967CB8">
      <w:pPr>
        <w:pStyle w:val="SubLevel3"/>
      </w:pPr>
      <w:r w:rsidRPr="0000530F">
        <w:t xml:space="preserve"> make a substanti</w:t>
      </w:r>
      <w:r>
        <w:t>al</w:t>
      </w:r>
      <w:r w:rsidRPr="0000530F">
        <w:t xml:space="preserve"> contribution to the planning, prioritising and sche</w:t>
      </w:r>
      <w:r>
        <w:t>duling of work activities and</w:t>
      </w:r>
      <w:r w:rsidRPr="0000530F">
        <w:t xml:space="preserve"> </w:t>
      </w:r>
      <w:r>
        <w:t xml:space="preserve">have a comprehensive </w:t>
      </w:r>
      <w:r w:rsidRPr="0000530F">
        <w:t xml:space="preserve">knowledge of the operating principles of the systems and equipment on which they are </w:t>
      </w:r>
      <w:r>
        <w:t>required to work;</w:t>
      </w:r>
    </w:p>
    <w:p w:rsidR="00CD7CBD" w:rsidRPr="00E7103F" w:rsidRDefault="00CD7CBD" w:rsidP="00967CB8">
      <w:pPr>
        <w:pStyle w:val="SubLevel3"/>
      </w:pPr>
      <w:r w:rsidRPr="0000530F">
        <w:t xml:space="preserve">work effectively and autonomously across the complete range of plant, equipment, machinery and process functions and systems in their </w:t>
      </w:r>
      <w:r>
        <w:t>o</w:t>
      </w:r>
      <w:r w:rsidRPr="0000530F">
        <w:t xml:space="preserve">perating </w:t>
      </w:r>
      <w:r>
        <w:t>area;</w:t>
      </w:r>
      <w:r w:rsidRPr="0000530F">
        <w:t xml:space="preserve"> </w:t>
      </w:r>
      <w:r w:rsidR="008248E0">
        <w:t>and</w:t>
      </w:r>
    </w:p>
    <w:p w:rsidR="00CD7CBD" w:rsidRDefault="00CD7CBD" w:rsidP="00967CB8">
      <w:pPr>
        <w:pStyle w:val="SubLevel3"/>
      </w:pPr>
      <w:r w:rsidRPr="0000530F">
        <w:t>utilise relevant trade qualifications and additional knowledge acquired through a formal post trade qualification appropriate at this level or achievement of equivalent competencies by other means to install, repair</w:t>
      </w:r>
      <w:r>
        <w:t>,</w:t>
      </w:r>
      <w:r w:rsidRPr="0000530F">
        <w:t xml:space="preserve"> maintain, test, modify</w:t>
      </w:r>
      <w:r>
        <w:t>,</w:t>
      </w:r>
      <w:r w:rsidRPr="0000530F">
        <w:t xml:space="preserve"> commission and fault</w:t>
      </w:r>
      <w:r>
        <w:t>-</w:t>
      </w:r>
      <w:r w:rsidRPr="0000530F">
        <w:t>find on complex plant</w:t>
      </w:r>
      <w:r>
        <w:t>, machinery and/or equipment.</w:t>
      </w:r>
    </w:p>
    <w:p w:rsidR="00CD7CBD" w:rsidRDefault="00CD7CBD" w:rsidP="00967CB8">
      <w:pPr>
        <w:pStyle w:val="SubLevel3"/>
      </w:pPr>
      <w:r w:rsidRPr="0000530F">
        <w:t xml:space="preserve">This </w:t>
      </w:r>
      <w:r>
        <w:t>e</w:t>
      </w:r>
      <w:r w:rsidRPr="0000530F">
        <w:t xml:space="preserve">mployee </w:t>
      </w:r>
      <w:r>
        <w:t>will</w:t>
      </w:r>
      <w:r w:rsidRPr="0000530F">
        <w:t xml:space="preserve"> also</w:t>
      </w:r>
      <w:r>
        <w:t>:</w:t>
      </w:r>
    </w:p>
    <w:p w:rsidR="00CD7CBD" w:rsidRDefault="00CD7CBD" w:rsidP="00CD7CBD">
      <w:pPr>
        <w:pStyle w:val="SubLevel4"/>
      </w:pPr>
      <w:r w:rsidRPr="0000530F">
        <w:t>provide</w:t>
      </w:r>
      <w:r>
        <w:t xml:space="preserve"> </w:t>
      </w:r>
      <w:r w:rsidRPr="0000530F">
        <w:t>trade guidance</w:t>
      </w:r>
      <w:r>
        <w:t>;</w:t>
      </w:r>
    </w:p>
    <w:p w:rsidR="00CD7CBD" w:rsidRDefault="00CD7CBD" w:rsidP="00CD7CBD">
      <w:pPr>
        <w:pStyle w:val="SubLevel4"/>
      </w:pPr>
      <w:r w:rsidRPr="0000530F">
        <w:t>assist in training others</w:t>
      </w:r>
      <w:r>
        <w:t>;</w:t>
      </w:r>
    </w:p>
    <w:p w:rsidR="00CD7CBD" w:rsidRDefault="00CD7CBD" w:rsidP="00CD7CBD">
      <w:pPr>
        <w:pStyle w:val="SubLevel4"/>
      </w:pPr>
      <w:r w:rsidRPr="0000530F">
        <w:t>work under minimum supervision</w:t>
      </w:r>
      <w:r>
        <w:t>;</w:t>
      </w:r>
    </w:p>
    <w:p w:rsidR="00CD7CBD" w:rsidRDefault="00CD7CBD" w:rsidP="00CD7CBD">
      <w:pPr>
        <w:pStyle w:val="SubLevel4"/>
      </w:pPr>
      <w:r>
        <w:t>troubleshoot PLCs to an advanced level and</w:t>
      </w:r>
      <w:r w:rsidRPr="0000530F">
        <w:t xml:space="preserve"> adjust PLC programs to operating requirements</w:t>
      </w:r>
      <w:r>
        <w:t>; and</w:t>
      </w:r>
    </w:p>
    <w:p w:rsidR="00CD7CBD" w:rsidRDefault="00CD7CBD" w:rsidP="00CD7CBD">
      <w:pPr>
        <w:pStyle w:val="SubLevel4"/>
      </w:pPr>
      <w:r>
        <w:t>collect</w:t>
      </w:r>
      <w:r w:rsidRPr="0000530F">
        <w:t xml:space="preserve"> </w:t>
      </w:r>
      <w:r>
        <w:t>and analyse</w:t>
      </w:r>
      <w:r w:rsidRPr="0000530F">
        <w:t xml:space="preserve"> specif</w:t>
      </w:r>
      <w:r>
        <w:t>ic data for technical reporting.</w:t>
      </w:r>
    </w:p>
    <w:p w:rsidR="00CD7CBD" w:rsidRPr="00810F1D" w:rsidRDefault="00CD7CBD" w:rsidP="00CD7CBD">
      <w:pPr>
        <w:pStyle w:val="SubLevel2Bold"/>
      </w:pPr>
      <w:r w:rsidRPr="00810F1D">
        <w:t>Aluminium Worker Grade 7</w:t>
      </w:r>
      <w:r w:rsidR="00E01AF2">
        <w:t>—</w:t>
      </w:r>
      <w:r>
        <w:t>Trades Specialist</w:t>
      </w:r>
    </w:p>
    <w:p w:rsidR="00CD7CBD" w:rsidRDefault="00CD7CBD" w:rsidP="00967CB8">
      <w:pPr>
        <w:pStyle w:val="SubLevel3"/>
      </w:pPr>
      <w:r>
        <w:t>A</w:t>
      </w:r>
      <w:r w:rsidRPr="0000530F">
        <w:t xml:space="preserve"> tradesperson </w:t>
      </w:r>
      <w:r>
        <w:t xml:space="preserve">at this Grade must possess </w:t>
      </w:r>
      <w:r w:rsidRPr="0000530F">
        <w:t>and utilise advanced and high pr</w:t>
      </w:r>
      <w:r>
        <w:t>ecision trade skills so as to work</w:t>
      </w:r>
      <w:r w:rsidRPr="0000530F">
        <w:t xml:space="preserve"> at a more senior level than Grade 6 on plant</w:t>
      </w:r>
      <w:r>
        <w:t>,</w:t>
      </w:r>
      <w:r w:rsidRPr="0000530F">
        <w:t xml:space="preserve"> machinery </w:t>
      </w:r>
      <w:r>
        <w:t xml:space="preserve">and </w:t>
      </w:r>
      <w:r w:rsidRPr="0000530F">
        <w:t>equipment involving often sophisticated mechanical, hydraulic, pneumatic and electrical components, circuitry and c</w:t>
      </w:r>
      <w:r>
        <w:t xml:space="preserve">ontrol systems. </w:t>
      </w:r>
      <w:r w:rsidRPr="0000530F">
        <w:t>This includes the undertaking of high level diagnostic and fault</w:t>
      </w:r>
      <w:r>
        <w:t>-</w:t>
      </w:r>
      <w:r w:rsidRPr="0000530F">
        <w:t>finding tasks</w:t>
      </w:r>
      <w:r>
        <w:t>.</w:t>
      </w:r>
    </w:p>
    <w:p w:rsidR="00CD7CBD" w:rsidRDefault="00CD7CBD" w:rsidP="00967CB8">
      <w:pPr>
        <w:pStyle w:val="SubLevel3"/>
      </w:pPr>
      <w:r>
        <w:t>In addition, such a tradesperson:</w:t>
      </w:r>
    </w:p>
    <w:p w:rsidR="00CD7CBD" w:rsidRDefault="00CD7CBD" w:rsidP="00967CB8">
      <w:pPr>
        <w:pStyle w:val="SubLevel4"/>
      </w:pPr>
      <w:r>
        <w:t>must hold and utilise a dual instrument/electrical (electronic) or equivalent dual trades qualification that is relevant to the operation; or</w:t>
      </w:r>
    </w:p>
    <w:p w:rsidR="00CD7CBD" w:rsidRPr="0000530F" w:rsidRDefault="00CD7CBD" w:rsidP="00CD7CBD">
      <w:pPr>
        <w:pStyle w:val="SubLevel4"/>
      </w:pPr>
      <w:r w:rsidRPr="000227EE">
        <w:t>is accountable for the overall performance and reliability of designated plant, machinery and equipment under their management. This will include such things as the allocation of resources, in depth predictive analysis and high level planning and scheduling</w:t>
      </w:r>
      <w:r>
        <w:t>.</w:t>
      </w:r>
    </w:p>
    <w:p w:rsidR="00CD7CBD" w:rsidRPr="00810F1D" w:rsidRDefault="00CD7CBD" w:rsidP="00CD7CBD">
      <w:pPr>
        <w:pStyle w:val="SubLevel2Bold"/>
      </w:pPr>
      <w:r w:rsidRPr="00810F1D">
        <w:t>Aluminium Worker Grade 8</w:t>
      </w:r>
      <w:r w:rsidR="00E01AF2">
        <w:t>—</w:t>
      </w:r>
      <w:r>
        <w:t>Du</w:t>
      </w:r>
      <w:r w:rsidR="005E4AF9">
        <w:t xml:space="preserve">al Trade Instrument/Electrical </w:t>
      </w:r>
      <w:r>
        <w:t>Technician</w:t>
      </w:r>
    </w:p>
    <w:p w:rsidR="00CD7CBD" w:rsidRPr="0000530F" w:rsidRDefault="00CD7CBD" w:rsidP="00CD7CBD">
      <w:pPr>
        <w:pStyle w:val="Block1"/>
      </w:pPr>
      <w:r w:rsidRPr="0000530F">
        <w:t xml:space="preserve">An employee at this </w:t>
      </w:r>
      <w:r>
        <w:t>grade</w:t>
      </w:r>
      <w:r w:rsidRPr="0000530F">
        <w:t>:</w:t>
      </w:r>
    </w:p>
    <w:p w:rsidR="00CD7CBD" w:rsidRPr="0000530F" w:rsidRDefault="00CD7CBD" w:rsidP="00967CB8">
      <w:pPr>
        <w:pStyle w:val="SubLevel3"/>
      </w:pPr>
      <w:r w:rsidRPr="0000530F">
        <w:t xml:space="preserve">holds and utilises a dual instrument/electrical (electronic) qualification and a prescribed post trade certificate that is relevant to the </w:t>
      </w:r>
      <w:r>
        <w:t>o</w:t>
      </w:r>
      <w:r w:rsidRPr="0000530F">
        <w:t>peration and fully equips the tradesperson to perform at this level;</w:t>
      </w:r>
    </w:p>
    <w:p w:rsidR="00CD7CBD" w:rsidRPr="0000530F" w:rsidRDefault="00CD7CBD" w:rsidP="00967CB8">
      <w:pPr>
        <w:pStyle w:val="SubLevel3"/>
      </w:pPr>
      <w:r>
        <w:t xml:space="preserve">applies their higher level of knowledge and skills, including a comprehensive understanding of system logics and programs, to improve the performance, reliability and functionality of electrical and electronic systems as well as redesign field applications; and </w:t>
      </w:r>
    </w:p>
    <w:p w:rsidR="00132A4D" w:rsidRDefault="00CD7CBD" w:rsidP="00967CB8">
      <w:pPr>
        <w:pStyle w:val="SubLevel3"/>
      </w:pPr>
      <w:r>
        <w:t>must be capable of undertaking small scale projects designed to modify and upgrade existing systems which can involve the preparation of drawings,</w:t>
      </w:r>
      <w:r w:rsidR="00E01AF2">
        <w:t xml:space="preserve"> </w:t>
      </w:r>
      <w:r>
        <w:t>supervision, installation and commissioning of the modified system.</w:t>
      </w:r>
    </w:p>
    <w:p w:rsidR="00334705" w:rsidRDefault="00334705">
      <w:pPr>
        <w:spacing w:before="0"/>
        <w:jc w:val="left"/>
      </w:pPr>
      <w:r>
        <w:br w:type="page"/>
      </w:r>
    </w:p>
    <w:p w:rsidR="001076C3" w:rsidRDefault="001076C3">
      <w:pPr>
        <w:pStyle w:val="Subdocument"/>
      </w:pPr>
      <w:bookmarkStart w:id="234" w:name="_Ref398535635"/>
      <w:bookmarkStart w:id="235" w:name="_Ref398535664"/>
      <w:bookmarkStart w:id="236" w:name="_Toc20401691"/>
      <w:bookmarkStart w:id="237" w:name="_Ref230695301"/>
      <w:bookmarkStart w:id="238" w:name="_Ref230749318"/>
      <w:bookmarkEnd w:id="233"/>
      <w:r>
        <w:rPr>
          <w:rFonts w:cs="Times New Roman"/>
          <w:b w:val="0"/>
          <w:bCs w:val="0"/>
          <w:kern w:val="0"/>
          <w:sz w:val="24"/>
          <w:szCs w:val="24"/>
        </w:rPr>
        <w:t>—</w:t>
      </w:r>
      <w:r>
        <w:t>Supported Wage System</w:t>
      </w:r>
      <w:bookmarkStart w:id="239" w:name="sched_c"/>
      <w:bookmarkEnd w:id="234"/>
      <w:bookmarkEnd w:id="235"/>
      <w:bookmarkEnd w:id="236"/>
    </w:p>
    <w:p w:rsidR="005C5C0D" w:rsidRDefault="005C5C0D" w:rsidP="003F5DAA">
      <w:pPr>
        <w:pStyle w:val="History"/>
        <w:keepNext w:val="0"/>
      </w:pPr>
      <w:r>
        <w:t>[</w:t>
      </w:r>
      <w:r w:rsidR="008D235F">
        <w:t>V</w:t>
      </w:r>
      <w:r>
        <w:t xml:space="preserve">aried by </w:t>
      </w:r>
      <w:hyperlink r:id="rId203" w:history="1">
        <w:r w:rsidR="008D235F" w:rsidRPr="00825188">
          <w:rPr>
            <w:rStyle w:val="Hyperlink"/>
          </w:rPr>
          <w:t>PR991568</w:t>
        </w:r>
      </w:hyperlink>
      <w:r w:rsidR="008D235F">
        <w:t xml:space="preserve">, </w:t>
      </w:r>
      <w:hyperlink r:id="rId204" w:history="1">
        <w:r>
          <w:rPr>
            <w:rStyle w:val="Hyperlink"/>
          </w:rPr>
          <w:t>PR994426</w:t>
        </w:r>
      </w:hyperlink>
      <w:r w:rsidR="00AC2F38">
        <w:t>,</w:t>
      </w:r>
      <w:r w:rsidR="005B7AEF">
        <w:t xml:space="preserve"> </w:t>
      </w:r>
      <w:hyperlink r:id="rId205" w:history="1">
        <w:r w:rsidR="005B7AEF">
          <w:rPr>
            <w:rStyle w:val="Hyperlink"/>
          </w:rPr>
          <w:t>PR998748</w:t>
        </w:r>
      </w:hyperlink>
      <w:r w:rsidR="00820CBB">
        <w:t xml:space="preserve">, </w:t>
      </w:r>
      <w:hyperlink r:id="rId206" w:history="1">
        <w:r w:rsidR="00820CBB">
          <w:rPr>
            <w:rStyle w:val="Hyperlink"/>
          </w:rPr>
          <w:t>PR510670</w:t>
        </w:r>
      </w:hyperlink>
      <w:r w:rsidR="00C05C57">
        <w:t>,</w:t>
      </w:r>
      <w:r w:rsidR="00C05C57" w:rsidRPr="00C05C57">
        <w:t xml:space="preserve"> </w:t>
      </w:r>
      <w:hyperlink r:id="rId207" w:history="1">
        <w:r w:rsidR="00C05C57">
          <w:rPr>
            <w:rStyle w:val="Hyperlink"/>
          </w:rPr>
          <w:t>PR525068</w:t>
        </w:r>
      </w:hyperlink>
      <w:r w:rsidR="00D974CD">
        <w:t xml:space="preserve">, </w:t>
      </w:r>
      <w:hyperlink r:id="rId208" w:history="1">
        <w:r w:rsidR="00D974CD" w:rsidRPr="006F6971">
          <w:rPr>
            <w:rStyle w:val="Hyperlink"/>
          </w:rPr>
          <w:t>PR537893</w:t>
        </w:r>
      </w:hyperlink>
      <w:r w:rsidR="003E4BD7">
        <w:t xml:space="preserve">, </w:t>
      </w:r>
      <w:hyperlink r:id="rId209" w:history="1">
        <w:r w:rsidR="003E4BD7">
          <w:rPr>
            <w:rStyle w:val="Hyperlink"/>
          </w:rPr>
          <w:t>PR542180</w:t>
        </w:r>
      </w:hyperlink>
      <w:r w:rsidR="005B7BCB">
        <w:rPr>
          <w:color w:val="000000"/>
        </w:rPr>
        <w:t xml:space="preserve">, </w:t>
      </w:r>
      <w:hyperlink r:id="rId210" w:history="1">
        <w:r w:rsidR="005B7BCB">
          <w:rPr>
            <w:rStyle w:val="Hyperlink"/>
            <w:szCs w:val="20"/>
          </w:rPr>
          <w:t>PR551831</w:t>
        </w:r>
      </w:hyperlink>
      <w:r w:rsidR="00481C36">
        <w:t xml:space="preserve">, </w:t>
      </w:r>
      <w:hyperlink r:id="rId211" w:history="1">
        <w:r w:rsidR="00481C36" w:rsidRPr="00481C36">
          <w:rPr>
            <w:rStyle w:val="Hyperlink"/>
          </w:rPr>
          <w:t>PR568050</w:t>
        </w:r>
      </w:hyperlink>
      <w:r w:rsidR="00004D52">
        <w:t xml:space="preserve">, </w:t>
      </w:r>
      <w:hyperlink r:id="rId212" w:history="1">
        <w:r w:rsidR="00004D52">
          <w:rPr>
            <w:rStyle w:val="Hyperlink"/>
          </w:rPr>
          <w:t>PR581528</w:t>
        </w:r>
      </w:hyperlink>
      <w:r w:rsidR="008F1F79">
        <w:rPr>
          <w:rStyle w:val="Hyperlink"/>
        </w:rPr>
        <w:t>,</w:t>
      </w:r>
      <w:r w:rsidR="008F1F79">
        <w:t xml:space="preserve"> </w:t>
      </w:r>
      <w:hyperlink r:id="rId213" w:history="1">
        <w:r w:rsidR="008F1F79">
          <w:rPr>
            <w:rStyle w:val="Hyperlink"/>
          </w:rPr>
          <w:t>PR592689</w:t>
        </w:r>
      </w:hyperlink>
      <w:r w:rsidR="003F5DAA" w:rsidRPr="00A54609">
        <w:rPr>
          <w:rStyle w:val="Hyperlink"/>
          <w:color w:val="auto"/>
          <w:u w:val="none"/>
        </w:rPr>
        <w:t xml:space="preserve">, </w:t>
      </w:r>
      <w:hyperlink r:id="rId214" w:history="1">
        <w:r w:rsidR="003F5DAA">
          <w:rPr>
            <w:rStyle w:val="Hyperlink"/>
          </w:rPr>
          <w:t>PR606630</w:t>
        </w:r>
      </w:hyperlink>
      <w:r w:rsidR="00CF7B13">
        <w:rPr>
          <w:lang w:val="en-US"/>
        </w:rPr>
        <w:t xml:space="preserve">, </w:t>
      </w:r>
      <w:hyperlink r:id="rId215" w:history="1">
        <w:r w:rsidR="00CF7B13">
          <w:rPr>
            <w:rStyle w:val="Hyperlink"/>
          </w:rPr>
          <w:t>PR709080</w:t>
        </w:r>
      </w:hyperlink>
      <w:r w:rsidR="00CF7B13">
        <w:rPr>
          <w:lang w:val="en-US"/>
        </w:rPr>
        <w:t>]</w:t>
      </w:r>
    </w:p>
    <w:p w:rsidR="001076C3" w:rsidRDefault="001076C3">
      <w:pPr>
        <w:pStyle w:val="SubLevel1"/>
      </w:pPr>
      <w:r>
        <w:t xml:space="preserve">This schedule defines the conditions which will apply to employees who because of the effects of a disability are eligible for a supported wage under the terms of this award. </w:t>
      </w:r>
    </w:p>
    <w:p w:rsidR="00481C36" w:rsidRPr="00481C36" w:rsidRDefault="00481C36" w:rsidP="00481C36">
      <w:pPr>
        <w:pStyle w:val="History"/>
      </w:pPr>
      <w:r>
        <w:t xml:space="preserve">[C.2 varied by </w:t>
      </w:r>
      <w:hyperlink r:id="rId216" w:history="1">
        <w:r w:rsidRPr="00481C36">
          <w:rPr>
            <w:rStyle w:val="Hyperlink"/>
          </w:rPr>
          <w:t>PR568050</w:t>
        </w:r>
      </w:hyperlink>
      <w:r>
        <w:t xml:space="preserve"> ppc 01Jul15]</w:t>
      </w:r>
    </w:p>
    <w:p w:rsidR="001076C3" w:rsidRDefault="001076C3">
      <w:pPr>
        <w:pStyle w:val="SubLevel1"/>
      </w:pPr>
      <w:r>
        <w:t>In this schedule:</w:t>
      </w:r>
    </w:p>
    <w:p w:rsidR="001076C3" w:rsidRDefault="001076C3">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1076C3" w:rsidRDefault="001076C3">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076C3" w:rsidRDefault="001076C3">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1076C3" w:rsidRDefault="001076C3">
      <w:pPr>
        <w:pStyle w:val="Block1"/>
      </w:pPr>
      <w:r w:rsidRPr="0083459A">
        <w:rPr>
          <w:b/>
        </w:rPr>
        <w:t>relevant minimum wage</w:t>
      </w:r>
      <w:r>
        <w:t xml:space="preserve"> means the minimum wage prescribed in this award for the class of work for which an employee is engaged</w:t>
      </w:r>
    </w:p>
    <w:p w:rsidR="001076C3" w:rsidRDefault="001076C3">
      <w:pPr>
        <w:pStyle w:val="Block1"/>
      </w:pPr>
      <w:r w:rsidRPr="0083459A">
        <w:rPr>
          <w:b/>
        </w:rPr>
        <w:t>supported wage system</w:t>
      </w:r>
      <w:r>
        <w:t xml:space="preserve"> </w:t>
      </w:r>
      <w:r w:rsidRPr="00D5529B">
        <w:t>(SWS)</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17" w:history="1">
        <w:r w:rsidRPr="000831ED">
          <w:rPr>
            <w:rStyle w:val="Hyperlink"/>
            <w:lang w:val="en-GB" w:eastAsia="en-US"/>
          </w:rPr>
          <w:t>www.jobaccess.gov.au</w:t>
        </w:r>
      </w:hyperlink>
    </w:p>
    <w:p w:rsidR="001076C3" w:rsidRDefault="001076C3">
      <w:pPr>
        <w:pStyle w:val="Block1"/>
      </w:pPr>
      <w:r w:rsidRPr="0083459A">
        <w:rPr>
          <w:b/>
        </w:rPr>
        <w:t>SWS wage assessment agreement</w:t>
      </w:r>
      <w:r>
        <w:t xml:space="preserve"> means the document in the form required by the Department of </w:t>
      </w:r>
      <w:r w:rsidR="00481C36">
        <w:t>Social Services</w:t>
      </w:r>
      <w:r>
        <w:t xml:space="preserve"> that records the employee’s productive capacity and agreed wage rate</w:t>
      </w:r>
    </w:p>
    <w:p w:rsidR="001076C3" w:rsidRDefault="001076C3">
      <w:pPr>
        <w:pStyle w:val="SubLevel1Bold"/>
      </w:pPr>
      <w:r>
        <w:t>Eligibility criteria</w:t>
      </w:r>
    </w:p>
    <w:p w:rsidR="001076C3" w:rsidRDefault="001076C3">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076C3" w:rsidRDefault="001076C3">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076C3" w:rsidRDefault="001076C3">
      <w:pPr>
        <w:pStyle w:val="SubLevel1Bold"/>
      </w:pPr>
      <w:r>
        <w:t>Supported wage rates</w:t>
      </w:r>
    </w:p>
    <w:p w:rsidR="001076C3" w:rsidRDefault="001076C3">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076C3" w:rsidRPr="00DC28C6" w:rsidTr="00DC28C6">
        <w:trPr>
          <w:tblHeader/>
        </w:trPr>
        <w:tc>
          <w:tcPr>
            <w:tcW w:w="3240" w:type="dxa"/>
          </w:tcPr>
          <w:p w:rsidR="001076C3" w:rsidRPr="00DC28C6" w:rsidRDefault="001076C3" w:rsidP="00A83358">
            <w:pPr>
              <w:pStyle w:val="AMODTable"/>
              <w:jc w:val="center"/>
              <w:rPr>
                <w:b/>
                <w:bCs/>
                <w:lang w:val="en-GB" w:eastAsia="en-US"/>
              </w:rPr>
            </w:pPr>
            <w:r w:rsidRPr="00DC28C6">
              <w:rPr>
                <w:b/>
                <w:bCs/>
                <w:lang w:val="en-GB" w:eastAsia="en-US"/>
              </w:rPr>
              <w:t>Assessed capacity (</w:t>
            </w:r>
            <w:r w:rsidRPr="00DC28C6">
              <w:rPr>
                <w:b/>
              </w:rPr>
              <w:t xml:space="preserve">clause </w:t>
            </w:r>
            <w:r w:rsidR="0016051E">
              <w:fldChar w:fldCharType="begin"/>
            </w:r>
            <w:r w:rsidR="0016051E">
              <w:instrText xml:space="preserve"> REF _Ref226165170 \r \h  \* MERGEFORMAT </w:instrText>
            </w:r>
            <w:r w:rsidR="0016051E">
              <w:fldChar w:fldCharType="separate"/>
            </w:r>
            <w:r w:rsidR="00E37DEF" w:rsidRPr="00E37DEF">
              <w:rPr>
                <w:b/>
              </w:rPr>
              <w:t>C.5</w:t>
            </w:r>
            <w:r w:rsidR="0016051E">
              <w:fldChar w:fldCharType="end"/>
            </w:r>
            <w:r w:rsidRPr="00DC28C6">
              <w:rPr>
                <w:b/>
                <w:bCs/>
                <w:lang w:val="en-GB" w:eastAsia="en-US"/>
              </w:rPr>
              <w:t>)</w:t>
            </w:r>
          </w:p>
          <w:p w:rsidR="001076C3" w:rsidRPr="00DC28C6" w:rsidRDefault="001076C3" w:rsidP="00A83358">
            <w:pPr>
              <w:pStyle w:val="AMODTable"/>
              <w:jc w:val="center"/>
              <w:rPr>
                <w:lang w:val="en-GB" w:eastAsia="en-US"/>
              </w:rPr>
            </w:pPr>
            <w:r w:rsidRPr="00DC28C6">
              <w:rPr>
                <w:b/>
                <w:bCs/>
                <w:lang w:val="en-GB" w:eastAsia="en-US"/>
              </w:rPr>
              <w:t>%</w:t>
            </w:r>
          </w:p>
        </w:tc>
        <w:tc>
          <w:tcPr>
            <w:tcW w:w="3420" w:type="dxa"/>
          </w:tcPr>
          <w:p w:rsidR="001076C3" w:rsidRPr="00DC28C6" w:rsidRDefault="001076C3" w:rsidP="00A83358">
            <w:pPr>
              <w:pStyle w:val="AMODTable"/>
              <w:jc w:val="center"/>
              <w:rPr>
                <w:b/>
                <w:bCs/>
                <w:lang w:val="en-GB" w:eastAsia="en-US"/>
              </w:rPr>
            </w:pPr>
            <w:r w:rsidRPr="00DC28C6">
              <w:rPr>
                <w:b/>
                <w:bCs/>
                <w:lang w:val="en-GB" w:eastAsia="en-US"/>
              </w:rPr>
              <w:t>Relevant minimum wage</w:t>
            </w:r>
          </w:p>
          <w:p w:rsidR="001076C3" w:rsidRPr="00DC28C6" w:rsidRDefault="001076C3" w:rsidP="00A83358">
            <w:pPr>
              <w:pStyle w:val="AMODTable"/>
              <w:jc w:val="center"/>
              <w:rPr>
                <w:lang w:val="en-GB" w:eastAsia="en-US"/>
              </w:rPr>
            </w:pPr>
            <w:r w:rsidRPr="00DC28C6">
              <w:rPr>
                <w:b/>
                <w:bCs/>
                <w:lang w:val="en-GB" w:eastAsia="en-US"/>
              </w:rPr>
              <w:t>%</w:t>
            </w:r>
          </w:p>
        </w:tc>
      </w:tr>
      <w:tr w:rsidR="001076C3" w:rsidRPr="00DC28C6" w:rsidTr="00DC28C6">
        <w:tc>
          <w:tcPr>
            <w:tcW w:w="3240" w:type="dxa"/>
          </w:tcPr>
          <w:p w:rsidR="001076C3" w:rsidRPr="00DC28C6" w:rsidRDefault="001076C3" w:rsidP="00A83358">
            <w:pPr>
              <w:pStyle w:val="AMODTable"/>
              <w:jc w:val="center"/>
              <w:rPr>
                <w:lang w:val="en-GB" w:eastAsia="en-US"/>
              </w:rPr>
            </w:pPr>
            <w:r w:rsidRPr="00DC28C6">
              <w:rPr>
                <w:lang w:val="en-GB" w:eastAsia="en-US"/>
              </w:rPr>
              <w:t>10</w:t>
            </w:r>
          </w:p>
        </w:tc>
        <w:tc>
          <w:tcPr>
            <w:tcW w:w="3420" w:type="dxa"/>
          </w:tcPr>
          <w:p w:rsidR="001076C3" w:rsidRPr="00DC28C6" w:rsidRDefault="001076C3" w:rsidP="00A83358">
            <w:pPr>
              <w:pStyle w:val="AMODTable"/>
              <w:jc w:val="center"/>
              <w:rPr>
                <w:lang w:val="en-GB" w:eastAsia="en-US"/>
              </w:rPr>
            </w:pPr>
            <w:r w:rsidRPr="00DC28C6">
              <w:rPr>
                <w:lang w:val="en-GB" w:eastAsia="en-US"/>
              </w:rPr>
              <w:t>10</w:t>
            </w:r>
          </w:p>
        </w:tc>
      </w:tr>
      <w:tr w:rsidR="001076C3" w:rsidRPr="00DC28C6" w:rsidTr="00DC28C6">
        <w:tc>
          <w:tcPr>
            <w:tcW w:w="3240" w:type="dxa"/>
          </w:tcPr>
          <w:p w:rsidR="001076C3" w:rsidRPr="00DC28C6" w:rsidRDefault="001076C3" w:rsidP="00A83358">
            <w:pPr>
              <w:pStyle w:val="AMODTable"/>
              <w:jc w:val="center"/>
              <w:rPr>
                <w:lang w:val="en-GB" w:eastAsia="en-US"/>
              </w:rPr>
            </w:pPr>
            <w:r w:rsidRPr="00DC28C6">
              <w:rPr>
                <w:lang w:val="en-GB" w:eastAsia="en-US"/>
              </w:rPr>
              <w:t>20</w:t>
            </w:r>
          </w:p>
        </w:tc>
        <w:tc>
          <w:tcPr>
            <w:tcW w:w="3420" w:type="dxa"/>
          </w:tcPr>
          <w:p w:rsidR="001076C3" w:rsidRPr="00DC28C6" w:rsidRDefault="001076C3" w:rsidP="00A83358">
            <w:pPr>
              <w:pStyle w:val="AMODTable"/>
              <w:jc w:val="center"/>
              <w:rPr>
                <w:lang w:val="en-GB" w:eastAsia="en-US"/>
              </w:rPr>
            </w:pPr>
            <w:r w:rsidRPr="00DC28C6">
              <w:rPr>
                <w:lang w:val="en-GB" w:eastAsia="en-US"/>
              </w:rPr>
              <w:t>20</w:t>
            </w:r>
          </w:p>
        </w:tc>
      </w:tr>
      <w:tr w:rsidR="001076C3" w:rsidRPr="00DC28C6" w:rsidTr="00DC28C6">
        <w:tc>
          <w:tcPr>
            <w:tcW w:w="3240" w:type="dxa"/>
          </w:tcPr>
          <w:p w:rsidR="001076C3" w:rsidRPr="00DC28C6" w:rsidRDefault="001076C3" w:rsidP="00A83358">
            <w:pPr>
              <w:pStyle w:val="AMODTable"/>
              <w:jc w:val="center"/>
              <w:rPr>
                <w:lang w:val="en-GB" w:eastAsia="en-US"/>
              </w:rPr>
            </w:pPr>
            <w:r w:rsidRPr="00DC28C6">
              <w:rPr>
                <w:lang w:val="en-GB" w:eastAsia="en-US"/>
              </w:rPr>
              <w:t>30</w:t>
            </w:r>
          </w:p>
        </w:tc>
        <w:tc>
          <w:tcPr>
            <w:tcW w:w="3420" w:type="dxa"/>
          </w:tcPr>
          <w:p w:rsidR="001076C3" w:rsidRPr="00DC28C6" w:rsidRDefault="001076C3" w:rsidP="00A83358">
            <w:pPr>
              <w:pStyle w:val="AMODTable"/>
              <w:jc w:val="center"/>
              <w:rPr>
                <w:lang w:val="en-GB" w:eastAsia="en-US"/>
              </w:rPr>
            </w:pPr>
            <w:r w:rsidRPr="00DC28C6">
              <w:rPr>
                <w:lang w:val="en-GB" w:eastAsia="en-US"/>
              </w:rPr>
              <w:t>30</w:t>
            </w:r>
          </w:p>
        </w:tc>
      </w:tr>
      <w:tr w:rsidR="001076C3" w:rsidRPr="00DC28C6" w:rsidTr="00DC28C6">
        <w:tc>
          <w:tcPr>
            <w:tcW w:w="3240" w:type="dxa"/>
          </w:tcPr>
          <w:p w:rsidR="001076C3" w:rsidRPr="00DC28C6" w:rsidRDefault="001076C3" w:rsidP="00A83358">
            <w:pPr>
              <w:pStyle w:val="AMODTable"/>
              <w:jc w:val="center"/>
              <w:rPr>
                <w:lang w:val="en-GB" w:eastAsia="en-US"/>
              </w:rPr>
            </w:pPr>
            <w:r w:rsidRPr="00DC28C6">
              <w:rPr>
                <w:lang w:val="en-GB" w:eastAsia="en-US"/>
              </w:rPr>
              <w:t>40</w:t>
            </w:r>
          </w:p>
        </w:tc>
        <w:tc>
          <w:tcPr>
            <w:tcW w:w="3420" w:type="dxa"/>
          </w:tcPr>
          <w:p w:rsidR="001076C3" w:rsidRPr="00DC28C6" w:rsidRDefault="001076C3" w:rsidP="00A83358">
            <w:pPr>
              <w:pStyle w:val="AMODTable"/>
              <w:jc w:val="center"/>
              <w:rPr>
                <w:lang w:val="en-GB" w:eastAsia="en-US"/>
              </w:rPr>
            </w:pPr>
            <w:r w:rsidRPr="00DC28C6">
              <w:rPr>
                <w:lang w:val="en-GB" w:eastAsia="en-US"/>
              </w:rPr>
              <w:t>40</w:t>
            </w:r>
          </w:p>
        </w:tc>
      </w:tr>
      <w:tr w:rsidR="001076C3" w:rsidRPr="00DC28C6" w:rsidTr="00DC28C6">
        <w:tc>
          <w:tcPr>
            <w:tcW w:w="3240" w:type="dxa"/>
          </w:tcPr>
          <w:p w:rsidR="001076C3" w:rsidRPr="00DC28C6" w:rsidRDefault="001076C3" w:rsidP="00A83358">
            <w:pPr>
              <w:pStyle w:val="AMODTable"/>
              <w:jc w:val="center"/>
              <w:rPr>
                <w:lang w:val="en-GB" w:eastAsia="en-US"/>
              </w:rPr>
            </w:pPr>
            <w:r w:rsidRPr="00DC28C6">
              <w:rPr>
                <w:lang w:val="en-GB" w:eastAsia="en-US"/>
              </w:rPr>
              <w:t>50</w:t>
            </w:r>
          </w:p>
        </w:tc>
        <w:tc>
          <w:tcPr>
            <w:tcW w:w="3420" w:type="dxa"/>
          </w:tcPr>
          <w:p w:rsidR="001076C3" w:rsidRPr="00DC28C6" w:rsidRDefault="001076C3" w:rsidP="00A83358">
            <w:pPr>
              <w:pStyle w:val="AMODTable"/>
              <w:jc w:val="center"/>
              <w:rPr>
                <w:lang w:val="en-GB" w:eastAsia="en-US"/>
              </w:rPr>
            </w:pPr>
            <w:r w:rsidRPr="00DC28C6">
              <w:rPr>
                <w:lang w:val="en-GB" w:eastAsia="en-US"/>
              </w:rPr>
              <w:t>50</w:t>
            </w:r>
          </w:p>
        </w:tc>
      </w:tr>
      <w:tr w:rsidR="001076C3" w:rsidRPr="00DC28C6" w:rsidTr="00DC28C6">
        <w:tc>
          <w:tcPr>
            <w:tcW w:w="3240" w:type="dxa"/>
          </w:tcPr>
          <w:p w:rsidR="001076C3" w:rsidRPr="00DC28C6" w:rsidRDefault="001076C3" w:rsidP="00A83358">
            <w:pPr>
              <w:pStyle w:val="AMODTable"/>
              <w:jc w:val="center"/>
              <w:rPr>
                <w:lang w:val="en-GB" w:eastAsia="en-US"/>
              </w:rPr>
            </w:pPr>
            <w:r w:rsidRPr="00DC28C6">
              <w:rPr>
                <w:lang w:val="en-GB" w:eastAsia="en-US"/>
              </w:rPr>
              <w:t>60</w:t>
            </w:r>
          </w:p>
        </w:tc>
        <w:tc>
          <w:tcPr>
            <w:tcW w:w="3420" w:type="dxa"/>
          </w:tcPr>
          <w:p w:rsidR="001076C3" w:rsidRPr="00DC28C6" w:rsidRDefault="001076C3" w:rsidP="00A83358">
            <w:pPr>
              <w:pStyle w:val="AMODTable"/>
              <w:jc w:val="center"/>
              <w:rPr>
                <w:lang w:val="en-GB" w:eastAsia="en-US"/>
              </w:rPr>
            </w:pPr>
            <w:r w:rsidRPr="00DC28C6">
              <w:rPr>
                <w:lang w:val="en-GB" w:eastAsia="en-US"/>
              </w:rPr>
              <w:t>60</w:t>
            </w:r>
          </w:p>
        </w:tc>
      </w:tr>
      <w:tr w:rsidR="001076C3" w:rsidRPr="00DC28C6" w:rsidTr="00DC28C6">
        <w:tc>
          <w:tcPr>
            <w:tcW w:w="3240" w:type="dxa"/>
          </w:tcPr>
          <w:p w:rsidR="001076C3" w:rsidRPr="00DC28C6" w:rsidRDefault="001076C3" w:rsidP="00A83358">
            <w:pPr>
              <w:pStyle w:val="AMODTable"/>
              <w:jc w:val="center"/>
              <w:rPr>
                <w:lang w:val="en-GB" w:eastAsia="en-US"/>
              </w:rPr>
            </w:pPr>
            <w:r w:rsidRPr="00DC28C6">
              <w:rPr>
                <w:lang w:val="en-GB" w:eastAsia="en-US"/>
              </w:rPr>
              <w:t>70</w:t>
            </w:r>
          </w:p>
        </w:tc>
        <w:tc>
          <w:tcPr>
            <w:tcW w:w="3420" w:type="dxa"/>
          </w:tcPr>
          <w:p w:rsidR="001076C3" w:rsidRPr="00DC28C6" w:rsidRDefault="001076C3" w:rsidP="00A83358">
            <w:pPr>
              <w:pStyle w:val="AMODTable"/>
              <w:jc w:val="center"/>
              <w:rPr>
                <w:lang w:val="en-GB" w:eastAsia="en-US"/>
              </w:rPr>
            </w:pPr>
            <w:r w:rsidRPr="00DC28C6">
              <w:rPr>
                <w:lang w:val="en-GB" w:eastAsia="en-US"/>
              </w:rPr>
              <w:t>70</w:t>
            </w:r>
          </w:p>
        </w:tc>
      </w:tr>
      <w:tr w:rsidR="001076C3" w:rsidRPr="00DC28C6" w:rsidTr="00DC28C6">
        <w:tc>
          <w:tcPr>
            <w:tcW w:w="3240" w:type="dxa"/>
          </w:tcPr>
          <w:p w:rsidR="001076C3" w:rsidRPr="00DC28C6" w:rsidRDefault="001076C3" w:rsidP="00A83358">
            <w:pPr>
              <w:pStyle w:val="AMODTable"/>
              <w:jc w:val="center"/>
              <w:rPr>
                <w:lang w:val="en-GB" w:eastAsia="en-US"/>
              </w:rPr>
            </w:pPr>
            <w:r w:rsidRPr="00DC28C6">
              <w:rPr>
                <w:lang w:val="en-GB" w:eastAsia="en-US"/>
              </w:rPr>
              <w:t>80</w:t>
            </w:r>
          </w:p>
        </w:tc>
        <w:tc>
          <w:tcPr>
            <w:tcW w:w="3420" w:type="dxa"/>
          </w:tcPr>
          <w:p w:rsidR="001076C3" w:rsidRPr="00DC28C6" w:rsidRDefault="001076C3" w:rsidP="00A83358">
            <w:pPr>
              <w:pStyle w:val="AMODTable"/>
              <w:jc w:val="center"/>
              <w:rPr>
                <w:lang w:val="en-GB" w:eastAsia="en-US"/>
              </w:rPr>
            </w:pPr>
            <w:r w:rsidRPr="00DC28C6">
              <w:rPr>
                <w:lang w:val="en-GB" w:eastAsia="en-US"/>
              </w:rPr>
              <w:t>80</w:t>
            </w:r>
          </w:p>
        </w:tc>
      </w:tr>
      <w:tr w:rsidR="001076C3" w:rsidRPr="00DC28C6" w:rsidTr="00DC28C6">
        <w:tc>
          <w:tcPr>
            <w:tcW w:w="3240" w:type="dxa"/>
          </w:tcPr>
          <w:p w:rsidR="001076C3" w:rsidRPr="00DC28C6" w:rsidRDefault="001076C3" w:rsidP="00A83358">
            <w:pPr>
              <w:pStyle w:val="AMODTable"/>
              <w:jc w:val="center"/>
              <w:rPr>
                <w:lang w:val="en-GB" w:eastAsia="en-US"/>
              </w:rPr>
            </w:pPr>
            <w:r w:rsidRPr="00DC28C6">
              <w:rPr>
                <w:lang w:val="en-GB" w:eastAsia="en-US"/>
              </w:rPr>
              <w:t>90</w:t>
            </w:r>
          </w:p>
        </w:tc>
        <w:tc>
          <w:tcPr>
            <w:tcW w:w="3420" w:type="dxa"/>
          </w:tcPr>
          <w:p w:rsidR="001076C3" w:rsidRPr="00DC28C6" w:rsidRDefault="001076C3" w:rsidP="00A83358">
            <w:pPr>
              <w:pStyle w:val="AMODTable"/>
              <w:jc w:val="center"/>
              <w:rPr>
                <w:lang w:val="en-GB" w:eastAsia="en-US"/>
              </w:rPr>
            </w:pPr>
            <w:r w:rsidRPr="00DC28C6">
              <w:rPr>
                <w:lang w:val="en-GB" w:eastAsia="en-US"/>
              </w:rPr>
              <w:t>90</w:t>
            </w:r>
          </w:p>
        </w:tc>
      </w:tr>
    </w:tbl>
    <w:p w:rsidR="005C5C0D" w:rsidRDefault="005C5C0D" w:rsidP="006954C8">
      <w:pPr>
        <w:pStyle w:val="History"/>
        <w:keepNext w:val="0"/>
      </w:pPr>
      <w:r>
        <w:t xml:space="preserve">[C.4.2 varied by </w:t>
      </w:r>
      <w:hyperlink r:id="rId218" w:history="1">
        <w:r>
          <w:rPr>
            <w:rStyle w:val="Hyperlink"/>
          </w:rPr>
          <w:t>PR994426</w:t>
        </w:r>
      </w:hyperlink>
      <w:r w:rsidR="005B7AEF">
        <w:t xml:space="preserve">, </w:t>
      </w:r>
      <w:hyperlink r:id="rId219" w:history="1">
        <w:r w:rsidR="005B7AEF">
          <w:rPr>
            <w:rStyle w:val="Hyperlink"/>
          </w:rPr>
          <w:t>PR998748</w:t>
        </w:r>
      </w:hyperlink>
      <w:r w:rsidR="00820CBB">
        <w:t xml:space="preserve">, </w:t>
      </w:r>
      <w:hyperlink r:id="rId220" w:history="1">
        <w:r w:rsidR="00820CBB">
          <w:rPr>
            <w:rStyle w:val="Hyperlink"/>
          </w:rPr>
          <w:t>PR510670</w:t>
        </w:r>
      </w:hyperlink>
      <w:r w:rsidR="00C05C57">
        <w:t>,</w:t>
      </w:r>
      <w:r w:rsidR="00C05C57" w:rsidRPr="00C05C57">
        <w:t xml:space="preserve"> </w:t>
      </w:r>
      <w:hyperlink r:id="rId221" w:history="1">
        <w:r w:rsidR="00C05C57">
          <w:rPr>
            <w:rStyle w:val="Hyperlink"/>
          </w:rPr>
          <w:t>PR525068</w:t>
        </w:r>
      </w:hyperlink>
      <w:r w:rsidR="00D974CD">
        <w:t xml:space="preserve">, </w:t>
      </w:r>
      <w:hyperlink r:id="rId222" w:history="1">
        <w:r w:rsidR="00D974CD" w:rsidRPr="006F6971">
          <w:rPr>
            <w:rStyle w:val="Hyperlink"/>
          </w:rPr>
          <w:t>PR537893</w:t>
        </w:r>
      </w:hyperlink>
      <w:r w:rsidR="005B7BCB">
        <w:t xml:space="preserve">, </w:t>
      </w:r>
      <w:hyperlink r:id="rId223" w:history="1">
        <w:r w:rsidR="005B7BCB">
          <w:rPr>
            <w:rStyle w:val="Hyperlink"/>
          </w:rPr>
          <w:t>PR551831</w:t>
        </w:r>
      </w:hyperlink>
      <w:r w:rsidR="00820251">
        <w:t xml:space="preserve">, </w:t>
      </w:r>
      <w:hyperlink r:id="rId224" w:history="1">
        <w:r w:rsidR="00820251" w:rsidRPr="00481C36">
          <w:rPr>
            <w:rStyle w:val="Hyperlink"/>
          </w:rPr>
          <w:t>PR568050</w:t>
        </w:r>
      </w:hyperlink>
      <w:r w:rsidR="00004D52" w:rsidRPr="00004D52">
        <w:rPr>
          <w:rStyle w:val="Hyperlink"/>
          <w:color w:val="auto"/>
          <w:u w:val="none"/>
        </w:rPr>
        <w:t xml:space="preserve">, </w:t>
      </w:r>
      <w:hyperlink r:id="rId225" w:history="1">
        <w:r w:rsidR="00004D52">
          <w:rPr>
            <w:rStyle w:val="Hyperlink"/>
          </w:rPr>
          <w:t>PR581528</w:t>
        </w:r>
      </w:hyperlink>
      <w:r w:rsidR="008F1F79">
        <w:rPr>
          <w:rStyle w:val="Hyperlink"/>
        </w:rPr>
        <w:t>,</w:t>
      </w:r>
      <w:r w:rsidR="008F1F79">
        <w:t xml:space="preserve"> </w:t>
      </w:r>
      <w:hyperlink r:id="rId226" w:history="1">
        <w:r w:rsidR="008F1F79">
          <w:rPr>
            <w:rStyle w:val="Hyperlink"/>
          </w:rPr>
          <w:t>PR592689</w:t>
        </w:r>
      </w:hyperlink>
      <w:r w:rsidR="006954C8">
        <w:t xml:space="preserve">, </w:t>
      </w:r>
      <w:hyperlink r:id="rId227" w:history="1">
        <w:r w:rsidR="006954C8">
          <w:rPr>
            <w:rStyle w:val="Hyperlink"/>
          </w:rPr>
          <w:t>PR606630</w:t>
        </w:r>
      </w:hyperlink>
      <w:r w:rsidR="00A25AD5">
        <w:rPr>
          <w:lang w:val="en-US"/>
        </w:rPr>
        <w:t xml:space="preserve">, </w:t>
      </w:r>
      <w:hyperlink r:id="rId228" w:history="1">
        <w:r w:rsidR="00A25AD5">
          <w:rPr>
            <w:rStyle w:val="Hyperlink"/>
          </w:rPr>
          <w:t>PR709080</w:t>
        </w:r>
      </w:hyperlink>
      <w:r w:rsidR="00A25AD5">
        <w:rPr>
          <w:lang w:val="en-US"/>
        </w:rPr>
        <w:t xml:space="preserve"> </w:t>
      </w:r>
      <w:r w:rsidR="006954C8">
        <w:t>ppc 01Jul1</w:t>
      </w:r>
      <w:r w:rsidR="00A25AD5">
        <w:t>9</w:t>
      </w:r>
      <w:r w:rsidR="006954C8">
        <w:rPr>
          <w:lang w:val="en-US"/>
        </w:rPr>
        <w:t>]</w:t>
      </w:r>
    </w:p>
    <w:p w:rsidR="001076C3" w:rsidRDefault="001076C3">
      <w:pPr>
        <w:pStyle w:val="SubLevel2"/>
      </w:pPr>
      <w:r>
        <w:t>Provided that the minimum amount payable must be not less than $</w:t>
      </w:r>
      <w:r w:rsidR="006954C8">
        <w:t>8</w:t>
      </w:r>
      <w:r w:rsidR="00A25AD5">
        <w:t>7</w:t>
      </w:r>
      <w:r>
        <w:t xml:space="preserve"> per week.</w:t>
      </w:r>
    </w:p>
    <w:p w:rsidR="001076C3" w:rsidRDefault="001076C3">
      <w:pPr>
        <w:pStyle w:val="SubLevel2"/>
      </w:pPr>
      <w:r>
        <w:t>Where an employee’s assessed capacity is 10%, they must receive a high degree of assistance and support.</w:t>
      </w:r>
    </w:p>
    <w:p w:rsidR="001076C3" w:rsidRDefault="001076C3">
      <w:pPr>
        <w:pStyle w:val="SubLevel1Bold"/>
      </w:pPr>
      <w:bookmarkStart w:id="240" w:name="_Ref226165170"/>
      <w:r>
        <w:t>Assessment of capacity</w:t>
      </w:r>
      <w:bookmarkEnd w:id="240"/>
    </w:p>
    <w:p w:rsidR="001076C3" w:rsidRDefault="001076C3">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076C3" w:rsidRDefault="001076C3">
      <w:pPr>
        <w:pStyle w:val="SubLevel2"/>
      </w:pPr>
      <w:r>
        <w:t>All assessments made under this schedule must be documented in an SWS wage assessment agreement, and retained by the employer as a time and wages record in accordance with the Act.</w:t>
      </w:r>
    </w:p>
    <w:p w:rsidR="001076C3" w:rsidRDefault="001076C3">
      <w:pPr>
        <w:pStyle w:val="SubLevel1Bold"/>
      </w:pPr>
      <w:r>
        <w:t>Lodgement of SWS wage assessment agreement</w:t>
      </w:r>
    </w:p>
    <w:p w:rsidR="003E4BD7" w:rsidRPr="003E4BD7" w:rsidRDefault="003E4BD7" w:rsidP="003E4BD7">
      <w:pPr>
        <w:pStyle w:val="History"/>
      </w:pPr>
      <w:r>
        <w:t xml:space="preserve">[C.6.1 varied by </w:t>
      </w:r>
      <w:hyperlink r:id="rId229" w:history="1">
        <w:r>
          <w:rPr>
            <w:rStyle w:val="Hyperlink"/>
          </w:rPr>
          <w:t>PR542180</w:t>
        </w:r>
      </w:hyperlink>
      <w:r>
        <w:t xml:space="preserve"> ppc 04Dec13]</w:t>
      </w:r>
    </w:p>
    <w:p w:rsidR="001076C3" w:rsidRDefault="001076C3">
      <w:pPr>
        <w:pStyle w:val="SubLevel2"/>
      </w:pPr>
      <w:r>
        <w:t xml:space="preserve">All SWS wage assessment agreements under the conditions of this schedule, including the appropriate percentage of the relevant minimum wage to be paid to the employee, must be lodged by the employer with </w:t>
      </w:r>
      <w:r w:rsidR="003E4BD7">
        <w:t>the Fair Work Commission</w:t>
      </w:r>
      <w:r>
        <w:t>.</w:t>
      </w:r>
    </w:p>
    <w:p w:rsidR="003E4BD7" w:rsidRPr="003E4BD7" w:rsidRDefault="003E4BD7" w:rsidP="003E4BD7">
      <w:pPr>
        <w:pStyle w:val="History"/>
      </w:pPr>
      <w:r>
        <w:t xml:space="preserve">[C.6.2 varied by </w:t>
      </w:r>
      <w:hyperlink r:id="rId230" w:history="1">
        <w:r>
          <w:rPr>
            <w:rStyle w:val="Hyperlink"/>
          </w:rPr>
          <w:t>PR542180</w:t>
        </w:r>
      </w:hyperlink>
      <w:r>
        <w:t xml:space="preserve"> ppc 04Dec13]</w:t>
      </w:r>
    </w:p>
    <w:p w:rsidR="001076C3" w:rsidRDefault="001076C3">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3E4BD7">
        <w:t>the Fair Work Commission</w:t>
      </w:r>
      <w:r>
        <w:t xml:space="preserve"> to the union by certified mail and the agreement will take effect unless an objection is notified to </w:t>
      </w:r>
      <w:r w:rsidR="003E4BD7">
        <w:t>the Fair Work Commission</w:t>
      </w:r>
      <w:r>
        <w:t xml:space="preserve"> within 10 working days.</w:t>
      </w:r>
    </w:p>
    <w:p w:rsidR="001076C3" w:rsidRDefault="001076C3">
      <w:pPr>
        <w:pStyle w:val="SubLevel1Bold"/>
      </w:pPr>
      <w:r>
        <w:t>Review of assessment</w:t>
      </w:r>
    </w:p>
    <w:p w:rsidR="001076C3" w:rsidRDefault="001076C3">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076C3" w:rsidRDefault="001076C3">
      <w:pPr>
        <w:pStyle w:val="SubLevel1Bold"/>
      </w:pPr>
      <w:r>
        <w:t>Other terms and conditions of employment</w:t>
      </w:r>
    </w:p>
    <w:p w:rsidR="001076C3" w:rsidRDefault="001076C3">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076C3" w:rsidRDefault="001076C3">
      <w:pPr>
        <w:pStyle w:val="SubLevel1Bold"/>
      </w:pPr>
      <w:r>
        <w:t>Workplace adjustment</w:t>
      </w:r>
    </w:p>
    <w:p w:rsidR="001076C3" w:rsidRDefault="001076C3">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1076C3" w:rsidRDefault="001076C3">
      <w:pPr>
        <w:pStyle w:val="SubLevel1Bold"/>
      </w:pPr>
      <w:r>
        <w:t>Trial period</w:t>
      </w:r>
    </w:p>
    <w:p w:rsidR="001076C3" w:rsidRDefault="001076C3">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1076C3" w:rsidRDefault="001076C3">
      <w:pPr>
        <w:pStyle w:val="SubLevel2"/>
      </w:pPr>
      <w:r>
        <w:t>During that trial period the assessment of capacity will be undertaken and the percentage of the relevant minimum wage for a continuing employment relationship will be determined.</w:t>
      </w:r>
    </w:p>
    <w:p w:rsidR="008F7466" w:rsidRDefault="008F7466" w:rsidP="00B1115C">
      <w:pPr>
        <w:pStyle w:val="History"/>
        <w:keepNext w:val="0"/>
      </w:pPr>
      <w:r>
        <w:t xml:space="preserve">[C.10.3 varied by </w:t>
      </w:r>
      <w:hyperlink r:id="rId231" w:history="1">
        <w:r>
          <w:rPr>
            <w:rStyle w:val="Hyperlink"/>
          </w:rPr>
          <w:t>PR994426</w:t>
        </w:r>
      </w:hyperlink>
      <w:r w:rsidR="005B7AEF">
        <w:t xml:space="preserve">, </w:t>
      </w:r>
      <w:hyperlink r:id="rId232" w:history="1">
        <w:r w:rsidR="005B7AEF">
          <w:rPr>
            <w:rStyle w:val="Hyperlink"/>
          </w:rPr>
          <w:t>PR998748</w:t>
        </w:r>
      </w:hyperlink>
      <w:r w:rsidR="00F27129">
        <w:t xml:space="preserve">, </w:t>
      </w:r>
      <w:hyperlink r:id="rId233" w:history="1">
        <w:r w:rsidR="00F27129">
          <w:rPr>
            <w:rStyle w:val="Hyperlink"/>
          </w:rPr>
          <w:t>PR510670</w:t>
        </w:r>
      </w:hyperlink>
      <w:r w:rsidR="00C05C57">
        <w:t>,</w:t>
      </w:r>
      <w:r w:rsidR="00C05C57" w:rsidRPr="00C05C57">
        <w:t xml:space="preserve"> </w:t>
      </w:r>
      <w:hyperlink r:id="rId234" w:history="1">
        <w:r w:rsidR="00C05C57">
          <w:rPr>
            <w:rStyle w:val="Hyperlink"/>
          </w:rPr>
          <w:t>PR525068</w:t>
        </w:r>
      </w:hyperlink>
      <w:r w:rsidR="00D974CD">
        <w:t xml:space="preserve">, </w:t>
      </w:r>
      <w:hyperlink r:id="rId235" w:history="1">
        <w:r w:rsidR="00D974CD" w:rsidRPr="006F6971">
          <w:rPr>
            <w:rStyle w:val="Hyperlink"/>
          </w:rPr>
          <w:t>PR537893</w:t>
        </w:r>
      </w:hyperlink>
      <w:r w:rsidR="005B7BCB">
        <w:t xml:space="preserve">, </w:t>
      </w:r>
      <w:hyperlink r:id="rId236" w:history="1">
        <w:r w:rsidR="005B7BCB">
          <w:rPr>
            <w:rStyle w:val="Hyperlink"/>
          </w:rPr>
          <w:t>PR551831</w:t>
        </w:r>
      </w:hyperlink>
      <w:r w:rsidR="00820251">
        <w:t xml:space="preserve">, </w:t>
      </w:r>
      <w:hyperlink r:id="rId237" w:history="1">
        <w:r w:rsidR="00820251" w:rsidRPr="00481C36">
          <w:rPr>
            <w:rStyle w:val="Hyperlink"/>
          </w:rPr>
          <w:t>PR568050</w:t>
        </w:r>
      </w:hyperlink>
      <w:r w:rsidR="00004D52" w:rsidRPr="00004D52">
        <w:rPr>
          <w:rStyle w:val="Hyperlink"/>
          <w:color w:val="auto"/>
          <w:u w:val="none"/>
        </w:rPr>
        <w:t xml:space="preserve">, </w:t>
      </w:r>
      <w:hyperlink r:id="rId238" w:history="1">
        <w:r w:rsidR="00004D52">
          <w:rPr>
            <w:rStyle w:val="Hyperlink"/>
          </w:rPr>
          <w:t>PR581528</w:t>
        </w:r>
      </w:hyperlink>
      <w:r w:rsidR="008F1F79">
        <w:rPr>
          <w:rStyle w:val="Hyperlink"/>
        </w:rPr>
        <w:t>,</w:t>
      </w:r>
      <w:r w:rsidR="008F1F79">
        <w:t xml:space="preserve"> </w:t>
      </w:r>
      <w:hyperlink r:id="rId239" w:history="1">
        <w:r w:rsidR="008F1F79">
          <w:rPr>
            <w:rStyle w:val="Hyperlink"/>
          </w:rPr>
          <w:t>PR592689</w:t>
        </w:r>
      </w:hyperlink>
      <w:r w:rsidR="00B1115C">
        <w:t xml:space="preserve">, </w:t>
      </w:r>
      <w:hyperlink r:id="rId240" w:history="1">
        <w:r w:rsidR="00B1115C">
          <w:rPr>
            <w:rStyle w:val="Hyperlink"/>
          </w:rPr>
          <w:t>PR606630</w:t>
        </w:r>
      </w:hyperlink>
      <w:r w:rsidR="00734EAA">
        <w:rPr>
          <w:lang w:val="en-US"/>
        </w:rPr>
        <w:t xml:space="preserve">, </w:t>
      </w:r>
      <w:hyperlink r:id="rId241" w:history="1">
        <w:r w:rsidR="00734EAA">
          <w:rPr>
            <w:rStyle w:val="Hyperlink"/>
          </w:rPr>
          <w:t>PR709080</w:t>
        </w:r>
      </w:hyperlink>
      <w:r w:rsidR="00734EAA">
        <w:rPr>
          <w:lang w:val="en-US"/>
        </w:rPr>
        <w:t xml:space="preserve"> </w:t>
      </w:r>
      <w:r w:rsidR="00B1115C">
        <w:t>ppc 01Jul1</w:t>
      </w:r>
      <w:r w:rsidR="00734EAA">
        <w:t>9</w:t>
      </w:r>
      <w:r w:rsidR="00B1115C">
        <w:rPr>
          <w:lang w:val="en-US"/>
        </w:rPr>
        <w:t>]</w:t>
      </w:r>
    </w:p>
    <w:p w:rsidR="001076C3" w:rsidRDefault="001076C3">
      <w:pPr>
        <w:pStyle w:val="SubLevel2"/>
      </w:pPr>
      <w:r>
        <w:t>The minimum amount payable to the employee during the trial period must be no less than $</w:t>
      </w:r>
      <w:r w:rsidR="00D974CD">
        <w:t>8</w:t>
      </w:r>
      <w:r w:rsidR="00734EAA">
        <w:t>7</w:t>
      </w:r>
      <w:r>
        <w:t xml:space="preserve"> per week.</w:t>
      </w:r>
    </w:p>
    <w:p w:rsidR="001076C3" w:rsidRDefault="001076C3">
      <w:pPr>
        <w:pStyle w:val="SubLevel2"/>
      </w:pPr>
      <w:r>
        <w:t>Work trials should include induction or training as appropriate to the job being trialled.</w:t>
      </w:r>
    </w:p>
    <w:p w:rsidR="001076C3" w:rsidRPr="001076C3" w:rsidRDefault="001076C3" w:rsidP="002E0AE4">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857CC1">
        <w:fldChar w:fldCharType="begin"/>
      </w:r>
      <w:r>
        <w:instrText xml:space="preserve"> REF _Ref226165170 \r \h </w:instrText>
      </w:r>
      <w:r w:rsidR="00857CC1">
        <w:fldChar w:fldCharType="separate"/>
      </w:r>
      <w:r w:rsidR="00E37DEF">
        <w:t>C.5</w:t>
      </w:r>
      <w:r w:rsidR="00857CC1">
        <w:fldChar w:fldCharType="end"/>
      </w:r>
      <w:r>
        <w:t>.</w:t>
      </w:r>
      <w:bookmarkEnd w:id="218"/>
      <w:bookmarkEnd w:id="219"/>
      <w:bookmarkEnd w:id="237"/>
      <w:bookmarkEnd w:id="238"/>
    </w:p>
    <w:p w:rsidR="00230C4B" w:rsidRDefault="004D309F" w:rsidP="00230C4B">
      <w:pPr>
        <w:pStyle w:val="Subdocument"/>
      </w:pPr>
      <w:bookmarkStart w:id="241" w:name="_Toc239496918"/>
      <w:bookmarkStart w:id="242" w:name="_Toc239496963"/>
      <w:bookmarkStart w:id="243" w:name="_Ref230695277"/>
      <w:bookmarkStart w:id="244" w:name="_Toc227723959"/>
      <w:bookmarkEnd w:id="239"/>
      <w:bookmarkEnd w:id="241"/>
      <w:bookmarkEnd w:id="242"/>
      <w:r>
        <w:rPr>
          <w:rFonts w:cs="Times New Roman"/>
          <w:kern w:val="0"/>
          <w:sz w:val="24"/>
          <w:szCs w:val="24"/>
        </w:rPr>
        <w:br w:type="page"/>
      </w:r>
      <w:bookmarkStart w:id="245" w:name="_Ref250553686"/>
      <w:bookmarkStart w:id="246" w:name="_Toc20401692"/>
      <w:bookmarkEnd w:id="243"/>
      <w:r w:rsidR="00D9118B">
        <w:rPr>
          <w:rFonts w:cs="Times New Roman"/>
          <w:kern w:val="0"/>
          <w:sz w:val="24"/>
          <w:szCs w:val="24"/>
        </w:rPr>
        <w:t>—</w:t>
      </w:r>
      <w:r w:rsidR="00D9118B" w:rsidRPr="0075020D">
        <w:t xml:space="preserve">National </w:t>
      </w:r>
      <w:smartTag w:uri="urn:schemas-microsoft-com:office:smarttags" w:element="PersonName">
        <w:r w:rsidR="00D9118B" w:rsidRPr="0075020D">
          <w:t>Training</w:t>
        </w:r>
      </w:smartTag>
      <w:r w:rsidR="00D9118B" w:rsidRPr="0075020D">
        <w:t xml:space="preserve"> Wage</w:t>
      </w:r>
      <w:bookmarkStart w:id="247" w:name="sched_d"/>
      <w:bookmarkEnd w:id="245"/>
      <w:bookmarkEnd w:id="246"/>
    </w:p>
    <w:p w:rsidR="00596519" w:rsidRDefault="00230C4B" w:rsidP="00A271A5">
      <w:pPr>
        <w:pStyle w:val="History"/>
      </w:pPr>
      <w:r>
        <w:t>[</w:t>
      </w:r>
      <w:r w:rsidR="00EF54A5">
        <w:t>Sched D i</w:t>
      </w:r>
      <w:r>
        <w:t xml:space="preserve">nserted </w:t>
      </w:r>
      <w:r w:rsidR="00596519">
        <w:t xml:space="preserve">by </w:t>
      </w:r>
      <w:hyperlink r:id="rId242" w:history="1">
        <w:r w:rsidR="00596519">
          <w:rPr>
            <w:rStyle w:val="Hyperlink"/>
          </w:rPr>
          <w:t>PR994426</w:t>
        </w:r>
      </w:hyperlink>
      <w:r w:rsidR="00452D8C">
        <w:t xml:space="preserve"> </w:t>
      </w:r>
      <w:r w:rsidR="00EF54A5">
        <w:t xml:space="preserve">ppc 01Jan10; </w:t>
      </w:r>
      <w:r w:rsidR="00452D8C">
        <w:t xml:space="preserve">varied by </w:t>
      </w:r>
      <w:hyperlink r:id="rId243" w:history="1">
        <w:r w:rsidR="008D235F" w:rsidRPr="00825188">
          <w:rPr>
            <w:rStyle w:val="Hyperlink"/>
          </w:rPr>
          <w:t>PR991568</w:t>
        </w:r>
      </w:hyperlink>
      <w:r w:rsidR="008D235F">
        <w:t xml:space="preserve">, </w:t>
      </w:r>
      <w:hyperlink r:id="rId244" w:history="1">
        <w:r w:rsidR="00452D8C" w:rsidRPr="00452D8C">
          <w:rPr>
            <w:rStyle w:val="Hyperlink"/>
          </w:rPr>
          <w:t>PR997956</w:t>
        </w:r>
      </w:hyperlink>
      <w:r w:rsidR="000C4896">
        <w:t xml:space="preserve">, </w:t>
      </w:r>
      <w:hyperlink r:id="rId245" w:history="1">
        <w:r w:rsidR="000C4896" w:rsidRPr="000E3331">
          <w:rPr>
            <w:rStyle w:val="Hyperlink"/>
          </w:rPr>
          <w:t>PR509091</w:t>
        </w:r>
      </w:hyperlink>
      <w:r w:rsidR="00F05593">
        <w:t xml:space="preserve">, </w:t>
      </w:r>
      <w:hyperlink r:id="rId246" w:history="1">
        <w:r w:rsidR="00F05593">
          <w:rPr>
            <w:rStyle w:val="Hyperlink"/>
          </w:rPr>
          <w:t>PR522922</w:t>
        </w:r>
      </w:hyperlink>
      <w:r w:rsidR="00F65089">
        <w:t xml:space="preserve">, </w:t>
      </w:r>
      <w:hyperlink r:id="rId247" w:history="1">
        <w:r w:rsidR="00F65089">
          <w:rPr>
            <w:rStyle w:val="Hyperlink"/>
          </w:rPr>
          <w:t>PR536725</w:t>
        </w:r>
      </w:hyperlink>
      <w:r w:rsidR="00D32BDB">
        <w:t xml:space="preserve">, </w:t>
      </w:r>
      <w:hyperlink r:id="rId248" w:history="1">
        <w:r w:rsidR="00D32BDB">
          <w:rPr>
            <w:rStyle w:val="Hyperlink"/>
          </w:rPr>
          <w:t>PR545787</w:t>
        </w:r>
      </w:hyperlink>
      <w:r w:rsidR="00C6358C">
        <w:t xml:space="preserve">, </w:t>
      </w:r>
      <w:hyperlink r:id="rId249" w:history="1">
        <w:r w:rsidR="00C6358C">
          <w:rPr>
            <w:rStyle w:val="Hyperlink"/>
          </w:rPr>
          <w:t>PR551648</w:t>
        </w:r>
      </w:hyperlink>
      <w:r w:rsidR="00A23EE0">
        <w:t xml:space="preserve">, </w:t>
      </w:r>
      <w:hyperlink r:id="rId250" w:history="1">
        <w:r w:rsidR="00A23EE0" w:rsidRPr="00672FB5">
          <w:rPr>
            <w:rStyle w:val="Hyperlink"/>
          </w:rPr>
          <w:t>PR566735</w:t>
        </w:r>
      </w:hyperlink>
      <w:r w:rsidR="00D223F5">
        <w:t xml:space="preserve">, </w:t>
      </w:r>
      <w:hyperlink r:id="rId251" w:history="1">
        <w:r w:rsidR="00847DC1" w:rsidRPr="00FA0881">
          <w:rPr>
            <w:rStyle w:val="Hyperlink"/>
          </w:rPr>
          <w:t>PR579830</w:t>
        </w:r>
      </w:hyperlink>
      <w:r w:rsidR="007928B5">
        <w:t xml:space="preserve">; deleted by </w:t>
      </w:r>
      <w:hyperlink r:id="rId252" w:history="1">
        <w:r w:rsidR="007928B5" w:rsidRPr="007928B5">
          <w:rPr>
            <w:rStyle w:val="Hyperlink"/>
          </w:rPr>
          <w:t>PR593843</w:t>
        </w:r>
      </w:hyperlink>
      <w:r w:rsidR="007928B5">
        <w:t xml:space="preserve"> ppc 01Jul17]</w:t>
      </w:r>
    </w:p>
    <w:p w:rsidR="00334705" w:rsidRDefault="00334705">
      <w:pPr>
        <w:spacing w:before="0"/>
        <w:jc w:val="left"/>
      </w:pPr>
      <w:r>
        <w:br w:type="page"/>
      </w:r>
    </w:p>
    <w:p w:rsidR="003568B3" w:rsidRDefault="003568B3" w:rsidP="003568B3">
      <w:pPr>
        <w:pStyle w:val="Subdocument"/>
      </w:pPr>
      <w:bookmarkStart w:id="248" w:name="_Toc239496978"/>
      <w:bookmarkStart w:id="249" w:name="_Ref230695253"/>
      <w:bookmarkStart w:id="250" w:name="_Ref230748403"/>
      <w:bookmarkStart w:id="251" w:name="_Toc20401693"/>
      <w:bookmarkEnd w:id="247"/>
      <w:bookmarkEnd w:id="248"/>
      <w:r>
        <w:t>—</w:t>
      </w:r>
      <w:r w:rsidRPr="0019673D">
        <w:t>School-based Apprentices</w:t>
      </w:r>
      <w:bookmarkStart w:id="252" w:name="sched_e"/>
      <w:bookmarkEnd w:id="244"/>
      <w:bookmarkEnd w:id="249"/>
      <w:bookmarkEnd w:id="250"/>
      <w:bookmarkEnd w:id="251"/>
    </w:p>
    <w:p w:rsidR="008D235F" w:rsidRPr="008D235F" w:rsidRDefault="008D235F" w:rsidP="008D235F">
      <w:pPr>
        <w:pStyle w:val="History"/>
      </w:pPr>
      <w:r>
        <w:t xml:space="preserve">[Varied by </w:t>
      </w:r>
      <w:hyperlink r:id="rId253" w:history="1">
        <w:r w:rsidRPr="00825188">
          <w:rPr>
            <w:rStyle w:val="Hyperlink"/>
          </w:rPr>
          <w:t>PR991568</w:t>
        </w:r>
      </w:hyperlink>
      <w:r w:rsidR="00417BB0">
        <w:t xml:space="preserve">, </w:t>
      </w:r>
      <w:hyperlink r:id="rId254" w:history="1">
        <w:r w:rsidR="00417BB0" w:rsidRPr="00417BB0">
          <w:rPr>
            <w:rStyle w:val="Hyperlink"/>
          </w:rPr>
          <w:t>PR544166</w:t>
        </w:r>
      </w:hyperlink>
      <w:r>
        <w:t>]</w:t>
      </w:r>
    </w:p>
    <w:p w:rsidR="003568B3" w:rsidRDefault="003568B3" w:rsidP="003568B3">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3568B3" w:rsidRPr="00415AD1" w:rsidRDefault="003568B3" w:rsidP="003568B3">
      <w:pPr>
        <w:pStyle w:val="SubLevel1"/>
      </w:pPr>
      <w:r>
        <w:t>A school-based apprenticeship may be undertaken in the trades covered by this award under a training agreement or contract of training for an apprentice declared or recognised by the relevant State or Territory authority.</w:t>
      </w:r>
    </w:p>
    <w:p w:rsidR="003568B3" w:rsidRPr="00415AD1" w:rsidRDefault="003568B3" w:rsidP="003568B3">
      <w:pPr>
        <w:pStyle w:val="SubLevel1"/>
      </w:pPr>
      <w:bookmarkStart w:id="253"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53"/>
    </w:p>
    <w:p w:rsidR="003568B3" w:rsidRPr="00415AD1" w:rsidRDefault="003568B3" w:rsidP="003568B3">
      <w:pPr>
        <w:pStyle w:val="SubLevel1"/>
      </w:pPr>
      <w:r w:rsidRPr="00415AD1">
        <w:t xml:space="preserve">For the purposes of clause </w:t>
      </w:r>
      <w:r w:rsidR="00857CC1">
        <w:fldChar w:fldCharType="begin"/>
      </w:r>
      <w:r>
        <w:instrText xml:space="preserve"> REF _Ref220408268 \w \h </w:instrText>
      </w:r>
      <w:r w:rsidR="00857CC1">
        <w:fldChar w:fldCharType="separate"/>
      </w:r>
      <w:r w:rsidR="00E37DEF">
        <w:t>E.3</w:t>
      </w:r>
      <w:r w:rsidR="00857CC1">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3568B3" w:rsidRPr="00415AD1" w:rsidRDefault="003568B3" w:rsidP="003568B3">
      <w:pPr>
        <w:pStyle w:val="SubLevel1"/>
      </w:pPr>
      <w:r w:rsidRPr="00415AD1">
        <w:t>A school-based apprentice must be allowed, over the duration of the apprenticeship, the same amount of time to attend off-the-job training as an equivalent full-time apprentice.</w:t>
      </w:r>
    </w:p>
    <w:p w:rsidR="003568B3" w:rsidRPr="00415AD1" w:rsidRDefault="003568B3" w:rsidP="003568B3">
      <w:pPr>
        <w:pStyle w:val="SubLevel1"/>
      </w:pPr>
      <w:r w:rsidRPr="00415AD1">
        <w:t xml:space="preserve">For the purposes of this schedule, off-the-job training is structured training delivered by a Registered </w:t>
      </w:r>
      <w:smartTag w:uri="urn:schemas-microsoft-com:office:smarttags" w:element="PersonName">
        <w:r w:rsidRPr="00415AD1">
          <w:t>Training</w:t>
        </w:r>
      </w:smartTag>
      <w:r w:rsidRPr="00415AD1">
        <w:t xml:space="preserve"> Organisation separate from normal work duties or general supervised practice undertaken on the job.</w:t>
      </w:r>
    </w:p>
    <w:p w:rsidR="003568B3" w:rsidRDefault="003568B3" w:rsidP="003568B3">
      <w:pPr>
        <w:pStyle w:val="SubLevel1"/>
      </w:pPr>
      <w:r w:rsidRPr="00415AD1">
        <w:t>The duration of the apprenticeship must be as specified in the training agreement or contract for each apprentice but must not exceed six years.</w:t>
      </w:r>
    </w:p>
    <w:p w:rsidR="00417BB0" w:rsidRPr="00417BB0" w:rsidRDefault="00417BB0" w:rsidP="00417BB0">
      <w:pPr>
        <w:pStyle w:val="History"/>
      </w:pPr>
      <w:r>
        <w:t xml:space="preserve">[E.8 substituted by </w:t>
      </w:r>
      <w:hyperlink r:id="rId255" w:history="1">
        <w:r w:rsidRPr="00417BB0">
          <w:rPr>
            <w:rStyle w:val="Hyperlink"/>
          </w:rPr>
          <w:t>PR544166</w:t>
        </w:r>
      </w:hyperlink>
      <w:r>
        <w:t xml:space="preserve"> ppc 01Jan14]</w:t>
      </w:r>
    </w:p>
    <w:p w:rsidR="003568B3" w:rsidRDefault="00417BB0" w:rsidP="003568B3">
      <w:pPr>
        <w:pStyle w:val="SubLevel1"/>
      </w:pPr>
      <w:r>
        <w:t>School-based apprentices progress through the relevant wage scale at the rate of 12 months progression for each two years of employment as an apprentice or at the rate of competency-based progression if provided for in this award.</w:t>
      </w:r>
    </w:p>
    <w:p w:rsidR="00525DA5" w:rsidRPr="00417BB0" w:rsidRDefault="00525DA5" w:rsidP="00525DA5">
      <w:pPr>
        <w:pStyle w:val="History"/>
      </w:pPr>
      <w:r>
        <w:t xml:space="preserve">[E.9 substituted by </w:t>
      </w:r>
      <w:hyperlink r:id="rId256" w:history="1">
        <w:r w:rsidRPr="00417BB0">
          <w:rPr>
            <w:rStyle w:val="Hyperlink"/>
          </w:rPr>
          <w:t>PR544166</w:t>
        </w:r>
      </w:hyperlink>
      <w:r>
        <w:t xml:space="preserve"> ppc 01Jan14]</w:t>
      </w:r>
    </w:p>
    <w:p w:rsidR="003568B3" w:rsidRDefault="00525DA5" w:rsidP="003568B3">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r w:rsidR="003568B3" w:rsidRPr="00415AD1">
        <w:t>.</w:t>
      </w:r>
    </w:p>
    <w:p w:rsidR="00525DA5" w:rsidRPr="00417BB0" w:rsidRDefault="00525DA5" w:rsidP="00525DA5">
      <w:pPr>
        <w:pStyle w:val="History"/>
      </w:pPr>
      <w:r>
        <w:t xml:space="preserve">[E.10 substituted by </w:t>
      </w:r>
      <w:hyperlink r:id="rId257" w:history="1">
        <w:r w:rsidRPr="00417BB0">
          <w:rPr>
            <w:rStyle w:val="Hyperlink"/>
          </w:rPr>
          <w:t>PR544166</w:t>
        </w:r>
      </w:hyperlink>
      <w:r>
        <w:t xml:space="preserve"> ppc 01Jan14]</w:t>
      </w:r>
    </w:p>
    <w:p w:rsidR="003568B3" w:rsidRPr="00415AD1" w:rsidRDefault="00525DA5" w:rsidP="003568B3">
      <w:pPr>
        <w:pStyle w:val="SubLevel1"/>
      </w:pPr>
      <w:r>
        <w:t>If an apprentice converts from school-based to full-time, the successful completion of competencies and all time spent as a full-time apprentice will count for the purposes of progression through the relevant wage scale in addition to the progression achieved as a school-based apprentice</w:t>
      </w:r>
      <w:r w:rsidR="003568B3" w:rsidRPr="00415AD1">
        <w:t>.</w:t>
      </w:r>
    </w:p>
    <w:p w:rsidR="00334705" w:rsidRDefault="003568B3" w:rsidP="00AF1363">
      <w:pPr>
        <w:pStyle w:val="SubLevel1"/>
        <w:spacing w:before="0"/>
        <w:jc w:val="left"/>
      </w:pPr>
      <w:r w:rsidRPr="00415AD1">
        <w:t>School-based apprentices are entitled pro rata to all of the other conditions in this award.</w:t>
      </w:r>
    </w:p>
    <w:p w:rsidR="00334705" w:rsidRDefault="00334705">
      <w:pPr>
        <w:spacing w:before="0"/>
        <w:jc w:val="left"/>
      </w:pPr>
      <w:r>
        <w:br w:type="page"/>
      </w:r>
    </w:p>
    <w:p w:rsidR="001379B0" w:rsidRDefault="001379B0" w:rsidP="001379B0">
      <w:pPr>
        <w:pStyle w:val="Subdocument"/>
      </w:pPr>
      <w:bookmarkStart w:id="254" w:name="_Ref457550643"/>
      <w:bookmarkStart w:id="255" w:name="_Ref457550647"/>
      <w:bookmarkStart w:id="256" w:name="_Ref457570325"/>
      <w:bookmarkStart w:id="257" w:name="_Toc20401694"/>
      <w:bookmarkEnd w:id="252"/>
      <w:r>
        <w:t>—</w:t>
      </w:r>
      <w:r w:rsidRPr="00570F3A">
        <w:t xml:space="preserve">Agreement to </w:t>
      </w:r>
      <w:r>
        <w:t xml:space="preserve">Take </w:t>
      </w:r>
      <w:r w:rsidRPr="00570F3A">
        <w:t>Annual Leave in Advance</w:t>
      </w:r>
      <w:bookmarkStart w:id="258" w:name="sched_f"/>
      <w:bookmarkEnd w:id="254"/>
      <w:bookmarkEnd w:id="255"/>
      <w:bookmarkEnd w:id="256"/>
      <w:bookmarkEnd w:id="257"/>
    </w:p>
    <w:p w:rsidR="001379B0" w:rsidRDefault="001379B0" w:rsidP="001379B0">
      <w:pPr>
        <w:pStyle w:val="History"/>
      </w:pPr>
      <w:r w:rsidRPr="001379B0">
        <w:t xml:space="preserve">[Sched F inserted by </w:t>
      </w:r>
      <w:hyperlink r:id="rId258" w:history="1">
        <w:r w:rsidRPr="001379B0">
          <w:rPr>
            <w:rStyle w:val="Hyperlink"/>
          </w:rPr>
          <w:t>PR582959</w:t>
        </w:r>
      </w:hyperlink>
      <w:r w:rsidRPr="001379B0">
        <w:t xml:space="preserve"> ppc 29Jul16]</w:t>
      </w:r>
    </w:p>
    <w:p w:rsidR="003B766E" w:rsidRPr="006C7CDF" w:rsidRDefault="003B766E" w:rsidP="003B766E">
      <w:pPr>
        <w:pStyle w:val="note"/>
        <w:rPr>
          <w:lang w:val="en-US" w:eastAsia="en-US"/>
        </w:rPr>
      </w:pPr>
      <w:r>
        <w:rPr>
          <w:lang w:val="en-US" w:eastAsia="en-US"/>
        </w:rPr>
        <w:t xml:space="preserve">Link to PDF copy of </w:t>
      </w:r>
      <w:hyperlink r:id="rId259" w:history="1">
        <w:r>
          <w:rPr>
            <w:rStyle w:val="Hyperlink"/>
            <w:lang w:val="en-US" w:eastAsia="en-US"/>
          </w:rPr>
          <w:t>Agreement to Take Annual Leave in Advance</w:t>
        </w:r>
      </w:hyperlink>
      <w:r w:rsidRPr="006C7CDF">
        <w:rPr>
          <w:lang w:val="en-US" w:eastAsia="en-US"/>
        </w:rPr>
        <w:t>.</w:t>
      </w:r>
    </w:p>
    <w:p w:rsidR="003B766E" w:rsidRPr="006B1004" w:rsidRDefault="003B766E" w:rsidP="003B766E"/>
    <w:p w:rsidR="001379B0" w:rsidRPr="00570F3A" w:rsidRDefault="001379B0" w:rsidP="003B766E">
      <w:r w:rsidRPr="00570F3A">
        <w:t>Name of employee: _____________________________________________</w:t>
      </w:r>
    </w:p>
    <w:p w:rsidR="001379B0" w:rsidRPr="00570F3A" w:rsidRDefault="001379B0" w:rsidP="003B766E">
      <w:r w:rsidRPr="00570F3A">
        <w:t>Name of employer: _____________________________________________</w:t>
      </w:r>
    </w:p>
    <w:p w:rsidR="001379B0" w:rsidRPr="00570F3A" w:rsidRDefault="001379B0" w:rsidP="003B766E">
      <w:r w:rsidRPr="00570F3A">
        <w:rPr>
          <w:b/>
          <w:bCs/>
        </w:rPr>
        <w:t>The employer and employee agree that the employee will take a period of paid annual leave before the employee has accrued an entitlement to the leave:</w:t>
      </w:r>
    </w:p>
    <w:p w:rsidR="001379B0" w:rsidRPr="00570F3A" w:rsidRDefault="001379B0" w:rsidP="003B766E">
      <w:r w:rsidRPr="00570F3A">
        <w:t>The amount of leave to be taken in advance is: ____ hours/days</w:t>
      </w:r>
    </w:p>
    <w:p w:rsidR="001379B0" w:rsidRPr="00570F3A" w:rsidRDefault="001379B0" w:rsidP="003B766E">
      <w:r w:rsidRPr="00570F3A">
        <w:t>The leave in advance will commence on: ___/___/20___</w:t>
      </w:r>
    </w:p>
    <w:p w:rsidR="001379B0" w:rsidRPr="00570F3A" w:rsidRDefault="001379B0" w:rsidP="003B766E"/>
    <w:p w:rsidR="001379B0" w:rsidRPr="00570F3A" w:rsidRDefault="001379B0" w:rsidP="003B766E">
      <w:r w:rsidRPr="00570F3A">
        <w:t>Signature of employee: ________________________________________</w:t>
      </w:r>
    </w:p>
    <w:p w:rsidR="001379B0" w:rsidRPr="00570F3A" w:rsidRDefault="001379B0" w:rsidP="003B766E">
      <w:r w:rsidRPr="00570F3A">
        <w:t>Date signed: ___/___/20___</w:t>
      </w:r>
    </w:p>
    <w:p w:rsidR="001379B0" w:rsidRPr="00570F3A" w:rsidRDefault="001379B0" w:rsidP="003B766E"/>
    <w:p w:rsidR="001379B0" w:rsidRPr="00570F3A" w:rsidRDefault="001379B0" w:rsidP="003B766E">
      <w:r w:rsidRPr="00570F3A">
        <w:t>Name of employer</w:t>
      </w:r>
      <w:r>
        <w:t xml:space="preserve"> </w:t>
      </w:r>
      <w:r w:rsidRPr="00570F3A">
        <w:t>representative: ________________________________________</w:t>
      </w:r>
    </w:p>
    <w:p w:rsidR="001379B0" w:rsidRPr="00570F3A" w:rsidRDefault="001379B0" w:rsidP="003B766E">
      <w:r w:rsidRPr="00570F3A">
        <w:t>Signature of employer</w:t>
      </w:r>
      <w:r>
        <w:t xml:space="preserve"> </w:t>
      </w:r>
      <w:r w:rsidRPr="00570F3A">
        <w:t>representative: ________________________________________</w:t>
      </w:r>
    </w:p>
    <w:p w:rsidR="001379B0" w:rsidRDefault="001379B0" w:rsidP="003B766E">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D4932" w:rsidRPr="00570F3A" w:rsidTr="000C7FC7">
        <w:tc>
          <w:tcPr>
            <w:tcW w:w="8794" w:type="dxa"/>
            <w:tcBorders>
              <w:top w:val="single" w:sz="4" w:space="0" w:color="auto"/>
              <w:left w:val="single" w:sz="4" w:space="0" w:color="auto"/>
              <w:bottom w:val="single" w:sz="4" w:space="0" w:color="auto"/>
              <w:right w:val="single" w:sz="4" w:space="0" w:color="auto"/>
            </w:tcBorders>
          </w:tcPr>
          <w:p w:rsidR="005D4932" w:rsidRPr="00570F3A" w:rsidRDefault="005D4932" w:rsidP="000C7FC7">
            <w:pPr>
              <w:rPr>
                <w:i/>
              </w:rPr>
            </w:pPr>
            <w:r w:rsidRPr="00570F3A">
              <w:rPr>
                <w:i/>
              </w:rPr>
              <w:t>[If the employee is under 18 years of age - include:]</w:t>
            </w:r>
          </w:p>
          <w:p w:rsidR="005D4932" w:rsidRPr="00570F3A" w:rsidRDefault="005D4932" w:rsidP="000C7FC7">
            <w:pPr>
              <w:rPr>
                <w:b/>
              </w:rPr>
            </w:pPr>
            <w:r w:rsidRPr="00570F3A">
              <w:rPr>
                <w:b/>
              </w:rPr>
              <w:t>I agree that:</w:t>
            </w:r>
          </w:p>
          <w:p w:rsidR="005D4932" w:rsidRPr="00570F3A" w:rsidRDefault="005D4932" w:rsidP="000C7FC7">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5D4932" w:rsidRPr="00570F3A" w:rsidRDefault="005D4932" w:rsidP="000C7FC7">
            <w:r w:rsidRPr="00570F3A">
              <w:t>Name of parent/guardian: ________________________________________</w:t>
            </w:r>
          </w:p>
          <w:p w:rsidR="005D4932" w:rsidRPr="00570F3A" w:rsidRDefault="005D4932" w:rsidP="000C7FC7">
            <w:r w:rsidRPr="00570F3A">
              <w:t>Signature of parent/guardian: ________________________________________</w:t>
            </w:r>
          </w:p>
          <w:p w:rsidR="005D4932" w:rsidRPr="00570F3A" w:rsidRDefault="005D4932" w:rsidP="000C7FC7">
            <w:pPr>
              <w:rPr>
                <w:i/>
              </w:rPr>
            </w:pPr>
            <w:r w:rsidRPr="00570F3A">
              <w:t>Date signed: ___/___/20___</w:t>
            </w:r>
          </w:p>
        </w:tc>
      </w:tr>
    </w:tbl>
    <w:p w:rsidR="005D4932" w:rsidRPr="00570F3A" w:rsidRDefault="00570A37" w:rsidP="003B766E">
      <w:r>
        <w:t>   </w:t>
      </w:r>
    </w:p>
    <w:p w:rsidR="001379B0" w:rsidRDefault="001379B0">
      <w:pPr>
        <w:spacing w:before="0"/>
        <w:jc w:val="left"/>
      </w:pPr>
      <w:r>
        <w:br w:type="page"/>
      </w:r>
    </w:p>
    <w:p w:rsidR="001379B0" w:rsidRPr="00AF51CA" w:rsidRDefault="001379B0" w:rsidP="001379B0">
      <w:pPr>
        <w:pStyle w:val="Subdocument"/>
      </w:pPr>
      <w:bookmarkStart w:id="259" w:name="_Ref457550656"/>
      <w:bookmarkStart w:id="260" w:name="_Ref457550659"/>
      <w:bookmarkStart w:id="261" w:name="_Toc20401695"/>
      <w:bookmarkEnd w:id="258"/>
      <w:r w:rsidRPr="00570F3A">
        <w:t>—Agreement to Cash Out Annual Leave</w:t>
      </w:r>
      <w:bookmarkStart w:id="262" w:name="sched_g"/>
      <w:bookmarkEnd w:id="259"/>
      <w:bookmarkEnd w:id="260"/>
      <w:bookmarkEnd w:id="261"/>
    </w:p>
    <w:p w:rsidR="001379B0" w:rsidRDefault="001379B0" w:rsidP="001379B0">
      <w:pPr>
        <w:pStyle w:val="History"/>
      </w:pPr>
      <w:r w:rsidRPr="001379B0">
        <w:t xml:space="preserve">[Sched </w:t>
      </w:r>
      <w:r>
        <w:t>G</w:t>
      </w:r>
      <w:r w:rsidRPr="001379B0">
        <w:t xml:space="preserve"> inserted by </w:t>
      </w:r>
      <w:hyperlink r:id="rId260" w:history="1">
        <w:r w:rsidRPr="001379B0">
          <w:rPr>
            <w:rStyle w:val="Hyperlink"/>
          </w:rPr>
          <w:t>PR582959</w:t>
        </w:r>
      </w:hyperlink>
      <w:r w:rsidRPr="001379B0">
        <w:t xml:space="preserve"> ppc 29Jul16]</w:t>
      </w:r>
    </w:p>
    <w:p w:rsidR="003B766E" w:rsidRPr="006C7CDF" w:rsidRDefault="003B766E" w:rsidP="003B766E">
      <w:pPr>
        <w:pStyle w:val="note"/>
        <w:rPr>
          <w:lang w:val="en-US" w:eastAsia="en-US"/>
        </w:rPr>
      </w:pPr>
      <w:r>
        <w:rPr>
          <w:lang w:val="en-US" w:eastAsia="en-US"/>
        </w:rPr>
        <w:t xml:space="preserve">Link to PDF copy of </w:t>
      </w:r>
      <w:hyperlink r:id="rId261" w:history="1">
        <w:r>
          <w:rPr>
            <w:rStyle w:val="Hyperlink"/>
            <w:lang w:val="en-US" w:eastAsia="en-US"/>
          </w:rPr>
          <w:t>Agreement to Cash Out Annual Leave</w:t>
        </w:r>
      </w:hyperlink>
      <w:r w:rsidRPr="006C7CDF">
        <w:rPr>
          <w:lang w:val="en-US" w:eastAsia="en-US"/>
        </w:rPr>
        <w:t>.</w:t>
      </w:r>
    </w:p>
    <w:p w:rsidR="003B766E" w:rsidRPr="006B1004" w:rsidRDefault="003B766E" w:rsidP="003B766E"/>
    <w:p w:rsidR="001379B0" w:rsidRPr="00570F3A" w:rsidRDefault="001379B0" w:rsidP="003B766E">
      <w:r w:rsidRPr="00570F3A">
        <w:t>Name of employee: _____________________________________________</w:t>
      </w:r>
    </w:p>
    <w:p w:rsidR="001379B0" w:rsidRPr="00570F3A" w:rsidRDefault="001379B0" w:rsidP="003B766E">
      <w:r w:rsidRPr="00570F3A">
        <w:t>Name of employer: _____________________________________________</w:t>
      </w:r>
    </w:p>
    <w:p w:rsidR="001379B0" w:rsidRPr="00570F3A" w:rsidRDefault="001379B0" w:rsidP="003B766E"/>
    <w:p w:rsidR="001379B0" w:rsidRPr="00570F3A" w:rsidRDefault="001379B0" w:rsidP="003B766E">
      <w:r w:rsidRPr="00570F3A">
        <w:rPr>
          <w:b/>
          <w:bCs/>
        </w:rPr>
        <w:t>The employer and employee agree to the employee cashing out a particular amount of the employee’s accrued paid annual leave:</w:t>
      </w:r>
    </w:p>
    <w:p w:rsidR="001379B0" w:rsidRPr="00570F3A" w:rsidRDefault="001379B0" w:rsidP="003B766E">
      <w:r w:rsidRPr="00570F3A">
        <w:t>The amount of leave to be cashed out is: ____ hours/days</w:t>
      </w:r>
    </w:p>
    <w:p w:rsidR="001379B0" w:rsidRPr="00570F3A" w:rsidRDefault="001379B0" w:rsidP="003B766E">
      <w:r w:rsidRPr="00570F3A">
        <w:t>The payment to be made to the employee for the leave is: $_______ subject to deduction of income tax/after deduction of income tax (strike out where not applicable)</w:t>
      </w:r>
    </w:p>
    <w:p w:rsidR="001379B0" w:rsidRPr="00570F3A" w:rsidRDefault="001379B0" w:rsidP="003B766E">
      <w:r w:rsidRPr="00570F3A">
        <w:t>The payment will be made to the employee on: ___/___/20___</w:t>
      </w:r>
    </w:p>
    <w:p w:rsidR="001379B0" w:rsidRPr="00570F3A" w:rsidRDefault="001379B0" w:rsidP="003B766E"/>
    <w:p w:rsidR="001379B0" w:rsidRPr="00570F3A" w:rsidRDefault="001379B0" w:rsidP="003B766E">
      <w:r w:rsidRPr="00570F3A">
        <w:t>Signature of employee: ________________________________________</w:t>
      </w:r>
    </w:p>
    <w:p w:rsidR="001379B0" w:rsidRPr="00570F3A" w:rsidRDefault="001379B0" w:rsidP="003B766E">
      <w:r w:rsidRPr="00570F3A">
        <w:t>Date signed: ___/___/20___</w:t>
      </w:r>
    </w:p>
    <w:p w:rsidR="001379B0" w:rsidRPr="00570F3A" w:rsidRDefault="001379B0" w:rsidP="003B766E"/>
    <w:p w:rsidR="001379B0" w:rsidRPr="00570F3A" w:rsidRDefault="001379B0" w:rsidP="003B766E">
      <w:r w:rsidRPr="00570F3A">
        <w:t>Name of employer</w:t>
      </w:r>
      <w:r>
        <w:t xml:space="preserve"> </w:t>
      </w:r>
      <w:r w:rsidRPr="00570F3A">
        <w:t>representative: ________________________________________</w:t>
      </w:r>
    </w:p>
    <w:p w:rsidR="001379B0" w:rsidRPr="00570F3A" w:rsidRDefault="001379B0" w:rsidP="003B766E">
      <w:r w:rsidRPr="00570F3A">
        <w:t>Signature of employer</w:t>
      </w:r>
      <w:r>
        <w:t xml:space="preserve"> </w:t>
      </w:r>
      <w:r w:rsidRPr="00570F3A">
        <w:t>representative: ________________________________________</w:t>
      </w:r>
    </w:p>
    <w:p w:rsidR="001379B0" w:rsidRDefault="001379B0" w:rsidP="003B766E">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D4932" w:rsidRPr="00570F3A" w:rsidTr="000C7FC7">
        <w:tc>
          <w:tcPr>
            <w:tcW w:w="8794" w:type="dxa"/>
            <w:tcBorders>
              <w:top w:val="single" w:sz="4" w:space="0" w:color="auto"/>
              <w:left w:val="single" w:sz="4" w:space="0" w:color="auto"/>
              <w:bottom w:val="single" w:sz="4" w:space="0" w:color="auto"/>
              <w:right w:val="single" w:sz="4" w:space="0" w:color="auto"/>
            </w:tcBorders>
          </w:tcPr>
          <w:p w:rsidR="005D4932" w:rsidRPr="00570F3A" w:rsidRDefault="005D4932" w:rsidP="000C7FC7">
            <w:pPr>
              <w:rPr>
                <w:i/>
              </w:rPr>
            </w:pPr>
            <w:r w:rsidRPr="00570F3A">
              <w:rPr>
                <w:i/>
              </w:rPr>
              <w:t>Include if the employee is under 18 years of age:</w:t>
            </w:r>
          </w:p>
          <w:p w:rsidR="005D4932" w:rsidRPr="00570F3A" w:rsidRDefault="005D4932" w:rsidP="000C7FC7">
            <w:pPr>
              <w:rPr>
                <w:b/>
              </w:rPr>
            </w:pPr>
          </w:p>
          <w:p w:rsidR="005D4932" w:rsidRPr="00570F3A" w:rsidRDefault="005D4932" w:rsidP="000C7FC7">
            <w:r w:rsidRPr="00570F3A">
              <w:t>Name of parent/guardian: ________________________________________</w:t>
            </w:r>
          </w:p>
          <w:p w:rsidR="005D4932" w:rsidRPr="00570F3A" w:rsidRDefault="005D4932" w:rsidP="000C7FC7">
            <w:r w:rsidRPr="00570F3A">
              <w:t>Signature of parent/guardian: ________________________________________</w:t>
            </w:r>
          </w:p>
          <w:p w:rsidR="005D4932" w:rsidRPr="00570F3A" w:rsidRDefault="005D4932" w:rsidP="000C7FC7">
            <w:pPr>
              <w:rPr>
                <w:i/>
              </w:rPr>
            </w:pPr>
            <w:r w:rsidRPr="00570F3A">
              <w:t>Date signed: ___/___/20___</w:t>
            </w:r>
          </w:p>
        </w:tc>
      </w:tr>
    </w:tbl>
    <w:p w:rsidR="005D4932" w:rsidRPr="00570F3A" w:rsidRDefault="00570A37" w:rsidP="003B766E">
      <w:r>
        <w:t>   </w:t>
      </w:r>
    </w:p>
    <w:p w:rsidR="00781ABD" w:rsidRDefault="00781ABD">
      <w:pPr>
        <w:spacing w:before="0"/>
        <w:jc w:val="left"/>
      </w:pPr>
      <w:r>
        <w:br w:type="page"/>
      </w:r>
    </w:p>
    <w:p w:rsidR="00781ABD" w:rsidRDefault="00781ABD" w:rsidP="00781ABD">
      <w:pPr>
        <w:pStyle w:val="Subdocument"/>
      </w:pPr>
      <w:bookmarkStart w:id="263" w:name="_Ref459640598"/>
      <w:bookmarkStart w:id="264" w:name="_Ref465343965"/>
      <w:bookmarkStart w:id="265" w:name="_Toc20401696"/>
      <w:bookmarkEnd w:id="262"/>
      <w:r>
        <w:rPr>
          <w:lang w:val="en-GB"/>
        </w:rPr>
        <w:t>—</w:t>
      </w:r>
      <w:bookmarkEnd w:id="263"/>
      <w:r w:rsidR="003B766E" w:rsidRPr="004F4191">
        <w:rPr>
          <w:lang w:val="en-GB"/>
        </w:rPr>
        <w:t xml:space="preserve">Agreement for </w:t>
      </w:r>
      <w:r w:rsidR="003B766E">
        <w:rPr>
          <w:lang w:val="en-GB"/>
        </w:rPr>
        <w:t>Time Off Instead of Payment f</w:t>
      </w:r>
      <w:r w:rsidR="003B766E" w:rsidRPr="004F4191">
        <w:rPr>
          <w:lang w:val="en-GB"/>
        </w:rPr>
        <w:t>or Overtime</w:t>
      </w:r>
      <w:bookmarkStart w:id="266" w:name="sched_h"/>
      <w:bookmarkEnd w:id="264"/>
      <w:bookmarkEnd w:id="265"/>
    </w:p>
    <w:p w:rsidR="00781ABD" w:rsidRDefault="00781ABD" w:rsidP="00781ABD">
      <w:pPr>
        <w:pStyle w:val="History"/>
      </w:pPr>
      <w:r w:rsidRPr="006A6FF6">
        <w:t xml:space="preserve">[Sched H inserted by </w:t>
      </w:r>
      <w:hyperlink r:id="rId262" w:history="1">
        <w:r w:rsidRPr="006A6FF6">
          <w:rPr>
            <w:rStyle w:val="Hyperlink"/>
          </w:rPr>
          <w:t>PR584071</w:t>
        </w:r>
      </w:hyperlink>
      <w:r w:rsidRPr="006A6FF6">
        <w:t xml:space="preserve"> ppc 22Aug16]</w:t>
      </w:r>
    </w:p>
    <w:p w:rsidR="003B766E" w:rsidRPr="006C7CDF" w:rsidRDefault="003B766E" w:rsidP="003B766E">
      <w:pPr>
        <w:pStyle w:val="note"/>
        <w:rPr>
          <w:lang w:val="en-US" w:eastAsia="en-US"/>
        </w:rPr>
      </w:pPr>
      <w:r>
        <w:rPr>
          <w:lang w:val="en-US" w:eastAsia="en-US"/>
        </w:rPr>
        <w:t xml:space="preserve">Link to PDF copy of </w:t>
      </w:r>
      <w:hyperlink r:id="rId263" w:history="1">
        <w:r>
          <w:rPr>
            <w:rStyle w:val="Hyperlink"/>
            <w:lang w:val="en-US" w:eastAsia="en-US"/>
          </w:rPr>
          <w:t>Agreement for Time Off Instead of Payment for Overtime</w:t>
        </w:r>
      </w:hyperlink>
      <w:r w:rsidRPr="006C7CDF">
        <w:rPr>
          <w:lang w:val="en-US" w:eastAsia="en-US"/>
        </w:rPr>
        <w:t>.</w:t>
      </w:r>
    </w:p>
    <w:p w:rsidR="003B766E" w:rsidRPr="003B766E" w:rsidRDefault="003B766E" w:rsidP="003B766E"/>
    <w:p w:rsidR="00781ABD" w:rsidRPr="00B80B5E" w:rsidRDefault="00781ABD" w:rsidP="003B766E">
      <w:r w:rsidRPr="00B80B5E">
        <w:t>Name of employee: _____________________________________________</w:t>
      </w:r>
    </w:p>
    <w:p w:rsidR="00781ABD" w:rsidRPr="00B80B5E" w:rsidRDefault="00781ABD" w:rsidP="003B766E">
      <w:r w:rsidRPr="00B80B5E">
        <w:t>Name of employer: _____________________________________________</w:t>
      </w:r>
    </w:p>
    <w:p w:rsidR="00781ABD" w:rsidRPr="00B80B5E" w:rsidRDefault="00781ABD" w:rsidP="003B766E">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781ABD" w:rsidRPr="00B80B5E" w:rsidRDefault="00781ABD" w:rsidP="003B766E">
      <w:r w:rsidRPr="00B80B5E">
        <w:t>Date and time overtime started: ___/___/20___ ____ am/pm</w:t>
      </w:r>
    </w:p>
    <w:p w:rsidR="00781ABD" w:rsidRPr="00B80B5E" w:rsidRDefault="00781ABD" w:rsidP="003B766E">
      <w:r w:rsidRPr="00B80B5E">
        <w:t>Date and time overtime ended: ___/___/20___ ____ am/pm</w:t>
      </w:r>
    </w:p>
    <w:p w:rsidR="00781ABD" w:rsidRDefault="00781ABD" w:rsidP="003B766E">
      <w:r w:rsidRPr="00B80B5E">
        <w:t>Amount of overtime worked: _______ hours and ______ minutes</w:t>
      </w:r>
    </w:p>
    <w:p w:rsidR="00781ABD" w:rsidRDefault="00781ABD" w:rsidP="003B766E"/>
    <w:p w:rsidR="00781ABD" w:rsidRPr="00B80B5E" w:rsidRDefault="00781ABD" w:rsidP="003B766E">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781ABD" w:rsidRPr="00B80B5E" w:rsidRDefault="00781ABD" w:rsidP="003B766E"/>
    <w:p w:rsidR="00781ABD" w:rsidRPr="00B80B5E" w:rsidRDefault="00781ABD" w:rsidP="003B766E">
      <w:r w:rsidRPr="00B80B5E">
        <w:t>Signature of employee: ________________________________________</w:t>
      </w:r>
    </w:p>
    <w:p w:rsidR="00781ABD" w:rsidRPr="00B80B5E" w:rsidRDefault="00781ABD" w:rsidP="003B766E">
      <w:r w:rsidRPr="00B80B5E">
        <w:t>Date signed: ___/___/20___</w:t>
      </w:r>
    </w:p>
    <w:p w:rsidR="00781ABD" w:rsidRDefault="00781ABD" w:rsidP="003B766E"/>
    <w:p w:rsidR="00781ABD" w:rsidRPr="00B80B5E" w:rsidRDefault="00781ABD" w:rsidP="003B766E">
      <w:r w:rsidRPr="00B80B5E">
        <w:t>Name of employer</w:t>
      </w:r>
      <w:r>
        <w:t xml:space="preserve"> </w:t>
      </w:r>
      <w:r w:rsidRPr="00B80B5E">
        <w:t>representative: ________________________________________</w:t>
      </w:r>
    </w:p>
    <w:p w:rsidR="00781ABD" w:rsidRPr="00B80B5E" w:rsidRDefault="00781ABD" w:rsidP="003B766E">
      <w:r w:rsidRPr="00B80B5E">
        <w:t>Signature of employer</w:t>
      </w:r>
      <w:r>
        <w:t xml:space="preserve"> </w:t>
      </w:r>
      <w:r w:rsidRPr="00B80B5E">
        <w:t>representative: ________________________________________</w:t>
      </w:r>
    </w:p>
    <w:p w:rsidR="00781ABD" w:rsidRPr="00AF51CA" w:rsidRDefault="00781ABD" w:rsidP="003B766E">
      <w:r w:rsidRPr="00B80B5E">
        <w:t>Date signed: ___/___/20___</w:t>
      </w:r>
    </w:p>
    <w:bookmarkEnd w:id="266"/>
    <w:p w:rsidR="001379B0" w:rsidRPr="00570F3A" w:rsidRDefault="001379B0" w:rsidP="003B766E"/>
    <w:sectPr w:rsidR="001379B0" w:rsidRPr="00570F3A" w:rsidSect="0073695F">
      <w:headerReference w:type="first" r:id="rId26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068" w:rsidRDefault="005D7068">
      <w:r>
        <w:separator/>
      </w:r>
    </w:p>
    <w:p w:rsidR="005D7068" w:rsidRDefault="005D7068"/>
  </w:endnote>
  <w:endnote w:type="continuationSeparator" w:id="0">
    <w:p w:rsidR="005D7068" w:rsidRDefault="005D7068">
      <w:r>
        <w:continuationSeparator/>
      </w:r>
    </w:p>
    <w:p w:rsidR="005D7068" w:rsidRDefault="005D7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68" w:rsidRPr="003C7CAC" w:rsidRDefault="005D7068" w:rsidP="003C7CAC">
    <w:pPr>
      <w:pStyle w:val="Footer"/>
      <w:spacing w:before="0"/>
      <w:ind w:left="-284"/>
      <w:rPr>
        <w:rStyle w:val="PageNumber"/>
        <w:sz w:val="22"/>
      </w:rPr>
    </w:pPr>
  </w:p>
  <w:p w:rsidR="005D7068" w:rsidRPr="007B3BB9" w:rsidRDefault="005D7068" w:rsidP="007B1217">
    <w:pPr>
      <w:pStyle w:val="Footer"/>
      <w:spacing w:before="0"/>
      <w:ind w:left="-284"/>
      <w:jc w:val="left"/>
      <w:rPr>
        <w:b/>
        <w:sz w:val="22"/>
      </w:rPr>
    </w:pPr>
    <w:r>
      <w:rPr>
        <w:b/>
        <w:sz w:val="22"/>
        <w:szCs w:val="22"/>
      </w:rPr>
      <w:tab/>
    </w:r>
    <w:r w:rsidRPr="00442635">
      <w:rPr>
        <w:b/>
        <w:sz w:val="22"/>
        <w:szCs w:val="22"/>
      </w:rPr>
      <w:t>MA000060</w:t>
    </w:r>
    <w:r w:rsidR="003F0B0D">
      <w:rPr>
        <w:b/>
        <w:sz w:val="22"/>
        <w:szCs w:val="22"/>
      </w:rPr>
      <w:tab/>
    </w:r>
    <w:r w:rsidR="003F0B0D">
      <w:rPr>
        <w:b/>
        <w:sz w:val="22"/>
        <w:szCs w:val="22"/>
      </w:rPr>
      <w:tab/>
    </w:r>
    <w:r w:rsidR="003F0B0D" w:rsidRPr="00C30A8D">
      <w:rPr>
        <w:rStyle w:val="PageNumber"/>
        <w:b/>
        <w:sz w:val="22"/>
      </w:rPr>
      <w:fldChar w:fldCharType="begin"/>
    </w:r>
    <w:r w:rsidR="003F0B0D" w:rsidRPr="00C30A8D">
      <w:rPr>
        <w:rStyle w:val="PageNumber"/>
        <w:b/>
        <w:sz w:val="22"/>
      </w:rPr>
      <w:instrText xml:space="preserve"> PAGE </w:instrText>
    </w:r>
    <w:r w:rsidR="003F0B0D" w:rsidRPr="00C30A8D">
      <w:rPr>
        <w:rStyle w:val="PageNumber"/>
        <w:b/>
        <w:sz w:val="22"/>
      </w:rPr>
      <w:fldChar w:fldCharType="separate"/>
    </w:r>
    <w:r w:rsidR="00CA16EF">
      <w:rPr>
        <w:rStyle w:val="PageNumber"/>
        <w:b/>
        <w:noProof/>
        <w:sz w:val="22"/>
      </w:rPr>
      <w:t>58</w:t>
    </w:r>
    <w:r w:rsidR="003F0B0D"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68" w:rsidRPr="003C7CAC" w:rsidRDefault="005D7068" w:rsidP="00C30A8D">
    <w:pPr>
      <w:pStyle w:val="Footer"/>
      <w:spacing w:before="0"/>
      <w:ind w:right="-284"/>
      <w:jc w:val="right"/>
      <w:rPr>
        <w:rStyle w:val="PageNumber"/>
        <w:sz w:val="22"/>
        <w:szCs w:val="22"/>
      </w:rPr>
    </w:pPr>
  </w:p>
  <w:p w:rsidR="005D7068" w:rsidRPr="007B3BB9" w:rsidRDefault="005D7068" w:rsidP="007B1217">
    <w:pPr>
      <w:pStyle w:val="Footer"/>
      <w:tabs>
        <w:tab w:val="clear" w:pos="8306"/>
        <w:tab w:val="right" w:pos="9360"/>
      </w:tabs>
      <w:spacing w:before="0"/>
      <w:ind w:right="-284"/>
      <w:jc w:val="right"/>
      <w:rPr>
        <w:b/>
        <w:sz w:val="22"/>
        <w:szCs w:val="22"/>
      </w:rPr>
    </w:pPr>
    <w:r>
      <w:rPr>
        <w:b/>
        <w:sz w:val="22"/>
        <w:szCs w:val="22"/>
      </w:rPr>
      <w:tab/>
    </w:r>
    <w:r w:rsidRPr="00442635">
      <w:rPr>
        <w:b/>
        <w:sz w:val="22"/>
        <w:szCs w:val="22"/>
      </w:rPr>
      <w:t>MA000060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A16EF">
      <w:rPr>
        <w:rStyle w:val="PageNumber"/>
        <w:b/>
        <w:noProof/>
        <w:sz w:val="22"/>
        <w:szCs w:val="22"/>
      </w:rPr>
      <w:t>57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68" w:rsidRPr="003C7CAC" w:rsidRDefault="005D7068" w:rsidP="009645B4">
    <w:pPr>
      <w:pStyle w:val="Footer"/>
      <w:spacing w:before="0"/>
      <w:ind w:right="-284"/>
      <w:jc w:val="right"/>
      <w:rPr>
        <w:rStyle w:val="PageNumber"/>
        <w:sz w:val="22"/>
        <w:szCs w:val="22"/>
      </w:rPr>
    </w:pPr>
  </w:p>
  <w:p w:rsidR="005D7068" w:rsidRPr="007B3BB9" w:rsidRDefault="005D7068" w:rsidP="00442635">
    <w:pPr>
      <w:pStyle w:val="Footer"/>
      <w:tabs>
        <w:tab w:val="clear" w:pos="4153"/>
        <w:tab w:val="clear" w:pos="8306"/>
        <w:tab w:val="center" w:pos="4500"/>
        <w:tab w:val="right" w:pos="9360"/>
      </w:tabs>
      <w:spacing w:before="0"/>
      <w:ind w:right="-284"/>
      <w:jc w:val="right"/>
      <w:rPr>
        <w:b/>
        <w:sz w:val="22"/>
        <w:szCs w:val="22"/>
      </w:rPr>
    </w:pPr>
    <w:r>
      <w:rPr>
        <w:b/>
        <w:sz w:val="22"/>
        <w:szCs w:val="22"/>
      </w:rPr>
      <w:tab/>
    </w:r>
    <w:r w:rsidRPr="00442635">
      <w:rPr>
        <w:b/>
        <w:sz w:val="22"/>
        <w:szCs w:val="22"/>
      </w:rPr>
      <w:t>MA000060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A16EF">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068" w:rsidRDefault="005D7068">
      <w:r>
        <w:separator/>
      </w:r>
    </w:p>
    <w:p w:rsidR="005D7068" w:rsidRDefault="005D7068"/>
  </w:footnote>
  <w:footnote w:type="continuationSeparator" w:id="0">
    <w:p w:rsidR="005D7068" w:rsidRDefault="005D7068">
      <w:r>
        <w:continuationSeparator/>
      </w:r>
    </w:p>
    <w:p w:rsidR="005D7068" w:rsidRDefault="005D7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68" w:rsidRPr="00B543F7" w:rsidRDefault="005D7068" w:rsidP="00B543F7">
    <w:pPr>
      <w:pStyle w:val="Header"/>
      <w:spacing w:before="0"/>
      <w:jc w:val="center"/>
      <w:rPr>
        <w:b/>
        <w:sz w:val="20"/>
        <w:szCs w:val="20"/>
        <w:lang w:val="en-GB"/>
      </w:rPr>
    </w:pPr>
    <w:r>
      <w:rPr>
        <w:b/>
        <w:sz w:val="20"/>
        <w:szCs w:val="20"/>
      </w:rPr>
      <w:t>Aluminium Industry Award</w:t>
    </w:r>
    <w:r>
      <w:rPr>
        <w:b/>
        <w:sz w:val="20"/>
        <w:szCs w:val="20"/>
        <w:lang w:val="en-GB"/>
      </w:rPr>
      <w:t xml:space="preserve"> </w:t>
    </w:r>
    <w:r w:rsidRPr="00B543F7">
      <w:rPr>
        <w:b/>
        <w:sz w:val="20"/>
        <w:szCs w:val="20"/>
        <w:lang w:val="en-GB"/>
      </w:rPr>
      <w:t>2010</w:t>
    </w:r>
  </w:p>
  <w:p w:rsidR="005D7068" w:rsidRPr="00B543F7" w:rsidRDefault="005D7068"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68" w:rsidRPr="00B543F7" w:rsidRDefault="005D7068" w:rsidP="00F47CD4">
    <w:pPr>
      <w:pStyle w:val="Header"/>
      <w:spacing w:before="0"/>
      <w:jc w:val="center"/>
      <w:rPr>
        <w:b/>
        <w:sz w:val="20"/>
        <w:szCs w:val="20"/>
        <w:lang w:val="en-GB"/>
      </w:rPr>
    </w:pPr>
    <w:r>
      <w:rPr>
        <w:b/>
        <w:sz w:val="20"/>
        <w:szCs w:val="20"/>
      </w:rPr>
      <w:t>Aluminium Industry Award</w:t>
    </w:r>
    <w:r>
      <w:rPr>
        <w:b/>
        <w:sz w:val="20"/>
        <w:szCs w:val="20"/>
        <w:lang w:val="en-GB"/>
      </w:rPr>
      <w:t xml:space="preserve"> </w:t>
    </w:r>
    <w:r w:rsidRPr="00B543F7">
      <w:rPr>
        <w:b/>
        <w:sz w:val="20"/>
        <w:szCs w:val="20"/>
        <w:lang w:val="en-GB"/>
      </w:rPr>
      <w:t>2010</w:t>
    </w:r>
  </w:p>
  <w:p w:rsidR="005D7068" w:rsidRPr="00B543F7" w:rsidRDefault="005D7068"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68" w:rsidRPr="00B543F7" w:rsidRDefault="005D7068" w:rsidP="00F47CD4">
    <w:pPr>
      <w:pStyle w:val="Header"/>
      <w:spacing w:before="0"/>
      <w:jc w:val="center"/>
      <w:rPr>
        <w:b/>
        <w:sz w:val="20"/>
        <w:szCs w:val="20"/>
        <w:lang w:val="en-GB"/>
      </w:rPr>
    </w:pPr>
    <w:r>
      <w:rPr>
        <w:b/>
        <w:sz w:val="20"/>
        <w:szCs w:val="20"/>
      </w:rPr>
      <w:t>Aluminium Industry Award</w:t>
    </w:r>
    <w:r>
      <w:rPr>
        <w:b/>
        <w:sz w:val="20"/>
        <w:szCs w:val="20"/>
        <w:lang w:val="en-GB"/>
      </w:rPr>
      <w:t xml:space="preserve"> </w:t>
    </w:r>
    <w:r w:rsidRPr="00B543F7">
      <w:rPr>
        <w:b/>
        <w:sz w:val="20"/>
        <w:szCs w:val="20"/>
        <w:lang w:val="en-GB"/>
      </w:rPr>
      <w:t>2010</w:t>
    </w:r>
  </w:p>
  <w:p w:rsidR="005D7068" w:rsidRPr="00B543F7" w:rsidRDefault="005D7068"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6"/>
  </w:num>
  <w:num w:numId="4">
    <w:abstractNumId w:val="29"/>
  </w:num>
  <w:num w:numId="5">
    <w:abstractNumId w:val="26"/>
  </w:num>
  <w:num w:numId="6">
    <w:abstractNumId w:val="11"/>
  </w:num>
  <w:num w:numId="7">
    <w:abstractNumId w:val="12"/>
  </w:num>
  <w:num w:numId="8">
    <w:abstractNumId w:val="17"/>
  </w:num>
  <w:num w:numId="9">
    <w:abstractNumId w:val="20"/>
  </w:num>
  <w:num w:numId="10">
    <w:abstractNumId w:val="25"/>
  </w:num>
  <w:num w:numId="11">
    <w:abstractNumId w:val="12"/>
  </w:num>
  <w:num w:numId="12">
    <w:abstractNumId w:val="22"/>
  </w:num>
  <w:num w:numId="13">
    <w:abstractNumId w:val="15"/>
  </w:num>
  <w:num w:numId="14">
    <w:abstractNumId w:val="27"/>
  </w:num>
  <w:num w:numId="15">
    <w:abstractNumId w:val="21"/>
  </w:num>
  <w:num w:numId="16">
    <w:abstractNumId w:val="18"/>
  </w:num>
  <w:num w:numId="17">
    <w:abstractNumId w:val="33"/>
  </w:num>
  <w:num w:numId="18">
    <w:abstractNumId w:val="14"/>
  </w:num>
  <w:num w:numId="19">
    <w:abstractNumId w:val="19"/>
  </w:num>
  <w:num w:numId="20">
    <w:abstractNumId w:val="30"/>
  </w:num>
  <w:num w:numId="21">
    <w:abstractNumId w:val="28"/>
  </w:num>
  <w:num w:numId="22">
    <w:abstractNumId w:val="24"/>
  </w:num>
  <w:num w:numId="23">
    <w:abstractNumId w:val="3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13"/>
  </w:num>
  <w:num w:numId="38">
    <w:abstractNumId w:val="2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729E"/>
    <w:rsid w:val="000000E9"/>
    <w:rsid w:val="000005FA"/>
    <w:rsid w:val="000010ED"/>
    <w:rsid w:val="000013C4"/>
    <w:rsid w:val="00001747"/>
    <w:rsid w:val="00001D00"/>
    <w:rsid w:val="000022AA"/>
    <w:rsid w:val="000029FE"/>
    <w:rsid w:val="00004D52"/>
    <w:rsid w:val="0000515B"/>
    <w:rsid w:val="0000530F"/>
    <w:rsid w:val="00005D81"/>
    <w:rsid w:val="00006C72"/>
    <w:rsid w:val="00006E9B"/>
    <w:rsid w:val="000079A4"/>
    <w:rsid w:val="00011E3E"/>
    <w:rsid w:val="00012510"/>
    <w:rsid w:val="00013A39"/>
    <w:rsid w:val="00013C9C"/>
    <w:rsid w:val="00014249"/>
    <w:rsid w:val="00015738"/>
    <w:rsid w:val="00015A7D"/>
    <w:rsid w:val="00015E5D"/>
    <w:rsid w:val="00016E92"/>
    <w:rsid w:val="00017F96"/>
    <w:rsid w:val="000206BF"/>
    <w:rsid w:val="00022877"/>
    <w:rsid w:val="00023A94"/>
    <w:rsid w:val="000243E5"/>
    <w:rsid w:val="00024536"/>
    <w:rsid w:val="00027D71"/>
    <w:rsid w:val="0003076A"/>
    <w:rsid w:val="000307A6"/>
    <w:rsid w:val="00031624"/>
    <w:rsid w:val="000319A5"/>
    <w:rsid w:val="000323AD"/>
    <w:rsid w:val="00032A9E"/>
    <w:rsid w:val="000330FA"/>
    <w:rsid w:val="000336AE"/>
    <w:rsid w:val="00035A70"/>
    <w:rsid w:val="000362E4"/>
    <w:rsid w:val="00036655"/>
    <w:rsid w:val="0003791C"/>
    <w:rsid w:val="00037C4D"/>
    <w:rsid w:val="000408E5"/>
    <w:rsid w:val="0004233F"/>
    <w:rsid w:val="00042587"/>
    <w:rsid w:val="00042D2B"/>
    <w:rsid w:val="00043FAF"/>
    <w:rsid w:val="000450D7"/>
    <w:rsid w:val="0004526C"/>
    <w:rsid w:val="0004673F"/>
    <w:rsid w:val="00051DF0"/>
    <w:rsid w:val="0005231C"/>
    <w:rsid w:val="000525E6"/>
    <w:rsid w:val="0005280A"/>
    <w:rsid w:val="00052992"/>
    <w:rsid w:val="00053F34"/>
    <w:rsid w:val="00054A0F"/>
    <w:rsid w:val="00055332"/>
    <w:rsid w:val="00055435"/>
    <w:rsid w:val="000559F2"/>
    <w:rsid w:val="00055C2A"/>
    <w:rsid w:val="0005601E"/>
    <w:rsid w:val="00056475"/>
    <w:rsid w:val="00056F61"/>
    <w:rsid w:val="00060DB0"/>
    <w:rsid w:val="000626BE"/>
    <w:rsid w:val="00063CBE"/>
    <w:rsid w:val="000702D2"/>
    <w:rsid w:val="00070D98"/>
    <w:rsid w:val="000730BA"/>
    <w:rsid w:val="0007435B"/>
    <w:rsid w:val="00076250"/>
    <w:rsid w:val="00077320"/>
    <w:rsid w:val="00081530"/>
    <w:rsid w:val="00081EC3"/>
    <w:rsid w:val="00082114"/>
    <w:rsid w:val="0008256B"/>
    <w:rsid w:val="000835D2"/>
    <w:rsid w:val="0008466E"/>
    <w:rsid w:val="00084B5E"/>
    <w:rsid w:val="00085F29"/>
    <w:rsid w:val="00086B50"/>
    <w:rsid w:val="00087B37"/>
    <w:rsid w:val="00087F10"/>
    <w:rsid w:val="00093EAA"/>
    <w:rsid w:val="0009438A"/>
    <w:rsid w:val="00094703"/>
    <w:rsid w:val="00094B53"/>
    <w:rsid w:val="00096F2A"/>
    <w:rsid w:val="000A15F0"/>
    <w:rsid w:val="000A200F"/>
    <w:rsid w:val="000A2073"/>
    <w:rsid w:val="000A35D9"/>
    <w:rsid w:val="000A510D"/>
    <w:rsid w:val="000A5B4E"/>
    <w:rsid w:val="000A61EF"/>
    <w:rsid w:val="000A76D7"/>
    <w:rsid w:val="000A7B7E"/>
    <w:rsid w:val="000B02D7"/>
    <w:rsid w:val="000B176E"/>
    <w:rsid w:val="000B1860"/>
    <w:rsid w:val="000B1E29"/>
    <w:rsid w:val="000B1FB7"/>
    <w:rsid w:val="000B302D"/>
    <w:rsid w:val="000B659A"/>
    <w:rsid w:val="000B6855"/>
    <w:rsid w:val="000B6C43"/>
    <w:rsid w:val="000C0689"/>
    <w:rsid w:val="000C07FD"/>
    <w:rsid w:val="000C0B51"/>
    <w:rsid w:val="000C0C1E"/>
    <w:rsid w:val="000C1AB4"/>
    <w:rsid w:val="000C2120"/>
    <w:rsid w:val="000C2E1A"/>
    <w:rsid w:val="000C4896"/>
    <w:rsid w:val="000C4F2B"/>
    <w:rsid w:val="000C59B2"/>
    <w:rsid w:val="000C6504"/>
    <w:rsid w:val="000C7FC7"/>
    <w:rsid w:val="000D44FA"/>
    <w:rsid w:val="000D4BEF"/>
    <w:rsid w:val="000D5DAD"/>
    <w:rsid w:val="000D795D"/>
    <w:rsid w:val="000E0282"/>
    <w:rsid w:val="000E2549"/>
    <w:rsid w:val="000E3331"/>
    <w:rsid w:val="000E4164"/>
    <w:rsid w:val="000E4FFD"/>
    <w:rsid w:val="000E5685"/>
    <w:rsid w:val="000E5969"/>
    <w:rsid w:val="000E659A"/>
    <w:rsid w:val="000E78C2"/>
    <w:rsid w:val="000E7CF5"/>
    <w:rsid w:val="000F33CF"/>
    <w:rsid w:val="000F67A7"/>
    <w:rsid w:val="000F6C02"/>
    <w:rsid w:val="00100EDE"/>
    <w:rsid w:val="00103378"/>
    <w:rsid w:val="00103735"/>
    <w:rsid w:val="001058E8"/>
    <w:rsid w:val="001076C3"/>
    <w:rsid w:val="00110F3B"/>
    <w:rsid w:val="00111B24"/>
    <w:rsid w:val="00112E84"/>
    <w:rsid w:val="00115508"/>
    <w:rsid w:val="00115741"/>
    <w:rsid w:val="001159F4"/>
    <w:rsid w:val="00116584"/>
    <w:rsid w:val="00117736"/>
    <w:rsid w:val="00120C65"/>
    <w:rsid w:val="00120F4A"/>
    <w:rsid w:val="00120F62"/>
    <w:rsid w:val="001218CC"/>
    <w:rsid w:val="0012458A"/>
    <w:rsid w:val="00127C72"/>
    <w:rsid w:val="00132027"/>
    <w:rsid w:val="00132A47"/>
    <w:rsid w:val="00132A4D"/>
    <w:rsid w:val="00132C31"/>
    <w:rsid w:val="001335BA"/>
    <w:rsid w:val="00133D0C"/>
    <w:rsid w:val="001347A1"/>
    <w:rsid w:val="00136206"/>
    <w:rsid w:val="00136BCF"/>
    <w:rsid w:val="001379B0"/>
    <w:rsid w:val="00137F2A"/>
    <w:rsid w:val="00140796"/>
    <w:rsid w:val="0014242C"/>
    <w:rsid w:val="00142636"/>
    <w:rsid w:val="00142AF3"/>
    <w:rsid w:val="00142B9A"/>
    <w:rsid w:val="00143FD7"/>
    <w:rsid w:val="001440EE"/>
    <w:rsid w:val="001442A5"/>
    <w:rsid w:val="00144D54"/>
    <w:rsid w:val="001503B8"/>
    <w:rsid w:val="001526A7"/>
    <w:rsid w:val="00152AB5"/>
    <w:rsid w:val="001532AE"/>
    <w:rsid w:val="001532D6"/>
    <w:rsid w:val="001536FE"/>
    <w:rsid w:val="001539E0"/>
    <w:rsid w:val="00153D57"/>
    <w:rsid w:val="00154593"/>
    <w:rsid w:val="0015469C"/>
    <w:rsid w:val="00154713"/>
    <w:rsid w:val="001551B2"/>
    <w:rsid w:val="00155B2A"/>
    <w:rsid w:val="001564CF"/>
    <w:rsid w:val="00157036"/>
    <w:rsid w:val="0015734F"/>
    <w:rsid w:val="00160448"/>
    <w:rsid w:val="0016051E"/>
    <w:rsid w:val="00160AB0"/>
    <w:rsid w:val="00161561"/>
    <w:rsid w:val="0016196D"/>
    <w:rsid w:val="00161F5E"/>
    <w:rsid w:val="001643B7"/>
    <w:rsid w:val="0016543E"/>
    <w:rsid w:val="0016665B"/>
    <w:rsid w:val="00166DE8"/>
    <w:rsid w:val="001679E2"/>
    <w:rsid w:val="001679E3"/>
    <w:rsid w:val="00170F01"/>
    <w:rsid w:val="001710E8"/>
    <w:rsid w:val="001732A5"/>
    <w:rsid w:val="00173C83"/>
    <w:rsid w:val="00173E46"/>
    <w:rsid w:val="00175479"/>
    <w:rsid w:val="001800BF"/>
    <w:rsid w:val="001809EA"/>
    <w:rsid w:val="001814BA"/>
    <w:rsid w:val="00181B02"/>
    <w:rsid w:val="00183AF4"/>
    <w:rsid w:val="00184150"/>
    <w:rsid w:val="001843CE"/>
    <w:rsid w:val="001856E0"/>
    <w:rsid w:val="0018590C"/>
    <w:rsid w:val="00185B50"/>
    <w:rsid w:val="001872C7"/>
    <w:rsid w:val="001877F8"/>
    <w:rsid w:val="001916AB"/>
    <w:rsid w:val="00191B6F"/>
    <w:rsid w:val="0019209B"/>
    <w:rsid w:val="001920E6"/>
    <w:rsid w:val="00192E43"/>
    <w:rsid w:val="001941DF"/>
    <w:rsid w:val="001943CD"/>
    <w:rsid w:val="001950AC"/>
    <w:rsid w:val="00196DFE"/>
    <w:rsid w:val="001971EE"/>
    <w:rsid w:val="001976F6"/>
    <w:rsid w:val="001979D4"/>
    <w:rsid w:val="00197C2C"/>
    <w:rsid w:val="001A08C2"/>
    <w:rsid w:val="001A08C6"/>
    <w:rsid w:val="001A1554"/>
    <w:rsid w:val="001A1873"/>
    <w:rsid w:val="001A4485"/>
    <w:rsid w:val="001A5162"/>
    <w:rsid w:val="001A6B08"/>
    <w:rsid w:val="001B14EC"/>
    <w:rsid w:val="001B170D"/>
    <w:rsid w:val="001B1803"/>
    <w:rsid w:val="001B3B93"/>
    <w:rsid w:val="001B519C"/>
    <w:rsid w:val="001B525F"/>
    <w:rsid w:val="001B58CE"/>
    <w:rsid w:val="001B5BD4"/>
    <w:rsid w:val="001B6751"/>
    <w:rsid w:val="001C0CC7"/>
    <w:rsid w:val="001C0D5D"/>
    <w:rsid w:val="001C467D"/>
    <w:rsid w:val="001C4C78"/>
    <w:rsid w:val="001C4EBA"/>
    <w:rsid w:val="001C6769"/>
    <w:rsid w:val="001C77A6"/>
    <w:rsid w:val="001C7C13"/>
    <w:rsid w:val="001D1EA7"/>
    <w:rsid w:val="001D26FA"/>
    <w:rsid w:val="001D2A0D"/>
    <w:rsid w:val="001D2D40"/>
    <w:rsid w:val="001D4851"/>
    <w:rsid w:val="001D4C2B"/>
    <w:rsid w:val="001D4EA8"/>
    <w:rsid w:val="001D537B"/>
    <w:rsid w:val="001D5CCD"/>
    <w:rsid w:val="001D6487"/>
    <w:rsid w:val="001D6E88"/>
    <w:rsid w:val="001E1AAA"/>
    <w:rsid w:val="001E1C21"/>
    <w:rsid w:val="001E3CE2"/>
    <w:rsid w:val="001E447D"/>
    <w:rsid w:val="001E590F"/>
    <w:rsid w:val="001E5CA6"/>
    <w:rsid w:val="001E7133"/>
    <w:rsid w:val="001E7A67"/>
    <w:rsid w:val="001E7D3D"/>
    <w:rsid w:val="001F0BC1"/>
    <w:rsid w:val="001F1FDF"/>
    <w:rsid w:val="001F2214"/>
    <w:rsid w:val="001F3BB8"/>
    <w:rsid w:val="001F4C02"/>
    <w:rsid w:val="00200BE4"/>
    <w:rsid w:val="00201BB8"/>
    <w:rsid w:val="00202A02"/>
    <w:rsid w:val="00203CF9"/>
    <w:rsid w:val="0020469B"/>
    <w:rsid w:val="0020617F"/>
    <w:rsid w:val="0020622D"/>
    <w:rsid w:val="00206E41"/>
    <w:rsid w:val="00210856"/>
    <w:rsid w:val="00211561"/>
    <w:rsid w:val="00212334"/>
    <w:rsid w:val="00212D83"/>
    <w:rsid w:val="0022065A"/>
    <w:rsid w:val="0022072B"/>
    <w:rsid w:val="00220C42"/>
    <w:rsid w:val="00222B86"/>
    <w:rsid w:val="0022352B"/>
    <w:rsid w:val="00223FC5"/>
    <w:rsid w:val="002254C0"/>
    <w:rsid w:val="0022561B"/>
    <w:rsid w:val="00225BCD"/>
    <w:rsid w:val="00225D9A"/>
    <w:rsid w:val="00226509"/>
    <w:rsid w:val="002268E6"/>
    <w:rsid w:val="00230A81"/>
    <w:rsid w:val="00230BCF"/>
    <w:rsid w:val="00230C4B"/>
    <w:rsid w:val="00231A56"/>
    <w:rsid w:val="0023228E"/>
    <w:rsid w:val="002350F3"/>
    <w:rsid w:val="0023514D"/>
    <w:rsid w:val="00235937"/>
    <w:rsid w:val="00235DF6"/>
    <w:rsid w:val="0023600B"/>
    <w:rsid w:val="002375FD"/>
    <w:rsid w:val="00237848"/>
    <w:rsid w:val="00237FED"/>
    <w:rsid w:val="00240808"/>
    <w:rsid w:val="00240BB2"/>
    <w:rsid w:val="00240C89"/>
    <w:rsid w:val="00242570"/>
    <w:rsid w:val="00242D56"/>
    <w:rsid w:val="00243437"/>
    <w:rsid w:val="00243943"/>
    <w:rsid w:val="002479C5"/>
    <w:rsid w:val="00247B21"/>
    <w:rsid w:val="0025059C"/>
    <w:rsid w:val="00251086"/>
    <w:rsid w:val="0025181B"/>
    <w:rsid w:val="00251E95"/>
    <w:rsid w:val="00253B4E"/>
    <w:rsid w:val="0025459F"/>
    <w:rsid w:val="00254E13"/>
    <w:rsid w:val="00255043"/>
    <w:rsid w:val="00256569"/>
    <w:rsid w:val="002572F1"/>
    <w:rsid w:val="00257494"/>
    <w:rsid w:val="0025787D"/>
    <w:rsid w:val="00257AC1"/>
    <w:rsid w:val="002606DD"/>
    <w:rsid w:val="0026138E"/>
    <w:rsid w:val="00261ADC"/>
    <w:rsid w:val="00262C09"/>
    <w:rsid w:val="00262CD1"/>
    <w:rsid w:val="0026397C"/>
    <w:rsid w:val="00266786"/>
    <w:rsid w:val="00267091"/>
    <w:rsid w:val="002679BB"/>
    <w:rsid w:val="00267D72"/>
    <w:rsid w:val="00267DFC"/>
    <w:rsid w:val="0027060D"/>
    <w:rsid w:val="002714F3"/>
    <w:rsid w:val="002719F0"/>
    <w:rsid w:val="0027460F"/>
    <w:rsid w:val="0027461E"/>
    <w:rsid w:val="00274A7D"/>
    <w:rsid w:val="00277D89"/>
    <w:rsid w:val="00277DE8"/>
    <w:rsid w:val="00280943"/>
    <w:rsid w:val="00281192"/>
    <w:rsid w:val="002814ED"/>
    <w:rsid w:val="00281881"/>
    <w:rsid w:val="0028197C"/>
    <w:rsid w:val="00281ED7"/>
    <w:rsid w:val="00283301"/>
    <w:rsid w:val="00283452"/>
    <w:rsid w:val="00283A32"/>
    <w:rsid w:val="0028444D"/>
    <w:rsid w:val="002908C7"/>
    <w:rsid w:val="00290DBE"/>
    <w:rsid w:val="00291930"/>
    <w:rsid w:val="00291A77"/>
    <w:rsid w:val="00292656"/>
    <w:rsid w:val="00292BFB"/>
    <w:rsid w:val="00292C5F"/>
    <w:rsid w:val="002969BC"/>
    <w:rsid w:val="002A118B"/>
    <w:rsid w:val="002A2227"/>
    <w:rsid w:val="002A22DF"/>
    <w:rsid w:val="002A29A7"/>
    <w:rsid w:val="002A3079"/>
    <w:rsid w:val="002A3842"/>
    <w:rsid w:val="002A5316"/>
    <w:rsid w:val="002A7569"/>
    <w:rsid w:val="002B1E0F"/>
    <w:rsid w:val="002B3385"/>
    <w:rsid w:val="002B41A6"/>
    <w:rsid w:val="002B4737"/>
    <w:rsid w:val="002B47C6"/>
    <w:rsid w:val="002B6032"/>
    <w:rsid w:val="002B6042"/>
    <w:rsid w:val="002B798A"/>
    <w:rsid w:val="002C041F"/>
    <w:rsid w:val="002C0BDE"/>
    <w:rsid w:val="002C1724"/>
    <w:rsid w:val="002C5310"/>
    <w:rsid w:val="002C569F"/>
    <w:rsid w:val="002C5B1E"/>
    <w:rsid w:val="002C73C9"/>
    <w:rsid w:val="002C7545"/>
    <w:rsid w:val="002D03BE"/>
    <w:rsid w:val="002D07FB"/>
    <w:rsid w:val="002D0F99"/>
    <w:rsid w:val="002D1955"/>
    <w:rsid w:val="002D1F04"/>
    <w:rsid w:val="002D229D"/>
    <w:rsid w:val="002D3955"/>
    <w:rsid w:val="002D4373"/>
    <w:rsid w:val="002D5973"/>
    <w:rsid w:val="002E0AE4"/>
    <w:rsid w:val="002E1D70"/>
    <w:rsid w:val="002E1E46"/>
    <w:rsid w:val="002E26FF"/>
    <w:rsid w:val="002E3C1A"/>
    <w:rsid w:val="002E3DFB"/>
    <w:rsid w:val="002E44FC"/>
    <w:rsid w:val="002E555B"/>
    <w:rsid w:val="002E55C9"/>
    <w:rsid w:val="002E5748"/>
    <w:rsid w:val="002E603C"/>
    <w:rsid w:val="002E6722"/>
    <w:rsid w:val="002E7D1E"/>
    <w:rsid w:val="002F0592"/>
    <w:rsid w:val="002F09BC"/>
    <w:rsid w:val="002F27D7"/>
    <w:rsid w:val="002F44DA"/>
    <w:rsid w:val="002F4D95"/>
    <w:rsid w:val="002F4DC3"/>
    <w:rsid w:val="002F54FC"/>
    <w:rsid w:val="002F5A8E"/>
    <w:rsid w:val="002F7F65"/>
    <w:rsid w:val="00300B6C"/>
    <w:rsid w:val="00300C18"/>
    <w:rsid w:val="003017DA"/>
    <w:rsid w:val="0030181F"/>
    <w:rsid w:val="003022FB"/>
    <w:rsid w:val="0030246C"/>
    <w:rsid w:val="00303D17"/>
    <w:rsid w:val="00303E4D"/>
    <w:rsid w:val="00304E6E"/>
    <w:rsid w:val="00304E7D"/>
    <w:rsid w:val="00305350"/>
    <w:rsid w:val="00306DBC"/>
    <w:rsid w:val="00307B9C"/>
    <w:rsid w:val="003103B0"/>
    <w:rsid w:val="003106D0"/>
    <w:rsid w:val="00312BFD"/>
    <w:rsid w:val="00313473"/>
    <w:rsid w:val="0031398A"/>
    <w:rsid w:val="003139E0"/>
    <w:rsid w:val="00313D3D"/>
    <w:rsid w:val="00314A3D"/>
    <w:rsid w:val="00315AD8"/>
    <w:rsid w:val="00316226"/>
    <w:rsid w:val="003162B2"/>
    <w:rsid w:val="00320AF8"/>
    <w:rsid w:val="0032123C"/>
    <w:rsid w:val="0032202E"/>
    <w:rsid w:val="00322587"/>
    <w:rsid w:val="00322F46"/>
    <w:rsid w:val="00323B89"/>
    <w:rsid w:val="003240D7"/>
    <w:rsid w:val="00327DED"/>
    <w:rsid w:val="00330674"/>
    <w:rsid w:val="00334705"/>
    <w:rsid w:val="00335909"/>
    <w:rsid w:val="00335B62"/>
    <w:rsid w:val="0033616D"/>
    <w:rsid w:val="003378A0"/>
    <w:rsid w:val="00341684"/>
    <w:rsid w:val="003424EC"/>
    <w:rsid w:val="00342E29"/>
    <w:rsid w:val="00342FE7"/>
    <w:rsid w:val="00343A34"/>
    <w:rsid w:val="00345733"/>
    <w:rsid w:val="003478A0"/>
    <w:rsid w:val="003478DB"/>
    <w:rsid w:val="00350301"/>
    <w:rsid w:val="00353AE4"/>
    <w:rsid w:val="0035417B"/>
    <w:rsid w:val="003555D7"/>
    <w:rsid w:val="00355BD3"/>
    <w:rsid w:val="003568B3"/>
    <w:rsid w:val="003569FB"/>
    <w:rsid w:val="00356EEC"/>
    <w:rsid w:val="00357FE4"/>
    <w:rsid w:val="003603EC"/>
    <w:rsid w:val="00360AEA"/>
    <w:rsid w:val="00361885"/>
    <w:rsid w:val="0036189C"/>
    <w:rsid w:val="00361E57"/>
    <w:rsid w:val="00364DC7"/>
    <w:rsid w:val="00365492"/>
    <w:rsid w:val="00365747"/>
    <w:rsid w:val="003658CF"/>
    <w:rsid w:val="00366974"/>
    <w:rsid w:val="00377250"/>
    <w:rsid w:val="00377E4A"/>
    <w:rsid w:val="0038162D"/>
    <w:rsid w:val="00381F3F"/>
    <w:rsid w:val="00381FFD"/>
    <w:rsid w:val="00384860"/>
    <w:rsid w:val="00384D32"/>
    <w:rsid w:val="00384EE7"/>
    <w:rsid w:val="003858BD"/>
    <w:rsid w:val="003859D7"/>
    <w:rsid w:val="003862FA"/>
    <w:rsid w:val="00386547"/>
    <w:rsid w:val="00386B32"/>
    <w:rsid w:val="00387809"/>
    <w:rsid w:val="003901E2"/>
    <w:rsid w:val="003903EA"/>
    <w:rsid w:val="00390951"/>
    <w:rsid w:val="00392FEE"/>
    <w:rsid w:val="003955EF"/>
    <w:rsid w:val="003964CF"/>
    <w:rsid w:val="003965A2"/>
    <w:rsid w:val="003973B1"/>
    <w:rsid w:val="003979DD"/>
    <w:rsid w:val="003A0CB7"/>
    <w:rsid w:val="003A41DE"/>
    <w:rsid w:val="003A50DD"/>
    <w:rsid w:val="003A6F8F"/>
    <w:rsid w:val="003A6FDD"/>
    <w:rsid w:val="003A7549"/>
    <w:rsid w:val="003B025D"/>
    <w:rsid w:val="003B1E92"/>
    <w:rsid w:val="003B3337"/>
    <w:rsid w:val="003B3739"/>
    <w:rsid w:val="003B3801"/>
    <w:rsid w:val="003B3AFD"/>
    <w:rsid w:val="003B766E"/>
    <w:rsid w:val="003C06A4"/>
    <w:rsid w:val="003C3411"/>
    <w:rsid w:val="003C3D3E"/>
    <w:rsid w:val="003C3F68"/>
    <w:rsid w:val="003C4231"/>
    <w:rsid w:val="003C7CAC"/>
    <w:rsid w:val="003D0B3B"/>
    <w:rsid w:val="003D247A"/>
    <w:rsid w:val="003D2C8C"/>
    <w:rsid w:val="003D3509"/>
    <w:rsid w:val="003E0FBF"/>
    <w:rsid w:val="003E284B"/>
    <w:rsid w:val="003E2AA2"/>
    <w:rsid w:val="003E2DEB"/>
    <w:rsid w:val="003E3007"/>
    <w:rsid w:val="003E3043"/>
    <w:rsid w:val="003E3AFC"/>
    <w:rsid w:val="003E4BD7"/>
    <w:rsid w:val="003E52D5"/>
    <w:rsid w:val="003F0B0D"/>
    <w:rsid w:val="003F1A65"/>
    <w:rsid w:val="003F1AE6"/>
    <w:rsid w:val="003F2F34"/>
    <w:rsid w:val="003F3AB3"/>
    <w:rsid w:val="003F3E64"/>
    <w:rsid w:val="003F4077"/>
    <w:rsid w:val="003F508D"/>
    <w:rsid w:val="003F5DAA"/>
    <w:rsid w:val="003F6975"/>
    <w:rsid w:val="004015C2"/>
    <w:rsid w:val="004017E8"/>
    <w:rsid w:val="00402520"/>
    <w:rsid w:val="004027E2"/>
    <w:rsid w:val="00404CF6"/>
    <w:rsid w:val="00404F03"/>
    <w:rsid w:val="0040529D"/>
    <w:rsid w:val="00405869"/>
    <w:rsid w:val="00405F83"/>
    <w:rsid w:val="00406042"/>
    <w:rsid w:val="0041029D"/>
    <w:rsid w:val="004104C8"/>
    <w:rsid w:val="004117DD"/>
    <w:rsid w:val="00412940"/>
    <w:rsid w:val="004129A3"/>
    <w:rsid w:val="004143F8"/>
    <w:rsid w:val="00415107"/>
    <w:rsid w:val="0041758D"/>
    <w:rsid w:val="0041795B"/>
    <w:rsid w:val="00417BB0"/>
    <w:rsid w:val="00420566"/>
    <w:rsid w:val="00424B23"/>
    <w:rsid w:val="004252BE"/>
    <w:rsid w:val="0042594E"/>
    <w:rsid w:val="00430038"/>
    <w:rsid w:val="004304F1"/>
    <w:rsid w:val="00434078"/>
    <w:rsid w:val="004341F9"/>
    <w:rsid w:val="0043576F"/>
    <w:rsid w:val="00436C83"/>
    <w:rsid w:val="00436E22"/>
    <w:rsid w:val="0043702E"/>
    <w:rsid w:val="004403FC"/>
    <w:rsid w:val="00441A1C"/>
    <w:rsid w:val="00442635"/>
    <w:rsid w:val="004456D4"/>
    <w:rsid w:val="00445AD4"/>
    <w:rsid w:val="004470EF"/>
    <w:rsid w:val="00447AD7"/>
    <w:rsid w:val="00447C07"/>
    <w:rsid w:val="00450C85"/>
    <w:rsid w:val="00451F92"/>
    <w:rsid w:val="0045203C"/>
    <w:rsid w:val="00452D8C"/>
    <w:rsid w:val="0045317E"/>
    <w:rsid w:val="004537C9"/>
    <w:rsid w:val="00455C4A"/>
    <w:rsid w:val="0046275F"/>
    <w:rsid w:val="00466A00"/>
    <w:rsid w:val="00467ED0"/>
    <w:rsid w:val="00471DA1"/>
    <w:rsid w:val="0047264C"/>
    <w:rsid w:val="00473343"/>
    <w:rsid w:val="00475A74"/>
    <w:rsid w:val="004761B6"/>
    <w:rsid w:val="00477E27"/>
    <w:rsid w:val="00480302"/>
    <w:rsid w:val="0048069A"/>
    <w:rsid w:val="00480883"/>
    <w:rsid w:val="00481404"/>
    <w:rsid w:val="00481C36"/>
    <w:rsid w:val="0048235C"/>
    <w:rsid w:val="00483747"/>
    <w:rsid w:val="004845D2"/>
    <w:rsid w:val="00484C54"/>
    <w:rsid w:val="00484D5F"/>
    <w:rsid w:val="00485BBC"/>
    <w:rsid w:val="00487523"/>
    <w:rsid w:val="00490857"/>
    <w:rsid w:val="00490C67"/>
    <w:rsid w:val="004933FE"/>
    <w:rsid w:val="00494117"/>
    <w:rsid w:val="00494119"/>
    <w:rsid w:val="00494763"/>
    <w:rsid w:val="00494ED9"/>
    <w:rsid w:val="00495CEA"/>
    <w:rsid w:val="004A0864"/>
    <w:rsid w:val="004A2C93"/>
    <w:rsid w:val="004A3F4F"/>
    <w:rsid w:val="004A4DE6"/>
    <w:rsid w:val="004A5E2D"/>
    <w:rsid w:val="004A5FE7"/>
    <w:rsid w:val="004A6B7E"/>
    <w:rsid w:val="004B0BF7"/>
    <w:rsid w:val="004B2F7C"/>
    <w:rsid w:val="004B3667"/>
    <w:rsid w:val="004B4971"/>
    <w:rsid w:val="004B4E76"/>
    <w:rsid w:val="004B5FAD"/>
    <w:rsid w:val="004B7DB7"/>
    <w:rsid w:val="004B7EC7"/>
    <w:rsid w:val="004B7FCE"/>
    <w:rsid w:val="004C0203"/>
    <w:rsid w:val="004C0483"/>
    <w:rsid w:val="004C1DDB"/>
    <w:rsid w:val="004C27D1"/>
    <w:rsid w:val="004C2DA2"/>
    <w:rsid w:val="004C3470"/>
    <w:rsid w:val="004C39D6"/>
    <w:rsid w:val="004C453D"/>
    <w:rsid w:val="004C4796"/>
    <w:rsid w:val="004C54AB"/>
    <w:rsid w:val="004C6201"/>
    <w:rsid w:val="004C62DF"/>
    <w:rsid w:val="004C69F4"/>
    <w:rsid w:val="004C7D46"/>
    <w:rsid w:val="004D0582"/>
    <w:rsid w:val="004D0C2C"/>
    <w:rsid w:val="004D0E9D"/>
    <w:rsid w:val="004D0F2C"/>
    <w:rsid w:val="004D1003"/>
    <w:rsid w:val="004D22A4"/>
    <w:rsid w:val="004D309F"/>
    <w:rsid w:val="004D37B5"/>
    <w:rsid w:val="004D3C56"/>
    <w:rsid w:val="004D3CBA"/>
    <w:rsid w:val="004D46A7"/>
    <w:rsid w:val="004D4FD6"/>
    <w:rsid w:val="004D578F"/>
    <w:rsid w:val="004D5F4E"/>
    <w:rsid w:val="004D5F8A"/>
    <w:rsid w:val="004D6717"/>
    <w:rsid w:val="004D6E2B"/>
    <w:rsid w:val="004D6F7B"/>
    <w:rsid w:val="004D7B1C"/>
    <w:rsid w:val="004D7BF8"/>
    <w:rsid w:val="004E1AAB"/>
    <w:rsid w:val="004E3A08"/>
    <w:rsid w:val="004E3A55"/>
    <w:rsid w:val="004E3E60"/>
    <w:rsid w:val="004E4031"/>
    <w:rsid w:val="004E5163"/>
    <w:rsid w:val="004E6051"/>
    <w:rsid w:val="004E623C"/>
    <w:rsid w:val="004E6C8C"/>
    <w:rsid w:val="004E749E"/>
    <w:rsid w:val="004E77CF"/>
    <w:rsid w:val="004F0637"/>
    <w:rsid w:val="004F0D67"/>
    <w:rsid w:val="004F164A"/>
    <w:rsid w:val="004F208F"/>
    <w:rsid w:val="004F42C6"/>
    <w:rsid w:val="004F56D4"/>
    <w:rsid w:val="004F69B0"/>
    <w:rsid w:val="004F7608"/>
    <w:rsid w:val="004F7E86"/>
    <w:rsid w:val="004F7FAD"/>
    <w:rsid w:val="0050265D"/>
    <w:rsid w:val="0050278D"/>
    <w:rsid w:val="00504B00"/>
    <w:rsid w:val="005055E9"/>
    <w:rsid w:val="00506DCF"/>
    <w:rsid w:val="005102A7"/>
    <w:rsid w:val="00510902"/>
    <w:rsid w:val="005114FB"/>
    <w:rsid w:val="00511DAF"/>
    <w:rsid w:val="00512AA9"/>
    <w:rsid w:val="005131E8"/>
    <w:rsid w:val="005135E8"/>
    <w:rsid w:val="00513B8F"/>
    <w:rsid w:val="00514812"/>
    <w:rsid w:val="005149E3"/>
    <w:rsid w:val="00515DCC"/>
    <w:rsid w:val="00517F75"/>
    <w:rsid w:val="00521CE4"/>
    <w:rsid w:val="005223EF"/>
    <w:rsid w:val="00522B32"/>
    <w:rsid w:val="00524AB2"/>
    <w:rsid w:val="00525B9E"/>
    <w:rsid w:val="00525DA5"/>
    <w:rsid w:val="00526137"/>
    <w:rsid w:val="00526886"/>
    <w:rsid w:val="00527CF7"/>
    <w:rsid w:val="0053099B"/>
    <w:rsid w:val="005314EB"/>
    <w:rsid w:val="00531BD2"/>
    <w:rsid w:val="00532B22"/>
    <w:rsid w:val="00534030"/>
    <w:rsid w:val="00534B7E"/>
    <w:rsid w:val="005351AC"/>
    <w:rsid w:val="00535C84"/>
    <w:rsid w:val="00535F74"/>
    <w:rsid w:val="00536E99"/>
    <w:rsid w:val="005375AC"/>
    <w:rsid w:val="00540DFA"/>
    <w:rsid w:val="00542484"/>
    <w:rsid w:val="005443AE"/>
    <w:rsid w:val="00547B13"/>
    <w:rsid w:val="0055070D"/>
    <w:rsid w:val="00551FF9"/>
    <w:rsid w:val="00554A63"/>
    <w:rsid w:val="0055585D"/>
    <w:rsid w:val="0055608A"/>
    <w:rsid w:val="00556394"/>
    <w:rsid w:val="0055698B"/>
    <w:rsid w:val="00557074"/>
    <w:rsid w:val="00560391"/>
    <w:rsid w:val="00561A92"/>
    <w:rsid w:val="00562073"/>
    <w:rsid w:val="00562423"/>
    <w:rsid w:val="00562C34"/>
    <w:rsid w:val="005639B6"/>
    <w:rsid w:val="00564DEA"/>
    <w:rsid w:val="0056535A"/>
    <w:rsid w:val="00565D2A"/>
    <w:rsid w:val="00570A37"/>
    <w:rsid w:val="005737A1"/>
    <w:rsid w:val="00574A70"/>
    <w:rsid w:val="005753FC"/>
    <w:rsid w:val="00575DDD"/>
    <w:rsid w:val="00577F85"/>
    <w:rsid w:val="005822FB"/>
    <w:rsid w:val="00582AA7"/>
    <w:rsid w:val="00584813"/>
    <w:rsid w:val="0058557A"/>
    <w:rsid w:val="0058583E"/>
    <w:rsid w:val="00585E33"/>
    <w:rsid w:val="00586537"/>
    <w:rsid w:val="00586A27"/>
    <w:rsid w:val="00586F0A"/>
    <w:rsid w:val="00587B75"/>
    <w:rsid w:val="005900F5"/>
    <w:rsid w:val="00592179"/>
    <w:rsid w:val="0059347F"/>
    <w:rsid w:val="00595D9C"/>
    <w:rsid w:val="0059613A"/>
    <w:rsid w:val="00596519"/>
    <w:rsid w:val="00597592"/>
    <w:rsid w:val="00597900"/>
    <w:rsid w:val="005A1D2C"/>
    <w:rsid w:val="005A2504"/>
    <w:rsid w:val="005A279D"/>
    <w:rsid w:val="005A331C"/>
    <w:rsid w:val="005A33D7"/>
    <w:rsid w:val="005A35DA"/>
    <w:rsid w:val="005A65FC"/>
    <w:rsid w:val="005A6AAB"/>
    <w:rsid w:val="005A7167"/>
    <w:rsid w:val="005B01B3"/>
    <w:rsid w:val="005B1B16"/>
    <w:rsid w:val="005B2661"/>
    <w:rsid w:val="005B2B9A"/>
    <w:rsid w:val="005B4534"/>
    <w:rsid w:val="005B47C4"/>
    <w:rsid w:val="005B4F8C"/>
    <w:rsid w:val="005B5833"/>
    <w:rsid w:val="005B6050"/>
    <w:rsid w:val="005B6C22"/>
    <w:rsid w:val="005B6D90"/>
    <w:rsid w:val="005B7130"/>
    <w:rsid w:val="005B7AEF"/>
    <w:rsid w:val="005B7BCB"/>
    <w:rsid w:val="005C00A5"/>
    <w:rsid w:val="005C364D"/>
    <w:rsid w:val="005C402D"/>
    <w:rsid w:val="005C4854"/>
    <w:rsid w:val="005C57F2"/>
    <w:rsid w:val="005C5C0D"/>
    <w:rsid w:val="005D03ED"/>
    <w:rsid w:val="005D05D8"/>
    <w:rsid w:val="005D1CF4"/>
    <w:rsid w:val="005D34A5"/>
    <w:rsid w:val="005D37DC"/>
    <w:rsid w:val="005D3B60"/>
    <w:rsid w:val="005D4932"/>
    <w:rsid w:val="005D499A"/>
    <w:rsid w:val="005D4E4D"/>
    <w:rsid w:val="005D5FA1"/>
    <w:rsid w:val="005D7068"/>
    <w:rsid w:val="005D753E"/>
    <w:rsid w:val="005D7D7C"/>
    <w:rsid w:val="005E105E"/>
    <w:rsid w:val="005E1C87"/>
    <w:rsid w:val="005E33DB"/>
    <w:rsid w:val="005E3D45"/>
    <w:rsid w:val="005E3D48"/>
    <w:rsid w:val="005E3F84"/>
    <w:rsid w:val="005E41FB"/>
    <w:rsid w:val="005E4AF9"/>
    <w:rsid w:val="005E4E44"/>
    <w:rsid w:val="005E57BB"/>
    <w:rsid w:val="005F0599"/>
    <w:rsid w:val="005F0AFC"/>
    <w:rsid w:val="005F3062"/>
    <w:rsid w:val="005F3F09"/>
    <w:rsid w:val="005F5690"/>
    <w:rsid w:val="005F6FE3"/>
    <w:rsid w:val="005F7055"/>
    <w:rsid w:val="005F7AB5"/>
    <w:rsid w:val="006000C4"/>
    <w:rsid w:val="00601F3A"/>
    <w:rsid w:val="006049D8"/>
    <w:rsid w:val="006058BA"/>
    <w:rsid w:val="00606064"/>
    <w:rsid w:val="00606256"/>
    <w:rsid w:val="00607DEB"/>
    <w:rsid w:val="006100E6"/>
    <w:rsid w:val="00610470"/>
    <w:rsid w:val="00610815"/>
    <w:rsid w:val="00610876"/>
    <w:rsid w:val="00610954"/>
    <w:rsid w:val="006129A9"/>
    <w:rsid w:val="006132C3"/>
    <w:rsid w:val="00614C85"/>
    <w:rsid w:val="00614F10"/>
    <w:rsid w:val="0061584E"/>
    <w:rsid w:val="00615DD9"/>
    <w:rsid w:val="0061613F"/>
    <w:rsid w:val="00620D66"/>
    <w:rsid w:val="006210C3"/>
    <w:rsid w:val="00622DE3"/>
    <w:rsid w:val="00623CCF"/>
    <w:rsid w:val="00623EB0"/>
    <w:rsid w:val="006253AE"/>
    <w:rsid w:val="00625946"/>
    <w:rsid w:val="006259F3"/>
    <w:rsid w:val="00626450"/>
    <w:rsid w:val="00630B64"/>
    <w:rsid w:val="0063144F"/>
    <w:rsid w:val="00632501"/>
    <w:rsid w:val="00633125"/>
    <w:rsid w:val="0063332B"/>
    <w:rsid w:val="006365CE"/>
    <w:rsid w:val="00640B8D"/>
    <w:rsid w:val="00641346"/>
    <w:rsid w:val="00644FB3"/>
    <w:rsid w:val="00645B99"/>
    <w:rsid w:val="0064659D"/>
    <w:rsid w:val="00650F33"/>
    <w:rsid w:val="006523A7"/>
    <w:rsid w:val="00652FDA"/>
    <w:rsid w:val="00653C43"/>
    <w:rsid w:val="006541FA"/>
    <w:rsid w:val="006551E6"/>
    <w:rsid w:val="00657877"/>
    <w:rsid w:val="00657F64"/>
    <w:rsid w:val="00660294"/>
    <w:rsid w:val="00661320"/>
    <w:rsid w:val="006626D6"/>
    <w:rsid w:val="00662953"/>
    <w:rsid w:val="006636D5"/>
    <w:rsid w:val="00663E95"/>
    <w:rsid w:val="00666E07"/>
    <w:rsid w:val="0067079B"/>
    <w:rsid w:val="00672FB5"/>
    <w:rsid w:val="00672FDE"/>
    <w:rsid w:val="006757A1"/>
    <w:rsid w:val="00676F64"/>
    <w:rsid w:val="006776CA"/>
    <w:rsid w:val="00680D34"/>
    <w:rsid w:val="00680DFB"/>
    <w:rsid w:val="00681678"/>
    <w:rsid w:val="006831F9"/>
    <w:rsid w:val="006839AC"/>
    <w:rsid w:val="00683B7E"/>
    <w:rsid w:val="006847EA"/>
    <w:rsid w:val="00684E66"/>
    <w:rsid w:val="006856FA"/>
    <w:rsid w:val="0068653F"/>
    <w:rsid w:val="00686D7B"/>
    <w:rsid w:val="00687A9A"/>
    <w:rsid w:val="006904D6"/>
    <w:rsid w:val="00690CFE"/>
    <w:rsid w:val="00692992"/>
    <w:rsid w:val="00693230"/>
    <w:rsid w:val="006932F1"/>
    <w:rsid w:val="00693507"/>
    <w:rsid w:val="00693634"/>
    <w:rsid w:val="00693944"/>
    <w:rsid w:val="00694201"/>
    <w:rsid w:val="006954C8"/>
    <w:rsid w:val="00695F6C"/>
    <w:rsid w:val="0069671C"/>
    <w:rsid w:val="00697F1D"/>
    <w:rsid w:val="006A0893"/>
    <w:rsid w:val="006A1965"/>
    <w:rsid w:val="006A1AB5"/>
    <w:rsid w:val="006A226E"/>
    <w:rsid w:val="006A3555"/>
    <w:rsid w:val="006A6B8E"/>
    <w:rsid w:val="006A6FF6"/>
    <w:rsid w:val="006B0AB8"/>
    <w:rsid w:val="006B1D43"/>
    <w:rsid w:val="006B2115"/>
    <w:rsid w:val="006B2806"/>
    <w:rsid w:val="006B4DF2"/>
    <w:rsid w:val="006B5395"/>
    <w:rsid w:val="006B65D4"/>
    <w:rsid w:val="006C0336"/>
    <w:rsid w:val="006C0395"/>
    <w:rsid w:val="006C1275"/>
    <w:rsid w:val="006C299A"/>
    <w:rsid w:val="006C29E7"/>
    <w:rsid w:val="006C3054"/>
    <w:rsid w:val="006C5CB4"/>
    <w:rsid w:val="006C6E3D"/>
    <w:rsid w:val="006C78D9"/>
    <w:rsid w:val="006D026D"/>
    <w:rsid w:val="006D1391"/>
    <w:rsid w:val="006D17CB"/>
    <w:rsid w:val="006D1C3A"/>
    <w:rsid w:val="006D2D0A"/>
    <w:rsid w:val="006D30DA"/>
    <w:rsid w:val="006D45CA"/>
    <w:rsid w:val="006D5142"/>
    <w:rsid w:val="006D568B"/>
    <w:rsid w:val="006D6127"/>
    <w:rsid w:val="006D6C1B"/>
    <w:rsid w:val="006D6E6A"/>
    <w:rsid w:val="006D70FA"/>
    <w:rsid w:val="006D7176"/>
    <w:rsid w:val="006D7E9D"/>
    <w:rsid w:val="006E04F2"/>
    <w:rsid w:val="006E1657"/>
    <w:rsid w:val="006E5B95"/>
    <w:rsid w:val="006E77A6"/>
    <w:rsid w:val="006F08E5"/>
    <w:rsid w:val="006F0A11"/>
    <w:rsid w:val="006F0DDE"/>
    <w:rsid w:val="006F1355"/>
    <w:rsid w:val="006F1E3A"/>
    <w:rsid w:val="006F1E93"/>
    <w:rsid w:val="006F2848"/>
    <w:rsid w:val="006F4220"/>
    <w:rsid w:val="006F6B84"/>
    <w:rsid w:val="006F73F6"/>
    <w:rsid w:val="006F7E51"/>
    <w:rsid w:val="00700BE3"/>
    <w:rsid w:val="00702754"/>
    <w:rsid w:val="00702B30"/>
    <w:rsid w:val="00702EB1"/>
    <w:rsid w:val="00703118"/>
    <w:rsid w:val="00703643"/>
    <w:rsid w:val="00703A3C"/>
    <w:rsid w:val="00705A95"/>
    <w:rsid w:val="00706385"/>
    <w:rsid w:val="007069AE"/>
    <w:rsid w:val="00706DB2"/>
    <w:rsid w:val="007070B5"/>
    <w:rsid w:val="00711095"/>
    <w:rsid w:val="007130E5"/>
    <w:rsid w:val="00713E4C"/>
    <w:rsid w:val="007148C2"/>
    <w:rsid w:val="0071522D"/>
    <w:rsid w:val="007162DC"/>
    <w:rsid w:val="00716BF2"/>
    <w:rsid w:val="00716CAD"/>
    <w:rsid w:val="00722DB8"/>
    <w:rsid w:val="00723250"/>
    <w:rsid w:val="0072386C"/>
    <w:rsid w:val="007239F2"/>
    <w:rsid w:val="00725815"/>
    <w:rsid w:val="0072665E"/>
    <w:rsid w:val="007308B4"/>
    <w:rsid w:val="00730C6D"/>
    <w:rsid w:val="00731012"/>
    <w:rsid w:val="007314C2"/>
    <w:rsid w:val="00731C12"/>
    <w:rsid w:val="00734272"/>
    <w:rsid w:val="00734EAA"/>
    <w:rsid w:val="0073695F"/>
    <w:rsid w:val="007375AF"/>
    <w:rsid w:val="00737D27"/>
    <w:rsid w:val="00740DDF"/>
    <w:rsid w:val="007411F1"/>
    <w:rsid w:val="00742553"/>
    <w:rsid w:val="00745B06"/>
    <w:rsid w:val="00745E3E"/>
    <w:rsid w:val="007461BB"/>
    <w:rsid w:val="007465DF"/>
    <w:rsid w:val="0074695E"/>
    <w:rsid w:val="00747C67"/>
    <w:rsid w:val="00750D76"/>
    <w:rsid w:val="007519EB"/>
    <w:rsid w:val="007525CD"/>
    <w:rsid w:val="007528A2"/>
    <w:rsid w:val="00752962"/>
    <w:rsid w:val="00752BE8"/>
    <w:rsid w:val="00752CAA"/>
    <w:rsid w:val="00752D10"/>
    <w:rsid w:val="00753D1D"/>
    <w:rsid w:val="00753FDC"/>
    <w:rsid w:val="007549CD"/>
    <w:rsid w:val="0075555A"/>
    <w:rsid w:val="0075680A"/>
    <w:rsid w:val="00757910"/>
    <w:rsid w:val="00757FB7"/>
    <w:rsid w:val="0076039B"/>
    <w:rsid w:val="00761010"/>
    <w:rsid w:val="00761356"/>
    <w:rsid w:val="007613FE"/>
    <w:rsid w:val="007623A0"/>
    <w:rsid w:val="0076284E"/>
    <w:rsid w:val="00763561"/>
    <w:rsid w:val="00763ACD"/>
    <w:rsid w:val="007655BF"/>
    <w:rsid w:val="00765855"/>
    <w:rsid w:val="00765C9B"/>
    <w:rsid w:val="00765D07"/>
    <w:rsid w:val="00774D83"/>
    <w:rsid w:val="00775BA3"/>
    <w:rsid w:val="00776667"/>
    <w:rsid w:val="00777278"/>
    <w:rsid w:val="0077765E"/>
    <w:rsid w:val="007776D9"/>
    <w:rsid w:val="00780113"/>
    <w:rsid w:val="007809F5"/>
    <w:rsid w:val="00781120"/>
    <w:rsid w:val="00781ABD"/>
    <w:rsid w:val="00783776"/>
    <w:rsid w:val="00783CCC"/>
    <w:rsid w:val="00784885"/>
    <w:rsid w:val="00784F06"/>
    <w:rsid w:val="00784F33"/>
    <w:rsid w:val="007852D4"/>
    <w:rsid w:val="00786EE0"/>
    <w:rsid w:val="00786F3E"/>
    <w:rsid w:val="00787B0E"/>
    <w:rsid w:val="0079142F"/>
    <w:rsid w:val="007928B5"/>
    <w:rsid w:val="00793743"/>
    <w:rsid w:val="0079441C"/>
    <w:rsid w:val="007948C8"/>
    <w:rsid w:val="007949AF"/>
    <w:rsid w:val="00795713"/>
    <w:rsid w:val="00795E18"/>
    <w:rsid w:val="007A01D7"/>
    <w:rsid w:val="007A271C"/>
    <w:rsid w:val="007A4EAB"/>
    <w:rsid w:val="007A5D29"/>
    <w:rsid w:val="007A5EFE"/>
    <w:rsid w:val="007A6693"/>
    <w:rsid w:val="007A6C0D"/>
    <w:rsid w:val="007A6CC4"/>
    <w:rsid w:val="007A6FC8"/>
    <w:rsid w:val="007A7543"/>
    <w:rsid w:val="007A774C"/>
    <w:rsid w:val="007B03F4"/>
    <w:rsid w:val="007B052F"/>
    <w:rsid w:val="007B10EF"/>
    <w:rsid w:val="007B1217"/>
    <w:rsid w:val="007B1578"/>
    <w:rsid w:val="007B23B2"/>
    <w:rsid w:val="007B251A"/>
    <w:rsid w:val="007B2A97"/>
    <w:rsid w:val="007B3276"/>
    <w:rsid w:val="007B3BB9"/>
    <w:rsid w:val="007B4492"/>
    <w:rsid w:val="007B480E"/>
    <w:rsid w:val="007B4BB2"/>
    <w:rsid w:val="007B6892"/>
    <w:rsid w:val="007B6E76"/>
    <w:rsid w:val="007B7872"/>
    <w:rsid w:val="007C09BC"/>
    <w:rsid w:val="007C0C09"/>
    <w:rsid w:val="007C10E0"/>
    <w:rsid w:val="007C1811"/>
    <w:rsid w:val="007C2F72"/>
    <w:rsid w:val="007C3B81"/>
    <w:rsid w:val="007C4DAE"/>
    <w:rsid w:val="007C53CE"/>
    <w:rsid w:val="007C632E"/>
    <w:rsid w:val="007C6A06"/>
    <w:rsid w:val="007D2CB4"/>
    <w:rsid w:val="007D3FA5"/>
    <w:rsid w:val="007D5233"/>
    <w:rsid w:val="007E0369"/>
    <w:rsid w:val="007E126D"/>
    <w:rsid w:val="007E19AD"/>
    <w:rsid w:val="007E2AF9"/>
    <w:rsid w:val="007E3A0B"/>
    <w:rsid w:val="007E44BB"/>
    <w:rsid w:val="007E4AD4"/>
    <w:rsid w:val="007E4F5D"/>
    <w:rsid w:val="007E5544"/>
    <w:rsid w:val="007E58B2"/>
    <w:rsid w:val="007E5ED8"/>
    <w:rsid w:val="007E7E7E"/>
    <w:rsid w:val="007F0718"/>
    <w:rsid w:val="007F0C9B"/>
    <w:rsid w:val="007F18B1"/>
    <w:rsid w:val="007F3322"/>
    <w:rsid w:val="007F34EB"/>
    <w:rsid w:val="007F3718"/>
    <w:rsid w:val="007F3B47"/>
    <w:rsid w:val="007F3BF5"/>
    <w:rsid w:val="007F452A"/>
    <w:rsid w:val="00800376"/>
    <w:rsid w:val="00804C01"/>
    <w:rsid w:val="0080547C"/>
    <w:rsid w:val="00806FA0"/>
    <w:rsid w:val="0080739B"/>
    <w:rsid w:val="0081093D"/>
    <w:rsid w:val="00810F1D"/>
    <w:rsid w:val="00811206"/>
    <w:rsid w:val="008118E4"/>
    <w:rsid w:val="00811AE7"/>
    <w:rsid w:val="008121AD"/>
    <w:rsid w:val="00813F7E"/>
    <w:rsid w:val="00814ADC"/>
    <w:rsid w:val="0081512D"/>
    <w:rsid w:val="008158D0"/>
    <w:rsid w:val="00816792"/>
    <w:rsid w:val="00817F28"/>
    <w:rsid w:val="00820251"/>
    <w:rsid w:val="00820CBB"/>
    <w:rsid w:val="00821794"/>
    <w:rsid w:val="00821868"/>
    <w:rsid w:val="00823E89"/>
    <w:rsid w:val="0082457D"/>
    <w:rsid w:val="008248E0"/>
    <w:rsid w:val="00825188"/>
    <w:rsid w:val="00827746"/>
    <w:rsid w:val="00827757"/>
    <w:rsid w:val="00827DB7"/>
    <w:rsid w:val="00830303"/>
    <w:rsid w:val="00831261"/>
    <w:rsid w:val="00831B61"/>
    <w:rsid w:val="00834DBB"/>
    <w:rsid w:val="00835463"/>
    <w:rsid w:val="00835C6A"/>
    <w:rsid w:val="00841870"/>
    <w:rsid w:val="008425D9"/>
    <w:rsid w:val="00842B21"/>
    <w:rsid w:val="00842C5A"/>
    <w:rsid w:val="008448E7"/>
    <w:rsid w:val="0084576F"/>
    <w:rsid w:val="00847DC1"/>
    <w:rsid w:val="008501A0"/>
    <w:rsid w:val="00851612"/>
    <w:rsid w:val="00851ED3"/>
    <w:rsid w:val="00851ED7"/>
    <w:rsid w:val="00853039"/>
    <w:rsid w:val="008545E5"/>
    <w:rsid w:val="00855BA6"/>
    <w:rsid w:val="0085673D"/>
    <w:rsid w:val="0085768A"/>
    <w:rsid w:val="0085786E"/>
    <w:rsid w:val="00857CC1"/>
    <w:rsid w:val="00862C19"/>
    <w:rsid w:val="00862E18"/>
    <w:rsid w:val="0086405A"/>
    <w:rsid w:val="00864B2F"/>
    <w:rsid w:val="00864F0B"/>
    <w:rsid w:val="00865D5E"/>
    <w:rsid w:val="008662E4"/>
    <w:rsid w:val="00866F64"/>
    <w:rsid w:val="008721B4"/>
    <w:rsid w:val="00872C40"/>
    <w:rsid w:val="00873663"/>
    <w:rsid w:val="00874E1D"/>
    <w:rsid w:val="00875AFE"/>
    <w:rsid w:val="00876658"/>
    <w:rsid w:val="00876C5D"/>
    <w:rsid w:val="008776F1"/>
    <w:rsid w:val="00877AFF"/>
    <w:rsid w:val="0088142C"/>
    <w:rsid w:val="00883131"/>
    <w:rsid w:val="0088335B"/>
    <w:rsid w:val="00883BD6"/>
    <w:rsid w:val="00883BEE"/>
    <w:rsid w:val="00883E98"/>
    <w:rsid w:val="00884744"/>
    <w:rsid w:val="008849B8"/>
    <w:rsid w:val="00884DDE"/>
    <w:rsid w:val="00886085"/>
    <w:rsid w:val="00886A2B"/>
    <w:rsid w:val="008874D7"/>
    <w:rsid w:val="00887BE0"/>
    <w:rsid w:val="008912FF"/>
    <w:rsid w:val="00891BAB"/>
    <w:rsid w:val="00895A39"/>
    <w:rsid w:val="00895F78"/>
    <w:rsid w:val="008963D4"/>
    <w:rsid w:val="00896497"/>
    <w:rsid w:val="008A14C2"/>
    <w:rsid w:val="008A378D"/>
    <w:rsid w:val="008A5098"/>
    <w:rsid w:val="008A774F"/>
    <w:rsid w:val="008B05D1"/>
    <w:rsid w:val="008B1E4E"/>
    <w:rsid w:val="008B264F"/>
    <w:rsid w:val="008B4412"/>
    <w:rsid w:val="008B5393"/>
    <w:rsid w:val="008B57CB"/>
    <w:rsid w:val="008B59D5"/>
    <w:rsid w:val="008B63E9"/>
    <w:rsid w:val="008C153D"/>
    <w:rsid w:val="008C3A47"/>
    <w:rsid w:val="008C45C3"/>
    <w:rsid w:val="008C46DB"/>
    <w:rsid w:val="008C519A"/>
    <w:rsid w:val="008C5647"/>
    <w:rsid w:val="008C6A34"/>
    <w:rsid w:val="008C73E5"/>
    <w:rsid w:val="008D017A"/>
    <w:rsid w:val="008D0A31"/>
    <w:rsid w:val="008D0A62"/>
    <w:rsid w:val="008D235F"/>
    <w:rsid w:val="008D3415"/>
    <w:rsid w:val="008E110D"/>
    <w:rsid w:val="008E238D"/>
    <w:rsid w:val="008E243B"/>
    <w:rsid w:val="008E3150"/>
    <w:rsid w:val="008E5B77"/>
    <w:rsid w:val="008E7C96"/>
    <w:rsid w:val="008E7E20"/>
    <w:rsid w:val="008F1F79"/>
    <w:rsid w:val="008F2591"/>
    <w:rsid w:val="008F2D65"/>
    <w:rsid w:val="008F3D06"/>
    <w:rsid w:val="008F46A8"/>
    <w:rsid w:val="008F5871"/>
    <w:rsid w:val="008F5888"/>
    <w:rsid w:val="008F59CA"/>
    <w:rsid w:val="008F6ECA"/>
    <w:rsid w:val="008F7466"/>
    <w:rsid w:val="008F7B6E"/>
    <w:rsid w:val="0090044F"/>
    <w:rsid w:val="00900736"/>
    <w:rsid w:val="009015AF"/>
    <w:rsid w:val="00901D33"/>
    <w:rsid w:val="00902E4A"/>
    <w:rsid w:val="009038E5"/>
    <w:rsid w:val="009059D7"/>
    <w:rsid w:val="00905D7F"/>
    <w:rsid w:val="00906867"/>
    <w:rsid w:val="00911484"/>
    <w:rsid w:val="00911540"/>
    <w:rsid w:val="00911D7F"/>
    <w:rsid w:val="00911F16"/>
    <w:rsid w:val="00911F31"/>
    <w:rsid w:val="00912E67"/>
    <w:rsid w:val="009143B2"/>
    <w:rsid w:val="00915AA6"/>
    <w:rsid w:val="00916A7C"/>
    <w:rsid w:val="00916DA6"/>
    <w:rsid w:val="00916DF5"/>
    <w:rsid w:val="009211A9"/>
    <w:rsid w:val="00923167"/>
    <w:rsid w:val="00924450"/>
    <w:rsid w:val="00925A5E"/>
    <w:rsid w:val="009267BA"/>
    <w:rsid w:val="00927496"/>
    <w:rsid w:val="00930D46"/>
    <w:rsid w:val="009312B7"/>
    <w:rsid w:val="009317FF"/>
    <w:rsid w:val="00931800"/>
    <w:rsid w:val="009323B9"/>
    <w:rsid w:val="00933373"/>
    <w:rsid w:val="0093616C"/>
    <w:rsid w:val="009362DF"/>
    <w:rsid w:val="0093691A"/>
    <w:rsid w:val="00936DFB"/>
    <w:rsid w:val="009404C5"/>
    <w:rsid w:val="00943670"/>
    <w:rsid w:val="00943F5B"/>
    <w:rsid w:val="009451B4"/>
    <w:rsid w:val="00946967"/>
    <w:rsid w:val="009469EC"/>
    <w:rsid w:val="00950284"/>
    <w:rsid w:val="00955037"/>
    <w:rsid w:val="009571F4"/>
    <w:rsid w:val="009600A1"/>
    <w:rsid w:val="00960E12"/>
    <w:rsid w:val="00962A3E"/>
    <w:rsid w:val="00963ABF"/>
    <w:rsid w:val="009645B4"/>
    <w:rsid w:val="0096468B"/>
    <w:rsid w:val="00965090"/>
    <w:rsid w:val="009658D5"/>
    <w:rsid w:val="0096684E"/>
    <w:rsid w:val="00967CB8"/>
    <w:rsid w:val="009701D9"/>
    <w:rsid w:val="00971BA4"/>
    <w:rsid w:val="0097230B"/>
    <w:rsid w:val="00972A39"/>
    <w:rsid w:val="00972F52"/>
    <w:rsid w:val="00973660"/>
    <w:rsid w:val="00973D06"/>
    <w:rsid w:val="00975014"/>
    <w:rsid w:val="00975487"/>
    <w:rsid w:val="009755FB"/>
    <w:rsid w:val="00975A52"/>
    <w:rsid w:val="00975ADA"/>
    <w:rsid w:val="0097611B"/>
    <w:rsid w:val="009777D6"/>
    <w:rsid w:val="00977F5A"/>
    <w:rsid w:val="00977F65"/>
    <w:rsid w:val="00980928"/>
    <w:rsid w:val="00981183"/>
    <w:rsid w:val="00981B45"/>
    <w:rsid w:val="009821C7"/>
    <w:rsid w:val="00983611"/>
    <w:rsid w:val="00984EA5"/>
    <w:rsid w:val="00990A9A"/>
    <w:rsid w:val="009912BE"/>
    <w:rsid w:val="0099143D"/>
    <w:rsid w:val="00991684"/>
    <w:rsid w:val="009936D3"/>
    <w:rsid w:val="00993B59"/>
    <w:rsid w:val="00996195"/>
    <w:rsid w:val="00997041"/>
    <w:rsid w:val="009972FF"/>
    <w:rsid w:val="009A1242"/>
    <w:rsid w:val="009A2759"/>
    <w:rsid w:val="009A654A"/>
    <w:rsid w:val="009A7951"/>
    <w:rsid w:val="009B01E4"/>
    <w:rsid w:val="009B1DE3"/>
    <w:rsid w:val="009B1E2E"/>
    <w:rsid w:val="009B3103"/>
    <w:rsid w:val="009B4269"/>
    <w:rsid w:val="009B4F11"/>
    <w:rsid w:val="009B5A2B"/>
    <w:rsid w:val="009B63E7"/>
    <w:rsid w:val="009B7A0E"/>
    <w:rsid w:val="009C2083"/>
    <w:rsid w:val="009C365E"/>
    <w:rsid w:val="009C4110"/>
    <w:rsid w:val="009C5225"/>
    <w:rsid w:val="009C66A7"/>
    <w:rsid w:val="009D123A"/>
    <w:rsid w:val="009D3A59"/>
    <w:rsid w:val="009D44D1"/>
    <w:rsid w:val="009D5E6A"/>
    <w:rsid w:val="009D6D4E"/>
    <w:rsid w:val="009D70B1"/>
    <w:rsid w:val="009D77E9"/>
    <w:rsid w:val="009D7D61"/>
    <w:rsid w:val="009E3A75"/>
    <w:rsid w:val="009E3B45"/>
    <w:rsid w:val="009E3BDE"/>
    <w:rsid w:val="009E3C62"/>
    <w:rsid w:val="009E42CD"/>
    <w:rsid w:val="009E5702"/>
    <w:rsid w:val="009E6954"/>
    <w:rsid w:val="009E6A52"/>
    <w:rsid w:val="009E6B25"/>
    <w:rsid w:val="009E7D1F"/>
    <w:rsid w:val="009F30CB"/>
    <w:rsid w:val="009F347E"/>
    <w:rsid w:val="009F3FAA"/>
    <w:rsid w:val="009F4051"/>
    <w:rsid w:val="009F43BF"/>
    <w:rsid w:val="009F4B5C"/>
    <w:rsid w:val="009F53EA"/>
    <w:rsid w:val="009F564A"/>
    <w:rsid w:val="009F5D86"/>
    <w:rsid w:val="009F6B1B"/>
    <w:rsid w:val="009F7FED"/>
    <w:rsid w:val="00A01999"/>
    <w:rsid w:val="00A02053"/>
    <w:rsid w:val="00A039B4"/>
    <w:rsid w:val="00A03FC8"/>
    <w:rsid w:val="00A04563"/>
    <w:rsid w:val="00A06A7B"/>
    <w:rsid w:val="00A07074"/>
    <w:rsid w:val="00A075A0"/>
    <w:rsid w:val="00A07BD2"/>
    <w:rsid w:val="00A07FE8"/>
    <w:rsid w:val="00A100B0"/>
    <w:rsid w:val="00A1081E"/>
    <w:rsid w:val="00A1088F"/>
    <w:rsid w:val="00A10977"/>
    <w:rsid w:val="00A11FEA"/>
    <w:rsid w:val="00A12AD6"/>
    <w:rsid w:val="00A13193"/>
    <w:rsid w:val="00A1378E"/>
    <w:rsid w:val="00A13790"/>
    <w:rsid w:val="00A13C60"/>
    <w:rsid w:val="00A1782A"/>
    <w:rsid w:val="00A204D3"/>
    <w:rsid w:val="00A20566"/>
    <w:rsid w:val="00A21164"/>
    <w:rsid w:val="00A23864"/>
    <w:rsid w:val="00A23EE0"/>
    <w:rsid w:val="00A24FAF"/>
    <w:rsid w:val="00A25891"/>
    <w:rsid w:val="00A25AD5"/>
    <w:rsid w:val="00A26800"/>
    <w:rsid w:val="00A271A5"/>
    <w:rsid w:val="00A27850"/>
    <w:rsid w:val="00A32224"/>
    <w:rsid w:val="00A32E49"/>
    <w:rsid w:val="00A333CA"/>
    <w:rsid w:val="00A339FC"/>
    <w:rsid w:val="00A358AA"/>
    <w:rsid w:val="00A36166"/>
    <w:rsid w:val="00A37656"/>
    <w:rsid w:val="00A37885"/>
    <w:rsid w:val="00A37C95"/>
    <w:rsid w:val="00A4218E"/>
    <w:rsid w:val="00A42754"/>
    <w:rsid w:val="00A42D7E"/>
    <w:rsid w:val="00A43E0D"/>
    <w:rsid w:val="00A45E8D"/>
    <w:rsid w:val="00A46259"/>
    <w:rsid w:val="00A46328"/>
    <w:rsid w:val="00A46FD5"/>
    <w:rsid w:val="00A474D6"/>
    <w:rsid w:val="00A50911"/>
    <w:rsid w:val="00A52F93"/>
    <w:rsid w:val="00A566B9"/>
    <w:rsid w:val="00A6017F"/>
    <w:rsid w:val="00A60DD9"/>
    <w:rsid w:val="00A61699"/>
    <w:rsid w:val="00A62A13"/>
    <w:rsid w:val="00A62E51"/>
    <w:rsid w:val="00A63792"/>
    <w:rsid w:val="00A6382F"/>
    <w:rsid w:val="00A648CA"/>
    <w:rsid w:val="00A64B44"/>
    <w:rsid w:val="00A66F9A"/>
    <w:rsid w:val="00A67694"/>
    <w:rsid w:val="00A706E7"/>
    <w:rsid w:val="00A7153F"/>
    <w:rsid w:val="00A71660"/>
    <w:rsid w:val="00A72062"/>
    <w:rsid w:val="00A75D92"/>
    <w:rsid w:val="00A77463"/>
    <w:rsid w:val="00A80FE5"/>
    <w:rsid w:val="00A82646"/>
    <w:rsid w:val="00A82C42"/>
    <w:rsid w:val="00A83358"/>
    <w:rsid w:val="00A833D8"/>
    <w:rsid w:val="00A84136"/>
    <w:rsid w:val="00A850F4"/>
    <w:rsid w:val="00A85A9C"/>
    <w:rsid w:val="00A90D81"/>
    <w:rsid w:val="00A91E1D"/>
    <w:rsid w:val="00A9233E"/>
    <w:rsid w:val="00A93F1E"/>
    <w:rsid w:val="00A94531"/>
    <w:rsid w:val="00A946A2"/>
    <w:rsid w:val="00A94728"/>
    <w:rsid w:val="00A95ED6"/>
    <w:rsid w:val="00AA00D9"/>
    <w:rsid w:val="00AA0E0C"/>
    <w:rsid w:val="00AA1E2A"/>
    <w:rsid w:val="00AA2B54"/>
    <w:rsid w:val="00AA305E"/>
    <w:rsid w:val="00AA35B4"/>
    <w:rsid w:val="00AA3F79"/>
    <w:rsid w:val="00AA4BB2"/>
    <w:rsid w:val="00AA5A4D"/>
    <w:rsid w:val="00AB0BB9"/>
    <w:rsid w:val="00AB2045"/>
    <w:rsid w:val="00AB4AB3"/>
    <w:rsid w:val="00AB5F3F"/>
    <w:rsid w:val="00AB6564"/>
    <w:rsid w:val="00AC1A5D"/>
    <w:rsid w:val="00AC1B75"/>
    <w:rsid w:val="00AC1D4D"/>
    <w:rsid w:val="00AC2048"/>
    <w:rsid w:val="00AC2F38"/>
    <w:rsid w:val="00AC31DD"/>
    <w:rsid w:val="00AC3928"/>
    <w:rsid w:val="00AC3DA0"/>
    <w:rsid w:val="00AC4524"/>
    <w:rsid w:val="00AC468D"/>
    <w:rsid w:val="00AC4A41"/>
    <w:rsid w:val="00AC4F5D"/>
    <w:rsid w:val="00AC6D16"/>
    <w:rsid w:val="00AC6FFA"/>
    <w:rsid w:val="00AD016B"/>
    <w:rsid w:val="00AD04B0"/>
    <w:rsid w:val="00AD07B0"/>
    <w:rsid w:val="00AD16B5"/>
    <w:rsid w:val="00AD2B8F"/>
    <w:rsid w:val="00AD35AA"/>
    <w:rsid w:val="00AD41B1"/>
    <w:rsid w:val="00AD4639"/>
    <w:rsid w:val="00AD4F0D"/>
    <w:rsid w:val="00AD5984"/>
    <w:rsid w:val="00AD5B28"/>
    <w:rsid w:val="00AD5F2F"/>
    <w:rsid w:val="00AD7C8A"/>
    <w:rsid w:val="00AE00F8"/>
    <w:rsid w:val="00AE1DF1"/>
    <w:rsid w:val="00AE4A6C"/>
    <w:rsid w:val="00AE4D82"/>
    <w:rsid w:val="00AE506D"/>
    <w:rsid w:val="00AE52F7"/>
    <w:rsid w:val="00AE65A0"/>
    <w:rsid w:val="00AE70EC"/>
    <w:rsid w:val="00AE7F19"/>
    <w:rsid w:val="00AF1363"/>
    <w:rsid w:val="00AF2FEF"/>
    <w:rsid w:val="00AF309A"/>
    <w:rsid w:val="00AF3DD5"/>
    <w:rsid w:val="00AF5246"/>
    <w:rsid w:val="00AF6B31"/>
    <w:rsid w:val="00B0025A"/>
    <w:rsid w:val="00B00C52"/>
    <w:rsid w:val="00B01E59"/>
    <w:rsid w:val="00B02190"/>
    <w:rsid w:val="00B04A5B"/>
    <w:rsid w:val="00B0557D"/>
    <w:rsid w:val="00B06450"/>
    <w:rsid w:val="00B07F7A"/>
    <w:rsid w:val="00B101E5"/>
    <w:rsid w:val="00B10CBB"/>
    <w:rsid w:val="00B11143"/>
    <w:rsid w:val="00B1115C"/>
    <w:rsid w:val="00B114BE"/>
    <w:rsid w:val="00B12DD3"/>
    <w:rsid w:val="00B12F4B"/>
    <w:rsid w:val="00B13DFA"/>
    <w:rsid w:val="00B14183"/>
    <w:rsid w:val="00B14CFA"/>
    <w:rsid w:val="00B15C01"/>
    <w:rsid w:val="00B15E56"/>
    <w:rsid w:val="00B16093"/>
    <w:rsid w:val="00B1626B"/>
    <w:rsid w:val="00B16EDA"/>
    <w:rsid w:val="00B1777C"/>
    <w:rsid w:val="00B20A6E"/>
    <w:rsid w:val="00B20F04"/>
    <w:rsid w:val="00B2148B"/>
    <w:rsid w:val="00B22863"/>
    <w:rsid w:val="00B22BE3"/>
    <w:rsid w:val="00B22BF5"/>
    <w:rsid w:val="00B23EE0"/>
    <w:rsid w:val="00B24DF7"/>
    <w:rsid w:val="00B27237"/>
    <w:rsid w:val="00B305D6"/>
    <w:rsid w:val="00B33B79"/>
    <w:rsid w:val="00B33C52"/>
    <w:rsid w:val="00B34172"/>
    <w:rsid w:val="00B34B57"/>
    <w:rsid w:val="00B3675F"/>
    <w:rsid w:val="00B4225F"/>
    <w:rsid w:val="00B46EDF"/>
    <w:rsid w:val="00B46F0F"/>
    <w:rsid w:val="00B506A7"/>
    <w:rsid w:val="00B52462"/>
    <w:rsid w:val="00B543F7"/>
    <w:rsid w:val="00B557C8"/>
    <w:rsid w:val="00B55A07"/>
    <w:rsid w:val="00B55CAD"/>
    <w:rsid w:val="00B560B5"/>
    <w:rsid w:val="00B578D6"/>
    <w:rsid w:val="00B602A2"/>
    <w:rsid w:val="00B60A74"/>
    <w:rsid w:val="00B62A18"/>
    <w:rsid w:val="00B63FCB"/>
    <w:rsid w:val="00B65124"/>
    <w:rsid w:val="00B66718"/>
    <w:rsid w:val="00B66C65"/>
    <w:rsid w:val="00B67F62"/>
    <w:rsid w:val="00B70E8E"/>
    <w:rsid w:val="00B712F8"/>
    <w:rsid w:val="00B71772"/>
    <w:rsid w:val="00B73326"/>
    <w:rsid w:val="00B73582"/>
    <w:rsid w:val="00B73832"/>
    <w:rsid w:val="00B738F5"/>
    <w:rsid w:val="00B73ABF"/>
    <w:rsid w:val="00B74074"/>
    <w:rsid w:val="00B74BCE"/>
    <w:rsid w:val="00B759C1"/>
    <w:rsid w:val="00B77CBB"/>
    <w:rsid w:val="00B80213"/>
    <w:rsid w:val="00B80A23"/>
    <w:rsid w:val="00B8106F"/>
    <w:rsid w:val="00B81A8C"/>
    <w:rsid w:val="00B82492"/>
    <w:rsid w:val="00B832D0"/>
    <w:rsid w:val="00B8444A"/>
    <w:rsid w:val="00B84EAD"/>
    <w:rsid w:val="00B857E7"/>
    <w:rsid w:val="00B85863"/>
    <w:rsid w:val="00B878B7"/>
    <w:rsid w:val="00B90B7A"/>
    <w:rsid w:val="00B91015"/>
    <w:rsid w:val="00B91561"/>
    <w:rsid w:val="00B91A17"/>
    <w:rsid w:val="00B92294"/>
    <w:rsid w:val="00B93824"/>
    <w:rsid w:val="00B9495B"/>
    <w:rsid w:val="00B96546"/>
    <w:rsid w:val="00B96A2A"/>
    <w:rsid w:val="00B977FE"/>
    <w:rsid w:val="00BA20DE"/>
    <w:rsid w:val="00BA4580"/>
    <w:rsid w:val="00BA4754"/>
    <w:rsid w:val="00BA47E4"/>
    <w:rsid w:val="00BA4C78"/>
    <w:rsid w:val="00BA5A7B"/>
    <w:rsid w:val="00BA5DA1"/>
    <w:rsid w:val="00BA6159"/>
    <w:rsid w:val="00BA61F4"/>
    <w:rsid w:val="00BA6F5B"/>
    <w:rsid w:val="00BA7249"/>
    <w:rsid w:val="00BA7E84"/>
    <w:rsid w:val="00BB0440"/>
    <w:rsid w:val="00BB1360"/>
    <w:rsid w:val="00BB1E53"/>
    <w:rsid w:val="00BB2FC7"/>
    <w:rsid w:val="00BB33D7"/>
    <w:rsid w:val="00BB349A"/>
    <w:rsid w:val="00BB40B6"/>
    <w:rsid w:val="00BB557C"/>
    <w:rsid w:val="00BB5DB6"/>
    <w:rsid w:val="00BB6071"/>
    <w:rsid w:val="00BB6AFB"/>
    <w:rsid w:val="00BB6BDE"/>
    <w:rsid w:val="00BB6F7C"/>
    <w:rsid w:val="00BC1A7B"/>
    <w:rsid w:val="00BC2703"/>
    <w:rsid w:val="00BC40F6"/>
    <w:rsid w:val="00BC5AE2"/>
    <w:rsid w:val="00BD1130"/>
    <w:rsid w:val="00BD1CF1"/>
    <w:rsid w:val="00BD2073"/>
    <w:rsid w:val="00BD279D"/>
    <w:rsid w:val="00BD3020"/>
    <w:rsid w:val="00BD3AD8"/>
    <w:rsid w:val="00BD75B3"/>
    <w:rsid w:val="00BE0540"/>
    <w:rsid w:val="00BE14AF"/>
    <w:rsid w:val="00BE26C7"/>
    <w:rsid w:val="00BE2C9F"/>
    <w:rsid w:val="00BE2CAF"/>
    <w:rsid w:val="00BE3393"/>
    <w:rsid w:val="00BE3991"/>
    <w:rsid w:val="00BE47C6"/>
    <w:rsid w:val="00BE5DBD"/>
    <w:rsid w:val="00BE6E9D"/>
    <w:rsid w:val="00BE759B"/>
    <w:rsid w:val="00BE798F"/>
    <w:rsid w:val="00BF0DF1"/>
    <w:rsid w:val="00BF10DF"/>
    <w:rsid w:val="00BF15F4"/>
    <w:rsid w:val="00BF1833"/>
    <w:rsid w:val="00BF1F75"/>
    <w:rsid w:val="00BF6ACB"/>
    <w:rsid w:val="00BF72D2"/>
    <w:rsid w:val="00C0019B"/>
    <w:rsid w:val="00C00BE9"/>
    <w:rsid w:val="00C029DB"/>
    <w:rsid w:val="00C03ACD"/>
    <w:rsid w:val="00C05B35"/>
    <w:rsid w:val="00C05C57"/>
    <w:rsid w:val="00C06315"/>
    <w:rsid w:val="00C0692D"/>
    <w:rsid w:val="00C10C97"/>
    <w:rsid w:val="00C10ED5"/>
    <w:rsid w:val="00C115D6"/>
    <w:rsid w:val="00C1370C"/>
    <w:rsid w:val="00C13C0C"/>
    <w:rsid w:val="00C14482"/>
    <w:rsid w:val="00C17ECD"/>
    <w:rsid w:val="00C2049E"/>
    <w:rsid w:val="00C20E89"/>
    <w:rsid w:val="00C217FC"/>
    <w:rsid w:val="00C22012"/>
    <w:rsid w:val="00C229B9"/>
    <w:rsid w:val="00C23EE9"/>
    <w:rsid w:val="00C25AC7"/>
    <w:rsid w:val="00C25E72"/>
    <w:rsid w:val="00C30A8D"/>
    <w:rsid w:val="00C30F1C"/>
    <w:rsid w:val="00C313C8"/>
    <w:rsid w:val="00C31A85"/>
    <w:rsid w:val="00C32485"/>
    <w:rsid w:val="00C32AC6"/>
    <w:rsid w:val="00C32C3D"/>
    <w:rsid w:val="00C34209"/>
    <w:rsid w:val="00C3533A"/>
    <w:rsid w:val="00C35889"/>
    <w:rsid w:val="00C37655"/>
    <w:rsid w:val="00C37795"/>
    <w:rsid w:val="00C379D6"/>
    <w:rsid w:val="00C37CDB"/>
    <w:rsid w:val="00C40280"/>
    <w:rsid w:val="00C43444"/>
    <w:rsid w:val="00C43659"/>
    <w:rsid w:val="00C45358"/>
    <w:rsid w:val="00C4550B"/>
    <w:rsid w:val="00C46D16"/>
    <w:rsid w:val="00C47704"/>
    <w:rsid w:val="00C47DBA"/>
    <w:rsid w:val="00C504DF"/>
    <w:rsid w:val="00C506D3"/>
    <w:rsid w:val="00C50E46"/>
    <w:rsid w:val="00C51A3B"/>
    <w:rsid w:val="00C523AF"/>
    <w:rsid w:val="00C52C72"/>
    <w:rsid w:val="00C52D17"/>
    <w:rsid w:val="00C55061"/>
    <w:rsid w:val="00C55626"/>
    <w:rsid w:val="00C55CA2"/>
    <w:rsid w:val="00C60FFA"/>
    <w:rsid w:val="00C61FC1"/>
    <w:rsid w:val="00C6337E"/>
    <w:rsid w:val="00C6358C"/>
    <w:rsid w:val="00C644A0"/>
    <w:rsid w:val="00C647C7"/>
    <w:rsid w:val="00C65738"/>
    <w:rsid w:val="00C659A9"/>
    <w:rsid w:val="00C65D3B"/>
    <w:rsid w:val="00C67381"/>
    <w:rsid w:val="00C67621"/>
    <w:rsid w:val="00C705E3"/>
    <w:rsid w:val="00C70762"/>
    <w:rsid w:val="00C711D6"/>
    <w:rsid w:val="00C71267"/>
    <w:rsid w:val="00C715A2"/>
    <w:rsid w:val="00C7226A"/>
    <w:rsid w:val="00C72325"/>
    <w:rsid w:val="00C73782"/>
    <w:rsid w:val="00C737AB"/>
    <w:rsid w:val="00C74B21"/>
    <w:rsid w:val="00C76175"/>
    <w:rsid w:val="00C76279"/>
    <w:rsid w:val="00C77AEC"/>
    <w:rsid w:val="00C80336"/>
    <w:rsid w:val="00C80C47"/>
    <w:rsid w:val="00C81955"/>
    <w:rsid w:val="00C81F12"/>
    <w:rsid w:val="00C82512"/>
    <w:rsid w:val="00C82CBF"/>
    <w:rsid w:val="00C834AC"/>
    <w:rsid w:val="00C83712"/>
    <w:rsid w:val="00C85EB4"/>
    <w:rsid w:val="00C86E6B"/>
    <w:rsid w:val="00C87A79"/>
    <w:rsid w:val="00C90452"/>
    <w:rsid w:val="00C911A0"/>
    <w:rsid w:val="00C925B9"/>
    <w:rsid w:val="00C92B5C"/>
    <w:rsid w:val="00C92F02"/>
    <w:rsid w:val="00C933DA"/>
    <w:rsid w:val="00C93C1E"/>
    <w:rsid w:val="00C94DAA"/>
    <w:rsid w:val="00C96282"/>
    <w:rsid w:val="00C96B3D"/>
    <w:rsid w:val="00C9729E"/>
    <w:rsid w:val="00CA0550"/>
    <w:rsid w:val="00CA0592"/>
    <w:rsid w:val="00CA0F84"/>
    <w:rsid w:val="00CA0FE3"/>
    <w:rsid w:val="00CA129B"/>
    <w:rsid w:val="00CA147B"/>
    <w:rsid w:val="00CA16EF"/>
    <w:rsid w:val="00CA1BC6"/>
    <w:rsid w:val="00CA2305"/>
    <w:rsid w:val="00CA27D9"/>
    <w:rsid w:val="00CA3361"/>
    <w:rsid w:val="00CA659E"/>
    <w:rsid w:val="00CA6919"/>
    <w:rsid w:val="00CA6ED7"/>
    <w:rsid w:val="00CA7F95"/>
    <w:rsid w:val="00CB170C"/>
    <w:rsid w:val="00CB222F"/>
    <w:rsid w:val="00CB5065"/>
    <w:rsid w:val="00CB5117"/>
    <w:rsid w:val="00CB583D"/>
    <w:rsid w:val="00CB695A"/>
    <w:rsid w:val="00CC11E4"/>
    <w:rsid w:val="00CC1BC9"/>
    <w:rsid w:val="00CC2DC0"/>
    <w:rsid w:val="00CC4021"/>
    <w:rsid w:val="00CC4ACF"/>
    <w:rsid w:val="00CC4DAF"/>
    <w:rsid w:val="00CC5A9D"/>
    <w:rsid w:val="00CC6191"/>
    <w:rsid w:val="00CC7F92"/>
    <w:rsid w:val="00CD10C4"/>
    <w:rsid w:val="00CD1CBF"/>
    <w:rsid w:val="00CD36AA"/>
    <w:rsid w:val="00CD43D4"/>
    <w:rsid w:val="00CD4D79"/>
    <w:rsid w:val="00CD757B"/>
    <w:rsid w:val="00CD75E1"/>
    <w:rsid w:val="00CD7986"/>
    <w:rsid w:val="00CD7CBD"/>
    <w:rsid w:val="00CE02FC"/>
    <w:rsid w:val="00CE664E"/>
    <w:rsid w:val="00CE6F13"/>
    <w:rsid w:val="00CF160A"/>
    <w:rsid w:val="00CF1D2B"/>
    <w:rsid w:val="00CF240D"/>
    <w:rsid w:val="00CF2B4E"/>
    <w:rsid w:val="00CF2C79"/>
    <w:rsid w:val="00CF3565"/>
    <w:rsid w:val="00CF3585"/>
    <w:rsid w:val="00CF43B3"/>
    <w:rsid w:val="00CF4C38"/>
    <w:rsid w:val="00CF52AD"/>
    <w:rsid w:val="00CF744E"/>
    <w:rsid w:val="00CF76A7"/>
    <w:rsid w:val="00CF7743"/>
    <w:rsid w:val="00CF7B13"/>
    <w:rsid w:val="00CF7DE7"/>
    <w:rsid w:val="00D00E1D"/>
    <w:rsid w:val="00D00EB7"/>
    <w:rsid w:val="00D00F7A"/>
    <w:rsid w:val="00D01000"/>
    <w:rsid w:val="00D03349"/>
    <w:rsid w:val="00D03582"/>
    <w:rsid w:val="00D03F8A"/>
    <w:rsid w:val="00D04C53"/>
    <w:rsid w:val="00D05223"/>
    <w:rsid w:val="00D07CA6"/>
    <w:rsid w:val="00D10056"/>
    <w:rsid w:val="00D15775"/>
    <w:rsid w:val="00D15E27"/>
    <w:rsid w:val="00D17098"/>
    <w:rsid w:val="00D171FA"/>
    <w:rsid w:val="00D20322"/>
    <w:rsid w:val="00D20A25"/>
    <w:rsid w:val="00D223F5"/>
    <w:rsid w:val="00D22E3E"/>
    <w:rsid w:val="00D23519"/>
    <w:rsid w:val="00D2458E"/>
    <w:rsid w:val="00D25A20"/>
    <w:rsid w:val="00D26EFD"/>
    <w:rsid w:val="00D26F0D"/>
    <w:rsid w:val="00D302D5"/>
    <w:rsid w:val="00D30760"/>
    <w:rsid w:val="00D30A02"/>
    <w:rsid w:val="00D31029"/>
    <w:rsid w:val="00D31371"/>
    <w:rsid w:val="00D316CA"/>
    <w:rsid w:val="00D32592"/>
    <w:rsid w:val="00D32BDB"/>
    <w:rsid w:val="00D33D44"/>
    <w:rsid w:val="00D36F1F"/>
    <w:rsid w:val="00D37B91"/>
    <w:rsid w:val="00D417CE"/>
    <w:rsid w:val="00D4379F"/>
    <w:rsid w:val="00D4557E"/>
    <w:rsid w:val="00D459FF"/>
    <w:rsid w:val="00D470FF"/>
    <w:rsid w:val="00D4750C"/>
    <w:rsid w:val="00D516BA"/>
    <w:rsid w:val="00D527E4"/>
    <w:rsid w:val="00D53942"/>
    <w:rsid w:val="00D53DA5"/>
    <w:rsid w:val="00D54FDE"/>
    <w:rsid w:val="00D55034"/>
    <w:rsid w:val="00D5529B"/>
    <w:rsid w:val="00D55F0B"/>
    <w:rsid w:val="00D57804"/>
    <w:rsid w:val="00D57997"/>
    <w:rsid w:val="00D6003F"/>
    <w:rsid w:val="00D6075A"/>
    <w:rsid w:val="00D6092C"/>
    <w:rsid w:val="00D60ECB"/>
    <w:rsid w:val="00D614D8"/>
    <w:rsid w:val="00D62158"/>
    <w:rsid w:val="00D62E44"/>
    <w:rsid w:val="00D62E81"/>
    <w:rsid w:val="00D649DB"/>
    <w:rsid w:val="00D66A59"/>
    <w:rsid w:val="00D66C9B"/>
    <w:rsid w:val="00D67274"/>
    <w:rsid w:val="00D67AAD"/>
    <w:rsid w:val="00D67CAB"/>
    <w:rsid w:val="00D7129B"/>
    <w:rsid w:val="00D72D98"/>
    <w:rsid w:val="00D7462C"/>
    <w:rsid w:val="00D750BE"/>
    <w:rsid w:val="00D7559E"/>
    <w:rsid w:val="00D755DC"/>
    <w:rsid w:val="00D75BF5"/>
    <w:rsid w:val="00D80289"/>
    <w:rsid w:val="00D80375"/>
    <w:rsid w:val="00D83575"/>
    <w:rsid w:val="00D84114"/>
    <w:rsid w:val="00D84926"/>
    <w:rsid w:val="00D857E8"/>
    <w:rsid w:val="00D86794"/>
    <w:rsid w:val="00D86AE8"/>
    <w:rsid w:val="00D86FE1"/>
    <w:rsid w:val="00D87DC4"/>
    <w:rsid w:val="00D87FE5"/>
    <w:rsid w:val="00D90454"/>
    <w:rsid w:val="00D9118B"/>
    <w:rsid w:val="00D91A66"/>
    <w:rsid w:val="00D92732"/>
    <w:rsid w:val="00D930F3"/>
    <w:rsid w:val="00D94D13"/>
    <w:rsid w:val="00D96398"/>
    <w:rsid w:val="00D974CD"/>
    <w:rsid w:val="00DA2484"/>
    <w:rsid w:val="00DA31A1"/>
    <w:rsid w:val="00DA3DF7"/>
    <w:rsid w:val="00DA50A7"/>
    <w:rsid w:val="00DA5D1C"/>
    <w:rsid w:val="00DA5DC0"/>
    <w:rsid w:val="00DA6E7A"/>
    <w:rsid w:val="00DA7E97"/>
    <w:rsid w:val="00DB0008"/>
    <w:rsid w:val="00DB03DF"/>
    <w:rsid w:val="00DB0DC2"/>
    <w:rsid w:val="00DB0FC0"/>
    <w:rsid w:val="00DB32E6"/>
    <w:rsid w:val="00DB361F"/>
    <w:rsid w:val="00DB3E52"/>
    <w:rsid w:val="00DB73A7"/>
    <w:rsid w:val="00DB7614"/>
    <w:rsid w:val="00DC0B1C"/>
    <w:rsid w:val="00DC10F6"/>
    <w:rsid w:val="00DC1B02"/>
    <w:rsid w:val="00DC28C6"/>
    <w:rsid w:val="00DC2F7F"/>
    <w:rsid w:val="00DC356B"/>
    <w:rsid w:val="00DC43F7"/>
    <w:rsid w:val="00DC495A"/>
    <w:rsid w:val="00DC7766"/>
    <w:rsid w:val="00DC7A2F"/>
    <w:rsid w:val="00DD0308"/>
    <w:rsid w:val="00DD04CA"/>
    <w:rsid w:val="00DD0C6D"/>
    <w:rsid w:val="00DD2B43"/>
    <w:rsid w:val="00DD3DEA"/>
    <w:rsid w:val="00DD440B"/>
    <w:rsid w:val="00DD69F8"/>
    <w:rsid w:val="00DD6CA9"/>
    <w:rsid w:val="00DD70EE"/>
    <w:rsid w:val="00DD72CA"/>
    <w:rsid w:val="00DD7C55"/>
    <w:rsid w:val="00DE1702"/>
    <w:rsid w:val="00DE1D10"/>
    <w:rsid w:val="00DE3CC9"/>
    <w:rsid w:val="00DE56CF"/>
    <w:rsid w:val="00DE5E38"/>
    <w:rsid w:val="00DE6F04"/>
    <w:rsid w:val="00DE7200"/>
    <w:rsid w:val="00DF00ED"/>
    <w:rsid w:val="00DF0284"/>
    <w:rsid w:val="00DF1128"/>
    <w:rsid w:val="00DF1B25"/>
    <w:rsid w:val="00DF1F81"/>
    <w:rsid w:val="00DF3672"/>
    <w:rsid w:val="00DF3F49"/>
    <w:rsid w:val="00DF4023"/>
    <w:rsid w:val="00DF7CE4"/>
    <w:rsid w:val="00E016F3"/>
    <w:rsid w:val="00E01AF2"/>
    <w:rsid w:val="00E01BF1"/>
    <w:rsid w:val="00E025C8"/>
    <w:rsid w:val="00E02A63"/>
    <w:rsid w:val="00E047B9"/>
    <w:rsid w:val="00E06505"/>
    <w:rsid w:val="00E06F66"/>
    <w:rsid w:val="00E10339"/>
    <w:rsid w:val="00E10BE9"/>
    <w:rsid w:val="00E113B7"/>
    <w:rsid w:val="00E12299"/>
    <w:rsid w:val="00E1242C"/>
    <w:rsid w:val="00E12CA5"/>
    <w:rsid w:val="00E135B5"/>
    <w:rsid w:val="00E148D5"/>
    <w:rsid w:val="00E14FCA"/>
    <w:rsid w:val="00E172B5"/>
    <w:rsid w:val="00E176FC"/>
    <w:rsid w:val="00E21554"/>
    <w:rsid w:val="00E21EAF"/>
    <w:rsid w:val="00E22343"/>
    <w:rsid w:val="00E24A94"/>
    <w:rsid w:val="00E25D1B"/>
    <w:rsid w:val="00E25D4F"/>
    <w:rsid w:val="00E26AFA"/>
    <w:rsid w:val="00E279D6"/>
    <w:rsid w:val="00E30D27"/>
    <w:rsid w:val="00E33B94"/>
    <w:rsid w:val="00E3444B"/>
    <w:rsid w:val="00E3543E"/>
    <w:rsid w:val="00E354E8"/>
    <w:rsid w:val="00E35623"/>
    <w:rsid w:val="00E372D6"/>
    <w:rsid w:val="00E37DEF"/>
    <w:rsid w:val="00E40E4A"/>
    <w:rsid w:val="00E4130C"/>
    <w:rsid w:val="00E417B3"/>
    <w:rsid w:val="00E445A5"/>
    <w:rsid w:val="00E459CB"/>
    <w:rsid w:val="00E46E03"/>
    <w:rsid w:val="00E47A4F"/>
    <w:rsid w:val="00E47C09"/>
    <w:rsid w:val="00E514BA"/>
    <w:rsid w:val="00E5267B"/>
    <w:rsid w:val="00E52B09"/>
    <w:rsid w:val="00E53168"/>
    <w:rsid w:val="00E53EC1"/>
    <w:rsid w:val="00E54C71"/>
    <w:rsid w:val="00E553BA"/>
    <w:rsid w:val="00E55972"/>
    <w:rsid w:val="00E56405"/>
    <w:rsid w:val="00E57957"/>
    <w:rsid w:val="00E61927"/>
    <w:rsid w:val="00E61B9E"/>
    <w:rsid w:val="00E6215F"/>
    <w:rsid w:val="00E64230"/>
    <w:rsid w:val="00E6557C"/>
    <w:rsid w:val="00E6728F"/>
    <w:rsid w:val="00E673D9"/>
    <w:rsid w:val="00E67DE4"/>
    <w:rsid w:val="00E70FE4"/>
    <w:rsid w:val="00E71072"/>
    <w:rsid w:val="00E727D2"/>
    <w:rsid w:val="00E77D57"/>
    <w:rsid w:val="00E80326"/>
    <w:rsid w:val="00E816AC"/>
    <w:rsid w:val="00E82B61"/>
    <w:rsid w:val="00E84443"/>
    <w:rsid w:val="00E84820"/>
    <w:rsid w:val="00E84BFD"/>
    <w:rsid w:val="00E84EDA"/>
    <w:rsid w:val="00E855B9"/>
    <w:rsid w:val="00E8587B"/>
    <w:rsid w:val="00E865D7"/>
    <w:rsid w:val="00E9049D"/>
    <w:rsid w:val="00E931DD"/>
    <w:rsid w:val="00E95B18"/>
    <w:rsid w:val="00E971DB"/>
    <w:rsid w:val="00E97AC7"/>
    <w:rsid w:val="00EA01EC"/>
    <w:rsid w:val="00EA09BD"/>
    <w:rsid w:val="00EA19E6"/>
    <w:rsid w:val="00EA32B1"/>
    <w:rsid w:val="00EA3EC8"/>
    <w:rsid w:val="00EA437B"/>
    <w:rsid w:val="00EA4DD0"/>
    <w:rsid w:val="00EA6EE1"/>
    <w:rsid w:val="00EB03CC"/>
    <w:rsid w:val="00EB24CA"/>
    <w:rsid w:val="00EB3AA0"/>
    <w:rsid w:val="00EB428D"/>
    <w:rsid w:val="00EB45AE"/>
    <w:rsid w:val="00EB6E62"/>
    <w:rsid w:val="00EB7E71"/>
    <w:rsid w:val="00EC053E"/>
    <w:rsid w:val="00EC1F69"/>
    <w:rsid w:val="00EC258D"/>
    <w:rsid w:val="00EC3BBE"/>
    <w:rsid w:val="00EC3EBC"/>
    <w:rsid w:val="00EC47BC"/>
    <w:rsid w:val="00EC585A"/>
    <w:rsid w:val="00EC590B"/>
    <w:rsid w:val="00EC615D"/>
    <w:rsid w:val="00EC6409"/>
    <w:rsid w:val="00ED110D"/>
    <w:rsid w:val="00ED20A3"/>
    <w:rsid w:val="00ED2852"/>
    <w:rsid w:val="00ED325D"/>
    <w:rsid w:val="00ED4F70"/>
    <w:rsid w:val="00ED5B1A"/>
    <w:rsid w:val="00ED71ED"/>
    <w:rsid w:val="00EE054A"/>
    <w:rsid w:val="00EE0DB2"/>
    <w:rsid w:val="00EE43E7"/>
    <w:rsid w:val="00EE4715"/>
    <w:rsid w:val="00EE4E5B"/>
    <w:rsid w:val="00EE4FF9"/>
    <w:rsid w:val="00EE571F"/>
    <w:rsid w:val="00EE5829"/>
    <w:rsid w:val="00EE6653"/>
    <w:rsid w:val="00EF10CF"/>
    <w:rsid w:val="00EF3205"/>
    <w:rsid w:val="00EF3316"/>
    <w:rsid w:val="00EF4016"/>
    <w:rsid w:val="00EF44F7"/>
    <w:rsid w:val="00EF49DC"/>
    <w:rsid w:val="00EF4D8F"/>
    <w:rsid w:val="00EF54A5"/>
    <w:rsid w:val="00EF7422"/>
    <w:rsid w:val="00F005FF"/>
    <w:rsid w:val="00F0062E"/>
    <w:rsid w:val="00F02981"/>
    <w:rsid w:val="00F02FB7"/>
    <w:rsid w:val="00F0357A"/>
    <w:rsid w:val="00F04F3C"/>
    <w:rsid w:val="00F05593"/>
    <w:rsid w:val="00F10B3D"/>
    <w:rsid w:val="00F12375"/>
    <w:rsid w:val="00F1513D"/>
    <w:rsid w:val="00F161AE"/>
    <w:rsid w:val="00F16EC5"/>
    <w:rsid w:val="00F20742"/>
    <w:rsid w:val="00F20885"/>
    <w:rsid w:val="00F20E75"/>
    <w:rsid w:val="00F211E7"/>
    <w:rsid w:val="00F21E29"/>
    <w:rsid w:val="00F22158"/>
    <w:rsid w:val="00F22A9F"/>
    <w:rsid w:val="00F255AC"/>
    <w:rsid w:val="00F255D5"/>
    <w:rsid w:val="00F25661"/>
    <w:rsid w:val="00F26081"/>
    <w:rsid w:val="00F27129"/>
    <w:rsid w:val="00F3044D"/>
    <w:rsid w:val="00F3103D"/>
    <w:rsid w:val="00F316F4"/>
    <w:rsid w:val="00F3315F"/>
    <w:rsid w:val="00F33F3F"/>
    <w:rsid w:val="00F34EE5"/>
    <w:rsid w:val="00F36D22"/>
    <w:rsid w:val="00F37194"/>
    <w:rsid w:val="00F37620"/>
    <w:rsid w:val="00F37E0A"/>
    <w:rsid w:val="00F41CD8"/>
    <w:rsid w:val="00F42075"/>
    <w:rsid w:val="00F42431"/>
    <w:rsid w:val="00F44801"/>
    <w:rsid w:val="00F4564F"/>
    <w:rsid w:val="00F46607"/>
    <w:rsid w:val="00F47CD4"/>
    <w:rsid w:val="00F5023F"/>
    <w:rsid w:val="00F504E3"/>
    <w:rsid w:val="00F5155B"/>
    <w:rsid w:val="00F515BE"/>
    <w:rsid w:val="00F51AC5"/>
    <w:rsid w:val="00F51EDD"/>
    <w:rsid w:val="00F52237"/>
    <w:rsid w:val="00F52EB0"/>
    <w:rsid w:val="00F534A4"/>
    <w:rsid w:val="00F53910"/>
    <w:rsid w:val="00F539AC"/>
    <w:rsid w:val="00F55475"/>
    <w:rsid w:val="00F609DD"/>
    <w:rsid w:val="00F610AF"/>
    <w:rsid w:val="00F61ACF"/>
    <w:rsid w:val="00F63418"/>
    <w:rsid w:val="00F63D1B"/>
    <w:rsid w:val="00F65089"/>
    <w:rsid w:val="00F6596F"/>
    <w:rsid w:val="00F65A94"/>
    <w:rsid w:val="00F6667A"/>
    <w:rsid w:val="00F66719"/>
    <w:rsid w:val="00F66975"/>
    <w:rsid w:val="00F66EFF"/>
    <w:rsid w:val="00F6701E"/>
    <w:rsid w:val="00F67517"/>
    <w:rsid w:val="00F6789A"/>
    <w:rsid w:val="00F67BCA"/>
    <w:rsid w:val="00F67C03"/>
    <w:rsid w:val="00F67FF0"/>
    <w:rsid w:val="00F71A64"/>
    <w:rsid w:val="00F72FD3"/>
    <w:rsid w:val="00F74C65"/>
    <w:rsid w:val="00F75062"/>
    <w:rsid w:val="00F757F2"/>
    <w:rsid w:val="00F75C42"/>
    <w:rsid w:val="00F75D7D"/>
    <w:rsid w:val="00F76620"/>
    <w:rsid w:val="00F7665F"/>
    <w:rsid w:val="00F7677B"/>
    <w:rsid w:val="00F77B6D"/>
    <w:rsid w:val="00F80164"/>
    <w:rsid w:val="00F80BC8"/>
    <w:rsid w:val="00F80F65"/>
    <w:rsid w:val="00F8105C"/>
    <w:rsid w:val="00F81816"/>
    <w:rsid w:val="00F8316E"/>
    <w:rsid w:val="00F839BC"/>
    <w:rsid w:val="00F83CA0"/>
    <w:rsid w:val="00F85ECD"/>
    <w:rsid w:val="00F871CD"/>
    <w:rsid w:val="00F929A8"/>
    <w:rsid w:val="00F92D24"/>
    <w:rsid w:val="00F93D01"/>
    <w:rsid w:val="00F95D82"/>
    <w:rsid w:val="00F970C3"/>
    <w:rsid w:val="00FA0881"/>
    <w:rsid w:val="00FA1194"/>
    <w:rsid w:val="00FA1421"/>
    <w:rsid w:val="00FA18A2"/>
    <w:rsid w:val="00FA1A03"/>
    <w:rsid w:val="00FA24AB"/>
    <w:rsid w:val="00FA2CDC"/>
    <w:rsid w:val="00FA40C7"/>
    <w:rsid w:val="00FA4E27"/>
    <w:rsid w:val="00FA5319"/>
    <w:rsid w:val="00FA558E"/>
    <w:rsid w:val="00FA570D"/>
    <w:rsid w:val="00FA725A"/>
    <w:rsid w:val="00FB0390"/>
    <w:rsid w:val="00FB03D9"/>
    <w:rsid w:val="00FB213E"/>
    <w:rsid w:val="00FB2F3A"/>
    <w:rsid w:val="00FB4229"/>
    <w:rsid w:val="00FB466A"/>
    <w:rsid w:val="00FB4D80"/>
    <w:rsid w:val="00FB4DF4"/>
    <w:rsid w:val="00FB4EEF"/>
    <w:rsid w:val="00FB6192"/>
    <w:rsid w:val="00FB6D89"/>
    <w:rsid w:val="00FC1C1B"/>
    <w:rsid w:val="00FC2E21"/>
    <w:rsid w:val="00FC4868"/>
    <w:rsid w:val="00FC49DB"/>
    <w:rsid w:val="00FC4BA5"/>
    <w:rsid w:val="00FC4D6A"/>
    <w:rsid w:val="00FC5E5B"/>
    <w:rsid w:val="00FC61EC"/>
    <w:rsid w:val="00FC6A1B"/>
    <w:rsid w:val="00FC75EE"/>
    <w:rsid w:val="00FC784F"/>
    <w:rsid w:val="00FD01B2"/>
    <w:rsid w:val="00FD10FA"/>
    <w:rsid w:val="00FD1479"/>
    <w:rsid w:val="00FD159B"/>
    <w:rsid w:val="00FD38BC"/>
    <w:rsid w:val="00FD399E"/>
    <w:rsid w:val="00FD4F58"/>
    <w:rsid w:val="00FD598B"/>
    <w:rsid w:val="00FD5DF5"/>
    <w:rsid w:val="00FD680D"/>
    <w:rsid w:val="00FD6C5B"/>
    <w:rsid w:val="00FD7D5F"/>
    <w:rsid w:val="00FE0241"/>
    <w:rsid w:val="00FE0841"/>
    <w:rsid w:val="00FE34FA"/>
    <w:rsid w:val="00FE352A"/>
    <w:rsid w:val="00FE400C"/>
    <w:rsid w:val="00FE4601"/>
    <w:rsid w:val="00FF1200"/>
    <w:rsid w:val="00FF2BB9"/>
    <w:rsid w:val="00FF2BE4"/>
    <w:rsid w:val="00FF31E5"/>
    <w:rsid w:val="00FF3942"/>
    <w:rsid w:val="00FF663F"/>
    <w:rsid w:val="00FF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92865"/>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37B"/>
    <w:pPr>
      <w:spacing w:before="200"/>
      <w:jc w:val="both"/>
    </w:pPr>
    <w:rPr>
      <w:sz w:val="24"/>
      <w:szCs w:val="24"/>
    </w:rPr>
  </w:style>
  <w:style w:type="paragraph" w:styleId="Heading1">
    <w:name w:val="heading 1"/>
    <w:basedOn w:val="Normal"/>
    <w:next w:val="Normal"/>
    <w:qFormat/>
    <w:rsid w:val="001D537B"/>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D537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D537B"/>
    <w:pPr>
      <w:keepNext/>
      <w:spacing w:before="240"/>
      <w:outlineLvl w:val="2"/>
    </w:pPr>
    <w:rPr>
      <w:rFonts w:ascii="Arial" w:hAnsi="Arial" w:cs="Arial"/>
      <w:b/>
      <w:bCs/>
      <w:sz w:val="26"/>
      <w:szCs w:val="26"/>
    </w:rPr>
  </w:style>
  <w:style w:type="paragraph" w:styleId="Heading4">
    <w:name w:val="heading 4"/>
    <w:basedOn w:val="Normal"/>
    <w:next w:val="Normal"/>
    <w:qFormat/>
    <w:rsid w:val="001D537B"/>
    <w:pPr>
      <w:keepNext/>
      <w:spacing w:before="240"/>
      <w:outlineLvl w:val="3"/>
    </w:pPr>
    <w:rPr>
      <w:b/>
      <w:bCs/>
      <w:sz w:val="28"/>
      <w:szCs w:val="28"/>
    </w:rPr>
  </w:style>
  <w:style w:type="paragraph" w:styleId="Heading5">
    <w:name w:val="heading 5"/>
    <w:basedOn w:val="Heading4"/>
    <w:next w:val="BodyTextIndent2"/>
    <w:qFormat/>
    <w:rsid w:val="00A1378E"/>
    <w:pPr>
      <w:keepNext w:val="0"/>
      <w:tabs>
        <w:tab w:val="num" w:pos="2553"/>
      </w:tabs>
      <w:spacing w:before="120" w:after="120" w:line="360" w:lineRule="auto"/>
      <w:ind w:left="2553" w:hanging="851"/>
      <w:jc w:val="left"/>
      <w:outlineLvl w:val="4"/>
    </w:pPr>
    <w:rPr>
      <w:rFonts w:ascii="Arial" w:hAnsi="Arial"/>
      <w:b w:val="0"/>
      <w:bCs w:val="0"/>
      <w:sz w:val="20"/>
      <w:szCs w:val="20"/>
    </w:rPr>
  </w:style>
  <w:style w:type="character" w:default="1" w:styleId="DefaultParagraphFont">
    <w:name w:val="Default Paragraph Font"/>
    <w:uiPriority w:val="1"/>
    <w:semiHidden/>
    <w:unhideWhenUsed/>
    <w:rsid w:val="001D53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37B"/>
  </w:style>
  <w:style w:type="paragraph" w:styleId="TOC1">
    <w:name w:val="toc 1"/>
    <w:basedOn w:val="Normal"/>
    <w:next w:val="Normal"/>
    <w:autoRedefine/>
    <w:uiPriority w:val="39"/>
    <w:rsid w:val="001D537B"/>
    <w:pPr>
      <w:keepNext/>
      <w:tabs>
        <w:tab w:val="left" w:pos="851"/>
        <w:tab w:val="right" w:leader="dot" w:pos="9072"/>
      </w:tabs>
      <w:jc w:val="left"/>
    </w:pPr>
    <w:rPr>
      <w:rFonts w:cs="Arial"/>
      <w:b/>
      <w:bCs/>
    </w:rPr>
  </w:style>
  <w:style w:type="paragraph" w:customStyle="1" w:styleId="Partheading">
    <w:name w:val="Part heading"/>
    <w:basedOn w:val="Normal"/>
    <w:next w:val="Normal"/>
    <w:rsid w:val="001D537B"/>
    <w:pPr>
      <w:keepNext/>
      <w:numPr>
        <w:numId w:val="6"/>
      </w:numPr>
      <w:spacing w:before="480"/>
      <w:jc w:val="left"/>
      <w:outlineLvl w:val="0"/>
    </w:pPr>
    <w:rPr>
      <w:b/>
      <w:sz w:val="32"/>
    </w:rPr>
  </w:style>
  <w:style w:type="paragraph" w:customStyle="1" w:styleId="Level1">
    <w:name w:val="Level 1"/>
    <w:next w:val="Normal"/>
    <w:link w:val="Level1Char"/>
    <w:rsid w:val="001D537B"/>
    <w:pPr>
      <w:keepNext/>
      <w:numPr>
        <w:numId w:val="39"/>
      </w:numPr>
      <w:spacing w:before="480" w:after="60"/>
      <w:outlineLvl w:val="1"/>
    </w:pPr>
    <w:rPr>
      <w:rFonts w:cs="Arial"/>
      <w:b/>
      <w:bCs/>
      <w:kern w:val="32"/>
      <w:sz w:val="28"/>
      <w:szCs w:val="32"/>
    </w:rPr>
  </w:style>
  <w:style w:type="paragraph" w:customStyle="1" w:styleId="Level2">
    <w:name w:val="Level 2"/>
    <w:next w:val="Normal"/>
    <w:link w:val="Level2Char"/>
    <w:rsid w:val="001D537B"/>
    <w:pPr>
      <w:numPr>
        <w:ilvl w:val="1"/>
        <w:numId w:val="39"/>
      </w:numPr>
      <w:spacing w:before="200" w:after="60"/>
      <w:jc w:val="both"/>
      <w:outlineLvl w:val="2"/>
    </w:pPr>
    <w:rPr>
      <w:bCs/>
      <w:iCs/>
      <w:sz w:val="24"/>
      <w:szCs w:val="28"/>
    </w:rPr>
  </w:style>
  <w:style w:type="paragraph" w:customStyle="1" w:styleId="Level3">
    <w:name w:val="Level 3"/>
    <w:basedOn w:val="Normal"/>
    <w:next w:val="Normal"/>
    <w:link w:val="Level3Char"/>
    <w:rsid w:val="001D537B"/>
    <w:pPr>
      <w:numPr>
        <w:ilvl w:val="2"/>
        <w:numId w:val="39"/>
      </w:numPr>
    </w:pPr>
  </w:style>
  <w:style w:type="paragraph" w:customStyle="1" w:styleId="Block1">
    <w:name w:val="Block 1"/>
    <w:basedOn w:val="Normal"/>
    <w:next w:val="Normal"/>
    <w:link w:val="Block1Char"/>
    <w:rsid w:val="001D537B"/>
    <w:pPr>
      <w:ind w:left="851"/>
    </w:pPr>
  </w:style>
  <w:style w:type="paragraph" w:customStyle="1" w:styleId="Block2">
    <w:name w:val="Block 2"/>
    <w:basedOn w:val="Normal"/>
    <w:next w:val="Normal"/>
    <w:link w:val="Block2Char"/>
    <w:rsid w:val="001D537B"/>
    <w:pPr>
      <w:ind w:left="1418"/>
    </w:pPr>
  </w:style>
  <w:style w:type="paragraph" w:customStyle="1" w:styleId="Bullet1">
    <w:name w:val="Bullet 1"/>
    <w:basedOn w:val="Normal"/>
    <w:next w:val="Normal"/>
    <w:rsid w:val="001D537B"/>
    <w:pPr>
      <w:numPr>
        <w:numId w:val="1"/>
      </w:numPr>
      <w:tabs>
        <w:tab w:val="clear" w:pos="170"/>
      </w:tabs>
    </w:pPr>
  </w:style>
  <w:style w:type="paragraph" w:customStyle="1" w:styleId="Bullet2">
    <w:name w:val="Bullet 2"/>
    <w:basedOn w:val="Normal"/>
    <w:next w:val="Normal"/>
    <w:rsid w:val="001D537B"/>
    <w:pPr>
      <w:numPr>
        <w:numId w:val="2"/>
      </w:numPr>
      <w:tabs>
        <w:tab w:val="clear" w:pos="170"/>
      </w:tabs>
    </w:pPr>
  </w:style>
  <w:style w:type="paragraph" w:customStyle="1" w:styleId="Level4">
    <w:name w:val="Level 4"/>
    <w:basedOn w:val="Normal"/>
    <w:next w:val="Normal"/>
    <w:link w:val="Level4Char"/>
    <w:rsid w:val="001D537B"/>
    <w:pPr>
      <w:numPr>
        <w:ilvl w:val="3"/>
        <w:numId w:val="39"/>
      </w:numPr>
      <w:outlineLvl w:val="3"/>
    </w:pPr>
    <w:rPr>
      <w:bCs/>
      <w:szCs w:val="28"/>
    </w:rPr>
  </w:style>
  <w:style w:type="paragraph" w:styleId="TOC2">
    <w:name w:val="toc 2"/>
    <w:basedOn w:val="Normal"/>
    <w:next w:val="Normal"/>
    <w:autoRedefine/>
    <w:uiPriority w:val="39"/>
    <w:rsid w:val="001D537B"/>
    <w:pPr>
      <w:tabs>
        <w:tab w:val="left" w:pos="851"/>
        <w:tab w:val="right" w:leader="dot" w:pos="9072"/>
      </w:tabs>
      <w:spacing w:before="120"/>
      <w:jc w:val="left"/>
    </w:pPr>
  </w:style>
  <w:style w:type="character" w:styleId="Hyperlink">
    <w:name w:val="Hyperlink"/>
    <w:basedOn w:val="DefaultParagraphFont"/>
    <w:uiPriority w:val="99"/>
    <w:rsid w:val="001D537B"/>
    <w:rPr>
      <w:color w:val="0000FF"/>
      <w:u w:val="single"/>
    </w:rPr>
  </w:style>
  <w:style w:type="character" w:customStyle="1" w:styleId="Heading2Char">
    <w:name w:val="Heading 2 Char"/>
    <w:basedOn w:val="DefaultParagraphFont"/>
    <w:link w:val="Heading2"/>
    <w:rsid w:val="001D537B"/>
    <w:rPr>
      <w:rFonts w:ascii="Arial" w:hAnsi="Arial" w:cs="Arial"/>
      <w:b/>
      <w:bCs/>
      <w:i/>
      <w:iCs/>
      <w:sz w:val="28"/>
      <w:szCs w:val="28"/>
    </w:rPr>
  </w:style>
  <w:style w:type="paragraph" w:customStyle="1" w:styleId="Subdocument">
    <w:name w:val="Sub document"/>
    <w:basedOn w:val="Level1"/>
    <w:next w:val="Normal"/>
    <w:rsid w:val="001D537B"/>
    <w:pPr>
      <w:numPr>
        <w:numId w:val="4"/>
      </w:numPr>
    </w:pPr>
  </w:style>
  <w:style w:type="character" w:customStyle="1" w:styleId="CharChar2">
    <w:name w:val="Char Char2"/>
    <w:basedOn w:val="DefaultParagraphFont"/>
    <w:rsid w:val="00D31029"/>
    <w:rPr>
      <w:rFonts w:ascii="Arial" w:hAnsi="Arial" w:cs="Arial"/>
      <w:b/>
      <w:bCs/>
      <w:i/>
      <w:iCs/>
      <w:sz w:val="28"/>
      <w:szCs w:val="28"/>
    </w:rPr>
  </w:style>
  <w:style w:type="character" w:customStyle="1" w:styleId="Level2Char">
    <w:name w:val="Level 2 Char"/>
    <w:basedOn w:val="Heading2Char"/>
    <w:link w:val="Level2"/>
    <w:rsid w:val="001D537B"/>
    <w:rPr>
      <w:rFonts w:ascii="Arial" w:hAnsi="Arial" w:cs="Arial"/>
      <w:b w:val="0"/>
      <w:bCs/>
      <w:i w:val="0"/>
      <w:iCs/>
      <w:sz w:val="24"/>
      <w:szCs w:val="28"/>
    </w:rPr>
  </w:style>
  <w:style w:type="paragraph" w:customStyle="1" w:styleId="BulletLevel2">
    <w:name w:val="Bullet Level 2"/>
    <w:basedOn w:val="Normal"/>
    <w:next w:val="Normal"/>
    <w:rsid w:val="001D537B"/>
    <w:pPr>
      <w:numPr>
        <w:numId w:val="3"/>
      </w:numPr>
    </w:pPr>
    <w:rPr>
      <w:sz w:val="22"/>
      <w:szCs w:val="20"/>
      <w:lang w:val="en-GB" w:eastAsia="en-US"/>
    </w:rPr>
  </w:style>
  <w:style w:type="table" w:styleId="TableGrid">
    <w:name w:val="Table Grid"/>
    <w:basedOn w:val="TableNormal"/>
    <w:rsid w:val="001D537B"/>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1D537B"/>
    <w:pPr>
      <w:keepNext/>
    </w:pPr>
    <w:rPr>
      <w:b/>
      <w:iCs w:val="0"/>
    </w:rPr>
  </w:style>
  <w:style w:type="paragraph" w:styleId="Header">
    <w:name w:val="header"/>
    <w:basedOn w:val="Normal"/>
    <w:rsid w:val="001D537B"/>
    <w:pPr>
      <w:tabs>
        <w:tab w:val="center" w:pos="4153"/>
        <w:tab w:val="right" w:pos="8306"/>
      </w:tabs>
    </w:pPr>
  </w:style>
  <w:style w:type="paragraph" w:styleId="Footer">
    <w:name w:val="footer"/>
    <w:basedOn w:val="Normal"/>
    <w:rsid w:val="001D537B"/>
    <w:pPr>
      <w:tabs>
        <w:tab w:val="center" w:pos="4153"/>
        <w:tab w:val="right" w:pos="8306"/>
      </w:tabs>
    </w:pPr>
  </w:style>
  <w:style w:type="character" w:styleId="PageNumber">
    <w:name w:val="page number"/>
    <w:basedOn w:val="DefaultParagraphFont"/>
    <w:rsid w:val="001D537B"/>
  </w:style>
  <w:style w:type="character" w:customStyle="1" w:styleId="Level1Char">
    <w:name w:val="Level 1 Char"/>
    <w:basedOn w:val="DefaultParagraphFont"/>
    <w:link w:val="Level1"/>
    <w:locked/>
    <w:rsid w:val="001D537B"/>
    <w:rPr>
      <w:rFonts w:cs="Arial"/>
      <w:b/>
      <w:bCs/>
      <w:kern w:val="32"/>
      <w:sz w:val="28"/>
      <w:szCs w:val="32"/>
    </w:rPr>
  </w:style>
  <w:style w:type="character" w:customStyle="1" w:styleId="Level3Char">
    <w:name w:val="Level 3 Char"/>
    <w:basedOn w:val="DefaultParagraphFont"/>
    <w:link w:val="Level3"/>
    <w:rsid w:val="001D537B"/>
    <w:rPr>
      <w:sz w:val="24"/>
      <w:szCs w:val="24"/>
    </w:rPr>
  </w:style>
  <w:style w:type="paragraph" w:customStyle="1" w:styleId="SubLevel1">
    <w:name w:val="Sub Level 1"/>
    <w:basedOn w:val="Normal"/>
    <w:next w:val="Normal"/>
    <w:link w:val="SubLevel1Char"/>
    <w:rsid w:val="001D537B"/>
    <w:pPr>
      <w:numPr>
        <w:ilvl w:val="1"/>
        <w:numId w:val="4"/>
      </w:numPr>
    </w:pPr>
  </w:style>
  <w:style w:type="paragraph" w:customStyle="1" w:styleId="SubLevel2">
    <w:name w:val="Sub Level 2"/>
    <w:basedOn w:val="Normal"/>
    <w:next w:val="Normal"/>
    <w:link w:val="SubLevel2Char"/>
    <w:rsid w:val="001D537B"/>
    <w:pPr>
      <w:numPr>
        <w:ilvl w:val="2"/>
        <w:numId w:val="4"/>
      </w:numPr>
    </w:pPr>
  </w:style>
  <w:style w:type="paragraph" w:customStyle="1" w:styleId="SubLevel1Bold">
    <w:name w:val="Sub Level 1 Bold"/>
    <w:basedOn w:val="SubLevel1"/>
    <w:next w:val="Normal"/>
    <w:link w:val="SubLevel1BoldChar"/>
    <w:rsid w:val="001D537B"/>
    <w:pPr>
      <w:keepNext/>
      <w:jc w:val="left"/>
    </w:pPr>
    <w:rPr>
      <w:b/>
      <w:sz w:val="28"/>
    </w:rPr>
  </w:style>
  <w:style w:type="paragraph" w:customStyle="1" w:styleId="SubLevel2Bold">
    <w:name w:val="Sub Level 2 Bold"/>
    <w:basedOn w:val="SubLevel2"/>
    <w:next w:val="Normal"/>
    <w:link w:val="SubLevel2BoldChar"/>
    <w:rsid w:val="001D537B"/>
    <w:pPr>
      <w:keepNext/>
      <w:jc w:val="left"/>
    </w:pPr>
    <w:rPr>
      <w:b/>
    </w:rPr>
  </w:style>
  <w:style w:type="paragraph" w:customStyle="1" w:styleId="Level2Bold">
    <w:name w:val="Level 2 Bold"/>
    <w:basedOn w:val="Level2"/>
    <w:next w:val="Normal"/>
    <w:link w:val="Level2BoldChar"/>
    <w:rsid w:val="001D537B"/>
    <w:pPr>
      <w:keepNext/>
      <w:jc w:val="left"/>
    </w:pPr>
    <w:rPr>
      <w:b/>
    </w:rPr>
  </w:style>
  <w:style w:type="paragraph" w:customStyle="1" w:styleId="Level3Bold">
    <w:name w:val="Level 3 Bold"/>
    <w:basedOn w:val="Level3"/>
    <w:next w:val="Normal"/>
    <w:rsid w:val="001D537B"/>
    <w:pPr>
      <w:keepNext/>
      <w:jc w:val="left"/>
    </w:pPr>
    <w:rPr>
      <w:b/>
    </w:rPr>
  </w:style>
  <w:style w:type="paragraph" w:customStyle="1" w:styleId="Level4Bold">
    <w:name w:val="Level 4 Bold"/>
    <w:basedOn w:val="Level4"/>
    <w:next w:val="Normal"/>
    <w:rsid w:val="001D537B"/>
    <w:pPr>
      <w:keepNext/>
      <w:jc w:val="left"/>
    </w:pPr>
    <w:rPr>
      <w:b/>
    </w:rPr>
  </w:style>
  <w:style w:type="paragraph" w:customStyle="1" w:styleId="Bullet3">
    <w:name w:val="Bullet 3"/>
    <w:basedOn w:val="Bullet2"/>
    <w:next w:val="Normal"/>
    <w:rsid w:val="001D537B"/>
    <w:pPr>
      <w:numPr>
        <w:numId w:val="5"/>
      </w:numPr>
    </w:pPr>
  </w:style>
  <w:style w:type="paragraph" w:customStyle="1" w:styleId="Block3">
    <w:name w:val="Block 3"/>
    <w:basedOn w:val="Block2"/>
    <w:next w:val="Normal"/>
    <w:rsid w:val="001D537B"/>
    <w:pPr>
      <w:ind w:left="1985"/>
    </w:pPr>
  </w:style>
  <w:style w:type="paragraph" w:styleId="DocumentMap">
    <w:name w:val="Document Map"/>
    <w:basedOn w:val="Normal"/>
    <w:semiHidden/>
    <w:rsid w:val="001D537B"/>
    <w:pPr>
      <w:shd w:val="clear" w:color="auto" w:fill="000080"/>
    </w:pPr>
    <w:rPr>
      <w:rFonts w:ascii="Tahoma" w:hAnsi="Tahoma" w:cs="Tahoma"/>
      <w:sz w:val="20"/>
      <w:szCs w:val="20"/>
    </w:rPr>
  </w:style>
  <w:style w:type="character" w:styleId="FollowedHyperlink">
    <w:name w:val="FollowedHyperlink"/>
    <w:basedOn w:val="DefaultParagraphFont"/>
    <w:rsid w:val="001D537B"/>
    <w:rPr>
      <w:color w:val="800080"/>
      <w:u w:val="single"/>
    </w:rPr>
  </w:style>
  <w:style w:type="paragraph" w:customStyle="1" w:styleId="AMODTable">
    <w:name w:val="AMOD Table"/>
    <w:basedOn w:val="Normal"/>
    <w:rsid w:val="001D537B"/>
    <w:pPr>
      <w:spacing w:before="120"/>
      <w:jc w:val="left"/>
    </w:pPr>
  </w:style>
  <w:style w:type="character" w:customStyle="1" w:styleId="Block1Char">
    <w:name w:val="Block 1 Char"/>
    <w:basedOn w:val="DefaultParagraphFont"/>
    <w:link w:val="Block1"/>
    <w:rsid w:val="001D537B"/>
    <w:rPr>
      <w:sz w:val="24"/>
      <w:szCs w:val="24"/>
    </w:rPr>
  </w:style>
  <w:style w:type="paragraph" w:customStyle="1" w:styleId="Quote-1Block">
    <w:name w:val="Quote-1 Block"/>
    <w:basedOn w:val="Normal"/>
    <w:next w:val="Normal"/>
    <w:link w:val="Quote-1BlockChar"/>
    <w:rsid w:val="001D537B"/>
    <w:pPr>
      <w:spacing w:before="0"/>
      <w:ind w:left="709"/>
    </w:pPr>
    <w:rPr>
      <w:szCs w:val="20"/>
      <w:lang w:val="en-GB" w:eastAsia="en-US"/>
    </w:rPr>
  </w:style>
  <w:style w:type="character" w:customStyle="1" w:styleId="Quote-1BlockChar">
    <w:name w:val="Quote-1 Block Char"/>
    <w:basedOn w:val="DefaultParagraphFont"/>
    <w:link w:val="Quote-1Block"/>
    <w:rsid w:val="001D537B"/>
    <w:rPr>
      <w:sz w:val="24"/>
      <w:lang w:val="en-GB" w:eastAsia="en-US"/>
    </w:rPr>
  </w:style>
  <w:style w:type="paragraph" w:styleId="BalloonText">
    <w:name w:val="Balloon Text"/>
    <w:basedOn w:val="Normal"/>
    <w:semiHidden/>
    <w:rsid w:val="001D537B"/>
    <w:rPr>
      <w:rFonts w:ascii="Tahoma" w:hAnsi="Tahoma" w:cs="Tahoma"/>
      <w:sz w:val="16"/>
      <w:szCs w:val="16"/>
    </w:rPr>
  </w:style>
  <w:style w:type="paragraph" w:customStyle="1" w:styleId="SubLevel3">
    <w:name w:val="Sub Level 3"/>
    <w:basedOn w:val="Normal"/>
    <w:next w:val="Normal"/>
    <w:link w:val="SubLevel3Char"/>
    <w:rsid w:val="001D537B"/>
    <w:pPr>
      <w:numPr>
        <w:ilvl w:val="3"/>
        <w:numId w:val="4"/>
      </w:numPr>
    </w:pPr>
  </w:style>
  <w:style w:type="paragraph" w:customStyle="1" w:styleId="SubLevel4">
    <w:name w:val="Sub Level 4"/>
    <w:basedOn w:val="Normal"/>
    <w:next w:val="Normal"/>
    <w:rsid w:val="001D537B"/>
    <w:pPr>
      <w:numPr>
        <w:ilvl w:val="4"/>
        <w:numId w:val="4"/>
      </w:numPr>
    </w:pPr>
  </w:style>
  <w:style w:type="paragraph" w:customStyle="1" w:styleId="SubLevel3Bold">
    <w:name w:val="Sub Level 3 Bold"/>
    <w:basedOn w:val="SubLevel3"/>
    <w:next w:val="Normal"/>
    <w:rsid w:val="001D537B"/>
    <w:pPr>
      <w:keepNext/>
      <w:jc w:val="left"/>
    </w:pPr>
    <w:rPr>
      <w:b/>
    </w:rPr>
  </w:style>
  <w:style w:type="paragraph" w:customStyle="1" w:styleId="SubLevel4Bold">
    <w:name w:val="Sub Level 4 Bold"/>
    <w:basedOn w:val="SubLevel4"/>
    <w:next w:val="Normal"/>
    <w:rsid w:val="001D537B"/>
    <w:pPr>
      <w:keepNext/>
      <w:jc w:val="left"/>
    </w:pPr>
    <w:rPr>
      <w:b/>
    </w:rPr>
  </w:style>
  <w:style w:type="paragraph" w:customStyle="1" w:styleId="StyleLevel3Bold">
    <w:name w:val="Style Level 3 + Bold"/>
    <w:basedOn w:val="Level3"/>
    <w:link w:val="StyleLevel3BoldChar"/>
    <w:rsid w:val="001D537B"/>
    <w:pPr>
      <w:keepNext/>
      <w:jc w:val="left"/>
    </w:pPr>
    <w:rPr>
      <w:b/>
      <w:bCs/>
    </w:rPr>
  </w:style>
  <w:style w:type="character" w:customStyle="1" w:styleId="StyleLevel3BoldChar">
    <w:name w:val="Style Level 3 + Bold Char"/>
    <w:basedOn w:val="Level3Char"/>
    <w:link w:val="StyleLevel3Bold"/>
    <w:rsid w:val="001D537B"/>
    <w:rPr>
      <w:b/>
      <w:bCs/>
      <w:sz w:val="24"/>
      <w:szCs w:val="24"/>
    </w:rPr>
  </w:style>
  <w:style w:type="paragraph" w:customStyle="1" w:styleId="Heading10">
    <w:name w:val="Heading 10"/>
    <w:basedOn w:val="Normal"/>
    <w:rsid w:val="008425D9"/>
    <w:pPr>
      <w:spacing w:before="0"/>
    </w:pPr>
    <w:rPr>
      <w:szCs w:val="20"/>
      <w:lang w:eastAsia="en-US"/>
    </w:rPr>
  </w:style>
  <w:style w:type="character" w:customStyle="1" w:styleId="Level2BoldChar">
    <w:name w:val="Level 2 Bold Char"/>
    <w:basedOn w:val="Level2Char"/>
    <w:link w:val="Level2Bold"/>
    <w:rsid w:val="001D537B"/>
    <w:rPr>
      <w:rFonts w:ascii="Arial" w:hAnsi="Arial" w:cs="Arial"/>
      <w:b/>
      <w:bCs/>
      <w:i w:val="0"/>
      <w:iCs/>
      <w:sz w:val="24"/>
      <w:szCs w:val="28"/>
    </w:rPr>
  </w:style>
  <w:style w:type="paragraph" w:styleId="NoSpacing">
    <w:name w:val="No Spacing"/>
    <w:qFormat/>
    <w:rsid w:val="008D0A31"/>
    <w:rPr>
      <w:rFonts w:ascii="Calibri" w:eastAsia="Calibri" w:hAnsi="Calibri"/>
      <w:sz w:val="22"/>
      <w:szCs w:val="22"/>
      <w:lang w:eastAsia="en-US"/>
    </w:rPr>
  </w:style>
  <w:style w:type="paragraph" w:styleId="FootnoteText">
    <w:name w:val="footnote text"/>
    <w:basedOn w:val="Normal"/>
    <w:link w:val="FootnoteTextChar"/>
    <w:semiHidden/>
    <w:unhideWhenUsed/>
    <w:rsid w:val="00A566B9"/>
    <w:pPr>
      <w:spacing w:before="0"/>
      <w:jc w:val="left"/>
    </w:pPr>
    <w:rPr>
      <w:rFonts w:ascii="Arial" w:hAnsi="Arial"/>
      <w:sz w:val="20"/>
      <w:szCs w:val="20"/>
      <w:lang w:eastAsia="en-US"/>
    </w:rPr>
  </w:style>
  <w:style w:type="character" w:styleId="FootnoteReference">
    <w:name w:val="footnote reference"/>
    <w:basedOn w:val="DefaultParagraphFont"/>
    <w:semiHidden/>
    <w:unhideWhenUsed/>
    <w:rsid w:val="00A566B9"/>
    <w:rPr>
      <w:vertAlign w:val="superscript"/>
    </w:rPr>
  </w:style>
  <w:style w:type="paragraph" w:customStyle="1" w:styleId="Default">
    <w:name w:val="Default"/>
    <w:rsid w:val="00014249"/>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F25661"/>
    <w:rPr>
      <w:rFonts w:ascii="Arial" w:hAnsi="Arial" w:cs="Arial"/>
      <w:b/>
      <w:bCs/>
      <w:sz w:val="26"/>
      <w:szCs w:val="26"/>
    </w:rPr>
  </w:style>
  <w:style w:type="character" w:customStyle="1" w:styleId="Level4Char">
    <w:name w:val="Level 4 Char"/>
    <w:basedOn w:val="DefaultParagraphFont"/>
    <w:link w:val="Level4"/>
    <w:locked/>
    <w:rsid w:val="001D537B"/>
    <w:rPr>
      <w:bCs/>
      <w:sz w:val="24"/>
      <w:szCs w:val="28"/>
    </w:rPr>
  </w:style>
  <w:style w:type="paragraph" w:customStyle="1" w:styleId="NoTOCHdg1">
    <w:name w:val="NoTOCHdg 1"/>
    <w:next w:val="BodyText"/>
    <w:rsid w:val="00A1378E"/>
    <w:pPr>
      <w:keepNext/>
      <w:pBdr>
        <w:bottom w:val="single" w:sz="8" w:space="4" w:color="auto"/>
      </w:pBdr>
      <w:tabs>
        <w:tab w:val="num" w:pos="0"/>
      </w:tabs>
      <w:spacing w:before="600" w:after="240"/>
      <w:ind w:left="851" w:hanging="851"/>
    </w:pPr>
    <w:rPr>
      <w:rFonts w:ascii="Arial" w:hAnsi="Arial"/>
      <w:sz w:val="28"/>
    </w:rPr>
  </w:style>
  <w:style w:type="paragraph" w:customStyle="1" w:styleId="NoTOCHdg2">
    <w:name w:val="NoTOCHdg 2"/>
    <w:basedOn w:val="NoTOCHdg1"/>
    <w:next w:val="BodyText"/>
    <w:rsid w:val="00A1378E"/>
    <w:pPr>
      <w:pBdr>
        <w:bottom w:val="none" w:sz="0" w:space="0" w:color="auto"/>
      </w:pBdr>
      <w:spacing w:before="240"/>
    </w:pPr>
    <w:rPr>
      <w:b/>
      <w:sz w:val="24"/>
    </w:rPr>
  </w:style>
  <w:style w:type="paragraph" w:customStyle="1" w:styleId="NoTOCHdg3">
    <w:name w:val="NoTOCHdg 3"/>
    <w:basedOn w:val="NoTOCHdg2"/>
    <w:next w:val="BodyTextIndent"/>
    <w:link w:val="NoTOCHdg3CharChar"/>
    <w:rsid w:val="00A1378E"/>
    <w:pPr>
      <w:keepNext w:val="0"/>
      <w:spacing w:before="120" w:after="120"/>
      <w:ind w:left="1701"/>
    </w:pPr>
    <w:rPr>
      <w:b w:val="0"/>
      <w:sz w:val="20"/>
    </w:rPr>
  </w:style>
  <w:style w:type="paragraph" w:customStyle="1" w:styleId="NoTOCHdg4">
    <w:name w:val="NoTOCHdg 4"/>
    <w:basedOn w:val="NoTOCHdg3"/>
    <w:next w:val="BodyTextIndent2"/>
    <w:rsid w:val="00A1378E"/>
    <w:pPr>
      <w:tabs>
        <w:tab w:val="clear" w:pos="0"/>
        <w:tab w:val="num" w:pos="5168"/>
      </w:tabs>
      <w:ind w:left="5168" w:hanging="1440"/>
    </w:pPr>
  </w:style>
  <w:style w:type="character" w:customStyle="1" w:styleId="NoTOCHdg3CharChar">
    <w:name w:val="NoTOCHdg 3 Char Char"/>
    <w:basedOn w:val="DefaultParagraphFont"/>
    <w:link w:val="NoTOCHdg3"/>
    <w:rsid w:val="00A1378E"/>
    <w:rPr>
      <w:rFonts w:ascii="Arial" w:hAnsi="Arial"/>
      <w:lang w:val="en-AU" w:eastAsia="en-AU" w:bidi="ar-SA"/>
    </w:rPr>
  </w:style>
  <w:style w:type="paragraph" w:styleId="BodyTextIndent2">
    <w:name w:val="Body Text Indent 2"/>
    <w:basedOn w:val="Normal"/>
    <w:rsid w:val="00A1378E"/>
    <w:pPr>
      <w:spacing w:after="120" w:line="480" w:lineRule="auto"/>
      <w:ind w:left="283"/>
    </w:pPr>
  </w:style>
  <w:style w:type="paragraph" w:styleId="BodyText">
    <w:name w:val="Body Text"/>
    <w:basedOn w:val="Normal"/>
    <w:rsid w:val="00A1378E"/>
    <w:pPr>
      <w:spacing w:after="120"/>
    </w:pPr>
  </w:style>
  <w:style w:type="paragraph" w:styleId="BodyTextIndent">
    <w:name w:val="Body Text Indent"/>
    <w:basedOn w:val="Normal"/>
    <w:rsid w:val="00A1378E"/>
    <w:pPr>
      <w:spacing w:after="120"/>
      <w:ind w:left="283"/>
    </w:pPr>
  </w:style>
  <w:style w:type="character" w:styleId="CommentReference">
    <w:name w:val="annotation reference"/>
    <w:basedOn w:val="DefaultParagraphFont"/>
    <w:semiHidden/>
    <w:rsid w:val="00586F0A"/>
    <w:rPr>
      <w:sz w:val="16"/>
      <w:szCs w:val="16"/>
    </w:rPr>
  </w:style>
  <w:style w:type="paragraph" w:styleId="CommentText">
    <w:name w:val="annotation text"/>
    <w:basedOn w:val="Normal"/>
    <w:semiHidden/>
    <w:rsid w:val="00586F0A"/>
    <w:rPr>
      <w:sz w:val="20"/>
      <w:szCs w:val="20"/>
    </w:rPr>
  </w:style>
  <w:style w:type="paragraph" w:styleId="CommentSubject">
    <w:name w:val="annotation subject"/>
    <w:basedOn w:val="CommentText"/>
    <w:next w:val="CommentText"/>
    <w:semiHidden/>
    <w:rsid w:val="00586F0A"/>
    <w:rPr>
      <w:b/>
      <w:bCs/>
    </w:rPr>
  </w:style>
  <w:style w:type="paragraph" w:customStyle="1" w:styleId="Level4A">
    <w:name w:val="Level 4A"/>
    <w:basedOn w:val="Normal"/>
    <w:next w:val="Normal"/>
    <w:rsid w:val="002572F1"/>
    <w:pPr>
      <w:keepNext/>
      <w:numPr>
        <w:numId w:val="8"/>
      </w:numPr>
      <w:spacing w:before="480"/>
      <w:jc w:val="left"/>
    </w:pPr>
    <w:rPr>
      <w:b/>
      <w:sz w:val="28"/>
      <w:lang w:val="en-GB"/>
    </w:rPr>
  </w:style>
  <w:style w:type="character" w:customStyle="1" w:styleId="Heading3Char1">
    <w:name w:val="Heading 3 Char1"/>
    <w:basedOn w:val="DefaultParagraphFont"/>
    <w:rsid w:val="00436E22"/>
    <w:rPr>
      <w:rFonts w:ascii="Arial" w:hAnsi="Arial" w:cs="Arial"/>
      <w:b/>
      <w:bCs/>
      <w:sz w:val="26"/>
      <w:szCs w:val="26"/>
      <w:lang w:val="en-AU" w:eastAsia="en-AU" w:bidi="ar-SA"/>
    </w:rPr>
  </w:style>
  <w:style w:type="paragraph" w:customStyle="1" w:styleId="TableHeading">
    <w:name w:val="Table Heading"/>
    <w:basedOn w:val="Normal"/>
    <w:next w:val="Normal"/>
    <w:rsid w:val="001D537B"/>
    <w:pPr>
      <w:spacing w:before="0" w:line="270" w:lineRule="exact"/>
    </w:pPr>
    <w:rPr>
      <w:b/>
      <w:sz w:val="22"/>
      <w:szCs w:val="20"/>
      <w:lang w:val="en-GB" w:eastAsia="en-US"/>
    </w:rPr>
  </w:style>
  <w:style w:type="paragraph" w:customStyle="1" w:styleId="TableNormal0">
    <w:name w:val="TableNormal"/>
    <w:basedOn w:val="Normal"/>
    <w:next w:val="Normal"/>
    <w:rsid w:val="001D537B"/>
    <w:pPr>
      <w:spacing w:before="0" w:line="270" w:lineRule="exact"/>
    </w:pPr>
    <w:rPr>
      <w:sz w:val="22"/>
      <w:szCs w:val="20"/>
      <w:lang w:val="en-GB" w:eastAsia="en-US"/>
    </w:rPr>
  </w:style>
  <w:style w:type="character" w:customStyle="1" w:styleId="SubLevel3Char">
    <w:name w:val="Sub Level 3 Char"/>
    <w:basedOn w:val="DefaultParagraphFont"/>
    <w:link w:val="SubLevel3"/>
    <w:rsid w:val="001D537B"/>
    <w:rPr>
      <w:sz w:val="24"/>
      <w:szCs w:val="24"/>
    </w:rPr>
  </w:style>
  <w:style w:type="character" w:customStyle="1" w:styleId="Block2Char">
    <w:name w:val="Block 2 Char"/>
    <w:basedOn w:val="DefaultParagraphFont"/>
    <w:link w:val="Block2"/>
    <w:rsid w:val="001D537B"/>
    <w:rPr>
      <w:sz w:val="24"/>
      <w:szCs w:val="24"/>
    </w:rPr>
  </w:style>
  <w:style w:type="paragraph" w:customStyle="1" w:styleId="LevelB2">
    <w:name w:val="Level B2"/>
    <w:basedOn w:val="Normal"/>
    <w:next w:val="Normal"/>
    <w:autoRedefine/>
    <w:rsid w:val="001D537B"/>
    <w:pPr>
      <w:numPr>
        <w:ilvl w:val="1"/>
        <w:numId w:val="9"/>
      </w:numPr>
      <w:spacing w:line="270" w:lineRule="exact"/>
      <w:outlineLvl w:val="1"/>
    </w:pPr>
    <w:rPr>
      <w:b/>
      <w:szCs w:val="20"/>
      <w:lang w:val="en-GB" w:eastAsia="en-US"/>
    </w:rPr>
  </w:style>
  <w:style w:type="paragraph" w:styleId="Title">
    <w:name w:val="Title"/>
    <w:basedOn w:val="Normal"/>
    <w:next w:val="Normal"/>
    <w:qFormat/>
    <w:rsid w:val="001D537B"/>
    <w:pPr>
      <w:spacing w:before="240"/>
      <w:jc w:val="left"/>
      <w:outlineLvl w:val="0"/>
    </w:pPr>
    <w:rPr>
      <w:rFonts w:cs="Arial"/>
      <w:b/>
      <w:bCs/>
      <w:szCs w:val="32"/>
    </w:rPr>
  </w:style>
  <w:style w:type="paragraph" w:customStyle="1" w:styleId="History">
    <w:name w:val="History"/>
    <w:basedOn w:val="Normal"/>
    <w:next w:val="Normal"/>
    <w:link w:val="HistoryChar"/>
    <w:rsid w:val="001D537B"/>
    <w:pPr>
      <w:keepNext/>
    </w:pPr>
    <w:rPr>
      <w:sz w:val="20"/>
    </w:rPr>
  </w:style>
  <w:style w:type="paragraph" w:customStyle="1" w:styleId="Orderitem">
    <w:name w:val="Order_item"/>
    <w:basedOn w:val="Normal"/>
    <w:next w:val="Normal"/>
    <w:link w:val="OrderitemCharChar"/>
    <w:rsid w:val="001D537B"/>
    <w:pPr>
      <w:numPr>
        <w:numId w:val="10"/>
      </w:numPr>
      <w:tabs>
        <w:tab w:val="clear" w:pos="851"/>
        <w:tab w:val="left" w:pos="720"/>
      </w:tabs>
    </w:pPr>
  </w:style>
  <w:style w:type="paragraph" w:customStyle="1" w:styleId="Level2-Bold">
    <w:name w:val="Level 2-Bold"/>
    <w:basedOn w:val="Normal"/>
    <w:next w:val="Normal"/>
    <w:rsid w:val="001D537B"/>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1D537B"/>
    <w:pPr>
      <w:spacing w:line="270" w:lineRule="exact"/>
      <w:ind w:left="851"/>
    </w:pPr>
    <w:rPr>
      <w:sz w:val="22"/>
      <w:szCs w:val="20"/>
      <w:lang w:val="en-GB" w:eastAsia="en-US"/>
    </w:rPr>
  </w:style>
  <w:style w:type="character" w:customStyle="1" w:styleId="SubLevel1Char">
    <w:name w:val="Sub Level 1 Char"/>
    <w:basedOn w:val="DefaultParagraphFont"/>
    <w:link w:val="SubLevel1"/>
    <w:rsid w:val="001D537B"/>
    <w:rPr>
      <w:sz w:val="24"/>
      <w:szCs w:val="24"/>
    </w:rPr>
  </w:style>
  <w:style w:type="character" w:customStyle="1" w:styleId="OrderitemCharChar">
    <w:name w:val="Order_item Char Char"/>
    <w:basedOn w:val="DefaultParagraphFont"/>
    <w:link w:val="Orderitem"/>
    <w:rsid w:val="001D537B"/>
    <w:rPr>
      <w:sz w:val="24"/>
      <w:szCs w:val="24"/>
    </w:rPr>
  </w:style>
  <w:style w:type="paragraph" w:customStyle="1" w:styleId="access">
    <w:name w:val="access"/>
    <w:rsid w:val="001D537B"/>
    <w:pPr>
      <w:spacing w:before="200" w:after="60" w:line="270" w:lineRule="exact"/>
      <w:jc w:val="both"/>
    </w:pPr>
    <w:rPr>
      <w:sz w:val="24"/>
      <w:szCs w:val="24"/>
    </w:rPr>
  </w:style>
  <w:style w:type="paragraph" w:customStyle="1" w:styleId="nes">
    <w:name w:val="nes"/>
    <w:rsid w:val="001D537B"/>
    <w:pPr>
      <w:spacing w:before="200" w:after="60" w:line="270" w:lineRule="exact"/>
      <w:jc w:val="both"/>
    </w:pPr>
    <w:rPr>
      <w:sz w:val="24"/>
      <w:szCs w:val="24"/>
    </w:rPr>
  </w:style>
  <w:style w:type="paragraph" w:customStyle="1" w:styleId="Footer1">
    <w:name w:val="Footer1"/>
    <w:rsid w:val="00B91015"/>
    <w:pPr>
      <w:tabs>
        <w:tab w:val="center" w:pos="4153"/>
        <w:tab w:val="right" w:pos="8306"/>
      </w:tabs>
      <w:spacing w:before="200" w:after="60" w:line="270" w:lineRule="exact"/>
      <w:jc w:val="both"/>
    </w:pPr>
    <w:rPr>
      <w:sz w:val="24"/>
      <w:szCs w:val="24"/>
    </w:rPr>
  </w:style>
  <w:style w:type="paragraph" w:customStyle="1" w:styleId="foot2010">
    <w:name w:val="foot2010"/>
    <w:rsid w:val="001D537B"/>
    <w:pPr>
      <w:spacing w:before="200" w:after="60"/>
      <w:jc w:val="both"/>
    </w:pPr>
    <w:rPr>
      <w:sz w:val="24"/>
      <w:szCs w:val="24"/>
    </w:rPr>
  </w:style>
  <w:style w:type="paragraph" w:customStyle="1" w:styleId="lhdef">
    <w:name w:val="lhdef"/>
    <w:rsid w:val="001D537B"/>
    <w:pPr>
      <w:spacing w:before="200" w:after="60"/>
      <w:ind w:left="851"/>
      <w:jc w:val="both"/>
    </w:pPr>
    <w:rPr>
      <w:sz w:val="24"/>
      <w:szCs w:val="24"/>
    </w:rPr>
  </w:style>
  <w:style w:type="paragraph" w:customStyle="1" w:styleId="lhicov">
    <w:name w:val="lhicov"/>
    <w:rsid w:val="001D537B"/>
    <w:pPr>
      <w:tabs>
        <w:tab w:val="num" w:pos="851"/>
      </w:tabs>
      <w:spacing w:before="200" w:after="60"/>
      <w:ind w:left="851" w:hanging="851"/>
      <w:jc w:val="both"/>
      <w:outlineLvl w:val="2"/>
    </w:pPr>
    <w:rPr>
      <w:rFonts w:cs="Arial"/>
      <w:bCs/>
      <w:iCs/>
      <w:sz w:val="24"/>
      <w:szCs w:val="28"/>
    </w:rPr>
  </w:style>
  <w:style w:type="paragraph" w:customStyle="1" w:styleId="lhocov">
    <w:name w:val="lhocov"/>
    <w:rsid w:val="001D537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D537B"/>
    <w:pPr>
      <w:tabs>
        <w:tab w:val="num" w:pos="851"/>
      </w:tabs>
      <w:spacing w:before="200" w:after="60"/>
      <w:ind w:left="851" w:hanging="851"/>
      <w:jc w:val="both"/>
      <w:outlineLvl w:val="2"/>
    </w:pPr>
    <w:rPr>
      <w:rFonts w:cs="Arial"/>
      <w:bCs/>
      <w:iCs/>
      <w:sz w:val="24"/>
      <w:szCs w:val="28"/>
    </w:rPr>
  </w:style>
  <w:style w:type="paragraph" w:customStyle="1" w:styleId="gtio">
    <w:name w:val="gtio"/>
    <w:rsid w:val="001D537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962A3E"/>
    <w:rPr>
      <w:szCs w:val="24"/>
    </w:rPr>
  </w:style>
  <w:style w:type="paragraph" w:customStyle="1" w:styleId="amodtable0">
    <w:name w:val="amodtable"/>
    <w:basedOn w:val="Normal"/>
    <w:rsid w:val="001D537B"/>
    <w:pPr>
      <w:spacing w:before="120"/>
      <w:jc w:val="left"/>
    </w:pPr>
  </w:style>
  <w:style w:type="paragraph" w:styleId="Caption">
    <w:name w:val="caption"/>
    <w:basedOn w:val="Normal"/>
    <w:next w:val="Normal"/>
    <w:semiHidden/>
    <w:unhideWhenUsed/>
    <w:qFormat/>
    <w:rsid w:val="00037C4D"/>
    <w:rPr>
      <w:b/>
      <w:bCs/>
      <w:sz w:val="20"/>
      <w:szCs w:val="20"/>
    </w:rPr>
  </w:style>
  <w:style w:type="paragraph" w:customStyle="1" w:styleId="Footer10">
    <w:name w:val="Footer1"/>
    <w:rsid w:val="001D537B"/>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1D537B"/>
    <w:pPr>
      <w:spacing w:before="0"/>
      <w:ind w:left="851"/>
    </w:pPr>
    <w:rPr>
      <w:szCs w:val="20"/>
      <w:lang w:val="en-GB" w:eastAsia="en-US"/>
    </w:rPr>
  </w:style>
  <w:style w:type="paragraph" w:customStyle="1" w:styleId="StyleCenteredLeft-019cm">
    <w:name w:val="Style Centered Left:  -0.19 cm"/>
    <w:basedOn w:val="Normal"/>
    <w:rsid w:val="001D537B"/>
    <w:pPr>
      <w:jc w:val="center"/>
    </w:pPr>
    <w:rPr>
      <w:szCs w:val="20"/>
    </w:rPr>
  </w:style>
  <w:style w:type="paragraph" w:customStyle="1" w:styleId="Level5">
    <w:name w:val="Level 5"/>
    <w:basedOn w:val="Normal"/>
    <w:next w:val="Normal"/>
    <w:qFormat/>
    <w:rsid w:val="001D537B"/>
    <w:pPr>
      <w:ind w:left="2552" w:hanging="567"/>
    </w:pPr>
  </w:style>
  <w:style w:type="paragraph" w:customStyle="1" w:styleId="application">
    <w:name w:val="application"/>
    <w:basedOn w:val="Normal"/>
    <w:rsid w:val="001D537B"/>
    <w:pPr>
      <w:jc w:val="left"/>
    </w:pPr>
  </w:style>
  <w:style w:type="paragraph" w:customStyle="1" w:styleId="trans">
    <w:name w:val="trans"/>
    <w:basedOn w:val="Normal"/>
    <w:next w:val="Normal"/>
    <w:rsid w:val="001D537B"/>
    <w:pPr>
      <w:tabs>
        <w:tab w:val="left" w:pos="709"/>
      </w:tabs>
    </w:pPr>
  </w:style>
  <w:style w:type="character" w:customStyle="1" w:styleId="SubLevel2BoldChar">
    <w:name w:val="Sub Level 2 Bold Char"/>
    <w:basedOn w:val="DefaultParagraphFont"/>
    <w:link w:val="SubLevel2Bold"/>
    <w:rsid w:val="00C6358C"/>
    <w:rPr>
      <w:b/>
      <w:sz w:val="24"/>
      <w:szCs w:val="24"/>
    </w:rPr>
  </w:style>
  <w:style w:type="character" w:customStyle="1" w:styleId="SubLevel1BoldChar">
    <w:name w:val="Sub Level 1 Bold Char"/>
    <w:basedOn w:val="DefaultParagraphFont"/>
    <w:link w:val="SubLevel1Bold"/>
    <w:rsid w:val="00C6358C"/>
    <w:rPr>
      <w:b/>
      <w:sz w:val="28"/>
      <w:szCs w:val="24"/>
    </w:rPr>
  </w:style>
  <w:style w:type="character" w:customStyle="1" w:styleId="SubLevel2Char">
    <w:name w:val="Sub Level 2 Char"/>
    <w:basedOn w:val="DefaultParagraphFont"/>
    <w:link w:val="SubLevel2"/>
    <w:rsid w:val="001D537B"/>
    <w:rPr>
      <w:sz w:val="24"/>
      <w:szCs w:val="24"/>
    </w:rPr>
  </w:style>
  <w:style w:type="paragraph" w:customStyle="1" w:styleId="AmodTable14">
    <w:name w:val="AmodTable14"/>
    <w:basedOn w:val="Normal"/>
    <w:next w:val="Normal"/>
    <w:qFormat/>
    <w:rsid w:val="001D537B"/>
    <w:pPr>
      <w:spacing w:before="120"/>
      <w:ind w:left="57"/>
      <w:jc w:val="left"/>
    </w:pPr>
  </w:style>
  <w:style w:type="paragraph" w:customStyle="1" w:styleId="Info">
    <w:name w:val="Info"/>
    <w:basedOn w:val="Normal"/>
    <w:qFormat/>
    <w:rsid w:val="00DF00ED"/>
  </w:style>
  <w:style w:type="paragraph" w:customStyle="1" w:styleId="note">
    <w:name w:val="note"/>
    <w:basedOn w:val="Normal"/>
    <w:next w:val="Normal"/>
    <w:autoRedefine/>
    <w:qFormat/>
    <w:rsid w:val="001D537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Heading3Char">
    <w:name w:val="Heading 3 Char"/>
    <w:basedOn w:val="DefaultParagraphFont"/>
    <w:link w:val="Heading3"/>
    <w:rsid w:val="001D537B"/>
    <w:rPr>
      <w:rFonts w:ascii="Arial" w:hAnsi="Arial" w:cs="Arial"/>
      <w:b/>
      <w:bCs/>
      <w:sz w:val="26"/>
      <w:szCs w:val="26"/>
    </w:rPr>
  </w:style>
  <w:style w:type="paragraph" w:customStyle="1" w:styleId="BlockLevel1">
    <w:name w:val="Block Level 1"/>
    <w:basedOn w:val="Normal"/>
    <w:next w:val="Normal"/>
    <w:rsid w:val="00D32592"/>
    <w:pPr>
      <w:ind w:left="851"/>
    </w:pPr>
  </w:style>
  <w:style w:type="paragraph" w:customStyle="1" w:styleId="NumberedPara">
    <w:name w:val="Numbered Para"/>
    <w:basedOn w:val="Normal"/>
    <w:next w:val="Normal"/>
    <w:uiPriority w:val="99"/>
    <w:rsid w:val="001379B0"/>
    <w:pPr>
      <w:numPr>
        <w:numId w:val="40"/>
      </w:numPr>
      <w:tabs>
        <w:tab w:val="clear" w:pos="737"/>
        <w:tab w:val="left" w:pos="709"/>
      </w:tabs>
    </w:pPr>
  </w:style>
  <w:style w:type="table" w:customStyle="1" w:styleId="TableGrid1">
    <w:name w:val="Table Grid1"/>
    <w:basedOn w:val="TableNormal"/>
    <w:next w:val="TableGrid"/>
    <w:rsid w:val="001379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next w:val="Normal"/>
    <w:rsid w:val="000C7FC7"/>
    <w:pPr>
      <w:spacing w:before="0"/>
      <w:ind w:left="1021" w:hanging="170"/>
    </w:pPr>
    <w:rPr>
      <w:szCs w:val="20"/>
      <w:lang w:val="en-GB" w:eastAsia="en-US"/>
    </w:rPr>
  </w:style>
  <w:style w:type="character" w:styleId="UnresolvedMention">
    <w:name w:val="Unresolved Mention"/>
    <w:basedOn w:val="DefaultParagraphFont"/>
    <w:uiPriority w:val="99"/>
    <w:semiHidden/>
    <w:unhideWhenUsed/>
    <w:rsid w:val="009F4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68">
      <w:bodyDiv w:val="1"/>
      <w:marLeft w:val="0"/>
      <w:marRight w:val="0"/>
      <w:marTop w:val="0"/>
      <w:marBottom w:val="0"/>
      <w:divBdr>
        <w:top w:val="none" w:sz="0" w:space="0" w:color="auto"/>
        <w:left w:val="none" w:sz="0" w:space="0" w:color="auto"/>
        <w:bottom w:val="none" w:sz="0" w:space="0" w:color="auto"/>
        <w:right w:val="none" w:sz="0" w:space="0" w:color="auto"/>
      </w:divBdr>
    </w:div>
    <w:div w:id="291592672">
      <w:bodyDiv w:val="1"/>
      <w:marLeft w:val="0"/>
      <w:marRight w:val="0"/>
      <w:marTop w:val="0"/>
      <w:marBottom w:val="0"/>
      <w:divBdr>
        <w:top w:val="none" w:sz="0" w:space="0" w:color="auto"/>
        <w:left w:val="none" w:sz="0" w:space="0" w:color="auto"/>
        <w:bottom w:val="none" w:sz="0" w:space="0" w:color="auto"/>
        <w:right w:val="none" w:sz="0" w:space="0" w:color="auto"/>
      </w:divBdr>
    </w:div>
    <w:div w:id="496119510">
      <w:bodyDiv w:val="1"/>
      <w:marLeft w:val="0"/>
      <w:marRight w:val="0"/>
      <w:marTop w:val="0"/>
      <w:marBottom w:val="0"/>
      <w:divBdr>
        <w:top w:val="none" w:sz="0" w:space="0" w:color="auto"/>
        <w:left w:val="none" w:sz="0" w:space="0" w:color="auto"/>
        <w:bottom w:val="none" w:sz="0" w:space="0" w:color="auto"/>
        <w:right w:val="none" w:sz="0" w:space="0" w:color="auto"/>
      </w:divBdr>
    </w:div>
    <w:div w:id="528186392">
      <w:bodyDiv w:val="1"/>
      <w:marLeft w:val="0"/>
      <w:marRight w:val="0"/>
      <w:marTop w:val="0"/>
      <w:marBottom w:val="0"/>
      <w:divBdr>
        <w:top w:val="none" w:sz="0" w:space="0" w:color="auto"/>
        <w:left w:val="none" w:sz="0" w:space="0" w:color="auto"/>
        <w:bottom w:val="none" w:sz="0" w:space="0" w:color="auto"/>
        <w:right w:val="none" w:sz="0" w:space="0" w:color="auto"/>
      </w:divBdr>
    </w:div>
    <w:div w:id="557787570">
      <w:bodyDiv w:val="1"/>
      <w:marLeft w:val="0"/>
      <w:marRight w:val="0"/>
      <w:marTop w:val="0"/>
      <w:marBottom w:val="0"/>
      <w:divBdr>
        <w:top w:val="none" w:sz="0" w:space="0" w:color="auto"/>
        <w:left w:val="none" w:sz="0" w:space="0" w:color="auto"/>
        <w:bottom w:val="none" w:sz="0" w:space="0" w:color="auto"/>
        <w:right w:val="none" w:sz="0" w:space="0" w:color="auto"/>
      </w:divBdr>
    </w:div>
    <w:div w:id="564605686">
      <w:bodyDiv w:val="1"/>
      <w:marLeft w:val="0"/>
      <w:marRight w:val="0"/>
      <w:marTop w:val="0"/>
      <w:marBottom w:val="0"/>
      <w:divBdr>
        <w:top w:val="none" w:sz="0" w:space="0" w:color="auto"/>
        <w:left w:val="none" w:sz="0" w:space="0" w:color="auto"/>
        <w:bottom w:val="none" w:sz="0" w:space="0" w:color="auto"/>
        <w:right w:val="none" w:sz="0" w:space="0" w:color="auto"/>
      </w:divBdr>
    </w:div>
    <w:div w:id="810829581">
      <w:bodyDiv w:val="1"/>
      <w:marLeft w:val="0"/>
      <w:marRight w:val="0"/>
      <w:marTop w:val="0"/>
      <w:marBottom w:val="0"/>
      <w:divBdr>
        <w:top w:val="none" w:sz="0" w:space="0" w:color="auto"/>
        <w:left w:val="none" w:sz="0" w:space="0" w:color="auto"/>
        <w:bottom w:val="none" w:sz="0" w:space="0" w:color="auto"/>
        <w:right w:val="none" w:sz="0" w:space="0" w:color="auto"/>
      </w:divBdr>
    </w:div>
    <w:div w:id="916594324">
      <w:bodyDiv w:val="1"/>
      <w:marLeft w:val="0"/>
      <w:marRight w:val="0"/>
      <w:marTop w:val="0"/>
      <w:marBottom w:val="0"/>
      <w:divBdr>
        <w:top w:val="none" w:sz="0" w:space="0" w:color="auto"/>
        <w:left w:val="none" w:sz="0" w:space="0" w:color="auto"/>
        <w:bottom w:val="none" w:sz="0" w:space="0" w:color="auto"/>
        <w:right w:val="none" w:sz="0" w:space="0" w:color="auto"/>
      </w:divBdr>
    </w:div>
    <w:div w:id="980234446">
      <w:bodyDiv w:val="1"/>
      <w:marLeft w:val="0"/>
      <w:marRight w:val="0"/>
      <w:marTop w:val="0"/>
      <w:marBottom w:val="0"/>
      <w:divBdr>
        <w:top w:val="none" w:sz="0" w:space="0" w:color="auto"/>
        <w:left w:val="none" w:sz="0" w:space="0" w:color="auto"/>
        <w:bottom w:val="none" w:sz="0" w:space="0" w:color="auto"/>
        <w:right w:val="none" w:sz="0" w:space="0" w:color="auto"/>
      </w:divBdr>
    </w:div>
    <w:div w:id="1053309994">
      <w:bodyDiv w:val="1"/>
      <w:marLeft w:val="0"/>
      <w:marRight w:val="0"/>
      <w:marTop w:val="0"/>
      <w:marBottom w:val="0"/>
      <w:divBdr>
        <w:top w:val="none" w:sz="0" w:space="0" w:color="auto"/>
        <w:left w:val="none" w:sz="0" w:space="0" w:color="auto"/>
        <w:bottom w:val="none" w:sz="0" w:space="0" w:color="auto"/>
        <w:right w:val="none" w:sz="0" w:space="0" w:color="auto"/>
      </w:divBdr>
    </w:div>
    <w:div w:id="1171217490">
      <w:bodyDiv w:val="1"/>
      <w:marLeft w:val="0"/>
      <w:marRight w:val="0"/>
      <w:marTop w:val="0"/>
      <w:marBottom w:val="0"/>
      <w:divBdr>
        <w:top w:val="none" w:sz="0" w:space="0" w:color="auto"/>
        <w:left w:val="none" w:sz="0" w:space="0" w:color="auto"/>
        <w:bottom w:val="none" w:sz="0" w:space="0" w:color="auto"/>
        <w:right w:val="none" w:sz="0" w:space="0" w:color="auto"/>
      </w:divBdr>
    </w:div>
    <w:div w:id="1188330433">
      <w:bodyDiv w:val="1"/>
      <w:marLeft w:val="0"/>
      <w:marRight w:val="0"/>
      <w:marTop w:val="0"/>
      <w:marBottom w:val="0"/>
      <w:divBdr>
        <w:top w:val="none" w:sz="0" w:space="0" w:color="auto"/>
        <w:left w:val="none" w:sz="0" w:space="0" w:color="auto"/>
        <w:bottom w:val="none" w:sz="0" w:space="0" w:color="auto"/>
        <w:right w:val="none" w:sz="0" w:space="0" w:color="auto"/>
      </w:divBdr>
    </w:div>
    <w:div w:id="1204371672">
      <w:bodyDiv w:val="1"/>
      <w:marLeft w:val="0"/>
      <w:marRight w:val="0"/>
      <w:marTop w:val="0"/>
      <w:marBottom w:val="0"/>
      <w:divBdr>
        <w:top w:val="none" w:sz="0" w:space="0" w:color="auto"/>
        <w:left w:val="none" w:sz="0" w:space="0" w:color="auto"/>
        <w:bottom w:val="none" w:sz="0" w:space="0" w:color="auto"/>
        <w:right w:val="none" w:sz="0" w:space="0" w:color="auto"/>
      </w:divBdr>
    </w:div>
    <w:div w:id="1219316085">
      <w:bodyDiv w:val="1"/>
      <w:marLeft w:val="0"/>
      <w:marRight w:val="0"/>
      <w:marTop w:val="0"/>
      <w:marBottom w:val="0"/>
      <w:divBdr>
        <w:top w:val="none" w:sz="0" w:space="0" w:color="auto"/>
        <w:left w:val="none" w:sz="0" w:space="0" w:color="auto"/>
        <w:bottom w:val="none" w:sz="0" w:space="0" w:color="auto"/>
        <w:right w:val="none" w:sz="0" w:space="0" w:color="auto"/>
      </w:divBdr>
    </w:div>
    <w:div w:id="1274089715">
      <w:bodyDiv w:val="1"/>
      <w:marLeft w:val="0"/>
      <w:marRight w:val="0"/>
      <w:marTop w:val="0"/>
      <w:marBottom w:val="0"/>
      <w:divBdr>
        <w:top w:val="none" w:sz="0" w:space="0" w:color="auto"/>
        <w:left w:val="none" w:sz="0" w:space="0" w:color="auto"/>
        <w:bottom w:val="none" w:sz="0" w:space="0" w:color="auto"/>
        <w:right w:val="none" w:sz="0" w:space="0" w:color="auto"/>
      </w:divBdr>
    </w:div>
    <w:div w:id="1574777923">
      <w:bodyDiv w:val="1"/>
      <w:marLeft w:val="0"/>
      <w:marRight w:val="0"/>
      <w:marTop w:val="0"/>
      <w:marBottom w:val="0"/>
      <w:divBdr>
        <w:top w:val="none" w:sz="0" w:space="0" w:color="auto"/>
        <w:left w:val="none" w:sz="0" w:space="0" w:color="auto"/>
        <w:bottom w:val="none" w:sz="0" w:space="0" w:color="auto"/>
        <w:right w:val="none" w:sz="0" w:space="0" w:color="auto"/>
      </w:divBdr>
    </w:div>
    <w:div w:id="1595086040">
      <w:bodyDiv w:val="1"/>
      <w:marLeft w:val="0"/>
      <w:marRight w:val="0"/>
      <w:marTop w:val="0"/>
      <w:marBottom w:val="0"/>
      <w:divBdr>
        <w:top w:val="none" w:sz="0" w:space="0" w:color="auto"/>
        <w:left w:val="none" w:sz="0" w:space="0" w:color="auto"/>
        <w:bottom w:val="none" w:sz="0" w:space="0" w:color="auto"/>
        <w:right w:val="none" w:sz="0" w:space="0" w:color="auto"/>
      </w:divBdr>
    </w:div>
    <w:div w:id="1656495185">
      <w:bodyDiv w:val="1"/>
      <w:marLeft w:val="0"/>
      <w:marRight w:val="0"/>
      <w:marTop w:val="0"/>
      <w:marBottom w:val="0"/>
      <w:divBdr>
        <w:top w:val="none" w:sz="0" w:space="0" w:color="auto"/>
        <w:left w:val="none" w:sz="0" w:space="0" w:color="auto"/>
        <w:bottom w:val="none" w:sz="0" w:space="0" w:color="auto"/>
        <w:right w:val="none" w:sz="0" w:space="0" w:color="auto"/>
      </w:divBdr>
    </w:div>
    <w:div w:id="1725444539">
      <w:bodyDiv w:val="1"/>
      <w:marLeft w:val="0"/>
      <w:marRight w:val="0"/>
      <w:marTop w:val="0"/>
      <w:marBottom w:val="0"/>
      <w:divBdr>
        <w:top w:val="none" w:sz="0" w:space="0" w:color="auto"/>
        <w:left w:val="none" w:sz="0" w:space="0" w:color="auto"/>
        <w:bottom w:val="none" w:sz="0" w:space="0" w:color="auto"/>
        <w:right w:val="none" w:sz="0" w:space="0" w:color="auto"/>
      </w:divBdr>
    </w:div>
    <w:div w:id="1732657587">
      <w:bodyDiv w:val="1"/>
      <w:marLeft w:val="0"/>
      <w:marRight w:val="0"/>
      <w:marTop w:val="0"/>
      <w:marBottom w:val="0"/>
      <w:divBdr>
        <w:top w:val="none" w:sz="0" w:space="0" w:color="auto"/>
        <w:left w:val="none" w:sz="0" w:space="0" w:color="auto"/>
        <w:bottom w:val="none" w:sz="0" w:space="0" w:color="auto"/>
        <w:right w:val="none" w:sz="0" w:space="0" w:color="auto"/>
      </w:divBdr>
    </w:div>
    <w:div w:id="1842505728">
      <w:bodyDiv w:val="1"/>
      <w:marLeft w:val="0"/>
      <w:marRight w:val="0"/>
      <w:marTop w:val="0"/>
      <w:marBottom w:val="0"/>
      <w:divBdr>
        <w:top w:val="none" w:sz="0" w:space="0" w:color="auto"/>
        <w:left w:val="none" w:sz="0" w:space="0" w:color="auto"/>
        <w:bottom w:val="none" w:sz="0" w:space="0" w:color="auto"/>
        <w:right w:val="none" w:sz="0" w:space="0" w:color="auto"/>
      </w:divBdr>
    </w:div>
    <w:div w:id="1881016177">
      <w:bodyDiv w:val="1"/>
      <w:marLeft w:val="0"/>
      <w:marRight w:val="0"/>
      <w:marTop w:val="0"/>
      <w:marBottom w:val="0"/>
      <w:divBdr>
        <w:top w:val="none" w:sz="0" w:space="0" w:color="auto"/>
        <w:left w:val="none" w:sz="0" w:space="0" w:color="auto"/>
        <w:bottom w:val="none" w:sz="0" w:space="0" w:color="auto"/>
        <w:right w:val="none" w:sz="0" w:space="0" w:color="auto"/>
      </w:divBdr>
    </w:div>
    <w:div w:id="2052075433">
      <w:bodyDiv w:val="1"/>
      <w:marLeft w:val="0"/>
      <w:marRight w:val="0"/>
      <w:marTop w:val="0"/>
      <w:marBottom w:val="0"/>
      <w:divBdr>
        <w:top w:val="none" w:sz="0" w:space="0" w:color="auto"/>
        <w:left w:val="none" w:sz="0" w:space="0" w:color="auto"/>
        <w:bottom w:val="none" w:sz="0" w:space="0" w:color="auto"/>
        <w:right w:val="none" w:sz="0" w:space="0" w:color="auto"/>
      </w:divBdr>
    </w:div>
    <w:div w:id="2090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606385.htm" TargetMode="External"/><Relationship Id="rId21" Type="http://schemas.openxmlformats.org/officeDocument/2006/relationships/hyperlink" Target="https://www.fwc.gov.au/awards-agreements/awards/modern-award-reviews/4-yearly-review/common-issues/am201617-national" TargetMode="External"/><Relationship Id="rId42" Type="http://schemas.openxmlformats.org/officeDocument/2006/relationships/hyperlink" Target="http://www.fwc.gov.au/awardsandorders/html/PR503689.htm" TargetMode="External"/><Relationship Id="rId63" Type="http://schemas.openxmlformats.org/officeDocument/2006/relationships/hyperlink" Target="http://www.fwc.gov.au/awardsandorders/html/pr610223.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36846.htm" TargetMode="External"/><Relationship Id="rId159" Type="http://schemas.openxmlformats.org/officeDocument/2006/relationships/hyperlink" Target="http://www.legislation.gov.au/Series/C2009A00028" TargetMode="External"/><Relationship Id="rId170" Type="http://schemas.openxmlformats.org/officeDocument/2006/relationships/hyperlink" Target="http://www.fwc.gov.au/awardsandorders/html/PR549530.htm" TargetMode="External"/><Relationship Id="rId191" Type="http://schemas.openxmlformats.org/officeDocument/2006/relationships/hyperlink" Target="http://www.fwc.gov.au/awardsandorders/html/PR582959.htm" TargetMode="External"/><Relationship Id="rId205" Type="http://schemas.openxmlformats.org/officeDocument/2006/relationships/hyperlink" Target="http://www.fwc.gov.au/awardsandorders/html/PR998748.htm" TargetMode="External"/><Relationship Id="rId226" Type="http://schemas.openxmlformats.org/officeDocument/2006/relationships/hyperlink" Target="http://www.fwc.gov.au/awardsandorders/html/PR592689.htm" TargetMode="External"/><Relationship Id="rId247" Type="http://schemas.openxmlformats.org/officeDocument/2006/relationships/hyperlink" Target="http://www.fwc.gov.au/awardsandorders/html/PR536725.htm" TargetMode="External"/><Relationship Id="rId107" Type="http://schemas.openxmlformats.org/officeDocument/2006/relationships/hyperlink" Target="https://www.fwc.gov.au/documents/awardsandorders/html/pr606385.htm" TargetMode="External"/><Relationship Id="rId11" Type="http://schemas.openxmlformats.org/officeDocument/2006/relationships/hyperlink" Target="https://www.fwc.gov.au/awards-and-agreements/modern-award-reviews/4-yearly-review/award-stage/award-review-documents/MA000060?m=AM2014/64" TargetMode="External"/><Relationship Id="rId32" Type="http://schemas.openxmlformats.org/officeDocument/2006/relationships/footer" Target="footer1.xml"/><Relationship Id="rId53" Type="http://schemas.openxmlformats.org/officeDocument/2006/relationships/hyperlink" Target="http://www.fwc.gov.au/awardsandorders/html/PR546036.htm" TargetMode="External"/><Relationship Id="rId74" Type="http://schemas.openxmlformats.org/officeDocument/2006/relationships/hyperlink" Target="https://www.fwc.gov.au/documents/awardsandorders/html/pr700538.htm" TargetMode="External"/><Relationship Id="rId128" Type="http://schemas.openxmlformats.org/officeDocument/2006/relationships/hyperlink" Target="http://www.fwc.gov.au/awardsandorders/html/PR551769.htm" TargetMode="External"/><Relationship Id="rId149" Type="http://schemas.openxmlformats.org/officeDocument/2006/relationships/hyperlink" Target="http://www.fwc.gov.au/awardsandorders/html/PR523043.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s://www.fwc.gov.au/documents/awardmod/download/nes.pdf" TargetMode="External"/><Relationship Id="rId181" Type="http://schemas.openxmlformats.org/officeDocument/2006/relationships/hyperlink" Target="https://www.fwc.gov.au/documents/awardsandorders/html/pr700443.htm" TargetMode="External"/><Relationship Id="rId216" Type="http://schemas.openxmlformats.org/officeDocument/2006/relationships/hyperlink" Target="http://www.fwc.gov.au/awardsandorders/html/PR568050.htm" TargetMode="External"/><Relationship Id="rId237" Type="http://schemas.openxmlformats.org/officeDocument/2006/relationships/hyperlink" Target="http://www.fwc.gov.au/awardsandorders/html/PR568050.htm" TargetMode="External"/><Relationship Id="rId258" Type="http://schemas.openxmlformats.org/officeDocument/2006/relationships/hyperlink" Target="http://www.fwc.gov.au/awardsandorders/html/PR582959.htm" TargetMode="External"/><Relationship Id="rId22" Type="http://schemas.openxmlformats.org/officeDocument/2006/relationships/hyperlink" Target="http://www.fwc.gov.au/awardsandorders/html/PR991568.htm" TargetMode="External"/><Relationship Id="rId43" Type="http://schemas.openxmlformats.org/officeDocument/2006/relationships/hyperlink" Target="http://www.fwc.gov.au/awardsandorders/html/PR529167.htm" TargetMode="External"/><Relationship Id="rId64" Type="http://schemas.openxmlformats.org/officeDocument/2006/relationships/hyperlink" Target="http://www.legislation.gov.au/Series/C2009A00028" TargetMode="External"/><Relationship Id="rId118" Type="http://schemas.openxmlformats.org/officeDocument/2006/relationships/hyperlink" Target="https://www.fwc.gov.au/documents/awardsandorders/html/pr707472.htm" TargetMode="External"/><Relationship Id="rId139" Type="http://schemas.openxmlformats.org/officeDocument/2006/relationships/hyperlink" Target="http://www.fwc.gov.au/awardsandorders/html/PR551769.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994426.htm" TargetMode="External"/><Relationship Id="rId171" Type="http://schemas.openxmlformats.org/officeDocument/2006/relationships/hyperlink" Target="http://www.fwc.gov.au/awardsandorders/html/PR546036.htm" TargetMode="External"/><Relationship Id="rId192" Type="http://schemas.openxmlformats.org/officeDocument/2006/relationships/hyperlink" Target="http://www.fwc.gov.au/awardsandorders/html/PR582959.htm" TargetMode="External"/><Relationship Id="rId206" Type="http://schemas.openxmlformats.org/officeDocument/2006/relationships/hyperlink" Target="http://www.fwc.gov.au/awardsandorders/html/PR510670.htm" TargetMode="External"/><Relationship Id="rId227" Type="http://schemas.openxmlformats.org/officeDocument/2006/relationships/hyperlink" Target="https://www.fwc.gov.au/documents/awardsandorders/html/pr606630.htm" TargetMode="External"/><Relationship Id="rId248" Type="http://schemas.openxmlformats.org/officeDocument/2006/relationships/hyperlink" Target="http://www.fwc.gov.au/awardsandorders/html/PR545787.htm" TargetMode="External"/><Relationship Id="rId12" Type="http://schemas.openxmlformats.org/officeDocument/2006/relationships/hyperlink" Target="https://www.fwc.gov.au/awards-agreements/awards/modern-award-reviews/4-yearly-review/common-issues/am2014190-transitional" TargetMode="External"/><Relationship Id="rId33" Type="http://schemas.openxmlformats.org/officeDocument/2006/relationships/footer" Target="footer2.xml"/><Relationship Id="rId108" Type="http://schemas.openxmlformats.org/officeDocument/2006/relationships/hyperlink" Target="https://www.fwc.gov.au/documents/awardsandorders/html/pr707472.htm" TargetMode="External"/><Relationship Id="rId129" Type="http://schemas.openxmlformats.org/officeDocument/2006/relationships/hyperlink" Target="http://www.fwc.gov.au/awardsandorders/html/PR566870.htm" TargetMode="External"/><Relationship Id="rId54" Type="http://schemas.openxmlformats.org/officeDocument/2006/relationships/hyperlink" Target="http://www.fwc.gov.au/awardmod/download/nes.pdf" TargetMode="External"/><Relationship Id="rId75" Type="http://schemas.openxmlformats.org/officeDocument/2006/relationships/hyperlink" Target="https://www.fwc.gov.au/documents/awardsandorders/html/pr700538.htm" TargetMode="External"/><Relationship Id="rId96" Type="http://schemas.openxmlformats.org/officeDocument/2006/relationships/hyperlink" Target="http://www.fwc.gov.au/awardsandorders/html/PR997956.htm" TargetMode="External"/><Relationship Id="rId140" Type="http://schemas.openxmlformats.org/officeDocument/2006/relationships/hyperlink" Target="http://www.fwc.gov.au/awardsandorders/html/PR566870.htm" TargetMode="External"/><Relationship Id="rId161" Type="http://schemas.openxmlformats.org/officeDocument/2006/relationships/hyperlink" Target="http://www.legislation.gov.au/Series/C2009A00028" TargetMode="External"/><Relationship Id="rId182" Type="http://schemas.openxmlformats.org/officeDocument/2006/relationships/hyperlink" Target="https://www.fwc.gov.au/documents/awardsandorders/html/pr704902.htm" TargetMode="External"/><Relationship Id="rId217" Type="http://schemas.openxmlformats.org/officeDocument/2006/relationships/hyperlink" Target="http://www.jobaccess.gov.au" TargetMode="External"/><Relationship Id="rId6" Type="http://schemas.openxmlformats.org/officeDocument/2006/relationships/footnotes" Target="footnotes.xml"/><Relationship Id="rId238" Type="http://schemas.openxmlformats.org/officeDocument/2006/relationships/hyperlink" Target="http://www.fwc.gov.au/awardsandorders/html/PR581528.htm" TargetMode="External"/><Relationship Id="rId259" Type="http://schemas.openxmlformats.org/officeDocument/2006/relationships/hyperlink" Target="http://www.fwc.gov.au/documents/documents/modern_awards/leave-in-advance-agreement.pdf" TargetMode="External"/><Relationship Id="rId23" Type="http://schemas.openxmlformats.org/officeDocument/2006/relationships/hyperlink" Target="http://www.fwc.gov.au/awardsandorders/html/PR529167.htm" TargetMode="External"/><Relationship Id="rId28" Type="http://schemas.openxmlformats.org/officeDocument/2006/relationships/hyperlink" Target="https://www.fwc.gov.au/documents/awardsandorders/html/pr610223.htm" TargetMode="External"/><Relationship Id="rId49" Type="http://schemas.openxmlformats.org/officeDocument/2006/relationships/hyperlink" Target="http://www.fwc.gov.au/awardsandorders/html/PR503689.htm" TargetMode="External"/><Relationship Id="rId114" Type="http://schemas.openxmlformats.org/officeDocument/2006/relationships/hyperlink" Target="https://www.fwc.gov.au/awardsandorders/html/PR566735.htm" TargetMode="External"/><Relationship Id="rId119" Type="http://schemas.openxmlformats.org/officeDocument/2006/relationships/hyperlink" Target="http://www.fwc.gov.au/awardsandorders/html/pr544166.htm" TargetMode="External"/><Relationship Id="rId44" Type="http://schemas.openxmlformats.org/officeDocument/2006/relationships/hyperlink" Target="http://www.fwc.gov.au/awardsandorders/html/PR546036.htm" TargetMode="External"/><Relationship Id="rId60" Type="http://schemas.openxmlformats.org/officeDocument/2006/relationships/hyperlink" Target="http://www.fwc.gov.au/awardmod/download/nes.pdf" TargetMode="External"/><Relationship Id="rId65" Type="http://schemas.openxmlformats.org/officeDocument/2006/relationships/hyperlink" Target="http://www.fwc.gov.au/awardsandorders/html/pr546288.htm" TargetMode="External"/><Relationship Id="rId81" Type="http://schemas.openxmlformats.org/officeDocument/2006/relationships/hyperlink" Target="http://www.fwc.gov.au/awardsandorders/html/pr610223.htm" TargetMode="External"/><Relationship Id="rId86" Type="http://schemas.openxmlformats.org/officeDocument/2006/relationships/hyperlink" Target="http://www.fwc.gov.au/awardsandorders/html/PR994426.htm" TargetMode="External"/><Relationship Id="rId130" Type="http://schemas.openxmlformats.org/officeDocument/2006/relationships/hyperlink" Target="http://www.fwc.gov.au/awardsandorders/html/PR579564.htm" TargetMode="External"/><Relationship Id="rId135" Type="http://schemas.openxmlformats.org/officeDocument/2006/relationships/hyperlink" Target="http://www.fwc.gov.au/awardsandorders/html/PR998072.htm" TargetMode="External"/><Relationship Id="rId151" Type="http://schemas.openxmlformats.org/officeDocument/2006/relationships/hyperlink" Target="http://www.fwc.gov.au/awardsandorders/html/PR503689.htm" TargetMode="External"/><Relationship Id="rId156" Type="http://schemas.openxmlformats.org/officeDocument/2006/relationships/hyperlink" Target="https://www.fwc.gov.au/documents/awardmod/download/nes.pdf" TargetMode="External"/><Relationship Id="rId177" Type="http://schemas.openxmlformats.org/officeDocument/2006/relationships/hyperlink" Target="https://www.fwc.gov.au/documents/awardsandorders/html/pr701463.htm" TargetMode="External"/><Relationship Id="rId198" Type="http://schemas.openxmlformats.org/officeDocument/2006/relationships/hyperlink" Target="http://www.fwc.gov.au/awardsandorders/html/PR503689.htm" TargetMode="External"/><Relationship Id="rId172" Type="http://schemas.openxmlformats.org/officeDocument/2006/relationships/hyperlink" Target="http://www.fwc.gov.au/awardsandorders/html/PR549530.htm" TargetMode="External"/><Relationship Id="rId193" Type="http://schemas.openxmlformats.org/officeDocument/2006/relationships/hyperlink" Target="http://www.fwc.gov.au/awardsandorders/html/PR582959.htm" TargetMode="External"/><Relationship Id="rId202" Type="http://schemas.openxmlformats.org/officeDocument/2006/relationships/hyperlink" Target="http://www.fwc.gov.au/awardsandorders/html/PR529167.htm" TargetMode="External"/><Relationship Id="rId207" Type="http://schemas.openxmlformats.org/officeDocument/2006/relationships/hyperlink" Target="http://www.fwc.gov.au/awardsandorders/html/PR525068.htm" TargetMode="External"/><Relationship Id="rId223" Type="http://schemas.openxmlformats.org/officeDocument/2006/relationships/hyperlink" Target="http://www.fwc.gov.au/awardsandorders/html/PR551831.htm" TargetMode="External"/><Relationship Id="rId228" Type="http://schemas.openxmlformats.org/officeDocument/2006/relationships/hyperlink" Target="https://www.fwc.gov.au/documents/awardsandorders/html/pr709080.htm" TargetMode="External"/><Relationship Id="rId244" Type="http://schemas.openxmlformats.org/officeDocument/2006/relationships/hyperlink" Target="http://www.fwc.gov.au/awardsandorders/html/PR997956.htm" TargetMode="External"/><Relationship Id="rId249" Type="http://schemas.openxmlformats.org/officeDocument/2006/relationships/hyperlink" Target="http://www.fwc.gov.au/awardsandorders/html/PR551648.htm" TargetMode="External"/><Relationship Id="rId13" Type="http://schemas.openxmlformats.org/officeDocument/2006/relationships/hyperlink" Target="https://www.fwc.gov.au/awards-agreements/awards/modern-award-reviews/4-yearly-review/common-issues/am2014196-part-time" TargetMode="External"/><Relationship Id="rId18" Type="http://schemas.openxmlformats.org/officeDocument/2006/relationships/hyperlink" Target="https://www.fwc.gov.au/awards-and-agreements/modern-award-reviews/4-yearly-review/am20152-family-friendly-work-arrangemen-0" TargetMode="External"/><Relationship Id="rId39" Type="http://schemas.openxmlformats.org/officeDocument/2006/relationships/hyperlink" Target="http://www.fwc.gov.au/awardsandorders/html/pr542180.htm" TargetMode="External"/><Relationship Id="rId109" Type="http://schemas.openxmlformats.org/officeDocument/2006/relationships/hyperlink" Target="http://www.fwc.gov.au/awardsandorders/html/PR997956.htm" TargetMode="External"/><Relationship Id="rId260" Type="http://schemas.openxmlformats.org/officeDocument/2006/relationships/hyperlink" Target="http://www.fwc.gov.au/awardsandorders/html/PR582959.htm" TargetMode="External"/><Relationship Id="rId265" Type="http://schemas.openxmlformats.org/officeDocument/2006/relationships/fontTable" Target="fontTable.xml"/><Relationship Id="rId34" Type="http://schemas.openxmlformats.org/officeDocument/2006/relationships/footer" Target="footer3.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sandorders/html/PR529167.htm" TargetMode="External"/><Relationship Id="rId76" Type="http://schemas.openxmlformats.org/officeDocument/2006/relationships/hyperlink" Target="https://www.fwc.gov.au/documents/awardsandorders/html/pr700538.htm" TargetMode="External"/><Relationship Id="rId97" Type="http://schemas.openxmlformats.org/officeDocument/2006/relationships/hyperlink" Target="http://www.fwc.gov.au/awardsandorders/html/PR509091.htm" TargetMode="External"/><Relationship Id="rId104" Type="http://schemas.openxmlformats.org/officeDocument/2006/relationships/hyperlink" Target="https://www.fwc.gov.au/documents/awardsandorders/html/PR579830.htm" TargetMode="External"/><Relationship Id="rId120" Type="http://schemas.openxmlformats.org/officeDocument/2006/relationships/hyperlink" Target="http://www.fwc.gov.au/awardsandorders/html/pr593843.htm" TargetMode="External"/><Relationship Id="rId125" Type="http://schemas.openxmlformats.org/officeDocument/2006/relationships/hyperlink" Target="http://www.fwc.gov.au/awardsandorders/html/PR509213.htm" TargetMode="External"/><Relationship Id="rId141" Type="http://schemas.openxmlformats.org/officeDocument/2006/relationships/hyperlink" Target="http://www.fwc.gov.au/awardsandorders/html/PR579564.htm" TargetMode="External"/><Relationship Id="rId146" Type="http://schemas.openxmlformats.org/officeDocument/2006/relationships/hyperlink" Target="http://www.fwc.gov.au/awardsandorders/html/PR998072.htm" TargetMode="External"/><Relationship Id="rId167" Type="http://schemas.openxmlformats.org/officeDocument/2006/relationships/hyperlink" Target="http://www.fwc.gov.au/awardsandorders/html/PR546036.htm" TargetMode="External"/><Relationship Id="rId188" Type="http://schemas.openxmlformats.org/officeDocument/2006/relationships/hyperlink" Target="http://www.fwc.gov.au/awardsandorders/html/PR582959.htm"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529167.htm" TargetMode="External"/><Relationship Id="rId183" Type="http://schemas.openxmlformats.org/officeDocument/2006/relationships/hyperlink" Target="https://www.fwc.gov.au/documents/awardsandorders/html/pr700443.htm" TargetMode="External"/><Relationship Id="rId213" Type="http://schemas.openxmlformats.org/officeDocument/2006/relationships/hyperlink" Target="http://www.fwc.gov.au/awardsandorders/html/PR592689.htm" TargetMode="External"/><Relationship Id="rId218" Type="http://schemas.openxmlformats.org/officeDocument/2006/relationships/hyperlink" Target="http://www.fwc.gov.au/awardsandorders/html/PR994426.htm" TargetMode="External"/><Relationship Id="rId234" Type="http://schemas.openxmlformats.org/officeDocument/2006/relationships/hyperlink" Target="http://www.fwc.gov.au/awardsandorders/html/PR525068.htm" TargetMode="External"/><Relationship Id="rId239" Type="http://schemas.openxmlformats.org/officeDocument/2006/relationships/hyperlink" Target="http://www.fwc.gov.au/awardsandorders/html/PR592689.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463.htm" TargetMode="External"/><Relationship Id="rId250" Type="http://schemas.openxmlformats.org/officeDocument/2006/relationships/hyperlink" Target="https://www.fwc.gov.au/awardsandorders/html/PR566735.htm" TargetMode="External"/><Relationship Id="rId255" Type="http://schemas.openxmlformats.org/officeDocument/2006/relationships/hyperlink" Target="http://www.fwc.gov.au/awardsandorders/html/pr544166.htm" TargetMode="External"/><Relationship Id="rId24" Type="http://schemas.openxmlformats.org/officeDocument/2006/relationships/hyperlink" Target="http://www.fwc.gov.au/awardsandorders/html/pr546288.htm" TargetMode="External"/><Relationship Id="rId40" Type="http://schemas.openxmlformats.org/officeDocument/2006/relationships/hyperlink" Target="http://www.fwc.gov.au/awardsandorders/html/PR994426.htm" TargetMode="External"/><Relationship Id="rId45" Type="http://schemas.openxmlformats.org/officeDocument/2006/relationships/hyperlink" Target="http://www.fwc.gov.au/awardsandorders/html/PR994426.htm" TargetMode="External"/><Relationship Id="rId66" Type="http://schemas.openxmlformats.org/officeDocument/2006/relationships/hyperlink" Target="http://www.fwc.gov.au/awardsandorders/html/pr610223.htm" TargetMode="External"/><Relationship Id="rId87" Type="http://schemas.openxmlformats.org/officeDocument/2006/relationships/hyperlink" Target="http://www.fwc.gov.au/awardsandorders/html/PR503689.htm" TargetMode="External"/><Relationship Id="rId110" Type="http://schemas.openxmlformats.org/officeDocument/2006/relationships/hyperlink" Target="http://www.fwc.gov.au/awardsandorders/html/PR509091.htm" TargetMode="External"/><Relationship Id="rId115" Type="http://schemas.openxmlformats.org/officeDocument/2006/relationships/hyperlink" Target="https://www.fwc.gov.au/documents/awardsandorders/html/PR579830.htm" TargetMode="External"/><Relationship Id="rId131" Type="http://schemas.openxmlformats.org/officeDocument/2006/relationships/hyperlink" Target="http://www.fwc.gov.au/awardsandorders/html/pr592320.htm" TargetMode="External"/><Relationship Id="rId136" Type="http://schemas.openxmlformats.org/officeDocument/2006/relationships/hyperlink" Target="http://www.fwc.gov.au/awardsandorders/html/PR509213.htm" TargetMode="External"/><Relationship Id="rId157" Type="http://schemas.openxmlformats.org/officeDocument/2006/relationships/hyperlink" Target="http://www.legislation.gov.au/Series/C2009A00028" TargetMode="External"/><Relationship Id="rId178" Type="http://schemas.openxmlformats.org/officeDocument/2006/relationships/hyperlink" Target="http://www.legislation.gov.au/Series/C2009A00028" TargetMode="External"/><Relationship Id="rId61" Type="http://schemas.openxmlformats.org/officeDocument/2006/relationships/hyperlink" Target="http://www.fwc.gov.au/awardsandorders/html/PR994426.htm" TargetMode="External"/><Relationship Id="rId82" Type="http://schemas.openxmlformats.org/officeDocument/2006/relationships/hyperlink" Target="https://www.fwc.gov.au/documents/awardmod/download/nes.pdf" TargetMode="External"/><Relationship Id="rId152" Type="http://schemas.openxmlformats.org/officeDocument/2006/relationships/hyperlink" Target="http://www.fwc.gov.au/awardsandorders/html/pr561478.htm" TargetMode="External"/><Relationship Id="rId173" Type="http://schemas.openxmlformats.org/officeDocument/2006/relationships/hyperlink" Target="http://www.fwc.gov.au/awardsandorders/html/PR529167.htm" TargetMode="External"/><Relationship Id="rId194" Type="http://schemas.openxmlformats.org/officeDocument/2006/relationships/hyperlink" Target="https://www.fwc.gov.au/documents/awardsandorders/html/pr712217.htm" TargetMode="External"/><Relationship Id="rId199" Type="http://schemas.openxmlformats.org/officeDocument/2006/relationships/hyperlink" Target="http://www.fwc.gov.au/awardsandorders/html/PR503689.htm" TargetMode="External"/><Relationship Id="rId203" Type="http://schemas.openxmlformats.org/officeDocument/2006/relationships/hyperlink" Target="http://www.fwc.gov.au/awardsandorders/html/PR991568.htm" TargetMode="External"/><Relationship Id="rId208" Type="http://schemas.openxmlformats.org/officeDocument/2006/relationships/hyperlink" Target="http://www.fwc.gov.au/awardsandorders/html/pr537893.htm" TargetMode="External"/><Relationship Id="rId229" Type="http://schemas.openxmlformats.org/officeDocument/2006/relationships/hyperlink" Target="http://www.fwc.gov.au/awardsandorders/html/pr542180.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568050.htm" TargetMode="External"/><Relationship Id="rId240" Type="http://schemas.openxmlformats.org/officeDocument/2006/relationships/hyperlink" Target="https://www.fwc.gov.au/documents/awardsandorders/html/pr606630.htm" TargetMode="External"/><Relationship Id="rId245" Type="http://schemas.openxmlformats.org/officeDocument/2006/relationships/hyperlink" Target="http://www.fwc.gov.au/awardsandorders/html/PR509091.htm" TargetMode="External"/><Relationship Id="rId261" Type="http://schemas.openxmlformats.org/officeDocument/2006/relationships/hyperlink" Target="http://www.fwc.gov.au/documents/documents/modern_awards/cash-out-agreement.pdf" TargetMode="External"/><Relationship Id="rId266" Type="http://schemas.openxmlformats.org/officeDocument/2006/relationships/theme" Target="theme/theme1.xml"/><Relationship Id="rId14" Type="http://schemas.openxmlformats.org/officeDocument/2006/relationships/hyperlink" Target="https://www.fwc.gov.au/awards-agreements/awards/modern-award-reviews/4-yearly-review/common-issues/am2014197-casual" TargetMode="External"/><Relationship Id="rId30" Type="http://schemas.openxmlformats.org/officeDocument/2006/relationships/header" Target="header1.xml"/><Relationship Id="rId35" Type="http://schemas.openxmlformats.org/officeDocument/2006/relationships/hyperlink" Target="http://www.fwc.gov.au/awardsandorders/html/PR991568.htm" TargetMode="External"/><Relationship Id="rId56" Type="http://schemas.openxmlformats.org/officeDocument/2006/relationships/hyperlink" Target="http://www.fwc.gov.au/awardsandorders/html/PR994426.htm" TargetMode="External"/><Relationship Id="rId77" Type="http://schemas.openxmlformats.org/officeDocument/2006/relationships/hyperlink" Target="http://www.fwc.gov.au/awardsandorders/html/pr559267.htm" TargetMode="External"/><Relationship Id="rId100" Type="http://schemas.openxmlformats.org/officeDocument/2006/relationships/hyperlink" Target="http://www.fwc.gov.au/awardsandorders/html/PR536725.htm" TargetMode="External"/><Relationship Id="rId105" Type="http://schemas.openxmlformats.org/officeDocument/2006/relationships/hyperlink" Target="http://www.fwc.gov.au/awardsandorders/html/PR592158.htm" TargetMode="External"/><Relationship Id="rId126" Type="http://schemas.openxmlformats.org/officeDocument/2006/relationships/hyperlink" Target="http://www.fwc.gov.au/awardsandorders/html/PR523043.htm" TargetMode="External"/><Relationship Id="rId147" Type="http://schemas.openxmlformats.org/officeDocument/2006/relationships/hyperlink" Target="http://www.fwc.gov.au/awardsandorders/html/PR579564.htm" TargetMode="External"/><Relationship Id="rId168" Type="http://schemas.openxmlformats.org/officeDocument/2006/relationships/hyperlink" Target="http://www.fwc.gov.au/awardsandorders/html/PR549530.htm" TargetMode="External"/><Relationship Id="rId8" Type="http://schemas.openxmlformats.org/officeDocument/2006/relationships/hyperlink" Target="https://www.fwc.gov.au/documents/awardsandorders/html/pr712217.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22922.htm" TargetMode="External"/><Relationship Id="rId121" Type="http://schemas.openxmlformats.org/officeDocument/2006/relationships/hyperlink" Target="https://www.fwc.gov.au/documents/awardsandorders/html/pr606385.htm" TargetMode="External"/><Relationship Id="rId142" Type="http://schemas.openxmlformats.org/officeDocument/2006/relationships/hyperlink" Target="http://www.fwc.gov.au/awardsandorders/html/pr592320.htm" TargetMode="External"/><Relationship Id="rId163" Type="http://schemas.openxmlformats.org/officeDocument/2006/relationships/hyperlink" Target="http://www.fwc.gov.au/awardsandorders/html/PR994426.htm" TargetMode="External"/><Relationship Id="rId184" Type="http://schemas.openxmlformats.org/officeDocument/2006/relationships/hyperlink" Target="http://www.fwc.gov.au/awardsandorders/html/PR582959.htm" TargetMode="External"/><Relationship Id="rId189" Type="http://schemas.openxmlformats.org/officeDocument/2006/relationships/hyperlink" Target="https://www.fwc.gov.au/documents/awardsandorders/html/pr704902.htm" TargetMode="External"/><Relationship Id="rId219" Type="http://schemas.openxmlformats.org/officeDocument/2006/relationships/hyperlink" Target="http://www.fwc.gov.au/awardsandorders/html/PR998748.htm" TargetMode="External"/><Relationship Id="rId3" Type="http://schemas.openxmlformats.org/officeDocument/2006/relationships/styles" Target="styles.xml"/><Relationship Id="rId214" Type="http://schemas.openxmlformats.org/officeDocument/2006/relationships/hyperlink" Target="https://www.fwc.gov.au/documents/awardsandorders/html/pr606630.htm" TargetMode="External"/><Relationship Id="rId230" Type="http://schemas.openxmlformats.org/officeDocument/2006/relationships/hyperlink" Target="http://www.fwc.gov.au/awardsandorders/html/pr542180.htm" TargetMode="External"/><Relationship Id="rId235" Type="http://schemas.openxmlformats.org/officeDocument/2006/relationships/hyperlink" Target="http://www.fwc.gov.au/awardsandorders/html/pr537893.htm" TargetMode="External"/><Relationship Id="rId251" Type="http://schemas.openxmlformats.org/officeDocument/2006/relationships/hyperlink" Target="https://www.fwc.gov.au/documents/awardsandorders/html/PR579830.htm" TargetMode="External"/><Relationship Id="rId256" Type="http://schemas.openxmlformats.org/officeDocument/2006/relationships/hyperlink" Target="http://www.fwc.gov.au/awardsandorders/html/pr544166.htm" TargetMode="External"/><Relationship Id="rId25" Type="http://schemas.openxmlformats.org/officeDocument/2006/relationships/hyperlink" Target="http://www.fwc.gov.au/awardsandorders/html/PR582959.htm" TargetMode="External"/><Relationship Id="rId46" Type="http://schemas.openxmlformats.org/officeDocument/2006/relationships/hyperlink" Target="http://www.fwc.gov.au/awardsandorders/html/PR546036.htm" TargetMode="External"/><Relationship Id="rId67" Type="http://schemas.openxmlformats.org/officeDocument/2006/relationships/hyperlink" Target="http://www.fwc.gov.au/awardsandorders/html/pr610223.htm" TargetMode="External"/><Relationship Id="rId116" Type="http://schemas.openxmlformats.org/officeDocument/2006/relationships/hyperlink" Target="http://www.fwc.gov.au/awardsandorders/html/PR592158.htm" TargetMode="External"/><Relationship Id="rId137" Type="http://schemas.openxmlformats.org/officeDocument/2006/relationships/hyperlink" Target="http://www.fwc.gov.au/awardsandorders/html/PR523043.htm" TargetMode="External"/><Relationship Id="rId158"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sandorders/html/pr542180.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561478.htm" TargetMode="External"/><Relationship Id="rId111" Type="http://schemas.openxmlformats.org/officeDocument/2006/relationships/hyperlink" Target="http://www.fwc.gov.au/awardsandorders/html/PR522922.htm" TargetMode="External"/><Relationship Id="rId132" Type="http://schemas.openxmlformats.org/officeDocument/2006/relationships/hyperlink" Target="https://www.fwc.gov.au/awardsandorders/html/pr606540.htm" TargetMode="External"/><Relationship Id="rId153" Type="http://schemas.openxmlformats.org/officeDocument/2006/relationships/hyperlink" Target="http://www.fwc.gov.au/awardsandorders/html/PR529167.htm" TargetMode="External"/><Relationship Id="rId174" Type="http://schemas.openxmlformats.org/officeDocument/2006/relationships/hyperlink" Target="http://www.fwc.gov.au/awardsandorders/html/PR529167.htm" TargetMode="External"/><Relationship Id="rId179" Type="http://schemas.openxmlformats.org/officeDocument/2006/relationships/hyperlink" Target="http://www.legislation.gov.au/Series/C2009A00028" TargetMode="External"/><Relationship Id="rId195" Type="http://schemas.openxmlformats.org/officeDocument/2006/relationships/hyperlink" Target="https://www.fwc.gov.au/documents/awardsandorders/html/pr712217.htm" TargetMode="External"/><Relationship Id="rId209" Type="http://schemas.openxmlformats.org/officeDocument/2006/relationships/hyperlink" Target="http://www.fwc.gov.au/awardsandorders/html/pr542180.htm" TargetMode="External"/><Relationship Id="rId190" Type="http://schemas.openxmlformats.org/officeDocument/2006/relationships/hyperlink" Target="http://www.fwc.gov.au/awardsandorders/html/PR582959.htm" TargetMode="External"/><Relationship Id="rId204" Type="http://schemas.openxmlformats.org/officeDocument/2006/relationships/hyperlink" Target="http://www.fwc.gov.au/awardsandorders/html/PR994426.htm" TargetMode="External"/><Relationship Id="rId220" Type="http://schemas.openxmlformats.org/officeDocument/2006/relationships/hyperlink" Target="http://www.fwc.gov.au/awardsandorders/html/PR510670.htm" TargetMode="External"/><Relationship Id="rId225" Type="http://schemas.openxmlformats.org/officeDocument/2006/relationships/hyperlink" Target="http://www.fwc.gov.au/awardsandorders/html/PR581528.htm" TargetMode="External"/><Relationship Id="rId241" Type="http://schemas.openxmlformats.org/officeDocument/2006/relationships/hyperlink" Target="https://www.fwc.gov.au/documents/awardsandorders/html/pr709080.htm" TargetMode="External"/><Relationship Id="rId246" Type="http://schemas.openxmlformats.org/officeDocument/2006/relationships/hyperlink" Target="http://www.fwc.gov.au/awardsandorders/html/PR522922.htm" TargetMode="External"/><Relationship Id="rId15" Type="http://schemas.openxmlformats.org/officeDocument/2006/relationships/hyperlink" Target="https://www.fwc.gov.au/awards-agreements/awards/modern-award-reviews/4-yearly-review/common-issues/am2014300-award" TargetMode="External"/><Relationship Id="rId36" Type="http://schemas.openxmlformats.org/officeDocument/2006/relationships/hyperlink" Target="http://www.fwc.gov.au/awardsandorders/html/pr542180.htm" TargetMode="External"/><Relationship Id="rId57" Type="http://schemas.openxmlformats.org/officeDocument/2006/relationships/hyperlink" Target="http://www.fwc.gov.au/awardsandorders/html/PR994426.htm" TargetMode="External"/><Relationship Id="rId106" Type="http://schemas.openxmlformats.org/officeDocument/2006/relationships/hyperlink" Target="http://www.fwc.gov.au/awardsandorders/html/pr593843.htm" TargetMode="External"/><Relationship Id="rId127" Type="http://schemas.openxmlformats.org/officeDocument/2006/relationships/hyperlink" Target="http://www.fwc.gov.au/awardsandorders/html/PR536846.htm" TargetMode="External"/><Relationship Id="rId262" Type="http://schemas.openxmlformats.org/officeDocument/2006/relationships/hyperlink" Target="http://www.fwc.gov.au/awardsandorders/html/PR584071.htm" TargetMode="Externa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eader" Target="header2.xml"/><Relationship Id="rId52" Type="http://schemas.openxmlformats.org/officeDocument/2006/relationships/hyperlink" Target="http://www.fwc.gov.au/awardsandorders/html/PR546036.htm" TargetMode="External"/><Relationship Id="rId73" Type="http://schemas.openxmlformats.org/officeDocument/2006/relationships/hyperlink" Target="http://www.fwc.gov.au/awardsandorders/html/pr559267.htm" TargetMode="External"/><Relationship Id="rId78" Type="http://schemas.openxmlformats.org/officeDocument/2006/relationships/hyperlink" Target="http://www.fwc.gov.au/awardsandorders/html/pr559267.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29167.htm" TargetMode="External"/><Relationship Id="rId101" Type="http://schemas.openxmlformats.org/officeDocument/2006/relationships/hyperlink" Target="http://www.fwc.gov.au/awardsandorders/html/pr544166.htm" TargetMode="External"/><Relationship Id="rId122" Type="http://schemas.openxmlformats.org/officeDocument/2006/relationships/hyperlink" Target="https://www.fwc.gov.au/documents/awardsandorders/html/pr707472.htm" TargetMode="External"/><Relationship Id="rId143" Type="http://schemas.openxmlformats.org/officeDocument/2006/relationships/hyperlink" Target="http://www.fwc.gov.au/awardsandorders/html/pr606540.htm" TargetMode="External"/><Relationship Id="rId148" Type="http://schemas.openxmlformats.org/officeDocument/2006/relationships/hyperlink" Target="http://www.fwc.gov.au/awardsandorders/html/pr592320.htm" TargetMode="External"/><Relationship Id="rId164" Type="http://schemas.openxmlformats.org/officeDocument/2006/relationships/hyperlink" Target="http://www.fwc.gov.au/awardsandorders/html/PR546036.htm" TargetMode="External"/><Relationship Id="rId169" Type="http://schemas.openxmlformats.org/officeDocument/2006/relationships/hyperlink" Target="http://www.fwc.gov.au/awardsandorders/html/PR546036.htm" TargetMode="External"/><Relationship Id="rId185" Type="http://schemas.openxmlformats.org/officeDocument/2006/relationships/hyperlink" Target="https://www.fwc.gov.au/documents/awardsandorders/html/pr704902.htm" TargetMode="External"/><Relationship Id="rId4" Type="http://schemas.openxmlformats.org/officeDocument/2006/relationships/settings" Target="settings.xml"/><Relationship Id="rId9" Type="http://schemas.openxmlformats.org/officeDocument/2006/relationships/hyperlink" Target="https://www.fwc.gov.au/documents/awardsandorders/html/pr712609.htm" TargetMode="External"/><Relationship Id="rId180" Type="http://schemas.openxmlformats.org/officeDocument/2006/relationships/hyperlink" Target="http://www.fwc.gov.au/awardsandorders/html/PR582959.htm" TargetMode="External"/><Relationship Id="rId210" Type="http://schemas.openxmlformats.org/officeDocument/2006/relationships/hyperlink" Target="http://www.fwc.gov.au/awardsandorders/html/PR551831.htm" TargetMode="External"/><Relationship Id="rId215" Type="http://schemas.openxmlformats.org/officeDocument/2006/relationships/hyperlink" Target="https://www.fwc.gov.au/documents/awardsandorders/html/pr709080.htm" TargetMode="External"/><Relationship Id="rId236" Type="http://schemas.openxmlformats.org/officeDocument/2006/relationships/hyperlink" Target="http://www.fwc.gov.au/awardsandorders/html/PR551831.htm" TargetMode="External"/><Relationship Id="rId257" Type="http://schemas.openxmlformats.org/officeDocument/2006/relationships/hyperlink" Target="http://www.fwc.gov.au/awardsandorders/html/pr544166.htm" TargetMode="External"/><Relationship Id="rId26" Type="http://schemas.openxmlformats.org/officeDocument/2006/relationships/hyperlink" Target="http://www.fwc.gov.au/awardsandorders/html/PR584071.htm" TargetMode="External"/><Relationship Id="rId231" Type="http://schemas.openxmlformats.org/officeDocument/2006/relationships/hyperlink" Target="http://www.fwc.gov.au/awardsandorders/html/PR994426.htm" TargetMode="External"/><Relationship Id="rId252" Type="http://schemas.openxmlformats.org/officeDocument/2006/relationships/hyperlink" Target="http://www.fwc.gov.au/awardsandorders/html/pr593843.htm" TargetMode="External"/><Relationship Id="rId47" Type="http://schemas.openxmlformats.org/officeDocument/2006/relationships/hyperlink" Target="http://www.fwc.gov.au/awardsandorders/html/PR546036.htm" TargetMode="External"/><Relationship Id="rId68" Type="http://schemas.openxmlformats.org/officeDocument/2006/relationships/hyperlink" Target="http://www.fwc.gov.au/awardsandorders/html/pr542180.htm" TargetMode="External"/><Relationship Id="rId89" Type="http://schemas.openxmlformats.org/officeDocument/2006/relationships/hyperlink" Target="https://www.fwc.gov.au/documents/awardsandorders/html/pr706896.htm" TargetMode="External"/><Relationship Id="rId112" Type="http://schemas.openxmlformats.org/officeDocument/2006/relationships/hyperlink" Target="http://www.fwc.gov.au/awardsandorders/html/PR536725.htm" TargetMode="External"/><Relationship Id="rId133" Type="http://schemas.openxmlformats.org/officeDocument/2006/relationships/hyperlink" Target="https://www.fwc.gov.au/documents/awardsandorders/html/pr704102.htm" TargetMode="External"/><Relationship Id="rId154" Type="http://schemas.openxmlformats.org/officeDocument/2006/relationships/hyperlink" Target="https://www.fwc.gov.au/documents/awardsandorders/html/pr712609.htm" TargetMode="External"/><Relationship Id="rId175" Type="http://schemas.openxmlformats.org/officeDocument/2006/relationships/hyperlink" Target="http://www.fwc.gov.au/awardsandorders/html/PR584071.htm" TargetMode="External"/><Relationship Id="rId196" Type="http://schemas.openxmlformats.org/officeDocument/2006/relationships/hyperlink" Target="https://www.fwc.gov.au/awardsandorders/html/PR609378.htm" TargetMode="External"/><Relationship Id="rId200" Type="http://schemas.openxmlformats.org/officeDocument/2006/relationships/hyperlink" Target="http://www.fwc.gov.au/awardsandorders/html/PR991568.htm" TargetMode="External"/><Relationship Id="rId16" Type="http://schemas.openxmlformats.org/officeDocument/2006/relationships/hyperlink" Target="https://www.fwc.gov.au/awards-agreements/awards/modern-award-reviews/4-yearly-review/common-issues/am2014301-public" TargetMode="External"/><Relationship Id="rId221" Type="http://schemas.openxmlformats.org/officeDocument/2006/relationships/hyperlink" Target="http://www.fwc.gov.au/awardsandorders/html/PR525068.htm" TargetMode="External"/><Relationship Id="rId242" Type="http://schemas.openxmlformats.org/officeDocument/2006/relationships/hyperlink" Target="http://www.fwc.gov.au/awardsandorders/html/PR994426.htm" TargetMode="External"/><Relationship Id="rId263" Type="http://schemas.openxmlformats.org/officeDocument/2006/relationships/hyperlink" Target="http://www.fwc.gov.au/documents/documents/modern_awards/toil-agreement.pdf" TargetMode="External"/><Relationship Id="rId37" Type="http://schemas.openxmlformats.org/officeDocument/2006/relationships/hyperlink" Target="http://www.fwc.gov.au/awardsandorders/html/pr542180.htm" TargetMode="External"/><Relationship Id="rId58" Type="http://schemas.openxmlformats.org/officeDocument/2006/relationships/hyperlink" Target="http://www.fwc.gov.au/awardsandorders/html/PR994426.htm" TargetMode="External"/><Relationship Id="rId79" Type="http://schemas.openxmlformats.org/officeDocument/2006/relationships/hyperlink" Target="http://www.fwc.gov.au/awardsandorders/html/pr559267.htm" TargetMode="External"/><Relationship Id="rId102" Type="http://schemas.openxmlformats.org/officeDocument/2006/relationships/hyperlink" Target="http://www.fwc.gov.au/awardsandorders/html/PR551648.htm" TargetMode="External"/><Relationship Id="rId123" Type="http://schemas.openxmlformats.org/officeDocument/2006/relationships/hyperlink" Target="http://www.fwc.gov.au/documents/documents/modern_awards/allowances/MA000060-all.pdf" TargetMode="External"/><Relationship Id="rId144" Type="http://schemas.openxmlformats.org/officeDocument/2006/relationships/hyperlink" Target="https://www.fwc.gov.au/documents/awardsandorders/html/pr704102.htm" TargetMode="External"/><Relationship Id="rId90" Type="http://schemas.openxmlformats.org/officeDocument/2006/relationships/hyperlink" Target="https://www.fwc.gov.au/documents/awardmod/download/nes.pdf" TargetMode="External"/><Relationship Id="rId165" Type="http://schemas.openxmlformats.org/officeDocument/2006/relationships/hyperlink" Target="http://www.fwc.gov.au/awardsandorders/html/PR549530.htm" TargetMode="External"/><Relationship Id="rId186" Type="http://schemas.openxmlformats.org/officeDocument/2006/relationships/hyperlink" Target="http://www.fwc.gov.au/awardsandorders/html/PR582959.htm" TargetMode="External"/><Relationship Id="rId211" Type="http://schemas.openxmlformats.org/officeDocument/2006/relationships/hyperlink" Target="http://www.fwc.gov.au/awardsandorders/html/PR568050.htm" TargetMode="External"/><Relationship Id="rId232" Type="http://schemas.openxmlformats.org/officeDocument/2006/relationships/hyperlink" Target="http://www.fwc.gov.au/awardsandorders/html/PR998748.htm" TargetMode="External"/><Relationship Id="rId253" Type="http://schemas.openxmlformats.org/officeDocument/2006/relationships/hyperlink" Target="http://www.fwc.gov.au/awardsandorders/html/PR991568.htm" TargetMode="External"/><Relationship Id="rId27" Type="http://schemas.openxmlformats.org/officeDocument/2006/relationships/hyperlink" Target="https://www.fwc.gov.au/awardsandorders/html/PR609378.htm" TargetMode="External"/><Relationship Id="rId48" Type="http://schemas.openxmlformats.org/officeDocument/2006/relationships/hyperlink" Target="http://www.fwc.gov.au/awardsandorders/html/PR503689.htm" TargetMode="External"/><Relationship Id="rId69" Type="http://schemas.openxmlformats.org/officeDocument/2006/relationships/hyperlink" Target="http://www.fwc.gov.au/awardsandorders/html/pr610223.htm" TargetMode="External"/><Relationship Id="rId113" Type="http://schemas.openxmlformats.org/officeDocument/2006/relationships/hyperlink" Target="http://www.fwc.gov.au/awardsandorders/html/PR551648.htm" TargetMode="External"/><Relationship Id="rId134" Type="http://schemas.openxmlformats.org/officeDocument/2006/relationships/hyperlink" Target="https://www.fwc.gov.au/documents/awardsandorders/html/pr707691.htm" TargetMode="External"/><Relationship Id="rId80" Type="http://schemas.openxmlformats.org/officeDocument/2006/relationships/hyperlink" Target="http://www.fwc.gov.au/awardsandorders/html/pr559267.htm" TargetMode="External"/><Relationship Id="rId155" Type="http://schemas.openxmlformats.org/officeDocument/2006/relationships/hyperlink" Target="https://www.fwc.gov.au/documents/awardsandorders/html/pr712609.htm" TargetMode="External"/><Relationship Id="rId176" Type="http://schemas.openxmlformats.org/officeDocument/2006/relationships/hyperlink" Target="http://www.fwc.gov.au/awardsandorders/html/PR584071.htm" TargetMode="External"/><Relationship Id="rId197" Type="http://schemas.openxmlformats.org/officeDocument/2006/relationships/hyperlink" Target="http://www.fwc.gov.au/awardsandorders/html/PR991568.htm" TargetMode="External"/><Relationship Id="rId201" Type="http://schemas.openxmlformats.org/officeDocument/2006/relationships/hyperlink" Target="http://www.fwc.gov.au/awardsandorders/html/PR529167.htm" TargetMode="External"/><Relationship Id="rId222" Type="http://schemas.openxmlformats.org/officeDocument/2006/relationships/hyperlink" Target="http://www.fwc.gov.au/awardsandorders/html/pr537893.htm" TargetMode="External"/><Relationship Id="rId243" Type="http://schemas.openxmlformats.org/officeDocument/2006/relationships/hyperlink" Target="http://www.fwc.gov.au/awardsandorders/html/PR991568.htm" TargetMode="External"/><Relationship Id="rId264" Type="http://schemas.openxmlformats.org/officeDocument/2006/relationships/header" Target="header3.xml"/><Relationship Id="rId17" Type="http://schemas.openxmlformats.org/officeDocument/2006/relationships/hyperlink" Target="https://www.fwc.gov.au/awards-agreements/awards/modern-award-reviews/4-yearly-review/common-issues/am20151-family-and" TargetMode="External"/><Relationship Id="rId38" Type="http://schemas.openxmlformats.org/officeDocument/2006/relationships/hyperlink" Target="http://www.fwc.gov.au/awardsandorders/html/pr542180.htm" TargetMode="External"/><Relationship Id="rId59" Type="http://schemas.openxmlformats.org/officeDocument/2006/relationships/hyperlink" Target="http://www.fwc.gov.au/awardsandorders/html/PR994426.htm" TargetMode="External"/><Relationship Id="rId103" Type="http://schemas.openxmlformats.org/officeDocument/2006/relationships/hyperlink" Target="https://www.fwc.gov.au/awardsandorders/html/PR566735.htm" TargetMode="External"/><Relationship Id="rId124" Type="http://schemas.openxmlformats.org/officeDocument/2006/relationships/hyperlink" Target="http://www.fwc.gov.au/awardsandorders/html/PR998072.htm" TargetMode="External"/><Relationship Id="rId70" Type="http://schemas.openxmlformats.org/officeDocument/2006/relationships/hyperlink" Target="https://www.fwc.gov.au/documents/awardmod/download/nes.pdf"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s://www.fwc.gov.au/documents/awardsandorders/html/pr707691.htm" TargetMode="External"/><Relationship Id="rId166" Type="http://schemas.openxmlformats.org/officeDocument/2006/relationships/hyperlink" Target="http://www.fwc.gov.au/awardsandorders/html/PR994426.htm" TargetMode="External"/><Relationship Id="rId187" Type="http://schemas.openxmlformats.org/officeDocument/2006/relationships/hyperlink" Target="http://www.fwc.gov.au/awardsandorders/html/PR582959.htm" TargetMode="External"/><Relationship Id="rId1" Type="http://schemas.openxmlformats.org/officeDocument/2006/relationships/customXml" Target="../customXml/item1.xml"/><Relationship Id="rId212" Type="http://schemas.openxmlformats.org/officeDocument/2006/relationships/hyperlink" Target="http://www.fwc.gov.au/awardsandorders/html/PR581528.htm" TargetMode="External"/><Relationship Id="rId233" Type="http://schemas.openxmlformats.org/officeDocument/2006/relationships/hyperlink" Target="http://www.fwc.gov.au/awardsandorders/html/PR510670.htm" TargetMode="External"/><Relationship Id="rId254" Type="http://schemas.openxmlformats.org/officeDocument/2006/relationships/hyperlink" Target="http://www.fwc.gov.au/awardsandorders/html/pr54416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C121-6B96-4566-8EF4-00787337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13</Pages>
  <Words>21578</Words>
  <Characters>123000</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MA000060 - Aluminium Industry Award 2010</vt:lpstr>
    </vt:vector>
  </TitlesOfParts>
  <Company>Fair Work Australia</Company>
  <LinksUpToDate>false</LinksUpToDate>
  <CharactersWithSpaces>144290</CharactersWithSpaces>
  <SharedDoc>false</SharedDoc>
  <HLinks>
    <vt:vector size="1182" baseType="variant">
      <vt:variant>
        <vt:i4>3801147</vt:i4>
      </vt:variant>
      <vt:variant>
        <vt:i4>1038</vt:i4>
      </vt:variant>
      <vt:variant>
        <vt:i4>0</vt:i4>
      </vt:variant>
      <vt:variant>
        <vt:i4>5</vt:i4>
      </vt:variant>
      <vt:variant>
        <vt:lpwstr>http://www.fwc.gov.au/awardsandorders/html/pr544166.htm</vt:lpwstr>
      </vt:variant>
      <vt:variant>
        <vt:lpwstr/>
      </vt:variant>
      <vt:variant>
        <vt:i4>3801147</vt:i4>
      </vt:variant>
      <vt:variant>
        <vt:i4>1035</vt:i4>
      </vt:variant>
      <vt:variant>
        <vt:i4>0</vt:i4>
      </vt:variant>
      <vt:variant>
        <vt:i4>5</vt:i4>
      </vt:variant>
      <vt:variant>
        <vt:lpwstr>http://www.fwc.gov.au/awardsandorders/html/pr544166.htm</vt:lpwstr>
      </vt:variant>
      <vt:variant>
        <vt:lpwstr/>
      </vt:variant>
      <vt:variant>
        <vt:i4>3801147</vt:i4>
      </vt:variant>
      <vt:variant>
        <vt:i4>1032</vt:i4>
      </vt:variant>
      <vt:variant>
        <vt:i4>0</vt:i4>
      </vt:variant>
      <vt:variant>
        <vt:i4>5</vt:i4>
      </vt:variant>
      <vt:variant>
        <vt:lpwstr>http://www.fwc.gov.au/awardsandorders/html/pr544166.htm</vt:lpwstr>
      </vt:variant>
      <vt:variant>
        <vt:lpwstr/>
      </vt:variant>
      <vt:variant>
        <vt:i4>3801147</vt:i4>
      </vt:variant>
      <vt:variant>
        <vt:i4>1026</vt:i4>
      </vt:variant>
      <vt:variant>
        <vt:i4>0</vt:i4>
      </vt:variant>
      <vt:variant>
        <vt:i4>5</vt:i4>
      </vt:variant>
      <vt:variant>
        <vt:lpwstr>http://www.fwc.gov.au/awardsandorders/html/pr544166.htm</vt:lpwstr>
      </vt:variant>
      <vt:variant>
        <vt:lpwstr/>
      </vt:variant>
      <vt:variant>
        <vt:i4>3342396</vt:i4>
      </vt:variant>
      <vt:variant>
        <vt:i4>1023</vt:i4>
      </vt:variant>
      <vt:variant>
        <vt:i4>0</vt:i4>
      </vt:variant>
      <vt:variant>
        <vt:i4>5</vt:i4>
      </vt:variant>
      <vt:variant>
        <vt:lpwstr>http://www.fwc.gov.au/awardsandorders/html/PR991568.htm</vt:lpwstr>
      </vt:variant>
      <vt:variant>
        <vt:lpwstr/>
      </vt:variant>
      <vt:variant>
        <vt:i4>3473468</vt:i4>
      </vt:variant>
      <vt:variant>
        <vt:i4>1014</vt:i4>
      </vt:variant>
      <vt:variant>
        <vt:i4>0</vt:i4>
      </vt:variant>
      <vt:variant>
        <vt:i4>5</vt:i4>
      </vt:variant>
      <vt:variant>
        <vt:lpwstr>http://www.fwc.gov.au/awardsandorders/html/PR545787.htm</vt:lpwstr>
      </vt:variant>
      <vt:variant>
        <vt:lpwstr/>
      </vt:variant>
      <vt:variant>
        <vt:i4>3997747</vt:i4>
      </vt:variant>
      <vt:variant>
        <vt:i4>942</vt:i4>
      </vt:variant>
      <vt:variant>
        <vt:i4>0</vt:i4>
      </vt:variant>
      <vt:variant>
        <vt:i4>5</vt:i4>
      </vt:variant>
      <vt:variant>
        <vt:lpwstr>http://www.fwc.gov.au/awardsandorders/html/PR551648.htm</vt:lpwstr>
      </vt:variant>
      <vt:variant>
        <vt:lpwstr/>
      </vt:variant>
      <vt:variant>
        <vt:i4>3932217</vt:i4>
      </vt:variant>
      <vt:variant>
        <vt:i4>939</vt:i4>
      </vt:variant>
      <vt:variant>
        <vt:i4>0</vt:i4>
      </vt:variant>
      <vt:variant>
        <vt:i4>5</vt:i4>
      </vt:variant>
      <vt:variant>
        <vt:lpwstr>http://www.fwc.gov.au/awardsandorders/html/PR536725.htm</vt:lpwstr>
      </vt:variant>
      <vt:variant>
        <vt:lpwstr/>
      </vt:variant>
      <vt:variant>
        <vt:i4>3670065</vt:i4>
      </vt:variant>
      <vt:variant>
        <vt:i4>936</vt:i4>
      </vt:variant>
      <vt:variant>
        <vt:i4>0</vt:i4>
      </vt:variant>
      <vt:variant>
        <vt:i4>5</vt:i4>
      </vt:variant>
      <vt:variant>
        <vt:lpwstr>http://www.fwc.gov.au/awardsandorders/html/PR522922.htm</vt:lpwstr>
      </vt:variant>
      <vt:variant>
        <vt:lpwstr/>
      </vt:variant>
      <vt:variant>
        <vt:i4>3670073</vt:i4>
      </vt:variant>
      <vt:variant>
        <vt:i4>933</vt:i4>
      </vt:variant>
      <vt:variant>
        <vt:i4>0</vt:i4>
      </vt:variant>
      <vt:variant>
        <vt:i4>5</vt:i4>
      </vt:variant>
      <vt:variant>
        <vt:lpwstr>http://www.fwc.gov.au/awardsandorders/html/PR509091.htm</vt:lpwstr>
      </vt:variant>
      <vt:variant>
        <vt:lpwstr/>
      </vt:variant>
      <vt:variant>
        <vt:i4>3539006</vt:i4>
      </vt:variant>
      <vt:variant>
        <vt:i4>930</vt:i4>
      </vt:variant>
      <vt:variant>
        <vt:i4>0</vt:i4>
      </vt:variant>
      <vt:variant>
        <vt:i4>5</vt:i4>
      </vt:variant>
      <vt:variant>
        <vt:lpwstr>http://www.fwc.gov.au/awardsandorders/html/PR997956.htm</vt:lpwstr>
      </vt:variant>
      <vt:variant>
        <vt:lpwstr/>
      </vt:variant>
      <vt:variant>
        <vt:i4>3997747</vt:i4>
      </vt:variant>
      <vt:variant>
        <vt:i4>918</vt:i4>
      </vt:variant>
      <vt:variant>
        <vt:i4>0</vt:i4>
      </vt:variant>
      <vt:variant>
        <vt:i4>5</vt:i4>
      </vt:variant>
      <vt:variant>
        <vt:lpwstr>http://www.fwc.gov.au/awardsandorders/html/PR551648.htm</vt:lpwstr>
      </vt:variant>
      <vt:variant>
        <vt:lpwstr/>
      </vt:variant>
      <vt:variant>
        <vt:i4>3473468</vt:i4>
      </vt:variant>
      <vt:variant>
        <vt:i4>915</vt:i4>
      </vt:variant>
      <vt:variant>
        <vt:i4>0</vt:i4>
      </vt:variant>
      <vt:variant>
        <vt:i4>5</vt:i4>
      </vt:variant>
      <vt:variant>
        <vt:lpwstr>http://www.fwc.gov.au/awardsandorders/html/PR545787.htm</vt:lpwstr>
      </vt:variant>
      <vt:variant>
        <vt:lpwstr/>
      </vt:variant>
      <vt:variant>
        <vt:i4>3932217</vt:i4>
      </vt:variant>
      <vt:variant>
        <vt:i4>912</vt:i4>
      </vt:variant>
      <vt:variant>
        <vt:i4>0</vt:i4>
      </vt:variant>
      <vt:variant>
        <vt:i4>5</vt:i4>
      </vt:variant>
      <vt:variant>
        <vt:lpwstr>http://www.fwc.gov.au/awardsandorders/html/PR536725.htm</vt:lpwstr>
      </vt:variant>
      <vt:variant>
        <vt:lpwstr/>
      </vt:variant>
      <vt:variant>
        <vt:i4>3670065</vt:i4>
      </vt:variant>
      <vt:variant>
        <vt:i4>909</vt:i4>
      </vt:variant>
      <vt:variant>
        <vt:i4>0</vt:i4>
      </vt:variant>
      <vt:variant>
        <vt:i4>5</vt:i4>
      </vt:variant>
      <vt:variant>
        <vt:lpwstr>http://www.fwc.gov.au/awardsandorders/html/PR522922.htm</vt:lpwstr>
      </vt:variant>
      <vt:variant>
        <vt:lpwstr/>
      </vt:variant>
      <vt:variant>
        <vt:i4>3670073</vt:i4>
      </vt:variant>
      <vt:variant>
        <vt:i4>906</vt:i4>
      </vt:variant>
      <vt:variant>
        <vt:i4>0</vt:i4>
      </vt:variant>
      <vt:variant>
        <vt:i4>5</vt:i4>
      </vt:variant>
      <vt:variant>
        <vt:lpwstr>http://www.fwc.gov.au/awardsandorders/html/PR509091.htm</vt:lpwstr>
      </vt:variant>
      <vt:variant>
        <vt:lpwstr/>
      </vt:variant>
      <vt:variant>
        <vt:i4>3539006</vt:i4>
      </vt:variant>
      <vt:variant>
        <vt:i4>903</vt:i4>
      </vt:variant>
      <vt:variant>
        <vt:i4>0</vt:i4>
      </vt:variant>
      <vt:variant>
        <vt:i4>5</vt:i4>
      </vt:variant>
      <vt:variant>
        <vt:lpwstr>http://www.fwc.gov.au/awardsandorders/html/PR997956.htm</vt:lpwstr>
      </vt:variant>
      <vt:variant>
        <vt:lpwstr/>
      </vt:variant>
      <vt:variant>
        <vt:i4>3342396</vt:i4>
      </vt:variant>
      <vt:variant>
        <vt:i4>900</vt:i4>
      </vt:variant>
      <vt:variant>
        <vt:i4>0</vt:i4>
      </vt:variant>
      <vt:variant>
        <vt:i4>5</vt:i4>
      </vt:variant>
      <vt:variant>
        <vt:lpwstr>http://www.fwc.gov.au/awardsandorders/html/PR991568.htm</vt:lpwstr>
      </vt:variant>
      <vt:variant>
        <vt:lpwstr/>
      </vt:variant>
      <vt:variant>
        <vt:i4>3276851</vt:i4>
      </vt:variant>
      <vt:variant>
        <vt:i4>897</vt:i4>
      </vt:variant>
      <vt:variant>
        <vt:i4>0</vt:i4>
      </vt:variant>
      <vt:variant>
        <vt:i4>5</vt:i4>
      </vt:variant>
      <vt:variant>
        <vt:lpwstr>http://www.fwc.gov.au/awardsandorders/html/PR994426.htm</vt:lpwstr>
      </vt:variant>
      <vt:variant>
        <vt:lpwstr/>
      </vt:variant>
      <vt:variant>
        <vt:i4>3801140</vt:i4>
      </vt:variant>
      <vt:variant>
        <vt:i4>891</vt:i4>
      </vt:variant>
      <vt:variant>
        <vt:i4>0</vt:i4>
      </vt:variant>
      <vt:variant>
        <vt:i4>5</vt:i4>
      </vt:variant>
      <vt:variant>
        <vt:lpwstr>http://www.fwc.gov.au/awardsandorders/html/PR551831.htm</vt:lpwstr>
      </vt:variant>
      <vt:variant>
        <vt:lpwstr/>
      </vt:variant>
      <vt:variant>
        <vt:i4>3538992</vt:i4>
      </vt:variant>
      <vt:variant>
        <vt:i4>888</vt:i4>
      </vt:variant>
      <vt:variant>
        <vt:i4>0</vt:i4>
      </vt:variant>
      <vt:variant>
        <vt:i4>5</vt:i4>
      </vt:variant>
      <vt:variant>
        <vt:lpwstr>http://www.fwc.gov.au/awardsandorders/html/pr537893.htm</vt:lpwstr>
      </vt:variant>
      <vt:variant>
        <vt:lpwstr/>
      </vt:variant>
      <vt:variant>
        <vt:i4>3866674</vt:i4>
      </vt:variant>
      <vt:variant>
        <vt:i4>885</vt:i4>
      </vt:variant>
      <vt:variant>
        <vt:i4>0</vt:i4>
      </vt:variant>
      <vt:variant>
        <vt:i4>5</vt:i4>
      </vt:variant>
      <vt:variant>
        <vt:lpwstr>http://www.fwc.gov.au/awardsandorders/html/PR525068.htm</vt:lpwstr>
      </vt:variant>
      <vt:variant>
        <vt:lpwstr/>
      </vt:variant>
      <vt:variant>
        <vt:i4>4128831</vt:i4>
      </vt:variant>
      <vt:variant>
        <vt:i4>882</vt:i4>
      </vt:variant>
      <vt:variant>
        <vt:i4>0</vt:i4>
      </vt:variant>
      <vt:variant>
        <vt:i4>5</vt:i4>
      </vt:variant>
      <vt:variant>
        <vt:lpwstr>http://www.fwc.gov.au/awardsandorders/html/PR510670.htm</vt:lpwstr>
      </vt:variant>
      <vt:variant>
        <vt:lpwstr/>
      </vt:variant>
      <vt:variant>
        <vt:i4>3670078</vt:i4>
      </vt:variant>
      <vt:variant>
        <vt:i4>879</vt:i4>
      </vt:variant>
      <vt:variant>
        <vt:i4>0</vt:i4>
      </vt:variant>
      <vt:variant>
        <vt:i4>5</vt:i4>
      </vt:variant>
      <vt:variant>
        <vt:lpwstr>http://www.fwc.gov.au/awardsandorders/html/PR998748.htm</vt:lpwstr>
      </vt:variant>
      <vt:variant>
        <vt:lpwstr/>
      </vt:variant>
      <vt:variant>
        <vt:i4>3276851</vt:i4>
      </vt:variant>
      <vt:variant>
        <vt:i4>876</vt:i4>
      </vt:variant>
      <vt:variant>
        <vt:i4>0</vt:i4>
      </vt:variant>
      <vt:variant>
        <vt:i4>5</vt:i4>
      </vt:variant>
      <vt:variant>
        <vt:lpwstr>http://www.fwc.gov.au/awardsandorders/html/PR994426.htm</vt:lpwstr>
      </vt:variant>
      <vt:variant>
        <vt:lpwstr/>
      </vt:variant>
      <vt:variant>
        <vt:i4>3276861</vt:i4>
      </vt:variant>
      <vt:variant>
        <vt:i4>873</vt:i4>
      </vt:variant>
      <vt:variant>
        <vt:i4>0</vt:i4>
      </vt:variant>
      <vt:variant>
        <vt:i4>5</vt:i4>
      </vt:variant>
      <vt:variant>
        <vt:lpwstr>http://www.fwc.gov.au/awardsandorders/html/pr542180.htm</vt:lpwstr>
      </vt:variant>
      <vt:variant>
        <vt:lpwstr/>
      </vt:variant>
      <vt:variant>
        <vt:i4>3276861</vt:i4>
      </vt:variant>
      <vt:variant>
        <vt:i4>870</vt:i4>
      </vt:variant>
      <vt:variant>
        <vt:i4>0</vt:i4>
      </vt:variant>
      <vt:variant>
        <vt:i4>5</vt:i4>
      </vt:variant>
      <vt:variant>
        <vt:lpwstr>http://www.fwc.gov.au/awardsandorders/html/pr542180.htm</vt:lpwstr>
      </vt:variant>
      <vt:variant>
        <vt:lpwstr/>
      </vt:variant>
      <vt:variant>
        <vt:i4>3801140</vt:i4>
      </vt:variant>
      <vt:variant>
        <vt:i4>867</vt:i4>
      </vt:variant>
      <vt:variant>
        <vt:i4>0</vt:i4>
      </vt:variant>
      <vt:variant>
        <vt:i4>5</vt:i4>
      </vt:variant>
      <vt:variant>
        <vt:lpwstr>http://www.fwc.gov.au/awardsandorders/html/PR551831.htm</vt:lpwstr>
      </vt:variant>
      <vt:variant>
        <vt:lpwstr/>
      </vt:variant>
      <vt:variant>
        <vt:i4>3538992</vt:i4>
      </vt:variant>
      <vt:variant>
        <vt:i4>864</vt:i4>
      </vt:variant>
      <vt:variant>
        <vt:i4>0</vt:i4>
      </vt:variant>
      <vt:variant>
        <vt:i4>5</vt:i4>
      </vt:variant>
      <vt:variant>
        <vt:lpwstr>http://www.fwc.gov.au/awardsandorders/html/pr537893.htm</vt:lpwstr>
      </vt:variant>
      <vt:variant>
        <vt:lpwstr/>
      </vt:variant>
      <vt:variant>
        <vt:i4>3866674</vt:i4>
      </vt:variant>
      <vt:variant>
        <vt:i4>861</vt:i4>
      </vt:variant>
      <vt:variant>
        <vt:i4>0</vt:i4>
      </vt:variant>
      <vt:variant>
        <vt:i4>5</vt:i4>
      </vt:variant>
      <vt:variant>
        <vt:lpwstr>http://www.fwc.gov.au/awardsandorders/html/PR525068.htm</vt:lpwstr>
      </vt:variant>
      <vt:variant>
        <vt:lpwstr/>
      </vt:variant>
      <vt:variant>
        <vt:i4>4128831</vt:i4>
      </vt:variant>
      <vt:variant>
        <vt:i4>858</vt:i4>
      </vt:variant>
      <vt:variant>
        <vt:i4>0</vt:i4>
      </vt:variant>
      <vt:variant>
        <vt:i4>5</vt:i4>
      </vt:variant>
      <vt:variant>
        <vt:lpwstr>http://www.fwc.gov.au/awardsandorders/html/PR510670.htm</vt:lpwstr>
      </vt:variant>
      <vt:variant>
        <vt:lpwstr/>
      </vt:variant>
      <vt:variant>
        <vt:i4>3670078</vt:i4>
      </vt:variant>
      <vt:variant>
        <vt:i4>855</vt:i4>
      </vt:variant>
      <vt:variant>
        <vt:i4>0</vt:i4>
      </vt:variant>
      <vt:variant>
        <vt:i4>5</vt:i4>
      </vt:variant>
      <vt:variant>
        <vt:lpwstr>http://www.fwc.gov.au/awardsandorders/html/PR998748.htm</vt:lpwstr>
      </vt:variant>
      <vt:variant>
        <vt:lpwstr/>
      </vt:variant>
      <vt:variant>
        <vt:i4>3276851</vt:i4>
      </vt:variant>
      <vt:variant>
        <vt:i4>852</vt:i4>
      </vt:variant>
      <vt:variant>
        <vt:i4>0</vt:i4>
      </vt:variant>
      <vt:variant>
        <vt:i4>5</vt:i4>
      </vt:variant>
      <vt:variant>
        <vt:lpwstr>http://www.fwc.gov.au/awardsandorders/html/PR994426.htm</vt:lpwstr>
      </vt:variant>
      <vt:variant>
        <vt:lpwstr/>
      </vt:variant>
      <vt:variant>
        <vt:i4>589908</vt:i4>
      </vt:variant>
      <vt:variant>
        <vt:i4>846</vt:i4>
      </vt:variant>
      <vt:variant>
        <vt:i4>0</vt:i4>
      </vt:variant>
      <vt:variant>
        <vt:i4>5</vt:i4>
      </vt:variant>
      <vt:variant>
        <vt:lpwstr>http://www.jobaccess.gov.au/</vt:lpwstr>
      </vt:variant>
      <vt:variant>
        <vt:lpwstr/>
      </vt:variant>
      <vt:variant>
        <vt:i4>3801140</vt:i4>
      </vt:variant>
      <vt:variant>
        <vt:i4>843</vt:i4>
      </vt:variant>
      <vt:variant>
        <vt:i4>0</vt:i4>
      </vt:variant>
      <vt:variant>
        <vt:i4>5</vt:i4>
      </vt:variant>
      <vt:variant>
        <vt:lpwstr>http://www.fwc.gov.au/awardsandorders/html/PR551831.htm</vt:lpwstr>
      </vt:variant>
      <vt:variant>
        <vt:lpwstr/>
      </vt:variant>
      <vt:variant>
        <vt:i4>3276861</vt:i4>
      </vt:variant>
      <vt:variant>
        <vt:i4>840</vt:i4>
      </vt:variant>
      <vt:variant>
        <vt:i4>0</vt:i4>
      </vt:variant>
      <vt:variant>
        <vt:i4>5</vt:i4>
      </vt:variant>
      <vt:variant>
        <vt:lpwstr>http://www.fwc.gov.au/awardsandorders/html/pr542180.htm</vt:lpwstr>
      </vt:variant>
      <vt:variant>
        <vt:lpwstr/>
      </vt:variant>
      <vt:variant>
        <vt:i4>3538992</vt:i4>
      </vt:variant>
      <vt:variant>
        <vt:i4>837</vt:i4>
      </vt:variant>
      <vt:variant>
        <vt:i4>0</vt:i4>
      </vt:variant>
      <vt:variant>
        <vt:i4>5</vt:i4>
      </vt:variant>
      <vt:variant>
        <vt:lpwstr>http://www.fwc.gov.au/awardsandorders/html/pr537893.htm</vt:lpwstr>
      </vt:variant>
      <vt:variant>
        <vt:lpwstr/>
      </vt:variant>
      <vt:variant>
        <vt:i4>3866674</vt:i4>
      </vt:variant>
      <vt:variant>
        <vt:i4>834</vt:i4>
      </vt:variant>
      <vt:variant>
        <vt:i4>0</vt:i4>
      </vt:variant>
      <vt:variant>
        <vt:i4>5</vt:i4>
      </vt:variant>
      <vt:variant>
        <vt:lpwstr>http://www.fwc.gov.au/awardsandorders/html/PR525068.htm</vt:lpwstr>
      </vt:variant>
      <vt:variant>
        <vt:lpwstr/>
      </vt:variant>
      <vt:variant>
        <vt:i4>4128831</vt:i4>
      </vt:variant>
      <vt:variant>
        <vt:i4>831</vt:i4>
      </vt:variant>
      <vt:variant>
        <vt:i4>0</vt:i4>
      </vt:variant>
      <vt:variant>
        <vt:i4>5</vt:i4>
      </vt:variant>
      <vt:variant>
        <vt:lpwstr>http://www.fwc.gov.au/awardsandorders/html/PR510670.htm</vt:lpwstr>
      </vt:variant>
      <vt:variant>
        <vt:lpwstr/>
      </vt:variant>
      <vt:variant>
        <vt:i4>3670078</vt:i4>
      </vt:variant>
      <vt:variant>
        <vt:i4>828</vt:i4>
      </vt:variant>
      <vt:variant>
        <vt:i4>0</vt:i4>
      </vt:variant>
      <vt:variant>
        <vt:i4>5</vt:i4>
      </vt:variant>
      <vt:variant>
        <vt:lpwstr>http://www.fwc.gov.au/awardsandorders/html/PR998748.htm</vt:lpwstr>
      </vt:variant>
      <vt:variant>
        <vt:lpwstr/>
      </vt:variant>
      <vt:variant>
        <vt:i4>3276851</vt:i4>
      </vt:variant>
      <vt:variant>
        <vt:i4>825</vt:i4>
      </vt:variant>
      <vt:variant>
        <vt:i4>0</vt:i4>
      </vt:variant>
      <vt:variant>
        <vt:i4>5</vt:i4>
      </vt:variant>
      <vt:variant>
        <vt:lpwstr>http://www.fwc.gov.au/awardsandorders/html/PR994426.htm</vt:lpwstr>
      </vt:variant>
      <vt:variant>
        <vt:lpwstr/>
      </vt:variant>
      <vt:variant>
        <vt:i4>3342396</vt:i4>
      </vt:variant>
      <vt:variant>
        <vt:i4>822</vt:i4>
      </vt:variant>
      <vt:variant>
        <vt:i4>0</vt:i4>
      </vt:variant>
      <vt:variant>
        <vt:i4>5</vt:i4>
      </vt:variant>
      <vt:variant>
        <vt:lpwstr>http://www.fwc.gov.au/awardsandorders/html/PR991568.htm</vt:lpwstr>
      </vt:variant>
      <vt:variant>
        <vt:lpwstr/>
      </vt:variant>
      <vt:variant>
        <vt:i4>3604540</vt:i4>
      </vt:variant>
      <vt:variant>
        <vt:i4>819</vt:i4>
      </vt:variant>
      <vt:variant>
        <vt:i4>0</vt:i4>
      </vt:variant>
      <vt:variant>
        <vt:i4>5</vt:i4>
      </vt:variant>
      <vt:variant>
        <vt:lpwstr>http://www.fwc.gov.au/awardsandorders/html/PR529167.htm</vt:lpwstr>
      </vt:variant>
      <vt:variant>
        <vt:lpwstr/>
      </vt:variant>
      <vt:variant>
        <vt:i4>3604540</vt:i4>
      </vt:variant>
      <vt:variant>
        <vt:i4>816</vt:i4>
      </vt:variant>
      <vt:variant>
        <vt:i4>0</vt:i4>
      </vt:variant>
      <vt:variant>
        <vt:i4>5</vt:i4>
      </vt:variant>
      <vt:variant>
        <vt:lpwstr>http://www.fwc.gov.au/awardsandorders/html/PR529167.htm</vt:lpwstr>
      </vt:variant>
      <vt:variant>
        <vt:lpwstr/>
      </vt:variant>
      <vt:variant>
        <vt:i4>3342396</vt:i4>
      </vt:variant>
      <vt:variant>
        <vt:i4>813</vt:i4>
      </vt:variant>
      <vt:variant>
        <vt:i4>0</vt:i4>
      </vt:variant>
      <vt:variant>
        <vt:i4>5</vt:i4>
      </vt:variant>
      <vt:variant>
        <vt:lpwstr>http://www.fwc.gov.au/awardsandorders/html/PR991568.htm</vt:lpwstr>
      </vt:variant>
      <vt:variant>
        <vt:lpwstr/>
      </vt:variant>
      <vt:variant>
        <vt:i4>3342391</vt:i4>
      </vt:variant>
      <vt:variant>
        <vt:i4>804</vt:i4>
      </vt:variant>
      <vt:variant>
        <vt:i4>0</vt:i4>
      </vt:variant>
      <vt:variant>
        <vt:i4>5</vt:i4>
      </vt:variant>
      <vt:variant>
        <vt:lpwstr>http://www.fwc.gov.au/awardsandorders/html/PR503689.htm</vt:lpwstr>
      </vt:variant>
      <vt:variant>
        <vt:lpwstr/>
      </vt:variant>
      <vt:variant>
        <vt:i4>3342391</vt:i4>
      </vt:variant>
      <vt:variant>
        <vt:i4>780</vt:i4>
      </vt:variant>
      <vt:variant>
        <vt:i4>0</vt:i4>
      </vt:variant>
      <vt:variant>
        <vt:i4>5</vt:i4>
      </vt:variant>
      <vt:variant>
        <vt:lpwstr>http://www.fwc.gov.au/awardsandorders/html/PR503689.htm</vt:lpwstr>
      </vt:variant>
      <vt:variant>
        <vt:lpwstr/>
      </vt:variant>
      <vt:variant>
        <vt:i4>3342396</vt:i4>
      </vt:variant>
      <vt:variant>
        <vt:i4>777</vt:i4>
      </vt:variant>
      <vt:variant>
        <vt:i4>0</vt:i4>
      </vt:variant>
      <vt:variant>
        <vt:i4>5</vt:i4>
      </vt:variant>
      <vt:variant>
        <vt:lpwstr>http://www.fwc.gov.au/awardsandorders/html/PR991568.htm</vt:lpwstr>
      </vt:variant>
      <vt:variant>
        <vt:lpwstr/>
      </vt:variant>
      <vt:variant>
        <vt:i4>1638458</vt:i4>
      </vt:variant>
      <vt:variant>
        <vt:i4>768</vt:i4>
      </vt:variant>
      <vt:variant>
        <vt:i4>0</vt:i4>
      </vt:variant>
      <vt:variant>
        <vt:i4>5</vt:i4>
      </vt:variant>
      <vt:variant>
        <vt:lpwstr/>
      </vt:variant>
      <vt:variant>
        <vt:lpwstr>standard_rate</vt:lpwstr>
      </vt:variant>
      <vt:variant>
        <vt:i4>1638458</vt:i4>
      </vt:variant>
      <vt:variant>
        <vt:i4>765</vt:i4>
      </vt:variant>
      <vt:variant>
        <vt:i4>0</vt:i4>
      </vt:variant>
      <vt:variant>
        <vt:i4>5</vt:i4>
      </vt:variant>
      <vt:variant>
        <vt:lpwstr/>
      </vt:variant>
      <vt:variant>
        <vt:lpwstr>standard_rate</vt:lpwstr>
      </vt:variant>
      <vt:variant>
        <vt:i4>3604540</vt:i4>
      </vt:variant>
      <vt:variant>
        <vt:i4>747</vt:i4>
      </vt:variant>
      <vt:variant>
        <vt:i4>0</vt:i4>
      </vt:variant>
      <vt:variant>
        <vt:i4>5</vt:i4>
      </vt:variant>
      <vt:variant>
        <vt:lpwstr>http://www.fwc.gov.au/awardsandorders/html/PR529167.htm</vt:lpwstr>
      </vt:variant>
      <vt:variant>
        <vt:lpwstr/>
      </vt:variant>
      <vt:variant>
        <vt:i4>3604540</vt:i4>
      </vt:variant>
      <vt:variant>
        <vt:i4>738</vt:i4>
      </vt:variant>
      <vt:variant>
        <vt:i4>0</vt:i4>
      </vt:variant>
      <vt:variant>
        <vt:i4>5</vt:i4>
      </vt:variant>
      <vt:variant>
        <vt:lpwstr>http://www.fwc.gov.au/awardsandorders/html/PR529167.htm</vt:lpwstr>
      </vt:variant>
      <vt:variant>
        <vt:lpwstr/>
      </vt:variant>
      <vt:variant>
        <vt:i4>3276857</vt:i4>
      </vt:variant>
      <vt:variant>
        <vt:i4>735</vt:i4>
      </vt:variant>
      <vt:variant>
        <vt:i4>0</vt:i4>
      </vt:variant>
      <vt:variant>
        <vt:i4>5</vt:i4>
      </vt:variant>
      <vt:variant>
        <vt:lpwstr>http://www.fwc.gov.au/awardsandorders/html/PR549530.htm</vt:lpwstr>
      </vt:variant>
      <vt:variant>
        <vt:lpwstr/>
      </vt:variant>
      <vt:variant>
        <vt:i4>3997754</vt:i4>
      </vt:variant>
      <vt:variant>
        <vt:i4>732</vt:i4>
      </vt:variant>
      <vt:variant>
        <vt:i4>0</vt:i4>
      </vt:variant>
      <vt:variant>
        <vt:i4>5</vt:i4>
      </vt:variant>
      <vt:variant>
        <vt:lpwstr>http://www.fwc.gov.au/awardsandorders/html/PR546036.htm</vt:lpwstr>
      </vt:variant>
      <vt:variant>
        <vt:lpwstr/>
      </vt:variant>
      <vt:variant>
        <vt:i4>3276857</vt:i4>
      </vt:variant>
      <vt:variant>
        <vt:i4>729</vt:i4>
      </vt:variant>
      <vt:variant>
        <vt:i4>0</vt:i4>
      </vt:variant>
      <vt:variant>
        <vt:i4>5</vt:i4>
      </vt:variant>
      <vt:variant>
        <vt:lpwstr>http://www.fwc.gov.au/awardsandorders/html/PR549530.htm</vt:lpwstr>
      </vt:variant>
      <vt:variant>
        <vt:lpwstr/>
      </vt:variant>
      <vt:variant>
        <vt:i4>3997754</vt:i4>
      </vt:variant>
      <vt:variant>
        <vt:i4>726</vt:i4>
      </vt:variant>
      <vt:variant>
        <vt:i4>0</vt:i4>
      </vt:variant>
      <vt:variant>
        <vt:i4>5</vt:i4>
      </vt:variant>
      <vt:variant>
        <vt:lpwstr>http://www.fwc.gov.au/awardsandorders/html/PR546036.htm</vt:lpwstr>
      </vt:variant>
      <vt:variant>
        <vt:lpwstr/>
      </vt:variant>
      <vt:variant>
        <vt:i4>3276857</vt:i4>
      </vt:variant>
      <vt:variant>
        <vt:i4>723</vt:i4>
      </vt:variant>
      <vt:variant>
        <vt:i4>0</vt:i4>
      </vt:variant>
      <vt:variant>
        <vt:i4>5</vt:i4>
      </vt:variant>
      <vt:variant>
        <vt:lpwstr>http://www.fwc.gov.au/awardsandorders/html/PR549530.htm</vt:lpwstr>
      </vt:variant>
      <vt:variant>
        <vt:lpwstr/>
      </vt:variant>
      <vt:variant>
        <vt:i4>3997754</vt:i4>
      </vt:variant>
      <vt:variant>
        <vt:i4>720</vt:i4>
      </vt:variant>
      <vt:variant>
        <vt:i4>0</vt:i4>
      </vt:variant>
      <vt:variant>
        <vt:i4>5</vt:i4>
      </vt:variant>
      <vt:variant>
        <vt:lpwstr>http://www.fwc.gov.au/awardsandorders/html/PR546036.htm</vt:lpwstr>
      </vt:variant>
      <vt:variant>
        <vt:lpwstr/>
      </vt:variant>
      <vt:variant>
        <vt:i4>3276851</vt:i4>
      </vt:variant>
      <vt:variant>
        <vt:i4>705</vt:i4>
      </vt:variant>
      <vt:variant>
        <vt:i4>0</vt:i4>
      </vt:variant>
      <vt:variant>
        <vt:i4>5</vt:i4>
      </vt:variant>
      <vt:variant>
        <vt:lpwstr>http://www.fwc.gov.au/awardsandorders/html/PR994426.htm</vt:lpwstr>
      </vt:variant>
      <vt:variant>
        <vt:lpwstr/>
      </vt:variant>
      <vt:variant>
        <vt:i4>3276857</vt:i4>
      </vt:variant>
      <vt:variant>
        <vt:i4>687</vt:i4>
      </vt:variant>
      <vt:variant>
        <vt:i4>0</vt:i4>
      </vt:variant>
      <vt:variant>
        <vt:i4>5</vt:i4>
      </vt:variant>
      <vt:variant>
        <vt:lpwstr>http://www.fwc.gov.au/awardsandorders/html/PR549530.htm</vt:lpwstr>
      </vt:variant>
      <vt:variant>
        <vt:lpwstr/>
      </vt:variant>
      <vt:variant>
        <vt:i4>3997754</vt:i4>
      </vt:variant>
      <vt:variant>
        <vt:i4>684</vt:i4>
      </vt:variant>
      <vt:variant>
        <vt:i4>0</vt:i4>
      </vt:variant>
      <vt:variant>
        <vt:i4>5</vt:i4>
      </vt:variant>
      <vt:variant>
        <vt:lpwstr>http://www.fwc.gov.au/awardsandorders/html/PR546036.htm</vt:lpwstr>
      </vt:variant>
      <vt:variant>
        <vt:lpwstr/>
      </vt:variant>
      <vt:variant>
        <vt:i4>3276851</vt:i4>
      </vt:variant>
      <vt:variant>
        <vt:i4>681</vt:i4>
      </vt:variant>
      <vt:variant>
        <vt:i4>0</vt:i4>
      </vt:variant>
      <vt:variant>
        <vt:i4>5</vt:i4>
      </vt:variant>
      <vt:variant>
        <vt:lpwstr>http://www.fwc.gov.au/awardsandorders/html/PR994426.htm</vt:lpwstr>
      </vt:variant>
      <vt:variant>
        <vt:lpwstr/>
      </vt:variant>
      <vt:variant>
        <vt:i4>3604540</vt:i4>
      </vt:variant>
      <vt:variant>
        <vt:i4>678</vt:i4>
      </vt:variant>
      <vt:variant>
        <vt:i4>0</vt:i4>
      </vt:variant>
      <vt:variant>
        <vt:i4>5</vt:i4>
      </vt:variant>
      <vt:variant>
        <vt:lpwstr>http://www.fwc.gov.au/awardsandorders/html/PR529167.htm</vt:lpwstr>
      </vt:variant>
      <vt:variant>
        <vt:lpwstr/>
      </vt:variant>
      <vt:variant>
        <vt:i4>3604540</vt:i4>
      </vt:variant>
      <vt:variant>
        <vt:i4>672</vt:i4>
      </vt:variant>
      <vt:variant>
        <vt:i4>0</vt:i4>
      </vt:variant>
      <vt:variant>
        <vt:i4>5</vt:i4>
      </vt:variant>
      <vt:variant>
        <vt:lpwstr>http://www.fwc.gov.au/awardsandorders/html/PR529167.htm</vt:lpwstr>
      </vt:variant>
      <vt:variant>
        <vt:lpwstr/>
      </vt:variant>
      <vt:variant>
        <vt:i4>3342391</vt:i4>
      </vt:variant>
      <vt:variant>
        <vt:i4>669</vt:i4>
      </vt:variant>
      <vt:variant>
        <vt:i4>0</vt:i4>
      </vt:variant>
      <vt:variant>
        <vt:i4>5</vt:i4>
      </vt:variant>
      <vt:variant>
        <vt:lpwstr>http://www.fwc.gov.au/awardsandorders/html/PR503689.htm</vt:lpwstr>
      </vt:variant>
      <vt:variant>
        <vt:lpwstr/>
      </vt:variant>
      <vt:variant>
        <vt:i4>3342391</vt:i4>
      </vt:variant>
      <vt:variant>
        <vt:i4>663</vt:i4>
      </vt:variant>
      <vt:variant>
        <vt:i4>0</vt:i4>
      </vt:variant>
      <vt:variant>
        <vt:i4>5</vt:i4>
      </vt:variant>
      <vt:variant>
        <vt:lpwstr>http://www.fwc.gov.au/awardsandorders/html/PR503689.htm</vt:lpwstr>
      </vt:variant>
      <vt:variant>
        <vt:lpwstr/>
      </vt:variant>
      <vt:variant>
        <vt:i4>3276851</vt:i4>
      </vt:variant>
      <vt:variant>
        <vt:i4>660</vt:i4>
      </vt:variant>
      <vt:variant>
        <vt:i4>0</vt:i4>
      </vt:variant>
      <vt:variant>
        <vt:i4>5</vt:i4>
      </vt:variant>
      <vt:variant>
        <vt:lpwstr>http://www.fwc.gov.au/awardsandorders/html/PR994426.htm</vt:lpwstr>
      </vt:variant>
      <vt:variant>
        <vt:lpwstr/>
      </vt:variant>
      <vt:variant>
        <vt:i4>3342391</vt:i4>
      </vt:variant>
      <vt:variant>
        <vt:i4>657</vt:i4>
      </vt:variant>
      <vt:variant>
        <vt:i4>0</vt:i4>
      </vt:variant>
      <vt:variant>
        <vt:i4>5</vt:i4>
      </vt:variant>
      <vt:variant>
        <vt:lpwstr>http://www.fwc.gov.au/awardsandorders/html/PR503689.htm</vt:lpwstr>
      </vt:variant>
      <vt:variant>
        <vt:lpwstr/>
      </vt:variant>
      <vt:variant>
        <vt:i4>3276851</vt:i4>
      </vt:variant>
      <vt:variant>
        <vt:i4>654</vt:i4>
      </vt:variant>
      <vt:variant>
        <vt:i4>0</vt:i4>
      </vt:variant>
      <vt:variant>
        <vt:i4>5</vt:i4>
      </vt:variant>
      <vt:variant>
        <vt:lpwstr>http://www.fwc.gov.au/awardsandorders/html/PR994426.htm</vt:lpwstr>
      </vt:variant>
      <vt:variant>
        <vt:lpwstr/>
      </vt:variant>
      <vt:variant>
        <vt:i4>4128825</vt:i4>
      </vt:variant>
      <vt:variant>
        <vt:i4>651</vt:i4>
      </vt:variant>
      <vt:variant>
        <vt:i4>0</vt:i4>
      </vt:variant>
      <vt:variant>
        <vt:i4>5</vt:i4>
      </vt:variant>
      <vt:variant>
        <vt:lpwstr>http://www.fwc.gov.au/awardsandorders/html/PR523043.htm</vt:lpwstr>
      </vt:variant>
      <vt:variant>
        <vt:lpwstr/>
      </vt:variant>
      <vt:variant>
        <vt:i4>1638458</vt:i4>
      </vt:variant>
      <vt:variant>
        <vt:i4>648</vt:i4>
      </vt:variant>
      <vt:variant>
        <vt:i4>0</vt:i4>
      </vt:variant>
      <vt:variant>
        <vt:i4>5</vt:i4>
      </vt:variant>
      <vt:variant>
        <vt:lpwstr/>
      </vt:variant>
      <vt:variant>
        <vt:lpwstr>standard_rate</vt:lpwstr>
      </vt:variant>
      <vt:variant>
        <vt:i4>3866675</vt:i4>
      </vt:variant>
      <vt:variant>
        <vt:i4>645</vt:i4>
      </vt:variant>
      <vt:variant>
        <vt:i4>0</vt:i4>
      </vt:variant>
      <vt:variant>
        <vt:i4>5</vt:i4>
      </vt:variant>
      <vt:variant>
        <vt:lpwstr>http://www.fwc.gov.au/awardsandorders/html/PR998072.htm</vt:lpwstr>
      </vt:variant>
      <vt:variant>
        <vt:lpwstr/>
      </vt:variant>
      <vt:variant>
        <vt:i4>4128819</vt:i4>
      </vt:variant>
      <vt:variant>
        <vt:i4>642</vt:i4>
      </vt:variant>
      <vt:variant>
        <vt:i4>0</vt:i4>
      </vt:variant>
      <vt:variant>
        <vt:i4>5</vt:i4>
      </vt:variant>
      <vt:variant>
        <vt:lpwstr>http://www.fwc.gov.au/awardsandorders/html/PR551769.htm</vt:lpwstr>
      </vt:variant>
      <vt:variant>
        <vt:lpwstr/>
      </vt:variant>
      <vt:variant>
        <vt:i4>3801141</vt:i4>
      </vt:variant>
      <vt:variant>
        <vt:i4>639</vt:i4>
      </vt:variant>
      <vt:variant>
        <vt:i4>0</vt:i4>
      </vt:variant>
      <vt:variant>
        <vt:i4>5</vt:i4>
      </vt:variant>
      <vt:variant>
        <vt:lpwstr>http://www.fwc.gov.au/awardsandorders/html/PR536846.htm</vt:lpwstr>
      </vt:variant>
      <vt:variant>
        <vt:lpwstr/>
      </vt:variant>
      <vt:variant>
        <vt:i4>4128825</vt:i4>
      </vt:variant>
      <vt:variant>
        <vt:i4>636</vt:i4>
      </vt:variant>
      <vt:variant>
        <vt:i4>0</vt:i4>
      </vt:variant>
      <vt:variant>
        <vt:i4>5</vt:i4>
      </vt:variant>
      <vt:variant>
        <vt:lpwstr>http://www.fwc.gov.au/awardsandorders/html/PR523043.htm</vt:lpwstr>
      </vt:variant>
      <vt:variant>
        <vt:lpwstr/>
      </vt:variant>
      <vt:variant>
        <vt:i4>3145785</vt:i4>
      </vt:variant>
      <vt:variant>
        <vt:i4>633</vt:i4>
      </vt:variant>
      <vt:variant>
        <vt:i4>0</vt:i4>
      </vt:variant>
      <vt:variant>
        <vt:i4>5</vt:i4>
      </vt:variant>
      <vt:variant>
        <vt:lpwstr>http://www.fwc.gov.au/awardsandorders/html/PR509213.htm</vt:lpwstr>
      </vt:variant>
      <vt:variant>
        <vt:lpwstr/>
      </vt:variant>
      <vt:variant>
        <vt:i4>3866675</vt:i4>
      </vt:variant>
      <vt:variant>
        <vt:i4>630</vt:i4>
      </vt:variant>
      <vt:variant>
        <vt:i4>0</vt:i4>
      </vt:variant>
      <vt:variant>
        <vt:i4>5</vt:i4>
      </vt:variant>
      <vt:variant>
        <vt:lpwstr>http://www.fwc.gov.au/awardsandorders/html/PR998072.htm</vt:lpwstr>
      </vt:variant>
      <vt:variant>
        <vt:lpwstr/>
      </vt:variant>
      <vt:variant>
        <vt:i4>1638458</vt:i4>
      </vt:variant>
      <vt:variant>
        <vt:i4>627</vt:i4>
      </vt:variant>
      <vt:variant>
        <vt:i4>0</vt:i4>
      </vt:variant>
      <vt:variant>
        <vt:i4>5</vt:i4>
      </vt:variant>
      <vt:variant>
        <vt:lpwstr/>
      </vt:variant>
      <vt:variant>
        <vt:lpwstr>standard_rate</vt:lpwstr>
      </vt:variant>
      <vt:variant>
        <vt:i4>1638458</vt:i4>
      </vt:variant>
      <vt:variant>
        <vt:i4>624</vt:i4>
      </vt:variant>
      <vt:variant>
        <vt:i4>0</vt:i4>
      </vt:variant>
      <vt:variant>
        <vt:i4>5</vt:i4>
      </vt:variant>
      <vt:variant>
        <vt:lpwstr/>
      </vt:variant>
      <vt:variant>
        <vt:lpwstr>standard_rate</vt:lpwstr>
      </vt:variant>
      <vt:variant>
        <vt:i4>1638458</vt:i4>
      </vt:variant>
      <vt:variant>
        <vt:i4>621</vt:i4>
      </vt:variant>
      <vt:variant>
        <vt:i4>0</vt:i4>
      </vt:variant>
      <vt:variant>
        <vt:i4>5</vt:i4>
      </vt:variant>
      <vt:variant>
        <vt:lpwstr/>
      </vt:variant>
      <vt:variant>
        <vt:lpwstr>standard_rate</vt:lpwstr>
      </vt:variant>
      <vt:variant>
        <vt:i4>1638458</vt:i4>
      </vt:variant>
      <vt:variant>
        <vt:i4>618</vt:i4>
      </vt:variant>
      <vt:variant>
        <vt:i4>0</vt:i4>
      </vt:variant>
      <vt:variant>
        <vt:i4>5</vt:i4>
      </vt:variant>
      <vt:variant>
        <vt:lpwstr/>
      </vt:variant>
      <vt:variant>
        <vt:lpwstr>standard_rate</vt:lpwstr>
      </vt:variant>
      <vt:variant>
        <vt:i4>1638458</vt:i4>
      </vt:variant>
      <vt:variant>
        <vt:i4>615</vt:i4>
      </vt:variant>
      <vt:variant>
        <vt:i4>0</vt:i4>
      </vt:variant>
      <vt:variant>
        <vt:i4>5</vt:i4>
      </vt:variant>
      <vt:variant>
        <vt:lpwstr/>
      </vt:variant>
      <vt:variant>
        <vt:lpwstr>standard_rate</vt:lpwstr>
      </vt:variant>
      <vt:variant>
        <vt:i4>4128819</vt:i4>
      </vt:variant>
      <vt:variant>
        <vt:i4>612</vt:i4>
      </vt:variant>
      <vt:variant>
        <vt:i4>0</vt:i4>
      </vt:variant>
      <vt:variant>
        <vt:i4>5</vt:i4>
      </vt:variant>
      <vt:variant>
        <vt:lpwstr>http://www.fwc.gov.au/awardsandorders/html/PR551769.htm</vt:lpwstr>
      </vt:variant>
      <vt:variant>
        <vt:lpwstr/>
      </vt:variant>
      <vt:variant>
        <vt:i4>3801141</vt:i4>
      </vt:variant>
      <vt:variant>
        <vt:i4>609</vt:i4>
      </vt:variant>
      <vt:variant>
        <vt:i4>0</vt:i4>
      </vt:variant>
      <vt:variant>
        <vt:i4>5</vt:i4>
      </vt:variant>
      <vt:variant>
        <vt:lpwstr>http://www.fwc.gov.au/awardsandorders/html/PR536846.htm</vt:lpwstr>
      </vt:variant>
      <vt:variant>
        <vt:lpwstr/>
      </vt:variant>
      <vt:variant>
        <vt:i4>4128825</vt:i4>
      </vt:variant>
      <vt:variant>
        <vt:i4>606</vt:i4>
      </vt:variant>
      <vt:variant>
        <vt:i4>0</vt:i4>
      </vt:variant>
      <vt:variant>
        <vt:i4>5</vt:i4>
      </vt:variant>
      <vt:variant>
        <vt:lpwstr>http://www.fwc.gov.au/awardsandorders/html/PR523043.htm</vt:lpwstr>
      </vt:variant>
      <vt:variant>
        <vt:lpwstr/>
      </vt:variant>
      <vt:variant>
        <vt:i4>3145785</vt:i4>
      </vt:variant>
      <vt:variant>
        <vt:i4>603</vt:i4>
      </vt:variant>
      <vt:variant>
        <vt:i4>0</vt:i4>
      </vt:variant>
      <vt:variant>
        <vt:i4>5</vt:i4>
      </vt:variant>
      <vt:variant>
        <vt:lpwstr>http://www.fwc.gov.au/awardsandorders/html/PR509213.htm</vt:lpwstr>
      </vt:variant>
      <vt:variant>
        <vt:lpwstr/>
      </vt:variant>
      <vt:variant>
        <vt:i4>3866675</vt:i4>
      </vt:variant>
      <vt:variant>
        <vt:i4>600</vt:i4>
      </vt:variant>
      <vt:variant>
        <vt:i4>0</vt:i4>
      </vt:variant>
      <vt:variant>
        <vt:i4>5</vt:i4>
      </vt:variant>
      <vt:variant>
        <vt:lpwstr>http://www.fwc.gov.au/awardsandorders/html/PR998072.htm</vt:lpwstr>
      </vt:variant>
      <vt:variant>
        <vt:lpwstr/>
      </vt:variant>
      <vt:variant>
        <vt:i4>3801147</vt:i4>
      </vt:variant>
      <vt:variant>
        <vt:i4>582</vt:i4>
      </vt:variant>
      <vt:variant>
        <vt:i4>0</vt:i4>
      </vt:variant>
      <vt:variant>
        <vt:i4>5</vt:i4>
      </vt:variant>
      <vt:variant>
        <vt:lpwstr>http://www.fwc.gov.au/awardsandorders/html/pr544166.htm</vt:lpwstr>
      </vt:variant>
      <vt:variant>
        <vt:lpwstr/>
      </vt:variant>
      <vt:variant>
        <vt:i4>3997747</vt:i4>
      </vt:variant>
      <vt:variant>
        <vt:i4>579</vt:i4>
      </vt:variant>
      <vt:variant>
        <vt:i4>0</vt:i4>
      </vt:variant>
      <vt:variant>
        <vt:i4>5</vt:i4>
      </vt:variant>
      <vt:variant>
        <vt:lpwstr>http://www.fwc.gov.au/awardsandorders/html/PR551648.htm</vt:lpwstr>
      </vt:variant>
      <vt:variant>
        <vt:lpwstr/>
      </vt:variant>
      <vt:variant>
        <vt:i4>3932217</vt:i4>
      </vt:variant>
      <vt:variant>
        <vt:i4>576</vt:i4>
      </vt:variant>
      <vt:variant>
        <vt:i4>0</vt:i4>
      </vt:variant>
      <vt:variant>
        <vt:i4>5</vt:i4>
      </vt:variant>
      <vt:variant>
        <vt:lpwstr>http://www.fwc.gov.au/awardsandorders/html/PR536725.htm</vt:lpwstr>
      </vt:variant>
      <vt:variant>
        <vt:lpwstr/>
      </vt:variant>
      <vt:variant>
        <vt:i4>3670065</vt:i4>
      </vt:variant>
      <vt:variant>
        <vt:i4>573</vt:i4>
      </vt:variant>
      <vt:variant>
        <vt:i4>0</vt:i4>
      </vt:variant>
      <vt:variant>
        <vt:i4>5</vt:i4>
      </vt:variant>
      <vt:variant>
        <vt:lpwstr>http://www.fwc.gov.au/awardsandorders/html/PR522922.htm</vt:lpwstr>
      </vt:variant>
      <vt:variant>
        <vt:lpwstr/>
      </vt:variant>
      <vt:variant>
        <vt:i4>3670073</vt:i4>
      </vt:variant>
      <vt:variant>
        <vt:i4>570</vt:i4>
      </vt:variant>
      <vt:variant>
        <vt:i4>0</vt:i4>
      </vt:variant>
      <vt:variant>
        <vt:i4>5</vt:i4>
      </vt:variant>
      <vt:variant>
        <vt:lpwstr>http://www.fwc.gov.au/awardsandorders/html/PR509091.htm</vt:lpwstr>
      </vt:variant>
      <vt:variant>
        <vt:lpwstr/>
      </vt:variant>
      <vt:variant>
        <vt:i4>3539006</vt:i4>
      </vt:variant>
      <vt:variant>
        <vt:i4>567</vt:i4>
      </vt:variant>
      <vt:variant>
        <vt:i4>0</vt:i4>
      </vt:variant>
      <vt:variant>
        <vt:i4>5</vt:i4>
      </vt:variant>
      <vt:variant>
        <vt:lpwstr>http://www.fwc.gov.au/awardsandorders/html/PR997956.htm</vt:lpwstr>
      </vt:variant>
      <vt:variant>
        <vt:lpwstr/>
      </vt:variant>
      <vt:variant>
        <vt:i4>3997747</vt:i4>
      </vt:variant>
      <vt:variant>
        <vt:i4>561</vt:i4>
      </vt:variant>
      <vt:variant>
        <vt:i4>0</vt:i4>
      </vt:variant>
      <vt:variant>
        <vt:i4>5</vt:i4>
      </vt:variant>
      <vt:variant>
        <vt:lpwstr>http://www.fwc.gov.au/awardsandorders/html/PR551648.htm</vt:lpwstr>
      </vt:variant>
      <vt:variant>
        <vt:lpwstr/>
      </vt:variant>
      <vt:variant>
        <vt:i4>3801147</vt:i4>
      </vt:variant>
      <vt:variant>
        <vt:i4>558</vt:i4>
      </vt:variant>
      <vt:variant>
        <vt:i4>0</vt:i4>
      </vt:variant>
      <vt:variant>
        <vt:i4>5</vt:i4>
      </vt:variant>
      <vt:variant>
        <vt:lpwstr>http://www.fwc.gov.au/awardsandorders/html/pr544166.htm</vt:lpwstr>
      </vt:variant>
      <vt:variant>
        <vt:lpwstr/>
      </vt:variant>
      <vt:variant>
        <vt:i4>3932217</vt:i4>
      </vt:variant>
      <vt:variant>
        <vt:i4>555</vt:i4>
      </vt:variant>
      <vt:variant>
        <vt:i4>0</vt:i4>
      </vt:variant>
      <vt:variant>
        <vt:i4>5</vt:i4>
      </vt:variant>
      <vt:variant>
        <vt:lpwstr>http://www.fwc.gov.au/awardsandorders/html/PR536725.htm</vt:lpwstr>
      </vt:variant>
      <vt:variant>
        <vt:lpwstr/>
      </vt:variant>
      <vt:variant>
        <vt:i4>3604540</vt:i4>
      </vt:variant>
      <vt:variant>
        <vt:i4>552</vt:i4>
      </vt:variant>
      <vt:variant>
        <vt:i4>0</vt:i4>
      </vt:variant>
      <vt:variant>
        <vt:i4>5</vt:i4>
      </vt:variant>
      <vt:variant>
        <vt:lpwstr>http://www.fwc.gov.au/awardsandorders/html/PR529167.htm</vt:lpwstr>
      </vt:variant>
      <vt:variant>
        <vt:lpwstr/>
      </vt:variant>
      <vt:variant>
        <vt:i4>3670065</vt:i4>
      </vt:variant>
      <vt:variant>
        <vt:i4>549</vt:i4>
      </vt:variant>
      <vt:variant>
        <vt:i4>0</vt:i4>
      </vt:variant>
      <vt:variant>
        <vt:i4>5</vt:i4>
      </vt:variant>
      <vt:variant>
        <vt:lpwstr>http://www.fwc.gov.au/awardsandorders/html/PR522922.htm</vt:lpwstr>
      </vt:variant>
      <vt:variant>
        <vt:lpwstr/>
      </vt:variant>
      <vt:variant>
        <vt:i4>3670073</vt:i4>
      </vt:variant>
      <vt:variant>
        <vt:i4>546</vt:i4>
      </vt:variant>
      <vt:variant>
        <vt:i4>0</vt:i4>
      </vt:variant>
      <vt:variant>
        <vt:i4>5</vt:i4>
      </vt:variant>
      <vt:variant>
        <vt:lpwstr>http://www.fwc.gov.au/awardsandorders/html/PR509091.htm</vt:lpwstr>
      </vt:variant>
      <vt:variant>
        <vt:lpwstr/>
      </vt:variant>
      <vt:variant>
        <vt:i4>3539006</vt:i4>
      </vt:variant>
      <vt:variant>
        <vt:i4>543</vt:i4>
      </vt:variant>
      <vt:variant>
        <vt:i4>0</vt:i4>
      </vt:variant>
      <vt:variant>
        <vt:i4>5</vt:i4>
      </vt:variant>
      <vt:variant>
        <vt:lpwstr>http://www.fwc.gov.au/awardsandorders/html/PR997956.htm</vt:lpwstr>
      </vt:variant>
      <vt:variant>
        <vt:lpwstr/>
      </vt:variant>
      <vt:variant>
        <vt:i4>3604540</vt:i4>
      </vt:variant>
      <vt:variant>
        <vt:i4>540</vt:i4>
      </vt:variant>
      <vt:variant>
        <vt:i4>0</vt:i4>
      </vt:variant>
      <vt:variant>
        <vt:i4>5</vt:i4>
      </vt:variant>
      <vt:variant>
        <vt:lpwstr>http://www.fwc.gov.au/awardsandorders/html/PR529167.htm</vt:lpwstr>
      </vt:variant>
      <vt:variant>
        <vt:lpwstr/>
      </vt:variant>
      <vt:variant>
        <vt:i4>3342391</vt:i4>
      </vt:variant>
      <vt:variant>
        <vt:i4>531</vt:i4>
      </vt:variant>
      <vt:variant>
        <vt:i4>0</vt:i4>
      </vt:variant>
      <vt:variant>
        <vt:i4>5</vt:i4>
      </vt:variant>
      <vt:variant>
        <vt:lpwstr>http://www.fwc.gov.au/awardsandorders/html/PR503689.htm</vt:lpwstr>
      </vt:variant>
      <vt:variant>
        <vt:lpwstr/>
      </vt:variant>
      <vt:variant>
        <vt:i4>3342391</vt:i4>
      </vt:variant>
      <vt:variant>
        <vt:i4>522</vt:i4>
      </vt:variant>
      <vt:variant>
        <vt:i4>0</vt:i4>
      </vt:variant>
      <vt:variant>
        <vt:i4>5</vt:i4>
      </vt:variant>
      <vt:variant>
        <vt:lpwstr>http://www.fwc.gov.au/awardsandorders/html/PR503689.htm</vt:lpwstr>
      </vt:variant>
      <vt:variant>
        <vt:lpwstr/>
      </vt:variant>
      <vt:variant>
        <vt:i4>3276851</vt:i4>
      </vt:variant>
      <vt:variant>
        <vt:i4>519</vt:i4>
      </vt:variant>
      <vt:variant>
        <vt:i4>0</vt:i4>
      </vt:variant>
      <vt:variant>
        <vt:i4>5</vt:i4>
      </vt:variant>
      <vt:variant>
        <vt:lpwstr>http://www.fwc.gov.au/awardsandorders/html/PR994426.htm</vt:lpwstr>
      </vt:variant>
      <vt:variant>
        <vt:lpwstr/>
      </vt:variant>
      <vt:variant>
        <vt:i4>3342391</vt:i4>
      </vt:variant>
      <vt:variant>
        <vt:i4>513</vt:i4>
      </vt:variant>
      <vt:variant>
        <vt:i4>0</vt:i4>
      </vt:variant>
      <vt:variant>
        <vt:i4>5</vt:i4>
      </vt:variant>
      <vt:variant>
        <vt:lpwstr>http://www.fwc.gov.au/awardsandorders/html/PR503689.htm</vt:lpwstr>
      </vt:variant>
      <vt:variant>
        <vt:lpwstr/>
      </vt:variant>
      <vt:variant>
        <vt:i4>3276851</vt:i4>
      </vt:variant>
      <vt:variant>
        <vt:i4>510</vt:i4>
      </vt:variant>
      <vt:variant>
        <vt:i4>0</vt:i4>
      </vt:variant>
      <vt:variant>
        <vt:i4>5</vt:i4>
      </vt:variant>
      <vt:variant>
        <vt:lpwstr>http://www.fwc.gov.au/awardsandorders/html/PR994426.htm</vt:lpwstr>
      </vt:variant>
      <vt:variant>
        <vt:lpwstr/>
      </vt:variant>
      <vt:variant>
        <vt:i4>3276861</vt:i4>
      </vt:variant>
      <vt:variant>
        <vt:i4>474</vt:i4>
      </vt:variant>
      <vt:variant>
        <vt:i4>0</vt:i4>
      </vt:variant>
      <vt:variant>
        <vt:i4>5</vt:i4>
      </vt:variant>
      <vt:variant>
        <vt:lpwstr>http://www.fwc.gov.au/awardsandorders/html/pr542180.htm</vt:lpwstr>
      </vt:variant>
      <vt:variant>
        <vt:lpwstr/>
      </vt:variant>
      <vt:variant>
        <vt:i4>3276861</vt:i4>
      </vt:variant>
      <vt:variant>
        <vt:i4>471</vt:i4>
      </vt:variant>
      <vt:variant>
        <vt:i4>0</vt:i4>
      </vt:variant>
      <vt:variant>
        <vt:i4>5</vt:i4>
      </vt:variant>
      <vt:variant>
        <vt:lpwstr>http://www.fwc.gov.au/awardsandorders/html/pr542180.htm</vt:lpwstr>
      </vt:variant>
      <vt:variant>
        <vt:lpwstr/>
      </vt:variant>
      <vt:variant>
        <vt:i4>3276861</vt:i4>
      </vt:variant>
      <vt:variant>
        <vt:i4>465</vt:i4>
      </vt:variant>
      <vt:variant>
        <vt:i4>0</vt:i4>
      </vt:variant>
      <vt:variant>
        <vt:i4>5</vt:i4>
      </vt:variant>
      <vt:variant>
        <vt:lpwstr>http://www.fwc.gov.au/awardsandorders/html/pr542180.htm</vt:lpwstr>
      </vt:variant>
      <vt:variant>
        <vt:lpwstr/>
      </vt:variant>
      <vt:variant>
        <vt:i4>3276861</vt:i4>
      </vt:variant>
      <vt:variant>
        <vt:i4>462</vt:i4>
      </vt:variant>
      <vt:variant>
        <vt:i4>0</vt:i4>
      </vt:variant>
      <vt:variant>
        <vt:i4>5</vt:i4>
      </vt:variant>
      <vt:variant>
        <vt:lpwstr>http://www.fwc.gov.au/awardsandorders/html/pr542180.htm</vt:lpwstr>
      </vt:variant>
      <vt:variant>
        <vt:lpwstr/>
      </vt:variant>
      <vt:variant>
        <vt:i4>3538998</vt:i4>
      </vt:variant>
      <vt:variant>
        <vt:i4>453</vt:i4>
      </vt:variant>
      <vt:variant>
        <vt:i4>0</vt:i4>
      </vt:variant>
      <vt:variant>
        <vt:i4>5</vt:i4>
      </vt:variant>
      <vt:variant>
        <vt:lpwstr>http://www.fwc.gov.au/awardsandorders/html/pr546288.htm</vt:lpwstr>
      </vt:variant>
      <vt:variant>
        <vt:lpwstr/>
      </vt:variant>
      <vt:variant>
        <vt:i4>3276861</vt:i4>
      </vt:variant>
      <vt:variant>
        <vt:i4>450</vt:i4>
      </vt:variant>
      <vt:variant>
        <vt:i4>0</vt:i4>
      </vt:variant>
      <vt:variant>
        <vt:i4>5</vt:i4>
      </vt:variant>
      <vt:variant>
        <vt:lpwstr>http://www.fwc.gov.au/awardsandorders/html/pr542180.htm</vt:lpwstr>
      </vt:variant>
      <vt:variant>
        <vt:lpwstr/>
      </vt:variant>
      <vt:variant>
        <vt:i4>3276861</vt:i4>
      </vt:variant>
      <vt:variant>
        <vt:i4>441</vt:i4>
      </vt:variant>
      <vt:variant>
        <vt:i4>0</vt:i4>
      </vt:variant>
      <vt:variant>
        <vt:i4>5</vt:i4>
      </vt:variant>
      <vt:variant>
        <vt:lpwstr>http://www.fwc.gov.au/awardsandorders/html/pr542180.htm</vt:lpwstr>
      </vt:variant>
      <vt:variant>
        <vt:lpwstr/>
      </vt:variant>
      <vt:variant>
        <vt:i4>3276861</vt:i4>
      </vt:variant>
      <vt:variant>
        <vt:i4>438</vt:i4>
      </vt:variant>
      <vt:variant>
        <vt:i4>0</vt:i4>
      </vt:variant>
      <vt:variant>
        <vt:i4>5</vt:i4>
      </vt:variant>
      <vt:variant>
        <vt:lpwstr>http://www.fwc.gov.au/awardsandorders/html/pr542180.htm</vt:lpwstr>
      </vt:variant>
      <vt:variant>
        <vt:lpwstr/>
      </vt:variant>
      <vt:variant>
        <vt:i4>3276861</vt:i4>
      </vt:variant>
      <vt:variant>
        <vt:i4>435</vt:i4>
      </vt:variant>
      <vt:variant>
        <vt:i4>0</vt:i4>
      </vt:variant>
      <vt:variant>
        <vt:i4>5</vt:i4>
      </vt:variant>
      <vt:variant>
        <vt:lpwstr>http://www.fwc.gov.au/awardsandorders/html/pr542180.htm</vt:lpwstr>
      </vt:variant>
      <vt:variant>
        <vt:lpwstr/>
      </vt:variant>
      <vt:variant>
        <vt:i4>3276851</vt:i4>
      </vt:variant>
      <vt:variant>
        <vt:i4>429</vt:i4>
      </vt:variant>
      <vt:variant>
        <vt:i4>0</vt:i4>
      </vt:variant>
      <vt:variant>
        <vt:i4>5</vt:i4>
      </vt:variant>
      <vt:variant>
        <vt:lpwstr>http://www.fwc.gov.au/awardsandorders/html/PR994426.htm</vt:lpwstr>
      </vt:variant>
      <vt:variant>
        <vt:lpwstr/>
      </vt:variant>
      <vt:variant>
        <vt:i4>3276851</vt:i4>
      </vt:variant>
      <vt:variant>
        <vt:i4>426</vt:i4>
      </vt:variant>
      <vt:variant>
        <vt:i4>0</vt:i4>
      </vt:variant>
      <vt:variant>
        <vt:i4>5</vt:i4>
      </vt:variant>
      <vt:variant>
        <vt:lpwstr>http://www.fwc.gov.au/awardsandorders/html/PR994426.htm</vt:lpwstr>
      </vt:variant>
      <vt:variant>
        <vt:lpwstr/>
      </vt:variant>
      <vt:variant>
        <vt:i4>3276851</vt:i4>
      </vt:variant>
      <vt:variant>
        <vt:i4>423</vt:i4>
      </vt:variant>
      <vt:variant>
        <vt:i4>0</vt:i4>
      </vt:variant>
      <vt:variant>
        <vt:i4>5</vt:i4>
      </vt:variant>
      <vt:variant>
        <vt:lpwstr>http://www.fwc.gov.au/awardsandorders/html/PR994426.htm</vt:lpwstr>
      </vt:variant>
      <vt:variant>
        <vt:lpwstr/>
      </vt:variant>
      <vt:variant>
        <vt:i4>3276851</vt:i4>
      </vt:variant>
      <vt:variant>
        <vt:i4>420</vt:i4>
      </vt:variant>
      <vt:variant>
        <vt:i4>0</vt:i4>
      </vt:variant>
      <vt:variant>
        <vt:i4>5</vt:i4>
      </vt:variant>
      <vt:variant>
        <vt:lpwstr>http://www.fwc.gov.au/awardsandorders/html/PR994426.htm</vt:lpwstr>
      </vt:variant>
      <vt:variant>
        <vt:lpwstr/>
      </vt:variant>
      <vt:variant>
        <vt:i4>3276861</vt:i4>
      </vt:variant>
      <vt:variant>
        <vt:i4>417</vt:i4>
      </vt:variant>
      <vt:variant>
        <vt:i4>0</vt:i4>
      </vt:variant>
      <vt:variant>
        <vt:i4>5</vt:i4>
      </vt:variant>
      <vt:variant>
        <vt:lpwstr>http://www.fwc.gov.au/awardsandorders/html/pr542180.htm</vt:lpwstr>
      </vt:variant>
      <vt:variant>
        <vt:lpwstr/>
      </vt:variant>
      <vt:variant>
        <vt:i4>3276851</vt:i4>
      </vt:variant>
      <vt:variant>
        <vt:i4>414</vt:i4>
      </vt:variant>
      <vt:variant>
        <vt:i4>0</vt:i4>
      </vt:variant>
      <vt:variant>
        <vt:i4>5</vt:i4>
      </vt:variant>
      <vt:variant>
        <vt:lpwstr>http://www.fwc.gov.au/awardsandorders/html/PR994426.htm</vt:lpwstr>
      </vt:variant>
      <vt:variant>
        <vt:lpwstr/>
      </vt:variant>
      <vt:variant>
        <vt:i4>3276861</vt:i4>
      </vt:variant>
      <vt:variant>
        <vt:i4>408</vt:i4>
      </vt:variant>
      <vt:variant>
        <vt:i4>0</vt:i4>
      </vt:variant>
      <vt:variant>
        <vt:i4>5</vt:i4>
      </vt:variant>
      <vt:variant>
        <vt:lpwstr>http://www.fwc.gov.au/awardsandorders/html/pr542180.htm</vt:lpwstr>
      </vt:variant>
      <vt:variant>
        <vt:lpwstr/>
      </vt:variant>
      <vt:variant>
        <vt:i4>3276861</vt:i4>
      </vt:variant>
      <vt:variant>
        <vt:i4>405</vt:i4>
      </vt:variant>
      <vt:variant>
        <vt:i4>0</vt:i4>
      </vt:variant>
      <vt:variant>
        <vt:i4>5</vt:i4>
      </vt:variant>
      <vt:variant>
        <vt:lpwstr>http://www.fwc.gov.au/awardsandorders/html/pr542180.htm</vt:lpwstr>
      </vt:variant>
      <vt:variant>
        <vt:lpwstr/>
      </vt:variant>
      <vt:variant>
        <vt:i4>3276851</vt:i4>
      </vt:variant>
      <vt:variant>
        <vt:i4>402</vt:i4>
      </vt:variant>
      <vt:variant>
        <vt:i4>0</vt:i4>
      </vt:variant>
      <vt:variant>
        <vt:i4>5</vt:i4>
      </vt:variant>
      <vt:variant>
        <vt:lpwstr>http://www.fwc.gov.au/awardsandorders/html/PR994426.htm</vt:lpwstr>
      </vt:variant>
      <vt:variant>
        <vt:lpwstr/>
      </vt:variant>
      <vt:variant>
        <vt:i4>6488190</vt:i4>
      </vt:variant>
      <vt:variant>
        <vt:i4>399</vt:i4>
      </vt:variant>
      <vt:variant>
        <vt:i4>0</vt:i4>
      </vt:variant>
      <vt:variant>
        <vt:i4>5</vt:i4>
      </vt:variant>
      <vt:variant>
        <vt:lpwstr>http://www.fwc.gov.au/awardmod/download/nes.pdf</vt:lpwstr>
      </vt:variant>
      <vt:variant>
        <vt:lpwstr/>
      </vt:variant>
      <vt:variant>
        <vt:i4>3276851</vt:i4>
      </vt:variant>
      <vt:variant>
        <vt:i4>396</vt:i4>
      </vt:variant>
      <vt:variant>
        <vt:i4>0</vt:i4>
      </vt:variant>
      <vt:variant>
        <vt:i4>5</vt:i4>
      </vt:variant>
      <vt:variant>
        <vt:lpwstr>http://www.fwc.gov.au/awardsandorders/html/PR994426.htm</vt:lpwstr>
      </vt:variant>
      <vt:variant>
        <vt:lpwstr/>
      </vt:variant>
      <vt:variant>
        <vt:i4>3276851</vt:i4>
      </vt:variant>
      <vt:variant>
        <vt:i4>390</vt:i4>
      </vt:variant>
      <vt:variant>
        <vt:i4>0</vt:i4>
      </vt:variant>
      <vt:variant>
        <vt:i4>5</vt:i4>
      </vt:variant>
      <vt:variant>
        <vt:lpwstr>http://www.fwc.gov.au/awardsandorders/html/PR994426.htm</vt:lpwstr>
      </vt:variant>
      <vt:variant>
        <vt:lpwstr/>
      </vt:variant>
      <vt:variant>
        <vt:i4>3276851</vt:i4>
      </vt:variant>
      <vt:variant>
        <vt:i4>351</vt:i4>
      </vt:variant>
      <vt:variant>
        <vt:i4>0</vt:i4>
      </vt:variant>
      <vt:variant>
        <vt:i4>5</vt:i4>
      </vt:variant>
      <vt:variant>
        <vt:lpwstr>http://www.fwc.gov.au/awardsandorders/html/PR994426.htm</vt:lpwstr>
      </vt:variant>
      <vt:variant>
        <vt:lpwstr/>
      </vt:variant>
      <vt:variant>
        <vt:i4>3276851</vt:i4>
      </vt:variant>
      <vt:variant>
        <vt:i4>342</vt:i4>
      </vt:variant>
      <vt:variant>
        <vt:i4>0</vt:i4>
      </vt:variant>
      <vt:variant>
        <vt:i4>5</vt:i4>
      </vt:variant>
      <vt:variant>
        <vt:lpwstr>http://www.fwc.gov.au/awardsandorders/html/PR994426.htm</vt:lpwstr>
      </vt:variant>
      <vt:variant>
        <vt:lpwstr/>
      </vt:variant>
      <vt:variant>
        <vt:i4>3604540</vt:i4>
      </vt:variant>
      <vt:variant>
        <vt:i4>336</vt:i4>
      </vt:variant>
      <vt:variant>
        <vt:i4>0</vt:i4>
      </vt:variant>
      <vt:variant>
        <vt:i4>5</vt:i4>
      </vt:variant>
      <vt:variant>
        <vt:lpwstr>http://www.fwc.gov.au/awardsandorders/html/PR529167.htm</vt:lpwstr>
      </vt:variant>
      <vt:variant>
        <vt:lpwstr/>
      </vt:variant>
      <vt:variant>
        <vt:i4>6488190</vt:i4>
      </vt:variant>
      <vt:variant>
        <vt:i4>327</vt:i4>
      </vt:variant>
      <vt:variant>
        <vt:i4>0</vt:i4>
      </vt:variant>
      <vt:variant>
        <vt:i4>5</vt:i4>
      </vt:variant>
      <vt:variant>
        <vt:lpwstr>http://www.fwc.gov.au/awardmod/download/nes.pdf</vt:lpwstr>
      </vt:variant>
      <vt:variant>
        <vt:lpwstr/>
      </vt:variant>
      <vt:variant>
        <vt:i4>3997754</vt:i4>
      </vt:variant>
      <vt:variant>
        <vt:i4>324</vt:i4>
      </vt:variant>
      <vt:variant>
        <vt:i4>0</vt:i4>
      </vt:variant>
      <vt:variant>
        <vt:i4>5</vt:i4>
      </vt:variant>
      <vt:variant>
        <vt:lpwstr>http://www.fwc.gov.au/awardsandorders/html/PR546036.htm</vt:lpwstr>
      </vt:variant>
      <vt:variant>
        <vt:lpwstr/>
      </vt:variant>
      <vt:variant>
        <vt:i4>3997754</vt:i4>
      </vt:variant>
      <vt:variant>
        <vt:i4>321</vt:i4>
      </vt:variant>
      <vt:variant>
        <vt:i4>0</vt:i4>
      </vt:variant>
      <vt:variant>
        <vt:i4>5</vt:i4>
      </vt:variant>
      <vt:variant>
        <vt:lpwstr>http://www.fwc.gov.au/awardsandorders/html/PR546036.htm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3407924</vt:i4>
      </vt:variant>
      <vt:variant>
        <vt:i4>315</vt:i4>
      </vt:variant>
      <vt:variant>
        <vt:i4>0</vt:i4>
      </vt:variant>
      <vt:variant>
        <vt:i4>5</vt:i4>
      </vt:variant>
      <vt:variant>
        <vt:lpwstr>http://www.fwc.gov.au/awardsandorders/html/PR997772.htm</vt:lpwstr>
      </vt:variant>
      <vt:variant>
        <vt:lpwstr/>
      </vt:variant>
      <vt:variant>
        <vt:i4>3342391</vt:i4>
      </vt:variant>
      <vt:variant>
        <vt:i4>312</vt:i4>
      </vt:variant>
      <vt:variant>
        <vt:i4>0</vt:i4>
      </vt:variant>
      <vt:variant>
        <vt:i4>5</vt:i4>
      </vt:variant>
      <vt:variant>
        <vt:lpwstr>http://www.fwc.gov.au/awardsandorders/html/PR503689.htm</vt:lpwstr>
      </vt:variant>
      <vt:variant>
        <vt:lpwstr/>
      </vt:variant>
      <vt:variant>
        <vt:i4>3342391</vt:i4>
      </vt:variant>
      <vt:variant>
        <vt:i4>309</vt:i4>
      </vt:variant>
      <vt:variant>
        <vt:i4>0</vt:i4>
      </vt:variant>
      <vt:variant>
        <vt:i4>5</vt:i4>
      </vt:variant>
      <vt:variant>
        <vt:lpwstr>http://www.fwc.gov.au/awardsandorders/html/PR503689.htm</vt:lpwstr>
      </vt:variant>
      <vt:variant>
        <vt:lpwstr/>
      </vt:variant>
      <vt:variant>
        <vt:i4>3997754</vt:i4>
      </vt:variant>
      <vt:variant>
        <vt:i4>306</vt:i4>
      </vt:variant>
      <vt:variant>
        <vt:i4>0</vt:i4>
      </vt:variant>
      <vt:variant>
        <vt:i4>5</vt:i4>
      </vt:variant>
      <vt:variant>
        <vt:lpwstr>http://www.fwc.gov.au/awardsandorders/html/PR546036.htm</vt:lpwstr>
      </vt:variant>
      <vt:variant>
        <vt:lpwstr/>
      </vt:variant>
      <vt:variant>
        <vt:i4>3997754</vt:i4>
      </vt:variant>
      <vt:variant>
        <vt:i4>303</vt:i4>
      </vt:variant>
      <vt:variant>
        <vt:i4>0</vt:i4>
      </vt:variant>
      <vt:variant>
        <vt:i4>5</vt:i4>
      </vt:variant>
      <vt:variant>
        <vt:lpwstr>http://www.fwc.gov.au/awardsandorders/html/PR546036.htm</vt:lpwstr>
      </vt:variant>
      <vt:variant>
        <vt:lpwstr/>
      </vt:variant>
      <vt:variant>
        <vt:i4>3276851</vt:i4>
      </vt:variant>
      <vt:variant>
        <vt:i4>300</vt:i4>
      </vt:variant>
      <vt:variant>
        <vt:i4>0</vt:i4>
      </vt:variant>
      <vt:variant>
        <vt:i4>5</vt:i4>
      </vt:variant>
      <vt:variant>
        <vt:lpwstr>http://www.fwc.gov.au/awardsandorders/html/PR994426.htm</vt:lpwstr>
      </vt:variant>
      <vt:variant>
        <vt:lpwstr/>
      </vt:variant>
      <vt:variant>
        <vt:i4>3997754</vt:i4>
      </vt:variant>
      <vt:variant>
        <vt:i4>297</vt:i4>
      </vt:variant>
      <vt:variant>
        <vt:i4>0</vt:i4>
      </vt:variant>
      <vt:variant>
        <vt:i4>5</vt:i4>
      </vt:variant>
      <vt:variant>
        <vt:lpwstr>http://www.fwc.gov.au/awardsandorders/html/PR546036.htm</vt:lpwstr>
      </vt:variant>
      <vt:variant>
        <vt:lpwstr/>
      </vt:variant>
      <vt:variant>
        <vt:i4>3604540</vt:i4>
      </vt:variant>
      <vt:variant>
        <vt:i4>294</vt:i4>
      </vt:variant>
      <vt:variant>
        <vt:i4>0</vt:i4>
      </vt:variant>
      <vt:variant>
        <vt:i4>5</vt:i4>
      </vt:variant>
      <vt:variant>
        <vt:lpwstr>http://www.fwc.gov.au/awardsandorders/html/PR529167.htm</vt:lpwstr>
      </vt:variant>
      <vt:variant>
        <vt:lpwstr/>
      </vt:variant>
      <vt:variant>
        <vt:i4>3342391</vt:i4>
      </vt:variant>
      <vt:variant>
        <vt:i4>291</vt:i4>
      </vt:variant>
      <vt:variant>
        <vt:i4>0</vt:i4>
      </vt:variant>
      <vt:variant>
        <vt:i4>5</vt:i4>
      </vt:variant>
      <vt:variant>
        <vt:lpwstr>http://www.fwc.gov.au/awardsandorders/html/PR503689.htm</vt:lpwstr>
      </vt:variant>
      <vt:variant>
        <vt:lpwstr/>
      </vt:variant>
      <vt:variant>
        <vt:i4>3407924</vt:i4>
      </vt:variant>
      <vt:variant>
        <vt:i4>288</vt:i4>
      </vt:variant>
      <vt:variant>
        <vt:i4>0</vt:i4>
      </vt:variant>
      <vt:variant>
        <vt:i4>5</vt:i4>
      </vt:variant>
      <vt:variant>
        <vt:lpwstr>http://www.fwc.gov.au/awardsandorders/html/PR997772.htm</vt:lpwstr>
      </vt:variant>
      <vt:variant>
        <vt:lpwstr/>
      </vt:variant>
      <vt:variant>
        <vt:i4>3276851</vt:i4>
      </vt:variant>
      <vt:variant>
        <vt:i4>285</vt:i4>
      </vt:variant>
      <vt:variant>
        <vt:i4>0</vt:i4>
      </vt:variant>
      <vt:variant>
        <vt:i4>5</vt:i4>
      </vt:variant>
      <vt:variant>
        <vt:lpwstr>http://www.fwc.gov.au/awardsandorders/html/PR994426.htm</vt:lpwstr>
      </vt:variant>
      <vt:variant>
        <vt:lpwstr/>
      </vt:variant>
      <vt:variant>
        <vt:i4>3276861</vt:i4>
      </vt:variant>
      <vt:variant>
        <vt:i4>282</vt:i4>
      </vt:variant>
      <vt:variant>
        <vt:i4>0</vt:i4>
      </vt:variant>
      <vt:variant>
        <vt:i4>5</vt:i4>
      </vt:variant>
      <vt:variant>
        <vt:lpwstr>http://www.fwc.gov.au/awardsandorders/html/pr542180.htm</vt:lpwstr>
      </vt:variant>
      <vt:variant>
        <vt:lpwstr/>
      </vt:variant>
      <vt:variant>
        <vt:i4>3276861</vt:i4>
      </vt:variant>
      <vt:variant>
        <vt:i4>279</vt:i4>
      </vt:variant>
      <vt:variant>
        <vt:i4>0</vt:i4>
      </vt:variant>
      <vt:variant>
        <vt:i4>5</vt:i4>
      </vt:variant>
      <vt:variant>
        <vt:lpwstr>http://www.fwc.gov.au/awardsandorders/html/pr542180.htm</vt:lpwstr>
      </vt:variant>
      <vt:variant>
        <vt:lpwstr/>
      </vt:variant>
      <vt:variant>
        <vt:i4>3276861</vt:i4>
      </vt:variant>
      <vt:variant>
        <vt:i4>276</vt:i4>
      </vt:variant>
      <vt:variant>
        <vt:i4>0</vt:i4>
      </vt:variant>
      <vt:variant>
        <vt:i4>5</vt:i4>
      </vt:variant>
      <vt:variant>
        <vt:lpwstr>http://www.fwc.gov.au/awardsandorders/html/pr542180.htm</vt:lpwstr>
      </vt:variant>
      <vt:variant>
        <vt:lpwstr/>
      </vt:variant>
      <vt:variant>
        <vt:i4>3276861</vt:i4>
      </vt:variant>
      <vt:variant>
        <vt:i4>267</vt:i4>
      </vt:variant>
      <vt:variant>
        <vt:i4>0</vt:i4>
      </vt:variant>
      <vt:variant>
        <vt:i4>5</vt:i4>
      </vt:variant>
      <vt:variant>
        <vt:lpwstr>http://www.fwc.gov.au/awardsandorders/html/pr542180.htm</vt:lpwstr>
      </vt:variant>
      <vt:variant>
        <vt:lpwstr/>
      </vt:variant>
      <vt:variant>
        <vt:i4>3342396</vt:i4>
      </vt:variant>
      <vt:variant>
        <vt:i4>264</vt:i4>
      </vt:variant>
      <vt:variant>
        <vt:i4>0</vt:i4>
      </vt:variant>
      <vt:variant>
        <vt:i4>5</vt:i4>
      </vt:variant>
      <vt:variant>
        <vt:lpwstr>http://www.fwc.gov.au/awardsandorders/html/PR991568.htm</vt:lpwstr>
      </vt:variant>
      <vt:variant>
        <vt:lpwstr/>
      </vt:variant>
      <vt:variant>
        <vt:i4>1441845</vt:i4>
      </vt:variant>
      <vt:variant>
        <vt:i4>257</vt:i4>
      </vt:variant>
      <vt:variant>
        <vt:i4>0</vt:i4>
      </vt:variant>
      <vt:variant>
        <vt:i4>5</vt:i4>
      </vt:variant>
      <vt:variant>
        <vt:lpwstr/>
      </vt:variant>
      <vt:variant>
        <vt:lpwstr>_Toc391378033</vt:lpwstr>
      </vt:variant>
      <vt:variant>
        <vt:i4>1441845</vt:i4>
      </vt:variant>
      <vt:variant>
        <vt:i4>251</vt:i4>
      </vt:variant>
      <vt:variant>
        <vt:i4>0</vt:i4>
      </vt:variant>
      <vt:variant>
        <vt:i4>5</vt:i4>
      </vt:variant>
      <vt:variant>
        <vt:lpwstr/>
      </vt:variant>
      <vt:variant>
        <vt:lpwstr>_Toc391378032</vt:lpwstr>
      </vt:variant>
      <vt:variant>
        <vt:i4>1441845</vt:i4>
      </vt:variant>
      <vt:variant>
        <vt:i4>245</vt:i4>
      </vt:variant>
      <vt:variant>
        <vt:i4>0</vt:i4>
      </vt:variant>
      <vt:variant>
        <vt:i4>5</vt:i4>
      </vt:variant>
      <vt:variant>
        <vt:lpwstr/>
      </vt:variant>
      <vt:variant>
        <vt:lpwstr>_Toc391378031</vt:lpwstr>
      </vt:variant>
      <vt:variant>
        <vt:i4>1441845</vt:i4>
      </vt:variant>
      <vt:variant>
        <vt:i4>239</vt:i4>
      </vt:variant>
      <vt:variant>
        <vt:i4>0</vt:i4>
      </vt:variant>
      <vt:variant>
        <vt:i4>5</vt:i4>
      </vt:variant>
      <vt:variant>
        <vt:lpwstr/>
      </vt:variant>
      <vt:variant>
        <vt:lpwstr>_Toc391378030</vt:lpwstr>
      </vt:variant>
      <vt:variant>
        <vt:i4>1507381</vt:i4>
      </vt:variant>
      <vt:variant>
        <vt:i4>233</vt:i4>
      </vt:variant>
      <vt:variant>
        <vt:i4>0</vt:i4>
      </vt:variant>
      <vt:variant>
        <vt:i4>5</vt:i4>
      </vt:variant>
      <vt:variant>
        <vt:lpwstr/>
      </vt:variant>
      <vt:variant>
        <vt:lpwstr>_Toc391378029</vt:lpwstr>
      </vt:variant>
      <vt:variant>
        <vt:i4>1507381</vt:i4>
      </vt:variant>
      <vt:variant>
        <vt:i4>227</vt:i4>
      </vt:variant>
      <vt:variant>
        <vt:i4>0</vt:i4>
      </vt:variant>
      <vt:variant>
        <vt:i4>5</vt:i4>
      </vt:variant>
      <vt:variant>
        <vt:lpwstr/>
      </vt:variant>
      <vt:variant>
        <vt:lpwstr>_Toc391378028</vt:lpwstr>
      </vt:variant>
      <vt:variant>
        <vt:i4>1507381</vt:i4>
      </vt:variant>
      <vt:variant>
        <vt:i4>221</vt:i4>
      </vt:variant>
      <vt:variant>
        <vt:i4>0</vt:i4>
      </vt:variant>
      <vt:variant>
        <vt:i4>5</vt:i4>
      </vt:variant>
      <vt:variant>
        <vt:lpwstr/>
      </vt:variant>
      <vt:variant>
        <vt:lpwstr>_Toc391378027</vt:lpwstr>
      </vt:variant>
      <vt:variant>
        <vt:i4>1507381</vt:i4>
      </vt:variant>
      <vt:variant>
        <vt:i4>215</vt:i4>
      </vt:variant>
      <vt:variant>
        <vt:i4>0</vt:i4>
      </vt:variant>
      <vt:variant>
        <vt:i4>5</vt:i4>
      </vt:variant>
      <vt:variant>
        <vt:lpwstr/>
      </vt:variant>
      <vt:variant>
        <vt:lpwstr>_Toc391378026</vt:lpwstr>
      </vt:variant>
      <vt:variant>
        <vt:i4>1507381</vt:i4>
      </vt:variant>
      <vt:variant>
        <vt:i4>209</vt:i4>
      </vt:variant>
      <vt:variant>
        <vt:i4>0</vt:i4>
      </vt:variant>
      <vt:variant>
        <vt:i4>5</vt:i4>
      </vt:variant>
      <vt:variant>
        <vt:lpwstr/>
      </vt:variant>
      <vt:variant>
        <vt:lpwstr>_Toc391378025</vt:lpwstr>
      </vt:variant>
      <vt:variant>
        <vt:i4>1507381</vt:i4>
      </vt:variant>
      <vt:variant>
        <vt:i4>203</vt:i4>
      </vt:variant>
      <vt:variant>
        <vt:i4>0</vt:i4>
      </vt:variant>
      <vt:variant>
        <vt:i4>5</vt:i4>
      </vt:variant>
      <vt:variant>
        <vt:lpwstr/>
      </vt:variant>
      <vt:variant>
        <vt:lpwstr>_Toc391378024</vt:lpwstr>
      </vt:variant>
      <vt:variant>
        <vt:i4>1507381</vt:i4>
      </vt:variant>
      <vt:variant>
        <vt:i4>197</vt:i4>
      </vt:variant>
      <vt:variant>
        <vt:i4>0</vt:i4>
      </vt:variant>
      <vt:variant>
        <vt:i4>5</vt:i4>
      </vt:variant>
      <vt:variant>
        <vt:lpwstr/>
      </vt:variant>
      <vt:variant>
        <vt:lpwstr>_Toc391378023</vt:lpwstr>
      </vt:variant>
      <vt:variant>
        <vt:i4>1507381</vt:i4>
      </vt:variant>
      <vt:variant>
        <vt:i4>191</vt:i4>
      </vt:variant>
      <vt:variant>
        <vt:i4>0</vt:i4>
      </vt:variant>
      <vt:variant>
        <vt:i4>5</vt:i4>
      </vt:variant>
      <vt:variant>
        <vt:lpwstr/>
      </vt:variant>
      <vt:variant>
        <vt:lpwstr>_Toc391378022</vt:lpwstr>
      </vt:variant>
      <vt:variant>
        <vt:i4>1507381</vt:i4>
      </vt:variant>
      <vt:variant>
        <vt:i4>185</vt:i4>
      </vt:variant>
      <vt:variant>
        <vt:i4>0</vt:i4>
      </vt:variant>
      <vt:variant>
        <vt:i4>5</vt:i4>
      </vt:variant>
      <vt:variant>
        <vt:lpwstr/>
      </vt:variant>
      <vt:variant>
        <vt:lpwstr>_Toc391378021</vt:lpwstr>
      </vt:variant>
      <vt:variant>
        <vt:i4>1507381</vt:i4>
      </vt:variant>
      <vt:variant>
        <vt:i4>179</vt:i4>
      </vt:variant>
      <vt:variant>
        <vt:i4>0</vt:i4>
      </vt:variant>
      <vt:variant>
        <vt:i4>5</vt:i4>
      </vt:variant>
      <vt:variant>
        <vt:lpwstr/>
      </vt:variant>
      <vt:variant>
        <vt:lpwstr>_Toc391378020</vt:lpwstr>
      </vt:variant>
      <vt:variant>
        <vt:i4>1310773</vt:i4>
      </vt:variant>
      <vt:variant>
        <vt:i4>173</vt:i4>
      </vt:variant>
      <vt:variant>
        <vt:i4>0</vt:i4>
      </vt:variant>
      <vt:variant>
        <vt:i4>5</vt:i4>
      </vt:variant>
      <vt:variant>
        <vt:lpwstr/>
      </vt:variant>
      <vt:variant>
        <vt:lpwstr>_Toc391378019</vt:lpwstr>
      </vt:variant>
      <vt:variant>
        <vt:i4>1310773</vt:i4>
      </vt:variant>
      <vt:variant>
        <vt:i4>167</vt:i4>
      </vt:variant>
      <vt:variant>
        <vt:i4>0</vt:i4>
      </vt:variant>
      <vt:variant>
        <vt:i4>5</vt:i4>
      </vt:variant>
      <vt:variant>
        <vt:lpwstr/>
      </vt:variant>
      <vt:variant>
        <vt:lpwstr>_Toc391378018</vt:lpwstr>
      </vt:variant>
      <vt:variant>
        <vt:i4>1310773</vt:i4>
      </vt:variant>
      <vt:variant>
        <vt:i4>161</vt:i4>
      </vt:variant>
      <vt:variant>
        <vt:i4>0</vt:i4>
      </vt:variant>
      <vt:variant>
        <vt:i4>5</vt:i4>
      </vt:variant>
      <vt:variant>
        <vt:lpwstr/>
      </vt:variant>
      <vt:variant>
        <vt:lpwstr>_Toc391378017</vt:lpwstr>
      </vt:variant>
      <vt:variant>
        <vt:i4>1310773</vt:i4>
      </vt:variant>
      <vt:variant>
        <vt:i4>155</vt:i4>
      </vt:variant>
      <vt:variant>
        <vt:i4>0</vt:i4>
      </vt:variant>
      <vt:variant>
        <vt:i4>5</vt:i4>
      </vt:variant>
      <vt:variant>
        <vt:lpwstr/>
      </vt:variant>
      <vt:variant>
        <vt:lpwstr>_Toc391378016</vt:lpwstr>
      </vt:variant>
      <vt:variant>
        <vt:i4>1310773</vt:i4>
      </vt:variant>
      <vt:variant>
        <vt:i4>149</vt:i4>
      </vt:variant>
      <vt:variant>
        <vt:i4>0</vt:i4>
      </vt:variant>
      <vt:variant>
        <vt:i4>5</vt:i4>
      </vt:variant>
      <vt:variant>
        <vt:lpwstr/>
      </vt:variant>
      <vt:variant>
        <vt:lpwstr>_Toc391378015</vt:lpwstr>
      </vt:variant>
      <vt:variant>
        <vt:i4>1310773</vt:i4>
      </vt:variant>
      <vt:variant>
        <vt:i4>143</vt:i4>
      </vt:variant>
      <vt:variant>
        <vt:i4>0</vt:i4>
      </vt:variant>
      <vt:variant>
        <vt:i4>5</vt:i4>
      </vt:variant>
      <vt:variant>
        <vt:lpwstr/>
      </vt:variant>
      <vt:variant>
        <vt:lpwstr>_Toc391378014</vt:lpwstr>
      </vt:variant>
      <vt:variant>
        <vt:i4>1310773</vt:i4>
      </vt:variant>
      <vt:variant>
        <vt:i4>137</vt:i4>
      </vt:variant>
      <vt:variant>
        <vt:i4>0</vt:i4>
      </vt:variant>
      <vt:variant>
        <vt:i4>5</vt:i4>
      </vt:variant>
      <vt:variant>
        <vt:lpwstr/>
      </vt:variant>
      <vt:variant>
        <vt:lpwstr>_Toc391378013</vt:lpwstr>
      </vt:variant>
      <vt:variant>
        <vt:i4>1310773</vt:i4>
      </vt:variant>
      <vt:variant>
        <vt:i4>131</vt:i4>
      </vt:variant>
      <vt:variant>
        <vt:i4>0</vt:i4>
      </vt:variant>
      <vt:variant>
        <vt:i4>5</vt:i4>
      </vt:variant>
      <vt:variant>
        <vt:lpwstr/>
      </vt:variant>
      <vt:variant>
        <vt:lpwstr>_Toc391378012</vt:lpwstr>
      </vt:variant>
      <vt:variant>
        <vt:i4>1310773</vt:i4>
      </vt:variant>
      <vt:variant>
        <vt:i4>125</vt:i4>
      </vt:variant>
      <vt:variant>
        <vt:i4>0</vt:i4>
      </vt:variant>
      <vt:variant>
        <vt:i4>5</vt:i4>
      </vt:variant>
      <vt:variant>
        <vt:lpwstr/>
      </vt:variant>
      <vt:variant>
        <vt:lpwstr>_Toc391378011</vt:lpwstr>
      </vt:variant>
      <vt:variant>
        <vt:i4>1310773</vt:i4>
      </vt:variant>
      <vt:variant>
        <vt:i4>119</vt:i4>
      </vt:variant>
      <vt:variant>
        <vt:i4>0</vt:i4>
      </vt:variant>
      <vt:variant>
        <vt:i4>5</vt:i4>
      </vt:variant>
      <vt:variant>
        <vt:lpwstr/>
      </vt:variant>
      <vt:variant>
        <vt:lpwstr>_Toc391378010</vt:lpwstr>
      </vt:variant>
      <vt:variant>
        <vt:i4>1376309</vt:i4>
      </vt:variant>
      <vt:variant>
        <vt:i4>113</vt:i4>
      </vt:variant>
      <vt:variant>
        <vt:i4>0</vt:i4>
      </vt:variant>
      <vt:variant>
        <vt:i4>5</vt:i4>
      </vt:variant>
      <vt:variant>
        <vt:lpwstr/>
      </vt:variant>
      <vt:variant>
        <vt:lpwstr>_Toc391378009</vt:lpwstr>
      </vt:variant>
      <vt:variant>
        <vt:i4>1376309</vt:i4>
      </vt:variant>
      <vt:variant>
        <vt:i4>107</vt:i4>
      </vt:variant>
      <vt:variant>
        <vt:i4>0</vt:i4>
      </vt:variant>
      <vt:variant>
        <vt:i4>5</vt:i4>
      </vt:variant>
      <vt:variant>
        <vt:lpwstr/>
      </vt:variant>
      <vt:variant>
        <vt:lpwstr>_Toc391378008</vt:lpwstr>
      </vt:variant>
      <vt:variant>
        <vt:i4>1376309</vt:i4>
      </vt:variant>
      <vt:variant>
        <vt:i4>101</vt:i4>
      </vt:variant>
      <vt:variant>
        <vt:i4>0</vt:i4>
      </vt:variant>
      <vt:variant>
        <vt:i4>5</vt:i4>
      </vt:variant>
      <vt:variant>
        <vt:lpwstr/>
      </vt:variant>
      <vt:variant>
        <vt:lpwstr>_Toc391378007</vt:lpwstr>
      </vt:variant>
      <vt:variant>
        <vt:i4>1376309</vt:i4>
      </vt:variant>
      <vt:variant>
        <vt:i4>95</vt:i4>
      </vt:variant>
      <vt:variant>
        <vt:i4>0</vt:i4>
      </vt:variant>
      <vt:variant>
        <vt:i4>5</vt:i4>
      </vt:variant>
      <vt:variant>
        <vt:lpwstr/>
      </vt:variant>
      <vt:variant>
        <vt:lpwstr>_Toc391378006</vt:lpwstr>
      </vt:variant>
      <vt:variant>
        <vt:i4>1376309</vt:i4>
      </vt:variant>
      <vt:variant>
        <vt:i4>89</vt:i4>
      </vt:variant>
      <vt:variant>
        <vt:i4>0</vt:i4>
      </vt:variant>
      <vt:variant>
        <vt:i4>5</vt:i4>
      </vt:variant>
      <vt:variant>
        <vt:lpwstr/>
      </vt:variant>
      <vt:variant>
        <vt:lpwstr>_Toc391378005</vt:lpwstr>
      </vt:variant>
      <vt:variant>
        <vt:i4>1376309</vt:i4>
      </vt:variant>
      <vt:variant>
        <vt:i4>83</vt:i4>
      </vt:variant>
      <vt:variant>
        <vt:i4>0</vt:i4>
      </vt:variant>
      <vt:variant>
        <vt:i4>5</vt:i4>
      </vt:variant>
      <vt:variant>
        <vt:lpwstr/>
      </vt:variant>
      <vt:variant>
        <vt:lpwstr>_Toc391378004</vt:lpwstr>
      </vt:variant>
      <vt:variant>
        <vt:i4>1376309</vt:i4>
      </vt:variant>
      <vt:variant>
        <vt:i4>77</vt:i4>
      </vt:variant>
      <vt:variant>
        <vt:i4>0</vt:i4>
      </vt:variant>
      <vt:variant>
        <vt:i4>5</vt:i4>
      </vt:variant>
      <vt:variant>
        <vt:lpwstr/>
      </vt:variant>
      <vt:variant>
        <vt:lpwstr>_Toc391378003</vt:lpwstr>
      </vt:variant>
      <vt:variant>
        <vt:i4>1376309</vt:i4>
      </vt:variant>
      <vt:variant>
        <vt:i4>71</vt:i4>
      </vt:variant>
      <vt:variant>
        <vt:i4>0</vt:i4>
      </vt:variant>
      <vt:variant>
        <vt:i4>5</vt:i4>
      </vt:variant>
      <vt:variant>
        <vt:lpwstr/>
      </vt:variant>
      <vt:variant>
        <vt:lpwstr>_Toc391378002</vt:lpwstr>
      </vt:variant>
      <vt:variant>
        <vt:i4>1376309</vt:i4>
      </vt:variant>
      <vt:variant>
        <vt:i4>65</vt:i4>
      </vt:variant>
      <vt:variant>
        <vt:i4>0</vt:i4>
      </vt:variant>
      <vt:variant>
        <vt:i4>5</vt:i4>
      </vt:variant>
      <vt:variant>
        <vt:lpwstr/>
      </vt:variant>
      <vt:variant>
        <vt:lpwstr>_Toc391378001</vt:lpwstr>
      </vt:variant>
      <vt:variant>
        <vt:i4>1376309</vt:i4>
      </vt:variant>
      <vt:variant>
        <vt:i4>59</vt:i4>
      </vt:variant>
      <vt:variant>
        <vt:i4>0</vt:i4>
      </vt:variant>
      <vt:variant>
        <vt:i4>5</vt:i4>
      </vt:variant>
      <vt:variant>
        <vt:lpwstr/>
      </vt:variant>
      <vt:variant>
        <vt:lpwstr>_Toc391378000</vt:lpwstr>
      </vt:variant>
      <vt:variant>
        <vt:i4>1245244</vt:i4>
      </vt:variant>
      <vt:variant>
        <vt:i4>53</vt:i4>
      </vt:variant>
      <vt:variant>
        <vt:i4>0</vt:i4>
      </vt:variant>
      <vt:variant>
        <vt:i4>5</vt:i4>
      </vt:variant>
      <vt:variant>
        <vt:lpwstr/>
      </vt:variant>
      <vt:variant>
        <vt:lpwstr>_Toc391377999</vt:lpwstr>
      </vt:variant>
      <vt:variant>
        <vt:i4>1245244</vt:i4>
      </vt:variant>
      <vt:variant>
        <vt:i4>47</vt:i4>
      </vt:variant>
      <vt:variant>
        <vt:i4>0</vt:i4>
      </vt:variant>
      <vt:variant>
        <vt:i4>5</vt:i4>
      </vt:variant>
      <vt:variant>
        <vt:lpwstr/>
      </vt:variant>
      <vt:variant>
        <vt:lpwstr>_Toc391377998</vt:lpwstr>
      </vt:variant>
      <vt:variant>
        <vt:i4>1245244</vt:i4>
      </vt:variant>
      <vt:variant>
        <vt:i4>41</vt:i4>
      </vt:variant>
      <vt:variant>
        <vt:i4>0</vt:i4>
      </vt:variant>
      <vt:variant>
        <vt:i4>5</vt:i4>
      </vt:variant>
      <vt:variant>
        <vt:lpwstr/>
      </vt:variant>
      <vt:variant>
        <vt:lpwstr>_Toc391377997</vt:lpwstr>
      </vt:variant>
      <vt:variant>
        <vt:i4>1245244</vt:i4>
      </vt:variant>
      <vt:variant>
        <vt:i4>35</vt:i4>
      </vt:variant>
      <vt:variant>
        <vt:i4>0</vt:i4>
      </vt:variant>
      <vt:variant>
        <vt:i4>5</vt:i4>
      </vt:variant>
      <vt:variant>
        <vt:lpwstr/>
      </vt:variant>
      <vt:variant>
        <vt:lpwstr>_Toc391377996</vt:lpwstr>
      </vt:variant>
      <vt:variant>
        <vt:i4>3538998</vt:i4>
      </vt:variant>
      <vt:variant>
        <vt:i4>30</vt:i4>
      </vt:variant>
      <vt:variant>
        <vt:i4>0</vt:i4>
      </vt:variant>
      <vt:variant>
        <vt:i4>5</vt:i4>
      </vt:variant>
      <vt:variant>
        <vt:lpwstr>http://www.fwc.gov.au/awardsandorders/html/pr546288.htm</vt:lpwstr>
      </vt:variant>
      <vt:variant>
        <vt:lpwstr/>
      </vt:variant>
      <vt:variant>
        <vt:i4>3604540</vt:i4>
      </vt:variant>
      <vt:variant>
        <vt:i4>27</vt:i4>
      </vt:variant>
      <vt:variant>
        <vt:i4>0</vt:i4>
      </vt:variant>
      <vt:variant>
        <vt:i4>5</vt:i4>
      </vt:variant>
      <vt:variant>
        <vt:lpwstr>http://www.fwc.gov.au/awardsandorders/html/PR529167.htm</vt:lpwstr>
      </vt:variant>
      <vt:variant>
        <vt:lpwstr/>
      </vt:variant>
      <vt:variant>
        <vt:i4>3342396</vt:i4>
      </vt:variant>
      <vt:variant>
        <vt:i4>24</vt:i4>
      </vt:variant>
      <vt:variant>
        <vt:i4>0</vt:i4>
      </vt:variant>
      <vt:variant>
        <vt:i4>5</vt:i4>
      </vt:variant>
      <vt:variant>
        <vt:lpwstr>http://www.fwc.gov.au/awardsandorders/html/PR991568.htm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4980811</vt:i4>
      </vt:variant>
      <vt:variant>
        <vt:i4>12</vt:i4>
      </vt:variant>
      <vt:variant>
        <vt:i4>0</vt:i4>
      </vt:variant>
      <vt:variant>
        <vt:i4>5</vt:i4>
      </vt:variant>
      <vt:variant>
        <vt:lpwstr>https://www.fwc.gov.au/awards-and-agreements/modern-award-reviews/4-yearly-review/award-stage/award-review-documents/MA000060?m=AM2014/64</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MA000060 - Aluminium Industry Award 2010</dc:title>
  <dc:subject>Award code - MA000060</dc:subject>
  <dc:creator>Modern Award</dc:creator>
  <cp:lastModifiedBy>FWC</cp:lastModifiedBy>
  <cp:revision>2</cp:revision>
  <cp:lastPrinted>2018-09-16T23:23:00Z</cp:lastPrinted>
  <dcterms:created xsi:type="dcterms:W3CDTF">2019-10-01T06:52:00Z</dcterms:created>
  <dcterms:modified xsi:type="dcterms:W3CDTF">2019-10-01T06:52:00Z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Title">
    <vt:lpwstr>09.07.03 - further marked up version of ED - PAB</vt:lpwstr>
  </property>
  <property fmtid="{D5CDD505-2E9C-101B-9397-08002B2CF9AE}" pid="3" name="Item Subject">
    <vt:lpwstr>AM2008/27 Aluminium industry</vt:lpwstr>
  </property>
  <property fmtid="{D5CDD505-2E9C-101B-9397-08002B2CF9AE}" pid="4" name="Freehills_matterName">
    <vt:lpwstr/>
  </property>
  <property fmtid="{D5CDD505-2E9C-101B-9397-08002B2CF9AE}" pid="5" name="Freehills_matterNumber">
    <vt:lpwstr/>
  </property>
  <property fmtid="{D5CDD505-2E9C-101B-9397-08002B2CF9AE}" pid="6" name="Item Primary Author">
    <vt:lpwstr>, </vt:lpwstr>
  </property>
  <property fmtid="{D5CDD505-2E9C-101B-9397-08002B2CF9AE}" pid="7" name="Item Primary Author ID">
    <vt:lpwstr/>
  </property>
  <property fmtid="{D5CDD505-2E9C-101B-9397-08002B2CF9AE}" pid="8" name="Freehills_PrimaryAuthorBrand">
    <vt:lpwstr/>
  </property>
  <property fmtid="{D5CDD505-2E9C-101B-9397-08002B2CF9AE}" pid="9" name="Item Document Type">
    <vt:lpwstr/>
  </property>
  <property fmtid="{D5CDD505-2E9C-101B-9397-08002B2CF9AE}" pid="10" name="DMS Class Label">
    <vt:lpwstr/>
  </property>
  <property fmtid="{D5CDD505-2E9C-101B-9397-08002B2CF9AE}" pid="11" name="DMS Item ID">
    <vt:lpwstr>2304588</vt:lpwstr>
  </property>
  <property fmtid="{D5CDD505-2E9C-101B-9397-08002B2CF9AE}" pid="12" name="DMS Library Name">
    <vt:lpwstr>Active</vt:lpwstr>
  </property>
  <property fmtid="{D5CDD505-2E9C-101B-9397-08002B2CF9AE}" pid="13" name="DMS Library ID">
    <vt:lpwstr>I</vt:lpwstr>
  </property>
  <property fmtid="{D5CDD505-2E9C-101B-9397-08002B2CF9AE}" pid="14" name="DMS Status">
    <vt:lpwstr/>
  </property>
  <property fmtid="{D5CDD505-2E9C-101B-9397-08002B2CF9AE}" pid="15" name="DMS Version">
    <vt:lpwstr>1</vt:lpwstr>
  </property>
  <property fmtid="{D5CDD505-2E9C-101B-9397-08002B2CF9AE}" pid="16" name="Item Previous Reference">
    <vt:lpwstr/>
  </property>
  <property fmtid="{D5CDD505-2E9C-101B-9397-08002B2CF9AE}" pid="17" name="MAIL_MSG_ID1">
    <vt:lpwstr>ABAAVOAfoSrQoyxG0UEq9zRKjafz6en6AwVRwY2a/UUgBF7vxuVEGhNKY2TKHTSFNjOq</vt:lpwstr>
  </property>
  <property fmtid="{D5CDD505-2E9C-101B-9397-08002B2CF9AE}" pid="18" name="RESPONSE_SENDER_NAME">
    <vt:lpwstr>gAAAdya76B99d4hLGUR1rQ+8TxTv0GGEPdix</vt:lpwstr>
  </property>
  <property fmtid="{D5CDD505-2E9C-101B-9397-08002B2CF9AE}" pid="19" name="EMAIL_OWNER_ADDRESS">
    <vt:lpwstr>ABAAv4tRYjpfjUuixfF+RKmXFYNWcw77+gwXQQ3BZfKeiK5htP1yCdw0lXztO5Rd80Lp</vt:lpwstr>
  </property>
</Properties>
</file>