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B00F9B" w:rsidRDefault="00165BF4" w:rsidP="00446DAC">
      <w:pPr>
        <w:spacing w:before="0"/>
        <w:jc w:val="left"/>
        <w:rPr>
          <w:b/>
          <w:sz w:val="36"/>
          <w:szCs w:val="36"/>
        </w:rPr>
      </w:pPr>
      <w:r w:rsidRPr="00B00F9B">
        <w:rPr>
          <w:b/>
          <w:sz w:val="36"/>
          <w:szCs w:val="36"/>
        </w:rPr>
        <w:t xml:space="preserve">Hydrocarbons Industry (Upstream) Award </w:t>
      </w:r>
      <w:r w:rsidR="00A204D3" w:rsidRPr="00B00F9B">
        <w:rPr>
          <w:b/>
          <w:sz w:val="36"/>
          <w:szCs w:val="36"/>
        </w:rPr>
        <w:t>2010</w:t>
      </w:r>
    </w:p>
    <w:p w:rsidR="00447310" w:rsidRDefault="00447310" w:rsidP="00447310"/>
    <w:p w:rsidR="00E218C6" w:rsidRPr="00382771" w:rsidRDefault="00B72AC5" w:rsidP="004B7478">
      <w:r w:rsidRPr="00382771">
        <w:t>This Fai</w:t>
      </w:r>
      <w:bookmarkStart w:id="0" w:name="_GoBack"/>
      <w:bookmarkEnd w:id="0"/>
      <w:r w:rsidRPr="00382771">
        <w:t xml:space="preserve">r Work Commission consolidated modern award incorporates all amendments up to and including </w:t>
      </w:r>
      <w:r w:rsidR="00836675">
        <w:t>19</w:t>
      </w:r>
      <w:r w:rsidR="00BE594A" w:rsidRPr="00382771">
        <w:t> </w:t>
      </w:r>
      <w:r w:rsidR="00836675">
        <w:t>Dec</w:t>
      </w:r>
      <w:r w:rsidR="00382771" w:rsidRPr="00382771">
        <w:t>ember</w:t>
      </w:r>
      <w:r w:rsidR="004E60E0" w:rsidRPr="00382771">
        <w:t xml:space="preserve"> </w:t>
      </w:r>
      <w:r w:rsidR="00943DC6" w:rsidRPr="00382771">
        <w:t>201</w:t>
      </w:r>
      <w:r w:rsidR="0036516D" w:rsidRPr="00382771">
        <w:t>9</w:t>
      </w:r>
      <w:r w:rsidR="006A53BA" w:rsidRPr="00382771">
        <w:t xml:space="preserve"> </w:t>
      </w:r>
      <w:r w:rsidR="001C43B8" w:rsidRPr="00382771">
        <w:t>(</w:t>
      </w:r>
      <w:hyperlink r:id="rId8" w:history="1">
        <w:r w:rsidR="00836675">
          <w:rPr>
            <w:rStyle w:val="Hyperlink"/>
            <w:shd w:val="clear" w:color="auto" w:fill="FFFFFF"/>
          </w:rPr>
          <w:t>PR</w:t>
        </w:r>
        <w:r w:rsidR="00836675">
          <w:rPr>
            <w:rStyle w:val="Hyperlink"/>
            <w:shd w:val="clear" w:color="auto" w:fill="FFFFFF"/>
          </w:rPr>
          <w:t>7</w:t>
        </w:r>
        <w:r w:rsidR="00836675">
          <w:rPr>
            <w:rStyle w:val="Hyperlink"/>
            <w:shd w:val="clear" w:color="auto" w:fill="FFFFFF"/>
          </w:rPr>
          <w:t>15185</w:t>
        </w:r>
      </w:hyperlink>
      <w:r w:rsidR="0099714B" w:rsidRPr="00382771">
        <w:t>).</w:t>
      </w:r>
    </w:p>
    <w:p w:rsidR="00F2514E" w:rsidRDefault="00B72AC5" w:rsidP="00F2514E">
      <w:r w:rsidRPr="00EB7837">
        <w:t>Clause</w:t>
      </w:r>
      <w:r w:rsidR="007E2B25">
        <w:t>(s)</w:t>
      </w:r>
      <w:r w:rsidRPr="00EB7837">
        <w:t xml:space="preserve"> </w:t>
      </w:r>
      <w:r w:rsidR="00625AD0">
        <w:t>affected by the most recent variation</w:t>
      </w:r>
      <w:r w:rsidR="003911F8">
        <w:t>(s)</w:t>
      </w:r>
      <w:r w:rsidR="00625AD0">
        <w:t>:</w:t>
      </w:r>
    </w:p>
    <w:p w:rsidR="00EC74D8" w:rsidRDefault="00EC74D8" w:rsidP="00ED1670">
      <w:pPr>
        <w:ind w:firstLine="851"/>
      </w:pPr>
      <w:r>
        <w:fldChar w:fldCharType="begin"/>
      </w:r>
      <w:r>
        <w:instrText xml:space="preserve"> REF _Ref405465032 \r \h </w:instrText>
      </w:r>
      <w:r>
        <w:fldChar w:fldCharType="separate"/>
      </w:r>
      <w:r w:rsidR="00646C96">
        <w:t>Sched</w:t>
      </w:r>
      <w:r w:rsidR="00646C96">
        <w:t>u</w:t>
      </w:r>
      <w:r w:rsidR="00646C96">
        <w:t>le F</w:t>
      </w:r>
      <w:r>
        <w:fldChar w:fldCharType="end"/>
      </w:r>
      <w:r>
        <w:fldChar w:fldCharType="begin"/>
      </w:r>
      <w:r>
        <w:instrText xml:space="preserve"> REF _Ref405465032 \h </w:instrText>
      </w:r>
      <w:r>
        <w:fldChar w:fldCharType="separate"/>
      </w:r>
      <w:r w:rsidR="00646C96">
        <w:t>—Part-day Public Holidays</w:t>
      </w:r>
      <w:r>
        <w:fldChar w:fldCharType="end"/>
      </w:r>
    </w:p>
    <w:p w:rsidR="006A53BA" w:rsidRDefault="006A53BA" w:rsidP="00813A1E"/>
    <w:p w:rsidR="0031464E" w:rsidRPr="009B3A82" w:rsidRDefault="00446DAC" w:rsidP="0031464E">
      <w:pPr>
        <w:pStyle w:val="application"/>
        <w:rPr>
          <w:color w:val="0000FF"/>
          <w:u w:val="single"/>
        </w:rPr>
      </w:pPr>
      <w:r>
        <w:t xml:space="preserve">Current review matter(s): </w:t>
      </w:r>
      <w:hyperlink r:id="rId9" w:history="1">
        <w:r w:rsidR="00E20D03" w:rsidRPr="00E93413">
          <w:rPr>
            <w:rStyle w:val="Hyperlink"/>
          </w:rPr>
          <w:t>AM2014/47</w:t>
        </w:r>
      </w:hyperlink>
      <w:r w:rsidR="005E2385">
        <w:t>;</w:t>
      </w:r>
      <w:r w:rsidR="00E20D03" w:rsidRPr="00560C4E">
        <w:t xml:space="preserve"> </w:t>
      </w:r>
      <w:hyperlink r:id="rId10" w:history="1">
        <w:r w:rsidR="00E20D03" w:rsidRPr="00E20D03">
          <w:rPr>
            <w:rStyle w:val="Hyperlink"/>
          </w:rPr>
          <w:t>AM2014/73</w:t>
        </w:r>
      </w:hyperlink>
      <w:r w:rsidR="005E2385">
        <w:t>;</w:t>
      </w:r>
      <w:r w:rsidR="00E20D03">
        <w:t xml:space="preserve"> </w:t>
      </w:r>
      <w:hyperlink r:id="rId11" w:history="1">
        <w:r w:rsidR="00E20D03" w:rsidRPr="00E93413">
          <w:rPr>
            <w:rStyle w:val="Hyperlink"/>
          </w:rPr>
          <w:t>AM2014/190</w:t>
        </w:r>
      </w:hyperlink>
      <w:r w:rsidR="004D3E44">
        <w:t>;</w:t>
      </w:r>
      <w:r w:rsidR="005E2385">
        <w:t xml:space="preserve"> </w:t>
      </w:r>
      <w:hyperlink r:id="rId12" w:history="1">
        <w:r w:rsidR="005E2385">
          <w:rPr>
            <w:rStyle w:val="Hyperlink"/>
          </w:rPr>
          <w:t>AM2014/196</w:t>
        </w:r>
      </w:hyperlink>
      <w:r w:rsidR="005E2385">
        <w:t xml:space="preserve">; </w:t>
      </w:r>
      <w:hyperlink r:id="rId13" w:history="1">
        <w:r w:rsidR="005E2385">
          <w:rPr>
            <w:rStyle w:val="Hyperlink"/>
          </w:rPr>
          <w:t>AM2014/197</w:t>
        </w:r>
      </w:hyperlink>
      <w:r w:rsidR="005E2385">
        <w:t xml:space="preserve">; </w:t>
      </w:r>
      <w:hyperlink r:id="rId14" w:history="1">
        <w:r w:rsidR="005E2385">
          <w:rPr>
            <w:rStyle w:val="Hyperlink"/>
          </w:rPr>
          <w:t>AM2014/300</w:t>
        </w:r>
      </w:hyperlink>
      <w:r w:rsidR="005E2385">
        <w:t>;</w:t>
      </w:r>
      <w:r w:rsidR="004D3E44">
        <w:t xml:space="preserve"> </w:t>
      </w:r>
      <w:hyperlink r:id="rId15" w:history="1">
        <w:r w:rsidR="004D3E44">
          <w:rPr>
            <w:rStyle w:val="Hyperlink"/>
          </w:rPr>
          <w:t>AM2014/301</w:t>
        </w:r>
      </w:hyperlink>
      <w:r w:rsidR="005E2385">
        <w:t xml:space="preserve">; </w:t>
      </w:r>
      <w:hyperlink r:id="rId16" w:history="1">
        <w:r w:rsidR="005E2385">
          <w:rPr>
            <w:rStyle w:val="Hyperlink"/>
          </w:rPr>
          <w:t>AM2015/1</w:t>
        </w:r>
      </w:hyperlink>
      <w:r w:rsidR="005E2385">
        <w:t xml:space="preserve">; </w:t>
      </w:r>
      <w:hyperlink r:id="rId17" w:history="1">
        <w:r w:rsidR="005E2385">
          <w:rPr>
            <w:rStyle w:val="Hyperlink"/>
          </w:rPr>
          <w:t>AM2015/2</w:t>
        </w:r>
      </w:hyperlink>
      <w:r w:rsidR="00AE4578" w:rsidRPr="00B07492">
        <w:t>;</w:t>
      </w:r>
      <w:r w:rsidR="00B07492" w:rsidRPr="00B07492">
        <w:t xml:space="preserve"> </w:t>
      </w:r>
      <w:hyperlink r:id="rId18" w:history="1">
        <w:r w:rsidR="00B07492" w:rsidRPr="00B07492">
          <w:rPr>
            <w:rStyle w:val="Hyperlink"/>
          </w:rPr>
          <w:t>AM2016/8</w:t>
        </w:r>
      </w:hyperlink>
      <w:r w:rsidR="00B07492" w:rsidRPr="00B07492">
        <w:t xml:space="preserve">; </w:t>
      </w:r>
      <w:hyperlink r:id="rId19" w:history="1">
        <w:r w:rsidR="009B3A82" w:rsidRPr="009B3A82">
          <w:rPr>
            <w:rStyle w:val="Hyperlink"/>
          </w:rPr>
          <w:t>AM2016/13</w:t>
        </w:r>
      </w:hyperlink>
      <w:r w:rsidR="00AE4578" w:rsidRPr="00AE4578">
        <w:t>;</w:t>
      </w:r>
      <w:r w:rsidR="009B3A82" w:rsidRPr="00B221F4">
        <w:rPr>
          <w:color w:val="000000" w:themeColor="text1"/>
          <w:u w:val="single"/>
        </w:rPr>
        <w:t xml:space="preserve"> </w:t>
      </w:r>
      <w:hyperlink r:id="rId20" w:history="1">
        <w:r w:rsidR="009B3A82">
          <w:rPr>
            <w:rStyle w:val="Hyperlink"/>
          </w:rPr>
          <w:t>AM2016/15</w:t>
        </w:r>
      </w:hyperlink>
      <w:r w:rsidR="00AE4578" w:rsidRPr="00AE4578">
        <w:rPr>
          <w:rStyle w:val="Hyperlink"/>
          <w:color w:val="auto"/>
          <w:u w:val="none"/>
        </w:rPr>
        <w:t>;</w:t>
      </w:r>
      <w:r w:rsidR="009B3A82" w:rsidRPr="00B221F4">
        <w:rPr>
          <w:rStyle w:val="Hyperlink"/>
          <w:color w:val="000000" w:themeColor="text1"/>
          <w:u w:val="none"/>
        </w:rPr>
        <w:t xml:space="preserve"> </w:t>
      </w:r>
      <w:hyperlink r:id="rId21" w:history="1">
        <w:r w:rsidR="009B3A82">
          <w:rPr>
            <w:rStyle w:val="Hyperlink"/>
          </w:rPr>
          <w:t>AM2016/17</w:t>
        </w:r>
      </w:hyperlink>
    </w:p>
    <w:p w:rsidR="00447310" w:rsidRPr="001A408D" w:rsidRDefault="00447310" w:rsidP="006F2506"/>
    <w:p w:rsidR="00A204D3" w:rsidRDefault="00A204D3" w:rsidP="00446DAC">
      <w:pPr>
        <w:jc w:val="left"/>
        <w:rPr>
          <w:b/>
          <w:sz w:val="28"/>
          <w:szCs w:val="28"/>
        </w:rPr>
      </w:pPr>
      <w:r w:rsidRPr="009C5ABD">
        <w:rPr>
          <w:b/>
          <w:sz w:val="28"/>
          <w:szCs w:val="28"/>
        </w:rPr>
        <w:t xml:space="preserve">Table of </w:t>
      </w:r>
      <w:r w:rsidR="001C0D5D" w:rsidRPr="009C5ABD">
        <w:rPr>
          <w:b/>
          <w:sz w:val="28"/>
          <w:szCs w:val="28"/>
        </w:rPr>
        <w:t>Contents</w:t>
      </w:r>
    </w:p>
    <w:p w:rsidR="00554DC0" w:rsidRPr="00554DC0" w:rsidRDefault="00554DC0" w:rsidP="00554DC0">
      <w:pPr>
        <w:pStyle w:val="History"/>
      </w:pPr>
      <w:r w:rsidRPr="00554DC0">
        <w:t xml:space="preserve">[Varied by </w:t>
      </w:r>
      <w:hyperlink r:id="rId22" w:history="1">
        <w:r w:rsidR="00BC243D" w:rsidRPr="00BB0983">
          <w:rPr>
            <w:rStyle w:val="Hyperlink"/>
          </w:rPr>
          <w:t>PR991570</w:t>
        </w:r>
      </w:hyperlink>
      <w:r w:rsidR="00BC243D">
        <w:t xml:space="preserve">, </w:t>
      </w:r>
      <w:hyperlink r:id="rId23" w:history="1">
        <w:r w:rsidRPr="00554DC0">
          <w:rPr>
            <w:rStyle w:val="Hyperlink"/>
            <w:szCs w:val="20"/>
          </w:rPr>
          <w:t>PR994457</w:t>
        </w:r>
      </w:hyperlink>
      <w:r w:rsidR="00777A10">
        <w:t xml:space="preserve">, </w:t>
      </w:r>
      <w:hyperlink r:id="rId24" w:history="1">
        <w:r w:rsidR="00777A10" w:rsidRPr="00760BF3">
          <w:rPr>
            <w:rStyle w:val="Hyperlink"/>
          </w:rPr>
          <w:t>PR532631</w:t>
        </w:r>
      </w:hyperlink>
      <w:r w:rsidR="00D52DB8">
        <w:t xml:space="preserve">, </w:t>
      </w:r>
      <w:hyperlink r:id="rId25" w:history="1">
        <w:r w:rsidR="00D52DB8">
          <w:rPr>
            <w:rStyle w:val="Hyperlink"/>
          </w:rPr>
          <w:t>PR544519</w:t>
        </w:r>
      </w:hyperlink>
      <w:r w:rsidR="0000776C">
        <w:t xml:space="preserve">, </w:t>
      </w:r>
      <w:hyperlink r:id="rId26" w:history="1">
        <w:r w:rsidR="0000776C" w:rsidRPr="0000776C">
          <w:rPr>
            <w:rStyle w:val="Hyperlink"/>
          </w:rPr>
          <w:t>PR546288</w:t>
        </w:r>
      </w:hyperlink>
      <w:r w:rsidR="000331FB">
        <w:t xml:space="preserve">, </w:t>
      </w:r>
      <w:hyperlink r:id="rId27" w:history="1">
        <w:r w:rsidR="000331FB" w:rsidRPr="001345C8">
          <w:rPr>
            <w:rStyle w:val="Hyperlink"/>
          </w:rPr>
          <w:t>PR546038</w:t>
        </w:r>
      </w:hyperlink>
      <w:r w:rsidR="00642849">
        <w:t xml:space="preserve">, </w:t>
      </w:r>
      <w:hyperlink r:id="rId28" w:history="1">
        <w:r w:rsidR="00642849">
          <w:rPr>
            <w:rStyle w:val="Hyperlink"/>
          </w:rPr>
          <w:t>PR557581</w:t>
        </w:r>
      </w:hyperlink>
      <w:r w:rsidR="007E5E69">
        <w:t xml:space="preserve">, </w:t>
      </w:r>
      <w:hyperlink r:id="rId29" w:history="1">
        <w:r w:rsidR="00F2514E">
          <w:rPr>
            <w:rStyle w:val="Hyperlink"/>
          </w:rPr>
          <w:t>PR573679</w:t>
        </w:r>
      </w:hyperlink>
      <w:r w:rsidR="007E5E69">
        <w:t xml:space="preserve">, </w:t>
      </w:r>
      <w:hyperlink r:id="rId30" w:history="1">
        <w:r w:rsidR="00267F3F" w:rsidRPr="00267F3F">
          <w:rPr>
            <w:rStyle w:val="Hyperlink"/>
          </w:rPr>
          <w:t>PR583020</w:t>
        </w:r>
      </w:hyperlink>
      <w:r w:rsidR="007E5E69">
        <w:t xml:space="preserve">, </w:t>
      </w:r>
      <w:hyperlink r:id="rId31" w:history="1">
        <w:r w:rsidR="00104B16">
          <w:rPr>
            <w:rStyle w:val="Hyperlink"/>
          </w:rPr>
          <w:t>PR585477</w:t>
        </w:r>
      </w:hyperlink>
      <w:r w:rsidR="007E5E69">
        <w:t xml:space="preserve">, </w:t>
      </w:r>
      <w:hyperlink r:id="rId32" w:history="1">
        <w:r w:rsidR="003A2CEA">
          <w:rPr>
            <w:rStyle w:val="Hyperlink"/>
            <w:noProof/>
          </w:rPr>
          <w:t>PR609380</w:t>
        </w:r>
      </w:hyperlink>
      <w:r w:rsidR="00575827">
        <w:t xml:space="preserve">, </w:t>
      </w:r>
      <w:hyperlink r:id="rId33" w:history="1">
        <w:r w:rsidR="00575827" w:rsidRPr="00BB24BF">
          <w:rPr>
            <w:rStyle w:val="Hyperlink"/>
          </w:rPr>
          <w:t>PR610225</w:t>
        </w:r>
      </w:hyperlink>
      <w:r w:rsidR="00C30A36">
        <w:t xml:space="preserve">, </w:t>
      </w:r>
      <w:hyperlink r:id="rId34" w:history="1">
        <w:r w:rsidR="00C30A36">
          <w:rPr>
            <w:rStyle w:val="Hyperlink"/>
          </w:rPr>
          <w:t>PR701465</w:t>
        </w:r>
      </w:hyperlink>
      <w:r w:rsidR="00575827">
        <w:t>]</w:t>
      </w:r>
    </w:p>
    <w:p w:rsidR="00646C96" w:rsidRDefault="008225CD">
      <w:pPr>
        <w:pStyle w:val="TOC1"/>
        <w:rPr>
          <w:rFonts w:asciiTheme="minorHAnsi" w:eastAsiaTheme="minorEastAsia" w:hAnsiTheme="minorHAnsi" w:cstheme="minorBidi"/>
          <w:b w:val="0"/>
          <w:bCs w:val="0"/>
          <w:noProof/>
          <w:sz w:val="22"/>
          <w:szCs w:val="22"/>
        </w:rPr>
      </w:pPr>
      <w:r w:rsidRPr="009C5ABD">
        <w:rPr>
          <w:sz w:val="23"/>
          <w:szCs w:val="23"/>
        </w:rPr>
        <w:fldChar w:fldCharType="begin"/>
      </w:r>
      <w:r w:rsidR="00BA20DE" w:rsidRPr="009C5ABD">
        <w:rPr>
          <w:sz w:val="23"/>
          <w:szCs w:val="23"/>
        </w:rPr>
        <w:instrText xml:space="preserve"> TOC \h</w:instrText>
      </w:r>
      <w:r w:rsidR="0085673D" w:rsidRPr="009C5ABD">
        <w:rPr>
          <w:sz w:val="23"/>
          <w:szCs w:val="23"/>
        </w:rPr>
        <w:instrText xml:space="preserve"> \t "Part heading,1,Level 1,2,Sub document,1" </w:instrText>
      </w:r>
      <w:r w:rsidRPr="009C5ABD">
        <w:rPr>
          <w:sz w:val="23"/>
          <w:szCs w:val="23"/>
        </w:rPr>
        <w:fldChar w:fldCharType="separate"/>
      </w:r>
      <w:hyperlink w:anchor="_Toc27576828" w:history="1">
        <w:r w:rsidR="00646C96" w:rsidRPr="0079026E">
          <w:rPr>
            <w:rStyle w:val="Hyperlink"/>
            <w:noProof/>
          </w:rPr>
          <w:t>Part 1— Application and Operation</w:t>
        </w:r>
        <w:r w:rsidR="00646C96">
          <w:rPr>
            <w:noProof/>
          </w:rPr>
          <w:tab/>
        </w:r>
        <w:r w:rsidR="00646C96">
          <w:rPr>
            <w:noProof/>
          </w:rPr>
          <w:fldChar w:fldCharType="begin"/>
        </w:r>
        <w:r w:rsidR="00646C96">
          <w:rPr>
            <w:noProof/>
          </w:rPr>
          <w:instrText xml:space="preserve"> PAGEREF _Toc27576828 \h </w:instrText>
        </w:r>
        <w:r w:rsidR="00646C96">
          <w:rPr>
            <w:noProof/>
          </w:rPr>
        </w:r>
        <w:r w:rsidR="00646C96">
          <w:rPr>
            <w:noProof/>
          </w:rPr>
          <w:fldChar w:fldCharType="separate"/>
        </w:r>
        <w:r w:rsidR="00646C96">
          <w:rPr>
            <w:noProof/>
          </w:rPr>
          <w:t>3</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29" w:history="1">
        <w:r w:rsidR="00646C96" w:rsidRPr="0079026E">
          <w:rPr>
            <w:rStyle w:val="Hyperlink"/>
            <w:noProof/>
          </w:rPr>
          <w:t>1.</w:t>
        </w:r>
        <w:r w:rsidR="00646C96">
          <w:rPr>
            <w:rFonts w:asciiTheme="minorHAnsi" w:eastAsiaTheme="minorEastAsia" w:hAnsiTheme="minorHAnsi" w:cstheme="minorBidi"/>
            <w:noProof/>
            <w:sz w:val="22"/>
            <w:szCs w:val="22"/>
          </w:rPr>
          <w:tab/>
        </w:r>
        <w:r w:rsidR="00646C96" w:rsidRPr="0079026E">
          <w:rPr>
            <w:rStyle w:val="Hyperlink"/>
            <w:noProof/>
          </w:rPr>
          <w:t>Title</w:t>
        </w:r>
        <w:r w:rsidR="00646C96">
          <w:rPr>
            <w:noProof/>
          </w:rPr>
          <w:tab/>
        </w:r>
        <w:r w:rsidR="00646C96">
          <w:rPr>
            <w:noProof/>
          </w:rPr>
          <w:fldChar w:fldCharType="begin"/>
        </w:r>
        <w:r w:rsidR="00646C96">
          <w:rPr>
            <w:noProof/>
          </w:rPr>
          <w:instrText xml:space="preserve"> PAGEREF _Toc27576829 \h </w:instrText>
        </w:r>
        <w:r w:rsidR="00646C96">
          <w:rPr>
            <w:noProof/>
          </w:rPr>
        </w:r>
        <w:r w:rsidR="00646C96">
          <w:rPr>
            <w:noProof/>
          </w:rPr>
          <w:fldChar w:fldCharType="separate"/>
        </w:r>
        <w:r w:rsidR="00646C96">
          <w:rPr>
            <w:noProof/>
          </w:rPr>
          <w:t>3</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30" w:history="1">
        <w:r w:rsidR="00646C96" w:rsidRPr="0079026E">
          <w:rPr>
            <w:rStyle w:val="Hyperlink"/>
            <w:noProof/>
          </w:rPr>
          <w:t>2.</w:t>
        </w:r>
        <w:r w:rsidR="00646C96">
          <w:rPr>
            <w:rFonts w:asciiTheme="minorHAnsi" w:eastAsiaTheme="minorEastAsia" w:hAnsiTheme="minorHAnsi" w:cstheme="minorBidi"/>
            <w:noProof/>
            <w:sz w:val="22"/>
            <w:szCs w:val="22"/>
          </w:rPr>
          <w:tab/>
        </w:r>
        <w:r w:rsidR="00646C96" w:rsidRPr="0079026E">
          <w:rPr>
            <w:rStyle w:val="Hyperlink"/>
            <w:noProof/>
          </w:rPr>
          <w:t>Commencement and transitional</w:t>
        </w:r>
        <w:r w:rsidR="00646C96">
          <w:rPr>
            <w:noProof/>
          </w:rPr>
          <w:tab/>
        </w:r>
        <w:r w:rsidR="00646C96">
          <w:rPr>
            <w:noProof/>
          </w:rPr>
          <w:fldChar w:fldCharType="begin"/>
        </w:r>
        <w:r w:rsidR="00646C96">
          <w:rPr>
            <w:noProof/>
          </w:rPr>
          <w:instrText xml:space="preserve"> PAGEREF _Toc27576830 \h </w:instrText>
        </w:r>
        <w:r w:rsidR="00646C96">
          <w:rPr>
            <w:noProof/>
          </w:rPr>
        </w:r>
        <w:r w:rsidR="00646C96">
          <w:rPr>
            <w:noProof/>
          </w:rPr>
          <w:fldChar w:fldCharType="separate"/>
        </w:r>
        <w:r w:rsidR="00646C96">
          <w:rPr>
            <w:noProof/>
          </w:rPr>
          <w:t>3</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31" w:history="1">
        <w:r w:rsidR="00646C96" w:rsidRPr="0079026E">
          <w:rPr>
            <w:rStyle w:val="Hyperlink"/>
            <w:noProof/>
          </w:rPr>
          <w:t>3.</w:t>
        </w:r>
        <w:r w:rsidR="00646C96">
          <w:rPr>
            <w:rFonts w:asciiTheme="minorHAnsi" w:eastAsiaTheme="minorEastAsia" w:hAnsiTheme="minorHAnsi" w:cstheme="minorBidi"/>
            <w:noProof/>
            <w:sz w:val="22"/>
            <w:szCs w:val="22"/>
          </w:rPr>
          <w:tab/>
        </w:r>
        <w:r w:rsidR="00646C96" w:rsidRPr="0079026E">
          <w:rPr>
            <w:rStyle w:val="Hyperlink"/>
            <w:noProof/>
          </w:rPr>
          <w:t>Definitions and interpretation</w:t>
        </w:r>
        <w:r w:rsidR="00646C96">
          <w:rPr>
            <w:noProof/>
          </w:rPr>
          <w:tab/>
        </w:r>
        <w:r w:rsidR="00646C96">
          <w:rPr>
            <w:noProof/>
          </w:rPr>
          <w:fldChar w:fldCharType="begin"/>
        </w:r>
        <w:r w:rsidR="00646C96">
          <w:rPr>
            <w:noProof/>
          </w:rPr>
          <w:instrText xml:space="preserve"> PAGEREF _Toc27576831 \h </w:instrText>
        </w:r>
        <w:r w:rsidR="00646C96">
          <w:rPr>
            <w:noProof/>
          </w:rPr>
        </w:r>
        <w:r w:rsidR="00646C96">
          <w:rPr>
            <w:noProof/>
          </w:rPr>
          <w:fldChar w:fldCharType="separate"/>
        </w:r>
        <w:r w:rsidR="00646C96">
          <w:rPr>
            <w:noProof/>
          </w:rPr>
          <w:t>4</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32" w:history="1">
        <w:r w:rsidR="00646C96" w:rsidRPr="0079026E">
          <w:rPr>
            <w:rStyle w:val="Hyperlink"/>
            <w:noProof/>
          </w:rPr>
          <w:t>4.</w:t>
        </w:r>
        <w:r w:rsidR="00646C96">
          <w:rPr>
            <w:rFonts w:asciiTheme="minorHAnsi" w:eastAsiaTheme="minorEastAsia" w:hAnsiTheme="minorHAnsi" w:cstheme="minorBidi"/>
            <w:noProof/>
            <w:sz w:val="22"/>
            <w:szCs w:val="22"/>
          </w:rPr>
          <w:tab/>
        </w:r>
        <w:r w:rsidR="00646C96" w:rsidRPr="0079026E">
          <w:rPr>
            <w:rStyle w:val="Hyperlink"/>
            <w:noProof/>
          </w:rPr>
          <w:t>Coverage</w:t>
        </w:r>
        <w:r w:rsidR="00646C96">
          <w:rPr>
            <w:noProof/>
          </w:rPr>
          <w:tab/>
        </w:r>
        <w:r w:rsidR="00646C96">
          <w:rPr>
            <w:noProof/>
          </w:rPr>
          <w:fldChar w:fldCharType="begin"/>
        </w:r>
        <w:r w:rsidR="00646C96">
          <w:rPr>
            <w:noProof/>
          </w:rPr>
          <w:instrText xml:space="preserve"> PAGEREF _Toc27576832 \h </w:instrText>
        </w:r>
        <w:r w:rsidR="00646C96">
          <w:rPr>
            <w:noProof/>
          </w:rPr>
        </w:r>
        <w:r w:rsidR="00646C96">
          <w:rPr>
            <w:noProof/>
          </w:rPr>
          <w:fldChar w:fldCharType="separate"/>
        </w:r>
        <w:r w:rsidR="00646C96">
          <w:rPr>
            <w:noProof/>
          </w:rPr>
          <w:t>6</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33" w:history="1">
        <w:r w:rsidR="00646C96" w:rsidRPr="0079026E">
          <w:rPr>
            <w:rStyle w:val="Hyperlink"/>
            <w:noProof/>
          </w:rPr>
          <w:t>5.</w:t>
        </w:r>
        <w:r w:rsidR="00646C96">
          <w:rPr>
            <w:rFonts w:asciiTheme="minorHAnsi" w:eastAsiaTheme="minorEastAsia" w:hAnsiTheme="minorHAnsi" w:cstheme="minorBidi"/>
            <w:noProof/>
            <w:sz w:val="22"/>
            <w:szCs w:val="22"/>
          </w:rPr>
          <w:tab/>
        </w:r>
        <w:r w:rsidR="00646C96" w:rsidRPr="0079026E">
          <w:rPr>
            <w:rStyle w:val="Hyperlink"/>
            <w:noProof/>
          </w:rPr>
          <w:t>Access to the award and the National Employment Standards</w:t>
        </w:r>
        <w:r w:rsidR="00646C96">
          <w:rPr>
            <w:noProof/>
          </w:rPr>
          <w:tab/>
        </w:r>
        <w:r w:rsidR="00646C96">
          <w:rPr>
            <w:noProof/>
          </w:rPr>
          <w:fldChar w:fldCharType="begin"/>
        </w:r>
        <w:r w:rsidR="00646C96">
          <w:rPr>
            <w:noProof/>
          </w:rPr>
          <w:instrText xml:space="preserve"> PAGEREF _Toc27576833 \h </w:instrText>
        </w:r>
        <w:r w:rsidR="00646C96">
          <w:rPr>
            <w:noProof/>
          </w:rPr>
        </w:r>
        <w:r w:rsidR="00646C96">
          <w:rPr>
            <w:noProof/>
          </w:rPr>
          <w:fldChar w:fldCharType="separate"/>
        </w:r>
        <w:r w:rsidR="00646C96">
          <w:rPr>
            <w:noProof/>
          </w:rPr>
          <w:t>8</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34" w:history="1">
        <w:r w:rsidR="00646C96" w:rsidRPr="0079026E">
          <w:rPr>
            <w:rStyle w:val="Hyperlink"/>
            <w:noProof/>
          </w:rPr>
          <w:t>6.</w:t>
        </w:r>
        <w:r w:rsidR="00646C96">
          <w:rPr>
            <w:rFonts w:asciiTheme="minorHAnsi" w:eastAsiaTheme="minorEastAsia" w:hAnsiTheme="minorHAnsi" w:cstheme="minorBidi"/>
            <w:noProof/>
            <w:sz w:val="22"/>
            <w:szCs w:val="22"/>
          </w:rPr>
          <w:tab/>
        </w:r>
        <w:r w:rsidR="00646C96" w:rsidRPr="0079026E">
          <w:rPr>
            <w:rStyle w:val="Hyperlink"/>
            <w:noProof/>
          </w:rPr>
          <w:t>The National Employment Standards and this award</w:t>
        </w:r>
        <w:r w:rsidR="00646C96">
          <w:rPr>
            <w:noProof/>
          </w:rPr>
          <w:tab/>
        </w:r>
        <w:r w:rsidR="00646C96">
          <w:rPr>
            <w:noProof/>
          </w:rPr>
          <w:fldChar w:fldCharType="begin"/>
        </w:r>
        <w:r w:rsidR="00646C96">
          <w:rPr>
            <w:noProof/>
          </w:rPr>
          <w:instrText xml:space="preserve"> PAGEREF _Toc27576834 \h </w:instrText>
        </w:r>
        <w:r w:rsidR="00646C96">
          <w:rPr>
            <w:noProof/>
          </w:rPr>
        </w:r>
        <w:r w:rsidR="00646C96">
          <w:rPr>
            <w:noProof/>
          </w:rPr>
          <w:fldChar w:fldCharType="separate"/>
        </w:r>
        <w:r w:rsidR="00646C96">
          <w:rPr>
            <w:noProof/>
          </w:rPr>
          <w:t>8</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35" w:history="1">
        <w:r w:rsidR="00646C96" w:rsidRPr="0079026E">
          <w:rPr>
            <w:rStyle w:val="Hyperlink"/>
            <w:noProof/>
          </w:rPr>
          <w:t>7.</w:t>
        </w:r>
        <w:r w:rsidR="00646C96">
          <w:rPr>
            <w:rFonts w:asciiTheme="minorHAnsi" w:eastAsiaTheme="minorEastAsia" w:hAnsiTheme="minorHAnsi" w:cstheme="minorBidi"/>
            <w:noProof/>
            <w:sz w:val="22"/>
            <w:szCs w:val="22"/>
          </w:rPr>
          <w:tab/>
        </w:r>
        <w:r w:rsidR="00646C96" w:rsidRPr="0079026E">
          <w:rPr>
            <w:rStyle w:val="Hyperlink"/>
            <w:noProof/>
          </w:rPr>
          <w:t>Individual flexibility arrangements</w:t>
        </w:r>
        <w:r w:rsidR="00646C96">
          <w:rPr>
            <w:noProof/>
          </w:rPr>
          <w:tab/>
        </w:r>
        <w:r w:rsidR="00646C96">
          <w:rPr>
            <w:noProof/>
          </w:rPr>
          <w:fldChar w:fldCharType="begin"/>
        </w:r>
        <w:r w:rsidR="00646C96">
          <w:rPr>
            <w:noProof/>
          </w:rPr>
          <w:instrText xml:space="preserve"> PAGEREF _Toc27576835 \h </w:instrText>
        </w:r>
        <w:r w:rsidR="00646C96">
          <w:rPr>
            <w:noProof/>
          </w:rPr>
        </w:r>
        <w:r w:rsidR="00646C96">
          <w:rPr>
            <w:noProof/>
          </w:rPr>
          <w:fldChar w:fldCharType="separate"/>
        </w:r>
        <w:r w:rsidR="00646C96">
          <w:rPr>
            <w:noProof/>
          </w:rPr>
          <w:t>8</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36" w:history="1">
        <w:r w:rsidR="00646C96" w:rsidRPr="0079026E">
          <w:rPr>
            <w:rStyle w:val="Hyperlink"/>
            <w:noProof/>
          </w:rPr>
          <w:t>Part 2— Consultation and Dispute Resolution</w:t>
        </w:r>
        <w:r w:rsidR="00646C96">
          <w:rPr>
            <w:noProof/>
          </w:rPr>
          <w:tab/>
        </w:r>
        <w:r w:rsidR="00646C96">
          <w:rPr>
            <w:noProof/>
          </w:rPr>
          <w:fldChar w:fldCharType="begin"/>
        </w:r>
        <w:r w:rsidR="00646C96">
          <w:rPr>
            <w:noProof/>
          </w:rPr>
          <w:instrText xml:space="preserve"> PAGEREF _Toc27576836 \h </w:instrText>
        </w:r>
        <w:r w:rsidR="00646C96">
          <w:rPr>
            <w:noProof/>
          </w:rPr>
        </w:r>
        <w:r w:rsidR="00646C96">
          <w:rPr>
            <w:noProof/>
          </w:rPr>
          <w:fldChar w:fldCharType="separate"/>
        </w:r>
        <w:r w:rsidR="00646C96">
          <w:rPr>
            <w:noProof/>
          </w:rPr>
          <w:t>10</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37" w:history="1">
        <w:r w:rsidR="00646C96" w:rsidRPr="0079026E">
          <w:rPr>
            <w:rStyle w:val="Hyperlink"/>
            <w:noProof/>
          </w:rPr>
          <w:t>8.</w:t>
        </w:r>
        <w:r w:rsidR="00646C96">
          <w:rPr>
            <w:rFonts w:asciiTheme="minorHAnsi" w:eastAsiaTheme="minorEastAsia" w:hAnsiTheme="minorHAnsi" w:cstheme="minorBidi"/>
            <w:noProof/>
            <w:sz w:val="22"/>
            <w:szCs w:val="22"/>
          </w:rPr>
          <w:tab/>
        </w:r>
        <w:r w:rsidR="00646C96" w:rsidRPr="0079026E">
          <w:rPr>
            <w:rStyle w:val="Hyperlink"/>
            <w:noProof/>
          </w:rPr>
          <w:t>Consultation about major workplace change</w:t>
        </w:r>
        <w:r w:rsidR="00646C96">
          <w:rPr>
            <w:noProof/>
          </w:rPr>
          <w:tab/>
        </w:r>
        <w:r w:rsidR="00646C96">
          <w:rPr>
            <w:noProof/>
          </w:rPr>
          <w:fldChar w:fldCharType="begin"/>
        </w:r>
        <w:r w:rsidR="00646C96">
          <w:rPr>
            <w:noProof/>
          </w:rPr>
          <w:instrText xml:space="preserve"> PAGEREF _Toc27576837 \h </w:instrText>
        </w:r>
        <w:r w:rsidR="00646C96">
          <w:rPr>
            <w:noProof/>
          </w:rPr>
        </w:r>
        <w:r w:rsidR="00646C96">
          <w:rPr>
            <w:noProof/>
          </w:rPr>
          <w:fldChar w:fldCharType="separate"/>
        </w:r>
        <w:r w:rsidR="00646C96">
          <w:rPr>
            <w:noProof/>
          </w:rPr>
          <w:t>10</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38" w:history="1">
        <w:r w:rsidR="00646C96" w:rsidRPr="0079026E">
          <w:rPr>
            <w:rStyle w:val="Hyperlink"/>
            <w:noProof/>
          </w:rPr>
          <w:t>8A.</w:t>
        </w:r>
        <w:r w:rsidR="00646C96">
          <w:rPr>
            <w:rFonts w:asciiTheme="minorHAnsi" w:eastAsiaTheme="minorEastAsia" w:hAnsiTheme="minorHAnsi" w:cstheme="minorBidi"/>
            <w:noProof/>
            <w:sz w:val="22"/>
            <w:szCs w:val="22"/>
          </w:rPr>
          <w:tab/>
        </w:r>
        <w:r w:rsidR="00646C96" w:rsidRPr="0079026E">
          <w:rPr>
            <w:rStyle w:val="Hyperlink"/>
            <w:noProof/>
          </w:rPr>
          <w:t>Consultation about changes to rosters or hours of work</w:t>
        </w:r>
        <w:r w:rsidR="00646C96">
          <w:rPr>
            <w:noProof/>
          </w:rPr>
          <w:tab/>
        </w:r>
        <w:r w:rsidR="00646C96">
          <w:rPr>
            <w:noProof/>
          </w:rPr>
          <w:fldChar w:fldCharType="begin"/>
        </w:r>
        <w:r w:rsidR="00646C96">
          <w:rPr>
            <w:noProof/>
          </w:rPr>
          <w:instrText xml:space="preserve"> PAGEREF _Toc27576838 \h </w:instrText>
        </w:r>
        <w:r w:rsidR="00646C96">
          <w:rPr>
            <w:noProof/>
          </w:rPr>
        </w:r>
        <w:r w:rsidR="00646C96">
          <w:rPr>
            <w:noProof/>
          </w:rPr>
          <w:fldChar w:fldCharType="separate"/>
        </w:r>
        <w:r w:rsidR="00646C96">
          <w:rPr>
            <w:noProof/>
          </w:rPr>
          <w:t>11</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39" w:history="1">
        <w:r w:rsidR="00646C96" w:rsidRPr="0079026E">
          <w:rPr>
            <w:rStyle w:val="Hyperlink"/>
            <w:noProof/>
          </w:rPr>
          <w:t>9.</w:t>
        </w:r>
        <w:r w:rsidR="00646C96">
          <w:rPr>
            <w:rFonts w:asciiTheme="minorHAnsi" w:eastAsiaTheme="minorEastAsia" w:hAnsiTheme="minorHAnsi" w:cstheme="minorBidi"/>
            <w:noProof/>
            <w:sz w:val="22"/>
            <w:szCs w:val="22"/>
          </w:rPr>
          <w:tab/>
        </w:r>
        <w:r w:rsidR="00646C96" w:rsidRPr="0079026E">
          <w:rPr>
            <w:rStyle w:val="Hyperlink"/>
            <w:noProof/>
          </w:rPr>
          <w:t>Dispute resolution</w:t>
        </w:r>
        <w:r w:rsidR="00646C96">
          <w:rPr>
            <w:noProof/>
          </w:rPr>
          <w:tab/>
        </w:r>
        <w:r w:rsidR="00646C96">
          <w:rPr>
            <w:noProof/>
          </w:rPr>
          <w:fldChar w:fldCharType="begin"/>
        </w:r>
        <w:r w:rsidR="00646C96">
          <w:rPr>
            <w:noProof/>
          </w:rPr>
          <w:instrText xml:space="preserve"> PAGEREF _Toc27576839 \h </w:instrText>
        </w:r>
        <w:r w:rsidR="00646C96">
          <w:rPr>
            <w:noProof/>
          </w:rPr>
        </w:r>
        <w:r w:rsidR="00646C96">
          <w:rPr>
            <w:noProof/>
          </w:rPr>
          <w:fldChar w:fldCharType="separate"/>
        </w:r>
        <w:r w:rsidR="00646C96">
          <w:rPr>
            <w:noProof/>
          </w:rPr>
          <w:t>11</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40" w:history="1">
        <w:r w:rsidR="00646C96" w:rsidRPr="0079026E">
          <w:rPr>
            <w:rStyle w:val="Hyperlink"/>
            <w:noProof/>
          </w:rPr>
          <w:t>Part 3— Types of Employment and Termination of Employment</w:t>
        </w:r>
        <w:r w:rsidR="00646C96">
          <w:rPr>
            <w:noProof/>
          </w:rPr>
          <w:tab/>
        </w:r>
        <w:r w:rsidR="00646C96">
          <w:rPr>
            <w:noProof/>
          </w:rPr>
          <w:fldChar w:fldCharType="begin"/>
        </w:r>
        <w:r w:rsidR="00646C96">
          <w:rPr>
            <w:noProof/>
          </w:rPr>
          <w:instrText xml:space="preserve"> PAGEREF _Toc27576840 \h </w:instrText>
        </w:r>
        <w:r w:rsidR="00646C96">
          <w:rPr>
            <w:noProof/>
          </w:rPr>
        </w:r>
        <w:r w:rsidR="00646C96">
          <w:rPr>
            <w:noProof/>
          </w:rPr>
          <w:fldChar w:fldCharType="separate"/>
        </w:r>
        <w:r w:rsidR="00646C96">
          <w:rPr>
            <w:noProof/>
          </w:rPr>
          <w:t>12</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41" w:history="1">
        <w:r w:rsidR="00646C96" w:rsidRPr="0079026E">
          <w:rPr>
            <w:rStyle w:val="Hyperlink"/>
            <w:noProof/>
          </w:rPr>
          <w:t>10.</w:t>
        </w:r>
        <w:r w:rsidR="00646C96">
          <w:rPr>
            <w:rFonts w:asciiTheme="minorHAnsi" w:eastAsiaTheme="minorEastAsia" w:hAnsiTheme="minorHAnsi" w:cstheme="minorBidi"/>
            <w:noProof/>
            <w:sz w:val="22"/>
            <w:szCs w:val="22"/>
          </w:rPr>
          <w:tab/>
        </w:r>
        <w:r w:rsidR="00646C96" w:rsidRPr="0079026E">
          <w:rPr>
            <w:rStyle w:val="Hyperlink"/>
            <w:noProof/>
          </w:rPr>
          <w:t>Types of employment</w:t>
        </w:r>
        <w:r w:rsidR="00646C96">
          <w:rPr>
            <w:noProof/>
          </w:rPr>
          <w:tab/>
        </w:r>
        <w:r w:rsidR="00646C96">
          <w:rPr>
            <w:noProof/>
          </w:rPr>
          <w:fldChar w:fldCharType="begin"/>
        </w:r>
        <w:r w:rsidR="00646C96">
          <w:rPr>
            <w:noProof/>
          </w:rPr>
          <w:instrText xml:space="preserve"> PAGEREF _Toc27576841 \h </w:instrText>
        </w:r>
        <w:r w:rsidR="00646C96">
          <w:rPr>
            <w:noProof/>
          </w:rPr>
        </w:r>
        <w:r w:rsidR="00646C96">
          <w:rPr>
            <w:noProof/>
          </w:rPr>
          <w:fldChar w:fldCharType="separate"/>
        </w:r>
        <w:r w:rsidR="00646C96">
          <w:rPr>
            <w:noProof/>
          </w:rPr>
          <w:t>12</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42" w:history="1">
        <w:r w:rsidR="00646C96" w:rsidRPr="0079026E">
          <w:rPr>
            <w:rStyle w:val="Hyperlink"/>
            <w:noProof/>
          </w:rPr>
          <w:t>11.</w:t>
        </w:r>
        <w:r w:rsidR="00646C96">
          <w:rPr>
            <w:rFonts w:asciiTheme="minorHAnsi" w:eastAsiaTheme="minorEastAsia" w:hAnsiTheme="minorHAnsi" w:cstheme="minorBidi"/>
            <w:noProof/>
            <w:sz w:val="22"/>
            <w:szCs w:val="22"/>
          </w:rPr>
          <w:tab/>
        </w:r>
        <w:r w:rsidR="00646C96" w:rsidRPr="0079026E">
          <w:rPr>
            <w:rStyle w:val="Hyperlink"/>
            <w:noProof/>
          </w:rPr>
          <w:t>Termination of employment</w:t>
        </w:r>
        <w:r w:rsidR="00646C96">
          <w:rPr>
            <w:noProof/>
          </w:rPr>
          <w:tab/>
        </w:r>
        <w:r w:rsidR="00646C96">
          <w:rPr>
            <w:noProof/>
          </w:rPr>
          <w:fldChar w:fldCharType="begin"/>
        </w:r>
        <w:r w:rsidR="00646C96">
          <w:rPr>
            <w:noProof/>
          </w:rPr>
          <w:instrText xml:space="preserve"> PAGEREF _Toc27576842 \h </w:instrText>
        </w:r>
        <w:r w:rsidR="00646C96">
          <w:rPr>
            <w:noProof/>
          </w:rPr>
        </w:r>
        <w:r w:rsidR="00646C96">
          <w:rPr>
            <w:noProof/>
          </w:rPr>
          <w:fldChar w:fldCharType="separate"/>
        </w:r>
        <w:r w:rsidR="00646C96">
          <w:rPr>
            <w:noProof/>
          </w:rPr>
          <w:t>15</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43" w:history="1">
        <w:r w:rsidR="00646C96" w:rsidRPr="0079026E">
          <w:rPr>
            <w:rStyle w:val="Hyperlink"/>
            <w:noProof/>
          </w:rPr>
          <w:t>12.</w:t>
        </w:r>
        <w:r w:rsidR="00646C96">
          <w:rPr>
            <w:rFonts w:asciiTheme="minorHAnsi" w:eastAsiaTheme="minorEastAsia" w:hAnsiTheme="minorHAnsi" w:cstheme="minorBidi"/>
            <w:noProof/>
            <w:sz w:val="22"/>
            <w:szCs w:val="22"/>
          </w:rPr>
          <w:tab/>
        </w:r>
        <w:r w:rsidR="00646C96" w:rsidRPr="0079026E">
          <w:rPr>
            <w:rStyle w:val="Hyperlink"/>
            <w:noProof/>
          </w:rPr>
          <w:t>Redundancy</w:t>
        </w:r>
        <w:r w:rsidR="00646C96">
          <w:rPr>
            <w:noProof/>
          </w:rPr>
          <w:tab/>
        </w:r>
        <w:r w:rsidR="00646C96">
          <w:rPr>
            <w:noProof/>
          </w:rPr>
          <w:fldChar w:fldCharType="begin"/>
        </w:r>
        <w:r w:rsidR="00646C96">
          <w:rPr>
            <w:noProof/>
          </w:rPr>
          <w:instrText xml:space="preserve"> PAGEREF _Toc27576843 \h </w:instrText>
        </w:r>
        <w:r w:rsidR="00646C96">
          <w:rPr>
            <w:noProof/>
          </w:rPr>
        </w:r>
        <w:r w:rsidR="00646C96">
          <w:rPr>
            <w:noProof/>
          </w:rPr>
          <w:fldChar w:fldCharType="separate"/>
        </w:r>
        <w:r w:rsidR="00646C96">
          <w:rPr>
            <w:noProof/>
          </w:rPr>
          <w:t>16</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44" w:history="1">
        <w:r w:rsidR="00646C96" w:rsidRPr="0079026E">
          <w:rPr>
            <w:rStyle w:val="Hyperlink"/>
            <w:noProof/>
          </w:rPr>
          <w:t>Part 4— Minimum Wages and Related Matters</w:t>
        </w:r>
        <w:r w:rsidR="00646C96">
          <w:rPr>
            <w:noProof/>
          </w:rPr>
          <w:tab/>
        </w:r>
        <w:r w:rsidR="00646C96">
          <w:rPr>
            <w:noProof/>
          </w:rPr>
          <w:fldChar w:fldCharType="begin"/>
        </w:r>
        <w:r w:rsidR="00646C96">
          <w:rPr>
            <w:noProof/>
          </w:rPr>
          <w:instrText xml:space="preserve"> PAGEREF _Toc27576844 \h </w:instrText>
        </w:r>
        <w:r w:rsidR="00646C96">
          <w:rPr>
            <w:noProof/>
          </w:rPr>
        </w:r>
        <w:r w:rsidR="00646C96">
          <w:rPr>
            <w:noProof/>
          </w:rPr>
          <w:fldChar w:fldCharType="separate"/>
        </w:r>
        <w:r w:rsidR="00646C96">
          <w:rPr>
            <w:noProof/>
          </w:rPr>
          <w:t>17</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45" w:history="1">
        <w:r w:rsidR="00646C96" w:rsidRPr="0079026E">
          <w:rPr>
            <w:rStyle w:val="Hyperlink"/>
            <w:noProof/>
          </w:rPr>
          <w:t>13.</w:t>
        </w:r>
        <w:r w:rsidR="00646C96">
          <w:rPr>
            <w:rFonts w:asciiTheme="minorHAnsi" w:eastAsiaTheme="minorEastAsia" w:hAnsiTheme="minorHAnsi" w:cstheme="minorBidi"/>
            <w:noProof/>
            <w:sz w:val="22"/>
            <w:szCs w:val="22"/>
          </w:rPr>
          <w:tab/>
        </w:r>
        <w:r w:rsidR="00646C96" w:rsidRPr="0079026E">
          <w:rPr>
            <w:rStyle w:val="Hyperlink"/>
            <w:noProof/>
          </w:rPr>
          <w:t>Classifications</w:t>
        </w:r>
        <w:r w:rsidR="00646C96">
          <w:rPr>
            <w:noProof/>
          </w:rPr>
          <w:tab/>
        </w:r>
        <w:r w:rsidR="00646C96">
          <w:rPr>
            <w:noProof/>
          </w:rPr>
          <w:fldChar w:fldCharType="begin"/>
        </w:r>
        <w:r w:rsidR="00646C96">
          <w:rPr>
            <w:noProof/>
          </w:rPr>
          <w:instrText xml:space="preserve"> PAGEREF _Toc27576845 \h </w:instrText>
        </w:r>
        <w:r w:rsidR="00646C96">
          <w:rPr>
            <w:noProof/>
          </w:rPr>
        </w:r>
        <w:r w:rsidR="00646C96">
          <w:rPr>
            <w:noProof/>
          </w:rPr>
          <w:fldChar w:fldCharType="separate"/>
        </w:r>
        <w:r w:rsidR="00646C96">
          <w:rPr>
            <w:noProof/>
          </w:rPr>
          <w:t>17</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46" w:history="1">
        <w:r w:rsidR="00646C96" w:rsidRPr="0079026E">
          <w:rPr>
            <w:rStyle w:val="Hyperlink"/>
            <w:noProof/>
          </w:rPr>
          <w:t>14.</w:t>
        </w:r>
        <w:r w:rsidR="00646C96">
          <w:rPr>
            <w:rFonts w:asciiTheme="minorHAnsi" w:eastAsiaTheme="minorEastAsia" w:hAnsiTheme="minorHAnsi" w:cstheme="minorBidi"/>
            <w:noProof/>
            <w:sz w:val="22"/>
            <w:szCs w:val="22"/>
          </w:rPr>
          <w:tab/>
        </w:r>
        <w:r w:rsidR="00646C96" w:rsidRPr="0079026E">
          <w:rPr>
            <w:rStyle w:val="Hyperlink"/>
            <w:noProof/>
          </w:rPr>
          <w:t>Minimum wages</w:t>
        </w:r>
        <w:r w:rsidR="00646C96">
          <w:rPr>
            <w:noProof/>
          </w:rPr>
          <w:tab/>
        </w:r>
        <w:r w:rsidR="00646C96">
          <w:rPr>
            <w:noProof/>
          </w:rPr>
          <w:fldChar w:fldCharType="begin"/>
        </w:r>
        <w:r w:rsidR="00646C96">
          <w:rPr>
            <w:noProof/>
          </w:rPr>
          <w:instrText xml:space="preserve"> PAGEREF _Toc27576846 \h </w:instrText>
        </w:r>
        <w:r w:rsidR="00646C96">
          <w:rPr>
            <w:noProof/>
          </w:rPr>
        </w:r>
        <w:r w:rsidR="00646C96">
          <w:rPr>
            <w:noProof/>
          </w:rPr>
          <w:fldChar w:fldCharType="separate"/>
        </w:r>
        <w:r w:rsidR="00646C96">
          <w:rPr>
            <w:noProof/>
          </w:rPr>
          <w:t>17</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47" w:history="1">
        <w:r w:rsidR="00646C96" w:rsidRPr="0079026E">
          <w:rPr>
            <w:rStyle w:val="Hyperlink"/>
            <w:noProof/>
          </w:rPr>
          <w:t>15.</w:t>
        </w:r>
        <w:r w:rsidR="00646C96">
          <w:rPr>
            <w:rFonts w:asciiTheme="minorHAnsi" w:eastAsiaTheme="minorEastAsia" w:hAnsiTheme="minorHAnsi" w:cstheme="minorBidi"/>
            <w:noProof/>
            <w:sz w:val="22"/>
            <w:szCs w:val="22"/>
          </w:rPr>
          <w:tab/>
        </w:r>
        <w:r w:rsidR="00646C96" w:rsidRPr="0079026E">
          <w:rPr>
            <w:rStyle w:val="Hyperlink"/>
            <w:noProof/>
          </w:rPr>
          <w:t>Allowances</w:t>
        </w:r>
        <w:r w:rsidR="00646C96">
          <w:rPr>
            <w:noProof/>
          </w:rPr>
          <w:tab/>
        </w:r>
        <w:r w:rsidR="00646C96">
          <w:rPr>
            <w:noProof/>
          </w:rPr>
          <w:fldChar w:fldCharType="begin"/>
        </w:r>
        <w:r w:rsidR="00646C96">
          <w:rPr>
            <w:noProof/>
          </w:rPr>
          <w:instrText xml:space="preserve"> PAGEREF _Toc27576847 \h </w:instrText>
        </w:r>
        <w:r w:rsidR="00646C96">
          <w:rPr>
            <w:noProof/>
          </w:rPr>
        </w:r>
        <w:r w:rsidR="00646C96">
          <w:rPr>
            <w:noProof/>
          </w:rPr>
          <w:fldChar w:fldCharType="separate"/>
        </w:r>
        <w:r w:rsidR="00646C96">
          <w:rPr>
            <w:noProof/>
          </w:rPr>
          <w:t>20</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48" w:history="1">
        <w:r w:rsidR="00646C96" w:rsidRPr="0079026E">
          <w:rPr>
            <w:rStyle w:val="Hyperlink"/>
            <w:noProof/>
          </w:rPr>
          <w:t>16.</w:t>
        </w:r>
        <w:r w:rsidR="00646C96">
          <w:rPr>
            <w:rFonts w:asciiTheme="minorHAnsi" w:eastAsiaTheme="minorEastAsia" w:hAnsiTheme="minorHAnsi" w:cstheme="minorBidi"/>
            <w:noProof/>
            <w:sz w:val="22"/>
            <w:szCs w:val="22"/>
          </w:rPr>
          <w:tab/>
        </w:r>
        <w:r w:rsidR="00646C96" w:rsidRPr="0079026E">
          <w:rPr>
            <w:rStyle w:val="Hyperlink"/>
            <w:noProof/>
          </w:rPr>
          <w:t>District allowances</w:t>
        </w:r>
        <w:r w:rsidR="00646C96">
          <w:rPr>
            <w:noProof/>
          </w:rPr>
          <w:tab/>
        </w:r>
        <w:r w:rsidR="00646C96">
          <w:rPr>
            <w:noProof/>
          </w:rPr>
          <w:fldChar w:fldCharType="begin"/>
        </w:r>
        <w:r w:rsidR="00646C96">
          <w:rPr>
            <w:noProof/>
          </w:rPr>
          <w:instrText xml:space="preserve"> PAGEREF _Toc27576848 \h </w:instrText>
        </w:r>
        <w:r w:rsidR="00646C96">
          <w:rPr>
            <w:noProof/>
          </w:rPr>
        </w:r>
        <w:r w:rsidR="00646C96">
          <w:rPr>
            <w:noProof/>
          </w:rPr>
          <w:fldChar w:fldCharType="separate"/>
        </w:r>
        <w:r w:rsidR="00646C96">
          <w:rPr>
            <w:noProof/>
          </w:rPr>
          <w:t>25</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49" w:history="1">
        <w:r w:rsidR="00646C96" w:rsidRPr="0079026E">
          <w:rPr>
            <w:rStyle w:val="Hyperlink"/>
            <w:noProof/>
          </w:rPr>
          <w:t>17.</w:t>
        </w:r>
        <w:r w:rsidR="00646C96">
          <w:rPr>
            <w:rFonts w:asciiTheme="minorHAnsi" w:eastAsiaTheme="minorEastAsia" w:hAnsiTheme="minorHAnsi" w:cstheme="minorBidi"/>
            <w:noProof/>
            <w:sz w:val="22"/>
            <w:szCs w:val="22"/>
          </w:rPr>
          <w:tab/>
        </w:r>
        <w:r w:rsidR="00646C96" w:rsidRPr="0079026E">
          <w:rPr>
            <w:rStyle w:val="Hyperlink"/>
            <w:noProof/>
          </w:rPr>
          <w:t>Higher duties</w:t>
        </w:r>
        <w:r w:rsidR="00646C96">
          <w:rPr>
            <w:noProof/>
          </w:rPr>
          <w:tab/>
        </w:r>
        <w:r w:rsidR="00646C96">
          <w:rPr>
            <w:noProof/>
          </w:rPr>
          <w:fldChar w:fldCharType="begin"/>
        </w:r>
        <w:r w:rsidR="00646C96">
          <w:rPr>
            <w:noProof/>
          </w:rPr>
          <w:instrText xml:space="preserve"> PAGEREF _Toc27576849 \h </w:instrText>
        </w:r>
        <w:r w:rsidR="00646C96">
          <w:rPr>
            <w:noProof/>
          </w:rPr>
        </w:r>
        <w:r w:rsidR="00646C96">
          <w:rPr>
            <w:noProof/>
          </w:rPr>
          <w:fldChar w:fldCharType="separate"/>
        </w:r>
        <w:r w:rsidR="00646C96">
          <w:rPr>
            <w:noProof/>
          </w:rPr>
          <w:t>25</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50" w:history="1">
        <w:r w:rsidR="00646C96" w:rsidRPr="0079026E">
          <w:rPr>
            <w:rStyle w:val="Hyperlink"/>
            <w:noProof/>
          </w:rPr>
          <w:t>18.</w:t>
        </w:r>
        <w:r w:rsidR="00646C96">
          <w:rPr>
            <w:rFonts w:asciiTheme="minorHAnsi" w:eastAsiaTheme="minorEastAsia" w:hAnsiTheme="minorHAnsi" w:cstheme="minorBidi"/>
            <w:noProof/>
            <w:sz w:val="22"/>
            <w:szCs w:val="22"/>
          </w:rPr>
          <w:tab/>
        </w:r>
        <w:r w:rsidR="00646C96" w:rsidRPr="0079026E">
          <w:rPr>
            <w:rStyle w:val="Hyperlink"/>
            <w:noProof/>
          </w:rPr>
          <w:t>Payment of wages</w:t>
        </w:r>
        <w:r w:rsidR="00646C96">
          <w:rPr>
            <w:noProof/>
          </w:rPr>
          <w:tab/>
        </w:r>
        <w:r w:rsidR="00646C96">
          <w:rPr>
            <w:noProof/>
          </w:rPr>
          <w:fldChar w:fldCharType="begin"/>
        </w:r>
        <w:r w:rsidR="00646C96">
          <w:rPr>
            <w:noProof/>
          </w:rPr>
          <w:instrText xml:space="preserve"> PAGEREF _Toc27576850 \h </w:instrText>
        </w:r>
        <w:r w:rsidR="00646C96">
          <w:rPr>
            <w:noProof/>
          </w:rPr>
        </w:r>
        <w:r w:rsidR="00646C96">
          <w:rPr>
            <w:noProof/>
          </w:rPr>
          <w:fldChar w:fldCharType="separate"/>
        </w:r>
        <w:r w:rsidR="00646C96">
          <w:rPr>
            <w:noProof/>
          </w:rPr>
          <w:t>25</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51" w:history="1">
        <w:r w:rsidR="00646C96" w:rsidRPr="0079026E">
          <w:rPr>
            <w:rStyle w:val="Hyperlink"/>
            <w:noProof/>
          </w:rPr>
          <w:t>19.</w:t>
        </w:r>
        <w:r w:rsidR="00646C96">
          <w:rPr>
            <w:rFonts w:asciiTheme="minorHAnsi" w:eastAsiaTheme="minorEastAsia" w:hAnsiTheme="minorHAnsi" w:cstheme="minorBidi"/>
            <w:noProof/>
            <w:sz w:val="22"/>
            <w:szCs w:val="22"/>
          </w:rPr>
          <w:tab/>
        </w:r>
        <w:r w:rsidR="00646C96" w:rsidRPr="0079026E">
          <w:rPr>
            <w:rStyle w:val="Hyperlink"/>
            <w:noProof/>
          </w:rPr>
          <w:t>Storms and cyclones</w:t>
        </w:r>
        <w:r w:rsidR="00646C96">
          <w:rPr>
            <w:noProof/>
          </w:rPr>
          <w:tab/>
        </w:r>
        <w:r w:rsidR="00646C96">
          <w:rPr>
            <w:noProof/>
          </w:rPr>
          <w:fldChar w:fldCharType="begin"/>
        </w:r>
        <w:r w:rsidR="00646C96">
          <w:rPr>
            <w:noProof/>
          </w:rPr>
          <w:instrText xml:space="preserve"> PAGEREF _Toc27576851 \h </w:instrText>
        </w:r>
        <w:r w:rsidR="00646C96">
          <w:rPr>
            <w:noProof/>
          </w:rPr>
        </w:r>
        <w:r w:rsidR="00646C96">
          <w:rPr>
            <w:noProof/>
          </w:rPr>
          <w:fldChar w:fldCharType="separate"/>
        </w:r>
        <w:r w:rsidR="00646C96">
          <w:rPr>
            <w:noProof/>
          </w:rPr>
          <w:t>26</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52" w:history="1">
        <w:r w:rsidR="00646C96" w:rsidRPr="0079026E">
          <w:rPr>
            <w:rStyle w:val="Hyperlink"/>
            <w:noProof/>
          </w:rPr>
          <w:t>20.</w:t>
        </w:r>
        <w:r w:rsidR="00646C96">
          <w:rPr>
            <w:rFonts w:asciiTheme="minorHAnsi" w:eastAsiaTheme="minorEastAsia" w:hAnsiTheme="minorHAnsi" w:cstheme="minorBidi"/>
            <w:noProof/>
            <w:sz w:val="22"/>
            <w:szCs w:val="22"/>
          </w:rPr>
          <w:tab/>
        </w:r>
        <w:r w:rsidR="00646C96" w:rsidRPr="0079026E">
          <w:rPr>
            <w:rStyle w:val="Hyperlink"/>
            <w:noProof/>
          </w:rPr>
          <w:t>Annualised or composite wages</w:t>
        </w:r>
        <w:r w:rsidR="00646C96">
          <w:rPr>
            <w:noProof/>
          </w:rPr>
          <w:tab/>
        </w:r>
        <w:r w:rsidR="00646C96">
          <w:rPr>
            <w:noProof/>
          </w:rPr>
          <w:fldChar w:fldCharType="begin"/>
        </w:r>
        <w:r w:rsidR="00646C96">
          <w:rPr>
            <w:noProof/>
          </w:rPr>
          <w:instrText xml:space="preserve"> PAGEREF _Toc27576852 \h </w:instrText>
        </w:r>
        <w:r w:rsidR="00646C96">
          <w:rPr>
            <w:noProof/>
          </w:rPr>
        </w:r>
        <w:r w:rsidR="00646C96">
          <w:rPr>
            <w:noProof/>
          </w:rPr>
          <w:fldChar w:fldCharType="separate"/>
        </w:r>
        <w:r w:rsidR="00646C96">
          <w:rPr>
            <w:noProof/>
          </w:rPr>
          <w:t>26</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53" w:history="1">
        <w:r w:rsidR="00646C96" w:rsidRPr="0079026E">
          <w:rPr>
            <w:rStyle w:val="Hyperlink"/>
            <w:noProof/>
          </w:rPr>
          <w:t>Part 5— Hours of Work and Related Matters</w:t>
        </w:r>
        <w:r w:rsidR="00646C96">
          <w:rPr>
            <w:noProof/>
          </w:rPr>
          <w:tab/>
        </w:r>
        <w:r w:rsidR="00646C96">
          <w:rPr>
            <w:noProof/>
          </w:rPr>
          <w:fldChar w:fldCharType="begin"/>
        </w:r>
        <w:r w:rsidR="00646C96">
          <w:rPr>
            <w:noProof/>
          </w:rPr>
          <w:instrText xml:space="preserve"> PAGEREF _Toc27576853 \h </w:instrText>
        </w:r>
        <w:r w:rsidR="00646C96">
          <w:rPr>
            <w:noProof/>
          </w:rPr>
        </w:r>
        <w:r w:rsidR="00646C96">
          <w:rPr>
            <w:noProof/>
          </w:rPr>
          <w:fldChar w:fldCharType="separate"/>
        </w:r>
        <w:r w:rsidR="00646C96">
          <w:rPr>
            <w:noProof/>
          </w:rPr>
          <w:t>27</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54" w:history="1">
        <w:r w:rsidR="00646C96" w:rsidRPr="0079026E">
          <w:rPr>
            <w:rStyle w:val="Hyperlink"/>
            <w:noProof/>
          </w:rPr>
          <w:t>21.</w:t>
        </w:r>
        <w:r w:rsidR="00646C96">
          <w:rPr>
            <w:rFonts w:asciiTheme="minorHAnsi" w:eastAsiaTheme="minorEastAsia" w:hAnsiTheme="minorHAnsi" w:cstheme="minorBidi"/>
            <w:noProof/>
            <w:sz w:val="22"/>
            <w:szCs w:val="22"/>
          </w:rPr>
          <w:tab/>
        </w:r>
        <w:r w:rsidR="00646C96" w:rsidRPr="0079026E">
          <w:rPr>
            <w:rStyle w:val="Hyperlink"/>
            <w:noProof/>
          </w:rPr>
          <w:t>Superannuation</w:t>
        </w:r>
        <w:r w:rsidR="00646C96">
          <w:rPr>
            <w:noProof/>
          </w:rPr>
          <w:tab/>
        </w:r>
        <w:r w:rsidR="00646C96">
          <w:rPr>
            <w:noProof/>
          </w:rPr>
          <w:fldChar w:fldCharType="begin"/>
        </w:r>
        <w:r w:rsidR="00646C96">
          <w:rPr>
            <w:noProof/>
          </w:rPr>
          <w:instrText xml:space="preserve"> PAGEREF _Toc27576854 \h </w:instrText>
        </w:r>
        <w:r w:rsidR="00646C96">
          <w:rPr>
            <w:noProof/>
          </w:rPr>
        </w:r>
        <w:r w:rsidR="00646C96">
          <w:rPr>
            <w:noProof/>
          </w:rPr>
          <w:fldChar w:fldCharType="separate"/>
        </w:r>
        <w:r w:rsidR="00646C96">
          <w:rPr>
            <w:noProof/>
          </w:rPr>
          <w:t>27</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55" w:history="1">
        <w:r w:rsidR="00646C96" w:rsidRPr="0079026E">
          <w:rPr>
            <w:rStyle w:val="Hyperlink"/>
            <w:noProof/>
          </w:rPr>
          <w:t>22.</w:t>
        </w:r>
        <w:r w:rsidR="00646C96">
          <w:rPr>
            <w:rFonts w:asciiTheme="minorHAnsi" w:eastAsiaTheme="minorEastAsia" w:hAnsiTheme="minorHAnsi" w:cstheme="minorBidi"/>
            <w:noProof/>
            <w:sz w:val="22"/>
            <w:szCs w:val="22"/>
          </w:rPr>
          <w:tab/>
        </w:r>
        <w:r w:rsidR="00646C96" w:rsidRPr="0079026E">
          <w:rPr>
            <w:rStyle w:val="Hyperlink"/>
            <w:noProof/>
          </w:rPr>
          <w:t>Ordinary hours of work and rostering</w:t>
        </w:r>
        <w:r w:rsidR="00646C96">
          <w:rPr>
            <w:noProof/>
          </w:rPr>
          <w:tab/>
        </w:r>
        <w:r w:rsidR="00646C96">
          <w:rPr>
            <w:noProof/>
          </w:rPr>
          <w:fldChar w:fldCharType="begin"/>
        </w:r>
        <w:r w:rsidR="00646C96">
          <w:rPr>
            <w:noProof/>
          </w:rPr>
          <w:instrText xml:space="preserve"> PAGEREF _Toc27576855 \h </w:instrText>
        </w:r>
        <w:r w:rsidR="00646C96">
          <w:rPr>
            <w:noProof/>
          </w:rPr>
        </w:r>
        <w:r w:rsidR="00646C96">
          <w:rPr>
            <w:noProof/>
          </w:rPr>
          <w:fldChar w:fldCharType="separate"/>
        </w:r>
        <w:r w:rsidR="00646C96">
          <w:rPr>
            <w:noProof/>
          </w:rPr>
          <w:t>28</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56" w:history="1">
        <w:r w:rsidR="00646C96" w:rsidRPr="0079026E">
          <w:rPr>
            <w:rStyle w:val="Hyperlink"/>
            <w:noProof/>
          </w:rPr>
          <w:t>23.</w:t>
        </w:r>
        <w:r w:rsidR="00646C96">
          <w:rPr>
            <w:rFonts w:asciiTheme="minorHAnsi" w:eastAsiaTheme="minorEastAsia" w:hAnsiTheme="minorHAnsi" w:cstheme="minorBidi"/>
            <w:noProof/>
            <w:sz w:val="22"/>
            <w:szCs w:val="22"/>
          </w:rPr>
          <w:tab/>
        </w:r>
        <w:r w:rsidR="00646C96" w:rsidRPr="0079026E">
          <w:rPr>
            <w:rStyle w:val="Hyperlink"/>
            <w:noProof/>
          </w:rPr>
          <w:t>Maximum weekly hours</w:t>
        </w:r>
        <w:r w:rsidR="00646C96">
          <w:rPr>
            <w:noProof/>
          </w:rPr>
          <w:tab/>
        </w:r>
        <w:r w:rsidR="00646C96">
          <w:rPr>
            <w:noProof/>
          </w:rPr>
          <w:fldChar w:fldCharType="begin"/>
        </w:r>
        <w:r w:rsidR="00646C96">
          <w:rPr>
            <w:noProof/>
          </w:rPr>
          <w:instrText xml:space="preserve"> PAGEREF _Toc27576856 \h </w:instrText>
        </w:r>
        <w:r w:rsidR="00646C96">
          <w:rPr>
            <w:noProof/>
          </w:rPr>
        </w:r>
        <w:r w:rsidR="00646C96">
          <w:rPr>
            <w:noProof/>
          </w:rPr>
          <w:fldChar w:fldCharType="separate"/>
        </w:r>
        <w:r w:rsidR="00646C96">
          <w:rPr>
            <w:noProof/>
          </w:rPr>
          <w:t>28</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57" w:history="1">
        <w:r w:rsidR="00646C96" w:rsidRPr="0079026E">
          <w:rPr>
            <w:rStyle w:val="Hyperlink"/>
            <w:noProof/>
          </w:rPr>
          <w:t>24.</w:t>
        </w:r>
        <w:r w:rsidR="00646C96">
          <w:rPr>
            <w:rFonts w:asciiTheme="minorHAnsi" w:eastAsiaTheme="minorEastAsia" w:hAnsiTheme="minorHAnsi" w:cstheme="minorBidi"/>
            <w:noProof/>
            <w:sz w:val="22"/>
            <w:szCs w:val="22"/>
          </w:rPr>
          <w:tab/>
        </w:r>
        <w:r w:rsidR="00646C96" w:rsidRPr="0079026E">
          <w:rPr>
            <w:rStyle w:val="Hyperlink"/>
            <w:noProof/>
          </w:rPr>
          <w:t>Rostering</w:t>
        </w:r>
        <w:r w:rsidR="00646C96">
          <w:rPr>
            <w:noProof/>
          </w:rPr>
          <w:tab/>
        </w:r>
        <w:r w:rsidR="00646C96">
          <w:rPr>
            <w:noProof/>
          </w:rPr>
          <w:fldChar w:fldCharType="begin"/>
        </w:r>
        <w:r w:rsidR="00646C96">
          <w:rPr>
            <w:noProof/>
          </w:rPr>
          <w:instrText xml:space="preserve"> PAGEREF _Toc27576857 \h </w:instrText>
        </w:r>
        <w:r w:rsidR="00646C96">
          <w:rPr>
            <w:noProof/>
          </w:rPr>
        </w:r>
        <w:r w:rsidR="00646C96">
          <w:rPr>
            <w:noProof/>
          </w:rPr>
          <w:fldChar w:fldCharType="separate"/>
        </w:r>
        <w:r w:rsidR="00646C96">
          <w:rPr>
            <w:noProof/>
          </w:rPr>
          <w:t>29</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58" w:history="1">
        <w:r w:rsidR="00646C96" w:rsidRPr="0079026E">
          <w:rPr>
            <w:rStyle w:val="Hyperlink"/>
            <w:noProof/>
          </w:rPr>
          <w:t>25.</w:t>
        </w:r>
        <w:r w:rsidR="00646C96">
          <w:rPr>
            <w:rFonts w:asciiTheme="minorHAnsi" w:eastAsiaTheme="minorEastAsia" w:hAnsiTheme="minorHAnsi" w:cstheme="minorBidi"/>
            <w:noProof/>
            <w:sz w:val="22"/>
            <w:szCs w:val="22"/>
          </w:rPr>
          <w:tab/>
        </w:r>
        <w:r w:rsidR="00646C96" w:rsidRPr="0079026E">
          <w:rPr>
            <w:rStyle w:val="Hyperlink"/>
            <w:noProof/>
          </w:rPr>
          <w:t>Breaks</w:t>
        </w:r>
        <w:r w:rsidR="00646C96">
          <w:rPr>
            <w:noProof/>
          </w:rPr>
          <w:tab/>
        </w:r>
        <w:r w:rsidR="00646C96">
          <w:rPr>
            <w:noProof/>
          </w:rPr>
          <w:fldChar w:fldCharType="begin"/>
        </w:r>
        <w:r w:rsidR="00646C96">
          <w:rPr>
            <w:noProof/>
          </w:rPr>
          <w:instrText xml:space="preserve"> PAGEREF _Toc27576858 \h </w:instrText>
        </w:r>
        <w:r w:rsidR="00646C96">
          <w:rPr>
            <w:noProof/>
          </w:rPr>
        </w:r>
        <w:r w:rsidR="00646C96">
          <w:rPr>
            <w:noProof/>
          </w:rPr>
          <w:fldChar w:fldCharType="separate"/>
        </w:r>
        <w:r w:rsidR="00646C96">
          <w:rPr>
            <w:noProof/>
          </w:rPr>
          <w:t>29</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59" w:history="1">
        <w:r w:rsidR="00646C96" w:rsidRPr="0079026E">
          <w:rPr>
            <w:rStyle w:val="Hyperlink"/>
            <w:noProof/>
          </w:rPr>
          <w:t>26.</w:t>
        </w:r>
        <w:r w:rsidR="00646C96">
          <w:rPr>
            <w:rFonts w:asciiTheme="minorHAnsi" w:eastAsiaTheme="minorEastAsia" w:hAnsiTheme="minorHAnsi" w:cstheme="minorBidi"/>
            <w:noProof/>
            <w:sz w:val="22"/>
            <w:szCs w:val="22"/>
          </w:rPr>
          <w:tab/>
        </w:r>
        <w:r w:rsidR="00646C96" w:rsidRPr="0079026E">
          <w:rPr>
            <w:rStyle w:val="Hyperlink"/>
            <w:noProof/>
          </w:rPr>
          <w:t>Overtime and penalty rates</w:t>
        </w:r>
        <w:r w:rsidR="00646C96">
          <w:rPr>
            <w:noProof/>
          </w:rPr>
          <w:tab/>
        </w:r>
        <w:r w:rsidR="00646C96">
          <w:rPr>
            <w:noProof/>
          </w:rPr>
          <w:fldChar w:fldCharType="begin"/>
        </w:r>
        <w:r w:rsidR="00646C96">
          <w:rPr>
            <w:noProof/>
          </w:rPr>
          <w:instrText xml:space="preserve"> PAGEREF _Toc27576859 \h </w:instrText>
        </w:r>
        <w:r w:rsidR="00646C96">
          <w:rPr>
            <w:noProof/>
          </w:rPr>
        </w:r>
        <w:r w:rsidR="00646C96">
          <w:rPr>
            <w:noProof/>
          </w:rPr>
          <w:fldChar w:fldCharType="separate"/>
        </w:r>
        <w:r w:rsidR="00646C96">
          <w:rPr>
            <w:noProof/>
          </w:rPr>
          <w:t>30</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60" w:history="1">
        <w:r w:rsidR="00646C96" w:rsidRPr="0079026E">
          <w:rPr>
            <w:rStyle w:val="Hyperlink"/>
            <w:noProof/>
          </w:rPr>
          <w:t>26A.</w:t>
        </w:r>
        <w:r w:rsidR="00646C96">
          <w:rPr>
            <w:rFonts w:asciiTheme="minorHAnsi" w:eastAsiaTheme="minorEastAsia" w:hAnsiTheme="minorHAnsi" w:cstheme="minorBidi"/>
            <w:noProof/>
            <w:sz w:val="22"/>
            <w:szCs w:val="22"/>
          </w:rPr>
          <w:tab/>
        </w:r>
        <w:r w:rsidR="00646C96" w:rsidRPr="0079026E">
          <w:rPr>
            <w:rStyle w:val="Hyperlink"/>
            <w:noProof/>
          </w:rPr>
          <w:t>Requests for flexible working arrangements</w:t>
        </w:r>
        <w:r w:rsidR="00646C96">
          <w:rPr>
            <w:noProof/>
          </w:rPr>
          <w:tab/>
        </w:r>
        <w:r w:rsidR="00646C96">
          <w:rPr>
            <w:noProof/>
          </w:rPr>
          <w:fldChar w:fldCharType="begin"/>
        </w:r>
        <w:r w:rsidR="00646C96">
          <w:rPr>
            <w:noProof/>
          </w:rPr>
          <w:instrText xml:space="preserve"> PAGEREF _Toc27576860 \h </w:instrText>
        </w:r>
        <w:r w:rsidR="00646C96">
          <w:rPr>
            <w:noProof/>
          </w:rPr>
        </w:r>
        <w:r w:rsidR="00646C96">
          <w:rPr>
            <w:noProof/>
          </w:rPr>
          <w:fldChar w:fldCharType="separate"/>
        </w:r>
        <w:r w:rsidR="00646C96">
          <w:rPr>
            <w:noProof/>
          </w:rPr>
          <w:t>33</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61" w:history="1">
        <w:r w:rsidR="00646C96" w:rsidRPr="0079026E">
          <w:rPr>
            <w:rStyle w:val="Hyperlink"/>
            <w:noProof/>
          </w:rPr>
          <w:t>Part 6— Leave and Public Holidays</w:t>
        </w:r>
        <w:r w:rsidR="00646C96">
          <w:rPr>
            <w:noProof/>
          </w:rPr>
          <w:tab/>
        </w:r>
        <w:r w:rsidR="00646C96">
          <w:rPr>
            <w:noProof/>
          </w:rPr>
          <w:fldChar w:fldCharType="begin"/>
        </w:r>
        <w:r w:rsidR="00646C96">
          <w:rPr>
            <w:noProof/>
          </w:rPr>
          <w:instrText xml:space="preserve"> PAGEREF _Toc27576861 \h </w:instrText>
        </w:r>
        <w:r w:rsidR="00646C96">
          <w:rPr>
            <w:noProof/>
          </w:rPr>
        </w:r>
        <w:r w:rsidR="00646C96">
          <w:rPr>
            <w:noProof/>
          </w:rPr>
          <w:fldChar w:fldCharType="separate"/>
        </w:r>
        <w:r w:rsidR="00646C96">
          <w:rPr>
            <w:noProof/>
          </w:rPr>
          <w:t>34</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62" w:history="1">
        <w:r w:rsidR="00646C96" w:rsidRPr="0079026E">
          <w:rPr>
            <w:rStyle w:val="Hyperlink"/>
            <w:noProof/>
          </w:rPr>
          <w:t>27.</w:t>
        </w:r>
        <w:r w:rsidR="00646C96">
          <w:rPr>
            <w:rFonts w:asciiTheme="minorHAnsi" w:eastAsiaTheme="minorEastAsia" w:hAnsiTheme="minorHAnsi" w:cstheme="minorBidi"/>
            <w:noProof/>
            <w:sz w:val="22"/>
            <w:szCs w:val="22"/>
          </w:rPr>
          <w:tab/>
        </w:r>
        <w:r w:rsidR="00646C96" w:rsidRPr="0079026E">
          <w:rPr>
            <w:rStyle w:val="Hyperlink"/>
            <w:noProof/>
          </w:rPr>
          <w:t>Annual leave</w:t>
        </w:r>
        <w:r w:rsidR="00646C96">
          <w:rPr>
            <w:noProof/>
          </w:rPr>
          <w:tab/>
        </w:r>
        <w:r w:rsidR="00646C96">
          <w:rPr>
            <w:noProof/>
          </w:rPr>
          <w:fldChar w:fldCharType="begin"/>
        </w:r>
        <w:r w:rsidR="00646C96">
          <w:rPr>
            <w:noProof/>
          </w:rPr>
          <w:instrText xml:space="preserve"> PAGEREF _Toc27576862 \h </w:instrText>
        </w:r>
        <w:r w:rsidR="00646C96">
          <w:rPr>
            <w:noProof/>
          </w:rPr>
        </w:r>
        <w:r w:rsidR="00646C96">
          <w:rPr>
            <w:noProof/>
          </w:rPr>
          <w:fldChar w:fldCharType="separate"/>
        </w:r>
        <w:r w:rsidR="00646C96">
          <w:rPr>
            <w:noProof/>
          </w:rPr>
          <w:t>34</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63" w:history="1">
        <w:r w:rsidR="00646C96" w:rsidRPr="0079026E">
          <w:rPr>
            <w:rStyle w:val="Hyperlink"/>
            <w:noProof/>
          </w:rPr>
          <w:t>28.</w:t>
        </w:r>
        <w:r w:rsidR="00646C96">
          <w:rPr>
            <w:rFonts w:asciiTheme="minorHAnsi" w:eastAsiaTheme="minorEastAsia" w:hAnsiTheme="minorHAnsi" w:cstheme="minorBidi"/>
            <w:noProof/>
            <w:sz w:val="22"/>
            <w:szCs w:val="22"/>
          </w:rPr>
          <w:tab/>
        </w:r>
        <w:r w:rsidR="00646C96" w:rsidRPr="0079026E">
          <w:rPr>
            <w:rStyle w:val="Hyperlink"/>
            <w:noProof/>
          </w:rPr>
          <w:t>Personal/carer’s leave and compassionate leave</w:t>
        </w:r>
        <w:r w:rsidR="00646C96">
          <w:rPr>
            <w:noProof/>
          </w:rPr>
          <w:tab/>
        </w:r>
        <w:r w:rsidR="00646C96">
          <w:rPr>
            <w:noProof/>
          </w:rPr>
          <w:fldChar w:fldCharType="begin"/>
        </w:r>
        <w:r w:rsidR="00646C96">
          <w:rPr>
            <w:noProof/>
          </w:rPr>
          <w:instrText xml:space="preserve"> PAGEREF _Toc27576863 \h </w:instrText>
        </w:r>
        <w:r w:rsidR="00646C96">
          <w:rPr>
            <w:noProof/>
          </w:rPr>
        </w:r>
        <w:r w:rsidR="00646C96">
          <w:rPr>
            <w:noProof/>
          </w:rPr>
          <w:fldChar w:fldCharType="separate"/>
        </w:r>
        <w:r w:rsidR="00646C96">
          <w:rPr>
            <w:noProof/>
          </w:rPr>
          <w:t>39</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64" w:history="1">
        <w:r w:rsidR="00646C96" w:rsidRPr="0079026E">
          <w:rPr>
            <w:rStyle w:val="Hyperlink"/>
            <w:noProof/>
          </w:rPr>
          <w:t>29.</w:t>
        </w:r>
        <w:r w:rsidR="00646C96">
          <w:rPr>
            <w:rFonts w:asciiTheme="minorHAnsi" w:eastAsiaTheme="minorEastAsia" w:hAnsiTheme="minorHAnsi" w:cstheme="minorBidi"/>
            <w:noProof/>
            <w:sz w:val="22"/>
            <w:szCs w:val="22"/>
          </w:rPr>
          <w:tab/>
        </w:r>
        <w:r w:rsidR="00646C96" w:rsidRPr="0079026E">
          <w:rPr>
            <w:rStyle w:val="Hyperlink"/>
            <w:noProof/>
          </w:rPr>
          <w:t>Community service leave</w:t>
        </w:r>
        <w:r w:rsidR="00646C96">
          <w:rPr>
            <w:noProof/>
          </w:rPr>
          <w:tab/>
        </w:r>
        <w:r w:rsidR="00646C96">
          <w:rPr>
            <w:noProof/>
          </w:rPr>
          <w:fldChar w:fldCharType="begin"/>
        </w:r>
        <w:r w:rsidR="00646C96">
          <w:rPr>
            <w:noProof/>
          </w:rPr>
          <w:instrText xml:space="preserve"> PAGEREF _Toc27576864 \h </w:instrText>
        </w:r>
        <w:r w:rsidR="00646C96">
          <w:rPr>
            <w:noProof/>
          </w:rPr>
        </w:r>
        <w:r w:rsidR="00646C96">
          <w:rPr>
            <w:noProof/>
          </w:rPr>
          <w:fldChar w:fldCharType="separate"/>
        </w:r>
        <w:r w:rsidR="00646C96">
          <w:rPr>
            <w:noProof/>
          </w:rPr>
          <w:t>39</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65" w:history="1">
        <w:r w:rsidR="00646C96" w:rsidRPr="0079026E">
          <w:rPr>
            <w:rStyle w:val="Hyperlink"/>
            <w:noProof/>
          </w:rPr>
          <w:t>30.</w:t>
        </w:r>
        <w:r w:rsidR="00646C96">
          <w:rPr>
            <w:rFonts w:asciiTheme="minorHAnsi" w:eastAsiaTheme="minorEastAsia" w:hAnsiTheme="minorHAnsi" w:cstheme="minorBidi"/>
            <w:noProof/>
            <w:sz w:val="22"/>
            <w:szCs w:val="22"/>
          </w:rPr>
          <w:tab/>
        </w:r>
        <w:r w:rsidR="00646C96" w:rsidRPr="0079026E">
          <w:rPr>
            <w:rStyle w:val="Hyperlink"/>
            <w:noProof/>
          </w:rPr>
          <w:t>Public holidays</w:t>
        </w:r>
        <w:r w:rsidR="00646C96">
          <w:rPr>
            <w:noProof/>
          </w:rPr>
          <w:tab/>
        </w:r>
        <w:r w:rsidR="00646C96">
          <w:rPr>
            <w:noProof/>
          </w:rPr>
          <w:fldChar w:fldCharType="begin"/>
        </w:r>
        <w:r w:rsidR="00646C96">
          <w:rPr>
            <w:noProof/>
          </w:rPr>
          <w:instrText xml:space="preserve"> PAGEREF _Toc27576865 \h </w:instrText>
        </w:r>
        <w:r w:rsidR="00646C96">
          <w:rPr>
            <w:noProof/>
          </w:rPr>
        </w:r>
        <w:r w:rsidR="00646C96">
          <w:rPr>
            <w:noProof/>
          </w:rPr>
          <w:fldChar w:fldCharType="separate"/>
        </w:r>
        <w:r w:rsidR="00646C96">
          <w:rPr>
            <w:noProof/>
          </w:rPr>
          <w:t>39</w:t>
        </w:r>
        <w:r w:rsidR="00646C96">
          <w:rPr>
            <w:noProof/>
          </w:rPr>
          <w:fldChar w:fldCharType="end"/>
        </w:r>
      </w:hyperlink>
    </w:p>
    <w:p w:rsidR="00646C96" w:rsidRDefault="00EE3C55">
      <w:pPr>
        <w:pStyle w:val="TOC2"/>
        <w:rPr>
          <w:rFonts w:asciiTheme="minorHAnsi" w:eastAsiaTheme="minorEastAsia" w:hAnsiTheme="minorHAnsi" w:cstheme="minorBidi"/>
          <w:noProof/>
          <w:sz w:val="22"/>
          <w:szCs w:val="22"/>
        </w:rPr>
      </w:pPr>
      <w:hyperlink w:anchor="_Toc27576866" w:history="1">
        <w:r w:rsidR="00646C96" w:rsidRPr="0079026E">
          <w:rPr>
            <w:rStyle w:val="Hyperlink"/>
            <w:noProof/>
          </w:rPr>
          <w:t>31.</w:t>
        </w:r>
        <w:r w:rsidR="00646C96">
          <w:rPr>
            <w:rFonts w:asciiTheme="minorHAnsi" w:eastAsiaTheme="minorEastAsia" w:hAnsiTheme="minorHAnsi" w:cstheme="minorBidi"/>
            <w:noProof/>
            <w:sz w:val="22"/>
            <w:szCs w:val="22"/>
          </w:rPr>
          <w:tab/>
        </w:r>
        <w:r w:rsidR="00646C96" w:rsidRPr="0079026E">
          <w:rPr>
            <w:rStyle w:val="Hyperlink"/>
            <w:noProof/>
          </w:rPr>
          <w:t>Leave to deal with Family and Domestic Violence</w:t>
        </w:r>
        <w:r w:rsidR="00646C96">
          <w:rPr>
            <w:noProof/>
          </w:rPr>
          <w:tab/>
        </w:r>
        <w:r w:rsidR="00646C96">
          <w:rPr>
            <w:noProof/>
          </w:rPr>
          <w:fldChar w:fldCharType="begin"/>
        </w:r>
        <w:r w:rsidR="00646C96">
          <w:rPr>
            <w:noProof/>
          </w:rPr>
          <w:instrText xml:space="preserve"> PAGEREF _Toc27576866 \h </w:instrText>
        </w:r>
        <w:r w:rsidR="00646C96">
          <w:rPr>
            <w:noProof/>
          </w:rPr>
        </w:r>
        <w:r w:rsidR="00646C96">
          <w:rPr>
            <w:noProof/>
          </w:rPr>
          <w:fldChar w:fldCharType="separate"/>
        </w:r>
        <w:r w:rsidR="00646C96">
          <w:rPr>
            <w:noProof/>
          </w:rPr>
          <w:t>40</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67" w:history="1">
        <w:r w:rsidR="00646C96" w:rsidRPr="0079026E">
          <w:rPr>
            <w:rStyle w:val="Hyperlink"/>
            <w:rFonts w:cs="Times New Roman"/>
            <w:noProof/>
          </w:rPr>
          <w:t>Schedule A</w:t>
        </w:r>
        <w:r w:rsidR="00646C96" w:rsidRPr="0079026E">
          <w:rPr>
            <w:rStyle w:val="Hyperlink"/>
            <w:noProof/>
          </w:rPr>
          <w:t xml:space="preserve"> —Transitional Provisions</w:t>
        </w:r>
        <w:r w:rsidR="00646C96">
          <w:rPr>
            <w:noProof/>
          </w:rPr>
          <w:tab/>
        </w:r>
        <w:r w:rsidR="00646C96">
          <w:rPr>
            <w:noProof/>
          </w:rPr>
          <w:fldChar w:fldCharType="begin"/>
        </w:r>
        <w:r w:rsidR="00646C96">
          <w:rPr>
            <w:noProof/>
          </w:rPr>
          <w:instrText xml:space="preserve"> PAGEREF _Toc27576867 \h </w:instrText>
        </w:r>
        <w:r w:rsidR="00646C96">
          <w:rPr>
            <w:noProof/>
          </w:rPr>
        </w:r>
        <w:r w:rsidR="00646C96">
          <w:rPr>
            <w:noProof/>
          </w:rPr>
          <w:fldChar w:fldCharType="separate"/>
        </w:r>
        <w:r w:rsidR="00646C96">
          <w:rPr>
            <w:noProof/>
          </w:rPr>
          <w:t>43</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68" w:history="1">
        <w:r w:rsidR="00646C96" w:rsidRPr="0079026E">
          <w:rPr>
            <w:rStyle w:val="Hyperlink"/>
            <w:rFonts w:cs="Times New Roman"/>
            <w:noProof/>
          </w:rPr>
          <w:t>Schedule B</w:t>
        </w:r>
        <w:r w:rsidR="00646C96" w:rsidRPr="0079026E">
          <w:rPr>
            <w:rStyle w:val="Hyperlink"/>
            <w:noProof/>
          </w:rPr>
          <w:t xml:space="preserve"> —Classification and Structure</w:t>
        </w:r>
        <w:r w:rsidR="00646C96">
          <w:rPr>
            <w:noProof/>
          </w:rPr>
          <w:tab/>
        </w:r>
        <w:r w:rsidR="00646C96">
          <w:rPr>
            <w:noProof/>
          </w:rPr>
          <w:fldChar w:fldCharType="begin"/>
        </w:r>
        <w:r w:rsidR="00646C96">
          <w:rPr>
            <w:noProof/>
          </w:rPr>
          <w:instrText xml:space="preserve"> PAGEREF _Toc27576868 \h </w:instrText>
        </w:r>
        <w:r w:rsidR="00646C96">
          <w:rPr>
            <w:noProof/>
          </w:rPr>
        </w:r>
        <w:r w:rsidR="00646C96">
          <w:rPr>
            <w:noProof/>
          </w:rPr>
          <w:fldChar w:fldCharType="separate"/>
        </w:r>
        <w:r w:rsidR="00646C96">
          <w:rPr>
            <w:noProof/>
          </w:rPr>
          <w:t>48</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69" w:history="1">
        <w:r w:rsidR="00646C96" w:rsidRPr="0079026E">
          <w:rPr>
            <w:rStyle w:val="Hyperlink"/>
            <w:rFonts w:cs="Times New Roman"/>
            <w:noProof/>
          </w:rPr>
          <w:t>Schedule C</w:t>
        </w:r>
        <w:r w:rsidR="00646C96" w:rsidRPr="0079026E">
          <w:rPr>
            <w:rStyle w:val="Hyperlink"/>
            <w:noProof/>
          </w:rPr>
          <w:t xml:space="preserve"> —School-based Apprentices</w:t>
        </w:r>
        <w:r w:rsidR="00646C96">
          <w:rPr>
            <w:noProof/>
          </w:rPr>
          <w:tab/>
        </w:r>
        <w:r w:rsidR="00646C96">
          <w:rPr>
            <w:noProof/>
          </w:rPr>
          <w:fldChar w:fldCharType="begin"/>
        </w:r>
        <w:r w:rsidR="00646C96">
          <w:rPr>
            <w:noProof/>
          </w:rPr>
          <w:instrText xml:space="preserve"> PAGEREF _Toc27576869 \h </w:instrText>
        </w:r>
        <w:r w:rsidR="00646C96">
          <w:rPr>
            <w:noProof/>
          </w:rPr>
        </w:r>
        <w:r w:rsidR="00646C96">
          <w:rPr>
            <w:noProof/>
          </w:rPr>
          <w:fldChar w:fldCharType="separate"/>
        </w:r>
        <w:r w:rsidR="00646C96">
          <w:rPr>
            <w:noProof/>
          </w:rPr>
          <w:t>52</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70" w:history="1">
        <w:r w:rsidR="00646C96" w:rsidRPr="0079026E">
          <w:rPr>
            <w:rStyle w:val="Hyperlink"/>
            <w:rFonts w:cs="Times New Roman"/>
            <w:noProof/>
          </w:rPr>
          <w:t>Schedule D</w:t>
        </w:r>
        <w:r w:rsidR="00646C96" w:rsidRPr="0079026E">
          <w:rPr>
            <w:rStyle w:val="Hyperlink"/>
            <w:noProof/>
          </w:rPr>
          <w:t xml:space="preserve"> —Supported Wage System</w:t>
        </w:r>
        <w:r w:rsidR="00646C96">
          <w:rPr>
            <w:noProof/>
          </w:rPr>
          <w:tab/>
        </w:r>
        <w:r w:rsidR="00646C96">
          <w:rPr>
            <w:noProof/>
          </w:rPr>
          <w:fldChar w:fldCharType="begin"/>
        </w:r>
        <w:r w:rsidR="00646C96">
          <w:rPr>
            <w:noProof/>
          </w:rPr>
          <w:instrText xml:space="preserve"> PAGEREF _Toc27576870 \h </w:instrText>
        </w:r>
        <w:r w:rsidR="00646C96">
          <w:rPr>
            <w:noProof/>
          </w:rPr>
        </w:r>
        <w:r w:rsidR="00646C96">
          <w:rPr>
            <w:noProof/>
          </w:rPr>
          <w:fldChar w:fldCharType="separate"/>
        </w:r>
        <w:r w:rsidR="00646C96">
          <w:rPr>
            <w:noProof/>
          </w:rPr>
          <w:t>54</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71" w:history="1">
        <w:r w:rsidR="00646C96" w:rsidRPr="0079026E">
          <w:rPr>
            <w:rStyle w:val="Hyperlink"/>
            <w:rFonts w:cs="Times New Roman"/>
            <w:noProof/>
          </w:rPr>
          <w:t>Schedule E</w:t>
        </w:r>
        <w:r w:rsidR="00646C96" w:rsidRPr="0079026E">
          <w:rPr>
            <w:rStyle w:val="Hyperlink"/>
            <w:noProof/>
          </w:rPr>
          <w:t xml:space="preserve"> —National Training Wage</w:t>
        </w:r>
        <w:r w:rsidR="00646C96">
          <w:rPr>
            <w:noProof/>
          </w:rPr>
          <w:tab/>
        </w:r>
        <w:r w:rsidR="00646C96">
          <w:rPr>
            <w:noProof/>
          </w:rPr>
          <w:fldChar w:fldCharType="begin"/>
        </w:r>
        <w:r w:rsidR="00646C96">
          <w:rPr>
            <w:noProof/>
          </w:rPr>
          <w:instrText xml:space="preserve"> PAGEREF _Toc27576871 \h </w:instrText>
        </w:r>
        <w:r w:rsidR="00646C96">
          <w:rPr>
            <w:noProof/>
          </w:rPr>
        </w:r>
        <w:r w:rsidR="00646C96">
          <w:rPr>
            <w:noProof/>
          </w:rPr>
          <w:fldChar w:fldCharType="separate"/>
        </w:r>
        <w:r w:rsidR="00646C96">
          <w:rPr>
            <w:noProof/>
          </w:rPr>
          <w:t>57</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72" w:history="1">
        <w:r w:rsidR="00646C96" w:rsidRPr="0079026E">
          <w:rPr>
            <w:rStyle w:val="Hyperlink"/>
            <w:rFonts w:cs="Times New Roman"/>
            <w:noProof/>
          </w:rPr>
          <w:t>Schedule F</w:t>
        </w:r>
        <w:r w:rsidR="00646C96" w:rsidRPr="0079026E">
          <w:rPr>
            <w:rStyle w:val="Hyperlink"/>
            <w:noProof/>
          </w:rPr>
          <w:t xml:space="preserve"> —Part-day Public Holidays</w:t>
        </w:r>
        <w:r w:rsidR="00646C96">
          <w:rPr>
            <w:noProof/>
          </w:rPr>
          <w:tab/>
        </w:r>
        <w:r w:rsidR="00646C96">
          <w:rPr>
            <w:noProof/>
          </w:rPr>
          <w:fldChar w:fldCharType="begin"/>
        </w:r>
        <w:r w:rsidR="00646C96">
          <w:rPr>
            <w:noProof/>
          </w:rPr>
          <w:instrText xml:space="preserve"> PAGEREF _Toc27576872 \h </w:instrText>
        </w:r>
        <w:r w:rsidR="00646C96">
          <w:rPr>
            <w:noProof/>
          </w:rPr>
        </w:r>
        <w:r w:rsidR="00646C96">
          <w:rPr>
            <w:noProof/>
          </w:rPr>
          <w:fldChar w:fldCharType="separate"/>
        </w:r>
        <w:r w:rsidR="00646C96">
          <w:rPr>
            <w:noProof/>
          </w:rPr>
          <w:t>58</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73" w:history="1">
        <w:r w:rsidR="00646C96" w:rsidRPr="0079026E">
          <w:rPr>
            <w:rStyle w:val="Hyperlink"/>
            <w:rFonts w:cs="Times New Roman"/>
            <w:noProof/>
          </w:rPr>
          <w:t>Schedule G</w:t>
        </w:r>
        <w:r w:rsidR="00646C96" w:rsidRPr="0079026E">
          <w:rPr>
            <w:rStyle w:val="Hyperlink"/>
            <w:noProof/>
          </w:rPr>
          <w:t xml:space="preserve"> —Agreement to Take Annual Leave in Advance</w:t>
        </w:r>
        <w:r w:rsidR="00646C96">
          <w:rPr>
            <w:noProof/>
          </w:rPr>
          <w:tab/>
        </w:r>
        <w:r w:rsidR="00646C96">
          <w:rPr>
            <w:noProof/>
          </w:rPr>
          <w:fldChar w:fldCharType="begin"/>
        </w:r>
        <w:r w:rsidR="00646C96">
          <w:rPr>
            <w:noProof/>
          </w:rPr>
          <w:instrText xml:space="preserve"> PAGEREF _Toc27576873 \h </w:instrText>
        </w:r>
        <w:r w:rsidR="00646C96">
          <w:rPr>
            <w:noProof/>
          </w:rPr>
        </w:r>
        <w:r w:rsidR="00646C96">
          <w:rPr>
            <w:noProof/>
          </w:rPr>
          <w:fldChar w:fldCharType="separate"/>
        </w:r>
        <w:r w:rsidR="00646C96">
          <w:rPr>
            <w:noProof/>
          </w:rPr>
          <w:t>60</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74" w:history="1">
        <w:r w:rsidR="00646C96" w:rsidRPr="0079026E">
          <w:rPr>
            <w:rStyle w:val="Hyperlink"/>
            <w:rFonts w:cs="Times New Roman"/>
            <w:noProof/>
          </w:rPr>
          <w:t>Schedule H</w:t>
        </w:r>
        <w:r w:rsidR="00646C96" w:rsidRPr="0079026E">
          <w:rPr>
            <w:rStyle w:val="Hyperlink"/>
            <w:noProof/>
          </w:rPr>
          <w:t xml:space="preserve"> —Agreement to Cash Out Annual Leave</w:t>
        </w:r>
        <w:r w:rsidR="00646C96">
          <w:rPr>
            <w:noProof/>
          </w:rPr>
          <w:tab/>
        </w:r>
        <w:r w:rsidR="00646C96">
          <w:rPr>
            <w:noProof/>
          </w:rPr>
          <w:fldChar w:fldCharType="begin"/>
        </w:r>
        <w:r w:rsidR="00646C96">
          <w:rPr>
            <w:noProof/>
          </w:rPr>
          <w:instrText xml:space="preserve"> PAGEREF _Toc27576874 \h </w:instrText>
        </w:r>
        <w:r w:rsidR="00646C96">
          <w:rPr>
            <w:noProof/>
          </w:rPr>
        </w:r>
        <w:r w:rsidR="00646C96">
          <w:rPr>
            <w:noProof/>
          </w:rPr>
          <w:fldChar w:fldCharType="separate"/>
        </w:r>
        <w:r w:rsidR="00646C96">
          <w:rPr>
            <w:noProof/>
          </w:rPr>
          <w:t>61</w:t>
        </w:r>
        <w:r w:rsidR="00646C96">
          <w:rPr>
            <w:noProof/>
          </w:rPr>
          <w:fldChar w:fldCharType="end"/>
        </w:r>
      </w:hyperlink>
    </w:p>
    <w:p w:rsidR="00646C96" w:rsidRDefault="00EE3C55">
      <w:pPr>
        <w:pStyle w:val="TOC1"/>
        <w:rPr>
          <w:rFonts w:asciiTheme="minorHAnsi" w:eastAsiaTheme="minorEastAsia" w:hAnsiTheme="minorHAnsi" w:cstheme="minorBidi"/>
          <w:b w:val="0"/>
          <w:bCs w:val="0"/>
          <w:noProof/>
          <w:sz w:val="22"/>
          <w:szCs w:val="22"/>
        </w:rPr>
      </w:pPr>
      <w:hyperlink w:anchor="_Toc27576875" w:history="1">
        <w:r w:rsidR="00646C96" w:rsidRPr="0079026E">
          <w:rPr>
            <w:rStyle w:val="Hyperlink"/>
            <w:rFonts w:cs="Times New Roman"/>
            <w:noProof/>
            <w:lang w:val="en-GB" w:eastAsia="en-US"/>
          </w:rPr>
          <w:t>Schedule I</w:t>
        </w:r>
        <w:r w:rsidR="00646C96" w:rsidRPr="0079026E">
          <w:rPr>
            <w:rStyle w:val="Hyperlink"/>
            <w:noProof/>
            <w:lang w:val="en-GB" w:eastAsia="en-US"/>
          </w:rPr>
          <w:t xml:space="preserve"> —</w:t>
        </w:r>
        <w:r w:rsidR="00646C96" w:rsidRPr="0079026E">
          <w:rPr>
            <w:rStyle w:val="Hyperlink"/>
            <w:noProof/>
            <w:lang w:val="en-GB"/>
          </w:rPr>
          <w:t>Agreement for Time Off Instead of Payment for Overtime</w:t>
        </w:r>
        <w:r w:rsidR="00646C96">
          <w:rPr>
            <w:noProof/>
          </w:rPr>
          <w:tab/>
        </w:r>
        <w:r w:rsidR="00646C96">
          <w:rPr>
            <w:noProof/>
          </w:rPr>
          <w:fldChar w:fldCharType="begin"/>
        </w:r>
        <w:r w:rsidR="00646C96">
          <w:rPr>
            <w:noProof/>
          </w:rPr>
          <w:instrText xml:space="preserve"> PAGEREF _Toc27576875 \h </w:instrText>
        </w:r>
        <w:r w:rsidR="00646C96">
          <w:rPr>
            <w:noProof/>
          </w:rPr>
        </w:r>
        <w:r w:rsidR="00646C96">
          <w:rPr>
            <w:noProof/>
          </w:rPr>
          <w:fldChar w:fldCharType="separate"/>
        </w:r>
        <w:r w:rsidR="00646C96">
          <w:rPr>
            <w:noProof/>
          </w:rPr>
          <w:t>62</w:t>
        </w:r>
        <w:r w:rsidR="00646C96">
          <w:rPr>
            <w:noProof/>
          </w:rPr>
          <w:fldChar w:fldCharType="end"/>
        </w:r>
      </w:hyperlink>
    </w:p>
    <w:p w:rsidR="00A204D3" w:rsidRPr="009A09BC" w:rsidRDefault="008225CD" w:rsidP="00515DCC">
      <w:pPr>
        <w:rPr>
          <w:szCs w:val="23"/>
        </w:rPr>
      </w:pPr>
      <w:r w:rsidRPr="009C5ABD">
        <w:rPr>
          <w:sz w:val="23"/>
          <w:szCs w:val="23"/>
        </w:rPr>
        <w:fldChar w:fldCharType="end"/>
      </w:r>
    </w:p>
    <w:p w:rsidR="002F5A8E" w:rsidRPr="009A09BC" w:rsidRDefault="002F5A8E" w:rsidP="00515DCC">
      <w:pPr>
        <w:rPr>
          <w:szCs w:val="23"/>
        </w:rPr>
        <w:sectPr w:rsidR="002F5A8E" w:rsidRPr="009A09BC" w:rsidSect="00A50BF4">
          <w:headerReference w:type="even" r:id="rId35"/>
          <w:headerReference w:type="default" r:id="rId36"/>
          <w:footerReference w:type="even" r:id="rId37"/>
          <w:footerReference w:type="default" r:id="rId38"/>
          <w:footerReference w:type="first" r:id="rId39"/>
          <w:type w:val="oddPage"/>
          <w:pgSz w:w="11906" w:h="16838" w:code="9"/>
          <w:pgMar w:top="992" w:right="1134" w:bottom="992" w:left="1134" w:header="709" w:footer="709" w:gutter="567"/>
          <w:pgNumType w:start="1"/>
          <w:cols w:space="708"/>
          <w:titlePg/>
          <w:docGrid w:linePitch="360"/>
        </w:sectPr>
      </w:pPr>
    </w:p>
    <w:p w:rsidR="008B264F" w:rsidRPr="009C5ABD" w:rsidRDefault="00702EB1" w:rsidP="002E3C1A">
      <w:pPr>
        <w:pStyle w:val="Partheading"/>
        <w:rPr>
          <w:sz w:val="31"/>
          <w:szCs w:val="31"/>
        </w:rPr>
      </w:pPr>
      <w:bookmarkStart w:id="1" w:name="_Toc27576828"/>
      <w:r w:rsidRPr="009C5ABD">
        <w:rPr>
          <w:sz w:val="31"/>
          <w:szCs w:val="31"/>
        </w:rPr>
        <w:lastRenderedPageBreak/>
        <w:t>Application and Operation</w:t>
      </w:r>
      <w:bookmarkStart w:id="2" w:name="Part1"/>
      <w:bookmarkEnd w:id="1"/>
    </w:p>
    <w:p w:rsidR="00B07F7A" w:rsidRPr="009C5ABD" w:rsidRDefault="00702EB1" w:rsidP="00357EA5">
      <w:pPr>
        <w:pStyle w:val="Level1"/>
      </w:pPr>
      <w:bookmarkStart w:id="3" w:name="_Toc27576829"/>
      <w:r w:rsidRPr="009C5ABD">
        <w:t>Title</w:t>
      </w:r>
      <w:bookmarkEnd w:id="3"/>
    </w:p>
    <w:p w:rsidR="00B07F7A" w:rsidRPr="009C5ABD" w:rsidRDefault="0080547C" w:rsidP="00357EA5">
      <w:r w:rsidRPr="009C5ABD">
        <w:t>This award is the</w:t>
      </w:r>
      <w:r w:rsidR="00702EB1" w:rsidRPr="009C5ABD">
        <w:t xml:space="preserve"> </w:t>
      </w:r>
      <w:r w:rsidR="00165BF4" w:rsidRPr="00357EA5">
        <w:rPr>
          <w:i/>
        </w:rPr>
        <w:t xml:space="preserve">Hydrocarbons Industry (Upstream) </w:t>
      </w:r>
      <w:r w:rsidR="00702EB1" w:rsidRPr="00357EA5">
        <w:rPr>
          <w:i/>
        </w:rPr>
        <w:t>Award 2010</w:t>
      </w:r>
      <w:r w:rsidR="00702EB1" w:rsidRPr="009C5ABD">
        <w:t>.</w:t>
      </w:r>
    </w:p>
    <w:p w:rsidR="00046983" w:rsidRDefault="00046983" w:rsidP="00046983">
      <w:pPr>
        <w:pStyle w:val="Level1"/>
        <w:numPr>
          <w:ilvl w:val="0"/>
          <w:numId w:val="10"/>
        </w:numPr>
      </w:pPr>
      <w:bookmarkStart w:id="4" w:name="_Toc241656115"/>
      <w:bookmarkStart w:id="5" w:name="_Toc27576830"/>
      <w:r>
        <w:t>Commencement and transitional</w:t>
      </w:r>
      <w:bookmarkEnd w:id="4"/>
      <w:bookmarkEnd w:id="5"/>
    </w:p>
    <w:p w:rsidR="00BC243D" w:rsidRPr="00BC243D" w:rsidRDefault="00BC243D" w:rsidP="00BC243D">
      <w:pPr>
        <w:pStyle w:val="History"/>
      </w:pPr>
      <w:r>
        <w:t xml:space="preserve">[Varied by </w:t>
      </w:r>
      <w:hyperlink r:id="rId40" w:history="1">
        <w:r w:rsidRPr="00BB0983">
          <w:rPr>
            <w:rStyle w:val="Hyperlink"/>
          </w:rPr>
          <w:t>PR991570</w:t>
        </w:r>
      </w:hyperlink>
      <w:r w:rsidR="00FC3F11">
        <w:t xml:space="preserve">, </w:t>
      </w:r>
      <w:hyperlink r:id="rId41" w:history="1">
        <w:r w:rsidR="00FC3F11">
          <w:rPr>
            <w:rStyle w:val="Hyperlink"/>
          </w:rPr>
          <w:t>PR542182</w:t>
        </w:r>
      </w:hyperlink>
      <w:r>
        <w:t>]</w:t>
      </w:r>
    </w:p>
    <w:p w:rsidR="00046983" w:rsidRDefault="00046983" w:rsidP="00046983">
      <w:pPr>
        <w:pStyle w:val="Level2"/>
        <w:numPr>
          <w:ilvl w:val="1"/>
          <w:numId w:val="10"/>
        </w:numPr>
      </w:pPr>
      <w:r>
        <w:t>This award commences on 1 January 2010.</w:t>
      </w:r>
    </w:p>
    <w:p w:rsidR="00046983" w:rsidRDefault="00046983" w:rsidP="00046983">
      <w:pPr>
        <w:pStyle w:val="Level2"/>
        <w:numPr>
          <w:ilvl w:val="1"/>
          <w:numId w:val="10"/>
        </w:numPr>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046983" w:rsidRDefault="00046983" w:rsidP="00046983">
      <w:pPr>
        <w:pStyle w:val="Level2"/>
        <w:numPr>
          <w:ilvl w:val="1"/>
          <w:numId w:val="10"/>
        </w:numPr>
      </w:pPr>
      <w:r w:rsidRPr="005A480B">
        <w:t xml:space="preserve">This award contains transitional arrangements which specify when </w:t>
      </w:r>
      <w:proofErr w:type="gramStart"/>
      <w:r w:rsidRPr="005A480B">
        <w:t>particular parts</w:t>
      </w:r>
      <w:proofErr w:type="gramEnd"/>
      <w:r w:rsidRPr="005A480B">
        <w:t xml:space="preserve"> of the award come into effect. Some of the transitional arrangements are in clauses in the main part of the award. There are also transitional arrangements in</w:t>
      </w:r>
      <w:r>
        <w:t xml:space="preserve"> </w:t>
      </w:r>
      <w:r w:rsidR="008225CD">
        <w:fldChar w:fldCharType="begin"/>
      </w:r>
      <w:r w:rsidR="00125A24">
        <w:instrText xml:space="preserve"> REF _Ref248050318 \w \h </w:instrText>
      </w:r>
      <w:r w:rsidR="008225CD">
        <w:fldChar w:fldCharType="separate"/>
      </w:r>
      <w:r w:rsidR="00646C96">
        <w:t>Schedule A</w:t>
      </w:r>
      <w:r w:rsidR="008225CD">
        <w:fldChar w:fldCharType="end"/>
      </w:r>
      <w:r w:rsidRPr="005A480B">
        <w:t>. The arrang</w:t>
      </w:r>
      <w:r>
        <w:t xml:space="preserve">ements in </w:t>
      </w:r>
      <w:r w:rsidR="008225CD">
        <w:fldChar w:fldCharType="begin"/>
      </w:r>
      <w:r w:rsidR="00125A24">
        <w:instrText xml:space="preserve"> REF _Ref248050318 \w \h </w:instrText>
      </w:r>
      <w:r w:rsidR="008225CD">
        <w:fldChar w:fldCharType="separate"/>
      </w:r>
      <w:r w:rsidR="00646C96">
        <w:t>Schedule A</w:t>
      </w:r>
      <w:r w:rsidR="008225CD">
        <w:fldChar w:fldCharType="end"/>
      </w:r>
      <w:r>
        <w:t xml:space="preserve"> </w:t>
      </w:r>
      <w:r w:rsidRPr="005A480B">
        <w:t>deal with:</w:t>
      </w:r>
    </w:p>
    <w:p w:rsidR="00046983" w:rsidRPr="005A480B" w:rsidRDefault="00046983" w:rsidP="00046983">
      <w:pPr>
        <w:pStyle w:val="Bullet1"/>
      </w:pPr>
      <w:r w:rsidRPr="005A480B">
        <w:t>minimum wages and piecework rates</w:t>
      </w:r>
    </w:p>
    <w:p w:rsidR="00046983" w:rsidRPr="00A05F89" w:rsidRDefault="00046983" w:rsidP="00046983">
      <w:pPr>
        <w:pStyle w:val="Bullet1"/>
      </w:pPr>
      <w:r w:rsidRPr="00A05F89">
        <w:t>casual or part-time loadings</w:t>
      </w:r>
    </w:p>
    <w:p w:rsidR="00046983" w:rsidRDefault="00046983" w:rsidP="00046983">
      <w:pPr>
        <w:pStyle w:val="Bullet1"/>
      </w:pPr>
      <w:r w:rsidRPr="00A05F89">
        <w:t>Saturday, Sunday, public holiday, evening or other penalties</w:t>
      </w:r>
    </w:p>
    <w:p w:rsidR="00046983" w:rsidRDefault="00046983" w:rsidP="00046983">
      <w:pPr>
        <w:pStyle w:val="Bullet1"/>
      </w:pPr>
      <w:r w:rsidRPr="00A05F89">
        <w:t>shift allowances/penalties.</w:t>
      </w:r>
    </w:p>
    <w:p w:rsidR="00FC3F11" w:rsidRDefault="00FC3F11" w:rsidP="00FC3F11">
      <w:pPr>
        <w:pStyle w:val="History"/>
      </w:pPr>
      <w:r>
        <w:t xml:space="preserve">[2.4 varied by </w:t>
      </w:r>
      <w:hyperlink r:id="rId42" w:history="1">
        <w:r>
          <w:rPr>
            <w:rStyle w:val="Hyperlink"/>
          </w:rPr>
          <w:t>PR542182</w:t>
        </w:r>
      </w:hyperlink>
      <w:r>
        <w:t xml:space="preserve"> </w:t>
      </w:r>
      <w:proofErr w:type="spellStart"/>
      <w:r w:rsidR="00FB78F3">
        <w:t>ppc</w:t>
      </w:r>
      <w:proofErr w:type="spellEnd"/>
      <w:r w:rsidR="00FB78F3">
        <w:t xml:space="preserve"> 04Dec13</w:t>
      </w:r>
      <w:r>
        <w:t>]</w:t>
      </w:r>
    </w:p>
    <w:p w:rsidR="00046983" w:rsidRDefault="00046983" w:rsidP="00046983">
      <w:pPr>
        <w:pStyle w:val="Level2"/>
        <w:numPr>
          <w:ilvl w:val="1"/>
          <w:numId w:val="10"/>
        </w:numPr>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751727">
        <w:t xml:space="preserve">the </w:t>
      </w:r>
      <w:r w:rsidRPr="00A05F89">
        <w:t xml:space="preserve">Fair Work </w:t>
      </w:r>
      <w:r w:rsidR="00751727">
        <w:t>Commission</w:t>
      </w:r>
      <w:r w:rsidRPr="00A05F89">
        <w:t xml:space="preserve"> may make any order it considers appropriate to remedy the situation.</w:t>
      </w:r>
    </w:p>
    <w:p w:rsidR="00FC3F11" w:rsidRPr="00FC3F11" w:rsidRDefault="00FC3F11" w:rsidP="00FC3F11">
      <w:pPr>
        <w:pStyle w:val="History"/>
      </w:pPr>
      <w:r>
        <w:t xml:space="preserve">[2.5 varied by </w:t>
      </w:r>
      <w:hyperlink r:id="rId43" w:history="1">
        <w:r>
          <w:rPr>
            <w:rStyle w:val="Hyperlink"/>
          </w:rPr>
          <w:t>PR542182</w:t>
        </w:r>
      </w:hyperlink>
      <w:r>
        <w:t xml:space="preserve"> </w:t>
      </w:r>
      <w:proofErr w:type="spellStart"/>
      <w:r w:rsidR="00FB78F3">
        <w:t>ppc</w:t>
      </w:r>
      <w:proofErr w:type="spellEnd"/>
      <w:r w:rsidR="00FB78F3">
        <w:t xml:space="preserve"> 04Dec13</w:t>
      </w:r>
      <w:r>
        <w:t>]</w:t>
      </w:r>
    </w:p>
    <w:p w:rsidR="00046983" w:rsidRDefault="00FC3F11" w:rsidP="00046983">
      <w:pPr>
        <w:pStyle w:val="Level2"/>
        <w:numPr>
          <w:ilvl w:val="1"/>
          <w:numId w:val="10"/>
        </w:numPr>
      </w:pPr>
      <w:r>
        <w:t>The Fair Work Commission</w:t>
      </w:r>
      <w:r w:rsidR="00046983" w:rsidRPr="00A05F89">
        <w:t xml:space="preserve"> may review the transitional arrangements in this award and </w:t>
      </w:r>
      <w:proofErr w:type="gramStart"/>
      <w:r w:rsidR="00046983" w:rsidRPr="00A05F89">
        <w:t>make a determination</w:t>
      </w:r>
      <w:proofErr w:type="gramEnd"/>
      <w:r w:rsidR="00046983" w:rsidRPr="00A05F89">
        <w:t xml:space="preserve"> varying the award.</w:t>
      </w:r>
    </w:p>
    <w:p w:rsidR="00FC3F11" w:rsidRPr="00FC3F11" w:rsidRDefault="00FC3F11" w:rsidP="00FC3F11">
      <w:pPr>
        <w:pStyle w:val="History"/>
      </w:pPr>
      <w:r>
        <w:t xml:space="preserve">[2.6 varied by </w:t>
      </w:r>
      <w:hyperlink r:id="rId44" w:history="1">
        <w:r>
          <w:rPr>
            <w:rStyle w:val="Hyperlink"/>
          </w:rPr>
          <w:t>PR542182</w:t>
        </w:r>
      </w:hyperlink>
      <w:r>
        <w:t xml:space="preserve"> </w:t>
      </w:r>
      <w:proofErr w:type="spellStart"/>
      <w:r w:rsidR="00FB78F3">
        <w:t>ppc</w:t>
      </w:r>
      <w:proofErr w:type="spellEnd"/>
      <w:r w:rsidR="00FB78F3">
        <w:t xml:space="preserve"> 04Dec13</w:t>
      </w:r>
      <w:r>
        <w:t>]</w:t>
      </w:r>
    </w:p>
    <w:p w:rsidR="00046983" w:rsidRDefault="00FC3F11" w:rsidP="00046983">
      <w:pPr>
        <w:pStyle w:val="Level2"/>
        <w:numPr>
          <w:ilvl w:val="1"/>
          <w:numId w:val="10"/>
        </w:numPr>
      </w:pPr>
      <w:r>
        <w:t>The Fair Work Commission</w:t>
      </w:r>
      <w:r w:rsidR="00046983" w:rsidRPr="00A05F89">
        <w:t xml:space="preserve"> may review the transitional arrangements:</w:t>
      </w:r>
    </w:p>
    <w:p w:rsidR="00046983" w:rsidRDefault="00046983" w:rsidP="00046983">
      <w:pPr>
        <w:pStyle w:val="Level3"/>
        <w:numPr>
          <w:ilvl w:val="2"/>
          <w:numId w:val="10"/>
        </w:numPr>
      </w:pPr>
      <w:r>
        <w:t>on its own initiative; or</w:t>
      </w:r>
    </w:p>
    <w:p w:rsidR="00046983" w:rsidRDefault="00046983" w:rsidP="00046983">
      <w:pPr>
        <w:pStyle w:val="Level3"/>
        <w:numPr>
          <w:ilvl w:val="2"/>
          <w:numId w:val="10"/>
        </w:numPr>
      </w:pPr>
      <w:r w:rsidRPr="00A05F89">
        <w:t>on application by an employer, employee, organisation or outworker entity covered by the modern award; or</w:t>
      </w:r>
    </w:p>
    <w:p w:rsidR="00046983" w:rsidRDefault="00046983" w:rsidP="00046983">
      <w:pPr>
        <w:pStyle w:val="Level3"/>
        <w:numPr>
          <w:ilvl w:val="2"/>
          <w:numId w:val="10"/>
        </w:numPr>
      </w:pPr>
      <w:r w:rsidRPr="00A05F89">
        <w:lastRenderedPageBreak/>
        <w:t>on application by an organisation that is entitled to represent the industrial interests of one or more employers or employees that are covered by the modern award; or</w:t>
      </w:r>
    </w:p>
    <w:p w:rsidR="0080547C" w:rsidRPr="009C5ABD" w:rsidRDefault="00046983" w:rsidP="00046983">
      <w:pPr>
        <w:pStyle w:val="Level3"/>
        <w:numPr>
          <w:ilvl w:val="2"/>
          <w:numId w:val="10"/>
        </w:numPr>
      </w:pPr>
      <w:r w:rsidRPr="00A05F89">
        <w:t>in relation to outworker arrangements, on application by an organisation that is entitled to represent the industrial interests of one or more outworkers to whom the arrangements relate.</w:t>
      </w:r>
    </w:p>
    <w:p w:rsidR="0080547C" w:rsidRDefault="000A510D" w:rsidP="00357EA5">
      <w:pPr>
        <w:pStyle w:val="Level1"/>
      </w:pPr>
      <w:bookmarkStart w:id="6" w:name="_Toc27576831"/>
      <w:r w:rsidRPr="009C5ABD">
        <w:t>Definitions and interpretation</w:t>
      </w:r>
      <w:bookmarkEnd w:id="6"/>
    </w:p>
    <w:p w:rsidR="000214F9" w:rsidRPr="000214F9" w:rsidRDefault="000214F9" w:rsidP="00A650C6">
      <w:pPr>
        <w:pStyle w:val="History"/>
      </w:pPr>
      <w:r>
        <w:t xml:space="preserve">[Varied by </w:t>
      </w:r>
      <w:hyperlink r:id="rId45" w:history="1">
        <w:r>
          <w:rPr>
            <w:rStyle w:val="Hyperlink"/>
          </w:rPr>
          <w:t>PR994457</w:t>
        </w:r>
      </w:hyperlink>
      <w:r w:rsidR="00860018">
        <w:t xml:space="preserve">, </w:t>
      </w:r>
      <w:hyperlink r:id="rId46" w:history="1">
        <w:r w:rsidR="0099674C">
          <w:rPr>
            <w:rStyle w:val="Hyperlink"/>
          </w:rPr>
          <w:t>PR997772</w:t>
        </w:r>
      </w:hyperlink>
      <w:r w:rsidR="002A3A58">
        <w:t>,</w:t>
      </w:r>
      <w:r w:rsidR="002A3A58" w:rsidRPr="002A3A58">
        <w:t xml:space="preserve"> </w:t>
      </w:r>
      <w:hyperlink r:id="rId47" w:history="1">
        <w:r w:rsidR="002A3A58">
          <w:rPr>
            <w:rStyle w:val="Hyperlink"/>
          </w:rPr>
          <w:t>PR503692</w:t>
        </w:r>
      </w:hyperlink>
      <w:r w:rsidR="00790CAC">
        <w:t xml:space="preserve">, </w:t>
      </w:r>
      <w:hyperlink r:id="rId48" w:history="1">
        <w:r w:rsidR="00790CAC" w:rsidRPr="00790CAC">
          <w:rPr>
            <w:rStyle w:val="Hyperlink"/>
          </w:rPr>
          <w:t>PR545583</w:t>
        </w:r>
      </w:hyperlink>
      <w:r w:rsidR="001345C8">
        <w:t xml:space="preserve">, </w:t>
      </w:r>
      <w:hyperlink r:id="rId49" w:history="1">
        <w:r w:rsidR="001345C8" w:rsidRPr="001345C8">
          <w:rPr>
            <w:rStyle w:val="Hyperlink"/>
          </w:rPr>
          <w:t>PR546038</w:t>
        </w:r>
      </w:hyperlink>
      <w:r>
        <w:t>]</w:t>
      </w:r>
    </w:p>
    <w:p w:rsidR="005B1B16" w:rsidRPr="009C5ABD" w:rsidRDefault="000A510D" w:rsidP="00357EA5">
      <w:pPr>
        <w:pStyle w:val="Level2"/>
      </w:pPr>
      <w:bookmarkStart w:id="7" w:name="_Ref458167521"/>
      <w:r w:rsidRPr="009C5ABD">
        <w:t>In this award, unless the contrary intention appears:</w:t>
      </w:r>
      <w:bookmarkEnd w:id="7"/>
    </w:p>
    <w:p w:rsidR="009A09BC" w:rsidRDefault="009A09BC" w:rsidP="009A09BC">
      <w:pPr>
        <w:pStyle w:val="Block1"/>
      </w:pPr>
      <w:r w:rsidRPr="00F161AE">
        <w:rPr>
          <w:b/>
        </w:rPr>
        <w:t>Act</w:t>
      </w:r>
      <w:r>
        <w:t xml:space="preserve"> means the </w:t>
      </w:r>
      <w:r w:rsidRPr="00EB783A">
        <w:rPr>
          <w:i/>
          <w:lang w:val="en-GB"/>
        </w:rPr>
        <w:t>Fair Work Act 2009</w:t>
      </w:r>
      <w:r w:rsidRPr="00EB783A">
        <w:rPr>
          <w:i/>
        </w:rPr>
        <w:t xml:space="preserve"> </w:t>
      </w:r>
      <w:r>
        <w:t>(</w:t>
      </w:r>
      <w:proofErr w:type="spellStart"/>
      <w:r>
        <w:t>Cth</w:t>
      </w:r>
      <w:proofErr w:type="spellEnd"/>
      <w:r>
        <w:t>)</w:t>
      </w:r>
    </w:p>
    <w:p w:rsidR="00790CAC" w:rsidRDefault="00790CAC" w:rsidP="00790CAC">
      <w:pPr>
        <w:pStyle w:val="History"/>
      </w:pPr>
      <w:r>
        <w:t xml:space="preserve">[Definition of </w:t>
      </w:r>
      <w:r w:rsidRPr="00790CAC">
        <w:rPr>
          <w:b/>
        </w:rPr>
        <w:t>adult apprentice</w:t>
      </w:r>
      <w:r>
        <w:rPr>
          <w:b/>
        </w:rPr>
        <w:t xml:space="preserve"> </w:t>
      </w:r>
      <w:r>
        <w:t xml:space="preserve">inserted by </w:t>
      </w:r>
      <w:hyperlink r:id="rId50" w:history="1">
        <w:r w:rsidRPr="00790CAC">
          <w:rPr>
            <w:rStyle w:val="Hyperlink"/>
          </w:rPr>
          <w:t>PR545583</w:t>
        </w:r>
      </w:hyperlink>
      <w:r>
        <w:t xml:space="preserve"> </w:t>
      </w:r>
      <w:proofErr w:type="spellStart"/>
      <w:r>
        <w:t>ppc</w:t>
      </w:r>
      <w:proofErr w:type="spellEnd"/>
      <w:r>
        <w:t xml:space="preserve"> 1Jan14]</w:t>
      </w:r>
    </w:p>
    <w:p w:rsidR="00790CAC" w:rsidRPr="00790CAC" w:rsidRDefault="00790CAC" w:rsidP="00790CAC">
      <w:pPr>
        <w:pStyle w:val="Block1"/>
      </w:pPr>
      <w:r w:rsidRPr="00790CAC">
        <w:rPr>
          <w:b/>
        </w:rPr>
        <w:t>adult apprentice</w:t>
      </w:r>
      <w:r>
        <w:t xml:space="preserve"> means an apprentice who is 21 years of age or over at the commencement of their apprenticeship</w:t>
      </w:r>
    </w:p>
    <w:p w:rsidR="00C27745" w:rsidRPr="00365A41" w:rsidRDefault="00C27745" w:rsidP="00357EA5">
      <w:pPr>
        <w:pStyle w:val="Block1"/>
      </w:pPr>
      <w:r w:rsidRPr="009C5ABD">
        <w:rPr>
          <w:b/>
        </w:rPr>
        <w:t>afternoon shift</w:t>
      </w:r>
      <w:r w:rsidRPr="009C5ABD">
        <w:t xml:space="preserve"> means any shift finishing after 7.</w:t>
      </w:r>
      <w:r w:rsidR="0074427E" w:rsidRPr="009C5ABD">
        <w:t xml:space="preserve">00 pm and at or before </w:t>
      </w:r>
      <w:r w:rsidR="0074427E" w:rsidRPr="00365A41">
        <w:t>midnight</w:t>
      </w:r>
    </w:p>
    <w:p w:rsidR="000214F9" w:rsidRPr="000214F9" w:rsidRDefault="000214F9" w:rsidP="000214F9">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1" w:history="1">
        <w:r>
          <w:rPr>
            <w:rStyle w:val="Hyperlink"/>
          </w:rPr>
          <w:t>PR994457</w:t>
        </w:r>
      </w:hyperlink>
      <w:r w:rsidRPr="00EF6885">
        <w:t xml:space="preserve"> </w:t>
      </w:r>
      <w:r>
        <w:t>from 01Jan10]</w:t>
      </w:r>
    </w:p>
    <w:p w:rsidR="00365A41" w:rsidRPr="00365A41" w:rsidRDefault="00365A41" w:rsidP="009A09BC">
      <w:pPr>
        <w:pStyle w:val="Block1"/>
        <w:rPr>
          <w:lang w:val="en-GB"/>
        </w:rPr>
      </w:pPr>
      <w:r w:rsidRPr="00365A41">
        <w:rPr>
          <w:rFonts w:cs="Arial"/>
          <w:b/>
          <w:bCs/>
          <w:szCs w:val="20"/>
        </w:rPr>
        <w:t xml:space="preserve">agreement-based transitional instrument </w:t>
      </w:r>
      <w:r w:rsidRPr="00365A41">
        <w:rPr>
          <w:rFonts w:cs="Arial"/>
          <w:szCs w:val="20"/>
        </w:rPr>
        <w:t>has the meaning in the</w:t>
      </w:r>
      <w:r w:rsidRPr="00365A41">
        <w:rPr>
          <w:rFonts w:ascii="Arial" w:hAnsi="Arial" w:cs="Arial"/>
          <w:sz w:val="20"/>
          <w:szCs w:val="20"/>
        </w:rPr>
        <w:t xml:space="preserve"> </w:t>
      </w:r>
      <w:r w:rsidRPr="00365A41">
        <w:rPr>
          <w:i/>
        </w:rPr>
        <w:t xml:space="preserve">Fair Work (Transitional Provisions and Consequential Amendments) Act 2009 </w:t>
      </w:r>
      <w:r w:rsidRPr="00365A41">
        <w:rPr>
          <w:lang w:val="en-GB"/>
        </w:rPr>
        <w:t>(</w:t>
      </w:r>
      <w:proofErr w:type="spellStart"/>
      <w:r w:rsidRPr="00365A41">
        <w:rPr>
          <w:lang w:val="en-GB"/>
        </w:rPr>
        <w:t>Cth</w:t>
      </w:r>
      <w:proofErr w:type="spellEnd"/>
      <w:r w:rsidRPr="00365A41">
        <w:rPr>
          <w:lang w:val="en-GB"/>
        </w:rPr>
        <w:t>)</w:t>
      </w:r>
    </w:p>
    <w:p w:rsidR="009A09BC" w:rsidRPr="00EB783A" w:rsidRDefault="009A09BC" w:rsidP="009A09BC">
      <w:pPr>
        <w:pStyle w:val="Block1"/>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w:t>
      </w:r>
      <w:proofErr w:type="spellStart"/>
      <w:r w:rsidRPr="00EB783A">
        <w:rPr>
          <w:lang w:val="en-GB"/>
        </w:rPr>
        <w:t>Cth</w:t>
      </w:r>
      <w:proofErr w:type="spellEnd"/>
      <w:r w:rsidRPr="00EB783A">
        <w:rPr>
          <w:lang w:val="en-GB"/>
        </w:rPr>
        <w:t>)</w:t>
      </w:r>
    </w:p>
    <w:p w:rsidR="00C27745" w:rsidRPr="009C5ABD" w:rsidRDefault="00C27745" w:rsidP="00357EA5">
      <w:pPr>
        <w:pStyle w:val="Block1"/>
      </w:pPr>
      <w:r w:rsidRPr="009C5ABD">
        <w:rPr>
          <w:b/>
        </w:rPr>
        <w:t>base rate of pay</w:t>
      </w:r>
      <w:r w:rsidR="0074427E" w:rsidRPr="009C5ABD">
        <w:t xml:space="preserve"> has the meaning in the NES</w:t>
      </w:r>
    </w:p>
    <w:p w:rsidR="00C27745" w:rsidRPr="009C5ABD" w:rsidRDefault="00C27745" w:rsidP="00357EA5">
      <w:pPr>
        <w:pStyle w:val="Block1"/>
      </w:pPr>
      <w:r w:rsidRPr="009C5ABD">
        <w:rPr>
          <w:b/>
        </w:rPr>
        <w:t xml:space="preserve">continuous </w:t>
      </w:r>
      <w:proofErr w:type="spellStart"/>
      <w:r w:rsidRPr="009C5ABD">
        <w:rPr>
          <w:b/>
        </w:rPr>
        <w:t>shiftworker</w:t>
      </w:r>
      <w:proofErr w:type="spellEnd"/>
      <w:r w:rsidRPr="009C5ABD">
        <w:t xml:space="preserve"> means an employee engaged in an enterprise in which shifts are continuously rostered 24 hours per day</w:t>
      </w:r>
      <w:r w:rsidR="00930484" w:rsidRPr="009C5ABD">
        <w:t>,</w:t>
      </w:r>
      <w:r w:rsidRPr="009C5ABD">
        <w:t xml:space="preserve"> </w:t>
      </w:r>
      <w:r w:rsidR="00930484" w:rsidRPr="009C5ABD">
        <w:t>seven</w:t>
      </w:r>
      <w:r w:rsidRPr="009C5ABD">
        <w:t xml:space="preserve"> days per week and who is rostered regularly to work those shifts and works regularly</w:t>
      </w:r>
      <w:r w:rsidR="0074427E" w:rsidRPr="009C5ABD">
        <w:t xml:space="preserve"> on Sundays and public holidays</w:t>
      </w:r>
    </w:p>
    <w:p w:rsidR="00C27745" w:rsidRPr="009C5ABD" w:rsidRDefault="00C27745" w:rsidP="00357EA5">
      <w:pPr>
        <w:pStyle w:val="Block1"/>
      </w:pPr>
      <w:r w:rsidRPr="009C5ABD">
        <w:rPr>
          <w:b/>
        </w:rPr>
        <w:t>cycle work</w:t>
      </w:r>
      <w:r w:rsidRPr="009C5ABD">
        <w:t xml:space="preserve"> means a roster made up of a predeterm</w:t>
      </w:r>
      <w:r w:rsidR="00930484" w:rsidRPr="009C5ABD">
        <w:t>ined number of working days (on</w:t>
      </w:r>
      <w:r w:rsidR="00930484" w:rsidRPr="009C5ABD">
        <w:noBreakHyphen/>
      </w:r>
      <w:r w:rsidRPr="009C5ABD">
        <w:t>duty period) and non-working days (off-duty per</w:t>
      </w:r>
      <w:r w:rsidR="0074427E" w:rsidRPr="009C5ABD">
        <w:t>iod) over a period (work cycle)</w:t>
      </w:r>
    </w:p>
    <w:p w:rsidR="00C27745" w:rsidRDefault="00C27745" w:rsidP="00357EA5">
      <w:pPr>
        <w:pStyle w:val="Block1"/>
      </w:pPr>
      <w:r w:rsidRPr="009C5ABD">
        <w:rPr>
          <w:b/>
        </w:rPr>
        <w:t xml:space="preserve">day shift </w:t>
      </w:r>
      <w:r w:rsidRPr="009C5ABD">
        <w:t>means any shift finishing afte</w:t>
      </w:r>
      <w:r w:rsidR="0074427E" w:rsidRPr="009C5ABD">
        <w:t>r noon and at or before 7.00 pm</w:t>
      </w:r>
    </w:p>
    <w:p w:rsidR="001345C8" w:rsidRDefault="001345C8" w:rsidP="001345C8">
      <w:pPr>
        <w:pStyle w:val="History"/>
      </w:pPr>
      <w:r>
        <w:t xml:space="preserve">[Definition of </w:t>
      </w:r>
      <w:r w:rsidRPr="001345C8">
        <w:rPr>
          <w:b/>
        </w:rPr>
        <w:t>default fund employee</w:t>
      </w:r>
      <w:r>
        <w:t xml:space="preserve"> inserted by </w:t>
      </w:r>
      <w:hyperlink r:id="rId52" w:history="1">
        <w:r w:rsidRPr="001345C8">
          <w:rPr>
            <w:rStyle w:val="Hyperlink"/>
          </w:rPr>
          <w:t>PR546038</w:t>
        </w:r>
      </w:hyperlink>
      <w:r>
        <w:t xml:space="preserve"> </w:t>
      </w:r>
      <w:proofErr w:type="spellStart"/>
      <w:r>
        <w:t>ppc</w:t>
      </w:r>
      <w:proofErr w:type="spellEnd"/>
      <w:r>
        <w:t xml:space="preserve"> 01Jan14]</w:t>
      </w:r>
    </w:p>
    <w:p w:rsidR="001345C8" w:rsidRDefault="001345C8" w:rsidP="001345C8">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1345C8" w:rsidRDefault="001345C8" w:rsidP="001345C8">
      <w:pPr>
        <w:pStyle w:val="History"/>
      </w:pPr>
      <w:r>
        <w:t xml:space="preserve">[Definition of defined benefit member inserted by </w:t>
      </w:r>
      <w:hyperlink r:id="rId53" w:history="1">
        <w:r w:rsidRPr="001345C8">
          <w:rPr>
            <w:rStyle w:val="Hyperlink"/>
          </w:rPr>
          <w:t>PR546038</w:t>
        </w:r>
      </w:hyperlink>
      <w:r>
        <w:t xml:space="preserve"> </w:t>
      </w:r>
      <w:proofErr w:type="spellStart"/>
      <w:r>
        <w:t>ppc</w:t>
      </w:r>
      <w:proofErr w:type="spellEnd"/>
      <w:r>
        <w:t xml:space="preserve"> 01Jan14]</w:t>
      </w:r>
    </w:p>
    <w:p w:rsidR="001345C8" w:rsidRPr="001345C8" w:rsidRDefault="001345C8" w:rsidP="001345C8">
      <w:pPr>
        <w:pStyle w:val="Block1"/>
      </w:pPr>
      <w:r w:rsidRPr="00A24264">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2A3A58" w:rsidRPr="00273F87" w:rsidRDefault="002A3A58" w:rsidP="002A3A58">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4" w:history="1">
        <w:r>
          <w:rPr>
            <w:rStyle w:val="Hyperlink"/>
          </w:rPr>
          <w:t>PR503692</w:t>
        </w:r>
      </w:hyperlink>
      <w:r>
        <w:t xml:space="preserve"> </w:t>
      </w:r>
      <w:proofErr w:type="spellStart"/>
      <w:r>
        <w:t>ppc</w:t>
      </w:r>
      <w:proofErr w:type="spellEnd"/>
      <w:r>
        <w:t xml:space="preserve"> 01Jan11</w:t>
      </w:r>
      <w:r w:rsidRPr="00EF6885">
        <w:t>]</w:t>
      </w:r>
    </w:p>
    <w:p w:rsidR="002A3A58" w:rsidRDefault="002A3A58" w:rsidP="002A3A58">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rsidR="002A3A58" w:rsidRPr="00273F87" w:rsidRDefault="002A3A58" w:rsidP="002A3A58">
      <w:pPr>
        <w:pStyle w:val="History"/>
      </w:pPr>
      <w:r>
        <w:lastRenderedPageBreak/>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5" w:history="1">
        <w:r>
          <w:rPr>
            <w:rStyle w:val="Hyperlink"/>
          </w:rPr>
          <w:t>PR503692</w:t>
        </w:r>
      </w:hyperlink>
      <w:r>
        <w:t xml:space="preserve"> </w:t>
      </w:r>
      <w:proofErr w:type="spellStart"/>
      <w:r>
        <w:t>ppc</w:t>
      </w:r>
      <w:proofErr w:type="spellEnd"/>
      <w:r>
        <w:t xml:space="preserve"> 01Jan11</w:t>
      </w:r>
      <w:r w:rsidRPr="00EF6885">
        <w:t>]</w:t>
      </w:r>
    </w:p>
    <w:p w:rsidR="002A3A58" w:rsidRPr="002A3A58" w:rsidRDefault="002A3A58" w:rsidP="002A3A58">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rsidR="00860018" w:rsidRPr="00860018" w:rsidRDefault="00860018" w:rsidP="00860018">
      <w:pPr>
        <w:pStyle w:val="History"/>
      </w:pPr>
      <w:r>
        <w:t xml:space="preserve">[Definition of </w:t>
      </w:r>
      <w:r>
        <w:rPr>
          <w:b/>
        </w:rPr>
        <w:t>employee</w:t>
      </w:r>
      <w:r>
        <w:t xml:space="preserve"> substituted by </w:t>
      </w:r>
      <w:hyperlink r:id="rId56" w:history="1">
        <w:r w:rsidR="0099674C">
          <w:rPr>
            <w:rStyle w:val="Hyperlink"/>
          </w:rPr>
          <w:t>PR997772</w:t>
        </w:r>
      </w:hyperlink>
      <w:r>
        <w:t xml:space="preserve"> from 01Jan10]</w:t>
      </w:r>
    </w:p>
    <w:p w:rsidR="009A09BC" w:rsidRDefault="009A09BC" w:rsidP="009A09BC">
      <w:pPr>
        <w:pStyle w:val="Block1"/>
        <w:rPr>
          <w:lang w:val="en-GB"/>
        </w:rPr>
      </w:pPr>
      <w:r w:rsidRPr="00C0692D">
        <w:rPr>
          <w:b/>
        </w:rPr>
        <w:t>employe</w:t>
      </w:r>
      <w:r>
        <w:rPr>
          <w:b/>
        </w:rPr>
        <w:t>e</w:t>
      </w:r>
      <w:r>
        <w:t xml:space="preserve"> </w:t>
      </w:r>
      <w:r w:rsidR="00E207C2">
        <w:rPr>
          <w:lang w:val="en-GB"/>
        </w:rPr>
        <w:t>means</w:t>
      </w:r>
      <w:r w:rsidRPr="00EB783A">
        <w:rPr>
          <w:lang w:val="en-GB"/>
        </w:rPr>
        <w:t xml:space="preserve"> national system employee</w:t>
      </w:r>
      <w:r w:rsidR="00E207C2">
        <w:rPr>
          <w:lang w:val="en-GB"/>
        </w:rPr>
        <w:t xml:space="preserve"> within the meaning of the Act</w:t>
      </w:r>
    </w:p>
    <w:p w:rsidR="00860018" w:rsidRPr="00860018" w:rsidRDefault="00860018" w:rsidP="00860018">
      <w:pPr>
        <w:pStyle w:val="History"/>
      </w:pPr>
      <w:r>
        <w:t xml:space="preserve">[Definition of </w:t>
      </w:r>
      <w:r>
        <w:rPr>
          <w:b/>
        </w:rPr>
        <w:t>employer</w:t>
      </w:r>
      <w:r>
        <w:t xml:space="preserve"> substituted by </w:t>
      </w:r>
      <w:hyperlink r:id="rId57" w:history="1">
        <w:r w:rsidR="0099674C">
          <w:rPr>
            <w:rStyle w:val="Hyperlink"/>
          </w:rPr>
          <w:t>PR997772</w:t>
        </w:r>
      </w:hyperlink>
      <w:r>
        <w:t xml:space="preserve"> from 01Jan10]</w:t>
      </w:r>
    </w:p>
    <w:p w:rsidR="009A09BC" w:rsidRPr="00E207C2" w:rsidRDefault="009A09BC" w:rsidP="009A09BC">
      <w:pPr>
        <w:pStyle w:val="Block1"/>
        <w:rPr>
          <w:lang w:val="en-GB"/>
        </w:rPr>
      </w:pPr>
      <w:r w:rsidRPr="00C0692D">
        <w:rPr>
          <w:b/>
        </w:rPr>
        <w:t>employer</w:t>
      </w:r>
      <w:r>
        <w:t xml:space="preserve"> </w:t>
      </w:r>
      <w:r w:rsidR="00E207C2">
        <w:rPr>
          <w:lang w:val="en-GB"/>
        </w:rPr>
        <w:t>means</w:t>
      </w:r>
      <w:r w:rsidRPr="00EB783A">
        <w:rPr>
          <w:lang w:val="en-GB"/>
        </w:rPr>
        <w:t xml:space="preserve"> national system employe</w:t>
      </w:r>
      <w:r>
        <w:rPr>
          <w:lang w:val="en-GB"/>
        </w:rPr>
        <w:t>r</w:t>
      </w:r>
      <w:r w:rsidR="00E207C2">
        <w:rPr>
          <w:lang w:val="en-GB"/>
        </w:rPr>
        <w:t xml:space="preserve"> within the meaning of the Act</w:t>
      </w:r>
    </w:p>
    <w:p w:rsidR="009A09BC" w:rsidRPr="00371574" w:rsidRDefault="009A09BC" w:rsidP="009A09BC">
      <w:pPr>
        <w:pStyle w:val="Block1"/>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w:t>
      </w:r>
      <w:proofErr w:type="spellStart"/>
      <w:r w:rsidRPr="00371574">
        <w:rPr>
          <w:lang w:val="en-GB"/>
        </w:rPr>
        <w:t>Cth</w:t>
      </w:r>
      <w:proofErr w:type="spellEnd"/>
      <w:r w:rsidRPr="00371574">
        <w:rPr>
          <w:lang w:val="en-GB"/>
        </w:rPr>
        <w:t>)</w:t>
      </w:r>
    </w:p>
    <w:p w:rsidR="000F012D" w:rsidRPr="009C5ABD" w:rsidRDefault="000F012D" w:rsidP="00357EA5">
      <w:pPr>
        <w:pStyle w:val="Block1"/>
      </w:pPr>
      <w:r w:rsidRPr="009C5ABD">
        <w:rPr>
          <w:b/>
        </w:rPr>
        <w:t>full rate of pay</w:t>
      </w:r>
      <w:r w:rsidR="0074427E" w:rsidRPr="009C5ABD">
        <w:t xml:space="preserve"> has the meaning in the NES</w:t>
      </w:r>
    </w:p>
    <w:p w:rsidR="000F012D" w:rsidRPr="009C5ABD" w:rsidRDefault="000F012D" w:rsidP="00357EA5">
      <w:pPr>
        <w:pStyle w:val="Block1"/>
      </w:pPr>
      <w:r w:rsidRPr="009C5ABD">
        <w:rPr>
          <w:b/>
        </w:rPr>
        <w:t xml:space="preserve">hydrocarbons </w:t>
      </w:r>
      <w:proofErr w:type="gramStart"/>
      <w:r w:rsidRPr="009C5ABD">
        <w:t>means</w:t>
      </w:r>
      <w:proofErr w:type="gramEnd"/>
      <w:r w:rsidRPr="009C5ABD">
        <w:t xml:space="preserve"> hydrocarbon or other products extracted from oil and gas fields, or other hydrocarbon products extracted from the earth, whether in solid, liquid or gas form, including without limitation gas, butane and methane, crude oil or condensate bu</w:t>
      </w:r>
      <w:r w:rsidR="0074427E" w:rsidRPr="009C5ABD">
        <w:t>t excluding coal</w:t>
      </w:r>
    </w:p>
    <w:p w:rsidR="000F012D" w:rsidRPr="009C5ABD" w:rsidRDefault="000F012D" w:rsidP="00357EA5">
      <w:pPr>
        <w:pStyle w:val="Block1"/>
      </w:pPr>
      <w:r w:rsidRPr="009C5ABD">
        <w:rPr>
          <w:b/>
        </w:rPr>
        <w:t>minimum weekly rate</w:t>
      </w:r>
      <w:r w:rsidRPr="009C5ABD">
        <w:t xml:space="preserve"> means the minimum weekly </w:t>
      </w:r>
      <w:r w:rsidR="00DB1082" w:rsidRPr="009C5ABD">
        <w:t>rate of pay set out in clause</w:t>
      </w:r>
      <w:r w:rsidR="009C62FD">
        <w:t> </w:t>
      </w:r>
      <w:r w:rsidR="007100B3">
        <w:fldChar w:fldCharType="begin"/>
      </w:r>
      <w:r w:rsidR="007100B3">
        <w:instrText xml:space="preserve"> REF _Ref208655928 \w \h  \* MERGEFORMAT </w:instrText>
      </w:r>
      <w:r w:rsidR="007100B3">
        <w:fldChar w:fldCharType="separate"/>
      </w:r>
      <w:r w:rsidR="00646C96">
        <w:t>14</w:t>
      </w:r>
      <w:r w:rsidR="007100B3">
        <w:fldChar w:fldCharType="end"/>
      </w:r>
      <w:r w:rsidR="00825A82" w:rsidRPr="009C5ABD">
        <w:t>—</w:t>
      </w:r>
      <w:r w:rsidR="008225CD">
        <w:fldChar w:fldCharType="begin"/>
      </w:r>
      <w:r w:rsidR="00046983">
        <w:instrText xml:space="preserve"> REF _Ref208655928 \h </w:instrText>
      </w:r>
      <w:r w:rsidR="008225CD">
        <w:fldChar w:fldCharType="separate"/>
      </w:r>
      <w:r w:rsidR="00646C96" w:rsidRPr="009C5ABD">
        <w:t>Minimum wages</w:t>
      </w:r>
      <w:r w:rsidR="008225CD">
        <w:fldChar w:fldCharType="end"/>
      </w:r>
    </w:p>
    <w:p w:rsidR="009A09BC" w:rsidRPr="00371574" w:rsidRDefault="009A09BC" w:rsidP="009A09BC">
      <w:pPr>
        <w:pStyle w:val="Block1"/>
        <w:rPr>
          <w:lang w:val="en-GB"/>
        </w:rPr>
      </w:pPr>
      <w:r w:rsidRPr="00C0692D">
        <w:rPr>
          <w:b/>
        </w:rPr>
        <w:t>NES</w:t>
      </w:r>
      <w:r>
        <w:t xml:space="preserve"> </w:t>
      </w:r>
      <w:r w:rsidRPr="00371574">
        <w:rPr>
          <w:lang w:val="en-GB"/>
        </w:rPr>
        <w:t xml:space="preserve">means the National Employment Standards as contained in </w:t>
      </w:r>
      <w:hyperlink r:id="rId58"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w:t>
      </w:r>
      <w:proofErr w:type="spellStart"/>
      <w:r w:rsidRPr="00371574">
        <w:rPr>
          <w:lang w:val="en-GB"/>
        </w:rPr>
        <w:t>Cth</w:t>
      </w:r>
      <w:proofErr w:type="spellEnd"/>
      <w:r w:rsidRPr="00371574">
        <w:rPr>
          <w:lang w:val="en-GB"/>
        </w:rPr>
        <w:t>)</w:t>
      </w:r>
    </w:p>
    <w:p w:rsidR="00DB1082" w:rsidRPr="009C5ABD" w:rsidRDefault="00DB1082" w:rsidP="00357EA5">
      <w:pPr>
        <w:pStyle w:val="Block1"/>
      </w:pPr>
      <w:r w:rsidRPr="009C5ABD">
        <w:rPr>
          <w:b/>
        </w:rPr>
        <w:t>night shift</w:t>
      </w:r>
      <w:r w:rsidRPr="009C5ABD">
        <w:t xml:space="preserve"> means any shift finishing after </w:t>
      </w:r>
      <w:r w:rsidR="0074427E" w:rsidRPr="009C5ABD">
        <w:t>midnight and at or before noon</w:t>
      </w:r>
    </w:p>
    <w:p w:rsidR="00DB1082" w:rsidRPr="009C5ABD" w:rsidRDefault="00DB1082" w:rsidP="00357EA5">
      <w:pPr>
        <w:pStyle w:val="Block1"/>
      </w:pPr>
      <w:r w:rsidRPr="009C5ABD">
        <w:rPr>
          <w:b/>
        </w:rPr>
        <w:t>remote work</w:t>
      </w:r>
      <w:r w:rsidRPr="009C5ABD">
        <w:t xml:space="preserve"> means work required to be performed in any location that is operated by the employer at a remote location, including but not limited to sites operating on a fly in/fly out, drive in/dr</w:t>
      </w:r>
      <w:r w:rsidR="0074427E" w:rsidRPr="009C5ABD">
        <w:t>ive out or bus in/bus out basis</w:t>
      </w:r>
    </w:p>
    <w:p w:rsidR="00DB1082" w:rsidRPr="009C5ABD" w:rsidRDefault="00DB1082" w:rsidP="00357EA5">
      <w:pPr>
        <w:pStyle w:val="Block1"/>
      </w:pPr>
      <w:proofErr w:type="spellStart"/>
      <w:r w:rsidRPr="009C5ABD">
        <w:rPr>
          <w:b/>
        </w:rPr>
        <w:t>shiftworker</w:t>
      </w:r>
      <w:proofErr w:type="spellEnd"/>
      <w:r w:rsidRPr="009C5ABD">
        <w:rPr>
          <w:b/>
        </w:rPr>
        <w:t xml:space="preserve"> </w:t>
      </w:r>
      <w:r w:rsidRPr="009C5ABD">
        <w:t xml:space="preserve">means an employee for the time being required by the employer to work in a system of shifts, being day shifts, afternoon shifts, night shifts or any </w:t>
      </w:r>
      <w:r w:rsidR="00930484" w:rsidRPr="009C5ABD">
        <w:t xml:space="preserve">combination </w:t>
      </w:r>
      <w:r w:rsidRPr="009C5ABD">
        <w:t>of them</w:t>
      </w:r>
      <w:r w:rsidR="00930484" w:rsidRPr="009C5ABD">
        <w:t>;</w:t>
      </w:r>
      <w:r w:rsidRPr="009C5ABD">
        <w:t xml:space="preserve"> or a con</w:t>
      </w:r>
      <w:r w:rsidR="0074427E" w:rsidRPr="009C5ABD">
        <w:t xml:space="preserve">tinuous </w:t>
      </w:r>
      <w:proofErr w:type="spellStart"/>
      <w:r w:rsidR="0074427E" w:rsidRPr="009C5ABD">
        <w:t>shiftworker</w:t>
      </w:r>
      <w:proofErr w:type="spellEnd"/>
    </w:p>
    <w:p w:rsidR="00C0692D" w:rsidRDefault="00662953" w:rsidP="00357EA5">
      <w:pPr>
        <w:pStyle w:val="Block1"/>
      </w:pPr>
      <w:bookmarkStart w:id="8" w:name="standard_rate"/>
      <w:r w:rsidRPr="009C5ABD">
        <w:rPr>
          <w:b/>
        </w:rPr>
        <w:t>standard rate</w:t>
      </w:r>
      <w:bookmarkEnd w:id="8"/>
      <w:r w:rsidRPr="009C5ABD">
        <w:t xml:space="preserve"> means the minimum </w:t>
      </w:r>
      <w:r w:rsidR="001900D9">
        <w:t>weekly rate</w:t>
      </w:r>
      <w:r w:rsidRPr="009C5ABD">
        <w:t xml:space="preserve"> for a </w:t>
      </w:r>
      <w:r w:rsidR="00930484" w:rsidRPr="009C5ABD">
        <w:t>L</w:t>
      </w:r>
      <w:r w:rsidR="00DB1082" w:rsidRPr="009C5ABD">
        <w:t>evel 3 employee</w:t>
      </w:r>
      <w:r w:rsidRPr="009C5ABD">
        <w:t xml:space="preserve"> in clause</w:t>
      </w:r>
      <w:r w:rsidR="00F1436E">
        <w:t> </w:t>
      </w:r>
      <w:r w:rsidR="007100B3">
        <w:fldChar w:fldCharType="begin"/>
      </w:r>
      <w:r w:rsidR="007100B3">
        <w:instrText xml:space="preserve"> REF _Ref228585384 \w \h  \* MERGEFORMAT </w:instrText>
      </w:r>
      <w:r w:rsidR="007100B3">
        <w:fldChar w:fldCharType="separate"/>
      </w:r>
      <w:r w:rsidR="00646C96">
        <w:t>14.1</w:t>
      </w:r>
      <w:r w:rsidR="007100B3">
        <w:fldChar w:fldCharType="end"/>
      </w:r>
    </w:p>
    <w:p w:rsidR="000214F9" w:rsidRPr="000214F9" w:rsidRDefault="000214F9" w:rsidP="000214F9">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59" w:history="1">
        <w:r>
          <w:rPr>
            <w:rStyle w:val="Hyperlink"/>
          </w:rPr>
          <w:t>PR994457</w:t>
        </w:r>
      </w:hyperlink>
      <w:r w:rsidRPr="00EF6885">
        <w:t xml:space="preserve"> </w:t>
      </w:r>
      <w:r>
        <w:t>from 01Jan10]</w:t>
      </w:r>
    </w:p>
    <w:p w:rsidR="00365A41" w:rsidRPr="00365A41" w:rsidRDefault="00365A41" w:rsidP="00365A41">
      <w:pPr>
        <w:pStyle w:val="Block1"/>
      </w:pPr>
      <w:r w:rsidRPr="00365A41">
        <w:rPr>
          <w:rFonts w:cs="Arial"/>
          <w:b/>
          <w:bCs/>
          <w:szCs w:val="20"/>
          <w:lang w:val="en-GB"/>
        </w:rPr>
        <w:t>transitional minimum wage instrument</w:t>
      </w:r>
      <w:r w:rsidRPr="00365A41">
        <w:rPr>
          <w:rFonts w:cs="Arial"/>
          <w:szCs w:val="20"/>
          <w:lang w:val="en-GB"/>
        </w:rPr>
        <w:t xml:space="preserve"> </w:t>
      </w:r>
      <w:r w:rsidRPr="00365A41">
        <w:rPr>
          <w:rFonts w:cs="Arial"/>
          <w:szCs w:val="20"/>
        </w:rPr>
        <w:t xml:space="preserve">has the meaning in the </w:t>
      </w:r>
      <w:r w:rsidRPr="00365A41">
        <w:rPr>
          <w:i/>
        </w:rPr>
        <w:t xml:space="preserve">Fair Work (Transitional Provisions and Consequential Amendments) Act 2009 </w:t>
      </w:r>
      <w:r w:rsidRPr="00365A41">
        <w:rPr>
          <w:lang w:val="en-GB"/>
        </w:rPr>
        <w:t>(</w:t>
      </w:r>
      <w:proofErr w:type="spellStart"/>
      <w:r w:rsidRPr="00365A41">
        <w:rPr>
          <w:lang w:val="en-GB"/>
        </w:rPr>
        <w:t>Cth</w:t>
      </w:r>
      <w:proofErr w:type="spellEnd"/>
      <w:r w:rsidRPr="00365A41">
        <w:rPr>
          <w:lang w:val="en-GB"/>
        </w:rPr>
        <w:t>)</w:t>
      </w:r>
    </w:p>
    <w:p w:rsidR="00DB1082" w:rsidRPr="009C5ABD" w:rsidRDefault="00DB1082" w:rsidP="00357EA5">
      <w:pPr>
        <w:pStyle w:val="Block1"/>
      </w:pPr>
      <w:r w:rsidRPr="009C5ABD">
        <w:rPr>
          <w:b/>
        </w:rPr>
        <w:t>work cycle</w:t>
      </w:r>
      <w:r w:rsidRPr="009C5ABD">
        <w:t xml:space="preserve"> means a roster cycle made up </w:t>
      </w:r>
      <w:r w:rsidR="0074427E" w:rsidRPr="009C5ABD">
        <w:t>of working and non-working days</w:t>
      </w:r>
    </w:p>
    <w:p w:rsidR="00C0692D" w:rsidRPr="009C5ABD" w:rsidRDefault="00662953" w:rsidP="00357EA5">
      <w:pPr>
        <w:pStyle w:val="Level2"/>
        <w:rPr>
          <w:lang w:val="en-GB"/>
        </w:rPr>
      </w:pPr>
      <w:r w:rsidRPr="009C5ABD">
        <w:rPr>
          <w:lang w:val="en-GB"/>
        </w:rPr>
        <w:t xml:space="preserve">Where this award refers to a condition of employment provided for in the </w:t>
      </w:r>
      <w:r w:rsidR="0074427E" w:rsidRPr="009C5ABD">
        <w:rPr>
          <w:lang w:val="en-GB"/>
        </w:rPr>
        <w:t>NES, the NES definition applies</w:t>
      </w:r>
      <w:r w:rsidR="00930484" w:rsidRPr="009C5ABD">
        <w:rPr>
          <w:lang w:val="en-GB"/>
        </w:rPr>
        <w:t>.</w:t>
      </w:r>
    </w:p>
    <w:p w:rsidR="004E749E" w:rsidRDefault="00D26F0D" w:rsidP="00871206">
      <w:pPr>
        <w:pStyle w:val="Level1"/>
      </w:pPr>
      <w:bookmarkStart w:id="9" w:name="_Toc27576832"/>
      <w:r w:rsidRPr="009C5ABD">
        <w:lastRenderedPageBreak/>
        <w:t>Coverage</w:t>
      </w:r>
      <w:bookmarkEnd w:id="9"/>
    </w:p>
    <w:p w:rsidR="000214F9" w:rsidRPr="000214F9" w:rsidRDefault="000214F9" w:rsidP="000214F9">
      <w:pPr>
        <w:pStyle w:val="History"/>
      </w:pPr>
      <w:r>
        <w:t xml:space="preserve">[Varied by </w:t>
      </w:r>
      <w:hyperlink r:id="rId60" w:history="1">
        <w:r>
          <w:rPr>
            <w:rStyle w:val="Hyperlink"/>
          </w:rPr>
          <w:t>PR994457</w:t>
        </w:r>
      </w:hyperlink>
      <w:r>
        <w:t>]</w:t>
      </w:r>
    </w:p>
    <w:p w:rsidR="00DB1082" w:rsidRPr="009C5ABD" w:rsidRDefault="00DB1082" w:rsidP="00357EA5">
      <w:pPr>
        <w:pStyle w:val="Level2"/>
      </w:pPr>
      <w:bookmarkStart w:id="10" w:name="_Ref250975866"/>
      <w:r w:rsidRPr="009C5ABD">
        <w:t xml:space="preserve">This industry award covers employers </w:t>
      </w:r>
      <w:r w:rsidR="00706FD4" w:rsidRPr="009C5ABD">
        <w:t xml:space="preserve">throughout Australia </w:t>
      </w:r>
      <w:r w:rsidRPr="009C5ABD">
        <w:t xml:space="preserve">who are engaged in the hydrocarbons industry in respect of work by their employees </w:t>
      </w:r>
      <w:r w:rsidR="00706FD4" w:rsidRPr="009C5ABD">
        <w:t xml:space="preserve">engaged </w:t>
      </w:r>
      <w:r w:rsidRPr="009C5ABD">
        <w:t>in the classifications listed in this award, to the exclusion of any other modern award.</w:t>
      </w:r>
      <w:bookmarkEnd w:id="10"/>
    </w:p>
    <w:p w:rsidR="00DB1082" w:rsidRPr="009C5ABD" w:rsidRDefault="00DB1082" w:rsidP="00357EA5">
      <w:pPr>
        <w:pStyle w:val="Level2Bold"/>
      </w:pPr>
      <w:bookmarkStart w:id="11" w:name="_Ref228348625"/>
      <w:r w:rsidRPr="009C5ABD">
        <w:t>Definition of hydrocarbons industry</w:t>
      </w:r>
      <w:bookmarkEnd w:id="11"/>
    </w:p>
    <w:p w:rsidR="00DB1082" w:rsidRPr="009C5ABD" w:rsidRDefault="00DB1082" w:rsidP="00357EA5">
      <w:pPr>
        <w:pStyle w:val="Block1"/>
      </w:pPr>
      <w:r w:rsidRPr="009C5ABD">
        <w:t xml:space="preserve">For the purposes of this clause, </w:t>
      </w:r>
      <w:r w:rsidRPr="009C5ABD">
        <w:rPr>
          <w:b/>
        </w:rPr>
        <w:t>hydrocarbons industry</w:t>
      </w:r>
      <w:r w:rsidRPr="009C5ABD">
        <w:t xml:space="preserve"> means:</w:t>
      </w:r>
    </w:p>
    <w:p w:rsidR="00DB1082" w:rsidRPr="009C5ABD" w:rsidRDefault="00DB1082" w:rsidP="00357EA5">
      <w:pPr>
        <w:pStyle w:val="Level3"/>
      </w:pPr>
      <w:bookmarkStart w:id="12" w:name="_Ref228348283"/>
      <w:r w:rsidRPr="009C5ABD">
        <w:t>the exploration and/or drilling for hy</w:t>
      </w:r>
      <w:r w:rsidR="00DF1D5E" w:rsidRPr="009C5ABD">
        <w:t>drocarbons by use of on and off</w:t>
      </w:r>
      <w:r w:rsidRPr="009C5ABD">
        <w:t>shore drilling rigs or platform drilling rigs or any other means;</w:t>
      </w:r>
      <w:bookmarkEnd w:id="12"/>
    </w:p>
    <w:p w:rsidR="00DB1082" w:rsidRPr="009C5ABD" w:rsidRDefault="00DB1082" w:rsidP="00357EA5">
      <w:pPr>
        <w:pStyle w:val="Level3"/>
      </w:pPr>
      <w:r w:rsidRPr="009C5ABD">
        <w:t>the preparatory work and development of an oil or gas field, including well servicing, and decommissioning of hydrocarbon facilities;</w:t>
      </w:r>
    </w:p>
    <w:p w:rsidR="00DB1082" w:rsidRPr="009C5ABD" w:rsidRDefault="00DB1082" w:rsidP="00357EA5">
      <w:pPr>
        <w:pStyle w:val="Level3"/>
      </w:pPr>
      <w:bookmarkStart w:id="13" w:name="_Ref228348299"/>
      <w:r w:rsidRPr="009C5ABD">
        <w:t>the extraction, separation, production and processing, piping, storage, distribution and transport (including handling or loading facilities) of hydrocarbons;</w:t>
      </w:r>
      <w:bookmarkEnd w:id="13"/>
    </w:p>
    <w:p w:rsidR="00DB1082" w:rsidRPr="009C5ABD" w:rsidRDefault="00DB1082" w:rsidP="00357EA5">
      <w:pPr>
        <w:pStyle w:val="Level3"/>
      </w:pPr>
      <w:r w:rsidRPr="009C5ABD">
        <w:t>provision of services incidental to the act</w:t>
      </w:r>
      <w:r w:rsidR="00D57AE7" w:rsidRPr="009C5ABD">
        <w:t xml:space="preserve">ivities set out in clause </w:t>
      </w:r>
      <w:r w:rsidR="008225CD">
        <w:fldChar w:fldCharType="begin"/>
      </w:r>
      <w:r w:rsidR="00046983">
        <w:instrText xml:space="preserve"> REF _Ref228348283 \w \h </w:instrText>
      </w:r>
      <w:r w:rsidR="008225CD">
        <w:fldChar w:fldCharType="separate"/>
      </w:r>
      <w:r w:rsidR="00646C96">
        <w:t>4.2(a)</w:t>
      </w:r>
      <w:r w:rsidR="008225CD">
        <w:fldChar w:fldCharType="end"/>
      </w:r>
      <w:r w:rsidRPr="009C5ABD">
        <w:t xml:space="preserve"> to </w:t>
      </w:r>
      <w:r w:rsidR="007100B3">
        <w:fldChar w:fldCharType="begin"/>
      </w:r>
      <w:r w:rsidR="007100B3">
        <w:instrText xml:space="preserve"> REF _Ref228348299 \r \h  \* MERGEFORMAT </w:instrText>
      </w:r>
      <w:r w:rsidR="007100B3">
        <w:fldChar w:fldCharType="separate"/>
      </w:r>
      <w:r w:rsidR="00646C96">
        <w:t>(c)</w:t>
      </w:r>
      <w:r w:rsidR="007100B3">
        <w:fldChar w:fldCharType="end"/>
      </w:r>
      <w:r w:rsidRPr="009C5ABD">
        <w:t xml:space="preserve"> above, including:</w:t>
      </w:r>
    </w:p>
    <w:p w:rsidR="00DB1082" w:rsidRPr="009C5ABD" w:rsidRDefault="00DB1082" w:rsidP="00357EA5">
      <w:pPr>
        <w:pStyle w:val="Level4"/>
      </w:pPr>
      <w:r w:rsidRPr="009C5ABD">
        <w:t>provision of clerical and administrative, warehousing, stores and materials, medical, laboratory, utility or general services, or platform services at a location wh</w:t>
      </w:r>
      <w:r w:rsidR="00D57AE7" w:rsidRPr="009C5ABD">
        <w:t xml:space="preserve">ere the activities in clause </w:t>
      </w:r>
      <w:r w:rsidR="008225CD">
        <w:fldChar w:fldCharType="begin"/>
      </w:r>
      <w:r w:rsidR="00046983">
        <w:instrText xml:space="preserve"> REF _Ref228348283 \w \h </w:instrText>
      </w:r>
      <w:r w:rsidR="008225CD">
        <w:fldChar w:fldCharType="separate"/>
      </w:r>
      <w:r w:rsidR="00646C96">
        <w:t>4.2(a)</w:t>
      </w:r>
      <w:r w:rsidR="008225CD">
        <w:fldChar w:fldCharType="end"/>
      </w:r>
      <w:r w:rsidR="00046983" w:rsidRPr="009C5ABD">
        <w:t xml:space="preserve"> to </w:t>
      </w:r>
      <w:r w:rsidR="007100B3">
        <w:fldChar w:fldCharType="begin"/>
      </w:r>
      <w:r w:rsidR="007100B3">
        <w:instrText xml:space="preserve"> REF _Ref228348299 \r \h  \* MERGEFORMAT </w:instrText>
      </w:r>
      <w:r w:rsidR="007100B3">
        <w:fldChar w:fldCharType="separate"/>
      </w:r>
      <w:r w:rsidR="00646C96">
        <w:t>(c)</w:t>
      </w:r>
      <w:r w:rsidR="007100B3">
        <w:fldChar w:fldCharType="end"/>
      </w:r>
      <w:r w:rsidRPr="009C5ABD">
        <w:t xml:space="preserve"> above are being performed;</w:t>
      </w:r>
    </w:p>
    <w:p w:rsidR="00DB1082" w:rsidRPr="009C5ABD" w:rsidRDefault="00DB1082" w:rsidP="00357EA5">
      <w:pPr>
        <w:pStyle w:val="Level4"/>
      </w:pPr>
      <w:r w:rsidRPr="009C5ABD">
        <w:t xml:space="preserve">provision of catering, cleaning and accommodation services where owned or operated by an employer engaged in the </w:t>
      </w:r>
      <w:r w:rsidR="00D57AE7" w:rsidRPr="009C5ABD">
        <w:t xml:space="preserve">activities set out in clause </w:t>
      </w:r>
      <w:r w:rsidR="008225CD">
        <w:fldChar w:fldCharType="begin"/>
      </w:r>
      <w:r w:rsidR="00046983">
        <w:instrText xml:space="preserve"> REF _Ref228348283 \w \h </w:instrText>
      </w:r>
      <w:r w:rsidR="008225CD">
        <w:fldChar w:fldCharType="separate"/>
      </w:r>
      <w:r w:rsidR="00646C96">
        <w:t>4.2(a)</w:t>
      </w:r>
      <w:r w:rsidR="008225CD">
        <w:fldChar w:fldCharType="end"/>
      </w:r>
      <w:r w:rsidR="00046983" w:rsidRPr="009C5ABD">
        <w:t xml:space="preserve"> to </w:t>
      </w:r>
      <w:r w:rsidR="007100B3">
        <w:fldChar w:fldCharType="begin"/>
      </w:r>
      <w:r w:rsidR="007100B3">
        <w:instrText xml:space="preserve"> REF _Ref228348299 \r \h  \* MERGEFORMAT </w:instrText>
      </w:r>
      <w:r w:rsidR="007100B3">
        <w:fldChar w:fldCharType="separate"/>
      </w:r>
      <w:r w:rsidR="00646C96">
        <w:t>(c)</w:t>
      </w:r>
      <w:r w:rsidR="007100B3">
        <w:fldChar w:fldCharType="end"/>
      </w:r>
      <w:r w:rsidRPr="009C5ABD">
        <w:t xml:space="preserve"> above at a location wh</w:t>
      </w:r>
      <w:r w:rsidR="00D57AE7" w:rsidRPr="009C5ABD">
        <w:t>ere the activities in clause</w:t>
      </w:r>
      <w:r w:rsidR="00BD5D6D">
        <w:t> </w:t>
      </w:r>
      <w:r w:rsidR="008225CD">
        <w:fldChar w:fldCharType="begin"/>
      </w:r>
      <w:r w:rsidR="00046983">
        <w:instrText xml:space="preserve"> REF _Ref228348283 \w \h </w:instrText>
      </w:r>
      <w:r w:rsidR="008225CD">
        <w:fldChar w:fldCharType="separate"/>
      </w:r>
      <w:r w:rsidR="00646C96">
        <w:t>4.2(a)</w:t>
      </w:r>
      <w:r w:rsidR="008225CD">
        <w:fldChar w:fldCharType="end"/>
      </w:r>
      <w:r w:rsidR="00046983" w:rsidRPr="009C5ABD">
        <w:t xml:space="preserve"> to </w:t>
      </w:r>
      <w:r w:rsidR="007100B3">
        <w:fldChar w:fldCharType="begin"/>
      </w:r>
      <w:r w:rsidR="007100B3">
        <w:instrText xml:space="preserve"> REF _Ref228348299 \r \h  \* MERGEFORMAT </w:instrText>
      </w:r>
      <w:r w:rsidR="007100B3">
        <w:fldChar w:fldCharType="separate"/>
      </w:r>
      <w:r w:rsidR="00646C96">
        <w:t>(c)</w:t>
      </w:r>
      <w:r w:rsidR="007100B3">
        <w:fldChar w:fldCharType="end"/>
      </w:r>
      <w:r w:rsidRPr="009C5ABD">
        <w:t xml:space="preserve"> above are being performed;</w:t>
      </w:r>
    </w:p>
    <w:p w:rsidR="00DB1082" w:rsidRPr="009C5ABD" w:rsidRDefault="00DB1082" w:rsidP="00357EA5">
      <w:pPr>
        <w:pStyle w:val="Level4"/>
      </w:pPr>
      <w:r w:rsidRPr="009C5ABD">
        <w:t xml:space="preserve">provision of supply base services owned or operated by an employer engaged in the </w:t>
      </w:r>
      <w:r w:rsidR="00D57AE7" w:rsidRPr="009C5ABD">
        <w:t xml:space="preserve">activities set out in clause </w:t>
      </w:r>
      <w:r w:rsidR="008225CD">
        <w:fldChar w:fldCharType="begin"/>
      </w:r>
      <w:r w:rsidR="00046983">
        <w:instrText xml:space="preserve"> REF _Ref228348283 \w \h </w:instrText>
      </w:r>
      <w:r w:rsidR="008225CD">
        <w:fldChar w:fldCharType="separate"/>
      </w:r>
      <w:r w:rsidR="00646C96">
        <w:t>4.2(a)</w:t>
      </w:r>
      <w:r w:rsidR="008225CD">
        <w:fldChar w:fldCharType="end"/>
      </w:r>
      <w:r w:rsidR="00046983" w:rsidRPr="009C5ABD">
        <w:t xml:space="preserve"> to </w:t>
      </w:r>
      <w:r w:rsidR="007100B3">
        <w:fldChar w:fldCharType="begin"/>
      </w:r>
      <w:r w:rsidR="007100B3">
        <w:instrText xml:space="preserve"> REF _Ref228348299 \r \h  \* MERGEFORMAT </w:instrText>
      </w:r>
      <w:r w:rsidR="007100B3">
        <w:fldChar w:fldCharType="separate"/>
      </w:r>
      <w:r w:rsidR="00646C96">
        <w:t>(c)</w:t>
      </w:r>
      <w:r w:rsidR="007100B3">
        <w:fldChar w:fldCharType="end"/>
      </w:r>
      <w:r w:rsidRPr="009C5ABD">
        <w:t xml:space="preserve"> above;</w:t>
      </w:r>
    </w:p>
    <w:p w:rsidR="00DB1082" w:rsidRPr="009C5ABD" w:rsidRDefault="00DB1082" w:rsidP="00357EA5">
      <w:pPr>
        <w:pStyle w:val="Level3"/>
      </w:pPr>
      <w:bookmarkStart w:id="14" w:name="_Ref228348380"/>
      <w:r w:rsidRPr="009C5ABD">
        <w:t xml:space="preserve">the commissioning, servicing, maintaining (including mechanical, electrical, fabricating or engineering and preparatory work) modification, upgrading or repairing of facilities, plant and/or equipment used in the activities set out above by employees principally employed to perform work </w:t>
      </w:r>
      <w:r w:rsidR="00D57AE7" w:rsidRPr="009C5ABD">
        <w:t xml:space="preserve">on an ongoing basis </w:t>
      </w:r>
      <w:r w:rsidRPr="009C5ABD">
        <w:t>at a location where the activities described above are being performed; or</w:t>
      </w:r>
      <w:bookmarkEnd w:id="14"/>
    </w:p>
    <w:p w:rsidR="00DB1082" w:rsidRPr="009C5ABD" w:rsidRDefault="00DB1082" w:rsidP="00357EA5">
      <w:pPr>
        <w:pStyle w:val="Level3"/>
      </w:pPr>
      <w:r w:rsidRPr="009C5ABD">
        <w:t>the provision of temporary labour services used in t</w:t>
      </w:r>
      <w:r w:rsidR="00D57AE7" w:rsidRPr="009C5ABD">
        <w:t xml:space="preserve">he activities set out in clause </w:t>
      </w:r>
      <w:r w:rsidR="008225CD">
        <w:fldChar w:fldCharType="begin"/>
      </w:r>
      <w:r w:rsidR="00046983">
        <w:instrText xml:space="preserve"> REF _Ref228348283 \w \h </w:instrText>
      </w:r>
      <w:r w:rsidR="008225CD">
        <w:fldChar w:fldCharType="separate"/>
      </w:r>
      <w:r w:rsidR="00646C96">
        <w:t>4.2(a)</w:t>
      </w:r>
      <w:r w:rsidR="008225CD">
        <w:fldChar w:fldCharType="end"/>
      </w:r>
      <w:r w:rsidRPr="009C5ABD">
        <w:t xml:space="preserve"> to </w:t>
      </w:r>
      <w:r w:rsidR="007100B3">
        <w:fldChar w:fldCharType="begin"/>
      </w:r>
      <w:r w:rsidR="007100B3">
        <w:instrText xml:space="preserve"> REF _Ref228348380 \r \h  \* MERGEFORMAT </w:instrText>
      </w:r>
      <w:r w:rsidR="007100B3">
        <w:fldChar w:fldCharType="separate"/>
      </w:r>
      <w:r w:rsidR="00646C96">
        <w:t>(e)</w:t>
      </w:r>
      <w:r w:rsidR="007100B3">
        <w:fldChar w:fldCharType="end"/>
      </w:r>
      <w:r w:rsidRPr="009C5ABD">
        <w:t xml:space="preserve"> above, by temporary labour personnel principally engaged to perform work at a location where the activities described above are being performed.</w:t>
      </w:r>
    </w:p>
    <w:p w:rsidR="00DB1082" w:rsidRPr="009C5ABD" w:rsidRDefault="00DB1082" w:rsidP="00357EA5">
      <w:pPr>
        <w:pStyle w:val="Level2Bold"/>
      </w:pPr>
      <w:r w:rsidRPr="009C5ABD">
        <w:t>Exclusions</w:t>
      </w:r>
    </w:p>
    <w:p w:rsidR="00DB1082" w:rsidRPr="009C5ABD" w:rsidRDefault="00DB1082" w:rsidP="00357EA5">
      <w:pPr>
        <w:pStyle w:val="Block1"/>
      </w:pPr>
      <w:r w:rsidRPr="009C5ABD">
        <w:t>This award does not cover:</w:t>
      </w:r>
    </w:p>
    <w:p w:rsidR="00DB1082" w:rsidRDefault="009A09BC" w:rsidP="00357EA5">
      <w:pPr>
        <w:pStyle w:val="Level3"/>
      </w:pPr>
      <w:r w:rsidRPr="003D50E8">
        <w:rPr>
          <w:lang w:val="en-GB"/>
        </w:rPr>
        <w:t xml:space="preserve">employees who are covered by a modern enterprise award, or an enterprise instrument (within the meaning of the </w:t>
      </w:r>
      <w:r w:rsidRPr="003D50E8">
        <w:rPr>
          <w:i/>
          <w:lang w:val="en-GB"/>
        </w:rPr>
        <w:t xml:space="preserve">Fair Work (Transitional Provisions and </w:t>
      </w:r>
      <w:r w:rsidRPr="003D50E8">
        <w:rPr>
          <w:i/>
          <w:lang w:val="en-GB"/>
        </w:rPr>
        <w:lastRenderedPageBreak/>
        <w:t xml:space="preserve">Consequential Amendments) Act 2009 </w:t>
      </w:r>
      <w:r w:rsidRPr="003D50E8">
        <w:rPr>
          <w:lang w:val="en-GB"/>
        </w:rPr>
        <w:t>(</w:t>
      </w:r>
      <w:proofErr w:type="spellStart"/>
      <w:r w:rsidRPr="003D50E8">
        <w:rPr>
          <w:lang w:val="en-GB"/>
        </w:rPr>
        <w:t>Cth</w:t>
      </w:r>
      <w:proofErr w:type="spellEnd"/>
      <w:r w:rsidRPr="003D50E8">
        <w:rPr>
          <w:lang w:val="en-GB"/>
        </w:rPr>
        <w:t>)), or e</w:t>
      </w:r>
      <w:r w:rsidRPr="00365A41">
        <w:rPr>
          <w:lang w:val="en-GB"/>
        </w:rPr>
        <w:t>mployers in relation to those employees</w:t>
      </w:r>
      <w:r w:rsidR="00DB1082" w:rsidRPr="00365A41">
        <w:t>;</w:t>
      </w:r>
    </w:p>
    <w:p w:rsidR="000214F9" w:rsidRPr="000214F9" w:rsidRDefault="000214F9" w:rsidP="000214F9">
      <w:pPr>
        <w:pStyle w:val="History"/>
      </w:pPr>
      <w:r>
        <w:t xml:space="preserve">[New 4.3(b) inserted by </w:t>
      </w:r>
      <w:hyperlink r:id="rId61" w:history="1">
        <w:r>
          <w:rPr>
            <w:rStyle w:val="Hyperlink"/>
          </w:rPr>
          <w:t>PR994457</w:t>
        </w:r>
      </w:hyperlink>
      <w:r>
        <w:t xml:space="preserve"> from 01Jan10]</w:t>
      </w:r>
    </w:p>
    <w:p w:rsidR="00365A41" w:rsidRDefault="00F17F61" w:rsidP="00365A41">
      <w:pPr>
        <w:pStyle w:val="Level3"/>
      </w:pPr>
      <w:r>
        <w:rPr>
          <w:lang w:val="en-GB"/>
        </w:rPr>
        <w:t>em</w:t>
      </w:r>
      <w:r w:rsidR="00365A41" w:rsidRPr="00365A41">
        <w:rPr>
          <w:lang w:val="en-GB"/>
        </w:rPr>
        <w:t>ployees</w:t>
      </w:r>
      <w:r w:rsidR="00365A41" w:rsidRPr="00365A41">
        <w:t xml:space="preserve"> who are covered by a State reference public sector modern award, or a State reference public sector transitional award (within the meaning of the </w:t>
      </w:r>
      <w:r w:rsidR="00365A41" w:rsidRPr="00365A41">
        <w:rPr>
          <w:i/>
        </w:rPr>
        <w:t xml:space="preserve">Fair Work (Transitional Provisions and Consequential Amendments) Act 2009 </w:t>
      </w:r>
      <w:r w:rsidR="00365A41" w:rsidRPr="00365A41">
        <w:t>(</w:t>
      </w:r>
      <w:proofErr w:type="spellStart"/>
      <w:r w:rsidR="00365A41" w:rsidRPr="00365A41">
        <w:t>Cth</w:t>
      </w:r>
      <w:proofErr w:type="spellEnd"/>
      <w:r w:rsidR="00365A41" w:rsidRPr="00365A41">
        <w:t>)), or employers in relation to those employees;</w:t>
      </w:r>
    </w:p>
    <w:p w:rsidR="000214F9" w:rsidRPr="000214F9" w:rsidRDefault="0021154F" w:rsidP="000214F9">
      <w:pPr>
        <w:pStyle w:val="History"/>
      </w:pPr>
      <w:r>
        <w:t xml:space="preserve">[4.3(b) </w:t>
      </w:r>
      <w:r w:rsidR="000214F9">
        <w:t xml:space="preserve">renumbered as 4.3(c) by </w:t>
      </w:r>
      <w:hyperlink r:id="rId62" w:history="1">
        <w:r w:rsidR="000214F9">
          <w:rPr>
            <w:rStyle w:val="Hyperlink"/>
          </w:rPr>
          <w:t>PR994457</w:t>
        </w:r>
      </w:hyperlink>
      <w:r w:rsidR="000214F9">
        <w:t xml:space="preserve"> from 01Jan10]</w:t>
      </w:r>
    </w:p>
    <w:p w:rsidR="00DB1082" w:rsidRDefault="00DB1082" w:rsidP="0021154F">
      <w:pPr>
        <w:pStyle w:val="Level3"/>
      </w:pPr>
      <w:r w:rsidRPr="009C5ABD">
        <w:t>an employee excluded from award coverage by the Act;</w:t>
      </w:r>
    </w:p>
    <w:p w:rsidR="00FD7912" w:rsidRPr="000214F9" w:rsidRDefault="00FD7912" w:rsidP="00FD7912">
      <w:pPr>
        <w:pStyle w:val="History"/>
      </w:pPr>
      <w:r>
        <w:t>[4.3(</w:t>
      </w:r>
      <w:r w:rsidR="00E904BE">
        <w:t>c</w:t>
      </w:r>
      <w:r>
        <w:t xml:space="preserve">) renumbered as </w:t>
      </w:r>
      <w:r w:rsidR="00E904BE">
        <w:t>4.3(d</w:t>
      </w:r>
      <w:r>
        <w:t xml:space="preserve">) by </w:t>
      </w:r>
      <w:hyperlink r:id="rId63" w:history="1">
        <w:r>
          <w:rPr>
            <w:rStyle w:val="Hyperlink"/>
          </w:rPr>
          <w:t>PR994457</w:t>
        </w:r>
      </w:hyperlink>
      <w:r>
        <w:t xml:space="preserve"> from 01Jan10]</w:t>
      </w:r>
    </w:p>
    <w:p w:rsidR="00DB1082" w:rsidRPr="009C5ABD" w:rsidRDefault="00DB1082" w:rsidP="00357EA5">
      <w:pPr>
        <w:pStyle w:val="Level3"/>
      </w:pPr>
      <w:r w:rsidRPr="009C5ABD">
        <w:t>employers in respect of their operations or activities in the following industries or</w:t>
      </w:r>
      <w:r w:rsidR="0081493A" w:rsidRPr="009C5ABD">
        <w:t xml:space="preserve"> </w:t>
      </w:r>
      <w:r w:rsidRPr="009C5ABD">
        <w:t>occupations:</w:t>
      </w:r>
    </w:p>
    <w:p w:rsidR="00DB1082" w:rsidRPr="009C5ABD" w:rsidRDefault="00DB1082" w:rsidP="00357EA5">
      <w:pPr>
        <w:pStyle w:val="Level4"/>
      </w:pPr>
      <w:r w:rsidRPr="009C5ABD">
        <w:t>employees principally engaged as maritim</w:t>
      </w:r>
      <w:r w:rsidR="0081493A" w:rsidRPr="009C5ABD">
        <w:t xml:space="preserve">e officers, maritime engineers, </w:t>
      </w:r>
      <w:r w:rsidRPr="009C5ABD">
        <w:t>ratings and catering crew on any ves</w:t>
      </w:r>
      <w:r w:rsidR="0081493A" w:rsidRPr="009C5ABD">
        <w:t xml:space="preserve">sel used in offshore hydrocarbon </w:t>
      </w:r>
      <w:r w:rsidRPr="009C5ABD">
        <w:t>operations (including but not limited to any propelled or non-propelled</w:t>
      </w:r>
      <w:r w:rsidR="0081493A" w:rsidRPr="009C5ABD">
        <w:t xml:space="preserve"> </w:t>
      </w:r>
      <w:r w:rsidRPr="009C5ABD">
        <w:t>vessel used in navigation, construction or drilling, ship, barge, drilling</w:t>
      </w:r>
      <w:r w:rsidR="0081493A" w:rsidRPr="009C5ABD">
        <w:t xml:space="preserve"> </w:t>
      </w:r>
      <w:r w:rsidRPr="009C5ABD">
        <w:t>vessel, rig, crane vessel, floating production facility, tug boat, support</w:t>
      </w:r>
      <w:r w:rsidR="0081493A" w:rsidRPr="009C5ABD">
        <w:t xml:space="preserve"> </w:t>
      </w:r>
      <w:r w:rsidRPr="009C5ABD">
        <w:t>vessel, supply vessel, stand</w:t>
      </w:r>
      <w:r w:rsidR="001900D9">
        <w:t>-</w:t>
      </w:r>
      <w:r w:rsidRPr="009C5ABD">
        <w:t>by/emergency vessel, pipe laying vessel,</w:t>
      </w:r>
      <w:r w:rsidR="0081493A" w:rsidRPr="009C5ABD">
        <w:t xml:space="preserve"> </w:t>
      </w:r>
      <w:r w:rsidRPr="009C5ABD">
        <w:t>diving support vessel, lighter or like vessels);</w:t>
      </w:r>
    </w:p>
    <w:p w:rsidR="00DB1082" w:rsidRPr="009C5ABD" w:rsidRDefault="00DB1082" w:rsidP="00357EA5">
      <w:pPr>
        <w:pStyle w:val="Level4"/>
      </w:pPr>
      <w:bookmarkStart w:id="15" w:name="_Ref228348610"/>
      <w:r w:rsidRPr="009C5ABD">
        <w:t>refining hydrocarbons including crude oi</w:t>
      </w:r>
      <w:r w:rsidR="0081493A" w:rsidRPr="009C5ABD">
        <w:t xml:space="preserve">l, petroleum and </w:t>
      </w:r>
      <w:proofErr w:type="spellStart"/>
      <w:r w:rsidR="0081493A" w:rsidRPr="009C5ABD">
        <w:t>petro</w:t>
      </w:r>
      <w:proofErr w:type="spellEnd"/>
      <w:r w:rsidR="0081493A" w:rsidRPr="009C5ABD">
        <w:t xml:space="preserve">-chemical </w:t>
      </w:r>
      <w:r w:rsidRPr="009C5ABD">
        <w:t>products and manufacture of hydrocarbon-based products;</w:t>
      </w:r>
      <w:bookmarkEnd w:id="15"/>
    </w:p>
    <w:p w:rsidR="00DB1082" w:rsidRPr="009C5ABD" w:rsidRDefault="00DB1082" w:rsidP="00357EA5">
      <w:pPr>
        <w:pStyle w:val="Level4"/>
      </w:pPr>
      <w:r w:rsidRPr="009C5ABD">
        <w:t>transportation, storage, distribution,</w:t>
      </w:r>
      <w:r w:rsidR="0081493A" w:rsidRPr="009C5ABD">
        <w:t xml:space="preserve"> marketing and sale of products </w:t>
      </w:r>
      <w:r w:rsidRPr="009C5ABD">
        <w:t xml:space="preserve">produced in clause </w:t>
      </w:r>
      <w:r w:rsidR="007100B3">
        <w:fldChar w:fldCharType="begin"/>
      </w:r>
      <w:r w:rsidR="007100B3">
        <w:instrText xml:space="preserve"> REF _Ref228348610 \w \h  \* MERGEFORMAT </w:instrText>
      </w:r>
      <w:r w:rsidR="007100B3">
        <w:fldChar w:fldCharType="separate"/>
      </w:r>
      <w:r w:rsidR="00646C96">
        <w:t>4.3(d)(ii)</w:t>
      </w:r>
      <w:r w:rsidR="007100B3">
        <w:fldChar w:fldCharType="end"/>
      </w:r>
      <w:r w:rsidR="00DF1D5E" w:rsidRPr="009C5ABD">
        <w:t xml:space="preserve"> </w:t>
      </w:r>
      <w:r w:rsidRPr="009C5ABD">
        <w:t>or finished hydrocarbons products, including</w:t>
      </w:r>
      <w:r w:rsidR="0081493A" w:rsidRPr="009C5ABD">
        <w:t xml:space="preserve"> </w:t>
      </w:r>
      <w:r w:rsidRPr="009C5ABD">
        <w:t>operations at bulk liquid terminals, refineries, airports and depots;</w:t>
      </w:r>
    </w:p>
    <w:p w:rsidR="00DB1082" w:rsidRPr="009C5ABD" w:rsidRDefault="00DB1082" w:rsidP="00357EA5">
      <w:pPr>
        <w:pStyle w:val="Level4"/>
      </w:pPr>
      <w:r w:rsidRPr="009C5ABD">
        <w:t>information technology professionals, pro</w:t>
      </w:r>
      <w:r w:rsidR="0081493A" w:rsidRPr="009C5ABD">
        <w:t xml:space="preserve">fessional engineers, geologists </w:t>
      </w:r>
      <w:r w:rsidRPr="009C5ABD">
        <w:t>and scientists;</w:t>
      </w:r>
    </w:p>
    <w:p w:rsidR="00DB1082" w:rsidRPr="009C5ABD" w:rsidRDefault="00DB1082" w:rsidP="00357EA5">
      <w:pPr>
        <w:pStyle w:val="Level4"/>
      </w:pPr>
      <w:r w:rsidRPr="009C5ABD">
        <w:t>security, catering, cleaning and</w:t>
      </w:r>
      <w:r w:rsidR="0081493A" w:rsidRPr="009C5ABD">
        <w:t xml:space="preserve"> accommodation services (unless </w:t>
      </w:r>
      <w:r w:rsidRPr="009C5ABD">
        <w:t>employed by an employer engaged in the hydrocarbon</w:t>
      </w:r>
      <w:r w:rsidR="00125C8E" w:rsidRPr="009C5ABD">
        <w:t>s</w:t>
      </w:r>
      <w:r w:rsidRPr="009C5ABD">
        <w:t xml:space="preserve"> industry or related</w:t>
      </w:r>
      <w:r w:rsidR="0081493A" w:rsidRPr="009C5ABD">
        <w:t xml:space="preserve"> </w:t>
      </w:r>
      <w:r w:rsidRPr="009C5ABD">
        <w:t>company);</w:t>
      </w:r>
      <w:r w:rsidR="00DF1D5E" w:rsidRPr="009C5ABD">
        <w:t xml:space="preserve"> or</w:t>
      </w:r>
    </w:p>
    <w:p w:rsidR="00DB1082" w:rsidRDefault="00DB1082" w:rsidP="00357EA5">
      <w:pPr>
        <w:pStyle w:val="Level4"/>
      </w:pPr>
      <w:r w:rsidRPr="009C5ABD">
        <w:t>aviation industry;</w:t>
      </w:r>
      <w:r w:rsidR="00DF1D5E" w:rsidRPr="009C5ABD">
        <w:t xml:space="preserve"> or</w:t>
      </w:r>
    </w:p>
    <w:p w:rsidR="00DB1082" w:rsidRDefault="00DB1082" w:rsidP="00C46AC8">
      <w:pPr>
        <w:pStyle w:val="Level3"/>
      </w:pPr>
      <w:r w:rsidRPr="009C5ABD">
        <w:t xml:space="preserve">employers </w:t>
      </w:r>
      <w:r w:rsidRPr="00365A41">
        <w:t>in respect of their operatio</w:t>
      </w:r>
      <w:r w:rsidR="0081493A" w:rsidRPr="00365A41">
        <w:t xml:space="preserve">ns or activities covered by the </w:t>
      </w:r>
      <w:r w:rsidRPr="00365A41">
        <w:rPr>
          <w:i/>
        </w:rPr>
        <w:t>Manufacturing and Associated Industries and Occupations Award 2010</w:t>
      </w:r>
      <w:r w:rsidRPr="00365A41">
        <w:t>, except</w:t>
      </w:r>
      <w:r w:rsidR="0081493A" w:rsidRPr="00365A41">
        <w:t xml:space="preserve"> </w:t>
      </w:r>
      <w:r w:rsidRPr="00365A41">
        <w:t>for work covered by clause</w:t>
      </w:r>
      <w:r w:rsidR="0081493A" w:rsidRPr="00365A41">
        <w:t xml:space="preserve"> </w:t>
      </w:r>
      <w:r w:rsidR="007100B3">
        <w:fldChar w:fldCharType="begin"/>
      </w:r>
      <w:r w:rsidR="007100B3">
        <w:instrText xml:space="preserve"> REF _Ref228348625 \w \h  \* MERGEFORMAT </w:instrText>
      </w:r>
      <w:r w:rsidR="007100B3">
        <w:fldChar w:fldCharType="separate"/>
      </w:r>
      <w:r w:rsidR="00646C96">
        <w:t>4.2</w:t>
      </w:r>
      <w:r w:rsidR="007100B3">
        <w:fldChar w:fldCharType="end"/>
      </w:r>
      <w:r w:rsidRPr="00365A41">
        <w:t xml:space="preserve"> above.</w:t>
      </w:r>
    </w:p>
    <w:p w:rsidR="000214F9" w:rsidRPr="000214F9" w:rsidRDefault="000214F9" w:rsidP="000214F9">
      <w:pPr>
        <w:pStyle w:val="History"/>
      </w:pPr>
      <w:r>
        <w:t xml:space="preserve">[New 4.4 inserted by </w:t>
      </w:r>
      <w:hyperlink r:id="rId64" w:history="1">
        <w:r>
          <w:rPr>
            <w:rStyle w:val="Hyperlink"/>
          </w:rPr>
          <w:t>PR994457</w:t>
        </w:r>
      </w:hyperlink>
      <w:r>
        <w:t xml:space="preserve"> from 01Jan10]</w:t>
      </w:r>
    </w:p>
    <w:p w:rsidR="00365A41" w:rsidRDefault="00365A41" w:rsidP="00365A41">
      <w:pPr>
        <w:pStyle w:val="Level2"/>
      </w:pPr>
      <w:r w:rsidRPr="00365A41">
        <w:t xml:space="preserve">This award covers employers which provide group training services for apprentices and trainees engaged in the industry and/or parts of industry set out at clause </w:t>
      </w:r>
      <w:r w:rsidR="008225CD">
        <w:fldChar w:fldCharType="begin"/>
      </w:r>
      <w:r>
        <w:instrText xml:space="preserve"> REF _Ref250975866 \n \h </w:instrText>
      </w:r>
      <w:r w:rsidR="008225CD">
        <w:fldChar w:fldCharType="separate"/>
      </w:r>
      <w:r w:rsidR="00646C96">
        <w:t>4.1</w:t>
      </w:r>
      <w:r w:rsidR="008225CD">
        <w:fldChar w:fldCharType="end"/>
      </w:r>
      <w:r w:rsidRPr="00365A41">
        <w:t xml:space="preserve"> and those apprentices and trainees engaged by a group training service hosted by a company to perform work at a location where the activities described herein are </w:t>
      </w:r>
      <w:r w:rsidRPr="00365A41">
        <w:lastRenderedPageBreak/>
        <w:t>being performed. This subclause operates subject to the exclusions from coverage in this award.</w:t>
      </w:r>
    </w:p>
    <w:p w:rsidR="000214F9" w:rsidRPr="000214F9" w:rsidRDefault="000214F9" w:rsidP="000214F9">
      <w:pPr>
        <w:pStyle w:val="History"/>
      </w:pPr>
      <w:r>
        <w:t xml:space="preserve">[4.4 renumbered as 4.5 by </w:t>
      </w:r>
      <w:hyperlink r:id="rId65" w:history="1">
        <w:r>
          <w:rPr>
            <w:rStyle w:val="Hyperlink"/>
          </w:rPr>
          <w:t>PR994457</w:t>
        </w:r>
      </w:hyperlink>
      <w:r>
        <w:t xml:space="preserve"> from 01Jan10]</w:t>
      </w:r>
    </w:p>
    <w:p w:rsidR="00662953" w:rsidRPr="009C5ABD" w:rsidRDefault="00662953" w:rsidP="00C46AC8">
      <w:pPr>
        <w:pStyle w:val="Level2"/>
      </w:pPr>
      <w:r w:rsidRPr="009C5ABD">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Pr="009C5ABD" w:rsidRDefault="00662953" w:rsidP="00C46AC8">
      <w:pPr>
        <w:pStyle w:val="Block1"/>
      </w:pPr>
      <w:r w:rsidRPr="009C5ABD">
        <w:t xml:space="preserve">NOTE: Where there is no classification for a </w:t>
      </w:r>
      <w:proofErr w:type="gramStart"/>
      <w:r w:rsidRPr="009C5ABD">
        <w:t>particular employee</w:t>
      </w:r>
      <w:proofErr w:type="gramEnd"/>
      <w:r w:rsidRPr="009C5ABD">
        <w:t xml:space="preserve"> in this award it is possible that the employer and that employee are covered by an award with occupational coverage.</w:t>
      </w:r>
    </w:p>
    <w:p w:rsidR="00494763" w:rsidRPr="009C5ABD" w:rsidRDefault="00662953" w:rsidP="00C46AC8">
      <w:pPr>
        <w:pStyle w:val="Level1"/>
      </w:pPr>
      <w:bookmarkStart w:id="16" w:name="_Toc27576833"/>
      <w:r w:rsidRPr="009C5ABD">
        <w:t>Access to the award and the National Employment Standards</w:t>
      </w:r>
      <w:bookmarkEnd w:id="16"/>
    </w:p>
    <w:p w:rsidR="00494763" w:rsidRPr="009C5ABD" w:rsidRDefault="00662953" w:rsidP="00C46AC8">
      <w:pPr>
        <w:rPr>
          <w:lang w:val="en-GB"/>
        </w:rPr>
      </w:pPr>
      <w:r w:rsidRPr="009C5ABD">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9C5ABD" w:rsidRDefault="00662953" w:rsidP="00C46AC8">
      <w:pPr>
        <w:pStyle w:val="Level1"/>
      </w:pPr>
      <w:bookmarkStart w:id="17" w:name="_Toc27576834"/>
      <w:r w:rsidRPr="009C5ABD">
        <w:t>The National Employment Standards and this award</w:t>
      </w:r>
      <w:bookmarkEnd w:id="17"/>
      <w:r w:rsidRPr="009C5ABD">
        <w:t xml:space="preserve"> </w:t>
      </w:r>
    </w:p>
    <w:p w:rsidR="00662953" w:rsidRPr="009C5ABD" w:rsidRDefault="00662953" w:rsidP="00C46AC8">
      <w:r w:rsidRPr="009C5ABD">
        <w:t xml:space="preserve">The </w:t>
      </w:r>
      <w:hyperlink r:id="rId66" w:history="1">
        <w:r w:rsidRPr="00F259D2">
          <w:rPr>
            <w:rStyle w:val="Hyperlink"/>
            <w:szCs w:val="23"/>
          </w:rPr>
          <w:t>NES</w:t>
        </w:r>
      </w:hyperlink>
      <w:r w:rsidRPr="009C5ABD">
        <w:t xml:space="preserve"> and this award contain the minimum conditions of employment for employees covered by this award.</w:t>
      </w:r>
    </w:p>
    <w:p w:rsidR="006C392B" w:rsidRPr="006C392B" w:rsidRDefault="006C392B" w:rsidP="006C392B">
      <w:pPr>
        <w:pStyle w:val="Level1"/>
      </w:pPr>
      <w:bookmarkStart w:id="18" w:name="_Ref528162216"/>
      <w:bookmarkStart w:id="19" w:name="_Ref528162309"/>
      <w:bookmarkStart w:id="20" w:name="_Toc27576835"/>
      <w:r w:rsidRPr="006C392B">
        <w:t>Individual flexibility arrangements</w:t>
      </w:r>
      <w:bookmarkEnd w:id="18"/>
      <w:bookmarkEnd w:id="19"/>
      <w:bookmarkEnd w:id="20"/>
    </w:p>
    <w:p w:rsidR="00FC3F11" w:rsidRDefault="006C392B" w:rsidP="006C392B">
      <w:pPr>
        <w:pStyle w:val="History"/>
      </w:pPr>
      <w:r w:rsidRPr="006C392B">
        <w:rPr>
          <w:rFonts w:cs="Arial"/>
          <w:b/>
          <w:bCs/>
          <w:kern w:val="32"/>
          <w:sz w:val="28"/>
          <w:szCs w:val="32"/>
        </w:rPr>
        <w:t xml:space="preserve"> </w:t>
      </w:r>
      <w:r w:rsidR="00FC3F11">
        <w:t xml:space="preserve">[Varied by </w:t>
      </w:r>
      <w:hyperlink r:id="rId67" w:history="1">
        <w:r w:rsidR="00FC3F11">
          <w:rPr>
            <w:rStyle w:val="Hyperlink"/>
          </w:rPr>
          <w:t>PR542182</w:t>
        </w:r>
      </w:hyperlink>
      <w:r w:rsidR="00523B9D">
        <w:t xml:space="preserve">; </w:t>
      </w:r>
      <w:r w:rsidR="00523B9D" w:rsidRPr="00523B9D">
        <w:t>7—Award flexibility ren</w:t>
      </w:r>
      <w:r w:rsidR="00FE7152">
        <w:t xml:space="preserve">amed and substituted by </w:t>
      </w:r>
      <w:hyperlink r:id="rId68" w:history="1">
        <w:r w:rsidR="00FE7152" w:rsidRPr="00FE7152">
          <w:rPr>
            <w:rStyle w:val="Hyperlink"/>
          </w:rPr>
          <w:t>PR610225</w:t>
        </w:r>
      </w:hyperlink>
      <w:r w:rsidR="00523B9D" w:rsidRPr="00523B9D">
        <w:t xml:space="preserve"> </w:t>
      </w:r>
      <w:proofErr w:type="spellStart"/>
      <w:r w:rsidR="00523B9D" w:rsidRPr="00523B9D">
        <w:t>ppc</w:t>
      </w:r>
      <w:proofErr w:type="spellEnd"/>
      <w:r w:rsidR="00523B9D" w:rsidRPr="00523B9D">
        <w:t xml:space="preserve"> 01Nov18]</w:t>
      </w:r>
    </w:p>
    <w:p w:rsidR="001E2AAD" w:rsidRPr="00E01939" w:rsidRDefault="001E2AAD" w:rsidP="001E2AAD">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1E2AAD" w:rsidRPr="00E01939" w:rsidRDefault="001E2AAD" w:rsidP="001E2AAD">
      <w:pPr>
        <w:pStyle w:val="Level3"/>
      </w:pPr>
      <w:r w:rsidRPr="00E01939">
        <w:t>arrangements for when work is performed; or</w:t>
      </w:r>
    </w:p>
    <w:p w:rsidR="001E2AAD" w:rsidRPr="00E01939" w:rsidRDefault="001E2AAD" w:rsidP="001E2AAD">
      <w:pPr>
        <w:pStyle w:val="Level3"/>
      </w:pPr>
      <w:r w:rsidRPr="00E01939">
        <w:t>overtime rates; or</w:t>
      </w:r>
    </w:p>
    <w:p w:rsidR="001E2AAD" w:rsidRPr="00E01939" w:rsidRDefault="001E2AAD" w:rsidP="001E2AAD">
      <w:pPr>
        <w:pStyle w:val="Level3"/>
      </w:pPr>
      <w:r w:rsidRPr="00E01939">
        <w:t>penalty rates; or</w:t>
      </w:r>
    </w:p>
    <w:p w:rsidR="001E2AAD" w:rsidRPr="00E01939" w:rsidRDefault="001E2AAD" w:rsidP="001E2AAD">
      <w:pPr>
        <w:pStyle w:val="Level3"/>
      </w:pPr>
      <w:r w:rsidRPr="00E01939">
        <w:t>allowances; or</w:t>
      </w:r>
    </w:p>
    <w:p w:rsidR="001E2AAD" w:rsidRPr="00E01939" w:rsidRDefault="001E2AAD" w:rsidP="001E2AAD">
      <w:pPr>
        <w:pStyle w:val="Level3"/>
      </w:pPr>
      <w:r w:rsidRPr="00E01939">
        <w:t>annual leave loading.</w:t>
      </w:r>
    </w:p>
    <w:p w:rsidR="001E2AAD" w:rsidRPr="00E01939" w:rsidRDefault="001E2AAD" w:rsidP="001E2AAD">
      <w:pPr>
        <w:pStyle w:val="Level2"/>
      </w:pPr>
      <w:r w:rsidRPr="00E01939">
        <w:t>An agreement must be one that is genuinely made by the employer and the individual employee without coercion or duress.</w:t>
      </w:r>
    </w:p>
    <w:p w:rsidR="001E2AAD" w:rsidRPr="00E01939" w:rsidRDefault="001E2AAD" w:rsidP="001E2AAD">
      <w:pPr>
        <w:pStyle w:val="Level2"/>
      </w:pPr>
      <w:r>
        <w:t>A</w:t>
      </w:r>
      <w:r w:rsidRPr="00E01939">
        <w:t>n agreement may only be made after the individual employee has commenced employment with the employer.</w:t>
      </w:r>
    </w:p>
    <w:p w:rsidR="001E2AAD" w:rsidRPr="00E01939" w:rsidRDefault="001E2AAD" w:rsidP="001E2AAD">
      <w:pPr>
        <w:pStyle w:val="Level2"/>
      </w:pPr>
      <w:r w:rsidRPr="00E01939">
        <w:t>An employer who wishes to initiate the making of an agreement must:</w:t>
      </w:r>
    </w:p>
    <w:p w:rsidR="001E2AAD" w:rsidRPr="00E01939" w:rsidRDefault="001E2AAD" w:rsidP="001E2AAD">
      <w:pPr>
        <w:pStyle w:val="Level3"/>
      </w:pPr>
      <w:r w:rsidRPr="00E01939">
        <w:t>give the employee a written proposal; and</w:t>
      </w:r>
    </w:p>
    <w:p w:rsidR="001E2AAD" w:rsidRPr="00E01939" w:rsidRDefault="001E2AAD" w:rsidP="001E2AAD">
      <w:pPr>
        <w:pStyle w:val="Level3"/>
      </w:pPr>
      <w:r w:rsidRPr="00E01939">
        <w:lastRenderedPageBreak/>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1E2AAD" w:rsidRPr="00E01939" w:rsidRDefault="001E2AAD" w:rsidP="001E2AAD">
      <w:pPr>
        <w:pStyle w:val="Level2"/>
      </w:pPr>
      <w:r w:rsidRPr="00E01939">
        <w:t>An agreement must result in the employee being better off overall at the time the agreement is made than if the agreement had not been made.</w:t>
      </w:r>
    </w:p>
    <w:p w:rsidR="001E2AAD" w:rsidRPr="00E01939" w:rsidRDefault="001E2AAD" w:rsidP="001E2AAD">
      <w:pPr>
        <w:pStyle w:val="Level2"/>
      </w:pPr>
      <w:r w:rsidRPr="00E01939">
        <w:t xml:space="preserve">An agreement must do </w:t>
      </w:r>
      <w:proofErr w:type="gramStart"/>
      <w:r w:rsidRPr="00E01939">
        <w:t>all of</w:t>
      </w:r>
      <w:proofErr w:type="gramEnd"/>
      <w:r w:rsidRPr="00E01939">
        <w:t xml:space="preserve"> the following:</w:t>
      </w:r>
    </w:p>
    <w:p w:rsidR="001E2AAD" w:rsidRPr="00E01939" w:rsidRDefault="001E2AAD" w:rsidP="001E2AAD">
      <w:pPr>
        <w:pStyle w:val="Level3"/>
      </w:pPr>
      <w:r w:rsidRPr="00E01939">
        <w:t>state the names of the employer and the employee; and</w:t>
      </w:r>
    </w:p>
    <w:p w:rsidR="001E2AAD" w:rsidRPr="00E01939" w:rsidRDefault="001E2AAD" w:rsidP="001E2AAD">
      <w:pPr>
        <w:pStyle w:val="Level3"/>
      </w:pPr>
      <w:r w:rsidRPr="00E01939">
        <w:t>identify the award term, or award terms, the application of which is to be varied; and</w:t>
      </w:r>
    </w:p>
    <w:p w:rsidR="001E2AAD" w:rsidRPr="00E01939" w:rsidRDefault="001E2AAD" w:rsidP="001E2AAD">
      <w:pPr>
        <w:pStyle w:val="Level3"/>
      </w:pPr>
      <w:r w:rsidRPr="00E01939">
        <w:t>set out how the application of the award term, or each award term, is varied; and</w:t>
      </w:r>
    </w:p>
    <w:p w:rsidR="001E2AAD" w:rsidRPr="00E01939" w:rsidRDefault="001E2AAD" w:rsidP="001E2AAD">
      <w:pPr>
        <w:pStyle w:val="Level3"/>
      </w:pPr>
      <w:r w:rsidRPr="00E01939">
        <w:t>set out how the agreement results in the employee being better off overall at the time the agreement is made than if the agreement had not been made; and</w:t>
      </w:r>
    </w:p>
    <w:p w:rsidR="001E2AAD" w:rsidRPr="00E01939" w:rsidRDefault="001E2AAD" w:rsidP="001E2AAD">
      <w:pPr>
        <w:pStyle w:val="Level3"/>
      </w:pPr>
      <w:r>
        <w:t>s</w:t>
      </w:r>
      <w:r w:rsidRPr="00E01939">
        <w:t>tate the date the agreement is to start.</w:t>
      </w:r>
    </w:p>
    <w:p w:rsidR="001E2AAD" w:rsidRPr="00E01939" w:rsidRDefault="001E2AAD" w:rsidP="001E2AAD">
      <w:pPr>
        <w:pStyle w:val="Level2"/>
      </w:pPr>
      <w:r w:rsidRPr="00E01939">
        <w:t>An agreement must be:</w:t>
      </w:r>
    </w:p>
    <w:p w:rsidR="001E2AAD" w:rsidRPr="00E01939" w:rsidRDefault="001E2AAD" w:rsidP="001E2AAD">
      <w:pPr>
        <w:pStyle w:val="Level3"/>
      </w:pPr>
      <w:r w:rsidRPr="00E01939">
        <w:t>in writing; and</w:t>
      </w:r>
    </w:p>
    <w:p w:rsidR="001E2AAD" w:rsidRPr="00E01939" w:rsidRDefault="001E2AAD" w:rsidP="001E2AAD">
      <w:pPr>
        <w:pStyle w:val="Level3"/>
      </w:pPr>
      <w:bookmarkStart w:id="21" w:name="_Ref527718808"/>
      <w:r w:rsidRPr="00E01939">
        <w:t>signed by the employer and the employee and, if the employee is under 18 years of age, by the employee’s parent or guardian.</w:t>
      </w:r>
      <w:bookmarkEnd w:id="21"/>
    </w:p>
    <w:p w:rsidR="001E2AAD" w:rsidRPr="00E01939" w:rsidRDefault="001E2AAD" w:rsidP="001E2AAD">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646C96">
        <w:t>7.7(b)</w:t>
      </w:r>
      <w:r>
        <w:rPr>
          <w:noProof/>
        </w:rPr>
        <w:fldChar w:fldCharType="end"/>
      </w:r>
      <w:r w:rsidRPr="00E01939">
        <w:t>, an agreement must not require the approval or consent of a person other than the employer and the employee.</w:t>
      </w:r>
    </w:p>
    <w:p w:rsidR="001E2AAD" w:rsidRPr="00E01939" w:rsidRDefault="001E2AAD" w:rsidP="001E2AAD">
      <w:pPr>
        <w:pStyle w:val="Level2"/>
      </w:pPr>
      <w:r>
        <w:t>T</w:t>
      </w:r>
      <w:r w:rsidRPr="00E01939">
        <w:t>he employer must keep the agreement as a time and wages record and give a copy to the employee.</w:t>
      </w:r>
    </w:p>
    <w:p w:rsidR="001E2AAD" w:rsidRPr="00E01939" w:rsidRDefault="001E2AAD" w:rsidP="001E2AAD">
      <w:pPr>
        <w:pStyle w:val="Level2"/>
      </w:pPr>
      <w:r w:rsidRPr="00E01939">
        <w:t>The employer and the employee must genuinely agree, without duress or coercion to any variation of an award provided for by an agreement.</w:t>
      </w:r>
    </w:p>
    <w:p w:rsidR="001E2AAD" w:rsidRPr="00E01939" w:rsidRDefault="001E2AAD" w:rsidP="001E2AAD">
      <w:pPr>
        <w:pStyle w:val="Level2"/>
      </w:pPr>
      <w:r w:rsidRPr="00E01939">
        <w:t>An agreement may be terminated:</w:t>
      </w:r>
    </w:p>
    <w:p w:rsidR="001E2AAD" w:rsidRPr="00E01939" w:rsidRDefault="001E2AAD" w:rsidP="001E2AAD">
      <w:pPr>
        <w:pStyle w:val="Level3"/>
      </w:pPr>
      <w:r w:rsidRPr="00E01939">
        <w:t>at any time, by written agreement between the employer and the employee; or</w:t>
      </w:r>
    </w:p>
    <w:p w:rsidR="001E2AAD" w:rsidRPr="00E01939" w:rsidRDefault="001E2AAD" w:rsidP="001E2AAD">
      <w:pPr>
        <w:pStyle w:val="Level3"/>
      </w:pPr>
      <w:bookmarkStart w:id="22" w:name="_Ref527718825"/>
      <w:r>
        <w:t>b</w:t>
      </w:r>
      <w:r w:rsidRPr="00E01939">
        <w:t xml:space="preserve">y the employer or employee giving 13 weeks’ written notice to the other party (reduced to 4 weeks if the agreement was </w:t>
      </w:r>
      <w:proofErr w:type="gramStart"/>
      <w:r w:rsidRPr="00E01939">
        <w:t>entered into</w:t>
      </w:r>
      <w:proofErr w:type="gramEnd"/>
      <w:r w:rsidRPr="00E01939">
        <w:t xml:space="preserve"> before the first full pay period starting on or after 4 December 2013).</w:t>
      </w:r>
      <w:bookmarkEnd w:id="22"/>
    </w:p>
    <w:p w:rsidR="001E2AAD" w:rsidRPr="00E01939" w:rsidRDefault="001E2AAD" w:rsidP="001E2AAD">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9" w:history="1">
        <w:r w:rsidRPr="00E01939">
          <w:rPr>
            <w:rStyle w:val="Hyperlink"/>
          </w:rPr>
          <w:t>Act</w:t>
        </w:r>
      </w:hyperlink>
      <w:r w:rsidRPr="00E01939">
        <w:t>).</w:t>
      </w:r>
    </w:p>
    <w:p w:rsidR="001E2AAD" w:rsidRPr="00E01939" w:rsidRDefault="001E2AAD" w:rsidP="001E2AAD">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646C96">
        <w:t>7.11(b)</w:t>
      </w:r>
      <w:r>
        <w:rPr>
          <w:noProof/>
        </w:rPr>
        <w:fldChar w:fldCharType="end"/>
      </w:r>
      <w:r w:rsidRPr="00E01939">
        <w:t xml:space="preserve"> ceases to have effect at the end of the period of notice required under that clause.</w:t>
      </w:r>
    </w:p>
    <w:p w:rsidR="001E2AAD" w:rsidRDefault="001E2AAD" w:rsidP="001E2AAD">
      <w:pPr>
        <w:pStyle w:val="Level2"/>
      </w:pPr>
      <w:r w:rsidRPr="00E01939">
        <w:lastRenderedPageBreak/>
        <w:t xml:space="preserve">The right to make an agreement under clause </w:t>
      </w:r>
      <w:r w:rsidR="00020399">
        <w:rPr>
          <w:noProof/>
        </w:rPr>
        <w:fldChar w:fldCharType="begin"/>
      </w:r>
      <w:r w:rsidR="00020399">
        <w:instrText xml:space="preserve"> REF _Ref528162216 \n \h </w:instrText>
      </w:r>
      <w:r w:rsidR="00020399">
        <w:rPr>
          <w:noProof/>
        </w:rPr>
      </w:r>
      <w:r w:rsidR="00020399">
        <w:rPr>
          <w:noProof/>
        </w:rPr>
        <w:fldChar w:fldCharType="separate"/>
      </w:r>
      <w:r w:rsidR="00646C96">
        <w:t>7</w:t>
      </w:r>
      <w:r w:rsidR="00020399">
        <w:rPr>
          <w:noProof/>
        </w:rPr>
        <w:fldChar w:fldCharType="end"/>
      </w:r>
      <w:r w:rsidR="00020399">
        <w:rPr>
          <w:noProof/>
        </w:rPr>
        <w:t xml:space="preserve"> </w:t>
      </w:r>
      <w:r w:rsidRPr="00E01939">
        <w:t>is additional to, and does not affect, any other term of this award that provides for an agreement between an employer and an individual employee.</w:t>
      </w:r>
    </w:p>
    <w:p w:rsidR="00FD1479" w:rsidRPr="009C5ABD" w:rsidRDefault="00747C67" w:rsidP="00C46AC8">
      <w:pPr>
        <w:pStyle w:val="Partheading"/>
      </w:pPr>
      <w:bookmarkStart w:id="23" w:name="_Toc27576836"/>
      <w:bookmarkEnd w:id="2"/>
      <w:r w:rsidRPr="009C5ABD">
        <w:t>Consultation and Dispute Resolution</w:t>
      </w:r>
      <w:bookmarkStart w:id="24" w:name="Part2"/>
      <w:bookmarkEnd w:id="23"/>
    </w:p>
    <w:p w:rsidR="0000776C" w:rsidRDefault="0000776C" w:rsidP="00FC4B14">
      <w:pPr>
        <w:pStyle w:val="Level1"/>
      </w:pPr>
      <w:bookmarkStart w:id="25" w:name="_Ref528162217"/>
      <w:bookmarkStart w:id="26" w:name="_Ref528162321"/>
      <w:bookmarkStart w:id="27" w:name="_Toc27576837"/>
      <w:r w:rsidRPr="00343DAC">
        <w:t>Consultation</w:t>
      </w:r>
      <w:r w:rsidR="00FC4B14" w:rsidRPr="00FC4B14">
        <w:t xml:space="preserve"> about major workplace change</w:t>
      </w:r>
      <w:bookmarkEnd w:id="25"/>
      <w:bookmarkEnd w:id="26"/>
      <w:bookmarkEnd w:id="27"/>
    </w:p>
    <w:p w:rsidR="0000776C" w:rsidRDefault="0000776C" w:rsidP="00687388">
      <w:pPr>
        <w:pStyle w:val="History"/>
      </w:pPr>
      <w:r w:rsidRPr="00687388">
        <w:t xml:space="preserve">[8—Consultation regarding major workplace change renamed and substituted by </w:t>
      </w:r>
      <w:hyperlink r:id="rId70" w:history="1">
        <w:r w:rsidRPr="00687388">
          <w:rPr>
            <w:rStyle w:val="Hyperlink"/>
          </w:rPr>
          <w:t>PR546288</w:t>
        </w:r>
      </w:hyperlink>
      <w:r w:rsidR="00687388" w:rsidRPr="00687388">
        <w:t xml:space="preserve">, 8—Consultation renamed and substituted by </w:t>
      </w:r>
      <w:hyperlink r:id="rId71" w:history="1">
        <w:r w:rsidR="00161C12">
          <w:rPr>
            <w:rStyle w:val="Hyperlink"/>
          </w:rPr>
          <w:t>PR610225</w:t>
        </w:r>
      </w:hyperlink>
      <w:r w:rsidR="00687388" w:rsidRPr="00E13BA8">
        <w:rPr>
          <w:rStyle w:val="Hyperlink"/>
          <w:color w:val="000000" w:themeColor="text1"/>
          <w:u w:val="none"/>
        </w:rPr>
        <w:t xml:space="preserve"> </w:t>
      </w:r>
      <w:proofErr w:type="spellStart"/>
      <w:r w:rsidR="00687388" w:rsidRPr="00E13BA8">
        <w:rPr>
          <w:rStyle w:val="Hyperlink"/>
          <w:color w:val="000000" w:themeColor="text1"/>
          <w:u w:val="none"/>
        </w:rPr>
        <w:t>ppc</w:t>
      </w:r>
      <w:proofErr w:type="spellEnd"/>
      <w:r w:rsidR="00687388" w:rsidRPr="00E13BA8">
        <w:rPr>
          <w:rStyle w:val="Hyperlink"/>
          <w:color w:val="000000" w:themeColor="text1"/>
          <w:u w:val="none"/>
        </w:rPr>
        <w:t xml:space="preserve"> 01Nov18</w:t>
      </w:r>
      <w:r w:rsidR="00687388" w:rsidRPr="00687388">
        <w:t>]</w:t>
      </w:r>
    </w:p>
    <w:p w:rsidR="004B1681" w:rsidRPr="00E01939" w:rsidRDefault="004B1681" w:rsidP="004B1681">
      <w:pPr>
        <w:pStyle w:val="Level2"/>
      </w:pPr>
      <w:r w:rsidRPr="00E01939">
        <w:t>If an employer makes a definite decision to make major changes in production, program, organisation, structure or technology that are likely to have significant effects on employees, the employer must:</w:t>
      </w:r>
    </w:p>
    <w:p w:rsidR="004B1681" w:rsidRPr="00E01939" w:rsidRDefault="004B1681" w:rsidP="004B1681">
      <w:pPr>
        <w:pStyle w:val="Level3"/>
      </w:pPr>
      <w:r w:rsidRPr="00E01939">
        <w:t>give notice of the changes to all employees who may be affected by them and their representatives (if any); and</w:t>
      </w:r>
    </w:p>
    <w:p w:rsidR="004B1681" w:rsidRPr="00E01939" w:rsidRDefault="004B1681" w:rsidP="004B1681">
      <w:pPr>
        <w:pStyle w:val="Level3"/>
      </w:pPr>
      <w:bookmarkStart w:id="28" w:name="_Ref527718853"/>
      <w:r w:rsidRPr="00E01939">
        <w:t>discuss with affected employees and their representatives (if any):</w:t>
      </w:r>
      <w:bookmarkEnd w:id="28"/>
    </w:p>
    <w:p w:rsidR="004B1681" w:rsidRPr="00E01939" w:rsidRDefault="004B1681" w:rsidP="004B1681">
      <w:pPr>
        <w:pStyle w:val="Level4"/>
      </w:pPr>
      <w:r w:rsidRPr="00E01939">
        <w:t>the introduction of the changes; and</w:t>
      </w:r>
    </w:p>
    <w:p w:rsidR="004B1681" w:rsidRPr="00E01939" w:rsidRDefault="004B1681" w:rsidP="004B1681">
      <w:pPr>
        <w:pStyle w:val="Level4"/>
      </w:pPr>
      <w:r w:rsidRPr="00E01939">
        <w:t>their likely effect on employees; and</w:t>
      </w:r>
    </w:p>
    <w:p w:rsidR="004B1681" w:rsidRPr="00E01939" w:rsidRDefault="004B1681" w:rsidP="004B1681">
      <w:pPr>
        <w:pStyle w:val="Level4"/>
      </w:pPr>
      <w:r w:rsidRPr="00E01939">
        <w:t>measures to avoid or reduce the adverse effects of the changes on employees; and</w:t>
      </w:r>
    </w:p>
    <w:p w:rsidR="004B1681" w:rsidRPr="00E01939" w:rsidRDefault="004B1681" w:rsidP="004B1681">
      <w:pPr>
        <w:pStyle w:val="Level3"/>
      </w:pPr>
      <w:r w:rsidRPr="00E01939">
        <w:t xml:space="preserve">commence </w:t>
      </w:r>
      <w:r w:rsidRPr="00FE0B4B">
        <w:t>discussions</w:t>
      </w:r>
      <w:r w:rsidRPr="00E01939">
        <w:t xml:space="preserve"> as soon as practicable after a definite decision has been made.</w:t>
      </w:r>
    </w:p>
    <w:p w:rsidR="004B1681" w:rsidRPr="00E01939" w:rsidRDefault="004B1681" w:rsidP="004B1681">
      <w:pPr>
        <w:pStyle w:val="Level2"/>
      </w:pPr>
      <w:bookmarkStart w:id="29"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646C96">
        <w:t>8.1(b)</w:t>
      </w:r>
      <w:r>
        <w:rPr>
          <w:noProof/>
        </w:rPr>
        <w:fldChar w:fldCharType="end"/>
      </w:r>
      <w:r w:rsidRPr="00E01939">
        <w:t>, the employer must give in writing to the affected employees and their representatives (if any) all relevant information about the changes including:</w:t>
      </w:r>
      <w:bookmarkEnd w:id="29"/>
    </w:p>
    <w:p w:rsidR="004B1681" w:rsidRPr="00E01939" w:rsidRDefault="004B1681" w:rsidP="004B1681">
      <w:pPr>
        <w:pStyle w:val="Level3"/>
      </w:pPr>
      <w:r w:rsidRPr="00E01939">
        <w:t>their nature; and</w:t>
      </w:r>
    </w:p>
    <w:p w:rsidR="004B1681" w:rsidRPr="00E01939" w:rsidRDefault="004B1681" w:rsidP="004B1681">
      <w:pPr>
        <w:pStyle w:val="Level3"/>
      </w:pPr>
      <w:r w:rsidRPr="00E01939">
        <w:t>their expected effect on employees; and</w:t>
      </w:r>
    </w:p>
    <w:p w:rsidR="004B1681" w:rsidRPr="00E01939" w:rsidRDefault="004B1681" w:rsidP="004B1681">
      <w:pPr>
        <w:pStyle w:val="Level3"/>
      </w:pPr>
      <w:r>
        <w:t>a</w:t>
      </w:r>
      <w:r w:rsidRPr="00E01939">
        <w:t>ny other matters likely to affect employees.</w:t>
      </w:r>
    </w:p>
    <w:p w:rsidR="004B1681" w:rsidRPr="00E01939" w:rsidRDefault="004B1681" w:rsidP="004B1681">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646C96">
        <w:t>8.2</w:t>
      </w:r>
      <w:r>
        <w:rPr>
          <w:noProof/>
        </w:rPr>
        <w:fldChar w:fldCharType="end"/>
      </w:r>
      <w:r w:rsidRPr="00E01939">
        <w:t xml:space="preserve"> does not require an employer to disclose any confidential information if its disclosure would be contrary to the employer’s interests.</w:t>
      </w:r>
    </w:p>
    <w:p w:rsidR="004B1681" w:rsidRPr="00E01939" w:rsidRDefault="004B1681" w:rsidP="004B1681">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646C96">
        <w:t>8.1(b)</w:t>
      </w:r>
      <w:r>
        <w:rPr>
          <w:noProof/>
        </w:rPr>
        <w:fldChar w:fldCharType="end"/>
      </w:r>
      <w:r w:rsidRPr="00E01939">
        <w:t>.</w:t>
      </w:r>
    </w:p>
    <w:p w:rsidR="004B1681" w:rsidRPr="00E01939" w:rsidRDefault="004B1681" w:rsidP="004B1681">
      <w:pPr>
        <w:pStyle w:val="Level2"/>
      </w:pPr>
      <w:bookmarkStart w:id="30" w:name="_Ref527718986"/>
      <w:r>
        <w:t>I</w:t>
      </w:r>
      <w:r w:rsidRPr="00E01939">
        <w:t>n clause</w:t>
      </w:r>
      <w:r w:rsidR="00D3784F">
        <w:rPr>
          <w:noProof/>
        </w:rPr>
        <w:t xml:space="preserve"> </w:t>
      </w:r>
      <w:r w:rsidR="00D3784F">
        <w:rPr>
          <w:noProof/>
        </w:rPr>
        <w:fldChar w:fldCharType="begin"/>
      </w:r>
      <w:r w:rsidR="00D3784F">
        <w:rPr>
          <w:noProof/>
        </w:rPr>
        <w:instrText xml:space="preserve"> REF _Ref528162217 \n \h </w:instrText>
      </w:r>
      <w:r w:rsidR="00D3784F">
        <w:rPr>
          <w:noProof/>
        </w:rPr>
      </w:r>
      <w:r w:rsidR="00D3784F">
        <w:rPr>
          <w:noProof/>
        </w:rPr>
        <w:fldChar w:fldCharType="separate"/>
      </w:r>
      <w:r w:rsidR="00646C96">
        <w:rPr>
          <w:noProof/>
        </w:rPr>
        <w:t>8</w:t>
      </w:r>
      <w:r w:rsidR="00D3784F">
        <w:rPr>
          <w:noProof/>
        </w:rPr>
        <w:fldChar w:fldCharType="end"/>
      </w:r>
      <w:r w:rsidRPr="00E01939">
        <w:t>:</w:t>
      </w:r>
      <w:bookmarkEnd w:id="30"/>
    </w:p>
    <w:p w:rsidR="004B1681" w:rsidRPr="00E01939" w:rsidRDefault="004B1681" w:rsidP="004B1681">
      <w:pPr>
        <w:pStyle w:val="Block1"/>
      </w:pPr>
      <w:r w:rsidRPr="00E01939">
        <w:rPr>
          <w:b/>
        </w:rPr>
        <w:t>significant effects</w:t>
      </w:r>
      <w:r w:rsidRPr="00E01939">
        <w:t>, on employees, includes any of the following:</w:t>
      </w:r>
    </w:p>
    <w:p w:rsidR="004B1681" w:rsidRPr="00E01939" w:rsidRDefault="004B1681" w:rsidP="004B1681">
      <w:pPr>
        <w:pStyle w:val="Level3"/>
      </w:pPr>
      <w:r w:rsidRPr="00E01939">
        <w:t xml:space="preserve">termination of </w:t>
      </w:r>
      <w:r w:rsidRPr="00FE0B4B">
        <w:t>employment</w:t>
      </w:r>
      <w:r w:rsidRPr="00E01939">
        <w:t>; or</w:t>
      </w:r>
    </w:p>
    <w:p w:rsidR="004B1681" w:rsidRPr="00E01939" w:rsidRDefault="004B1681" w:rsidP="004B1681">
      <w:pPr>
        <w:pStyle w:val="Level3"/>
      </w:pPr>
      <w:r w:rsidRPr="00E01939">
        <w:t>major changes in the composition, operation or size of the employer’s workforce or in the skills required; or</w:t>
      </w:r>
    </w:p>
    <w:p w:rsidR="004B1681" w:rsidRPr="00E01939" w:rsidRDefault="004B1681" w:rsidP="004B1681">
      <w:pPr>
        <w:pStyle w:val="Level3"/>
      </w:pPr>
      <w:r w:rsidRPr="00E01939">
        <w:lastRenderedPageBreak/>
        <w:t>loss of, or reduction in, job or promotion opportunities; or</w:t>
      </w:r>
    </w:p>
    <w:p w:rsidR="004B1681" w:rsidRPr="00E01939" w:rsidRDefault="004B1681" w:rsidP="004B1681">
      <w:pPr>
        <w:pStyle w:val="Level3"/>
      </w:pPr>
      <w:r w:rsidRPr="00E01939">
        <w:t>loss of, or reduction in, job tenure; or</w:t>
      </w:r>
    </w:p>
    <w:p w:rsidR="004B1681" w:rsidRPr="00E01939" w:rsidRDefault="004B1681" w:rsidP="004B1681">
      <w:pPr>
        <w:pStyle w:val="Level3"/>
      </w:pPr>
      <w:r w:rsidRPr="00E01939">
        <w:t>alteration of hours of work; or</w:t>
      </w:r>
    </w:p>
    <w:p w:rsidR="004B1681" w:rsidRPr="00E01939" w:rsidRDefault="004B1681" w:rsidP="004B1681">
      <w:pPr>
        <w:pStyle w:val="Level3"/>
      </w:pPr>
      <w:r w:rsidRPr="00E01939">
        <w:t>the need for employees to be retrained or transferred to other work or locations; or</w:t>
      </w:r>
    </w:p>
    <w:p w:rsidR="004B1681" w:rsidRPr="00E01939" w:rsidRDefault="004B1681" w:rsidP="004B1681">
      <w:pPr>
        <w:pStyle w:val="Level3"/>
      </w:pPr>
      <w:r w:rsidRPr="00E01939">
        <w:t>job restructuring.</w:t>
      </w:r>
    </w:p>
    <w:p w:rsidR="00455C4A" w:rsidRDefault="004B1681" w:rsidP="00DD697C">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646C96">
        <w:t>8.5</w:t>
      </w:r>
      <w:r>
        <w:rPr>
          <w:noProof/>
        </w:rPr>
        <w:fldChar w:fldCharType="end"/>
      </w:r>
      <w:r w:rsidRPr="00E01939">
        <w:t>, such alteration is taken not to have significant effect.</w:t>
      </w:r>
    </w:p>
    <w:p w:rsidR="0071324B" w:rsidRDefault="0071324B" w:rsidP="0071324B">
      <w:pPr>
        <w:pStyle w:val="Level1"/>
        <w:numPr>
          <w:ilvl w:val="0"/>
          <w:numId w:val="0"/>
        </w:numPr>
        <w:ind w:left="851" w:hanging="851"/>
      </w:pPr>
      <w:bookmarkStart w:id="31" w:name="_Toc27576838"/>
      <w:r w:rsidRPr="00E01939">
        <w:rPr>
          <w:noProof/>
        </w:rPr>
        <w:t>8A</w:t>
      </w:r>
      <w:r>
        <w:rPr>
          <w:noProof/>
        </w:rPr>
        <w:t>.</w:t>
      </w:r>
      <w:r w:rsidRPr="00E01939">
        <w:tab/>
        <w:t>Consultation about changes to rosters or hours of work</w:t>
      </w:r>
      <w:bookmarkEnd w:id="31"/>
    </w:p>
    <w:p w:rsidR="00C11D9F" w:rsidRPr="00C11D9F" w:rsidRDefault="00DA1E16" w:rsidP="00C11D9F">
      <w:pPr>
        <w:pStyle w:val="History"/>
      </w:pPr>
      <w:r>
        <w:t xml:space="preserve">[8A inserted by </w:t>
      </w:r>
      <w:hyperlink r:id="rId72" w:history="1">
        <w:r w:rsidRPr="00DA1E16">
          <w:rPr>
            <w:rStyle w:val="Hyperlink"/>
          </w:rPr>
          <w:t>PR610225</w:t>
        </w:r>
      </w:hyperlink>
      <w:r w:rsidR="00C11D9F" w:rsidRPr="00C11D9F">
        <w:t xml:space="preserve"> </w:t>
      </w:r>
      <w:proofErr w:type="spellStart"/>
      <w:r w:rsidR="00C11D9F" w:rsidRPr="00C11D9F">
        <w:t>ppc</w:t>
      </w:r>
      <w:proofErr w:type="spellEnd"/>
      <w:r w:rsidR="00C11D9F" w:rsidRPr="00C11D9F">
        <w:t xml:space="preserve"> 01Nov18]</w:t>
      </w:r>
    </w:p>
    <w:p w:rsidR="0071324B" w:rsidRPr="00E01939" w:rsidRDefault="0071324B" w:rsidP="0071324B">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71324B" w:rsidRPr="00E01939" w:rsidRDefault="0071324B" w:rsidP="0071324B">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71324B" w:rsidRPr="00E01939" w:rsidRDefault="0071324B" w:rsidP="0071324B">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71324B" w:rsidRPr="00E01939" w:rsidRDefault="0071324B" w:rsidP="0071324B">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71324B" w:rsidRPr="00E01939" w:rsidRDefault="0071324B" w:rsidP="0071324B">
      <w:pPr>
        <w:pStyle w:val="Level3"/>
      </w:pPr>
      <w:r w:rsidRPr="00E01939">
        <w:t xml:space="preserve">invite the employees to give their views about the impact of the proposed change on them (including any impact on their family or caring responsibilities) </w:t>
      </w:r>
      <w:proofErr w:type="gramStart"/>
      <w:r w:rsidRPr="00E01939">
        <w:t>and also</w:t>
      </w:r>
      <w:proofErr w:type="gramEnd"/>
      <w:r w:rsidRPr="00E01939">
        <w:t xml:space="preserve"> invite their representative (if any) to give their views about that impact.</w:t>
      </w:r>
    </w:p>
    <w:p w:rsidR="0071324B" w:rsidRPr="00E01939" w:rsidRDefault="0071324B" w:rsidP="0071324B">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71324B" w:rsidRPr="00E01939" w:rsidRDefault="0071324B" w:rsidP="0071324B">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C46AC8">
      <w:pPr>
        <w:pStyle w:val="Level1"/>
      </w:pPr>
      <w:bookmarkStart w:id="32" w:name="_Ref525566383"/>
      <w:bookmarkStart w:id="33" w:name="_Toc27576839"/>
      <w:r w:rsidRPr="009C5ABD">
        <w:t>Dispute resolution</w:t>
      </w:r>
      <w:bookmarkEnd w:id="32"/>
      <w:bookmarkEnd w:id="33"/>
    </w:p>
    <w:p w:rsidR="007D55F6" w:rsidRDefault="007D55F6" w:rsidP="007D55F6">
      <w:pPr>
        <w:pStyle w:val="History"/>
      </w:pPr>
      <w:r>
        <w:t xml:space="preserve">[Varied by </w:t>
      </w:r>
      <w:hyperlink r:id="rId73" w:history="1">
        <w:r>
          <w:rPr>
            <w:rStyle w:val="Hyperlink"/>
          </w:rPr>
          <w:t>PR542182</w:t>
        </w:r>
      </w:hyperlink>
      <w:r w:rsidR="000A7FEE">
        <w:t xml:space="preserve">; substituted by </w:t>
      </w:r>
      <w:hyperlink r:id="rId74" w:history="1">
        <w:r w:rsidR="000A7FEE" w:rsidRPr="00AE2261">
          <w:rPr>
            <w:rStyle w:val="Hyperlink"/>
          </w:rPr>
          <w:t>PR610225</w:t>
        </w:r>
      </w:hyperlink>
      <w:r w:rsidR="000A7FEE" w:rsidRPr="000A7FEE">
        <w:t xml:space="preserve"> </w:t>
      </w:r>
      <w:proofErr w:type="spellStart"/>
      <w:r w:rsidR="000A7FEE" w:rsidRPr="000A7FEE">
        <w:t>ppc</w:t>
      </w:r>
      <w:proofErr w:type="spellEnd"/>
      <w:r w:rsidR="000A7FEE" w:rsidRPr="000A7FEE">
        <w:t xml:space="preserve"> 01Nov18]</w:t>
      </w:r>
    </w:p>
    <w:p w:rsidR="00523936" w:rsidRPr="00FE0B4B" w:rsidRDefault="00523936" w:rsidP="00523936">
      <w:pPr>
        <w:pStyle w:val="Level2"/>
        <w:rPr>
          <w:sz w:val="22"/>
          <w:szCs w:val="22"/>
        </w:rPr>
      </w:pPr>
      <w:r w:rsidRPr="00E01939">
        <w:t xml:space="preserve">Clause </w:t>
      </w:r>
      <w:r w:rsidR="00281E8B">
        <w:rPr>
          <w:noProof/>
        </w:rPr>
        <w:fldChar w:fldCharType="begin"/>
      </w:r>
      <w:r w:rsidR="00281E8B">
        <w:instrText xml:space="preserve"> REF _Ref525566383 \n \h </w:instrText>
      </w:r>
      <w:r w:rsidR="00281E8B">
        <w:rPr>
          <w:noProof/>
        </w:rPr>
      </w:r>
      <w:r w:rsidR="00281E8B">
        <w:rPr>
          <w:noProof/>
        </w:rPr>
        <w:fldChar w:fldCharType="separate"/>
      </w:r>
      <w:r w:rsidR="00646C96">
        <w:t>9</w:t>
      </w:r>
      <w:r w:rsidR="00281E8B">
        <w:rPr>
          <w:noProof/>
        </w:rPr>
        <w:fldChar w:fldCharType="end"/>
      </w:r>
      <w:r w:rsidR="00281E8B">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5" w:history="1">
        <w:r w:rsidRPr="00E01939">
          <w:rPr>
            <w:rStyle w:val="Hyperlink"/>
          </w:rPr>
          <w:t>NES</w:t>
        </w:r>
      </w:hyperlink>
      <w:r w:rsidRPr="00FE0B4B">
        <w:rPr>
          <w:sz w:val="22"/>
          <w:szCs w:val="22"/>
        </w:rPr>
        <w:t>.</w:t>
      </w:r>
    </w:p>
    <w:p w:rsidR="00523936" w:rsidRPr="00E01939" w:rsidRDefault="00523936" w:rsidP="00523936">
      <w:pPr>
        <w:pStyle w:val="Level2"/>
      </w:pPr>
      <w:bookmarkStart w:id="34" w:name="_Ref527719033"/>
      <w:r>
        <w:t>T</w:t>
      </w:r>
      <w:r w:rsidRPr="00E01939">
        <w:t>he parties to the dispute must first try to resolve the dispute at the workplace through discussion between the employee or employees concerned and the relevant supervisor.</w:t>
      </w:r>
      <w:bookmarkEnd w:id="34"/>
    </w:p>
    <w:p w:rsidR="00523936" w:rsidRPr="00E01939" w:rsidRDefault="00523936" w:rsidP="00523936">
      <w:pPr>
        <w:pStyle w:val="Level2"/>
      </w:pPr>
      <w:bookmarkStart w:id="35"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646C96">
        <w:t>9.2</w:t>
      </w:r>
      <w:r>
        <w:rPr>
          <w:noProof/>
        </w:rPr>
        <w:fldChar w:fldCharType="end"/>
      </w:r>
      <w:r w:rsidRPr="00E01939">
        <w:t xml:space="preserve">, the parties to the dispute must then try to resolve it in a timely manner at the workplace </w:t>
      </w:r>
      <w:r w:rsidRPr="00E01939">
        <w:lastRenderedPageBreak/>
        <w:t>through discussion between the employee or employees concerned and more senior levels of management, as appropriate.</w:t>
      </w:r>
      <w:bookmarkEnd w:id="35"/>
    </w:p>
    <w:p w:rsidR="00523936" w:rsidRPr="00E01939" w:rsidRDefault="00523936" w:rsidP="00523936">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646C96">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646C96">
        <w:t>9.3</w:t>
      </w:r>
      <w:r>
        <w:rPr>
          <w:noProof/>
        </w:rPr>
        <w:fldChar w:fldCharType="end"/>
      </w:r>
      <w:r w:rsidRPr="00E01939">
        <w:t>, a party to the dispute may refer it to the Fair Work Commission.</w:t>
      </w:r>
    </w:p>
    <w:p w:rsidR="00523936" w:rsidRPr="00E01939" w:rsidRDefault="00523936" w:rsidP="00523936">
      <w:pPr>
        <w:pStyle w:val="Level2"/>
      </w:pPr>
      <w:r w:rsidRPr="00E01939">
        <w:t>The parties may agree on the process to be followed by the Fair Work Commission in dealing with the dispute, including mediation, conciliation and consent arbitration.</w:t>
      </w:r>
    </w:p>
    <w:p w:rsidR="00523936" w:rsidRPr="00E01939" w:rsidRDefault="00523936" w:rsidP="00523936">
      <w:pPr>
        <w:pStyle w:val="Level2"/>
      </w:pPr>
      <w:r w:rsidRPr="00E01939">
        <w:t xml:space="preserve">If the dispute remains unresolved, the Fair Work Commission may use any method of dispute resolution that it is permitted by the </w:t>
      </w:r>
      <w:hyperlink r:id="rId76" w:history="1">
        <w:r w:rsidRPr="00E01939">
          <w:rPr>
            <w:rStyle w:val="Hyperlink"/>
          </w:rPr>
          <w:t>Act</w:t>
        </w:r>
      </w:hyperlink>
      <w:r w:rsidRPr="00E01939">
        <w:t xml:space="preserve"> to use and that it considers appropriate for resolving the dispute.</w:t>
      </w:r>
    </w:p>
    <w:p w:rsidR="00523936" w:rsidRPr="00E01939" w:rsidRDefault="00523936" w:rsidP="00523936">
      <w:pPr>
        <w:pStyle w:val="Level2"/>
      </w:pPr>
      <w:r w:rsidRPr="00E01939">
        <w:t>A party to the dispute may appoint a person, organisation or association to support and/or represent them in any discussion or process under clause</w:t>
      </w:r>
      <w:r w:rsidR="008E0F42">
        <w:rPr>
          <w:noProof/>
        </w:rPr>
        <w:t xml:space="preserve"> </w:t>
      </w:r>
      <w:r w:rsidR="00DF6449">
        <w:rPr>
          <w:noProof/>
        </w:rPr>
        <w:fldChar w:fldCharType="begin"/>
      </w:r>
      <w:r w:rsidR="00DF6449">
        <w:rPr>
          <w:noProof/>
        </w:rPr>
        <w:instrText xml:space="preserve"> REF _Ref525566383 \n \h </w:instrText>
      </w:r>
      <w:r w:rsidR="00DF6449">
        <w:rPr>
          <w:noProof/>
        </w:rPr>
      </w:r>
      <w:r w:rsidR="00DF6449">
        <w:rPr>
          <w:noProof/>
        </w:rPr>
        <w:fldChar w:fldCharType="separate"/>
      </w:r>
      <w:r w:rsidR="00646C96">
        <w:rPr>
          <w:noProof/>
        </w:rPr>
        <w:t>9</w:t>
      </w:r>
      <w:r w:rsidR="00DF6449">
        <w:rPr>
          <w:noProof/>
        </w:rPr>
        <w:fldChar w:fldCharType="end"/>
      </w:r>
      <w:r w:rsidRPr="00E01939">
        <w:t>.</w:t>
      </w:r>
    </w:p>
    <w:p w:rsidR="00523936" w:rsidRPr="00E01939" w:rsidRDefault="00523936" w:rsidP="00523936">
      <w:pPr>
        <w:pStyle w:val="Level2"/>
      </w:pPr>
      <w:bookmarkStart w:id="36" w:name="_Ref527719077"/>
      <w:r w:rsidRPr="00E01939">
        <w:t xml:space="preserve">While </w:t>
      </w:r>
      <w:r w:rsidRPr="00FE0B4B">
        <w:rPr>
          <w:color w:val="000000"/>
        </w:rPr>
        <w:t>procedures</w:t>
      </w:r>
      <w:r w:rsidRPr="00E01939">
        <w:t xml:space="preserve"> are being followed under clause </w:t>
      </w:r>
      <w:r w:rsidR="00C77BB3">
        <w:rPr>
          <w:noProof/>
        </w:rPr>
        <w:fldChar w:fldCharType="begin"/>
      </w:r>
      <w:r w:rsidR="00C77BB3">
        <w:instrText xml:space="preserve"> REF _Ref525566383 \n \h </w:instrText>
      </w:r>
      <w:r w:rsidR="00C77BB3">
        <w:rPr>
          <w:noProof/>
        </w:rPr>
      </w:r>
      <w:r w:rsidR="00C77BB3">
        <w:rPr>
          <w:noProof/>
        </w:rPr>
        <w:fldChar w:fldCharType="separate"/>
      </w:r>
      <w:r w:rsidR="00646C96">
        <w:t>9</w:t>
      </w:r>
      <w:r w:rsidR="00C77BB3">
        <w:rPr>
          <w:noProof/>
        </w:rPr>
        <w:fldChar w:fldCharType="end"/>
      </w:r>
      <w:r w:rsidR="00C77BB3">
        <w:rPr>
          <w:noProof/>
        </w:rPr>
        <w:t xml:space="preserve"> </w:t>
      </w:r>
      <w:r w:rsidRPr="00E01939">
        <w:t>in relation to a dispute:</w:t>
      </w:r>
      <w:bookmarkEnd w:id="36"/>
    </w:p>
    <w:p w:rsidR="00523936" w:rsidRPr="00E01939" w:rsidRDefault="00523936" w:rsidP="00523936">
      <w:pPr>
        <w:pStyle w:val="Level3"/>
      </w:pPr>
      <w:r w:rsidRPr="00E01939">
        <w:t xml:space="preserve">work must continue in accordance with this award and the </w:t>
      </w:r>
      <w:hyperlink r:id="rId77" w:history="1">
        <w:r w:rsidRPr="00E01939">
          <w:rPr>
            <w:rStyle w:val="Hyperlink"/>
          </w:rPr>
          <w:t>Act</w:t>
        </w:r>
      </w:hyperlink>
      <w:r w:rsidRPr="00E01939">
        <w:t>; and</w:t>
      </w:r>
    </w:p>
    <w:p w:rsidR="00523936" w:rsidRPr="00E01939" w:rsidRDefault="00523936" w:rsidP="00523936">
      <w:pPr>
        <w:pStyle w:val="Level3"/>
      </w:pPr>
      <w:r w:rsidRPr="00E01939">
        <w:t xml:space="preserve">an employee must not unreasonably fail to comply with any direction given by the employer about performing work, whether at the same or another </w:t>
      </w:r>
      <w:proofErr w:type="gramStart"/>
      <w:r w:rsidRPr="00E01939">
        <w:t>workplace,  that</w:t>
      </w:r>
      <w:proofErr w:type="gramEnd"/>
      <w:r w:rsidRPr="00E01939">
        <w:t xml:space="preserve"> is safe and appropriate for the employee to perform.</w:t>
      </w:r>
    </w:p>
    <w:p w:rsidR="00523936" w:rsidRPr="00E01939" w:rsidRDefault="00523936" w:rsidP="00523936">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646C96">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9C5ABD" w:rsidRDefault="00747C67" w:rsidP="00C46AC8">
      <w:pPr>
        <w:pStyle w:val="Partheading"/>
      </w:pPr>
      <w:bookmarkStart w:id="37" w:name="_Toc27576840"/>
      <w:bookmarkStart w:id="38" w:name="Part3"/>
      <w:bookmarkEnd w:id="24"/>
      <w:r w:rsidRPr="009C5ABD">
        <w:t>Types of Employment and Termination of Employment</w:t>
      </w:r>
      <w:bookmarkEnd w:id="37"/>
    </w:p>
    <w:p w:rsidR="00747C67" w:rsidRDefault="00055435" w:rsidP="00C46AC8">
      <w:pPr>
        <w:pStyle w:val="Level1"/>
      </w:pPr>
      <w:bookmarkStart w:id="39" w:name="_Toc208885989"/>
      <w:bookmarkStart w:id="40" w:name="_Toc208886077"/>
      <w:bookmarkStart w:id="41" w:name="_Toc208902567"/>
      <w:bookmarkStart w:id="42" w:name="_Toc208932472"/>
      <w:bookmarkStart w:id="43" w:name="_Toc208932557"/>
      <w:bookmarkStart w:id="44" w:name="_Toc208979912"/>
      <w:bookmarkStart w:id="45" w:name="_Ref254091272"/>
      <w:bookmarkStart w:id="46" w:name="_Ref254091281"/>
      <w:bookmarkStart w:id="47" w:name="_Ref525566102"/>
      <w:bookmarkStart w:id="48" w:name="_Ref525566107"/>
      <w:bookmarkStart w:id="49" w:name="_Toc27576841"/>
      <w:r w:rsidRPr="009C5ABD">
        <w:t>Types of e</w:t>
      </w:r>
      <w:r w:rsidR="00747C67" w:rsidRPr="009C5ABD">
        <w:t>mployment</w:t>
      </w:r>
      <w:bookmarkEnd w:id="39"/>
      <w:bookmarkEnd w:id="40"/>
      <w:bookmarkEnd w:id="41"/>
      <w:bookmarkEnd w:id="42"/>
      <w:bookmarkEnd w:id="43"/>
      <w:bookmarkEnd w:id="44"/>
      <w:bookmarkEnd w:id="45"/>
      <w:bookmarkEnd w:id="46"/>
      <w:bookmarkEnd w:id="47"/>
      <w:bookmarkEnd w:id="48"/>
      <w:bookmarkEnd w:id="49"/>
    </w:p>
    <w:p w:rsidR="0079025E" w:rsidRPr="0079025E" w:rsidRDefault="0079025E" w:rsidP="0079025E">
      <w:pPr>
        <w:pStyle w:val="History"/>
      </w:pPr>
      <w:r>
        <w:t xml:space="preserve">[Varied by </w:t>
      </w:r>
      <w:hyperlink r:id="rId78" w:history="1">
        <w:r>
          <w:rPr>
            <w:rStyle w:val="Hyperlink"/>
            <w:noProof/>
          </w:rPr>
          <w:t>PR700574</w:t>
        </w:r>
      </w:hyperlink>
      <w:r>
        <w:t>]</w:t>
      </w:r>
    </w:p>
    <w:p w:rsidR="00665EA2" w:rsidRPr="009C5ABD" w:rsidRDefault="00665EA2" w:rsidP="00C46AC8">
      <w:pPr>
        <w:pStyle w:val="Level2"/>
      </w:pPr>
      <w:r w:rsidRPr="009C5ABD">
        <w:t>An employee may be engaged on a full-time, part-time or casual basis.</w:t>
      </w:r>
    </w:p>
    <w:p w:rsidR="00665EA2" w:rsidRPr="009C5ABD" w:rsidRDefault="00665EA2" w:rsidP="00C46AC8">
      <w:pPr>
        <w:pStyle w:val="Level2Bold"/>
      </w:pPr>
      <w:r w:rsidRPr="009C5ABD">
        <w:t>Full-time employment</w:t>
      </w:r>
    </w:p>
    <w:p w:rsidR="00747C67" w:rsidRPr="009C5ABD" w:rsidRDefault="00665EA2" w:rsidP="00C46AC8">
      <w:pPr>
        <w:pStyle w:val="Block1"/>
      </w:pPr>
      <w:r w:rsidRPr="009C5ABD">
        <w:t>A full-time employee is an employee who is engaged to work an averag</w:t>
      </w:r>
      <w:r w:rsidR="007940F7" w:rsidRPr="009C5ABD">
        <w:t>e of 38 </w:t>
      </w:r>
      <w:r w:rsidRPr="009C5ABD">
        <w:t>ordinary hours per week.</w:t>
      </w:r>
    </w:p>
    <w:p w:rsidR="00665EA2" w:rsidRPr="009C5ABD" w:rsidRDefault="00665EA2" w:rsidP="00C46AC8">
      <w:pPr>
        <w:pStyle w:val="Level2Bold"/>
      </w:pPr>
      <w:r w:rsidRPr="009C5ABD">
        <w:t>Part-time employment</w:t>
      </w:r>
    </w:p>
    <w:p w:rsidR="00665EA2" w:rsidRPr="009C5ABD" w:rsidRDefault="00665EA2" w:rsidP="00C46AC8">
      <w:pPr>
        <w:pStyle w:val="Level3"/>
      </w:pPr>
      <w:r w:rsidRPr="009C5ABD">
        <w:t>A part-time employee is an employee who:</w:t>
      </w:r>
    </w:p>
    <w:p w:rsidR="00665EA2" w:rsidRPr="009C5ABD" w:rsidRDefault="00665EA2" w:rsidP="00C46AC8">
      <w:pPr>
        <w:pStyle w:val="Level4"/>
      </w:pPr>
      <w:r w:rsidRPr="009C5ABD">
        <w:t>is engaged to work an average of fewer than 38 ordinary hours per week; and</w:t>
      </w:r>
    </w:p>
    <w:p w:rsidR="00665EA2" w:rsidRPr="009C5ABD" w:rsidRDefault="00665EA2" w:rsidP="00C46AC8">
      <w:pPr>
        <w:pStyle w:val="Level4"/>
      </w:pPr>
      <w:r w:rsidRPr="009C5ABD">
        <w:t>receives, on a pro rata basis, equivalent pay and conditions to those o</w:t>
      </w:r>
      <w:r w:rsidR="00AB756B" w:rsidRPr="009C5ABD">
        <w:t>f full</w:t>
      </w:r>
      <w:r w:rsidR="00AB756B" w:rsidRPr="009C5ABD">
        <w:noBreakHyphen/>
      </w:r>
      <w:r w:rsidRPr="009C5ABD">
        <w:t>time employees who do the same kind of work.</w:t>
      </w:r>
    </w:p>
    <w:p w:rsidR="00665EA2" w:rsidRPr="009C5ABD" w:rsidRDefault="00665EA2" w:rsidP="00C46AC8">
      <w:pPr>
        <w:pStyle w:val="Level3"/>
      </w:pPr>
      <w:r w:rsidRPr="009C5ABD">
        <w:t xml:space="preserve">For each ordinary hour worked, a part-time employee will be paid no less than 1/38th of the minimum weekly rate of pay for the relevant classification in clause </w:t>
      </w:r>
      <w:r w:rsidR="007100B3">
        <w:fldChar w:fldCharType="begin"/>
      </w:r>
      <w:r w:rsidR="007100B3">
        <w:instrText xml:space="preserve"> REF _Ref208655928 \w \h  \* MERGEFORMAT </w:instrText>
      </w:r>
      <w:r w:rsidR="007100B3">
        <w:fldChar w:fldCharType="separate"/>
      </w:r>
      <w:r w:rsidR="00646C96">
        <w:t>14</w:t>
      </w:r>
      <w:r w:rsidR="007100B3">
        <w:fldChar w:fldCharType="end"/>
      </w:r>
      <w:r w:rsidR="00201648" w:rsidRPr="009C5ABD">
        <w:t>—</w:t>
      </w:r>
      <w:r w:rsidR="008225CD">
        <w:fldChar w:fldCharType="begin"/>
      </w:r>
      <w:r w:rsidR="00046983">
        <w:instrText xml:space="preserve"> REF _Ref208655928 \h </w:instrText>
      </w:r>
      <w:r w:rsidR="008225CD">
        <w:fldChar w:fldCharType="separate"/>
      </w:r>
      <w:r w:rsidR="00646C96" w:rsidRPr="009C5ABD">
        <w:t>Minimum wages</w:t>
      </w:r>
      <w:r w:rsidR="008225CD">
        <w:fldChar w:fldCharType="end"/>
      </w:r>
      <w:r w:rsidRPr="009C5ABD">
        <w:t>.</w:t>
      </w:r>
    </w:p>
    <w:p w:rsidR="00665EA2" w:rsidRPr="009C5ABD" w:rsidRDefault="00665EA2" w:rsidP="00C46AC8">
      <w:pPr>
        <w:pStyle w:val="Level3"/>
      </w:pPr>
      <w:bookmarkStart w:id="50" w:name="_Ref525566377"/>
      <w:r w:rsidRPr="009C5ABD">
        <w:lastRenderedPageBreak/>
        <w:t>An employer must inform a part-time employee of the ordinary hours of work and starting and finishing times. All time worked in excess of these hours will be paid at the appropriate overtime rate.</w:t>
      </w:r>
      <w:bookmarkEnd w:id="50"/>
    </w:p>
    <w:p w:rsidR="00665EA2" w:rsidRPr="009C5ABD" w:rsidRDefault="00665EA2" w:rsidP="00C46AC8">
      <w:pPr>
        <w:pStyle w:val="Level2Bold"/>
      </w:pPr>
      <w:r w:rsidRPr="009C5ABD">
        <w:t>Casual employment</w:t>
      </w:r>
    </w:p>
    <w:p w:rsidR="00665EA2" w:rsidRPr="009C5ABD" w:rsidRDefault="00665EA2" w:rsidP="00C46AC8">
      <w:pPr>
        <w:pStyle w:val="Level3"/>
      </w:pPr>
      <w:r w:rsidRPr="009C5ABD">
        <w:t>A casual employee is one engaged and paid as such. A casual employee</w:t>
      </w:r>
      <w:r w:rsidR="008E090F">
        <w:t>’</w:t>
      </w:r>
      <w:r w:rsidRPr="009C5ABD">
        <w:t>s ordinary hours of work are the lesser of an average of 38 hours per week or the average hours required to be worked by the employer per week over the work cycle.</w:t>
      </w:r>
    </w:p>
    <w:p w:rsidR="00665EA2" w:rsidRPr="009C5ABD" w:rsidRDefault="00665EA2" w:rsidP="00C46AC8">
      <w:pPr>
        <w:pStyle w:val="Level3"/>
      </w:pPr>
      <w:r w:rsidRPr="009C5ABD">
        <w:t xml:space="preserve">For each hour worked, a casual employee will be paid no less than 1/38th of the minimum weekly rate of pay for </w:t>
      </w:r>
      <w:r w:rsidR="005126C8" w:rsidRPr="009C5ABD">
        <w:t xml:space="preserve">their classification in clause </w:t>
      </w:r>
      <w:r w:rsidR="007100B3">
        <w:fldChar w:fldCharType="begin"/>
      </w:r>
      <w:r w:rsidR="007100B3">
        <w:instrText xml:space="preserve"> REF _Ref208655928 \w \h  \* MERGEFORMAT </w:instrText>
      </w:r>
      <w:r w:rsidR="007100B3">
        <w:fldChar w:fldCharType="separate"/>
      </w:r>
      <w:r w:rsidR="00646C96">
        <w:t>14</w:t>
      </w:r>
      <w:r w:rsidR="007100B3">
        <w:fldChar w:fldCharType="end"/>
      </w:r>
      <w:r w:rsidR="002535A6" w:rsidRPr="009C5ABD">
        <w:t>, plus a casual loading of 25</w:t>
      </w:r>
      <w:r w:rsidRPr="009C5ABD">
        <w:t>%.</w:t>
      </w:r>
      <w:r w:rsidR="00310DD2" w:rsidRPr="009C5ABD">
        <w:t xml:space="preserve"> The minimum engagement for a casual will be one day. </w:t>
      </w:r>
    </w:p>
    <w:p w:rsidR="00EE7338" w:rsidRDefault="00201648" w:rsidP="00C46AC8">
      <w:pPr>
        <w:pStyle w:val="Level3"/>
      </w:pPr>
      <w:r w:rsidRPr="009C5ABD">
        <w:t xml:space="preserve">The casual loading is paid instead </w:t>
      </w:r>
      <w:r w:rsidR="00EE7338" w:rsidRPr="009C5ABD">
        <w:t>of annual leave, paid personal/carer</w:t>
      </w:r>
      <w:r w:rsidR="008E090F">
        <w:t>’</w:t>
      </w:r>
      <w:r w:rsidR="00EE7338" w:rsidRPr="009C5ABD">
        <w:t>s leave, notice of termination, redundancy benefits and the other attributes of full-time or part-time employment.</w:t>
      </w:r>
    </w:p>
    <w:p w:rsidR="001E644C" w:rsidRDefault="001E644C" w:rsidP="001E644C">
      <w:pPr>
        <w:pStyle w:val="Level2Bold"/>
      </w:pPr>
      <w:r>
        <w:t>Right to request casual conversion</w:t>
      </w:r>
    </w:p>
    <w:p w:rsidR="001E644C" w:rsidRPr="00AD5F32" w:rsidRDefault="001E644C" w:rsidP="001E644C">
      <w:pPr>
        <w:pStyle w:val="History"/>
      </w:pPr>
      <w:r w:rsidRPr="001E644C">
        <w:t xml:space="preserve">[10.5 inserted by </w:t>
      </w:r>
      <w:hyperlink r:id="rId79" w:history="1">
        <w:r w:rsidRPr="001E644C">
          <w:rPr>
            <w:rStyle w:val="Hyperlink"/>
            <w:noProof/>
          </w:rPr>
          <w:t>PR700574</w:t>
        </w:r>
      </w:hyperlink>
      <w:r w:rsidRPr="001E644C">
        <w:rPr>
          <w:noProof/>
        </w:rPr>
        <w:t xml:space="preserve"> ppc 01Oct18</w:t>
      </w:r>
      <w:r w:rsidRPr="001E644C">
        <w:t>]</w:t>
      </w:r>
    </w:p>
    <w:p w:rsidR="001E644C" w:rsidRDefault="001E644C" w:rsidP="001E644C">
      <w:pPr>
        <w:pStyle w:val="Level3"/>
      </w:pPr>
      <w:r>
        <w:t xml:space="preserve">A person engaged by a </w:t>
      </w:r>
      <w:proofErr w:type="gramStart"/>
      <w:r>
        <w:t>particular employer</w:t>
      </w:r>
      <w:proofErr w:type="gramEnd"/>
      <w:r>
        <w:t xml:space="preserve"> as a regular casual employee may request that their employment be converted to full-time or part-time employment.</w:t>
      </w:r>
    </w:p>
    <w:p w:rsidR="001E644C" w:rsidRDefault="001E644C" w:rsidP="001E644C">
      <w:pPr>
        <w:pStyle w:val="Level3"/>
      </w:pPr>
      <w:bookmarkStart w:id="51" w:name="_Ref525566393"/>
      <w:r>
        <w:t xml:space="preserve">A </w:t>
      </w:r>
      <w:r w:rsidRPr="00CF7B76">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51"/>
      <w:r>
        <w:t xml:space="preserve"> </w:t>
      </w:r>
    </w:p>
    <w:p w:rsidR="001E644C" w:rsidRDefault="001E644C" w:rsidP="001E644C">
      <w:pPr>
        <w:pStyle w:val="Level3"/>
      </w:pPr>
      <w:r>
        <w:tab/>
        <w:t>A regular casual employee who has worked equivalent full-time hours over the preceding period of 12 months’ casual employment may request to have their employment converted to full-time employment.</w:t>
      </w:r>
    </w:p>
    <w:p w:rsidR="001E644C" w:rsidRDefault="001E644C" w:rsidP="001E644C">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1E644C" w:rsidRDefault="001E644C" w:rsidP="001E644C">
      <w:pPr>
        <w:pStyle w:val="Level3"/>
      </w:pPr>
      <w:r>
        <w:t>Any request under this subclause must be in writing and provided to the employer.</w:t>
      </w:r>
    </w:p>
    <w:p w:rsidR="001E644C" w:rsidRDefault="001E644C" w:rsidP="001E644C">
      <w:pPr>
        <w:pStyle w:val="Level3"/>
      </w:pPr>
      <w:r>
        <w:t xml:space="preserve">Where a regular casual employee seeks to convert to full-time or part-time employment, the employer may agree to or refuse the request, but the request may only be refused on reasonable grounds and after there has been consultation with the employee. </w:t>
      </w:r>
    </w:p>
    <w:p w:rsidR="001E644C" w:rsidRDefault="001E644C" w:rsidP="001E644C">
      <w:pPr>
        <w:pStyle w:val="Level3"/>
      </w:pPr>
      <w:r>
        <w:t>Reasonable grounds for refusal include that:</w:t>
      </w:r>
    </w:p>
    <w:p w:rsidR="001E644C" w:rsidRDefault="001E644C" w:rsidP="001E644C">
      <w:pPr>
        <w:pStyle w:val="Level4"/>
      </w:pPr>
      <w:r>
        <w:t xml:space="preserve">it would require a significant adjustment to the casual employee’s hours of work in order for the employee to be engaged as a full-time or part-time employee in accordance with the provisions of this award – that is, </w:t>
      </w:r>
      <w:r>
        <w:lastRenderedPageBreak/>
        <w:t xml:space="preserve">the casual employee is not truly a regular casual employee as defined in paragraph </w:t>
      </w:r>
      <w:r w:rsidR="0011765C">
        <w:fldChar w:fldCharType="begin"/>
      </w:r>
      <w:r w:rsidR="0011765C">
        <w:instrText xml:space="preserve"> REF _Ref525566393 \n \h </w:instrText>
      </w:r>
      <w:r w:rsidR="0011765C">
        <w:fldChar w:fldCharType="separate"/>
      </w:r>
      <w:r w:rsidR="00646C96">
        <w:t>(b)</w:t>
      </w:r>
      <w:r w:rsidR="0011765C">
        <w:fldChar w:fldCharType="end"/>
      </w:r>
      <w:r>
        <w:t>;</w:t>
      </w:r>
    </w:p>
    <w:p w:rsidR="001E644C" w:rsidRDefault="001E644C" w:rsidP="001E644C">
      <w:pPr>
        <w:pStyle w:val="Level4"/>
      </w:pPr>
      <w:r>
        <w:t xml:space="preserve">it is known or reasonably foreseeable that the regular casual employee’s position will cease to exist within the next 12 months; </w:t>
      </w:r>
    </w:p>
    <w:p w:rsidR="001E644C" w:rsidRDefault="001E644C" w:rsidP="001E644C">
      <w:pPr>
        <w:pStyle w:val="Level4"/>
      </w:pPr>
      <w:r>
        <w:t>it is known or reasonably foreseeable that the hours of work which the regular casual employee is required to perform will be significantly reduced in the next 12 months; or</w:t>
      </w:r>
    </w:p>
    <w:p w:rsidR="001E644C" w:rsidRDefault="001E644C" w:rsidP="001E644C">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1E644C" w:rsidRDefault="001E644C" w:rsidP="001E644C">
      <w:pPr>
        <w:pStyle w:val="Level3"/>
      </w:pPr>
      <w:r>
        <w:t>For any ground of refusal to be reasonable, it must be based on facts which are known or reasonably foreseeable.</w:t>
      </w:r>
    </w:p>
    <w:p w:rsidR="001E644C" w:rsidRDefault="001E644C" w:rsidP="001E644C">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11765C">
        <w:fldChar w:fldCharType="begin"/>
      </w:r>
      <w:r w:rsidR="0011765C">
        <w:instrText xml:space="preserve"> REF _Ref525566383 \w \h </w:instrText>
      </w:r>
      <w:r w:rsidR="0011765C">
        <w:fldChar w:fldCharType="separate"/>
      </w:r>
      <w:r w:rsidR="00646C96">
        <w:t>9</w:t>
      </w:r>
      <w:r w:rsidR="0011765C">
        <w:fldChar w:fldCharType="end"/>
      </w:r>
      <w:r>
        <w:t>. Under that procedure, the employee or the employer may refer the matter to the Fair Work Commission if the dispute cannot be resolved at the workplace level.</w:t>
      </w:r>
    </w:p>
    <w:p w:rsidR="001E644C" w:rsidRDefault="001E644C" w:rsidP="001E644C">
      <w:pPr>
        <w:pStyle w:val="Level3"/>
      </w:pPr>
      <w:r>
        <w:t>Where it is agreed that a casual employee will have their employment converted to full-time or part-time employment as provided for in this clause, the employer and employee must discuss and record in writing:</w:t>
      </w:r>
    </w:p>
    <w:p w:rsidR="001E644C" w:rsidRDefault="001E644C" w:rsidP="001E644C">
      <w:pPr>
        <w:pStyle w:val="Level4"/>
      </w:pPr>
      <w:r>
        <w:t>the form of employment to which the employee will convert – that is, full-time or part-time employment; and</w:t>
      </w:r>
    </w:p>
    <w:p w:rsidR="001E644C" w:rsidRDefault="001E644C" w:rsidP="001E644C">
      <w:pPr>
        <w:pStyle w:val="Level4"/>
      </w:pPr>
      <w:r>
        <w:t xml:space="preserve">if it is agreed that the employee will become a part-time employee, the matters referred to in clause </w:t>
      </w:r>
      <w:r w:rsidR="0011765C">
        <w:fldChar w:fldCharType="begin"/>
      </w:r>
      <w:r w:rsidR="0011765C">
        <w:instrText xml:space="preserve"> REF _Ref525566377 \w \h </w:instrText>
      </w:r>
      <w:r w:rsidR="0011765C">
        <w:fldChar w:fldCharType="separate"/>
      </w:r>
      <w:r w:rsidR="00646C96">
        <w:t>10.3(c)</w:t>
      </w:r>
      <w:r w:rsidR="0011765C">
        <w:fldChar w:fldCharType="end"/>
      </w:r>
      <w:r>
        <w:t>.</w:t>
      </w:r>
    </w:p>
    <w:p w:rsidR="001E644C" w:rsidRDefault="001E644C" w:rsidP="001E644C">
      <w:pPr>
        <w:pStyle w:val="Level3"/>
      </w:pPr>
      <w:r>
        <w:t>The conversion will take effect from the start of the next pay cycle following such agreement being reached unless otherwise agreed.</w:t>
      </w:r>
    </w:p>
    <w:p w:rsidR="001E644C" w:rsidRDefault="001E644C" w:rsidP="001E644C">
      <w:pPr>
        <w:pStyle w:val="Level3"/>
      </w:pPr>
      <w:r>
        <w:t>Once a casual employee has converted to full-time or part-time employment, the employee may only revert to casual employment with the written agreement of the employer.</w:t>
      </w:r>
    </w:p>
    <w:p w:rsidR="001E644C" w:rsidRDefault="001E644C" w:rsidP="001E644C">
      <w:pPr>
        <w:pStyle w:val="Level3"/>
      </w:pPr>
      <w:r>
        <w:t>A casual employee must not be engaged and re-engaged (which includes a refusal to re-engage), or have their hours reduced or varied, in order to avoid any right or obligation under this clause.</w:t>
      </w:r>
    </w:p>
    <w:p w:rsidR="001E644C" w:rsidRDefault="001E644C" w:rsidP="001E644C">
      <w:pPr>
        <w:pStyle w:val="Level3"/>
      </w:pPr>
      <w:r>
        <w:t>Nothing in this clause obliges a regular casual employee to convert to full-time or part-time employment, nor permits an employer to require a regular casual employee to so convert.</w:t>
      </w:r>
    </w:p>
    <w:p w:rsidR="001E644C" w:rsidRDefault="001E644C" w:rsidP="001E644C">
      <w:pPr>
        <w:pStyle w:val="Level3"/>
      </w:pPr>
      <w:r>
        <w:t>Nothing in this clause requires an employer to increase the hours of a regular casual employee seeking conversion to full-time or part-time employment.</w:t>
      </w:r>
    </w:p>
    <w:p w:rsidR="001E644C" w:rsidRDefault="001E644C" w:rsidP="001E644C">
      <w:pPr>
        <w:pStyle w:val="Level3"/>
      </w:pPr>
      <w:bookmarkStart w:id="52" w:name="_Ref525566361"/>
      <w:r>
        <w:lastRenderedPageBreak/>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w:t>
      </w:r>
      <w:r w:rsidR="00CF7B76">
        <w:t>ovisions of this subclause by 1 </w:t>
      </w:r>
      <w:r>
        <w:t>January 2019.</w:t>
      </w:r>
      <w:bookmarkEnd w:id="52"/>
      <w:r>
        <w:t xml:space="preserve"> </w:t>
      </w:r>
    </w:p>
    <w:p w:rsidR="001E644C" w:rsidRDefault="001E644C" w:rsidP="001E644C">
      <w:pPr>
        <w:pStyle w:val="Level3"/>
      </w:pPr>
      <w:r>
        <w:t xml:space="preserve">A casual employee’s right to request to convert is not affected if the employer fails to comply with the notice requirements in paragraph </w:t>
      </w:r>
      <w:r w:rsidR="0011765C">
        <w:fldChar w:fldCharType="begin"/>
      </w:r>
      <w:r w:rsidR="0011765C">
        <w:instrText xml:space="preserve"> REF _Ref525566361 \n \h </w:instrText>
      </w:r>
      <w:r w:rsidR="0011765C">
        <w:fldChar w:fldCharType="separate"/>
      </w:r>
      <w:r w:rsidR="00646C96">
        <w:t>(p)</w:t>
      </w:r>
      <w:r w:rsidR="0011765C">
        <w:fldChar w:fldCharType="end"/>
      </w:r>
      <w:r>
        <w:t>.</w:t>
      </w:r>
    </w:p>
    <w:p w:rsidR="00747C67" w:rsidRDefault="00747C67" w:rsidP="00C46AC8">
      <w:pPr>
        <w:pStyle w:val="Level1"/>
      </w:pPr>
      <w:bookmarkStart w:id="53" w:name="_Ref528162218"/>
      <w:bookmarkStart w:id="54" w:name="_Ref528162341"/>
      <w:bookmarkStart w:id="55" w:name="_Toc27576842"/>
      <w:r w:rsidRPr="009C5ABD">
        <w:t>Termination of employment</w:t>
      </w:r>
      <w:bookmarkEnd w:id="53"/>
      <w:bookmarkEnd w:id="54"/>
      <w:bookmarkEnd w:id="55"/>
    </w:p>
    <w:p w:rsidR="00AE2D7C" w:rsidRDefault="00650E73" w:rsidP="002D5C4B">
      <w:pPr>
        <w:pStyle w:val="History"/>
      </w:pPr>
      <w:r>
        <w:t>[</w:t>
      </w:r>
      <w:r w:rsidR="002D5C4B">
        <w:t xml:space="preserve">11 </w:t>
      </w:r>
      <w:r w:rsidR="00E574AE">
        <w:t>substituted</w:t>
      </w:r>
      <w:r>
        <w:t xml:space="preserve"> by </w:t>
      </w:r>
      <w:hyperlink r:id="rId80" w:history="1">
        <w:r w:rsidRPr="0077627B">
          <w:rPr>
            <w:rStyle w:val="Hyperlink"/>
          </w:rPr>
          <w:t>PR610225</w:t>
        </w:r>
      </w:hyperlink>
      <w:r w:rsidR="002D5C4B" w:rsidRPr="002D5C4B">
        <w:rPr>
          <w:rStyle w:val="Hyperlink"/>
          <w:color w:val="auto"/>
          <w:u w:val="none"/>
        </w:rPr>
        <w:t xml:space="preserve"> </w:t>
      </w:r>
      <w:proofErr w:type="spellStart"/>
      <w:r w:rsidR="002D5C4B">
        <w:rPr>
          <w:rStyle w:val="Hyperlink"/>
          <w:color w:val="auto"/>
          <w:u w:val="none"/>
        </w:rPr>
        <w:t>ppc</w:t>
      </w:r>
      <w:proofErr w:type="spellEnd"/>
      <w:r w:rsidR="002D5C4B">
        <w:rPr>
          <w:rStyle w:val="Hyperlink"/>
          <w:color w:val="auto"/>
          <w:u w:val="none"/>
        </w:rPr>
        <w:t xml:space="preserve"> 01Nov18</w:t>
      </w:r>
      <w:r>
        <w:t>]</w:t>
      </w:r>
    </w:p>
    <w:p w:rsidR="0075481D" w:rsidRPr="00E01939" w:rsidRDefault="0075481D" w:rsidP="0075481D">
      <w:pPr>
        <w:keepNext/>
      </w:pPr>
      <w:r w:rsidRPr="00E01939">
        <w:t xml:space="preserve">Note: The </w:t>
      </w:r>
      <w:hyperlink r:id="rId81" w:history="1">
        <w:r w:rsidRPr="00E01939">
          <w:rPr>
            <w:rStyle w:val="Hyperlink"/>
          </w:rPr>
          <w:t>NES</w:t>
        </w:r>
      </w:hyperlink>
      <w:r w:rsidRPr="00E01939">
        <w:t xml:space="preserve"> sets out requirements for notice of termination by an employer. See ss.117 and 123 of the </w:t>
      </w:r>
      <w:hyperlink r:id="rId82" w:history="1">
        <w:r w:rsidRPr="00E01939">
          <w:rPr>
            <w:rStyle w:val="Hyperlink"/>
          </w:rPr>
          <w:t>Act</w:t>
        </w:r>
      </w:hyperlink>
      <w:r w:rsidRPr="00E01939">
        <w:t xml:space="preserve">. </w:t>
      </w:r>
    </w:p>
    <w:p w:rsidR="0075481D" w:rsidRPr="00E01939" w:rsidRDefault="0075481D" w:rsidP="0075481D">
      <w:pPr>
        <w:pStyle w:val="Level2Bold"/>
      </w:pPr>
      <w:r w:rsidRPr="00E01939">
        <w:t>Notice of termination by an employee</w:t>
      </w:r>
    </w:p>
    <w:p w:rsidR="0075481D" w:rsidRPr="00E01939" w:rsidRDefault="0075481D" w:rsidP="0075481D">
      <w:pPr>
        <w:pStyle w:val="Level3"/>
      </w:pPr>
      <w:r w:rsidRPr="00E01939">
        <w:t xml:space="preserve">This clause applies to all employees except those identified in ss.123(1) and 123(3) of the </w:t>
      </w:r>
      <w:hyperlink r:id="rId83" w:history="1">
        <w:r w:rsidRPr="00E01939">
          <w:rPr>
            <w:rStyle w:val="Hyperlink"/>
          </w:rPr>
          <w:t>Act</w:t>
        </w:r>
      </w:hyperlink>
      <w:r w:rsidRPr="00E01939">
        <w:t>.</w:t>
      </w:r>
    </w:p>
    <w:p w:rsidR="0075481D" w:rsidRPr="00E01939" w:rsidRDefault="0075481D" w:rsidP="0075481D">
      <w:pPr>
        <w:pStyle w:val="Level3"/>
      </w:pPr>
      <w:bookmarkStart w:id="56"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646C96"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6"/>
    </w:p>
    <w:p w:rsidR="0075481D" w:rsidRPr="002B7105" w:rsidRDefault="0075481D" w:rsidP="0075481D">
      <w:pPr>
        <w:pStyle w:val="Block2"/>
        <w:rPr>
          <w:b/>
        </w:rPr>
      </w:pPr>
      <w:bookmarkStart w:id="57" w:name="Table_1"/>
      <w:r w:rsidRPr="002B7105">
        <w:rPr>
          <w:b/>
        </w:rPr>
        <w:t>Table 1—Period of notice</w:t>
      </w:r>
      <w:bookmarkEnd w:id="57"/>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75481D" w:rsidRPr="00E01939" w:rsidTr="006C7050">
        <w:trPr>
          <w:tblHeader/>
          <w:tblCellSpacing w:w="0" w:type="dxa"/>
        </w:trPr>
        <w:tc>
          <w:tcPr>
            <w:tcW w:w="3707" w:type="pct"/>
            <w:hideMark/>
          </w:tcPr>
          <w:p w:rsidR="0075481D" w:rsidRPr="002B7105" w:rsidRDefault="0075481D" w:rsidP="006C7050">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75481D" w:rsidRPr="002B7105" w:rsidRDefault="0075481D" w:rsidP="006C7050">
            <w:pPr>
              <w:pStyle w:val="AMODTable"/>
              <w:rPr>
                <w:b/>
              </w:rPr>
            </w:pPr>
            <w:r w:rsidRPr="002B7105">
              <w:rPr>
                <w:b/>
              </w:rPr>
              <w:t>Column 2</w:t>
            </w:r>
            <w:r>
              <w:rPr>
                <w:b/>
              </w:rPr>
              <w:br/>
            </w:r>
            <w:r w:rsidRPr="002B7105">
              <w:rPr>
                <w:b/>
              </w:rPr>
              <w:t>Period of notice</w:t>
            </w:r>
          </w:p>
        </w:tc>
      </w:tr>
      <w:tr w:rsidR="0075481D" w:rsidRPr="00E01939" w:rsidTr="006C7050">
        <w:trPr>
          <w:tblCellSpacing w:w="0" w:type="dxa"/>
        </w:trPr>
        <w:tc>
          <w:tcPr>
            <w:tcW w:w="3707" w:type="pct"/>
            <w:hideMark/>
          </w:tcPr>
          <w:p w:rsidR="0075481D" w:rsidRPr="00E01939" w:rsidRDefault="0075481D" w:rsidP="006C7050">
            <w:pPr>
              <w:pStyle w:val="AMODTable"/>
            </w:pPr>
            <w:r w:rsidRPr="00E01939">
              <w:t>Not more than 1 year</w:t>
            </w:r>
          </w:p>
        </w:tc>
        <w:tc>
          <w:tcPr>
            <w:tcW w:w="1293" w:type="pct"/>
            <w:hideMark/>
          </w:tcPr>
          <w:p w:rsidR="0075481D" w:rsidRPr="00E01939" w:rsidRDefault="0075481D" w:rsidP="006C7050">
            <w:pPr>
              <w:pStyle w:val="AMODTable"/>
            </w:pPr>
            <w:r w:rsidRPr="00E01939">
              <w:t>1 week</w:t>
            </w:r>
          </w:p>
        </w:tc>
      </w:tr>
      <w:tr w:rsidR="0075481D" w:rsidRPr="00E01939" w:rsidTr="006C7050">
        <w:trPr>
          <w:tblCellSpacing w:w="0" w:type="dxa"/>
        </w:trPr>
        <w:tc>
          <w:tcPr>
            <w:tcW w:w="3707" w:type="pct"/>
            <w:hideMark/>
          </w:tcPr>
          <w:p w:rsidR="0075481D" w:rsidRPr="00E01939" w:rsidRDefault="0075481D" w:rsidP="006C7050">
            <w:pPr>
              <w:pStyle w:val="AMODTable"/>
            </w:pPr>
            <w:r w:rsidRPr="00E01939">
              <w:t>More than 1 year but not more than 3 years</w:t>
            </w:r>
          </w:p>
        </w:tc>
        <w:tc>
          <w:tcPr>
            <w:tcW w:w="1293" w:type="pct"/>
            <w:hideMark/>
          </w:tcPr>
          <w:p w:rsidR="0075481D" w:rsidRPr="00E01939" w:rsidRDefault="0075481D" w:rsidP="006C7050">
            <w:pPr>
              <w:pStyle w:val="AMODTable"/>
            </w:pPr>
            <w:r w:rsidRPr="00E01939">
              <w:t>2 weeks</w:t>
            </w:r>
          </w:p>
        </w:tc>
      </w:tr>
      <w:tr w:rsidR="0075481D" w:rsidRPr="00E01939" w:rsidTr="006C7050">
        <w:trPr>
          <w:tblCellSpacing w:w="0" w:type="dxa"/>
        </w:trPr>
        <w:tc>
          <w:tcPr>
            <w:tcW w:w="3707" w:type="pct"/>
            <w:hideMark/>
          </w:tcPr>
          <w:p w:rsidR="0075481D" w:rsidRPr="00E01939" w:rsidRDefault="0075481D" w:rsidP="006C7050">
            <w:pPr>
              <w:pStyle w:val="AMODTable"/>
            </w:pPr>
            <w:r w:rsidRPr="00E01939">
              <w:t>More than 3 years but not more than 5 years</w:t>
            </w:r>
          </w:p>
        </w:tc>
        <w:tc>
          <w:tcPr>
            <w:tcW w:w="1293" w:type="pct"/>
            <w:hideMark/>
          </w:tcPr>
          <w:p w:rsidR="0075481D" w:rsidRPr="00E01939" w:rsidRDefault="0075481D" w:rsidP="006C7050">
            <w:pPr>
              <w:pStyle w:val="AMODTable"/>
            </w:pPr>
            <w:r w:rsidRPr="00E01939">
              <w:t>3 weeks</w:t>
            </w:r>
          </w:p>
        </w:tc>
      </w:tr>
      <w:tr w:rsidR="0075481D" w:rsidRPr="00E01939" w:rsidTr="006C7050">
        <w:trPr>
          <w:tblCellSpacing w:w="0" w:type="dxa"/>
        </w:trPr>
        <w:tc>
          <w:tcPr>
            <w:tcW w:w="3707" w:type="pct"/>
            <w:hideMark/>
          </w:tcPr>
          <w:p w:rsidR="0075481D" w:rsidRPr="00E01939" w:rsidRDefault="0075481D" w:rsidP="006C7050">
            <w:pPr>
              <w:pStyle w:val="AMODTable"/>
            </w:pPr>
            <w:r w:rsidRPr="00E01939">
              <w:t>More than 5 years</w:t>
            </w:r>
          </w:p>
        </w:tc>
        <w:tc>
          <w:tcPr>
            <w:tcW w:w="1293" w:type="pct"/>
            <w:hideMark/>
          </w:tcPr>
          <w:p w:rsidR="0075481D" w:rsidRPr="00E01939" w:rsidRDefault="0075481D" w:rsidP="006C7050">
            <w:pPr>
              <w:pStyle w:val="AMODTable"/>
            </w:pPr>
            <w:r w:rsidRPr="00E01939">
              <w:t>4 weeks</w:t>
            </w:r>
          </w:p>
        </w:tc>
      </w:tr>
    </w:tbl>
    <w:p w:rsidR="0075481D" w:rsidRPr="00E01939" w:rsidRDefault="0075481D" w:rsidP="0075481D">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75481D" w:rsidRPr="00E01939" w:rsidRDefault="0075481D" w:rsidP="0075481D">
      <w:pPr>
        <w:pStyle w:val="Level3"/>
      </w:pPr>
      <w:r w:rsidRPr="00E01939">
        <w:t xml:space="preserve">In </w:t>
      </w:r>
      <w:r>
        <w:t xml:space="preserve">paragraph </w:t>
      </w:r>
      <w:r>
        <w:fldChar w:fldCharType="begin"/>
      </w:r>
      <w:r>
        <w:instrText xml:space="preserve"> REF _Ref527719172 \n \h </w:instrText>
      </w:r>
      <w:r>
        <w:fldChar w:fldCharType="separate"/>
      </w:r>
      <w:r w:rsidR="00646C96">
        <w:t>(b)</w:t>
      </w:r>
      <w:r>
        <w:fldChar w:fldCharType="end"/>
      </w:r>
      <w:r w:rsidRPr="00E01939">
        <w:t xml:space="preserve"> </w:t>
      </w:r>
      <w:r w:rsidRPr="00FE0B4B">
        <w:rPr>
          <w:b/>
          <w:bCs/>
        </w:rPr>
        <w:t>continuous service</w:t>
      </w:r>
      <w:r w:rsidRPr="00E01939">
        <w:t xml:space="preserve"> has the same meaning as in s.117 of the </w:t>
      </w:r>
      <w:hyperlink r:id="rId84" w:history="1">
        <w:r w:rsidRPr="00E01939">
          <w:rPr>
            <w:rStyle w:val="Hyperlink"/>
          </w:rPr>
          <w:t>Act</w:t>
        </w:r>
      </w:hyperlink>
      <w:r w:rsidRPr="00E01939">
        <w:t>.</w:t>
      </w:r>
    </w:p>
    <w:p w:rsidR="0075481D" w:rsidRPr="00E01939" w:rsidRDefault="0075481D" w:rsidP="0075481D">
      <w:pPr>
        <w:pStyle w:val="Level3"/>
      </w:pPr>
      <w:bookmarkStart w:id="58"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646C96">
        <w:t>(b)</w:t>
      </w:r>
      <w:r>
        <w:fldChar w:fldCharType="end"/>
      </w:r>
      <w:r w:rsidRPr="00E01939">
        <w:t>, then the employer may deduct from wages due to the employee under this award an amount that is no more than one week’s wages for the employee.</w:t>
      </w:r>
      <w:bookmarkEnd w:id="58"/>
    </w:p>
    <w:p w:rsidR="0075481D" w:rsidRPr="00E01939" w:rsidRDefault="0075481D" w:rsidP="0075481D">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646C96">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646C96">
        <w:t>(d)</w:t>
      </w:r>
      <w:r>
        <w:fldChar w:fldCharType="end"/>
      </w:r>
      <w:r>
        <w:t>.</w:t>
      </w:r>
    </w:p>
    <w:p w:rsidR="0075481D" w:rsidRPr="00E01939" w:rsidRDefault="0075481D" w:rsidP="0075481D">
      <w:pPr>
        <w:pStyle w:val="Level3"/>
      </w:pPr>
      <w:r w:rsidRPr="00E01939">
        <w:lastRenderedPageBreak/>
        <w:t xml:space="preserve">Any deduction made under </w:t>
      </w:r>
      <w:r>
        <w:t xml:space="preserve">paragraph </w:t>
      </w:r>
      <w:r>
        <w:fldChar w:fldCharType="begin"/>
      </w:r>
      <w:r>
        <w:instrText xml:space="preserve"> REF _Ref527719219 \n \h </w:instrText>
      </w:r>
      <w:r>
        <w:fldChar w:fldCharType="separate"/>
      </w:r>
      <w:r w:rsidR="00646C96">
        <w:t>(d)</w:t>
      </w:r>
      <w:r>
        <w:fldChar w:fldCharType="end"/>
      </w:r>
      <w:r w:rsidRPr="00E01939">
        <w:t xml:space="preserve"> must not be unreasonable in the circumstances.</w:t>
      </w:r>
    </w:p>
    <w:p w:rsidR="0075481D" w:rsidRPr="00E01939" w:rsidRDefault="0075481D" w:rsidP="0075481D">
      <w:pPr>
        <w:pStyle w:val="Level2Bold"/>
      </w:pPr>
      <w:bookmarkStart w:id="59" w:name="_Ref527719241"/>
      <w:r w:rsidRPr="00E01939">
        <w:t>Job search entitlement</w:t>
      </w:r>
      <w:bookmarkEnd w:id="59"/>
    </w:p>
    <w:p w:rsidR="0075481D" w:rsidRPr="00E01939" w:rsidRDefault="0075481D" w:rsidP="0075481D">
      <w:pPr>
        <w:pStyle w:val="Block1"/>
      </w:pPr>
      <w:r w:rsidRPr="00E01939">
        <w:t>Where an employer has given notice of termination to an employee, the employee must be allowed time off without loss of pay of up to one day for the purpose of seeking other employment.</w:t>
      </w:r>
    </w:p>
    <w:p w:rsidR="0075481D" w:rsidRPr="00E01939" w:rsidRDefault="0075481D" w:rsidP="0075481D">
      <w:pPr>
        <w:pStyle w:val="Level2"/>
      </w:pPr>
      <w:bookmarkStart w:id="60" w:name="_Ref7188947"/>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646C96">
        <w:t>11.2</w:t>
      </w:r>
      <w:r>
        <w:rPr>
          <w:noProof/>
        </w:rPr>
        <w:fldChar w:fldCharType="end"/>
      </w:r>
      <w:r w:rsidRPr="00E01939">
        <w:t xml:space="preserve"> is to be taken at times that are convenient to the employee after consultation with the employer.</w:t>
      </w:r>
      <w:bookmarkEnd w:id="60"/>
    </w:p>
    <w:p w:rsidR="00747C67" w:rsidRDefault="00747C67" w:rsidP="00C46AC8">
      <w:pPr>
        <w:pStyle w:val="Level1"/>
      </w:pPr>
      <w:bookmarkStart w:id="61" w:name="_Ref413850599"/>
      <w:bookmarkStart w:id="62" w:name="_Ref413850603"/>
      <w:bookmarkStart w:id="63" w:name="_Toc27576843"/>
      <w:r w:rsidRPr="009C5ABD">
        <w:t>Redundancy</w:t>
      </w:r>
      <w:bookmarkEnd w:id="61"/>
      <w:bookmarkEnd w:id="62"/>
      <w:bookmarkEnd w:id="63"/>
    </w:p>
    <w:p w:rsidR="0075452E" w:rsidRDefault="0075452E" w:rsidP="0075452E">
      <w:pPr>
        <w:pStyle w:val="History"/>
      </w:pPr>
      <w:r>
        <w:t xml:space="preserve">[Varied by </w:t>
      </w:r>
      <w:hyperlink r:id="rId85" w:history="1">
        <w:r>
          <w:rPr>
            <w:rStyle w:val="Hyperlink"/>
          </w:rPr>
          <w:t>PR994457</w:t>
        </w:r>
      </w:hyperlink>
      <w:r w:rsidR="002A3A58">
        <w:t>,</w:t>
      </w:r>
      <w:r w:rsidR="002A3A58" w:rsidRPr="002A3A58">
        <w:t xml:space="preserve"> </w:t>
      </w:r>
      <w:hyperlink r:id="rId86" w:history="1">
        <w:r w:rsidR="002A3A58">
          <w:rPr>
            <w:rStyle w:val="Hyperlink"/>
          </w:rPr>
          <w:t>PR503692</w:t>
        </w:r>
      </w:hyperlink>
      <w:r w:rsidR="0024630D">
        <w:t xml:space="preserve">, </w:t>
      </w:r>
      <w:hyperlink r:id="rId87" w:history="1">
        <w:r w:rsidR="0024630D">
          <w:rPr>
            <w:rStyle w:val="Hyperlink"/>
          </w:rPr>
          <w:t>PR561478</w:t>
        </w:r>
      </w:hyperlink>
      <w:r w:rsidR="003E0FFA">
        <w:t xml:space="preserve">; substituted by </w:t>
      </w:r>
      <w:hyperlink r:id="rId88" w:history="1">
        <w:r w:rsidR="003E0FFA" w:rsidRPr="003E0FFA">
          <w:rPr>
            <w:rStyle w:val="Hyperlink"/>
          </w:rPr>
          <w:t>PR706973</w:t>
        </w:r>
      </w:hyperlink>
      <w:r w:rsidR="003E0FFA">
        <w:t xml:space="preserve"> </w:t>
      </w:r>
      <w:proofErr w:type="spellStart"/>
      <w:r w:rsidR="003E0FFA">
        <w:t>ppc</w:t>
      </w:r>
      <w:proofErr w:type="spellEnd"/>
      <w:r w:rsidR="003E0FFA">
        <w:t xml:space="preserve"> 03May19]</w:t>
      </w:r>
    </w:p>
    <w:p w:rsidR="00121B9C" w:rsidRPr="00E7145A" w:rsidRDefault="00121B9C" w:rsidP="00121B9C">
      <w:pPr>
        <w:keepNext/>
      </w:pPr>
      <w:bookmarkStart w:id="64" w:name="_Ref528226910"/>
      <w:r w:rsidRPr="00E7145A">
        <w:t xml:space="preserve">NOTE: Redundancy pay is provided for in the </w:t>
      </w:r>
      <w:hyperlink r:id="rId89" w:history="1">
        <w:r w:rsidRPr="00E7145A">
          <w:rPr>
            <w:rStyle w:val="Hyperlink"/>
          </w:rPr>
          <w:t>NES</w:t>
        </w:r>
      </w:hyperlink>
      <w:r w:rsidRPr="00E7145A">
        <w:t xml:space="preserve">. See sections 119–123 of the </w:t>
      </w:r>
      <w:hyperlink r:id="rId90" w:history="1">
        <w:r w:rsidRPr="00E7145A">
          <w:rPr>
            <w:rStyle w:val="Hyperlink"/>
          </w:rPr>
          <w:t>Act</w:t>
        </w:r>
      </w:hyperlink>
      <w:r w:rsidRPr="00E7145A">
        <w:t>.</w:t>
      </w:r>
    </w:p>
    <w:p w:rsidR="00121B9C" w:rsidRPr="00E7145A" w:rsidRDefault="00121B9C" w:rsidP="00121B9C">
      <w:pPr>
        <w:pStyle w:val="Level2Bold"/>
      </w:pPr>
      <w:bookmarkStart w:id="65" w:name="_Ref6919596"/>
      <w:r w:rsidRPr="00E7145A">
        <w:t>Transfer to lower paid duties on redundancy</w:t>
      </w:r>
      <w:bookmarkEnd w:id="64"/>
      <w:bookmarkEnd w:id="65"/>
    </w:p>
    <w:p w:rsidR="00121B9C" w:rsidRPr="008764CF" w:rsidRDefault="00121B9C" w:rsidP="00121B9C">
      <w:pPr>
        <w:pStyle w:val="Level3"/>
      </w:pPr>
      <w:r w:rsidRPr="008764CF">
        <w:t xml:space="preserve">Clause </w:t>
      </w:r>
      <w:r>
        <w:fldChar w:fldCharType="begin"/>
      </w:r>
      <w:r>
        <w:instrText xml:space="preserve"> REF _Ref6919596 \w \h </w:instrText>
      </w:r>
      <w:r>
        <w:fldChar w:fldCharType="separate"/>
      </w:r>
      <w:r w:rsidR="00646C96">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121B9C" w:rsidRPr="008764CF" w:rsidRDefault="00121B9C" w:rsidP="00121B9C">
      <w:pPr>
        <w:pStyle w:val="Level3"/>
      </w:pPr>
      <w:r w:rsidRPr="008764CF">
        <w:t>The employer may:</w:t>
      </w:r>
    </w:p>
    <w:p w:rsidR="00121B9C" w:rsidRPr="008764CF" w:rsidRDefault="00121B9C" w:rsidP="00121B9C">
      <w:pPr>
        <w:pStyle w:val="Level4"/>
      </w:pPr>
      <w:r w:rsidRPr="008764CF">
        <w:t xml:space="preserve">give the employee notice of the transfer of at least the same length as the employee would be entitled to under section 117 of the </w:t>
      </w:r>
      <w:hyperlink r:id="rId91" w:history="1">
        <w:r w:rsidRPr="008764CF">
          <w:rPr>
            <w:rStyle w:val="Hyperlink"/>
          </w:rPr>
          <w:t>Act</w:t>
        </w:r>
      </w:hyperlink>
      <w:r w:rsidRPr="008764CF">
        <w:t xml:space="preserve"> as if it were a notice of termin</w:t>
      </w:r>
      <w:bookmarkStart w:id="66" w:name="_Ref499548098"/>
      <w:r>
        <w:t>ation given by the employer; or</w:t>
      </w:r>
    </w:p>
    <w:p w:rsidR="00121B9C" w:rsidRPr="008764CF" w:rsidRDefault="00121B9C" w:rsidP="00121B9C">
      <w:pPr>
        <w:pStyle w:val="Level4"/>
      </w:pPr>
      <w:bookmarkStart w:id="67"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646C96">
        <w:t>(c)</w:t>
      </w:r>
      <w:r>
        <w:fldChar w:fldCharType="end"/>
      </w:r>
      <w:r w:rsidRPr="008764CF">
        <w:t>.</w:t>
      </w:r>
      <w:bookmarkEnd w:id="66"/>
      <w:bookmarkEnd w:id="67"/>
    </w:p>
    <w:p w:rsidR="00121B9C" w:rsidRDefault="00121B9C" w:rsidP="00121B9C">
      <w:pPr>
        <w:pStyle w:val="Level3"/>
      </w:pPr>
      <w:bookmarkStart w:id="68" w:name="_Ref6919631"/>
      <w:r w:rsidRPr="008764CF">
        <w:t>If the employer acts as mentioned in paragraph</w:t>
      </w:r>
      <w:r>
        <w:t xml:space="preserve"> </w:t>
      </w:r>
      <w:r>
        <w:fldChar w:fldCharType="begin"/>
      </w:r>
      <w:r>
        <w:instrText xml:space="preserve"> REF _Ref528226924 \r \h </w:instrText>
      </w:r>
      <w:r>
        <w:fldChar w:fldCharType="separate"/>
      </w:r>
      <w:r w:rsidR="00646C96">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30502C">
        <w:t>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68"/>
    </w:p>
    <w:p w:rsidR="00121B9C" w:rsidRPr="008764CF" w:rsidRDefault="00121B9C" w:rsidP="00121B9C">
      <w:pPr>
        <w:pStyle w:val="Level2Bold"/>
      </w:pPr>
      <w:r w:rsidRPr="002232A4">
        <w:t>Employee leaving during redundancy notice period</w:t>
      </w:r>
    </w:p>
    <w:p w:rsidR="00121B9C" w:rsidRPr="008764CF" w:rsidRDefault="00121B9C" w:rsidP="00121B9C">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2" w:history="1">
        <w:r w:rsidRPr="008764CF">
          <w:rPr>
            <w:rStyle w:val="Hyperlink"/>
          </w:rPr>
          <w:t>Act</w:t>
        </w:r>
      </w:hyperlink>
      <w:r w:rsidRPr="008764CF">
        <w:t>.</w:t>
      </w:r>
    </w:p>
    <w:p w:rsidR="00121B9C" w:rsidRPr="008764CF" w:rsidRDefault="00121B9C" w:rsidP="00121B9C">
      <w:pPr>
        <w:pStyle w:val="Level3"/>
      </w:pPr>
      <w:r w:rsidRPr="008764CF">
        <w:t xml:space="preserve">The employee is entitled to receive the benefits and payments they would have received under clause </w:t>
      </w:r>
      <w:r w:rsidR="001C28F2">
        <w:fldChar w:fldCharType="begin"/>
      </w:r>
      <w:r w:rsidR="001C28F2">
        <w:instrText xml:space="preserve"> REF _Ref413850599 \n \h </w:instrText>
      </w:r>
      <w:r w:rsidR="001C28F2">
        <w:fldChar w:fldCharType="separate"/>
      </w:r>
      <w:r w:rsidR="00646C96">
        <w:t>12</w:t>
      </w:r>
      <w:r w:rsidR="001C28F2">
        <w:fldChar w:fldCharType="end"/>
      </w:r>
      <w:r>
        <w:t xml:space="preserve"> </w:t>
      </w:r>
      <w:r w:rsidRPr="008764CF">
        <w:t xml:space="preserve">or under </w:t>
      </w:r>
      <w:r>
        <w:t xml:space="preserve">sections 119–123 </w:t>
      </w:r>
      <w:r w:rsidRPr="008764CF">
        <w:t xml:space="preserve">of the </w:t>
      </w:r>
      <w:hyperlink r:id="rId93" w:history="1">
        <w:r w:rsidRPr="008764CF">
          <w:rPr>
            <w:rStyle w:val="Hyperlink"/>
          </w:rPr>
          <w:t>Act</w:t>
        </w:r>
      </w:hyperlink>
      <w:r w:rsidRPr="008764CF">
        <w:t xml:space="preserve"> had they remained in employment until the expiry of the notice.</w:t>
      </w:r>
    </w:p>
    <w:p w:rsidR="00121B9C" w:rsidRPr="008764CF" w:rsidRDefault="00121B9C" w:rsidP="00121B9C">
      <w:pPr>
        <w:pStyle w:val="Level3"/>
      </w:pPr>
      <w:r w:rsidRPr="008764CF">
        <w:t>However, the employee is not entitled to be paid for any part of the period of notice remaining after the employee ceased to be employed.</w:t>
      </w:r>
    </w:p>
    <w:p w:rsidR="00121B9C" w:rsidRPr="00260D37" w:rsidRDefault="00121B9C" w:rsidP="00121B9C">
      <w:pPr>
        <w:pStyle w:val="Level2Bold"/>
      </w:pPr>
      <w:r w:rsidRPr="00260D37">
        <w:lastRenderedPageBreak/>
        <w:t>Job search entitlement</w:t>
      </w:r>
    </w:p>
    <w:p w:rsidR="00121B9C" w:rsidRPr="008764CF" w:rsidRDefault="00121B9C" w:rsidP="00121B9C">
      <w:pPr>
        <w:pStyle w:val="Level3"/>
      </w:pPr>
      <w:bookmarkStart w:id="69"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4" w:history="1">
        <w:r w:rsidRPr="008764CF">
          <w:rPr>
            <w:rStyle w:val="Hyperlink"/>
          </w:rPr>
          <w:t>Act</w:t>
        </w:r>
      </w:hyperlink>
      <w:r w:rsidRPr="00CE7BF6">
        <w:t xml:space="preserve"> </w:t>
      </w:r>
      <w:r w:rsidRPr="008764CF">
        <w:t>for the purpose of seeking other employment.</w:t>
      </w:r>
      <w:bookmarkEnd w:id="69"/>
    </w:p>
    <w:p w:rsidR="00121B9C" w:rsidRPr="008764CF" w:rsidRDefault="00121B9C" w:rsidP="00121B9C">
      <w:pPr>
        <w:pStyle w:val="Level3"/>
      </w:pPr>
      <w:bookmarkStart w:id="70"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646C96">
        <w:t>(a)</w:t>
      </w:r>
      <w:r>
        <w:fldChar w:fldCharType="end"/>
      </w:r>
      <w:r w:rsidRPr="008764CF">
        <w:t>, the employee must, at the request of the employer, produce proof of attendance at an interview.</w:t>
      </w:r>
      <w:bookmarkEnd w:id="70"/>
    </w:p>
    <w:p w:rsidR="00121B9C" w:rsidRPr="008764CF" w:rsidRDefault="00121B9C" w:rsidP="00121B9C">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646C96">
        <w:t>(b)</w:t>
      </w:r>
      <w:r>
        <w:fldChar w:fldCharType="end"/>
      </w:r>
      <w:r>
        <w:t>.</w:t>
      </w:r>
    </w:p>
    <w:p w:rsidR="00121B9C" w:rsidRPr="008764CF" w:rsidRDefault="00121B9C" w:rsidP="00121B9C">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646C96">
        <w:t>(b)</w:t>
      </w:r>
      <w:r>
        <w:fldChar w:fldCharType="end"/>
      </w:r>
      <w:r w:rsidRPr="008764CF">
        <w:t xml:space="preserve"> is not entitl</w:t>
      </w:r>
      <w:r>
        <w:t>ed to be paid for the time off.</w:t>
      </w:r>
    </w:p>
    <w:p w:rsidR="00121B9C" w:rsidRDefault="00121B9C" w:rsidP="00121B9C">
      <w:pPr>
        <w:pStyle w:val="Level3"/>
      </w:pPr>
      <w:r>
        <w:t>T</w:t>
      </w:r>
      <w:r w:rsidRPr="008764CF">
        <w:t>his entitlement applies instead of clause</w:t>
      </w:r>
      <w:r w:rsidR="0034623E">
        <w:t>s</w:t>
      </w:r>
      <w:r>
        <w:t xml:space="preserve"> </w:t>
      </w:r>
      <w:r w:rsidR="00171D0E">
        <w:fldChar w:fldCharType="begin"/>
      </w:r>
      <w:r w:rsidR="00171D0E">
        <w:instrText xml:space="preserve"> REF _Ref527719241 \n \h </w:instrText>
      </w:r>
      <w:r w:rsidR="00171D0E">
        <w:fldChar w:fldCharType="separate"/>
      </w:r>
      <w:r w:rsidR="00646C96">
        <w:t>11.2</w:t>
      </w:r>
      <w:r w:rsidR="00171D0E">
        <w:fldChar w:fldCharType="end"/>
      </w:r>
      <w:r w:rsidR="009004DA">
        <w:t xml:space="preserve"> and </w:t>
      </w:r>
      <w:r w:rsidR="00171D0E">
        <w:fldChar w:fldCharType="begin"/>
      </w:r>
      <w:r w:rsidR="00171D0E">
        <w:instrText xml:space="preserve"> REF _Ref7188947 \n \h </w:instrText>
      </w:r>
      <w:r w:rsidR="00171D0E">
        <w:fldChar w:fldCharType="separate"/>
      </w:r>
      <w:r w:rsidR="00646C96">
        <w:t>11.3</w:t>
      </w:r>
      <w:r w:rsidR="00171D0E">
        <w:fldChar w:fldCharType="end"/>
      </w:r>
      <w:r>
        <w:t>.</w:t>
      </w:r>
    </w:p>
    <w:p w:rsidR="00C47704" w:rsidRPr="009C5ABD" w:rsidRDefault="00C47704" w:rsidP="00C46AC8">
      <w:pPr>
        <w:pStyle w:val="Partheading"/>
      </w:pPr>
      <w:bookmarkStart w:id="71" w:name="_Toc27576844"/>
      <w:bookmarkEnd w:id="38"/>
      <w:r w:rsidRPr="009C5ABD">
        <w:t>Minimum Wages and Related Matters</w:t>
      </w:r>
      <w:bookmarkStart w:id="72" w:name="Part4"/>
      <w:bookmarkEnd w:id="71"/>
    </w:p>
    <w:p w:rsidR="00C47704" w:rsidRDefault="00C47704" w:rsidP="00C46AC8">
      <w:pPr>
        <w:pStyle w:val="Level1"/>
      </w:pPr>
      <w:bookmarkStart w:id="73" w:name="_Ref208802445"/>
      <w:bookmarkStart w:id="74" w:name="_Toc208885993"/>
      <w:bookmarkStart w:id="75" w:name="_Toc208886081"/>
      <w:bookmarkStart w:id="76" w:name="_Toc208902571"/>
      <w:bookmarkStart w:id="77" w:name="_Toc208932476"/>
      <w:bookmarkStart w:id="78" w:name="_Toc208932561"/>
      <w:bookmarkStart w:id="79" w:name="_Toc208979916"/>
      <w:bookmarkStart w:id="80" w:name="_Toc27576845"/>
      <w:r w:rsidRPr="009C5ABD">
        <w:t>Classifications</w:t>
      </w:r>
      <w:bookmarkEnd w:id="73"/>
      <w:bookmarkEnd w:id="74"/>
      <w:bookmarkEnd w:id="75"/>
      <w:bookmarkEnd w:id="76"/>
      <w:bookmarkEnd w:id="77"/>
      <w:bookmarkEnd w:id="78"/>
      <w:bookmarkEnd w:id="79"/>
      <w:bookmarkEnd w:id="80"/>
    </w:p>
    <w:p w:rsidR="00C47704" w:rsidRPr="009C5ABD" w:rsidRDefault="00086099" w:rsidP="00C46AC8">
      <w:bookmarkStart w:id="81" w:name="_Ref228347948"/>
      <w:r w:rsidRPr="009C5ABD">
        <w:t xml:space="preserve">The classifications under this award are set out in </w:t>
      </w:r>
      <w:r w:rsidR="008225CD">
        <w:fldChar w:fldCharType="begin"/>
      </w:r>
      <w:r w:rsidR="00046983">
        <w:instrText xml:space="preserve"> REF _Ref241903672 \r \h </w:instrText>
      </w:r>
      <w:r w:rsidR="008225CD">
        <w:fldChar w:fldCharType="separate"/>
      </w:r>
      <w:r w:rsidR="00646C96">
        <w:t>Schedule B</w:t>
      </w:r>
      <w:r w:rsidR="008225CD">
        <w:fldChar w:fldCharType="end"/>
      </w:r>
      <w:r w:rsidR="008225CD">
        <w:fldChar w:fldCharType="begin"/>
      </w:r>
      <w:r w:rsidR="00046983">
        <w:instrText xml:space="preserve"> REF _Ref241903675 \h </w:instrText>
      </w:r>
      <w:r w:rsidR="008225CD">
        <w:fldChar w:fldCharType="separate"/>
      </w:r>
      <w:r w:rsidR="00646C96">
        <w:t>—</w:t>
      </w:r>
      <w:r w:rsidR="00646C96" w:rsidRPr="009C5ABD">
        <w:t>Classification and Structure</w:t>
      </w:r>
      <w:r w:rsidR="008225CD">
        <w:fldChar w:fldCharType="end"/>
      </w:r>
      <w:r w:rsidR="00AA0806" w:rsidRPr="009C5ABD">
        <w:t>.</w:t>
      </w:r>
    </w:p>
    <w:p w:rsidR="00C47704" w:rsidRDefault="00C47704" w:rsidP="00C46AC8">
      <w:pPr>
        <w:pStyle w:val="Level1"/>
      </w:pPr>
      <w:bookmarkStart w:id="82" w:name="_Ref208655928"/>
      <w:bookmarkStart w:id="83" w:name="_Toc208885994"/>
      <w:bookmarkStart w:id="84" w:name="_Toc208886082"/>
      <w:bookmarkStart w:id="85" w:name="_Toc208902572"/>
      <w:bookmarkStart w:id="86" w:name="_Toc208932477"/>
      <w:bookmarkStart w:id="87" w:name="_Toc208932562"/>
      <w:bookmarkStart w:id="88" w:name="_Toc208979917"/>
      <w:bookmarkStart w:id="89" w:name="_Toc27576846"/>
      <w:bookmarkEnd w:id="81"/>
      <w:r w:rsidRPr="009C5ABD">
        <w:t>Minimum wages</w:t>
      </w:r>
      <w:bookmarkEnd w:id="82"/>
      <w:bookmarkEnd w:id="83"/>
      <w:bookmarkEnd w:id="84"/>
      <w:bookmarkEnd w:id="85"/>
      <w:bookmarkEnd w:id="86"/>
      <w:bookmarkEnd w:id="87"/>
      <w:bookmarkEnd w:id="88"/>
      <w:bookmarkEnd w:id="89"/>
    </w:p>
    <w:p w:rsidR="0075452E" w:rsidRPr="0075452E" w:rsidRDefault="0075452E" w:rsidP="00A41A02">
      <w:pPr>
        <w:pStyle w:val="History"/>
      </w:pPr>
      <w:r>
        <w:t xml:space="preserve">[Varied by </w:t>
      </w:r>
      <w:hyperlink r:id="rId95" w:history="1">
        <w:r>
          <w:rPr>
            <w:rStyle w:val="Hyperlink"/>
          </w:rPr>
          <w:t>PR994457</w:t>
        </w:r>
      </w:hyperlink>
      <w:r w:rsidR="00193CB4">
        <w:t xml:space="preserve">, </w:t>
      </w:r>
      <w:hyperlink r:id="rId96" w:history="1">
        <w:r w:rsidR="00193CB4" w:rsidRPr="00193CB4">
          <w:rPr>
            <w:rStyle w:val="Hyperlink"/>
          </w:rPr>
          <w:t>PR997960</w:t>
        </w:r>
      </w:hyperlink>
      <w:r w:rsidR="00337081">
        <w:t xml:space="preserve">, </w:t>
      </w:r>
      <w:hyperlink r:id="rId97" w:history="1">
        <w:r w:rsidR="00337081">
          <w:rPr>
            <w:rStyle w:val="Hyperlink"/>
          </w:rPr>
          <w:t>PR509093</w:t>
        </w:r>
      </w:hyperlink>
      <w:r w:rsidR="00FC5901">
        <w:t xml:space="preserve">, </w:t>
      </w:r>
      <w:hyperlink r:id="rId98" w:history="1">
        <w:r w:rsidR="00FC5901">
          <w:rPr>
            <w:rStyle w:val="Hyperlink"/>
          </w:rPr>
          <w:t>PR522924</w:t>
        </w:r>
      </w:hyperlink>
      <w:r w:rsidR="00A822D7">
        <w:t xml:space="preserve">, </w:t>
      </w:r>
      <w:hyperlink r:id="rId99" w:history="1">
        <w:r w:rsidR="00A822D7">
          <w:rPr>
            <w:rStyle w:val="Hyperlink"/>
          </w:rPr>
          <w:t>PR536727</w:t>
        </w:r>
      </w:hyperlink>
      <w:r w:rsidR="00790CAC">
        <w:t xml:space="preserve">, </w:t>
      </w:r>
      <w:hyperlink r:id="rId100" w:history="1">
        <w:r w:rsidR="00790CAC" w:rsidRPr="00790CAC">
          <w:rPr>
            <w:rStyle w:val="Hyperlink"/>
          </w:rPr>
          <w:t>PR545583</w:t>
        </w:r>
      </w:hyperlink>
      <w:r w:rsidR="00B07BF5">
        <w:t xml:space="preserve">, </w:t>
      </w:r>
      <w:hyperlink r:id="rId101" w:history="1">
        <w:r w:rsidR="00B07BF5" w:rsidRPr="00C5186C">
          <w:rPr>
            <w:rStyle w:val="Hyperlink"/>
          </w:rPr>
          <w:t>PR549881</w:t>
        </w:r>
      </w:hyperlink>
      <w:r w:rsidR="00361F7E">
        <w:t xml:space="preserve">, </w:t>
      </w:r>
      <w:hyperlink r:id="rId102" w:history="1">
        <w:r w:rsidR="00361F7E">
          <w:rPr>
            <w:rStyle w:val="Hyperlink"/>
          </w:rPr>
          <w:t>PR551650</w:t>
        </w:r>
      </w:hyperlink>
      <w:r w:rsidR="00416DCB">
        <w:t xml:space="preserve">, </w:t>
      </w:r>
      <w:hyperlink r:id="rId103" w:history="1">
        <w:r w:rsidR="00416DCB">
          <w:rPr>
            <w:rStyle w:val="Hyperlink"/>
          </w:rPr>
          <w:t>PR559285</w:t>
        </w:r>
      </w:hyperlink>
      <w:r w:rsidR="00C66A8B">
        <w:t>,</w:t>
      </w:r>
      <w:r w:rsidR="00C66A8B" w:rsidRPr="00C66A8B">
        <w:t xml:space="preserve"> </w:t>
      </w:r>
      <w:hyperlink r:id="rId104" w:history="1">
        <w:r w:rsidR="00C66A8B" w:rsidRPr="00C66A8B">
          <w:rPr>
            <w:rStyle w:val="Hyperlink"/>
            <w:szCs w:val="20"/>
          </w:rPr>
          <w:t>PR566738</w:t>
        </w:r>
      </w:hyperlink>
      <w:r w:rsidR="007F32BE">
        <w:t xml:space="preserve">, </w:t>
      </w:r>
      <w:hyperlink r:id="rId105" w:history="1">
        <w:r w:rsidR="00561803" w:rsidRPr="00745E0B">
          <w:rPr>
            <w:rStyle w:val="Hyperlink"/>
          </w:rPr>
          <w:t>PR579832</w:t>
        </w:r>
      </w:hyperlink>
      <w:r w:rsidR="007F32BE">
        <w:t xml:space="preserve">, </w:t>
      </w:r>
      <w:hyperlink r:id="rId106" w:history="1">
        <w:r w:rsidR="006A5978">
          <w:rPr>
            <w:rStyle w:val="Hyperlink"/>
          </w:rPr>
          <w:t>PR592160</w:t>
        </w:r>
      </w:hyperlink>
      <w:r w:rsidR="00A41A02">
        <w:t xml:space="preserve">, </w:t>
      </w:r>
      <w:hyperlink r:id="rId107" w:history="1">
        <w:r w:rsidR="00A41A02" w:rsidRPr="00A41A02">
          <w:rPr>
            <w:rStyle w:val="Hyperlink"/>
            <w:lang w:val="en-US"/>
          </w:rPr>
          <w:t>PR593845</w:t>
        </w:r>
      </w:hyperlink>
      <w:r w:rsidR="00463F33">
        <w:t xml:space="preserve">, </w:t>
      </w:r>
      <w:hyperlink r:id="rId108" w:history="1">
        <w:r w:rsidR="00463F33" w:rsidRPr="00CA4B62">
          <w:rPr>
            <w:rStyle w:val="Hyperlink"/>
            <w:noProof/>
          </w:rPr>
          <w:t>PR606387</w:t>
        </w:r>
      </w:hyperlink>
      <w:r w:rsidR="00065CED">
        <w:rPr>
          <w:lang w:val="en-US"/>
        </w:rPr>
        <w:t xml:space="preserve">, </w:t>
      </w:r>
      <w:hyperlink r:id="rId109" w:history="1">
        <w:r w:rsidR="00065CED">
          <w:rPr>
            <w:rStyle w:val="Hyperlink"/>
          </w:rPr>
          <w:t>PR707474</w:t>
        </w:r>
      </w:hyperlink>
      <w:r w:rsidR="00065CED">
        <w:rPr>
          <w:lang w:val="en-US"/>
        </w:rPr>
        <w:t>]</w:t>
      </w:r>
    </w:p>
    <w:p w:rsidR="00ED1F5D" w:rsidRDefault="00ED1F5D" w:rsidP="00C46AC8">
      <w:pPr>
        <w:pStyle w:val="Level2Bold"/>
      </w:pPr>
      <w:bookmarkStart w:id="90" w:name="_Ref228585384"/>
      <w:r w:rsidRPr="009C5ABD">
        <w:t>Adult employees</w:t>
      </w:r>
      <w:bookmarkEnd w:id="90"/>
    </w:p>
    <w:p w:rsidR="00193CB4" w:rsidRPr="00193CB4" w:rsidRDefault="00193CB4" w:rsidP="00193CB4">
      <w:pPr>
        <w:pStyle w:val="History"/>
      </w:pPr>
      <w:r>
        <w:t xml:space="preserve">[14.1 varied by </w:t>
      </w:r>
      <w:hyperlink r:id="rId110" w:history="1">
        <w:r w:rsidRPr="00193CB4">
          <w:rPr>
            <w:rStyle w:val="Hyperlink"/>
          </w:rPr>
          <w:t>PR997960</w:t>
        </w:r>
      </w:hyperlink>
      <w:r w:rsidR="00337081">
        <w:t xml:space="preserve">, </w:t>
      </w:r>
      <w:hyperlink r:id="rId111" w:history="1">
        <w:r w:rsidR="00337081">
          <w:rPr>
            <w:rStyle w:val="Hyperlink"/>
          </w:rPr>
          <w:t>PR509093</w:t>
        </w:r>
      </w:hyperlink>
      <w:r w:rsidR="00FC5901">
        <w:t xml:space="preserve">, </w:t>
      </w:r>
      <w:hyperlink r:id="rId112" w:history="1">
        <w:r w:rsidR="00FC5901">
          <w:rPr>
            <w:rStyle w:val="Hyperlink"/>
          </w:rPr>
          <w:t>PR522924</w:t>
        </w:r>
      </w:hyperlink>
      <w:r w:rsidR="00A822D7">
        <w:t xml:space="preserve">, </w:t>
      </w:r>
      <w:hyperlink r:id="rId113" w:history="1">
        <w:r w:rsidR="00A822D7">
          <w:rPr>
            <w:rStyle w:val="Hyperlink"/>
          </w:rPr>
          <w:t>PR536727</w:t>
        </w:r>
      </w:hyperlink>
      <w:r w:rsidR="00361F7E">
        <w:t xml:space="preserve">, </w:t>
      </w:r>
      <w:hyperlink r:id="rId114" w:history="1">
        <w:r w:rsidR="00361F7E">
          <w:rPr>
            <w:rStyle w:val="Hyperlink"/>
          </w:rPr>
          <w:t>PR551650</w:t>
        </w:r>
      </w:hyperlink>
      <w:r w:rsidR="007F32BE">
        <w:t xml:space="preserve">, </w:t>
      </w:r>
      <w:hyperlink r:id="rId115" w:history="1">
        <w:r w:rsidR="00C66A8B" w:rsidRPr="00C66A8B">
          <w:rPr>
            <w:rStyle w:val="Hyperlink"/>
            <w:szCs w:val="20"/>
          </w:rPr>
          <w:t>PR566738</w:t>
        </w:r>
      </w:hyperlink>
      <w:r w:rsidR="007F32BE">
        <w:t xml:space="preserve">, </w:t>
      </w:r>
      <w:hyperlink r:id="rId116" w:history="1">
        <w:r w:rsidR="00561803" w:rsidRPr="00745E0B">
          <w:rPr>
            <w:rStyle w:val="Hyperlink"/>
          </w:rPr>
          <w:t>PR579832</w:t>
        </w:r>
      </w:hyperlink>
      <w:r w:rsidR="007F32BE">
        <w:t xml:space="preserve">, </w:t>
      </w:r>
      <w:hyperlink r:id="rId117" w:history="1">
        <w:r w:rsidR="006A5978">
          <w:rPr>
            <w:rStyle w:val="Hyperlink"/>
          </w:rPr>
          <w:t>PR592160</w:t>
        </w:r>
      </w:hyperlink>
      <w:r w:rsidR="00463F33">
        <w:t xml:space="preserve">, </w:t>
      </w:r>
      <w:hyperlink r:id="rId118" w:history="1">
        <w:r w:rsidR="00463F33" w:rsidRPr="00CA4B62">
          <w:rPr>
            <w:rStyle w:val="Hyperlink"/>
            <w:noProof/>
          </w:rPr>
          <w:t>PR606387</w:t>
        </w:r>
      </w:hyperlink>
      <w:r w:rsidR="00065CED">
        <w:t xml:space="preserve">, </w:t>
      </w:r>
      <w:hyperlink r:id="rId119" w:history="1">
        <w:r w:rsidR="00065CED">
          <w:rPr>
            <w:rStyle w:val="Hyperlink"/>
          </w:rPr>
          <w:t>PR707474</w:t>
        </w:r>
      </w:hyperlink>
      <w:r w:rsidR="00065CED">
        <w:t xml:space="preserve"> </w:t>
      </w:r>
      <w:proofErr w:type="spellStart"/>
      <w:r w:rsidRPr="00C66A8B">
        <w:t>ppc</w:t>
      </w:r>
      <w:proofErr w:type="spellEnd"/>
      <w:r w:rsidRPr="00C66A8B">
        <w:t xml:space="preserve"> 01Jul1</w:t>
      </w:r>
      <w:r w:rsidR="00065CED">
        <w:t>9</w:t>
      </w:r>
      <w:r w:rsidRPr="00C66A8B">
        <w:t>]</w:t>
      </w:r>
    </w:p>
    <w:p w:rsidR="003F6975" w:rsidRPr="009C5ABD" w:rsidRDefault="00ED1F5D" w:rsidP="00C46AC8">
      <w:pPr>
        <w:pStyle w:val="Block1"/>
      </w:pPr>
      <w:r w:rsidRPr="009C5ABD">
        <w:t>A full-time adult employee must be paid a minimum weekly rate for their classification as set out in the table below:</w:t>
      </w:r>
    </w:p>
    <w:tbl>
      <w:tblPr>
        <w:tblW w:w="0" w:type="auto"/>
        <w:tblInd w:w="851" w:type="dxa"/>
        <w:tblCellMar>
          <w:left w:w="0" w:type="dxa"/>
          <w:right w:w="170" w:type="dxa"/>
        </w:tblCellMar>
        <w:tblLook w:val="01E0" w:firstRow="1" w:lastRow="1" w:firstColumn="1" w:lastColumn="1" w:noHBand="0" w:noVBand="0"/>
      </w:tblPr>
      <w:tblGrid>
        <w:gridCol w:w="1489"/>
        <w:gridCol w:w="3600"/>
        <w:gridCol w:w="2700"/>
      </w:tblGrid>
      <w:tr w:rsidR="00EE43E7" w:rsidRPr="00BC2990" w:rsidTr="00BC2990">
        <w:trPr>
          <w:tblHeader/>
        </w:trPr>
        <w:tc>
          <w:tcPr>
            <w:tcW w:w="1489" w:type="dxa"/>
          </w:tcPr>
          <w:p w:rsidR="00FC2E21" w:rsidRPr="00BC2990" w:rsidRDefault="00086099" w:rsidP="00BC2990">
            <w:pPr>
              <w:pStyle w:val="AMODTable"/>
              <w:keepNext/>
              <w:rPr>
                <w:b/>
              </w:rPr>
            </w:pPr>
            <w:r w:rsidRPr="00BC2990">
              <w:rPr>
                <w:b/>
              </w:rPr>
              <w:t xml:space="preserve">Level </w:t>
            </w:r>
          </w:p>
        </w:tc>
        <w:tc>
          <w:tcPr>
            <w:tcW w:w="3600" w:type="dxa"/>
          </w:tcPr>
          <w:p w:rsidR="00EE43E7" w:rsidRPr="00BC2990" w:rsidRDefault="00086099" w:rsidP="00BC2990">
            <w:pPr>
              <w:pStyle w:val="AMODTable"/>
              <w:keepNext/>
              <w:rPr>
                <w:b/>
              </w:rPr>
            </w:pPr>
            <w:r w:rsidRPr="00BC2990">
              <w:rPr>
                <w:b/>
              </w:rPr>
              <w:t xml:space="preserve">Classification </w:t>
            </w:r>
          </w:p>
        </w:tc>
        <w:tc>
          <w:tcPr>
            <w:tcW w:w="2700" w:type="dxa"/>
            <w:vAlign w:val="center"/>
          </w:tcPr>
          <w:p w:rsidR="00EE43E7" w:rsidRPr="00BC2990" w:rsidRDefault="00086099" w:rsidP="00BC2990">
            <w:pPr>
              <w:pStyle w:val="AMODTable"/>
              <w:keepNext/>
              <w:jc w:val="center"/>
              <w:rPr>
                <w:b/>
              </w:rPr>
            </w:pPr>
            <w:r w:rsidRPr="00BC2990">
              <w:rPr>
                <w:b/>
              </w:rPr>
              <w:t>Minimum weekly rate</w:t>
            </w:r>
            <w:r w:rsidR="00437D5F">
              <w:rPr>
                <w:b/>
              </w:rPr>
              <w:br/>
            </w:r>
            <w:r w:rsidR="00437D5F" w:rsidRPr="00BC2990">
              <w:rPr>
                <w:b/>
              </w:rPr>
              <w:t>$</w:t>
            </w:r>
          </w:p>
        </w:tc>
      </w:tr>
      <w:tr w:rsidR="00065CED" w:rsidRPr="009C5ABD" w:rsidTr="00561803">
        <w:tc>
          <w:tcPr>
            <w:tcW w:w="1489" w:type="dxa"/>
          </w:tcPr>
          <w:p w:rsidR="00065CED" w:rsidRPr="009C5ABD" w:rsidRDefault="00065CED" w:rsidP="00337081">
            <w:pPr>
              <w:pStyle w:val="AMODTable"/>
              <w:spacing w:before="60"/>
            </w:pPr>
            <w:r w:rsidRPr="009C5ABD">
              <w:t xml:space="preserve">Entry Level </w:t>
            </w:r>
          </w:p>
        </w:tc>
        <w:tc>
          <w:tcPr>
            <w:tcW w:w="3600" w:type="dxa"/>
          </w:tcPr>
          <w:p w:rsidR="00065CED" w:rsidRPr="009C5ABD" w:rsidRDefault="00065CED" w:rsidP="00337081">
            <w:pPr>
              <w:pStyle w:val="AMODTable"/>
              <w:spacing w:before="60"/>
            </w:pPr>
            <w:r w:rsidRPr="009C5ABD">
              <w:t xml:space="preserve">Introductory </w:t>
            </w:r>
          </w:p>
        </w:tc>
        <w:tc>
          <w:tcPr>
            <w:tcW w:w="2700" w:type="dxa"/>
          </w:tcPr>
          <w:p w:rsidR="00065CED" w:rsidRPr="00961501" w:rsidRDefault="00065CED" w:rsidP="00065CED">
            <w:pPr>
              <w:pStyle w:val="AMODTable"/>
              <w:jc w:val="center"/>
            </w:pPr>
            <w:r w:rsidRPr="00961501">
              <w:t>768.00</w:t>
            </w:r>
          </w:p>
        </w:tc>
      </w:tr>
      <w:tr w:rsidR="00065CED" w:rsidRPr="009C5ABD" w:rsidTr="00561803">
        <w:tc>
          <w:tcPr>
            <w:tcW w:w="1489" w:type="dxa"/>
          </w:tcPr>
          <w:p w:rsidR="00065CED" w:rsidRPr="009C5ABD" w:rsidRDefault="00065CED" w:rsidP="00337081">
            <w:pPr>
              <w:pStyle w:val="AMODTable"/>
              <w:spacing w:before="60"/>
            </w:pPr>
            <w:r w:rsidRPr="009C5ABD">
              <w:t xml:space="preserve">Level 1 </w:t>
            </w:r>
          </w:p>
        </w:tc>
        <w:tc>
          <w:tcPr>
            <w:tcW w:w="3600" w:type="dxa"/>
          </w:tcPr>
          <w:p w:rsidR="00065CED" w:rsidRPr="009C5ABD" w:rsidRDefault="00065CED" w:rsidP="00337081">
            <w:pPr>
              <w:pStyle w:val="AMODTable"/>
              <w:spacing w:before="60"/>
            </w:pPr>
            <w:r w:rsidRPr="009C5ABD">
              <w:t xml:space="preserve">Basic </w:t>
            </w:r>
          </w:p>
        </w:tc>
        <w:tc>
          <w:tcPr>
            <w:tcW w:w="2700" w:type="dxa"/>
          </w:tcPr>
          <w:p w:rsidR="00065CED" w:rsidRPr="00961501" w:rsidRDefault="00065CED" w:rsidP="00065CED">
            <w:pPr>
              <w:pStyle w:val="AMODTable"/>
              <w:jc w:val="center"/>
            </w:pPr>
            <w:r w:rsidRPr="00961501">
              <w:t>805.90</w:t>
            </w:r>
          </w:p>
        </w:tc>
      </w:tr>
      <w:tr w:rsidR="00065CED" w:rsidRPr="009C5ABD" w:rsidTr="00561803">
        <w:tc>
          <w:tcPr>
            <w:tcW w:w="1489" w:type="dxa"/>
          </w:tcPr>
          <w:p w:rsidR="00065CED" w:rsidRPr="009C5ABD" w:rsidRDefault="00065CED" w:rsidP="00337081">
            <w:pPr>
              <w:pStyle w:val="AMODTable"/>
              <w:spacing w:before="60"/>
            </w:pPr>
            <w:r w:rsidRPr="009C5ABD">
              <w:t>Level 2</w:t>
            </w:r>
          </w:p>
        </w:tc>
        <w:tc>
          <w:tcPr>
            <w:tcW w:w="3600" w:type="dxa"/>
          </w:tcPr>
          <w:p w:rsidR="00065CED" w:rsidRPr="009C5ABD" w:rsidRDefault="00065CED" w:rsidP="00337081">
            <w:pPr>
              <w:pStyle w:val="AMODTable"/>
              <w:spacing w:before="60"/>
            </w:pPr>
            <w:r w:rsidRPr="009C5ABD">
              <w:t xml:space="preserve">Intermediate </w:t>
            </w:r>
          </w:p>
        </w:tc>
        <w:tc>
          <w:tcPr>
            <w:tcW w:w="2700" w:type="dxa"/>
          </w:tcPr>
          <w:p w:rsidR="00065CED" w:rsidRPr="00961501" w:rsidRDefault="00065CED" w:rsidP="00065CED">
            <w:pPr>
              <w:pStyle w:val="AMODTable"/>
              <w:jc w:val="center"/>
            </w:pPr>
            <w:r w:rsidRPr="00961501">
              <w:t>837.00</w:t>
            </w:r>
          </w:p>
        </w:tc>
      </w:tr>
      <w:tr w:rsidR="00065CED" w:rsidRPr="009C5ABD" w:rsidTr="00561803">
        <w:tc>
          <w:tcPr>
            <w:tcW w:w="1489" w:type="dxa"/>
          </w:tcPr>
          <w:p w:rsidR="00065CED" w:rsidRPr="009C5ABD" w:rsidRDefault="00065CED" w:rsidP="00337081">
            <w:pPr>
              <w:pStyle w:val="AMODTable"/>
              <w:spacing w:before="60"/>
            </w:pPr>
            <w:r w:rsidRPr="009C5ABD">
              <w:t>Level 3</w:t>
            </w:r>
          </w:p>
        </w:tc>
        <w:tc>
          <w:tcPr>
            <w:tcW w:w="3600" w:type="dxa"/>
          </w:tcPr>
          <w:p w:rsidR="00065CED" w:rsidRPr="009C5ABD" w:rsidRDefault="00065CED" w:rsidP="00337081">
            <w:pPr>
              <w:pStyle w:val="AMODTable"/>
              <w:spacing w:before="60"/>
            </w:pPr>
            <w:r w:rsidRPr="009C5ABD">
              <w:t xml:space="preserve">Competent </w:t>
            </w:r>
          </w:p>
        </w:tc>
        <w:tc>
          <w:tcPr>
            <w:tcW w:w="2700" w:type="dxa"/>
          </w:tcPr>
          <w:p w:rsidR="00065CED" w:rsidRPr="00961501" w:rsidRDefault="00065CED" w:rsidP="00065CED">
            <w:pPr>
              <w:pStyle w:val="AMODTable"/>
              <w:jc w:val="center"/>
            </w:pPr>
            <w:r w:rsidRPr="00961501">
              <w:t>862.50</w:t>
            </w:r>
          </w:p>
        </w:tc>
      </w:tr>
      <w:tr w:rsidR="00065CED" w:rsidRPr="009C5ABD" w:rsidTr="00561803">
        <w:tc>
          <w:tcPr>
            <w:tcW w:w="1489" w:type="dxa"/>
          </w:tcPr>
          <w:p w:rsidR="00065CED" w:rsidRPr="009C5ABD" w:rsidRDefault="00065CED" w:rsidP="00337081">
            <w:pPr>
              <w:pStyle w:val="AMODTable"/>
              <w:spacing w:before="60"/>
            </w:pPr>
            <w:r w:rsidRPr="009C5ABD">
              <w:t>Level 4</w:t>
            </w:r>
          </w:p>
        </w:tc>
        <w:tc>
          <w:tcPr>
            <w:tcW w:w="3600" w:type="dxa"/>
          </w:tcPr>
          <w:p w:rsidR="00065CED" w:rsidRPr="009C5ABD" w:rsidRDefault="00065CED" w:rsidP="00337081">
            <w:pPr>
              <w:pStyle w:val="AMODTable"/>
              <w:spacing w:before="60"/>
            </w:pPr>
            <w:r w:rsidRPr="009C5ABD">
              <w:t xml:space="preserve">Advanced </w:t>
            </w:r>
          </w:p>
        </w:tc>
        <w:tc>
          <w:tcPr>
            <w:tcW w:w="2700" w:type="dxa"/>
          </w:tcPr>
          <w:p w:rsidR="00065CED" w:rsidRPr="00961501" w:rsidRDefault="00065CED" w:rsidP="00065CED">
            <w:pPr>
              <w:pStyle w:val="AMODTable"/>
              <w:jc w:val="center"/>
            </w:pPr>
            <w:r w:rsidRPr="00961501">
              <w:t>920.20</w:t>
            </w:r>
          </w:p>
        </w:tc>
      </w:tr>
      <w:tr w:rsidR="00065CED" w:rsidRPr="009C5ABD" w:rsidTr="00561803">
        <w:tc>
          <w:tcPr>
            <w:tcW w:w="1489" w:type="dxa"/>
          </w:tcPr>
          <w:p w:rsidR="00065CED" w:rsidRPr="009C5ABD" w:rsidRDefault="00065CED" w:rsidP="00337081">
            <w:pPr>
              <w:pStyle w:val="AMODTable"/>
              <w:spacing w:before="60"/>
            </w:pPr>
            <w:r w:rsidRPr="009C5ABD">
              <w:t>Level 5</w:t>
            </w:r>
          </w:p>
        </w:tc>
        <w:tc>
          <w:tcPr>
            <w:tcW w:w="3600" w:type="dxa"/>
          </w:tcPr>
          <w:p w:rsidR="00065CED" w:rsidRPr="009C5ABD" w:rsidRDefault="00065CED" w:rsidP="00337081">
            <w:pPr>
              <w:pStyle w:val="AMODTable"/>
              <w:spacing w:before="60"/>
            </w:pPr>
            <w:r w:rsidRPr="009C5ABD">
              <w:t xml:space="preserve">Advanced Specialist </w:t>
            </w:r>
          </w:p>
        </w:tc>
        <w:tc>
          <w:tcPr>
            <w:tcW w:w="2700" w:type="dxa"/>
          </w:tcPr>
          <w:p w:rsidR="00065CED" w:rsidRPr="00961501" w:rsidRDefault="00065CED" w:rsidP="00065CED">
            <w:pPr>
              <w:pStyle w:val="AMODTable"/>
              <w:jc w:val="center"/>
            </w:pPr>
            <w:r w:rsidRPr="00961501">
              <w:t>980.00</w:t>
            </w:r>
          </w:p>
        </w:tc>
      </w:tr>
      <w:tr w:rsidR="00065CED" w:rsidRPr="009C5ABD" w:rsidTr="00561803">
        <w:tc>
          <w:tcPr>
            <w:tcW w:w="1489" w:type="dxa"/>
          </w:tcPr>
          <w:p w:rsidR="00065CED" w:rsidRPr="009C5ABD" w:rsidRDefault="00065CED" w:rsidP="00337081">
            <w:pPr>
              <w:pStyle w:val="AMODTable"/>
              <w:keepNext/>
              <w:spacing w:before="60"/>
            </w:pPr>
            <w:r w:rsidRPr="009C5ABD">
              <w:t>Level 6</w:t>
            </w:r>
          </w:p>
        </w:tc>
        <w:tc>
          <w:tcPr>
            <w:tcW w:w="3600" w:type="dxa"/>
          </w:tcPr>
          <w:p w:rsidR="00065CED" w:rsidRPr="009C5ABD" w:rsidRDefault="00065CED" w:rsidP="00337081">
            <w:pPr>
              <w:pStyle w:val="AMODTable"/>
              <w:keepNext/>
              <w:spacing w:before="60"/>
            </w:pPr>
            <w:r w:rsidRPr="009C5ABD">
              <w:t xml:space="preserve">Dual Trade </w:t>
            </w:r>
          </w:p>
        </w:tc>
        <w:tc>
          <w:tcPr>
            <w:tcW w:w="2700" w:type="dxa"/>
          </w:tcPr>
          <w:p w:rsidR="00065CED" w:rsidRPr="00961501" w:rsidRDefault="00065CED" w:rsidP="00065CED">
            <w:pPr>
              <w:pStyle w:val="AMODTable"/>
              <w:jc w:val="center"/>
            </w:pPr>
            <w:r w:rsidRPr="00961501">
              <w:t>1028.00</w:t>
            </w:r>
          </w:p>
        </w:tc>
      </w:tr>
      <w:tr w:rsidR="00065CED" w:rsidRPr="009C5ABD" w:rsidTr="00561803">
        <w:tc>
          <w:tcPr>
            <w:tcW w:w="1489" w:type="dxa"/>
          </w:tcPr>
          <w:p w:rsidR="00065CED" w:rsidRPr="009C5ABD" w:rsidRDefault="00065CED" w:rsidP="00337081">
            <w:pPr>
              <w:pStyle w:val="AMODTable"/>
              <w:spacing w:before="60"/>
            </w:pPr>
            <w:r w:rsidRPr="009C5ABD">
              <w:t>Level 7</w:t>
            </w:r>
          </w:p>
        </w:tc>
        <w:tc>
          <w:tcPr>
            <w:tcW w:w="3600" w:type="dxa"/>
          </w:tcPr>
          <w:p w:rsidR="00065CED" w:rsidRPr="009C5ABD" w:rsidRDefault="00065CED" w:rsidP="00337081">
            <w:pPr>
              <w:pStyle w:val="AMODTable"/>
              <w:spacing w:before="60"/>
            </w:pPr>
            <w:r w:rsidRPr="009C5ABD">
              <w:t xml:space="preserve">Dual Trade Instrument Technician </w:t>
            </w:r>
          </w:p>
        </w:tc>
        <w:tc>
          <w:tcPr>
            <w:tcW w:w="2700" w:type="dxa"/>
          </w:tcPr>
          <w:p w:rsidR="00065CED" w:rsidRDefault="00065CED" w:rsidP="00065CED">
            <w:pPr>
              <w:pStyle w:val="AMODTable"/>
              <w:jc w:val="center"/>
            </w:pPr>
            <w:r w:rsidRPr="00961501">
              <w:t>1069.80</w:t>
            </w:r>
          </w:p>
        </w:tc>
      </w:tr>
    </w:tbl>
    <w:p w:rsidR="00086099" w:rsidRPr="009C5ABD" w:rsidRDefault="00086099" w:rsidP="00DA1AFD">
      <w:pPr>
        <w:pStyle w:val="Level2Bold"/>
      </w:pPr>
      <w:r w:rsidRPr="009C5ABD">
        <w:lastRenderedPageBreak/>
        <w:t>Junior employees</w:t>
      </w:r>
    </w:p>
    <w:p w:rsidR="00086099" w:rsidRPr="009C5ABD" w:rsidRDefault="00273B76" w:rsidP="00DA1AFD">
      <w:pPr>
        <w:pStyle w:val="Block1"/>
      </w:pPr>
      <w:r w:rsidRPr="009C5ABD">
        <w:t>A j</w:t>
      </w:r>
      <w:r w:rsidR="00086099" w:rsidRPr="009C5ABD">
        <w:t>unior employee will be entitled to the percentage of the applicable adult weekly wage (in the case of part-time or casual employees the hourly rate) for their classification as set out in the table below:</w:t>
      </w:r>
    </w:p>
    <w:tbl>
      <w:tblPr>
        <w:tblW w:w="4729" w:type="dxa"/>
        <w:tblInd w:w="851" w:type="dxa"/>
        <w:tblCellMar>
          <w:left w:w="0" w:type="dxa"/>
          <w:right w:w="170" w:type="dxa"/>
        </w:tblCellMar>
        <w:tblLook w:val="01E0" w:firstRow="1" w:lastRow="1" w:firstColumn="1" w:lastColumn="1" w:noHBand="0" w:noVBand="0"/>
      </w:tblPr>
      <w:tblGrid>
        <w:gridCol w:w="2389"/>
        <w:gridCol w:w="2340"/>
      </w:tblGrid>
      <w:tr w:rsidR="00086099" w:rsidRPr="00BC2990" w:rsidTr="00BC2990">
        <w:tc>
          <w:tcPr>
            <w:tcW w:w="2389" w:type="dxa"/>
          </w:tcPr>
          <w:p w:rsidR="00086099" w:rsidRPr="00BC2990" w:rsidRDefault="00086099" w:rsidP="00BC2990">
            <w:pPr>
              <w:pStyle w:val="AMODTable"/>
              <w:keepNext/>
              <w:rPr>
                <w:b/>
              </w:rPr>
            </w:pPr>
            <w:r w:rsidRPr="00BC2990">
              <w:rPr>
                <w:b/>
              </w:rPr>
              <w:t xml:space="preserve">Age </w:t>
            </w:r>
          </w:p>
        </w:tc>
        <w:tc>
          <w:tcPr>
            <w:tcW w:w="2340" w:type="dxa"/>
            <w:vAlign w:val="center"/>
          </w:tcPr>
          <w:p w:rsidR="00086099" w:rsidRPr="00BC2990" w:rsidRDefault="00086099" w:rsidP="00BC2990">
            <w:pPr>
              <w:pStyle w:val="AMODTable"/>
              <w:jc w:val="center"/>
              <w:rPr>
                <w:b/>
              </w:rPr>
            </w:pPr>
            <w:r w:rsidRPr="00BC2990">
              <w:rPr>
                <w:b/>
              </w:rPr>
              <w:t>% of adult rate</w:t>
            </w:r>
          </w:p>
        </w:tc>
      </w:tr>
      <w:tr w:rsidR="00086099" w:rsidRPr="00BC2990" w:rsidTr="00BC2990">
        <w:tc>
          <w:tcPr>
            <w:tcW w:w="2389" w:type="dxa"/>
          </w:tcPr>
          <w:p w:rsidR="00086099" w:rsidRPr="009C5ABD" w:rsidRDefault="00086099" w:rsidP="00DA1AFD">
            <w:pPr>
              <w:pStyle w:val="AMODTable"/>
            </w:pPr>
            <w:r w:rsidRPr="009C5ABD">
              <w:t xml:space="preserve">16 years or less </w:t>
            </w:r>
          </w:p>
        </w:tc>
        <w:tc>
          <w:tcPr>
            <w:tcW w:w="2340" w:type="dxa"/>
            <w:vAlign w:val="center"/>
          </w:tcPr>
          <w:p w:rsidR="00086099" w:rsidRPr="009C5ABD" w:rsidRDefault="00086099" w:rsidP="00BC2990">
            <w:pPr>
              <w:pStyle w:val="AMODTable"/>
              <w:jc w:val="center"/>
            </w:pPr>
            <w:r w:rsidRPr="009C5ABD">
              <w:t>75</w:t>
            </w:r>
          </w:p>
        </w:tc>
      </w:tr>
      <w:tr w:rsidR="00086099" w:rsidRPr="00BC2990" w:rsidTr="00BC2990">
        <w:tc>
          <w:tcPr>
            <w:tcW w:w="2389" w:type="dxa"/>
          </w:tcPr>
          <w:p w:rsidR="00086099" w:rsidRPr="009C5ABD" w:rsidRDefault="00086099" w:rsidP="00DA1AFD">
            <w:pPr>
              <w:pStyle w:val="AMODTable"/>
            </w:pPr>
            <w:r w:rsidRPr="009C5ABD">
              <w:t xml:space="preserve">At 17 years </w:t>
            </w:r>
          </w:p>
        </w:tc>
        <w:tc>
          <w:tcPr>
            <w:tcW w:w="2340" w:type="dxa"/>
            <w:vAlign w:val="center"/>
          </w:tcPr>
          <w:p w:rsidR="00086099" w:rsidRPr="009C5ABD" w:rsidRDefault="00086099" w:rsidP="00BC2990">
            <w:pPr>
              <w:pStyle w:val="AMODTable"/>
              <w:jc w:val="center"/>
            </w:pPr>
            <w:r w:rsidRPr="009C5ABD">
              <w:t>85</w:t>
            </w:r>
          </w:p>
        </w:tc>
      </w:tr>
      <w:tr w:rsidR="00086099" w:rsidRPr="00BC2990" w:rsidTr="00BC2990">
        <w:tc>
          <w:tcPr>
            <w:tcW w:w="2389" w:type="dxa"/>
          </w:tcPr>
          <w:p w:rsidR="00086099" w:rsidRPr="009C5ABD" w:rsidRDefault="00086099" w:rsidP="00DA1AFD">
            <w:pPr>
              <w:pStyle w:val="AMODTable"/>
            </w:pPr>
            <w:r w:rsidRPr="009C5ABD">
              <w:t xml:space="preserve">At 18 years </w:t>
            </w:r>
            <w:r w:rsidR="005A5070" w:rsidRPr="009C5ABD">
              <w:t>or over</w:t>
            </w:r>
          </w:p>
        </w:tc>
        <w:tc>
          <w:tcPr>
            <w:tcW w:w="2340" w:type="dxa"/>
            <w:vAlign w:val="center"/>
          </w:tcPr>
          <w:p w:rsidR="00086099" w:rsidRPr="009C5ABD" w:rsidRDefault="00086099" w:rsidP="00BC2990">
            <w:pPr>
              <w:pStyle w:val="AMODTable"/>
              <w:jc w:val="center"/>
            </w:pPr>
            <w:r w:rsidRPr="009C5ABD">
              <w:t>100</w:t>
            </w:r>
          </w:p>
        </w:tc>
      </w:tr>
    </w:tbl>
    <w:p w:rsidR="00D606C3" w:rsidRDefault="00D57AE7" w:rsidP="00DA1AFD">
      <w:pPr>
        <w:pStyle w:val="Level2Bold"/>
      </w:pPr>
      <w:bookmarkStart w:id="91" w:name="_Ref251678441"/>
      <w:r w:rsidRPr="009C5ABD">
        <w:t>Apprentices</w:t>
      </w:r>
      <w:bookmarkEnd w:id="91"/>
    </w:p>
    <w:p w:rsidR="0075452E" w:rsidRPr="0075452E" w:rsidRDefault="00F259D2" w:rsidP="0075452E">
      <w:pPr>
        <w:pStyle w:val="History"/>
      </w:pPr>
      <w:r>
        <w:t>[14.3 varied</w:t>
      </w:r>
      <w:r w:rsidR="0075452E">
        <w:t xml:space="preserve"> by </w:t>
      </w:r>
      <w:hyperlink r:id="rId120" w:history="1">
        <w:r w:rsidR="0075452E">
          <w:rPr>
            <w:rStyle w:val="Hyperlink"/>
          </w:rPr>
          <w:t>PR994457</w:t>
        </w:r>
      </w:hyperlink>
      <w:r w:rsidR="0075452E">
        <w:t xml:space="preserve"> from 01Jan10</w:t>
      </w:r>
      <w:r w:rsidR="00790CAC">
        <w:t xml:space="preserve">; substituted by </w:t>
      </w:r>
      <w:hyperlink r:id="rId121" w:history="1">
        <w:r w:rsidR="00790CAC" w:rsidRPr="00790CAC">
          <w:rPr>
            <w:rStyle w:val="Hyperlink"/>
          </w:rPr>
          <w:t>PR545583</w:t>
        </w:r>
      </w:hyperlink>
      <w:r w:rsidR="00B07BF5">
        <w:t xml:space="preserve">, </w:t>
      </w:r>
      <w:hyperlink r:id="rId122" w:history="1">
        <w:r w:rsidR="00B07BF5" w:rsidRPr="00C5186C">
          <w:rPr>
            <w:rStyle w:val="Hyperlink"/>
          </w:rPr>
          <w:t>PR549881</w:t>
        </w:r>
      </w:hyperlink>
      <w:r w:rsidR="00790CAC">
        <w:t xml:space="preserve"> </w:t>
      </w:r>
      <w:proofErr w:type="spellStart"/>
      <w:r w:rsidR="00790CAC">
        <w:t>ppc</w:t>
      </w:r>
      <w:proofErr w:type="spellEnd"/>
      <w:r w:rsidR="00790CAC">
        <w:t xml:space="preserve"> 01Jan14</w:t>
      </w:r>
      <w:r w:rsidR="0075452E">
        <w:t>]</w:t>
      </w:r>
    </w:p>
    <w:p w:rsidR="00790CAC" w:rsidRDefault="00790CAC" w:rsidP="00790CAC">
      <w:pPr>
        <w:pStyle w:val="Level3"/>
      </w:pPr>
      <w:r>
        <w:t xml:space="preserve">Apprentices </w:t>
      </w:r>
      <w:r w:rsidR="00B07BF5">
        <w:t>who commenced before 1 January 2014 will be entitled to the percentage of the applicable adult weekly wage for their classification as set out in the table below:</w:t>
      </w:r>
    </w:p>
    <w:tbl>
      <w:tblPr>
        <w:tblW w:w="4729" w:type="dxa"/>
        <w:tblInd w:w="1418" w:type="dxa"/>
        <w:tblCellMar>
          <w:left w:w="0" w:type="dxa"/>
          <w:right w:w="170" w:type="dxa"/>
        </w:tblCellMar>
        <w:tblLook w:val="01E0" w:firstRow="1" w:lastRow="1" w:firstColumn="1" w:lastColumn="1" w:noHBand="0" w:noVBand="0"/>
      </w:tblPr>
      <w:tblGrid>
        <w:gridCol w:w="2749"/>
        <w:gridCol w:w="1980"/>
      </w:tblGrid>
      <w:tr w:rsidR="00D606C3" w:rsidRPr="00BC2990" w:rsidTr="00790CAC">
        <w:trPr>
          <w:tblHeader/>
        </w:trPr>
        <w:tc>
          <w:tcPr>
            <w:tcW w:w="2749" w:type="dxa"/>
          </w:tcPr>
          <w:p w:rsidR="00D606C3" w:rsidRPr="00BC2990" w:rsidRDefault="00D606C3" w:rsidP="00BC2990">
            <w:pPr>
              <w:pStyle w:val="AMODTable"/>
              <w:keepNext/>
              <w:rPr>
                <w:b/>
              </w:rPr>
            </w:pPr>
            <w:r w:rsidRPr="00BC2990">
              <w:rPr>
                <w:b/>
              </w:rPr>
              <w:t>Year of apprenticeship</w:t>
            </w:r>
          </w:p>
        </w:tc>
        <w:tc>
          <w:tcPr>
            <w:tcW w:w="1980" w:type="dxa"/>
            <w:vAlign w:val="center"/>
          </w:tcPr>
          <w:p w:rsidR="00D606C3" w:rsidRPr="00BC2990" w:rsidRDefault="00B07BF5" w:rsidP="00790CAC">
            <w:pPr>
              <w:pStyle w:val="AMODTable"/>
              <w:keepNext/>
              <w:jc w:val="center"/>
              <w:rPr>
                <w:b/>
              </w:rPr>
            </w:pPr>
            <w:r w:rsidRPr="006D1B53">
              <w:rPr>
                <w:b/>
              </w:rPr>
              <w:t xml:space="preserve">% of </w:t>
            </w:r>
            <w:r>
              <w:rPr>
                <w:b/>
              </w:rPr>
              <w:t>adult rate</w:t>
            </w:r>
          </w:p>
        </w:tc>
      </w:tr>
      <w:tr w:rsidR="00D606C3" w:rsidRPr="00BC2990" w:rsidTr="00790CAC">
        <w:tc>
          <w:tcPr>
            <w:tcW w:w="2749" w:type="dxa"/>
          </w:tcPr>
          <w:p w:rsidR="00D606C3" w:rsidRPr="009C5ABD" w:rsidRDefault="00D606C3" w:rsidP="00DA1AFD">
            <w:pPr>
              <w:pStyle w:val="AMODTable"/>
            </w:pPr>
            <w:r w:rsidRPr="009C5ABD">
              <w:t xml:space="preserve">1st year </w:t>
            </w:r>
          </w:p>
        </w:tc>
        <w:tc>
          <w:tcPr>
            <w:tcW w:w="1980" w:type="dxa"/>
            <w:vAlign w:val="center"/>
          </w:tcPr>
          <w:p w:rsidR="00D606C3" w:rsidRPr="009C5ABD" w:rsidRDefault="00D606C3" w:rsidP="00BC2990">
            <w:pPr>
              <w:pStyle w:val="AMODTable"/>
              <w:jc w:val="center"/>
            </w:pPr>
            <w:r w:rsidRPr="009C5ABD">
              <w:t>45</w:t>
            </w:r>
          </w:p>
        </w:tc>
      </w:tr>
      <w:tr w:rsidR="00D606C3" w:rsidRPr="00BC2990" w:rsidTr="00790CAC">
        <w:tc>
          <w:tcPr>
            <w:tcW w:w="2749" w:type="dxa"/>
          </w:tcPr>
          <w:p w:rsidR="00D606C3" w:rsidRPr="009C5ABD" w:rsidRDefault="00D606C3" w:rsidP="00DA1AFD">
            <w:pPr>
              <w:pStyle w:val="AMODTable"/>
            </w:pPr>
            <w:r w:rsidRPr="009C5ABD">
              <w:t xml:space="preserve">2nd year </w:t>
            </w:r>
          </w:p>
        </w:tc>
        <w:tc>
          <w:tcPr>
            <w:tcW w:w="1980" w:type="dxa"/>
            <w:vAlign w:val="center"/>
          </w:tcPr>
          <w:p w:rsidR="00D606C3" w:rsidRPr="009C5ABD" w:rsidRDefault="00D606C3" w:rsidP="00BC2990">
            <w:pPr>
              <w:pStyle w:val="AMODTable"/>
              <w:jc w:val="center"/>
            </w:pPr>
            <w:r w:rsidRPr="009C5ABD">
              <w:t>55</w:t>
            </w:r>
          </w:p>
        </w:tc>
      </w:tr>
      <w:tr w:rsidR="00D606C3" w:rsidRPr="00BC2990" w:rsidTr="00790CAC">
        <w:tc>
          <w:tcPr>
            <w:tcW w:w="2749" w:type="dxa"/>
          </w:tcPr>
          <w:p w:rsidR="00D606C3" w:rsidRPr="009C5ABD" w:rsidRDefault="00D606C3" w:rsidP="00DA1AFD">
            <w:pPr>
              <w:pStyle w:val="AMODTable"/>
            </w:pPr>
            <w:r w:rsidRPr="009C5ABD">
              <w:t xml:space="preserve">3rd year </w:t>
            </w:r>
          </w:p>
        </w:tc>
        <w:tc>
          <w:tcPr>
            <w:tcW w:w="1980" w:type="dxa"/>
            <w:vAlign w:val="center"/>
          </w:tcPr>
          <w:p w:rsidR="00D606C3" w:rsidRPr="009C5ABD" w:rsidRDefault="00D606C3" w:rsidP="00BC2990">
            <w:pPr>
              <w:pStyle w:val="AMODTable"/>
              <w:jc w:val="center"/>
            </w:pPr>
            <w:r w:rsidRPr="009C5ABD">
              <w:t>75</w:t>
            </w:r>
          </w:p>
        </w:tc>
      </w:tr>
      <w:tr w:rsidR="00D606C3" w:rsidRPr="00BC2990" w:rsidTr="00790CAC">
        <w:tc>
          <w:tcPr>
            <w:tcW w:w="2749" w:type="dxa"/>
          </w:tcPr>
          <w:p w:rsidR="00D606C3" w:rsidRPr="009C5ABD" w:rsidRDefault="00D606C3" w:rsidP="00DA1AFD">
            <w:pPr>
              <w:pStyle w:val="AMODTable"/>
            </w:pPr>
            <w:r w:rsidRPr="009C5ABD">
              <w:t>4th year</w:t>
            </w:r>
          </w:p>
        </w:tc>
        <w:tc>
          <w:tcPr>
            <w:tcW w:w="1980" w:type="dxa"/>
            <w:vAlign w:val="center"/>
          </w:tcPr>
          <w:p w:rsidR="00D606C3" w:rsidRPr="009C5ABD" w:rsidRDefault="00D606C3" w:rsidP="00BC2990">
            <w:pPr>
              <w:pStyle w:val="AMODTable"/>
              <w:jc w:val="center"/>
            </w:pPr>
            <w:r w:rsidRPr="009C5ABD">
              <w:t>88</w:t>
            </w:r>
          </w:p>
        </w:tc>
      </w:tr>
    </w:tbl>
    <w:p w:rsidR="00204CBA" w:rsidRPr="00204CBA" w:rsidRDefault="00204CBA" w:rsidP="00204CBA">
      <w:pPr>
        <w:rPr>
          <w:sz w:val="20"/>
          <w:szCs w:val="20"/>
        </w:rPr>
      </w:pPr>
      <w:bookmarkStart w:id="92" w:name="_Ref375238139"/>
      <w:r w:rsidRPr="00204CBA">
        <w:rPr>
          <w:sz w:val="20"/>
          <w:szCs w:val="20"/>
        </w:rPr>
        <w:t xml:space="preserve">[14.3(b) substituted by </w:t>
      </w:r>
      <w:hyperlink r:id="rId123" w:history="1">
        <w:r w:rsidRPr="00745E0B">
          <w:rPr>
            <w:rStyle w:val="Hyperlink"/>
            <w:sz w:val="20"/>
            <w:szCs w:val="20"/>
          </w:rPr>
          <w:t>PR579832</w:t>
        </w:r>
      </w:hyperlink>
      <w:r w:rsidR="00E969E1" w:rsidRPr="00E969E1">
        <w:rPr>
          <w:sz w:val="20"/>
          <w:szCs w:val="20"/>
        </w:rPr>
        <w:t xml:space="preserve"> </w:t>
      </w:r>
      <w:proofErr w:type="spellStart"/>
      <w:r w:rsidRPr="00204CBA">
        <w:rPr>
          <w:sz w:val="20"/>
          <w:szCs w:val="20"/>
        </w:rPr>
        <w:t>ppc</w:t>
      </w:r>
      <w:proofErr w:type="spellEnd"/>
      <w:r w:rsidRPr="00204CBA">
        <w:rPr>
          <w:sz w:val="20"/>
          <w:szCs w:val="20"/>
        </w:rPr>
        <w:t xml:space="preserve"> 01</w:t>
      </w:r>
      <w:r>
        <w:rPr>
          <w:sz w:val="20"/>
          <w:szCs w:val="20"/>
        </w:rPr>
        <w:t>Jul16]</w:t>
      </w:r>
    </w:p>
    <w:p w:rsidR="00790CAC" w:rsidRDefault="00057F75" w:rsidP="00790CAC">
      <w:pPr>
        <w:pStyle w:val="Level3"/>
      </w:pPr>
      <w:bookmarkStart w:id="93" w:name="_Ref453851358"/>
      <w:r>
        <w:t xml:space="preserve">Apprentices who commenced on or after 1 January 2014 will be entitled to the percentage of the Level 3 rate in clause </w:t>
      </w:r>
      <w:r w:rsidR="008225CD">
        <w:fldChar w:fldCharType="begin"/>
      </w:r>
      <w:r>
        <w:instrText xml:space="preserve"> REF _Ref228585384 \w \h </w:instrText>
      </w:r>
      <w:r w:rsidR="008225CD">
        <w:fldChar w:fldCharType="separate"/>
      </w:r>
      <w:r w:rsidR="00646C96">
        <w:t>14.1</w:t>
      </w:r>
      <w:r w:rsidR="008225CD">
        <w:fldChar w:fldCharType="end"/>
      </w:r>
      <w:r>
        <w:t xml:space="preserve"> as set out in the tables below:</w:t>
      </w:r>
      <w:bookmarkEnd w:id="92"/>
      <w:bookmarkEnd w:id="93"/>
    </w:p>
    <w:tbl>
      <w:tblPr>
        <w:tblW w:w="0" w:type="auto"/>
        <w:tblInd w:w="1418" w:type="dxa"/>
        <w:tblCellMar>
          <w:left w:w="0" w:type="dxa"/>
          <w:right w:w="170" w:type="dxa"/>
        </w:tblCellMar>
        <w:tblLook w:val="04A0" w:firstRow="1" w:lastRow="0" w:firstColumn="1" w:lastColumn="0" w:noHBand="0" w:noVBand="1"/>
      </w:tblPr>
      <w:tblGrid>
        <w:gridCol w:w="2126"/>
        <w:gridCol w:w="2552"/>
        <w:gridCol w:w="2578"/>
      </w:tblGrid>
      <w:tr w:rsidR="00057F75" w:rsidRPr="002C68D6" w:rsidTr="00204CBA">
        <w:trPr>
          <w:tblHeader/>
        </w:trPr>
        <w:tc>
          <w:tcPr>
            <w:tcW w:w="2126" w:type="dxa"/>
          </w:tcPr>
          <w:p w:rsidR="00057F75" w:rsidRPr="002C68D6" w:rsidRDefault="00057F75" w:rsidP="002C68D6">
            <w:pPr>
              <w:pStyle w:val="AMODTable"/>
              <w:spacing w:after="60"/>
              <w:rPr>
                <w:b/>
                <w:lang w:val="en-US" w:eastAsia="en-US"/>
              </w:rPr>
            </w:pPr>
            <w:r w:rsidRPr="002C68D6">
              <w:rPr>
                <w:b/>
                <w:lang w:val="en-US" w:eastAsia="en-US"/>
              </w:rPr>
              <w:t>Year of apprenticeship</w:t>
            </w:r>
          </w:p>
        </w:tc>
        <w:tc>
          <w:tcPr>
            <w:tcW w:w="2552" w:type="dxa"/>
          </w:tcPr>
          <w:p w:rsidR="00057F75" w:rsidRPr="002C68D6" w:rsidRDefault="00057F75" w:rsidP="002C68D6">
            <w:pPr>
              <w:pStyle w:val="AMODTable"/>
              <w:spacing w:after="60"/>
              <w:jc w:val="center"/>
              <w:rPr>
                <w:b/>
                <w:lang w:val="en-US" w:eastAsia="en-US"/>
              </w:rPr>
            </w:pPr>
            <w:r w:rsidRPr="002C68D6">
              <w:rPr>
                <w:b/>
                <w:lang w:val="en-US" w:eastAsia="en-US"/>
              </w:rPr>
              <w:t>% of Level 3 rate for apprentices who have not completed year 12</w:t>
            </w:r>
          </w:p>
        </w:tc>
        <w:tc>
          <w:tcPr>
            <w:tcW w:w="2578" w:type="dxa"/>
          </w:tcPr>
          <w:p w:rsidR="00057F75" w:rsidRPr="002C68D6" w:rsidRDefault="00057F75" w:rsidP="002C68D6">
            <w:pPr>
              <w:pStyle w:val="AMODTable"/>
              <w:spacing w:after="60"/>
              <w:jc w:val="center"/>
              <w:rPr>
                <w:b/>
                <w:lang w:val="en-US" w:eastAsia="en-US"/>
              </w:rPr>
            </w:pPr>
            <w:r w:rsidRPr="002C68D6">
              <w:rPr>
                <w:b/>
                <w:lang w:val="en-US" w:eastAsia="en-US"/>
              </w:rPr>
              <w:t>% of level 3 rate for apprentices who have completed year 12</w:t>
            </w:r>
          </w:p>
        </w:tc>
      </w:tr>
      <w:tr w:rsidR="00057F75" w:rsidTr="00204CBA">
        <w:tc>
          <w:tcPr>
            <w:tcW w:w="2126" w:type="dxa"/>
          </w:tcPr>
          <w:p w:rsidR="00057F75" w:rsidRPr="002C68D6" w:rsidRDefault="00057F75" w:rsidP="002C68D6">
            <w:pPr>
              <w:pStyle w:val="AMODTable"/>
              <w:spacing w:after="60"/>
              <w:rPr>
                <w:lang w:val="en-US" w:eastAsia="en-US"/>
              </w:rPr>
            </w:pPr>
            <w:r w:rsidRPr="002C68D6">
              <w:rPr>
                <w:lang w:val="en-US" w:eastAsia="en-US"/>
              </w:rPr>
              <w:t xml:space="preserve">1st year </w:t>
            </w:r>
          </w:p>
        </w:tc>
        <w:tc>
          <w:tcPr>
            <w:tcW w:w="2552" w:type="dxa"/>
          </w:tcPr>
          <w:p w:rsidR="00057F75" w:rsidRPr="002C68D6" w:rsidRDefault="00057F75" w:rsidP="002C68D6">
            <w:pPr>
              <w:pStyle w:val="AMODTable"/>
              <w:spacing w:after="60"/>
              <w:jc w:val="center"/>
              <w:rPr>
                <w:lang w:val="en-US" w:eastAsia="en-US"/>
              </w:rPr>
            </w:pPr>
            <w:r w:rsidRPr="002C68D6">
              <w:rPr>
                <w:lang w:val="en-US" w:eastAsia="en-US"/>
              </w:rPr>
              <w:t>50</w:t>
            </w:r>
          </w:p>
        </w:tc>
        <w:tc>
          <w:tcPr>
            <w:tcW w:w="2578" w:type="dxa"/>
          </w:tcPr>
          <w:p w:rsidR="00057F75" w:rsidRPr="002C68D6" w:rsidRDefault="00745E0B" w:rsidP="002C68D6">
            <w:pPr>
              <w:pStyle w:val="AMODTable"/>
              <w:spacing w:after="60"/>
              <w:jc w:val="center"/>
              <w:rPr>
                <w:lang w:val="en-US" w:eastAsia="en-US"/>
              </w:rPr>
            </w:pPr>
            <w:r>
              <w:rPr>
                <w:lang w:val="en-US" w:eastAsia="en-US"/>
              </w:rPr>
              <w:t>55</w:t>
            </w:r>
          </w:p>
        </w:tc>
      </w:tr>
      <w:tr w:rsidR="00057F75" w:rsidTr="00204CBA">
        <w:tc>
          <w:tcPr>
            <w:tcW w:w="2126" w:type="dxa"/>
          </w:tcPr>
          <w:p w:rsidR="00057F75" w:rsidRPr="002C68D6" w:rsidRDefault="00057F75" w:rsidP="002C68D6">
            <w:pPr>
              <w:pStyle w:val="AMODTable"/>
              <w:spacing w:after="60"/>
              <w:rPr>
                <w:lang w:val="en-US" w:eastAsia="en-US"/>
              </w:rPr>
            </w:pPr>
            <w:r w:rsidRPr="002C68D6">
              <w:rPr>
                <w:lang w:val="en-US" w:eastAsia="en-US"/>
              </w:rPr>
              <w:t xml:space="preserve">2nd year </w:t>
            </w:r>
          </w:p>
        </w:tc>
        <w:tc>
          <w:tcPr>
            <w:tcW w:w="2552" w:type="dxa"/>
          </w:tcPr>
          <w:p w:rsidR="00057F75" w:rsidRPr="002C68D6" w:rsidRDefault="00057F75" w:rsidP="002C68D6">
            <w:pPr>
              <w:pStyle w:val="AMODTable"/>
              <w:spacing w:after="60"/>
              <w:jc w:val="center"/>
              <w:rPr>
                <w:lang w:val="en-US" w:eastAsia="en-US"/>
              </w:rPr>
            </w:pPr>
            <w:r w:rsidRPr="002C68D6">
              <w:rPr>
                <w:lang w:val="en-US" w:eastAsia="en-US"/>
              </w:rPr>
              <w:t>60</w:t>
            </w:r>
          </w:p>
        </w:tc>
        <w:tc>
          <w:tcPr>
            <w:tcW w:w="2578" w:type="dxa"/>
          </w:tcPr>
          <w:p w:rsidR="00057F75" w:rsidRPr="002C68D6" w:rsidRDefault="00204CBA" w:rsidP="002C68D6">
            <w:pPr>
              <w:pStyle w:val="AMODTable"/>
              <w:spacing w:after="60"/>
              <w:jc w:val="center"/>
              <w:rPr>
                <w:lang w:val="en-US" w:eastAsia="en-US"/>
              </w:rPr>
            </w:pPr>
            <w:r>
              <w:rPr>
                <w:lang w:val="en-US" w:eastAsia="en-US"/>
              </w:rPr>
              <w:t>65</w:t>
            </w:r>
          </w:p>
        </w:tc>
      </w:tr>
      <w:tr w:rsidR="00057F75" w:rsidTr="00204CBA">
        <w:tc>
          <w:tcPr>
            <w:tcW w:w="2126" w:type="dxa"/>
          </w:tcPr>
          <w:p w:rsidR="00057F75" w:rsidRPr="002C68D6" w:rsidRDefault="00057F75" w:rsidP="002C68D6">
            <w:pPr>
              <w:pStyle w:val="AMODTable"/>
              <w:spacing w:after="60"/>
              <w:rPr>
                <w:lang w:val="en-US" w:eastAsia="en-US"/>
              </w:rPr>
            </w:pPr>
            <w:r w:rsidRPr="002C68D6">
              <w:rPr>
                <w:lang w:val="en-US" w:eastAsia="en-US"/>
              </w:rPr>
              <w:t xml:space="preserve">3rd year </w:t>
            </w:r>
          </w:p>
        </w:tc>
        <w:tc>
          <w:tcPr>
            <w:tcW w:w="2552" w:type="dxa"/>
          </w:tcPr>
          <w:p w:rsidR="00057F75" w:rsidRPr="002C68D6" w:rsidRDefault="00057F75" w:rsidP="002C68D6">
            <w:pPr>
              <w:pStyle w:val="AMODTable"/>
              <w:spacing w:after="60"/>
              <w:jc w:val="center"/>
              <w:rPr>
                <w:lang w:val="en-US" w:eastAsia="en-US"/>
              </w:rPr>
            </w:pPr>
            <w:r w:rsidRPr="002C68D6">
              <w:rPr>
                <w:lang w:val="en-US" w:eastAsia="en-US"/>
              </w:rPr>
              <w:t>75</w:t>
            </w:r>
          </w:p>
        </w:tc>
        <w:tc>
          <w:tcPr>
            <w:tcW w:w="2578" w:type="dxa"/>
          </w:tcPr>
          <w:p w:rsidR="00057F75" w:rsidRPr="002C68D6" w:rsidRDefault="00057F75" w:rsidP="002C68D6">
            <w:pPr>
              <w:pStyle w:val="AMODTable"/>
              <w:spacing w:after="60"/>
              <w:jc w:val="center"/>
              <w:rPr>
                <w:lang w:val="en-US" w:eastAsia="en-US"/>
              </w:rPr>
            </w:pPr>
            <w:r w:rsidRPr="002C68D6">
              <w:rPr>
                <w:lang w:val="en-US" w:eastAsia="en-US"/>
              </w:rPr>
              <w:t>75</w:t>
            </w:r>
          </w:p>
        </w:tc>
      </w:tr>
      <w:tr w:rsidR="00057F75" w:rsidTr="00204CBA">
        <w:tc>
          <w:tcPr>
            <w:tcW w:w="2126" w:type="dxa"/>
          </w:tcPr>
          <w:p w:rsidR="00057F75" w:rsidRPr="002C68D6" w:rsidRDefault="00057F75" w:rsidP="002C68D6">
            <w:pPr>
              <w:pStyle w:val="AMODTable"/>
              <w:spacing w:after="60"/>
              <w:rPr>
                <w:lang w:val="en-US" w:eastAsia="en-US"/>
              </w:rPr>
            </w:pPr>
            <w:r w:rsidRPr="002C68D6">
              <w:rPr>
                <w:lang w:val="en-US" w:eastAsia="en-US"/>
              </w:rPr>
              <w:t>4th year</w:t>
            </w:r>
          </w:p>
        </w:tc>
        <w:tc>
          <w:tcPr>
            <w:tcW w:w="2552" w:type="dxa"/>
          </w:tcPr>
          <w:p w:rsidR="00057F75" w:rsidRPr="002C68D6" w:rsidRDefault="00057F75" w:rsidP="002C68D6">
            <w:pPr>
              <w:pStyle w:val="AMODTable"/>
              <w:spacing w:after="60"/>
              <w:jc w:val="center"/>
              <w:rPr>
                <w:lang w:val="en-US" w:eastAsia="en-US"/>
              </w:rPr>
            </w:pPr>
            <w:r w:rsidRPr="002C68D6">
              <w:rPr>
                <w:lang w:val="en-US" w:eastAsia="en-US"/>
              </w:rPr>
              <w:t>88</w:t>
            </w:r>
          </w:p>
        </w:tc>
        <w:tc>
          <w:tcPr>
            <w:tcW w:w="2578" w:type="dxa"/>
          </w:tcPr>
          <w:p w:rsidR="00057F75" w:rsidRPr="002C68D6" w:rsidRDefault="00057F75" w:rsidP="002C68D6">
            <w:pPr>
              <w:pStyle w:val="AMODTable"/>
              <w:spacing w:after="60"/>
              <w:jc w:val="center"/>
              <w:rPr>
                <w:lang w:val="en-US" w:eastAsia="en-US"/>
              </w:rPr>
            </w:pPr>
            <w:r w:rsidRPr="002C68D6">
              <w:rPr>
                <w:lang w:val="en-US" w:eastAsia="en-US"/>
              </w:rPr>
              <w:t>88</w:t>
            </w:r>
          </w:p>
        </w:tc>
      </w:tr>
    </w:tbl>
    <w:p w:rsidR="00057F75" w:rsidRDefault="00057F75" w:rsidP="00057F75">
      <w:pPr>
        <w:pStyle w:val="Level3"/>
      </w:pPr>
      <w:r>
        <w:t xml:space="preserve">Adult apprentices who commenced on or after 1 January 2014 and are in the first year of their apprenticeship will be entitled to 80% of the Level 3 rate in clause </w:t>
      </w:r>
      <w:r w:rsidR="008225CD">
        <w:fldChar w:fldCharType="begin"/>
      </w:r>
      <w:r>
        <w:instrText xml:space="preserve"> REF _Ref228585384 \w \h </w:instrText>
      </w:r>
      <w:r w:rsidR="008225CD">
        <w:fldChar w:fldCharType="separate"/>
      </w:r>
      <w:r w:rsidR="00646C96">
        <w:t>14.1</w:t>
      </w:r>
      <w:r w:rsidR="008225CD">
        <w:fldChar w:fldCharType="end"/>
      </w:r>
      <w:r>
        <w:t xml:space="preserve">, or the rate prescribed by clause </w:t>
      </w:r>
      <w:r w:rsidR="00C17A54">
        <w:fldChar w:fldCharType="begin"/>
      </w:r>
      <w:r w:rsidR="00C17A54">
        <w:instrText xml:space="preserve"> REF _Ref453851358 \w \h </w:instrText>
      </w:r>
      <w:r w:rsidR="00C17A54">
        <w:fldChar w:fldCharType="separate"/>
      </w:r>
      <w:r w:rsidR="00646C96">
        <w:t>14.3(b)</w:t>
      </w:r>
      <w:r w:rsidR="00C17A54">
        <w:fldChar w:fldCharType="end"/>
      </w:r>
      <w:r>
        <w:t xml:space="preserve"> for the relevant year of the apprenticeship, whichever is the greater.</w:t>
      </w:r>
    </w:p>
    <w:p w:rsidR="00057F75" w:rsidRDefault="00057F75" w:rsidP="00057F75">
      <w:pPr>
        <w:pStyle w:val="Level3"/>
      </w:pPr>
      <w:r>
        <w:t xml:space="preserve">Adult apprentices who commenced on or after 1 January 2014 and are in the second and subsequent years of their apprenticeship will be entitled to the rate for the lowest adult classification in clause </w:t>
      </w:r>
      <w:r w:rsidR="008225CD">
        <w:fldChar w:fldCharType="begin"/>
      </w:r>
      <w:r>
        <w:instrText xml:space="preserve"> REF _Ref228585384 \w \h </w:instrText>
      </w:r>
      <w:r w:rsidR="008225CD">
        <w:fldChar w:fldCharType="separate"/>
      </w:r>
      <w:r w:rsidR="00646C96">
        <w:t>14.1</w:t>
      </w:r>
      <w:r w:rsidR="008225CD">
        <w:fldChar w:fldCharType="end"/>
      </w:r>
      <w:r>
        <w:t xml:space="preserve">, or the rate prescribed by clause </w:t>
      </w:r>
      <w:r w:rsidR="00C17A54">
        <w:fldChar w:fldCharType="begin"/>
      </w:r>
      <w:r w:rsidR="00C17A54">
        <w:instrText xml:space="preserve"> REF _Ref453851358 \w \h </w:instrText>
      </w:r>
      <w:r w:rsidR="00C17A54">
        <w:fldChar w:fldCharType="separate"/>
      </w:r>
      <w:r w:rsidR="00646C96">
        <w:t>14.3(b)</w:t>
      </w:r>
      <w:r w:rsidR="00C17A54">
        <w:fldChar w:fldCharType="end"/>
      </w:r>
      <w:r>
        <w:t xml:space="preserve"> for the relevant year of the apprenticeship, whichever is the greater.</w:t>
      </w:r>
    </w:p>
    <w:p w:rsidR="00057F75" w:rsidRDefault="00057F75" w:rsidP="00057F75">
      <w:pPr>
        <w:pStyle w:val="Level3"/>
      </w:pPr>
      <w:r>
        <w:lastRenderedPageBreak/>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8225CD">
        <w:fldChar w:fldCharType="begin"/>
      </w:r>
      <w:r>
        <w:instrText xml:space="preserve"> REF _Ref228585384 \w \h </w:instrText>
      </w:r>
      <w:r w:rsidR="008225CD">
        <w:fldChar w:fldCharType="separate"/>
      </w:r>
      <w:r w:rsidR="00646C96">
        <w:t>14.1</w:t>
      </w:r>
      <w:r w:rsidR="008225CD">
        <w:fldChar w:fldCharType="end"/>
      </w:r>
      <w:r>
        <w:t xml:space="preserve"> in which the adult apprentice was engaged immediately prior to entering into the training agreement.</w:t>
      </w:r>
    </w:p>
    <w:p w:rsidR="0095254B" w:rsidRDefault="0095254B" w:rsidP="0095254B">
      <w:pPr>
        <w:pStyle w:val="History"/>
      </w:pPr>
      <w:r>
        <w:t xml:space="preserve">[14.3(f) to 14.3(n) inserted by </w:t>
      </w:r>
      <w:hyperlink r:id="rId124" w:history="1">
        <w:r>
          <w:rPr>
            <w:rStyle w:val="Hyperlink"/>
          </w:rPr>
          <w:t>PR559285</w:t>
        </w:r>
      </w:hyperlink>
      <w:r w:rsidR="00CF6A61">
        <w:t xml:space="preserve"> </w:t>
      </w:r>
      <w:proofErr w:type="spellStart"/>
      <w:r w:rsidR="00CF6A61">
        <w:t>ppc</w:t>
      </w:r>
      <w:proofErr w:type="spellEnd"/>
      <w:r w:rsidR="00CF6A61">
        <w:t xml:space="preserve"> 01Jan15</w:t>
      </w:r>
      <w:r>
        <w:t>]</w:t>
      </w:r>
    </w:p>
    <w:p w:rsidR="0095254B" w:rsidRPr="0095254B" w:rsidRDefault="0095254B" w:rsidP="0095254B">
      <w:pPr>
        <w:pStyle w:val="Level3"/>
      </w:pPr>
      <w:r>
        <w:t xml:space="preserve">Except as provided in this clause or where otherwise stated, all conditions of employment specified in this award apply to apprentices. </w:t>
      </w:r>
    </w:p>
    <w:p w:rsidR="0095254B" w:rsidRPr="00743B5E" w:rsidRDefault="0095254B" w:rsidP="0095254B">
      <w:pPr>
        <w:pStyle w:val="Level3"/>
      </w:pPr>
      <w:bookmarkStart w:id="94" w:name="_Ref407711462"/>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94"/>
    </w:p>
    <w:p w:rsidR="0095254B" w:rsidRPr="0095254B" w:rsidRDefault="0095254B" w:rsidP="0095254B">
      <w:pPr>
        <w:pStyle w:val="Level3"/>
      </w:pPr>
      <w:r>
        <w:t xml:space="preserve">For the purposes of </w:t>
      </w:r>
      <w:r w:rsidR="00CE5569">
        <w:t xml:space="preserve">clause </w:t>
      </w:r>
      <w:r w:rsidR="008225CD">
        <w:fldChar w:fldCharType="begin"/>
      </w:r>
      <w:r w:rsidR="00CE5569">
        <w:instrText xml:space="preserve"> REF _Ref407711462 \w \h </w:instrText>
      </w:r>
      <w:r w:rsidR="008225CD">
        <w:fldChar w:fldCharType="separate"/>
      </w:r>
      <w:r w:rsidR="00646C96">
        <w:t>14.3(g)</w:t>
      </w:r>
      <w:r w:rsidR="008225CD">
        <w:fldChar w:fldCharType="end"/>
      </w:r>
      <w:r w:rsidR="00CE5569">
        <w:t xml:space="preserve"> </w:t>
      </w:r>
      <w:r>
        <w:t xml:space="preserve">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95254B" w:rsidRPr="0095254B" w:rsidRDefault="0095254B" w:rsidP="0095254B">
      <w:pPr>
        <w:pStyle w:val="Level3"/>
      </w:pPr>
      <w:r>
        <w:t xml:space="preserve">The amount payable by an employer under </w:t>
      </w:r>
      <w:r w:rsidR="00CE5569">
        <w:t xml:space="preserve">clause </w:t>
      </w:r>
      <w:r w:rsidR="008225CD">
        <w:fldChar w:fldCharType="begin"/>
      </w:r>
      <w:r w:rsidR="00CE5569">
        <w:instrText xml:space="preserve"> REF _Ref407711462 \w \h </w:instrText>
      </w:r>
      <w:r w:rsidR="008225CD">
        <w:fldChar w:fldCharType="separate"/>
      </w:r>
      <w:r w:rsidR="00646C96">
        <w:t>14.3(g)</w:t>
      </w:r>
      <w:r w:rsidR="008225CD">
        <w:fldChar w:fldCharType="end"/>
      </w:r>
      <w:r w:rsidR="00CE5569">
        <w:t xml:space="preserve"> </w:t>
      </w:r>
      <w:r>
        <w:t xml:space="preserve">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95254B" w:rsidRPr="0095254B" w:rsidRDefault="0095254B" w:rsidP="0095254B">
      <w:pPr>
        <w:pStyle w:val="Level3"/>
      </w:pPr>
      <w:bookmarkStart w:id="95" w:name="_Ref407711495"/>
      <w:r>
        <w:t xml:space="preserve">All training fees charged by an RTO for prescribed courses and the cost of all prescribed textbooks (excluding those textbooks </w:t>
      </w:r>
      <w:r w:rsidRPr="00743B5E">
        <w:t>which are available in the employer</w:t>
      </w:r>
      <w:r>
        <w:t>’</w:t>
      </w:r>
      <w:r w:rsidRPr="00743B5E">
        <w:t xml:space="preserve">s technical </w:t>
      </w:r>
      <w:r w:rsidR="002F11D7">
        <w:t>library) for the apprenticeship</w:t>
      </w:r>
      <w:r w:rsidRPr="00743B5E">
        <w:t>,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95"/>
      <w:r>
        <w:t xml:space="preserve"> </w:t>
      </w:r>
    </w:p>
    <w:p w:rsidR="0095254B" w:rsidRPr="0095254B" w:rsidRDefault="0095254B" w:rsidP="0095254B">
      <w:pPr>
        <w:pStyle w:val="Level3"/>
      </w:pPr>
      <w:r>
        <w:t xml:space="preserve">An employer may meet its obligations under </w:t>
      </w:r>
      <w:r w:rsidR="002F11D7">
        <w:t xml:space="preserve">clause </w:t>
      </w:r>
      <w:r w:rsidR="008225CD">
        <w:fldChar w:fldCharType="begin"/>
      </w:r>
      <w:r w:rsidR="002F11D7">
        <w:instrText xml:space="preserve"> REF _Ref407711495 \w \h </w:instrText>
      </w:r>
      <w:r w:rsidR="008225CD">
        <w:fldChar w:fldCharType="separate"/>
      </w:r>
      <w:r w:rsidR="00646C96">
        <w:t>14.3(j)</w:t>
      </w:r>
      <w:r w:rsidR="008225CD">
        <w:fldChar w:fldCharType="end"/>
      </w:r>
      <w:r>
        <w:t xml:space="preserve"> by paying any fees and/or cost of textbooks directly to the RTO. </w:t>
      </w:r>
    </w:p>
    <w:p w:rsidR="0095254B" w:rsidRPr="0095254B" w:rsidRDefault="0095254B" w:rsidP="0095254B">
      <w:pPr>
        <w:pStyle w:val="Level3"/>
      </w:pPr>
      <w:r>
        <w:lastRenderedPageBreak/>
        <w:t>An apprentice is entitled to be released from work without loss of continuity of employment and to payment of the appropriate wages to attend any training and assessment specified in, or associated with, the training contract.</w:t>
      </w:r>
    </w:p>
    <w:p w:rsidR="0095254B" w:rsidRPr="0095254B" w:rsidRDefault="0095254B" w:rsidP="0095254B">
      <w:pPr>
        <w:pStyle w:val="Level3"/>
      </w:pPr>
      <w:r>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w:t>
      </w:r>
      <w:r w:rsidR="002F11D7">
        <w:t xml:space="preserve"> </w:t>
      </w:r>
      <w:r w:rsidR="008225CD">
        <w:fldChar w:fldCharType="begin"/>
      </w:r>
      <w:r w:rsidR="002F11D7">
        <w:instrText xml:space="preserve"> REF _Ref230404858 \w \h </w:instrText>
      </w:r>
      <w:r w:rsidR="008225CD">
        <w:fldChar w:fldCharType="separate"/>
      </w:r>
      <w:r w:rsidR="00646C96">
        <w:t>Schedule C</w:t>
      </w:r>
      <w:r w:rsidR="008225CD">
        <w:fldChar w:fldCharType="end"/>
      </w:r>
      <w:r w:rsidR="008225CD">
        <w:fldChar w:fldCharType="begin"/>
      </w:r>
      <w:r w:rsidR="002F11D7">
        <w:instrText xml:space="preserve"> REF _Ref230404858 \h </w:instrText>
      </w:r>
      <w:r w:rsidR="008225CD">
        <w:fldChar w:fldCharType="separate"/>
      </w:r>
      <w:r w:rsidR="00646C96" w:rsidRPr="009C5ABD">
        <w:t>—School-based Apprentices</w:t>
      </w:r>
      <w:r w:rsidR="008225CD">
        <w:fldChar w:fldCharType="end"/>
      </w:r>
      <w:r>
        <w:t xml:space="preserve">. </w:t>
      </w:r>
    </w:p>
    <w:p w:rsidR="0095254B" w:rsidRPr="0095254B" w:rsidRDefault="0095254B" w:rsidP="0095254B">
      <w:pPr>
        <w:pStyle w:val="Level3"/>
      </w:pPr>
      <w:r>
        <w:t xml:space="preserve">No apprentice will, except in an emergency, work or be required to work overtime or </w:t>
      </w:r>
      <w:proofErr w:type="spellStart"/>
      <w:r>
        <w:t>shiftwork</w:t>
      </w:r>
      <w:proofErr w:type="spellEnd"/>
      <w:r>
        <w:t xml:space="preserve"> at times which would prevent their attendance at training consistent with their training contract. </w:t>
      </w:r>
    </w:p>
    <w:p w:rsidR="00273B76" w:rsidRDefault="00273B76" w:rsidP="00046983">
      <w:pPr>
        <w:pStyle w:val="Level2Bold"/>
      </w:pPr>
      <w:r w:rsidRPr="009C5ABD">
        <w:t xml:space="preserve">School-based apprentices </w:t>
      </w:r>
    </w:p>
    <w:p w:rsidR="00273B76" w:rsidRPr="009C5ABD" w:rsidRDefault="00273B76" w:rsidP="00046983">
      <w:pPr>
        <w:pStyle w:val="Block1"/>
      </w:pPr>
      <w:r w:rsidRPr="009C5ABD">
        <w:t xml:space="preserve">See </w:t>
      </w:r>
      <w:r w:rsidR="008225CD">
        <w:fldChar w:fldCharType="begin"/>
      </w:r>
      <w:r w:rsidR="00046983">
        <w:instrText xml:space="preserve"> REF _Ref230404858 \r \h </w:instrText>
      </w:r>
      <w:r w:rsidR="008225CD">
        <w:fldChar w:fldCharType="separate"/>
      </w:r>
      <w:r w:rsidR="00646C96">
        <w:t>Schedule C</w:t>
      </w:r>
      <w:r w:rsidR="008225CD">
        <w:fldChar w:fldCharType="end"/>
      </w:r>
    </w:p>
    <w:p w:rsidR="003F6975" w:rsidRDefault="003F6975" w:rsidP="00046983">
      <w:pPr>
        <w:pStyle w:val="Level2Bold"/>
      </w:pPr>
      <w:r w:rsidRPr="009C5ABD">
        <w:t xml:space="preserve">Supported wage system </w:t>
      </w:r>
    </w:p>
    <w:p w:rsidR="003F6975" w:rsidRPr="009C5ABD" w:rsidRDefault="003F6975" w:rsidP="00046983">
      <w:pPr>
        <w:pStyle w:val="Block1"/>
      </w:pPr>
      <w:r w:rsidRPr="009C5ABD">
        <w:t xml:space="preserve">See </w:t>
      </w:r>
      <w:r w:rsidR="008225CD">
        <w:fldChar w:fldCharType="begin"/>
      </w:r>
      <w:r w:rsidR="00046983">
        <w:instrText xml:space="preserve"> REF _Ref230404886 \r \h </w:instrText>
      </w:r>
      <w:r w:rsidR="008225CD">
        <w:fldChar w:fldCharType="separate"/>
      </w:r>
      <w:r w:rsidR="00646C96">
        <w:t>Schedule D</w:t>
      </w:r>
      <w:r w:rsidR="008225CD">
        <w:fldChar w:fldCharType="end"/>
      </w:r>
      <w:r w:rsidR="00046983" w:rsidRPr="009C5ABD">
        <w:t xml:space="preserve"> </w:t>
      </w:r>
    </w:p>
    <w:p w:rsidR="003F6975" w:rsidRDefault="003F6975" w:rsidP="00046983">
      <w:pPr>
        <w:pStyle w:val="Level2Bold"/>
      </w:pPr>
      <w:r w:rsidRPr="009C5ABD">
        <w:t xml:space="preserve">National training wage </w:t>
      </w:r>
    </w:p>
    <w:p w:rsidR="00A41A02" w:rsidRDefault="00A41A02" w:rsidP="00A41A02">
      <w:pPr>
        <w:pStyle w:val="History"/>
        <w:rPr>
          <w:lang w:val="en-US"/>
        </w:rPr>
      </w:pPr>
      <w:r>
        <w:t xml:space="preserve">[14.6 substituted by </w:t>
      </w:r>
      <w:hyperlink r:id="rId125" w:history="1">
        <w:r w:rsidRPr="00A41A02">
          <w:rPr>
            <w:rStyle w:val="Hyperlink"/>
            <w:lang w:val="en-US"/>
          </w:rPr>
          <w:t>PR593845</w:t>
        </w:r>
      </w:hyperlink>
      <w:r>
        <w:rPr>
          <w:lang w:val="en-US"/>
        </w:rPr>
        <w:t xml:space="preserve"> </w:t>
      </w:r>
      <w:proofErr w:type="spellStart"/>
      <w:r>
        <w:rPr>
          <w:lang w:val="en-US"/>
        </w:rPr>
        <w:t>ppc</w:t>
      </w:r>
      <w:proofErr w:type="spellEnd"/>
      <w:r>
        <w:rPr>
          <w:lang w:val="en-US"/>
        </w:rPr>
        <w:t xml:space="preserve"> 01Jul17]</w:t>
      </w:r>
    </w:p>
    <w:p w:rsidR="00463F33" w:rsidRDefault="00A41A02" w:rsidP="00463F33">
      <w:pPr>
        <w:pStyle w:val="Level3"/>
      </w:pPr>
      <w:r>
        <w:t xml:space="preserve">Schedule E to the </w:t>
      </w:r>
      <w:r>
        <w:rPr>
          <w:i/>
          <w:iCs/>
        </w:rPr>
        <w:t>Miscellaneous Award 2010</w:t>
      </w:r>
      <w:r>
        <w:t xml:space="preserve"> sets out minimum wage rates and conditions for employees undertaking traineeships.</w:t>
      </w:r>
    </w:p>
    <w:p w:rsidR="00463F33" w:rsidRPr="00463F33" w:rsidRDefault="00463F33" w:rsidP="00463F33">
      <w:pPr>
        <w:pStyle w:val="History"/>
      </w:pPr>
      <w:r>
        <w:t xml:space="preserve">[14.6(b) varied by </w:t>
      </w:r>
      <w:hyperlink r:id="rId126" w:history="1">
        <w:r w:rsidRPr="00CA4B62">
          <w:rPr>
            <w:rStyle w:val="Hyperlink"/>
            <w:noProof/>
          </w:rPr>
          <w:t>PR606387</w:t>
        </w:r>
      </w:hyperlink>
      <w:r w:rsidR="00065CED">
        <w:rPr>
          <w:noProof/>
        </w:rPr>
        <w:t>,</w:t>
      </w:r>
      <w:r w:rsidR="00065CED" w:rsidRPr="00065CED">
        <w:t xml:space="preserve"> </w:t>
      </w:r>
      <w:hyperlink r:id="rId127" w:history="1">
        <w:r w:rsidR="00065CED">
          <w:rPr>
            <w:rStyle w:val="Hyperlink"/>
          </w:rPr>
          <w:t>PR707474</w:t>
        </w:r>
      </w:hyperlink>
      <w:r w:rsidR="00065CED">
        <w:rPr>
          <w:noProof/>
        </w:rPr>
        <w:t xml:space="preserve"> </w:t>
      </w:r>
      <w:r>
        <w:rPr>
          <w:noProof/>
        </w:rPr>
        <w:t>ppc 01Jul1</w:t>
      </w:r>
      <w:r w:rsidR="00065CED">
        <w:rPr>
          <w:noProof/>
        </w:rPr>
        <w:t>9</w:t>
      </w:r>
      <w:r>
        <w:rPr>
          <w:noProof/>
        </w:rPr>
        <w:t>]</w:t>
      </w:r>
    </w:p>
    <w:p w:rsidR="00D606C3" w:rsidRPr="00A41A02" w:rsidRDefault="00A41A02" w:rsidP="00A41A02">
      <w:pPr>
        <w:pStyle w:val="Level3"/>
        <w:rPr>
          <w:i/>
        </w:rPr>
      </w:pPr>
      <w:r>
        <w:t xml:space="preserve">This award incorporates the terms of Schedule E to the </w:t>
      </w:r>
      <w:r w:rsidRPr="006528D4">
        <w:rPr>
          <w:i/>
        </w:rPr>
        <w:t xml:space="preserve">Miscellaneous Award 2010 </w:t>
      </w:r>
      <w:r>
        <w:t>as at 1 July 201</w:t>
      </w:r>
      <w:r w:rsidR="00065CED">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Hydrocarbons Industry (Upstream) Award 2010</w:t>
      </w:r>
      <w:r w:rsidRPr="006528D4">
        <w:rPr>
          <w:i/>
        </w:rPr>
        <w:t xml:space="preserve"> </w:t>
      </w:r>
      <w:r w:rsidRPr="00BA3D21">
        <w:t xml:space="preserve">and not the </w:t>
      </w:r>
      <w:r w:rsidRPr="00BA3D21">
        <w:rPr>
          <w:i/>
        </w:rPr>
        <w:t>Miscellaneous Award</w:t>
      </w:r>
      <w:r>
        <w:rPr>
          <w:i/>
        </w:rPr>
        <w:t xml:space="preserve"> 2010.</w:t>
      </w:r>
    </w:p>
    <w:p w:rsidR="00EF2540" w:rsidRDefault="00C47704" w:rsidP="0030252E">
      <w:pPr>
        <w:pStyle w:val="Level1"/>
      </w:pPr>
      <w:bookmarkStart w:id="96" w:name="_Toc208885995"/>
      <w:bookmarkStart w:id="97" w:name="_Toc208886083"/>
      <w:bookmarkStart w:id="98" w:name="_Toc208902573"/>
      <w:bookmarkStart w:id="99" w:name="_Toc208932478"/>
      <w:bookmarkStart w:id="100" w:name="_Toc208932563"/>
      <w:bookmarkStart w:id="101" w:name="_Toc208979918"/>
      <w:bookmarkStart w:id="102" w:name="_Ref228352771"/>
      <w:bookmarkStart w:id="103" w:name="_Ref241904260"/>
      <w:bookmarkStart w:id="104" w:name="_Ref413850644"/>
      <w:bookmarkStart w:id="105" w:name="_Ref413850646"/>
      <w:bookmarkStart w:id="106" w:name="_Ref418510857"/>
      <w:bookmarkStart w:id="107" w:name="_Ref418510862"/>
      <w:bookmarkStart w:id="108" w:name="_Ref449689243"/>
      <w:bookmarkStart w:id="109" w:name="_Ref449689248"/>
      <w:bookmarkStart w:id="110" w:name="_Ref482789063"/>
      <w:bookmarkStart w:id="111" w:name="_Ref482789069"/>
      <w:bookmarkStart w:id="112" w:name="_Ref514079997"/>
      <w:bookmarkStart w:id="113" w:name="_Ref514080003"/>
      <w:bookmarkStart w:id="114" w:name="_Ref8993996"/>
      <w:bookmarkStart w:id="115" w:name="_Ref8993998"/>
      <w:bookmarkStart w:id="116" w:name="_Toc27576847"/>
      <w:r w:rsidRPr="009C5ABD">
        <w:t>Allowances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003F6975" w:rsidRPr="009C5ABD">
        <w:t xml:space="preserve"> </w:t>
      </w:r>
    </w:p>
    <w:p w:rsidR="0030252E" w:rsidRPr="006C7CDF" w:rsidRDefault="0030252E" w:rsidP="0030252E">
      <w:pPr>
        <w:pStyle w:val="note"/>
        <w:keepNext/>
        <w:rPr>
          <w:lang w:val="en-US" w:eastAsia="en-US"/>
        </w:rPr>
      </w:pPr>
      <w:r w:rsidRPr="006C7CDF">
        <w:rPr>
          <w:lang w:val="en-US" w:eastAsia="en-US"/>
        </w:rPr>
        <w:t xml:space="preserve">To view the current monetary amounts of work-related allowances refer to the </w:t>
      </w:r>
      <w:hyperlink r:id="rId128" w:history="1">
        <w:r w:rsidRPr="006C7CDF">
          <w:rPr>
            <w:rStyle w:val="Hyperlink"/>
            <w:lang w:val="en-US" w:eastAsia="en-US"/>
          </w:rPr>
          <w:t>Allowances Sheet</w:t>
        </w:r>
      </w:hyperlink>
      <w:r w:rsidRPr="006C7CDF">
        <w:rPr>
          <w:lang w:val="en-US" w:eastAsia="en-US"/>
        </w:rPr>
        <w:t>.</w:t>
      </w:r>
    </w:p>
    <w:p w:rsidR="00E34FAD" w:rsidRPr="00E34FAD" w:rsidRDefault="00E34FAD" w:rsidP="00E34FAD">
      <w:pPr>
        <w:pStyle w:val="History"/>
      </w:pPr>
      <w:r>
        <w:t xml:space="preserve">[Varied by </w:t>
      </w:r>
      <w:hyperlink r:id="rId129" w:history="1">
        <w:r>
          <w:rPr>
            <w:rStyle w:val="Hyperlink"/>
          </w:rPr>
          <w:t>PR994457</w:t>
        </w:r>
      </w:hyperlink>
      <w:r w:rsidR="001A51EE">
        <w:t xml:space="preserve">, </w:t>
      </w:r>
      <w:hyperlink r:id="rId130" w:history="1">
        <w:r w:rsidR="001A51EE" w:rsidRPr="000D045D">
          <w:rPr>
            <w:rStyle w:val="Hyperlink"/>
          </w:rPr>
          <w:t>PR998075</w:t>
        </w:r>
      </w:hyperlink>
      <w:r w:rsidR="00ED287A">
        <w:t>,</w:t>
      </w:r>
      <w:r w:rsidR="00ED287A" w:rsidRPr="00ED287A">
        <w:t xml:space="preserve"> </w:t>
      </w:r>
      <w:hyperlink r:id="rId131" w:history="1">
        <w:r w:rsidR="00ED287A">
          <w:rPr>
            <w:rStyle w:val="Hyperlink"/>
          </w:rPr>
          <w:t>PR503692</w:t>
        </w:r>
      </w:hyperlink>
      <w:r w:rsidR="00CA1580">
        <w:t>,</w:t>
      </w:r>
      <w:r w:rsidR="003A5DEA" w:rsidRPr="003A5DEA">
        <w:t xml:space="preserve"> </w:t>
      </w:r>
      <w:hyperlink r:id="rId132" w:history="1">
        <w:r w:rsidR="003A5DEA">
          <w:rPr>
            <w:rStyle w:val="Hyperlink"/>
          </w:rPr>
          <w:t>PR509215</w:t>
        </w:r>
      </w:hyperlink>
      <w:r w:rsidR="00FE165E">
        <w:t xml:space="preserve">, </w:t>
      </w:r>
      <w:hyperlink r:id="rId133" w:history="1">
        <w:r w:rsidR="00FE165E">
          <w:rPr>
            <w:rStyle w:val="Hyperlink"/>
          </w:rPr>
          <w:t>PR516446</w:t>
        </w:r>
      </w:hyperlink>
      <w:r w:rsidR="008C3A5C">
        <w:t xml:space="preserve">, </w:t>
      </w:r>
      <w:hyperlink r:id="rId134" w:history="1">
        <w:r w:rsidR="008C3A5C">
          <w:rPr>
            <w:rStyle w:val="Hyperlink"/>
          </w:rPr>
          <w:t>PR523045</w:t>
        </w:r>
      </w:hyperlink>
      <w:r w:rsidR="00625321">
        <w:t xml:space="preserve">, </w:t>
      </w:r>
      <w:hyperlink r:id="rId135" w:history="1">
        <w:r w:rsidR="00625321">
          <w:rPr>
            <w:rStyle w:val="Hyperlink"/>
          </w:rPr>
          <w:t>PR536848</w:t>
        </w:r>
      </w:hyperlink>
      <w:r w:rsidR="00C91313">
        <w:t xml:space="preserve">, </w:t>
      </w:r>
      <w:hyperlink r:id="rId136" w:history="1">
        <w:r w:rsidR="00361F7E" w:rsidRPr="00361F7E">
          <w:rPr>
            <w:rStyle w:val="Hyperlink"/>
          </w:rPr>
          <w:t>PR551771</w:t>
        </w:r>
      </w:hyperlink>
      <w:r w:rsidR="0024630D">
        <w:t xml:space="preserve">, </w:t>
      </w:r>
      <w:hyperlink r:id="rId137" w:history="1">
        <w:r w:rsidR="0024630D">
          <w:rPr>
            <w:rStyle w:val="Hyperlink"/>
          </w:rPr>
          <w:t>PR561478</w:t>
        </w:r>
      </w:hyperlink>
      <w:r w:rsidR="00185239">
        <w:t xml:space="preserve">, </w:t>
      </w:r>
      <w:hyperlink r:id="rId138" w:history="1">
        <w:r w:rsidR="00185239" w:rsidRPr="00185239">
          <w:rPr>
            <w:rStyle w:val="Hyperlink"/>
          </w:rPr>
          <w:t>PR566872</w:t>
        </w:r>
      </w:hyperlink>
      <w:r w:rsidR="00AE4578" w:rsidRPr="00AE4578">
        <w:rPr>
          <w:rStyle w:val="Hyperlink"/>
          <w:color w:val="auto"/>
          <w:u w:val="none"/>
        </w:rPr>
        <w:t>,</w:t>
      </w:r>
      <w:r w:rsidR="007100B3">
        <w:rPr>
          <w:rStyle w:val="Hyperlink"/>
          <w:u w:val="none"/>
        </w:rPr>
        <w:t xml:space="preserve"> </w:t>
      </w:r>
      <w:hyperlink r:id="rId139" w:history="1">
        <w:r w:rsidR="007100B3">
          <w:rPr>
            <w:color w:val="0000FF"/>
            <w:u w:val="single"/>
          </w:rPr>
          <w:t>PR571824</w:t>
        </w:r>
      </w:hyperlink>
      <w:r w:rsidR="00A163CF" w:rsidRPr="003E6A2E">
        <w:rPr>
          <w:rStyle w:val="Hyperlink"/>
          <w:color w:val="auto"/>
          <w:u w:val="none"/>
        </w:rPr>
        <w:t>,</w:t>
      </w:r>
      <w:r w:rsidR="00A163CF" w:rsidRPr="00A163CF">
        <w:rPr>
          <w:rStyle w:val="Hyperlink"/>
          <w:u w:val="none"/>
        </w:rPr>
        <w:t xml:space="preserve"> </w:t>
      </w:r>
      <w:hyperlink r:id="rId140" w:history="1">
        <w:r w:rsidR="00A163CF">
          <w:rPr>
            <w:rStyle w:val="Hyperlink"/>
          </w:rPr>
          <w:t>PR579566</w:t>
        </w:r>
      </w:hyperlink>
      <w:r w:rsidR="000A6AB9">
        <w:t xml:space="preserve">, </w:t>
      </w:r>
      <w:hyperlink r:id="rId141" w:history="1">
        <w:r w:rsidR="000A6AB9" w:rsidRPr="006A53BA">
          <w:rPr>
            <w:rStyle w:val="Hyperlink"/>
            <w:lang w:val="en-US"/>
          </w:rPr>
          <w:t>PR</w:t>
        </w:r>
        <w:r w:rsidR="000A6AB9" w:rsidRPr="006A53BA">
          <w:rPr>
            <w:rStyle w:val="Hyperlink"/>
            <w:noProof/>
            <w:lang w:val="en-US"/>
          </w:rPr>
          <w:t>592322</w:t>
        </w:r>
      </w:hyperlink>
      <w:r w:rsidR="0014307A" w:rsidRPr="0014307A">
        <w:t xml:space="preserve">, </w:t>
      </w:r>
      <w:hyperlink r:id="rId142" w:history="1">
        <w:r w:rsidR="0014307A">
          <w:rPr>
            <w:rStyle w:val="Hyperlink"/>
          </w:rPr>
          <w:t>PR606542</w:t>
        </w:r>
      </w:hyperlink>
      <w:r w:rsidR="00DF2F2F">
        <w:rPr>
          <w:lang w:val="en-US"/>
        </w:rPr>
        <w:t xml:space="preserve">, </w:t>
      </w:r>
      <w:hyperlink r:id="rId143" w:history="1">
        <w:r w:rsidR="00DF2F2F">
          <w:rPr>
            <w:rStyle w:val="Hyperlink"/>
          </w:rPr>
          <w:t>PR704158</w:t>
        </w:r>
      </w:hyperlink>
      <w:r w:rsidR="00DF2F2F">
        <w:t>,</w:t>
      </w:r>
      <w:r w:rsidR="00DF2F2F" w:rsidRPr="006205D9">
        <w:t xml:space="preserve"> </w:t>
      </w:r>
      <w:hyperlink r:id="rId144" w:history="1">
        <w:r w:rsidR="00DF2F2F">
          <w:rPr>
            <w:rStyle w:val="Hyperlink"/>
          </w:rPr>
          <w:t>PR707694</w:t>
        </w:r>
      </w:hyperlink>
      <w:r w:rsidR="00DF2F2F">
        <w:rPr>
          <w:lang w:val="en-US"/>
        </w:rPr>
        <w:t>]</w:t>
      </w:r>
    </w:p>
    <w:p w:rsidR="00C47704" w:rsidRPr="009C5ABD" w:rsidRDefault="004C388C" w:rsidP="00125F80">
      <w:pPr>
        <w:pStyle w:val="Level2"/>
      </w:pPr>
      <w:r w:rsidRPr="009C5ABD">
        <w:t>Allowances are all purpose allowances only if expressly stated in this clause. Where an employee is paid by the hour, the allowance will be 1/38th of the weekly allowance.</w:t>
      </w:r>
    </w:p>
    <w:p w:rsidR="004C388C" w:rsidRDefault="004C388C" w:rsidP="00125F80">
      <w:pPr>
        <w:pStyle w:val="Level2Bold"/>
      </w:pPr>
      <w:r w:rsidRPr="009C5ABD">
        <w:lastRenderedPageBreak/>
        <w:t xml:space="preserve">Allowances for responsibilities or skills that are not </w:t>
      </w:r>
      <w:proofErr w:type="gramStart"/>
      <w:r w:rsidRPr="009C5ABD">
        <w:t>taken into account</w:t>
      </w:r>
      <w:proofErr w:type="gramEnd"/>
      <w:r w:rsidRPr="009C5ABD">
        <w:t xml:space="preserve"> in rates of pay</w:t>
      </w:r>
    </w:p>
    <w:p w:rsidR="0075452E" w:rsidRPr="0075452E" w:rsidRDefault="0075452E" w:rsidP="0075452E">
      <w:pPr>
        <w:pStyle w:val="History"/>
      </w:pPr>
      <w:r>
        <w:t>[</w:t>
      </w:r>
      <w:r w:rsidR="00E34FAD">
        <w:rPr>
          <w:rFonts w:ascii="TimesNewRomanPSMT" w:hAnsi="TimesNewRomanPSMT" w:cs="TimesNewRomanPSMT"/>
          <w:color w:val="000000"/>
          <w:szCs w:val="20"/>
        </w:rPr>
        <w:t>15.2 substituted</w:t>
      </w:r>
      <w:r w:rsidR="00916F8D">
        <w:rPr>
          <w:rFonts w:ascii="TimesNewRomanPSMT" w:hAnsi="TimesNewRomanPSMT" w:cs="TimesNewRomanPSMT"/>
          <w:color w:val="000000"/>
          <w:szCs w:val="20"/>
        </w:rPr>
        <w:t xml:space="preserve"> </w:t>
      </w:r>
      <w:r>
        <w:rPr>
          <w:rFonts w:ascii="TimesNewRomanPSMT" w:hAnsi="TimesNewRomanPSMT" w:cs="TimesNewRomanPSMT"/>
          <w:color w:val="000000"/>
          <w:szCs w:val="20"/>
        </w:rPr>
        <w:t xml:space="preserve">by </w:t>
      </w:r>
      <w:hyperlink r:id="rId145" w:history="1">
        <w:r>
          <w:rPr>
            <w:rStyle w:val="Hyperlink"/>
          </w:rPr>
          <w:t>PR994457</w:t>
        </w:r>
      </w:hyperlink>
      <w:r>
        <w:rPr>
          <w:rFonts w:ascii="TimesNewRomanPSMT" w:hAnsi="TimesNewRomanPSMT" w:cs="TimesNewRomanPSMT"/>
          <w:color w:val="0000FF"/>
          <w:szCs w:val="20"/>
        </w:rPr>
        <w:t xml:space="preserve"> </w:t>
      </w:r>
      <w:r>
        <w:rPr>
          <w:rFonts w:ascii="TimesNewRomanPSMT" w:hAnsi="TimesNewRomanPSMT" w:cs="TimesNewRomanPSMT"/>
          <w:color w:val="000000"/>
          <w:szCs w:val="20"/>
        </w:rPr>
        <w:t>from 01Jan10]</w:t>
      </w:r>
    </w:p>
    <w:p w:rsidR="007C3780" w:rsidRDefault="007C3780" w:rsidP="007C3780">
      <w:pPr>
        <w:pStyle w:val="Level3Bold"/>
      </w:pPr>
      <w:r>
        <w:t>Leading hand allowance</w:t>
      </w:r>
    </w:p>
    <w:p w:rsidR="004C388C" w:rsidRPr="009C5ABD" w:rsidRDefault="004C388C" w:rsidP="007C3780">
      <w:pPr>
        <w:pStyle w:val="Block2"/>
      </w:pPr>
      <w:r w:rsidRPr="009C5ABD">
        <w:t>Leading hands must be paid a weekly allowance of:</w:t>
      </w:r>
    </w:p>
    <w:tbl>
      <w:tblPr>
        <w:tblW w:w="0" w:type="auto"/>
        <w:tblInd w:w="1418" w:type="dxa"/>
        <w:tblLayout w:type="fixed"/>
        <w:tblLook w:val="0000" w:firstRow="0" w:lastRow="0" w:firstColumn="0" w:lastColumn="0" w:noHBand="0" w:noVBand="0"/>
      </w:tblPr>
      <w:tblGrid>
        <w:gridCol w:w="5400"/>
        <w:gridCol w:w="1620"/>
      </w:tblGrid>
      <w:tr w:rsidR="004C388C" w:rsidRPr="009A09BC" w:rsidTr="007C3780">
        <w:trPr>
          <w:trHeight w:val="985"/>
          <w:tblHeader/>
        </w:trPr>
        <w:tc>
          <w:tcPr>
            <w:tcW w:w="5400" w:type="dxa"/>
            <w:vAlign w:val="center"/>
          </w:tcPr>
          <w:p w:rsidR="004C388C" w:rsidRPr="00125F80" w:rsidRDefault="004C388C" w:rsidP="00125F80">
            <w:pPr>
              <w:pStyle w:val="AMODTable"/>
              <w:rPr>
                <w:b/>
                <w:bCs/>
              </w:rPr>
            </w:pPr>
            <w:r w:rsidRPr="00125F80">
              <w:rPr>
                <w:b/>
              </w:rPr>
              <w:t>Leading hands in charge of:</w:t>
            </w:r>
          </w:p>
        </w:tc>
        <w:tc>
          <w:tcPr>
            <w:tcW w:w="1620" w:type="dxa"/>
            <w:vAlign w:val="center"/>
          </w:tcPr>
          <w:p w:rsidR="004C388C" w:rsidRPr="00125F80" w:rsidRDefault="004C388C" w:rsidP="00125F80">
            <w:pPr>
              <w:pStyle w:val="AMODTable"/>
              <w:jc w:val="center"/>
              <w:rPr>
                <w:b/>
                <w:bCs/>
              </w:rPr>
            </w:pPr>
            <w:r w:rsidRPr="00125F80">
              <w:rPr>
                <w:b/>
                <w:bCs/>
              </w:rPr>
              <w:t xml:space="preserve">% of the </w:t>
            </w:r>
            <w:hyperlink w:anchor="standard_rate" w:history="1">
              <w:r w:rsidRPr="000326FB">
                <w:rPr>
                  <w:rStyle w:val="Hyperlink"/>
                  <w:b/>
                  <w:bCs/>
                </w:rPr>
                <w:t>standard rate</w:t>
              </w:r>
            </w:hyperlink>
            <w:r w:rsidRPr="00125F80">
              <w:rPr>
                <w:b/>
                <w:bCs/>
              </w:rPr>
              <w:t xml:space="preserve"> per week</w:t>
            </w:r>
          </w:p>
        </w:tc>
      </w:tr>
      <w:tr w:rsidR="004C388C" w:rsidRPr="009A09BC" w:rsidTr="007C3780">
        <w:trPr>
          <w:tblHeader/>
        </w:trPr>
        <w:tc>
          <w:tcPr>
            <w:tcW w:w="5400" w:type="dxa"/>
          </w:tcPr>
          <w:p w:rsidR="004C388C" w:rsidRPr="009C5ABD" w:rsidRDefault="00EF74A0" w:rsidP="00125F80">
            <w:pPr>
              <w:pStyle w:val="AMODTable"/>
            </w:pPr>
            <w:r w:rsidRPr="009C5ABD">
              <w:t>3–</w:t>
            </w:r>
            <w:r w:rsidR="004C388C" w:rsidRPr="009C5ABD">
              <w:t>10 employees</w:t>
            </w:r>
          </w:p>
        </w:tc>
        <w:tc>
          <w:tcPr>
            <w:tcW w:w="1620" w:type="dxa"/>
            <w:vAlign w:val="bottom"/>
          </w:tcPr>
          <w:p w:rsidR="004C388C" w:rsidRPr="009C5ABD" w:rsidRDefault="004C363E" w:rsidP="00125F80">
            <w:pPr>
              <w:pStyle w:val="AMODTable"/>
              <w:jc w:val="center"/>
            </w:pPr>
            <w:r w:rsidRPr="009C5ABD">
              <w:t>2.84</w:t>
            </w:r>
          </w:p>
        </w:tc>
      </w:tr>
      <w:tr w:rsidR="004C388C" w:rsidRPr="009A09BC" w:rsidTr="007C3780">
        <w:trPr>
          <w:tblHeader/>
        </w:trPr>
        <w:tc>
          <w:tcPr>
            <w:tcW w:w="5400" w:type="dxa"/>
          </w:tcPr>
          <w:p w:rsidR="004C388C" w:rsidRPr="009C5ABD" w:rsidRDefault="00EF74A0" w:rsidP="00125F80">
            <w:pPr>
              <w:pStyle w:val="AMODTable"/>
            </w:pPr>
            <w:r w:rsidRPr="009C5ABD">
              <w:t>11–</w:t>
            </w:r>
            <w:r w:rsidR="004C388C" w:rsidRPr="009C5ABD">
              <w:t>20 employees</w:t>
            </w:r>
          </w:p>
        </w:tc>
        <w:tc>
          <w:tcPr>
            <w:tcW w:w="1620" w:type="dxa"/>
            <w:vAlign w:val="bottom"/>
          </w:tcPr>
          <w:p w:rsidR="004C388C" w:rsidRPr="009C5ABD" w:rsidRDefault="004C363E" w:rsidP="00125F80">
            <w:pPr>
              <w:pStyle w:val="AMODTable"/>
              <w:jc w:val="center"/>
            </w:pPr>
            <w:r w:rsidRPr="009C5ABD">
              <w:t>4.49</w:t>
            </w:r>
          </w:p>
        </w:tc>
      </w:tr>
      <w:tr w:rsidR="004C388C" w:rsidRPr="009A09BC" w:rsidTr="007C3780">
        <w:trPr>
          <w:tblHeader/>
        </w:trPr>
        <w:tc>
          <w:tcPr>
            <w:tcW w:w="5400" w:type="dxa"/>
          </w:tcPr>
          <w:p w:rsidR="004C388C" w:rsidRPr="009C5ABD" w:rsidRDefault="004C388C" w:rsidP="00125F80">
            <w:pPr>
              <w:pStyle w:val="AMODTable"/>
            </w:pPr>
            <w:r w:rsidRPr="009C5ABD">
              <w:t>More than 20 employees</w:t>
            </w:r>
          </w:p>
        </w:tc>
        <w:tc>
          <w:tcPr>
            <w:tcW w:w="1620" w:type="dxa"/>
            <w:vAlign w:val="bottom"/>
          </w:tcPr>
          <w:p w:rsidR="004C388C" w:rsidRPr="009C5ABD" w:rsidRDefault="004C363E" w:rsidP="00125F80">
            <w:pPr>
              <w:pStyle w:val="AMODTable"/>
              <w:jc w:val="center"/>
            </w:pPr>
            <w:r w:rsidRPr="009C5ABD">
              <w:t>5.68</w:t>
            </w:r>
          </w:p>
        </w:tc>
      </w:tr>
    </w:tbl>
    <w:p w:rsidR="00D920E1" w:rsidRDefault="00D920E1" w:rsidP="007C3780">
      <w:pPr>
        <w:pStyle w:val="Level3Bold"/>
      </w:pPr>
      <w:r w:rsidRPr="009C5ABD">
        <w:t>Licence allowance—electricians</w:t>
      </w:r>
    </w:p>
    <w:p w:rsidR="004C388C" w:rsidRDefault="00D920E1" w:rsidP="007C3780">
      <w:pPr>
        <w:pStyle w:val="Block2"/>
      </w:pPr>
      <w:r w:rsidRPr="009C5ABD">
        <w:t xml:space="preserve">An employee who is required by their employer to hold an Electrical Technicians licence (or equivalent) will be paid an </w:t>
      </w:r>
      <w:proofErr w:type="spellStart"/>
      <w:r w:rsidRPr="009C5ABD">
        <w:t>all purpose</w:t>
      </w:r>
      <w:proofErr w:type="spellEnd"/>
      <w:r w:rsidR="005126C8" w:rsidRPr="009C5ABD">
        <w:t xml:space="preserve"> allowan</w:t>
      </w:r>
      <w:r w:rsidR="00E11C7D" w:rsidRPr="009C5ABD">
        <w:t>ce</w:t>
      </w:r>
      <w:r w:rsidR="0090533F" w:rsidRPr="009C5ABD">
        <w:t xml:space="preserve"> of </w:t>
      </w:r>
      <w:r w:rsidR="00E11C7D" w:rsidRPr="009C5ABD">
        <w:t>2.89</w:t>
      </w:r>
      <w:r w:rsidR="005126C8" w:rsidRPr="009C5ABD">
        <w:t xml:space="preserve">% of the </w:t>
      </w:r>
      <w:hyperlink w:anchor="standard_rate" w:history="1">
        <w:r w:rsidR="005126C8" w:rsidRPr="000326FB">
          <w:rPr>
            <w:rStyle w:val="Hyperlink"/>
          </w:rPr>
          <w:t>standard rate</w:t>
        </w:r>
      </w:hyperlink>
      <w:r w:rsidR="0090533F" w:rsidRPr="009C5ABD">
        <w:t xml:space="preserve"> per week</w:t>
      </w:r>
      <w:r w:rsidR="005126C8" w:rsidRPr="009C5ABD">
        <w:t>.</w:t>
      </w:r>
    </w:p>
    <w:p w:rsidR="00EB52D8" w:rsidRPr="00EB52D8" w:rsidRDefault="00EB52D8" w:rsidP="00EB52D8">
      <w:pPr>
        <w:pStyle w:val="History"/>
      </w:pPr>
      <w:r>
        <w:t xml:space="preserve">[15.3 deleted by </w:t>
      </w:r>
      <w:hyperlink r:id="rId146" w:history="1">
        <w:r>
          <w:rPr>
            <w:rStyle w:val="Hyperlink"/>
          </w:rPr>
          <w:t>PR994457</w:t>
        </w:r>
      </w:hyperlink>
      <w:r>
        <w:t xml:space="preserve"> from 01Jan10]</w:t>
      </w:r>
    </w:p>
    <w:p w:rsidR="00CB66B1" w:rsidRDefault="00CB66B1" w:rsidP="007C3780">
      <w:pPr>
        <w:pStyle w:val="Level2Bold"/>
      </w:pPr>
      <w:r w:rsidRPr="009C5ABD">
        <w:t xml:space="preserve">Allowances for disabilities associated with the performance of </w:t>
      </w:r>
      <w:proofErr w:type="gramStart"/>
      <w:r w:rsidRPr="009C5ABD">
        <w:t>particular tasks</w:t>
      </w:r>
      <w:proofErr w:type="gramEnd"/>
      <w:r w:rsidRPr="009C5ABD">
        <w:t xml:space="preserve"> or work in particular conditions or locations</w:t>
      </w:r>
    </w:p>
    <w:p w:rsidR="0075452E" w:rsidRPr="0075452E" w:rsidRDefault="0075452E" w:rsidP="0075452E">
      <w:pPr>
        <w:pStyle w:val="History"/>
      </w:pPr>
      <w:r>
        <w:t xml:space="preserve">[15.4 renumbered as </w:t>
      </w:r>
      <w:r w:rsidR="00916F8D">
        <w:t>15.</w:t>
      </w:r>
      <w:r w:rsidR="00D77FEA">
        <w:t>3</w:t>
      </w:r>
      <w:r>
        <w:t xml:space="preserve"> by </w:t>
      </w:r>
      <w:hyperlink r:id="rId147" w:history="1">
        <w:r>
          <w:rPr>
            <w:rStyle w:val="Hyperlink"/>
          </w:rPr>
          <w:t>PR994457</w:t>
        </w:r>
      </w:hyperlink>
      <w:r>
        <w:t xml:space="preserve"> from 01Jan10]</w:t>
      </w:r>
    </w:p>
    <w:p w:rsidR="00CB66B1" w:rsidRPr="009C5ABD" w:rsidRDefault="00CB66B1" w:rsidP="00125F80">
      <w:pPr>
        <w:pStyle w:val="Level3Bold"/>
      </w:pPr>
      <w:r w:rsidRPr="009C5ABD">
        <w:t>Industry allowance</w:t>
      </w:r>
    </w:p>
    <w:p w:rsidR="005126C8" w:rsidRPr="009C5ABD" w:rsidRDefault="00CB66B1" w:rsidP="00125F80">
      <w:pPr>
        <w:pStyle w:val="Level4"/>
      </w:pPr>
      <w:r w:rsidRPr="009C5ABD">
        <w:t xml:space="preserve">Employees will be paid an </w:t>
      </w:r>
      <w:proofErr w:type="spellStart"/>
      <w:proofErr w:type="gramStart"/>
      <w:r w:rsidRPr="009C5ABD">
        <w:t>all purpose</w:t>
      </w:r>
      <w:proofErr w:type="spellEnd"/>
      <w:proofErr w:type="gramEnd"/>
      <w:r w:rsidRPr="009C5ABD">
        <w:t xml:space="preserve"> industry allowance </w:t>
      </w:r>
      <w:r w:rsidR="0090533F" w:rsidRPr="009C5ABD">
        <w:t>of</w:t>
      </w:r>
      <w:r w:rsidR="005126C8" w:rsidRPr="009C5ABD">
        <w:t xml:space="preserve"> </w:t>
      </w:r>
      <w:r w:rsidR="00100352" w:rsidRPr="009C5ABD">
        <w:t>5</w:t>
      </w:r>
      <w:r w:rsidR="00E11C7D" w:rsidRPr="009C5ABD">
        <w:t>.96</w:t>
      </w:r>
      <w:r w:rsidR="00655BFA" w:rsidRPr="009C5ABD">
        <w:t xml:space="preserve">% of the </w:t>
      </w:r>
      <w:hyperlink w:anchor="standard_rate" w:history="1">
        <w:r w:rsidR="00655BFA" w:rsidRPr="000326FB">
          <w:rPr>
            <w:rStyle w:val="Hyperlink"/>
          </w:rPr>
          <w:t>standard rate</w:t>
        </w:r>
      </w:hyperlink>
      <w:r w:rsidR="00655BFA" w:rsidRPr="009C5ABD">
        <w:t xml:space="preserve"> per week.</w:t>
      </w:r>
    </w:p>
    <w:p w:rsidR="00CB66B1" w:rsidRPr="009C5ABD" w:rsidRDefault="00CB66B1" w:rsidP="00125F80">
      <w:pPr>
        <w:pStyle w:val="Level4"/>
      </w:pPr>
      <w:r w:rsidRPr="009C5ABD">
        <w:t xml:space="preserve">The industry allowance recognises and is in payment for all aspects of work in the industry, including but not limited to the location and nature of hydrocarbons operations, dislocation, clothing, boiler cleaning, dirt, wet, height, fumes, heat, cold, confined space, and all other disabilities not expressly dealt with under this clause. </w:t>
      </w:r>
    </w:p>
    <w:p w:rsidR="00493DB0" w:rsidRPr="009C5ABD" w:rsidRDefault="00493DB0" w:rsidP="0030252E">
      <w:pPr>
        <w:pStyle w:val="Level3Bold"/>
      </w:pPr>
      <w:r w:rsidRPr="009C5ABD">
        <w:t>Living away from home allowance</w:t>
      </w:r>
    </w:p>
    <w:p w:rsidR="00493DB0" w:rsidRPr="009C5ABD" w:rsidRDefault="00493DB0" w:rsidP="00437D5F">
      <w:pPr>
        <w:pStyle w:val="Level4"/>
      </w:pPr>
      <w:r w:rsidRPr="009C5ABD">
        <w:t>The following allowance only applies to employees required to undertake remote work.</w:t>
      </w:r>
    </w:p>
    <w:p w:rsidR="00100352" w:rsidRPr="009C5ABD" w:rsidRDefault="00493DB0" w:rsidP="00125F80">
      <w:pPr>
        <w:pStyle w:val="Level4"/>
      </w:pPr>
      <w:r w:rsidRPr="009C5ABD">
        <w:t xml:space="preserve">Where an employer requires an employee to live away from </w:t>
      </w:r>
      <w:r w:rsidR="00201648" w:rsidRPr="009C5ABD">
        <w:t>their</w:t>
      </w:r>
      <w:r w:rsidRPr="009C5ABD">
        <w:t xml:space="preserve"> normal place of </w:t>
      </w:r>
      <w:r w:rsidR="00100352" w:rsidRPr="009C5ABD">
        <w:t>residence, the employer will paid</w:t>
      </w:r>
      <w:r w:rsidR="00387786" w:rsidRPr="009C5ABD">
        <w:t xml:space="preserve"> an allowance</w:t>
      </w:r>
      <w:r w:rsidR="00100352" w:rsidRPr="009C5ABD">
        <w:t xml:space="preserve"> </w:t>
      </w:r>
      <w:r w:rsidR="0090533F" w:rsidRPr="009C5ABD">
        <w:t>of</w:t>
      </w:r>
      <w:r w:rsidR="008E5F24" w:rsidRPr="009C5ABD">
        <w:t xml:space="preserve"> 6</w:t>
      </w:r>
      <w:r w:rsidR="001900D9">
        <w:t>.00</w:t>
      </w:r>
      <w:r w:rsidR="00E11C7D" w:rsidRPr="009C5ABD">
        <w:t xml:space="preserve">% of the </w:t>
      </w:r>
      <w:hyperlink w:anchor="standard_rate" w:history="1">
        <w:r w:rsidR="00E11C7D" w:rsidRPr="000326FB">
          <w:rPr>
            <w:rStyle w:val="Hyperlink"/>
          </w:rPr>
          <w:t>standard rate</w:t>
        </w:r>
      </w:hyperlink>
      <w:r w:rsidR="00387786" w:rsidRPr="009C5ABD">
        <w:t xml:space="preserve"> for each day or part of the day the employee is living away</w:t>
      </w:r>
      <w:r w:rsidR="00100352" w:rsidRPr="009C5ABD">
        <w:t xml:space="preserve">. </w:t>
      </w:r>
    </w:p>
    <w:p w:rsidR="00493DB0" w:rsidRPr="009C5ABD" w:rsidRDefault="00493DB0" w:rsidP="00125F80">
      <w:pPr>
        <w:pStyle w:val="Level4"/>
      </w:pPr>
      <w:r w:rsidRPr="009C5ABD">
        <w:t>This allowance is paid in compensation for isolation, the types of amenities and facilities available at the remote workplace and sharing accommodation.</w:t>
      </w:r>
    </w:p>
    <w:p w:rsidR="00493DB0" w:rsidRDefault="00493DB0" w:rsidP="00125F80">
      <w:pPr>
        <w:pStyle w:val="Level2Bold"/>
      </w:pPr>
      <w:r w:rsidRPr="009C5ABD">
        <w:lastRenderedPageBreak/>
        <w:t>Reimbursement and expense related allowances</w:t>
      </w:r>
    </w:p>
    <w:p w:rsidR="00D77FEA" w:rsidRPr="00D77FEA" w:rsidRDefault="00D77FEA" w:rsidP="00D77FEA">
      <w:pPr>
        <w:pStyle w:val="History"/>
      </w:pPr>
      <w:r>
        <w:t xml:space="preserve">[15.5 renumbered as 15.4 by </w:t>
      </w:r>
      <w:hyperlink r:id="rId148" w:history="1">
        <w:r>
          <w:rPr>
            <w:rStyle w:val="Hyperlink"/>
          </w:rPr>
          <w:t>PR994457</w:t>
        </w:r>
      </w:hyperlink>
      <w:r>
        <w:t xml:space="preserve"> from 01Jan10]</w:t>
      </w:r>
    </w:p>
    <w:p w:rsidR="00493DB0" w:rsidRDefault="00493DB0" w:rsidP="00125F80">
      <w:pPr>
        <w:pStyle w:val="Level3Bold"/>
      </w:pPr>
      <w:r w:rsidRPr="009C5ABD">
        <w:t>Meal allowance for overtime work</w:t>
      </w:r>
    </w:p>
    <w:p w:rsidR="004E2CFB" w:rsidRPr="004E2CFB" w:rsidRDefault="004E2CFB" w:rsidP="004E2CFB">
      <w:pPr>
        <w:pStyle w:val="History"/>
      </w:pPr>
      <w:r>
        <w:t xml:space="preserve">[15.4(a) varied by </w:t>
      </w:r>
      <w:hyperlink r:id="rId149" w:history="1">
        <w:r w:rsidRPr="000D045D">
          <w:rPr>
            <w:rStyle w:val="Hyperlink"/>
          </w:rPr>
          <w:t>PR998075</w:t>
        </w:r>
      </w:hyperlink>
      <w:r w:rsidR="005D6421">
        <w:t>,</w:t>
      </w:r>
      <w:r w:rsidR="003A5DEA" w:rsidRPr="003A5DEA">
        <w:t xml:space="preserve"> </w:t>
      </w:r>
      <w:hyperlink r:id="rId150" w:history="1">
        <w:r w:rsidR="003A5DEA">
          <w:rPr>
            <w:rStyle w:val="Hyperlink"/>
          </w:rPr>
          <w:t>PR509215</w:t>
        </w:r>
      </w:hyperlink>
      <w:r w:rsidR="008C3A5C">
        <w:t xml:space="preserve">, </w:t>
      </w:r>
      <w:hyperlink r:id="rId151" w:history="1">
        <w:r w:rsidR="008C3A5C">
          <w:rPr>
            <w:rStyle w:val="Hyperlink"/>
          </w:rPr>
          <w:t>PR523045</w:t>
        </w:r>
      </w:hyperlink>
      <w:r w:rsidR="00625321">
        <w:t xml:space="preserve">, </w:t>
      </w:r>
      <w:hyperlink r:id="rId152" w:history="1">
        <w:r w:rsidR="00625321">
          <w:rPr>
            <w:rStyle w:val="Hyperlink"/>
          </w:rPr>
          <w:t>PR536848</w:t>
        </w:r>
      </w:hyperlink>
      <w:r w:rsidR="00C91313">
        <w:t xml:space="preserve">, </w:t>
      </w:r>
      <w:hyperlink r:id="rId153" w:history="1">
        <w:r w:rsidR="00361F7E" w:rsidRPr="00361F7E">
          <w:rPr>
            <w:rStyle w:val="Hyperlink"/>
          </w:rPr>
          <w:t>PR551771</w:t>
        </w:r>
      </w:hyperlink>
      <w:r w:rsidR="00185239">
        <w:t xml:space="preserve">, </w:t>
      </w:r>
      <w:hyperlink r:id="rId154" w:history="1">
        <w:r w:rsidR="00185239" w:rsidRPr="00185239">
          <w:rPr>
            <w:rStyle w:val="Hyperlink"/>
          </w:rPr>
          <w:t>PR566872</w:t>
        </w:r>
      </w:hyperlink>
      <w:r w:rsidR="00A163CF" w:rsidRPr="003E6A2E">
        <w:rPr>
          <w:rStyle w:val="Hyperlink"/>
          <w:color w:val="auto"/>
          <w:u w:val="none"/>
        </w:rPr>
        <w:t>,</w:t>
      </w:r>
      <w:r w:rsidR="00A163CF" w:rsidRPr="00A163CF">
        <w:rPr>
          <w:rStyle w:val="Hyperlink"/>
          <w:u w:val="none"/>
        </w:rPr>
        <w:t xml:space="preserve"> </w:t>
      </w:r>
      <w:hyperlink r:id="rId155" w:history="1">
        <w:r w:rsidR="00A163CF">
          <w:rPr>
            <w:rStyle w:val="Hyperlink"/>
          </w:rPr>
          <w:t>PR579566</w:t>
        </w:r>
      </w:hyperlink>
      <w:r w:rsidR="00A775FC">
        <w:t>,</w:t>
      </w:r>
      <w:r w:rsidR="008C3A5C">
        <w:t xml:space="preserve"> </w:t>
      </w:r>
      <w:hyperlink r:id="rId156" w:history="1">
        <w:r w:rsidR="00A775FC" w:rsidRPr="006A53BA">
          <w:rPr>
            <w:rStyle w:val="Hyperlink"/>
            <w:lang w:val="en-US"/>
          </w:rPr>
          <w:t>PR</w:t>
        </w:r>
        <w:r w:rsidR="00A775FC" w:rsidRPr="006A53BA">
          <w:rPr>
            <w:rStyle w:val="Hyperlink"/>
            <w:noProof/>
            <w:lang w:val="en-US"/>
          </w:rPr>
          <w:t>592322</w:t>
        </w:r>
      </w:hyperlink>
      <w:r w:rsidR="0014307A" w:rsidRPr="0014307A">
        <w:t xml:space="preserve">, </w:t>
      </w:r>
      <w:hyperlink r:id="rId157" w:history="1">
        <w:r w:rsidR="0014307A">
          <w:rPr>
            <w:rStyle w:val="Hyperlink"/>
          </w:rPr>
          <w:t>PR606542</w:t>
        </w:r>
      </w:hyperlink>
      <w:r w:rsidR="001F6086">
        <w:t xml:space="preserve">, </w:t>
      </w:r>
      <w:hyperlink r:id="rId158" w:history="1">
        <w:r w:rsidR="001F6086">
          <w:rPr>
            <w:rStyle w:val="Hyperlink"/>
          </w:rPr>
          <w:t>PR704158</w:t>
        </w:r>
      </w:hyperlink>
      <w:r w:rsidR="001F6086">
        <w:t>,</w:t>
      </w:r>
      <w:r w:rsidR="001F6086" w:rsidRPr="006205D9">
        <w:t xml:space="preserve"> </w:t>
      </w:r>
      <w:hyperlink r:id="rId159" w:history="1">
        <w:r w:rsidR="001F6086">
          <w:rPr>
            <w:rStyle w:val="Hyperlink"/>
          </w:rPr>
          <w:t>PR707694</w:t>
        </w:r>
      </w:hyperlink>
      <w:r w:rsidR="001F6086">
        <w:t xml:space="preserve"> </w:t>
      </w:r>
      <w:proofErr w:type="spellStart"/>
      <w:r w:rsidR="008C3A5C">
        <w:t>ppc</w:t>
      </w:r>
      <w:proofErr w:type="spellEnd"/>
      <w:r w:rsidR="008C3A5C">
        <w:t xml:space="preserve"> 01Jul1</w:t>
      </w:r>
      <w:r w:rsidR="001F6086">
        <w:t>9</w:t>
      </w:r>
      <w:r>
        <w:t>]</w:t>
      </w:r>
      <w:r w:rsidR="00A775FC">
        <w:t xml:space="preserve"> </w:t>
      </w:r>
    </w:p>
    <w:p w:rsidR="00493DB0" w:rsidRPr="009C5ABD" w:rsidRDefault="00493DB0" w:rsidP="00125F80">
      <w:pPr>
        <w:pStyle w:val="Block2"/>
      </w:pPr>
      <w:r w:rsidRPr="009C5ABD">
        <w:t xml:space="preserve">An employee will be paid a meal </w:t>
      </w:r>
      <w:r w:rsidRPr="00A26D9E">
        <w:t xml:space="preserve">allowance </w:t>
      </w:r>
      <w:r w:rsidR="00387786" w:rsidRPr="00A26D9E">
        <w:t>of $</w:t>
      </w:r>
      <w:r w:rsidR="00A26D9E" w:rsidRPr="00A26D9E">
        <w:rPr>
          <w:szCs w:val="20"/>
        </w:rPr>
        <w:t>16.</w:t>
      </w:r>
      <w:r w:rsidR="001551A1">
        <w:rPr>
          <w:szCs w:val="20"/>
        </w:rPr>
        <w:t>93</w:t>
      </w:r>
      <w:r w:rsidR="00A26D9E" w:rsidRPr="00A26D9E">
        <w:t xml:space="preserve"> </w:t>
      </w:r>
      <w:r w:rsidRPr="00A26D9E">
        <w:t>on</w:t>
      </w:r>
      <w:r w:rsidRPr="009C5ABD">
        <w:t xml:space="preserve"> each occasion that the employee is entitled to a rest break during overtime work, provided that an allowance is not required to be paid if the employer</w:t>
      </w:r>
      <w:r w:rsidR="0090533F" w:rsidRPr="009C5ABD">
        <w:t>:</w:t>
      </w:r>
      <w:r w:rsidR="00387786" w:rsidRPr="009C5ABD">
        <w:t xml:space="preserve"> </w:t>
      </w:r>
    </w:p>
    <w:p w:rsidR="00493DB0" w:rsidRPr="009C5ABD" w:rsidRDefault="00493DB0" w:rsidP="00125F80">
      <w:pPr>
        <w:pStyle w:val="Level4"/>
      </w:pPr>
      <w:r w:rsidRPr="009C5ABD">
        <w:t xml:space="preserve">provides a meal or meal-making facilities; </w:t>
      </w:r>
    </w:p>
    <w:p w:rsidR="00493DB0" w:rsidRPr="009C5ABD" w:rsidRDefault="00493DB0" w:rsidP="00125F80">
      <w:pPr>
        <w:pStyle w:val="Level4"/>
      </w:pPr>
      <w:r w:rsidRPr="009C5ABD">
        <w:t>notified the employee no later than the previous day or shift that the employee would be required to work the overtime; or</w:t>
      </w:r>
    </w:p>
    <w:p w:rsidR="00493DB0" w:rsidRDefault="00493DB0" w:rsidP="00125F80">
      <w:pPr>
        <w:pStyle w:val="Level4"/>
      </w:pPr>
      <w:r w:rsidRPr="009C5ABD">
        <w:t>the employ</w:t>
      </w:r>
      <w:r w:rsidR="0017699D" w:rsidRPr="009C5ABD">
        <w:t>ee is entitled to receive a living away from home</w:t>
      </w:r>
      <w:r w:rsidRPr="009C5ABD">
        <w:t xml:space="preserve"> allowance</w:t>
      </w:r>
      <w:r w:rsidR="001900D9">
        <w:t>.</w:t>
      </w:r>
    </w:p>
    <w:p w:rsidR="00F23917" w:rsidRPr="00F23917" w:rsidRDefault="00F23917" w:rsidP="00F23917">
      <w:pPr>
        <w:pStyle w:val="History"/>
      </w:pPr>
      <w:r>
        <w:t xml:space="preserve">[15.4(b) varied by </w:t>
      </w:r>
      <w:hyperlink r:id="rId160" w:history="1">
        <w:r w:rsidRPr="000D045D">
          <w:rPr>
            <w:rStyle w:val="Hyperlink"/>
          </w:rPr>
          <w:t>PR998075</w:t>
        </w:r>
      </w:hyperlink>
      <w:r w:rsidR="00AE4578" w:rsidRPr="00AE4578">
        <w:rPr>
          <w:rStyle w:val="Hyperlink"/>
          <w:color w:val="auto"/>
          <w:u w:val="none"/>
        </w:rPr>
        <w:t>,</w:t>
      </w:r>
      <w:r w:rsidR="00A163CF" w:rsidRPr="00A163CF">
        <w:rPr>
          <w:rStyle w:val="Hyperlink"/>
          <w:u w:val="none"/>
        </w:rPr>
        <w:t xml:space="preserve"> </w:t>
      </w:r>
      <w:hyperlink r:id="rId161" w:history="1">
        <w:r w:rsidR="00A163CF">
          <w:rPr>
            <w:rStyle w:val="Hyperlink"/>
          </w:rPr>
          <w:t>PR579566</w:t>
        </w:r>
      </w:hyperlink>
      <w:r w:rsidR="00A26D9E">
        <w:t xml:space="preserve">, </w:t>
      </w:r>
      <w:hyperlink r:id="rId162" w:history="1">
        <w:r w:rsidR="00A26D9E" w:rsidRPr="006A53BA">
          <w:rPr>
            <w:rStyle w:val="Hyperlink"/>
            <w:lang w:val="en-US"/>
          </w:rPr>
          <w:t>PR</w:t>
        </w:r>
        <w:r w:rsidR="00A26D9E" w:rsidRPr="006A53BA">
          <w:rPr>
            <w:rStyle w:val="Hyperlink"/>
            <w:noProof/>
            <w:lang w:val="en-US"/>
          </w:rPr>
          <w:t>592322</w:t>
        </w:r>
      </w:hyperlink>
      <w:r w:rsidR="00A26D9E">
        <w:t xml:space="preserve"> </w:t>
      </w:r>
      <w:proofErr w:type="spellStart"/>
      <w:r w:rsidR="00A26D9E">
        <w:t>ppc</w:t>
      </w:r>
      <w:proofErr w:type="spellEnd"/>
      <w:r w:rsidR="00A26D9E">
        <w:t xml:space="preserve"> 01Jul17]</w:t>
      </w:r>
    </w:p>
    <w:p w:rsidR="004B2ECB" w:rsidRPr="009C5ABD" w:rsidRDefault="004B2ECB" w:rsidP="00125F80">
      <w:pPr>
        <w:pStyle w:val="Level3Bold"/>
      </w:pPr>
      <w:r w:rsidRPr="009C5ABD">
        <w:t>Tool allowance</w:t>
      </w:r>
    </w:p>
    <w:p w:rsidR="00EA5304" w:rsidRPr="009C5ABD" w:rsidRDefault="004B2ECB" w:rsidP="00125F80">
      <w:pPr>
        <w:pStyle w:val="Block2"/>
      </w:pPr>
      <w:r w:rsidRPr="009C5ABD">
        <w:t>An employee who is required by the employer to supply and maintain tools ordinarily required in the performance of work will be paid an allowance</w:t>
      </w:r>
      <w:r w:rsidR="00EA5304" w:rsidRPr="009C5ABD">
        <w:t xml:space="preserve"> of $</w:t>
      </w:r>
      <w:r w:rsidR="00A26D9E" w:rsidRPr="00A26D9E">
        <w:rPr>
          <w:szCs w:val="20"/>
        </w:rPr>
        <w:t>15.25</w:t>
      </w:r>
      <w:r w:rsidR="00A26D9E">
        <w:t xml:space="preserve"> </w:t>
      </w:r>
      <w:r w:rsidR="00EA5304" w:rsidRPr="009C5ABD">
        <w:t>per week</w:t>
      </w:r>
      <w:r w:rsidR="00F10FB0" w:rsidRPr="009C5ABD">
        <w:t>.</w:t>
      </w:r>
      <w:r w:rsidR="00EA5304" w:rsidRPr="009C5ABD">
        <w:t xml:space="preserve"> </w:t>
      </w:r>
    </w:p>
    <w:p w:rsidR="00714165" w:rsidRPr="009C5ABD" w:rsidRDefault="00714165" w:rsidP="00125F80">
      <w:pPr>
        <w:pStyle w:val="Level3Bold"/>
      </w:pPr>
      <w:r w:rsidRPr="009C5ABD">
        <w:t>Stand</w:t>
      </w:r>
      <w:r w:rsidR="001900D9">
        <w:t>-</w:t>
      </w:r>
      <w:r w:rsidRPr="009C5ABD">
        <w:t xml:space="preserve">by </w:t>
      </w:r>
      <w:r w:rsidR="00F601F5" w:rsidRPr="009C5ABD">
        <w:t>a</w:t>
      </w:r>
      <w:r w:rsidRPr="009C5ABD">
        <w:t xml:space="preserve">llowance </w:t>
      </w:r>
    </w:p>
    <w:p w:rsidR="008E5F24" w:rsidRPr="009C5ABD" w:rsidRDefault="008E5F24" w:rsidP="00125F80">
      <w:pPr>
        <w:pStyle w:val="Block2"/>
      </w:pPr>
      <w:r w:rsidRPr="009C5ABD">
        <w:t xml:space="preserve">Where an employee is required by </w:t>
      </w:r>
      <w:r w:rsidR="001900D9">
        <w:t>their</w:t>
      </w:r>
      <w:r w:rsidRPr="009C5ABD">
        <w:t xml:space="preserve"> employer to be available on stand</w:t>
      </w:r>
      <w:r w:rsidR="001900D9">
        <w:t>-</w:t>
      </w:r>
      <w:r w:rsidRPr="009C5ABD">
        <w:t>by at a place away from the employee</w:t>
      </w:r>
      <w:r w:rsidR="008E090F">
        <w:t>’</w:t>
      </w:r>
      <w:r w:rsidRPr="009C5ABD">
        <w:t>s home, the employer must either reimburse the employee for the cost of reasonable board and accommodation, or provide such board and accommodation within a reasonable distance of where the employee is required to be available on stand</w:t>
      </w:r>
      <w:r w:rsidR="001900D9">
        <w:t>-</w:t>
      </w:r>
      <w:r w:rsidRPr="009C5ABD">
        <w:t xml:space="preserve">by. </w:t>
      </w:r>
    </w:p>
    <w:p w:rsidR="003F6975" w:rsidRDefault="003F6975" w:rsidP="00125F80">
      <w:pPr>
        <w:pStyle w:val="Level2Bold"/>
      </w:pPr>
      <w:r w:rsidRPr="009C5ABD">
        <w:t>Adjustment of expense related allowances</w:t>
      </w:r>
    </w:p>
    <w:p w:rsidR="00D77FEA" w:rsidRPr="00D77FEA" w:rsidRDefault="00D77FEA" w:rsidP="00D77FEA">
      <w:pPr>
        <w:pStyle w:val="History"/>
      </w:pPr>
      <w:r>
        <w:t xml:space="preserve">[15.6 renumbered as 15.5 by </w:t>
      </w:r>
      <w:hyperlink r:id="rId163" w:history="1">
        <w:r>
          <w:rPr>
            <w:rStyle w:val="Hyperlink"/>
          </w:rPr>
          <w:t>PR994457</w:t>
        </w:r>
      </w:hyperlink>
      <w:r>
        <w:t xml:space="preserve"> from 01Jan10]</w:t>
      </w:r>
    </w:p>
    <w:p w:rsidR="003F6975" w:rsidRDefault="003F6975" w:rsidP="00125F80">
      <w:pPr>
        <w:pStyle w:val="Level3"/>
      </w:pPr>
      <w:r w:rsidRPr="009C5ABD">
        <w:t xml:space="preserve">At the time of any adjustment to the </w:t>
      </w:r>
      <w:hyperlink w:anchor="standard_rate" w:history="1">
        <w:r w:rsidRPr="000326FB">
          <w:rPr>
            <w:rStyle w:val="Hyperlink"/>
          </w:rPr>
          <w:t>standard rate</w:t>
        </w:r>
      </w:hyperlink>
      <w:r w:rsidRPr="009C5ABD">
        <w:t>, each expense related al</w:t>
      </w:r>
      <w:r w:rsidRPr="009A09BC">
        <w:rPr>
          <w:rStyle w:val="Block1Char"/>
          <w:szCs w:val="23"/>
        </w:rPr>
        <w:t>l</w:t>
      </w:r>
      <w:r w:rsidRPr="009C5ABD">
        <w:t>owance will be increase</w:t>
      </w:r>
      <w:r w:rsidRPr="009A09BC">
        <w:rPr>
          <w:rStyle w:val="Block1Char"/>
          <w:szCs w:val="23"/>
        </w:rPr>
        <w:t>d</w:t>
      </w:r>
      <w:r w:rsidRPr="009C5ABD">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421996" w:rsidRPr="00421996" w:rsidRDefault="00421996" w:rsidP="00421996">
      <w:pPr>
        <w:pStyle w:val="History"/>
      </w:pPr>
      <w:r>
        <w:t>[15.</w:t>
      </w:r>
      <w:r w:rsidR="004C22C2">
        <w:t>5</w:t>
      </w:r>
      <w:r>
        <w:t xml:space="preserve">(b) varied by </w:t>
      </w:r>
      <w:hyperlink r:id="rId164" w:history="1">
        <w:r>
          <w:rPr>
            <w:rStyle w:val="Hyperlink"/>
          </w:rPr>
          <w:t>PR523045</w:t>
        </w:r>
      </w:hyperlink>
      <w:r w:rsidR="00B26AAB">
        <w:t xml:space="preserve"> </w:t>
      </w:r>
      <w:proofErr w:type="spellStart"/>
      <w:r w:rsidR="00B26AAB">
        <w:t>ppc</w:t>
      </w:r>
      <w:proofErr w:type="spellEnd"/>
      <w:r w:rsidR="00B26AAB">
        <w:t xml:space="preserve"> 01Jul</w:t>
      </w:r>
      <w:r>
        <w:t>12</w:t>
      </w:r>
      <w:r w:rsidR="001F44AB">
        <w:t>]</w:t>
      </w:r>
    </w:p>
    <w:p w:rsidR="00A67DA3" w:rsidRPr="009C5ABD" w:rsidRDefault="003F6975" w:rsidP="00125F80">
      <w:pPr>
        <w:pStyle w:val="Level3"/>
      </w:pPr>
      <w:r w:rsidRPr="009C5ABD">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RPr="00BC2990" w:rsidTr="00665ADD">
        <w:trPr>
          <w:tblHeader/>
        </w:trPr>
        <w:tc>
          <w:tcPr>
            <w:tcW w:w="3262" w:type="dxa"/>
          </w:tcPr>
          <w:p w:rsidR="00E855B9" w:rsidRPr="00BC2990" w:rsidRDefault="00E855B9" w:rsidP="00125F80">
            <w:pPr>
              <w:pStyle w:val="AMODTable"/>
              <w:rPr>
                <w:b/>
              </w:rPr>
            </w:pPr>
            <w:r w:rsidRPr="00BC2990">
              <w:rPr>
                <w:b/>
              </w:rPr>
              <w:t>Allowance</w:t>
            </w:r>
          </w:p>
        </w:tc>
        <w:tc>
          <w:tcPr>
            <w:tcW w:w="4561" w:type="dxa"/>
          </w:tcPr>
          <w:p w:rsidR="00E855B9" w:rsidRPr="00BC2990" w:rsidRDefault="00E855B9" w:rsidP="00125F80">
            <w:pPr>
              <w:pStyle w:val="AMODTable"/>
              <w:rPr>
                <w:b/>
              </w:rPr>
            </w:pPr>
            <w:r w:rsidRPr="00BC2990">
              <w:rPr>
                <w:b/>
              </w:rPr>
              <w:t>Applicable Consumer Price Index figure</w:t>
            </w:r>
          </w:p>
        </w:tc>
      </w:tr>
      <w:tr w:rsidR="00E855B9" w:rsidRPr="00BC2990" w:rsidTr="00BC2990">
        <w:tc>
          <w:tcPr>
            <w:tcW w:w="3262" w:type="dxa"/>
          </w:tcPr>
          <w:p w:rsidR="00E855B9" w:rsidRPr="009C5ABD" w:rsidRDefault="00E855B9" w:rsidP="00125F80">
            <w:pPr>
              <w:pStyle w:val="AMODTable"/>
            </w:pPr>
            <w:r w:rsidRPr="009C5ABD">
              <w:t>Meal allowance</w:t>
            </w:r>
          </w:p>
        </w:tc>
        <w:tc>
          <w:tcPr>
            <w:tcW w:w="4561" w:type="dxa"/>
          </w:tcPr>
          <w:p w:rsidR="00E855B9" w:rsidRPr="009C5ABD" w:rsidRDefault="00E855B9" w:rsidP="00125F80">
            <w:pPr>
              <w:pStyle w:val="AMODTable"/>
            </w:pPr>
            <w:r w:rsidRPr="009C5ABD">
              <w:t>Take away and fast foods sub-group</w:t>
            </w:r>
          </w:p>
        </w:tc>
      </w:tr>
      <w:tr w:rsidR="00E855B9" w:rsidRPr="00BC2990" w:rsidTr="00BC2990">
        <w:tc>
          <w:tcPr>
            <w:tcW w:w="3262" w:type="dxa"/>
          </w:tcPr>
          <w:p w:rsidR="00E855B9" w:rsidRPr="009C5ABD" w:rsidRDefault="00E855B9" w:rsidP="00125F80">
            <w:pPr>
              <w:pStyle w:val="AMODTable"/>
            </w:pPr>
            <w:r w:rsidRPr="009C5ABD">
              <w:t>Tool allowance</w:t>
            </w:r>
          </w:p>
        </w:tc>
        <w:tc>
          <w:tcPr>
            <w:tcW w:w="4561" w:type="dxa"/>
          </w:tcPr>
          <w:p w:rsidR="00E855B9" w:rsidRPr="009C5ABD" w:rsidRDefault="00E855B9" w:rsidP="00421996">
            <w:pPr>
              <w:pStyle w:val="AMODTable"/>
            </w:pPr>
            <w:r w:rsidRPr="009C5ABD">
              <w:t xml:space="preserve">Tools </w:t>
            </w:r>
            <w:r w:rsidR="00421996">
              <w:t xml:space="preserve">and equipment for house and garden </w:t>
            </w:r>
            <w:r w:rsidRPr="009C5ABD">
              <w:t xml:space="preserve">component of the household appliances, </w:t>
            </w:r>
            <w:r w:rsidRPr="009C5ABD">
              <w:lastRenderedPageBreak/>
              <w:t>utensils and tools sub-group</w:t>
            </w:r>
          </w:p>
        </w:tc>
      </w:tr>
    </w:tbl>
    <w:p w:rsidR="003F6975" w:rsidRPr="0024630D" w:rsidRDefault="007100B3" w:rsidP="007100B3">
      <w:pPr>
        <w:pStyle w:val="Level2Bold"/>
      </w:pPr>
      <w:r>
        <w:lastRenderedPageBreak/>
        <w:t xml:space="preserve">Accident </w:t>
      </w:r>
      <w:proofErr w:type="gramStart"/>
      <w:r>
        <w:t>pay</w:t>
      </w:r>
      <w:proofErr w:type="gramEnd"/>
    </w:p>
    <w:p w:rsidR="00B3253E" w:rsidRDefault="00B3253E" w:rsidP="00B3253E">
      <w:pPr>
        <w:pStyle w:val="History"/>
      </w:pPr>
      <w:r>
        <w:t xml:space="preserve">[15.7 renumbered as 15.6 by </w:t>
      </w:r>
      <w:hyperlink r:id="rId165" w:history="1">
        <w:r>
          <w:rPr>
            <w:rStyle w:val="Hyperlink"/>
          </w:rPr>
          <w:t>PR994457</w:t>
        </w:r>
      </w:hyperlink>
      <w:r w:rsidR="0024630D">
        <w:t xml:space="preserve">; </w:t>
      </w:r>
      <w:r w:rsidR="00FD7912">
        <w:t xml:space="preserve">varied by </w:t>
      </w:r>
      <w:hyperlink r:id="rId166" w:history="1">
        <w:r w:rsidR="00FD7912">
          <w:rPr>
            <w:rStyle w:val="Hyperlink"/>
          </w:rPr>
          <w:t>PR503692</w:t>
        </w:r>
      </w:hyperlink>
      <w:r w:rsidR="00FD7912">
        <w:t xml:space="preserve">; </w:t>
      </w:r>
      <w:r w:rsidR="007100B3">
        <w:t>15.6—</w:t>
      </w:r>
      <w:r w:rsidR="007100B3" w:rsidRPr="007100B3">
        <w:t>Accident pay and journey insurance</w:t>
      </w:r>
      <w:r w:rsidR="007100B3">
        <w:t xml:space="preserve"> </w:t>
      </w:r>
      <w:r w:rsidR="0024630D">
        <w:t xml:space="preserve">deleted by </w:t>
      </w:r>
      <w:hyperlink r:id="rId167" w:history="1">
        <w:r w:rsidR="0024630D">
          <w:rPr>
            <w:rStyle w:val="Hyperlink"/>
          </w:rPr>
          <w:t>PR561478</w:t>
        </w:r>
      </w:hyperlink>
      <w:r w:rsidR="0024630D">
        <w:t xml:space="preserve"> </w:t>
      </w:r>
      <w:proofErr w:type="spellStart"/>
      <w:r w:rsidR="0024630D">
        <w:t>ppc</w:t>
      </w:r>
      <w:proofErr w:type="spellEnd"/>
      <w:r w:rsidR="0024630D">
        <w:t xml:space="preserve"> 05Mar15</w:t>
      </w:r>
      <w:r w:rsidR="007100B3">
        <w:t xml:space="preserve">; new 15.6 inserted by </w:t>
      </w:r>
      <w:hyperlink r:id="rId168" w:history="1">
        <w:r w:rsidR="007100B3">
          <w:rPr>
            <w:rStyle w:val="Hyperlink"/>
          </w:rPr>
          <w:t>PR571824</w:t>
        </w:r>
      </w:hyperlink>
      <w:r w:rsidR="007100B3">
        <w:t xml:space="preserve"> </w:t>
      </w:r>
      <w:proofErr w:type="spellStart"/>
      <w:r w:rsidR="007100B3">
        <w:t>ppc</w:t>
      </w:r>
      <w:proofErr w:type="spellEnd"/>
      <w:r w:rsidR="007100B3">
        <w:t xml:space="preserve"> 15Oct15</w:t>
      </w:r>
      <w:r>
        <w:t>]</w:t>
      </w:r>
    </w:p>
    <w:p w:rsidR="007100B3" w:rsidRDefault="007100B3" w:rsidP="007100B3">
      <w:pPr>
        <w:pStyle w:val="Level3Bold"/>
      </w:pPr>
      <w:bookmarkStart w:id="117" w:name="_Ref433380359"/>
      <w:r>
        <w:t>Definitions</w:t>
      </w:r>
      <w:bookmarkEnd w:id="117"/>
    </w:p>
    <w:p w:rsidR="007100B3" w:rsidRDefault="007100B3" w:rsidP="007100B3">
      <w:pPr>
        <w:pStyle w:val="Block2"/>
      </w:pPr>
      <w:r>
        <w:t>For the purposes of this clause, the following definitions will apply:</w:t>
      </w:r>
    </w:p>
    <w:p w:rsidR="007100B3" w:rsidRDefault="007100B3" w:rsidP="007100B3">
      <w:pPr>
        <w:pStyle w:val="Level4"/>
      </w:pPr>
      <w:r w:rsidRPr="007100B3">
        <w:rPr>
          <w:b/>
        </w:rPr>
        <w:t>Accident pay</w:t>
      </w:r>
      <w:r>
        <w:t xml:space="preserve"> means a weekly payment made to an employee by the employer that is the difference between the weekly amount of compensation paid to an employee pursuant to the applicable workers’ compensation legislation and the weekly amount that would have been received had the employee been on paid personal leave at the date of the injury (not including over award payments) provided the latter amount is greater than the former amount.</w:t>
      </w:r>
    </w:p>
    <w:p w:rsidR="007100B3" w:rsidRDefault="007100B3" w:rsidP="007100B3">
      <w:pPr>
        <w:pStyle w:val="Level4"/>
      </w:pPr>
      <w:r w:rsidRPr="007100B3">
        <w:rPr>
          <w:b/>
        </w:rPr>
        <w:t>Injury</w:t>
      </w:r>
      <w:r>
        <w:t xml:space="preserve"> will be given the same meaning and application as applying under the applicable workers’ compensation legislation covering the employer.</w:t>
      </w:r>
    </w:p>
    <w:p w:rsidR="007100B3" w:rsidRDefault="007100B3" w:rsidP="00D15A8D">
      <w:pPr>
        <w:pStyle w:val="Level3Bold"/>
      </w:pPr>
      <w:r>
        <w:t>Entitlement to accident pay</w:t>
      </w:r>
    </w:p>
    <w:p w:rsidR="007100B3" w:rsidRDefault="007100B3" w:rsidP="00D15A8D">
      <w:pPr>
        <w:pStyle w:val="Block2"/>
      </w:pPr>
      <w:r>
        <w:t>The employer must pay accident pay where an employee suffers an injury and weekly payments of compensation are paid to the employee under the applicable workers’ compensation legisla</w:t>
      </w:r>
      <w:r w:rsidR="00D15A8D">
        <w:t>tion for a maximum period of 52 </w:t>
      </w:r>
      <w:r>
        <w:t>weeks.</w:t>
      </w:r>
    </w:p>
    <w:p w:rsidR="007100B3" w:rsidRDefault="007100B3" w:rsidP="00D15A8D">
      <w:pPr>
        <w:pStyle w:val="Level3Bold"/>
      </w:pPr>
      <w:r>
        <w:t>Calculation of the period</w:t>
      </w:r>
    </w:p>
    <w:p w:rsidR="007100B3" w:rsidRDefault="007100B3" w:rsidP="00D15A8D">
      <w:pPr>
        <w:pStyle w:val="Level4"/>
      </w:pPr>
      <w:r>
        <w:t xml:space="preserve">The </w:t>
      </w:r>
      <w:proofErr w:type="gramStart"/>
      <w:r>
        <w:t>52 week</w:t>
      </w:r>
      <w:proofErr w:type="gramEnd"/>
      <w:r>
        <w:t xml:space="preserve"> period commences from the date of injury. In the event of more than one absence arising from one injury, such absences are to be cumulative in the assessment of the </w:t>
      </w:r>
      <w:proofErr w:type="gramStart"/>
      <w:r>
        <w:t>52 week</w:t>
      </w:r>
      <w:proofErr w:type="gramEnd"/>
      <w:r>
        <w:t xml:space="preserve"> period.</w:t>
      </w:r>
    </w:p>
    <w:p w:rsidR="007100B3" w:rsidRDefault="007100B3" w:rsidP="00D15A8D">
      <w:pPr>
        <w:pStyle w:val="Level4"/>
      </w:pPr>
      <w:r>
        <w:t xml:space="preserve">The termination by the employer of the employee’s employment within the </w:t>
      </w:r>
      <w:proofErr w:type="gramStart"/>
      <w:r>
        <w:t>52 week</w:t>
      </w:r>
      <w:proofErr w:type="gramEnd"/>
      <w:r>
        <w:t xml:space="preserve"> period will not affect the employee’s entitlement to accident pay.</w:t>
      </w:r>
    </w:p>
    <w:p w:rsidR="007100B3" w:rsidRDefault="007100B3" w:rsidP="00D15A8D">
      <w:pPr>
        <w:pStyle w:val="Level4"/>
      </w:pPr>
      <w:r>
        <w:t>For a period of less than one week, accident pay (as defined) will be calculated on a pro rata basis.</w:t>
      </w:r>
    </w:p>
    <w:p w:rsidR="007100B3" w:rsidRDefault="007100B3" w:rsidP="00D15A8D">
      <w:pPr>
        <w:pStyle w:val="Level3Bold"/>
      </w:pPr>
      <w:r>
        <w:t>When not entitled to payment</w:t>
      </w:r>
    </w:p>
    <w:p w:rsidR="007100B3" w:rsidRDefault="007100B3" w:rsidP="00D15A8D">
      <w:pPr>
        <w:pStyle w:val="Block2"/>
      </w:pPr>
      <w:r>
        <w:t>An employee will not be entitled to any payment under this clause in respect of any period of paid annual leave or long service leave, or for any paid public holiday.</w:t>
      </w:r>
    </w:p>
    <w:p w:rsidR="007100B3" w:rsidRDefault="007100B3" w:rsidP="00D15A8D">
      <w:pPr>
        <w:pStyle w:val="Level3Bold"/>
      </w:pPr>
      <w:r>
        <w:t>Return to work</w:t>
      </w:r>
    </w:p>
    <w:p w:rsidR="007100B3" w:rsidRDefault="007100B3" w:rsidP="00D15A8D">
      <w:pPr>
        <w:pStyle w:val="Block2"/>
      </w:pPr>
      <w:r>
        <w:t>If an employee entitled to accident pay under this clause returns to work on reduced hours or modified duties, the amount of accident pay due will be reduced by any amounts paid for the performance of such work.</w:t>
      </w:r>
    </w:p>
    <w:p w:rsidR="007100B3" w:rsidRDefault="007100B3" w:rsidP="00D15A8D">
      <w:pPr>
        <w:pStyle w:val="Level3Bold"/>
      </w:pPr>
      <w:r>
        <w:lastRenderedPageBreak/>
        <w:t>Redemptions</w:t>
      </w:r>
    </w:p>
    <w:p w:rsidR="007100B3" w:rsidRDefault="007100B3" w:rsidP="00D15A8D">
      <w:pPr>
        <w:pStyle w:val="Block2"/>
      </w:pPr>
      <w:proofErr w:type="gramStart"/>
      <w:r>
        <w:t>In the event that</w:t>
      </w:r>
      <w:proofErr w:type="gramEnd"/>
      <w:r>
        <w:t xml:space="preserve"> an employee receives a lump sum payment in lieu of weekly payments under the applicable workers’ compensation legislation, the liability of the employer to pay accident pay will cease from the date the employee receives that payment.</w:t>
      </w:r>
    </w:p>
    <w:p w:rsidR="007100B3" w:rsidRDefault="007100B3" w:rsidP="00D15A8D">
      <w:pPr>
        <w:pStyle w:val="Level3Bold"/>
      </w:pPr>
      <w:r>
        <w:t>Damages independent of the Acts</w:t>
      </w:r>
    </w:p>
    <w:p w:rsidR="007100B3" w:rsidRDefault="007100B3" w:rsidP="00D15A8D">
      <w:pPr>
        <w:pStyle w:val="Block2"/>
      </w:pPr>
      <w:r>
        <w:t>Where the employee recovers damages from the employer or from a third party in respect of the said injury independently of the applicable workers’ compensation legislation, such employee will be liable to repay to the employer the amount of accident pay which the employer has paid under this clause and the employee will not be entitled to any further accident pay thereafter.</w:t>
      </w:r>
    </w:p>
    <w:p w:rsidR="007100B3" w:rsidRDefault="007100B3" w:rsidP="00D15A8D">
      <w:pPr>
        <w:pStyle w:val="Level3Bold"/>
      </w:pPr>
      <w:r>
        <w:t>Casual employees</w:t>
      </w:r>
    </w:p>
    <w:p w:rsidR="007100B3" w:rsidRDefault="007100B3" w:rsidP="00D15A8D">
      <w:pPr>
        <w:pStyle w:val="Block2"/>
      </w:pPr>
      <w:r>
        <w:t xml:space="preserve">For a casual employee, the weekly payment referred to in clause </w:t>
      </w:r>
      <w:r w:rsidR="00D15A8D">
        <w:fldChar w:fldCharType="begin"/>
      </w:r>
      <w:r w:rsidR="00D15A8D">
        <w:instrText xml:space="preserve"> REF _Ref433380359 \w \h </w:instrText>
      </w:r>
      <w:r w:rsidR="00D15A8D">
        <w:fldChar w:fldCharType="separate"/>
      </w:r>
      <w:r w:rsidR="00646C96">
        <w:t>15.6(a)</w:t>
      </w:r>
      <w:r w:rsidR="00D15A8D">
        <w:fldChar w:fldCharType="end"/>
      </w:r>
      <w:r>
        <w:t xml:space="preserve"> will be calculated using the employee’s average weekly ordinary hours with the employer over the previous 12 months or, if the employee has been employed for less than 12 months by the employer, the employee’s average weekly ordinary hours over the period of employment with the employer. The weekly payment will include casual loading but will not include over award payments.</w:t>
      </w:r>
    </w:p>
    <w:p w:rsidR="00B12764" w:rsidRDefault="009C4402" w:rsidP="00125F80">
      <w:pPr>
        <w:pStyle w:val="Level2Bold"/>
      </w:pPr>
      <w:r w:rsidRPr="009C5ABD">
        <w:t>Point of a</w:t>
      </w:r>
      <w:r w:rsidR="00B12764" w:rsidRPr="009C5ABD">
        <w:t>ssembly</w:t>
      </w:r>
      <w:r w:rsidRPr="009C5ABD">
        <w:t>—</w:t>
      </w:r>
      <w:r w:rsidR="00B12764" w:rsidRPr="009C5ABD">
        <w:t>remote work</w:t>
      </w:r>
    </w:p>
    <w:p w:rsidR="00FD7912" w:rsidRDefault="00B3253E" w:rsidP="00FE165E">
      <w:pPr>
        <w:pStyle w:val="History"/>
      </w:pPr>
      <w:r>
        <w:t xml:space="preserve">[15.8 renumbered as 15.7 by </w:t>
      </w:r>
      <w:hyperlink r:id="rId169" w:history="1">
        <w:r>
          <w:rPr>
            <w:rStyle w:val="Hyperlink"/>
          </w:rPr>
          <w:t>PR994457</w:t>
        </w:r>
      </w:hyperlink>
      <w:r w:rsidR="00542CA5">
        <w:t>;</w:t>
      </w:r>
      <w:r w:rsidR="00FD7912" w:rsidRPr="00FD7912">
        <w:t xml:space="preserve"> </w:t>
      </w:r>
      <w:r w:rsidR="00FD7912">
        <w:t xml:space="preserve">15.7 renumbered as 15.6 by </w:t>
      </w:r>
      <w:hyperlink r:id="rId170" w:history="1">
        <w:r w:rsidR="00FD7912">
          <w:rPr>
            <w:rStyle w:val="Hyperlink"/>
          </w:rPr>
          <w:t>PR561478</w:t>
        </w:r>
      </w:hyperlink>
      <w:r w:rsidR="007100B3">
        <w:t xml:space="preserve">; 15.6 renumbered as 15.7 by </w:t>
      </w:r>
      <w:hyperlink r:id="rId171" w:history="1">
        <w:r w:rsidR="007100B3">
          <w:rPr>
            <w:rStyle w:val="Hyperlink"/>
          </w:rPr>
          <w:t>PR571824</w:t>
        </w:r>
      </w:hyperlink>
      <w:r w:rsidR="007100B3">
        <w:t xml:space="preserve"> </w:t>
      </w:r>
      <w:proofErr w:type="spellStart"/>
      <w:r w:rsidR="007100B3">
        <w:t>ppc</w:t>
      </w:r>
      <w:proofErr w:type="spellEnd"/>
      <w:r w:rsidR="007100B3">
        <w:t xml:space="preserve"> 15Oct</w:t>
      </w:r>
      <w:r w:rsidR="00FD7912">
        <w:t>15]</w:t>
      </w:r>
    </w:p>
    <w:p w:rsidR="00FE165E" w:rsidRPr="00F23917" w:rsidRDefault="00FD7912" w:rsidP="00FE165E">
      <w:pPr>
        <w:pStyle w:val="History"/>
      </w:pPr>
      <w:r>
        <w:t>[</w:t>
      </w:r>
      <w:r w:rsidR="00FE165E">
        <w:t xml:space="preserve">15.7(a) varied by </w:t>
      </w:r>
      <w:hyperlink r:id="rId172" w:history="1">
        <w:r w:rsidR="00FE165E">
          <w:rPr>
            <w:rStyle w:val="Hyperlink"/>
          </w:rPr>
          <w:t>PR516446</w:t>
        </w:r>
      </w:hyperlink>
      <w:r w:rsidR="005A4E5C">
        <w:t xml:space="preserve"> from</w:t>
      </w:r>
      <w:r w:rsidR="00FE165E">
        <w:t xml:space="preserve"> 01Jan10</w:t>
      </w:r>
      <w:r>
        <w:t>]</w:t>
      </w:r>
    </w:p>
    <w:p w:rsidR="00B12764" w:rsidRPr="009C5ABD" w:rsidRDefault="00B12764" w:rsidP="00125F80">
      <w:pPr>
        <w:pStyle w:val="Level3"/>
      </w:pPr>
      <w:r w:rsidRPr="009C5ABD">
        <w:t>Where an employer requires an employee to undertake remote work, the employer will nominate an assembly point in a centre of population where normal amenities are available, and either provide transport or reimburse the employee f</w:t>
      </w:r>
      <w:r w:rsidR="00AA016E">
        <w:t>or the cost of transportation between</w:t>
      </w:r>
      <w:r w:rsidRPr="009C5ABD">
        <w:t xml:space="preserve"> the designated assembly point and the workplace and return.</w:t>
      </w:r>
    </w:p>
    <w:p w:rsidR="00B12764" w:rsidRPr="009C5ABD" w:rsidRDefault="00B12764" w:rsidP="00125F80">
      <w:pPr>
        <w:pStyle w:val="Level3"/>
      </w:pPr>
      <w:r w:rsidRPr="009C5ABD">
        <w:t xml:space="preserve">The minimum rates of pay set out in clause </w:t>
      </w:r>
      <w:r w:rsidR="007100B3">
        <w:fldChar w:fldCharType="begin"/>
      </w:r>
      <w:r w:rsidR="007100B3">
        <w:instrText xml:space="preserve"> REF _Ref208655928 \w \h  \* MERGEFORMAT </w:instrText>
      </w:r>
      <w:r w:rsidR="007100B3">
        <w:fldChar w:fldCharType="separate"/>
      </w:r>
      <w:r w:rsidR="00646C96">
        <w:t>14</w:t>
      </w:r>
      <w:r w:rsidR="007100B3">
        <w:fldChar w:fldCharType="end"/>
      </w:r>
      <w:r w:rsidR="009C4402" w:rsidRPr="009C5ABD">
        <w:t>—</w:t>
      </w:r>
      <w:r w:rsidR="008225CD">
        <w:fldChar w:fldCharType="begin"/>
      </w:r>
      <w:r w:rsidR="00046983">
        <w:instrText xml:space="preserve"> REF _Ref208655928 \h </w:instrText>
      </w:r>
      <w:r w:rsidR="008225CD">
        <w:fldChar w:fldCharType="separate"/>
      </w:r>
      <w:r w:rsidR="00646C96" w:rsidRPr="009C5ABD">
        <w:t>Minimum wages</w:t>
      </w:r>
      <w:r w:rsidR="008225CD">
        <w:fldChar w:fldCharType="end"/>
      </w:r>
      <w:r w:rsidR="009C4402" w:rsidRPr="009C5ABD">
        <w:t xml:space="preserve"> </w:t>
      </w:r>
      <w:r w:rsidR="00184CCA" w:rsidRPr="009C5ABD">
        <w:t>include</w:t>
      </w:r>
      <w:r w:rsidRPr="009C5ABD">
        <w:t xml:space="preserve"> compensation for four hours travelling time at the commencement and completion of each work cycle.</w:t>
      </w:r>
    </w:p>
    <w:p w:rsidR="00B12764" w:rsidRPr="009C5ABD" w:rsidRDefault="00B12764" w:rsidP="00125F80">
      <w:pPr>
        <w:pStyle w:val="Level3"/>
      </w:pPr>
      <w:r w:rsidRPr="009C5ABD">
        <w:t>Where, under normal circumstances, travelling time between the point of assembly and the workplace normally exceeds four hours at a given location, the employer will pay travelling time at the employee</w:t>
      </w:r>
      <w:r w:rsidR="008E090F">
        <w:t>’</w:t>
      </w:r>
      <w:r w:rsidRPr="009C5ABD">
        <w:t xml:space="preserve">s ordinary rate of pay for </w:t>
      </w:r>
      <w:r w:rsidR="00201648" w:rsidRPr="009C5ABD">
        <w:t>their</w:t>
      </w:r>
      <w:r w:rsidRPr="009C5ABD">
        <w:t xml:space="preserve"> classification under clause </w:t>
      </w:r>
      <w:r w:rsidR="007100B3">
        <w:fldChar w:fldCharType="begin"/>
      </w:r>
      <w:r w:rsidR="007100B3">
        <w:instrText xml:space="preserve"> REF _Ref208655928 \w \h  \* MERGEFORMAT </w:instrText>
      </w:r>
      <w:r w:rsidR="007100B3">
        <w:fldChar w:fldCharType="separate"/>
      </w:r>
      <w:r w:rsidR="00646C96">
        <w:t>14</w:t>
      </w:r>
      <w:r w:rsidR="007100B3">
        <w:fldChar w:fldCharType="end"/>
      </w:r>
      <w:r w:rsidRPr="009C5ABD">
        <w:t xml:space="preserve"> for the period in excess of four hours up to a maximum of 12 hours in respect of any one journey.</w:t>
      </w:r>
    </w:p>
    <w:p w:rsidR="00B12764" w:rsidRPr="009C5ABD" w:rsidRDefault="00B12764" w:rsidP="00125F80">
      <w:pPr>
        <w:pStyle w:val="Level3"/>
      </w:pPr>
      <w:r w:rsidRPr="009C5ABD">
        <w:t xml:space="preserve">If an employee is dismissed at the workplace, the employer will either provide transport or reimburse the employee for the cost of transportation from </w:t>
      </w:r>
      <w:r w:rsidR="00184CCA" w:rsidRPr="009C5ABD">
        <w:t xml:space="preserve">the </w:t>
      </w:r>
      <w:r w:rsidRPr="009C5ABD">
        <w:t>workplace to the designated assembly point.</w:t>
      </w:r>
    </w:p>
    <w:p w:rsidR="000359AB" w:rsidRPr="0024630D" w:rsidRDefault="000359AB" w:rsidP="00766724">
      <w:pPr>
        <w:pStyle w:val="Level1"/>
      </w:pPr>
      <w:bookmarkStart w:id="118" w:name="_Ref219093078"/>
      <w:bookmarkStart w:id="119" w:name="_Toc226278411"/>
      <w:bookmarkStart w:id="120" w:name="_Toc27576848"/>
      <w:r w:rsidRPr="0024630D">
        <w:lastRenderedPageBreak/>
        <w:t>District allowances</w:t>
      </w:r>
      <w:bookmarkEnd w:id="118"/>
      <w:bookmarkEnd w:id="119"/>
      <w:bookmarkEnd w:id="120"/>
    </w:p>
    <w:p w:rsidR="00B65922" w:rsidRPr="00B65922" w:rsidRDefault="00B65922" w:rsidP="00B65922">
      <w:pPr>
        <w:pStyle w:val="History"/>
      </w:pPr>
      <w:r>
        <w:t xml:space="preserve">[Varied by </w:t>
      </w:r>
      <w:hyperlink r:id="rId173" w:history="1">
        <w:r>
          <w:rPr>
            <w:rStyle w:val="Hyperlink"/>
          </w:rPr>
          <w:t>PR994457</w:t>
        </w:r>
      </w:hyperlink>
      <w:r w:rsidR="0024630D">
        <w:t xml:space="preserve">; deleted by </w:t>
      </w:r>
      <w:hyperlink r:id="rId174" w:history="1">
        <w:r w:rsidR="0024630D">
          <w:rPr>
            <w:rStyle w:val="Hyperlink"/>
          </w:rPr>
          <w:t>PR561478</w:t>
        </w:r>
      </w:hyperlink>
      <w:r w:rsidR="0024630D">
        <w:t xml:space="preserve"> </w:t>
      </w:r>
      <w:proofErr w:type="spellStart"/>
      <w:r w:rsidR="0024630D">
        <w:t>ppc</w:t>
      </w:r>
      <w:proofErr w:type="spellEnd"/>
      <w:r w:rsidR="0024630D">
        <w:t xml:space="preserve"> 05Mar15</w:t>
      </w:r>
      <w:r>
        <w:t>]</w:t>
      </w:r>
    </w:p>
    <w:p w:rsidR="00C47704" w:rsidRPr="009C5ABD" w:rsidRDefault="00B738F5" w:rsidP="00670D80">
      <w:pPr>
        <w:pStyle w:val="Level1"/>
      </w:pPr>
      <w:bookmarkStart w:id="121" w:name="_Toc27576849"/>
      <w:r w:rsidRPr="009C5ABD">
        <w:t>Higher duties</w:t>
      </w:r>
      <w:bookmarkEnd w:id="121"/>
    </w:p>
    <w:p w:rsidR="00DD04CA" w:rsidRPr="009C5ABD" w:rsidRDefault="006419DB" w:rsidP="00670D80">
      <w:r w:rsidRPr="009C5ABD">
        <w:t>An employee engaged for three hours or more per day or shift (excluding meals and rest breaks) on duties carrying a higher rate than the employee</w:t>
      </w:r>
      <w:r w:rsidR="008E090F">
        <w:t>’</w:t>
      </w:r>
      <w:r w:rsidRPr="009C5ABD">
        <w:t>s ordinary classification must, except where the employee is engaged in training, be paid the higher rate for such day or shift.</w:t>
      </w:r>
    </w:p>
    <w:p w:rsidR="00082114" w:rsidRDefault="00082114" w:rsidP="00670D80">
      <w:pPr>
        <w:pStyle w:val="Level1"/>
      </w:pPr>
      <w:bookmarkStart w:id="122" w:name="_Toc208885997"/>
      <w:bookmarkStart w:id="123" w:name="_Toc208886085"/>
      <w:bookmarkStart w:id="124" w:name="_Toc208902575"/>
      <w:bookmarkStart w:id="125" w:name="_Toc208932480"/>
      <w:bookmarkStart w:id="126" w:name="_Toc208932565"/>
      <w:bookmarkStart w:id="127" w:name="_Toc208979920"/>
      <w:bookmarkStart w:id="128" w:name="_Ref527362159"/>
      <w:bookmarkStart w:id="129" w:name="_Ref527362168"/>
      <w:bookmarkStart w:id="130" w:name="_Toc27576850"/>
      <w:r w:rsidRPr="009C5ABD">
        <w:t>Payment of wages</w:t>
      </w:r>
      <w:bookmarkEnd w:id="122"/>
      <w:bookmarkEnd w:id="123"/>
      <w:bookmarkEnd w:id="124"/>
      <w:bookmarkEnd w:id="125"/>
      <w:bookmarkEnd w:id="126"/>
      <w:bookmarkEnd w:id="127"/>
      <w:bookmarkEnd w:id="128"/>
      <w:bookmarkEnd w:id="129"/>
      <w:bookmarkEnd w:id="130"/>
    </w:p>
    <w:p w:rsidR="00A87924" w:rsidRPr="00A87924" w:rsidRDefault="00A87924" w:rsidP="00A87924">
      <w:pPr>
        <w:pStyle w:val="History"/>
      </w:pPr>
      <w:r w:rsidRPr="00A87924">
        <w:rPr>
          <w:lang w:val="en-GB" w:eastAsia="en-US"/>
        </w:rPr>
        <w:t xml:space="preserve">[Varied by </w:t>
      </w:r>
      <w:hyperlink r:id="rId175" w:history="1">
        <w:r w:rsidR="00B92705" w:rsidRPr="004B7478">
          <w:rPr>
            <w:rStyle w:val="Hyperlink"/>
            <w:lang w:val="en-GB" w:eastAsia="en-US"/>
          </w:rPr>
          <w:t>PR</w:t>
        </w:r>
        <w:r w:rsidR="00B92705" w:rsidRPr="004B7478">
          <w:rPr>
            <w:rStyle w:val="Hyperlink"/>
            <w:noProof/>
          </w:rPr>
          <w:t>610091</w:t>
        </w:r>
      </w:hyperlink>
      <w:r w:rsidRPr="00A87924">
        <w:rPr>
          <w:lang w:val="en-GB" w:eastAsia="en-US"/>
        </w:rPr>
        <w:t>]</w:t>
      </w:r>
    </w:p>
    <w:p w:rsidR="00722555" w:rsidRPr="009C5ABD" w:rsidRDefault="00722555" w:rsidP="00670D80">
      <w:pPr>
        <w:pStyle w:val="Level2"/>
      </w:pPr>
      <w:r w:rsidRPr="009C5ABD">
        <w:t xml:space="preserve">The employer will pay the </w:t>
      </w:r>
      <w:proofErr w:type="spellStart"/>
      <w:r w:rsidRPr="009C5ABD">
        <w:t>employees</w:t>
      </w:r>
      <w:proofErr w:type="spellEnd"/>
      <w:r w:rsidRPr="009C5ABD">
        <w:t xml:space="preserve"> wages, penalties and allowances at a frequency of </w:t>
      </w:r>
      <w:proofErr w:type="spellStart"/>
      <w:r w:rsidRPr="009C5ABD">
        <w:t>not longer</w:t>
      </w:r>
      <w:proofErr w:type="spellEnd"/>
      <w:r w:rsidRPr="009C5ABD">
        <w:t xml:space="preserve"> than monthly by electronic funds transfer into the employee</w:t>
      </w:r>
      <w:r w:rsidR="008E090F">
        <w:t>’</w:t>
      </w:r>
      <w:r w:rsidRPr="009C5ABD">
        <w:t>s bank (or other recognised financial institution)</w:t>
      </w:r>
      <w:r w:rsidR="009C4402" w:rsidRPr="009C5ABD">
        <w:t xml:space="preserve"> account as </w:t>
      </w:r>
      <w:r w:rsidRPr="009C5ABD">
        <w:t>nominated by the employee.</w:t>
      </w:r>
    </w:p>
    <w:p w:rsidR="00A87924" w:rsidRDefault="00722555" w:rsidP="00A87924">
      <w:pPr>
        <w:pStyle w:val="Level2"/>
      </w:pPr>
      <w:r w:rsidRPr="009C5ABD">
        <w:t>An employer may deduct from any amount required to be paid to an employee under this clause the amount of any overpayment of wages or allowances.</w:t>
      </w:r>
    </w:p>
    <w:p w:rsidR="00A87924" w:rsidRDefault="00A87924" w:rsidP="00A87924">
      <w:pPr>
        <w:pStyle w:val="Level2Bold"/>
      </w:pPr>
      <w:r w:rsidRPr="00C624CC">
        <w:t>Payment on termination of employment</w:t>
      </w:r>
    </w:p>
    <w:p w:rsidR="00A87924" w:rsidRPr="00CC77C6" w:rsidRDefault="00F84B61" w:rsidP="00F84B61">
      <w:pPr>
        <w:pStyle w:val="History"/>
      </w:pPr>
      <w:r>
        <w:rPr>
          <w:lang w:val="en-GB" w:eastAsia="en-US"/>
        </w:rPr>
        <w:t>[18.3</w:t>
      </w:r>
      <w:r w:rsidR="00A87924" w:rsidRPr="00A87924">
        <w:rPr>
          <w:lang w:val="en-GB" w:eastAsia="en-US"/>
        </w:rPr>
        <w:t xml:space="preserve"> inserted by </w:t>
      </w:r>
      <w:hyperlink r:id="rId176" w:history="1">
        <w:r w:rsidR="00B92705" w:rsidRPr="004B7478">
          <w:rPr>
            <w:rStyle w:val="Hyperlink"/>
            <w:lang w:val="en-GB" w:eastAsia="en-US"/>
          </w:rPr>
          <w:t>PR</w:t>
        </w:r>
        <w:r w:rsidR="00B92705" w:rsidRPr="004B7478">
          <w:rPr>
            <w:rStyle w:val="Hyperlink"/>
            <w:noProof/>
          </w:rPr>
          <w:t>610091</w:t>
        </w:r>
      </w:hyperlink>
      <w:r w:rsidR="00A87924" w:rsidRPr="00A87924">
        <w:rPr>
          <w:lang w:val="en-GB" w:eastAsia="en-US"/>
        </w:rPr>
        <w:t xml:space="preserve"> </w:t>
      </w:r>
      <w:proofErr w:type="spellStart"/>
      <w:r w:rsidR="00A87924" w:rsidRPr="00A87924">
        <w:rPr>
          <w:lang w:val="en-GB" w:eastAsia="en-US"/>
        </w:rPr>
        <w:t>ppc</w:t>
      </w:r>
      <w:proofErr w:type="spellEnd"/>
      <w:r w:rsidR="00A87924" w:rsidRPr="00A87924">
        <w:rPr>
          <w:lang w:val="en-GB" w:eastAsia="en-US"/>
        </w:rPr>
        <w:t xml:space="preserve"> 01Nov18]</w:t>
      </w:r>
    </w:p>
    <w:p w:rsidR="00A87924" w:rsidRPr="00C624CC" w:rsidRDefault="00A87924" w:rsidP="00A87924">
      <w:pPr>
        <w:pStyle w:val="Level3"/>
      </w:pPr>
      <w:bookmarkStart w:id="131" w:name="_Ref527120514"/>
      <w:r w:rsidRPr="00C624CC">
        <w:t>The employer must pay an employee no later than 7 days after the day on which the employee’s employment terminates:</w:t>
      </w:r>
      <w:bookmarkEnd w:id="131"/>
    </w:p>
    <w:p w:rsidR="00A87924" w:rsidRPr="00C624CC" w:rsidRDefault="00A87924" w:rsidP="00A87924">
      <w:pPr>
        <w:pStyle w:val="Level4"/>
      </w:pPr>
      <w:r w:rsidRPr="00C624CC">
        <w:t>the employee’s wages under this award for any complete or incomplete pay period up to the end of the day of termination; and</w:t>
      </w:r>
    </w:p>
    <w:p w:rsidR="00A87924" w:rsidRPr="00C624CC" w:rsidRDefault="00A87924" w:rsidP="00A87924">
      <w:pPr>
        <w:pStyle w:val="Level4"/>
      </w:pPr>
      <w:r w:rsidRPr="00C624CC">
        <w:t xml:space="preserve">all other amounts that are due to the employee under this award and </w:t>
      </w:r>
      <w:r w:rsidRPr="00C624CC">
        <w:rPr>
          <w:color w:val="000000"/>
        </w:rPr>
        <w:t xml:space="preserve">the </w:t>
      </w:r>
      <w:hyperlink r:id="rId177" w:history="1">
        <w:r w:rsidRPr="00C624CC">
          <w:rPr>
            <w:rStyle w:val="Hyperlink"/>
          </w:rPr>
          <w:t>NES</w:t>
        </w:r>
      </w:hyperlink>
      <w:r w:rsidRPr="00C624CC">
        <w:t>.</w:t>
      </w:r>
    </w:p>
    <w:p w:rsidR="00A87924" w:rsidRPr="00C624CC" w:rsidRDefault="00A87924" w:rsidP="00A87924">
      <w:pPr>
        <w:pStyle w:val="Level3"/>
      </w:pPr>
      <w:bookmarkStart w:id="132" w:name="_Ref527120541"/>
      <w:r w:rsidRPr="00C624CC">
        <w:t>The requirement to pay wages and other amounts under paragraph </w:t>
      </w:r>
      <w:r>
        <w:fldChar w:fldCharType="begin"/>
      </w:r>
      <w:r>
        <w:instrText xml:space="preserve"> REF _Ref527120514 \n \h </w:instrText>
      </w:r>
      <w:r>
        <w:fldChar w:fldCharType="separate"/>
      </w:r>
      <w:r w:rsidR="00646C96">
        <w:t>(a)</w:t>
      </w:r>
      <w:r>
        <w:fldChar w:fldCharType="end"/>
      </w:r>
      <w:r w:rsidRPr="00C624CC">
        <w:t xml:space="preserve"> is subject to further order of the Commission and the employer making deductions authorised by this award or the </w:t>
      </w:r>
      <w:hyperlink r:id="rId178" w:history="1">
        <w:r w:rsidRPr="00C624CC">
          <w:rPr>
            <w:rStyle w:val="Hyperlink"/>
          </w:rPr>
          <w:t>Act</w:t>
        </w:r>
      </w:hyperlink>
      <w:r w:rsidRPr="00C624CC">
        <w:t>.</w:t>
      </w:r>
      <w:bookmarkEnd w:id="132"/>
    </w:p>
    <w:p w:rsidR="00A87924" w:rsidRPr="00C624CC" w:rsidRDefault="00A87924" w:rsidP="00A87924">
      <w:pPr>
        <w:pStyle w:val="Block1"/>
      </w:pPr>
      <w:r w:rsidRPr="00C624CC">
        <w:t xml:space="preserve">Note 1: Section 117(2) of the </w:t>
      </w:r>
      <w:hyperlink r:id="rId179"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A87924" w:rsidRPr="00C624CC" w:rsidRDefault="00A87924" w:rsidP="00A87924">
      <w:pPr>
        <w:pStyle w:val="Block1"/>
      </w:pPr>
      <w:r w:rsidRPr="00C624CC">
        <w:t xml:space="preserve">Note 2: Paragraph </w:t>
      </w:r>
      <w:r>
        <w:fldChar w:fldCharType="begin"/>
      </w:r>
      <w:r>
        <w:instrText xml:space="preserve"> REF _Ref527120541 \n \h </w:instrText>
      </w:r>
      <w:r>
        <w:fldChar w:fldCharType="separate"/>
      </w:r>
      <w:r w:rsidR="00646C96">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80"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81" w:history="1">
        <w:r w:rsidRPr="00C624CC">
          <w:rPr>
            <w:rStyle w:val="Hyperlink"/>
          </w:rPr>
          <w:t>NES</w:t>
        </w:r>
      </w:hyperlink>
      <w:r w:rsidRPr="00C624CC">
        <w:t>.</w:t>
      </w:r>
    </w:p>
    <w:p w:rsidR="00A87924" w:rsidRPr="00A87924" w:rsidRDefault="00A87924" w:rsidP="00A87924">
      <w:pPr>
        <w:pStyle w:val="Block1"/>
      </w:pPr>
      <w:r w:rsidRPr="00C624CC">
        <w:t xml:space="preserve">Note 3: State and Territory long service leave laws or long service leave entitlements under s.113 of the </w:t>
      </w:r>
      <w:hyperlink r:id="rId182" w:history="1">
        <w:r w:rsidRPr="00C624CC">
          <w:rPr>
            <w:rStyle w:val="Hyperlink"/>
          </w:rPr>
          <w:t>Act</w:t>
        </w:r>
      </w:hyperlink>
      <w:r w:rsidRPr="00C624CC">
        <w:t>, may require an employer to pay an employee for accrued long service leave on the day on which the employee’s employment terminates or shortly after.</w:t>
      </w:r>
    </w:p>
    <w:p w:rsidR="00DD04CA" w:rsidRPr="009C5ABD" w:rsidRDefault="00C22E8F" w:rsidP="00670D80">
      <w:pPr>
        <w:pStyle w:val="Level1"/>
      </w:pPr>
      <w:bookmarkStart w:id="133" w:name="_Toc27576851"/>
      <w:r w:rsidRPr="009C5ABD">
        <w:lastRenderedPageBreak/>
        <w:t xml:space="preserve">Storms and </w:t>
      </w:r>
      <w:r w:rsidR="00626EE2">
        <w:t>c</w:t>
      </w:r>
      <w:r w:rsidRPr="009C5ABD">
        <w:t>yclones</w:t>
      </w:r>
      <w:bookmarkEnd w:id="133"/>
      <w:r w:rsidRPr="009C5ABD">
        <w:t xml:space="preserve"> </w:t>
      </w:r>
    </w:p>
    <w:p w:rsidR="000359AB" w:rsidRPr="009C5ABD" w:rsidRDefault="00C22E8F" w:rsidP="00670D80">
      <w:r w:rsidRPr="009C5ABD">
        <w:t>In the event of storm, cyclone or other conditions which prevent the safe performance of work on a drilling rig, platform or at a facility, the employer may demobilise, reassign or stand down, affected employees. In the event of a stand</w:t>
      </w:r>
      <w:r w:rsidR="00626EE2">
        <w:t xml:space="preserve">-down under this </w:t>
      </w:r>
      <w:r w:rsidRPr="009C5ABD">
        <w:t xml:space="preserve">clause, employees will continue to be paid their minimum rate of pay for ordinary </w:t>
      </w:r>
      <w:r w:rsidR="00D9389E">
        <w:t>hours in accordance with clause </w:t>
      </w:r>
      <w:r w:rsidR="008225CD">
        <w:fldChar w:fldCharType="begin"/>
      </w:r>
      <w:r w:rsidR="00626EE2">
        <w:instrText xml:space="preserve"> REF _Ref208655928 \w \h </w:instrText>
      </w:r>
      <w:r w:rsidR="008225CD">
        <w:fldChar w:fldCharType="separate"/>
      </w:r>
      <w:r w:rsidR="00646C96">
        <w:t>14</w:t>
      </w:r>
      <w:r w:rsidR="008225CD">
        <w:fldChar w:fldCharType="end"/>
      </w:r>
      <w:r w:rsidR="00626EE2">
        <w:t>—</w:t>
      </w:r>
      <w:r w:rsidR="007100B3">
        <w:fldChar w:fldCharType="begin"/>
      </w:r>
      <w:r w:rsidR="007100B3">
        <w:instrText xml:space="preserve"> REF _Ref208655928 \h  \* MERGEFORMAT </w:instrText>
      </w:r>
      <w:r w:rsidR="007100B3">
        <w:fldChar w:fldCharType="separate"/>
      </w:r>
      <w:r w:rsidR="00646C96" w:rsidRPr="009C5ABD">
        <w:t>Minimum wages</w:t>
      </w:r>
      <w:r w:rsidR="007100B3">
        <w:fldChar w:fldCharType="end"/>
      </w:r>
      <w:r w:rsidRPr="00626EE2">
        <w:t xml:space="preserve"> </w:t>
      </w:r>
      <w:r w:rsidRPr="009C5ABD">
        <w:t xml:space="preserve">of this award </w:t>
      </w:r>
      <w:r w:rsidR="00626EE2">
        <w:t>for up to five</w:t>
      </w:r>
      <w:r w:rsidRPr="009C5ABD">
        <w:t xml:space="preserve"> working days. </w:t>
      </w:r>
    </w:p>
    <w:p w:rsidR="00DD04CA" w:rsidRDefault="000359AB" w:rsidP="00F23253">
      <w:pPr>
        <w:pStyle w:val="Level1"/>
      </w:pPr>
      <w:bookmarkStart w:id="134" w:name="_Toc27576852"/>
      <w:r w:rsidRPr="009C5ABD">
        <w:t xml:space="preserve">Annualised or </w:t>
      </w:r>
      <w:r w:rsidR="001B32BC" w:rsidRPr="009C5ABD">
        <w:t>composite</w:t>
      </w:r>
      <w:r w:rsidR="00313CB8" w:rsidRPr="009C5ABD">
        <w:t xml:space="preserve"> </w:t>
      </w:r>
      <w:r w:rsidRPr="009C5ABD">
        <w:t>wages</w:t>
      </w:r>
      <w:bookmarkEnd w:id="134"/>
    </w:p>
    <w:p w:rsidR="000359AB" w:rsidRPr="009C5ABD" w:rsidRDefault="000359AB" w:rsidP="00670D80">
      <w:pPr>
        <w:pStyle w:val="Level2Bold"/>
      </w:pPr>
      <w:r w:rsidRPr="009C5ABD">
        <w:t>Annual salary in</w:t>
      </w:r>
      <w:r w:rsidR="00201648" w:rsidRPr="009C5ABD">
        <w:t>stead</w:t>
      </w:r>
      <w:r w:rsidRPr="009C5ABD">
        <w:t xml:space="preserve"> of award provisions</w:t>
      </w:r>
    </w:p>
    <w:p w:rsidR="000359AB" w:rsidRPr="009C5ABD" w:rsidRDefault="000359AB" w:rsidP="00670D80">
      <w:pPr>
        <w:pStyle w:val="Level3"/>
      </w:pPr>
      <w:r w:rsidRPr="009C5ABD">
        <w:t>An employer may pay an employee an annual salary in</w:t>
      </w:r>
      <w:r w:rsidR="00201648" w:rsidRPr="009C5ABD">
        <w:t>stead</w:t>
      </w:r>
      <w:r w:rsidRPr="009C5ABD">
        <w:t xml:space="preserve"> of any or </w:t>
      </w:r>
      <w:proofErr w:type="gramStart"/>
      <w:r w:rsidRPr="009C5ABD">
        <w:t>all of</w:t>
      </w:r>
      <w:proofErr w:type="gramEnd"/>
      <w:r w:rsidRPr="009C5ABD">
        <w:t xml:space="preserve"> the following prov</w:t>
      </w:r>
      <w:r w:rsidR="00313CB8" w:rsidRPr="009C5ABD">
        <w:t>isions of the award</w:t>
      </w:r>
      <w:r w:rsidRPr="009C5ABD">
        <w:t>:</w:t>
      </w:r>
    </w:p>
    <w:p w:rsidR="000359AB" w:rsidRPr="009C5ABD" w:rsidRDefault="000359AB" w:rsidP="00670D80">
      <w:pPr>
        <w:pStyle w:val="Level4"/>
      </w:pPr>
      <w:r w:rsidRPr="009C5ABD">
        <w:t xml:space="preserve">clause </w:t>
      </w:r>
      <w:r w:rsidR="007100B3">
        <w:fldChar w:fldCharType="begin"/>
      </w:r>
      <w:r w:rsidR="007100B3">
        <w:instrText xml:space="preserve"> REF _Ref208655928 \w \h  \* MERGEFORMAT </w:instrText>
      </w:r>
      <w:r w:rsidR="007100B3">
        <w:fldChar w:fldCharType="separate"/>
      </w:r>
      <w:r w:rsidR="00646C96">
        <w:t>14</w:t>
      </w:r>
      <w:r w:rsidR="007100B3">
        <w:fldChar w:fldCharType="end"/>
      </w:r>
      <w:r w:rsidR="00313CB8" w:rsidRPr="009C5ABD">
        <w:t>—</w:t>
      </w:r>
      <w:r w:rsidR="008225CD">
        <w:fldChar w:fldCharType="begin"/>
      </w:r>
      <w:r w:rsidR="00046983">
        <w:instrText xml:space="preserve"> REF _Ref208655928 \h </w:instrText>
      </w:r>
      <w:r w:rsidR="008225CD">
        <w:fldChar w:fldCharType="separate"/>
      </w:r>
      <w:r w:rsidR="00646C96" w:rsidRPr="009C5ABD">
        <w:t>Minimum wages</w:t>
      </w:r>
      <w:r w:rsidR="008225CD">
        <w:fldChar w:fldCharType="end"/>
      </w:r>
      <w:r w:rsidRPr="009C5ABD">
        <w:t>;</w:t>
      </w:r>
    </w:p>
    <w:p w:rsidR="000359AB" w:rsidRPr="009C5ABD" w:rsidRDefault="000359AB" w:rsidP="00670D80">
      <w:pPr>
        <w:pStyle w:val="Level4"/>
      </w:pPr>
      <w:r w:rsidRPr="009C5ABD">
        <w:t xml:space="preserve">clause </w:t>
      </w:r>
      <w:r w:rsidR="007100B3">
        <w:fldChar w:fldCharType="begin"/>
      </w:r>
      <w:r w:rsidR="007100B3">
        <w:instrText xml:space="preserve"> REF _Ref228352771 \w \h  \* MERGEFORMAT </w:instrText>
      </w:r>
      <w:r w:rsidR="007100B3">
        <w:fldChar w:fldCharType="separate"/>
      </w:r>
      <w:r w:rsidR="00646C96">
        <w:t>15</w:t>
      </w:r>
      <w:r w:rsidR="007100B3">
        <w:fldChar w:fldCharType="end"/>
      </w:r>
      <w:r w:rsidRPr="009C5ABD">
        <w:t>—</w:t>
      </w:r>
      <w:r w:rsidR="008225CD">
        <w:fldChar w:fldCharType="begin"/>
      </w:r>
      <w:r w:rsidR="00046983">
        <w:instrText xml:space="preserve"> REF _Ref241904260 \h </w:instrText>
      </w:r>
      <w:r w:rsidR="008225CD">
        <w:fldChar w:fldCharType="separate"/>
      </w:r>
      <w:r w:rsidR="00646C96" w:rsidRPr="009C5ABD">
        <w:t>Allowances</w:t>
      </w:r>
      <w:r w:rsidR="008225CD">
        <w:fldChar w:fldCharType="end"/>
      </w:r>
      <w:r w:rsidRPr="009C5ABD">
        <w:t>;</w:t>
      </w:r>
    </w:p>
    <w:p w:rsidR="000359AB" w:rsidRPr="009C5ABD" w:rsidRDefault="009217B2" w:rsidP="00670D80">
      <w:pPr>
        <w:pStyle w:val="Level4"/>
      </w:pPr>
      <w:r w:rsidRPr="009C5ABD">
        <w:t>clause</w:t>
      </w:r>
      <w:r w:rsidR="000359AB" w:rsidRPr="009C5ABD">
        <w:t xml:space="preserve"> </w:t>
      </w:r>
      <w:r w:rsidR="007100B3">
        <w:fldChar w:fldCharType="begin"/>
      </w:r>
      <w:r w:rsidR="007100B3">
        <w:instrText xml:space="preserve"> REF _Ref208803257 \w \h  \* MERGEFORMAT </w:instrText>
      </w:r>
      <w:r w:rsidR="007100B3">
        <w:fldChar w:fldCharType="separate"/>
      </w:r>
      <w:r w:rsidR="00646C96">
        <w:t>26</w:t>
      </w:r>
      <w:r w:rsidR="007100B3">
        <w:fldChar w:fldCharType="end"/>
      </w:r>
      <w:r w:rsidR="000359AB" w:rsidRPr="009C5ABD">
        <w:t>—</w:t>
      </w:r>
      <w:r w:rsidR="008225CD">
        <w:fldChar w:fldCharType="begin"/>
      </w:r>
      <w:r w:rsidR="00046983">
        <w:instrText xml:space="preserve"> REF _Ref208803257 \h </w:instrText>
      </w:r>
      <w:r w:rsidR="008225CD">
        <w:fldChar w:fldCharType="separate"/>
      </w:r>
      <w:r w:rsidR="00646C96" w:rsidRPr="009C5ABD">
        <w:t>Overtime and penalty rates</w:t>
      </w:r>
      <w:r w:rsidR="008225CD">
        <w:fldChar w:fldCharType="end"/>
      </w:r>
      <w:r w:rsidR="000359AB" w:rsidRPr="009C5ABD">
        <w:t>; and</w:t>
      </w:r>
    </w:p>
    <w:p w:rsidR="000359AB" w:rsidRPr="009C5ABD" w:rsidRDefault="000359AB" w:rsidP="00670D80">
      <w:pPr>
        <w:pStyle w:val="Level4"/>
      </w:pPr>
      <w:r w:rsidRPr="009C5ABD">
        <w:t>clause</w:t>
      </w:r>
      <w:r w:rsidR="001359A6" w:rsidRPr="009C5ABD">
        <w:t xml:space="preserve"> </w:t>
      </w:r>
      <w:r w:rsidR="007100B3">
        <w:fldChar w:fldCharType="begin"/>
      </w:r>
      <w:r w:rsidR="007100B3">
        <w:instrText xml:space="preserve"> REF _Ref228363706 \w \h  \* MERGEFORMAT </w:instrText>
      </w:r>
      <w:r w:rsidR="007100B3">
        <w:fldChar w:fldCharType="separate"/>
      </w:r>
      <w:r w:rsidR="00646C96">
        <w:t>27.5</w:t>
      </w:r>
      <w:r w:rsidR="007100B3">
        <w:fldChar w:fldCharType="end"/>
      </w:r>
      <w:r w:rsidRPr="009C5ABD">
        <w:t>—Annual leave loading.</w:t>
      </w:r>
    </w:p>
    <w:p w:rsidR="000359AB" w:rsidRPr="009C5ABD" w:rsidRDefault="000359AB" w:rsidP="00670D80">
      <w:pPr>
        <w:pStyle w:val="Level3"/>
      </w:pPr>
      <w:r w:rsidRPr="009C5ABD">
        <w:t>Where an annual salary is paid the employer must specify in writing the annual salary that is payable and what provisions of this award will not apply in</w:t>
      </w:r>
      <w:r w:rsidR="00201648" w:rsidRPr="009C5ABD">
        <w:t>stead</w:t>
      </w:r>
      <w:r w:rsidRPr="009C5ABD">
        <w:t xml:space="preserve"> of the annual salary arrangement.</w:t>
      </w:r>
    </w:p>
    <w:p w:rsidR="000359AB" w:rsidRPr="009C5ABD" w:rsidRDefault="000359AB" w:rsidP="00670D80">
      <w:pPr>
        <w:pStyle w:val="Level2Bold"/>
      </w:pPr>
      <w:r w:rsidRPr="009C5ABD">
        <w:t>Annual salary not to disadvantage employees</w:t>
      </w:r>
    </w:p>
    <w:p w:rsidR="000359AB" w:rsidRPr="009C5ABD" w:rsidRDefault="000359AB" w:rsidP="00670D80">
      <w:pPr>
        <w:pStyle w:val="Level3"/>
      </w:pPr>
      <w:r w:rsidRPr="009C5ABD">
        <w:t>The annual salary must be no less than the amount t</w:t>
      </w:r>
      <w:r w:rsidR="009A5811" w:rsidRPr="009C5ABD">
        <w:t xml:space="preserve">o which the employee would have </w:t>
      </w:r>
      <w:r w:rsidRPr="009C5ABD">
        <w:t>otherwise been entitled to receive under this award for the work performed over the year</w:t>
      </w:r>
      <w:r w:rsidR="009A5811" w:rsidRPr="009C5ABD">
        <w:t xml:space="preserve"> </w:t>
      </w:r>
      <w:r w:rsidRPr="009C5ABD">
        <w:t>for which the salary is paid (or if the employment ceases earlier over such lesser period</w:t>
      </w:r>
      <w:r w:rsidR="009A5811" w:rsidRPr="009C5ABD">
        <w:t xml:space="preserve"> </w:t>
      </w:r>
      <w:r w:rsidRPr="009C5ABD">
        <w:t>as has been worked).</w:t>
      </w:r>
    </w:p>
    <w:p w:rsidR="000359AB" w:rsidRPr="009C5ABD" w:rsidRDefault="000359AB" w:rsidP="00670D80">
      <w:pPr>
        <w:pStyle w:val="Level3"/>
      </w:pPr>
      <w:r w:rsidRPr="009C5ABD">
        <w:t>The annual salary is paid in full satisfaction of a</w:t>
      </w:r>
      <w:r w:rsidR="009A5811" w:rsidRPr="009C5ABD">
        <w:t xml:space="preserve">ny obligation to otherwise make </w:t>
      </w:r>
      <w:r w:rsidRPr="009C5ABD">
        <w:t>payments to the employee under this award for the provisions that will not apply in</w:t>
      </w:r>
      <w:r w:rsidR="00201648" w:rsidRPr="009C5ABD">
        <w:t>stead</w:t>
      </w:r>
      <w:r w:rsidRPr="009C5ABD">
        <w:t xml:space="preserve"> of</w:t>
      </w:r>
      <w:r w:rsidR="009A5811" w:rsidRPr="009C5ABD">
        <w:t xml:space="preserve"> </w:t>
      </w:r>
      <w:r w:rsidRPr="009C5ABD">
        <w:t>the salary and may be relied upon to set off any such obligation, whether of a different</w:t>
      </w:r>
      <w:r w:rsidR="009A5811" w:rsidRPr="009C5ABD">
        <w:t xml:space="preserve"> </w:t>
      </w:r>
      <w:r w:rsidRPr="009C5ABD">
        <w:t>character or not.</w:t>
      </w:r>
    </w:p>
    <w:p w:rsidR="000359AB" w:rsidRPr="009C5ABD" w:rsidRDefault="000359AB" w:rsidP="00670D80">
      <w:pPr>
        <w:pStyle w:val="Level2Bold"/>
      </w:pPr>
      <w:r w:rsidRPr="009C5ABD">
        <w:t>Base rate of pay for employees on annual salary arrangements</w:t>
      </w:r>
    </w:p>
    <w:p w:rsidR="000359AB" w:rsidRPr="009C5ABD" w:rsidRDefault="000359AB" w:rsidP="00437D5F">
      <w:pPr>
        <w:pStyle w:val="Block1"/>
        <w:keepNext/>
      </w:pPr>
      <w:r w:rsidRPr="009C5ABD">
        <w:t>For the purposes of the NES, the base rate of pay of an employee receiving an an</w:t>
      </w:r>
      <w:r w:rsidR="009A5811" w:rsidRPr="009C5ABD">
        <w:t xml:space="preserve">nual </w:t>
      </w:r>
      <w:r w:rsidRPr="009C5ABD">
        <w:t>salary under this clause comprises the portion of the annual salary equivalent to the</w:t>
      </w:r>
      <w:r w:rsidR="009A5811" w:rsidRPr="009C5ABD">
        <w:t xml:space="preserve"> </w:t>
      </w:r>
      <w:r w:rsidRPr="009C5ABD">
        <w:t>r</w:t>
      </w:r>
      <w:r w:rsidR="00100352" w:rsidRPr="009C5ABD">
        <w:t xml:space="preserve">elevant rate of pay in clause </w:t>
      </w:r>
      <w:r w:rsidR="007100B3">
        <w:fldChar w:fldCharType="begin"/>
      </w:r>
      <w:r w:rsidR="007100B3">
        <w:instrText xml:space="preserve"> REF _Ref208655928 \w \h  \* MERGEFORMAT </w:instrText>
      </w:r>
      <w:r w:rsidR="007100B3">
        <w:fldChar w:fldCharType="separate"/>
      </w:r>
      <w:r w:rsidR="00646C96">
        <w:t>14</w:t>
      </w:r>
      <w:r w:rsidR="007100B3">
        <w:fldChar w:fldCharType="end"/>
      </w:r>
      <w:r w:rsidR="00313CB8" w:rsidRPr="009C5ABD">
        <w:t>—</w:t>
      </w:r>
      <w:r w:rsidR="008225CD">
        <w:fldChar w:fldCharType="begin"/>
      </w:r>
      <w:r w:rsidR="00046983">
        <w:instrText xml:space="preserve"> REF _Ref208655928 \h </w:instrText>
      </w:r>
      <w:r w:rsidR="008225CD">
        <w:fldChar w:fldCharType="separate"/>
      </w:r>
      <w:r w:rsidR="00646C96" w:rsidRPr="009C5ABD">
        <w:t>Minimum wages</w:t>
      </w:r>
      <w:r w:rsidR="008225CD">
        <w:fldChar w:fldCharType="end"/>
      </w:r>
      <w:r w:rsidRPr="009C5ABD">
        <w:t xml:space="preserve"> and excludes</w:t>
      </w:r>
      <w:r w:rsidR="009A5811" w:rsidRPr="009C5ABD">
        <w:t xml:space="preserve"> </w:t>
      </w:r>
      <w:r w:rsidRPr="009C5ABD">
        <w:t>any incentive-based payments, bonuses, loadings, monetary allowances, overtime and</w:t>
      </w:r>
      <w:r w:rsidR="009A5811" w:rsidRPr="009C5ABD">
        <w:t xml:space="preserve"> </w:t>
      </w:r>
      <w:r w:rsidRPr="009C5ABD">
        <w:t>penalties and any other separately identifiable amounts incorporated into the annual</w:t>
      </w:r>
      <w:r w:rsidR="009A5811" w:rsidRPr="009C5ABD">
        <w:t xml:space="preserve"> </w:t>
      </w:r>
      <w:r w:rsidRPr="009C5ABD">
        <w:t>salary.</w:t>
      </w:r>
    </w:p>
    <w:p w:rsidR="009A5811" w:rsidRPr="009C5ABD" w:rsidRDefault="009A5811" w:rsidP="00670D80">
      <w:pPr>
        <w:pStyle w:val="Level2Bold"/>
      </w:pPr>
      <w:r w:rsidRPr="009C5ABD">
        <w:t xml:space="preserve">Composite rate </w:t>
      </w:r>
      <w:r w:rsidR="005134CC" w:rsidRPr="009C5ABD">
        <w:t>instead</w:t>
      </w:r>
      <w:r w:rsidRPr="009C5ABD">
        <w:t xml:space="preserve"> of award provisions</w:t>
      </w:r>
    </w:p>
    <w:p w:rsidR="009A5811" w:rsidRPr="009C5ABD" w:rsidRDefault="009A5811" w:rsidP="00670D80">
      <w:pPr>
        <w:pStyle w:val="Level3"/>
      </w:pPr>
      <w:r w:rsidRPr="009C5ABD">
        <w:t>The following composite rate provisions apply only to employees who are required to perform drilling (as part of prospecting or exploration), prospecting and exploration duties.</w:t>
      </w:r>
    </w:p>
    <w:p w:rsidR="009A5811" w:rsidRPr="009C5ABD" w:rsidRDefault="009A5811" w:rsidP="00670D80">
      <w:pPr>
        <w:pStyle w:val="Level3"/>
      </w:pPr>
      <w:r w:rsidRPr="009C5ABD">
        <w:lastRenderedPageBreak/>
        <w:t xml:space="preserve">Where an employee is paid on </w:t>
      </w:r>
      <w:proofErr w:type="gramStart"/>
      <w:r w:rsidRPr="009C5ABD">
        <w:t>an</w:t>
      </w:r>
      <w:proofErr w:type="gramEnd"/>
      <w:r w:rsidRPr="009C5ABD">
        <w:t xml:space="preserve"> daily basis, an employer may pay an employee a composite daily rate in</w:t>
      </w:r>
      <w:r w:rsidR="00201648" w:rsidRPr="009C5ABD">
        <w:t>stead</w:t>
      </w:r>
      <w:r w:rsidRPr="009C5ABD">
        <w:t xml:space="preserve"> of any or all of the following provisions of the award:</w:t>
      </w:r>
    </w:p>
    <w:p w:rsidR="009A5811" w:rsidRPr="009C5ABD" w:rsidRDefault="009A5811" w:rsidP="00670D80">
      <w:pPr>
        <w:pStyle w:val="Level4"/>
      </w:pPr>
      <w:r w:rsidRPr="009C5ABD">
        <w:t xml:space="preserve">clause </w:t>
      </w:r>
      <w:r w:rsidR="007100B3">
        <w:fldChar w:fldCharType="begin"/>
      </w:r>
      <w:r w:rsidR="007100B3">
        <w:instrText xml:space="preserve"> REF _Ref208655928 \w \h  \* MERGEFORMAT </w:instrText>
      </w:r>
      <w:r w:rsidR="007100B3">
        <w:fldChar w:fldCharType="separate"/>
      </w:r>
      <w:r w:rsidR="00646C96">
        <w:t>14</w:t>
      </w:r>
      <w:r w:rsidR="007100B3">
        <w:fldChar w:fldCharType="end"/>
      </w:r>
      <w:r w:rsidRPr="009C5ABD">
        <w:t>—</w:t>
      </w:r>
      <w:r w:rsidR="008225CD">
        <w:fldChar w:fldCharType="begin"/>
      </w:r>
      <w:r w:rsidR="00046983">
        <w:instrText xml:space="preserve"> REF _Ref208655928 \h </w:instrText>
      </w:r>
      <w:r w:rsidR="008225CD">
        <w:fldChar w:fldCharType="separate"/>
      </w:r>
      <w:r w:rsidR="00646C96" w:rsidRPr="009C5ABD">
        <w:t>Minimum wages</w:t>
      </w:r>
      <w:r w:rsidR="008225CD">
        <w:fldChar w:fldCharType="end"/>
      </w:r>
      <w:r w:rsidRPr="009C5ABD">
        <w:t>;</w:t>
      </w:r>
    </w:p>
    <w:p w:rsidR="009A5811" w:rsidRPr="009C5ABD" w:rsidRDefault="009A5811" w:rsidP="00670D80">
      <w:pPr>
        <w:pStyle w:val="Level4"/>
      </w:pPr>
      <w:r w:rsidRPr="009C5ABD">
        <w:t xml:space="preserve">clause </w:t>
      </w:r>
      <w:r w:rsidR="007100B3">
        <w:fldChar w:fldCharType="begin"/>
      </w:r>
      <w:r w:rsidR="007100B3">
        <w:instrText xml:space="preserve"> REF _Ref228352771 \w \h  \* MERGEFORMAT </w:instrText>
      </w:r>
      <w:r w:rsidR="007100B3">
        <w:fldChar w:fldCharType="separate"/>
      </w:r>
      <w:r w:rsidR="00646C96">
        <w:t>15</w:t>
      </w:r>
      <w:r w:rsidR="007100B3">
        <w:fldChar w:fldCharType="end"/>
      </w:r>
      <w:r w:rsidRPr="009C5ABD">
        <w:t>—</w:t>
      </w:r>
      <w:r w:rsidR="008225CD">
        <w:fldChar w:fldCharType="begin"/>
      </w:r>
      <w:r w:rsidR="00046983">
        <w:instrText xml:space="preserve"> REF _Ref241904260 \h </w:instrText>
      </w:r>
      <w:r w:rsidR="008225CD">
        <w:fldChar w:fldCharType="separate"/>
      </w:r>
      <w:r w:rsidR="00646C96" w:rsidRPr="009C5ABD">
        <w:t>Allowances</w:t>
      </w:r>
      <w:r w:rsidR="008225CD">
        <w:fldChar w:fldCharType="end"/>
      </w:r>
      <w:r w:rsidRPr="009C5ABD">
        <w:t>;</w:t>
      </w:r>
    </w:p>
    <w:p w:rsidR="009A5811" w:rsidRPr="009C5ABD" w:rsidRDefault="009A5811" w:rsidP="00670D80">
      <w:pPr>
        <w:pStyle w:val="Level4"/>
      </w:pPr>
      <w:r w:rsidRPr="009C5ABD">
        <w:t xml:space="preserve">clause </w:t>
      </w:r>
      <w:r w:rsidR="007100B3">
        <w:fldChar w:fldCharType="begin"/>
      </w:r>
      <w:r w:rsidR="007100B3">
        <w:instrText xml:space="preserve"> REF _Ref208803257 \w \h  \* MERGEFORMAT </w:instrText>
      </w:r>
      <w:r w:rsidR="007100B3">
        <w:fldChar w:fldCharType="separate"/>
      </w:r>
      <w:r w:rsidR="00646C96">
        <w:t>26</w:t>
      </w:r>
      <w:r w:rsidR="007100B3">
        <w:fldChar w:fldCharType="end"/>
      </w:r>
      <w:r w:rsidRPr="009C5ABD">
        <w:t>—</w:t>
      </w:r>
      <w:r w:rsidR="008225CD">
        <w:fldChar w:fldCharType="begin"/>
      </w:r>
      <w:r w:rsidR="00046983">
        <w:instrText xml:space="preserve"> REF _Ref208803257 \h </w:instrText>
      </w:r>
      <w:r w:rsidR="008225CD">
        <w:fldChar w:fldCharType="separate"/>
      </w:r>
      <w:r w:rsidR="00646C96" w:rsidRPr="009C5ABD">
        <w:t>Overtime and penalty rates</w:t>
      </w:r>
      <w:r w:rsidR="008225CD">
        <w:fldChar w:fldCharType="end"/>
      </w:r>
      <w:r w:rsidRPr="009C5ABD">
        <w:t>; and</w:t>
      </w:r>
    </w:p>
    <w:p w:rsidR="009A5811" w:rsidRPr="009C5ABD" w:rsidRDefault="009A5811" w:rsidP="00670D80">
      <w:pPr>
        <w:pStyle w:val="Level4"/>
      </w:pPr>
      <w:r w:rsidRPr="009C5ABD">
        <w:t>clause</w:t>
      </w:r>
      <w:r w:rsidR="001359A6" w:rsidRPr="009C5ABD">
        <w:t xml:space="preserve"> </w:t>
      </w:r>
      <w:r w:rsidR="007100B3">
        <w:fldChar w:fldCharType="begin"/>
      </w:r>
      <w:r w:rsidR="007100B3">
        <w:instrText xml:space="preserve"> REF _Ref228363706 \w \h  \* MERGEFORMAT </w:instrText>
      </w:r>
      <w:r w:rsidR="007100B3">
        <w:fldChar w:fldCharType="separate"/>
      </w:r>
      <w:r w:rsidR="00646C96">
        <w:t>27.5</w:t>
      </w:r>
      <w:r w:rsidR="007100B3">
        <w:fldChar w:fldCharType="end"/>
      </w:r>
      <w:r w:rsidRPr="009C5ABD">
        <w:t>—Annual leave loading.</w:t>
      </w:r>
    </w:p>
    <w:p w:rsidR="009A5811" w:rsidRPr="009C5ABD" w:rsidRDefault="009A5811" w:rsidP="00670D80">
      <w:pPr>
        <w:pStyle w:val="Level3"/>
      </w:pPr>
      <w:r w:rsidRPr="009C5ABD">
        <w:t>Where a composite daily rate is paid the employer must in writing specify the composite rate that is payable and what provisions</w:t>
      </w:r>
      <w:r w:rsidR="001B32BC" w:rsidRPr="009C5ABD">
        <w:t xml:space="preserve"> of this award will not apply because</w:t>
      </w:r>
      <w:r w:rsidRPr="009C5ABD">
        <w:t xml:space="preserve"> of the composite rate arrangement.</w:t>
      </w:r>
    </w:p>
    <w:p w:rsidR="009A5811" w:rsidRPr="009C5ABD" w:rsidRDefault="009A5811" w:rsidP="00670D80">
      <w:pPr>
        <w:pStyle w:val="Level2Bold"/>
      </w:pPr>
      <w:r w:rsidRPr="009C5ABD">
        <w:t>Composite daily rate not to disadvantage employees</w:t>
      </w:r>
    </w:p>
    <w:p w:rsidR="009A5811" w:rsidRPr="009C5ABD" w:rsidRDefault="009A5811" w:rsidP="00670D80">
      <w:pPr>
        <w:pStyle w:val="Block1"/>
      </w:pPr>
      <w:r w:rsidRPr="009C5ABD">
        <w:t>The composite daily rate must be no less than the amount to which the employee would have been entitled to receive under the relevant wage rates, penalties, allowances and loadings prescribed by this award over the period of the engagement for which the composite rate is paid. The composite daily rate is paid in full satisfaction of any obligation to otherwise make payments to the employee under this award for the provisions that will not apply in</w:t>
      </w:r>
      <w:r w:rsidR="00201648" w:rsidRPr="009C5ABD">
        <w:t>stead</w:t>
      </w:r>
      <w:r w:rsidRPr="009C5ABD">
        <w:t xml:space="preserve"> of the composite rate and may be relied upon to set off any such obligation, whether of a different character or not.</w:t>
      </w:r>
    </w:p>
    <w:p w:rsidR="009A5811" w:rsidRPr="009C5ABD" w:rsidRDefault="009A5811" w:rsidP="00670D80">
      <w:pPr>
        <w:pStyle w:val="Level2Bold"/>
      </w:pPr>
      <w:r w:rsidRPr="009C5ABD">
        <w:t>Base rate of pay for employees on composite daily rate arrangements</w:t>
      </w:r>
    </w:p>
    <w:p w:rsidR="009A5811" w:rsidRPr="009C5ABD" w:rsidRDefault="009A5811" w:rsidP="00670D80">
      <w:pPr>
        <w:pStyle w:val="Block1"/>
      </w:pPr>
      <w:r w:rsidRPr="009C5ABD">
        <w:t xml:space="preserve">For the purposes of the NES, the base rate of pay of an employee receiving a composite daily rate under this clause comprises the portion of the composite daily rate equivalent to the relevant minimum daily rate of pay in </w:t>
      </w:r>
      <w:r w:rsidR="00313CB8" w:rsidRPr="009C5ABD">
        <w:t>c</w:t>
      </w:r>
      <w:r w:rsidRPr="009C5ABD">
        <w:t xml:space="preserve">lause </w:t>
      </w:r>
      <w:r w:rsidR="007100B3">
        <w:fldChar w:fldCharType="begin"/>
      </w:r>
      <w:r w:rsidR="007100B3">
        <w:instrText xml:space="preserve"> REF _Ref208655928 \w \h  \* MERGEFORMAT </w:instrText>
      </w:r>
      <w:r w:rsidR="007100B3">
        <w:fldChar w:fldCharType="separate"/>
      </w:r>
      <w:r w:rsidR="00646C96">
        <w:t>14</w:t>
      </w:r>
      <w:r w:rsidR="007100B3">
        <w:fldChar w:fldCharType="end"/>
      </w:r>
      <w:r w:rsidRPr="009C5ABD">
        <w:t>—</w:t>
      </w:r>
      <w:r w:rsidR="008225CD">
        <w:fldChar w:fldCharType="begin"/>
      </w:r>
      <w:r w:rsidR="00046983">
        <w:instrText xml:space="preserve"> REF _Ref208655928 \h </w:instrText>
      </w:r>
      <w:r w:rsidR="008225CD">
        <w:fldChar w:fldCharType="separate"/>
      </w:r>
      <w:r w:rsidR="00646C96" w:rsidRPr="009C5ABD">
        <w:t>Minimum wages</w:t>
      </w:r>
      <w:r w:rsidR="008225CD">
        <w:fldChar w:fldCharType="end"/>
      </w:r>
      <w:r w:rsidRPr="009C5ABD">
        <w:t xml:space="preserve"> and excludes any incentive-based payments, bonuses, loadings, monetary allowances, overtime and penalties and any other separately identifiable amounts incorporated into the composite rate.</w:t>
      </w:r>
    </w:p>
    <w:p w:rsidR="001345C8" w:rsidRDefault="00082114" w:rsidP="000331FB">
      <w:pPr>
        <w:pStyle w:val="Partheading"/>
      </w:pPr>
      <w:bookmarkStart w:id="135" w:name="_Toc27576853"/>
      <w:bookmarkEnd w:id="72"/>
      <w:r w:rsidRPr="009C5ABD">
        <w:t xml:space="preserve">Hours of </w:t>
      </w:r>
      <w:r w:rsidR="0018386B" w:rsidRPr="009C5ABD">
        <w:t>W</w:t>
      </w:r>
      <w:r w:rsidRPr="009C5ABD">
        <w:t xml:space="preserve">ork and </w:t>
      </w:r>
      <w:r w:rsidR="0018386B" w:rsidRPr="009C5ABD">
        <w:t>Related Matters</w:t>
      </w:r>
      <w:bookmarkStart w:id="136" w:name="_Ref208803338"/>
      <w:bookmarkStart w:id="137" w:name="_Toc208886000"/>
      <w:bookmarkStart w:id="138" w:name="_Toc208886088"/>
      <w:bookmarkStart w:id="139" w:name="_Toc208902578"/>
      <w:bookmarkStart w:id="140" w:name="_Toc208932483"/>
      <w:bookmarkStart w:id="141" w:name="_Toc208932568"/>
      <w:bookmarkStart w:id="142" w:name="_Toc208979923"/>
      <w:bookmarkStart w:id="143" w:name="Part5"/>
      <w:bookmarkEnd w:id="135"/>
    </w:p>
    <w:p w:rsidR="000331FB" w:rsidRPr="00BE104C" w:rsidRDefault="000331FB" w:rsidP="000331FB">
      <w:pPr>
        <w:pStyle w:val="Level1"/>
      </w:pPr>
      <w:bookmarkStart w:id="144" w:name="_Toc27576854"/>
      <w:r w:rsidRPr="00BE104C">
        <w:t>Superannuation</w:t>
      </w:r>
      <w:bookmarkEnd w:id="144"/>
    </w:p>
    <w:p w:rsidR="000331FB" w:rsidRPr="000331FB" w:rsidRDefault="000331FB" w:rsidP="000331FB">
      <w:pPr>
        <w:pStyle w:val="History"/>
      </w:pPr>
      <w:r>
        <w:t xml:space="preserve">[New clause 21 inserted by </w:t>
      </w:r>
      <w:hyperlink r:id="rId183" w:history="1">
        <w:r w:rsidRPr="001345C8">
          <w:rPr>
            <w:rStyle w:val="Hyperlink"/>
          </w:rPr>
          <w:t>PR546038</w:t>
        </w:r>
      </w:hyperlink>
      <w:r>
        <w:t xml:space="preserve"> </w:t>
      </w:r>
      <w:proofErr w:type="spellStart"/>
      <w:r>
        <w:t>ppc</w:t>
      </w:r>
      <w:proofErr w:type="spellEnd"/>
      <w:r>
        <w:t xml:space="preserve"> 01Jan14</w:t>
      </w:r>
      <w:r w:rsidR="00850C69">
        <w:t>]</w:t>
      </w:r>
    </w:p>
    <w:p w:rsidR="000331FB" w:rsidRDefault="000331FB" w:rsidP="000331FB">
      <w:pPr>
        <w:pStyle w:val="Level2Bold"/>
      </w:pPr>
      <w:r w:rsidRPr="001F07CE">
        <w:t>Superannuation contributions for defined benefit members</w:t>
      </w:r>
    </w:p>
    <w:p w:rsidR="000331FB" w:rsidRPr="000331FB" w:rsidRDefault="000331FB" w:rsidP="000331FB">
      <w:pPr>
        <w:pStyle w:val="Block1"/>
      </w:pPr>
      <w:r>
        <w:t>An employer is permitted to make superannuation contributions to a superannuation fund or scheme in relation to a default fund employee who is a defined benefit member of the fund or scheme.</w:t>
      </w:r>
    </w:p>
    <w:p w:rsidR="00082114" w:rsidRDefault="00082114" w:rsidP="00670D80">
      <w:pPr>
        <w:pStyle w:val="Level1"/>
      </w:pPr>
      <w:bookmarkStart w:id="145" w:name="_Toc27576855"/>
      <w:r w:rsidRPr="009C5ABD">
        <w:lastRenderedPageBreak/>
        <w:t>Ordinary hours of work and rostering</w:t>
      </w:r>
      <w:bookmarkEnd w:id="136"/>
      <w:bookmarkEnd w:id="137"/>
      <w:bookmarkEnd w:id="138"/>
      <w:bookmarkEnd w:id="139"/>
      <w:bookmarkEnd w:id="140"/>
      <w:bookmarkEnd w:id="141"/>
      <w:bookmarkEnd w:id="142"/>
      <w:bookmarkEnd w:id="145"/>
    </w:p>
    <w:p w:rsidR="001345C8" w:rsidRPr="001345C8" w:rsidRDefault="001345C8" w:rsidP="001345C8">
      <w:pPr>
        <w:pStyle w:val="History"/>
      </w:pPr>
      <w:r>
        <w:t xml:space="preserve">[21 renumbered as 22 by </w:t>
      </w:r>
      <w:hyperlink r:id="rId184" w:history="1">
        <w:r w:rsidRPr="001345C8">
          <w:rPr>
            <w:rStyle w:val="Hyperlink"/>
          </w:rPr>
          <w:t>PR546038</w:t>
        </w:r>
      </w:hyperlink>
      <w:r>
        <w:t xml:space="preserve"> </w:t>
      </w:r>
      <w:proofErr w:type="spellStart"/>
      <w:r>
        <w:t>ppc</w:t>
      </w:r>
      <w:proofErr w:type="spellEnd"/>
      <w:r>
        <w:t xml:space="preserve"> 01Jan14]</w:t>
      </w:r>
    </w:p>
    <w:p w:rsidR="00E0340D" w:rsidRPr="009C5ABD" w:rsidRDefault="00E0340D" w:rsidP="00670D80">
      <w:pPr>
        <w:pStyle w:val="Level2"/>
      </w:pPr>
      <w:bookmarkStart w:id="146" w:name="_Toc208886001"/>
      <w:bookmarkStart w:id="147" w:name="_Toc208886089"/>
      <w:bookmarkStart w:id="148" w:name="_Toc208902579"/>
      <w:bookmarkStart w:id="149" w:name="_Toc208932484"/>
      <w:bookmarkStart w:id="150" w:name="_Toc208932569"/>
      <w:bookmarkStart w:id="151" w:name="_Toc208979924"/>
      <w:r w:rsidRPr="009C5ABD">
        <w:t>A full-time employee</w:t>
      </w:r>
      <w:r w:rsidR="008E090F">
        <w:t>’</w:t>
      </w:r>
      <w:r w:rsidRPr="009C5ABD">
        <w:t>s ordinary hours of work will be an average of 38 hours per week. The ordinary hours of part-time and casual employees will be in accordance with</w:t>
      </w:r>
      <w:r w:rsidR="00100352" w:rsidRPr="009C5ABD">
        <w:t xml:space="preserve"> </w:t>
      </w:r>
      <w:r w:rsidR="00313CB8" w:rsidRPr="009C5ABD">
        <w:t>clause</w:t>
      </w:r>
      <w:r w:rsidR="00AB756B" w:rsidRPr="009C5ABD">
        <w:t> </w:t>
      </w:r>
      <w:r w:rsidR="008225CD">
        <w:fldChar w:fldCharType="begin"/>
      </w:r>
      <w:r w:rsidR="009C62FD">
        <w:instrText xml:space="preserve"> REF _Ref254091272 \r \h </w:instrText>
      </w:r>
      <w:r w:rsidR="008225CD">
        <w:fldChar w:fldCharType="separate"/>
      </w:r>
      <w:r w:rsidR="00646C96">
        <w:t>10</w:t>
      </w:r>
      <w:r w:rsidR="008225CD">
        <w:fldChar w:fldCharType="end"/>
      </w:r>
      <w:r w:rsidR="00313CB8" w:rsidRPr="009C5ABD">
        <w:t>—</w:t>
      </w:r>
      <w:r w:rsidR="008225CD">
        <w:fldChar w:fldCharType="begin"/>
      </w:r>
      <w:r w:rsidR="009C62FD">
        <w:instrText xml:space="preserve"> REF _Ref254091281 \h </w:instrText>
      </w:r>
      <w:r w:rsidR="008225CD">
        <w:fldChar w:fldCharType="separate"/>
      </w:r>
      <w:r w:rsidR="00646C96" w:rsidRPr="009C5ABD">
        <w:t>Types of employment</w:t>
      </w:r>
      <w:r w:rsidR="008225CD">
        <w:fldChar w:fldCharType="end"/>
      </w:r>
      <w:r w:rsidRPr="009C5ABD">
        <w:t>.</w:t>
      </w:r>
    </w:p>
    <w:p w:rsidR="00E0340D" w:rsidRPr="009C5ABD" w:rsidRDefault="00E0340D" w:rsidP="00670D80">
      <w:pPr>
        <w:pStyle w:val="Level2Bold"/>
      </w:pPr>
      <w:r w:rsidRPr="009C5ABD">
        <w:t>Employees other than shiftworkers</w:t>
      </w:r>
    </w:p>
    <w:p w:rsidR="00E0340D" w:rsidRPr="009C5ABD" w:rsidRDefault="00E0340D" w:rsidP="00670D80">
      <w:pPr>
        <w:pStyle w:val="Level3"/>
      </w:pPr>
      <w:bookmarkStart w:id="152" w:name="_Ref228353377"/>
      <w:r w:rsidRPr="009C5ABD">
        <w:t>Employees, other than shiftworkers, may be required to work up to 12 ordinary hours per day, between the hours of 6.00 am and 6.00 pm, Monday to Sunday.</w:t>
      </w:r>
      <w:bookmarkEnd w:id="152"/>
    </w:p>
    <w:p w:rsidR="00E0340D" w:rsidRPr="009C5ABD" w:rsidRDefault="00E0340D" w:rsidP="00670D80">
      <w:pPr>
        <w:pStyle w:val="Level3"/>
      </w:pPr>
      <w:r w:rsidRPr="009C5ABD">
        <w:t xml:space="preserve">An employer may agree with an individual employee or </w:t>
      </w:r>
      <w:proofErr w:type="gramStart"/>
      <w:r w:rsidRPr="009C5ABD">
        <w:t>a majority of</w:t>
      </w:r>
      <w:proofErr w:type="gramEnd"/>
      <w:r w:rsidRPr="009C5ABD">
        <w:t xml:space="preserve"> affected employees to alter the spread of hours in clause </w:t>
      </w:r>
      <w:r w:rsidR="008225CD">
        <w:fldChar w:fldCharType="begin"/>
      </w:r>
      <w:r w:rsidR="000331FB">
        <w:instrText xml:space="preserve"> REF _Ref228353377 \w \h </w:instrText>
      </w:r>
      <w:r w:rsidR="008225CD">
        <w:fldChar w:fldCharType="separate"/>
      </w:r>
      <w:r w:rsidR="00646C96">
        <w:t>22.2(a)</w:t>
      </w:r>
      <w:r w:rsidR="008225CD">
        <w:fldChar w:fldCharType="end"/>
      </w:r>
      <w:r w:rsidRPr="009C5ABD">
        <w:t>.</w:t>
      </w:r>
    </w:p>
    <w:p w:rsidR="00E0340D" w:rsidRPr="009C5ABD" w:rsidRDefault="00E0340D" w:rsidP="00670D80">
      <w:pPr>
        <w:pStyle w:val="Level2Bold"/>
      </w:pPr>
      <w:r w:rsidRPr="009C5ABD">
        <w:t>Shiftworkers</w:t>
      </w:r>
    </w:p>
    <w:p w:rsidR="00E0340D" w:rsidRPr="009C5ABD" w:rsidRDefault="00E0340D" w:rsidP="00670D80">
      <w:pPr>
        <w:pStyle w:val="Level3"/>
      </w:pPr>
      <w:r w:rsidRPr="009C5ABD">
        <w:t>Shiftworkers may be required to work a shift of up to 12 consecutive ordinar</w:t>
      </w:r>
      <w:r w:rsidR="009217B2" w:rsidRPr="009C5ABD">
        <w:t>y hours (including meal breaks).</w:t>
      </w:r>
    </w:p>
    <w:p w:rsidR="00E0340D" w:rsidRPr="009C5ABD" w:rsidRDefault="00E0340D" w:rsidP="00670D80">
      <w:pPr>
        <w:pStyle w:val="Level3"/>
      </w:pPr>
      <w:bookmarkStart w:id="153" w:name="_Ref228868068"/>
      <w:r w:rsidRPr="009C5ABD">
        <w:t xml:space="preserve">Employees may be required to change shifts or change between day work and </w:t>
      </w:r>
      <w:proofErr w:type="spellStart"/>
      <w:r w:rsidRPr="009C5ABD">
        <w:t>shiftwork</w:t>
      </w:r>
      <w:proofErr w:type="spellEnd"/>
      <w:r w:rsidRPr="009C5ABD">
        <w:t xml:space="preserve">, </w:t>
      </w:r>
      <w:r w:rsidR="00313CB8" w:rsidRPr="009C5ABD">
        <w:t xml:space="preserve">or </w:t>
      </w:r>
      <w:proofErr w:type="spellStart"/>
      <w:r w:rsidRPr="009C5ABD">
        <w:t>shiftwork</w:t>
      </w:r>
      <w:proofErr w:type="spellEnd"/>
      <w:r w:rsidRPr="009C5ABD">
        <w:t xml:space="preserve"> and day work. An employee may be required to commence to perform or cease to perform </w:t>
      </w:r>
      <w:proofErr w:type="spellStart"/>
      <w:r w:rsidRPr="009C5ABD">
        <w:t>shiftwork</w:t>
      </w:r>
      <w:proofErr w:type="spellEnd"/>
      <w:r w:rsidRPr="009C5ABD">
        <w:t xml:space="preserve"> upon one week</w:t>
      </w:r>
      <w:r w:rsidR="008E090F">
        <w:t>’</w:t>
      </w:r>
      <w:r w:rsidRPr="009C5ABD">
        <w:t>s notice.</w:t>
      </w:r>
      <w:bookmarkEnd w:id="153"/>
    </w:p>
    <w:p w:rsidR="00E0340D" w:rsidRPr="009C5ABD" w:rsidRDefault="00E0340D" w:rsidP="00670D80">
      <w:pPr>
        <w:pStyle w:val="Level2Bold"/>
      </w:pPr>
      <w:r w:rsidRPr="009C5ABD">
        <w:t>Special arrangements for cycle work</w:t>
      </w:r>
    </w:p>
    <w:p w:rsidR="00E0340D" w:rsidRPr="009C5ABD" w:rsidRDefault="00E0340D" w:rsidP="00670D80">
      <w:pPr>
        <w:pStyle w:val="Block1"/>
      </w:pPr>
      <w:r w:rsidRPr="009C5ABD">
        <w:t>Notwithstanding any other provision of this award, the following arrangements apply to employees who are required to undertake cycle work:</w:t>
      </w:r>
    </w:p>
    <w:p w:rsidR="00E0340D" w:rsidRPr="009C5ABD" w:rsidRDefault="00E0340D" w:rsidP="00670D80">
      <w:pPr>
        <w:pStyle w:val="Level3"/>
      </w:pPr>
      <w:r w:rsidRPr="009C5ABD">
        <w:t>Employees may be engaged to work on a work cycle made up of working and non</w:t>
      </w:r>
      <w:r w:rsidR="00C34258">
        <w:noBreakHyphen/>
      </w:r>
      <w:r w:rsidRPr="009C5ABD">
        <w:t xml:space="preserve">working days. The total ordinary hours of work during a work cycle must not exceed 38 hours multiplied by the total number of working (on-duty period) and non-working (off-duty period) days in the cycle divided by </w:t>
      </w:r>
      <w:r w:rsidR="00313CB8" w:rsidRPr="009C5ABD">
        <w:t>seven</w:t>
      </w:r>
      <w:r w:rsidRPr="009C5ABD">
        <w:t>.</w:t>
      </w:r>
    </w:p>
    <w:p w:rsidR="00E0340D" w:rsidRPr="009C5ABD" w:rsidRDefault="00E0340D" w:rsidP="00670D80">
      <w:pPr>
        <w:pStyle w:val="Level3"/>
      </w:pPr>
      <w:r w:rsidRPr="009C5ABD">
        <w:t>The on-duty period commences at the commencement of work at the workplace. The off-duty period commences at the time of departure from the workplace.</w:t>
      </w:r>
    </w:p>
    <w:p w:rsidR="00E0340D" w:rsidRPr="009C5ABD" w:rsidRDefault="00E0340D" w:rsidP="00670D80">
      <w:pPr>
        <w:pStyle w:val="Level3"/>
      </w:pPr>
      <w:r w:rsidRPr="009C5ABD">
        <w:t>Employees may be required to work up to 12 consecutive ordinary hours (including meal breaks), provided that the number of days in a cycle on which ordinary time may</w:t>
      </w:r>
      <w:r w:rsidR="001B32BC" w:rsidRPr="009C5ABD">
        <w:t xml:space="preserve"> be worked on</w:t>
      </w:r>
      <w:r w:rsidR="00785DB7" w:rsidRPr="009C5ABD">
        <w:t xml:space="preserve"> on-duty days must</w:t>
      </w:r>
      <w:r w:rsidRPr="009C5ABD">
        <w:t xml:space="preserve"> not exceed the number of days in the cycle multiplied by 0.714, unless otherwise agreed between the employer and the employee.</w:t>
      </w:r>
    </w:p>
    <w:p w:rsidR="00E0340D" w:rsidRDefault="009C75D3" w:rsidP="00B13ED0">
      <w:pPr>
        <w:pStyle w:val="Level1"/>
      </w:pPr>
      <w:bookmarkStart w:id="154" w:name="_Toc27576856"/>
      <w:r w:rsidRPr="009C5ABD">
        <w:t>Maximum weekly hours</w:t>
      </w:r>
      <w:bookmarkEnd w:id="154"/>
    </w:p>
    <w:p w:rsidR="001345C8" w:rsidRPr="001345C8" w:rsidRDefault="001345C8" w:rsidP="001345C8">
      <w:pPr>
        <w:pStyle w:val="History"/>
      </w:pPr>
      <w:r>
        <w:t xml:space="preserve">[22 renumbered as 23 by </w:t>
      </w:r>
      <w:hyperlink r:id="rId185" w:history="1">
        <w:r w:rsidRPr="001345C8">
          <w:rPr>
            <w:rStyle w:val="Hyperlink"/>
          </w:rPr>
          <w:t>PR546038</w:t>
        </w:r>
      </w:hyperlink>
      <w:r>
        <w:t xml:space="preserve"> </w:t>
      </w:r>
      <w:proofErr w:type="spellStart"/>
      <w:r>
        <w:t>ppc</w:t>
      </w:r>
      <w:proofErr w:type="spellEnd"/>
      <w:r>
        <w:t xml:space="preserve"> 01Jan14]</w:t>
      </w:r>
    </w:p>
    <w:p w:rsidR="009C75D3" w:rsidRPr="009C5ABD" w:rsidRDefault="009C75D3" w:rsidP="00B13ED0">
      <w:pPr>
        <w:pStyle w:val="Level2"/>
      </w:pPr>
      <w:r w:rsidRPr="009C5ABD">
        <w:t>This clause of the award provides industry specific detail and supplements the NES which deals with maximum weekly hours.</w:t>
      </w:r>
    </w:p>
    <w:p w:rsidR="009C75D3" w:rsidRPr="009C5ABD" w:rsidRDefault="009C75D3" w:rsidP="00B13ED0">
      <w:pPr>
        <w:pStyle w:val="Level2"/>
      </w:pPr>
      <w:r w:rsidRPr="009C5ABD">
        <w:t>For the purposes of the NES an employee</w:t>
      </w:r>
      <w:r w:rsidR="008E090F">
        <w:t>’</w:t>
      </w:r>
      <w:r w:rsidRPr="009C5ABD">
        <w:t>s weekly hours may be averaged over a period</w:t>
      </w:r>
      <w:r w:rsidR="00A52550" w:rsidRPr="009C5ABD">
        <w:t xml:space="preserve"> of </w:t>
      </w:r>
      <w:r w:rsidR="009217B2" w:rsidRPr="009C5ABD">
        <w:t>up to 26 weeks.</w:t>
      </w:r>
    </w:p>
    <w:p w:rsidR="005A4FB4" w:rsidRDefault="005A4FB4" w:rsidP="00B13ED0">
      <w:pPr>
        <w:pStyle w:val="Level1"/>
      </w:pPr>
      <w:bookmarkStart w:id="155" w:name="_Toc27576857"/>
      <w:r w:rsidRPr="009C5ABD">
        <w:lastRenderedPageBreak/>
        <w:t>Rostering</w:t>
      </w:r>
      <w:bookmarkEnd w:id="155"/>
    </w:p>
    <w:p w:rsidR="001345C8" w:rsidRPr="001345C8" w:rsidRDefault="001345C8" w:rsidP="001345C8">
      <w:pPr>
        <w:pStyle w:val="History"/>
      </w:pPr>
      <w:r>
        <w:t xml:space="preserve">[23 renumbered as 24 by </w:t>
      </w:r>
      <w:hyperlink r:id="rId186" w:history="1">
        <w:r w:rsidRPr="001345C8">
          <w:rPr>
            <w:rStyle w:val="Hyperlink"/>
          </w:rPr>
          <w:t>PR546038</w:t>
        </w:r>
      </w:hyperlink>
      <w:r>
        <w:t xml:space="preserve"> </w:t>
      </w:r>
      <w:proofErr w:type="spellStart"/>
      <w:r>
        <w:t>ppc</w:t>
      </w:r>
      <w:proofErr w:type="spellEnd"/>
      <w:r>
        <w:t xml:space="preserve"> 01Jan14</w:t>
      </w:r>
      <w:r w:rsidR="000601B6">
        <w:t>]</w:t>
      </w:r>
    </w:p>
    <w:p w:rsidR="005A4FB4" w:rsidRPr="009C5ABD" w:rsidRDefault="00A52550" w:rsidP="00B13ED0">
      <w:pPr>
        <w:pStyle w:val="Level2"/>
      </w:pPr>
      <w:r w:rsidRPr="009C5ABD">
        <w:t xml:space="preserve">Subject to clause </w:t>
      </w:r>
      <w:r w:rsidR="008225CD">
        <w:fldChar w:fldCharType="begin"/>
      </w:r>
      <w:r w:rsidR="000331FB">
        <w:instrText xml:space="preserve"> REF _Ref228868068 \w \h </w:instrText>
      </w:r>
      <w:r w:rsidR="008225CD">
        <w:fldChar w:fldCharType="separate"/>
      </w:r>
      <w:r w:rsidR="00646C96">
        <w:t>22.3(b)</w:t>
      </w:r>
      <w:r w:rsidR="008225CD">
        <w:fldChar w:fldCharType="end"/>
      </w:r>
      <w:r w:rsidRPr="009C5ABD">
        <w:t xml:space="preserve"> a</w:t>
      </w:r>
      <w:r w:rsidR="005A4FB4" w:rsidRPr="009C5ABD">
        <w:t>n employer may vary an employee</w:t>
      </w:r>
      <w:r w:rsidR="008E090F">
        <w:t>’</w:t>
      </w:r>
      <w:r w:rsidR="005A4FB4" w:rsidRPr="009C5ABD">
        <w:t>s days of work or start and finish times to meet the needs of the business by giving at least 48 hours</w:t>
      </w:r>
      <w:r w:rsidR="008E090F">
        <w:t>’</w:t>
      </w:r>
      <w:r w:rsidR="005A4FB4" w:rsidRPr="009C5ABD">
        <w:t xml:space="preserve"> notice, or such shorter period as is agreed between the employer and an individual employee.</w:t>
      </w:r>
    </w:p>
    <w:p w:rsidR="005A4FB4" w:rsidRPr="009C5ABD" w:rsidRDefault="005A4FB4" w:rsidP="00B13ED0">
      <w:pPr>
        <w:pStyle w:val="Level2"/>
      </w:pPr>
      <w:r w:rsidRPr="009C5ABD">
        <w:t>Employees may be required to perform reasonable handover work to ensure continuity of operations.</w:t>
      </w:r>
    </w:p>
    <w:p w:rsidR="005A4FB4" w:rsidRPr="009C5ABD" w:rsidRDefault="005A4FB4" w:rsidP="00B13ED0">
      <w:pPr>
        <w:pStyle w:val="Level2"/>
      </w:pPr>
      <w:r w:rsidRPr="009C5ABD">
        <w:t>An employee who is not relieved as scheduled at the end of a shift, must continue working until relieved or authorised by th</w:t>
      </w:r>
      <w:r w:rsidR="004F61E5" w:rsidRPr="009C5ABD">
        <w:t>e employer to finish work, such</w:t>
      </w:r>
      <w:r w:rsidRPr="009C5ABD">
        <w:t xml:space="preserve"> authorisation must not be unreasonably withheld. Where an employee is required to work during a period which would normally be a part of </w:t>
      </w:r>
      <w:r w:rsidR="00201648" w:rsidRPr="009C5ABD">
        <w:t>their</w:t>
      </w:r>
      <w:r w:rsidRPr="009C5ABD">
        <w:t xml:space="preserve"> non-working days, the employee will be paid as though each day on which </w:t>
      </w:r>
      <w:r w:rsidR="00201648" w:rsidRPr="009C5ABD">
        <w:t>they are</w:t>
      </w:r>
      <w:r w:rsidRPr="009C5ABD">
        <w:t xml:space="preserve"> required to work was a normal on-duty day and then be allowed an additional off-duty day to be taken at a mutually agreed time for each day so worked, or at the employer</w:t>
      </w:r>
      <w:r w:rsidR="008E090F">
        <w:t>’</w:t>
      </w:r>
      <w:r w:rsidRPr="009C5ABD">
        <w:t>s discretion the additional work may be paid at overtime rates.</w:t>
      </w:r>
    </w:p>
    <w:p w:rsidR="005A4FB4" w:rsidRPr="009C5ABD" w:rsidRDefault="005A4FB4" w:rsidP="00B13ED0">
      <w:pPr>
        <w:pStyle w:val="Level2"/>
      </w:pPr>
      <w:r w:rsidRPr="009C5ABD">
        <w:t>The employer must consult with directly affected employees about any changes made under this clause.</w:t>
      </w:r>
    </w:p>
    <w:p w:rsidR="005A4FB4" w:rsidRPr="009C5ABD" w:rsidRDefault="005A4FB4" w:rsidP="00B13ED0">
      <w:pPr>
        <w:pStyle w:val="Level2Bold"/>
      </w:pPr>
      <w:r w:rsidRPr="009C5ABD">
        <w:t>Emergency arrangements</w:t>
      </w:r>
    </w:p>
    <w:p w:rsidR="005A4FB4" w:rsidRPr="009C5ABD" w:rsidRDefault="005A4FB4" w:rsidP="00B13ED0">
      <w:pPr>
        <w:pStyle w:val="Block1"/>
      </w:pPr>
      <w:r w:rsidRPr="009C5ABD">
        <w:t>Notwithstanding anything elsewhere contained in this clause, an employer may vary or suspend any roster arrangement immediately in the case of an emergency.</w:t>
      </w:r>
    </w:p>
    <w:p w:rsidR="00082114" w:rsidRDefault="00082114" w:rsidP="00B13ED0">
      <w:pPr>
        <w:pStyle w:val="Level1"/>
      </w:pPr>
      <w:bookmarkStart w:id="156" w:name="_Toc27576858"/>
      <w:r w:rsidRPr="009C5ABD">
        <w:t>Breaks</w:t>
      </w:r>
      <w:bookmarkEnd w:id="146"/>
      <w:bookmarkEnd w:id="147"/>
      <w:bookmarkEnd w:id="148"/>
      <w:bookmarkEnd w:id="149"/>
      <w:bookmarkEnd w:id="150"/>
      <w:bookmarkEnd w:id="151"/>
      <w:bookmarkEnd w:id="156"/>
    </w:p>
    <w:p w:rsidR="001345C8" w:rsidRPr="001345C8" w:rsidRDefault="001345C8" w:rsidP="001345C8">
      <w:pPr>
        <w:pStyle w:val="History"/>
      </w:pPr>
      <w:r>
        <w:t xml:space="preserve">[24 renumbered as 25 by </w:t>
      </w:r>
      <w:hyperlink r:id="rId187" w:history="1">
        <w:r w:rsidRPr="001345C8">
          <w:rPr>
            <w:rStyle w:val="Hyperlink"/>
          </w:rPr>
          <w:t>PR546038</w:t>
        </w:r>
      </w:hyperlink>
      <w:r>
        <w:t xml:space="preserve"> </w:t>
      </w:r>
      <w:proofErr w:type="spellStart"/>
      <w:r>
        <w:t>ppc</w:t>
      </w:r>
      <w:proofErr w:type="spellEnd"/>
      <w:r>
        <w:t xml:space="preserve"> 01Jan14</w:t>
      </w:r>
      <w:r w:rsidR="000601B6">
        <w:t>]</w:t>
      </w:r>
    </w:p>
    <w:p w:rsidR="005A4FB4" w:rsidRPr="009C5ABD" w:rsidRDefault="005A4FB4" w:rsidP="00B13ED0">
      <w:pPr>
        <w:pStyle w:val="Level2Bold"/>
      </w:pPr>
      <w:r w:rsidRPr="009C5ABD">
        <w:t>Meal breaks and rest breaks</w:t>
      </w:r>
    </w:p>
    <w:p w:rsidR="005A4FB4" w:rsidRPr="009C5ABD" w:rsidRDefault="005A4FB4" w:rsidP="00B13ED0">
      <w:pPr>
        <w:pStyle w:val="Level3"/>
      </w:pPr>
      <w:r w:rsidRPr="009C5ABD">
        <w:t xml:space="preserve">An employee, other than a </w:t>
      </w:r>
      <w:proofErr w:type="spellStart"/>
      <w:r w:rsidRPr="009C5ABD">
        <w:t>shiftworker</w:t>
      </w:r>
      <w:proofErr w:type="spellEnd"/>
      <w:r w:rsidRPr="009C5ABD">
        <w:t>, is entitled</w:t>
      </w:r>
      <w:r w:rsidR="00980D03" w:rsidRPr="009C5ABD">
        <w:t xml:space="preserve"> to an unpaid meal break of not </w:t>
      </w:r>
      <w:r w:rsidRPr="009C5ABD">
        <w:t>less than 30 minutes after every five hours worked.</w:t>
      </w:r>
    </w:p>
    <w:p w:rsidR="005A4FB4" w:rsidRPr="009C5ABD" w:rsidRDefault="005A4FB4" w:rsidP="00B13ED0">
      <w:pPr>
        <w:pStyle w:val="Level3"/>
      </w:pPr>
      <w:r w:rsidRPr="009C5ABD">
        <w:t xml:space="preserve">A </w:t>
      </w:r>
      <w:proofErr w:type="spellStart"/>
      <w:r w:rsidRPr="009C5ABD">
        <w:t>shiftworker</w:t>
      </w:r>
      <w:proofErr w:type="spellEnd"/>
      <w:r w:rsidRPr="009C5ABD">
        <w:t xml:space="preserve"> working 10 hours or less will be entitled to a paid meal break of</w:t>
      </w:r>
      <w:r w:rsidR="00980D03" w:rsidRPr="009C5ABD">
        <w:t xml:space="preserve"> </w:t>
      </w:r>
      <w:r w:rsidRPr="009C5ABD">
        <w:t>20</w:t>
      </w:r>
      <w:r w:rsidR="00AB756B" w:rsidRPr="009C5ABD">
        <w:t> </w:t>
      </w:r>
      <w:r w:rsidRPr="009C5ABD">
        <w:t>minutes per shift.</w:t>
      </w:r>
    </w:p>
    <w:p w:rsidR="005A4FB4" w:rsidRPr="009C5ABD" w:rsidRDefault="005A4FB4" w:rsidP="00B13ED0">
      <w:pPr>
        <w:pStyle w:val="Level3"/>
      </w:pPr>
      <w:r w:rsidRPr="009C5ABD">
        <w:t xml:space="preserve">A </w:t>
      </w:r>
      <w:proofErr w:type="spellStart"/>
      <w:r w:rsidRPr="009C5ABD">
        <w:t>shiftworker</w:t>
      </w:r>
      <w:proofErr w:type="spellEnd"/>
      <w:r w:rsidRPr="009C5ABD">
        <w:t xml:space="preserve"> working for longer than 10 hours will be entitled to paid meal breaks</w:t>
      </w:r>
      <w:r w:rsidR="00980D03" w:rsidRPr="009C5ABD">
        <w:t xml:space="preserve"> </w:t>
      </w:r>
      <w:r w:rsidRPr="009C5ABD">
        <w:t>totalling 40 minutes per shift.</w:t>
      </w:r>
    </w:p>
    <w:p w:rsidR="005A4FB4" w:rsidRPr="009C5ABD" w:rsidRDefault="005A4FB4" w:rsidP="00B13ED0">
      <w:pPr>
        <w:pStyle w:val="Level3"/>
      </w:pPr>
      <w:r w:rsidRPr="009C5ABD">
        <w:t>Breaks will be scheduled by the employee</w:t>
      </w:r>
      <w:r w:rsidR="008E090F">
        <w:t>’</w:t>
      </w:r>
      <w:r w:rsidRPr="009C5ABD">
        <w:t>s supervisor based upon operational</w:t>
      </w:r>
      <w:r w:rsidR="00980D03" w:rsidRPr="009C5ABD">
        <w:t xml:space="preserve"> </w:t>
      </w:r>
      <w:r w:rsidRPr="009C5ABD">
        <w:t xml:space="preserve">requirements </w:t>
      </w:r>
      <w:proofErr w:type="gramStart"/>
      <w:r w:rsidRPr="009C5ABD">
        <w:t>so as to</w:t>
      </w:r>
      <w:proofErr w:type="gramEnd"/>
      <w:r w:rsidRPr="009C5ABD">
        <w:t xml:space="preserve"> ensure continuity of operations. The employer will not</w:t>
      </w:r>
      <w:r w:rsidR="00980D03" w:rsidRPr="009C5ABD">
        <w:t xml:space="preserve"> </w:t>
      </w:r>
      <w:r w:rsidRPr="009C5ABD">
        <w:t>require an employee to work more than five hours before the first meal is taken or</w:t>
      </w:r>
      <w:r w:rsidR="00980D03" w:rsidRPr="009C5ABD">
        <w:t xml:space="preserve"> </w:t>
      </w:r>
      <w:r w:rsidRPr="009C5ABD">
        <w:t>between subsequent meal breaks if any.</w:t>
      </w:r>
    </w:p>
    <w:p w:rsidR="00082114" w:rsidRPr="009C5ABD" w:rsidRDefault="005A4FB4" w:rsidP="00B13ED0">
      <w:pPr>
        <w:pStyle w:val="Level3"/>
      </w:pPr>
      <w:r w:rsidRPr="009C5ABD">
        <w:t>An employer and an individual employee may agree to vary the time for taking of</w:t>
      </w:r>
      <w:r w:rsidR="00980D03" w:rsidRPr="009C5ABD">
        <w:t xml:space="preserve"> </w:t>
      </w:r>
      <w:r w:rsidRPr="009C5ABD">
        <w:t>the breaks set out in this clause to suit their individual requirements, provided that</w:t>
      </w:r>
      <w:r w:rsidR="00980D03" w:rsidRPr="009C5ABD">
        <w:t xml:space="preserve"> </w:t>
      </w:r>
      <w:r w:rsidRPr="009C5ABD">
        <w:t xml:space="preserve">the break time taken by the employee is not reduced and the </w:t>
      </w:r>
      <w:r w:rsidRPr="009C5ABD">
        <w:lastRenderedPageBreak/>
        <w:t>employer is not</w:t>
      </w:r>
      <w:r w:rsidR="00980D03" w:rsidRPr="009C5ABD">
        <w:t xml:space="preserve"> </w:t>
      </w:r>
      <w:r w:rsidRPr="009C5ABD">
        <w:t>required to make any payment in excess of or less than what would otherwise be</w:t>
      </w:r>
      <w:r w:rsidR="00980D03" w:rsidRPr="009C5ABD">
        <w:t xml:space="preserve"> </w:t>
      </w:r>
      <w:r w:rsidRPr="009C5ABD">
        <w:t>required under this clause.</w:t>
      </w:r>
    </w:p>
    <w:p w:rsidR="00980D03" w:rsidRPr="009C5ABD" w:rsidRDefault="00980D03" w:rsidP="00B13ED0">
      <w:pPr>
        <w:pStyle w:val="Level2Bold"/>
      </w:pPr>
      <w:r w:rsidRPr="009C5ABD">
        <w:t>Rest breaks during overtime</w:t>
      </w:r>
    </w:p>
    <w:p w:rsidR="00980D03" w:rsidRPr="009C5ABD" w:rsidRDefault="00980D03" w:rsidP="00B13ED0">
      <w:pPr>
        <w:pStyle w:val="Level3"/>
      </w:pPr>
      <w:r w:rsidRPr="009C5ABD">
        <w:t>An employee may take a paid rest break of 20 minutes after each four hours of overtime worked, if the employee is required to continue work after the rest break.</w:t>
      </w:r>
    </w:p>
    <w:p w:rsidR="00096F2A" w:rsidRPr="009C5ABD" w:rsidRDefault="00980D03" w:rsidP="00B13ED0">
      <w:pPr>
        <w:pStyle w:val="Level3"/>
      </w:pPr>
      <w:r w:rsidRPr="009C5ABD">
        <w:t>The employer and an employee may agree to any variation of this clause to meet the circumstances of the workplace, provided that the employer is not required to make any payment in excess of or less than what would otherwise be required under this clause.</w:t>
      </w:r>
    </w:p>
    <w:p w:rsidR="00980D03" w:rsidRPr="009C5ABD" w:rsidRDefault="00980D03" w:rsidP="00B13ED0">
      <w:pPr>
        <w:pStyle w:val="Level2Bold"/>
      </w:pPr>
      <w:r w:rsidRPr="009C5ABD">
        <w:t>Minimum break between work on successive day or shifts</w:t>
      </w:r>
    </w:p>
    <w:p w:rsidR="00980D03" w:rsidRPr="009C5ABD" w:rsidRDefault="00980D03" w:rsidP="00B13ED0">
      <w:pPr>
        <w:pStyle w:val="Level3Bold"/>
      </w:pPr>
      <w:r w:rsidRPr="009C5ABD">
        <w:t>Employees other than shiftworkers</w:t>
      </w:r>
    </w:p>
    <w:p w:rsidR="00980D03" w:rsidRPr="009C5ABD" w:rsidRDefault="00980D03" w:rsidP="00B13ED0">
      <w:pPr>
        <w:pStyle w:val="Level4"/>
      </w:pPr>
      <w:bookmarkStart w:id="157" w:name="_Ref228354339"/>
      <w:r w:rsidRPr="009C5ABD">
        <w:t>When overtime work is necessary it must, wherever reasonably practicable, be arranged so that employees have at least 10 consecutive hours off work between work on successive working days.</w:t>
      </w:r>
      <w:bookmarkEnd w:id="157"/>
    </w:p>
    <w:p w:rsidR="00980D03" w:rsidRPr="009C5ABD" w:rsidRDefault="00980D03" w:rsidP="00B13ED0">
      <w:pPr>
        <w:pStyle w:val="Level4"/>
      </w:pPr>
      <w:r w:rsidRPr="009C5ABD">
        <w:t>An employee who works so much overtime between the termination of ordinary work on one day and the commencement of ordinary work on the next day that the employee has not had at least 10 consecutive hours off work between those times must be released after completion of the overtime until the employee has had 10 consecutive hours off work without loss of pay for ordinary working time occurring during such absence.</w:t>
      </w:r>
    </w:p>
    <w:p w:rsidR="00980D03" w:rsidRPr="009C5ABD" w:rsidRDefault="00980D03" w:rsidP="00B13ED0">
      <w:pPr>
        <w:pStyle w:val="Level4"/>
      </w:pPr>
      <w:bookmarkStart w:id="158" w:name="_Ref228354364"/>
      <w:r w:rsidRPr="009C5ABD">
        <w:t>If on the instructions of the employer an employee resumes or continues work without having had the 10 consecutive hours off work, the employee must be paid at the relevant overtime rate until released from work for such period. The employee is then entitled to be absent until they have had 10</w:t>
      </w:r>
      <w:r w:rsidR="00AB756B" w:rsidRPr="009C5ABD">
        <w:t> </w:t>
      </w:r>
      <w:r w:rsidRPr="009C5ABD">
        <w:t>consecutive hours off work without loss of pay for ordinary working time occurring during the absence.</w:t>
      </w:r>
      <w:bookmarkEnd w:id="158"/>
    </w:p>
    <w:p w:rsidR="00980D03" w:rsidRPr="009C5ABD" w:rsidRDefault="00980D03" w:rsidP="00B13ED0">
      <w:pPr>
        <w:pStyle w:val="Level3Bold"/>
      </w:pPr>
      <w:r w:rsidRPr="009C5ABD">
        <w:t>Shiftworkers</w:t>
      </w:r>
    </w:p>
    <w:p w:rsidR="00980D03" w:rsidRPr="009C5ABD" w:rsidRDefault="00980D03" w:rsidP="00B13ED0">
      <w:pPr>
        <w:pStyle w:val="Block2"/>
      </w:pPr>
      <w:r w:rsidRPr="009C5ABD">
        <w:t xml:space="preserve">For shiftworkers, the required period of consecutive hours off work is eight hours. Other arrangements are as per clauses </w:t>
      </w:r>
      <w:r w:rsidR="008225CD">
        <w:fldChar w:fldCharType="begin"/>
      </w:r>
      <w:r w:rsidR="000331FB">
        <w:instrText xml:space="preserve"> REF _Ref228354339 \w \h </w:instrText>
      </w:r>
      <w:r w:rsidR="008225CD">
        <w:fldChar w:fldCharType="separate"/>
      </w:r>
      <w:r w:rsidR="00646C96">
        <w:t>25.3(a)(</w:t>
      </w:r>
      <w:proofErr w:type="spellStart"/>
      <w:r w:rsidR="00646C96">
        <w:t>i</w:t>
      </w:r>
      <w:proofErr w:type="spellEnd"/>
      <w:r w:rsidR="00646C96">
        <w:t>)</w:t>
      </w:r>
      <w:r w:rsidR="008225CD">
        <w:fldChar w:fldCharType="end"/>
      </w:r>
      <w:r w:rsidRPr="009C5ABD">
        <w:t xml:space="preserve"> to </w:t>
      </w:r>
      <w:r w:rsidR="008225CD">
        <w:fldChar w:fldCharType="begin"/>
      </w:r>
      <w:r w:rsidR="00C34258">
        <w:instrText xml:space="preserve"> REF _Ref228354364 \n \h </w:instrText>
      </w:r>
      <w:r w:rsidR="008225CD">
        <w:fldChar w:fldCharType="separate"/>
      </w:r>
      <w:r w:rsidR="00646C96">
        <w:t>(iii)</w:t>
      </w:r>
      <w:r w:rsidR="008225CD">
        <w:fldChar w:fldCharType="end"/>
      </w:r>
      <w:r w:rsidRPr="009C5ABD">
        <w:t xml:space="preserve"> above.</w:t>
      </w:r>
    </w:p>
    <w:p w:rsidR="00082114" w:rsidRDefault="00082114" w:rsidP="00B13ED0">
      <w:pPr>
        <w:pStyle w:val="Level1"/>
      </w:pPr>
      <w:bookmarkStart w:id="159" w:name="_Ref208803257"/>
      <w:bookmarkStart w:id="160" w:name="_Ref208803353"/>
      <w:bookmarkStart w:id="161" w:name="_Toc208886002"/>
      <w:bookmarkStart w:id="162" w:name="_Toc208886090"/>
      <w:bookmarkStart w:id="163" w:name="_Toc208902580"/>
      <w:bookmarkStart w:id="164" w:name="_Toc208932485"/>
      <w:bookmarkStart w:id="165" w:name="_Toc208932570"/>
      <w:bookmarkStart w:id="166" w:name="_Toc208979925"/>
      <w:bookmarkStart w:id="167" w:name="_Toc27576859"/>
      <w:r w:rsidRPr="009C5ABD">
        <w:t>Overtime and penalty rates</w:t>
      </w:r>
      <w:bookmarkEnd w:id="159"/>
      <w:bookmarkEnd w:id="160"/>
      <w:bookmarkEnd w:id="161"/>
      <w:bookmarkEnd w:id="162"/>
      <w:bookmarkEnd w:id="163"/>
      <w:bookmarkEnd w:id="164"/>
      <w:bookmarkEnd w:id="165"/>
      <w:bookmarkEnd w:id="166"/>
      <w:bookmarkEnd w:id="167"/>
    </w:p>
    <w:p w:rsidR="001345C8" w:rsidRPr="001345C8" w:rsidRDefault="001345C8" w:rsidP="001345C8">
      <w:pPr>
        <w:pStyle w:val="History"/>
      </w:pPr>
      <w:r>
        <w:t xml:space="preserve">[25 renumbered as 26 by </w:t>
      </w:r>
      <w:hyperlink r:id="rId188" w:history="1">
        <w:r w:rsidRPr="001345C8">
          <w:rPr>
            <w:rStyle w:val="Hyperlink"/>
          </w:rPr>
          <w:t>PR546038</w:t>
        </w:r>
      </w:hyperlink>
      <w:r>
        <w:t xml:space="preserve"> </w:t>
      </w:r>
      <w:proofErr w:type="spellStart"/>
      <w:r>
        <w:t>ppc</w:t>
      </w:r>
      <w:proofErr w:type="spellEnd"/>
      <w:r>
        <w:t xml:space="preserve"> 01Jan14</w:t>
      </w:r>
      <w:r w:rsidR="00764599">
        <w:t xml:space="preserve">; varied by </w:t>
      </w:r>
      <w:hyperlink r:id="rId189" w:history="1">
        <w:r w:rsidR="00764599">
          <w:rPr>
            <w:rStyle w:val="Hyperlink"/>
          </w:rPr>
          <w:t>PR585477</w:t>
        </w:r>
      </w:hyperlink>
      <w:r>
        <w:t>]</w:t>
      </w:r>
    </w:p>
    <w:p w:rsidR="00082114" w:rsidRPr="009C5ABD" w:rsidRDefault="00F17862" w:rsidP="007928A6">
      <w:pPr>
        <w:pStyle w:val="Level2Bold"/>
      </w:pPr>
      <w:r w:rsidRPr="009C5ABD">
        <w:t>Overtime payments—employees other than continuous shiftworkers</w:t>
      </w:r>
    </w:p>
    <w:p w:rsidR="00F17862" w:rsidRPr="009C5ABD" w:rsidRDefault="00F17862" w:rsidP="007928A6">
      <w:pPr>
        <w:pStyle w:val="Level3"/>
      </w:pPr>
      <w:r w:rsidRPr="009C5ABD">
        <w:t xml:space="preserve">Except where provided otherwise in this clause, an employee (other than a continuous </w:t>
      </w:r>
      <w:proofErr w:type="spellStart"/>
      <w:r w:rsidRPr="009C5ABD">
        <w:t>shiftworker</w:t>
      </w:r>
      <w:proofErr w:type="spellEnd"/>
      <w:r w:rsidRPr="009C5ABD">
        <w:t xml:space="preserve">) will be paid the following additional payments for all work the employer requires </w:t>
      </w:r>
      <w:r w:rsidR="00201648" w:rsidRPr="009C5ABD">
        <w:t>them</w:t>
      </w:r>
      <w:r w:rsidRPr="009C5ABD">
        <w:t xml:space="preserve"> to perform in addition to their ordinary hours:</w:t>
      </w:r>
    </w:p>
    <w:p w:rsidR="00F17862" w:rsidRPr="009C5ABD" w:rsidRDefault="00F17862" w:rsidP="007928A6">
      <w:pPr>
        <w:pStyle w:val="Level4"/>
      </w:pPr>
      <w:r w:rsidRPr="009C5ABD">
        <w:lastRenderedPageBreak/>
        <w:t>50% of the ordinary hourly base rate of pay for the first two hours and 100% of ordinary hourly base rate of pay thereafter, for overtime worked from Monday until Saturday;</w:t>
      </w:r>
    </w:p>
    <w:p w:rsidR="00F17862" w:rsidRPr="009C5ABD" w:rsidRDefault="00F17862" w:rsidP="007928A6">
      <w:pPr>
        <w:pStyle w:val="Level4"/>
      </w:pPr>
      <w:r w:rsidRPr="009C5ABD">
        <w:t>100% of the ordinary hourly base rate of pay for overtime worked at any time on a Sunday; and</w:t>
      </w:r>
    </w:p>
    <w:p w:rsidR="00F17862" w:rsidRPr="009C5ABD" w:rsidRDefault="00F17862" w:rsidP="007928A6">
      <w:pPr>
        <w:pStyle w:val="Level4"/>
      </w:pPr>
      <w:r w:rsidRPr="009C5ABD">
        <w:t>150% of the ordinary hourly base rate of pay for overtime worked on a public holiday.</w:t>
      </w:r>
    </w:p>
    <w:p w:rsidR="00096F2A" w:rsidRPr="009C5ABD" w:rsidRDefault="000051F9" w:rsidP="007928A6">
      <w:pPr>
        <w:pStyle w:val="Level3"/>
      </w:pPr>
      <w:r w:rsidRPr="009C5ABD">
        <w:t>An employee recalled to work overtime after leaving the employer</w:t>
      </w:r>
      <w:r w:rsidR="008E090F">
        <w:t>’</w:t>
      </w:r>
      <w:r w:rsidRPr="009C5ABD">
        <w:t>s premises (whether notified before or after leaving the premises) will be engaged to work for a minimum of four hours or will be paid for a minimum of four hours work in circumstances where the employee is engaged for a lesser period.</w:t>
      </w:r>
    </w:p>
    <w:p w:rsidR="000051F9" w:rsidRPr="009C5ABD" w:rsidRDefault="000051F9" w:rsidP="007928A6">
      <w:pPr>
        <w:pStyle w:val="Level2Bold"/>
      </w:pPr>
      <w:r w:rsidRPr="009C5ABD">
        <w:t>Overtime—continuous shiftworkers</w:t>
      </w:r>
    </w:p>
    <w:p w:rsidR="000051F9" w:rsidRPr="009C5ABD" w:rsidRDefault="000051F9" w:rsidP="007928A6">
      <w:pPr>
        <w:pStyle w:val="Block1"/>
      </w:pPr>
      <w:r w:rsidRPr="009C5ABD">
        <w:t xml:space="preserve">A continuous </w:t>
      </w:r>
      <w:proofErr w:type="spellStart"/>
      <w:r w:rsidRPr="009C5ABD">
        <w:t>shiftworker</w:t>
      </w:r>
      <w:proofErr w:type="spellEnd"/>
      <w:r w:rsidRPr="009C5ABD">
        <w:t xml:space="preserve"> will be paid an additional payment for all work the employer requires </w:t>
      </w:r>
      <w:r w:rsidR="00201648" w:rsidRPr="009C5ABD">
        <w:t>them</w:t>
      </w:r>
      <w:r w:rsidRPr="009C5ABD">
        <w:t xml:space="preserve"> to perform in addition to ordinary hours of 100% of the ordinary hourly base rate of pay.</w:t>
      </w:r>
    </w:p>
    <w:p w:rsidR="000051F9" w:rsidRPr="009C5ABD" w:rsidRDefault="000051F9" w:rsidP="007928A6">
      <w:pPr>
        <w:pStyle w:val="Level2Bold"/>
      </w:pPr>
      <w:r w:rsidRPr="009C5ABD">
        <w:t>Method of calculation</w:t>
      </w:r>
    </w:p>
    <w:p w:rsidR="000051F9" w:rsidRPr="009C5ABD" w:rsidRDefault="000051F9" w:rsidP="007928A6">
      <w:pPr>
        <w:pStyle w:val="Level3"/>
      </w:pPr>
      <w:r w:rsidRPr="009C5ABD">
        <w:t>When computing overtime payments, each day or shift worked will stand alone.</w:t>
      </w:r>
    </w:p>
    <w:p w:rsidR="000051F9" w:rsidRPr="009C5ABD" w:rsidRDefault="000051F9" w:rsidP="007928A6">
      <w:pPr>
        <w:pStyle w:val="Level3"/>
      </w:pPr>
      <w:r w:rsidRPr="009C5ABD">
        <w:t>Any payments under this clause are in substitution of any other loadings or penalty rates.</w:t>
      </w:r>
    </w:p>
    <w:p w:rsidR="00915540" w:rsidRDefault="000051F9" w:rsidP="00915540">
      <w:pPr>
        <w:pStyle w:val="Level2Bold"/>
      </w:pPr>
      <w:bookmarkStart w:id="168" w:name="_Ref462213900"/>
      <w:r w:rsidRPr="009C5ABD">
        <w:t xml:space="preserve">Time </w:t>
      </w:r>
      <w:r w:rsidR="00201648" w:rsidRPr="009C5ABD">
        <w:t>off instead of payment for overtime</w:t>
      </w:r>
      <w:bookmarkEnd w:id="168"/>
    </w:p>
    <w:p w:rsidR="00915540" w:rsidRPr="007F0396" w:rsidRDefault="004F107F" w:rsidP="00915540">
      <w:pPr>
        <w:pStyle w:val="History"/>
      </w:pPr>
      <w:r w:rsidRPr="004F107F">
        <w:t>[26.4</w:t>
      </w:r>
      <w:r w:rsidR="00915540" w:rsidRPr="004F107F">
        <w:t xml:space="preserve"> substituted by </w:t>
      </w:r>
      <w:hyperlink r:id="rId190" w:history="1">
        <w:r w:rsidRPr="004F107F">
          <w:rPr>
            <w:rStyle w:val="Hyperlink"/>
          </w:rPr>
          <w:t>PR585477</w:t>
        </w:r>
      </w:hyperlink>
      <w:r w:rsidR="00B949C8">
        <w:t xml:space="preserve"> </w:t>
      </w:r>
      <w:proofErr w:type="spellStart"/>
      <w:r w:rsidR="00B949C8">
        <w:t>p</w:t>
      </w:r>
      <w:r w:rsidR="00915540" w:rsidRPr="004F107F">
        <w:t>pc</w:t>
      </w:r>
      <w:proofErr w:type="spellEnd"/>
      <w:r w:rsidR="00915540" w:rsidRPr="004F107F">
        <w:t xml:space="preserve"> 16Sep16]</w:t>
      </w:r>
    </w:p>
    <w:p w:rsidR="00915540" w:rsidRPr="007F0396" w:rsidRDefault="00915540" w:rsidP="00915540">
      <w:pPr>
        <w:pStyle w:val="Level3"/>
        <w:rPr>
          <w:lang w:val="en-GB" w:eastAsia="en-US"/>
        </w:rPr>
      </w:pPr>
      <w:r w:rsidRPr="007F0396">
        <w:rPr>
          <w:lang w:val="en-GB" w:eastAsia="en-US"/>
        </w:rPr>
        <w:t xml:space="preserve">An employee and employer may agree in writing to the employee taking time off instead of being paid for a </w:t>
      </w:r>
      <w:proofErr w:type="gramStart"/>
      <w:r w:rsidRPr="007F0396">
        <w:rPr>
          <w:lang w:val="en-GB" w:eastAsia="en-US"/>
        </w:rPr>
        <w:t>particular amount</w:t>
      </w:r>
      <w:proofErr w:type="gramEnd"/>
      <w:r w:rsidRPr="007F0396">
        <w:rPr>
          <w:lang w:val="en-GB" w:eastAsia="en-US"/>
        </w:rPr>
        <w:t xml:space="preserve"> of overtime that has been worked by the employee.</w:t>
      </w:r>
    </w:p>
    <w:p w:rsidR="00915540" w:rsidRPr="007F0396" w:rsidRDefault="00915540" w:rsidP="00915540">
      <w:pPr>
        <w:pStyle w:val="Level3"/>
        <w:rPr>
          <w:lang w:val="en-GB" w:eastAsia="en-US"/>
        </w:rPr>
      </w:pPr>
      <w:bookmarkStart w:id="169" w:name="_Ref458680741"/>
      <w:r w:rsidRPr="007F0396">
        <w:rPr>
          <w:lang w:val="en-GB" w:eastAsia="en-US"/>
        </w:rPr>
        <w:t>Any amount of overtime that has been worked by an employee in a particular pay period and that is to be taken as time off instead of the employee being paid for it must be the subject of a separate agreement under clause</w:t>
      </w:r>
      <w:r>
        <w:rPr>
          <w:lang w:val="en-GB" w:eastAsia="en-US"/>
        </w:rPr>
        <w:t xml:space="preserve"> </w:t>
      </w:r>
      <w:r w:rsidR="006F6036">
        <w:rPr>
          <w:lang w:val="en-GB" w:eastAsia="en-US"/>
        </w:rPr>
        <w:fldChar w:fldCharType="begin"/>
      </w:r>
      <w:r w:rsidR="006F6036">
        <w:rPr>
          <w:lang w:val="en-GB" w:eastAsia="en-US"/>
        </w:rPr>
        <w:instrText xml:space="preserve"> REF _Ref462213900 \r \h </w:instrText>
      </w:r>
      <w:r w:rsidR="006F6036">
        <w:rPr>
          <w:lang w:val="en-GB" w:eastAsia="en-US"/>
        </w:rPr>
      </w:r>
      <w:r w:rsidR="006F6036">
        <w:rPr>
          <w:lang w:val="en-GB" w:eastAsia="en-US"/>
        </w:rPr>
        <w:fldChar w:fldCharType="separate"/>
      </w:r>
      <w:r w:rsidR="00646C96">
        <w:rPr>
          <w:lang w:val="en-GB" w:eastAsia="en-US"/>
        </w:rPr>
        <w:t>26.4</w:t>
      </w:r>
      <w:r w:rsidR="006F6036">
        <w:rPr>
          <w:lang w:val="en-GB" w:eastAsia="en-US"/>
        </w:rPr>
        <w:fldChar w:fldCharType="end"/>
      </w:r>
      <w:r w:rsidRPr="007F0396">
        <w:rPr>
          <w:lang w:val="en-GB" w:eastAsia="en-US"/>
        </w:rPr>
        <w:t>.</w:t>
      </w:r>
      <w:bookmarkEnd w:id="169"/>
    </w:p>
    <w:p w:rsidR="00915540" w:rsidRPr="007F0396" w:rsidRDefault="00915540" w:rsidP="00915540">
      <w:pPr>
        <w:pStyle w:val="Level3"/>
        <w:rPr>
          <w:lang w:val="en-GB" w:eastAsia="en-US"/>
        </w:rPr>
      </w:pPr>
      <w:r w:rsidRPr="007F0396">
        <w:rPr>
          <w:lang w:val="en-GB" w:eastAsia="en-US"/>
        </w:rPr>
        <w:t>An agreement must state each of the following:</w:t>
      </w:r>
    </w:p>
    <w:p w:rsidR="00915540" w:rsidRPr="007F0396" w:rsidRDefault="00915540" w:rsidP="00915540">
      <w:pPr>
        <w:pStyle w:val="Level4"/>
        <w:rPr>
          <w:lang w:val="en-GB" w:eastAsia="en-US"/>
        </w:rPr>
      </w:pPr>
      <w:r w:rsidRPr="007F0396">
        <w:rPr>
          <w:lang w:val="en-GB" w:eastAsia="en-US"/>
        </w:rPr>
        <w:t>the number of overtime hours to which it applies and when those hours were worked;</w:t>
      </w:r>
    </w:p>
    <w:p w:rsidR="00915540" w:rsidRPr="007F0396" w:rsidRDefault="00915540" w:rsidP="00915540">
      <w:pPr>
        <w:pStyle w:val="Level4"/>
        <w:rPr>
          <w:lang w:val="en-GB" w:eastAsia="en-US"/>
        </w:rPr>
      </w:pPr>
      <w:r w:rsidRPr="007F0396">
        <w:rPr>
          <w:lang w:val="en-GB" w:eastAsia="en-US"/>
        </w:rPr>
        <w:t xml:space="preserve">that the employer and employee agree that the employee may take time off instead of being paid for the overtime; </w:t>
      </w:r>
    </w:p>
    <w:p w:rsidR="00915540" w:rsidRPr="007F0396" w:rsidRDefault="00915540" w:rsidP="00915540">
      <w:pPr>
        <w:pStyle w:val="Level4"/>
        <w:rPr>
          <w:lang w:val="en-GB" w:eastAsia="en-US"/>
        </w:rPr>
      </w:pPr>
      <w:bookmarkStart w:id="170" w:name="_Ref458680627"/>
      <w:r w:rsidRPr="007F0396">
        <w:rPr>
          <w:lang w:val="en-GB" w:eastAsia="en-US"/>
        </w:rPr>
        <w:t>that, if the employee requests at any time, the employer must pay the employee, for overtime covered by the agreement but not taken as time off, at the overtime rate applicable to the overtime when worked;</w:t>
      </w:r>
      <w:bookmarkEnd w:id="170"/>
      <w:r w:rsidRPr="007F0396">
        <w:rPr>
          <w:lang w:val="en-GB" w:eastAsia="en-US"/>
        </w:rPr>
        <w:t xml:space="preserve"> </w:t>
      </w:r>
    </w:p>
    <w:p w:rsidR="00915540" w:rsidRPr="007F0396" w:rsidRDefault="00915540" w:rsidP="00915540">
      <w:pPr>
        <w:pStyle w:val="Level4"/>
        <w:rPr>
          <w:lang w:val="en-GB" w:eastAsia="en-US"/>
        </w:rPr>
      </w:pPr>
      <w:r w:rsidRPr="007F0396">
        <w:rPr>
          <w:lang w:val="en-GB" w:eastAsia="en-US"/>
        </w:rPr>
        <w:t xml:space="preserve">that any payment mentioned in subparagraph </w:t>
      </w:r>
      <w:r w:rsidR="00B949C8">
        <w:rPr>
          <w:lang w:val="en-GB" w:eastAsia="en-US"/>
        </w:rPr>
        <w:fldChar w:fldCharType="begin"/>
      </w:r>
      <w:r w:rsidR="00B949C8">
        <w:rPr>
          <w:lang w:val="en-GB" w:eastAsia="en-US"/>
        </w:rPr>
        <w:instrText xml:space="preserve"> REF _Ref458680627 \n \h </w:instrText>
      </w:r>
      <w:r w:rsidR="00B949C8">
        <w:rPr>
          <w:lang w:val="en-GB" w:eastAsia="en-US"/>
        </w:rPr>
      </w:r>
      <w:r w:rsidR="00B949C8">
        <w:rPr>
          <w:lang w:val="en-GB" w:eastAsia="en-US"/>
        </w:rPr>
        <w:fldChar w:fldCharType="separate"/>
      </w:r>
      <w:r w:rsidR="00646C96">
        <w:rPr>
          <w:lang w:val="en-GB" w:eastAsia="en-US"/>
        </w:rPr>
        <w:t>(iii)</w:t>
      </w:r>
      <w:r w:rsidR="00B949C8">
        <w:rPr>
          <w:lang w:val="en-GB" w:eastAsia="en-US"/>
        </w:rPr>
        <w:fldChar w:fldCharType="end"/>
      </w:r>
      <w:r>
        <w:rPr>
          <w:lang w:val="en-GB" w:eastAsia="en-US"/>
        </w:rPr>
        <w:t xml:space="preserve"> </w:t>
      </w:r>
      <w:r w:rsidRPr="007F0396">
        <w:rPr>
          <w:lang w:val="en-GB" w:eastAsia="en-US"/>
        </w:rPr>
        <w:t>must be made in the next pay period following the request.</w:t>
      </w:r>
    </w:p>
    <w:p w:rsidR="00915540" w:rsidRPr="007F0396" w:rsidRDefault="00915540" w:rsidP="00915540">
      <w:pPr>
        <w:pStyle w:val="Block2"/>
        <w:rPr>
          <w:lang w:val="en-GB" w:eastAsia="en-US"/>
        </w:rPr>
      </w:pPr>
      <w:r w:rsidRPr="007F0396">
        <w:rPr>
          <w:lang w:val="en-GB" w:eastAsia="en-US"/>
        </w:rPr>
        <w:lastRenderedPageBreak/>
        <w:t xml:space="preserve">Note: An example of the type of agreement required by this clause is set out at </w:t>
      </w:r>
      <w:r>
        <w:rPr>
          <w:lang w:val="en-GB" w:eastAsia="en-US"/>
        </w:rPr>
        <w:fldChar w:fldCharType="begin"/>
      </w:r>
      <w:r>
        <w:rPr>
          <w:lang w:val="en-GB" w:eastAsia="en-US"/>
        </w:rPr>
        <w:instrText xml:space="preserve"> REF _Ref458681362 \r \h </w:instrText>
      </w:r>
      <w:r>
        <w:rPr>
          <w:lang w:val="en-GB" w:eastAsia="en-US"/>
        </w:rPr>
      </w:r>
      <w:r>
        <w:rPr>
          <w:lang w:val="en-GB" w:eastAsia="en-US"/>
        </w:rPr>
        <w:fldChar w:fldCharType="separate"/>
      </w:r>
      <w:r w:rsidR="00646C96">
        <w:rPr>
          <w:lang w:val="en-GB" w:eastAsia="en-US"/>
        </w:rPr>
        <w:t>Schedule I</w:t>
      </w:r>
      <w:r>
        <w:rPr>
          <w:lang w:val="en-GB" w:eastAsia="en-US"/>
        </w:rPr>
        <w:fldChar w:fldCharType="end"/>
      </w:r>
      <w:r w:rsidRPr="007F0396">
        <w:rPr>
          <w:lang w:val="en-GB" w:eastAsia="en-US"/>
        </w:rPr>
        <w:t>. There is no requirement to use the form of agreement set out at</w:t>
      </w:r>
      <w:r>
        <w:rPr>
          <w:lang w:val="en-GB" w:eastAsia="en-US"/>
        </w:rPr>
        <w:t xml:space="preserve"> </w:t>
      </w:r>
      <w:r w:rsidR="00B949C8">
        <w:rPr>
          <w:lang w:val="en-GB" w:eastAsia="en-US"/>
        </w:rPr>
        <w:fldChar w:fldCharType="begin"/>
      </w:r>
      <w:r w:rsidR="00B949C8">
        <w:rPr>
          <w:lang w:val="en-GB" w:eastAsia="en-US"/>
        </w:rPr>
        <w:instrText xml:space="preserve"> REF _Ref458681362 \r \h </w:instrText>
      </w:r>
      <w:r w:rsidR="00B949C8">
        <w:rPr>
          <w:lang w:val="en-GB" w:eastAsia="en-US"/>
        </w:rPr>
      </w:r>
      <w:r w:rsidR="00B949C8">
        <w:rPr>
          <w:lang w:val="en-GB" w:eastAsia="en-US"/>
        </w:rPr>
        <w:fldChar w:fldCharType="separate"/>
      </w:r>
      <w:r w:rsidR="00646C96">
        <w:rPr>
          <w:lang w:val="en-GB" w:eastAsia="en-US"/>
        </w:rPr>
        <w:t>Schedule I</w:t>
      </w:r>
      <w:r w:rsidR="00B949C8">
        <w:rPr>
          <w:lang w:val="en-GB" w:eastAsia="en-US"/>
        </w:rPr>
        <w:fldChar w:fldCharType="end"/>
      </w:r>
      <w:r w:rsidRPr="007F0396">
        <w:rPr>
          <w:lang w:val="en-GB" w:eastAsia="en-US"/>
        </w:rPr>
        <w:t xml:space="preserve">. An agreement under clause </w:t>
      </w:r>
      <w:r w:rsidR="006F6036">
        <w:rPr>
          <w:lang w:val="en-GB" w:eastAsia="en-US"/>
        </w:rPr>
        <w:fldChar w:fldCharType="begin"/>
      </w:r>
      <w:r w:rsidR="006F6036">
        <w:rPr>
          <w:lang w:val="en-GB" w:eastAsia="en-US"/>
        </w:rPr>
        <w:instrText xml:space="preserve"> REF _Ref462213900 \r \h </w:instrText>
      </w:r>
      <w:r w:rsidR="006F6036">
        <w:rPr>
          <w:lang w:val="en-GB" w:eastAsia="en-US"/>
        </w:rPr>
      </w:r>
      <w:r w:rsidR="006F6036">
        <w:rPr>
          <w:lang w:val="en-GB" w:eastAsia="en-US"/>
        </w:rPr>
        <w:fldChar w:fldCharType="separate"/>
      </w:r>
      <w:r w:rsidR="00646C96">
        <w:rPr>
          <w:lang w:val="en-GB" w:eastAsia="en-US"/>
        </w:rPr>
        <w:t>26.4</w:t>
      </w:r>
      <w:r w:rsidR="006F6036">
        <w:rPr>
          <w:lang w:val="en-GB" w:eastAsia="en-US"/>
        </w:rPr>
        <w:fldChar w:fldCharType="end"/>
      </w:r>
      <w:r>
        <w:rPr>
          <w:lang w:val="en-GB" w:eastAsia="en-US"/>
        </w:rPr>
        <w:t xml:space="preserve"> </w:t>
      </w:r>
      <w:r w:rsidRPr="007F0396">
        <w:rPr>
          <w:lang w:val="en-GB" w:eastAsia="en-US"/>
        </w:rPr>
        <w:t>can also be made by an exchange of emails between the employee and employer, or by other electronic means.</w:t>
      </w:r>
    </w:p>
    <w:p w:rsidR="00915540" w:rsidRPr="007F0396" w:rsidRDefault="00915540" w:rsidP="00915540">
      <w:pPr>
        <w:pStyle w:val="Level3"/>
        <w:rPr>
          <w:lang w:val="en-GB" w:eastAsia="en-US"/>
        </w:rPr>
      </w:pPr>
      <w:r w:rsidRPr="007F0396">
        <w:rPr>
          <w:lang w:val="en-GB" w:eastAsia="en-US"/>
        </w:rPr>
        <w:t xml:space="preserve">The </w:t>
      </w:r>
      <w:proofErr w:type="gramStart"/>
      <w:r w:rsidRPr="007F0396">
        <w:rPr>
          <w:lang w:val="en-GB" w:eastAsia="en-US"/>
        </w:rPr>
        <w:t>period of time</w:t>
      </w:r>
      <w:proofErr w:type="gramEnd"/>
      <w:r w:rsidRPr="007F0396">
        <w:rPr>
          <w:lang w:val="en-GB" w:eastAsia="en-US"/>
        </w:rPr>
        <w:t xml:space="preserve"> off that an employee is entitled to take is the same as the number of overtime hours worked.</w:t>
      </w:r>
    </w:p>
    <w:p w:rsidR="00915540" w:rsidRPr="007F0396" w:rsidRDefault="00915540" w:rsidP="00915540">
      <w:pPr>
        <w:pStyle w:val="Block2"/>
        <w:rPr>
          <w:lang w:val="en-GB" w:eastAsia="en-US"/>
        </w:rPr>
      </w:pPr>
      <w:r w:rsidRPr="007F0396">
        <w:rPr>
          <w:lang w:val="en-GB" w:eastAsia="en-US"/>
        </w:rPr>
        <w:t xml:space="preserve">EXAMPLE: By making an agreement under clause </w:t>
      </w:r>
      <w:r w:rsidR="006F6036">
        <w:rPr>
          <w:lang w:val="en-GB" w:eastAsia="en-US"/>
        </w:rPr>
        <w:fldChar w:fldCharType="begin"/>
      </w:r>
      <w:r w:rsidR="006F6036">
        <w:rPr>
          <w:lang w:val="en-GB" w:eastAsia="en-US"/>
        </w:rPr>
        <w:instrText xml:space="preserve"> REF _Ref462213900 \r \h </w:instrText>
      </w:r>
      <w:r w:rsidR="006F6036">
        <w:rPr>
          <w:lang w:val="en-GB" w:eastAsia="en-US"/>
        </w:rPr>
      </w:r>
      <w:r w:rsidR="006F6036">
        <w:rPr>
          <w:lang w:val="en-GB" w:eastAsia="en-US"/>
        </w:rPr>
        <w:fldChar w:fldCharType="separate"/>
      </w:r>
      <w:r w:rsidR="00646C96">
        <w:rPr>
          <w:lang w:val="en-GB" w:eastAsia="en-US"/>
        </w:rPr>
        <w:t>26.4</w:t>
      </w:r>
      <w:r w:rsidR="006F6036">
        <w:rPr>
          <w:lang w:val="en-GB" w:eastAsia="en-US"/>
        </w:rPr>
        <w:fldChar w:fldCharType="end"/>
      </w:r>
      <w:r>
        <w:rPr>
          <w:lang w:val="en-GB" w:eastAsia="en-US"/>
        </w:rPr>
        <w:t xml:space="preserve"> </w:t>
      </w:r>
      <w:r w:rsidRPr="007F0396">
        <w:rPr>
          <w:lang w:val="en-GB" w:eastAsia="en-US"/>
        </w:rPr>
        <w:t>an employee who worked 2 overtime hours is entitled to 2 hours’ time off.</w:t>
      </w:r>
    </w:p>
    <w:p w:rsidR="00915540" w:rsidRPr="007F0396" w:rsidRDefault="00915540" w:rsidP="00915540">
      <w:pPr>
        <w:pStyle w:val="Level3"/>
        <w:rPr>
          <w:lang w:val="en-GB" w:eastAsia="en-US"/>
        </w:rPr>
      </w:pPr>
      <w:bookmarkStart w:id="171" w:name="_Ref458680655"/>
      <w:r w:rsidRPr="007F0396">
        <w:rPr>
          <w:lang w:val="en-GB" w:eastAsia="en-US"/>
        </w:rPr>
        <w:t>Time off must be taken:</w:t>
      </w:r>
      <w:bookmarkEnd w:id="171"/>
    </w:p>
    <w:p w:rsidR="00915540" w:rsidRPr="007F0396" w:rsidRDefault="00915540" w:rsidP="00915540">
      <w:pPr>
        <w:pStyle w:val="Level4"/>
        <w:rPr>
          <w:lang w:val="en-GB" w:eastAsia="en-US"/>
        </w:rPr>
      </w:pPr>
      <w:r w:rsidRPr="007F0396">
        <w:rPr>
          <w:lang w:val="en-GB" w:eastAsia="en-US"/>
        </w:rPr>
        <w:t>within the period of 6 months after the overtime is worked; and</w:t>
      </w:r>
    </w:p>
    <w:p w:rsidR="00915540" w:rsidRPr="007F0396" w:rsidRDefault="00915540" w:rsidP="00915540">
      <w:pPr>
        <w:pStyle w:val="Level4"/>
        <w:rPr>
          <w:lang w:val="en-GB" w:eastAsia="en-US"/>
        </w:rPr>
      </w:pPr>
      <w:r w:rsidRPr="007F0396">
        <w:rPr>
          <w:lang w:val="en-GB" w:eastAsia="en-US"/>
        </w:rPr>
        <w:t>at a time or times within that period of 6 months agreed by the employee and employer.</w:t>
      </w:r>
    </w:p>
    <w:p w:rsidR="00915540" w:rsidRPr="007F0396" w:rsidRDefault="00915540" w:rsidP="00915540">
      <w:pPr>
        <w:pStyle w:val="Level3"/>
        <w:rPr>
          <w:lang w:val="en-GB" w:eastAsia="en-US"/>
        </w:rPr>
      </w:pPr>
      <w:r w:rsidRPr="007F0396">
        <w:rPr>
          <w:lang w:val="en-GB" w:eastAsia="en-US"/>
        </w:rPr>
        <w:t xml:space="preserve">If the employee requests at any time, to be paid for overtime covered by an agreement under clause </w:t>
      </w:r>
      <w:r w:rsidR="006F6036">
        <w:rPr>
          <w:lang w:val="en-GB" w:eastAsia="en-US"/>
        </w:rPr>
        <w:fldChar w:fldCharType="begin"/>
      </w:r>
      <w:r w:rsidR="006F6036">
        <w:rPr>
          <w:lang w:val="en-GB" w:eastAsia="en-US"/>
        </w:rPr>
        <w:instrText xml:space="preserve"> REF _Ref462213900 \r \h </w:instrText>
      </w:r>
      <w:r w:rsidR="006F6036">
        <w:rPr>
          <w:lang w:val="en-GB" w:eastAsia="en-US"/>
        </w:rPr>
      </w:r>
      <w:r w:rsidR="006F6036">
        <w:rPr>
          <w:lang w:val="en-GB" w:eastAsia="en-US"/>
        </w:rPr>
        <w:fldChar w:fldCharType="separate"/>
      </w:r>
      <w:r w:rsidR="00646C96">
        <w:rPr>
          <w:lang w:val="en-GB" w:eastAsia="en-US"/>
        </w:rPr>
        <w:t>26.4</w:t>
      </w:r>
      <w:r w:rsidR="006F6036">
        <w:rPr>
          <w:lang w:val="en-GB" w:eastAsia="en-US"/>
        </w:rPr>
        <w:fldChar w:fldCharType="end"/>
      </w:r>
      <w:r>
        <w:rPr>
          <w:lang w:val="en-GB" w:eastAsia="en-US"/>
        </w:rPr>
        <w:t xml:space="preserve"> </w:t>
      </w:r>
      <w:r w:rsidRPr="007F0396">
        <w:rPr>
          <w:lang w:val="en-GB" w:eastAsia="en-US"/>
        </w:rPr>
        <w:t>but not taken as time off, the employer must pay the employee for the overtime, in the next pay period following the request, at the overtime rate applicable to the overtime when worked.</w:t>
      </w:r>
    </w:p>
    <w:p w:rsidR="00915540" w:rsidRPr="007F0396" w:rsidRDefault="00915540" w:rsidP="00915540">
      <w:pPr>
        <w:pStyle w:val="Level3"/>
        <w:rPr>
          <w:lang w:val="en-GB" w:eastAsia="en-US"/>
        </w:rPr>
      </w:pPr>
      <w:r w:rsidRPr="007F0396">
        <w:rPr>
          <w:lang w:val="en-GB" w:eastAsia="en-US"/>
        </w:rPr>
        <w:t>If time off for overtime that has been worked is not taken within the period of 6 months mentioned in paragraph</w:t>
      </w:r>
      <w:r>
        <w:rPr>
          <w:lang w:val="en-GB" w:eastAsia="en-US"/>
        </w:rPr>
        <w:t xml:space="preserve"> </w:t>
      </w:r>
      <w:r w:rsidR="00B949C8">
        <w:rPr>
          <w:lang w:val="en-GB" w:eastAsia="en-US"/>
        </w:rPr>
        <w:fldChar w:fldCharType="begin"/>
      </w:r>
      <w:r w:rsidR="00B949C8">
        <w:rPr>
          <w:lang w:val="en-GB" w:eastAsia="en-US"/>
        </w:rPr>
        <w:instrText xml:space="preserve"> REF _Ref458680655 \n \h </w:instrText>
      </w:r>
      <w:r w:rsidR="00B949C8">
        <w:rPr>
          <w:lang w:val="en-GB" w:eastAsia="en-US"/>
        </w:rPr>
      </w:r>
      <w:r w:rsidR="00B949C8">
        <w:rPr>
          <w:lang w:val="en-GB" w:eastAsia="en-US"/>
        </w:rPr>
        <w:fldChar w:fldCharType="separate"/>
      </w:r>
      <w:r w:rsidR="00646C96">
        <w:rPr>
          <w:lang w:val="en-GB" w:eastAsia="en-US"/>
        </w:rPr>
        <w:t>(e)</w:t>
      </w:r>
      <w:r w:rsidR="00B949C8">
        <w:rPr>
          <w:lang w:val="en-GB" w:eastAsia="en-US"/>
        </w:rPr>
        <w:fldChar w:fldCharType="end"/>
      </w:r>
      <w:r w:rsidRPr="007F0396">
        <w:rPr>
          <w:lang w:val="en-GB" w:eastAsia="en-US"/>
        </w:rPr>
        <w:t>, the employer must pay the employee for the overtime, in the next pay period following those 6 months, at the overtime rate applicable to the overtime when worked.</w:t>
      </w:r>
    </w:p>
    <w:p w:rsidR="00915540" w:rsidRPr="007F0396" w:rsidRDefault="00915540" w:rsidP="00915540">
      <w:pPr>
        <w:pStyle w:val="Level3"/>
        <w:rPr>
          <w:lang w:val="en-GB" w:eastAsia="en-US"/>
        </w:rPr>
      </w:pPr>
      <w:r w:rsidRPr="007F0396">
        <w:rPr>
          <w:lang w:val="en-GB" w:eastAsia="en-US"/>
        </w:rPr>
        <w:t xml:space="preserve">The employer must keep a copy of any agreement under clause </w:t>
      </w:r>
      <w:r w:rsidR="006F6036">
        <w:rPr>
          <w:lang w:val="en-GB" w:eastAsia="en-US"/>
        </w:rPr>
        <w:fldChar w:fldCharType="begin"/>
      </w:r>
      <w:r w:rsidR="006F6036">
        <w:rPr>
          <w:lang w:val="en-GB" w:eastAsia="en-US"/>
        </w:rPr>
        <w:instrText xml:space="preserve"> REF _Ref462213900 \r \h </w:instrText>
      </w:r>
      <w:r w:rsidR="006F6036">
        <w:rPr>
          <w:lang w:val="en-GB" w:eastAsia="en-US"/>
        </w:rPr>
      </w:r>
      <w:r w:rsidR="006F6036">
        <w:rPr>
          <w:lang w:val="en-GB" w:eastAsia="en-US"/>
        </w:rPr>
        <w:fldChar w:fldCharType="separate"/>
      </w:r>
      <w:r w:rsidR="00646C96">
        <w:rPr>
          <w:lang w:val="en-GB" w:eastAsia="en-US"/>
        </w:rPr>
        <w:t>26.4</w:t>
      </w:r>
      <w:r w:rsidR="006F6036">
        <w:rPr>
          <w:lang w:val="en-GB" w:eastAsia="en-US"/>
        </w:rPr>
        <w:fldChar w:fldCharType="end"/>
      </w:r>
      <w:r w:rsidRPr="007F0396">
        <w:rPr>
          <w:lang w:val="en-GB" w:eastAsia="en-US"/>
        </w:rPr>
        <w:t xml:space="preserve"> as an employee record.</w:t>
      </w:r>
    </w:p>
    <w:p w:rsidR="00915540" w:rsidRPr="007F0396" w:rsidRDefault="00915540" w:rsidP="00915540">
      <w:pPr>
        <w:pStyle w:val="Level3"/>
        <w:rPr>
          <w:lang w:val="en-GB" w:eastAsia="en-US"/>
        </w:rPr>
      </w:pPr>
      <w:r w:rsidRPr="007F0396">
        <w:rPr>
          <w:lang w:val="en-GB" w:eastAsia="en-US"/>
        </w:rPr>
        <w:t>An employer must not exert undue influence or undue pressure on an employee in relation to a decision by the employee to make, or not make, an agreement to take time off instead of payment for overtime.</w:t>
      </w:r>
    </w:p>
    <w:p w:rsidR="00915540" w:rsidRPr="007F0396" w:rsidRDefault="00915540" w:rsidP="00915540">
      <w:pPr>
        <w:pStyle w:val="Level3"/>
        <w:rPr>
          <w:lang w:val="en-GB" w:eastAsia="en-US"/>
        </w:rPr>
      </w:pPr>
      <w:r w:rsidRPr="007F0396">
        <w:rPr>
          <w:lang w:val="en-GB" w:eastAsia="en-US"/>
        </w:rPr>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6F6036">
        <w:rPr>
          <w:lang w:val="en-GB" w:eastAsia="en-US"/>
        </w:rPr>
        <w:fldChar w:fldCharType="begin"/>
      </w:r>
      <w:r w:rsidR="006F6036">
        <w:rPr>
          <w:lang w:val="en-GB" w:eastAsia="en-US"/>
        </w:rPr>
        <w:instrText xml:space="preserve"> REF _Ref462213900 \r \h </w:instrText>
      </w:r>
      <w:r w:rsidR="006F6036">
        <w:rPr>
          <w:lang w:val="en-GB" w:eastAsia="en-US"/>
        </w:rPr>
      </w:r>
      <w:r w:rsidR="006F6036">
        <w:rPr>
          <w:lang w:val="en-GB" w:eastAsia="en-US"/>
        </w:rPr>
        <w:fldChar w:fldCharType="separate"/>
      </w:r>
      <w:r w:rsidR="00646C96">
        <w:rPr>
          <w:lang w:val="en-GB" w:eastAsia="en-US"/>
        </w:rPr>
        <w:t>26.4</w:t>
      </w:r>
      <w:r w:rsidR="006F6036">
        <w:rPr>
          <w:lang w:val="en-GB" w:eastAsia="en-US"/>
        </w:rPr>
        <w:fldChar w:fldCharType="end"/>
      </w:r>
      <w:r>
        <w:rPr>
          <w:lang w:val="en-GB" w:eastAsia="en-US"/>
        </w:rPr>
        <w:t xml:space="preserve"> </w:t>
      </w:r>
      <w:r w:rsidRPr="007F0396">
        <w:rPr>
          <w:lang w:val="en-GB" w:eastAsia="en-US"/>
        </w:rPr>
        <w:t xml:space="preserve">will apply, including the requirement for separate written agreements under paragraph </w:t>
      </w:r>
      <w:r w:rsidR="00B949C8">
        <w:rPr>
          <w:lang w:val="en-GB" w:eastAsia="en-US"/>
        </w:rPr>
        <w:fldChar w:fldCharType="begin"/>
      </w:r>
      <w:r w:rsidR="00B949C8">
        <w:rPr>
          <w:lang w:val="en-GB" w:eastAsia="en-US"/>
        </w:rPr>
        <w:instrText xml:space="preserve"> REF _Ref458680741 \n \h </w:instrText>
      </w:r>
      <w:r w:rsidR="00B949C8">
        <w:rPr>
          <w:lang w:val="en-GB" w:eastAsia="en-US"/>
        </w:rPr>
      </w:r>
      <w:r w:rsidR="00B949C8">
        <w:rPr>
          <w:lang w:val="en-GB" w:eastAsia="en-US"/>
        </w:rPr>
        <w:fldChar w:fldCharType="separate"/>
      </w:r>
      <w:r w:rsidR="00646C96">
        <w:rPr>
          <w:lang w:val="en-GB" w:eastAsia="en-US"/>
        </w:rPr>
        <w:t>(b)</w:t>
      </w:r>
      <w:r w:rsidR="00B949C8">
        <w:rPr>
          <w:lang w:val="en-GB" w:eastAsia="en-US"/>
        </w:rPr>
        <w:fldChar w:fldCharType="end"/>
      </w:r>
      <w:r w:rsidRPr="007F0396">
        <w:rPr>
          <w:lang w:val="en-GB" w:eastAsia="en-US"/>
        </w:rPr>
        <w:t xml:space="preserve"> for overtime that has been worked.</w:t>
      </w:r>
    </w:p>
    <w:p w:rsidR="00915540" w:rsidRPr="007F0396" w:rsidRDefault="00915540" w:rsidP="00915540">
      <w:pPr>
        <w:pStyle w:val="Block2"/>
        <w:rPr>
          <w:lang w:val="en-GB" w:eastAsia="en-US"/>
        </w:rPr>
      </w:pPr>
      <w:r w:rsidRPr="007F0396">
        <w:rPr>
          <w:lang w:val="en-GB" w:eastAsia="en-US"/>
        </w:rPr>
        <w:t>Note: If an employee makes a request under section 65 of the Act for a change in working arrangements, the employer may only refuse that request on reasonable business grounds (see section 65(5) of the Act).</w:t>
      </w:r>
    </w:p>
    <w:p w:rsidR="00915540" w:rsidRPr="007F0396" w:rsidRDefault="00915540" w:rsidP="00915540">
      <w:pPr>
        <w:pStyle w:val="Level3"/>
        <w:rPr>
          <w:lang w:val="en-GB" w:eastAsia="en-US"/>
        </w:rPr>
      </w:pPr>
      <w:r w:rsidRPr="007F0396">
        <w:rPr>
          <w:lang w:val="en-GB" w:eastAsia="en-US"/>
        </w:rPr>
        <w:t xml:space="preserve">If, on the termination of the employee’s employment, time off for overtime worked by the employee to which clause </w:t>
      </w:r>
      <w:r w:rsidR="006F6036">
        <w:rPr>
          <w:lang w:val="en-GB" w:eastAsia="en-US"/>
        </w:rPr>
        <w:fldChar w:fldCharType="begin"/>
      </w:r>
      <w:r w:rsidR="006F6036">
        <w:rPr>
          <w:lang w:val="en-GB" w:eastAsia="en-US"/>
        </w:rPr>
        <w:instrText xml:space="preserve"> REF _Ref462213900 \r \h </w:instrText>
      </w:r>
      <w:r w:rsidR="006F6036">
        <w:rPr>
          <w:lang w:val="en-GB" w:eastAsia="en-US"/>
        </w:rPr>
      </w:r>
      <w:r w:rsidR="006F6036">
        <w:rPr>
          <w:lang w:val="en-GB" w:eastAsia="en-US"/>
        </w:rPr>
        <w:fldChar w:fldCharType="separate"/>
      </w:r>
      <w:r w:rsidR="00646C96">
        <w:rPr>
          <w:lang w:val="en-GB" w:eastAsia="en-US"/>
        </w:rPr>
        <w:t>26.4</w:t>
      </w:r>
      <w:r w:rsidR="006F6036">
        <w:rPr>
          <w:lang w:val="en-GB" w:eastAsia="en-US"/>
        </w:rPr>
        <w:fldChar w:fldCharType="end"/>
      </w:r>
      <w:r>
        <w:rPr>
          <w:lang w:val="en-GB" w:eastAsia="en-US"/>
        </w:rPr>
        <w:t xml:space="preserve"> </w:t>
      </w:r>
      <w:r w:rsidRPr="007F0396">
        <w:rPr>
          <w:lang w:val="en-GB" w:eastAsia="en-US"/>
        </w:rPr>
        <w:t>applies has not been taken, the employer must pay the employee for the overtime at the overtime rate applicable to the overtime when worked.</w:t>
      </w:r>
    </w:p>
    <w:p w:rsidR="00915540" w:rsidRDefault="00915540" w:rsidP="00915540">
      <w:pPr>
        <w:pStyle w:val="Block2"/>
        <w:rPr>
          <w:lang w:val="en-GB" w:eastAsia="en-US"/>
        </w:rPr>
      </w:pPr>
      <w:r w:rsidRPr="007F0396">
        <w:rPr>
          <w:lang w:val="en-GB" w:eastAsia="en-US"/>
        </w:rPr>
        <w:t xml:space="preserve">Note: Under section 345(1) of the Act, a person must not knowingly or recklessly make a false or misleading representation about the workplace rights of another person under clause </w:t>
      </w:r>
      <w:r w:rsidR="006F6036">
        <w:rPr>
          <w:lang w:val="en-GB" w:eastAsia="en-US"/>
        </w:rPr>
        <w:fldChar w:fldCharType="begin"/>
      </w:r>
      <w:r w:rsidR="006F6036">
        <w:rPr>
          <w:lang w:val="en-GB" w:eastAsia="en-US"/>
        </w:rPr>
        <w:instrText xml:space="preserve"> REF _Ref462213900 \r \h </w:instrText>
      </w:r>
      <w:r w:rsidR="006F6036">
        <w:rPr>
          <w:lang w:val="en-GB" w:eastAsia="en-US"/>
        </w:rPr>
      </w:r>
      <w:r w:rsidR="006F6036">
        <w:rPr>
          <w:lang w:val="en-GB" w:eastAsia="en-US"/>
        </w:rPr>
        <w:fldChar w:fldCharType="separate"/>
      </w:r>
      <w:r w:rsidR="00646C96">
        <w:rPr>
          <w:lang w:val="en-GB" w:eastAsia="en-US"/>
        </w:rPr>
        <w:t>26.4</w:t>
      </w:r>
      <w:r w:rsidR="006F6036">
        <w:rPr>
          <w:lang w:val="en-GB" w:eastAsia="en-US"/>
        </w:rPr>
        <w:fldChar w:fldCharType="end"/>
      </w:r>
      <w:r w:rsidRPr="007F0396">
        <w:rPr>
          <w:lang w:val="en-GB" w:eastAsia="en-US"/>
        </w:rPr>
        <w:t>.</w:t>
      </w:r>
    </w:p>
    <w:p w:rsidR="000051F9" w:rsidRPr="009C5ABD" w:rsidRDefault="000051F9" w:rsidP="00915540">
      <w:pPr>
        <w:pStyle w:val="Level2Bold"/>
      </w:pPr>
      <w:proofErr w:type="spellStart"/>
      <w:r w:rsidRPr="009C5ABD">
        <w:lastRenderedPageBreak/>
        <w:t>Shiftwork</w:t>
      </w:r>
      <w:proofErr w:type="spellEnd"/>
      <w:r w:rsidRPr="009C5ABD">
        <w:t xml:space="preserve"> penalties</w:t>
      </w:r>
    </w:p>
    <w:p w:rsidR="000051F9" w:rsidRPr="009C5ABD" w:rsidRDefault="000051F9" w:rsidP="007928A6">
      <w:pPr>
        <w:pStyle w:val="Level3"/>
      </w:pPr>
      <w:r w:rsidRPr="009C5ABD">
        <w:t xml:space="preserve">A </w:t>
      </w:r>
      <w:proofErr w:type="spellStart"/>
      <w:r w:rsidRPr="009C5ABD">
        <w:t>shiftworker</w:t>
      </w:r>
      <w:proofErr w:type="spellEnd"/>
      <w:r w:rsidRPr="009C5ABD">
        <w:t xml:space="preserve"> or continuous </w:t>
      </w:r>
      <w:proofErr w:type="spellStart"/>
      <w:r w:rsidRPr="009C5ABD">
        <w:t>shiftworker</w:t>
      </w:r>
      <w:proofErr w:type="spellEnd"/>
      <w:r w:rsidRPr="009C5ABD">
        <w:t xml:space="preserve"> whilst on afternoon shift or night shift must be paid a loading of 15% of the ordinary hourly base rate of pay, in respect of ordinary hours.</w:t>
      </w:r>
    </w:p>
    <w:p w:rsidR="000051F9" w:rsidRPr="009C5ABD" w:rsidRDefault="000051F9" w:rsidP="007928A6">
      <w:pPr>
        <w:pStyle w:val="Level3"/>
      </w:pPr>
      <w:r w:rsidRPr="009C5ABD">
        <w:t xml:space="preserve">A </w:t>
      </w:r>
      <w:proofErr w:type="spellStart"/>
      <w:r w:rsidRPr="009C5ABD">
        <w:t>shiftworker</w:t>
      </w:r>
      <w:proofErr w:type="spellEnd"/>
      <w:r w:rsidRPr="009C5ABD">
        <w:t xml:space="preserve"> or continuous </w:t>
      </w:r>
      <w:proofErr w:type="spellStart"/>
      <w:r w:rsidRPr="009C5ABD">
        <w:t>shiftworker</w:t>
      </w:r>
      <w:proofErr w:type="spellEnd"/>
      <w:r w:rsidRPr="009C5ABD">
        <w:t xml:space="preserve"> whilst on permanent night shift must be paid a loading of 30% of the ordinary hourly base rate of pay, in respect of ordinary hours.</w:t>
      </w:r>
    </w:p>
    <w:p w:rsidR="000051F9" w:rsidRPr="009C5ABD" w:rsidRDefault="000051F9" w:rsidP="007928A6">
      <w:pPr>
        <w:pStyle w:val="Level2Bold"/>
      </w:pPr>
      <w:r w:rsidRPr="009C5ABD">
        <w:t>Weekend work</w:t>
      </w:r>
    </w:p>
    <w:p w:rsidR="000051F9" w:rsidRPr="009C5ABD" w:rsidRDefault="000051F9" w:rsidP="007928A6">
      <w:pPr>
        <w:pStyle w:val="Block1"/>
      </w:pPr>
      <w:r w:rsidRPr="009C5ABD">
        <w:t xml:space="preserve">An employee will be paid </w:t>
      </w:r>
      <w:r w:rsidR="004F61E5" w:rsidRPr="009C5ABD">
        <w:t>the following loadings additional to</w:t>
      </w:r>
      <w:r w:rsidRPr="009C5ABD">
        <w:t xml:space="preserve"> ordinary hours worked on a Saturday or Sunday:</w:t>
      </w:r>
    </w:p>
    <w:p w:rsidR="000051F9" w:rsidRPr="009C5ABD" w:rsidRDefault="000051F9" w:rsidP="007928A6">
      <w:pPr>
        <w:pStyle w:val="Level3"/>
      </w:pPr>
      <w:r w:rsidRPr="009C5ABD">
        <w:t xml:space="preserve">50% of the ordinary hourly base rate of pay for the first two hours and 100% of </w:t>
      </w:r>
      <w:r w:rsidR="0071594C" w:rsidRPr="009C5ABD">
        <w:t xml:space="preserve">the </w:t>
      </w:r>
      <w:r w:rsidRPr="009C5ABD">
        <w:t>ordinary hourly base rate of pay thereafter, for ordinary hours worked on a Saturday; and</w:t>
      </w:r>
    </w:p>
    <w:p w:rsidR="000051F9" w:rsidRPr="009C5ABD" w:rsidRDefault="000051F9" w:rsidP="007928A6">
      <w:pPr>
        <w:pStyle w:val="Level3"/>
      </w:pPr>
      <w:r w:rsidRPr="009C5ABD">
        <w:t>100% of the ordinary hourly base rate of pay, for hours worked at any time on a Sunday.</w:t>
      </w:r>
    </w:p>
    <w:p w:rsidR="000051F9" w:rsidRPr="009C5ABD" w:rsidRDefault="000051F9" w:rsidP="007928A6">
      <w:pPr>
        <w:pStyle w:val="Level2Bold"/>
      </w:pPr>
      <w:r w:rsidRPr="009C5ABD">
        <w:t>Public holidays</w:t>
      </w:r>
    </w:p>
    <w:p w:rsidR="000051F9" w:rsidRPr="009C5ABD" w:rsidRDefault="000051F9" w:rsidP="007928A6">
      <w:pPr>
        <w:pStyle w:val="Block1"/>
      </w:pPr>
      <w:r w:rsidRPr="009C5ABD">
        <w:t>An employee will be paid a loading of 150% of the ordinary hourly base rate of pay, for any ordinary hours worked on a public holiday.</w:t>
      </w:r>
    </w:p>
    <w:p w:rsidR="000051F9" w:rsidRPr="009C5ABD" w:rsidRDefault="000051F9" w:rsidP="007928A6">
      <w:pPr>
        <w:pStyle w:val="Level2Bold"/>
      </w:pPr>
      <w:r w:rsidRPr="009C5ABD">
        <w:t>Exception</w:t>
      </w:r>
    </w:p>
    <w:p w:rsidR="000051F9" w:rsidRDefault="000051F9" w:rsidP="007928A6">
      <w:pPr>
        <w:pStyle w:val="Block1"/>
      </w:pPr>
      <w:r w:rsidRPr="009C5ABD">
        <w:t>For the avoidance of doubt, this clause does not apply in respect of additional hours worked where an employee voluntarily swaps shifts with another employee.</w:t>
      </w:r>
    </w:p>
    <w:p w:rsidR="003428FF" w:rsidRDefault="00A27BF6" w:rsidP="003428FF">
      <w:pPr>
        <w:pStyle w:val="Level1"/>
        <w:numPr>
          <w:ilvl w:val="0"/>
          <w:numId w:val="0"/>
        </w:numPr>
        <w:ind w:left="851" w:hanging="851"/>
      </w:pPr>
      <w:bookmarkStart w:id="172" w:name="_Toc27576860"/>
      <w:r>
        <w:rPr>
          <w:noProof/>
        </w:rPr>
        <w:t>26A</w:t>
      </w:r>
      <w:r w:rsidR="003428FF">
        <w:rPr>
          <w:noProof/>
        </w:rPr>
        <w:t>.</w:t>
      </w:r>
      <w:r w:rsidR="003428FF" w:rsidRPr="00E01939">
        <w:tab/>
      </w:r>
      <w:r w:rsidR="003428FF">
        <w:t>Requests for flexible working arrangements</w:t>
      </w:r>
      <w:bookmarkEnd w:id="172"/>
    </w:p>
    <w:p w:rsidR="003428FF" w:rsidRPr="00870405" w:rsidRDefault="003428FF" w:rsidP="003428FF">
      <w:pPr>
        <w:pStyle w:val="History"/>
      </w:pPr>
      <w:r w:rsidRPr="00A64BA5">
        <w:t>[</w:t>
      </w:r>
      <w:r w:rsidR="00A27BF6">
        <w:t>26A</w:t>
      </w:r>
      <w:r w:rsidRPr="00A64BA5">
        <w:t xml:space="preserve"> inserted by </w:t>
      </w:r>
      <w:hyperlink r:id="rId191" w:history="1">
        <w:r>
          <w:rPr>
            <w:rStyle w:val="Hyperlink"/>
          </w:rPr>
          <w:t>PR701465</w:t>
        </w:r>
      </w:hyperlink>
      <w:r w:rsidRPr="00E516FF">
        <w:rPr>
          <w:rStyle w:val="Hyperlink"/>
          <w:color w:val="auto"/>
          <w:u w:val="none"/>
        </w:rPr>
        <w:t xml:space="preserve"> </w:t>
      </w:r>
      <w:proofErr w:type="spellStart"/>
      <w:r w:rsidRPr="00E516FF">
        <w:rPr>
          <w:rStyle w:val="Hyperlink"/>
          <w:color w:val="auto"/>
          <w:u w:val="none"/>
        </w:rPr>
        <w:t>ppc</w:t>
      </w:r>
      <w:proofErr w:type="spellEnd"/>
      <w:r w:rsidRPr="00E516FF">
        <w:rPr>
          <w:rStyle w:val="Hyperlink"/>
          <w:color w:val="auto"/>
          <w:u w:val="none"/>
        </w:rPr>
        <w:t xml:space="preserve"> 01Dec18</w:t>
      </w:r>
      <w:r w:rsidRPr="00A64BA5">
        <w:t>]</w:t>
      </w:r>
    </w:p>
    <w:p w:rsidR="003428FF" w:rsidRDefault="00A27BF6" w:rsidP="003428FF">
      <w:pPr>
        <w:pStyle w:val="Level2Bold"/>
        <w:numPr>
          <w:ilvl w:val="0"/>
          <w:numId w:val="0"/>
        </w:numPr>
        <w:ind w:left="851" w:hanging="851"/>
      </w:pPr>
      <w:r>
        <w:t>26A</w:t>
      </w:r>
      <w:r w:rsidR="003428FF" w:rsidRPr="005556B7">
        <w:t>.1</w:t>
      </w:r>
      <w:r w:rsidR="003428FF" w:rsidRPr="005556B7">
        <w:tab/>
        <w:t>Employee may request change in working arrangements</w:t>
      </w:r>
    </w:p>
    <w:p w:rsidR="003428FF" w:rsidRDefault="003428FF" w:rsidP="003428FF">
      <w:pPr>
        <w:pStyle w:val="Block1"/>
      </w:pPr>
      <w:r>
        <w:t xml:space="preserve">Clause </w:t>
      </w:r>
      <w:r w:rsidR="00A27BF6">
        <w:t>26A</w:t>
      </w:r>
      <w:r>
        <w:t xml:space="preserve"> applies where an employee has made a request for a change in working arrangements under s.65 of the </w:t>
      </w:r>
      <w:hyperlink r:id="rId192" w:history="1">
        <w:r w:rsidRPr="00B25797">
          <w:rPr>
            <w:rStyle w:val="Hyperlink"/>
          </w:rPr>
          <w:t>Act</w:t>
        </w:r>
      </w:hyperlink>
      <w:r>
        <w:t>.</w:t>
      </w:r>
    </w:p>
    <w:p w:rsidR="003428FF" w:rsidRDefault="003428FF" w:rsidP="003428FF">
      <w:pPr>
        <w:pStyle w:val="Block1"/>
      </w:pPr>
      <w:r>
        <w:t xml:space="preserve">Note 1: Section 65 of the </w:t>
      </w:r>
      <w:hyperlink r:id="rId193" w:history="1">
        <w:r w:rsidRPr="00B25797">
          <w:rPr>
            <w:rStyle w:val="Hyperlink"/>
          </w:rPr>
          <w:t>Act</w:t>
        </w:r>
      </w:hyperlink>
      <w:r>
        <w:t xml:space="preserve"> provides for certain employees to request a change in their working arrangements because of their circumstances, as set out in s.65(1A).</w:t>
      </w:r>
    </w:p>
    <w:p w:rsidR="003428FF" w:rsidRDefault="003428FF" w:rsidP="003428FF">
      <w:pPr>
        <w:pStyle w:val="Block1"/>
      </w:pPr>
      <w:r>
        <w:t>Note 2: An employer may only refuse a s.65 request for a change in working arrangements on ‘reasonable business grounds’ (see s.65(5) and (5A)).</w:t>
      </w:r>
    </w:p>
    <w:p w:rsidR="003428FF" w:rsidRDefault="003428FF" w:rsidP="003428FF">
      <w:pPr>
        <w:pStyle w:val="Block1"/>
      </w:pPr>
      <w:r>
        <w:t xml:space="preserve">Note 3: Clause </w:t>
      </w:r>
      <w:r w:rsidR="00A27BF6">
        <w:t>26A</w:t>
      </w:r>
      <w:r>
        <w:t xml:space="preserve"> is an addition to s.65.</w:t>
      </w:r>
    </w:p>
    <w:p w:rsidR="003428FF" w:rsidRDefault="00A27BF6" w:rsidP="003428FF">
      <w:pPr>
        <w:pStyle w:val="Level2Bold"/>
        <w:numPr>
          <w:ilvl w:val="0"/>
          <w:numId w:val="0"/>
        </w:numPr>
        <w:ind w:left="851" w:hanging="851"/>
      </w:pPr>
      <w:r>
        <w:t>26A</w:t>
      </w:r>
      <w:r w:rsidR="003428FF">
        <w:t>.2</w:t>
      </w:r>
      <w:r w:rsidR="003428FF">
        <w:tab/>
        <w:t>Responding to the request</w:t>
      </w:r>
    </w:p>
    <w:p w:rsidR="003428FF" w:rsidRDefault="003428FF" w:rsidP="003428FF">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3428FF" w:rsidRDefault="003428FF" w:rsidP="003428FF">
      <w:pPr>
        <w:pStyle w:val="Level3"/>
      </w:pPr>
      <w:r>
        <w:lastRenderedPageBreak/>
        <w:t xml:space="preserve">the needs of the employee arising from their circumstances; </w:t>
      </w:r>
    </w:p>
    <w:p w:rsidR="003428FF" w:rsidRDefault="003428FF" w:rsidP="003428FF">
      <w:pPr>
        <w:pStyle w:val="Level3"/>
      </w:pPr>
      <w:r>
        <w:t>the consequences for the employee if changes in working arrangements are not made; and</w:t>
      </w:r>
    </w:p>
    <w:p w:rsidR="003428FF" w:rsidRDefault="003428FF" w:rsidP="003428FF">
      <w:pPr>
        <w:pStyle w:val="Level3"/>
      </w:pPr>
      <w:r>
        <w:t>any reasonable business grounds for refusing the request.</w:t>
      </w:r>
    </w:p>
    <w:p w:rsidR="003428FF" w:rsidRDefault="003428FF" w:rsidP="003428FF">
      <w:pPr>
        <w:pStyle w:val="Block1"/>
      </w:pPr>
      <w:r>
        <w:t>Note 1: The employer must give the employee a written response to an employee’s s.65 request within 21 days, stating whether the employer grants or refuses the request (s.65(4)).</w:t>
      </w:r>
    </w:p>
    <w:p w:rsidR="003428FF" w:rsidRDefault="003428FF" w:rsidP="003428FF">
      <w:pPr>
        <w:pStyle w:val="Block1"/>
      </w:pPr>
      <w:r>
        <w:t>Note 2: If the employer refuses the request, the written response must include details of the reasons for the refusal (s.65(6)).</w:t>
      </w:r>
    </w:p>
    <w:p w:rsidR="003428FF" w:rsidRDefault="00A27BF6" w:rsidP="003428FF">
      <w:pPr>
        <w:pStyle w:val="Level2Bold"/>
        <w:numPr>
          <w:ilvl w:val="0"/>
          <w:numId w:val="0"/>
        </w:numPr>
        <w:ind w:left="851" w:hanging="851"/>
      </w:pPr>
      <w:r>
        <w:t>26A</w:t>
      </w:r>
      <w:r w:rsidR="003428FF">
        <w:t>.3</w:t>
      </w:r>
      <w:r w:rsidR="003428FF">
        <w:tab/>
        <w:t>What the written response must include if the employer refuses the request</w:t>
      </w:r>
    </w:p>
    <w:p w:rsidR="003428FF" w:rsidRDefault="003428FF" w:rsidP="003428FF">
      <w:pPr>
        <w:pStyle w:val="Block1"/>
      </w:pPr>
      <w:r>
        <w:t xml:space="preserve">Clause </w:t>
      </w:r>
      <w:r w:rsidR="00A27BF6">
        <w:t>26A</w:t>
      </w:r>
      <w:r>
        <w:t xml:space="preserve">.3 applies if the employer refuses the request and has not reached an agreement with the employee under clause </w:t>
      </w:r>
      <w:r w:rsidR="00A27BF6">
        <w:t>26A</w:t>
      </w:r>
      <w:r>
        <w:t>.2.</w:t>
      </w:r>
    </w:p>
    <w:p w:rsidR="003428FF" w:rsidRDefault="003428FF" w:rsidP="00794642">
      <w:pPr>
        <w:pStyle w:val="Level3"/>
        <w:numPr>
          <w:ilvl w:val="2"/>
          <w:numId w:val="47"/>
        </w:numPr>
      </w:pPr>
      <w:r>
        <w:t>The written response under s.65(4) must include details of the reasons for the refusal, including the business ground or grounds for the refusal and how the ground or grounds apply.</w:t>
      </w:r>
    </w:p>
    <w:p w:rsidR="003428FF" w:rsidRDefault="003428FF" w:rsidP="003428FF">
      <w:pPr>
        <w:pStyle w:val="Level3"/>
      </w:pPr>
      <w:r>
        <w:t xml:space="preserve">If the employer and employee could not agree on a change in working arrangements under clause </w:t>
      </w:r>
      <w:r w:rsidR="00A27BF6">
        <w:t>26A</w:t>
      </w:r>
      <w:r>
        <w:t>.2, the written response under s.65(4) must:</w:t>
      </w:r>
    </w:p>
    <w:p w:rsidR="003428FF" w:rsidRDefault="003428FF" w:rsidP="003428FF">
      <w:pPr>
        <w:pStyle w:val="Level4"/>
      </w:pPr>
      <w:r>
        <w:t xml:space="preserve">state </w:t>
      </w:r>
      <w:proofErr w:type="gramStart"/>
      <w:r>
        <w:t>whether or not</w:t>
      </w:r>
      <w:proofErr w:type="gramEnd"/>
      <w:r>
        <w:t xml:space="preserve"> there are any changes in working arrangements that the employer can offer the employee so as to better accommodate the employee’s circumstances; and</w:t>
      </w:r>
    </w:p>
    <w:p w:rsidR="003428FF" w:rsidRDefault="003428FF" w:rsidP="003428FF">
      <w:pPr>
        <w:pStyle w:val="Level4"/>
      </w:pPr>
      <w:r>
        <w:t>if the employer can offer the employee such changes in working arrangements, set out those changes in working arrangements.</w:t>
      </w:r>
    </w:p>
    <w:p w:rsidR="003428FF" w:rsidRDefault="00A27BF6" w:rsidP="003428FF">
      <w:pPr>
        <w:pStyle w:val="Level2Bold"/>
        <w:numPr>
          <w:ilvl w:val="0"/>
          <w:numId w:val="0"/>
        </w:numPr>
        <w:ind w:left="851" w:hanging="851"/>
      </w:pPr>
      <w:r>
        <w:t>26A</w:t>
      </w:r>
      <w:r w:rsidR="003428FF">
        <w:t>.4</w:t>
      </w:r>
      <w:r w:rsidR="003428FF">
        <w:tab/>
        <w:t>What the written response must include if a different change in working arrangements is agreed</w:t>
      </w:r>
    </w:p>
    <w:p w:rsidR="003428FF" w:rsidRDefault="003428FF" w:rsidP="003428FF">
      <w:pPr>
        <w:pStyle w:val="Block1"/>
      </w:pPr>
      <w:r>
        <w:t xml:space="preserve">If the employer and the employee reached an agreement under clause </w:t>
      </w:r>
      <w:r w:rsidR="00A27BF6">
        <w:t>26A</w:t>
      </w:r>
      <w:r>
        <w:t>.2 on a change in working arrangements that differs from that initially requested by the employee, the employer must provide the employee with a written response to their request setting out the agreed change(s) in working arrangements.</w:t>
      </w:r>
    </w:p>
    <w:p w:rsidR="003428FF" w:rsidRDefault="00A27BF6" w:rsidP="003428FF">
      <w:pPr>
        <w:pStyle w:val="Level2Bold"/>
        <w:numPr>
          <w:ilvl w:val="0"/>
          <w:numId w:val="0"/>
        </w:numPr>
        <w:ind w:left="851" w:hanging="851"/>
      </w:pPr>
      <w:r>
        <w:t>26A</w:t>
      </w:r>
      <w:r w:rsidR="003428FF">
        <w:t>.5</w:t>
      </w:r>
      <w:r w:rsidR="003428FF">
        <w:tab/>
        <w:t>Dispute resolution</w:t>
      </w:r>
    </w:p>
    <w:p w:rsidR="003428FF" w:rsidRDefault="003428FF" w:rsidP="003428FF">
      <w:pPr>
        <w:pStyle w:val="Block1"/>
      </w:pPr>
      <w:r>
        <w:t xml:space="preserve">Disputes about whether the employer has discussed the request with the employee and responded to the request in the way required by clause </w:t>
      </w:r>
      <w:r w:rsidR="00A27BF6">
        <w:t>26A</w:t>
      </w:r>
      <w:r>
        <w:t xml:space="preserve">, can be dealt with </w:t>
      </w:r>
      <w:r w:rsidRPr="00793336">
        <w:t xml:space="preserve">under clause </w:t>
      </w:r>
      <w:r w:rsidR="00A27BF6">
        <w:fldChar w:fldCharType="begin"/>
      </w:r>
      <w:r w:rsidR="00A27BF6">
        <w:instrText xml:space="preserve"> REF _Ref525566383 \n \h </w:instrText>
      </w:r>
      <w:r w:rsidR="00A27BF6">
        <w:fldChar w:fldCharType="separate"/>
      </w:r>
      <w:r w:rsidR="00646C96">
        <w:t>9</w:t>
      </w:r>
      <w:r w:rsidR="00A27BF6">
        <w:fldChar w:fldCharType="end"/>
      </w:r>
      <w:r w:rsidRPr="00793336">
        <w:t>—</w:t>
      </w:r>
      <w:r w:rsidR="00A27BF6">
        <w:fldChar w:fldCharType="begin"/>
      </w:r>
      <w:r w:rsidR="00A27BF6">
        <w:instrText xml:space="preserve"> REF _Ref525566383 \h </w:instrText>
      </w:r>
      <w:r w:rsidR="00A27BF6">
        <w:fldChar w:fldCharType="separate"/>
      </w:r>
      <w:r w:rsidR="00646C96" w:rsidRPr="009C5ABD">
        <w:t>Dispute resolution</w:t>
      </w:r>
      <w:r w:rsidR="00A27BF6">
        <w:fldChar w:fldCharType="end"/>
      </w:r>
      <w:r w:rsidRPr="00793336">
        <w:t>.</w:t>
      </w:r>
    </w:p>
    <w:p w:rsidR="00082114" w:rsidRDefault="00082114" w:rsidP="0039728F">
      <w:pPr>
        <w:pStyle w:val="Partheading"/>
      </w:pPr>
      <w:bookmarkStart w:id="173" w:name="_Toc27576861"/>
      <w:bookmarkEnd w:id="143"/>
      <w:r w:rsidRPr="009C5ABD">
        <w:lastRenderedPageBreak/>
        <w:t>Leave and Public Holidays</w:t>
      </w:r>
      <w:bookmarkStart w:id="174" w:name="Part6"/>
      <w:bookmarkEnd w:id="173"/>
    </w:p>
    <w:p w:rsidR="00267F3F" w:rsidRPr="00267F3F" w:rsidRDefault="00267F3F" w:rsidP="00267F3F">
      <w:pPr>
        <w:pStyle w:val="History"/>
      </w:pPr>
      <w:r>
        <w:t xml:space="preserve">[Varied by </w:t>
      </w:r>
      <w:hyperlink r:id="rId194" w:history="1">
        <w:r w:rsidRPr="00267F3F">
          <w:rPr>
            <w:rStyle w:val="Hyperlink"/>
          </w:rPr>
          <w:t>PR583020</w:t>
        </w:r>
      </w:hyperlink>
      <w:r>
        <w:t>]</w:t>
      </w:r>
    </w:p>
    <w:p w:rsidR="00082114" w:rsidRDefault="004F0637" w:rsidP="0039728F">
      <w:pPr>
        <w:pStyle w:val="Level1"/>
      </w:pPr>
      <w:bookmarkStart w:id="175" w:name="_Toc208886004"/>
      <w:bookmarkStart w:id="176" w:name="_Toc208886092"/>
      <w:bookmarkStart w:id="177" w:name="_Toc208902582"/>
      <w:bookmarkStart w:id="178" w:name="_Toc208932487"/>
      <w:bookmarkStart w:id="179" w:name="_Toc208932572"/>
      <w:bookmarkStart w:id="180" w:name="_Toc208979927"/>
      <w:bookmarkStart w:id="181" w:name="_Ref228352822"/>
      <w:bookmarkStart w:id="182" w:name="_Ref458166952"/>
      <w:bookmarkStart w:id="183" w:name="_Ref458166955"/>
      <w:bookmarkStart w:id="184" w:name="_Ref489368271"/>
      <w:bookmarkStart w:id="185" w:name="_Ref489368341"/>
      <w:bookmarkStart w:id="186" w:name="_Toc27576862"/>
      <w:r w:rsidRPr="009C5ABD">
        <w:t>Annual leave</w:t>
      </w:r>
      <w:bookmarkEnd w:id="175"/>
      <w:bookmarkEnd w:id="176"/>
      <w:bookmarkEnd w:id="177"/>
      <w:bookmarkEnd w:id="178"/>
      <w:bookmarkEnd w:id="179"/>
      <w:bookmarkEnd w:id="180"/>
      <w:bookmarkEnd w:id="181"/>
      <w:bookmarkEnd w:id="182"/>
      <w:bookmarkEnd w:id="183"/>
      <w:bookmarkEnd w:id="184"/>
      <w:bookmarkEnd w:id="185"/>
      <w:bookmarkEnd w:id="186"/>
    </w:p>
    <w:p w:rsidR="001345C8" w:rsidRPr="001345C8" w:rsidRDefault="001345C8" w:rsidP="001345C8">
      <w:pPr>
        <w:pStyle w:val="History"/>
      </w:pPr>
      <w:r>
        <w:t xml:space="preserve">[26 renumbered as 27 by </w:t>
      </w:r>
      <w:hyperlink r:id="rId195" w:history="1">
        <w:r w:rsidRPr="001345C8">
          <w:rPr>
            <w:rStyle w:val="Hyperlink"/>
          </w:rPr>
          <w:t>PR546038</w:t>
        </w:r>
      </w:hyperlink>
      <w:r>
        <w:t xml:space="preserve"> </w:t>
      </w:r>
      <w:proofErr w:type="spellStart"/>
      <w:r>
        <w:t>ppc</w:t>
      </w:r>
      <w:proofErr w:type="spellEnd"/>
      <w:r>
        <w:t xml:space="preserve"> 01Jan14]</w:t>
      </w:r>
    </w:p>
    <w:p w:rsidR="00980D03" w:rsidRPr="009C5ABD" w:rsidRDefault="00980D03" w:rsidP="0039728F">
      <w:pPr>
        <w:pStyle w:val="Level2"/>
      </w:pPr>
      <w:r w:rsidRPr="009C5ABD">
        <w:t>Annual leave is provided for in the NES.</w:t>
      </w:r>
    </w:p>
    <w:p w:rsidR="00980D03" w:rsidRPr="009C5ABD" w:rsidRDefault="00980D03" w:rsidP="0039728F">
      <w:pPr>
        <w:pStyle w:val="Level2"/>
      </w:pPr>
      <w:r w:rsidRPr="009C5ABD">
        <w:t>This clause of the award supplements the provisions of the NES which deal with annual leave. Annual leave does not apply to casual employees.</w:t>
      </w:r>
    </w:p>
    <w:p w:rsidR="00980D03" w:rsidRPr="009C5ABD" w:rsidRDefault="00980D03" w:rsidP="0039728F">
      <w:pPr>
        <w:pStyle w:val="Level2"/>
      </w:pPr>
      <w:r w:rsidRPr="009C5ABD">
        <w:t xml:space="preserve">For the purposes of the provisions of the NES which deal with annual leave, </w:t>
      </w:r>
      <w:proofErr w:type="spellStart"/>
      <w:r w:rsidRPr="009C5ABD">
        <w:t>shiftworker</w:t>
      </w:r>
      <w:proofErr w:type="spellEnd"/>
      <w:r w:rsidRPr="009C5ABD">
        <w:t xml:space="preserve"> means a continuous </w:t>
      </w:r>
      <w:proofErr w:type="spellStart"/>
      <w:r w:rsidRPr="009C5ABD">
        <w:t>shiftworker</w:t>
      </w:r>
      <w:proofErr w:type="spellEnd"/>
      <w:r w:rsidRPr="009C5ABD">
        <w:t>.</w:t>
      </w:r>
    </w:p>
    <w:p w:rsidR="00980D03" w:rsidRPr="009C5ABD" w:rsidRDefault="00980D03" w:rsidP="0039728F">
      <w:pPr>
        <w:pStyle w:val="Level2Bold"/>
      </w:pPr>
      <w:r w:rsidRPr="009C5ABD">
        <w:t>Arrangements for taking leave</w:t>
      </w:r>
    </w:p>
    <w:p w:rsidR="00980D03" w:rsidRPr="009C5ABD" w:rsidRDefault="00980D03" w:rsidP="0039728F">
      <w:pPr>
        <w:pStyle w:val="Level3"/>
      </w:pPr>
      <w:r w:rsidRPr="009C5ABD">
        <w:t>Where an employee works in a remote location or on cycle work made up of working days and non-working days, a period of paid annual leave includes working and non-working days during the period.</w:t>
      </w:r>
    </w:p>
    <w:p w:rsidR="00980D03" w:rsidRPr="009C5ABD" w:rsidRDefault="00980D03" w:rsidP="0039728F">
      <w:pPr>
        <w:pStyle w:val="Level3"/>
      </w:pPr>
      <w:r w:rsidRPr="009C5ABD">
        <w:t>Where an employee works in a remote location or on cycle work made up of working days (on-duty period) and non-working days (off-duty period), an employer may reasonably require that:</w:t>
      </w:r>
    </w:p>
    <w:p w:rsidR="00980D03" w:rsidRPr="009C5ABD" w:rsidRDefault="00980D03" w:rsidP="0039728F">
      <w:pPr>
        <w:pStyle w:val="Level4"/>
      </w:pPr>
      <w:r w:rsidRPr="009C5ABD">
        <w:t>any period or periods of annual leave taken by the employee must be a multiple of the on-duty period under the employee</w:t>
      </w:r>
      <w:r w:rsidR="008E090F">
        <w:t>’</w:t>
      </w:r>
      <w:r w:rsidRPr="009C5ABD">
        <w:t>s work cycle roster; or</w:t>
      </w:r>
    </w:p>
    <w:p w:rsidR="00980D03" w:rsidRPr="009C5ABD" w:rsidRDefault="00980D03" w:rsidP="0039728F">
      <w:pPr>
        <w:pStyle w:val="Level4"/>
      </w:pPr>
      <w:r w:rsidRPr="009C5ABD">
        <w:t xml:space="preserve">the employee </w:t>
      </w:r>
      <w:proofErr w:type="gramStart"/>
      <w:r w:rsidRPr="009C5ABD">
        <w:t>take</w:t>
      </w:r>
      <w:proofErr w:type="gramEnd"/>
      <w:r w:rsidRPr="009C5ABD">
        <w:t xml:space="preserve"> annual leave as provided in the roster cycle.</w:t>
      </w:r>
    </w:p>
    <w:p w:rsidR="00980D03" w:rsidRPr="009C5ABD" w:rsidRDefault="00980D03" w:rsidP="0039728F">
      <w:pPr>
        <w:pStyle w:val="Level2Bold"/>
      </w:pPr>
      <w:bookmarkStart w:id="187" w:name="_Ref228363706"/>
      <w:r w:rsidRPr="009C5ABD">
        <w:t>Payment for annual leave</w:t>
      </w:r>
      <w:bookmarkEnd w:id="187"/>
    </w:p>
    <w:p w:rsidR="00980D03" w:rsidRPr="009C5ABD" w:rsidRDefault="00980D03" w:rsidP="0039728F">
      <w:pPr>
        <w:pStyle w:val="Block1"/>
      </w:pPr>
      <w:r w:rsidRPr="009C5ABD">
        <w:t xml:space="preserve">The amount to be paid to an employee prior to going on leave must be worked out </w:t>
      </w:r>
      <w:proofErr w:type="gramStart"/>
      <w:r w:rsidRPr="009C5ABD">
        <w:t>on the basis of</w:t>
      </w:r>
      <w:proofErr w:type="gramEnd"/>
      <w:r w:rsidRPr="009C5ABD">
        <w:t xml:space="preserve"> the greater of:</w:t>
      </w:r>
    </w:p>
    <w:p w:rsidR="00980D03" w:rsidRPr="009C5ABD" w:rsidRDefault="00980D03" w:rsidP="0039728F">
      <w:pPr>
        <w:pStyle w:val="Level3"/>
      </w:pPr>
      <w:r w:rsidRPr="009C5ABD">
        <w:t>what the employee would have been paid for working ordinary hours during the period of annual leave, including loadings, penalties and allowances paid for all purposes (but excluding payments in respect of overtime, or any other payment which might have been payable to the employee as a reimbursement for expenses incurred</w:t>
      </w:r>
      <w:r w:rsidR="009217B2" w:rsidRPr="009C5ABD">
        <w:t>)</w:t>
      </w:r>
      <w:r w:rsidRPr="009C5ABD">
        <w:t>; or</w:t>
      </w:r>
    </w:p>
    <w:p w:rsidR="00980D03" w:rsidRPr="009C5ABD" w:rsidRDefault="00980D03" w:rsidP="0039728F">
      <w:pPr>
        <w:pStyle w:val="Level3"/>
      </w:pPr>
      <w:r w:rsidRPr="009C5ABD">
        <w:t>the employee</w:t>
      </w:r>
      <w:r w:rsidR="008E090F">
        <w:t>’</w:t>
      </w:r>
      <w:r w:rsidRPr="009C5ABD">
        <w:t xml:space="preserve">s minimum rate of pay for ordinary hours under clause </w:t>
      </w:r>
      <w:r w:rsidR="007100B3">
        <w:fldChar w:fldCharType="begin"/>
      </w:r>
      <w:r w:rsidR="007100B3">
        <w:instrText xml:space="preserve"> REF _Ref208655928 \w \h  \* MERGEFORMAT </w:instrText>
      </w:r>
      <w:r w:rsidR="007100B3">
        <w:fldChar w:fldCharType="separate"/>
      </w:r>
      <w:r w:rsidR="00646C96">
        <w:t>14</w:t>
      </w:r>
      <w:r w:rsidR="007100B3">
        <w:fldChar w:fldCharType="end"/>
      </w:r>
      <w:r w:rsidR="0071594C" w:rsidRPr="009C5ABD">
        <w:t>—</w:t>
      </w:r>
      <w:r w:rsidR="008225CD">
        <w:fldChar w:fldCharType="begin"/>
      </w:r>
      <w:r w:rsidR="00046983">
        <w:instrText xml:space="preserve"> REF _Ref208655928 \h </w:instrText>
      </w:r>
      <w:r w:rsidR="008225CD">
        <w:fldChar w:fldCharType="separate"/>
      </w:r>
      <w:r w:rsidR="00646C96" w:rsidRPr="009C5ABD">
        <w:t>Minimum wages</w:t>
      </w:r>
      <w:r w:rsidR="008225CD">
        <w:fldChar w:fldCharType="end"/>
      </w:r>
      <w:r w:rsidR="00046983">
        <w:t xml:space="preserve"> </w:t>
      </w:r>
      <w:r w:rsidRPr="009C5ABD">
        <w:t xml:space="preserve">of this </w:t>
      </w:r>
      <w:r w:rsidR="0071594C" w:rsidRPr="009C5ABD">
        <w:t>a</w:t>
      </w:r>
      <w:r w:rsidRPr="009C5ABD">
        <w:t>ward plus an annual leave loading of 17.5%.</w:t>
      </w:r>
    </w:p>
    <w:p w:rsidR="00267F3F" w:rsidRPr="001550AC" w:rsidRDefault="00267F3F" w:rsidP="00267F3F">
      <w:pPr>
        <w:pStyle w:val="Level2Bold"/>
      </w:pPr>
      <w:r w:rsidRPr="001550AC">
        <w:t>Electronic funds transfer (EFT) payment of annual leave</w:t>
      </w:r>
    </w:p>
    <w:p w:rsidR="00267F3F" w:rsidRPr="00267F3F" w:rsidRDefault="00267F3F" w:rsidP="00267F3F">
      <w:pPr>
        <w:pStyle w:val="History"/>
      </w:pPr>
      <w:r w:rsidRPr="00267F3F">
        <w:t xml:space="preserve">[New 27.6  inserted by </w:t>
      </w:r>
      <w:hyperlink r:id="rId196" w:history="1">
        <w:r w:rsidRPr="00267F3F">
          <w:rPr>
            <w:rStyle w:val="Hyperlink"/>
          </w:rPr>
          <w:t>PR583020</w:t>
        </w:r>
      </w:hyperlink>
      <w:r w:rsidRPr="00267F3F">
        <w:t xml:space="preserve"> </w:t>
      </w:r>
      <w:proofErr w:type="spellStart"/>
      <w:r w:rsidRPr="00267F3F">
        <w:t>ppc</w:t>
      </w:r>
      <w:proofErr w:type="spellEnd"/>
      <w:r w:rsidRPr="00267F3F">
        <w:t xml:space="preserve"> 29Jul16]</w:t>
      </w:r>
    </w:p>
    <w:p w:rsidR="00267F3F" w:rsidRDefault="00267F3F" w:rsidP="00267F3F">
      <w:pPr>
        <w:pStyle w:val="Block1"/>
      </w:pPr>
      <w:r>
        <w:t xml:space="preserve">Despite anything else in this clause, an employee paid by electronic funds transfer (EFT) may be paid in accordance with their usual pay cycle while on paid annual leave. The amount to be paid must be worked out in accordance with clause </w:t>
      </w:r>
      <w:r>
        <w:fldChar w:fldCharType="begin"/>
      </w:r>
      <w:r>
        <w:instrText xml:space="preserve"> REF _Ref228363706 \r \h </w:instrText>
      </w:r>
      <w:r>
        <w:fldChar w:fldCharType="separate"/>
      </w:r>
      <w:r w:rsidR="00646C96">
        <w:t>27.5</w:t>
      </w:r>
      <w:r>
        <w:fldChar w:fldCharType="end"/>
      </w:r>
      <w:r>
        <w:t>.</w:t>
      </w:r>
    </w:p>
    <w:p w:rsidR="00980D03" w:rsidRDefault="00980D03" w:rsidP="0039728F">
      <w:pPr>
        <w:pStyle w:val="Level2Bold"/>
      </w:pPr>
      <w:r w:rsidRPr="009C5ABD">
        <w:lastRenderedPageBreak/>
        <w:t xml:space="preserve">Taking of annual leave during </w:t>
      </w:r>
      <w:proofErr w:type="gramStart"/>
      <w:r w:rsidRPr="009C5ABD">
        <w:t>shut</w:t>
      </w:r>
      <w:r w:rsidR="00C34258">
        <w:t>-</w:t>
      </w:r>
      <w:r w:rsidRPr="009C5ABD">
        <w:t>downs</w:t>
      </w:r>
      <w:proofErr w:type="gramEnd"/>
      <w:r w:rsidR="003A4C95" w:rsidRPr="009C5ABD">
        <w:t xml:space="preserve"> or</w:t>
      </w:r>
      <w:r w:rsidR="000C77C4" w:rsidRPr="009C5ABD">
        <w:t xml:space="preserve"> lay</w:t>
      </w:r>
      <w:r w:rsidR="00C34258">
        <w:t>-</w:t>
      </w:r>
      <w:r w:rsidR="000C77C4" w:rsidRPr="009C5ABD">
        <w:t>ups</w:t>
      </w:r>
    </w:p>
    <w:p w:rsidR="00267F3F" w:rsidRPr="001345C8" w:rsidRDefault="00267F3F" w:rsidP="00267F3F">
      <w:pPr>
        <w:pStyle w:val="History"/>
      </w:pPr>
      <w:r>
        <w:t xml:space="preserve">[27.6 renumbered as 27.7 by </w:t>
      </w:r>
      <w:hyperlink r:id="rId197" w:history="1">
        <w:r w:rsidRPr="00267F3F">
          <w:rPr>
            <w:rStyle w:val="Hyperlink"/>
          </w:rPr>
          <w:t>PR583020</w:t>
        </w:r>
      </w:hyperlink>
      <w:r>
        <w:t xml:space="preserve"> </w:t>
      </w:r>
      <w:proofErr w:type="spellStart"/>
      <w:r>
        <w:t>ppc</w:t>
      </w:r>
      <w:proofErr w:type="spellEnd"/>
      <w:r>
        <w:t xml:space="preserve"> 29Jul16]</w:t>
      </w:r>
    </w:p>
    <w:p w:rsidR="00980D03" w:rsidRPr="009C5ABD" w:rsidRDefault="00980D03" w:rsidP="0039728F">
      <w:pPr>
        <w:pStyle w:val="Level3"/>
      </w:pPr>
      <w:r w:rsidRPr="009C5ABD">
        <w:t xml:space="preserve">An employer may direct an employee to take paid annual leave during all or part of a period where the employer shuts down the business or part of the business where the employee works. If an employee does not have </w:t>
      </w:r>
      <w:proofErr w:type="gramStart"/>
      <w:r w:rsidRPr="009C5ABD">
        <w:t>sufficient</w:t>
      </w:r>
      <w:proofErr w:type="gramEnd"/>
      <w:r w:rsidRPr="009C5ABD">
        <w:t xml:space="preserve"> accrued annual leave for the period of the shut</w:t>
      </w:r>
      <w:r w:rsidR="00C34258">
        <w:t>-</w:t>
      </w:r>
      <w:r w:rsidRPr="009C5ABD">
        <w:t>down, then the employee may be required to take leave without pay.</w:t>
      </w:r>
    </w:p>
    <w:p w:rsidR="005134CC" w:rsidRPr="009C5ABD" w:rsidRDefault="005134CC" w:rsidP="0039728F">
      <w:pPr>
        <w:pStyle w:val="Level3"/>
      </w:pPr>
      <w:r w:rsidRPr="009C5ABD">
        <w:t>Where it is necessary for a drilling rig to lay up for repairs, survey or maintenance or where the rig cannot be usefully employed for any cause beyond the employer</w:t>
      </w:r>
      <w:r w:rsidR="008E090F">
        <w:t>’</w:t>
      </w:r>
      <w:r w:rsidRPr="009C5ABD">
        <w:t>s control, the employer may require an employee to take accrued annual leave by giving not less than one week</w:t>
      </w:r>
      <w:r w:rsidR="008E090F">
        <w:t>’</w:t>
      </w:r>
      <w:r w:rsidRPr="009C5ABD">
        <w:t>s notice (or where agreed, leave in advance).</w:t>
      </w:r>
    </w:p>
    <w:p w:rsidR="00267F3F" w:rsidRDefault="00267F3F" w:rsidP="00267F3F">
      <w:pPr>
        <w:pStyle w:val="Level2Bold"/>
      </w:pPr>
      <w:bookmarkStart w:id="188" w:name="_Ref457376459"/>
      <w:r w:rsidRPr="00AE0B6F">
        <w:t>Excessive leave accruals: general provision</w:t>
      </w:r>
      <w:bookmarkEnd w:id="188"/>
    </w:p>
    <w:p w:rsidR="00267F3F" w:rsidRPr="001345C8" w:rsidRDefault="00267F3F" w:rsidP="00267F3F">
      <w:pPr>
        <w:pStyle w:val="History"/>
      </w:pPr>
      <w:r>
        <w:t xml:space="preserve">[27.7 renumbered as 27.8 by </w:t>
      </w:r>
      <w:hyperlink r:id="rId198" w:history="1">
        <w:r w:rsidRPr="00267F3F">
          <w:rPr>
            <w:rStyle w:val="Hyperlink"/>
          </w:rPr>
          <w:t>PR583020</w:t>
        </w:r>
      </w:hyperlink>
      <w:r>
        <w:t xml:space="preserve"> </w:t>
      </w:r>
      <w:proofErr w:type="spellStart"/>
      <w:r>
        <w:t>ppc</w:t>
      </w:r>
      <w:proofErr w:type="spellEnd"/>
      <w:r>
        <w:t xml:space="preserve"> 29Jul16; 27.8 renamed and substituted by </w:t>
      </w:r>
      <w:hyperlink r:id="rId199" w:history="1">
        <w:r w:rsidRPr="00267F3F">
          <w:rPr>
            <w:rStyle w:val="Hyperlink"/>
          </w:rPr>
          <w:t>PR583020</w:t>
        </w:r>
      </w:hyperlink>
      <w:r>
        <w:t xml:space="preserve"> </w:t>
      </w:r>
      <w:proofErr w:type="spellStart"/>
      <w:r>
        <w:t>ppc</w:t>
      </w:r>
      <w:proofErr w:type="spellEnd"/>
      <w:r>
        <w:t xml:space="preserve"> 29Jul16]</w:t>
      </w:r>
    </w:p>
    <w:p w:rsidR="00267F3F" w:rsidRPr="00570F3A" w:rsidRDefault="00267F3F" w:rsidP="00267F3F">
      <w:pPr>
        <w:pStyle w:val="Block1"/>
        <w:rPr>
          <w:bCs/>
        </w:rPr>
      </w:pPr>
      <w:r>
        <w:t>Note</w:t>
      </w:r>
      <w:r w:rsidRPr="00570F3A">
        <w:t xml:space="preserve">: Clauses </w:t>
      </w:r>
      <w:r>
        <w:fldChar w:fldCharType="begin"/>
      </w:r>
      <w:r>
        <w:instrText xml:space="preserve"> REF _Ref457376459 \r \h </w:instrText>
      </w:r>
      <w:r>
        <w:fldChar w:fldCharType="separate"/>
      </w:r>
      <w:r w:rsidR="00646C96">
        <w:t>27.8</w:t>
      </w:r>
      <w:r>
        <w:fldChar w:fldCharType="end"/>
      </w:r>
      <w:r w:rsidRPr="00570F3A">
        <w:t xml:space="preserve"> to </w:t>
      </w:r>
      <w:r>
        <w:fldChar w:fldCharType="begin"/>
      </w:r>
      <w:r>
        <w:instrText xml:space="preserve"> REF _Ref457376483 \w \h </w:instrText>
      </w:r>
      <w:r>
        <w:fldChar w:fldCharType="separate"/>
      </w:r>
      <w:r w:rsidR="00646C96">
        <w:t>27.10</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267F3F" w:rsidRPr="00570F3A" w:rsidRDefault="00267F3F" w:rsidP="00267F3F">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w:t>
      </w:r>
      <w:r w:rsidRPr="00267F3F">
        <w:t xml:space="preserve">(or 10 weeks’ paid annual leave for a </w:t>
      </w:r>
      <w:proofErr w:type="spellStart"/>
      <w:r w:rsidRPr="00267F3F">
        <w:t>shiftworker</w:t>
      </w:r>
      <w:proofErr w:type="spellEnd"/>
      <w:r w:rsidRPr="00267F3F">
        <w:t xml:space="preserve">, as defined by clause </w:t>
      </w:r>
      <w:r>
        <w:fldChar w:fldCharType="begin"/>
      </w:r>
      <w:r>
        <w:instrText xml:space="preserve"> REF _Ref458167521 \r \h </w:instrText>
      </w:r>
      <w:r>
        <w:fldChar w:fldCharType="separate"/>
      </w:r>
      <w:r w:rsidR="00646C96">
        <w:t>3.1</w:t>
      </w:r>
      <w:r>
        <w:fldChar w:fldCharType="end"/>
      </w:r>
      <w:r w:rsidRPr="00267F3F">
        <w:t>).</w:t>
      </w:r>
    </w:p>
    <w:p w:rsidR="00267F3F" w:rsidRPr="00570F3A" w:rsidRDefault="00267F3F" w:rsidP="00267F3F">
      <w:pPr>
        <w:pStyle w:val="Level3"/>
        <w:tabs>
          <w:tab w:val="left" w:pos="1418"/>
        </w:tabs>
      </w:pPr>
      <w:bookmarkStart w:id="189" w:name="_Ref457376803"/>
      <w:r w:rsidRPr="00570F3A">
        <w:t>If an employee has an excessive leave accrual, the employer or the employee may seek to confer with the other and genuinely try to reach agreement on how to reduce or eliminate the excessive leave accrual.</w:t>
      </w:r>
      <w:bookmarkEnd w:id="189"/>
    </w:p>
    <w:p w:rsidR="00267F3F" w:rsidRPr="00570F3A" w:rsidRDefault="00267F3F" w:rsidP="00267F3F">
      <w:pPr>
        <w:pStyle w:val="Level3"/>
        <w:tabs>
          <w:tab w:val="left" w:pos="1418"/>
        </w:tabs>
      </w:pPr>
      <w:r w:rsidRPr="00570F3A">
        <w:t xml:space="preserve">Clause </w:t>
      </w:r>
      <w:r>
        <w:fldChar w:fldCharType="begin"/>
      </w:r>
      <w:r>
        <w:instrText xml:space="preserve"> REF _Ref457376722 \r \h </w:instrText>
      </w:r>
      <w:r>
        <w:fldChar w:fldCharType="separate"/>
      </w:r>
      <w:r w:rsidR="00646C96">
        <w:t>27.9</w:t>
      </w:r>
      <w:r>
        <w:fldChar w:fldCharType="end"/>
      </w:r>
      <w:r w:rsidRPr="00570F3A">
        <w:t xml:space="preserve"> sets out how an employer may direct an employee who has an excessive leave accrual to take paid annual leave.</w:t>
      </w:r>
    </w:p>
    <w:p w:rsidR="00267F3F" w:rsidRPr="00570F3A" w:rsidRDefault="00267F3F" w:rsidP="00267F3F">
      <w:pPr>
        <w:pStyle w:val="Level3"/>
        <w:tabs>
          <w:tab w:val="left" w:pos="1418"/>
        </w:tabs>
      </w:pPr>
      <w:r w:rsidRPr="00570F3A">
        <w:t xml:space="preserve">Clause </w:t>
      </w:r>
      <w:r>
        <w:fldChar w:fldCharType="begin"/>
      </w:r>
      <w:r>
        <w:instrText xml:space="preserve"> REF _Ref457376483 \w \h </w:instrText>
      </w:r>
      <w:r>
        <w:fldChar w:fldCharType="separate"/>
      </w:r>
      <w:r w:rsidR="00646C96">
        <w:t>27.10</w:t>
      </w:r>
      <w:r>
        <w:fldChar w:fldCharType="end"/>
      </w:r>
      <w:r w:rsidRPr="00570F3A">
        <w:t xml:space="preserve"> sets out how an employee who has an excessive leave accrual may require an employer to grant paid annual leave requested by the employee.</w:t>
      </w:r>
    </w:p>
    <w:p w:rsidR="00267F3F" w:rsidRDefault="00267F3F" w:rsidP="00267F3F">
      <w:pPr>
        <w:pStyle w:val="Level2Bold"/>
      </w:pPr>
      <w:bookmarkStart w:id="190" w:name="_Ref457376722"/>
      <w:r w:rsidRPr="00570F3A">
        <w:t>Excessive leave accruals: direction by employer that leave be taken</w:t>
      </w:r>
      <w:bookmarkEnd w:id="190"/>
    </w:p>
    <w:p w:rsidR="00267F3F" w:rsidRDefault="00F96189" w:rsidP="00267F3F">
      <w:pPr>
        <w:pStyle w:val="History"/>
      </w:pPr>
      <w:r>
        <w:t xml:space="preserve">[New 27.9 inserted by </w:t>
      </w:r>
      <w:hyperlink r:id="rId200" w:history="1">
        <w:r w:rsidRPr="00267F3F">
          <w:rPr>
            <w:rStyle w:val="Hyperlink"/>
          </w:rPr>
          <w:t>PR583020</w:t>
        </w:r>
      </w:hyperlink>
      <w:r>
        <w:t xml:space="preserve"> </w:t>
      </w:r>
      <w:proofErr w:type="spellStart"/>
      <w:r>
        <w:t>ppc</w:t>
      </w:r>
      <w:proofErr w:type="spellEnd"/>
      <w:r>
        <w:t xml:space="preserve"> 29Jul16]</w:t>
      </w:r>
    </w:p>
    <w:p w:rsidR="00267F3F" w:rsidRPr="00570F3A" w:rsidRDefault="00267F3F" w:rsidP="00267F3F">
      <w:pPr>
        <w:pStyle w:val="Level3"/>
        <w:tabs>
          <w:tab w:val="left" w:pos="1418"/>
        </w:tabs>
      </w:pPr>
      <w:bookmarkStart w:id="191"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646C96">
        <w:t>27.8(b)</w:t>
      </w:r>
      <w:r>
        <w:fldChar w:fldCharType="end"/>
      </w:r>
      <w:r w:rsidRPr="00570F3A">
        <w:t xml:space="preserve"> but agreement is not reached (including because the employee refuses to confer), the employer may direct the employee in writing to take one or more periods of paid annual leave.</w:t>
      </w:r>
      <w:bookmarkEnd w:id="191"/>
    </w:p>
    <w:p w:rsidR="00267F3F" w:rsidRPr="00570F3A" w:rsidRDefault="00267F3F" w:rsidP="00267F3F">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646C96">
        <w:t>(a)</w:t>
      </w:r>
      <w:r>
        <w:fldChar w:fldCharType="end"/>
      </w:r>
      <w:r w:rsidRPr="00570F3A">
        <w:t>:</w:t>
      </w:r>
    </w:p>
    <w:p w:rsidR="00267F3F" w:rsidRPr="00570F3A" w:rsidRDefault="00267F3F" w:rsidP="00267F3F">
      <w:pPr>
        <w:pStyle w:val="Level4"/>
        <w:tabs>
          <w:tab w:val="left" w:pos="1985"/>
        </w:tabs>
      </w:pPr>
      <w:bookmarkStart w:id="192"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646C96">
        <w:t>27.8</w:t>
      </w:r>
      <w:r>
        <w:fldChar w:fldCharType="end"/>
      </w:r>
      <w:r w:rsidRPr="00570F3A">
        <w:t xml:space="preserve">, </w:t>
      </w:r>
      <w:r>
        <w:fldChar w:fldCharType="begin"/>
      </w:r>
      <w:r>
        <w:instrText xml:space="preserve"> REF _Ref457376722 \r \h </w:instrText>
      </w:r>
      <w:r>
        <w:fldChar w:fldCharType="separate"/>
      </w:r>
      <w:r w:rsidR="00646C96">
        <w:t>27.9</w:t>
      </w:r>
      <w:r>
        <w:fldChar w:fldCharType="end"/>
      </w:r>
      <w:r w:rsidRPr="00570F3A">
        <w:t xml:space="preserve"> or </w:t>
      </w:r>
      <w:r>
        <w:fldChar w:fldCharType="begin"/>
      </w:r>
      <w:r>
        <w:instrText xml:space="preserve"> REF _Ref457376483 \w \h </w:instrText>
      </w:r>
      <w:r>
        <w:fldChar w:fldCharType="separate"/>
      </w:r>
      <w:r w:rsidR="00646C96">
        <w:t>27.10</w:t>
      </w:r>
      <w:r>
        <w:fldChar w:fldCharType="end"/>
      </w:r>
      <w:r w:rsidRPr="00570F3A">
        <w:t xml:space="preserve"> or otherwise agreed by the employer and employee) are taken into account; and</w:t>
      </w:r>
      <w:bookmarkEnd w:id="192"/>
    </w:p>
    <w:p w:rsidR="00267F3F" w:rsidRPr="00570F3A" w:rsidRDefault="00267F3F" w:rsidP="00267F3F">
      <w:pPr>
        <w:pStyle w:val="Level4"/>
        <w:tabs>
          <w:tab w:val="left" w:pos="1985"/>
        </w:tabs>
      </w:pPr>
      <w:r w:rsidRPr="00570F3A">
        <w:lastRenderedPageBreak/>
        <w:t>must not require the employee to take any period of paid annual leave of less than one week; and</w:t>
      </w:r>
    </w:p>
    <w:p w:rsidR="00267F3F" w:rsidRPr="00570F3A" w:rsidRDefault="00267F3F" w:rsidP="00267F3F">
      <w:pPr>
        <w:pStyle w:val="Level4"/>
        <w:tabs>
          <w:tab w:val="left" w:pos="1985"/>
        </w:tabs>
      </w:pPr>
      <w:r w:rsidRPr="00570F3A">
        <w:t>must not require the employee to take a period of paid annual leave beginning less than 8 weeks, or more than 12 months, after the direction is given; and</w:t>
      </w:r>
    </w:p>
    <w:p w:rsidR="00267F3F" w:rsidRPr="00570F3A" w:rsidRDefault="00267F3F" w:rsidP="00267F3F">
      <w:pPr>
        <w:pStyle w:val="Level4"/>
        <w:tabs>
          <w:tab w:val="left" w:pos="1985"/>
        </w:tabs>
      </w:pPr>
      <w:r w:rsidRPr="00570F3A">
        <w:t>must not be inconsistent with any leave arrangement agreed by the employer and employee.</w:t>
      </w:r>
    </w:p>
    <w:p w:rsidR="00267F3F" w:rsidRPr="00570F3A" w:rsidRDefault="00267F3F" w:rsidP="00267F3F">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646C96">
        <w:t>(a)</w:t>
      </w:r>
      <w:r>
        <w:fldChar w:fldCharType="end"/>
      </w:r>
      <w:r>
        <w:t xml:space="preserve"> </w:t>
      </w:r>
      <w:r w:rsidRPr="00570F3A">
        <w:t>that is in effect.</w:t>
      </w:r>
    </w:p>
    <w:p w:rsidR="00267F3F" w:rsidRPr="00570F3A" w:rsidRDefault="00267F3F" w:rsidP="00267F3F">
      <w:pPr>
        <w:pStyle w:val="Level3"/>
        <w:tabs>
          <w:tab w:val="left" w:pos="1418"/>
        </w:tabs>
      </w:pPr>
      <w:bookmarkStart w:id="193" w:name="_Ref457376905"/>
      <w:r w:rsidRPr="00570F3A">
        <w:t xml:space="preserve">An employee to whom a direction has been given under paragraph </w:t>
      </w:r>
      <w:r>
        <w:fldChar w:fldCharType="begin"/>
      </w:r>
      <w:r>
        <w:instrText xml:space="preserve"> REF _Ref457376863 \r \h </w:instrText>
      </w:r>
      <w:r>
        <w:fldChar w:fldCharType="separate"/>
      </w:r>
      <w:r w:rsidR="00646C96">
        <w:t>(a)</w:t>
      </w:r>
      <w:r>
        <w:fldChar w:fldCharType="end"/>
      </w:r>
      <w:r>
        <w:t xml:space="preserve"> </w:t>
      </w:r>
      <w:r w:rsidRPr="00570F3A">
        <w:t>may request to take a period of paid annual leave as if the direction had not been given.</w:t>
      </w:r>
      <w:bookmarkEnd w:id="193"/>
    </w:p>
    <w:p w:rsidR="00267F3F" w:rsidRPr="00570F3A" w:rsidRDefault="00267F3F" w:rsidP="00F96189">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646C96">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646C96">
        <w:t>27.9(b)(</w:t>
      </w:r>
      <w:proofErr w:type="spellStart"/>
      <w:r w:rsidR="00646C96">
        <w:t>i</w:t>
      </w:r>
      <w:proofErr w:type="spellEnd"/>
      <w:r w:rsidR="00646C96">
        <w:t>)</w:t>
      </w:r>
      <w:r>
        <w:fldChar w:fldCharType="end"/>
      </w:r>
      <w:r w:rsidRPr="00570F3A">
        <w:t>.</w:t>
      </w:r>
    </w:p>
    <w:p w:rsidR="00267F3F" w:rsidRPr="00570F3A" w:rsidRDefault="00267F3F" w:rsidP="00F96189">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267F3F" w:rsidRDefault="00267F3F" w:rsidP="00267F3F">
      <w:pPr>
        <w:pStyle w:val="Level2Bold"/>
      </w:pPr>
      <w:bookmarkStart w:id="194" w:name="_Ref457376483"/>
      <w:r w:rsidRPr="00570F3A">
        <w:t>Excessive leave accruals: request by employee for leave</w:t>
      </w:r>
      <w:bookmarkEnd w:id="194"/>
    </w:p>
    <w:p w:rsidR="00F96189" w:rsidRDefault="00F96189" w:rsidP="00F96189">
      <w:pPr>
        <w:pStyle w:val="History"/>
      </w:pPr>
      <w:r>
        <w:t xml:space="preserve">[New 27.10 inserted by </w:t>
      </w:r>
      <w:hyperlink r:id="rId201" w:history="1">
        <w:r w:rsidRPr="00267F3F">
          <w:rPr>
            <w:rStyle w:val="Hyperlink"/>
          </w:rPr>
          <w:t>PR583020</w:t>
        </w:r>
      </w:hyperlink>
      <w:r w:rsidR="009966BB">
        <w:t xml:space="preserve">; substituted by </w:t>
      </w:r>
      <w:hyperlink r:id="rId202" w:history="1">
        <w:r w:rsidR="009966BB" w:rsidRPr="00267F3F">
          <w:rPr>
            <w:rStyle w:val="Hyperlink"/>
          </w:rPr>
          <w:t>PR583020</w:t>
        </w:r>
      </w:hyperlink>
      <w:r w:rsidR="009966BB">
        <w:t xml:space="preserve"> </w:t>
      </w:r>
      <w:proofErr w:type="spellStart"/>
      <w:r w:rsidR="009966BB">
        <w:t>ppc</w:t>
      </w:r>
      <w:proofErr w:type="spellEnd"/>
      <w:r w:rsidR="009966BB">
        <w:t xml:space="preserve"> 29Jul17]</w:t>
      </w:r>
    </w:p>
    <w:p w:rsidR="00267F3F" w:rsidRPr="00570F3A" w:rsidRDefault="00267F3F" w:rsidP="00267F3F">
      <w:pPr>
        <w:pStyle w:val="Level3"/>
        <w:tabs>
          <w:tab w:val="left" w:pos="1418"/>
        </w:tabs>
      </w:pPr>
      <w:bookmarkStart w:id="195"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646C96">
        <w:t>27.8(b)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95"/>
    </w:p>
    <w:p w:rsidR="00267F3F" w:rsidRPr="00570F3A" w:rsidRDefault="00267F3F" w:rsidP="00267F3F">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646C96">
        <w:t>(a)</w:t>
      </w:r>
      <w:r>
        <w:fldChar w:fldCharType="end"/>
      </w:r>
      <w:r w:rsidRPr="00570F3A">
        <w:t xml:space="preserve"> if:</w:t>
      </w:r>
    </w:p>
    <w:p w:rsidR="00267F3F" w:rsidRPr="00570F3A" w:rsidRDefault="00267F3F" w:rsidP="00267F3F">
      <w:pPr>
        <w:pStyle w:val="Level4"/>
        <w:tabs>
          <w:tab w:val="left" w:pos="1985"/>
        </w:tabs>
      </w:pPr>
      <w:r w:rsidRPr="00570F3A">
        <w:t>the employee has had an excessive leave accrual for more than 6 months at the time of giving the notice; and</w:t>
      </w:r>
    </w:p>
    <w:p w:rsidR="00267F3F" w:rsidRPr="00570F3A" w:rsidRDefault="00267F3F" w:rsidP="00267F3F">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646C96">
        <w:t>27.9(a)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646C96">
        <w:t>27.8</w:t>
      </w:r>
      <w:r>
        <w:fldChar w:fldCharType="end"/>
      </w:r>
      <w:r w:rsidRPr="00570F3A">
        <w:t xml:space="preserve">, </w:t>
      </w:r>
      <w:r>
        <w:fldChar w:fldCharType="begin"/>
      </w:r>
      <w:r>
        <w:instrText xml:space="preserve"> REF _Ref457376722 \r \h </w:instrText>
      </w:r>
      <w:r>
        <w:fldChar w:fldCharType="separate"/>
      </w:r>
      <w:r w:rsidR="00646C96">
        <w:t>27.9</w:t>
      </w:r>
      <w:r>
        <w:fldChar w:fldCharType="end"/>
      </w:r>
      <w:r w:rsidRPr="00570F3A">
        <w:t xml:space="preserve"> or </w:t>
      </w:r>
      <w:r>
        <w:fldChar w:fldCharType="begin"/>
      </w:r>
      <w:r>
        <w:instrText xml:space="preserve"> REF _Ref457376483 \r \h </w:instrText>
      </w:r>
      <w:r>
        <w:fldChar w:fldCharType="separate"/>
      </w:r>
      <w:r w:rsidR="00646C96">
        <w:t>27.10</w:t>
      </w:r>
      <w:r>
        <w:fldChar w:fldCharType="end"/>
      </w:r>
      <w:r w:rsidRPr="00570F3A">
        <w:t xml:space="preserve"> or otherwise agreed by the employer and employee) are taken into account, would eliminate the employee’s excessive leave accrual.</w:t>
      </w:r>
    </w:p>
    <w:p w:rsidR="00267F3F" w:rsidRPr="00570F3A" w:rsidRDefault="00267F3F" w:rsidP="00267F3F">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646C96">
        <w:t>(a)</w:t>
      </w:r>
      <w:r>
        <w:fldChar w:fldCharType="end"/>
      </w:r>
      <w:r>
        <w:t xml:space="preserve"> </w:t>
      </w:r>
      <w:r w:rsidRPr="00570F3A">
        <w:t>must not:</w:t>
      </w:r>
    </w:p>
    <w:p w:rsidR="00267F3F" w:rsidRPr="00570F3A" w:rsidRDefault="00267F3F" w:rsidP="00267F3F">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646C96">
        <w:t>27.8</w:t>
      </w:r>
      <w:r>
        <w:fldChar w:fldCharType="end"/>
      </w:r>
      <w:r w:rsidRPr="00570F3A">
        <w:t xml:space="preserve">, </w:t>
      </w:r>
      <w:r>
        <w:fldChar w:fldCharType="begin"/>
      </w:r>
      <w:r>
        <w:instrText xml:space="preserve"> REF _Ref457376722 \r \h </w:instrText>
      </w:r>
      <w:r>
        <w:fldChar w:fldCharType="separate"/>
      </w:r>
      <w:r w:rsidR="00646C96">
        <w:t>27.9</w:t>
      </w:r>
      <w:r>
        <w:fldChar w:fldCharType="end"/>
      </w:r>
      <w:r w:rsidRPr="00570F3A">
        <w:t xml:space="preserve"> or </w:t>
      </w:r>
      <w:r>
        <w:fldChar w:fldCharType="begin"/>
      </w:r>
      <w:r>
        <w:instrText xml:space="preserve"> REF _Ref457376483 \r \h </w:instrText>
      </w:r>
      <w:r>
        <w:fldChar w:fldCharType="separate"/>
      </w:r>
      <w:r w:rsidR="00646C96">
        <w:t>27.10</w:t>
      </w:r>
      <w:r>
        <w:fldChar w:fldCharType="end"/>
      </w:r>
      <w:r>
        <w:t xml:space="preserve"> </w:t>
      </w:r>
      <w:r w:rsidRPr="00570F3A">
        <w:t>or otherwise agreed by the employer and employee) are taken into account; or</w:t>
      </w:r>
    </w:p>
    <w:p w:rsidR="00267F3F" w:rsidRPr="00570F3A" w:rsidRDefault="00267F3F" w:rsidP="00267F3F">
      <w:pPr>
        <w:pStyle w:val="Level4"/>
        <w:tabs>
          <w:tab w:val="left" w:pos="1985"/>
        </w:tabs>
      </w:pPr>
      <w:r w:rsidRPr="00570F3A">
        <w:t>provide for the employee to take any period of paid annual leave of less than one week; or</w:t>
      </w:r>
    </w:p>
    <w:p w:rsidR="00267F3F" w:rsidRPr="00570F3A" w:rsidRDefault="00267F3F" w:rsidP="00267F3F">
      <w:pPr>
        <w:pStyle w:val="Level4"/>
        <w:tabs>
          <w:tab w:val="left" w:pos="1985"/>
        </w:tabs>
      </w:pPr>
      <w:r w:rsidRPr="00570F3A">
        <w:lastRenderedPageBreak/>
        <w:t>provide for the employee to take a period of paid annual leave beginning less than 8 weeks, or more than 12 months, after the notice is given; or</w:t>
      </w:r>
    </w:p>
    <w:p w:rsidR="00267F3F" w:rsidRDefault="00267F3F" w:rsidP="00267F3F">
      <w:pPr>
        <w:pStyle w:val="Level4"/>
        <w:tabs>
          <w:tab w:val="left" w:pos="1985"/>
        </w:tabs>
      </w:pPr>
      <w:r w:rsidRPr="00570F3A">
        <w:t>be inconsistent with any leave arrangement agreed by the employer and employee.</w:t>
      </w:r>
    </w:p>
    <w:p w:rsidR="00267F3F" w:rsidRPr="00570F3A" w:rsidRDefault="00267F3F" w:rsidP="00267F3F">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646C96">
        <w:t>(a)</w:t>
      </w:r>
      <w:r>
        <w:fldChar w:fldCharType="end"/>
      </w:r>
      <w:r w:rsidRPr="00570F3A">
        <w:t xml:space="preserve"> more than 4 weeks’ paid annual leave </w:t>
      </w:r>
      <w:r w:rsidRPr="00267F3F">
        <w:t xml:space="preserve">(or 5 weeks’ paid annual leave for a </w:t>
      </w:r>
      <w:proofErr w:type="spellStart"/>
      <w:r w:rsidRPr="00267F3F">
        <w:t>shiftworker</w:t>
      </w:r>
      <w:proofErr w:type="spellEnd"/>
      <w:r w:rsidRPr="00267F3F">
        <w:t xml:space="preserve">, as defined by clause </w:t>
      </w:r>
      <w:r>
        <w:fldChar w:fldCharType="begin"/>
      </w:r>
      <w:r>
        <w:instrText xml:space="preserve"> REF _Ref458167521 \r \h </w:instrText>
      </w:r>
      <w:r>
        <w:fldChar w:fldCharType="separate"/>
      </w:r>
      <w:r w:rsidR="00646C96">
        <w:t>3.1</w:t>
      </w:r>
      <w:r>
        <w:fldChar w:fldCharType="end"/>
      </w:r>
      <w:r w:rsidRPr="00267F3F">
        <w:t>)</w:t>
      </w:r>
      <w:r w:rsidRPr="00554620">
        <w:t xml:space="preserve"> in any period of 12 months.</w:t>
      </w:r>
    </w:p>
    <w:p w:rsidR="00267F3F" w:rsidRPr="00570F3A" w:rsidRDefault="00267F3F" w:rsidP="00267F3F">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646C96">
        <w:t>(a)</w:t>
      </w:r>
      <w:r>
        <w:fldChar w:fldCharType="end"/>
      </w:r>
      <w:r w:rsidRPr="00570F3A">
        <w:t>.</w:t>
      </w:r>
    </w:p>
    <w:p w:rsidR="00980D03" w:rsidRDefault="00980D03" w:rsidP="0039728F">
      <w:pPr>
        <w:pStyle w:val="Level2Bold"/>
      </w:pPr>
      <w:r w:rsidRPr="009C5ABD">
        <w:t>Taking of annual leave over an extended period</w:t>
      </w:r>
    </w:p>
    <w:p w:rsidR="00267F3F" w:rsidRPr="001345C8" w:rsidRDefault="00267F3F" w:rsidP="00267F3F">
      <w:pPr>
        <w:pStyle w:val="History"/>
      </w:pPr>
      <w:r>
        <w:t>[27.8 renumbered as 27.</w:t>
      </w:r>
      <w:r w:rsidR="00D43613">
        <w:t>9</w:t>
      </w:r>
      <w:r>
        <w:t xml:space="preserve"> by </w:t>
      </w:r>
      <w:hyperlink r:id="rId203" w:history="1">
        <w:r w:rsidRPr="00267F3F">
          <w:rPr>
            <w:rStyle w:val="Hyperlink"/>
          </w:rPr>
          <w:t>PR583020</w:t>
        </w:r>
      </w:hyperlink>
      <w:r>
        <w:t xml:space="preserve"> </w:t>
      </w:r>
      <w:proofErr w:type="spellStart"/>
      <w:r>
        <w:t>ppc</w:t>
      </w:r>
      <w:proofErr w:type="spellEnd"/>
      <w:r>
        <w:t xml:space="preserve"> 29Jul16</w:t>
      </w:r>
      <w:r w:rsidR="00D43613">
        <w:t xml:space="preserve">; 27.9 renumbered as 27.11 by </w:t>
      </w:r>
      <w:hyperlink r:id="rId204" w:history="1">
        <w:r w:rsidR="00D43613" w:rsidRPr="00267F3F">
          <w:rPr>
            <w:rStyle w:val="Hyperlink"/>
          </w:rPr>
          <w:t>PR583020</w:t>
        </w:r>
      </w:hyperlink>
      <w:r w:rsidR="00D43613">
        <w:t xml:space="preserve"> </w:t>
      </w:r>
      <w:proofErr w:type="spellStart"/>
      <w:r w:rsidR="00D43613">
        <w:t>ppc</w:t>
      </w:r>
      <w:proofErr w:type="spellEnd"/>
      <w:r w:rsidR="00D43613">
        <w:t xml:space="preserve"> 29Jul16</w:t>
      </w:r>
      <w:r>
        <w:t>]</w:t>
      </w:r>
    </w:p>
    <w:p w:rsidR="00980D03" w:rsidRPr="009C5ABD" w:rsidRDefault="00980D03" w:rsidP="0039728F">
      <w:pPr>
        <w:pStyle w:val="Block1"/>
      </w:pPr>
      <w:r w:rsidRPr="009C5ABD">
        <w:t>An employer and employee may agree that the employee can take a period of paid leave over a longer period. Where this occurs, the payment for the leave will be reduced in proportion to the period of extension. For example, it may be agreed that the leave period is doubled and taken on half pay.</w:t>
      </w:r>
    </w:p>
    <w:p w:rsidR="00F96189" w:rsidRDefault="00F96189" w:rsidP="00F96189">
      <w:pPr>
        <w:pStyle w:val="Level2Bold"/>
      </w:pPr>
      <w:bookmarkStart w:id="196" w:name="_Ref457566129"/>
      <w:bookmarkStart w:id="197" w:name="_Toc208886005"/>
      <w:bookmarkStart w:id="198" w:name="_Toc208886093"/>
      <w:bookmarkStart w:id="199" w:name="_Toc208902583"/>
      <w:bookmarkStart w:id="200" w:name="_Toc208932488"/>
      <w:bookmarkStart w:id="201" w:name="_Toc208932573"/>
      <w:bookmarkStart w:id="202" w:name="_Toc208979928"/>
      <w:r w:rsidRPr="00570F3A">
        <w:t>Annual leave in advance</w:t>
      </w:r>
      <w:bookmarkEnd w:id="196"/>
    </w:p>
    <w:p w:rsidR="00F96189" w:rsidRPr="001345C8" w:rsidRDefault="00F96189" w:rsidP="00F96189">
      <w:pPr>
        <w:pStyle w:val="History"/>
      </w:pPr>
      <w:r>
        <w:t>[27.9 renumbered as 27.1</w:t>
      </w:r>
      <w:r w:rsidR="00D43613">
        <w:t>0</w:t>
      </w:r>
      <w:r>
        <w:t xml:space="preserve"> by </w:t>
      </w:r>
      <w:hyperlink r:id="rId205" w:history="1">
        <w:r w:rsidRPr="00267F3F">
          <w:rPr>
            <w:rStyle w:val="Hyperlink"/>
          </w:rPr>
          <w:t>PR583020</w:t>
        </w:r>
      </w:hyperlink>
      <w:r>
        <w:t xml:space="preserve"> </w:t>
      </w:r>
      <w:proofErr w:type="spellStart"/>
      <w:r>
        <w:t>ppc</w:t>
      </w:r>
      <w:proofErr w:type="spellEnd"/>
      <w:r>
        <w:t xml:space="preserve"> 29Jul16</w:t>
      </w:r>
      <w:r w:rsidR="00D43613">
        <w:t xml:space="preserve">; 27.10 renumbered as 27.12 by </w:t>
      </w:r>
      <w:hyperlink r:id="rId206" w:history="1">
        <w:r w:rsidR="00D43613" w:rsidRPr="00267F3F">
          <w:rPr>
            <w:rStyle w:val="Hyperlink"/>
          </w:rPr>
          <w:t>PR583020</w:t>
        </w:r>
      </w:hyperlink>
      <w:r w:rsidR="00D43613">
        <w:t xml:space="preserve"> </w:t>
      </w:r>
      <w:proofErr w:type="spellStart"/>
      <w:r w:rsidR="00D43613">
        <w:t>ppc</w:t>
      </w:r>
      <w:proofErr w:type="spellEnd"/>
      <w:r w:rsidR="00D43613">
        <w:t xml:space="preserve"> 29Jul16</w:t>
      </w:r>
      <w:r>
        <w:t xml:space="preserve">; 27.12 renamed and substituted by </w:t>
      </w:r>
      <w:hyperlink r:id="rId207" w:history="1">
        <w:hyperlink r:id="rId208" w:history="1">
          <w:r w:rsidRPr="00267F3F">
            <w:rPr>
              <w:rStyle w:val="Hyperlink"/>
            </w:rPr>
            <w:t>PR583020</w:t>
          </w:r>
        </w:hyperlink>
        <w:r w:rsidRPr="0017425F">
          <w:rPr>
            <w:rStyle w:val="Hyperlink"/>
          </w:rPr>
          <w:t xml:space="preserve"> </w:t>
        </w:r>
      </w:hyperlink>
      <w:proofErr w:type="spellStart"/>
      <w:r w:rsidRPr="0017425F">
        <w:t>ppc</w:t>
      </w:r>
      <w:proofErr w:type="spellEnd"/>
      <w:r w:rsidRPr="0017425F">
        <w:t xml:space="preserve"> 29Jul16</w:t>
      </w:r>
      <w:r>
        <w:t>]</w:t>
      </w:r>
    </w:p>
    <w:p w:rsidR="00F96189" w:rsidRPr="00570F3A" w:rsidRDefault="00F96189" w:rsidP="00F96189">
      <w:pPr>
        <w:pStyle w:val="Level3"/>
        <w:tabs>
          <w:tab w:val="left" w:pos="1418"/>
        </w:tabs>
      </w:pPr>
      <w:r w:rsidRPr="00570F3A">
        <w:t>An employer and employee may agree in writing to the employee taking a period of paid annual leave before the employee has accrued an entitlement to the leave.</w:t>
      </w:r>
    </w:p>
    <w:p w:rsidR="00F96189" w:rsidRPr="00570F3A" w:rsidRDefault="00F96189" w:rsidP="00F96189">
      <w:pPr>
        <w:pStyle w:val="Level3"/>
        <w:tabs>
          <w:tab w:val="left" w:pos="1418"/>
        </w:tabs>
      </w:pPr>
      <w:r>
        <w:t>A</w:t>
      </w:r>
      <w:r w:rsidRPr="00570F3A">
        <w:t>n agreement must:</w:t>
      </w:r>
    </w:p>
    <w:p w:rsidR="00F96189" w:rsidRPr="00570F3A" w:rsidRDefault="00F96189" w:rsidP="00F96189">
      <w:pPr>
        <w:pStyle w:val="Level4"/>
        <w:tabs>
          <w:tab w:val="left" w:pos="1985"/>
        </w:tabs>
      </w:pPr>
      <w:r w:rsidRPr="00570F3A">
        <w:t>state the amount of leave to be taken in advance and the date on which leave is to commence; and</w:t>
      </w:r>
    </w:p>
    <w:p w:rsidR="00F96189" w:rsidRPr="00570F3A" w:rsidRDefault="00F96189" w:rsidP="00F96189">
      <w:pPr>
        <w:pStyle w:val="Level4"/>
        <w:tabs>
          <w:tab w:val="left" w:pos="1985"/>
        </w:tabs>
      </w:pPr>
      <w:r w:rsidRPr="00570F3A">
        <w:t>be signed by the employer and employee and, if the employee is under 18 years of age, by the employee’s parent or guardian.</w:t>
      </w:r>
    </w:p>
    <w:p w:rsidR="00F96189" w:rsidRPr="00570F3A" w:rsidRDefault="00F96189" w:rsidP="00F96189">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646C96">
        <w:t>27.12</w:t>
      </w:r>
      <w:r>
        <w:fldChar w:fldCharType="end"/>
      </w:r>
      <w:r>
        <w:t xml:space="preserve"> </w:t>
      </w:r>
      <w:r w:rsidRPr="00570F3A">
        <w:t>is set out at</w:t>
      </w:r>
      <w:r>
        <w:t xml:space="preserve"> </w:t>
      </w:r>
      <w:r>
        <w:fldChar w:fldCharType="begin"/>
      </w:r>
      <w:r>
        <w:instrText xml:space="preserve"> REF _Ref458167049 \r \h </w:instrText>
      </w:r>
      <w:r>
        <w:fldChar w:fldCharType="separate"/>
      </w:r>
      <w:r w:rsidR="00646C96">
        <w:t>Schedule G</w:t>
      </w:r>
      <w:r>
        <w:fldChar w:fldCharType="end"/>
      </w:r>
      <w:r w:rsidRPr="00570F3A">
        <w:t>. There is no requirement to use the form o</w:t>
      </w:r>
      <w:r>
        <w:t xml:space="preserve">f agreement set out at </w:t>
      </w:r>
      <w:r>
        <w:fldChar w:fldCharType="begin"/>
      </w:r>
      <w:r>
        <w:instrText xml:space="preserve"> REF _Ref458167049 \r \h </w:instrText>
      </w:r>
      <w:r>
        <w:fldChar w:fldCharType="separate"/>
      </w:r>
      <w:r w:rsidR="00646C96">
        <w:t>Schedule G</w:t>
      </w:r>
      <w:r>
        <w:fldChar w:fldCharType="end"/>
      </w:r>
      <w:r w:rsidRPr="00570F3A">
        <w:t>.</w:t>
      </w:r>
    </w:p>
    <w:p w:rsidR="00F96189" w:rsidRPr="00570F3A" w:rsidRDefault="00F96189" w:rsidP="00F96189">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646C96">
        <w:t>27.12</w:t>
      </w:r>
      <w:r>
        <w:fldChar w:fldCharType="end"/>
      </w:r>
      <w:r>
        <w:t xml:space="preserve"> </w:t>
      </w:r>
      <w:r w:rsidRPr="00570F3A">
        <w:t>as an employee record.</w:t>
      </w:r>
    </w:p>
    <w:p w:rsidR="00F96189" w:rsidRDefault="00F96189" w:rsidP="00F96189">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646C96">
        <w:t>27.12</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F96189" w:rsidRDefault="00F96189" w:rsidP="00F96189">
      <w:pPr>
        <w:pStyle w:val="Level2Bold"/>
      </w:pPr>
      <w:bookmarkStart w:id="203" w:name="_Ref457376541"/>
      <w:r w:rsidRPr="00570F3A">
        <w:lastRenderedPageBreak/>
        <w:t>Cashing out of annual leave</w:t>
      </w:r>
      <w:bookmarkEnd w:id="203"/>
    </w:p>
    <w:p w:rsidR="00F96189" w:rsidRDefault="00F96189" w:rsidP="00F96189">
      <w:pPr>
        <w:pStyle w:val="History"/>
      </w:pPr>
      <w:r w:rsidRPr="00F96189">
        <w:t xml:space="preserve">[27.13 inserted by </w:t>
      </w:r>
      <w:hyperlink r:id="rId209" w:history="1">
        <w:r w:rsidRPr="00F96189">
          <w:rPr>
            <w:rStyle w:val="Hyperlink"/>
          </w:rPr>
          <w:t>PR583020</w:t>
        </w:r>
      </w:hyperlink>
      <w:r w:rsidRPr="00F96189">
        <w:t xml:space="preserve"> </w:t>
      </w:r>
      <w:proofErr w:type="spellStart"/>
      <w:r w:rsidRPr="00F96189">
        <w:t>ppc</w:t>
      </w:r>
      <w:proofErr w:type="spellEnd"/>
      <w:r w:rsidRPr="00F96189">
        <w:t xml:space="preserve"> 29Jul16]</w:t>
      </w:r>
    </w:p>
    <w:p w:rsidR="00F96189" w:rsidRPr="00570F3A" w:rsidRDefault="00F96189" w:rsidP="00F96189">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646C96">
        <w:t>27.13</w:t>
      </w:r>
      <w:r>
        <w:fldChar w:fldCharType="end"/>
      </w:r>
      <w:r w:rsidRPr="00570F3A">
        <w:t>.</w:t>
      </w:r>
    </w:p>
    <w:p w:rsidR="00F96189" w:rsidRPr="00570F3A" w:rsidRDefault="00F96189" w:rsidP="00F96189">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646C96">
        <w:t>27.13</w:t>
      </w:r>
      <w:r>
        <w:fldChar w:fldCharType="end"/>
      </w:r>
      <w:r w:rsidRPr="00570F3A">
        <w:t>.</w:t>
      </w:r>
    </w:p>
    <w:p w:rsidR="00F96189" w:rsidRPr="00570F3A" w:rsidRDefault="00F96189" w:rsidP="00F96189">
      <w:pPr>
        <w:pStyle w:val="Level3"/>
        <w:tabs>
          <w:tab w:val="left" w:pos="1418"/>
        </w:tabs>
      </w:pPr>
      <w:r w:rsidRPr="00570F3A">
        <w:t xml:space="preserve">An employer and an employee may agree in writing to the cashing out of a </w:t>
      </w:r>
      <w:proofErr w:type="gramStart"/>
      <w:r w:rsidRPr="00570F3A">
        <w:t>particular amount</w:t>
      </w:r>
      <w:proofErr w:type="gramEnd"/>
      <w:r w:rsidRPr="00570F3A">
        <w:t xml:space="preserve"> of accrued paid annual leave by the employee.</w:t>
      </w:r>
    </w:p>
    <w:p w:rsidR="00F96189" w:rsidRPr="00570F3A" w:rsidRDefault="00F96189" w:rsidP="00F9618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646C96">
        <w:t>27.13</w:t>
      </w:r>
      <w:r>
        <w:fldChar w:fldCharType="end"/>
      </w:r>
      <w:r w:rsidRPr="00570F3A">
        <w:t xml:space="preserve"> must state:</w:t>
      </w:r>
    </w:p>
    <w:p w:rsidR="00F96189" w:rsidRPr="00570F3A" w:rsidRDefault="00F96189" w:rsidP="00F96189">
      <w:pPr>
        <w:pStyle w:val="Level4"/>
        <w:tabs>
          <w:tab w:val="left" w:pos="1985"/>
        </w:tabs>
      </w:pPr>
      <w:r w:rsidRPr="00570F3A">
        <w:t>the amount of leave to be cashed out and the payment to be made to the employee for it; and</w:t>
      </w:r>
    </w:p>
    <w:p w:rsidR="00F96189" w:rsidRPr="00570F3A" w:rsidRDefault="00F96189" w:rsidP="00F96189">
      <w:pPr>
        <w:pStyle w:val="Level4"/>
        <w:tabs>
          <w:tab w:val="left" w:pos="1985"/>
        </w:tabs>
      </w:pPr>
      <w:r w:rsidRPr="00570F3A">
        <w:t>the date on which the payment is to be made.</w:t>
      </w:r>
    </w:p>
    <w:p w:rsidR="00F96189" w:rsidRPr="00570F3A" w:rsidRDefault="00F96189" w:rsidP="00F9618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646C96">
        <w:t>27.13</w:t>
      </w:r>
      <w:r>
        <w:fldChar w:fldCharType="end"/>
      </w:r>
      <w:r w:rsidRPr="00570F3A">
        <w:t xml:space="preserve"> must be signed by the employer and employee and, if the employee is under 18 years of age, by the employee’s parent or guardian.</w:t>
      </w:r>
    </w:p>
    <w:p w:rsidR="00F96189" w:rsidRPr="00570F3A" w:rsidRDefault="00F96189" w:rsidP="00F96189">
      <w:pPr>
        <w:pStyle w:val="Level3"/>
        <w:tabs>
          <w:tab w:val="left" w:pos="1418"/>
        </w:tabs>
      </w:pPr>
      <w:r w:rsidRPr="00570F3A">
        <w:t>The payment must not be less than the amount that would have been payable had the employee taken the leave at the time the payment is made.</w:t>
      </w:r>
    </w:p>
    <w:p w:rsidR="00F96189" w:rsidRPr="00570F3A" w:rsidRDefault="00F96189" w:rsidP="00F96189">
      <w:pPr>
        <w:pStyle w:val="Level3"/>
        <w:tabs>
          <w:tab w:val="left" w:pos="1418"/>
        </w:tabs>
      </w:pPr>
      <w:r w:rsidRPr="00570F3A">
        <w:t>An agreement must not result in the employee’s remaining accrued entitlement to paid annual leave being less than 4 weeks.</w:t>
      </w:r>
    </w:p>
    <w:p w:rsidR="00F96189" w:rsidRPr="00570F3A" w:rsidRDefault="00F96189" w:rsidP="00F96189">
      <w:pPr>
        <w:pStyle w:val="Level3"/>
        <w:tabs>
          <w:tab w:val="left" w:pos="1418"/>
        </w:tabs>
      </w:pPr>
      <w:r w:rsidRPr="00570F3A">
        <w:t>The maximum amount of accrued paid annual leave that may be cashed out in any period of 12 months is 2 weeks.</w:t>
      </w:r>
    </w:p>
    <w:p w:rsidR="00F96189" w:rsidRPr="00570F3A" w:rsidRDefault="00F96189" w:rsidP="00F96189">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646C96">
        <w:t>27.13</w:t>
      </w:r>
      <w:r>
        <w:fldChar w:fldCharType="end"/>
      </w:r>
      <w:r>
        <w:t xml:space="preserve"> </w:t>
      </w:r>
      <w:r w:rsidRPr="00570F3A">
        <w:t>as an employee record.</w:t>
      </w:r>
    </w:p>
    <w:p w:rsidR="00F96189" w:rsidRPr="00570F3A" w:rsidRDefault="00F96189" w:rsidP="00F96189">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646C96">
        <w:t>27.13</w:t>
      </w:r>
      <w:r>
        <w:fldChar w:fldCharType="end"/>
      </w:r>
      <w:r w:rsidRPr="00570F3A">
        <w:t>.</w:t>
      </w:r>
    </w:p>
    <w:p w:rsidR="00F96189" w:rsidRPr="00570F3A" w:rsidRDefault="00F96189" w:rsidP="00F96189">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646C96">
        <w:t>27.13</w:t>
      </w:r>
      <w:r>
        <w:fldChar w:fldCharType="end"/>
      </w:r>
      <w:r w:rsidRPr="00570F3A">
        <w:t>.</w:t>
      </w:r>
    </w:p>
    <w:p w:rsidR="00F96189" w:rsidRPr="00570F3A" w:rsidRDefault="00F96189" w:rsidP="00F96189">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646C96">
        <w:t>27.13</w:t>
      </w:r>
      <w:r>
        <w:fldChar w:fldCharType="end"/>
      </w:r>
      <w:r>
        <w:t xml:space="preserve"> </w:t>
      </w:r>
      <w:r w:rsidRPr="00570F3A">
        <w:t xml:space="preserve">is set out at </w:t>
      </w:r>
      <w:r>
        <w:rPr>
          <w:highlight w:val="yellow"/>
        </w:rPr>
        <w:fldChar w:fldCharType="begin"/>
      </w:r>
      <w:r>
        <w:instrText xml:space="preserve"> REF _Ref458167055 \r \h </w:instrText>
      </w:r>
      <w:r>
        <w:rPr>
          <w:highlight w:val="yellow"/>
        </w:rPr>
      </w:r>
      <w:r>
        <w:rPr>
          <w:highlight w:val="yellow"/>
        </w:rPr>
        <w:fldChar w:fldCharType="separate"/>
      </w:r>
      <w:r w:rsidR="00646C96">
        <w:t>Schedule H</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_Ref458167055 \r \h </w:instrText>
      </w:r>
      <w:r>
        <w:rPr>
          <w:highlight w:val="yellow"/>
        </w:rPr>
      </w:r>
      <w:r>
        <w:rPr>
          <w:highlight w:val="yellow"/>
        </w:rPr>
        <w:fldChar w:fldCharType="separate"/>
      </w:r>
      <w:r w:rsidR="00646C96">
        <w:t>Schedule H</w:t>
      </w:r>
      <w:r>
        <w:rPr>
          <w:highlight w:val="yellow"/>
        </w:rPr>
        <w:fldChar w:fldCharType="end"/>
      </w:r>
      <w:r w:rsidRPr="00570F3A">
        <w:t xml:space="preserve">. </w:t>
      </w:r>
    </w:p>
    <w:p w:rsidR="00082114" w:rsidRDefault="004F0637" w:rsidP="0039728F">
      <w:pPr>
        <w:pStyle w:val="Level1"/>
      </w:pPr>
      <w:bookmarkStart w:id="204" w:name="_Toc27576863"/>
      <w:r w:rsidRPr="009C5ABD">
        <w:t>Personal/carer</w:t>
      </w:r>
      <w:r w:rsidR="008E090F">
        <w:t>’</w:t>
      </w:r>
      <w:r w:rsidRPr="009C5ABD">
        <w:t>s leave and compassionate leave</w:t>
      </w:r>
      <w:bookmarkEnd w:id="197"/>
      <w:bookmarkEnd w:id="198"/>
      <w:bookmarkEnd w:id="199"/>
      <w:bookmarkEnd w:id="200"/>
      <w:bookmarkEnd w:id="201"/>
      <w:bookmarkEnd w:id="202"/>
      <w:bookmarkEnd w:id="204"/>
    </w:p>
    <w:p w:rsidR="001345C8" w:rsidRPr="001345C8" w:rsidRDefault="001345C8" w:rsidP="001345C8">
      <w:pPr>
        <w:pStyle w:val="History"/>
      </w:pPr>
      <w:r>
        <w:t xml:space="preserve">[27 renumbered as 28 by </w:t>
      </w:r>
      <w:hyperlink r:id="rId210" w:history="1">
        <w:r w:rsidRPr="001345C8">
          <w:rPr>
            <w:rStyle w:val="Hyperlink"/>
          </w:rPr>
          <w:t>PR546038</w:t>
        </w:r>
      </w:hyperlink>
      <w:r>
        <w:t xml:space="preserve"> </w:t>
      </w:r>
      <w:proofErr w:type="spellStart"/>
      <w:r>
        <w:t>ppc</w:t>
      </w:r>
      <w:proofErr w:type="spellEnd"/>
      <w:r>
        <w:t xml:space="preserve"> 01Jan14]</w:t>
      </w:r>
    </w:p>
    <w:p w:rsidR="00082114" w:rsidRPr="009C5ABD" w:rsidRDefault="007E0369" w:rsidP="0039728F">
      <w:r w:rsidRPr="009C5ABD">
        <w:t>Personal/carer</w:t>
      </w:r>
      <w:r w:rsidR="008E090F">
        <w:t>’</w:t>
      </w:r>
      <w:r w:rsidRPr="009C5ABD">
        <w:t>s leave and compassionate leave are provided for in the NES.</w:t>
      </w:r>
    </w:p>
    <w:p w:rsidR="00082114" w:rsidRDefault="004F0637" w:rsidP="0039728F">
      <w:pPr>
        <w:pStyle w:val="Level1"/>
      </w:pPr>
      <w:bookmarkStart w:id="205" w:name="_Toc208886007"/>
      <w:bookmarkStart w:id="206" w:name="_Toc208886095"/>
      <w:bookmarkStart w:id="207" w:name="_Toc208902585"/>
      <w:bookmarkStart w:id="208" w:name="_Toc208932490"/>
      <w:bookmarkStart w:id="209" w:name="_Toc208932575"/>
      <w:bookmarkStart w:id="210" w:name="_Toc208979929"/>
      <w:bookmarkStart w:id="211" w:name="_Toc27576864"/>
      <w:r w:rsidRPr="009C5ABD">
        <w:lastRenderedPageBreak/>
        <w:t>Community service leave</w:t>
      </w:r>
      <w:bookmarkEnd w:id="205"/>
      <w:bookmarkEnd w:id="206"/>
      <w:bookmarkEnd w:id="207"/>
      <w:bookmarkEnd w:id="208"/>
      <w:bookmarkEnd w:id="209"/>
      <w:bookmarkEnd w:id="210"/>
      <w:bookmarkEnd w:id="211"/>
    </w:p>
    <w:p w:rsidR="001345C8" w:rsidRPr="001345C8" w:rsidRDefault="001345C8" w:rsidP="001345C8">
      <w:pPr>
        <w:pStyle w:val="History"/>
      </w:pPr>
      <w:r>
        <w:t xml:space="preserve">[28 renumbered as 29 by </w:t>
      </w:r>
      <w:hyperlink r:id="rId211" w:history="1">
        <w:r w:rsidRPr="001345C8">
          <w:rPr>
            <w:rStyle w:val="Hyperlink"/>
          </w:rPr>
          <w:t>PR546038</w:t>
        </w:r>
      </w:hyperlink>
      <w:r>
        <w:t xml:space="preserve"> </w:t>
      </w:r>
      <w:proofErr w:type="spellStart"/>
      <w:r>
        <w:t>ppc</w:t>
      </w:r>
      <w:proofErr w:type="spellEnd"/>
      <w:r>
        <w:t xml:space="preserve"> 01Jan14]</w:t>
      </w:r>
    </w:p>
    <w:p w:rsidR="00082114" w:rsidRPr="009C5ABD" w:rsidRDefault="00166DE8" w:rsidP="0039728F">
      <w:r w:rsidRPr="009C5ABD">
        <w:t>Community service leave is provided for in the NES.</w:t>
      </w:r>
    </w:p>
    <w:p w:rsidR="00082114" w:rsidRDefault="004D1003" w:rsidP="0039728F">
      <w:pPr>
        <w:pStyle w:val="Level1"/>
      </w:pPr>
      <w:bookmarkStart w:id="212" w:name="_Ref19611870"/>
      <w:bookmarkStart w:id="213" w:name="_Ref19611876"/>
      <w:bookmarkStart w:id="214" w:name="_Toc27576865"/>
      <w:r w:rsidRPr="009C5ABD">
        <w:t>Public holidays</w:t>
      </w:r>
      <w:bookmarkEnd w:id="212"/>
      <w:bookmarkEnd w:id="213"/>
      <w:bookmarkEnd w:id="214"/>
    </w:p>
    <w:p w:rsidR="001345C8" w:rsidRPr="001345C8" w:rsidRDefault="001345C8" w:rsidP="00CF5DAA">
      <w:pPr>
        <w:pStyle w:val="History"/>
      </w:pPr>
      <w:r>
        <w:t xml:space="preserve">[29 renumbered as 30 by </w:t>
      </w:r>
      <w:hyperlink r:id="rId212" w:history="1">
        <w:r w:rsidRPr="001345C8">
          <w:rPr>
            <w:rStyle w:val="Hyperlink"/>
          </w:rPr>
          <w:t>PR546038</w:t>
        </w:r>
      </w:hyperlink>
      <w:r>
        <w:t xml:space="preserve"> </w:t>
      </w:r>
      <w:proofErr w:type="spellStart"/>
      <w:r>
        <w:t>ppc</w:t>
      </w:r>
      <w:proofErr w:type="spellEnd"/>
      <w:r>
        <w:t xml:space="preserve"> 01Jan14</w:t>
      </w:r>
      <w:r w:rsidR="00CF5DAA">
        <w:t xml:space="preserve">; varied by </w:t>
      </w:r>
      <w:hyperlink r:id="rId213" w:history="1">
        <w:r w:rsidR="00CF5DAA" w:rsidRPr="00382771">
          <w:rPr>
            <w:rStyle w:val="Hyperlink"/>
            <w:szCs w:val="22"/>
          </w:rPr>
          <w:t>PR712253</w:t>
        </w:r>
      </w:hyperlink>
      <w:r w:rsidR="000601B6">
        <w:t>]</w:t>
      </w:r>
    </w:p>
    <w:p w:rsidR="004F0637" w:rsidRDefault="00166DE8" w:rsidP="0039728F">
      <w:pPr>
        <w:pStyle w:val="Level2"/>
      </w:pPr>
      <w:r w:rsidRPr="009C5ABD">
        <w:t>Public holidays are provided for in the NES.</w:t>
      </w:r>
    </w:p>
    <w:p w:rsidR="00CF5DAA" w:rsidRDefault="00CF5DAA" w:rsidP="00CF5DAA">
      <w:pPr>
        <w:pStyle w:val="History"/>
      </w:pPr>
      <w:r>
        <w:t>[</w:t>
      </w:r>
      <w:r w:rsidRPr="00CF5DAA">
        <w:t xml:space="preserve">30.2 substituted by </w:t>
      </w:r>
      <w:hyperlink r:id="rId214" w:history="1">
        <w:r w:rsidRPr="00CF5DAA">
          <w:rPr>
            <w:rStyle w:val="Hyperlink"/>
            <w:szCs w:val="22"/>
          </w:rPr>
          <w:t>PR712253</w:t>
        </w:r>
      </w:hyperlink>
      <w:r w:rsidRPr="00CF5DAA">
        <w:t xml:space="preserve"> </w:t>
      </w:r>
      <w:proofErr w:type="spellStart"/>
      <w:r w:rsidRPr="00CF5DAA">
        <w:t>ppc</w:t>
      </w:r>
      <w:proofErr w:type="spellEnd"/>
      <w:r w:rsidRPr="00CF5DAA">
        <w:t xml:space="preserve"> 04Oct19]</w:t>
      </w:r>
    </w:p>
    <w:p w:rsidR="00CF5DAA" w:rsidRPr="00007547" w:rsidRDefault="00CF5DAA" w:rsidP="00CF5DAA">
      <w:pPr>
        <w:pStyle w:val="Level2"/>
        <w:numPr>
          <w:ilvl w:val="0"/>
          <w:numId w:val="0"/>
        </w:numPr>
      </w:pPr>
      <w:r>
        <w:rPr>
          <w:b/>
        </w:rPr>
        <w:t>30.2</w:t>
      </w:r>
      <w:r>
        <w:tab/>
      </w:r>
      <w:r w:rsidRPr="00007547">
        <w:t>An employer and employee may agree to substitute another day for a day that would otherwise be a public holiday under the NES</w:t>
      </w:r>
      <w:r>
        <w:t>.</w:t>
      </w:r>
    </w:p>
    <w:p w:rsidR="00CF5DAA" w:rsidRDefault="00B94C2C" w:rsidP="00B94C2C">
      <w:pPr>
        <w:pStyle w:val="History"/>
      </w:pPr>
      <w:r>
        <w:t xml:space="preserve">[30.3 inserted by </w:t>
      </w:r>
      <w:hyperlink r:id="rId215" w:history="1">
        <w:r w:rsidRPr="00CF5DAA">
          <w:rPr>
            <w:rStyle w:val="Hyperlink"/>
            <w:szCs w:val="22"/>
          </w:rPr>
          <w:t>PR712253</w:t>
        </w:r>
      </w:hyperlink>
      <w:r w:rsidRPr="00CF5DAA">
        <w:t xml:space="preserve"> </w:t>
      </w:r>
      <w:proofErr w:type="spellStart"/>
      <w:r w:rsidRPr="00CF5DAA">
        <w:t>ppc</w:t>
      </w:r>
      <w:proofErr w:type="spellEnd"/>
      <w:r w:rsidRPr="00CF5DAA">
        <w:t xml:space="preserve"> 04Oct19]</w:t>
      </w:r>
    </w:p>
    <w:p w:rsidR="00B94C2C" w:rsidRDefault="00B94C2C" w:rsidP="00B94C2C">
      <w:pPr>
        <w:pStyle w:val="Level2"/>
        <w:numPr>
          <w:ilvl w:val="0"/>
          <w:numId w:val="0"/>
        </w:numPr>
        <w:ind w:left="851" w:hanging="851"/>
      </w:pPr>
      <w:r w:rsidRPr="00AA3052">
        <w:rPr>
          <w:b/>
        </w:rPr>
        <w:t>30.3</w:t>
      </w:r>
      <w:r>
        <w:tab/>
        <w:t>An employer and employee may agree to substitute another part-day for a part-day that would otherwise be a part-day public holiday under the NES.</w:t>
      </w:r>
    </w:p>
    <w:p w:rsidR="00B94C2C" w:rsidRDefault="005D4D5C" w:rsidP="005D4D5C">
      <w:pPr>
        <w:pStyle w:val="History"/>
      </w:pPr>
      <w:r>
        <w:t xml:space="preserve">[Note inserted by </w:t>
      </w:r>
      <w:hyperlink r:id="rId216" w:history="1">
        <w:r w:rsidRPr="00CF5DAA">
          <w:rPr>
            <w:rStyle w:val="Hyperlink"/>
            <w:szCs w:val="22"/>
          </w:rPr>
          <w:t>PR712253</w:t>
        </w:r>
      </w:hyperlink>
      <w:r w:rsidRPr="00CF5DAA">
        <w:t xml:space="preserve"> </w:t>
      </w:r>
      <w:proofErr w:type="spellStart"/>
      <w:r w:rsidRPr="00CF5DAA">
        <w:t>ppc</w:t>
      </w:r>
      <w:proofErr w:type="spellEnd"/>
      <w:r w:rsidRPr="00CF5DAA">
        <w:t xml:space="preserve"> 04Oct19]</w:t>
      </w:r>
    </w:p>
    <w:p w:rsidR="00CF5DAA" w:rsidRPr="00CF5DAA" w:rsidRDefault="005D4D5C" w:rsidP="00CF5DAA">
      <w:r>
        <w:t xml:space="preserve">NOTE: For provisions relating to part-day public holidays see </w:t>
      </w:r>
      <w:r w:rsidR="00C87A6D">
        <w:fldChar w:fldCharType="begin"/>
      </w:r>
      <w:r w:rsidR="00C87A6D">
        <w:instrText xml:space="preserve"> REF _Ref405465032 \r \h </w:instrText>
      </w:r>
      <w:r w:rsidR="00C87A6D">
        <w:fldChar w:fldCharType="separate"/>
      </w:r>
      <w:r w:rsidR="00646C96">
        <w:t>Schedule F</w:t>
      </w:r>
      <w:r w:rsidR="00C87A6D">
        <w:fldChar w:fldCharType="end"/>
      </w:r>
      <w:r w:rsidR="00C87A6D">
        <w:fldChar w:fldCharType="begin"/>
      </w:r>
      <w:r w:rsidR="00C87A6D">
        <w:instrText xml:space="preserve"> REF _Ref405465032 \h </w:instrText>
      </w:r>
      <w:r w:rsidR="00C87A6D">
        <w:fldChar w:fldCharType="separate"/>
      </w:r>
      <w:r w:rsidR="00646C96">
        <w:t>—Part-day Public Holidays</w:t>
      </w:r>
      <w:r w:rsidR="00C87A6D">
        <w:fldChar w:fldCharType="end"/>
      </w:r>
      <w:r>
        <w:t>.</w:t>
      </w:r>
    </w:p>
    <w:p w:rsidR="00813A1E" w:rsidRDefault="00813A1E" w:rsidP="00813A1E">
      <w:pPr>
        <w:pStyle w:val="Level1"/>
      </w:pPr>
      <w:bookmarkStart w:id="215" w:name="_Ref520367505"/>
      <w:bookmarkStart w:id="216" w:name="_Toc27576866"/>
      <w:r>
        <w:t>Leave to deal with Family and Domestic Violence</w:t>
      </w:r>
      <w:bookmarkEnd w:id="215"/>
      <w:bookmarkEnd w:id="216"/>
    </w:p>
    <w:p w:rsidR="00813A1E" w:rsidRPr="00870405" w:rsidRDefault="00813A1E" w:rsidP="00813A1E">
      <w:pPr>
        <w:pStyle w:val="History"/>
      </w:pPr>
      <w:r>
        <w:t xml:space="preserve">[31 inserted by </w:t>
      </w:r>
      <w:hyperlink r:id="rId217" w:history="1">
        <w:r w:rsidR="00900F40">
          <w:rPr>
            <w:rStyle w:val="Hyperlink"/>
            <w:noProof/>
          </w:rPr>
          <w:t>PR609380</w:t>
        </w:r>
      </w:hyperlink>
      <w:r>
        <w:t xml:space="preserve"> </w:t>
      </w:r>
      <w:proofErr w:type="spellStart"/>
      <w:r>
        <w:t>ppc</w:t>
      </w:r>
      <w:proofErr w:type="spellEnd"/>
      <w:r>
        <w:t xml:space="preserve"> 01Aug18]</w:t>
      </w:r>
    </w:p>
    <w:p w:rsidR="00813A1E" w:rsidRPr="005017FB" w:rsidRDefault="00813A1E" w:rsidP="00813A1E">
      <w:pPr>
        <w:pStyle w:val="Level2"/>
      </w:pPr>
      <w:r w:rsidRPr="005017FB">
        <w:t>This clause applies to all employees, including casuals.</w:t>
      </w:r>
    </w:p>
    <w:p w:rsidR="00813A1E" w:rsidRPr="005017FB" w:rsidRDefault="00813A1E" w:rsidP="00813A1E">
      <w:pPr>
        <w:pStyle w:val="Level2Bold"/>
      </w:pPr>
      <w:r w:rsidRPr="005017FB">
        <w:t>Definitions</w:t>
      </w:r>
    </w:p>
    <w:p w:rsidR="00813A1E" w:rsidRDefault="00813A1E" w:rsidP="00813A1E">
      <w:pPr>
        <w:pStyle w:val="Level3"/>
      </w:pPr>
      <w:bookmarkStart w:id="217" w:name="_Ref520367446"/>
      <w:r>
        <w:t>In this clause:</w:t>
      </w:r>
      <w:bookmarkEnd w:id="217"/>
    </w:p>
    <w:p w:rsidR="00813A1E" w:rsidRDefault="00813A1E" w:rsidP="00813A1E">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813A1E" w:rsidRDefault="00813A1E" w:rsidP="00813A1E">
      <w:pPr>
        <w:pStyle w:val="Block2"/>
      </w:pPr>
      <w:r w:rsidRPr="005017FB">
        <w:rPr>
          <w:b/>
          <w:i/>
        </w:rPr>
        <w:t>family member</w:t>
      </w:r>
      <w:r>
        <w:t xml:space="preserve"> means:</w:t>
      </w:r>
    </w:p>
    <w:p w:rsidR="00813A1E" w:rsidRDefault="00813A1E" w:rsidP="00813A1E">
      <w:pPr>
        <w:pStyle w:val="Level4"/>
      </w:pPr>
      <w:r>
        <w:t>a spouse, de facto partner, child, parent, grandparent, grandchild or sibling of the employee; or</w:t>
      </w:r>
    </w:p>
    <w:p w:rsidR="00813A1E" w:rsidRDefault="00813A1E" w:rsidP="00813A1E">
      <w:pPr>
        <w:pStyle w:val="Level4"/>
      </w:pPr>
      <w:r>
        <w:t>a child, parent, grandparent, grandchild or sibling of a spouse or de facto partner of the employee; or</w:t>
      </w:r>
    </w:p>
    <w:p w:rsidR="00813A1E" w:rsidRDefault="00813A1E" w:rsidP="00813A1E">
      <w:pPr>
        <w:pStyle w:val="Level4"/>
      </w:pPr>
      <w:r>
        <w:t>a person related to the employee according to Aboriginal or Torres Strait Islander kinship rules.</w:t>
      </w:r>
    </w:p>
    <w:p w:rsidR="00813A1E" w:rsidRDefault="00813A1E" w:rsidP="00813A1E">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646C96">
        <w:t>31.2(a)</w:t>
      </w:r>
      <w:r>
        <w:fldChar w:fldCharType="end"/>
      </w:r>
      <w:r>
        <w:t xml:space="preserve"> includes a former spouse or de facto partner.</w:t>
      </w:r>
    </w:p>
    <w:p w:rsidR="00813A1E" w:rsidRDefault="00813A1E" w:rsidP="00813A1E">
      <w:pPr>
        <w:pStyle w:val="Level2Bold"/>
      </w:pPr>
      <w:r>
        <w:lastRenderedPageBreak/>
        <w:t>Entitlement to unpaid leave</w:t>
      </w:r>
    </w:p>
    <w:p w:rsidR="00813A1E" w:rsidRDefault="00813A1E" w:rsidP="00813A1E">
      <w:pPr>
        <w:pStyle w:val="Block1"/>
      </w:pPr>
      <w:r>
        <w:t xml:space="preserve">An employee is entitled to 5 days’ unpaid leave to deal with family and domestic violence, as follows: </w:t>
      </w:r>
    </w:p>
    <w:p w:rsidR="00813A1E" w:rsidRDefault="00813A1E" w:rsidP="00813A1E">
      <w:pPr>
        <w:pStyle w:val="Level3"/>
      </w:pPr>
      <w:r>
        <w:t xml:space="preserve">the leave is available in full at the start of each </w:t>
      </w:r>
      <w:proofErr w:type="gramStart"/>
      <w:r>
        <w:t>12 month</w:t>
      </w:r>
      <w:proofErr w:type="gramEnd"/>
      <w:r>
        <w:t xml:space="preserve"> period of the employee’s employment; and</w:t>
      </w:r>
    </w:p>
    <w:p w:rsidR="00813A1E" w:rsidRDefault="00813A1E" w:rsidP="00813A1E">
      <w:pPr>
        <w:pStyle w:val="Level3"/>
      </w:pPr>
      <w:r>
        <w:t>the leave does not accumulate from year to year; and</w:t>
      </w:r>
    </w:p>
    <w:p w:rsidR="00813A1E" w:rsidRDefault="00813A1E" w:rsidP="00813A1E">
      <w:pPr>
        <w:pStyle w:val="Level3"/>
      </w:pPr>
      <w:r>
        <w:t xml:space="preserve">is available in full to part-time and casual employees. </w:t>
      </w:r>
    </w:p>
    <w:p w:rsidR="00813A1E" w:rsidRDefault="00813A1E" w:rsidP="00813A1E">
      <w:pPr>
        <w:pStyle w:val="Block1"/>
        <w:ind w:left="1418" w:hanging="567"/>
      </w:pPr>
      <w:r>
        <w:t>Note:</w:t>
      </w:r>
      <w:r>
        <w:tab/>
        <w:t>1.</w:t>
      </w:r>
      <w:r>
        <w:tab/>
        <w:t>A period of leave to deal with family and domestic violence may be less than a day by agreement between the employee and the employer.</w:t>
      </w:r>
    </w:p>
    <w:p w:rsidR="00813A1E" w:rsidRDefault="00813A1E" w:rsidP="00813A1E">
      <w:pPr>
        <w:pStyle w:val="Block2"/>
      </w:pPr>
      <w:r>
        <w:t>2.</w:t>
      </w:r>
      <w:r>
        <w:tab/>
        <w:t>The employer and employee may agree that the employee may take more than 5 days’ unpaid leave to deal with family and domestic violence.</w:t>
      </w:r>
    </w:p>
    <w:p w:rsidR="00813A1E" w:rsidRDefault="00813A1E" w:rsidP="00813A1E">
      <w:pPr>
        <w:pStyle w:val="Level2Bold"/>
      </w:pPr>
      <w:bookmarkStart w:id="218" w:name="_Ref520367518"/>
      <w:r>
        <w:t>Taking unpaid leave</w:t>
      </w:r>
      <w:bookmarkEnd w:id="218"/>
    </w:p>
    <w:p w:rsidR="00813A1E" w:rsidRDefault="00813A1E" w:rsidP="00813A1E">
      <w:pPr>
        <w:pStyle w:val="Block1"/>
      </w:pPr>
      <w:r>
        <w:t>An employee may take unpaid leave to deal with family and domestic violence if the employee:</w:t>
      </w:r>
    </w:p>
    <w:p w:rsidR="00813A1E" w:rsidRDefault="00813A1E" w:rsidP="00813A1E">
      <w:pPr>
        <w:pStyle w:val="Level3"/>
      </w:pPr>
      <w:r>
        <w:t>is experiencing family and domestic violence; and</w:t>
      </w:r>
    </w:p>
    <w:p w:rsidR="00813A1E" w:rsidRDefault="00813A1E" w:rsidP="00813A1E">
      <w:pPr>
        <w:pStyle w:val="Level3"/>
      </w:pPr>
      <w:r>
        <w:t>needs to do something to deal with the impact of the family and domestic violence and it is impractical for the employee to do that thing outside their ordinary hours of work.</w:t>
      </w:r>
    </w:p>
    <w:p w:rsidR="00813A1E" w:rsidRDefault="00813A1E" w:rsidP="00E45C1E">
      <w:pPr>
        <w:pStyle w:val="Block1"/>
      </w:pPr>
      <w:r>
        <w:t>Note:</w:t>
      </w:r>
      <w:r>
        <w:tab/>
        <w:t xml:space="preserve">The reasons for which an employee may take leave include </w:t>
      </w:r>
      <w:proofErr w:type="gramStart"/>
      <w:r>
        <w:t>making arrangements</w:t>
      </w:r>
      <w:proofErr w:type="gramEnd"/>
      <w:r>
        <w:t xml:space="preserve"> for their safety or the safety of a family member (including relocation), attending urgent court hearings, or accessing police services.</w:t>
      </w:r>
    </w:p>
    <w:p w:rsidR="00813A1E" w:rsidRDefault="00813A1E" w:rsidP="00813A1E">
      <w:pPr>
        <w:pStyle w:val="Level2Bold"/>
      </w:pPr>
      <w:r>
        <w:t>Service and continuity</w:t>
      </w:r>
    </w:p>
    <w:p w:rsidR="00813A1E" w:rsidRDefault="00813A1E" w:rsidP="00813A1E">
      <w:pPr>
        <w:pStyle w:val="Block1"/>
      </w:pPr>
      <w:r>
        <w:t>The time an employee is on unpaid leave to deal with family and domestic violence does not count as service but does not break the employee’s continuity of service.</w:t>
      </w:r>
    </w:p>
    <w:p w:rsidR="00813A1E" w:rsidRDefault="00813A1E" w:rsidP="00813A1E">
      <w:pPr>
        <w:pStyle w:val="Level2Bold"/>
      </w:pPr>
      <w:bookmarkStart w:id="219" w:name="_Ref520367606"/>
      <w:r>
        <w:t>Notice and evidence requirements</w:t>
      </w:r>
      <w:bookmarkEnd w:id="219"/>
      <w:r>
        <w:t xml:space="preserve"> </w:t>
      </w:r>
    </w:p>
    <w:p w:rsidR="00813A1E" w:rsidRDefault="00813A1E" w:rsidP="00813A1E">
      <w:pPr>
        <w:pStyle w:val="Level3Bold"/>
      </w:pPr>
      <w:r>
        <w:t>Notice</w:t>
      </w:r>
    </w:p>
    <w:p w:rsidR="00813A1E" w:rsidRDefault="00813A1E" w:rsidP="00813A1E">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646C96">
        <w:t>31</w:t>
      </w:r>
      <w:r>
        <w:fldChar w:fldCharType="end"/>
      </w:r>
      <w:r>
        <w:t>. The notice:</w:t>
      </w:r>
    </w:p>
    <w:p w:rsidR="00813A1E" w:rsidRDefault="00813A1E" w:rsidP="00813A1E">
      <w:pPr>
        <w:pStyle w:val="Level4"/>
      </w:pPr>
      <w:r>
        <w:t>must be given to the employer as soon as practicable (which may be a time after the leave has started); and</w:t>
      </w:r>
    </w:p>
    <w:p w:rsidR="00813A1E" w:rsidRDefault="00813A1E" w:rsidP="00813A1E">
      <w:pPr>
        <w:pStyle w:val="Level4"/>
      </w:pPr>
      <w:r>
        <w:t>must advise the employer of the period, or expected period, of the leave.</w:t>
      </w:r>
    </w:p>
    <w:p w:rsidR="00813A1E" w:rsidRDefault="00813A1E" w:rsidP="00813A1E">
      <w:pPr>
        <w:pStyle w:val="Level3Bold"/>
      </w:pPr>
      <w:r>
        <w:t xml:space="preserve">Evidence </w:t>
      </w:r>
    </w:p>
    <w:p w:rsidR="00813A1E" w:rsidRDefault="00813A1E" w:rsidP="00813A1E">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646C96">
        <w:t>31</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646C96">
        <w:t>31.4</w:t>
      </w:r>
      <w:r>
        <w:fldChar w:fldCharType="end"/>
      </w:r>
      <w:r>
        <w:t xml:space="preserve">. </w:t>
      </w:r>
    </w:p>
    <w:p w:rsidR="00813A1E" w:rsidRDefault="00813A1E" w:rsidP="00813A1E">
      <w:pPr>
        <w:pStyle w:val="Block2"/>
      </w:pPr>
      <w:r>
        <w:lastRenderedPageBreak/>
        <w:t>Note:</w:t>
      </w:r>
      <w:r>
        <w:tab/>
        <w:t>Depending on the circumstances such evidence may include a document issued by the police service, a court or a family violence support service, or a statutory declaration.</w:t>
      </w:r>
    </w:p>
    <w:p w:rsidR="00813A1E" w:rsidRDefault="00813A1E" w:rsidP="00813A1E">
      <w:pPr>
        <w:pStyle w:val="Level2Bold"/>
      </w:pPr>
      <w:r>
        <w:t xml:space="preserve">Confidentiality </w:t>
      </w:r>
    </w:p>
    <w:p w:rsidR="00813A1E" w:rsidRDefault="00813A1E" w:rsidP="00813A1E">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646C96">
        <w:t>31.6</w:t>
      </w:r>
      <w:r>
        <w:fldChar w:fldCharType="end"/>
      </w:r>
      <w:r>
        <w:t xml:space="preserve"> is treated confidentially, as far as it is reasonably practicable to do so.</w:t>
      </w:r>
    </w:p>
    <w:p w:rsidR="00813A1E" w:rsidRDefault="00813A1E" w:rsidP="00813A1E">
      <w:pPr>
        <w:pStyle w:val="Level3"/>
      </w:pPr>
      <w:r>
        <w:t xml:space="preserve">Nothing in clause </w:t>
      </w:r>
      <w:r>
        <w:fldChar w:fldCharType="begin"/>
      </w:r>
      <w:r>
        <w:instrText xml:space="preserve"> REF _Ref520367505 \r \h </w:instrText>
      </w:r>
      <w:r>
        <w:fldChar w:fldCharType="separate"/>
      </w:r>
      <w:r w:rsidR="00646C96">
        <w:t>31</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813A1E" w:rsidRDefault="00813A1E" w:rsidP="00E45C1E">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813A1E" w:rsidRDefault="00813A1E" w:rsidP="00813A1E">
      <w:pPr>
        <w:pStyle w:val="Level2Bold"/>
      </w:pPr>
      <w:r>
        <w:t xml:space="preserve">Compliance </w:t>
      </w:r>
    </w:p>
    <w:p w:rsidR="00813A1E" w:rsidRPr="00813A1E" w:rsidRDefault="00813A1E" w:rsidP="00813A1E">
      <w:pPr>
        <w:pStyle w:val="Block1"/>
      </w:pPr>
      <w:r>
        <w:t xml:space="preserve">An employee is not entitled to take leave under clause </w:t>
      </w:r>
      <w:r>
        <w:fldChar w:fldCharType="begin"/>
      </w:r>
      <w:r>
        <w:instrText xml:space="preserve"> REF _Ref520367505 \r \h </w:instrText>
      </w:r>
      <w:r>
        <w:fldChar w:fldCharType="separate"/>
      </w:r>
      <w:r w:rsidR="00646C96">
        <w:t>31</w:t>
      </w:r>
      <w:r>
        <w:fldChar w:fldCharType="end"/>
      </w:r>
      <w:r>
        <w:t xml:space="preserve"> unless the employee complies with clause </w:t>
      </w:r>
      <w:r>
        <w:fldChar w:fldCharType="begin"/>
      </w:r>
      <w:r>
        <w:instrText xml:space="preserve"> REF _Ref520367505 \r \h </w:instrText>
      </w:r>
      <w:r>
        <w:fldChar w:fldCharType="separate"/>
      </w:r>
      <w:r w:rsidR="00646C96">
        <w:t>31</w:t>
      </w:r>
      <w:r>
        <w:fldChar w:fldCharType="end"/>
      </w:r>
      <w:r>
        <w:t>.</w:t>
      </w:r>
    </w:p>
    <w:p w:rsidR="009226C4" w:rsidRDefault="000364FA">
      <w:pPr>
        <w:pStyle w:val="Subdocument"/>
        <w:spacing w:before="0"/>
      </w:pPr>
      <w:bookmarkStart w:id="220" w:name="_Toc226165479"/>
      <w:bookmarkStart w:id="221" w:name="_Ref228350372"/>
      <w:r w:rsidRPr="009C5ABD">
        <w:br w:type="page"/>
      </w:r>
      <w:bookmarkStart w:id="222" w:name="_Ref248050318"/>
      <w:bookmarkStart w:id="223" w:name="_Toc27576867"/>
      <w:bookmarkStart w:id="224" w:name="_Ref228349904"/>
      <w:bookmarkEnd w:id="174"/>
      <w:r w:rsidR="009226C4">
        <w:lastRenderedPageBreak/>
        <w:t>—</w:t>
      </w:r>
      <w:r w:rsidR="009226C4" w:rsidRPr="00A05F89">
        <w:t>Transitional Provisions</w:t>
      </w:r>
      <w:bookmarkStart w:id="225" w:name="sched_a"/>
      <w:bookmarkEnd w:id="222"/>
      <w:bookmarkEnd w:id="223"/>
    </w:p>
    <w:p w:rsidR="001E6143" w:rsidRPr="001E6143" w:rsidRDefault="001E6143" w:rsidP="001E6143">
      <w:pPr>
        <w:pStyle w:val="History"/>
      </w:pPr>
      <w:r>
        <w:t>[Varied by</w:t>
      </w:r>
      <w:r w:rsidRPr="001E6143">
        <w:t xml:space="preserve"> </w:t>
      </w:r>
      <w:hyperlink r:id="rId218" w:history="1">
        <w:r w:rsidR="00BC243D" w:rsidRPr="00BB0983">
          <w:rPr>
            <w:rStyle w:val="Hyperlink"/>
          </w:rPr>
          <w:t>PR991570</w:t>
        </w:r>
      </w:hyperlink>
      <w:r w:rsidR="00BC243D">
        <w:t xml:space="preserve">, </w:t>
      </w:r>
      <w:hyperlink r:id="rId219" w:history="1">
        <w:r>
          <w:rPr>
            <w:rStyle w:val="Hyperlink"/>
          </w:rPr>
          <w:t>PR503692</w:t>
        </w:r>
      </w:hyperlink>
      <w:r>
        <w:t>]</w:t>
      </w:r>
    </w:p>
    <w:p w:rsidR="009226C4" w:rsidRDefault="009226C4">
      <w:pPr>
        <w:pStyle w:val="SubLevel1Bold"/>
      </w:pPr>
      <w:r w:rsidRPr="00E62F0B">
        <w:t>General</w:t>
      </w:r>
    </w:p>
    <w:p w:rsidR="009226C4" w:rsidRDefault="009226C4">
      <w:pPr>
        <w:pStyle w:val="SubLevel2"/>
      </w:pPr>
      <w:r w:rsidRPr="00A05F89">
        <w:t>The provisions of this schedule deal with minimum obligations only.</w:t>
      </w:r>
    </w:p>
    <w:p w:rsidR="009226C4" w:rsidRPr="0002716A" w:rsidRDefault="009226C4">
      <w:pPr>
        <w:pStyle w:val="SubLevel2"/>
      </w:pPr>
      <w:r w:rsidRPr="00A3240F">
        <w:t>The provisions of this schedule are to be applied:</w:t>
      </w:r>
    </w:p>
    <w:p w:rsidR="009226C4" w:rsidRDefault="009226C4">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9226C4" w:rsidRDefault="009226C4">
      <w:pPr>
        <w:pStyle w:val="SubLevel3"/>
      </w:pPr>
      <w:r w:rsidRPr="005650AD">
        <w:t>when a loading or penalty in a relevant transitional minimum wage instrument or award-based transitional instrument has no equivalent provision in this award;</w:t>
      </w:r>
    </w:p>
    <w:p w:rsidR="009226C4" w:rsidRDefault="009226C4">
      <w:pPr>
        <w:pStyle w:val="SubLevel3"/>
      </w:pPr>
      <w:r w:rsidRPr="005650AD">
        <w:t>when a loading or penalty in this award has no equivalent provision in a relevant transitional minimum wage instrument or award-based transitional instrument; or</w:t>
      </w:r>
    </w:p>
    <w:p w:rsidR="009226C4" w:rsidRPr="0002716A" w:rsidRDefault="009226C4">
      <w:pPr>
        <w:pStyle w:val="SubLevel3"/>
      </w:pPr>
      <w:r w:rsidRPr="005650AD">
        <w:t>when there is a loading or penalty in this award but there is no relevant transitional minimum wage instrument or award-based transitional instrument.</w:t>
      </w:r>
    </w:p>
    <w:p w:rsidR="009226C4" w:rsidRDefault="009226C4">
      <w:pPr>
        <w:pStyle w:val="SubLevel1Bold"/>
      </w:pPr>
      <w:r w:rsidRPr="00E62F0B">
        <w:t>Minimum wages</w:t>
      </w:r>
      <w:r>
        <w:t xml:space="preserve"> – existing minimum wage lower</w:t>
      </w:r>
    </w:p>
    <w:p w:rsidR="009226C4" w:rsidRPr="00E172EE" w:rsidRDefault="009226C4">
      <w:pPr>
        <w:pStyle w:val="SubLevel2"/>
      </w:pPr>
      <w:r w:rsidRPr="00E172EE">
        <w:t>The following transitional arrangements apply to an employer which, immediately prior to 1 January 2010:</w:t>
      </w:r>
    </w:p>
    <w:p w:rsidR="009226C4" w:rsidRDefault="009226C4">
      <w:pPr>
        <w:pStyle w:val="SubLevel3"/>
      </w:pPr>
      <w:r w:rsidRPr="00656645">
        <w:t>was obliged,</w:t>
      </w:r>
    </w:p>
    <w:p w:rsidR="009226C4" w:rsidRDefault="009226C4">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9226C4" w:rsidRDefault="009226C4">
      <w:pPr>
        <w:pStyle w:val="SubLevel3"/>
      </w:pPr>
      <w:r w:rsidRPr="00656645">
        <w:t>if it had been an employer in the industry or of the occupations covered by this award would have been obliged</w:t>
      </w:r>
    </w:p>
    <w:p w:rsidR="009226C4" w:rsidRPr="00E172EE" w:rsidRDefault="009226C4">
      <w:pPr>
        <w:pStyle w:val="Block1"/>
      </w:pPr>
      <w:r w:rsidRPr="00E172EE">
        <w:t>by a transitional minimum wage instrument and/or an award-based transitional instrument to pay a minimum wage lower than that in this award for any classification of employee.</w:t>
      </w:r>
    </w:p>
    <w:p w:rsidR="009226C4" w:rsidRDefault="009226C4">
      <w:pPr>
        <w:pStyle w:val="SubLevel2"/>
      </w:pPr>
      <w:r>
        <w:t>In this clause minimum wage includes:</w:t>
      </w:r>
    </w:p>
    <w:p w:rsidR="009226C4" w:rsidRPr="00E172EE" w:rsidRDefault="009226C4">
      <w:pPr>
        <w:pStyle w:val="SubLevel3"/>
      </w:pPr>
      <w:r w:rsidRPr="00E172EE">
        <w:t>a minimum wage for a junior employee, an employee to whom training arrangements apply and an employee with a disability;</w:t>
      </w:r>
    </w:p>
    <w:p w:rsidR="009226C4" w:rsidRPr="00E172EE" w:rsidRDefault="009226C4">
      <w:pPr>
        <w:pStyle w:val="SubLevel3"/>
      </w:pPr>
      <w:r w:rsidRPr="00E172EE">
        <w:t>a piecework rate; and</w:t>
      </w:r>
    </w:p>
    <w:p w:rsidR="009226C4" w:rsidRPr="00E172EE" w:rsidRDefault="009226C4">
      <w:pPr>
        <w:pStyle w:val="SubLevel3"/>
      </w:pPr>
      <w:r w:rsidRPr="00E172EE">
        <w:t xml:space="preserve">any applicable industry </w:t>
      </w:r>
      <w:proofErr w:type="gramStart"/>
      <w:r w:rsidRPr="00E172EE">
        <w:t>allowance</w:t>
      </w:r>
      <w:proofErr w:type="gramEnd"/>
      <w:r w:rsidRPr="00E172EE">
        <w:t>.</w:t>
      </w:r>
    </w:p>
    <w:p w:rsidR="009226C4" w:rsidRPr="00E172EE" w:rsidRDefault="009226C4">
      <w:pPr>
        <w:pStyle w:val="SubLevel2"/>
      </w:pPr>
      <w:bookmarkStart w:id="226"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26"/>
    </w:p>
    <w:p w:rsidR="009226C4" w:rsidRPr="00E172EE" w:rsidRDefault="009226C4">
      <w:pPr>
        <w:pStyle w:val="SubLevel2"/>
      </w:pPr>
      <w:r w:rsidRPr="00E172EE">
        <w:lastRenderedPageBreak/>
        <w:t xml:space="preserve">The difference between the minimum wage for the classification in this award and the minimum wage in clause </w:t>
      </w:r>
      <w:r w:rsidR="008225CD">
        <w:fldChar w:fldCharType="begin"/>
      </w:r>
      <w:r>
        <w:instrText xml:space="preserve"> REF _Ref239686718 \n \h </w:instrText>
      </w:r>
      <w:r w:rsidR="008225CD">
        <w:fldChar w:fldCharType="separate"/>
      </w:r>
      <w:r w:rsidR="00646C96">
        <w:t>A.2.3</w:t>
      </w:r>
      <w:r w:rsidR="008225CD">
        <w:fldChar w:fldCharType="end"/>
      </w:r>
      <w:r w:rsidRPr="00E172EE">
        <w:t xml:space="preserve"> is referred to as the transitional amount.</w:t>
      </w:r>
    </w:p>
    <w:p w:rsidR="009226C4" w:rsidRPr="00E172EE" w:rsidRDefault="009226C4">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226C4" w:rsidRPr="00BC2990" w:rsidTr="00BC2990">
        <w:trPr>
          <w:tblHeader/>
        </w:trPr>
        <w:tc>
          <w:tcPr>
            <w:tcW w:w="3469" w:type="dxa"/>
          </w:tcPr>
          <w:p w:rsidR="009226C4" w:rsidRPr="00BC2990" w:rsidRDefault="009226C4" w:rsidP="00BC2990">
            <w:pPr>
              <w:pStyle w:val="AMODTable"/>
              <w:keepNext/>
              <w:rPr>
                <w:b/>
              </w:rPr>
            </w:pPr>
            <w:r w:rsidRPr="00BC2990">
              <w:rPr>
                <w:b/>
              </w:rPr>
              <w:t>First full pay period on or after</w:t>
            </w:r>
          </w:p>
        </w:tc>
        <w:tc>
          <w:tcPr>
            <w:tcW w:w="1620" w:type="dxa"/>
          </w:tcPr>
          <w:p w:rsidR="009226C4" w:rsidRPr="00BC2990" w:rsidRDefault="009226C4" w:rsidP="00BC2990">
            <w:pPr>
              <w:pStyle w:val="AMODTable"/>
              <w:keepNext/>
              <w:jc w:val="center"/>
              <w:rPr>
                <w:b/>
              </w:rPr>
            </w:pPr>
          </w:p>
        </w:tc>
      </w:tr>
      <w:tr w:rsidR="009226C4" w:rsidRPr="00E172EE" w:rsidTr="00BC2990">
        <w:tc>
          <w:tcPr>
            <w:tcW w:w="3469" w:type="dxa"/>
          </w:tcPr>
          <w:p w:rsidR="009226C4" w:rsidRPr="00E172EE" w:rsidRDefault="009226C4" w:rsidP="00BC2990">
            <w:pPr>
              <w:pStyle w:val="AMODTable"/>
              <w:keepNext/>
            </w:pPr>
            <w:r w:rsidRPr="00E172EE">
              <w:t>1 July 2010</w:t>
            </w:r>
          </w:p>
        </w:tc>
        <w:tc>
          <w:tcPr>
            <w:tcW w:w="1620" w:type="dxa"/>
          </w:tcPr>
          <w:p w:rsidR="009226C4" w:rsidRPr="00E172EE" w:rsidRDefault="009226C4" w:rsidP="00BC2990">
            <w:pPr>
              <w:pStyle w:val="AMODTable"/>
              <w:keepNext/>
              <w:jc w:val="center"/>
            </w:pPr>
            <w:r w:rsidRPr="00E172EE">
              <w:t>80%</w:t>
            </w:r>
          </w:p>
        </w:tc>
      </w:tr>
      <w:tr w:rsidR="009226C4" w:rsidRPr="00E172EE" w:rsidTr="00BC2990">
        <w:tc>
          <w:tcPr>
            <w:tcW w:w="3469" w:type="dxa"/>
          </w:tcPr>
          <w:p w:rsidR="009226C4" w:rsidRPr="00E172EE" w:rsidRDefault="009226C4" w:rsidP="00BC2990">
            <w:pPr>
              <w:pStyle w:val="AMODTable"/>
              <w:keepNext/>
            </w:pPr>
            <w:r w:rsidRPr="00E172EE">
              <w:t>1 July 2011</w:t>
            </w:r>
          </w:p>
        </w:tc>
        <w:tc>
          <w:tcPr>
            <w:tcW w:w="1620" w:type="dxa"/>
          </w:tcPr>
          <w:p w:rsidR="009226C4" w:rsidRPr="00E172EE" w:rsidRDefault="009226C4" w:rsidP="00BC2990">
            <w:pPr>
              <w:pStyle w:val="AMODTable"/>
              <w:keepNext/>
              <w:jc w:val="center"/>
            </w:pPr>
            <w:r w:rsidRPr="00E172EE">
              <w:t>60%</w:t>
            </w:r>
          </w:p>
        </w:tc>
      </w:tr>
      <w:tr w:rsidR="009226C4" w:rsidRPr="00E172EE" w:rsidTr="00BC2990">
        <w:tc>
          <w:tcPr>
            <w:tcW w:w="3469" w:type="dxa"/>
          </w:tcPr>
          <w:p w:rsidR="009226C4" w:rsidRPr="00E172EE" w:rsidRDefault="009226C4" w:rsidP="00BC2990">
            <w:pPr>
              <w:pStyle w:val="AMODTable"/>
              <w:keepNext/>
            </w:pPr>
            <w:r w:rsidRPr="00E172EE">
              <w:t>1 July 2012</w:t>
            </w:r>
          </w:p>
        </w:tc>
        <w:tc>
          <w:tcPr>
            <w:tcW w:w="1620" w:type="dxa"/>
          </w:tcPr>
          <w:p w:rsidR="009226C4" w:rsidRPr="00E172EE" w:rsidRDefault="009226C4" w:rsidP="00BC2990">
            <w:pPr>
              <w:pStyle w:val="AMODTable"/>
              <w:keepNext/>
              <w:jc w:val="center"/>
            </w:pPr>
            <w:r w:rsidRPr="00E172EE">
              <w:t>40%</w:t>
            </w:r>
          </w:p>
        </w:tc>
      </w:tr>
      <w:tr w:rsidR="009226C4" w:rsidRPr="00E172EE" w:rsidTr="00BC2990">
        <w:tc>
          <w:tcPr>
            <w:tcW w:w="3469" w:type="dxa"/>
          </w:tcPr>
          <w:p w:rsidR="009226C4" w:rsidRPr="00E172EE" w:rsidRDefault="009226C4">
            <w:pPr>
              <w:pStyle w:val="AMODTable"/>
            </w:pPr>
            <w:r w:rsidRPr="00E172EE">
              <w:t>1 July 2013</w:t>
            </w:r>
          </w:p>
        </w:tc>
        <w:tc>
          <w:tcPr>
            <w:tcW w:w="1620" w:type="dxa"/>
          </w:tcPr>
          <w:p w:rsidR="009226C4" w:rsidRPr="00E172EE" w:rsidRDefault="009226C4" w:rsidP="00BC2990">
            <w:pPr>
              <w:pStyle w:val="AMODTable"/>
              <w:jc w:val="center"/>
            </w:pPr>
            <w:r w:rsidRPr="00E172EE">
              <w:t>20%</w:t>
            </w:r>
          </w:p>
        </w:tc>
      </w:tr>
    </w:tbl>
    <w:p w:rsidR="009226C4" w:rsidRPr="00E172EE" w:rsidRDefault="009226C4">
      <w:pPr>
        <w:pStyle w:val="SubLevel2"/>
      </w:pPr>
      <w:r w:rsidRPr="00E172EE">
        <w:t>The employer must apply any increase in minimum wages in this award resulting from an annual wage review.</w:t>
      </w:r>
    </w:p>
    <w:p w:rsidR="009226C4" w:rsidRPr="00E172EE" w:rsidRDefault="009226C4">
      <w:pPr>
        <w:pStyle w:val="SubLevel2"/>
      </w:pPr>
      <w:r w:rsidRPr="00E172EE">
        <w:t>These provisions cease to operate from the beginning of the first full pay period on or after 1 July 2014.</w:t>
      </w:r>
    </w:p>
    <w:p w:rsidR="009226C4" w:rsidRDefault="009226C4">
      <w:pPr>
        <w:pStyle w:val="SubLevel1Bold"/>
      </w:pPr>
      <w:r w:rsidRPr="00CE64E8">
        <w:t>Minimum wages – existing minimum wage higher</w:t>
      </w:r>
    </w:p>
    <w:p w:rsidR="009226C4" w:rsidRPr="00CE64E8" w:rsidRDefault="009226C4">
      <w:pPr>
        <w:pStyle w:val="SubLevel2"/>
      </w:pPr>
      <w:r w:rsidRPr="00CE64E8">
        <w:t>The following transitional arrangements apply to an employer which, immediately prior to 1 January 2010:</w:t>
      </w:r>
    </w:p>
    <w:p w:rsidR="009226C4" w:rsidRPr="00CE64E8" w:rsidRDefault="009226C4">
      <w:pPr>
        <w:pStyle w:val="SubLevel3"/>
      </w:pPr>
      <w:r w:rsidRPr="00CE64E8">
        <w:t>was obliged,</w:t>
      </w:r>
    </w:p>
    <w:p w:rsidR="009226C4" w:rsidRPr="00CE64E8" w:rsidRDefault="009226C4">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9226C4" w:rsidRPr="00CE64E8" w:rsidRDefault="009226C4">
      <w:pPr>
        <w:pStyle w:val="SubLevel3"/>
      </w:pPr>
      <w:r w:rsidRPr="00CE64E8">
        <w:t>if it had been an employer in the industry or of the occupations covered by this award would have been obliged</w:t>
      </w:r>
    </w:p>
    <w:p w:rsidR="009226C4" w:rsidRPr="00CE64E8" w:rsidRDefault="009226C4">
      <w:pPr>
        <w:pStyle w:val="Block1"/>
      </w:pPr>
      <w:r w:rsidRPr="00CE64E8">
        <w:t>by a transitional minimum wage instrument and/or an award-based transitional instrument to pay a minimum wage higher than that in this award for any classification of employee.</w:t>
      </w:r>
    </w:p>
    <w:p w:rsidR="009226C4" w:rsidRPr="00CE64E8" w:rsidRDefault="009226C4">
      <w:pPr>
        <w:pStyle w:val="SubLevel2"/>
      </w:pPr>
      <w:r w:rsidRPr="00CE64E8">
        <w:t>In this clause minimum wage includes:</w:t>
      </w:r>
    </w:p>
    <w:p w:rsidR="009226C4" w:rsidRPr="00CE64E8" w:rsidRDefault="009226C4">
      <w:pPr>
        <w:pStyle w:val="SubLevel3"/>
      </w:pPr>
      <w:r w:rsidRPr="00CE64E8">
        <w:t>a minimum wage for a junior employee, an employee to whom training arrangements apply and an employee with a disability;</w:t>
      </w:r>
    </w:p>
    <w:p w:rsidR="009226C4" w:rsidRDefault="009226C4">
      <w:pPr>
        <w:pStyle w:val="SubLevel3"/>
      </w:pPr>
      <w:r w:rsidRPr="00CE64E8">
        <w:t>a piecework rate; and</w:t>
      </w:r>
    </w:p>
    <w:p w:rsidR="009226C4" w:rsidRPr="00CE64E8" w:rsidRDefault="009226C4">
      <w:pPr>
        <w:pStyle w:val="SubLevel3"/>
      </w:pPr>
      <w:r w:rsidRPr="00CE64E8">
        <w:t xml:space="preserve">any applicable industry </w:t>
      </w:r>
      <w:proofErr w:type="gramStart"/>
      <w:r w:rsidRPr="00CE64E8">
        <w:t>allowance</w:t>
      </w:r>
      <w:proofErr w:type="gramEnd"/>
      <w:r w:rsidRPr="00CE64E8">
        <w:t>.</w:t>
      </w:r>
    </w:p>
    <w:p w:rsidR="009226C4" w:rsidRPr="00CE64E8" w:rsidRDefault="009226C4">
      <w:pPr>
        <w:pStyle w:val="SubLevel2"/>
      </w:pPr>
      <w:bookmarkStart w:id="227"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27"/>
    </w:p>
    <w:p w:rsidR="009226C4" w:rsidRPr="00CE64E8" w:rsidRDefault="009226C4">
      <w:pPr>
        <w:pStyle w:val="SubLevel2"/>
      </w:pPr>
      <w:r w:rsidRPr="00CE64E8">
        <w:t xml:space="preserve">The difference between the minimum wage for the classification in this award and the minimum wage in clause </w:t>
      </w:r>
      <w:r w:rsidR="008225CD">
        <w:fldChar w:fldCharType="begin"/>
      </w:r>
      <w:r>
        <w:instrText xml:space="preserve"> REF _Ref239686755 \n \h </w:instrText>
      </w:r>
      <w:r w:rsidR="008225CD">
        <w:fldChar w:fldCharType="separate"/>
      </w:r>
      <w:r w:rsidR="00646C96">
        <w:t>A.3.3</w:t>
      </w:r>
      <w:r w:rsidR="008225CD">
        <w:fldChar w:fldCharType="end"/>
      </w:r>
      <w:r>
        <w:t xml:space="preserve"> </w:t>
      </w:r>
      <w:r w:rsidRPr="00CE64E8">
        <w:t>is referred to as the transitional amount.</w:t>
      </w:r>
    </w:p>
    <w:p w:rsidR="009226C4" w:rsidRPr="00CE64E8" w:rsidRDefault="009226C4">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226C4" w:rsidRPr="00CE64E8" w:rsidTr="00BC2990">
        <w:tc>
          <w:tcPr>
            <w:tcW w:w="3469" w:type="dxa"/>
          </w:tcPr>
          <w:p w:rsidR="009226C4" w:rsidRPr="00BC2990" w:rsidRDefault="009226C4" w:rsidP="00BC2990">
            <w:pPr>
              <w:pStyle w:val="AMODTable"/>
              <w:keepNext/>
              <w:rPr>
                <w:b/>
              </w:rPr>
            </w:pPr>
            <w:r w:rsidRPr="00BC2990">
              <w:rPr>
                <w:b/>
              </w:rPr>
              <w:t>First full pay period on or after</w:t>
            </w:r>
          </w:p>
        </w:tc>
        <w:tc>
          <w:tcPr>
            <w:tcW w:w="1620" w:type="dxa"/>
          </w:tcPr>
          <w:p w:rsidR="009226C4" w:rsidRPr="00CE64E8" w:rsidRDefault="009226C4" w:rsidP="00BC2990">
            <w:pPr>
              <w:pStyle w:val="AMODTable"/>
              <w:keepNext/>
              <w:jc w:val="center"/>
            </w:pPr>
          </w:p>
        </w:tc>
      </w:tr>
      <w:tr w:rsidR="009226C4" w:rsidRPr="00CE64E8" w:rsidTr="00BC2990">
        <w:tc>
          <w:tcPr>
            <w:tcW w:w="3469" w:type="dxa"/>
          </w:tcPr>
          <w:p w:rsidR="009226C4" w:rsidRPr="00CE64E8" w:rsidRDefault="009226C4" w:rsidP="00BC2990">
            <w:pPr>
              <w:pStyle w:val="AMODTable"/>
              <w:keepNext/>
            </w:pPr>
            <w:r w:rsidRPr="00CE64E8">
              <w:t>1 July 2010</w:t>
            </w:r>
          </w:p>
        </w:tc>
        <w:tc>
          <w:tcPr>
            <w:tcW w:w="1620" w:type="dxa"/>
          </w:tcPr>
          <w:p w:rsidR="009226C4" w:rsidRPr="00CE64E8" w:rsidRDefault="009226C4" w:rsidP="00BC2990">
            <w:pPr>
              <w:pStyle w:val="AMODTable"/>
              <w:keepNext/>
              <w:jc w:val="center"/>
            </w:pPr>
            <w:r w:rsidRPr="00CE64E8">
              <w:t>80%</w:t>
            </w:r>
          </w:p>
        </w:tc>
      </w:tr>
      <w:tr w:rsidR="009226C4" w:rsidRPr="00CE64E8" w:rsidTr="00BC2990">
        <w:tc>
          <w:tcPr>
            <w:tcW w:w="3469" w:type="dxa"/>
          </w:tcPr>
          <w:p w:rsidR="009226C4" w:rsidRPr="00CE64E8" w:rsidRDefault="009226C4" w:rsidP="00BC2990">
            <w:pPr>
              <w:pStyle w:val="AMODTable"/>
              <w:keepNext/>
            </w:pPr>
            <w:r w:rsidRPr="00CE64E8">
              <w:t>1 July 2011</w:t>
            </w:r>
          </w:p>
        </w:tc>
        <w:tc>
          <w:tcPr>
            <w:tcW w:w="1620" w:type="dxa"/>
          </w:tcPr>
          <w:p w:rsidR="009226C4" w:rsidRPr="00CE64E8" w:rsidRDefault="009226C4" w:rsidP="00BC2990">
            <w:pPr>
              <w:pStyle w:val="AMODTable"/>
              <w:keepNext/>
              <w:jc w:val="center"/>
            </w:pPr>
            <w:r w:rsidRPr="00CE64E8">
              <w:t>60%</w:t>
            </w:r>
          </w:p>
        </w:tc>
      </w:tr>
      <w:tr w:rsidR="009226C4" w:rsidRPr="00CE64E8" w:rsidTr="00BC2990">
        <w:tc>
          <w:tcPr>
            <w:tcW w:w="3469" w:type="dxa"/>
          </w:tcPr>
          <w:p w:rsidR="009226C4" w:rsidRPr="00CE64E8" w:rsidRDefault="009226C4" w:rsidP="00BC2990">
            <w:pPr>
              <w:pStyle w:val="AMODTable"/>
              <w:keepNext/>
            </w:pPr>
            <w:r w:rsidRPr="00CE64E8">
              <w:t>1 July 2012</w:t>
            </w:r>
          </w:p>
        </w:tc>
        <w:tc>
          <w:tcPr>
            <w:tcW w:w="1620" w:type="dxa"/>
          </w:tcPr>
          <w:p w:rsidR="009226C4" w:rsidRPr="00CE64E8" w:rsidRDefault="009226C4" w:rsidP="00BC2990">
            <w:pPr>
              <w:pStyle w:val="AMODTable"/>
              <w:keepNext/>
              <w:jc w:val="center"/>
            </w:pPr>
            <w:r w:rsidRPr="00CE64E8">
              <w:t>40%</w:t>
            </w:r>
          </w:p>
        </w:tc>
      </w:tr>
      <w:tr w:rsidR="009226C4" w:rsidRPr="00CE64E8" w:rsidTr="00BC2990">
        <w:tc>
          <w:tcPr>
            <w:tcW w:w="3469" w:type="dxa"/>
          </w:tcPr>
          <w:p w:rsidR="009226C4" w:rsidRPr="00CE64E8" w:rsidRDefault="009226C4">
            <w:pPr>
              <w:pStyle w:val="AMODTable"/>
            </w:pPr>
            <w:r w:rsidRPr="00CE64E8">
              <w:t>1 July 2013</w:t>
            </w:r>
          </w:p>
        </w:tc>
        <w:tc>
          <w:tcPr>
            <w:tcW w:w="1620" w:type="dxa"/>
          </w:tcPr>
          <w:p w:rsidR="009226C4" w:rsidRPr="00CE64E8" w:rsidRDefault="009226C4" w:rsidP="00BC2990">
            <w:pPr>
              <w:pStyle w:val="AMODTable"/>
              <w:jc w:val="center"/>
            </w:pPr>
            <w:r w:rsidRPr="00CE64E8">
              <w:t>20%</w:t>
            </w:r>
          </w:p>
        </w:tc>
      </w:tr>
    </w:tbl>
    <w:p w:rsidR="009226C4" w:rsidRPr="00CE64E8" w:rsidRDefault="009226C4">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9226C4" w:rsidRPr="00CE64E8" w:rsidRDefault="009226C4">
      <w:pPr>
        <w:pStyle w:val="SubLevel2"/>
      </w:pPr>
      <w:r w:rsidRPr="00CE64E8">
        <w:t>These provisions cease to operate from the beginning of the first full pay period on or after 1 July 2014.</w:t>
      </w:r>
    </w:p>
    <w:p w:rsidR="009226C4" w:rsidRPr="00C14B6A" w:rsidRDefault="009226C4">
      <w:pPr>
        <w:pStyle w:val="SubLevel1Bold"/>
      </w:pPr>
      <w:r w:rsidRPr="00C14B6A">
        <w:t>Loadings and penalty rates</w:t>
      </w:r>
    </w:p>
    <w:p w:rsidR="009226C4" w:rsidRPr="00C14B6A" w:rsidRDefault="009226C4">
      <w:pPr>
        <w:pStyle w:val="Block1"/>
      </w:pPr>
      <w:r w:rsidRPr="00C14B6A">
        <w:t>For the purposes of this schedule loading or penalty means a</w:t>
      </w:r>
      <w:r>
        <w:t>:</w:t>
      </w:r>
    </w:p>
    <w:p w:rsidR="009226C4" w:rsidRPr="003F07EE" w:rsidRDefault="009226C4">
      <w:pPr>
        <w:pStyle w:val="Bullet1"/>
      </w:pPr>
      <w:r w:rsidRPr="003F07EE">
        <w:t>casual or part-time loading;</w:t>
      </w:r>
    </w:p>
    <w:p w:rsidR="009226C4" w:rsidRPr="003F07EE" w:rsidRDefault="009226C4">
      <w:pPr>
        <w:pStyle w:val="Bullet1"/>
      </w:pPr>
      <w:r w:rsidRPr="003F07EE">
        <w:t>Saturday, Sunday, public holiday, evening or other penalty;</w:t>
      </w:r>
    </w:p>
    <w:p w:rsidR="009226C4" w:rsidRPr="003F07EE" w:rsidRDefault="009226C4">
      <w:pPr>
        <w:pStyle w:val="Bullet1"/>
      </w:pPr>
      <w:r w:rsidRPr="003F07EE">
        <w:t>shift allowance/penalty.</w:t>
      </w:r>
    </w:p>
    <w:p w:rsidR="009226C4" w:rsidRPr="003F07EE" w:rsidRDefault="009226C4">
      <w:pPr>
        <w:pStyle w:val="SubLevel1Bold"/>
      </w:pPr>
      <w:bookmarkStart w:id="228" w:name="_Ref239685174"/>
      <w:r w:rsidRPr="003F07EE">
        <w:t>Loadings and penalty rates – existing loading or penalty rate lower</w:t>
      </w:r>
      <w:bookmarkEnd w:id="228"/>
    </w:p>
    <w:p w:rsidR="009226C4" w:rsidRPr="003F07EE" w:rsidRDefault="009226C4">
      <w:pPr>
        <w:pStyle w:val="SubLevel2"/>
      </w:pPr>
      <w:r w:rsidRPr="003F07EE">
        <w:t>The following transitional arrangements apply to an employer which, immediately prior to 1 January 2010:</w:t>
      </w:r>
    </w:p>
    <w:p w:rsidR="009226C4" w:rsidRPr="003F07EE" w:rsidRDefault="009226C4">
      <w:pPr>
        <w:pStyle w:val="SubLevel3"/>
      </w:pPr>
      <w:r w:rsidRPr="003F07EE">
        <w:t>was obliged,</w:t>
      </w:r>
    </w:p>
    <w:p w:rsidR="009226C4" w:rsidRPr="003F07EE" w:rsidRDefault="009226C4">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9226C4" w:rsidRPr="003F07EE" w:rsidRDefault="009226C4">
      <w:pPr>
        <w:pStyle w:val="SubLevel3"/>
      </w:pPr>
      <w:r w:rsidRPr="003F07EE">
        <w:t>if it had been an employer in the industry or of the occupations covered by this award would have been obliged</w:t>
      </w:r>
    </w:p>
    <w:p w:rsidR="009226C4" w:rsidRPr="003F07EE" w:rsidRDefault="009226C4">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w:t>
      </w:r>
      <w:proofErr w:type="gramStart"/>
      <w:r w:rsidRPr="003F07EE">
        <w:t>particular loading</w:t>
      </w:r>
      <w:proofErr w:type="gramEnd"/>
      <w:r w:rsidRPr="003F07EE">
        <w:t xml:space="preserve">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9226C4" w:rsidRPr="00526F2B" w:rsidRDefault="009226C4">
      <w:pPr>
        <w:pStyle w:val="SubLevel2"/>
      </w:pPr>
      <w:bookmarkStart w:id="229"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29"/>
    </w:p>
    <w:p w:rsidR="009226C4" w:rsidRPr="00526F2B" w:rsidRDefault="009226C4">
      <w:pPr>
        <w:pStyle w:val="SubLevel2"/>
      </w:pPr>
      <w:r w:rsidRPr="00526F2B">
        <w:t>The difference between the loading or penalty in this award and the rate in clause</w:t>
      </w:r>
      <w:r>
        <w:t> </w:t>
      </w:r>
      <w:r w:rsidR="008225CD">
        <w:fldChar w:fldCharType="begin"/>
      </w:r>
      <w:r>
        <w:instrText xml:space="preserve"> REF _Ref239685043 \n \h </w:instrText>
      </w:r>
      <w:r w:rsidR="008225CD">
        <w:fldChar w:fldCharType="separate"/>
      </w:r>
      <w:r w:rsidR="00646C96">
        <w:t>A.5.2</w:t>
      </w:r>
      <w:r w:rsidR="008225CD">
        <w:fldChar w:fldCharType="end"/>
      </w:r>
      <w:r w:rsidRPr="00526F2B">
        <w:t xml:space="preserve"> is referred to as the transitional percentage.</w:t>
      </w:r>
    </w:p>
    <w:p w:rsidR="009226C4" w:rsidRPr="00526F2B" w:rsidRDefault="009226C4">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9226C4" w:rsidRPr="00BC2990" w:rsidTr="00BC2990">
        <w:tc>
          <w:tcPr>
            <w:tcW w:w="3503" w:type="dxa"/>
          </w:tcPr>
          <w:p w:rsidR="009226C4" w:rsidRPr="00BC2990" w:rsidRDefault="009226C4" w:rsidP="00BC2990">
            <w:pPr>
              <w:pStyle w:val="AMODTable"/>
              <w:keepNext/>
              <w:rPr>
                <w:b/>
              </w:rPr>
            </w:pPr>
            <w:r w:rsidRPr="00BC2990">
              <w:rPr>
                <w:b/>
              </w:rPr>
              <w:t>First full pay period on or after</w:t>
            </w:r>
          </w:p>
        </w:tc>
        <w:tc>
          <w:tcPr>
            <w:tcW w:w="1620" w:type="dxa"/>
          </w:tcPr>
          <w:p w:rsidR="009226C4" w:rsidRPr="00BC2990" w:rsidRDefault="009226C4" w:rsidP="00BC2990">
            <w:pPr>
              <w:pStyle w:val="AMODTable"/>
              <w:keepNext/>
              <w:jc w:val="center"/>
              <w:rPr>
                <w:b/>
              </w:rPr>
            </w:pPr>
          </w:p>
        </w:tc>
      </w:tr>
      <w:tr w:rsidR="009226C4" w:rsidRPr="00526F2B" w:rsidTr="00BC2990">
        <w:tc>
          <w:tcPr>
            <w:tcW w:w="3503" w:type="dxa"/>
          </w:tcPr>
          <w:p w:rsidR="009226C4" w:rsidRPr="00526F2B" w:rsidRDefault="009226C4" w:rsidP="00BC2990">
            <w:pPr>
              <w:pStyle w:val="AMODTable"/>
              <w:keepNext/>
            </w:pPr>
            <w:r w:rsidRPr="00526F2B">
              <w:t>1 July 2010</w:t>
            </w:r>
          </w:p>
        </w:tc>
        <w:tc>
          <w:tcPr>
            <w:tcW w:w="1620" w:type="dxa"/>
          </w:tcPr>
          <w:p w:rsidR="009226C4" w:rsidRPr="00526F2B" w:rsidRDefault="009226C4" w:rsidP="00BC2990">
            <w:pPr>
              <w:pStyle w:val="AMODTable"/>
              <w:keepNext/>
              <w:jc w:val="center"/>
            </w:pPr>
            <w:r w:rsidRPr="00526F2B">
              <w:t>80%</w:t>
            </w:r>
          </w:p>
        </w:tc>
      </w:tr>
      <w:tr w:rsidR="009226C4" w:rsidRPr="00526F2B" w:rsidTr="00BC2990">
        <w:tc>
          <w:tcPr>
            <w:tcW w:w="3503" w:type="dxa"/>
          </w:tcPr>
          <w:p w:rsidR="009226C4" w:rsidRPr="00526F2B" w:rsidRDefault="009226C4" w:rsidP="00BC2990">
            <w:pPr>
              <w:pStyle w:val="AMODTable"/>
              <w:keepNext/>
            </w:pPr>
            <w:r w:rsidRPr="00526F2B">
              <w:t>1 July 2011</w:t>
            </w:r>
          </w:p>
        </w:tc>
        <w:tc>
          <w:tcPr>
            <w:tcW w:w="1620" w:type="dxa"/>
          </w:tcPr>
          <w:p w:rsidR="009226C4" w:rsidRPr="00526F2B" w:rsidRDefault="009226C4" w:rsidP="00BC2990">
            <w:pPr>
              <w:pStyle w:val="AMODTable"/>
              <w:keepNext/>
              <w:jc w:val="center"/>
            </w:pPr>
            <w:r w:rsidRPr="00526F2B">
              <w:t>60%</w:t>
            </w:r>
          </w:p>
        </w:tc>
      </w:tr>
      <w:tr w:rsidR="009226C4" w:rsidRPr="00526F2B" w:rsidTr="00BC2990">
        <w:tc>
          <w:tcPr>
            <w:tcW w:w="3503" w:type="dxa"/>
          </w:tcPr>
          <w:p w:rsidR="009226C4" w:rsidRPr="00526F2B" w:rsidRDefault="009226C4" w:rsidP="00BC2990">
            <w:pPr>
              <w:pStyle w:val="AMODTable"/>
              <w:keepNext/>
            </w:pPr>
            <w:r w:rsidRPr="00526F2B">
              <w:t>1 July 2012</w:t>
            </w:r>
          </w:p>
        </w:tc>
        <w:tc>
          <w:tcPr>
            <w:tcW w:w="1620" w:type="dxa"/>
          </w:tcPr>
          <w:p w:rsidR="009226C4" w:rsidRPr="00526F2B" w:rsidRDefault="009226C4" w:rsidP="00BC2990">
            <w:pPr>
              <w:pStyle w:val="AMODTable"/>
              <w:keepNext/>
              <w:jc w:val="center"/>
            </w:pPr>
            <w:r w:rsidRPr="00526F2B">
              <w:t>40%</w:t>
            </w:r>
          </w:p>
        </w:tc>
      </w:tr>
      <w:tr w:rsidR="009226C4" w:rsidRPr="00526F2B" w:rsidTr="00BC2990">
        <w:tc>
          <w:tcPr>
            <w:tcW w:w="3503" w:type="dxa"/>
          </w:tcPr>
          <w:p w:rsidR="009226C4" w:rsidRPr="00526F2B" w:rsidRDefault="009226C4">
            <w:pPr>
              <w:pStyle w:val="AMODTable"/>
            </w:pPr>
            <w:r w:rsidRPr="00526F2B">
              <w:t>1 July 2013</w:t>
            </w:r>
          </w:p>
        </w:tc>
        <w:tc>
          <w:tcPr>
            <w:tcW w:w="1620" w:type="dxa"/>
          </w:tcPr>
          <w:p w:rsidR="009226C4" w:rsidRPr="00526F2B" w:rsidRDefault="009226C4" w:rsidP="00BC2990">
            <w:pPr>
              <w:pStyle w:val="AMODTable"/>
              <w:jc w:val="center"/>
            </w:pPr>
            <w:r w:rsidRPr="00526F2B">
              <w:t>20%</w:t>
            </w:r>
          </w:p>
        </w:tc>
      </w:tr>
    </w:tbl>
    <w:p w:rsidR="009226C4" w:rsidRPr="00526F2B" w:rsidRDefault="009226C4">
      <w:pPr>
        <w:pStyle w:val="SubLevel2"/>
      </w:pPr>
      <w:r w:rsidRPr="00526F2B">
        <w:t>These provisions cease to operate from the beginning of the first full pay period on or after 1 July 2014.</w:t>
      </w:r>
    </w:p>
    <w:p w:rsidR="009226C4" w:rsidRPr="00526F2B" w:rsidRDefault="009226C4">
      <w:pPr>
        <w:pStyle w:val="SubLevel1Bold"/>
      </w:pPr>
      <w:bookmarkStart w:id="230" w:name="_Ref239685199"/>
      <w:r w:rsidRPr="00526F2B">
        <w:t>Loadings and penalty rates – existing loading or penalty rate higher</w:t>
      </w:r>
      <w:bookmarkEnd w:id="230"/>
    </w:p>
    <w:p w:rsidR="009226C4" w:rsidRDefault="009226C4">
      <w:pPr>
        <w:pStyle w:val="SubLevel2"/>
      </w:pPr>
      <w:r w:rsidRPr="00526F2B">
        <w:t>The following transitional arrangements apply to an employer which, immediately prior to 1 January 2010:</w:t>
      </w:r>
    </w:p>
    <w:p w:rsidR="009226C4" w:rsidRPr="005B1D63" w:rsidRDefault="009226C4">
      <w:pPr>
        <w:pStyle w:val="SubLevel3"/>
      </w:pPr>
      <w:r w:rsidRPr="005B1D63">
        <w:t>was obliged,</w:t>
      </w:r>
    </w:p>
    <w:p w:rsidR="009226C4" w:rsidRPr="005B1D63" w:rsidRDefault="009226C4">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9226C4" w:rsidRPr="005B1D63" w:rsidRDefault="009226C4">
      <w:pPr>
        <w:pStyle w:val="SubLevel3"/>
      </w:pPr>
      <w:r w:rsidRPr="005B1D63">
        <w:t>if it had been an employer in the industry or of the occupations covered by this award would have been obliged</w:t>
      </w:r>
    </w:p>
    <w:p w:rsidR="009226C4" w:rsidRPr="005B1D63" w:rsidRDefault="009226C4">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9226C4" w:rsidRPr="005B1D63" w:rsidRDefault="009226C4">
      <w:pPr>
        <w:pStyle w:val="SubLevel2"/>
      </w:pPr>
      <w:bookmarkStart w:id="231"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31"/>
    </w:p>
    <w:p w:rsidR="009226C4" w:rsidRPr="005B1D63" w:rsidRDefault="009226C4">
      <w:pPr>
        <w:pStyle w:val="SubLevel2"/>
      </w:pPr>
      <w:r w:rsidRPr="005B1D63">
        <w:t>The difference between the loading or penalty in this award and the rate in clause</w:t>
      </w:r>
      <w:r>
        <w:t> </w:t>
      </w:r>
      <w:r w:rsidR="008225CD">
        <w:fldChar w:fldCharType="begin"/>
      </w:r>
      <w:r>
        <w:instrText xml:space="preserve"> REF _Ref239685075 \n \h </w:instrText>
      </w:r>
      <w:r w:rsidR="008225CD">
        <w:fldChar w:fldCharType="separate"/>
      </w:r>
      <w:r w:rsidR="00646C96">
        <w:t>A.6.2</w:t>
      </w:r>
      <w:r w:rsidR="008225CD">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7100B3">
        <w:fldChar w:fldCharType="begin"/>
      </w:r>
      <w:r w:rsidR="007100B3">
        <w:instrText xml:space="preserve"> REF _Ref239685075 \w \h  \* MERGEFORMAT </w:instrText>
      </w:r>
      <w:r w:rsidR="007100B3">
        <w:fldChar w:fldCharType="separate"/>
      </w:r>
      <w:r w:rsidR="00646C96">
        <w:t>A.6.2</w:t>
      </w:r>
      <w:r w:rsidR="007100B3">
        <w:fldChar w:fldCharType="end"/>
      </w:r>
      <w:r w:rsidRPr="009803FB">
        <w:t>.</w:t>
      </w:r>
    </w:p>
    <w:p w:rsidR="009226C4" w:rsidRPr="005B1D63" w:rsidRDefault="009226C4">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226C4" w:rsidRPr="00BC2990" w:rsidTr="00BC2990">
        <w:tc>
          <w:tcPr>
            <w:tcW w:w="3469" w:type="dxa"/>
          </w:tcPr>
          <w:p w:rsidR="009226C4" w:rsidRPr="00BC2990" w:rsidRDefault="009226C4" w:rsidP="00BC2990">
            <w:pPr>
              <w:pStyle w:val="AMODTable"/>
              <w:keepNext/>
              <w:rPr>
                <w:b/>
              </w:rPr>
            </w:pPr>
            <w:r w:rsidRPr="00BC2990">
              <w:rPr>
                <w:b/>
              </w:rPr>
              <w:t>First full pay period on or after</w:t>
            </w:r>
          </w:p>
        </w:tc>
        <w:tc>
          <w:tcPr>
            <w:tcW w:w="1620" w:type="dxa"/>
          </w:tcPr>
          <w:p w:rsidR="009226C4" w:rsidRPr="00BC2990" w:rsidRDefault="009226C4" w:rsidP="00BC2990">
            <w:pPr>
              <w:pStyle w:val="AMODTable"/>
              <w:keepNext/>
              <w:jc w:val="center"/>
              <w:rPr>
                <w:b/>
              </w:rPr>
            </w:pPr>
          </w:p>
        </w:tc>
      </w:tr>
      <w:tr w:rsidR="009226C4" w:rsidRPr="005B1D63" w:rsidTr="00BC2990">
        <w:tc>
          <w:tcPr>
            <w:tcW w:w="3469" w:type="dxa"/>
          </w:tcPr>
          <w:p w:rsidR="009226C4" w:rsidRPr="005B1D63" w:rsidRDefault="009226C4" w:rsidP="00BC2990">
            <w:pPr>
              <w:pStyle w:val="AMODTable"/>
              <w:keepNext/>
            </w:pPr>
            <w:r w:rsidRPr="005B1D63">
              <w:t>1 July 2010</w:t>
            </w:r>
          </w:p>
        </w:tc>
        <w:tc>
          <w:tcPr>
            <w:tcW w:w="1620" w:type="dxa"/>
          </w:tcPr>
          <w:p w:rsidR="009226C4" w:rsidRPr="005B1D63" w:rsidRDefault="009226C4" w:rsidP="00BC2990">
            <w:pPr>
              <w:pStyle w:val="AMODTable"/>
              <w:keepNext/>
              <w:jc w:val="center"/>
            </w:pPr>
            <w:r w:rsidRPr="005B1D63">
              <w:t>80%</w:t>
            </w:r>
          </w:p>
        </w:tc>
      </w:tr>
      <w:tr w:rsidR="009226C4" w:rsidRPr="005B1D63" w:rsidTr="00BC2990">
        <w:tc>
          <w:tcPr>
            <w:tcW w:w="3469" w:type="dxa"/>
          </w:tcPr>
          <w:p w:rsidR="009226C4" w:rsidRPr="005B1D63" w:rsidRDefault="009226C4" w:rsidP="00BC2990">
            <w:pPr>
              <w:pStyle w:val="AMODTable"/>
              <w:keepNext/>
            </w:pPr>
            <w:r w:rsidRPr="005B1D63">
              <w:t>1 July 2011</w:t>
            </w:r>
          </w:p>
        </w:tc>
        <w:tc>
          <w:tcPr>
            <w:tcW w:w="1620" w:type="dxa"/>
          </w:tcPr>
          <w:p w:rsidR="009226C4" w:rsidRPr="005B1D63" w:rsidRDefault="009226C4" w:rsidP="00BC2990">
            <w:pPr>
              <w:pStyle w:val="AMODTable"/>
              <w:keepNext/>
              <w:jc w:val="center"/>
            </w:pPr>
            <w:r w:rsidRPr="005B1D63">
              <w:t>60%</w:t>
            </w:r>
          </w:p>
        </w:tc>
      </w:tr>
      <w:tr w:rsidR="009226C4" w:rsidRPr="005B1D63" w:rsidTr="00BC2990">
        <w:tc>
          <w:tcPr>
            <w:tcW w:w="3469" w:type="dxa"/>
          </w:tcPr>
          <w:p w:rsidR="009226C4" w:rsidRPr="005B1D63" w:rsidRDefault="009226C4" w:rsidP="00BC2990">
            <w:pPr>
              <w:pStyle w:val="AMODTable"/>
              <w:keepNext/>
            </w:pPr>
            <w:r w:rsidRPr="005B1D63">
              <w:t>1 July 2012</w:t>
            </w:r>
          </w:p>
        </w:tc>
        <w:tc>
          <w:tcPr>
            <w:tcW w:w="1620" w:type="dxa"/>
          </w:tcPr>
          <w:p w:rsidR="009226C4" w:rsidRPr="005B1D63" w:rsidRDefault="009226C4" w:rsidP="00BC2990">
            <w:pPr>
              <w:pStyle w:val="AMODTable"/>
              <w:keepNext/>
              <w:jc w:val="center"/>
            </w:pPr>
            <w:r w:rsidRPr="005B1D63">
              <w:t>40%</w:t>
            </w:r>
          </w:p>
        </w:tc>
      </w:tr>
      <w:tr w:rsidR="009226C4" w:rsidRPr="005B1D63" w:rsidTr="00BC2990">
        <w:tc>
          <w:tcPr>
            <w:tcW w:w="3469" w:type="dxa"/>
          </w:tcPr>
          <w:p w:rsidR="009226C4" w:rsidRPr="005B1D63" w:rsidRDefault="009226C4">
            <w:pPr>
              <w:pStyle w:val="AMODTable"/>
            </w:pPr>
            <w:r w:rsidRPr="005B1D63">
              <w:t>1 July 2013</w:t>
            </w:r>
          </w:p>
        </w:tc>
        <w:tc>
          <w:tcPr>
            <w:tcW w:w="1620" w:type="dxa"/>
          </w:tcPr>
          <w:p w:rsidR="009226C4" w:rsidRPr="005B1D63" w:rsidRDefault="009226C4" w:rsidP="00BC2990">
            <w:pPr>
              <w:pStyle w:val="AMODTable"/>
              <w:jc w:val="center"/>
            </w:pPr>
            <w:r w:rsidRPr="005B1D63">
              <w:t>20%</w:t>
            </w:r>
          </w:p>
        </w:tc>
      </w:tr>
    </w:tbl>
    <w:p w:rsidR="009226C4" w:rsidRPr="005B1D63" w:rsidRDefault="009226C4">
      <w:pPr>
        <w:pStyle w:val="SubLevel2"/>
      </w:pPr>
      <w:r w:rsidRPr="005B1D63">
        <w:t>These provisions cease to operate from the beginning of the first full pay period on or after 1 July 2014.</w:t>
      </w:r>
    </w:p>
    <w:p w:rsidR="009226C4" w:rsidRDefault="009226C4">
      <w:pPr>
        <w:pStyle w:val="SubLevel1Bold"/>
      </w:pPr>
      <w:r w:rsidRPr="00E70C67">
        <w:lastRenderedPageBreak/>
        <w:t>Loading</w:t>
      </w:r>
      <w:r>
        <w:t>s and</w:t>
      </w:r>
      <w:r w:rsidRPr="00E70C67">
        <w:t xml:space="preserve"> penalty rates</w:t>
      </w:r>
      <w:r>
        <w:t xml:space="preserve"> – no existing loading or penalty rate</w:t>
      </w:r>
    </w:p>
    <w:p w:rsidR="009226C4" w:rsidRDefault="009226C4">
      <w:pPr>
        <w:pStyle w:val="SubLevel2"/>
      </w:pPr>
      <w:r w:rsidRPr="00306C27">
        <w:t>The following transitional arrangements apply to an employer not covered by clause</w:t>
      </w:r>
      <w:r>
        <w:t> </w:t>
      </w:r>
      <w:r w:rsidR="008225CD">
        <w:fldChar w:fldCharType="begin"/>
      </w:r>
      <w:r>
        <w:instrText xml:space="preserve"> REF _Ref239685174 \n \h </w:instrText>
      </w:r>
      <w:r w:rsidR="008225CD">
        <w:fldChar w:fldCharType="separate"/>
      </w:r>
      <w:r w:rsidR="00646C96">
        <w:t>A.5</w:t>
      </w:r>
      <w:r w:rsidR="008225CD">
        <w:fldChar w:fldCharType="end"/>
      </w:r>
      <w:r w:rsidRPr="00306C27">
        <w:t xml:space="preserve"> or </w:t>
      </w:r>
      <w:r w:rsidR="008225CD">
        <w:fldChar w:fldCharType="begin"/>
      </w:r>
      <w:r>
        <w:instrText xml:space="preserve"> REF _Ref239685199 \n \h </w:instrText>
      </w:r>
      <w:r w:rsidR="008225CD">
        <w:fldChar w:fldCharType="separate"/>
      </w:r>
      <w:r w:rsidR="00646C96">
        <w:t>A.6</w:t>
      </w:r>
      <w:r w:rsidR="008225CD">
        <w:fldChar w:fldCharType="end"/>
      </w:r>
      <w:r w:rsidRPr="00306C27">
        <w:t xml:space="preserve"> in relation to a particular loading or penalty</w:t>
      </w:r>
      <w:r>
        <w:t xml:space="preserve"> </w:t>
      </w:r>
      <w:r w:rsidRPr="009803FB">
        <w:t>in this award</w:t>
      </w:r>
      <w:r w:rsidRPr="00306C27">
        <w:t>.</w:t>
      </w:r>
    </w:p>
    <w:p w:rsidR="009226C4" w:rsidRPr="00306C27" w:rsidRDefault="009226C4">
      <w:pPr>
        <w:pStyle w:val="SubLevel2"/>
      </w:pPr>
      <w:r w:rsidRPr="00306C27">
        <w:t>Prior to the first full pay period on or after 1 July 2010 the employer need not pay the loading or penalty in this award.</w:t>
      </w:r>
    </w:p>
    <w:p w:rsidR="009226C4" w:rsidRPr="00306C27" w:rsidRDefault="009226C4">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226C4" w:rsidRPr="00306C27" w:rsidTr="00BC2990">
        <w:tc>
          <w:tcPr>
            <w:tcW w:w="3469" w:type="dxa"/>
          </w:tcPr>
          <w:p w:rsidR="009226C4" w:rsidRPr="00BC2990" w:rsidRDefault="009226C4" w:rsidP="00BC2990">
            <w:pPr>
              <w:pStyle w:val="AMODTable"/>
              <w:keepNext/>
              <w:rPr>
                <w:b/>
              </w:rPr>
            </w:pPr>
            <w:r w:rsidRPr="00BC2990">
              <w:rPr>
                <w:b/>
              </w:rPr>
              <w:t>First full pay period on or after</w:t>
            </w:r>
          </w:p>
        </w:tc>
        <w:tc>
          <w:tcPr>
            <w:tcW w:w="1620" w:type="dxa"/>
          </w:tcPr>
          <w:p w:rsidR="009226C4" w:rsidRPr="00306C27" w:rsidRDefault="009226C4" w:rsidP="00BC2990">
            <w:pPr>
              <w:pStyle w:val="AMODTable"/>
              <w:keepNext/>
              <w:jc w:val="center"/>
            </w:pPr>
          </w:p>
        </w:tc>
      </w:tr>
      <w:tr w:rsidR="009226C4" w:rsidRPr="00306C27" w:rsidTr="00BC2990">
        <w:tc>
          <w:tcPr>
            <w:tcW w:w="3469" w:type="dxa"/>
          </w:tcPr>
          <w:p w:rsidR="009226C4" w:rsidRPr="00306C27" w:rsidRDefault="009226C4" w:rsidP="00BC2990">
            <w:pPr>
              <w:pStyle w:val="AMODTable"/>
              <w:keepNext/>
            </w:pPr>
            <w:r w:rsidRPr="00306C27">
              <w:t>1 July 2010</w:t>
            </w:r>
          </w:p>
        </w:tc>
        <w:tc>
          <w:tcPr>
            <w:tcW w:w="1620" w:type="dxa"/>
          </w:tcPr>
          <w:p w:rsidR="009226C4" w:rsidRPr="00306C27" w:rsidRDefault="009226C4" w:rsidP="00BC2990">
            <w:pPr>
              <w:pStyle w:val="AMODTable"/>
              <w:keepNext/>
              <w:jc w:val="center"/>
            </w:pPr>
            <w:r w:rsidRPr="00306C27">
              <w:t>20%</w:t>
            </w:r>
          </w:p>
        </w:tc>
      </w:tr>
      <w:tr w:rsidR="009226C4" w:rsidRPr="00306C27" w:rsidTr="00BC2990">
        <w:tc>
          <w:tcPr>
            <w:tcW w:w="3469" w:type="dxa"/>
          </w:tcPr>
          <w:p w:rsidR="009226C4" w:rsidRPr="00306C27" w:rsidRDefault="009226C4" w:rsidP="00BC2990">
            <w:pPr>
              <w:pStyle w:val="AMODTable"/>
              <w:keepNext/>
            </w:pPr>
            <w:r w:rsidRPr="00306C27">
              <w:t>1 July 2011</w:t>
            </w:r>
          </w:p>
        </w:tc>
        <w:tc>
          <w:tcPr>
            <w:tcW w:w="1620" w:type="dxa"/>
          </w:tcPr>
          <w:p w:rsidR="009226C4" w:rsidRPr="00306C27" w:rsidRDefault="009226C4" w:rsidP="00BC2990">
            <w:pPr>
              <w:pStyle w:val="AMODTable"/>
              <w:keepNext/>
              <w:jc w:val="center"/>
            </w:pPr>
            <w:r w:rsidRPr="00306C27">
              <w:t>40%</w:t>
            </w:r>
          </w:p>
        </w:tc>
      </w:tr>
      <w:tr w:rsidR="009226C4" w:rsidRPr="00306C27" w:rsidTr="00BC2990">
        <w:tc>
          <w:tcPr>
            <w:tcW w:w="3469" w:type="dxa"/>
          </w:tcPr>
          <w:p w:rsidR="009226C4" w:rsidRPr="00306C27" w:rsidRDefault="009226C4" w:rsidP="00BC2990">
            <w:pPr>
              <w:pStyle w:val="AMODTable"/>
              <w:keepNext/>
            </w:pPr>
            <w:r w:rsidRPr="00306C27">
              <w:t>1 July 2012</w:t>
            </w:r>
          </w:p>
        </w:tc>
        <w:tc>
          <w:tcPr>
            <w:tcW w:w="1620" w:type="dxa"/>
          </w:tcPr>
          <w:p w:rsidR="009226C4" w:rsidRPr="00306C27" w:rsidRDefault="009226C4" w:rsidP="00BC2990">
            <w:pPr>
              <w:pStyle w:val="AMODTable"/>
              <w:keepNext/>
              <w:jc w:val="center"/>
            </w:pPr>
            <w:r w:rsidRPr="00306C27">
              <w:t>60%</w:t>
            </w:r>
          </w:p>
        </w:tc>
      </w:tr>
      <w:tr w:rsidR="009226C4" w:rsidRPr="00306C27" w:rsidTr="00BC2990">
        <w:tc>
          <w:tcPr>
            <w:tcW w:w="3469" w:type="dxa"/>
          </w:tcPr>
          <w:p w:rsidR="009226C4" w:rsidRPr="00306C27" w:rsidRDefault="009226C4">
            <w:pPr>
              <w:pStyle w:val="AMODTable"/>
            </w:pPr>
            <w:r w:rsidRPr="00306C27">
              <w:t>1 July 2013</w:t>
            </w:r>
          </w:p>
        </w:tc>
        <w:tc>
          <w:tcPr>
            <w:tcW w:w="1620" w:type="dxa"/>
          </w:tcPr>
          <w:p w:rsidR="009226C4" w:rsidRPr="00306C27" w:rsidRDefault="009226C4" w:rsidP="00BC2990">
            <w:pPr>
              <w:pStyle w:val="AMODTable"/>
              <w:jc w:val="center"/>
            </w:pPr>
            <w:r w:rsidRPr="00306C27">
              <w:t>80%</w:t>
            </w:r>
          </w:p>
        </w:tc>
      </w:tr>
    </w:tbl>
    <w:p w:rsidR="009226C4" w:rsidRDefault="009226C4">
      <w:pPr>
        <w:pStyle w:val="SubLevel2"/>
      </w:pPr>
      <w:r w:rsidRPr="00306C27">
        <w:t xml:space="preserve">These provisions cease to operate from the beginning of the first full pay </w:t>
      </w:r>
      <w:r>
        <w:t>period on or after 1 July 2014.</w:t>
      </w:r>
    </w:p>
    <w:p w:rsidR="001E6143" w:rsidRDefault="001E6143" w:rsidP="001E6143">
      <w:pPr>
        <w:pStyle w:val="SubLevel1Bold"/>
      </w:pPr>
      <w:r w:rsidRPr="00054EDA">
        <w:t>Former Division 2B employers</w:t>
      </w:r>
      <w:r>
        <w:t xml:space="preserve"> </w:t>
      </w:r>
    </w:p>
    <w:p w:rsidR="001E6143" w:rsidRPr="00273F87" w:rsidRDefault="001E6143" w:rsidP="001E6143">
      <w:pPr>
        <w:pStyle w:val="History"/>
      </w:pPr>
      <w:r>
        <w:t xml:space="preserve">[A.8 inserted </w:t>
      </w:r>
      <w:r w:rsidRPr="00EF6885">
        <w:t xml:space="preserve">by </w:t>
      </w:r>
      <w:hyperlink r:id="rId220" w:history="1">
        <w:r>
          <w:rPr>
            <w:rStyle w:val="Hyperlink"/>
          </w:rPr>
          <w:t>PR503692</w:t>
        </w:r>
      </w:hyperlink>
      <w:r w:rsidR="002732F8">
        <w:t xml:space="preserve"> </w:t>
      </w:r>
      <w:proofErr w:type="spellStart"/>
      <w:r>
        <w:t>ppc</w:t>
      </w:r>
      <w:proofErr w:type="spellEnd"/>
      <w:r>
        <w:t xml:space="preserve"> 01Jan11</w:t>
      </w:r>
      <w:r w:rsidRPr="00EF6885">
        <w:t>]</w:t>
      </w:r>
    </w:p>
    <w:p w:rsidR="001E6143" w:rsidRDefault="001E6143" w:rsidP="001E6143">
      <w:pPr>
        <w:pStyle w:val="SubLevel2"/>
      </w:pPr>
      <w:r>
        <w:t xml:space="preserve">This clause applies to an employer which, immediately prior to 1 January 2011, was covered by a Division 2B State award. </w:t>
      </w:r>
    </w:p>
    <w:p w:rsidR="001E6143" w:rsidRDefault="001E6143" w:rsidP="001E6143">
      <w:pPr>
        <w:pStyle w:val="SubLevel2"/>
      </w:pPr>
      <w:proofErr w:type="gramStart"/>
      <w:r>
        <w:t>All of</w:t>
      </w:r>
      <w:proofErr w:type="gramEnd"/>
      <w:r>
        <w:t xml:space="preserve"> the terms of a Division 2B State award applying to a Division 2B employer are continued in effect until the end of the full pay period commencing before 1 February 2011. </w:t>
      </w:r>
    </w:p>
    <w:p w:rsidR="001E6143" w:rsidRDefault="001E6143" w:rsidP="001E6143">
      <w:pPr>
        <w:pStyle w:val="SubLevel2"/>
      </w:pPr>
      <w:bookmarkStart w:id="232"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2"/>
      <w:r>
        <w:t xml:space="preserve"> </w:t>
      </w:r>
    </w:p>
    <w:p w:rsidR="001E6143" w:rsidRDefault="001E6143" w:rsidP="001E6143">
      <w:pPr>
        <w:pStyle w:val="SubLevel2"/>
      </w:pPr>
      <w:r>
        <w:t xml:space="preserve">Despite clause </w:t>
      </w:r>
      <w:r w:rsidR="008225CD">
        <w:fldChar w:fldCharType="begin"/>
      </w:r>
      <w:r w:rsidR="001D1F69">
        <w:instrText xml:space="preserve"> REF _Ref277233977 \w \h </w:instrText>
      </w:r>
      <w:r w:rsidR="008225CD">
        <w:fldChar w:fldCharType="separate"/>
      </w:r>
      <w:r w:rsidR="00646C96">
        <w:t>A.8.3</w:t>
      </w:r>
      <w:r w:rsidR="008225CD">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1E6143" w:rsidRDefault="001E6143" w:rsidP="001E6143">
      <w:pPr>
        <w:pStyle w:val="SubLevel2"/>
      </w:pPr>
      <w:r>
        <w:t xml:space="preserve">Despite clause </w:t>
      </w:r>
      <w:r w:rsidR="008225CD">
        <w:fldChar w:fldCharType="begin"/>
      </w:r>
      <w:r>
        <w:instrText xml:space="preserve"> REF _Ref277233977 \w \h </w:instrText>
      </w:r>
      <w:r w:rsidR="008225CD">
        <w:fldChar w:fldCharType="separate"/>
      </w:r>
      <w:r w:rsidR="00646C96">
        <w:t>A.8.3</w:t>
      </w:r>
      <w:r w:rsidR="008225CD">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1E6143" w:rsidRDefault="001E6143" w:rsidP="001E6143">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0364FA" w:rsidRDefault="00046983" w:rsidP="00046983">
      <w:pPr>
        <w:pStyle w:val="Subdocument"/>
      </w:pPr>
      <w:r>
        <w:br w:type="page"/>
      </w:r>
      <w:bookmarkStart w:id="233" w:name="_Ref241903672"/>
      <w:bookmarkStart w:id="234" w:name="_Ref241903675"/>
      <w:bookmarkStart w:id="235" w:name="_Toc27576868"/>
      <w:bookmarkEnd w:id="225"/>
      <w:r>
        <w:lastRenderedPageBreak/>
        <w:t>—</w:t>
      </w:r>
      <w:r w:rsidR="000364FA" w:rsidRPr="009C5ABD">
        <w:t>Classification and Structure</w:t>
      </w:r>
      <w:bookmarkEnd w:id="224"/>
      <w:bookmarkEnd w:id="233"/>
      <w:bookmarkEnd w:id="234"/>
      <w:bookmarkEnd w:id="235"/>
      <w:r w:rsidR="000364FA" w:rsidRPr="009C5ABD">
        <w:t xml:space="preserve"> </w:t>
      </w:r>
      <w:bookmarkStart w:id="236" w:name="sched_b"/>
    </w:p>
    <w:p w:rsidR="00143B37" w:rsidRPr="00BC243D" w:rsidRDefault="00143B37" w:rsidP="00143B37">
      <w:pPr>
        <w:pStyle w:val="History"/>
      </w:pPr>
      <w:r>
        <w:t xml:space="preserve">[Varied by </w:t>
      </w:r>
      <w:hyperlink r:id="rId221" w:history="1">
        <w:r w:rsidRPr="00BB0983">
          <w:rPr>
            <w:rStyle w:val="Hyperlink"/>
          </w:rPr>
          <w:t>PR991570</w:t>
        </w:r>
      </w:hyperlink>
      <w:r>
        <w:t>]</w:t>
      </w:r>
    </w:p>
    <w:p w:rsidR="000364FA" w:rsidRPr="009C5ABD" w:rsidRDefault="000364FA" w:rsidP="006439DF">
      <w:pPr>
        <w:pStyle w:val="SubLevel1Bold"/>
      </w:pPr>
      <w:r w:rsidRPr="009C5ABD">
        <w:t>Classification and progression principles</w:t>
      </w:r>
    </w:p>
    <w:p w:rsidR="000364FA" w:rsidRPr="009C5ABD" w:rsidRDefault="000364FA" w:rsidP="000D1EC0">
      <w:pPr>
        <w:pStyle w:val="SubLevel2Bold"/>
      </w:pPr>
      <w:r w:rsidRPr="009C5ABD">
        <w:t>Classification</w:t>
      </w:r>
    </w:p>
    <w:p w:rsidR="000364FA" w:rsidRPr="009C5ABD" w:rsidRDefault="000364FA" w:rsidP="000D1EC0">
      <w:pPr>
        <w:pStyle w:val="Block1"/>
      </w:pPr>
      <w:r w:rsidRPr="009C5ABD">
        <w:t>In each of the classifications under this award it is a requirement that an employee must:</w:t>
      </w:r>
    </w:p>
    <w:p w:rsidR="000364FA" w:rsidRPr="009C5ABD" w:rsidRDefault="000364FA" w:rsidP="000D1EC0">
      <w:pPr>
        <w:pStyle w:val="SubLevel3"/>
      </w:pPr>
      <w:r w:rsidRPr="009C5ABD">
        <w:t>perform work in a fully flexible manner as reasonably required by the employer and in accordance with the employee</w:t>
      </w:r>
      <w:r w:rsidR="008E090F">
        <w:t>’</w:t>
      </w:r>
      <w:r w:rsidRPr="009C5ABD">
        <w:t>s ability and competence;</w:t>
      </w:r>
    </w:p>
    <w:p w:rsidR="000364FA" w:rsidRPr="000D1EC0" w:rsidRDefault="000364FA" w:rsidP="000D1EC0">
      <w:pPr>
        <w:pStyle w:val="SubLevel3"/>
      </w:pPr>
      <w:r w:rsidRPr="000D1EC0">
        <w:t>acquire any skills as reasonably requested by the employer and, where necessary, undertake required training and assist with the training of others; and</w:t>
      </w:r>
    </w:p>
    <w:p w:rsidR="000364FA" w:rsidRPr="000D1EC0" w:rsidRDefault="000364FA" w:rsidP="000D1EC0">
      <w:pPr>
        <w:pStyle w:val="SubLevel3"/>
      </w:pPr>
      <w:r w:rsidRPr="000D1EC0">
        <w:t>use such tools and equipment as may be required, subject to the limit of the employee</w:t>
      </w:r>
      <w:r w:rsidR="008E090F">
        <w:t>’</w:t>
      </w:r>
      <w:r w:rsidRPr="000D1EC0">
        <w:t>s skills and competence and provided that the employee has been properly trained in the use of such tools and equipment.</w:t>
      </w:r>
    </w:p>
    <w:p w:rsidR="000364FA" w:rsidRPr="000D1EC0" w:rsidRDefault="000364FA" w:rsidP="000364FA">
      <w:pPr>
        <w:pStyle w:val="SubLevel2Bold"/>
      </w:pPr>
      <w:r w:rsidRPr="000D1EC0">
        <w:t>Progression</w:t>
      </w:r>
    </w:p>
    <w:p w:rsidR="000364FA" w:rsidRPr="000D1EC0" w:rsidRDefault="000364FA" w:rsidP="000364FA">
      <w:pPr>
        <w:pStyle w:val="Block1"/>
      </w:pPr>
      <w:r w:rsidRPr="000D1EC0">
        <w:t>An employee will progress through the classification levels subject to:</w:t>
      </w:r>
    </w:p>
    <w:p w:rsidR="000364FA" w:rsidRPr="000D1EC0" w:rsidRDefault="000364FA" w:rsidP="000D1EC0">
      <w:pPr>
        <w:pStyle w:val="SubLevel3"/>
      </w:pPr>
      <w:r w:rsidRPr="000D1EC0">
        <w:t>possessing the applicable skills for the level; and</w:t>
      </w:r>
    </w:p>
    <w:p w:rsidR="000364FA" w:rsidRPr="000D1EC0" w:rsidRDefault="000364FA" w:rsidP="000D1EC0">
      <w:pPr>
        <w:pStyle w:val="SubLevel3"/>
      </w:pPr>
      <w:r w:rsidRPr="000D1EC0">
        <w:t>being required by the employer to perform work at that level.</w:t>
      </w:r>
    </w:p>
    <w:p w:rsidR="000364FA" w:rsidRPr="000D1EC0" w:rsidRDefault="000364FA" w:rsidP="000364FA">
      <w:pPr>
        <w:pStyle w:val="Block1"/>
      </w:pPr>
      <w:r w:rsidRPr="000D1EC0">
        <w:t>Progression from Level 4 and above will be subject to the employee being appointed by the employer.</w:t>
      </w:r>
    </w:p>
    <w:p w:rsidR="000364FA" w:rsidRDefault="000364FA" w:rsidP="000364FA">
      <w:pPr>
        <w:pStyle w:val="SubLevel1Bold"/>
      </w:pPr>
      <w:r w:rsidRPr="006439DF">
        <w:t>Classification</w:t>
      </w:r>
      <w:r w:rsidRPr="000D1EC0">
        <w:t xml:space="preserve"> groups</w:t>
      </w:r>
    </w:p>
    <w:p w:rsidR="000364FA" w:rsidRPr="000D1EC0" w:rsidRDefault="000364FA" w:rsidP="000364FA">
      <w:pPr>
        <w:pStyle w:val="SubLevel2Bold"/>
      </w:pPr>
      <w:r w:rsidRPr="000D1EC0">
        <w:t>Hydrocarbons Industry Services Employees</w:t>
      </w:r>
    </w:p>
    <w:p w:rsidR="000364FA" w:rsidRPr="000D1EC0" w:rsidRDefault="000364FA" w:rsidP="000364FA">
      <w:pPr>
        <w:pStyle w:val="Block1"/>
      </w:pPr>
      <w:r w:rsidRPr="000D1EC0">
        <w:t>A Hydrocarbons Industry Services Employee is designated as such by their employer and performs all tasks as directed by their employer which include but are not limited to: clerical and administrative duties; labouring; assisting drilling and processing employees, and tradespersons; rigging, scaffolding; cargo-handling, operation of plant and equipment; maintenance work on plant, equipment or buildings; performance of general plant, stores and materials, workshop, warehouse and packaging tasks; performance of first aid; preparing and cleaning equipment and materials; and on site catering, accommodation, cleaning and security.</w:t>
      </w:r>
    </w:p>
    <w:p w:rsidR="000364FA" w:rsidRPr="000D1EC0" w:rsidRDefault="000364FA" w:rsidP="000364FA">
      <w:pPr>
        <w:pStyle w:val="SubLevel2Bold"/>
      </w:pPr>
      <w:r w:rsidRPr="000D1EC0">
        <w:t>Hydrocarbons Industry Onshore Drilling Employees</w:t>
      </w:r>
    </w:p>
    <w:p w:rsidR="000364FA" w:rsidRPr="000D1EC0" w:rsidRDefault="000364FA" w:rsidP="000364FA">
      <w:pPr>
        <w:pStyle w:val="Block1"/>
      </w:pPr>
      <w:r w:rsidRPr="000D1EC0">
        <w:t xml:space="preserve">A Hydrocarbons Industry Onshore Drilling Employee is designated as such by their employer and performs all tasks as directed by their employer which include but are not limited to: onshore hydrocarbons activities (including any activities under the industry services stream, including labouring, sampling, drilling, processing, production and delivery activities); operation and maintenance of onshore </w:t>
      </w:r>
      <w:r w:rsidRPr="000D1EC0">
        <w:lastRenderedPageBreak/>
        <w:t>hydrocarbons plant and equipment (including pumps, drilling equipment; derricks and forklifts); preparation of tubing and piping; erecting and dismantling drilling rigs; and minor engine maintenance.</w:t>
      </w:r>
    </w:p>
    <w:p w:rsidR="000364FA" w:rsidRPr="000D1EC0" w:rsidRDefault="000364FA" w:rsidP="000364FA">
      <w:pPr>
        <w:pStyle w:val="SubLevel2Bold"/>
      </w:pPr>
      <w:r w:rsidRPr="000D1EC0">
        <w:t>Hydrocarbons Industry Offshore Drilling Employees</w:t>
      </w:r>
    </w:p>
    <w:p w:rsidR="000364FA" w:rsidRPr="000D1EC0" w:rsidRDefault="000364FA" w:rsidP="000364FA">
      <w:pPr>
        <w:pStyle w:val="Block1"/>
      </w:pPr>
      <w:r w:rsidRPr="000D1EC0">
        <w:t>A Hydrocarbons Industry Offshore Drilling Employee is designated as such by their employer and performs all tasks as directed by their employer which include but are not limited to: offshore hydrocarbons activities (including any activities under the industry services stream, including labouring, sampling, drilling, processing, production and delivery activities); and operation and maintenance of offshore hydrocarbons plant and equipment (including pumps, drilling equipment, derricks, forklifts and rig deck cranes); preparation of tubing and piping; erecting and dismantling drilling rigs; and minor engine maintenance.</w:t>
      </w:r>
    </w:p>
    <w:p w:rsidR="000364FA" w:rsidRPr="000D1EC0" w:rsidRDefault="000364FA" w:rsidP="000364FA">
      <w:pPr>
        <w:pStyle w:val="SubLevel2Bold"/>
      </w:pPr>
      <w:r w:rsidRPr="000D1EC0">
        <w:t>Hydrocarbons Industry Operations and Processing Employees</w:t>
      </w:r>
    </w:p>
    <w:p w:rsidR="000364FA" w:rsidRPr="000D1EC0" w:rsidRDefault="000364FA" w:rsidP="000364FA">
      <w:pPr>
        <w:pStyle w:val="Block1"/>
      </w:pPr>
      <w:r w:rsidRPr="000D1EC0">
        <w:t>A Hydrocarbons Industry Operations and Processing Employee is designated as such by their employer and performs all tasks as directed by their employer which include but are not limited to: operating and adjusting all hydrocarbons plant equipment (and associated control panels) utilised in hydrocarbons industry extraction, separation, production and processing, piping, storage, distribution and delivery; maintaining plant productivity; and laboratory technicians providing services on such plant.</w:t>
      </w:r>
    </w:p>
    <w:p w:rsidR="000364FA" w:rsidRPr="000D1EC0" w:rsidRDefault="000364FA" w:rsidP="000364FA">
      <w:pPr>
        <w:pStyle w:val="SubLevel2Bold"/>
      </w:pPr>
      <w:r w:rsidRPr="000D1EC0">
        <w:t>Hydrocarbons Industry Modification and Maintenance Trades Employees</w:t>
      </w:r>
    </w:p>
    <w:p w:rsidR="000364FA" w:rsidRPr="000D1EC0" w:rsidRDefault="000364FA" w:rsidP="000364FA">
      <w:pPr>
        <w:pStyle w:val="Block1"/>
      </w:pPr>
      <w:r w:rsidRPr="000D1EC0">
        <w:t>A Hydrocarbons Industry Modification and Maintenance Trades Employee is designated as such by their employer, performs all tasks onshore or offshore as directed by their employer and is trade qualified.</w:t>
      </w:r>
    </w:p>
    <w:p w:rsidR="000364FA" w:rsidRPr="000D1EC0" w:rsidRDefault="000364FA" w:rsidP="000364FA">
      <w:pPr>
        <w:pStyle w:val="SubLevel1Bold"/>
      </w:pPr>
      <w:r w:rsidRPr="006439DF">
        <w:t>Classification</w:t>
      </w:r>
      <w:r w:rsidRPr="000D1EC0">
        <w:t xml:space="preserve"> structure</w:t>
      </w:r>
    </w:p>
    <w:p w:rsidR="000364FA" w:rsidRPr="000D1EC0" w:rsidRDefault="000364FA" w:rsidP="000364FA">
      <w:pPr>
        <w:pStyle w:val="SubLevel2Bold"/>
      </w:pPr>
      <w:r w:rsidRPr="000D1EC0">
        <w:t>Entry Level—Introductory</w:t>
      </w:r>
    </w:p>
    <w:p w:rsidR="000364FA" w:rsidRPr="000D1EC0" w:rsidRDefault="000364FA" w:rsidP="000364FA">
      <w:pPr>
        <w:pStyle w:val="SubLevel3"/>
      </w:pPr>
      <w:r w:rsidRPr="000D1EC0">
        <w:t>An employee at this level is undertaking the standard induction training required for the operation or business. Such training covers: conditions of employment; plant safety; first aid procedures; movement around the site; work and documentation procedures; quality control and quality assurance; and introduction to supervisors and fellow workers. Employees at this level perform routine duties under direct supervision.</w:t>
      </w:r>
    </w:p>
    <w:p w:rsidR="000364FA" w:rsidRPr="000D1EC0" w:rsidRDefault="000364FA" w:rsidP="000364FA">
      <w:pPr>
        <w:pStyle w:val="SubLevel3"/>
      </w:pPr>
      <w:r w:rsidRPr="000D1EC0">
        <w:t>This level applies to the following classification groups:</w:t>
      </w:r>
    </w:p>
    <w:p w:rsidR="000364FA" w:rsidRPr="009C5ABD" w:rsidRDefault="000364FA" w:rsidP="000D1EC0">
      <w:pPr>
        <w:pStyle w:val="Bullet2"/>
      </w:pPr>
      <w:r w:rsidRPr="009C5ABD">
        <w:t>Hydrocarbons Industry Services; Hydrocarbons Industry Onshore Drilling; Hydrocarbons Industry Offshore Drilling; Hydrocarbons Industry Operations and Processing</w:t>
      </w:r>
      <w:r w:rsidR="002E0D8A" w:rsidRPr="009C5ABD">
        <w:t xml:space="preserve">. </w:t>
      </w:r>
    </w:p>
    <w:p w:rsidR="000364FA" w:rsidRPr="000D1EC0" w:rsidRDefault="000364FA" w:rsidP="000364FA">
      <w:pPr>
        <w:pStyle w:val="SubLevel2Bold"/>
      </w:pPr>
      <w:r w:rsidRPr="000D1EC0">
        <w:t>Level 1—Basic</w:t>
      </w:r>
    </w:p>
    <w:p w:rsidR="000364FA" w:rsidRPr="000D1EC0" w:rsidRDefault="000364FA" w:rsidP="000364FA">
      <w:pPr>
        <w:pStyle w:val="SubLevel3"/>
      </w:pPr>
      <w:r w:rsidRPr="000D1EC0">
        <w:t>An employee at this level will have completed the standard induction training and have been assessed to be able to competently carry out the basic and semi-skilled work required for this level.</w:t>
      </w:r>
    </w:p>
    <w:p w:rsidR="000364FA" w:rsidRPr="000D1EC0" w:rsidRDefault="000364FA" w:rsidP="000364FA">
      <w:pPr>
        <w:pStyle w:val="SubLevel3"/>
      </w:pPr>
      <w:r w:rsidRPr="000D1EC0">
        <w:t>This level applies to the following classification groups:</w:t>
      </w:r>
    </w:p>
    <w:p w:rsidR="000364FA" w:rsidRPr="000D1EC0" w:rsidRDefault="000364FA" w:rsidP="00D906D4">
      <w:pPr>
        <w:pStyle w:val="Bullet2"/>
      </w:pPr>
      <w:r w:rsidRPr="000D1EC0">
        <w:lastRenderedPageBreak/>
        <w:t>Hydrocarbons Industry Services; Hydrocarbons Industry Onshore Drilling; Hydrocarbons Industry Offshore Drilling; Hydrocarbons Industry Operations and Processing.</w:t>
      </w:r>
    </w:p>
    <w:p w:rsidR="000364FA" w:rsidRPr="000D1EC0" w:rsidRDefault="000364FA" w:rsidP="000364FA">
      <w:pPr>
        <w:pStyle w:val="SubLevel2Bold"/>
      </w:pPr>
      <w:r w:rsidRPr="000D1EC0">
        <w:t>Level 2—Intermediate</w:t>
      </w:r>
    </w:p>
    <w:p w:rsidR="000364FA" w:rsidRPr="000D1EC0" w:rsidRDefault="000364FA" w:rsidP="000364FA">
      <w:pPr>
        <w:pStyle w:val="SubLevel3"/>
      </w:pPr>
      <w:r w:rsidRPr="000D1EC0">
        <w:t>An employee at this level will have been assessed as being competent to carry out semi-skilled work on a broad range of plant and equipment functions. The employee exercises discretion within their level of skill and is responsible for the quality of the work subject to routine supervision.</w:t>
      </w:r>
    </w:p>
    <w:p w:rsidR="000364FA" w:rsidRPr="000D1EC0" w:rsidRDefault="000364FA" w:rsidP="000364FA">
      <w:pPr>
        <w:pStyle w:val="SubLevel3"/>
      </w:pPr>
      <w:r w:rsidRPr="000D1EC0">
        <w:t>This level applies to the following classification groups:</w:t>
      </w:r>
    </w:p>
    <w:p w:rsidR="000364FA" w:rsidRPr="000D1EC0" w:rsidRDefault="000364FA" w:rsidP="00D906D4">
      <w:pPr>
        <w:pStyle w:val="Bullet2"/>
      </w:pPr>
      <w:r w:rsidRPr="000D1EC0">
        <w:t>Hydrocarbons Industry Services; Hydrocarbons Industry Onshore Drilling; Hydrocarbons Industry Offshore Drilling; Hydrocarbons Industry Operations and Processing.</w:t>
      </w:r>
    </w:p>
    <w:p w:rsidR="000364FA" w:rsidRPr="000D1EC0" w:rsidRDefault="000364FA" w:rsidP="000364FA">
      <w:pPr>
        <w:pStyle w:val="SubLevel2Bold"/>
      </w:pPr>
      <w:r w:rsidRPr="000D1EC0">
        <w:t>Level 3—Competent</w:t>
      </w:r>
    </w:p>
    <w:p w:rsidR="000364FA" w:rsidRPr="000D1EC0" w:rsidRDefault="000364FA" w:rsidP="000364FA">
      <w:pPr>
        <w:pStyle w:val="SubLevel3"/>
      </w:pPr>
      <w:r w:rsidRPr="000D1EC0">
        <w:t xml:space="preserve">An employee at this level will have been assessed as being competent to apply skills and knowledge in complex but routine situations where discretion and judgment are involved. The skills and knowledge are acquired through the completion of a trade certificate, or through practical experience, which has equipped the employee with an equivalent level of skills and knowledge. </w:t>
      </w:r>
    </w:p>
    <w:p w:rsidR="000364FA" w:rsidRPr="000D1EC0" w:rsidRDefault="000364FA" w:rsidP="000364FA">
      <w:pPr>
        <w:pStyle w:val="SubLevel3"/>
      </w:pPr>
      <w:r w:rsidRPr="000D1EC0">
        <w:t>An employee at this level can plan tasks, select equipment and appropriate procedures from known alternatives and takes responsibility for the work of others. An employee at this level requires only limited supervision or guidance.</w:t>
      </w:r>
    </w:p>
    <w:p w:rsidR="000364FA" w:rsidRPr="000D1EC0" w:rsidRDefault="00C34258" w:rsidP="000364FA">
      <w:pPr>
        <w:pStyle w:val="SubLevel3"/>
      </w:pPr>
      <w:r w:rsidRPr="000D1EC0">
        <w:t>An employee at this level</w:t>
      </w:r>
      <w:r w:rsidR="000364FA" w:rsidRPr="000D1EC0">
        <w:t xml:space="preserve"> understands and applies quality control techniques; exercises discretion within the scope of this level; performs work under limited supervision; operates all equipment incidental to the work; and assists in the provision of on-the-job training.</w:t>
      </w:r>
    </w:p>
    <w:p w:rsidR="000364FA" w:rsidRPr="000D1EC0" w:rsidRDefault="000364FA" w:rsidP="000364FA">
      <w:pPr>
        <w:pStyle w:val="SubLevel3"/>
      </w:pPr>
      <w:r w:rsidRPr="000D1EC0">
        <w:t>This level applies to the following classification groups:</w:t>
      </w:r>
    </w:p>
    <w:p w:rsidR="000364FA" w:rsidRPr="000D1EC0" w:rsidRDefault="000364FA" w:rsidP="000D1EC0">
      <w:pPr>
        <w:pStyle w:val="Bullet2"/>
      </w:pPr>
      <w:r w:rsidRPr="000D1EC0">
        <w:t>Hydrocarbons Industry Onshore Drilling; Hydrocarbons Industry Offshore Drilling; Hydrocarbons Industry Operations and Processing; Hydrocarbons Industry Modification and Maintenance Trades.</w:t>
      </w:r>
    </w:p>
    <w:p w:rsidR="000364FA" w:rsidRPr="000D1EC0" w:rsidRDefault="000364FA" w:rsidP="000364FA">
      <w:pPr>
        <w:pStyle w:val="SubLevel2Bold"/>
      </w:pPr>
      <w:r w:rsidRPr="000D1EC0">
        <w:t>Level 4—Advanced</w:t>
      </w:r>
    </w:p>
    <w:p w:rsidR="000364FA" w:rsidRPr="000D1EC0" w:rsidRDefault="000364FA" w:rsidP="000364FA">
      <w:pPr>
        <w:pStyle w:val="SubLevel3"/>
      </w:pPr>
      <w:r w:rsidRPr="000D1EC0">
        <w:t>An employee at this level will have met the requirements for Level 3 and been assessed as being competent to perform tasks which require in depth skill or knowledge, or the employee is assessed as having the integration of a broad range of skills. The work may be of a non-routine nature requiring the application of the relevant skills and knowledge to new but predictable situations.</w:t>
      </w:r>
    </w:p>
    <w:p w:rsidR="000364FA" w:rsidRPr="000D1EC0" w:rsidRDefault="000364FA" w:rsidP="000364FA">
      <w:pPr>
        <w:pStyle w:val="SubLevel3"/>
      </w:pPr>
      <w:r w:rsidRPr="000D1EC0">
        <w:t>The level of skills or knowledge required to perform this work will involve the completion of post trade training appropriate for this level, or through the acquisition of practical skills and knowledge which has equipped the employee with the equivalent level of skills and knowledge.</w:t>
      </w:r>
    </w:p>
    <w:p w:rsidR="000364FA" w:rsidRPr="000D1EC0" w:rsidRDefault="000364FA" w:rsidP="000364FA">
      <w:pPr>
        <w:pStyle w:val="SubLevel3"/>
      </w:pPr>
      <w:r w:rsidRPr="000D1EC0">
        <w:lastRenderedPageBreak/>
        <w:t>An employee at this level will provide guidance</w:t>
      </w:r>
      <w:r w:rsidR="006C6F0E" w:rsidRPr="000D1EC0">
        <w:t xml:space="preserve">, assistance to others and may supervise employees below </w:t>
      </w:r>
      <w:r w:rsidR="00C34258" w:rsidRPr="000D1EC0">
        <w:t>L</w:t>
      </w:r>
      <w:r w:rsidR="006C6F0E" w:rsidRPr="000D1EC0">
        <w:t>evel 4.</w:t>
      </w:r>
    </w:p>
    <w:p w:rsidR="000364FA" w:rsidRPr="000D1EC0" w:rsidRDefault="000364FA" w:rsidP="000364FA">
      <w:pPr>
        <w:pStyle w:val="SubLevel3"/>
      </w:pPr>
      <w:r w:rsidRPr="000D1EC0">
        <w:t>This level applies to the following classification groups:</w:t>
      </w:r>
    </w:p>
    <w:p w:rsidR="000364FA" w:rsidRPr="000D1EC0" w:rsidRDefault="000364FA" w:rsidP="000D1EC0">
      <w:pPr>
        <w:pStyle w:val="Bullet2"/>
      </w:pPr>
      <w:r w:rsidRPr="000D1EC0">
        <w:t>Hydrocarbons Industry Offshore Drilling; Hydrocarbons Industry Operations and Processing; Hydrocarbons Industry Modification and Maintenance Trades.</w:t>
      </w:r>
    </w:p>
    <w:p w:rsidR="000364FA" w:rsidRPr="000D1EC0" w:rsidRDefault="000364FA" w:rsidP="000364FA">
      <w:pPr>
        <w:pStyle w:val="SubLevel2Bold"/>
      </w:pPr>
      <w:r w:rsidRPr="000D1EC0">
        <w:t>Level 5—Advanced Specialist</w:t>
      </w:r>
    </w:p>
    <w:p w:rsidR="000364FA" w:rsidRPr="000D1EC0" w:rsidRDefault="000364FA" w:rsidP="000364FA">
      <w:pPr>
        <w:pStyle w:val="SubLevel3"/>
      </w:pPr>
      <w:r w:rsidRPr="000D1EC0">
        <w:t>An employee at this level will have met the requirements for Level 4 and holds a trade qualification used in the operation and has acquired additional knowledge by having satisfactorily completed a prescribed post-trade course appropriate for this level or the achievement to the satisfaction of the employer of a comparable standard of skill and knowledge by other means including i</w:t>
      </w:r>
      <w:r w:rsidR="00F1436E">
        <w:t>n</w:t>
      </w:r>
      <w:r w:rsidR="00F1436E">
        <w:noBreakHyphen/>
      </w:r>
      <w:r w:rsidRPr="000D1EC0">
        <w:t>plant training or on</w:t>
      </w:r>
      <w:r w:rsidR="00C34258" w:rsidRPr="000D1EC0">
        <w:noBreakHyphen/>
      </w:r>
      <w:r w:rsidRPr="000D1EC0">
        <w:t>the-job experience.</w:t>
      </w:r>
    </w:p>
    <w:p w:rsidR="000364FA" w:rsidRPr="000D1EC0" w:rsidRDefault="000364FA" w:rsidP="000364FA">
      <w:pPr>
        <w:pStyle w:val="SubLevel3"/>
      </w:pPr>
      <w:r w:rsidRPr="000D1EC0">
        <w:t>An employee at this level will provide guidance</w:t>
      </w:r>
      <w:r w:rsidR="006C6F0E" w:rsidRPr="000D1EC0">
        <w:t>, assistance to others and</w:t>
      </w:r>
      <w:r w:rsidR="00C34258" w:rsidRPr="000D1EC0">
        <w:t xml:space="preserve"> may supervise employees below L</w:t>
      </w:r>
      <w:r w:rsidR="006C6F0E" w:rsidRPr="000D1EC0">
        <w:t>evel 5.</w:t>
      </w:r>
    </w:p>
    <w:p w:rsidR="000364FA" w:rsidRPr="000D1EC0" w:rsidRDefault="000364FA" w:rsidP="000364FA">
      <w:pPr>
        <w:pStyle w:val="SubLevel3"/>
      </w:pPr>
      <w:r w:rsidRPr="000D1EC0">
        <w:t>This level applies to the following classification groups:</w:t>
      </w:r>
    </w:p>
    <w:p w:rsidR="000364FA" w:rsidRPr="000D1EC0" w:rsidRDefault="000364FA" w:rsidP="000D1EC0">
      <w:pPr>
        <w:pStyle w:val="Bullet2"/>
      </w:pPr>
      <w:r w:rsidRPr="000D1EC0">
        <w:t>Hydrocarbons Industry Modification and Maintenance Trades.</w:t>
      </w:r>
    </w:p>
    <w:p w:rsidR="000364FA" w:rsidRPr="000D1EC0" w:rsidRDefault="000364FA" w:rsidP="000364FA">
      <w:pPr>
        <w:pStyle w:val="SubLevel2Bold"/>
      </w:pPr>
      <w:r w:rsidRPr="000D1EC0">
        <w:t>Level 6—Dual Trade</w:t>
      </w:r>
    </w:p>
    <w:p w:rsidR="000364FA" w:rsidRPr="000D1EC0" w:rsidRDefault="000364FA" w:rsidP="000364FA">
      <w:pPr>
        <w:pStyle w:val="SubLevel3"/>
      </w:pPr>
      <w:r w:rsidRPr="000D1EC0">
        <w:t>An employee at this level will have met the requirements for Level 5 and holds a dual trade qualification or equivalent prescribed post-trade course used in the operation and has acquired additional knowledge enabling the employee to apply dual trade skills or an equivalent level of high precision specialised trade skills</w:t>
      </w:r>
      <w:r w:rsidR="002E0D8A" w:rsidRPr="000D1EC0">
        <w:t>.</w:t>
      </w:r>
    </w:p>
    <w:p w:rsidR="000364FA" w:rsidRPr="000D1EC0" w:rsidRDefault="00C34258" w:rsidP="000364FA">
      <w:pPr>
        <w:pStyle w:val="SubLevel3"/>
      </w:pPr>
      <w:r w:rsidRPr="000D1EC0">
        <w:t>An employee at this level</w:t>
      </w:r>
      <w:r w:rsidR="000364FA" w:rsidRPr="000D1EC0">
        <w:t xml:space="preserve"> has high precision trade skills in more than one area; is qualified to work on machinery or equipment with complex mechanical, hydraulic, electrical circuitry or controls; and meets the skills requirements for Tradespersons in accordance with the Manufacturing and Associated Industries and Occupations Award 2010 for this level.</w:t>
      </w:r>
    </w:p>
    <w:p w:rsidR="006C6F0E" w:rsidRPr="009C5ABD" w:rsidRDefault="006C6F0E" w:rsidP="000D1EC0">
      <w:pPr>
        <w:pStyle w:val="SubLevel3"/>
      </w:pPr>
      <w:r w:rsidRPr="009C5ABD">
        <w:t>An employee at this level will provide guidance, assistance to others and</w:t>
      </w:r>
      <w:r w:rsidR="00C34258">
        <w:t xml:space="preserve"> may supervise employees below L</w:t>
      </w:r>
      <w:r w:rsidRPr="009C5ABD">
        <w:t>evel 6.</w:t>
      </w:r>
    </w:p>
    <w:p w:rsidR="000364FA" w:rsidRPr="009C5ABD" w:rsidRDefault="000364FA" w:rsidP="000D1EC0">
      <w:pPr>
        <w:pStyle w:val="SubLevel3"/>
      </w:pPr>
      <w:r w:rsidRPr="009C5ABD">
        <w:t>This level applies to Hydrocarbons Industry Modification and Maintenance Trades.</w:t>
      </w:r>
    </w:p>
    <w:p w:rsidR="000364FA" w:rsidRPr="000D1EC0" w:rsidRDefault="000364FA" w:rsidP="000364FA">
      <w:pPr>
        <w:pStyle w:val="SubLevel2Bold"/>
      </w:pPr>
      <w:r w:rsidRPr="000D1EC0">
        <w:t>Level 7—Dual Trade Instrument Technician</w:t>
      </w:r>
    </w:p>
    <w:p w:rsidR="000364FA" w:rsidRPr="000D1EC0" w:rsidRDefault="000364FA" w:rsidP="000364FA">
      <w:pPr>
        <w:pStyle w:val="SubLevel3"/>
      </w:pPr>
      <w:r w:rsidRPr="000D1EC0">
        <w:t>An employee at this level will have met the requirements for Level 6 and have acquired further additional knowledge by having satisfactorily completed a prescribed post-trade course or an advanced trade equivalent enabling the employee to apply advanced dual trade instrument electrical technician skills.</w:t>
      </w:r>
    </w:p>
    <w:p w:rsidR="000364FA" w:rsidRPr="000D1EC0" w:rsidRDefault="000364FA" w:rsidP="000364FA">
      <w:pPr>
        <w:pStyle w:val="SubLevel3"/>
      </w:pPr>
      <w:r w:rsidRPr="000D1EC0">
        <w:t>This level applies to Hydrocarbons Industry Modification and Maintenance Trades.</w:t>
      </w:r>
    </w:p>
    <w:bookmarkEnd w:id="236"/>
    <w:p w:rsidR="000364FA" w:rsidRDefault="000364FA" w:rsidP="000D1EC0">
      <w:pPr>
        <w:pStyle w:val="Subdocument"/>
      </w:pPr>
      <w:r w:rsidRPr="009C5ABD">
        <w:br w:type="page"/>
      </w:r>
      <w:bookmarkStart w:id="237" w:name="_Ref230404858"/>
      <w:bookmarkStart w:id="238" w:name="_Toc27576869"/>
      <w:r w:rsidRPr="009C5ABD">
        <w:lastRenderedPageBreak/>
        <w:t>—School-based Apprentices</w:t>
      </w:r>
      <w:bookmarkStart w:id="239" w:name="sched_c"/>
      <w:bookmarkEnd w:id="237"/>
      <w:bookmarkEnd w:id="238"/>
    </w:p>
    <w:p w:rsidR="00BC243D" w:rsidRPr="00BC243D" w:rsidRDefault="00BC243D" w:rsidP="00BC243D">
      <w:pPr>
        <w:pStyle w:val="History"/>
      </w:pPr>
      <w:r>
        <w:t xml:space="preserve">[Varied by </w:t>
      </w:r>
      <w:hyperlink r:id="rId222" w:history="1">
        <w:r w:rsidRPr="00BB0983">
          <w:rPr>
            <w:rStyle w:val="Hyperlink"/>
          </w:rPr>
          <w:t>PR991570</w:t>
        </w:r>
      </w:hyperlink>
      <w:r w:rsidR="00057F75">
        <w:t xml:space="preserve">, </w:t>
      </w:r>
      <w:hyperlink r:id="rId223" w:history="1">
        <w:r w:rsidR="00057F75" w:rsidRPr="00790CAC">
          <w:rPr>
            <w:rStyle w:val="Hyperlink"/>
          </w:rPr>
          <w:t>PR545583</w:t>
        </w:r>
      </w:hyperlink>
      <w:r>
        <w:t>]</w:t>
      </w:r>
    </w:p>
    <w:p w:rsidR="000364FA" w:rsidRPr="009C5ABD" w:rsidRDefault="000364FA" w:rsidP="000D1EC0">
      <w:pPr>
        <w:pStyle w:val="SubLevel1"/>
      </w:pPr>
      <w:r w:rsidRPr="009C5ABD">
        <w:t>This schedule applies to school-based apprentices. A school-based apprentice is a person who is undertaking an apprenticeship in accordance with this schedule while also undertaking a course of secondary education.</w:t>
      </w:r>
    </w:p>
    <w:p w:rsidR="000364FA" w:rsidRPr="000D1EC0" w:rsidRDefault="000364FA" w:rsidP="000364FA">
      <w:pPr>
        <w:pStyle w:val="SubLevel1"/>
      </w:pPr>
      <w:r w:rsidRPr="000D1EC0">
        <w:t>A school-based apprenticeship may be undertaken in the trades covered by this award under a training agreement or contract of training for an apprentice declared or recognised by the relevant State or Territory authority.</w:t>
      </w:r>
    </w:p>
    <w:p w:rsidR="000364FA" w:rsidRPr="000D1EC0" w:rsidRDefault="000364FA" w:rsidP="000364FA">
      <w:pPr>
        <w:pStyle w:val="SubLevel1"/>
      </w:pPr>
      <w:bookmarkStart w:id="240" w:name="_Ref220408268"/>
      <w:r w:rsidRPr="000D1EC0">
        <w:t>The relevant minimum wages for full-time junior and adult apprentices provided for in this award, calculated hourly, will apply to school-based apprentices for total hours worked including time deemed to be spent in off-the-job training.</w:t>
      </w:r>
      <w:bookmarkEnd w:id="240"/>
    </w:p>
    <w:p w:rsidR="000364FA" w:rsidRPr="000D1EC0" w:rsidRDefault="000364FA" w:rsidP="000364FA">
      <w:pPr>
        <w:pStyle w:val="SubLevel1"/>
      </w:pPr>
      <w:r w:rsidRPr="000D1EC0">
        <w:t xml:space="preserve">For the purposes of clause </w:t>
      </w:r>
      <w:r w:rsidR="007100B3">
        <w:fldChar w:fldCharType="begin"/>
      </w:r>
      <w:r w:rsidR="007100B3">
        <w:instrText xml:space="preserve"> REF _Ref220408268 \w \h  \* MERGEFORMAT </w:instrText>
      </w:r>
      <w:r w:rsidR="007100B3">
        <w:fldChar w:fldCharType="separate"/>
      </w:r>
      <w:r w:rsidR="00646C96">
        <w:t>C.3</w:t>
      </w:r>
      <w:r w:rsidR="007100B3">
        <w:fldChar w:fldCharType="end"/>
      </w:r>
      <w:r w:rsidRPr="000D1EC0">
        <w:t>, where an apprentice is a full-time school student, the time spent in off-the-job training for which the apprentice must be paid is 25% of the actual hours worked each week on-the-job. The wages paid for training time may be averaged over the semester or year.</w:t>
      </w:r>
    </w:p>
    <w:p w:rsidR="000364FA" w:rsidRPr="000D1EC0" w:rsidRDefault="000364FA" w:rsidP="000364FA">
      <w:pPr>
        <w:pStyle w:val="SubLevel1"/>
      </w:pPr>
      <w:r w:rsidRPr="000D1EC0">
        <w:t>A school-based apprentice must be allowed, over the duration of the apprenticeship, the same amount of time to attend off-the-job training as an equivalent full-time apprentice.</w:t>
      </w:r>
    </w:p>
    <w:p w:rsidR="000364FA" w:rsidRPr="000D1EC0" w:rsidRDefault="000364FA" w:rsidP="000364FA">
      <w:pPr>
        <w:pStyle w:val="SubLevel1"/>
      </w:pPr>
      <w:r w:rsidRPr="000D1EC0">
        <w:t>For the purposes of this schedule, off-the-job training is structured training delivered by a Registered Training Organisation separate from normal work duties or general supervised practice undertaken on the job.</w:t>
      </w:r>
    </w:p>
    <w:p w:rsidR="000364FA" w:rsidRDefault="000364FA" w:rsidP="000364FA">
      <w:pPr>
        <w:pStyle w:val="SubLevel1"/>
      </w:pPr>
      <w:r w:rsidRPr="000D1EC0">
        <w:t>The duration of the apprenticeship must be as specified in the training agreement or contract for each apprentice but must not exceed six years.</w:t>
      </w:r>
    </w:p>
    <w:p w:rsidR="00057F75" w:rsidRPr="00057F75" w:rsidRDefault="00057F75" w:rsidP="00057F75">
      <w:pPr>
        <w:pStyle w:val="History"/>
      </w:pPr>
      <w:r>
        <w:t xml:space="preserve">[C.8 substituted by </w:t>
      </w:r>
      <w:hyperlink r:id="rId224" w:history="1">
        <w:r w:rsidRPr="00790CAC">
          <w:rPr>
            <w:rStyle w:val="Hyperlink"/>
          </w:rPr>
          <w:t>PR545583</w:t>
        </w:r>
      </w:hyperlink>
      <w:r>
        <w:t xml:space="preserve"> </w:t>
      </w:r>
      <w:proofErr w:type="spellStart"/>
      <w:r>
        <w:t>ppc</w:t>
      </w:r>
      <w:proofErr w:type="spellEnd"/>
      <w:r>
        <w:t xml:space="preserve"> 01Jan14]</w:t>
      </w:r>
    </w:p>
    <w:p w:rsidR="000364FA" w:rsidRDefault="000364FA" w:rsidP="000364FA">
      <w:pPr>
        <w:pStyle w:val="SubLevel1"/>
      </w:pPr>
      <w:r w:rsidRPr="000D1EC0">
        <w:t>School-based apprentices progress through the relevant wage scale at the rate of 12</w:t>
      </w:r>
      <w:r w:rsidR="00C34258" w:rsidRPr="000D1EC0">
        <w:t> </w:t>
      </w:r>
      <w:r w:rsidRPr="000D1EC0">
        <w:t>months progression for each two years of employment as an apprentice</w:t>
      </w:r>
      <w:r w:rsidR="00057F75">
        <w:t xml:space="preserve"> or at the rate of competency-based progression if provided for in this award</w:t>
      </w:r>
      <w:r w:rsidRPr="000D1EC0">
        <w:t>.</w:t>
      </w:r>
    </w:p>
    <w:p w:rsidR="00057F75" w:rsidRPr="00057F75" w:rsidRDefault="00057F75" w:rsidP="00057F75">
      <w:pPr>
        <w:pStyle w:val="History"/>
      </w:pPr>
      <w:r>
        <w:t xml:space="preserve">[C.9 substituted by </w:t>
      </w:r>
      <w:hyperlink r:id="rId225" w:history="1">
        <w:r w:rsidRPr="00790CAC">
          <w:rPr>
            <w:rStyle w:val="Hyperlink"/>
          </w:rPr>
          <w:t>PR545583</w:t>
        </w:r>
      </w:hyperlink>
      <w:r>
        <w:t xml:space="preserve"> </w:t>
      </w:r>
      <w:proofErr w:type="spellStart"/>
      <w:r>
        <w:t>ppc</w:t>
      </w:r>
      <w:proofErr w:type="spellEnd"/>
      <w:r>
        <w:t xml:space="preserve"> 01Jan14]</w:t>
      </w:r>
    </w:p>
    <w:p w:rsidR="00057F75" w:rsidRDefault="00057F75" w:rsidP="000364FA">
      <w:pPr>
        <w:pStyle w:val="SubLevel1"/>
      </w:pPr>
      <w:r>
        <w:t xml:space="preserve">The apprentice wage scales are based on a standard full-time apprenticeship of four years (unless the apprenticeship is of three years duration) or stages of </w:t>
      </w:r>
      <w:proofErr w:type="gramStart"/>
      <w:r>
        <w:t>competency based</w:t>
      </w:r>
      <w:proofErr w:type="gramEnd"/>
      <w:r>
        <w:t xml:space="preserve"> progression (if provided for in this award). The rate of progression reflects the average rate of skill acquisition expected from the typical combination of work and training for a school-based apprentice undertaking the applicable apprenticeship.</w:t>
      </w:r>
    </w:p>
    <w:p w:rsidR="00057F75" w:rsidRPr="00057F75" w:rsidRDefault="00057F75" w:rsidP="00E45C1E">
      <w:pPr>
        <w:pStyle w:val="History"/>
      </w:pPr>
      <w:r>
        <w:lastRenderedPageBreak/>
        <w:t xml:space="preserve">[C.10 substituted by </w:t>
      </w:r>
      <w:hyperlink r:id="rId226" w:history="1">
        <w:r w:rsidRPr="00790CAC">
          <w:rPr>
            <w:rStyle w:val="Hyperlink"/>
          </w:rPr>
          <w:t>PR545583</w:t>
        </w:r>
      </w:hyperlink>
      <w:r>
        <w:t xml:space="preserve"> </w:t>
      </w:r>
      <w:proofErr w:type="spellStart"/>
      <w:r>
        <w:t>ppc</w:t>
      </w:r>
      <w:proofErr w:type="spellEnd"/>
      <w:r>
        <w:t xml:space="preserve"> 01Jan14]</w:t>
      </w:r>
    </w:p>
    <w:p w:rsidR="00057F75" w:rsidRDefault="00057F75" w:rsidP="00E45C1E">
      <w:pPr>
        <w:pStyle w:val="SubLevel1"/>
        <w:keepNext/>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0364FA" w:rsidRPr="000D1EC0" w:rsidRDefault="000364FA" w:rsidP="000364FA">
      <w:pPr>
        <w:pStyle w:val="SubLevel1"/>
      </w:pPr>
      <w:r w:rsidRPr="000D1EC0">
        <w:t xml:space="preserve">School-based apprentices are entitled pro rata to </w:t>
      </w:r>
      <w:proofErr w:type="gramStart"/>
      <w:r w:rsidRPr="000D1EC0">
        <w:t>all of</w:t>
      </w:r>
      <w:proofErr w:type="gramEnd"/>
      <w:r w:rsidRPr="000D1EC0">
        <w:t xml:space="preserve"> the other conditions in this award.</w:t>
      </w:r>
    </w:p>
    <w:p w:rsidR="008B08DF" w:rsidRDefault="000364FA" w:rsidP="000364FA">
      <w:pPr>
        <w:pStyle w:val="Subdocument"/>
      </w:pPr>
      <w:r w:rsidRPr="009C5ABD">
        <w:br w:type="page"/>
      </w:r>
      <w:bookmarkStart w:id="241" w:name="_Ref230404886"/>
      <w:bookmarkStart w:id="242" w:name="_Toc27576870"/>
      <w:bookmarkEnd w:id="239"/>
      <w:r w:rsidRPr="009C5ABD">
        <w:lastRenderedPageBreak/>
        <w:t>—</w:t>
      </w:r>
      <w:r w:rsidR="008B08DF" w:rsidRPr="009C5ABD">
        <w:t>Supported Wage System</w:t>
      </w:r>
      <w:bookmarkStart w:id="243" w:name="sched_d"/>
      <w:bookmarkEnd w:id="220"/>
      <w:bookmarkEnd w:id="221"/>
      <w:bookmarkEnd w:id="241"/>
      <w:bookmarkEnd w:id="242"/>
    </w:p>
    <w:p w:rsidR="00B65922" w:rsidRPr="00B65922" w:rsidRDefault="00BC243D" w:rsidP="00C36E9E">
      <w:pPr>
        <w:pStyle w:val="History"/>
        <w:keepNext w:val="0"/>
      </w:pPr>
      <w:r>
        <w:t>[V</w:t>
      </w:r>
      <w:r w:rsidR="00B65922">
        <w:t xml:space="preserve">aried by </w:t>
      </w:r>
      <w:hyperlink r:id="rId227" w:history="1">
        <w:r w:rsidRPr="00BB0983">
          <w:rPr>
            <w:rStyle w:val="Hyperlink"/>
          </w:rPr>
          <w:t>PR991570</w:t>
        </w:r>
      </w:hyperlink>
      <w:r>
        <w:t xml:space="preserve">, </w:t>
      </w:r>
      <w:hyperlink r:id="rId228" w:history="1">
        <w:r w:rsidR="00B65922">
          <w:rPr>
            <w:rStyle w:val="Hyperlink"/>
          </w:rPr>
          <w:t>PR994457</w:t>
        </w:r>
      </w:hyperlink>
      <w:r w:rsidR="00CF7C6D">
        <w:t>,</w:t>
      </w:r>
      <w:r w:rsidR="00105FAD">
        <w:t xml:space="preserve"> </w:t>
      </w:r>
      <w:hyperlink r:id="rId229" w:history="1">
        <w:r w:rsidR="00105FAD" w:rsidRPr="00105FAD">
          <w:rPr>
            <w:rStyle w:val="Hyperlink"/>
          </w:rPr>
          <w:t>PR998748</w:t>
        </w:r>
      </w:hyperlink>
      <w:r w:rsidR="00855F7F">
        <w:t xml:space="preserve">, </w:t>
      </w:r>
      <w:hyperlink r:id="rId230" w:history="1">
        <w:r w:rsidR="00855F7F" w:rsidRPr="001978C6">
          <w:rPr>
            <w:rStyle w:val="Hyperlink"/>
          </w:rPr>
          <w:t>PR510670</w:t>
        </w:r>
      </w:hyperlink>
      <w:r w:rsidR="008F5E08">
        <w:t>,</w:t>
      </w:r>
      <w:r w:rsidR="008F5E08" w:rsidRPr="008F5E08">
        <w:t xml:space="preserve"> </w:t>
      </w:r>
      <w:hyperlink r:id="rId231" w:history="1">
        <w:r w:rsidR="008F5E08">
          <w:rPr>
            <w:rStyle w:val="Hyperlink"/>
          </w:rPr>
          <w:t>PR525068</w:t>
        </w:r>
      </w:hyperlink>
      <w:r w:rsidR="005C0936">
        <w:t xml:space="preserve">, </w:t>
      </w:r>
      <w:hyperlink r:id="rId232" w:history="1">
        <w:r w:rsidR="005C0936" w:rsidRPr="00CA5E02">
          <w:rPr>
            <w:rStyle w:val="Hyperlink"/>
          </w:rPr>
          <w:t>PR537893</w:t>
        </w:r>
      </w:hyperlink>
      <w:r w:rsidR="007D55F6">
        <w:t xml:space="preserve">, </w:t>
      </w:r>
      <w:hyperlink r:id="rId233" w:history="1">
        <w:r w:rsidR="007D55F6">
          <w:rPr>
            <w:rStyle w:val="Hyperlink"/>
          </w:rPr>
          <w:t>PR542182</w:t>
        </w:r>
      </w:hyperlink>
      <w:r w:rsidR="00D85AB9">
        <w:rPr>
          <w:color w:val="000000"/>
        </w:rPr>
        <w:t xml:space="preserve">, </w:t>
      </w:r>
      <w:hyperlink r:id="rId234" w:history="1">
        <w:r w:rsidR="00D85AB9">
          <w:rPr>
            <w:rStyle w:val="Hyperlink"/>
            <w:szCs w:val="20"/>
          </w:rPr>
          <w:t>PR551831</w:t>
        </w:r>
      </w:hyperlink>
      <w:r w:rsidR="00E218C6">
        <w:t xml:space="preserve">, </w:t>
      </w:r>
      <w:hyperlink r:id="rId235" w:history="1">
        <w:r w:rsidR="00E218C6" w:rsidRPr="0055223A">
          <w:rPr>
            <w:color w:val="0000FF"/>
            <w:u w:val="single"/>
          </w:rPr>
          <w:t>PR568050</w:t>
        </w:r>
      </w:hyperlink>
      <w:r w:rsidR="00A51100">
        <w:t xml:space="preserve">, </w:t>
      </w:r>
      <w:hyperlink r:id="rId236" w:history="1">
        <w:r w:rsidR="00A51100">
          <w:rPr>
            <w:rStyle w:val="Hyperlink"/>
          </w:rPr>
          <w:t>PR581528</w:t>
        </w:r>
      </w:hyperlink>
      <w:r w:rsidR="00C06571">
        <w:t xml:space="preserve">, </w:t>
      </w:r>
      <w:hyperlink r:id="rId237" w:history="1">
        <w:r w:rsidR="00EE5335">
          <w:rPr>
            <w:rStyle w:val="Hyperlink"/>
          </w:rPr>
          <w:t>PR592689</w:t>
        </w:r>
      </w:hyperlink>
      <w:r w:rsidR="00C06571">
        <w:t xml:space="preserve">, </w:t>
      </w:r>
      <w:hyperlink r:id="rId238" w:history="1">
        <w:r w:rsidR="00C36E9E">
          <w:rPr>
            <w:rStyle w:val="Hyperlink"/>
          </w:rPr>
          <w:t>PR606630</w:t>
        </w:r>
      </w:hyperlink>
      <w:r w:rsidR="00D12FAB">
        <w:rPr>
          <w:lang w:val="en-US"/>
        </w:rPr>
        <w:t xml:space="preserve">, </w:t>
      </w:r>
      <w:hyperlink r:id="rId239" w:history="1">
        <w:r w:rsidR="00D12FAB">
          <w:rPr>
            <w:rStyle w:val="Hyperlink"/>
          </w:rPr>
          <w:t>PR709080</w:t>
        </w:r>
      </w:hyperlink>
      <w:r w:rsidR="00D12FAB">
        <w:rPr>
          <w:lang w:val="en-US"/>
        </w:rPr>
        <w:t>]</w:t>
      </w:r>
    </w:p>
    <w:p w:rsidR="0019673D" w:rsidRDefault="0019673D" w:rsidP="0019673D">
      <w:pPr>
        <w:pStyle w:val="SubLevel1"/>
      </w:pPr>
      <w:r w:rsidRPr="000D1EC0">
        <w:t xml:space="preserve">This schedule defines the conditions which will apply to employees who because of the effects of a disability are eligible for a supported wage under the terms of this award. </w:t>
      </w:r>
    </w:p>
    <w:p w:rsidR="00E218C6" w:rsidRDefault="00E218C6" w:rsidP="00E218C6">
      <w:pPr>
        <w:pStyle w:val="History"/>
      </w:pPr>
      <w:r w:rsidRPr="0055223A">
        <w:t>[</w:t>
      </w:r>
      <w:r>
        <w:t>D</w:t>
      </w:r>
      <w:r w:rsidRPr="0055223A">
        <w:t xml:space="preserve">.2 varied by </w:t>
      </w:r>
      <w:hyperlink r:id="rId240" w:history="1">
        <w:r w:rsidRPr="0055223A">
          <w:rPr>
            <w:color w:val="0000FF"/>
            <w:u w:val="single"/>
          </w:rPr>
          <w:t>PR568050</w:t>
        </w:r>
      </w:hyperlink>
      <w:r w:rsidRPr="0055223A">
        <w:t xml:space="preserve"> </w:t>
      </w:r>
      <w:proofErr w:type="spellStart"/>
      <w:r w:rsidRPr="0055223A">
        <w:t>ppc</w:t>
      </w:r>
      <w:proofErr w:type="spellEnd"/>
      <w:r w:rsidRPr="0055223A">
        <w:t xml:space="preserve"> 01Jul15]</w:t>
      </w:r>
    </w:p>
    <w:p w:rsidR="0019673D" w:rsidRPr="000D1EC0" w:rsidRDefault="0019673D" w:rsidP="0019673D">
      <w:pPr>
        <w:pStyle w:val="SubLevel1"/>
      </w:pPr>
      <w:r w:rsidRPr="000D1EC0">
        <w:t>In this schedule:</w:t>
      </w:r>
    </w:p>
    <w:p w:rsidR="0019673D" w:rsidRPr="009C5ABD" w:rsidRDefault="0019673D" w:rsidP="000D1EC0">
      <w:pPr>
        <w:pStyle w:val="Block1"/>
      </w:pPr>
      <w:r w:rsidRPr="009C5ABD">
        <w:rPr>
          <w:b/>
        </w:rPr>
        <w:t>approved assessor</w:t>
      </w:r>
      <w:r w:rsidRPr="009C5ABD">
        <w:t xml:space="preserve"> means a person accredited by the management unit established by the Commonwealth under the supported wage system to perform assessments of an individual</w:t>
      </w:r>
      <w:r w:rsidR="008E090F">
        <w:t>’</w:t>
      </w:r>
      <w:r w:rsidRPr="009C5ABD">
        <w:t>s productive capacity within the supported wage system</w:t>
      </w:r>
    </w:p>
    <w:p w:rsidR="0019673D" w:rsidRPr="009C5ABD" w:rsidRDefault="0019673D" w:rsidP="000D1EC0">
      <w:pPr>
        <w:pStyle w:val="Block1"/>
      </w:pPr>
      <w:r w:rsidRPr="009C5ABD">
        <w:rPr>
          <w:b/>
        </w:rPr>
        <w:t>assessment instrument</w:t>
      </w:r>
      <w:r w:rsidRPr="009C5ABD">
        <w:t xml:space="preserve"> means the tool provided for under the supported wage system that records the assessment of the productive capacity of the person to be employed under the supported wage system</w:t>
      </w:r>
    </w:p>
    <w:p w:rsidR="0019673D" w:rsidRPr="009C5ABD" w:rsidRDefault="0019673D" w:rsidP="000D1EC0">
      <w:pPr>
        <w:pStyle w:val="Block1"/>
      </w:pPr>
      <w:r w:rsidRPr="009C5ABD">
        <w:rPr>
          <w:b/>
        </w:rPr>
        <w:t>disability support pension</w:t>
      </w:r>
      <w:r w:rsidRPr="009C5ABD">
        <w:t xml:space="preserve"> means the Commonwealth pension scheme to provide income security for persons with a disability as provided under the </w:t>
      </w:r>
      <w:r w:rsidRPr="009C5ABD">
        <w:rPr>
          <w:i/>
        </w:rPr>
        <w:t>Social Security Act 1991</w:t>
      </w:r>
      <w:r w:rsidR="00C34258">
        <w:rPr>
          <w:i/>
        </w:rPr>
        <w:t xml:space="preserve"> </w:t>
      </w:r>
      <w:r w:rsidR="00C34258">
        <w:t>(</w:t>
      </w:r>
      <w:proofErr w:type="spellStart"/>
      <w:r w:rsidR="00C34258">
        <w:t>Cth</w:t>
      </w:r>
      <w:proofErr w:type="spellEnd"/>
      <w:r w:rsidR="00C34258">
        <w:t>)</w:t>
      </w:r>
      <w:r w:rsidRPr="009C5ABD">
        <w:t>, as amended from time to time, or any successor to that scheme</w:t>
      </w:r>
    </w:p>
    <w:p w:rsidR="0019673D" w:rsidRPr="009C5ABD" w:rsidRDefault="0019673D" w:rsidP="000D1EC0">
      <w:pPr>
        <w:pStyle w:val="Block1"/>
      </w:pPr>
      <w:r w:rsidRPr="009C5ABD">
        <w:rPr>
          <w:b/>
        </w:rPr>
        <w:t>relevant minimum wage</w:t>
      </w:r>
      <w:r w:rsidRPr="009C5ABD">
        <w:t xml:space="preserve"> means the minimum wage prescribed in this award for the class of work for which an employee is engaged</w:t>
      </w:r>
    </w:p>
    <w:p w:rsidR="0019673D" w:rsidRPr="009C5ABD" w:rsidRDefault="0019673D" w:rsidP="000D1EC0">
      <w:pPr>
        <w:pStyle w:val="Block1"/>
      </w:pPr>
      <w:r w:rsidRPr="009C5ABD">
        <w:rPr>
          <w:b/>
        </w:rPr>
        <w:t>supported wage system</w:t>
      </w:r>
      <w:r w:rsidR="00C34258">
        <w:rPr>
          <w:b/>
        </w:rPr>
        <w:t xml:space="preserve"> (SWS)</w:t>
      </w:r>
      <w:r w:rsidRPr="009C5ABD">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41" w:history="1">
        <w:r w:rsidRPr="009A09BC">
          <w:rPr>
            <w:rStyle w:val="Hyperlink"/>
            <w:szCs w:val="23"/>
            <w:u w:val="none"/>
            <w:lang w:val="en-GB" w:eastAsia="en-US"/>
          </w:rPr>
          <w:t>www.jobaccess.gov.au</w:t>
        </w:r>
      </w:hyperlink>
    </w:p>
    <w:p w:rsidR="0019673D" w:rsidRPr="009C5ABD" w:rsidRDefault="0019673D" w:rsidP="000D1EC0">
      <w:pPr>
        <w:pStyle w:val="Block1"/>
      </w:pPr>
      <w:r w:rsidRPr="009C5ABD">
        <w:rPr>
          <w:b/>
        </w:rPr>
        <w:t>SWS wage assessment agreement</w:t>
      </w:r>
      <w:r w:rsidRPr="009C5ABD">
        <w:t xml:space="preserve"> means the document in the form required by the Department of </w:t>
      </w:r>
      <w:r w:rsidR="00E218C6">
        <w:t>Social Services</w:t>
      </w:r>
      <w:r w:rsidRPr="009C5ABD">
        <w:t xml:space="preserve"> that records the employee</w:t>
      </w:r>
      <w:r w:rsidR="008E090F">
        <w:t>’</w:t>
      </w:r>
      <w:r w:rsidRPr="009C5ABD">
        <w:t>s productive capacity and agreed wage rate</w:t>
      </w:r>
    </w:p>
    <w:p w:rsidR="0019673D" w:rsidRPr="000D1EC0" w:rsidRDefault="0019673D" w:rsidP="0019673D">
      <w:pPr>
        <w:pStyle w:val="SubLevel1Bold"/>
      </w:pPr>
      <w:r w:rsidRPr="006439DF">
        <w:t>Eligibility</w:t>
      </w:r>
      <w:r w:rsidRPr="000D1EC0">
        <w:t xml:space="preserve"> criteria</w:t>
      </w:r>
    </w:p>
    <w:p w:rsidR="0019673D" w:rsidRPr="009C5ABD" w:rsidRDefault="0019673D" w:rsidP="000D1EC0">
      <w:pPr>
        <w:pStyle w:val="SubLevel2"/>
      </w:pPr>
      <w:r w:rsidRPr="009C5ABD">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Pr="009C5ABD" w:rsidRDefault="0019673D" w:rsidP="000D1EC0">
      <w:pPr>
        <w:pStyle w:val="SubLevel2"/>
      </w:pPr>
      <w:r w:rsidRPr="009C5ABD">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Pr="000D1EC0" w:rsidRDefault="0019673D" w:rsidP="0019673D">
      <w:pPr>
        <w:pStyle w:val="SubLevel1Bold"/>
      </w:pPr>
      <w:r w:rsidRPr="006439DF">
        <w:lastRenderedPageBreak/>
        <w:t>Supported</w:t>
      </w:r>
      <w:r w:rsidRPr="000D1EC0">
        <w:t xml:space="preserve"> wage rates</w:t>
      </w:r>
    </w:p>
    <w:p w:rsidR="0019673D" w:rsidRPr="009C5ABD" w:rsidRDefault="0019673D" w:rsidP="00EF3A03">
      <w:pPr>
        <w:pStyle w:val="SubLevel2"/>
        <w:keepNext/>
      </w:pPr>
      <w:r w:rsidRPr="009C5ABD">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BC2990" w:rsidTr="00BC2990">
        <w:trPr>
          <w:tblHeader/>
        </w:trPr>
        <w:tc>
          <w:tcPr>
            <w:tcW w:w="3240" w:type="dxa"/>
          </w:tcPr>
          <w:p w:rsidR="0019673D" w:rsidRPr="00BC2990" w:rsidRDefault="0019673D" w:rsidP="00BC2990">
            <w:pPr>
              <w:pStyle w:val="AMODTable"/>
              <w:keepNext/>
              <w:jc w:val="center"/>
              <w:rPr>
                <w:b/>
                <w:bCs/>
                <w:lang w:val="en-GB" w:eastAsia="en-US"/>
              </w:rPr>
            </w:pPr>
            <w:r w:rsidRPr="00BC2990">
              <w:rPr>
                <w:b/>
                <w:bCs/>
                <w:lang w:val="en-GB" w:eastAsia="en-US"/>
              </w:rPr>
              <w:t>Assessed capacity (</w:t>
            </w:r>
            <w:r w:rsidRPr="00BC2990">
              <w:rPr>
                <w:b/>
              </w:rPr>
              <w:t xml:space="preserve">clause </w:t>
            </w:r>
            <w:r w:rsidR="007100B3">
              <w:fldChar w:fldCharType="begin"/>
            </w:r>
            <w:r w:rsidR="007100B3">
              <w:instrText xml:space="preserve"> REF _Ref226165170 \r \h  \* MERGEFORMAT </w:instrText>
            </w:r>
            <w:r w:rsidR="007100B3">
              <w:fldChar w:fldCharType="separate"/>
            </w:r>
            <w:r w:rsidR="00646C96" w:rsidRPr="00646C96">
              <w:rPr>
                <w:b/>
              </w:rPr>
              <w:t>D.5</w:t>
            </w:r>
            <w:r w:rsidR="007100B3">
              <w:fldChar w:fldCharType="end"/>
            </w:r>
            <w:r w:rsidRPr="00BC2990">
              <w:rPr>
                <w:b/>
                <w:bCs/>
                <w:lang w:val="en-GB" w:eastAsia="en-US"/>
              </w:rPr>
              <w:t>)</w:t>
            </w:r>
          </w:p>
          <w:p w:rsidR="0019673D" w:rsidRPr="00BC2990" w:rsidRDefault="0019673D" w:rsidP="00BC2990">
            <w:pPr>
              <w:pStyle w:val="AMODTable"/>
              <w:keepNext/>
              <w:jc w:val="center"/>
              <w:rPr>
                <w:b/>
                <w:lang w:val="en-GB" w:eastAsia="en-US"/>
              </w:rPr>
            </w:pPr>
            <w:r w:rsidRPr="00BC2990">
              <w:rPr>
                <w:b/>
                <w:bCs/>
                <w:lang w:val="en-GB" w:eastAsia="en-US"/>
              </w:rPr>
              <w:t>%</w:t>
            </w:r>
          </w:p>
        </w:tc>
        <w:tc>
          <w:tcPr>
            <w:tcW w:w="3420" w:type="dxa"/>
          </w:tcPr>
          <w:p w:rsidR="0019673D" w:rsidRPr="00BC2990" w:rsidRDefault="0019673D" w:rsidP="00BC2990">
            <w:pPr>
              <w:pStyle w:val="AMODTable"/>
              <w:keepNext/>
              <w:jc w:val="center"/>
              <w:rPr>
                <w:b/>
                <w:bCs/>
                <w:lang w:val="en-GB" w:eastAsia="en-US"/>
              </w:rPr>
            </w:pPr>
            <w:r w:rsidRPr="00BC2990">
              <w:rPr>
                <w:b/>
                <w:bCs/>
                <w:lang w:val="en-GB" w:eastAsia="en-US"/>
              </w:rPr>
              <w:t>Relevant minimum wage</w:t>
            </w:r>
          </w:p>
          <w:p w:rsidR="0019673D" w:rsidRPr="00BC2990" w:rsidRDefault="0019673D" w:rsidP="00BC2990">
            <w:pPr>
              <w:pStyle w:val="AMODTable"/>
              <w:keepNext/>
              <w:jc w:val="center"/>
              <w:rPr>
                <w:b/>
                <w:lang w:val="en-GB" w:eastAsia="en-US"/>
              </w:rPr>
            </w:pPr>
            <w:r w:rsidRPr="00BC2990">
              <w:rPr>
                <w:b/>
                <w:bCs/>
                <w:lang w:val="en-GB" w:eastAsia="en-US"/>
              </w:rPr>
              <w:t>%</w:t>
            </w:r>
          </w:p>
        </w:tc>
      </w:tr>
      <w:tr w:rsidR="0019673D" w:rsidRPr="00BC2990" w:rsidTr="00BC2990">
        <w:tc>
          <w:tcPr>
            <w:tcW w:w="3240" w:type="dxa"/>
          </w:tcPr>
          <w:p w:rsidR="0019673D" w:rsidRPr="00BC2990" w:rsidRDefault="0019673D" w:rsidP="00BC2990">
            <w:pPr>
              <w:pStyle w:val="AMODTable"/>
              <w:jc w:val="center"/>
              <w:rPr>
                <w:lang w:val="en-GB" w:eastAsia="en-US"/>
              </w:rPr>
            </w:pPr>
            <w:r w:rsidRPr="00BC2990">
              <w:rPr>
                <w:lang w:val="en-GB" w:eastAsia="en-US"/>
              </w:rPr>
              <w:t>10</w:t>
            </w:r>
          </w:p>
        </w:tc>
        <w:tc>
          <w:tcPr>
            <w:tcW w:w="3420" w:type="dxa"/>
          </w:tcPr>
          <w:p w:rsidR="0019673D" w:rsidRPr="00BC2990" w:rsidRDefault="0019673D" w:rsidP="00BC2990">
            <w:pPr>
              <w:pStyle w:val="AMODTable"/>
              <w:jc w:val="center"/>
              <w:rPr>
                <w:lang w:val="en-GB" w:eastAsia="en-US"/>
              </w:rPr>
            </w:pPr>
            <w:r w:rsidRPr="00BC2990">
              <w:rPr>
                <w:lang w:val="en-GB" w:eastAsia="en-US"/>
              </w:rPr>
              <w:t>10</w:t>
            </w:r>
          </w:p>
        </w:tc>
      </w:tr>
      <w:tr w:rsidR="0019673D" w:rsidRPr="00BC2990" w:rsidTr="00BC2990">
        <w:tc>
          <w:tcPr>
            <w:tcW w:w="3240" w:type="dxa"/>
          </w:tcPr>
          <w:p w:rsidR="0019673D" w:rsidRPr="00BC2990" w:rsidRDefault="0019673D" w:rsidP="00BC2990">
            <w:pPr>
              <w:pStyle w:val="AMODTable"/>
              <w:jc w:val="center"/>
              <w:rPr>
                <w:lang w:val="en-GB" w:eastAsia="en-US"/>
              </w:rPr>
            </w:pPr>
            <w:r w:rsidRPr="00BC2990">
              <w:rPr>
                <w:lang w:val="en-GB" w:eastAsia="en-US"/>
              </w:rPr>
              <w:t>20</w:t>
            </w:r>
          </w:p>
        </w:tc>
        <w:tc>
          <w:tcPr>
            <w:tcW w:w="3420" w:type="dxa"/>
          </w:tcPr>
          <w:p w:rsidR="0019673D" w:rsidRPr="00BC2990" w:rsidRDefault="0019673D" w:rsidP="00BC2990">
            <w:pPr>
              <w:pStyle w:val="AMODTable"/>
              <w:jc w:val="center"/>
              <w:rPr>
                <w:lang w:val="en-GB" w:eastAsia="en-US"/>
              </w:rPr>
            </w:pPr>
            <w:r w:rsidRPr="00BC2990">
              <w:rPr>
                <w:lang w:val="en-GB" w:eastAsia="en-US"/>
              </w:rPr>
              <w:t>20</w:t>
            </w:r>
          </w:p>
        </w:tc>
      </w:tr>
      <w:tr w:rsidR="0019673D" w:rsidRPr="00BC2990" w:rsidTr="00BC2990">
        <w:tc>
          <w:tcPr>
            <w:tcW w:w="3240" w:type="dxa"/>
          </w:tcPr>
          <w:p w:rsidR="0019673D" w:rsidRPr="00BC2990" w:rsidRDefault="0019673D" w:rsidP="00BC2990">
            <w:pPr>
              <w:pStyle w:val="AMODTable"/>
              <w:jc w:val="center"/>
              <w:rPr>
                <w:lang w:val="en-GB" w:eastAsia="en-US"/>
              </w:rPr>
            </w:pPr>
            <w:r w:rsidRPr="00BC2990">
              <w:rPr>
                <w:lang w:val="en-GB" w:eastAsia="en-US"/>
              </w:rPr>
              <w:t>30</w:t>
            </w:r>
          </w:p>
        </w:tc>
        <w:tc>
          <w:tcPr>
            <w:tcW w:w="3420" w:type="dxa"/>
          </w:tcPr>
          <w:p w:rsidR="0019673D" w:rsidRPr="00BC2990" w:rsidRDefault="0019673D" w:rsidP="00BC2990">
            <w:pPr>
              <w:pStyle w:val="AMODTable"/>
              <w:jc w:val="center"/>
              <w:rPr>
                <w:lang w:val="en-GB" w:eastAsia="en-US"/>
              </w:rPr>
            </w:pPr>
            <w:r w:rsidRPr="00BC2990">
              <w:rPr>
                <w:lang w:val="en-GB" w:eastAsia="en-US"/>
              </w:rPr>
              <w:t>30</w:t>
            </w:r>
          </w:p>
        </w:tc>
      </w:tr>
      <w:tr w:rsidR="0019673D" w:rsidRPr="00BC2990" w:rsidTr="00BC2990">
        <w:tc>
          <w:tcPr>
            <w:tcW w:w="3240" w:type="dxa"/>
          </w:tcPr>
          <w:p w:rsidR="0019673D" w:rsidRPr="00BC2990" w:rsidRDefault="0019673D" w:rsidP="00BC2990">
            <w:pPr>
              <w:pStyle w:val="AMODTable"/>
              <w:jc w:val="center"/>
              <w:rPr>
                <w:lang w:val="en-GB" w:eastAsia="en-US"/>
              </w:rPr>
            </w:pPr>
            <w:r w:rsidRPr="00BC2990">
              <w:rPr>
                <w:lang w:val="en-GB" w:eastAsia="en-US"/>
              </w:rPr>
              <w:t>40</w:t>
            </w:r>
          </w:p>
        </w:tc>
        <w:tc>
          <w:tcPr>
            <w:tcW w:w="3420" w:type="dxa"/>
          </w:tcPr>
          <w:p w:rsidR="0019673D" w:rsidRPr="00BC2990" w:rsidRDefault="0019673D" w:rsidP="00BC2990">
            <w:pPr>
              <w:pStyle w:val="AMODTable"/>
              <w:jc w:val="center"/>
              <w:rPr>
                <w:lang w:val="en-GB" w:eastAsia="en-US"/>
              </w:rPr>
            </w:pPr>
            <w:r w:rsidRPr="00BC2990">
              <w:rPr>
                <w:lang w:val="en-GB" w:eastAsia="en-US"/>
              </w:rPr>
              <w:t>40</w:t>
            </w:r>
          </w:p>
        </w:tc>
      </w:tr>
      <w:tr w:rsidR="0019673D" w:rsidRPr="00BC2990" w:rsidTr="00BC2990">
        <w:tc>
          <w:tcPr>
            <w:tcW w:w="3240" w:type="dxa"/>
          </w:tcPr>
          <w:p w:rsidR="0019673D" w:rsidRPr="00BC2990" w:rsidRDefault="0019673D" w:rsidP="00BC2990">
            <w:pPr>
              <w:pStyle w:val="AMODTable"/>
              <w:jc w:val="center"/>
              <w:rPr>
                <w:lang w:val="en-GB" w:eastAsia="en-US"/>
              </w:rPr>
            </w:pPr>
            <w:r w:rsidRPr="00BC2990">
              <w:rPr>
                <w:lang w:val="en-GB" w:eastAsia="en-US"/>
              </w:rPr>
              <w:t>50</w:t>
            </w:r>
          </w:p>
        </w:tc>
        <w:tc>
          <w:tcPr>
            <w:tcW w:w="3420" w:type="dxa"/>
          </w:tcPr>
          <w:p w:rsidR="0019673D" w:rsidRPr="00BC2990" w:rsidRDefault="0019673D" w:rsidP="00BC2990">
            <w:pPr>
              <w:pStyle w:val="AMODTable"/>
              <w:jc w:val="center"/>
              <w:rPr>
                <w:lang w:val="en-GB" w:eastAsia="en-US"/>
              </w:rPr>
            </w:pPr>
            <w:r w:rsidRPr="00BC2990">
              <w:rPr>
                <w:lang w:val="en-GB" w:eastAsia="en-US"/>
              </w:rPr>
              <w:t>50</w:t>
            </w:r>
          </w:p>
        </w:tc>
      </w:tr>
      <w:tr w:rsidR="0019673D" w:rsidRPr="00BC2990" w:rsidTr="00BC2990">
        <w:tc>
          <w:tcPr>
            <w:tcW w:w="3240" w:type="dxa"/>
          </w:tcPr>
          <w:p w:rsidR="0019673D" w:rsidRPr="00BC2990" w:rsidRDefault="0019673D" w:rsidP="00BC2990">
            <w:pPr>
              <w:pStyle w:val="AMODTable"/>
              <w:jc w:val="center"/>
              <w:rPr>
                <w:lang w:val="en-GB" w:eastAsia="en-US"/>
              </w:rPr>
            </w:pPr>
            <w:r w:rsidRPr="00BC2990">
              <w:rPr>
                <w:lang w:val="en-GB" w:eastAsia="en-US"/>
              </w:rPr>
              <w:t>60</w:t>
            </w:r>
          </w:p>
        </w:tc>
        <w:tc>
          <w:tcPr>
            <w:tcW w:w="3420" w:type="dxa"/>
          </w:tcPr>
          <w:p w:rsidR="0019673D" w:rsidRPr="00BC2990" w:rsidRDefault="0019673D" w:rsidP="00BC2990">
            <w:pPr>
              <w:pStyle w:val="AMODTable"/>
              <w:jc w:val="center"/>
              <w:rPr>
                <w:lang w:val="en-GB" w:eastAsia="en-US"/>
              </w:rPr>
            </w:pPr>
            <w:r w:rsidRPr="00BC2990">
              <w:rPr>
                <w:lang w:val="en-GB" w:eastAsia="en-US"/>
              </w:rPr>
              <w:t>60</w:t>
            </w:r>
          </w:p>
        </w:tc>
      </w:tr>
      <w:tr w:rsidR="0019673D" w:rsidRPr="00BC2990" w:rsidTr="00BC2990">
        <w:tc>
          <w:tcPr>
            <w:tcW w:w="3240" w:type="dxa"/>
          </w:tcPr>
          <w:p w:rsidR="0019673D" w:rsidRPr="00BC2990" w:rsidRDefault="0019673D" w:rsidP="00BC2990">
            <w:pPr>
              <w:pStyle w:val="AMODTable"/>
              <w:jc w:val="center"/>
              <w:rPr>
                <w:lang w:val="en-GB" w:eastAsia="en-US"/>
              </w:rPr>
            </w:pPr>
            <w:r w:rsidRPr="00BC2990">
              <w:rPr>
                <w:lang w:val="en-GB" w:eastAsia="en-US"/>
              </w:rPr>
              <w:t>70</w:t>
            </w:r>
          </w:p>
        </w:tc>
        <w:tc>
          <w:tcPr>
            <w:tcW w:w="3420" w:type="dxa"/>
          </w:tcPr>
          <w:p w:rsidR="0019673D" w:rsidRPr="00BC2990" w:rsidRDefault="0019673D" w:rsidP="00BC2990">
            <w:pPr>
              <w:pStyle w:val="AMODTable"/>
              <w:jc w:val="center"/>
              <w:rPr>
                <w:lang w:val="en-GB" w:eastAsia="en-US"/>
              </w:rPr>
            </w:pPr>
            <w:r w:rsidRPr="00BC2990">
              <w:rPr>
                <w:lang w:val="en-GB" w:eastAsia="en-US"/>
              </w:rPr>
              <w:t>70</w:t>
            </w:r>
          </w:p>
        </w:tc>
      </w:tr>
      <w:tr w:rsidR="0019673D" w:rsidRPr="00BC2990" w:rsidTr="00BC2990">
        <w:tc>
          <w:tcPr>
            <w:tcW w:w="3240" w:type="dxa"/>
          </w:tcPr>
          <w:p w:rsidR="0019673D" w:rsidRPr="00BC2990" w:rsidRDefault="0019673D" w:rsidP="00BC2990">
            <w:pPr>
              <w:pStyle w:val="AMODTable"/>
              <w:jc w:val="center"/>
              <w:rPr>
                <w:lang w:val="en-GB" w:eastAsia="en-US"/>
              </w:rPr>
            </w:pPr>
            <w:r w:rsidRPr="00BC2990">
              <w:rPr>
                <w:lang w:val="en-GB" w:eastAsia="en-US"/>
              </w:rPr>
              <w:t>80</w:t>
            </w:r>
          </w:p>
        </w:tc>
        <w:tc>
          <w:tcPr>
            <w:tcW w:w="3420" w:type="dxa"/>
          </w:tcPr>
          <w:p w:rsidR="0019673D" w:rsidRPr="00BC2990" w:rsidRDefault="0019673D" w:rsidP="00BC2990">
            <w:pPr>
              <w:pStyle w:val="AMODTable"/>
              <w:jc w:val="center"/>
              <w:rPr>
                <w:lang w:val="en-GB" w:eastAsia="en-US"/>
              </w:rPr>
            </w:pPr>
            <w:r w:rsidRPr="00BC2990">
              <w:rPr>
                <w:lang w:val="en-GB" w:eastAsia="en-US"/>
              </w:rPr>
              <w:t>80</w:t>
            </w:r>
          </w:p>
        </w:tc>
      </w:tr>
      <w:tr w:rsidR="0019673D" w:rsidRPr="00BC2990" w:rsidTr="00BC2990">
        <w:tc>
          <w:tcPr>
            <w:tcW w:w="3240" w:type="dxa"/>
          </w:tcPr>
          <w:p w:rsidR="0019673D" w:rsidRPr="00BC2990" w:rsidRDefault="0019673D" w:rsidP="00BC2990">
            <w:pPr>
              <w:pStyle w:val="AMODTable"/>
              <w:jc w:val="center"/>
              <w:rPr>
                <w:lang w:val="en-GB" w:eastAsia="en-US"/>
              </w:rPr>
            </w:pPr>
            <w:r w:rsidRPr="00BC2990">
              <w:rPr>
                <w:lang w:val="en-GB" w:eastAsia="en-US"/>
              </w:rPr>
              <w:t>90</w:t>
            </w:r>
          </w:p>
        </w:tc>
        <w:tc>
          <w:tcPr>
            <w:tcW w:w="3420" w:type="dxa"/>
          </w:tcPr>
          <w:p w:rsidR="0019673D" w:rsidRPr="00BC2990" w:rsidRDefault="0019673D" w:rsidP="00BC2990">
            <w:pPr>
              <w:pStyle w:val="AMODTable"/>
              <w:jc w:val="center"/>
              <w:rPr>
                <w:lang w:val="en-GB" w:eastAsia="en-US"/>
              </w:rPr>
            </w:pPr>
            <w:r w:rsidRPr="00BC2990">
              <w:rPr>
                <w:lang w:val="en-GB" w:eastAsia="en-US"/>
              </w:rPr>
              <w:t>90</w:t>
            </w:r>
          </w:p>
        </w:tc>
      </w:tr>
    </w:tbl>
    <w:p w:rsidR="00B65922" w:rsidRDefault="00B65922" w:rsidP="00C61467">
      <w:pPr>
        <w:pStyle w:val="History"/>
        <w:keepNext w:val="0"/>
      </w:pPr>
      <w:r>
        <w:t xml:space="preserve">[D.4.2 varied by </w:t>
      </w:r>
      <w:hyperlink r:id="rId242" w:history="1">
        <w:r>
          <w:rPr>
            <w:rStyle w:val="Hyperlink"/>
          </w:rPr>
          <w:t>PR994457</w:t>
        </w:r>
      </w:hyperlink>
      <w:r w:rsidR="00CF7C6D">
        <w:t>,</w:t>
      </w:r>
      <w:r w:rsidR="00105FAD">
        <w:t xml:space="preserve"> </w:t>
      </w:r>
      <w:hyperlink r:id="rId243" w:history="1">
        <w:r w:rsidR="00105FAD" w:rsidRPr="00105FAD">
          <w:rPr>
            <w:rStyle w:val="Hyperlink"/>
          </w:rPr>
          <w:t>PR998748</w:t>
        </w:r>
      </w:hyperlink>
      <w:r w:rsidR="00855F7F">
        <w:t xml:space="preserve">, </w:t>
      </w:r>
      <w:hyperlink r:id="rId244" w:history="1">
        <w:r w:rsidR="00855F7F" w:rsidRPr="001978C6">
          <w:rPr>
            <w:rStyle w:val="Hyperlink"/>
          </w:rPr>
          <w:t>PR510670</w:t>
        </w:r>
      </w:hyperlink>
      <w:r w:rsidR="008F5E08">
        <w:t>,</w:t>
      </w:r>
      <w:r w:rsidR="008F5E08" w:rsidRPr="008F5E08">
        <w:t xml:space="preserve"> </w:t>
      </w:r>
      <w:hyperlink r:id="rId245" w:history="1">
        <w:r w:rsidR="008F5E08">
          <w:rPr>
            <w:rStyle w:val="Hyperlink"/>
          </w:rPr>
          <w:t>PR525068</w:t>
        </w:r>
      </w:hyperlink>
      <w:r w:rsidR="005C0936">
        <w:t xml:space="preserve">, </w:t>
      </w:r>
      <w:hyperlink r:id="rId246" w:history="1">
        <w:r w:rsidR="005C0936" w:rsidRPr="00CA5E02">
          <w:rPr>
            <w:rStyle w:val="Hyperlink"/>
          </w:rPr>
          <w:t>PR537893</w:t>
        </w:r>
      </w:hyperlink>
      <w:r w:rsidR="00D85AB9">
        <w:t xml:space="preserve">, </w:t>
      </w:r>
      <w:hyperlink r:id="rId247" w:history="1">
        <w:r w:rsidR="00D85AB9">
          <w:rPr>
            <w:rStyle w:val="Hyperlink"/>
          </w:rPr>
          <w:t>PR551831</w:t>
        </w:r>
      </w:hyperlink>
      <w:r w:rsidR="00E218C6">
        <w:t xml:space="preserve">, </w:t>
      </w:r>
      <w:hyperlink r:id="rId248" w:history="1">
        <w:r w:rsidR="00E218C6" w:rsidRPr="0055223A">
          <w:rPr>
            <w:color w:val="0000FF"/>
            <w:u w:val="single"/>
          </w:rPr>
          <w:t>PR568050</w:t>
        </w:r>
      </w:hyperlink>
      <w:r w:rsidR="00C06571">
        <w:t xml:space="preserve">, </w:t>
      </w:r>
      <w:hyperlink r:id="rId249" w:history="1">
        <w:r w:rsidR="00A51100">
          <w:rPr>
            <w:rStyle w:val="Hyperlink"/>
          </w:rPr>
          <w:t>PR581528</w:t>
        </w:r>
      </w:hyperlink>
      <w:r w:rsidR="00C06571">
        <w:t xml:space="preserve">, </w:t>
      </w:r>
      <w:hyperlink r:id="rId250" w:history="1">
        <w:r w:rsidR="00EE5335">
          <w:rPr>
            <w:rStyle w:val="Hyperlink"/>
          </w:rPr>
          <w:t>PR592689</w:t>
        </w:r>
      </w:hyperlink>
      <w:r w:rsidR="00C61467">
        <w:t xml:space="preserve">, </w:t>
      </w:r>
      <w:hyperlink r:id="rId251" w:history="1">
        <w:r w:rsidR="00C61467">
          <w:rPr>
            <w:rStyle w:val="Hyperlink"/>
          </w:rPr>
          <w:t>PR606630</w:t>
        </w:r>
      </w:hyperlink>
      <w:r w:rsidR="00071A50">
        <w:rPr>
          <w:lang w:val="en-US"/>
        </w:rPr>
        <w:t xml:space="preserve">, </w:t>
      </w:r>
      <w:hyperlink r:id="rId252" w:history="1">
        <w:r w:rsidR="00071A50">
          <w:rPr>
            <w:rStyle w:val="Hyperlink"/>
          </w:rPr>
          <w:t>PR709080</w:t>
        </w:r>
      </w:hyperlink>
      <w:r w:rsidR="00071A50">
        <w:rPr>
          <w:lang w:val="en-US"/>
        </w:rPr>
        <w:t xml:space="preserve"> </w:t>
      </w:r>
      <w:proofErr w:type="spellStart"/>
      <w:r w:rsidR="00C61467">
        <w:t>ppc</w:t>
      </w:r>
      <w:proofErr w:type="spellEnd"/>
      <w:r w:rsidR="00C61467">
        <w:t xml:space="preserve"> 01Jul1</w:t>
      </w:r>
      <w:r w:rsidR="00071A50">
        <w:t>9</w:t>
      </w:r>
      <w:r w:rsidR="00C61467">
        <w:rPr>
          <w:lang w:val="en-US"/>
        </w:rPr>
        <w:t>]</w:t>
      </w:r>
    </w:p>
    <w:p w:rsidR="0019673D" w:rsidRPr="009C5ABD" w:rsidRDefault="0019673D" w:rsidP="000D1EC0">
      <w:pPr>
        <w:pStyle w:val="SubLevel2"/>
      </w:pPr>
      <w:r w:rsidRPr="009C5ABD">
        <w:t>Provided that the minimum amount payable must be not less than $</w:t>
      </w:r>
      <w:r w:rsidR="005C0936">
        <w:t>8</w:t>
      </w:r>
      <w:r w:rsidR="00071A50">
        <w:t>7</w:t>
      </w:r>
      <w:r w:rsidRPr="009C5ABD">
        <w:t xml:space="preserve"> per week.</w:t>
      </w:r>
    </w:p>
    <w:p w:rsidR="0019673D" w:rsidRPr="009C5ABD" w:rsidRDefault="0019673D" w:rsidP="00D906D4">
      <w:pPr>
        <w:pStyle w:val="SubLevel2"/>
      </w:pPr>
      <w:r w:rsidRPr="009C5ABD">
        <w:t xml:space="preserve">Where an </w:t>
      </w:r>
      <w:r w:rsidRPr="000D1EC0">
        <w:t>employee</w:t>
      </w:r>
      <w:r w:rsidR="008E090F">
        <w:t>’</w:t>
      </w:r>
      <w:r w:rsidRPr="000D1EC0">
        <w:t>s</w:t>
      </w:r>
      <w:r w:rsidRPr="009C5ABD">
        <w:t xml:space="preserve"> assessed capacity is 10%, they must receive a high degree of assistance and support.</w:t>
      </w:r>
    </w:p>
    <w:p w:rsidR="0019673D" w:rsidRPr="000D1EC0" w:rsidRDefault="0019673D" w:rsidP="0019673D">
      <w:pPr>
        <w:pStyle w:val="SubLevel1Bold"/>
      </w:pPr>
      <w:bookmarkStart w:id="244" w:name="_Ref226165170"/>
      <w:r w:rsidRPr="006439DF">
        <w:t>Assessment</w:t>
      </w:r>
      <w:r w:rsidRPr="000D1EC0">
        <w:t xml:space="preserve"> of capacity</w:t>
      </w:r>
      <w:bookmarkEnd w:id="244"/>
    </w:p>
    <w:p w:rsidR="0019673D" w:rsidRPr="000D1EC0" w:rsidRDefault="0019673D" w:rsidP="0019673D">
      <w:pPr>
        <w:pStyle w:val="SubLevel2"/>
      </w:pPr>
      <w:r w:rsidRPr="000D1EC0">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Pr="000D1EC0" w:rsidRDefault="0019673D" w:rsidP="0019673D">
      <w:pPr>
        <w:pStyle w:val="SubLevel2"/>
      </w:pPr>
      <w:r w:rsidRPr="000D1EC0">
        <w:t xml:space="preserve">All assessments made under this schedule must be documented in an SWS wage assessment </w:t>
      </w:r>
      <w:proofErr w:type="gramStart"/>
      <w:r w:rsidRPr="000D1EC0">
        <w:t>agreement, and</w:t>
      </w:r>
      <w:proofErr w:type="gramEnd"/>
      <w:r w:rsidRPr="000D1EC0">
        <w:t xml:space="preserve"> retained by the employer as a time and wages record in accordance with the Act.</w:t>
      </w:r>
    </w:p>
    <w:p w:rsidR="0019673D" w:rsidRDefault="0019673D" w:rsidP="0019673D">
      <w:pPr>
        <w:pStyle w:val="SubLevel1Bold"/>
      </w:pPr>
      <w:r w:rsidRPr="000D1EC0">
        <w:t xml:space="preserve">Lodgement </w:t>
      </w:r>
      <w:r w:rsidRPr="006439DF">
        <w:t>of</w:t>
      </w:r>
      <w:r w:rsidRPr="000D1EC0">
        <w:t xml:space="preserve"> SWS wage assessment agreement</w:t>
      </w:r>
    </w:p>
    <w:p w:rsidR="007D55F6" w:rsidRPr="007D55F6" w:rsidRDefault="007D55F6" w:rsidP="007D55F6">
      <w:pPr>
        <w:pStyle w:val="History"/>
      </w:pPr>
      <w:r>
        <w:t xml:space="preserve">[D.6.1 varied by </w:t>
      </w:r>
      <w:hyperlink r:id="rId253" w:history="1">
        <w:r>
          <w:rPr>
            <w:rStyle w:val="Hyperlink"/>
          </w:rPr>
          <w:t>PR542182</w:t>
        </w:r>
      </w:hyperlink>
      <w:r>
        <w:t xml:space="preserve"> </w:t>
      </w:r>
      <w:proofErr w:type="spellStart"/>
      <w:r w:rsidR="00FB78F3">
        <w:t>ppc</w:t>
      </w:r>
      <w:proofErr w:type="spellEnd"/>
      <w:r w:rsidR="00FB78F3">
        <w:t xml:space="preserve"> 04Dec13</w:t>
      </w:r>
      <w:r>
        <w:t>]</w:t>
      </w:r>
    </w:p>
    <w:p w:rsidR="0019673D" w:rsidRDefault="0019673D" w:rsidP="0019673D">
      <w:pPr>
        <w:pStyle w:val="SubLevel2"/>
      </w:pPr>
      <w:r w:rsidRPr="000D1EC0">
        <w:t xml:space="preserve">All SWS wage assessment agreements under the conditions of this schedule, including the appropriate percentage of the relevant minimum wage to be paid to the employee, must be lodged by the employer with </w:t>
      </w:r>
      <w:r w:rsidR="007D55F6">
        <w:t>the Fair Work Commission</w:t>
      </w:r>
      <w:r w:rsidRPr="000D1EC0">
        <w:t>.</w:t>
      </w:r>
    </w:p>
    <w:p w:rsidR="007D55F6" w:rsidRPr="007D55F6" w:rsidRDefault="007D55F6" w:rsidP="007D55F6">
      <w:pPr>
        <w:pStyle w:val="History"/>
      </w:pPr>
      <w:r>
        <w:t xml:space="preserve">[D.6.2 varied by </w:t>
      </w:r>
      <w:hyperlink r:id="rId254" w:history="1">
        <w:r>
          <w:rPr>
            <w:rStyle w:val="Hyperlink"/>
          </w:rPr>
          <w:t>PR542182</w:t>
        </w:r>
      </w:hyperlink>
      <w:r>
        <w:t xml:space="preserve"> </w:t>
      </w:r>
      <w:proofErr w:type="spellStart"/>
      <w:r w:rsidR="00FB78F3">
        <w:t>ppc</w:t>
      </w:r>
      <w:proofErr w:type="spellEnd"/>
      <w:r w:rsidR="00FB78F3">
        <w:t xml:space="preserve"> 04Dec13</w:t>
      </w:r>
      <w:r>
        <w:t>]</w:t>
      </w:r>
    </w:p>
    <w:p w:rsidR="0019673D" w:rsidRPr="000D1EC0" w:rsidRDefault="0019673D" w:rsidP="0019673D">
      <w:pPr>
        <w:pStyle w:val="SubLevel2"/>
      </w:pPr>
      <w:r w:rsidRPr="000D1EC0">
        <w:t xml:space="preserve">All SWS wage assessment agreements must be agreed and signed by the employee and employer parties to the assessment. Where a union which has an interest in the award is not a party to the assessment, the assessment will be referred by </w:t>
      </w:r>
      <w:r w:rsidR="007D55F6">
        <w:t xml:space="preserve">the Fair </w:t>
      </w:r>
      <w:r w:rsidR="007D55F6">
        <w:lastRenderedPageBreak/>
        <w:t>Work Commission</w:t>
      </w:r>
      <w:r w:rsidRPr="000D1EC0">
        <w:t xml:space="preserve"> to the union by certified mail and the agreement will take effect unless an objection is notified to </w:t>
      </w:r>
      <w:r w:rsidR="007D55F6">
        <w:t>the Fair Work Commission</w:t>
      </w:r>
      <w:r w:rsidRPr="000D1EC0">
        <w:t xml:space="preserve"> within 10 working days.</w:t>
      </w:r>
    </w:p>
    <w:p w:rsidR="0019673D" w:rsidRPr="000D1EC0" w:rsidRDefault="0019673D" w:rsidP="0019673D">
      <w:pPr>
        <w:pStyle w:val="SubLevel1Bold"/>
      </w:pPr>
      <w:r w:rsidRPr="000D1EC0">
        <w:t>Review of assessment</w:t>
      </w:r>
    </w:p>
    <w:p w:rsidR="0019673D" w:rsidRPr="009C5ABD" w:rsidRDefault="0019673D" w:rsidP="000D1EC0">
      <w:r w:rsidRPr="009C5ABD">
        <w:t xml:space="preserve">The assessment of the applicable percentage should be subject to annual or more frequent review </w:t>
      </w:r>
      <w:proofErr w:type="gramStart"/>
      <w:r w:rsidRPr="009C5ABD">
        <w:t>on the basis of</w:t>
      </w:r>
      <w:proofErr w:type="gramEnd"/>
      <w:r w:rsidRPr="009C5ABD">
        <w:t xml:space="preserve"> a reasonable request for such a review. The process of review must be in accordance with the procedures for assessing capacity under the supported wage system.</w:t>
      </w:r>
    </w:p>
    <w:p w:rsidR="0019673D" w:rsidRPr="000D1EC0" w:rsidRDefault="0019673D" w:rsidP="0019673D">
      <w:pPr>
        <w:pStyle w:val="SubLevel1Bold"/>
      </w:pPr>
      <w:r w:rsidRPr="000D1EC0">
        <w:t>Other terms and conditions of employment</w:t>
      </w:r>
    </w:p>
    <w:p w:rsidR="0019673D" w:rsidRPr="009C5ABD" w:rsidRDefault="0019673D" w:rsidP="000D1EC0">
      <w:r w:rsidRPr="009C5ABD">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Pr="000D1EC0" w:rsidRDefault="0019673D" w:rsidP="0019673D">
      <w:pPr>
        <w:pStyle w:val="SubLevel1Bold"/>
      </w:pPr>
      <w:r w:rsidRPr="000D1EC0">
        <w:t>Workplace adjustment</w:t>
      </w:r>
    </w:p>
    <w:p w:rsidR="0019673D" w:rsidRPr="009C5ABD" w:rsidRDefault="0019673D" w:rsidP="000D1EC0">
      <w:r w:rsidRPr="009C5ABD">
        <w:t>An employer wishing to employ a person under the provisions of this schedule must take reasonable steps to make changes in the workplace to enhance the employee</w:t>
      </w:r>
      <w:r w:rsidR="008E090F">
        <w:t>’</w:t>
      </w:r>
      <w:r w:rsidRPr="009C5ABD">
        <w:t>s capacity to do the job. Changes may involve re-design of job duties, working time arrangements and work organisation in consultation with other workers in the area.</w:t>
      </w:r>
    </w:p>
    <w:p w:rsidR="0019673D" w:rsidRPr="000D1EC0" w:rsidRDefault="0019673D" w:rsidP="0019673D">
      <w:pPr>
        <w:pStyle w:val="SubLevel1Bold"/>
      </w:pPr>
      <w:r w:rsidRPr="000D1EC0">
        <w:t>Trial period</w:t>
      </w:r>
    </w:p>
    <w:p w:rsidR="0019673D" w:rsidRPr="009C5ABD" w:rsidRDefault="0019673D" w:rsidP="000D1EC0">
      <w:pPr>
        <w:pStyle w:val="SubLevel2"/>
      </w:pPr>
      <w:r w:rsidRPr="009C5ABD">
        <w:t>In order for an adequate assessment of the employee</w:t>
      </w:r>
      <w:r w:rsidR="008E090F">
        <w:t>’</w:t>
      </w:r>
      <w:r w:rsidRPr="009C5ABD">
        <w:t>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0D1EC0">
      <w:pPr>
        <w:pStyle w:val="SubLevel2"/>
      </w:pPr>
      <w:r w:rsidRPr="009C5ABD">
        <w:t>During that trial period the assessment of capacity will be undertaken and the percentage of the relevant minimum wage for a continuing employment relationship will be determined.</w:t>
      </w:r>
    </w:p>
    <w:p w:rsidR="00B65922" w:rsidRPr="00B65922" w:rsidRDefault="00B65922" w:rsidP="002A28B6">
      <w:pPr>
        <w:pStyle w:val="History"/>
        <w:keepNext w:val="0"/>
      </w:pPr>
      <w:r>
        <w:t xml:space="preserve">[D.10.3 varied by </w:t>
      </w:r>
      <w:hyperlink r:id="rId255" w:history="1">
        <w:r>
          <w:rPr>
            <w:rStyle w:val="Hyperlink"/>
          </w:rPr>
          <w:t>PR994457</w:t>
        </w:r>
      </w:hyperlink>
      <w:r w:rsidR="00CF7C6D">
        <w:t>,</w:t>
      </w:r>
      <w:r w:rsidR="00105FAD">
        <w:t xml:space="preserve"> </w:t>
      </w:r>
      <w:hyperlink r:id="rId256" w:history="1">
        <w:r w:rsidR="00105FAD" w:rsidRPr="00105FAD">
          <w:rPr>
            <w:rStyle w:val="Hyperlink"/>
          </w:rPr>
          <w:t>PR998748</w:t>
        </w:r>
      </w:hyperlink>
      <w:r w:rsidR="00855F7F">
        <w:t xml:space="preserve">, </w:t>
      </w:r>
      <w:hyperlink r:id="rId257" w:history="1">
        <w:r w:rsidR="00855F7F" w:rsidRPr="001978C6">
          <w:rPr>
            <w:rStyle w:val="Hyperlink"/>
          </w:rPr>
          <w:t>PR510670</w:t>
        </w:r>
      </w:hyperlink>
      <w:r w:rsidR="008F5E08">
        <w:t>,</w:t>
      </w:r>
      <w:r w:rsidR="008F5E08" w:rsidRPr="008F5E08">
        <w:t xml:space="preserve"> </w:t>
      </w:r>
      <w:hyperlink r:id="rId258" w:history="1">
        <w:r w:rsidR="008F5E08">
          <w:rPr>
            <w:rStyle w:val="Hyperlink"/>
          </w:rPr>
          <w:t>PR525068</w:t>
        </w:r>
      </w:hyperlink>
      <w:r w:rsidR="005C0936">
        <w:t xml:space="preserve">, </w:t>
      </w:r>
      <w:hyperlink r:id="rId259" w:history="1">
        <w:r w:rsidR="005C0936" w:rsidRPr="00CA5E02">
          <w:rPr>
            <w:rStyle w:val="Hyperlink"/>
          </w:rPr>
          <w:t>PR537893</w:t>
        </w:r>
      </w:hyperlink>
      <w:r w:rsidR="00D85AB9">
        <w:t xml:space="preserve">, </w:t>
      </w:r>
      <w:hyperlink r:id="rId260" w:history="1">
        <w:r w:rsidR="00D85AB9">
          <w:rPr>
            <w:rStyle w:val="Hyperlink"/>
          </w:rPr>
          <w:t>PR551831</w:t>
        </w:r>
      </w:hyperlink>
      <w:r w:rsidR="00E218C6">
        <w:t xml:space="preserve">, </w:t>
      </w:r>
      <w:hyperlink r:id="rId261" w:history="1">
        <w:r w:rsidR="00E218C6" w:rsidRPr="0055223A">
          <w:rPr>
            <w:color w:val="0000FF"/>
            <w:u w:val="single"/>
          </w:rPr>
          <w:t>PR568050</w:t>
        </w:r>
      </w:hyperlink>
      <w:r w:rsidR="00C06571">
        <w:t xml:space="preserve">, </w:t>
      </w:r>
      <w:hyperlink r:id="rId262" w:history="1">
        <w:r w:rsidR="008E602E">
          <w:rPr>
            <w:rStyle w:val="Hyperlink"/>
          </w:rPr>
          <w:t>PR581528</w:t>
        </w:r>
      </w:hyperlink>
      <w:r w:rsidR="00C06571">
        <w:t xml:space="preserve">, </w:t>
      </w:r>
      <w:hyperlink r:id="rId263" w:history="1">
        <w:r w:rsidR="00EE5335">
          <w:rPr>
            <w:rStyle w:val="Hyperlink"/>
          </w:rPr>
          <w:t>PR592689</w:t>
        </w:r>
      </w:hyperlink>
      <w:r w:rsidR="002A28B6">
        <w:t xml:space="preserve">, </w:t>
      </w:r>
      <w:hyperlink r:id="rId264" w:history="1">
        <w:r w:rsidR="002A28B6">
          <w:rPr>
            <w:rStyle w:val="Hyperlink"/>
          </w:rPr>
          <w:t>PR606630</w:t>
        </w:r>
      </w:hyperlink>
      <w:r w:rsidR="00315ED6">
        <w:rPr>
          <w:lang w:val="en-US"/>
        </w:rPr>
        <w:t xml:space="preserve">, </w:t>
      </w:r>
      <w:hyperlink r:id="rId265" w:history="1">
        <w:r w:rsidR="00315ED6">
          <w:rPr>
            <w:rStyle w:val="Hyperlink"/>
          </w:rPr>
          <w:t>PR709080</w:t>
        </w:r>
      </w:hyperlink>
      <w:r w:rsidR="00315ED6">
        <w:rPr>
          <w:lang w:val="en-US"/>
        </w:rPr>
        <w:t xml:space="preserve"> </w:t>
      </w:r>
      <w:proofErr w:type="spellStart"/>
      <w:r w:rsidR="002A28B6">
        <w:t>ppc</w:t>
      </w:r>
      <w:proofErr w:type="spellEnd"/>
      <w:r w:rsidR="002A28B6">
        <w:t xml:space="preserve"> 01Jul1</w:t>
      </w:r>
      <w:r w:rsidR="00315ED6">
        <w:t>9</w:t>
      </w:r>
      <w:r w:rsidR="002A28B6">
        <w:rPr>
          <w:lang w:val="en-US"/>
        </w:rPr>
        <w:t>]</w:t>
      </w:r>
    </w:p>
    <w:p w:rsidR="0019673D" w:rsidRPr="009C5ABD" w:rsidRDefault="0019673D" w:rsidP="000D1EC0">
      <w:pPr>
        <w:pStyle w:val="SubLevel2"/>
      </w:pPr>
      <w:r w:rsidRPr="009C5ABD">
        <w:t>The minimum amount payable to the employee during the trial period must be no less than $</w:t>
      </w:r>
      <w:r w:rsidR="005C0936">
        <w:t>8</w:t>
      </w:r>
      <w:r w:rsidR="00315ED6">
        <w:t>7</w:t>
      </w:r>
      <w:r w:rsidR="00365A41">
        <w:t xml:space="preserve"> </w:t>
      </w:r>
      <w:r w:rsidRPr="009C5ABD">
        <w:t>per week.</w:t>
      </w:r>
    </w:p>
    <w:p w:rsidR="0019673D" w:rsidRPr="009C5ABD" w:rsidRDefault="0019673D" w:rsidP="000D1EC0">
      <w:pPr>
        <w:pStyle w:val="SubLevel2"/>
      </w:pPr>
      <w:r w:rsidRPr="009C5ABD">
        <w:t>Work trials should include induction or training as appropriate to the job being trialled.</w:t>
      </w:r>
    </w:p>
    <w:p w:rsidR="0019673D" w:rsidRPr="009C5ABD" w:rsidRDefault="0019673D" w:rsidP="000D1EC0">
      <w:pPr>
        <w:pStyle w:val="SubLevel2"/>
      </w:pPr>
      <w:r w:rsidRPr="009C5ABD">
        <w:t>Where the employer and employee wish to establish a continuing employment relationship following the completion of the trial period, a further contract of employment will be entered into based on the outcome of assessment under clause </w:t>
      </w:r>
      <w:r w:rsidR="007100B3">
        <w:fldChar w:fldCharType="begin"/>
      </w:r>
      <w:r w:rsidR="007100B3">
        <w:instrText xml:space="preserve"> REF _Ref226165170 \r \h  \* MERGEFORMAT </w:instrText>
      </w:r>
      <w:r w:rsidR="007100B3">
        <w:fldChar w:fldCharType="separate"/>
      </w:r>
      <w:r w:rsidR="00646C96">
        <w:t>D.5</w:t>
      </w:r>
      <w:r w:rsidR="007100B3">
        <w:fldChar w:fldCharType="end"/>
      </w:r>
      <w:r w:rsidRPr="009C5ABD">
        <w:t>.</w:t>
      </w:r>
    </w:p>
    <w:p w:rsidR="0019673D" w:rsidRDefault="003A4C95" w:rsidP="000364FA">
      <w:pPr>
        <w:pStyle w:val="Subdocument"/>
      </w:pPr>
      <w:bookmarkStart w:id="245" w:name="_Ref229365603"/>
      <w:bookmarkEnd w:id="243"/>
      <w:r w:rsidRPr="009C5ABD">
        <w:br w:type="page"/>
      </w:r>
      <w:bookmarkStart w:id="246" w:name="_Ref230404906"/>
      <w:bookmarkStart w:id="247" w:name="_Toc27576871"/>
      <w:r w:rsidR="00BE09D7" w:rsidRPr="009C5ABD">
        <w:lastRenderedPageBreak/>
        <w:t>—</w:t>
      </w:r>
      <w:bookmarkEnd w:id="245"/>
      <w:r w:rsidR="002E0D8A" w:rsidRPr="009C5ABD">
        <w:t>National Training Wage</w:t>
      </w:r>
      <w:bookmarkStart w:id="248" w:name="sched_e"/>
      <w:bookmarkEnd w:id="246"/>
      <w:bookmarkEnd w:id="247"/>
    </w:p>
    <w:p w:rsidR="005F6B78" w:rsidRPr="005F6B78" w:rsidRDefault="005F6B78" w:rsidP="005F6B78">
      <w:pPr>
        <w:pStyle w:val="History"/>
      </w:pPr>
      <w:r>
        <w:t>[</w:t>
      </w:r>
      <w:r w:rsidR="00CD72FA">
        <w:t>Sched E i</w:t>
      </w:r>
      <w:r>
        <w:t xml:space="preserve">nserted by </w:t>
      </w:r>
      <w:hyperlink r:id="rId266" w:history="1">
        <w:r>
          <w:rPr>
            <w:rStyle w:val="Hyperlink"/>
          </w:rPr>
          <w:t>PR994457</w:t>
        </w:r>
      </w:hyperlink>
      <w:r w:rsidR="00336A79">
        <w:t xml:space="preserve"> </w:t>
      </w:r>
      <w:proofErr w:type="spellStart"/>
      <w:r w:rsidR="00CD72FA">
        <w:t>ppc</w:t>
      </w:r>
      <w:proofErr w:type="spellEnd"/>
      <w:r w:rsidR="00CD72FA">
        <w:t xml:space="preserve"> 01Jan10; </w:t>
      </w:r>
      <w:r w:rsidR="00336A79">
        <w:t>varied by</w:t>
      </w:r>
      <w:r w:rsidR="00193CB4">
        <w:t xml:space="preserve"> </w:t>
      </w:r>
      <w:hyperlink r:id="rId267" w:history="1">
        <w:r w:rsidR="00BC243D" w:rsidRPr="00BB0983">
          <w:rPr>
            <w:rStyle w:val="Hyperlink"/>
          </w:rPr>
          <w:t>PR991570</w:t>
        </w:r>
      </w:hyperlink>
      <w:r w:rsidR="00BC243D">
        <w:t xml:space="preserve">, </w:t>
      </w:r>
      <w:hyperlink r:id="rId268" w:history="1">
        <w:r w:rsidR="00193CB4" w:rsidRPr="00193CB4">
          <w:rPr>
            <w:rStyle w:val="Hyperlink"/>
          </w:rPr>
          <w:t>PR997960</w:t>
        </w:r>
      </w:hyperlink>
      <w:r w:rsidR="0005320C">
        <w:t xml:space="preserve">, </w:t>
      </w:r>
      <w:hyperlink r:id="rId269" w:history="1">
        <w:r w:rsidR="0005320C">
          <w:rPr>
            <w:rStyle w:val="Hyperlink"/>
          </w:rPr>
          <w:t>PR509093</w:t>
        </w:r>
      </w:hyperlink>
      <w:r w:rsidR="00AE678B">
        <w:t xml:space="preserve">, </w:t>
      </w:r>
      <w:hyperlink r:id="rId270" w:history="1">
        <w:r w:rsidR="00AE678B">
          <w:rPr>
            <w:rStyle w:val="Hyperlink"/>
          </w:rPr>
          <w:t>PR522924</w:t>
        </w:r>
      </w:hyperlink>
      <w:r w:rsidR="00086F3D">
        <w:t xml:space="preserve">, </w:t>
      </w:r>
      <w:hyperlink r:id="rId271" w:history="1">
        <w:r w:rsidR="00086F3D">
          <w:rPr>
            <w:rStyle w:val="Hyperlink"/>
          </w:rPr>
          <w:t>PR536727</w:t>
        </w:r>
      </w:hyperlink>
      <w:r w:rsidR="000354BD">
        <w:t xml:space="preserve">, </w:t>
      </w:r>
      <w:hyperlink r:id="rId272" w:history="1">
        <w:r w:rsidR="000354BD">
          <w:rPr>
            <w:rStyle w:val="Hyperlink"/>
          </w:rPr>
          <w:t>PR545787</w:t>
        </w:r>
      </w:hyperlink>
      <w:r w:rsidR="00361F7E">
        <w:t xml:space="preserve">, </w:t>
      </w:r>
      <w:hyperlink r:id="rId273" w:history="1">
        <w:r w:rsidR="00361F7E">
          <w:rPr>
            <w:rStyle w:val="Hyperlink"/>
          </w:rPr>
          <w:t>PR551650</w:t>
        </w:r>
      </w:hyperlink>
      <w:r w:rsidR="00C66A8B">
        <w:t xml:space="preserve">, </w:t>
      </w:r>
      <w:hyperlink r:id="rId274" w:history="1">
        <w:r w:rsidR="00C66A8B" w:rsidRPr="00C66A8B">
          <w:rPr>
            <w:rStyle w:val="Hyperlink"/>
            <w:szCs w:val="20"/>
          </w:rPr>
          <w:t>PR566738</w:t>
        </w:r>
      </w:hyperlink>
      <w:r w:rsidR="00B07492">
        <w:t xml:space="preserve">, </w:t>
      </w:r>
      <w:hyperlink r:id="rId275" w:history="1">
        <w:r w:rsidR="00E969E1" w:rsidRPr="00C17A54">
          <w:rPr>
            <w:rStyle w:val="Hyperlink"/>
          </w:rPr>
          <w:t>PR579832</w:t>
        </w:r>
      </w:hyperlink>
      <w:r w:rsidR="00A41A02">
        <w:t xml:space="preserve">; deleted by </w:t>
      </w:r>
      <w:hyperlink r:id="rId276" w:history="1">
        <w:r w:rsidR="00A41A02" w:rsidRPr="00A41A02">
          <w:rPr>
            <w:rStyle w:val="Hyperlink"/>
            <w:lang w:val="en-US"/>
          </w:rPr>
          <w:t>PR593845</w:t>
        </w:r>
      </w:hyperlink>
      <w:r w:rsidR="00A41A02">
        <w:rPr>
          <w:lang w:val="en-US"/>
        </w:rPr>
        <w:t xml:space="preserve"> </w:t>
      </w:r>
      <w:proofErr w:type="spellStart"/>
      <w:r w:rsidR="00A41A02">
        <w:rPr>
          <w:lang w:val="en-US"/>
        </w:rPr>
        <w:t>ppc</w:t>
      </w:r>
      <w:proofErr w:type="spellEnd"/>
      <w:r w:rsidR="00A41A02">
        <w:rPr>
          <w:lang w:val="en-US"/>
        </w:rPr>
        <w:t xml:space="preserve"> 01Jul17</w:t>
      </w:r>
      <w:r w:rsidR="00C94BD3">
        <w:rPr>
          <w:lang w:val="en-US"/>
        </w:rPr>
        <w:t>]</w:t>
      </w:r>
    </w:p>
    <w:p w:rsidR="00777A10" w:rsidRPr="0077208F" w:rsidRDefault="00777A10" w:rsidP="00777A10">
      <w:pPr>
        <w:pStyle w:val="Subdocument"/>
      </w:pPr>
      <w:r>
        <w:br w:type="page"/>
      </w:r>
      <w:bookmarkStart w:id="249" w:name="_Ref405465032"/>
      <w:bookmarkStart w:id="250" w:name="_Ref405465035"/>
      <w:bookmarkStart w:id="251" w:name="_Toc27576872"/>
      <w:bookmarkEnd w:id="248"/>
      <w:r>
        <w:lastRenderedPageBreak/>
        <w:t>—</w:t>
      </w:r>
      <w:r w:rsidR="007E6076">
        <w:t>Part-day Public Holidays</w:t>
      </w:r>
      <w:bookmarkStart w:id="252" w:name="sched_f"/>
      <w:bookmarkEnd w:id="249"/>
      <w:bookmarkEnd w:id="250"/>
      <w:bookmarkEnd w:id="251"/>
    </w:p>
    <w:p w:rsidR="00777A10" w:rsidRDefault="00777A10" w:rsidP="00777A10">
      <w:pPr>
        <w:pStyle w:val="History"/>
      </w:pPr>
      <w:r>
        <w:t xml:space="preserve">[Sched F inserted </w:t>
      </w:r>
      <w:r w:rsidRPr="00831F49">
        <w:t xml:space="preserve">by </w:t>
      </w:r>
      <w:hyperlink r:id="rId277" w:history="1">
        <w:r w:rsidRPr="00760BF3">
          <w:rPr>
            <w:rStyle w:val="Hyperlink"/>
          </w:rPr>
          <w:t>PR532631</w:t>
        </w:r>
      </w:hyperlink>
      <w:r>
        <w:t xml:space="preserve"> </w:t>
      </w:r>
      <w:proofErr w:type="spellStart"/>
      <w:r>
        <w:t>ppc</w:t>
      </w:r>
      <w:proofErr w:type="spellEnd"/>
      <w:r>
        <w:t xml:space="preserve"> </w:t>
      </w:r>
      <w:r w:rsidRPr="004F696A">
        <w:t>23Nov12</w:t>
      </w:r>
      <w:r w:rsidR="00D52DB8">
        <w:t xml:space="preserve">; renamed and varied by </w:t>
      </w:r>
      <w:hyperlink r:id="rId278" w:history="1">
        <w:r w:rsidR="00D52DB8" w:rsidRPr="00D52DB8">
          <w:rPr>
            <w:rStyle w:val="Hyperlink"/>
          </w:rPr>
          <w:t>PR544519</w:t>
        </w:r>
      </w:hyperlink>
      <w:r w:rsidR="00642849">
        <w:t xml:space="preserve"> </w:t>
      </w:r>
      <w:proofErr w:type="spellStart"/>
      <w:r w:rsidR="00642849">
        <w:t>ppc</w:t>
      </w:r>
      <w:proofErr w:type="spellEnd"/>
      <w:r w:rsidR="00642849">
        <w:t xml:space="preserve"> 21Nov13; renamed and varied by </w:t>
      </w:r>
      <w:hyperlink r:id="rId279" w:history="1">
        <w:r w:rsidR="00642849" w:rsidRPr="00642849">
          <w:rPr>
            <w:rStyle w:val="Hyperlink"/>
          </w:rPr>
          <w:t>PR557581</w:t>
        </w:r>
      </w:hyperlink>
      <w:r w:rsidR="00F2514E">
        <w:t xml:space="preserve">, </w:t>
      </w:r>
      <w:hyperlink r:id="rId280" w:history="1">
        <w:r w:rsidR="00F2514E" w:rsidRPr="00F2514E">
          <w:rPr>
            <w:rStyle w:val="Hyperlink"/>
          </w:rPr>
          <w:t>PR573679</w:t>
        </w:r>
      </w:hyperlink>
      <w:r w:rsidR="00625AD0" w:rsidRPr="003E6A2E">
        <w:t>,</w:t>
      </w:r>
      <w:r w:rsidR="00625AD0">
        <w:t xml:space="preserve"> </w:t>
      </w:r>
      <w:hyperlink r:id="rId281" w:history="1">
        <w:r w:rsidR="00625AD0" w:rsidRPr="00625AD0">
          <w:rPr>
            <w:rStyle w:val="Hyperlink"/>
          </w:rPr>
          <w:t>PR580863</w:t>
        </w:r>
      </w:hyperlink>
      <w:r w:rsidR="004E60E0">
        <w:t xml:space="preserve">, </w:t>
      </w:r>
      <w:hyperlink r:id="rId282" w:history="1">
        <w:r w:rsidR="004E60E0">
          <w:rPr>
            <w:rStyle w:val="Hyperlink"/>
          </w:rPr>
          <w:t>PR598110</w:t>
        </w:r>
      </w:hyperlink>
      <w:r w:rsidR="007E6076">
        <w:t xml:space="preserve">, </w:t>
      </w:r>
      <w:hyperlink r:id="rId283" w:history="1">
        <w:r w:rsidR="007E6076">
          <w:rPr>
            <w:rStyle w:val="Hyperlink"/>
          </w:rPr>
          <w:t>PR701683</w:t>
        </w:r>
      </w:hyperlink>
      <w:r w:rsidR="007E6076">
        <w:t xml:space="preserve"> </w:t>
      </w:r>
      <w:proofErr w:type="spellStart"/>
      <w:r w:rsidR="007E6076">
        <w:t>ppc</w:t>
      </w:r>
      <w:proofErr w:type="spellEnd"/>
      <w:r w:rsidR="007E6076">
        <w:t xml:space="preserve"> 21Nov18</w:t>
      </w:r>
      <w:r w:rsidR="003B1962">
        <w:rPr>
          <w:lang w:val="en-US"/>
        </w:rPr>
        <w:t xml:space="preserve">; varied by </w:t>
      </w:r>
      <w:hyperlink r:id="rId284" w:history="1">
        <w:r w:rsidR="003B1962" w:rsidRPr="00CF5DAA">
          <w:rPr>
            <w:rStyle w:val="Hyperlink"/>
            <w:szCs w:val="22"/>
          </w:rPr>
          <w:t>PR712253</w:t>
        </w:r>
      </w:hyperlink>
      <w:r w:rsidR="00836675">
        <w:t xml:space="preserve">, </w:t>
      </w:r>
      <w:hyperlink r:id="rId285" w:history="1">
        <w:r w:rsidR="00836675">
          <w:rPr>
            <w:rStyle w:val="Hyperlink"/>
            <w:shd w:val="clear" w:color="auto" w:fill="FFFFFF"/>
          </w:rPr>
          <w:t>PR715185</w:t>
        </w:r>
      </w:hyperlink>
      <w:r w:rsidR="00836675">
        <w:t>]</w:t>
      </w:r>
    </w:p>
    <w:p w:rsidR="00777A10" w:rsidRDefault="00777A10" w:rsidP="00777A10">
      <w:r w:rsidRPr="00276DE0">
        <w:t>This schedule operates in conjunction with award provisions dealing with public holidays.</w:t>
      </w:r>
    </w:p>
    <w:p w:rsidR="00836675" w:rsidRPr="00DA5CC6" w:rsidRDefault="006F792C" w:rsidP="00836675">
      <w:pPr>
        <w:pStyle w:val="History"/>
      </w:pPr>
      <w:bookmarkStart w:id="253" w:name="_Hlk27575387"/>
      <w:r>
        <w:rPr>
          <w:shd w:val="clear" w:color="auto" w:fill="FFFFFF"/>
        </w:rPr>
        <w:t>[</w:t>
      </w:r>
      <w:r w:rsidR="00836675">
        <w:rPr>
          <w:shd w:val="clear" w:color="auto" w:fill="FFFFFF"/>
        </w:rPr>
        <w:t>F.1</w:t>
      </w:r>
      <w:r w:rsidR="00836675" w:rsidRPr="00DA5CC6">
        <w:rPr>
          <w:shd w:val="clear" w:color="auto" w:fill="FFFFFF"/>
        </w:rPr>
        <w:t xml:space="preserve"> varied by </w:t>
      </w:r>
      <w:hyperlink r:id="rId286" w:history="1">
        <w:r w:rsidR="00836675">
          <w:rPr>
            <w:rStyle w:val="Hyperlink"/>
            <w:shd w:val="clear" w:color="auto" w:fill="FFFFFF"/>
          </w:rPr>
          <w:t>PR715185</w:t>
        </w:r>
      </w:hyperlink>
      <w:r w:rsidR="00836675" w:rsidRPr="00DA5CC6">
        <w:rPr>
          <w:shd w:val="clear" w:color="auto" w:fill="FFFFFF"/>
        </w:rPr>
        <w:t> </w:t>
      </w:r>
      <w:proofErr w:type="spellStart"/>
      <w:r w:rsidR="00836675" w:rsidRPr="00DA5CC6">
        <w:rPr>
          <w:shd w:val="clear" w:color="auto" w:fill="FFFFFF"/>
        </w:rPr>
        <w:t>ppc</w:t>
      </w:r>
      <w:proofErr w:type="spellEnd"/>
      <w:r w:rsidR="00836675" w:rsidRPr="00DA5CC6">
        <w:rPr>
          <w:shd w:val="clear" w:color="auto" w:fill="FFFFFF"/>
        </w:rPr>
        <w:t xml:space="preserve"> </w:t>
      </w:r>
      <w:r w:rsidR="00836675">
        <w:rPr>
          <w:shd w:val="clear" w:color="auto" w:fill="FFFFFF"/>
        </w:rPr>
        <w:t>18Nov</w:t>
      </w:r>
      <w:r w:rsidR="00836675" w:rsidRPr="00DA5CC6">
        <w:rPr>
          <w:shd w:val="clear" w:color="auto" w:fill="FFFFFF"/>
        </w:rPr>
        <w:t>19]</w:t>
      </w:r>
    </w:p>
    <w:p w:rsidR="00836675" w:rsidRPr="00DA5CC6" w:rsidRDefault="00836675" w:rsidP="00836675">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836675" w:rsidRPr="00DA5CC6" w:rsidRDefault="00836675" w:rsidP="00836675">
      <w:pPr>
        <w:pStyle w:val="SubLevel3"/>
      </w:pPr>
      <w:bookmarkStart w:id="254" w:name="_Ref27052841"/>
      <w:r w:rsidRPr="00DA5CC6">
        <w:t>All employees will have the right to refuse to work on the part-day public holiday if the request to work is not reasonable or the refusal is reasonable as provided for in the NES.</w:t>
      </w:r>
      <w:bookmarkEnd w:id="254"/>
    </w:p>
    <w:p w:rsidR="00836675" w:rsidRPr="00DA5CC6" w:rsidRDefault="00836675" w:rsidP="00836675">
      <w:pPr>
        <w:pStyle w:val="History"/>
      </w:pPr>
      <w:bookmarkStart w:id="255" w:name="_Hlk27384756"/>
      <w:r w:rsidRPr="00DA5CC6">
        <w:rPr>
          <w:shd w:val="clear" w:color="auto" w:fill="FFFFFF"/>
        </w:rPr>
        <w:t>[</w:t>
      </w:r>
      <w:r>
        <w:rPr>
          <w:shd w:val="clear" w:color="auto" w:fill="FFFFFF"/>
        </w:rPr>
        <w:t>F.1</w:t>
      </w:r>
      <w:r w:rsidRPr="00DA5CC6">
        <w:rPr>
          <w:shd w:val="clear" w:color="auto" w:fill="FFFFFF"/>
        </w:rPr>
        <w:t>(b) varied by </w:t>
      </w:r>
      <w:hyperlink r:id="rId287" w:history="1">
        <w:r>
          <w:rPr>
            <w:rStyle w:val="Hyperlink"/>
            <w:shd w:val="clear" w:color="auto" w:fill="FFFFFF"/>
          </w:rPr>
          <w:t>PR715185</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255"/>
    <w:p w:rsidR="00836675" w:rsidRPr="00DA5CC6" w:rsidRDefault="00836675" w:rsidP="00836675">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836675" w:rsidRPr="00DA5CC6" w:rsidRDefault="00836675" w:rsidP="00836675">
      <w:pPr>
        <w:pStyle w:val="History"/>
      </w:pPr>
      <w:bookmarkStart w:id="256" w:name="_Hlk27384780"/>
      <w:r w:rsidRPr="00DA5CC6">
        <w:rPr>
          <w:shd w:val="clear" w:color="auto" w:fill="FFFFFF"/>
        </w:rPr>
        <w:t>[</w:t>
      </w:r>
      <w:r>
        <w:rPr>
          <w:shd w:val="clear" w:color="auto" w:fill="FFFFFF"/>
        </w:rPr>
        <w:t>F.1</w:t>
      </w:r>
      <w:r w:rsidRPr="00DA5CC6">
        <w:rPr>
          <w:shd w:val="clear" w:color="auto" w:fill="FFFFFF"/>
        </w:rPr>
        <w:t>(c) substituted by </w:t>
      </w:r>
      <w:hyperlink r:id="rId288" w:history="1">
        <w:r>
          <w:rPr>
            <w:rStyle w:val="Hyperlink"/>
            <w:shd w:val="clear" w:color="auto" w:fill="FFFFFF"/>
          </w:rPr>
          <w:t>PR715185</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256"/>
    <w:p w:rsidR="00836675" w:rsidRPr="00DA5CC6" w:rsidRDefault="00836675" w:rsidP="00836675">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836675" w:rsidRPr="00DA5CC6" w:rsidRDefault="00836675" w:rsidP="00836675">
      <w:pPr>
        <w:pStyle w:val="History"/>
      </w:pPr>
      <w:bookmarkStart w:id="257" w:name="_Hlk27384801"/>
      <w:r w:rsidRPr="00DA5CC6">
        <w:rPr>
          <w:shd w:val="clear" w:color="auto" w:fill="FFFFFF"/>
        </w:rPr>
        <w:t>[</w:t>
      </w:r>
      <w:r>
        <w:rPr>
          <w:shd w:val="clear" w:color="auto" w:fill="FFFFFF"/>
        </w:rPr>
        <w:t>F.1</w:t>
      </w:r>
      <w:r w:rsidRPr="00DA5CC6">
        <w:rPr>
          <w:shd w:val="clear" w:color="auto" w:fill="FFFFFF"/>
        </w:rPr>
        <w:t>(d) varied by </w:t>
      </w:r>
      <w:hyperlink r:id="rId289" w:history="1">
        <w:r>
          <w:rPr>
            <w:rStyle w:val="Hyperlink"/>
            <w:shd w:val="clear" w:color="auto" w:fill="FFFFFF"/>
          </w:rPr>
          <w:t>PR715185</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257"/>
    <w:p w:rsidR="00836675" w:rsidRDefault="00836675" w:rsidP="00836675">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836675" w:rsidRDefault="00836675" w:rsidP="00836675">
      <w:pPr>
        <w:pStyle w:val="History"/>
      </w:pPr>
      <w:bookmarkStart w:id="258" w:name="_Hlk27384820"/>
      <w:r w:rsidRPr="0010005A">
        <w:rPr>
          <w:shd w:val="clear" w:color="auto" w:fill="FFFFFF"/>
        </w:rPr>
        <w:t>[</w:t>
      </w:r>
      <w:r>
        <w:rPr>
          <w:shd w:val="clear" w:color="auto" w:fill="FFFFFF"/>
        </w:rPr>
        <w:t>F.1</w:t>
      </w:r>
      <w:r w:rsidRPr="0010005A">
        <w:rPr>
          <w:shd w:val="clear" w:color="auto" w:fill="FFFFFF"/>
        </w:rPr>
        <w:t>(e) varied by </w:t>
      </w:r>
      <w:hyperlink r:id="rId290" w:history="1">
        <w:r>
          <w:rPr>
            <w:rStyle w:val="Hyperlink"/>
            <w:shd w:val="clear" w:color="auto" w:fill="FFFFFF"/>
          </w:rPr>
          <w:t>PR715185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bookmarkEnd w:id="258"/>
    <w:p w:rsidR="00836675" w:rsidRDefault="00836675" w:rsidP="00836675">
      <w:pPr>
        <w:pStyle w:val="SubLevel3"/>
      </w:pPr>
      <w:r w:rsidRPr="00DA5CC6">
        <w:t xml:space="preserve">Excluding annualised salaried employees to whom clause </w:t>
      </w:r>
      <w:r>
        <w:fldChar w:fldCharType="begin"/>
      </w:r>
      <w:r>
        <w:instrText xml:space="preserve"> REF _Ref27052827 \w \h </w:instrText>
      </w:r>
      <w:r>
        <w:fldChar w:fldCharType="separate"/>
      </w:r>
      <w:r w:rsidR="00646C96">
        <w:t>F.1(f)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836675" w:rsidRDefault="00836675" w:rsidP="00836675">
      <w:pPr>
        <w:pStyle w:val="History"/>
      </w:pPr>
      <w:r w:rsidRPr="0010005A">
        <w:rPr>
          <w:shd w:val="clear" w:color="auto" w:fill="FFFFFF"/>
        </w:rPr>
        <w:lastRenderedPageBreak/>
        <w:t>[</w:t>
      </w:r>
      <w:r>
        <w:rPr>
          <w:shd w:val="clear" w:color="auto" w:fill="FFFFFF"/>
        </w:rPr>
        <w:t>F.1</w:t>
      </w:r>
      <w:r w:rsidRPr="0010005A">
        <w:rPr>
          <w:shd w:val="clear" w:color="auto" w:fill="FFFFFF"/>
        </w:rPr>
        <w:t>(</w:t>
      </w:r>
      <w:r>
        <w:rPr>
          <w:shd w:val="clear" w:color="auto" w:fill="FFFFFF"/>
        </w:rPr>
        <w:t>f</w:t>
      </w:r>
      <w:r w:rsidRPr="0010005A">
        <w:rPr>
          <w:shd w:val="clear" w:color="auto" w:fill="FFFFFF"/>
        </w:rPr>
        <w:t>) varied by </w:t>
      </w:r>
      <w:hyperlink r:id="rId291" w:history="1">
        <w:r>
          <w:rPr>
            <w:rStyle w:val="Hyperlink"/>
            <w:shd w:val="clear" w:color="auto" w:fill="FFFFFF"/>
          </w:rPr>
          <w:t>PR715185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836675" w:rsidRDefault="00836675" w:rsidP="00836675">
      <w:pPr>
        <w:pStyle w:val="SubLevel3"/>
      </w:pPr>
      <w:bookmarkStart w:id="259"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59"/>
    </w:p>
    <w:p w:rsidR="00836675" w:rsidRDefault="00836675" w:rsidP="00836675">
      <w:pPr>
        <w:pStyle w:val="History"/>
      </w:pPr>
      <w:r w:rsidRPr="0010005A">
        <w:rPr>
          <w:shd w:val="clear" w:color="auto" w:fill="FFFFFF"/>
        </w:rPr>
        <w:t>[</w:t>
      </w:r>
      <w:r>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292" w:history="1">
        <w:r>
          <w:rPr>
            <w:rStyle w:val="Hyperlink"/>
            <w:shd w:val="clear" w:color="auto" w:fill="FFFFFF"/>
          </w:rPr>
          <w:t>PR715185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836675" w:rsidRPr="00DA5CC6" w:rsidRDefault="00836675" w:rsidP="00836675">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646C96">
        <w:t>F.1(a)</w:t>
      </w:r>
      <w:r>
        <w:fldChar w:fldCharType="end"/>
      </w:r>
      <w:r w:rsidRPr="00DA5CC6">
        <w:t>, will not be entitled to another day off, another day’s pay or another day of annual leave as a result of the part-day public holiday.</w:t>
      </w:r>
    </w:p>
    <w:p w:rsidR="00836675" w:rsidRPr="00DA5CC6" w:rsidRDefault="00836675" w:rsidP="00836675">
      <w:pPr>
        <w:pStyle w:val="SubLevel3"/>
      </w:pPr>
      <w:r w:rsidRPr="00DA5CC6">
        <w:t>Nothing in this schedule affects the right of an employee and employer to agree to substitute public holidays.</w:t>
      </w:r>
    </w:p>
    <w:bookmarkEnd w:id="253"/>
    <w:p w:rsidR="003B1962" w:rsidRDefault="003B1962" w:rsidP="003B1962">
      <w:pPr>
        <w:pStyle w:val="History"/>
      </w:pPr>
      <w:r>
        <w:t xml:space="preserve">[F.2 inserted by </w:t>
      </w:r>
      <w:hyperlink r:id="rId293" w:history="1">
        <w:r w:rsidRPr="00CF5DAA">
          <w:rPr>
            <w:rStyle w:val="Hyperlink"/>
            <w:szCs w:val="22"/>
          </w:rPr>
          <w:t>PR712253</w:t>
        </w:r>
      </w:hyperlink>
      <w:r w:rsidRPr="00305776">
        <w:t xml:space="preserve"> </w:t>
      </w:r>
      <w:proofErr w:type="spellStart"/>
      <w:r>
        <w:t>ppc</w:t>
      </w:r>
      <w:proofErr w:type="spellEnd"/>
      <w:r>
        <w:t xml:space="preserve"> 04Oct19]</w:t>
      </w:r>
    </w:p>
    <w:p w:rsidR="003B1962" w:rsidRPr="003B1962" w:rsidRDefault="003B1962" w:rsidP="003B1962">
      <w:pPr>
        <w:pStyle w:val="SubLevel1"/>
      </w:pPr>
      <w:r>
        <w:t>An employer and employee may agree to substitute another part-day for a part-day that would otherwise be a part-day public holiday under the NES.</w:t>
      </w:r>
    </w:p>
    <w:p w:rsidR="00267F3F" w:rsidRDefault="00D52DB8" w:rsidP="00BE594A">
      <w:pPr>
        <w:keepNext/>
      </w:pPr>
      <w:r>
        <w:t>This schedule is not intended to detract from or supplement the NES.</w:t>
      </w:r>
    </w:p>
    <w:p w:rsidR="00267F3F" w:rsidRDefault="00267F3F">
      <w:pPr>
        <w:spacing w:before="0"/>
        <w:jc w:val="left"/>
      </w:pPr>
      <w:r>
        <w:br w:type="page"/>
      </w:r>
    </w:p>
    <w:p w:rsidR="00267F3F" w:rsidRDefault="00267F3F" w:rsidP="00267F3F">
      <w:pPr>
        <w:pStyle w:val="Subdocument"/>
      </w:pPr>
      <w:bookmarkStart w:id="260" w:name="_Ref458167049"/>
      <w:bookmarkStart w:id="261" w:name="_Toc27576873"/>
      <w:bookmarkEnd w:id="252"/>
      <w:r w:rsidRPr="00570F3A">
        <w:lastRenderedPageBreak/>
        <w:t xml:space="preserve">—Agreement to </w:t>
      </w:r>
      <w:r>
        <w:t xml:space="preserve">Take </w:t>
      </w:r>
      <w:r w:rsidRPr="00570F3A">
        <w:t>Annual Leave in Advance</w:t>
      </w:r>
      <w:bookmarkStart w:id="262" w:name="sched_g"/>
      <w:bookmarkEnd w:id="260"/>
      <w:bookmarkEnd w:id="261"/>
    </w:p>
    <w:p w:rsidR="00267F3F" w:rsidRDefault="00267F3F" w:rsidP="00267F3F">
      <w:pPr>
        <w:pStyle w:val="History"/>
      </w:pPr>
      <w:r w:rsidRPr="00267F3F">
        <w:t xml:space="preserve">[Sched G inserted by </w:t>
      </w:r>
      <w:hyperlink r:id="rId294" w:history="1">
        <w:r w:rsidRPr="00267F3F">
          <w:rPr>
            <w:rStyle w:val="Hyperlink"/>
          </w:rPr>
          <w:t>PR583020</w:t>
        </w:r>
      </w:hyperlink>
      <w:r w:rsidRPr="00267F3F">
        <w:t xml:space="preserve"> </w:t>
      </w:r>
      <w:proofErr w:type="spellStart"/>
      <w:r w:rsidRPr="00267F3F">
        <w:t>ppc</w:t>
      </w:r>
      <w:proofErr w:type="spellEnd"/>
      <w:r w:rsidRPr="00267F3F">
        <w:t xml:space="preserve"> 29Jul16]</w:t>
      </w:r>
    </w:p>
    <w:p w:rsidR="00002516" w:rsidRPr="006C7CDF" w:rsidRDefault="00002516" w:rsidP="00002516">
      <w:pPr>
        <w:pStyle w:val="note"/>
        <w:rPr>
          <w:lang w:val="en-US" w:eastAsia="en-US"/>
        </w:rPr>
      </w:pPr>
      <w:r>
        <w:rPr>
          <w:lang w:val="en-US" w:eastAsia="en-US"/>
        </w:rPr>
        <w:t xml:space="preserve">Link to PDF copy of </w:t>
      </w:r>
      <w:hyperlink r:id="rId295" w:history="1">
        <w:r>
          <w:rPr>
            <w:rStyle w:val="Hyperlink"/>
            <w:lang w:val="en-US" w:eastAsia="en-US"/>
          </w:rPr>
          <w:t>Agreement to Take Annual Leave in Advance</w:t>
        </w:r>
      </w:hyperlink>
      <w:r w:rsidRPr="006C7CDF">
        <w:rPr>
          <w:lang w:val="en-US" w:eastAsia="en-US"/>
        </w:rPr>
        <w:t>.</w:t>
      </w:r>
    </w:p>
    <w:p w:rsidR="00002516" w:rsidRDefault="00002516" w:rsidP="00002516"/>
    <w:p w:rsidR="00267F3F" w:rsidRPr="00570F3A" w:rsidRDefault="00267F3F" w:rsidP="00002516">
      <w:r w:rsidRPr="00570F3A">
        <w:t>Name of employee: _____________________________________________</w:t>
      </w:r>
    </w:p>
    <w:p w:rsidR="00267F3F" w:rsidRPr="00570F3A" w:rsidRDefault="00267F3F" w:rsidP="00002516">
      <w:r w:rsidRPr="00570F3A">
        <w:t>Name of employer: _____________________________________________</w:t>
      </w:r>
    </w:p>
    <w:p w:rsidR="00267F3F" w:rsidRPr="00570F3A" w:rsidRDefault="00267F3F" w:rsidP="00002516">
      <w:r w:rsidRPr="00570F3A">
        <w:rPr>
          <w:b/>
          <w:bCs/>
        </w:rPr>
        <w:t>The employer and employee agree that the employee will take a period of paid annual leave before the employee has accrued an entitlement to the leave:</w:t>
      </w:r>
    </w:p>
    <w:p w:rsidR="00267F3F" w:rsidRPr="00570F3A" w:rsidRDefault="00267F3F" w:rsidP="00002516">
      <w:r w:rsidRPr="00570F3A">
        <w:t>The amount of leave to be taken in advance is: ____ hours/days</w:t>
      </w:r>
    </w:p>
    <w:p w:rsidR="00267F3F" w:rsidRPr="00570F3A" w:rsidRDefault="00267F3F" w:rsidP="00002516">
      <w:r w:rsidRPr="00570F3A">
        <w:t>The leave in advance will commence on: ___/___/20___</w:t>
      </w:r>
    </w:p>
    <w:p w:rsidR="00267F3F" w:rsidRPr="00570F3A" w:rsidRDefault="00267F3F" w:rsidP="00002516"/>
    <w:p w:rsidR="00267F3F" w:rsidRPr="00570F3A" w:rsidRDefault="00267F3F" w:rsidP="00002516">
      <w:r w:rsidRPr="00570F3A">
        <w:t>Signature of employee: ________________________________________</w:t>
      </w:r>
    </w:p>
    <w:p w:rsidR="00267F3F" w:rsidRPr="00570F3A" w:rsidRDefault="00267F3F" w:rsidP="00002516">
      <w:r w:rsidRPr="00570F3A">
        <w:t>Date signed: ___/___/20___</w:t>
      </w:r>
    </w:p>
    <w:p w:rsidR="00267F3F" w:rsidRPr="00570F3A" w:rsidRDefault="00267F3F" w:rsidP="00002516"/>
    <w:p w:rsidR="00267F3F" w:rsidRPr="00570F3A" w:rsidRDefault="00267F3F" w:rsidP="00002516">
      <w:r w:rsidRPr="00570F3A">
        <w:t>Name of employer</w:t>
      </w:r>
      <w:r>
        <w:t xml:space="preserve"> </w:t>
      </w:r>
      <w:r w:rsidRPr="00570F3A">
        <w:t>representative: ________________________________________</w:t>
      </w:r>
    </w:p>
    <w:p w:rsidR="00267F3F" w:rsidRPr="00570F3A" w:rsidRDefault="00267F3F" w:rsidP="00002516">
      <w:r w:rsidRPr="00570F3A">
        <w:t>Signature of employer</w:t>
      </w:r>
      <w:r>
        <w:t xml:space="preserve"> </w:t>
      </w:r>
      <w:r w:rsidRPr="00570F3A">
        <w:t>representative: ________________________________________</w:t>
      </w:r>
    </w:p>
    <w:p w:rsidR="00267F3F" w:rsidRDefault="00267F3F" w:rsidP="00002516">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162BCA" w:rsidRPr="00570F3A" w:rsidTr="00943DC6">
        <w:tc>
          <w:tcPr>
            <w:tcW w:w="8794" w:type="dxa"/>
            <w:tcBorders>
              <w:top w:val="single" w:sz="4" w:space="0" w:color="auto"/>
              <w:left w:val="single" w:sz="4" w:space="0" w:color="auto"/>
              <w:bottom w:val="single" w:sz="4" w:space="0" w:color="auto"/>
              <w:right w:val="single" w:sz="4" w:space="0" w:color="auto"/>
            </w:tcBorders>
          </w:tcPr>
          <w:p w:rsidR="00162BCA" w:rsidRPr="00570F3A" w:rsidRDefault="00162BCA" w:rsidP="00943DC6">
            <w:pPr>
              <w:rPr>
                <w:i/>
              </w:rPr>
            </w:pPr>
            <w:r w:rsidRPr="00570F3A">
              <w:rPr>
                <w:i/>
              </w:rPr>
              <w:t>[If the employee is under 18 years of age - include:]</w:t>
            </w:r>
          </w:p>
          <w:p w:rsidR="00162BCA" w:rsidRPr="00570F3A" w:rsidRDefault="00162BCA" w:rsidP="00943DC6">
            <w:pPr>
              <w:rPr>
                <w:b/>
              </w:rPr>
            </w:pPr>
            <w:r w:rsidRPr="00570F3A">
              <w:rPr>
                <w:b/>
              </w:rPr>
              <w:t>I agree that:</w:t>
            </w:r>
          </w:p>
          <w:p w:rsidR="00162BCA" w:rsidRPr="00570F3A" w:rsidRDefault="00162BCA" w:rsidP="00943DC6">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162BCA" w:rsidRPr="00570F3A" w:rsidRDefault="00162BCA" w:rsidP="00943DC6">
            <w:r w:rsidRPr="00570F3A">
              <w:t>Name of parent/guardian: ________________________________________</w:t>
            </w:r>
          </w:p>
          <w:p w:rsidR="00162BCA" w:rsidRPr="00570F3A" w:rsidRDefault="00162BCA" w:rsidP="00943DC6">
            <w:r w:rsidRPr="00570F3A">
              <w:t>Signature of parent/guardian: ________________________________________</w:t>
            </w:r>
          </w:p>
          <w:p w:rsidR="00162BCA" w:rsidRPr="00570F3A" w:rsidRDefault="00162BCA" w:rsidP="00943DC6">
            <w:pPr>
              <w:rPr>
                <w:i/>
              </w:rPr>
            </w:pPr>
            <w:r w:rsidRPr="00570F3A">
              <w:t>Date signed: ___/___/20___</w:t>
            </w:r>
          </w:p>
        </w:tc>
      </w:tr>
    </w:tbl>
    <w:p w:rsidR="00162BCA" w:rsidRPr="00570F3A" w:rsidRDefault="00162BCA" w:rsidP="00002516"/>
    <w:p w:rsidR="00D43613" w:rsidRDefault="00D43613">
      <w:pPr>
        <w:spacing w:before="0"/>
        <w:jc w:val="left"/>
      </w:pPr>
      <w:r>
        <w:br w:type="page"/>
      </w:r>
    </w:p>
    <w:p w:rsidR="00267F3F" w:rsidRPr="00AF51CA" w:rsidRDefault="00267F3F" w:rsidP="00267F3F">
      <w:pPr>
        <w:pStyle w:val="Subdocument"/>
      </w:pPr>
      <w:bookmarkStart w:id="263" w:name="_Ref458167055"/>
      <w:bookmarkStart w:id="264" w:name="_Toc27576874"/>
      <w:bookmarkEnd w:id="262"/>
      <w:r w:rsidRPr="00570F3A">
        <w:lastRenderedPageBreak/>
        <w:t>—Agreement to Cash Out Annual Leave</w:t>
      </w:r>
      <w:bookmarkStart w:id="265" w:name="sched_h"/>
      <w:bookmarkEnd w:id="263"/>
      <w:bookmarkEnd w:id="264"/>
    </w:p>
    <w:p w:rsidR="00267F3F" w:rsidRDefault="00267F3F" w:rsidP="00267F3F">
      <w:pPr>
        <w:pStyle w:val="History"/>
      </w:pPr>
      <w:r>
        <w:t>[</w:t>
      </w:r>
      <w:r w:rsidRPr="00267F3F">
        <w:t xml:space="preserve">Sched </w:t>
      </w:r>
      <w:r>
        <w:t>H</w:t>
      </w:r>
      <w:r w:rsidRPr="00267F3F">
        <w:t xml:space="preserve"> inserted by </w:t>
      </w:r>
      <w:hyperlink r:id="rId296" w:history="1">
        <w:r w:rsidRPr="00267F3F">
          <w:rPr>
            <w:rStyle w:val="Hyperlink"/>
          </w:rPr>
          <w:t>PR583020</w:t>
        </w:r>
      </w:hyperlink>
      <w:r w:rsidRPr="00267F3F">
        <w:t xml:space="preserve"> </w:t>
      </w:r>
      <w:proofErr w:type="spellStart"/>
      <w:r w:rsidRPr="00267F3F">
        <w:t>ppc</w:t>
      </w:r>
      <w:proofErr w:type="spellEnd"/>
      <w:r w:rsidRPr="00267F3F">
        <w:t xml:space="preserve"> 29Jul16]</w:t>
      </w:r>
    </w:p>
    <w:p w:rsidR="00002516" w:rsidRPr="006C7CDF" w:rsidRDefault="00002516" w:rsidP="00002516">
      <w:pPr>
        <w:pStyle w:val="note"/>
        <w:rPr>
          <w:lang w:val="en-US" w:eastAsia="en-US"/>
        </w:rPr>
      </w:pPr>
      <w:r>
        <w:rPr>
          <w:lang w:val="en-US" w:eastAsia="en-US"/>
        </w:rPr>
        <w:t xml:space="preserve">Link to PDF copy of </w:t>
      </w:r>
      <w:hyperlink r:id="rId297" w:history="1">
        <w:r>
          <w:rPr>
            <w:rStyle w:val="Hyperlink"/>
            <w:lang w:val="en-US" w:eastAsia="en-US"/>
          </w:rPr>
          <w:t>Agreement to Cash Out Annual Leave</w:t>
        </w:r>
      </w:hyperlink>
      <w:r w:rsidRPr="006C7CDF">
        <w:rPr>
          <w:lang w:val="en-US" w:eastAsia="en-US"/>
        </w:rPr>
        <w:t>.</w:t>
      </w:r>
    </w:p>
    <w:p w:rsidR="00002516" w:rsidRDefault="00002516" w:rsidP="00002516"/>
    <w:p w:rsidR="00267F3F" w:rsidRPr="00570F3A" w:rsidRDefault="00267F3F" w:rsidP="00002516">
      <w:r w:rsidRPr="00570F3A">
        <w:t>Name of employee: _____________________________________________</w:t>
      </w:r>
    </w:p>
    <w:p w:rsidR="00267F3F" w:rsidRPr="00570F3A" w:rsidRDefault="00267F3F" w:rsidP="00002516">
      <w:r w:rsidRPr="00570F3A">
        <w:t>Name of employer: _____________________________________________</w:t>
      </w:r>
    </w:p>
    <w:p w:rsidR="00267F3F" w:rsidRPr="00570F3A" w:rsidRDefault="00267F3F" w:rsidP="00002516"/>
    <w:p w:rsidR="00267F3F" w:rsidRPr="00570F3A" w:rsidRDefault="00267F3F" w:rsidP="00002516">
      <w:r w:rsidRPr="00570F3A">
        <w:rPr>
          <w:b/>
          <w:bCs/>
        </w:rPr>
        <w:t xml:space="preserve">The employer and employee agree to the employee cashing out a </w:t>
      </w:r>
      <w:proofErr w:type="gramStart"/>
      <w:r w:rsidRPr="00570F3A">
        <w:rPr>
          <w:b/>
          <w:bCs/>
        </w:rPr>
        <w:t>particular amount</w:t>
      </w:r>
      <w:proofErr w:type="gramEnd"/>
      <w:r w:rsidRPr="00570F3A">
        <w:rPr>
          <w:b/>
          <w:bCs/>
        </w:rPr>
        <w:t xml:space="preserve"> of the employee’s accrued paid annual leave:</w:t>
      </w:r>
    </w:p>
    <w:p w:rsidR="00267F3F" w:rsidRPr="00570F3A" w:rsidRDefault="00267F3F" w:rsidP="00002516">
      <w:r w:rsidRPr="00570F3A">
        <w:t>The amount of leave to be cashed out is: ____ hours/days</w:t>
      </w:r>
    </w:p>
    <w:p w:rsidR="00267F3F" w:rsidRPr="00570F3A" w:rsidRDefault="00267F3F" w:rsidP="00002516">
      <w:r w:rsidRPr="00570F3A">
        <w:t>The payment to be made to the employee for the leave is: $_______ subject to deduction of income tax/after deduction of income tax (strike out where not applicable)</w:t>
      </w:r>
    </w:p>
    <w:p w:rsidR="00267F3F" w:rsidRPr="00570F3A" w:rsidRDefault="00267F3F" w:rsidP="00002516">
      <w:r w:rsidRPr="00570F3A">
        <w:t>The payment will be made to the employee on: ___/___/20___</w:t>
      </w:r>
    </w:p>
    <w:p w:rsidR="00267F3F" w:rsidRPr="00570F3A" w:rsidRDefault="00267F3F" w:rsidP="00002516"/>
    <w:p w:rsidR="00267F3F" w:rsidRPr="00570F3A" w:rsidRDefault="00267F3F" w:rsidP="00002516">
      <w:r w:rsidRPr="00570F3A">
        <w:t>Signature of employee: ________________________________________</w:t>
      </w:r>
    </w:p>
    <w:p w:rsidR="00267F3F" w:rsidRPr="00570F3A" w:rsidRDefault="00267F3F" w:rsidP="00002516">
      <w:r w:rsidRPr="00570F3A">
        <w:t>Date signed: ___/___/20___</w:t>
      </w:r>
    </w:p>
    <w:p w:rsidR="00267F3F" w:rsidRPr="00570F3A" w:rsidRDefault="00267F3F" w:rsidP="00002516"/>
    <w:p w:rsidR="00267F3F" w:rsidRPr="00570F3A" w:rsidRDefault="00267F3F" w:rsidP="00002516">
      <w:r w:rsidRPr="00570F3A">
        <w:t>Name of employer</w:t>
      </w:r>
      <w:r>
        <w:t xml:space="preserve"> </w:t>
      </w:r>
      <w:r w:rsidRPr="00570F3A">
        <w:t>representative: ________________________________________</w:t>
      </w:r>
    </w:p>
    <w:p w:rsidR="00267F3F" w:rsidRPr="00570F3A" w:rsidRDefault="00267F3F" w:rsidP="00002516">
      <w:r w:rsidRPr="00570F3A">
        <w:t>Signature of employer</w:t>
      </w:r>
      <w:r>
        <w:t xml:space="preserve"> </w:t>
      </w:r>
      <w:r w:rsidRPr="00570F3A">
        <w:t>representative: ________________________________________</w:t>
      </w:r>
    </w:p>
    <w:p w:rsidR="00267F3F" w:rsidRDefault="00267F3F" w:rsidP="00002516">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162BCA" w:rsidRPr="00570F3A" w:rsidTr="00943DC6">
        <w:tc>
          <w:tcPr>
            <w:tcW w:w="8794" w:type="dxa"/>
            <w:tcBorders>
              <w:top w:val="single" w:sz="4" w:space="0" w:color="auto"/>
              <w:left w:val="single" w:sz="4" w:space="0" w:color="auto"/>
              <w:bottom w:val="single" w:sz="4" w:space="0" w:color="auto"/>
              <w:right w:val="single" w:sz="4" w:space="0" w:color="auto"/>
            </w:tcBorders>
          </w:tcPr>
          <w:p w:rsidR="00162BCA" w:rsidRPr="00570F3A" w:rsidRDefault="00162BCA" w:rsidP="00943DC6">
            <w:pPr>
              <w:rPr>
                <w:i/>
              </w:rPr>
            </w:pPr>
            <w:r w:rsidRPr="00570F3A">
              <w:rPr>
                <w:i/>
              </w:rPr>
              <w:t>Include if the employee is under 18 years of age:</w:t>
            </w:r>
          </w:p>
          <w:p w:rsidR="00162BCA" w:rsidRPr="00570F3A" w:rsidRDefault="00162BCA" w:rsidP="00943DC6">
            <w:pPr>
              <w:rPr>
                <w:b/>
              </w:rPr>
            </w:pPr>
          </w:p>
          <w:p w:rsidR="00162BCA" w:rsidRPr="00570F3A" w:rsidRDefault="00162BCA" w:rsidP="00943DC6">
            <w:r w:rsidRPr="00570F3A">
              <w:t>Name of parent/guardian: ________________________________________</w:t>
            </w:r>
          </w:p>
          <w:p w:rsidR="00162BCA" w:rsidRPr="00570F3A" w:rsidRDefault="00162BCA" w:rsidP="00943DC6">
            <w:r w:rsidRPr="00570F3A">
              <w:t>Signature of parent/guardian: ________________________________________</w:t>
            </w:r>
          </w:p>
          <w:p w:rsidR="00162BCA" w:rsidRPr="00570F3A" w:rsidRDefault="00162BCA" w:rsidP="00943DC6">
            <w:pPr>
              <w:rPr>
                <w:i/>
              </w:rPr>
            </w:pPr>
            <w:r w:rsidRPr="00570F3A">
              <w:t>Date signed: ___/___/20___</w:t>
            </w:r>
          </w:p>
        </w:tc>
      </w:tr>
    </w:tbl>
    <w:p w:rsidR="00162BCA" w:rsidRPr="00570F3A" w:rsidRDefault="00162BCA" w:rsidP="00002516"/>
    <w:p w:rsidR="00D87226" w:rsidRDefault="00D87226">
      <w:pPr>
        <w:spacing w:before="0"/>
        <w:jc w:val="left"/>
      </w:pPr>
      <w:r>
        <w:br w:type="page"/>
      </w:r>
    </w:p>
    <w:p w:rsidR="00D87226" w:rsidRPr="007D7B03" w:rsidRDefault="00D87226" w:rsidP="00D87226">
      <w:pPr>
        <w:pStyle w:val="Subdocument"/>
        <w:rPr>
          <w:lang w:val="en-GB" w:eastAsia="en-US"/>
        </w:rPr>
      </w:pPr>
      <w:bookmarkStart w:id="266" w:name="_Ref458681362"/>
      <w:bookmarkStart w:id="267" w:name="_Ref465343327"/>
      <w:bookmarkStart w:id="268" w:name="_Toc27576875"/>
      <w:bookmarkEnd w:id="265"/>
      <w:r w:rsidRPr="007D7B03">
        <w:rPr>
          <w:lang w:val="en-GB" w:eastAsia="en-US"/>
        </w:rPr>
        <w:lastRenderedPageBreak/>
        <w:t>—</w:t>
      </w:r>
      <w:bookmarkEnd w:id="266"/>
      <w:r w:rsidR="00002516" w:rsidRPr="004F4191">
        <w:rPr>
          <w:lang w:val="en-GB"/>
        </w:rPr>
        <w:t xml:space="preserve">Agreement for </w:t>
      </w:r>
      <w:r w:rsidR="00002516">
        <w:rPr>
          <w:lang w:val="en-GB"/>
        </w:rPr>
        <w:t>Time Off Instead of Payment f</w:t>
      </w:r>
      <w:r w:rsidR="00002516" w:rsidRPr="004F4191">
        <w:rPr>
          <w:lang w:val="en-GB"/>
        </w:rPr>
        <w:t>or Overtime</w:t>
      </w:r>
      <w:bookmarkStart w:id="269" w:name="sched_i"/>
      <w:bookmarkEnd w:id="267"/>
      <w:bookmarkEnd w:id="268"/>
    </w:p>
    <w:p w:rsidR="00D87226" w:rsidRPr="007F0396" w:rsidRDefault="00D87226" w:rsidP="00B221F4">
      <w:pPr>
        <w:pStyle w:val="History"/>
      </w:pPr>
      <w:r w:rsidRPr="00D528E4">
        <w:t xml:space="preserve">[Sched I inserted by </w:t>
      </w:r>
      <w:hyperlink r:id="rId298" w:history="1">
        <w:r w:rsidR="00D528E4" w:rsidRPr="00D528E4">
          <w:rPr>
            <w:rStyle w:val="Hyperlink"/>
          </w:rPr>
          <w:t>PR585477</w:t>
        </w:r>
      </w:hyperlink>
      <w:r w:rsidR="00B221F4" w:rsidRPr="00D528E4">
        <w:t xml:space="preserve"> </w:t>
      </w:r>
      <w:proofErr w:type="spellStart"/>
      <w:r w:rsidRPr="00D528E4">
        <w:t>ppc</w:t>
      </w:r>
      <w:proofErr w:type="spellEnd"/>
      <w:r w:rsidRPr="00D528E4">
        <w:t xml:space="preserve"> 16Sep16]</w:t>
      </w:r>
    </w:p>
    <w:p w:rsidR="00002516" w:rsidRPr="006C7CDF" w:rsidRDefault="00002516" w:rsidP="00002516">
      <w:pPr>
        <w:pStyle w:val="note"/>
        <w:rPr>
          <w:lang w:val="en-US" w:eastAsia="en-US"/>
        </w:rPr>
      </w:pPr>
      <w:r>
        <w:rPr>
          <w:lang w:val="en-US" w:eastAsia="en-US"/>
        </w:rPr>
        <w:t xml:space="preserve">Link to PDF copy of </w:t>
      </w:r>
      <w:hyperlink r:id="rId299" w:history="1">
        <w:r>
          <w:rPr>
            <w:rStyle w:val="Hyperlink"/>
            <w:lang w:val="en-US" w:eastAsia="en-US"/>
          </w:rPr>
          <w:t>Agreement for Time Off Instead of Payment for Overtime</w:t>
        </w:r>
      </w:hyperlink>
      <w:r w:rsidRPr="006C7CDF">
        <w:rPr>
          <w:lang w:val="en-US" w:eastAsia="en-US"/>
        </w:rPr>
        <w:t>.</w:t>
      </w:r>
    </w:p>
    <w:p w:rsidR="00002516" w:rsidRPr="006B1004" w:rsidRDefault="00002516" w:rsidP="00002516"/>
    <w:p w:rsidR="00D87226" w:rsidRPr="007D7B03" w:rsidRDefault="00D87226" w:rsidP="00D87226">
      <w:pPr>
        <w:spacing w:before="100" w:beforeAutospacing="1" w:after="100" w:afterAutospacing="1"/>
        <w:jc w:val="left"/>
        <w:rPr>
          <w:szCs w:val="20"/>
          <w:lang w:val="en-GB" w:eastAsia="en-US"/>
        </w:rPr>
      </w:pPr>
      <w:r w:rsidRPr="007D7B03">
        <w:rPr>
          <w:szCs w:val="20"/>
          <w:lang w:val="en-GB" w:eastAsia="en-US"/>
        </w:rPr>
        <w:t>Name of employee: _____________________________________________</w:t>
      </w:r>
    </w:p>
    <w:p w:rsidR="00D87226" w:rsidRPr="007D7B03" w:rsidRDefault="00D87226" w:rsidP="00D87226">
      <w:pPr>
        <w:spacing w:before="100" w:beforeAutospacing="1" w:after="100" w:afterAutospacing="1"/>
        <w:jc w:val="left"/>
        <w:rPr>
          <w:szCs w:val="20"/>
          <w:lang w:val="en-GB" w:eastAsia="en-US"/>
        </w:rPr>
      </w:pPr>
      <w:r w:rsidRPr="007D7B03">
        <w:rPr>
          <w:szCs w:val="20"/>
          <w:lang w:val="en-GB" w:eastAsia="en-US"/>
        </w:rPr>
        <w:t>Name of employer: _____________________________________________</w:t>
      </w:r>
    </w:p>
    <w:p w:rsidR="00D87226" w:rsidRPr="007D7B03" w:rsidRDefault="00D87226" w:rsidP="00D87226">
      <w:pPr>
        <w:spacing w:before="100" w:beforeAutospacing="1" w:after="100" w:afterAutospacing="1"/>
        <w:jc w:val="left"/>
        <w:rPr>
          <w:szCs w:val="20"/>
          <w:lang w:val="en-GB" w:eastAsia="en-US"/>
        </w:rPr>
      </w:pPr>
    </w:p>
    <w:p w:rsidR="00D87226" w:rsidRPr="007D7B03" w:rsidRDefault="00D87226" w:rsidP="00D87226">
      <w:pPr>
        <w:spacing w:before="100" w:beforeAutospacing="1" w:after="100" w:afterAutospacing="1"/>
        <w:jc w:val="left"/>
        <w:rPr>
          <w:szCs w:val="20"/>
          <w:lang w:val="en-GB" w:eastAsia="en-US"/>
        </w:rPr>
      </w:pPr>
      <w:r w:rsidRPr="007D7B03">
        <w:rPr>
          <w:b/>
          <w:bCs/>
          <w:szCs w:val="20"/>
          <w:lang w:val="en-GB" w:eastAsia="en-US"/>
        </w:rPr>
        <w:t>The employer and employee agree that the employee may take time off instead of being paid for the following amount of overtime that has been worked by the employee:</w:t>
      </w:r>
    </w:p>
    <w:p w:rsidR="00D87226" w:rsidRPr="007D7B03" w:rsidRDefault="00D87226" w:rsidP="00D87226">
      <w:pPr>
        <w:spacing w:before="100" w:beforeAutospacing="1" w:after="100" w:afterAutospacing="1"/>
        <w:jc w:val="left"/>
        <w:rPr>
          <w:szCs w:val="20"/>
          <w:lang w:val="en-GB" w:eastAsia="en-US"/>
        </w:rPr>
      </w:pPr>
      <w:r w:rsidRPr="007D7B03">
        <w:rPr>
          <w:szCs w:val="20"/>
          <w:lang w:val="en-GB" w:eastAsia="en-US"/>
        </w:rPr>
        <w:t>Date and time overtime started: ___/___/20___ ____ am/pm</w:t>
      </w:r>
    </w:p>
    <w:p w:rsidR="00D87226" w:rsidRPr="007D7B03" w:rsidRDefault="00D87226" w:rsidP="00D87226">
      <w:pPr>
        <w:spacing w:before="100" w:beforeAutospacing="1" w:after="100" w:afterAutospacing="1"/>
        <w:jc w:val="left"/>
        <w:rPr>
          <w:szCs w:val="20"/>
          <w:lang w:val="en-GB" w:eastAsia="en-US"/>
        </w:rPr>
      </w:pPr>
      <w:r w:rsidRPr="007D7B03">
        <w:rPr>
          <w:szCs w:val="20"/>
          <w:lang w:val="en-GB" w:eastAsia="en-US"/>
        </w:rPr>
        <w:t>Date and time overtime ended: ___/___/20___ ____ am/pm</w:t>
      </w:r>
    </w:p>
    <w:p w:rsidR="00D87226" w:rsidRPr="007D7B03" w:rsidRDefault="00D87226" w:rsidP="00D87226">
      <w:pPr>
        <w:spacing w:before="100" w:beforeAutospacing="1" w:after="100" w:afterAutospacing="1"/>
        <w:jc w:val="left"/>
        <w:rPr>
          <w:szCs w:val="20"/>
          <w:lang w:val="en-GB" w:eastAsia="en-US"/>
        </w:rPr>
      </w:pPr>
      <w:r w:rsidRPr="007D7B03">
        <w:rPr>
          <w:szCs w:val="20"/>
          <w:lang w:val="en-GB" w:eastAsia="en-US"/>
        </w:rPr>
        <w:t>Amount of overtime worked: _______ hours and ______ minutes</w:t>
      </w:r>
    </w:p>
    <w:p w:rsidR="00D87226" w:rsidRPr="007D7B03" w:rsidRDefault="00D87226" w:rsidP="00D87226">
      <w:pPr>
        <w:spacing w:before="100" w:beforeAutospacing="1" w:after="100" w:afterAutospacing="1"/>
        <w:jc w:val="left"/>
        <w:rPr>
          <w:szCs w:val="20"/>
          <w:lang w:val="en-GB" w:eastAsia="en-US"/>
        </w:rPr>
      </w:pPr>
    </w:p>
    <w:p w:rsidR="00D87226" w:rsidRPr="007D7B03" w:rsidRDefault="00D87226" w:rsidP="00D87226">
      <w:pPr>
        <w:spacing w:before="100" w:beforeAutospacing="1" w:after="100" w:afterAutospacing="1"/>
        <w:jc w:val="left"/>
        <w:rPr>
          <w:szCs w:val="20"/>
          <w:lang w:val="en-GB" w:eastAsia="en-US"/>
        </w:rPr>
      </w:pPr>
      <w:r w:rsidRPr="007D7B03">
        <w:rPr>
          <w:b/>
          <w:bCs/>
          <w:szCs w:val="20"/>
          <w:lang w:val="en-GB" w:eastAsia="en-US"/>
        </w:rPr>
        <w:t xml:space="preserve">The employer and employee further agree that, if </w:t>
      </w:r>
      <w:r w:rsidRPr="007D7B03">
        <w:rPr>
          <w:b/>
          <w:szCs w:val="20"/>
          <w:lang w:val="en-GB" w:eastAsia="en-US"/>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rsidR="00D87226" w:rsidRPr="007D7B03" w:rsidRDefault="00D87226" w:rsidP="00D87226">
      <w:pPr>
        <w:spacing w:before="100" w:beforeAutospacing="1" w:after="100" w:afterAutospacing="1"/>
        <w:jc w:val="left"/>
        <w:rPr>
          <w:szCs w:val="20"/>
          <w:lang w:val="en-GB" w:eastAsia="en-US"/>
        </w:rPr>
      </w:pPr>
    </w:p>
    <w:p w:rsidR="00D87226" w:rsidRPr="007D7B03" w:rsidRDefault="00D87226" w:rsidP="00D87226">
      <w:pPr>
        <w:spacing w:before="100" w:beforeAutospacing="1" w:after="100" w:afterAutospacing="1"/>
        <w:jc w:val="left"/>
        <w:rPr>
          <w:szCs w:val="20"/>
          <w:lang w:val="en-GB" w:eastAsia="en-US"/>
        </w:rPr>
      </w:pPr>
      <w:r w:rsidRPr="007D7B03">
        <w:rPr>
          <w:szCs w:val="20"/>
          <w:lang w:val="en-GB" w:eastAsia="en-US"/>
        </w:rPr>
        <w:t>Signature of employee: ________________________________________</w:t>
      </w:r>
    </w:p>
    <w:p w:rsidR="00D87226" w:rsidRPr="007D7B03" w:rsidRDefault="00D87226" w:rsidP="00D87226">
      <w:pPr>
        <w:spacing w:before="100" w:beforeAutospacing="1" w:after="100" w:afterAutospacing="1"/>
        <w:jc w:val="left"/>
        <w:rPr>
          <w:szCs w:val="20"/>
          <w:lang w:val="en-GB" w:eastAsia="en-US"/>
        </w:rPr>
      </w:pPr>
      <w:r w:rsidRPr="007D7B03">
        <w:rPr>
          <w:szCs w:val="20"/>
          <w:lang w:val="en-GB" w:eastAsia="en-US"/>
        </w:rPr>
        <w:t>Date signed: ___/___/20___</w:t>
      </w:r>
    </w:p>
    <w:p w:rsidR="00D87226" w:rsidRPr="007D7B03" w:rsidRDefault="00D87226" w:rsidP="00D87226">
      <w:pPr>
        <w:spacing w:before="100" w:beforeAutospacing="1" w:after="100" w:afterAutospacing="1"/>
        <w:jc w:val="left"/>
        <w:rPr>
          <w:szCs w:val="20"/>
          <w:lang w:val="en-GB" w:eastAsia="en-US"/>
        </w:rPr>
      </w:pPr>
    </w:p>
    <w:p w:rsidR="00D87226" w:rsidRPr="007D7B03" w:rsidRDefault="00D87226" w:rsidP="00D87226">
      <w:pPr>
        <w:spacing w:before="100" w:beforeAutospacing="1" w:after="100" w:afterAutospacing="1"/>
        <w:jc w:val="left"/>
        <w:rPr>
          <w:szCs w:val="20"/>
          <w:lang w:val="en-GB" w:eastAsia="en-US"/>
        </w:rPr>
      </w:pPr>
      <w:r w:rsidRPr="007D7B03">
        <w:rPr>
          <w:szCs w:val="20"/>
          <w:lang w:val="en-GB" w:eastAsia="en-US"/>
        </w:rPr>
        <w:t>Name of employer</w:t>
      </w:r>
      <w:r w:rsidRPr="007D7B03">
        <w:rPr>
          <w:szCs w:val="20"/>
          <w:lang w:val="en-GB" w:eastAsia="en-US"/>
        </w:rPr>
        <w:br/>
        <w:t>representative: ________________________________________</w:t>
      </w:r>
    </w:p>
    <w:p w:rsidR="00D87226" w:rsidRPr="007D7B03" w:rsidRDefault="00D87226" w:rsidP="00D87226">
      <w:pPr>
        <w:spacing w:before="100" w:beforeAutospacing="1" w:after="100" w:afterAutospacing="1"/>
        <w:jc w:val="left"/>
        <w:rPr>
          <w:szCs w:val="20"/>
          <w:lang w:val="en-GB" w:eastAsia="en-US"/>
        </w:rPr>
      </w:pPr>
      <w:r w:rsidRPr="007D7B03">
        <w:rPr>
          <w:szCs w:val="20"/>
          <w:lang w:val="en-GB" w:eastAsia="en-US"/>
        </w:rPr>
        <w:t>Signature of employer</w:t>
      </w:r>
      <w:r w:rsidRPr="007D7B03">
        <w:rPr>
          <w:szCs w:val="20"/>
          <w:lang w:val="en-GB" w:eastAsia="en-US"/>
        </w:rPr>
        <w:br/>
        <w:t>representative: ________________________________________</w:t>
      </w:r>
    </w:p>
    <w:p w:rsidR="00D87226" w:rsidRPr="007D7B03" w:rsidRDefault="00D87226" w:rsidP="00D87226">
      <w:pPr>
        <w:spacing w:before="100" w:beforeAutospacing="1" w:after="100" w:afterAutospacing="1"/>
        <w:jc w:val="left"/>
        <w:rPr>
          <w:szCs w:val="20"/>
          <w:lang w:val="en-GB" w:eastAsia="en-US"/>
        </w:rPr>
      </w:pPr>
      <w:r w:rsidRPr="007D7B03">
        <w:rPr>
          <w:szCs w:val="20"/>
          <w:lang w:val="en-GB" w:eastAsia="en-US"/>
        </w:rPr>
        <w:t>Date signed: ___/___/20___</w:t>
      </w:r>
    </w:p>
    <w:bookmarkEnd w:id="269"/>
    <w:p w:rsidR="00D87226" w:rsidRPr="007D7B03" w:rsidRDefault="00D87226" w:rsidP="00D87226">
      <w:pPr>
        <w:rPr>
          <w:lang w:eastAsia="en-US"/>
        </w:rPr>
      </w:pPr>
    </w:p>
    <w:sectPr w:rsidR="00D87226" w:rsidRPr="007D7B03" w:rsidSect="009F3FAA">
      <w:headerReference w:type="even" r:id="rId300"/>
      <w:headerReference w:type="default" r:id="rId301"/>
      <w:footerReference w:type="even" r:id="rId302"/>
      <w:footerReference w:type="default" r:id="rId303"/>
      <w:headerReference w:type="first" r:id="rId304"/>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E69" w:rsidRPr="001B32BC" w:rsidRDefault="007E5E69">
      <w:pPr>
        <w:rPr>
          <w:sz w:val="23"/>
          <w:szCs w:val="23"/>
        </w:rPr>
      </w:pPr>
      <w:r w:rsidRPr="001B32BC">
        <w:rPr>
          <w:sz w:val="23"/>
          <w:szCs w:val="23"/>
        </w:rPr>
        <w:separator/>
      </w:r>
    </w:p>
    <w:p w:rsidR="007E5E69" w:rsidRPr="001B32BC" w:rsidRDefault="007E5E69">
      <w:pPr>
        <w:rPr>
          <w:sz w:val="23"/>
          <w:szCs w:val="23"/>
        </w:rPr>
      </w:pPr>
    </w:p>
    <w:p w:rsidR="007E5E69" w:rsidRDefault="007E5E69"/>
  </w:endnote>
  <w:endnote w:type="continuationSeparator" w:id="0">
    <w:p w:rsidR="007E5E69" w:rsidRPr="001B32BC" w:rsidRDefault="007E5E69">
      <w:pPr>
        <w:rPr>
          <w:sz w:val="23"/>
          <w:szCs w:val="23"/>
        </w:rPr>
      </w:pPr>
      <w:r w:rsidRPr="001B32BC">
        <w:rPr>
          <w:sz w:val="23"/>
          <w:szCs w:val="23"/>
        </w:rPr>
        <w:continuationSeparator/>
      </w:r>
    </w:p>
    <w:p w:rsidR="007E5E69" w:rsidRPr="001B32BC" w:rsidRDefault="007E5E69">
      <w:pPr>
        <w:rPr>
          <w:sz w:val="23"/>
          <w:szCs w:val="23"/>
        </w:rPr>
      </w:pPr>
    </w:p>
    <w:p w:rsidR="007E5E69" w:rsidRDefault="007E5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69" w:rsidRPr="001B32BC" w:rsidRDefault="007E5E69" w:rsidP="003C7CAC">
    <w:pPr>
      <w:pStyle w:val="Footer"/>
      <w:spacing w:before="0"/>
      <w:ind w:left="-284"/>
      <w:rPr>
        <w:rStyle w:val="PageNumber"/>
        <w:sz w:val="21"/>
        <w:szCs w:val="21"/>
      </w:rPr>
    </w:pPr>
  </w:p>
  <w:p w:rsidR="007E5E69" w:rsidRPr="00D2532C" w:rsidRDefault="007E5E69" w:rsidP="008854E1">
    <w:pPr>
      <w:pStyle w:val="Footer"/>
      <w:tabs>
        <w:tab w:val="clear" w:pos="4153"/>
        <w:tab w:val="clear" w:pos="8306"/>
        <w:tab w:val="center" w:pos="4536"/>
      </w:tabs>
      <w:ind w:left="-284"/>
      <w:jc w:val="left"/>
      <w:rPr>
        <w:b/>
        <w:sz w:val="22"/>
        <w:szCs w:val="22"/>
      </w:rPr>
    </w:pPr>
    <w:r w:rsidRPr="00D2532C">
      <w:rPr>
        <w:rStyle w:val="PageNumber"/>
        <w:b/>
        <w:sz w:val="22"/>
        <w:szCs w:val="22"/>
      </w:rPr>
      <w:fldChar w:fldCharType="begin"/>
    </w:r>
    <w:r w:rsidRPr="00D2532C">
      <w:rPr>
        <w:rStyle w:val="PageNumber"/>
        <w:b/>
        <w:sz w:val="22"/>
        <w:szCs w:val="22"/>
      </w:rPr>
      <w:instrText xml:space="preserve"> PAGE </w:instrText>
    </w:r>
    <w:r w:rsidRPr="00D2532C">
      <w:rPr>
        <w:rStyle w:val="PageNumber"/>
        <w:b/>
        <w:sz w:val="22"/>
        <w:szCs w:val="22"/>
      </w:rPr>
      <w:fldChar w:fldCharType="separate"/>
    </w:r>
    <w:r w:rsidR="00F9431B">
      <w:rPr>
        <w:rStyle w:val="PageNumber"/>
        <w:b/>
        <w:noProof/>
        <w:sz w:val="22"/>
        <w:szCs w:val="22"/>
      </w:rPr>
      <w:t>2</w:t>
    </w:r>
    <w:r w:rsidRPr="00D2532C">
      <w:rPr>
        <w:rStyle w:val="PageNumber"/>
        <w:b/>
        <w:sz w:val="22"/>
        <w:szCs w:val="22"/>
      </w:rPr>
      <w:fldChar w:fldCharType="end"/>
    </w:r>
    <w:r w:rsidRPr="00D2532C">
      <w:rPr>
        <w:rStyle w:val="PageNumber"/>
        <w:b/>
        <w:sz w:val="22"/>
        <w:szCs w:val="22"/>
      </w:rPr>
      <w:t xml:space="preserve"> </w:t>
    </w:r>
    <w:r w:rsidRPr="00D2532C">
      <w:rPr>
        <w:rStyle w:val="PageNumber"/>
        <w:b/>
        <w:sz w:val="22"/>
        <w:szCs w:val="22"/>
      </w:rPr>
      <w:tab/>
      <w:t>MA000062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69" w:rsidRPr="001B32BC" w:rsidRDefault="007E5E69" w:rsidP="00C30A8D">
    <w:pPr>
      <w:pStyle w:val="Footer"/>
      <w:spacing w:before="0"/>
      <w:ind w:right="-284"/>
      <w:jc w:val="right"/>
      <w:rPr>
        <w:rStyle w:val="PageNumber"/>
        <w:sz w:val="21"/>
        <w:szCs w:val="21"/>
      </w:rPr>
    </w:pPr>
  </w:p>
  <w:p w:rsidR="007E5E69" w:rsidRPr="001B32BC" w:rsidRDefault="007E5E69" w:rsidP="007B1217">
    <w:pPr>
      <w:pStyle w:val="Footer"/>
      <w:tabs>
        <w:tab w:val="clear" w:pos="8306"/>
        <w:tab w:val="right" w:pos="9360"/>
      </w:tabs>
      <w:spacing w:before="0"/>
      <w:ind w:right="-284"/>
      <w:jc w:val="right"/>
      <w:rPr>
        <w:b/>
        <w:sz w:val="21"/>
        <w:szCs w:val="21"/>
      </w:rPr>
    </w:pPr>
    <w:r w:rsidRPr="001B32BC">
      <w:rPr>
        <w:rStyle w:val="PageNumber"/>
        <w:b/>
        <w:sz w:val="21"/>
        <w:szCs w:val="21"/>
      </w:rPr>
      <w:fldChar w:fldCharType="begin"/>
    </w:r>
    <w:r w:rsidRPr="001B32BC">
      <w:rPr>
        <w:rStyle w:val="PageNumber"/>
        <w:b/>
        <w:sz w:val="21"/>
        <w:szCs w:val="21"/>
      </w:rPr>
      <w:instrText xml:space="preserve"> PAGE </w:instrText>
    </w:r>
    <w:r w:rsidRPr="001B32BC">
      <w:rPr>
        <w:rStyle w:val="PageNumber"/>
        <w:b/>
        <w:sz w:val="21"/>
        <w:szCs w:val="21"/>
      </w:rPr>
      <w:fldChar w:fldCharType="separate"/>
    </w:r>
    <w:r w:rsidR="00E07680">
      <w:rPr>
        <w:rStyle w:val="PageNumber"/>
        <w:b/>
        <w:noProof/>
        <w:sz w:val="21"/>
        <w:szCs w:val="21"/>
      </w:rPr>
      <w:t>3</w:t>
    </w:r>
    <w:r w:rsidRPr="001B32BC">
      <w:rPr>
        <w:rStyle w:val="PageNumber"/>
        <w:b/>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69" w:rsidRPr="001B32BC" w:rsidRDefault="007E5E69" w:rsidP="009645B4">
    <w:pPr>
      <w:pStyle w:val="Footer"/>
      <w:spacing w:before="0"/>
      <w:ind w:right="-284"/>
      <w:jc w:val="right"/>
      <w:rPr>
        <w:rStyle w:val="PageNumber"/>
        <w:sz w:val="21"/>
        <w:szCs w:val="21"/>
      </w:rPr>
    </w:pPr>
  </w:p>
  <w:p w:rsidR="007E5E69" w:rsidRPr="00626EE2" w:rsidRDefault="007E5E69" w:rsidP="00055791">
    <w:pPr>
      <w:pStyle w:val="Footer"/>
      <w:tabs>
        <w:tab w:val="clear" w:pos="4153"/>
        <w:tab w:val="clear" w:pos="8306"/>
        <w:tab w:val="center" w:pos="4536"/>
        <w:tab w:val="left" w:pos="9360"/>
      </w:tabs>
      <w:ind w:right="-284"/>
      <w:jc w:val="right"/>
      <w:rPr>
        <w:b/>
        <w:sz w:val="22"/>
        <w:szCs w:val="22"/>
      </w:rPr>
    </w:pPr>
    <w:r>
      <w:rPr>
        <w:rStyle w:val="PageNumber"/>
        <w:b/>
        <w:sz w:val="22"/>
        <w:szCs w:val="22"/>
      </w:rPr>
      <w:tab/>
    </w:r>
    <w:r w:rsidRPr="00626EE2">
      <w:rPr>
        <w:rStyle w:val="PageNumber"/>
        <w:b/>
        <w:sz w:val="22"/>
        <w:szCs w:val="22"/>
      </w:rPr>
      <w:t>MA000062</w:t>
    </w:r>
    <w:r w:rsidRPr="00626EE2">
      <w:rPr>
        <w:rStyle w:val="PageNumber"/>
        <w:b/>
        <w:sz w:val="22"/>
        <w:szCs w:val="22"/>
      </w:rPr>
      <w:tab/>
    </w:r>
    <w:r w:rsidRPr="00626EE2">
      <w:rPr>
        <w:rStyle w:val="PageNumber"/>
        <w:b/>
        <w:sz w:val="22"/>
        <w:szCs w:val="22"/>
      </w:rPr>
      <w:fldChar w:fldCharType="begin"/>
    </w:r>
    <w:r w:rsidRPr="00626EE2">
      <w:rPr>
        <w:rStyle w:val="PageNumber"/>
        <w:b/>
        <w:sz w:val="22"/>
        <w:szCs w:val="22"/>
      </w:rPr>
      <w:instrText xml:space="preserve"> PAGE </w:instrText>
    </w:r>
    <w:r w:rsidRPr="00626EE2">
      <w:rPr>
        <w:rStyle w:val="PageNumber"/>
        <w:b/>
        <w:sz w:val="22"/>
        <w:szCs w:val="22"/>
      </w:rPr>
      <w:fldChar w:fldCharType="separate"/>
    </w:r>
    <w:r w:rsidR="00F9431B">
      <w:rPr>
        <w:rStyle w:val="PageNumber"/>
        <w:b/>
        <w:noProof/>
        <w:sz w:val="22"/>
        <w:szCs w:val="22"/>
      </w:rPr>
      <w:t>1</w:t>
    </w:r>
    <w:r w:rsidRPr="00626EE2">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791" w:rsidRDefault="00055791" w:rsidP="00055791">
    <w:pPr>
      <w:pStyle w:val="Footer"/>
      <w:tabs>
        <w:tab w:val="clear" w:pos="4153"/>
        <w:tab w:val="clear" w:pos="8306"/>
        <w:tab w:val="center" w:pos="4536"/>
      </w:tabs>
      <w:spacing w:before="0"/>
      <w:ind w:left="-284"/>
      <w:jc w:val="left"/>
      <w:rPr>
        <w:rStyle w:val="PageNumber"/>
        <w:b/>
        <w:sz w:val="22"/>
        <w:szCs w:val="22"/>
      </w:rPr>
    </w:pPr>
  </w:p>
  <w:p w:rsidR="00055791" w:rsidRPr="00055791" w:rsidRDefault="00055791" w:rsidP="00055791">
    <w:pPr>
      <w:pStyle w:val="Footer"/>
      <w:tabs>
        <w:tab w:val="clear" w:pos="4153"/>
        <w:tab w:val="clear" w:pos="8306"/>
        <w:tab w:val="center" w:pos="4536"/>
      </w:tabs>
      <w:ind w:left="-284"/>
      <w:jc w:val="left"/>
      <w:rPr>
        <w:b/>
        <w:sz w:val="22"/>
        <w:szCs w:val="22"/>
      </w:rPr>
    </w:pPr>
    <w:r w:rsidRPr="00626EE2">
      <w:rPr>
        <w:rStyle w:val="PageNumber"/>
        <w:b/>
        <w:sz w:val="22"/>
        <w:szCs w:val="22"/>
      </w:rPr>
      <w:fldChar w:fldCharType="begin"/>
    </w:r>
    <w:r w:rsidRPr="00626EE2">
      <w:rPr>
        <w:rStyle w:val="PageNumber"/>
        <w:b/>
        <w:sz w:val="22"/>
        <w:szCs w:val="22"/>
      </w:rPr>
      <w:instrText xml:space="preserve"> PAGE </w:instrText>
    </w:r>
    <w:r w:rsidRPr="00626EE2">
      <w:rPr>
        <w:rStyle w:val="PageNumber"/>
        <w:b/>
        <w:sz w:val="22"/>
        <w:szCs w:val="22"/>
      </w:rPr>
      <w:fldChar w:fldCharType="separate"/>
    </w:r>
    <w:r>
      <w:rPr>
        <w:rStyle w:val="PageNumber"/>
        <w:b/>
        <w:sz w:val="22"/>
        <w:szCs w:val="22"/>
      </w:rPr>
      <w:t>4</w:t>
    </w:r>
    <w:r w:rsidRPr="00626EE2">
      <w:rPr>
        <w:rStyle w:val="PageNumber"/>
        <w:b/>
        <w:sz w:val="22"/>
        <w:szCs w:val="22"/>
      </w:rPr>
      <w:fldChar w:fldCharType="end"/>
    </w:r>
    <w:r w:rsidR="007E5E69" w:rsidRPr="00626EE2">
      <w:rPr>
        <w:rStyle w:val="PageNumber"/>
        <w:b/>
        <w:sz w:val="22"/>
        <w:szCs w:val="22"/>
      </w:rPr>
      <w:tab/>
      <w:t>MA000062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69" w:rsidRPr="001B32BC" w:rsidRDefault="007E5E69" w:rsidP="00C30A8D">
    <w:pPr>
      <w:pStyle w:val="Footer"/>
      <w:spacing w:before="0"/>
      <w:ind w:right="-284"/>
      <w:jc w:val="right"/>
      <w:rPr>
        <w:rStyle w:val="PageNumber"/>
        <w:sz w:val="21"/>
        <w:szCs w:val="21"/>
      </w:rPr>
    </w:pPr>
  </w:p>
  <w:p w:rsidR="007E5E69" w:rsidRPr="00D2532C" w:rsidRDefault="007E5E69" w:rsidP="008854E1">
    <w:pPr>
      <w:pStyle w:val="Footer"/>
      <w:tabs>
        <w:tab w:val="clear" w:pos="4153"/>
        <w:tab w:val="clear" w:pos="8306"/>
        <w:tab w:val="center" w:pos="4500"/>
        <w:tab w:val="left" w:pos="9360"/>
      </w:tabs>
      <w:ind w:right="-284"/>
      <w:jc w:val="right"/>
      <w:rPr>
        <w:b/>
        <w:sz w:val="22"/>
        <w:szCs w:val="22"/>
      </w:rPr>
    </w:pPr>
    <w:r>
      <w:rPr>
        <w:rStyle w:val="PageNumber"/>
        <w:b/>
        <w:sz w:val="22"/>
        <w:szCs w:val="22"/>
      </w:rPr>
      <w:tab/>
    </w:r>
    <w:r w:rsidRPr="00D2532C">
      <w:rPr>
        <w:rStyle w:val="PageNumber"/>
        <w:b/>
        <w:sz w:val="22"/>
        <w:szCs w:val="22"/>
      </w:rPr>
      <w:t>MA000062</w:t>
    </w:r>
    <w:r w:rsidRPr="00D2532C">
      <w:rPr>
        <w:rStyle w:val="PageNumber"/>
        <w:b/>
        <w:sz w:val="22"/>
        <w:szCs w:val="22"/>
      </w:rPr>
      <w:tab/>
    </w:r>
    <w:r w:rsidRPr="00D2532C">
      <w:rPr>
        <w:rStyle w:val="PageNumber"/>
        <w:b/>
        <w:sz w:val="22"/>
        <w:szCs w:val="22"/>
      </w:rPr>
      <w:fldChar w:fldCharType="begin"/>
    </w:r>
    <w:r w:rsidRPr="00D2532C">
      <w:rPr>
        <w:rStyle w:val="PageNumber"/>
        <w:b/>
        <w:sz w:val="22"/>
        <w:szCs w:val="22"/>
      </w:rPr>
      <w:instrText xml:space="preserve"> PAGE </w:instrText>
    </w:r>
    <w:r w:rsidRPr="00D2532C">
      <w:rPr>
        <w:rStyle w:val="PageNumber"/>
        <w:b/>
        <w:sz w:val="22"/>
        <w:szCs w:val="22"/>
      </w:rPr>
      <w:fldChar w:fldCharType="separate"/>
    </w:r>
    <w:r w:rsidR="00F9431B">
      <w:rPr>
        <w:rStyle w:val="PageNumber"/>
        <w:b/>
        <w:noProof/>
        <w:sz w:val="22"/>
        <w:szCs w:val="22"/>
      </w:rPr>
      <w:t>61</w:t>
    </w:r>
    <w:r w:rsidRPr="00D2532C">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E69" w:rsidRPr="001B32BC" w:rsidRDefault="007E5E69">
      <w:pPr>
        <w:rPr>
          <w:sz w:val="23"/>
          <w:szCs w:val="23"/>
        </w:rPr>
      </w:pPr>
      <w:r w:rsidRPr="001B32BC">
        <w:rPr>
          <w:sz w:val="23"/>
          <w:szCs w:val="23"/>
        </w:rPr>
        <w:separator/>
      </w:r>
    </w:p>
    <w:p w:rsidR="007E5E69" w:rsidRPr="001B32BC" w:rsidRDefault="007E5E69">
      <w:pPr>
        <w:rPr>
          <w:sz w:val="23"/>
          <w:szCs w:val="23"/>
        </w:rPr>
      </w:pPr>
    </w:p>
    <w:p w:rsidR="007E5E69" w:rsidRDefault="007E5E69"/>
  </w:footnote>
  <w:footnote w:type="continuationSeparator" w:id="0">
    <w:p w:rsidR="007E5E69" w:rsidRPr="001B32BC" w:rsidRDefault="007E5E69">
      <w:pPr>
        <w:rPr>
          <w:sz w:val="23"/>
          <w:szCs w:val="23"/>
        </w:rPr>
      </w:pPr>
      <w:r w:rsidRPr="001B32BC">
        <w:rPr>
          <w:sz w:val="23"/>
          <w:szCs w:val="23"/>
        </w:rPr>
        <w:continuationSeparator/>
      </w:r>
    </w:p>
    <w:p w:rsidR="007E5E69" w:rsidRPr="001B32BC" w:rsidRDefault="007E5E69">
      <w:pPr>
        <w:rPr>
          <w:sz w:val="23"/>
          <w:szCs w:val="23"/>
        </w:rPr>
      </w:pPr>
    </w:p>
    <w:p w:rsidR="007E5E69" w:rsidRDefault="007E5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69" w:rsidRPr="001B32BC" w:rsidRDefault="007E5E69" w:rsidP="00B543F7">
    <w:pPr>
      <w:pStyle w:val="Header"/>
      <w:spacing w:before="0"/>
      <w:jc w:val="center"/>
      <w:rPr>
        <w:b/>
        <w:sz w:val="19"/>
        <w:szCs w:val="19"/>
        <w:lang w:val="en-GB"/>
      </w:rPr>
    </w:pPr>
    <w:r w:rsidRPr="001B32BC">
      <w:rPr>
        <w:b/>
        <w:sz w:val="19"/>
        <w:szCs w:val="19"/>
      </w:rPr>
      <w:t xml:space="preserve">Hydrocarbons Industry (Upstream) Award </w:t>
    </w:r>
    <w:r w:rsidRPr="001B32BC">
      <w:rPr>
        <w:b/>
        <w:sz w:val="19"/>
        <w:szCs w:val="19"/>
        <w:lang w:val="en-GB"/>
      </w:rPr>
      <w:t>2010</w:t>
    </w:r>
  </w:p>
  <w:p w:rsidR="007E5E69" w:rsidRPr="009A09BC" w:rsidRDefault="007E5E69" w:rsidP="00B543F7">
    <w:pPr>
      <w:pStyle w:val="Header"/>
      <w:spacing w:before="0"/>
      <w:rPr>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69" w:rsidRPr="008F0B71" w:rsidRDefault="007E5E69" w:rsidP="00A82AED">
    <w:pPr>
      <w:pStyle w:val="Header"/>
      <w:spacing w:before="0"/>
      <w:jc w:val="center"/>
      <w:rPr>
        <w:b/>
        <w:sz w:val="20"/>
        <w:szCs w:val="20"/>
        <w:lang w:val="en-GB"/>
      </w:rPr>
    </w:pPr>
    <w:r w:rsidRPr="008F0B71">
      <w:rPr>
        <w:b/>
        <w:sz w:val="20"/>
        <w:szCs w:val="20"/>
      </w:rPr>
      <w:t xml:space="preserve">Hydrocarbons Industry (Upstream) Award </w:t>
    </w:r>
    <w:r w:rsidRPr="008F0B71">
      <w:rPr>
        <w:b/>
        <w:sz w:val="20"/>
        <w:szCs w:val="20"/>
        <w:lang w:val="en-GB"/>
      </w:rPr>
      <w:t>2010</w:t>
    </w:r>
  </w:p>
  <w:p w:rsidR="007E5E69" w:rsidRPr="00A82AED" w:rsidRDefault="007E5E69" w:rsidP="00A82AED">
    <w:pPr>
      <w:pStyle w:val="Heade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69" w:rsidRPr="008F0B71" w:rsidRDefault="007E5E69" w:rsidP="00A82AED">
    <w:pPr>
      <w:pStyle w:val="Header"/>
      <w:spacing w:before="0"/>
      <w:jc w:val="center"/>
      <w:rPr>
        <w:b/>
        <w:sz w:val="20"/>
        <w:szCs w:val="20"/>
        <w:lang w:val="en-GB"/>
      </w:rPr>
    </w:pPr>
    <w:r w:rsidRPr="008F0B71">
      <w:rPr>
        <w:b/>
        <w:sz w:val="20"/>
        <w:szCs w:val="20"/>
      </w:rPr>
      <w:t xml:space="preserve">Hydrocarbons Industry (Upstream) Award </w:t>
    </w:r>
    <w:r w:rsidRPr="008F0B71">
      <w:rPr>
        <w:b/>
        <w:sz w:val="20"/>
        <w:szCs w:val="20"/>
        <w:lang w:val="en-GB"/>
      </w:rPr>
      <w:t>2010</w:t>
    </w:r>
  </w:p>
  <w:p w:rsidR="007E5E69" w:rsidRPr="00DB58EF" w:rsidRDefault="007E5E69" w:rsidP="008F0B71">
    <w:pP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69" w:rsidRPr="008F0B71" w:rsidRDefault="007E5E69" w:rsidP="00A82AED">
    <w:pPr>
      <w:pStyle w:val="Header"/>
      <w:spacing w:before="0"/>
      <w:jc w:val="center"/>
      <w:rPr>
        <w:b/>
        <w:sz w:val="20"/>
        <w:szCs w:val="20"/>
        <w:lang w:val="en-GB"/>
      </w:rPr>
    </w:pPr>
    <w:r w:rsidRPr="008F0B71">
      <w:rPr>
        <w:b/>
        <w:sz w:val="20"/>
        <w:szCs w:val="20"/>
      </w:rPr>
      <w:t xml:space="preserve">Hydrocarbons Industry (Upstream) Award </w:t>
    </w:r>
    <w:r w:rsidRPr="008F0B71">
      <w:rPr>
        <w:b/>
        <w:sz w:val="20"/>
        <w:szCs w:val="20"/>
        <w:lang w:val="en-GB"/>
      </w:rPr>
      <w:t>2010</w:t>
    </w:r>
  </w:p>
  <w:p w:rsidR="007E5E69" w:rsidRPr="00A82AED" w:rsidRDefault="007E5E69" w:rsidP="00A82AED">
    <w:pPr>
      <w:pStyle w:val="Header"/>
      <w:rPr>
        <w:szCs w:val="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69" w:rsidRPr="00A82AED" w:rsidRDefault="007E5E69" w:rsidP="00752962">
    <w:pPr>
      <w:pStyle w:val="Header"/>
      <w:spacing w:before="0"/>
      <w:jc w:val="center"/>
      <w:rPr>
        <w:b/>
        <w:sz w:val="20"/>
        <w:szCs w:val="20"/>
        <w:lang w:val="en-GB"/>
      </w:rPr>
    </w:pPr>
    <w:r w:rsidRPr="00A82AED">
      <w:rPr>
        <w:b/>
        <w:sz w:val="20"/>
        <w:szCs w:val="20"/>
      </w:rPr>
      <w:t xml:space="preserve">Hydrocarbons Industry (Upstream) Award </w:t>
    </w:r>
    <w:r w:rsidRPr="00A82AED">
      <w:rPr>
        <w:b/>
        <w:sz w:val="20"/>
        <w:szCs w:val="20"/>
        <w:lang w:val="en-GB"/>
      </w:rPr>
      <w:t>2010</w:t>
    </w:r>
  </w:p>
  <w:p w:rsidR="007E5E69" w:rsidRPr="00DB58EF" w:rsidRDefault="007E5E69" w:rsidP="00752962">
    <w:pPr>
      <w:pStyle w:val="Header"/>
      <w:spacing w:before="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2"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4"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8"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6F574D6"/>
    <w:multiLevelType w:val="singleLevel"/>
    <w:tmpl w:val="43CECA04"/>
    <w:lvl w:ilvl="0">
      <w:start w:val="1"/>
      <w:numFmt w:val="bullet"/>
      <w:lvlText w:val=""/>
      <w:lvlJc w:val="left"/>
      <w:pPr>
        <w:tabs>
          <w:tab w:val="num" w:pos="360"/>
        </w:tabs>
        <w:ind w:left="0" w:firstLine="0"/>
      </w:pPr>
      <w:rPr>
        <w:rFonts w:ascii="Symbol" w:hAnsi="Symbol" w:hint="default"/>
      </w:rPr>
    </w:lvl>
  </w:abstractNum>
  <w:abstractNum w:abstractNumId="21"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6"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8"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3"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4"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6"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6"/>
  </w:num>
  <w:num w:numId="3">
    <w:abstractNumId w:val="17"/>
  </w:num>
  <w:num w:numId="4">
    <w:abstractNumId w:val="31"/>
  </w:num>
  <w:num w:numId="5">
    <w:abstractNumId w:val="28"/>
  </w:num>
  <w:num w:numId="6">
    <w:abstractNumId w:val="12"/>
  </w:num>
  <w:num w:numId="7">
    <w:abstractNumId w:val="13"/>
  </w:num>
  <w:num w:numId="8">
    <w:abstractNumId w:val="18"/>
  </w:num>
  <w:num w:numId="9">
    <w:abstractNumId w:val="24"/>
  </w:num>
  <w:num w:numId="10">
    <w:abstractNumId w:val="13"/>
  </w:num>
  <w:num w:numId="11">
    <w:abstractNumId w:val="16"/>
  </w:num>
  <w:num w:numId="12">
    <w:abstractNumId w:val="29"/>
  </w:num>
  <w:num w:numId="13">
    <w:abstractNumId w:val="23"/>
  </w:num>
  <w:num w:numId="14">
    <w:abstractNumId w:val="19"/>
  </w:num>
  <w:num w:numId="15">
    <w:abstractNumId w:val="35"/>
  </w:num>
  <w:num w:numId="16">
    <w:abstractNumId w:val="15"/>
  </w:num>
  <w:num w:numId="17">
    <w:abstractNumId w:val="21"/>
  </w:num>
  <w:num w:numId="18">
    <w:abstractNumId w:val="32"/>
  </w:num>
  <w:num w:numId="19">
    <w:abstractNumId w:val="30"/>
  </w:num>
  <w:num w:numId="20">
    <w:abstractNumId w:val="26"/>
  </w:num>
  <w:num w:numId="21">
    <w:abstractNumId w:val="3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num>
  <w:num w:numId="35">
    <w:abstractNumId w:val="27"/>
  </w:num>
  <w:num w:numId="36">
    <w:abstractNumId w:val="34"/>
  </w:num>
  <w:num w:numId="37">
    <w:abstractNumId w:val="14"/>
  </w:num>
  <w:num w:numId="38">
    <w:abstractNumId w:val="25"/>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 w:ilvl="0">
        <w:start w:val="1"/>
        <w:numFmt w:val="bullet"/>
        <w:lvlText w:val=""/>
        <w:legacy w:legacy="1" w:legacySpace="0" w:legacyIndent="283"/>
        <w:lvlJc w:val="left"/>
        <w:pPr>
          <w:ind w:left="850" w:hanging="283"/>
        </w:pPr>
        <w:rPr>
          <w:rFonts w:ascii="Symbol" w:hAnsi="Symbol" w:hint="default"/>
        </w:rPr>
      </w:lvl>
    </w:lvlOverride>
  </w:num>
  <w:num w:numId="43">
    <w:abstractNumId w:val="20"/>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5BF4"/>
    <w:rsid w:val="00000BDD"/>
    <w:rsid w:val="000010ED"/>
    <w:rsid w:val="000013C4"/>
    <w:rsid w:val="0000224D"/>
    <w:rsid w:val="000023EA"/>
    <w:rsid w:val="00002516"/>
    <w:rsid w:val="000041B8"/>
    <w:rsid w:val="000051F9"/>
    <w:rsid w:val="00005D81"/>
    <w:rsid w:val="0000709C"/>
    <w:rsid w:val="0000776C"/>
    <w:rsid w:val="00012510"/>
    <w:rsid w:val="0001385F"/>
    <w:rsid w:val="00013A39"/>
    <w:rsid w:val="00013C9C"/>
    <w:rsid w:val="00015A7D"/>
    <w:rsid w:val="00017F96"/>
    <w:rsid w:val="00020399"/>
    <w:rsid w:val="000206BF"/>
    <w:rsid w:val="00020C33"/>
    <w:rsid w:val="0002139D"/>
    <w:rsid w:val="000214F9"/>
    <w:rsid w:val="00022877"/>
    <w:rsid w:val="00023A94"/>
    <w:rsid w:val="00024536"/>
    <w:rsid w:val="00024C38"/>
    <w:rsid w:val="0003076A"/>
    <w:rsid w:val="000307A6"/>
    <w:rsid w:val="000323AD"/>
    <w:rsid w:val="000326FB"/>
    <w:rsid w:val="000331FB"/>
    <w:rsid w:val="000354BD"/>
    <w:rsid w:val="000359AB"/>
    <w:rsid w:val="000364FA"/>
    <w:rsid w:val="00037FD8"/>
    <w:rsid w:val="00040C9D"/>
    <w:rsid w:val="00043FAF"/>
    <w:rsid w:val="0004526C"/>
    <w:rsid w:val="000460C4"/>
    <w:rsid w:val="00046983"/>
    <w:rsid w:val="00047C62"/>
    <w:rsid w:val="00051A35"/>
    <w:rsid w:val="0005231C"/>
    <w:rsid w:val="000525E6"/>
    <w:rsid w:val="0005320C"/>
    <w:rsid w:val="0005359C"/>
    <w:rsid w:val="00055109"/>
    <w:rsid w:val="00055435"/>
    <w:rsid w:val="00055791"/>
    <w:rsid w:val="00056475"/>
    <w:rsid w:val="00057F75"/>
    <w:rsid w:val="000601B6"/>
    <w:rsid w:val="00060DB0"/>
    <w:rsid w:val="000626BE"/>
    <w:rsid w:val="000639CF"/>
    <w:rsid w:val="00063CBE"/>
    <w:rsid w:val="00065107"/>
    <w:rsid w:val="00065CED"/>
    <w:rsid w:val="00070D98"/>
    <w:rsid w:val="00071A50"/>
    <w:rsid w:val="00074DBD"/>
    <w:rsid w:val="00076250"/>
    <w:rsid w:val="000802AA"/>
    <w:rsid w:val="00082114"/>
    <w:rsid w:val="0008268E"/>
    <w:rsid w:val="00085088"/>
    <w:rsid w:val="00086099"/>
    <w:rsid w:val="00086F3D"/>
    <w:rsid w:val="00087B37"/>
    <w:rsid w:val="00093EAA"/>
    <w:rsid w:val="00095C8E"/>
    <w:rsid w:val="00096B08"/>
    <w:rsid w:val="00096F2A"/>
    <w:rsid w:val="000A2073"/>
    <w:rsid w:val="000A510D"/>
    <w:rsid w:val="000A5B4E"/>
    <w:rsid w:val="000A61EF"/>
    <w:rsid w:val="000A6AB9"/>
    <w:rsid w:val="000A7FEE"/>
    <w:rsid w:val="000B1E29"/>
    <w:rsid w:val="000B1FA2"/>
    <w:rsid w:val="000B1FB7"/>
    <w:rsid w:val="000B302D"/>
    <w:rsid w:val="000C0B51"/>
    <w:rsid w:val="000C1AB4"/>
    <w:rsid w:val="000C1B80"/>
    <w:rsid w:val="000C1E24"/>
    <w:rsid w:val="000C2120"/>
    <w:rsid w:val="000C2D6F"/>
    <w:rsid w:val="000C3DAB"/>
    <w:rsid w:val="000C59B2"/>
    <w:rsid w:val="000C6504"/>
    <w:rsid w:val="000C77C4"/>
    <w:rsid w:val="000D0293"/>
    <w:rsid w:val="000D045D"/>
    <w:rsid w:val="000D14B2"/>
    <w:rsid w:val="000D1EC0"/>
    <w:rsid w:val="000D44FA"/>
    <w:rsid w:val="000D4BEF"/>
    <w:rsid w:val="000D5D0D"/>
    <w:rsid w:val="000D7C57"/>
    <w:rsid w:val="000E1653"/>
    <w:rsid w:val="000E2187"/>
    <w:rsid w:val="000E2549"/>
    <w:rsid w:val="000E3285"/>
    <w:rsid w:val="000E4E57"/>
    <w:rsid w:val="000E4FFD"/>
    <w:rsid w:val="000E659A"/>
    <w:rsid w:val="000E6C7D"/>
    <w:rsid w:val="000E6EDD"/>
    <w:rsid w:val="000F012D"/>
    <w:rsid w:val="000F624F"/>
    <w:rsid w:val="00100352"/>
    <w:rsid w:val="00100EDE"/>
    <w:rsid w:val="00103378"/>
    <w:rsid w:val="00104B16"/>
    <w:rsid w:val="00105FAD"/>
    <w:rsid w:val="00110561"/>
    <w:rsid w:val="00110F3B"/>
    <w:rsid w:val="00111156"/>
    <w:rsid w:val="00114EDB"/>
    <w:rsid w:val="001156F4"/>
    <w:rsid w:val="00115741"/>
    <w:rsid w:val="0011765C"/>
    <w:rsid w:val="00117736"/>
    <w:rsid w:val="001205D4"/>
    <w:rsid w:val="00120F62"/>
    <w:rsid w:val="00121B9C"/>
    <w:rsid w:val="001221A6"/>
    <w:rsid w:val="0012458A"/>
    <w:rsid w:val="00125A24"/>
    <w:rsid w:val="00125C8E"/>
    <w:rsid w:val="00125F80"/>
    <w:rsid w:val="00126AC0"/>
    <w:rsid w:val="00130B0E"/>
    <w:rsid w:val="00131369"/>
    <w:rsid w:val="00132A47"/>
    <w:rsid w:val="00132C31"/>
    <w:rsid w:val="00132EC4"/>
    <w:rsid w:val="001335BA"/>
    <w:rsid w:val="001345C8"/>
    <w:rsid w:val="001347A1"/>
    <w:rsid w:val="0013599B"/>
    <w:rsid w:val="001359A6"/>
    <w:rsid w:val="001421FF"/>
    <w:rsid w:val="00142AF3"/>
    <w:rsid w:val="0014307A"/>
    <w:rsid w:val="00143B37"/>
    <w:rsid w:val="00143FD7"/>
    <w:rsid w:val="00144D54"/>
    <w:rsid w:val="00145A25"/>
    <w:rsid w:val="00146829"/>
    <w:rsid w:val="001503B8"/>
    <w:rsid w:val="001520F2"/>
    <w:rsid w:val="001526A7"/>
    <w:rsid w:val="00153490"/>
    <w:rsid w:val="00154713"/>
    <w:rsid w:val="001551A1"/>
    <w:rsid w:val="00155B2A"/>
    <w:rsid w:val="001564CF"/>
    <w:rsid w:val="00157036"/>
    <w:rsid w:val="0015734F"/>
    <w:rsid w:val="00160581"/>
    <w:rsid w:val="00161561"/>
    <w:rsid w:val="00161C12"/>
    <w:rsid w:val="00161F5E"/>
    <w:rsid w:val="00162BCA"/>
    <w:rsid w:val="001654D2"/>
    <w:rsid w:val="0016570F"/>
    <w:rsid w:val="00165BF4"/>
    <w:rsid w:val="00166060"/>
    <w:rsid w:val="00166DE8"/>
    <w:rsid w:val="001679E3"/>
    <w:rsid w:val="00171D0E"/>
    <w:rsid w:val="00173C83"/>
    <w:rsid w:val="00173F3C"/>
    <w:rsid w:val="00175479"/>
    <w:rsid w:val="00175FD7"/>
    <w:rsid w:val="0017699D"/>
    <w:rsid w:val="001800BF"/>
    <w:rsid w:val="001814BA"/>
    <w:rsid w:val="00181B02"/>
    <w:rsid w:val="0018386B"/>
    <w:rsid w:val="00184CCA"/>
    <w:rsid w:val="00185239"/>
    <w:rsid w:val="00185B50"/>
    <w:rsid w:val="001866A6"/>
    <w:rsid w:val="001872C7"/>
    <w:rsid w:val="001877F8"/>
    <w:rsid w:val="001900D9"/>
    <w:rsid w:val="001920E6"/>
    <w:rsid w:val="001924E1"/>
    <w:rsid w:val="00193CB4"/>
    <w:rsid w:val="001941DF"/>
    <w:rsid w:val="0019673D"/>
    <w:rsid w:val="00196DFE"/>
    <w:rsid w:val="001971EE"/>
    <w:rsid w:val="001A02CE"/>
    <w:rsid w:val="001A08C2"/>
    <w:rsid w:val="001A1554"/>
    <w:rsid w:val="001A397C"/>
    <w:rsid w:val="001A408D"/>
    <w:rsid w:val="001A4109"/>
    <w:rsid w:val="001A51EE"/>
    <w:rsid w:val="001A5351"/>
    <w:rsid w:val="001B32BC"/>
    <w:rsid w:val="001B525F"/>
    <w:rsid w:val="001B58CE"/>
    <w:rsid w:val="001B6751"/>
    <w:rsid w:val="001C0637"/>
    <w:rsid w:val="001C0CC7"/>
    <w:rsid w:val="001C0D5D"/>
    <w:rsid w:val="001C1A15"/>
    <w:rsid w:val="001C28F2"/>
    <w:rsid w:val="001C32EE"/>
    <w:rsid w:val="001C43B8"/>
    <w:rsid w:val="001C4C78"/>
    <w:rsid w:val="001C6769"/>
    <w:rsid w:val="001C77A6"/>
    <w:rsid w:val="001C7C13"/>
    <w:rsid w:val="001D1F69"/>
    <w:rsid w:val="001D4EA8"/>
    <w:rsid w:val="001D58F6"/>
    <w:rsid w:val="001D6487"/>
    <w:rsid w:val="001D6E88"/>
    <w:rsid w:val="001E2530"/>
    <w:rsid w:val="001E2AAD"/>
    <w:rsid w:val="001E4036"/>
    <w:rsid w:val="001E4166"/>
    <w:rsid w:val="001E5CA6"/>
    <w:rsid w:val="001E6143"/>
    <w:rsid w:val="001E644C"/>
    <w:rsid w:val="001E7133"/>
    <w:rsid w:val="001F44AB"/>
    <w:rsid w:val="001F4C02"/>
    <w:rsid w:val="001F6086"/>
    <w:rsid w:val="00201648"/>
    <w:rsid w:val="002033BF"/>
    <w:rsid w:val="00203CF9"/>
    <w:rsid w:val="00204CBA"/>
    <w:rsid w:val="00205A91"/>
    <w:rsid w:val="0020622D"/>
    <w:rsid w:val="00206984"/>
    <w:rsid w:val="0021154F"/>
    <w:rsid w:val="00211561"/>
    <w:rsid w:val="00212334"/>
    <w:rsid w:val="00212D83"/>
    <w:rsid w:val="00216577"/>
    <w:rsid w:val="002231C2"/>
    <w:rsid w:val="0022561B"/>
    <w:rsid w:val="002258F9"/>
    <w:rsid w:val="00226509"/>
    <w:rsid w:val="0023067A"/>
    <w:rsid w:val="00230A81"/>
    <w:rsid w:val="002350F3"/>
    <w:rsid w:val="0023529A"/>
    <w:rsid w:val="00236A4B"/>
    <w:rsid w:val="00236AFB"/>
    <w:rsid w:val="00240BB2"/>
    <w:rsid w:val="00241188"/>
    <w:rsid w:val="00241329"/>
    <w:rsid w:val="00242570"/>
    <w:rsid w:val="00243943"/>
    <w:rsid w:val="0024630D"/>
    <w:rsid w:val="002472E5"/>
    <w:rsid w:val="002477EA"/>
    <w:rsid w:val="00247B21"/>
    <w:rsid w:val="00247E64"/>
    <w:rsid w:val="00251086"/>
    <w:rsid w:val="002535A6"/>
    <w:rsid w:val="00253B4E"/>
    <w:rsid w:val="0025459F"/>
    <w:rsid w:val="00254E13"/>
    <w:rsid w:val="00255043"/>
    <w:rsid w:val="00256572"/>
    <w:rsid w:val="00256860"/>
    <w:rsid w:val="00257494"/>
    <w:rsid w:val="00257AC1"/>
    <w:rsid w:val="002602EA"/>
    <w:rsid w:val="002606DD"/>
    <w:rsid w:val="0026138E"/>
    <w:rsid w:val="0026226A"/>
    <w:rsid w:val="00262C09"/>
    <w:rsid w:val="0026397C"/>
    <w:rsid w:val="0026455C"/>
    <w:rsid w:val="00267D72"/>
    <w:rsid w:val="00267F3F"/>
    <w:rsid w:val="002732F8"/>
    <w:rsid w:val="00273B76"/>
    <w:rsid w:val="0027460F"/>
    <w:rsid w:val="0027461E"/>
    <w:rsid w:val="00274674"/>
    <w:rsid w:val="0027473C"/>
    <w:rsid w:val="00275FCB"/>
    <w:rsid w:val="00277DE8"/>
    <w:rsid w:val="00281192"/>
    <w:rsid w:val="00281881"/>
    <w:rsid w:val="0028197C"/>
    <w:rsid w:val="00281E8B"/>
    <w:rsid w:val="00281ED7"/>
    <w:rsid w:val="00283452"/>
    <w:rsid w:val="00286126"/>
    <w:rsid w:val="002908C7"/>
    <w:rsid w:val="00290DBE"/>
    <w:rsid w:val="00291930"/>
    <w:rsid w:val="00292681"/>
    <w:rsid w:val="00292BFB"/>
    <w:rsid w:val="00292C5F"/>
    <w:rsid w:val="002969BC"/>
    <w:rsid w:val="002A1161"/>
    <w:rsid w:val="002A28B6"/>
    <w:rsid w:val="002A3A58"/>
    <w:rsid w:val="002A6961"/>
    <w:rsid w:val="002B0A7C"/>
    <w:rsid w:val="002B119E"/>
    <w:rsid w:val="002B3D90"/>
    <w:rsid w:val="002B47C6"/>
    <w:rsid w:val="002B6032"/>
    <w:rsid w:val="002C041F"/>
    <w:rsid w:val="002C0BDE"/>
    <w:rsid w:val="002C0FA3"/>
    <w:rsid w:val="002C569F"/>
    <w:rsid w:val="002C5B1E"/>
    <w:rsid w:val="002C6476"/>
    <w:rsid w:val="002C68D6"/>
    <w:rsid w:val="002C73C9"/>
    <w:rsid w:val="002D03BE"/>
    <w:rsid w:val="002D0EB0"/>
    <w:rsid w:val="002D1955"/>
    <w:rsid w:val="002D2831"/>
    <w:rsid w:val="002D3919"/>
    <w:rsid w:val="002D4373"/>
    <w:rsid w:val="002D5C4B"/>
    <w:rsid w:val="002D7CAE"/>
    <w:rsid w:val="002E0D8A"/>
    <w:rsid w:val="002E1D70"/>
    <w:rsid w:val="002E3C1A"/>
    <w:rsid w:val="002E572D"/>
    <w:rsid w:val="002E5748"/>
    <w:rsid w:val="002F11D7"/>
    <w:rsid w:val="002F14CA"/>
    <w:rsid w:val="002F1A3E"/>
    <w:rsid w:val="002F22A7"/>
    <w:rsid w:val="002F27D7"/>
    <w:rsid w:val="002F5A8E"/>
    <w:rsid w:val="00300731"/>
    <w:rsid w:val="00300C18"/>
    <w:rsid w:val="003017DA"/>
    <w:rsid w:val="0030252E"/>
    <w:rsid w:val="00303961"/>
    <w:rsid w:val="00303E4D"/>
    <w:rsid w:val="0030502C"/>
    <w:rsid w:val="00305776"/>
    <w:rsid w:val="00307B9C"/>
    <w:rsid w:val="00310929"/>
    <w:rsid w:val="00310DD2"/>
    <w:rsid w:val="0031164D"/>
    <w:rsid w:val="003139E0"/>
    <w:rsid w:val="00313CB8"/>
    <w:rsid w:val="00313D3D"/>
    <w:rsid w:val="0031464E"/>
    <w:rsid w:val="00315AD8"/>
    <w:rsid w:val="00315ED6"/>
    <w:rsid w:val="00316226"/>
    <w:rsid w:val="003162B2"/>
    <w:rsid w:val="0032202E"/>
    <w:rsid w:val="00322587"/>
    <w:rsid w:val="00322F46"/>
    <w:rsid w:val="00323BC8"/>
    <w:rsid w:val="00323C70"/>
    <w:rsid w:val="00326D12"/>
    <w:rsid w:val="00327AB7"/>
    <w:rsid w:val="00331580"/>
    <w:rsid w:val="00332B7B"/>
    <w:rsid w:val="00335B62"/>
    <w:rsid w:val="0033616D"/>
    <w:rsid w:val="00336749"/>
    <w:rsid w:val="00336A79"/>
    <w:rsid w:val="00337081"/>
    <w:rsid w:val="003378A0"/>
    <w:rsid w:val="00340719"/>
    <w:rsid w:val="003428FF"/>
    <w:rsid w:val="00342FE7"/>
    <w:rsid w:val="0034352D"/>
    <w:rsid w:val="0034623E"/>
    <w:rsid w:val="00347077"/>
    <w:rsid w:val="00347EA3"/>
    <w:rsid w:val="00350301"/>
    <w:rsid w:val="0035165F"/>
    <w:rsid w:val="00353AE4"/>
    <w:rsid w:val="003553E1"/>
    <w:rsid w:val="003555D7"/>
    <w:rsid w:val="00355BD3"/>
    <w:rsid w:val="00356345"/>
    <w:rsid w:val="00356EEC"/>
    <w:rsid w:val="00357EA5"/>
    <w:rsid w:val="00357FE4"/>
    <w:rsid w:val="003603EC"/>
    <w:rsid w:val="00360AEA"/>
    <w:rsid w:val="00361885"/>
    <w:rsid w:val="00361F7E"/>
    <w:rsid w:val="00363342"/>
    <w:rsid w:val="00363EDA"/>
    <w:rsid w:val="00364DC7"/>
    <w:rsid w:val="0036516D"/>
    <w:rsid w:val="00365747"/>
    <w:rsid w:val="00365A41"/>
    <w:rsid w:val="00377250"/>
    <w:rsid w:val="003801C7"/>
    <w:rsid w:val="00380388"/>
    <w:rsid w:val="0038162D"/>
    <w:rsid w:val="00381FFD"/>
    <w:rsid w:val="00382001"/>
    <w:rsid w:val="00382771"/>
    <w:rsid w:val="00387786"/>
    <w:rsid w:val="00387BB3"/>
    <w:rsid w:val="003901E2"/>
    <w:rsid w:val="003911F8"/>
    <w:rsid w:val="00393562"/>
    <w:rsid w:val="003955EF"/>
    <w:rsid w:val="00397261"/>
    <w:rsid w:val="0039728F"/>
    <w:rsid w:val="003973B1"/>
    <w:rsid w:val="003A0CB7"/>
    <w:rsid w:val="003A17C4"/>
    <w:rsid w:val="003A2CEA"/>
    <w:rsid w:val="003A31EF"/>
    <w:rsid w:val="003A4C95"/>
    <w:rsid w:val="003A50DD"/>
    <w:rsid w:val="003A5333"/>
    <w:rsid w:val="003A5DEA"/>
    <w:rsid w:val="003A6F8F"/>
    <w:rsid w:val="003A6FDD"/>
    <w:rsid w:val="003A7549"/>
    <w:rsid w:val="003A768F"/>
    <w:rsid w:val="003B1682"/>
    <w:rsid w:val="003B1962"/>
    <w:rsid w:val="003B2E88"/>
    <w:rsid w:val="003B3337"/>
    <w:rsid w:val="003B56F4"/>
    <w:rsid w:val="003C1163"/>
    <w:rsid w:val="003C3F68"/>
    <w:rsid w:val="003C7CAC"/>
    <w:rsid w:val="003D2454"/>
    <w:rsid w:val="003D295B"/>
    <w:rsid w:val="003D7F23"/>
    <w:rsid w:val="003E067E"/>
    <w:rsid w:val="003E0FFA"/>
    <w:rsid w:val="003E2AA2"/>
    <w:rsid w:val="003E2DEB"/>
    <w:rsid w:val="003E3043"/>
    <w:rsid w:val="003E4912"/>
    <w:rsid w:val="003E6A2E"/>
    <w:rsid w:val="003E7760"/>
    <w:rsid w:val="003F1A65"/>
    <w:rsid w:val="003F1AE6"/>
    <w:rsid w:val="003F2F34"/>
    <w:rsid w:val="003F3AB3"/>
    <w:rsid w:val="003F483F"/>
    <w:rsid w:val="003F508D"/>
    <w:rsid w:val="003F6975"/>
    <w:rsid w:val="003F73F0"/>
    <w:rsid w:val="003F795E"/>
    <w:rsid w:val="004015C2"/>
    <w:rsid w:val="004017E8"/>
    <w:rsid w:val="00402520"/>
    <w:rsid w:val="004027E2"/>
    <w:rsid w:val="004028AF"/>
    <w:rsid w:val="00403DAC"/>
    <w:rsid w:val="00404CF6"/>
    <w:rsid w:val="00405869"/>
    <w:rsid w:val="00407AAA"/>
    <w:rsid w:val="004104C8"/>
    <w:rsid w:val="004129A3"/>
    <w:rsid w:val="004143F8"/>
    <w:rsid w:val="00415107"/>
    <w:rsid w:val="00416DCB"/>
    <w:rsid w:val="0041795B"/>
    <w:rsid w:val="0042016F"/>
    <w:rsid w:val="004202E6"/>
    <w:rsid w:val="004212CA"/>
    <w:rsid w:val="00421996"/>
    <w:rsid w:val="00432B47"/>
    <w:rsid w:val="00435B5B"/>
    <w:rsid w:val="0043702E"/>
    <w:rsid w:val="00437D5F"/>
    <w:rsid w:val="004403FC"/>
    <w:rsid w:val="004456D4"/>
    <w:rsid w:val="00446DAC"/>
    <w:rsid w:val="00447310"/>
    <w:rsid w:val="00447AD7"/>
    <w:rsid w:val="00447C07"/>
    <w:rsid w:val="004507B4"/>
    <w:rsid w:val="0045314E"/>
    <w:rsid w:val="004537BE"/>
    <w:rsid w:val="00455C4A"/>
    <w:rsid w:val="004561E3"/>
    <w:rsid w:val="004577CE"/>
    <w:rsid w:val="00460D04"/>
    <w:rsid w:val="00463F33"/>
    <w:rsid w:val="00466A00"/>
    <w:rsid w:val="004674F9"/>
    <w:rsid w:val="00467ED0"/>
    <w:rsid w:val="00467FE8"/>
    <w:rsid w:val="004701E4"/>
    <w:rsid w:val="00470275"/>
    <w:rsid w:val="0047208F"/>
    <w:rsid w:val="0047264C"/>
    <w:rsid w:val="004727AE"/>
    <w:rsid w:val="00473594"/>
    <w:rsid w:val="00475A74"/>
    <w:rsid w:val="00480302"/>
    <w:rsid w:val="0048069A"/>
    <w:rsid w:val="00481404"/>
    <w:rsid w:val="00481612"/>
    <w:rsid w:val="00483329"/>
    <w:rsid w:val="00483747"/>
    <w:rsid w:val="004845D2"/>
    <w:rsid w:val="0048511D"/>
    <w:rsid w:val="00485BBC"/>
    <w:rsid w:val="00493DB0"/>
    <w:rsid w:val="00494763"/>
    <w:rsid w:val="00495CEA"/>
    <w:rsid w:val="00497A65"/>
    <w:rsid w:val="004A2E00"/>
    <w:rsid w:val="004A3F4F"/>
    <w:rsid w:val="004A5FE7"/>
    <w:rsid w:val="004A6B7E"/>
    <w:rsid w:val="004B0BF7"/>
    <w:rsid w:val="004B1681"/>
    <w:rsid w:val="004B2ECB"/>
    <w:rsid w:val="004B3667"/>
    <w:rsid w:val="004B4B84"/>
    <w:rsid w:val="004B7478"/>
    <w:rsid w:val="004B7DB7"/>
    <w:rsid w:val="004B7EC7"/>
    <w:rsid w:val="004B7FCE"/>
    <w:rsid w:val="004C0483"/>
    <w:rsid w:val="004C22C2"/>
    <w:rsid w:val="004C2388"/>
    <w:rsid w:val="004C27D1"/>
    <w:rsid w:val="004C3470"/>
    <w:rsid w:val="004C363E"/>
    <w:rsid w:val="004C388C"/>
    <w:rsid w:val="004C39D6"/>
    <w:rsid w:val="004C655C"/>
    <w:rsid w:val="004C7A7C"/>
    <w:rsid w:val="004C7D46"/>
    <w:rsid w:val="004D1003"/>
    <w:rsid w:val="004D22E3"/>
    <w:rsid w:val="004D2DA3"/>
    <w:rsid w:val="004D3B8E"/>
    <w:rsid w:val="004D3E44"/>
    <w:rsid w:val="004D4FD6"/>
    <w:rsid w:val="004D578F"/>
    <w:rsid w:val="004D5AE1"/>
    <w:rsid w:val="004D5F4E"/>
    <w:rsid w:val="004D5F8A"/>
    <w:rsid w:val="004D6E2B"/>
    <w:rsid w:val="004D7FEE"/>
    <w:rsid w:val="004E16AA"/>
    <w:rsid w:val="004E1B1A"/>
    <w:rsid w:val="004E2C08"/>
    <w:rsid w:val="004E2CFB"/>
    <w:rsid w:val="004E3A55"/>
    <w:rsid w:val="004E5163"/>
    <w:rsid w:val="004E5B9F"/>
    <w:rsid w:val="004E6051"/>
    <w:rsid w:val="004E60E0"/>
    <w:rsid w:val="004E623C"/>
    <w:rsid w:val="004E6C8C"/>
    <w:rsid w:val="004E749E"/>
    <w:rsid w:val="004E77CF"/>
    <w:rsid w:val="004F0637"/>
    <w:rsid w:val="004F107F"/>
    <w:rsid w:val="004F1E8E"/>
    <w:rsid w:val="004F2AF7"/>
    <w:rsid w:val="004F4885"/>
    <w:rsid w:val="004F4E79"/>
    <w:rsid w:val="004F61E5"/>
    <w:rsid w:val="004F69B0"/>
    <w:rsid w:val="004F7608"/>
    <w:rsid w:val="004F7E86"/>
    <w:rsid w:val="005044E0"/>
    <w:rsid w:val="00507AB2"/>
    <w:rsid w:val="005114FB"/>
    <w:rsid w:val="00511823"/>
    <w:rsid w:val="00511E67"/>
    <w:rsid w:val="005126C8"/>
    <w:rsid w:val="005134CC"/>
    <w:rsid w:val="00513B8F"/>
    <w:rsid w:val="005149E3"/>
    <w:rsid w:val="00515DCC"/>
    <w:rsid w:val="0051600D"/>
    <w:rsid w:val="005161D0"/>
    <w:rsid w:val="00517540"/>
    <w:rsid w:val="00523936"/>
    <w:rsid w:val="00523B9D"/>
    <w:rsid w:val="005241A3"/>
    <w:rsid w:val="00534030"/>
    <w:rsid w:val="0053437E"/>
    <w:rsid w:val="00534B7E"/>
    <w:rsid w:val="005351AC"/>
    <w:rsid w:val="00535C84"/>
    <w:rsid w:val="00535F74"/>
    <w:rsid w:val="005375AC"/>
    <w:rsid w:val="005376FB"/>
    <w:rsid w:val="005416D4"/>
    <w:rsid w:val="00542CA5"/>
    <w:rsid w:val="0054792F"/>
    <w:rsid w:val="00547B13"/>
    <w:rsid w:val="0055070D"/>
    <w:rsid w:val="00552225"/>
    <w:rsid w:val="00553B07"/>
    <w:rsid w:val="00554DC0"/>
    <w:rsid w:val="0055608A"/>
    <w:rsid w:val="00557DBA"/>
    <w:rsid w:val="00561803"/>
    <w:rsid w:val="005639B6"/>
    <w:rsid w:val="0056535A"/>
    <w:rsid w:val="00565D88"/>
    <w:rsid w:val="00570481"/>
    <w:rsid w:val="005737A1"/>
    <w:rsid w:val="00574909"/>
    <w:rsid w:val="00575827"/>
    <w:rsid w:val="00577532"/>
    <w:rsid w:val="00582664"/>
    <w:rsid w:val="005844F2"/>
    <w:rsid w:val="0058576E"/>
    <w:rsid w:val="00585E33"/>
    <w:rsid w:val="00586537"/>
    <w:rsid w:val="00586A27"/>
    <w:rsid w:val="005900F5"/>
    <w:rsid w:val="005932BD"/>
    <w:rsid w:val="0059347F"/>
    <w:rsid w:val="0059613A"/>
    <w:rsid w:val="005A189E"/>
    <w:rsid w:val="005A279D"/>
    <w:rsid w:val="005A3049"/>
    <w:rsid w:val="005A331C"/>
    <w:rsid w:val="005A35DA"/>
    <w:rsid w:val="005A4E5C"/>
    <w:rsid w:val="005A4FB4"/>
    <w:rsid w:val="005A5070"/>
    <w:rsid w:val="005A6AAB"/>
    <w:rsid w:val="005B01B3"/>
    <w:rsid w:val="005B1B16"/>
    <w:rsid w:val="005B4299"/>
    <w:rsid w:val="005B4534"/>
    <w:rsid w:val="005B47C4"/>
    <w:rsid w:val="005B4F8C"/>
    <w:rsid w:val="005B6050"/>
    <w:rsid w:val="005B7130"/>
    <w:rsid w:val="005C00A5"/>
    <w:rsid w:val="005C0936"/>
    <w:rsid w:val="005C364D"/>
    <w:rsid w:val="005C402D"/>
    <w:rsid w:val="005C614F"/>
    <w:rsid w:val="005C776D"/>
    <w:rsid w:val="005C7AFB"/>
    <w:rsid w:val="005D03ED"/>
    <w:rsid w:val="005D1CF4"/>
    <w:rsid w:val="005D1DC4"/>
    <w:rsid w:val="005D3B60"/>
    <w:rsid w:val="005D4D5C"/>
    <w:rsid w:val="005D5269"/>
    <w:rsid w:val="005D6421"/>
    <w:rsid w:val="005D753E"/>
    <w:rsid w:val="005E2385"/>
    <w:rsid w:val="005E3B48"/>
    <w:rsid w:val="005E3D45"/>
    <w:rsid w:val="005E41FB"/>
    <w:rsid w:val="005E44E5"/>
    <w:rsid w:val="005E4E44"/>
    <w:rsid w:val="005F0AFC"/>
    <w:rsid w:val="005F39D4"/>
    <w:rsid w:val="005F5690"/>
    <w:rsid w:val="005F57F2"/>
    <w:rsid w:val="005F6B78"/>
    <w:rsid w:val="005F6FE3"/>
    <w:rsid w:val="006000C4"/>
    <w:rsid w:val="00601F3A"/>
    <w:rsid w:val="00606064"/>
    <w:rsid w:val="00606D86"/>
    <w:rsid w:val="00610876"/>
    <w:rsid w:val="006132C3"/>
    <w:rsid w:val="0061584E"/>
    <w:rsid w:val="00615DD9"/>
    <w:rsid w:val="0061613F"/>
    <w:rsid w:val="006205D9"/>
    <w:rsid w:val="006235C2"/>
    <w:rsid w:val="00623EB0"/>
    <w:rsid w:val="00624B6C"/>
    <w:rsid w:val="00625321"/>
    <w:rsid w:val="006253AE"/>
    <w:rsid w:val="006259F3"/>
    <w:rsid w:val="00625AD0"/>
    <w:rsid w:val="00626EE2"/>
    <w:rsid w:val="00630B64"/>
    <w:rsid w:val="0063144F"/>
    <w:rsid w:val="00633125"/>
    <w:rsid w:val="00636879"/>
    <w:rsid w:val="00640B8D"/>
    <w:rsid w:val="00640D47"/>
    <w:rsid w:val="006419DB"/>
    <w:rsid w:val="00642849"/>
    <w:rsid w:val="006439DF"/>
    <w:rsid w:val="00644FB3"/>
    <w:rsid w:val="006458FB"/>
    <w:rsid w:val="00645B99"/>
    <w:rsid w:val="0064659D"/>
    <w:rsid w:val="00646C96"/>
    <w:rsid w:val="00650E73"/>
    <w:rsid w:val="0065230F"/>
    <w:rsid w:val="00652FDA"/>
    <w:rsid w:val="006535E8"/>
    <w:rsid w:val="006541FA"/>
    <w:rsid w:val="00655BFA"/>
    <w:rsid w:val="006625CE"/>
    <w:rsid w:val="00662953"/>
    <w:rsid w:val="00663E95"/>
    <w:rsid w:val="00665ADD"/>
    <w:rsid w:val="00665EA2"/>
    <w:rsid w:val="00670D23"/>
    <w:rsid w:val="00670D80"/>
    <w:rsid w:val="00672FDE"/>
    <w:rsid w:val="00675F0E"/>
    <w:rsid w:val="006778B9"/>
    <w:rsid w:val="0068005D"/>
    <w:rsid w:val="00680D34"/>
    <w:rsid w:val="00683981"/>
    <w:rsid w:val="0068456D"/>
    <w:rsid w:val="00687388"/>
    <w:rsid w:val="00690672"/>
    <w:rsid w:val="00693507"/>
    <w:rsid w:val="006954C1"/>
    <w:rsid w:val="00696DFC"/>
    <w:rsid w:val="00697CBA"/>
    <w:rsid w:val="00697F1D"/>
    <w:rsid w:val="006A0893"/>
    <w:rsid w:val="006A1965"/>
    <w:rsid w:val="006A226E"/>
    <w:rsid w:val="006A3555"/>
    <w:rsid w:val="006A53BA"/>
    <w:rsid w:val="006A5978"/>
    <w:rsid w:val="006A7474"/>
    <w:rsid w:val="006B0AB8"/>
    <w:rsid w:val="006B10EE"/>
    <w:rsid w:val="006B2115"/>
    <w:rsid w:val="006B2806"/>
    <w:rsid w:val="006B3467"/>
    <w:rsid w:val="006B5395"/>
    <w:rsid w:val="006B65D4"/>
    <w:rsid w:val="006B716E"/>
    <w:rsid w:val="006C0395"/>
    <w:rsid w:val="006C060D"/>
    <w:rsid w:val="006C299A"/>
    <w:rsid w:val="006C3054"/>
    <w:rsid w:val="006C305B"/>
    <w:rsid w:val="006C392B"/>
    <w:rsid w:val="006C4CEF"/>
    <w:rsid w:val="006C5CB4"/>
    <w:rsid w:val="006C6E3D"/>
    <w:rsid w:val="006C6F0E"/>
    <w:rsid w:val="006D1391"/>
    <w:rsid w:val="006D2D0A"/>
    <w:rsid w:val="006D45CA"/>
    <w:rsid w:val="006D5C04"/>
    <w:rsid w:val="006D6C1B"/>
    <w:rsid w:val="006D7E9D"/>
    <w:rsid w:val="006E1657"/>
    <w:rsid w:val="006E2B2A"/>
    <w:rsid w:val="006E3F20"/>
    <w:rsid w:val="006E7E3D"/>
    <w:rsid w:val="006F0596"/>
    <w:rsid w:val="006F05A8"/>
    <w:rsid w:val="006F08E5"/>
    <w:rsid w:val="006F0A36"/>
    <w:rsid w:val="006F0DDE"/>
    <w:rsid w:val="006F2506"/>
    <w:rsid w:val="006F2812"/>
    <w:rsid w:val="006F3D25"/>
    <w:rsid w:val="006F4220"/>
    <w:rsid w:val="006F4B0A"/>
    <w:rsid w:val="006F539E"/>
    <w:rsid w:val="006F6036"/>
    <w:rsid w:val="006F6B84"/>
    <w:rsid w:val="006F73F6"/>
    <w:rsid w:val="006F792C"/>
    <w:rsid w:val="00702EB1"/>
    <w:rsid w:val="00703643"/>
    <w:rsid w:val="00704217"/>
    <w:rsid w:val="00706385"/>
    <w:rsid w:val="00706DB2"/>
    <w:rsid w:val="00706FD4"/>
    <w:rsid w:val="00707393"/>
    <w:rsid w:val="007077FC"/>
    <w:rsid w:val="007100B3"/>
    <w:rsid w:val="00712AE2"/>
    <w:rsid w:val="007130E5"/>
    <w:rsid w:val="0071324B"/>
    <w:rsid w:val="00714165"/>
    <w:rsid w:val="00714C66"/>
    <w:rsid w:val="00715153"/>
    <w:rsid w:val="0071594C"/>
    <w:rsid w:val="00721EE4"/>
    <w:rsid w:val="00722555"/>
    <w:rsid w:val="0072351D"/>
    <w:rsid w:val="00725815"/>
    <w:rsid w:val="0072665E"/>
    <w:rsid w:val="00726ECC"/>
    <w:rsid w:val="007302C7"/>
    <w:rsid w:val="00731012"/>
    <w:rsid w:val="00731237"/>
    <w:rsid w:val="00731C6F"/>
    <w:rsid w:val="00734416"/>
    <w:rsid w:val="007358E8"/>
    <w:rsid w:val="007370E8"/>
    <w:rsid w:val="00742553"/>
    <w:rsid w:val="00742E56"/>
    <w:rsid w:val="0074427E"/>
    <w:rsid w:val="00745E0B"/>
    <w:rsid w:val="00745E3E"/>
    <w:rsid w:val="007465DF"/>
    <w:rsid w:val="00747C67"/>
    <w:rsid w:val="00750D76"/>
    <w:rsid w:val="00751727"/>
    <w:rsid w:val="00752962"/>
    <w:rsid w:val="00752CAA"/>
    <w:rsid w:val="00752D10"/>
    <w:rsid w:val="00753D1D"/>
    <w:rsid w:val="00753FDC"/>
    <w:rsid w:val="0075452E"/>
    <w:rsid w:val="0075481D"/>
    <w:rsid w:val="0075555A"/>
    <w:rsid w:val="007574B8"/>
    <w:rsid w:val="0076039B"/>
    <w:rsid w:val="00761356"/>
    <w:rsid w:val="0076236C"/>
    <w:rsid w:val="007623A0"/>
    <w:rsid w:val="0076284E"/>
    <w:rsid w:val="00764599"/>
    <w:rsid w:val="00765716"/>
    <w:rsid w:val="00766724"/>
    <w:rsid w:val="00773FDA"/>
    <w:rsid w:val="00774D83"/>
    <w:rsid w:val="00775BA3"/>
    <w:rsid w:val="0077627B"/>
    <w:rsid w:val="00776667"/>
    <w:rsid w:val="00777278"/>
    <w:rsid w:val="0077765E"/>
    <w:rsid w:val="00777A10"/>
    <w:rsid w:val="00777A23"/>
    <w:rsid w:val="00781120"/>
    <w:rsid w:val="00783CCC"/>
    <w:rsid w:val="00784885"/>
    <w:rsid w:val="00784F06"/>
    <w:rsid w:val="00784F33"/>
    <w:rsid w:val="00785DB7"/>
    <w:rsid w:val="007868FF"/>
    <w:rsid w:val="0078769A"/>
    <w:rsid w:val="0079025E"/>
    <w:rsid w:val="00790CAC"/>
    <w:rsid w:val="007928A6"/>
    <w:rsid w:val="00793743"/>
    <w:rsid w:val="007940F7"/>
    <w:rsid w:val="00794642"/>
    <w:rsid w:val="007954E0"/>
    <w:rsid w:val="00795E18"/>
    <w:rsid w:val="00796096"/>
    <w:rsid w:val="007A01D7"/>
    <w:rsid w:val="007A0911"/>
    <w:rsid w:val="007A4550"/>
    <w:rsid w:val="007A6693"/>
    <w:rsid w:val="007A6CC4"/>
    <w:rsid w:val="007B03F4"/>
    <w:rsid w:val="007B1217"/>
    <w:rsid w:val="007B1578"/>
    <w:rsid w:val="007B21F4"/>
    <w:rsid w:val="007B251A"/>
    <w:rsid w:val="007B29CE"/>
    <w:rsid w:val="007B343B"/>
    <w:rsid w:val="007B3BB9"/>
    <w:rsid w:val="007B480E"/>
    <w:rsid w:val="007B529C"/>
    <w:rsid w:val="007B6E76"/>
    <w:rsid w:val="007B7872"/>
    <w:rsid w:val="007C058D"/>
    <w:rsid w:val="007C1811"/>
    <w:rsid w:val="007C2F72"/>
    <w:rsid w:val="007C3780"/>
    <w:rsid w:val="007C38C1"/>
    <w:rsid w:val="007C3B81"/>
    <w:rsid w:val="007C53CE"/>
    <w:rsid w:val="007D1BE3"/>
    <w:rsid w:val="007D55F6"/>
    <w:rsid w:val="007D57D0"/>
    <w:rsid w:val="007D5C32"/>
    <w:rsid w:val="007E0369"/>
    <w:rsid w:val="007E19AD"/>
    <w:rsid w:val="007E2B25"/>
    <w:rsid w:val="007E5544"/>
    <w:rsid w:val="007E5551"/>
    <w:rsid w:val="007E58B2"/>
    <w:rsid w:val="007E5E69"/>
    <w:rsid w:val="007E6076"/>
    <w:rsid w:val="007F0C9B"/>
    <w:rsid w:val="007F18B1"/>
    <w:rsid w:val="007F32BE"/>
    <w:rsid w:val="007F34EB"/>
    <w:rsid w:val="007F3718"/>
    <w:rsid w:val="007F3BF5"/>
    <w:rsid w:val="00800C02"/>
    <w:rsid w:val="00800D70"/>
    <w:rsid w:val="00804113"/>
    <w:rsid w:val="0080463F"/>
    <w:rsid w:val="0080547C"/>
    <w:rsid w:val="00805F2C"/>
    <w:rsid w:val="0080739B"/>
    <w:rsid w:val="00811206"/>
    <w:rsid w:val="00811AE7"/>
    <w:rsid w:val="00813A1E"/>
    <w:rsid w:val="00813F7E"/>
    <w:rsid w:val="0081493A"/>
    <w:rsid w:val="0081512D"/>
    <w:rsid w:val="008158D0"/>
    <w:rsid w:val="00820A73"/>
    <w:rsid w:val="00820CF7"/>
    <w:rsid w:val="00821868"/>
    <w:rsid w:val="00821F71"/>
    <w:rsid w:val="008222C3"/>
    <w:rsid w:val="008225CD"/>
    <w:rsid w:val="00825A82"/>
    <w:rsid w:val="00831261"/>
    <w:rsid w:val="00834DBB"/>
    <w:rsid w:val="00835388"/>
    <w:rsid w:val="00835463"/>
    <w:rsid w:val="00836675"/>
    <w:rsid w:val="00836D79"/>
    <w:rsid w:val="00841870"/>
    <w:rsid w:val="00850C69"/>
    <w:rsid w:val="00851907"/>
    <w:rsid w:val="00851ED7"/>
    <w:rsid w:val="00853039"/>
    <w:rsid w:val="008545E5"/>
    <w:rsid w:val="00855BA6"/>
    <w:rsid w:val="00855F7F"/>
    <w:rsid w:val="0085673D"/>
    <w:rsid w:val="00856DC8"/>
    <w:rsid w:val="00857411"/>
    <w:rsid w:val="008575DA"/>
    <w:rsid w:val="0085768A"/>
    <w:rsid w:val="00860018"/>
    <w:rsid w:val="0086130E"/>
    <w:rsid w:val="00862E18"/>
    <w:rsid w:val="00864B2F"/>
    <w:rsid w:val="00866F64"/>
    <w:rsid w:val="00871206"/>
    <w:rsid w:val="008721B4"/>
    <w:rsid w:val="00872636"/>
    <w:rsid w:val="00872C40"/>
    <w:rsid w:val="00873E59"/>
    <w:rsid w:val="00874181"/>
    <w:rsid w:val="00875AFE"/>
    <w:rsid w:val="0087764C"/>
    <w:rsid w:val="008776F1"/>
    <w:rsid w:val="0088142C"/>
    <w:rsid w:val="00883131"/>
    <w:rsid w:val="0088335B"/>
    <w:rsid w:val="00883BD6"/>
    <w:rsid w:val="00883BEE"/>
    <w:rsid w:val="00883E98"/>
    <w:rsid w:val="00884744"/>
    <w:rsid w:val="00884DDE"/>
    <w:rsid w:val="008854E1"/>
    <w:rsid w:val="00885E43"/>
    <w:rsid w:val="00886085"/>
    <w:rsid w:val="008874D7"/>
    <w:rsid w:val="00894C40"/>
    <w:rsid w:val="008A16D2"/>
    <w:rsid w:val="008A2844"/>
    <w:rsid w:val="008A378D"/>
    <w:rsid w:val="008A3C1D"/>
    <w:rsid w:val="008A5098"/>
    <w:rsid w:val="008A774F"/>
    <w:rsid w:val="008B08DF"/>
    <w:rsid w:val="008B1715"/>
    <w:rsid w:val="008B24F2"/>
    <w:rsid w:val="008B264F"/>
    <w:rsid w:val="008B4412"/>
    <w:rsid w:val="008B5393"/>
    <w:rsid w:val="008B59D5"/>
    <w:rsid w:val="008C1E9F"/>
    <w:rsid w:val="008C3A5C"/>
    <w:rsid w:val="008C46DB"/>
    <w:rsid w:val="008C52A8"/>
    <w:rsid w:val="008D0177"/>
    <w:rsid w:val="008D017A"/>
    <w:rsid w:val="008D0A62"/>
    <w:rsid w:val="008E08A3"/>
    <w:rsid w:val="008E090F"/>
    <w:rsid w:val="008E0F42"/>
    <w:rsid w:val="008E110D"/>
    <w:rsid w:val="008E1F42"/>
    <w:rsid w:val="008E238D"/>
    <w:rsid w:val="008E243B"/>
    <w:rsid w:val="008E3488"/>
    <w:rsid w:val="008E5F24"/>
    <w:rsid w:val="008E602E"/>
    <w:rsid w:val="008F0B71"/>
    <w:rsid w:val="008F4CC8"/>
    <w:rsid w:val="008F5E08"/>
    <w:rsid w:val="008F698A"/>
    <w:rsid w:val="008F6CCC"/>
    <w:rsid w:val="008F6ECA"/>
    <w:rsid w:val="009004DA"/>
    <w:rsid w:val="00900F40"/>
    <w:rsid w:val="00904267"/>
    <w:rsid w:val="0090533F"/>
    <w:rsid w:val="00905D7F"/>
    <w:rsid w:val="00906867"/>
    <w:rsid w:val="00906AD0"/>
    <w:rsid w:val="00911484"/>
    <w:rsid w:val="00911540"/>
    <w:rsid w:val="00911F31"/>
    <w:rsid w:val="00912E67"/>
    <w:rsid w:val="009149FA"/>
    <w:rsid w:val="00915540"/>
    <w:rsid w:val="00916A7C"/>
    <w:rsid w:val="00916DA6"/>
    <w:rsid w:val="00916DF5"/>
    <w:rsid w:val="00916F8D"/>
    <w:rsid w:val="009217B2"/>
    <w:rsid w:val="009225F5"/>
    <w:rsid w:val="009226C4"/>
    <w:rsid w:val="00923167"/>
    <w:rsid w:val="009232A0"/>
    <w:rsid w:val="00923D37"/>
    <w:rsid w:val="00924450"/>
    <w:rsid w:val="009267BA"/>
    <w:rsid w:val="00930484"/>
    <w:rsid w:val="00930D46"/>
    <w:rsid w:val="009312B7"/>
    <w:rsid w:val="009317FF"/>
    <w:rsid w:val="0093616C"/>
    <w:rsid w:val="0093627D"/>
    <w:rsid w:val="0093674A"/>
    <w:rsid w:val="00936DFB"/>
    <w:rsid w:val="00936FC6"/>
    <w:rsid w:val="00942FC8"/>
    <w:rsid w:val="00943DC6"/>
    <w:rsid w:val="00943F5B"/>
    <w:rsid w:val="009451B4"/>
    <w:rsid w:val="009468DC"/>
    <w:rsid w:val="00946967"/>
    <w:rsid w:val="009469EC"/>
    <w:rsid w:val="00950472"/>
    <w:rsid w:val="0095254B"/>
    <w:rsid w:val="00953D39"/>
    <w:rsid w:val="00954039"/>
    <w:rsid w:val="00954306"/>
    <w:rsid w:val="00954A71"/>
    <w:rsid w:val="00955037"/>
    <w:rsid w:val="00955FEB"/>
    <w:rsid w:val="009571F4"/>
    <w:rsid w:val="0096248D"/>
    <w:rsid w:val="0096259C"/>
    <w:rsid w:val="009645B4"/>
    <w:rsid w:val="00965090"/>
    <w:rsid w:val="009658D5"/>
    <w:rsid w:val="0096684E"/>
    <w:rsid w:val="009701D9"/>
    <w:rsid w:val="00971BA4"/>
    <w:rsid w:val="0097230B"/>
    <w:rsid w:val="00973660"/>
    <w:rsid w:val="00973D06"/>
    <w:rsid w:val="00973FD5"/>
    <w:rsid w:val="00975014"/>
    <w:rsid w:val="00975A52"/>
    <w:rsid w:val="0097611B"/>
    <w:rsid w:val="00976D08"/>
    <w:rsid w:val="009777D6"/>
    <w:rsid w:val="00977F5A"/>
    <w:rsid w:val="00980928"/>
    <w:rsid w:val="00980D03"/>
    <w:rsid w:val="00983D22"/>
    <w:rsid w:val="00984090"/>
    <w:rsid w:val="00990AD0"/>
    <w:rsid w:val="0099368F"/>
    <w:rsid w:val="009936D3"/>
    <w:rsid w:val="00996195"/>
    <w:rsid w:val="009966BB"/>
    <w:rsid w:val="0099674C"/>
    <w:rsid w:val="0099714B"/>
    <w:rsid w:val="009A0407"/>
    <w:rsid w:val="009A09BC"/>
    <w:rsid w:val="009A2759"/>
    <w:rsid w:val="009A2AEF"/>
    <w:rsid w:val="009A5811"/>
    <w:rsid w:val="009A6AF4"/>
    <w:rsid w:val="009B01E4"/>
    <w:rsid w:val="009B0747"/>
    <w:rsid w:val="009B0DC0"/>
    <w:rsid w:val="009B34B4"/>
    <w:rsid w:val="009B3A82"/>
    <w:rsid w:val="009B4F11"/>
    <w:rsid w:val="009B5189"/>
    <w:rsid w:val="009B5357"/>
    <w:rsid w:val="009B58C3"/>
    <w:rsid w:val="009B63E7"/>
    <w:rsid w:val="009B7C65"/>
    <w:rsid w:val="009B7F76"/>
    <w:rsid w:val="009C0216"/>
    <w:rsid w:val="009C1703"/>
    <w:rsid w:val="009C2083"/>
    <w:rsid w:val="009C365E"/>
    <w:rsid w:val="009C4110"/>
    <w:rsid w:val="009C4402"/>
    <w:rsid w:val="009C5ABD"/>
    <w:rsid w:val="009C62FD"/>
    <w:rsid w:val="009C66A7"/>
    <w:rsid w:val="009C75D3"/>
    <w:rsid w:val="009C7C47"/>
    <w:rsid w:val="009D103C"/>
    <w:rsid w:val="009D123A"/>
    <w:rsid w:val="009D6D4E"/>
    <w:rsid w:val="009D70B1"/>
    <w:rsid w:val="009D7236"/>
    <w:rsid w:val="009E0426"/>
    <w:rsid w:val="009E42CD"/>
    <w:rsid w:val="009F09D5"/>
    <w:rsid w:val="009F30CB"/>
    <w:rsid w:val="009F31DE"/>
    <w:rsid w:val="009F3FAA"/>
    <w:rsid w:val="009F4B5C"/>
    <w:rsid w:val="009F53EA"/>
    <w:rsid w:val="009F5D86"/>
    <w:rsid w:val="00A0003F"/>
    <w:rsid w:val="00A013D5"/>
    <w:rsid w:val="00A01999"/>
    <w:rsid w:val="00A02053"/>
    <w:rsid w:val="00A03FC8"/>
    <w:rsid w:val="00A04563"/>
    <w:rsid w:val="00A07074"/>
    <w:rsid w:val="00A07BD2"/>
    <w:rsid w:val="00A07FE8"/>
    <w:rsid w:val="00A100B0"/>
    <w:rsid w:val="00A1081E"/>
    <w:rsid w:val="00A13746"/>
    <w:rsid w:val="00A163CF"/>
    <w:rsid w:val="00A16829"/>
    <w:rsid w:val="00A204D3"/>
    <w:rsid w:val="00A21164"/>
    <w:rsid w:val="00A24FAF"/>
    <w:rsid w:val="00A26800"/>
    <w:rsid w:val="00A26D9E"/>
    <w:rsid w:val="00A27097"/>
    <w:rsid w:val="00A27BF6"/>
    <w:rsid w:val="00A32E49"/>
    <w:rsid w:val="00A333CA"/>
    <w:rsid w:val="00A3399E"/>
    <w:rsid w:val="00A339FC"/>
    <w:rsid w:val="00A35136"/>
    <w:rsid w:val="00A36D65"/>
    <w:rsid w:val="00A37C95"/>
    <w:rsid w:val="00A40113"/>
    <w:rsid w:val="00A40330"/>
    <w:rsid w:val="00A410C2"/>
    <w:rsid w:val="00A41A02"/>
    <w:rsid w:val="00A42754"/>
    <w:rsid w:val="00A4279F"/>
    <w:rsid w:val="00A42D7E"/>
    <w:rsid w:val="00A4453A"/>
    <w:rsid w:val="00A45E8D"/>
    <w:rsid w:val="00A460B1"/>
    <w:rsid w:val="00A46259"/>
    <w:rsid w:val="00A46FD5"/>
    <w:rsid w:val="00A4734C"/>
    <w:rsid w:val="00A47477"/>
    <w:rsid w:val="00A50911"/>
    <w:rsid w:val="00A50BF4"/>
    <w:rsid w:val="00A50F01"/>
    <w:rsid w:val="00A51100"/>
    <w:rsid w:val="00A52550"/>
    <w:rsid w:val="00A52F93"/>
    <w:rsid w:val="00A53D5C"/>
    <w:rsid w:val="00A57654"/>
    <w:rsid w:val="00A62802"/>
    <w:rsid w:val="00A63159"/>
    <w:rsid w:val="00A6382F"/>
    <w:rsid w:val="00A648CA"/>
    <w:rsid w:val="00A650C6"/>
    <w:rsid w:val="00A66783"/>
    <w:rsid w:val="00A67DA3"/>
    <w:rsid w:val="00A706A6"/>
    <w:rsid w:val="00A706E7"/>
    <w:rsid w:val="00A70D02"/>
    <w:rsid w:val="00A714E2"/>
    <w:rsid w:val="00A72062"/>
    <w:rsid w:val="00A75C83"/>
    <w:rsid w:val="00A76FD9"/>
    <w:rsid w:val="00A773EA"/>
    <w:rsid w:val="00A775FC"/>
    <w:rsid w:val="00A80FE5"/>
    <w:rsid w:val="00A822D7"/>
    <w:rsid w:val="00A82646"/>
    <w:rsid w:val="00A82AED"/>
    <w:rsid w:val="00A82C42"/>
    <w:rsid w:val="00A83398"/>
    <w:rsid w:val="00A833D8"/>
    <w:rsid w:val="00A83A18"/>
    <w:rsid w:val="00A850F4"/>
    <w:rsid w:val="00A85231"/>
    <w:rsid w:val="00A85A9C"/>
    <w:rsid w:val="00A87924"/>
    <w:rsid w:val="00A90D81"/>
    <w:rsid w:val="00A917CE"/>
    <w:rsid w:val="00A93F1E"/>
    <w:rsid w:val="00A946A2"/>
    <w:rsid w:val="00A94735"/>
    <w:rsid w:val="00A96002"/>
    <w:rsid w:val="00AA016E"/>
    <w:rsid w:val="00AA0806"/>
    <w:rsid w:val="00AA1E2A"/>
    <w:rsid w:val="00AA305E"/>
    <w:rsid w:val="00AA35B4"/>
    <w:rsid w:val="00AA5A4D"/>
    <w:rsid w:val="00AA7309"/>
    <w:rsid w:val="00AB4AB3"/>
    <w:rsid w:val="00AB6BBD"/>
    <w:rsid w:val="00AB756B"/>
    <w:rsid w:val="00AC05DF"/>
    <w:rsid w:val="00AC4A41"/>
    <w:rsid w:val="00AC4DDD"/>
    <w:rsid w:val="00AC4F5D"/>
    <w:rsid w:val="00AC6FFA"/>
    <w:rsid w:val="00AD016B"/>
    <w:rsid w:val="00AD16B5"/>
    <w:rsid w:val="00AD3392"/>
    <w:rsid w:val="00AD35AA"/>
    <w:rsid w:val="00AD5984"/>
    <w:rsid w:val="00AD5B28"/>
    <w:rsid w:val="00AE00F8"/>
    <w:rsid w:val="00AE1DF1"/>
    <w:rsid w:val="00AE2261"/>
    <w:rsid w:val="00AE2D7C"/>
    <w:rsid w:val="00AE4578"/>
    <w:rsid w:val="00AE46B4"/>
    <w:rsid w:val="00AE506D"/>
    <w:rsid w:val="00AE52F7"/>
    <w:rsid w:val="00AE65A0"/>
    <w:rsid w:val="00AE678B"/>
    <w:rsid w:val="00AE70EC"/>
    <w:rsid w:val="00AE7AB1"/>
    <w:rsid w:val="00AE7D84"/>
    <w:rsid w:val="00AF2D0C"/>
    <w:rsid w:val="00AF3DD5"/>
    <w:rsid w:val="00AF4414"/>
    <w:rsid w:val="00AF6B31"/>
    <w:rsid w:val="00B00C52"/>
    <w:rsid w:val="00B00F9B"/>
    <w:rsid w:val="00B01E59"/>
    <w:rsid w:val="00B0557D"/>
    <w:rsid w:val="00B05CDF"/>
    <w:rsid w:val="00B06450"/>
    <w:rsid w:val="00B07492"/>
    <w:rsid w:val="00B079A1"/>
    <w:rsid w:val="00B07BF5"/>
    <w:rsid w:val="00B07F7A"/>
    <w:rsid w:val="00B10CBB"/>
    <w:rsid w:val="00B114BE"/>
    <w:rsid w:val="00B12764"/>
    <w:rsid w:val="00B12E45"/>
    <w:rsid w:val="00B13ED0"/>
    <w:rsid w:val="00B15556"/>
    <w:rsid w:val="00B16093"/>
    <w:rsid w:val="00B1626B"/>
    <w:rsid w:val="00B16747"/>
    <w:rsid w:val="00B16EDA"/>
    <w:rsid w:val="00B1777C"/>
    <w:rsid w:val="00B21334"/>
    <w:rsid w:val="00B221F4"/>
    <w:rsid w:val="00B22863"/>
    <w:rsid w:val="00B23EE0"/>
    <w:rsid w:val="00B24DF7"/>
    <w:rsid w:val="00B26AAB"/>
    <w:rsid w:val="00B305D6"/>
    <w:rsid w:val="00B3096B"/>
    <w:rsid w:val="00B30DE7"/>
    <w:rsid w:val="00B3253E"/>
    <w:rsid w:val="00B33C52"/>
    <w:rsid w:val="00B34B57"/>
    <w:rsid w:val="00B3675F"/>
    <w:rsid w:val="00B423DC"/>
    <w:rsid w:val="00B46EDF"/>
    <w:rsid w:val="00B506A7"/>
    <w:rsid w:val="00B52462"/>
    <w:rsid w:val="00B52EAA"/>
    <w:rsid w:val="00B53007"/>
    <w:rsid w:val="00B543F7"/>
    <w:rsid w:val="00B560B5"/>
    <w:rsid w:val="00B63FCB"/>
    <w:rsid w:val="00B65922"/>
    <w:rsid w:val="00B65BAE"/>
    <w:rsid w:val="00B67F62"/>
    <w:rsid w:val="00B705C5"/>
    <w:rsid w:val="00B70E8E"/>
    <w:rsid w:val="00B712F8"/>
    <w:rsid w:val="00B71C13"/>
    <w:rsid w:val="00B72AC5"/>
    <w:rsid w:val="00B73326"/>
    <w:rsid w:val="00B73832"/>
    <w:rsid w:val="00B738F5"/>
    <w:rsid w:val="00B73916"/>
    <w:rsid w:val="00B73ABF"/>
    <w:rsid w:val="00B74074"/>
    <w:rsid w:val="00B76EA2"/>
    <w:rsid w:val="00B80A23"/>
    <w:rsid w:val="00B8106F"/>
    <w:rsid w:val="00B817E9"/>
    <w:rsid w:val="00B832D0"/>
    <w:rsid w:val="00B83C90"/>
    <w:rsid w:val="00B8444A"/>
    <w:rsid w:val="00B878B7"/>
    <w:rsid w:val="00B91A17"/>
    <w:rsid w:val="00B92705"/>
    <w:rsid w:val="00B949C8"/>
    <w:rsid w:val="00B94C2C"/>
    <w:rsid w:val="00B94FE9"/>
    <w:rsid w:val="00B96546"/>
    <w:rsid w:val="00B977FE"/>
    <w:rsid w:val="00BA0590"/>
    <w:rsid w:val="00BA20DE"/>
    <w:rsid w:val="00BA2B59"/>
    <w:rsid w:val="00BA4580"/>
    <w:rsid w:val="00BA47E4"/>
    <w:rsid w:val="00BA4C78"/>
    <w:rsid w:val="00BB0103"/>
    <w:rsid w:val="00BB0173"/>
    <w:rsid w:val="00BB0440"/>
    <w:rsid w:val="00BB0983"/>
    <w:rsid w:val="00BB0AB2"/>
    <w:rsid w:val="00BB1E53"/>
    <w:rsid w:val="00BB24BF"/>
    <w:rsid w:val="00BB370D"/>
    <w:rsid w:val="00BB47B5"/>
    <w:rsid w:val="00BB5DB6"/>
    <w:rsid w:val="00BB6071"/>
    <w:rsid w:val="00BB6BDE"/>
    <w:rsid w:val="00BC243D"/>
    <w:rsid w:val="00BC2990"/>
    <w:rsid w:val="00BC6FDE"/>
    <w:rsid w:val="00BD1CF1"/>
    <w:rsid w:val="00BD3020"/>
    <w:rsid w:val="00BD5AD9"/>
    <w:rsid w:val="00BD5D6D"/>
    <w:rsid w:val="00BD64D6"/>
    <w:rsid w:val="00BD78AB"/>
    <w:rsid w:val="00BE0540"/>
    <w:rsid w:val="00BE09D7"/>
    <w:rsid w:val="00BE2CAF"/>
    <w:rsid w:val="00BE3393"/>
    <w:rsid w:val="00BE3991"/>
    <w:rsid w:val="00BE594A"/>
    <w:rsid w:val="00BE6E9D"/>
    <w:rsid w:val="00BF0675"/>
    <w:rsid w:val="00BF10DF"/>
    <w:rsid w:val="00BF17ED"/>
    <w:rsid w:val="00BF5FBB"/>
    <w:rsid w:val="00BF6ACB"/>
    <w:rsid w:val="00BF72D2"/>
    <w:rsid w:val="00C029DB"/>
    <w:rsid w:val="00C059C1"/>
    <w:rsid w:val="00C061C5"/>
    <w:rsid w:val="00C06315"/>
    <w:rsid w:val="00C06571"/>
    <w:rsid w:val="00C0692D"/>
    <w:rsid w:val="00C06973"/>
    <w:rsid w:val="00C115D6"/>
    <w:rsid w:val="00C11C8F"/>
    <w:rsid w:val="00C11D9F"/>
    <w:rsid w:val="00C124C9"/>
    <w:rsid w:val="00C13C0C"/>
    <w:rsid w:val="00C14482"/>
    <w:rsid w:val="00C15114"/>
    <w:rsid w:val="00C159C6"/>
    <w:rsid w:val="00C17A54"/>
    <w:rsid w:val="00C20E89"/>
    <w:rsid w:val="00C21B78"/>
    <w:rsid w:val="00C22012"/>
    <w:rsid w:val="00C22E8F"/>
    <w:rsid w:val="00C2318B"/>
    <w:rsid w:val="00C25E72"/>
    <w:rsid w:val="00C26307"/>
    <w:rsid w:val="00C27745"/>
    <w:rsid w:val="00C30A36"/>
    <w:rsid w:val="00C30A8D"/>
    <w:rsid w:val="00C30F1C"/>
    <w:rsid w:val="00C3124A"/>
    <w:rsid w:val="00C313C8"/>
    <w:rsid w:val="00C325ED"/>
    <w:rsid w:val="00C32AC6"/>
    <w:rsid w:val="00C32C3D"/>
    <w:rsid w:val="00C33D50"/>
    <w:rsid w:val="00C34209"/>
    <w:rsid w:val="00C34258"/>
    <w:rsid w:val="00C3452E"/>
    <w:rsid w:val="00C3494D"/>
    <w:rsid w:val="00C3533A"/>
    <w:rsid w:val="00C35889"/>
    <w:rsid w:val="00C36E9E"/>
    <w:rsid w:val="00C37655"/>
    <w:rsid w:val="00C37CDB"/>
    <w:rsid w:val="00C43444"/>
    <w:rsid w:val="00C43A70"/>
    <w:rsid w:val="00C43D55"/>
    <w:rsid w:val="00C46062"/>
    <w:rsid w:val="00C46AC8"/>
    <w:rsid w:val="00C46D16"/>
    <w:rsid w:val="00C47704"/>
    <w:rsid w:val="00C504DF"/>
    <w:rsid w:val="00C50703"/>
    <w:rsid w:val="00C50710"/>
    <w:rsid w:val="00C51A3B"/>
    <w:rsid w:val="00C523AF"/>
    <w:rsid w:val="00C54670"/>
    <w:rsid w:val="00C554AB"/>
    <w:rsid w:val="00C55626"/>
    <w:rsid w:val="00C60FFA"/>
    <w:rsid w:val="00C61467"/>
    <w:rsid w:val="00C61E33"/>
    <w:rsid w:val="00C61FC1"/>
    <w:rsid w:val="00C647C7"/>
    <w:rsid w:val="00C64C7E"/>
    <w:rsid w:val="00C659A9"/>
    <w:rsid w:val="00C65D3B"/>
    <w:rsid w:val="00C66839"/>
    <w:rsid w:val="00C66A8B"/>
    <w:rsid w:val="00C705E3"/>
    <w:rsid w:val="00C70762"/>
    <w:rsid w:val="00C71267"/>
    <w:rsid w:val="00C7145A"/>
    <w:rsid w:val="00C7226A"/>
    <w:rsid w:val="00C72325"/>
    <w:rsid w:val="00C723E4"/>
    <w:rsid w:val="00C737AB"/>
    <w:rsid w:val="00C75D36"/>
    <w:rsid w:val="00C77AEC"/>
    <w:rsid w:val="00C77BB3"/>
    <w:rsid w:val="00C80336"/>
    <w:rsid w:val="00C8074D"/>
    <w:rsid w:val="00C80C47"/>
    <w:rsid w:val="00C81955"/>
    <w:rsid w:val="00C81F12"/>
    <w:rsid w:val="00C843EB"/>
    <w:rsid w:val="00C84FF3"/>
    <w:rsid w:val="00C85C5F"/>
    <w:rsid w:val="00C85EB4"/>
    <w:rsid w:val="00C86BAD"/>
    <w:rsid w:val="00C87A6D"/>
    <w:rsid w:val="00C90452"/>
    <w:rsid w:val="00C911A0"/>
    <w:rsid w:val="00C91313"/>
    <w:rsid w:val="00C925B9"/>
    <w:rsid w:val="00C92F02"/>
    <w:rsid w:val="00C94BD3"/>
    <w:rsid w:val="00C96152"/>
    <w:rsid w:val="00C96B3D"/>
    <w:rsid w:val="00C970A1"/>
    <w:rsid w:val="00C97858"/>
    <w:rsid w:val="00CA04E9"/>
    <w:rsid w:val="00CA0550"/>
    <w:rsid w:val="00CA0F84"/>
    <w:rsid w:val="00CA0FE3"/>
    <w:rsid w:val="00CA129B"/>
    <w:rsid w:val="00CA147B"/>
    <w:rsid w:val="00CA1580"/>
    <w:rsid w:val="00CA2305"/>
    <w:rsid w:val="00CA27D9"/>
    <w:rsid w:val="00CA4391"/>
    <w:rsid w:val="00CA49AD"/>
    <w:rsid w:val="00CA4B62"/>
    <w:rsid w:val="00CA5CCB"/>
    <w:rsid w:val="00CA6ED7"/>
    <w:rsid w:val="00CA7F95"/>
    <w:rsid w:val="00CB06DF"/>
    <w:rsid w:val="00CB0B29"/>
    <w:rsid w:val="00CB4C29"/>
    <w:rsid w:val="00CB583D"/>
    <w:rsid w:val="00CB66B1"/>
    <w:rsid w:val="00CB6805"/>
    <w:rsid w:val="00CB695A"/>
    <w:rsid w:val="00CC1E72"/>
    <w:rsid w:val="00CC39EB"/>
    <w:rsid w:val="00CC3FB3"/>
    <w:rsid w:val="00CC4021"/>
    <w:rsid w:val="00CC4DAF"/>
    <w:rsid w:val="00CC6191"/>
    <w:rsid w:val="00CD10C4"/>
    <w:rsid w:val="00CD1372"/>
    <w:rsid w:val="00CD144B"/>
    <w:rsid w:val="00CD36AA"/>
    <w:rsid w:val="00CD4EA4"/>
    <w:rsid w:val="00CD72FA"/>
    <w:rsid w:val="00CD7314"/>
    <w:rsid w:val="00CD757B"/>
    <w:rsid w:val="00CE02FC"/>
    <w:rsid w:val="00CE36AD"/>
    <w:rsid w:val="00CE5569"/>
    <w:rsid w:val="00CF1D2B"/>
    <w:rsid w:val="00CF2B4E"/>
    <w:rsid w:val="00CF2D1E"/>
    <w:rsid w:val="00CF3317"/>
    <w:rsid w:val="00CF3565"/>
    <w:rsid w:val="00CF3585"/>
    <w:rsid w:val="00CF52AD"/>
    <w:rsid w:val="00CF5DAA"/>
    <w:rsid w:val="00CF6A61"/>
    <w:rsid w:val="00CF744E"/>
    <w:rsid w:val="00CF7B76"/>
    <w:rsid w:val="00CF7C6D"/>
    <w:rsid w:val="00D02E2E"/>
    <w:rsid w:val="00D03349"/>
    <w:rsid w:val="00D03F8A"/>
    <w:rsid w:val="00D063AB"/>
    <w:rsid w:val="00D10056"/>
    <w:rsid w:val="00D10AD0"/>
    <w:rsid w:val="00D12FAB"/>
    <w:rsid w:val="00D1309A"/>
    <w:rsid w:val="00D15A8D"/>
    <w:rsid w:val="00D213AF"/>
    <w:rsid w:val="00D225D1"/>
    <w:rsid w:val="00D23112"/>
    <w:rsid w:val="00D23519"/>
    <w:rsid w:val="00D2532C"/>
    <w:rsid w:val="00D26F0D"/>
    <w:rsid w:val="00D30760"/>
    <w:rsid w:val="00D30A02"/>
    <w:rsid w:val="00D31B53"/>
    <w:rsid w:val="00D346B5"/>
    <w:rsid w:val="00D34BF5"/>
    <w:rsid w:val="00D34BFB"/>
    <w:rsid w:val="00D36F1F"/>
    <w:rsid w:val="00D3784F"/>
    <w:rsid w:val="00D37C88"/>
    <w:rsid w:val="00D37DDF"/>
    <w:rsid w:val="00D43613"/>
    <w:rsid w:val="00D4379F"/>
    <w:rsid w:val="00D459FF"/>
    <w:rsid w:val="00D47246"/>
    <w:rsid w:val="00D5051F"/>
    <w:rsid w:val="00D528E4"/>
    <w:rsid w:val="00D529F8"/>
    <w:rsid w:val="00D52DB8"/>
    <w:rsid w:val="00D54A76"/>
    <w:rsid w:val="00D54FDE"/>
    <w:rsid w:val="00D55034"/>
    <w:rsid w:val="00D57804"/>
    <w:rsid w:val="00D57AE7"/>
    <w:rsid w:val="00D6003F"/>
    <w:rsid w:val="00D60475"/>
    <w:rsid w:val="00D606C3"/>
    <w:rsid w:val="00D649DB"/>
    <w:rsid w:val="00D66A59"/>
    <w:rsid w:val="00D66C9B"/>
    <w:rsid w:val="00D67274"/>
    <w:rsid w:val="00D67AAD"/>
    <w:rsid w:val="00D67E2F"/>
    <w:rsid w:val="00D7129B"/>
    <w:rsid w:val="00D71C1C"/>
    <w:rsid w:val="00D72D98"/>
    <w:rsid w:val="00D72F50"/>
    <w:rsid w:val="00D733C2"/>
    <w:rsid w:val="00D750BE"/>
    <w:rsid w:val="00D77976"/>
    <w:rsid w:val="00D77FEA"/>
    <w:rsid w:val="00D80289"/>
    <w:rsid w:val="00D829F5"/>
    <w:rsid w:val="00D83575"/>
    <w:rsid w:val="00D84114"/>
    <w:rsid w:val="00D8437C"/>
    <w:rsid w:val="00D857E8"/>
    <w:rsid w:val="00D85AB9"/>
    <w:rsid w:val="00D8655A"/>
    <w:rsid w:val="00D87226"/>
    <w:rsid w:val="00D87FE5"/>
    <w:rsid w:val="00D90454"/>
    <w:rsid w:val="00D906D4"/>
    <w:rsid w:val="00D90C34"/>
    <w:rsid w:val="00D91A66"/>
    <w:rsid w:val="00D920E1"/>
    <w:rsid w:val="00D930F3"/>
    <w:rsid w:val="00D9389E"/>
    <w:rsid w:val="00D947B5"/>
    <w:rsid w:val="00D94D13"/>
    <w:rsid w:val="00DA1AFD"/>
    <w:rsid w:val="00DA1E16"/>
    <w:rsid w:val="00DA2484"/>
    <w:rsid w:val="00DA3B9E"/>
    <w:rsid w:val="00DA5D1C"/>
    <w:rsid w:val="00DA5DC0"/>
    <w:rsid w:val="00DA6B70"/>
    <w:rsid w:val="00DA7E97"/>
    <w:rsid w:val="00DB0008"/>
    <w:rsid w:val="00DB03DF"/>
    <w:rsid w:val="00DB1082"/>
    <w:rsid w:val="00DB32E6"/>
    <w:rsid w:val="00DB3E52"/>
    <w:rsid w:val="00DB5355"/>
    <w:rsid w:val="00DB58EF"/>
    <w:rsid w:val="00DB6608"/>
    <w:rsid w:val="00DB6BAC"/>
    <w:rsid w:val="00DB7614"/>
    <w:rsid w:val="00DC0B1C"/>
    <w:rsid w:val="00DC1B02"/>
    <w:rsid w:val="00DC2C1D"/>
    <w:rsid w:val="00DD04CA"/>
    <w:rsid w:val="00DD3DEA"/>
    <w:rsid w:val="00DD4BA3"/>
    <w:rsid w:val="00DD4E63"/>
    <w:rsid w:val="00DD51A7"/>
    <w:rsid w:val="00DD61E5"/>
    <w:rsid w:val="00DD697C"/>
    <w:rsid w:val="00DD69F8"/>
    <w:rsid w:val="00DD6CA9"/>
    <w:rsid w:val="00DD70EE"/>
    <w:rsid w:val="00DD7405"/>
    <w:rsid w:val="00DD7C55"/>
    <w:rsid w:val="00DE1D10"/>
    <w:rsid w:val="00DE3504"/>
    <w:rsid w:val="00DE3D51"/>
    <w:rsid w:val="00DE56CF"/>
    <w:rsid w:val="00DE6F04"/>
    <w:rsid w:val="00DE7200"/>
    <w:rsid w:val="00DF0284"/>
    <w:rsid w:val="00DF1D5E"/>
    <w:rsid w:val="00DF1F81"/>
    <w:rsid w:val="00DF2F2F"/>
    <w:rsid w:val="00DF3F49"/>
    <w:rsid w:val="00DF6449"/>
    <w:rsid w:val="00DF7CE4"/>
    <w:rsid w:val="00E02A63"/>
    <w:rsid w:val="00E0340D"/>
    <w:rsid w:val="00E03B71"/>
    <w:rsid w:val="00E06505"/>
    <w:rsid w:val="00E07680"/>
    <w:rsid w:val="00E11C7D"/>
    <w:rsid w:val="00E135B5"/>
    <w:rsid w:val="00E13A6B"/>
    <w:rsid w:val="00E13BA8"/>
    <w:rsid w:val="00E14742"/>
    <w:rsid w:val="00E148D5"/>
    <w:rsid w:val="00E15218"/>
    <w:rsid w:val="00E172B5"/>
    <w:rsid w:val="00E207C2"/>
    <w:rsid w:val="00E20D03"/>
    <w:rsid w:val="00E218C6"/>
    <w:rsid w:val="00E21B7F"/>
    <w:rsid w:val="00E21EAF"/>
    <w:rsid w:val="00E22343"/>
    <w:rsid w:val="00E25D4F"/>
    <w:rsid w:val="00E26AFA"/>
    <w:rsid w:val="00E26B29"/>
    <w:rsid w:val="00E31C2B"/>
    <w:rsid w:val="00E32E5C"/>
    <w:rsid w:val="00E33B94"/>
    <w:rsid w:val="00E33F8E"/>
    <w:rsid w:val="00E3444B"/>
    <w:rsid w:val="00E34FAD"/>
    <w:rsid w:val="00E35331"/>
    <w:rsid w:val="00E354E8"/>
    <w:rsid w:val="00E3572E"/>
    <w:rsid w:val="00E36FCE"/>
    <w:rsid w:val="00E40E4A"/>
    <w:rsid w:val="00E4130C"/>
    <w:rsid w:val="00E417B3"/>
    <w:rsid w:val="00E445D0"/>
    <w:rsid w:val="00E446A1"/>
    <w:rsid w:val="00E4577B"/>
    <w:rsid w:val="00E45C1E"/>
    <w:rsid w:val="00E46E03"/>
    <w:rsid w:val="00E516FF"/>
    <w:rsid w:val="00E51FA0"/>
    <w:rsid w:val="00E5267B"/>
    <w:rsid w:val="00E52B09"/>
    <w:rsid w:val="00E53EC1"/>
    <w:rsid w:val="00E54C71"/>
    <w:rsid w:val="00E557E0"/>
    <w:rsid w:val="00E55972"/>
    <w:rsid w:val="00E56997"/>
    <w:rsid w:val="00E574AE"/>
    <w:rsid w:val="00E6215F"/>
    <w:rsid w:val="00E62767"/>
    <w:rsid w:val="00E62EA0"/>
    <w:rsid w:val="00E6341E"/>
    <w:rsid w:val="00E666DD"/>
    <w:rsid w:val="00E673D9"/>
    <w:rsid w:val="00E67DE4"/>
    <w:rsid w:val="00E71B95"/>
    <w:rsid w:val="00E74611"/>
    <w:rsid w:val="00E74893"/>
    <w:rsid w:val="00E74E5E"/>
    <w:rsid w:val="00E7556C"/>
    <w:rsid w:val="00E80326"/>
    <w:rsid w:val="00E816AC"/>
    <w:rsid w:val="00E81A39"/>
    <w:rsid w:val="00E82B61"/>
    <w:rsid w:val="00E84820"/>
    <w:rsid w:val="00E84BFD"/>
    <w:rsid w:val="00E855B9"/>
    <w:rsid w:val="00E8587B"/>
    <w:rsid w:val="00E86D9E"/>
    <w:rsid w:val="00E9049D"/>
    <w:rsid w:val="00E904BE"/>
    <w:rsid w:val="00E93FD8"/>
    <w:rsid w:val="00E94AAB"/>
    <w:rsid w:val="00E95B18"/>
    <w:rsid w:val="00E95B4B"/>
    <w:rsid w:val="00E96356"/>
    <w:rsid w:val="00E969E1"/>
    <w:rsid w:val="00E971DB"/>
    <w:rsid w:val="00EA01EE"/>
    <w:rsid w:val="00EA19E6"/>
    <w:rsid w:val="00EA32B1"/>
    <w:rsid w:val="00EA3C44"/>
    <w:rsid w:val="00EA3EC8"/>
    <w:rsid w:val="00EA4DD0"/>
    <w:rsid w:val="00EA4E40"/>
    <w:rsid w:val="00EA5304"/>
    <w:rsid w:val="00EA77DA"/>
    <w:rsid w:val="00EB3AA0"/>
    <w:rsid w:val="00EB45AE"/>
    <w:rsid w:val="00EB52D8"/>
    <w:rsid w:val="00EB69CF"/>
    <w:rsid w:val="00EB6E62"/>
    <w:rsid w:val="00EB7E71"/>
    <w:rsid w:val="00EC32C4"/>
    <w:rsid w:val="00EC3EBC"/>
    <w:rsid w:val="00EC74D8"/>
    <w:rsid w:val="00ED1670"/>
    <w:rsid w:val="00ED1F5D"/>
    <w:rsid w:val="00ED2852"/>
    <w:rsid w:val="00ED287A"/>
    <w:rsid w:val="00ED2B82"/>
    <w:rsid w:val="00ED325D"/>
    <w:rsid w:val="00ED3802"/>
    <w:rsid w:val="00ED3AB3"/>
    <w:rsid w:val="00ED4467"/>
    <w:rsid w:val="00ED4F70"/>
    <w:rsid w:val="00EE054A"/>
    <w:rsid w:val="00EE1172"/>
    <w:rsid w:val="00EE3C55"/>
    <w:rsid w:val="00EE43E7"/>
    <w:rsid w:val="00EE4E5B"/>
    <w:rsid w:val="00EE4FF9"/>
    <w:rsid w:val="00EE5335"/>
    <w:rsid w:val="00EE571F"/>
    <w:rsid w:val="00EE7338"/>
    <w:rsid w:val="00EF04B1"/>
    <w:rsid w:val="00EF2540"/>
    <w:rsid w:val="00EF3205"/>
    <w:rsid w:val="00EF3A03"/>
    <w:rsid w:val="00EF3EEE"/>
    <w:rsid w:val="00EF49DC"/>
    <w:rsid w:val="00EF6D6F"/>
    <w:rsid w:val="00EF7422"/>
    <w:rsid w:val="00EF74A0"/>
    <w:rsid w:val="00F005FF"/>
    <w:rsid w:val="00F01782"/>
    <w:rsid w:val="00F10FB0"/>
    <w:rsid w:val="00F1226F"/>
    <w:rsid w:val="00F12375"/>
    <w:rsid w:val="00F1436E"/>
    <w:rsid w:val="00F161AE"/>
    <w:rsid w:val="00F17862"/>
    <w:rsid w:val="00F17F61"/>
    <w:rsid w:val="00F20DA8"/>
    <w:rsid w:val="00F211E7"/>
    <w:rsid w:val="00F21296"/>
    <w:rsid w:val="00F21E29"/>
    <w:rsid w:val="00F22A9F"/>
    <w:rsid w:val="00F23253"/>
    <w:rsid w:val="00F23917"/>
    <w:rsid w:val="00F24AD9"/>
    <w:rsid w:val="00F2514E"/>
    <w:rsid w:val="00F255D5"/>
    <w:rsid w:val="00F259D2"/>
    <w:rsid w:val="00F3044D"/>
    <w:rsid w:val="00F3095B"/>
    <w:rsid w:val="00F316F4"/>
    <w:rsid w:val="00F31947"/>
    <w:rsid w:val="00F33F3F"/>
    <w:rsid w:val="00F37194"/>
    <w:rsid w:val="00F414ED"/>
    <w:rsid w:val="00F421EB"/>
    <w:rsid w:val="00F42CE5"/>
    <w:rsid w:val="00F44A3D"/>
    <w:rsid w:val="00F46607"/>
    <w:rsid w:val="00F5023F"/>
    <w:rsid w:val="00F504E3"/>
    <w:rsid w:val="00F5155B"/>
    <w:rsid w:val="00F51AC5"/>
    <w:rsid w:val="00F52EB0"/>
    <w:rsid w:val="00F534A4"/>
    <w:rsid w:val="00F53910"/>
    <w:rsid w:val="00F539AC"/>
    <w:rsid w:val="00F563C9"/>
    <w:rsid w:val="00F601F5"/>
    <w:rsid w:val="00F609DD"/>
    <w:rsid w:val="00F61F58"/>
    <w:rsid w:val="00F623F6"/>
    <w:rsid w:val="00F6596F"/>
    <w:rsid w:val="00F66719"/>
    <w:rsid w:val="00F66975"/>
    <w:rsid w:val="00F67575"/>
    <w:rsid w:val="00F70ED5"/>
    <w:rsid w:val="00F71A64"/>
    <w:rsid w:val="00F74C65"/>
    <w:rsid w:val="00F7536E"/>
    <w:rsid w:val="00F75D7D"/>
    <w:rsid w:val="00F7665F"/>
    <w:rsid w:val="00F80164"/>
    <w:rsid w:val="00F80BC8"/>
    <w:rsid w:val="00F80F65"/>
    <w:rsid w:val="00F8105C"/>
    <w:rsid w:val="00F8209C"/>
    <w:rsid w:val="00F8294E"/>
    <w:rsid w:val="00F8316E"/>
    <w:rsid w:val="00F839BC"/>
    <w:rsid w:val="00F83CA0"/>
    <w:rsid w:val="00F84B61"/>
    <w:rsid w:val="00F86477"/>
    <w:rsid w:val="00F864A4"/>
    <w:rsid w:val="00F871CD"/>
    <w:rsid w:val="00F87ECA"/>
    <w:rsid w:val="00F93D01"/>
    <w:rsid w:val="00F9431B"/>
    <w:rsid w:val="00F96189"/>
    <w:rsid w:val="00FA1194"/>
    <w:rsid w:val="00FA1A03"/>
    <w:rsid w:val="00FA1F05"/>
    <w:rsid w:val="00FA42A4"/>
    <w:rsid w:val="00FA48FE"/>
    <w:rsid w:val="00FA5319"/>
    <w:rsid w:val="00FA570D"/>
    <w:rsid w:val="00FB0390"/>
    <w:rsid w:val="00FB213E"/>
    <w:rsid w:val="00FB2F3A"/>
    <w:rsid w:val="00FB4229"/>
    <w:rsid w:val="00FB4EEF"/>
    <w:rsid w:val="00FB6D89"/>
    <w:rsid w:val="00FB78F3"/>
    <w:rsid w:val="00FC01EC"/>
    <w:rsid w:val="00FC2E21"/>
    <w:rsid w:val="00FC3F11"/>
    <w:rsid w:val="00FC42B7"/>
    <w:rsid w:val="00FC49DB"/>
    <w:rsid w:val="00FC4B14"/>
    <w:rsid w:val="00FC4BA5"/>
    <w:rsid w:val="00FC5901"/>
    <w:rsid w:val="00FC6A1B"/>
    <w:rsid w:val="00FD01B2"/>
    <w:rsid w:val="00FD1479"/>
    <w:rsid w:val="00FD159B"/>
    <w:rsid w:val="00FD2FA7"/>
    <w:rsid w:val="00FD38BC"/>
    <w:rsid w:val="00FD399E"/>
    <w:rsid w:val="00FD46D8"/>
    <w:rsid w:val="00FD51E2"/>
    <w:rsid w:val="00FD680D"/>
    <w:rsid w:val="00FD68C5"/>
    <w:rsid w:val="00FD7912"/>
    <w:rsid w:val="00FD7D5F"/>
    <w:rsid w:val="00FE141E"/>
    <w:rsid w:val="00FE165E"/>
    <w:rsid w:val="00FE352A"/>
    <w:rsid w:val="00FE7152"/>
    <w:rsid w:val="00FF1200"/>
    <w:rsid w:val="00FF2BB9"/>
    <w:rsid w:val="00FF3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2C7"/>
    <w:pPr>
      <w:spacing w:before="200"/>
      <w:jc w:val="both"/>
    </w:pPr>
    <w:rPr>
      <w:sz w:val="24"/>
      <w:szCs w:val="24"/>
    </w:rPr>
  </w:style>
  <w:style w:type="paragraph" w:styleId="Heading1">
    <w:name w:val="heading 1"/>
    <w:basedOn w:val="Normal"/>
    <w:next w:val="Normal"/>
    <w:qFormat/>
    <w:rsid w:val="007302C7"/>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7302C7"/>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7302C7"/>
    <w:pPr>
      <w:keepNext/>
      <w:spacing w:before="240"/>
      <w:outlineLvl w:val="2"/>
    </w:pPr>
    <w:rPr>
      <w:rFonts w:ascii="Arial" w:hAnsi="Arial" w:cs="Arial"/>
      <w:b/>
      <w:bCs/>
      <w:sz w:val="26"/>
      <w:szCs w:val="26"/>
    </w:rPr>
  </w:style>
  <w:style w:type="paragraph" w:styleId="Heading4">
    <w:name w:val="heading 4"/>
    <w:basedOn w:val="Normal"/>
    <w:next w:val="Normal"/>
    <w:qFormat/>
    <w:rsid w:val="007302C7"/>
    <w:pPr>
      <w:keepNext/>
      <w:spacing w:before="240"/>
      <w:outlineLvl w:val="3"/>
    </w:pPr>
    <w:rPr>
      <w:b/>
      <w:bCs/>
      <w:sz w:val="28"/>
      <w:szCs w:val="28"/>
    </w:rPr>
  </w:style>
  <w:style w:type="character" w:default="1" w:styleId="DefaultParagraphFont">
    <w:name w:val="Default Paragraph Font"/>
    <w:uiPriority w:val="1"/>
    <w:semiHidden/>
    <w:unhideWhenUsed/>
    <w:rsid w:val="007302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02C7"/>
  </w:style>
  <w:style w:type="paragraph" w:styleId="TOC1">
    <w:name w:val="toc 1"/>
    <w:basedOn w:val="Normal"/>
    <w:next w:val="Normal"/>
    <w:autoRedefine/>
    <w:uiPriority w:val="39"/>
    <w:rsid w:val="007302C7"/>
    <w:pPr>
      <w:keepNext/>
      <w:tabs>
        <w:tab w:val="left" w:pos="851"/>
        <w:tab w:val="right" w:leader="dot" w:pos="9072"/>
      </w:tabs>
      <w:jc w:val="left"/>
    </w:pPr>
    <w:rPr>
      <w:rFonts w:cs="Arial"/>
      <w:b/>
      <w:bCs/>
    </w:rPr>
  </w:style>
  <w:style w:type="paragraph" w:customStyle="1" w:styleId="Partheading">
    <w:name w:val="Part heading"/>
    <w:basedOn w:val="Normal"/>
    <w:next w:val="Normal"/>
    <w:rsid w:val="007302C7"/>
    <w:pPr>
      <w:keepNext/>
      <w:numPr>
        <w:numId w:val="6"/>
      </w:numPr>
      <w:spacing w:before="480"/>
      <w:jc w:val="left"/>
      <w:outlineLvl w:val="0"/>
    </w:pPr>
    <w:rPr>
      <w:b/>
      <w:sz w:val="32"/>
    </w:rPr>
  </w:style>
  <w:style w:type="paragraph" w:customStyle="1" w:styleId="Level1">
    <w:name w:val="Level 1"/>
    <w:next w:val="Normal"/>
    <w:link w:val="Level1Char"/>
    <w:rsid w:val="007302C7"/>
    <w:pPr>
      <w:keepNext/>
      <w:numPr>
        <w:numId w:val="40"/>
      </w:numPr>
      <w:spacing w:before="480" w:after="60"/>
      <w:outlineLvl w:val="1"/>
    </w:pPr>
    <w:rPr>
      <w:rFonts w:cs="Arial"/>
      <w:b/>
      <w:bCs/>
      <w:kern w:val="32"/>
      <w:sz w:val="28"/>
      <w:szCs w:val="32"/>
    </w:rPr>
  </w:style>
  <w:style w:type="paragraph" w:customStyle="1" w:styleId="Level2">
    <w:name w:val="Level 2"/>
    <w:next w:val="Normal"/>
    <w:link w:val="Level2Char"/>
    <w:rsid w:val="007302C7"/>
    <w:pPr>
      <w:numPr>
        <w:ilvl w:val="1"/>
        <w:numId w:val="40"/>
      </w:numPr>
      <w:spacing w:before="200" w:after="60"/>
      <w:jc w:val="both"/>
      <w:outlineLvl w:val="2"/>
    </w:pPr>
    <w:rPr>
      <w:bCs/>
      <w:iCs/>
      <w:sz w:val="24"/>
      <w:szCs w:val="28"/>
    </w:rPr>
  </w:style>
  <w:style w:type="paragraph" w:customStyle="1" w:styleId="Level3">
    <w:name w:val="Level 3"/>
    <w:basedOn w:val="Normal"/>
    <w:next w:val="Normal"/>
    <w:link w:val="Level3Char"/>
    <w:rsid w:val="007302C7"/>
    <w:pPr>
      <w:numPr>
        <w:ilvl w:val="2"/>
        <w:numId w:val="40"/>
      </w:numPr>
    </w:pPr>
  </w:style>
  <w:style w:type="paragraph" w:customStyle="1" w:styleId="Block1">
    <w:name w:val="Block 1"/>
    <w:basedOn w:val="Normal"/>
    <w:next w:val="Normal"/>
    <w:link w:val="Block1Char"/>
    <w:rsid w:val="007302C7"/>
    <w:pPr>
      <w:ind w:left="851"/>
    </w:pPr>
  </w:style>
  <w:style w:type="paragraph" w:customStyle="1" w:styleId="Block2">
    <w:name w:val="Block 2"/>
    <w:basedOn w:val="Normal"/>
    <w:next w:val="Normal"/>
    <w:link w:val="Block2Char"/>
    <w:rsid w:val="007302C7"/>
    <w:pPr>
      <w:ind w:left="1418"/>
    </w:pPr>
  </w:style>
  <w:style w:type="paragraph" w:customStyle="1" w:styleId="Bullet1">
    <w:name w:val="Bullet 1"/>
    <w:basedOn w:val="Normal"/>
    <w:next w:val="Normal"/>
    <w:link w:val="Bullet1Char"/>
    <w:rsid w:val="007302C7"/>
    <w:pPr>
      <w:numPr>
        <w:numId w:val="1"/>
      </w:numPr>
      <w:tabs>
        <w:tab w:val="clear" w:pos="170"/>
      </w:tabs>
    </w:pPr>
  </w:style>
  <w:style w:type="paragraph" w:customStyle="1" w:styleId="Bullet2">
    <w:name w:val="Bullet 2"/>
    <w:basedOn w:val="Normal"/>
    <w:next w:val="Normal"/>
    <w:rsid w:val="007302C7"/>
    <w:pPr>
      <w:numPr>
        <w:numId w:val="2"/>
      </w:numPr>
      <w:tabs>
        <w:tab w:val="clear" w:pos="170"/>
      </w:tabs>
    </w:pPr>
  </w:style>
  <w:style w:type="paragraph" w:customStyle="1" w:styleId="Level4">
    <w:name w:val="Level 4"/>
    <w:basedOn w:val="Normal"/>
    <w:next w:val="Normal"/>
    <w:link w:val="Level4Char"/>
    <w:rsid w:val="007302C7"/>
    <w:pPr>
      <w:numPr>
        <w:ilvl w:val="3"/>
        <w:numId w:val="40"/>
      </w:numPr>
      <w:outlineLvl w:val="3"/>
    </w:pPr>
    <w:rPr>
      <w:bCs/>
      <w:szCs w:val="28"/>
    </w:rPr>
  </w:style>
  <w:style w:type="paragraph" w:styleId="TOC2">
    <w:name w:val="toc 2"/>
    <w:basedOn w:val="Normal"/>
    <w:next w:val="Normal"/>
    <w:autoRedefine/>
    <w:uiPriority w:val="39"/>
    <w:rsid w:val="007302C7"/>
    <w:pPr>
      <w:tabs>
        <w:tab w:val="left" w:pos="851"/>
        <w:tab w:val="right" w:leader="dot" w:pos="9072"/>
      </w:tabs>
      <w:spacing w:before="120"/>
      <w:jc w:val="left"/>
    </w:pPr>
  </w:style>
  <w:style w:type="character" w:styleId="Hyperlink">
    <w:name w:val="Hyperlink"/>
    <w:basedOn w:val="DefaultParagraphFont"/>
    <w:uiPriority w:val="99"/>
    <w:rsid w:val="007302C7"/>
    <w:rPr>
      <w:color w:val="0000FF"/>
      <w:u w:val="single"/>
    </w:rPr>
  </w:style>
  <w:style w:type="character" w:customStyle="1" w:styleId="Heading3Char">
    <w:name w:val="Heading 3 Char"/>
    <w:basedOn w:val="DefaultParagraphFont"/>
    <w:link w:val="Heading3"/>
    <w:rsid w:val="007302C7"/>
    <w:rPr>
      <w:rFonts w:ascii="Arial" w:hAnsi="Arial" w:cs="Arial"/>
      <w:b/>
      <w:bCs/>
      <w:sz w:val="26"/>
      <w:szCs w:val="26"/>
    </w:rPr>
  </w:style>
  <w:style w:type="paragraph" w:customStyle="1" w:styleId="Subdocument">
    <w:name w:val="Sub document"/>
    <w:basedOn w:val="Level1"/>
    <w:next w:val="Normal"/>
    <w:rsid w:val="007302C7"/>
    <w:pPr>
      <w:numPr>
        <w:numId w:val="4"/>
      </w:numPr>
    </w:pPr>
  </w:style>
  <w:style w:type="character" w:customStyle="1" w:styleId="Heading2Char">
    <w:name w:val="Heading 2 Char"/>
    <w:basedOn w:val="DefaultParagraphFont"/>
    <w:link w:val="Heading2"/>
    <w:rsid w:val="007302C7"/>
    <w:rPr>
      <w:rFonts w:ascii="Arial" w:hAnsi="Arial" w:cs="Arial"/>
      <w:b/>
      <w:bCs/>
      <w:i/>
      <w:iCs/>
      <w:sz w:val="28"/>
      <w:szCs w:val="28"/>
    </w:rPr>
  </w:style>
  <w:style w:type="character" w:customStyle="1" w:styleId="Level2Char">
    <w:name w:val="Level 2 Char"/>
    <w:basedOn w:val="Heading2Char"/>
    <w:link w:val="Level2"/>
    <w:rsid w:val="007302C7"/>
    <w:rPr>
      <w:rFonts w:ascii="Arial" w:hAnsi="Arial" w:cs="Arial"/>
      <w:b w:val="0"/>
      <w:bCs/>
      <w:i w:val="0"/>
      <w:iCs/>
      <w:sz w:val="24"/>
      <w:szCs w:val="28"/>
    </w:rPr>
  </w:style>
  <w:style w:type="paragraph" w:customStyle="1" w:styleId="BulletLevel2">
    <w:name w:val="Bullet Level 2"/>
    <w:basedOn w:val="Normal"/>
    <w:next w:val="Normal"/>
    <w:rsid w:val="007302C7"/>
    <w:pPr>
      <w:numPr>
        <w:numId w:val="3"/>
      </w:numPr>
    </w:pPr>
    <w:rPr>
      <w:sz w:val="22"/>
      <w:szCs w:val="20"/>
      <w:lang w:val="en-GB" w:eastAsia="en-US"/>
    </w:rPr>
  </w:style>
  <w:style w:type="table" w:styleId="TableGrid">
    <w:name w:val="Table Grid"/>
    <w:basedOn w:val="TableNormal"/>
    <w:rsid w:val="007302C7"/>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7302C7"/>
    <w:pPr>
      <w:keepNext/>
    </w:pPr>
    <w:rPr>
      <w:b/>
      <w:iCs w:val="0"/>
    </w:rPr>
  </w:style>
  <w:style w:type="paragraph" w:styleId="Header">
    <w:name w:val="header"/>
    <w:basedOn w:val="Normal"/>
    <w:rsid w:val="007302C7"/>
    <w:pPr>
      <w:tabs>
        <w:tab w:val="center" w:pos="4153"/>
        <w:tab w:val="right" w:pos="8306"/>
      </w:tabs>
    </w:pPr>
  </w:style>
  <w:style w:type="paragraph" w:styleId="Footer">
    <w:name w:val="footer"/>
    <w:basedOn w:val="Normal"/>
    <w:link w:val="FooterChar"/>
    <w:rsid w:val="007302C7"/>
    <w:pPr>
      <w:tabs>
        <w:tab w:val="center" w:pos="4153"/>
        <w:tab w:val="right" w:pos="8306"/>
      </w:tabs>
    </w:pPr>
  </w:style>
  <w:style w:type="character" w:styleId="PageNumber">
    <w:name w:val="page number"/>
    <w:basedOn w:val="DefaultParagraphFont"/>
    <w:rsid w:val="007302C7"/>
  </w:style>
  <w:style w:type="character" w:customStyle="1" w:styleId="Level1Char">
    <w:name w:val="Level 1 Char"/>
    <w:basedOn w:val="DefaultParagraphFont"/>
    <w:link w:val="Level1"/>
    <w:locked/>
    <w:rsid w:val="007302C7"/>
    <w:rPr>
      <w:rFonts w:cs="Arial"/>
      <w:b/>
      <w:bCs/>
      <w:kern w:val="32"/>
      <w:sz w:val="28"/>
      <w:szCs w:val="32"/>
    </w:rPr>
  </w:style>
  <w:style w:type="character" w:customStyle="1" w:styleId="Level3Char">
    <w:name w:val="Level 3 Char"/>
    <w:basedOn w:val="DefaultParagraphFont"/>
    <w:link w:val="Level3"/>
    <w:rsid w:val="007302C7"/>
    <w:rPr>
      <w:sz w:val="24"/>
      <w:szCs w:val="24"/>
    </w:rPr>
  </w:style>
  <w:style w:type="paragraph" w:customStyle="1" w:styleId="SubLevel1">
    <w:name w:val="Sub Level 1"/>
    <w:basedOn w:val="Normal"/>
    <w:next w:val="Normal"/>
    <w:link w:val="SubLevel1Char"/>
    <w:rsid w:val="007302C7"/>
    <w:pPr>
      <w:numPr>
        <w:ilvl w:val="1"/>
        <w:numId w:val="4"/>
      </w:numPr>
    </w:pPr>
  </w:style>
  <w:style w:type="paragraph" w:customStyle="1" w:styleId="SubLevel2">
    <w:name w:val="Sub Level 2"/>
    <w:basedOn w:val="Normal"/>
    <w:next w:val="Normal"/>
    <w:link w:val="SubLevel2Char"/>
    <w:rsid w:val="007302C7"/>
    <w:pPr>
      <w:numPr>
        <w:ilvl w:val="2"/>
        <w:numId w:val="4"/>
      </w:numPr>
    </w:pPr>
  </w:style>
  <w:style w:type="paragraph" w:customStyle="1" w:styleId="SubLevel1Bold">
    <w:name w:val="Sub Level 1 Bold"/>
    <w:basedOn w:val="SubLevel1"/>
    <w:next w:val="Normal"/>
    <w:link w:val="SubLevel1BoldChar"/>
    <w:rsid w:val="007302C7"/>
    <w:pPr>
      <w:keepNext/>
      <w:jc w:val="left"/>
    </w:pPr>
    <w:rPr>
      <w:b/>
      <w:sz w:val="28"/>
    </w:rPr>
  </w:style>
  <w:style w:type="paragraph" w:customStyle="1" w:styleId="SubLevel2Bold">
    <w:name w:val="Sub Level 2 Bold"/>
    <w:basedOn w:val="SubLevel2"/>
    <w:next w:val="Normal"/>
    <w:link w:val="SubLevel2BoldChar"/>
    <w:rsid w:val="007302C7"/>
    <w:pPr>
      <w:keepNext/>
      <w:jc w:val="left"/>
    </w:pPr>
    <w:rPr>
      <w:b/>
    </w:rPr>
  </w:style>
  <w:style w:type="paragraph" w:customStyle="1" w:styleId="Level2Bold">
    <w:name w:val="Level 2 Bold"/>
    <w:basedOn w:val="Level2"/>
    <w:next w:val="Normal"/>
    <w:link w:val="Level2BoldChar"/>
    <w:rsid w:val="007302C7"/>
    <w:pPr>
      <w:keepNext/>
      <w:jc w:val="left"/>
    </w:pPr>
    <w:rPr>
      <w:b/>
    </w:rPr>
  </w:style>
  <w:style w:type="paragraph" w:customStyle="1" w:styleId="Level3Bold">
    <w:name w:val="Level 3 Bold"/>
    <w:basedOn w:val="Level3"/>
    <w:next w:val="Normal"/>
    <w:rsid w:val="007302C7"/>
    <w:pPr>
      <w:keepNext/>
      <w:jc w:val="left"/>
    </w:pPr>
    <w:rPr>
      <w:b/>
    </w:rPr>
  </w:style>
  <w:style w:type="paragraph" w:customStyle="1" w:styleId="Level4Bold">
    <w:name w:val="Level 4 Bold"/>
    <w:basedOn w:val="Level4"/>
    <w:next w:val="Normal"/>
    <w:rsid w:val="007302C7"/>
    <w:pPr>
      <w:keepNext/>
      <w:jc w:val="left"/>
    </w:pPr>
    <w:rPr>
      <w:b/>
    </w:rPr>
  </w:style>
  <w:style w:type="paragraph" w:customStyle="1" w:styleId="Bullet3">
    <w:name w:val="Bullet 3"/>
    <w:basedOn w:val="Bullet2"/>
    <w:next w:val="Normal"/>
    <w:rsid w:val="007302C7"/>
    <w:pPr>
      <w:numPr>
        <w:numId w:val="5"/>
      </w:numPr>
    </w:pPr>
  </w:style>
  <w:style w:type="paragraph" w:customStyle="1" w:styleId="Block3">
    <w:name w:val="Block 3"/>
    <w:basedOn w:val="Block2"/>
    <w:next w:val="Normal"/>
    <w:rsid w:val="007302C7"/>
    <w:pPr>
      <w:ind w:left="1985"/>
    </w:pPr>
  </w:style>
  <w:style w:type="paragraph" w:styleId="DocumentMap">
    <w:name w:val="Document Map"/>
    <w:basedOn w:val="Normal"/>
    <w:semiHidden/>
    <w:rsid w:val="007302C7"/>
    <w:pPr>
      <w:shd w:val="clear" w:color="auto" w:fill="000080"/>
    </w:pPr>
    <w:rPr>
      <w:rFonts w:ascii="Tahoma" w:hAnsi="Tahoma" w:cs="Tahoma"/>
      <w:sz w:val="20"/>
      <w:szCs w:val="20"/>
    </w:rPr>
  </w:style>
  <w:style w:type="character" w:styleId="FollowedHyperlink">
    <w:name w:val="FollowedHyperlink"/>
    <w:basedOn w:val="DefaultParagraphFont"/>
    <w:rsid w:val="007302C7"/>
    <w:rPr>
      <w:color w:val="800080"/>
      <w:u w:val="single"/>
    </w:rPr>
  </w:style>
  <w:style w:type="paragraph" w:customStyle="1" w:styleId="AMODTable">
    <w:name w:val="AMOD Table"/>
    <w:basedOn w:val="Normal"/>
    <w:rsid w:val="007302C7"/>
    <w:pPr>
      <w:spacing w:before="120"/>
      <w:jc w:val="left"/>
    </w:pPr>
  </w:style>
  <w:style w:type="character" w:customStyle="1" w:styleId="Block1Char">
    <w:name w:val="Block 1 Char"/>
    <w:basedOn w:val="DefaultParagraphFont"/>
    <w:link w:val="Block1"/>
    <w:rsid w:val="007302C7"/>
    <w:rPr>
      <w:sz w:val="24"/>
      <w:szCs w:val="24"/>
    </w:rPr>
  </w:style>
  <w:style w:type="paragraph" w:customStyle="1" w:styleId="Quote-1Block">
    <w:name w:val="Quote-1 Block"/>
    <w:basedOn w:val="Normal"/>
    <w:next w:val="Normal"/>
    <w:link w:val="Quote-1BlockChar"/>
    <w:rsid w:val="007302C7"/>
    <w:pPr>
      <w:spacing w:before="0"/>
      <w:ind w:left="709"/>
    </w:pPr>
    <w:rPr>
      <w:szCs w:val="20"/>
      <w:lang w:val="en-GB" w:eastAsia="en-US"/>
    </w:rPr>
  </w:style>
  <w:style w:type="character" w:customStyle="1" w:styleId="Quote-1BlockChar">
    <w:name w:val="Quote-1 Block Char"/>
    <w:basedOn w:val="DefaultParagraphFont"/>
    <w:link w:val="Quote-1Block"/>
    <w:rsid w:val="007302C7"/>
    <w:rPr>
      <w:sz w:val="24"/>
      <w:lang w:val="en-GB" w:eastAsia="en-US"/>
    </w:rPr>
  </w:style>
  <w:style w:type="paragraph" w:styleId="BalloonText">
    <w:name w:val="Balloon Text"/>
    <w:basedOn w:val="Normal"/>
    <w:semiHidden/>
    <w:rsid w:val="007302C7"/>
    <w:rPr>
      <w:rFonts w:ascii="Tahoma" w:hAnsi="Tahoma" w:cs="Tahoma"/>
      <w:sz w:val="16"/>
      <w:szCs w:val="16"/>
    </w:rPr>
  </w:style>
  <w:style w:type="paragraph" w:customStyle="1" w:styleId="SubLevel3">
    <w:name w:val="Sub Level 3"/>
    <w:basedOn w:val="Normal"/>
    <w:next w:val="Normal"/>
    <w:link w:val="SubLevel3Char"/>
    <w:rsid w:val="007302C7"/>
    <w:pPr>
      <w:numPr>
        <w:ilvl w:val="3"/>
        <w:numId w:val="4"/>
      </w:numPr>
    </w:pPr>
  </w:style>
  <w:style w:type="paragraph" w:customStyle="1" w:styleId="SubLevel4">
    <w:name w:val="Sub Level 4"/>
    <w:basedOn w:val="Normal"/>
    <w:next w:val="Normal"/>
    <w:rsid w:val="007302C7"/>
    <w:pPr>
      <w:numPr>
        <w:ilvl w:val="4"/>
        <w:numId w:val="4"/>
      </w:numPr>
    </w:pPr>
  </w:style>
  <w:style w:type="paragraph" w:customStyle="1" w:styleId="SubLevel3Bold">
    <w:name w:val="Sub Level 3 Bold"/>
    <w:basedOn w:val="SubLevel3"/>
    <w:next w:val="Normal"/>
    <w:rsid w:val="007302C7"/>
    <w:pPr>
      <w:keepNext/>
      <w:jc w:val="left"/>
    </w:pPr>
    <w:rPr>
      <w:b/>
    </w:rPr>
  </w:style>
  <w:style w:type="paragraph" w:customStyle="1" w:styleId="SubLevel4Bold">
    <w:name w:val="Sub Level 4 Bold"/>
    <w:basedOn w:val="SubLevel4"/>
    <w:next w:val="Normal"/>
    <w:rsid w:val="007302C7"/>
    <w:pPr>
      <w:keepNext/>
      <w:jc w:val="left"/>
    </w:pPr>
    <w:rPr>
      <w:b/>
    </w:rPr>
  </w:style>
  <w:style w:type="paragraph" w:customStyle="1" w:styleId="StyleLevel3Bold">
    <w:name w:val="Style Level 3 + Bold"/>
    <w:basedOn w:val="Level3"/>
    <w:link w:val="StyleLevel3BoldChar"/>
    <w:rsid w:val="007302C7"/>
    <w:pPr>
      <w:keepNext/>
      <w:jc w:val="left"/>
    </w:pPr>
    <w:rPr>
      <w:b/>
      <w:bCs/>
    </w:rPr>
  </w:style>
  <w:style w:type="character" w:customStyle="1" w:styleId="StyleLevel3BoldChar">
    <w:name w:val="Style Level 3 + Bold Char"/>
    <w:basedOn w:val="Level3Char"/>
    <w:link w:val="StyleLevel3Bold"/>
    <w:rsid w:val="007302C7"/>
    <w:rPr>
      <w:b/>
      <w:bCs/>
      <w:sz w:val="24"/>
      <w:szCs w:val="24"/>
    </w:rPr>
  </w:style>
  <w:style w:type="character" w:customStyle="1" w:styleId="Level2BoldChar">
    <w:name w:val="Level 2 Bold Char"/>
    <w:basedOn w:val="Level2Char"/>
    <w:link w:val="Level2Bold"/>
    <w:rsid w:val="007302C7"/>
    <w:rPr>
      <w:rFonts w:ascii="Arial" w:hAnsi="Arial" w:cs="Arial"/>
      <w:b/>
      <w:bCs/>
      <w:i w:val="0"/>
      <w:iCs/>
      <w:sz w:val="24"/>
      <w:szCs w:val="28"/>
    </w:rPr>
  </w:style>
  <w:style w:type="paragraph" w:customStyle="1" w:styleId="Level4A">
    <w:name w:val="Level 4A"/>
    <w:basedOn w:val="Normal"/>
    <w:next w:val="Normal"/>
    <w:rsid w:val="00AC4DDD"/>
    <w:pPr>
      <w:keepNext/>
      <w:numPr>
        <w:numId w:val="8"/>
      </w:numPr>
      <w:spacing w:before="480"/>
      <w:jc w:val="left"/>
    </w:pPr>
    <w:rPr>
      <w:b/>
      <w:sz w:val="28"/>
      <w:lang w:val="en-GB"/>
    </w:rPr>
  </w:style>
  <w:style w:type="character" w:customStyle="1" w:styleId="Heading3Char1">
    <w:name w:val="Heading 3 Char1"/>
    <w:basedOn w:val="DefaultParagraphFont"/>
    <w:rsid w:val="003C1163"/>
    <w:rPr>
      <w:rFonts w:ascii="Arial" w:hAnsi="Arial" w:cs="Arial"/>
      <w:b/>
      <w:bCs/>
      <w:sz w:val="26"/>
      <w:szCs w:val="26"/>
      <w:lang w:val="en-AU" w:eastAsia="en-AU" w:bidi="ar-SA"/>
    </w:rPr>
  </w:style>
  <w:style w:type="character" w:customStyle="1" w:styleId="Heading2Char1">
    <w:name w:val="Heading 2 Char1"/>
    <w:basedOn w:val="DefaultParagraphFont"/>
    <w:rsid w:val="003C1163"/>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7302C7"/>
    <w:rPr>
      <w:sz w:val="24"/>
      <w:szCs w:val="24"/>
    </w:rPr>
  </w:style>
  <w:style w:type="character" w:customStyle="1" w:styleId="Bullet1Char">
    <w:name w:val="Bullet 1 Char"/>
    <w:basedOn w:val="DefaultParagraphFont"/>
    <w:link w:val="Bullet1"/>
    <w:rsid w:val="00046983"/>
    <w:rPr>
      <w:sz w:val="24"/>
      <w:szCs w:val="24"/>
    </w:rPr>
  </w:style>
  <w:style w:type="character" w:customStyle="1" w:styleId="Block2Char">
    <w:name w:val="Block 2 Char"/>
    <w:basedOn w:val="DefaultParagraphFont"/>
    <w:link w:val="Block2"/>
    <w:rsid w:val="007302C7"/>
    <w:rPr>
      <w:sz w:val="24"/>
      <w:szCs w:val="24"/>
    </w:rPr>
  </w:style>
  <w:style w:type="paragraph" w:customStyle="1" w:styleId="LevelB2">
    <w:name w:val="Level B2"/>
    <w:basedOn w:val="Normal"/>
    <w:next w:val="Normal"/>
    <w:autoRedefine/>
    <w:rsid w:val="007302C7"/>
    <w:pPr>
      <w:numPr>
        <w:ilvl w:val="1"/>
        <w:numId w:val="23"/>
      </w:numPr>
      <w:spacing w:line="270" w:lineRule="exact"/>
      <w:outlineLvl w:val="1"/>
    </w:pPr>
    <w:rPr>
      <w:b/>
      <w:szCs w:val="20"/>
      <w:lang w:val="en-GB" w:eastAsia="en-US"/>
    </w:rPr>
  </w:style>
  <w:style w:type="paragraph" w:styleId="Title">
    <w:name w:val="Title"/>
    <w:basedOn w:val="Normal"/>
    <w:next w:val="Normal"/>
    <w:qFormat/>
    <w:rsid w:val="007302C7"/>
    <w:pPr>
      <w:spacing w:before="240"/>
      <w:jc w:val="left"/>
      <w:outlineLvl w:val="0"/>
    </w:pPr>
    <w:rPr>
      <w:rFonts w:cs="Arial"/>
      <w:b/>
      <w:bCs/>
      <w:szCs w:val="32"/>
    </w:rPr>
  </w:style>
  <w:style w:type="paragraph" w:customStyle="1" w:styleId="History">
    <w:name w:val="History"/>
    <w:basedOn w:val="Normal"/>
    <w:next w:val="Normal"/>
    <w:link w:val="HistoryChar"/>
    <w:rsid w:val="007302C7"/>
    <w:pPr>
      <w:keepNext/>
    </w:pPr>
    <w:rPr>
      <w:sz w:val="20"/>
    </w:rPr>
  </w:style>
  <w:style w:type="paragraph" w:customStyle="1" w:styleId="Orderitem">
    <w:name w:val="Order_item"/>
    <w:basedOn w:val="Normal"/>
    <w:next w:val="Normal"/>
    <w:link w:val="OrderitemCharChar"/>
    <w:rsid w:val="007302C7"/>
    <w:pPr>
      <w:numPr>
        <w:numId w:val="35"/>
      </w:numPr>
      <w:tabs>
        <w:tab w:val="clear" w:pos="851"/>
        <w:tab w:val="left" w:pos="720"/>
      </w:tabs>
    </w:pPr>
  </w:style>
  <w:style w:type="paragraph" w:customStyle="1" w:styleId="Level2-Bold">
    <w:name w:val="Level 2-Bold"/>
    <w:basedOn w:val="Normal"/>
    <w:next w:val="Normal"/>
    <w:rsid w:val="007302C7"/>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7302C7"/>
    <w:pPr>
      <w:spacing w:line="270" w:lineRule="exact"/>
      <w:ind w:left="851"/>
    </w:pPr>
    <w:rPr>
      <w:sz w:val="22"/>
      <w:szCs w:val="20"/>
      <w:lang w:val="en-GB" w:eastAsia="en-US"/>
    </w:rPr>
  </w:style>
  <w:style w:type="paragraph" w:customStyle="1" w:styleId="TableHeading">
    <w:name w:val="Table Heading"/>
    <w:basedOn w:val="Normal"/>
    <w:next w:val="Normal"/>
    <w:rsid w:val="007302C7"/>
    <w:pPr>
      <w:spacing w:before="0" w:line="270" w:lineRule="exact"/>
    </w:pPr>
    <w:rPr>
      <w:b/>
      <w:sz w:val="22"/>
      <w:szCs w:val="20"/>
      <w:lang w:val="en-GB" w:eastAsia="en-US"/>
    </w:rPr>
  </w:style>
  <w:style w:type="paragraph" w:customStyle="1" w:styleId="TableNormal0">
    <w:name w:val="TableNormal"/>
    <w:basedOn w:val="Normal"/>
    <w:next w:val="Normal"/>
    <w:rsid w:val="007302C7"/>
    <w:pPr>
      <w:spacing w:before="0" w:line="270" w:lineRule="exact"/>
    </w:pPr>
    <w:rPr>
      <w:sz w:val="22"/>
      <w:szCs w:val="20"/>
      <w:lang w:val="en-GB" w:eastAsia="en-US"/>
    </w:rPr>
  </w:style>
  <w:style w:type="character" w:customStyle="1" w:styleId="SubLevel1Char">
    <w:name w:val="Sub Level 1 Char"/>
    <w:basedOn w:val="DefaultParagraphFont"/>
    <w:link w:val="SubLevel1"/>
    <w:rsid w:val="007302C7"/>
    <w:rPr>
      <w:sz w:val="24"/>
      <w:szCs w:val="24"/>
    </w:rPr>
  </w:style>
  <w:style w:type="character" w:customStyle="1" w:styleId="OrderitemCharChar">
    <w:name w:val="Order_item Char Char"/>
    <w:basedOn w:val="DefaultParagraphFont"/>
    <w:link w:val="Orderitem"/>
    <w:rsid w:val="007302C7"/>
    <w:rPr>
      <w:sz w:val="24"/>
      <w:szCs w:val="24"/>
    </w:rPr>
  </w:style>
  <w:style w:type="paragraph" w:customStyle="1" w:styleId="access">
    <w:name w:val="access"/>
    <w:rsid w:val="007302C7"/>
    <w:pPr>
      <w:spacing w:before="200" w:after="60" w:line="270" w:lineRule="exact"/>
      <w:jc w:val="both"/>
    </w:pPr>
    <w:rPr>
      <w:sz w:val="24"/>
      <w:szCs w:val="24"/>
    </w:rPr>
  </w:style>
  <w:style w:type="paragraph" w:customStyle="1" w:styleId="nes">
    <w:name w:val="nes"/>
    <w:rsid w:val="007302C7"/>
    <w:pPr>
      <w:spacing w:before="200" w:after="60" w:line="270" w:lineRule="exact"/>
      <w:jc w:val="both"/>
    </w:pPr>
    <w:rPr>
      <w:sz w:val="24"/>
      <w:szCs w:val="24"/>
    </w:rPr>
  </w:style>
  <w:style w:type="paragraph" w:customStyle="1" w:styleId="Footer1">
    <w:name w:val="Footer1"/>
    <w:rsid w:val="00E516FF"/>
    <w:pPr>
      <w:tabs>
        <w:tab w:val="center" w:pos="4153"/>
        <w:tab w:val="right" w:pos="8306"/>
      </w:tabs>
      <w:spacing w:before="200" w:after="60" w:line="270" w:lineRule="exact"/>
      <w:jc w:val="both"/>
    </w:pPr>
    <w:rPr>
      <w:sz w:val="24"/>
      <w:szCs w:val="24"/>
    </w:rPr>
  </w:style>
  <w:style w:type="paragraph" w:customStyle="1" w:styleId="foot2010">
    <w:name w:val="foot2010"/>
    <w:rsid w:val="007302C7"/>
    <w:pPr>
      <w:spacing w:before="200" w:after="60"/>
      <w:jc w:val="both"/>
    </w:pPr>
    <w:rPr>
      <w:sz w:val="24"/>
      <w:szCs w:val="24"/>
    </w:rPr>
  </w:style>
  <w:style w:type="paragraph" w:customStyle="1" w:styleId="lhdef">
    <w:name w:val="lhdef"/>
    <w:rsid w:val="007302C7"/>
    <w:pPr>
      <w:spacing w:before="200" w:after="60"/>
      <w:ind w:left="851"/>
      <w:jc w:val="both"/>
    </w:pPr>
    <w:rPr>
      <w:sz w:val="24"/>
      <w:szCs w:val="24"/>
    </w:rPr>
  </w:style>
  <w:style w:type="paragraph" w:customStyle="1" w:styleId="lhicov">
    <w:name w:val="lhicov"/>
    <w:rsid w:val="007302C7"/>
    <w:pPr>
      <w:tabs>
        <w:tab w:val="num" w:pos="851"/>
      </w:tabs>
      <w:spacing w:before="200" w:after="60"/>
      <w:ind w:left="851" w:hanging="851"/>
      <w:jc w:val="both"/>
      <w:outlineLvl w:val="2"/>
    </w:pPr>
    <w:rPr>
      <w:rFonts w:cs="Arial"/>
      <w:bCs/>
      <w:iCs/>
      <w:sz w:val="24"/>
      <w:szCs w:val="28"/>
    </w:rPr>
  </w:style>
  <w:style w:type="paragraph" w:customStyle="1" w:styleId="lhocov">
    <w:name w:val="lhocov"/>
    <w:rsid w:val="007302C7"/>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7302C7"/>
    <w:pPr>
      <w:tabs>
        <w:tab w:val="num" w:pos="851"/>
      </w:tabs>
      <w:spacing w:before="200" w:after="60"/>
      <w:ind w:left="851" w:hanging="851"/>
      <w:jc w:val="both"/>
      <w:outlineLvl w:val="2"/>
    </w:pPr>
    <w:rPr>
      <w:rFonts w:cs="Arial"/>
      <w:bCs/>
      <w:iCs/>
      <w:sz w:val="24"/>
      <w:szCs w:val="28"/>
    </w:rPr>
  </w:style>
  <w:style w:type="paragraph" w:customStyle="1" w:styleId="gtio">
    <w:name w:val="gtio"/>
    <w:rsid w:val="007302C7"/>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E36FCE"/>
    <w:rPr>
      <w:szCs w:val="24"/>
    </w:rPr>
  </w:style>
  <w:style w:type="paragraph" w:customStyle="1" w:styleId="amodtable0">
    <w:name w:val="amodtable"/>
    <w:basedOn w:val="Normal"/>
    <w:rsid w:val="007302C7"/>
    <w:pPr>
      <w:spacing w:before="120"/>
      <w:jc w:val="left"/>
    </w:pPr>
  </w:style>
  <w:style w:type="paragraph" w:customStyle="1" w:styleId="Footer10">
    <w:name w:val="Footer1"/>
    <w:rsid w:val="007302C7"/>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7302C7"/>
    <w:pPr>
      <w:spacing w:before="0"/>
      <w:ind w:left="851"/>
    </w:pPr>
    <w:rPr>
      <w:szCs w:val="20"/>
      <w:lang w:val="en-GB" w:eastAsia="en-US"/>
    </w:rPr>
  </w:style>
  <w:style w:type="character" w:customStyle="1" w:styleId="Level4Char">
    <w:name w:val="Level 4 Char"/>
    <w:basedOn w:val="DefaultParagraphFont"/>
    <w:link w:val="Level4"/>
    <w:locked/>
    <w:rsid w:val="007302C7"/>
    <w:rPr>
      <w:bCs/>
      <w:sz w:val="24"/>
      <w:szCs w:val="28"/>
    </w:rPr>
  </w:style>
  <w:style w:type="paragraph" w:customStyle="1" w:styleId="StyleCenteredLeft-019cm">
    <w:name w:val="Style Centered Left:  -0.19 cm"/>
    <w:basedOn w:val="Normal"/>
    <w:rsid w:val="007302C7"/>
    <w:pPr>
      <w:jc w:val="center"/>
    </w:pPr>
    <w:rPr>
      <w:szCs w:val="20"/>
    </w:rPr>
  </w:style>
  <w:style w:type="paragraph" w:customStyle="1" w:styleId="Level5">
    <w:name w:val="Level 5"/>
    <w:basedOn w:val="Normal"/>
    <w:next w:val="Normal"/>
    <w:qFormat/>
    <w:rsid w:val="007302C7"/>
    <w:pPr>
      <w:ind w:left="2552" w:hanging="567"/>
    </w:pPr>
  </w:style>
  <w:style w:type="paragraph" w:customStyle="1" w:styleId="application">
    <w:name w:val="application"/>
    <w:basedOn w:val="Normal"/>
    <w:rsid w:val="007302C7"/>
    <w:pPr>
      <w:jc w:val="left"/>
    </w:pPr>
  </w:style>
  <w:style w:type="paragraph" w:customStyle="1" w:styleId="trans">
    <w:name w:val="trans"/>
    <w:basedOn w:val="Normal"/>
    <w:next w:val="Normal"/>
    <w:rsid w:val="007302C7"/>
    <w:pPr>
      <w:tabs>
        <w:tab w:val="left" w:pos="709"/>
      </w:tabs>
    </w:pPr>
  </w:style>
  <w:style w:type="paragraph" w:styleId="NormalWeb">
    <w:name w:val="Normal (Web)"/>
    <w:basedOn w:val="Normal"/>
    <w:uiPriority w:val="99"/>
    <w:unhideWhenUsed/>
    <w:rsid w:val="00790CAC"/>
    <w:pPr>
      <w:spacing w:before="100" w:beforeAutospacing="1" w:after="100" w:afterAutospacing="1"/>
      <w:jc w:val="left"/>
    </w:pPr>
  </w:style>
  <w:style w:type="paragraph" w:customStyle="1" w:styleId="BlockLevel1">
    <w:name w:val="Block Level 1"/>
    <w:basedOn w:val="Normal"/>
    <w:next w:val="Normal"/>
    <w:rsid w:val="001345C8"/>
    <w:pPr>
      <w:spacing w:before="0"/>
      <w:ind w:left="851"/>
    </w:pPr>
    <w:rPr>
      <w:szCs w:val="20"/>
      <w:lang w:val="en-GB" w:eastAsia="en-US"/>
    </w:rPr>
  </w:style>
  <w:style w:type="character" w:customStyle="1" w:styleId="SubLevel2BoldChar">
    <w:name w:val="Sub Level 2 Bold Char"/>
    <w:basedOn w:val="DefaultParagraphFont"/>
    <w:link w:val="SubLevel2Bold"/>
    <w:rsid w:val="009C7C47"/>
    <w:rPr>
      <w:b/>
      <w:sz w:val="24"/>
      <w:szCs w:val="24"/>
    </w:rPr>
  </w:style>
  <w:style w:type="character" w:customStyle="1" w:styleId="SubLevel1BoldChar">
    <w:name w:val="Sub Level 1 Bold Char"/>
    <w:basedOn w:val="DefaultParagraphFont"/>
    <w:link w:val="SubLevel1Bold"/>
    <w:rsid w:val="009C7C47"/>
    <w:rPr>
      <w:b/>
      <w:sz w:val="28"/>
      <w:szCs w:val="24"/>
    </w:rPr>
  </w:style>
  <w:style w:type="character" w:customStyle="1" w:styleId="SubLevel2Char">
    <w:name w:val="Sub Level 2 Char"/>
    <w:basedOn w:val="DefaultParagraphFont"/>
    <w:link w:val="SubLevel2"/>
    <w:rsid w:val="007302C7"/>
    <w:rPr>
      <w:sz w:val="24"/>
      <w:szCs w:val="24"/>
    </w:rPr>
  </w:style>
  <w:style w:type="paragraph" w:customStyle="1" w:styleId="AmodTable14">
    <w:name w:val="AmodTable14"/>
    <w:basedOn w:val="Normal"/>
    <w:next w:val="Normal"/>
    <w:qFormat/>
    <w:rsid w:val="007302C7"/>
    <w:pPr>
      <w:spacing w:before="120"/>
      <w:ind w:left="57"/>
      <w:jc w:val="left"/>
    </w:pPr>
  </w:style>
  <w:style w:type="paragraph" w:customStyle="1" w:styleId="Info">
    <w:name w:val="Info"/>
    <w:basedOn w:val="Normal"/>
    <w:qFormat/>
    <w:rsid w:val="00B72AC5"/>
  </w:style>
  <w:style w:type="paragraph" w:customStyle="1" w:styleId="note">
    <w:name w:val="note"/>
    <w:basedOn w:val="Normal"/>
    <w:next w:val="Normal"/>
    <w:autoRedefine/>
    <w:qFormat/>
    <w:rsid w:val="007302C7"/>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styleId="ListBullet4">
    <w:name w:val="List Bullet 4"/>
    <w:basedOn w:val="Normal"/>
    <w:next w:val="Normal"/>
    <w:uiPriority w:val="99"/>
    <w:rsid w:val="0095254B"/>
    <w:pPr>
      <w:tabs>
        <w:tab w:val="num" w:pos="1209"/>
      </w:tabs>
      <w:spacing w:line="270" w:lineRule="exact"/>
      <w:ind w:left="3459" w:hanging="170"/>
    </w:pPr>
    <w:rPr>
      <w:szCs w:val="20"/>
      <w:lang w:val="en-GB" w:eastAsia="en-US"/>
    </w:rPr>
  </w:style>
  <w:style w:type="paragraph" w:customStyle="1" w:styleId="Default">
    <w:name w:val="Default"/>
    <w:semiHidden/>
    <w:rsid w:val="0095254B"/>
    <w:pPr>
      <w:widowControl w:val="0"/>
      <w:autoSpaceDE w:val="0"/>
      <w:autoSpaceDN w:val="0"/>
      <w:adjustRightInd w:val="0"/>
      <w:jc w:val="both"/>
    </w:pPr>
    <w:rPr>
      <w:color w:val="000000"/>
      <w:sz w:val="24"/>
      <w:szCs w:val="24"/>
    </w:rPr>
  </w:style>
  <w:style w:type="paragraph" w:customStyle="1" w:styleId="NumberedPara">
    <w:name w:val="Numbered Para"/>
    <w:basedOn w:val="Normal"/>
    <w:next w:val="Normal"/>
    <w:uiPriority w:val="99"/>
    <w:rsid w:val="00267F3F"/>
    <w:pPr>
      <w:numPr>
        <w:numId w:val="45"/>
      </w:numPr>
      <w:tabs>
        <w:tab w:val="clear" w:pos="737"/>
        <w:tab w:val="left" w:pos="709"/>
      </w:tabs>
    </w:pPr>
  </w:style>
  <w:style w:type="table" w:customStyle="1" w:styleId="TableGrid1">
    <w:name w:val="Table Grid1"/>
    <w:basedOn w:val="TableNormal"/>
    <w:next w:val="TableGrid"/>
    <w:rsid w:val="00267F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6675"/>
    <w:rPr>
      <w:color w:val="605E5C"/>
      <w:shd w:val="clear" w:color="auto" w:fill="E1DFDD"/>
    </w:rPr>
  </w:style>
  <w:style w:type="character" w:customStyle="1" w:styleId="FooterChar">
    <w:name w:val="Footer Char"/>
    <w:basedOn w:val="DefaultParagraphFont"/>
    <w:link w:val="Footer"/>
    <w:rsid w:val="00247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53684">
      <w:bodyDiv w:val="1"/>
      <w:marLeft w:val="0"/>
      <w:marRight w:val="0"/>
      <w:marTop w:val="0"/>
      <w:marBottom w:val="0"/>
      <w:divBdr>
        <w:top w:val="none" w:sz="0" w:space="0" w:color="auto"/>
        <w:left w:val="none" w:sz="0" w:space="0" w:color="auto"/>
        <w:bottom w:val="none" w:sz="0" w:space="0" w:color="auto"/>
        <w:right w:val="none" w:sz="0" w:space="0" w:color="auto"/>
      </w:divBdr>
    </w:div>
    <w:div w:id="611204197">
      <w:bodyDiv w:val="1"/>
      <w:marLeft w:val="0"/>
      <w:marRight w:val="0"/>
      <w:marTop w:val="0"/>
      <w:marBottom w:val="0"/>
      <w:divBdr>
        <w:top w:val="none" w:sz="0" w:space="0" w:color="auto"/>
        <w:left w:val="none" w:sz="0" w:space="0" w:color="auto"/>
        <w:bottom w:val="none" w:sz="0" w:space="0" w:color="auto"/>
        <w:right w:val="none" w:sz="0" w:space="0" w:color="auto"/>
      </w:divBdr>
    </w:div>
    <w:div w:id="696659123">
      <w:bodyDiv w:val="1"/>
      <w:marLeft w:val="0"/>
      <w:marRight w:val="0"/>
      <w:marTop w:val="0"/>
      <w:marBottom w:val="0"/>
      <w:divBdr>
        <w:top w:val="none" w:sz="0" w:space="0" w:color="auto"/>
        <w:left w:val="none" w:sz="0" w:space="0" w:color="auto"/>
        <w:bottom w:val="none" w:sz="0" w:space="0" w:color="auto"/>
        <w:right w:val="none" w:sz="0" w:space="0" w:color="auto"/>
      </w:divBdr>
    </w:div>
    <w:div w:id="697239641">
      <w:bodyDiv w:val="1"/>
      <w:marLeft w:val="0"/>
      <w:marRight w:val="0"/>
      <w:marTop w:val="0"/>
      <w:marBottom w:val="0"/>
      <w:divBdr>
        <w:top w:val="none" w:sz="0" w:space="0" w:color="auto"/>
        <w:left w:val="none" w:sz="0" w:space="0" w:color="auto"/>
        <w:bottom w:val="none" w:sz="0" w:space="0" w:color="auto"/>
        <w:right w:val="none" w:sz="0" w:space="0" w:color="auto"/>
      </w:divBdr>
    </w:div>
    <w:div w:id="1036664929">
      <w:bodyDiv w:val="1"/>
      <w:marLeft w:val="0"/>
      <w:marRight w:val="0"/>
      <w:marTop w:val="0"/>
      <w:marBottom w:val="0"/>
      <w:divBdr>
        <w:top w:val="none" w:sz="0" w:space="0" w:color="auto"/>
        <w:left w:val="none" w:sz="0" w:space="0" w:color="auto"/>
        <w:bottom w:val="none" w:sz="0" w:space="0" w:color="auto"/>
        <w:right w:val="none" w:sz="0" w:space="0" w:color="auto"/>
      </w:divBdr>
    </w:div>
    <w:div w:id="1408386233">
      <w:bodyDiv w:val="1"/>
      <w:marLeft w:val="0"/>
      <w:marRight w:val="0"/>
      <w:marTop w:val="0"/>
      <w:marBottom w:val="0"/>
      <w:divBdr>
        <w:top w:val="none" w:sz="0" w:space="0" w:color="auto"/>
        <w:left w:val="none" w:sz="0" w:space="0" w:color="auto"/>
        <w:bottom w:val="none" w:sz="0" w:space="0" w:color="auto"/>
        <w:right w:val="none" w:sz="0" w:space="0" w:color="auto"/>
      </w:divBdr>
    </w:div>
    <w:div w:id="1579703973">
      <w:bodyDiv w:val="1"/>
      <w:marLeft w:val="0"/>
      <w:marRight w:val="0"/>
      <w:marTop w:val="0"/>
      <w:marBottom w:val="0"/>
      <w:divBdr>
        <w:top w:val="none" w:sz="0" w:space="0" w:color="auto"/>
        <w:left w:val="none" w:sz="0" w:space="0" w:color="auto"/>
        <w:bottom w:val="none" w:sz="0" w:space="0" w:color="auto"/>
        <w:right w:val="none" w:sz="0" w:space="0" w:color="auto"/>
      </w:divBdr>
    </w:div>
    <w:div w:id="1611547051">
      <w:bodyDiv w:val="1"/>
      <w:marLeft w:val="0"/>
      <w:marRight w:val="0"/>
      <w:marTop w:val="0"/>
      <w:marBottom w:val="0"/>
      <w:divBdr>
        <w:top w:val="none" w:sz="0" w:space="0" w:color="auto"/>
        <w:left w:val="none" w:sz="0" w:space="0" w:color="auto"/>
        <w:bottom w:val="none" w:sz="0" w:space="0" w:color="auto"/>
        <w:right w:val="none" w:sz="0" w:space="0" w:color="auto"/>
      </w:divBdr>
    </w:div>
    <w:div w:id="1651591443">
      <w:bodyDiv w:val="1"/>
      <w:marLeft w:val="0"/>
      <w:marRight w:val="0"/>
      <w:marTop w:val="0"/>
      <w:marBottom w:val="0"/>
      <w:divBdr>
        <w:top w:val="none" w:sz="0" w:space="0" w:color="auto"/>
        <w:left w:val="none" w:sz="0" w:space="0" w:color="auto"/>
        <w:bottom w:val="none" w:sz="0" w:space="0" w:color="auto"/>
        <w:right w:val="none" w:sz="0" w:space="0" w:color="auto"/>
      </w:divBdr>
    </w:div>
    <w:div w:id="1707481613">
      <w:bodyDiv w:val="1"/>
      <w:marLeft w:val="0"/>
      <w:marRight w:val="0"/>
      <w:marTop w:val="0"/>
      <w:marBottom w:val="0"/>
      <w:divBdr>
        <w:top w:val="none" w:sz="0" w:space="0" w:color="auto"/>
        <w:left w:val="none" w:sz="0" w:space="0" w:color="auto"/>
        <w:bottom w:val="none" w:sz="0" w:space="0" w:color="auto"/>
        <w:right w:val="none" w:sz="0" w:space="0" w:color="auto"/>
      </w:divBdr>
    </w:div>
    <w:div w:id="1745450035">
      <w:bodyDiv w:val="1"/>
      <w:marLeft w:val="0"/>
      <w:marRight w:val="0"/>
      <w:marTop w:val="0"/>
      <w:marBottom w:val="0"/>
      <w:divBdr>
        <w:top w:val="none" w:sz="0" w:space="0" w:color="auto"/>
        <w:left w:val="none" w:sz="0" w:space="0" w:color="auto"/>
        <w:bottom w:val="none" w:sz="0" w:space="0" w:color="auto"/>
        <w:right w:val="none" w:sz="0" w:space="0" w:color="auto"/>
      </w:divBdr>
    </w:div>
    <w:div w:id="1758092327">
      <w:bodyDiv w:val="1"/>
      <w:marLeft w:val="0"/>
      <w:marRight w:val="0"/>
      <w:marTop w:val="0"/>
      <w:marBottom w:val="0"/>
      <w:divBdr>
        <w:top w:val="none" w:sz="0" w:space="0" w:color="auto"/>
        <w:left w:val="none" w:sz="0" w:space="0" w:color="auto"/>
        <w:bottom w:val="none" w:sz="0" w:space="0" w:color="auto"/>
        <w:right w:val="none" w:sz="0" w:space="0" w:color="auto"/>
      </w:divBdr>
    </w:div>
    <w:div w:id="1791515247">
      <w:bodyDiv w:val="1"/>
      <w:marLeft w:val="0"/>
      <w:marRight w:val="0"/>
      <w:marTop w:val="0"/>
      <w:marBottom w:val="0"/>
      <w:divBdr>
        <w:top w:val="none" w:sz="0" w:space="0" w:color="auto"/>
        <w:left w:val="none" w:sz="0" w:space="0" w:color="auto"/>
        <w:bottom w:val="none" w:sz="0" w:space="0" w:color="auto"/>
        <w:right w:val="none" w:sz="0" w:space="0" w:color="auto"/>
      </w:divBdr>
    </w:div>
    <w:div w:id="1964115653">
      <w:bodyDiv w:val="1"/>
      <w:marLeft w:val="0"/>
      <w:marRight w:val="0"/>
      <w:marTop w:val="0"/>
      <w:marBottom w:val="0"/>
      <w:divBdr>
        <w:top w:val="none" w:sz="0" w:space="0" w:color="auto"/>
        <w:left w:val="none" w:sz="0" w:space="0" w:color="auto"/>
        <w:bottom w:val="none" w:sz="0" w:space="0" w:color="auto"/>
        <w:right w:val="none" w:sz="0" w:space="0" w:color="auto"/>
      </w:divBdr>
    </w:div>
    <w:div w:id="2022394571">
      <w:bodyDiv w:val="1"/>
      <w:marLeft w:val="0"/>
      <w:marRight w:val="0"/>
      <w:marTop w:val="0"/>
      <w:marBottom w:val="0"/>
      <w:divBdr>
        <w:top w:val="none" w:sz="0" w:space="0" w:color="auto"/>
        <w:left w:val="none" w:sz="0" w:space="0" w:color="auto"/>
        <w:bottom w:val="none" w:sz="0" w:space="0" w:color="auto"/>
        <w:right w:val="none" w:sz="0" w:space="0" w:color="auto"/>
      </w:divBdr>
    </w:div>
    <w:div w:id="21374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92160.htm" TargetMode="External"/><Relationship Id="rId299" Type="http://schemas.openxmlformats.org/officeDocument/2006/relationships/hyperlink" Target="http://www.fwc.gov.au/documents/documents/modern_awards/toil-agreement.pdf" TargetMode="External"/><Relationship Id="rId303" Type="http://schemas.openxmlformats.org/officeDocument/2006/relationships/footer" Target="footer5.xml"/><Relationship Id="rId21" Type="http://schemas.openxmlformats.org/officeDocument/2006/relationships/hyperlink" Target="https://www.fwc.gov.au/awards-agreements/awards/modern-award-reviews/4-yearly-review/common-issues/am201617-national" TargetMode="External"/><Relationship Id="rId42" Type="http://schemas.openxmlformats.org/officeDocument/2006/relationships/hyperlink" Target="http://www.fwc.gov.au/awardsandorders/html/PR542182.htm" TargetMode="External"/><Relationship Id="rId63" Type="http://schemas.openxmlformats.org/officeDocument/2006/relationships/hyperlink" Target="http://www.fwc.gov.au/awardsandorders/html/PR994457.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566872.htm" TargetMode="External"/><Relationship Id="rId159" Type="http://schemas.openxmlformats.org/officeDocument/2006/relationships/hyperlink" Target="https://www.fwc.gov.au/documents/awardsandorders/html/pr707694.htm" TargetMode="External"/><Relationship Id="rId170" Type="http://schemas.openxmlformats.org/officeDocument/2006/relationships/hyperlink" Target="http://www.fwc.gov.au/awardsandorders/html/PR561478.htm" TargetMode="External"/><Relationship Id="rId191" Type="http://schemas.openxmlformats.org/officeDocument/2006/relationships/hyperlink" Target="https://www.fwc.gov.au/documents/awardsandorders/html/pr701465.htm" TargetMode="External"/><Relationship Id="rId205" Type="http://schemas.openxmlformats.org/officeDocument/2006/relationships/hyperlink" Target="http://www.fwc.gov.au/awardsandorders/html/PR583020.htm" TargetMode="External"/><Relationship Id="rId226" Type="http://schemas.openxmlformats.org/officeDocument/2006/relationships/hyperlink" Target="http://www.fwc.gov.au/awardsandorders/html/PR545583.htm" TargetMode="External"/><Relationship Id="rId247" Type="http://schemas.openxmlformats.org/officeDocument/2006/relationships/hyperlink" Target="http://www.fwc.gov.au/awardsandorders/html/PR551831.htm" TargetMode="External"/><Relationship Id="rId107" Type="http://schemas.openxmlformats.org/officeDocument/2006/relationships/hyperlink" Target="http://www.fwc.gov.au/awardsandorders/html/PR593845.htm" TargetMode="External"/><Relationship Id="rId268" Type="http://schemas.openxmlformats.org/officeDocument/2006/relationships/hyperlink" Target="http://www.fwc.gov.au/awardsandorders/html/PR997960.htm" TargetMode="External"/><Relationship Id="rId289" Type="http://schemas.openxmlformats.org/officeDocument/2006/relationships/hyperlink" Target="https://www.fwc.gov.au/documents/awardsandorders/html/pr715185.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s://www.fwc.gov.au/documents/awardsandorders/html/pr609380.htm" TargetMode="External"/><Relationship Id="rId53" Type="http://schemas.openxmlformats.org/officeDocument/2006/relationships/hyperlink" Target="http://www.fwc.gov.au/awardsandorders/html/PR546038.htm" TargetMode="External"/><Relationship Id="rId74" Type="http://schemas.openxmlformats.org/officeDocument/2006/relationships/hyperlink" Target="https://www.fwc.gov.au/documents/awardsandorders/html/pr610225.htm" TargetMode="External"/><Relationship Id="rId128" Type="http://schemas.openxmlformats.org/officeDocument/2006/relationships/hyperlink" Target="http://www.fwc.gov.au/documents/documents/modern_awards/allowances/MA000062-all.pdf" TargetMode="External"/><Relationship Id="rId149" Type="http://schemas.openxmlformats.org/officeDocument/2006/relationships/hyperlink" Target="http://www.fwc.gov.au/awardsandorders/html/PR998075.htm" TargetMode="External"/><Relationship Id="rId5" Type="http://schemas.openxmlformats.org/officeDocument/2006/relationships/webSettings" Target="webSettings.xml"/><Relationship Id="rId95" Type="http://schemas.openxmlformats.org/officeDocument/2006/relationships/hyperlink" Target="http://www.fwc.gov.au/awardsandorders/html/PR994457.htm" TargetMode="External"/><Relationship Id="rId160" Type="http://schemas.openxmlformats.org/officeDocument/2006/relationships/hyperlink" Target="http://www.fwc.gov.au/awardsandorders/html/PR998075.htm" TargetMode="External"/><Relationship Id="rId181" Type="http://schemas.openxmlformats.org/officeDocument/2006/relationships/hyperlink" Target="https://www.fwc.gov.au/documents/awardmod/download/nes.pdf" TargetMode="External"/><Relationship Id="rId216" Type="http://schemas.openxmlformats.org/officeDocument/2006/relationships/hyperlink" Target="https://www.fwc.gov.au/documents/awardsandorders/html/pr712253.htm" TargetMode="External"/><Relationship Id="rId237" Type="http://schemas.openxmlformats.org/officeDocument/2006/relationships/hyperlink" Target="http://www.fwc.gov.au/awardsandorders/html/PR592689.htm" TargetMode="External"/><Relationship Id="rId258" Type="http://schemas.openxmlformats.org/officeDocument/2006/relationships/hyperlink" Target="http://www.fwc.gov.au/awardsandorders/html/PR525068.htm" TargetMode="External"/><Relationship Id="rId279" Type="http://schemas.openxmlformats.org/officeDocument/2006/relationships/hyperlink" Target="http://www.fwc.gov.au/awardsandorders/html/PR557581.htm" TargetMode="External"/><Relationship Id="rId22" Type="http://schemas.openxmlformats.org/officeDocument/2006/relationships/hyperlink" Target="http://www.fwc.gov.au/awardsandorders/html/PR991570.htm" TargetMode="External"/><Relationship Id="rId43" Type="http://schemas.openxmlformats.org/officeDocument/2006/relationships/hyperlink" Target="http://www.fwc.gov.au/awardsandorders/html/PR542182.htm" TargetMode="External"/><Relationship Id="rId64" Type="http://schemas.openxmlformats.org/officeDocument/2006/relationships/hyperlink" Target="http://www.fwc.gov.au/awardsandorders/html/PR994457.htm" TargetMode="External"/><Relationship Id="rId118" Type="http://schemas.openxmlformats.org/officeDocument/2006/relationships/hyperlink" Target="https://www.fwc.gov.au/documents/awardsandorders/html/pr606387.htm" TargetMode="External"/><Relationship Id="rId139" Type="http://schemas.openxmlformats.org/officeDocument/2006/relationships/hyperlink" Target="http://www.fwc.gov.au/awardsandorders/html/PR571824.htm" TargetMode="External"/><Relationship Id="rId290" Type="http://schemas.openxmlformats.org/officeDocument/2006/relationships/hyperlink" Target="https://www.fwc.gov.au/documents/awardsandorders/html/pr715185.htm" TargetMode="External"/><Relationship Id="rId304" Type="http://schemas.openxmlformats.org/officeDocument/2006/relationships/header" Target="header5.xml"/><Relationship Id="rId85" Type="http://schemas.openxmlformats.org/officeDocument/2006/relationships/hyperlink" Target="http://www.fwc.gov.au/awardsandorders/html/PR994457.htm" TargetMode="External"/><Relationship Id="rId150" Type="http://schemas.openxmlformats.org/officeDocument/2006/relationships/hyperlink" Target="http://www.fwc.gov.au/awardsandorders/html/PR509215.htm" TargetMode="External"/><Relationship Id="rId171" Type="http://schemas.openxmlformats.org/officeDocument/2006/relationships/hyperlink" Target="http://www.fwc.gov.au/awardsandorders/html/PR571824.htm" TargetMode="External"/><Relationship Id="rId192" Type="http://schemas.openxmlformats.org/officeDocument/2006/relationships/hyperlink" Target="http://www.legislation.gov.au/Series/C2009A00028" TargetMode="External"/><Relationship Id="rId206" Type="http://schemas.openxmlformats.org/officeDocument/2006/relationships/hyperlink" Target="http://www.fwc.gov.au/awardsandorders/html/PR583020.htm" TargetMode="External"/><Relationship Id="rId227" Type="http://schemas.openxmlformats.org/officeDocument/2006/relationships/hyperlink" Target="http://www.fwc.gov.au/awardsandorders/html/PR991570.htm" TargetMode="External"/><Relationship Id="rId248" Type="http://schemas.openxmlformats.org/officeDocument/2006/relationships/hyperlink" Target="http://www.fwc.gov.au/awardsandorders/html/PR568050.htm" TargetMode="External"/><Relationship Id="rId269" Type="http://schemas.openxmlformats.org/officeDocument/2006/relationships/hyperlink" Target="http://www.fwc.gov.au/awardsandorders/html/PR509093.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yperlink" Target="https://www.fwc.gov.au/documents/awardsandorders/html/pr610225.htm" TargetMode="External"/><Relationship Id="rId108" Type="http://schemas.openxmlformats.org/officeDocument/2006/relationships/hyperlink" Target="https://www.fwc.gov.au/documents/awardsandorders/html/pr606387.htm" TargetMode="External"/><Relationship Id="rId129" Type="http://schemas.openxmlformats.org/officeDocument/2006/relationships/hyperlink" Target="http://www.fwc.gov.au/awardsandorders/html/PR994457.htm" TargetMode="External"/><Relationship Id="rId280" Type="http://schemas.openxmlformats.org/officeDocument/2006/relationships/hyperlink" Target="http://www.fwc.gov.au/awardsandorders/html/PR573679.htm" TargetMode="External"/><Relationship Id="rId54" Type="http://schemas.openxmlformats.org/officeDocument/2006/relationships/hyperlink" Target="http://www.fwc.gov.au/awardsandorders/html/PR503692.htm" TargetMode="External"/><Relationship Id="rId75" Type="http://schemas.openxmlformats.org/officeDocument/2006/relationships/hyperlink" Target="https://www.fwc.gov.au/documents/awardmod/download/nes.pdf" TargetMode="External"/><Relationship Id="rId96" Type="http://schemas.openxmlformats.org/officeDocument/2006/relationships/hyperlink" Target="http://www.fwc.gov.au/awardsandorders/html/PR997960.htm" TargetMode="External"/><Relationship Id="rId140" Type="http://schemas.openxmlformats.org/officeDocument/2006/relationships/hyperlink" Target="http://www.fwc.gov.au/awardsandorders/html/PR579566.htm" TargetMode="External"/><Relationship Id="rId161" Type="http://schemas.openxmlformats.org/officeDocument/2006/relationships/hyperlink" Target="http://www.fwc.gov.au/awardsandorders/html/PR579566.htm" TargetMode="External"/><Relationship Id="rId182" Type="http://schemas.openxmlformats.org/officeDocument/2006/relationships/hyperlink" Target="http://www.legislation.gov.au/Series/C2009A00028" TargetMode="External"/><Relationship Id="rId217" Type="http://schemas.openxmlformats.org/officeDocument/2006/relationships/hyperlink" Target="https://www.fwc.gov.au/documents/awardsandorders/html/pr609380.htm" TargetMode="External"/><Relationship Id="rId6" Type="http://schemas.openxmlformats.org/officeDocument/2006/relationships/footnotes" Target="footnotes.xml"/><Relationship Id="rId238" Type="http://schemas.openxmlformats.org/officeDocument/2006/relationships/hyperlink" Target="https://www.fwc.gov.au/documents/awardsandorders/html/pr606630.htm" TargetMode="External"/><Relationship Id="rId259" Type="http://schemas.openxmlformats.org/officeDocument/2006/relationships/hyperlink" Target="http://www.fwc.gov.au/awardsandorders/html/PR537893.htm" TargetMode="External"/><Relationship Id="rId23" Type="http://schemas.openxmlformats.org/officeDocument/2006/relationships/hyperlink" Target="http://www.fwc.gov.au/awardsandorders/html/PR994457.htm" TargetMode="External"/><Relationship Id="rId119" Type="http://schemas.openxmlformats.org/officeDocument/2006/relationships/hyperlink" Target="https://www.fwc.gov.au/documents/awardsandorders/html/pr707474.htm" TargetMode="External"/><Relationship Id="rId270" Type="http://schemas.openxmlformats.org/officeDocument/2006/relationships/hyperlink" Target="http://www.fwc.gov.au/awardsandorders/html/PR522924.htm" TargetMode="External"/><Relationship Id="rId291" Type="http://schemas.openxmlformats.org/officeDocument/2006/relationships/hyperlink" Target="https://www.fwc.gov.au/documents/awardsandorders/html/pr715185.htm" TargetMode="External"/><Relationship Id="rId305" Type="http://schemas.openxmlformats.org/officeDocument/2006/relationships/fontTable" Target="fontTable.xml"/><Relationship Id="rId44" Type="http://schemas.openxmlformats.org/officeDocument/2006/relationships/hyperlink" Target="http://www.fwc.gov.au/awardsandorders/html/PR542182.htm" TargetMode="External"/><Relationship Id="rId65" Type="http://schemas.openxmlformats.org/officeDocument/2006/relationships/hyperlink" Target="http://www.fwc.gov.au/awardsandorders/html/PR994457.htm" TargetMode="External"/><Relationship Id="rId86" Type="http://schemas.openxmlformats.org/officeDocument/2006/relationships/hyperlink" Target="http://www.fwc.gov.au/awardsandorders/html/PR503692.htm" TargetMode="External"/><Relationship Id="rId130" Type="http://schemas.openxmlformats.org/officeDocument/2006/relationships/hyperlink" Target="http://www.fwc.gov.au/awardsandorders/html/PR998075.htm" TargetMode="External"/><Relationship Id="rId151" Type="http://schemas.openxmlformats.org/officeDocument/2006/relationships/hyperlink" Target="http://www.fwc.gov.au/awardsandorders/html/PR523045.htm" TargetMode="External"/><Relationship Id="rId172" Type="http://schemas.openxmlformats.org/officeDocument/2006/relationships/hyperlink" Target="http://www.fwc.gov.au/awardsandorders/html/PR516446.htm" TargetMode="External"/><Relationship Id="rId193" Type="http://schemas.openxmlformats.org/officeDocument/2006/relationships/hyperlink" Target="http://www.legislation.gov.au/Series/C2009A00028" TargetMode="External"/><Relationship Id="rId207" Type="http://schemas.openxmlformats.org/officeDocument/2006/relationships/hyperlink" Target="http://www.fwc.gov.au/awardsandorders/html/PR582961.htm" TargetMode="External"/><Relationship Id="rId228" Type="http://schemas.openxmlformats.org/officeDocument/2006/relationships/hyperlink" Target="http://www.fwc.gov.au/awardsandorders/html/PR994457.htm" TargetMode="External"/><Relationship Id="rId249" Type="http://schemas.openxmlformats.org/officeDocument/2006/relationships/hyperlink" Target="http://www.fwc.gov.au/awardsandorders/html/PR581528.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s://www.fwc.gov.au/documents/awardsandorders/html/pr707474.htm" TargetMode="External"/><Relationship Id="rId260" Type="http://schemas.openxmlformats.org/officeDocument/2006/relationships/hyperlink" Target="http://www.fwc.gov.au/awardsandorders/html/PR551831.htm" TargetMode="External"/><Relationship Id="rId281" Type="http://schemas.openxmlformats.org/officeDocument/2006/relationships/hyperlink" Target="http://www.fwc.gov.au/awardsandorders/html/PR580863.htm" TargetMode="External"/><Relationship Id="rId34" Type="http://schemas.openxmlformats.org/officeDocument/2006/relationships/hyperlink" Target="https://www.fwc.gov.au/documents/awardsandorders/html/pr701465.htm" TargetMode="External"/><Relationship Id="rId55" Type="http://schemas.openxmlformats.org/officeDocument/2006/relationships/hyperlink" Target="http://www.fwc.gov.au/awardsandorders/html/PR503692.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09093.htm" TargetMode="External"/><Relationship Id="rId120" Type="http://schemas.openxmlformats.org/officeDocument/2006/relationships/hyperlink" Target="http://www.fwc.gov.au/awardsandorders/html/PR994457.htm" TargetMode="External"/><Relationship Id="rId141" Type="http://schemas.openxmlformats.org/officeDocument/2006/relationships/hyperlink" Target="http://www.fwc.gov.au/awardsandorders/html/pr592322.htm" TargetMode="External"/><Relationship Id="rId7" Type="http://schemas.openxmlformats.org/officeDocument/2006/relationships/endnotes" Target="endnotes.xml"/><Relationship Id="rId162" Type="http://schemas.openxmlformats.org/officeDocument/2006/relationships/hyperlink" Target="http://www.fwc.gov.au/awardsandorders/html/pr592322.htm" TargetMode="External"/><Relationship Id="rId183" Type="http://schemas.openxmlformats.org/officeDocument/2006/relationships/hyperlink" Target="http://www.fwc.gov.au/awardsandorders/html/PR546038.htm" TargetMode="External"/><Relationship Id="rId218" Type="http://schemas.openxmlformats.org/officeDocument/2006/relationships/hyperlink" Target="http://www.fwc.gov.au/awardsandorders/html/PR991570.htm" TargetMode="External"/><Relationship Id="rId239" Type="http://schemas.openxmlformats.org/officeDocument/2006/relationships/hyperlink" Target="https://www.fwc.gov.au/documents/awardsandorders/html/pr709080.htm" TargetMode="External"/><Relationship Id="rId2" Type="http://schemas.openxmlformats.org/officeDocument/2006/relationships/numbering" Target="numbering.xml"/><Relationship Id="rId29" Type="http://schemas.openxmlformats.org/officeDocument/2006/relationships/hyperlink" Target="http://www.fwc.gov.au/awardsandorders/html/PR573679.htm" TargetMode="External"/><Relationship Id="rId250" Type="http://schemas.openxmlformats.org/officeDocument/2006/relationships/hyperlink" Target="http://www.fwc.gov.au/awardsandorders/html/PR592689.htm" TargetMode="External"/><Relationship Id="rId255" Type="http://schemas.openxmlformats.org/officeDocument/2006/relationships/hyperlink" Target="http://www.fwc.gov.au/awardsandorders/html/PR994457.htm" TargetMode="External"/><Relationship Id="rId271" Type="http://schemas.openxmlformats.org/officeDocument/2006/relationships/hyperlink" Target="http://www.fwc.gov.au/awardsandorders/html/PR536727.htm" TargetMode="External"/><Relationship Id="rId276" Type="http://schemas.openxmlformats.org/officeDocument/2006/relationships/hyperlink" Target="http://www.fwc.gov.au/awardsandorders/html/PR593845.htm" TargetMode="External"/><Relationship Id="rId292" Type="http://schemas.openxmlformats.org/officeDocument/2006/relationships/hyperlink" Target="https://www.fwc.gov.au/documents/awardsandorders/html/pr715185.htm" TargetMode="External"/><Relationship Id="rId297" Type="http://schemas.openxmlformats.org/officeDocument/2006/relationships/hyperlink" Target="http://www.fwc.gov.au/documents/documents/modern_awards/cash-out-agreement.pdf" TargetMode="External"/><Relationship Id="rId306" Type="http://schemas.openxmlformats.org/officeDocument/2006/relationships/theme" Target="theme/theme1.xml"/><Relationship Id="rId24" Type="http://schemas.openxmlformats.org/officeDocument/2006/relationships/hyperlink" Target="http://www.fwc.gov.au/awardsandorders/html/pr532631.htm" TargetMode="External"/><Relationship Id="rId40" Type="http://schemas.openxmlformats.org/officeDocument/2006/relationships/hyperlink" Target="http://www.fwc.gov.au/awardsandorders/html/PR991570.htm" TargetMode="External"/><Relationship Id="rId45" Type="http://schemas.openxmlformats.org/officeDocument/2006/relationships/hyperlink" Target="http://www.fwc.gov.au/awardsandorders/html/PR994457.htm" TargetMode="External"/><Relationship Id="rId66" Type="http://schemas.openxmlformats.org/officeDocument/2006/relationships/hyperlink" Target="http://www.fwc.gov.au/awardmod/download/nes.pdf" TargetMode="External"/><Relationship Id="rId87" Type="http://schemas.openxmlformats.org/officeDocument/2006/relationships/hyperlink" Target="http://www.fwc.gov.au/awardsandorders/html/PR561478.htm" TargetMode="External"/><Relationship Id="rId110" Type="http://schemas.openxmlformats.org/officeDocument/2006/relationships/hyperlink" Target="http://www.fwc.gov.au/awardsandorders/html/PR997960.htm" TargetMode="External"/><Relationship Id="rId115" Type="http://schemas.openxmlformats.org/officeDocument/2006/relationships/hyperlink" Target="https://www.fwc.gov.au/awardsandorders/html/PR566738.htm" TargetMode="External"/><Relationship Id="rId131" Type="http://schemas.openxmlformats.org/officeDocument/2006/relationships/hyperlink" Target="http://www.fwc.gov.au/awardsandorders/html/PR503692.htm" TargetMode="External"/><Relationship Id="rId136" Type="http://schemas.openxmlformats.org/officeDocument/2006/relationships/hyperlink" Target="http://www.fwc.gov.au/awardsandorders/html/PR551771.htm" TargetMode="External"/><Relationship Id="rId157" Type="http://schemas.openxmlformats.org/officeDocument/2006/relationships/hyperlink" Target="http://www.fwc.gov.au/documents/awardsandorders/html/pr606542.htm" TargetMode="External"/><Relationship Id="rId178" Type="http://schemas.openxmlformats.org/officeDocument/2006/relationships/hyperlink" Target="http://www.legislation.gov.au/Series/C2009A00028" TargetMode="External"/><Relationship Id="rId301" Type="http://schemas.openxmlformats.org/officeDocument/2006/relationships/header" Target="header4.xml"/><Relationship Id="rId61" Type="http://schemas.openxmlformats.org/officeDocument/2006/relationships/hyperlink" Target="http://www.fwc.gov.au/awardsandorders/html/PR994457.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sandorders/html/PR536848.htm" TargetMode="External"/><Relationship Id="rId173" Type="http://schemas.openxmlformats.org/officeDocument/2006/relationships/hyperlink" Target="http://www.fwc.gov.au/awardsandorders/html/PR994457.htm" TargetMode="External"/><Relationship Id="rId194" Type="http://schemas.openxmlformats.org/officeDocument/2006/relationships/hyperlink" Target="http://www.fwc.gov.au/awardsandorders/html/PR583020.htm" TargetMode="External"/><Relationship Id="rId199" Type="http://schemas.openxmlformats.org/officeDocument/2006/relationships/hyperlink" Target="http://www.fwc.gov.au/awardsandorders/html/PR583020.htm" TargetMode="External"/><Relationship Id="rId203" Type="http://schemas.openxmlformats.org/officeDocument/2006/relationships/hyperlink" Target="http://www.fwc.gov.au/awardsandorders/html/PR583020.htm" TargetMode="External"/><Relationship Id="rId208" Type="http://schemas.openxmlformats.org/officeDocument/2006/relationships/hyperlink" Target="http://www.fwc.gov.au/awardsandorders/html/PR583020.htm" TargetMode="External"/><Relationship Id="rId229" Type="http://schemas.openxmlformats.org/officeDocument/2006/relationships/hyperlink" Target="http://www.fwc.gov.au/awardsandorders/html/PR998748.htm" TargetMode="External"/><Relationship Id="rId19" Type="http://schemas.openxmlformats.org/officeDocument/2006/relationships/hyperlink" Target="https://www.fwc.gov.au/awards-agreements/awards/modern-award-reviews/4-yearly-review/common-issues/am201613-annualised" TargetMode="External"/><Relationship Id="rId224" Type="http://schemas.openxmlformats.org/officeDocument/2006/relationships/hyperlink" Target="http://www.fwc.gov.au/awardsandorders/html/PR545583.htm" TargetMode="External"/><Relationship Id="rId240" Type="http://schemas.openxmlformats.org/officeDocument/2006/relationships/hyperlink" Target="http://www.fwc.gov.au/awardsandorders/html/PR568050.htm" TargetMode="External"/><Relationship Id="rId245" Type="http://schemas.openxmlformats.org/officeDocument/2006/relationships/hyperlink" Target="http://www.fwc.gov.au/awardsandorders/html/PR525068.htm" TargetMode="External"/><Relationship Id="rId261" Type="http://schemas.openxmlformats.org/officeDocument/2006/relationships/hyperlink" Target="http://www.fwc.gov.au/awardsandorders/html/PR568050.htm" TargetMode="External"/><Relationship Id="rId266" Type="http://schemas.openxmlformats.org/officeDocument/2006/relationships/hyperlink" Target="http://www.fwc.gov.au/awardsandorders/html/PR994457.htm" TargetMode="External"/><Relationship Id="rId287" Type="http://schemas.openxmlformats.org/officeDocument/2006/relationships/hyperlink" Target="https://www.fwc.gov.au/documents/awardsandorders/html/pr715185.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www.fwc.gov.au/awardsandorders/html/PR583020.htm" TargetMode="External"/><Relationship Id="rId35" Type="http://schemas.openxmlformats.org/officeDocument/2006/relationships/header" Target="header1.xml"/><Relationship Id="rId56" Type="http://schemas.openxmlformats.org/officeDocument/2006/relationships/hyperlink" Target="http://www.fwc.gov.au/awardsandorders/html/PR997772.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545583.htm" TargetMode="External"/><Relationship Id="rId105" Type="http://schemas.openxmlformats.org/officeDocument/2006/relationships/hyperlink" Target="http://www.fwc.gov.au/awardsandorders/html/PR579832.htm" TargetMode="External"/><Relationship Id="rId126" Type="http://schemas.openxmlformats.org/officeDocument/2006/relationships/hyperlink" Target="https://www.fwc.gov.au/documents/awardsandorders/html/pr606387.htm" TargetMode="External"/><Relationship Id="rId147" Type="http://schemas.openxmlformats.org/officeDocument/2006/relationships/hyperlink" Target="http://www.fwc.gov.au/awardsandorders/html/PR994457.htm" TargetMode="External"/><Relationship Id="rId168" Type="http://schemas.openxmlformats.org/officeDocument/2006/relationships/hyperlink" Target="http://www.fwc.gov.au/awardsandorders/html/PR571824.htm" TargetMode="External"/><Relationship Id="rId282" Type="http://schemas.openxmlformats.org/officeDocument/2006/relationships/hyperlink" Target="http://www.fwc.gov.au/documents/awardsandorders/html/pr598110.htm" TargetMode="External"/><Relationship Id="rId8" Type="http://schemas.openxmlformats.org/officeDocument/2006/relationships/hyperlink" Target="https://www.fwc.gov.au/documents/awardsandorders/html/pr715185.htm" TargetMode="External"/><Relationship Id="rId51" Type="http://schemas.openxmlformats.org/officeDocument/2006/relationships/hyperlink" Target="http://www.fwc.gov.au/awardsandorders/html/PR994457.htm" TargetMode="External"/><Relationship Id="rId72" Type="http://schemas.openxmlformats.org/officeDocument/2006/relationships/hyperlink" Target="https://www.fwc.gov.au/documents/awardsandorders/html/pr610225.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22924.htm" TargetMode="External"/><Relationship Id="rId121" Type="http://schemas.openxmlformats.org/officeDocument/2006/relationships/hyperlink" Target="http://www.fwc.gov.au/awardsandorders/html/PR545583.htm" TargetMode="External"/><Relationship Id="rId142" Type="http://schemas.openxmlformats.org/officeDocument/2006/relationships/hyperlink" Target="http://www.fwc.gov.au/documents/awardsandorders/html/pr606542.htm" TargetMode="External"/><Relationship Id="rId163" Type="http://schemas.openxmlformats.org/officeDocument/2006/relationships/hyperlink" Target="http://www.fwc.gov.au/awardsandorders/html/PR994457.htm" TargetMode="External"/><Relationship Id="rId184" Type="http://schemas.openxmlformats.org/officeDocument/2006/relationships/hyperlink" Target="http://www.fwc.gov.au/awardsandorders/html/PR546038.htm" TargetMode="External"/><Relationship Id="rId189" Type="http://schemas.openxmlformats.org/officeDocument/2006/relationships/hyperlink" Target="http://www.fwc.gov.au/awardsandorders/html/PR585477.htm" TargetMode="External"/><Relationship Id="rId219" Type="http://schemas.openxmlformats.org/officeDocument/2006/relationships/hyperlink" Target="http://www.fwc.gov.au/awardsandorders/html/PR503692.htm" TargetMode="External"/><Relationship Id="rId3" Type="http://schemas.openxmlformats.org/officeDocument/2006/relationships/styles" Target="styles.xml"/><Relationship Id="rId214" Type="http://schemas.openxmlformats.org/officeDocument/2006/relationships/hyperlink" Target="https://www.fwc.gov.au/documents/awardsandorders/html/pr712253.htm" TargetMode="External"/><Relationship Id="rId230" Type="http://schemas.openxmlformats.org/officeDocument/2006/relationships/hyperlink" Target="http://www.fwc.gov.au/awardsandorders/html/PR510670.htm" TargetMode="External"/><Relationship Id="rId235" Type="http://schemas.openxmlformats.org/officeDocument/2006/relationships/hyperlink" Target="http://www.fwc.gov.au/awardsandorders/html/PR568050.htm" TargetMode="External"/><Relationship Id="rId251" Type="http://schemas.openxmlformats.org/officeDocument/2006/relationships/hyperlink" Target="https://www.fwc.gov.au/documents/awardsandorders/html/pr606630.htm" TargetMode="External"/><Relationship Id="rId256" Type="http://schemas.openxmlformats.org/officeDocument/2006/relationships/hyperlink" Target="http://www.fwc.gov.au/awardsandorders/html/PR998748.htm" TargetMode="External"/><Relationship Id="rId277" Type="http://schemas.openxmlformats.org/officeDocument/2006/relationships/hyperlink" Target="http://www.fwc.gov.au/awardsandorders/html/pr532631.htm" TargetMode="External"/><Relationship Id="rId298" Type="http://schemas.openxmlformats.org/officeDocument/2006/relationships/hyperlink" Target="http://www.fwc.gov.au/awardsandorders/html/PR585477.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www.fwc.gov.au/awardsandorders/html/PR542182.htm" TargetMode="External"/><Relationship Id="rId116" Type="http://schemas.openxmlformats.org/officeDocument/2006/relationships/hyperlink" Target="http://www.fwc.gov.au/awardsandorders/html/PR579832.htm" TargetMode="External"/><Relationship Id="rId137" Type="http://schemas.openxmlformats.org/officeDocument/2006/relationships/hyperlink" Target="http://www.fwc.gov.au/awardsandorders/html/PR561478.htm" TargetMode="External"/><Relationship Id="rId158" Type="http://schemas.openxmlformats.org/officeDocument/2006/relationships/hyperlink" Target="https://www.fwc.gov.au/documents/awardsandorders/html/pr704158.htm" TargetMode="External"/><Relationship Id="rId272" Type="http://schemas.openxmlformats.org/officeDocument/2006/relationships/hyperlink" Target="http://www.fwc.gov.au/awardsandorders/html/PR545787.htm" TargetMode="External"/><Relationship Id="rId293" Type="http://schemas.openxmlformats.org/officeDocument/2006/relationships/hyperlink" Target="https://www.fwc.gov.au/documents/awardsandorders/html/pr712253.htm" TargetMode="External"/><Relationship Id="rId302" Type="http://schemas.openxmlformats.org/officeDocument/2006/relationships/footer" Target="footer4.xm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hyperlink" Target="http://www.fwc.gov.au/awardsandorders/html/PR542182.htm" TargetMode="External"/><Relationship Id="rId62" Type="http://schemas.openxmlformats.org/officeDocument/2006/relationships/hyperlink" Target="http://www.fwc.gov.au/awardsandorders/html/PR994457.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s://www.fwc.gov.au/documents/awardsandorders/html/pr706973.htm" TargetMode="External"/><Relationship Id="rId111" Type="http://schemas.openxmlformats.org/officeDocument/2006/relationships/hyperlink" Target="http://www.fwc.gov.au/awardsandorders/html/PR509093.htm" TargetMode="External"/><Relationship Id="rId132" Type="http://schemas.openxmlformats.org/officeDocument/2006/relationships/hyperlink" Target="http://www.fwc.gov.au/awardsandorders/html/PR509215.htm" TargetMode="External"/><Relationship Id="rId153" Type="http://schemas.openxmlformats.org/officeDocument/2006/relationships/hyperlink" Target="http://www.fwc.gov.au/awardsandorders/html/PR551771.htm" TargetMode="External"/><Relationship Id="rId174" Type="http://schemas.openxmlformats.org/officeDocument/2006/relationships/hyperlink" Target="http://www.fwc.gov.au/awardsandorders/html/PR561478.htm" TargetMode="External"/><Relationship Id="rId179" Type="http://schemas.openxmlformats.org/officeDocument/2006/relationships/hyperlink" Target="http://www.legislation.gov.au/Series/C2009A00028" TargetMode="External"/><Relationship Id="rId195" Type="http://schemas.openxmlformats.org/officeDocument/2006/relationships/hyperlink" Target="http://www.fwc.gov.au/awardsandorders/html/PR546038.htm" TargetMode="External"/><Relationship Id="rId209" Type="http://schemas.openxmlformats.org/officeDocument/2006/relationships/hyperlink" Target="http://www.fwc.gov.au/awardsandorders/html/PR583020.htm" TargetMode="External"/><Relationship Id="rId190" Type="http://schemas.openxmlformats.org/officeDocument/2006/relationships/hyperlink" Target="http://www.fwc.gov.au/awardsandorders/html/PR585477.htm" TargetMode="External"/><Relationship Id="rId204" Type="http://schemas.openxmlformats.org/officeDocument/2006/relationships/hyperlink" Target="http://www.fwc.gov.au/awardsandorders/html/PR583020.htm" TargetMode="External"/><Relationship Id="rId220" Type="http://schemas.openxmlformats.org/officeDocument/2006/relationships/hyperlink" Target="http://www.fwc.gov.au/awardsandorders/html/PR503692.htm" TargetMode="External"/><Relationship Id="rId225" Type="http://schemas.openxmlformats.org/officeDocument/2006/relationships/hyperlink" Target="http://www.fwc.gov.au/awardsandorders/html/PR545583.htm" TargetMode="External"/><Relationship Id="rId241" Type="http://schemas.openxmlformats.org/officeDocument/2006/relationships/hyperlink" Target="http://www.jobaccess.gov.au" TargetMode="External"/><Relationship Id="rId246" Type="http://schemas.openxmlformats.org/officeDocument/2006/relationships/hyperlink" Target="http://www.fwc.gov.au/awardsandorders/html/PR537893.htm" TargetMode="External"/><Relationship Id="rId267" Type="http://schemas.openxmlformats.org/officeDocument/2006/relationships/hyperlink" Target="http://www.fwc.gov.au/awardsandorders/html/PR991570.htm" TargetMode="External"/><Relationship Id="rId288" Type="http://schemas.openxmlformats.org/officeDocument/2006/relationships/hyperlink" Target="https://www.fwc.gov.au/documents/awardsandorders/html/pr715185.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eader" Target="header2.xml"/><Relationship Id="rId57" Type="http://schemas.openxmlformats.org/officeDocument/2006/relationships/hyperlink" Target="http://www.fwc.gov.au/awardsandorders/html/PR997772.htm" TargetMode="External"/><Relationship Id="rId106" Type="http://schemas.openxmlformats.org/officeDocument/2006/relationships/hyperlink" Target="http://www.fwc.gov.au/awardsandorders/html/PR592160.htm" TargetMode="External"/><Relationship Id="rId127" Type="http://schemas.openxmlformats.org/officeDocument/2006/relationships/hyperlink" Target="https://www.fwc.gov.au/documents/awardsandorders/html/pr707474.htm" TargetMode="External"/><Relationship Id="rId262" Type="http://schemas.openxmlformats.org/officeDocument/2006/relationships/hyperlink" Target="http://www.fwc.gov.au/awardsandorders/html/PR581528.htm" TargetMode="External"/><Relationship Id="rId283" Type="http://schemas.openxmlformats.org/officeDocument/2006/relationships/hyperlink" Target="http://www.fwc.gov.au/documents/awardsandorders/html/pr701683.htm" TargetMode="External"/><Relationship Id="rId10" Type="http://schemas.openxmlformats.org/officeDocument/2006/relationships/hyperlink" Target="https://www.fwc.gov.au/awards-and-agreements/modern-award-reviews/4-yearly-review/award-stage/award-review-documents/MA000062?m=AM2014/73" TargetMode="External"/><Relationship Id="rId31" Type="http://schemas.openxmlformats.org/officeDocument/2006/relationships/hyperlink" Target="http://www.fwc.gov.au/awardsandorders/html/PR585477.htm" TargetMode="External"/><Relationship Id="rId52" Type="http://schemas.openxmlformats.org/officeDocument/2006/relationships/hyperlink" Target="http://www.fwc.gov.au/awardsandorders/html/PR546038.htm" TargetMode="External"/><Relationship Id="rId73" Type="http://schemas.openxmlformats.org/officeDocument/2006/relationships/hyperlink" Target="http://www.fwc.gov.au/awardsandorders/html/PR542182.htm" TargetMode="External"/><Relationship Id="rId78" Type="http://schemas.openxmlformats.org/officeDocument/2006/relationships/hyperlink" Target="https://www.fwc.gov.au/documents/awardsandorders/html/pr700574.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536727.htm" TargetMode="External"/><Relationship Id="rId101" Type="http://schemas.openxmlformats.org/officeDocument/2006/relationships/hyperlink" Target="https://www.fwc.gov.au/awardsandorders/html/PR549881.htm" TargetMode="External"/><Relationship Id="rId122" Type="http://schemas.openxmlformats.org/officeDocument/2006/relationships/hyperlink" Target="https://www.fwc.gov.au/awardsandorders/html/PR549881.htm" TargetMode="External"/><Relationship Id="rId143" Type="http://schemas.openxmlformats.org/officeDocument/2006/relationships/hyperlink" Target="https://www.fwc.gov.au/documents/awardsandorders/html/pr704158.htm" TargetMode="External"/><Relationship Id="rId148" Type="http://schemas.openxmlformats.org/officeDocument/2006/relationships/hyperlink" Target="http://www.fwc.gov.au/awardsandorders/html/PR994457.htm" TargetMode="External"/><Relationship Id="rId164" Type="http://schemas.openxmlformats.org/officeDocument/2006/relationships/hyperlink" Target="http://www.fwc.gov.au/awardsandorders/html/PR523045.htm" TargetMode="External"/><Relationship Id="rId169" Type="http://schemas.openxmlformats.org/officeDocument/2006/relationships/hyperlink" Target="http://www.fwc.gov.au/awardsandorders/html/PR994457.htm" TargetMode="External"/><Relationship Id="rId185" Type="http://schemas.openxmlformats.org/officeDocument/2006/relationships/hyperlink" Target="http://www.fwc.gov.au/awardsandorders/html/PR546038.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legislation.gov.au/Series/C2009A00028" TargetMode="External"/><Relationship Id="rId210" Type="http://schemas.openxmlformats.org/officeDocument/2006/relationships/hyperlink" Target="http://www.fwc.gov.au/awardsandorders/html/PR546038.htm" TargetMode="External"/><Relationship Id="rId215" Type="http://schemas.openxmlformats.org/officeDocument/2006/relationships/hyperlink" Target="https://www.fwc.gov.au/documents/awardsandorders/html/pr712253.htm" TargetMode="External"/><Relationship Id="rId236" Type="http://schemas.openxmlformats.org/officeDocument/2006/relationships/hyperlink" Target="http://www.fwc.gov.au/awardsandorders/html/PR581528.htm" TargetMode="External"/><Relationship Id="rId257" Type="http://schemas.openxmlformats.org/officeDocument/2006/relationships/hyperlink" Target="http://www.fwc.gov.au/awardsandorders/html/PR510670.htm" TargetMode="External"/><Relationship Id="rId278" Type="http://schemas.openxmlformats.org/officeDocument/2006/relationships/hyperlink" Target="http://www.fwc.gov.au/awardsandorders/html/pr544519.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525068.htm" TargetMode="External"/><Relationship Id="rId252" Type="http://schemas.openxmlformats.org/officeDocument/2006/relationships/hyperlink" Target="https://www.fwc.gov.au/documents/awardsandorders/html/pr709080.htm" TargetMode="External"/><Relationship Id="rId273" Type="http://schemas.openxmlformats.org/officeDocument/2006/relationships/hyperlink" Target="http://www.fwc.gov.au/awardsandorders/html/PR551650.htm" TargetMode="External"/><Relationship Id="rId294" Type="http://schemas.openxmlformats.org/officeDocument/2006/relationships/hyperlink" Target="http://www.fwc.gov.au/awardsandorders/html/PR583020.htm" TargetMode="External"/><Relationship Id="rId47" Type="http://schemas.openxmlformats.org/officeDocument/2006/relationships/hyperlink" Target="http://www.fwc.gov.au/awardsandorders/html/PR503692.htm" TargetMode="External"/><Relationship Id="rId68" Type="http://schemas.openxmlformats.org/officeDocument/2006/relationships/hyperlink" Target="https://www.fwc.gov.au/documents/awardsandorders/html/pr610225.htm" TargetMode="External"/><Relationship Id="rId89" Type="http://schemas.openxmlformats.org/officeDocument/2006/relationships/hyperlink" Target="https://www.fwc.gov.au/documents/awardmod/download/nes.pdf" TargetMode="External"/><Relationship Id="rId112" Type="http://schemas.openxmlformats.org/officeDocument/2006/relationships/hyperlink" Target="http://www.fwc.gov.au/awardsandorders/html/PR522924.htm" TargetMode="External"/><Relationship Id="rId133" Type="http://schemas.openxmlformats.org/officeDocument/2006/relationships/hyperlink" Target="http://www.fwc.gov.au/awardsandorders/html/PR516446.htm" TargetMode="External"/><Relationship Id="rId154" Type="http://schemas.openxmlformats.org/officeDocument/2006/relationships/hyperlink" Target="http://www.fwc.gov.au/awardsandorders/html/PR566872.htm" TargetMode="External"/><Relationship Id="rId175" Type="http://schemas.openxmlformats.org/officeDocument/2006/relationships/hyperlink" Target="https://www.fwc.gov.au/documents/awardsandorders/html/pr610091.htm" TargetMode="External"/><Relationship Id="rId196" Type="http://schemas.openxmlformats.org/officeDocument/2006/relationships/hyperlink" Target="http://www.fwc.gov.au/awardsandorders/html/PR583020.htm" TargetMode="External"/><Relationship Id="rId200" Type="http://schemas.openxmlformats.org/officeDocument/2006/relationships/hyperlink" Target="http://www.fwc.gov.au/awardsandorders/html/PR583020.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991570.htm" TargetMode="External"/><Relationship Id="rId242" Type="http://schemas.openxmlformats.org/officeDocument/2006/relationships/hyperlink" Target="http://www.fwc.gov.au/awardsandorders/html/PR994457.htm" TargetMode="External"/><Relationship Id="rId263" Type="http://schemas.openxmlformats.org/officeDocument/2006/relationships/hyperlink" Target="http://www.fwc.gov.au/awardsandorders/html/PR592689.htm" TargetMode="External"/><Relationship Id="rId284" Type="http://schemas.openxmlformats.org/officeDocument/2006/relationships/hyperlink" Target="https://www.fwc.gov.au/documents/awardsandorders/html/pr712253.htm" TargetMode="External"/><Relationship Id="rId37" Type="http://schemas.openxmlformats.org/officeDocument/2006/relationships/footer" Target="footer1.xml"/><Relationship Id="rId58" Type="http://schemas.openxmlformats.org/officeDocument/2006/relationships/hyperlink" Target="http://www.fwc.gov.au/awardmod/download/nes.pdf" TargetMode="External"/><Relationship Id="rId79" Type="http://schemas.openxmlformats.org/officeDocument/2006/relationships/hyperlink" Target="https://www.fwc.gov.au/documents/awardsandorders/html/pr700574.htm" TargetMode="External"/><Relationship Id="rId102" Type="http://schemas.openxmlformats.org/officeDocument/2006/relationships/hyperlink" Target="http://www.fwc.gov.au/awardsandorders/html/PR551650.htm" TargetMode="External"/><Relationship Id="rId123" Type="http://schemas.openxmlformats.org/officeDocument/2006/relationships/hyperlink" Target="http://www.fwc.gov.au/awardsandorders/html/PR579832.htm" TargetMode="External"/><Relationship Id="rId144" Type="http://schemas.openxmlformats.org/officeDocument/2006/relationships/hyperlink" Target="https://www.fwc.gov.au/documents/awardsandorders/html/pr707694.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994457.htm" TargetMode="External"/><Relationship Id="rId186" Type="http://schemas.openxmlformats.org/officeDocument/2006/relationships/hyperlink" Target="http://www.fwc.gov.au/awardsandorders/html/PR546038.htm" TargetMode="External"/><Relationship Id="rId211" Type="http://schemas.openxmlformats.org/officeDocument/2006/relationships/hyperlink" Target="http://www.fwc.gov.au/awardsandorders/html/PR546038.htm" TargetMode="External"/><Relationship Id="rId232" Type="http://schemas.openxmlformats.org/officeDocument/2006/relationships/hyperlink" Target="http://www.fwc.gov.au/awardsandorders/html/PR537893.htm" TargetMode="External"/><Relationship Id="rId253" Type="http://schemas.openxmlformats.org/officeDocument/2006/relationships/hyperlink" Target="http://www.fwc.gov.au/awardsandorders/html/PR542182.htm" TargetMode="External"/><Relationship Id="rId274" Type="http://schemas.openxmlformats.org/officeDocument/2006/relationships/hyperlink" Target="https://www.fwc.gov.au/awardsandorders/html/PR566738.htm" TargetMode="External"/><Relationship Id="rId295" Type="http://schemas.openxmlformats.org/officeDocument/2006/relationships/hyperlink" Target="http://www.fwc.gov.au/documents/documents/modern_awards/leave-in-advance-agreement.pdf" TargetMode="External"/><Relationship Id="rId27" Type="http://schemas.openxmlformats.org/officeDocument/2006/relationships/hyperlink" Target="http://www.fwc.gov.au/awardsandorders/html/PR546038.htm" TargetMode="External"/><Relationship Id="rId48" Type="http://schemas.openxmlformats.org/officeDocument/2006/relationships/hyperlink" Target="http://www.fwc.gov.au/awardsandorders/html/PR545583.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www.fwc.gov.au/awardsandorders/html/PR536727.htm" TargetMode="External"/><Relationship Id="rId134" Type="http://schemas.openxmlformats.org/officeDocument/2006/relationships/hyperlink" Target="http://www.fwc.gov.au/awardsandorders/html/PR523045.htm" TargetMode="External"/><Relationship Id="rId80" Type="http://schemas.openxmlformats.org/officeDocument/2006/relationships/hyperlink" Target="https://www.fwc.gov.au/documents/awardsandorders/html/pr610225.htm" TargetMode="External"/><Relationship Id="rId155" Type="http://schemas.openxmlformats.org/officeDocument/2006/relationships/hyperlink" Target="http://www.fwc.gov.au/awardsandorders/html/PR579566.htm" TargetMode="External"/><Relationship Id="rId176" Type="http://schemas.openxmlformats.org/officeDocument/2006/relationships/hyperlink" Target="https://www.fwc.gov.au/documents/awardsandorders/html/pr610091.htm" TargetMode="External"/><Relationship Id="rId197" Type="http://schemas.openxmlformats.org/officeDocument/2006/relationships/hyperlink" Target="http://www.fwc.gov.au/awardsandorders/html/PR583020.htm" TargetMode="External"/><Relationship Id="rId201" Type="http://schemas.openxmlformats.org/officeDocument/2006/relationships/hyperlink" Target="http://www.fwc.gov.au/awardsandorders/html/PR583020.htm" TargetMode="External"/><Relationship Id="rId222" Type="http://schemas.openxmlformats.org/officeDocument/2006/relationships/hyperlink" Target="http://www.fwc.gov.au/awardsandorders/html/PR991570.htm" TargetMode="External"/><Relationship Id="rId243" Type="http://schemas.openxmlformats.org/officeDocument/2006/relationships/hyperlink" Target="http://www.fwc.gov.au/awardsandorders/html/PR998748.htm" TargetMode="External"/><Relationship Id="rId264" Type="http://schemas.openxmlformats.org/officeDocument/2006/relationships/hyperlink" Target="https://www.fwc.gov.au/documents/awardsandorders/html/pr606630.htm" TargetMode="External"/><Relationship Id="rId285" Type="http://schemas.openxmlformats.org/officeDocument/2006/relationships/hyperlink" Target="https://www.fwc.gov.au/documents/awardsandorders/html/pr715185.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2.xml"/><Relationship Id="rId59" Type="http://schemas.openxmlformats.org/officeDocument/2006/relationships/hyperlink" Target="http://www.fwc.gov.au/awardsandorders/html/PR994457.htm" TargetMode="External"/><Relationship Id="rId103" Type="http://schemas.openxmlformats.org/officeDocument/2006/relationships/hyperlink" Target="http://www.fwc.gov.au/awardsandorders/html/PR559285.htm" TargetMode="External"/><Relationship Id="rId124" Type="http://schemas.openxmlformats.org/officeDocument/2006/relationships/hyperlink" Target="http://www.fwc.gov.au/awardsandorders/html/PR559285.htm" TargetMode="External"/><Relationship Id="rId70" Type="http://schemas.openxmlformats.org/officeDocument/2006/relationships/hyperlink" Target="http://www.fwc.gov.au/awardsandorders/html/pr546288.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994457.htm" TargetMode="External"/><Relationship Id="rId166" Type="http://schemas.openxmlformats.org/officeDocument/2006/relationships/hyperlink" Target="http://www.fwc.gov.au/awardsandorders/html/PR503692.htm" TargetMode="External"/><Relationship Id="rId187" Type="http://schemas.openxmlformats.org/officeDocument/2006/relationships/hyperlink" Target="http://www.fwc.gov.au/awardsandorders/html/PR546038.htm" TargetMode="External"/><Relationship Id="rId1" Type="http://schemas.openxmlformats.org/officeDocument/2006/relationships/customXml" Target="../customXml/item1.xml"/><Relationship Id="rId212" Type="http://schemas.openxmlformats.org/officeDocument/2006/relationships/hyperlink" Target="http://www.fwc.gov.au/awardsandorders/html/PR546038.htm" TargetMode="External"/><Relationship Id="rId233" Type="http://schemas.openxmlformats.org/officeDocument/2006/relationships/hyperlink" Target="http://www.fwc.gov.au/awardsandorders/html/PR542182.htm" TargetMode="External"/><Relationship Id="rId254" Type="http://schemas.openxmlformats.org/officeDocument/2006/relationships/hyperlink" Target="http://www.fwc.gov.au/awardsandorders/html/PR542182.htm" TargetMode="External"/><Relationship Id="rId28" Type="http://schemas.openxmlformats.org/officeDocument/2006/relationships/hyperlink" Target="http://www.fwc.gov.au/awardsandorders/html/PR557581.htm" TargetMode="External"/><Relationship Id="rId49" Type="http://schemas.openxmlformats.org/officeDocument/2006/relationships/hyperlink" Target="http://www.fwc.gov.au/awardsandorders/html/PR546038.htm" TargetMode="External"/><Relationship Id="rId114" Type="http://schemas.openxmlformats.org/officeDocument/2006/relationships/hyperlink" Target="http://www.fwc.gov.au/awardsandorders/html/PR551650.htm" TargetMode="External"/><Relationship Id="rId275" Type="http://schemas.openxmlformats.org/officeDocument/2006/relationships/hyperlink" Target="http://www.fwc.gov.au/awardsandorders/html/PR579832.htm" TargetMode="External"/><Relationship Id="rId296" Type="http://schemas.openxmlformats.org/officeDocument/2006/relationships/hyperlink" Target="http://www.fwc.gov.au/awardsandorders/html/PR583020.htm" TargetMode="External"/><Relationship Id="rId300" Type="http://schemas.openxmlformats.org/officeDocument/2006/relationships/header" Target="header3.xml"/><Relationship Id="rId60" Type="http://schemas.openxmlformats.org/officeDocument/2006/relationships/hyperlink" Target="http://www.fwc.gov.au/awardsandorders/html/PR994457.htm" TargetMode="External"/><Relationship Id="rId81" Type="http://schemas.openxmlformats.org/officeDocument/2006/relationships/hyperlink" Target="https://www.fwc.gov.au/documents/awardmod/download/nes.pdf" TargetMode="External"/><Relationship Id="rId135" Type="http://schemas.openxmlformats.org/officeDocument/2006/relationships/hyperlink" Target="http://www.fwc.gov.au/awardsandorders/html/PR536848.htm" TargetMode="External"/><Relationship Id="rId156" Type="http://schemas.openxmlformats.org/officeDocument/2006/relationships/hyperlink" Target="http://www.fwc.gov.au/awardsandorders/html/pr592322.htm" TargetMode="External"/><Relationship Id="rId177" Type="http://schemas.openxmlformats.org/officeDocument/2006/relationships/hyperlink" Target="https://www.fwc.gov.au/documents/awardmod/download/nes.pdf" TargetMode="External"/><Relationship Id="rId198" Type="http://schemas.openxmlformats.org/officeDocument/2006/relationships/hyperlink" Target="http://www.fwc.gov.au/awardsandorders/html/PR583020.htm" TargetMode="External"/><Relationship Id="rId202" Type="http://schemas.openxmlformats.org/officeDocument/2006/relationships/hyperlink" Target="http://www.fwc.gov.au/awardsandorders/html/PR583020.htm" TargetMode="External"/><Relationship Id="rId223" Type="http://schemas.openxmlformats.org/officeDocument/2006/relationships/hyperlink" Target="http://www.fwc.gov.au/awardsandorders/html/PR545583.htm" TargetMode="External"/><Relationship Id="rId244" Type="http://schemas.openxmlformats.org/officeDocument/2006/relationships/hyperlink" Target="http://www.fwc.gov.au/awardsandorders/html/PR510670.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footer" Target="footer3.xml"/><Relationship Id="rId265" Type="http://schemas.openxmlformats.org/officeDocument/2006/relationships/hyperlink" Target="https://www.fwc.gov.au/documents/awardsandorders/html/pr709080.htm" TargetMode="External"/><Relationship Id="rId286" Type="http://schemas.openxmlformats.org/officeDocument/2006/relationships/hyperlink" Target="https://www.fwc.gov.au/documents/awardsandorders/html/pr715185.htm" TargetMode="External"/><Relationship Id="rId50" Type="http://schemas.openxmlformats.org/officeDocument/2006/relationships/hyperlink" Target="http://www.fwc.gov.au/awardsandorders/html/PR545583.htm" TargetMode="External"/><Relationship Id="rId104" Type="http://schemas.openxmlformats.org/officeDocument/2006/relationships/hyperlink" Target="https://www.fwc.gov.au/awardsandorders/html/PR566738.htm" TargetMode="External"/><Relationship Id="rId125" Type="http://schemas.openxmlformats.org/officeDocument/2006/relationships/hyperlink" Target="http://www.fwc.gov.au/awardsandorders/html/PR593845.htm" TargetMode="External"/><Relationship Id="rId146" Type="http://schemas.openxmlformats.org/officeDocument/2006/relationships/hyperlink" Target="http://www.fwc.gov.au/awardsandorders/html/PR994457.htm" TargetMode="External"/><Relationship Id="rId167" Type="http://schemas.openxmlformats.org/officeDocument/2006/relationships/hyperlink" Target="http://www.fwc.gov.au/awardsandorders/html/PR561478.htm" TargetMode="External"/><Relationship Id="rId188" Type="http://schemas.openxmlformats.org/officeDocument/2006/relationships/hyperlink" Target="http://www.fwc.gov.au/awardsandorders/html/PR546038.htm" TargetMode="External"/><Relationship Id="rId71" Type="http://schemas.openxmlformats.org/officeDocument/2006/relationships/hyperlink" Target="https://www.fwc.gov.au/documents/awardsandorders/html/pr610225.htm"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s://www.fwc.gov.au/documents/awardsandorders/html/pr712253.htm" TargetMode="External"/><Relationship Id="rId234" Type="http://schemas.openxmlformats.org/officeDocument/2006/relationships/hyperlink" Target="http://www.fwc.gov.au/awardsandorders/html/PR55183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4D9E-E958-43AC-B11B-154678EF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62</Pages>
  <Words>20456</Words>
  <Characters>133710</Characters>
  <Application>Microsoft Office Word</Application>
  <DocSecurity>0</DocSecurity>
  <Lines>1114</Lines>
  <Paragraphs>307</Paragraphs>
  <ScaleCrop>false</ScaleCrop>
  <HeadingPairs>
    <vt:vector size="2" baseType="variant">
      <vt:variant>
        <vt:lpstr>Title</vt:lpstr>
      </vt:variant>
      <vt:variant>
        <vt:i4>1</vt:i4>
      </vt:variant>
    </vt:vector>
  </HeadingPairs>
  <TitlesOfParts>
    <vt:vector size="1" baseType="lpstr">
      <vt:lpstr>MA000062 - Hydrocarbons Industry (Upstream) Award 2010</vt:lpstr>
    </vt:vector>
  </TitlesOfParts>
  <Company>Fair Work Australia</Company>
  <LinksUpToDate>false</LinksUpToDate>
  <CharactersWithSpaces>153859</CharactersWithSpaces>
  <SharedDoc>false</SharedDoc>
  <HLinks>
    <vt:vector size="1236" baseType="variant">
      <vt:variant>
        <vt:i4>3997744</vt:i4>
      </vt:variant>
      <vt:variant>
        <vt:i4>1107</vt:i4>
      </vt:variant>
      <vt:variant>
        <vt:i4>0</vt:i4>
      </vt:variant>
      <vt:variant>
        <vt:i4>5</vt:i4>
      </vt:variant>
      <vt:variant>
        <vt:lpwstr>http://www.fwc.gov.au/awardsandorders/html/pr544519.htm</vt:lpwstr>
      </vt:variant>
      <vt:variant>
        <vt:lpwstr/>
      </vt:variant>
      <vt:variant>
        <vt:i4>3735612</vt:i4>
      </vt:variant>
      <vt:variant>
        <vt:i4>1104</vt:i4>
      </vt:variant>
      <vt:variant>
        <vt:i4>0</vt:i4>
      </vt:variant>
      <vt:variant>
        <vt:i4>5</vt:i4>
      </vt:variant>
      <vt:variant>
        <vt:lpwstr>http://www.fwc.gov.au/awardsandorders/html/pr532631.htm</vt:lpwstr>
      </vt:variant>
      <vt:variant>
        <vt:lpwstr/>
      </vt:variant>
      <vt:variant>
        <vt:i4>3473468</vt:i4>
      </vt:variant>
      <vt:variant>
        <vt:i4>1095</vt:i4>
      </vt:variant>
      <vt:variant>
        <vt:i4>0</vt:i4>
      </vt:variant>
      <vt:variant>
        <vt:i4>5</vt:i4>
      </vt:variant>
      <vt:variant>
        <vt:lpwstr>http://www.fwc.gov.au/awardsandorders/html/PR545787.htm</vt:lpwstr>
      </vt:variant>
      <vt:variant>
        <vt:lpwstr/>
      </vt:variant>
      <vt:variant>
        <vt:i4>3932219</vt:i4>
      </vt:variant>
      <vt:variant>
        <vt:i4>1023</vt:i4>
      </vt:variant>
      <vt:variant>
        <vt:i4>0</vt:i4>
      </vt:variant>
      <vt:variant>
        <vt:i4>5</vt:i4>
      </vt:variant>
      <vt:variant>
        <vt:lpwstr>http://www.fwc.gov.au/awardsandorders/html/PR551650.htm</vt:lpwstr>
      </vt:variant>
      <vt:variant>
        <vt:lpwstr/>
      </vt:variant>
      <vt:variant>
        <vt:i4>3932219</vt:i4>
      </vt:variant>
      <vt:variant>
        <vt:i4>1020</vt:i4>
      </vt:variant>
      <vt:variant>
        <vt:i4>0</vt:i4>
      </vt:variant>
      <vt:variant>
        <vt:i4>5</vt:i4>
      </vt:variant>
      <vt:variant>
        <vt:lpwstr>http://www.fwc.gov.au/awardsandorders/html/PR536727.htm</vt:lpwstr>
      </vt:variant>
      <vt:variant>
        <vt:lpwstr/>
      </vt:variant>
      <vt:variant>
        <vt:i4>3670071</vt:i4>
      </vt:variant>
      <vt:variant>
        <vt:i4>1017</vt:i4>
      </vt:variant>
      <vt:variant>
        <vt:i4>0</vt:i4>
      </vt:variant>
      <vt:variant>
        <vt:i4>5</vt:i4>
      </vt:variant>
      <vt:variant>
        <vt:lpwstr>http://www.fwc.gov.au/awardsandorders/html/PR522924.htm</vt:lpwstr>
      </vt:variant>
      <vt:variant>
        <vt:lpwstr/>
      </vt:variant>
      <vt:variant>
        <vt:i4>3670075</vt:i4>
      </vt:variant>
      <vt:variant>
        <vt:i4>1014</vt:i4>
      </vt:variant>
      <vt:variant>
        <vt:i4>0</vt:i4>
      </vt:variant>
      <vt:variant>
        <vt:i4>5</vt:i4>
      </vt:variant>
      <vt:variant>
        <vt:lpwstr>http://www.fwc.gov.au/awardsandorders/html/PR509093.htm</vt:lpwstr>
      </vt:variant>
      <vt:variant>
        <vt:lpwstr/>
      </vt:variant>
      <vt:variant>
        <vt:i4>3473464</vt:i4>
      </vt:variant>
      <vt:variant>
        <vt:i4>1011</vt:i4>
      </vt:variant>
      <vt:variant>
        <vt:i4>0</vt:i4>
      </vt:variant>
      <vt:variant>
        <vt:i4>5</vt:i4>
      </vt:variant>
      <vt:variant>
        <vt:lpwstr>http://www.fwc.gov.au/awardsandorders/html/PR997960.htm</vt:lpwstr>
      </vt:variant>
      <vt:variant>
        <vt:lpwstr/>
      </vt:variant>
      <vt:variant>
        <vt:i4>3932219</vt:i4>
      </vt:variant>
      <vt:variant>
        <vt:i4>999</vt:i4>
      </vt:variant>
      <vt:variant>
        <vt:i4>0</vt:i4>
      </vt:variant>
      <vt:variant>
        <vt:i4>5</vt:i4>
      </vt:variant>
      <vt:variant>
        <vt:lpwstr>http://www.fwc.gov.au/awardsandorders/html/PR551650.htm</vt:lpwstr>
      </vt:variant>
      <vt:variant>
        <vt:lpwstr/>
      </vt:variant>
      <vt:variant>
        <vt:i4>3473468</vt:i4>
      </vt:variant>
      <vt:variant>
        <vt:i4>996</vt:i4>
      </vt:variant>
      <vt:variant>
        <vt:i4>0</vt:i4>
      </vt:variant>
      <vt:variant>
        <vt:i4>5</vt:i4>
      </vt:variant>
      <vt:variant>
        <vt:lpwstr>http://www.fwc.gov.au/awardsandorders/html/PR545787.htm</vt:lpwstr>
      </vt:variant>
      <vt:variant>
        <vt:lpwstr/>
      </vt:variant>
      <vt:variant>
        <vt:i4>3932219</vt:i4>
      </vt:variant>
      <vt:variant>
        <vt:i4>993</vt:i4>
      </vt:variant>
      <vt:variant>
        <vt:i4>0</vt:i4>
      </vt:variant>
      <vt:variant>
        <vt:i4>5</vt:i4>
      </vt:variant>
      <vt:variant>
        <vt:lpwstr>http://www.fwc.gov.au/awardsandorders/html/PR536727.htm</vt:lpwstr>
      </vt:variant>
      <vt:variant>
        <vt:lpwstr/>
      </vt:variant>
      <vt:variant>
        <vt:i4>3670071</vt:i4>
      </vt:variant>
      <vt:variant>
        <vt:i4>990</vt:i4>
      </vt:variant>
      <vt:variant>
        <vt:i4>0</vt:i4>
      </vt:variant>
      <vt:variant>
        <vt:i4>5</vt:i4>
      </vt:variant>
      <vt:variant>
        <vt:lpwstr>http://www.fwc.gov.au/awardsandorders/html/PR522924.htm</vt:lpwstr>
      </vt:variant>
      <vt:variant>
        <vt:lpwstr/>
      </vt:variant>
      <vt:variant>
        <vt:i4>3670075</vt:i4>
      </vt:variant>
      <vt:variant>
        <vt:i4>987</vt:i4>
      </vt:variant>
      <vt:variant>
        <vt:i4>0</vt:i4>
      </vt:variant>
      <vt:variant>
        <vt:i4>5</vt:i4>
      </vt:variant>
      <vt:variant>
        <vt:lpwstr>http://www.fwc.gov.au/awardsandorders/html/PR509093.htm</vt:lpwstr>
      </vt:variant>
      <vt:variant>
        <vt:lpwstr/>
      </vt:variant>
      <vt:variant>
        <vt:i4>3473464</vt:i4>
      </vt:variant>
      <vt:variant>
        <vt:i4>984</vt:i4>
      </vt:variant>
      <vt:variant>
        <vt:i4>0</vt:i4>
      </vt:variant>
      <vt:variant>
        <vt:i4>5</vt:i4>
      </vt:variant>
      <vt:variant>
        <vt:lpwstr>http://www.fwc.gov.au/awardsandorders/html/PR997960.htm</vt:lpwstr>
      </vt:variant>
      <vt:variant>
        <vt:lpwstr/>
      </vt:variant>
      <vt:variant>
        <vt:i4>3276852</vt:i4>
      </vt:variant>
      <vt:variant>
        <vt:i4>981</vt:i4>
      </vt:variant>
      <vt:variant>
        <vt:i4>0</vt:i4>
      </vt:variant>
      <vt:variant>
        <vt:i4>5</vt:i4>
      </vt:variant>
      <vt:variant>
        <vt:lpwstr>http://www.fwc.gov.au/awardsandorders/html/PR991570.htm</vt:lpwstr>
      </vt:variant>
      <vt:variant>
        <vt:lpwstr/>
      </vt:variant>
      <vt:variant>
        <vt:i4>3473458</vt:i4>
      </vt:variant>
      <vt:variant>
        <vt:i4>978</vt:i4>
      </vt:variant>
      <vt:variant>
        <vt:i4>0</vt:i4>
      </vt:variant>
      <vt:variant>
        <vt:i4>5</vt:i4>
      </vt:variant>
      <vt:variant>
        <vt:lpwstr>http://www.fwc.gov.au/awardsandorders/html/PR994457.htm</vt:lpwstr>
      </vt:variant>
      <vt:variant>
        <vt:lpwstr/>
      </vt:variant>
      <vt:variant>
        <vt:i4>3801140</vt:i4>
      </vt:variant>
      <vt:variant>
        <vt:i4>972</vt:i4>
      </vt:variant>
      <vt:variant>
        <vt:i4>0</vt:i4>
      </vt:variant>
      <vt:variant>
        <vt:i4>5</vt:i4>
      </vt:variant>
      <vt:variant>
        <vt:lpwstr>http://www.fwc.gov.au/awardsandorders/html/PR551831.htm</vt:lpwstr>
      </vt:variant>
      <vt:variant>
        <vt:lpwstr/>
      </vt:variant>
      <vt:variant>
        <vt:i4>3538992</vt:i4>
      </vt:variant>
      <vt:variant>
        <vt:i4>969</vt:i4>
      </vt:variant>
      <vt:variant>
        <vt:i4>0</vt:i4>
      </vt:variant>
      <vt:variant>
        <vt:i4>5</vt:i4>
      </vt:variant>
      <vt:variant>
        <vt:lpwstr>http://www.fwc.gov.au/awardsandorders/html/PR537893.htm</vt:lpwstr>
      </vt:variant>
      <vt:variant>
        <vt:lpwstr/>
      </vt:variant>
      <vt:variant>
        <vt:i4>3866674</vt:i4>
      </vt:variant>
      <vt:variant>
        <vt:i4>966</vt:i4>
      </vt:variant>
      <vt:variant>
        <vt:i4>0</vt:i4>
      </vt:variant>
      <vt:variant>
        <vt:i4>5</vt:i4>
      </vt:variant>
      <vt:variant>
        <vt:lpwstr>http://www.fwc.gov.au/awardsandorders/html/PR525068.htm</vt:lpwstr>
      </vt:variant>
      <vt:variant>
        <vt:lpwstr/>
      </vt:variant>
      <vt:variant>
        <vt:i4>4128831</vt:i4>
      </vt:variant>
      <vt:variant>
        <vt:i4>963</vt:i4>
      </vt:variant>
      <vt:variant>
        <vt:i4>0</vt:i4>
      </vt:variant>
      <vt:variant>
        <vt:i4>5</vt:i4>
      </vt:variant>
      <vt:variant>
        <vt:lpwstr>http://www.fwc.gov.au/awardsandorders/html/PR510670.htm</vt:lpwstr>
      </vt:variant>
      <vt:variant>
        <vt:lpwstr/>
      </vt:variant>
      <vt:variant>
        <vt:i4>3670078</vt:i4>
      </vt:variant>
      <vt:variant>
        <vt:i4>960</vt:i4>
      </vt:variant>
      <vt:variant>
        <vt:i4>0</vt:i4>
      </vt:variant>
      <vt:variant>
        <vt:i4>5</vt:i4>
      </vt:variant>
      <vt:variant>
        <vt:lpwstr>http://www.fwc.gov.au/awardsandorders/html/PR998748.htm</vt:lpwstr>
      </vt:variant>
      <vt:variant>
        <vt:lpwstr/>
      </vt:variant>
      <vt:variant>
        <vt:i4>3473458</vt:i4>
      </vt:variant>
      <vt:variant>
        <vt:i4>957</vt:i4>
      </vt:variant>
      <vt:variant>
        <vt:i4>0</vt:i4>
      </vt:variant>
      <vt:variant>
        <vt:i4>5</vt:i4>
      </vt:variant>
      <vt:variant>
        <vt:lpwstr>http://www.fwc.gov.au/awardsandorders/html/PR994457.htm</vt:lpwstr>
      </vt:variant>
      <vt:variant>
        <vt:lpwstr/>
      </vt:variant>
      <vt:variant>
        <vt:i4>3276863</vt:i4>
      </vt:variant>
      <vt:variant>
        <vt:i4>954</vt:i4>
      </vt:variant>
      <vt:variant>
        <vt:i4>0</vt:i4>
      </vt:variant>
      <vt:variant>
        <vt:i4>5</vt:i4>
      </vt:variant>
      <vt:variant>
        <vt:lpwstr>http://www.fwc.gov.au/awardsandorders/html/PR542182.htm</vt:lpwstr>
      </vt:variant>
      <vt:variant>
        <vt:lpwstr/>
      </vt:variant>
      <vt:variant>
        <vt:i4>3276863</vt:i4>
      </vt:variant>
      <vt:variant>
        <vt:i4>951</vt:i4>
      </vt:variant>
      <vt:variant>
        <vt:i4>0</vt:i4>
      </vt:variant>
      <vt:variant>
        <vt:i4>5</vt:i4>
      </vt:variant>
      <vt:variant>
        <vt:lpwstr>http://www.fwc.gov.au/awardsandorders/html/PR542182.htm</vt:lpwstr>
      </vt:variant>
      <vt:variant>
        <vt:lpwstr/>
      </vt:variant>
      <vt:variant>
        <vt:i4>3801140</vt:i4>
      </vt:variant>
      <vt:variant>
        <vt:i4>948</vt:i4>
      </vt:variant>
      <vt:variant>
        <vt:i4>0</vt:i4>
      </vt:variant>
      <vt:variant>
        <vt:i4>5</vt:i4>
      </vt:variant>
      <vt:variant>
        <vt:lpwstr>http://www.fwc.gov.au/awardsandorders/html/PR551831.htm</vt:lpwstr>
      </vt:variant>
      <vt:variant>
        <vt:lpwstr/>
      </vt:variant>
      <vt:variant>
        <vt:i4>3538992</vt:i4>
      </vt:variant>
      <vt:variant>
        <vt:i4>945</vt:i4>
      </vt:variant>
      <vt:variant>
        <vt:i4>0</vt:i4>
      </vt:variant>
      <vt:variant>
        <vt:i4>5</vt:i4>
      </vt:variant>
      <vt:variant>
        <vt:lpwstr>http://www.fwc.gov.au/awardsandorders/html/PR537893.htm</vt:lpwstr>
      </vt:variant>
      <vt:variant>
        <vt:lpwstr/>
      </vt:variant>
      <vt:variant>
        <vt:i4>3866674</vt:i4>
      </vt:variant>
      <vt:variant>
        <vt:i4>942</vt:i4>
      </vt:variant>
      <vt:variant>
        <vt:i4>0</vt:i4>
      </vt:variant>
      <vt:variant>
        <vt:i4>5</vt:i4>
      </vt:variant>
      <vt:variant>
        <vt:lpwstr>http://www.fwc.gov.au/awardsandorders/html/PR525068.htm</vt:lpwstr>
      </vt:variant>
      <vt:variant>
        <vt:lpwstr/>
      </vt:variant>
      <vt:variant>
        <vt:i4>4128831</vt:i4>
      </vt:variant>
      <vt:variant>
        <vt:i4>939</vt:i4>
      </vt:variant>
      <vt:variant>
        <vt:i4>0</vt:i4>
      </vt:variant>
      <vt:variant>
        <vt:i4>5</vt:i4>
      </vt:variant>
      <vt:variant>
        <vt:lpwstr>http://www.fwc.gov.au/awardsandorders/html/PR510670.htm</vt:lpwstr>
      </vt:variant>
      <vt:variant>
        <vt:lpwstr/>
      </vt:variant>
      <vt:variant>
        <vt:i4>3670078</vt:i4>
      </vt:variant>
      <vt:variant>
        <vt:i4>936</vt:i4>
      </vt:variant>
      <vt:variant>
        <vt:i4>0</vt:i4>
      </vt:variant>
      <vt:variant>
        <vt:i4>5</vt:i4>
      </vt:variant>
      <vt:variant>
        <vt:lpwstr>http://www.fwc.gov.au/awardsandorders/html/PR998748.htm</vt:lpwstr>
      </vt:variant>
      <vt:variant>
        <vt:lpwstr/>
      </vt:variant>
      <vt:variant>
        <vt:i4>3473458</vt:i4>
      </vt:variant>
      <vt:variant>
        <vt:i4>933</vt:i4>
      </vt:variant>
      <vt:variant>
        <vt:i4>0</vt:i4>
      </vt:variant>
      <vt:variant>
        <vt:i4>5</vt:i4>
      </vt:variant>
      <vt:variant>
        <vt:lpwstr>http://www.fwc.gov.au/awardsandorders/html/PR994457.htm</vt:lpwstr>
      </vt:variant>
      <vt:variant>
        <vt:lpwstr/>
      </vt:variant>
      <vt:variant>
        <vt:i4>589908</vt:i4>
      </vt:variant>
      <vt:variant>
        <vt:i4>927</vt:i4>
      </vt:variant>
      <vt:variant>
        <vt:i4>0</vt:i4>
      </vt:variant>
      <vt:variant>
        <vt:i4>5</vt:i4>
      </vt:variant>
      <vt:variant>
        <vt:lpwstr>http://www.jobaccess.gov.au/</vt:lpwstr>
      </vt:variant>
      <vt:variant>
        <vt:lpwstr/>
      </vt:variant>
      <vt:variant>
        <vt:i4>3801140</vt:i4>
      </vt:variant>
      <vt:variant>
        <vt:i4>924</vt:i4>
      </vt:variant>
      <vt:variant>
        <vt:i4>0</vt:i4>
      </vt:variant>
      <vt:variant>
        <vt:i4>5</vt:i4>
      </vt:variant>
      <vt:variant>
        <vt:lpwstr>http://www.fwc.gov.au/awardsandorders/html/PR551831.htm</vt:lpwstr>
      </vt:variant>
      <vt:variant>
        <vt:lpwstr/>
      </vt:variant>
      <vt:variant>
        <vt:i4>3276863</vt:i4>
      </vt:variant>
      <vt:variant>
        <vt:i4>921</vt:i4>
      </vt:variant>
      <vt:variant>
        <vt:i4>0</vt:i4>
      </vt:variant>
      <vt:variant>
        <vt:i4>5</vt:i4>
      </vt:variant>
      <vt:variant>
        <vt:lpwstr>http://www.fwc.gov.au/awardsandorders/html/PR542182.htm</vt:lpwstr>
      </vt:variant>
      <vt:variant>
        <vt:lpwstr/>
      </vt:variant>
      <vt:variant>
        <vt:i4>3538992</vt:i4>
      </vt:variant>
      <vt:variant>
        <vt:i4>918</vt:i4>
      </vt:variant>
      <vt:variant>
        <vt:i4>0</vt:i4>
      </vt:variant>
      <vt:variant>
        <vt:i4>5</vt:i4>
      </vt:variant>
      <vt:variant>
        <vt:lpwstr>http://www.fwc.gov.au/awardsandorders/html/PR537893.htm</vt:lpwstr>
      </vt:variant>
      <vt:variant>
        <vt:lpwstr/>
      </vt:variant>
      <vt:variant>
        <vt:i4>3866674</vt:i4>
      </vt:variant>
      <vt:variant>
        <vt:i4>915</vt:i4>
      </vt:variant>
      <vt:variant>
        <vt:i4>0</vt:i4>
      </vt:variant>
      <vt:variant>
        <vt:i4>5</vt:i4>
      </vt:variant>
      <vt:variant>
        <vt:lpwstr>http://www.fwc.gov.au/awardsandorders/html/PR525068.htm</vt:lpwstr>
      </vt:variant>
      <vt:variant>
        <vt:lpwstr/>
      </vt:variant>
      <vt:variant>
        <vt:i4>4128831</vt:i4>
      </vt:variant>
      <vt:variant>
        <vt:i4>912</vt:i4>
      </vt:variant>
      <vt:variant>
        <vt:i4>0</vt:i4>
      </vt:variant>
      <vt:variant>
        <vt:i4>5</vt:i4>
      </vt:variant>
      <vt:variant>
        <vt:lpwstr>http://www.fwc.gov.au/awardsandorders/html/PR510670.htm</vt:lpwstr>
      </vt:variant>
      <vt:variant>
        <vt:lpwstr/>
      </vt:variant>
      <vt:variant>
        <vt:i4>3670078</vt:i4>
      </vt:variant>
      <vt:variant>
        <vt:i4>909</vt:i4>
      </vt:variant>
      <vt:variant>
        <vt:i4>0</vt:i4>
      </vt:variant>
      <vt:variant>
        <vt:i4>5</vt:i4>
      </vt:variant>
      <vt:variant>
        <vt:lpwstr>http://www.fwc.gov.au/awardsandorders/html/PR998748.htm</vt:lpwstr>
      </vt:variant>
      <vt:variant>
        <vt:lpwstr/>
      </vt:variant>
      <vt:variant>
        <vt:i4>3473458</vt:i4>
      </vt:variant>
      <vt:variant>
        <vt:i4>906</vt:i4>
      </vt:variant>
      <vt:variant>
        <vt:i4>0</vt:i4>
      </vt:variant>
      <vt:variant>
        <vt:i4>5</vt:i4>
      </vt:variant>
      <vt:variant>
        <vt:lpwstr>http://www.fwc.gov.au/awardsandorders/html/PR994457.htm</vt:lpwstr>
      </vt:variant>
      <vt:variant>
        <vt:lpwstr/>
      </vt:variant>
      <vt:variant>
        <vt:i4>3276852</vt:i4>
      </vt:variant>
      <vt:variant>
        <vt:i4>903</vt:i4>
      </vt:variant>
      <vt:variant>
        <vt:i4>0</vt:i4>
      </vt:variant>
      <vt:variant>
        <vt:i4>5</vt:i4>
      </vt:variant>
      <vt:variant>
        <vt:lpwstr>http://www.fwc.gov.au/awardsandorders/html/PR991570.htm</vt:lpwstr>
      </vt:variant>
      <vt:variant>
        <vt:lpwstr/>
      </vt:variant>
      <vt:variant>
        <vt:i4>3473466</vt:i4>
      </vt:variant>
      <vt:variant>
        <vt:i4>900</vt:i4>
      </vt:variant>
      <vt:variant>
        <vt:i4>0</vt:i4>
      </vt:variant>
      <vt:variant>
        <vt:i4>5</vt:i4>
      </vt:variant>
      <vt:variant>
        <vt:lpwstr>http://www.fwc.gov.au/awardsandorders/html/PR545583.htm</vt:lpwstr>
      </vt:variant>
      <vt:variant>
        <vt:lpwstr/>
      </vt:variant>
      <vt:variant>
        <vt:i4>3473466</vt:i4>
      </vt:variant>
      <vt:variant>
        <vt:i4>897</vt:i4>
      </vt:variant>
      <vt:variant>
        <vt:i4>0</vt:i4>
      </vt:variant>
      <vt:variant>
        <vt:i4>5</vt:i4>
      </vt:variant>
      <vt:variant>
        <vt:lpwstr>http://www.fwc.gov.au/awardsandorders/html/PR545583.htm</vt:lpwstr>
      </vt:variant>
      <vt:variant>
        <vt:lpwstr/>
      </vt:variant>
      <vt:variant>
        <vt:i4>3473466</vt:i4>
      </vt:variant>
      <vt:variant>
        <vt:i4>894</vt:i4>
      </vt:variant>
      <vt:variant>
        <vt:i4>0</vt:i4>
      </vt:variant>
      <vt:variant>
        <vt:i4>5</vt:i4>
      </vt:variant>
      <vt:variant>
        <vt:lpwstr>http://www.fwc.gov.au/awardsandorders/html/PR545583.htm</vt:lpwstr>
      </vt:variant>
      <vt:variant>
        <vt:lpwstr/>
      </vt:variant>
      <vt:variant>
        <vt:i4>3473466</vt:i4>
      </vt:variant>
      <vt:variant>
        <vt:i4>888</vt:i4>
      </vt:variant>
      <vt:variant>
        <vt:i4>0</vt:i4>
      </vt:variant>
      <vt:variant>
        <vt:i4>5</vt:i4>
      </vt:variant>
      <vt:variant>
        <vt:lpwstr>http://www.fwc.gov.au/awardsandorders/html/PR545583.htm</vt:lpwstr>
      </vt:variant>
      <vt:variant>
        <vt:lpwstr/>
      </vt:variant>
      <vt:variant>
        <vt:i4>3276852</vt:i4>
      </vt:variant>
      <vt:variant>
        <vt:i4>885</vt:i4>
      </vt:variant>
      <vt:variant>
        <vt:i4>0</vt:i4>
      </vt:variant>
      <vt:variant>
        <vt:i4>5</vt:i4>
      </vt:variant>
      <vt:variant>
        <vt:lpwstr>http://www.fwc.gov.au/awardsandorders/html/PR991570.htm</vt:lpwstr>
      </vt:variant>
      <vt:variant>
        <vt:lpwstr/>
      </vt:variant>
      <vt:variant>
        <vt:i4>3276852</vt:i4>
      </vt:variant>
      <vt:variant>
        <vt:i4>882</vt:i4>
      </vt:variant>
      <vt:variant>
        <vt:i4>0</vt:i4>
      </vt:variant>
      <vt:variant>
        <vt:i4>5</vt:i4>
      </vt:variant>
      <vt:variant>
        <vt:lpwstr>http://www.fwc.gov.au/awardsandorders/html/PR991570.htm</vt:lpwstr>
      </vt:variant>
      <vt:variant>
        <vt:lpwstr/>
      </vt:variant>
      <vt:variant>
        <vt:i4>3276860</vt:i4>
      </vt:variant>
      <vt:variant>
        <vt:i4>873</vt:i4>
      </vt:variant>
      <vt:variant>
        <vt:i4>0</vt:i4>
      </vt:variant>
      <vt:variant>
        <vt:i4>5</vt:i4>
      </vt:variant>
      <vt:variant>
        <vt:lpwstr>http://www.fwc.gov.au/awardsandorders/html/PR503692.htm</vt:lpwstr>
      </vt:variant>
      <vt:variant>
        <vt:lpwstr/>
      </vt:variant>
      <vt:variant>
        <vt:i4>3276860</vt:i4>
      </vt:variant>
      <vt:variant>
        <vt:i4>849</vt:i4>
      </vt:variant>
      <vt:variant>
        <vt:i4>0</vt:i4>
      </vt:variant>
      <vt:variant>
        <vt:i4>5</vt:i4>
      </vt:variant>
      <vt:variant>
        <vt:lpwstr>http://www.fwc.gov.au/awardsandorders/html/PR503692.htm</vt:lpwstr>
      </vt:variant>
      <vt:variant>
        <vt:lpwstr/>
      </vt:variant>
      <vt:variant>
        <vt:i4>3276852</vt:i4>
      </vt:variant>
      <vt:variant>
        <vt:i4>846</vt:i4>
      </vt:variant>
      <vt:variant>
        <vt:i4>0</vt:i4>
      </vt:variant>
      <vt:variant>
        <vt:i4>5</vt:i4>
      </vt:variant>
      <vt:variant>
        <vt:lpwstr>http://www.fwc.gov.au/awardsandorders/html/PR991570.htm</vt:lpwstr>
      </vt:variant>
      <vt:variant>
        <vt:lpwstr/>
      </vt:variant>
      <vt:variant>
        <vt:i4>3997748</vt:i4>
      </vt:variant>
      <vt:variant>
        <vt:i4>843</vt:i4>
      </vt:variant>
      <vt:variant>
        <vt:i4>0</vt:i4>
      </vt:variant>
      <vt:variant>
        <vt:i4>5</vt:i4>
      </vt:variant>
      <vt:variant>
        <vt:lpwstr>http://www.fwc.gov.au/awardsandorders/html/PR546038.htm</vt:lpwstr>
      </vt:variant>
      <vt:variant>
        <vt:lpwstr/>
      </vt:variant>
      <vt:variant>
        <vt:i4>3997748</vt:i4>
      </vt:variant>
      <vt:variant>
        <vt:i4>840</vt:i4>
      </vt:variant>
      <vt:variant>
        <vt:i4>0</vt:i4>
      </vt:variant>
      <vt:variant>
        <vt:i4>5</vt:i4>
      </vt:variant>
      <vt:variant>
        <vt:lpwstr>http://www.fwc.gov.au/awardsandorders/html/PR546038.htm</vt:lpwstr>
      </vt:variant>
      <vt:variant>
        <vt:lpwstr/>
      </vt:variant>
      <vt:variant>
        <vt:i4>3997748</vt:i4>
      </vt:variant>
      <vt:variant>
        <vt:i4>837</vt:i4>
      </vt:variant>
      <vt:variant>
        <vt:i4>0</vt:i4>
      </vt:variant>
      <vt:variant>
        <vt:i4>5</vt:i4>
      </vt:variant>
      <vt:variant>
        <vt:lpwstr>http://www.fwc.gov.au/awardsandorders/html/PR546038.htm</vt:lpwstr>
      </vt:variant>
      <vt:variant>
        <vt:lpwstr/>
      </vt:variant>
      <vt:variant>
        <vt:i4>3997748</vt:i4>
      </vt:variant>
      <vt:variant>
        <vt:i4>828</vt:i4>
      </vt:variant>
      <vt:variant>
        <vt:i4>0</vt:i4>
      </vt:variant>
      <vt:variant>
        <vt:i4>5</vt:i4>
      </vt:variant>
      <vt:variant>
        <vt:lpwstr>http://www.fwc.gov.au/awardsandorders/html/PR546038.htm</vt:lpwstr>
      </vt:variant>
      <vt:variant>
        <vt:lpwstr/>
      </vt:variant>
      <vt:variant>
        <vt:i4>3997748</vt:i4>
      </vt:variant>
      <vt:variant>
        <vt:i4>825</vt:i4>
      </vt:variant>
      <vt:variant>
        <vt:i4>0</vt:i4>
      </vt:variant>
      <vt:variant>
        <vt:i4>5</vt:i4>
      </vt:variant>
      <vt:variant>
        <vt:lpwstr>http://www.fwc.gov.au/awardsandorders/html/PR546038.htm</vt:lpwstr>
      </vt:variant>
      <vt:variant>
        <vt:lpwstr/>
      </vt:variant>
      <vt:variant>
        <vt:i4>3997748</vt:i4>
      </vt:variant>
      <vt:variant>
        <vt:i4>816</vt:i4>
      </vt:variant>
      <vt:variant>
        <vt:i4>0</vt:i4>
      </vt:variant>
      <vt:variant>
        <vt:i4>5</vt:i4>
      </vt:variant>
      <vt:variant>
        <vt:lpwstr>http://www.fwc.gov.au/awardsandorders/html/PR546038.htm</vt:lpwstr>
      </vt:variant>
      <vt:variant>
        <vt:lpwstr/>
      </vt:variant>
      <vt:variant>
        <vt:i4>3997748</vt:i4>
      </vt:variant>
      <vt:variant>
        <vt:i4>810</vt:i4>
      </vt:variant>
      <vt:variant>
        <vt:i4>0</vt:i4>
      </vt:variant>
      <vt:variant>
        <vt:i4>5</vt:i4>
      </vt:variant>
      <vt:variant>
        <vt:lpwstr>http://www.fwc.gov.au/awardsandorders/html/PR546038.htm</vt:lpwstr>
      </vt:variant>
      <vt:variant>
        <vt:lpwstr/>
      </vt:variant>
      <vt:variant>
        <vt:i4>3997748</vt:i4>
      </vt:variant>
      <vt:variant>
        <vt:i4>807</vt:i4>
      </vt:variant>
      <vt:variant>
        <vt:i4>0</vt:i4>
      </vt:variant>
      <vt:variant>
        <vt:i4>5</vt:i4>
      </vt:variant>
      <vt:variant>
        <vt:lpwstr>http://www.fwc.gov.au/awardsandorders/html/PR546038.htm</vt:lpwstr>
      </vt:variant>
      <vt:variant>
        <vt:lpwstr/>
      </vt:variant>
      <vt:variant>
        <vt:i4>3997748</vt:i4>
      </vt:variant>
      <vt:variant>
        <vt:i4>795</vt:i4>
      </vt:variant>
      <vt:variant>
        <vt:i4>0</vt:i4>
      </vt:variant>
      <vt:variant>
        <vt:i4>5</vt:i4>
      </vt:variant>
      <vt:variant>
        <vt:lpwstr>http://www.fwc.gov.au/awardsandorders/html/PR546038.htm</vt:lpwstr>
      </vt:variant>
      <vt:variant>
        <vt:lpwstr/>
      </vt:variant>
      <vt:variant>
        <vt:i4>3997748</vt:i4>
      </vt:variant>
      <vt:variant>
        <vt:i4>792</vt:i4>
      </vt:variant>
      <vt:variant>
        <vt:i4>0</vt:i4>
      </vt:variant>
      <vt:variant>
        <vt:i4>5</vt:i4>
      </vt:variant>
      <vt:variant>
        <vt:lpwstr>http://www.fwc.gov.au/awardsandorders/html/PR546038.htm</vt:lpwstr>
      </vt:variant>
      <vt:variant>
        <vt:lpwstr/>
      </vt:variant>
      <vt:variant>
        <vt:i4>3473458</vt:i4>
      </vt:variant>
      <vt:variant>
        <vt:i4>729</vt:i4>
      </vt:variant>
      <vt:variant>
        <vt:i4>0</vt:i4>
      </vt:variant>
      <vt:variant>
        <vt:i4>5</vt:i4>
      </vt:variant>
      <vt:variant>
        <vt:lpwstr>http://www.fwc.gov.au/awardsandorders/html/PR994457.htm</vt:lpwstr>
      </vt:variant>
      <vt:variant>
        <vt:lpwstr/>
      </vt:variant>
      <vt:variant>
        <vt:i4>3473458</vt:i4>
      </vt:variant>
      <vt:variant>
        <vt:i4>726</vt:i4>
      </vt:variant>
      <vt:variant>
        <vt:i4>0</vt:i4>
      </vt:variant>
      <vt:variant>
        <vt:i4>5</vt:i4>
      </vt:variant>
      <vt:variant>
        <vt:lpwstr>http://www.fwc.gov.au/awardsandorders/html/PR994457.htm</vt:lpwstr>
      </vt:variant>
      <vt:variant>
        <vt:lpwstr/>
      </vt:variant>
      <vt:variant>
        <vt:i4>3473458</vt:i4>
      </vt:variant>
      <vt:variant>
        <vt:i4>723</vt:i4>
      </vt:variant>
      <vt:variant>
        <vt:i4>0</vt:i4>
      </vt:variant>
      <vt:variant>
        <vt:i4>5</vt:i4>
      </vt:variant>
      <vt:variant>
        <vt:lpwstr>http://www.fwc.gov.au/awardsandorders/html/PR994457.htm</vt:lpwstr>
      </vt:variant>
      <vt:variant>
        <vt:lpwstr/>
      </vt:variant>
      <vt:variant>
        <vt:i4>3801147</vt:i4>
      </vt:variant>
      <vt:variant>
        <vt:i4>711</vt:i4>
      </vt:variant>
      <vt:variant>
        <vt:i4>0</vt:i4>
      </vt:variant>
      <vt:variant>
        <vt:i4>5</vt:i4>
      </vt:variant>
      <vt:variant>
        <vt:lpwstr>http://www.fwc.gov.au/awardsandorders/html/PR516446.htm</vt:lpwstr>
      </vt:variant>
      <vt:variant>
        <vt:lpwstr/>
      </vt:variant>
      <vt:variant>
        <vt:i4>3473458</vt:i4>
      </vt:variant>
      <vt:variant>
        <vt:i4>708</vt:i4>
      </vt:variant>
      <vt:variant>
        <vt:i4>0</vt:i4>
      </vt:variant>
      <vt:variant>
        <vt:i4>5</vt:i4>
      </vt:variant>
      <vt:variant>
        <vt:lpwstr>http://www.fwc.gov.au/awardsandorders/html/PR994457.htm</vt:lpwstr>
      </vt:variant>
      <vt:variant>
        <vt:lpwstr/>
      </vt:variant>
      <vt:variant>
        <vt:i4>3276860</vt:i4>
      </vt:variant>
      <vt:variant>
        <vt:i4>705</vt:i4>
      </vt:variant>
      <vt:variant>
        <vt:i4>0</vt:i4>
      </vt:variant>
      <vt:variant>
        <vt:i4>5</vt:i4>
      </vt:variant>
      <vt:variant>
        <vt:lpwstr>http://www.fwc.gov.au/awardsandorders/html/PR503692.htm</vt:lpwstr>
      </vt:variant>
      <vt:variant>
        <vt:lpwstr/>
      </vt:variant>
      <vt:variant>
        <vt:i4>3276860</vt:i4>
      </vt:variant>
      <vt:variant>
        <vt:i4>699</vt:i4>
      </vt:variant>
      <vt:variant>
        <vt:i4>0</vt:i4>
      </vt:variant>
      <vt:variant>
        <vt:i4>5</vt:i4>
      </vt:variant>
      <vt:variant>
        <vt:lpwstr>http://www.fwc.gov.au/awardsandorders/html/PR503692.htm</vt:lpwstr>
      </vt:variant>
      <vt:variant>
        <vt:lpwstr/>
      </vt:variant>
      <vt:variant>
        <vt:i4>3473458</vt:i4>
      </vt:variant>
      <vt:variant>
        <vt:i4>696</vt:i4>
      </vt:variant>
      <vt:variant>
        <vt:i4>0</vt:i4>
      </vt:variant>
      <vt:variant>
        <vt:i4>5</vt:i4>
      </vt:variant>
      <vt:variant>
        <vt:lpwstr>http://www.fwc.gov.au/awardsandorders/html/PR994457.htm</vt:lpwstr>
      </vt:variant>
      <vt:variant>
        <vt:lpwstr/>
      </vt:variant>
      <vt:variant>
        <vt:i4>3473458</vt:i4>
      </vt:variant>
      <vt:variant>
        <vt:i4>693</vt:i4>
      </vt:variant>
      <vt:variant>
        <vt:i4>0</vt:i4>
      </vt:variant>
      <vt:variant>
        <vt:i4>5</vt:i4>
      </vt:variant>
      <vt:variant>
        <vt:lpwstr>http://www.fwc.gov.au/awardsandorders/html/PR994457.htm</vt:lpwstr>
      </vt:variant>
      <vt:variant>
        <vt:lpwstr/>
      </vt:variant>
      <vt:variant>
        <vt:i4>4128831</vt:i4>
      </vt:variant>
      <vt:variant>
        <vt:i4>690</vt:i4>
      </vt:variant>
      <vt:variant>
        <vt:i4>0</vt:i4>
      </vt:variant>
      <vt:variant>
        <vt:i4>5</vt:i4>
      </vt:variant>
      <vt:variant>
        <vt:lpwstr>http://www.fwc.gov.au/awardsandorders/html/PR523045.htm</vt:lpwstr>
      </vt:variant>
      <vt:variant>
        <vt:lpwstr/>
      </vt:variant>
      <vt:variant>
        <vt:i4>1638458</vt:i4>
      </vt:variant>
      <vt:variant>
        <vt:i4>687</vt:i4>
      </vt:variant>
      <vt:variant>
        <vt:i4>0</vt:i4>
      </vt:variant>
      <vt:variant>
        <vt:i4>5</vt:i4>
      </vt:variant>
      <vt:variant>
        <vt:lpwstr/>
      </vt:variant>
      <vt:variant>
        <vt:lpwstr>standard_rate</vt:lpwstr>
      </vt:variant>
      <vt:variant>
        <vt:i4>3473458</vt:i4>
      </vt:variant>
      <vt:variant>
        <vt:i4>684</vt:i4>
      </vt:variant>
      <vt:variant>
        <vt:i4>0</vt:i4>
      </vt:variant>
      <vt:variant>
        <vt:i4>5</vt:i4>
      </vt:variant>
      <vt:variant>
        <vt:lpwstr>http://www.fwc.gov.au/awardsandorders/html/PR994457.htm</vt:lpwstr>
      </vt:variant>
      <vt:variant>
        <vt:lpwstr/>
      </vt:variant>
      <vt:variant>
        <vt:i4>3866676</vt:i4>
      </vt:variant>
      <vt:variant>
        <vt:i4>681</vt:i4>
      </vt:variant>
      <vt:variant>
        <vt:i4>0</vt:i4>
      </vt:variant>
      <vt:variant>
        <vt:i4>5</vt:i4>
      </vt:variant>
      <vt:variant>
        <vt:lpwstr>http://www.fwc.gov.au/awardsandorders/html/PR998075.htm</vt:lpwstr>
      </vt:variant>
      <vt:variant>
        <vt:lpwstr/>
      </vt:variant>
      <vt:variant>
        <vt:i4>4063291</vt:i4>
      </vt:variant>
      <vt:variant>
        <vt:i4>678</vt:i4>
      </vt:variant>
      <vt:variant>
        <vt:i4>0</vt:i4>
      </vt:variant>
      <vt:variant>
        <vt:i4>5</vt:i4>
      </vt:variant>
      <vt:variant>
        <vt:lpwstr>http://www.fwc.gov.au/awardsandorders/html/PR551771.htm</vt:lpwstr>
      </vt:variant>
      <vt:variant>
        <vt:lpwstr/>
      </vt:variant>
      <vt:variant>
        <vt:i4>3801147</vt:i4>
      </vt:variant>
      <vt:variant>
        <vt:i4>675</vt:i4>
      </vt:variant>
      <vt:variant>
        <vt:i4>0</vt:i4>
      </vt:variant>
      <vt:variant>
        <vt:i4>5</vt:i4>
      </vt:variant>
      <vt:variant>
        <vt:lpwstr>http://www.fwc.gov.au/awardsandorders/html/PR536848.htm</vt:lpwstr>
      </vt:variant>
      <vt:variant>
        <vt:lpwstr/>
      </vt:variant>
      <vt:variant>
        <vt:i4>4128831</vt:i4>
      </vt:variant>
      <vt:variant>
        <vt:i4>672</vt:i4>
      </vt:variant>
      <vt:variant>
        <vt:i4>0</vt:i4>
      </vt:variant>
      <vt:variant>
        <vt:i4>5</vt:i4>
      </vt:variant>
      <vt:variant>
        <vt:lpwstr>http://www.fwc.gov.au/awardsandorders/html/PR523045.htm</vt:lpwstr>
      </vt:variant>
      <vt:variant>
        <vt:lpwstr/>
      </vt:variant>
      <vt:variant>
        <vt:i4>3145791</vt:i4>
      </vt:variant>
      <vt:variant>
        <vt:i4>669</vt:i4>
      </vt:variant>
      <vt:variant>
        <vt:i4>0</vt:i4>
      </vt:variant>
      <vt:variant>
        <vt:i4>5</vt:i4>
      </vt:variant>
      <vt:variant>
        <vt:lpwstr>http://www.fwc.gov.au/awardsandorders/html/PR509215.htm</vt:lpwstr>
      </vt:variant>
      <vt:variant>
        <vt:lpwstr/>
      </vt:variant>
      <vt:variant>
        <vt:i4>3866676</vt:i4>
      </vt:variant>
      <vt:variant>
        <vt:i4>666</vt:i4>
      </vt:variant>
      <vt:variant>
        <vt:i4>0</vt:i4>
      </vt:variant>
      <vt:variant>
        <vt:i4>5</vt:i4>
      </vt:variant>
      <vt:variant>
        <vt:lpwstr>http://www.fwc.gov.au/awardsandorders/html/PR998075.htm</vt:lpwstr>
      </vt:variant>
      <vt:variant>
        <vt:lpwstr/>
      </vt:variant>
      <vt:variant>
        <vt:i4>3473458</vt:i4>
      </vt:variant>
      <vt:variant>
        <vt:i4>663</vt:i4>
      </vt:variant>
      <vt:variant>
        <vt:i4>0</vt:i4>
      </vt:variant>
      <vt:variant>
        <vt:i4>5</vt:i4>
      </vt:variant>
      <vt:variant>
        <vt:lpwstr>http://www.fwc.gov.au/awardsandorders/html/PR994457.htm</vt:lpwstr>
      </vt:variant>
      <vt:variant>
        <vt:lpwstr/>
      </vt:variant>
      <vt:variant>
        <vt:i4>1638458</vt:i4>
      </vt:variant>
      <vt:variant>
        <vt:i4>660</vt:i4>
      </vt:variant>
      <vt:variant>
        <vt:i4>0</vt:i4>
      </vt:variant>
      <vt:variant>
        <vt:i4>5</vt:i4>
      </vt:variant>
      <vt:variant>
        <vt:lpwstr/>
      </vt:variant>
      <vt:variant>
        <vt:lpwstr>standard_rate</vt:lpwstr>
      </vt:variant>
      <vt:variant>
        <vt:i4>1638458</vt:i4>
      </vt:variant>
      <vt:variant>
        <vt:i4>657</vt:i4>
      </vt:variant>
      <vt:variant>
        <vt:i4>0</vt:i4>
      </vt:variant>
      <vt:variant>
        <vt:i4>5</vt:i4>
      </vt:variant>
      <vt:variant>
        <vt:lpwstr/>
      </vt:variant>
      <vt:variant>
        <vt:lpwstr>standard_rate</vt:lpwstr>
      </vt:variant>
      <vt:variant>
        <vt:i4>3473458</vt:i4>
      </vt:variant>
      <vt:variant>
        <vt:i4>654</vt:i4>
      </vt:variant>
      <vt:variant>
        <vt:i4>0</vt:i4>
      </vt:variant>
      <vt:variant>
        <vt:i4>5</vt:i4>
      </vt:variant>
      <vt:variant>
        <vt:lpwstr>http://www.fwc.gov.au/awardsandorders/html/PR994457.htm</vt:lpwstr>
      </vt:variant>
      <vt:variant>
        <vt:lpwstr/>
      </vt:variant>
      <vt:variant>
        <vt:i4>3473458</vt:i4>
      </vt:variant>
      <vt:variant>
        <vt:i4>651</vt:i4>
      </vt:variant>
      <vt:variant>
        <vt:i4>0</vt:i4>
      </vt:variant>
      <vt:variant>
        <vt:i4>5</vt:i4>
      </vt:variant>
      <vt:variant>
        <vt:lpwstr>http://www.fwc.gov.au/awardsandorders/html/PR994457.htm</vt:lpwstr>
      </vt:variant>
      <vt:variant>
        <vt:lpwstr/>
      </vt:variant>
      <vt:variant>
        <vt:i4>1638458</vt:i4>
      </vt:variant>
      <vt:variant>
        <vt:i4>648</vt:i4>
      </vt:variant>
      <vt:variant>
        <vt:i4>0</vt:i4>
      </vt:variant>
      <vt:variant>
        <vt:i4>5</vt:i4>
      </vt:variant>
      <vt:variant>
        <vt:lpwstr/>
      </vt:variant>
      <vt:variant>
        <vt:lpwstr>standard_rate</vt:lpwstr>
      </vt:variant>
      <vt:variant>
        <vt:i4>1638458</vt:i4>
      </vt:variant>
      <vt:variant>
        <vt:i4>645</vt:i4>
      </vt:variant>
      <vt:variant>
        <vt:i4>0</vt:i4>
      </vt:variant>
      <vt:variant>
        <vt:i4>5</vt:i4>
      </vt:variant>
      <vt:variant>
        <vt:lpwstr/>
      </vt:variant>
      <vt:variant>
        <vt:lpwstr>standard_rate</vt:lpwstr>
      </vt:variant>
      <vt:variant>
        <vt:i4>3473458</vt:i4>
      </vt:variant>
      <vt:variant>
        <vt:i4>642</vt:i4>
      </vt:variant>
      <vt:variant>
        <vt:i4>0</vt:i4>
      </vt:variant>
      <vt:variant>
        <vt:i4>5</vt:i4>
      </vt:variant>
      <vt:variant>
        <vt:lpwstr>http://www.fwc.gov.au/awardsandorders/html/PR994457.htm</vt:lpwstr>
      </vt:variant>
      <vt:variant>
        <vt:lpwstr/>
      </vt:variant>
      <vt:variant>
        <vt:i4>4063291</vt:i4>
      </vt:variant>
      <vt:variant>
        <vt:i4>639</vt:i4>
      </vt:variant>
      <vt:variant>
        <vt:i4>0</vt:i4>
      </vt:variant>
      <vt:variant>
        <vt:i4>5</vt:i4>
      </vt:variant>
      <vt:variant>
        <vt:lpwstr>http://www.fwc.gov.au/awardsandorders/html/PR551771.htm</vt:lpwstr>
      </vt:variant>
      <vt:variant>
        <vt:lpwstr/>
      </vt:variant>
      <vt:variant>
        <vt:i4>3801147</vt:i4>
      </vt:variant>
      <vt:variant>
        <vt:i4>636</vt:i4>
      </vt:variant>
      <vt:variant>
        <vt:i4>0</vt:i4>
      </vt:variant>
      <vt:variant>
        <vt:i4>5</vt:i4>
      </vt:variant>
      <vt:variant>
        <vt:lpwstr>http://www.fwc.gov.au/awardsandorders/html/PR536848.htm</vt:lpwstr>
      </vt:variant>
      <vt:variant>
        <vt:lpwstr/>
      </vt:variant>
      <vt:variant>
        <vt:i4>4128831</vt:i4>
      </vt:variant>
      <vt:variant>
        <vt:i4>633</vt:i4>
      </vt:variant>
      <vt:variant>
        <vt:i4>0</vt:i4>
      </vt:variant>
      <vt:variant>
        <vt:i4>5</vt:i4>
      </vt:variant>
      <vt:variant>
        <vt:lpwstr>http://www.fwc.gov.au/awardsandorders/html/PR523045.htm</vt:lpwstr>
      </vt:variant>
      <vt:variant>
        <vt:lpwstr/>
      </vt:variant>
      <vt:variant>
        <vt:i4>3801147</vt:i4>
      </vt:variant>
      <vt:variant>
        <vt:i4>630</vt:i4>
      </vt:variant>
      <vt:variant>
        <vt:i4>0</vt:i4>
      </vt:variant>
      <vt:variant>
        <vt:i4>5</vt:i4>
      </vt:variant>
      <vt:variant>
        <vt:lpwstr>http://www.fwc.gov.au/awardsandorders/html/PR516446.htm</vt:lpwstr>
      </vt:variant>
      <vt:variant>
        <vt:lpwstr/>
      </vt:variant>
      <vt:variant>
        <vt:i4>3145791</vt:i4>
      </vt:variant>
      <vt:variant>
        <vt:i4>627</vt:i4>
      </vt:variant>
      <vt:variant>
        <vt:i4>0</vt:i4>
      </vt:variant>
      <vt:variant>
        <vt:i4>5</vt:i4>
      </vt:variant>
      <vt:variant>
        <vt:lpwstr>http://www.fwc.gov.au/awardsandorders/html/PR509215.htm</vt:lpwstr>
      </vt:variant>
      <vt:variant>
        <vt:lpwstr/>
      </vt:variant>
      <vt:variant>
        <vt:i4>3276860</vt:i4>
      </vt:variant>
      <vt:variant>
        <vt:i4>624</vt:i4>
      </vt:variant>
      <vt:variant>
        <vt:i4>0</vt:i4>
      </vt:variant>
      <vt:variant>
        <vt:i4>5</vt:i4>
      </vt:variant>
      <vt:variant>
        <vt:lpwstr>http://www.fwc.gov.au/awardsandorders/html/PR503692.htm</vt:lpwstr>
      </vt:variant>
      <vt:variant>
        <vt:lpwstr/>
      </vt:variant>
      <vt:variant>
        <vt:i4>3866676</vt:i4>
      </vt:variant>
      <vt:variant>
        <vt:i4>621</vt:i4>
      </vt:variant>
      <vt:variant>
        <vt:i4>0</vt:i4>
      </vt:variant>
      <vt:variant>
        <vt:i4>5</vt:i4>
      </vt:variant>
      <vt:variant>
        <vt:lpwstr>http://www.fwc.gov.au/awardsandorders/html/PR998075.htm</vt:lpwstr>
      </vt:variant>
      <vt:variant>
        <vt:lpwstr/>
      </vt:variant>
      <vt:variant>
        <vt:i4>3473458</vt:i4>
      </vt:variant>
      <vt:variant>
        <vt:i4>618</vt:i4>
      </vt:variant>
      <vt:variant>
        <vt:i4>0</vt:i4>
      </vt:variant>
      <vt:variant>
        <vt:i4>5</vt:i4>
      </vt:variant>
      <vt:variant>
        <vt:lpwstr>http://www.fwc.gov.au/awardsandorders/html/PR994457.htm</vt:lpwstr>
      </vt:variant>
      <vt:variant>
        <vt:lpwstr/>
      </vt:variant>
      <vt:variant>
        <vt:i4>3604598</vt:i4>
      </vt:variant>
      <vt:variant>
        <vt:i4>588</vt:i4>
      </vt:variant>
      <vt:variant>
        <vt:i4>0</vt:i4>
      </vt:variant>
      <vt:variant>
        <vt:i4>5</vt:i4>
      </vt:variant>
      <vt:variant>
        <vt:lpwstr>https://www.fwc.gov.au/documents/awardsandorders/html/PR549881.htm</vt:lpwstr>
      </vt:variant>
      <vt:variant>
        <vt:lpwstr/>
      </vt:variant>
      <vt:variant>
        <vt:i4>3473466</vt:i4>
      </vt:variant>
      <vt:variant>
        <vt:i4>585</vt:i4>
      </vt:variant>
      <vt:variant>
        <vt:i4>0</vt:i4>
      </vt:variant>
      <vt:variant>
        <vt:i4>5</vt:i4>
      </vt:variant>
      <vt:variant>
        <vt:lpwstr>http://www.fwc.gov.au/awardsandorders/html/PR545583.htm</vt:lpwstr>
      </vt:variant>
      <vt:variant>
        <vt:lpwstr/>
      </vt:variant>
      <vt:variant>
        <vt:i4>3473458</vt:i4>
      </vt:variant>
      <vt:variant>
        <vt:i4>582</vt:i4>
      </vt:variant>
      <vt:variant>
        <vt:i4>0</vt:i4>
      </vt:variant>
      <vt:variant>
        <vt:i4>5</vt:i4>
      </vt:variant>
      <vt:variant>
        <vt:lpwstr>http://www.fwc.gov.au/awardsandorders/html/PR994457.htm</vt:lpwstr>
      </vt:variant>
      <vt:variant>
        <vt:lpwstr/>
      </vt:variant>
      <vt:variant>
        <vt:i4>3932219</vt:i4>
      </vt:variant>
      <vt:variant>
        <vt:i4>579</vt:i4>
      </vt:variant>
      <vt:variant>
        <vt:i4>0</vt:i4>
      </vt:variant>
      <vt:variant>
        <vt:i4>5</vt:i4>
      </vt:variant>
      <vt:variant>
        <vt:lpwstr>http://www.fwc.gov.au/awardsandorders/html/PR551650.htm</vt:lpwstr>
      </vt:variant>
      <vt:variant>
        <vt:lpwstr/>
      </vt:variant>
      <vt:variant>
        <vt:i4>3932219</vt:i4>
      </vt:variant>
      <vt:variant>
        <vt:i4>576</vt:i4>
      </vt:variant>
      <vt:variant>
        <vt:i4>0</vt:i4>
      </vt:variant>
      <vt:variant>
        <vt:i4>5</vt:i4>
      </vt:variant>
      <vt:variant>
        <vt:lpwstr>http://www.fwc.gov.au/awardsandorders/html/PR536727.htm</vt:lpwstr>
      </vt:variant>
      <vt:variant>
        <vt:lpwstr/>
      </vt:variant>
      <vt:variant>
        <vt:i4>3670071</vt:i4>
      </vt:variant>
      <vt:variant>
        <vt:i4>573</vt:i4>
      </vt:variant>
      <vt:variant>
        <vt:i4>0</vt:i4>
      </vt:variant>
      <vt:variant>
        <vt:i4>5</vt:i4>
      </vt:variant>
      <vt:variant>
        <vt:lpwstr>http://www.fwc.gov.au/awardsandorders/html/PR522924.htm</vt:lpwstr>
      </vt:variant>
      <vt:variant>
        <vt:lpwstr/>
      </vt:variant>
      <vt:variant>
        <vt:i4>3670075</vt:i4>
      </vt:variant>
      <vt:variant>
        <vt:i4>570</vt:i4>
      </vt:variant>
      <vt:variant>
        <vt:i4>0</vt:i4>
      </vt:variant>
      <vt:variant>
        <vt:i4>5</vt:i4>
      </vt:variant>
      <vt:variant>
        <vt:lpwstr>http://www.fwc.gov.au/awardsandorders/html/PR509093.htm</vt:lpwstr>
      </vt:variant>
      <vt:variant>
        <vt:lpwstr/>
      </vt:variant>
      <vt:variant>
        <vt:i4>3473464</vt:i4>
      </vt:variant>
      <vt:variant>
        <vt:i4>567</vt:i4>
      </vt:variant>
      <vt:variant>
        <vt:i4>0</vt:i4>
      </vt:variant>
      <vt:variant>
        <vt:i4>5</vt:i4>
      </vt:variant>
      <vt:variant>
        <vt:lpwstr>http://www.fwc.gov.au/awardsandorders/html/PR997960.htm</vt:lpwstr>
      </vt:variant>
      <vt:variant>
        <vt:lpwstr/>
      </vt:variant>
      <vt:variant>
        <vt:i4>3932219</vt:i4>
      </vt:variant>
      <vt:variant>
        <vt:i4>564</vt:i4>
      </vt:variant>
      <vt:variant>
        <vt:i4>0</vt:i4>
      </vt:variant>
      <vt:variant>
        <vt:i4>5</vt:i4>
      </vt:variant>
      <vt:variant>
        <vt:lpwstr>http://www.fwc.gov.au/awardsandorders/html/PR551650.htm</vt:lpwstr>
      </vt:variant>
      <vt:variant>
        <vt:lpwstr/>
      </vt:variant>
      <vt:variant>
        <vt:i4>3604598</vt:i4>
      </vt:variant>
      <vt:variant>
        <vt:i4>561</vt:i4>
      </vt:variant>
      <vt:variant>
        <vt:i4>0</vt:i4>
      </vt:variant>
      <vt:variant>
        <vt:i4>5</vt:i4>
      </vt:variant>
      <vt:variant>
        <vt:lpwstr>https://www.fwc.gov.au/documents/awardsandorders/html/PR549881.htm</vt:lpwstr>
      </vt:variant>
      <vt:variant>
        <vt:lpwstr/>
      </vt:variant>
      <vt:variant>
        <vt:i4>3473466</vt:i4>
      </vt:variant>
      <vt:variant>
        <vt:i4>558</vt:i4>
      </vt:variant>
      <vt:variant>
        <vt:i4>0</vt:i4>
      </vt:variant>
      <vt:variant>
        <vt:i4>5</vt:i4>
      </vt:variant>
      <vt:variant>
        <vt:lpwstr>http://www.fwc.gov.au/awardsandorders/html/PR545583.htm</vt:lpwstr>
      </vt:variant>
      <vt:variant>
        <vt:lpwstr/>
      </vt:variant>
      <vt:variant>
        <vt:i4>3932219</vt:i4>
      </vt:variant>
      <vt:variant>
        <vt:i4>555</vt:i4>
      </vt:variant>
      <vt:variant>
        <vt:i4>0</vt:i4>
      </vt:variant>
      <vt:variant>
        <vt:i4>5</vt:i4>
      </vt:variant>
      <vt:variant>
        <vt:lpwstr>http://www.fwc.gov.au/awardsandorders/html/PR536727.htm</vt:lpwstr>
      </vt:variant>
      <vt:variant>
        <vt:lpwstr/>
      </vt:variant>
      <vt:variant>
        <vt:i4>3670071</vt:i4>
      </vt:variant>
      <vt:variant>
        <vt:i4>552</vt:i4>
      </vt:variant>
      <vt:variant>
        <vt:i4>0</vt:i4>
      </vt:variant>
      <vt:variant>
        <vt:i4>5</vt:i4>
      </vt:variant>
      <vt:variant>
        <vt:lpwstr>http://www.fwc.gov.au/awardsandorders/html/PR522924.htm</vt:lpwstr>
      </vt:variant>
      <vt:variant>
        <vt:lpwstr/>
      </vt:variant>
      <vt:variant>
        <vt:i4>3670075</vt:i4>
      </vt:variant>
      <vt:variant>
        <vt:i4>549</vt:i4>
      </vt:variant>
      <vt:variant>
        <vt:i4>0</vt:i4>
      </vt:variant>
      <vt:variant>
        <vt:i4>5</vt:i4>
      </vt:variant>
      <vt:variant>
        <vt:lpwstr>http://www.fwc.gov.au/awardsandorders/html/PR509093.htm</vt:lpwstr>
      </vt:variant>
      <vt:variant>
        <vt:lpwstr/>
      </vt:variant>
      <vt:variant>
        <vt:i4>3473464</vt:i4>
      </vt:variant>
      <vt:variant>
        <vt:i4>546</vt:i4>
      </vt:variant>
      <vt:variant>
        <vt:i4>0</vt:i4>
      </vt:variant>
      <vt:variant>
        <vt:i4>5</vt:i4>
      </vt:variant>
      <vt:variant>
        <vt:lpwstr>http://www.fwc.gov.au/awardsandorders/html/PR997960.htm</vt:lpwstr>
      </vt:variant>
      <vt:variant>
        <vt:lpwstr/>
      </vt:variant>
      <vt:variant>
        <vt:i4>3473458</vt:i4>
      </vt:variant>
      <vt:variant>
        <vt:i4>543</vt:i4>
      </vt:variant>
      <vt:variant>
        <vt:i4>0</vt:i4>
      </vt:variant>
      <vt:variant>
        <vt:i4>5</vt:i4>
      </vt:variant>
      <vt:variant>
        <vt:lpwstr>http://www.fwc.gov.au/awardsandorders/html/PR994457.htm</vt:lpwstr>
      </vt:variant>
      <vt:variant>
        <vt:lpwstr/>
      </vt:variant>
      <vt:variant>
        <vt:i4>3276860</vt:i4>
      </vt:variant>
      <vt:variant>
        <vt:i4>528</vt:i4>
      </vt:variant>
      <vt:variant>
        <vt:i4>0</vt:i4>
      </vt:variant>
      <vt:variant>
        <vt:i4>5</vt:i4>
      </vt:variant>
      <vt:variant>
        <vt:lpwstr>http://www.fwc.gov.au/awardsandorders/html/PR503692.htm</vt:lpwstr>
      </vt:variant>
      <vt:variant>
        <vt:lpwstr/>
      </vt:variant>
      <vt:variant>
        <vt:i4>3473458</vt:i4>
      </vt:variant>
      <vt:variant>
        <vt:i4>522</vt:i4>
      </vt:variant>
      <vt:variant>
        <vt:i4>0</vt:i4>
      </vt:variant>
      <vt:variant>
        <vt:i4>5</vt:i4>
      </vt:variant>
      <vt:variant>
        <vt:lpwstr>http://www.fwc.gov.au/awardsandorders/html/PR994457.htm</vt:lpwstr>
      </vt:variant>
      <vt:variant>
        <vt:lpwstr/>
      </vt:variant>
      <vt:variant>
        <vt:i4>3276860</vt:i4>
      </vt:variant>
      <vt:variant>
        <vt:i4>516</vt:i4>
      </vt:variant>
      <vt:variant>
        <vt:i4>0</vt:i4>
      </vt:variant>
      <vt:variant>
        <vt:i4>5</vt:i4>
      </vt:variant>
      <vt:variant>
        <vt:lpwstr>http://www.fwc.gov.au/awardsandorders/html/PR503692.htm</vt:lpwstr>
      </vt:variant>
      <vt:variant>
        <vt:lpwstr/>
      </vt:variant>
      <vt:variant>
        <vt:i4>3276860</vt:i4>
      </vt:variant>
      <vt:variant>
        <vt:i4>510</vt:i4>
      </vt:variant>
      <vt:variant>
        <vt:i4>0</vt:i4>
      </vt:variant>
      <vt:variant>
        <vt:i4>5</vt:i4>
      </vt:variant>
      <vt:variant>
        <vt:lpwstr>http://www.fwc.gov.au/awardsandorders/html/PR503692.htm</vt:lpwstr>
      </vt:variant>
      <vt:variant>
        <vt:lpwstr/>
      </vt:variant>
      <vt:variant>
        <vt:i4>3473458</vt:i4>
      </vt:variant>
      <vt:variant>
        <vt:i4>507</vt:i4>
      </vt:variant>
      <vt:variant>
        <vt:i4>0</vt:i4>
      </vt:variant>
      <vt:variant>
        <vt:i4>5</vt:i4>
      </vt:variant>
      <vt:variant>
        <vt:lpwstr>http://www.fwc.gov.au/awardsandorders/html/PR994457.htm</vt:lpwstr>
      </vt:variant>
      <vt:variant>
        <vt:lpwstr/>
      </vt:variant>
      <vt:variant>
        <vt:i4>3276863</vt:i4>
      </vt:variant>
      <vt:variant>
        <vt:i4>495</vt:i4>
      </vt:variant>
      <vt:variant>
        <vt:i4>0</vt:i4>
      </vt:variant>
      <vt:variant>
        <vt:i4>5</vt:i4>
      </vt:variant>
      <vt:variant>
        <vt:lpwstr>http://www.fwc.gov.au/awardsandorders/html/PR542182.htm</vt:lpwstr>
      </vt:variant>
      <vt:variant>
        <vt:lpwstr/>
      </vt:variant>
      <vt:variant>
        <vt:i4>3276863</vt:i4>
      </vt:variant>
      <vt:variant>
        <vt:i4>492</vt:i4>
      </vt:variant>
      <vt:variant>
        <vt:i4>0</vt:i4>
      </vt:variant>
      <vt:variant>
        <vt:i4>5</vt:i4>
      </vt:variant>
      <vt:variant>
        <vt:lpwstr>http://www.fwc.gov.au/awardsandorders/html/PR542182.htm</vt:lpwstr>
      </vt:variant>
      <vt:variant>
        <vt:lpwstr/>
      </vt:variant>
      <vt:variant>
        <vt:i4>3276863</vt:i4>
      </vt:variant>
      <vt:variant>
        <vt:i4>486</vt:i4>
      </vt:variant>
      <vt:variant>
        <vt:i4>0</vt:i4>
      </vt:variant>
      <vt:variant>
        <vt:i4>5</vt:i4>
      </vt:variant>
      <vt:variant>
        <vt:lpwstr>http://www.fwc.gov.au/awardsandorders/html/PR542182.htm</vt:lpwstr>
      </vt:variant>
      <vt:variant>
        <vt:lpwstr/>
      </vt:variant>
      <vt:variant>
        <vt:i4>3276863</vt:i4>
      </vt:variant>
      <vt:variant>
        <vt:i4>483</vt:i4>
      </vt:variant>
      <vt:variant>
        <vt:i4>0</vt:i4>
      </vt:variant>
      <vt:variant>
        <vt:i4>5</vt:i4>
      </vt:variant>
      <vt:variant>
        <vt:lpwstr>http://www.fwc.gov.au/awardsandorders/html/PR542182.htm</vt:lpwstr>
      </vt:variant>
      <vt:variant>
        <vt:lpwstr/>
      </vt:variant>
      <vt:variant>
        <vt:i4>3538998</vt:i4>
      </vt:variant>
      <vt:variant>
        <vt:i4>474</vt:i4>
      </vt:variant>
      <vt:variant>
        <vt:i4>0</vt:i4>
      </vt:variant>
      <vt:variant>
        <vt:i4>5</vt:i4>
      </vt:variant>
      <vt:variant>
        <vt:lpwstr>http://www.fwc.gov.au/awardsandorders/html/pr546288.htm</vt:lpwstr>
      </vt:variant>
      <vt:variant>
        <vt:lpwstr/>
      </vt:variant>
      <vt:variant>
        <vt:i4>3276863</vt:i4>
      </vt:variant>
      <vt:variant>
        <vt:i4>471</vt:i4>
      </vt:variant>
      <vt:variant>
        <vt:i4>0</vt:i4>
      </vt:variant>
      <vt:variant>
        <vt:i4>5</vt:i4>
      </vt:variant>
      <vt:variant>
        <vt:lpwstr>http://www.fwc.gov.au/awardsandorders/html/PR542182.htm</vt:lpwstr>
      </vt:variant>
      <vt:variant>
        <vt:lpwstr/>
      </vt:variant>
      <vt:variant>
        <vt:i4>3276863</vt:i4>
      </vt:variant>
      <vt:variant>
        <vt:i4>462</vt:i4>
      </vt:variant>
      <vt:variant>
        <vt:i4>0</vt:i4>
      </vt:variant>
      <vt:variant>
        <vt:i4>5</vt:i4>
      </vt:variant>
      <vt:variant>
        <vt:lpwstr>http://www.fwc.gov.au/awardsandorders/html/PR542182.htm</vt:lpwstr>
      </vt:variant>
      <vt:variant>
        <vt:lpwstr/>
      </vt:variant>
      <vt:variant>
        <vt:i4>3276863</vt:i4>
      </vt:variant>
      <vt:variant>
        <vt:i4>459</vt:i4>
      </vt:variant>
      <vt:variant>
        <vt:i4>0</vt:i4>
      </vt:variant>
      <vt:variant>
        <vt:i4>5</vt:i4>
      </vt:variant>
      <vt:variant>
        <vt:lpwstr>http://www.fwc.gov.au/awardsandorders/html/PR542182.htm</vt:lpwstr>
      </vt:variant>
      <vt:variant>
        <vt:lpwstr/>
      </vt:variant>
      <vt:variant>
        <vt:i4>3276863</vt:i4>
      </vt:variant>
      <vt:variant>
        <vt:i4>456</vt:i4>
      </vt:variant>
      <vt:variant>
        <vt:i4>0</vt:i4>
      </vt:variant>
      <vt:variant>
        <vt:i4>5</vt:i4>
      </vt:variant>
      <vt:variant>
        <vt:lpwstr>http://www.fwc.gov.au/awardsandorders/html/PR542182.htm</vt:lpwstr>
      </vt:variant>
      <vt:variant>
        <vt:lpwstr/>
      </vt:variant>
      <vt:variant>
        <vt:i4>3276863</vt:i4>
      </vt:variant>
      <vt:variant>
        <vt:i4>450</vt:i4>
      </vt:variant>
      <vt:variant>
        <vt:i4>0</vt:i4>
      </vt:variant>
      <vt:variant>
        <vt:i4>5</vt:i4>
      </vt:variant>
      <vt:variant>
        <vt:lpwstr>http://www.fwc.gov.au/awardsandorders/html/PR542182.htm</vt:lpwstr>
      </vt:variant>
      <vt:variant>
        <vt:lpwstr/>
      </vt:variant>
      <vt:variant>
        <vt:i4>3276863</vt:i4>
      </vt:variant>
      <vt:variant>
        <vt:i4>444</vt:i4>
      </vt:variant>
      <vt:variant>
        <vt:i4>0</vt:i4>
      </vt:variant>
      <vt:variant>
        <vt:i4>5</vt:i4>
      </vt:variant>
      <vt:variant>
        <vt:lpwstr>http://www.fwc.gov.au/awardsandorders/html/PR542182.htm</vt:lpwstr>
      </vt:variant>
      <vt:variant>
        <vt:lpwstr/>
      </vt:variant>
      <vt:variant>
        <vt:i4>3276863</vt:i4>
      </vt:variant>
      <vt:variant>
        <vt:i4>441</vt:i4>
      </vt:variant>
      <vt:variant>
        <vt:i4>0</vt:i4>
      </vt:variant>
      <vt:variant>
        <vt:i4>5</vt:i4>
      </vt:variant>
      <vt:variant>
        <vt:lpwstr>http://www.fwc.gov.au/awardsandorders/html/PR542182.htm</vt:lpwstr>
      </vt:variant>
      <vt:variant>
        <vt:lpwstr/>
      </vt:variant>
      <vt:variant>
        <vt:i4>6488190</vt:i4>
      </vt:variant>
      <vt:variant>
        <vt:i4>438</vt:i4>
      </vt:variant>
      <vt:variant>
        <vt:i4>0</vt:i4>
      </vt:variant>
      <vt:variant>
        <vt:i4>5</vt:i4>
      </vt:variant>
      <vt:variant>
        <vt:lpwstr>http://www.fwc.gov.au/awardmod/download/nes.pdf</vt:lpwstr>
      </vt:variant>
      <vt:variant>
        <vt:lpwstr/>
      </vt:variant>
      <vt:variant>
        <vt:i4>3473458</vt:i4>
      </vt:variant>
      <vt:variant>
        <vt:i4>435</vt:i4>
      </vt:variant>
      <vt:variant>
        <vt:i4>0</vt:i4>
      </vt:variant>
      <vt:variant>
        <vt:i4>5</vt:i4>
      </vt:variant>
      <vt:variant>
        <vt:lpwstr>http://www.fwc.gov.au/awardsandorders/html/PR994457.htm</vt:lpwstr>
      </vt:variant>
      <vt:variant>
        <vt:lpwstr/>
      </vt:variant>
      <vt:variant>
        <vt:i4>3473458</vt:i4>
      </vt:variant>
      <vt:variant>
        <vt:i4>429</vt:i4>
      </vt:variant>
      <vt:variant>
        <vt:i4>0</vt:i4>
      </vt:variant>
      <vt:variant>
        <vt:i4>5</vt:i4>
      </vt:variant>
      <vt:variant>
        <vt:lpwstr>http://www.fwc.gov.au/awardsandorders/html/PR994457.htm</vt:lpwstr>
      </vt:variant>
      <vt:variant>
        <vt:lpwstr/>
      </vt:variant>
      <vt:variant>
        <vt:i4>3473458</vt:i4>
      </vt:variant>
      <vt:variant>
        <vt:i4>420</vt:i4>
      </vt:variant>
      <vt:variant>
        <vt:i4>0</vt:i4>
      </vt:variant>
      <vt:variant>
        <vt:i4>5</vt:i4>
      </vt:variant>
      <vt:variant>
        <vt:lpwstr>http://www.fwc.gov.au/awardsandorders/html/PR994457.htm</vt:lpwstr>
      </vt:variant>
      <vt:variant>
        <vt:lpwstr/>
      </vt:variant>
      <vt:variant>
        <vt:i4>3473458</vt:i4>
      </vt:variant>
      <vt:variant>
        <vt:i4>417</vt:i4>
      </vt:variant>
      <vt:variant>
        <vt:i4>0</vt:i4>
      </vt:variant>
      <vt:variant>
        <vt:i4>5</vt:i4>
      </vt:variant>
      <vt:variant>
        <vt:lpwstr>http://www.fwc.gov.au/awardsandorders/html/PR994457.htm</vt:lpwstr>
      </vt:variant>
      <vt:variant>
        <vt:lpwstr/>
      </vt:variant>
      <vt:variant>
        <vt:i4>3473458</vt:i4>
      </vt:variant>
      <vt:variant>
        <vt:i4>378</vt:i4>
      </vt:variant>
      <vt:variant>
        <vt:i4>0</vt:i4>
      </vt:variant>
      <vt:variant>
        <vt:i4>5</vt:i4>
      </vt:variant>
      <vt:variant>
        <vt:lpwstr>http://www.fwc.gov.au/awardsandorders/html/PR994457.htm</vt:lpwstr>
      </vt:variant>
      <vt:variant>
        <vt:lpwstr/>
      </vt:variant>
      <vt:variant>
        <vt:i4>3473458</vt:i4>
      </vt:variant>
      <vt:variant>
        <vt:i4>375</vt:i4>
      </vt:variant>
      <vt:variant>
        <vt:i4>0</vt:i4>
      </vt:variant>
      <vt:variant>
        <vt:i4>5</vt:i4>
      </vt:variant>
      <vt:variant>
        <vt:lpwstr>http://www.fwc.gov.au/awardsandorders/html/PR994457.htm</vt:lpwstr>
      </vt:variant>
      <vt:variant>
        <vt:lpwstr/>
      </vt:variant>
      <vt:variant>
        <vt:i4>6488190</vt:i4>
      </vt:variant>
      <vt:variant>
        <vt:i4>369</vt:i4>
      </vt:variant>
      <vt:variant>
        <vt:i4>0</vt:i4>
      </vt:variant>
      <vt:variant>
        <vt:i4>5</vt:i4>
      </vt:variant>
      <vt:variant>
        <vt:lpwstr>http://www.fwc.gov.au/awardmod/download/nes.pdf</vt:lpwstr>
      </vt:variant>
      <vt:variant>
        <vt:lpwstr/>
      </vt:variant>
      <vt:variant>
        <vt:i4>3407924</vt:i4>
      </vt:variant>
      <vt:variant>
        <vt:i4>360</vt:i4>
      </vt:variant>
      <vt:variant>
        <vt:i4>0</vt:i4>
      </vt:variant>
      <vt:variant>
        <vt:i4>5</vt:i4>
      </vt:variant>
      <vt:variant>
        <vt:lpwstr>http://www.fwc.gov.au/awardsandorders/html/PR997772.htm</vt:lpwstr>
      </vt:variant>
      <vt:variant>
        <vt:lpwstr/>
      </vt:variant>
      <vt:variant>
        <vt:i4>3407924</vt:i4>
      </vt:variant>
      <vt:variant>
        <vt:i4>357</vt:i4>
      </vt:variant>
      <vt:variant>
        <vt:i4>0</vt:i4>
      </vt:variant>
      <vt:variant>
        <vt:i4>5</vt:i4>
      </vt:variant>
      <vt:variant>
        <vt:lpwstr>http://www.fwc.gov.au/awardsandorders/html/PR997772.htm</vt:lpwstr>
      </vt:variant>
      <vt:variant>
        <vt:lpwstr/>
      </vt:variant>
      <vt:variant>
        <vt:i4>3276860</vt:i4>
      </vt:variant>
      <vt:variant>
        <vt:i4>354</vt:i4>
      </vt:variant>
      <vt:variant>
        <vt:i4>0</vt:i4>
      </vt:variant>
      <vt:variant>
        <vt:i4>5</vt:i4>
      </vt:variant>
      <vt:variant>
        <vt:lpwstr>http://www.fwc.gov.au/awardsandorders/html/PR503692.htm</vt:lpwstr>
      </vt:variant>
      <vt:variant>
        <vt:lpwstr/>
      </vt:variant>
      <vt:variant>
        <vt:i4>3276860</vt:i4>
      </vt:variant>
      <vt:variant>
        <vt:i4>351</vt:i4>
      </vt:variant>
      <vt:variant>
        <vt:i4>0</vt:i4>
      </vt:variant>
      <vt:variant>
        <vt:i4>5</vt:i4>
      </vt:variant>
      <vt:variant>
        <vt:lpwstr>http://www.fwc.gov.au/awardsandorders/html/PR503692.htm</vt:lpwstr>
      </vt:variant>
      <vt:variant>
        <vt:lpwstr/>
      </vt:variant>
      <vt:variant>
        <vt:i4>3997748</vt:i4>
      </vt:variant>
      <vt:variant>
        <vt:i4>348</vt:i4>
      </vt:variant>
      <vt:variant>
        <vt:i4>0</vt:i4>
      </vt:variant>
      <vt:variant>
        <vt:i4>5</vt:i4>
      </vt:variant>
      <vt:variant>
        <vt:lpwstr>http://www.fwc.gov.au/awardsandorders/html/PR546038.htm</vt:lpwstr>
      </vt:variant>
      <vt:variant>
        <vt:lpwstr/>
      </vt:variant>
      <vt:variant>
        <vt:i4>3997748</vt:i4>
      </vt:variant>
      <vt:variant>
        <vt:i4>345</vt:i4>
      </vt:variant>
      <vt:variant>
        <vt:i4>0</vt:i4>
      </vt:variant>
      <vt:variant>
        <vt:i4>5</vt:i4>
      </vt:variant>
      <vt:variant>
        <vt:lpwstr>http://www.fwc.gov.au/awardsandorders/html/PR546038.htm</vt:lpwstr>
      </vt:variant>
      <vt:variant>
        <vt:lpwstr/>
      </vt:variant>
      <vt:variant>
        <vt:i4>3473458</vt:i4>
      </vt:variant>
      <vt:variant>
        <vt:i4>342</vt:i4>
      </vt:variant>
      <vt:variant>
        <vt:i4>0</vt:i4>
      </vt:variant>
      <vt:variant>
        <vt:i4>5</vt:i4>
      </vt:variant>
      <vt:variant>
        <vt:lpwstr>http://www.fwc.gov.au/awardsandorders/html/PR994457.htm</vt:lpwstr>
      </vt:variant>
      <vt:variant>
        <vt:lpwstr/>
      </vt:variant>
      <vt:variant>
        <vt:i4>3473466</vt:i4>
      </vt:variant>
      <vt:variant>
        <vt:i4>339</vt:i4>
      </vt:variant>
      <vt:variant>
        <vt:i4>0</vt:i4>
      </vt:variant>
      <vt:variant>
        <vt:i4>5</vt:i4>
      </vt:variant>
      <vt:variant>
        <vt:lpwstr>http://www.fwc.gov.au/awardsandorders/html/PR545583.htm</vt:lpwstr>
      </vt:variant>
      <vt:variant>
        <vt:lpwstr/>
      </vt:variant>
      <vt:variant>
        <vt:i4>3997748</vt:i4>
      </vt:variant>
      <vt:variant>
        <vt:i4>336</vt:i4>
      </vt:variant>
      <vt:variant>
        <vt:i4>0</vt:i4>
      </vt:variant>
      <vt:variant>
        <vt:i4>5</vt:i4>
      </vt:variant>
      <vt:variant>
        <vt:lpwstr>http://www.fwc.gov.au/awardsandorders/html/PR546038.htm</vt:lpwstr>
      </vt:variant>
      <vt:variant>
        <vt:lpwstr/>
      </vt:variant>
      <vt:variant>
        <vt:i4>3473466</vt:i4>
      </vt:variant>
      <vt:variant>
        <vt:i4>333</vt:i4>
      </vt:variant>
      <vt:variant>
        <vt:i4>0</vt:i4>
      </vt:variant>
      <vt:variant>
        <vt:i4>5</vt:i4>
      </vt:variant>
      <vt:variant>
        <vt:lpwstr>http://www.fwc.gov.au/awardsandorders/html/PR545583.htm</vt:lpwstr>
      </vt:variant>
      <vt:variant>
        <vt:lpwstr/>
      </vt:variant>
      <vt:variant>
        <vt:i4>3276860</vt:i4>
      </vt:variant>
      <vt:variant>
        <vt:i4>330</vt:i4>
      </vt:variant>
      <vt:variant>
        <vt:i4>0</vt:i4>
      </vt:variant>
      <vt:variant>
        <vt:i4>5</vt:i4>
      </vt:variant>
      <vt:variant>
        <vt:lpwstr>http://www.fwc.gov.au/awardsandorders/html/PR503692.htm</vt:lpwstr>
      </vt:variant>
      <vt:variant>
        <vt:lpwstr/>
      </vt:variant>
      <vt:variant>
        <vt:i4>3407924</vt:i4>
      </vt:variant>
      <vt:variant>
        <vt:i4>327</vt:i4>
      </vt:variant>
      <vt:variant>
        <vt:i4>0</vt:i4>
      </vt:variant>
      <vt:variant>
        <vt:i4>5</vt:i4>
      </vt:variant>
      <vt:variant>
        <vt:lpwstr>http://www.fwc.gov.au/awardsandorders/html/PR997772.htm</vt:lpwstr>
      </vt:variant>
      <vt:variant>
        <vt:lpwstr/>
      </vt:variant>
      <vt:variant>
        <vt:i4>3473458</vt:i4>
      </vt:variant>
      <vt:variant>
        <vt:i4>324</vt:i4>
      </vt:variant>
      <vt:variant>
        <vt:i4>0</vt:i4>
      </vt:variant>
      <vt:variant>
        <vt:i4>5</vt:i4>
      </vt:variant>
      <vt:variant>
        <vt:lpwstr>http://www.fwc.gov.au/awardsandorders/html/PR994457.htm</vt:lpwstr>
      </vt:variant>
      <vt:variant>
        <vt:lpwstr/>
      </vt:variant>
      <vt:variant>
        <vt:i4>3276863</vt:i4>
      </vt:variant>
      <vt:variant>
        <vt:i4>321</vt:i4>
      </vt:variant>
      <vt:variant>
        <vt:i4>0</vt:i4>
      </vt:variant>
      <vt:variant>
        <vt:i4>5</vt:i4>
      </vt:variant>
      <vt:variant>
        <vt:lpwstr>http://www.fwc.gov.au/awardsandorders/html/PR542182.htm</vt:lpwstr>
      </vt:variant>
      <vt:variant>
        <vt:lpwstr/>
      </vt:variant>
      <vt:variant>
        <vt:i4>3276863</vt:i4>
      </vt:variant>
      <vt:variant>
        <vt:i4>318</vt:i4>
      </vt:variant>
      <vt:variant>
        <vt:i4>0</vt:i4>
      </vt:variant>
      <vt:variant>
        <vt:i4>5</vt:i4>
      </vt:variant>
      <vt:variant>
        <vt:lpwstr>http://www.fwc.gov.au/awardsandorders/html/PR542182.htm</vt:lpwstr>
      </vt:variant>
      <vt:variant>
        <vt:lpwstr/>
      </vt:variant>
      <vt:variant>
        <vt:i4>3276863</vt:i4>
      </vt:variant>
      <vt:variant>
        <vt:i4>315</vt:i4>
      </vt:variant>
      <vt:variant>
        <vt:i4>0</vt:i4>
      </vt:variant>
      <vt:variant>
        <vt:i4>5</vt:i4>
      </vt:variant>
      <vt:variant>
        <vt:lpwstr>http://www.fwc.gov.au/awardsandorders/html/PR542182.htm</vt:lpwstr>
      </vt:variant>
      <vt:variant>
        <vt:lpwstr/>
      </vt:variant>
      <vt:variant>
        <vt:i4>3276863</vt:i4>
      </vt:variant>
      <vt:variant>
        <vt:i4>306</vt:i4>
      </vt:variant>
      <vt:variant>
        <vt:i4>0</vt:i4>
      </vt:variant>
      <vt:variant>
        <vt:i4>5</vt:i4>
      </vt:variant>
      <vt:variant>
        <vt:lpwstr>http://www.fwc.gov.au/awardsandorders/html/PR542182.htm</vt:lpwstr>
      </vt:variant>
      <vt:variant>
        <vt:lpwstr/>
      </vt:variant>
      <vt:variant>
        <vt:i4>3276852</vt:i4>
      </vt:variant>
      <vt:variant>
        <vt:i4>303</vt:i4>
      </vt:variant>
      <vt:variant>
        <vt:i4>0</vt:i4>
      </vt:variant>
      <vt:variant>
        <vt:i4>5</vt:i4>
      </vt:variant>
      <vt:variant>
        <vt:lpwstr>http://www.fwc.gov.au/awardsandorders/html/PR991570.htm</vt:lpwstr>
      </vt:variant>
      <vt:variant>
        <vt:lpwstr/>
      </vt:variant>
      <vt:variant>
        <vt:i4>2031666</vt:i4>
      </vt:variant>
      <vt:variant>
        <vt:i4>296</vt:i4>
      </vt:variant>
      <vt:variant>
        <vt:i4>0</vt:i4>
      </vt:variant>
      <vt:variant>
        <vt:i4>5</vt:i4>
      </vt:variant>
      <vt:variant>
        <vt:lpwstr/>
      </vt:variant>
      <vt:variant>
        <vt:lpwstr>_Toc391380820</vt:lpwstr>
      </vt:variant>
      <vt:variant>
        <vt:i4>1835058</vt:i4>
      </vt:variant>
      <vt:variant>
        <vt:i4>290</vt:i4>
      </vt:variant>
      <vt:variant>
        <vt:i4>0</vt:i4>
      </vt:variant>
      <vt:variant>
        <vt:i4>5</vt:i4>
      </vt:variant>
      <vt:variant>
        <vt:lpwstr/>
      </vt:variant>
      <vt:variant>
        <vt:lpwstr>_Toc391380819</vt:lpwstr>
      </vt:variant>
      <vt:variant>
        <vt:i4>1835058</vt:i4>
      </vt:variant>
      <vt:variant>
        <vt:i4>284</vt:i4>
      </vt:variant>
      <vt:variant>
        <vt:i4>0</vt:i4>
      </vt:variant>
      <vt:variant>
        <vt:i4>5</vt:i4>
      </vt:variant>
      <vt:variant>
        <vt:lpwstr/>
      </vt:variant>
      <vt:variant>
        <vt:lpwstr>_Toc391380818</vt:lpwstr>
      </vt:variant>
      <vt:variant>
        <vt:i4>1835058</vt:i4>
      </vt:variant>
      <vt:variant>
        <vt:i4>278</vt:i4>
      </vt:variant>
      <vt:variant>
        <vt:i4>0</vt:i4>
      </vt:variant>
      <vt:variant>
        <vt:i4>5</vt:i4>
      </vt:variant>
      <vt:variant>
        <vt:lpwstr/>
      </vt:variant>
      <vt:variant>
        <vt:lpwstr>_Toc391380817</vt:lpwstr>
      </vt:variant>
      <vt:variant>
        <vt:i4>1835058</vt:i4>
      </vt:variant>
      <vt:variant>
        <vt:i4>272</vt:i4>
      </vt:variant>
      <vt:variant>
        <vt:i4>0</vt:i4>
      </vt:variant>
      <vt:variant>
        <vt:i4>5</vt:i4>
      </vt:variant>
      <vt:variant>
        <vt:lpwstr/>
      </vt:variant>
      <vt:variant>
        <vt:lpwstr>_Toc391380816</vt:lpwstr>
      </vt:variant>
      <vt:variant>
        <vt:i4>1835058</vt:i4>
      </vt:variant>
      <vt:variant>
        <vt:i4>266</vt:i4>
      </vt:variant>
      <vt:variant>
        <vt:i4>0</vt:i4>
      </vt:variant>
      <vt:variant>
        <vt:i4>5</vt:i4>
      </vt:variant>
      <vt:variant>
        <vt:lpwstr/>
      </vt:variant>
      <vt:variant>
        <vt:lpwstr>_Toc391380815</vt:lpwstr>
      </vt:variant>
      <vt:variant>
        <vt:i4>1835058</vt:i4>
      </vt:variant>
      <vt:variant>
        <vt:i4>260</vt:i4>
      </vt:variant>
      <vt:variant>
        <vt:i4>0</vt:i4>
      </vt:variant>
      <vt:variant>
        <vt:i4>5</vt:i4>
      </vt:variant>
      <vt:variant>
        <vt:lpwstr/>
      </vt:variant>
      <vt:variant>
        <vt:lpwstr>_Toc391380814</vt:lpwstr>
      </vt:variant>
      <vt:variant>
        <vt:i4>1835058</vt:i4>
      </vt:variant>
      <vt:variant>
        <vt:i4>254</vt:i4>
      </vt:variant>
      <vt:variant>
        <vt:i4>0</vt:i4>
      </vt:variant>
      <vt:variant>
        <vt:i4>5</vt:i4>
      </vt:variant>
      <vt:variant>
        <vt:lpwstr/>
      </vt:variant>
      <vt:variant>
        <vt:lpwstr>_Toc391380813</vt:lpwstr>
      </vt:variant>
      <vt:variant>
        <vt:i4>1835058</vt:i4>
      </vt:variant>
      <vt:variant>
        <vt:i4>248</vt:i4>
      </vt:variant>
      <vt:variant>
        <vt:i4>0</vt:i4>
      </vt:variant>
      <vt:variant>
        <vt:i4>5</vt:i4>
      </vt:variant>
      <vt:variant>
        <vt:lpwstr/>
      </vt:variant>
      <vt:variant>
        <vt:lpwstr>_Toc391380812</vt:lpwstr>
      </vt:variant>
      <vt:variant>
        <vt:i4>1835058</vt:i4>
      </vt:variant>
      <vt:variant>
        <vt:i4>242</vt:i4>
      </vt:variant>
      <vt:variant>
        <vt:i4>0</vt:i4>
      </vt:variant>
      <vt:variant>
        <vt:i4>5</vt:i4>
      </vt:variant>
      <vt:variant>
        <vt:lpwstr/>
      </vt:variant>
      <vt:variant>
        <vt:lpwstr>_Toc391380811</vt:lpwstr>
      </vt:variant>
      <vt:variant>
        <vt:i4>1835058</vt:i4>
      </vt:variant>
      <vt:variant>
        <vt:i4>236</vt:i4>
      </vt:variant>
      <vt:variant>
        <vt:i4>0</vt:i4>
      </vt:variant>
      <vt:variant>
        <vt:i4>5</vt:i4>
      </vt:variant>
      <vt:variant>
        <vt:lpwstr/>
      </vt:variant>
      <vt:variant>
        <vt:lpwstr>_Toc391380810</vt:lpwstr>
      </vt:variant>
      <vt:variant>
        <vt:i4>1900594</vt:i4>
      </vt:variant>
      <vt:variant>
        <vt:i4>230</vt:i4>
      </vt:variant>
      <vt:variant>
        <vt:i4>0</vt:i4>
      </vt:variant>
      <vt:variant>
        <vt:i4>5</vt:i4>
      </vt:variant>
      <vt:variant>
        <vt:lpwstr/>
      </vt:variant>
      <vt:variant>
        <vt:lpwstr>_Toc391380809</vt:lpwstr>
      </vt:variant>
      <vt:variant>
        <vt:i4>1900594</vt:i4>
      </vt:variant>
      <vt:variant>
        <vt:i4>224</vt:i4>
      </vt:variant>
      <vt:variant>
        <vt:i4>0</vt:i4>
      </vt:variant>
      <vt:variant>
        <vt:i4>5</vt:i4>
      </vt:variant>
      <vt:variant>
        <vt:lpwstr/>
      </vt:variant>
      <vt:variant>
        <vt:lpwstr>_Toc391380808</vt:lpwstr>
      </vt:variant>
      <vt:variant>
        <vt:i4>1900594</vt:i4>
      </vt:variant>
      <vt:variant>
        <vt:i4>218</vt:i4>
      </vt:variant>
      <vt:variant>
        <vt:i4>0</vt:i4>
      </vt:variant>
      <vt:variant>
        <vt:i4>5</vt:i4>
      </vt:variant>
      <vt:variant>
        <vt:lpwstr/>
      </vt:variant>
      <vt:variant>
        <vt:lpwstr>_Toc391380807</vt:lpwstr>
      </vt:variant>
      <vt:variant>
        <vt:i4>1900594</vt:i4>
      </vt:variant>
      <vt:variant>
        <vt:i4>212</vt:i4>
      </vt:variant>
      <vt:variant>
        <vt:i4>0</vt:i4>
      </vt:variant>
      <vt:variant>
        <vt:i4>5</vt:i4>
      </vt:variant>
      <vt:variant>
        <vt:lpwstr/>
      </vt:variant>
      <vt:variant>
        <vt:lpwstr>_Toc391380806</vt:lpwstr>
      </vt:variant>
      <vt:variant>
        <vt:i4>1900594</vt:i4>
      </vt:variant>
      <vt:variant>
        <vt:i4>206</vt:i4>
      </vt:variant>
      <vt:variant>
        <vt:i4>0</vt:i4>
      </vt:variant>
      <vt:variant>
        <vt:i4>5</vt:i4>
      </vt:variant>
      <vt:variant>
        <vt:lpwstr/>
      </vt:variant>
      <vt:variant>
        <vt:lpwstr>_Toc391380805</vt:lpwstr>
      </vt:variant>
      <vt:variant>
        <vt:i4>1900594</vt:i4>
      </vt:variant>
      <vt:variant>
        <vt:i4>200</vt:i4>
      </vt:variant>
      <vt:variant>
        <vt:i4>0</vt:i4>
      </vt:variant>
      <vt:variant>
        <vt:i4>5</vt:i4>
      </vt:variant>
      <vt:variant>
        <vt:lpwstr/>
      </vt:variant>
      <vt:variant>
        <vt:lpwstr>_Toc391380804</vt:lpwstr>
      </vt:variant>
      <vt:variant>
        <vt:i4>1900594</vt:i4>
      </vt:variant>
      <vt:variant>
        <vt:i4>194</vt:i4>
      </vt:variant>
      <vt:variant>
        <vt:i4>0</vt:i4>
      </vt:variant>
      <vt:variant>
        <vt:i4>5</vt:i4>
      </vt:variant>
      <vt:variant>
        <vt:lpwstr/>
      </vt:variant>
      <vt:variant>
        <vt:lpwstr>_Toc391380803</vt:lpwstr>
      </vt:variant>
      <vt:variant>
        <vt:i4>1900594</vt:i4>
      </vt:variant>
      <vt:variant>
        <vt:i4>188</vt:i4>
      </vt:variant>
      <vt:variant>
        <vt:i4>0</vt:i4>
      </vt:variant>
      <vt:variant>
        <vt:i4>5</vt:i4>
      </vt:variant>
      <vt:variant>
        <vt:lpwstr/>
      </vt:variant>
      <vt:variant>
        <vt:lpwstr>_Toc391380802</vt:lpwstr>
      </vt:variant>
      <vt:variant>
        <vt:i4>1900594</vt:i4>
      </vt:variant>
      <vt:variant>
        <vt:i4>182</vt:i4>
      </vt:variant>
      <vt:variant>
        <vt:i4>0</vt:i4>
      </vt:variant>
      <vt:variant>
        <vt:i4>5</vt:i4>
      </vt:variant>
      <vt:variant>
        <vt:lpwstr/>
      </vt:variant>
      <vt:variant>
        <vt:lpwstr>_Toc391380801</vt:lpwstr>
      </vt:variant>
      <vt:variant>
        <vt:i4>1900594</vt:i4>
      </vt:variant>
      <vt:variant>
        <vt:i4>176</vt:i4>
      </vt:variant>
      <vt:variant>
        <vt:i4>0</vt:i4>
      </vt:variant>
      <vt:variant>
        <vt:i4>5</vt:i4>
      </vt:variant>
      <vt:variant>
        <vt:lpwstr/>
      </vt:variant>
      <vt:variant>
        <vt:lpwstr>_Toc391380800</vt:lpwstr>
      </vt:variant>
      <vt:variant>
        <vt:i4>1310781</vt:i4>
      </vt:variant>
      <vt:variant>
        <vt:i4>170</vt:i4>
      </vt:variant>
      <vt:variant>
        <vt:i4>0</vt:i4>
      </vt:variant>
      <vt:variant>
        <vt:i4>5</vt:i4>
      </vt:variant>
      <vt:variant>
        <vt:lpwstr/>
      </vt:variant>
      <vt:variant>
        <vt:lpwstr>_Toc391380799</vt:lpwstr>
      </vt:variant>
      <vt:variant>
        <vt:i4>1310781</vt:i4>
      </vt:variant>
      <vt:variant>
        <vt:i4>164</vt:i4>
      </vt:variant>
      <vt:variant>
        <vt:i4>0</vt:i4>
      </vt:variant>
      <vt:variant>
        <vt:i4>5</vt:i4>
      </vt:variant>
      <vt:variant>
        <vt:lpwstr/>
      </vt:variant>
      <vt:variant>
        <vt:lpwstr>_Toc391380798</vt:lpwstr>
      </vt:variant>
      <vt:variant>
        <vt:i4>1310781</vt:i4>
      </vt:variant>
      <vt:variant>
        <vt:i4>158</vt:i4>
      </vt:variant>
      <vt:variant>
        <vt:i4>0</vt:i4>
      </vt:variant>
      <vt:variant>
        <vt:i4>5</vt:i4>
      </vt:variant>
      <vt:variant>
        <vt:lpwstr/>
      </vt:variant>
      <vt:variant>
        <vt:lpwstr>_Toc391380797</vt:lpwstr>
      </vt:variant>
      <vt:variant>
        <vt:i4>1310781</vt:i4>
      </vt:variant>
      <vt:variant>
        <vt:i4>152</vt:i4>
      </vt:variant>
      <vt:variant>
        <vt:i4>0</vt:i4>
      </vt:variant>
      <vt:variant>
        <vt:i4>5</vt:i4>
      </vt:variant>
      <vt:variant>
        <vt:lpwstr/>
      </vt:variant>
      <vt:variant>
        <vt:lpwstr>_Toc391380796</vt:lpwstr>
      </vt:variant>
      <vt:variant>
        <vt:i4>1310781</vt:i4>
      </vt:variant>
      <vt:variant>
        <vt:i4>146</vt:i4>
      </vt:variant>
      <vt:variant>
        <vt:i4>0</vt:i4>
      </vt:variant>
      <vt:variant>
        <vt:i4>5</vt:i4>
      </vt:variant>
      <vt:variant>
        <vt:lpwstr/>
      </vt:variant>
      <vt:variant>
        <vt:lpwstr>_Toc391380795</vt:lpwstr>
      </vt:variant>
      <vt:variant>
        <vt:i4>1310781</vt:i4>
      </vt:variant>
      <vt:variant>
        <vt:i4>140</vt:i4>
      </vt:variant>
      <vt:variant>
        <vt:i4>0</vt:i4>
      </vt:variant>
      <vt:variant>
        <vt:i4>5</vt:i4>
      </vt:variant>
      <vt:variant>
        <vt:lpwstr/>
      </vt:variant>
      <vt:variant>
        <vt:lpwstr>_Toc391380794</vt:lpwstr>
      </vt:variant>
      <vt:variant>
        <vt:i4>1310781</vt:i4>
      </vt:variant>
      <vt:variant>
        <vt:i4>134</vt:i4>
      </vt:variant>
      <vt:variant>
        <vt:i4>0</vt:i4>
      </vt:variant>
      <vt:variant>
        <vt:i4>5</vt:i4>
      </vt:variant>
      <vt:variant>
        <vt:lpwstr/>
      </vt:variant>
      <vt:variant>
        <vt:lpwstr>_Toc391380793</vt:lpwstr>
      </vt:variant>
      <vt:variant>
        <vt:i4>1310781</vt:i4>
      </vt:variant>
      <vt:variant>
        <vt:i4>128</vt:i4>
      </vt:variant>
      <vt:variant>
        <vt:i4>0</vt:i4>
      </vt:variant>
      <vt:variant>
        <vt:i4>5</vt:i4>
      </vt:variant>
      <vt:variant>
        <vt:lpwstr/>
      </vt:variant>
      <vt:variant>
        <vt:lpwstr>_Toc391380792</vt:lpwstr>
      </vt:variant>
      <vt:variant>
        <vt:i4>1310781</vt:i4>
      </vt:variant>
      <vt:variant>
        <vt:i4>122</vt:i4>
      </vt:variant>
      <vt:variant>
        <vt:i4>0</vt:i4>
      </vt:variant>
      <vt:variant>
        <vt:i4>5</vt:i4>
      </vt:variant>
      <vt:variant>
        <vt:lpwstr/>
      </vt:variant>
      <vt:variant>
        <vt:lpwstr>_Toc391380791</vt:lpwstr>
      </vt:variant>
      <vt:variant>
        <vt:i4>1310781</vt:i4>
      </vt:variant>
      <vt:variant>
        <vt:i4>116</vt:i4>
      </vt:variant>
      <vt:variant>
        <vt:i4>0</vt:i4>
      </vt:variant>
      <vt:variant>
        <vt:i4>5</vt:i4>
      </vt:variant>
      <vt:variant>
        <vt:lpwstr/>
      </vt:variant>
      <vt:variant>
        <vt:lpwstr>_Toc391380790</vt:lpwstr>
      </vt:variant>
      <vt:variant>
        <vt:i4>1376317</vt:i4>
      </vt:variant>
      <vt:variant>
        <vt:i4>110</vt:i4>
      </vt:variant>
      <vt:variant>
        <vt:i4>0</vt:i4>
      </vt:variant>
      <vt:variant>
        <vt:i4>5</vt:i4>
      </vt:variant>
      <vt:variant>
        <vt:lpwstr/>
      </vt:variant>
      <vt:variant>
        <vt:lpwstr>_Toc391380789</vt:lpwstr>
      </vt:variant>
      <vt:variant>
        <vt:i4>1376317</vt:i4>
      </vt:variant>
      <vt:variant>
        <vt:i4>104</vt:i4>
      </vt:variant>
      <vt:variant>
        <vt:i4>0</vt:i4>
      </vt:variant>
      <vt:variant>
        <vt:i4>5</vt:i4>
      </vt:variant>
      <vt:variant>
        <vt:lpwstr/>
      </vt:variant>
      <vt:variant>
        <vt:lpwstr>_Toc391380788</vt:lpwstr>
      </vt:variant>
      <vt:variant>
        <vt:i4>1376317</vt:i4>
      </vt:variant>
      <vt:variant>
        <vt:i4>98</vt:i4>
      </vt:variant>
      <vt:variant>
        <vt:i4>0</vt:i4>
      </vt:variant>
      <vt:variant>
        <vt:i4>5</vt:i4>
      </vt:variant>
      <vt:variant>
        <vt:lpwstr/>
      </vt:variant>
      <vt:variant>
        <vt:lpwstr>_Toc391380787</vt:lpwstr>
      </vt:variant>
      <vt:variant>
        <vt:i4>1376317</vt:i4>
      </vt:variant>
      <vt:variant>
        <vt:i4>92</vt:i4>
      </vt:variant>
      <vt:variant>
        <vt:i4>0</vt:i4>
      </vt:variant>
      <vt:variant>
        <vt:i4>5</vt:i4>
      </vt:variant>
      <vt:variant>
        <vt:lpwstr/>
      </vt:variant>
      <vt:variant>
        <vt:lpwstr>_Toc391380786</vt:lpwstr>
      </vt:variant>
      <vt:variant>
        <vt:i4>1376317</vt:i4>
      </vt:variant>
      <vt:variant>
        <vt:i4>86</vt:i4>
      </vt:variant>
      <vt:variant>
        <vt:i4>0</vt:i4>
      </vt:variant>
      <vt:variant>
        <vt:i4>5</vt:i4>
      </vt:variant>
      <vt:variant>
        <vt:lpwstr/>
      </vt:variant>
      <vt:variant>
        <vt:lpwstr>_Toc391380785</vt:lpwstr>
      </vt:variant>
      <vt:variant>
        <vt:i4>1376317</vt:i4>
      </vt:variant>
      <vt:variant>
        <vt:i4>80</vt:i4>
      </vt:variant>
      <vt:variant>
        <vt:i4>0</vt:i4>
      </vt:variant>
      <vt:variant>
        <vt:i4>5</vt:i4>
      </vt:variant>
      <vt:variant>
        <vt:lpwstr/>
      </vt:variant>
      <vt:variant>
        <vt:lpwstr>_Toc391380784</vt:lpwstr>
      </vt:variant>
      <vt:variant>
        <vt:i4>1376317</vt:i4>
      </vt:variant>
      <vt:variant>
        <vt:i4>74</vt:i4>
      </vt:variant>
      <vt:variant>
        <vt:i4>0</vt:i4>
      </vt:variant>
      <vt:variant>
        <vt:i4>5</vt:i4>
      </vt:variant>
      <vt:variant>
        <vt:lpwstr/>
      </vt:variant>
      <vt:variant>
        <vt:lpwstr>_Toc391380783</vt:lpwstr>
      </vt:variant>
      <vt:variant>
        <vt:i4>1376317</vt:i4>
      </vt:variant>
      <vt:variant>
        <vt:i4>68</vt:i4>
      </vt:variant>
      <vt:variant>
        <vt:i4>0</vt:i4>
      </vt:variant>
      <vt:variant>
        <vt:i4>5</vt:i4>
      </vt:variant>
      <vt:variant>
        <vt:lpwstr/>
      </vt:variant>
      <vt:variant>
        <vt:lpwstr>_Toc391380782</vt:lpwstr>
      </vt:variant>
      <vt:variant>
        <vt:i4>1376317</vt:i4>
      </vt:variant>
      <vt:variant>
        <vt:i4>62</vt:i4>
      </vt:variant>
      <vt:variant>
        <vt:i4>0</vt:i4>
      </vt:variant>
      <vt:variant>
        <vt:i4>5</vt:i4>
      </vt:variant>
      <vt:variant>
        <vt:lpwstr/>
      </vt:variant>
      <vt:variant>
        <vt:lpwstr>_Toc391380781</vt:lpwstr>
      </vt:variant>
      <vt:variant>
        <vt:i4>1376317</vt:i4>
      </vt:variant>
      <vt:variant>
        <vt:i4>56</vt:i4>
      </vt:variant>
      <vt:variant>
        <vt:i4>0</vt:i4>
      </vt:variant>
      <vt:variant>
        <vt:i4>5</vt:i4>
      </vt:variant>
      <vt:variant>
        <vt:lpwstr/>
      </vt:variant>
      <vt:variant>
        <vt:lpwstr>_Toc391380780</vt:lpwstr>
      </vt:variant>
      <vt:variant>
        <vt:i4>1703997</vt:i4>
      </vt:variant>
      <vt:variant>
        <vt:i4>50</vt:i4>
      </vt:variant>
      <vt:variant>
        <vt:i4>0</vt:i4>
      </vt:variant>
      <vt:variant>
        <vt:i4>5</vt:i4>
      </vt:variant>
      <vt:variant>
        <vt:lpwstr/>
      </vt:variant>
      <vt:variant>
        <vt:lpwstr>_Toc391380779</vt:lpwstr>
      </vt:variant>
      <vt:variant>
        <vt:i4>1703997</vt:i4>
      </vt:variant>
      <vt:variant>
        <vt:i4>44</vt:i4>
      </vt:variant>
      <vt:variant>
        <vt:i4>0</vt:i4>
      </vt:variant>
      <vt:variant>
        <vt:i4>5</vt:i4>
      </vt:variant>
      <vt:variant>
        <vt:lpwstr/>
      </vt:variant>
      <vt:variant>
        <vt:lpwstr>_Toc391380778</vt:lpwstr>
      </vt:variant>
      <vt:variant>
        <vt:i4>3997748</vt:i4>
      </vt:variant>
      <vt:variant>
        <vt:i4>39</vt:i4>
      </vt:variant>
      <vt:variant>
        <vt:i4>0</vt:i4>
      </vt:variant>
      <vt:variant>
        <vt:i4>5</vt:i4>
      </vt:variant>
      <vt:variant>
        <vt:lpwstr>http://www.fwc.gov.au/awardsandorders/html/PR546038.htm</vt:lpwstr>
      </vt:variant>
      <vt:variant>
        <vt:lpwstr/>
      </vt:variant>
      <vt:variant>
        <vt:i4>3538998</vt:i4>
      </vt:variant>
      <vt:variant>
        <vt:i4>36</vt:i4>
      </vt:variant>
      <vt:variant>
        <vt:i4>0</vt:i4>
      </vt:variant>
      <vt:variant>
        <vt:i4>5</vt:i4>
      </vt:variant>
      <vt:variant>
        <vt:lpwstr>http://www.fwc.gov.au/awardsandorders/html/PR546288.htm</vt:lpwstr>
      </vt:variant>
      <vt:variant>
        <vt:lpwstr/>
      </vt:variant>
      <vt:variant>
        <vt:i4>3997744</vt:i4>
      </vt:variant>
      <vt:variant>
        <vt:i4>33</vt:i4>
      </vt:variant>
      <vt:variant>
        <vt:i4>0</vt:i4>
      </vt:variant>
      <vt:variant>
        <vt:i4>5</vt:i4>
      </vt:variant>
      <vt:variant>
        <vt:lpwstr>http://www.fwc.gov.au/awardsandorders/html/PR544519.htm</vt:lpwstr>
      </vt:variant>
      <vt:variant>
        <vt:lpwstr/>
      </vt:variant>
      <vt:variant>
        <vt:i4>3735612</vt:i4>
      </vt:variant>
      <vt:variant>
        <vt:i4>30</vt:i4>
      </vt:variant>
      <vt:variant>
        <vt:i4>0</vt:i4>
      </vt:variant>
      <vt:variant>
        <vt:i4>5</vt:i4>
      </vt:variant>
      <vt:variant>
        <vt:lpwstr>http://www.fwc.gov.au/awardsandorders/html/pr532631.htm</vt:lpwstr>
      </vt:variant>
      <vt:variant>
        <vt:lpwstr/>
      </vt:variant>
      <vt:variant>
        <vt:i4>3473458</vt:i4>
      </vt:variant>
      <vt:variant>
        <vt:i4>27</vt:i4>
      </vt:variant>
      <vt:variant>
        <vt:i4>0</vt:i4>
      </vt:variant>
      <vt:variant>
        <vt:i4>5</vt:i4>
      </vt:variant>
      <vt:variant>
        <vt:lpwstr>http://www.fwc.gov.au/awardsandorders/html/PR994457.htm</vt:lpwstr>
      </vt:variant>
      <vt:variant>
        <vt:lpwstr/>
      </vt:variant>
      <vt:variant>
        <vt:i4>3276852</vt:i4>
      </vt:variant>
      <vt:variant>
        <vt:i4>24</vt:i4>
      </vt:variant>
      <vt:variant>
        <vt:i4>0</vt:i4>
      </vt:variant>
      <vt:variant>
        <vt:i4>5</vt:i4>
      </vt:variant>
      <vt:variant>
        <vt:lpwstr>http://www.fwc.gov.au/awardsandorders/html/PR991570.htm</vt:lpwstr>
      </vt:variant>
      <vt:variant>
        <vt:lpwstr/>
      </vt:variant>
      <vt:variant>
        <vt:i4>7405629</vt:i4>
      </vt:variant>
      <vt:variant>
        <vt:i4>21</vt:i4>
      </vt:variant>
      <vt:variant>
        <vt:i4>0</vt:i4>
      </vt:variant>
      <vt:variant>
        <vt:i4>5</vt:i4>
      </vt:variant>
      <vt:variant>
        <vt:lpwstr>http://www.fwc.gov.au/</vt:lpwstr>
      </vt:variant>
      <vt:variant>
        <vt:lpwstr/>
      </vt:variant>
      <vt:variant>
        <vt:i4>5963806</vt:i4>
      </vt:variant>
      <vt:variant>
        <vt:i4>18</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5046345</vt:i4>
      </vt:variant>
      <vt:variant>
        <vt:i4>12</vt:i4>
      </vt:variant>
      <vt:variant>
        <vt:i4>0</vt:i4>
      </vt:variant>
      <vt:variant>
        <vt:i4>5</vt:i4>
      </vt:variant>
      <vt:variant>
        <vt:lpwstr>https://www.fwc.gov.au/awards-and-agreements/modern-award-reviews/4-yearly-review/award-stage/award-review-documents/MA000062?m=AM2014/73</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MA000062 - Hydrocarbons Industry (Upstream) Award 2010</dc:title>
  <dc:subject>Award code - MA000062</dc:subject>
  <dc:creator>Modern Award</dc:creator>
  <cp:lastModifiedBy>FWC</cp:lastModifiedBy>
  <cp:revision>2</cp:revision>
  <cp:lastPrinted>2014-07-01T04:52:00Z</cp:lastPrinted>
  <dcterms:created xsi:type="dcterms:W3CDTF">2019-12-20T05:45:00Z</dcterms:created>
  <dcterms:modified xsi:type="dcterms:W3CDTF">2019-12-20T05:45:00Z</dcterms:modified>
</cp:coreProperties>
</file>