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367445" w:rsidRDefault="00DC4C6D" w:rsidP="007E5B0D">
      <w:pPr>
        <w:spacing w:before="0"/>
        <w:jc w:val="left"/>
        <w:rPr>
          <w:b/>
          <w:sz w:val="36"/>
          <w:szCs w:val="36"/>
        </w:rPr>
      </w:pPr>
      <w:r w:rsidRPr="00367445">
        <w:rPr>
          <w:b/>
          <w:sz w:val="36"/>
          <w:szCs w:val="36"/>
        </w:rPr>
        <w:t xml:space="preserve">Professional </w:t>
      </w:r>
      <w:r w:rsidR="00E16438" w:rsidRPr="00367445">
        <w:rPr>
          <w:b/>
          <w:sz w:val="36"/>
          <w:szCs w:val="36"/>
        </w:rPr>
        <w:t xml:space="preserve">Employees </w:t>
      </w:r>
      <w:r w:rsidR="00570273" w:rsidRPr="00367445">
        <w:rPr>
          <w:b/>
          <w:sz w:val="36"/>
          <w:szCs w:val="36"/>
        </w:rPr>
        <w:t>A</w:t>
      </w:r>
      <w:r w:rsidRPr="00367445">
        <w:rPr>
          <w:b/>
          <w:sz w:val="36"/>
          <w:szCs w:val="36"/>
        </w:rPr>
        <w:t xml:space="preserve">ward </w:t>
      </w:r>
      <w:r w:rsidR="00A204D3" w:rsidRPr="00367445">
        <w:rPr>
          <w:b/>
          <w:sz w:val="36"/>
          <w:szCs w:val="36"/>
        </w:rPr>
        <w:t>2010</w:t>
      </w:r>
    </w:p>
    <w:p w:rsidR="006B2C95" w:rsidRPr="00367445" w:rsidRDefault="006B2C95" w:rsidP="000B44FF"/>
    <w:p w:rsidR="006B2C95" w:rsidRPr="00A83282" w:rsidRDefault="004F585A" w:rsidP="007368DA">
      <w:pPr>
        <w:rPr>
          <w:u w:val="single"/>
          <w:lang w:eastAsia="en-US"/>
        </w:rPr>
      </w:pPr>
      <w:bookmarkStart w:id="0" w:name="_Hlk39499092"/>
      <w:r w:rsidRPr="00A83282">
        <w:t xml:space="preserve">This Fair Work Commission consolidated modern award incorporates all amendments up to and including </w:t>
      </w:r>
      <w:r w:rsidR="00AF67B1">
        <w:t>30</w:t>
      </w:r>
      <w:r w:rsidR="00C633E7" w:rsidRPr="00A83282">
        <w:t> </w:t>
      </w:r>
      <w:r w:rsidR="00AF67B1">
        <w:t>April</w:t>
      </w:r>
      <w:r w:rsidR="00946E3A" w:rsidRPr="00A83282">
        <w:t xml:space="preserve"> 20</w:t>
      </w:r>
      <w:r w:rsidR="008953B3">
        <w:t>20</w:t>
      </w:r>
      <w:r w:rsidR="00FD7DD0" w:rsidRPr="00A83282">
        <w:t xml:space="preserve"> (</w:t>
      </w:r>
      <w:hyperlink r:id="rId8" w:history="1">
        <w:r w:rsidR="00C926F8">
          <w:rPr>
            <w:rStyle w:val="Hyperlink"/>
            <w:lang w:val="en-US"/>
          </w:rPr>
          <w:t>PR718705</w:t>
        </w:r>
      </w:hyperlink>
      <w:r w:rsidR="00FD7DD0" w:rsidRPr="00A83282">
        <w:t>)</w:t>
      </w:r>
      <w:bookmarkEnd w:id="0"/>
      <w:r w:rsidR="00183111" w:rsidRPr="00A83282">
        <w:t>.</w:t>
      </w:r>
    </w:p>
    <w:p w:rsidR="004F585A" w:rsidRDefault="009A25CB" w:rsidP="007368DA">
      <w:r>
        <w:t>Clause</w:t>
      </w:r>
      <w:r w:rsidR="00A90E0E">
        <w:t>(s)</w:t>
      </w:r>
      <w:r w:rsidR="004F585A" w:rsidRPr="00EB7837">
        <w:t xml:space="preserve"> affected by the most recent variation</w:t>
      </w:r>
      <w:r w:rsidR="00A90E0E">
        <w:t>(</w:t>
      </w:r>
      <w:r w:rsidR="00673C2C">
        <w:t>s</w:t>
      </w:r>
      <w:r w:rsidR="00A90E0E">
        <w:t>)</w:t>
      </w:r>
      <w:r w:rsidR="004F585A" w:rsidRPr="00EB7837">
        <w:t>:</w:t>
      </w:r>
      <w:r w:rsidR="00DA458B">
        <w:t xml:space="preserve"> </w:t>
      </w:r>
    </w:p>
    <w:p w:rsidR="00115972" w:rsidRDefault="00115972" w:rsidP="00A83282">
      <w:pPr>
        <w:ind w:left="851"/>
      </w:pPr>
      <w:r>
        <w:fldChar w:fldCharType="begin"/>
      </w:r>
      <w:r>
        <w:instrText xml:space="preserve"> REF _Ref536690048 \w \h </w:instrText>
      </w:r>
      <w:r>
        <w:fldChar w:fldCharType="separate"/>
      </w:r>
      <w:r w:rsidR="00061181">
        <w:t>3</w:t>
      </w:r>
      <w:r>
        <w:fldChar w:fldCharType="end"/>
      </w:r>
      <w:r>
        <w:t>—</w:t>
      </w:r>
      <w:r>
        <w:fldChar w:fldCharType="begin"/>
      </w:r>
      <w:r>
        <w:instrText xml:space="preserve"> REF _Ref536690048 \h </w:instrText>
      </w:r>
      <w:r>
        <w:fldChar w:fldCharType="separate"/>
      </w:r>
      <w:r w:rsidR="00061181" w:rsidRPr="00367445">
        <w:t>Definitions and interpretation</w:t>
      </w:r>
      <w:r>
        <w:fldChar w:fldCharType="end"/>
      </w:r>
    </w:p>
    <w:p w:rsidR="00115972" w:rsidRDefault="00836D8F" w:rsidP="00A83282">
      <w:pPr>
        <w:ind w:left="851"/>
      </w:pPr>
      <w:r>
        <w:fldChar w:fldCharType="begin"/>
      </w:r>
      <w:r>
        <w:instrText xml:space="preserve"> REF _Ref248032727 \w \h </w:instrText>
      </w:r>
      <w:r>
        <w:fldChar w:fldCharType="separate"/>
      </w:r>
      <w:r w:rsidR="00061181">
        <w:t>Schedule B</w:t>
      </w:r>
      <w:r>
        <w:fldChar w:fldCharType="end"/>
      </w:r>
      <w:r>
        <w:fldChar w:fldCharType="begin"/>
      </w:r>
      <w:r>
        <w:instrText xml:space="preserve"> REF _Ref248032727 \h </w:instrText>
      </w:r>
      <w:r>
        <w:fldChar w:fldCharType="separate"/>
      </w:r>
      <w:r w:rsidR="00061181" w:rsidRPr="00367445">
        <w:t>—Classification Structure and Definitions</w:t>
      </w:r>
      <w:r>
        <w:fldChar w:fldCharType="end"/>
      </w:r>
    </w:p>
    <w:p w:rsidR="0074115A" w:rsidRPr="00EB7837" w:rsidRDefault="0074115A" w:rsidP="00E9124E"/>
    <w:p w:rsidR="004C77D4" w:rsidRPr="00C83CEE" w:rsidRDefault="007E5B0D" w:rsidP="00F21904">
      <w:pPr>
        <w:pStyle w:val="application"/>
      </w:pPr>
      <w:r>
        <w:t xml:space="preserve">Current review matter(s): </w:t>
      </w:r>
      <w:hyperlink r:id="rId9" w:history="1">
        <w:r w:rsidR="0029729B" w:rsidRPr="00E93413">
          <w:rPr>
            <w:rStyle w:val="Hyperlink"/>
          </w:rPr>
          <w:t>AM2014/47</w:t>
        </w:r>
      </w:hyperlink>
      <w:r w:rsidR="00A06CE7">
        <w:t>;</w:t>
      </w:r>
      <w:r w:rsidR="0029729B" w:rsidRPr="00560C4E">
        <w:t xml:space="preserve"> </w:t>
      </w:r>
      <w:hyperlink r:id="rId10" w:history="1">
        <w:r w:rsidR="0029729B" w:rsidRPr="00E93413">
          <w:rPr>
            <w:rStyle w:val="Hyperlink"/>
          </w:rPr>
          <w:t>AM2014/190</w:t>
        </w:r>
      </w:hyperlink>
      <w:r w:rsidR="00346ADA">
        <w:t xml:space="preserve">; </w:t>
      </w:r>
      <w:hyperlink r:id="rId11" w:history="1">
        <w:r w:rsidR="00A06CE7">
          <w:rPr>
            <w:rStyle w:val="Hyperlink"/>
          </w:rPr>
          <w:t>AM2014/196</w:t>
        </w:r>
      </w:hyperlink>
      <w:r w:rsidR="00A06CE7">
        <w:t xml:space="preserve">; </w:t>
      </w:r>
      <w:hyperlink r:id="rId12" w:history="1">
        <w:r w:rsidR="00A06CE7">
          <w:rPr>
            <w:rStyle w:val="Hyperlink"/>
          </w:rPr>
          <w:t>AM2014/197</w:t>
        </w:r>
      </w:hyperlink>
      <w:r w:rsidR="00A06CE7">
        <w:t xml:space="preserve">; </w:t>
      </w:r>
      <w:hyperlink r:id="rId13" w:history="1">
        <w:r w:rsidR="00346ADA">
          <w:rPr>
            <w:rStyle w:val="Hyperlink"/>
          </w:rPr>
          <w:t>AM2014/281</w:t>
        </w:r>
      </w:hyperlink>
      <w:r w:rsidR="00A06CE7">
        <w:t xml:space="preserve">; </w:t>
      </w:r>
      <w:hyperlink r:id="rId14" w:history="1">
        <w:r w:rsidR="00A06CE7">
          <w:rPr>
            <w:rStyle w:val="Hyperlink"/>
          </w:rPr>
          <w:t>AM2014/300</w:t>
        </w:r>
      </w:hyperlink>
      <w:r w:rsidR="00A06CE7">
        <w:t xml:space="preserve">; </w:t>
      </w:r>
      <w:hyperlink r:id="rId15" w:history="1">
        <w:r w:rsidR="003B311B" w:rsidRPr="003B311B">
          <w:rPr>
            <w:rStyle w:val="Hyperlink"/>
          </w:rPr>
          <w:t>AM2014/301</w:t>
        </w:r>
      </w:hyperlink>
      <w:r w:rsidR="003B311B">
        <w:t xml:space="preserve">; </w:t>
      </w:r>
      <w:hyperlink r:id="rId16" w:history="1">
        <w:r w:rsidR="00A06CE7">
          <w:rPr>
            <w:rStyle w:val="Hyperlink"/>
          </w:rPr>
          <w:t>AM2015/1</w:t>
        </w:r>
      </w:hyperlink>
      <w:r w:rsidR="00A06CE7">
        <w:t xml:space="preserve">; </w:t>
      </w:r>
      <w:hyperlink r:id="rId17" w:history="1">
        <w:r w:rsidR="00A06CE7">
          <w:rPr>
            <w:rStyle w:val="Hyperlink"/>
          </w:rPr>
          <w:t>AM2015/2</w:t>
        </w:r>
      </w:hyperlink>
      <w:r w:rsidR="003E662D">
        <w:t xml:space="preserve">; </w:t>
      </w:r>
      <w:hyperlink r:id="rId18" w:history="1">
        <w:r w:rsidR="00C83CEE" w:rsidRPr="00C83CEE">
          <w:rPr>
            <w:rStyle w:val="Hyperlink"/>
          </w:rPr>
          <w:t>AM2015/6</w:t>
        </w:r>
      </w:hyperlink>
      <w:r w:rsidR="003E662D">
        <w:t xml:space="preserve">; </w:t>
      </w:r>
      <w:hyperlink r:id="rId19" w:history="1">
        <w:r w:rsidR="00C83CEE">
          <w:rPr>
            <w:rStyle w:val="Hyperlink"/>
          </w:rPr>
          <w:t>AM2016/15</w:t>
        </w:r>
      </w:hyperlink>
      <w:r w:rsidR="003E662D">
        <w:t xml:space="preserve">; </w:t>
      </w:r>
      <w:hyperlink r:id="rId20" w:history="1">
        <w:r w:rsidR="003E662D" w:rsidRPr="003E662D">
          <w:rPr>
            <w:rStyle w:val="Hyperlink"/>
          </w:rPr>
          <w:t>AM2016/8</w:t>
        </w:r>
      </w:hyperlink>
    </w:p>
    <w:p w:rsidR="006B2C95" w:rsidRPr="008F4C8D" w:rsidRDefault="006B2C95" w:rsidP="003E662D"/>
    <w:p w:rsidR="00A204D3" w:rsidRDefault="00A204D3" w:rsidP="007E5B0D">
      <w:pPr>
        <w:jc w:val="left"/>
        <w:rPr>
          <w:b/>
          <w:sz w:val="28"/>
        </w:rPr>
      </w:pPr>
      <w:r w:rsidRPr="00367445">
        <w:rPr>
          <w:b/>
          <w:sz w:val="28"/>
        </w:rPr>
        <w:t xml:space="preserve">Table of </w:t>
      </w:r>
      <w:r w:rsidR="001C0D5D" w:rsidRPr="00367445">
        <w:rPr>
          <w:b/>
          <w:sz w:val="28"/>
        </w:rPr>
        <w:t>Contents</w:t>
      </w:r>
    </w:p>
    <w:p w:rsidR="00484880" w:rsidRDefault="00484880" w:rsidP="00D3696A">
      <w:pPr>
        <w:pStyle w:val="History"/>
        <w:tabs>
          <w:tab w:val="left" w:pos="8040"/>
        </w:tabs>
        <w:rPr>
          <w:b/>
          <w:sz w:val="28"/>
        </w:rPr>
      </w:pPr>
      <w:r>
        <w:t xml:space="preserve">[Varied by </w:t>
      </w:r>
      <w:hyperlink r:id="rId21" w:history="1">
        <w:r w:rsidRPr="00367445">
          <w:rPr>
            <w:rStyle w:val="Hyperlink"/>
          </w:rPr>
          <w:t>PR991573</w:t>
        </w:r>
      </w:hyperlink>
      <w:r w:rsidR="00243922">
        <w:t xml:space="preserve">, </w:t>
      </w:r>
      <w:hyperlink r:id="rId22" w:history="1">
        <w:r w:rsidR="00243922">
          <w:rPr>
            <w:rStyle w:val="Hyperlink"/>
          </w:rPr>
          <w:t>PR546288</w:t>
        </w:r>
      </w:hyperlink>
      <w:r w:rsidR="00FD7DD0">
        <w:rPr>
          <w:rStyle w:val="Hyperlink"/>
          <w:u w:val="none"/>
        </w:rPr>
        <w:t xml:space="preserve">, </w:t>
      </w:r>
      <w:hyperlink r:id="rId23" w:history="1">
        <w:r w:rsidR="00FD7DD0" w:rsidRPr="00FD7DD0">
          <w:rPr>
            <w:rStyle w:val="Hyperlink"/>
          </w:rPr>
          <w:t>PR583057</w:t>
        </w:r>
      </w:hyperlink>
      <w:r w:rsidR="00E874E7">
        <w:t>,</w:t>
      </w:r>
      <w:r w:rsidR="00E874E7" w:rsidRPr="00E874E7">
        <w:t xml:space="preserve"> </w:t>
      </w:r>
      <w:hyperlink r:id="rId24" w:history="1">
        <w:r w:rsidR="00E874E7" w:rsidRPr="00E758EC">
          <w:rPr>
            <w:rStyle w:val="Hyperlink"/>
          </w:rPr>
          <w:t>PR609383</w:t>
        </w:r>
      </w:hyperlink>
      <w:r w:rsidR="003E6E28">
        <w:rPr>
          <w:rStyle w:val="Hyperlink"/>
        </w:rPr>
        <w:t>,</w:t>
      </w:r>
      <w:r w:rsidR="003E6E28" w:rsidRPr="003E6E28">
        <w:rPr>
          <w:lang w:val="en-GB" w:eastAsia="en-US"/>
        </w:rPr>
        <w:t xml:space="preserve"> </w:t>
      </w:r>
      <w:hyperlink r:id="rId25" w:history="1">
        <w:r w:rsidR="00826E86" w:rsidRPr="00A77527">
          <w:rPr>
            <w:rStyle w:val="Hyperlink"/>
            <w:lang w:val="en-GB" w:eastAsia="en-US"/>
          </w:rPr>
          <w:t>PR</w:t>
        </w:r>
        <w:r w:rsidR="00826E86" w:rsidRPr="00A77527">
          <w:rPr>
            <w:rStyle w:val="Hyperlink"/>
            <w:noProof/>
          </w:rPr>
          <w:t>610093</w:t>
        </w:r>
      </w:hyperlink>
      <w:r w:rsidR="003C6581">
        <w:t xml:space="preserve">, </w:t>
      </w:r>
      <w:hyperlink r:id="rId26" w:history="1">
        <w:r w:rsidR="003C6581">
          <w:rPr>
            <w:rStyle w:val="Hyperlink"/>
          </w:rPr>
          <w:t>PR701468</w:t>
        </w:r>
      </w:hyperlink>
      <w:r w:rsidR="00946E3A">
        <w:t>,</w:t>
      </w:r>
      <w:r w:rsidR="00946E3A" w:rsidRPr="00946E3A">
        <w:t xml:space="preserve"> </w:t>
      </w:r>
      <w:hyperlink r:id="rId27" w:history="1">
        <w:r w:rsidR="00946E3A">
          <w:rPr>
            <w:rStyle w:val="Hyperlink"/>
          </w:rPr>
          <w:t>PR704336</w:t>
        </w:r>
      </w:hyperlink>
      <w:r w:rsidR="00D3696A">
        <w:t xml:space="preserve">, </w:t>
      </w:r>
      <w:hyperlink r:id="rId28" w:history="1">
        <w:r w:rsidR="00D3696A" w:rsidRPr="00D3696A">
          <w:rPr>
            <w:rStyle w:val="Hyperlink"/>
          </w:rPr>
          <w:t>PR711486</w:t>
        </w:r>
      </w:hyperlink>
      <w:r w:rsidR="008953B3">
        <w:rPr>
          <w:sz w:val="24"/>
        </w:rPr>
        <w:t xml:space="preserve">, </w:t>
      </w:r>
      <w:hyperlink r:id="rId29" w:history="1">
        <w:r w:rsidR="008953B3" w:rsidRPr="008953B3">
          <w:rPr>
            <w:rStyle w:val="Hyperlink"/>
          </w:rPr>
          <w:t>PR718141</w:t>
        </w:r>
      </w:hyperlink>
      <w:r w:rsidR="00C926F8">
        <w:t>,</w:t>
      </w:r>
      <w:r w:rsidR="00C926F8" w:rsidRPr="00C926F8">
        <w:rPr>
          <w:lang w:val="en-US"/>
        </w:rPr>
        <w:t xml:space="preserve"> </w:t>
      </w:r>
      <w:hyperlink r:id="rId30" w:history="1">
        <w:r w:rsidR="00C926F8">
          <w:rPr>
            <w:rStyle w:val="Hyperlink"/>
            <w:lang w:val="en-US"/>
          </w:rPr>
          <w:t>PR718705</w:t>
        </w:r>
      </w:hyperlink>
      <w:r w:rsidR="00C926F8">
        <w:t>]</w:t>
      </w:r>
    </w:p>
    <w:p w:rsidR="00061181" w:rsidRDefault="00AF2D2A">
      <w:pPr>
        <w:pStyle w:val="TOC1"/>
        <w:rPr>
          <w:rFonts w:asciiTheme="minorHAnsi" w:eastAsiaTheme="minorEastAsia" w:hAnsiTheme="minorHAnsi" w:cstheme="minorBidi"/>
          <w:b w:val="0"/>
          <w:bCs w:val="0"/>
          <w:noProof/>
          <w:sz w:val="22"/>
          <w:szCs w:val="22"/>
        </w:rPr>
      </w:pPr>
      <w:r w:rsidRPr="00367445">
        <w:fldChar w:fldCharType="begin"/>
      </w:r>
      <w:r w:rsidR="00BA20DE" w:rsidRPr="00367445">
        <w:instrText xml:space="preserve"> TOC \h</w:instrText>
      </w:r>
      <w:r w:rsidR="0085673D" w:rsidRPr="00367445">
        <w:instrText xml:space="preserve"> \t "Part heading,1,Level 1,2,Sub document,1" </w:instrText>
      </w:r>
      <w:r w:rsidRPr="00367445">
        <w:fldChar w:fldCharType="separate"/>
      </w:r>
      <w:hyperlink w:anchor="_Toc39500731" w:history="1">
        <w:r w:rsidR="00061181" w:rsidRPr="00923BEB">
          <w:rPr>
            <w:rStyle w:val="Hyperlink"/>
            <w:noProof/>
          </w:rPr>
          <w:t>Part 1— Application and Operation</w:t>
        </w:r>
        <w:r w:rsidR="00061181">
          <w:rPr>
            <w:noProof/>
          </w:rPr>
          <w:tab/>
        </w:r>
        <w:r w:rsidR="00061181">
          <w:rPr>
            <w:noProof/>
          </w:rPr>
          <w:fldChar w:fldCharType="begin"/>
        </w:r>
        <w:r w:rsidR="00061181">
          <w:rPr>
            <w:noProof/>
          </w:rPr>
          <w:instrText xml:space="preserve"> PAGEREF _Toc39500731 \h </w:instrText>
        </w:r>
        <w:r w:rsidR="00061181">
          <w:rPr>
            <w:noProof/>
          </w:rPr>
        </w:r>
        <w:r w:rsidR="00061181">
          <w:rPr>
            <w:noProof/>
          </w:rPr>
          <w:fldChar w:fldCharType="separate"/>
        </w:r>
        <w:r w:rsidR="00061181">
          <w:rPr>
            <w:noProof/>
          </w:rPr>
          <w:t>3</w:t>
        </w:r>
        <w:r w:rsidR="00061181">
          <w:rPr>
            <w:noProof/>
          </w:rPr>
          <w:fldChar w:fldCharType="end"/>
        </w:r>
      </w:hyperlink>
    </w:p>
    <w:p w:rsidR="00061181" w:rsidRDefault="005906B7">
      <w:pPr>
        <w:pStyle w:val="TOC2"/>
        <w:rPr>
          <w:rFonts w:asciiTheme="minorHAnsi" w:eastAsiaTheme="minorEastAsia" w:hAnsiTheme="minorHAnsi" w:cstheme="minorBidi"/>
          <w:noProof/>
          <w:sz w:val="22"/>
          <w:szCs w:val="22"/>
        </w:rPr>
      </w:pPr>
      <w:hyperlink w:anchor="_Toc39500732" w:history="1">
        <w:r w:rsidR="00061181" w:rsidRPr="00923BEB">
          <w:rPr>
            <w:rStyle w:val="Hyperlink"/>
            <w:noProof/>
          </w:rPr>
          <w:t>1.</w:t>
        </w:r>
        <w:r w:rsidR="00061181">
          <w:rPr>
            <w:rFonts w:asciiTheme="minorHAnsi" w:eastAsiaTheme="minorEastAsia" w:hAnsiTheme="minorHAnsi" w:cstheme="minorBidi"/>
            <w:noProof/>
            <w:sz w:val="22"/>
            <w:szCs w:val="22"/>
          </w:rPr>
          <w:tab/>
        </w:r>
        <w:r w:rsidR="00061181" w:rsidRPr="00923BEB">
          <w:rPr>
            <w:rStyle w:val="Hyperlink"/>
            <w:noProof/>
          </w:rPr>
          <w:t>Title</w:t>
        </w:r>
        <w:r w:rsidR="00061181">
          <w:rPr>
            <w:noProof/>
          </w:rPr>
          <w:tab/>
        </w:r>
        <w:r w:rsidR="00061181">
          <w:rPr>
            <w:noProof/>
          </w:rPr>
          <w:fldChar w:fldCharType="begin"/>
        </w:r>
        <w:r w:rsidR="00061181">
          <w:rPr>
            <w:noProof/>
          </w:rPr>
          <w:instrText xml:space="preserve"> PAGEREF _Toc39500732 \h </w:instrText>
        </w:r>
        <w:r w:rsidR="00061181">
          <w:rPr>
            <w:noProof/>
          </w:rPr>
        </w:r>
        <w:r w:rsidR="00061181">
          <w:rPr>
            <w:noProof/>
          </w:rPr>
          <w:fldChar w:fldCharType="separate"/>
        </w:r>
        <w:r w:rsidR="00061181">
          <w:rPr>
            <w:noProof/>
          </w:rPr>
          <w:t>3</w:t>
        </w:r>
        <w:r w:rsidR="00061181">
          <w:rPr>
            <w:noProof/>
          </w:rPr>
          <w:fldChar w:fldCharType="end"/>
        </w:r>
      </w:hyperlink>
    </w:p>
    <w:p w:rsidR="00061181" w:rsidRDefault="005906B7">
      <w:pPr>
        <w:pStyle w:val="TOC2"/>
        <w:rPr>
          <w:rFonts w:asciiTheme="minorHAnsi" w:eastAsiaTheme="minorEastAsia" w:hAnsiTheme="minorHAnsi" w:cstheme="minorBidi"/>
          <w:noProof/>
          <w:sz w:val="22"/>
          <w:szCs w:val="22"/>
        </w:rPr>
      </w:pPr>
      <w:hyperlink w:anchor="_Toc39500733" w:history="1">
        <w:r w:rsidR="00061181" w:rsidRPr="00923BEB">
          <w:rPr>
            <w:rStyle w:val="Hyperlink"/>
            <w:noProof/>
          </w:rPr>
          <w:t>2.</w:t>
        </w:r>
        <w:r w:rsidR="00061181">
          <w:rPr>
            <w:rFonts w:asciiTheme="minorHAnsi" w:eastAsiaTheme="minorEastAsia" w:hAnsiTheme="minorHAnsi" w:cstheme="minorBidi"/>
            <w:noProof/>
            <w:sz w:val="22"/>
            <w:szCs w:val="22"/>
          </w:rPr>
          <w:tab/>
        </w:r>
        <w:r w:rsidR="00061181" w:rsidRPr="00923BEB">
          <w:rPr>
            <w:rStyle w:val="Hyperlink"/>
            <w:noProof/>
          </w:rPr>
          <w:t>Commencement and transitional</w:t>
        </w:r>
        <w:r w:rsidR="00061181">
          <w:rPr>
            <w:noProof/>
          </w:rPr>
          <w:tab/>
        </w:r>
        <w:r w:rsidR="00061181">
          <w:rPr>
            <w:noProof/>
          </w:rPr>
          <w:fldChar w:fldCharType="begin"/>
        </w:r>
        <w:r w:rsidR="00061181">
          <w:rPr>
            <w:noProof/>
          </w:rPr>
          <w:instrText xml:space="preserve"> PAGEREF _Toc39500733 \h </w:instrText>
        </w:r>
        <w:r w:rsidR="00061181">
          <w:rPr>
            <w:noProof/>
          </w:rPr>
        </w:r>
        <w:r w:rsidR="00061181">
          <w:rPr>
            <w:noProof/>
          </w:rPr>
          <w:fldChar w:fldCharType="separate"/>
        </w:r>
        <w:r w:rsidR="00061181">
          <w:rPr>
            <w:noProof/>
          </w:rPr>
          <w:t>3</w:t>
        </w:r>
        <w:r w:rsidR="00061181">
          <w:rPr>
            <w:noProof/>
          </w:rPr>
          <w:fldChar w:fldCharType="end"/>
        </w:r>
      </w:hyperlink>
    </w:p>
    <w:p w:rsidR="00061181" w:rsidRDefault="005906B7">
      <w:pPr>
        <w:pStyle w:val="TOC2"/>
        <w:rPr>
          <w:rFonts w:asciiTheme="minorHAnsi" w:eastAsiaTheme="minorEastAsia" w:hAnsiTheme="minorHAnsi" w:cstheme="minorBidi"/>
          <w:noProof/>
          <w:sz w:val="22"/>
          <w:szCs w:val="22"/>
        </w:rPr>
      </w:pPr>
      <w:hyperlink w:anchor="_Toc39500734" w:history="1">
        <w:r w:rsidR="00061181" w:rsidRPr="00923BEB">
          <w:rPr>
            <w:rStyle w:val="Hyperlink"/>
            <w:noProof/>
          </w:rPr>
          <w:t>3.</w:t>
        </w:r>
        <w:r w:rsidR="00061181">
          <w:rPr>
            <w:rFonts w:asciiTheme="minorHAnsi" w:eastAsiaTheme="minorEastAsia" w:hAnsiTheme="minorHAnsi" w:cstheme="minorBidi"/>
            <w:noProof/>
            <w:sz w:val="22"/>
            <w:szCs w:val="22"/>
          </w:rPr>
          <w:tab/>
        </w:r>
        <w:r w:rsidR="00061181" w:rsidRPr="00923BEB">
          <w:rPr>
            <w:rStyle w:val="Hyperlink"/>
            <w:noProof/>
          </w:rPr>
          <w:t>D</w:t>
        </w:r>
        <w:r w:rsidR="00061181" w:rsidRPr="00923BEB">
          <w:rPr>
            <w:rStyle w:val="Hyperlink"/>
            <w:noProof/>
          </w:rPr>
          <w:t>efinitions and interpretation</w:t>
        </w:r>
        <w:r w:rsidR="00061181">
          <w:rPr>
            <w:noProof/>
          </w:rPr>
          <w:tab/>
        </w:r>
        <w:r w:rsidR="00061181">
          <w:rPr>
            <w:noProof/>
          </w:rPr>
          <w:fldChar w:fldCharType="begin"/>
        </w:r>
        <w:r w:rsidR="00061181">
          <w:rPr>
            <w:noProof/>
          </w:rPr>
          <w:instrText xml:space="preserve"> PAGEREF _Toc39500734 \h </w:instrText>
        </w:r>
        <w:r w:rsidR="00061181">
          <w:rPr>
            <w:noProof/>
          </w:rPr>
        </w:r>
        <w:r w:rsidR="00061181">
          <w:rPr>
            <w:noProof/>
          </w:rPr>
          <w:fldChar w:fldCharType="separate"/>
        </w:r>
        <w:r w:rsidR="00061181">
          <w:rPr>
            <w:noProof/>
          </w:rPr>
          <w:t>4</w:t>
        </w:r>
        <w:r w:rsidR="00061181">
          <w:rPr>
            <w:noProof/>
          </w:rPr>
          <w:fldChar w:fldCharType="end"/>
        </w:r>
      </w:hyperlink>
    </w:p>
    <w:p w:rsidR="00061181" w:rsidRDefault="005906B7">
      <w:pPr>
        <w:pStyle w:val="TOC2"/>
        <w:rPr>
          <w:rFonts w:asciiTheme="minorHAnsi" w:eastAsiaTheme="minorEastAsia" w:hAnsiTheme="minorHAnsi" w:cstheme="minorBidi"/>
          <w:noProof/>
          <w:sz w:val="22"/>
          <w:szCs w:val="22"/>
        </w:rPr>
      </w:pPr>
      <w:hyperlink w:anchor="_Toc39500735" w:history="1">
        <w:r w:rsidR="00061181" w:rsidRPr="00923BEB">
          <w:rPr>
            <w:rStyle w:val="Hyperlink"/>
            <w:noProof/>
          </w:rPr>
          <w:t>4.</w:t>
        </w:r>
        <w:r w:rsidR="00061181">
          <w:rPr>
            <w:rFonts w:asciiTheme="minorHAnsi" w:eastAsiaTheme="minorEastAsia" w:hAnsiTheme="minorHAnsi" w:cstheme="minorBidi"/>
            <w:noProof/>
            <w:sz w:val="22"/>
            <w:szCs w:val="22"/>
          </w:rPr>
          <w:tab/>
        </w:r>
        <w:r w:rsidR="00061181" w:rsidRPr="00923BEB">
          <w:rPr>
            <w:rStyle w:val="Hyperlink"/>
            <w:noProof/>
          </w:rPr>
          <w:t>Coverage</w:t>
        </w:r>
        <w:r w:rsidR="00061181">
          <w:rPr>
            <w:noProof/>
          </w:rPr>
          <w:tab/>
        </w:r>
        <w:r w:rsidR="00061181">
          <w:rPr>
            <w:noProof/>
          </w:rPr>
          <w:fldChar w:fldCharType="begin"/>
        </w:r>
        <w:r w:rsidR="00061181">
          <w:rPr>
            <w:noProof/>
          </w:rPr>
          <w:instrText xml:space="preserve"> PAGEREF _Toc39500735 \h </w:instrText>
        </w:r>
        <w:r w:rsidR="00061181">
          <w:rPr>
            <w:noProof/>
          </w:rPr>
        </w:r>
        <w:r w:rsidR="00061181">
          <w:rPr>
            <w:noProof/>
          </w:rPr>
          <w:fldChar w:fldCharType="separate"/>
        </w:r>
        <w:r w:rsidR="00061181">
          <w:rPr>
            <w:noProof/>
          </w:rPr>
          <w:t>12</w:t>
        </w:r>
        <w:r w:rsidR="00061181">
          <w:rPr>
            <w:noProof/>
          </w:rPr>
          <w:fldChar w:fldCharType="end"/>
        </w:r>
      </w:hyperlink>
    </w:p>
    <w:p w:rsidR="00061181" w:rsidRDefault="005906B7">
      <w:pPr>
        <w:pStyle w:val="TOC2"/>
        <w:rPr>
          <w:rFonts w:asciiTheme="minorHAnsi" w:eastAsiaTheme="minorEastAsia" w:hAnsiTheme="minorHAnsi" w:cstheme="minorBidi"/>
          <w:noProof/>
          <w:sz w:val="22"/>
          <w:szCs w:val="22"/>
        </w:rPr>
      </w:pPr>
      <w:hyperlink w:anchor="_Toc39500736" w:history="1">
        <w:r w:rsidR="00061181" w:rsidRPr="00923BEB">
          <w:rPr>
            <w:rStyle w:val="Hyperlink"/>
            <w:noProof/>
          </w:rPr>
          <w:t>5.</w:t>
        </w:r>
        <w:r w:rsidR="00061181">
          <w:rPr>
            <w:rFonts w:asciiTheme="minorHAnsi" w:eastAsiaTheme="minorEastAsia" w:hAnsiTheme="minorHAnsi" w:cstheme="minorBidi"/>
            <w:noProof/>
            <w:sz w:val="22"/>
            <w:szCs w:val="22"/>
          </w:rPr>
          <w:tab/>
        </w:r>
        <w:r w:rsidR="00061181" w:rsidRPr="00923BEB">
          <w:rPr>
            <w:rStyle w:val="Hyperlink"/>
            <w:noProof/>
          </w:rPr>
          <w:t>Access to the award and the National Employment Standards</w:t>
        </w:r>
        <w:r w:rsidR="00061181">
          <w:rPr>
            <w:noProof/>
          </w:rPr>
          <w:tab/>
        </w:r>
        <w:r w:rsidR="00061181">
          <w:rPr>
            <w:noProof/>
          </w:rPr>
          <w:fldChar w:fldCharType="begin"/>
        </w:r>
        <w:r w:rsidR="00061181">
          <w:rPr>
            <w:noProof/>
          </w:rPr>
          <w:instrText xml:space="preserve"> PAGEREF _Toc39500736 \h </w:instrText>
        </w:r>
        <w:r w:rsidR="00061181">
          <w:rPr>
            <w:noProof/>
          </w:rPr>
        </w:r>
        <w:r w:rsidR="00061181">
          <w:rPr>
            <w:noProof/>
          </w:rPr>
          <w:fldChar w:fldCharType="separate"/>
        </w:r>
        <w:r w:rsidR="00061181">
          <w:rPr>
            <w:noProof/>
          </w:rPr>
          <w:t>14</w:t>
        </w:r>
        <w:r w:rsidR="00061181">
          <w:rPr>
            <w:noProof/>
          </w:rPr>
          <w:fldChar w:fldCharType="end"/>
        </w:r>
      </w:hyperlink>
    </w:p>
    <w:p w:rsidR="00061181" w:rsidRDefault="005906B7">
      <w:pPr>
        <w:pStyle w:val="TOC2"/>
        <w:rPr>
          <w:rFonts w:asciiTheme="minorHAnsi" w:eastAsiaTheme="minorEastAsia" w:hAnsiTheme="minorHAnsi" w:cstheme="minorBidi"/>
          <w:noProof/>
          <w:sz w:val="22"/>
          <w:szCs w:val="22"/>
        </w:rPr>
      </w:pPr>
      <w:hyperlink w:anchor="_Toc39500737" w:history="1">
        <w:r w:rsidR="00061181" w:rsidRPr="00923BEB">
          <w:rPr>
            <w:rStyle w:val="Hyperlink"/>
            <w:noProof/>
          </w:rPr>
          <w:t>6.</w:t>
        </w:r>
        <w:r w:rsidR="00061181">
          <w:rPr>
            <w:rFonts w:asciiTheme="minorHAnsi" w:eastAsiaTheme="minorEastAsia" w:hAnsiTheme="minorHAnsi" w:cstheme="minorBidi"/>
            <w:noProof/>
            <w:sz w:val="22"/>
            <w:szCs w:val="22"/>
          </w:rPr>
          <w:tab/>
        </w:r>
        <w:r w:rsidR="00061181" w:rsidRPr="00923BEB">
          <w:rPr>
            <w:rStyle w:val="Hyperlink"/>
            <w:noProof/>
          </w:rPr>
          <w:t>The National Employment Standards and this award</w:t>
        </w:r>
        <w:r w:rsidR="00061181">
          <w:rPr>
            <w:noProof/>
          </w:rPr>
          <w:tab/>
        </w:r>
        <w:r w:rsidR="00061181">
          <w:rPr>
            <w:noProof/>
          </w:rPr>
          <w:fldChar w:fldCharType="begin"/>
        </w:r>
        <w:r w:rsidR="00061181">
          <w:rPr>
            <w:noProof/>
          </w:rPr>
          <w:instrText xml:space="preserve"> PAGEREF _Toc39500737 \h </w:instrText>
        </w:r>
        <w:r w:rsidR="00061181">
          <w:rPr>
            <w:noProof/>
          </w:rPr>
        </w:r>
        <w:r w:rsidR="00061181">
          <w:rPr>
            <w:noProof/>
          </w:rPr>
          <w:fldChar w:fldCharType="separate"/>
        </w:r>
        <w:r w:rsidR="00061181">
          <w:rPr>
            <w:noProof/>
          </w:rPr>
          <w:t>14</w:t>
        </w:r>
        <w:r w:rsidR="00061181">
          <w:rPr>
            <w:noProof/>
          </w:rPr>
          <w:fldChar w:fldCharType="end"/>
        </w:r>
      </w:hyperlink>
    </w:p>
    <w:p w:rsidR="00061181" w:rsidRDefault="005906B7">
      <w:pPr>
        <w:pStyle w:val="TOC2"/>
        <w:rPr>
          <w:rFonts w:asciiTheme="minorHAnsi" w:eastAsiaTheme="minorEastAsia" w:hAnsiTheme="minorHAnsi" w:cstheme="minorBidi"/>
          <w:noProof/>
          <w:sz w:val="22"/>
          <w:szCs w:val="22"/>
        </w:rPr>
      </w:pPr>
      <w:hyperlink w:anchor="_Toc39500738" w:history="1">
        <w:r w:rsidR="00061181" w:rsidRPr="00923BEB">
          <w:rPr>
            <w:rStyle w:val="Hyperlink"/>
            <w:noProof/>
          </w:rPr>
          <w:t>7.</w:t>
        </w:r>
        <w:r w:rsidR="00061181">
          <w:rPr>
            <w:rFonts w:asciiTheme="minorHAnsi" w:eastAsiaTheme="minorEastAsia" w:hAnsiTheme="minorHAnsi" w:cstheme="minorBidi"/>
            <w:noProof/>
            <w:sz w:val="22"/>
            <w:szCs w:val="22"/>
          </w:rPr>
          <w:tab/>
        </w:r>
        <w:r w:rsidR="00061181" w:rsidRPr="00923BEB">
          <w:rPr>
            <w:rStyle w:val="Hyperlink"/>
            <w:noProof/>
          </w:rPr>
          <w:t>Individual flexibility arrangements</w:t>
        </w:r>
        <w:r w:rsidR="00061181">
          <w:rPr>
            <w:noProof/>
          </w:rPr>
          <w:tab/>
        </w:r>
        <w:r w:rsidR="00061181">
          <w:rPr>
            <w:noProof/>
          </w:rPr>
          <w:fldChar w:fldCharType="begin"/>
        </w:r>
        <w:r w:rsidR="00061181">
          <w:rPr>
            <w:noProof/>
          </w:rPr>
          <w:instrText xml:space="preserve"> PAGEREF _Toc39500738 \h </w:instrText>
        </w:r>
        <w:r w:rsidR="00061181">
          <w:rPr>
            <w:noProof/>
          </w:rPr>
        </w:r>
        <w:r w:rsidR="00061181">
          <w:rPr>
            <w:noProof/>
          </w:rPr>
          <w:fldChar w:fldCharType="separate"/>
        </w:r>
        <w:r w:rsidR="00061181">
          <w:rPr>
            <w:noProof/>
          </w:rPr>
          <w:t>14</w:t>
        </w:r>
        <w:r w:rsidR="00061181">
          <w:rPr>
            <w:noProof/>
          </w:rPr>
          <w:fldChar w:fldCharType="end"/>
        </w:r>
      </w:hyperlink>
    </w:p>
    <w:p w:rsidR="00061181" w:rsidRDefault="005906B7">
      <w:pPr>
        <w:pStyle w:val="TOC2"/>
        <w:rPr>
          <w:rFonts w:asciiTheme="minorHAnsi" w:eastAsiaTheme="minorEastAsia" w:hAnsiTheme="minorHAnsi" w:cstheme="minorBidi"/>
          <w:noProof/>
          <w:sz w:val="22"/>
          <w:szCs w:val="22"/>
        </w:rPr>
      </w:pPr>
      <w:hyperlink w:anchor="_Toc39500739" w:history="1">
        <w:r w:rsidR="00061181" w:rsidRPr="00923BEB">
          <w:rPr>
            <w:rStyle w:val="Hyperlink"/>
            <w:noProof/>
          </w:rPr>
          <w:t>8.</w:t>
        </w:r>
        <w:r w:rsidR="00061181">
          <w:rPr>
            <w:rFonts w:asciiTheme="minorHAnsi" w:eastAsiaTheme="minorEastAsia" w:hAnsiTheme="minorHAnsi" w:cstheme="minorBidi"/>
            <w:noProof/>
            <w:sz w:val="22"/>
            <w:szCs w:val="22"/>
          </w:rPr>
          <w:tab/>
        </w:r>
        <w:r w:rsidR="00061181" w:rsidRPr="00923BEB">
          <w:rPr>
            <w:rStyle w:val="Hyperlink"/>
            <w:noProof/>
          </w:rPr>
          <w:t>Facilitative provision</w:t>
        </w:r>
        <w:r w:rsidR="00061181">
          <w:rPr>
            <w:noProof/>
          </w:rPr>
          <w:tab/>
        </w:r>
        <w:r w:rsidR="00061181">
          <w:rPr>
            <w:noProof/>
          </w:rPr>
          <w:fldChar w:fldCharType="begin"/>
        </w:r>
        <w:r w:rsidR="00061181">
          <w:rPr>
            <w:noProof/>
          </w:rPr>
          <w:instrText xml:space="preserve"> PAGEREF _Toc39500739 \h </w:instrText>
        </w:r>
        <w:r w:rsidR="00061181">
          <w:rPr>
            <w:noProof/>
          </w:rPr>
        </w:r>
        <w:r w:rsidR="00061181">
          <w:rPr>
            <w:noProof/>
          </w:rPr>
          <w:fldChar w:fldCharType="separate"/>
        </w:r>
        <w:r w:rsidR="00061181">
          <w:rPr>
            <w:noProof/>
          </w:rPr>
          <w:t>16</w:t>
        </w:r>
        <w:r w:rsidR="00061181">
          <w:rPr>
            <w:noProof/>
          </w:rPr>
          <w:fldChar w:fldCharType="end"/>
        </w:r>
      </w:hyperlink>
    </w:p>
    <w:p w:rsidR="00061181" w:rsidRDefault="005906B7">
      <w:pPr>
        <w:pStyle w:val="TOC2"/>
        <w:rPr>
          <w:rFonts w:asciiTheme="minorHAnsi" w:eastAsiaTheme="minorEastAsia" w:hAnsiTheme="minorHAnsi" w:cstheme="minorBidi"/>
          <w:noProof/>
          <w:sz w:val="22"/>
          <w:szCs w:val="22"/>
        </w:rPr>
      </w:pPr>
      <w:hyperlink w:anchor="_Toc39500740" w:history="1">
        <w:r w:rsidR="00061181" w:rsidRPr="00923BEB">
          <w:rPr>
            <w:rStyle w:val="Hyperlink"/>
            <w:noProof/>
          </w:rPr>
          <w:t>9.</w:t>
        </w:r>
        <w:r w:rsidR="00061181">
          <w:rPr>
            <w:rFonts w:asciiTheme="minorHAnsi" w:eastAsiaTheme="minorEastAsia" w:hAnsiTheme="minorHAnsi" w:cstheme="minorBidi"/>
            <w:noProof/>
            <w:sz w:val="22"/>
            <w:szCs w:val="22"/>
          </w:rPr>
          <w:tab/>
        </w:r>
        <w:r w:rsidR="00061181" w:rsidRPr="00923BEB">
          <w:rPr>
            <w:rStyle w:val="Hyperlink"/>
            <w:noProof/>
          </w:rPr>
          <w:t>Consultation about major workplace change</w:t>
        </w:r>
        <w:r w:rsidR="00061181">
          <w:rPr>
            <w:noProof/>
          </w:rPr>
          <w:tab/>
        </w:r>
        <w:r w:rsidR="00061181">
          <w:rPr>
            <w:noProof/>
          </w:rPr>
          <w:fldChar w:fldCharType="begin"/>
        </w:r>
        <w:r w:rsidR="00061181">
          <w:rPr>
            <w:noProof/>
          </w:rPr>
          <w:instrText xml:space="preserve"> PAGEREF _Toc39500740 \h </w:instrText>
        </w:r>
        <w:r w:rsidR="00061181">
          <w:rPr>
            <w:noProof/>
          </w:rPr>
        </w:r>
        <w:r w:rsidR="00061181">
          <w:rPr>
            <w:noProof/>
          </w:rPr>
          <w:fldChar w:fldCharType="separate"/>
        </w:r>
        <w:r w:rsidR="00061181">
          <w:rPr>
            <w:noProof/>
          </w:rPr>
          <w:t>16</w:t>
        </w:r>
        <w:r w:rsidR="00061181">
          <w:rPr>
            <w:noProof/>
          </w:rPr>
          <w:fldChar w:fldCharType="end"/>
        </w:r>
      </w:hyperlink>
    </w:p>
    <w:p w:rsidR="00061181" w:rsidRDefault="005906B7">
      <w:pPr>
        <w:pStyle w:val="TOC2"/>
        <w:rPr>
          <w:rFonts w:asciiTheme="minorHAnsi" w:eastAsiaTheme="minorEastAsia" w:hAnsiTheme="minorHAnsi" w:cstheme="minorBidi"/>
          <w:noProof/>
          <w:sz w:val="22"/>
          <w:szCs w:val="22"/>
        </w:rPr>
      </w:pPr>
      <w:hyperlink w:anchor="_Toc39500741" w:history="1">
        <w:r w:rsidR="00061181" w:rsidRPr="00923BEB">
          <w:rPr>
            <w:rStyle w:val="Hyperlink"/>
            <w:noProof/>
          </w:rPr>
          <w:t>9A</w:t>
        </w:r>
        <w:r w:rsidR="00061181">
          <w:rPr>
            <w:rFonts w:asciiTheme="minorHAnsi" w:eastAsiaTheme="minorEastAsia" w:hAnsiTheme="minorHAnsi" w:cstheme="minorBidi"/>
            <w:noProof/>
            <w:sz w:val="22"/>
            <w:szCs w:val="22"/>
          </w:rPr>
          <w:tab/>
        </w:r>
        <w:r w:rsidR="00061181" w:rsidRPr="00923BEB">
          <w:rPr>
            <w:rStyle w:val="Hyperlink"/>
            <w:noProof/>
          </w:rPr>
          <w:t>Consultation about changes to rosters or hours of work</w:t>
        </w:r>
        <w:r w:rsidR="00061181">
          <w:rPr>
            <w:noProof/>
          </w:rPr>
          <w:tab/>
        </w:r>
        <w:r w:rsidR="00061181">
          <w:rPr>
            <w:noProof/>
          </w:rPr>
          <w:fldChar w:fldCharType="begin"/>
        </w:r>
        <w:r w:rsidR="00061181">
          <w:rPr>
            <w:noProof/>
          </w:rPr>
          <w:instrText xml:space="preserve"> PAGEREF _Toc39500741 \h </w:instrText>
        </w:r>
        <w:r w:rsidR="00061181">
          <w:rPr>
            <w:noProof/>
          </w:rPr>
        </w:r>
        <w:r w:rsidR="00061181">
          <w:rPr>
            <w:noProof/>
          </w:rPr>
          <w:fldChar w:fldCharType="separate"/>
        </w:r>
        <w:r w:rsidR="00061181">
          <w:rPr>
            <w:noProof/>
          </w:rPr>
          <w:t>17</w:t>
        </w:r>
        <w:r w:rsidR="00061181">
          <w:rPr>
            <w:noProof/>
          </w:rPr>
          <w:fldChar w:fldCharType="end"/>
        </w:r>
      </w:hyperlink>
    </w:p>
    <w:p w:rsidR="00061181" w:rsidRDefault="005906B7">
      <w:pPr>
        <w:pStyle w:val="TOC2"/>
        <w:rPr>
          <w:rFonts w:asciiTheme="minorHAnsi" w:eastAsiaTheme="minorEastAsia" w:hAnsiTheme="minorHAnsi" w:cstheme="minorBidi"/>
          <w:noProof/>
          <w:sz w:val="22"/>
          <w:szCs w:val="22"/>
        </w:rPr>
      </w:pPr>
      <w:hyperlink w:anchor="_Toc39500742" w:history="1">
        <w:r w:rsidR="00061181" w:rsidRPr="00923BEB">
          <w:rPr>
            <w:rStyle w:val="Hyperlink"/>
            <w:noProof/>
          </w:rPr>
          <w:t>10.</w:t>
        </w:r>
        <w:r w:rsidR="00061181">
          <w:rPr>
            <w:rFonts w:asciiTheme="minorHAnsi" w:eastAsiaTheme="minorEastAsia" w:hAnsiTheme="minorHAnsi" w:cstheme="minorBidi"/>
            <w:noProof/>
            <w:sz w:val="22"/>
            <w:szCs w:val="22"/>
          </w:rPr>
          <w:tab/>
        </w:r>
        <w:r w:rsidR="00061181" w:rsidRPr="00923BEB">
          <w:rPr>
            <w:rStyle w:val="Hyperlink"/>
            <w:noProof/>
          </w:rPr>
          <w:t>Dispute resolution</w:t>
        </w:r>
        <w:r w:rsidR="00061181">
          <w:rPr>
            <w:noProof/>
          </w:rPr>
          <w:tab/>
        </w:r>
        <w:r w:rsidR="00061181">
          <w:rPr>
            <w:noProof/>
          </w:rPr>
          <w:fldChar w:fldCharType="begin"/>
        </w:r>
        <w:r w:rsidR="00061181">
          <w:rPr>
            <w:noProof/>
          </w:rPr>
          <w:instrText xml:space="preserve"> PAGEREF _Toc39500742 \h </w:instrText>
        </w:r>
        <w:r w:rsidR="00061181">
          <w:rPr>
            <w:noProof/>
          </w:rPr>
        </w:r>
        <w:r w:rsidR="00061181">
          <w:rPr>
            <w:noProof/>
          </w:rPr>
          <w:fldChar w:fldCharType="separate"/>
        </w:r>
        <w:r w:rsidR="00061181">
          <w:rPr>
            <w:noProof/>
          </w:rPr>
          <w:t>18</w:t>
        </w:r>
        <w:r w:rsidR="00061181">
          <w:rPr>
            <w:noProof/>
          </w:rPr>
          <w:fldChar w:fldCharType="end"/>
        </w:r>
      </w:hyperlink>
    </w:p>
    <w:p w:rsidR="00061181" w:rsidRDefault="005906B7">
      <w:pPr>
        <w:pStyle w:val="TOC1"/>
        <w:rPr>
          <w:rFonts w:asciiTheme="minorHAnsi" w:eastAsiaTheme="minorEastAsia" w:hAnsiTheme="minorHAnsi" w:cstheme="minorBidi"/>
          <w:b w:val="0"/>
          <w:bCs w:val="0"/>
          <w:noProof/>
          <w:sz w:val="22"/>
          <w:szCs w:val="22"/>
        </w:rPr>
      </w:pPr>
      <w:hyperlink w:anchor="_Toc39500743" w:history="1">
        <w:r w:rsidR="00061181" w:rsidRPr="00923BEB">
          <w:rPr>
            <w:rStyle w:val="Hyperlink"/>
            <w:noProof/>
          </w:rPr>
          <w:t>Part 2— Types of Employment and Termination of Employment</w:t>
        </w:r>
        <w:r w:rsidR="00061181">
          <w:rPr>
            <w:noProof/>
          </w:rPr>
          <w:tab/>
        </w:r>
        <w:r w:rsidR="00061181">
          <w:rPr>
            <w:noProof/>
          </w:rPr>
          <w:fldChar w:fldCharType="begin"/>
        </w:r>
        <w:r w:rsidR="00061181">
          <w:rPr>
            <w:noProof/>
          </w:rPr>
          <w:instrText xml:space="preserve"> PAGEREF _Toc39500743 \h </w:instrText>
        </w:r>
        <w:r w:rsidR="00061181">
          <w:rPr>
            <w:noProof/>
          </w:rPr>
        </w:r>
        <w:r w:rsidR="00061181">
          <w:rPr>
            <w:noProof/>
          </w:rPr>
          <w:fldChar w:fldCharType="separate"/>
        </w:r>
        <w:r w:rsidR="00061181">
          <w:rPr>
            <w:noProof/>
          </w:rPr>
          <w:t>19</w:t>
        </w:r>
        <w:r w:rsidR="00061181">
          <w:rPr>
            <w:noProof/>
          </w:rPr>
          <w:fldChar w:fldCharType="end"/>
        </w:r>
      </w:hyperlink>
    </w:p>
    <w:p w:rsidR="00061181" w:rsidRDefault="005906B7">
      <w:pPr>
        <w:pStyle w:val="TOC2"/>
        <w:rPr>
          <w:rFonts w:asciiTheme="minorHAnsi" w:eastAsiaTheme="minorEastAsia" w:hAnsiTheme="minorHAnsi" w:cstheme="minorBidi"/>
          <w:noProof/>
          <w:sz w:val="22"/>
          <w:szCs w:val="22"/>
        </w:rPr>
      </w:pPr>
      <w:hyperlink w:anchor="_Toc39500744" w:history="1">
        <w:r w:rsidR="00061181" w:rsidRPr="00923BEB">
          <w:rPr>
            <w:rStyle w:val="Hyperlink"/>
            <w:noProof/>
          </w:rPr>
          <w:t>11.</w:t>
        </w:r>
        <w:r w:rsidR="00061181">
          <w:rPr>
            <w:rFonts w:asciiTheme="minorHAnsi" w:eastAsiaTheme="minorEastAsia" w:hAnsiTheme="minorHAnsi" w:cstheme="minorBidi"/>
            <w:noProof/>
            <w:sz w:val="22"/>
            <w:szCs w:val="22"/>
          </w:rPr>
          <w:tab/>
        </w:r>
        <w:r w:rsidR="00061181" w:rsidRPr="00923BEB">
          <w:rPr>
            <w:rStyle w:val="Hyperlink"/>
            <w:noProof/>
          </w:rPr>
          <w:t>Types of employment</w:t>
        </w:r>
        <w:r w:rsidR="00061181">
          <w:rPr>
            <w:noProof/>
          </w:rPr>
          <w:tab/>
        </w:r>
        <w:r w:rsidR="00061181">
          <w:rPr>
            <w:noProof/>
          </w:rPr>
          <w:fldChar w:fldCharType="begin"/>
        </w:r>
        <w:r w:rsidR="00061181">
          <w:rPr>
            <w:noProof/>
          </w:rPr>
          <w:instrText xml:space="preserve"> PAGEREF _Toc39500744 \h </w:instrText>
        </w:r>
        <w:r w:rsidR="00061181">
          <w:rPr>
            <w:noProof/>
          </w:rPr>
        </w:r>
        <w:r w:rsidR="00061181">
          <w:rPr>
            <w:noProof/>
          </w:rPr>
          <w:fldChar w:fldCharType="separate"/>
        </w:r>
        <w:r w:rsidR="00061181">
          <w:rPr>
            <w:noProof/>
          </w:rPr>
          <w:t>19</w:t>
        </w:r>
        <w:r w:rsidR="00061181">
          <w:rPr>
            <w:noProof/>
          </w:rPr>
          <w:fldChar w:fldCharType="end"/>
        </w:r>
      </w:hyperlink>
    </w:p>
    <w:p w:rsidR="00061181" w:rsidRDefault="005906B7">
      <w:pPr>
        <w:pStyle w:val="TOC2"/>
        <w:rPr>
          <w:rFonts w:asciiTheme="minorHAnsi" w:eastAsiaTheme="minorEastAsia" w:hAnsiTheme="minorHAnsi" w:cstheme="minorBidi"/>
          <w:noProof/>
          <w:sz w:val="22"/>
          <w:szCs w:val="22"/>
        </w:rPr>
      </w:pPr>
      <w:hyperlink w:anchor="_Toc39500745" w:history="1">
        <w:r w:rsidR="00061181" w:rsidRPr="00923BEB">
          <w:rPr>
            <w:rStyle w:val="Hyperlink"/>
            <w:noProof/>
          </w:rPr>
          <w:t>12.</w:t>
        </w:r>
        <w:r w:rsidR="00061181">
          <w:rPr>
            <w:rFonts w:asciiTheme="minorHAnsi" w:eastAsiaTheme="minorEastAsia" w:hAnsiTheme="minorHAnsi" w:cstheme="minorBidi"/>
            <w:noProof/>
            <w:sz w:val="22"/>
            <w:szCs w:val="22"/>
          </w:rPr>
          <w:tab/>
        </w:r>
        <w:r w:rsidR="00061181" w:rsidRPr="00923BEB">
          <w:rPr>
            <w:rStyle w:val="Hyperlink"/>
            <w:noProof/>
          </w:rPr>
          <w:t>Termination of employment</w:t>
        </w:r>
        <w:r w:rsidR="00061181">
          <w:rPr>
            <w:noProof/>
          </w:rPr>
          <w:tab/>
        </w:r>
        <w:r w:rsidR="00061181">
          <w:rPr>
            <w:noProof/>
          </w:rPr>
          <w:fldChar w:fldCharType="begin"/>
        </w:r>
        <w:r w:rsidR="00061181">
          <w:rPr>
            <w:noProof/>
          </w:rPr>
          <w:instrText xml:space="preserve"> PAGEREF _Toc39500745 \h </w:instrText>
        </w:r>
        <w:r w:rsidR="00061181">
          <w:rPr>
            <w:noProof/>
          </w:rPr>
        </w:r>
        <w:r w:rsidR="00061181">
          <w:rPr>
            <w:noProof/>
          </w:rPr>
          <w:fldChar w:fldCharType="separate"/>
        </w:r>
        <w:r w:rsidR="00061181">
          <w:rPr>
            <w:noProof/>
          </w:rPr>
          <w:t>22</w:t>
        </w:r>
        <w:r w:rsidR="00061181">
          <w:rPr>
            <w:noProof/>
          </w:rPr>
          <w:fldChar w:fldCharType="end"/>
        </w:r>
      </w:hyperlink>
    </w:p>
    <w:p w:rsidR="00061181" w:rsidRDefault="005906B7">
      <w:pPr>
        <w:pStyle w:val="TOC2"/>
        <w:rPr>
          <w:rFonts w:asciiTheme="minorHAnsi" w:eastAsiaTheme="minorEastAsia" w:hAnsiTheme="minorHAnsi" w:cstheme="minorBidi"/>
          <w:noProof/>
          <w:sz w:val="22"/>
          <w:szCs w:val="22"/>
        </w:rPr>
      </w:pPr>
      <w:hyperlink w:anchor="_Toc39500746" w:history="1">
        <w:r w:rsidR="00061181" w:rsidRPr="00923BEB">
          <w:rPr>
            <w:rStyle w:val="Hyperlink"/>
            <w:noProof/>
          </w:rPr>
          <w:t>13.</w:t>
        </w:r>
        <w:r w:rsidR="00061181">
          <w:rPr>
            <w:rFonts w:asciiTheme="minorHAnsi" w:eastAsiaTheme="minorEastAsia" w:hAnsiTheme="minorHAnsi" w:cstheme="minorBidi"/>
            <w:noProof/>
            <w:sz w:val="22"/>
            <w:szCs w:val="22"/>
          </w:rPr>
          <w:tab/>
        </w:r>
        <w:r w:rsidR="00061181" w:rsidRPr="00923BEB">
          <w:rPr>
            <w:rStyle w:val="Hyperlink"/>
            <w:noProof/>
          </w:rPr>
          <w:t>Redundancy</w:t>
        </w:r>
        <w:r w:rsidR="00061181">
          <w:rPr>
            <w:noProof/>
          </w:rPr>
          <w:tab/>
        </w:r>
        <w:r w:rsidR="00061181">
          <w:rPr>
            <w:noProof/>
          </w:rPr>
          <w:fldChar w:fldCharType="begin"/>
        </w:r>
        <w:r w:rsidR="00061181">
          <w:rPr>
            <w:noProof/>
          </w:rPr>
          <w:instrText xml:space="preserve"> PAGEREF _Toc39500746 \h </w:instrText>
        </w:r>
        <w:r w:rsidR="00061181">
          <w:rPr>
            <w:noProof/>
          </w:rPr>
        </w:r>
        <w:r w:rsidR="00061181">
          <w:rPr>
            <w:noProof/>
          </w:rPr>
          <w:fldChar w:fldCharType="separate"/>
        </w:r>
        <w:r w:rsidR="00061181">
          <w:rPr>
            <w:noProof/>
          </w:rPr>
          <w:t>23</w:t>
        </w:r>
        <w:r w:rsidR="00061181">
          <w:rPr>
            <w:noProof/>
          </w:rPr>
          <w:fldChar w:fldCharType="end"/>
        </w:r>
      </w:hyperlink>
    </w:p>
    <w:p w:rsidR="00061181" w:rsidRDefault="005906B7">
      <w:pPr>
        <w:pStyle w:val="TOC1"/>
        <w:rPr>
          <w:rFonts w:asciiTheme="minorHAnsi" w:eastAsiaTheme="minorEastAsia" w:hAnsiTheme="minorHAnsi" w:cstheme="minorBidi"/>
          <w:b w:val="0"/>
          <w:bCs w:val="0"/>
          <w:noProof/>
          <w:sz w:val="22"/>
          <w:szCs w:val="22"/>
        </w:rPr>
      </w:pPr>
      <w:hyperlink w:anchor="_Toc39500747" w:history="1">
        <w:r w:rsidR="00061181" w:rsidRPr="00923BEB">
          <w:rPr>
            <w:rStyle w:val="Hyperlink"/>
            <w:noProof/>
          </w:rPr>
          <w:t>Part 3— Minimum Wages and Related Matters</w:t>
        </w:r>
        <w:r w:rsidR="00061181">
          <w:rPr>
            <w:noProof/>
          </w:rPr>
          <w:tab/>
        </w:r>
        <w:r w:rsidR="00061181">
          <w:rPr>
            <w:noProof/>
          </w:rPr>
          <w:fldChar w:fldCharType="begin"/>
        </w:r>
        <w:r w:rsidR="00061181">
          <w:rPr>
            <w:noProof/>
          </w:rPr>
          <w:instrText xml:space="preserve"> PAGEREF _Toc39500747 \h </w:instrText>
        </w:r>
        <w:r w:rsidR="00061181">
          <w:rPr>
            <w:noProof/>
          </w:rPr>
        </w:r>
        <w:r w:rsidR="00061181">
          <w:rPr>
            <w:noProof/>
          </w:rPr>
          <w:fldChar w:fldCharType="separate"/>
        </w:r>
        <w:r w:rsidR="00061181">
          <w:rPr>
            <w:noProof/>
          </w:rPr>
          <w:t>24</w:t>
        </w:r>
        <w:r w:rsidR="00061181">
          <w:rPr>
            <w:noProof/>
          </w:rPr>
          <w:fldChar w:fldCharType="end"/>
        </w:r>
      </w:hyperlink>
    </w:p>
    <w:p w:rsidR="00061181" w:rsidRDefault="005906B7">
      <w:pPr>
        <w:pStyle w:val="TOC2"/>
        <w:rPr>
          <w:rFonts w:asciiTheme="minorHAnsi" w:eastAsiaTheme="minorEastAsia" w:hAnsiTheme="minorHAnsi" w:cstheme="minorBidi"/>
          <w:noProof/>
          <w:sz w:val="22"/>
          <w:szCs w:val="22"/>
        </w:rPr>
      </w:pPr>
      <w:hyperlink w:anchor="_Toc39500748" w:history="1">
        <w:r w:rsidR="00061181" w:rsidRPr="00923BEB">
          <w:rPr>
            <w:rStyle w:val="Hyperlink"/>
            <w:noProof/>
          </w:rPr>
          <w:t>14.</w:t>
        </w:r>
        <w:r w:rsidR="00061181">
          <w:rPr>
            <w:rFonts w:asciiTheme="minorHAnsi" w:eastAsiaTheme="minorEastAsia" w:hAnsiTheme="minorHAnsi" w:cstheme="minorBidi"/>
            <w:noProof/>
            <w:sz w:val="22"/>
            <w:szCs w:val="22"/>
          </w:rPr>
          <w:tab/>
        </w:r>
        <w:r w:rsidR="00061181" w:rsidRPr="00923BEB">
          <w:rPr>
            <w:rStyle w:val="Hyperlink"/>
            <w:noProof/>
          </w:rPr>
          <w:t>Classifications</w:t>
        </w:r>
        <w:r w:rsidR="00061181">
          <w:rPr>
            <w:noProof/>
          </w:rPr>
          <w:tab/>
        </w:r>
        <w:r w:rsidR="00061181">
          <w:rPr>
            <w:noProof/>
          </w:rPr>
          <w:fldChar w:fldCharType="begin"/>
        </w:r>
        <w:r w:rsidR="00061181">
          <w:rPr>
            <w:noProof/>
          </w:rPr>
          <w:instrText xml:space="preserve"> PAGEREF _Toc39500748 \h </w:instrText>
        </w:r>
        <w:r w:rsidR="00061181">
          <w:rPr>
            <w:noProof/>
          </w:rPr>
        </w:r>
        <w:r w:rsidR="00061181">
          <w:rPr>
            <w:noProof/>
          </w:rPr>
          <w:fldChar w:fldCharType="separate"/>
        </w:r>
        <w:r w:rsidR="00061181">
          <w:rPr>
            <w:noProof/>
          </w:rPr>
          <w:t>24</w:t>
        </w:r>
        <w:r w:rsidR="00061181">
          <w:rPr>
            <w:noProof/>
          </w:rPr>
          <w:fldChar w:fldCharType="end"/>
        </w:r>
      </w:hyperlink>
    </w:p>
    <w:p w:rsidR="00061181" w:rsidRDefault="005906B7">
      <w:pPr>
        <w:pStyle w:val="TOC2"/>
        <w:rPr>
          <w:rFonts w:asciiTheme="minorHAnsi" w:eastAsiaTheme="minorEastAsia" w:hAnsiTheme="minorHAnsi" w:cstheme="minorBidi"/>
          <w:noProof/>
          <w:sz w:val="22"/>
          <w:szCs w:val="22"/>
        </w:rPr>
      </w:pPr>
      <w:hyperlink w:anchor="_Toc39500749" w:history="1">
        <w:r w:rsidR="00061181" w:rsidRPr="00923BEB">
          <w:rPr>
            <w:rStyle w:val="Hyperlink"/>
            <w:noProof/>
          </w:rPr>
          <w:t>15.</w:t>
        </w:r>
        <w:r w:rsidR="00061181">
          <w:rPr>
            <w:rFonts w:asciiTheme="minorHAnsi" w:eastAsiaTheme="minorEastAsia" w:hAnsiTheme="minorHAnsi" w:cstheme="minorBidi"/>
            <w:noProof/>
            <w:sz w:val="22"/>
            <w:szCs w:val="22"/>
          </w:rPr>
          <w:tab/>
        </w:r>
        <w:r w:rsidR="00061181" w:rsidRPr="00923BEB">
          <w:rPr>
            <w:rStyle w:val="Hyperlink"/>
            <w:noProof/>
          </w:rPr>
          <w:t>Minimum wages</w:t>
        </w:r>
        <w:r w:rsidR="00061181">
          <w:rPr>
            <w:noProof/>
          </w:rPr>
          <w:tab/>
        </w:r>
        <w:r w:rsidR="00061181">
          <w:rPr>
            <w:noProof/>
          </w:rPr>
          <w:fldChar w:fldCharType="begin"/>
        </w:r>
        <w:r w:rsidR="00061181">
          <w:rPr>
            <w:noProof/>
          </w:rPr>
          <w:instrText xml:space="preserve"> PAGEREF _Toc39500749 \h </w:instrText>
        </w:r>
        <w:r w:rsidR="00061181">
          <w:rPr>
            <w:noProof/>
          </w:rPr>
        </w:r>
        <w:r w:rsidR="00061181">
          <w:rPr>
            <w:noProof/>
          </w:rPr>
          <w:fldChar w:fldCharType="separate"/>
        </w:r>
        <w:r w:rsidR="00061181">
          <w:rPr>
            <w:noProof/>
          </w:rPr>
          <w:t>24</w:t>
        </w:r>
        <w:r w:rsidR="00061181">
          <w:rPr>
            <w:noProof/>
          </w:rPr>
          <w:fldChar w:fldCharType="end"/>
        </w:r>
      </w:hyperlink>
    </w:p>
    <w:p w:rsidR="00061181" w:rsidRDefault="005906B7">
      <w:pPr>
        <w:pStyle w:val="TOC2"/>
        <w:rPr>
          <w:rFonts w:asciiTheme="minorHAnsi" w:eastAsiaTheme="minorEastAsia" w:hAnsiTheme="minorHAnsi" w:cstheme="minorBidi"/>
          <w:noProof/>
          <w:sz w:val="22"/>
          <w:szCs w:val="22"/>
        </w:rPr>
      </w:pPr>
      <w:hyperlink w:anchor="_Toc39500750" w:history="1">
        <w:r w:rsidR="00061181" w:rsidRPr="00923BEB">
          <w:rPr>
            <w:rStyle w:val="Hyperlink"/>
            <w:noProof/>
          </w:rPr>
          <w:t>16.</w:t>
        </w:r>
        <w:r w:rsidR="00061181">
          <w:rPr>
            <w:rFonts w:asciiTheme="minorHAnsi" w:eastAsiaTheme="minorEastAsia" w:hAnsiTheme="minorHAnsi" w:cstheme="minorBidi"/>
            <w:noProof/>
            <w:sz w:val="22"/>
            <w:szCs w:val="22"/>
          </w:rPr>
          <w:tab/>
        </w:r>
        <w:r w:rsidR="00061181" w:rsidRPr="00923BEB">
          <w:rPr>
            <w:rStyle w:val="Hyperlink"/>
            <w:noProof/>
          </w:rPr>
          <w:t>Allowances</w:t>
        </w:r>
        <w:r w:rsidR="00061181">
          <w:rPr>
            <w:noProof/>
          </w:rPr>
          <w:tab/>
        </w:r>
        <w:r w:rsidR="00061181">
          <w:rPr>
            <w:noProof/>
          </w:rPr>
          <w:fldChar w:fldCharType="begin"/>
        </w:r>
        <w:r w:rsidR="00061181">
          <w:rPr>
            <w:noProof/>
          </w:rPr>
          <w:instrText xml:space="preserve"> PAGEREF _Toc39500750 \h </w:instrText>
        </w:r>
        <w:r w:rsidR="00061181">
          <w:rPr>
            <w:noProof/>
          </w:rPr>
        </w:r>
        <w:r w:rsidR="00061181">
          <w:rPr>
            <w:noProof/>
          </w:rPr>
          <w:fldChar w:fldCharType="separate"/>
        </w:r>
        <w:r w:rsidR="00061181">
          <w:rPr>
            <w:noProof/>
          </w:rPr>
          <w:t>25</w:t>
        </w:r>
        <w:r w:rsidR="00061181">
          <w:rPr>
            <w:noProof/>
          </w:rPr>
          <w:fldChar w:fldCharType="end"/>
        </w:r>
      </w:hyperlink>
    </w:p>
    <w:p w:rsidR="00061181" w:rsidRDefault="005906B7">
      <w:pPr>
        <w:pStyle w:val="TOC2"/>
        <w:rPr>
          <w:rFonts w:asciiTheme="minorHAnsi" w:eastAsiaTheme="minorEastAsia" w:hAnsiTheme="minorHAnsi" w:cstheme="minorBidi"/>
          <w:noProof/>
          <w:sz w:val="22"/>
          <w:szCs w:val="22"/>
        </w:rPr>
      </w:pPr>
      <w:hyperlink w:anchor="_Toc39500751" w:history="1">
        <w:r w:rsidR="00061181" w:rsidRPr="00923BEB">
          <w:rPr>
            <w:rStyle w:val="Hyperlink"/>
            <w:noProof/>
          </w:rPr>
          <w:t>16A.</w:t>
        </w:r>
        <w:r w:rsidR="00061181">
          <w:rPr>
            <w:rFonts w:asciiTheme="minorHAnsi" w:eastAsiaTheme="minorEastAsia" w:hAnsiTheme="minorHAnsi" w:cstheme="minorBidi"/>
            <w:noProof/>
            <w:sz w:val="22"/>
            <w:szCs w:val="22"/>
          </w:rPr>
          <w:tab/>
        </w:r>
        <w:r w:rsidR="00061181" w:rsidRPr="00923BEB">
          <w:rPr>
            <w:rStyle w:val="Hyperlink"/>
            <w:noProof/>
          </w:rPr>
          <w:t>Payment of wages</w:t>
        </w:r>
        <w:r w:rsidR="00061181">
          <w:rPr>
            <w:noProof/>
          </w:rPr>
          <w:tab/>
        </w:r>
        <w:r w:rsidR="00061181">
          <w:rPr>
            <w:noProof/>
          </w:rPr>
          <w:fldChar w:fldCharType="begin"/>
        </w:r>
        <w:r w:rsidR="00061181">
          <w:rPr>
            <w:noProof/>
          </w:rPr>
          <w:instrText xml:space="preserve"> PAGEREF _Toc39500751 \h </w:instrText>
        </w:r>
        <w:r w:rsidR="00061181">
          <w:rPr>
            <w:noProof/>
          </w:rPr>
        </w:r>
        <w:r w:rsidR="00061181">
          <w:rPr>
            <w:noProof/>
          </w:rPr>
          <w:fldChar w:fldCharType="separate"/>
        </w:r>
        <w:r w:rsidR="00061181">
          <w:rPr>
            <w:noProof/>
          </w:rPr>
          <w:t>26</w:t>
        </w:r>
        <w:r w:rsidR="00061181">
          <w:rPr>
            <w:noProof/>
          </w:rPr>
          <w:fldChar w:fldCharType="end"/>
        </w:r>
      </w:hyperlink>
    </w:p>
    <w:p w:rsidR="00061181" w:rsidRDefault="005906B7">
      <w:pPr>
        <w:pStyle w:val="TOC2"/>
        <w:rPr>
          <w:rFonts w:asciiTheme="minorHAnsi" w:eastAsiaTheme="minorEastAsia" w:hAnsiTheme="minorHAnsi" w:cstheme="minorBidi"/>
          <w:noProof/>
          <w:sz w:val="22"/>
          <w:szCs w:val="22"/>
        </w:rPr>
      </w:pPr>
      <w:hyperlink w:anchor="_Toc39500752" w:history="1">
        <w:r w:rsidR="00061181" w:rsidRPr="00923BEB">
          <w:rPr>
            <w:rStyle w:val="Hyperlink"/>
            <w:noProof/>
          </w:rPr>
          <w:t>17.</w:t>
        </w:r>
        <w:r w:rsidR="00061181">
          <w:rPr>
            <w:rFonts w:asciiTheme="minorHAnsi" w:eastAsiaTheme="minorEastAsia" w:hAnsiTheme="minorHAnsi" w:cstheme="minorBidi"/>
            <w:noProof/>
            <w:sz w:val="22"/>
            <w:szCs w:val="22"/>
          </w:rPr>
          <w:tab/>
        </w:r>
        <w:r w:rsidR="00061181" w:rsidRPr="00923BEB">
          <w:rPr>
            <w:rStyle w:val="Hyperlink"/>
            <w:noProof/>
          </w:rPr>
          <w:t>Superannuation</w:t>
        </w:r>
        <w:r w:rsidR="00061181">
          <w:rPr>
            <w:noProof/>
          </w:rPr>
          <w:tab/>
        </w:r>
        <w:r w:rsidR="00061181">
          <w:rPr>
            <w:noProof/>
          </w:rPr>
          <w:fldChar w:fldCharType="begin"/>
        </w:r>
        <w:r w:rsidR="00061181">
          <w:rPr>
            <w:noProof/>
          </w:rPr>
          <w:instrText xml:space="preserve"> PAGEREF _Toc39500752 \h </w:instrText>
        </w:r>
        <w:r w:rsidR="00061181">
          <w:rPr>
            <w:noProof/>
          </w:rPr>
        </w:r>
        <w:r w:rsidR="00061181">
          <w:rPr>
            <w:noProof/>
          </w:rPr>
          <w:fldChar w:fldCharType="separate"/>
        </w:r>
        <w:r w:rsidR="00061181">
          <w:rPr>
            <w:noProof/>
          </w:rPr>
          <w:t>27</w:t>
        </w:r>
        <w:r w:rsidR="00061181">
          <w:rPr>
            <w:noProof/>
          </w:rPr>
          <w:fldChar w:fldCharType="end"/>
        </w:r>
      </w:hyperlink>
    </w:p>
    <w:p w:rsidR="00061181" w:rsidRDefault="005906B7">
      <w:pPr>
        <w:pStyle w:val="TOC1"/>
        <w:rPr>
          <w:rFonts w:asciiTheme="minorHAnsi" w:eastAsiaTheme="minorEastAsia" w:hAnsiTheme="minorHAnsi" w:cstheme="minorBidi"/>
          <w:b w:val="0"/>
          <w:bCs w:val="0"/>
          <w:noProof/>
          <w:sz w:val="22"/>
          <w:szCs w:val="22"/>
        </w:rPr>
      </w:pPr>
      <w:hyperlink w:anchor="_Toc39500753" w:history="1">
        <w:r w:rsidR="00061181" w:rsidRPr="00923BEB">
          <w:rPr>
            <w:rStyle w:val="Hyperlink"/>
            <w:noProof/>
          </w:rPr>
          <w:t>Part 4— Hours of Work and Related Matters</w:t>
        </w:r>
        <w:r w:rsidR="00061181">
          <w:rPr>
            <w:noProof/>
          </w:rPr>
          <w:tab/>
        </w:r>
        <w:r w:rsidR="00061181">
          <w:rPr>
            <w:noProof/>
          </w:rPr>
          <w:fldChar w:fldCharType="begin"/>
        </w:r>
        <w:r w:rsidR="00061181">
          <w:rPr>
            <w:noProof/>
          </w:rPr>
          <w:instrText xml:space="preserve"> PAGEREF _Toc39500753 \h </w:instrText>
        </w:r>
        <w:r w:rsidR="00061181">
          <w:rPr>
            <w:noProof/>
          </w:rPr>
        </w:r>
        <w:r w:rsidR="00061181">
          <w:rPr>
            <w:noProof/>
          </w:rPr>
          <w:fldChar w:fldCharType="separate"/>
        </w:r>
        <w:r w:rsidR="00061181">
          <w:rPr>
            <w:noProof/>
          </w:rPr>
          <w:t>28</w:t>
        </w:r>
        <w:r w:rsidR="00061181">
          <w:rPr>
            <w:noProof/>
          </w:rPr>
          <w:fldChar w:fldCharType="end"/>
        </w:r>
      </w:hyperlink>
    </w:p>
    <w:p w:rsidR="00061181" w:rsidRDefault="005906B7">
      <w:pPr>
        <w:pStyle w:val="TOC2"/>
        <w:rPr>
          <w:rFonts w:asciiTheme="minorHAnsi" w:eastAsiaTheme="minorEastAsia" w:hAnsiTheme="minorHAnsi" w:cstheme="minorBidi"/>
          <w:noProof/>
          <w:sz w:val="22"/>
          <w:szCs w:val="22"/>
        </w:rPr>
      </w:pPr>
      <w:hyperlink w:anchor="_Toc39500754" w:history="1">
        <w:r w:rsidR="00061181" w:rsidRPr="00923BEB">
          <w:rPr>
            <w:rStyle w:val="Hyperlink"/>
            <w:noProof/>
          </w:rPr>
          <w:t>18.</w:t>
        </w:r>
        <w:r w:rsidR="00061181">
          <w:rPr>
            <w:rFonts w:asciiTheme="minorHAnsi" w:eastAsiaTheme="minorEastAsia" w:hAnsiTheme="minorHAnsi" w:cstheme="minorBidi"/>
            <w:noProof/>
            <w:sz w:val="22"/>
            <w:szCs w:val="22"/>
          </w:rPr>
          <w:tab/>
        </w:r>
        <w:r w:rsidR="00061181" w:rsidRPr="00923BEB">
          <w:rPr>
            <w:rStyle w:val="Hyperlink"/>
            <w:noProof/>
          </w:rPr>
          <w:t>Ordinary hours of work and rostering</w:t>
        </w:r>
        <w:r w:rsidR="00061181">
          <w:rPr>
            <w:noProof/>
          </w:rPr>
          <w:tab/>
        </w:r>
        <w:r w:rsidR="00061181">
          <w:rPr>
            <w:noProof/>
          </w:rPr>
          <w:fldChar w:fldCharType="begin"/>
        </w:r>
        <w:r w:rsidR="00061181">
          <w:rPr>
            <w:noProof/>
          </w:rPr>
          <w:instrText xml:space="preserve"> PAGEREF _Toc39500754 \h </w:instrText>
        </w:r>
        <w:r w:rsidR="00061181">
          <w:rPr>
            <w:noProof/>
          </w:rPr>
        </w:r>
        <w:r w:rsidR="00061181">
          <w:rPr>
            <w:noProof/>
          </w:rPr>
          <w:fldChar w:fldCharType="separate"/>
        </w:r>
        <w:r w:rsidR="00061181">
          <w:rPr>
            <w:noProof/>
          </w:rPr>
          <w:t>28</w:t>
        </w:r>
        <w:r w:rsidR="00061181">
          <w:rPr>
            <w:noProof/>
          </w:rPr>
          <w:fldChar w:fldCharType="end"/>
        </w:r>
      </w:hyperlink>
    </w:p>
    <w:p w:rsidR="00061181" w:rsidRDefault="005906B7">
      <w:pPr>
        <w:pStyle w:val="TOC2"/>
        <w:rPr>
          <w:rFonts w:asciiTheme="minorHAnsi" w:eastAsiaTheme="minorEastAsia" w:hAnsiTheme="minorHAnsi" w:cstheme="minorBidi"/>
          <w:noProof/>
          <w:sz w:val="22"/>
          <w:szCs w:val="22"/>
        </w:rPr>
      </w:pPr>
      <w:hyperlink w:anchor="_Toc39500755" w:history="1">
        <w:r w:rsidR="00061181" w:rsidRPr="00923BEB">
          <w:rPr>
            <w:rStyle w:val="Hyperlink"/>
            <w:noProof/>
          </w:rPr>
          <w:t>18A.</w:t>
        </w:r>
        <w:r w:rsidR="00061181">
          <w:rPr>
            <w:rFonts w:asciiTheme="minorHAnsi" w:eastAsiaTheme="minorEastAsia" w:hAnsiTheme="minorHAnsi" w:cstheme="minorBidi"/>
            <w:noProof/>
            <w:sz w:val="22"/>
            <w:szCs w:val="22"/>
          </w:rPr>
          <w:tab/>
        </w:r>
        <w:r w:rsidR="00061181" w:rsidRPr="00923BEB">
          <w:rPr>
            <w:rStyle w:val="Hyperlink"/>
            <w:noProof/>
          </w:rPr>
          <w:t>Requests for flexible working arrangements</w:t>
        </w:r>
        <w:r w:rsidR="00061181">
          <w:rPr>
            <w:noProof/>
          </w:rPr>
          <w:tab/>
        </w:r>
        <w:r w:rsidR="00061181">
          <w:rPr>
            <w:noProof/>
          </w:rPr>
          <w:fldChar w:fldCharType="begin"/>
        </w:r>
        <w:r w:rsidR="00061181">
          <w:rPr>
            <w:noProof/>
          </w:rPr>
          <w:instrText xml:space="preserve"> PAGEREF _Toc39500755 \h </w:instrText>
        </w:r>
        <w:r w:rsidR="00061181">
          <w:rPr>
            <w:noProof/>
          </w:rPr>
        </w:r>
        <w:r w:rsidR="00061181">
          <w:rPr>
            <w:noProof/>
          </w:rPr>
          <w:fldChar w:fldCharType="separate"/>
        </w:r>
        <w:r w:rsidR="00061181">
          <w:rPr>
            <w:noProof/>
          </w:rPr>
          <w:t>29</w:t>
        </w:r>
        <w:r w:rsidR="00061181">
          <w:rPr>
            <w:noProof/>
          </w:rPr>
          <w:fldChar w:fldCharType="end"/>
        </w:r>
      </w:hyperlink>
    </w:p>
    <w:p w:rsidR="00061181" w:rsidRDefault="005906B7">
      <w:pPr>
        <w:pStyle w:val="TOC1"/>
        <w:rPr>
          <w:rFonts w:asciiTheme="minorHAnsi" w:eastAsiaTheme="minorEastAsia" w:hAnsiTheme="minorHAnsi" w:cstheme="minorBidi"/>
          <w:b w:val="0"/>
          <w:bCs w:val="0"/>
          <w:noProof/>
          <w:sz w:val="22"/>
          <w:szCs w:val="22"/>
        </w:rPr>
      </w:pPr>
      <w:hyperlink w:anchor="_Toc39500756" w:history="1">
        <w:r w:rsidR="00061181" w:rsidRPr="00923BEB">
          <w:rPr>
            <w:rStyle w:val="Hyperlink"/>
            <w:noProof/>
          </w:rPr>
          <w:t>Part 5— Leave and Public Holidays</w:t>
        </w:r>
        <w:r w:rsidR="00061181">
          <w:rPr>
            <w:noProof/>
          </w:rPr>
          <w:tab/>
        </w:r>
        <w:r w:rsidR="00061181">
          <w:rPr>
            <w:noProof/>
          </w:rPr>
          <w:fldChar w:fldCharType="begin"/>
        </w:r>
        <w:r w:rsidR="00061181">
          <w:rPr>
            <w:noProof/>
          </w:rPr>
          <w:instrText xml:space="preserve"> PAGEREF _Toc39500756 \h </w:instrText>
        </w:r>
        <w:r w:rsidR="00061181">
          <w:rPr>
            <w:noProof/>
          </w:rPr>
        </w:r>
        <w:r w:rsidR="00061181">
          <w:rPr>
            <w:noProof/>
          </w:rPr>
          <w:fldChar w:fldCharType="separate"/>
        </w:r>
        <w:r w:rsidR="00061181">
          <w:rPr>
            <w:noProof/>
          </w:rPr>
          <w:t>30</w:t>
        </w:r>
        <w:r w:rsidR="00061181">
          <w:rPr>
            <w:noProof/>
          </w:rPr>
          <w:fldChar w:fldCharType="end"/>
        </w:r>
      </w:hyperlink>
    </w:p>
    <w:p w:rsidR="00061181" w:rsidRDefault="005906B7">
      <w:pPr>
        <w:pStyle w:val="TOC2"/>
        <w:rPr>
          <w:rFonts w:asciiTheme="minorHAnsi" w:eastAsiaTheme="minorEastAsia" w:hAnsiTheme="minorHAnsi" w:cstheme="minorBidi"/>
          <w:noProof/>
          <w:sz w:val="22"/>
          <w:szCs w:val="22"/>
        </w:rPr>
      </w:pPr>
      <w:hyperlink w:anchor="_Toc39500757" w:history="1">
        <w:r w:rsidR="00061181" w:rsidRPr="00923BEB">
          <w:rPr>
            <w:rStyle w:val="Hyperlink"/>
            <w:noProof/>
          </w:rPr>
          <w:t>19.</w:t>
        </w:r>
        <w:r w:rsidR="00061181">
          <w:rPr>
            <w:rFonts w:asciiTheme="minorHAnsi" w:eastAsiaTheme="minorEastAsia" w:hAnsiTheme="minorHAnsi" w:cstheme="minorBidi"/>
            <w:noProof/>
            <w:sz w:val="22"/>
            <w:szCs w:val="22"/>
          </w:rPr>
          <w:tab/>
        </w:r>
        <w:r w:rsidR="00061181" w:rsidRPr="00923BEB">
          <w:rPr>
            <w:rStyle w:val="Hyperlink"/>
            <w:noProof/>
          </w:rPr>
          <w:t>Annual leave</w:t>
        </w:r>
        <w:r w:rsidR="00061181">
          <w:rPr>
            <w:noProof/>
          </w:rPr>
          <w:tab/>
        </w:r>
        <w:r w:rsidR="00061181">
          <w:rPr>
            <w:noProof/>
          </w:rPr>
          <w:fldChar w:fldCharType="begin"/>
        </w:r>
        <w:r w:rsidR="00061181">
          <w:rPr>
            <w:noProof/>
          </w:rPr>
          <w:instrText xml:space="preserve"> PAGEREF _Toc39500757 \h </w:instrText>
        </w:r>
        <w:r w:rsidR="00061181">
          <w:rPr>
            <w:noProof/>
          </w:rPr>
        </w:r>
        <w:r w:rsidR="00061181">
          <w:rPr>
            <w:noProof/>
          </w:rPr>
          <w:fldChar w:fldCharType="separate"/>
        </w:r>
        <w:r w:rsidR="00061181">
          <w:rPr>
            <w:noProof/>
          </w:rPr>
          <w:t>30</w:t>
        </w:r>
        <w:r w:rsidR="00061181">
          <w:rPr>
            <w:noProof/>
          </w:rPr>
          <w:fldChar w:fldCharType="end"/>
        </w:r>
      </w:hyperlink>
    </w:p>
    <w:p w:rsidR="00061181" w:rsidRDefault="005906B7">
      <w:pPr>
        <w:pStyle w:val="TOC2"/>
        <w:rPr>
          <w:rFonts w:asciiTheme="minorHAnsi" w:eastAsiaTheme="minorEastAsia" w:hAnsiTheme="minorHAnsi" w:cstheme="minorBidi"/>
          <w:noProof/>
          <w:sz w:val="22"/>
          <w:szCs w:val="22"/>
        </w:rPr>
      </w:pPr>
      <w:hyperlink w:anchor="_Toc39500758" w:history="1">
        <w:r w:rsidR="00061181" w:rsidRPr="00923BEB">
          <w:rPr>
            <w:rStyle w:val="Hyperlink"/>
            <w:noProof/>
          </w:rPr>
          <w:t>20.</w:t>
        </w:r>
        <w:r w:rsidR="00061181">
          <w:rPr>
            <w:rFonts w:asciiTheme="minorHAnsi" w:eastAsiaTheme="minorEastAsia" w:hAnsiTheme="minorHAnsi" w:cstheme="minorBidi"/>
            <w:noProof/>
            <w:sz w:val="22"/>
            <w:szCs w:val="22"/>
          </w:rPr>
          <w:tab/>
        </w:r>
        <w:r w:rsidR="00061181" w:rsidRPr="00923BEB">
          <w:rPr>
            <w:rStyle w:val="Hyperlink"/>
            <w:noProof/>
          </w:rPr>
          <w:t>Personal/carer’s leave and compassionate leave</w:t>
        </w:r>
        <w:r w:rsidR="00061181">
          <w:rPr>
            <w:noProof/>
          </w:rPr>
          <w:tab/>
        </w:r>
        <w:r w:rsidR="00061181">
          <w:rPr>
            <w:noProof/>
          </w:rPr>
          <w:fldChar w:fldCharType="begin"/>
        </w:r>
        <w:r w:rsidR="00061181">
          <w:rPr>
            <w:noProof/>
          </w:rPr>
          <w:instrText xml:space="preserve"> PAGEREF _Toc39500758 \h </w:instrText>
        </w:r>
        <w:r w:rsidR="00061181">
          <w:rPr>
            <w:noProof/>
          </w:rPr>
        </w:r>
        <w:r w:rsidR="00061181">
          <w:rPr>
            <w:noProof/>
          </w:rPr>
          <w:fldChar w:fldCharType="separate"/>
        </w:r>
        <w:r w:rsidR="00061181">
          <w:rPr>
            <w:noProof/>
          </w:rPr>
          <w:t>34</w:t>
        </w:r>
        <w:r w:rsidR="00061181">
          <w:rPr>
            <w:noProof/>
          </w:rPr>
          <w:fldChar w:fldCharType="end"/>
        </w:r>
      </w:hyperlink>
    </w:p>
    <w:p w:rsidR="00061181" w:rsidRDefault="005906B7">
      <w:pPr>
        <w:pStyle w:val="TOC2"/>
        <w:rPr>
          <w:rFonts w:asciiTheme="minorHAnsi" w:eastAsiaTheme="minorEastAsia" w:hAnsiTheme="minorHAnsi" w:cstheme="minorBidi"/>
          <w:noProof/>
          <w:sz w:val="22"/>
          <w:szCs w:val="22"/>
        </w:rPr>
      </w:pPr>
      <w:hyperlink w:anchor="_Toc39500759" w:history="1">
        <w:r w:rsidR="00061181" w:rsidRPr="00923BEB">
          <w:rPr>
            <w:rStyle w:val="Hyperlink"/>
            <w:noProof/>
          </w:rPr>
          <w:t>21.</w:t>
        </w:r>
        <w:r w:rsidR="00061181">
          <w:rPr>
            <w:rFonts w:asciiTheme="minorHAnsi" w:eastAsiaTheme="minorEastAsia" w:hAnsiTheme="minorHAnsi" w:cstheme="minorBidi"/>
            <w:noProof/>
            <w:sz w:val="22"/>
            <w:szCs w:val="22"/>
          </w:rPr>
          <w:tab/>
        </w:r>
        <w:r w:rsidR="00061181" w:rsidRPr="00923BEB">
          <w:rPr>
            <w:rStyle w:val="Hyperlink"/>
            <w:noProof/>
          </w:rPr>
          <w:t>Community service leave</w:t>
        </w:r>
        <w:r w:rsidR="00061181">
          <w:rPr>
            <w:noProof/>
          </w:rPr>
          <w:tab/>
        </w:r>
        <w:r w:rsidR="00061181">
          <w:rPr>
            <w:noProof/>
          </w:rPr>
          <w:fldChar w:fldCharType="begin"/>
        </w:r>
        <w:r w:rsidR="00061181">
          <w:rPr>
            <w:noProof/>
          </w:rPr>
          <w:instrText xml:space="preserve"> PAGEREF _Toc39500759 \h </w:instrText>
        </w:r>
        <w:r w:rsidR="00061181">
          <w:rPr>
            <w:noProof/>
          </w:rPr>
        </w:r>
        <w:r w:rsidR="00061181">
          <w:rPr>
            <w:noProof/>
          </w:rPr>
          <w:fldChar w:fldCharType="separate"/>
        </w:r>
        <w:r w:rsidR="00061181">
          <w:rPr>
            <w:noProof/>
          </w:rPr>
          <w:t>34</w:t>
        </w:r>
        <w:r w:rsidR="00061181">
          <w:rPr>
            <w:noProof/>
          </w:rPr>
          <w:fldChar w:fldCharType="end"/>
        </w:r>
      </w:hyperlink>
    </w:p>
    <w:p w:rsidR="00061181" w:rsidRDefault="005906B7">
      <w:pPr>
        <w:pStyle w:val="TOC2"/>
        <w:rPr>
          <w:rFonts w:asciiTheme="minorHAnsi" w:eastAsiaTheme="minorEastAsia" w:hAnsiTheme="minorHAnsi" w:cstheme="minorBidi"/>
          <w:noProof/>
          <w:sz w:val="22"/>
          <w:szCs w:val="22"/>
        </w:rPr>
      </w:pPr>
      <w:hyperlink w:anchor="_Toc39500760" w:history="1">
        <w:r w:rsidR="00061181" w:rsidRPr="00923BEB">
          <w:rPr>
            <w:rStyle w:val="Hyperlink"/>
            <w:noProof/>
          </w:rPr>
          <w:t>22.</w:t>
        </w:r>
        <w:r w:rsidR="00061181">
          <w:rPr>
            <w:rFonts w:asciiTheme="minorHAnsi" w:eastAsiaTheme="minorEastAsia" w:hAnsiTheme="minorHAnsi" w:cstheme="minorBidi"/>
            <w:noProof/>
            <w:sz w:val="22"/>
            <w:szCs w:val="22"/>
          </w:rPr>
          <w:tab/>
        </w:r>
        <w:r w:rsidR="00061181" w:rsidRPr="00923BEB">
          <w:rPr>
            <w:rStyle w:val="Hyperlink"/>
            <w:noProof/>
          </w:rPr>
          <w:t>Public holidays</w:t>
        </w:r>
        <w:r w:rsidR="00061181">
          <w:rPr>
            <w:noProof/>
          </w:rPr>
          <w:tab/>
        </w:r>
        <w:r w:rsidR="00061181">
          <w:rPr>
            <w:noProof/>
          </w:rPr>
          <w:fldChar w:fldCharType="begin"/>
        </w:r>
        <w:r w:rsidR="00061181">
          <w:rPr>
            <w:noProof/>
          </w:rPr>
          <w:instrText xml:space="preserve"> PAGEREF _Toc39500760 \h </w:instrText>
        </w:r>
        <w:r w:rsidR="00061181">
          <w:rPr>
            <w:noProof/>
          </w:rPr>
        </w:r>
        <w:r w:rsidR="00061181">
          <w:rPr>
            <w:noProof/>
          </w:rPr>
          <w:fldChar w:fldCharType="separate"/>
        </w:r>
        <w:r w:rsidR="00061181">
          <w:rPr>
            <w:noProof/>
          </w:rPr>
          <w:t>34</w:t>
        </w:r>
        <w:r w:rsidR="00061181">
          <w:rPr>
            <w:noProof/>
          </w:rPr>
          <w:fldChar w:fldCharType="end"/>
        </w:r>
      </w:hyperlink>
    </w:p>
    <w:p w:rsidR="00061181" w:rsidRDefault="005906B7">
      <w:pPr>
        <w:pStyle w:val="TOC2"/>
        <w:rPr>
          <w:rFonts w:asciiTheme="minorHAnsi" w:eastAsiaTheme="minorEastAsia" w:hAnsiTheme="minorHAnsi" w:cstheme="minorBidi"/>
          <w:noProof/>
          <w:sz w:val="22"/>
          <w:szCs w:val="22"/>
        </w:rPr>
      </w:pPr>
      <w:hyperlink w:anchor="_Toc39500761" w:history="1">
        <w:r w:rsidR="00061181" w:rsidRPr="00923BEB">
          <w:rPr>
            <w:rStyle w:val="Hyperlink"/>
            <w:noProof/>
          </w:rPr>
          <w:t>23.</w:t>
        </w:r>
        <w:r w:rsidR="00061181">
          <w:rPr>
            <w:rFonts w:asciiTheme="minorHAnsi" w:eastAsiaTheme="minorEastAsia" w:hAnsiTheme="minorHAnsi" w:cstheme="minorBidi"/>
            <w:noProof/>
            <w:sz w:val="22"/>
            <w:szCs w:val="22"/>
          </w:rPr>
          <w:tab/>
        </w:r>
        <w:r w:rsidR="00061181" w:rsidRPr="00923BEB">
          <w:rPr>
            <w:rStyle w:val="Hyperlink"/>
            <w:noProof/>
          </w:rPr>
          <w:t>Leave to deal with Family and Domestic Violence</w:t>
        </w:r>
        <w:r w:rsidR="00061181">
          <w:rPr>
            <w:noProof/>
          </w:rPr>
          <w:tab/>
        </w:r>
        <w:r w:rsidR="00061181">
          <w:rPr>
            <w:noProof/>
          </w:rPr>
          <w:fldChar w:fldCharType="begin"/>
        </w:r>
        <w:r w:rsidR="00061181">
          <w:rPr>
            <w:noProof/>
          </w:rPr>
          <w:instrText xml:space="preserve"> PAGEREF _Toc39500761 \h </w:instrText>
        </w:r>
        <w:r w:rsidR="00061181">
          <w:rPr>
            <w:noProof/>
          </w:rPr>
        </w:r>
        <w:r w:rsidR="00061181">
          <w:rPr>
            <w:noProof/>
          </w:rPr>
          <w:fldChar w:fldCharType="separate"/>
        </w:r>
        <w:r w:rsidR="00061181">
          <w:rPr>
            <w:noProof/>
          </w:rPr>
          <w:t>34</w:t>
        </w:r>
        <w:r w:rsidR="00061181">
          <w:rPr>
            <w:noProof/>
          </w:rPr>
          <w:fldChar w:fldCharType="end"/>
        </w:r>
      </w:hyperlink>
    </w:p>
    <w:p w:rsidR="00061181" w:rsidRDefault="005906B7">
      <w:pPr>
        <w:pStyle w:val="TOC1"/>
        <w:rPr>
          <w:rFonts w:asciiTheme="minorHAnsi" w:eastAsiaTheme="minorEastAsia" w:hAnsiTheme="minorHAnsi" w:cstheme="minorBidi"/>
          <w:b w:val="0"/>
          <w:bCs w:val="0"/>
          <w:noProof/>
          <w:sz w:val="22"/>
          <w:szCs w:val="22"/>
        </w:rPr>
      </w:pPr>
      <w:hyperlink w:anchor="_Toc39500762" w:history="1">
        <w:r w:rsidR="00061181" w:rsidRPr="00923BEB">
          <w:rPr>
            <w:rStyle w:val="Hyperlink"/>
            <w:rFonts w:cs="Times New Roman"/>
            <w:noProof/>
          </w:rPr>
          <w:t>Schedule A</w:t>
        </w:r>
        <w:r w:rsidR="00061181" w:rsidRPr="00923BEB">
          <w:rPr>
            <w:rStyle w:val="Hyperlink"/>
            <w:noProof/>
          </w:rPr>
          <w:t xml:space="preserve"> —Transitional Provisions</w:t>
        </w:r>
        <w:r w:rsidR="00061181">
          <w:rPr>
            <w:noProof/>
          </w:rPr>
          <w:tab/>
        </w:r>
        <w:r w:rsidR="00061181">
          <w:rPr>
            <w:noProof/>
          </w:rPr>
          <w:fldChar w:fldCharType="begin"/>
        </w:r>
        <w:r w:rsidR="00061181">
          <w:rPr>
            <w:noProof/>
          </w:rPr>
          <w:instrText xml:space="preserve"> PAGEREF _Toc39500762 \h </w:instrText>
        </w:r>
        <w:r w:rsidR="00061181">
          <w:rPr>
            <w:noProof/>
          </w:rPr>
        </w:r>
        <w:r w:rsidR="00061181">
          <w:rPr>
            <w:noProof/>
          </w:rPr>
          <w:fldChar w:fldCharType="separate"/>
        </w:r>
        <w:r w:rsidR="00061181">
          <w:rPr>
            <w:noProof/>
          </w:rPr>
          <w:t>37</w:t>
        </w:r>
        <w:r w:rsidR="00061181">
          <w:rPr>
            <w:noProof/>
          </w:rPr>
          <w:fldChar w:fldCharType="end"/>
        </w:r>
      </w:hyperlink>
    </w:p>
    <w:p w:rsidR="00061181" w:rsidRDefault="005906B7">
      <w:pPr>
        <w:pStyle w:val="TOC1"/>
        <w:rPr>
          <w:rFonts w:asciiTheme="minorHAnsi" w:eastAsiaTheme="minorEastAsia" w:hAnsiTheme="minorHAnsi" w:cstheme="minorBidi"/>
          <w:b w:val="0"/>
          <w:bCs w:val="0"/>
          <w:noProof/>
          <w:sz w:val="22"/>
          <w:szCs w:val="22"/>
        </w:rPr>
      </w:pPr>
      <w:hyperlink w:anchor="_Toc39500763" w:history="1">
        <w:r w:rsidR="00061181" w:rsidRPr="00923BEB">
          <w:rPr>
            <w:rStyle w:val="Hyperlink"/>
            <w:rFonts w:cs="Times New Roman"/>
            <w:noProof/>
          </w:rPr>
          <w:t>Schedule B</w:t>
        </w:r>
        <w:r w:rsidR="00061181" w:rsidRPr="00923BEB">
          <w:rPr>
            <w:rStyle w:val="Hyperlink"/>
            <w:noProof/>
          </w:rPr>
          <w:t xml:space="preserve"> —Classifi</w:t>
        </w:r>
        <w:r w:rsidR="00061181" w:rsidRPr="00923BEB">
          <w:rPr>
            <w:rStyle w:val="Hyperlink"/>
            <w:noProof/>
          </w:rPr>
          <w:t>c</w:t>
        </w:r>
        <w:r w:rsidR="00061181" w:rsidRPr="00923BEB">
          <w:rPr>
            <w:rStyle w:val="Hyperlink"/>
            <w:noProof/>
          </w:rPr>
          <w:t>ation Structure and Definitions</w:t>
        </w:r>
        <w:r w:rsidR="00061181">
          <w:rPr>
            <w:noProof/>
          </w:rPr>
          <w:tab/>
        </w:r>
        <w:r w:rsidR="00061181">
          <w:rPr>
            <w:noProof/>
          </w:rPr>
          <w:fldChar w:fldCharType="begin"/>
        </w:r>
        <w:r w:rsidR="00061181">
          <w:rPr>
            <w:noProof/>
          </w:rPr>
          <w:instrText xml:space="preserve"> PAGEREF _Toc39500763 \h </w:instrText>
        </w:r>
        <w:r w:rsidR="00061181">
          <w:rPr>
            <w:noProof/>
          </w:rPr>
        </w:r>
        <w:r w:rsidR="00061181">
          <w:rPr>
            <w:noProof/>
          </w:rPr>
          <w:fldChar w:fldCharType="separate"/>
        </w:r>
        <w:r w:rsidR="00061181">
          <w:rPr>
            <w:noProof/>
          </w:rPr>
          <w:t>42</w:t>
        </w:r>
        <w:r w:rsidR="00061181">
          <w:rPr>
            <w:noProof/>
          </w:rPr>
          <w:fldChar w:fldCharType="end"/>
        </w:r>
      </w:hyperlink>
    </w:p>
    <w:p w:rsidR="00061181" w:rsidRDefault="005906B7">
      <w:pPr>
        <w:pStyle w:val="TOC1"/>
        <w:rPr>
          <w:rFonts w:asciiTheme="minorHAnsi" w:eastAsiaTheme="minorEastAsia" w:hAnsiTheme="minorHAnsi" w:cstheme="minorBidi"/>
          <w:b w:val="0"/>
          <w:bCs w:val="0"/>
          <w:noProof/>
          <w:sz w:val="22"/>
          <w:szCs w:val="22"/>
        </w:rPr>
      </w:pPr>
      <w:hyperlink w:anchor="_Toc39500764" w:history="1">
        <w:r w:rsidR="00061181" w:rsidRPr="00923BEB">
          <w:rPr>
            <w:rStyle w:val="Hyperlink"/>
            <w:rFonts w:cs="Times New Roman"/>
            <w:noProof/>
          </w:rPr>
          <w:t>Schedule C</w:t>
        </w:r>
        <w:r w:rsidR="00061181" w:rsidRPr="00923BEB">
          <w:rPr>
            <w:rStyle w:val="Hyperlink"/>
            <w:noProof/>
          </w:rPr>
          <w:t xml:space="preserve"> —Medical Research Employees</w:t>
        </w:r>
        <w:r w:rsidR="00061181">
          <w:rPr>
            <w:noProof/>
          </w:rPr>
          <w:tab/>
        </w:r>
        <w:r w:rsidR="00061181">
          <w:rPr>
            <w:noProof/>
          </w:rPr>
          <w:fldChar w:fldCharType="begin"/>
        </w:r>
        <w:r w:rsidR="00061181">
          <w:rPr>
            <w:noProof/>
          </w:rPr>
          <w:instrText xml:space="preserve"> PAGEREF _Toc39500764 \h </w:instrText>
        </w:r>
        <w:r w:rsidR="00061181">
          <w:rPr>
            <w:noProof/>
          </w:rPr>
        </w:r>
        <w:r w:rsidR="00061181">
          <w:rPr>
            <w:noProof/>
          </w:rPr>
          <w:fldChar w:fldCharType="separate"/>
        </w:r>
        <w:r w:rsidR="00061181">
          <w:rPr>
            <w:noProof/>
          </w:rPr>
          <w:t>47</w:t>
        </w:r>
        <w:r w:rsidR="00061181">
          <w:rPr>
            <w:noProof/>
          </w:rPr>
          <w:fldChar w:fldCharType="end"/>
        </w:r>
      </w:hyperlink>
    </w:p>
    <w:p w:rsidR="00061181" w:rsidRDefault="005906B7">
      <w:pPr>
        <w:pStyle w:val="TOC1"/>
        <w:rPr>
          <w:rFonts w:asciiTheme="minorHAnsi" w:eastAsiaTheme="minorEastAsia" w:hAnsiTheme="minorHAnsi" w:cstheme="minorBidi"/>
          <w:b w:val="0"/>
          <w:bCs w:val="0"/>
          <w:noProof/>
          <w:sz w:val="22"/>
          <w:szCs w:val="22"/>
        </w:rPr>
      </w:pPr>
      <w:hyperlink w:anchor="_Toc39500765" w:history="1">
        <w:r w:rsidR="00061181" w:rsidRPr="00923BEB">
          <w:rPr>
            <w:rStyle w:val="Hyperlink"/>
            <w:rFonts w:cs="Times New Roman"/>
            <w:noProof/>
          </w:rPr>
          <w:t>Schedule D</w:t>
        </w:r>
        <w:r w:rsidR="00061181" w:rsidRPr="00923BEB">
          <w:rPr>
            <w:rStyle w:val="Hyperlink"/>
            <w:noProof/>
          </w:rPr>
          <w:t xml:space="preserve"> —Agreement to Take Annual Leave in Advance</w:t>
        </w:r>
        <w:r w:rsidR="00061181">
          <w:rPr>
            <w:noProof/>
          </w:rPr>
          <w:tab/>
        </w:r>
        <w:r w:rsidR="00061181">
          <w:rPr>
            <w:noProof/>
          </w:rPr>
          <w:fldChar w:fldCharType="begin"/>
        </w:r>
        <w:r w:rsidR="00061181">
          <w:rPr>
            <w:noProof/>
          </w:rPr>
          <w:instrText xml:space="preserve"> PAGEREF _Toc39500765 \h </w:instrText>
        </w:r>
        <w:r w:rsidR="00061181">
          <w:rPr>
            <w:noProof/>
          </w:rPr>
        </w:r>
        <w:r w:rsidR="00061181">
          <w:rPr>
            <w:noProof/>
          </w:rPr>
          <w:fldChar w:fldCharType="separate"/>
        </w:r>
        <w:r w:rsidR="00061181">
          <w:rPr>
            <w:noProof/>
          </w:rPr>
          <w:t>51</w:t>
        </w:r>
        <w:r w:rsidR="00061181">
          <w:rPr>
            <w:noProof/>
          </w:rPr>
          <w:fldChar w:fldCharType="end"/>
        </w:r>
      </w:hyperlink>
    </w:p>
    <w:p w:rsidR="00061181" w:rsidRDefault="005906B7">
      <w:pPr>
        <w:pStyle w:val="TOC1"/>
        <w:rPr>
          <w:rFonts w:asciiTheme="minorHAnsi" w:eastAsiaTheme="minorEastAsia" w:hAnsiTheme="minorHAnsi" w:cstheme="minorBidi"/>
          <w:b w:val="0"/>
          <w:bCs w:val="0"/>
          <w:noProof/>
          <w:sz w:val="22"/>
          <w:szCs w:val="22"/>
        </w:rPr>
      </w:pPr>
      <w:hyperlink w:anchor="_Toc39500766" w:history="1">
        <w:r w:rsidR="00061181" w:rsidRPr="00923BEB">
          <w:rPr>
            <w:rStyle w:val="Hyperlink"/>
            <w:rFonts w:cs="Times New Roman"/>
            <w:noProof/>
          </w:rPr>
          <w:t>Schedule E</w:t>
        </w:r>
        <w:r w:rsidR="00061181" w:rsidRPr="00923BEB">
          <w:rPr>
            <w:rStyle w:val="Hyperlink"/>
            <w:noProof/>
          </w:rPr>
          <w:t xml:space="preserve"> —Agreement to Cash Out Annual Leave</w:t>
        </w:r>
        <w:r w:rsidR="00061181">
          <w:rPr>
            <w:noProof/>
          </w:rPr>
          <w:tab/>
        </w:r>
        <w:r w:rsidR="00061181">
          <w:rPr>
            <w:noProof/>
          </w:rPr>
          <w:fldChar w:fldCharType="begin"/>
        </w:r>
        <w:r w:rsidR="00061181">
          <w:rPr>
            <w:noProof/>
          </w:rPr>
          <w:instrText xml:space="preserve"> PAGEREF _Toc39500766 \h </w:instrText>
        </w:r>
        <w:r w:rsidR="00061181">
          <w:rPr>
            <w:noProof/>
          </w:rPr>
        </w:r>
        <w:r w:rsidR="00061181">
          <w:rPr>
            <w:noProof/>
          </w:rPr>
          <w:fldChar w:fldCharType="separate"/>
        </w:r>
        <w:r w:rsidR="00061181">
          <w:rPr>
            <w:noProof/>
          </w:rPr>
          <w:t>52</w:t>
        </w:r>
        <w:r w:rsidR="00061181">
          <w:rPr>
            <w:noProof/>
          </w:rPr>
          <w:fldChar w:fldCharType="end"/>
        </w:r>
      </w:hyperlink>
    </w:p>
    <w:p w:rsidR="00061181" w:rsidRDefault="005906B7">
      <w:pPr>
        <w:pStyle w:val="TOC1"/>
        <w:rPr>
          <w:rFonts w:asciiTheme="minorHAnsi" w:eastAsiaTheme="minorEastAsia" w:hAnsiTheme="minorHAnsi" w:cstheme="minorBidi"/>
          <w:b w:val="0"/>
          <w:bCs w:val="0"/>
          <w:noProof/>
          <w:sz w:val="22"/>
          <w:szCs w:val="22"/>
        </w:rPr>
      </w:pPr>
      <w:hyperlink w:anchor="_Toc39500767" w:history="1">
        <w:r w:rsidR="00061181" w:rsidRPr="00923BEB">
          <w:rPr>
            <w:rStyle w:val="Hyperlink"/>
            <w:rFonts w:cs="Times New Roman"/>
            <w:noProof/>
          </w:rPr>
          <w:t>Schedule X</w:t>
        </w:r>
        <w:r w:rsidR="00061181" w:rsidRPr="00923BEB">
          <w:rPr>
            <w:rStyle w:val="Hyperlink"/>
            <w:noProof/>
          </w:rPr>
          <w:t xml:space="preserve"> —Additional Measures During the COVID-19 Pandemic</w:t>
        </w:r>
        <w:r w:rsidR="00061181">
          <w:rPr>
            <w:noProof/>
          </w:rPr>
          <w:tab/>
        </w:r>
        <w:r w:rsidR="00061181">
          <w:rPr>
            <w:noProof/>
          </w:rPr>
          <w:fldChar w:fldCharType="begin"/>
        </w:r>
        <w:r w:rsidR="00061181">
          <w:rPr>
            <w:noProof/>
          </w:rPr>
          <w:instrText xml:space="preserve"> PAGEREF _Toc39500767 \h </w:instrText>
        </w:r>
        <w:r w:rsidR="00061181">
          <w:rPr>
            <w:noProof/>
          </w:rPr>
        </w:r>
        <w:r w:rsidR="00061181">
          <w:rPr>
            <w:noProof/>
          </w:rPr>
          <w:fldChar w:fldCharType="separate"/>
        </w:r>
        <w:r w:rsidR="00061181">
          <w:rPr>
            <w:noProof/>
          </w:rPr>
          <w:t>53</w:t>
        </w:r>
        <w:r w:rsidR="00061181">
          <w:rPr>
            <w:noProof/>
          </w:rPr>
          <w:fldChar w:fldCharType="end"/>
        </w:r>
      </w:hyperlink>
    </w:p>
    <w:p w:rsidR="002F5A8E" w:rsidRPr="00367445" w:rsidRDefault="00AF2D2A" w:rsidP="00515DCC">
      <w:pPr>
        <w:sectPr w:rsidR="002F5A8E" w:rsidRPr="00367445" w:rsidSect="0095253D">
          <w:headerReference w:type="even" r:id="rId31"/>
          <w:headerReference w:type="default" r:id="rId32"/>
          <w:footerReference w:type="even" r:id="rId33"/>
          <w:footerReference w:type="default" r:id="rId34"/>
          <w:footerReference w:type="first" r:id="rId35"/>
          <w:type w:val="oddPage"/>
          <w:pgSz w:w="11906" w:h="16838" w:code="9"/>
          <w:pgMar w:top="992" w:right="1134" w:bottom="992" w:left="1134" w:header="709" w:footer="709" w:gutter="567"/>
          <w:pgNumType w:start="1"/>
          <w:cols w:space="708"/>
          <w:titlePg/>
          <w:docGrid w:linePitch="360"/>
        </w:sectPr>
      </w:pPr>
      <w:r w:rsidRPr="00367445">
        <w:fldChar w:fldCharType="end"/>
      </w:r>
    </w:p>
    <w:p w:rsidR="008B264F" w:rsidRPr="00367445" w:rsidRDefault="00702EB1" w:rsidP="002E3C1A">
      <w:pPr>
        <w:pStyle w:val="Partheading"/>
      </w:pPr>
      <w:bookmarkStart w:id="1" w:name="_Ref277931822"/>
      <w:bookmarkStart w:id="2" w:name="_Toc39500731"/>
      <w:r w:rsidRPr="00367445">
        <w:lastRenderedPageBreak/>
        <w:t>Application and Operation</w:t>
      </w:r>
      <w:bookmarkStart w:id="3" w:name="Part1"/>
      <w:bookmarkEnd w:id="1"/>
      <w:bookmarkEnd w:id="2"/>
    </w:p>
    <w:p w:rsidR="00B07F7A" w:rsidRPr="00367445" w:rsidRDefault="00702EB1" w:rsidP="00C51A3B">
      <w:pPr>
        <w:pStyle w:val="Level1"/>
      </w:pPr>
      <w:bookmarkStart w:id="4" w:name="_Toc39500732"/>
      <w:r w:rsidRPr="00367445">
        <w:t>Title</w:t>
      </w:r>
      <w:bookmarkEnd w:id="4"/>
    </w:p>
    <w:p w:rsidR="00B07F7A" w:rsidRPr="00367445" w:rsidRDefault="0080547C" w:rsidP="00702EB1">
      <w:r w:rsidRPr="00367445">
        <w:t>This award is the</w:t>
      </w:r>
      <w:r w:rsidR="00702EB1" w:rsidRPr="00367445">
        <w:t xml:space="preserve"> </w:t>
      </w:r>
      <w:r w:rsidR="00660104" w:rsidRPr="00367445">
        <w:rPr>
          <w:i/>
        </w:rPr>
        <w:t>Professiona</w:t>
      </w:r>
      <w:r w:rsidR="00FA63C4" w:rsidRPr="00367445">
        <w:rPr>
          <w:i/>
        </w:rPr>
        <w:t>l</w:t>
      </w:r>
      <w:r w:rsidR="00084674" w:rsidRPr="00367445">
        <w:rPr>
          <w:i/>
        </w:rPr>
        <w:t xml:space="preserve"> </w:t>
      </w:r>
      <w:r w:rsidR="0075158B" w:rsidRPr="00367445">
        <w:rPr>
          <w:i/>
        </w:rPr>
        <w:t>Employees</w:t>
      </w:r>
      <w:r w:rsidR="00660104" w:rsidRPr="00367445">
        <w:rPr>
          <w:i/>
        </w:rPr>
        <w:t xml:space="preserve"> Award</w:t>
      </w:r>
      <w:r w:rsidR="00702EB1" w:rsidRPr="00367445">
        <w:rPr>
          <w:i/>
        </w:rPr>
        <w:t xml:space="preserve"> 2010</w:t>
      </w:r>
      <w:r w:rsidR="00702EB1" w:rsidRPr="00367445">
        <w:t>.</w:t>
      </w:r>
    </w:p>
    <w:p w:rsidR="00646893" w:rsidRDefault="00646893" w:rsidP="00646893">
      <w:pPr>
        <w:pStyle w:val="Level1"/>
      </w:pPr>
      <w:bookmarkStart w:id="5" w:name="_Toc227723927"/>
      <w:bookmarkStart w:id="6" w:name="_Toc241910799"/>
      <w:bookmarkStart w:id="7" w:name="_Toc39500733"/>
      <w:r w:rsidRPr="00367445">
        <w:t xml:space="preserve">Commencement </w:t>
      </w:r>
      <w:bookmarkEnd w:id="5"/>
      <w:r w:rsidRPr="00367445">
        <w:t>and transitional</w:t>
      </w:r>
      <w:bookmarkEnd w:id="6"/>
      <w:bookmarkEnd w:id="7"/>
    </w:p>
    <w:p w:rsidR="00484880" w:rsidRPr="00484880" w:rsidRDefault="00484880" w:rsidP="00484880">
      <w:pPr>
        <w:pStyle w:val="History"/>
      </w:pPr>
      <w:r>
        <w:t xml:space="preserve">[Varied by </w:t>
      </w:r>
      <w:hyperlink r:id="rId36" w:history="1">
        <w:r w:rsidRPr="00367445">
          <w:rPr>
            <w:rStyle w:val="Hyperlink"/>
          </w:rPr>
          <w:t>PR991573</w:t>
        </w:r>
      </w:hyperlink>
      <w:r w:rsidR="000C6823">
        <w:t xml:space="preserve">, </w:t>
      </w:r>
      <w:hyperlink r:id="rId37" w:history="1">
        <w:r w:rsidR="000C6823" w:rsidRPr="000C6823">
          <w:rPr>
            <w:rStyle w:val="Hyperlink"/>
          </w:rPr>
          <w:t>PR542185</w:t>
        </w:r>
      </w:hyperlink>
      <w:r>
        <w:t>]</w:t>
      </w:r>
    </w:p>
    <w:p w:rsidR="00646893" w:rsidRPr="00367445" w:rsidRDefault="00646893" w:rsidP="00646893">
      <w:pPr>
        <w:pStyle w:val="Level2"/>
      </w:pPr>
      <w:r w:rsidRPr="00367445">
        <w:t>This award commences on 1 January 2010.</w:t>
      </w:r>
    </w:p>
    <w:p w:rsidR="00646893" w:rsidRPr="00367445" w:rsidRDefault="00646893" w:rsidP="00646893">
      <w:pPr>
        <w:pStyle w:val="Level2"/>
      </w:pPr>
      <w:r w:rsidRPr="00367445">
        <w:t xml:space="preserve">The monetary obligations imposed on employers by this award may be absorbed into </w:t>
      </w:r>
      <w:proofErr w:type="spellStart"/>
      <w:r w:rsidRPr="00367445">
        <w:t>overaward</w:t>
      </w:r>
      <w:proofErr w:type="spellEnd"/>
      <w:r w:rsidRPr="00367445">
        <w:t xml:space="preserve"> payments. Nothing in this award requires an employer to maintain or increase any </w:t>
      </w:r>
      <w:proofErr w:type="spellStart"/>
      <w:r w:rsidRPr="00367445">
        <w:t>overaward</w:t>
      </w:r>
      <w:proofErr w:type="spellEnd"/>
      <w:r w:rsidRPr="00367445">
        <w:t xml:space="preserve"> payment.</w:t>
      </w:r>
    </w:p>
    <w:p w:rsidR="00646893" w:rsidRPr="00367445" w:rsidRDefault="00646893" w:rsidP="00646893">
      <w:pPr>
        <w:pStyle w:val="Level2"/>
      </w:pPr>
      <w:r w:rsidRPr="00367445">
        <w:t xml:space="preserve">This award contains transitional arrangements which specify when </w:t>
      </w:r>
      <w:proofErr w:type="gramStart"/>
      <w:r w:rsidRPr="00367445">
        <w:t>particular parts</w:t>
      </w:r>
      <w:proofErr w:type="gramEnd"/>
      <w:r w:rsidRPr="00367445">
        <w:t xml:space="preserve"> of the award come into effect. Some of the transitional arrangements are in clauses in the main part of the award. There are also transitional arrangements in</w:t>
      </w:r>
      <w:r w:rsidR="00596E34" w:rsidRPr="00367445">
        <w:t xml:space="preserve"> </w:t>
      </w:r>
      <w:r w:rsidR="00F77734">
        <w:fldChar w:fldCharType="begin"/>
      </w:r>
      <w:r w:rsidR="00F77734">
        <w:instrText xml:space="preserve"> REF _Ref248033627 \r \h  \* MERGEFORMAT </w:instrText>
      </w:r>
      <w:r w:rsidR="00F77734">
        <w:fldChar w:fldCharType="separate"/>
      </w:r>
      <w:r w:rsidR="00061181">
        <w:t>Schedule A</w:t>
      </w:r>
      <w:r w:rsidR="00F77734">
        <w:fldChar w:fldCharType="end"/>
      </w:r>
      <w:r w:rsidRPr="00367445">
        <w:t xml:space="preserve">. The arrangements in </w:t>
      </w:r>
      <w:r w:rsidR="00F77734">
        <w:fldChar w:fldCharType="begin"/>
      </w:r>
      <w:r w:rsidR="00F77734">
        <w:instrText xml:space="preserve"> REF _Ref248033627 \r \h  \* MERGEFORMAT </w:instrText>
      </w:r>
      <w:r w:rsidR="00F77734">
        <w:fldChar w:fldCharType="separate"/>
      </w:r>
      <w:r w:rsidR="00061181">
        <w:t>Schedule A</w:t>
      </w:r>
      <w:r w:rsidR="00F77734">
        <w:fldChar w:fldCharType="end"/>
      </w:r>
      <w:r w:rsidR="00596E34" w:rsidRPr="00367445">
        <w:t xml:space="preserve"> </w:t>
      </w:r>
      <w:r w:rsidRPr="00367445">
        <w:t>deal with:</w:t>
      </w:r>
    </w:p>
    <w:p w:rsidR="00646893" w:rsidRPr="00367445" w:rsidRDefault="00646893" w:rsidP="00646893">
      <w:pPr>
        <w:pStyle w:val="Bullet1"/>
      </w:pPr>
      <w:r w:rsidRPr="00367445">
        <w:t>minimum wages and piecework rates</w:t>
      </w:r>
    </w:p>
    <w:p w:rsidR="00646893" w:rsidRPr="00367445" w:rsidRDefault="00646893" w:rsidP="00646893">
      <w:pPr>
        <w:pStyle w:val="Bullet1"/>
      </w:pPr>
      <w:r w:rsidRPr="00367445">
        <w:t>casual or part-time loadings</w:t>
      </w:r>
    </w:p>
    <w:p w:rsidR="00646893" w:rsidRPr="00367445" w:rsidRDefault="00646893" w:rsidP="00646893">
      <w:pPr>
        <w:pStyle w:val="Bullet1"/>
      </w:pPr>
      <w:r w:rsidRPr="00367445">
        <w:t>Saturday, Sunday, public holiday, evening or other penalties</w:t>
      </w:r>
    </w:p>
    <w:p w:rsidR="00646893" w:rsidRDefault="00646893" w:rsidP="00646893">
      <w:pPr>
        <w:pStyle w:val="Bullet1"/>
      </w:pPr>
      <w:r w:rsidRPr="00367445">
        <w:t>shift allowances/penalties.</w:t>
      </w:r>
    </w:p>
    <w:p w:rsidR="000C6823" w:rsidRPr="000C6823" w:rsidRDefault="000C6823" w:rsidP="000C6823">
      <w:pPr>
        <w:pStyle w:val="History"/>
      </w:pPr>
      <w:r>
        <w:t xml:space="preserve">[2.4 varied by </w:t>
      </w:r>
      <w:hyperlink r:id="rId38" w:history="1">
        <w:r w:rsidRPr="000C6823">
          <w:rPr>
            <w:rStyle w:val="Hyperlink"/>
          </w:rPr>
          <w:t>PR542185</w:t>
        </w:r>
      </w:hyperlink>
      <w:r>
        <w:t xml:space="preserve"> </w:t>
      </w:r>
      <w:proofErr w:type="spellStart"/>
      <w:r>
        <w:t>ppc</w:t>
      </w:r>
      <w:proofErr w:type="spellEnd"/>
      <w:r>
        <w:t xml:space="preserve"> 04Dec13]</w:t>
      </w:r>
    </w:p>
    <w:p w:rsidR="00646893" w:rsidRDefault="00646893" w:rsidP="00646893">
      <w:pPr>
        <w:pStyle w:val="Level2"/>
      </w:pPr>
      <w:r w:rsidRPr="00367445">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0C6823">
        <w:t xml:space="preserve">the </w:t>
      </w:r>
      <w:r w:rsidRPr="00367445">
        <w:t xml:space="preserve">Fair Work </w:t>
      </w:r>
      <w:r w:rsidR="000C6823">
        <w:t>Commission</w:t>
      </w:r>
      <w:r w:rsidRPr="00367445">
        <w:t xml:space="preserve"> may make any order it considers appropriate to remedy the situation.</w:t>
      </w:r>
    </w:p>
    <w:p w:rsidR="000C6823" w:rsidRPr="000C6823" w:rsidRDefault="000C6823" w:rsidP="000C6823">
      <w:pPr>
        <w:pStyle w:val="History"/>
      </w:pPr>
      <w:r>
        <w:t xml:space="preserve">[2.5 varied by </w:t>
      </w:r>
      <w:hyperlink r:id="rId39" w:history="1">
        <w:r w:rsidRPr="000C6823">
          <w:rPr>
            <w:rStyle w:val="Hyperlink"/>
          </w:rPr>
          <w:t>PR542185</w:t>
        </w:r>
      </w:hyperlink>
      <w:r>
        <w:t xml:space="preserve"> </w:t>
      </w:r>
      <w:proofErr w:type="spellStart"/>
      <w:r>
        <w:t>ppc</w:t>
      </w:r>
      <w:proofErr w:type="spellEnd"/>
      <w:r>
        <w:t xml:space="preserve"> 04Dec13]</w:t>
      </w:r>
    </w:p>
    <w:p w:rsidR="00646893" w:rsidRDefault="000C6823" w:rsidP="00646893">
      <w:pPr>
        <w:pStyle w:val="Level2"/>
      </w:pPr>
      <w:r>
        <w:t xml:space="preserve">The </w:t>
      </w:r>
      <w:r w:rsidR="00646893" w:rsidRPr="00367445">
        <w:t xml:space="preserve">Fair Work </w:t>
      </w:r>
      <w:r>
        <w:t>Commission</w:t>
      </w:r>
      <w:r w:rsidR="00646893" w:rsidRPr="00367445">
        <w:t xml:space="preserve"> may review the transitional arrangements in this award and </w:t>
      </w:r>
      <w:proofErr w:type="gramStart"/>
      <w:r w:rsidR="00646893" w:rsidRPr="00367445">
        <w:t>make a determination</w:t>
      </w:r>
      <w:proofErr w:type="gramEnd"/>
      <w:r w:rsidR="00646893" w:rsidRPr="00367445">
        <w:t xml:space="preserve"> varying the award.</w:t>
      </w:r>
    </w:p>
    <w:p w:rsidR="000C6823" w:rsidRPr="000C6823" w:rsidRDefault="000C6823" w:rsidP="000C6823">
      <w:pPr>
        <w:pStyle w:val="History"/>
      </w:pPr>
      <w:r>
        <w:t xml:space="preserve">[2.6 varied by </w:t>
      </w:r>
      <w:hyperlink r:id="rId40" w:history="1">
        <w:r w:rsidRPr="000C6823">
          <w:rPr>
            <w:rStyle w:val="Hyperlink"/>
          </w:rPr>
          <w:t>PR542185</w:t>
        </w:r>
      </w:hyperlink>
      <w:r>
        <w:t xml:space="preserve"> </w:t>
      </w:r>
      <w:proofErr w:type="spellStart"/>
      <w:r>
        <w:t>ppc</w:t>
      </w:r>
      <w:proofErr w:type="spellEnd"/>
      <w:r>
        <w:t xml:space="preserve"> 04Dec13]</w:t>
      </w:r>
    </w:p>
    <w:p w:rsidR="00646893" w:rsidRPr="00367445" w:rsidRDefault="000C6823" w:rsidP="00646893">
      <w:pPr>
        <w:pStyle w:val="Level2"/>
      </w:pPr>
      <w:r>
        <w:t xml:space="preserve">The </w:t>
      </w:r>
      <w:r w:rsidR="00646893" w:rsidRPr="00367445">
        <w:t xml:space="preserve">Fair Work </w:t>
      </w:r>
      <w:r>
        <w:t>Commission</w:t>
      </w:r>
      <w:r w:rsidR="00646893" w:rsidRPr="00367445">
        <w:t xml:space="preserve"> may review the transitional arrangements:</w:t>
      </w:r>
    </w:p>
    <w:p w:rsidR="00646893" w:rsidRPr="00367445" w:rsidRDefault="00646893" w:rsidP="00646893">
      <w:pPr>
        <w:pStyle w:val="Level3"/>
      </w:pPr>
      <w:r w:rsidRPr="00367445">
        <w:t>on its own initiative; or</w:t>
      </w:r>
    </w:p>
    <w:p w:rsidR="00646893" w:rsidRPr="00367445" w:rsidRDefault="00646893" w:rsidP="00646893">
      <w:pPr>
        <w:pStyle w:val="Level3"/>
      </w:pPr>
      <w:r w:rsidRPr="00367445">
        <w:t>on application by an employer, employee, organisation or outworker entity covered by the modern award; or</w:t>
      </w:r>
    </w:p>
    <w:p w:rsidR="00646893" w:rsidRPr="00367445" w:rsidRDefault="00646893" w:rsidP="00646893">
      <w:pPr>
        <w:pStyle w:val="Level3"/>
      </w:pPr>
      <w:r w:rsidRPr="00367445">
        <w:lastRenderedPageBreak/>
        <w:t>on application by an organisation that is entitled to represent the industrial interests of one or more employers or employees that are covered by the modern award; or</w:t>
      </w:r>
    </w:p>
    <w:p w:rsidR="00646893" w:rsidRPr="00367445" w:rsidRDefault="00646893" w:rsidP="00646893">
      <w:pPr>
        <w:pStyle w:val="Level3"/>
      </w:pPr>
      <w:r w:rsidRPr="00367445">
        <w:t>in relation to outworker arrangements, on application by an organisation that is entitled to represent the industrial interests of one or more outworkers to whom the arrangements relate.</w:t>
      </w:r>
    </w:p>
    <w:p w:rsidR="0080547C" w:rsidRDefault="000A510D" w:rsidP="0039290C">
      <w:pPr>
        <w:pStyle w:val="Level1"/>
      </w:pPr>
      <w:bookmarkStart w:id="8" w:name="_Ref536690048"/>
      <w:bookmarkStart w:id="9" w:name="_Ref536690055"/>
      <w:bookmarkStart w:id="10" w:name="_Toc39500734"/>
      <w:bookmarkStart w:id="11" w:name="_Hlk39499205"/>
      <w:r w:rsidRPr="00367445">
        <w:t>Definitions and interpretation</w:t>
      </w:r>
      <w:bookmarkEnd w:id="8"/>
      <w:bookmarkEnd w:id="9"/>
      <w:bookmarkEnd w:id="10"/>
    </w:p>
    <w:p w:rsidR="006A6DDD" w:rsidRPr="000759F6" w:rsidRDefault="006A6DDD" w:rsidP="006A6DDD">
      <w:pPr>
        <w:pStyle w:val="History"/>
        <w:rPr>
          <w:sz w:val="24"/>
        </w:rPr>
      </w:pPr>
      <w:r w:rsidRPr="00EF6885">
        <w:t xml:space="preserve">[Varied by </w:t>
      </w:r>
      <w:hyperlink r:id="rId41" w:history="1">
        <w:r w:rsidR="00484880" w:rsidRPr="00367445">
          <w:rPr>
            <w:rStyle w:val="Hyperlink"/>
          </w:rPr>
          <w:t>PR991335</w:t>
        </w:r>
      </w:hyperlink>
      <w:r w:rsidR="00484880">
        <w:t xml:space="preserve">, </w:t>
      </w:r>
      <w:hyperlink r:id="rId42" w:history="1">
        <w:r>
          <w:rPr>
            <w:rStyle w:val="Hyperlink"/>
          </w:rPr>
          <w:t>PR994537</w:t>
        </w:r>
      </w:hyperlink>
      <w:r w:rsidR="00974ED3">
        <w:t xml:space="preserve">, </w:t>
      </w:r>
      <w:hyperlink r:id="rId43" w:history="1">
        <w:r w:rsidR="00E8431E">
          <w:rPr>
            <w:rStyle w:val="Hyperlink"/>
          </w:rPr>
          <w:t>PR997772</w:t>
        </w:r>
      </w:hyperlink>
      <w:r w:rsidR="003A4FB0">
        <w:t xml:space="preserve">, </w:t>
      </w:r>
      <w:hyperlink r:id="rId44" w:history="1">
        <w:r w:rsidR="003A4FB0" w:rsidRPr="003A4FB0">
          <w:rPr>
            <w:rStyle w:val="Hyperlink"/>
          </w:rPr>
          <w:t>PR503697</w:t>
        </w:r>
      </w:hyperlink>
      <w:r w:rsidR="00243922">
        <w:t xml:space="preserve">, </w:t>
      </w:r>
      <w:hyperlink r:id="rId45" w:history="1">
        <w:r w:rsidR="00243922">
          <w:rPr>
            <w:rStyle w:val="Hyperlink"/>
          </w:rPr>
          <w:t>PR546041</w:t>
        </w:r>
      </w:hyperlink>
      <w:r w:rsidR="00DC14A8">
        <w:t xml:space="preserve">, </w:t>
      </w:r>
      <w:hyperlink r:id="rId46" w:history="1">
        <w:r w:rsidR="00DC14A8">
          <w:rPr>
            <w:rStyle w:val="Hyperlink"/>
          </w:rPr>
          <w:t>PR704336</w:t>
        </w:r>
      </w:hyperlink>
      <w:r w:rsidR="004352A7">
        <w:rPr>
          <w:rStyle w:val="Hyperlink"/>
          <w:color w:val="auto"/>
        </w:rPr>
        <w:t>,</w:t>
      </w:r>
      <w:r w:rsidR="004352A7" w:rsidRPr="004352A7">
        <w:t xml:space="preserve"> </w:t>
      </w:r>
      <w:hyperlink r:id="rId47" w:history="1">
        <w:r w:rsidR="004352A7">
          <w:rPr>
            <w:rStyle w:val="Hyperlink"/>
            <w:lang w:val="en-US"/>
          </w:rPr>
          <w:t>PR718705</w:t>
        </w:r>
      </w:hyperlink>
      <w:r w:rsidR="004352A7" w:rsidRPr="004414D4">
        <w:rPr>
          <w:rStyle w:val="Hyperlink"/>
          <w:color w:val="auto"/>
          <w:u w:val="none"/>
        </w:rPr>
        <w:t>]</w:t>
      </w:r>
      <w:r w:rsidR="00DC14A8">
        <w:t xml:space="preserve"> </w:t>
      </w:r>
    </w:p>
    <w:bookmarkEnd w:id="11"/>
    <w:p w:rsidR="005B1B16" w:rsidRPr="00367445" w:rsidRDefault="000A510D" w:rsidP="000A510D">
      <w:pPr>
        <w:pStyle w:val="Level2"/>
      </w:pPr>
      <w:r w:rsidRPr="00367445">
        <w:t>In this award, unless the contrary intention appears:</w:t>
      </w:r>
    </w:p>
    <w:p w:rsidR="00851ED7" w:rsidRDefault="00F161AE" w:rsidP="000A510D">
      <w:pPr>
        <w:pStyle w:val="Block1"/>
      </w:pPr>
      <w:r w:rsidRPr="00367445">
        <w:rPr>
          <w:b/>
        </w:rPr>
        <w:t>Act</w:t>
      </w:r>
      <w:r w:rsidRPr="00367445">
        <w:t xml:space="preserve"> means the </w:t>
      </w:r>
      <w:r w:rsidR="00751D6C" w:rsidRPr="00367445">
        <w:rPr>
          <w:i/>
          <w:lang w:val="en-GB"/>
        </w:rPr>
        <w:t>Fair Work Act 2009</w:t>
      </w:r>
      <w:r w:rsidR="00751D6C" w:rsidRPr="00367445">
        <w:rPr>
          <w:i/>
        </w:rPr>
        <w:t xml:space="preserve"> </w:t>
      </w:r>
      <w:r w:rsidR="00751D6C" w:rsidRPr="00367445">
        <w:t>(</w:t>
      </w:r>
      <w:proofErr w:type="spellStart"/>
      <w:r w:rsidR="00751D6C" w:rsidRPr="00367445">
        <w:t>Cth</w:t>
      </w:r>
      <w:proofErr w:type="spellEnd"/>
      <w:r w:rsidR="00751D6C" w:rsidRPr="00367445">
        <w:t>)</w:t>
      </w:r>
    </w:p>
    <w:p w:rsidR="006A6DDD" w:rsidRPr="00EF6885" w:rsidRDefault="006A6DDD" w:rsidP="006A6DDD">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8" w:history="1">
        <w:r>
          <w:rPr>
            <w:rStyle w:val="Hyperlink"/>
          </w:rPr>
          <w:t>PR994537</w:t>
        </w:r>
      </w:hyperlink>
      <w:r>
        <w:t xml:space="preserve"> from 01Jan10</w:t>
      </w:r>
      <w:r w:rsidRPr="00EF6885">
        <w:t>]</w:t>
      </w:r>
    </w:p>
    <w:p w:rsidR="00344047" w:rsidRPr="00367445" w:rsidRDefault="00344047" w:rsidP="00B272A4">
      <w:pPr>
        <w:pStyle w:val="Block1"/>
        <w:rPr>
          <w:b/>
          <w:lang w:val="en-GB"/>
        </w:rPr>
      </w:pPr>
      <w:r w:rsidRPr="00367445">
        <w:rPr>
          <w:rFonts w:cs="Arial"/>
          <w:b/>
          <w:bCs/>
          <w:szCs w:val="20"/>
        </w:rPr>
        <w:t xml:space="preserve">agreement-based transitional instrument </w:t>
      </w:r>
      <w:r w:rsidRPr="00367445">
        <w:rPr>
          <w:rFonts w:cs="Arial"/>
          <w:szCs w:val="20"/>
        </w:rPr>
        <w:t>has the meaning in the</w:t>
      </w:r>
      <w:r w:rsidRPr="00367445">
        <w:rPr>
          <w:rFonts w:ascii="Arial" w:hAnsi="Arial" w:cs="Arial"/>
          <w:sz w:val="20"/>
          <w:szCs w:val="20"/>
        </w:rPr>
        <w:t xml:space="preserve"> </w:t>
      </w:r>
      <w:r w:rsidRPr="00367445">
        <w:rPr>
          <w:i/>
        </w:rPr>
        <w:t xml:space="preserve">Fair Work (Transitional Provisions and Consequential Amendments) Act 2009 </w:t>
      </w:r>
      <w:r w:rsidRPr="00367445">
        <w:rPr>
          <w:lang w:val="en-GB"/>
        </w:rPr>
        <w:t>(</w:t>
      </w:r>
      <w:proofErr w:type="spellStart"/>
      <w:r w:rsidRPr="00367445">
        <w:rPr>
          <w:lang w:val="en-GB"/>
        </w:rPr>
        <w:t>Cth</w:t>
      </w:r>
      <w:proofErr w:type="spellEnd"/>
      <w:r w:rsidRPr="00367445">
        <w:rPr>
          <w:lang w:val="en-GB"/>
        </w:rPr>
        <w:t>)</w:t>
      </w:r>
    </w:p>
    <w:p w:rsidR="00B272A4" w:rsidRPr="00367445" w:rsidRDefault="00B272A4" w:rsidP="00B272A4">
      <w:pPr>
        <w:pStyle w:val="Block1"/>
      </w:pPr>
      <w:r w:rsidRPr="00367445">
        <w:rPr>
          <w:b/>
          <w:lang w:val="en-GB"/>
        </w:rPr>
        <w:t xml:space="preserve">award-based transitional instrument </w:t>
      </w:r>
      <w:r w:rsidRPr="00367445">
        <w:rPr>
          <w:lang w:val="en-GB"/>
        </w:rPr>
        <w:t xml:space="preserve">has the meaning in the </w:t>
      </w:r>
      <w:r w:rsidRPr="00367445">
        <w:rPr>
          <w:i/>
        </w:rPr>
        <w:t>Fair Work (Transitional Provisions and Consequential Amendments) Act 2009</w:t>
      </w:r>
      <w:r w:rsidRPr="00367445">
        <w:rPr>
          <w:lang w:val="en-GB"/>
        </w:rPr>
        <w:t xml:space="preserve"> (</w:t>
      </w:r>
      <w:proofErr w:type="spellStart"/>
      <w:r w:rsidRPr="00367445">
        <w:rPr>
          <w:lang w:val="en-GB"/>
        </w:rPr>
        <w:t>Cth</w:t>
      </w:r>
      <w:proofErr w:type="spellEnd"/>
      <w:r w:rsidRPr="00367445">
        <w:rPr>
          <w:lang w:val="en-GB"/>
        </w:rPr>
        <w:t>)</w:t>
      </w:r>
    </w:p>
    <w:p w:rsidR="00660104" w:rsidRPr="00367445" w:rsidRDefault="00660104" w:rsidP="00660104">
      <w:pPr>
        <w:pStyle w:val="Block1"/>
      </w:pPr>
      <w:r w:rsidRPr="00367445">
        <w:rPr>
          <w:b/>
        </w:rPr>
        <w:t>carry</w:t>
      </w:r>
      <w:r w:rsidRPr="00367445">
        <w:t xml:space="preserve"> includes transmit, switch or receive</w:t>
      </w:r>
    </w:p>
    <w:p w:rsidR="00660104" w:rsidRPr="00367445" w:rsidRDefault="00660104" w:rsidP="00660104">
      <w:pPr>
        <w:pStyle w:val="Block1"/>
      </w:pPr>
      <w:r w:rsidRPr="00367445">
        <w:rPr>
          <w:b/>
        </w:rPr>
        <w:t>communications</w:t>
      </w:r>
      <w:r w:rsidRPr="00367445">
        <w:t xml:space="preserve"> </w:t>
      </w:r>
      <w:proofErr w:type="gramStart"/>
      <w:r w:rsidRPr="00367445">
        <w:t>includes</w:t>
      </w:r>
      <w:proofErr w:type="gramEnd"/>
      <w:r w:rsidRPr="00367445">
        <w:t xml:space="preserve"> any communication whether between persons and persons</w:t>
      </w:r>
      <w:r w:rsidR="00BC7130" w:rsidRPr="00367445">
        <w:t>,</w:t>
      </w:r>
      <w:r w:rsidRPr="00367445">
        <w:t xml:space="preserve"> things and things or persons and things, and whether in the form of:</w:t>
      </w:r>
    </w:p>
    <w:p w:rsidR="00660104" w:rsidRPr="00367445" w:rsidRDefault="00515862" w:rsidP="00660104">
      <w:pPr>
        <w:pStyle w:val="Level3"/>
      </w:pPr>
      <w:r w:rsidRPr="00367445">
        <w:t>s</w:t>
      </w:r>
      <w:r w:rsidR="00660104" w:rsidRPr="00367445">
        <w:t xml:space="preserve">peech, music, or other </w:t>
      </w:r>
      <w:proofErr w:type="gramStart"/>
      <w:r w:rsidR="00660104" w:rsidRPr="00367445">
        <w:t>sounds;</w:t>
      </w:r>
      <w:proofErr w:type="gramEnd"/>
    </w:p>
    <w:p w:rsidR="00660104" w:rsidRPr="00367445" w:rsidRDefault="007945BB" w:rsidP="00660104">
      <w:pPr>
        <w:pStyle w:val="Level3"/>
      </w:pPr>
      <w:proofErr w:type="gramStart"/>
      <w:r w:rsidRPr="00367445">
        <w:t>data;</w:t>
      </w:r>
      <w:proofErr w:type="gramEnd"/>
    </w:p>
    <w:p w:rsidR="00660104" w:rsidRPr="00367445" w:rsidRDefault="00660104" w:rsidP="00660104">
      <w:pPr>
        <w:pStyle w:val="Level3"/>
      </w:pPr>
      <w:proofErr w:type="gramStart"/>
      <w:r w:rsidRPr="00367445">
        <w:t>text;</w:t>
      </w:r>
      <w:proofErr w:type="gramEnd"/>
      <w:r w:rsidRPr="00367445">
        <w:t xml:space="preserve"> </w:t>
      </w:r>
    </w:p>
    <w:p w:rsidR="00660104" w:rsidRPr="00367445" w:rsidRDefault="00660104" w:rsidP="00660104">
      <w:pPr>
        <w:pStyle w:val="Level3"/>
      </w:pPr>
      <w:r w:rsidRPr="00367445">
        <w:t>visual ima</w:t>
      </w:r>
      <w:r w:rsidR="0028767D">
        <w:t xml:space="preserve">ges, </w:t>
      </w:r>
      <w:proofErr w:type="gramStart"/>
      <w:r w:rsidR="0028767D">
        <w:t>whether or not</w:t>
      </w:r>
      <w:proofErr w:type="gramEnd"/>
      <w:r w:rsidR="0028767D">
        <w:t xml:space="preserve"> animated; or</w:t>
      </w:r>
    </w:p>
    <w:p w:rsidR="00660104" w:rsidRPr="00367445" w:rsidRDefault="00BC7130" w:rsidP="00660104">
      <w:pPr>
        <w:pStyle w:val="Level3"/>
      </w:pPr>
      <w:r w:rsidRPr="00367445">
        <w:t>signals</w:t>
      </w:r>
      <w:r w:rsidR="0028767D">
        <w:t xml:space="preserve">, </w:t>
      </w:r>
    </w:p>
    <w:p w:rsidR="00660104" w:rsidRPr="00367445" w:rsidRDefault="00660104" w:rsidP="0028767D">
      <w:pPr>
        <w:pStyle w:val="Block1"/>
      </w:pPr>
      <w:r w:rsidRPr="00367445">
        <w:t>in any other form or other combination of forms</w:t>
      </w:r>
    </w:p>
    <w:p w:rsidR="00040EFC" w:rsidRDefault="00040EFC" w:rsidP="00040EFC">
      <w:pPr>
        <w:pStyle w:val="Block1"/>
      </w:pPr>
      <w:r w:rsidRPr="00367445">
        <w:rPr>
          <w:b/>
        </w:rPr>
        <w:t>core competency standards</w:t>
      </w:r>
      <w:r w:rsidRPr="00367445">
        <w:t xml:space="preserve"> </w:t>
      </w:r>
      <w:proofErr w:type="gramStart"/>
      <w:r w:rsidRPr="00367445">
        <w:t>means</w:t>
      </w:r>
      <w:proofErr w:type="gramEnd"/>
      <w:r w:rsidRPr="00367445">
        <w:t xml:space="preserve"> the </w:t>
      </w:r>
      <w:r w:rsidR="001D4127" w:rsidRPr="00367445">
        <w:t>competency</w:t>
      </w:r>
      <w:r w:rsidRPr="00367445">
        <w:t xml:space="preserve"> standards developed for a graduate</w:t>
      </w:r>
      <w:r w:rsidR="00E244DF" w:rsidRPr="00367445">
        <w:t>’</w:t>
      </w:r>
      <w:r w:rsidRPr="00367445">
        <w:t>s relevant professional discipline. Progress by a graduate towards attaining core compe</w:t>
      </w:r>
      <w:r w:rsidR="008B5713" w:rsidRPr="00367445">
        <w:t>te</w:t>
      </w:r>
      <w:r w:rsidRPr="00367445">
        <w:t>ncy standards will be assessed by comparison with the</w:t>
      </w:r>
      <w:r w:rsidR="0028767D">
        <w:t xml:space="preserve"> specified performance criteria.</w:t>
      </w:r>
    </w:p>
    <w:p w:rsidR="00243922" w:rsidRDefault="00243922" w:rsidP="00243922">
      <w:pPr>
        <w:pStyle w:val="History"/>
      </w:pPr>
      <w:r>
        <w:t xml:space="preserve">[Definition of </w:t>
      </w:r>
      <w:r>
        <w:rPr>
          <w:b/>
        </w:rPr>
        <w:t>default</w:t>
      </w:r>
      <w:r>
        <w:t xml:space="preserve"> </w:t>
      </w:r>
      <w:r>
        <w:rPr>
          <w:b/>
        </w:rPr>
        <w:t>fund employee</w:t>
      </w:r>
      <w:r>
        <w:rPr>
          <w:rFonts w:eastAsia="Calibri"/>
        </w:rPr>
        <w:t xml:space="preserve"> </w:t>
      </w:r>
      <w:r>
        <w:t xml:space="preserve">inserted by </w:t>
      </w:r>
      <w:hyperlink r:id="rId49" w:history="1">
        <w:r>
          <w:rPr>
            <w:rStyle w:val="Hyperlink"/>
          </w:rPr>
          <w:t>PR546041</w:t>
        </w:r>
      </w:hyperlink>
      <w:r>
        <w:t xml:space="preserve"> </w:t>
      </w:r>
      <w:proofErr w:type="spellStart"/>
      <w:r>
        <w:t>ppc</w:t>
      </w:r>
      <w:proofErr w:type="spellEnd"/>
      <w:r>
        <w:t xml:space="preserve"> 01Jan14]</w:t>
      </w:r>
    </w:p>
    <w:p w:rsidR="00243922" w:rsidRDefault="00243922" w:rsidP="00243922">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w:t>
      </w:r>
      <w:proofErr w:type="spellStart"/>
      <w:r>
        <w:t>Cth</w:t>
      </w:r>
      <w:proofErr w:type="spellEnd"/>
      <w:r>
        <w:t>)</w:t>
      </w:r>
    </w:p>
    <w:p w:rsidR="00243922" w:rsidRDefault="00243922" w:rsidP="00243922">
      <w:pPr>
        <w:pStyle w:val="History"/>
      </w:pPr>
      <w:r>
        <w:t xml:space="preserve">[Definition of </w:t>
      </w:r>
      <w:r>
        <w:rPr>
          <w:b/>
        </w:rPr>
        <w:t>defined benefit member</w:t>
      </w:r>
      <w:r>
        <w:rPr>
          <w:rFonts w:eastAsia="Calibri"/>
        </w:rPr>
        <w:t xml:space="preserve"> </w:t>
      </w:r>
      <w:r>
        <w:t xml:space="preserve">inserted by </w:t>
      </w:r>
      <w:hyperlink r:id="rId50" w:history="1">
        <w:r>
          <w:rPr>
            <w:rStyle w:val="Hyperlink"/>
          </w:rPr>
          <w:t>PR546041</w:t>
        </w:r>
      </w:hyperlink>
      <w:r>
        <w:t xml:space="preserve"> </w:t>
      </w:r>
      <w:proofErr w:type="spellStart"/>
      <w:r>
        <w:t>ppc</w:t>
      </w:r>
      <w:proofErr w:type="spellEnd"/>
      <w:r>
        <w:t xml:space="preserve"> 01Jan14]</w:t>
      </w:r>
    </w:p>
    <w:p w:rsidR="00243922" w:rsidRPr="00243922" w:rsidRDefault="00243922" w:rsidP="00243922">
      <w:pPr>
        <w:pStyle w:val="Block1"/>
      </w:pPr>
      <w:r>
        <w:rPr>
          <w:b/>
        </w:rPr>
        <w:t>d</w:t>
      </w:r>
      <w:r>
        <w:t>e</w:t>
      </w:r>
      <w:r>
        <w:rPr>
          <w:b/>
        </w:rPr>
        <w:t>fined benefit member</w:t>
      </w:r>
      <w:r>
        <w:t xml:space="preserve"> has the meaning given by the </w:t>
      </w:r>
      <w:r>
        <w:rPr>
          <w:i/>
        </w:rPr>
        <w:t>Superannuation Guarantee (Administration) Act 1992</w:t>
      </w:r>
      <w:r>
        <w:t xml:space="preserve"> (</w:t>
      </w:r>
      <w:proofErr w:type="spellStart"/>
      <w:r>
        <w:t>Cth</w:t>
      </w:r>
      <w:proofErr w:type="spellEnd"/>
      <w:r>
        <w:t>)</w:t>
      </w:r>
    </w:p>
    <w:p w:rsidR="00660104" w:rsidRDefault="00660104" w:rsidP="00660104">
      <w:pPr>
        <w:pStyle w:val="Block1"/>
      </w:pPr>
      <w:r w:rsidRPr="00367445">
        <w:rPr>
          <w:b/>
        </w:rPr>
        <w:lastRenderedPageBreak/>
        <w:t>diplomat</w:t>
      </w:r>
      <w:r w:rsidR="008B2EA2" w:rsidRPr="00367445">
        <w:rPr>
          <w:b/>
        </w:rPr>
        <w:t>e</w:t>
      </w:r>
      <w:r w:rsidRPr="00367445">
        <w:rPr>
          <w:b/>
        </w:rPr>
        <w:t xml:space="preserve"> </w:t>
      </w:r>
      <w:r w:rsidRPr="00367445">
        <w:t>mean</w:t>
      </w:r>
      <w:r w:rsidR="001604DA" w:rsidRPr="00367445">
        <w:t>s</w:t>
      </w:r>
      <w:r w:rsidRPr="00367445">
        <w:t xml:space="preserve"> a </w:t>
      </w:r>
      <w:r w:rsidR="00ED7F0E" w:rsidRPr="00367445">
        <w:t>Qualified</w:t>
      </w:r>
      <w:r w:rsidRPr="00367445">
        <w:t xml:space="preserve"> scientist who has completed the requirements for the award of an institute of technology diploma qualifying a person </w:t>
      </w:r>
      <w:r w:rsidR="00F02227" w:rsidRPr="00367445">
        <w:t>in accordance with the Academic Schedule</w:t>
      </w:r>
    </w:p>
    <w:p w:rsidR="003A4FB0" w:rsidRPr="00273F87" w:rsidRDefault="003A4FB0" w:rsidP="003A4FB0">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1" w:history="1">
        <w:r w:rsidRPr="003A4FB0">
          <w:rPr>
            <w:rStyle w:val="Hyperlink"/>
          </w:rPr>
          <w:t>PR503697</w:t>
        </w:r>
      </w:hyperlink>
      <w:r>
        <w:t xml:space="preserve"> </w:t>
      </w:r>
      <w:proofErr w:type="spellStart"/>
      <w:r>
        <w:t>ppc</w:t>
      </w:r>
      <w:proofErr w:type="spellEnd"/>
      <w:r>
        <w:t xml:space="preserve"> 01Jan11</w:t>
      </w:r>
      <w:r w:rsidRPr="00EF6885">
        <w:t>]</w:t>
      </w:r>
    </w:p>
    <w:p w:rsidR="003A4FB0" w:rsidRDefault="003A4FB0" w:rsidP="003A4FB0">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w:t>
      </w:r>
      <w:proofErr w:type="spellStart"/>
      <w:r>
        <w:t>Cth</w:t>
      </w:r>
      <w:proofErr w:type="spellEnd"/>
      <w:r>
        <w:t>)</w:t>
      </w:r>
    </w:p>
    <w:p w:rsidR="003A4FB0" w:rsidRPr="00273F87" w:rsidRDefault="003A4FB0" w:rsidP="003A4FB0">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2" w:history="1">
        <w:r w:rsidRPr="003A4FB0">
          <w:rPr>
            <w:rStyle w:val="Hyperlink"/>
          </w:rPr>
          <w:t>PR503697</w:t>
        </w:r>
      </w:hyperlink>
      <w:r>
        <w:t xml:space="preserve"> </w:t>
      </w:r>
      <w:proofErr w:type="spellStart"/>
      <w:r>
        <w:t>ppc</w:t>
      </w:r>
      <w:proofErr w:type="spellEnd"/>
      <w:r>
        <w:t xml:space="preserve"> 01Jan11</w:t>
      </w:r>
      <w:r w:rsidRPr="00EF6885">
        <w:t>]</w:t>
      </w:r>
    </w:p>
    <w:p w:rsidR="003A4FB0" w:rsidRDefault="003A4FB0" w:rsidP="003A4FB0">
      <w:pPr>
        <w:pStyle w:val="Block1"/>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w:t>
      </w:r>
      <w:proofErr w:type="spellStart"/>
      <w:r>
        <w:t>Cth</w:t>
      </w:r>
      <w:proofErr w:type="spellEnd"/>
      <w:r>
        <w:t>)</w:t>
      </w:r>
    </w:p>
    <w:p w:rsidR="00974ED3" w:rsidRPr="00974ED3" w:rsidRDefault="00932AEB" w:rsidP="00974ED3">
      <w:pPr>
        <w:pStyle w:val="History"/>
      </w:pPr>
      <w:r>
        <w:t xml:space="preserve"> </w:t>
      </w:r>
      <w:r w:rsidR="00974ED3">
        <w:t xml:space="preserve">[Definition of </w:t>
      </w:r>
      <w:r w:rsidR="00974ED3">
        <w:rPr>
          <w:b/>
        </w:rPr>
        <w:t>employee</w:t>
      </w:r>
      <w:r w:rsidR="00974ED3">
        <w:t xml:space="preserve"> substituted by </w:t>
      </w:r>
      <w:hyperlink r:id="rId53" w:history="1">
        <w:r w:rsidR="00E8431E">
          <w:rPr>
            <w:rStyle w:val="Hyperlink"/>
          </w:rPr>
          <w:t>PR997772</w:t>
        </w:r>
      </w:hyperlink>
      <w:r w:rsidR="00974ED3">
        <w:t xml:space="preserve"> from 01Jan10]</w:t>
      </w:r>
    </w:p>
    <w:p w:rsidR="004412B4" w:rsidRDefault="004412B4" w:rsidP="004412B4">
      <w:pPr>
        <w:pStyle w:val="Block1"/>
        <w:rPr>
          <w:lang w:val="en-GB"/>
        </w:rPr>
      </w:pPr>
      <w:r w:rsidRPr="00367445">
        <w:rPr>
          <w:b/>
        </w:rPr>
        <w:t>employee</w:t>
      </w:r>
      <w:r w:rsidRPr="00367445">
        <w:t xml:space="preserve"> </w:t>
      </w:r>
      <w:r w:rsidR="00E8431E">
        <w:rPr>
          <w:lang w:val="en-GB"/>
        </w:rPr>
        <w:t>means</w:t>
      </w:r>
      <w:r w:rsidRPr="00367445">
        <w:rPr>
          <w:lang w:val="en-GB"/>
        </w:rPr>
        <w:t xml:space="preserve"> national system </w:t>
      </w:r>
      <w:r w:rsidR="00E8431E">
        <w:rPr>
          <w:lang w:val="en-GB"/>
        </w:rPr>
        <w:t>employee within the meaning of the Act</w:t>
      </w:r>
    </w:p>
    <w:p w:rsidR="00974ED3" w:rsidRPr="00974ED3" w:rsidRDefault="00974ED3" w:rsidP="00974ED3">
      <w:pPr>
        <w:pStyle w:val="History"/>
      </w:pPr>
      <w:r>
        <w:t xml:space="preserve">[Definition of </w:t>
      </w:r>
      <w:r>
        <w:rPr>
          <w:b/>
        </w:rPr>
        <w:t>employer</w:t>
      </w:r>
      <w:r>
        <w:t xml:space="preserve"> substituted by </w:t>
      </w:r>
      <w:hyperlink r:id="rId54" w:history="1">
        <w:r w:rsidR="00E8431E">
          <w:rPr>
            <w:rStyle w:val="Hyperlink"/>
          </w:rPr>
          <w:t>PR997772</w:t>
        </w:r>
      </w:hyperlink>
      <w:r>
        <w:t xml:space="preserve"> from 01Jan10]</w:t>
      </w:r>
    </w:p>
    <w:p w:rsidR="004412B4" w:rsidRPr="00367445" w:rsidRDefault="004412B4" w:rsidP="004412B4">
      <w:pPr>
        <w:pStyle w:val="Block1"/>
        <w:rPr>
          <w:lang w:val="en-GB"/>
        </w:rPr>
      </w:pPr>
      <w:r w:rsidRPr="00367445">
        <w:rPr>
          <w:b/>
        </w:rPr>
        <w:t>employer</w:t>
      </w:r>
      <w:r w:rsidRPr="00367445">
        <w:t xml:space="preserve"> </w:t>
      </w:r>
      <w:r w:rsidR="00E8431E">
        <w:rPr>
          <w:lang w:val="en-GB"/>
        </w:rPr>
        <w:t>means</w:t>
      </w:r>
      <w:r w:rsidRPr="00367445">
        <w:rPr>
          <w:lang w:val="en-GB"/>
        </w:rPr>
        <w:t xml:space="preserve"> national system </w:t>
      </w:r>
      <w:r w:rsidR="00E8431E">
        <w:rPr>
          <w:lang w:val="en-GB"/>
        </w:rPr>
        <w:t>employer within the meaning of the Act</w:t>
      </w:r>
    </w:p>
    <w:p w:rsidR="00161DE1" w:rsidRDefault="00161DE1" w:rsidP="00161DE1">
      <w:pPr>
        <w:pStyle w:val="Block1"/>
        <w:rPr>
          <w:lang w:val="en-GB"/>
        </w:rPr>
      </w:pPr>
      <w:r w:rsidRPr="00367445">
        <w:rPr>
          <w:b/>
        </w:rPr>
        <w:t>enterprise</w:t>
      </w:r>
      <w:r w:rsidRPr="00367445">
        <w:t xml:space="preserve"> </w:t>
      </w:r>
      <w:r w:rsidRPr="00367445">
        <w:rPr>
          <w:b/>
          <w:lang w:val="en-GB"/>
        </w:rPr>
        <w:t xml:space="preserve">award-based instrument </w:t>
      </w:r>
      <w:r w:rsidRPr="00367445">
        <w:rPr>
          <w:lang w:val="en-GB"/>
        </w:rPr>
        <w:t xml:space="preserve">has the meaning in the </w:t>
      </w:r>
      <w:r w:rsidRPr="00367445">
        <w:rPr>
          <w:i/>
          <w:iCs/>
        </w:rPr>
        <w:t>Fair Work (Transitional Provisions and Consequential Amendments) Act 2009</w:t>
      </w:r>
      <w:r w:rsidRPr="00367445">
        <w:rPr>
          <w:lang w:val="en-GB"/>
        </w:rPr>
        <w:t xml:space="preserve"> (</w:t>
      </w:r>
      <w:proofErr w:type="spellStart"/>
      <w:r w:rsidRPr="00367445">
        <w:rPr>
          <w:lang w:val="en-GB"/>
        </w:rPr>
        <w:t>Cth</w:t>
      </w:r>
      <w:proofErr w:type="spellEnd"/>
      <w:r w:rsidRPr="00367445">
        <w:rPr>
          <w:lang w:val="en-GB"/>
        </w:rPr>
        <w:t>)</w:t>
      </w:r>
    </w:p>
    <w:p w:rsidR="00932AEB" w:rsidRDefault="00932AEB" w:rsidP="00932AEB">
      <w:pPr>
        <w:pStyle w:val="History"/>
      </w:pPr>
      <w:r>
        <w:t xml:space="preserve">[Definition of </w:t>
      </w:r>
      <w:r>
        <w:rPr>
          <w:b/>
        </w:rPr>
        <w:t>exempt public sector superannuation scheme</w:t>
      </w:r>
      <w:r>
        <w:rPr>
          <w:rFonts w:eastAsia="Calibri"/>
        </w:rPr>
        <w:t xml:space="preserve"> </w:t>
      </w:r>
      <w:r>
        <w:t xml:space="preserve">inserted by </w:t>
      </w:r>
      <w:hyperlink r:id="rId55" w:history="1">
        <w:r>
          <w:rPr>
            <w:rStyle w:val="Hyperlink"/>
          </w:rPr>
          <w:t>PR546041</w:t>
        </w:r>
      </w:hyperlink>
      <w:r>
        <w:t xml:space="preserve"> </w:t>
      </w:r>
      <w:proofErr w:type="spellStart"/>
      <w:r>
        <w:t>ppc</w:t>
      </w:r>
      <w:proofErr w:type="spellEnd"/>
      <w:r>
        <w:t xml:space="preserve"> 01Jan14]</w:t>
      </w:r>
    </w:p>
    <w:p w:rsidR="00932AEB" w:rsidRPr="00932AEB" w:rsidRDefault="00932AEB" w:rsidP="00932AEB">
      <w:pPr>
        <w:pStyle w:val="Block1"/>
      </w:pPr>
      <w:r>
        <w:rPr>
          <w:b/>
        </w:rPr>
        <w:t>exempt public sector superannuation scheme</w:t>
      </w:r>
      <w:r>
        <w:t xml:space="preserve"> has the meaning given by the </w:t>
      </w:r>
      <w:r>
        <w:rPr>
          <w:i/>
        </w:rPr>
        <w:t>Superannuation Industry (Supervision) Act 1993</w:t>
      </w:r>
      <w:r>
        <w:t xml:space="preserve"> (</w:t>
      </w:r>
      <w:proofErr w:type="spellStart"/>
      <w:r>
        <w:t>Cth</w:t>
      </w:r>
      <w:proofErr w:type="spellEnd"/>
      <w:r>
        <w:t>)</w:t>
      </w:r>
    </w:p>
    <w:p w:rsidR="00B53CAB" w:rsidRDefault="00B53CAB" w:rsidP="00B53CAB">
      <w:pPr>
        <w:pStyle w:val="Block1"/>
      </w:pPr>
      <w:r w:rsidRPr="00367445">
        <w:rPr>
          <w:b/>
        </w:rPr>
        <w:t xml:space="preserve">in-service training </w:t>
      </w:r>
      <w:r w:rsidRPr="00367445">
        <w:t xml:space="preserve">means the formal and/or informal work-related learning activities undertaken by a </w:t>
      </w:r>
      <w:proofErr w:type="gramStart"/>
      <w:r w:rsidRPr="00367445">
        <w:t>technology based</w:t>
      </w:r>
      <w:proofErr w:type="gramEnd"/>
      <w:r w:rsidRPr="00367445">
        <w:t xml:space="preserve"> graduate through opportunities provided by the employer, which contribute to professional development and efficiency. This includes supervised and unsupervised work experience to increase the breadth and/or depth o</w:t>
      </w:r>
      <w:r w:rsidR="00515862" w:rsidRPr="00367445">
        <w:t>f</w:t>
      </w:r>
      <w:r w:rsidRPr="00367445">
        <w:t xml:space="preserve"> knowledge and the skills acquired by the graduate in specific areas of professional practice.</w:t>
      </w:r>
    </w:p>
    <w:p w:rsidR="00243922" w:rsidRDefault="00243922" w:rsidP="00243922">
      <w:pPr>
        <w:pStyle w:val="History"/>
      </w:pPr>
      <w:r>
        <w:t xml:space="preserve">[Definition of </w:t>
      </w:r>
      <w:proofErr w:type="spellStart"/>
      <w:r>
        <w:rPr>
          <w:b/>
        </w:rPr>
        <w:t>MySuper</w:t>
      </w:r>
      <w:proofErr w:type="spellEnd"/>
      <w:r>
        <w:rPr>
          <w:b/>
        </w:rPr>
        <w:t xml:space="preserve"> product</w:t>
      </w:r>
      <w:r>
        <w:rPr>
          <w:rFonts w:eastAsia="Calibri"/>
        </w:rPr>
        <w:t xml:space="preserve"> </w:t>
      </w:r>
      <w:r>
        <w:t xml:space="preserve">inserted by </w:t>
      </w:r>
      <w:hyperlink r:id="rId56" w:history="1">
        <w:r>
          <w:rPr>
            <w:rStyle w:val="Hyperlink"/>
          </w:rPr>
          <w:t>PR546041</w:t>
        </w:r>
      </w:hyperlink>
      <w:r>
        <w:t xml:space="preserve"> </w:t>
      </w:r>
      <w:proofErr w:type="spellStart"/>
      <w:r>
        <w:t>ppc</w:t>
      </w:r>
      <w:proofErr w:type="spellEnd"/>
      <w:r>
        <w:t xml:space="preserve"> 01Jan14]</w:t>
      </w:r>
    </w:p>
    <w:p w:rsidR="00243922" w:rsidRPr="00243922" w:rsidRDefault="00243922" w:rsidP="00243922">
      <w:pPr>
        <w:pStyle w:val="Block1"/>
      </w:pPr>
      <w:proofErr w:type="spellStart"/>
      <w:r>
        <w:rPr>
          <w:b/>
        </w:rPr>
        <w:t>MySuper</w:t>
      </w:r>
      <w:proofErr w:type="spellEnd"/>
      <w:r>
        <w:rPr>
          <w:b/>
        </w:rPr>
        <w:t xml:space="preserve"> product</w:t>
      </w:r>
      <w:r>
        <w:t xml:space="preserve"> has the meaning given by the</w:t>
      </w:r>
      <w:r>
        <w:rPr>
          <w:i/>
        </w:rPr>
        <w:t xml:space="preserve"> Superannuation Industry (Supervision) Act 1993 </w:t>
      </w:r>
      <w:r>
        <w:t>(</w:t>
      </w:r>
      <w:proofErr w:type="spellStart"/>
      <w:r>
        <w:t>Cth</w:t>
      </w:r>
      <w:proofErr w:type="spellEnd"/>
      <w:r>
        <w:t>)</w:t>
      </w:r>
    </w:p>
    <w:p w:rsidR="009F6551" w:rsidRDefault="009F6551" w:rsidP="009F6551">
      <w:pPr>
        <w:pStyle w:val="Block1"/>
        <w:rPr>
          <w:lang w:val="en-GB"/>
        </w:rPr>
      </w:pPr>
      <w:r w:rsidRPr="00367445">
        <w:rPr>
          <w:b/>
        </w:rPr>
        <w:t>NES</w:t>
      </w:r>
      <w:r w:rsidRPr="00367445">
        <w:t xml:space="preserve"> </w:t>
      </w:r>
      <w:r w:rsidRPr="00367445">
        <w:rPr>
          <w:lang w:val="en-GB"/>
        </w:rPr>
        <w:t xml:space="preserve">means the National Employment Standards as contained in </w:t>
      </w:r>
      <w:hyperlink r:id="rId57" w:history="1">
        <w:r w:rsidRPr="00367445">
          <w:rPr>
            <w:rStyle w:val="Hyperlink"/>
            <w:lang w:val="en-GB"/>
          </w:rPr>
          <w:t>sections 59 to 131</w:t>
        </w:r>
      </w:hyperlink>
      <w:r w:rsidRPr="00367445">
        <w:rPr>
          <w:lang w:val="en-GB"/>
        </w:rPr>
        <w:t xml:space="preserve"> of the </w:t>
      </w:r>
      <w:r w:rsidRPr="00367445">
        <w:rPr>
          <w:i/>
          <w:lang w:val="en-GB"/>
        </w:rPr>
        <w:t xml:space="preserve">Fair Work Act 2009 </w:t>
      </w:r>
      <w:r w:rsidRPr="00367445">
        <w:rPr>
          <w:lang w:val="en-GB"/>
        </w:rPr>
        <w:t>(</w:t>
      </w:r>
      <w:proofErr w:type="spellStart"/>
      <w:r w:rsidRPr="00367445">
        <w:rPr>
          <w:lang w:val="en-GB"/>
        </w:rPr>
        <w:t>Cth</w:t>
      </w:r>
      <w:proofErr w:type="spellEnd"/>
      <w:r w:rsidRPr="00367445">
        <w:rPr>
          <w:lang w:val="en-GB"/>
        </w:rPr>
        <w:t>)</w:t>
      </w:r>
    </w:p>
    <w:p w:rsidR="006A6DDD" w:rsidRPr="00EF6885" w:rsidRDefault="006A6DDD" w:rsidP="006A6DDD">
      <w:pPr>
        <w:pStyle w:val="History"/>
      </w:pPr>
      <w:r w:rsidRPr="00EF6885">
        <w:t xml:space="preserve">[Definition of </w:t>
      </w:r>
      <w:r w:rsidRPr="00EF6885">
        <w:rPr>
          <w:b/>
        </w:rPr>
        <w:t>on-hire</w:t>
      </w:r>
      <w:r w:rsidRPr="00EF6885">
        <w:t xml:space="preserve"> inserted by </w:t>
      </w:r>
      <w:hyperlink r:id="rId58" w:history="1">
        <w:r>
          <w:rPr>
            <w:rStyle w:val="Hyperlink"/>
          </w:rPr>
          <w:t>PR994537</w:t>
        </w:r>
      </w:hyperlink>
      <w:r>
        <w:t xml:space="preserve"> from 01Jan10</w:t>
      </w:r>
      <w:r w:rsidRPr="00EF6885">
        <w:t>]</w:t>
      </w:r>
    </w:p>
    <w:p w:rsidR="00564FB1" w:rsidRPr="00367445" w:rsidRDefault="00564FB1" w:rsidP="00564FB1">
      <w:pPr>
        <w:pStyle w:val="Block1"/>
        <w:rPr>
          <w:lang w:val="en-GB"/>
        </w:rPr>
      </w:pPr>
      <w:r w:rsidRPr="00367445">
        <w:rPr>
          <w:b/>
          <w:bCs/>
          <w:lang w:val="en-GB"/>
        </w:rPr>
        <w:t xml:space="preserve">on-hire </w:t>
      </w:r>
      <w:r w:rsidRPr="00367445">
        <w:rPr>
          <w:lang w:val="en-GB"/>
        </w:rPr>
        <w:t>means the on-hire of an employee by their employer to a client, where such employee works under the general guidance and instruction of the client or a representative of the client</w:t>
      </w:r>
    </w:p>
    <w:p w:rsidR="00B53CAB" w:rsidRDefault="004B6BDE" w:rsidP="00BE40D8">
      <w:pPr>
        <w:pStyle w:val="Block1"/>
      </w:pPr>
      <w:r w:rsidRPr="00367445">
        <w:rPr>
          <w:b/>
        </w:rPr>
        <w:t>supervision</w:t>
      </w:r>
      <w:r w:rsidRPr="00367445">
        <w:t xml:space="preserve"> means the oversight, direction, instruction, guidance and/or support provided to a graduate by the experienced professional responsible for ensuring the graduate is not placed in situations where required to function beyond their </w:t>
      </w:r>
      <w:r w:rsidR="00BE40D8" w:rsidRPr="00367445">
        <w:t>c</w:t>
      </w:r>
      <w:r w:rsidRPr="00367445">
        <w:t>ompetence</w:t>
      </w:r>
    </w:p>
    <w:p w:rsidR="006A6DDD" w:rsidRPr="00EF6885" w:rsidRDefault="006A6DDD" w:rsidP="006A6DDD">
      <w:pPr>
        <w:pStyle w:val="History"/>
      </w:pPr>
      <w:r w:rsidRPr="00EF6885">
        <w:lastRenderedPageBreak/>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59" w:history="1">
        <w:r>
          <w:rPr>
            <w:rStyle w:val="Hyperlink"/>
          </w:rPr>
          <w:t>PR994537</w:t>
        </w:r>
      </w:hyperlink>
      <w:r>
        <w:t xml:space="preserve"> from 01Jan10</w:t>
      </w:r>
      <w:r w:rsidRPr="00EF6885">
        <w:t>]</w:t>
      </w:r>
    </w:p>
    <w:p w:rsidR="006D4D1A" w:rsidRPr="00367445" w:rsidRDefault="006D4D1A" w:rsidP="006D4D1A">
      <w:pPr>
        <w:pStyle w:val="Block1"/>
      </w:pPr>
      <w:r w:rsidRPr="00367445">
        <w:rPr>
          <w:rFonts w:cs="Arial"/>
          <w:b/>
          <w:bCs/>
          <w:szCs w:val="20"/>
          <w:lang w:val="en-GB"/>
        </w:rPr>
        <w:t>transitional minimum wage instrument</w:t>
      </w:r>
      <w:r w:rsidRPr="00367445">
        <w:rPr>
          <w:rFonts w:cs="Arial"/>
          <w:szCs w:val="20"/>
          <w:lang w:val="en-GB"/>
        </w:rPr>
        <w:t xml:space="preserve"> </w:t>
      </w:r>
      <w:r w:rsidRPr="00367445">
        <w:rPr>
          <w:rFonts w:cs="Arial"/>
          <w:szCs w:val="20"/>
        </w:rPr>
        <w:t xml:space="preserve">has the meaning in the </w:t>
      </w:r>
      <w:r w:rsidRPr="00367445">
        <w:rPr>
          <w:i/>
        </w:rPr>
        <w:t>Fair Work (Transitional Provisions and Consequential Amendments) Act 2009</w:t>
      </w:r>
      <w:r w:rsidRPr="00367445">
        <w:t xml:space="preserve"> </w:t>
      </w:r>
      <w:r w:rsidRPr="00367445">
        <w:rPr>
          <w:lang w:val="en-GB"/>
        </w:rPr>
        <w:t>(</w:t>
      </w:r>
      <w:proofErr w:type="spellStart"/>
      <w:r w:rsidRPr="00367445">
        <w:rPr>
          <w:lang w:val="en-GB"/>
        </w:rPr>
        <w:t>Cth</w:t>
      </w:r>
      <w:proofErr w:type="spellEnd"/>
      <w:r w:rsidRPr="00367445">
        <w:rPr>
          <w:lang w:val="en-GB"/>
        </w:rPr>
        <w:t>)</w:t>
      </w:r>
    </w:p>
    <w:p w:rsidR="00514288" w:rsidRPr="00367445" w:rsidRDefault="00B53CAB" w:rsidP="00BF5C39">
      <w:pPr>
        <w:pStyle w:val="Level2Bold"/>
      </w:pPr>
      <w:r w:rsidRPr="00367445">
        <w:t>E</w:t>
      </w:r>
      <w:r w:rsidR="00514288" w:rsidRPr="00367445">
        <w:t>ngineering stream</w:t>
      </w:r>
    </w:p>
    <w:p w:rsidR="004E7257" w:rsidRPr="00367445" w:rsidRDefault="004E7257" w:rsidP="00721CA7">
      <w:pPr>
        <w:pStyle w:val="Block1"/>
      </w:pPr>
      <w:r w:rsidRPr="00367445">
        <w:rPr>
          <w:rStyle w:val="Block2Char"/>
          <w:b/>
        </w:rPr>
        <w:t>Experienced engineer</w:t>
      </w:r>
      <w:r w:rsidRPr="00367445">
        <w:rPr>
          <w:rStyle w:val="Block2Char"/>
        </w:rPr>
        <w:t xml:space="preserve"> means a Professional engineer with the undermentioned</w:t>
      </w:r>
      <w:r w:rsidRPr="00367445">
        <w:t xml:space="preserve"> qualifications engaged in any </w:t>
      </w:r>
      <w:proofErr w:type="gramStart"/>
      <w:r w:rsidRPr="00367445">
        <w:t>particular employment</w:t>
      </w:r>
      <w:proofErr w:type="gramEnd"/>
      <w:r w:rsidRPr="00367445">
        <w:t xml:space="preserve"> where the adequate discharge of any portion of the duties requires qualifications of the employee as (or at least equal to those of) a member of Engineers Australia. The qualifications are as follows:</w:t>
      </w:r>
    </w:p>
    <w:p w:rsidR="004E7257" w:rsidRPr="00367445" w:rsidRDefault="004E7257" w:rsidP="00721CA7">
      <w:pPr>
        <w:pStyle w:val="Level3"/>
      </w:pPr>
      <w:r w:rsidRPr="00367445">
        <w:t>membership of Engineers Australia; or</w:t>
      </w:r>
    </w:p>
    <w:p w:rsidR="004E7257" w:rsidRPr="00367445" w:rsidRDefault="004E7257" w:rsidP="00721CA7">
      <w:pPr>
        <w:pStyle w:val="Level3"/>
      </w:pPr>
      <w:r w:rsidRPr="00367445">
        <w:t xml:space="preserve">having graduated in a </w:t>
      </w:r>
      <w:proofErr w:type="gramStart"/>
      <w:r w:rsidRPr="00367445">
        <w:t>four or five year</w:t>
      </w:r>
      <w:proofErr w:type="gramEnd"/>
      <w:r w:rsidRPr="00367445">
        <w:t xml:space="preserve"> course at a university recognised by Engineers Australia, four years’ experience on professional engineering duties since becoming a Qualified engineer; or</w:t>
      </w:r>
    </w:p>
    <w:p w:rsidR="00F02227" w:rsidRPr="00367445" w:rsidRDefault="004E7257" w:rsidP="00721CA7">
      <w:pPr>
        <w:pStyle w:val="Level3"/>
      </w:pPr>
      <w:r w:rsidRPr="00367445">
        <w:t>not having so graduated, five years of such experience.</w:t>
      </w:r>
    </w:p>
    <w:p w:rsidR="00514288" w:rsidRPr="00367445" w:rsidRDefault="00ED7F0E" w:rsidP="00514288">
      <w:pPr>
        <w:pStyle w:val="Block1"/>
      </w:pPr>
      <w:r w:rsidRPr="00367445">
        <w:rPr>
          <w:b/>
        </w:rPr>
        <w:t>G</w:t>
      </w:r>
      <w:r w:rsidR="00514288" w:rsidRPr="00367445">
        <w:rPr>
          <w:b/>
        </w:rPr>
        <w:t>raduate engineer</w:t>
      </w:r>
      <w:r w:rsidR="00514288" w:rsidRPr="00367445">
        <w:t xml:space="preserve"> means a person who is the holder of a university degree (</w:t>
      </w:r>
      <w:proofErr w:type="gramStart"/>
      <w:r w:rsidR="00514288" w:rsidRPr="00367445">
        <w:t>four or five year</w:t>
      </w:r>
      <w:proofErr w:type="gramEnd"/>
      <w:r w:rsidR="00514288" w:rsidRPr="00367445">
        <w:t xml:space="preserve"> course) recognised by Engineers Australia or is the holder of a degree, diploma or other testamur which:</w:t>
      </w:r>
    </w:p>
    <w:p w:rsidR="00514288" w:rsidRPr="00367445" w:rsidRDefault="00514288" w:rsidP="009B1A8E">
      <w:pPr>
        <w:pStyle w:val="Level3"/>
      </w:pPr>
      <w:r w:rsidRPr="00367445">
        <w:t>has been issued by a technical university, an institute of technology, a European techn</w:t>
      </w:r>
      <w:r w:rsidR="00BC2FC7" w:rsidRPr="00367445">
        <w:t>ical high school (</w:t>
      </w:r>
      <w:proofErr w:type="spellStart"/>
      <w:r w:rsidR="00BC2FC7" w:rsidRPr="00367445">
        <w:t>technische</w:t>
      </w:r>
      <w:proofErr w:type="spellEnd"/>
      <w:r w:rsidR="00BC2FC7" w:rsidRPr="00367445">
        <w:t xml:space="preserve"> </w:t>
      </w:r>
      <w:proofErr w:type="spellStart"/>
      <w:r w:rsidR="00BC2FC7" w:rsidRPr="00367445">
        <w:t>hoc</w:t>
      </w:r>
      <w:r w:rsidRPr="00367445">
        <w:t>hschule</w:t>
      </w:r>
      <w:proofErr w:type="spellEnd"/>
      <w:r w:rsidRPr="00367445">
        <w:t xml:space="preserve">) or polytechnic or </w:t>
      </w:r>
      <w:proofErr w:type="gramStart"/>
      <w:r w:rsidRPr="00367445">
        <w:t>other</w:t>
      </w:r>
      <w:proofErr w:type="gramEnd"/>
      <w:r w:rsidRPr="00367445">
        <w:t xml:space="preserve"> similar educational establishment; and</w:t>
      </w:r>
    </w:p>
    <w:p w:rsidR="00514288" w:rsidRPr="00367445" w:rsidRDefault="00514288" w:rsidP="00514288">
      <w:pPr>
        <w:pStyle w:val="Level3"/>
      </w:pPr>
      <w:r w:rsidRPr="00367445">
        <w:t xml:space="preserve">is recognised by Engineers Australia as attaining a standard </w:t>
      </w:r>
      <w:proofErr w:type="gramStart"/>
      <w:r w:rsidRPr="00367445">
        <w:t>similar to</w:t>
      </w:r>
      <w:proofErr w:type="gramEnd"/>
      <w:r w:rsidRPr="00367445">
        <w:t xml:space="preserve"> a university degree; and has been issued following:</w:t>
      </w:r>
    </w:p>
    <w:p w:rsidR="00514288" w:rsidRPr="00367445" w:rsidRDefault="00514288" w:rsidP="00514288">
      <w:pPr>
        <w:pStyle w:val="Level4"/>
      </w:pPr>
      <w:r w:rsidRPr="00367445">
        <w:t>a course of not less than four years duration for a full-time course after a standard of secondary education not less than the standard of examination for matriculation to an Australian university; or</w:t>
      </w:r>
    </w:p>
    <w:p w:rsidR="00514288" w:rsidRPr="00367445" w:rsidRDefault="00514288" w:rsidP="00514288">
      <w:pPr>
        <w:pStyle w:val="Level4"/>
      </w:pPr>
      <w:r w:rsidRPr="00367445">
        <w:t xml:space="preserve">a part-time course of sufficient duration to obtain a similar standard as a </w:t>
      </w:r>
      <w:proofErr w:type="gramStart"/>
      <w:r w:rsidRPr="00367445">
        <w:t>four year</w:t>
      </w:r>
      <w:proofErr w:type="gramEnd"/>
      <w:r w:rsidRPr="00367445">
        <w:t xml:space="preserve"> full-time course after a similar standard of secondary education.</w:t>
      </w:r>
    </w:p>
    <w:p w:rsidR="00514288" w:rsidRPr="00367445" w:rsidRDefault="00ED7F0E" w:rsidP="00514288">
      <w:pPr>
        <w:pStyle w:val="Block1"/>
      </w:pPr>
      <w:r w:rsidRPr="00367445">
        <w:rPr>
          <w:b/>
        </w:rPr>
        <w:t>Professional</w:t>
      </w:r>
      <w:r w:rsidR="00514288" w:rsidRPr="00367445">
        <w:rPr>
          <w:b/>
        </w:rPr>
        <w:t xml:space="preserve"> engineer</w:t>
      </w:r>
      <w:r w:rsidR="00514288" w:rsidRPr="00367445">
        <w:t xml:space="preserve"> means a person qualified to carry out </w:t>
      </w:r>
      <w:r w:rsidR="00A10E67" w:rsidRPr="00367445">
        <w:t>p</w:t>
      </w:r>
      <w:r w:rsidR="00514288" w:rsidRPr="00367445">
        <w:t xml:space="preserve">rofessional </w:t>
      </w:r>
      <w:r w:rsidR="00A10E67" w:rsidRPr="00367445">
        <w:t>e</w:t>
      </w:r>
      <w:r w:rsidR="00514288" w:rsidRPr="00367445">
        <w:t xml:space="preserve">ngineering duties as </w:t>
      </w:r>
      <w:r w:rsidR="00FC4F52" w:rsidRPr="00367445">
        <w:t xml:space="preserve">defined. The term </w:t>
      </w:r>
      <w:r w:rsidR="00371E02" w:rsidRPr="00367445">
        <w:t>P</w:t>
      </w:r>
      <w:r w:rsidR="00FC4F52" w:rsidRPr="00367445">
        <w:t xml:space="preserve">rofessional </w:t>
      </w:r>
      <w:r w:rsidR="00A10E67" w:rsidRPr="00367445">
        <w:t>e</w:t>
      </w:r>
      <w:r w:rsidR="00FC4F52" w:rsidRPr="00367445">
        <w:t>ngineer</w:t>
      </w:r>
      <w:r w:rsidR="00514288" w:rsidRPr="00367445">
        <w:t xml:space="preserve"> will embrace</w:t>
      </w:r>
      <w:r w:rsidR="00FC4F52" w:rsidRPr="00367445">
        <w:t xml:space="preserve"> and include </w:t>
      </w:r>
      <w:r w:rsidR="00371E02" w:rsidRPr="00367445">
        <w:t>G</w:t>
      </w:r>
      <w:r w:rsidR="00FC4F52" w:rsidRPr="00367445">
        <w:t xml:space="preserve">raduate </w:t>
      </w:r>
      <w:r w:rsidR="00A10E67" w:rsidRPr="00367445">
        <w:t>e</w:t>
      </w:r>
      <w:r w:rsidR="00FC4F52" w:rsidRPr="00367445">
        <w:t>ngineer</w:t>
      </w:r>
      <w:r w:rsidR="00514288" w:rsidRPr="00367445">
        <w:t xml:space="preserve"> and </w:t>
      </w:r>
      <w:r w:rsidRPr="00367445">
        <w:t>Experienced</w:t>
      </w:r>
      <w:r w:rsidR="00FC4F52" w:rsidRPr="00367445">
        <w:t xml:space="preserve"> </w:t>
      </w:r>
      <w:r w:rsidR="00A10E67" w:rsidRPr="00367445">
        <w:t>e</w:t>
      </w:r>
      <w:r w:rsidR="00FC4F52" w:rsidRPr="00367445">
        <w:t>ngineer</w:t>
      </w:r>
      <w:r w:rsidR="00514288" w:rsidRPr="00367445">
        <w:t xml:space="preserve"> as defined</w:t>
      </w:r>
      <w:r w:rsidR="00371E02" w:rsidRPr="00367445">
        <w:t xml:space="preserve"> in this clause</w:t>
      </w:r>
      <w:r w:rsidR="00514288" w:rsidRPr="00367445">
        <w:t>.</w:t>
      </w:r>
    </w:p>
    <w:p w:rsidR="00514288" w:rsidRPr="00367445" w:rsidRDefault="00514288" w:rsidP="00514288">
      <w:pPr>
        <w:pStyle w:val="Block1"/>
      </w:pPr>
      <w:r w:rsidRPr="00367445">
        <w:rPr>
          <w:b/>
        </w:rPr>
        <w:t>professional engineering duties</w:t>
      </w:r>
      <w:r w:rsidRPr="00367445">
        <w:t xml:space="preserve"> means duties carried </w:t>
      </w:r>
      <w:r w:rsidR="00371E02" w:rsidRPr="00367445">
        <w:t xml:space="preserve">out </w:t>
      </w:r>
      <w:r w:rsidRPr="00367445">
        <w:t xml:space="preserve">by a person in any </w:t>
      </w:r>
      <w:proofErr w:type="gramStart"/>
      <w:r w:rsidRPr="00367445">
        <w:t>particular employment</w:t>
      </w:r>
      <w:proofErr w:type="gramEnd"/>
      <w:r w:rsidRPr="00367445">
        <w:t>, the adequate discharge of any portion of which duties requires qualifications of the employee as (or at least equal to those of) a graduat</w:t>
      </w:r>
      <w:r w:rsidR="00DB0AD4" w:rsidRPr="00367445">
        <w:t>e member of Engineers Australia</w:t>
      </w:r>
    </w:p>
    <w:p w:rsidR="00514288" w:rsidRPr="00367445" w:rsidRDefault="00BF5C39" w:rsidP="00BF5C39">
      <w:pPr>
        <w:pStyle w:val="Level2Bold"/>
      </w:pPr>
      <w:bookmarkStart w:id="12" w:name="_Ref252457474"/>
      <w:r w:rsidRPr="00367445">
        <w:t>Information</w:t>
      </w:r>
      <w:r w:rsidR="00514288" w:rsidRPr="00367445">
        <w:t xml:space="preserve"> </w:t>
      </w:r>
      <w:r w:rsidR="009D1060" w:rsidRPr="00367445">
        <w:t>t</w:t>
      </w:r>
      <w:r w:rsidR="00514288" w:rsidRPr="00367445">
        <w:t>ech</w:t>
      </w:r>
      <w:r w:rsidR="00B53CAB" w:rsidRPr="00367445">
        <w:t>nology</w:t>
      </w:r>
      <w:r w:rsidR="009D1060" w:rsidRPr="00367445">
        <w:t xml:space="preserve"> and telecommunications s</w:t>
      </w:r>
      <w:r w:rsidR="006801FA" w:rsidRPr="00367445">
        <w:t>ervices</w:t>
      </w:r>
      <w:r w:rsidR="00514288" w:rsidRPr="00367445">
        <w:t xml:space="preserve"> </w:t>
      </w:r>
      <w:r w:rsidR="009D1060" w:rsidRPr="00367445">
        <w:t>s</w:t>
      </w:r>
      <w:r w:rsidR="00514288" w:rsidRPr="00367445">
        <w:t>tream</w:t>
      </w:r>
      <w:bookmarkEnd w:id="12"/>
    </w:p>
    <w:p w:rsidR="00514288" w:rsidRPr="00367445" w:rsidRDefault="00514288" w:rsidP="00514288">
      <w:pPr>
        <w:pStyle w:val="Block1"/>
      </w:pPr>
      <w:r w:rsidRPr="00367445">
        <w:rPr>
          <w:b/>
        </w:rPr>
        <w:t xml:space="preserve">information technology industry </w:t>
      </w:r>
      <w:r w:rsidRPr="00367445">
        <w:t>means:</w:t>
      </w:r>
    </w:p>
    <w:p w:rsidR="00514288" w:rsidRPr="00367445" w:rsidRDefault="00514288" w:rsidP="00514288">
      <w:pPr>
        <w:pStyle w:val="Level3"/>
      </w:pPr>
      <w:r w:rsidRPr="00367445">
        <w:t xml:space="preserve">the design and manufacture of computers and computer </w:t>
      </w:r>
      <w:proofErr w:type="gramStart"/>
      <w:r w:rsidRPr="00367445">
        <w:t>peripherals;</w:t>
      </w:r>
      <w:proofErr w:type="gramEnd"/>
    </w:p>
    <w:p w:rsidR="00514288" w:rsidRPr="00367445" w:rsidRDefault="00514288" w:rsidP="00514288">
      <w:pPr>
        <w:pStyle w:val="Level3"/>
      </w:pPr>
      <w:r w:rsidRPr="00367445">
        <w:t xml:space="preserve">the design and manufacture of telecommunications </w:t>
      </w:r>
      <w:proofErr w:type="gramStart"/>
      <w:r w:rsidRPr="00367445">
        <w:t>equipment;</w:t>
      </w:r>
      <w:proofErr w:type="gramEnd"/>
    </w:p>
    <w:p w:rsidR="00514288" w:rsidRPr="00367445" w:rsidRDefault="00514288" w:rsidP="00514288">
      <w:pPr>
        <w:pStyle w:val="Level3"/>
      </w:pPr>
      <w:r w:rsidRPr="00367445">
        <w:t xml:space="preserve">the design and manufacture of computer </w:t>
      </w:r>
      <w:proofErr w:type="gramStart"/>
      <w:r w:rsidRPr="00367445">
        <w:t>software;</w:t>
      </w:r>
      <w:proofErr w:type="gramEnd"/>
    </w:p>
    <w:p w:rsidR="00514288" w:rsidRPr="00367445" w:rsidRDefault="00514288" w:rsidP="00514288">
      <w:pPr>
        <w:pStyle w:val="Level3"/>
      </w:pPr>
      <w:r w:rsidRPr="00367445">
        <w:lastRenderedPageBreak/>
        <w:t xml:space="preserve">computer system installation, repair and </w:t>
      </w:r>
      <w:proofErr w:type="gramStart"/>
      <w:r w:rsidRPr="00367445">
        <w:t>maintenance;</w:t>
      </w:r>
      <w:proofErr w:type="gramEnd"/>
    </w:p>
    <w:p w:rsidR="00514288" w:rsidRPr="00367445" w:rsidRDefault="00514288" w:rsidP="00514288">
      <w:pPr>
        <w:pStyle w:val="Level3"/>
      </w:pPr>
      <w:r w:rsidRPr="00367445">
        <w:t xml:space="preserve">computer consultancy </w:t>
      </w:r>
      <w:proofErr w:type="gramStart"/>
      <w:r w:rsidRPr="00367445">
        <w:t>services;</w:t>
      </w:r>
      <w:proofErr w:type="gramEnd"/>
    </w:p>
    <w:p w:rsidR="00514288" w:rsidRPr="00367445" w:rsidRDefault="00514288" w:rsidP="00514288">
      <w:pPr>
        <w:pStyle w:val="Level3"/>
      </w:pPr>
      <w:r w:rsidRPr="00367445">
        <w:t xml:space="preserve">computer </w:t>
      </w:r>
      <w:proofErr w:type="gramStart"/>
      <w:r w:rsidRPr="00367445">
        <w:t>programming;</w:t>
      </w:r>
      <w:proofErr w:type="gramEnd"/>
    </w:p>
    <w:p w:rsidR="00514288" w:rsidRPr="00367445" w:rsidRDefault="00514288" w:rsidP="00514288">
      <w:pPr>
        <w:pStyle w:val="Level3"/>
      </w:pPr>
      <w:r w:rsidRPr="00367445">
        <w:t xml:space="preserve">system analysis </w:t>
      </w:r>
      <w:proofErr w:type="gramStart"/>
      <w:r w:rsidRPr="00367445">
        <w:t>services;</w:t>
      </w:r>
      <w:proofErr w:type="gramEnd"/>
    </w:p>
    <w:p w:rsidR="00514288" w:rsidRPr="00367445" w:rsidRDefault="00514288" w:rsidP="00514288">
      <w:pPr>
        <w:pStyle w:val="Level3"/>
      </w:pPr>
      <w:r w:rsidRPr="00367445">
        <w:t>the design, developme</w:t>
      </w:r>
      <w:r w:rsidR="00866C92">
        <w:t>nt and maintenance of on</w:t>
      </w:r>
      <w:r w:rsidRPr="00367445">
        <w:t>line internet architecture and the facilitation of online content management;</w:t>
      </w:r>
      <w:r w:rsidR="00123906" w:rsidRPr="00367445">
        <w:t xml:space="preserve"> or</w:t>
      </w:r>
    </w:p>
    <w:p w:rsidR="00514288" w:rsidRPr="00367445" w:rsidRDefault="00514288" w:rsidP="00514288">
      <w:pPr>
        <w:pStyle w:val="Level3"/>
      </w:pPr>
      <w:r w:rsidRPr="00367445">
        <w:t>activities which are incidental, ancillary or com</w:t>
      </w:r>
      <w:r w:rsidR="009D1060" w:rsidRPr="00367445">
        <w:t>ple</w:t>
      </w:r>
      <w:r w:rsidRPr="00367445">
        <w:t xml:space="preserve">mentary </w:t>
      </w:r>
      <w:r w:rsidR="00FC4F52" w:rsidRPr="00367445">
        <w:t>to the activities set out in this</w:t>
      </w:r>
      <w:r w:rsidRPr="00367445">
        <w:t xml:space="preserve"> definition.</w:t>
      </w:r>
    </w:p>
    <w:p w:rsidR="00F02227" w:rsidRPr="00367445" w:rsidRDefault="00ED7F0E" w:rsidP="00F02227">
      <w:pPr>
        <w:pStyle w:val="Block1"/>
      </w:pPr>
      <w:r w:rsidRPr="00367445">
        <w:rPr>
          <w:b/>
        </w:rPr>
        <w:t>Experienced</w:t>
      </w:r>
      <w:r w:rsidR="00F02227" w:rsidRPr="00367445">
        <w:rPr>
          <w:b/>
        </w:rPr>
        <w:t xml:space="preserve"> information technology employee </w:t>
      </w:r>
      <w:r w:rsidR="00F02227" w:rsidRPr="00367445">
        <w:t xml:space="preserve">means a </w:t>
      </w:r>
      <w:r w:rsidR="00A10E67" w:rsidRPr="00367445">
        <w:t>p</w:t>
      </w:r>
      <w:r w:rsidR="00F02227" w:rsidRPr="00367445">
        <w:t xml:space="preserve">rofessional </w:t>
      </w:r>
      <w:r w:rsidR="00A10E67" w:rsidRPr="00367445">
        <w:t>i</w:t>
      </w:r>
      <w:r w:rsidR="00F02227" w:rsidRPr="00367445">
        <w:t xml:space="preserve">nformation </w:t>
      </w:r>
      <w:r w:rsidR="00A10E67" w:rsidRPr="00367445">
        <w:t>t</w:t>
      </w:r>
      <w:r w:rsidR="00F02227" w:rsidRPr="00367445">
        <w:t xml:space="preserve">echnology </w:t>
      </w:r>
      <w:r w:rsidR="00A10E67" w:rsidRPr="00367445">
        <w:t>e</w:t>
      </w:r>
      <w:r w:rsidR="00F02227" w:rsidRPr="00367445">
        <w:t xml:space="preserve">mployee with the undermentioned qualifications in any </w:t>
      </w:r>
      <w:proofErr w:type="gramStart"/>
      <w:r w:rsidR="00F02227" w:rsidRPr="00367445">
        <w:t>particular employment</w:t>
      </w:r>
      <w:proofErr w:type="gramEnd"/>
      <w:r w:rsidR="00F02227" w:rsidRPr="00367445">
        <w:t xml:space="preserve"> the adequate discharge of any portion of the duties of which employment requires:</w:t>
      </w:r>
    </w:p>
    <w:p w:rsidR="00F02227" w:rsidRDefault="005B5731" w:rsidP="00AF67B1">
      <w:pPr>
        <w:pStyle w:val="Level3"/>
        <w:numPr>
          <w:ilvl w:val="2"/>
          <w:numId w:val="16"/>
        </w:numPr>
      </w:pPr>
      <w:r w:rsidRPr="00367445">
        <w:t>that they</w:t>
      </w:r>
      <w:r w:rsidR="00511B3D" w:rsidRPr="00367445">
        <w:t xml:space="preserve"> have</w:t>
      </w:r>
      <w:r w:rsidR="00C531E7">
        <w:t xml:space="preserve"> graduated with a u</w:t>
      </w:r>
      <w:r w:rsidR="009D1060" w:rsidRPr="00367445">
        <w:t>niversity degree, with a science or information technology m</w:t>
      </w:r>
      <w:r w:rsidR="00F02227" w:rsidRPr="00367445">
        <w:t xml:space="preserve">ajor (three, </w:t>
      </w:r>
      <w:proofErr w:type="gramStart"/>
      <w:r w:rsidR="00F02227" w:rsidRPr="00367445">
        <w:t>f</w:t>
      </w:r>
      <w:r w:rsidRPr="00367445">
        <w:t>our or five year</w:t>
      </w:r>
      <w:proofErr w:type="gramEnd"/>
      <w:r w:rsidRPr="00367445">
        <w:t xml:space="preserve"> course) and</w:t>
      </w:r>
      <w:r w:rsidR="00F02227" w:rsidRPr="00367445">
        <w:t xml:space="preserve"> had four years</w:t>
      </w:r>
      <w:r w:rsidR="00E244DF" w:rsidRPr="00367445">
        <w:t>’</w:t>
      </w:r>
      <w:r w:rsidR="00F02227" w:rsidRPr="00367445">
        <w:t xml:space="preserve"> experience on professional information technology duties since graduating; or</w:t>
      </w:r>
    </w:p>
    <w:p w:rsidR="00C227F0" w:rsidRPr="00C227F0" w:rsidRDefault="00C227F0" w:rsidP="00C227F0">
      <w:pPr>
        <w:pStyle w:val="History"/>
      </w:pPr>
      <w:bookmarkStart w:id="13" w:name="_Hlk39499468"/>
      <w:r w:rsidRPr="00EF6885">
        <w:t>[</w:t>
      </w:r>
      <w:r w:rsidR="004414D4">
        <w:t xml:space="preserve">Paragraph </w:t>
      </w:r>
      <w:r w:rsidR="00456609">
        <w:t>(b)</w:t>
      </w:r>
      <w:r w:rsidR="004414D4">
        <w:t xml:space="preserve"> of de</w:t>
      </w:r>
      <w:r w:rsidRPr="00EF6885">
        <w:t xml:space="preserve">finition of </w:t>
      </w:r>
      <w:r w:rsidRPr="00D148BD">
        <w:rPr>
          <w:b/>
        </w:rPr>
        <w:t>Experienced information technology employee</w:t>
      </w:r>
      <w:r w:rsidRPr="00EF6885">
        <w:rPr>
          <w:rFonts w:cs="Arial"/>
          <w:b/>
          <w:bCs/>
          <w:szCs w:val="20"/>
        </w:rPr>
        <w:t xml:space="preserve"> </w:t>
      </w:r>
      <w:r>
        <w:t>substituted</w:t>
      </w:r>
      <w:r w:rsidRPr="00EF6885">
        <w:t xml:space="preserve"> by </w:t>
      </w:r>
      <w:hyperlink r:id="rId60" w:history="1">
        <w:r>
          <w:rPr>
            <w:rStyle w:val="Hyperlink"/>
            <w:lang w:val="en-US"/>
          </w:rPr>
          <w:t>PR718705</w:t>
        </w:r>
      </w:hyperlink>
      <w:r>
        <w:t xml:space="preserve"> </w:t>
      </w:r>
      <w:proofErr w:type="spellStart"/>
      <w:r>
        <w:t>ppc</w:t>
      </w:r>
      <w:proofErr w:type="spellEnd"/>
      <w:r>
        <w:t xml:space="preserve"> 07May20</w:t>
      </w:r>
      <w:r w:rsidRPr="00EF6885">
        <w:t>]</w:t>
      </w:r>
    </w:p>
    <w:bookmarkEnd w:id="13"/>
    <w:p w:rsidR="00F02227" w:rsidRPr="00367445" w:rsidRDefault="00273F36" w:rsidP="00F02227">
      <w:pPr>
        <w:pStyle w:val="Level3"/>
      </w:pPr>
      <w:r w:rsidRPr="00D148BD">
        <w:t xml:space="preserve">that they, not having so graduated, have </w:t>
      </w:r>
      <w:proofErr w:type="gramStart"/>
      <w:r w:rsidRPr="00D148BD">
        <w:t>sufficient</w:t>
      </w:r>
      <w:proofErr w:type="gramEnd"/>
      <w:r w:rsidRPr="00D148BD">
        <w:t xml:space="preserve"> qualifications and experience to be a Certified Professional of the Australian Computer Society plus a further four years’ experience on professional information technology duties.</w:t>
      </w:r>
    </w:p>
    <w:p w:rsidR="00514288" w:rsidRPr="00367445" w:rsidRDefault="00ED7F0E" w:rsidP="006679FF">
      <w:pPr>
        <w:pStyle w:val="Block1"/>
        <w:keepNext/>
      </w:pPr>
      <w:r w:rsidRPr="00367445">
        <w:rPr>
          <w:b/>
        </w:rPr>
        <w:t>Graduate</w:t>
      </w:r>
      <w:r w:rsidR="00514288" w:rsidRPr="00367445">
        <w:rPr>
          <w:b/>
        </w:rPr>
        <w:t xml:space="preserve"> information technology employee</w:t>
      </w:r>
      <w:r w:rsidR="00514288" w:rsidRPr="00367445">
        <w:t xml:space="preserve"> means a person who:</w:t>
      </w:r>
    </w:p>
    <w:p w:rsidR="00514288" w:rsidRDefault="00034E76" w:rsidP="00AF67B1">
      <w:pPr>
        <w:pStyle w:val="Level3"/>
        <w:numPr>
          <w:ilvl w:val="2"/>
          <w:numId w:val="15"/>
        </w:numPr>
      </w:pPr>
      <w:r w:rsidRPr="00367445">
        <w:t>holds a university degree with a science or information t</w:t>
      </w:r>
      <w:r w:rsidR="00514288" w:rsidRPr="00367445">
        <w:t>echnology</w:t>
      </w:r>
      <w:r w:rsidRPr="00367445">
        <w:t xml:space="preserve"> m</w:t>
      </w:r>
      <w:r w:rsidR="00514288" w:rsidRPr="00367445">
        <w:t xml:space="preserve">ajor (three, </w:t>
      </w:r>
      <w:proofErr w:type="gramStart"/>
      <w:r w:rsidR="00514288" w:rsidRPr="00367445">
        <w:t>four or five year</w:t>
      </w:r>
      <w:proofErr w:type="gramEnd"/>
      <w:r w:rsidR="00514288" w:rsidRPr="00367445">
        <w:t xml:space="preserve"> course) accredited by the </w:t>
      </w:r>
      <w:r w:rsidRPr="00367445">
        <w:t>Australian Computer Society at p</w:t>
      </w:r>
      <w:r w:rsidR="00514288" w:rsidRPr="00367445">
        <w:t>rofessional level; or</w:t>
      </w:r>
    </w:p>
    <w:p w:rsidR="00C227F0" w:rsidRPr="00C227F0" w:rsidRDefault="00C227F0" w:rsidP="00C227F0">
      <w:pPr>
        <w:pStyle w:val="History"/>
      </w:pPr>
      <w:r w:rsidRPr="00EF6885">
        <w:t>[</w:t>
      </w:r>
      <w:r w:rsidR="004414D4">
        <w:t xml:space="preserve">Paragraph </w:t>
      </w:r>
      <w:r w:rsidR="00456609">
        <w:t>(b) of d</w:t>
      </w:r>
      <w:r w:rsidRPr="00EF6885">
        <w:t xml:space="preserve">efinition of </w:t>
      </w:r>
      <w:r w:rsidRPr="00D148BD">
        <w:rPr>
          <w:b/>
        </w:rPr>
        <w:t>Graduate information technology employee</w:t>
      </w:r>
      <w:r w:rsidRPr="00EF6885">
        <w:rPr>
          <w:rFonts w:cs="Arial"/>
          <w:b/>
          <w:bCs/>
          <w:szCs w:val="20"/>
        </w:rPr>
        <w:t xml:space="preserve"> </w:t>
      </w:r>
      <w:r>
        <w:t>substituted</w:t>
      </w:r>
      <w:r w:rsidRPr="00EF6885">
        <w:t xml:space="preserve"> by </w:t>
      </w:r>
      <w:hyperlink r:id="rId61" w:history="1">
        <w:r>
          <w:rPr>
            <w:rStyle w:val="Hyperlink"/>
            <w:lang w:val="en-US"/>
          </w:rPr>
          <w:t>PR718705</w:t>
        </w:r>
      </w:hyperlink>
      <w:r>
        <w:t xml:space="preserve"> </w:t>
      </w:r>
      <w:proofErr w:type="spellStart"/>
      <w:r>
        <w:t>ppc</w:t>
      </w:r>
      <w:proofErr w:type="spellEnd"/>
      <w:r>
        <w:t xml:space="preserve"> 07May20</w:t>
      </w:r>
      <w:r w:rsidRPr="00EF6885">
        <w:t>]</w:t>
      </w:r>
    </w:p>
    <w:p w:rsidR="00514288" w:rsidRPr="00367445" w:rsidRDefault="00C227F0" w:rsidP="00354C6C">
      <w:pPr>
        <w:pStyle w:val="Level3"/>
      </w:pPr>
      <w:r w:rsidRPr="00D148BD">
        <w:t xml:space="preserve">has </w:t>
      </w:r>
      <w:proofErr w:type="gramStart"/>
      <w:r w:rsidRPr="00D148BD">
        <w:t>sufficient</w:t>
      </w:r>
      <w:proofErr w:type="gramEnd"/>
      <w:r w:rsidRPr="00D148BD">
        <w:t xml:space="preserve"> qualifications and experience to be a Certified Professional</w:t>
      </w:r>
      <w:r w:rsidR="00456609">
        <w:t xml:space="preserve"> </w:t>
      </w:r>
      <w:r w:rsidRPr="00D148BD">
        <w:t>of the Australian Computer Society.</w:t>
      </w:r>
    </w:p>
    <w:p w:rsidR="00514288" w:rsidRPr="00367445" w:rsidRDefault="00514288" w:rsidP="008870C0">
      <w:pPr>
        <w:pStyle w:val="Block1"/>
      </w:pPr>
      <w:r w:rsidRPr="00367445">
        <w:rPr>
          <w:b/>
        </w:rPr>
        <w:t>professional information technology duties</w:t>
      </w:r>
      <w:r w:rsidRPr="00367445">
        <w:t xml:space="preserve"> </w:t>
      </w:r>
      <w:proofErr w:type="gramStart"/>
      <w:r w:rsidRPr="00367445">
        <w:t>means</w:t>
      </w:r>
      <w:proofErr w:type="gramEnd"/>
      <w:r w:rsidRPr="00367445">
        <w:t xml:space="preserve"> duties carried out by a person in any particular employment the adequate discharge of any portion of which duties requires a person to:</w:t>
      </w:r>
    </w:p>
    <w:p w:rsidR="00514288" w:rsidRDefault="00E921EE" w:rsidP="00696BA0">
      <w:pPr>
        <w:pStyle w:val="Level3"/>
        <w:numPr>
          <w:ilvl w:val="2"/>
          <w:numId w:val="10"/>
        </w:numPr>
      </w:pPr>
      <w:r w:rsidRPr="00367445">
        <w:t>hold a u</w:t>
      </w:r>
      <w:r w:rsidR="00514288" w:rsidRPr="00367445">
        <w:t>niversit</w:t>
      </w:r>
      <w:r w:rsidRPr="00367445">
        <w:t>y degree with a science or information technology m</w:t>
      </w:r>
      <w:r w:rsidR="00514288" w:rsidRPr="00367445">
        <w:t xml:space="preserve">ajor (three, </w:t>
      </w:r>
      <w:proofErr w:type="gramStart"/>
      <w:r w:rsidR="00514288" w:rsidRPr="00367445">
        <w:t>four or five year</w:t>
      </w:r>
      <w:proofErr w:type="gramEnd"/>
      <w:r w:rsidR="00514288" w:rsidRPr="00367445">
        <w:t xml:space="preserve"> course) accredited by the Australian Computer Society at professional level; or</w:t>
      </w:r>
    </w:p>
    <w:p w:rsidR="000D6165" w:rsidRPr="000D6165" w:rsidRDefault="000D6165" w:rsidP="000D6165">
      <w:pPr>
        <w:pStyle w:val="History"/>
      </w:pPr>
      <w:r w:rsidRPr="00EF6885">
        <w:t>[</w:t>
      </w:r>
      <w:r w:rsidR="00456609">
        <w:t>Paragraph (b) of d</w:t>
      </w:r>
      <w:r w:rsidRPr="00EF6885">
        <w:t xml:space="preserve">efinition of </w:t>
      </w:r>
      <w:r>
        <w:rPr>
          <w:b/>
        </w:rPr>
        <w:t>p</w:t>
      </w:r>
      <w:r w:rsidRPr="00D148BD">
        <w:rPr>
          <w:b/>
        </w:rPr>
        <w:t>rofessional information technology duties</w:t>
      </w:r>
      <w:r w:rsidRPr="00EF6885">
        <w:rPr>
          <w:rFonts w:cs="Arial"/>
          <w:b/>
          <w:bCs/>
          <w:szCs w:val="20"/>
        </w:rPr>
        <w:t xml:space="preserve"> </w:t>
      </w:r>
      <w:r>
        <w:t>substituted</w:t>
      </w:r>
      <w:r w:rsidRPr="00EF6885">
        <w:t xml:space="preserve"> by </w:t>
      </w:r>
      <w:hyperlink r:id="rId62" w:history="1">
        <w:r>
          <w:rPr>
            <w:rStyle w:val="Hyperlink"/>
            <w:lang w:val="en-US"/>
          </w:rPr>
          <w:t>PR718705</w:t>
        </w:r>
      </w:hyperlink>
      <w:r>
        <w:t xml:space="preserve"> </w:t>
      </w:r>
      <w:proofErr w:type="spellStart"/>
      <w:r>
        <w:t>ppc</w:t>
      </w:r>
      <w:proofErr w:type="spellEnd"/>
      <w:r>
        <w:t xml:space="preserve"> 07May20</w:t>
      </w:r>
      <w:r w:rsidRPr="00EF6885">
        <w:t>]</w:t>
      </w:r>
    </w:p>
    <w:p w:rsidR="00514288" w:rsidRPr="00367445" w:rsidRDefault="000D6165" w:rsidP="00514288">
      <w:pPr>
        <w:pStyle w:val="Level3"/>
      </w:pPr>
      <w:r w:rsidRPr="00D148BD">
        <w:t xml:space="preserve">has </w:t>
      </w:r>
      <w:proofErr w:type="gramStart"/>
      <w:r w:rsidRPr="00D148BD">
        <w:t>sufficient</w:t>
      </w:r>
      <w:proofErr w:type="gramEnd"/>
      <w:r w:rsidRPr="00D148BD">
        <w:t xml:space="preserve"> qualifications and experience to be a Certified Professional of the Australian Computer Society.</w:t>
      </w:r>
    </w:p>
    <w:p w:rsidR="00BA6D25" w:rsidRDefault="00BA6D25" w:rsidP="00E921EE">
      <w:pPr>
        <w:pStyle w:val="Block1"/>
        <w:rPr>
          <w:b/>
        </w:rPr>
      </w:pPr>
      <w:r w:rsidRPr="00367445">
        <w:rPr>
          <w:b/>
        </w:rPr>
        <w:lastRenderedPageBreak/>
        <w:t>Professional information technology employee</w:t>
      </w:r>
      <w:r w:rsidRPr="00367445">
        <w:t xml:space="preserve"> means an adult person qualified to carry out professional information technology duties as defined. The term Professional information technology employee will embrace and include Graduate information technology employee and Experienced information technology employee as defined.</w:t>
      </w:r>
    </w:p>
    <w:p w:rsidR="00E921EE" w:rsidRPr="00367445" w:rsidRDefault="00E921EE" w:rsidP="00E921EE">
      <w:pPr>
        <w:pStyle w:val="Block1"/>
      </w:pPr>
      <w:r w:rsidRPr="00367445">
        <w:rPr>
          <w:b/>
        </w:rPr>
        <w:t xml:space="preserve">telecommunications service </w:t>
      </w:r>
      <w:r w:rsidRPr="00367445">
        <w:t xml:space="preserve">means a service for carrying </w:t>
      </w:r>
      <w:r w:rsidR="00322D09" w:rsidRPr="00367445">
        <w:t>communications</w:t>
      </w:r>
      <w:r w:rsidRPr="00367445">
        <w:t xml:space="preserve"> by means of guided or unguided</w:t>
      </w:r>
      <w:r w:rsidR="00322D09" w:rsidRPr="00367445">
        <w:t xml:space="preserve"> electromagnetic energy or both</w:t>
      </w:r>
    </w:p>
    <w:p w:rsidR="00514288" w:rsidRPr="00284D58" w:rsidRDefault="00514288" w:rsidP="00514288">
      <w:pPr>
        <w:pStyle w:val="Block1"/>
      </w:pPr>
      <w:r w:rsidRPr="00284D58">
        <w:rPr>
          <w:b/>
        </w:rPr>
        <w:t>telecommunications services industry</w:t>
      </w:r>
      <w:r w:rsidRPr="00284D58">
        <w:t xml:space="preserve"> means:</w:t>
      </w:r>
    </w:p>
    <w:p w:rsidR="00514288" w:rsidRPr="00284D58" w:rsidRDefault="00514288" w:rsidP="00696BA0">
      <w:pPr>
        <w:pStyle w:val="Level3"/>
        <w:numPr>
          <w:ilvl w:val="2"/>
          <w:numId w:val="9"/>
        </w:numPr>
      </w:pPr>
      <w:r w:rsidRPr="00284D58">
        <w:t>the supply and/or installation and/or maintenance of telecommunications services; or</w:t>
      </w:r>
    </w:p>
    <w:p w:rsidR="00514288" w:rsidRPr="00284D58" w:rsidRDefault="00514288" w:rsidP="00514288">
      <w:pPr>
        <w:pStyle w:val="Level3"/>
      </w:pPr>
      <w:r w:rsidRPr="00284D58">
        <w:t xml:space="preserve">the supply and/or installation and/or maintenance of </w:t>
      </w:r>
      <w:proofErr w:type="gramStart"/>
      <w:r w:rsidRPr="00284D58">
        <w:t>value added</w:t>
      </w:r>
      <w:proofErr w:type="gramEnd"/>
      <w:r w:rsidRPr="00284D58">
        <w:t xml:space="preserve"> telecommunications services; or</w:t>
      </w:r>
    </w:p>
    <w:p w:rsidR="00284D58" w:rsidRDefault="00514288" w:rsidP="00284D58">
      <w:pPr>
        <w:pStyle w:val="Level3"/>
      </w:pPr>
      <w:r w:rsidRPr="00284D58">
        <w:t>inc</w:t>
      </w:r>
      <w:r w:rsidR="007A0058" w:rsidRPr="00284D58">
        <w:t>idental, ancillary or comple</w:t>
      </w:r>
      <w:r w:rsidRPr="00284D58">
        <w:t>mentary to the supply and/or installation and/or maintenance of telecommunications services; or</w:t>
      </w:r>
    </w:p>
    <w:p w:rsidR="00514288" w:rsidRPr="00284D58" w:rsidRDefault="00514288" w:rsidP="00284D58">
      <w:pPr>
        <w:pStyle w:val="Level3"/>
      </w:pPr>
      <w:r w:rsidRPr="00284D58">
        <w:t>the installation and/or maintenance of telecommunications equipment and line.</w:t>
      </w:r>
    </w:p>
    <w:p w:rsidR="00514288" w:rsidRDefault="008C6F50" w:rsidP="00163A0A">
      <w:pPr>
        <w:pStyle w:val="Level2Bold"/>
      </w:pPr>
      <w:bookmarkStart w:id="14" w:name="_Ref252457475"/>
      <w:r w:rsidRPr="00367445">
        <w:t>Scientist Stream</w:t>
      </w:r>
      <w:bookmarkEnd w:id="14"/>
    </w:p>
    <w:p w:rsidR="00C4267E" w:rsidRPr="00C4267E" w:rsidRDefault="00C4267E" w:rsidP="00C4267E">
      <w:pPr>
        <w:pStyle w:val="History"/>
      </w:pPr>
      <w:r w:rsidRPr="00EF6885">
        <w:t xml:space="preserve">[Definition of </w:t>
      </w:r>
      <w:r w:rsidRPr="00D148BD">
        <w:rPr>
          <w:b/>
        </w:rPr>
        <w:t>Experienced scientist</w:t>
      </w:r>
      <w:r>
        <w:t xml:space="preserve"> substituted</w:t>
      </w:r>
      <w:r w:rsidRPr="00EF6885">
        <w:t xml:space="preserve"> by </w:t>
      </w:r>
      <w:hyperlink r:id="rId63" w:history="1">
        <w:r>
          <w:rPr>
            <w:rStyle w:val="Hyperlink"/>
            <w:lang w:val="en-US"/>
          </w:rPr>
          <w:t>PR718705</w:t>
        </w:r>
      </w:hyperlink>
      <w:r>
        <w:t xml:space="preserve"> </w:t>
      </w:r>
      <w:proofErr w:type="spellStart"/>
      <w:r>
        <w:t>ppc</w:t>
      </w:r>
      <w:proofErr w:type="spellEnd"/>
      <w:r>
        <w:t xml:space="preserve"> 07May20</w:t>
      </w:r>
      <w:r w:rsidRPr="00EF6885">
        <w:t>]</w:t>
      </w:r>
    </w:p>
    <w:p w:rsidR="00C4267E" w:rsidRPr="00D148BD" w:rsidRDefault="00C4267E" w:rsidP="00C4267E">
      <w:pPr>
        <w:pStyle w:val="Block1"/>
      </w:pPr>
      <w:r w:rsidRPr="00D148BD">
        <w:rPr>
          <w:b/>
        </w:rPr>
        <w:t>Experienced scientist</w:t>
      </w:r>
      <w:r w:rsidRPr="00D148BD">
        <w:t xml:space="preserve"> means a Professional scientist possessing the following qualifications and engaged in any </w:t>
      </w:r>
      <w:proofErr w:type="gramStart"/>
      <w:r w:rsidRPr="00D148BD">
        <w:t>particular employment</w:t>
      </w:r>
      <w:proofErr w:type="gramEnd"/>
      <w:r w:rsidRPr="00D148BD">
        <w:t>, the adequate discharge of any portion of the duties of which, requires the possession of such qualifications.</w:t>
      </w:r>
    </w:p>
    <w:p w:rsidR="00C4267E" w:rsidRPr="00D148BD" w:rsidRDefault="00C4267E" w:rsidP="00C4267E">
      <w:pPr>
        <w:pStyle w:val="Block1"/>
      </w:pPr>
      <w:r w:rsidRPr="00D148BD">
        <w:t>The qualifications are:</w:t>
      </w:r>
    </w:p>
    <w:p w:rsidR="00C4267E" w:rsidRPr="00D148BD" w:rsidRDefault="00C4267E" w:rsidP="00C4267E">
      <w:pPr>
        <w:pStyle w:val="Level3"/>
      </w:pPr>
      <w:r w:rsidRPr="00D148BD">
        <w:t xml:space="preserve">A degree or diploma and the following further experience in professional scientific duties obtained after their degree or diploma: </w:t>
      </w:r>
    </w:p>
    <w:p w:rsidR="00C4267E" w:rsidRPr="00D148BD" w:rsidRDefault="00C4267E" w:rsidP="00C4267E">
      <w:pPr>
        <w:pStyle w:val="Level4"/>
      </w:pPr>
      <w:r w:rsidRPr="00D148BD">
        <w:t>when a graduate (</w:t>
      </w:r>
      <w:proofErr w:type="gramStart"/>
      <w:r w:rsidRPr="00D148BD">
        <w:t>four or five year</w:t>
      </w:r>
      <w:proofErr w:type="gramEnd"/>
      <w:r w:rsidRPr="00D148BD">
        <w:t xml:space="preserve"> course) – four years’ experience;</w:t>
      </w:r>
    </w:p>
    <w:p w:rsidR="00C4267E" w:rsidRPr="00D148BD" w:rsidRDefault="00C4267E" w:rsidP="00C4267E">
      <w:pPr>
        <w:pStyle w:val="Level4"/>
      </w:pPr>
      <w:r w:rsidRPr="00D148BD">
        <w:t>when a graduate (</w:t>
      </w:r>
      <w:proofErr w:type="gramStart"/>
      <w:r w:rsidRPr="00D148BD">
        <w:t>three year</w:t>
      </w:r>
      <w:proofErr w:type="gramEnd"/>
      <w:r w:rsidRPr="00D148BD">
        <w:t xml:space="preserve"> course) – five years’ experience, or</w:t>
      </w:r>
    </w:p>
    <w:p w:rsidR="00C4267E" w:rsidRPr="00D148BD" w:rsidRDefault="00C4267E" w:rsidP="00C4267E">
      <w:pPr>
        <w:pStyle w:val="Level3"/>
      </w:pPr>
      <w:r w:rsidRPr="00D148BD">
        <w:t>that they possess qualifications acceptable to:</w:t>
      </w:r>
    </w:p>
    <w:p w:rsidR="00C4267E" w:rsidRPr="00D148BD" w:rsidRDefault="00C4267E" w:rsidP="00C4267E">
      <w:pPr>
        <w:pStyle w:val="Level4"/>
      </w:pPr>
      <w:r w:rsidRPr="00D148BD">
        <w:t xml:space="preserve">the Royal Australian Chemical Institute for admission to the grade of Chartered Member; or </w:t>
      </w:r>
    </w:p>
    <w:p w:rsidR="00C4267E" w:rsidRPr="00D148BD" w:rsidRDefault="00C4267E" w:rsidP="00C4267E">
      <w:pPr>
        <w:pStyle w:val="Level4"/>
      </w:pPr>
      <w:r w:rsidRPr="00D148BD">
        <w:t xml:space="preserve">the Australian Institute of Physics for admission to the grade of Member (MAIP); or </w:t>
      </w:r>
    </w:p>
    <w:p w:rsidR="00C4267E" w:rsidRPr="00D148BD" w:rsidRDefault="00C4267E" w:rsidP="00C4267E">
      <w:pPr>
        <w:pStyle w:val="Level4"/>
      </w:pPr>
      <w:r w:rsidRPr="00D148BD">
        <w:t xml:space="preserve">the Australasian Institute of Mining and Metallurgy for admission to the grade of Member; or </w:t>
      </w:r>
    </w:p>
    <w:p w:rsidR="00721CA7" w:rsidRPr="00367445" w:rsidRDefault="00C4267E" w:rsidP="00C4267E">
      <w:pPr>
        <w:pStyle w:val="Level4"/>
      </w:pPr>
      <w:r w:rsidRPr="00D148BD">
        <w:t xml:space="preserve">the Australian Institute of Food Science and Technology for admission to the grade of Professional Member. </w:t>
      </w:r>
    </w:p>
    <w:p w:rsidR="00514288" w:rsidRPr="00367445" w:rsidRDefault="00FF0E0B" w:rsidP="00514288">
      <w:pPr>
        <w:pStyle w:val="Block1"/>
      </w:pPr>
      <w:r w:rsidRPr="00367445">
        <w:rPr>
          <w:b/>
        </w:rPr>
        <w:t>P</w:t>
      </w:r>
      <w:r w:rsidR="00ED7F0E" w:rsidRPr="00367445">
        <w:rPr>
          <w:b/>
        </w:rPr>
        <w:t>rofessional</w:t>
      </w:r>
      <w:r w:rsidR="00514288" w:rsidRPr="00367445">
        <w:rPr>
          <w:b/>
        </w:rPr>
        <w:t xml:space="preserve"> scientist</w:t>
      </w:r>
      <w:r w:rsidR="00514288" w:rsidRPr="00367445">
        <w:t xml:space="preserve"> means a person qualified to carry out professi</w:t>
      </w:r>
      <w:r w:rsidR="0075563F">
        <w:t xml:space="preserve">onal scientific duties as </w:t>
      </w:r>
      <w:r w:rsidR="00514288" w:rsidRPr="00367445">
        <w:t xml:space="preserve">defined. The term </w:t>
      </w:r>
      <w:r w:rsidR="00ED7F0E" w:rsidRPr="00367445">
        <w:t>Professional</w:t>
      </w:r>
      <w:r w:rsidR="00514288" w:rsidRPr="00367445">
        <w:t xml:space="preserve"> </w:t>
      </w:r>
      <w:r w:rsidR="00A10E67" w:rsidRPr="00367445">
        <w:t>s</w:t>
      </w:r>
      <w:r w:rsidR="00514288" w:rsidRPr="00367445">
        <w:t xml:space="preserve">cientist will embrace and include </w:t>
      </w:r>
      <w:r w:rsidR="00ED7F0E" w:rsidRPr="00367445">
        <w:t>Qualified</w:t>
      </w:r>
      <w:r w:rsidR="00514288" w:rsidRPr="00367445">
        <w:t xml:space="preserve"> </w:t>
      </w:r>
      <w:r w:rsidR="00A10E67" w:rsidRPr="00367445">
        <w:t>s</w:t>
      </w:r>
      <w:r w:rsidR="00514288" w:rsidRPr="00367445">
        <w:t xml:space="preserve">cientist and </w:t>
      </w:r>
      <w:r w:rsidR="00C5103D" w:rsidRPr="00367445">
        <w:t>E</w:t>
      </w:r>
      <w:r w:rsidR="00514288" w:rsidRPr="00367445">
        <w:t xml:space="preserve">xperienced </w:t>
      </w:r>
      <w:r w:rsidR="00A10E67" w:rsidRPr="00367445">
        <w:t>s</w:t>
      </w:r>
      <w:r w:rsidR="00514288" w:rsidRPr="00367445">
        <w:t>cientist as defined.</w:t>
      </w:r>
    </w:p>
    <w:p w:rsidR="00514288" w:rsidRDefault="00514288" w:rsidP="00514288">
      <w:pPr>
        <w:pStyle w:val="Block1"/>
      </w:pPr>
      <w:r w:rsidRPr="00367445">
        <w:rPr>
          <w:b/>
        </w:rPr>
        <w:lastRenderedPageBreak/>
        <w:t>professional scientific duties</w:t>
      </w:r>
      <w:r w:rsidRPr="00367445">
        <w:t xml:space="preserve"> </w:t>
      </w:r>
      <w:proofErr w:type="gramStart"/>
      <w:r w:rsidRPr="00367445">
        <w:t>means</w:t>
      </w:r>
      <w:proofErr w:type="gramEnd"/>
      <w:r w:rsidRPr="00367445">
        <w:t xml:space="preserve"> duties carried out by a person in any particular employment, the adequate discharge of any portion of which duties requires academic qualifications of the employee as specified in the academic schedule </w:t>
      </w:r>
      <w:r w:rsidR="00FF0E0B" w:rsidRPr="00367445">
        <w:t>below</w:t>
      </w:r>
      <w:r w:rsidR="00707848" w:rsidRPr="00367445">
        <w:t>:</w:t>
      </w:r>
    </w:p>
    <w:p w:rsidR="00C4267E" w:rsidRPr="00C4267E" w:rsidRDefault="00F70A37" w:rsidP="00B46BA6">
      <w:pPr>
        <w:pStyle w:val="History"/>
      </w:pPr>
      <w:bookmarkStart w:id="15" w:name="_Hlk39499863"/>
      <w:r>
        <w:t>[</w:t>
      </w:r>
      <w:r>
        <w:rPr>
          <w:b/>
        </w:rPr>
        <w:t xml:space="preserve">Academic schedule </w:t>
      </w:r>
      <w:r>
        <w:t xml:space="preserve">inserted by </w:t>
      </w:r>
      <w:hyperlink r:id="rId64" w:history="1">
        <w:r>
          <w:rPr>
            <w:rStyle w:val="Hyperlink"/>
          </w:rPr>
          <w:t>PR994537</w:t>
        </w:r>
      </w:hyperlink>
      <w:r w:rsidR="00456609" w:rsidRPr="00456609">
        <w:rPr>
          <w:rStyle w:val="Hyperlink"/>
          <w:color w:val="auto"/>
          <w:u w:val="none"/>
        </w:rPr>
        <w:t>;</w:t>
      </w:r>
      <w:r w:rsidRPr="00456609">
        <w:t xml:space="preserve"> </w:t>
      </w:r>
      <w:r w:rsidR="00456609">
        <w:t>substituted</w:t>
      </w:r>
      <w:r w:rsidR="00456609" w:rsidRPr="00EF6885">
        <w:t xml:space="preserve"> by </w:t>
      </w:r>
      <w:hyperlink r:id="rId65" w:history="1">
        <w:r w:rsidR="00456609">
          <w:rPr>
            <w:rStyle w:val="Hyperlink"/>
            <w:lang w:val="en-US"/>
          </w:rPr>
          <w:t>PR718705</w:t>
        </w:r>
      </w:hyperlink>
      <w:r w:rsidR="00456609">
        <w:t xml:space="preserve"> </w:t>
      </w:r>
      <w:proofErr w:type="spellStart"/>
      <w:r w:rsidR="00456609">
        <w:t>ppc</w:t>
      </w:r>
      <w:proofErr w:type="spellEnd"/>
      <w:r w:rsidR="00456609">
        <w:t xml:space="preserve"> 07May20</w:t>
      </w:r>
      <w:r>
        <w:t>]</w:t>
      </w:r>
    </w:p>
    <w:p w:rsidR="00514288" w:rsidRDefault="00514288" w:rsidP="00932AEB">
      <w:pPr>
        <w:pStyle w:val="Block1"/>
        <w:keepNext/>
        <w:rPr>
          <w:b/>
        </w:rPr>
      </w:pPr>
      <w:r w:rsidRPr="000E46E4">
        <w:rPr>
          <w:b/>
        </w:rPr>
        <w:t>Academic schedule</w:t>
      </w:r>
    </w:p>
    <w:bookmarkEnd w:id="15"/>
    <w:p w:rsidR="00F26B4A" w:rsidRPr="004E1F17" w:rsidRDefault="00F26B4A" w:rsidP="00AF67B1">
      <w:pPr>
        <w:pStyle w:val="Level3"/>
        <w:numPr>
          <w:ilvl w:val="2"/>
          <w:numId w:val="27"/>
        </w:numPr>
      </w:pPr>
      <w:r w:rsidRPr="004E1F17">
        <w:t>A degree in science from an Australian, New Zealand or United Kingdom university or from an Australian tertiary educational institution.</w:t>
      </w:r>
    </w:p>
    <w:p w:rsidR="00F26B4A" w:rsidRPr="004E1F17" w:rsidRDefault="00F26B4A" w:rsidP="00F26B4A">
      <w:pPr>
        <w:pStyle w:val="Level3"/>
      </w:pPr>
      <w:r w:rsidRPr="004E1F17">
        <w:t xml:space="preserve">Academic qualifications acceptable to the Royal Australian Chemical Institute for admission to the grade of Graduate Chemist (MRACI), Early Career Chemist (MRACI)(CChem) or Member (MRACI). </w:t>
      </w:r>
    </w:p>
    <w:p w:rsidR="00F26B4A" w:rsidRPr="004E1F17" w:rsidRDefault="00F26B4A" w:rsidP="00F26B4A">
      <w:pPr>
        <w:pStyle w:val="Level3"/>
      </w:pPr>
      <w:bookmarkStart w:id="16" w:name="_Ref251168746"/>
      <w:r w:rsidRPr="004E1F17">
        <w:t xml:space="preserve">Academic qualifications acceptable to The Australian Institute of Physics for admission to the grade of Member (MAIP). </w:t>
      </w:r>
      <w:bookmarkEnd w:id="16"/>
      <w:r w:rsidRPr="004E1F17">
        <w:t xml:space="preserve"> </w:t>
      </w:r>
    </w:p>
    <w:p w:rsidR="00F26B4A" w:rsidRPr="004E1F17" w:rsidRDefault="00F26B4A" w:rsidP="00F26B4A">
      <w:pPr>
        <w:pStyle w:val="Level3"/>
      </w:pPr>
      <w:r w:rsidRPr="004E1F17">
        <w:t xml:space="preserve">Academic qualifications in metallurgy, metallurgical engineering or technology acceptable to either the Australasian Institute of Mining and Metallurgy for admission to the grade of Graduate Member, or the Institution of Materials, Minerals Mining (London) for admission to the grades of Professional Graduate Member or Associate Member. </w:t>
      </w:r>
    </w:p>
    <w:p w:rsidR="00F26B4A" w:rsidRPr="004E1F17" w:rsidRDefault="00F26B4A" w:rsidP="00F26B4A">
      <w:pPr>
        <w:pStyle w:val="Level3"/>
      </w:pPr>
      <w:r w:rsidRPr="004E1F17">
        <w:t xml:space="preserve">Academic qualifications acceptable to the Australian Institute of Agricultural Science and Technology for admission to the category of 1st Year Graduate Member, 2nd Year Graduate Member or Full Member. </w:t>
      </w:r>
    </w:p>
    <w:p w:rsidR="00F26B4A" w:rsidRPr="004E1F17" w:rsidRDefault="00F26B4A" w:rsidP="00F26B4A">
      <w:pPr>
        <w:pStyle w:val="Level3"/>
      </w:pPr>
      <w:r w:rsidRPr="004E1F17">
        <w:t xml:space="preserve">Academic qualifications acceptable to the Australian Institute of Food Science and Technology for admission to the grade of Graduate Member. </w:t>
      </w:r>
    </w:p>
    <w:p w:rsidR="008E269F" w:rsidRDefault="00F26B4A" w:rsidP="00F26B4A">
      <w:pPr>
        <w:pStyle w:val="Level3"/>
      </w:pPr>
      <w:r w:rsidRPr="004E1F17">
        <w:t>Academic qualifications acceptable to a pharmacy board or council within the Commonwealth of Australia provided that the award will not apply to pharmacists employed in a retail pharmacy shop.</w:t>
      </w:r>
    </w:p>
    <w:p w:rsidR="006C533F" w:rsidRPr="006C533F" w:rsidRDefault="008E269F" w:rsidP="008E269F">
      <w:pPr>
        <w:pStyle w:val="History"/>
      </w:pPr>
      <w:r>
        <w:t xml:space="preserve">[3.4(c) deleted by </w:t>
      </w:r>
      <w:hyperlink r:id="rId66" w:history="1">
        <w:r>
          <w:rPr>
            <w:rStyle w:val="Hyperlink"/>
          </w:rPr>
          <w:t>PR994537</w:t>
        </w:r>
      </w:hyperlink>
      <w:r>
        <w:t xml:space="preserve"> from 01Jan10]</w:t>
      </w:r>
    </w:p>
    <w:p w:rsidR="00DE06E3" w:rsidRPr="00367445" w:rsidRDefault="00ED7F0E" w:rsidP="001877F8">
      <w:pPr>
        <w:pStyle w:val="Level2"/>
      </w:pPr>
      <w:r w:rsidRPr="00367445">
        <w:rPr>
          <w:b/>
        </w:rPr>
        <w:t>Q</w:t>
      </w:r>
      <w:r w:rsidR="00514288" w:rsidRPr="00367445">
        <w:rPr>
          <w:b/>
        </w:rPr>
        <w:t>ualified scientist</w:t>
      </w:r>
      <w:r w:rsidR="00514288" w:rsidRPr="00367445">
        <w:t xml:space="preserve"> means a </w:t>
      </w:r>
      <w:r w:rsidRPr="00367445">
        <w:t>Professional</w:t>
      </w:r>
      <w:r w:rsidR="00514288" w:rsidRPr="00367445">
        <w:t xml:space="preserve"> </w:t>
      </w:r>
      <w:r w:rsidR="00A10E67" w:rsidRPr="00367445">
        <w:t>s</w:t>
      </w:r>
      <w:r w:rsidR="00514288" w:rsidRPr="00367445">
        <w:t xml:space="preserve">cientist other than an </w:t>
      </w:r>
      <w:r w:rsidRPr="00367445">
        <w:t>E</w:t>
      </w:r>
      <w:r w:rsidR="00514288" w:rsidRPr="00367445">
        <w:t xml:space="preserve">xperienced </w:t>
      </w:r>
      <w:r w:rsidR="00A10E67" w:rsidRPr="00367445">
        <w:t>s</w:t>
      </w:r>
      <w:r w:rsidR="00514288" w:rsidRPr="00367445">
        <w:t>cientist as defined, that is, a person possessing academic qualifications as spe</w:t>
      </w:r>
      <w:r w:rsidR="0059331D" w:rsidRPr="00367445">
        <w:t>cified in the academic schedule</w:t>
      </w:r>
    </w:p>
    <w:p w:rsidR="00FD029D" w:rsidRPr="00367445" w:rsidRDefault="002C7CEE" w:rsidP="00FD029D">
      <w:pPr>
        <w:pStyle w:val="Level2"/>
        <w:rPr>
          <w:b/>
        </w:rPr>
      </w:pPr>
      <w:r w:rsidRPr="00367445">
        <w:rPr>
          <w:b/>
        </w:rPr>
        <w:t>Quality auditing s</w:t>
      </w:r>
      <w:r w:rsidR="00FD029D" w:rsidRPr="00367445">
        <w:rPr>
          <w:b/>
        </w:rPr>
        <w:t>tream</w:t>
      </w:r>
    </w:p>
    <w:p w:rsidR="00727371" w:rsidRPr="00367445" w:rsidRDefault="00824556" w:rsidP="00FD029D">
      <w:pPr>
        <w:pStyle w:val="Block1"/>
      </w:pPr>
      <w:r w:rsidRPr="00367445">
        <w:rPr>
          <w:b/>
          <w:bCs/>
          <w:iCs/>
        </w:rPr>
        <w:t>q</w:t>
      </w:r>
      <w:r w:rsidR="00727371" w:rsidRPr="00367445">
        <w:rPr>
          <w:b/>
          <w:bCs/>
          <w:iCs/>
        </w:rPr>
        <w:t xml:space="preserve">uality </w:t>
      </w:r>
      <w:r w:rsidRPr="00367445">
        <w:rPr>
          <w:b/>
          <w:bCs/>
          <w:iCs/>
        </w:rPr>
        <w:t>a</w:t>
      </w:r>
      <w:r w:rsidR="00727371" w:rsidRPr="00367445">
        <w:rPr>
          <w:b/>
          <w:bCs/>
          <w:iCs/>
        </w:rPr>
        <w:t xml:space="preserve">uditing </w:t>
      </w:r>
      <w:r w:rsidRPr="00367445">
        <w:rPr>
          <w:b/>
          <w:bCs/>
          <w:iCs/>
        </w:rPr>
        <w:t>i</w:t>
      </w:r>
      <w:r w:rsidR="00727371" w:rsidRPr="00367445">
        <w:rPr>
          <w:b/>
          <w:bCs/>
          <w:iCs/>
        </w:rPr>
        <w:t xml:space="preserve">ndustry </w:t>
      </w:r>
      <w:r w:rsidR="00727371" w:rsidRPr="00367445">
        <w:rPr>
          <w:iCs/>
        </w:rPr>
        <w:t>means that industry the participants in which provide advisory, auditing and assessment services to companies which are pursuing quality</w:t>
      </w:r>
      <w:r w:rsidR="00FD029D" w:rsidRPr="00367445">
        <w:t xml:space="preserve"> </w:t>
      </w:r>
      <w:r w:rsidR="00727371" w:rsidRPr="00367445">
        <w:t>improvement programs (in compliance with the International Standards</w:t>
      </w:r>
      <w:r w:rsidR="00FD029D" w:rsidRPr="00367445">
        <w:t xml:space="preserve"> </w:t>
      </w:r>
      <w:r w:rsidR="00727371" w:rsidRPr="00367445">
        <w:t>O</w:t>
      </w:r>
      <w:r w:rsidR="002C7CEE" w:rsidRPr="00367445">
        <w:t>rganisations quality standards)</w:t>
      </w:r>
    </w:p>
    <w:p w:rsidR="00727371" w:rsidRPr="00367445" w:rsidRDefault="00824556" w:rsidP="00786084">
      <w:pPr>
        <w:pStyle w:val="Block1"/>
      </w:pPr>
      <w:r w:rsidRPr="00367445">
        <w:rPr>
          <w:b/>
          <w:bCs/>
        </w:rPr>
        <w:t>q</w:t>
      </w:r>
      <w:r w:rsidR="00727371" w:rsidRPr="00367445">
        <w:rPr>
          <w:b/>
          <w:bCs/>
        </w:rPr>
        <w:t xml:space="preserve">uality </w:t>
      </w:r>
      <w:r w:rsidR="002C7CEE" w:rsidRPr="00367445">
        <w:rPr>
          <w:b/>
          <w:bCs/>
        </w:rPr>
        <w:t>auditor/senior (l</w:t>
      </w:r>
      <w:r w:rsidRPr="00367445">
        <w:rPr>
          <w:b/>
          <w:bCs/>
        </w:rPr>
        <w:t>ead) q</w:t>
      </w:r>
      <w:r w:rsidR="00727371" w:rsidRPr="00367445">
        <w:rPr>
          <w:b/>
          <w:bCs/>
        </w:rPr>
        <w:t xml:space="preserve">uality </w:t>
      </w:r>
      <w:r w:rsidRPr="00367445">
        <w:rPr>
          <w:b/>
          <w:bCs/>
        </w:rPr>
        <w:t>a</w:t>
      </w:r>
      <w:r w:rsidR="00727371" w:rsidRPr="00367445">
        <w:rPr>
          <w:b/>
          <w:bCs/>
        </w:rPr>
        <w:t xml:space="preserve">uditor </w:t>
      </w:r>
      <w:r w:rsidR="00727371" w:rsidRPr="00367445">
        <w:t xml:space="preserve">means for the purposes of this award the classifications as outlined in </w:t>
      </w:r>
      <w:r w:rsidR="00F77734">
        <w:fldChar w:fldCharType="begin"/>
      </w:r>
      <w:r w:rsidR="00F77734">
        <w:instrText xml:space="preserve"> REF _Ref248032727 \r \h  \* MERGEFORMAT </w:instrText>
      </w:r>
      <w:r w:rsidR="00F77734">
        <w:fldChar w:fldCharType="separate"/>
      </w:r>
      <w:r w:rsidR="00061181">
        <w:t>Schedule B</w:t>
      </w:r>
      <w:r w:rsidR="00F77734">
        <w:fldChar w:fldCharType="end"/>
      </w:r>
      <w:r w:rsidR="00AF2D2A">
        <w:fldChar w:fldCharType="begin"/>
      </w:r>
      <w:r w:rsidR="00FA7465">
        <w:instrText xml:space="preserve"> REF _Ref248032727 \h </w:instrText>
      </w:r>
      <w:r w:rsidR="00AF2D2A">
        <w:fldChar w:fldCharType="separate"/>
      </w:r>
      <w:r w:rsidR="00061181" w:rsidRPr="00367445">
        <w:t>—Classification Structure and Definitions</w:t>
      </w:r>
      <w:r w:rsidR="00AF2D2A">
        <w:fldChar w:fldCharType="end"/>
      </w:r>
    </w:p>
    <w:p w:rsidR="00727371" w:rsidRPr="00367445" w:rsidRDefault="00786084" w:rsidP="00FD029D">
      <w:pPr>
        <w:pStyle w:val="Block1"/>
      </w:pPr>
      <w:r w:rsidRPr="00367445">
        <w:rPr>
          <w:b/>
          <w:bCs/>
        </w:rPr>
        <w:t>Quality a</w:t>
      </w:r>
      <w:r w:rsidR="00727371" w:rsidRPr="00367445">
        <w:rPr>
          <w:b/>
          <w:bCs/>
        </w:rPr>
        <w:t xml:space="preserve">uditing </w:t>
      </w:r>
      <w:r w:rsidR="00727371" w:rsidRPr="00367445">
        <w:t xml:space="preserve">means the duties carried out by a person in any </w:t>
      </w:r>
      <w:proofErr w:type="gramStart"/>
      <w:r w:rsidR="00727371" w:rsidRPr="00367445">
        <w:t>particular</w:t>
      </w:r>
      <w:r w:rsidR="00FD029D" w:rsidRPr="00367445">
        <w:t xml:space="preserve"> </w:t>
      </w:r>
      <w:r w:rsidR="00727371" w:rsidRPr="00367445">
        <w:t>employment</w:t>
      </w:r>
      <w:proofErr w:type="gramEnd"/>
      <w:r w:rsidR="00727371" w:rsidRPr="00367445">
        <w:t xml:space="preserve"> within the quality auditing industry, the adequate discharge of any</w:t>
      </w:r>
      <w:r w:rsidR="00FD029D" w:rsidRPr="00367445">
        <w:t xml:space="preserve"> </w:t>
      </w:r>
      <w:r w:rsidR="00727371" w:rsidRPr="00367445">
        <w:t>portion of which duties requires qualifications.</w:t>
      </w:r>
    </w:p>
    <w:p w:rsidR="00727371" w:rsidRPr="00367445" w:rsidRDefault="00727371" w:rsidP="0039290C">
      <w:pPr>
        <w:pStyle w:val="Block1"/>
        <w:keepNext/>
      </w:pPr>
      <w:r w:rsidRPr="00367445">
        <w:lastRenderedPageBreak/>
        <w:t>The educational qualifications and experiences are as follows:</w:t>
      </w:r>
    </w:p>
    <w:p w:rsidR="00727371" w:rsidRPr="00367445" w:rsidRDefault="00727371" w:rsidP="0039290C">
      <w:pPr>
        <w:pStyle w:val="Block1"/>
        <w:keepNext/>
        <w:rPr>
          <w:b/>
        </w:rPr>
      </w:pPr>
      <w:r w:rsidRPr="00367445">
        <w:rPr>
          <w:b/>
        </w:rPr>
        <w:t>Educational requirements</w:t>
      </w:r>
    </w:p>
    <w:p w:rsidR="00727371" w:rsidRPr="00367445" w:rsidRDefault="00727371" w:rsidP="00824556">
      <w:pPr>
        <w:pStyle w:val="Level3"/>
      </w:pPr>
      <w:r w:rsidRPr="00367445">
        <w:t>Auditors will have successfully completed a course of study, after completing</w:t>
      </w:r>
      <w:r w:rsidR="00FD029D" w:rsidRPr="00367445">
        <w:t xml:space="preserve"> </w:t>
      </w:r>
      <w:r w:rsidRPr="00367445">
        <w:t>secondary education, involving a minimum of 600 hours direct contact and</w:t>
      </w:r>
      <w:r w:rsidR="00FD029D" w:rsidRPr="00367445">
        <w:t xml:space="preserve"> </w:t>
      </w:r>
      <w:r w:rsidRPr="00367445">
        <w:t>leading to an award from a recognised body, college or university. Equivalent</w:t>
      </w:r>
      <w:r w:rsidR="00FD029D" w:rsidRPr="00367445">
        <w:t xml:space="preserve"> </w:t>
      </w:r>
      <w:r w:rsidRPr="00367445">
        <w:t>distance learning courses or corporate/professional membership of a</w:t>
      </w:r>
      <w:r w:rsidR="00FD029D" w:rsidRPr="00367445">
        <w:t xml:space="preserve"> </w:t>
      </w:r>
      <w:r w:rsidRPr="00367445">
        <w:t>recognised professional institution will also be recognised.</w:t>
      </w:r>
    </w:p>
    <w:p w:rsidR="00727371" w:rsidRPr="00367445" w:rsidRDefault="00727371" w:rsidP="00824556">
      <w:pPr>
        <w:pStyle w:val="Level3"/>
      </w:pPr>
      <w:r w:rsidRPr="00367445">
        <w:t>In all cases, documentary evidence of the educational standard claimed will</w:t>
      </w:r>
      <w:r w:rsidR="00FD029D" w:rsidRPr="00367445">
        <w:t xml:space="preserve"> </w:t>
      </w:r>
      <w:r w:rsidR="00786084" w:rsidRPr="00367445">
        <w:t>be required. Copies of degrees or c</w:t>
      </w:r>
      <w:r w:rsidRPr="00367445">
        <w:t>ertificates will be required as objective</w:t>
      </w:r>
      <w:r w:rsidR="00FD029D" w:rsidRPr="00367445">
        <w:t xml:space="preserve"> </w:t>
      </w:r>
      <w:r w:rsidRPr="00367445">
        <w:t>evidence to satisfy the educational requirement. Verification of the awards will</w:t>
      </w:r>
      <w:r w:rsidR="00FD029D" w:rsidRPr="00367445">
        <w:t xml:space="preserve"> </w:t>
      </w:r>
      <w:r w:rsidRPr="00367445">
        <w:t>be as follows:</w:t>
      </w:r>
    </w:p>
    <w:p w:rsidR="00727371" w:rsidRPr="00367445" w:rsidRDefault="00727371" w:rsidP="00824556">
      <w:pPr>
        <w:pStyle w:val="Level4"/>
      </w:pPr>
      <w:r w:rsidRPr="00367445">
        <w:t>originals (which are to be returned after sighting by an officer of the</w:t>
      </w:r>
      <w:r w:rsidR="00FD029D" w:rsidRPr="00367445">
        <w:t xml:space="preserve"> </w:t>
      </w:r>
      <w:r w:rsidR="00786084" w:rsidRPr="00367445">
        <w:t>auditor certification body</w:t>
      </w:r>
      <w:proofErr w:type="gramStart"/>
      <w:r w:rsidR="00786084" w:rsidRPr="00367445">
        <w:t>);</w:t>
      </w:r>
      <w:proofErr w:type="gramEnd"/>
    </w:p>
    <w:p w:rsidR="00727371" w:rsidRPr="00367445" w:rsidRDefault="00727371" w:rsidP="00824556">
      <w:pPr>
        <w:pStyle w:val="Level4"/>
      </w:pPr>
      <w:r w:rsidRPr="00367445">
        <w:t>photocopies which have been signed as verified by one of the applicant</w:t>
      </w:r>
      <w:r w:rsidR="00E244DF" w:rsidRPr="00367445">
        <w:t>’</w:t>
      </w:r>
      <w:r w:rsidRPr="00367445">
        <w:t>s</w:t>
      </w:r>
      <w:r w:rsidR="00FD029D" w:rsidRPr="00367445">
        <w:t xml:space="preserve"> </w:t>
      </w:r>
      <w:r w:rsidRPr="00367445">
        <w:t>sponsors; or</w:t>
      </w:r>
    </w:p>
    <w:p w:rsidR="00727371" w:rsidRPr="00367445" w:rsidRDefault="00727371" w:rsidP="00824556">
      <w:pPr>
        <w:pStyle w:val="Level4"/>
      </w:pPr>
      <w:r w:rsidRPr="00367445">
        <w:t>a letter from the qualifying authority, e.g. university or college,</w:t>
      </w:r>
      <w:r w:rsidR="00FD029D" w:rsidRPr="00367445">
        <w:t xml:space="preserve"> </w:t>
      </w:r>
      <w:r w:rsidRPr="00367445">
        <w:t>confirming the award made.</w:t>
      </w:r>
    </w:p>
    <w:p w:rsidR="00727371" w:rsidRPr="00367445" w:rsidRDefault="00727371" w:rsidP="00824556">
      <w:pPr>
        <w:pStyle w:val="Level3"/>
      </w:pPr>
      <w:r w:rsidRPr="00367445">
        <w:t>As an alternative, auditors may be considered for certification if they can</w:t>
      </w:r>
      <w:r w:rsidR="007172FA" w:rsidRPr="00367445">
        <w:t xml:space="preserve"> </w:t>
      </w:r>
      <w:r w:rsidRPr="00367445">
        <w:t>demonstrate eight years full-time work experience and satisfy the auditor</w:t>
      </w:r>
      <w:r w:rsidR="007172FA" w:rsidRPr="00367445">
        <w:t xml:space="preserve"> </w:t>
      </w:r>
      <w:r w:rsidRPr="00367445">
        <w:t xml:space="preserve">certification </w:t>
      </w:r>
      <w:proofErr w:type="gramStart"/>
      <w:r w:rsidRPr="00367445">
        <w:t>body</w:t>
      </w:r>
      <w:proofErr w:type="gramEnd"/>
      <w:r w:rsidRPr="00367445">
        <w:t xml:space="preserve"> they have achieved a satisfactory educational standard</w:t>
      </w:r>
      <w:r w:rsidR="007172FA" w:rsidRPr="00367445">
        <w:t xml:space="preserve"> </w:t>
      </w:r>
      <w:r w:rsidRPr="00367445">
        <w:t>including communication oral and written skills necessary to conduct and/or</w:t>
      </w:r>
      <w:r w:rsidR="007172FA" w:rsidRPr="00367445">
        <w:t xml:space="preserve"> </w:t>
      </w:r>
      <w:r w:rsidRPr="00367445">
        <w:t>manage audits.</w:t>
      </w:r>
    </w:p>
    <w:p w:rsidR="00727371" w:rsidRPr="00367445" w:rsidRDefault="00727371" w:rsidP="00511AFE">
      <w:pPr>
        <w:pStyle w:val="Block1"/>
        <w:keepNext/>
        <w:rPr>
          <w:b/>
        </w:rPr>
      </w:pPr>
      <w:r w:rsidRPr="00367445">
        <w:rPr>
          <w:b/>
        </w:rPr>
        <w:t>Experience requirement</w:t>
      </w:r>
    </w:p>
    <w:p w:rsidR="00727371" w:rsidRPr="00367445" w:rsidRDefault="00727371" w:rsidP="007172FA">
      <w:pPr>
        <w:pStyle w:val="Block1"/>
      </w:pPr>
      <w:r w:rsidRPr="00367445">
        <w:t>Auditors will have a minimum of two years</w:t>
      </w:r>
      <w:r w:rsidR="00FA7465">
        <w:t>’</w:t>
      </w:r>
      <w:r w:rsidRPr="00367445">
        <w:t xml:space="preserve"> relevant experience in the implementation</w:t>
      </w:r>
      <w:r w:rsidR="007172FA" w:rsidRPr="00367445">
        <w:t xml:space="preserve"> </w:t>
      </w:r>
      <w:r w:rsidRPr="00367445">
        <w:t>and/or application of quality management systems which provides the practical</w:t>
      </w:r>
      <w:r w:rsidR="007172FA" w:rsidRPr="00367445">
        <w:t xml:space="preserve"> </w:t>
      </w:r>
      <w:r w:rsidRPr="00367445">
        <w:t>knowledge necessary to effectively audit such systems. The quality management</w:t>
      </w:r>
      <w:r w:rsidR="007172FA" w:rsidRPr="00367445">
        <w:t xml:space="preserve"> </w:t>
      </w:r>
      <w:r w:rsidRPr="00367445">
        <w:t xml:space="preserve">system experience required may be concurrent with work </w:t>
      </w:r>
      <w:proofErr w:type="gramStart"/>
      <w:r w:rsidRPr="00367445">
        <w:t>experience, but</w:t>
      </w:r>
      <w:proofErr w:type="gramEnd"/>
      <w:r w:rsidRPr="00367445">
        <w:t xml:space="preserve"> must have</w:t>
      </w:r>
      <w:r w:rsidR="007172FA" w:rsidRPr="00367445">
        <w:t xml:space="preserve"> </w:t>
      </w:r>
      <w:r w:rsidRPr="00367445">
        <w:t>been achieved in the six years prior to initial certification.</w:t>
      </w:r>
    </w:p>
    <w:p w:rsidR="00727371" w:rsidRPr="00367445" w:rsidRDefault="00727371" w:rsidP="00511AFE">
      <w:pPr>
        <w:pStyle w:val="Block1"/>
        <w:keepNext/>
        <w:rPr>
          <w:b/>
        </w:rPr>
      </w:pPr>
      <w:r w:rsidRPr="00367445">
        <w:rPr>
          <w:b/>
        </w:rPr>
        <w:t>Auditing experience requirement</w:t>
      </w:r>
    </w:p>
    <w:p w:rsidR="00727371" w:rsidRPr="00367445" w:rsidRDefault="00727371" w:rsidP="00696BA0">
      <w:pPr>
        <w:pStyle w:val="Level3"/>
        <w:numPr>
          <w:ilvl w:val="2"/>
          <w:numId w:val="12"/>
        </w:numPr>
      </w:pPr>
      <w:r w:rsidRPr="00367445">
        <w:t>All levels of auditor will maintain an audit log in order to demonstrate that</w:t>
      </w:r>
      <w:r w:rsidR="007172FA" w:rsidRPr="00367445">
        <w:t xml:space="preserve"> </w:t>
      </w:r>
      <w:r w:rsidRPr="00367445">
        <w:t>their auditing experience was gained under the prescribed conditions and</w:t>
      </w:r>
      <w:r w:rsidR="007172FA" w:rsidRPr="00367445">
        <w:t xml:space="preserve"> </w:t>
      </w:r>
      <w:r w:rsidRPr="00367445">
        <w:t>within the required time frame.</w:t>
      </w:r>
    </w:p>
    <w:p w:rsidR="00727371" w:rsidRPr="00367445" w:rsidRDefault="00727371" w:rsidP="00824556">
      <w:pPr>
        <w:pStyle w:val="Level3"/>
      </w:pPr>
      <w:r w:rsidRPr="00367445">
        <w:t>For all levels of auditor, only independent audits satisfy the auditing</w:t>
      </w:r>
      <w:r w:rsidR="007172FA" w:rsidRPr="00367445">
        <w:t xml:space="preserve"> </w:t>
      </w:r>
      <w:r w:rsidRPr="00367445">
        <w:t>experience requirements. The auditor and the auditor</w:t>
      </w:r>
      <w:r w:rsidR="00E244DF" w:rsidRPr="00367445">
        <w:t>’</w:t>
      </w:r>
      <w:r w:rsidRPr="00367445">
        <w:t>s organisation will have</w:t>
      </w:r>
      <w:r w:rsidR="007172FA" w:rsidRPr="00367445">
        <w:t xml:space="preserve"> </w:t>
      </w:r>
      <w:r w:rsidRPr="00367445">
        <w:t>independent management and operating structure from the audited</w:t>
      </w:r>
      <w:r w:rsidR="007172FA" w:rsidRPr="00367445">
        <w:t xml:space="preserve"> </w:t>
      </w:r>
      <w:r w:rsidRPr="00367445">
        <w:t>organisation. Examples of acceptable relationships are:</w:t>
      </w:r>
    </w:p>
    <w:p w:rsidR="00727371" w:rsidRPr="00367445" w:rsidRDefault="00786084" w:rsidP="00824556">
      <w:pPr>
        <w:pStyle w:val="Level4"/>
      </w:pPr>
      <w:r w:rsidRPr="00367445">
        <w:t>a</w:t>
      </w:r>
      <w:r w:rsidR="00727371" w:rsidRPr="00367445">
        <w:t xml:space="preserve"> head offi</w:t>
      </w:r>
      <w:r w:rsidRPr="00367445">
        <w:t xml:space="preserve">ce audit of a plant or </w:t>
      </w:r>
      <w:proofErr w:type="gramStart"/>
      <w:r w:rsidRPr="00367445">
        <w:t>division;</w:t>
      </w:r>
      <w:proofErr w:type="gramEnd"/>
    </w:p>
    <w:p w:rsidR="00727371" w:rsidRPr="00367445" w:rsidRDefault="00786084" w:rsidP="00824556">
      <w:pPr>
        <w:pStyle w:val="Level4"/>
      </w:pPr>
      <w:r w:rsidRPr="00367445">
        <w:t>o</w:t>
      </w:r>
      <w:r w:rsidR="00727371" w:rsidRPr="00367445">
        <w:t>ne division of plant aud</w:t>
      </w:r>
      <w:r w:rsidRPr="00367445">
        <w:t xml:space="preserve">iting another division or </w:t>
      </w:r>
      <w:proofErr w:type="gramStart"/>
      <w:r w:rsidRPr="00367445">
        <w:t>plant;</w:t>
      </w:r>
      <w:proofErr w:type="gramEnd"/>
    </w:p>
    <w:p w:rsidR="00727371" w:rsidRPr="00367445" w:rsidRDefault="00786084" w:rsidP="00824556">
      <w:pPr>
        <w:pStyle w:val="Level4"/>
      </w:pPr>
      <w:r w:rsidRPr="00367445">
        <w:t>a</w:t>
      </w:r>
      <w:r w:rsidR="00727371" w:rsidRPr="00367445">
        <w:t xml:space="preserve"> customer o</w:t>
      </w:r>
      <w:r w:rsidRPr="00367445">
        <w:t xml:space="preserve">rganisation auditing a </w:t>
      </w:r>
      <w:proofErr w:type="gramStart"/>
      <w:r w:rsidRPr="00367445">
        <w:t>supplier;</w:t>
      </w:r>
      <w:proofErr w:type="gramEnd"/>
    </w:p>
    <w:p w:rsidR="00727371" w:rsidRPr="00367445" w:rsidRDefault="00786084" w:rsidP="00824556">
      <w:pPr>
        <w:pStyle w:val="Level4"/>
      </w:pPr>
      <w:r w:rsidRPr="00367445">
        <w:t>a</w:t>
      </w:r>
      <w:r w:rsidR="00727371" w:rsidRPr="00367445">
        <w:t xml:space="preserve"> </w:t>
      </w:r>
      <w:proofErr w:type="gramStart"/>
      <w:r w:rsidRPr="00367445">
        <w:t>third party</w:t>
      </w:r>
      <w:proofErr w:type="gramEnd"/>
      <w:r w:rsidRPr="00367445">
        <w:t xml:space="preserve"> certification audit; or</w:t>
      </w:r>
    </w:p>
    <w:p w:rsidR="00727371" w:rsidRPr="00367445" w:rsidRDefault="00786084" w:rsidP="00824556">
      <w:pPr>
        <w:pStyle w:val="Level4"/>
      </w:pPr>
      <w:r w:rsidRPr="00367445">
        <w:lastRenderedPageBreak/>
        <w:t>a</w:t>
      </w:r>
      <w:r w:rsidR="00727371" w:rsidRPr="00367445">
        <w:t xml:space="preserve"> consultant contracted to provide an independent audit.</w:t>
      </w:r>
    </w:p>
    <w:p w:rsidR="00946E3A" w:rsidRDefault="00946E3A" w:rsidP="0045546B">
      <w:pPr>
        <w:pStyle w:val="Level2Bold"/>
      </w:pPr>
      <w:r w:rsidRPr="00283337">
        <w:t>Medical researcher stream</w:t>
      </w:r>
    </w:p>
    <w:p w:rsidR="00DC14A8" w:rsidRPr="006C533F" w:rsidRDefault="00DC14A8" w:rsidP="00DC14A8">
      <w:pPr>
        <w:pStyle w:val="History"/>
      </w:pPr>
      <w:r>
        <w:t>[</w:t>
      </w:r>
      <w:r w:rsidR="00A84147">
        <w:t xml:space="preserve">New </w:t>
      </w:r>
      <w:r>
        <w:t xml:space="preserve">3.7 inserted by </w:t>
      </w:r>
      <w:hyperlink r:id="rId67" w:history="1">
        <w:r>
          <w:rPr>
            <w:rStyle w:val="Hyperlink"/>
          </w:rPr>
          <w:t>PR704336</w:t>
        </w:r>
      </w:hyperlink>
      <w:r>
        <w:t xml:space="preserve"> </w:t>
      </w:r>
      <w:proofErr w:type="spellStart"/>
      <w:r w:rsidR="00266BDD">
        <w:t>ppc</w:t>
      </w:r>
      <w:proofErr w:type="spellEnd"/>
      <w:r>
        <w:t xml:space="preserve"> 01Feb19]</w:t>
      </w:r>
    </w:p>
    <w:p w:rsidR="0045546B" w:rsidRPr="000B2332" w:rsidRDefault="0045546B" w:rsidP="0045546B">
      <w:pPr>
        <w:ind w:left="851"/>
      </w:pPr>
      <w:r w:rsidRPr="000B2332">
        <w:t xml:space="preserve">Academic qualifications </w:t>
      </w:r>
      <w:proofErr w:type="gramStart"/>
      <w:r w:rsidRPr="000B2332">
        <w:t>means</w:t>
      </w:r>
      <w:proofErr w:type="gramEnd"/>
      <w:r w:rsidRPr="000B2332">
        <w:t>:</w:t>
      </w:r>
    </w:p>
    <w:p w:rsidR="0045546B" w:rsidRDefault="0045546B" w:rsidP="0045546B">
      <w:pPr>
        <w:pStyle w:val="Level3"/>
      </w:pPr>
      <w:r>
        <w:t xml:space="preserve">a university degree majoring in a medical research discipline as defined (three, </w:t>
      </w:r>
      <w:proofErr w:type="gramStart"/>
      <w:r>
        <w:t>four or five year</w:t>
      </w:r>
      <w:proofErr w:type="gramEnd"/>
      <w:r>
        <w:t xml:space="preserve"> course) from:</w:t>
      </w:r>
    </w:p>
    <w:p w:rsidR="0045546B" w:rsidRDefault="0045546B" w:rsidP="0045546B">
      <w:pPr>
        <w:pStyle w:val="Level4"/>
      </w:pPr>
      <w:r>
        <w:t>an Australian, New Zealand, United Kingdom or United States of America university or from an Australian tertiary educational institution; or</w:t>
      </w:r>
    </w:p>
    <w:p w:rsidR="0045546B" w:rsidRDefault="0045546B" w:rsidP="0045546B">
      <w:pPr>
        <w:pStyle w:val="Level4"/>
      </w:pPr>
      <w:r>
        <w:t>such other university recognised as providing an equivalent standard; or</w:t>
      </w:r>
    </w:p>
    <w:p w:rsidR="0045546B" w:rsidRDefault="0045546B" w:rsidP="0045546B">
      <w:pPr>
        <w:pStyle w:val="Level3"/>
      </w:pPr>
      <w:r>
        <w:t xml:space="preserve">a PhD, Research Doctorate or </w:t>
      </w:r>
      <w:proofErr w:type="gramStart"/>
      <w:r>
        <w:t>Master's</w:t>
      </w:r>
      <w:proofErr w:type="gramEnd"/>
      <w:r>
        <w:t xml:space="preserve"> degree majoring in a medical research discipline as defined.</w:t>
      </w:r>
    </w:p>
    <w:p w:rsidR="0045546B" w:rsidRPr="000B2332" w:rsidRDefault="0045546B" w:rsidP="0045546B">
      <w:pPr>
        <w:pStyle w:val="Block1"/>
        <w:rPr>
          <w:b/>
        </w:rPr>
      </w:pPr>
      <w:r w:rsidRPr="00070A1E">
        <w:rPr>
          <w:b/>
        </w:rPr>
        <w:t>Experienced medical research employee</w:t>
      </w:r>
      <w:r w:rsidRPr="000B2332">
        <w:rPr>
          <w:b/>
        </w:rPr>
        <w:t xml:space="preserve"> </w:t>
      </w:r>
      <w:r w:rsidRPr="000B2332">
        <w:t>means a Professional medical research employee with the undermentioned qualifications and employed by a medical research institute in employment the adequate discharge of any portion of the duties of which employment requires that:</w:t>
      </w:r>
    </w:p>
    <w:p w:rsidR="0045546B" w:rsidRDefault="0045546B" w:rsidP="00AF67B1">
      <w:pPr>
        <w:pStyle w:val="Level3"/>
        <w:numPr>
          <w:ilvl w:val="2"/>
          <w:numId w:val="20"/>
        </w:numPr>
      </w:pPr>
      <w:r>
        <w:t xml:space="preserve">they have graduated with a PhD, Research Doctorate or </w:t>
      </w:r>
      <w:proofErr w:type="gramStart"/>
      <w:r>
        <w:t>Master's</w:t>
      </w:r>
      <w:proofErr w:type="gramEnd"/>
      <w:r>
        <w:t xml:space="preserve"> degree majoring in a medical research discipline as defined; or</w:t>
      </w:r>
    </w:p>
    <w:p w:rsidR="0045546B" w:rsidRDefault="0045546B" w:rsidP="0045546B">
      <w:pPr>
        <w:pStyle w:val="Level3"/>
      </w:pPr>
      <w:r>
        <w:t>they, not having so graduated, will have had further experience in professional medical research duties, after obtaining their university degree, as follows:</w:t>
      </w:r>
    </w:p>
    <w:p w:rsidR="0045546B" w:rsidRPr="00CF1A12" w:rsidRDefault="0045546B" w:rsidP="0045546B">
      <w:pPr>
        <w:pStyle w:val="Level4"/>
        <w:rPr>
          <w:b/>
        </w:rPr>
      </w:pPr>
      <w:r w:rsidRPr="00CF1A12">
        <w:t>when a graduate (</w:t>
      </w:r>
      <w:proofErr w:type="gramStart"/>
      <w:r w:rsidRPr="00CF1A12">
        <w:t>four or five year</w:t>
      </w:r>
      <w:proofErr w:type="gramEnd"/>
      <w:r w:rsidRPr="00CF1A12">
        <w:t xml:space="preserve"> course) – four years’ experience;</w:t>
      </w:r>
    </w:p>
    <w:p w:rsidR="0045546B" w:rsidRDefault="0045546B" w:rsidP="0045546B">
      <w:pPr>
        <w:pStyle w:val="Level4"/>
      </w:pPr>
      <w:r>
        <w:t>when a graduate (</w:t>
      </w:r>
      <w:proofErr w:type="gramStart"/>
      <w:r>
        <w:t>three year</w:t>
      </w:r>
      <w:proofErr w:type="gramEnd"/>
      <w:r>
        <w:t xml:space="preserve"> course) – five years’ experience.</w:t>
      </w:r>
    </w:p>
    <w:p w:rsidR="0045546B" w:rsidRPr="000B2332" w:rsidRDefault="0045546B" w:rsidP="0045546B">
      <w:pPr>
        <w:pStyle w:val="Block1"/>
      </w:pPr>
      <w:r w:rsidRPr="000B2332">
        <w:rPr>
          <w:b/>
        </w:rPr>
        <w:t xml:space="preserve">Graduate medical research employee </w:t>
      </w:r>
      <w:r w:rsidRPr="000B2332">
        <w:t>means a Professional medical research employee employed by a medical research institute, other than an Experienced medical research employee, that is, a person possessing a university degree majoring in a medical research discipline (three, four or five year course) from an Australian, New Zealand, United Kingdom or United States of America university or from an Australian tertiary educational institution.</w:t>
      </w:r>
    </w:p>
    <w:p w:rsidR="0045546B" w:rsidRPr="0045546B" w:rsidRDefault="0045546B" w:rsidP="0045546B">
      <w:pPr>
        <w:pStyle w:val="Block1"/>
        <w:rPr>
          <w:lang w:val="en-GB"/>
        </w:rPr>
      </w:pPr>
      <w:r w:rsidRPr="0045546B">
        <w:rPr>
          <w:b/>
          <w:lang w:val="en-GB"/>
        </w:rPr>
        <w:t xml:space="preserve">health services </w:t>
      </w:r>
      <w:proofErr w:type="gramStart"/>
      <w:r w:rsidRPr="0045546B">
        <w:rPr>
          <w:lang w:val="en-GB"/>
        </w:rPr>
        <w:t>means</w:t>
      </w:r>
      <w:proofErr w:type="gramEnd"/>
      <w:r w:rsidRPr="0045546B">
        <w:rPr>
          <w:lang w:val="en-GB"/>
        </w:rPr>
        <w:t xml:space="preserve"> activities that are intended or claimed by the entity performing them to:</w:t>
      </w:r>
    </w:p>
    <w:p w:rsidR="0045546B" w:rsidRPr="0045546B" w:rsidRDefault="0045546B" w:rsidP="00AF67B1">
      <w:pPr>
        <w:pStyle w:val="Level3"/>
        <w:numPr>
          <w:ilvl w:val="2"/>
          <w:numId w:val="21"/>
        </w:numPr>
        <w:rPr>
          <w:lang w:val="en-GB"/>
        </w:rPr>
      </w:pPr>
      <w:r w:rsidRPr="0045546B">
        <w:rPr>
          <w:lang w:val="en-GB"/>
        </w:rPr>
        <w:t xml:space="preserve">assess, maintain or improve an individual's </w:t>
      </w:r>
      <w:proofErr w:type="gramStart"/>
      <w:r w:rsidRPr="0045546B">
        <w:rPr>
          <w:lang w:val="en-GB"/>
        </w:rPr>
        <w:t>health;</w:t>
      </w:r>
      <w:proofErr w:type="gramEnd"/>
    </w:p>
    <w:p w:rsidR="0045546B" w:rsidRPr="0045546B" w:rsidRDefault="0045546B" w:rsidP="0045546B">
      <w:pPr>
        <w:pStyle w:val="Level3"/>
        <w:rPr>
          <w:lang w:val="en-GB"/>
        </w:rPr>
      </w:pPr>
      <w:r w:rsidRPr="0045546B">
        <w:rPr>
          <w:lang w:val="en-GB"/>
        </w:rPr>
        <w:t>diagnose an individual's illness, injury or disability; or</w:t>
      </w:r>
    </w:p>
    <w:p w:rsidR="0045546B" w:rsidRPr="0045546B" w:rsidRDefault="0045546B" w:rsidP="0045546B">
      <w:pPr>
        <w:pStyle w:val="Level3"/>
        <w:rPr>
          <w:lang w:val="en-GB"/>
        </w:rPr>
      </w:pPr>
      <w:r>
        <w:rPr>
          <w:b/>
          <w:lang w:val="en-GB"/>
        </w:rPr>
        <w:t>t</w:t>
      </w:r>
      <w:r w:rsidRPr="0045546B">
        <w:rPr>
          <w:lang w:val="en-GB"/>
        </w:rPr>
        <w:t xml:space="preserve">reat an individual's illness, injury or disability or suspected illness, injury or disability. </w:t>
      </w:r>
    </w:p>
    <w:p w:rsidR="0045546B" w:rsidRPr="0045546B" w:rsidRDefault="0045546B" w:rsidP="0045546B">
      <w:pPr>
        <w:pStyle w:val="Block1"/>
        <w:rPr>
          <w:lang w:val="en-GB"/>
        </w:rPr>
      </w:pPr>
      <w:r w:rsidRPr="0045546B">
        <w:rPr>
          <w:b/>
          <w:lang w:val="en-GB"/>
        </w:rPr>
        <w:t xml:space="preserve">higher education organisation </w:t>
      </w:r>
      <w:r w:rsidRPr="0045546B">
        <w:rPr>
          <w:lang w:val="en-GB"/>
        </w:rPr>
        <w:t>means an educational institution providing undergraduate and post-graduate teaching leading to the conferring of degrees.</w:t>
      </w:r>
    </w:p>
    <w:p w:rsidR="0045546B" w:rsidRPr="0045546B" w:rsidRDefault="0045546B" w:rsidP="0045546B">
      <w:pPr>
        <w:pStyle w:val="Block1"/>
        <w:rPr>
          <w:lang w:val="en-GB"/>
        </w:rPr>
      </w:pPr>
      <w:r w:rsidRPr="0045546B">
        <w:rPr>
          <w:b/>
          <w:lang w:val="en-GB"/>
        </w:rPr>
        <w:lastRenderedPageBreak/>
        <w:t xml:space="preserve">medical research discipline </w:t>
      </w:r>
      <w:r w:rsidRPr="0045546B">
        <w:rPr>
          <w:lang w:val="en-GB"/>
        </w:rPr>
        <w:t>means medicine, science, and health related disciplines relating to the improvement of health, the prevention, diagnosis and treatment of health, the provision of health care, public health and medical research.</w:t>
      </w:r>
    </w:p>
    <w:p w:rsidR="0045546B" w:rsidRPr="0045546B" w:rsidRDefault="0045546B" w:rsidP="0045546B">
      <w:pPr>
        <w:pStyle w:val="Block1"/>
        <w:rPr>
          <w:lang w:val="en-GB"/>
        </w:rPr>
      </w:pPr>
      <w:r w:rsidRPr="0045546B">
        <w:rPr>
          <w:b/>
          <w:lang w:val="en-GB"/>
        </w:rPr>
        <w:t xml:space="preserve">medical research institute </w:t>
      </w:r>
      <w:r w:rsidRPr="0045546B">
        <w:rPr>
          <w:lang w:val="en-GB"/>
        </w:rPr>
        <w:t>means a not-for-profit organisation:</w:t>
      </w:r>
    </w:p>
    <w:p w:rsidR="0045546B" w:rsidRPr="0045546B" w:rsidRDefault="0045546B" w:rsidP="00AF67B1">
      <w:pPr>
        <w:pStyle w:val="Level3"/>
        <w:numPr>
          <w:ilvl w:val="2"/>
          <w:numId w:val="22"/>
        </w:numPr>
        <w:rPr>
          <w:lang w:val="en-GB"/>
        </w:rPr>
      </w:pPr>
      <w:r w:rsidRPr="0045546B">
        <w:rPr>
          <w:lang w:val="en-GB"/>
        </w:rPr>
        <w:t>principally engaged in basic, applied, translational or clinical research; and</w:t>
      </w:r>
    </w:p>
    <w:p w:rsidR="0045546B" w:rsidRPr="0045546B" w:rsidRDefault="0045546B" w:rsidP="0045546B">
      <w:pPr>
        <w:pStyle w:val="Level3"/>
        <w:rPr>
          <w:lang w:val="en-GB"/>
        </w:rPr>
      </w:pPr>
      <w:r w:rsidRPr="0045546B">
        <w:rPr>
          <w:lang w:val="en-GB"/>
        </w:rPr>
        <w:t>operating for the primary purpose of the cure, diagnosis, prevention and treatment of disease,</w:t>
      </w:r>
    </w:p>
    <w:p w:rsidR="0045546B" w:rsidRPr="0045546B" w:rsidRDefault="0045546B" w:rsidP="0045546B">
      <w:pPr>
        <w:pStyle w:val="Block1"/>
        <w:rPr>
          <w:lang w:val="en-GB"/>
        </w:rPr>
      </w:pPr>
      <w:r w:rsidRPr="0045546B">
        <w:rPr>
          <w:lang w:val="en-GB"/>
        </w:rPr>
        <w:t>but does not include:</w:t>
      </w:r>
    </w:p>
    <w:p w:rsidR="0045546B" w:rsidRPr="0045546B" w:rsidRDefault="0045546B" w:rsidP="00AF67B1">
      <w:pPr>
        <w:pStyle w:val="Level3"/>
        <w:numPr>
          <w:ilvl w:val="2"/>
          <w:numId w:val="23"/>
        </w:numPr>
        <w:rPr>
          <w:lang w:val="en-GB"/>
        </w:rPr>
      </w:pPr>
      <w:r w:rsidRPr="0045546B">
        <w:rPr>
          <w:lang w:val="en-GB"/>
        </w:rPr>
        <w:t xml:space="preserve">organisations operating for the primary purpose of the provision of health </w:t>
      </w:r>
      <w:proofErr w:type="gramStart"/>
      <w:r w:rsidRPr="0045546B">
        <w:rPr>
          <w:lang w:val="en-GB"/>
        </w:rPr>
        <w:t>services;</w:t>
      </w:r>
      <w:proofErr w:type="gramEnd"/>
    </w:p>
    <w:p w:rsidR="0045546B" w:rsidRPr="0045546B" w:rsidRDefault="0045546B" w:rsidP="00AF67B1">
      <w:pPr>
        <w:pStyle w:val="Level3"/>
        <w:numPr>
          <w:ilvl w:val="2"/>
          <w:numId w:val="23"/>
        </w:numPr>
        <w:rPr>
          <w:lang w:val="en-GB"/>
        </w:rPr>
      </w:pPr>
      <w:r w:rsidRPr="0045546B">
        <w:rPr>
          <w:lang w:val="en-GB"/>
        </w:rPr>
        <w:t xml:space="preserve">higher education organisations as </w:t>
      </w:r>
      <w:proofErr w:type="gramStart"/>
      <w:r w:rsidRPr="0045546B">
        <w:rPr>
          <w:lang w:val="en-GB"/>
        </w:rPr>
        <w:t>defined;</w:t>
      </w:r>
      <w:proofErr w:type="gramEnd"/>
    </w:p>
    <w:p w:rsidR="0045546B" w:rsidRPr="0045546B" w:rsidRDefault="0045546B" w:rsidP="00AF67B1">
      <w:pPr>
        <w:pStyle w:val="Level3"/>
        <w:numPr>
          <w:ilvl w:val="2"/>
          <w:numId w:val="23"/>
        </w:numPr>
        <w:rPr>
          <w:lang w:val="en-GB"/>
        </w:rPr>
      </w:pPr>
      <w:r w:rsidRPr="0045546B">
        <w:rPr>
          <w:lang w:val="en-GB"/>
        </w:rPr>
        <w:t>Commonwealth, State or Territory government agencies.</w:t>
      </w:r>
    </w:p>
    <w:p w:rsidR="0045546B" w:rsidRPr="0045546B" w:rsidRDefault="0045546B" w:rsidP="0045546B">
      <w:pPr>
        <w:pStyle w:val="Block1"/>
        <w:rPr>
          <w:lang w:val="en-GB"/>
        </w:rPr>
      </w:pPr>
      <w:r w:rsidRPr="0045546B">
        <w:rPr>
          <w:b/>
          <w:lang w:val="en-GB"/>
        </w:rPr>
        <w:t>Professional medical research employee</w:t>
      </w:r>
      <w:r w:rsidRPr="0045546B">
        <w:rPr>
          <w:lang w:val="en-GB"/>
        </w:rPr>
        <w:t xml:space="preserve"> means a person employed by a medical research institute and qualified to carry out professional medical research duties as defined. The term Professional medical research employee will embrace and include Graduate medical research employee and Experienced medical research employee as defined in this clause.</w:t>
      </w:r>
    </w:p>
    <w:p w:rsidR="0045546B" w:rsidRPr="0045546B" w:rsidRDefault="0045546B" w:rsidP="0045546B">
      <w:pPr>
        <w:pStyle w:val="Block1"/>
        <w:rPr>
          <w:lang w:val="en-GB"/>
        </w:rPr>
      </w:pPr>
      <w:r w:rsidRPr="0045546B">
        <w:rPr>
          <w:b/>
          <w:lang w:val="en-GB"/>
        </w:rPr>
        <w:t>professional medical research duties</w:t>
      </w:r>
      <w:r w:rsidRPr="0045546B">
        <w:rPr>
          <w:lang w:val="en-GB"/>
        </w:rPr>
        <w:t xml:space="preserve"> </w:t>
      </w:r>
      <w:proofErr w:type="gramStart"/>
      <w:r w:rsidRPr="0045546B">
        <w:rPr>
          <w:lang w:val="en-GB"/>
        </w:rPr>
        <w:t>means</w:t>
      </w:r>
      <w:proofErr w:type="gramEnd"/>
      <w:r w:rsidRPr="0045546B">
        <w:rPr>
          <w:lang w:val="en-GB"/>
        </w:rPr>
        <w:t xml:space="preserve"> duties</w:t>
      </w:r>
    </w:p>
    <w:p w:rsidR="0045546B" w:rsidRPr="0045546B" w:rsidRDefault="0045546B" w:rsidP="00AF67B1">
      <w:pPr>
        <w:pStyle w:val="Level3"/>
        <w:numPr>
          <w:ilvl w:val="2"/>
          <w:numId w:val="24"/>
        </w:numPr>
        <w:rPr>
          <w:lang w:val="en-GB"/>
        </w:rPr>
      </w:pPr>
      <w:r w:rsidRPr="0045546B">
        <w:rPr>
          <w:lang w:val="en-GB"/>
        </w:rPr>
        <w:t xml:space="preserve">carried out by a person in a medical research </w:t>
      </w:r>
      <w:proofErr w:type="gramStart"/>
      <w:r w:rsidRPr="0045546B">
        <w:rPr>
          <w:lang w:val="en-GB"/>
        </w:rPr>
        <w:t>institute;</w:t>
      </w:r>
      <w:proofErr w:type="gramEnd"/>
    </w:p>
    <w:p w:rsidR="0045546B" w:rsidRPr="0045546B" w:rsidRDefault="0045546B" w:rsidP="00AF67B1">
      <w:pPr>
        <w:pStyle w:val="Level3"/>
        <w:numPr>
          <w:ilvl w:val="2"/>
          <w:numId w:val="24"/>
        </w:numPr>
        <w:rPr>
          <w:lang w:val="en-GB"/>
        </w:rPr>
      </w:pPr>
      <w:r w:rsidRPr="0045546B">
        <w:rPr>
          <w:lang w:val="en-GB"/>
        </w:rPr>
        <w:t>directly relevant to basic, applied, translational or clinical research; and</w:t>
      </w:r>
    </w:p>
    <w:p w:rsidR="0045546B" w:rsidRPr="0045546B" w:rsidRDefault="0045546B" w:rsidP="00AF67B1">
      <w:pPr>
        <w:pStyle w:val="Level3"/>
        <w:numPr>
          <w:ilvl w:val="2"/>
          <w:numId w:val="24"/>
        </w:numPr>
        <w:rPr>
          <w:lang w:val="en-GB"/>
        </w:rPr>
      </w:pPr>
      <w:r w:rsidRPr="0045546B">
        <w:rPr>
          <w:lang w:val="en-GB"/>
        </w:rPr>
        <w:t>the adequate discharge of any portion of which duties requires a person to hold the Academic qualifications as defined,</w:t>
      </w:r>
    </w:p>
    <w:p w:rsidR="0045546B" w:rsidRDefault="0045546B" w:rsidP="0045546B">
      <w:pPr>
        <w:pStyle w:val="Block1"/>
        <w:rPr>
          <w:lang w:val="en-GB"/>
        </w:rPr>
      </w:pPr>
      <w:r w:rsidRPr="0045546B">
        <w:rPr>
          <w:lang w:val="en-GB"/>
        </w:rPr>
        <w:t>but excludes duties which indirectly support such research duties, such as clerical, administrative and computing support.</w:t>
      </w:r>
    </w:p>
    <w:p w:rsidR="00DC14A8" w:rsidRPr="00A62D29" w:rsidRDefault="00DC14A8" w:rsidP="00DC14A8">
      <w:pPr>
        <w:pStyle w:val="History"/>
      </w:pPr>
      <w:r>
        <w:t xml:space="preserve">[3.7 renumbered as 3.8 by </w:t>
      </w:r>
      <w:hyperlink r:id="rId68" w:history="1">
        <w:r>
          <w:rPr>
            <w:rStyle w:val="Hyperlink"/>
          </w:rPr>
          <w:t>PR704336</w:t>
        </w:r>
      </w:hyperlink>
      <w:r>
        <w:t xml:space="preserve"> </w:t>
      </w:r>
      <w:proofErr w:type="spellStart"/>
      <w:r>
        <w:t>ppc</w:t>
      </w:r>
      <w:proofErr w:type="spellEnd"/>
      <w:r>
        <w:t xml:space="preserve"> 01Feb19]</w:t>
      </w:r>
    </w:p>
    <w:p w:rsidR="00C0692D" w:rsidRPr="00367445" w:rsidRDefault="00662953" w:rsidP="001877F8">
      <w:pPr>
        <w:pStyle w:val="Level2"/>
        <w:rPr>
          <w:lang w:val="en-GB"/>
        </w:rPr>
      </w:pPr>
      <w:r w:rsidRPr="00367445">
        <w:rPr>
          <w:lang w:val="en-GB"/>
        </w:rPr>
        <w:t>Where this award refers to a condition of employment provided for in the NES, the NES definition applies.</w:t>
      </w:r>
    </w:p>
    <w:p w:rsidR="004E749E" w:rsidRPr="00367445" w:rsidRDefault="00D26F0D" w:rsidP="004E749E">
      <w:pPr>
        <w:pStyle w:val="Level1"/>
      </w:pPr>
      <w:bookmarkStart w:id="17" w:name="_Ref536690120"/>
      <w:bookmarkStart w:id="18" w:name="_Ref536690124"/>
      <w:bookmarkStart w:id="19" w:name="_Toc39500735"/>
      <w:r w:rsidRPr="00367445">
        <w:t>Coverage</w:t>
      </w:r>
      <w:bookmarkEnd w:id="17"/>
      <w:bookmarkEnd w:id="18"/>
      <w:bookmarkEnd w:id="19"/>
    </w:p>
    <w:p w:rsidR="00502765" w:rsidRPr="00367445" w:rsidRDefault="00E43DF9" w:rsidP="008760F7">
      <w:pPr>
        <w:pStyle w:val="History"/>
      </w:pPr>
      <w:r>
        <w:t xml:space="preserve"> </w:t>
      </w:r>
      <w:r w:rsidR="00502765">
        <w:t xml:space="preserve">[Varied by </w:t>
      </w:r>
      <w:hyperlink r:id="rId69" w:history="1">
        <w:r w:rsidR="00502765" w:rsidRPr="003657D7">
          <w:rPr>
            <w:rStyle w:val="Hyperlink"/>
          </w:rPr>
          <w:t>PR992791</w:t>
        </w:r>
      </w:hyperlink>
      <w:r w:rsidR="004E256E" w:rsidRPr="00A67C0C">
        <w:t>,</w:t>
      </w:r>
      <w:r w:rsidR="004E256E">
        <w:t xml:space="preserve"> </w:t>
      </w:r>
      <w:hyperlink r:id="rId70" w:history="1">
        <w:r w:rsidR="004E256E">
          <w:rPr>
            <w:rStyle w:val="Hyperlink"/>
          </w:rPr>
          <w:t>PR994537</w:t>
        </w:r>
      </w:hyperlink>
      <w:r w:rsidR="00DC14A8" w:rsidRPr="00DC14A8">
        <w:rPr>
          <w:rStyle w:val="Hyperlink"/>
          <w:color w:val="auto"/>
          <w:u w:val="none"/>
        </w:rPr>
        <w:t xml:space="preserve">, </w:t>
      </w:r>
      <w:hyperlink r:id="rId71" w:history="1">
        <w:r w:rsidR="00DC14A8">
          <w:rPr>
            <w:rStyle w:val="Hyperlink"/>
          </w:rPr>
          <w:t>PR704336</w:t>
        </w:r>
      </w:hyperlink>
      <w:r w:rsidR="004E256E">
        <w:t>]</w:t>
      </w:r>
    </w:p>
    <w:p w:rsidR="00662953" w:rsidRPr="00367445" w:rsidRDefault="00662953" w:rsidP="00662953">
      <w:pPr>
        <w:pStyle w:val="Level2"/>
      </w:pPr>
      <w:bookmarkStart w:id="20" w:name="_Ref250986199"/>
      <w:r w:rsidRPr="00367445">
        <w:t xml:space="preserve">This award covers employers throughout </w:t>
      </w:r>
      <w:smartTag w:uri="urn:schemas-microsoft-com:office:smarttags" w:element="place">
        <w:smartTag w:uri="urn:schemas-microsoft-com:office:smarttags" w:element="country-region">
          <w:r w:rsidRPr="00367445">
            <w:t>Australia</w:t>
          </w:r>
        </w:smartTag>
      </w:smartTag>
      <w:r w:rsidRPr="00367445">
        <w:t xml:space="preserve"> </w:t>
      </w:r>
      <w:r w:rsidR="00CD3080" w:rsidRPr="00367445">
        <w:t>with respect to t</w:t>
      </w:r>
      <w:r w:rsidRPr="00367445">
        <w:t xml:space="preserve">heir employees </w:t>
      </w:r>
      <w:r w:rsidR="008554D2" w:rsidRPr="00367445">
        <w:t>performing professional engineering and professional</w:t>
      </w:r>
      <w:r w:rsidR="00CD3080" w:rsidRPr="00367445">
        <w:t xml:space="preserve"> scientific duties who are covered by the classifications in </w:t>
      </w:r>
      <w:r w:rsidR="00F77734">
        <w:fldChar w:fldCharType="begin"/>
      </w:r>
      <w:r w:rsidR="00F77734">
        <w:instrText xml:space="preserve"> REF _Ref248032727 \r \h  \* MERGEFORMAT </w:instrText>
      </w:r>
      <w:r w:rsidR="00F77734">
        <w:fldChar w:fldCharType="separate"/>
      </w:r>
      <w:r w:rsidR="00061181">
        <w:t>Schedule B</w:t>
      </w:r>
      <w:r w:rsidR="00F77734">
        <w:fldChar w:fldCharType="end"/>
      </w:r>
      <w:r w:rsidR="00AF2D2A">
        <w:fldChar w:fldCharType="begin"/>
      </w:r>
      <w:r w:rsidR="00FA7465">
        <w:instrText xml:space="preserve"> REF _Ref248032727 \h </w:instrText>
      </w:r>
      <w:r w:rsidR="00AF2D2A">
        <w:fldChar w:fldCharType="separate"/>
      </w:r>
      <w:r w:rsidR="00061181" w:rsidRPr="00367445">
        <w:t>—Classification Structure and Definitions</w:t>
      </w:r>
      <w:r w:rsidR="00AF2D2A">
        <w:fldChar w:fldCharType="end"/>
      </w:r>
      <w:r w:rsidR="00A10E67" w:rsidRPr="00367445">
        <w:t xml:space="preserve"> </w:t>
      </w:r>
      <w:r w:rsidR="00CD3080" w:rsidRPr="00367445">
        <w:t>of the award and those employees.</w:t>
      </w:r>
      <w:bookmarkEnd w:id="20"/>
    </w:p>
    <w:p w:rsidR="00CD3080" w:rsidRDefault="00CD3080" w:rsidP="00CD3080">
      <w:pPr>
        <w:pStyle w:val="Level2"/>
      </w:pPr>
      <w:bookmarkStart w:id="21" w:name="_Ref250986200"/>
      <w:r w:rsidRPr="00367445">
        <w:t xml:space="preserve">This award covers employers throughout </w:t>
      </w:r>
      <w:smartTag w:uri="urn:schemas-microsoft-com:office:smarttags" w:element="place">
        <w:smartTag w:uri="urn:schemas-microsoft-com:office:smarttags" w:element="country-region">
          <w:r w:rsidRPr="00367445">
            <w:t>Australia</w:t>
          </w:r>
        </w:smartTag>
      </w:smartTag>
      <w:r w:rsidR="008554D2" w:rsidRPr="00367445">
        <w:t xml:space="preserve"> </w:t>
      </w:r>
      <w:r w:rsidR="00123906" w:rsidRPr="00367445">
        <w:t xml:space="preserve">principally engaged </w:t>
      </w:r>
      <w:r w:rsidR="008554D2" w:rsidRPr="00367445">
        <w:t>in the information technology industry</w:t>
      </w:r>
      <w:r w:rsidR="00123906" w:rsidRPr="00367445">
        <w:t>, the quality auditing industry</w:t>
      </w:r>
      <w:r w:rsidR="008554D2" w:rsidRPr="00367445">
        <w:t xml:space="preserve"> </w:t>
      </w:r>
      <w:r w:rsidR="00123906" w:rsidRPr="00367445">
        <w:t>or</w:t>
      </w:r>
      <w:r w:rsidR="008554D2" w:rsidRPr="00367445">
        <w:t xml:space="preserve"> the t</w:t>
      </w:r>
      <w:r w:rsidRPr="00367445">
        <w:t>elecommunications</w:t>
      </w:r>
      <w:r w:rsidR="008554D2" w:rsidRPr="00367445">
        <w:t xml:space="preserve"> s</w:t>
      </w:r>
      <w:r w:rsidR="009D787D" w:rsidRPr="00367445">
        <w:t>ervices</w:t>
      </w:r>
      <w:r w:rsidR="008554D2" w:rsidRPr="00367445">
        <w:t xml:space="preserve"> i</w:t>
      </w:r>
      <w:r w:rsidRPr="00367445">
        <w:t xml:space="preserve">ndustry </w:t>
      </w:r>
      <w:r w:rsidR="008A154D" w:rsidRPr="00367445">
        <w:t xml:space="preserve">and their employees </w:t>
      </w:r>
      <w:r w:rsidR="007254FB" w:rsidRPr="00367445">
        <w:t>who are covered by the c</w:t>
      </w:r>
      <w:r w:rsidRPr="00367445">
        <w:t xml:space="preserve">lassifications in </w:t>
      </w:r>
      <w:r w:rsidR="00F77734">
        <w:fldChar w:fldCharType="begin"/>
      </w:r>
      <w:r w:rsidR="00F77734">
        <w:instrText xml:space="preserve"> REF _Ref248032727 \r \h  \* MERGEFORMAT </w:instrText>
      </w:r>
      <w:r w:rsidR="00F77734">
        <w:fldChar w:fldCharType="separate"/>
      </w:r>
      <w:r w:rsidR="00061181">
        <w:t>Schedule B</w:t>
      </w:r>
      <w:r w:rsidR="00F77734">
        <w:fldChar w:fldCharType="end"/>
      </w:r>
      <w:r w:rsidRPr="00367445">
        <w:t>.</w:t>
      </w:r>
      <w:bookmarkEnd w:id="21"/>
    </w:p>
    <w:p w:rsidR="00341E22" w:rsidRPr="006C533F" w:rsidRDefault="00341E22" w:rsidP="00341E22">
      <w:pPr>
        <w:pStyle w:val="History"/>
      </w:pPr>
      <w:r>
        <w:lastRenderedPageBreak/>
        <w:t>[</w:t>
      </w:r>
      <w:r w:rsidR="00A84147">
        <w:t xml:space="preserve">New </w:t>
      </w:r>
      <w:r>
        <w:t xml:space="preserve">4.3 inserted by </w:t>
      </w:r>
      <w:hyperlink r:id="rId72" w:history="1">
        <w:r>
          <w:rPr>
            <w:rStyle w:val="Hyperlink"/>
          </w:rPr>
          <w:t>PR704336</w:t>
        </w:r>
      </w:hyperlink>
      <w:r>
        <w:t xml:space="preserve"> </w:t>
      </w:r>
      <w:proofErr w:type="spellStart"/>
      <w:r w:rsidR="00266BDD">
        <w:t>ppc</w:t>
      </w:r>
      <w:proofErr w:type="spellEnd"/>
      <w:r>
        <w:t xml:space="preserve"> 01Feb19]</w:t>
      </w:r>
    </w:p>
    <w:p w:rsidR="00341E22" w:rsidRPr="00341E22" w:rsidRDefault="00266BDD" w:rsidP="00266BDD">
      <w:pPr>
        <w:pStyle w:val="Level2"/>
      </w:pPr>
      <w:r w:rsidRPr="00266BDD">
        <w:t xml:space="preserve">This award covers employers throughout Australia principally engaged as a medical research institutes with respect to their employees performing professional medical research duties who are covered by the classifications in </w:t>
      </w:r>
      <w:r w:rsidR="00FE4CFA">
        <w:fldChar w:fldCharType="begin"/>
      </w:r>
      <w:r w:rsidR="00FE4CFA">
        <w:instrText xml:space="preserve"> REF _Ref536698570 \r \h </w:instrText>
      </w:r>
      <w:r w:rsidR="00FE4CFA">
        <w:fldChar w:fldCharType="separate"/>
      </w:r>
      <w:r w:rsidR="00061181">
        <w:t>Schedule C</w:t>
      </w:r>
      <w:r w:rsidR="00FE4CFA">
        <w:fldChar w:fldCharType="end"/>
      </w:r>
      <w:r w:rsidR="00FE4CFA">
        <w:fldChar w:fldCharType="begin"/>
      </w:r>
      <w:r w:rsidR="00FE4CFA">
        <w:instrText xml:space="preserve"> REF _Ref536698570 \h </w:instrText>
      </w:r>
      <w:r w:rsidR="00FE4CFA">
        <w:fldChar w:fldCharType="separate"/>
      </w:r>
      <w:r w:rsidR="00061181" w:rsidRPr="00570F3A">
        <w:t>—</w:t>
      </w:r>
      <w:r w:rsidR="00061181">
        <w:t>Medical Research Employees</w:t>
      </w:r>
      <w:r w:rsidR="00FE4CFA">
        <w:fldChar w:fldCharType="end"/>
      </w:r>
      <w:r w:rsidRPr="00266BDD">
        <w:t xml:space="preserve"> and those employees.</w:t>
      </w:r>
    </w:p>
    <w:p w:rsidR="00502765" w:rsidRPr="00502765" w:rsidRDefault="00502765" w:rsidP="008760F7">
      <w:pPr>
        <w:pStyle w:val="History"/>
      </w:pPr>
      <w:r>
        <w:t xml:space="preserve">[4.3 varied by </w:t>
      </w:r>
      <w:hyperlink r:id="rId73" w:history="1">
        <w:r w:rsidRPr="001D2050">
          <w:rPr>
            <w:rStyle w:val="Hyperlink"/>
          </w:rPr>
          <w:t>PR992791</w:t>
        </w:r>
      </w:hyperlink>
      <w:r>
        <w:t xml:space="preserve"> from 22Jan10</w:t>
      </w:r>
      <w:r w:rsidR="00341E22">
        <w:t xml:space="preserve">; renumbered as 4.4 by </w:t>
      </w:r>
      <w:hyperlink r:id="rId74" w:history="1">
        <w:r w:rsidR="00341E22">
          <w:rPr>
            <w:rStyle w:val="Hyperlink"/>
          </w:rPr>
          <w:t>PR704336</w:t>
        </w:r>
      </w:hyperlink>
      <w:r w:rsidR="00341E22">
        <w:t xml:space="preserve"> </w:t>
      </w:r>
      <w:proofErr w:type="spellStart"/>
      <w:r w:rsidR="00341E22">
        <w:t>ppc</w:t>
      </w:r>
      <w:proofErr w:type="spellEnd"/>
      <w:r w:rsidR="00341E22">
        <w:t xml:space="preserve"> 01Feb19</w:t>
      </w:r>
      <w:r>
        <w:t>]</w:t>
      </w:r>
    </w:p>
    <w:p w:rsidR="00662953" w:rsidRPr="00367445" w:rsidRDefault="00662953" w:rsidP="00662953">
      <w:pPr>
        <w:pStyle w:val="Level2"/>
      </w:pPr>
      <w:r w:rsidRPr="00367445">
        <w:t>The award does not cover employee</w:t>
      </w:r>
      <w:r w:rsidR="00515494" w:rsidRPr="00367445">
        <w:t>s</w:t>
      </w:r>
      <w:r w:rsidRPr="00367445">
        <w:t xml:space="preserve"> </w:t>
      </w:r>
      <w:r w:rsidR="00515494" w:rsidRPr="00367445">
        <w:t>who are covered by the following awards:</w:t>
      </w:r>
    </w:p>
    <w:p w:rsidR="004E256E" w:rsidRDefault="004E256E" w:rsidP="00515494">
      <w:pPr>
        <w:pStyle w:val="Level3"/>
      </w:pPr>
      <w:r>
        <w:rPr>
          <w:i/>
        </w:rPr>
        <w:t xml:space="preserve">Airport Employees Award </w:t>
      </w:r>
      <w:r w:rsidRPr="004E256E">
        <w:rPr>
          <w:i/>
        </w:rPr>
        <w:t>2010</w:t>
      </w:r>
      <w:r>
        <w:t>;</w:t>
      </w:r>
    </w:p>
    <w:p w:rsidR="00515494" w:rsidRPr="00367445" w:rsidRDefault="00515494" w:rsidP="00515494">
      <w:pPr>
        <w:pStyle w:val="Level3"/>
      </w:pPr>
      <w:r w:rsidRPr="004E256E">
        <w:rPr>
          <w:i/>
        </w:rPr>
        <w:t>Black</w:t>
      </w:r>
      <w:r w:rsidRPr="00367445">
        <w:rPr>
          <w:i/>
        </w:rPr>
        <w:t xml:space="preserve"> Coal Mining Industry Award 2010</w:t>
      </w:r>
      <w:r w:rsidRPr="00367445">
        <w:t>;</w:t>
      </w:r>
    </w:p>
    <w:p w:rsidR="004E256E" w:rsidRDefault="00646C95" w:rsidP="00646C95">
      <w:pPr>
        <w:pStyle w:val="Level3"/>
      </w:pPr>
      <w:r w:rsidRPr="00367445">
        <w:rPr>
          <w:i/>
        </w:rPr>
        <w:t>Electrical Power</w:t>
      </w:r>
      <w:r w:rsidR="00707848" w:rsidRPr="00367445">
        <w:rPr>
          <w:i/>
        </w:rPr>
        <w:t xml:space="preserve"> Industry</w:t>
      </w:r>
      <w:r w:rsidRPr="00367445">
        <w:rPr>
          <w:i/>
        </w:rPr>
        <w:t xml:space="preserve"> Award 2010</w:t>
      </w:r>
      <w:r w:rsidR="00021DEE">
        <w:t>;</w:t>
      </w:r>
    </w:p>
    <w:p w:rsidR="00266BDD" w:rsidRDefault="00266BDD" w:rsidP="00266BDD">
      <w:pPr>
        <w:pStyle w:val="History"/>
      </w:pPr>
      <w:r>
        <w:t>[</w:t>
      </w:r>
      <w:r w:rsidR="00A84147">
        <w:t xml:space="preserve">New </w:t>
      </w:r>
      <w:r>
        <w:t xml:space="preserve">4.4(d) inserted by </w:t>
      </w:r>
      <w:hyperlink r:id="rId75" w:history="1">
        <w:r>
          <w:rPr>
            <w:rStyle w:val="Hyperlink"/>
          </w:rPr>
          <w:t>PR704336</w:t>
        </w:r>
      </w:hyperlink>
      <w:r>
        <w:t xml:space="preserve"> </w:t>
      </w:r>
      <w:proofErr w:type="spellStart"/>
      <w:r>
        <w:t>ppc</w:t>
      </w:r>
      <w:proofErr w:type="spellEnd"/>
      <w:r>
        <w:t xml:space="preserve"> 01Feb19]</w:t>
      </w:r>
    </w:p>
    <w:p w:rsidR="00266BDD" w:rsidRDefault="00266BDD" w:rsidP="00266BDD">
      <w:pPr>
        <w:pStyle w:val="Level3"/>
        <w:rPr>
          <w:i/>
        </w:rPr>
      </w:pPr>
      <w:r w:rsidRPr="00266BDD">
        <w:rPr>
          <w:i/>
        </w:rPr>
        <w:t>Nurses Award 2010</w:t>
      </w:r>
    </w:p>
    <w:p w:rsidR="00266BDD" w:rsidRPr="00266BDD" w:rsidRDefault="00266BDD" w:rsidP="00266BDD">
      <w:pPr>
        <w:pStyle w:val="History"/>
      </w:pPr>
      <w:r>
        <w:t xml:space="preserve">[4.4(d) renumbered ad 4.4(e) by </w:t>
      </w:r>
      <w:hyperlink r:id="rId76" w:history="1">
        <w:r>
          <w:rPr>
            <w:rStyle w:val="Hyperlink"/>
          </w:rPr>
          <w:t>PR704336</w:t>
        </w:r>
      </w:hyperlink>
      <w:r>
        <w:t xml:space="preserve"> </w:t>
      </w:r>
      <w:proofErr w:type="spellStart"/>
      <w:r>
        <w:t>ppc</w:t>
      </w:r>
      <w:proofErr w:type="spellEnd"/>
      <w:r>
        <w:t xml:space="preserve"> 01Feb19]</w:t>
      </w:r>
    </w:p>
    <w:p w:rsidR="00266BDD" w:rsidRPr="00266BDD" w:rsidRDefault="004E256E" w:rsidP="00266BDD">
      <w:pPr>
        <w:pStyle w:val="Level3"/>
      </w:pPr>
      <w:r>
        <w:rPr>
          <w:i/>
        </w:rPr>
        <w:t>Port Authorities Award 2010</w:t>
      </w:r>
      <w:r w:rsidR="00021DEE">
        <w:t>;</w:t>
      </w:r>
    </w:p>
    <w:p w:rsidR="00266BDD" w:rsidRPr="00266BDD" w:rsidRDefault="00266BDD" w:rsidP="00266BDD">
      <w:pPr>
        <w:pStyle w:val="History"/>
      </w:pPr>
      <w:r>
        <w:t xml:space="preserve">[4.4(e) renumbered ad 4.4(f) by </w:t>
      </w:r>
      <w:hyperlink r:id="rId77" w:history="1">
        <w:r>
          <w:rPr>
            <w:rStyle w:val="Hyperlink"/>
          </w:rPr>
          <w:t>PR704336</w:t>
        </w:r>
      </w:hyperlink>
      <w:r>
        <w:t xml:space="preserve"> </w:t>
      </w:r>
      <w:proofErr w:type="spellStart"/>
      <w:r>
        <w:t>ppc</w:t>
      </w:r>
      <w:proofErr w:type="spellEnd"/>
      <w:r>
        <w:t xml:space="preserve"> 01Feb19]</w:t>
      </w:r>
    </w:p>
    <w:p w:rsidR="004E256E" w:rsidRDefault="00515494" w:rsidP="00515494">
      <w:pPr>
        <w:pStyle w:val="Level3"/>
      </w:pPr>
      <w:r w:rsidRPr="00367445">
        <w:rPr>
          <w:i/>
        </w:rPr>
        <w:t>Rail Industry Award 2010</w:t>
      </w:r>
      <w:r w:rsidR="004E256E">
        <w:t>;</w:t>
      </w:r>
    </w:p>
    <w:p w:rsidR="00266BDD" w:rsidRPr="00266BDD" w:rsidRDefault="00266BDD" w:rsidP="00266BDD">
      <w:pPr>
        <w:pStyle w:val="History"/>
      </w:pPr>
      <w:r>
        <w:t xml:space="preserve">[4.4(f) renumbered ad 4.4(g) by </w:t>
      </w:r>
      <w:hyperlink r:id="rId78" w:history="1">
        <w:r>
          <w:rPr>
            <w:rStyle w:val="Hyperlink"/>
          </w:rPr>
          <w:t>PR704336</w:t>
        </w:r>
      </w:hyperlink>
      <w:r>
        <w:t xml:space="preserve"> </w:t>
      </w:r>
      <w:proofErr w:type="spellStart"/>
      <w:r>
        <w:t>ppc</w:t>
      </w:r>
      <w:proofErr w:type="spellEnd"/>
      <w:r>
        <w:t xml:space="preserve"> 01Feb19]</w:t>
      </w:r>
    </w:p>
    <w:p w:rsidR="004E256E" w:rsidRDefault="004E256E" w:rsidP="00515494">
      <w:pPr>
        <w:pStyle w:val="Level3"/>
      </w:pPr>
      <w:r>
        <w:rPr>
          <w:i/>
        </w:rPr>
        <w:t>State Government Agencies Administration Award 2010</w:t>
      </w:r>
      <w:r>
        <w:t>; and</w:t>
      </w:r>
    </w:p>
    <w:p w:rsidR="00266BDD" w:rsidRPr="00266BDD" w:rsidRDefault="00266BDD" w:rsidP="00266BDD">
      <w:pPr>
        <w:pStyle w:val="History"/>
      </w:pPr>
      <w:r>
        <w:t xml:space="preserve">[4.4(g) renumbered ad 4.4(h) by </w:t>
      </w:r>
      <w:hyperlink r:id="rId79" w:history="1">
        <w:r>
          <w:rPr>
            <w:rStyle w:val="Hyperlink"/>
          </w:rPr>
          <w:t>PR704336</w:t>
        </w:r>
      </w:hyperlink>
      <w:r>
        <w:t xml:space="preserve"> </w:t>
      </w:r>
      <w:proofErr w:type="spellStart"/>
      <w:r>
        <w:t>ppc</w:t>
      </w:r>
      <w:proofErr w:type="spellEnd"/>
      <w:r>
        <w:t xml:space="preserve"> 01Feb19]</w:t>
      </w:r>
    </w:p>
    <w:p w:rsidR="00515494" w:rsidRDefault="004E256E" w:rsidP="00515494">
      <w:pPr>
        <w:pStyle w:val="Level3"/>
      </w:pPr>
      <w:r>
        <w:rPr>
          <w:i/>
        </w:rPr>
        <w:t>Water Industry Award 2010</w:t>
      </w:r>
      <w:r w:rsidR="00515494" w:rsidRPr="00367445">
        <w:t>.</w:t>
      </w:r>
    </w:p>
    <w:p w:rsidR="00DC14A8" w:rsidRPr="00A62D29" w:rsidRDefault="00DC14A8" w:rsidP="00DC14A8">
      <w:pPr>
        <w:pStyle w:val="History"/>
      </w:pPr>
      <w:r>
        <w:t xml:space="preserve">[4.4 renumbered as 4.5 by </w:t>
      </w:r>
      <w:hyperlink r:id="rId80" w:history="1">
        <w:r>
          <w:rPr>
            <w:rStyle w:val="Hyperlink"/>
          </w:rPr>
          <w:t>PR704336</w:t>
        </w:r>
      </w:hyperlink>
      <w:r>
        <w:t xml:space="preserve"> </w:t>
      </w:r>
      <w:proofErr w:type="spellStart"/>
      <w:r>
        <w:t>ppc</w:t>
      </w:r>
      <w:proofErr w:type="spellEnd"/>
      <w:r>
        <w:t xml:space="preserve"> 01Feb19]</w:t>
      </w:r>
    </w:p>
    <w:p w:rsidR="00FE6FF2" w:rsidRDefault="00FE6FF2" w:rsidP="00FE6FF2">
      <w:pPr>
        <w:pStyle w:val="Level2"/>
      </w:pPr>
      <w:r w:rsidRPr="00367445">
        <w:t>The award does not cover employees of a local government covered by another award</w:t>
      </w:r>
      <w:r w:rsidR="007254FB" w:rsidRPr="00367445">
        <w:t>.</w:t>
      </w:r>
    </w:p>
    <w:p w:rsidR="00DC14A8" w:rsidRPr="00DC14A8" w:rsidRDefault="00DC14A8" w:rsidP="00DC14A8">
      <w:pPr>
        <w:pStyle w:val="History"/>
      </w:pPr>
      <w:r>
        <w:t xml:space="preserve">[4.5 renumbered as 4.6 by </w:t>
      </w:r>
      <w:hyperlink r:id="rId81" w:history="1">
        <w:r>
          <w:rPr>
            <w:rStyle w:val="Hyperlink"/>
          </w:rPr>
          <w:t>PR704336</w:t>
        </w:r>
      </w:hyperlink>
      <w:r>
        <w:t xml:space="preserve"> </w:t>
      </w:r>
      <w:proofErr w:type="spellStart"/>
      <w:r>
        <w:t>ppc</w:t>
      </w:r>
      <w:proofErr w:type="spellEnd"/>
      <w:r>
        <w:t xml:space="preserve"> 01Feb19]</w:t>
      </w:r>
    </w:p>
    <w:p w:rsidR="00515494" w:rsidRDefault="00515494" w:rsidP="00515494">
      <w:pPr>
        <w:pStyle w:val="Level2"/>
      </w:pPr>
      <w:r w:rsidRPr="00367445">
        <w:t>The award does not cover an employee excluded from award coverage by the Act.</w:t>
      </w:r>
    </w:p>
    <w:p w:rsidR="00DC14A8" w:rsidRPr="00DC14A8" w:rsidRDefault="00DC14A8" w:rsidP="00DC14A8">
      <w:pPr>
        <w:pStyle w:val="History"/>
      </w:pPr>
      <w:r>
        <w:t xml:space="preserve">[4.6 renumbered as 4.7 by </w:t>
      </w:r>
      <w:hyperlink r:id="rId82" w:history="1">
        <w:r>
          <w:rPr>
            <w:rStyle w:val="Hyperlink"/>
          </w:rPr>
          <w:t>PR704336</w:t>
        </w:r>
      </w:hyperlink>
      <w:r>
        <w:t xml:space="preserve"> </w:t>
      </w:r>
      <w:proofErr w:type="spellStart"/>
      <w:r>
        <w:t>ppc</w:t>
      </w:r>
      <w:proofErr w:type="spellEnd"/>
      <w:r>
        <w:t xml:space="preserve"> 01Feb19]</w:t>
      </w:r>
    </w:p>
    <w:p w:rsidR="00A47CEF" w:rsidRDefault="00A47CEF" w:rsidP="00A47CEF">
      <w:pPr>
        <w:pStyle w:val="Level2"/>
      </w:pPr>
      <w:r w:rsidRPr="00367445">
        <w:t>The</w:t>
      </w:r>
      <w:r w:rsidRPr="00367445">
        <w:rPr>
          <w:lang w:val="en-GB"/>
        </w:rPr>
        <w:t xml:space="preserve"> award does not cover employees who are covered by a modern enterprise award, or an enterprise instrument (within the meaning of the </w:t>
      </w:r>
      <w:r w:rsidRPr="00367445">
        <w:rPr>
          <w:i/>
          <w:lang w:val="en-GB"/>
        </w:rPr>
        <w:t xml:space="preserve">Fair Work (Transitional Provisions and Consequential Amendments) Act 2009 </w:t>
      </w:r>
      <w:r w:rsidRPr="00367445">
        <w:rPr>
          <w:lang w:val="en-GB"/>
        </w:rPr>
        <w:t>(</w:t>
      </w:r>
      <w:proofErr w:type="spellStart"/>
      <w:r w:rsidRPr="00367445">
        <w:rPr>
          <w:lang w:val="en-GB"/>
        </w:rPr>
        <w:t>Cth</w:t>
      </w:r>
      <w:proofErr w:type="spellEnd"/>
      <w:r w:rsidRPr="00367445">
        <w:rPr>
          <w:lang w:val="en-GB"/>
        </w:rPr>
        <w:t>)), or employers in relation to those employees</w:t>
      </w:r>
      <w:r w:rsidRPr="00367445">
        <w:t>.</w:t>
      </w:r>
    </w:p>
    <w:p w:rsidR="008760F7" w:rsidRPr="00EF6885" w:rsidRDefault="00DC14A8" w:rsidP="008760F7">
      <w:pPr>
        <w:pStyle w:val="History"/>
      </w:pPr>
      <w:r w:rsidRPr="00EF6885">
        <w:t xml:space="preserve"> </w:t>
      </w:r>
      <w:r w:rsidR="008760F7" w:rsidRPr="00EF6885">
        <w:t>[New 4.</w:t>
      </w:r>
      <w:r w:rsidR="008760F7">
        <w:t>7</w:t>
      </w:r>
      <w:r w:rsidR="00266BDD">
        <w:t xml:space="preserve"> </w:t>
      </w:r>
      <w:r w:rsidR="008760F7" w:rsidRPr="00EF6885">
        <w:t xml:space="preserve">inserted by </w:t>
      </w:r>
      <w:hyperlink r:id="rId83" w:history="1">
        <w:r w:rsidR="008760F7">
          <w:rPr>
            <w:rStyle w:val="Hyperlink"/>
          </w:rPr>
          <w:t>PR994537</w:t>
        </w:r>
      </w:hyperlink>
      <w:r w:rsidR="00341E22">
        <w:t xml:space="preserve">; 4.7 renumbered as 4.8 by </w:t>
      </w:r>
      <w:hyperlink r:id="rId84" w:history="1">
        <w:r w:rsidR="00341E22">
          <w:rPr>
            <w:rStyle w:val="Hyperlink"/>
          </w:rPr>
          <w:t>PR704336</w:t>
        </w:r>
      </w:hyperlink>
      <w:r w:rsidR="00341E22">
        <w:t xml:space="preserve"> </w:t>
      </w:r>
      <w:proofErr w:type="spellStart"/>
      <w:r w:rsidR="00341E22">
        <w:t>ppc</w:t>
      </w:r>
      <w:proofErr w:type="spellEnd"/>
      <w:r w:rsidR="00341E22">
        <w:t xml:space="preserve"> 01Feb19]</w:t>
      </w:r>
    </w:p>
    <w:p w:rsidR="00096894" w:rsidRDefault="00096894" w:rsidP="00096894">
      <w:pPr>
        <w:pStyle w:val="Level2"/>
      </w:pPr>
      <w:r w:rsidRPr="00367445">
        <w:t xml:space="preserve">The award does not cover </w:t>
      </w:r>
      <w:r w:rsidRPr="00367445">
        <w:rPr>
          <w:lang w:val="en-GB"/>
        </w:rPr>
        <w:t>employees</w:t>
      </w:r>
      <w:r w:rsidRPr="00367445">
        <w:t xml:space="preserve"> who are covered by a State reference public sector modern award, or a State reference public sector transitional award (within the meaning of the </w:t>
      </w:r>
      <w:r w:rsidRPr="00367445">
        <w:rPr>
          <w:i/>
        </w:rPr>
        <w:t xml:space="preserve">Fair Work (Transitional Provisions and Consequential Amendments) Act 2009 </w:t>
      </w:r>
      <w:r w:rsidRPr="00367445">
        <w:t>(</w:t>
      </w:r>
      <w:proofErr w:type="spellStart"/>
      <w:r w:rsidRPr="00367445">
        <w:t>Cth</w:t>
      </w:r>
      <w:proofErr w:type="spellEnd"/>
      <w:r w:rsidRPr="00367445">
        <w:t>)), or employers in relation to those employees.</w:t>
      </w:r>
    </w:p>
    <w:p w:rsidR="00DC14A8" w:rsidRPr="00DC14A8" w:rsidRDefault="00DC14A8" w:rsidP="00DC14A8">
      <w:pPr>
        <w:pStyle w:val="History"/>
      </w:pPr>
      <w:r>
        <w:lastRenderedPageBreak/>
        <w:t>[</w:t>
      </w:r>
      <w:r w:rsidR="00266BDD" w:rsidRPr="00EF6885">
        <w:t>New 4.</w:t>
      </w:r>
      <w:r w:rsidR="00266BDD">
        <w:t xml:space="preserve">8 </w:t>
      </w:r>
      <w:r w:rsidR="00266BDD" w:rsidRPr="00EF6885">
        <w:t xml:space="preserve">inserted by </w:t>
      </w:r>
      <w:hyperlink r:id="rId85" w:history="1">
        <w:r w:rsidR="00266BDD">
          <w:rPr>
            <w:rStyle w:val="Hyperlink"/>
          </w:rPr>
          <w:t>PR994537</w:t>
        </w:r>
      </w:hyperlink>
      <w:r w:rsidR="00266BDD">
        <w:t xml:space="preserve">; </w:t>
      </w:r>
      <w:r>
        <w:t xml:space="preserve">4.8 renumbered as 4.9 by </w:t>
      </w:r>
      <w:hyperlink r:id="rId86" w:history="1">
        <w:r>
          <w:rPr>
            <w:rStyle w:val="Hyperlink"/>
          </w:rPr>
          <w:t>PR704336</w:t>
        </w:r>
      </w:hyperlink>
      <w:r>
        <w:t xml:space="preserve"> </w:t>
      </w:r>
      <w:proofErr w:type="spellStart"/>
      <w:r>
        <w:t>ppc</w:t>
      </w:r>
      <w:proofErr w:type="spellEnd"/>
      <w:r>
        <w:t xml:space="preserve"> 01Feb19]</w:t>
      </w:r>
    </w:p>
    <w:p w:rsidR="00096894" w:rsidRDefault="00096894" w:rsidP="00096894">
      <w:pPr>
        <w:pStyle w:val="Level2"/>
      </w:pPr>
      <w:r w:rsidRPr="00367445">
        <w:t xml:space="preserve">This award covers any employer which supplies labour on an on-hire basis in the industries set out in clauses </w:t>
      </w:r>
      <w:r w:rsidR="00F77734">
        <w:fldChar w:fldCharType="begin"/>
      </w:r>
      <w:r w:rsidR="00F77734">
        <w:instrText xml:space="preserve"> REF _Ref250986199 \r \h  \* MERGEFORMAT </w:instrText>
      </w:r>
      <w:r w:rsidR="00F77734">
        <w:fldChar w:fldCharType="separate"/>
      </w:r>
      <w:r w:rsidR="00061181">
        <w:t>4.1</w:t>
      </w:r>
      <w:r w:rsidR="00F77734">
        <w:fldChar w:fldCharType="end"/>
      </w:r>
      <w:r w:rsidRPr="00367445">
        <w:t xml:space="preserve"> and </w:t>
      </w:r>
      <w:r w:rsidR="00F77734">
        <w:fldChar w:fldCharType="begin"/>
      </w:r>
      <w:r w:rsidR="00F77734">
        <w:instrText xml:space="preserve"> REF _Ref250986200 \r \h  \* MERGEFORMAT </w:instrText>
      </w:r>
      <w:r w:rsidR="00F77734">
        <w:fldChar w:fldCharType="separate"/>
      </w:r>
      <w:r w:rsidR="00061181">
        <w:t>4.2</w:t>
      </w:r>
      <w:r w:rsidR="00F77734">
        <w:fldChar w:fldCharType="end"/>
      </w:r>
      <w:r w:rsidRPr="00367445">
        <w:t xml:space="preserve"> in respect of on-hire employees in classifications covered by this award, and those on-hire employees, while engaged in the performance of work for a business in those industries. This subclause operates subject to the exclusions from coverage in this award.</w:t>
      </w:r>
    </w:p>
    <w:p w:rsidR="00DC14A8" w:rsidRPr="00DC14A8" w:rsidRDefault="00DC14A8" w:rsidP="00DC14A8">
      <w:pPr>
        <w:pStyle w:val="History"/>
      </w:pPr>
      <w:r>
        <w:t>[</w:t>
      </w:r>
      <w:r w:rsidR="00266BDD" w:rsidRPr="00EF6885">
        <w:t>New 4.</w:t>
      </w:r>
      <w:r w:rsidR="00266BDD">
        <w:t xml:space="preserve">9 </w:t>
      </w:r>
      <w:r w:rsidR="00266BDD" w:rsidRPr="00EF6885">
        <w:t xml:space="preserve">inserted by </w:t>
      </w:r>
      <w:hyperlink r:id="rId87" w:history="1">
        <w:r w:rsidR="00266BDD">
          <w:rPr>
            <w:rStyle w:val="Hyperlink"/>
          </w:rPr>
          <w:t>PR994537</w:t>
        </w:r>
      </w:hyperlink>
      <w:r w:rsidR="00266BDD">
        <w:t xml:space="preserve">; </w:t>
      </w:r>
      <w:r>
        <w:t xml:space="preserve">renumbered as 4.10 by </w:t>
      </w:r>
      <w:hyperlink r:id="rId88" w:history="1">
        <w:r>
          <w:rPr>
            <w:rStyle w:val="Hyperlink"/>
          </w:rPr>
          <w:t>PR704336</w:t>
        </w:r>
      </w:hyperlink>
      <w:r>
        <w:t xml:space="preserve"> </w:t>
      </w:r>
      <w:proofErr w:type="spellStart"/>
      <w:r>
        <w:t>ppc</w:t>
      </w:r>
      <w:proofErr w:type="spellEnd"/>
      <w:r>
        <w:t xml:space="preserve"> 01Feb19]</w:t>
      </w:r>
    </w:p>
    <w:p w:rsidR="00096894" w:rsidRDefault="00096894" w:rsidP="00096894">
      <w:pPr>
        <w:pStyle w:val="Level2"/>
      </w:pPr>
      <w:r w:rsidRPr="00367445">
        <w:t xml:space="preserve">This award covers any employer which supplies on-hire employees in classifications set out in </w:t>
      </w:r>
      <w:r w:rsidR="00F77734">
        <w:fldChar w:fldCharType="begin"/>
      </w:r>
      <w:r w:rsidR="00F77734">
        <w:instrText xml:space="preserve"> REF _Ref248032727 \r \h  \* MERGEFORMAT </w:instrText>
      </w:r>
      <w:r w:rsidR="00F77734">
        <w:fldChar w:fldCharType="separate"/>
      </w:r>
      <w:r w:rsidR="00061181">
        <w:t>Schedule B</w:t>
      </w:r>
      <w:r w:rsidR="00F77734">
        <w:fldChar w:fldCharType="end"/>
      </w:r>
      <w:r w:rsidRPr="00367445">
        <w:t xml:space="preserve"> and those on-hire employees, if the employer is not covered by another modern award containing a classification which is more appropriate to the work performed by the employee. This subclause operates subject to the exclusions from coverage in this award.</w:t>
      </w:r>
    </w:p>
    <w:p w:rsidR="008760F7" w:rsidRPr="00EF6885" w:rsidRDefault="00341E22" w:rsidP="008760F7">
      <w:pPr>
        <w:pStyle w:val="History"/>
      </w:pPr>
      <w:r>
        <w:t xml:space="preserve"> </w:t>
      </w:r>
      <w:r w:rsidR="008760F7">
        <w:t>[4.7 renumbered as 4.10</w:t>
      </w:r>
      <w:r w:rsidR="008760F7" w:rsidRPr="00EF6885">
        <w:t xml:space="preserve"> by </w:t>
      </w:r>
      <w:hyperlink r:id="rId89" w:history="1">
        <w:r w:rsidR="008760F7">
          <w:rPr>
            <w:rStyle w:val="Hyperlink"/>
          </w:rPr>
          <w:t>PR994537</w:t>
        </w:r>
      </w:hyperlink>
      <w:r w:rsidR="00DC14A8">
        <w:t xml:space="preserve">, as 4.11 by </w:t>
      </w:r>
      <w:hyperlink r:id="rId90" w:history="1">
        <w:r w:rsidR="00DC14A8">
          <w:rPr>
            <w:rStyle w:val="Hyperlink"/>
          </w:rPr>
          <w:t>PR704336</w:t>
        </w:r>
      </w:hyperlink>
      <w:r w:rsidR="00DC14A8">
        <w:t xml:space="preserve"> </w:t>
      </w:r>
      <w:proofErr w:type="spellStart"/>
      <w:r w:rsidR="00DC14A8">
        <w:t>ppc</w:t>
      </w:r>
      <w:proofErr w:type="spellEnd"/>
      <w:r w:rsidR="00DC14A8">
        <w:t xml:space="preserve"> 01Feb19</w:t>
      </w:r>
      <w:r w:rsidR="008760F7" w:rsidRPr="00EF6885">
        <w:t>]</w:t>
      </w:r>
    </w:p>
    <w:p w:rsidR="00662953" w:rsidRPr="00367445" w:rsidRDefault="00662953" w:rsidP="00662953">
      <w:pPr>
        <w:pStyle w:val="Level2"/>
      </w:pPr>
      <w:r w:rsidRPr="00367445">
        <w:t>Where an employer is covered by more than one award, an employee of that employer is covered by the award classification which is most appropriate to the work performed by the employee and to the environment in which the employee normally performs the work.</w:t>
      </w:r>
    </w:p>
    <w:p w:rsidR="004E749E" w:rsidRPr="00367445" w:rsidRDefault="00662953" w:rsidP="00662953">
      <w:pPr>
        <w:pStyle w:val="Block1"/>
      </w:pPr>
      <w:r w:rsidRPr="00367445">
        <w:t>NOTE: Where there is no classification for a particular employee in this award it is possible that the employer and that employee are covered by an award with occupational coverage.</w:t>
      </w:r>
    </w:p>
    <w:p w:rsidR="00494763" w:rsidRPr="00367445" w:rsidRDefault="00662953" w:rsidP="00AA1E2A">
      <w:pPr>
        <w:pStyle w:val="Level1"/>
      </w:pPr>
      <w:bookmarkStart w:id="22" w:name="_Toc39500736"/>
      <w:r w:rsidRPr="00367445">
        <w:t>Access to the award and the National Employment Standards</w:t>
      </w:r>
      <w:bookmarkEnd w:id="22"/>
    </w:p>
    <w:p w:rsidR="00494763" w:rsidRPr="00367445" w:rsidRDefault="00662953" w:rsidP="007465DF">
      <w:pPr>
        <w:rPr>
          <w:lang w:val="en-GB"/>
        </w:rPr>
      </w:pPr>
      <w:r w:rsidRPr="00367445">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Pr="00367445" w:rsidRDefault="00662953" w:rsidP="00662953">
      <w:pPr>
        <w:pStyle w:val="Level1"/>
      </w:pPr>
      <w:bookmarkStart w:id="23" w:name="_Toc39500737"/>
      <w:r w:rsidRPr="00367445">
        <w:t>The National Employment Standards and this award</w:t>
      </w:r>
      <w:bookmarkEnd w:id="23"/>
      <w:r w:rsidRPr="00367445">
        <w:t xml:space="preserve"> </w:t>
      </w:r>
    </w:p>
    <w:p w:rsidR="00662953" w:rsidRPr="00367445" w:rsidRDefault="00662953" w:rsidP="00662953">
      <w:r w:rsidRPr="00367445">
        <w:t xml:space="preserve">The </w:t>
      </w:r>
      <w:hyperlink r:id="rId91" w:history="1">
        <w:r w:rsidRPr="00367445">
          <w:rPr>
            <w:rStyle w:val="Hyperlink"/>
          </w:rPr>
          <w:t>NES</w:t>
        </w:r>
      </w:hyperlink>
      <w:r w:rsidRPr="00367445">
        <w:t xml:space="preserve"> and this award contain the minimum conditions of employment for employees covered by this award.</w:t>
      </w:r>
    </w:p>
    <w:p w:rsidR="0014265C" w:rsidRDefault="00D3696A" w:rsidP="0014265C">
      <w:pPr>
        <w:pStyle w:val="Level1"/>
      </w:pPr>
      <w:bookmarkStart w:id="24" w:name="_Toc227723932"/>
      <w:bookmarkStart w:id="25" w:name="_Ref17906656"/>
      <w:bookmarkStart w:id="26" w:name="_Toc39500738"/>
      <w:r>
        <w:t>Individual</w:t>
      </w:r>
      <w:r w:rsidR="0014265C" w:rsidRPr="00367445">
        <w:t xml:space="preserve"> flexibility</w:t>
      </w:r>
      <w:bookmarkEnd w:id="24"/>
      <w:r>
        <w:t xml:space="preserve"> arrangements</w:t>
      </w:r>
      <w:bookmarkEnd w:id="25"/>
      <w:bookmarkEnd w:id="26"/>
    </w:p>
    <w:p w:rsidR="00A62D29" w:rsidRDefault="00A62D29" w:rsidP="00A62D29">
      <w:pPr>
        <w:pStyle w:val="History"/>
      </w:pPr>
      <w:r>
        <w:t xml:space="preserve">[Varied by </w:t>
      </w:r>
      <w:hyperlink r:id="rId92" w:history="1">
        <w:r w:rsidRPr="000C6823">
          <w:rPr>
            <w:rStyle w:val="Hyperlink"/>
          </w:rPr>
          <w:t>PR542185</w:t>
        </w:r>
      </w:hyperlink>
      <w:r w:rsidR="00D3696A">
        <w:t xml:space="preserve">; substituted by </w:t>
      </w:r>
      <w:hyperlink r:id="rId93" w:history="1">
        <w:r w:rsidR="00D3696A" w:rsidRPr="00D3696A">
          <w:rPr>
            <w:rStyle w:val="Hyperlink"/>
          </w:rPr>
          <w:t>PR711486</w:t>
        </w:r>
      </w:hyperlink>
      <w:r w:rsidR="00D3696A">
        <w:t xml:space="preserve"> </w:t>
      </w:r>
      <w:proofErr w:type="spellStart"/>
      <w:r w:rsidR="00D3696A">
        <w:t>ppc</w:t>
      </w:r>
      <w:proofErr w:type="spellEnd"/>
      <w:r w:rsidR="00D3696A">
        <w:t xml:space="preserve"> 30Aug19]</w:t>
      </w:r>
    </w:p>
    <w:p w:rsidR="00D3696A" w:rsidRPr="004F142D" w:rsidRDefault="00D3696A" w:rsidP="00D3696A">
      <w:pPr>
        <w:pStyle w:val="Level2"/>
      </w:pPr>
      <w:r w:rsidRPr="004F142D">
        <w:t>Despite anything else in this award, an employer and an individual employee may agree to vary the application of the terms of this award relating to any of the following in order to meet the genuine needs of both the employee and the employer:</w:t>
      </w:r>
    </w:p>
    <w:p w:rsidR="00D3696A" w:rsidRPr="004F142D" w:rsidRDefault="00D3696A" w:rsidP="00D3696A">
      <w:pPr>
        <w:pStyle w:val="Level3"/>
      </w:pPr>
      <w:r w:rsidRPr="004F142D">
        <w:t>arrangements for when work is performed; or</w:t>
      </w:r>
    </w:p>
    <w:p w:rsidR="00D3696A" w:rsidRPr="004F142D" w:rsidRDefault="00D3696A" w:rsidP="00D3696A">
      <w:pPr>
        <w:pStyle w:val="Level3"/>
      </w:pPr>
      <w:r w:rsidRPr="004F142D">
        <w:t>overtime rates; or</w:t>
      </w:r>
    </w:p>
    <w:p w:rsidR="00D3696A" w:rsidRPr="004F142D" w:rsidRDefault="00D3696A" w:rsidP="00D3696A">
      <w:pPr>
        <w:pStyle w:val="Level3"/>
      </w:pPr>
      <w:r w:rsidRPr="004F142D">
        <w:t>penalty rates; or</w:t>
      </w:r>
    </w:p>
    <w:p w:rsidR="00D3696A" w:rsidRPr="004F142D" w:rsidRDefault="00D3696A" w:rsidP="00D3696A">
      <w:pPr>
        <w:pStyle w:val="Level3"/>
      </w:pPr>
      <w:r w:rsidRPr="004F142D">
        <w:t>allowances; or</w:t>
      </w:r>
    </w:p>
    <w:p w:rsidR="00D3696A" w:rsidRPr="004F142D" w:rsidRDefault="00D3696A" w:rsidP="00D3696A">
      <w:pPr>
        <w:pStyle w:val="Level3"/>
      </w:pPr>
      <w:r w:rsidRPr="004F142D">
        <w:lastRenderedPageBreak/>
        <w:t>annual leave loading.</w:t>
      </w:r>
    </w:p>
    <w:p w:rsidR="00D3696A" w:rsidRPr="004F142D" w:rsidRDefault="00D3696A" w:rsidP="00D3696A">
      <w:pPr>
        <w:pStyle w:val="Level2"/>
      </w:pPr>
      <w:r w:rsidRPr="004F142D">
        <w:t>An agreement must be one that is genuinely made by the employer and the individual employee without coercion or duress.</w:t>
      </w:r>
    </w:p>
    <w:p w:rsidR="00D3696A" w:rsidRPr="004F142D" w:rsidRDefault="00D3696A" w:rsidP="00D3696A">
      <w:pPr>
        <w:pStyle w:val="Level2"/>
      </w:pPr>
      <w:r w:rsidRPr="004F142D">
        <w:t>An agreement may only be made after the individual employee has commenced employment with the employer.</w:t>
      </w:r>
    </w:p>
    <w:p w:rsidR="00D3696A" w:rsidRPr="004F142D" w:rsidRDefault="00D3696A" w:rsidP="00D3696A">
      <w:pPr>
        <w:pStyle w:val="Level2"/>
      </w:pPr>
      <w:r>
        <w:t>A</w:t>
      </w:r>
      <w:r w:rsidRPr="004F142D">
        <w:t>n employer who wishes to initiate the making of an agreement must:</w:t>
      </w:r>
    </w:p>
    <w:p w:rsidR="00D3696A" w:rsidRPr="004F142D" w:rsidRDefault="00D3696A" w:rsidP="00D3696A">
      <w:pPr>
        <w:pStyle w:val="Level3"/>
      </w:pPr>
      <w:r w:rsidRPr="004F142D">
        <w:t>give the employee a written proposal; and</w:t>
      </w:r>
    </w:p>
    <w:p w:rsidR="00D3696A" w:rsidRPr="004F142D" w:rsidRDefault="00D3696A" w:rsidP="00D3696A">
      <w:pPr>
        <w:pStyle w:val="Level3"/>
      </w:pPr>
      <w:r w:rsidRPr="004F142D">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D3696A" w:rsidRPr="004F142D" w:rsidRDefault="00D3696A" w:rsidP="00D3696A">
      <w:pPr>
        <w:pStyle w:val="Level2"/>
      </w:pPr>
      <w:r w:rsidRPr="004F142D">
        <w:t>An agreement must result in the employee being better off overall at the time the agreement is made than if the agreement had not been made.</w:t>
      </w:r>
    </w:p>
    <w:p w:rsidR="00D3696A" w:rsidRPr="004F142D" w:rsidRDefault="00D3696A" w:rsidP="00D3696A">
      <w:pPr>
        <w:pStyle w:val="Level2"/>
      </w:pPr>
      <w:r w:rsidRPr="004F142D">
        <w:t>An agreement must do all of the following:</w:t>
      </w:r>
    </w:p>
    <w:p w:rsidR="00D3696A" w:rsidRPr="004F142D" w:rsidRDefault="00D3696A" w:rsidP="00D3696A">
      <w:pPr>
        <w:pStyle w:val="Level3"/>
      </w:pPr>
      <w:r w:rsidRPr="004F142D">
        <w:t>state the names of the employer and the employee; and</w:t>
      </w:r>
    </w:p>
    <w:p w:rsidR="00D3696A" w:rsidRPr="004F142D" w:rsidRDefault="00D3696A" w:rsidP="00D3696A">
      <w:pPr>
        <w:pStyle w:val="Level3"/>
      </w:pPr>
      <w:r w:rsidRPr="004F142D">
        <w:t>identify the award term, or award terms, the application of which is to be varied; and</w:t>
      </w:r>
    </w:p>
    <w:p w:rsidR="00D3696A" w:rsidRPr="004F142D" w:rsidRDefault="00D3696A" w:rsidP="00D3696A">
      <w:pPr>
        <w:pStyle w:val="Level3"/>
      </w:pPr>
      <w:r w:rsidRPr="004F142D">
        <w:t>set out how the application of the award term, or each award term, is varied; and</w:t>
      </w:r>
    </w:p>
    <w:p w:rsidR="00D3696A" w:rsidRPr="004F142D" w:rsidRDefault="00D3696A" w:rsidP="00D3696A">
      <w:pPr>
        <w:pStyle w:val="Level3"/>
      </w:pPr>
      <w:r w:rsidRPr="004F142D">
        <w:t>set out how the agreement results in the employee being better off overall at the time the agreement is made than if the agreement had not been made; and</w:t>
      </w:r>
    </w:p>
    <w:p w:rsidR="00D3696A" w:rsidRPr="004F142D" w:rsidRDefault="00D3696A" w:rsidP="00D3696A">
      <w:pPr>
        <w:pStyle w:val="Level3"/>
      </w:pPr>
      <w:r w:rsidRPr="004F142D">
        <w:t>state the date the agreement is to start.</w:t>
      </w:r>
    </w:p>
    <w:p w:rsidR="00D3696A" w:rsidRPr="004F142D" w:rsidRDefault="00D3696A" w:rsidP="00D3696A">
      <w:pPr>
        <w:pStyle w:val="Level2"/>
      </w:pPr>
      <w:r w:rsidRPr="004F142D">
        <w:t>An agreement must be:</w:t>
      </w:r>
    </w:p>
    <w:p w:rsidR="00D3696A" w:rsidRPr="004F142D" w:rsidRDefault="00D3696A" w:rsidP="00D3696A">
      <w:pPr>
        <w:pStyle w:val="Level3"/>
      </w:pPr>
      <w:r w:rsidRPr="004F142D">
        <w:t>in writing; and</w:t>
      </w:r>
    </w:p>
    <w:p w:rsidR="00D3696A" w:rsidRPr="004F142D" w:rsidRDefault="00D3696A" w:rsidP="00D3696A">
      <w:pPr>
        <w:pStyle w:val="Level3"/>
      </w:pPr>
      <w:bookmarkStart w:id="27" w:name="_Ref17906634"/>
      <w:r w:rsidRPr="004F142D">
        <w:t>signed by the employer and the employee and, if the employee is under 18 years of age, by the employee’s parent or guardian.</w:t>
      </w:r>
      <w:bookmarkEnd w:id="27"/>
    </w:p>
    <w:p w:rsidR="00D3696A" w:rsidRPr="004F142D" w:rsidRDefault="00D3696A" w:rsidP="00D3696A">
      <w:pPr>
        <w:pStyle w:val="Level2"/>
      </w:pPr>
      <w:r w:rsidRPr="004F142D">
        <w:t xml:space="preserve">Except as provided in clause </w:t>
      </w:r>
      <w:r>
        <w:rPr>
          <w:noProof/>
        </w:rPr>
        <w:fldChar w:fldCharType="begin"/>
      </w:r>
      <w:r>
        <w:instrText xml:space="preserve"> REF _Ref17906634 \r \h </w:instrText>
      </w:r>
      <w:r>
        <w:rPr>
          <w:noProof/>
        </w:rPr>
      </w:r>
      <w:r>
        <w:rPr>
          <w:noProof/>
        </w:rPr>
        <w:fldChar w:fldCharType="separate"/>
      </w:r>
      <w:r w:rsidR="00061181">
        <w:t>7.7(b)</w:t>
      </w:r>
      <w:r>
        <w:rPr>
          <w:noProof/>
        </w:rPr>
        <w:fldChar w:fldCharType="end"/>
      </w:r>
      <w:r w:rsidRPr="004F142D">
        <w:t>, an agreement must not require the approval or consent of a person other than the employer and the employee.</w:t>
      </w:r>
    </w:p>
    <w:p w:rsidR="00D3696A" w:rsidRPr="004F142D" w:rsidRDefault="00D3696A" w:rsidP="00D3696A">
      <w:pPr>
        <w:pStyle w:val="Level2"/>
      </w:pPr>
      <w:r w:rsidRPr="004F142D">
        <w:t>The employer must keep the agreement as a time and wages record and give a copy to the employee.</w:t>
      </w:r>
    </w:p>
    <w:p w:rsidR="00D3696A" w:rsidRPr="004F142D" w:rsidRDefault="00D3696A" w:rsidP="00D3696A">
      <w:pPr>
        <w:pStyle w:val="Level2"/>
      </w:pPr>
      <w:r w:rsidRPr="004F142D">
        <w:t>The employer and the employee must genuinely agree, without duress or coercion to any variation of an award provided for by an agreement.</w:t>
      </w:r>
    </w:p>
    <w:p w:rsidR="00D3696A" w:rsidRPr="004F142D" w:rsidRDefault="00D3696A" w:rsidP="00D3696A">
      <w:pPr>
        <w:pStyle w:val="Level2"/>
        <w:keepNext/>
      </w:pPr>
      <w:r w:rsidRPr="004F142D">
        <w:t>An agreement may be terminated:</w:t>
      </w:r>
    </w:p>
    <w:p w:rsidR="00D3696A" w:rsidRPr="004F142D" w:rsidRDefault="00D3696A" w:rsidP="00D3696A">
      <w:pPr>
        <w:pStyle w:val="Level3"/>
      </w:pPr>
      <w:r w:rsidRPr="004F142D">
        <w:t>at any time, by written agreement between the employer and the employee; or</w:t>
      </w:r>
    </w:p>
    <w:p w:rsidR="00D3696A" w:rsidRPr="004F142D" w:rsidRDefault="00D3696A" w:rsidP="00D3696A">
      <w:pPr>
        <w:pStyle w:val="Level3"/>
      </w:pPr>
      <w:bookmarkStart w:id="28" w:name="_Ref17906644"/>
      <w:r w:rsidRPr="004F142D">
        <w:t>by the employer or employee giving 13 weeks’ written notice to the other party (reduced to 4 weeks if the agreement was entered into before the first full pay period starting on or after 4 December 2013).</w:t>
      </w:r>
      <w:bookmarkEnd w:id="28"/>
    </w:p>
    <w:p w:rsidR="00D3696A" w:rsidRPr="004F142D" w:rsidRDefault="00D3696A" w:rsidP="00D3696A">
      <w:pPr>
        <w:pStyle w:val="Block1"/>
      </w:pPr>
      <w:r>
        <w:lastRenderedPageBreak/>
        <w:t>NOTE:</w:t>
      </w:r>
      <w:r w:rsidRPr="004F142D">
        <w:t xml:space="preserve"> If an employer and employee agree to an arrangement that purports to be an individual flexibility arrangement under this award term and the arrangement does not meet a requirement set out in</w:t>
      </w:r>
      <w:r>
        <w:t xml:space="preserve"> section </w:t>
      </w:r>
      <w:r w:rsidRPr="004F142D">
        <w:t>144 then the employee or the employer may terminate the arrangement by giving written notice of not more than 28 days (see</w:t>
      </w:r>
      <w:r>
        <w:t xml:space="preserve"> section </w:t>
      </w:r>
      <w:r w:rsidRPr="004F142D">
        <w:t xml:space="preserve">145 of the </w:t>
      </w:r>
      <w:hyperlink r:id="rId94" w:history="1">
        <w:r w:rsidRPr="004F142D">
          <w:rPr>
            <w:rStyle w:val="Hyperlink"/>
          </w:rPr>
          <w:t>Act</w:t>
        </w:r>
      </w:hyperlink>
      <w:r w:rsidRPr="004F142D">
        <w:t>).</w:t>
      </w:r>
    </w:p>
    <w:p w:rsidR="00D3696A" w:rsidRPr="004F142D" w:rsidRDefault="00D3696A" w:rsidP="00D3696A">
      <w:pPr>
        <w:pStyle w:val="Level2"/>
      </w:pPr>
      <w:r w:rsidRPr="004F142D">
        <w:t xml:space="preserve">An agreement terminated as mentioned in clause </w:t>
      </w:r>
      <w:r>
        <w:rPr>
          <w:noProof/>
        </w:rPr>
        <w:fldChar w:fldCharType="begin"/>
      </w:r>
      <w:r>
        <w:instrText xml:space="preserve"> REF _Ref17906644 \r \h </w:instrText>
      </w:r>
      <w:r>
        <w:rPr>
          <w:noProof/>
        </w:rPr>
      </w:r>
      <w:r>
        <w:rPr>
          <w:noProof/>
        </w:rPr>
        <w:fldChar w:fldCharType="separate"/>
      </w:r>
      <w:r w:rsidR="00061181">
        <w:t>7.11(b)</w:t>
      </w:r>
      <w:r>
        <w:rPr>
          <w:noProof/>
        </w:rPr>
        <w:fldChar w:fldCharType="end"/>
      </w:r>
      <w:r w:rsidRPr="004F142D">
        <w:t xml:space="preserve"> ceases to have effect at the end of the period of notice required under that clause.</w:t>
      </w:r>
    </w:p>
    <w:p w:rsidR="00D3696A" w:rsidRPr="004F142D" w:rsidRDefault="00D3696A" w:rsidP="00D3696A">
      <w:pPr>
        <w:pStyle w:val="Level2"/>
      </w:pPr>
      <w:r w:rsidRPr="004F142D">
        <w:t xml:space="preserve">The right to make an agreement under clause </w:t>
      </w:r>
      <w:r>
        <w:rPr>
          <w:noProof/>
        </w:rPr>
        <w:fldChar w:fldCharType="begin"/>
      </w:r>
      <w:r>
        <w:instrText xml:space="preserve"> REF _Ref17906656 \r \h </w:instrText>
      </w:r>
      <w:r>
        <w:rPr>
          <w:noProof/>
        </w:rPr>
      </w:r>
      <w:r>
        <w:rPr>
          <w:noProof/>
        </w:rPr>
        <w:fldChar w:fldCharType="separate"/>
      </w:r>
      <w:r w:rsidR="00061181">
        <w:t>7</w:t>
      </w:r>
      <w:r>
        <w:rPr>
          <w:noProof/>
        </w:rPr>
        <w:fldChar w:fldCharType="end"/>
      </w:r>
      <w:r w:rsidRPr="004F142D">
        <w:t xml:space="preserve"> is additional to, and does not affect, any other term of this award that provides for an agreement between an employer and an individual employee.</w:t>
      </w:r>
    </w:p>
    <w:p w:rsidR="008B5713" w:rsidRPr="00367445" w:rsidRDefault="008B5713" w:rsidP="008B5713">
      <w:pPr>
        <w:pStyle w:val="Level1"/>
      </w:pPr>
      <w:bookmarkStart w:id="29" w:name="_Toc39500739"/>
      <w:r w:rsidRPr="00367445">
        <w:t>Facilitative provision</w:t>
      </w:r>
      <w:bookmarkEnd w:id="29"/>
    </w:p>
    <w:p w:rsidR="008B5713" w:rsidRPr="00367445" w:rsidRDefault="008B5713" w:rsidP="008B5713">
      <w:pPr>
        <w:pStyle w:val="Level2"/>
      </w:pPr>
      <w:r w:rsidRPr="00367445">
        <w:t>This award contains facilitative provisions which allow agreement between an employer and/or majority of employees on how the award provisions are to apply at the workplace or enterprise level.</w:t>
      </w:r>
    </w:p>
    <w:p w:rsidR="008B5713" w:rsidRPr="00367445" w:rsidRDefault="008B5713" w:rsidP="00A10E67">
      <w:pPr>
        <w:pStyle w:val="Level2"/>
      </w:pPr>
      <w:bookmarkStart w:id="30" w:name="_Ref228952368"/>
      <w:r w:rsidRPr="00367445">
        <w:t>The following lists the facilitative provisions and the level of agreement required:</w:t>
      </w:r>
      <w:bookmarkEnd w:id="30"/>
    </w:p>
    <w:tbl>
      <w:tblPr>
        <w:tblW w:w="0" w:type="auto"/>
        <w:tblInd w:w="851" w:type="dxa"/>
        <w:tblCellMar>
          <w:left w:w="0" w:type="dxa"/>
          <w:right w:w="170" w:type="dxa"/>
        </w:tblCellMar>
        <w:tblLook w:val="01E0" w:firstRow="1" w:lastRow="1" w:firstColumn="1" w:lastColumn="1" w:noHBand="0" w:noVBand="0"/>
      </w:tblPr>
      <w:tblGrid>
        <w:gridCol w:w="1800"/>
        <w:gridCol w:w="5400"/>
      </w:tblGrid>
      <w:tr w:rsidR="008B5713" w:rsidRPr="00367445" w:rsidTr="00C66A32">
        <w:tc>
          <w:tcPr>
            <w:tcW w:w="1800" w:type="dxa"/>
          </w:tcPr>
          <w:p w:rsidR="008B5713" w:rsidRPr="00C66A32" w:rsidRDefault="006F2243" w:rsidP="00A10E67">
            <w:pPr>
              <w:pStyle w:val="AMODTable"/>
              <w:rPr>
                <w:b/>
              </w:rPr>
            </w:pPr>
            <w:r w:rsidRPr="00C66A32">
              <w:rPr>
                <w:b/>
              </w:rPr>
              <w:t>Clause</w:t>
            </w:r>
          </w:p>
        </w:tc>
        <w:tc>
          <w:tcPr>
            <w:tcW w:w="5400" w:type="dxa"/>
          </w:tcPr>
          <w:p w:rsidR="008B5713" w:rsidRPr="00C66A32" w:rsidRDefault="006F2243" w:rsidP="00A10E67">
            <w:pPr>
              <w:pStyle w:val="AMODTable"/>
              <w:rPr>
                <w:b/>
              </w:rPr>
            </w:pPr>
            <w:r w:rsidRPr="00C66A32">
              <w:rPr>
                <w:b/>
              </w:rPr>
              <w:t>Subject matter</w:t>
            </w:r>
          </w:p>
        </w:tc>
      </w:tr>
      <w:tr w:rsidR="008B5713" w:rsidRPr="00367445" w:rsidTr="00C66A32">
        <w:tc>
          <w:tcPr>
            <w:tcW w:w="1800" w:type="dxa"/>
          </w:tcPr>
          <w:p w:rsidR="008B5713" w:rsidRPr="00367445" w:rsidRDefault="00F77734" w:rsidP="00A10E67">
            <w:pPr>
              <w:pStyle w:val="AMODTable"/>
            </w:pPr>
            <w:r>
              <w:fldChar w:fldCharType="begin"/>
            </w:r>
            <w:r>
              <w:instrText xml:space="preserve"> REF _Ref228952238 \w \h  \* MERGEFORMAT </w:instrText>
            </w:r>
            <w:r>
              <w:fldChar w:fldCharType="separate"/>
            </w:r>
            <w:r w:rsidR="00061181">
              <w:t>18.1</w:t>
            </w:r>
            <w:r>
              <w:fldChar w:fldCharType="end"/>
            </w:r>
          </w:p>
        </w:tc>
        <w:tc>
          <w:tcPr>
            <w:tcW w:w="5400" w:type="dxa"/>
          </w:tcPr>
          <w:p w:rsidR="008B5713" w:rsidRPr="00367445" w:rsidRDefault="00FD21C0" w:rsidP="00A10E67">
            <w:pPr>
              <w:pStyle w:val="AMODTable"/>
            </w:pPr>
            <w:r w:rsidRPr="00367445">
              <w:t>O</w:t>
            </w:r>
            <w:r w:rsidR="006F2243" w:rsidRPr="00367445">
              <w:t>rdinary hours of duty work rostered, by individual agreement</w:t>
            </w:r>
          </w:p>
        </w:tc>
      </w:tr>
      <w:tr w:rsidR="00B67EC6" w:rsidRPr="00367445" w:rsidTr="00C66A32">
        <w:tc>
          <w:tcPr>
            <w:tcW w:w="1800" w:type="dxa"/>
          </w:tcPr>
          <w:p w:rsidR="00B67EC6" w:rsidRPr="00367445" w:rsidRDefault="009F0ACE" w:rsidP="003819C1">
            <w:pPr>
              <w:pStyle w:val="AMODTable"/>
            </w:pPr>
            <w:r>
              <w:fldChar w:fldCharType="begin"/>
            </w:r>
            <w:r>
              <w:instrText xml:space="preserve"> REF _Ref19627346 \r \h </w:instrText>
            </w:r>
            <w:r>
              <w:fldChar w:fldCharType="separate"/>
            </w:r>
            <w:r w:rsidR="00061181">
              <w:t>22.2(a)</w:t>
            </w:r>
            <w:r>
              <w:fldChar w:fldCharType="end"/>
            </w:r>
          </w:p>
        </w:tc>
        <w:tc>
          <w:tcPr>
            <w:tcW w:w="5400" w:type="dxa"/>
          </w:tcPr>
          <w:p w:rsidR="00B67EC6" w:rsidRPr="00367445" w:rsidRDefault="00B67EC6" w:rsidP="003819C1">
            <w:pPr>
              <w:pStyle w:val="AMODTable"/>
            </w:pPr>
            <w:r w:rsidRPr="00367445">
              <w:t>Public holidays, by majority agreement</w:t>
            </w:r>
          </w:p>
        </w:tc>
      </w:tr>
      <w:tr w:rsidR="00B67EC6" w:rsidRPr="00367445" w:rsidTr="00C66A32">
        <w:tc>
          <w:tcPr>
            <w:tcW w:w="1800" w:type="dxa"/>
          </w:tcPr>
          <w:p w:rsidR="00B67EC6" w:rsidRPr="00367445" w:rsidRDefault="009F0ACE" w:rsidP="00A10E67">
            <w:pPr>
              <w:pStyle w:val="AMODTable"/>
            </w:pPr>
            <w:r>
              <w:fldChar w:fldCharType="begin"/>
            </w:r>
            <w:r>
              <w:instrText xml:space="preserve"> REF _Ref19627353 \r \h </w:instrText>
            </w:r>
            <w:r>
              <w:fldChar w:fldCharType="separate"/>
            </w:r>
            <w:r w:rsidR="00061181">
              <w:t>22.2(b)</w:t>
            </w:r>
            <w:r>
              <w:fldChar w:fldCharType="end"/>
            </w:r>
          </w:p>
        </w:tc>
        <w:tc>
          <w:tcPr>
            <w:tcW w:w="5400" w:type="dxa"/>
          </w:tcPr>
          <w:p w:rsidR="00B67EC6" w:rsidRPr="00367445" w:rsidRDefault="00B67EC6" w:rsidP="00A10E67">
            <w:pPr>
              <w:pStyle w:val="AMODTable"/>
            </w:pPr>
            <w:r w:rsidRPr="00367445">
              <w:t>Public holidays, by individual agreement</w:t>
            </w:r>
          </w:p>
        </w:tc>
      </w:tr>
    </w:tbl>
    <w:p w:rsidR="008B5713" w:rsidRPr="00367445" w:rsidRDefault="006F2243" w:rsidP="006F2243">
      <w:pPr>
        <w:pStyle w:val="Level2"/>
      </w:pPr>
      <w:r w:rsidRPr="00367445">
        <w:t xml:space="preserve">Agreements made pursuant to clause </w:t>
      </w:r>
      <w:r w:rsidR="00F77734">
        <w:fldChar w:fldCharType="begin"/>
      </w:r>
      <w:r w:rsidR="00F77734">
        <w:instrText xml:space="preserve"> REF _Ref228952368 \w \h  \* MERGEFORMAT </w:instrText>
      </w:r>
      <w:r w:rsidR="00F77734">
        <w:fldChar w:fldCharType="separate"/>
      </w:r>
      <w:r w:rsidR="00061181">
        <w:t>8.2</w:t>
      </w:r>
      <w:r w:rsidR="00F77734">
        <w:fldChar w:fldCharType="end"/>
      </w:r>
      <w:r w:rsidR="00A76B20" w:rsidRPr="00367445">
        <w:t xml:space="preserve"> </w:t>
      </w:r>
      <w:r w:rsidR="001069F2" w:rsidRPr="00367445">
        <w:t>must be</w:t>
      </w:r>
      <w:r w:rsidRPr="00367445">
        <w:t xml:space="preserve"> recorded in writing and be available to every affected employee on request.</w:t>
      </w:r>
    </w:p>
    <w:p w:rsidR="006F2243" w:rsidRPr="00367445" w:rsidRDefault="006F2243" w:rsidP="006F2243">
      <w:pPr>
        <w:pStyle w:val="Level2"/>
      </w:pPr>
      <w:r w:rsidRPr="00367445">
        <w:t>Facilitative provisions are not to be used as a device to avoid award obligations nor should they result in unfairness to an employee or employees covered by this award.</w:t>
      </w:r>
    </w:p>
    <w:p w:rsidR="00243922" w:rsidRDefault="00243922" w:rsidP="00E04F16">
      <w:pPr>
        <w:pStyle w:val="Level1"/>
      </w:pPr>
      <w:bookmarkStart w:id="31" w:name="_Ref17906882"/>
      <w:bookmarkStart w:id="32" w:name="_Ref17908258"/>
      <w:bookmarkStart w:id="33" w:name="_Ref17908262"/>
      <w:bookmarkStart w:id="34" w:name="_Toc39500740"/>
      <w:r w:rsidRPr="00343DAC">
        <w:t>Consultation</w:t>
      </w:r>
      <w:bookmarkEnd w:id="31"/>
      <w:bookmarkEnd w:id="32"/>
      <w:bookmarkEnd w:id="33"/>
      <w:r w:rsidR="00B57B4D">
        <w:t xml:space="preserve"> about major workplace change</w:t>
      </w:r>
      <w:bookmarkEnd w:id="34"/>
    </w:p>
    <w:p w:rsidR="00243922" w:rsidRDefault="00243922" w:rsidP="00E04F16">
      <w:pPr>
        <w:pStyle w:val="History"/>
      </w:pPr>
      <w:r>
        <w:t xml:space="preserve">[9—Consultation regarding major workplace change renamed and substituted by </w:t>
      </w:r>
      <w:hyperlink r:id="rId95" w:history="1">
        <w:r w:rsidRPr="00986C09">
          <w:rPr>
            <w:rStyle w:val="Hyperlink"/>
          </w:rPr>
          <w:t>PR546288</w:t>
        </w:r>
      </w:hyperlink>
      <w:r w:rsidR="00710BB0">
        <w:t>,</w:t>
      </w:r>
      <w:r w:rsidR="00D3696A">
        <w:t xml:space="preserve"> 9</w:t>
      </w:r>
      <w:r w:rsidR="007519D7">
        <w:t>—</w:t>
      </w:r>
      <w:r w:rsidR="00D3696A">
        <w:t xml:space="preserve">Consultation renamed and substituted by </w:t>
      </w:r>
      <w:hyperlink r:id="rId96" w:history="1">
        <w:r w:rsidR="00D3696A" w:rsidRPr="00D3696A">
          <w:rPr>
            <w:rStyle w:val="Hyperlink"/>
          </w:rPr>
          <w:t>PR711486</w:t>
        </w:r>
      </w:hyperlink>
      <w:r w:rsidR="00D3696A">
        <w:t xml:space="preserve"> </w:t>
      </w:r>
      <w:proofErr w:type="spellStart"/>
      <w:r w:rsidR="00D3696A">
        <w:t>ppc</w:t>
      </w:r>
      <w:proofErr w:type="spellEnd"/>
      <w:r w:rsidR="00D3696A">
        <w:t xml:space="preserve"> 30Aug19</w:t>
      </w:r>
      <w:r>
        <w:t>]</w:t>
      </w:r>
    </w:p>
    <w:p w:rsidR="007519D7" w:rsidRPr="004F142D" w:rsidRDefault="007519D7" w:rsidP="007519D7">
      <w:pPr>
        <w:pStyle w:val="Level2"/>
      </w:pPr>
      <w:r w:rsidRPr="004F142D">
        <w:t>If an employer makes a definite decision to make major changes in production, program, organisation, structure or technology that are likely to have significant effects on employees, the employer must:</w:t>
      </w:r>
    </w:p>
    <w:p w:rsidR="007519D7" w:rsidRPr="004F142D" w:rsidRDefault="007519D7" w:rsidP="007519D7">
      <w:pPr>
        <w:pStyle w:val="Level3"/>
      </w:pPr>
      <w:r w:rsidRPr="004F142D">
        <w:t>give notice of the changes to all employees who may be affected by them and their representatives (if any); and</w:t>
      </w:r>
    </w:p>
    <w:p w:rsidR="007519D7" w:rsidRPr="004F142D" w:rsidRDefault="007519D7" w:rsidP="007519D7">
      <w:pPr>
        <w:pStyle w:val="Level3"/>
      </w:pPr>
      <w:bookmarkStart w:id="35" w:name="_Ref17906895"/>
      <w:r w:rsidRPr="004F142D">
        <w:t>discuss with affected employees and their representatives (if any):</w:t>
      </w:r>
      <w:bookmarkEnd w:id="35"/>
    </w:p>
    <w:p w:rsidR="007519D7" w:rsidRPr="004F142D" w:rsidRDefault="007519D7" w:rsidP="007519D7">
      <w:pPr>
        <w:pStyle w:val="Level4"/>
      </w:pPr>
      <w:r w:rsidRPr="004F142D">
        <w:t>the introduction of the changes; and</w:t>
      </w:r>
    </w:p>
    <w:p w:rsidR="007519D7" w:rsidRPr="004F142D" w:rsidRDefault="007519D7" w:rsidP="007519D7">
      <w:pPr>
        <w:pStyle w:val="Level4"/>
      </w:pPr>
      <w:r w:rsidRPr="004F142D">
        <w:t>their likely effect on employees; and</w:t>
      </w:r>
    </w:p>
    <w:p w:rsidR="007519D7" w:rsidRPr="004F142D" w:rsidRDefault="007519D7" w:rsidP="007519D7">
      <w:pPr>
        <w:pStyle w:val="Level4"/>
      </w:pPr>
      <w:r w:rsidRPr="004F142D">
        <w:t>measures to avoid or reduce the adverse effects of the changes on employees; and</w:t>
      </w:r>
    </w:p>
    <w:p w:rsidR="007519D7" w:rsidRPr="004F142D" w:rsidRDefault="007519D7" w:rsidP="007519D7">
      <w:pPr>
        <w:pStyle w:val="Level3"/>
      </w:pPr>
      <w:r w:rsidRPr="004F142D">
        <w:lastRenderedPageBreak/>
        <w:t>commence discussions as soon as practicable after a definite decision has been made.</w:t>
      </w:r>
    </w:p>
    <w:p w:rsidR="007519D7" w:rsidRPr="004F142D" w:rsidRDefault="007519D7" w:rsidP="007519D7">
      <w:pPr>
        <w:pStyle w:val="Level2"/>
      </w:pPr>
      <w:bookmarkStart w:id="36" w:name="_Ref17906902"/>
      <w:r w:rsidRPr="004F142D">
        <w:t xml:space="preserve">For the purposes of the discussion under clause </w:t>
      </w:r>
      <w:r>
        <w:rPr>
          <w:noProof/>
        </w:rPr>
        <w:fldChar w:fldCharType="begin"/>
      </w:r>
      <w:r>
        <w:instrText xml:space="preserve"> REF _Ref17906895 \r \h </w:instrText>
      </w:r>
      <w:r>
        <w:rPr>
          <w:noProof/>
        </w:rPr>
      </w:r>
      <w:r>
        <w:rPr>
          <w:noProof/>
        </w:rPr>
        <w:fldChar w:fldCharType="separate"/>
      </w:r>
      <w:r w:rsidR="00061181">
        <w:t>9.1(b)</w:t>
      </w:r>
      <w:r>
        <w:rPr>
          <w:noProof/>
        </w:rPr>
        <w:fldChar w:fldCharType="end"/>
      </w:r>
      <w:r w:rsidRPr="004F142D">
        <w:t>, the employer must give in writing to the affected employees and their representatives (if any) all relevant information about the changes including:</w:t>
      </w:r>
      <w:bookmarkEnd w:id="36"/>
    </w:p>
    <w:p w:rsidR="007519D7" w:rsidRPr="004F142D" w:rsidRDefault="007519D7" w:rsidP="007519D7">
      <w:pPr>
        <w:pStyle w:val="Level3"/>
      </w:pPr>
      <w:r w:rsidRPr="004F142D">
        <w:t>their nature; and</w:t>
      </w:r>
    </w:p>
    <w:p w:rsidR="007519D7" w:rsidRPr="004F142D" w:rsidRDefault="007519D7" w:rsidP="007519D7">
      <w:pPr>
        <w:pStyle w:val="Level3"/>
      </w:pPr>
      <w:r w:rsidRPr="004F142D">
        <w:t>their expected effect on employees; and</w:t>
      </w:r>
    </w:p>
    <w:p w:rsidR="007519D7" w:rsidRPr="004F142D" w:rsidRDefault="007519D7" w:rsidP="007519D7">
      <w:pPr>
        <w:pStyle w:val="Level3"/>
      </w:pPr>
      <w:r w:rsidRPr="004F142D">
        <w:t>any other matters likely to affect employees.</w:t>
      </w:r>
    </w:p>
    <w:p w:rsidR="007519D7" w:rsidRPr="004F142D" w:rsidRDefault="007519D7" w:rsidP="007519D7">
      <w:pPr>
        <w:pStyle w:val="Level2"/>
      </w:pPr>
      <w:r w:rsidRPr="004F142D">
        <w:t xml:space="preserve">Clause </w:t>
      </w:r>
      <w:r>
        <w:rPr>
          <w:noProof/>
        </w:rPr>
        <w:fldChar w:fldCharType="begin"/>
      </w:r>
      <w:r>
        <w:instrText xml:space="preserve"> REF _Ref17906902 \r \h </w:instrText>
      </w:r>
      <w:r>
        <w:rPr>
          <w:noProof/>
        </w:rPr>
      </w:r>
      <w:r>
        <w:rPr>
          <w:noProof/>
        </w:rPr>
        <w:fldChar w:fldCharType="separate"/>
      </w:r>
      <w:r w:rsidR="00061181">
        <w:t>9.2</w:t>
      </w:r>
      <w:r>
        <w:rPr>
          <w:noProof/>
        </w:rPr>
        <w:fldChar w:fldCharType="end"/>
      </w:r>
      <w:r w:rsidRPr="004F142D">
        <w:t xml:space="preserve"> does not require an employer to disclose any confidential information if its disclosure would be contrary to the employer’s interests.</w:t>
      </w:r>
    </w:p>
    <w:p w:rsidR="007519D7" w:rsidRPr="004F142D" w:rsidRDefault="007519D7" w:rsidP="007519D7">
      <w:pPr>
        <w:pStyle w:val="Level2"/>
      </w:pPr>
      <w:r w:rsidRPr="004F142D">
        <w:t xml:space="preserve">The employer must promptly consider any matters raised by the employees or their representatives about the changes in the course of the discussion under clause </w:t>
      </w:r>
      <w:r>
        <w:rPr>
          <w:noProof/>
        </w:rPr>
        <w:fldChar w:fldCharType="begin"/>
      </w:r>
      <w:r>
        <w:instrText xml:space="preserve"> REF _Ref17906895 \r \h </w:instrText>
      </w:r>
      <w:r>
        <w:rPr>
          <w:noProof/>
        </w:rPr>
      </w:r>
      <w:r>
        <w:rPr>
          <w:noProof/>
        </w:rPr>
        <w:fldChar w:fldCharType="separate"/>
      </w:r>
      <w:r w:rsidR="00061181">
        <w:t>9.1(b)</w:t>
      </w:r>
      <w:r>
        <w:rPr>
          <w:noProof/>
        </w:rPr>
        <w:fldChar w:fldCharType="end"/>
      </w:r>
      <w:r w:rsidRPr="004F142D">
        <w:t>.</w:t>
      </w:r>
    </w:p>
    <w:p w:rsidR="007519D7" w:rsidRPr="004F142D" w:rsidRDefault="007519D7" w:rsidP="007519D7">
      <w:pPr>
        <w:pStyle w:val="Level2"/>
      </w:pPr>
      <w:bookmarkStart w:id="37" w:name="_Ref17906872"/>
      <w:r w:rsidRPr="004F142D">
        <w:t xml:space="preserve">In clause </w:t>
      </w:r>
      <w:r>
        <w:rPr>
          <w:noProof/>
        </w:rPr>
        <w:fldChar w:fldCharType="begin"/>
      </w:r>
      <w:r>
        <w:instrText xml:space="preserve"> REF _Ref17906882 \r \h </w:instrText>
      </w:r>
      <w:r>
        <w:rPr>
          <w:noProof/>
        </w:rPr>
      </w:r>
      <w:r>
        <w:rPr>
          <w:noProof/>
        </w:rPr>
        <w:fldChar w:fldCharType="separate"/>
      </w:r>
      <w:r w:rsidR="00061181">
        <w:t>9</w:t>
      </w:r>
      <w:r>
        <w:rPr>
          <w:noProof/>
        </w:rPr>
        <w:fldChar w:fldCharType="end"/>
      </w:r>
      <w:r w:rsidRPr="004F142D">
        <w:t>:</w:t>
      </w:r>
      <w:bookmarkEnd w:id="37"/>
    </w:p>
    <w:p w:rsidR="007519D7" w:rsidRPr="004F142D" w:rsidRDefault="007519D7" w:rsidP="007519D7">
      <w:pPr>
        <w:pStyle w:val="Block1"/>
      </w:pPr>
      <w:r w:rsidRPr="004F142D">
        <w:rPr>
          <w:b/>
        </w:rPr>
        <w:t>significant effects</w:t>
      </w:r>
      <w:r w:rsidRPr="004F142D">
        <w:t>, on employees, includes any of the following:</w:t>
      </w:r>
    </w:p>
    <w:p w:rsidR="007519D7" w:rsidRPr="004F142D" w:rsidRDefault="007519D7" w:rsidP="007519D7">
      <w:pPr>
        <w:pStyle w:val="Level3"/>
      </w:pPr>
      <w:r w:rsidRPr="004F142D">
        <w:t>termination of employment; or</w:t>
      </w:r>
    </w:p>
    <w:p w:rsidR="007519D7" w:rsidRPr="004F142D" w:rsidRDefault="007519D7" w:rsidP="007519D7">
      <w:pPr>
        <w:pStyle w:val="Level3"/>
      </w:pPr>
      <w:r w:rsidRPr="004F142D">
        <w:t>major changes in the composition, operation or size of the employer’s workforce or in the skills required; or</w:t>
      </w:r>
    </w:p>
    <w:p w:rsidR="007519D7" w:rsidRPr="004F142D" w:rsidRDefault="007519D7" w:rsidP="007519D7">
      <w:pPr>
        <w:pStyle w:val="Level3"/>
      </w:pPr>
      <w:r w:rsidRPr="004F142D">
        <w:t>loss of, or reduction in, job or promotion opportunities; or</w:t>
      </w:r>
    </w:p>
    <w:p w:rsidR="007519D7" w:rsidRPr="004F142D" w:rsidRDefault="007519D7" w:rsidP="007519D7">
      <w:pPr>
        <w:pStyle w:val="Level3"/>
      </w:pPr>
      <w:r w:rsidRPr="004F142D">
        <w:t>loss of, or reduction in, job tenure; or</w:t>
      </w:r>
    </w:p>
    <w:p w:rsidR="007519D7" w:rsidRPr="004F142D" w:rsidRDefault="007519D7" w:rsidP="007519D7">
      <w:pPr>
        <w:pStyle w:val="Level3"/>
      </w:pPr>
      <w:r w:rsidRPr="004F142D">
        <w:t>alteration of hours of work; or</w:t>
      </w:r>
    </w:p>
    <w:p w:rsidR="007519D7" w:rsidRPr="004F142D" w:rsidRDefault="007519D7" w:rsidP="007519D7">
      <w:pPr>
        <w:pStyle w:val="Level3"/>
      </w:pPr>
      <w:r w:rsidRPr="004F142D">
        <w:t>the need for employees to be retrained or transferred to other work or locations; or</w:t>
      </w:r>
    </w:p>
    <w:p w:rsidR="007519D7" w:rsidRPr="004F142D" w:rsidRDefault="007519D7" w:rsidP="007519D7">
      <w:pPr>
        <w:pStyle w:val="Level3"/>
      </w:pPr>
      <w:r w:rsidRPr="004F142D">
        <w:t>job restructuring.</w:t>
      </w:r>
    </w:p>
    <w:p w:rsidR="007519D7" w:rsidRDefault="007519D7" w:rsidP="007519D7">
      <w:pPr>
        <w:pStyle w:val="Level2"/>
      </w:pPr>
      <w:r w:rsidRPr="004F142D">
        <w:t xml:space="preserve">Where this award makes provision for alteration of any of the matters defined at clause </w:t>
      </w:r>
      <w:r>
        <w:rPr>
          <w:noProof/>
        </w:rPr>
        <w:fldChar w:fldCharType="begin"/>
      </w:r>
      <w:r>
        <w:instrText xml:space="preserve"> REF _Ref17906872 \r \h </w:instrText>
      </w:r>
      <w:r>
        <w:rPr>
          <w:noProof/>
        </w:rPr>
      </w:r>
      <w:r>
        <w:rPr>
          <w:noProof/>
        </w:rPr>
        <w:fldChar w:fldCharType="separate"/>
      </w:r>
      <w:r w:rsidR="00061181">
        <w:t>9.5</w:t>
      </w:r>
      <w:r>
        <w:rPr>
          <w:noProof/>
        </w:rPr>
        <w:fldChar w:fldCharType="end"/>
      </w:r>
      <w:r w:rsidRPr="004F142D">
        <w:t>, such alteration is taken not to have significant effect.</w:t>
      </w:r>
    </w:p>
    <w:p w:rsidR="007519D7" w:rsidRDefault="00CA3B72" w:rsidP="00CA3B72">
      <w:pPr>
        <w:pStyle w:val="Level1"/>
        <w:numPr>
          <w:ilvl w:val="0"/>
          <w:numId w:val="0"/>
        </w:numPr>
        <w:tabs>
          <w:tab w:val="left" w:pos="851"/>
        </w:tabs>
      </w:pPr>
      <w:bookmarkStart w:id="38" w:name="_Toc39500741"/>
      <w:r>
        <w:t>9A</w:t>
      </w:r>
      <w:r>
        <w:tab/>
      </w:r>
      <w:r w:rsidR="007519D7" w:rsidRPr="004F142D">
        <w:t>Consultation about changes to rosters or hours of work</w:t>
      </w:r>
      <w:bookmarkEnd w:id="38"/>
    </w:p>
    <w:p w:rsidR="00414DF8" w:rsidRPr="00414DF8" w:rsidRDefault="00414DF8" w:rsidP="00414DF8">
      <w:pPr>
        <w:pStyle w:val="History"/>
      </w:pPr>
      <w:r>
        <w:t xml:space="preserve">[9A inserted by </w:t>
      </w:r>
      <w:hyperlink r:id="rId97" w:history="1">
        <w:r w:rsidRPr="00D3696A">
          <w:rPr>
            <w:rStyle w:val="Hyperlink"/>
          </w:rPr>
          <w:t>PR711486</w:t>
        </w:r>
      </w:hyperlink>
      <w:r>
        <w:t xml:space="preserve"> </w:t>
      </w:r>
      <w:proofErr w:type="spellStart"/>
      <w:r>
        <w:t>ppc</w:t>
      </w:r>
      <w:proofErr w:type="spellEnd"/>
      <w:r>
        <w:t xml:space="preserve"> 30Aug19]</w:t>
      </w:r>
    </w:p>
    <w:p w:rsidR="007519D7" w:rsidRPr="004F142D" w:rsidRDefault="007519D7" w:rsidP="007519D7">
      <w:pPr>
        <w:pStyle w:val="Level2"/>
        <w:numPr>
          <w:ilvl w:val="0"/>
          <w:numId w:val="0"/>
        </w:numPr>
        <w:ind w:left="851" w:hanging="851"/>
      </w:pPr>
      <w:r w:rsidRPr="004F142D">
        <w:rPr>
          <w:b/>
          <w:noProof/>
        </w:rPr>
        <w:t>9A</w:t>
      </w:r>
      <w:r w:rsidRPr="004F142D">
        <w:rPr>
          <w:b/>
        </w:rPr>
        <w:t>.1</w:t>
      </w:r>
      <w:r w:rsidRPr="004F142D">
        <w:tab/>
        <w:t xml:space="preserve">Clause </w:t>
      </w:r>
      <w:r w:rsidRPr="004F142D">
        <w:rPr>
          <w:noProof/>
        </w:rPr>
        <w:t>9A</w:t>
      </w:r>
      <w:r w:rsidRPr="004F142D">
        <w:t xml:space="preserve"> applies if an employer proposes to change the regular roster or ordinary hours of work of an employee, other than an employee whose working hours are irregular, sporadic or unpredictable.</w:t>
      </w:r>
    </w:p>
    <w:p w:rsidR="007519D7" w:rsidRPr="004F142D" w:rsidRDefault="007519D7" w:rsidP="007519D7">
      <w:pPr>
        <w:pStyle w:val="Level2"/>
        <w:numPr>
          <w:ilvl w:val="0"/>
          <w:numId w:val="0"/>
        </w:numPr>
        <w:ind w:left="851" w:hanging="851"/>
      </w:pPr>
      <w:r w:rsidRPr="004F142D">
        <w:rPr>
          <w:b/>
          <w:noProof/>
        </w:rPr>
        <w:t>9A</w:t>
      </w:r>
      <w:r w:rsidRPr="004F142D">
        <w:rPr>
          <w:b/>
        </w:rPr>
        <w:t>.2</w:t>
      </w:r>
      <w:r w:rsidRPr="004F142D">
        <w:tab/>
        <w:t>The employer must consult with any employees affected by the proposed change and their representatives (if any).</w:t>
      </w:r>
    </w:p>
    <w:p w:rsidR="007519D7" w:rsidRPr="004F142D" w:rsidRDefault="007519D7" w:rsidP="007519D7">
      <w:pPr>
        <w:pStyle w:val="Level2"/>
        <w:numPr>
          <w:ilvl w:val="0"/>
          <w:numId w:val="0"/>
        </w:numPr>
        <w:ind w:left="851" w:hanging="851"/>
      </w:pPr>
      <w:r w:rsidRPr="004F142D">
        <w:rPr>
          <w:b/>
          <w:noProof/>
        </w:rPr>
        <w:t>9A</w:t>
      </w:r>
      <w:r w:rsidRPr="004F142D">
        <w:rPr>
          <w:b/>
        </w:rPr>
        <w:t>.3</w:t>
      </w:r>
      <w:r w:rsidRPr="004F142D">
        <w:tab/>
        <w:t>For the purpose of the consultation, the employer must:</w:t>
      </w:r>
    </w:p>
    <w:p w:rsidR="007519D7" w:rsidRPr="004F142D" w:rsidRDefault="007519D7" w:rsidP="007519D7">
      <w:pPr>
        <w:pStyle w:val="Level3"/>
      </w:pPr>
      <w:r w:rsidRPr="004F142D">
        <w:lastRenderedPageBreak/>
        <w:t xml:space="preserve">provide to the employees and representatives mentioned in clause </w:t>
      </w:r>
      <w:r w:rsidRPr="004F142D">
        <w:rPr>
          <w:noProof/>
        </w:rPr>
        <w:t>9A</w:t>
      </w:r>
      <w:r w:rsidRPr="004F142D">
        <w:t>.2 information about the proposed change (for example, information about the nature of the change and when it is to begin); and</w:t>
      </w:r>
    </w:p>
    <w:p w:rsidR="007519D7" w:rsidRPr="004F142D" w:rsidRDefault="007519D7" w:rsidP="007519D7">
      <w:pPr>
        <w:pStyle w:val="Level3"/>
      </w:pPr>
      <w:r w:rsidRPr="004F142D">
        <w:t>invite the employees to give their views about the impact of the proposed change on them (including any impact on their family or caring responsibilities) and also invite their representative (if any) to give their views about that impact.</w:t>
      </w:r>
    </w:p>
    <w:p w:rsidR="007519D7" w:rsidRPr="004F142D" w:rsidRDefault="007519D7" w:rsidP="0098072D">
      <w:pPr>
        <w:pStyle w:val="Level2"/>
        <w:numPr>
          <w:ilvl w:val="0"/>
          <w:numId w:val="0"/>
        </w:numPr>
        <w:ind w:left="851" w:hanging="851"/>
      </w:pPr>
      <w:r w:rsidRPr="004F142D">
        <w:rPr>
          <w:b/>
          <w:noProof/>
        </w:rPr>
        <w:t>9A</w:t>
      </w:r>
      <w:r w:rsidRPr="004F142D">
        <w:rPr>
          <w:b/>
        </w:rPr>
        <w:t>.4</w:t>
      </w:r>
      <w:r w:rsidRPr="004F142D">
        <w:tab/>
        <w:t xml:space="preserve">The employer must consider any views given under clause </w:t>
      </w:r>
      <w:r w:rsidRPr="004F142D">
        <w:rPr>
          <w:noProof/>
        </w:rPr>
        <w:t>9A</w:t>
      </w:r>
      <w:r w:rsidRPr="004F142D">
        <w:t>.3(b).</w:t>
      </w:r>
    </w:p>
    <w:p w:rsidR="007519D7" w:rsidRPr="004F142D" w:rsidRDefault="007519D7" w:rsidP="0098072D">
      <w:pPr>
        <w:pStyle w:val="Level2"/>
        <w:numPr>
          <w:ilvl w:val="0"/>
          <w:numId w:val="0"/>
        </w:numPr>
        <w:ind w:left="851" w:hanging="851"/>
      </w:pPr>
      <w:r w:rsidRPr="004F142D">
        <w:rPr>
          <w:b/>
          <w:noProof/>
        </w:rPr>
        <w:t>9A</w:t>
      </w:r>
      <w:r w:rsidRPr="004F142D">
        <w:rPr>
          <w:b/>
        </w:rPr>
        <w:t>.5</w:t>
      </w:r>
      <w:r w:rsidRPr="004F142D">
        <w:tab/>
        <w:t xml:space="preserve">Clause </w:t>
      </w:r>
      <w:r w:rsidRPr="004F142D">
        <w:rPr>
          <w:noProof/>
        </w:rPr>
        <w:t>9A</w:t>
      </w:r>
      <w:r w:rsidRPr="004F142D">
        <w:t xml:space="preserve"> is to be read in conjunction with any other provisions of this award concerning the scheduling of work or the giving of notice.</w:t>
      </w:r>
    </w:p>
    <w:p w:rsidR="00747C67" w:rsidRDefault="00747C67" w:rsidP="00747C67">
      <w:pPr>
        <w:pStyle w:val="Level1"/>
      </w:pPr>
      <w:bookmarkStart w:id="39" w:name="_Ref228851208"/>
      <w:bookmarkStart w:id="40" w:name="_Toc39500742"/>
      <w:r w:rsidRPr="00367445">
        <w:t>Dispute resolution</w:t>
      </w:r>
      <w:bookmarkEnd w:id="39"/>
      <w:bookmarkEnd w:id="40"/>
    </w:p>
    <w:p w:rsidR="003603EC" w:rsidRDefault="00A70546" w:rsidP="001A4FC7">
      <w:pPr>
        <w:pStyle w:val="History"/>
      </w:pPr>
      <w:r>
        <w:t xml:space="preserve">[Varied by </w:t>
      </w:r>
      <w:hyperlink r:id="rId98" w:history="1">
        <w:r w:rsidRPr="000C6823">
          <w:rPr>
            <w:rStyle w:val="Hyperlink"/>
          </w:rPr>
          <w:t>PR542185</w:t>
        </w:r>
      </w:hyperlink>
      <w:r w:rsidR="00892C25">
        <w:t xml:space="preserve">; </w:t>
      </w:r>
      <w:r w:rsidR="00201282">
        <w:t xml:space="preserve">substituted by </w:t>
      </w:r>
      <w:hyperlink r:id="rId99" w:history="1">
        <w:r w:rsidR="00201282" w:rsidRPr="00D3696A">
          <w:rPr>
            <w:rStyle w:val="Hyperlink"/>
          </w:rPr>
          <w:t>PR711486</w:t>
        </w:r>
      </w:hyperlink>
      <w:r w:rsidR="00201282">
        <w:t xml:space="preserve"> </w:t>
      </w:r>
      <w:proofErr w:type="spellStart"/>
      <w:r w:rsidR="00201282">
        <w:t>ppc</w:t>
      </w:r>
      <w:proofErr w:type="spellEnd"/>
      <w:r w:rsidR="00201282">
        <w:t xml:space="preserve"> 30Aug19]</w:t>
      </w:r>
    </w:p>
    <w:p w:rsidR="001A4FC7" w:rsidRPr="004F142D" w:rsidRDefault="001A4FC7" w:rsidP="001A4FC7">
      <w:pPr>
        <w:pStyle w:val="Level2"/>
        <w:rPr>
          <w:sz w:val="22"/>
          <w:szCs w:val="22"/>
        </w:rPr>
      </w:pPr>
      <w:r w:rsidRPr="004F142D">
        <w:t xml:space="preserve">Clause </w:t>
      </w:r>
      <w:r>
        <w:rPr>
          <w:noProof/>
        </w:rPr>
        <w:fldChar w:fldCharType="begin"/>
      </w:r>
      <w:r>
        <w:instrText xml:space="preserve"> REF _Ref228851208 \r \h </w:instrText>
      </w:r>
      <w:r>
        <w:rPr>
          <w:noProof/>
        </w:rPr>
      </w:r>
      <w:r>
        <w:rPr>
          <w:noProof/>
        </w:rPr>
        <w:fldChar w:fldCharType="separate"/>
      </w:r>
      <w:r w:rsidR="00061181">
        <w:t>10</w:t>
      </w:r>
      <w:r>
        <w:rPr>
          <w:noProof/>
        </w:rPr>
        <w:fldChar w:fldCharType="end"/>
      </w:r>
      <w:r w:rsidRPr="004F142D">
        <w:t xml:space="preserve"> sets out the procedures to be followed if a dispute arises about a </w:t>
      </w:r>
      <w:r w:rsidRPr="004F142D">
        <w:rPr>
          <w:color w:val="000000"/>
        </w:rPr>
        <w:t xml:space="preserve">matter under this award or in relation </w:t>
      </w:r>
      <w:r w:rsidRPr="004F142D">
        <w:t xml:space="preserve">to </w:t>
      </w:r>
      <w:r w:rsidRPr="004F142D">
        <w:rPr>
          <w:sz w:val="22"/>
          <w:szCs w:val="22"/>
        </w:rPr>
        <w:t xml:space="preserve">the </w:t>
      </w:r>
      <w:hyperlink r:id="rId100" w:history="1">
        <w:r w:rsidRPr="00894574">
          <w:rPr>
            <w:rStyle w:val="Hyperlink"/>
          </w:rPr>
          <w:t>NES</w:t>
        </w:r>
      </w:hyperlink>
      <w:r w:rsidRPr="004F142D">
        <w:rPr>
          <w:sz w:val="22"/>
          <w:szCs w:val="22"/>
        </w:rPr>
        <w:t>.</w:t>
      </w:r>
    </w:p>
    <w:p w:rsidR="001A4FC7" w:rsidRPr="004F142D" w:rsidRDefault="001A4FC7" w:rsidP="001A4FC7">
      <w:pPr>
        <w:pStyle w:val="Level2"/>
      </w:pPr>
      <w:bookmarkStart w:id="41" w:name="_Ref17907328"/>
      <w:r w:rsidRPr="004F142D">
        <w:t>The parties to the dispute must first try to resolve the dispute at the workplace through discussion between the employee or employees concerned and the relevant supervisor.</w:t>
      </w:r>
      <w:bookmarkEnd w:id="41"/>
    </w:p>
    <w:p w:rsidR="001A4FC7" w:rsidRPr="004F142D" w:rsidRDefault="001A4FC7" w:rsidP="001A4FC7">
      <w:pPr>
        <w:pStyle w:val="Level2"/>
      </w:pPr>
      <w:bookmarkStart w:id="42" w:name="_Ref17907335"/>
      <w:r w:rsidRPr="004F142D">
        <w:t xml:space="preserve">If the dispute is not resolved through discussion as mentioned in clause </w:t>
      </w:r>
      <w:r>
        <w:rPr>
          <w:noProof/>
        </w:rPr>
        <w:fldChar w:fldCharType="begin"/>
      </w:r>
      <w:r>
        <w:instrText xml:space="preserve"> REF _Ref17907328 \r \h </w:instrText>
      </w:r>
      <w:r>
        <w:rPr>
          <w:noProof/>
        </w:rPr>
      </w:r>
      <w:r>
        <w:rPr>
          <w:noProof/>
        </w:rPr>
        <w:fldChar w:fldCharType="separate"/>
      </w:r>
      <w:r w:rsidR="00061181">
        <w:t>10.2</w:t>
      </w:r>
      <w:r>
        <w:rPr>
          <w:noProof/>
        </w:rPr>
        <w:fldChar w:fldCharType="end"/>
      </w:r>
      <w:r w:rsidRPr="004F142D">
        <w:t>, the parties to the dispute must then try to resolve it in a timely manner at the workplace through discussion between the employee or employees concerned and more senior levels of management, as appropriate.</w:t>
      </w:r>
      <w:bookmarkEnd w:id="42"/>
    </w:p>
    <w:p w:rsidR="001A4FC7" w:rsidRPr="004F142D" w:rsidRDefault="001A4FC7" w:rsidP="001A4FC7">
      <w:pPr>
        <w:pStyle w:val="Level2"/>
      </w:pPr>
      <w:r w:rsidRPr="004F142D">
        <w:t xml:space="preserve">If the dispute is unable to be resolved at the workplace and all appropriate steps have been taken under clauses </w:t>
      </w:r>
      <w:r>
        <w:rPr>
          <w:noProof/>
        </w:rPr>
        <w:fldChar w:fldCharType="begin"/>
      </w:r>
      <w:r>
        <w:instrText xml:space="preserve"> REF _Ref17907328 \r \h </w:instrText>
      </w:r>
      <w:r>
        <w:rPr>
          <w:noProof/>
        </w:rPr>
      </w:r>
      <w:r>
        <w:rPr>
          <w:noProof/>
        </w:rPr>
        <w:fldChar w:fldCharType="separate"/>
      </w:r>
      <w:r w:rsidR="00061181">
        <w:t>10.2</w:t>
      </w:r>
      <w:r>
        <w:rPr>
          <w:noProof/>
        </w:rPr>
        <w:fldChar w:fldCharType="end"/>
      </w:r>
      <w:r w:rsidRPr="004F142D">
        <w:t xml:space="preserve"> and </w:t>
      </w:r>
      <w:r>
        <w:rPr>
          <w:noProof/>
        </w:rPr>
        <w:fldChar w:fldCharType="begin"/>
      </w:r>
      <w:r>
        <w:instrText xml:space="preserve"> REF _Ref17907335 \r \h </w:instrText>
      </w:r>
      <w:r>
        <w:rPr>
          <w:noProof/>
        </w:rPr>
      </w:r>
      <w:r>
        <w:rPr>
          <w:noProof/>
        </w:rPr>
        <w:fldChar w:fldCharType="separate"/>
      </w:r>
      <w:r w:rsidR="00061181">
        <w:t>10.3</w:t>
      </w:r>
      <w:r>
        <w:rPr>
          <w:noProof/>
        </w:rPr>
        <w:fldChar w:fldCharType="end"/>
      </w:r>
      <w:r w:rsidRPr="004F142D">
        <w:t>, a party to the dispute may refer it to the Fair Work Commission.</w:t>
      </w:r>
    </w:p>
    <w:p w:rsidR="001A4FC7" w:rsidRPr="004F142D" w:rsidRDefault="001A4FC7" w:rsidP="001A4FC7">
      <w:pPr>
        <w:pStyle w:val="Level2"/>
      </w:pPr>
      <w:r w:rsidRPr="004F142D">
        <w:t>The parties may agree on the process to be followed by the Fair Work Commission in dealing with the dispute, including mediation, conciliation and consent arbitration.</w:t>
      </w:r>
    </w:p>
    <w:p w:rsidR="001A4FC7" w:rsidRPr="004F142D" w:rsidRDefault="001A4FC7" w:rsidP="001A4FC7">
      <w:pPr>
        <w:pStyle w:val="Level2"/>
      </w:pPr>
      <w:r w:rsidRPr="004F142D">
        <w:t xml:space="preserve">If the dispute remains unresolved, the Fair Work Commission may use any method of dispute resolution that it is permitted by the </w:t>
      </w:r>
      <w:hyperlink r:id="rId101" w:history="1">
        <w:r w:rsidRPr="004F142D">
          <w:rPr>
            <w:rStyle w:val="Hyperlink"/>
          </w:rPr>
          <w:t>Act</w:t>
        </w:r>
      </w:hyperlink>
      <w:r w:rsidRPr="004F142D">
        <w:t xml:space="preserve"> to use and that it considers appropriate for resolving the dispute.</w:t>
      </w:r>
    </w:p>
    <w:p w:rsidR="001A4FC7" w:rsidRPr="004F142D" w:rsidRDefault="001A4FC7" w:rsidP="001A4FC7">
      <w:pPr>
        <w:pStyle w:val="Level2"/>
      </w:pPr>
      <w:r w:rsidRPr="004F142D">
        <w:t xml:space="preserve">A party to the dispute may appoint a person, organisation or association to support and/or represent them in any discussion or process under clause </w:t>
      </w:r>
      <w:r>
        <w:rPr>
          <w:noProof/>
        </w:rPr>
        <w:fldChar w:fldCharType="begin"/>
      </w:r>
      <w:r>
        <w:instrText xml:space="preserve"> REF _Ref228851208 \r \h </w:instrText>
      </w:r>
      <w:r>
        <w:rPr>
          <w:noProof/>
        </w:rPr>
      </w:r>
      <w:r>
        <w:rPr>
          <w:noProof/>
        </w:rPr>
        <w:fldChar w:fldCharType="separate"/>
      </w:r>
      <w:r w:rsidR="00061181">
        <w:t>10</w:t>
      </w:r>
      <w:r>
        <w:rPr>
          <w:noProof/>
        </w:rPr>
        <w:fldChar w:fldCharType="end"/>
      </w:r>
      <w:r w:rsidRPr="004F142D">
        <w:t>.</w:t>
      </w:r>
    </w:p>
    <w:p w:rsidR="001A4FC7" w:rsidRPr="004F142D" w:rsidRDefault="001A4FC7" w:rsidP="001A4FC7">
      <w:pPr>
        <w:pStyle w:val="Level2"/>
      </w:pPr>
      <w:bookmarkStart w:id="43" w:name="_Ref17907236"/>
      <w:r w:rsidRPr="004F142D">
        <w:t xml:space="preserve">While </w:t>
      </w:r>
      <w:r w:rsidRPr="004F142D">
        <w:rPr>
          <w:color w:val="000000"/>
        </w:rPr>
        <w:t>procedures</w:t>
      </w:r>
      <w:r w:rsidRPr="004F142D">
        <w:t xml:space="preserve"> are being followed under clause </w:t>
      </w:r>
      <w:r>
        <w:rPr>
          <w:noProof/>
        </w:rPr>
        <w:fldChar w:fldCharType="begin"/>
      </w:r>
      <w:r>
        <w:instrText xml:space="preserve"> REF _Ref228851208 \r \h </w:instrText>
      </w:r>
      <w:r>
        <w:rPr>
          <w:noProof/>
        </w:rPr>
      </w:r>
      <w:r>
        <w:rPr>
          <w:noProof/>
        </w:rPr>
        <w:fldChar w:fldCharType="separate"/>
      </w:r>
      <w:r w:rsidR="00061181">
        <w:t>10</w:t>
      </w:r>
      <w:r>
        <w:rPr>
          <w:noProof/>
        </w:rPr>
        <w:fldChar w:fldCharType="end"/>
      </w:r>
      <w:r w:rsidRPr="004F142D">
        <w:t xml:space="preserve"> in relation to a dispute:</w:t>
      </w:r>
      <w:bookmarkEnd w:id="43"/>
    </w:p>
    <w:p w:rsidR="001A4FC7" w:rsidRPr="004F142D" w:rsidRDefault="001A4FC7" w:rsidP="001A4FC7">
      <w:pPr>
        <w:pStyle w:val="Level3"/>
      </w:pPr>
      <w:r w:rsidRPr="004F142D">
        <w:t xml:space="preserve">work must continue in accordance with this award and the </w:t>
      </w:r>
      <w:hyperlink r:id="rId102" w:history="1">
        <w:r w:rsidRPr="004F142D">
          <w:rPr>
            <w:rStyle w:val="Hyperlink"/>
          </w:rPr>
          <w:t>Act</w:t>
        </w:r>
      </w:hyperlink>
      <w:r w:rsidRPr="004F142D">
        <w:t>; and</w:t>
      </w:r>
    </w:p>
    <w:p w:rsidR="001A4FC7" w:rsidRPr="004F142D" w:rsidRDefault="001A4FC7" w:rsidP="001A4FC7">
      <w:pPr>
        <w:pStyle w:val="Level3"/>
      </w:pPr>
      <w:r w:rsidRPr="004F142D">
        <w:t>an employee must not unreasonably fail to comply with any direction given by the employer about performing work, whether at the same or another workplace, that is safe and appropriate for the employee to perform.</w:t>
      </w:r>
    </w:p>
    <w:p w:rsidR="001A4FC7" w:rsidRPr="001A4FC7" w:rsidRDefault="001A4FC7" w:rsidP="001A4FC7">
      <w:pPr>
        <w:pStyle w:val="Level2"/>
      </w:pPr>
      <w:r w:rsidRPr="004F142D">
        <w:t xml:space="preserve">Clause </w:t>
      </w:r>
      <w:r>
        <w:rPr>
          <w:noProof/>
        </w:rPr>
        <w:fldChar w:fldCharType="begin"/>
      </w:r>
      <w:r>
        <w:instrText xml:space="preserve"> REF _Ref17907236 \r \h </w:instrText>
      </w:r>
      <w:r>
        <w:rPr>
          <w:noProof/>
        </w:rPr>
      </w:r>
      <w:r>
        <w:rPr>
          <w:noProof/>
        </w:rPr>
        <w:fldChar w:fldCharType="separate"/>
      </w:r>
      <w:r w:rsidR="00061181">
        <w:t>10.8</w:t>
      </w:r>
      <w:r>
        <w:rPr>
          <w:noProof/>
        </w:rPr>
        <w:fldChar w:fldCharType="end"/>
      </w:r>
      <w:r w:rsidRPr="004F142D">
        <w:t xml:space="preserve"> is </w:t>
      </w:r>
      <w:r w:rsidRPr="004F142D">
        <w:rPr>
          <w:color w:val="000000"/>
        </w:rPr>
        <w:t>subject</w:t>
      </w:r>
      <w:r w:rsidRPr="004F142D">
        <w:t xml:space="preserve"> to any applicable work health and safety legislation.</w:t>
      </w:r>
    </w:p>
    <w:p w:rsidR="00747C67" w:rsidRPr="00367445" w:rsidRDefault="00747C67" w:rsidP="00747C67">
      <w:pPr>
        <w:pStyle w:val="Partheading"/>
      </w:pPr>
      <w:bookmarkStart w:id="44" w:name="_Toc39500743"/>
      <w:bookmarkEnd w:id="3"/>
      <w:r w:rsidRPr="00367445">
        <w:lastRenderedPageBreak/>
        <w:t>Types of Employment and Termination of Employment</w:t>
      </w:r>
      <w:bookmarkStart w:id="45" w:name="Part2"/>
      <w:bookmarkEnd w:id="44"/>
    </w:p>
    <w:p w:rsidR="00747C67" w:rsidRDefault="00A10E67" w:rsidP="00747C67">
      <w:pPr>
        <w:pStyle w:val="Level1"/>
      </w:pPr>
      <w:bookmarkStart w:id="46" w:name="_Ref525635026"/>
      <w:bookmarkStart w:id="47" w:name="_Ref525635038"/>
      <w:bookmarkStart w:id="48" w:name="_Ref525635070"/>
      <w:bookmarkStart w:id="49" w:name="_Toc39500744"/>
      <w:r w:rsidRPr="00367445">
        <w:t>Type</w:t>
      </w:r>
      <w:r w:rsidR="004029F5" w:rsidRPr="00367445">
        <w:t>s</w:t>
      </w:r>
      <w:r w:rsidRPr="00367445">
        <w:t xml:space="preserve"> of </w:t>
      </w:r>
      <w:r w:rsidR="00707848" w:rsidRPr="00367445">
        <w:t>e</w:t>
      </w:r>
      <w:r w:rsidRPr="00367445">
        <w:t>mployment</w:t>
      </w:r>
      <w:bookmarkEnd w:id="46"/>
      <w:bookmarkEnd w:id="47"/>
      <w:bookmarkEnd w:id="48"/>
      <w:bookmarkEnd w:id="49"/>
    </w:p>
    <w:p w:rsidR="0074115A" w:rsidRPr="005231E5" w:rsidRDefault="0074115A" w:rsidP="0074115A">
      <w:pPr>
        <w:pStyle w:val="History"/>
      </w:pPr>
      <w:r>
        <w:t xml:space="preserve">[Varied by </w:t>
      </w:r>
      <w:hyperlink r:id="rId103" w:history="1">
        <w:r>
          <w:rPr>
            <w:rStyle w:val="Hyperlink"/>
          </w:rPr>
          <w:t>PR700602</w:t>
        </w:r>
      </w:hyperlink>
      <w:r w:rsidR="009213D4" w:rsidRPr="009213D4">
        <w:rPr>
          <w:rStyle w:val="Hyperlink"/>
          <w:color w:val="auto"/>
          <w:u w:val="none"/>
        </w:rPr>
        <w:t xml:space="preserve">, </w:t>
      </w:r>
      <w:hyperlink r:id="rId104" w:history="1">
        <w:r w:rsidR="009213D4" w:rsidRPr="009213D4">
          <w:rPr>
            <w:rStyle w:val="Hyperlink"/>
          </w:rPr>
          <w:t>PR700677</w:t>
        </w:r>
      </w:hyperlink>
      <w:r w:rsidR="002F6AC7" w:rsidRPr="002F6AC7">
        <w:rPr>
          <w:rStyle w:val="Hyperlink"/>
          <w:color w:val="auto"/>
          <w:u w:val="none"/>
        </w:rPr>
        <w:t xml:space="preserve">, </w:t>
      </w:r>
      <w:hyperlink r:id="rId105" w:history="1">
        <w:r w:rsidR="002F6AC7">
          <w:rPr>
            <w:rStyle w:val="Hyperlink"/>
          </w:rPr>
          <w:t>PR704336</w:t>
        </w:r>
      </w:hyperlink>
      <w:r w:rsidR="005231E5">
        <w:rPr>
          <w:rStyle w:val="Hyperlink"/>
          <w:color w:val="auto"/>
          <w:u w:val="none"/>
        </w:rPr>
        <w:t>]</w:t>
      </w:r>
    </w:p>
    <w:p w:rsidR="00747C67" w:rsidRPr="00367445" w:rsidRDefault="00D764B4" w:rsidP="002F744A">
      <w:pPr>
        <w:pStyle w:val="Level2Bold"/>
      </w:pPr>
      <w:r w:rsidRPr="00367445">
        <w:t>Contract of employment</w:t>
      </w:r>
    </w:p>
    <w:p w:rsidR="00D764B4" w:rsidRPr="00367445" w:rsidRDefault="00D764B4" w:rsidP="00D764B4">
      <w:pPr>
        <w:pStyle w:val="Block1"/>
      </w:pPr>
      <w:r w:rsidRPr="00367445">
        <w:t>Employment may be full-time, part-time or casual.</w:t>
      </w:r>
    </w:p>
    <w:p w:rsidR="00D764B4" w:rsidRPr="00367445" w:rsidRDefault="00D764B4" w:rsidP="002F744A">
      <w:pPr>
        <w:pStyle w:val="Level2Bold"/>
      </w:pPr>
      <w:r w:rsidRPr="00367445">
        <w:t>Full-time employment</w:t>
      </w:r>
    </w:p>
    <w:p w:rsidR="00D764B4" w:rsidRPr="00367445" w:rsidRDefault="00D764B4" w:rsidP="00FA72A8">
      <w:pPr>
        <w:pStyle w:val="Block1"/>
      </w:pPr>
      <w:r w:rsidRPr="00367445">
        <w:t>Any person not specifically engaged as being a part-time or casual employee is for all purposes of this award a full-time employee unless otherwise specified.</w:t>
      </w:r>
    </w:p>
    <w:p w:rsidR="00D764B4" w:rsidRPr="00367445" w:rsidRDefault="00D764B4" w:rsidP="002F744A">
      <w:pPr>
        <w:pStyle w:val="Level2Bold"/>
      </w:pPr>
      <w:bookmarkStart w:id="50" w:name="_Ref525636235"/>
      <w:r w:rsidRPr="00367445">
        <w:t>Part-time employment</w:t>
      </w:r>
      <w:bookmarkEnd w:id="50"/>
    </w:p>
    <w:p w:rsidR="00FF70C7" w:rsidRPr="00367445" w:rsidRDefault="00D764B4" w:rsidP="00FF70C7">
      <w:pPr>
        <w:pStyle w:val="Level3"/>
      </w:pPr>
      <w:r w:rsidRPr="00367445">
        <w:t>An employee may be engaged for a specified number of ordinary hours each week being less than those hours prescribed in clause</w:t>
      </w:r>
      <w:r w:rsidR="00EB3DBB" w:rsidRPr="00367445">
        <w:t xml:space="preserve"> </w:t>
      </w:r>
      <w:r w:rsidR="00F77734">
        <w:fldChar w:fldCharType="begin"/>
      </w:r>
      <w:r w:rsidR="00F77734">
        <w:instrText xml:space="preserve"> REF _Ref208803338 \w \h  \* MERGEFORMAT </w:instrText>
      </w:r>
      <w:r w:rsidR="00F77734">
        <w:fldChar w:fldCharType="separate"/>
      </w:r>
      <w:r w:rsidR="00061181">
        <w:t>18</w:t>
      </w:r>
      <w:r w:rsidR="00F77734">
        <w:fldChar w:fldCharType="end"/>
      </w:r>
      <w:r w:rsidRPr="00367445">
        <w:rPr>
          <w:color w:val="000000"/>
        </w:rPr>
        <w:t>—</w:t>
      </w:r>
      <w:r w:rsidR="00F77734">
        <w:fldChar w:fldCharType="begin"/>
      </w:r>
      <w:r w:rsidR="00F77734">
        <w:instrText xml:space="preserve"> REF _Ref208803338 \h  \* MERGEFORMAT </w:instrText>
      </w:r>
      <w:r w:rsidR="00F77734">
        <w:fldChar w:fldCharType="separate"/>
      </w:r>
      <w:r w:rsidR="00061181" w:rsidRPr="00367445">
        <w:t>Ordinary hours of work and rostering</w:t>
      </w:r>
      <w:r w:rsidR="00F77734">
        <w:fldChar w:fldCharType="end"/>
      </w:r>
      <w:r w:rsidRPr="00367445">
        <w:rPr>
          <w:color w:val="000000"/>
        </w:rPr>
        <w:t>.</w:t>
      </w:r>
    </w:p>
    <w:p w:rsidR="00FF70C7" w:rsidRPr="00367445" w:rsidRDefault="00D764B4" w:rsidP="00FF70C7">
      <w:pPr>
        <w:pStyle w:val="Level3"/>
      </w:pPr>
      <w:r w:rsidRPr="00367445">
        <w:rPr>
          <w:color w:val="000000"/>
        </w:rPr>
        <w:t xml:space="preserve">Such an employee </w:t>
      </w:r>
      <w:r w:rsidR="00A76B20" w:rsidRPr="00367445">
        <w:rPr>
          <w:color w:val="000000"/>
        </w:rPr>
        <w:t xml:space="preserve">will </w:t>
      </w:r>
      <w:r w:rsidRPr="00367445">
        <w:rPr>
          <w:color w:val="000000"/>
        </w:rPr>
        <w:t>be paid pro rata the appropriate</w:t>
      </w:r>
      <w:r w:rsidRPr="00367445">
        <w:t xml:space="preserve"> annual rate for the classification prescribed in clause </w:t>
      </w:r>
      <w:r w:rsidR="00F77734">
        <w:fldChar w:fldCharType="begin"/>
      </w:r>
      <w:r w:rsidR="00F77734">
        <w:instrText xml:space="preserve"> REF _Ref208655928 \w \h  \* MERGEFORMAT </w:instrText>
      </w:r>
      <w:r w:rsidR="00F77734">
        <w:fldChar w:fldCharType="separate"/>
      </w:r>
      <w:r w:rsidR="00061181">
        <w:t>15</w:t>
      </w:r>
      <w:r w:rsidR="00F77734">
        <w:fldChar w:fldCharType="end"/>
      </w:r>
      <w:r w:rsidRPr="00367445">
        <w:rPr>
          <w:color w:val="000000"/>
        </w:rPr>
        <w:t>—</w:t>
      </w:r>
      <w:r w:rsidR="00F77734">
        <w:fldChar w:fldCharType="begin"/>
      </w:r>
      <w:r w:rsidR="00F77734">
        <w:instrText xml:space="preserve"> REF _Ref208655928 \h  \* MERGEFORMAT </w:instrText>
      </w:r>
      <w:r w:rsidR="00F77734">
        <w:fldChar w:fldCharType="separate"/>
      </w:r>
      <w:r w:rsidR="00061181" w:rsidRPr="00367445">
        <w:t>Minimum wages</w:t>
      </w:r>
      <w:r w:rsidR="00F77734">
        <w:fldChar w:fldCharType="end"/>
      </w:r>
      <w:r w:rsidRPr="00367445">
        <w:t xml:space="preserve"> and </w:t>
      </w:r>
      <w:r w:rsidR="00E565AE" w:rsidRPr="00367445">
        <w:t xml:space="preserve">will </w:t>
      </w:r>
      <w:r w:rsidRPr="00367445">
        <w:t>receive other conditions under this a</w:t>
      </w:r>
      <w:r w:rsidR="00921C9B" w:rsidRPr="00367445">
        <w:t>ward at the same pro rata rate.</w:t>
      </w:r>
    </w:p>
    <w:p w:rsidR="00D764B4" w:rsidRPr="00367445" w:rsidRDefault="00D764B4" w:rsidP="00FF70C7">
      <w:pPr>
        <w:pStyle w:val="Level3"/>
      </w:pPr>
      <w:r w:rsidRPr="00367445">
        <w:t xml:space="preserve">Any employee engaged on a full-time basis </w:t>
      </w:r>
      <w:r w:rsidR="00E565AE" w:rsidRPr="00367445">
        <w:t xml:space="preserve">will </w:t>
      </w:r>
      <w:r w:rsidRPr="00367445">
        <w:t>not be converted to a part-time basis as set out in this clause without the employee</w:t>
      </w:r>
      <w:r w:rsidR="00E244DF" w:rsidRPr="00367445">
        <w:t>’</w:t>
      </w:r>
      <w:r w:rsidRPr="00367445">
        <w:t>s written agreement.</w:t>
      </w:r>
    </w:p>
    <w:p w:rsidR="00D764B4" w:rsidRPr="00367445" w:rsidRDefault="00D764B4" w:rsidP="002F744A">
      <w:pPr>
        <w:pStyle w:val="Level2Bold"/>
      </w:pPr>
      <w:r w:rsidRPr="00367445">
        <w:t>Casual employment</w:t>
      </w:r>
    </w:p>
    <w:p w:rsidR="00FF70C7" w:rsidRPr="00367445" w:rsidRDefault="00D764B4" w:rsidP="00FF70C7">
      <w:pPr>
        <w:pStyle w:val="Level3"/>
      </w:pPr>
      <w:r w:rsidRPr="00367445">
        <w:t xml:space="preserve">An employee may be engaged as a casual and </w:t>
      </w:r>
      <w:r w:rsidR="00E565AE" w:rsidRPr="00367445">
        <w:t xml:space="preserve">must </w:t>
      </w:r>
      <w:r w:rsidRPr="00367445">
        <w:t>be paid an hourly rate calculated by converting the appropriate annual rate for the classification prescribed in clause</w:t>
      </w:r>
      <w:r w:rsidR="00CB2CF4" w:rsidRPr="00367445">
        <w:t xml:space="preserve"> </w:t>
      </w:r>
      <w:r w:rsidR="00F77734">
        <w:fldChar w:fldCharType="begin"/>
      </w:r>
      <w:r w:rsidR="00F77734">
        <w:instrText xml:space="preserve"> REF _Ref208655928 \w \h  \* MERGEFORMAT </w:instrText>
      </w:r>
      <w:r w:rsidR="00F77734">
        <w:fldChar w:fldCharType="separate"/>
      </w:r>
      <w:r w:rsidR="00061181">
        <w:t>15</w:t>
      </w:r>
      <w:r w:rsidR="00F77734">
        <w:fldChar w:fldCharType="end"/>
      </w:r>
      <w:r w:rsidR="00CB2CF4" w:rsidRPr="00367445">
        <w:rPr>
          <w:color w:val="000000"/>
        </w:rPr>
        <w:t xml:space="preserve"> </w:t>
      </w:r>
      <w:r w:rsidRPr="00367445">
        <w:t xml:space="preserve">to an hourly rate and adding a loading of </w:t>
      </w:r>
      <w:r w:rsidR="00B02113" w:rsidRPr="00367445">
        <w:t>25%</w:t>
      </w:r>
      <w:r w:rsidR="00921C9B" w:rsidRPr="00367445">
        <w:t>.</w:t>
      </w:r>
    </w:p>
    <w:p w:rsidR="00D764B4" w:rsidRDefault="00D764B4" w:rsidP="00FF70C7">
      <w:pPr>
        <w:pStyle w:val="Level3"/>
      </w:pPr>
      <w:r w:rsidRPr="00367445">
        <w:t xml:space="preserve">Such loading is paid to compensate such casual employees for lack of continuity in employment, </w:t>
      </w:r>
      <w:r w:rsidR="00E9762B" w:rsidRPr="00367445">
        <w:t xml:space="preserve">paid </w:t>
      </w:r>
      <w:r w:rsidRPr="00367445">
        <w:t xml:space="preserve">leave, termination and </w:t>
      </w:r>
      <w:r w:rsidR="00BC23DD" w:rsidRPr="00367445">
        <w:t>other employment</w:t>
      </w:r>
      <w:r w:rsidRPr="00367445">
        <w:t xml:space="preserve"> benefits</w:t>
      </w:r>
      <w:r w:rsidR="00021CC6" w:rsidRPr="00367445">
        <w:t xml:space="preserve"> of a full-time or part-time employee</w:t>
      </w:r>
      <w:r w:rsidR="00B86E52" w:rsidRPr="00367445">
        <w:t>.</w:t>
      </w:r>
    </w:p>
    <w:p w:rsidR="009213D4" w:rsidRPr="009213D4" w:rsidRDefault="00A23C09" w:rsidP="009213D4">
      <w:pPr>
        <w:pStyle w:val="History"/>
      </w:pPr>
      <w:r>
        <w:t>[</w:t>
      </w:r>
      <w:r w:rsidR="009213D4">
        <w:t xml:space="preserve">11.4(c) inserted by </w:t>
      </w:r>
      <w:hyperlink r:id="rId106" w:history="1">
        <w:r w:rsidR="009213D4" w:rsidRPr="009213D4">
          <w:rPr>
            <w:rStyle w:val="Hyperlink"/>
          </w:rPr>
          <w:t>PR700677</w:t>
        </w:r>
      </w:hyperlink>
      <w:r w:rsidR="009213D4">
        <w:t xml:space="preserve"> </w:t>
      </w:r>
      <w:proofErr w:type="spellStart"/>
      <w:r w:rsidR="009213D4">
        <w:t>ppc</w:t>
      </w:r>
      <w:proofErr w:type="spellEnd"/>
      <w:r w:rsidR="009213D4">
        <w:t xml:space="preserve"> 01Oct18]</w:t>
      </w:r>
    </w:p>
    <w:p w:rsidR="009213D4" w:rsidRPr="009213D4" w:rsidRDefault="009213D4" w:rsidP="009213D4">
      <w:pPr>
        <w:pStyle w:val="Level3"/>
      </w:pPr>
      <w:r w:rsidRPr="009213D4">
        <w:t>A casual employee must be engaged and paid for at least 2 consecutive hours of work on each occasion they are required to attend work.</w:t>
      </w:r>
    </w:p>
    <w:p w:rsidR="005231E5" w:rsidRDefault="005231E5" w:rsidP="005231E5">
      <w:pPr>
        <w:pStyle w:val="Level2Bold"/>
      </w:pPr>
      <w:r w:rsidRPr="005231E5">
        <w:t>Right to request casual conversion</w:t>
      </w:r>
    </w:p>
    <w:p w:rsidR="005231E5" w:rsidRPr="005231E5" w:rsidRDefault="005231E5" w:rsidP="005231E5">
      <w:pPr>
        <w:pStyle w:val="History"/>
      </w:pPr>
      <w:r>
        <w:t xml:space="preserve">[New 11.5 inserted by </w:t>
      </w:r>
      <w:hyperlink r:id="rId107" w:history="1">
        <w:r>
          <w:rPr>
            <w:rStyle w:val="Hyperlink"/>
          </w:rPr>
          <w:t>PR700602</w:t>
        </w:r>
      </w:hyperlink>
      <w:r w:rsidRPr="005231E5">
        <w:rPr>
          <w:rStyle w:val="Hyperlink"/>
          <w:color w:val="auto"/>
          <w:u w:val="none"/>
        </w:rPr>
        <w:t xml:space="preserve"> </w:t>
      </w:r>
      <w:proofErr w:type="spellStart"/>
      <w:r>
        <w:rPr>
          <w:rStyle w:val="Hyperlink"/>
          <w:color w:val="auto"/>
          <w:u w:val="none"/>
        </w:rPr>
        <w:t>ppc</w:t>
      </w:r>
      <w:proofErr w:type="spellEnd"/>
      <w:r>
        <w:rPr>
          <w:rStyle w:val="Hyperlink"/>
          <w:color w:val="auto"/>
          <w:u w:val="none"/>
        </w:rPr>
        <w:t xml:space="preserve"> 01Oct18</w:t>
      </w:r>
      <w:r w:rsidRPr="005231E5">
        <w:rPr>
          <w:rStyle w:val="Hyperlink"/>
          <w:color w:val="auto"/>
          <w:u w:val="none"/>
        </w:rPr>
        <w:t>]</w:t>
      </w:r>
    </w:p>
    <w:p w:rsidR="005231E5" w:rsidRDefault="005231E5" w:rsidP="005231E5">
      <w:pPr>
        <w:pStyle w:val="Level3"/>
      </w:pPr>
      <w:r>
        <w:t>A person engaged by a particular employer as a regular casual employee may request that their employment be converted to full-time or part-time employment.</w:t>
      </w:r>
    </w:p>
    <w:p w:rsidR="005231E5" w:rsidRDefault="005231E5" w:rsidP="005231E5">
      <w:pPr>
        <w:pStyle w:val="Level3"/>
      </w:pPr>
      <w:bookmarkStart w:id="51" w:name="_Ref525636213"/>
      <w:r>
        <w:t xml:space="preserve">A </w:t>
      </w:r>
      <w:r w:rsidRPr="005231E5">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51"/>
      <w:r>
        <w:t xml:space="preserve"> </w:t>
      </w:r>
    </w:p>
    <w:p w:rsidR="005231E5" w:rsidRDefault="005231E5" w:rsidP="005231E5">
      <w:pPr>
        <w:pStyle w:val="Level3"/>
      </w:pPr>
      <w:r>
        <w:lastRenderedPageBreak/>
        <w:t>A regular casual employee who has worked equivalent full-time hours over the preceding period of 12 months’ casual employment may request to have their employment converted to full-time employment.</w:t>
      </w:r>
    </w:p>
    <w:p w:rsidR="005231E5" w:rsidRDefault="005231E5" w:rsidP="005231E5">
      <w:pPr>
        <w:pStyle w:val="Level3"/>
      </w:pPr>
      <w:r>
        <w:t xml:space="preserve">A regular casual employee who has worked less than equivalent full-time hours over the preceding period of 12 months’ casual employment may request to have their employment converted to part-time employment consistent with the pattern of hours previously worked. </w:t>
      </w:r>
    </w:p>
    <w:p w:rsidR="005231E5" w:rsidRDefault="005231E5" w:rsidP="005231E5">
      <w:pPr>
        <w:pStyle w:val="Level3"/>
      </w:pPr>
      <w:r>
        <w:t>Any request under this subclause must be in writing and provided to the employer.</w:t>
      </w:r>
    </w:p>
    <w:p w:rsidR="005231E5" w:rsidRDefault="005231E5" w:rsidP="005231E5">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5231E5" w:rsidRDefault="005231E5" w:rsidP="005231E5">
      <w:pPr>
        <w:pStyle w:val="Level3"/>
      </w:pPr>
      <w:r>
        <w:t>Reasonable grounds for refusal include that:</w:t>
      </w:r>
    </w:p>
    <w:p w:rsidR="005231E5" w:rsidRDefault="005231E5" w:rsidP="005231E5">
      <w:pPr>
        <w:pStyle w:val="Level4"/>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fldChar w:fldCharType="begin"/>
      </w:r>
      <w:r>
        <w:instrText xml:space="preserve"> REF _Ref525636213 \n \h </w:instrText>
      </w:r>
      <w:r>
        <w:fldChar w:fldCharType="separate"/>
      </w:r>
      <w:r w:rsidR="00061181">
        <w:t>(b)</w:t>
      </w:r>
      <w:r>
        <w:fldChar w:fldCharType="end"/>
      </w:r>
      <w:r>
        <w:t>;</w:t>
      </w:r>
    </w:p>
    <w:p w:rsidR="005231E5" w:rsidRDefault="005231E5" w:rsidP="005231E5">
      <w:pPr>
        <w:pStyle w:val="Level4"/>
      </w:pPr>
      <w:r>
        <w:t xml:space="preserve">it is known or reasonably foreseeable that the regular casual employee’s position will cease to exist within the next 12 months; </w:t>
      </w:r>
    </w:p>
    <w:p w:rsidR="005231E5" w:rsidRDefault="005231E5" w:rsidP="005231E5">
      <w:pPr>
        <w:pStyle w:val="Level4"/>
      </w:pPr>
      <w:r>
        <w:t>it is known or reasonably foreseeable that the hours of work which the regular casual employee is required to perform will be significantly reduced in the next 12 months; or</w:t>
      </w:r>
    </w:p>
    <w:p w:rsidR="005231E5" w:rsidRDefault="005231E5" w:rsidP="005231E5">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5231E5" w:rsidRDefault="005231E5" w:rsidP="005231E5">
      <w:pPr>
        <w:pStyle w:val="Level3"/>
      </w:pPr>
      <w:r>
        <w:t>For any ground of refusal to be reasonable, it must be based on facts which are known or reasonably foreseeable.</w:t>
      </w:r>
    </w:p>
    <w:p w:rsidR="005231E5" w:rsidRDefault="005231E5" w:rsidP="005231E5">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fldChar w:fldCharType="begin"/>
      </w:r>
      <w:r>
        <w:instrText xml:space="preserve"> REF _Ref228851208 \w \h </w:instrText>
      </w:r>
      <w:r>
        <w:fldChar w:fldCharType="separate"/>
      </w:r>
      <w:r w:rsidR="00061181">
        <w:t>10</w:t>
      </w:r>
      <w:r>
        <w:fldChar w:fldCharType="end"/>
      </w:r>
      <w:r>
        <w:t>. Under that procedure, the employee or the employer may refer the matter to the Fair Work Commission if the dispute cannot be resolved at the workplace level.</w:t>
      </w:r>
    </w:p>
    <w:p w:rsidR="005231E5" w:rsidRDefault="005231E5" w:rsidP="005231E5">
      <w:pPr>
        <w:pStyle w:val="Level3"/>
      </w:pPr>
      <w:r>
        <w:t>Where it is agreed that a casual employee will have their employment converted to full-time or part-time employment as provided for in this clause, the employer and employee must discuss and record in writing:</w:t>
      </w:r>
    </w:p>
    <w:p w:rsidR="005231E5" w:rsidRDefault="005231E5" w:rsidP="005231E5">
      <w:pPr>
        <w:pStyle w:val="Level4"/>
      </w:pPr>
      <w:r>
        <w:t>the form of employment to which the employee will convert – that is, full-time or part-time employment; and</w:t>
      </w:r>
    </w:p>
    <w:p w:rsidR="005231E5" w:rsidRDefault="005231E5" w:rsidP="005231E5">
      <w:pPr>
        <w:pStyle w:val="Level4"/>
      </w:pPr>
      <w:r>
        <w:lastRenderedPageBreak/>
        <w:t xml:space="preserve">if it is agreed that the employee will become a part-time employee, the employee’s hours of work fixed in accordance with clause </w:t>
      </w:r>
      <w:r>
        <w:fldChar w:fldCharType="begin"/>
      </w:r>
      <w:r>
        <w:instrText xml:space="preserve"> REF _Ref525636235 \w \h </w:instrText>
      </w:r>
      <w:r>
        <w:fldChar w:fldCharType="separate"/>
      </w:r>
      <w:r w:rsidR="00061181">
        <w:t>11.3</w:t>
      </w:r>
      <w:r>
        <w:fldChar w:fldCharType="end"/>
      </w:r>
      <w:r>
        <w:t>.</w:t>
      </w:r>
    </w:p>
    <w:p w:rsidR="005231E5" w:rsidRDefault="005231E5" w:rsidP="005231E5">
      <w:pPr>
        <w:pStyle w:val="Level3"/>
      </w:pPr>
      <w:r>
        <w:t>The conversion will take effect from the start of the next pay cycle following such agreement being reached unless otherwise agreed.</w:t>
      </w:r>
    </w:p>
    <w:p w:rsidR="005231E5" w:rsidRDefault="005231E5" w:rsidP="005231E5">
      <w:pPr>
        <w:pStyle w:val="Level3"/>
      </w:pPr>
      <w:r>
        <w:t>Once a casual employee has converted to full-time or part-time employment, the employee may only revert to casual employment with the written agreement of the employer.</w:t>
      </w:r>
    </w:p>
    <w:p w:rsidR="005231E5" w:rsidRDefault="005231E5" w:rsidP="005231E5">
      <w:pPr>
        <w:pStyle w:val="Level3"/>
      </w:pPr>
      <w:r>
        <w:t>A casual employee must not be engaged and re-engaged (which includes a refusal to re-engage), or have their hours reduced or varied, in order to avoid any right or obligation under this clause.</w:t>
      </w:r>
    </w:p>
    <w:p w:rsidR="005231E5" w:rsidRDefault="005231E5" w:rsidP="005231E5">
      <w:pPr>
        <w:pStyle w:val="Level3"/>
      </w:pPr>
      <w:r>
        <w:t>Nothing in this clause obliges a regular casual employee to convert to full-time or part-time employment, nor permits an employer to require a regular casual employee to so convert.</w:t>
      </w:r>
    </w:p>
    <w:p w:rsidR="005231E5" w:rsidRDefault="005231E5" w:rsidP="005231E5">
      <w:pPr>
        <w:pStyle w:val="Level3"/>
      </w:pPr>
      <w:r>
        <w:t>Nothing in this clause requires an employer to increase the hours of a regular casual employee seeking conversion to full-time or part-time employment.</w:t>
      </w:r>
    </w:p>
    <w:p w:rsidR="005231E5" w:rsidRDefault="005231E5" w:rsidP="005231E5">
      <w:pPr>
        <w:pStyle w:val="Level3"/>
      </w:pPr>
      <w:bookmarkStart w:id="52" w:name="_Ref525636189"/>
      <w:r>
        <w:t>An employer must provide a casual employee, whether a regular casual employee or not, with a copy of the provisions of this subclause within the first 12 months of the employee’s first engagement to perform work. In respect of casual employees already employed as at 1 October 2018, an employer must provide such employees with a copy of the provisions of this subclause by 1 January 2019.</w:t>
      </w:r>
      <w:bookmarkEnd w:id="52"/>
      <w:r>
        <w:t xml:space="preserve"> </w:t>
      </w:r>
    </w:p>
    <w:p w:rsidR="005231E5" w:rsidRPr="005231E5" w:rsidRDefault="005231E5" w:rsidP="005231E5">
      <w:pPr>
        <w:pStyle w:val="Level3"/>
      </w:pPr>
      <w:r>
        <w:t xml:space="preserve">A casual employee’s right to request to convert is not affected if the employer fails to comply with the notice requirements in paragraph </w:t>
      </w:r>
      <w:r>
        <w:fldChar w:fldCharType="begin"/>
      </w:r>
      <w:r>
        <w:instrText xml:space="preserve"> REF _Ref525636189 \n \h </w:instrText>
      </w:r>
      <w:r>
        <w:fldChar w:fldCharType="separate"/>
      </w:r>
      <w:r w:rsidR="00061181">
        <w:t>(p)</w:t>
      </w:r>
      <w:r>
        <w:fldChar w:fldCharType="end"/>
      </w:r>
      <w:r>
        <w:t>.</w:t>
      </w:r>
    </w:p>
    <w:p w:rsidR="00DD04CA" w:rsidRDefault="00FA72A8" w:rsidP="002F744A">
      <w:pPr>
        <w:pStyle w:val="Level2Bold"/>
      </w:pPr>
      <w:r w:rsidRPr="00367445">
        <w:t>Notification of conditions of employment</w:t>
      </w:r>
    </w:p>
    <w:p w:rsidR="005231E5" w:rsidRPr="005231E5" w:rsidRDefault="005231E5" w:rsidP="005231E5">
      <w:pPr>
        <w:pStyle w:val="History"/>
      </w:pPr>
      <w:r>
        <w:t xml:space="preserve">[11.5 renumbered as 11.6 by </w:t>
      </w:r>
      <w:hyperlink r:id="rId108" w:history="1">
        <w:r>
          <w:rPr>
            <w:rStyle w:val="Hyperlink"/>
          </w:rPr>
          <w:t>PR700602</w:t>
        </w:r>
      </w:hyperlink>
      <w:r w:rsidRPr="005231E5">
        <w:rPr>
          <w:rStyle w:val="Hyperlink"/>
          <w:color w:val="auto"/>
          <w:u w:val="none"/>
        </w:rPr>
        <w:t xml:space="preserve"> </w:t>
      </w:r>
      <w:proofErr w:type="spellStart"/>
      <w:r w:rsidRPr="005231E5">
        <w:rPr>
          <w:rStyle w:val="Hyperlink"/>
          <w:color w:val="auto"/>
          <w:u w:val="none"/>
        </w:rPr>
        <w:t>ppc</w:t>
      </w:r>
      <w:proofErr w:type="spellEnd"/>
      <w:r w:rsidRPr="005231E5">
        <w:rPr>
          <w:rStyle w:val="Hyperlink"/>
          <w:color w:val="auto"/>
          <w:u w:val="none"/>
        </w:rPr>
        <w:t xml:space="preserve"> 01Oct18]</w:t>
      </w:r>
    </w:p>
    <w:p w:rsidR="00FA72A8" w:rsidRPr="00367445" w:rsidRDefault="00FA72A8" w:rsidP="00FA72A8">
      <w:pPr>
        <w:pStyle w:val="Block1"/>
      </w:pPr>
      <w:r w:rsidRPr="00367445">
        <w:t xml:space="preserve">Employees engaged or employed by an employer </w:t>
      </w:r>
      <w:r w:rsidR="00335454" w:rsidRPr="00367445">
        <w:t>covered</w:t>
      </w:r>
      <w:r w:rsidRPr="00367445">
        <w:t xml:space="preserve"> by this </w:t>
      </w:r>
      <w:r w:rsidR="00212EF5" w:rsidRPr="00367445">
        <w:t>award must</w:t>
      </w:r>
      <w:r w:rsidR="00E565AE" w:rsidRPr="00367445">
        <w:t xml:space="preserve"> </w:t>
      </w:r>
      <w:r w:rsidRPr="00367445">
        <w:t>be advised in writing by the employer of the conditions under which the employee is to be employed.</w:t>
      </w:r>
    </w:p>
    <w:p w:rsidR="00FA72A8" w:rsidRDefault="00FA72A8" w:rsidP="002F744A">
      <w:pPr>
        <w:pStyle w:val="Level2Bold"/>
      </w:pPr>
      <w:r w:rsidRPr="00367445">
        <w:t>Notification of responsibility level</w:t>
      </w:r>
    </w:p>
    <w:p w:rsidR="002F6AC7" w:rsidRPr="002F6AC7" w:rsidRDefault="002F6AC7" w:rsidP="002F6AC7">
      <w:pPr>
        <w:pStyle w:val="History"/>
      </w:pPr>
      <w:r>
        <w:t xml:space="preserve">[11.7 substituted by </w:t>
      </w:r>
      <w:hyperlink r:id="rId109" w:history="1">
        <w:r>
          <w:rPr>
            <w:rStyle w:val="Hyperlink"/>
          </w:rPr>
          <w:t>PR704336</w:t>
        </w:r>
      </w:hyperlink>
      <w:r w:rsidRPr="002F6AC7">
        <w:t xml:space="preserve"> </w:t>
      </w:r>
      <w:proofErr w:type="spellStart"/>
      <w:r w:rsidRPr="002F6AC7">
        <w:t>ppc</w:t>
      </w:r>
      <w:proofErr w:type="spellEnd"/>
      <w:r w:rsidRPr="002F6AC7">
        <w:t xml:space="preserve"> 01Feb19</w:t>
      </w:r>
      <w:r>
        <w:t>]</w:t>
      </w:r>
    </w:p>
    <w:p w:rsidR="00FA72A8" w:rsidRPr="00367445" w:rsidRDefault="00FA72A8" w:rsidP="00196F07">
      <w:pPr>
        <w:pStyle w:val="Block1"/>
      </w:pPr>
      <w:r w:rsidRPr="00367445">
        <w:t xml:space="preserve">An employee </w:t>
      </w:r>
      <w:r w:rsidR="00E565AE" w:rsidRPr="00367445">
        <w:t xml:space="preserve">must </w:t>
      </w:r>
      <w:r w:rsidRPr="00367445">
        <w:t xml:space="preserve">on appointment and/or upon request be informed by their employer of the responsibility level as described in </w:t>
      </w:r>
      <w:r w:rsidR="00F77734">
        <w:fldChar w:fldCharType="begin"/>
      </w:r>
      <w:r w:rsidR="00F77734">
        <w:instrText xml:space="preserve"> REF _Ref248032727 \r \h  \* MERGEFORMAT </w:instrText>
      </w:r>
      <w:r w:rsidR="00F77734">
        <w:fldChar w:fldCharType="separate"/>
      </w:r>
      <w:r w:rsidR="00061181">
        <w:t>Schedule B</w:t>
      </w:r>
      <w:r w:rsidR="00F77734">
        <w:fldChar w:fldCharType="end"/>
      </w:r>
      <w:r w:rsidR="00AF2D2A">
        <w:fldChar w:fldCharType="begin"/>
      </w:r>
      <w:r w:rsidR="00AA1DA2">
        <w:instrText xml:space="preserve"> REF _Ref248032727 \h </w:instrText>
      </w:r>
      <w:r w:rsidR="00AF2D2A">
        <w:fldChar w:fldCharType="separate"/>
      </w:r>
      <w:r w:rsidR="00061181" w:rsidRPr="00367445">
        <w:t>—Classification Structure and Definitions</w:t>
      </w:r>
      <w:r w:rsidR="00AF2D2A">
        <w:fldChar w:fldCharType="end"/>
      </w:r>
      <w:r w:rsidR="00934878" w:rsidRPr="00367445">
        <w:t xml:space="preserve"> </w:t>
      </w:r>
      <w:r w:rsidR="002F6AC7" w:rsidRPr="002F6AC7">
        <w:t xml:space="preserve">or </w:t>
      </w:r>
      <w:r w:rsidR="002F6AC7">
        <w:fldChar w:fldCharType="begin"/>
      </w:r>
      <w:r w:rsidR="002F6AC7">
        <w:instrText xml:space="preserve"> REF _Ref536698570 \r \h </w:instrText>
      </w:r>
      <w:r w:rsidR="002F6AC7">
        <w:fldChar w:fldCharType="separate"/>
      </w:r>
      <w:r w:rsidR="00061181">
        <w:t>Schedule C</w:t>
      </w:r>
      <w:r w:rsidR="002F6AC7">
        <w:fldChar w:fldCharType="end"/>
      </w:r>
      <w:r w:rsidR="002F6AC7">
        <w:fldChar w:fldCharType="begin"/>
      </w:r>
      <w:r w:rsidR="002F6AC7">
        <w:instrText xml:space="preserve"> REF _Ref536698570 \h </w:instrText>
      </w:r>
      <w:r w:rsidR="00A84147">
        <w:instrText xml:space="preserve"> \* MERGEFORMAT </w:instrText>
      </w:r>
      <w:r w:rsidR="002F6AC7">
        <w:fldChar w:fldCharType="separate"/>
      </w:r>
      <w:r w:rsidR="00061181" w:rsidRPr="00570F3A">
        <w:t>—</w:t>
      </w:r>
      <w:r w:rsidR="00061181">
        <w:t>Medical Research Employees</w:t>
      </w:r>
      <w:r w:rsidR="002F6AC7">
        <w:fldChar w:fldCharType="end"/>
      </w:r>
      <w:r w:rsidR="002F6AC7">
        <w:t xml:space="preserve"> </w:t>
      </w:r>
      <w:r w:rsidR="002F6AC7" w:rsidRPr="002F6AC7">
        <w:t>which the employer considers relevant to the employee’s employment having regard to the duties perf</w:t>
      </w:r>
      <w:r w:rsidR="002F6AC7">
        <w:t>ormed by the employee concerned</w:t>
      </w:r>
      <w:r w:rsidRPr="00367445">
        <w:t>.</w:t>
      </w:r>
    </w:p>
    <w:p w:rsidR="00FA72A8" w:rsidRDefault="00E10906" w:rsidP="002F744A">
      <w:pPr>
        <w:pStyle w:val="Level2Bold"/>
      </w:pPr>
      <w:r w:rsidRPr="00367445">
        <w:t xml:space="preserve">Evidence </w:t>
      </w:r>
      <w:r w:rsidR="00B02113" w:rsidRPr="00367445">
        <w:t>of q</w:t>
      </w:r>
      <w:r w:rsidR="00FA72A8" w:rsidRPr="00367445">
        <w:t>ualifications</w:t>
      </w:r>
    </w:p>
    <w:p w:rsidR="002F6AC7" w:rsidRPr="002F6AC7" w:rsidRDefault="002F6AC7" w:rsidP="002F6AC7">
      <w:pPr>
        <w:pStyle w:val="History"/>
      </w:pPr>
      <w:r>
        <w:t xml:space="preserve">[11.8 substituted by </w:t>
      </w:r>
      <w:hyperlink r:id="rId110" w:history="1">
        <w:r>
          <w:rPr>
            <w:rStyle w:val="Hyperlink"/>
          </w:rPr>
          <w:t>PR704336</w:t>
        </w:r>
      </w:hyperlink>
      <w:r w:rsidRPr="002F6AC7">
        <w:t xml:space="preserve"> </w:t>
      </w:r>
      <w:proofErr w:type="spellStart"/>
      <w:r w:rsidRPr="002F6AC7">
        <w:t>ppc</w:t>
      </w:r>
      <w:proofErr w:type="spellEnd"/>
      <w:r w:rsidRPr="002F6AC7">
        <w:t xml:space="preserve"> 01Feb19</w:t>
      </w:r>
      <w:r>
        <w:t>]</w:t>
      </w:r>
    </w:p>
    <w:p w:rsidR="00FA72A8" w:rsidRPr="00367445" w:rsidRDefault="002F6AC7" w:rsidP="002F6AC7">
      <w:pPr>
        <w:pStyle w:val="Level3"/>
      </w:pPr>
      <w:r w:rsidRPr="002F6AC7">
        <w:t xml:space="preserve">An employee who is employed under this award or who is an applicant for employment covered by this award, must if and when required to do so by the employer, produce to the employer written evidence that they possess or have acquired the qualifications of a Qualified engineer, Experienced engineer, </w:t>
      </w:r>
      <w:r w:rsidRPr="002F6AC7">
        <w:lastRenderedPageBreak/>
        <w:t>Qualified scientist, Experienced scientist, Graduate information technology employee or, Experienced information technology employee, Graduate medical research employee or Experi</w:t>
      </w:r>
      <w:r>
        <w:t>enced medical research employee</w:t>
      </w:r>
      <w:r w:rsidR="00FA72A8" w:rsidRPr="00367445">
        <w:t>.</w:t>
      </w:r>
    </w:p>
    <w:p w:rsidR="00FA72A8" w:rsidRPr="00367445" w:rsidRDefault="002F6AC7" w:rsidP="002F6AC7">
      <w:pPr>
        <w:pStyle w:val="Level3"/>
      </w:pPr>
      <w:r w:rsidRPr="002F6AC7">
        <w:t>Where an employee has failed to produce to the employer written evidence that they possess or have acquired the relevant qualifications and the employee subsequently claims to be entitled to payment at a rate prescribed by this award, it will be a defence to the employer if the employer establishes that during the said period the employer did not know and had no reason to believe that the employee had acquired the qualifications of a Qualified engineer, Experienced engineer, Qualified scientist, Experienced scientist, Graduate information technology employee or, Experienced information technology employee, Graduate medical research employee or Experi</w:t>
      </w:r>
      <w:r>
        <w:t>enced medical research employee</w:t>
      </w:r>
      <w:r w:rsidR="00345CB7" w:rsidRPr="00367445">
        <w:t>.</w:t>
      </w:r>
    </w:p>
    <w:p w:rsidR="00345CB7" w:rsidRPr="00367445" w:rsidRDefault="00AC78C7" w:rsidP="002F744A">
      <w:pPr>
        <w:pStyle w:val="Level2Bold"/>
      </w:pPr>
      <w:r w:rsidRPr="00367445">
        <w:t>Professional d</w:t>
      </w:r>
      <w:r w:rsidR="00345CB7" w:rsidRPr="00367445">
        <w:t>evelopment</w:t>
      </w:r>
    </w:p>
    <w:p w:rsidR="00345CB7" w:rsidRPr="00367445" w:rsidRDefault="00345CB7" w:rsidP="007A71C4">
      <w:pPr>
        <w:pStyle w:val="Level3"/>
      </w:pPr>
      <w:r w:rsidRPr="00367445">
        <w:t>It is understood and accepted that it is the responsibility of the employees to keep themselves informed of d</w:t>
      </w:r>
      <w:r w:rsidR="009A5E93">
        <w:t>evelopments in their profession</w:t>
      </w:r>
      <w:r w:rsidRPr="00367445">
        <w:t xml:space="preserve"> and to develop their professional knowledge and ability</w:t>
      </w:r>
      <w:r w:rsidR="00323D35">
        <w:t>,</w:t>
      </w:r>
      <w:r w:rsidRPr="00367445">
        <w:t xml:space="preserve"> and that it is appropriate for employees to be encouraged to undertake self-development programs.</w:t>
      </w:r>
    </w:p>
    <w:p w:rsidR="00345CB7" w:rsidRPr="00367445" w:rsidRDefault="009A5E93" w:rsidP="007A71C4">
      <w:pPr>
        <w:pStyle w:val="Level3"/>
      </w:pPr>
      <w:r>
        <w:t>Where</w:t>
      </w:r>
      <w:r w:rsidR="00345CB7" w:rsidRPr="00367445">
        <w:t xml:space="preserve"> </w:t>
      </w:r>
      <w:r w:rsidR="00EF1173" w:rsidRPr="00367445">
        <w:t xml:space="preserve">the </w:t>
      </w:r>
      <w:r w:rsidR="00345CB7" w:rsidRPr="00367445">
        <w:t>employee and the employer agree that an activity be undertaken by the employee as a component o</w:t>
      </w:r>
      <w:r w:rsidR="00443223" w:rsidRPr="00367445">
        <w:t>f a structured training program</w:t>
      </w:r>
      <w:r w:rsidR="00345CB7" w:rsidRPr="00367445">
        <w:t>, the employer</w:t>
      </w:r>
      <w:r w:rsidR="00EF1173" w:rsidRPr="00367445">
        <w:t xml:space="preserve"> will meet all costs associated with the training</w:t>
      </w:r>
      <w:r w:rsidR="007A71C4" w:rsidRPr="00367445">
        <w:t>.</w:t>
      </w:r>
    </w:p>
    <w:p w:rsidR="00747C67" w:rsidRDefault="00747C67" w:rsidP="00757869">
      <w:pPr>
        <w:pStyle w:val="Level1"/>
      </w:pPr>
      <w:bookmarkStart w:id="53" w:name="_Ref17908190"/>
      <w:bookmarkStart w:id="54" w:name="_Ref17908194"/>
      <w:bookmarkStart w:id="55" w:name="_Toc39500745"/>
      <w:r w:rsidRPr="00367445">
        <w:t>Termination of employment</w:t>
      </w:r>
      <w:bookmarkEnd w:id="53"/>
      <w:bookmarkEnd w:id="54"/>
      <w:bookmarkEnd w:id="55"/>
    </w:p>
    <w:p w:rsidR="001A654D" w:rsidRDefault="001A654D" w:rsidP="001A654D">
      <w:pPr>
        <w:pStyle w:val="History"/>
      </w:pPr>
      <w:r>
        <w:t xml:space="preserve">[Substituted by </w:t>
      </w:r>
      <w:hyperlink r:id="rId111" w:history="1">
        <w:r w:rsidRPr="00D3696A">
          <w:rPr>
            <w:rStyle w:val="Hyperlink"/>
          </w:rPr>
          <w:t>PR711486</w:t>
        </w:r>
      </w:hyperlink>
      <w:r>
        <w:t xml:space="preserve"> </w:t>
      </w:r>
      <w:proofErr w:type="spellStart"/>
      <w:r>
        <w:t>ppc</w:t>
      </w:r>
      <w:proofErr w:type="spellEnd"/>
      <w:r>
        <w:t xml:space="preserve"> 30Aug19]</w:t>
      </w:r>
    </w:p>
    <w:p w:rsidR="006602DE" w:rsidRPr="006602DE" w:rsidRDefault="006602DE" w:rsidP="006602DE">
      <w:r w:rsidRPr="006602DE">
        <w:t xml:space="preserve">NOTE: Sections 117 and 123 of the </w:t>
      </w:r>
      <w:hyperlink r:id="rId112" w:tgtFrame="_top" w:history="1">
        <w:r w:rsidRPr="006602DE">
          <w:rPr>
            <w:rStyle w:val="Hyperlink"/>
          </w:rPr>
          <w:t>Act</w:t>
        </w:r>
      </w:hyperlink>
      <w:r w:rsidRPr="006602DE">
        <w:t xml:space="preserve"> set out requirements for notice of termination by an employer under the </w:t>
      </w:r>
      <w:hyperlink r:id="rId113" w:tgtFrame="_top" w:history="1">
        <w:r w:rsidRPr="006602DE">
          <w:rPr>
            <w:rStyle w:val="Hyperlink"/>
          </w:rPr>
          <w:t>NES</w:t>
        </w:r>
      </w:hyperlink>
      <w:r w:rsidRPr="006602DE">
        <w:t xml:space="preserve">. Clause 12.1 requires an employer to give a greater minimum period of notice than that generally required under the </w:t>
      </w:r>
      <w:hyperlink r:id="rId114" w:tgtFrame="_top" w:history="1">
        <w:r w:rsidRPr="006602DE">
          <w:rPr>
            <w:rStyle w:val="Hyperlink"/>
          </w:rPr>
          <w:t>NES</w:t>
        </w:r>
      </w:hyperlink>
      <w:r w:rsidRPr="006602DE">
        <w:t>.</w:t>
      </w:r>
    </w:p>
    <w:p w:rsidR="001A654D" w:rsidRPr="004F142D" w:rsidRDefault="001A654D" w:rsidP="001A654D">
      <w:pPr>
        <w:pStyle w:val="Level2Bold"/>
      </w:pPr>
      <w:bookmarkStart w:id="56" w:name="_Ref17908027"/>
      <w:r w:rsidRPr="004F142D">
        <w:t>Notice of termination or payment instead of notice by the employer</w:t>
      </w:r>
      <w:bookmarkEnd w:id="56"/>
    </w:p>
    <w:p w:rsidR="001A654D" w:rsidRPr="004F142D" w:rsidRDefault="001A654D" w:rsidP="001A654D">
      <w:pPr>
        <w:pStyle w:val="Level3"/>
        <w:rPr>
          <w:sz w:val="22"/>
          <w:szCs w:val="22"/>
          <w:u w:val="single"/>
        </w:rPr>
      </w:pPr>
      <w:r w:rsidRPr="004F142D">
        <w:t>Clause</w:t>
      </w:r>
      <w:r w:rsidR="005963B2">
        <w:t> </w:t>
      </w:r>
      <w:r w:rsidR="005963B2">
        <w:fldChar w:fldCharType="begin"/>
      </w:r>
      <w:r w:rsidR="005963B2">
        <w:instrText xml:space="preserve"> REF _Ref17908027 \n \h </w:instrText>
      </w:r>
      <w:r w:rsidR="005963B2">
        <w:fldChar w:fldCharType="separate"/>
      </w:r>
      <w:r w:rsidR="00061181">
        <w:t>12.1</w:t>
      </w:r>
      <w:r w:rsidR="005963B2">
        <w:fldChar w:fldCharType="end"/>
      </w:r>
      <w:r w:rsidRPr="004F142D">
        <w:t xml:space="preserve"> applies to all employees except those identified in</w:t>
      </w:r>
      <w:r>
        <w:t xml:space="preserve"> sections </w:t>
      </w:r>
      <w:r w:rsidRPr="004F142D">
        <w:t xml:space="preserve">123(1) and 123(3) of the </w:t>
      </w:r>
      <w:hyperlink r:id="rId115" w:history="1">
        <w:r w:rsidRPr="004F142D">
          <w:rPr>
            <w:color w:val="1D4D8B"/>
            <w:u w:val="single"/>
          </w:rPr>
          <w:t>Act</w:t>
        </w:r>
      </w:hyperlink>
      <w:r w:rsidRPr="001B0CDC">
        <w:rPr>
          <w:sz w:val="22"/>
          <w:szCs w:val="22"/>
        </w:rPr>
        <w:t>.</w:t>
      </w:r>
    </w:p>
    <w:p w:rsidR="001A654D" w:rsidRPr="004F142D" w:rsidRDefault="001A654D" w:rsidP="001A654D">
      <w:pPr>
        <w:pStyle w:val="Level3"/>
      </w:pPr>
      <w:bookmarkStart w:id="57" w:name="_Ref17907716"/>
      <w:r w:rsidRPr="004F142D">
        <w:t>The employer must give an employee notice of termination of employment or payment instead of notice as required under</w:t>
      </w:r>
      <w:r>
        <w:t xml:space="preserve"> sections </w:t>
      </w:r>
      <w:r w:rsidRPr="004F142D">
        <w:t xml:space="preserve">117(1) and 117(2) of the </w:t>
      </w:r>
      <w:hyperlink r:id="rId116" w:history="1">
        <w:r w:rsidRPr="004F142D">
          <w:rPr>
            <w:color w:val="1D4D8B"/>
            <w:u w:val="single"/>
          </w:rPr>
          <w:t>Act</w:t>
        </w:r>
      </w:hyperlink>
      <w:r w:rsidRPr="004F142D">
        <w:t xml:space="preserve">, except that the </w:t>
      </w:r>
      <w:r w:rsidRPr="004F142D">
        <w:rPr>
          <w:b/>
        </w:rPr>
        <w:t>minimum period of notice</w:t>
      </w:r>
      <w:r w:rsidRPr="004F142D">
        <w:t xml:space="preserve"> is:</w:t>
      </w:r>
      <w:bookmarkEnd w:id="57"/>
    </w:p>
    <w:p w:rsidR="001A654D" w:rsidRPr="004F142D" w:rsidRDefault="001A654D" w:rsidP="001A654D">
      <w:pPr>
        <w:pStyle w:val="Level4"/>
      </w:pPr>
      <w:r w:rsidRPr="004F142D">
        <w:t>one month; or</w:t>
      </w:r>
    </w:p>
    <w:p w:rsidR="001A654D" w:rsidRPr="004F142D" w:rsidRDefault="001A654D" w:rsidP="001A654D">
      <w:pPr>
        <w:pStyle w:val="Level4"/>
      </w:pPr>
      <w:r w:rsidRPr="004F142D">
        <w:t>5 weeks, if the employee is over 45 years old and has completed more than 5 years of continuous service with the employer at the end of the day the notice is given.</w:t>
      </w:r>
    </w:p>
    <w:p w:rsidR="001A654D" w:rsidRPr="004F142D" w:rsidRDefault="001A654D" w:rsidP="001A654D">
      <w:pPr>
        <w:pStyle w:val="Level3"/>
        <w:rPr>
          <w:color w:val="000000"/>
        </w:rPr>
      </w:pPr>
      <w:bookmarkStart w:id="58" w:name="_Ref17907749"/>
      <w:r w:rsidRPr="004F142D">
        <w:t xml:space="preserve">In paragraph </w:t>
      </w:r>
      <w:r w:rsidR="002816EB">
        <w:fldChar w:fldCharType="begin"/>
      </w:r>
      <w:r w:rsidR="002816EB">
        <w:instrText xml:space="preserve"> REF _Ref17907716 \r \h </w:instrText>
      </w:r>
      <w:r w:rsidR="002816EB">
        <w:fldChar w:fldCharType="separate"/>
      </w:r>
      <w:r w:rsidR="00061181">
        <w:t>(b)</w:t>
      </w:r>
      <w:r w:rsidR="002816EB">
        <w:fldChar w:fldCharType="end"/>
      </w:r>
      <w:r w:rsidRPr="004F142D">
        <w:t xml:space="preserve"> </w:t>
      </w:r>
      <w:r w:rsidRPr="004F142D">
        <w:rPr>
          <w:b/>
          <w:bCs/>
        </w:rPr>
        <w:t>continuous service</w:t>
      </w:r>
      <w:r w:rsidRPr="004F142D">
        <w:t xml:space="preserve"> has the same meaning as in</w:t>
      </w:r>
      <w:r>
        <w:t xml:space="preserve"> section </w:t>
      </w:r>
      <w:r w:rsidRPr="004F142D">
        <w:t xml:space="preserve">117 of the </w:t>
      </w:r>
      <w:hyperlink r:id="rId117" w:history="1">
        <w:r w:rsidRPr="004F142D">
          <w:rPr>
            <w:color w:val="1D4D8B"/>
            <w:u w:val="single"/>
          </w:rPr>
          <w:t>Act</w:t>
        </w:r>
      </w:hyperlink>
      <w:r w:rsidRPr="001B0CDC">
        <w:t>.</w:t>
      </w:r>
      <w:bookmarkEnd w:id="58"/>
    </w:p>
    <w:p w:rsidR="001A654D" w:rsidRPr="004F142D" w:rsidRDefault="001A654D" w:rsidP="001A654D">
      <w:pPr>
        <w:pStyle w:val="Level2Bold"/>
      </w:pPr>
      <w:bookmarkStart w:id="59" w:name="_Ref17907832"/>
      <w:r w:rsidRPr="004F142D">
        <w:lastRenderedPageBreak/>
        <w:t>Notice of termination by an employee</w:t>
      </w:r>
      <w:bookmarkEnd w:id="59"/>
    </w:p>
    <w:p w:rsidR="001A654D" w:rsidRPr="004F142D" w:rsidRDefault="001A654D" w:rsidP="001A654D">
      <w:pPr>
        <w:pStyle w:val="Level3"/>
      </w:pPr>
      <w:r w:rsidRPr="004F142D">
        <w:t>Clause</w:t>
      </w:r>
      <w:r w:rsidR="005963B2">
        <w:t> </w:t>
      </w:r>
      <w:r w:rsidR="002816EB">
        <w:fldChar w:fldCharType="begin"/>
      </w:r>
      <w:r w:rsidR="002816EB">
        <w:instrText xml:space="preserve"> REF _Ref17907832 \n \h </w:instrText>
      </w:r>
      <w:r w:rsidR="002816EB">
        <w:fldChar w:fldCharType="separate"/>
      </w:r>
      <w:r w:rsidR="00061181">
        <w:t>12.2</w:t>
      </w:r>
      <w:r w:rsidR="002816EB">
        <w:fldChar w:fldCharType="end"/>
      </w:r>
      <w:r w:rsidRPr="004F142D">
        <w:t xml:space="preserve"> applies to all employees except those identified in</w:t>
      </w:r>
      <w:r>
        <w:t xml:space="preserve"> sections </w:t>
      </w:r>
      <w:r w:rsidRPr="004F142D">
        <w:t xml:space="preserve">123(1) and 123(3) of the </w:t>
      </w:r>
      <w:hyperlink r:id="rId118" w:history="1">
        <w:r w:rsidRPr="004F142D">
          <w:rPr>
            <w:color w:val="1D4D8B"/>
            <w:u w:val="single"/>
          </w:rPr>
          <w:t>Act</w:t>
        </w:r>
      </w:hyperlink>
      <w:r>
        <w:t>.</w:t>
      </w:r>
    </w:p>
    <w:p w:rsidR="001A654D" w:rsidRPr="004F142D" w:rsidRDefault="001A654D" w:rsidP="001A654D">
      <w:pPr>
        <w:pStyle w:val="Level3"/>
      </w:pPr>
      <w:bookmarkStart w:id="60" w:name="_Ref17907784"/>
      <w:r>
        <w:t>A</w:t>
      </w:r>
      <w:r w:rsidRPr="004F142D">
        <w:t>n employee must give the employer at least one month’s notice of termination of employment.</w:t>
      </w:r>
      <w:bookmarkEnd w:id="60"/>
    </w:p>
    <w:p w:rsidR="001A654D" w:rsidRPr="004F142D" w:rsidRDefault="001A654D" w:rsidP="001A654D">
      <w:pPr>
        <w:pStyle w:val="Level3"/>
      </w:pPr>
      <w:bookmarkStart w:id="61" w:name="_Ref17907793"/>
      <w:r w:rsidRPr="004F142D">
        <w:t xml:space="preserve">If an employee who is at least 18 years old does not give the period of notice required under paragraph </w:t>
      </w:r>
      <w:r w:rsidR="002816EB">
        <w:fldChar w:fldCharType="begin"/>
      </w:r>
      <w:r w:rsidR="002816EB">
        <w:instrText xml:space="preserve"> REF _Ref17907784 \n \h </w:instrText>
      </w:r>
      <w:r w:rsidR="002816EB">
        <w:fldChar w:fldCharType="separate"/>
      </w:r>
      <w:r w:rsidR="00061181">
        <w:t>(b)</w:t>
      </w:r>
      <w:r w:rsidR="002816EB">
        <w:fldChar w:fldCharType="end"/>
      </w:r>
      <w:r w:rsidRPr="004F142D">
        <w:t>, then the employer may deduct from wages due to the employee under this award an amount that is no more than one week’s wages for the employee.</w:t>
      </w:r>
      <w:bookmarkEnd w:id="61"/>
    </w:p>
    <w:p w:rsidR="001A654D" w:rsidRPr="004F142D" w:rsidRDefault="001A654D" w:rsidP="001A654D">
      <w:pPr>
        <w:pStyle w:val="Level3"/>
      </w:pPr>
      <w:r w:rsidRPr="004F142D">
        <w:t xml:space="preserve">If the employer has agreed to a shorter period of notice than that required under paragraph </w:t>
      </w:r>
      <w:r w:rsidR="002816EB">
        <w:fldChar w:fldCharType="begin"/>
      </w:r>
      <w:r w:rsidR="002816EB">
        <w:instrText xml:space="preserve"> REF _Ref17907784 \n \h </w:instrText>
      </w:r>
      <w:r w:rsidR="002816EB">
        <w:fldChar w:fldCharType="separate"/>
      </w:r>
      <w:r w:rsidR="00061181">
        <w:t>(b)</w:t>
      </w:r>
      <w:r w:rsidR="002816EB">
        <w:fldChar w:fldCharType="end"/>
      </w:r>
      <w:r w:rsidRPr="004F142D">
        <w:t xml:space="preserve">, then no deduction can be made under paragraph </w:t>
      </w:r>
      <w:r w:rsidR="002816EB">
        <w:fldChar w:fldCharType="begin"/>
      </w:r>
      <w:r w:rsidR="002816EB">
        <w:instrText xml:space="preserve"> REF _Ref17907793 \n \h </w:instrText>
      </w:r>
      <w:r w:rsidR="002816EB">
        <w:fldChar w:fldCharType="separate"/>
      </w:r>
      <w:r w:rsidR="00061181">
        <w:t>(c)</w:t>
      </w:r>
      <w:r w:rsidR="002816EB">
        <w:fldChar w:fldCharType="end"/>
      </w:r>
      <w:r w:rsidRPr="004F142D">
        <w:t>.</w:t>
      </w:r>
    </w:p>
    <w:p w:rsidR="001A654D" w:rsidRPr="004F142D" w:rsidRDefault="001A654D" w:rsidP="001A654D">
      <w:pPr>
        <w:pStyle w:val="Level3"/>
      </w:pPr>
      <w:r w:rsidRPr="004F142D">
        <w:t>Any deduction made under paragraph</w:t>
      </w:r>
      <w:r w:rsidR="006C7A18">
        <w:t> </w:t>
      </w:r>
      <w:r w:rsidR="002816EB">
        <w:fldChar w:fldCharType="begin"/>
      </w:r>
      <w:r w:rsidR="002816EB">
        <w:instrText xml:space="preserve"> REF _Ref17907793 \n \h </w:instrText>
      </w:r>
      <w:r w:rsidR="002816EB">
        <w:fldChar w:fldCharType="separate"/>
      </w:r>
      <w:r w:rsidR="00061181">
        <w:t>(c)</w:t>
      </w:r>
      <w:r w:rsidR="002816EB">
        <w:fldChar w:fldCharType="end"/>
      </w:r>
      <w:r w:rsidRPr="004F142D">
        <w:t xml:space="preserve"> must not be unreasonable in the circumstances.</w:t>
      </w:r>
    </w:p>
    <w:p w:rsidR="001A654D" w:rsidRPr="004F142D" w:rsidRDefault="001A654D" w:rsidP="001A654D">
      <w:pPr>
        <w:pStyle w:val="Level2"/>
        <w:rPr>
          <w:b/>
          <w:szCs w:val="24"/>
        </w:rPr>
      </w:pPr>
      <w:bookmarkStart w:id="62" w:name="_Ref17907820"/>
      <w:r w:rsidRPr="004F142D">
        <w:rPr>
          <w:b/>
        </w:rPr>
        <w:t>Job search entitlement</w:t>
      </w:r>
      <w:bookmarkEnd w:id="62"/>
    </w:p>
    <w:p w:rsidR="001A654D" w:rsidRPr="004F142D" w:rsidRDefault="001A654D" w:rsidP="001A654D">
      <w:pPr>
        <w:pStyle w:val="Block1"/>
      </w:pPr>
      <w:r w:rsidRPr="004F142D">
        <w:t>Where an employer has given notice of termination to an employee, the employee must be allowed time off without loss of pay of up to one day for the purpose of seeking other employment.</w:t>
      </w:r>
    </w:p>
    <w:p w:rsidR="001A654D" w:rsidRPr="004F142D" w:rsidRDefault="001A654D" w:rsidP="001A654D">
      <w:pPr>
        <w:pStyle w:val="Level2"/>
      </w:pPr>
      <w:bookmarkStart w:id="63" w:name="_Ref17908147"/>
      <w:r w:rsidRPr="004F142D">
        <w:t xml:space="preserve">The time off under clause </w:t>
      </w:r>
      <w:r w:rsidR="002816EB">
        <w:fldChar w:fldCharType="begin"/>
      </w:r>
      <w:r w:rsidR="002816EB">
        <w:instrText xml:space="preserve"> REF _Ref17907820 \n \h </w:instrText>
      </w:r>
      <w:r w:rsidR="002816EB">
        <w:fldChar w:fldCharType="separate"/>
      </w:r>
      <w:r w:rsidR="00061181">
        <w:t>12.3</w:t>
      </w:r>
      <w:r w:rsidR="002816EB">
        <w:fldChar w:fldCharType="end"/>
      </w:r>
      <w:r w:rsidRPr="004F142D">
        <w:t xml:space="preserve"> is to be taken at times that are convenient to the employee after consultation with the employer.</w:t>
      </w:r>
      <w:bookmarkEnd w:id="63"/>
    </w:p>
    <w:p w:rsidR="00747C67" w:rsidRDefault="00747C67" w:rsidP="00747C67">
      <w:pPr>
        <w:pStyle w:val="Level1"/>
      </w:pPr>
      <w:bookmarkStart w:id="64" w:name="_Ref414262564"/>
      <w:bookmarkStart w:id="65" w:name="_Ref414262574"/>
      <w:bookmarkStart w:id="66" w:name="_Toc39500746"/>
      <w:r w:rsidRPr="00367445">
        <w:t>Redundancy</w:t>
      </w:r>
      <w:bookmarkEnd w:id="64"/>
      <w:bookmarkEnd w:id="65"/>
      <w:bookmarkEnd w:id="66"/>
    </w:p>
    <w:p w:rsidR="008760F7" w:rsidRDefault="008760F7" w:rsidP="00A92653">
      <w:pPr>
        <w:pStyle w:val="History"/>
      </w:pPr>
      <w:r>
        <w:t xml:space="preserve">[Varied by </w:t>
      </w:r>
      <w:hyperlink r:id="rId119" w:history="1">
        <w:r>
          <w:rPr>
            <w:rStyle w:val="Hyperlink"/>
          </w:rPr>
          <w:t>PR994537</w:t>
        </w:r>
      </w:hyperlink>
      <w:r w:rsidR="003A4FB0">
        <w:t xml:space="preserve">, </w:t>
      </w:r>
      <w:hyperlink r:id="rId120" w:history="1">
        <w:r w:rsidR="003A4FB0" w:rsidRPr="003A4FB0">
          <w:rPr>
            <w:rStyle w:val="Hyperlink"/>
          </w:rPr>
          <w:t>PR503697</w:t>
        </w:r>
      </w:hyperlink>
      <w:r w:rsidR="00333B4C">
        <w:t xml:space="preserve">, </w:t>
      </w:r>
      <w:hyperlink r:id="rId121" w:tgtFrame="_parent" w:history="1">
        <w:r w:rsidR="00333B4C">
          <w:rPr>
            <w:rStyle w:val="Hyperlink"/>
          </w:rPr>
          <w:t>PR561478</w:t>
        </w:r>
      </w:hyperlink>
      <w:r w:rsidR="008B4F34">
        <w:t>; substituted by</w:t>
      </w:r>
      <w:r w:rsidR="00AD27D0">
        <w:t xml:space="preserve"> </w:t>
      </w:r>
      <w:hyperlink r:id="rId122" w:history="1">
        <w:r w:rsidR="00AD27D0">
          <w:rPr>
            <w:rStyle w:val="Hyperlink"/>
          </w:rPr>
          <w:t>PR707016</w:t>
        </w:r>
      </w:hyperlink>
      <w:r w:rsidR="00402EA8">
        <w:t xml:space="preserve"> </w:t>
      </w:r>
      <w:proofErr w:type="spellStart"/>
      <w:r w:rsidR="00402EA8">
        <w:t>ppc</w:t>
      </w:r>
      <w:proofErr w:type="spellEnd"/>
      <w:r w:rsidR="00402EA8">
        <w:t xml:space="preserve"> 3May19;</w:t>
      </w:r>
      <w:r w:rsidR="00BE241A">
        <w:t xml:space="preserve"> varied by </w:t>
      </w:r>
      <w:hyperlink r:id="rId123" w:history="1">
        <w:r w:rsidR="00BE241A" w:rsidRPr="00D3696A">
          <w:rPr>
            <w:rStyle w:val="Hyperlink"/>
          </w:rPr>
          <w:t>PR711486</w:t>
        </w:r>
      </w:hyperlink>
      <w:r w:rsidR="006723F4" w:rsidRPr="006723F4">
        <w:rPr>
          <w:rStyle w:val="Hyperlink"/>
          <w:color w:val="000000" w:themeColor="text1"/>
          <w:u w:val="none"/>
        </w:rPr>
        <w:t xml:space="preserve"> </w:t>
      </w:r>
      <w:proofErr w:type="spellStart"/>
      <w:r w:rsidR="006723F4" w:rsidRPr="00271029">
        <w:rPr>
          <w:rStyle w:val="Hyperlink"/>
          <w:color w:val="000000" w:themeColor="text1"/>
          <w:u w:val="none"/>
        </w:rPr>
        <w:t>ppc</w:t>
      </w:r>
      <w:proofErr w:type="spellEnd"/>
      <w:r w:rsidR="006723F4">
        <w:rPr>
          <w:rStyle w:val="Hyperlink"/>
          <w:color w:val="000000" w:themeColor="text1"/>
          <w:u w:val="none"/>
        </w:rPr>
        <w:t xml:space="preserve"> </w:t>
      </w:r>
      <w:r w:rsidR="00A258D3">
        <w:rPr>
          <w:rStyle w:val="Hyperlink"/>
          <w:color w:val="000000" w:themeColor="text1"/>
          <w:u w:val="none"/>
        </w:rPr>
        <w:t>3</w:t>
      </w:r>
      <w:r w:rsidR="006723F4">
        <w:rPr>
          <w:rStyle w:val="Hyperlink"/>
          <w:color w:val="000000" w:themeColor="text1"/>
          <w:u w:val="none"/>
        </w:rPr>
        <w:t>0Aug19]</w:t>
      </w:r>
    </w:p>
    <w:p w:rsidR="0037166C" w:rsidRPr="00E7145A" w:rsidRDefault="0037166C" w:rsidP="0037166C">
      <w:pPr>
        <w:keepNext/>
      </w:pPr>
      <w:bookmarkStart w:id="67" w:name="_Ref528226910"/>
      <w:r w:rsidRPr="00E7145A">
        <w:t xml:space="preserve">NOTE: Redundancy pay is provided for in the </w:t>
      </w:r>
      <w:hyperlink r:id="rId124" w:history="1">
        <w:r w:rsidRPr="00E7145A">
          <w:rPr>
            <w:rStyle w:val="Hyperlink"/>
          </w:rPr>
          <w:t>NES</w:t>
        </w:r>
      </w:hyperlink>
      <w:r w:rsidRPr="00E7145A">
        <w:t xml:space="preserve">. See sections 119–123 of the </w:t>
      </w:r>
      <w:hyperlink r:id="rId125" w:history="1">
        <w:r w:rsidRPr="00E7145A">
          <w:rPr>
            <w:rStyle w:val="Hyperlink"/>
          </w:rPr>
          <w:t>Act</w:t>
        </w:r>
      </w:hyperlink>
      <w:r w:rsidRPr="00E7145A">
        <w:t>.</w:t>
      </w:r>
    </w:p>
    <w:p w:rsidR="0037166C" w:rsidRPr="00E7145A" w:rsidRDefault="0037166C" w:rsidP="0037166C">
      <w:pPr>
        <w:pStyle w:val="Level2Bold"/>
      </w:pPr>
      <w:bookmarkStart w:id="68" w:name="_Ref6919596"/>
      <w:r w:rsidRPr="00E7145A">
        <w:t>Transfer to lower paid duties on redundancy</w:t>
      </w:r>
      <w:bookmarkEnd w:id="67"/>
      <w:bookmarkEnd w:id="68"/>
    </w:p>
    <w:p w:rsidR="0037166C" w:rsidRPr="008764CF" w:rsidRDefault="0037166C" w:rsidP="0037166C">
      <w:pPr>
        <w:pStyle w:val="Level3"/>
      </w:pPr>
      <w:r w:rsidRPr="008764CF">
        <w:t xml:space="preserve">Clause </w:t>
      </w:r>
      <w:r>
        <w:fldChar w:fldCharType="begin"/>
      </w:r>
      <w:r>
        <w:instrText xml:space="preserve"> REF _Ref6919596 \w \h </w:instrText>
      </w:r>
      <w:r>
        <w:fldChar w:fldCharType="separate"/>
      </w:r>
      <w:r w:rsidR="00061181">
        <w:t>13.1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37166C" w:rsidRPr="008764CF" w:rsidRDefault="0037166C" w:rsidP="0037166C">
      <w:pPr>
        <w:pStyle w:val="Level3"/>
      </w:pPr>
      <w:r w:rsidRPr="008764CF">
        <w:t>The employer may:</w:t>
      </w:r>
    </w:p>
    <w:p w:rsidR="0037166C" w:rsidRPr="008764CF" w:rsidRDefault="0037166C" w:rsidP="0037166C">
      <w:pPr>
        <w:pStyle w:val="Level4"/>
      </w:pPr>
      <w:r w:rsidRPr="008764CF">
        <w:t xml:space="preserve">give the employee notice of the transfer of at least the same length as the employee would be entitled to under section 117 of the </w:t>
      </w:r>
      <w:hyperlink r:id="rId126" w:history="1">
        <w:r w:rsidRPr="008764CF">
          <w:rPr>
            <w:rStyle w:val="Hyperlink"/>
          </w:rPr>
          <w:t>Act</w:t>
        </w:r>
      </w:hyperlink>
      <w:r w:rsidRPr="008764CF">
        <w:t xml:space="preserve"> as if it were a notice of termin</w:t>
      </w:r>
      <w:bookmarkStart w:id="69" w:name="_Ref499548098"/>
      <w:r>
        <w:t>ation given by the employer; or</w:t>
      </w:r>
    </w:p>
    <w:p w:rsidR="0037166C" w:rsidRPr="008764CF" w:rsidRDefault="0037166C" w:rsidP="0037166C">
      <w:pPr>
        <w:pStyle w:val="Level4"/>
      </w:pPr>
      <w:bookmarkStart w:id="70"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061181">
        <w:t>(c)</w:t>
      </w:r>
      <w:r>
        <w:fldChar w:fldCharType="end"/>
      </w:r>
      <w:r w:rsidRPr="008764CF">
        <w:t>.</w:t>
      </w:r>
      <w:bookmarkEnd w:id="69"/>
      <w:bookmarkEnd w:id="70"/>
    </w:p>
    <w:p w:rsidR="0037166C" w:rsidRDefault="0037166C" w:rsidP="0037166C">
      <w:pPr>
        <w:pStyle w:val="Level3"/>
      </w:pPr>
      <w:bookmarkStart w:id="71" w:name="_Ref6919631"/>
      <w:r w:rsidRPr="008764CF">
        <w:t>If the employer acts as mentioned in paragraph</w:t>
      </w:r>
      <w:r>
        <w:t xml:space="preserve"> </w:t>
      </w:r>
      <w:r>
        <w:fldChar w:fldCharType="begin"/>
      </w:r>
      <w:r>
        <w:instrText xml:space="preserve"> REF _Ref528226924 \r \h </w:instrText>
      </w:r>
      <w:r>
        <w:fldChar w:fldCharType="separate"/>
      </w:r>
      <w:r w:rsidR="00061181">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 and penalty rates applicable to ordinary hours) for the hours of work the employee would have worked in the first role, and the ordinary rat</w:t>
      </w:r>
      <w:r>
        <w:t>e of pay (also inclusive of all-</w:t>
      </w:r>
      <w:r w:rsidRPr="008764CF">
        <w:lastRenderedPageBreak/>
        <w:t>purpose allowances and penalty rates applicable to ordinary hours) of the employee in the second role for the period for which notice was not given.</w:t>
      </w:r>
      <w:bookmarkEnd w:id="71"/>
    </w:p>
    <w:p w:rsidR="0037166C" w:rsidRPr="008764CF" w:rsidRDefault="0037166C" w:rsidP="0037166C">
      <w:pPr>
        <w:pStyle w:val="Level2Bold"/>
      </w:pPr>
      <w:r w:rsidRPr="002232A4">
        <w:t>Employee leaving during redundancy notice period</w:t>
      </w:r>
    </w:p>
    <w:p w:rsidR="0037166C" w:rsidRPr="008764CF" w:rsidRDefault="0037166C" w:rsidP="0037166C">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27" w:history="1">
        <w:r w:rsidRPr="008764CF">
          <w:rPr>
            <w:rStyle w:val="Hyperlink"/>
          </w:rPr>
          <w:t>Act</w:t>
        </w:r>
      </w:hyperlink>
      <w:r w:rsidRPr="008764CF">
        <w:t>.</w:t>
      </w:r>
    </w:p>
    <w:p w:rsidR="0037166C" w:rsidRPr="008764CF" w:rsidRDefault="0037166C" w:rsidP="0037166C">
      <w:pPr>
        <w:pStyle w:val="Level3"/>
      </w:pPr>
      <w:r w:rsidRPr="008764CF">
        <w:t xml:space="preserve">The employee is entitled to receive the benefits and payments they would have received under clause </w:t>
      </w:r>
      <w:r w:rsidR="00085D3A">
        <w:fldChar w:fldCharType="begin"/>
      </w:r>
      <w:r w:rsidR="00085D3A">
        <w:instrText xml:space="preserve"> REF _Ref414262564 \n \h </w:instrText>
      </w:r>
      <w:r w:rsidR="00085D3A">
        <w:fldChar w:fldCharType="separate"/>
      </w:r>
      <w:r w:rsidR="00061181">
        <w:t>13</w:t>
      </w:r>
      <w:r w:rsidR="00085D3A">
        <w:fldChar w:fldCharType="end"/>
      </w:r>
      <w:r>
        <w:t xml:space="preserve"> </w:t>
      </w:r>
      <w:r w:rsidRPr="008764CF">
        <w:t xml:space="preserve">or under </w:t>
      </w:r>
      <w:r>
        <w:t xml:space="preserve">sections 119–123 </w:t>
      </w:r>
      <w:r w:rsidRPr="008764CF">
        <w:t xml:space="preserve">of the </w:t>
      </w:r>
      <w:hyperlink r:id="rId128" w:history="1">
        <w:r w:rsidRPr="008764CF">
          <w:rPr>
            <w:rStyle w:val="Hyperlink"/>
          </w:rPr>
          <w:t>Act</w:t>
        </w:r>
      </w:hyperlink>
      <w:r w:rsidRPr="008764CF">
        <w:t xml:space="preserve"> had they remained in employment until the expiry of the notice.</w:t>
      </w:r>
    </w:p>
    <w:p w:rsidR="0037166C" w:rsidRPr="008764CF" w:rsidRDefault="0037166C" w:rsidP="0037166C">
      <w:pPr>
        <w:pStyle w:val="Level3"/>
      </w:pPr>
      <w:r w:rsidRPr="008764CF">
        <w:t>However, the employee is not entitled to be paid for any part of the period of notice remaining after the employee ceased to be employed.</w:t>
      </w:r>
    </w:p>
    <w:p w:rsidR="0037166C" w:rsidRPr="00260D37" w:rsidRDefault="0037166C" w:rsidP="0037166C">
      <w:pPr>
        <w:pStyle w:val="Level2Bold"/>
      </w:pPr>
      <w:r w:rsidRPr="00260D37">
        <w:t>Job search entitlement</w:t>
      </w:r>
    </w:p>
    <w:p w:rsidR="0037166C" w:rsidRPr="008764CF" w:rsidRDefault="0037166C" w:rsidP="0037166C">
      <w:pPr>
        <w:pStyle w:val="Level3"/>
      </w:pPr>
      <w:bookmarkStart w:id="72"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29" w:history="1">
        <w:r w:rsidRPr="008764CF">
          <w:rPr>
            <w:rStyle w:val="Hyperlink"/>
          </w:rPr>
          <w:t>Act</w:t>
        </w:r>
      </w:hyperlink>
      <w:r w:rsidRPr="00EB0C81">
        <w:rPr>
          <w:rStyle w:val="Hyperlink"/>
          <w:u w:val="none"/>
        </w:rPr>
        <w:t xml:space="preserve"> </w:t>
      </w:r>
      <w:r w:rsidRPr="008764CF">
        <w:t>for the purpose of seeking other employment.</w:t>
      </w:r>
      <w:bookmarkEnd w:id="72"/>
    </w:p>
    <w:p w:rsidR="0037166C" w:rsidRPr="008764CF" w:rsidRDefault="0037166C" w:rsidP="0037166C">
      <w:pPr>
        <w:pStyle w:val="Level3"/>
      </w:pPr>
      <w:bookmarkStart w:id="73"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061181">
        <w:t>(a)</w:t>
      </w:r>
      <w:r>
        <w:fldChar w:fldCharType="end"/>
      </w:r>
      <w:r w:rsidRPr="008764CF">
        <w:t>, the employee must, at the request of the employer, produce proof of attendance at an interview.</w:t>
      </w:r>
      <w:bookmarkEnd w:id="73"/>
    </w:p>
    <w:p w:rsidR="0037166C" w:rsidRPr="008764CF" w:rsidRDefault="0037166C" w:rsidP="0037166C">
      <w:pPr>
        <w:pStyle w:val="Level3"/>
      </w:pPr>
      <w:r w:rsidRPr="008764CF">
        <w:t xml:space="preserve">A statutory declaration is </w:t>
      </w:r>
      <w:proofErr w:type="gramStart"/>
      <w:r w:rsidRPr="008764CF">
        <w:t>sufficient</w:t>
      </w:r>
      <w:proofErr w:type="gramEnd"/>
      <w:r w:rsidRPr="008764CF">
        <w:t xml:space="preserve"> for the purpose of paragraph</w:t>
      </w:r>
      <w:r>
        <w:t xml:space="preserve"> </w:t>
      </w:r>
      <w:r>
        <w:fldChar w:fldCharType="begin"/>
      </w:r>
      <w:r>
        <w:instrText xml:space="preserve"> REF _Ref528227254 \n \h </w:instrText>
      </w:r>
      <w:r>
        <w:fldChar w:fldCharType="separate"/>
      </w:r>
      <w:r w:rsidR="00061181">
        <w:t>(b)</w:t>
      </w:r>
      <w:r>
        <w:fldChar w:fldCharType="end"/>
      </w:r>
      <w:r>
        <w:t>.</w:t>
      </w:r>
    </w:p>
    <w:p w:rsidR="0037166C" w:rsidRDefault="0037166C" w:rsidP="0037166C">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061181">
        <w:t>(b)</w:t>
      </w:r>
      <w:r>
        <w:fldChar w:fldCharType="end"/>
      </w:r>
      <w:r w:rsidRPr="008764CF">
        <w:t xml:space="preserve"> is not entitl</w:t>
      </w:r>
      <w:r>
        <w:t>ed to be paid for the time off.</w:t>
      </w:r>
    </w:p>
    <w:p w:rsidR="00BE241A" w:rsidRPr="00BE241A" w:rsidRDefault="00BE241A" w:rsidP="00BE241A">
      <w:pPr>
        <w:pStyle w:val="History"/>
      </w:pPr>
      <w:r>
        <w:t xml:space="preserve">[13.3(e) varied by </w:t>
      </w:r>
      <w:hyperlink r:id="rId130" w:history="1">
        <w:r w:rsidRPr="00D3696A">
          <w:rPr>
            <w:rStyle w:val="Hyperlink"/>
          </w:rPr>
          <w:t>PR711486</w:t>
        </w:r>
      </w:hyperlink>
      <w:r>
        <w:t xml:space="preserve"> </w:t>
      </w:r>
      <w:proofErr w:type="spellStart"/>
      <w:r>
        <w:t>ppc</w:t>
      </w:r>
      <w:proofErr w:type="spellEnd"/>
      <w:r>
        <w:t xml:space="preserve"> 30Aug19]</w:t>
      </w:r>
    </w:p>
    <w:p w:rsidR="0037166C" w:rsidRDefault="0037166C" w:rsidP="008E537D">
      <w:pPr>
        <w:pStyle w:val="Level3"/>
      </w:pPr>
      <w:r>
        <w:t>T</w:t>
      </w:r>
      <w:r w:rsidRPr="008764CF">
        <w:t xml:space="preserve">his entitlement applies instead of </w:t>
      </w:r>
      <w:r w:rsidR="00B34273">
        <w:t>clause</w:t>
      </w:r>
      <w:r w:rsidR="00BE241A">
        <w:t xml:space="preserve">s </w:t>
      </w:r>
      <w:r w:rsidR="00BE241A">
        <w:fldChar w:fldCharType="begin"/>
      </w:r>
      <w:r w:rsidR="00BE241A">
        <w:instrText xml:space="preserve"> REF _Ref17907820 \n \h </w:instrText>
      </w:r>
      <w:r w:rsidR="00BE241A">
        <w:fldChar w:fldCharType="separate"/>
      </w:r>
      <w:r w:rsidR="00061181">
        <w:t>12.3</w:t>
      </w:r>
      <w:r w:rsidR="00BE241A">
        <w:fldChar w:fldCharType="end"/>
      </w:r>
      <w:r w:rsidR="00BE241A">
        <w:t xml:space="preserve"> and </w:t>
      </w:r>
      <w:r w:rsidR="00BE241A">
        <w:fldChar w:fldCharType="begin"/>
      </w:r>
      <w:r w:rsidR="00BE241A">
        <w:instrText xml:space="preserve"> REF _Ref17908147 \n \h </w:instrText>
      </w:r>
      <w:r w:rsidR="00BE241A">
        <w:fldChar w:fldCharType="separate"/>
      </w:r>
      <w:r w:rsidR="00061181">
        <w:t>12.4</w:t>
      </w:r>
      <w:r w:rsidR="00BE241A">
        <w:fldChar w:fldCharType="end"/>
      </w:r>
      <w:r>
        <w:t>.</w:t>
      </w:r>
    </w:p>
    <w:p w:rsidR="00C47704" w:rsidRPr="00367445" w:rsidRDefault="00C47704" w:rsidP="00C47704">
      <w:pPr>
        <w:pStyle w:val="Partheading"/>
      </w:pPr>
      <w:bookmarkStart w:id="74" w:name="_Toc39500747"/>
      <w:bookmarkEnd w:id="45"/>
      <w:r w:rsidRPr="00367445">
        <w:t>Minimum Wages and Related Matters</w:t>
      </w:r>
      <w:bookmarkStart w:id="75" w:name="Part3"/>
      <w:bookmarkEnd w:id="74"/>
    </w:p>
    <w:p w:rsidR="00C47704" w:rsidRPr="00367445" w:rsidRDefault="00C47704" w:rsidP="00657A62">
      <w:pPr>
        <w:pStyle w:val="Level1"/>
      </w:pPr>
      <w:bookmarkStart w:id="76" w:name="_Ref208802445"/>
      <w:bookmarkStart w:id="77" w:name="_Toc208885993"/>
      <w:bookmarkStart w:id="78" w:name="_Toc208886081"/>
      <w:bookmarkStart w:id="79" w:name="_Toc208902571"/>
      <w:bookmarkStart w:id="80" w:name="_Toc208932476"/>
      <w:bookmarkStart w:id="81" w:name="_Toc208932561"/>
      <w:bookmarkStart w:id="82" w:name="_Toc208979916"/>
      <w:bookmarkStart w:id="83" w:name="_Ref536712800"/>
      <w:bookmarkStart w:id="84" w:name="_Ref536712803"/>
      <w:bookmarkStart w:id="85" w:name="_Toc39500748"/>
      <w:r w:rsidRPr="00367445">
        <w:t>Classifications</w:t>
      </w:r>
      <w:bookmarkEnd w:id="76"/>
      <w:bookmarkEnd w:id="77"/>
      <w:bookmarkEnd w:id="78"/>
      <w:bookmarkEnd w:id="79"/>
      <w:bookmarkEnd w:id="80"/>
      <w:bookmarkEnd w:id="81"/>
      <w:bookmarkEnd w:id="82"/>
      <w:bookmarkEnd w:id="83"/>
      <w:bookmarkEnd w:id="84"/>
      <w:bookmarkEnd w:id="85"/>
    </w:p>
    <w:p w:rsidR="00156668" w:rsidRDefault="00156668" w:rsidP="00156668">
      <w:pPr>
        <w:pStyle w:val="History"/>
      </w:pPr>
      <w:r w:rsidRPr="00657A62">
        <w:t>[</w:t>
      </w:r>
      <w:r>
        <w:t>14</w:t>
      </w:r>
      <w:r w:rsidRPr="00657A62">
        <w:t xml:space="preserve"> </w:t>
      </w:r>
      <w:r>
        <w:t>substituted</w:t>
      </w:r>
      <w:r w:rsidRPr="00657A62">
        <w:t xml:space="preserve"> by </w:t>
      </w:r>
      <w:hyperlink r:id="rId131" w:history="1">
        <w:r>
          <w:rPr>
            <w:rStyle w:val="Hyperlink"/>
          </w:rPr>
          <w:t>PR704336</w:t>
        </w:r>
      </w:hyperlink>
      <w:r>
        <w:t xml:space="preserve"> </w:t>
      </w:r>
      <w:proofErr w:type="spellStart"/>
      <w:r>
        <w:t>ppc</w:t>
      </w:r>
      <w:proofErr w:type="spellEnd"/>
      <w:r>
        <w:t xml:space="preserve"> 01Feb19</w:t>
      </w:r>
      <w:r w:rsidRPr="00657A62">
        <w:t>]</w:t>
      </w:r>
    </w:p>
    <w:p w:rsidR="00DD04CA" w:rsidRPr="00367445" w:rsidRDefault="00094A4E" w:rsidP="000867A3">
      <w:r w:rsidRPr="00367445">
        <w:t>T</w:t>
      </w:r>
      <w:r w:rsidR="00E97C83" w:rsidRPr="00367445">
        <w:t xml:space="preserve">he classification definitions in </w:t>
      </w:r>
      <w:r w:rsidR="00F77734">
        <w:fldChar w:fldCharType="begin"/>
      </w:r>
      <w:r w:rsidR="00F77734">
        <w:instrText xml:space="preserve"> REF _Ref248032727 \r \h  \* MERGEFORMAT </w:instrText>
      </w:r>
      <w:r w:rsidR="00F77734">
        <w:fldChar w:fldCharType="separate"/>
      </w:r>
      <w:r w:rsidR="00061181">
        <w:t>Schedule B</w:t>
      </w:r>
      <w:r w:rsidR="00F77734">
        <w:fldChar w:fldCharType="end"/>
      </w:r>
      <w:r w:rsidR="00AF2D2A">
        <w:fldChar w:fldCharType="begin"/>
      </w:r>
      <w:r w:rsidR="00AA1DA2">
        <w:instrText xml:space="preserve"> REF _Ref248032727 \h </w:instrText>
      </w:r>
      <w:r w:rsidR="00AF2D2A">
        <w:fldChar w:fldCharType="separate"/>
      </w:r>
      <w:r w:rsidR="00061181" w:rsidRPr="00367445">
        <w:t>—Classification Structure and Definitions</w:t>
      </w:r>
      <w:r w:rsidR="00AF2D2A">
        <w:fldChar w:fldCharType="end"/>
      </w:r>
      <w:r w:rsidR="00542CD2" w:rsidRPr="00367445">
        <w:t xml:space="preserve"> </w:t>
      </w:r>
      <w:r w:rsidR="00A84147">
        <w:t xml:space="preserve">and </w:t>
      </w:r>
      <w:r w:rsidR="00D524AC">
        <w:fldChar w:fldCharType="begin"/>
      </w:r>
      <w:r w:rsidR="00D524AC">
        <w:instrText xml:space="preserve"> REF _Ref536698570 \r \h </w:instrText>
      </w:r>
      <w:r w:rsidR="00D524AC">
        <w:fldChar w:fldCharType="separate"/>
      </w:r>
      <w:r w:rsidR="00061181">
        <w:t>Schedule C</w:t>
      </w:r>
      <w:r w:rsidR="00D524AC">
        <w:fldChar w:fldCharType="end"/>
      </w:r>
      <w:r w:rsidR="00D524AC">
        <w:fldChar w:fldCharType="begin"/>
      </w:r>
      <w:r w:rsidR="00D524AC">
        <w:instrText xml:space="preserve"> REF _Ref536698570 \h </w:instrText>
      </w:r>
      <w:r w:rsidR="00D524AC">
        <w:fldChar w:fldCharType="separate"/>
      </w:r>
      <w:r w:rsidR="00061181" w:rsidRPr="00570F3A">
        <w:t>—</w:t>
      </w:r>
      <w:r w:rsidR="00061181">
        <w:t>Medical Research Employees</w:t>
      </w:r>
      <w:r w:rsidR="00D524AC">
        <w:fldChar w:fldCharType="end"/>
      </w:r>
      <w:r w:rsidR="00D524AC">
        <w:t xml:space="preserve"> </w:t>
      </w:r>
      <w:r w:rsidR="00657A62">
        <w:t>will apply.</w:t>
      </w:r>
    </w:p>
    <w:p w:rsidR="00C47704" w:rsidRDefault="00C47704" w:rsidP="00C47704">
      <w:pPr>
        <w:pStyle w:val="Level1"/>
      </w:pPr>
      <w:bookmarkStart w:id="86" w:name="_Ref208655928"/>
      <w:bookmarkStart w:id="87" w:name="_Toc208885994"/>
      <w:bookmarkStart w:id="88" w:name="_Toc208886082"/>
      <w:bookmarkStart w:id="89" w:name="_Toc208902572"/>
      <w:bookmarkStart w:id="90" w:name="_Toc208932477"/>
      <w:bookmarkStart w:id="91" w:name="_Toc208932562"/>
      <w:bookmarkStart w:id="92" w:name="_Toc208979917"/>
      <w:bookmarkStart w:id="93" w:name="_Toc39500749"/>
      <w:r w:rsidRPr="00367445">
        <w:t>Minimum wages</w:t>
      </w:r>
      <w:bookmarkEnd w:id="86"/>
      <w:bookmarkEnd w:id="87"/>
      <w:bookmarkEnd w:id="88"/>
      <w:bookmarkEnd w:id="89"/>
      <w:bookmarkEnd w:id="90"/>
      <w:bookmarkEnd w:id="91"/>
      <w:bookmarkEnd w:id="92"/>
      <w:bookmarkEnd w:id="93"/>
    </w:p>
    <w:p w:rsidR="00660A31" w:rsidRPr="00A627B2" w:rsidRDefault="00660A31" w:rsidP="00775069">
      <w:pPr>
        <w:pStyle w:val="History"/>
        <w:rPr>
          <w:szCs w:val="20"/>
          <w:u w:val="single"/>
          <w:lang w:eastAsia="en-US"/>
        </w:rPr>
      </w:pPr>
      <w:r w:rsidRPr="00E92BE4">
        <w:rPr>
          <w:szCs w:val="20"/>
        </w:rPr>
        <w:t xml:space="preserve">[15 varied by </w:t>
      </w:r>
      <w:hyperlink r:id="rId132" w:history="1">
        <w:r w:rsidRPr="00E92BE4">
          <w:rPr>
            <w:rStyle w:val="Hyperlink"/>
            <w:szCs w:val="20"/>
          </w:rPr>
          <w:t>PR997943</w:t>
        </w:r>
      </w:hyperlink>
      <w:r w:rsidR="0080315F" w:rsidRPr="00E92BE4">
        <w:rPr>
          <w:szCs w:val="20"/>
        </w:rPr>
        <w:t xml:space="preserve">, </w:t>
      </w:r>
      <w:hyperlink r:id="rId133" w:history="1">
        <w:r w:rsidR="0080315F" w:rsidRPr="00E92BE4">
          <w:rPr>
            <w:rStyle w:val="Hyperlink"/>
            <w:szCs w:val="20"/>
          </w:rPr>
          <w:t>PR509096</w:t>
        </w:r>
      </w:hyperlink>
      <w:r w:rsidR="00A569DC" w:rsidRPr="00E92BE4">
        <w:rPr>
          <w:szCs w:val="20"/>
        </w:rPr>
        <w:t xml:space="preserve">, </w:t>
      </w:r>
      <w:hyperlink r:id="rId134" w:history="1">
        <w:r w:rsidR="00A569DC" w:rsidRPr="00E92BE4">
          <w:rPr>
            <w:rStyle w:val="Hyperlink"/>
            <w:szCs w:val="20"/>
          </w:rPr>
          <w:t>PR522927</w:t>
        </w:r>
      </w:hyperlink>
      <w:r w:rsidR="00850AA9" w:rsidRPr="00E92BE4">
        <w:rPr>
          <w:szCs w:val="20"/>
        </w:rPr>
        <w:t xml:space="preserve">, </w:t>
      </w:r>
      <w:hyperlink r:id="rId135" w:history="1">
        <w:r w:rsidR="00850AA9" w:rsidRPr="00E92BE4">
          <w:rPr>
            <w:rStyle w:val="Hyperlink"/>
            <w:szCs w:val="20"/>
          </w:rPr>
          <w:t>PR536730</w:t>
        </w:r>
      </w:hyperlink>
      <w:r w:rsidR="00762136" w:rsidRPr="00E92BE4">
        <w:rPr>
          <w:szCs w:val="20"/>
        </w:rPr>
        <w:t xml:space="preserve">, </w:t>
      </w:r>
      <w:hyperlink r:id="rId136" w:tgtFrame="_parent" w:history="1">
        <w:r w:rsidR="00762136" w:rsidRPr="00E92BE4">
          <w:rPr>
            <w:rStyle w:val="Hyperlink"/>
            <w:szCs w:val="20"/>
          </w:rPr>
          <w:t>PR551653</w:t>
        </w:r>
      </w:hyperlink>
      <w:r w:rsidR="00E92BE4" w:rsidRPr="00E92BE4">
        <w:rPr>
          <w:szCs w:val="20"/>
        </w:rPr>
        <w:t xml:space="preserve">, </w:t>
      </w:r>
      <w:hyperlink r:id="rId137" w:history="1">
        <w:r w:rsidR="00E92BE4" w:rsidRPr="00E92BE4">
          <w:rPr>
            <w:rStyle w:val="Hyperlink"/>
            <w:szCs w:val="20"/>
          </w:rPr>
          <w:t>PR566741</w:t>
        </w:r>
      </w:hyperlink>
      <w:r w:rsidR="00DA458B" w:rsidRPr="00DA458B">
        <w:rPr>
          <w:rStyle w:val="Hyperlink"/>
          <w:color w:val="auto"/>
          <w:szCs w:val="20"/>
          <w:u w:val="none"/>
        </w:rPr>
        <w:t xml:space="preserve">, </w:t>
      </w:r>
      <w:hyperlink r:id="rId138" w:history="1">
        <w:r w:rsidR="00DA458B" w:rsidRPr="00041DBF">
          <w:rPr>
            <w:rStyle w:val="Hyperlink"/>
            <w:szCs w:val="20"/>
          </w:rPr>
          <w:t>PR579835</w:t>
        </w:r>
      </w:hyperlink>
      <w:r w:rsidR="00775069">
        <w:rPr>
          <w:szCs w:val="20"/>
        </w:rPr>
        <w:t xml:space="preserve">, </w:t>
      </w:r>
      <w:hyperlink r:id="rId139" w:history="1">
        <w:r w:rsidR="00775069" w:rsidRPr="000338E7">
          <w:rPr>
            <w:rStyle w:val="Hyperlink"/>
            <w:noProof/>
          </w:rPr>
          <w:t>PR592163</w:t>
        </w:r>
      </w:hyperlink>
      <w:r w:rsidR="001D523B">
        <w:rPr>
          <w:color w:val="000000"/>
        </w:rPr>
        <w:t xml:space="preserve">, </w:t>
      </w:r>
      <w:hyperlink r:id="rId140" w:history="1">
        <w:r w:rsidR="001D523B" w:rsidRPr="00385961">
          <w:rPr>
            <w:rStyle w:val="Hyperlink"/>
          </w:rPr>
          <w:t>PR606390</w:t>
        </w:r>
      </w:hyperlink>
      <w:r w:rsidR="00115EA9">
        <w:rPr>
          <w:szCs w:val="20"/>
        </w:rPr>
        <w:t>; substituted by</w:t>
      </w:r>
      <w:r w:rsidR="00035F2A">
        <w:rPr>
          <w:szCs w:val="20"/>
        </w:rPr>
        <w:t xml:space="preserve"> </w:t>
      </w:r>
      <w:hyperlink r:id="rId141" w:history="1">
        <w:r w:rsidR="00035F2A">
          <w:rPr>
            <w:rStyle w:val="Hyperlink"/>
          </w:rPr>
          <w:t>PR704336</w:t>
        </w:r>
      </w:hyperlink>
      <w:r w:rsidR="00035F2A">
        <w:t xml:space="preserve"> </w:t>
      </w:r>
      <w:proofErr w:type="spellStart"/>
      <w:r w:rsidR="00035F2A">
        <w:t>ppc</w:t>
      </w:r>
      <w:proofErr w:type="spellEnd"/>
      <w:r w:rsidR="00035F2A">
        <w:t xml:space="preserve"> 01Feb19</w:t>
      </w:r>
      <w:r w:rsidR="00115EA9">
        <w:t xml:space="preserve">; varied by </w:t>
      </w:r>
      <w:hyperlink r:id="rId142" w:history="1">
        <w:r w:rsidR="00115EA9" w:rsidRPr="00115EA9">
          <w:rPr>
            <w:rStyle w:val="Hyperlink"/>
            <w:noProof/>
          </w:rPr>
          <w:t>PR707478</w:t>
        </w:r>
      </w:hyperlink>
      <w:r w:rsidR="00115EA9">
        <w:rPr>
          <w:noProof/>
        </w:rPr>
        <w:t xml:space="preserve"> ppc 01Jul19</w:t>
      </w:r>
      <w:r w:rsidR="00D35897">
        <w:rPr>
          <w:szCs w:val="20"/>
        </w:rPr>
        <w:t>]</w:t>
      </w:r>
    </w:p>
    <w:p w:rsidR="003F6975" w:rsidRPr="00367445" w:rsidRDefault="00E97C83" w:rsidP="00BA171F">
      <w:bookmarkStart w:id="94" w:name="_Ref228849089"/>
      <w:r w:rsidRPr="00367445">
        <w:t xml:space="preserve">The minimum annual </w:t>
      </w:r>
      <w:r w:rsidR="008D70F1" w:rsidRPr="00367445">
        <w:t xml:space="preserve">wages </w:t>
      </w:r>
      <w:r w:rsidRPr="00367445">
        <w:t xml:space="preserve">payable to full-time employees in the classifications defined in </w:t>
      </w:r>
      <w:r w:rsidR="00F77734">
        <w:fldChar w:fldCharType="begin"/>
      </w:r>
      <w:r w:rsidR="00F77734">
        <w:instrText xml:space="preserve"> REF _Ref248032727 \r \h  \* MERGEFORMAT </w:instrText>
      </w:r>
      <w:r w:rsidR="00F77734">
        <w:fldChar w:fldCharType="separate"/>
      </w:r>
      <w:r w:rsidR="00061181">
        <w:t>Schedule B</w:t>
      </w:r>
      <w:r w:rsidR="00F77734">
        <w:fldChar w:fldCharType="end"/>
      </w:r>
      <w:r w:rsidR="00AF2D2A">
        <w:fldChar w:fldCharType="begin"/>
      </w:r>
      <w:r w:rsidR="00AA1DA2">
        <w:instrText xml:space="preserve"> REF _Ref248032727 \h </w:instrText>
      </w:r>
      <w:r w:rsidR="00AF2D2A">
        <w:fldChar w:fldCharType="separate"/>
      </w:r>
      <w:r w:rsidR="00061181" w:rsidRPr="00367445">
        <w:t>—Classification Structure and Definitions</w:t>
      </w:r>
      <w:r w:rsidR="00AF2D2A">
        <w:fldChar w:fldCharType="end"/>
      </w:r>
      <w:r w:rsidR="00C07E37" w:rsidRPr="00367445">
        <w:t xml:space="preserve"> </w:t>
      </w:r>
      <w:r w:rsidR="00035F2A" w:rsidRPr="00C912D5">
        <w:t xml:space="preserve">and </w:t>
      </w:r>
      <w:r w:rsidR="00A84147">
        <w:fldChar w:fldCharType="begin"/>
      </w:r>
      <w:r w:rsidR="00A84147">
        <w:instrText xml:space="preserve"> REF _Ref536698570 \r \h </w:instrText>
      </w:r>
      <w:r w:rsidR="00A84147">
        <w:fldChar w:fldCharType="separate"/>
      </w:r>
      <w:r w:rsidR="00061181">
        <w:t>Schedule C</w:t>
      </w:r>
      <w:r w:rsidR="00A84147">
        <w:fldChar w:fldCharType="end"/>
      </w:r>
      <w:r w:rsidR="00A84147">
        <w:fldChar w:fldCharType="begin"/>
      </w:r>
      <w:r w:rsidR="00A84147">
        <w:instrText xml:space="preserve"> REF _Ref536698570 \h </w:instrText>
      </w:r>
      <w:r w:rsidR="00A84147">
        <w:fldChar w:fldCharType="separate"/>
      </w:r>
      <w:r w:rsidR="00061181" w:rsidRPr="00570F3A">
        <w:t>—</w:t>
      </w:r>
      <w:r w:rsidR="00061181">
        <w:t>Medical Research Employees</w:t>
      </w:r>
      <w:r w:rsidR="00A84147">
        <w:fldChar w:fldCharType="end"/>
      </w:r>
      <w:r w:rsidR="00A84147">
        <w:t xml:space="preserve"> </w:t>
      </w:r>
      <w:r w:rsidR="00440C5D" w:rsidRPr="00367445">
        <w:t>are:</w:t>
      </w:r>
    </w:p>
    <w:tbl>
      <w:tblPr>
        <w:tblW w:w="0" w:type="auto"/>
        <w:tblInd w:w="900" w:type="dxa"/>
        <w:tblCellMar>
          <w:left w:w="0" w:type="dxa"/>
          <w:right w:w="170" w:type="dxa"/>
        </w:tblCellMar>
        <w:tblLook w:val="01E0" w:firstRow="1" w:lastRow="1" w:firstColumn="1" w:lastColumn="1" w:noHBand="0" w:noVBand="0"/>
      </w:tblPr>
      <w:tblGrid>
        <w:gridCol w:w="5196"/>
        <w:gridCol w:w="2976"/>
      </w:tblGrid>
      <w:tr w:rsidR="00E97C83" w:rsidRPr="00C66A32" w:rsidTr="008D10D2">
        <w:trPr>
          <w:cantSplit/>
          <w:tblHeader/>
        </w:trPr>
        <w:tc>
          <w:tcPr>
            <w:tcW w:w="5196" w:type="dxa"/>
          </w:tcPr>
          <w:p w:rsidR="00E97C83" w:rsidRPr="00C66A32" w:rsidRDefault="00E97C83" w:rsidP="00256DC1">
            <w:pPr>
              <w:pStyle w:val="AMODTable"/>
              <w:rPr>
                <w:b/>
              </w:rPr>
            </w:pPr>
            <w:r w:rsidRPr="00C66A32">
              <w:rPr>
                <w:b/>
              </w:rPr>
              <w:lastRenderedPageBreak/>
              <w:t>Classification</w:t>
            </w:r>
          </w:p>
        </w:tc>
        <w:tc>
          <w:tcPr>
            <w:tcW w:w="2976" w:type="dxa"/>
          </w:tcPr>
          <w:p w:rsidR="00E97C83" w:rsidRPr="00C66A32" w:rsidRDefault="00256DC1" w:rsidP="00C66A32">
            <w:pPr>
              <w:pStyle w:val="AMODTable"/>
              <w:jc w:val="center"/>
              <w:rPr>
                <w:b/>
              </w:rPr>
            </w:pPr>
            <w:r w:rsidRPr="00C66A32">
              <w:rPr>
                <w:b/>
              </w:rPr>
              <w:t xml:space="preserve">Annual </w:t>
            </w:r>
            <w:r w:rsidR="008D70F1" w:rsidRPr="00C66A32">
              <w:rPr>
                <w:b/>
              </w:rPr>
              <w:t>wages</w:t>
            </w:r>
          </w:p>
        </w:tc>
      </w:tr>
      <w:tr w:rsidR="00256DC1" w:rsidRPr="00367445" w:rsidTr="008D10D2">
        <w:trPr>
          <w:cantSplit/>
          <w:tblHeader/>
        </w:trPr>
        <w:tc>
          <w:tcPr>
            <w:tcW w:w="5196" w:type="dxa"/>
          </w:tcPr>
          <w:p w:rsidR="00256DC1" w:rsidRPr="00367445" w:rsidRDefault="00256DC1" w:rsidP="00256DC1">
            <w:pPr>
              <w:pStyle w:val="AMODTable"/>
            </w:pPr>
          </w:p>
        </w:tc>
        <w:tc>
          <w:tcPr>
            <w:tcW w:w="2976" w:type="dxa"/>
          </w:tcPr>
          <w:p w:rsidR="00256DC1" w:rsidRPr="00C66A32" w:rsidRDefault="00256DC1" w:rsidP="008F7F44">
            <w:pPr>
              <w:pStyle w:val="AMODTable"/>
              <w:jc w:val="center"/>
            </w:pPr>
            <w:r w:rsidRPr="00C66A32">
              <w:t>$</w:t>
            </w:r>
          </w:p>
        </w:tc>
      </w:tr>
      <w:tr w:rsidR="00972163" w:rsidRPr="00367445" w:rsidTr="008D10D2">
        <w:tc>
          <w:tcPr>
            <w:tcW w:w="5196" w:type="dxa"/>
          </w:tcPr>
          <w:p w:rsidR="00972163" w:rsidRPr="00367445" w:rsidRDefault="00972163" w:rsidP="00256DC1">
            <w:pPr>
              <w:pStyle w:val="AMODTable"/>
            </w:pPr>
            <w:r w:rsidRPr="00367445">
              <w:t>Level 1 Graduate professional</w:t>
            </w:r>
          </w:p>
        </w:tc>
        <w:tc>
          <w:tcPr>
            <w:tcW w:w="2976" w:type="dxa"/>
          </w:tcPr>
          <w:p w:rsidR="00972163" w:rsidRPr="004D7D47" w:rsidRDefault="00972163" w:rsidP="00972163">
            <w:pPr>
              <w:pStyle w:val="AMODTable"/>
              <w:jc w:val="center"/>
            </w:pPr>
          </w:p>
        </w:tc>
      </w:tr>
      <w:tr w:rsidR="00115EA9" w:rsidRPr="00660A31" w:rsidTr="007519D7">
        <w:tc>
          <w:tcPr>
            <w:tcW w:w="5196" w:type="dxa"/>
            <w:tcMar>
              <w:left w:w="284" w:type="dxa"/>
            </w:tcMar>
          </w:tcPr>
          <w:p w:rsidR="00115EA9" w:rsidRPr="00660A31" w:rsidRDefault="00115EA9" w:rsidP="00C66A32">
            <w:pPr>
              <w:pStyle w:val="AMODTable"/>
              <w:tabs>
                <w:tab w:val="left" w:pos="2195"/>
              </w:tabs>
              <w:ind w:left="180" w:hanging="180"/>
            </w:pPr>
            <w:r w:rsidRPr="00660A31">
              <w:t>Pay point 1.1 (3 year degree)</w:t>
            </w:r>
          </w:p>
        </w:tc>
        <w:tc>
          <w:tcPr>
            <w:tcW w:w="2976" w:type="dxa"/>
            <w:vAlign w:val="center"/>
          </w:tcPr>
          <w:p w:rsidR="00115EA9" w:rsidRPr="00FB5093" w:rsidRDefault="00115EA9" w:rsidP="00115EA9">
            <w:pPr>
              <w:pStyle w:val="AMODTable"/>
              <w:jc w:val="center"/>
            </w:pPr>
            <w:r w:rsidRPr="00FB5093">
              <w:t>51,498</w:t>
            </w:r>
          </w:p>
        </w:tc>
      </w:tr>
      <w:tr w:rsidR="00115EA9" w:rsidRPr="00660A31" w:rsidTr="007519D7">
        <w:tc>
          <w:tcPr>
            <w:tcW w:w="5196" w:type="dxa"/>
            <w:tcMar>
              <w:left w:w="284" w:type="dxa"/>
            </w:tcMar>
          </w:tcPr>
          <w:p w:rsidR="00115EA9" w:rsidRPr="00660A31" w:rsidRDefault="00115EA9" w:rsidP="00C66A32">
            <w:pPr>
              <w:pStyle w:val="AMODTable"/>
              <w:tabs>
                <w:tab w:val="left" w:pos="2195"/>
              </w:tabs>
              <w:ind w:left="180" w:hanging="180"/>
            </w:pPr>
            <w:r w:rsidRPr="00660A31">
              <w:t>Pay point 1.1 (4 or 5 year degree)</w:t>
            </w:r>
          </w:p>
        </w:tc>
        <w:tc>
          <w:tcPr>
            <w:tcW w:w="2976" w:type="dxa"/>
            <w:vAlign w:val="center"/>
          </w:tcPr>
          <w:p w:rsidR="00115EA9" w:rsidRPr="00FB5093" w:rsidRDefault="00115EA9" w:rsidP="00115EA9">
            <w:pPr>
              <w:pStyle w:val="AMODTable"/>
              <w:jc w:val="center"/>
            </w:pPr>
            <w:r w:rsidRPr="00FB5093">
              <w:t>52,817</w:t>
            </w:r>
          </w:p>
        </w:tc>
      </w:tr>
      <w:tr w:rsidR="00115EA9" w:rsidRPr="00660A31" w:rsidTr="007519D7">
        <w:tc>
          <w:tcPr>
            <w:tcW w:w="5196" w:type="dxa"/>
            <w:tcMar>
              <w:left w:w="284" w:type="dxa"/>
            </w:tcMar>
          </w:tcPr>
          <w:p w:rsidR="00115EA9" w:rsidRPr="00660A31" w:rsidRDefault="00115EA9" w:rsidP="00C66A32">
            <w:pPr>
              <w:pStyle w:val="AMODTable"/>
              <w:tabs>
                <w:tab w:val="left" w:pos="2195"/>
              </w:tabs>
              <w:ind w:left="180" w:hanging="180"/>
            </w:pPr>
            <w:r w:rsidRPr="00660A31">
              <w:t>Pay point 1.2</w:t>
            </w:r>
          </w:p>
        </w:tc>
        <w:tc>
          <w:tcPr>
            <w:tcW w:w="2976" w:type="dxa"/>
            <w:vAlign w:val="center"/>
          </w:tcPr>
          <w:p w:rsidR="00115EA9" w:rsidRPr="00FB5093" w:rsidRDefault="00115EA9" w:rsidP="00115EA9">
            <w:pPr>
              <w:pStyle w:val="AMODTable"/>
              <w:jc w:val="center"/>
            </w:pPr>
            <w:r w:rsidRPr="00FB5093">
              <w:t>53,704</w:t>
            </w:r>
          </w:p>
        </w:tc>
      </w:tr>
      <w:tr w:rsidR="00115EA9" w:rsidRPr="00660A31" w:rsidTr="007519D7">
        <w:tc>
          <w:tcPr>
            <w:tcW w:w="5196" w:type="dxa"/>
            <w:tcMar>
              <w:left w:w="284" w:type="dxa"/>
            </w:tcMar>
          </w:tcPr>
          <w:p w:rsidR="00115EA9" w:rsidRPr="00660A31" w:rsidRDefault="00115EA9" w:rsidP="00C66A32">
            <w:pPr>
              <w:pStyle w:val="AMODTable"/>
              <w:ind w:left="180" w:hanging="180"/>
            </w:pPr>
            <w:r w:rsidRPr="00660A31">
              <w:t>Pay point 1.3</w:t>
            </w:r>
          </w:p>
        </w:tc>
        <w:tc>
          <w:tcPr>
            <w:tcW w:w="2976" w:type="dxa"/>
            <w:vAlign w:val="center"/>
          </w:tcPr>
          <w:p w:rsidR="00115EA9" w:rsidRPr="00FB5093" w:rsidRDefault="00115EA9" w:rsidP="00115EA9">
            <w:pPr>
              <w:pStyle w:val="AMODTable"/>
              <w:jc w:val="center"/>
            </w:pPr>
            <w:r w:rsidRPr="00FB5093">
              <w:t>55,940</w:t>
            </w:r>
          </w:p>
        </w:tc>
      </w:tr>
      <w:tr w:rsidR="00115EA9" w:rsidRPr="00660A31" w:rsidTr="007519D7">
        <w:tc>
          <w:tcPr>
            <w:tcW w:w="5196" w:type="dxa"/>
            <w:tcMar>
              <w:left w:w="284" w:type="dxa"/>
            </w:tcMar>
          </w:tcPr>
          <w:p w:rsidR="00115EA9" w:rsidRPr="00660A31" w:rsidRDefault="00115EA9" w:rsidP="00C66A32">
            <w:pPr>
              <w:pStyle w:val="AMODTable"/>
              <w:ind w:left="180" w:hanging="180"/>
            </w:pPr>
            <w:r w:rsidRPr="00660A31">
              <w:t>Pay point 1.4</w:t>
            </w:r>
          </w:p>
        </w:tc>
        <w:tc>
          <w:tcPr>
            <w:tcW w:w="2976" w:type="dxa"/>
            <w:vAlign w:val="center"/>
          </w:tcPr>
          <w:p w:rsidR="00115EA9" w:rsidRPr="00FB5093" w:rsidRDefault="00115EA9" w:rsidP="00115EA9">
            <w:pPr>
              <w:pStyle w:val="AMODTable"/>
              <w:jc w:val="center"/>
            </w:pPr>
            <w:r w:rsidRPr="00FB5093">
              <w:t>58,773</w:t>
            </w:r>
          </w:p>
        </w:tc>
      </w:tr>
      <w:tr w:rsidR="00115EA9" w:rsidRPr="00660A31" w:rsidTr="007519D7">
        <w:tc>
          <w:tcPr>
            <w:tcW w:w="5196" w:type="dxa"/>
          </w:tcPr>
          <w:p w:rsidR="00115EA9" w:rsidRPr="004D5884" w:rsidRDefault="00115EA9" w:rsidP="002A0169">
            <w:r w:rsidRPr="004D5884">
              <w:t>Level 2 Experienced professional/quality auditor/experienced medical research employee</w:t>
            </w:r>
          </w:p>
        </w:tc>
        <w:tc>
          <w:tcPr>
            <w:tcW w:w="2976" w:type="dxa"/>
            <w:vAlign w:val="center"/>
          </w:tcPr>
          <w:p w:rsidR="00115EA9" w:rsidRPr="00FB5093" w:rsidRDefault="00115EA9" w:rsidP="00115EA9">
            <w:pPr>
              <w:pStyle w:val="AMODTable"/>
              <w:jc w:val="center"/>
            </w:pPr>
            <w:r w:rsidRPr="00FB5093">
              <w:t>60,754</w:t>
            </w:r>
          </w:p>
        </w:tc>
      </w:tr>
      <w:tr w:rsidR="00115EA9" w:rsidRPr="00660A31" w:rsidTr="007519D7">
        <w:tc>
          <w:tcPr>
            <w:tcW w:w="5196" w:type="dxa"/>
          </w:tcPr>
          <w:p w:rsidR="00115EA9" w:rsidRPr="004D5884" w:rsidRDefault="00115EA9" w:rsidP="002A0169">
            <w:r w:rsidRPr="004D5884">
              <w:t>Level 3 Professional/senior (lead) quality auditor/experienced medical research employee</w:t>
            </w:r>
          </w:p>
        </w:tc>
        <w:tc>
          <w:tcPr>
            <w:tcW w:w="2976" w:type="dxa"/>
            <w:vAlign w:val="center"/>
          </w:tcPr>
          <w:p w:rsidR="00115EA9" w:rsidRPr="00FB5093" w:rsidRDefault="00115EA9" w:rsidP="00115EA9">
            <w:pPr>
              <w:pStyle w:val="AMODTable"/>
              <w:jc w:val="center"/>
            </w:pPr>
            <w:r w:rsidRPr="00FB5093">
              <w:t>66,396</w:t>
            </w:r>
          </w:p>
        </w:tc>
      </w:tr>
      <w:tr w:rsidR="00115EA9" w:rsidRPr="00660A31" w:rsidTr="007519D7">
        <w:tc>
          <w:tcPr>
            <w:tcW w:w="5196" w:type="dxa"/>
          </w:tcPr>
          <w:p w:rsidR="00115EA9" w:rsidRPr="004D5884" w:rsidRDefault="00115EA9" w:rsidP="002A0169">
            <w:r w:rsidRPr="004D5884">
              <w:t>Level 4 Professional/experienced medical research employee</w:t>
            </w:r>
          </w:p>
        </w:tc>
        <w:tc>
          <w:tcPr>
            <w:tcW w:w="2976" w:type="dxa"/>
            <w:vAlign w:val="center"/>
          </w:tcPr>
          <w:p w:rsidR="00115EA9" w:rsidRPr="00FB5093" w:rsidRDefault="00115EA9" w:rsidP="00115EA9">
            <w:pPr>
              <w:pStyle w:val="AMODTable"/>
              <w:jc w:val="center"/>
            </w:pPr>
            <w:r w:rsidRPr="00FB5093">
              <w:t>74,885</w:t>
            </w:r>
          </w:p>
        </w:tc>
      </w:tr>
      <w:tr w:rsidR="00115EA9" w:rsidRPr="00660A31" w:rsidTr="007519D7">
        <w:tc>
          <w:tcPr>
            <w:tcW w:w="5196" w:type="dxa"/>
          </w:tcPr>
          <w:p w:rsidR="00115EA9" w:rsidRDefault="00115EA9" w:rsidP="002A0169">
            <w:r w:rsidRPr="004D5884">
              <w:t>Level 5 Experienced medical research employee</w:t>
            </w:r>
          </w:p>
        </w:tc>
        <w:tc>
          <w:tcPr>
            <w:tcW w:w="2976" w:type="dxa"/>
            <w:vAlign w:val="center"/>
          </w:tcPr>
          <w:p w:rsidR="00115EA9" w:rsidRPr="00FB5093" w:rsidRDefault="00115EA9" w:rsidP="00115EA9">
            <w:pPr>
              <w:pStyle w:val="AMODTable"/>
              <w:jc w:val="center"/>
            </w:pPr>
            <w:r w:rsidRPr="00FB5093">
              <w:t>90,213</w:t>
            </w:r>
          </w:p>
        </w:tc>
      </w:tr>
    </w:tbl>
    <w:p w:rsidR="00041DBF" w:rsidRDefault="00041DBF" w:rsidP="008B00B2">
      <w:bookmarkStart w:id="95" w:name="_Toc208885995"/>
      <w:bookmarkStart w:id="96" w:name="_Toc208886083"/>
      <w:bookmarkStart w:id="97" w:name="_Toc208902573"/>
      <w:bookmarkStart w:id="98" w:name="_Toc208932478"/>
      <w:bookmarkStart w:id="99" w:name="_Toc208932563"/>
      <w:bookmarkStart w:id="100" w:name="_Toc208979918"/>
      <w:bookmarkStart w:id="101" w:name="_Ref398536995"/>
      <w:bookmarkStart w:id="102" w:name="_Ref398537001"/>
      <w:bookmarkEnd w:id="94"/>
      <w:r>
        <w:t>   </w:t>
      </w:r>
    </w:p>
    <w:p w:rsidR="004F0AFF" w:rsidRDefault="00C47704" w:rsidP="00041DBF">
      <w:pPr>
        <w:pStyle w:val="Level1"/>
      </w:pPr>
      <w:bookmarkStart w:id="103" w:name="_Toc39500750"/>
      <w:r w:rsidRPr="00660A31">
        <w:t>Allowances</w:t>
      </w:r>
      <w:bookmarkEnd w:id="95"/>
      <w:bookmarkEnd w:id="96"/>
      <w:bookmarkEnd w:id="97"/>
      <w:bookmarkEnd w:id="98"/>
      <w:bookmarkEnd w:id="99"/>
      <w:bookmarkEnd w:id="100"/>
      <w:bookmarkEnd w:id="101"/>
      <w:bookmarkEnd w:id="102"/>
      <w:bookmarkEnd w:id="103"/>
    </w:p>
    <w:p w:rsidR="00F05DF0" w:rsidRPr="006C7CDF" w:rsidRDefault="00F05DF0" w:rsidP="00156668">
      <w:pPr>
        <w:pStyle w:val="note"/>
        <w:rPr>
          <w:lang w:val="en-US" w:eastAsia="en-US"/>
        </w:rPr>
      </w:pPr>
      <w:r w:rsidRPr="006C7CDF">
        <w:rPr>
          <w:lang w:val="en-US" w:eastAsia="en-US"/>
        </w:rPr>
        <w:t xml:space="preserve">To view the current monetary amounts of work-related allowances refer to the </w:t>
      </w:r>
      <w:hyperlink r:id="rId143" w:history="1">
        <w:r w:rsidRPr="006C7CDF">
          <w:rPr>
            <w:rStyle w:val="Hyperlink"/>
            <w:lang w:val="en-US" w:eastAsia="en-US"/>
          </w:rPr>
          <w:t>Allowances Sheet</w:t>
        </w:r>
      </w:hyperlink>
      <w:r w:rsidRPr="006C7CDF">
        <w:rPr>
          <w:lang w:val="en-US" w:eastAsia="en-US"/>
        </w:rPr>
        <w:t>.</w:t>
      </w:r>
    </w:p>
    <w:p w:rsidR="00AA0AAC" w:rsidRDefault="00AA0AAC" w:rsidP="00AA0AAC">
      <w:pPr>
        <w:pStyle w:val="History"/>
        <w:rPr>
          <w:sz w:val="24"/>
        </w:rPr>
      </w:pPr>
      <w:r>
        <w:t xml:space="preserve">[Varied by </w:t>
      </w:r>
      <w:hyperlink r:id="rId144" w:history="1">
        <w:r>
          <w:rPr>
            <w:rStyle w:val="Hyperlink"/>
          </w:rPr>
          <w:t>PR994537</w:t>
        </w:r>
      </w:hyperlink>
      <w:r w:rsidR="00E4319C">
        <w:t xml:space="preserve">, </w:t>
      </w:r>
      <w:hyperlink r:id="rId145" w:history="1">
        <w:r w:rsidR="00E4319C">
          <w:rPr>
            <w:rStyle w:val="Hyperlink"/>
          </w:rPr>
          <w:t>PR523048</w:t>
        </w:r>
      </w:hyperlink>
      <w:r w:rsidR="00597168">
        <w:t xml:space="preserve">, </w:t>
      </w:r>
      <w:hyperlink r:id="rId146" w:history="1">
        <w:r w:rsidR="00597168">
          <w:rPr>
            <w:rStyle w:val="Hyperlink"/>
          </w:rPr>
          <w:t>PR536851</w:t>
        </w:r>
      </w:hyperlink>
      <w:r w:rsidR="00A04B7A">
        <w:t xml:space="preserve">, </w:t>
      </w:r>
      <w:hyperlink r:id="rId147" w:tgtFrame="_parent" w:history="1">
        <w:r w:rsidR="00762136" w:rsidRPr="00144607">
          <w:rPr>
            <w:color w:val="0000FF"/>
            <w:u w:val="single"/>
          </w:rPr>
          <w:t>PR551774</w:t>
        </w:r>
      </w:hyperlink>
      <w:r>
        <w:t>]</w:t>
      </w:r>
    </w:p>
    <w:p w:rsidR="00C47704" w:rsidRPr="00367445" w:rsidRDefault="00607FD7" w:rsidP="00612363">
      <w:pPr>
        <w:pStyle w:val="Level2Bold"/>
      </w:pPr>
      <w:r w:rsidRPr="00367445">
        <w:t>Travelling expenses and travelling time</w:t>
      </w:r>
    </w:p>
    <w:p w:rsidR="00607FD7" w:rsidRPr="00367445" w:rsidRDefault="0045629C" w:rsidP="0045629C">
      <w:pPr>
        <w:pStyle w:val="Block1"/>
      </w:pPr>
      <w:r w:rsidRPr="00367445">
        <w:t xml:space="preserve">An employee </w:t>
      </w:r>
      <w:r w:rsidR="00C9671F" w:rsidRPr="00367445">
        <w:t>will</w:t>
      </w:r>
      <w:r w:rsidRPr="00367445">
        <w:t xml:space="preserve"> be reimbursed all reasonable expenses (including accommodation, meal</w:t>
      </w:r>
      <w:r w:rsidR="00D47751" w:rsidRPr="00367445">
        <w:t>s and out-of-</w:t>
      </w:r>
      <w:r w:rsidRPr="00367445">
        <w:t>pocket expenses directly related to their employment) incurred while travelling on their employer</w:t>
      </w:r>
      <w:r w:rsidR="00E244DF" w:rsidRPr="00367445">
        <w:t>’</w:t>
      </w:r>
      <w:r w:rsidRPr="00367445">
        <w:t xml:space="preserve">s business. Reasonable compensation for excess travel time </w:t>
      </w:r>
      <w:r w:rsidR="00C9671F" w:rsidRPr="00367445">
        <w:t>will</w:t>
      </w:r>
      <w:r w:rsidRPr="00367445">
        <w:t xml:space="preserve"> be agreed upon.</w:t>
      </w:r>
    </w:p>
    <w:p w:rsidR="0045629C" w:rsidRDefault="0045629C" w:rsidP="00612363">
      <w:pPr>
        <w:pStyle w:val="Level2Bold"/>
      </w:pPr>
      <w:r w:rsidRPr="00367445">
        <w:t>Vehicle allowance</w:t>
      </w:r>
    </w:p>
    <w:p w:rsidR="00E4319C" w:rsidRPr="00E4319C" w:rsidRDefault="00E4319C" w:rsidP="00E4319C">
      <w:pPr>
        <w:pStyle w:val="History"/>
      </w:pPr>
      <w:r>
        <w:t>[</w:t>
      </w:r>
      <w:r w:rsidR="00A04B7A">
        <w:t>16.2 v</w:t>
      </w:r>
      <w:r>
        <w:t xml:space="preserve">aried by </w:t>
      </w:r>
      <w:hyperlink r:id="rId148" w:history="1">
        <w:r>
          <w:rPr>
            <w:rStyle w:val="Hyperlink"/>
          </w:rPr>
          <w:t>PR523048</w:t>
        </w:r>
      </w:hyperlink>
      <w:r w:rsidR="00597168">
        <w:t xml:space="preserve">, </w:t>
      </w:r>
      <w:hyperlink r:id="rId149" w:history="1">
        <w:r w:rsidR="00597168">
          <w:rPr>
            <w:rStyle w:val="Hyperlink"/>
          </w:rPr>
          <w:t>PR536851</w:t>
        </w:r>
      </w:hyperlink>
      <w:r w:rsidR="00A04B7A">
        <w:t xml:space="preserve">, </w:t>
      </w:r>
      <w:hyperlink r:id="rId150" w:history="1">
        <w:r w:rsidR="00762136">
          <w:rPr>
            <w:rStyle w:val="Hyperlink"/>
          </w:rPr>
          <w:t>PR551774</w:t>
        </w:r>
      </w:hyperlink>
      <w:r>
        <w:t xml:space="preserve"> </w:t>
      </w:r>
      <w:proofErr w:type="spellStart"/>
      <w:r>
        <w:t>ppc</w:t>
      </w:r>
      <w:proofErr w:type="spellEnd"/>
      <w:r>
        <w:t xml:space="preserve"> 01Jul1</w:t>
      </w:r>
      <w:r w:rsidR="00A04B7A">
        <w:t>4</w:t>
      </w:r>
      <w:r>
        <w:t>]</w:t>
      </w:r>
    </w:p>
    <w:p w:rsidR="0045629C" w:rsidRPr="00367445" w:rsidRDefault="0045629C" w:rsidP="0045629C">
      <w:pPr>
        <w:pStyle w:val="Block1"/>
      </w:pPr>
      <w:r w:rsidRPr="00367445">
        <w:t>In cases where it is mutually agreed that an employee will be required to use their pri</w:t>
      </w:r>
      <w:r w:rsidR="00484486" w:rsidRPr="00367445">
        <w:t>v</w:t>
      </w:r>
      <w:r w:rsidRPr="00367445">
        <w:t>ate vehicle on the employer</w:t>
      </w:r>
      <w:r w:rsidR="00E244DF" w:rsidRPr="00367445">
        <w:t>’</w:t>
      </w:r>
      <w:r w:rsidRPr="00367445">
        <w:t>s business, the employee will b</w:t>
      </w:r>
      <w:r w:rsidR="008B2EA2" w:rsidRPr="00367445">
        <w:t>e</w:t>
      </w:r>
      <w:r w:rsidRPr="00367445">
        <w:t xml:space="preserve"> paid reasonable compensation, but in no case </w:t>
      </w:r>
      <w:r w:rsidR="00440C5D" w:rsidRPr="00367445">
        <w:t xml:space="preserve">will </w:t>
      </w:r>
      <w:r w:rsidRPr="00367445">
        <w:t xml:space="preserve">the employee receive payment at a rate less than </w:t>
      </w:r>
      <w:r w:rsidR="003F004D" w:rsidRPr="00367445">
        <w:t>$0.</w:t>
      </w:r>
      <w:r w:rsidR="00E4319C">
        <w:t>7</w:t>
      </w:r>
      <w:r w:rsidR="00A04B7A">
        <w:t>8</w:t>
      </w:r>
      <w:r w:rsidRPr="00367445">
        <w:t xml:space="preserve"> per kilometre travelled.</w:t>
      </w:r>
    </w:p>
    <w:p w:rsidR="0045629C" w:rsidRPr="00367445" w:rsidRDefault="0045629C" w:rsidP="00612363">
      <w:pPr>
        <w:pStyle w:val="Level2Bold"/>
      </w:pPr>
      <w:r w:rsidRPr="00367445">
        <w:t>Equipment and special clothing</w:t>
      </w:r>
    </w:p>
    <w:p w:rsidR="0045629C" w:rsidRPr="00367445" w:rsidRDefault="0045629C" w:rsidP="0045629C">
      <w:pPr>
        <w:pStyle w:val="Block1"/>
      </w:pPr>
      <w:r w:rsidRPr="00367445">
        <w:t xml:space="preserve">Except where an employee elects to provide equipment and special clothing, the employer </w:t>
      </w:r>
      <w:r w:rsidR="00440C5D" w:rsidRPr="00367445">
        <w:t xml:space="preserve">will </w:t>
      </w:r>
      <w:r w:rsidRPr="00367445">
        <w:t xml:space="preserve">provide free of cost, all such equipment and special clothing reasonably required for the adequate discharge of duties. Such equipment or clothing </w:t>
      </w:r>
      <w:r w:rsidR="00440C5D" w:rsidRPr="00367445">
        <w:t xml:space="preserve">will </w:t>
      </w:r>
      <w:r w:rsidRPr="00367445">
        <w:t>remain the property of the employer.</w:t>
      </w:r>
    </w:p>
    <w:p w:rsidR="003F6975" w:rsidRDefault="003F6975" w:rsidP="00612363">
      <w:pPr>
        <w:pStyle w:val="Level2Bold"/>
      </w:pPr>
      <w:r w:rsidRPr="00367445">
        <w:lastRenderedPageBreak/>
        <w:t>Adjustment of expense related allowances</w:t>
      </w:r>
    </w:p>
    <w:p w:rsidR="00097681" w:rsidRPr="007A5CD0" w:rsidRDefault="00097681" w:rsidP="00097681">
      <w:pPr>
        <w:pStyle w:val="History"/>
      </w:pPr>
      <w:r>
        <w:t>[16.4(a) substituted</w:t>
      </w:r>
      <w:r w:rsidRPr="00B62173">
        <w:t xml:space="preserve"> </w:t>
      </w:r>
      <w:r>
        <w:t xml:space="preserve">by </w:t>
      </w:r>
      <w:hyperlink r:id="rId151" w:history="1">
        <w:r>
          <w:rPr>
            <w:rStyle w:val="Hyperlink"/>
          </w:rPr>
          <w:t>PR994537</w:t>
        </w:r>
      </w:hyperlink>
      <w:r>
        <w:t xml:space="preserve"> from 01Jan10</w:t>
      </w:r>
      <w:r w:rsidRPr="00B62173">
        <w:t>]</w:t>
      </w:r>
    </w:p>
    <w:p w:rsidR="003F6975" w:rsidRPr="00367445" w:rsidRDefault="003F6975" w:rsidP="00B738F5">
      <w:pPr>
        <w:pStyle w:val="Level3"/>
      </w:pPr>
      <w:r w:rsidRPr="00367445">
        <w:t xml:space="preserve">At the time of any adjustment to </w:t>
      </w:r>
      <w:r w:rsidR="009B49CB">
        <w:t xml:space="preserve">wages as a result of an annual wage </w:t>
      </w:r>
      <w:r w:rsidR="000A6DAA">
        <w:t>review</w:t>
      </w:r>
      <w:r w:rsidRPr="00367445">
        <w:t>, each expense related al</w:t>
      </w:r>
      <w:r w:rsidRPr="00367445">
        <w:rPr>
          <w:rStyle w:val="Block1Char"/>
        </w:rPr>
        <w:t>l</w:t>
      </w:r>
      <w:r w:rsidRPr="00367445">
        <w:t>owance will be increase</w:t>
      </w:r>
      <w:r w:rsidRPr="00367445">
        <w:rPr>
          <w:rStyle w:val="Block1Char"/>
        </w:rPr>
        <w:t>d</w:t>
      </w:r>
      <w:r w:rsidRPr="00367445">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3F6975" w:rsidRPr="00367445" w:rsidRDefault="003F6975" w:rsidP="00571777">
      <w:pPr>
        <w:pStyle w:val="Level3"/>
        <w:keepNext/>
      </w:pPr>
      <w:r w:rsidRPr="00367445">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E855B9" w:rsidRPr="00367445" w:rsidTr="00C66A32">
        <w:tc>
          <w:tcPr>
            <w:tcW w:w="3262" w:type="dxa"/>
          </w:tcPr>
          <w:p w:rsidR="00E855B9" w:rsidRPr="00C66A32" w:rsidRDefault="00E855B9" w:rsidP="00571777">
            <w:pPr>
              <w:pStyle w:val="AMODTable"/>
              <w:keepNext/>
              <w:rPr>
                <w:b/>
              </w:rPr>
            </w:pPr>
            <w:r w:rsidRPr="00C66A32">
              <w:rPr>
                <w:b/>
              </w:rPr>
              <w:t>Allowance</w:t>
            </w:r>
          </w:p>
        </w:tc>
        <w:tc>
          <w:tcPr>
            <w:tcW w:w="4561" w:type="dxa"/>
          </w:tcPr>
          <w:p w:rsidR="00E855B9" w:rsidRPr="00C66A32" w:rsidRDefault="00E855B9" w:rsidP="00571777">
            <w:pPr>
              <w:pStyle w:val="AMODTable"/>
              <w:keepNext/>
              <w:rPr>
                <w:b/>
              </w:rPr>
            </w:pPr>
            <w:r w:rsidRPr="00C66A32">
              <w:rPr>
                <w:b/>
              </w:rPr>
              <w:t>Applicable Consumer Price Index figure</w:t>
            </w:r>
          </w:p>
        </w:tc>
      </w:tr>
      <w:tr w:rsidR="00E855B9" w:rsidRPr="00367445" w:rsidTr="00C66A32">
        <w:tc>
          <w:tcPr>
            <w:tcW w:w="3262" w:type="dxa"/>
          </w:tcPr>
          <w:p w:rsidR="00E855B9" w:rsidRPr="00367445" w:rsidRDefault="00E855B9" w:rsidP="00571777">
            <w:pPr>
              <w:pStyle w:val="AMODTable"/>
              <w:keepNext/>
            </w:pPr>
            <w:r w:rsidRPr="00367445">
              <w:t>Vehicle</w:t>
            </w:r>
            <w:r w:rsidR="00CA5034" w:rsidRPr="00367445">
              <w:t xml:space="preserve"> allowance</w:t>
            </w:r>
          </w:p>
        </w:tc>
        <w:tc>
          <w:tcPr>
            <w:tcW w:w="4561" w:type="dxa"/>
          </w:tcPr>
          <w:p w:rsidR="00E855B9" w:rsidRPr="00367445" w:rsidRDefault="00E855B9" w:rsidP="00571777">
            <w:pPr>
              <w:pStyle w:val="AMODTable"/>
              <w:keepNext/>
            </w:pPr>
            <w:r w:rsidRPr="00367445">
              <w:t>Private motoring sub-group</w:t>
            </w:r>
          </w:p>
        </w:tc>
      </w:tr>
    </w:tbl>
    <w:p w:rsidR="00041DBF" w:rsidRDefault="00041DBF" w:rsidP="00041DBF">
      <w:bookmarkStart w:id="104" w:name="_Toc208885998"/>
      <w:bookmarkStart w:id="105" w:name="_Toc208886086"/>
      <w:bookmarkStart w:id="106" w:name="_Toc208902576"/>
      <w:bookmarkStart w:id="107" w:name="_Toc208932481"/>
      <w:bookmarkStart w:id="108" w:name="_Toc208932566"/>
      <w:bookmarkStart w:id="109" w:name="_Toc208979921"/>
      <w:r>
        <w:t>   </w:t>
      </w:r>
    </w:p>
    <w:p w:rsidR="00A77527" w:rsidRDefault="00A77527" w:rsidP="00A77527">
      <w:pPr>
        <w:pStyle w:val="Level1"/>
        <w:numPr>
          <w:ilvl w:val="0"/>
          <w:numId w:val="0"/>
        </w:numPr>
        <w:ind w:left="851" w:hanging="851"/>
      </w:pPr>
      <w:bookmarkStart w:id="110" w:name="_Toc39500751"/>
      <w:r w:rsidRPr="005A2B00">
        <w:rPr>
          <w:noProof/>
        </w:rPr>
        <w:t>16A</w:t>
      </w:r>
      <w:r w:rsidRPr="005A2B00">
        <w:t>.</w:t>
      </w:r>
      <w:r w:rsidRPr="005A2B00">
        <w:tab/>
        <w:t>Payment of wages</w:t>
      </w:r>
      <w:bookmarkEnd w:id="110"/>
    </w:p>
    <w:p w:rsidR="00A77527" w:rsidRPr="00CC77C6" w:rsidRDefault="00A77527" w:rsidP="00A77527">
      <w:pPr>
        <w:pStyle w:val="History"/>
        <w:rPr>
          <w:lang w:val="en-GB" w:eastAsia="en-US"/>
        </w:rPr>
      </w:pPr>
      <w:r w:rsidRPr="00A77527">
        <w:rPr>
          <w:lang w:val="en-GB" w:eastAsia="en-US"/>
        </w:rPr>
        <w:t xml:space="preserve">[16A inserted by </w:t>
      </w:r>
      <w:hyperlink r:id="rId152" w:history="1">
        <w:r w:rsidR="001374D9" w:rsidRPr="00A77527">
          <w:rPr>
            <w:rStyle w:val="Hyperlink"/>
            <w:lang w:val="en-GB" w:eastAsia="en-US"/>
          </w:rPr>
          <w:t>PR</w:t>
        </w:r>
        <w:r w:rsidR="001374D9" w:rsidRPr="00A77527">
          <w:rPr>
            <w:rStyle w:val="Hyperlink"/>
            <w:noProof/>
          </w:rPr>
          <w:t>610093</w:t>
        </w:r>
      </w:hyperlink>
      <w:r w:rsidRPr="00A77527">
        <w:rPr>
          <w:lang w:val="en-GB" w:eastAsia="en-US"/>
        </w:rPr>
        <w:t xml:space="preserve"> </w:t>
      </w:r>
      <w:proofErr w:type="spellStart"/>
      <w:r w:rsidRPr="00A77527">
        <w:rPr>
          <w:lang w:val="en-GB" w:eastAsia="en-US"/>
        </w:rPr>
        <w:t>ppc</w:t>
      </w:r>
      <w:proofErr w:type="spellEnd"/>
      <w:r w:rsidRPr="00A77527">
        <w:rPr>
          <w:lang w:val="en-GB" w:eastAsia="en-US"/>
        </w:rPr>
        <w:t xml:space="preserve"> 01Nov18]</w:t>
      </w:r>
    </w:p>
    <w:p w:rsidR="00A77527" w:rsidRPr="005A2B00" w:rsidRDefault="00A77527" w:rsidP="00A77527">
      <w:pPr>
        <w:pStyle w:val="Level2Bold"/>
        <w:numPr>
          <w:ilvl w:val="0"/>
          <w:numId w:val="0"/>
        </w:numPr>
        <w:ind w:left="851" w:hanging="851"/>
      </w:pPr>
      <w:r w:rsidRPr="005A2B00">
        <w:rPr>
          <w:noProof/>
        </w:rPr>
        <w:t>16A</w:t>
      </w:r>
      <w:r w:rsidRPr="005A2B00">
        <w:t>.1</w:t>
      </w:r>
      <w:r w:rsidRPr="005A2B00">
        <w:tab/>
        <w:t>Payment on termination of employment</w:t>
      </w:r>
    </w:p>
    <w:p w:rsidR="00A77527" w:rsidRPr="005A2B00" w:rsidRDefault="00A77527" w:rsidP="00AF67B1">
      <w:pPr>
        <w:pStyle w:val="Level3"/>
        <w:numPr>
          <w:ilvl w:val="2"/>
          <w:numId w:val="18"/>
        </w:numPr>
      </w:pPr>
      <w:bookmarkStart w:id="111" w:name="_Ref527379225"/>
      <w:r w:rsidRPr="005A2B00">
        <w:t>The employer must pay an employee no later than 7 days after the day on which the employee’s employment terminates:</w:t>
      </w:r>
      <w:bookmarkEnd w:id="111"/>
    </w:p>
    <w:p w:rsidR="00A77527" w:rsidRPr="005A2B00" w:rsidRDefault="00A77527" w:rsidP="00A77527">
      <w:pPr>
        <w:pStyle w:val="Level4"/>
      </w:pPr>
      <w:r w:rsidRPr="005A2B00">
        <w:t>the employee’s wages under this award for any complete or incomplete pay period up to the end of the day of termination; and</w:t>
      </w:r>
    </w:p>
    <w:p w:rsidR="00A77527" w:rsidRPr="005A2B00" w:rsidRDefault="00A77527" w:rsidP="00A77527">
      <w:pPr>
        <w:pStyle w:val="Level4"/>
      </w:pPr>
      <w:r w:rsidRPr="005A2B00">
        <w:t xml:space="preserve">all other amounts that are due to the employee under this award and </w:t>
      </w:r>
      <w:r w:rsidRPr="005A2B00">
        <w:rPr>
          <w:color w:val="000000"/>
        </w:rPr>
        <w:t xml:space="preserve">the </w:t>
      </w:r>
      <w:hyperlink r:id="rId153" w:history="1">
        <w:r w:rsidRPr="005A2B00">
          <w:rPr>
            <w:rStyle w:val="Hyperlink"/>
          </w:rPr>
          <w:t>NES</w:t>
        </w:r>
      </w:hyperlink>
      <w:r w:rsidRPr="005A2B00">
        <w:t>.</w:t>
      </w:r>
    </w:p>
    <w:p w:rsidR="00A77527" w:rsidRPr="005A2B00" w:rsidRDefault="00A77527" w:rsidP="00A77527">
      <w:pPr>
        <w:pStyle w:val="Level3"/>
      </w:pPr>
      <w:bookmarkStart w:id="112" w:name="_Ref527379491"/>
      <w:r w:rsidRPr="005A2B00">
        <w:t>The requirement to pay wages and other amounts under paragraph </w:t>
      </w:r>
      <w:r w:rsidR="009A59FD">
        <w:fldChar w:fldCharType="begin"/>
      </w:r>
      <w:r w:rsidR="009A59FD">
        <w:instrText xml:space="preserve"> REF _Ref527379225 \n \h </w:instrText>
      </w:r>
      <w:r w:rsidR="009A59FD">
        <w:fldChar w:fldCharType="separate"/>
      </w:r>
      <w:r w:rsidR="00061181">
        <w:t>(a)</w:t>
      </w:r>
      <w:r w:rsidR="009A59FD">
        <w:fldChar w:fldCharType="end"/>
      </w:r>
      <w:r w:rsidR="009A59FD">
        <w:t xml:space="preserve"> </w:t>
      </w:r>
      <w:r w:rsidRPr="005A2B00">
        <w:t xml:space="preserve">is subject to further order of the Commission and the employer making deductions authorised by this award or the </w:t>
      </w:r>
      <w:hyperlink r:id="rId154" w:history="1">
        <w:r w:rsidRPr="005A2B00">
          <w:rPr>
            <w:rStyle w:val="Hyperlink"/>
          </w:rPr>
          <w:t>Act</w:t>
        </w:r>
      </w:hyperlink>
      <w:r w:rsidRPr="005A2B00">
        <w:t>.</w:t>
      </w:r>
      <w:bookmarkEnd w:id="112"/>
    </w:p>
    <w:p w:rsidR="00A77527" w:rsidRPr="005A2B00" w:rsidRDefault="00A77527" w:rsidP="00A77527">
      <w:pPr>
        <w:pStyle w:val="Block1"/>
      </w:pPr>
      <w:r w:rsidRPr="005A2B00">
        <w:t xml:space="preserve">Note 1: Section 117(2) of the </w:t>
      </w:r>
      <w:hyperlink r:id="rId155" w:history="1">
        <w:r w:rsidRPr="005A2B00">
          <w:rPr>
            <w:rStyle w:val="Hyperlink"/>
          </w:rPr>
          <w:t>Act</w:t>
        </w:r>
      </w:hyperlink>
      <w:r w:rsidRPr="005A2B00">
        <w:t xml:space="preserve"> provides that an employer must not terminate an employee’s employment unless the employer has given the employee the required minimum period of notice or “has paid” to the employee payment instead of giving notice.</w:t>
      </w:r>
    </w:p>
    <w:p w:rsidR="00A77527" w:rsidRPr="005A2B00" w:rsidRDefault="00A77527" w:rsidP="00A77527">
      <w:pPr>
        <w:pStyle w:val="Block1"/>
      </w:pPr>
      <w:r w:rsidRPr="005A2B00">
        <w:t>Note 2: Paragraph</w:t>
      </w:r>
      <w:r>
        <w:t> </w:t>
      </w:r>
      <w:r w:rsidR="009A59FD">
        <w:fldChar w:fldCharType="begin"/>
      </w:r>
      <w:r w:rsidR="009A59FD">
        <w:instrText xml:space="preserve"> REF _Ref527379491 \n \h </w:instrText>
      </w:r>
      <w:r w:rsidR="009A59FD">
        <w:fldChar w:fldCharType="separate"/>
      </w:r>
      <w:r w:rsidR="00061181">
        <w:t>(b)</w:t>
      </w:r>
      <w:r w:rsidR="009A59FD">
        <w:fldChar w:fldCharType="end"/>
      </w:r>
      <w:r>
        <w:t xml:space="preserve"> </w:t>
      </w:r>
      <w:r w:rsidRPr="005A2B00">
        <w:t xml:space="preserve">allows the Commission to make an order delaying the requirement to make a payment under this clause. For example, the Commission could make an order delaying the requirement to pay redundancy pay if an employer makes an application under s.120 of the </w:t>
      </w:r>
      <w:hyperlink r:id="rId156" w:history="1">
        <w:r w:rsidRPr="005A2B00">
          <w:rPr>
            <w:rStyle w:val="Hyperlink"/>
          </w:rPr>
          <w:t>Act</w:t>
        </w:r>
      </w:hyperlink>
      <w:r w:rsidRPr="005A2B00">
        <w:t xml:space="preserve"> for the Commission to reduce the amount of redundancy pay an employee is entitled to under </w:t>
      </w:r>
      <w:r w:rsidRPr="005A2B00">
        <w:rPr>
          <w:color w:val="000000"/>
        </w:rPr>
        <w:t xml:space="preserve">the </w:t>
      </w:r>
      <w:hyperlink r:id="rId157" w:history="1">
        <w:r w:rsidRPr="005A2B00">
          <w:rPr>
            <w:rStyle w:val="Hyperlink"/>
          </w:rPr>
          <w:t>NES</w:t>
        </w:r>
      </w:hyperlink>
      <w:r w:rsidRPr="005A2B00">
        <w:t>.</w:t>
      </w:r>
    </w:p>
    <w:p w:rsidR="00A77527" w:rsidRDefault="00A77527" w:rsidP="00A77527">
      <w:pPr>
        <w:pStyle w:val="Block1"/>
      </w:pPr>
      <w:r w:rsidRPr="005A2B00">
        <w:t xml:space="preserve">Note 3: State and Territory long service leave laws or long service leave entitlements under s.113 of the </w:t>
      </w:r>
      <w:hyperlink r:id="rId158" w:history="1">
        <w:r w:rsidRPr="005A2B00">
          <w:rPr>
            <w:rStyle w:val="Hyperlink"/>
          </w:rPr>
          <w:t>Act</w:t>
        </w:r>
      </w:hyperlink>
      <w:r w:rsidRPr="005A2B00">
        <w:t>, may require an employer to pay an employee for accrued long service leave on the day on which the employee’s employment terminates or shortly after.</w:t>
      </w:r>
    </w:p>
    <w:p w:rsidR="0045629C" w:rsidRDefault="0045629C" w:rsidP="00041DBF">
      <w:pPr>
        <w:pStyle w:val="Level1"/>
      </w:pPr>
      <w:bookmarkStart w:id="113" w:name="_Toc39500752"/>
      <w:r w:rsidRPr="00367445">
        <w:lastRenderedPageBreak/>
        <w:t>Superannuation</w:t>
      </w:r>
      <w:bookmarkEnd w:id="104"/>
      <w:bookmarkEnd w:id="105"/>
      <w:bookmarkEnd w:id="106"/>
      <w:bookmarkEnd w:id="107"/>
      <w:bookmarkEnd w:id="108"/>
      <w:bookmarkEnd w:id="109"/>
      <w:bookmarkEnd w:id="113"/>
    </w:p>
    <w:p w:rsidR="00DF2656" w:rsidRDefault="00DF2656" w:rsidP="00DF2656">
      <w:pPr>
        <w:pStyle w:val="History"/>
        <w:rPr>
          <w:sz w:val="24"/>
        </w:rPr>
      </w:pPr>
      <w:r>
        <w:t xml:space="preserve">[Varied by </w:t>
      </w:r>
      <w:hyperlink r:id="rId159" w:history="1">
        <w:r>
          <w:rPr>
            <w:rStyle w:val="Hyperlink"/>
          </w:rPr>
          <w:t>PR994537</w:t>
        </w:r>
      </w:hyperlink>
      <w:r w:rsidR="00421563">
        <w:t xml:space="preserve">, </w:t>
      </w:r>
      <w:hyperlink r:id="rId160" w:history="1">
        <w:r w:rsidR="00421563">
          <w:rPr>
            <w:rStyle w:val="Hyperlink"/>
          </w:rPr>
          <w:t>PR546041</w:t>
        </w:r>
      </w:hyperlink>
      <w:r>
        <w:t>]</w:t>
      </w:r>
    </w:p>
    <w:p w:rsidR="0045629C" w:rsidRPr="00367445" w:rsidRDefault="0045629C" w:rsidP="00F05DF0">
      <w:pPr>
        <w:pStyle w:val="Level2Bold"/>
      </w:pPr>
      <w:bookmarkStart w:id="114" w:name="_Ref208804397"/>
      <w:r w:rsidRPr="00367445">
        <w:t>Superannuation legislation</w:t>
      </w:r>
      <w:bookmarkEnd w:id="114"/>
    </w:p>
    <w:p w:rsidR="0045629C" w:rsidRPr="00367445" w:rsidRDefault="0045629C" w:rsidP="0045629C">
      <w:pPr>
        <w:pStyle w:val="Level3"/>
      </w:pPr>
      <w:bookmarkStart w:id="115" w:name="_Ref216776707"/>
      <w:r w:rsidRPr="00367445">
        <w:t xml:space="preserve">Superannuation legislation, including the </w:t>
      </w:r>
      <w:r w:rsidRPr="00367445">
        <w:rPr>
          <w:i/>
        </w:rPr>
        <w:t xml:space="preserve">Superannuation Guarantee (Administration) Act 1992 </w:t>
      </w:r>
      <w:r w:rsidRPr="00367445">
        <w:t>(</w:t>
      </w:r>
      <w:proofErr w:type="spellStart"/>
      <w:r w:rsidRPr="00367445">
        <w:t>Cth</w:t>
      </w:r>
      <w:proofErr w:type="spellEnd"/>
      <w:r w:rsidRPr="00367445">
        <w:t xml:space="preserve">), the </w:t>
      </w:r>
      <w:r w:rsidRPr="00367445">
        <w:rPr>
          <w:i/>
        </w:rPr>
        <w:t xml:space="preserve">Superannuation Guarantee Charge Act 1992 </w:t>
      </w:r>
      <w:r w:rsidRPr="00367445">
        <w:t>(</w:t>
      </w:r>
      <w:proofErr w:type="spellStart"/>
      <w:r w:rsidRPr="00367445">
        <w:t>Cth</w:t>
      </w:r>
      <w:proofErr w:type="spellEnd"/>
      <w:r w:rsidRPr="00367445">
        <w:t xml:space="preserve">), the </w:t>
      </w:r>
      <w:r w:rsidRPr="00367445">
        <w:rPr>
          <w:i/>
        </w:rPr>
        <w:t>Superannuation Industry (Supervision) Act 1993</w:t>
      </w:r>
      <w:r w:rsidRPr="00367445">
        <w:t xml:space="preserve"> (</w:t>
      </w:r>
      <w:proofErr w:type="spellStart"/>
      <w:r w:rsidRPr="00367445">
        <w:t>Cth</w:t>
      </w:r>
      <w:proofErr w:type="spellEnd"/>
      <w:r w:rsidRPr="00367445">
        <w:t xml:space="preserve">) and the </w:t>
      </w:r>
      <w:r w:rsidRPr="00367445">
        <w:rPr>
          <w:i/>
        </w:rPr>
        <w:t>Superannuation (Resolution of Complaints) Act 1993</w:t>
      </w:r>
      <w:r w:rsidRPr="00367445">
        <w:t xml:space="preserve"> (</w:t>
      </w:r>
      <w:proofErr w:type="spellStart"/>
      <w:r w:rsidRPr="00367445">
        <w:t>Cth</w:t>
      </w:r>
      <w:proofErr w:type="spellEnd"/>
      <w:r w:rsidRPr="00367445">
        <w:t>),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115"/>
    </w:p>
    <w:p w:rsidR="0045629C" w:rsidRPr="00367445" w:rsidRDefault="0045629C" w:rsidP="0045629C">
      <w:pPr>
        <w:pStyle w:val="Level3"/>
      </w:pPr>
      <w:r w:rsidRPr="00367445">
        <w:t>The rights and obligations in these clauses supplement those in superannuation legislation.</w:t>
      </w:r>
    </w:p>
    <w:p w:rsidR="0045629C" w:rsidRPr="00367445" w:rsidRDefault="0045629C" w:rsidP="00612363">
      <w:pPr>
        <w:pStyle w:val="Level2Bold"/>
      </w:pPr>
      <w:bookmarkStart w:id="116" w:name="_Ref208804238"/>
      <w:r w:rsidRPr="00367445">
        <w:t>Employer contributions</w:t>
      </w:r>
      <w:bookmarkEnd w:id="116"/>
    </w:p>
    <w:p w:rsidR="0045629C" w:rsidRPr="00367445" w:rsidRDefault="0045629C" w:rsidP="0045629C">
      <w:pPr>
        <w:pStyle w:val="Block1"/>
      </w:pPr>
      <w:r w:rsidRPr="00367445">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45629C" w:rsidRPr="00367445" w:rsidRDefault="0045629C" w:rsidP="00612363">
      <w:pPr>
        <w:pStyle w:val="Level2Bold"/>
      </w:pPr>
      <w:bookmarkStart w:id="117" w:name="_Ref208804946"/>
      <w:r w:rsidRPr="00367445">
        <w:t>Voluntary employee contributions</w:t>
      </w:r>
      <w:bookmarkEnd w:id="117"/>
    </w:p>
    <w:p w:rsidR="0045629C" w:rsidRPr="00367445" w:rsidRDefault="0045629C" w:rsidP="0045629C">
      <w:pPr>
        <w:pStyle w:val="Level3"/>
        <w:rPr>
          <w:color w:val="000000"/>
        </w:rPr>
      </w:pPr>
      <w:bookmarkStart w:id="118" w:name="_Ref218392412"/>
      <w:bookmarkStart w:id="119" w:name="_Ref228786834"/>
      <w:r w:rsidRPr="00367445">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w:t>
      </w:r>
      <w:r w:rsidRPr="00367445">
        <w:rPr>
          <w:color w:val="000000"/>
        </w:rPr>
        <w:t>clause</w:t>
      </w:r>
      <w:bookmarkEnd w:id="118"/>
      <w:r w:rsidRPr="00367445">
        <w:rPr>
          <w:color w:val="000000"/>
        </w:rPr>
        <w:t xml:space="preserve"> </w:t>
      </w:r>
      <w:r w:rsidR="00F77734">
        <w:fldChar w:fldCharType="begin"/>
      </w:r>
      <w:r w:rsidR="00F77734">
        <w:instrText xml:space="preserve"> REF _Ref208804238 \w \h  \* MERGEFORMAT </w:instrText>
      </w:r>
      <w:r w:rsidR="00F77734">
        <w:fldChar w:fldCharType="separate"/>
      </w:r>
      <w:r w:rsidR="00061181" w:rsidRPr="00061181">
        <w:rPr>
          <w:color w:val="000000"/>
        </w:rPr>
        <w:t>17.2</w:t>
      </w:r>
      <w:r w:rsidR="00F77734">
        <w:fldChar w:fldCharType="end"/>
      </w:r>
      <w:r w:rsidRPr="00367445">
        <w:rPr>
          <w:color w:val="000000"/>
        </w:rPr>
        <w:t>.</w:t>
      </w:r>
      <w:bookmarkEnd w:id="119"/>
    </w:p>
    <w:p w:rsidR="0045629C" w:rsidRPr="00367445" w:rsidRDefault="0045629C" w:rsidP="0045629C">
      <w:pPr>
        <w:pStyle w:val="Level3"/>
      </w:pPr>
      <w:bookmarkStart w:id="120" w:name="_Ref208804727"/>
      <w:r w:rsidRPr="00367445">
        <w:t>An employee may adjust the amount the employee has authorised their employer to pay from the wages of the employee from the first of the month following the giving of three months</w:t>
      </w:r>
      <w:r w:rsidR="00E244DF" w:rsidRPr="00367445">
        <w:t>’</w:t>
      </w:r>
      <w:r w:rsidRPr="00367445">
        <w:t xml:space="preserve"> written notice to their employer.</w:t>
      </w:r>
      <w:bookmarkEnd w:id="120"/>
    </w:p>
    <w:p w:rsidR="0045629C" w:rsidRPr="00367445" w:rsidRDefault="0045629C" w:rsidP="0045629C">
      <w:pPr>
        <w:pStyle w:val="Level3"/>
      </w:pPr>
      <w:r w:rsidRPr="00367445">
        <w:t xml:space="preserve">The employer must pay the amount authorised under clauses </w:t>
      </w:r>
      <w:r w:rsidR="00F77734">
        <w:fldChar w:fldCharType="begin"/>
      </w:r>
      <w:r w:rsidR="00F77734">
        <w:instrText xml:space="preserve"> REF _Ref228786834 \w \h  \* MERGEFORMAT </w:instrText>
      </w:r>
      <w:r w:rsidR="00F77734">
        <w:fldChar w:fldCharType="separate"/>
      </w:r>
      <w:r w:rsidR="00061181">
        <w:t>17.3(a)</w:t>
      </w:r>
      <w:r w:rsidR="00F77734">
        <w:fldChar w:fldCharType="end"/>
      </w:r>
      <w:r w:rsidRPr="00367445">
        <w:t xml:space="preserve"> or </w:t>
      </w:r>
      <w:r w:rsidR="00F77734">
        <w:fldChar w:fldCharType="begin"/>
      </w:r>
      <w:r w:rsidR="00F77734">
        <w:instrText xml:space="preserve"> REF _Ref208804727 \n \h  \* MERGEFORMAT </w:instrText>
      </w:r>
      <w:r w:rsidR="00F77734">
        <w:fldChar w:fldCharType="separate"/>
      </w:r>
      <w:r w:rsidR="00061181">
        <w:t>(b)</w:t>
      </w:r>
      <w:r w:rsidR="00F77734">
        <w:fldChar w:fldCharType="end"/>
      </w:r>
      <w:r w:rsidRPr="00367445">
        <w:t xml:space="preserve"> no later than 28 days after the end of the month in which the deduction authorised under clauses </w:t>
      </w:r>
      <w:r w:rsidR="00F77734">
        <w:fldChar w:fldCharType="begin"/>
      </w:r>
      <w:r w:rsidR="00F77734">
        <w:instrText xml:space="preserve"> REF _Ref228786834 \w \h  \* MERGEFORMAT </w:instrText>
      </w:r>
      <w:r w:rsidR="00F77734">
        <w:fldChar w:fldCharType="separate"/>
      </w:r>
      <w:r w:rsidR="00061181">
        <w:t>17.3(a)</w:t>
      </w:r>
      <w:r w:rsidR="00F77734">
        <w:fldChar w:fldCharType="end"/>
      </w:r>
      <w:r w:rsidRPr="00367445">
        <w:t xml:space="preserve"> or </w:t>
      </w:r>
      <w:r w:rsidR="00F77734">
        <w:fldChar w:fldCharType="begin"/>
      </w:r>
      <w:r w:rsidR="00F77734">
        <w:instrText xml:space="preserve"> REF _Ref208804727 \n \h  \* MERGEFORMAT </w:instrText>
      </w:r>
      <w:r w:rsidR="00F77734">
        <w:fldChar w:fldCharType="separate"/>
      </w:r>
      <w:r w:rsidR="00061181">
        <w:t>(b)</w:t>
      </w:r>
      <w:r w:rsidR="00F77734">
        <w:fldChar w:fldCharType="end"/>
      </w:r>
      <w:r w:rsidRPr="00367445">
        <w:t xml:space="preserve"> was made.</w:t>
      </w:r>
    </w:p>
    <w:p w:rsidR="0045629C" w:rsidRDefault="0045629C" w:rsidP="00612363">
      <w:pPr>
        <w:pStyle w:val="Level2Bold"/>
      </w:pPr>
      <w:r w:rsidRPr="00367445">
        <w:t>Superannuation fund</w:t>
      </w:r>
    </w:p>
    <w:p w:rsidR="00A51152" w:rsidRDefault="00A51152" w:rsidP="00A51152">
      <w:pPr>
        <w:pStyle w:val="History"/>
        <w:rPr>
          <w:sz w:val="24"/>
        </w:rPr>
      </w:pPr>
      <w:r>
        <w:t xml:space="preserve">[17.4 varied by </w:t>
      </w:r>
      <w:hyperlink r:id="rId161" w:history="1">
        <w:r>
          <w:rPr>
            <w:rStyle w:val="Hyperlink"/>
          </w:rPr>
          <w:t>PR994537</w:t>
        </w:r>
      </w:hyperlink>
      <w:r>
        <w:t xml:space="preserve"> from 01Jan10]</w:t>
      </w:r>
    </w:p>
    <w:p w:rsidR="0045629C" w:rsidRPr="00367445" w:rsidRDefault="0045629C" w:rsidP="0045629C">
      <w:pPr>
        <w:pStyle w:val="Block1"/>
      </w:pPr>
      <w:r w:rsidRPr="00367445">
        <w:t xml:space="preserve">Unless, to comply with superannuation legislation, the employer is required to make the superannuation contributions provided for in clause </w:t>
      </w:r>
      <w:r w:rsidR="00F77734">
        <w:fldChar w:fldCharType="begin"/>
      </w:r>
      <w:r w:rsidR="00F77734">
        <w:instrText xml:space="preserve"> REF _Ref208804238 \w \h  \* MERGEFORMAT </w:instrText>
      </w:r>
      <w:r w:rsidR="00F77734">
        <w:fldChar w:fldCharType="separate"/>
      </w:r>
      <w:r w:rsidR="00061181">
        <w:t>17.2</w:t>
      </w:r>
      <w:r w:rsidR="00F77734">
        <w:fldChar w:fldCharType="end"/>
      </w:r>
      <w:r w:rsidRPr="00367445">
        <w:t xml:space="preserve"> to another superannuation fund that is chosen by the employee, the employer must make the superannuation contributions provided for in clause </w:t>
      </w:r>
      <w:r w:rsidR="00F77734">
        <w:fldChar w:fldCharType="begin"/>
      </w:r>
      <w:r w:rsidR="00F77734">
        <w:instrText xml:space="preserve"> REF _Ref208804238 \w \h  \* MERGEFORMAT </w:instrText>
      </w:r>
      <w:r w:rsidR="00F77734">
        <w:fldChar w:fldCharType="separate"/>
      </w:r>
      <w:r w:rsidR="00061181">
        <w:t>17.2</w:t>
      </w:r>
      <w:r w:rsidR="00F77734">
        <w:fldChar w:fldCharType="end"/>
      </w:r>
      <w:r w:rsidRPr="00367445">
        <w:t xml:space="preserve"> and pay the amount authorised under clauses </w:t>
      </w:r>
      <w:r w:rsidR="00F77734">
        <w:fldChar w:fldCharType="begin"/>
      </w:r>
      <w:r w:rsidR="00F77734">
        <w:instrText xml:space="preserve"> REF _Ref228786834 \w \h  \* MERGEFORMAT </w:instrText>
      </w:r>
      <w:r w:rsidR="00F77734">
        <w:fldChar w:fldCharType="separate"/>
      </w:r>
      <w:r w:rsidR="00061181">
        <w:t>17.3(a)</w:t>
      </w:r>
      <w:r w:rsidR="00F77734">
        <w:fldChar w:fldCharType="end"/>
      </w:r>
      <w:r w:rsidRPr="00367445">
        <w:t xml:space="preserve"> or </w:t>
      </w:r>
      <w:r w:rsidR="00F77734">
        <w:fldChar w:fldCharType="begin"/>
      </w:r>
      <w:r w:rsidR="00F77734">
        <w:instrText xml:space="preserve"> REF _Ref208804727 \n \h  \* MERGEFORMAT </w:instrText>
      </w:r>
      <w:r w:rsidR="00F77734">
        <w:fldChar w:fldCharType="separate"/>
      </w:r>
      <w:r w:rsidR="00061181">
        <w:t>(b)</w:t>
      </w:r>
      <w:r w:rsidR="00F77734">
        <w:fldChar w:fldCharType="end"/>
      </w:r>
      <w:r w:rsidRPr="00367445">
        <w:t xml:space="preserve"> to one of the following superannuation funds</w:t>
      </w:r>
      <w:r w:rsidR="00B744B6" w:rsidRPr="00367445">
        <w:t xml:space="preserve"> or its successor</w:t>
      </w:r>
      <w:r w:rsidRPr="00367445">
        <w:t>:</w:t>
      </w:r>
    </w:p>
    <w:p w:rsidR="0045629C" w:rsidRPr="00367445" w:rsidRDefault="001957E9" w:rsidP="0045629C">
      <w:pPr>
        <w:pStyle w:val="Level3"/>
      </w:pPr>
      <w:proofErr w:type="spellStart"/>
      <w:r w:rsidRPr="00367445">
        <w:t>Australian</w:t>
      </w:r>
      <w:r w:rsidR="008E5276" w:rsidRPr="00367445">
        <w:t>Super</w:t>
      </w:r>
      <w:proofErr w:type="spellEnd"/>
      <w:r w:rsidRPr="00367445">
        <w:t>;</w:t>
      </w:r>
    </w:p>
    <w:p w:rsidR="0045629C" w:rsidRPr="00367445" w:rsidRDefault="008E5276" w:rsidP="0045629C">
      <w:pPr>
        <w:pStyle w:val="Level3"/>
      </w:pPr>
      <w:proofErr w:type="spellStart"/>
      <w:r w:rsidRPr="00367445">
        <w:t>Tasplan</w:t>
      </w:r>
      <w:proofErr w:type="spellEnd"/>
      <w:r w:rsidR="001957E9" w:rsidRPr="00367445">
        <w:t>;</w:t>
      </w:r>
    </w:p>
    <w:p w:rsidR="00757869" w:rsidRDefault="003C5F8C" w:rsidP="00757869">
      <w:pPr>
        <w:pStyle w:val="Level3"/>
      </w:pPr>
      <w:proofErr w:type="spellStart"/>
      <w:r w:rsidRPr="00367445">
        <w:lastRenderedPageBreak/>
        <w:t>Statewide</w:t>
      </w:r>
      <w:proofErr w:type="spellEnd"/>
      <w:r w:rsidRPr="00367445">
        <w:t xml:space="preserve"> Superannuation Trust</w:t>
      </w:r>
      <w:r w:rsidR="00421563">
        <w:t xml:space="preserve">; </w:t>
      </w:r>
    </w:p>
    <w:p w:rsidR="00421563" w:rsidRPr="00421563" w:rsidRDefault="00421563" w:rsidP="00421563">
      <w:pPr>
        <w:pStyle w:val="History"/>
      </w:pPr>
      <w:r>
        <w:t xml:space="preserve">[17.4(d) varied by </w:t>
      </w:r>
      <w:hyperlink r:id="rId162" w:history="1">
        <w:r>
          <w:rPr>
            <w:rStyle w:val="Hyperlink"/>
          </w:rPr>
          <w:t>PR546041</w:t>
        </w:r>
      </w:hyperlink>
      <w:r>
        <w:t xml:space="preserve"> </w:t>
      </w:r>
      <w:proofErr w:type="spellStart"/>
      <w:r>
        <w:t>ppc</w:t>
      </w:r>
      <w:proofErr w:type="spellEnd"/>
      <w:r>
        <w:t xml:space="preserve"> 01Jan14]</w:t>
      </w:r>
    </w:p>
    <w:p w:rsidR="0045629C" w:rsidRDefault="0045629C" w:rsidP="0045629C">
      <w:pPr>
        <w:pStyle w:val="Level3"/>
      </w:pPr>
      <w:r w:rsidRPr="00367445">
        <w:t>any superannuation fund to which the employer was making superannuation contributions for the benefit of its employees before 12 September 2008, provided the superannuation fund is an eligible choice fund</w:t>
      </w:r>
      <w:r w:rsidR="00421563">
        <w:t xml:space="preserve"> and is a fund that offers a </w:t>
      </w:r>
      <w:proofErr w:type="spellStart"/>
      <w:r w:rsidR="00421563">
        <w:t>MySuper</w:t>
      </w:r>
      <w:proofErr w:type="spellEnd"/>
      <w:r w:rsidR="00421563">
        <w:t xml:space="preserve"> product or is an exempt public sector scheme; or</w:t>
      </w:r>
    </w:p>
    <w:p w:rsidR="00421563" w:rsidRDefault="00421563" w:rsidP="00421563">
      <w:pPr>
        <w:pStyle w:val="History"/>
      </w:pPr>
      <w:r>
        <w:t xml:space="preserve">[17.4(e) inserted by </w:t>
      </w:r>
      <w:hyperlink r:id="rId163" w:history="1">
        <w:r>
          <w:rPr>
            <w:rStyle w:val="Hyperlink"/>
          </w:rPr>
          <w:t>PR546041</w:t>
        </w:r>
      </w:hyperlink>
      <w:r>
        <w:t xml:space="preserve"> </w:t>
      </w:r>
      <w:proofErr w:type="spellStart"/>
      <w:r>
        <w:t>ppc</w:t>
      </w:r>
      <w:proofErr w:type="spellEnd"/>
      <w:r>
        <w:t xml:space="preserve"> 01Jan14]</w:t>
      </w:r>
    </w:p>
    <w:p w:rsidR="00421563" w:rsidRPr="00421563" w:rsidRDefault="00421563" w:rsidP="00421563">
      <w:pPr>
        <w:pStyle w:val="Level3"/>
      </w:pPr>
      <w:r>
        <w:t>a superannuation fund or scheme which the employee is a defined benefit member of.</w:t>
      </w:r>
    </w:p>
    <w:p w:rsidR="008E5276" w:rsidRPr="00367445" w:rsidRDefault="008E5276" w:rsidP="008E5276">
      <w:pPr>
        <w:pStyle w:val="Partheading"/>
      </w:pPr>
      <w:bookmarkStart w:id="121" w:name="_Toc39500753"/>
      <w:bookmarkStart w:id="122" w:name="Part4"/>
      <w:bookmarkEnd w:id="75"/>
      <w:r w:rsidRPr="00367445">
        <w:t>Hours of Work and Related Matters</w:t>
      </w:r>
      <w:bookmarkEnd w:id="121"/>
    </w:p>
    <w:p w:rsidR="008E5276" w:rsidRPr="00367445" w:rsidRDefault="008E5276" w:rsidP="008E5276">
      <w:pPr>
        <w:pStyle w:val="Level1"/>
      </w:pPr>
      <w:bookmarkStart w:id="123" w:name="_Ref208803338"/>
      <w:bookmarkStart w:id="124" w:name="_Toc208886000"/>
      <w:bookmarkStart w:id="125" w:name="_Toc208886088"/>
      <w:bookmarkStart w:id="126" w:name="_Toc208902578"/>
      <w:bookmarkStart w:id="127" w:name="_Toc208932483"/>
      <w:bookmarkStart w:id="128" w:name="_Toc208932568"/>
      <w:bookmarkStart w:id="129" w:name="_Toc208979923"/>
      <w:bookmarkStart w:id="130" w:name="_Toc39500754"/>
      <w:r w:rsidRPr="00367445">
        <w:t>Ordinary hours of work and rostering</w:t>
      </w:r>
      <w:bookmarkEnd w:id="123"/>
      <w:bookmarkEnd w:id="124"/>
      <w:bookmarkEnd w:id="125"/>
      <w:bookmarkEnd w:id="126"/>
      <w:bookmarkEnd w:id="127"/>
      <w:bookmarkEnd w:id="128"/>
      <w:bookmarkEnd w:id="129"/>
      <w:bookmarkEnd w:id="130"/>
    </w:p>
    <w:p w:rsidR="008E5276" w:rsidRPr="00367445" w:rsidRDefault="008A3F42" w:rsidP="008E5276">
      <w:pPr>
        <w:pStyle w:val="Level2"/>
      </w:pPr>
      <w:r w:rsidRPr="00367445">
        <w:rPr>
          <w:color w:val="000000"/>
          <w:sz w:val="23"/>
          <w:szCs w:val="23"/>
        </w:rPr>
        <w:t xml:space="preserve">For the purpose of the NES, ordinary hours of work under this award are 38 per week. </w:t>
      </w:r>
      <w:bookmarkStart w:id="131" w:name="_Ref228952238"/>
      <w:r w:rsidR="008E5276" w:rsidRPr="00367445">
        <w:t xml:space="preserve">An employee who by agreement with their employer is working a regular cycle </w:t>
      </w:r>
      <w:r w:rsidR="003F004D" w:rsidRPr="00367445">
        <w:t>(</w:t>
      </w:r>
      <w:r w:rsidR="008E5276" w:rsidRPr="00367445">
        <w:t>including shorter or longer hours</w:t>
      </w:r>
      <w:r w:rsidR="003F004D" w:rsidRPr="00367445">
        <w:t>)</w:t>
      </w:r>
      <w:r w:rsidR="008E5276" w:rsidRPr="00367445">
        <w:t xml:space="preserve"> </w:t>
      </w:r>
      <w:r w:rsidR="00440C5D" w:rsidRPr="00367445">
        <w:t xml:space="preserve">must </w:t>
      </w:r>
      <w:r w:rsidR="003F004D" w:rsidRPr="00367445">
        <w:t>not have ordinary hours</w:t>
      </w:r>
      <w:r w:rsidR="008E5276" w:rsidRPr="00367445">
        <w:t xml:space="preserve"> of duty which exceed an average of 38 hours per week over the cycle.</w:t>
      </w:r>
      <w:bookmarkEnd w:id="131"/>
    </w:p>
    <w:p w:rsidR="008E5276" w:rsidRPr="00367445" w:rsidRDefault="008E5276" w:rsidP="00612363">
      <w:pPr>
        <w:pStyle w:val="Level2Bold"/>
      </w:pPr>
      <w:r w:rsidRPr="00367445">
        <w:t>Employers will</w:t>
      </w:r>
      <w:r w:rsidRPr="00612363">
        <w:t xml:space="preserve"> </w:t>
      </w:r>
      <w:r w:rsidRPr="00367445">
        <w:t>compensate for:</w:t>
      </w:r>
    </w:p>
    <w:p w:rsidR="008E5276" w:rsidRPr="00367445" w:rsidRDefault="008E5276" w:rsidP="008E5276">
      <w:pPr>
        <w:pStyle w:val="Level3"/>
      </w:pPr>
      <w:r w:rsidRPr="00367445">
        <w:t>time worked regularly in excess of ordinary hours of d</w:t>
      </w:r>
      <w:r w:rsidR="00471EB1" w:rsidRPr="00367445">
        <w:t>uty</w:t>
      </w:r>
      <w:r w:rsidRPr="00367445">
        <w:t>;</w:t>
      </w:r>
    </w:p>
    <w:p w:rsidR="008E5276" w:rsidRPr="00367445" w:rsidRDefault="002253EB" w:rsidP="008E5276">
      <w:pPr>
        <w:pStyle w:val="Level3"/>
      </w:pPr>
      <w:r w:rsidRPr="00367445">
        <w:t>time worked on call-</w:t>
      </w:r>
      <w:r w:rsidR="008E5276" w:rsidRPr="00367445">
        <w:t>backs;</w:t>
      </w:r>
    </w:p>
    <w:p w:rsidR="008E5276" w:rsidRPr="00367445" w:rsidRDefault="008E5276" w:rsidP="008E5276">
      <w:pPr>
        <w:pStyle w:val="Level3"/>
      </w:pPr>
      <w:r w:rsidRPr="00367445">
        <w:t>time spent stan</w:t>
      </w:r>
      <w:r w:rsidR="002253EB" w:rsidRPr="00367445">
        <w:t>ding by in readiness for a call-</w:t>
      </w:r>
      <w:r w:rsidRPr="00367445">
        <w:t>back;</w:t>
      </w:r>
    </w:p>
    <w:p w:rsidR="008E5276" w:rsidRPr="00367445" w:rsidRDefault="002253EB" w:rsidP="008E5276">
      <w:pPr>
        <w:pStyle w:val="Level3"/>
      </w:pPr>
      <w:r w:rsidRPr="00367445">
        <w:t>time spent</w:t>
      </w:r>
      <w:r w:rsidR="008E5276" w:rsidRPr="00367445">
        <w:t xml:space="preserve"> carrying out professional engineering duties or professional scientific/information technology duties outside of the ordinary hours of duty over the telephone or via remote access arrangements; or</w:t>
      </w:r>
    </w:p>
    <w:p w:rsidR="00471EB1" w:rsidRPr="00367445" w:rsidRDefault="008E5276" w:rsidP="00471EB1">
      <w:pPr>
        <w:pStyle w:val="Level3"/>
      </w:pPr>
      <w:r w:rsidRPr="00367445">
        <w:t>time worked on aft</w:t>
      </w:r>
      <w:r w:rsidR="002253EB" w:rsidRPr="00367445">
        <w:t>ernoon, night or weekend shifts</w:t>
      </w:r>
      <w:r w:rsidR="00471EB1" w:rsidRPr="00367445">
        <w:t>.</w:t>
      </w:r>
    </w:p>
    <w:p w:rsidR="008E5276" w:rsidRPr="00367445" w:rsidRDefault="00471EB1" w:rsidP="00612363">
      <w:pPr>
        <w:pStyle w:val="Level2Bold"/>
      </w:pPr>
      <w:r w:rsidRPr="00367445">
        <w:t>Compensation may include</w:t>
      </w:r>
      <w:r w:rsidR="002253EB" w:rsidRPr="00367445">
        <w:t>:</w:t>
      </w:r>
    </w:p>
    <w:p w:rsidR="00CD6B31" w:rsidRPr="00367445" w:rsidRDefault="00CD6B31" w:rsidP="00471EB1">
      <w:pPr>
        <w:pStyle w:val="Level3"/>
      </w:pPr>
      <w:r w:rsidRPr="00367445">
        <w:t xml:space="preserve">granting </w:t>
      </w:r>
      <w:r w:rsidR="002253EB" w:rsidRPr="00367445">
        <w:t>special additional leave;</w:t>
      </w:r>
    </w:p>
    <w:p w:rsidR="00CD6B31" w:rsidRPr="00367445" w:rsidRDefault="00CD6B31" w:rsidP="00471EB1">
      <w:pPr>
        <w:pStyle w:val="Level3"/>
      </w:pPr>
      <w:r w:rsidRPr="00367445">
        <w:t>granting specia</w:t>
      </w:r>
      <w:r w:rsidR="002253EB" w:rsidRPr="00367445">
        <w:t>l additional remuneration;</w:t>
      </w:r>
    </w:p>
    <w:p w:rsidR="00CD6B31" w:rsidRPr="00367445" w:rsidRDefault="00CD6B31" w:rsidP="00471EB1">
      <w:pPr>
        <w:pStyle w:val="Level3"/>
      </w:pPr>
      <w:r w:rsidRPr="00367445">
        <w:t>taking this factor into account in the fixation of annual remuneration; or</w:t>
      </w:r>
    </w:p>
    <w:p w:rsidR="00096F2A" w:rsidRPr="00367445" w:rsidRDefault="00CD6B31" w:rsidP="00471EB1">
      <w:pPr>
        <w:pStyle w:val="Level3"/>
      </w:pPr>
      <w:r w:rsidRPr="00367445">
        <w:t>granting a special allowance or loading.</w:t>
      </w:r>
    </w:p>
    <w:p w:rsidR="00CD6B31" w:rsidRPr="00367445" w:rsidRDefault="00CD6B31" w:rsidP="00CD6B31">
      <w:pPr>
        <w:pStyle w:val="Block1"/>
      </w:pPr>
      <w:r w:rsidRPr="00367445">
        <w:t>Provided that</w:t>
      </w:r>
      <w:r w:rsidR="00C83E43" w:rsidRPr="00367445">
        <w:t>, where relevant,</w:t>
      </w:r>
      <w:r w:rsidRPr="00367445">
        <w:t xml:space="preserve"> such compensation or remuneration </w:t>
      </w:r>
      <w:r w:rsidR="00C9671F" w:rsidRPr="00367445">
        <w:t>will include consideration of the</w:t>
      </w:r>
      <w:r w:rsidRPr="00367445">
        <w:t xml:space="preserve"> penalty rate or equivalent </w:t>
      </w:r>
      <w:r w:rsidR="00C133D1" w:rsidRPr="00367445">
        <w:t xml:space="preserve">and the </w:t>
      </w:r>
      <w:r w:rsidRPr="00367445">
        <w:t>conditions as applicable from time to time to the majority of employees employed in a particular establishment in which the employee is employed</w:t>
      </w:r>
      <w:r w:rsidR="00C133D1" w:rsidRPr="00367445">
        <w:t>.</w:t>
      </w:r>
    </w:p>
    <w:p w:rsidR="00C133D1" w:rsidRPr="00367445" w:rsidRDefault="00C133D1" w:rsidP="00C83E43">
      <w:pPr>
        <w:pStyle w:val="Level2"/>
      </w:pPr>
      <w:r w:rsidRPr="00367445">
        <w:t xml:space="preserve">The compensation and/or remuneration will be reviewed annually to ensure that it is </w:t>
      </w:r>
      <w:r w:rsidR="00C83E43" w:rsidRPr="00367445">
        <w:t>set at an appropriate level</w:t>
      </w:r>
      <w:r w:rsidRPr="00367445">
        <w:t xml:space="preserve"> having regard to the factors listed in this clause.</w:t>
      </w:r>
    </w:p>
    <w:p w:rsidR="00CD6B31" w:rsidRPr="00367445" w:rsidRDefault="00D13C6A" w:rsidP="00612363">
      <w:pPr>
        <w:pStyle w:val="Level2Bold"/>
      </w:pPr>
      <w:bookmarkStart w:id="132" w:name="_Ref228787756"/>
      <w:r>
        <w:lastRenderedPageBreak/>
        <w:t>Transfers</w:t>
      </w:r>
    </w:p>
    <w:p w:rsidR="00CD6B31" w:rsidRDefault="00CD6B31" w:rsidP="00CD6B31">
      <w:pPr>
        <w:pStyle w:val="Block1"/>
      </w:pPr>
      <w:r w:rsidRPr="00367445">
        <w:t>Where an employee is transferred permanently from day</w:t>
      </w:r>
      <w:r w:rsidR="00484486" w:rsidRPr="00367445">
        <w:t xml:space="preserve"> </w:t>
      </w:r>
      <w:r w:rsidRPr="00367445">
        <w:t xml:space="preserve">work to </w:t>
      </w:r>
      <w:proofErr w:type="spellStart"/>
      <w:r w:rsidRPr="00367445">
        <w:t>shiftwork</w:t>
      </w:r>
      <w:proofErr w:type="spellEnd"/>
      <w:r w:rsidRPr="00367445">
        <w:t xml:space="preserve"> or from </w:t>
      </w:r>
      <w:proofErr w:type="spellStart"/>
      <w:r w:rsidRPr="00367445">
        <w:t>shiftwork</w:t>
      </w:r>
      <w:proofErr w:type="spellEnd"/>
      <w:r w:rsidRPr="00367445">
        <w:t xml:space="preserve"> to day</w:t>
      </w:r>
      <w:r w:rsidR="00484486" w:rsidRPr="00367445">
        <w:t xml:space="preserve"> </w:t>
      </w:r>
      <w:r w:rsidRPr="00367445">
        <w:t>work, such employee should receive at least one month</w:t>
      </w:r>
      <w:r w:rsidR="00E244DF" w:rsidRPr="00367445">
        <w:t>’</w:t>
      </w:r>
      <w:r w:rsidR="00E763D5" w:rsidRPr="00367445">
        <w:t xml:space="preserve">s notice. </w:t>
      </w:r>
      <w:r w:rsidRPr="00367445">
        <w:t>However, the employer and the employee may agree on a lesser period of notice.</w:t>
      </w:r>
    </w:p>
    <w:p w:rsidR="007C2AC0" w:rsidRDefault="001E435E" w:rsidP="007C2AC0">
      <w:pPr>
        <w:pStyle w:val="Level1"/>
        <w:numPr>
          <w:ilvl w:val="0"/>
          <w:numId w:val="0"/>
        </w:numPr>
        <w:ind w:left="851" w:hanging="851"/>
      </w:pPr>
      <w:bookmarkStart w:id="133" w:name="_Toc39500755"/>
      <w:r>
        <w:rPr>
          <w:noProof/>
        </w:rPr>
        <w:t>18A</w:t>
      </w:r>
      <w:r w:rsidR="007C2AC0">
        <w:rPr>
          <w:noProof/>
        </w:rPr>
        <w:t>.</w:t>
      </w:r>
      <w:r w:rsidR="007C2AC0" w:rsidRPr="00E01939">
        <w:tab/>
      </w:r>
      <w:r w:rsidR="007C2AC0">
        <w:t>Requests for flexible working arrangements</w:t>
      </w:r>
      <w:bookmarkEnd w:id="133"/>
    </w:p>
    <w:p w:rsidR="007C2AC0" w:rsidRPr="00870405" w:rsidRDefault="007C2AC0" w:rsidP="007C2AC0">
      <w:pPr>
        <w:pStyle w:val="History"/>
      </w:pPr>
      <w:r w:rsidRPr="00A64BA5">
        <w:t>[</w:t>
      </w:r>
      <w:r w:rsidR="001E435E">
        <w:t>18A</w:t>
      </w:r>
      <w:r w:rsidRPr="00A64BA5">
        <w:t xml:space="preserve"> inserted by </w:t>
      </w:r>
      <w:hyperlink r:id="rId164" w:history="1">
        <w:r w:rsidR="001E435E">
          <w:rPr>
            <w:rStyle w:val="Hyperlink"/>
          </w:rPr>
          <w:t>PR701468</w:t>
        </w:r>
      </w:hyperlink>
      <w:r w:rsidRPr="001E435E">
        <w:rPr>
          <w:rStyle w:val="Hyperlink"/>
          <w:color w:val="auto"/>
          <w:u w:val="none"/>
        </w:rPr>
        <w:t xml:space="preserve"> </w:t>
      </w:r>
      <w:proofErr w:type="spellStart"/>
      <w:r w:rsidRPr="001E435E">
        <w:rPr>
          <w:rStyle w:val="Hyperlink"/>
          <w:color w:val="auto"/>
          <w:u w:val="none"/>
        </w:rPr>
        <w:t>ppc</w:t>
      </w:r>
      <w:proofErr w:type="spellEnd"/>
      <w:r w:rsidRPr="001E435E">
        <w:rPr>
          <w:rStyle w:val="Hyperlink"/>
          <w:color w:val="auto"/>
          <w:u w:val="none"/>
        </w:rPr>
        <w:t xml:space="preserve"> 01Dec18</w:t>
      </w:r>
      <w:r w:rsidRPr="00A64BA5">
        <w:t>]</w:t>
      </w:r>
    </w:p>
    <w:p w:rsidR="007C2AC0" w:rsidRDefault="001E435E" w:rsidP="007C2AC0">
      <w:pPr>
        <w:pStyle w:val="Level2Bold"/>
        <w:numPr>
          <w:ilvl w:val="0"/>
          <w:numId w:val="0"/>
        </w:numPr>
        <w:ind w:left="851" w:hanging="851"/>
      </w:pPr>
      <w:r>
        <w:t>18A</w:t>
      </w:r>
      <w:r w:rsidR="007C2AC0" w:rsidRPr="005556B7">
        <w:t>.1</w:t>
      </w:r>
      <w:r w:rsidR="007C2AC0" w:rsidRPr="005556B7">
        <w:tab/>
        <w:t>Employee may request change in working arrangements</w:t>
      </w:r>
    </w:p>
    <w:p w:rsidR="007C2AC0" w:rsidRDefault="007C2AC0" w:rsidP="007C2AC0">
      <w:pPr>
        <w:pStyle w:val="Block1"/>
      </w:pPr>
      <w:r>
        <w:t xml:space="preserve">Clause </w:t>
      </w:r>
      <w:r w:rsidR="001E435E">
        <w:t>18A</w:t>
      </w:r>
      <w:r>
        <w:t xml:space="preserve"> applies where an employee has made a request for a change in working arrangements under s.65 of the </w:t>
      </w:r>
      <w:hyperlink r:id="rId165" w:history="1">
        <w:r w:rsidRPr="00B25797">
          <w:rPr>
            <w:rStyle w:val="Hyperlink"/>
          </w:rPr>
          <w:t>Act</w:t>
        </w:r>
      </w:hyperlink>
      <w:r>
        <w:t>.</w:t>
      </w:r>
    </w:p>
    <w:p w:rsidR="007C2AC0" w:rsidRDefault="007C2AC0" w:rsidP="007C2AC0">
      <w:pPr>
        <w:pStyle w:val="Block1"/>
      </w:pPr>
      <w:r>
        <w:t xml:space="preserve">Note 1: Section 65 of the </w:t>
      </w:r>
      <w:hyperlink r:id="rId166" w:history="1">
        <w:r w:rsidRPr="00B25797">
          <w:rPr>
            <w:rStyle w:val="Hyperlink"/>
          </w:rPr>
          <w:t>Act</w:t>
        </w:r>
      </w:hyperlink>
      <w:r>
        <w:t xml:space="preserve"> provides for certain employees to request a change in their working arrangements because of their circumstances, as set out in s.65(1A).</w:t>
      </w:r>
    </w:p>
    <w:p w:rsidR="007C2AC0" w:rsidRDefault="007C2AC0" w:rsidP="007C2AC0">
      <w:pPr>
        <w:pStyle w:val="Block1"/>
      </w:pPr>
      <w:r>
        <w:t>Note 2: An employer may only refuse a s.65 request for a change in working arrangements on ‘reasonable business grounds’ (see s.65(5) and (5A)).</w:t>
      </w:r>
    </w:p>
    <w:p w:rsidR="007C2AC0" w:rsidRDefault="007C2AC0" w:rsidP="007C2AC0">
      <w:pPr>
        <w:pStyle w:val="Block1"/>
      </w:pPr>
      <w:r>
        <w:t xml:space="preserve">Note 3: Clause </w:t>
      </w:r>
      <w:r w:rsidR="001E435E">
        <w:t>18A</w:t>
      </w:r>
      <w:r>
        <w:t xml:space="preserve"> is an addition to s.65.</w:t>
      </w:r>
    </w:p>
    <w:p w:rsidR="007C2AC0" w:rsidRDefault="001E435E" w:rsidP="007C2AC0">
      <w:pPr>
        <w:pStyle w:val="Level2Bold"/>
        <w:numPr>
          <w:ilvl w:val="0"/>
          <w:numId w:val="0"/>
        </w:numPr>
        <w:ind w:left="851" w:hanging="851"/>
      </w:pPr>
      <w:r>
        <w:t>18A</w:t>
      </w:r>
      <w:r w:rsidR="007C2AC0">
        <w:t>.2</w:t>
      </w:r>
      <w:r w:rsidR="007C2AC0">
        <w:tab/>
        <w:t>Responding to the request</w:t>
      </w:r>
    </w:p>
    <w:p w:rsidR="007C2AC0" w:rsidRDefault="007C2AC0" w:rsidP="007C2AC0">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7C2AC0" w:rsidRDefault="007C2AC0" w:rsidP="007C2AC0">
      <w:pPr>
        <w:pStyle w:val="Level3"/>
      </w:pPr>
      <w:r>
        <w:t xml:space="preserve">the needs of the employee arising from their circumstances; </w:t>
      </w:r>
    </w:p>
    <w:p w:rsidR="007C2AC0" w:rsidRDefault="007C2AC0" w:rsidP="007C2AC0">
      <w:pPr>
        <w:pStyle w:val="Level3"/>
      </w:pPr>
      <w:r>
        <w:t>the consequences for the employee if changes in working arrangements are not made; and</w:t>
      </w:r>
    </w:p>
    <w:p w:rsidR="007C2AC0" w:rsidRDefault="007C2AC0" w:rsidP="007C2AC0">
      <w:pPr>
        <w:pStyle w:val="Level3"/>
      </w:pPr>
      <w:r>
        <w:t>any reasonable business grounds for refusing the request.</w:t>
      </w:r>
    </w:p>
    <w:p w:rsidR="007C2AC0" w:rsidRDefault="007C2AC0" w:rsidP="007C2AC0">
      <w:pPr>
        <w:pStyle w:val="Block1"/>
      </w:pPr>
      <w:r>
        <w:t>Note 1: The employer must give the employee a written response to an employee’s s.65 request within 21 days, stating whether the employer grants or refuses the request (s.65(4)).</w:t>
      </w:r>
    </w:p>
    <w:p w:rsidR="007C2AC0" w:rsidRDefault="007C2AC0" w:rsidP="007C2AC0">
      <w:pPr>
        <w:pStyle w:val="Block1"/>
      </w:pPr>
      <w:r>
        <w:t>Note 2: If the employer refuses the request, the written response must include details of the reasons for the refusal (s.65(6)).</w:t>
      </w:r>
    </w:p>
    <w:p w:rsidR="007C2AC0" w:rsidRDefault="001E435E" w:rsidP="007C2AC0">
      <w:pPr>
        <w:pStyle w:val="Level2Bold"/>
        <w:numPr>
          <w:ilvl w:val="0"/>
          <w:numId w:val="0"/>
        </w:numPr>
        <w:ind w:left="851" w:hanging="851"/>
      </w:pPr>
      <w:r>
        <w:t>18A</w:t>
      </w:r>
      <w:r w:rsidR="007C2AC0">
        <w:t>.3</w:t>
      </w:r>
      <w:r w:rsidR="007C2AC0">
        <w:tab/>
        <w:t>What the written response must include if the employer refuses the request</w:t>
      </w:r>
    </w:p>
    <w:p w:rsidR="007C2AC0" w:rsidRDefault="007C2AC0" w:rsidP="007C2AC0">
      <w:pPr>
        <w:pStyle w:val="Block1"/>
      </w:pPr>
      <w:r>
        <w:t xml:space="preserve">Clause </w:t>
      </w:r>
      <w:r w:rsidR="001E435E">
        <w:t>18A</w:t>
      </w:r>
      <w:r>
        <w:t xml:space="preserve">.3 applies if the employer refuses the request and has not reached an agreement with the employee under clause </w:t>
      </w:r>
      <w:r w:rsidR="001E435E">
        <w:t>18A</w:t>
      </w:r>
      <w:r>
        <w:t>.2.</w:t>
      </w:r>
    </w:p>
    <w:p w:rsidR="007C2AC0" w:rsidRDefault="007C2AC0" w:rsidP="00AF67B1">
      <w:pPr>
        <w:pStyle w:val="Level3"/>
        <w:numPr>
          <w:ilvl w:val="2"/>
          <w:numId w:val="19"/>
        </w:numPr>
      </w:pPr>
      <w:r>
        <w:t>The written response under s.65(4) must include details of the reasons for the refusal, including the business ground or grounds for the refusal and how the ground or grounds apply.</w:t>
      </w:r>
    </w:p>
    <w:p w:rsidR="007C2AC0" w:rsidRDefault="007C2AC0" w:rsidP="007C2AC0">
      <w:pPr>
        <w:pStyle w:val="Level3"/>
      </w:pPr>
      <w:r>
        <w:t xml:space="preserve">If the employer and employee could not agree on a change in working arrangements under clause </w:t>
      </w:r>
      <w:r w:rsidR="001E435E">
        <w:t>18A</w:t>
      </w:r>
      <w:r>
        <w:t>.2, the written response under s.65(4) must:</w:t>
      </w:r>
    </w:p>
    <w:p w:rsidR="007C2AC0" w:rsidRDefault="007C2AC0" w:rsidP="007C2AC0">
      <w:pPr>
        <w:pStyle w:val="Level4"/>
      </w:pPr>
      <w:r>
        <w:lastRenderedPageBreak/>
        <w:t>state whether or not there are any changes in working arrangements that the employer can offer the employee so as to better accommodate the employee’s circumstances; and</w:t>
      </w:r>
    </w:p>
    <w:p w:rsidR="007C2AC0" w:rsidRDefault="007C2AC0" w:rsidP="007C2AC0">
      <w:pPr>
        <w:pStyle w:val="Level4"/>
      </w:pPr>
      <w:r>
        <w:t>if the employer can offer the employee such changes in working arrangements, set out those changes in working arrangements.</w:t>
      </w:r>
    </w:p>
    <w:p w:rsidR="007C2AC0" w:rsidRDefault="001E435E" w:rsidP="007C2AC0">
      <w:pPr>
        <w:pStyle w:val="Level2Bold"/>
        <w:numPr>
          <w:ilvl w:val="0"/>
          <w:numId w:val="0"/>
        </w:numPr>
        <w:ind w:left="851" w:hanging="851"/>
      </w:pPr>
      <w:r>
        <w:t>18A</w:t>
      </w:r>
      <w:r w:rsidR="007C2AC0">
        <w:t>.4</w:t>
      </w:r>
      <w:r w:rsidR="007C2AC0">
        <w:tab/>
        <w:t>What the written response must include if a different change in working arrangements is agreed</w:t>
      </w:r>
    </w:p>
    <w:p w:rsidR="007C2AC0" w:rsidRDefault="007C2AC0" w:rsidP="007C2AC0">
      <w:pPr>
        <w:pStyle w:val="Block1"/>
      </w:pPr>
      <w:r>
        <w:t xml:space="preserve">If the employer and the employee reached an agreement under clause </w:t>
      </w:r>
      <w:r w:rsidR="001E435E">
        <w:t>18A</w:t>
      </w:r>
      <w:r>
        <w:t>.2 on a change in working arrangements that differs from that initially requested by the employee, the employer must provide the employee with a written response to their request setting out the agreed change(s) in working arrangements.</w:t>
      </w:r>
    </w:p>
    <w:p w:rsidR="007C2AC0" w:rsidRDefault="001E435E" w:rsidP="007C2AC0">
      <w:pPr>
        <w:pStyle w:val="Level2Bold"/>
        <w:numPr>
          <w:ilvl w:val="0"/>
          <w:numId w:val="0"/>
        </w:numPr>
        <w:ind w:left="851" w:hanging="851"/>
      </w:pPr>
      <w:r>
        <w:t>18A</w:t>
      </w:r>
      <w:r w:rsidR="007C2AC0">
        <w:t>.5</w:t>
      </w:r>
      <w:r w:rsidR="007C2AC0">
        <w:tab/>
        <w:t>Dispute resolution</w:t>
      </w:r>
    </w:p>
    <w:p w:rsidR="007C2AC0" w:rsidRDefault="007C2AC0" w:rsidP="007C2AC0">
      <w:r>
        <w:t xml:space="preserve">Disputes about whether the employer has discussed the request with the employee and responded to the request in the way required by clause </w:t>
      </w:r>
      <w:r w:rsidR="001E435E">
        <w:t>18A</w:t>
      </w:r>
      <w:r>
        <w:t xml:space="preserve">, can be dealt with </w:t>
      </w:r>
      <w:r w:rsidRPr="00793336">
        <w:t>under clause</w:t>
      </w:r>
      <w:r>
        <w:t> </w:t>
      </w:r>
      <w:r>
        <w:fldChar w:fldCharType="begin"/>
      </w:r>
      <w:r>
        <w:instrText xml:space="preserve"> REF _Ref228851208 \r \h </w:instrText>
      </w:r>
      <w:r>
        <w:fldChar w:fldCharType="separate"/>
      </w:r>
      <w:r w:rsidR="00061181">
        <w:t>10</w:t>
      </w:r>
      <w:r>
        <w:fldChar w:fldCharType="end"/>
      </w:r>
      <w:r w:rsidRPr="00793336">
        <w:t>—</w:t>
      </w:r>
      <w:r>
        <w:fldChar w:fldCharType="begin"/>
      </w:r>
      <w:r>
        <w:instrText xml:space="preserve"> REF _Ref228851208 \h </w:instrText>
      </w:r>
      <w:r>
        <w:fldChar w:fldCharType="separate"/>
      </w:r>
      <w:r w:rsidR="00061181" w:rsidRPr="00367445">
        <w:t>Dispute resolution</w:t>
      </w:r>
      <w:r>
        <w:fldChar w:fldCharType="end"/>
      </w:r>
      <w:r w:rsidRPr="00793336">
        <w:t>.</w:t>
      </w:r>
    </w:p>
    <w:p w:rsidR="00082114" w:rsidRPr="00367445" w:rsidRDefault="00082114" w:rsidP="00082114">
      <w:pPr>
        <w:pStyle w:val="Partheading"/>
      </w:pPr>
      <w:bookmarkStart w:id="134" w:name="_Toc39500756"/>
      <w:bookmarkEnd w:id="122"/>
      <w:bookmarkEnd w:id="132"/>
      <w:r w:rsidRPr="00367445">
        <w:t>Leave and Public Holidays</w:t>
      </w:r>
      <w:bookmarkStart w:id="135" w:name="Part5"/>
      <w:bookmarkEnd w:id="134"/>
    </w:p>
    <w:p w:rsidR="00082114" w:rsidRDefault="004F0637" w:rsidP="004F0637">
      <w:pPr>
        <w:pStyle w:val="Level1"/>
      </w:pPr>
      <w:bookmarkStart w:id="136" w:name="_Toc208886004"/>
      <w:bookmarkStart w:id="137" w:name="_Toc208886092"/>
      <w:bookmarkStart w:id="138" w:name="_Toc208902582"/>
      <w:bookmarkStart w:id="139" w:name="_Toc208932487"/>
      <w:bookmarkStart w:id="140" w:name="_Toc208932572"/>
      <w:bookmarkStart w:id="141" w:name="_Toc208979927"/>
      <w:bookmarkStart w:id="142" w:name="_Ref419803502"/>
      <w:bookmarkStart w:id="143" w:name="_Ref419803511"/>
      <w:bookmarkStart w:id="144" w:name="_Ref458150456"/>
      <w:bookmarkStart w:id="145" w:name="_Ref458150459"/>
      <w:bookmarkStart w:id="146" w:name="_Ref489355916"/>
      <w:bookmarkStart w:id="147" w:name="_Ref489355958"/>
      <w:bookmarkStart w:id="148" w:name="_Toc39500757"/>
      <w:r w:rsidRPr="00367445">
        <w:t>Annual leave</w:t>
      </w:r>
      <w:bookmarkEnd w:id="136"/>
      <w:bookmarkEnd w:id="137"/>
      <w:bookmarkEnd w:id="138"/>
      <w:bookmarkEnd w:id="139"/>
      <w:bookmarkEnd w:id="140"/>
      <w:bookmarkEnd w:id="141"/>
      <w:bookmarkEnd w:id="142"/>
      <w:bookmarkEnd w:id="143"/>
      <w:bookmarkEnd w:id="144"/>
      <w:bookmarkEnd w:id="145"/>
      <w:bookmarkEnd w:id="146"/>
      <w:bookmarkEnd w:id="147"/>
      <w:bookmarkEnd w:id="148"/>
    </w:p>
    <w:p w:rsidR="009A25CB" w:rsidRPr="009A25CB" w:rsidRDefault="009A25CB" w:rsidP="009A25CB">
      <w:pPr>
        <w:pStyle w:val="History"/>
      </w:pPr>
      <w:r>
        <w:t xml:space="preserve">[Varied by </w:t>
      </w:r>
      <w:hyperlink r:id="rId167" w:tgtFrame="_parent" w:history="1">
        <w:r>
          <w:rPr>
            <w:rStyle w:val="Hyperlink"/>
          </w:rPr>
          <w:t>PR567245</w:t>
        </w:r>
      </w:hyperlink>
      <w:r w:rsidR="00FD7DD0">
        <w:rPr>
          <w:rStyle w:val="Hyperlink"/>
          <w:u w:val="none"/>
        </w:rPr>
        <w:t xml:space="preserve">, </w:t>
      </w:r>
      <w:hyperlink r:id="rId168" w:history="1">
        <w:r w:rsidR="00FD7DD0" w:rsidRPr="00FD7DD0">
          <w:rPr>
            <w:rStyle w:val="Hyperlink"/>
          </w:rPr>
          <w:t>PR583057</w:t>
        </w:r>
      </w:hyperlink>
      <w:r>
        <w:t>]</w:t>
      </w:r>
    </w:p>
    <w:p w:rsidR="00481404" w:rsidRPr="00367445" w:rsidRDefault="00481404" w:rsidP="009D31FA">
      <w:pPr>
        <w:pStyle w:val="Level2"/>
      </w:pPr>
      <w:bookmarkStart w:id="149" w:name="_Ref228788159"/>
      <w:r w:rsidRPr="00367445">
        <w:t>Annual leave is provided for in the NES.</w:t>
      </w:r>
      <w:bookmarkEnd w:id="149"/>
    </w:p>
    <w:p w:rsidR="009D31FA" w:rsidRPr="00367445" w:rsidRDefault="00007A55" w:rsidP="009D31FA">
      <w:pPr>
        <w:pStyle w:val="Level2"/>
      </w:pPr>
      <w:r w:rsidRPr="00367445">
        <w:t>A</w:t>
      </w:r>
      <w:r w:rsidR="009D31FA" w:rsidRPr="00367445">
        <w:t xml:space="preserve">n employee </w:t>
      </w:r>
      <w:r w:rsidR="00440C5D" w:rsidRPr="00367445">
        <w:t xml:space="preserve">must </w:t>
      </w:r>
      <w:r w:rsidR="009D31FA" w:rsidRPr="00367445">
        <w:t>be paid a loadin</w:t>
      </w:r>
      <w:r w:rsidR="003F004D" w:rsidRPr="00367445">
        <w:t>g calculated at the rate of 17.5</w:t>
      </w:r>
      <w:r w:rsidR="009D31FA" w:rsidRPr="00367445">
        <w:t xml:space="preserve">% of their </w:t>
      </w:r>
      <w:r w:rsidR="002F4EF5" w:rsidRPr="00367445">
        <w:t>base rate of pay,</w:t>
      </w:r>
      <w:r w:rsidR="009D31FA" w:rsidRPr="00367445">
        <w:t xml:space="preserve"> </w:t>
      </w:r>
      <w:r w:rsidR="00186D42" w:rsidRPr="00367445">
        <w:t>p</w:t>
      </w:r>
      <w:r w:rsidR="009D31FA" w:rsidRPr="00367445">
        <w:t>rovided that:</w:t>
      </w:r>
    </w:p>
    <w:p w:rsidR="009D31FA" w:rsidRPr="00367445" w:rsidRDefault="009D31FA" w:rsidP="009D31FA">
      <w:pPr>
        <w:pStyle w:val="Level3"/>
      </w:pPr>
      <w:r w:rsidRPr="00367445">
        <w:t xml:space="preserve">In no case </w:t>
      </w:r>
      <w:r w:rsidR="00440C5D" w:rsidRPr="00367445">
        <w:t xml:space="preserve">will </w:t>
      </w:r>
      <w:r w:rsidRPr="00367445">
        <w:t xml:space="preserve">there be an entitlement to an amount in excess of the </w:t>
      </w:r>
      <w:r w:rsidR="00890B43" w:rsidRPr="00367445">
        <w:t>ABS average weekly earnings for all males (</w:t>
      </w:r>
      <w:smartTag w:uri="urn:schemas-microsoft-com:office:smarttags" w:element="place">
        <w:smartTag w:uri="urn:schemas-microsoft-com:office:smarttags" w:element="country-region">
          <w:r w:rsidR="00890B43" w:rsidRPr="00367445">
            <w:t>Australia</w:t>
          </w:r>
        </w:smartTag>
      </w:smartTag>
      <w:r w:rsidR="00890B43" w:rsidRPr="00367445">
        <w:t>) for the preceding September qua</w:t>
      </w:r>
      <w:r w:rsidR="00707848" w:rsidRPr="00367445">
        <w:t>r</w:t>
      </w:r>
      <w:r w:rsidR="00890B43" w:rsidRPr="00367445">
        <w:t>ter</w:t>
      </w:r>
      <w:r w:rsidRPr="00367445">
        <w:t xml:space="preserve"> of the year preceding the year in which the date of the accrual of the annual leave falls.</w:t>
      </w:r>
    </w:p>
    <w:p w:rsidR="009D31FA" w:rsidRPr="00367445" w:rsidRDefault="009D31FA" w:rsidP="009D31FA">
      <w:pPr>
        <w:pStyle w:val="Level3"/>
      </w:pPr>
      <w:r w:rsidRPr="00367445">
        <w:t xml:space="preserve">Where an employee is in receipt of </w:t>
      </w:r>
      <w:r w:rsidR="00F02753" w:rsidRPr="00367445">
        <w:t>remuneration</w:t>
      </w:r>
      <w:r w:rsidRPr="00367445">
        <w:t xml:space="preserve"> from their employer which is related to their</w:t>
      </w:r>
      <w:r w:rsidR="00EA1C55" w:rsidRPr="00367445">
        <w:t xml:space="preserve"> annual leave</w:t>
      </w:r>
      <w:r w:rsidR="00F02753" w:rsidRPr="00367445">
        <w:t xml:space="preserve"> loading</w:t>
      </w:r>
      <w:r w:rsidRPr="00367445">
        <w:t xml:space="preserve"> and which is established as being of equivalent value to or greater value than the loading provided by this clause</w:t>
      </w:r>
      <w:r w:rsidR="003F004D" w:rsidRPr="00367445">
        <w:t>,</w:t>
      </w:r>
      <w:r w:rsidRPr="00367445">
        <w:t xml:space="preserve"> no further entitlement </w:t>
      </w:r>
      <w:r w:rsidR="00440C5D" w:rsidRPr="00367445">
        <w:t xml:space="preserve">will </w:t>
      </w:r>
      <w:r w:rsidRPr="00367445">
        <w:t xml:space="preserve">accrue. Where the benefit is of a lesser value than equivalent value then the </w:t>
      </w:r>
      <w:r w:rsidR="00BC495D" w:rsidRPr="00367445">
        <w:t>employer must</w:t>
      </w:r>
      <w:r w:rsidR="00440C5D" w:rsidRPr="00367445">
        <w:t xml:space="preserve"> </w:t>
      </w:r>
      <w:r w:rsidRPr="00367445">
        <w:t>make up the benefit to that value.</w:t>
      </w:r>
    </w:p>
    <w:p w:rsidR="009D31FA" w:rsidRDefault="009D31FA" w:rsidP="00612363">
      <w:pPr>
        <w:pStyle w:val="Level2Bold"/>
      </w:pPr>
      <w:bookmarkStart w:id="150" w:name="_Ref458150984"/>
      <w:r w:rsidRPr="00367445">
        <w:t xml:space="preserve">Definition of </w:t>
      </w:r>
      <w:proofErr w:type="spellStart"/>
      <w:r w:rsidRPr="00367445">
        <w:t>shiftworker</w:t>
      </w:r>
      <w:bookmarkEnd w:id="150"/>
      <w:proofErr w:type="spellEnd"/>
    </w:p>
    <w:p w:rsidR="009A25CB" w:rsidRPr="009A25CB" w:rsidRDefault="009A25CB" w:rsidP="009A25CB">
      <w:pPr>
        <w:pStyle w:val="History"/>
      </w:pPr>
      <w:r>
        <w:t xml:space="preserve">[19.3 substituted by </w:t>
      </w:r>
      <w:hyperlink r:id="rId169" w:tgtFrame="_parent" w:history="1">
        <w:r>
          <w:rPr>
            <w:rStyle w:val="Hyperlink"/>
          </w:rPr>
          <w:t>PR567245</w:t>
        </w:r>
      </w:hyperlink>
      <w:r>
        <w:t xml:space="preserve"> </w:t>
      </w:r>
      <w:proofErr w:type="spellStart"/>
      <w:r>
        <w:t>ppc</w:t>
      </w:r>
      <w:proofErr w:type="spellEnd"/>
      <w:r>
        <w:t xml:space="preserve"> </w:t>
      </w:r>
      <w:r w:rsidR="00470AC6">
        <w:t>27May15</w:t>
      </w:r>
      <w:r>
        <w:t>]</w:t>
      </w:r>
    </w:p>
    <w:p w:rsidR="009A25CB" w:rsidRPr="009A25CB" w:rsidRDefault="009A25CB" w:rsidP="009A25CB">
      <w:pPr>
        <w:pStyle w:val="Block1"/>
      </w:pPr>
      <w:r w:rsidRPr="009A25CB">
        <w:t xml:space="preserve">For the purpose of the additional week of annual leave provided for in the NES, a </w:t>
      </w:r>
      <w:proofErr w:type="spellStart"/>
      <w:r w:rsidRPr="009A25CB">
        <w:rPr>
          <w:b/>
          <w:bCs/>
        </w:rPr>
        <w:t>shiftworker</w:t>
      </w:r>
      <w:proofErr w:type="spellEnd"/>
      <w:r w:rsidRPr="009A25CB">
        <w:t xml:space="preserve"> is a seven day </w:t>
      </w:r>
      <w:proofErr w:type="spellStart"/>
      <w:r w:rsidRPr="009A25CB">
        <w:t>shiftworker</w:t>
      </w:r>
      <w:proofErr w:type="spellEnd"/>
      <w:r w:rsidRPr="009A25CB">
        <w:t xml:space="preserve"> who is regularly rostered to work on Sundays and public holidays.</w:t>
      </w:r>
    </w:p>
    <w:p w:rsidR="009D31FA" w:rsidRPr="00367445" w:rsidRDefault="00FA6731" w:rsidP="00612363">
      <w:pPr>
        <w:pStyle w:val="Level2Bold"/>
      </w:pPr>
      <w:r w:rsidRPr="00367445">
        <w:lastRenderedPageBreak/>
        <w:t>Annual close</w:t>
      </w:r>
      <w:r w:rsidR="003F004D" w:rsidRPr="00367445">
        <w:t>-</w:t>
      </w:r>
      <w:r w:rsidRPr="00367445">
        <w:t>down</w:t>
      </w:r>
    </w:p>
    <w:p w:rsidR="00FA6731" w:rsidRDefault="00FA6731" w:rsidP="00FA6731">
      <w:pPr>
        <w:pStyle w:val="Block1"/>
      </w:pPr>
      <w:r w:rsidRPr="00367445">
        <w:t>Where an employer closes down the enterprise, or a section or sections thereof, for the purposes of allowing annual leave to all or the majority of employees in the enterprise, section, or sections concerned, the same conditions which apply to the other employees of the enterprise, section or sections may also apply to employees covered by this award.</w:t>
      </w:r>
    </w:p>
    <w:p w:rsidR="00FD7DD0" w:rsidRDefault="00FD7DD0" w:rsidP="00FD7DD0">
      <w:pPr>
        <w:pStyle w:val="Level2Bold"/>
      </w:pPr>
      <w:bookmarkStart w:id="151" w:name="_Ref457566129"/>
      <w:r w:rsidRPr="00570F3A">
        <w:t>Annual leave in advance</w:t>
      </w:r>
      <w:bookmarkEnd w:id="151"/>
    </w:p>
    <w:p w:rsidR="00FD7DD0" w:rsidRDefault="00FD7DD0" w:rsidP="00FD7DD0">
      <w:pPr>
        <w:pStyle w:val="History"/>
      </w:pPr>
      <w:r w:rsidRPr="00FD7DD0">
        <w:t>[</w:t>
      </w:r>
      <w:r>
        <w:t>19.5 inserted</w:t>
      </w:r>
      <w:r w:rsidRPr="00FD7DD0">
        <w:t xml:space="preserve"> by </w:t>
      </w:r>
      <w:hyperlink r:id="rId170" w:history="1">
        <w:r w:rsidRPr="00FD7DD0">
          <w:rPr>
            <w:rStyle w:val="Hyperlink"/>
          </w:rPr>
          <w:t>PR583057</w:t>
        </w:r>
      </w:hyperlink>
      <w:r w:rsidRPr="00FD7DD0">
        <w:t xml:space="preserve"> </w:t>
      </w:r>
      <w:proofErr w:type="spellStart"/>
      <w:r w:rsidRPr="00FD7DD0">
        <w:t>ppc</w:t>
      </w:r>
      <w:proofErr w:type="spellEnd"/>
      <w:r w:rsidRPr="00FD7DD0">
        <w:t xml:space="preserve"> 29Jul16]</w:t>
      </w:r>
    </w:p>
    <w:p w:rsidR="00FD7DD0" w:rsidRPr="00570F3A" w:rsidRDefault="00FD7DD0" w:rsidP="00FD7DD0">
      <w:pPr>
        <w:pStyle w:val="Level3"/>
        <w:tabs>
          <w:tab w:val="left" w:pos="1418"/>
        </w:tabs>
      </w:pPr>
      <w:r w:rsidRPr="00570F3A">
        <w:t>An employer and employee may agree in writing to the employee taking a period of paid annual leave before the employee has accrued an entitlement to the leave.</w:t>
      </w:r>
    </w:p>
    <w:p w:rsidR="00FD7DD0" w:rsidRPr="00570F3A" w:rsidRDefault="00FD7DD0" w:rsidP="00FD7DD0">
      <w:pPr>
        <w:pStyle w:val="Level3"/>
        <w:tabs>
          <w:tab w:val="left" w:pos="1418"/>
        </w:tabs>
      </w:pPr>
      <w:r>
        <w:t>A</w:t>
      </w:r>
      <w:r w:rsidRPr="00570F3A">
        <w:t>n agreement must:</w:t>
      </w:r>
    </w:p>
    <w:p w:rsidR="00FD7DD0" w:rsidRPr="00570F3A" w:rsidRDefault="00FD7DD0" w:rsidP="00FD7DD0">
      <w:pPr>
        <w:pStyle w:val="Level4"/>
        <w:tabs>
          <w:tab w:val="left" w:pos="1985"/>
        </w:tabs>
      </w:pPr>
      <w:r w:rsidRPr="00570F3A">
        <w:t>state the amount of leave to be taken in advance and the date on which leave is to commence; and</w:t>
      </w:r>
    </w:p>
    <w:p w:rsidR="00FD7DD0" w:rsidRPr="00570F3A" w:rsidRDefault="00FD7DD0" w:rsidP="00FD7DD0">
      <w:pPr>
        <w:pStyle w:val="Level4"/>
        <w:tabs>
          <w:tab w:val="left" w:pos="1985"/>
        </w:tabs>
      </w:pPr>
      <w:r w:rsidRPr="00570F3A">
        <w:t>be signed by the employer and employee and, if the employee is under 18 years of age, by the employee’s parent or guardian.</w:t>
      </w:r>
    </w:p>
    <w:p w:rsidR="00FD7DD0" w:rsidRPr="00570F3A" w:rsidRDefault="00FD7DD0" w:rsidP="00FD7DD0">
      <w:pPr>
        <w:pStyle w:val="Block2"/>
      </w:pPr>
      <w:r w:rsidRPr="00570F3A">
        <w:t xml:space="preserve">Note: An example of the type of agreement required by clause </w:t>
      </w:r>
      <w:r>
        <w:fldChar w:fldCharType="begin"/>
      </w:r>
      <w:r>
        <w:instrText xml:space="preserve"> REF _Ref457566129 \r \h </w:instrText>
      </w:r>
      <w:r>
        <w:fldChar w:fldCharType="separate"/>
      </w:r>
      <w:r w:rsidR="00061181">
        <w:t>19.5</w:t>
      </w:r>
      <w:r>
        <w:fldChar w:fldCharType="end"/>
      </w:r>
      <w:r>
        <w:t xml:space="preserve"> </w:t>
      </w:r>
      <w:r w:rsidRPr="00570F3A">
        <w:t xml:space="preserve">is set out at </w:t>
      </w:r>
      <w:r>
        <w:rPr>
          <w:highlight w:val="yellow"/>
        </w:rPr>
        <w:fldChar w:fldCharType="begin"/>
      </w:r>
      <w:r>
        <w:instrText xml:space="preserve"> REF _Ref458150599 \r \h </w:instrText>
      </w:r>
      <w:r>
        <w:rPr>
          <w:highlight w:val="yellow"/>
        </w:rPr>
      </w:r>
      <w:r>
        <w:rPr>
          <w:highlight w:val="yellow"/>
        </w:rPr>
        <w:fldChar w:fldCharType="separate"/>
      </w:r>
      <w:r w:rsidR="00061181">
        <w:t>Schedule D</w:t>
      </w:r>
      <w:r>
        <w:rPr>
          <w:highlight w:val="yellow"/>
        </w:rPr>
        <w:fldChar w:fldCharType="end"/>
      </w:r>
      <w:r w:rsidRPr="00570F3A">
        <w:t>. There is no requirement to use the form o</w:t>
      </w:r>
      <w:r>
        <w:t xml:space="preserve">f agreement set out at </w:t>
      </w:r>
      <w:r>
        <w:rPr>
          <w:highlight w:val="yellow"/>
        </w:rPr>
        <w:fldChar w:fldCharType="begin"/>
      </w:r>
      <w:r>
        <w:instrText xml:space="preserve"> REF _Ref458150599 \r \h </w:instrText>
      </w:r>
      <w:r>
        <w:rPr>
          <w:highlight w:val="yellow"/>
        </w:rPr>
      </w:r>
      <w:r>
        <w:rPr>
          <w:highlight w:val="yellow"/>
        </w:rPr>
        <w:fldChar w:fldCharType="separate"/>
      </w:r>
      <w:r w:rsidR="00061181">
        <w:t>Schedule D</w:t>
      </w:r>
      <w:r>
        <w:rPr>
          <w:highlight w:val="yellow"/>
        </w:rPr>
        <w:fldChar w:fldCharType="end"/>
      </w:r>
      <w:r w:rsidRPr="00570F3A">
        <w:t>.</w:t>
      </w:r>
    </w:p>
    <w:p w:rsidR="00FD7DD0" w:rsidRPr="00570F3A" w:rsidRDefault="00FD7DD0" w:rsidP="00FD7DD0">
      <w:pPr>
        <w:pStyle w:val="Level3"/>
        <w:tabs>
          <w:tab w:val="left" w:pos="1418"/>
        </w:tabs>
      </w:pPr>
      <w:r w:rsidRPr="00570F3A">
        <w:t xml:space="preserve">The employer must keep a copy of any agreement under clause </w:t>
      </w:r>
      <w:r>
        <w:fldChar w:fldCharType="begin"/>
      </w:r>
      <w:r>
        <w:instrText xml:space="preserve"> REF _Ref457566129 \r \h </w:instrText>
      </w:r>
      <w:r>
        <w:fldChar w:fldCharType="separate"/>
      </w:r>
      <w:r w:rsidR="00061181">
        <w:t>19.5</w:t>
      </w:r>
      <w:r>
        <w:fldChar w:fldCharType="end"/>
      </w:r>
      <w:r>
        <w:t xml:space="preserve"> </w:t>
      </w:r>
      <w:r w:rsidRPr="00570F3A">
        <w:t>as an employee record.</w:t>
      </w:r>
    </w:p>
    <w:p w:rsidR="00FD7DD0" w:rsidRDefault="00FD7DD0" w:rsidP="00FD7DD0">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061181">
        <w:t>19.5</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FD7DD0" w:rsidRDefault="00FD7DD0" w:rsidP="00FD7DD0">
      <w:pPr>
        <w:pStyle w:val="Level2Bold"/>
      </w:pPr>
      <w:bookmarkStart w:id="152" w:name="_Ref457376541"/>
      <w:r w:rsidRPr="00570F3A">
        <w:t>Cashing out of annual leave</w:t>
      </w:r>
      <w:bookmarkEnd w:id="152"/>
    </w:p>
    <w:p w:rsidR="00FD7DD0" w:rsidRDefault="00FD7DD0" w:rsidP="00FD7DD0">
      <w:pPr>
        <w:pStyle w:val="History"/>
      </w:pPr>
      <w:r w:rsidRPr="00FD7DD0">
        <w:t>[</w:t>
      </w:r>
      <w:r>
        <w:t>19.6 inserted</w:t>
      </w:r>
      <w:r w:rsidRPr="00FD7DD0">
        <w:t xml:space="preserve"> by </w:t>
      </w:r>
      <w:hyperlink r:id="rId171" w:history="1">
        <w:r w:rsidRPr="00FD7DD0">
          <w:rPr>
            <w:rStyle w:val="Hyperlink"/>
          </w:rPr>
          <w:t>PR583057</w:t>
        </w:r>
      </w:hyperlink>
      <w:r w:rsidRPr="00FD7DD0">
        <w:t xml:space="preserve"> </w:t>
      </w:r>
      <w:proofErr w:type="spellStart"/>
      <w:r w:rsidRPr="00FD7DD0">
        <w:t>ppc</w:t>
      </w:r>
      <w:proofErr w:type="spellEnd"/>
      <w:r w:rsidRPr="00FD7DD0">
        <w:t xml:space="preserve"> 29Jul16]</w:t>
      </w:r>
    </w:p>
    <w:p w:rsidR="00FD7DD0" w:rsidRPr="00570F3A" w:rsidRDefault="00FD7DD0" w:rsidP="00FD7DD0">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061181">
        <w:t>19.6</w:t>
      </w:r>
      <w:r>
        <w:fldChar w:fldCharType="end"/>
      </w:r>
      <w:r w:rsidRPr="00570F3A">
        <w:t>.</w:t>
      </w:r>
    </w:p>
    <w:p w:rsidR="00FD7DD0" w:rsidRPr="00570F3A" w:rsidRDefault="00FD7DD0" w:rsidP="00FD7DD0">
      <w:pPr>
        <w:pStyle w:val="Level3"/>
        <w:tabs>
          <w:tab w:val="left" w:pos="1418"/>
        </w:tabs>
      </w:pPr>
      <w:r w:rsidRPr="00570F3A">
        <w:t xml:space="preserve">Each cashing out of a </w:t>
      </w:r>
      <w:proofErr w:type="gramStart"/>
      <w:r w:rsidRPr="00570F3A">
        <w:t>particular amount</w:t>
      </w:r>
      <w:proofErr w:type="gramEnd"/>
      <w:r w:rsidRPr="00570F3A">
        <w:t xml:space="preserve"> of paid annual leave must be the subject of a separate agreement under clause </w:t>
      </w:r>
      <w:r>
        <w:fldChar w:fldCharType="begin"/>
      </w:r>
      <w:r>
        <w:instrText xml:space="preserve"> REF _Ref457376541 \r \h </w:instrText>
      </w:r>
      <w:r>
        <w:fldChar w:fldCharType="separate"/>
      </w:r>
      <w:r w:rsidR="00061181">
        <w:t>19.6</w:t>
      </w:r>
      <w:r>
        <w:fldChar w:fldCharType="end"/>
      </w:r>
      <w:r w:rsidRPr="00570F3A">
        <w:t>.</w:t>
      </w:r>
    </w:p>
    <w:p w:rsidR="00FD7DD0" w:rsidRPr="00570F3A" w:rsidRDefault="00FD7DD0" w:rsidP="00FD7DD0">
      <w:pPr>
        <w:pStyle w:val="Level3"/>
        <w:tabs>
          <w:tab w:val="left" w:pos="1418"/>
        </w:tabs>
      </w:pPr>
      <w:r w:rsidRPr="00570F3A">
        <w:t>An employer and an employee may agree in writing to the cashing out of a particular amount of accrued paid annual leave by the employee.</w:t>
      </w:r>
    </w:p>
    <w:p w:rsidR="00FD7DD0" w:rsidRPr="00570F3A" w:rsidRDefault="00FD7DD0" w:rsidP="00FD7DD0">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061181">
        <w:t>19.6</w:t>
      </w:r>
      <w:r>
        <w:fldChar w:fldCharType="end"/>
      </w:r>
      <w:r w:rsidRPr="00570F3A">
        <w:t xml:space="preserve"> must state:</w:t>
      </w:r>
    </w:p>
    <w:p w:rsidR="00FD7DD0" w:rsidRPr="00570F3A" w:rsidRDefault="00FD7DD0" w:rsidP="00FD7DD0">
      <w:pPr>
        <w:pStyle w:val="Level4"/>
        <w:tabs>
          <w:tab w:val="left" w:pos="1985"/>
        </w:tabs>
      </w:pPr>
      <w:r w:rsidRPr="00570F3A">
        <w:t>the amount of leave to be cashed out and the payment to be made to the employee for it; and</w:t>
      </w:r>
    </w:p>
    <w:p w:rsidR="00FD7DD0" w:rsidRPr="00570F3A" w:rsidRDefault="00FD7DD0" w:rsidP="00FD7DD0">
      <w:pPr>
        <w:pStyle w:val="Level4"/>
        <w:tabs>
          <w:tab w:val="left" w:pos="1985"/>
        </w:tabs>
      </w:pPr>
      <w:r w:rsidRPr="00570F3A">
        <w:t>the date on which the payment is to be made.</w:t>
      </w:r>
    </w:p>
    <w:p w:rsidR="00FD7DD0" w:rsidRPr="00570F3A" w:rsidRDefault="00FD7DD0" w:rsidP="00FD7DD0">
      <w:pPr>
        <w:pStyle w:val="Level3"/>
        <w:tabs>
          <w:tab w:val="left" w:pos="1418"/>
        </w:tabs>
      </w:pPr>
      <w:r w:rsidRPr="00570F3A">
        <w:lastRenderedPageBreak/>
        <w:t xml:space="preserve">An agreement under clause </w:t>
      </w:r>
      <w:r>
        <w:fldChar w:fldCharType="begin"/>
      </w:r>
      <w:r>
        <w:instrText xml:space="preserve"> REF _Ref457376541 \r \h </w:instrText>
      </w:r>
      <w:r>
        <w:fldChar w:fldCharType="separate"/>
      </w:r>
      <w:r w:rsidR="00061181">
        <w:t>19.6</w:t>
      </w:r>
      <w:r>
        <w:fldChar w:fldCharType="end"/>
      </w:r>
      <w:r w:rsidRPr="00570F3A">
        <w:t xml:space="preserve"> must be signed by the employer and employee and, if the employee is under 18 years of age, by the employee’s parent or guardian.</w:t>
      </w:r>
    </w:p>
    <w:p w:rsidR="00FD7DD0" w:rsidRPr="00570F3A" w:rsidRDefault="00FD7DD0" w:rsidP="00FD7DD0">
      <w:pPr>
        <w:pStyle w:val="Level3"/>
        <w:tabs>
          <w:tab w:val="left" w:pos="1418"/>
        </w:tabs>
      </w:pPr>
      <w:r w:rsidRPr="00570F3A">
        <w:t>The payment must not be less than the amount that would have been payable had the employee taken the leave at the time the payment is made.</w:t>
      </w:r>
    </w:p>
    <w:p w:rsidR="00FD7DD0" w:rsidRPr="00570F3A" w:rsidRDefault="00FD7DD0" w:rsidP="00FD7DD0">
      <w:pPr>
        <w:pStyle w:val="Level3"/>
        <w:tabs>
          <w:tab w:val="left" w:pos="1418"/>
        </w:tabs>
      </w:pPr>
      <w:r w:rsidRPr="00570F3A">
        <w:t>An agreement must not result in the employee’s remaining accrued entitlement to paid annual leave being less than 4 weeks.</w:t>
      </w:r>
    </w:p>
    <w:p w:rsidR="00FD7DD0" w:rsidRPr="00570F3A" w:rsidRDefault="00FD7DD0" w:rsidP="00FD7DD0">
      <w:pPr>
        <w:pStyle w:val="Level3"/>
        <w:tabs>
          <w:tab w:val="left" w:pos="1418"/>
        </w:tabs>
      </w:pPr>
      <w:r w:rsidRPr="00570F3A">
        <w:t>The maximum amount of accrued paid annual leave that may be cashed out in any period of 12 months is 2 weeks.</w:t>
      </w:r>
    </w:p>
    <w:p w:rsidR="00FD7DD0" w:rsidRPr="00570F3A" w:rsidRDefault="00FD7DD0" w:rsidP="00FD7DD0">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061181">
        <w:t>19.6</w:t>
      </w:r>
      <w:r>
        <w:fldChar w:fldCharType="end"/>
      </w:r>
      <w:r>
        <w:t xml:space="preserve"> </w:t>
      </w:r>
      <w:r w:rsidRPr="00570F3A">
        <w:t>as an employee record.</w:t>
      </w:r>
    </w:p>
    <w:p w:rsidR="00FD7DD0" w:rsidRPr="00570F3A" w:rsidRDefault="00FD7DD0" w:rsidP="00FD7DD0">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061181">
        <w:t>19.6</w:t>
      </w:r>
      <w:r>
        <w:fldChar w:fldCharType="end"/>
      </w:r>
      <w:r w:rsidRPr="00570F3A">
        <w:t>.</w:t>
      </w:r>
    </w:p>
    <w:p w:rsidR="00FD7DD0" w:rsidRPr="00570F3A" w:rsidRDefault="00FD7DD0" w:rsidP="00FD7DD0">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061181">
        <w:t>19.6</w:t>
      </w:r>
      <w:r>
        <w:fldChar w:fldCharType="end"/>
      </w:r>
      <w:r w:rsidRPr="00570F3A">
        <w:t>.</w:t>
      </w:r>
    </w:p>
    <w:p w:rsidR="00FD7DD0" w:rsidRDefault="00FD7DD0" w:rsidP="00FD7DD0">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061181">
        <w:t>19.6</w:t>
      </w:r>
      <w:r>
        <w:fldChar w:fldCharType="end"/>
      </w:r>
      <w:r>
        <w:t xml:space="preserve"> </w:t>
      </w:r>
      <w:r w:rsidRPr="00570F3A">
        <w:t xml:space="preserve">is set out at </w:t>
      </w:r>
      <w:r>
        <w:rPr>
          <w:highlight w:val="yellow"/>
        </w:rPr>
        <w:fldChar w:fldCharType="begin"/>
      </w:r>
      <w:r>
        <w:instrText xml:space="preserve"> REF _Ref458150605 \r \h </w:instrText>
      </w:r>
      <w:r>
        <w:rPr>
          <w:highlight w:val="yellow"/>
        </w:rPr>
      </w:r>
      <w:r>
        <w:rPr>
          <w:highlight w:val="yellow"/>
        </w:rPr>
        <w:fldChar w:fldCharType="separate"/>
      </w:r>
      <w:r w:rsidR="00061181">
        <w:t>Schedule E</w:t>
      </w:r>
      <w:r>
        <w:rPr>
          <w:highlight w:val="yellow"/>
        </w:rPr>
        <w:fldChar w:fldCharType="end"/>
      </w:r>
      <w:r w:rsidRPr="00570F3A">
        <w:t xml:space="preserve">. There is no requirement to use the form of agreement set out at </w:t>
      </w:r>
      <w:r>
        <w:rPr>
          <w:highlight w:val="yellow"/>
        </w:rPr>
        <w:fldChar w:fldCharType="begin"/>
      </w:r>
      <w:r>
        <w:instrText xml:space="preserve"> REF _Ref458150605 \r \h </w:instrText>
      </w:r>
      <w:r>
        <w:rPr>
          <w:highlight w:val="yellow"/>
        </w:rPr>
      </w:r>
      <w:r>
        <w:rPr>
          <w:highlight w:val="yellow"/>
        </w:rPr>
        <w:fldChar w:fldCharType="separate"/>
      </w:r>
      <w:r w:rsidR="00061181">
        <w:t>Schedule E</w:t>
      </w:r>
      <w:r>
        <w:rPr>
          <w:highlight w:val="yellow"/>
        </w:rPr>
        <w:fldChar w:fldCharType="end"/>
      </w:r>
      <w:r w:rsidRPr="00570F3A">
        <w:t xml:space="preserve">. </w:t>
      </w:r>
    </w:p>
    <w:p w:rsidR="00FD7DD0" w:rsidRDefault="00FD7DD0" w:rsidP="00FD7DD0">
      <w:pPr>
        <w:pStyle w:val="Level2Bold"/>
      </w:pPr>
      <w:bookmarkStart w:id="153" w:name="_Ref457376459"/>
      <w:r w:rsidRPr="00AE0B6F">
        <w:t>Excessive leave accruals: general provision</w:t>
      </w:r>
      <w:bookmarkEnd w:id="153"/>
    </w:p>
    <w:p w:rsidR="00FD7DD0" w:rsidRDefault="00FD7DD0" w:rsidP="00FD7DD0">
      <w:pPr>
        <w:pStyle w:val="History"/>
      </w:pPr>
      <w:r w:rsidRPr="00FD7DD0">
        <w:t>[</w:t>
      </w:r>
      <w:r>
        <w:t>19.7 inserted</w:t>
      </w:r>
      <w:r w:rsidRPr="00FD7DD0">
        <w:t xml:space="preserve"> by </w:t>
      </w:r>
      <w:hyperlink r:id="rId172" w:history="1">
        <w:r w:rsidRPr="00FD7DD0">
          <w:rPr>
            <w:rStyle w:val="Hyperlink"/>
          </w:rPr>
          <w:t>PR583057</w:t>
        </w:r>
      </w:hyperlink>
      <w:r w:rsidRPr="00FD7DD0">
        <w:t xml:space="preserve"> </w:t>
      </w:r>
      <w:proofErr w:type="spellStart"/>
      <w:r w:rsidRPr="00FD7DD0">
        <w:t>ppc</w:t>
      </w:r>
      <w:proofErr w:type="spellEnd"/>
      <w:r w:rsidRPr="00FD7DD0">
        <w:t xml:space="preserve"> 29Jul16]</w:t>
      </w:r>
    </w:p>
    <w:p w:rsidR="00FD7DD0" w:rsidRPr="00570F3A" w:rsidRDefault="00FD7DD0" w:rsidP="00FD7DD0">
      <w:pPr>
        <w:pStyle w:val="Block1"/>
        <w:rPr>
          <w:bCs/>
        </w:rPr>
      </w:pPr>
      <w:r>
        <w:t>Note</w:t>
      </w:r>
      <w:r w:rsidRPr="00570F3A">
        <w:t xml:space="preserve">: Clauses </w:t>
      </w:r>
      <w:r>
        <w:fldChar w:fldCharType="begin"/>
      </w:r>
      <w:r>
        <w:instrText xml:space="preserve"> REF _Ref457376459 \r \h </w:instrText>
      </w:r>
      <w:r>
        <w:fldChar w:fldCharType="separate"/>
      </w:r>
      <w:r w:rsidR="00061181">
        <w:t>19.7</w:t>
      </w:r>
      <w:r>
        <w:fldChar w:fldCharType="end"/>
      </w:r>
      <w:r w:rsidRPr="00570F3A">
        <w:t xml:space="preserve"> to </w:t>
      </w:r>
      <w:r>
        <w:fldChar w:fldCharType="begin"/>
      </w:r>
      <w:r>
        <w:instrText xml:space="preserve"> REF _Ref457376483 \w \h </w:instrText>
      </w:r>
      <w:r>
        <w:fldChar w:fldCharType="separate"/>
      </w:r>
      <w:r w:rsidR="00061181">
        <w:t>19.9</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FD7DD0" w:rsidRPr="00570F3A" w:rsidRDefault="00FD7DD0" w:rsidP="00FD7DD0">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w:t>
      </w:r>
      <w:r w:rsidRPr="00FD7DD0">
        <w:t xml:space="preserve">(or 10 weeks’ paid annual leave for a </w:t>
      </w:r>
      <w:proofErr w:type="spellStart"/>
      <w:r w:rsidRPr="00FD7DD0">
        <w:t>shiftworker</w:t>
      </w:r>
      <w:proofErr w:type="spellEnd"/>
      <w:r w:rsidRPr="00FD7DD0">
        <w:t xml:space="preserve">, as defined by clause </w:t>
      </w:r>
      <w:r>
        <w:fldChar w:fldCharType="begin"/>
      </w:r>
      <w:r>
        <w:instrText xml:space="preserve"> REF _Ref458150984 \r \h </w:instrText>
      </w:r>
      <w:r>
        <w:fldChar w:fldCharType="separate"/>
      </w:r>
      <w:r w:rsidR="00061181">
        <w:t>19.3</w:t>
      </w:r>
      <w:r>
        <w:fldChar w:fldCharType="end"/>
      </w:r>
      <w:r w:rsidRPr="00FD7DD0">
        <w:t>).</w:t>
      </w:r>
    </w:p>
    <w:p w:rsidR="00FD7DD0" w:rsidRPr="00570F3A" w:rsidRDefault="00FD7DD0" w:rsidP="00FD7DD0">
      <w:pPr>
        <w:pStyle w:val="Level3"/>
        <w:tabs>
          <w:tab w:val="left" w:pos="1418"/>
        </w:tabs>
      </w:pPr>
      <w:bookmarkStart w:id="154" w:name="_Ref457376803"/>
      <w:r w:rsidRPr="00570F3A">
        <w:t>If an employee has an excessive leave accrual, the employer or the employee may seek to confer with the other and genuinely try to reach agreement on how to reduce or eliminate the excessive leave accrual.</w:t>
      </w:r>
      <w:bookmarkEnd w:id="154"/>
    </w:p>
    <w:p w:rsidR="00FD7DD0" w:rsidRPr="00570F3A" w:rsidRDefault="00FD7DD0" w:rsidP="00FD7DD0">
      <w:pPr>
        <w:pStyle w:val="Level3"/>
        <w:tabs>
          <w:tab w:val="left" w:pos="1418"/>
        </w:tabs>
      </w:pPr>
      <w:r w:rsidRPr="00570F3A">
        <w:t xml:space="preserve">Clause </w:t>
      </w:r>
      <w:r>
        <w:fldChar w:fldCharType="begin"/>
      </w:r>
      <w:r>
        <w:instrText xml:space="preserve"> REF _Ref457376722 \r \h </w:instrText>
      </w:r>
      <w:r>
        <w:fldChar w:fldCharType="separate"/>
      </w:r>
      <w:r w:rsidR="00061181">
        <w:t>19.8</w:t>
      </w:r>
      <w:r>
        <w:fldChar w:fldCharType="end"/>
      </w:r>
      <w:r w:rsidRPr="00570F3A">
        <w:t xml:space="preserve"> sets out how an employer may direct an employee who has an excessive leave accrual to take paid annual leave.</w:t>
      </w:r>
    </w:p>
    <w:p w:rsidR="00FD7DD0" w:rsidRPr="00570F3A" w:rsidRDefault="00FD7DD0" w:rsidP="00FD7DD0">
      <w:pPr>
        <w:pStyle w:val="Level3"/>
        <w:tabs>
          <w:tab w:val="left" w:pos="1418"/>
        </w:tabs>
      </w:pPr>
      <w:r w:rsidRPr="00570F3A">
        <w:t xml:space="preserve">Clause </w:t>
      </w:r>
      <w:r>
        <w:fldChar w:fldCharType="begin"/>
      </w:r>
      <w:r>
        <w:instrText xml:space="preserve"> REF _Ref457376483 \w \h </w:instrText>
      </w:r>
      <w:r>
        <w:fldChar w:fldCharType="separate"/>
      </w:r>
      <w:r w:rsidR="00061181">
        <w:t>19.9</w:t>
      </w:r>
      <w:r>
        <w:fldChar w:fldCharType="end"/>
      </w:r>
      <w:r w:rsidRPr="00570F3A">
        <w:t xml:space="preserve"> sets out how an employee who has an excessive leave accrual may require an employer to grant paid annual leave requested by the employee.</w:t>
      </w:r>
    </w:p>
    <w:p w:rsidR="00FD7DD0" w:rsidRDefault="00FD7DD0" w:rsidP="00FD7DD0">
      <w:pPr>
        <w:pStyle w:val="Level2Bold"/>
      </w:pPr>
      <w:bookmarkStart w:id="155" w:name="_Ref457376722"/>
      <w:r w:rsidRPr="00570F3A">
        <w:t>Excessive leave accruals: direction by employer that leave be taken</w:t>
      </w:r>
      <w:bookmarkEnd w:id="155"/>
    </w:p>
    <w:p w:rsidR="00FD7DD0" w:rsidRDefault="00FD7DD0" w:rsidP="00FD7DD0">
      <w:pPr>
        <w:pStyle w:val="History"/>
      </w:pPr>
      <w:r w:rsidRPr="00FD7DD0">
        <w:t>[</w:t>
      </w:r>
      <w:r>
        <w:t>19.8 inserted</w:t>
      </w:r>
      <w:r w:rsidRPr="00FD7DD0">
        <w:t xml:space="preserve"> by </w:t>
      </w:r>
      <w:hyperlink r:id="rId173" w:history="1">
        <w:r w:rsidRPr="00FD7DD0">
          <w:rPr>
            <w:rStyle w:val="Hyperlink"/>
          </w:rPr>
          <w:t>PR583057</w:t>
        </w:r>
      </w:hyperlink>
      <w:r w:rsidRPr="00FD7DD0">
        <w:t xml:space="preserve"> </w:t>
      </w:r>
      <w:proofErr w:type="spellStart"/>
      <w:r w:rsidRPr="00FD7DD0">
        <w:t>ppc</w:t>
      </w:r>
      <w:proofErr w:type="spellEnd"/>
      <w:r w:rsidRPr="00FD7DD0">
        <w:t xml:space="preserve"> 29Jul16]</w:t>
      </w:r>
    </w:p>
    <w:p w:rsidR="00FD7DD0" w:rsidRPr="00570F3A" w:rsidRDefault="00FD7DD0" w:rsidP="00FD7DD0">
      <w:pPr>
        <w:pStyle w:val="Level3"/>
        <w:tabs>
          <w:tab w:val="left" w:pos="1418"/>
        </w:tabs>
      </w:pPr>
      <w:bookmarkStart w:id="156"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061181">
        <w:t>19.7(b)</w:t>
      </w:r>
      <w:r>
        <w:fldChar w:fldCharType="end"/>
      </w:r>
      <w:r w:rsidRPr="00570F3A">
        <w:t xml:space="preserve"> but agreement is not reached (including because the employee </w:t>
      </w:r>
      <w:r w:rsidRPr="00570F3A">
        <w:lastRenderedPageBreak/>
        <w:t>refuses to confer), the employer may direct the employee in writing to take one or more periods of paid annual leave.</w:t>
      </w:r>
      <w:bookmarkEnd w:id="156"/>
    </w:p>
    <w:p w:rsidR="00FD7DD0" w:rsidRPr="00570F3A" w:rsidRDefault="00FD7DD0" w:rsidP="00FD7DD0">
      <w:pPr>
        <w:pStyle w:val="Level3"/>
        <w:tabs>
          <w:tab w:val="left" w:pos="1418"/>
        </w:tabs>
      </w:pPr>
      <w:r w:rsidRPr="00570F3A">
        <w:t>However, a direction by the employer under paragraph</w:t>
      </w:r>
      <w:r>
        <w:t xml:space="preserve"> </w:t>
      </w:r>
      <w:r>
        <w:fldChar w:fldCharType="begin"/>
      </w:r>
      <w:r>
        <w:instrText xml:space="preserve"> REF _Ref457376863 \n \h </w:instrText>
      </w:r>
      <w:r>
        <w:fldChar w:fldCharType="separate"/>
      </w:r>
      <w:r w:rsidR="00061181">
        <w:t>(a)</w:t>
      </w:r>
      <w:r>
        <w:fldChar w:fldCharType="end"/>
      </w:r>
      <w:r w:rsidRPr="00570F3A">
        <w:t>:</w:t>
      </w:r>
    </w:p>
    <w:p w:rsidR="00FD7DD0" w:rsidRPr="00570F3A" w:rsidRDefault="00FD7DD0" w:rsidP="00FD7DD0">
      <w:pPr>
        <w:pStyle w:val="Level4"/>
        <w:tabs>
          <w:tab w:val="left" w:pos="1985"/>
        </w:tabs>
      </w:pPr>
      <w:bookmarkStart w:id="157"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061181">
        <w:t>19.7</w:t>
      </w:r>
      <w:r>
        <w:fldChar w:fldCharType="end"/>
      </w:r>
      <w:r w:rsidRPr="00570F3A">
        <w:t xml:space="preserve">, </w:t>
      </w:r>
      <w:r>
        <w:fldChar w:fldCharType="begin"/>
      </w:r>
      <w:r>
        <w:instrText xml:space="preserve"> REF _Ref457376722 \r \h </w:instrText>
      </w:r>
      <w:r>
        <w:fldChar w:fldCharType="separate"/>
      </w:r>
      <w:r w:rsidR="00061181">
        <w:t>19.8</w:t>
      </w:r>
      <w:r>
        <w:fldChar w:fldCharType="end"/>
      </w:r>
      <w:r w:rsidRPr="00570F3A">
        <w:t xml:space="preserve"> or </w:t>
      </w:r>
      <w:r>
        <w:fldChar w:fldCharType="begin"/>
      </w:r>
      <w:r>
        <w:instrText xml:space="preserve"> REF _Ref457376483 \w \h </w:instrText>
      </w:r>
      <w:r>
        <w:fldChar w:fldCharType="separate"/>
      </w:r>
      <w:r w:rsidR="00061181">
        <w:t>19.9</w:t>
      </w:r>
      <w:r>
        <w:fldChar w:fldCharType="end"/>
      </w:r>
      <w:r w:rsidRPr="00570F3A">
        <w:t xml:space="preserve"> or otherwise agreed by the employer and employee) are taken into account; and</w:t>
      </w:r>
      <w:bookmarkEnd w:id="157"/>
    </w:p>
    <w:p w:rsidR="00FD7DD0" w:rsidRPr="00570F3A" w:rsidRDefault="00FD7DD0" w:rsidP="00FD7DD0">
      <w:pPr>
        <w:pStyle w:val="Level4"/>
        <w:tabs>
          <w:tab w:val="left" w:pos="1985"/>
        </w:tabs>
      </w:pPr>
      <w:r w:rsidRPr="00570F3A">
        <w:t>must not require the employee to take any period of paid annual leave of less than one week; and</w:t>
      </w:r>
    </w:p>
    <w:p w:rsidR="00FD7DD0" w:rsidRPr="00570F3A" w:rsidRDefault="00FD7DD0" w:rsidP="00FD7DD0">
      <w:pPr>
        <w:pStyle w:val="Level4"/>
        <w:tabs>
          <w:tab w:val="left" w:pos="1985"/>
        </w:tabs>
      </w:pPr>
      <w:r w:rsidRPr="00570F3A">
        <w:t>must not require the employee to take a period of paid annual leave beginning less than 8 weeks, or more than 12 months, after the direction is given; and</w:t>
      </w:r>
    </w:p>
    <w:p w:rsidR="00FD7DD0" w:rsidRPr="00570F3A" w:rsidRDefault="00FD7DD0" w:rsidP="00FD7DD0">
      <w:pPr>
        <w:pStyle w:val="Level4"/>
        <w:tabs>
          <w:tab w:val="left" w:pos="1985"/>
        </w:tabs>
      </w:pPr>
      <w:r w:rsidRPr="00570F3A">
        <w:t>must not be inconsistent with any leave arrangement agreed by the employer and employee.</w:t>
      </w:r>
    </w:p>
    <w:p w:rsidR="00FD7DD0" w:rsidRPr="00570F3A" w:rsidRDefault="00FD7DD0" w:rsidP="00FD7DD0">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061181">
        <w:t>(a)</w:t>
      </w:r>
      <w:r>
        <w:fldChar w:fldCharType="end"/>
      </w:r>
      <w:r>
        <w:t xml:space="preserve"> </w:t>
      </w:r>
      <w:r w:rsidRPr="00570F3A">
        <w:t>that is in effect.</w:t>
      </w:r>
    </w:p>
    <w:p w:rsidR="00FD7DD0" w:rsidRPr="00570F3A" w:rsidRDefault="00FD7DD0" w:rsidP="00FD7DD0">
      <w:pPr>
        <w:pStyle w:val="Level3"/>
        <w:tabs>
          <w:tab w:val="left" w:pos="1418"/>
        </w:tabs>
      </w:pPr>
      <w:bookmarkStart w:id="158" w:name="_Ref457376905"/>
      <w:r w:rsidRPr="00570F3A">
        <w:t xml:space="preserve">An employee to whom a direction has been given under paragraph </w:t>
      </w:r>
      <w:r>
        <w:fldChar w:fldCharType="begin"/>
      </w:r>
      <w:r>
        <w:instrText xml:space="preserve"> REF _Ref457376863 \r \h </w:instrText>
      </w:r>
      <w:r>
        <w:fldChar w:fldCharType="separate"/>
      </w:r>
      <w:r w:rsidR="00061181">
        <w:t>(a)</w:t>
      </w:r>
      <w:r>
        <w:fldChar w:fldCharType="end"/>
      </w:r>
      <w:r>
        <w:t xml:space="preserve"> </w:t>
      </w:r>
      <w:r w:rsidRPr="00570F3A">
        <w:t>may request to take a period of paid annual leave as if the direction had not been given.</w:t>
      </w:r>
      <w:bookmarkEnd w:id="158"/>
    </w:p>
    <w:p w:rsidR="00FD7DD0" w:rsidRPr="00570F3A" w:rsidRDefault="00FD7DD0" w:rsidP="001E6AE4">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\n \h </w:instrText>
      </w:r>
      <w:r>
        <w:fldChar w:fldCharType="separate"/>
      </w:r>
      <w:r w:rsidR="00061181">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061181">
        <w:t>19.8(b)(</w:t>
      </w:r>
      <w:proofErr w:type="spellStart"/>
      <w:r w:rsidR="00061181">
        <w:t>i</w:t>
      </w:r>
      <w:proofErr w:type="spellEnd"/>
      <w:r w:rsidR="00061181">
        <w:t>)</w:t>
      </w:r>
      <w:r>
        <w:fldChar w:fldCharType="end"/>
      </w:r>
      <w:r w:rsidRPr="00570F3A">
        <w:t>.</w:t>
      </w:r>
    </w:p>
    <w:p w:rsidR="00FD7DD0" w:rsidRPr="00570F3A" w:rsidRDefault="00FD7DD0" w:rsidP="001E6AE4">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FD7DD0" w:rsidRDefault="00FD7DD0" w:rsidP="00FD7DD0">
      <w:pPr>
        <w:pStyle w:val="Level2Bold"/>
      </w:pPr>
      <w:bookmarkStart w:id="159" w:name="_Ref457376483"/>
      <w:r w:rsidRPr="00570F3A">
        <w:t>Excessive leave accruals: request by employee for leave</w:t>
      </w:r>
      <w:bookmarkEnd w:id="159"/>
    </w:p>
    <w:p w:rsidR="00FD7DD0" w:rsidRDefault="00FD7DD0" w:rsidP="00FD7DD0">
      <w:pPr>
        <w:pStyle w:val="History"/>
      </w:pPr>
      <w:r w:rsidRPr="00FD7DD0">
        <w:t>[</w:t>
      </w:r>
      <w:r>
        <w:t>19.9 inserted</w:t>
      </w:r>
      <w:r w:rsidRPr="00FD7DD0">
        <w:t xml:space="preserve"> by </w:t>
      </w:r>
      <w:hyperlink r:id="rId174" w:history="1">
        <w:r w:rsidRPr="00FD7DD0">
          <w:rPr>
            <w:rStyle w:val="Hyperlink"/>
          </w:rPr>
          <w:t>PR583057</w:t>
        </w:r>
      </w:hyperlink>
      <w:r w:rsidR="000C0831">
        <w:t xml:space="preserve">; substituted by </w:t>
      </w:r>
      <w:hyperlink r:id="rId175" w:history="1">
        <w:r w:rsidR="000C0831" w:rsidRPr="00FD7DD0">
          <w:rPr>
            <w:rStyle w:val="Hyperlink"/>
          </w:rPr>
          <w:t>PR583057</w:t>
        </w:r>
      </w:hyperlink>
      <w:r w:rsidR="000C0831">
        <w:t xml:space="preserve"> </w:t>
      </w:r>
      <w:proofErr w:type="spellStart"/>
      <w:r w:rsidR="000C0831">
        <w:t>ppc</w:t>
      </w:r>
      <w:proofErr w:type="spellEnd"/>
      <w:r w:rsidR="000C0831">
        <w:t xml:space="preserve"> 29Jul17]</w:t>
      </w:r>
    </w:p>
    <w:p w:rsidR="00FD7DD0" w:rsidRPr="00570F3A" w:rsidRDefault="00FD7DD0" w:rsidP="00FD7DD0">
      <w:pPr>
        <w:pStyle w:val="Level3"/>
        <w:tabs>
          <w:tab w:val="left" w:pos="1418"/>
        </w:tabs>
      </w:pPr>
      <w:bookmarkStart w:id="160"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061181">
        <w:t>19.7(b)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160"/>
    </w:p>
    <w:p w:rsidR="00FD7DD0" w:rsidRPr="00570F3A" w:rsidRDefault="00FD7DD0" w:rsidP="00FD7DD0">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061181">
        <w:t>(a)</w:t>
      </w:r>
      <w:r>
        <w:fldChar w:fldCharType="end"/>
      </w:r>
      <w:r w:rsidRPr="00570F3A">
        <w:t xml:space="preserve"> if:</w:t>
      </w:r>
    </w:p>
    <w:p w:rsidR="00FD7DD0" w:rsidRPr="00570F3A" w:rsidRDefault="00FD7DD0" w:rsidP="00FD7DD0">
      <w:pPr>
        <w:pStyle w:val="Level4"/>
        <w:tabs>
          <w:tab w:val="left" w:pos="1985"/>
        </w:tabs>
      </w:pPr>
      <w:r w:rsidRPr="00570F3A">
        <w:t>the employee has had an excessive leave accrual for more than 6 months at the time of giving the notice; and</w:t>
      </w:r>
    </w:p>
    <w:p w:rsidR="00FD7DD0" w:rsidRPr="00570F3A" w:rsidRDefault="00FD7DD0" w:rsidP="00FD7DD0">
      <w:pPr>
        <w:pStyle w:val="Level4"/>
        <w:tabs>
          <w:tab w:val="left" w:pos="1985"/>
        </w:tabs>
      </w:pPr>
      <w:r w:rsidRPr="00570F3A">
        <w:t xml:space="preserve">the employee has not been given a direction under clause </w:t>
      </w:r>
      <w:r>
        <w:fldChar w:fldCharType="begin"/>
      </w:r>
      <w:r>
        <w:instrText xml:space="preserve"> REF _Ref457376863 \r \h </w:instrText>
      </w:r>
      <w:r>
        <w:fldChar w:fldCharType="separate"/>
      </w:r>
      <w:r w:rsidR="00061181">
        <w:t>19.8(a)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061181">
        <w:t>19.7</w:t>
      </w:r>
      <w:r>
        <w:fldChar w:fldCharType="end"/>
      </w:r>
      <w:r w:rsidRPr="00570F3A">
        <w:t xml:space="preserve">, </w:t>
      </w:r>
      <w:r>
        <w:fldChar w:fldCharType="begin"/>
      </w:r>
      <w:r>
        <w:instrText xml:space="preserve"> REF _Ref457376722 \r \h </w:instrText>
      </w:r>
      <w:r>
        <w:fldChar w:fldCharType="separate"/>
      </w:r>
      <w:r w:rsidR="00061181">
        <w:t>19.8</w:t>
      </w:r>
      <w:r>
        <w:fldChar w:fldCharType="end"/>
      </w:r>
      <w:r w:rsidRPr="00570F3A">
        <w:t xml:space="preserve"> or </w:t>
      </w:r>
      <w:r>
        <w:fldChar w:fldCharType="begin"/>
      </w:r>
      <w:r>
        <w:instrText xml:space="preserve"> REF _Ref457376483 \r \h </w:instrText>
      </w:r>
      <w:r>
        <w:fldChar w:fldCharType="separate"/>
      </w:r>
      <w:r w:rsidR="00061181">
        <w:t>19.9</w:t>
      </w:r>
      <w:r>
        <w:fldChar w:fldCharType="end"/>
      </w:r>
      <w:r w:rsidRPr="00570F3A">
        <w:t xml:space="preserve"> or otherwise agreed by the employer and employee) are taken into account, would eliminate the employee’s excessive leave accrual.</w:t>
      </w:r>
    </w:p>
    <w:p w:rsidR="00FD7DD0" w:rsidRPr="00570F3A" w:rsidRDefault="00FD7DD0" w:rsidP="00FD7DD0">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061181">
        <w:t>(a)</w:t>
      </w:r>
      <w:r>
        <w:fldChar w:fldCharType="end"/>
      </w:r>
      <w:r>
        <w:t xml:space="preserve"> </w:t>
      </w:r>
      <w:r w:rsidRPr="00570F3A">
        <w:t>must not:</w:t>
      </w:r>
    </w:p>
    <w:p w:rsidR="00FD7DD0" w:rsidRPr="00570F3A" w:rsidRDefault="00FD7DD0" w:rsidP="00FD7DD0">
      <w:pPr>
        <w:pStyle w:val="Level4"/>
        <w:tabs>
          <w:tab w:val="left" w:pos="1985"/>
        </w:tabs>
      </w:pPr>
      <w:r w:rsidRPr="00570F3A">
        <w:lastRenderedPageBreak/>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061181">
        <w:t>19.7</w:t>
      </w:r>
      <w:r>
        <w:fldChar w:fldCharType="end"/>
      </w:r>
      <w:r w:rsidRPr="00570F3A">
        <w:t xml:space="preserve">, </w:t>
      </w:r>
      <w:r>
        <w:fldChar w:fldCharType="begin"/>
      </w:r>
      <w:r>
        <w:instrText xml:space="preserve"> REF _Ref457376722 \r \h </w:instrText>
      </w:r>
      <w:r>
        <w:fldChar w:fldCharType="separate"/>
      </w:r>
      <w:r w:rsidR="00061181">
        <w:t>19.8</w:t>
      </w:r>
      <w:r>
        <w:fldChar w:fldCharType="end"/>
      </w:r>
      <w:r w:rsidRPr="00570F3A">
        <w:t xml:space="preserve"> or </w:t>
      </w:r>
      <w:r>
        <w:fldChar w:fldCharType="begin"/>
      </w:r>
      <w:r>
        <w:instrText xml:space="preserve"> REF _Ref457376483 \r \h </w:instrText>
      </w:r>
      <w:r>
        <w:fldChar w:fldCharType="separate"/>
      </w:r>
      <w:r w:rsidR="00061181">
        <w:t>19.9</w:t>
      </w:r>
      <w:r>
        <w:fldChar w:fldCharType="end"/>
      </w:r>
      <w:r>
        <w:t xml:space="preserve"> </w:t>
      </w:r>
      <w:r w:rsidRPr="00570F3A">
        <w:t>or otherwise agreed by the employer and employee) are taken into account; or</w:t>
      </w:r>
    </w:p>
    <w:p w:rsidR="00FD7DD0" w:rsidRPr="00570F3A" w:rsidRDefault="00FD7DD0" w:rsidP="00FD7DD0">
      <w:pPr>
        <w:pStyle w:val="Level4"/>
        <w:tabs>
          <w:tab w:val="left" w:pos="1985"/>
        </w:tabs>
      </w:pPr>
      <w:r w:rsidRPr="00570F3A">
        <w:t>provide for the employee to take any period of paid annual leave of less than one week; or</w:t>
      </w:r>
    </w:p>
    <w:p w:rsidR="00FD7DD0" w:rsidRPr="00570F3A" w:rsidRDefault="00FD7DD0" w:rsidP="00FD7DD0">
      <w:pPr>
        <w:pStyle w:val="Level4"/>
        <w:tabs>
          <w:tab w:val="left" w:pos="1985"/>
        </w:tabs>
      </w:pPr>
      <w:r w:rsidRPr="00570F3A">
        <w:t>provide for the employee to take a period of paid annual leave beginning less than 8 weeks, or more than 12 months, after the notice is given; or</w:t>
      </w:r>
    </w:p>
    <w:p w:rsidR="00FD7DD0" w:rsidRDefault="00FD7DD0" w:rsidP="00FD7DD0">
      <w:pPr>
        <w:pStyle w:val="Level4"/>
        <w:tabs>
          <w:tab w:val="left" w:pos="1985"/>
        </w:tabs>
      </w:pPr>
      <w:r w:rsidRPr="00570F3A">
        <w:t>be inconsistent with any leave arrangement agreed by the employer and employee.</w:t>
      </w:r>
    </w:p>
    <w:p w:rsidR="00FD7DD0" w:rsidRPr="00570F3A" w:rsidRDefault="00FD7DD0" w:rsidP="00FD7DD0">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061181">
        <w:t>(a)</w:t>
      </w:r>
      <w:r>
        <w:fldChar w:fldCharType="end"/>
      </w:r>
      <w:r w:rsidRPr="00570F3A">
        <w:t xml:space="preserve"> more than 4 weeks’ paid annual leave </w:t>
      </w:r>
      <w:r w:rsidRPr="001E6AE4">
        <w:t xml:space="preserve">(or 5 weeks’ paid annual leave for a </w:t>
      </w:r>
      <w:proofErr w:type="spellStart"/>
      <w:r w:rsidRPr="001E6AE4">
        <w:t>shiftworker</w:t>
      </w:r>
      <w:proofErr w:type="spellEnd"/>
      <w:r w:rsidRPr="001E6AE4">
        <w:t xml:space="preserve">, as defined by clause </w:t>
      </w:r>
      <w:r w:rsidR="001E6AE4" w:rsidRPr="001E6AE4">
        <w:fldChar w:fldCharType="begin"/>
      </w:r>
      <w:r w:rsidR="001E6AE4" w:rsidRPr="001E6AE4">
        <w:instrText xml:space="preserve"> REF _Ref458150984 \r \h  \* MERGEFORMAT </w:instrText>
      </w:r>
      <w:r w:rsidR="001E6AE4" w:rsidRPr="001E6AE4">
        <w:fldChar w:fldCharType="separate"/>
      </w:r>
      <w:r w:rsidR="00061181">
        <w:t>19.3</w:t>
      </w:r>
      <w:r w:rsidR="001E6AE4" w:rsidRPr="001E6AE4">
        <w:fldChar w:fldCharType="end"/>
      </w:r>
      <w:r w:rsidRPr="001E6AE4">
        <w:t>)</w:t>
      </w:r>
      <w:r w:rsidRPr="00554620">
        <w:t xml:space="preserve"> in any period of 12 months.</w:t>
      </w:r>
    </w:p>
    <w:p w:rsidR="00FD7DD0" w:rsidRPr="00570F3A" w:rsidRDefault="00FD7DD0" w:rsidP="00FD7DD0">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061181">
        <w:t>(a)</w:t>
      </w:r>
      <w:r>
        <w:fldChar w:fldCharType="end"/>
      </w:r>
      <w:r w:rsidRPr="00570F3A">
        <w:t>.</w:t>
      </w:r>
    </w:p>
    <w:p w:rsidR="00082114" w:rsidRPr="00367445" w:rsidRDefault="004F0637" w:rsidP="004F0637">
      <w:pPr>
        <w:pStyle w:val="Level1"/>
      </w:pPr>
      <w:bookmarkStart w:id="161" w:name="_Toc208886005"/>
      <w:bookmarkStart w:id="162" w:name="_Toc208886093"/>
      <w:bookmarkStart w:id="163" w:name="_Toc208902583"/>
      <w:bookmarkStart w:id="164" w:name="_Toc208932488"/>
      <w:bookmarkStart w:id="165" w:name="_Toc208932573"/>
      <w:bookmarkStart w:id="166" w:name="_Toc208979928"/>
      <w:bookmarkStart w:id="167" w:name="_Toc39500758"/>
      <w:r w:rsidRPr="00367445">
        <w:t>Personal/carer</w:t>
      </w:r>
      <w:r w:rsidR="00E244DF" w:rsidRPr="00367445">
        <w:t>’</w:t>
      </w:r>
      <w:r w:rsidRPr="00367445">
        <w:t>s leave and compassionate leave</w:t>
      </w:r>
      <w:bookmarkEnd w:id="161"/>
      <w:bookmarkEnd w:id="162"/>
      <w:bookmarkEnd w:id="163"/>
      <w:bookmarkEnd w:id="164"/>
      <w:bookmarkEnd w:id="165"/>
      <w:bookmarkEnd w:id="166"/>
      <w:bookmarkEnd w:id="167"/>
    </w:p>
    <w:p w:rsidR="00082114" w:rsidRPr="00367445" w:rsidRDefault="007E0369" w:rsidP="00256DC1">
      <w:r w:rsidRPr="00367445">
        <w:t>Personal/carer</w:t>
      </w:r>
      <w:r w:rsidR="00E244DF" w:rsidRPr="00367445">
        <w:t>’</w:t>
      </w:r>
      <w:r w:rsidRPr="00367445">
        <w:t>s leave and compassionate leave are provided for in the NES.</w:t>
      </w:r>
    </w:p>
    <w:p w:rsidR="00082114" w:rsidRPr="00367445" w:rsidRDefault="004F0637" w:rsidP="004F0637">
      <w:pPr>
        <w:pStyle w:val="Level1"/>
      </w:pPr>
      <w:bookmarkStart w:id="168" w:name="_Toc208886007"/>
      <w:bookmarkStart w:id="169" w:name="_Toc208886095"/>
      <w:bookmarkStart w:id="170" w:name="_Toc208902585"/>
      <w:bookmarkStart w:id="171" w:name="_Toc208932490"/>
      <w:bookmarkStart w:id="172" w:name="_Toc208932575"/>
      <w:bookmarkStart w:id="173" w:name="_Toc208979929"/>
      <w:bookmarkStart w:id="174" w:name="_Toc39500759"/>
      <w:r w:rsidRPr="00367445">
        <w:t>Community service leave</w:t>
      </w:r>
      <w:bookmarkEnd w:id="168"/>
      <w:bookmarkEnd w:id="169"/>
      <w:bookmarkEnd w:id="170"/>
      <w:bookmarkEnd w:id="171"/>
      <w:bookmarkEnd w:id="172"/>
      <w:bookmarkEnd w:id="173"/>
      <w:bookmarkEnd w:id="174"/>
    </w:p>
    <w:p w:rsidR="00082114" w:rsidRPr="00367445" w:rsidRDefault="00166DE8" w:rsidP="00256DC1">
      <w:r w:rsidRPr="00367445">
        <w:t>Community service leave is provided for in the NES.</w:t>
      </w:r>
    </w:p>
    <w:p w:rsidR="00082114" w:rsidRDefault="004D1003" w:rsidP="004D1003">
      <w:pPr>
        <w:pStyle w:val="Level1"/>
      </w:pPr>
      <w:bookmarkStart w:id="175" w:name="_Ref19627116"/>
      <w:bookmarkStart w:id="176" w:name="_Ref19627121"/>
      <w:bookmarkStart w:id="177" w:name="_Toc39500760"/>
      <w:r w:rsidRPr="00367445">
        <w:t>Public holidays</w:t>
      </w:r>
      <w:bookmarkEnd w:id="175"/>
      <w:bookmarkEnd w:id="176"/>
      <w:bookmarkEnd w:id="177"/>
    </w:p>
    <w:p w:rsidR="00475C79" w:rsidRDefault="00475C79" w:rsidP="00475C79">
      <w:pPr>
        <w:pStyle w:val="History"/>
        <w:rPr>
          <w:sz w:val="24"/>
        </w:rPr>
      </w:pPr>
      <w:r>
        <w:t xml:space="preserve">[Varied by </w:t>
      </w:r>
      <w:hyperlink r:id="rId176" w:history="1">
        <w:r>
          <w:rPr>
            <w:rStyle w:val="Hyperlink"/>
          </w:rPr>
          <w:t>PR994537</w:t>
        </w:r>
      </w:hyperlink>
      <w:r w:rsidR="007479A4" w:rsidRPr="007479A4">
        <w:t xml:space="preserve">, </w:t>
      </w:r>
      <w:hyperlink r:id="rId177" w:history="1">
        <w:r w:rsidR="007479A4" w:rsidRPr="00A83282">
          <w:rPr>
            <w:rStyle w:val="Hyperlink"/>
            <w:szCs w:val="22"/>
          </w:rPr>
          <w:t>PR712218</w:t>
        </w:r>
      </w:hyperlink>
      <w:r>
        <w:t>]</w:t>
      </w:r>
    </w:p>
    <w:p w:rsidR="004F0637" w:rsidRDefault="00166DE8" w:rsidP="00E2716B">
      <w:pPr>
        <w:pStyle w:val="Level2"/>
      </w:pPr>
      <w:r w:rsidRPr="00367445">
        <w:t>Public holidays are provided for in the NES.</w:t>
      </w:r>
    </w:p>
    <w:p w:rsidR="004E5862" w:rsidRPr="006A03F4" w:rsidRDefault="004E5862" w:rsidP="00E2716B">
      <w:pPr>
        <w:pStyle w:val="Level2Bold"/>
      </w:pPr>
      <w:r w:rsidRPr="006A03F4">
        <w:t>Substitution of public holidays by agreement at the enterprise</w:t>
      </w:r>
    </w:p>
    <w:p w:rsidR="004E5862" w:rsidRPr="00C42F51" w:rsidRDefault="004E5862" w:rsidP="004E5862">
      <w:pPr>
        <w:pStyle w:val="History"/>
      </w:pPr>
      <w:r>
        <w:t xml:space="preserve">[22.2 substituted by </w:t>
      </w:r>
      <w:hyperlink r:id="rId178" w:history="1">
        <w:r w:rsidRPr="00A83282">
          <w:rPr>
            <w:rStyle w:val="Hyperlink"/>
            <w:szCs w:val="22"/>
          </w:rPr>
          <w:t>PR712218</w:t>
        </w:r>
      </w:hyperlink>
      <w:r w:rsidRPr="004E5862">
        <w:t xml:space="preserve"> </w:t>
      </w:r>
      <w:proofErr w:type="spellStart"/>
      <w:r w:rsidRPr="004E5862">
        <w:t>ppc</w:t>
      </w:r>
      <w:proofErr w:type="spellEnd"/>
      <w:r w:rsidRPr="004E5862">
        <w:t xml:space="preserve"> 04Oct19]</w:t>
      </w:r>
    </w:p>
    <w:p w:rsidR="004E5862" w:rsidRDefault="004E5862" w:rsidP="004E5862">
      <w:pPr>
        <w:pStyle w:val="Level3"/>
      </w:pPr>
      <w:bookmarkStart w:id="178" w:name="_Ref19627346"/>
      <w:r>
        <w:t>An employer and employee may agree to substitute another day for a day that would otherwise be a public holiday under the NES.</w:t>
      </w:r>
      <w:bookmarkEnd w:id="178"/>
    </w:p>
    <w:p w:rsidR="004E5862" w:rsidRPr="004E5862" w:rsidRDefault="004E5862" w:rsidP="004E5862">
      <w:pPr>
        <w:pStyle w:val="Level3"/>
      </w:pPr>
      <w:bookmarkStart w:id="179" w:name="_Ref19627353"/>
      <w:r>
        <w:t>An employer and employee may agree to substitute another part-day for a part-day that would otherwise be a part-day public holiday under the NES.</w:t>
      </w:r>
      <w:bookmarkEnd w:id="179"/>
    </w:p>
    <w:p w:rsidR="00C7102F" w:rsidRDefault="00C7102F" w:rsidP="00C7102F">
      <w:pPr>
        <w:pStyle w:val="Level1"/>
      </w:pPr>
      <w:bookmarkStart w:id="180" w:name="_Ref520367505"/>
      <w:bookmarkStart w:id="181" w:name="_Toc39500761"/>
      <w:r>
        <w:t>Leave to deal with Family and Domestic Violence</w:t>
      </w:r>
      <w:bookmarkEnd w:id="180"/>
      <w:bookmarkEnd w:id="181"/>
    </w:p>
    <w:p w:rsidR="00C7102F" w:rsidRPr="00870405" w:rsidRDefault="00C7102F" w:rsidP="00C7102F">
      <w:pPr>
        <w:pStyle w:val="History"/>
      </w:pPr>
      <w:r>
        <w:t xml:space="preserve">[23 inserted by </w:t>
      </w:r>
      <w:hyperlink r:id="rId179" w:history="1">
        <w:r w:rsidRPr="00C7102F">
          <w:rPr>
            <w:rStyle w:val="Hyperlink"/>
          </w:rPr>
          <w:t>PR609383</w:t>
        </w:r>
      </w:hyperlink>
      <w:r>
        <w:t xml:space="preserve"> </w:t>
      </w:r>
      <w:proofErr w:type="spellStart"/>
      <w:r>
        <w:t>ppc</w:t>
      </w:r>
      <w:proofErr w:type="spellEnd"/>
      <w:r>
        <w:t xml:space="preserve"> 01Aug18]</w:t>
      </w:r>
    </w:p>
    <w:p w:rsidR="00C7102F" w:rsidRPr="005017FB" w:rsidRDefault="00C7102F" w:rsidP="00C7102F">
      <w:pPr>
        <w:pStyle w:val="Level2"/>
      </w:pPr>
      <w:r w:rsidRPr="005017FB">
        <w:t>This clause applies to all employees, including casuals.</w:t>
      </w:r>
    </w:p>
    <w:p w:rsidR="00C7102F" w:rsidRPr="005017FB" w:rsidRDefault="00C7102F" w:rsidP="00C7102F">
      <w:pPr>
        <w:pStyle w:val="Level2Bold"/>
      </w:pPr>
      <w:r w:rsidRPr="005017FB">
        <w:lastRenderedPageBreak/>
        <w:t>Definitions</w:t>
      </w:r>
    </w:p>
    <w:p w:rsidR="00C7102F" w:rsidRDefault="00C7102F" w:rsidP="00C7102F">
      <w:pPr>
        <w:pStyle w:val="Level3"/>
      </w:pPr>
      <w:bookmarkStart w:id="182" w:name="_Ref520367446"/>
      <w:r>
        <w:t>In this clause:</w:t>
      </w:r>
      <w:bookmarkEnd w:id="182"/>
    </w:p>
    <w:p w:rsidR="00C7102F" w:rsidRDefault="00C7102F" w:rsidP="00C7102F">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C7102F" w:rsidRDefault="00C7102F" w:rsidP="00C7102F">
      <w:pPr>
        <w:pStyle w:val="Block2"/>
      </w:pPr>
      <w:r w:rsidRPr="005017FB">
        <w:rPr>
          <w:b/>
          <w:i/>
        </w:rPr>
        <w:t>family member</w:t>
      </w:r>
      <w:r>
        <w:t xml:space="preserve"> means:</w:t>
      </w:r>
    </w:p>
    <w:p w:rsidR="00C7102F" w:rsidRDefault="00C7102F" w:rsidP="00C7102F">
      <w:pPr>
        <w:pStyle w:val="Level4"/>
      </w:pPr>
      <w:r>
        <w:t>a spouse, de facto partner, child, parent, grandparent, grandchild or sibling of the employee; or</w:t>
      </w:r>
    </w:p>
    <w:p w:rsidR="00C7102F" w:rsidRDefault="00C7102F" w:rsidP="00C7102F">
      <w:pPr>
        <w:pStyle w:val="Level4"/>
      </w:pPr>
      <w:r>
        <w:t>a child, parent, grandparent, grandchild or sibling of a spouse or de facto partner of the employee; or</w:t>
      </w:r>
    </w:p>
    <w:p w:rsidR="00C7102F" w:rsidRDefault="00C7102F" w:rsidP="00C7102F">
      <w:pPr>
        <w:pStyle w:val="Level4"/>
      </w:pPr>
      <w:r>
        <w:t>a person related to the employee according to Aboriginal or Torres Strait Islander kinship rules.</w:t>
      </w:r>
    </w:p>
    <w:p w:rsidR="00C7102F" w:rsidRDefault="00C7102F" w:rsidP="00C7102F">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061181">
        <w:t>23.2(a)</w:t>
      </w:r>
      <w:r>
        <w:fldChar w:fldCharType="end"/>
      </w:r>
      <w:r>
        <w:t xml:space="preserve"> includes a former spouse or de facto partner.</w:t>
      </w:r>
    </w:p>
    <w:p w:rsidR="00C7102F" w:rsidRDefault="00C7102F" w:rsidP="00C7102F">
      <w:pPr>
        <w:pStyle w:val="Level2Bold"/>
      </w:pPr>
      <w:r>
        <w:t>Entitlement to unpaid leave</w:t>
      </w:r>
    </w:p>
    <w:p w:rsidR="00C7102F" w:rsidRDefault="00C7102F" w:rsidP="00C7102F">
      <w:pPr>
        <w:pStyle w:val="Block1"/>
      </w:pPr>
      <w:r>
        <w:t xml:space="preserve">An employee is entitled to 5 days’ unpaid leave to deal with family and domestic violence, as follows: </w:t>
      </w:r>
    </w:p>
    <w:p w:rsidR="00C7102F" w:rsidRDefault="00C7102F" w:rsidP="00C7102F">
      <w:pPr>
        <w:pStyle w:val="Level3"/>
      </w:pPr>
      <w:r>
        <w:t>the leave is available in full at the start of each 12 month period of the employee’s employment; and</w:t>
      </w:r>
    </w:p>
    <w:p w:rsidR="00C7102F" w:rsidRDefault="00C7102F" w:rsidP="00C7102F">
      <w:pPr>
        <w:pStyle w:val="Level3"/>
      </w:pPr>
      <w:r>
        <w:t>the leave does not accumulate from year to year; and</w:t>
      </w:r>
    </w:p>
    <w:p w:rsidR="00C7102F" w:rsidRDefault="00C7102F" w:rsidP="00C7102F">
      <w:pPr>
        <w:pStyle w:val="Level3"/>
      </w:pPr>
      <w:r>
        <w:t xml:space="preserve">is available in full to part-time and casual employees. </w:t>
      </w:r>
    </w:p>
    <w:p w:rsidR="00C7102F" w:rsidRDefault="00C7102F" w:rsidP="00C7102F">
      <w:pPr>
        <w:pStyle w:val="Block1"/>
        <w:ind w:left="1418" w:hanging="567"/>
      </w:pPr>
      <w:r>
        <w:t>Note:</w:t>
      </w:r>
      <w:r>
        <w:tab/>
        <w:t>1.</w:t>
      </w:r>
      <w:r>
        <w:tab/>
        <w:t>A period of leave to deal with family and domestic violence may be less than a day by agreement between the employee and the employer.</w:t>
      </w:r>
    </w:p>
    <w:p w:rsidR="00C7102F" w:rsidRDefault="00C7102F" w:rsidP="00C7102F">
      <w:pPr>
        <w:pStyle w:val="Block2"/>
      </w:pPr>
      <w:r>
        <w:t>2.</w:t>
      </w:r>
      <w:r>
        <w:tab/>
        <w:t>The employer and employee may agree that the employee may take more than 5 days’ unpaid leave to deal with family and domestic violence.</w:t>
      </w:r>
    </w:p>
    <w:p w:rsidR="00C7102F" w:rsidRDefault="00C7102F" w:rsidP="00C7102F">
      <w:pPr>
        <w:pStyle w:val="Level2Bold"/>
      </w:pPr>
      <w:bookmarkStart w:id="183" w:name="_Ref520367518"/>
      <w:r>
        <w:t>Taking unpaid leave</w:t>
      </w:r>
      <w:bookmarkEnd w:id="183"/>
    </w:p>
    <w:p w:rsidR="00C7102F" w:rsidRDefault="00C7102F" w:rsidP="00C7102F">
      <w:pPr>
        <w:pStyle w:val="Block1"/>
      </w:pPr>
      <w:r>
        <w:t>An employee may take unpaid leave to deal with family and domestic violence if the employee:</w:t>
      </w:r>
    </w:p>
    <w:p w:rsidR="00C7102F" w:rsidRDefault="00C7102F" w:rsidP="00C7102F">
      <w:pPr>
        <w:pStyle w:val="Level3"/>
      </w:pPr>
      <w:r>
        <w:t>is experiencing family and domestic violence; and</w:t>
      </w:r>
    </w:p>
    <w:p w:rsidR="00C7102F" w:rsidRDefault="00C7102F" w:rsidP="00C7102F">
      <w:pPr>
        <w:pStyle w:val="Level3"/>
      </w:pPr>
      <w:r>
        <w:t>needs to do something to deal with the impact of the family and domestic violence and it is impractical for the employee to do that thing outside their ordinary hours of work.</w:t>
      </w:r>
    </w:p>
    <w:p w:rsidR="00C7102F" w:rsidRDefault="00C7102F" w:rsidP="0085543B">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C7102F" w:rsidRDefault="00C7102F" w:rsidP="00C7102F">
      <w:pPr>
        <w:pStyle w:val="Level2Bold"/>
      </w:pPr>
      <w:r>
        <w:lastRenderedPageBreak/>
        <w:t>Service and continuity</w:t>
      </w:r>
    </w:p>
    <w:p w:rsidR="00C7102F" w:rsidRDefault="00C7102F" w:rsidP="00C7102F">
      <w:pPr>
        <w:pStyle w:val="Block1"/>
      </w:pPr>
      <w:r>
        <w:t>The time an employee is on unpaid leave to deal with family and domestic violence does not count as service but does not break the employee’s continuity of service.</w:t>
      </w:r>
    </w:p>
    <w:p w:rsidR="00C7102F" w:rsidRDefault="00C7102F" w:rsidP="00C7102F">
      <w:pPr>
        <w:pStyle w:val="Level2Bold"/>
      </w:pPr>
      <w:bookmarkStart w:id="184" w:name="_Ref520367606"/>
      <w:r>
        <w:t>Notice and evidence requirements</w:t>
      </w:r>
      <w:bookmarkEnd w:id="184"/>
      <w:r>
        <w:t xml:space="preserve"> </w:t>
      </w:r>
    </w:p>
    <w:p w:rsidR="00C7102F" w:rsidRDefault="00C7102F" w:rsidP="00C7102F">
      <w:pPr>
        <w:pStyle w:val="Level3Bold"/>
      </w:pPr>
      <w:r>
        <w:t>Notice</w:t>
      </w:r>
    </w:p>
    <w:p w:rsidR="00C7102F" w:rsidRDefault="00C7102F" w:rsidP="00C7102F">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061181">
        <w:t>23</w:t>
      </w:r>
      <w:r>
        <w:fldChar w:fldCharType="end"/>
      </w:r>
      <w:r>
        <w:t>. The notice:</w:t>
      </w:r>
    </w:p>
    <w:p w:rsidR="00C7102F" w:rsidRDefault="00C7102F" w:rsidP="00C7102F">
      <w:pPr>
        <w:pStyle w:val="Level4"/>
      </w:pPr>
      <w:r>
        <w:t>must be given to the employer as soon as practicable (which may be a time after the leave has started); and</w:t>
      </w:r>
    </w:p>
    <w:p w:rsidR="00C7102F" w:rsidRDefault="00C7102F" w:rsidP="00C7102F">
      <w:pPr>
        <w:pStyle w:val="Level4"/>
      </w:pPr>
      <w:r>
        <w:t>must advise the employer of the period, or expected period, of the leave.</w:t>
      </w:r>
    </w:p>
    <w:p w:rsidR="00C7102F" w:rsidRDefault="00C7102F" w:rsidP="00C7102F">
      <w:pPr>
        <w:pStyle w:val="Level3Bold"/>
      </w:pPr>
      <w:r>
        <w:t xml:space="preserve">Evidence </w:t>
      </w:r>
    </w:p>
    <w:p w:rsidR="00C7102F" w:rsidRDefault="00C7102F" w:rsidP="00C7102F">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061181">
        <w:t>23</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061181">
        <w:t>23.4</w:t>
      </w:r>
      <w:r>
        <w:fldChar w:fldCharType="end"/>
      </w:r>
      <w:r>
        <w:t xml:space="preserve">. </w:t>
      </w:r>
    </w:p>
    <w:p w:rsidR="00C7102F" w:rsidRDefault="00C7102F" w:rsidP="00C7102F">
      <w:pPr>
        <w:pStyle w:val="Block2"/>
      </w:pPr>
      <w:r>
        <w:t>Note:</w:t>
      </w:r>
      <w:r>
        <w:tab/>
        <w:t>Depending on the circumstances such evidence may include a document issued by the police service, a court or a family violence support service, or a statutory declaration.</w:t>
      </w:r>
    </w:p>
    <w:p w:rsidR="00C7102F" w:rsidRDefault="00C7102F" w:rsidP="00C7102F">
      <w:pPr>
        <w:pStyle w:val="Level2Bold"/>
      </w:pPr>
      <w:r>
        <w:t xml:space="preserve">Confidentiality </w:t>
      </w:r>
    </w:p>
    <w:p w:rsidR="00C7102F" w:rsidRDefault="00C7102F" w:rsidP="00C7102F">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061181">
        <w:t>23.6</w:t>
      </w:r>
      <w:r>
        <w:fldChar w:fldCharType="end"/>
      </w:r>
      <w:r>
        <w:t xml:space="preserve"> is treated confidentially, as far as it is reasonably practicable to do so.</w:t>
      </w:r>
    </w:p>
    <w:p w:rsidR="00C7102F" w:rsidRDefault="00C7102F" w:rsidP="00C7102F">
      <w:pPr>
        <w:pStyle w:val="Level3"/>
      </w:pPr>
      <w:r>
        <w:t xml:space="preserve">Nothing in clause </w:t>
      </w:r>
      <w:r>
        <w:fldChar w:fldCharType="begin"/>
      </w:r>
      <w:r>
        <w:instrText xml:space="preserve"> REF _Ref520367505 \r \h </w:instrText>
      </w:r>
      <w:r>
        <w:fldChar w:fldCharType="separate"/>
      </w:r>
      <w:r w:rsidR="00061181">
        <w:t>23</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C7102F" w:rsidRDefault="00C7102F" w:rsidP="00C7102F">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C7102F" w:rsidRDefault="00C7102F" w:rsidP="00C7102F">
      <w:pPr>
        <w:pStyle w:val="Level2Bold"/>
      </w:pPr>
      <w:r>
        <w:t xml:space="preserve">Compliance </w:t>
      </w:r>
    </w:p>
    <w:p w:rsidR="00C7102F" w:rsidRDefault="00C7102F" w:rsidP="00C7102F">
      <w:r>
        <w:t xml:space="preserve">An employee is not entitled to take leave under clause </w:t>
      </w:r>
      <w:r>
        <w:fldChar w:fldCharType="begin"/>
      </w:r>
      <w:r>
        <w:instrText xml:space="preserve"> REF _Ref520367505 \r \h </w:instrText>
      </w:r>
      <w:r>
        <w:fldChar w:fldCharType="separate"/>
      </w:r>
      <w:r w:rsidR="00061181">
        <w:t>23</w:t>
      </w:r>
      <w:r>
        <w:fldChar w:fldCharType="end"/>
      </w:r>
      <w:r>
        <w:t xml:space="preserve"> unless the employee complies with clause </w:t>
      </w:r>
      <w:r>
        <w:fldChar w:fldCharType="begin"/>
      </w:r>
      <w:r>
        <w:instrText xml:space="preserve"> REF _Ref520367505 \r \h </w:instrText>
      </w:r>
      <w:r>
        <w:fldChar w:fldCharType="separate"/>
      </w:r>
      <w:r w:rsidR="00061181">
        <w:t>23</w:t>
      </w:r>
      <w:r>
        <w:fldChar w:fldCharType="end"/>
      </w:r>
      <w:r>
        <w:t>.</w:t>
      </w:r>
    </w:p>
    <w:p w:rsidR="00B2767B" w:rsidRDefault="008B08DF" w:rsidP="00696BA0">
      <w:pPr>
        <w:pStyle w:val="Subdocument"/>
        <w:numPr>
          <w:ilvl w:val="0"/>
          <w:numId w:val="13"/>
        </w:numPr>
      </w:pPr>
      <w:r w:rsidRPr="00367445">
        <w:br w:type="page"/>
      </w:r>
      <w:bookmarkStart w:id="185" w:name="_Ref248033627"/>
      <w:bookmarkStart w:id="186" w:name="_Toc39500762"/>
      <w:bookmarkStart w:id="187" w:name="_Ref228864797"/>
      <w:bookmarkStart w:id="188" w:name="_Ref228864802"/>
      <w:bookmarkEnd w:id="135"/>
      <w:r w:rsidR="00B2767B" w:rsidRPr="00367445">
        <w:lastRenderedPageBreak/>
        <w:t>—Transitional Provisions</w:t>
      </w:r>
      <w:bookmarkStart w:id="189" w:name="sched_a"/>
      <w:bookmarkEnd w:id="185"/>
      <w:bookmarkEnd w:id="186"/>
    </w:p>
    <w:p w:rsidR="003A4FB0" w:rsidRPr="003A4FB0" w:rsidRDefault="003A4FB0" w:rsidP="003A4FB0">
      <w:pPr>
        <w:pStyle w:val="History"/>
      </w:pPr>
      <w:r>
        <w:t xml:space="preserve">[Varied by </w:t>
      </w:r>
      <w:hyperlink r:id="rId180" w:history="1">
        <w:r w:rsidR="00484880" w:rsidRPr="00367445">
          <w:rPr>
            <w:rStyle w:val="Hyperlink"/>
          </w:rPr>
          <w:t>PR991573</w:t>
        </w:r>
      </w:hyperlink>
      <w:r w:rsidR="00484880">
        <w:t xml:space="preserve">, </w:t>
      </w:r>
      <w:hyperlink r:id="rId181" w:history="1">
        <w:r w:rsidRPr="003A4FB0">
          <w:rPr>
            <w:rStyle w:val="Hyperlink"/>
          </w:rPr>
          <w:t>PR503697</w:t>
        </w:r>
      </w:hyperlink>
      <w:r>
        <w:t>]</w:t>
      </w:r>
    </w:p>
    <w:p w:rsidR="00B2767B" w:rsidRPr="00367445" w:rsidRDefault="00B2767B">
      <w:pPr>
        <w:pStyle w:val="SubLevel1Bold"/>
      </w:pPr>
      <w:r w:rsidRPr="00367445">
        <w:t>General</w:t>
      </w:r>
    </w:p>
    <w:p w:rsidR="00B2767B" w:rsidRPr="00367445" w:rsidRDefault="00B2767B">
      <w:pPr>
        <w:pStyle w:val="SubLevel2"/>
      </w:pPr>
      <w:r w:rsidRPr="00367445">
        <w:t>The provisions of this schedule deal with minimum obligations only.</w:t>
      </w:r>
    </w:p>
    <w:p w:rsidR="00B2767B" w:rsidRPr="00367445" w:rsidRDefault="00B2767B">
      <w:pPr>
        <w:pStyle w:val="SubLevel2"/>
      </w:pPr>
      <w:r w:rsidRPr="00367445">
        <w:t>The provisions of this schedule are to be applied:</w:t>
      </w:r>
    </w:p>
    <w:p w:rsidR="00B2767B" w:rsidRPr="00367445" w:rsidRDefault="00B2767B">
      <w:pPr>
        <w:pStyle w:val="SubLevel3"/>
      </w:pPr>
      <w:r w:rsidRPr="00367445">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B2767B" w:rsidRPr="00367445" w:rsidRDefault="00B2767B">
      <w:pPr>
        <w:pStyle w:val="SubLevel3"/>
      </w:pPr>
      <w:r w:rsidRPr="00367445">
        <w:t>when a loading or penalty in a relevant transitional minimum wage instrument or award-based transitional instrument has no equivalent provision in this award;</w:t>
      </w:r>
    </w:p>
    <w:p w:rsidR="00B2767B" w:rsidRPr="00367445" w:rsidRDefault="00B2767B">
      <w:pPr>
        <w:pStyle w:val="SubLevel3"/>
      </w:pPr>
      <w:r w:rsidRPr="00367445">
        <w:t>when a loading or penalty in this award has no equivalent provision in a relevant transitional minimum wage instrument or award-based transitional instrument; or</w:t>
      </w:r>
    </w:p>
    <w:p w:rsidR="00B2767B" w:rsidRPr="00367445" w:rsidRDefault="00B2767B">
      <w:pPr>
        <w:pStyle w:val="SubLevel3"/>
      </w:pPr>
      <w:r w:rsidRPr="00367445">
        <w:t>when there is a loading or penalty in this award but there is no relevant transitional minimum wage instrument or award-based transitional instrument.</w:t>
      </w:r>
    </w:p>
    <w:p w:rsidR="00B2767B" w:rsidRPr="00367445" w:rsidRDefault="00B2767B">
      <w:pPr>
        <w:pStyle w:val="SubLevel1Bold"/>
      </w:pPr>
      <w:r w:rsidRPr="00367445">
        <w:t>Minimum wages – existing minimum wage lower</w:t>
      </w:r>
    </w:p>
    <w:p w:rsidR="00B2767B" w:rsidRPr="00367445" w:rsidRDefault="00B2767B">
      <w:pPr>
        <w:pStyle w:val="SubLevel2"/>
      </w:pPr>
      <w:r w:rsidRPr="00367445">
        <w:t>The following transitional arrangements apply to an employer which, immediately prior to 1 January 2010:</w:t>
      </w:r>
    </w:p>
    <w:p w:rsidR="00B2767B" w:rsidRPr="00367445" w:rsidRDefault="00B2767B">
      <w:pPr>
        <w:pStyle w:val="SubLevel3"/>
      </w:pPr>
      <w:r w:rsidRPr="00367445">
        <w:t>was obliged,</w:t>
      </w:r>
    </w:p>
    <w:p w:rsidR="00B2767B" w:rsidRPr="00367445" w:rsidRDefault="00B2767B">
      <w:pPr>
        <w:pStyle w:val="SubLevel3"/>
      </w:pPr>
      <w:r w:rsidRPr="00367445">
        <w:t>but for the operation of an agreement-based transitional instrument or an enterprise agreement would have been obliged, or</w:t>
      </w:r>
    </w:p>
    <w:p w:rsidR="00B2767B" w:rsidRPr="00367445" w:rsidRDefault="00B2767B">
      <w:pPr>
        <w:pStyle w:val="SubLevel3"/>
      </w:pPr>
      <w:r w:rsidRPr="00367445">
        <w:t>if it had been an employer in the industry or of the occupations covered by this award would have been obliged</w:t>
      </w:r>
    </w:p>
    <w:p w:rsidR="00B2767B" w:rsidRPr="00367445" w:rsidRDefault="00B2767B">
      <w:pPr>
        <w:pStyle w:val="Block1"/>
      </w:pPr>
      <w:r w:rsidRPr="00367445">
        <w:t>by a transitional minimum wage instrument and/or an award-based transitional instrument to pay a minimum wage lower than that in this award for any classification of employee.</w:t>
      </w:r>
    </w:p>
    <w:p w:rsidR="00B2767B" w:rsidRPr="00367445" w:rsidRDefault="00B2767B">
      <w:pPr>
        <w:pStyle w:val="SubLevel2"/>
      </w:pPr>
      <w:r w:rsidRPr="00367445">
        <w:t>In this clause minimum wage includes:</w:t>
      </w:r>
    </w:p>
    <w:p w:rsidR="00B2767B" w:rsidRPr="00367445" w:rsidRDefault="00B2767B">
      <w:pPr>
        <w:pStyle w:val="SubLevel3"/>
      </w:pPr>
      <w:r w:rsidRPr="00367445">
        <w:t>a minimum wage for a junior employee, an employee to whom training arrangements apply and an employee with a disability;</w:t>
      </w:r>
    </w:p>
    <w:p w:rsidR="00B2767B" w:rsidRPr="00367445" w:rsidRDefault="00B2767B">
      <w:pPr>
        <w:pStyle w:val="SubLevel3"/>
      </w:pPr>
      <w:r w:rsidRPr="00367445">
        <w:t>a piecework rate; and</w:t>
      </w:r>
    </w:p>
    <w:p w:rsidR="00B2767B" w:rsidRPr="00367445" w:rsidRDefault="00B2767B">
      <w:pPr>
        <w:pStyle w:val="SubLevel3"/>
      </w:pPr>
      <w:r w:rsidRPr="00367445">
        <w:t>any applicable industry allowance.</w:t>
      </w:r>
    </w:p>
    <w:p w:rsidR="00B2767B" w:rsidRPr="00367445" w:rsidRDefault="00B2767B">
      <w:pPr>
        <w:pStyle w:val="SubLevel2"/>
      </w:pPr>
      <w:bookmarkStart w:id="190" w:name="_Ref239686718"/>
      <w:r w:rsidRPr="00367445">
        <w:t>Prior to the first full pay period on or after 1 July 2010 the employer must pay no less than the minimum wage in the relevant transitional minimum wage instrument and/or award-based transitional instrument for the classification concerned.</w:t>
      </w:r>
      <w:bookmarkEnd w:id="190"/>
    </w:p>
    <w:p w:rsidR="00B2767B" w:rsidRPr="00367445" w:rsidRDefault="00B2767B">
      <w:pPr>
        <w:pStyle w:val="SubLevel2"/>
      </w:pPr>
      <w:r w:rsidRPr="00367445">
        <w:lastRenderedPageBreak/>
        <w:t xml:space="preserve">The difference between the minimum wage for the classification in this award and the minimum wage in clause </w:t>
      </w:r>
      <w:r w:rsidR="00F77734">
        <w:fldChar w:fldCharType="begin"/>
      </w:r>
      <w:r w:rsidR="00F77734">
        <w:instrText xml:space="preserve"> REF _Ref239686718 \n \h  \* MERGEFORMAT </w:instrText>
      </w:r>
      <w:r w:rsidR="00F77734">
        <w:fldChar w:fldCharType="separate"/>
      </w:r>
      <w:r w:rsidR="00061181">
        <w:t>A.2.3</w:t>
      </w:r>
      <w:r w:rsidR="00F77734">
        <w:fldChar w:fldCharType="end"/>
      </w:r>
      <w:r w:rsidRPr="00367445">
        <w:t xml:space="preserve"> is referred to as the transitional amount.</w:t>
      </w:r>
    </w:p>
    <w:p w:rsidR="00B2767B" w:rsidRPr="00367445" w:rsidRDefault="00B2767B">
      <w:pPr>
        <w:pStyle w:val="SubLevel2"/>
        <w:keepNext/>
      </w:pPr>
      <w:r w:rsidRPr="00367445">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2767B" w:rsidRPr="00C66A32" w:rsidTr="00C66A32">
        <w:trPr>
          <w:tblHeader/>
        </w:trPr>
        <w:tc>
          <w:tcPr>
            <w:tcW w:w="3469" w:type="dxa"/>
          </w:tcPr>
          <w:p w:rsidR="00B2767B" w:rsidRPr="00C66A32" w:rsidRDefault="00B2767B" w:rsidP="00C66A32">
            <w:pPr>
              <w:pStyle w:val="AMODTable"/>
              <w:keepNext/>
              <w:rPr>
                <w:b/>
              </w:rPr>
            </w:pPr>
            <w:r w:rsidRPr="00C66A32">
              <w:rPr>
                <w:b/>
              </w:rPr>
              <w:t>First full pay period on or after</w:t>
            </w:r>
          </w:p>
        </w:tc>
        <w:tc>
          <w:tcPr>
            <w:tcW w:w="1620" w:type="dxa"/>
          </w:tcPr>
          <w:p w:rsidR="00B2767B" w:rsidRPr="00C66A32" w:rsidRDefault="00B2767B" w:rsidP="00C66A32">
            <w:pPr>
              <w:pStyle w:val="AMODTable"/>
              <w:keepNext/>
              <w:jc w:val="center"/>
              <w:rPr>
                <w:b/>
              </w:rPr>
            </w:pPr>
          </w:p>
        </w:tc>
      </w:tr>
      <w:tr w:rsidR="00B2767B" w:rsidRPr="00367445" w:rsidTr="00C66A32">
        <w:tc>
          <w:tcPr>
            <w:tcW w:w="3469" w:type="dxa"/>
          </w:tcPr>
          <w:p w:rsidR="00B2767B" w:rsidRPr="00367445" w:rsidRDefault="00B2767B" w:rsidP="00C66A32">
            <w:pPr>
              <w:pStyle w:val="AMODTable"/>
              <w:keepNext/>
            </w:pPr>
            <w:r w:rsidRPr="00367445">
              <w:t>1 July 2010</w:t>
            </w:r>
          </w:p>
        </w:tc>
        <w:tc>
          <w:tcPr>
            <w:tcW w:w="1620" w:type="dxa"/>
          </w:tcPr>
          <w:p w:rsidR="00B2767B" w:rsidRPr="00367445" w:rsidRDefault="00B2767B" w:rsidP="00C66A32">
            <w:pPr>
              <w:pStyle w:val="AMODTable"/>
              <w:keepNext/>
              <w:jc w:val="center"/>
            </w:pPr>
            <w:r w:rsidRPr="00367445">
              <w:t>80%</w:t>
            </w:r>
          </w:p>
        </w:tc>
      </w:tr>
      <w:tr w:rsidR="00B2767B" w:rsidRPr="00367445" w:rsidTr="00C66A32">
        <w:tc>
          <w:tcPr>
            <w:tcW w:w="3469" w:type="dxa"/>
          </w:tcPr>
          <w:p w:rsidR="00B2767B" w:rsidRPr="00367445" w:rsidRDefault="00B2767B" w:rsidP="00C66A32">
            <w:pPr>
              <w:pStyle w:val="AMODTable"/>
              <w:keepNext/>
            </w:pPr>
            <w:r w:rsidRPr="00367445">
              <w:t>1 July 2011</w:t>
            </w:r>
          </w:p>
        </w:tc>
        <w:tc>
          <w:tcPr>
            <w:tcW w:w="1620" w:type="dxa"/>
          </w:tcPr>
          <w:p w:rsidR="00B2767B" w:rsidRPr="00367445" w:rsidRDefault="00B2767B" w:rsidP="00C66A32">
            <w:pPr>
              <w:pStyle w:val="AMODTable"/>
              <w:keepNext/>
              <w:jc w:val="center"/>
            </w:pPr>
            <w:r w:rsidRPr="00367445">
              <w:t>60%</w:t>
            </w:r>
          </w:p>
        </w:tc>
      </w:tr>
      <w:tr w:rsidR="00B2767B" w:rsidRPr="00367445" w:rsidTr="00C66A32">
        <w:tc>
          <w:tcPr>
            <w:tcW w:w="3469" w:type="dxa"/>
          </w:tcPr>
          <w:p w:rsidR="00B2767B" w:rsidRPr="00367445" w:rsidRDefault="00B2767B" w:rsidP="00C66A32">
            <w:pPr>
              <w:pStyle w:val="AMODTable"/>
              <w:keepNext/>
            </w:pPr>
            <w:r w:rsidRPr="00367445">
              <w:t>1 July 2012</w:t>
            </w:r>
          </w:p>
        </w:tc>
        <w:tc>
          <w:tcPr>
            <w:tcW w:w="1620" w:type="dxa"/>
          </w:tcPr>
          <w:p w:rsidR="00B2767B" w:rsidRPr="00367445" w:rsidRDefault="00B2767B" w:rsidP="00C66A32">
            <w:pPr>
              <w:pStyle w:val="AMODTable"/>
              <w:keepNext/>
              <w:jc w:val="center"/>
            </w:pPr>
            <w:r w:rsidRPr="00367445">
              <w:t>40%</w:t>
            </w:r>
          </w:p>
        </w:tc>
      </w:tr>
      <w:tr w:rsidR="00B2767B" w:rsidRPr="00367445" w:rsidTr="00C66A32">
        <w:tc>
          <w:tcPr>
            <w:tcW w:w="3469" w:type="dxa"/>
          </w:tcPr>
          <w:p w:rsidR="00B2767B" w:rsidRPr="00367445" w:rsidRDefault="00B2767B">
            <w:pPr>
              <w:pStyle w:val="AMODTable"/>
            </w:pPr>
            <w:r w:rsidRPr="00367445">
              <w:t>1 July 2013</w:t>
            </w:r>
          </w:p>
        </w:tc>
        <w:tc>
          <w:tcPr>
            <w:tcW w:w="1620" w:type="dxa"/>
          </w:tcPr>
          <w:p w:rsidR="00B2767B" w:rsidRPr="00367445" w:rsidRDefault="00B2767B" w:rsidP="00C66A32">
            <w:pPr>
              <w:pStyle w:val="AMODTable"/>
              <w:jc w:val="center"/>
            </w:pPr>
            <w:r w:rsidRPr="00367445">
              <w:t>20%</w:t>
            </w:r>
          </w:p>
        </w:tc>
      </w:tr>
    </w:tbl>
    <w:p w:rsidR="00B2767B" w:rsidRPr="00367445" w:rsidRDefault="00B2767B">
      <w:pPr>
        <w:pStyle w:val="SubLevel2"/>
      </w:pPr>
      <w:r w:rsidRPr="00367445">
        <w:t>The employer must apply any increase in minimum wages in this award resulting from an annual wage review.</w:t>
      </w:r>
    </w:p>
    <w:p w:rsidR="00B2767B" w:rsidRPr="00367445" w:rsidRDefault="00B2767B">
      <w:pPr>
        <w:pStyle w:val="SubLevel2"/>
      </w:pPr>
      <w:r w:rsidRPr="00367445">
        <w:t>These provisions cease to operate from the beginning of the first full pay period on or after 1 July 2014.</w:t>
      </w:r>
    </w:p>
    <w:p w:rsidR="00B2767B" w:rsidRPr="00367445" w:rsidRDefault="00B2767B">
      <w:pPr>
        <w:pStyle w:val="SubLevel1Bold"/>
      </w:pPr>
      <w:r w:rsidRPr="00367445">
        <w:t>Minimum wages – existing minimum wage higher</w:t>
      </w:r>
    </w:p>
    <w:p w:rsidR="00B2767B" w:rsidRPr="00367445" w:rsidRDefault="00B2767B">
      <w:pPr>
        <w:pStyle w:val="SubLevel2"/>
      </w:pPr>
      <w:r w:rsidRPr="00367445">
        <w:t>The following transitional arrangements apply to an employer which, immediately prior to 1 January 2010:</w:t>
      </w:r>
    </w:p>
    <w:p w:rsidR="00B2767B" w:rsidRPr="00367445" w:rsidRDefault="00B2767B">
      <w:pPr>
        <w:pStyle w:val="SubLevel3"/>
      </w:pPr>
      <w:r w:rsidRPr="00367445">
        <w:t>was obliged,</w:t>
      </w:r>
    </w:p>
    <w:p w:rsidR="00B2767B" w:rsidRPr="00367445" w:rsidRDefault="00B2767B">
      <w:pPr>
        <w:pStyle w:val="SubLevel3"/>
      </w:pPr>
      <w:r w:rsidRPr="00367445">
        <w:t>but for the operation of an agreement-based transitional instrument or an enterprise agreement would have been obliged, or</w:t>
      </w:r>
    </w:p>
    <w:p w:rsidR="00B2767B" w:rsidRPr="00367445" w:rsidRDefault="00B2767B">
      <w:pPr>
        <w:pStyle w:val="SubLevel3"/>
      </w:pPr>
      <w:r w:rsidRPr="00367445">
        <w:t>if it had been an employer in the industry or of the occupations covered by this award would have been obliged</w:t>
      </w:r>
    </w:p>
    <w:p w:rsidR="00B2767B" w:rsidRPr="00367445" w:rsidRDefault="00B2767B">
      <w:pPr>
        <w:pStyle w:val="Block1"/>
      </w:pPr>
      <w:r w:rsidRPr="00367445">
        <w:t>by a transitional minimum wage instrument and/or an award-based transitional instrument to pay a minimum wage higher than that in this award for any classification of employee.</w:t>
      </w:r>
    </w:p>
    <w:p w:rsidR="00B2767B" w:rsidRPr="00367445" w:rsidRDefault="00B2767B">
      <w:pPr>
        <w:pStyle w:val="SubLevel2"/>
      </w:pPr>
      <w:r w:rsidRPr="00367445">
        <w:t>In this clause minimum wage includes:</w:t>
      </w:r>
    </w:p>
    <w:p w:rsidR="00B2767B" w:rsidRPr="00367445" w:rsidRDefault="00B2767B">
      <w:pPr>
        <w:pStyle w:val="SubLevel3"/>
      </w:pPr>
      <w:r w:rsidRPr="00367445">
        <w:t>a minimum wage for a junior employee, an employee to whom training arrangements apply and an employee with a disability;</w:t>
      </w:r>
    </w:p>
    <w:p w:rsidR="00B2767B" w:rsidRPr="00367445" w:rsidRDefault="00B2767B">
      <w:pPr>
        <w:pStyle w:val="SubLevel3"/>
      </w:pPr>
      <w:r w:rsidRPr="00367445">
        <w:t>a piecework rate; and</w:t>
      </w:r>
    </w:p>
    <w:p w:rsidR="00B2767B" w:rsidRPr="00367445" w:rsidRDefault="00B2767B">
      <w:pPr>
        <w:pStyle w:val="SubLevel3"/>
      </w:pPr>
      <w:r w:rsidRPr="00367445">
        <w:t>any applicable industry allowance.</w:t>
      </w:r>
    </w:p>
    <w:p w:rsidR="00B2767B" w:rsidRPr="00367445" w:rsidRDefault="00B2767B">
      <w:pPr>
        <w:pStyle w:val="SubLevel2"/>
      </w:pPr>
      <w:bookmarkStart w:id="191" w:name="_Ref239686755"/>
      <w:r w:rsidRPr="00367445">
        <w:t>Prior to the first full pay period on or after 1 July 2010 the employer must pay no less than the minimum wage in the relevant transitional minimum wage instrument and/or award-based transitional instrument for the classification concerned.</w:t>
      </w:r>
      <w:bookmarkEnd w:id="191"/>
    </w:p>
    <w:p w:rsidR="00B2767B" w:rsidRPr="00367445" w:rsidRDefault="00B2767B">
      <w:pPr>
        <w:pStyle w:val="SubLevel2"/>
      </w:pPr>
      <w:r w:rsidRPr="00367445">
        <w:t xml:space="preserve">The difference between the minimum wage for the classification in this award and the minimum wage in clause </w:t>
      </w:r>
      <w:r w:rsidR="00F77734">
        <w:fldChar w:fldCharType="begin"/>
      </w:r>
      <w:r w:rsidR="00F77734">
        <w:instrText xml:space="preserve"> REF _Ref239686755 \n \h  \* MERGEFORMAT </w:instrText>
      </w:r>
      <w:r w:rsidR="00F77734">
        <w:fldChar w:fldCharType="separate"/>
      </w:r>
      <w:r w:rsidR="00061181">
        <w:t>A.3.3</w:t>
      </w:r>
      <w:r w:rsidR="00F77734">
        <w:fldChar w:fldCharType="end"/>
      </w:r>
      <w:r w:rsidRPr="00367445">
        <w:t xml:space="preserve"> is referred to as the transitional amount.</w:t>
      </w:r>
    </w:p>
    <w:p w:rsidR="00B2767B" w:rsidRPr="00367445" w:rsidRDefault="00B2767B">
      <w:pPr>
        <w:pStyle w:val="SubLevel2"/>
        <w:keepNext/>
      </w:pPr>
      <w:r w:rsidRPr="00367445">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2767B" w:rsidRPr="00367445" w:rsidTr="00C66A32">
        <w:tc>
          <w:tcPr>
            <w:tcW w:w="3469" w:type="dxa"/>
          </w:tcPr>
          <w:p w:rsidR="00B2767B" w:rsidRPr="00C66A32" w:rsidRDefault="00B2767B" w:rsidP="00C66A32">
            <w:pPr>
              <w:pStyle w:val="AMODTable"/>
              <w:keepNext/>
              <w:rPr>
                <w:b/>
              </w:rPr>
            </w:pPr>
            <w:r w:rsidRPr="00C66A32">
              <w:rPr>
                <w:b/>
              </w:rPr>
              <w:t>First full pay period on or after</w:t>
            </w:r>
          </w:p>
        </w:tc>
        <w:tc>
          <w:tcPr>
            <w:tcW w:w="1620" w:type="dxa"/>
          </w:tcPr>
          <w:p w:rsidR="00B2767B" w:rsidRPr="00367445" w:rsidRDefault="00B2767B" w:rsidP="00C66A32">
            <w:pPr>
              <w:pStyle w:val="AMODTable"/>
              <w:keepNext/>
              <w:jc w:val="center"/>
            </w:pPr>
          </w:p>
        </w:tc>
      </w:tr>
      <w:tr w:rsidR="00B2767B" w:rsidRPr="00367445" w:rsidTr="00C66A32">
        <w:tc>
          <w:tcPr>
            <w:tcW w:w="3469" w:type="dxa"/>
          </w:tcPr>
          <w:p w:rsidR="00B2767B" w:rsidRPr="00367445" w:rsidRDefault="00B2767B" w:rsidP="00C66A32">
            <w:pPr>
              <w:pStyle w:val="AMODTable"/>
              <w:keepNext/>
            </w:pPr>
            <w:r w:rsidRPr="00367445">
              <w:t>1 July 2010</w:t>
            </w:r>
          </w:p>
        </w:tc>
        <w:tc>
          <w:tcPr>
            <w:tcW w:w="1620" w:type="dxa"/>
          </w:tcPr>
          <w:p w:rsidR="00B2767B" w:rsidRPr="00367445" w:rsidRDefault="00B2767B" w:rsidP="00C66A32">
            <w:pPr>
              <w:pStyle w:val="AMODTable"/>
              <w:keepNext/>
              <w:jc w:val="center"/>
            </w:pPr>
            <w:r w:rsidRPr="00367445">
              <w:t>80%</w:t>
            </w:r>
          </w:p>
        </w:tc>
      </w:tr>
      <w:tr w:rsidR="00B2767B" w:rsidRPr="00367445" w:rsidTr="00C66A32">
        <w:tc>
          <w:tcPr>
            <w:tcW w:w="3469" w:type="dxa"/>
          </w:tcPr>
          <w:p w:rsidR="00B2767B" w:rsidRPr="00367445" w:rsidRDefault="00B2767B" w:rsidP="00C66A32">
            <w:pPr>
              <w:pStyle w:val="AMODTable"/>
              <w:keepNext/>
            </w:pPr>
            <w:r w:rsidRPr="00367445">
              <w:t>1 July 2011</w:t>
            </w:r>
          </w:p>
        </w:tc>
        <w:tc>
          <w:tcPr>
            <w:tcW w:w="1620" w:type="dxa"/>
          </w:tcPr>
          <w:p w:rsidR="00B2767B" w:rsidRPr="00367445" w:rsidRDefault="00B2767B" w:rsidP="00C66A32">
            <w:pPr>
              <w:pStyle w:val="AMODTable"/>
              <w:keepNext/>
              <w:jc w:val="center"/>
            </w:pPr>
            <w:r w:rsidRPr="00367445">
              <w:t>60%</w:t>
            </w:r>
          </w:p>
        </w:tc>
      </w:tr>
      <w:tr w:rsidR="00B2767B" w:rsidRPr="00367445" w:rsidTr="00C66A32">
        <w:tc>
          <w:tcPr>
            <w:tcW w:w="3469" w:type="dxa"/>
          </w:tcPr>
          <w:p w:rsidR="00B2767B" w:rsidRPr="00367445" w:rsidRDefault="00B2767B" w:rsidP="00C66A32">
            <w:pPr>
              <w:pStyle w:val="AMODTable"/>
              <w:keepNext/>
            </w:pPr>
            <w:r w:rsidRPr="00367445">
              <w:t>1 July 2012</w:t>
            </w:r>
          </w:p>
        </w:tc>
        <w:tc>
          <w:tcPr>
            <w:tcW w:w="1620" w:type="dxa"/>
          </w:tcPr>
          <w:p w:rsidR="00B2767B" w:rsidRPr="00367445" w:rsidRDefault="00B2767B" w:rsidP="00C66A32">
            <w:pPr>
              <w:pStyle w:val="AMODTable"/>
              <w:keepNext/>
              <w:jc w:val="center"/>
            </w:pPr>
            <w:r w:rsidRPr="00367445">
              <w:t>40%</w:t>
            </w:r>
          </w:p>
        </w:tc>
      </w:tr>
      <w:tr w:rsidR="00B2767B" w:rsidRPr="00367445" w:rsidTr="00C66A32">
        <w:tc>
          <w:tcPr>
            <w:tcW w:w="3469" w:type="dxa"/>
          </w:tcPr>
          <w:p w:rsidR="00B2767B" w:rsidRPr="00367445" w:rsidRDefault="00B2767B">
            <w:pPr>
              <w:pStyle w:val="AMODTable"/>
            </w:pPr>
            <w:r w:rsidRPr="00367445">
              <w:t>1 July 2013</w:t>
            </w:r>
          </w:p>
        </w:tc>
        <w:tc>
          <w:tcPr>
            <w:tcW w:w="1620" w:type="dxa"/>
          </w:tcPr>
          <w:p w:rsidR="00B2767B" w:rsidRPr="00367445" w:rsidRDefault="00B2767B" w:rsidP="00C66A32">
            <w:pPr>
              <w:pStyle w:val="AMODTable"/>
              <w:jc w:val="center"/>
            </w:pPr>
            <w:r w:rsidRPr="00367445">
              <w:t>20%</w:t>
            </w:r>
          </w:p>
        </w:tc>
      </w:tr>
    </w:tbl>
    <w:p w:rsidR="00B2767B" w:rsidRPr="00367445" w:rsidRDefault="00B2767B">
      <w:pPr>
        <w:pStyle w:val="SubLevel2"/>
      </w:pPr>
      <w:r w:rsidRPr="00367445">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B2767B" w:rsidRPr="00367445" w:rsidRDefault="00B2767B">
      <w:pPr>
        <w:pStyle w:val="SubLevel2"/>
      </w:pPr>
      <w:r w:rsidRPr="00367445">
        <w:t>These provisions cease to operate from the beginning of the first full pay period on or after 1 July 2014.</w:t>
      </w:r>
    </w:p>
    <w:p w:rsidR="00B2767B" w:rsidRPr="00367445" w:rsidRDefault="00B2767B">
      <w:pPr>
        <w:pStyle w:val="SubLevel1Bold"/>
      </w:pPr>
      <w:r w:rsidRPr="00367445">
        <w:t>Loadings and penalty rates</w:t>
      </w:r>
    </w:p>
    <w:p w:rsidR="00B2767B" w:rsidRPr="00367445" w:rsidRDefault="00B2767B">
      <w:pPr>
        <w:pStyle w:val="Block1"/>
      </w:pPr>
      <w:r w:rsidRPr="00367445">
        <w:t>For the purposes of this schedule loading or penalty means a:</w:t>
      </w:r>
    </w:p>
    <w:p w:rsidR="00B2767B" w:rsidRPr="00367445" w:rsidRDefault="00B2767B">
      <w:pPr>
        <w:pStyle w:val="Bullet1"/>
      </w:pPr>
      <w:r w:rsidRPr="00367445">
        <w:t>casual or part-time loading;</w:t>
      </w:r>
    </w:p>
    <w:p w:rsidR="00B2767B" w:rsidRPr="00367445" w:rsidRDefault="00B2767B">
      <w:pPr>
        <w:pStyle w:val="Bullet1"/>
      </w:pPr>
      <w:r w:rsidRPr="00367445">
        <w:t>Saturday, Sunday, public holiday, evening or other penalty;</w:t>
      </w:r>
    </w:p>
    <w:p w:rsidR="00B2767B" w:rsidRPr="00367445" w:rsidRDefault="00B2767B">
      <w:pPr>
        <w:pStyle w:val="Bullet1"/>
      </w:pPr>
      <w:r w:rsidRPr="00367445">
        <w:t>shift allowance/penalty.</w:t>
      </w:r>
    </w:p>
    <w:p w:rsidR="00B2767B" w:rsidRPr="00367445" w:rsidRDefault="00B2767B">
      <w:pPr>
        <w:pStyle w:val="SubLevel1Bold"/>
      </w:pPr>
      <w:bookmarkStart w:id="192" w:name="_Ref239685174"/>
      <w:r w:rsidRPr="00367445">
        <w:t>Loadings and penalty rates – existing loading or penalty rate lower</w:t>
      </w:r>
      <w:bookmarkEnd w:id="192"/>
    </w:p>
    <w:p w:rsidR="00B2767B" w:rsidRPr="00367445" w:rsidRDefault="00B2767B">
      <w:pPr>
        <w:pStyle w:val="SubLevel2"/>
      </w:pPr>
      <w:r w:rsidRPr="00367445">
        <w:t>The following transitional arrangements apply to an employer which, immediately prior to 1 January 2010:</w:t>
      </w:r>
    </w:p>
    <w:p w:rsidR="00B2767B" w:rsidRPr="00367445" w:rsidRDefault="00B2767B">
      <w:pPr>
        <w:pStyle w:val="SubLevel3"/>
      </w:pPr>
      <w:r w:rsidRPr="00367445">
        <w:t>was obliged,</w:t>
      </w:r>
    </w:p>
    <w:p w:rsidR="00B2767B" w:rsidRPr="00367445" w:rsidRDefault="00B2767B">
      <w:pPr>
        <w:pStyle w:val="SubLevel3"/>
      </w:pPr>
      <w:r w:rsidRPr="00367445">
        <w:t>but for the operation of an agreement-based transitional instrument or an enterprise agreement would have been obliged, or</w:t>
      </w:r>
    </w:p>
    <w:p w:rsidR="00B2767B" w:rsidRPr="00367445" w:rsidRDefault="00B2767B">
      <w:pPr>
        <w:pStyle w:val="SubLevel3"/>
      </w:pPr>
      <w:r w:rsidRPr="00367445">
        <w:t>if it had been an employer in the industry or of the occupations covered by this award would have been obliged</w:t>
      </w:r>
    </w:p>
    <w:p w:rsidR="00B2767B" w:rsidRPr="00367445" w:rsidRDefault="00B2767B">
      <w:pPr>
        <w:pStyle w:val="Block1"/>
      </w:pPr>
      <w:r w:rsidRPr="00367445">
        <w:t>by the terms of a transitional minimum wage instrument or an award-based transitional instrument to pay a particular loading or penalty at a lower rate than the equivalent loading or penalty in this award for any classification of employee.</w:t>
      </w:r>
    </w:p>
    <w:p w:rsidR="00B2767B" w:rsidRPr="00367445" w:rsidRDefault="00B2767B">
      <w:pPr>
        <w:pStyle w:val="SubLevel2"/>
      </w:pPr>
      <w:bookmarkStart w:id="193" w:name="_Ref239685043"/>
      <w:r w:rsidRPr="00367445">
        <w:t>Prior to the first full pay period on or after 1 July 2010 the employer must pay no less than the loading or penalty in the relevant transitional minimum wage instrument or award-based transitional instrument for the classification concerned.</w:t>
      </w:r>
      <w:bookmarkEnd w:id="193"/>
    </w:p>
    <w:p w:rsidR="00B2767B" w:rsidRPr="00367445" w:rsidRDefault="00B2767B">
      <w:pPr>
        <w:pStyle w:val="SubLevel2"/>
      </w:pPr>
      <w:r w:rsidRPr="00367445">
        <w:t>The difference between the loading or penalty in this award and the rate in clause </w:t>
      </w:r>
      <w:r w:rsidR="00F77734">
        <w:fldChar w:fldCharType="begin"/>
      </w:r>
      <w:r w:rsidR="00F77734">
        <w:instrText xml:space="preserve"> REF _Ref239685043 \n \h  \* MERGEFORMAT </w:instrText>
      </w:r>
      <w:r w:rsidR="00F77734">
        <w:fldChar w:fldCharType="separate"/>
      </w:r>
      <w:r w:rsidR="00061181">
        <w:t>A.5.2</w:t>
      </w:r>
      <w:r w:rsidR="00F77734">
        <w:fldChar w:fldCharType="end"/>
      </w:r>
      <w:r w:rsidRPr="00367445">
        <w:t xml:space="preserve"> is referred to as the transitional percentage.</w:t>
      </w:r>
    </w:p>
    <w:p w:rsidR="00B2767B" w:rsidRPr="00367445" w:rsidRDefault="00B2767B">
      <w:pPr>
        <w:pStyle w:val="SubLevel2"/>
        <w:keepNext/>
      </w:pPr>
      <w:r w:rsidRPr="00367445">
        <w:lastRenderedPageBreak/>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B2767B" w:rsidRPr="00C66A32" w:rsidTr="00C66A32">
        <w:tc>
          <w:tcPr>
            <w:tcW w:w="3503" w:type="dxa"/>
          </w:tcPr>
          <w:p w:rsidR="00B2767B" w:rsidRPr="00C66A32" w:rsidRDefault="00B2767B" w:rsidP="00C66A32">
            <w:pPr>
              <w:pStyle w:val="AMODTable"/>
              <w:keepNext/>
              <w:rPr>
                <w:b/>
              </w:rPr>
            </w:pPr>
            <w:r w:rsidRPr="00C66A32">
              <w:rPr>
                <w:b/>
              </w:rPr>
              <w:t>First full pay period on or after</w:t>
            </w:r>
          </w:p>
        </w:tc>
        <w:tc>
          <w:tcPr>
            <w:tcW w:w="1620" w:type="dxa"/>
          </w:tcPr>
          <w:p w:rsidR="00B2767B" w:rsidRPr="00C66A32" w:rsidRDefault="00B2767B" w:rsidP="00C66A32">
            <w:pPr>
              <w:pStyle w:val="AMODTable"/>
              <w:keepNext/>
              <w:jc w:val="center"/>
              <w:rPr>
                <w:b/>
              </w:rPr>
            </w:pPr>
          </w:p>
        </w:tc>
      </w:tr>
      <w:tr w:rsidR="00B2767B" w:rsidRPr="00367445" w:rsidTr="00C66A32">
        <w:tc>
          <w:tcPr>
            <w:tcW w:w="3503" w:type="dxa"/>
          </w:tcPr>
          <w:p w:rsidR="00B2767B" w:rsidRPr="00367445" w:rsidRDefault="00B2767B" w:rsidP="00C66A32">
            <w:pPr>
              <w:pStyle w:val="AMODTable"/>
              <w:keepNext/>
            </w:pPr>
            <w:r w:rsidRPr="00367445">
              <w:t>1 July 2010</w:t>
            </w:r>
          </w:p>
        </w:tc>
        <w:tc>
          <w:tcPr>
            <w:tcW w:w="1620" w:type="dxa"/>
          </w:tcPr>
          <w:p w:rsidR="00B2767B" w:rsidRPr="00367445" w:rsidRDefault="00B2767B" w:rsidP="00C66A32">
            <w:pPr>
              <w:pStyle w:val="AMODTable"/>
              <w:keepNext/>
              <w:jc w:val="center"/>
            </w:pPr>
            <w:r w:rsidRPr="00367445">
              <w:t>80%</w:t>
            </w:r>
          </w:p>
        </w:tc>
      </w:tr>
      <w:tr w:rsidR="00B2767B" w:rsidRPr="00367445" w:rsidTr="00C66A32">
        <w:tc>
          <w:tcPr>
            <w:tcW w:w="3503" w:type="dxa"/>
          </w:tcPr>
          <w:p w:rsidR="00B2767B" w:rsidRPr="00367445" w:rsidRDefault="00B2767B" w:rsidP="00C66A32">
            <w:pPr>
              <w:pStyle w:val="AMODTable"/>
              <w:keepNext/>
            </w:pPr>
            <w:r w:rsidRPr="00367445">
              <w:t>1 July 2011</w:t>
            </w:r>
          </w:p>
        </w:tc>
        <w:tc>
          <w:tcPr>
            <w:tcW w:w="1620" w:type="dxa"/>
          </w:tcPr>
          <w:p w:rsidR="00B2767B" w:rsidRPr="00367445" w:rsidRDefault="00B2767B" w:rsidP="00C66A32">
            <w:pPr>
              <w:pStyle w:val="AMODTable"/>
              <w:keepNext/>
              <w:jc w:val="center"/>
            </w:pPr>
            <w:r w:rsidRPr="00367445">
              <w:t>60%</w:t>
            </w:r>
          </w:p>
        </w:tc>
      </w:tr>
      <w:tr w:rsidR="00B2767B" w:rsidRPr="00367445" w:rsidTr="00C66A32">
        <w:tc>
          <w:tcPr>
            <w:tcW w:w="3503" w:type="dxa"/>
          </w:tcPr>
          <w:p w:rsidR="00B2767B" w:rsidRPr="00367445" w:rsidRDefault="00B2767B" w:rsidP="00C66A32">
            <w:pPr>
              <w:pStyle w:val="AMODTable"/>
              <w:keepNext/>
            </w:pPr>
            <w:r w:rsidRPr="00367445">
              <w:t>1 July 2012</w:t>
            </w:r>
          </w:p>
        </w:tc>
        <w:tc>
          <w:tcPr>
            <w:tcW w:w="1620" w:type="dxa"/>
          </w:tcPr>
          <w:p w:rsidR="00B2767B" w:rsidRPr="00367445" w:rsidRDefault="00B2767B" w:rsidP="00C66A32">
            <w:pPr>
              <w:pStyle w:val="AMODTable"/>
              <w:keepNext/>
              <w:jc w:val="center"/>
            </w:pPr>
            <w:r w:rsidRPr="00367445">
              <w:t>40%</w:t>
            </w:r>
          </w:p>
        </w:tc>
      </w:tr>
      <w:tr w:rsidR="00B2767B" w:rsidRPr="00367445" w:rsidTr="00C66A32">
        <w:tc>
          <w:tcPr>
            <w:tcW w:w="3503" w:type="dxa"/>
          </w:tcPr>
          <w:p w:rsidR="00B2767B" w:rsidRPr="00367445" w:rsidRDefault="00B2767B">
            <w:pPr>
              <w:pStyle w:val="AMODTable"/>
            </w:pPr>
            <w:r w:rsidRPr="00367445">
              <w:t>1 July 2013</w:t>
            </w:r>
          </w:p>
        </w:tc>
        <w:tc>
          <w:tcPr>
            <w:tcW w:w="1620" w:type="dxa"/>
          </w:tcPr>
          <w:p w:rsidR="00B2767B" w:rsidRPr="00367445" w:rsidRDefault="00B2767B" w:rsidP="00C66A32">
            <w:pPr>
              <w:pStyle w:val="AMODTable"/>
              <w:jc w:val="center"/>
            </w:pPr>
            <w:r w:rsidRPr="00367445">
              <w:t>20%</w:t>
            </w:r>
          </w:p>
        </w:tc>
      </w:tr>
    </w:tbl>
    <w:p w:rsidR="00B2767B" w:rsidRPr="00367445" w:rsidRDefault="00B2767B">
      <w:pPr>
        <w:pStyle w:val="SubLevel2"/>
      </w:pPr>
      <w:r w:rsidRPr="00367445">
        <w:t>These provisions cease to operate from the beginning of the first full pay period on or after 1 July 2014.</w:t>
      </w:r>
    </w:p>
    <w:p w:rsidR="00B2767B" w:rsidRPr="00367445" w:rsidRDefault="00B2767B">
      <w:pPr>
        <w:pStyle w:val="SubLevel1Bold"/>
      </w:pPr>
      <w:bookmarkStart w:id="194" w:name="_Ref239685199"/>
      <w:r w:rsidRPr="00367445">
        <w:t>Loadings and penalty rates – existing loading or penalty rate higher</w:t>
      </w:r>
      <w:bookmarkEnd w:id="194"/>
    </w:p>
    <w:p w:rsidR="00B2767B" w:rsidRPr="00367445" w:rsidRDefault="00B2767B">
      <w:pPr>
        <w:pStyle w:val="SubLevel2"/>
      </w:pPr>
      <w:r w:rsidRPr="00367445">
        <w:t>The following transitional arrangements apply to an employer which, immediately prior to 1 January 2010:</w:t>
      </w:r>
    </w:p>
    <w:p w:rsidR="00B2767B" w:rsidRPr="00367445" w:rsidRDefault="00B2767B">
      <w:pPr>
        <w:pStyle w:val="SubLevel3"/>
      </w:pPr>
      <w:r w:rsidRPr="00367445">
        <w:t>was obliged,</w:t>
      </w:r>
    </w:p>
    <w:p w:rsidR="00B2767B" w:rsidRPr="00367445" w:rsidRDefault="00B2767B">
      <w:pPr>
        <w:pStyle w:val="SubLevel3"/>
      </w:pPr>
      <w:r w:rsidRPr="00367445">
        <w:t>but for the operation of an agreement-based transitional instrument or an enterprise agreement would have been obliged, or</w:t>
      </w:r>
    </w:p>
    <w:p w:rsidR="00B2767B" w:rsidRPr="00367445" w:rsidRDefault="00B2767B">
      <w:pPr>
        <w:pStyle w:val="SubLevel3"/>
      </w:pPr>
      <w:r w:rsidRPr="00367445">
        <w:t>if it had been an employer in the industry or of the occupations covered by this award would have been obliged</w:t>
      </w:r>
    </w:p>
    <w:p w:rsidR="00B2767B" w:rsidRPr="00367445" w:rsidRDefault="00B2767B">
      <w:pPr>
        <w:pStyle w:val="Block1"/>
      </w:pPr>
      <w:r w:rsidRPr="00367445">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B2767B" w:rsidRPr="00367445" w:rsidRDefault="00B2767B">
      <w:pPr>
        <w:pStyle w:val="SubLevel2"/>
      </w:pPr>
      <w:bookmarkStart w:id="195" w:name="_Ref239685075"/>
      <w:r w:rsidRPr="00367445">
        <w:t>Prior to the first full pay period on or after 1 July 2010 the employer must pay no less than the loading or penalty in the relevant transitional minimum wage instrument or award-based transitional instrument.</w:t>
      </w:r>
      <w:bookmarkEnd w:id="195"/>
    </w:p>
    <w:p w:rsidR="00B2767B" w:rsidRPr="00367445" w:rsidRDefault="00B2767B">
      <w:pPr>
        <w:pStyle w:val="SubLevel2"/>
      </w:pPr>
      <w:r w:rsidRPr="00367445">
        <w:t>The difference between the loading or penalty in this award and the rate in clause </w:t>
      </w:r>
      <w:r w:rsidR="00F77734">
        <w:fldChar w:fldCharType="begin"/>
      </w:r>
      <w:r w:rsidR="00F77734">
        <w:instrText xml:space="preserve"> REF _Ref239685075 \n \h  \* MERGEFORMAT </w:instrText>
      </w:r>
      <w:r w:rsidR="00F77734">
        <w:fldChar w:fldCharType="separate"/>
      </w:r>
      <w:r w:rsidR="00061181">
        <w:t>A.6.2</w:t>
      </w:r>
      <w:r w:rsidR="00F77734">
        <w:fldChar w:fldCharType="end"/>
      </w:r>
      <w:r w:rsidRPr="00367445">
        <w:t xml:space="preserve"> is referred to as the transitional percentage. Where there is no equivalent loading or penalty in this award, the transitional percentage is the rate in </w:t>
      </w:r>
      <w:r w:rsidR="00F77734">
        <w:fldChar w:fldCharType="begin"/>
      </w:r>
      <w:r w:rsidR="00F77734">
        <w:instrText xml:space="preserve"> REF _Ref239685075 \w \h  \* MERGEFORMAT </w:instrText>
      </w:r>
      <w:r w:rsidR="00F77734">
        <w:fldChar w:fldCharType="separate"/>
      </w:r>
      <w:r w:rsidR="00061181">
        <w:t>A.6.2</w:t>
      </w:r>
      <w:r w:rsidR="00F77734">
        <w:fldChar w:fldCharType="end"/>
      </w:r>
      <w:r w:rsidRPr="00367445">
        <w:t>.</w:t>
      </w:r>
    </w:p>
    <w:p w:rsidR="00B2767B" w:rsidRPr="00367445" w:rsidRDefault="00B2767B">
      <w:pPr>
        <w:pStyle w:val="SubLevel2"/>
        <w:keepNext/>
      </w:pPr>
      <w:r w:rsidRPr="00367445">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2767B" w:rsidRPr="00C66A32" w:rsidTr="00C66A32">
        <w:tc>
          <w:tcPr>
            <w:tcW w:w="3469" w:type="dxa"/>
          </w:tcPr>
          <w:p w:rsidR="00B2767B" w:rsidRPr="00C66A32" w:rsidRDefault="00B2767B" w:rsidP="00C66A32">
            <w:pPr>
              <w:pStyle w:val="AMODTable"/>
              <w:keepNext/>
              <w:rPr>
                <w:b/>
              </w:rPr>
            </w:pPr>
            <w:r w:rsidRPr="00C66A32">
              <w:rPr>
                <w:b/>
              </w:rPr>
              <w:t>First full pay period on or after</w:t>
            </w:r>
          </w:p>
        </w:tc>
        <w:tc>
          <w:tcPr>
            <w:tcW w:w="1620" w:type="dxa"/>
          </w:tcPr>
          <w:p w:rsidR="00B2767B" w:rsidRPr="00C66A32" w:rsidRDefault="00B2767B" w:rsidP="00C66A32">
            <w:pPr>
              <w:pStyle w:val="AMODTable"/>
              <w:keepNext/>
              <w:jc w:val="center"/>
              <w:rPr>
                <w:b/>
              </w:rPr>
            </w:pPr>
          </w:p>
        </w:tc>
      </w:tr>
      <w:tr w:rsidR="00B2767B" w:rsidRPr="00367445" w:rsidTr="00C66A32">
        <w:tc>
          <w:tcPr>
            <w:tcW w:w="3469" w:type="dxa"/>
          </w:tcPr>
          <w:p w:rsidR="00B2767B" w:rsidRPr="00367445" w:rsidRDefault="00B2767B" w:rsidP="00C66A32">
            <w:pPr>
              <w:pStyle w:val="AMODTable"/>
              <w:keepNext/>
            </w:pPr>
            <w:r w:rsidRPr="00367445">
              <w:t>1 July 2010</w:t>
            </w:r>
          </w:p>
        </w:tc>
        <w:tc>
          <w:tcPr>
            <w:tcW w:w="1620" w:type="dxa"/>
          </w:tcPr>
          <w:p w:rsidR="00B2767B" w:rsidRPr="00367445" w:rsidRDefault="00B2767B" w:rsidP="00C66A32">
            <w:pPr>
              <w:pStyle w:val="AMODTable"/>
              <w:keepNext/>
              <w:jc w:val="center"/>
            </w:pPr>
            <w:r w:rsidRPr="00367445">
              <w:t>80%</w:t>
            </w:r>
          </w:p>
        </w:tc>
      </w:tr>
      <w:tr w:rsidR="00B2767B" w:rsidRPr="00367445" w:rsidTr="00C66A32">
        <w:tc>
          <w:tcPr>
            <w:tcW w:w="3469" w:type="dxa"/>
          </w:tcPr>
          <w:p w:rsidR="00B2767B" w:rsidRPr="00367445" w:rsidRDefault="00B2767B" w:rsidP="00C66A32">
            <w:pPr>
              <w:pStyle w:val="AMODTable"/>
              <w:keepNext/>
            </w:pPr>
            <w:r w:rsidRPr="00367445">
              <w:t>1 July 2011</w:t>
            </w:r>
          </w:p>
        </w:tc>
        <w:tc>
          <w:tcPr>
            <w:tcW w:w="1620" w:type="dxa"/>
          </w:tcPr>
          <w:p w:rsidR="00B2767B" w:rsidRPr="00367445" w:rsidRDefault="00B2767B" w:rsidP="00C66A32">
            <w:pPr>
              <w:pStyle w:val="AMODTable"/>
              <w:keepNext/>
              <w:jc w:val="center"/>
            </w:pPr>
            <w:r w:rsidRPr="00367445">
              <w:t>60%</w:t>
            </w:r>
          </w:p>
        </w:tc>
      </w:tr>
      <w:tr w:rsidR="00B2767B" w:rsidRPr="00367445" w:rsidTr="00C66A32">
        <w:tc>
          <w:tcPr>
            <w:tcW w:w="3469" w:type="dxa"/>
          </w:tcPr>
          <w:p w:rsidR="00B2767B" w:rsidRPr="00367445" w:rsidRDefault="00B2767B" w:rsidP="00C66A32">
            <w:pPr>
              <w:pStyle w:val="AMODTable"/>
              <w:keepNext/>
            </w:pPr>
            <w:r w:rsidRPr="00367445">
              <w:t>1 July 2012</w:t>
            </w:r>
          </w:p>
        </w:tc>
        <w:tc>
          <w:tcPr>
            <w:tcW w:w="1620" w:type="dxa"/>
          </w:tcPr>
          <w:p w:rsidR="00B2767B" w:rsidRPr="00367445" w:rsidRDefault="00B2767B" w:rsidP="00C66A32">
            <w:pPr>
              <w:pStyle w:val="AMODTable"/>
              <w:keepNext/>
              <w:jc w:val="center"/>
            </w:pPr>
            <w:r w:rsidRPr="00367445">
              <w:t>40%</w:t>
            </w:r>
          </w:p>
        </w:tc>
      </w:tr>
      <w:tr w:rsidR="00B2767B" w:rsidRPr="00367445" w:rsidTr="00C66A32">
        <w:tc>
          <w:tcPr>
            <w:tcW w:w="3469" w:type="dxa"/>
          </w:tcPr>
          <w:p w:rsidR="00B2767B" w:rsidRPr="00367445" w:rsidRDefault="00B2767B">
            <w:pPr>
              <w:pStyle w:val="AMODTable"/>
            </w:pPr>
            <w:r w:rsidRPr="00367445">
              <w:t>1 July 2013</w:t>
            </w:r>
          </w:p>
        </w:tc>
        <w:tc>
          <w:tcPr>
            <w:tcW w:w="1620" w:type="dxa"/>
          </w:tcPr>
          <w:p w:rsidR="00B2767B" w:rsidRPr="00367445" w:rsidRDefault="00B2767B" w:rsidP="00C66A32">
            <w:pPr>
              <w:pStyle w:val="AMODTable"/>
              <w:jc w:val="center"/>
            </w:pPr>
            <w:r w:rsidRPr="00367445">
              <w:t>20%</w:t>
            </w:r>
          </w:p>
        </w:tc>
      </w:tr>
    </w:tbl>
    <w:p w:rsidR="00B2767B" w:rsidRPr="00367445" w:rsidRDefault="00B2767B">
      <w:pPr>
        <w:pStyle w:val="SubLevel2"/>
      </w:pPr>
      <w:r w:rsidRPr="00367445">
        <w:t>These provisions cease to operate from the beginning of the first full pay period on or after 1 July 2014.</w:t>
      </w:r>
    </w:p>
    <w:p w:rsidR="00B2767B" w:rsidRPr="00367445" w:rsidRDefault="00B2767B">
      <w:pPr>
        <w:pStyle w:val="SubLevel1Bold"/>
      </w:pPr>
      <w:r w:rsidRPr="00367445">
        <w:lastRenderedPageBreak/>
        <w:t>Loadings and penalty rates – no existing loading or penalty rate</w:t>
      </w:r>
    </w:p>
    <w:p w:rsidR="00B2767B" w:rsidRPr="00367445" w:rsidRDefault="00B2767B">
      <w:pPr>
        <w:pStyle w:val="SubLevel2"/>
      </w:pPr>
      <w:r w:rsidRPr="00367445">
        <w:t>The following transitional arrangements apply to an employer not covered by clause </w:t>
      </w:r>
      <w:r w:rsidR="00F77734">
        <w:fldChar w:fldCharType="begin"/>
      </w:r>
      <w:r w:rsidR="00F77734">
        <w:instrText xml:space="preserve"> REF _Ref239685174 \n \h  \* MERGEFORMAT </w:instrText>
      </w:r>
      <w:r w:rsidR="00F77734">
        <w:fldChar w:fldCharType="separate"/>
      </w:r>
      <w:r w:rsidR="00061181">
        <w:t>A.5</w:t>
      </w:r>
      <w:r w:rsidR="00F77734">
        <w:fldChar w:fldCharType="end"/>
      </w:r>
      <w:r w:rsidRPr="00367445">
        <w:t xml:space="preserve"> or </w:t>
      </w:r>
      <w:r w:rsidR="00F77734">
        <w:fldChar w:fldCharType="begin"/>
      </w:r>
      <w:r w:rsidR="00F77734">
        <w:instrText xml:space="preserve"> REF _Ref239685199 \n \h  \* MERGEFORMAT </w:instrText>
      </w:r>
      <w:r w:rsidR="00F77734">
        <w:fldChar w:fldCharType="separate"/>
      </w:r>
      <w:r w:rsidR="00061181">
        <w:t>A.6</w:t>
      </w:r>
      <w:r w:rsidR="00F77734">
        <w:fldChar w:fldCharType="end"/>
      </w:r>
      <w:r w:rsidRPr="00367445">
        <w:t xml:space="preserve"> in relation to a particular loading or penalty in this award.</w:t>
      </w:r>
    </w:p>
    <w:p w:rsidR="00B2767B" w:rsidRPr="00367445" w:rsidRDefault="00B2767B">
      <w:pPr>
        <w:pStyle w:val="SubLevel2"/>
      </w:pPr>
      <w:r w:rsidRPr="00367445">
        <w:t>Prior to the first full pay period on or after 1 July 2010 the employer need not pay the loading or penalty in this award.</w:t>
      </w:r>
    </w:p>
    <w:p w:rsidR="00B2767B" w:rsidRPr="00367445" w:rsidRDefault="00B2767B">
      <w:pPr>
        <w:pStyle w:val="SubLevel2"/>
        <w:keepNext/>
      </w:pPr>
      <w:r w:rsidRPr="00367445">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B2767B" w:rsidRPr="00367445" w:rsidTr="00C66A32">
        <w:tc>
          <w:tcPr>
            <w:tcW w:w="3469" w:type="dxa"/>
          </w:tcPr>
          <w:p w:rsidR="00B2767B" w:rsidRPr="00C66A32" w:rsidRDefault="00B2767B" w:rsidP="00C66A32">
            <w:pPr>
              <w:pStyle w:val="AMODTable"/>
              <w:keepNext/>
              <w:rPr>
                <w:b/>
              </w:rPr>
            </w:pPr>
            <w:r w:rsidRPr="00C66A32">
              <w:rPr>
                <w:b/>
              </w:rPr>
              <w:t>First full pay period on or after</w:t>
            </w:r>
          </w:p>
        </w:tc>
        <w:tc>
          <w:tcPr>
            <w:tcW w:w="1620" w:type="dxa"/>
          </w:tcPr>
          <w:p w:rsidR="00B2767B" w:rsidRPr="00367445" w:rsidRDefault="00B2767B" w:rsidP="00C66A32">
            <w:pPr>
              <w:pStyle w:val="AMODTable"/>
              <w:keepNext/>
              <w:jc w:val="center"/>
            </w:pPr>
          </w:p>
        </w:tc>
      </w:tr>
      <w:tr w:rsidR="00B2767B" w:rsidRPr="00367445" w:rsidTr="00C66A32">
        <w:tc>
          <w:tcPr>
            <w:tcW w:w="3469" w:type="dxa"/>
          </w:tcPr>
          <w:p w:rsidR="00B2767B" w:rsidRPr="00367445" w:rsidRDefault="00B2767B" w:rsidP="00C66A32">
            <w:pPr>
              <w:pStyle w:val="AMODTable"/>
              <w:keepNext/>
            </w:pPr>
            <w:r w:rsidRPr="00367445">
              <w:t>1 July 2010</w:t>
            </w:r>
          </w:p>
        </w:tc>
        <w:tc>
          <w:tcPr>
            <w:tcW w:w="1620" w:type="dxa"/>
          </w:tcPr>
          <w:p w:rsidR="00B2767B" w:rsidRPr="00367445" w:rsidRDefault="00B2767B" w:rsidP="00C66A32">
            <w:pPr>
              <w:pStyle w:val="AMODTable"/>
              <w:keepNext/>
              <w:jc w:val="center"/>
            </w:pPr>
            <w:r w:rsidRPr="00367445">
              <w:t>20%</w:t>
            </w:r>
          </w:p>
        </w:tc>
      </w:tr>
      <w:tr w:rsidR="00B2767B" w:rsidRPr="00367445" w:rsidTr="00C66A32">
        <w:tc>
          <w:tcPr>
            <w:tcW w:w="3469" w:type="dxa"/>
          </w:tcPr>
          <w:p w:rsidR="00B2767B" w:rsidRPr="00367445" w:rsidRDefault="00B2767B" w:rsidP="00C66A32">
            <w:pPr>
              <w:pStyle w:val="AMODTable"/>
              <w:keepNext/>
            </w:pPr>
            <w:r w:rsidRPr="00367445">
              <w:t>1 July 2011</w:t>
            </w:r>
          </w:p>
        </w:tc>
        <w:tc>
          <w:tcPr>
            <w:tcW w:w="1620" w:type="dxa"/>
          </w:tcPr>
          <w:p w:rsidR="00B2767B" w:rsidRPr="00367445" w:rsidRDefault="00B2767B" w:rsidP="00C66A32">
            <w:pPr>
              <w:pStyle w:val="AMODTable"/>
              <w:keepNext/>
              <w:jc w:val="center"/>
            </w:pPr>
            <w:r w:rsidRPr="00367445">
              <w:t>40%</w:t>
            </w:r>
          </w:p>
        </w:tc>
      </w:tr>
      <w:tr w:rsidR="00B2767B" w:rsidRPr="00367445" w:rsidTr="00C66A32">
        <w:tc>
          <w:tcPr>
            <w:tcW w:w="3469" w:type="dxa"/>
          </w:tcPr>
          <w:p w:rsidR="00B2767B" w:rsidRPr="00367445" w:rsidRDefault="00B2767B" w:rsidP="00C66A32">
            <w:pPr>
              <w:pStyle w:val="AMODTable"/>
              <w:keepNext/>
            </w:pPr>
            <w:r w:rsidRPr="00367445">
              <w:t>1 July 2012</w:t>
            </w:r>
          </w:p>
        </w:tc>
        <w:tc>
          <w:tcPr>
            <w:tcW w:w="1620" w:type="dxa"/>
          </w:tcPr>
          <w:p w:rsidR="00B2767B" w:rsidRPr="00367445" w:rsidRDefault="00B2767B" w:rsidP="00C66A32">
            <w:pPr>
              <w:pStyle w:val="AMODTable"/>
              <w:keepNext/>
              <w:jc w:val="center"/>
            </w:pPr>
            <w:r w:rsidRPr="00367445">
              <w:t>60%</w:t>
            </w:r>
          </w:p>
        </w:tc>
      </w:tr>
      <w:tr w:rsidR="00B2767B" w:rsidRPr="00367445" w:rsidTr="00C66A32">
        <w:tc>
          <w:tcPr>
            <w:tcW w:w="3469" w:type="dxa"/>
          </w:tcPr>
          <w:p w:rsidR="00B2767B" w:rsidRPr="00367445" w:rsidRDefault="00B2767B">
            <w:pPr>
              <w:pStyle w:val="AMODTable"/>
            </w:pPr>
            <w:r w:rsidRPr="00367445">
              <w:t>1 July 2013</w:t>
            </w:r>
          </w:p>
        </w:tc>
        <w:tc>
          <w:tcPr>
            <w:tcW w:w="1620" w:type="dxa"/>
          </w:tcPr>
          <w:p w:rsidR="00B2767B" w:rsidRPr="00367445" w:rsidRDefault="00B2767B" w:rsidP="00C66A32">
            <w:pPr>
              <w:pStyle w:val="AMODTable"/>
              <w:jc w:val="center"/>
            </w:pPr>
            <w:r w:rsidRPr="00367445">
              <w:t>80%</w:t>
            </w:r>
          </w:p>
        </w:tc>
      </w:tr>
    </w:tbl>
    <w:p w:rsidR="00860A81" w:rsidRDefault="00B2767B" w:rsidP="00860A81">
      <w:pPr>
        <w:pStyle w:val="SubLevel2"/>
      </w:pPr>
      <w:r w:rsidRPr="00367445">
        <w:t>These provisions cease to operate from the beginning of the first full pay period on or after 1 July 2014.</w:t>
      </w:r>
    </w:p>
    <w:p w:rsidR="003A4FB0" w:rsidRDefault="003A4FB0" w:rsidP="003A4FB0">
      <w:pPr>
        <w:pStyle w:val="SubLevel1Bold"/>
      </w:pPr>
      <w:r w:rsidRPr="00054EDA">
        <w:t>Former Division 2B employers</w:t>
      </w:r>
      <w:r>
        <w:t xml:space="preserve"> </w:t>
      </w:r>
    </w:p>
    <w:p w:rsidR="003A4FB0" w:rsidRPr="00273F87" w:rsidRDefault="003A4FB0" w:rsidP="003A4FB0">
      <w:pPr>
        <w:pStyle w:val="History"/>
      </w:pPr>
      <w:r>
        <w:t xml:space="preserve">[A.8 inserted </w:t>
      </w:r>
      <w:r w:rsidRPr="00EF6885">
        <w:t xml:space="preserve">by </w:t>
      </w:r>
      <w:hyperlink r:id="rId182" w:history="1">
        <w:r w:rsidRPr="003A4FB0">
          <w:rPr>
            <w:rStyle w:val="Hyperlink"/>
          </w:rPr>
          <w:t>PR503697</w:t>
        </w:r>
      </w:hyperlink>
      <w:r>
        <w:t xml:space="preserve"> </w:t>
      </w:r>
      <w:proofErr w:type="spellStart"/>
      <w:r>
        <w:t>ppc</w:t>
      </w:r>
      <w:proofErr w:type="spellEnd"/>
      <w:r>
        <w:t xml:space="preserve"> 01Jan11</w:t>
      </w:r>
      <w:r w:rsidRPr="00EF6885">
        <w:t>]</w:t>
      </w:r>
    </w:p>
    <w:p w:rsidR="003A4FB0" w:rsidRDefault="003A4FB0" w:rsidP="003A4FB0">
      <w:pPr>
        <w:pStyle w:val="SubLevel2"/>
      </w:pPr>
      <w:r>
        <w:t xml:space="preserve">This clause applies to an employer which, immediately prior to 1 January 2011, was covered by a Division 2B State award. </w:t>
      </w:r>
    </w:p>
    <w:p w:rsidR="003A4FB0" w:rsidRDefault="003A4FB0" w:rsidP="003A4FB0">
      <w:pPr>
        <w:pStyle w:val="SubLevel2"/>
      </w:pPr>
      <w:r>
        <w:t xml:space="preserve">All of the terms of a Division 2B State award applying to a Division 2B employer are continued in effect until the end of the full pay period commencing before 1 February 2011. </w:t>
      </w:r>
    </w:p>
    <w:p w:rsidR="003A4FB0" w:rsidRDefault="003A4FB0" w:rsidP="003A4FB0">
      <w:pPr>
        <w:pStyle w:val="SubLevel2"/>
      </w:pPr>
      <w:bookmarkStart w:id="196"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196"/>
      <w:r>
        <w:t xml:space="preserve"> </w:t>
      </w:r>
    </w:p>
    <w:p w:rsidR="003A4FB0" w:rsidRDefault="003A4FB0" w:rsidP="003A4FB0">
      <w:pPr>
        <w:pStyle w:val="SubLevel2"/>
      </w:pPr>
      <w:r>
        <w:t xml:space="preserve">Despite clause </w:t>
      </w:r>
      <w:r w:rsidR="00AF2D2A">
        <w:fldChar w:fldCharType="begin"/>
      </w:r>
      <w:r>
        <w:instrText xml:space="preserve"> REF _Ref277233977 \w \h </w:instrText>
      </w:r>
      <w:r w:rsidR="00AF2D2A">
        <w:fldChar w:fldCharType="separate"/>
      </w:r>
      <w:r w:rsidR="00061181">
        <w:t>A.8.3</w:t>
      </w:r>
      <w:r w:rsidR="00AF2D2A">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3A4FB0" w:rsidRDefault="003A4FB0" w:rsidP="003A4FB0">
      <w:pPr>
        <w:pStyle w:val="SubLevel2"/>
      </w:pPr>
      <w:r>
        <w:t xml:space="preserve">Despite clause </w:t>
      </w:r>
      <w:r w:rsidR="00AF2D2A">
        <w:fldChar w:fldCharType="begin"/>
      </w:r>
      <w:r>
        <w:instrText xml:space="preserve"> REF _Ref277233977 \w \h </w:instrText>
      </w:r>
      <w:r w:rsidR="00AF2D2A">
        <w:fldChar w:fldCharType="separate"/>
      </w:r>
      <w:r w:rsidR="00061181">
        <w:t>A.8.3</w:t>
      </w:r>
      <w:r w:rsidR="00AF2D2A">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3A4FB0" w:rsidRDefault="003A4FB0" w:rsidP="003A4FB0">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BD1843" w:rsidRPr="00367445" w:rsidRDefault="00860A81" w:rsidP="00860A81">
      <w:pPr>
        <w:pStyle w:val="Subdocument"/>
      </w:pPr>
      <w:r w:rsidRPr="00367445">
        <w:br w:type="page"/>
      </w:r>
      <w:bookmarkStart w:id="197" w:name="_Ref248032727"/>
      <w:bookmarkStart w:id="198" w:name="_Toc39500763"/>
      <w:bookmarkStart w:id="199" w:name="_GoBack"/>
      <w:bookmarkEnd w:id="189"/>
      <w:bookmarkEnd w:id="199"/>
      <w:r w:rsidR="00BD1843" w:rsidRPr="00367445">
        <w:lastRenderedPageBreak/>
        <w:t>—Classification Structure and Definitions</w:t>
      </w:r>
      <w:bookmarkStart w:id="200" w:name="sched_b"/>
      <w:bookmarkEnd w:id="187"/>
      <w:bookmarkEnd w:id="188"/>
      <w:bookmarkEnd w:id="197"/>
      <w:bookmarkEnd w:id="198"/>
    </w:p>
    <w:p w:rsidR="00484880" w:rsidRDefault="00484880" w:rsidP="00484880">
      <w:pPr>
        <w:pStyle w:val="History"/>
      </w:pPr>
      <w:bookmarkStart w:id="201" w:name="_Hlk39500142"/>
      <w:r>
        <w:t>[Varied by</w:t>
      </w:r>
      <w:r w:rsidR="00284091">
        <w:t xml:space="preserve"> </w:t>
      </w:r>
      <w:hyperlink r:id="rId183" w:history="1">
        <w:r w:rsidR="00284091" w:rsidRPr="00284091">
          <w:rPr>
            <w:rStyle w:val="Hyperlink"/>
          </w:rPr>
          <w:t>PR991335</w:t>
        </w:r>
      </w:hyperlink>
      <w:r w:rsidR="00284091">
        <w:t>,</w:t>
      </w:r>
      <w:r>
        <w:t xml:space="preserve"> </w:t>
      </w:r>
      <w:hyperlink r:id="rId184" w:history="1">
        <w:r w:rsidRPr="00367445">
          <w:rPr>
            <w:rStyle w:val="Hyperlink"/>
          </w:rPr>
          <w:t>PR991573</w:t>
        </w:r>
      </w:hyperlink>
      <w:r w:rsidR="00035F2A">
        <w:rPr>
          <w:rStyle w:val="Hyperlink"/>
          <w:color w:val="auto"/>
          <w:u w:val="none"/>
        </w:rPr>
        <w:t>;</w:t>
      </w:r>
      <w:r w:rsidR="00035F2A" w:rsidRPr="00035F2A">
        <w:rPr>
          <w:rStyle w:val="Hyperlink"/>
          <w:color w:val="auto"/>
          <w:u w:val="none"/>
        </w:rPr>
        <w:t xml:space="preserve"> </w:t>
      </w:r>
      <w:hyperlink r:id="rId185" w:history="1">
        <w:r w:rsidR="00035F2A">
          <w:rPr>
            <w:rStyle w:val="Hyperlink"/>
          </w:rPr>
          <w:t>PR704336</w:t>
        </w:r>
      </w:hyperlink>
      <w:r w:rsidR="00456609" w:rsidRPr="00061181">
        <w:rPr>
          <w:rStyle w:val="Hyperlink"/>
          <w:color w:val="auto"/>
          <w:u w:val="none"/>
        </w:rPr>
        <w:t xml:space="preserve">; </w:t>
      </w:r>
      <w:hyperlink r:id="rId186" w:history="1">
        <w:r w:rsidR="00061181">
          <w:rPr>
            <w:rStyle w:val="Hyperlink"/>
            <w:lang w:val="en-US"/>
          </w:rPr>
          <w:t>PR718705</w:t>
        </w:r>
      </w:hyperlink>
      <w:r>
        <w:t>]</w:t>
      </w:r>
    </w:p>
    <w:p w:rsidR="00035F2A" w:rsidRPr="00035F2A" w:rsidRDefault="00035F2A" w:rsidP="00035F2A">
      <w:pPr>
        <w:pStyle w:val="History"/>
      </w:pPr>
      <w:bookmarkStart w:id="202" w:name="_Hlk39500177"/>
      <w:bookmarkEnd w:id="201"/>
      <w:r>
        <w:t>[Preamble substituted by</w:t>
      </w:r>
      <w:r w:rsidRPr="00035F2A">
        <w:t xml:space="preserve"> </w:t>
      </w:r>
      <w:hyperlink r:id="rId187" w:history="1">
        <w:r w:rsidRPr="00035F2A">
          <w:rPr>
            <w:rStyle w:val="Hyperlink"/>
          </w:rPr>
          <w:t>PR704336</w:t>
        </w:r>
      </w:hyperlink>
      <w:r>
        <w:t xml:space="preserve"> </w:t>
      </w:r>
      <w:proofErr w:type="spellStart"/>
      <w:r>
        <w:t>ppc</w:t>
      </w:r>
      <w:proofErr w:type="spellEnd"/>
      <w:r>
        <w:t xml:space="preserve"> 01Feb</w:t>
      </w:r>
      <w:r w:rsidR="00945149">
        <w:t>19</w:t>
      </w:r>
      <w:r w:rsidR="00945149" w:rsidRPr="00DC14A8">
        <w:rPr>
          <w:rStyle w:val="Hyperlink"/>
          <w:color w:val="auto"/>
        </w:rPr>
        <w:t>]</w:t>
      </w:r>
    </w:p>
    <w:bookmarkEnd w:id="202"/>
    <w:p w:rsidR="00986DCA" w:rsidRDefault="00986DCA" w:rsidP="00BD1843">
      <w:r w:rsidRPr="00986DCA">
        <w:t>For employment involving the performance of professional duties except professional medical research duties, the following classification definitions apply:</w:t>
      </w:r>
    </w:p>
    <w:p w:rsidR="00DC5FE1" w:rsidRDefault="00DC5FE1" w:rsidP="006C6D58">
      <w:pPr>
        <w:pStyle w:val="SubLevel1Bold"/>
      </w:pPr>
      <w:r w:rsidRPr="00367445">
        <w:t>Professional responsibility levels</w:t>
      </w:r>
    </w:p>
    <w:p w:rsidR="00DC5FE1" w:rsidRDefault="00DC5FE1" w:rsidP="00D2612D">
      <w:pPr>
        <w:pStyle w:val="SubLevel2Bold"/>
        <w:rPr>
          <w:bCs/>
        </w:rPr>
      </w:pPr>
      <w:bookmarkStart w:id="203" w:name="_Hlk39500498"/>
      <w:r w:rsidRPr="00367445">
        <w:t>Level 1—</w:t>
      </w:r>
      <w:r w:rsidR="00C56255" w:rsidRPr="00890C63">
        <w:rPr>
          <w:bCs/>
        </w:rPr>
        <w:t>Graduate engineer, Graduate information technology employee and Qualified scientist</w:t>
      </w:r>
    </w:p>
    <w:p w:rsidR="00061181" w:rsidRPr="00061181" w:rsidRDefault="00061181" w:rsidP="00061181">
      <w:pPr>
        <w:pStyle w:val="History"/>
      </w:pPr>
      <w:bookmarkStart w:id="204" w:name="_Hlk39500371"/>
      <w:r w:rsidRPr="00061181">
        <w:t>[</w:t>
      </w:r>
      <w:r w:rsidRPr="00061181">
        <w:rPr>
          <w:bCs/>
        </w:rPr>
        <w:t>B.1.1</w:t>
      </w:r>
      <w:r>
        <w:rPr>
          <w:bCs/>
        </w:rPr>
        <w:t xml:space="preserve"> renamed </w:t>
      </w:r>
      <w:r w:rsidRPr="00061181">
        <w:t xml:space="preserve">by </w:t>
      </w:r>
      <w:hyperlink r:id="rId188" w:history="1">
        <w:r w:rsidRPr="00061181">
          <w:rPr>
            <w:rStyle w:val="Hyperlink"/>
            <w:lang w:val="en-US"/>
          </w:rPr>
          <w:t>PR718705</w:t>
        </w:r>
      </w:hyperlink>
      <w:r w:rsidRPr="00061181">
        <w:t xml:space="preserve"> </w:t>
      </w:r>
      <w:proofErr w:type="spellStart"/>
      <w:r w:rsidRPr="00061181">
        <w:t>ppc</w:t>
      </w:r>
      <w:proofErr w:type="spellEnd"/>
      <w:r w:rsidRPr="00061181">
        <w:t xml:space="preserve"> 07May20</w:t>
      </w:r>
      <w:r w:rsidRPr="00061181">
        <w:rPr>
          <w:rStyle w:val="Hyperlink"/>
          <w:color w:val="auto"/>
        </w:rPr>
        <w:t>]</w:t>
      </w:r>
    </w:p>
    <w:bookmarkEnd w:id="204"/>
    <w:bookmarkEnd w:id="203"/>
    <w:p w:rsidR="00DC5FE1" w:rsidRPr="00367445" w:rsidRDefault="00DC5FE1" w:rsidP="006C6D58">
      <w:pPr>
        <w:pStyle w:val="SubLevel3"/>
      </w:pPr>
      <w:r w:rsidRPr="00367445">
        <w:t>An employee at this level undertakes initial professional tasks of limited scope and complexity, such as minor phases of broader assignments, in office, plant, field or laboratory work.</w:t>
      </w:r>
    </w:p>
    <w:p w:rsidR="00DC5FE1" w:rsidRPr="00367445" w:rsidRDefault="00DC5FE1" w:rsidP="001358D3">
      <w:pPr>
        <w:pStyle w:val="SubLevel3"/>
      </w:pPr>
      <w:r w:rsidRPr="00367445">
        <w:t>Under supervision from higher level Professional engineers, Professional scientists or Professional information technology employees as to method of approach and requirements, the employee performs normal professional work and exercises individual judgment and initiative in the application of principles, techniques and methods.</w:t>
      </w:r>
    </w:p>
    <w:p w:rsidR="00DC5FE1" w:rsidRPr="00367445" w:rsidRDefault="00DC5FE1" w:rsidP="001358D3">
      <w:pPr>
        <w:pStyle w:val="SubLevel3"/>
      </w:pPr>
      <w:r w:rsidRPr="00367445">
        <w:t>In assisting more senior Professional engineers, Professional scientists or Professional information technology employees by carrying out tasks requiring accuracy and adherence to prescribed methods of professional engineering or professional scientific/information technology analysis, design or computation, the employee draws upon advanced techniques and methods learned during and after the undergraduate course.</w:t>
      </w:r>
    </w:p>
    <w:p w:rsidR="00DC5FE1" w:rsidRPr="00367445" w:rsidRDefault="00DC5FE1" w:rsidP="001358D3">
      <w:pPr>
        <w:pStyle w:val="SubLevel3"/>
      </w:pPr>
      <w:smartTag w:uri="urn:schemas-microsoft-com:office:smarttags" w:element="PersonName">
        <w:r w:rsidRPr="00367445">
          <w:t>Training</w:t>
        </w:r>
      </w:smartTag>
      <w:r w:rsidRPr="00367445">
        <w:t>, development and experience using a variety of standard procedures, enable the employee to develop increasing professional judgment and apply it progressively to more difficult tasks at Level 2.</w:t>
      </w:r>
    </w:p>
    <w:p w:rsidR="00DC5FE1" w:rsidRPr="00367445" w:rsidRDefault="00DC5FE1" w:rsidP="001358D3">
      <w:pPr>
        <w:pStyle w:val="SubLevel3"/>
      </w:pPr>
      <w:r w:rsidRPr="00367445">
        <w:t>Decisions are related to tasks performed, relying upon precedent or defined procedures for guidance. Recommendations are related to solution of problems in connection to the tasks performed.</w:t>
      </w:r>
    </w:p>
    <w:p w:rsidR="00DC5FE1" w:rsidRPr="00367445" w:rsidRDefault="00DC5FE1" w:rsidP="001358D3">
      <w:pPr>
        <w:pStyle w:val="SubLevel3"/>
      </w:pPr>
      <w:r w:rsidRPr="00367445">
        <w:t>Work is reviewed by higher level Professional engineers, Professional scientists or Professional information technology employees for validity, adequacy, methods and procedures. With professional development and experience, work receives less review, and the employee progressively exercises more individual judgment until the level of competence at Level 2 is achieved.</w:t>
      </w:r>
    </w:p>
    <w:p w:rsidR="00DC5FE1" w:rsidRPr="00367445" w:rsidRDefault="00DC5FE1" w:rsidP="001358D3">
      <w:pPr>
        <w:pStyle w:val="SubLevel3"/>
      </w:pPr>
      <w:r w:rsidRPr="00367445">
        <w:t>The employee may assign and check work of technical staff assigned to work on a common project.</w:t>
      </w:r>
    </w:p>
    <w:p w:rsidR="00DC5FE1" w:rsidRPr="00367445" w:rsidRDefault="00DC5FE1" w:rsidP="001358D3">
      <w:pPr>
        <w:pStyle w:val="SubLevel2Bold"/>
      </w:pPr>
      <w:r w:rsidRPr="00367445">
        <w:lastRenderedPageBreak/>
        <w:t>Graduate professional—appointment and progression</w:t>
      </w:r>
    </w:p>
    <w:p w:rsidR="00DC5FE1" w:rsidRPr="00367445" w:rsidRDefault="00DC5FE1" w:rsidP="001358D3">
      <w:pPr>
        <w:pStyle w:val="SubLevel3Bold"/>
      </w:pPr>
      <w:r w:rsidRPr="00367445">
        <w:t>Pay Point 1.1</w:t>
      </w:r>
    </w:p>
    <w:p w:rsidR="00DC5FE1" w:rsidRPr="00367445" w:rsidRDefault="00DC5FE1" w:rsidP="001358D3">
      <w:pPr>
        <w:pStyle w:val="Block2"/>
      </w:pPr>
      <w:r w:rsidRPr="00367445">
        <w:t>Means the pay point to which a graduate will be appointed where they possess and may be required to utilise a level of professional skill and knowledge based on either the completion of an accredited three or four year tertiary professional technology based qualification in Australia or equivalent.</w:t>
      </w:r>
    </w:p>
    <w:p w:rsidR="00DC5FE1" w:rsidRPr="00367445" w:rsidRDefault="00DC5FE1" w:rsidP="001358D3">
      <w:pPr>
        <w:pStyle w:val="SubLevel3Bold"/>
      </w:pPr>
      <w:r w:rsidRPr="00367445">
        <w:t>Pay Point 1.2</w:t>
      </w:r>
    </w:p>
    <w:p w:rsidR="00DC5FE1" w:rsidRPr="00367445" w:rsidRDefault="00DC5FE1" w:rsidP="001358D3">
      <w:pPr>
        <w:pStyle w:val="Block2"/>
      </w:pPr>
      <w:r w:rsidRPr="00367445">
        <w:t>Means the pay point to which a graduate will be appointed or will progress from Pay Point 1.1 having been assessed as being competent at Pay Point 1.1, where the graduate possesses and may be required to utilise a level of professional skill and knowledge based on:</w:t>
      </w:r>
    </w:p>
    <w:p w:rsidR="00DC5FE1" w:rsidRPr="00367445" w:rsidRDefault="00DC5FE1" w:rsidP="001358D3">
      <w:pPr>
        <w:pStyle w:val="SubLevel4Bold"/>
      </w:pPr>
      <w:smartTag w:uri="urn:schemas-microsoft-com:office:smarttags" w:element="PersonName">
        <w:r w:rsidRPr="00367445">
          <w:t>Training</w:t>
        </w:r>
      </w:smartTag>
      <w:r w:rsidRPr="00367445">
        <w:t xml:space="preserve"> and experience</w:t>
      </w:r>
    </w:p>
    <w:p w:rsidR="00DC5FE1" w:rsidRPr="00367445" w:rsidRDefault="00DC5FE1" w:rsidP="001358D3">
      <w:pPr>
        <w:pStyle w:val="Block3"/>
      </w:pPr>
      <w:r w:rsidRPr="00367445">
        <w:t>In addition to the experience, skill and knowledge requirements for Pay Point 1.1 not more than one further year of practical professional experience, with supervision as appropriate, and the undertaking of in-service training, subject to its provision by the employer.</w:t>
      </w:r>
    </w:p>
    <w:p w:rsidR="00DC5FE1" w:rsidRPr="00367445" w:rsidRDefault="00DC5FE1" w:rsidP="001358D3">
      <w:pPr>
        <w:pStyle w:val="SubLevel4Bold"/>
      </w:pPr>
      <w:r w:rsidRPr="00367445">
        <w:t>Core competency standards</w:t>
      </w:r>
    </w:p>
    <w:p w:rsidR="00DC5FE1" w:rsidRPr="00367445" w:rsidRDefault="00DC5FE1" w:rsidP="001358D3">
      <w:pPr>
        <w:pStyle w:val="Block3"/>
      </w:pPr>
      <w:r w:rsidRPr="00367445">
        <w:t>The development of core competency standards in the practice setting/s undertaken since being assessed as competent at Pay Point 1.1 measured against the prescribed performance criteria.</w:t>
      </w:r>
    </w:p>
    <w:p w:rsidR="00DC5FE1" w:rsidRPr="00367445" w:rsidRDefault="00DC5FE1" w:rsidP="001358D3">
      <w:pPr>
        <w:pStyle w:val="SubLevel3Bold"/>
      </w:pPr>
      <w:r w:rsidRPr="00367445">
        <w:t>Pay Point 1.3</w:t>
      </w:r>
    </w:p>
    <w:p w:rsidR="00DC5FE1" w:rsidRPr="00367445" w:rsidRDefault="00DC5FE1" w:rsidP="001358D3">
      <w:pPr>
        <w:pStyle w:val="Block2"/>
      </w:pPr>
      <w:r w:rsidRPr="00367445">
        <w:t>Means the pay point to which a graduate will be appointed or will progress from Pay Point 1.2 having been assessed as being competent at this Pay Point, where the graduate possesses and may be required to utilise a level of professional skill and knowledge based on:</w:t>
      </w:r>
    </w:p>
    <w:p w:rsidR="00DC5FE1" w:rsidRPr="00367445" w:rsidRDefault="00DC5FE1" w:rsidP="001358D3">
      <w:pPr>
        <w:pStyle w:val="SubLevel4Bold"/>
      </w:pPr>
      <w:smartTag w:uri="urn:schemas-microsoft-com:office:smarttags" w:element="PersonName">
        <w:r w:rsidRPr="00367445">
          <w:t>Training</w:t>
        </w:r>
      </w:smartTag>
      <w:r w:rsidRPr="00367445">
        <w:t xml:space="preserve"> and experience</w:t>
      </w:r>
    </w:p>
    <w:p w:rsidR="00DC5FE1" w:rsidRPr="00367445" w:rsidRDefault="00DC5FE1" w:rsidP="001358D3">
      <w:pPr>
        <w:pStyle w:val="Block3"/>
      </w:pPr>
      <w:r w:rsidRPr="00367445">
        <w:t>In addition to the experience, skill and knowledge requirements for Pay Point 1.2, not more than one further year of practical professional experience, with supervision as appropriate, and the undertaking of in-service training, subject to its provision by the employer.</w:t>
      </w:r>
    </w:p>
    <w:p w:rsidR="00DC5FE1" w:rsidRPr="00367445" w:rsidRDefault="00DC5FE1" w:rsidP="001358D3">
      <w:pPr>
        <w:pStyle w:val="SubLevel4Bold"/>
      </w:pPr>
      <w:r w:rsidRPr="00367445">
        <w:t>Core competency standards</w:t>
      </w:r>
    </w:p>
    <w:p w:rsidR="00DC5FE1" w:rsidRPr="00367445" w:rsidRDefault="00DC5FE1" w:rsidP="001358D3">
      <w:pPr>
        <w:pStyle w:val="Block3"/>
      </w:pPr>
      <w:r w:rsidRPr="00367445">
        <w:t>In addition to the core competency standards developed at Pay Point 1.2, the further development of core competency standards in the practice setting/s undertaken since being assessed as competent at Pay Point 1.2 measured against the prescribed performance criteria.</w:t>
      </w:r>
    </w:p>
    <w:p w:rsidR="00DC5FE1" w:rsidRPr="00367445" w:rsidRDefault="00DC5FE1" w:rsidP="001358D3">
      <w:pPr>
        <w:pStyle w:val="SubLevel3Bold"/>
      </w:pPr>
      <w:r w:rsidRPr="00367445">
        <w:t>Pay Point 1.4</w:t>
      </w:r>
    </w:p>
    <w:p w:rsidR="00DC5FE1" w:rsidRPr="00367445" w:rsidRDefault="00DC5FE1" w:rsidP="001358D3">
      <w:pPr>
        <w:pStyle w:val="Block2"/>
      </w:pPr>
      <w:r w:rsidRPr="00367445">
        <w:t>Means the pay point to which a graduate will be appointed or will progress from Pay Point 1.3 having been assessed as being competent at this Pay Point, where the graduate possesses and may be required to utilise a level of professional skill and knowledge based on:</w:t>
      </w:r>
    </w:p>
    <w:p w:rsidR="00DC5FE1" w:rsidRPr="00367445" w:rsidRDefault="00DC5FE1" w:rsidP="001358D3">
      <w:pPr>
        <w:pStyle w:val="SubLevel4Bold"/>
      </w:pPr>
      <w:smartTag w:uri="urn:schemas-microsoft-com:office:smarttags" w:element="PersonName">
        <w:r w:rsidRPr="00367445">
          <w:lastRenderedPageBreak/>
          <w:t>Training</w:t>
        </w:r>
      </w:smartTag>
      <w:r w:rsidRPr="00367445">
        <w:t xml:space="preserve"> and experience</w:t>
      </w:r>
    </w:p>
    <w:p w:rsidR="00DC5FE1" w:rsidRPr="00367445" w:rsidRDefault="00DC5FE1" w:rsidP="001358D3">
      <w:pPr>
        <w:pStyle w:val="Block3"/>
      </w:pPr>
      <w:r w:rsidRPr="00367445">
        <w:t>In addition to the experience, skill and knowledge requirements for Pay Point 1.3, not more than one further year of practical professional experience, with supervision as appropriate, and the undertaking of in-service training, subject to its provision by the employer.</w:t>
      </w:r>
    </w:p>
    <w:p w:rsidR="00DC5FE1" w:rsidRPr="00367445" w:rsidRDefault="00DC5FE1" w:rsidP="001358D3">
      <w:pPr>
        <w:pStyle w:val="SubLevel4Bold"/>
      </w:pPr>
      <w:r w:rsidRPr="00367445">
        <w:t>Core competency standards</w:t>
      </w:r>
    </w:p>
    <w:p w:rsidR="00DC5FE1" w:rsidRPr="00367445" w:rsidRDefault="00DC5FE1" w:rsidP="001358D3">
      <w:pPr>
        <w:pStyle w:val="Block3"/>
      </w:pPr>
      <w:r w:rsidRPr="00367445">
        <w:t>In addition to the core competency standards developed at Pay Point 1.3, the further development of core competency standards in the practice setting/s undertaken since being assessed as competent at Pay Point 1.3 measured against the prescribed performance criteria.</w:t>
      </w:r>
    </w:p>
    <w:p w:rsidR="00DC5FE1" w:rsidRPr="00367445" w:rsidRDefault="00DC5FE1" w:rsidP="001358D3">
      <w:pPr>
        <w:pStyle w:val="SubLevel2Bold"/>
      </w:pPr>
      <w:r w:rsidRPr="00367445">
        <w:t>Annual review</w:t>
      </w:r>
    </w:p>
    <w:p w:rsidR="00DC5FE1" w:rsidRPr="00367445" w:rsidRDefault="00DC5FE1" w:rsidP="001358D3">
      <w:pPr>
        <w:pStyle w:val="Block1"/>
      </w:pPr>
      <w:r w:rsidRPr="00367445">
        <w:t>Subject to the requirements of each Pay Point, each graduate will progress on their annual anniversary date from one Pay Point to the next, having regard to the acquisition and utilisation of core competencies through experience in their practice setting/s over such period. Confirmation of the employee’s progression to the next Pay Point will be provided by the employer in writing.</w:t>
      </w:r>
    </w:p>
    <w:p w:rsidR="00DC5FE1" w:rsidRPr="00367445" w:rsidRDefault="00DC5FE1" w:rsidP="001358D3">
      <w:pPr>
        <w:pStyle w:val="SubLevel2Bold"/>
      </w:pPr>
      <w:r w:rsidRPr="00367445">
        <w:t>Deferral</w:t>
      </w:r>
    </w:p>
    <w:p w:rsidR="00DC5FE1" w:rsidRPr="00367445" w:rsidRDefault="00DC5FE1" w:rsidP="001358D3">
      <w:pPr>
        <w:pStyle w:val="Block1"/>
      </w:pPr>
      <w:r w:rsidRPr="00367445">
        <w:t>Progression from one Pay Point to the next may be deferred or refused by the employer. Such deferral or refusal of progression will not be unreasonably or arbitrarily imposed by the employer. Any decision to defer or refuse progression to the next pay point will be confirmed in writing.</w:t>
      </w:r>
    </w:p>
    <w:p w:rsidR="00DC5FE1" w:rsidRPr="00367445" w:rsidRDefault="00DC5FE1" w:rsidP="001358D3">
      <w:pPr>
        <w:pStyle w:val="SubLevel2Bold"/>
      </w:pPr>
      <w:r w:rsidRPr="00367445">
        <w:t>Appeal and review</w:t>
      </w:r>
    </w:p>
    <w:p w:rsidR="00DC5FE1" w:rsidRPr="00367445" w:rsidRDefault="00DC5FE1" w:rsidP="001358D3">
      <w:pPr>
        <w:pStyle w:val="Block1"/>
      </w:pPr>
      <w:r w:rsidRPr="00367445">
        <w:t>An employee may appeal a deferral, provided that where any such appeal results in a revocation of the employer’s decision, Pay Point progression will be deemed to operate and be payable from the employee’s anniversary date for such progression. An appeal or review, for the purpose of this clause, will be undertaken and resolved in accordance with clause 10—Dispute resolution of this award.</w:t>
      </w:r>
    </w:p>
    <w:p w:rsidR="00DC5FE1" w:rsidRPr="00367445" w:rsidRDefault="00DC5FE1" w:rsidP="001358D3">
      <w:pPr>
        <w:pStyle w:val="SubLevel2Bold"/>
      </w:pPr>
      <w:r w:rsidRPr="00367445">
        <w:t>Accelerated advancement</w:t>
      </w:r>
    </w:p>
    <w:p w:rsidR="00DC5FE1" w:rsidRDefault="00DC5FE1" w:rsidP="001358D3">
      <w:pPr>
        <w:pStyle w:val="Block1"/>
      </w:pPr>
      <w:r w:rsidRPr="00367445">
        <w:t xml:space="preserve">Progression from one Pay Point to the next may be advanced by the employer to occur prior to the annual anniversary date provided that any such advancement is </w:t>
      </w:r>
      <w:proofErr w:type="spellStart"/>
      <w:r w:rsidRPr="00367445">
        <w:t>referable</w:t>
      </w:r>
      <w:proofErr w:type="spellEnd"/>
      <w:r w:rsidRPr="00367445">
        <w:t xml:space="preserve"> to the requirements for each Pay Point.</w:t>
      </w:r>
    </w:p>
    <w:p w:rsidR="00DC5FE1" w:rsidRDefault="00DC5FE1" w:rsidP="001358D3">
      <w:pPr>
        <w:pStyle w:val="SubLevel2Bold"/>
        <w:rPr>
          <w:bCs/>
        </w:rPr>
      </w:pPr>
      <w:r w:rsidRPr="00367445">
        <w:t>Level 2—</w:t>
      </w:r>
      <w:r w:rsidR="00801672" w:rsidRPr="00873D87">
        <w:rPr>
          <w:bCs/>
        </w:rPr>
        <w:t>Experienced engineer, Experienced information technology employee and Experienced scientist</w:t>
      </w:r>
    </w:p>
    <w:p w:rsidR="00061181" w:rsidRPr="00801672" w:rsidRDefault="00061181" w:rsidP="00061181">
      <w:pPr>
        <w:pStyle w:val="History"/>
      </w:pPr>
      <w:r w:rsidRPr="00061181">
        <w:t>[</w:t>
      </w:r>
      <w:r w:rsidRPr="00061181">
        <w:rPr>
          <w:bCs/>
        </w:rPr>
        <w:t>B.1.7</w:t>
      </w:r>
      <w:r>
        <w:rPr>
          <w:b/>
          <w:bCs/>
        </w:rPr>
        <w:t xml:space="preserve"> </w:t>
      </w:r>
      <w:r>
        <w:t xml:space="preserve">renamed and varied by </w:t>
      </w:r>
      <w:hyperlink r:id="rId189" w:history="1">
        <w:r>
          <w:rPr>
            <w:rStyle w:val="Hyperlink"/>
            <w:lang w:val="en-US"/>
          </w:rPr>
          <w:t>PR718705</w:t>
        </w:r>
      </w:hyperlink>
      <w:r>
        <w:t xml:space="preserve"> </w:t>
      </w:r>
      <w:proofErr w:type="spellStart"/>
      <w:r>
        <w:t>ppc</w:t>
      </w:r>
      <w:proofErr w:type="spellEnd"/>
      <w:r>
        <w:t xml:space="preserve"> 07May20</w:t>
      </w:r>
      <w:r w:rsidRPr="00DC14A8">
        <w:rPr>
          <w:rStyle w:val="Hyperlink"/>
          <w:color w:val="auto"/>
        </w:rPr>
        <w:t>]</w:t>
      </w:r>
    </w:p>
    <w:p w:rsidR="00DC5FE1" w:rsidRPr="00367445" w:rsidRDefault="00DC5FE1" w:rsidP="001358D3">
      <w:pPr>
        <w:pStyle w:val="Block1"/>
      </w:pPr>
      <w:r w:rsidRPr="00367445">
        <w:t xml:space="preserve">Following development, the </w:t>
      </w:r>
      <w:r w:rsidR="00801672">
        <w:t>Experienced engineer, Experienced information technology employee and Experienced scientist</w:t>
      </w:r>
      <w:r w:rsidRPr="00367445">
        <w:t xml:space="preserve"> plans and conducts professional work without detailed supervision but with guidance on unusual features and is usually engaged on more responsible assignments requiring substantial professional experience.</w:t>
      </w:r>
    </w:p>
    <w:p w:rsidR="00DC5FE1" w:rsidRPr="00367445" w:rsidRDefault="00DC5FE1" w:rsidP="001358D3">
      <w:pPr>
        <w:pStyle w:val="SubLevel2Bold"/>
      </w:pPr>
      <w:r w:rsidRPr="00367445">
        <w:lastRenderedPageBreak/>
        <w:t>Quality auditor</w:t>
      </w:r>
    </w:p>
    <w:p w:rsidR="00DC5FE1" w:rsidRPr="00367445" w:rsidRDefault="00DC5FE1" w:rsidP="001358D3">
      <w:pPr>
        <w:pStyle w:val="Block1"/>
      </w:pPr>
      <w:r w:rsidRPr="00367445">
        <w:t xml:space="preserve">A candidate has satisfied the criteria and has demonstrated the ability to perform all or any part of a quality management system audit, solo, or as </w:t>
      </w:r>
      <w:r w:rsidR="000D29FA">
        <w:t>a member of a team to ISO 10011</w:t>
      </w:r>
      <w:r w:rsidRPr="00367445">
        <w:t xml:space="preserve"> Part 2, AS 3911 Part 2, NZS 10011 Part 2.</w:t>
      </w:r>
    </w:p>
    <w:p w:rsidR="00DC5FE1" w:rsidRPr="00367445" w:rsidRDefault="00DC5FE1" w:rsidP="001358D3">
      <w:pPr>
        <w:pStyle w:val="SubLevel2Bold"/>
      </w:pPr>
      <w:r w:rsidRPr="00367445">
        <w:t>Level 3—Professional</w:t>
      </w:r>
    </w:p>
    <w:p w:rsidR="00DC5FE1" w:rsidRPr="00367445" w:rsidRDefault="00DC5FE1" w:rsidP="00D2612D">
      <w:pPr>
        <w:pStyle w:val="SubLevel3"/>
        <w:keepNext/>
        <w:keepLines/>
      </w:pPr>
      <w:r w:rsidRPr="00367445">
        <w:t>An employee at this level performs duties requiring the application of mature professional knowledge. With scope for individual accomplishment and coordination of more difficult assignments, the employee deals with problems for which it is necessary to modify established guides and devise new approaches.</w:t>
      </w:r>
    </w:p>
    <w:p w:rsidR="00DC5FE1" w:rsidRPr="00367445" w:rsidRDefault="00DC5FE1" w:rsidP="001358D3">
      <w:pPr>
        <w:pStyle w:val="SubLevel3"/>
      </w:pPr>
      <w:r w:rsidRPr="00367445">
        <w:t>The employee may make some original contribution or apply new professional approaches and techniques to the design or development of equipment or products.</w:t>
      </w:r>
    </w:p>
    <w:p w:rsidR="00DC5FE1" w:rsidRPr="00367445" w:rsidRDefault="00DC5FE1" w:rsidP="001358D3">
      <w:pPr>
        <w:pStyle w:val="SubLevel3"/>
      </w:pPr>
      <w:r w:rsidRPr="00367445">
        <w:t>Recommendations may be reviewed for soundness of judgement but are usually regarded as technically accurate and feasible. The employee makes responsible decisions on matters assigned, including the establishment of professional standards and procedures. The employee consults, recommends and advises in specialty areas.</w:t>
      </w:r>
    </w:p>
    <w:p w:rsidR="00DC5FE1" w:rsidRPr="00367445" w:rsidRDefault="00DC5FE1" w:rsidP="001358D3">
      <w:pPr>
        <w:pStyle w:val="SubLevel3"/>
      </w:pPr>
      <w:r w:rsidRPr="00367445">
        <w:t>Work is carried out within broad guidelines requiring conformity with overall objectives, relative priorities and necessary cooperation with other units. Informed professional guidance may be available.</w:t>
      </w:r>
    </w:p>
    <w:p w:rsidR="00DC5FE1" w:rsidRPr="00367445" w:rsidRDefault="00DC5FE1" w:rsidP="001358D3">
      <w:pPr>
        <w:pStyle w:val="SubLevel3"/>
      </w:pPr>
      <w:r w:rsidRPr="00367445">
        <w:t>The employee outlines and assigns work, reviews it for technical accuracy and adequacy, and may plan, direct, coordinate and supervise the work of other professional and technical staff.</w:t>
      </w:r>
    </w:p>
    <w:p w:rsidR="00DC5FE1" w:rsidRPr="00367445" w:rsidRDefault="00DC5FE1" w:rsidP="001358D3">
      <w:pPr>
        <w:pStyle w:val="SubLevel2Bold"/>
      </w:pPr>
      <w:r w:rsidRPr="00367445">
        <w:t>Senior (lead) auditor</w:t>
      </w:r>
    </w:p>
    <w:p w:rsidR="00DC5FE1" w:rsidRPr="00367445" w:rsidRDefault="00DC5FE1" w:rsidP="001358D3">
      <w:pPr>
        <w:pStyle w:val="Block1"/>
      </w:pPr>
      <w:r w:rsidRPr="00367445">
        <w:t>A candidate has satisfied the criteria and has demonstrated the ability to manage an audit team and co-ordinate all aspects of a complete quality manag</w:t>
      </w:r>
      <w:r w:rsidR="007C2932">
        <w:t>ement system audit to ISO 10011</w:t>
      </w:r>
      <w:r w:rsidRPr="00367445">
        <w:t xml:space="preserve"> Part 2, AS 3911 Part 2, NZS 10011 Part 2.</w:t>
      </w:r>
    </w:p>
    <w:p w:rsidR="00DC5FE1" w:rsidRPr="00367445" w:rsidRDefault="00DC5FE1" w:rsidP="001358D3">
      <w:pPr>
        <w:pStyle w:val="SubLevel2Bold"/>
      </w:pPr>
      <w:r w:rsidRPr="00367445">
        <w:t>Level 4—Professional</w:t>
      </w:r>
    </w:p>
    <w:p w:rsidR="00DC5FE1" w:rsidRPr="00367445" w:rsidRDefault="00DC5FE1" w:rsidP="001358D3">
      <w:pPr>
        <w:pStyle w:val="SubLevel3"/>
      </w:pPr>
      <w:r w:rsidRPr="00367445">
        <w:t xml:space="preserve">An employee at this level performs professional work involving considerable independence in approach, demanding a considerable degree of originality, ingenuity and judgement, and knowledge of more than one field of, or expertise </w:t>
      </w:r>
      <w:r w:rsidR="00766A49">
        <w:t>(for</w:t>
      </w:r>
      <w:r w:rsidRPr="00367445">
        <w:t xml:space="preserve"> example, acts as their organisation's technical reference authority) in a particular field of professional engineering, professional scientific/information technology field or professional information technology field.</w:t>
      </w:r>
    </w:p>
    <w:p w:rsidR="00DC5FE1" w:rsidRPr="00367445" w:rsidRDefault="00DC5FE1" w:rsidP="001358D3">
      <w:pPr>
        <w:pStyle w:val="SubLevel3"/>
      </w:pPr>
      <w:r w:rsidRPr="00367445">
        <w:t>An employee at this level:</w:t>
      </w:r>
    </w:p>
    <w:p w:rsidR="00DC5FE1" w:rsidRPr="00367445" w:rsidRDefault="00DC5FE1" w:rsidP="001358D3">
      <w:pPr>
        <w:pStyle w:val="SubLevel4"/>
      </w:pPr>
      <w:r w:rsidRPr="00367445">
        <w:t>initiates or participates in short or long range planning and makes independent decisions on professional engineering or professional scientific/information technology policies and procedures within an overall program;</w:t>
      </w:r>
    </w:p>
    <w:p w:rsidR="00DC5FE1" w:rsidRPr="00367445" w:rsidRDefault="00DC5FE1" w:rsidP="001358D3">
      <w:pPr>
        <w:pStyle w:val="SubLevel4"/>
      </w:pPr>
      <w:r w:rsidRPr="00367445">
        <w:t>gives technical advice to management and operating departments;</w:t>
      </w:r>
    </w:p>
    <w:p w:rsidR="00DC5FE1" w:rsidRPr="00367445" w:rsidRDefault="00DC5FE1" w:rsidP="001358D3">
      <w:pPr>
        <w:pStyle w:val="SubLevel4"/>
      </w:pPr>
      <w:r w:rsidRPr="00367445">
        <w:lastRenderedPageBreak/>
        <w:t>may take detailed technical responsibility for product development and provision of specialised professional engineering or professional scientific/information technology systems, facilities and functions;</w:t>
      </w:r>
    </w:p>
    <w:p w:rsidR="00DC5FE1" w:rsidRPr="00367445" w:rsidRDefault="00DC5FE1" w:rsidP="001358D3">
      <w:pPr>
        <w:pStyle w:val="SubLevel4"/>
      </w:pPr>
      <w:r w:rsidRPr="00367445">
        <w:t>coordinates work programs; and</w:t>
      </w:r>
    </w:p>
    <w:p w:rsidR="00DC5FE1" w:rsidRPr="00367445" w:rsidRDefault="00DC5FE1" w:rsidP="001358D3">
      <w:pPr>
        <w:pStyle w:val="SubLevel4"/>
      </w:pPr>
      <w:r w:rsidRPr="00367445">
        <w:t>directs or advises on the use of equipment and materials.</w:t>
      </w:r>
    </w:p>
    <w:p w:rsidR="00DC5FE1" w:rsidRPr="00367445" w:rsidRDefault="00DC5FE1" w:rsidP="001358D3">
      <w:pPr>
        <w:pStyle w:val="SubLevel3"/>
      </w:pPr>
      <w:r w:rsidRPr="00367445">
        <w:t>An employee at this level makes responsible decisions not usually subject to technical review, decides courses of action necessary to expedite the successful accomplishment of assigned projects, and may make recommendations involving large sums or long range objectives.</w:t>
      </w:r>
    </w:p>
    <w:p w:rsidR="00DC5FE1" w:rsidRPr="00367445" w:rsidRDefault="00DC5FE1" w:rsidP="001358D3">
      <w:pPr>
        <w:pStyle w:val="SubLevel3"/>
      </w:pPr>
      <w:r w:rsidRPr="00367445">
        <w:t>Duties are assigned only in terms of broad objectives, and are reviewed for policy, soundness of approach, accomplishment and general effectiveness.</w:t>
      </w:r>
    </w:p>
    <w:p w:rsidR="00FD7DD0" w:rsidRDefault="00DC5FE1" w:rsidP="001358D3">
      <w:pPr>
        <w:pStyle w:val="SubLevel3"/>
      </w:pPr>
      <w:r w:rsidRPr="00367445">
        <w:t>The employee supervises a group or groups including professionals and other staff, or exercises authority and technical control over a group of professional staff. In both instances, the employee is engaged in complex professional engineering or professional scientific/information technology applications.</w:t>
      </w:r>
    </w:p>
    <w:bookmarkEnd w:id="200"/>
    <w:p w:rsidR="00FD7DD0" w:rsidRDefault="00FD7DD0">
      <w:pPr>
        <w:spacing w:before="0"/>
        <w:jc w:val="left"/>
      </w:pPr>
      <w:r>
        <w:br w:type="page"/>
      </w:r>
    </w:p>
    <w:p w:rsidR="00091B21" w:rsidRDefault="00091B21" w:rsidP="00091B21">
      <w:pPr>
        <w:pStyle w:val="Subdocument"/>
      </w:pPr>
      <w:bookmarkStart w:id="205" w:name="_Ref536698570"/>
      <w:bookmarkStart w:id="206" w:name="_Toc39500764"/>
      <w:r w:rsidRPr="00570F3A">
        <w:lastRenderedPageBreak/>
        <w:t>—</w:t>
      </w:r>
      <w:r w:rsidR="00A84147">
        <w:t>Medical R</w:t>
      </w:r>
      <w:r>
        <w:t>esearch Employees</w:t>
      </w:r>
      <w:bookmarkEnd w:id="205"/>
      <w:bookmarkEnd w:id="206"/>
    </w:p>
    <w:p w:rsidR="00A84147" w:rsidRDefault="00A84147" w:rsidP="00A84147">
      <w:pPr>
        <w:pStyle w:val="History"/>
      </w:pPr>
      <w:r>
        <w:t>[New Schedule C inserted by</w:t>
      </w:r>
      <w:r w:rsidRPr="00035F2A">
        <w:rPr>
          <w:rStyle w:val="Hyperlink"/>
          <w:color w:val="auto"/>
          <w:u w:val="none"/>
        </w:rPr>
        <w:t xml:space="preserve"> </w:t>
      </w:r>
      <w:hyperlink r:id="rId190" w:history="1">
        <w:r>
          <w:rPr>
            <w:rStyle w:val="Hyperlink"/>
          </w:rPr>
          <w:t>PR704336</w:t>
        </w:r>
      </w:hyperlink>
      <w:r>
        <w:t>]</w:t>
      </w:r>
    </w:p>
    <w:p w:rsidR="006C4282" w:rsidRDefault="006C4282" w:rsidP="006C4282">
      <w:r w:rsidRPr="006C4282">
        <w:t>For employment involving the performance of professional medical research duties, the following classification definitions apply:</w:t>
      </w:r>
    </w:p>
    <w:p w:rsidR="00091B21" w:rsidRPr="00683E6E" w:rsidRDefault="00091B21" w:rsidP="00091B21">
      <w:pPr>
        <w:pStyle w:val="SubLevel1Bold"/>
      </w:pPr>
      <w:bookmarkStart w:id="207" w:name="_Ref536698559"/>
      <w:r w:rsidRPr="00683E6E">
        <w:t>Professional responsibility levels</w:t>
      </w:r>
      <w:bookmarkEnd w:id="207"/>
    </w:p>
    <w:p w:rsidR="00091B21" w:rsidRDefault="00091B21" w:rsidP="00091B21">
      <w:pPr>
        <w:pStyle w:val="SubLevel2Bold"/>
      </w:pPr>
      <w:r w:rsidRPr="00683E6E">
        <w:t>Level 1—Graduate professional medical research employee</w:t>
      </w:r>
    </w:p>
    <w:p w:rsidR="00091B21" w:rsidRDefault="00091B21" w:rsidP="00091B21">
      <w:pPr>
        <w:pStyle w:val="SubLevel3"/>
      </w:pPr>
      <w:r w:rsidRPr="00683E6E">
        <w:t>The employee undertakes initial professional medical research duties of limited scope and complexity that support and contribute to the research efforts of the research unit.</w:t>
      </w:r>
    </w:p>
    <w:p w:rsidR="00091B21" w:rsidRDefault="00091B21" w:rsidP="00091B21">
      <w:pPr>
        <w:pStyle w:val="SubLevel3"/>
      </w:pPr>
      <w:r w:rsidRPr="00683E6E">
        <w:t>Under supervision from higher level Professional medical research employees as to method of approach and requirements, the employee performs normal professional medical research duties and exercises individual judgment and initiative in the application of principles, techniques and methods.</w:t>
      </w:r>
    </w:p>
    <w:p w:rsidR="00091B21" w:rsidRDefault="00091B21" w:rsidP="00091B21">
      <w:pPr>
        <w:pStyle w:val="SubLevel3"/>
      </w:pPr>
      <w:r w:rsidRPr="00683E6E">
        <w:t>In assisting more senior Professional medical research employees by carrying out tasks requiring accuracy and adherence to established research methods, the employee draws upon advanced techniques and methods learned during and after the undergraduate course.</w:t>
      </w:r>
    </w:p>
    <w:p w:rsidR="00091B21" w:rsidRDefault="00091B21" w:rsidP="00091B21">
      <w:pPr>
        <w:pStyle w:val="SubLevel3"/>
      </w:pPr>
      <w:r w:rsidRPr="00683E6E">
        <w:t>Training, development and experience using a variety of standard procedures, enable the employee to develop increasing professional judgment and apply it progressively to more difficult tasks at Level 2.</w:t>
      </w:r>
    </w:p>
    <w:p w:rsidR="00091B21" w:rsidRDefault="00091B21" w:rsidP="00091B21">
      <w:pPr>
        <w:pStyle w:val="SubLevel3"/>
      </w:pPr>
      <w:r w:rsidRPr="00683E6E">
        <w:t>Decisions are related to tasks performed, relying upon precedent or defined procedures for guidance.</w:t>
      </w:r>
    </w:p>
    <w:p w:rsidR="00091B21" w:rsidRDefault="00091B21" w:rsidP="00091B21">
      <w:pPr>
        <w:pStyle w:val="SubLevel3"/>
      </w:pPr>
      <w:r w:rsidRPr="00683E6E">
        <w:t>Work is reviewed by higher level Professional medical research employees for validity, adequacy, methods and procedures. With professional development</w:t>
      </w:r>
      <w:r>
        <w:t xml:space="preserve"> and experience, work receives less review, and the employee progressively exercises more individual judgment until the level of competence at Level 2 is achieved.</w:t>
      </w:r>
    </w:p>
    <w:p w:rsidR="00091B21" w:rsidRDefault="00091B21" w:rsidP="00091B21">
      <w:pPr>
        <w:pStyle w:val="SubLevel3"/>
      </w:pPr>
      <w:r>
        <w:t>The employee may assign and check work of technical staff assigned to work on a common project.</w:t>
      </w:r>
    </w:p>
    <w:p w:rsidR="00091B21" w:rsidRPr="00683E6E" w:rsidRDefault="00091B21" w:rsidP="00091B21">
      <w:pPr>
        <w:pStyle w:val="SubLevel2Bold"/>
      </w:pPr>
      <w:r w:rsidRPr="00683E6E">
        <w:t>Graduate professional—appointment and progression</w:t>
      </w:r>
    </w:p>
    <w:p w:rsidR="00091B21" w:rsidRDefault="00DD1BA2" w:rsidP="00AB71A1">
      <w:pPr>
        <w:pStyle w:val="SubLevel3Bold"/>
      </w:pPr>
      <w:r>
        <w:t xml:space="preserve">Pay </w:t>
      </w:r>
      <w:r w:rsidR="00091B21" w:rsidRPr="00683E6E">
        <w:t>Point 1.1</w:t>
      </w:r>
    </w:p>
    <w:p w:rsidR="00091B21" w:rsidRDefault="00091B21" w:rsidP="00AB71A1">
      <w:pPr>
        <w:pStyle w:val="Block1"/>
      </w:pPr>
      <w:r>
        <w:t>Means the pay point to which a graduate will be appointed where they possess and may be required to utilise a level of professional skill and knowledge based on either the completion of an accredited three, four or five year tertiary qualification in Australia or equivalent.</w:t>
      </w:r>
    </w:p>
    <w:p w:rsidR="00091B21" w:rsidRPr="00683E6E" w:rsidRDefault="00091B21" w:rsidP="00AB71A1">
      <w:pPr>
        <w:pStyle w:val="SubLevel3Bold"/>
      </w:pPr>
      <w:r w:rsidRPr="00683E6E">
        <w:t>Pay Point 1.2</w:t>
      </w:r>
    </w:p>
    <w:p w:rsidR="00091B21" w:rsidRDefault="00091B21" w:rsidP="00AB71A1">
      <w:pPr>
        <w:pStyle w:val="Block1"/>
      </w:pPr>
      <w:r>
        <w:t xml:space="preserve">Means the pay point to which a graduate will be appointed or will progress from Pay Point 1.1 having been assessed as being competent at Pay Point 1.1, where the graduate possesses and may be required to utilise a level of professional skill and knowledge based on, in addition to the experience, skill and knowledge requirements </w:t>
      </w:r>
      <w:r>
        <w:lastRenderedPageBreak/>
        <w:t>for Pay Point 1.1, not more than one further year of practical professional experience, with supervision as appropriate.</w:t>
      </w:r>
    </w:p>
    <w:p w:rsidR="00091B21" w:rsidRPr="00683E6E" w:rsidRDefault="00091B21" w:rsidP="00AB71A1">
      <w:pPr>
        <w:pStyle w:val="SubLevel3Bold"/>
      </w:pPr>
      <w:r w:rsidRPr="00683E6E">
        <w:t>Pay Point 1.3</w:t>
      </w:r>
    </w:p>
    <w:p w:rsidR="00091B21" w:rsidRDefault="00091B21" w:rsidP="00AB71A1">
      <w:pPr>
        <w:pStyle w:val="Block1"/>
      </w:pPr>
      <w:r>
        <w:t>Means the pay point to which a graduate will be appointed or will progress from Pay Point 1.2 having been assessed as being competent at this Pay Point, where the graduate possesses and may be required to utilise a level of professional skill and knowledge based on, in addition to the experience, skill and knowledge requirements for Pay Point 1.2, not more than one further year of practical professional experience, with supervision as appropriate.</w:t>
      </w:r>
    </w:p>
    <w:p w:rsidR="00091B21" w:rsidRPr="00683E6E" w:rsidRDefault="00091B21" w:rsidP="00AB71A1">
      <w:pPr>
        <w:pStyle w:val="SubLevel3Bold"/>
      </w:pPr>
      <w:r w:rsidRPr="00683E6E">
        <w:t>Pay Point 1.4</w:t>
      </w:r>
    </w:p>
    <w:p w:rsidR="00091B21" w:rsidRDefault="00091B21" w:rsidP="00AB71A1">
      <w:pPr>
        <w:pStyle w:val="Block1"/>
      </w:pPr>
      <w:r>
        <w:t>Means the pay point to which a graduate will be appointed or will progress from Pay Point 1.3 having been assessed as being competent at this Pay Point, where the graduate possesses and may be required to utilise a level of professional skill and knowledge based on, in addition to the experience, skill and knowledge requirements for Pay Point 1.3, not more than one further year of practical professional experience, with supervision as appropriate.</w:t>
      </w:r>
    </w:p>
    <w:p w:rsidR="00091B21" w:rsidRPr="00683E6E" w:rsidRDefault="00091B21" w:rsidP="00AB71A1">
      <w:pPr>
        <w:pStyle w:val="SubLevel2Bold"/>
      </w:pPr>
      <w:r w:rsidRPr="00683E6E">
        <w:t>Annual review</w:t>
      </w:r>
    </w:p>
    <w:p w:rsidR="00091B21" w:rsidRDefault="00091B21" w:rsidP="00AB71A1">
      <w:r>
        <w:t>Subject to the requirements of each Pay Point, each graduate will progress on their annual anniversary date from one Pay Point to the next, having regard to the acquisition and utilisation of core competencies through experience in their practice setting/s over such period. Confirmation of the employee’s progression to the next Pay Point will be provided by the employer in writing.</w:t>
      </w:r>
    </w:p>
    <w:p w:rsidR="00091B21" w:rsidRPr="00683E6E" w:rsidRDefault="00091B21" w:rsidP="00AB71A1">
      <w:pPr>
        <w:pStyle w:val="SubLevel2Bold"/>
      </w:pPr>
      <w:r w:rsidRPr="00683E6E">
        <w:t>Deferral</w:t>
      </w:r>
    </w:p>
    <w:p w:rsidR="00091B21" w:rsidRDefault="00091B21" w:rsidP="00AB71A1">
      <w:r>
        <w:t>Progression from one Pay Point to the next may be deferred or refused by the employer. Such deferral or refusal of progression will not be unreasonably or arbitrarily imposed by the employer. Any decision to defer or refuse progression to the next pay point will be confirmed in writing.</w:t>
      </w:r>
    </w:p>
    <w:p w:rsidR="00091B21" w:rsidRPr="00683E6E" w:rsidRDefault="00091B21" w:rsidP="00AB71A1">
      <w:pPr>
        <w:pStyle w:val="SubLevel2Bold"/>
      </w:pPr>
      <w:r w:rsidRPr="00683E6E">
        <w:t>Appeal and review</w:t>
      </w:r>
    </w:p>
    <w:p w:rsidR="00091B21" w:rsidRDefault="00091B21" w:rsidP="00AB71A1">
      <w:r>
        <w:t>An employee may appeal a deferral, provided that where any such appeal results in a revocation of the employer’s decision, Pay Point progression will be deemed to operate and be payable from the employee’s anniversary date for such progression. An appeal or review, for the purpose of this clause, will be undertaken and resolved in accordance with clause 10—Dispute resolution of this award.</w:t>
      </w:r>
    </w:p>
    <w:p w:rsidR="00091B21" w:rsidRPr="00683E6E" w:rsidRDefault="00091B21" w:rsidP="00AB71A1">
      <w:pPr>
        <w:pStyle w:val="SubLevel2Bold"/>
      </w:pPr>
      <w:r w:rsidRPr="00683E6E">
        <w:t>Accelerated advancement</w:t>
      </w:r>
    </w:p>
    <w:p w:rsidR="00091B21" w:rsidRDefault="00091B21" w:rsidP="00AB71A1">
      <w:r>
        <w:t xml:space="preserve">Progression from one Pay Point to the next may be advanced by the employer to occur prior to the annual anniversary date provided that any such advancement is </w:t>
      </w:r>
      <w:proofErr w:type="spellStart"/>
      <w:r>
        <w:t>referable</w:t>
      </w:r>
      <w:proofErr w:type="spellEnd"/>
      <w:r>
        <w:t xml:space="preserve"> to the requirements for each Pay Point.</w:t>
      </w:r>
    </w:p>
    <w:p w:rsidR="00091B21" w:rsidRPr="00683E6E" w:rsidRDefault="00091B21" w:rsidP="00AB71A1">
      <w:pPr>
        <w:pStyle w:val="SubLevel2Bold"/>
      </w:pPr>
      <w:r w:rsidRPr="00683E6E">
        <w:t>Level 2—Experienced professional medical research employee</w:t>
      </w:r>
    </w:p>
    <w:p w:rsidR="00091B21" w:rsidRDefault="00091B21" w:rsidP="00AB71A1">
      <w:pPr>
        <w:pStyle w:val="SubLevel3"/>
      </w:pPr>
      <w:r>
        <w:t>The Experienced professional plans and conducts professional medical research duties without detailed supervision but with guidance and is usually engaged in more responsible assignments requiring substantial professional experience.</w:t>
      </w:r>
    </w:p>
    <w:p w:rsidR="00091B21" w:rsidRDefault="00091B21" w:rsidP="00AB71A1">
      <w:pPr>
        <w:pStyle w:val="SubLevel3"/>
      </w:pPr>
      <w:r>
        <w:lastRenderedPageBreak/>
        <w:t>An employee at this level:</w:t>
      </w:r>
    </w:p>
    <w:p w:rsidR="00091B21" w:rsidRDefault="00091B21" w:rsidP="00AB71A1">
      <w:pPr>
        <w:pStyle w:val="SubLevel4"/>
      </w:pPr>
      <w:r>
        <w:t>contributes to the research outputs of a research group and/or their impact on health and community outcomes;</w:t>
      </w:r>
    </w:p>
    <w:p w:rsidR="00091B21" w:rsidRDefault="00091B21" w:rsidP="00AB71A1">
      <w:pPr>
        <w:pStyle w:val="SubLevel4"/>
      </w:pPr>
      <w:r>
        <w:t>normally has a greater degree of autonomy and responsibility, including the conduct of components of independent research projects within an overall program, development of more advanced technical skills, and the guidance and support of students or more junior staff with respect of methodology and procedure;</w:t>
      </w:r>
    </w:p>
    <w:p w:rsidR="00091B21" w:rsidRDefault="00091B21" w:rsidP="00AB71A1">
      <w:pPr>
        <w:pStyle w:val="SubLevel4"/>
      </w:pPr>
      <w:r>
        <w:t>may present at conferences and seminars, and provide input into the preparation of submissions to external funding bodies and other agencies; and</w:t>
      </w:r>
    </w:p>
    <w:p w:rsidR="00091B21" w:rsidRDefault="00091B21" w:rsidP="00AB71A1">
      <w:pPr>
        <w:pStyle w:val="SubLevel4"/>
      </w:pPr>
      <w:r>
        <w:t>normally undertakes administrative functions in relation to their area of research.</w:t>
      </w:r>
    </w:p>
    <w:p w:rsidR="00091B21" w:rsidRPr="00683E6E" w:rsidRDefault="00091B21" w:rsidP="00AB71A1">
      <w:pPr>
        <w:pStyle w:val="SubLevel2Bold"/>
      </w:pPr>
      <w:r w:rsidRPr="00683E6E">
        <w:t>Level 3—Experienced medical research employee</w:t>
      </w:r>
    </w:p>
    <w:p w:rsidR="00091B21" w:rsidRDefault="00091B21" w:rsidP="00AB71A1">
      <w:pPr>
        <w:pStyle w:val="SubLevel3"/>
      </w:pPr>
      <w:r>
        <w:t>An employee at this level performs duties requiring the application of mature professional knowledge, with scope for individual accomplishment and the oversight of research projects. They should either be receiving or working towards obtaining independent research funding.</w:t>
      </w:r>
    </w:p>
    <w:p w:rsidR="00091B21" w:rsidRDefault="00091B21" w:rsidP="00AB71A1">
      <w:pPr>
        <w:pStyle w:val="SubLevel3"/>
      </w:pPr>
      <w:r>
        <w:t>An employee at this level is expected to:</w:t>
      </w:r>
    </w:p>
    <w:p w:rsidR="00091B21" w:rsidRDefault="00091B21" w:rsidP="00AB71A1">
      <w:pPr>
        <w:pStyle w:val="SubLevel4"/>
      </w:pPr>
      <w:r>
        <w:t>contribute to the research direction of a research team, including, where appropriate, overseeing a research team within a research group and within broad guidelines requiring conformity with overall objectives and relative priorities;</w:t>
      </w:r>
    </w:p>
    <w:p w:rsidR="00091B21" w:rsidRDefault="00091B21" w:rsidP="00AB71A1">
      <w:pPr>
        <w:pStyle w:val="SubLevel4"/>
      </w:pPr>
      <w:r>
        <w:t>make independent, original contributions to their area of research and/or its impact on health and community outcomes;</w:t>
      </w:r>
    </w:p>
    <w:p w:rsidR="00091B21" w:rsidRDefault="00091B21" w:rsidP="00AB71A1">
      <w:pPr>
        <w:pStyle w:val="SubLevel4"/>
      </w:pPr>
      <w:r>
        <w:t>produce research that results in publications or influences health guidelines, health policy or other health advancements, either independently or through collaborations with other researchers, health professionals, policy officers or other relevant professionals;</w:t>
      </w:r>
    </w:p>
    <w:p w:rsidR="00091B21" w:rsidRDefault="00091B21" w:rsidP="00AB71A1">
      <w:pPr>
        <w:pStyle w:val="SubLevel4"/>
      </w:pPr>
      <w:r>
        <w:t>present at conferences and seminars, and prepare submissions to external funding bodies and other agencies; and</w:t>
      </w:r>
    </w:p>
    <w:p w:rsidR="00091B21" w:rsidRDefault="00091B21" w:rsidP="00AB71A1">
      <w:pPr>
        <w:pStyle w:val="SubLevel4"/>
      </w:pPr>
      <w:r>
        <w:t>supervise support staff and other technical staff and guide the research efforts of more junior Professional medical research employees and Honours or Research Higher Degree students.</w:t>
      </w:r>
    </w:p>
    <w:p w:rsidR="00091B21" w:rsidRPr="00677DA7" w:rsidRDefault="00091B21" w:rsidP="00AB71A1">
      <w:pPr>
        <w:pStyle w:val="SubLevel2Bold"/>
      </w:pPr>
      <w:r w:rsidRPr="00677DA7">
        <w:t>Level 4—Experienced medical research employee</w:t>
      </w:r>
    </w:p>
    <w:p w:rsidR="00091B21" w:rsidRDefault="00091B21" w:rsidP="00AB71A1">
      <w:pPr>
        <w:pStyle w:val="SubLevel3"/>
      </w:pPr>
      <w:r>
        <w:t>An employee at this level is expected to have made a considerable original contribution to their area of research and be acknowledged nationally in their area of expertise. They will generally receive independent research funding.</w:t>
      </w:r>
    </w:p>
    <w:p w:rsidR="00091B21" w:rsidRDefault="00091B21" w:rsidP="00AB71A1">
      <w:pPr>
        <w:pStyle w:val="SubLevel3"/>
      </w:pPr>
      <w:r>
        <w:t>An employee at this level is expected to:</w:t>
      </w:r>
    </w:p>
    <w:p w:rsidR="00091B21" w:rsidRDefault="00091B21" w:rsidP="00AB71A1">
      <w:pPr>
        <w:pStyle w:val="SubLevel4"/>
      </w:pPr>
      <w:r>
        <w:lastRenderedPageBreak/>
        <w:t>play a major role in the research direction of a research group, including, where appropriate, leading a research group or managing research projects;</w:t>
      </w:r>
    </w:p>
    <w:p w:rsidR="00091B21" w:rsidRDefault="00091B21" w:rsidP="00AB71A1">
      <w:pPr>
        <w:pStyle w:val="SubLevel4"/>
      </w:pPr>
      <w:r>
        <w:t>hold a considerable record of independent, original contributions to an area of research and/or its impact on health and community outcomes;</w:t>
      </w:r>
    </w:p>
    <w:p w:rsidR="00091B21" w:rsidRDefault="00091B21" w:rsidP="00AB71A1">
      <w:pPr>
        <w:pStyle w:val="SubLevel4"/>
      </w:pPr>
      <w:r>
        <w:t>produce research that results in publications or influences health guidelines, health policy or other health advancements, either independently or through collaborations with other researchers, health professionals, policy officers or other relevant professionals at a national or international level;</w:t>
      </w:r>
    </w:p>
    <w:p w:rsidR="00091B21" w:rsidRDefault="00091B21" w:rsidP="00AB71A1">
      <w:pPr>
        <w:pStyle w:val="SubLevel4"/>
      </w:pPr>
      <w:r>
        <w:t>present at national and international conferences and seminars;</w:t>
      </w:r>
    </w:p>
    <w:p w:rsidR="00091B21" w:rsidRDefault="00091B21" w:rsidP="00AB71A1">
      <w:pPr>
        <w:pStyle w:val="SubLevel4"/>
      </w:pPr>
      <w:r>
        <w:t>prepare submissions to external funding bodies and other agencies, and play a role in the financial management of funding; and</w:t>
      </w:r>
    </w:p>
    <w:p w:rsidR="00091B21" w:rsidRDefault="00091B21" w:rsidP="00AB71A1">
      <w:pPr>
        <w:pStyle w:val="SubLevel4"/>
      </w:pPr>
      <w:r>
        <w:t>supervise and advise other research staff, guide the research efforts of more junior Professional medical research employees, and supervise Honours or Research Higher Degree projects and students.</w:t>
      </w:r>
    </w:p>
    <w:p w:rsidR="00091B21" w:rsidRPr="00677DA7" w:rsidRDefault="00091B21" w:rsidP="00AB71A1">
      <w:pPr>
        <w:pStyle w:val="SubLevel2Bold"/>
      </w:pPr>
      <w:r w:rsidRPr="00677DA7">
        <w:t>Level 5—Experienced medical research employee</w:t>
      </w:r>
    </w:p>
    <w:p w:rsidR="00091B21" w:rsidRDefault="00091B21" w:rsidP="00AB71A1">
      <w:pPr>
        <w:pStyle w:val="SubLevel3"/>
      </w:pPr>
      <w:r>
        <w:t>An employee at this level is expected to have achieved recognition as an authority nationally or internationally in their area of research expertise, and play a leading role within the research community. They will oversee a program of research and receive independent research funding.</w:t>
      </w:r>
    </w:p>
    <w:p w:rsidR="00091B21" w:rsidRDefault="00091B21" w:rsidP="00AB71A1">
      <w:pPr>
        <w:pStyle w:val="SubLevel3"/>
      </w:pPr>
      <w:r>
        <w:t>An employee at this level is expected</w:t>
      </w:r>
      <w:r w:rsidRPr="00025070">
        <w:rPr>
          <w:b/>
        </w:rPr>
        <w:t xml:space="preserve"> </w:t>
      </w:r>
      <w:r>
        <w:t>to:</w:t>
      </w:r>
    </w:p>
    <w:p w:rsidR="00091B21" w:rsidRDefault="00091B21" w:rsidP="00AB71A1">
      <w:pPr>
        <w:pStyle w:val="SubLevel4"/>
      </w:pPr>
      <w:r>
        <w:t>lead a research team/unit within their organisation, including conceiving programs and problems to be investigated and determining research strategy and direction;</w:t>
      </w:r>
    </w:p>
    <w:p w:rsidR="00091B21" w:rsidRDefault="00091B21" w:rsidP="00AB71A1">
      <w:pPr>
        <w:pStyle w:val="SubLevel4"/>
      </w:pPr>
      <w:r>
        <w:t>make responsible decisions on all matters, including ways of attaining research program objectives and financial management of research funding, subject only to overall policy and financial controls;</w:t>
      </w:r>
    </w:p>
    <w:p w:rsidR="00091B21" w:rsidRDefault="00091B21" w:rsidP="00AB71A1">
      <w:pPr>
        <w:pStyle w:val="SubLevel4"/>
      </w:pPr>
      <w:r>
        <w:t>hold a substantial/major record of independent, original contributions to an area of research and/or its impact on health and community outcomes;</w:t>
      </w:r>
    </w:p>
    <w:p w:rsidR="00091B21" w:rsidRDefault="00091B21" w:rsidP="00AB71A1">
      <w:pPr>
        <w:pStyle w:val="SubLevel4"/>
      </w:pPr>
      <w:r>
        <w:t>oversee research that results in publications or influences health guidelines, health policy or other health advancements, either independently or through collaborations with other researchers, health professionals, policy officers or other relevant professionals at a national or international level;</w:t>
      </w:r>
    </w:p>
    <w:p w:rsidR="00091B21" w:rsidRDefault="00091B21" w:rsidP="00AB71A1">
      <w:pPr>
        <w:pStyle w:val="SubLevel4"/>
      </w:pPr>
      <w:r>
        <w:t>present at national and international conferences and seminars;</w:t>
      </w:r>
    </w:p>
    <w:p w:rsidR="00091B21" w:rsidRDefault="00091B21" w:rsidP="00AB71A1">
      <w:pPr>
        <w:pStyle w:val="SubLevel4"/>
      </w:pPr>
      <w:r>
        <w:t>support and guide the research efforts of Professional medical research employees in the research team/unit, direct staff, and supervise Research Higher Degree projects and students.</w:t>
      </w:r>
    </w:p>
    <w:p w:rsidR="00091B21" w:rsidRPr="00091B21" w:rsidRDefault="00091B21" w:rsidP="00091B21">
      <w:pPr>
        <w:spacing w:before="0"/>
        <w:jc w:val="left"/>
      </w:pPr>
      <w:r>
        <w:br w:type="page"/>
      </w:r>
    </w:p>
    <w:p w:rsidR="00FD7DD0" w:rsidRDefault="00FD7DD0" w:rsidP="00FD7DD0">
      <w:pPr>
        <w:pStyle w:val="Subdocument"/>
      </w:pPr>
      <w:bookmarkStart w:id="208" w:name="_Ref458150599"/>
      <w:bookmarkStart w:id="209" w:name="_Toc39500765"/>
      <w:r w:rsidRPr="00570F3A">
        <w:lastRenderedPageBreak/>
        <w:t xml:space="preserve">—Agreement to </w:t>
      </w:r>
      <w:r>
        <w:t xml:space="preserve">Take </w:t>
      </w:r>
      <w:r w:rsidRPr="00570F3A">
        <w:t>Annual Leave in Advance</w:t>
      </w:r>
      <w:bookmarkStart w:id="210" w:name="sched_c"/>
      <w:bookmarkEnd w:id="208"/>
      <w:bookmarkEnd w:id="209"/>
    </w:p>
    <w:p w:rsidR="00B15B9A" w:rsidRDefault="00FD7DD0" w:rsidP="001F51BF">
      <w:pPr>
        <w:pStyle w:val="History"/>
      </w:pPr>
      <w:r w:rsidRPr="00FD7DD0">
        <w:t xml:space="preserve">[Sched C inserted by </w:t>
      </w:r>
      <w:hyperlink r:id="rId191" w:history="1">
        <w:r w:rsidRPr="00FD7DD0">
          <w:rPr>
            <w:rStyle w:val="Hyperlink"/>
          </w:rPr>
          <w:t>PR58</w:t>
        </w:r>
        <w:r>
          <w:rPr>
            <w:rStyle w:val="Hyperlink"/>
          </w:rPr>
          <w:t>3057</w:t>
        </w:r>
      </w:hyperlink>
      <w:r w:rsidRPr="00FD7DD0">
        <w:t xml:space="preserve"> </w:t>
      </w:r>
      <w:proofErr w:type="spellStart"/>
      <w:r w:rsidRPr="00FD7DD0">
        <w:t>ppc</w:t>
      </w:r>
      <w:proofErr w:type="spellEnd"/>
      <w:r w:rsidRPr="00FD7DD0">
        <w:t xml:space="preserve"> 29Jul16</w:t>
      </w:r>
      <w:r w:rsidR="00091B21">
        <w:t xml:space="preserve">; renumbered as Schedule D by </w:t>
      </w:r>
      <w:hyperlink r:id="rId192" w:history="1">
        <w:r w:rsidR="00091B21">
          <w:rPr>
            <w:rStyle w:val="Hyperlink"/>
          </w:rPr>
          <w:t>PR704336</w:t>
        </w:r>
      </w:hyperlink>
      <w:r w:rsidR="00091B21">
        <w:t xml:space="preserve"> </w:t>
      </w:r>
      <w:proofErr w:type="spellStart"/>
      <w:r w:rsidR="00091B21">
        <w:t>ppc</w:t>
      </w:r>
      <w:proofErr w:type="spellEnd"/>
      <w:r w:rsidR="00091B21">
        <w:t xml:space="preserve"> 01Feb19</w:t>
      </w:r>
      <w:r w:rsidRPr="00FD7DD0">
        <w:t>]</w:t>
      </w:r>
    </w:p>
    <w:p w:rsidR="00D54649" w:rsidRPr="006C7CDF" w:rsidRDefault="00D54649" w:rsidP="00156668">
      <w:pPr>
        <w:pStyle w:val="note"/>
        <w:rPr>
          <w:lang w:val="en-US" w:eastAsia="en-US"/>
        </w:rPr>
      </w:pPr>
      <w:r>
        <w:rPr>
          <w:lang w:val="en-US" w:eastAsia="en-US"/>
        </w:rPr>
        <w:t xml:space="preserve">Link to PDF copy of </w:t>
      </w:r>
      <w:hyperlink r:id="rId193" w:history="1">
        <w:r>
          <w:rPr>
            <w:rStyle w:val="Hyperlink"/>
            <w:lang w:val="en-US" w:eastAsia="en-US"/>
          </w:rPr>
          <w:t>Agreement to Take Annual Leave in Advance</w:t>
        </w:r>
      </w:hyperlink>
      <w:r w:rsidRPr="006C7CDF">
        <w:rPr>
          <w:lang w:val="en-US" w:eastAsia="en-US"/>
        </w:rPr>
        <w:t>.</w:t>
      </w:r>
    </w:p>
    <w:p w:rsidR="00D54649" w:rsidRDefault="00D54649" w:rsidP="00D54649"/>
    <w:p w:rsidR="00FD7DD0" w:rsidRPr="00570F3A" w:rsidRDefault="00FD7DD0" w:rsidP="00D54649">
      <w:r w:rsidRPr="00570F3A">
        <w:t>Name of employee: _____________________________________________</w:t>
      </w:r>
    </w:p>
    <w:p w:rsidR="00FD7DD0" w:rsidRPr="00570F3A" w:rsidRDefault="00FD7DD0" w:rsidP="00D54649">
      <w:r w:rsidRPr="00570F3A">
        <w:t>Name of employer: _____________________________________________</w:t>
      </w:r>
    </w:p>
    <w:p w:rsidR="00FD7DD0" w:rsidRPr="00570F3A" w:rsidRDefault="00FD7DD0" w:rsidP="00D54649">
      <w:r w:rsidRPr="00570F3A">
        <w:rPr>
          <w:b/>
          <w:bCs/>
        </w:rPr>
        <w:t>The employer and employee agree that the employee will take a period of paid annual leave before the employee has accrued an entitlement to the leave:</w:t>
      </w:r>
    </w:p>
    <w:p w:rsidR="00FD7DD0" w:rsidRPr="00570F3A" w:rsidRDefault="00FD7DD0" w:rsidP="00D54649">
      <w:r w:rsidRPr="00570F3A">
        <w:t>The amount of leave to be taken in advance is: ____ hours/days</w:t>
      </w:r>
    </w:p>
    <w:p w:rsidR="00FD7DD0" w:rsidRPr="00570F3A" w:rsidRDefault="00FD7DD0" w:rsidP="00D54649">
      <w:r w:rsidRPr="00570F3A">
        <w:t>The leave in advance will commence on: ___/___/20___</w:t>
      </w:r>
    </w:p>
    <w:p w:rsidR="00FD7DD0" w:rsidRPr="00570F3A" w:rsidRDefault="00FD7DD0" w:rsidP="00D54649"/>
    <w:p w:rsidR="00FD7DD0" w:rsidRPr="00570F3A" w:rsidRDefault="00FD7DD0" w:rsidP="00D54649">
      <w:r w:rsidRPr="00570F3A">
        <w:t>Signature of employee: ________________________________________</w:t>
      </w:r>
    </w:p>
    <w:p w:rsidR="00FD7DD0" w:rsidRPr="00570F3A" w:rsidRDefault="00FD7DD0" w:rsidP="00D54649">
      <w:r w:rsidRPr="00570F3A">
        <w:t>Date signed: ___/___/20___</w:t>
      </w:r>
    </w:p>
    <w:p w:rsidR="00FD7DD0" w:rsidRPr="00570F3A" w:rsidRDefault="00FD7DD0" w:rsidP="00D54649"/>
    <w:p w:rsidR="00FD7DD0" w:rsidRPr="00570F3A" w:rsidRDefault="00FD7DD0" w:rsidP="00D54649">
      <w:r w:rsidRPr="00570F3A">
        <w:t>Name of employer</w:t>
      </w:r>
      <w:r>
        <w:t xml:space="preserve"> </w:t>
      </w:r>
      <w:r w:rsidRPr="00570F3A">
        <w:t>representative: ________________________________________</w:t>
      </w:r>
    </w:p>
    <w:p w:rsidR="00FD7DD0" w:rsidRPr="00570F3A" w:rsidRDefault="00FD7DD0" w:rsidP="00D54649">
      <w:r w:rsidRPr="00570F3A">
        <w:t>Signature of employer</w:t>
      </w:r>
      <w:r>
        <w:t xml:space="preserve"> </w:t>
      </w:r>
      <w:r w:rsidRPr="00570F3A">
        <w:t>representative: ________________________________________</w:t>
      </w:r>
    </w:p>
    <w:p w:rsidR="00FD7DD0" w:rsidRDefault="00FD7DD0" w:rsidP="00D54649">
      <w:r w:rsidRPr="00570F3A">
        <w:t>Date signed: ___/___/20___</w:t>
      </w:r>
    </w:p>
    <w:p w:rsidR="006A432B" w:rsidRDefault="006A432B" w:rsidP="00D54649"/>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6A432B" w:rsidRPr="00570F3A" w:rsidTr="0074115A">
        <w:tc>
          <w:tcPr>
            <w:tcW w:w="8794" w:type="dxa"/>
            <w:tcBorders>
              <w:top w:val="single" w:sz="4" w:space="0" w:color="auto"/>
              <w:left w:val="single" w:sz="4" w:space="0" w:color="auto"/>
              <w:bottom w:val="single" w:sz="4" w:space="0" w:color="auto"/>
              <w:right w:val="single" w:sz="4" w:space="0" w:color="auto"/>
            </w:tcBorders>
          </w:tcPr>
          <w:p w:rsidR="006A432B" w:rsidRPr="00570F3A" w:rsidRDefault="006A432B" w:rsidP="0074115A">
            <w:pPr>
              <w:rPr>
                <w:i/>
              </w:rPr>
            </w:pPr>
            <w:r w:rsidRPr="00570F3A">
              <w:rPr>
                <w:i/>
              </w:rPr>
              <w:t>[If the employee is under 18 years of age - include:]</w:t>
            </w:r>
          </w:p>
          <w:p w:rsidR="006A432B" w:rsidRPr="00570F3A" w:rsidRDefault="006A432B" w:rsidP="0074115A">
            <w:pPr>
              <w:rPr>
                <w:b/>
              </w:rPr>
            </w:pPr>
            <w:r w:rsidRPr="00570F3A">
              <w:rPr>
                <w:b/>
              </w:rPr>
              <w:t>I agree that:</w:t>
            </w:r>
          </w:p>
          <w:p w:rsidR="006A432B" w:rsidRPr="00570F3A" w:rsidRDefault="006A432B" w:rsidP="0074115A">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6A432B" w:rsidRPr="00570F3A" w:rsidRDefault="006A432B" w:rsidP="0074115A">
            <w:r w:rsidRPr="00570F3A">
              <w:t>Name of parent/guardian: ________________________________________</w:t>
            </w:r>
          </w:p>
          <w:p w:rsidR="006A432B" w:rsidRPr="00570F3A" w:rsidRDefault="006A432B" w:rsidP="0074115A">
            <w:r w:rsidRPr="00570F3A">
              <w:t>Signature of parent/guardian: ________________________________________</w:t>
            </w:r>
          </w:p>
          <w:p w:rsidR="006A432B" w:rsidRPr="00570F3A" w:rsidRDefault="006A432B" w:rsidP="0074115A">
            <w:pPr>
              <w:rPr>
                <w:i/>
              </w:rPr>
            </w:pPr>
            <w:r w:rsidRPr="00570F3A">
              <w:t>Date signed: ___/___/20___</w:t>
            </w:r>
          </w:p>
        </w:tc>
      </w:tr>
    </w:tbl>
    <w:p w:rsidR="006A432B" w:rsidRPr="00570F3A" w:rsidRDefault="00E30A8C" w:rsidP="008B00B2">
      <w:r>
        <w:t>   </w:t>
      </w:r>
    </w:p>
    <w:p w:rsidR="006D390B" w:rsidRDefault="006D390B">
      <w:pPr>
        <w:spacing w:before="0"/>
        <w:jc w:val="left"/>
      </w:pPr>
      <w:r>
        <w:br w:type="page"/>
      </w:r>
    </w:p>
    <w:p w:rsidR="00FD7DD0" w:rsidRPr="00AF51CA" w:rsidRDefault="00FD7DD0" w:rsidP="00FD7DD0">
      <w:pPr>
        <w:pStyle w:val="Subdocument"/>
      </w:pPr>
      <w:bookmarkStart w:id="211" w:name="_Ref458150605"/>
      <w:bookmarkStart w:id="212" w:name="_Toc39500766"/>
      <w:bookmarkEnd w:id="210"/>
      <w:r w:rsidRPr="00570F3A">
        <w:lastRenderedPageBreak/>
        <w:t>—Agreement to Cash Out Annual Leave</w:t>
      </w:r>
      <w:bookmarkStart w:id="213" w:name="sched_d"/>
      <w:bookmarkEnd w:id="211"/>
      <w:bookmarkEnd w:id="212"/>
    </w:p>
    <w:p w:rsidR="00FD7DD0" w:rsidRDefault="00E60781" w:rsidP="00FD7DD0">
      <w:pPr>
        <w:pStyle w:val="History"/>
      </w:pPr>
      <w:r>
        <w:t>[Sched D</w:t>
      </w:r>
      <w:r w:rsidR="00FD7DD0" w:rsidRPr="00FD7DD0">
        <w:t xml:space="preserve"> inserted by </w:t>
      </w:r>
      <w:hyperlink r:id="rId194" w:history="1">
        <w:r w:rsidR="00FD7DD0" w:rsidRPr="00FD7DD0">
          <w:rPr>
            <w:rStyle w:val="Hyperlink"/>
          </w:rPr>
          <w:t>PR58</w:t>
        </w:r>
        <w:r w:rsidR="00FD7DD0">
          <w:rPr>
            <w:rStyle w:val="Hyperlink"/>
          </w:rPr>
          <w:t>3057</w:t>
        </w:r>
      </w:hyperlink>
      <w:r w:rsidR="00FD7DD0" w:rsidRPr="00FD7DD0">
        <w:t xml:space="preserve"> </w:t>
      </w:r>
      <w:proofErr w:type="spellStart"/>
      <w:r w:rsidR="00FD7DD0" w:rsidRPr="00FD7DD0">
        <w:t>ppc</w:t>
      </w:r>
      <w:proofErr w:type="spellEnd"/>
      <w:r w:rsidR="00FD7DD0" w:rsidRPr="00FD7DD0">
        <w:t xml:space="preserve"> 29Jul16</w:t>
      </w:r>
      <w:r w:rsidR="00091B21">
        <w:t xml:space="preserve">; renumbered as Schedule E by </w:t>
      </w:r>
      <w:hyperlink r:id="rId195" w:history="1">
        <w:r w:rsidR="00091B21">
          <w:rPr>
            <w:rStyle w:val="Hyperlink"/>
          </w:rPr>
          <w:t>PR704336</w:t>
        </w:r>
      </w:hyperlink>
      <w:r w:rsidR="00091B21">
        <w:t xml:space="preserve"> </w:t>
      </w:r>
      <w:proofErr w:type="spellStart"/>
      <w:r w:rsidR="00091B21">
        <w:t>ppc</w:t>
      </w:r>
      <w:proofErr w:type="spellEnd"/>
      <w:r w:rsidR="00091B21">
        <w:t xml:space="preserve"> 01Feb19</w:t>
      </w:r>
      <w:r w:rsidR="00FD7DD0" w:rsidRPr="00FD7DD0">
        <w:t>]</w:t>
      </w:r>
    </w:p>
    <w:p w:rsidR="00D54649" w:rsidRPr="006C7CDF" w:rsidRDefault="00D54649" w:rsidP="00156668">
      <w:pPr>
        <w:pStyle w:val="note"/>
        <w:rPr>
          <w:lang w:val="en-US" w:eastAsia="en-US"/>
        </w:rPr>
      </w:pPr>
      <w:r>
        <w:rPr>
          <w:lang w:val="en-US" w:eastAsia="en-US"/>
        </w:rPr>
        <w:t xml:space="preserve">Link to PDF copy of </w:t>
      </w:r>
      <w:hyperlink r:id="rId196" w:history="1">
        <w:r>
          <w:rPr>
            <w:rStyle w:val="Hyperlink"/>
            <w:lang w:val="en-US" w:eastAsia="en-US"/>
          </w:rPr>
          <w:t>Agreement to Cash Out Annual Leave</w:t>
        </w:r>
      </w:hyperlink>
      <w:r w:rsidRPr="006C7CDF">
        <w:rPr>
          <w:lang w:val="en-US" w:eastAsia="en-US"/>
        </w:rPr>
        <w:t>.</w:t>
      </w:r>
    </w:p>
    <w:p w:rsidR="00D54649" w:rsidRDefault="00D54649" w:rsidP="00D54649"/>
    <w:p w:rsidR="00FD7DD0" w:rsidRPr="00570F3A" w:rsidRDefault="00FD7DD0" w:rsidP="00D54649">
      <w:r w:rsidRPr="00570F3A">
        <w:t>Name of employee: _____________________________________________</w:t>
      </w:r>
    </w:p>
    <w:p w:rsidR="00FD7DD0" w:rsidRPr="00570F3A" w:rsidRDefault="00FD7DD0" w:rsidP="00D54649">
      <w:r w:rsidRPr="00570F3A">
        <w:t>Name of employer: _____________________________________________</w:t>
      </w:r>
    </w:p>
    <w:p w:rsidR="00FD7DD0" w:rsidRPr="00570F3A" w:rsidRDefault="00FD7DD0" w:rsidP="00D54649"/>
    <w:p w:rsidR="00FD7DD0" w:rsidRPr="00570F3A" w:rsidRDefault="00FD7DD0" w:rsidP="00D54649">
      <w:r w:rsidRPr="00570F3A">
        <w:rPr>
          <w:b/>
          <w:bCs/>
        </w:rPr>
        <w:t>The employer and employee agree to the employee cashing out a particular amount of the employee’s accrued paid annual leave:</w:t>
      </w:r>
    </w:p>
    <w:p w:rsidR="00FD7DD0" w:rsidRPr="00570F3A" w:rsidRDefault="00FD7DD0" w:rsidP="00D54649">
      <w:r w:rsidRPr="00570F3A">
        <w:t>The amount of leave to be cashed out is: ____ hours/days</w:t>
      </w:r>
    </w:p>
    <w:p w:rsidR="00FD7DD0" w:rsidRPr="00570F3A" w:rsidRDefault="00FD7DD0" w:rsidP="00D54649">
      <w:r w:rsidRPr="00570F3A">
        <w:t>The payment to be made to the employee for the leave is: $_______ subject to deduction of income tax/after deduction of income tax (strike out where not applicable)</w:t>
      </w:r>
    </w:p>
    <w:p w:rsidR="00FD7DD0" w:rsidRPr="00570F3A" w:rsidRDefault="00FD7DD0" w:rsidP="00D54649">
      <w:r w:rsidRPr="00570F3A">
        <w:t>The payment will be made to the employee on: ___/___/20___</w:t>
      </w:r>
    </w:p>
    <w:p w:rsidR="00FD7DD0" w:rsidRPr="00570F3A" w:rsidRDefault="00FD7DD0" w:rsidP="00D54649"/>
    <w:p w:rsidR="00FD7DD0" w:rsidRPr="00570F3A" w:rsidRDefault="00FD7DD0" w:rsidP="00D54649">
      <w:r w:rsidRPr="00570F3A">
        <w:t>Signature of employee: ________________________________________</w:t>
      </w:r>
    </w:p>
    <w:p w:rsidR="00FD7DD0" w:rsidRPr="00570F3A" w:rsidRDefault="00FD7DD0" w:rsidP="00D54649">
      <w:r w:rsidRPr="00570F3A">
        <w:t>Date signed: ___/___/20___</w:t>
      </w:r>
    </w:p>
    <w:p w:rsidR="00FD7DD0" w:rsidRPr="00570F3A" w:rsidRDefault="00FD7DD0" w:rsidP="00D54649"/>
    <w:p w:rsidR="00FD7DD0" w:rsidRPr="00570F3A" w:rsidRDefault="00FD7DD0" w:rsidP="00D54649">
      <w:r w:rsidRPr="00570F3A">
        <w:t>Name of employer</w:t>
      </w:r>
      <w:r>
        <w:t xml:space="preserve"> </w:t>
      </w:r>
      <w:r w:rsidRPr="00570F3A">
        <w:t>representative: ________________________________________</w:t>
      </w:r>
    </w:p>
    <w:p w:rsidR="00FD7DD0" w:rsidRPr="00570F3A" w:rsidRDefault="00FD7DD0" w:rsidP="00D54649">
      <w:r w:rsidRPr="00570F3A">
        <w:t>Signature of employer</w:t>
      </w:r>
      <w:r>
        <w:t xml:space="preserve"> </w:t>
      </w:r>
      <w:r w:rsidRPr="00570F3A">
        <w:t>representative: ________________________________________</w:t>
      </w:r>
    </w:p>
    <w:p w:rsidR="00FD7DD0" w:rsidRDefault="00FD7DD0" w:rsidP="00D54649">
      <w:r w:rsidRPr="00570F3A">
        <w:t>Date signed: ___/___/20___</w:t>
      </w:r>
    </w:p>
    <w:p w:rsidR="00B01663" w:rsidRDefault="00B01663" w:rsidP="00D54649"/>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B01663" w:rsidRPr="00570F3A" w:rsidTr="0074115A">
        <w:tc>
          <w:tcPr>
            <w:tcW w:w="8794" w:type="dxa"/>
            <w:tcBorders>
              <w:top w:val="single" w:sz="4" w:space="0" w:color="auto"/>
              <w:left w:val="single" w:sz="4" w:space="0" w:color="auto"/>
              <w:bottom w:val="single" w:sz="4" w:space="0" w:color="auto"/>
              <w:right w:val="single" w:sz="4" w:space="0" w:color="auto"/>
            </w:tcBorders>
          </w:tcPr>
          <w:p w:rsidR="00B01663" w:rsidRPr="00570F3A" w:rsidRDefault="00B01663" w:rsidP="0074115A">
            <w:pPr>
              <w:rPr>
                <w:i/>
              </w:rPr>
            </w:pPr>
            <w:r w:rsidRPr="00570F3A">
              <w:rPr>
                <w:i/>
              </w:rPr>
              <w:t>Include if the employee is under 18 years of age:</w:t>
            </w:r>
          </w:p>
          <w:p w:rsidR="00B01663" w:rsidRPr="00570F3A" w:rsidRDefault="00B01663" w:rsidP="0074115A">
            <w:pPr>
              <w:rPr>
                <w:b/>
              </w:rPr>
            </w:pPr>
          </w:p>
          <w:p w:rsidR="00B01663" w:rsidRPr="00570F3A" w:rsidRDefault="00B01663" w:rsidP="0074115A">
            <w:r w:rsidRPr="00570F3A">
              <w:t>Name of parent/guardian: ________________________________________</w:t>
            </w:r>
          </w:p>
          <w:p w:rsidR="00B01663" w:rsidRPr="00570F3A" w:rsidRDefault="00B01663" w:rsidP="0074115A">
            <w:r w:rsidRPr="00570F3A">
              <w:t>Signature of parent/guardian: ________________________________________</w:t>
            </w:r>
          </w:p>
          <w:p w:rsidR="00B01663" w:rsidRPr="00570F3A" w:rsidRDefault="00B01663" w:rsidP="0074115A">
            <w:pPr>
              <w:rPr>
                <w:i/>
              </w:rPr>
            </w:pPr>
            <w:r w:rsidRPr="00570F3A">
              <w:t>Date signed: ___/___/20___</w:t>
            </w:r>
          </w:p>
        </w:tc>
      </w:tr>
    </w:tbl>
    <w:p w:rsidR="00B01663" w:rsidRPr="00570F3A" w:rsidRDefault="00E261F8" w:rsidP="00D54649">
      <w:r>
        <w:t>   </w:t>
      </w:r>
    </w:p>
    <w:bookmarkEnd w:id="213"/>
    <w:p w:rsidR="00696BA0" w:rsidRPr="00696BA0" w:rsidRDefault="00696BA0" w:rsidP="00696BA0">
      <w:pPr>
        <w:spacing w:before="0"/>
        <w:jc w:val="left"/>
      </w:pPr>
      <w:r>
        <w:br w:type="page"/>
      </w:r>
    </w:p>
    <w:p w:rsidR="00696BA0" w:rsidRDefault="00696BA0" w:rsidP="00AF67B1">
      <w:pPr>
        <w:pStyle w:val="Subdocument"/>
        <w:numPr>
          <w:ilvl w:val="0"/>
          <w:numId w:val="26"/>
        </w:numPr>
      </w:pPr>
      <w:bookmarkStart w:id="214" w:name="_Ref37071664"/>
      <w:bookmarkStart w:id="215" w:name="_Toc39500767"/>
      <w:r>
        <w:lastRenderedPageBreak/>
        <w:t>—</w:t>
      </w:r>
      <w:bookmarkStart w:id="216" w:name="_Hlk37243135"/>
      <w:r>
        <w:t>Additional Measures During the COVID-19 Pandemic</w:t>
      </w:r>
      <w:bookmarkEnd w:id="214"/>
      <w:bookmarkEnd w:id="215"/>
    </w:p>
    <w:p w:rsidR="00696BA0" w:rsidRPr="004A0858" w:rsidRDefault="00696BA0" w:rsidP="00696BA0">
      <w:pPr>
        <w:pStyle w:val="History"/>
      </w:pPr>
      <w:bookmarkStart w:id="217" w:name="_Hlk37072094"/>
      <w:r w:rsidRPr="00E05203">
        <w:t xml:space="preserve">[Sched X </w:t>
      </w:r>
      <w:r w:rsidRPr="004A0858">
        <w:t xml:space="preserve">inserted by </w:t>
      </w:r>
      <w:hyperlink r:id="rId197" w:history="1">
        <w:r w:rsidRPr="004A0858">
          <w:rPr>
            <w:rStyle w:val="Hyperlink"/>
          </w:rPr>
          <w:t>PR718141</w:t>
        </w:r>
      </w:hyperlink>
      <w:r w:rsidRPr="002912AB">
        <w:rPr>
          <w:rStyle w:val="Hyperlink"/>
          <w:color w:val="auto"/>
          <w:u w:val="none"/>
        </w:rPr>
        <w:t xml:space="preserve"> </w:t>
      </w:r>
      <w:proofErr w:type="spellStart"/>
      <w:r w:rsidRPr="002912AB">
        <w:rPr>
          <w:rStyle w:val="Hyperlink"/>
          <w:color w:val="auto"/>
          <w:u w:val="none"/>
        </w:rPr>
        <w:t>ppc</w:t>
      </w:r>
      <w:proofErr w:type="spellEnd"/>
      <w:r w:rsidRPr="004A0858">
        <w:t xml:space="preserve"> 08Apr20]</w:t>
      </w:r>
    </w:p>
    <w:p w:rsidR="00696BA0" w:rsidRDefault="00696BA0" w:rsidP="00696BA0">
      <w:pPr>
        <w:pStyle w:val="SubLevel1"/>
      </w:pPr>
      <w:bookmarkStart w:id="218" w:name="_Hlk37239169"/>
      <w:bookmarkStart w:id="219" w:name="_Hlk37237094"/>
      <w:bookmarkEnd w:id="217"/>
      <w:r w:rsidRPr="00676A9C">
        <w:t xml:space="preserve">Subject to clauses </w:t>
      </w:r>
      <w:r>
        <w:fldChar w:fldCharType="begin"/>
      </w:r>
      <w:r>
        <w:instrText xml:space="preserve"> REF _Ref37231497 \w \h </w:instrText>
      </w:r>
      <w:r>
        <w:fldChar w:fldCharType="separate"/>
      </w:r>
      <w:r w:rsidR="00061181">
        <w:t>X.2.1(d)</w:t>
      </w:r>
      <w:r>
        <w:fldChar w:fldCharType="end"/>
      </w:r>
      <w:r w:rsidRPr="00676A9C">
        <w:t xml:space="preserve"> and </w:t>
      </w:r>
      <w:r>
        <w:fldChar w:fldCharType="begin"/>
      </w:r>
      <w:r>
        <w:instrText xml:space="preserve"> REF _Ref37238181 \w \h </w:instrText>
      </w:r>
      <w:r>
        <w:fldChar w:fldCharType="separate"/>
      </w:r>
      <w:r w:rsidR="00061181">
        <w:t>X.2.2(c)</w:t>
      </w:r>
      <w:r>
        <w:fldChar w:fldCharType="end"/>
      </w:r>
      <w:bookmarkEnd w:id="218"/>
      <w:r w:rsidRPr="00676A9C">
        <w:t xml:space="preserve">, </w:t>
      </w:r>
      <w:bookmarkEnd w:id="219"/>
      <w:r w:rsidRPr="004A0858">
        <w:fldChar w:fldCharType="begin"/>
      </w:r>
      <w:r w:rsidRPr="004A0858">
        <w:instrText xml:space="preserve"> REF _Ref37071664 \w \h </w:instrText>
      </w:r>
      <w:r>
        <w:instrText xml:space="preserve"> \* MERGEFORMAT </w:instrText>
      </w:r>
      <w:r w:rsidRPr="004A0858">
        <w:fldChar w:fldCharType="separate"/>
      </w:r>
      <w:r w:rsidR="00061181">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696BA0" w:rsidRDefault="00696BA0" w:rsidP="00696BA0">
      <w:pPr>
        <w:pStyle w:val="SubLevel1"/>
      </w:pPr>
      <w:r>
        <w:t xml:space="preserve">During the operation of </w:t>
      </w:r>
      <w:r>
        <w:fldChar w:fldCharType="begin"/>
      </w:r>
      <w:r>
        <w:instrText xml:space="preserve"> REF _Ref37071664 \w \h </w:instrText>
      </w:r>
      <w:r>
        <w:fldChar w:fldCharType="separate"/>
      </w:r>
      <w:r w:rsidR="00061181">
        <w:t>Schedule X</w:t>
      </w:r>
      <w:r>
        <w:fldChar w:fldCharType="end"/>
      </w:r>
      <w:r>
        <w:t>, the following provisions apply:</w:t>
      </w:r>
    </w:p>
    <w:p w:rsidR="00696BA0" w:rsidRDefault="00696BA0" w:rsidP="00696BA0">
      <w:pPr>
        <w:pStyle w:val="SubLevel2Bold"/>
        <w:rPr>
          <w:shd w:val="clear" w:color="auto" w:fill="FFFFFF"/>
        </w:rPr>
      </w:pPr>
      <w:bookmarkStart w:id="220" w:name="_Ref37064752"/>
      <w:r>
        <w:rPr>
          <w:shd w:val="clear" w:color="auto" w:fill="FFFFFF"/>
        </w:rPr>
        <w:t>Unpaid pandemic leave</w:t>
      </w:r>
      <w:bookmarkEnd w:id="220"/>
    </w:p>
    <w:p w:rsidR="00696BA0" w:rsidRDefault="00696BA0" w:rsidP="00696BA0">
      <w:pPr>
        <w:pStyle w:val="SubLevel3"/>
      </w:pPr>
      <w:bookmarkStart w:id="221" w:name="_Ref37231534"/>
      <w:bookmarkStart w:id="222" w:name="_Ref37064618"/>
      <w:r>
        <w:t xml:space="preserve">Subject to clauses </w:t>
      </w:r>
      <w:r>
        <w:fldChar w:fldCharType="begin"/>
      </w:r>
      <w:r>
        <w:instrText xml:space="preserve"> REF _Ref37174556 \w \h </w:instrText>
      </w:r>
      <w:r>
        <w:fldChar w:fldCharType="separate"/>
      </w:r>
      <w:r w:rsidR="00061181">
        <w:t>X.2.1(b)</w:t>
      </w:r>
      <w:r>
        <w:fldChar w:fldCharType="end"/>
      </w:r>
      <w:r>
        <w:t xml:space="preserve">, </w:t>
      </w:r>
      <w:r>
        <w:fldChar w:fldCharType="begin"/>
      </w:r>
      <w:r>
        <w:instrText xml:space="preserve"> REF _Ref37064634 \n \h </w:instrText>
      </w:r>
      <w:r>
        <w:fldChar w:fldCharType="separate"/>
      </w:r>
      <w:r w:rsidR="00061181">
        <w:t>(c)</w:t>
      </w:r>
      <w:r>
        <w:fldChar w:fldCharType="end"/>
      </w:r>
      <w:r>
        <w:t xml:space="preserve"> and </w:t>
      </w:r>
      <w:r>
        <w:fldChar w:fldCharType="begin"/>
      </w:r>
      <w:r>
        <w:instrText xml:space="preserve"> REF _Ref37231497 \r \h </w:instrText>
      </w:r>
      <w:r>
        <w:fldChar w:fldCharType="separate"/>
      </w:r>
      <w:r w:rsidR="00061181">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221"/>
    </w:p>
    <w:p w:rsidR="00696BA0" w:rsidRDefault="00696BA0" w:rsidP="00696BA0">
      <w:pPr>
        <w:pStyle w:val="SubLevel3"/>
      </w:pPr>
      <w:bookmarkStart w:id="223" w:name="_Ref37174556"/>
      <w:r>
        <w:t xml:space="preserve">The employee must give their employer notice of the taking of leave under clause </w:t>
      </w:r>
      <w:r>
        <w:fldChar w:fldCharType="begin"/>
      </w:r>
      <w:r>
        <w:instrText xml:space="preserve"> REF _Ref37231534 \w \h </w:instrText>
      </w:r>
      <w:r>
        <w:fldChar w:fldCharType="separate"/>
      </w:r>
      <w:r w:rsidR="00061181">
        <w:t>X.2.1(a)</w:t>
      </w:r>
      <w:r>
        <w:fldChar w:fldCharType="end"/>
      </w:r>
      <w:r>
        <w:t xml:space="preserve"> and of the reason the employee requires the leave, as soon as practicable (which may be a time after the leave has started).</w:t>
      </w:r>
      <w:bookmarkEnd w:id="222"/>
      <w:bookmarkEnd w:id="223"/>
    </w:p>
    <w:p w:rsidR="00696BA0" w:rsidRDefault="00696BA0" w:rsidP="00696BA0">
      <w:pPr>
        <w:pStyle w:val="SubLevel3"/>
      </w:pPr>
      <w:bookmarkStart w:id="224" w:name="_Ref37064634"/>
      <w:r>
        <w:t xml:space="preserve">An employee who has given their employer notice of taking leave under clause </w:t>
      </w:r>
      <w:r>
        <w:fldChar w:fldCharType="begin"/>
      </w:r>
      <w:r>
        <w:instrText xml:space="preserve"> REF _Ref37231534 \w \h </w:instrText>
      </w:r>
      <w:r>
        <w:fldChar w:fldCharType="separate"/>
      </w:r>
      <w:r w:rsidR="00061181">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061181">
        <w:t>X.2.1(a)</w:t>
      </w:r>
      <w:r>
        <w:fldChar w:fldCharType="end"/>
      </w:r>
      <w:r>
        <w:t>.</w:t>
      </w:r>
      <w:bookmarkEnd w:id="224"/>
    </w:p>
    <w:p w:rsidR="00696BA0" w:rsidRPr="0081429A" w:rsidRDefault="00696BA0" w:rsidP="00696BA0">
      <w:pPr>
        <w:pStyle w:val="SubLevel3"/>
      </w:pPr>
      <w:bookmarkStart w:id="225" w:name="_Ref37231497"/>
      <w:r>
        <w:t xml:space="preserve">A period of leave under clause </w:t>
      </w:r>
      <w:r>
        <w:fldChar w:fldCharType="begin"/>
      </w:r>
      <w:r>
        <w:instrText xml:space="preserve"> REF _Ref37231534 \w \h </w:instrText>
      </w:r>
      <w:r>
        <w:fldChar w:fldCharType="separate"/>
      </w:r>
      <w:r w:rsidR="00061181">
        <w:t>X.2.1(a)</w:t>
      </w:r>
      <w:r>
        <w:fldChar w:fldCharType="end"/>
      </w:r>
      <w:r>
        <w:t xml:space="preserve"> must start before </w:t>
      </w:r>
      <w:proofErr w:type="gramStart"/>
      <w:r>
        <w:t>30 June 2020, but</w:t>
      </w:r>
      <w:proofErr w:type="gramEnd"/>
      <w:r>
        <w:t xml:space="preserve"> may end after that date.</w:t>
      </w:r>
      <w:bookmarkEnd w:id="225"/>
    </w:p>
    <w:p w:rsidR="00696BA0" w:rsidRDefault="00696BA0" w:rsidP="00696BA0">
      <w:pPr>
        <w:pStyle w:val="SubLevel3"/>
      </w:pPr>
      <w:bookmarkStart w:id="226" w:name="_Ref37174575"/>
      <w:r>
        <w:t xml:space="preserve">Leave taken under clause </w:t>
      </w:r>
      <w:r>
        <w:fldChar w:fldCharType="begin"/>
      </w:r>
      <w:r>
        <w:instrText xml:space="preserve"> REF _Ref37231534 \w \h </w:instrText>
      </w:r>
      <w:r>
        <w:fldChar w:fldCharType="separate"/>
      </w:r>
      <w:r w:rsidR="00061181">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198" w:history="1">
        <w:r w:rsidRPr="00FC64DE">
          <w:rPr>
            <w:rStyle w:val="Hyperlink"/>
          </w:rPr>
          <w:t>NES</w:t>
        </w:r>
      </w:hyperlink>
      <w:r>
        <w:t>.</w:t>
      </w:r>
      <w:bookmarkEnd w:id="226"/>
    </w:p>
    <w:p w:rsidR="00696BA0" w:rsidRDefault="00696BA0" w:rsidP="00696BA0">
      <w:pPr>
        <w:pStyle w:val="Block1"/>
      </w:pPr>
      <w:r>
        <w:t>NOTE: The employer and employee may agree that the employee may take more than 2 weeks’ unpaid pandemic leave.</w:t>
      </w:r>
    </w:p>
    <w:p w:rsidR="00696BA0" w:rsidRDefault="00696BA0" w:rsidP="00696BA0">
      <w:pPr>
        <w:pStyle w:val="SubLevel2Bold"/>
      </w:pPr>
      <w:bookmarkStart w:id="227" w:name="_Ref37066012"/>
      <w:r>
        <w:t>Annual leave at half pay</w:t>
      </w:r>
      <w:bookmarkEnd w:id="227"/>
    </w:p>
    <w:p w:rsidR="00696BA0" w:rsidRDefault="00696BA0" w:rsidP="00696BA0">
      <w:pPr>
        <w:pStyle w:val="SubLevel3"/>
      </w:pPr>
      <w:bookmarkStart w:id="228" w:name="_Ref37175067"/>
      <w:r>
        <w:t>Instead of an employee taking paid annual leave on full pay, the employee and their employer may agree to the employee taking twice as much leave on half pay.</w:t>
      </w:r>
      <w:bookmarkEnd w:id="228"/>
    </w:p>
    <w:p w:rsidR="00696BA0" w:rsidRDefault="00696BA0" w:rsidP="00696BA0">
      <w:pPr>
        <w:pStyle w:val="SubLevel3"/>
      </w:pPr>
      <w:r>
        <w:t>Any agreement to take twice as much annual leave at half pay must be recorded in writing and retained as an employee record.</w:t>
      </w:r>
    </w:p>
    <w:p w:rsidR="00696BA0" w:rsidRPr="00C102A5" w:rsidRDefault="00696BA0" w:rsidP="00696BA0">
      <w:pPr>
        <w:pStyle w:val="SubLevel3"/>
      </w:pPr>
      <w:bookmarkStart w:id="229" w:name="_Ref37238181"/>
      <w:r>
        <w:t xml:space="preserve">A period of leave under clause </w:t>
      </w:r>
      <w:r>
        <w:fldChar w:fldCharType="begin"/>
      </w:r>
      <w:r>
        <w:instrText xml:space="preserve"> REF _Ref37175067 \w \h </w:instrText>
      </w:r>
      <w:r>
        <w:fldChar w:fldCharType="separate"/>
      </w:r>
      <w:r w:rsidR="00061181">
        <w:t>X.2.2(a)</w:t>
      </w:r>
      <w:r>
        <w:fldChar w:fldCharType="end"/>
      </w:r>
      <w:r>
        <w:t xml:space="preserve"> must start before </w:t>
      </w:r>
      <w:proofErr w:type="gramStart"/>
      <w:r>
        <w:t>30 June 2020, but</w:t>
      </w:r>
      <w:proofErr w:type="gramEnd"/>
      <w:r>
        <w:t xml:space="preserve"> may end after that date.</w:t>
      </w:r>
      <w:bookmarkEnd w:id="229"/>
    </w:p>
    <w:p w:rsidR="00696BA0" w:rsidRDefault="00696BA0" w:rsidP="00696BA0">
      <w:pPr>
        <w:pStyle w:val="Block1"/>
      </w:pPr>
      <w:r>
        <w:t>EXAMPLE: Instead of an employee taking one week’s annual leave on full pay, the employee and their employer may agree to the employee taking 2 weeks’ annual leave on half pay. In this example:</w:t>
      </w:r>
    </w:p>
    <w:p w:rsidR="00696BA0" w:rsidRDefault="00696BA0" w:rsidP="00696BA0">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696BA0" w:rsidRDefault="00696BA0" w:rsidP="00696BA0">
      <w:pPr>
        <w:pStyle w:val="Bullet1"/>
      </w:pPr>
      <w:r>
        <w:lastRenderedPageBreak/>
        <w:t xml:space="preserve">one week of leave is deducted from the employee’s annual leave accrual. </w:t>
      </w:r>
    </w:p>
    <w:p w:rsidR="00696BA0" w:rsidRDefault="00696BA0" w:rsidP="00696BA0">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061181">
        <w:t>X.2.1</w:t>
      </w:r>
      <w:r>
        <w:fldChar w:fldCharType="end"/>
      </w:r>
      <w:r>
        <w:t xml:space="preserve"> or </w:t>
      </w:r>
      <w:r>
        <w:fldChar w:fldCharType="begin"/>
      </w:r>
      <w:r>
        <w:instrText xml:space="preserve"> REF _Ref37066012 \w \h </w:instrText>
      </w:r>
      <w:r>
        <w:fldChar w:fldCharType="separate"/>
      </w:r>
      <w:r w:rsidR="00061181">
        <w:t>X.2.2</w:t>
      </w:r>
      <w:r>
        <w:fldChar w:fldCharType="end"/>
      </w:r>
      <w:r>
        <w:t xml:space="preserve"> has a workplace right under section 341(1)(a) of the</w:t>
      </w:r>
      <w:r w:rsidRPr="00F70366">
        <w:rPr>
          <w:i/>
        </w:rPr>
        <w:t xml:space="preserve"> </w:t>
      </w:r>
      <w:hyperlink r:id="rId199" w:history="1">
        <w:r w:rsidRPr="00C63C65">
          <w:rPr>
            <w:rStyle w:val="Hyperlink"/>
          </w:rPr>
          <w:t>Act</w:t>
        </w:r>
      </w:hyperlink>
      <w:r>
        <w:t>.</w:t>
      </w:r>
    </w:p>
    <w:p w:rsidR="00696BA0" w:rsidRDefault="00696BA0" w:rsidP="00696BA0">
      <w:r>
        <w:t>NOTE 2: Under section 340(1) of the</w:t>
      </w:r>
      <w:r w:rsidRPr="00F70366">
        <w:rPr>
          <w:i/>
        </w:rPr>
        <w:t xml:space="preserve"> </w:t>
      </w:r>
      <w:hyperlink r:id="rId200"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201"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696BA0" w:rsidRPr="00570F3A" w:rsidRDefault="00696BA0">
      <w:r>
        <w:t>NOTE 3: Under section 343(1) of the</w:t>
      </w:r>
      <w:r w:rsidRPr="00F70366">
        <w:rPr>
          <w:i/>
        </w:rPr>
        <w:t xml:space="preserve"> </w:t>
      </w:r>
      <w:hyperlink r:id="rId202"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216"/>
    </w:p>
    <w:sectPr w:rsidR="00696BA0" w:rsidRPr="00570F3A" w:rsidSect="009F3FAA">
      <w:footerReference w:type="even" r:id="rId203"/>
      <w:footerReference w:type="default" r:id="rId204"/>
      <w:headerReference w:type="first" r:id="rId205"/>
      <w:footerReference w:type="first" r:id="rId206"/>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181" w:rsidRDefault="00061181">
      <w:r>
        <w:separator/>
      </w:r>
    </w:p>
    <w:p w:rsidR="00061181" w:rsidRDefault="00061181"/>
  </w:endnote>
  <w:endnote w:type="continuationSeparator" w:id="0">
    <w:p w:rsidR="00061181" w:rsidRDefault="00061181">
      <w:r>
        <w:continuationSeparator/>
      </w:r>
    </w:p>
    <w:p w:rsidR="00061181" w:rsidRDefault="00061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181" w:rsidRPr="003C7CAC" w:rsidRDefault="00061181" w:rsidP="003C7CAC">
    <w:pPr>
      <w:pStyle w:val="Footer"/>
      <w:spacing w:before="0"/>
      <w:ind w:left="-284"/>
      <w:rPr>
        <w:rStyle w:val="PageNumber"/>
        <w:sz w:val="22"/>
      </w:rPr>
    </w:pPr>
  </w:p>
  <w:p w:rsidR="00061181" w:rsidRPr="007B3BB9" w:rsidRDefault="00061181" w:rsidP="00A4609F">
    <w:pPr>
      <w:pStyle w:val="Footer"/>
      <w:tabs>
        <w:tab w:val="clear" w:pos="4153"/>
        <w:tab w:val="clear" w:pos="8306"/>
        <w:tab w:val="center" w:pos="45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2</w:t>
    </w:r>
    <w:r w:rsidRPr="00C30A8D">
      <w:rPr>
        <w:rStyle w:val="PageNumber"/>
        <w:b/>
        <w:sz w:val="22"/>
      </w:rPr>
      <w:fldChar w:fldCharType="end"/>
    </w:r>
    <w:r>
      <w:rPr>
        <w:rStyle w:val="PageNumber"/>
        <w:b/>
        <w:sz w:val="22"/>
      </w:rPr>
      <w:tab/>
      <w:t>MA000065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181" w:rsidRPr="003C7CAC" w:rsidRDefault="00061181" w:rsidP="00C30A8D">
    <w:pPr>
      <w:pStyle w:val="Footer"/>
      <w:spacing w:before="0"/>
      <w:ind w:right="-284"/>
      <w:jc w:val="right"/>
      <w:rPr>
        <w:rStyle w:val="PageNumber"/>
        <w:sz w:val="22"/>
        <w:szCs w:val="22"/>
      </w:rPr>
    </w:pPr>
  </w:p>
  <w:p w:rsidR="00061181" w:rsidRPr="007B3BB9" w:rsidRDefault="00061181" w:rsidP="005C100D">
    <w:pPr>
      <w:pStyle w:val="Footer"/>
      <w:tabs>
        <w:tab w:val="clear" w:pos="4153"/>
        <w:tab w:val="clear" w:pos="8306"/>
        <w:tab w:val="center" w:pos="4536"/>
      </w:tabs>
      <w:spacing w:before="0"/>
      <w:ind w:right="-284"/>
      <w:jc w:val="right"/>
      <w:rPr>
        <w:b/>
        <w:sz w:val="22"/>
        <w:szCs w:val="22"/>
      </w:rPr>
    </w:pPr>
    <w:r>
      <w:rPr>
        <w:rStyle w:val="PageNumber"/>
        <w:b/>
        <w:sz w:val="22"/>
        <w:szCs w:val="22"/>
      </w:rPr>
      <w:t>MA000065</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3</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181" w:rsidRPr="003C7CAC" w:rsidRDefault="00061181" w:rsidP="00FA3224">
    <w:pPr>
      <w:pStyle w:val="Footer"/>
      <w:spacing w:before="0"/>
      <w:ind w:right="-284"/>
      <w:jc w:val="right"/>
      <w:rPr>
        <w:rStyle w:val="PageNumber"/>
        <w:sz w:val="22"/>
      </w:rPr>
    </w:pPr>
  </w:p>
  <w:p w:rsidR="00061181" w:rsidRPr="007B3BB9" w:rsidRDefault="00061181" w:rsidP="004362AF">
    <w:pPr>
      <w:pStyle w:val="Footer"/>
      <w:tabs>
        <w:tab w:val="clear" w:pos="4153"/>
        <w:tab w:val="clear" w:pos="8306"/>
        <w:tab w:val="center" w:pos="4500"/>
        <w:tab w:val="left" w:pos="9360"/>
      </w:tabs>
      <w:spacing w:before="0"/>
      <w:ind w:right="-284"/>
      <w:jc w:val="right"/>
      <w:rPr>
        <w:b/>
        <w:sz w:val="22"/>
      </w:rPr>
    </w:pPr>
    <w:r>
      <w:rPr>
        <w:rStyle w:val="PageNumber"/>
        <w:b/>
        <w:sz w:val="22"/>
      </w:rPr>
      <w:tab/>
      <w:t>MA000065</w:t>
    </w:r>
    <w:r>
      <w:rPr>
        <w:rStyle w:val="PageNumber"/>
        <w:b/>
        <w:sz w:val="22"/>
      </w:rPr>
      <w:tab/>
    </w:r>
    <w:r w:rsidRPr="0095253D">
      <w:rPr>
        <w:rStyle w:val="PageNumber"/>
        <w:b/>
      </w:rPr>
      <w:fldChar w:fldCharType="begin"/>
    </w:r>
    <w:r w:rsidRPr="0095253D">
      <w:rPr>
        <w:rStyle w:val="PageNumber"/>
        <w:b/>
      </w:rPr>
      <w:instrText xml:space="preserve"> PAGE </w:instrText>
    </w:r>
    <w:r w:rsidRPr="0095253D">
      <w:rPr>
        <w:rStyle w:val="PageNumber"/>
        <w:b/>
      </w:rPr>
      <w:fldChar w:fldCharType="separate"/>
    </w:r>
    <w:r>
      <w:rPr>
        <w:rStyle w:val="PageNumber"/>
        <w:b/>
        <w:noProof/>
      </w:rPr>
      <w:t>1</w:t>
    </w:r>
    <w:r w:rsidRPr="0095253D">
      <w:rPr>
        <w:rStyle w:val="PageNumbe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181" w:rsidRPr="003C7CAC" w:rsidRDefault="00061181" w:rsidP="003C7CAC">
    <w:pPr>
      <w:pStyle w:val="Footer"/>
      <w:spacing w:before="0"/>
      <w:ind w:left="-284"/>
      <w:rPr>
        <w:rStyle w:val="PageNumber"/>
        <w:sz w:val="22"/>
      </w:rPr>
    </w:pPr>
  </w:p>
  <w:p w:rsidR="00061181" w:rsidRPr="007B3BB9" w:rsidRDefault="00061181" w:rsidP="00A4609F">
    <w:pPr>
      <w:pStyle w:val="Footer"/>
      <w:tabs>
        <w:tab w:val="clear" w:pos="4153"/>
        <w:tab w:val="clear" w:pos="8306"/>
        <w:tab w:val="center" w:pos="45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52</w:t>
    </w:r>
    <w:r w:rsidRPr="00C30A8D">
      <w:rPr>
        <w:rStyle w:val="PageNumber"/>
        <w:b/>
        <w:sz w:val="22"/>
      </w:rPr>
      <w:fldChar w:fldCharType="end"/>
    </w:r>
    <w:r>
      <w:rPr>
        <w:rStyle w:val="PageNumber"/>
        <w:b/>
        <w:sz w:val="22"/>
      </w:rPr>
      <w:tab/>
      <w:t>MA000065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181" w:rsidRPr="003C7CAC" w:rsidRDefault="00061181" w:rsidP="00C30A8D">
    <w:pPr>
      <w:pStyle w:val="Footer"/>
      <w:spacing w:before="0"/>
      <w:ind w:right="-284"/>
      <w:jc w:val="right"/>
      <w:rPr>
        <w:rStyle w:val="PageNumber"/>
        <w:sz w:val="22"/>
        <w:szCs w:val="22"/>
      </w:rPr>
    </w:pPr>
  </w:p>
  <w:p w:rsidR="00061181" w:rsidRPr="007B3BB9" w:rsidRDefault="00061181" w:rsidP="004362AF">
    <w:pPr>
      <w:pStyle w:val="Footer"/>
      <w:tabs>
        <w:tab w:val="clear" w:pos="4153"/>
        <w:tab w:val="clear" w:pos="8306"/>
        <w:tab w:val="center" w:pos="4536"/>
        <w:tab w:val="right" w:pos="9360"/>
      </w:tabs>
      <w:spacing w:before="0"/>
      <w:ind w:right="-284"/>
      <w:jc w:val="right"/>
      <w:rPr>
        <w:b/>
        <w:sz w:val="22"/>
        <w:szCs w:val="22"/>
      </w:rPr>
    </w:pPr>
    <w:r>
      <w:rPr>
        <w:rStyle w:val="PageNumber"/>
        <w:b/>
        <w:sz w:val="22"/>
        <w:szCs w:val="22"/>
      </w:rPr>
      <w:tab/>
      <w:t>MA000065</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51</w:t>
    </w:r>
    <w:r w:rsidRPr="00EC785D">
      <w:rPr>
        <w:rStyle w:val="PageNumbe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181" w:rsidRPr="003C7CAC" w:rsidRDefault="00061181" w:rsidP="00FF700D">
    <w:pPr>
      <w:pStyle w:val="Footer"/>
      <w:spacing w:before="0"/>
      <w:ind w:left="-284"/>
      <w:rPr>
        <w:rStyle w:val="PageNumber"/>
        <w:sz w:val="22"/>
      </w:rPr>
    </w:pPr>
  </w:p>
  <w:p w:rsidR="00061181" w:rsidRPr="004362AF" w:rsidRDefault="00061181" w:rsidP="004362AF">
    <w:pPr>
      <w:pStyle w:val="Footer"/>
      <w:tabs>
        <w:tab w:val="clear" w:pos="4153"/>
        <w:tab w:val="clear" w:pos="8306"/>
        <w:tab w:val="center" w:pos="4536"/>
        <w:tab w:val="left" w:pos="9360"/>
      </w:tabs>
      <w:spacing w:before="0"/>
      <w:ind w:right="-284"/>
      <w:jc w:val="right"/>
      <w:rPr>
        <w:b/>
        <w:sz w:val="22"/>
        <w:szCs w:val="22"/>
      </w:rPr>
    </w:pPr>
    <w:r>
      <w:rPr>
        <w:rStyle w:val="PageNumber"/>
        <w:b/>
        <w:sz w:val="22"/>
        <w:szCs w:val="22"/>
      </w:rPr>
      <w:tab/>
      <w:t>MA000065</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3</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181" w:rsidRDefault="00061181">
      <w:r>
        <w:separator/>
      </w:r>
    </w:p>
    <w:p w:rsidR="00061181" w:rsidRDefault="00061181"/>
  </w:footnote>
  <w:footnote w:type="continuationSeparator" w:id="0">
    <w:p w:rsidR="00061181" w:rsidRDefault="00061181">
      <w:r>
        <w:continuationSeparator/>
      </w:r>
    </w:p>
    <w:p w:rsidR="00061181" w:rsidRDefault="00061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181" w:rsidRPr="00B543F7" w:rsidRDefault="00061181" w:rsidP="00660104">
    <w:pPr>
      <w:pStyle w:val="Header"/>
      <w:spacing w:before="0"/>
      <w:jc w:val="center"/>
      <w:rPr>
        <w:b/>
        <w:sz w:val="20"/>
        <w:szCs w:val="20"/>
        <w:lang w:val="en-GB"/>
      </w:rPr>
    </w:pPr>
    <w:r>
      <w:rPr>
        <w:b/>
        <w:sz w:val="20"/>
        <w:szCs w:val="20"/>
      </w:rPr>
      <w:t>Professional Employees Award</w:t>
    </w:r>
    <w:r>
      <w:rPr>
        <w:b/>
        <w:sz w:val="20"/>
        <w:szCs w:val="20"/>
        <w:lang w:val="en-GB"/>
      </w:rPr>
      <w:t xml:space="preserve"> </w:t>
    </w:r>
    <w:r w:rsidRPr="00B543F7">
      <w:rPr>
        <w:b/>
        <w:sz w:val="20"/>
        <w:szCs w:val="20"/>
        <w:lang w:val="en-GB"/>
      </w:rPr>
      <w:t>2010</w:t>
    </w:r>
  </w:p>
  <w:p w:rsidR="00061181" w:rsidRPr="00B543F7" w:rsidRDefault="00061181" w:rsidP="00B543F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181" w:rsidRPr="00B543F7" w:rsidRDefault="00061181" w:rsidP="00660104">
    <w:pPr>
      <w:pStyle w:val="Header"/>
      <w:spacing w:before="0"/>
      <w:jc w:val="center"/>
      <w:rPr>
        <w:b/>
        <w:sz w:val="20"/>
        <w:szCs w:val="20"/>
        <w:lang w:val="en-GB"/>
      </w:rPr>
    </w:pPr>
    <w:r>
      <w:rPr>
        <w:b/>
        <w:sz w:val="20"/>
        <w:szCs w:val="20"/>
      </w:rPr>
      <w:t>Professional Employees Award</w:t>
    </w:r>
    <w:r>
      <w:rPr>
        <w:b/>
        <w:sz w:val="20"/>
        <w:szCs w:val="20"/>
        <w:lang w:val="en-GB"/>
      </w:rPr>
      <w:t xml:space="preserve"> </w:t>
    </w:r>
    <w:r w:rsidRPr="00B543F7">
      <w:rPr>
        <w:b/>
        <w:sz w:val="20"/>
        <w:szCs w:val="20"/>
        <w:lang w:val="en-GB"/>
      </w:rPr>
      <w:t>2010</w:t>
    </w:r>
  </w:p>
  <w:p w:rsidR="00061181" w:rsidRPr="00B543F7" w:rsidRDefault="00061181" w:rsidP="00B543F7">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181" w:rsidRPr="00B543F7" w:rsidRDefault="00061181" w:rsidP="00660104">
    <w:pPr>
      <w:pStyle w:val="Header"/>
      <w:spacing w:before="0"/>
      <w:jc w:val="center"/>
      <w:rPr>
        <w:b/>
        <w:sz w:val="20"/>
        <w:szCs w:val="20"/>
        <w:lang w:val="en-GB"/>
      </w:rPr>
    </w:pPr>
    <w:r>
      <w:rPr>
        <w:b/>
        <w:sz w:val="20"/>
        <w:szCs w:val="20"/>
      </w:rPr>
      <w:t>Professional Employees Award</w:t>
    </w:r>
    <w:r>
      <w:rPr>
        <w:b/>
        <w:sz w:val="20"/>
        <w:szCs w:val="20"/>
        <w:lang w:val="en-GB"/>
      </w:rPr>
      <w:t xml:space="preserve"> </w:t>
    </w:r>
    <w:r w:rsidRPr="00B543F7">
      <w:rPr>
        <w:b/>
        <w:sz w:val="20"/>
        <w:szCs w:val="20"/>
        <w:lang w:val="en-GB"/>
      </w:rPr>
      <w:t>2010</w:t>
    </w:r>
  </w:p>
  <w:p w:rsidR="00061181" w:rsidRPr="00B543F7" w:rsidRDefault="00061181"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039"/>
    <w:multiLevelType w:val="singleLevel"/>
    <w:tmpl w:val="C8982E28"/>
    <w:lvl w:ilvl="0">
      <w:start w:val="1"/>
      <w:numFmt w:val="decimal"/>
      <w:pStyle w:val="NumberedPara"/>
      <w:lvlText w:val="[%1]"/>
      <w:lvlJc w:val="left"/>
      <w:pPr>
        <w:tabs>
          <w:tab w:val="num" w:pos="737"/>
        </w:tabs>
        <w:ind w:left="0" w:firstLine="0"/>
      </w:pPr>
      <w:rPr>
        <w:rFonts w:hint="default"/>
        <w:b/>
        <w:i w:val="0"/>
        <w:sz w:val="24"/>
      </w:rPr>
    </w:lvl>
  </w:abstractNum>
  <w:abstractNum w:abstractNumId="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4"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6"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7"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3A1CC1"/>
    <w:multiLevelType w:val="multilevel"/>
    <w:tmpl w:val="D668E926"/>
    <w:lvl w:ilvl="0">
      <w:start w:val="5"/>
      <w:numFmt w:val="decimal"/>
      <w:pStyle w:val="Heading7"/>
      <w:lvlText w:val="%1"/>
      <w:lvlJc w:val="left"/>
      <w:pPr>
        <w:tabs>
          <w:tab w:val="num" w:pos="360"/>
        </w:tabs>
        <w:ind w:left="360" w:hanging="360"/>
      </w:pPr>
      <w:rPr>
        <w:rFonts w:cs="Times New Roman" w:hint="default"/>
      </w:rPr>
    </w:lvl>
    <w:lvl w:ilvl="1">
      <w:start w:val="6"/>
      <w:numFmt w:val="decimal"/>
      <w:lvlText w:val="%1.%2"/>
      <w:lvlJc w:val="left"/>
      <w:pPr>
        <w:tabs>
          <w:tab w:val="num" w:pos="785"/>
        </w:tabs>
        <w:ind w:left="785" w:hanging="360"/>
      </w:pPr>
      <w:rPr>
        <w:rFonts w:cs="Times New Roman" w:hint="default"/>
      </w:rPr>
    </w:lvl>
    <w:lvl w:ilvl="2">
      <w:start w:val="1"/>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num w:numId="1">
    <w:abstractNumId w:val="10"/>
  </w:num>
  <w:num w:numId="2">
    <w:abstractNumId w:val="9"/>
  </w:num>
  <w:num w:numId="3">
    <w:abstractNumId w:val="3"/>
  </w:num>
  <w:num w:numId="4">
    <w:abstractNumId w:val="8"/>
  </w:num>
  <w:num w:numId="5">
    <w:abstractNumId w:val="7"/>
  </w:num>
  <w:num w:numId="6">
    <w:abstractNumId w:val="1"/>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77"/>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FF0"/>
    <w:rsid w:val="00000305"/>
    <w:rsid w:val="000010ED"/>
    <w:rsid w:val="000013C4"/>
    <w:rsid w:val="00001CA6"/>
    <w:rsid w:val="000025AE"/>
    <w:rsid w:val="00002DDD"/>
    <w:rsid w:val="000052F1"/>
    <w:rsid w:val="00005D81"/>
    <w:rsid w:val="00005E73"/>
    <w:rsid w:val="00007A55"/>
    <w:rsid w:val="000109B3"/>
    <w:rsid w:val="00012510"/>
    <w:rsid w:val="00013A39"/>
    <w:rsid w:val="00013C9C"/>
    <w:rsid w:val="00014025"/>
    <w:rsid w:val="00015A7D"/>
    <w:rsid w:val="00015D55"/>
    <w:rsid w:val="0001665E"/>
    <w:rsid w:val="00017F96"/>
    <w:rsid w:val="00020173"/>
    <w:rsid w:val="000206BF"/>
    <w:rsid w:val="00021CC6"/>
    <w:rsid w:val="00021DEE"/>
    <w:rsid w:val="0002215B"/>
    <w:rsid w:val="00022877"/>
    <w:rsid w:val="000229A6"/>
    <w:rsid w:val="00023A94"/>
    <w:rsid w:val="00024536"/>
    <w:rsid w:val="0003076A"/>
    <w:rsid w:val="000307A6"/>
    <w:rsid w:val="00031152"/>
    <w:rsid w:val="00031939"/>
    <w:rsid w:val="000323AD"/>
    <w:rsid w:val="000338E7"/>
    <w:rsid w:val="000340AE"/>
    <w:rsid w:val="00034C77"/>
    <w:rsid w:val="00034E76"/>
    <w:rsid w:val="00035F2A"/>
    <w:rsid w:val="000401CC"/>
    <w:rsid w:val="00040EFC"/>
    <w:rsid w:val="00041DBF"/>
    <w:rsid w:val="00043FAF"/>
    <w:rsid w:val="000442CC"/>
    <w:rsid w:val="0004526C"/>
    <w:rsid w:val="000469C4"/>
    <w:rsid w:val="00047A14"/>
    <w:rsid w:val="00047C62"/>
    <w:rsid w:val="0005231C"/>
    <w:rsid w:val="000525E6"/>
    <w:rsid w:val="00053649"/>
    <w:rsid w:val="00055435"/>
    <w:rsid w:val="00056475"/>
    <w:rsid w:val="000573A1"/>
    <w:rsid w:val="00060DB0"/>
    <w:rsid w:val="00061181"/>
    <w:rsid w:val="000626BE"/>
    <w:rsid w:val="00063CBE"/>
    <w:rsid w:val="00064475"/>
    <w:rsid w:val="00065779"/>
    <w:rsid w:val="000665F7"/>
    <w:rsid w:val="0006676F"/>
    <w:rsid w:val="00066A6C"/>
    <w:rsid w:val="00066B7E"/>
    <w:rsid w:val="00070D98"/>
    <w:rsid w:val="00072395"/>
    <w:rsid w:val="000759F6"/>
    <w:rsid w:val="00076250"/>
    <w:rsid w:val="000820AE"/>
    <w:rsid w:val="00082114"/>
    <w:rsid w:val="00082946"/>
    <w:rsid w:val="000833FD"/>
    <w:rsid w:val="00084674"/>
    <w:rsid w:val="000847AA"/>
    <w:rsid w:val="00085D3A"/>
    <w:rsid w:val="000860AE"/>
    <w:rsid w:val="000867A3"/>
    <w:rsid w:val="00087B37"/>
    <w:rsid w:val="00091B21"/>
    <w:rsid w:val="0009259A"/>
    <w:rsid w:val="00092CFF"/>
    <w:rsid w:val="00092ECE"/>
    <w:rsid w:val="00093EAA"/>
    <w:rsid w:val="00094A4E"/>
    <w:rsid w:val="00096894"/>
    <w:rsid w:val="00096D85"/>
    <w:rsid w:val="00096F2A"/>
    <w:rsid w:val="00097681"/>
    <w:rsid w:val="000A0208"/>
    <w:rsid w:val="000A2073"/>
    <w:rsid w:val="000A3707"/>
    <w:rsid w:val="000A4F6E"/>
    <w:rsid w:val="000A510D"/>
    <w:rsid w:val="000A5B4E"/>
    <w:rsid w:val="000A5C24"/>
    <w:rsid w:val="000A5DFC"/>
    <w:rsid w:val="000A61EF"/>
    <w:rsid w:val="000A6DAA"/>
    <w:rsid w:val="000A7F97"/>
    <w:rsid w:val="000B0EE9"/>
    <w:rsid w:val="000B171A"/>
    <w:rsid w:val="000B1E29"/>
    <w:rsid w:val="000B1FB7"/>
    <w:rsid w:val="000B2C0D"/>
    <w:rsid w:val="000B302D"/>
    <w:rsid w:val="000B44FF"/>
    <w:rsid w:val="000B653C"/>
    <w:rsid w:val="000C0831"/>
    <w:rsid w:val="000C0B51"/>
    <w:rsid w:val="000C1AB4"/>
    <w:rsid w:val="000C2120"/>
    <w:rsid w:val="000C4FC6"/>
    <w:rsid w:val="000C59B2"/>
    <w:rsid w:val="000C6504"/>
    <w:rsid w:val="000C6604"/>
    <w:rsid w:val="000C6823"/>
    <w:rsid w:val="000D060C"/>
    <w:rsid w:val="000D29FA"/>
    <w:rsid w:val="000D44FA"/>
    <w:rsid w:val="000D4BEF"/>
    <w:rsid w:val="000D6165"/>
    <w:rsid w:val="000D6B15"/>
    <w:rsid w:val="000D7B5C"/>
    <w:rsid w:val="000E000A"/>
    <w:rsid w:val="000E15A1"/>
    <w:rsid w:val="000E2549"/>
    <w:rsid w:val="000E299D"/>
    <w:rsid w:val="000E46E4"/>
    <w:rsid w:val="000E4FFD"/>
    <w:rsid w:val="000E659A"/>
    <w:rsid w:val="000E7EA6"/>
    <w:rsid w:val="000F394C"/>
    <w:rsid w:val="00100EDE"/>
    <w:rsid w:val="00102045"/>
    <w:rsid w:val="00103378"/>
    <w:rsid w:val="001069F2"/>
    <w:rsid w:val="00107A4A"/>
    <w:rsid w:val="00110F3B"/>
    <w:rsid w:val="00111C7B"/>
    <w:rsid w:val="00115741"/>
    <w:rsid w:val="00115972"/>
    <w:rsid w:val="00115EA9"/>
    <w:rsid w:val="001162CF"/>
    <w:rsid w:val="0011691E"/>
    <w:rsid w:val="00117736"/>
    <w:rsid w:val="00117D87"/>
    <w:rsid w:val="00120CBB"/>
    <w:rsid w:val="00120F62"/>
    <w:rsid w:val="00121BA3"/>
    <w:rsid w:val="00122DE5"/>
    <w:rsid w:val="00123906"/>
    <w:rsid w:val="0012458A"/>
    <w:rsid w:val="00132A47"/>
    <w:rsid w:val="00132C31"/>
    <w:rsid w:val="001335BA"/>
    <w:rsid w:val="001347A1"/>
    <w:rsid w:val="001358D3"/>
    <w:rsid w:val="00136F9F"/>
    <w:rsid w:val="001374D9"/>
    <w:rsid w:val="00137BCE"/>
    <w:rsid w:val="001408A4"/>
    <w:rsid w:val="0014265C"/>
    <w:rsid w:val="00142AF3"/>
    <w:rsid w:val="00142CF6"/>
    <w:rsid w:val="00143FD7"/>
    <w:rsid w:val="00144C2F"/>
    <w:rsid w:val="00144D54"/>
    <w:rsid w:val="001503B8"/>
    <w:rsid w:val="001526A7"/>
    <w:rsid w:val="00154713"/>
    <w:rsid w:val="00155B2A"/>
    <w:rsid w:val="001564CF"/>
    <w:rsid w:val="00156668"/>
    <w:rsid w:val="00156EAA"/>
    <w:rsid w:val="00157036"/>
    <w:rsid w:val="0015718A"/>
    <w:rsid w:val="0015734F"/>
    <w:rsid w:val="001604DA"/>
    <w:rsid w:val="00161074"/>
    <w:rsid w:val="00161561"/>
    <w:rsid w:val="00161DE1"/>
    <w:rsid w:val="00161F5E"/>
    <w:rsid w:val="00163A0A"/>
    <w:rsid w:val="00166DE8"/>
    <w:rsid w:val="00167779"/>
    <w:rsid w:val="001679E3"/>
    <w:rsid w:val="00170690"/>
    <w:rsid w:val="00170D28"/>
    <w:rsid w:val="00173C83"/>
    <w:rsid w:val="00174D5E"/>
    <w:rsid w:val="00175479"/>
    <w:rsid w:val="001800BF"/>
    <w:rsid w:val="001814BA"/>
    <w:rsid w:val="00181B02"/>
    <w:rsid w:val="00183024"/>
    <w:rsid w:val="00183111"/>
    <w:rsid w:val="0018386B"/>
    <w:rsid w:val="001844E0"/>
    <w:rsid w:val="001848E4"/>
    <w:rsid w:val="00185B50"/>
    <w:rsid w:val="00186D42"/>
    <w:rsid w:val="001872C7"/>
    <w:rsid w:val="001877F8"/>
    <w:rsid w:val="00191A69"/>
    <w:rsid w:val="001920E6"/>
    <w:rsid w:val="001941DF"/>
    <w:rsid w:val="001957E9"/>
    <w:rsid w:val="00195DB3"/>
    <w:rsid w:val="0019673D"/>
    <w:rsid w:val="00196DFE"/>
    <w:rsid w:val="00196F07"/>
    <w:rsid w:val="001971EE"/>
    <w:rsid w:val="001A08C2"/>
    <w:rsid w:val="001A142D"/>
    <w:rsid w:val="001A1554"/>
    <w:rsid w:val="001A2243"/>
    <w:rsid w:val="001A4109"/>
    <w:rsid w:val="001A4FC7"/>
    <w:rsid w:val="001A654D"/>
    <w:rsid w:val="001B4AB9"/>
    <w:rsid w:val="001B525F"/>
    <w:rsid w:val="001B58CE"/>
    <w:rsid w:val="001B6751"/>
    <w:rsid w:val="001C0CC7"/>
    <w:rsid w:val="001C0D5D"/>
    <w:rsid w:val="001C289E"/>
    <w:rsid w:val="001C32A1"/>
    <w:rsid w:val="001C37ED"/>
    <w:rsid w:val="001C4C78"/>
    <w:rsid w:val="001C580F"/>
    <w:rsid w:val="001C5C29"/>
    <w:rsid w:val="001C6769"/>
    <w:rsid w:val="001C77A6"/>
    <w:rsid w:val="001C7C13"/>
    <w:rsid w:val="001D26DE"/>
    <w:rsid w:val="001D4127"/>
    <w:rsid w:val="001D4EA8"/>
    <w:rsid w:val="001D523B"/>
    <w:rsid w:val="001D6487"/>
    <w:rsid w:val="001D6E88"/>
    <w:rsid w:val="001E0415"/>
    <w:rsid w:val="001E0C82"/>
    <w:rsid w:val="001E3264"/>
    <w:rsid w:val="001E435E"/>
    <w:rsid w:val="001E5CA6"/>
    <w:rsid w:val="001E6AE4"/>
    <w:rsid w:val="001E6ECC"/>
    <w:rsid w:val="001E7133"/>
    <w:rsid w:val="001E7308"/>
    <w:rsid w:val="001F3F89"/>
    <w:rsid w:val="001F4C02"/>
    <w:rsid w:val="001F51BF"/>
    <w:rsid w:val="001F7B3F"/>
    <w:rsid w:val="0020076E"/>
    <w:rsid w:val="00200C1C"/>
    <w:rsid w:val="00201282"/>
    <w:rsid w:val="00202CEC"/>
    <w:rsid w:val="00203CF9"/>
    <w:rsid w:val="00204974"/>
    <w:rsid w:val="0020622D"/>
    <w:rsid w:val="00206685"/>
    <w:rsid w:val="00211561"/>
    <w:rsid w:val="0021192F"/>
    <w:rsid w:val="00211970"/>
    <w:rsid w:val="00211B56"/>
    <w:rsid w:val="00212334"/>
    <w:rsid w:val="00212901"/>
    <w:rsid w:val="00212D83"/>
    <w:rsid w:val="00212EF5"/>
    <w:rsid w:val="00220C60"/>
    <w:rsid w:val="002228CA"/>
    <w:rsid w:val="002231C2"/>
    <w:rsid w:val="002253EB"/>
    <w:rsid w:val="0022561B"/>
    <w:rsid w:val="00226509"/>
    <w:rsid w:val="002278C4"/>
    <w:rsid w:val="00230A81"/>
    <w:rsid w:val="002350F3"/>
    <w:rsid w:val="0023580A"/>
    <w:rsid w:val="00240BB2"/>
    <w:rsid w:val="00241329"/>
    <w:rsid w:val="00242570"/>
    <w:rsid w:val="00243922"/>
    <w:rsid w:val="00243943"/>
    <w:rsid w:val="0024785E"/>
    <w:rsid w:val="00247B21"/>
    <w:rsid w:val="002500E1"/>
    <w:rsid w:val="00251086"/>
    <w:rsid w:val="00253B4E"/>
    <w:rsid w:val="0025459F"/>
    <w:rsid w:val="00254E13"/>
    <w:rsid w:val="00255043"/>
    <w:rsid w:val="00255864"/>
    <w:rsid w:val="00256DC1"/>
    <w:rsid w:val="00257494"/>
    <w:rsid w:val="00257AC1"/>
    <w:rsid w:val="00260000"/>
    <w:rsid w:val="002606DD"/>
    <w:rsid w:val="0026138E"/>
    <w:rsid w:val="00261FF0"/>
    <w:rsid w:val="00262C09"/>
    <w:rsid w:val="0026397C"/>
    <w:rsid w:val="002653D0"/>
    <w:rsid w:val="00266BDD"/>
    <w:rsid w:val="00266D4D"/>
    <w:rsid w:val="00266EE7"/>
    <w:rsid w:val="002677E3"/>
    <w:rsid w:val="00267D72"/>
    <w:rsid w:val="00271029"/>
    <w:rsid w:val="00273AFF"/>
    <w:rsid w:val="00273F36"/>
    <w:rsid w:val="0027460F"/>
    <w:rsid w:val="0027461E"/>
    <w:rsid w:val="00275982"/>
    <w:rsid w:val="00277DE8"/>
    <w:rsid w:val="00281179"/>
    <w:rsid w:val="00281192"/>
    <w:rsid w:val="002816EB"/>
    <w:rsid w:val="00281881"/>
    <w:rsid w:val="0028197C"/>
    <w:rsid w:val="00281ED7"/>
    <w:rsid w:val="00283452"/>
    <w:rsid w:val="00284091"/>
    <w:rsid w:val="00284D58"/>
    <w:rsid w:val="0028767D"/>
    <w:rsid w:val="002908C7"/>
    <w:rsid w:val="00290B7B"/>
    <w:rsid w:val="00290C68"/>
    <w:rsid w:val="00290DBE"/>
    <w:rsid w:val="002912AB"/>
    <w:rsid w:val="00291930"/>
    <w:rsid w:val="00292BFB"/>
    <w:rsid w:val="00292C5F"/>
    <w:rsid w:val="00293FD6"/>
    <w:rsid w:val="00295BB9"/>
    <w:rsid w:val="002969BC"/>
    <w:rsid w:val="0029729B"/>
    <w:rsid w:val="00297C0C"/>
    <w:rsid w:val="00297D7F"/>
    <w:rsid w:val="002A0169"/>
    <w:rsid w:val="002A05BD"/>
    <w:rsid w:val="002A1A9F"/>
    <w:rsid w:val="002A5445"/>
    <w:rsid w:val="002A70C7"/>
    <w:rsid w:val="002A7204"/>
    <w:rsid w:val="002B023D"/>
    <w:rsid w:val="002B0EAC"/>
    <w:rsid w:val="002B25AD"/>
    <w:rsid w:val="002B2A56"/>
    <w:rsid w:val="002B47C6"/>
    <w:rsid w:val="002B528E"/>
    <w:rsid w:val="002B53A9"/>
    <w:rsid w:val="002B6032"/>
    <w:rsid w:val="002C041F"/>
    <w:rsid w:val="002C0BDE"/>
    <w:rsid w:val="002C361E"/>
    <w:rsid w:val="002C569F"/>
    <w:rsid w:val="002C5B1E"/>
    <w:rsid w:val="002C6791"/>
    <w:rsid w:val="002C73C9"/>
    <w:rsid w:val="002C7CEE"/>
    <w:rsid w:val="002D03BE"/>
    <w:rsid w:val="002D0BF8"/>
    <w:rsid w:val="002D0D15"/>
    <w:rsid w:val="002D1955"/>
    <w:rsid w:val="002D4373"/>
    <w:rsid w:val="002D4B45"/>
    <w:rsid w:val="002D522B"/>
    <w:rsid w:val="002E1D70"/>
    <w:rsid w:val="002E3C1A"/>
    <w:rsid w:val="002E5748"/>
    <w:rsid w:val="002E6733"/>
    <w:rsid w:val="002F27D7"/>
    <w:rsid w:val="002F4EF5"/>
    <w:rsid w:val="002F5A8E"/>
    <w:rsid w:val="002F5F1D"/>
    <w:rsid w:val="002F672C"/>
    <w:rsid w:val="002F6AC7"/>
    <w:rsid w:val="002F744A"/>
    <w:rsid w:val="00300C18"/>
    <w:rsid w:val="003017DA"/>
    <w:rsid w:val="003025B4"/>
    <w:rsid w:val="00303961"/>
    <w:rsid w:val="00303E4D"/>
    <w:rsid w:val="00307B9C"/>
    <w:rsid w:val="003118E5"/>
    <w:rsid w:val="003139E0"/>
    <w:rsid w:val="00313D3D"/>
    <w:rsid w:val="00315AD8"/>
    <w:rsid w:val="00316226"/>
    <w:rsid w:val="003162B2"/>
    <w:rsid w:val="0032202E"/>
    <w:rsid w:val="00322587"/>
    <w:rsid w:val="00322D09"/>
    <w:rsid w:val="00322F46"/>
    <w:rsid w:val="00323D35"/>
    <w:rsid w:val="00323E4B"/>
    <w:rsid w:val="00330A98"/>
    <w:rsid w:val="00333B4C"/>
    <w:rsid w:val="00335454"/>
    <w:rsid w:val="00335B62"/>
    <w:rsid w:val="0033616D"/>
    <w:rsid w:val="003378A0"/>
    <w:rsid w:val="00341E22"/>
    <w:rsid w:val="00341FF7"/>
    <w:rsid w:val="00342FE7"/>
    <w:rsid w:val="00344047"/>
    <w:rsid w:val="00344EE3"/>
    <w:rsid w:val="00345CB7"/>
    <w:rsid w:val="0034631E"/>
    <w:rsid w:val="00346ADA"/>
    <w:rsid w:val="00350301"/>
    <w:rsid w:val="00353AE4"/>
    <w:rsid w:val="00354C6C"/>
    <w:rsid w:val="003555D7"/>
    <w:rsid w:val="00355BD3"/>
    <w:rsid w:val="00356EEC"/>
    <w:rsid w:val="00357492"/>
    <w:rsid w:val="00357FE4"/>
    <w:rsid w:val="003603EC"/>
    <w:rsid w:val="00360AEA"/>
    <w:rsid w:val="0036120C"/>
    <w:rsid w:val="00361885"/>
    <w:rsid w:val="00361FA2"/>
    <w:rsid w:val="00362BE5"/>
    <w:rsid w:val="00363C29"/>
    <w:rsid w:val="00364DC7"/>
    <w:rsid w:val="00365747"/>
    <w:rsid w:val="00367445"/>
    <w:rsid w:val="00370D8D"/>
    <w:rsid w:val="0037166C"/>
    <w:rsid w:val="00371E02"/>
    <w:rsid w:val="00377250"/>
    <w:rsid w:val="00380284"/>
    <w:rsid w:val="003810D0"/>
    <w:rsid w:val="0038162D"/>
    <w:rsid w:val="003819C1"/>
    <w:rsid w:val="00381C14"/>
    <w:rsid w:val="00381FFD"/>
    <w:rsid w:val="003839C5"/>
    <w:rsid w:val="00385961"/>
    <w:rsid w:val="00385C65"/>
    <w:rsid w:val="003901E2"/>
    <w:rsid w:val="003921E6"/>
    <w:rsid w:val="0039290C"/>
    <w:rsid w:val="003955EF"/>
    <w:rsid w:val="003973B1"/>
    <w:rsid w:val="00397B0F"/>
    <w:rsid w:val="003A0CB7"/>
    <w:rsid w:val="003A227F"/>
    <w:rsid w:val="003A3AB3"/>
    <w:rsid w:val="003A43F8"/>
    <w:rsid w:val="003A4FB0"/>
    <w:rsid w:val="003A50DD"/>
    <w:rsid w:val="003A59BB"/>
    <w:rsid w:val="003A6C23"/>
    <w:rsid w:val="003A6F8F"/>
    <w:rsid w:val="003A6FDD"/>
    <w:rsid w:val="003A7549"/>
    <w:rsid w:val="003B0AAC"/>
    <w:rsid w:val="003B311B"/>
    <w:rsid w:val="003B3337"/>
    <w:rsid w:val="003B4FC0"/>
    <w:rsid w:val="003C20C0"/>
    <w:rsid w:val="003C3F68"/>
    <w:rsid w:val="003C5BA1"/>
    <w:rsid w:val="003C5BD3"/>
    <w:rsid w:val="003C5F8C"/>
    <w:rsid w:val="003C6581"/>
    <w:rsid w:val="003C7CAC"/>
    <w:rsid w:val="003D0E77"/>
    <w:rsid w:val="003D2256"/>
    <w:rsid w:val="003D3AC1"/>
    <w:rsid w:val="003D7794"/>
    <w:rsid w:val="003E2AA2"/>
    <w:rsid w:val="003E2DEB"/>
    <w:rsid w:val="003E3043"/>
    <w:rsid w:val="003E4519"/>
    <w:rsid w:val="003E662D"/>
    <w:rsid w:val="003E6E28"/>
    <w:rsid w:val="003F004D"/>
    <w:rsid w:val="003F1A65"/>
    <w:rsid w:val="003F1AE6"/>
    <w:rsid w:val="003F2F34"/>
    <w:rsid w:val="003F3AB3"/>
    <w:rsid w:val="003F3B04"/>
    <w:rsid w:val="003F4937"/>
    <w:rsid w:val="003F508D"/>
    <w:rsid w:val="003F6975"/>
    <w:rsid w:val="00401218"/>
    <w:rsid w:val="004015C2"/>
    <w:rsid w:val="004017E8"/>
    <w:rsid w:val="00402520"/>
    <w:rsid w:val="004027E2"/>
    <w:rsid w:val="004029F5"/>
    <w:rsid w:val="00402EA8"/>
    <w:rsid w:val="00403317"/>
    <w:rsid w:val="00404300"/>
    <w:rsid w:val="00404CF6"/>
    <w:rsid w:val="00404D58"/>
    <w:rsid w:val="00405869"/>
    <w:rsid w:val="00406A1A"/>
    <w:rsid w:val="004104C8"/>
    <w:rsid w:val="0041111D"/>
    <w:rsid w:val="00411545"/>
    <w:rsid w:val="004129A3"/>
    <w:rsid w:val="00412EE4"/>
    <w:rsid w:val="00413D5A"/>
    <w:rsid w:val="004143F8"/>
    <w:rsid w:val="00414DF8"/>
    <w:rsid w:val="00415107"/>
    <w:rsid w:val="0041795B"/>
    <w:rsid w:val="00421368"/>
    <w:rsid w:val="00421563"/>
    <w:rsid w:val="00421730"/>
    <w:rsid w:val="00421D78"/>
    <w:rsid w:val="00423DF0"/>
    <w:rsid w:val="00427391"/>
    <w:rsid w:val="00427F94"/>
    <w:rsid w:val="00430F1F"/>
    <w:rsid w:val="00433179"/>
    <w:rsid w:val="004352A7"/>
    <w:rsid w:val="004362AF"/>
    <w:rsid w:val="0043702E"/>
    <w:rsid w:val="004403FC"/>
    <w:rsid w:val="00440C5D"/>
    <w:rsid w:val="00441092"/>
    <w:rsid w:val="004412B4"/>
    <w:rsid w:val="004414D4"/>
    <w:rsid w:val="00443223"/>
    <w:rsid w:val="00444C74"/>
    <w:rsid w:val="004456D4"/>
    <w:rsid w:val="004470E2"/>
    <w:rsid w:val="00447AD7"/>
    <w:rsid w:val="00447C07"/>
    <w:rsid w:val="00454F8E"/>
    <w:rsid w:val="0045546B"/>
    <w:rsid w:val="00455934"/>
    <w:rsid w:val="00455C4A"/>
    <w:rsid w:val="0045629C"/>
    <w:rsid w:val="00456609"/>
    <w:rsid w:val="00460D04"/>
    <w:rsid w:val="00461A10"/>
    <w:rsid w:val="00462D6C"/>
    <w:rsid w:val="00466A00"/>
    <w:rsid w:val="00467ED0"/>
    <w:rsid w:val="004703BE"/>
    <w:rsid w:val="00470AC6"/>
    <w:rsid w:val="00470B39"/>
    <w:rsid w:val="00471EB1"/>
    <w:rsid w:val="0047264C"/>
    <w:rsid w:val="00475A74"/>
    <w:rsid w:val="00475C79"/>
    <w:rsid w:val="0047677F"/>
    <w:rsid w:val="00477686"/>
    <w:rsid w:val="00480302"/>
    <w:rsid w:val="0048069A"/>
    <w:rsid w:val="00481404"/>
    <w:rsid w:val="00482295"/>
    <w:rsid w:val="00483747"/>
    <w:rsid w:val="00484486"/>
    <w:rsid w:val="004845D2"/>
    <w:rsid w:val="00484880"/>
    <w:rsid w:val="00485BBC"/>
    <w:rsid w:val="00487C03"/>
    <w:rsid w:val="0049464F"/>
    <w:rsid w:val="00494763"/>
    <w:rsid w:val="0049502E"/>
    <w:rsid w:val="0049539D"/>
    <w:rsid w:val="00495CEA"/>
    <w:rsid w:val="004A17B1"/>
    <w:rsid w:val="004A3F4F"/>
    <w:rsid w:val="004A5FE7"/>
    <w:rsid w:val="004A6B7E"/>
    <w:rsid w:val="004B0BF7"/>
    <w:rsid w:val="004B2BB1"/>
    <w:rsid w:val="004B3667"/>
    <w:rsid w:val="004B4238"/>
    <w:rsid w:val="004B6103"/>
    <w:rsid w:val="004B6BDE"/>
    <w:rsid w:val="004B7DB7"/>
    <w:rsid w:val="004B7EC7"/>
    <w:rsid w:val="004B7FCE"/>
    <w:rsid w:val="004C0364"/>
    <w:rsid w:val="004C0483"/>
    <w:rsid w:val="004C0C41"/>
    <w:rsid w:val="004C27D1"/>
    <w:rsid w:val="004C3470"/>
    <w:rsid w:val="004C39D6"/>
    <w:rsid w:val="004C4D25"/>
    <w:rsid w:val="004C75BA"/>
    <w:rsid w:val="004C77D4"/>
    <w:rsid w:val="004C7D46"/>
    <w:rsid w:val="004D1003"/>
    <w:rsid w:val="004D3B45"/>
    <w:rsid w:val="004D4FD6"/>
    <w:rsid w:val="004D578F"/>
    <w:rsid w:val="004D5F4E"/>
    <w:rsid w:val="004D5F8A"/>
    <w:rsid w:val="004D6426"/>
    <w:rsid w:val="004D6E2B"/>
    <w:rsid w:val="004E0057"/>
    <w:rsid w:val="004E256E"/>
    <w:rsid w:val="004E318C"/>
    <w:rsid w:val="004E3A55"/>
    <w:rsid w:val="004E5163"/>
    <w:rsid w:val="004E5862"/>
    <w:rsid w:val="004E5C38"/>
    <w:rsid w:val="004E6051"/>
    <w:rsid w:val="004E623C"/>
    <w:rsid w:val="004E6C8C"/>
    <w:rsid w:val="004E7257"/>
    <w:rsid w:val="004E749E"/>
    <w:rsid w:val="004E77CF"/>
    <w:rsid w:val="004F0637"/>
    <w:rsid w:val="004F0AFF"/>
    <w:rsid w:val="004F585A"/>
    <w:rsid w:val="004F5E5A"/>
    <w:rsid w:val="004F69B0"/>
    <w:rsid w:val="004F6D74"/>
    <w:rsid w:val="004F7608"/>
    <w:rsid w:val="004F7E86"/>
    <w:rsid w:val="0050111B"/>
    <w:rsid w:val="0050257E"/>
    <w:rsid w:val="00502765"/>
    <w:rsid w:val="005031CB"/>
    <w:rsid w:val="005114FB"/>
    <w:rsid w:val="00511AFE"/>
    <w:rsid w:val="00511B3D"/>
    <w:rsid w:val="00513B8F"/>
    <w:rsid w:val="00514288"/>
    <w:rsid w:val="005149E3"/>
    <w:rsid w:val="00515494"/>
    <w:rsid w:val="00515862"/>
    <w:rsid w:val="00515DCC"/>
    <w:rsid w:val="0052189F"/>
    <w:rsid w:val="00522A6A"/>
    <w:rsid w:val="005231E5"/>
    <w:rsid w:val="005249C8"/>
    <w:rsid w:val="00526413"/>
    <w:rsid w:val="00527BF7"/>
    <w:rsid w:val="00534030"/>
    <w:rsid w:val="005344F1"/>
    <w:rsid w:val="00534B7E"/>
    <w:rsid w:val="005351AC"/>
    <w:rsid w:val="005358DE"/>
    <w:rsid w:val="00535C84"/>
    <w:rsid w:val="00535F74"/>
    <w:rsid w:val="00536489"/>
    <w:rsid w:val="005375AC"/>
    <w:rsid w:val="0054297C"/>
    <w:rsid w:val="00542CD2"/>
    <w:rsid w:val="0054456A"/>
    <w:rsid w:val="00547B13"/>
    <w:rsid w:val="0055070D"/>
    <w:rsid w:val="00552E8C"/>
    <w:rsid w:val="005536F9"/>
    <w:rsid w:val="0055608A"/>
    <w:rsid w:val="005565F1"/>
    <w:rsid w:val="00556D94"/>
    <w:rsid w:val="0055722B"/>
    <w:rsid w:val="005639B6"/>
    <w:rsid w:val="00564745"/>
    <w:rsid w:val="00564FB1"/>
    <w:rsid w:val="0056535A"/>
    <w:rsid w:val="0056717F"/>
    <w:rsid w:val="00570273"/>
    <w:rsid w:val="00571777"/>
    <w:rsid w:val="005723A5"/>
    <w:rsid w:val="00572CB6"/>
    <w:rsid w:val="005737A1"/>
    <w:rsid w:val="00574C49"/>
    <w:rsid w:val="00581807"/>
    <w:rsid w:val="005837C2"/>
    <w:rsid w:val="00585DC3"/>
    <w:rsid w:val="00585E33"/>
    <w:rsid w:val="00586537"/>
    <w:rsid w:val="00586A27"/>
    <w:rsid w:val="005900F5"/>
    <w:rsid w:val="005906B7"/>
    <w:rsid w:val="00591894"/>
    <w:rsid w:val="00592A12"/>
    <w:rsid w:val="00592D6F"/>
    <w:rsid w:val="0059331D"/>
    <w:rsid w:val="0059347F"/>
    <w:rsid w:val="0059613A"/>
    <w:rsid w:val="005963B2"/>
    <w:rsid w:val="0059675A"/>
    <w:rsid w:val="00596E34"/>
    <w:rsid w:val="00596EF7"/>
    <w:rsid w:val="00597168"/>
    <w:rsid w:val="005A1562"/>
    <w:rsid w:val="005A279D"/>
    <w:rsid w:val="005A331C"/>
    <w:rsid w:val="005A35DA"/>
    <w:rsid w:val="005A3A94"/>
    <w:rsid w:val="005A3F12"/>
    <w:rsid w:val="005A4ECE"/>
    <w:rsid w:val="005A6AAB"/>
    <w:rsid w:val="005B01B3"/>
    <w:rsid w:val="005B1B16"/>
    <w:rsid w:val="005B2EDA"/>
    <w:rsid w:val="005B4534"/>
    <w:rsid w:val="005B47C4"/>
    <w:rsid w:val="005B4F8C"/>
    <w:rsid w:val="005B5731"/>
    <w:rsid w:val="005B6050"/>
    <w:rsid w:val="005B7130"/>
    <w:rsid w:val="005B7D5F"/>
    <w:rsid w:val="005C00A5"/>
    <w:rsid w:val="005C100D"/>
    <w:rsid w:val="005C364D"/>
    <w:rsid w:val="005C402D"/>
    <w:rsid w:val="005D03ED"/>
    <w:rsid w:val="005D08C9"/>
    <w:rsid w:val="005D1CF4"/>
    <w:rsid w:val="005D2206"/>
    <w:rsid w:val="005D2342"/>
    <w:rsid w:val="005D3B60"/>
    <w:rsid w:val="005D5073"/>
    <w:rsid w:val="005D589A"/>
    <w:rsid w:val="005D753E"/>
    <w:rsid w:val="005E24DA"/>
    <w:rsid w:val="005E3D45"/>
    <w:rsid w:val="005E41FB"/>
    <w:rsid w:val="005E44E5"/>
    <w:rsid w:val="005E4E44"/>
    <w:rsid w:val="005E561C"/>
    <w:rsid w:val="005E61A2"/>
    <w:rsid w:val="005E643E"/>
    <w:rsid w:val="005E77BE"/>
    <w:rsid w:val="005F0AFC"/>
    <w:rsid w:val="005F1327"/>
    <w:rsid w:val="005F1858"/>
    <w:rsid w:val="005F51F1"/>
    <w:rsid w:val="005F5690"/>
    <w:rsid w:val="005F5D80"/>
    <w:rsid w:val="005F67E4"/>
    <w:rsid w:val="005F6802"/>
    <w:rsid w:val="005F6BAA"/>
    <w:rsid w:val="005F6FE3"/>
    <w:rsid w:val="006000C4"/>
    <w:rsid w:val="00601F3A"/>
    <w:rsid w:val="00603493"/>
    <w:rsid w:val="00604F5B"/>
    <w:rsid w:val="00606064"/>
    <w:rsid w:val="00607FD7"/>
    <w:rsid w:val="00610876"/>
    <w:rsid w:val="00611C5D"/>
    <w:rsid w:val="00612363"/>
    <w:rsid w:val="006132C3"/>
    <w:rsid w:val="00613B88"/>
    <w:rsid w:val="00614755"/>
    <w:rsid w:val="006151C7"/>
    <w:rsid w:val="0061584E"/>
    <w:rsid w:val="006159EF"/>
    <w:rsid w:val="00615DD9"/>
    <w:rsid w:val="0061613F"/>
    <w:rsid w:val="00623EB0"/>
    <w:rsid w:val="006253AE"/>
    <w:rsid w:val="006259F3"/>
    <w:rsid w:val="00626522"/>
    <w:rsid w:val="00627CA1"/>
    <w:rsid w:val="00630B64"/>
    <w:rsid w:val="0063144F"/>
    <w:rsid w:val="00633125"/>
    <w:rsid w:val="006337F4"/>
    <w:rsid w:val="00634276"/>
    <w:rsid w:val="00634B50"/>
    <w:rsid w:val="00636A5B"/>
    <w:rsid w:val="0063759A"/>
    <w:rsid w:val="00640448"/>
    <w:rsid w:val="00640B8D"/>
    <w:rsid w:val="00640F09"/>
    <w:rsid w:val="0064341C"/>
    <w:rsid w:val="00644651"/>
    <w:rsid w:val="00644FB3"/>
    <w:rsid w:val="00645B99"/>
    <w:rsid w:val="0064659D"/>
    <w:rsid w:val="00646893"/>
    <w:rsid w:val="00646C95"/>
    <w:rsid w:val="0065253A"/>
    <w:rsid w:val="00652F67"/>
    <w:rsid w:val="00652FDA"/>
    <w:rsid w:val="00653715"/>
    <w:rsid w:val="00654128"/>
    <w:rsid w:val="006541FA"/>
    <w:rsid w:val="00655B70"/>
    <w:rsid w:val="00656198"/>
    <w:rsid w:val="00657A62"/>
    <w:rsid w:val="00660104"/>
    <w:rsid w:val="006602DE"/>
    <w:rsid w:val="00660A31"/>
    <w:rsid w:val="00662953"/>
    <w:rsid w:val="00663764"/>
    <w:rsid w:val="006637F5"/>
    <w:rsid w:val="00663E95"/>
    <w:rsid w:val="006679FF"/>
    <w:rsid w:val="006723F4"/>
    <w:rsid w:val="00672FDE"/>
    <w:rsid w:val="006736DD"/>
    <w:rsid w:val="00673C2C"/>
    <w:rsid w:val="00676DB6"/>
    <w:rsid w:val="006801FA"/>
    <w:rsid w:val="00680D34"/>
    <w:rsid w:val="00685878"/>
    <w:rsid w:val="00686487"/>
    <w:rsid w:val="00687B8D"/>
    <w:rsid w:val="00693507"/>
    <w:rsid w:val="006935A0"/>
    <w:rsid w:val="00695F5C"/>
    <w:rsid w:val="00696BA0"/>
    <w:rsid w:val="00697F1D"/>
    <w:rsid w:val="006A03F4"/>
    <w:rsid w:val="006A0893"/>
    <w:rsid w:val="006A0B3D"/>
    <w:rsid w:val="006A0EB7"/>
    <w:rsid w:val="006A1965"/>
    <w:rsid w:val="006A226E"/>
    <w:rsid w:val="006A2EB4"/>
    <w:rsid w:val="006A3555"/>
    <w:rsid w:val="006A397C"/>
    <w:rsid w:val="006A432B"/>
    <w:rsid w:val="006A6368"/>
    <w:rsid w:val="006A6DDD"/>
    <w:rsid w:val="006A7D27"/>
    <w:rsid w:val="006B0AB8"/>
    <w:rsid w:val="006B2115"/>
    <w:rsid w:val="006B2806"/>
    <w:rsid w:val="006B2C95"/>
    <w:rsid w:val="006B4510"/>
    <w:rsid w:val="006B4EF2"/>
    <w:rsid w:val="006B5395"/>
    <w:rsid w:val="006B614F"/>
    <w:rsid w:val="006B65D4"/>
    <w:rsid w:val="006B7A83"/>
    <w:rsid w:val="006B7BE1"/>
    <w:rsid w:val="006C0395"/>
    <w:rsid w:val="006C299A"/>
    <w:rsid w:val="006C3054"/>
    <w:rsid w:val="006C3421"/>
    <w:rsid w:val="006C4282"/>
    <w:rsid w:val="006C533F"/>
    <w:rsid w:val="006C5CB4"/>
    <w:rsid w:val="006C6D58"/>
    <w:rsid w:val="006C6E3D"/>
    <w:rsid w:val="006C7A18"/>
    <w:rsid w:val="006D1391"/>
    <w:rsid w:val="006D2D0A"/>
    <w:rsid w:val="006D390B"/>
    <w:rsid w:val="006D4589"/>
    <w:rsid w:val="006D45CA"/>
    <w:rsid w:val="006D4D1A"/>
    <w:rsid w:val="006D57BA"/>
    <w:rsid w:val="006D5CB4"/>
    <w:rsid w:val="006D6C1B"/>
    <w:rsid w:val="006D7E9D"/>
    <w:rsid w:val="006D7F24"/>
    <w:rsid w:val="006E1657"/>
    <w:rsid w:val="006E28CE"/>
    <w:rsid w:val="006E3F20"/>
    <w:rsid w:val="006E4B4A"/>
    <w:rsid w:val="006E7E3D"/>
    <w:rsid w:val="006F08E5"/>
    <w:rsid w:val="006F0DDE"/>
    <w:rsid w:val="006F146E"/>
    <w:rsid w:val="006F20B0"/>
    <w:rsid w:val="006F2243"/>
    <w:rsid w:val="006F30D0"/>
    <w:rsid w:val="006F374D"/>
    <w:rsid w:val="006F4220"/>
    <w:rsid w:val="006F66FA"/>
    <w:rsid w:val="006F6B84"/>
    <w:rsid w:val="006F73F6"/>
    <w:rsid w:val="00700812"/>
    <w:rsid w:val="00702EB1"/>
    <w:rsid w:val="00703643"/>
    <w:rsid w:val="00703988"/>
    <w:rsid w:val="00704837"/>
    <w:rsid w:val="00706385"/>
    <w:rsid w:val="00706DB2"/>
    <w:rsid w:val="00707848"/>
    <w:rsid w:val="00710BB0"/>
    <w:rsid w:val="007112C6"/>
    <w:rsid w:val="007128A6"/>
    <w:rsid w:val="007130E5"/>
    <w:rsid w:val="0071654A"/>
    <w:rsid w:val="007172FA"/>
    <w:rsid w:val="00721CA7"/>
    <w:rsid w:val="00722C85"/>
    <w:rsid w:val="00724CD8"/>
    <w:rsid w:val="007254FB"/>
    <w:rsid w:val="00725815"/>
    <w:rsid w:val="007264F2"/>
    <w:rsid w:val="0072665E"/>
    <w:rsid w:val="00727371"/>
    <w:rsid w:val="00731012"/>
    <w:rsid w:val="00732ED2"/>
    <w:rsid w:val="00733502"/>
    <w:rsid w:val="007344CC"/>
    <w:rsid w:val="007344D6"/>
    <w:rsid w:val="00735BEF"/>
    <w:rsid w:val="0073625E"/>
    <w:rsid w:val="007368DA"/>
    <w:rsid w:val="0074055C"/>
    <w:rsid w:val="00740D7A"/>
    <w:rsid w:val="00740F32"/>
    <w:rsid w:val="0074115A"/>
    <w:rsid w:val="00742553"/>
    <w:rsid w:val="00743327"/>
    <w:rsid w:val="007447B1"/>
    <w:rsid w:val="00745E3E"/>
    <w:rsid w:val="007465DF"/>
    <w:rsid w:val="00746F83"/>
    <w:rsid w:val="007479A4"/>
    <w:rsid w:val="00747C67"/>
    <w:rsid w:val="00750D76"/>
    <w:rsid w:val="0075158B"/>
    <w:rsid w:val="007519D7"/>
    <w:rsid w:val="00751D6C"/>
    <w:rsid w:val="00752962"/>
    <w:rsid w:val="00752CAA"/>
    <w:rsid w:val="00752D10"/>
    <w:rsid w:val="00753D1D"/>
    <w:rsid w:val="00753FDC"/>
    <w:rsid w:val="0075434D"/>
    <w:rsid w:val="0075555A"/>
    <w:rsid w:val="0075563F"/>
    <w:rsid w:val="00757869"/>
    <w:rsid w:val="0075789E"/>
    <w:rsid w:val="0076039B"/>
    <w:rsid w:val="00760916"/>
    <w:rsid w:val="00761356"/>
    <w:rsid w:val="00762136"/>
    <w:rsid w:val="007623A0"/>
    <w:rsid w:val="0076284E"/>
    <w:rsid w:val="0076513A"/>
    <w:rsid w:val="00766A49"/>
    <w:rsid w:val="00774D83"/>
    <w:rsid w:val="00775069"/>
    <w:rsid w:val="00775BA3"/>
    <w:rsid w:val="00776667"/>
    <w:rsid w:val="00777278"/>
    <w:rsid w:val="0077765E"/>
    <w:rsid w:val="00781120"/>
    <w:rsid w:val="00783CCC"/>
    <w:rsid w:val="00784885"/>
    <w:rsid w:val="00784F06"/>
    <w:rsid w:val="00784F33"/>
    <w:rsid w:val="00786084"/>
    <w:rsid w:val="0079139F"/>
    <w:rsid w:val="00793743"/>
    <w:rsid w:val="007945BB"/>
    <w:rsid w:val="0079586E"/>
    <w:rsid w:val="00795E18"/>
    <w:rsid w:val="00796096"/>
    <w:rsid w:val="007A0058"/>
    <w:rsid w:val="007A01D7"/>
    <w:rsid w:val="007A3578"/>
    <w:rsid w:val="007A3625"/>
    <w:rsid w:val="007A4550"/>
    <w:rsid w:val="007A4E63"/>
    <w:rsid w:val="007A5A37"/>
    <w:rsid w:val="007A6693"/>
    <w:rsid w:val="007A6CC4"/>
    <w:rsid w:val="007A71C4"/>
    <w:rsid w:val="007B03F4"/>
    <w:rsid w:val="007B1217"/>
    <w:rsid w:val="007B139F"/>
    <w:rsid w:val="007B1578"/>
    <w:rsid w:val="007B251A"/>
    <w:rsid w:val="007B2679"/>
    <w:rsid w:val="007B3BB9"/>
    <w:rsid w:val="007B4563"/>
    <w:rsid w:val="007B480E"/>
    <w:rsid w:val="007B49C4"/>
    <w:rsid w:val="007B4DA8"/>
    <w:rsid w:val="007B54B6"/>
    <w:rsid w:val="007B6A1A"/>
    <w:rsid w:val="007B6E76"/>
    <w:rsid w:val="007B7872"/>
    <w:rsid w:val="007C1811"/>
    <w:rsid w:val="007C2932"/>
    <w:rsid w:val="007C2AC0"/>
    <w:rsid w:val="007C2F72"/>
    <w:rsid w:val="007C3B81"/>
    <w:rsid w:val="007C48B5"/>
    <w:rsid w:val="007C53CE"/>
    <w:rsid w:val="007C59A2"/>
    <w:rsid w:val="007D1237"/>
    <w:rsid w:val="007E0369"/>
    <w:rsid w:val="007E19AD"/>
    <w:rsid w:val="007E4821"/>
    <w:rsid w:val="007E5544"/>
    <w:rsid w:val="007E55B6"/>
    <w:rsid w:val="007E58B2"/>
    <w:rsid w:val="007E5B0D"/>
    <w:rsid w:val="007F0C9B"/>
    <w:rsid w:val="007F1081"/>
    <w:rsid w:val="007F18B1"/>
    <w:rsid w:val="007F34EB"/>
    <w:rsid w:val="007F3718"/>
    <w:rsid w:val="007F3A5B"/>
    <w:rsid w:val="007F3BF5"/>
    <w:rsid w:val="007F4F5C"/>
    <w:rsid w:val="007F6247"/>
    <w:rsid w:val="008015EC"/>
    <w:rsid w:val="00801672"/>
    <w:rsid w:val="0080315F"/>
    <w:rsid w:val="0080449C"/>
    <w:rsid w:val="0080547C"/>
    <w:rsid w:val="0080739B"/>
    <w:rsid w:val="008076E1"/>
    <w:rsid w:val="00807AEC"/>
    <w:rsid w:val="00807F74"/>
    <w:rsid w:val="00811206"/>
    <w:rsid w:val="00811AE7"/>
    <w:rsid w:val="00813F7E"/>
    <w:rsid w:val="0081512D"/>
    <w:rsid w:val="008158D0"/>
    <w:rsid w:val="00821868"/>
    <w:rsid w:val="00824556"/>
    <w:rsid w:val="00826E86"/>
    <w:rsid w:val="00831261"/>
    <w:rsid w:val="00834DBB"/>
    <w:rsid w:val="00835388"/>
    <w:rsid w:val="00835463"/>
    <w:rsid w:val="00835C99"/>
    <w:rsid w:val="00836D00"/>
    <w:rsid w:val="00836D8F"/>
    <w:rsid w:val="00841870"/>
    <w:rsid w:val="00843FC1"/>
    <w:rsid w:val="008442FA"/>
    <w:rsid w:val="00850AA9"/>
    <w:rsid w:val="00850DD8"/>
    <w:rsid w:val="00851ED7"/>
    <w:rsid w:val="00853039"/>
    <w:rsid w:val="008545E5"/>
    <w:rsid w:val="0085543B"/>
    <w:rsid w:val="008554D2"/>
    <w:rsid w:val="00855BA6"/>
    <w:rsid w:val="0085673D"/>
    <w:rsid w:val="0085768A"/>
    <w:rsid w:val="008600B0"/>
    <w:rsid w:val="00860A81"/>
    <w:rsid w:val="00860E12"/>
    <w:rsid w:val="00862E18"/>
    <w:rsid w:val="008639AF"/>
    <w:rsid w:val="00863F42"/>
    <w:rsid w:val="00863FCA"/>
    <w:rsid w:val="00864B2F"/>
    <w:rsid w:val="00866C92"/>
    <w:rsid w:val="00866F64"/>
    <w:rsid w:val="00867211"/>
    <w:rsid w:val="008679EB"/>
    <w:rsid w:val="00870900"/>
    <w:rsid w:val="00871548"/>
    <w:rsid w:val="008721B4"/>
    <w:rsid w:val="00872C40"/>
    <w:rsid w:val="00873656"/>
    <w:rsid w:val="00875AFE"/>
    <w:rsid w:val="008760F7"/>
    <w:rsid w:val="00876953"/>
    <w:rsid w:val="008776F1"/>
    <w:rsid w:val="0088054A"/>
    <w:rsid w:val="0088142C"/>
    <w:rsid w:val="00883131"/>
    <w:rsid w:val="0088335B"/>
    <w:rsid w:val="00883BD6"/>
    <w:rsid w:val="00883BEE"/>
    <w:rsid w:val="00883E98"/>
    <w:rsid w:val="00884744"/>
    <w:rsid w:val="00884DDE"/>
    <w:rsid w:val="00886085"/>
    <w:rsid w:val="008870C0"/>
    <w:rsid w:val="008874D7"/>
    <w:rsid w:val="00890B43"/>
    <w:rsid w:val="00892C25"/>
    <w:rsid w:val="008953B3"/>
    <w:rsid w:val="008A154D"/>
    <w:rsid w:val="008A1D4B"/>
    <w:rsid w:val="008A378D"/>
    <w:rsid w:val="008A3AF1"/>
    <w:rsid w:val="008A3F42"/>
    <w:rsid w:val="008A46C5"/>
    <w:rsid w:val="008A5098"/>
    <w:rsid w:val="008A774F"/>
    <w:rsid w:val="008B00B2"/>
    <w:rsid w:val="008B04A5"/>
    <w:rsid w:val="008B08DF"/>
    <w:rsid w:val="008B237F"/>
    <w:rsid w:val="008B24F2"/>
    <w:rsid w:val="008B264F"/>
    <w:rsid w:val="008B2EA2"/>
    <w:rsid w:val="008B3939"/>
    <w:rsid w:val="008B4412"/>
    <w:rsid w:val="008B4492"/>
    <w:rsid w:val="008B48B4"/>
    <w:rsid w:val="008B4F34"/>
    <w:rsid w:val="008B5393"/>
    <w:rsid w:val="008B5713"/>
    <w:rsid w:val="008B59D5"/>
    <w:rsid w:val="008B62DC"/>
    <w:rsid w:val="008C1914"/>
    <w:rsid w:val="008C46DB"/>
    <w:rsid w:val="008C5730"/>
    <w:rsid w:val="008C6F50"/>
    <w:rsid w:val="008D017A"/>
    <w:rsid w:val="008D0577"/>
    <w:rsid w:val="008D0A62"/>
    <w:rsid w:val="008D10D2"/>
    <w:rsid w:val="008D2A84"/>
    <w:rsid w:val="008D4A8F"/>
    <w:rsid w:val="008D70F1"/>
    <w:rsid w:val="008E110D"/>
    <w:rsid w:val="008E238D"/>
    <w:rsid w:val="008E243B"/>
    <w:rsid w:val="008E269F"/>
    <w:rsid w:val="008E5276"/>
    <w:rsid w:val="008E537D"/>
    <w:rsid w:val="008E56E3"/>
    <w:rsid w:val="008F4BE6"/>
    <w:rsid w:val="008F4C8D"/>
    <w:rsid w:val="008F5CF7"/>
    <w:rsid w:val="008F6ECA"/>
    <w:rsid w:val="008F7F44"/>
    <w:rsid w:val="00902CBF"/>
    <w:rsid w:val="00903DA5"/>
    <w:rsid w:val="00905D7F"/>
    <w:rsid w:val="00906867"/>
    <w:rsid w:val="00911484"/>
    <w:rsid w:val="00911540"/>
    <w:rsid w:val="00911C61"/>
    <w:rsid w:val="00911F31"/>
    <w:rsid w:val="00912E67"/>
    <w:rsid w:val="00913F06"/>
    <w:rsid w:val="00914890"/>
    <w:rsid w:val="00916A7C"/>
    <w:rsid w:val="00916DA6"/>
    <w:rsid w:val="00916DF5"/>
    <w:rsid w:val="00917B09"/>
    <w:rsid w:val="009213D4"/>
    <w:rsid w:val="00921ACA"/>
    <w:rsid w:val="00921C9B"/>
    <w:rsid w:val="00923167"/>
    <w:rsid w:val="00924450"/>
    <w:rsid w:val="009266F4"/>
    <w:rsid w:val="009267BA"/>
    <w:rsid w:val="00930D46"/>
    <w:rsid w:val="009312B7"/>
    <w:rsid w:val="009317FF"/>
    <w:rsid w:val="00932AEB"/>
    <w:rsid w:val="00934878"/>
    <w:rsid w:val="009353A2"/>
    <w:rsid w:val="0093616C"/>
    <w:rsid w:val="00936DFB"/>
    <w:rsid w:val="0093721F"/>
    <w:rsid w:val="00940115"/>
    <w:rsid w:val="00942A33"/>
    <w:rsid w:val="00943F5B"/>
    <w:rsid w:val="00945149"/>
    <w:rsid w:val="009451B4"/>
    <w:rsid w:val="00945E39"/>
    <w:rsid w:val="00946967"/>
    <w:rsid w:val="009469EC"/>
    <w:rsid w:val="00946E3A"/>
    <w:rsid w:val="00946F54"/>
    <w:rsid w:val="0095253D"/>
    <w:rsid w:val="00952AAE"/>
    <w:rsid w:val="00955037"/>
    <w:rsid w:val="00957024"/>
    <w:rsid w:val="009571F4"/>
    <w:rsid w:val="009573E6"/>
    <w:rsid w:val="009645B4"/>
    <w:rsid w:val="00965090"/>
    <w:rsid w:val="0096578E"/>
    <w:rsid w:val="009658D5"/>
    <w:rsid w:val="0096684E"/>
    <w:rsid w:val="009701D9"/>
    <w:rsid w:val="00970AB3"/>
    <w:rsid w:val="00971BA4"/>
    <w:rsid w:val="00972163"/>
    <w:rsid w:val="0097230B"/>
    <w:rsid w:val="00973660"/>
    <w:rsid w:val="0097377C"/>
    <w:rsid w:val="00973D06"/>
    <w:rsid w:val="00974038"/>
    <w:rsid w:val="00974ED3"/>
    <w:rsid w:val="00975014"/>
    <w:rsid w:val="00975A52"/>
    <w:rsid w:val="0097611B"/>
    <w:rsid w:val="009777D6"/>
    <w:rsid w:val="00977F5A"/>
    <w:rsid w:val="0098072D"/>
    <w:rsid w:val="00980928"/>
    <w:rsid w:val="00981F01"/>
    <w:rsid w:val="0098219C"/>
    <w:rsid w:val="00982DF9"/>
    <w:rsid w:val="009840CD"/>
    <w:rsid w:val="00985A45"/>
    <w:rsid w:val="00986DCA"/>
    <w:rsid w:val="009936D3"/>
    <w:rsid w:val="00993F5C"/>
    <w:rsid w:val="00994414"/>
    <w:rsid w:val="00996195"/>
    <w:rsid w:val="009A0595"/>
    <w:rsid w:val="009A25CB"/>
    <w:rsid w:val="009A2759"/>
    <w:rsid w:val="009A417C"/>
    <w:rsid w:val="009A4C03"/>
    <w:rsid w:val="009A59FD"/>
    <w:rsid w:val="009A5E93"/>
    <w:rsid w:val="009A748A"/>
    <w:rsid w:val="009B01E4"/>
    <w:rsid w:val="009B11D5"/>
    <w:rsid w:val="009B1874"/>
    <w:rsid w:val="009B1A8E"/>
    <w:rsid w:val="009B3AE8"/>
    <w:rsid w:val="009B49CB"/>
    <w:rsid w:val="009B4F11"/>
    <w:rsid w:val="009B5357"/>
    <w:rsid w:val="009B63E7"/>
    <w:rsid w:val="009C1076"/>
    <w:rsid w:val="009C160C"/>
    <w:rsid w:val="009C2083"/>
    <w:rsid w:val="009C365E"/>
    <w:rsid w:val="009C4110"/>
    <w:rsid w:val="009C477B"/>
    <w:rsid w:val="009C497C"/>
    <w:rsid w:val="009C6693"/>
    <w:rsid w:val="009C66A7"/>
    <w:rsid w:val="009D1060"/>
    <w:rsid w:val="009D123A"/>
    <w:rsid w:val="009D2892"/>
    <w:rsid w:val="009D31FA"/>
    <w:rsid w:val="009D6267"/>
    <w:rsid w:val="009D6D4E"/>
    <w:rsid w:val="009D70B1"/>
    <w:rsid w:val="009D7646"/>
    <w:rsid w:val="009D787D"/>
    <w:rsid w:val="009E0426"/>
    <w:rsid w:val="009E2C06"/>
    <w:rsid w:val="009E362A"/>
    <w:rsid w:val="009E42CD"/>
    <w:rsid w:val="009F0257"/>
    <w:rsid w:val="009F0ACE"/>
    <w:rsid w:val="009F30CB"/>
    <w:rsid w:val="009F3A76"/>
    <w:rsid w:val="009F3FAA"/>
    <w:rsid w:val="009F4B5C"/>
    <w:rsid w:val="009F53EA"/>
    <w:rsid w:val="009F5D86"/>
    <w:rsid w:val="009F6236"/>
    <w:rsid w:val="009F6551"/>
    <w:rsid w:val="009F7A17"/>
    <w:rsid w:val="009F7FD9"/>
    <w:rsid w:val="00A0003F"/>
    <w:rsid w:val="00A01999"/>
    <w:rsid w:val="00A02053"/>
    <w:rsid w:val="00A03FC8"/>
    <w:rsid w:val="00A04563"/>
    <w:rsid w:val="00A04B7A"/>
    <w:rsid w:val="00A05EAA"/>
    <w:rsid w:val="00A06C99"/>
    <w:rsid w:val="00A06CE7"/>
    <w:rsid w:val="00A07074"/>
    <w:rsid w:val="00A07BD2"/>
    <w:rsid w:val="00A07FE8"/>
    <w:rsid w:val="00A100B0"/>
    <w:rsid w:val="00A1081E"/>
    <w:rsid w:val="00A10E67"/>
    <w:rsid w:val="00A12257"/>
    <w:rsid w:val="00A13AB1"/>
    <w:rsid w:val="00A204D3"/>
    <w:rsid w:val="00A21164"/>
    <w:rsid w:val="00A215D9"/>
    <w:rsid w:val="00A21B60"/>
    <w:rsid w:val="00A22D9F"/>
    <w:rsid w:val="00A23C09"/>
    <w:rsid w:val="00A24FAF"/>
    <w:rsid w:val="00A258D3"/>
    <w:rsid w:val="00A26800"/>
    <w:rsid w:val="00A269A4"/>
    <w:rsid w:val="00A302B1"/>
    <w:rsid w:val="00A32E49"/>
    <w:rsid w:val="00A333CA"/>
    <w:rsid w:val="00A337D8"/>
    <w:rsid w:val="00A339FC"/>
    <w:rsid w:val="00A34930"/>
    <w:rsid w:val="00A368E7"/>
    <w:rsid w:val="00A37C95"/>
    <w:rsid w:val="00A41803"/>
    <w:rsid w:val="00A42754"/>
    <w:rsid w:val="00A42D7E"/>
    <w:rsid w:val="00A45E8D"/>
    <w:rsid w:val="00A4609F"/>
    <w:rsid w:val="00A46259"/>
    <w:rsid w:val="00A46FD5"/>
    <w:rsid w:val="00A47CEF"/>
    <w:rsid w:val="00A50911"/>
    <w:rsid w:val="00A509AD"/>
    <w:rsid w:val="00A50F01"/>
    <w:rsid w:val="00A51152"/>
    <w:rsid w:val="00A52F93"/>
    <w:rsid w:val="00A562DA"/>
    <w:rsid w:val="00A569DC"/>
    <w:rsid w:val="00A5788D"/>
    <w:rsid w:val="00A6210F"/>
    <w:rsid w:val="00A627B2"/>
    <w:rsid w:val="00A62D29"/>
    <w:rsid w:val="00A6382F"/>
    <w:rsid w:val="00A648CA"/>
    <w:rsid w:val="00A6544F"/>
    <w:rsid w:val="00A65490"/>
    <w:rsid w:val="00A672C4"/>
    <w:rsid w:val="00A67C0C"/>
    <w:rsid w:val="00A702ED"/>
    <w:rsid w:val="00A70546"/>
    <w:rsid w:val="00A706E7"/>
    <w:rsid w:val="00A71A08"/>
    <w:rsid w:val="00A72062"/>
    <w:rsid w:val="00A74C00"/>
    <w:rsid w:val="00A7631C"/>
    <w:rsid w:val="00A76B20"/>
    <w:rsid w:val="00A77527"/>
    <w:rsid w:val="00A80FE5"/>
    <w:rsid w:val="00A82646"/>
    <w:rsid w:val="00A82673"/>
    <w:rsid w:val="00A82C42"/>
    <w:rsid w:val="00A83282"/>
    <w:rsid w:val="00A833D8"/>
    <w:rsid w:val="00A83BFC"/>
    <w:rsid w:val="00A84147"/>
    <w:rsid w:val="00A850F4"/>
    <w:rsid w:val="00A85A9C"/>
    <w:rsid w:val="00A864C0"/>
    <w:rsid w:val="00A877CE"/>
    <w:rsid w:val="00A90480"/>
    <w:rsid w:val="00A90D81"/>
    <w:rsid w:val="00A90E0E"/>
    <w:rsid w:val="00A91A16"/>
    <w:rsid w:val="00A92653"/>
    <w:rsid w:val="00A93F1E"/>
    <w:rsid w:val="00A946A2"/>
    <w:rsid w:val="00AA0AAC"/>
    <w:rsid w:val="00AA1DA2"/>
    <w:rsid w:val="00AA1E2A"/>
    <w:rsid w:val="00AA25B8"/>
    <w:rsid w:val="00AA305E"/>
    <w:rsid w:val="00AA35B4"/>
    <w:rsid w:val="00AA5A4D"/>
    <w:rsid w:val="00AA5FC8"/>
    <w:rsid w:val="00AB0880"/>
    <w:rsid w:val="00AB192B"/>
    <w:rsid w:val="00AB3B74"/>
    <w:rsid w:val="00AB4AB3"/>
    <w:rsid w:val="00AB71A1"/>
    <w:rsid w:val="00AC0DB1"/>
    <w:rsid w:val="00AC125C"/>
    <w:rsid w:val="00AC4A41"/>
    <w:rsid w:val="00AC4F5D"/>
    <w:rsid w:val="00AC6FFA"/>
    <w:rsid w:val="00AC78C7"/>
    <w:rsid w:val="00AD016B"/>
    <w:rsid w:val="00AD16B5"/>
    <w:rsid w:val="00AD27D0"/>
    <w:rsid w:val="00AD35AA"/>
    <w:rsid w:val="00AD3FF0"/>
    <w:rsid w:val="00AD5984"/>
    <w:rsid w:val="00AD5B28"/>
    <w:rsid w:val="00AE00F8"/>
    <w:rsid w:val="00AE1DF1"/>
    <w:rsid w:val="00AE506D"/>
    <w:rsid w:val="00AE52F7"/>
    <w:rsid w:val="00AE65A0"/>
    <w:rsid w:val="00AE70EC"/>
    <w:rsid w:val="00AF2D2A"/>
    <w:rsid w:val="00AF3DD5"/>
    <w:rsid w:val="00AF4E2C"/>
    <w:rsid w:val="00AF5B54"/>
    <w:rsid w:val="00AF67B1"/>
    <w:rsid w:val="00AF6B31"/>
    <w:rsid w:val="00B00C52"/>
    <w:rsid w:val="00B01663"/>
    <w:rsid w:val="00B01BAF"/>
    <w:rsid w:val="00B01E59"/>
    <w:rsid w:val="00B02113"/>
    <w:rsid w:val="00B030B4"/>
    <w:rsid w:val="00B04C13"/>
    <w:rsid w:val="00B0557D"/>
    <w:rsid w:val="00B06450"/>
    <w:rsid w:val="00B07F7A"/>
    <w:rsid w:val="00B10CBB"/>
    <w:rsid w:val="00B10F00"/>
    <w:rsid w:val="00B114BE"/>
    <w:rsid w:val="00B1157B"/>
    <w:rsid w:val="00B11A3C"/>
    <w:rsid w:val="00B13D3A"/>
    <w:rsid w:val="00B14EB7"/>
    <w:rsid w:val="00B15B9A"/>
    <w:rsid w:val="00B16093"/>
    <w:rsid w:val="00B1626B"/>
    <w:rsid w:val="00B1658D"/>
    <w:rsid w:val="00B16EDA"/>
    <w:rsid w:val="00B1777C"/>
    <w:rsid w:val="00B203A7"/>
    <w:rsid w:val="00B212D4"/>
    <w:rsid w:val="00B22863"/>
    <w:rsid w:val="00B23EE0"/>
    <w:rsid w:val="00B24DF7"/>
    <w:rsid w:val="00B272A4"/>
    <w:rsid w:val="00B2767B"/>
    <w:rsid w:val="00B305D6"/>
    <w:rsid w:val="00B3096B"/>
    <w:rsid w:val="00B32998"/>
    <w:rsid w:val="00B33C52"/>
    <w:rsid w:val="00B3416C"/>
    <w:rsid w:val="00B34273"/>
    <w:rsid w:val="00B34B57"/>
    <w:rsid w:val="00B3675F"/>
    <w:rsid w:val="00B40784"/>
    <w:rsid w:val="00B46BA6"/>
    <w:rsid w:val="00B46EDF"/>
    <w:rsid w:val="00B50078"/>
    <w:rsid w:val="00B506A7"/>
    <w:rsid w:val="00B52462"/>
    <w:rsid w:val="00B53CAB"/>
    <w:rsid w:val="00B543F7"/>
    <w:rsid w:val="00B55647"/>
    <w:rsid w:val="00B560B5"/>
    <w:rsid w:val="00B57A6B"/>
    <w:rsid w:val="00B57B4D"/>
    <w:rsid w:val="00B63FCB"/>
    <w:rsid w:val="00B664D6"/>
    <w:rsid w:val="00B67EC6"/>
    <w:rsid w:val="00B67F62"/>
    <w:rsid w:val="00B70831"/>
    <w:rsid w:val="00B70E8E"/>
    <w:rsid w:val="00B712F8"/>
    <w:rsid w:val="00B71415"/>
    <w:rsid w:val="00B73326"/>
    <w:rsid w:val="00B73832"/>
    <w:rsid w:val="00B738F5"/>
    <w:rsid w:val="00B73ABF"/>
    <w:rsid w:val="00B74074"/>
    <w:rsid w:val="00B744B6"/>
    <w:rsid w:val="00B74E1B"/>
    <w:rsid w:val="00B754DF"/>
    <w:rsid w:val="00B77D50"/>
    <w:rsid w:val="00B80A23"/>
    <w:rsid w:val="00B8106F"/>
    <w:rsid w:val="00B817E9"/>
    <w:rsid w:val="00B832D0"/>
    <w:rsid w:val="00B83A4A"/>
    <w:rsid w:val="00B8441E"/>
    <w:rsid w:val="00B8444A"/>
    <w:rsid w:val="00B85BD1"/>
    <w:rsid w:val="00B85C26"/>
    <w:rsid w:val="00B86E52"/>
    <w:rsid w:val="00B878B7"/>
    <w:rsid w:val="00B91A17"/>
    <w:rsid w:val="00B93A21"/>
    <w:rsid w:val="00B96546"/>
    <w:rsid w:val="00B970BC"/>
    <w:rsid w:val="00B977FE"/>
    <w:rsid w:val="00BA0C69"/>
    <w:rsid w:val="00BA10A3"/>
    <w:rsid w:val="00BA171F"/>
    <w:rsid w:val="00BA20DE"/>
    <w:rsid w:val="00BA25AA"/>
    <w:rsid w:val="00BA2A6B"/>
    <w:rsid w:val="00BA4034"/>
    <w:rsid w:val="00BA4580"/>
    <w:rsid w:val="00BA47E4"/>
    <w:rsid w:val="00BA4C78"/>
    <w:rsid w:val="00BA6D25"/>
    <w:rsid w:val="00BB0440"/>
    <w:rsid w:val="00BB0D22"/>
    <w:rsid w:val="00BB1919"/>
    <w:rsid w:val="00BB1E53"/>
    <w:rsid w:val="00BB5DB6"/>
    <w:rsid w:val="00BB6071"/>
    <w:rsid w:val="00BB6482"/>
    <w:rsid w:val="00BB6BDE"/>
    <w:rsid w:val="00BC1CF7"/>
    <w:rsid w:val="00BC23DD"/>
    <w:rsid w:val="00BC2FC7"/>
    <w:rsid w:val="00BC495D"/>
    <w:rsid w:val="00BC4C73"/>
    <w:rsid w:val="00BC6B1F"/>
    <w:rsid w:val="00BC7130"/>
    <w:rsid w:val="00BD1843"/>
    <w:rsid w:val="00BD1CF1"/>
    <w:rsid w:val="00BD25CB"/>
    <w:rsid w:val="00BD3020"/>
    <w:rsid w:val="00BD3189"/>
    <w:rsid w:val="00BE0540"/>
    <w:rsid w:val="00BE09D7"/>
    <w:rsid w:val="00BE16D0"/>
    <w:rsid w:val="00BE241A"/>
    <w:rsid w:val="00BE2CAF"/>
    <w:rsid w:val="00BE3393"/>
    <w:rsid w:val="00BE3991"/>
    <w:rsid w:val="00BE40D8"/>
    <w:rsid w:val="00BE49F8"/>
    <w:rsid w:val="00BE6E9D"/>
    <w:rsid w:val="00BF10DF"/>
    <w:rsid w:val="00BF3142"/>
    <w:rsid w:val="00BF5A3D"/>
    <w:rsid w:val="00BF5C39"/>
    <w:rsid w:val="00BF6ACB"/>
    <w:rsid w:val="00BF72D2"/>
    <w:rsid w:val="00C029DB"/>
    <w:rsid w:val="00C0426A"/>
    <w:rsid w:val="00C05D4C"/>
    <w:rsid w:val="00C06315"/>
    <w:rsid w:val="00C0692D"/>
    <w:rsid w:val="00C07E37"/>
    <w:rsid w:val="00C115D6"/>
    <w:rsid w:val="00C133D1"/>
    <w:rsid w:val="00C13C0C"/>
    <w:rsid w:val="00C14482"/>
    <w:rsid w:val="00C14737"/>
    <w:rsid w:val="00C173DB"/>
    <w:rsid w:val="00C20E89"/>
    <w:rsid w:val="00C21C3A"/>
    <w:rsid w:val="00C22012"/>
    <w:rsid w:val="00C227F0"/>
    <w:rsid w:val="00C243D2"/>
    <w:rsid w:val="00C25E72"/>
    <w:rsid w:val="00C3071A"/>
    <w:rsid w:val="00C30A8D"/>
    <w:rsid w:val="00C30F1C"/>
    <w:rsid w:val="00C313C8"/>
    <w:rsid w:val="00C32AC6"/>
    <w:rsid w:val="00C32C3D"/>
    <w:rsid w:val="00C33DD1"/>
    <w:rsid w:val="00C34209"/>
    <w:rsid w:val="00C3533A"/>
    <w:rsid w:val="00C35889"/>
    <w:rsid w:val="00C35E4D"/>
    <w:rsid w:val="00C3648F"/>
    <w:rsid w:val="00C37655"/>
    <w:rsid w:val="00C37CDB"/>
    <w:rsid w:val="00C4267E"/>
    <w:rsid w:val="00C43444"/>
    <w:rsid w:val="00C46D16"/>
    <w:rsid w:val="00C47704"/>
    <w:rsid w:val="00C504DF"/>
    <w:rsid w:val="00C508E6"/>
    <w:rsid w:val="00C5103D"/>
    <w:rsid w:val="00C51A3B"/>
    <w:rsid w:val="00C523AF"/>
    <w:rsid w:val="00C531E7"/>
    <w:rsid w:val="00C55626"/>
    <w:rsid w:val="00C56255"/>
    <w:rsid w:val="00C57890"/>
    <w:rsid w:val="00C60FFA"/>
    <w:rsid w:val="00C61FC1"/>
    <w:rsid w:val="00C633E7"/>
    <w:rsid w:val="00C6376C"/>
    <w:rsid w:val="00C647C7"/>
    <w:rsid w:val="00C659A9"/>
    <w:rsid w:val="00C65D3B"/>
    <w:rsid w:val="00C66A32"/>
    <w:rsid w:val="00C705E3"/>
    <w:rsid w:val="00C70762"/>
    <w:rsid w:val="00C7102F"/>
    <w:rsid w:val="00C71267"/>
    <w:rsid w:val="00C7145A"/>
    <w:rsid w:val="00C7226A"/>
    <w:rsid w:val="00C72325"/>
    <w:rsid w:val="00C737AB"/>
    <w:rsid w:val="00C77AEC"/>
    <w:rsid w:val="00C80336"/>
    <w:rsid w:val="00C80C47"/>
    <w:rsid w:val="00C81955"/>
    <w:rsid w:val="00C81F12"/>
    <w:rsid w:val="00C83CEE"/>
    <w:rsid w:val="00C83D94"/>
    <w:rsid w:val="00C83E43"/>
    <w:rsid w:val="00C85EB4"/>
    <w:rsid w:val="00C90452"/>
    <w:rsid w:val="00C90DE6"/>
    <w:rsid w:val="00C911A0"/>
    <w:rsid w:val="00C925B9"/>
    <w:rsid w:val="00C926F8"/>
    <w:rsid w:val="00C92C88"/>
    <w:rsid w:val="00C92F02"/>
    <w:rsid w:val="00C93994"/>
    <w:rsid w:val="00C9671F"/>
    <w:rsid w:val="00C969AD"/>
    <w:rsid w:val="00C96B3D"/>
    <w:rsid w:val="00CA04E9"/>
    <w:rsid w:val="00CA0550"/>
    <w:rsid w:val="00CA0A58"/>
    <w:rsid w:val="00CA0F84"/>
    <w:rsid w:val="00CA0FE3"/>
    <w:rsid w:val="00CA129B"/>
    <w:rsid w:val="00CA147B"/>
    <w:rsid w:val="00CA2305"/>
    <w:rsid w:val="00CA27D9"/>
    <w:rsid w:val="00CA3B72"/>
    <w:rsid w:val="00CA4B5A"/>
    <w:rsid w:val="00CA4E17"/>
    <w:rsid w:val="00CA4EC7"/>
    <w:rsid w:val="00CA5034"/>
    <w:rsid w:val="00CA5998"/>
    <w:rsid w:val="00CA5DC1"/>
    <w:rsid w:val="00CA6ED7"/>
    <w:rsid w:val="00CA7F95"/>
    <w:rsid w:val="00CB125D"/>
    <w:rsid w:val="00CB2CF4"/>
    <w:rsid w:val="00CB583D"/>
    <w:rsid w:val="00CB5B8B"/>
    <w:rsid w:val="00CB695A"/>
    <w:rsid w:val="00CB7C4A"/>
    <w:rsid w:val="00CC12B0"/>
    <w:rsid w:val="00CC1B2A"/>
    <w:rsid w:val="00CC4021"/>
    <w:rsid w:val="00CC4738"/>
    <w:rsid w:val="00CC4DAF"/>
    <w:rsid w:val="00CC4DCA"/>
    <w:rsid w:val="00CC6191"/>
    <w:rsid w:val="00CC774F"/>
    <w:rsid w:val="00CC7F7F"/>
    <w:rsid w:val="00CD10C4"/>
    <w:rsid w:val="00CD3080"/>
    <w:rsid w:val="00CD36AA"/>
    <w:rsid w:val="00CD46B5"/>
    <w:rsid w:val="00CD6B31"/>
    <w:rsid w:val="00CD757B"/>
    <w:rsid w:val="00CD7D22"/>
    <w:rsid w:val="00CE02FC"/>
    <w:rsid w:val="00CE1913"/>
    <w:rsid w:val="00CE2DFA"/>
    <w:rsid w:val="00CF1D2B"/>
    <w:rsid w:val="00CF2B4E"/>
    <w:rsid w:val="00CF3565"/>
    <w:rsid w:val="00CF3585"/>
    <w:rsid w:val="00CF3E5B"/>
    <w:rsid w:val="00CF3F31"/>
    <w:rsid w:val="00CF52AD"/>
    <w:rsid w:val="00CF744E"/>
    <w:rsid w:val="00D0183A"/>
    <w:rsid w:val="00D031D1"/>
    <w:rsid w:val="00D03349"/>
    <w:rsid w:val="00D036A7"/>
    <w:rsid w:val="00D03F8A"/>
    <w:rsid w:val="00D057DF"/>
    <w:rsid w:val="00D05F8D"/>
    <w:rsid w:val="00D10056"/>
    <w:rsid w:val="00D11814"/>
    <w:rsid w:val="00D12854"/>
    <w:rsid w:val="00D13C6A"/>
    <w:rsid w:val="00D22D21"/>
    <w:rsid w:val="00D23519"/>
    <w:rsid w:val="00D2612D"/>
    <w:rsid w:val="00D26ABB"/>
    <w:rsid w:val="00D26F0D"/>
    <w:rsid w:val="00D30760"/>
    <w:rsid w:val="00D30A02"/>
    <w:rsid w:val="00D30E1B"/>
    <w:rsid w:val="00D324BB"/>
    <w:rsid w:val="00D3406A"/>
    <w:rsid w:val="00D35897"/>
    <w:rsid w:val="00D3696A"/>
    <w:rsid w:val="00D36F1F"/>
    <w:rsid w:val="00D40D06"/>
    <w:rsid w:val="00D4379F"/>
    <w:rsid w:val="00D43AAC"/>
    <w:rsid w:val="00D447F2"/>
    <w:rsid w:val="00D459FF"/>
    <w:rsid w:val="00D4633F"/>
    <w:rsid w:val="00D47751"/>
    <w:rsid w:val="00D5102D"/>
    <w:rsid w:val="00D51203"/>
    <w:rsid w:val="00D524AC"/>
    <w:rsid w:val="00D534B3"/>
    <w:rsid w:val="00D54649"/>
    <w:rsid w:val="00D54FDE"/>
    <w:rsid w:val="00D55034"/>
    <w:rsid w:val="00D563D7"/>
    <w:rsid w:val="00D57804"/>
    <w:rsid w:val="00D6003F"/>
    <w:rsid w:val="00D626D0"/>
    <w:rsid w:val="00D649DB"/>
    <w:rsid w:val="00D66A59"/>
    <w:rsid w:val="00D66BD3"/>
    <w:rsid w:val="00D66C9B"/>
    <w:rsid w:val="00D67274"/>
    <w:rsid w:val="00D67AAD"/>
    <w:rsid w:val="00D7129B"/>
    <w:rsid w:val="00D72D98"/>
    <w:rsid w:val="00D733D8"/>
    <w:rsid w:val="00D73466"/>
    <w:rsid w:val="00D739EF"/>
    <w:rsid w:val="00D750A8"/>
    <w:rsid w:val="00D750BE"/>
    <w:rsid w:val="00D76482"/>
    <w:rsid w:val="00D764B4"/>
    <w:rsid w:val="00D80289"/>
    <w:rsid w:val="00D83575"/>
    <w:rsid w:val="00D84114"/>
    <w:rsid w:val="00D857E8"/>
    <w:rsid w:val="00D87FE5"/>
    <w:rsid w:val="00D90454"/>
    <w:rsid w:val="00D913D3"/>
    <w:rsid w:val="00D91A66"/>
    <w:rsid w:val="00D930F3"/>
    <w:rsid w:val="00D94D13"/>
    <w:rsid w:val="00DA2484"/>
    <w:rsid w:val="00DA2C5E"/>
    <w:rsid w:val="00DA458B"/>
    <w:rsid w:val="00DA5D1C"/>
    <w:rsid w:val="00DA5DC0"/>
    <w:rsid w:val="00DA7E97"/>
    <w:rsid w:val="00DB0008"/>
    <w:rsid w:val="00DB03DF"/>
    <w:rsid w:val="00DB0AD4"/>
    <w:rsid w:val="00DB223B"/>
    <w:rsid w:val="00DB2746"/>
    <w:rsid w:val="00DB32E6"/>
    <w:rsid w:val="00DB3E52"/>
    <w:rsid w:val="00DB7614"/>
    <w:rsid w:val="00DC074B"/>
    <w:rsid w:val="00DC08FB"/>
    <w:rsid w:val="00DC0B1C"/>
    <w:rsid w:val="00DC14A8"/>
    <w:rsid w:val="00DC1B02"/>
    <w:rsid w:val="00DC306B"/>
    <w:rsid w:val="00DC4C6D"/>
    <w:rsid w:val="00DC5FE1"/>
    <w:rsid w:val="00DD04CA"/>
    <w:rsid w:val="00DD1BA2"/>
    <w:rsid w:val="00DD3424"/>
    <w:rsid w:val="00DD3B97"/>
    <w:rsid w:val="00DD3DEA"/>
    <w:rsid w:val="00DD5303"/>
    <w:rsid w:val="00DD56AD"/>
    <w:rsid w:val="00DD63DA"/>
    <w:rsid w:val="00DD69F8"/>
    <w:rsid w:val="00DD6CA9"/>
    <w:rsid w:val="00DD70EE"/>
    <w:rsid w:val="00DD7C55"/>
    <w:rsid w:val="00DE06E3"/>
    <w:rsid w:val="00DE1619"/>
    <w:rsid w:val="00DE1D10"/>
    <w:rsid w:val="00DE4AD1"/>
    <w:rsid w:val="00DE56CF"/>
    <w:rsid w:val="00DE59AA"/>
    <w:rsid w:val="00DE6A27"/>
    <w:rsid w:val="00DE6F04"/>
    <w:rsid w:val="00DE7200"/>
    <w:rsid w:val="00DF0090"/>
    <w:rsid w:val="00DF0284"/>
    <w:rsid w:val="00DF0487"/>
    <w:rsid w:val="00DF1BF4"/>
    <w:rsid w:val="00DF1C01"/>
    <w:rsid w:val="00DF1F81"/>
    <w:rsid w:val="00DF2656"/>
    <w:rsid w:val="00DF3F49"/>
    <w:rsid w:val="00DF41F9"/>
    <w:rsid w:val="00DF4B52"/>
    <w:rsid w:val="00DF7CE4"/>
    <w:rsid w:val="00E00563"/>
    <w:rsid w:val="00E02A63"/>
    <w:rsid w:val="00E04F16"/>
    <w:rsid w:val="00E06505"/>
    <w:rsid w:val="00E10906"/>
    <w:rsid w:val="00E135B5"/>
    <w:rsid w:val="00E148D5"/>
    <w:rsid w:val="00E16438"/>
    <w:rsid w:val="00E172B5"/>
    <w:rsid w:val="00E178AA"/>
    <w:rsid w:val="00E21EAF"/>
    <w:rsid w:val="00E22343"/>
    <w:rsid w:val="00E244DF"/>
    <w:rsid w:val="00E251DB"/>
    <w:rsid w:val="00E2532D"/>
    <w:rsid w:val="00E2574B"/>
    <w:rsid w:val="00E25D4F"/>
    <w:rsid w:val="00E261F8"/>
    <w:rsid w:val="00E26AFA"/>
    <w:rsid w:val="00E26F4F"/>
    <w:rsid w:val="00E26F93"/>
    <w:rsid w:val="00E2708F"/>
    <w:rsid w:val="00E2716B"/>
    <w:rsid w:val="00E304D8"/>
    <w:rsid w:val="00E308EB"/>
    <w:rsid w:val="00E30A8C"/>
    <w:rsid w:val="00E33B94"/>
    <w:rsid w:val="00E3444B"/>
    <w:rsid w:val="00E354E8"/>
    <w:rsid w:val="00E36D47"/>
    <w:rsid w:val="00E40E0F"/>
    <w:rsid w:val="00E40E4A"/>
    <w:rsid w:val="00E4130C"/>
    <w:rsid w:val="00E41702"/>
    <w:rsid w:val="00E417B3"/>
    <w:rsid w:val="00E42607"/>
    <w:rsid w:val="00E4319C"/>
    <w:rsid w:val="00E43DF9"/>
    <w:rsid w:val="00E4559D"/>
    <w:rsid w:val="00E46E03"/>
    <w:rsid w:val="00E46F97"/>
    <w:rsid w:val="00E50A2C"/>
    <w:rsid w:val="00E50DF8"/>
    <w:rsid w:val="00E5267B"/>
    <w:rsid w:val="00E52B09"/>
    <w:rsid w:val="00E53EC1"/>
    <w:rsid w:val="00E54C71"/>
    <w:rsid w:val="00E55972"/>
    <w:rsid w:val="00E5637A"/>
    <w:rsid w:val="00E565AE"/>
    <w:rsid w:val="00E604A5"/>
    <w:rsid w:val="00E60781"/>
    <w:rsid w:val="00E61FAC"/>
    <w:rsid w:val="00E6215F"/>
    <w:rsid w:val="00E622ED"/>
    <w:rsid w:val="00E63869"/>
    <w:rsid w:val="00E65E9F"/>
    <w:rsid w:val="00E673D9"/>
    <w:rsid w:val="00E67DE4"/>
    <w:rsid w:val="00E71709"/>
    <w:rsid w:val="00E71F19"/>
    <w:rsid w:val="00E758EC"/>
    <w:rsid w:val="00E763D5"/>
    <w:rsid w:val="00E80326"/>
    <w:rsid w:val="00E816AC"/>
    <w:rsid w:val="00E82B61"/>
    <w:rsid w:val="00E8431E"/>
    <w:rsid w:val="00E84820"/>
    <w:rsid w:val="00E84BFD"/>
    <w:rsid w:val="00E855B9"/>
    <w:rsid w:val="00E8587B"/>
    <w:rsid w:val="00E874E7"/>
    <w:rsid w:val="00E9030D"/>
    <w:rsid w:val="00E9049D"/>
    <w:rsid w:val="00E9124E"/>
    <w:rsid w:val="00E921EE"/>
    <w:rsid w:val="00E92B58"/>
    <w:rsid w:val="00E92BE4"/>
    <w:rsid w:val="00E95B18"/>
    <w:rsid w:val="00E971DB"/>
    <w:rsid w:val="00E9762B"/>
    <w:rsid w:val="00E9775B"/>
    <w:rsid w:val="00E97C83"/>
    <w:rsid w:val="00EA19E6"/>
    <w:rsid w:val="00EA1C55"/>
    <w:rsid w:val="00EA32B1"/>
    <w:rsid w:val="00EA3EC8"/>
    <w:rsid w:val="00EA4DD0"/>
    <w:rsid w:val="00EA7C3C"/>
    <w:rsid w:val="00EB0C81"/>
    <w:rsid w:val="00EB3AA0"/>
    <w:rsid w:val="00EB3DBB"/>
    <w:rsid w:val="00EB45AE"/>
    <w:rsid w:val="00EB5017"/>
    <w:rsid w:val="00EB6E62"/>
    <w:rsid w:val="00EB7E71"/>
    <w:rsid w:val="00EC1597"/>
    <w:rsid w:val="00EC33ED"/>
    <w:rsid w:val="00EC3EBC"/>
    <w:rsid w:val="00EC54DD"/>
    <w:rsid w:val="00ED2852"/>
    <w:rsid w:val="00ED325D"/>
    <w:rsid w:val="00ED37F2"/>
    <w:rsid w:val="00ED4F70"/>
    <w:rsid w:val="00ED57C3"/>
    <w:rsid w:val="00ED5D61"/>
    <w:rsid w:val="00ED7F0E"/>
    <w:rsid w:val="00EE054A"/>
    <w:rsid w:val="00EE43E7"/>
    <w:rsid w:val="00EE4E5B"/>
    <w:rsid w:val="00EE4FF9"/>
    <w:rsid w:val="00EE571F"/>
    <w:rsid w:val="00EE7DA1"/>
    <w:rsid w:val="00EF1173"/>
    <w:rsid w:val="00EF2F4E"/>
    <w:rsid w:val="00EF3205"/>
    <w:rsid w:val="00EF49DC"/>
    <w:rsid w:val="00EF60C8"/>
    <w:rsid w:val="00EF7422"/>
    <w:rsid w:val="00F005FF"/>
    <w:rsid w:val="00F007E3"/>
    <w:rsid w:val="00F02227"/>
    <w:rsid w:val="00F02753"/>
    <w:rsid w:val="00F05DF0"/>
    <w:rsid w:val="00F06426"/>
    <w:rsid w:val="00F12375"/>
    <w:rsid w:val="00F161AE"/>
    <w:rsid w:val="00F211E7"/>
    <w:rsid w:val="00F21904"/>
    <w:rsid w:val="00F21E29"/>
    <w:rsid w:val="00F22A9F"/>
    <w:rsid w:val="00F235AA"/>
    <w:rsid w:val="00F255D5"/>
    <w:rsid w:val="00F25666"/>
    <w:rsid w:val="00F26B4A"/>
    <w:rsid w:val="00F2796B"/>
    <w:rsid w:val="00F3044D"/>
    <w:rsid w:val="00F30732"/>
    <w:rsid w:val="00F30A96"/>
    <w:rsid w:val="00F316F4"/>
    <w:rsid w:val="00F3284B"/>
    <w:rsid w:val="00F33F3F"/>
    <w:rsid w:val="00F34A66"/>
    <w:rsid w:val="00F35C79"/>
    <w:rsid w:val="00F37194"/>
    <w:rsid w:val="00F421EB"/>
    <w:rsid w:val="00F425C1"/>
    <w:rsid w:val="00F42ED4"/>
    <w:rsid w:val="00F434EB"/>
    <w:rsid w:val="00F436F7"/>
    <w:rsid w:val="00F4457C"/>
    <w:rsid w:val="00F46607"/>
    <w:rsid w:val="00F474D4"/>
    <w:rsid w:val="00F47938"/>
    <w:rsid w:val="00F5023F"/>
    <w:rsid w:val="00F504E3"/>
    <w:rsid w:val="00F507A0"/>
    <w:rsid w:val="00F5155B"/>
    <w:rsid w:val="00F51AC5"/>
    <w:rsid w:val="00F51DEE"/>
    <w:rsid w:val="00F52C79"/>
    <w:rsid w:val="00F52EB0"/>
    <w:rsid w:val="00F534A4"/>
    <w:rsid w:val="00F53910"/>
    <w:rsid w:val="00F539AC"/>
    <w:rsid w:val="00F57057"/>
    <w:rsid w:val="00F609DD"/>
    <w:rsid w:val="00F62DE7"/>
    <w:rsid w:val="00F6596F"/>
    <w:rsid w:val="00F65A98"/>
    <w:rsid w:val="00F66719"/>
    <w:rsid w:val="00F66975"/>
    <w:rsid w:val="00F70A37"/>
    <w:rsid w:val="00F71A64"/>
    <w:rsid w:val="00F74C65"/>
    <w:rsid w:val="00F75D7D"/>
    <w:rsid w:val="00F7665F"/>
    <w:rsid w:val="00F77734"/>
    <w:rsid w:val="00F80164"/>
    <w:rsid w:val="00F80BC8"/>
    <w:rsid w:val="00F80F65"/>
    <w:rsid w:val="00F8105C"/>
    <w:rsid w:val="00F816C3"/>
    <w:rsid w:val="00F82DB1"/>
    <w:rsid w:val="00F82F89"/>
    <w:rsid w:val="00F8316E"/>
    <w:rsid w:val="00F833C2"/>
    <w:rsid w:val="00F839BC"/>
    <w:rsid w:val="00F83B07"/>
    <w:rsid w:val="00F83CA0"/>
    <w:rsid w:val="00F83F4B"/>
    <w:rsid w:val="00F86AB7"/>
    <w:rsid w:val="00F871CD"/>
    <w:rsid w:val="00F914B8"/>
    <w:rsid w:val="00F93D01"/>
    <w:rsid w:val="00F95381"/>
    <w:rsid w:val="00F962F0"/>
    <w:rsid w:val="00F969F7"/>
    <w:rsid w:val="00F9738F"/>
    <w:rsid w:val="00FA1194"/>
    <w:rsid w:val="00FA1A03"/>
    <w:rsid w:val="00FA1F05"/>
    <w:rsid w:val="00FA238C"/>
    <w:rsid w:val="00FA3224"/>
    <w:rsid w:val="00FA3B41"/>
    <w:rsid w:val="00FA5319"/>
    <w:rsid w:val="00FA570D"/>
    <w:rsid w:val="00FA63C4"/>
    <w:rsid w:val="00FA6731"/>
    <w:rsid w:val="00FA6EA7"/>
    <w:rsid w:val="00FA72A8"/>
    <w:rsid w:val="00FA7465"/>
    <w:rsid w:val="00FB0390"/>
    <w:rsid w:val="00FB213E"/>
    <w:rsid w:val="00FB2F3A"/>
    <w:rsid w:val="00FB4229"/>
    <w:rsid w:val="00FB4A9E"/>
    <w:rsid w:val="00FB4AD7"/>
    <w:rsid w:val="00FB4EEF"/>
    <w:rsid w:val="00FB60E7"/>
    <w:rsid w:val="00FB676B"/>
    <w:rsid w:val="00FB6D89"/>
    <w:rsid w:val="00FB7BD4"/>
    <w:rsid w:val="00FC2A2B"/>
    <w:rsid w:val="00FC2E21"/>
    <w:rsid w:val="00FC3FBB"/>
    <w:rsid w:val="00FC49DB"/>
    <w:rsid w:val="00FC4AC3"/>
    <w:rsid w:val="00FC4BA5"/>
    <w:rsid w:val="00FC4F52"/>
    <w:rsid w:val="00FC5A08"/>
    <w:rsid w:val="00FC5D0D"/>
    <w:rsid w:val="00FC6A1B"/>
    <w:rsid w:val="00FD01B2"/>
    <w:rsid w:val="00FD029D"/>
    <w:rsid w:val="00FD05D4"/>
    <w:rsid w:val="00FD1479"/>
    <w:rsid w:val="00FD159B"/>
    <w:rsid w:val="00FD21C0"/>
    <w:rsid w:val="00FD38BC"/>
    <w:rsid w:val="00FD399E"/>
    <w:rsid w:val="00FD5DCA"/>
    <w:rsid w:val="00FD680D"/>
    <w:rsid w:val="00FD756D"/>
    <w:rsid w:val="00FD7D5F"/>
    <w:rsid w:val="00FD7DD0"/>
    <w:rsid w:val="00FE352A"/>
    <w:rsid w:val="00FE4CFA"/>
    <w:rsid w:val="00FE6FF2"/>
    <w:rsid w:val="00FF0E0B"/>
    <w:rsid w:val="00FF1200"/>
    <w:rsid w:val="00FF2BB9"/>
    <w:rsid w:val="00FF6E6C"/>
    <w:rsid w:val="00FF700D"/>
    <w:rsid w:val="00FF70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33473"/>
    <o:shapelayout v:ext="edit">
      <o:idmap v:ext="edit" data="1"/>
    </o:shapelayout>
  </w:shapeDefaults>
  <w:decimalSymbol w:val="."/>
  <w:listSeparator w:val=","/>
  <w14:docId w14:val="7DD15CD1"/>
  <w15:docId w15:val="{4067A5C9-8B3C-432B-8680-5566954D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42CF6"/>
    <w:pPr>
      <w:spacing w:before="200"/>
      <w:jc w:val="both"/>
    </w:pPr>
    <w:rPr>
      <w:sz w:val="24"/>
      <w:szCs w:val="24"/>
    </w:rPr>
  </w:style>
  <w:style w:type="paragraph" w:styleId="Heading1">
    <w:name w:val="heading 1"/>
    <w:basedOn w:val="Normal"/>
    <w:next w:val="Normal"/>
    <w:qFormat/>
    <w:rsid w:val="00142CF6"/>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142CF6"/>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142CF6"/>
    <w:pPr>
      <w:keepNext/>
      <w:spacing w:before="240"/>
      <w:outlineLvl w:val="2"/>
    </w:pPr>
    <w:rPr>
      <w:rFonts w:ascii="Arial" w:hAnsi="Arial" w:cs="Arial"/>
      <w:b/>
      <w:bCs/>
      <w:sz w:val="26"/>
      <w:szCs w:val="26"/>
    </w:rPr>
  </w:style>
  <w:style w:type="paragraph" w:styleId="Heading4">
    <w:name w:val="heading 4"/>
    <w:basedOn w:val="Normal"/>
    <w:next w:val="Normal"/>
    <w:qFormat/>
    <w:rsid w:val="00142CF6"/>
    <w:pPr>
      <w:keepNext/>
      <w:spacing w:before="240"/>
      <w:outlineLvl w:val="3"/>
    </w:pPr>
    <w:rPr>
      <w:b/>
      <w:bCs/>
      <w:sz w:val="28"/>
      <w:szCs w:val="28"/>
    </w:rPr>
  </w:style>
  <w:style w:type="paragraph" w:styleId="Heading5">
    <w:name w:val="heading 5"/>
    <w:basedOn w:val="Normal"/>
    <w:next w:val="Normal"/>
    <w:link w:val="Heading5Char"/>
    <w:semiHidden/>
    <w:unhideWhenUsed/>
    <w:qFormat/>
    <w:rsid w:val="00C4267E"/>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qFormat/>
    <w:rsid w:val="001B4AB9"/>
    <w:pPr>
      <w:keepNext/>
      <w:numPr>
        <w:numId w:val="14"/>
      </w:numPr>
      <w:tabs>
        <w:tab w:val="left" w:pos="426"/>
      </w:tabs>
      <w:spacing w:before="120" w:after="80"/>
      <w:outlineLvl w:val="6"/>
    </w:pPr>
    <w:rPr>
      <w:rFonts w:ascii="Arial" w:hAnsi="Arial"/>
      <w:b/>
      <w:color w:val="FF0000"/>
      <w:sz w:val="22"/>
      <w:szCs w:val="20"/>
      <w:lang w:eastAsia="en-US"/>
    </w:rPr>
  </w:style>
  <w:style w:type="character" w:default="1" w:styleId="DefaultParagraphFont">
    <w:name w:val="Default Paragraph Font"/>
    <w:uiPriority w:val="1"/>
    <w:semiHidden/>
    <w:unhideWhenUsed/>
    <w:rsid w:val="00142C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2CF6"/>
  </w:style>
  <w:style w:type="paragraph" w:styleId="TOC1">
    <w:name w:val="toc 1"/>
    <w:basedOn w:val="Normal"/>
    <w:next w:val="Normal"/>
    <w:autoRedefine/>
    <w:uiPriority w:val="39"/>
    <w:rsid w:val="00142CF6"/>
    <w:pPr>
      <w:keepNext/>
      <w:tabs>
        <w:tab w:val="left" w:pos="851"/>
        <w:tab w:val="right" w:leader="dot" w:pos="9072"/>
      </w:tabs>
      <w:jc w:val="left"/>
    </w:pPr>
    <w:rPr>
      <w:rFonts w:cs="Arial"/>
      <w:b/>
      <w:bCs/>
    </w:rPr>
  </w:style>
  <w:style w:type="paragraph" w:customStyle="1" w:styleId="Partheading">
    <w:name w:val="Part heading"/>
    <w:basedOn w:val="Normal"/>
    <w:next w:val="Normal"/>
    <w:rsid w:val="00142CF6"/>
    <w:pPr>
      <w:keepNext/>
      <w:numPr>
        <w:numId w:val="6"/>
      </w:numPr>
      <w:spacing w:before="480"/>
      <w:jc w:val="left"/>
      <w:outlineLvl w:val="0"/>
    </w:pPr>
    <w:rPr>
      <w:b/>
      <w:sz w:val="32"/>
    </w:rPr>
  </w:style>
  <w:style w:type="paragraph" w:customStyle="1" w:styleId="Level1">
    <w:name w:val="Level 1"/>
    <w:next w:val="Normal"/>
    <w:link w:val="Level1Char"/>
    <w:rsid w:val="00142CF6"/>
    <w:pPr>
      <w:keepNext/>
      <w:numPr>
        <w:numId w:val="25"/>
      </w:numPr>
      <w:spacing w:before="480" w:after="60"/>
      <w:outlineLvl w:val="1"/>
    </w:pPr>
    <w:rPr>
      <w:rFonts w:cs="Arial"/>
      <w:b/>
      <w:bCs/>
      <w:kern w:val="32"/>
      <w:sz w:val="28"/>
      <w:szCs w:val="32"/>
    </w:rPr>
  </w:style>
  <w:style w:type="paragraph" w:customStyle="1" w:styleId="Level2">
    <w:name w:val="Level 2"/>
    <w:next w:val="Normal"/>
    <w:link w:val="Level2Char"/>
    <w:rsid w:val="00142CF6"/>
    <w:pPr>
      <w:numPr>
        <w:ilvl w:val="1"/>
        <w:numId w:val="25"/>
      </w:numPr>
      <w:spacing w:before="200" w:after="60"/>
      <w:jc w:val="both"/>
      <w:outlineLvl w:val="2"/>
    </w:pPr>
    <w:rPr>
      <w:bCs/>
      <w:iCs/>
      <w:sz w:val="24"/>
      <w:szCs w:val="28"/>
    </w:rPr>
  </w:style>
  <w:style w:type="paragraph" w:customStyle="1" w:styleId="Level3">
    <w:name w:val="Level 3"/>
    <w:basedOn w:val="Normal"/>
    <w:next w:val="Normal"/>
    <w:link w:val="Level3Char"/>
    <w:rsid w:val="00142CF6"/>
    <w:pPr>
      <w:numPr>
        <w:ilvl w:val="2"/>
        <w:numId w:val="25"/>
      </w:numPr>
    </w:pPr>
  </w:style>
  <w:style w:type="paragraph" w:customStyle="1" w:styleId="Block1">
    <w:name w:val="Block 1"/>
    <w:basedOn w:val="Normal"/>
    <w:next w:val="Normal"/>
    <w:link w:val="Block1Char"/>
    <w:rsid w:val="00142CF6"/>
    <w:pPr>
      <w:ind w:left="851"/>
    </w:pPr>
  </w:style>
  <w:style w:type="paragraph" w:customStyle="1" w:styleId="Block2">
    <w:name w:val="Block 2"/>
    <w:basedOn w:val="Normal"/>
    <w:next w:val="Normal"/>
    <w:link w:val="Block2Char"/>
    <w:rsid w:val="00142CF6"/>
    <w:pPr>
      <w:ind w:left="1418"/>
    </w:pPr>
  </w:style>
  <w:style w:type="paragraph" w:customStyle="1" w:styleId="Bullet1">
    <w:name w:val="Bullet 1"/>
    <w:basedOn w:val="Normal"/>
    <w:next w:val="Normal"/>
    <w:rsid w:val="00142CF6"/>
    <w:pPr>
      <w:numPr>
        <w:numId w:val="1"/>
      </w:numPr>
      <w:tabs>
        <w:tab w:val="clear" w:pos="170"/>
      </w:tabs>
    </w:pPr>
  </w:style>
  <w:style w:type="paragraph" w:customStyle="1" w:styleId="Bullet2">
    <w:name w:val="Bullet 2"/>
    <w:basedOn w:val="Normal"/>
    <w:next w:val="Normal"/>
    <w:rsid w:val="00142CF6"/>
    <w:pPr>
      <w:numPr>
        <w:numId w:val="2"/>
      </w:numPr>
      <w:tabs>
        <w:tab w:val="clear" w:pos="170"/>
      </w:tabs>
    </w:pPr>
  </w:style>
  <w:style w:type="paragraph" w:customStyle="1" w:styleId="Level4">
    <w:name w:val="Level 4"/>
    <w:basedOn w:val="Normal"/>
    <w:next w:val="Normal"/>
    <w:link w:val="Level4Char"/>
    <w:rsid w:val="00142CF6"/>
    <w:pPr>
      <w:numPr>
        <w:ilvl w:val="3"/>
        <w:numId w:val="25"/>
      </w:numPr>
      <w:outlineLvl w:val="3"/>
    </w:pPr>
    <w:rPr>
      <w:bCs/>
      <w:szCs w:val="28"/>
    </w:rPr>
  </w:style>
  <w:style w:type="paragraph" w:styleId="TOC2">
    <w:name w:val="toc 2"/>
    <w:basedOn w:val="Normal"/>
    <w:next w:val="Normal"/>
    <w:autoRedefine/>
    <w:uiPriority w:val="39"/>
    <w:rsid w:val="00142CF6"/>
    <w:pPr>
      <w:tabs>
        <w:tab w:val="left" w:pos="851"/>
        <w:tab w:val="right" w:leader="dot" w:pos="9072"/>
      </w:tabs>
      <w:spacing w:before="120"/>
      <w:jc w:val="left"/>
    </w:pPr>
  </w:style>
  <w:style w:type="character" w:styleId="Hyperlink">
    <w:name w:val="Hyperlink"/>
    <w:basedOn w:val="DefaultParagraphFont"/>
    <w:uiPriority w:val="99"/>
    <w:rsid w:val="00142CF6"/>
    <w:rPr>
      <w:color w:val="0000FF"/>
      <w:u w:val="single"/>
    </w:rPr>
  </w:style>
  <w:style w:type="character" w:customStyle="1" w:styleId="Heading3Char">
    <w:name w:val="Heading 3 Char"/>
    <w:basedOn w:val="DefaultParagraphFont"/>
    <w:link w:val="Heading3"/>
    <w:rsid w:val="00142CF6"/>
    <w:rPr>
      <w:rFonts w:ascii="Arial" w:hAnsi="Arial" w:cs="Arial"/>
      <w:b/>
      <w:bCs/>
      <w:sz w:val="26"/>
      <w:szCs w:val="26"/>
    </w:rPr>
  </w:style>
  <w:style w:type="paragraph" w:customStyle="1" w:styleId="Subdocument">
    <w:name w:val="Sub document"/>
    <w:basedOn w:val="Level1"/>
    <w:next w:val="Normal"/>
    <w:rsid w:val="00142CF6"/>
    <w:pPr>
      <w:numPr>
        <w:numId w:val="4"/>
      </w:numPr>
    </w:pPr>
  </w:style>
  <w:style w:type="character" w:customStyle="1" w:styleId="Heading2Char">
    <w:name w:val="Heading 2 Char"/>
    <w:basedOn w:val="DefaultParagraphFont"/>
    <w:link w:val="Heading2"/>
    <w:rsid w:val="00142CF6"/>
    <w:rPr>
      <w:rFonts w:ascii="Arial" w:hAnsi="Arial" w:cs="Arial"/>
      <w:b/>
      <w:bCs/>
      <w:i/>
      <w:iCs/>
      <w:sz w:val="28"/>
      <w:szCs w:val="28"/>
    </w:rPr>
  </w:style>
  <w:style w:type="character" w:customStyle="1" w:styleId="Level2Char">
    <w:name w:val="Level 2 Char"/>
    <w:basedOn w:val="Heading2Char"/>
    <w:link w:val="Level2"/>
    <w:rsid w:val="00142CF6"/>
    <w:rPr>
      <w:rFonts w:ascii="Arial" w:hAnsi="Arial" w:cs="Arial"/>
      <w:b w:val="0"/>
      <w:bCs/>
      <w:i w:val="0"/>
      <w:iCs/>
      <w:sz w:val="24"/>
      <w:szCs w:val="28"/>
    </w:rPr>
  </w:style>
  <w:style w:type="paragraph" w:customStyle="1" w:styleId="BulletLevel2">
    <w:name w:val="Bullet Level 2"/>
    <w:basedOn w:val="Normal"/>
    <w:next w:val="Normal"/>
    <w:rsid w:val="00142CF6"/>
    <w:pPr>
      <w:numPr>
        <w:numId w:val="3"/>
      </w:numPr>
    </w:pPr>
    <w:rPr>
      <w:sz w:val="22"/>
      <w:szCs w:val="20"/>
      <w:lang w:val="en-GB" w:eastAsia="en-US"/>
    </w:rPr>
  </w:style>
  <w:style w:type="table" w:styleId="TableGrid">
    <w:name w:val="Table Grid"/>
    <w:basedOn w:val="TableNormal"/>
    <w:rsid w:val="00142CF6"/>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142CF6"/>
    <w:pPr>
      <w:keepNext/>
    </w:pPr>
    <w:rPr>
      <w:b/>
      <w:iCs w:val="0"/>
    </w:rPr>
  </w:style>
  <w:style w:type="paragraph" w:styleId="Header">
    <w:name w:val="header"/>
    <w:basedOn w:val="Normal"/>
    <w:rsid w:val="00142CF6"/>
    <w:pPr>
      <w:tabs>
        <w:tab w:val="center" w:pos="4153"/>
        <w:tab w:val="right" w:pos="8306"/>
      </w:tabs>
    </w:pPr>
  </w:style>
  <w:style w:type="paragraph" w:styleId="Footer">
    <w:name w:val="footer"/>
    <w:basedOn w:val="Normal"/>
    <w:rsid w:val="00142CF6"/>
    <w:pPr>
      <w:tabs>
        <w:tab w:val="center" w:pos="4153"/>
        <w:tab w:val="right" w:pos="8306"/>
      </w:tabs>
    </w:pPr>
  </w:style>
  <w:style w:type="character" w:styleId="PageNumber">
    <w:name w:val="page number"/>
    <w:basedOn w:val="DefaultParagraphFont"/>
    <w:rsid w:val="00142CF6"/>
  </w:style>
  <w:style w:type="character" w:customStyle="1" w:styleId="Level1Char">
    <w:name w:val="Level 1 Char"/>
    <w:basedOn w:val="DefaultParagraphFont"/>
    <w:link w:val="Level1"/>
    <w:locked/>
    <w:rsid w:val="00142CF6"/>
    <w:rPr>
      <w:rFonts w:cs="Arial"/>
      <w:b/>
      <w:bCs/>
      <w:kern w:val="32"/>
      <w:sz w:val="28"/>
      <w:szCs w:val="32"/>
    </w:rPr>
  </w:style>
  <w:style w:type="character" w:customStyle="1" w:styleId="Level3Char">
    <w:name w:val="Level 3 Char"/>
    <w:basedOn w:val="DefaultParagraphFont"/>
    <w:link w:val="Level3"/>
    <w:rsid w:val="00142CF6"/>
    <w:rPr>
      <w:sz w:val="24"/>
      <w:szCs w:val="24"/>
    </w:rPr>
  </w:style>
  <w:style w:type="paragraph" w:customStyle="1" w:styleId="SubLevel1">
    <w:name w:val="Sub Level 1"/>
    <w:basedOn w:val="Normal"/>
    <w:next w:val="Normal"/>
    <w:link w:val="SubLevel1Char"/>
    <w:rsid w:val="00142CF6"/>
    <w:pPr>
      <w:numPr>
        <w:ilvl w:val="1"/>
        <w:numId w:val="4"/>
      </w:numPr>
    </w:pPr>
  </w:style>
  <w:style w:type="paragraph" w:customStyle="1" w:styleId="SubLevel2">
    <w:name w:val="Sub Level 2"/>
    <w:basedOn w:val="Normal"/>
    <w:next w:val="Normal"/>
    <w:link w:val="SubLevel2Char"/>
    <w:rsid w:val="00142CF6"/>
    <w:pPr>
      <w:numPr>
        <w:ilvl w:val="2"/>
        <w:numId w:val="4"/>
      </w:numPr>
    </w:pPr>
  </w:style>
  <w:style w:type="paragraph" w:customStyle="1" w:styleId="SubLevel1Bold">
    <w:name w:val="Sub Level 1 Bold"/>
    <w:basedOn w:val="SubLevel1"/>
    <w:next w:val="Normal"/>
    <w:rsid w:val="00142CF6"/>
    <w:pPr>
      <w:keepNext/>
      <w:jc w:val="left"/>
    </w:pPr>
    <w:rPr>
      <w:b/>
      <w:sz w:val="28"/>
    </w:rPr>
  </w:style>
  <w:style w:type="paragraph" w:customStyle="1" w:styleId="SubLevel2Bold">
    <w:name w:val="Sub Level 2 Bold"/>
    <w:basedOn w:val="SubLevel2"/>
    <w:next w:val="Normal"/>
    <w:rsid w:val="00142CF6"/>
    <w:pPr>
      <w:keepNext/>
      <w:jc w:val="left"/>
    </w:pPr>
    <w:rPr>
      <w:b/>
    </w:rPr>
  </w:style>
  <w:style w:type="paragraph" w:customStyle="1" w:styleId="Level2Bold">
    <w:name w:val="Level 2 Bold"/>
    <w:basedOn w:val="Level2"/>
    <w:next w:val="Normal"/>
    <w:link w:val="Level2BoldChar"/>
    <w:rsid w:val="00142CF6"/>
    <w:pPr>
      <w:keepNext/>
      <w:jc w:val="left"/>
    </w:pPr>
    <w:rPr>
      <w:b/>
    </w:rPr>
  </w:style>
  <w:style w:type="paragraph" w:customStyle="1" w:styleId="Level3Bold">
    <w:name w:val="Level 3 Bold"/>
    <w:basedOn w:val="Level3"/>
    <w:next w:val="Normal"/>
    <w:rsid w:val="00142CF6"/>
    <w:pPr>
      <w:keepNext/>
      <w:jc w:val="left"/>
    </w:pPr>
    <w:rPr>
      <w:b/>
    </w:rPr>
  </w:style>
  <w:style w:type="paragraph" w:customStyle="1" w:styleId="Level4Bold">
    <w:name w:val="Level 4 Bold"/>
    <w:basedOn w:val="Level4"/>
    <w:next w:val="Normal"/>
    <w:rsid w:val="00142CF6"/>
    <w:pPr>
      <w:keepNext/>
      <w:jc w:val="left"/>
    </w:pPr>
    <w:rPr>
      <w:b/>
    </w:rPr>
  </w:style>
  <w:style w:type="paragraph" w:customStyle="1" w:styleId="Bullet3">
    <w:name w:val="Bullet 3"/>
    <w:basedOn w:val="Bullet2"/>
    <w:next w:val="Normal"/>
    <w:rsid w:val="00142CF6"/>
    <w:pPr>
      <w:numPr>
        <w:numId w:val="5"/>
      </w:numPr>
    </w:pPr>
  </w:style>
  <w:style w:type="paragraph" w:customStyle="1" w:styleId="Block3">
    <w:name w:val="Block 3"/>
    <w:basedOn w:val="Block2"/>
    <w:next w:val="Normal"/>
    <w:rsid w:val="00142CF6"/>
    <w:pPr>
      <w:ind w:left="1985"/>
    </w:pPr>
  </w:style>
  <w:style w:type="paragraph" w:styleId="DocumentMap">
    <w:name w:val="Document Map"/>
    <w:basedOn w:val="Normal"/>
    <w:semiHidden/>
    <w:rsid w:val="00142CF6"/>
    <w:pPr>
      <w:shd w:val="clear" w:color="auto" w:fill="000080"/>
    </w:pPr>
    <w:rPr>
      <w:rFonts w:ascii="Tahoma" w:hAnsi="Tahoma" w:cs="Tahoma"/>
      <w:sz w:val="20"/>
      <w:szCs w:val="20"/>
    </w:rPr>
  </w:style>
  <w:style w:type="character" w:styleId="FollowedHyperlink">
    <w:name w:val="FollowedHyperlink"/>
    <w:basedOn w:val="DefaultParagraphFont"/>
    <w:rsid w:val="00142CF6"/>
    <w:rPr>
      <w:color w:val="800080"/>
      <w:u w:val="single"/>
    </w:rPr>
  </w:style>
  <w:style w:type="paragraph" w:customStyle="1" w:styleId="AMODTable">
    <w:name w:val="AMOD Table"/>
    <w:basedOn w:val="Normal"/>
    <w:rsid w:val="00142CF6"/>
    <w:pPr>
      <w:spacing w:before="120"/>
      <w:jc w:val="left"/>
    </w:pPr>
  </w:style>
  <w:style w:type="character" w:customStyle="1" w:styleId="Block1Char">
    <w:name w:val="Block 1 Char"/>
    <w:basedOn w:val="DefaultParagraphFont"/>
    <w:link w:val="Block1"/>
    <w:rsid w:val="00142CF6"/>
    <w:rPr>
      <w:sz w:val="24"/>
      <w:szCs w:val="24"/>
    </w:rPr>
  </w:style>
  <w:style w:type="paragraph" w:customStyle="1" w:styleId="Quote-1Block">
    <w:name w:val="Quote-1 Block"/>
    <w:basedOn w:val="Normal"/>
    <w:next w:val="Normal"/>
    <w:link w:val="Quote-1BlockChar"/>
    <w:rsid w:val="00142CF6"/>
    <w:pPr>
      <w:spacing w:before="0"/>
      <w:ind w:left="709"/>
    </w:pPr>
    <w:rPr>
      <w:szCs w:val="20"/>
      <w:lang w:val="en-GB" w:eastAsia="en-US"/>
    </w:rPr>
  </w:style>
  <w:style w:type="character" w:customStyle="1" w:styleId="Quote-1BlockChar">
    <w:name w:val="Quote-1 Block Char"/>
    <w:basedOn w:val="DefaultParagraphFont"/>
    <w:link w:val="Quote-1Block"/>
    <w:rsid w:val="00142CF6"/>
    <w:rPr>
      <w:sz w:val="24"/>
      <w:lang w:val="en-GB" w:eastAsia="en-US"/>
    </w:rPr>
  </w:style>
  <w:style w:type="paragraph" w:styleId="BalloonText">
    <w:name w:val="Balloon Text"/>
    <w:basedOn w:val="Normal"/>
    <w:semiHidden/>
    <w:rsid w:val="00142CF6"/>
    <w:rPr>
      <w:rFonts w:ascii="Tahoma" w:hAnsi="Tahoma" w:cs="Tahoma"/>
      <w:sz w:val="16"/>
      <w:szCs w:val="16"/>
    </w:rPr>
  </w:style>
  <w:style w:type="paragraph" w:customStyle="1" w:styleId="SubLevel3">
    <w:name w:val="Sub Level 3"/>
    <w:basedOn w:val="Normal"/>
    <w:next w:val="Normal"/>
    <w:link w:val="SubLevel3Char"/>
    <w:rsid w:val="00142CF6"/>
    <w:pPr>
      <w:numPr>
        <w:ilvl w:val="3"/>
        <w:numId w:val="4"/>
      </w:numPr>
    </w:pPr>
  </w:style>
  <w:style w:type="paragraph" w:customStyle="1" w:styleId="SubLevel4">
    <w:name w:val="Sub Level 4"/>
    <w:basedOn w:val="Normal"/>
    <w:next w:val="Normal"/>
    <w:rsid w:val="00142CF6"/>
    <w:pPr>
      <w:numPr>
        <w:ilvl w:val="4"/>
        <w:numId w:val="4"/>
      </w:numPr>
    </w:pPr>
  </w:style>
  <w:style w:type="paragraph" w:customStyle="1" w:styleId="SubLevel3Bold">
    <w:name w:val="Sub Level 3 Bold"/>
    <w:basedOn w:val="SubLevel3"/>
    <w:next w:val="Normal"/>
    <w:rsid w:val="00142CF6"/>
    <w:pPr>
      <w:keepNext/>
      <w:jc w:val="left"/>
    </w:pPr>
    <w:rPr>
      <w:b/>
    </w:rPr>
  </w:style>
  <w:style w:type="paragraph" w:customStyle="1" w:styleId="SubLevel4Bold">
    <w:name w:val="Sub Level 4 Bold"/>
    <w:basedOn w:val="SubLevel4"/>
    <w:next w:val="Normal"/>
    <w:rsid w:val="00142CF6"/>
    <w:pPr>
      <w:keepNext/>
      <w:jc w:val="left"/>
    </w:pPr>
    <w:rPr>
      <w:b/>
    </w:rPr>
  </w:style>
  <w:style w:type="paragraph" w:customStyle="1" w:styleId="StyleLevel3Bold">
    <w:name w:val="Style Level 3 + Bold"/>
    <w:basedOn w:val="Level3"/>
    <w:link w:val="StyleLevel3BoldChar"/>
    <w:rsid w:val="00142CF6"/>
    <w:pPr>
      <w:keepNext/>
      <w:jc w:val="left"/>
    </w:pPr>
    <w:rPr>
      <w:b/>
      <w:bCs/>
    </w:rPr>
  </w:style>
  <w:style w:type="character" w:customStyle="1" w:styleId="StyleLevel3BoldChar">
    <w:name w:val="Style Level 3 + Bold Char"/>
    <w:basedOn w:val="Level3Char"/>
    <w:link w:val="StyleLevel3Bold"/>
    <w:rsid w:val="00142CF6"/>
    <w:rPr>
      <w:b/>
      <w:bCs/>
      <w:sz w:val="24"/>
      <w:szCs w:val="24"/>
    </w:rPr>
  </w:style>
  <w:style w:type="paragraph" w:customStyle="1" w:styleId="TableHeading">
    <w:name w:val="Table Heading"/>
    <w:basedOn w:val="Normal"/>
    <w:next w:val="Normal"/>
    <w:rsid w:val="00142CF6"/>
    <w:pPr>
      <w:spacing w:before="0" w:line="270" w:lineRule="exact"/>
    </w:pPr>
    <w:rPr>
      <w:b/>
      <w:sz w:val="22"/>
      <w:szCs w:val="20"/>
      <w:lang w:val="en-GB" w:eastAsia="en-US"/>
    </w:rPr>
  </w:style>
  <w:style w:type="paragraph" w:customStyle="1" w:styleId="TableNormal0">
    <w:name w:val="TableNormal"/>
    <w:basedOn w:val="Normal"/>
    <w:next w:val="Normal"/>
    <w:rsid w:val="00142CF6"/>
    <w:pPr>
      <w:spacing w:before="0" w:line="270" w:lineRule="exact"/>
    </w:pPr>
    <w:rPr>
      <w:sz w:val="22"/>
      <w:szCs w:val="20"/>
      <w:lang w:val="en-GB" w:eastAsia="en-US"/>
    </w:rPr>
  </w:style>
  <w:style w:type="character" w:styleId="CommentReference">
    <w:name w:val="annotation reference"/>
    <w:basedOn w:val="DefaultParagraphFont"/>
    <w:semiHidden/>
    <w:rsid w:val="00330A98"/>
    <w:rPr>
      <w:sz w:val="16"/>
      <w:szCs w:val="16"/>
    </w:rPr>
  </w:style>
  <w:style w:type="paragraph" w:styleId="CommentText">
    <w:name w:val="annotation text"/>
    <w:basedOn w:val="Normal"/>
    <w:semiHidden/>
    <w:rsid w:val="00330A98"/>
    <w:rPr>
      <w:sz w:val="20"/>
      <w:szCs w:val="20"/>
    </w:rPr>
  </w:style>
  <w:style w:type="paragraph" w:styleId="CommentSubject">
    <w:name w:val="annotation subject"/>
    <w:basedOn w:val="CommentText"/>
    <w:next w:val="CommentText"/>
    <w:semiHidden/>
    <w:rsid w:val="00330A98"/>
    <w:rPr>
      <w:b/>
      <w:bCs/>
    </w:rPr>
  </w:style>
  <w:style w:type="paragraph" w:customStyle="1" w:styleId="Level4A">
    <w:name w:val="Level 4A"/>
    <w:basedOn w:val="Normal"/>
    <w:next w:val="Normal"/>
    <w:rsid w:val="005E561C"/>
    <w:pPr>
      <w:keepNext/>
      <w:numPr>
        <w:numId w:val="7"/>
      </w:numPr>
      <w:spacing w:before="480"/>
      <w:jc w:val="left"/>
    </w:pPr>
    <w:rPr>
      <w:b/>
      <w:sz w:val="28"/>
      <w:lang w:val="en-GB"/>
    </w:rPr>
  </w:style>
  <w:style w:type="character" w:customStyle="1" w:styleId="Heading3Char1">
    <w:name w:val="Heading 3 Char1"/>
    <w:basedOn w:val="DefaultParagraphFont"/>
    <w:rsid w:val="00BF5A3D"/>
    <w:rPr>
      <w:rFonts w:ascii="Arial" w:hAnsi="Arial" w:cs="Arial"/>
      <w:b/>
      <w:bCs/>
      <w:sz w:val="26"/>
      <w:szCs w:val="26"/>
      <w:lang w:val="en-AU" w:eastAsia="en-AU" w:bidi="ar-SA"/>
    </w:rPr>
  </w:style>
  <w:style w:type="character" w:customStyle="1" w:styleId="Heading2Char1">
    <w:name w:val="Heading 2 Char1"/>
    <w:basedOn w:val="DefaultParagraphFont"/>
    <w:rsid w:val="00BF5A3D"/>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142CF6"/>
    <w:rPr>
      <w:sz w:val="24"/>
      <w:szCs w:val="24"/>
    </w:rPr>
  </w:style>
  <w:style w:type="paragraph" w:customStyle="1" w:styleId="Index">
    <w:name w:val="Index"/>
    <w:basedOn w:val="Normal"/>
    <w:rsid w:val="004E7257"/>
    <w:pPr>
      <w:spacing w:before="0"/>
    </w:pPr>
    <w:rPr>
      <w:rFonts w:cs="Tahoma"/>
      <w:szCs w:val="20"/>
      <w:lang w:val="en-GB" w:eastAsia="en-US"/>
    </w:rPr>
  </w:style>
  <w:style w:type="paragraph" w:customStyle="1" w:styleId="BlockLevel2">
    <w:name w:val="Block Level 2"/>
    <w:basedOn w:val="Normal"/>
    <w:next w:val="Normal"/>
    <w:rsid w:val="00142CF6"/>
    <w:pPr>
      <w:spacing w:before="0"/>
      <w:ind w:left="851"/>
    </w:pPr>
    <w:rPr>
      <w:szCs w:val="20"/>
      <w:lang w:val="en-GB" w:eastAsia="en-US"/>
    </w:rPr>
  </w:style>
  <w:style w:type="paragraph" w:customStyle="1" w:styleId="BulletLevel3">
    <w:name w:val="Bullet Level 3"/>
    <w:basedOn w:val="Normal"/>
    <w:next w:val="Normal"/>
    <w:rsid w:val="004E7257"/>
    <w:pPr>
      <w:tabs>
        <w:tab w:val="num" w:pos="1492"/>
      </w:tabs>
      <w:spacing w:before="0"/>
      <w:ind w:left="1492" w:hanging="360"/>
    </w:pPr>
    <w:rPr>
      <w:szCs w:val="20"/>
      <w:lang w:val="en-GB" w:eastAsia="en-US"/>
    </w:rPr>
  </w:style>
  <w:style w:type="character" w:customStyle="1" w:styleId="Block2Char">
    <w:name w:val="Block 2 Char"/>
    <w:basedOn w:val="DefaultParagraphFont"/>
    <w:link w:val="Block2"/>
    <w:rsid w:val="00142CF6"/>
    <w:rPr>
      <w:sz w:val="24"/>
      <w:szCs w:val="24"/>
    </w:rPr>
  </w:style>
  <w:style w:type="paragraph" w:customStyle="1" w:styleId="Level5">
    <w:name w:val="Level 5"/>
    <w:basedOn w:val="Normal"/>
    <w:next w:val="Normal"/>
    <w:qFormat/>
    <w:rsid w:val="00142CF6"/>
    <w:pPr>
      <w:ind w:left="2552" w:hanging="567"/>
    </w:pPr>
  </w:style>
  <w:style w:type="paragraph" w:customStyle="1" w:styleId="BlockLevel3">
    <w:name w:val="Block Level 3"/>
    <w:basedOn w:val="Normal"/>
    <w:next w:val="Normal"/>
    <w:rsid w:val="00721CA7"/>
    <w:pPr>
      <w:spacing w:before="0"/>
      <w:ind w:left="851"/>
    </w:pPr>
    <w:rPr>
      <w:szCs w:val="20"/>
      <w:lang w:val="en-GB" w:eastAsia="en-US"/>
    </w:rPr>
  </w:style>
  <w:style w:type="paragraph" w:customStyle="1" w:styleId="Level2-Bold">
    <w:name w:val="Level 2-Bold"/>
    <w:basedOn w:val="Normal"/>
    <w:next w:val="Normal"/>
    <w:rsid w:val="00142CF6"/>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DC5FE1"/>
    <w:pPr>
      <w:spacing w:before="0"/>
      <w:ind w:left="851" w:hanging="851"/>
      <w:outlineLvl w:val="2"/>
    </w:pPr>
    <w:rPr>
      <w:b/>
      <w:szCs w:val="20"/>
      <w:lang w:val="en-GB" w:eastAsia="en-US"/>
    </w:rPr>
  </w:style>
  <w:style w:type="paragraph" w:customStyle="1" w:styleId="Level4-Bold">
    <w:name w:val="Level 4-Bold"/>
    <w:basedOn w:val="Normal"/>
    <w:next w:val="Normal"/>
    <w:rsid w:val="00DC5FE1"/>
    <w:pPr>
      <w:spacing w:before="0"/>
      <w:ind w:left="2269" w:hanging="1418"/>
      <w:outlineLvl w:val="3"/>
    </w:pPr>
    <w:rPr>
      <w:b/>
      <w:szCs w:val="20"/>
      <w:lang w:val="en-GB" w:eastAsia="en-US"/>
    </w:rPr>
  </w:style>
  <w:style w:type="paragraph" w:styleId="ListNumber4">
    <w:name w:val="List Number 4"/>
    <w:basedOn w:val="Normal"/>
    <w:uiPriority w:val="99"/>
    <w:semiHidden/>
    <w:rsid w:val="00DC5FE1"/>
    <w:pPr>
      <w:tabs>
        <w:tab w:val="num" w:pos="1209"/>
      </w:tabs>
      <w:spacing w:before="0"/>
      <w:ind w:left="1209" w:hanging="360"/>
    </w:pPr>
    <w:rPr>
      <w:szCs w:val="20"/>
      <w:lang w:val="en-GB" w:eastAsia="en-US"/>
    </w:rPr>
  </w:style>
  <w:style w:type="paragraph" w:customStyle="1" w:styleId="BlockLevel4">
    <w:name w:val="Block Level 4"/>
    <w:basedOn w:val="Normal"/>
    <w:next w:val="Normal"/>
    <w:rsid w:val="00DC5FE1"/>
    <w:pPr>
      <w:spacing w:before="0"/>
      <w:ind w:left="2268"/>
    </w:pPr>
    <w:rPr>
      <w:szCs w:val="20"/>
      <w:lang w:val="en-GB" w:eastAsia="en-US"/>
    </w:rPr>
  </w:style>
  <w:style w:type="character" w:customStyle="1" w:styleId="Level3-BoldChar">
    <w:name w:val="Level 3-Bold Char"/>
    <w:basedOn w:val="DefaultParagraphFont"/>
    <w:link w:val="Level3-Bold"/>
    <w:locked/>
    <w:rsid w:val="00DC5FE1"/>
    <w:rPr>
      <w:b/>
      <w:sz w:val="24"/>
      <w:lang w:val="en-GB" w:eastAsia="en-US" w:bidi="ar-SA"/>
    </w:rPr>
  </w:style>
  <w:style w:type="paragraph" w:customStyle="1" w:styleId="LevelB2">
    <w:name w:val="Level B2"/>
    <w:basedOn w:val="Normal"/>
    <w:next w:val="Normal"/>
    <w:autoRedefine/>
    <w:rsid w:val="00142CF6"/>
    <w:pPr>
      <w:numPr>
        <w:ilvl w:val="1"/>
        <w:numId w:val="8"/>
      </w:numPr>
      <w:spacing w:line="270" w:lineRule="exact"/>
      <w:outlineLvl w:val="1"/>
    </w:pPr>
    <w:rPr>
      <w:b/>
      <w:szCs w:val="20"/>
      <w:lang w:val="en-GB" w:eastAsia="en-US"/>
    </w:rPr>
  </w:style>
  <w:style w:type="paragraph" w:styleId="Title">
    <w:name w:val="Title"/>
    <w:basedOn w:val="Normal"/>
    <w:next w:val="Normal"/>
    <w:qFormat/>
    <w:rsid w:val="00142CF6"/>
    <w:pPr>
      <w:spacing w:before="240"/>
      <w:jc w:val="left"/>
      <w:outlineLvl w:val="0"/>
    </w:pPr>
    <w:rPr>
      <w:rFonts w:cs="Arial"/>
      <w:b/>
      <w:bCs/>
      <w:szCs w:val="32"/>
    </w:rPr>
  </w:style>
  <w:style w:type="character" w:customStyle="1" w:styleId="Level2BoldChar">
    <w:name w:val="Level 2 Bold Char"/>
    <w:basedOn w:val="Level2Char"/>
    <w:link w:val="Level2Bold"/>
    <w:rsid w:val="00142CF6"/>
    <w:rPr>
      <w:rFonts w:ascii="Arial" w:hAnsi="Arial" w:cs="Arial"/>
      <w:b/>
      <w:bCs/>
      <w:i w:val="0"/>
      <w:iCs/>
      <w:sz w:val="24"/>
      <w:szCs w:val="28"/>
    </w:rPr>
  </w:style>
  <w:style w:type="paragraph" w:customStyle="1" w:styleId="History">
    <w:name w:val="History"/>
    <w:basedOn w:val="Normal"/>
    <w:next w:val="Normal"/>
    <w:link w:val="HistoryChar"/>
    <w:rsid w:val="00142CF6"/>
    <w:pPr>
      <w:keepNext/>
    </w:pPr>
    <w:rPr>
      <w:sz w:val="20"/>
    </w:rPr>
  </w:style>
  <w:style w:type="paragraph" w:customStyle="1" w:styleId="Orderitem">
    <w:name w:val="Order_item"/>
    <w:basedOn w:val="Normal"/>
    <w:next w:val="Normal"/>
    <w:link w:val="OrderitemCharChar"/>
    <w:rsid w:val="00142CF6"/>
    <w:pPr>
      <w:numPr>
        <w:numId w:val="11"/>
      </w:numPr>
      <w:tabs>
        <w:tab w:val="clear" w:pos="851"/>
        <w:tab w:val="left" w:pos="720"/>
      </w:tabs>
    </w:pPr>
  </w:style>
  <w:style w:type="paragraph" w:customStyle="1" w:styleId="BlockIndent1cm">
    <w:name w:val="Block Indent 1cm"/>
    <w:basedOn w:val="Normal"/>
    <w:next w:val="Normal"/>
    <w:rsid w:val="00142CF6"/>
    <w:pPr>
      <w:spacing w:line="270" w:lineRule="exact"/>
      <w:ind w:left="851"/>
    </w:pPr>
    <w:rPr>
      <w:sz w:val="22"/>
      <w:szCs w:val="20"/>
      <w:lang w:val="en-GB" w:eastAsia="en-US"/>
    </w:rPr>
  </w:style>
  <w:style w:type="character" w:customStyle="1" w:styleId="SubLevel1Char">
    <w:name w:val="Sub Level 1 Char"/>
    <w:basedOn w:val="DefaultParagraphFont"/>
    <w:link w:val="SubLevel1"/>
    <w:rsid w:val="00142CF6"/>
    <w:rPr>
      <w:sz w:val="24"/>
      <w:szCs w:val="24"/>
    </w:rPr>
  </w:style>
  <w:style w:type="character" w:customStyle="1" w:styleId="OrderitemCharChar">
    <w:name w:val="Order_item Char Char"/>
    <w:basedOn w:val="DefaultParagraphFont"/>
    <w:link w:val="Orderitem"/>
    <w:rsid w:val="00142CF6"/>
    <w:rPr>
      <w:sz w:val="24"/>
      <w:szCs w:val="24"/>
    </w:rPr>
  </w:style>
  <w:style w:type="paragraph" w:customStyle="1" w:styleId="access">
    <w:name w:val="access"/>
    <w:rsid w:val="00142CF6"/>
    <w:pPr>
      <w:spacing w:before="200" w:after="60" w:line="270" w:lineRule="exact"/>
      <w:jc w:val="both"/>
    </w:pPr>
    <w:rPr>
      <w:sz w:val="24"/>
      <w:szCs w:val="24"/>
    </w:rPr>
  </w:style>
  <w:style w:type="paragraph" w:customStyle="1" w:styleId="nes">
    <w:name w:val="nes"/>
    <w:rsid w:val="00142CF6"/>
    <w:pPr>
      <w:spacing w:before="200" w:after="60" w:line="270" w:lineRule="exact"/>
      <w:jc w:val="both"/>
    </w:pPr>
    <w:rPr>
      <w:sz w:val="24"/>
      <w:szCs w:val="24"/>
    </w:rPr>
  </w:style>
  <w:style w:type="paragraph" w:customStyle="1" w:styleId="Footer1">
    <w:name w:val="Footer1"/>
    <w:rsid w:val="006602DE"/>
    <w:pPr>
      <w:tabs>
        <w:tab w:val="center" w:pos="4153"/>
        <w:tab w:val="right" w:pos="8306"/>
      </w:tabs>
      <w:spacing w:before="200" w:after="60" w:line="270" w:lineRule="exact"/>
      <w:jc w:val="both"/>
    </w:pPr>
    <w:rPr>
      <w:sz w:val="24"/>
      <w:szCs w:val="24"/>
    </w:rPr>
  </w:style>
  <w:style w:type="paragraph" w:customStyle="1" w:styleId="foot2010">
    <w:name w:val="foot2010"/>
    <w:rsid w:val="00142CF6"/>
    <w:pPr>
      <w:spacing w:before="200" w:after="60"/>
      <w:jc w:val="both"/>
    </w:pPr>
    <w:rPr>
      <w:sz w:val="24"/>
      <w:szCs w:val="24"/>
    </w:rPr>
  </w:style>
  <w:style w:type="paragraph" w:customStyle="1" w:styleId="lhdef">
    <w:name w:val="lhdef"/>
    <w:rsid w:val="00142CF6"/>
    <w:pPr>
      <w:spacing w:before="200" w:after="60"/>
      <w:ind w:left="851"/>
      <w:jc w:val="both"/>
    </w:pPr>
    <w:rPr>
      <w:sz w:val="24"/>
      <w:szCs w:val="24"/>
    </w:rPr>
  </w:style>
  <w:style w:type="paragraph" w:customStyle="1" w:styleId="lhicov">
    <w:name w:val="lhicov"/>
    <w:rsid w:val="00142CF6"/>
    <w:pPr>
      <w:tabs>
        <w:tab w:val="num" w:pos="851"/>
      </w:tabs>
      <w:spacing w:before="200" w:after="60"/>
      <w:ind w:left="851" w:hanging="851"/>
      <w:jc w:val="both"/>
      <w:outlineLvl w:val="2"/>
    </w:pPr>
    <w:rPr>
      <w:rFonts w:cs="Arial"/>
      <w:bCs/>
      <w:iCs/>
      <w:sz w:val="24"/>
      <w:szCs w:val="28"/>
    </w:rPr>
  </w:style>
  <w:style w:type="paragraph" w:customStyle="1" w:styleId="lhocov">
    <w:name w:val="lhocov"/>
    <w:rsid w:val="00142CF6"/>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142CF6"/>
    <w:pPr>
      <w:tabs>
        <w:tab w:val="num" w:pos="851"/>
      </w:tabs>
      <w:spacing w:before="200" w:after="60"/>
      <w:ind w:left="851" w:hanging="851"/>
      <w:jc w:val="both"/>
      <w:outlineLvl w:val="2"/>
    </w:pPr>
    <w:rPr>
      <w:rFonts w:cs="Arial"/>
      <w:bCs/>
      <w:iCs/>
      <w:sz w:val="24"/>
      <w:szCs w:val="28"/>
    </w:rPr>
  </w:style>
  <w:style w:type="paragraph" w:customStyle="1" w:styleId="gtio">
    <w:name w:val="gtio"/>
    <w:rsid w:val="00142CF6"/>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354C6C"/>
    <w:rPr>
      <w:szCs w:val="24"/>
    </w:rPr>
  </w:style>
  <w:style w:type="paragraph" w:customStyle="1" w:styleId="amodtable0">
    <w:name w:val="amodtable"/>
    <w:basedOn w:val="Normal"/>
    <w:rsid w:val="00142CF6"/>
    <w:pPr>
      <w:spacing w:before="120"/>
      <w:jc w:val="left"/>
    </w:pPr>
  </w:style>
  <w:style w:type="character" w:customStyle="1" w:styleId="annual">
    <w:name w:val="annual"/>
    <w:basedOn w:val="DefaultParagraphFont"/>
    <w:rsid w:val="00660A31"/>
    <w:rPr>
      <w:color w:val="339966"/>
    </w:rPr>
  </w:style>
  <w:style w:type="paragraph" w:customStyle="1" w:styleId="Footer10">
    <w:name w:val="Footer1"/>
    <w:rsid w:val="00142CF6"/>
    <w:pPr>
      <w:tabs>
        <w:tab w:val="center" w:pos="4153"/>
        <w:tab w:val="right" w:pos="8306"/>
      </w:tabs>
      <w:spacing w:before="200" w:after="60" w:line="270" w:lineRule="exact"/>
      <w:jc w:val="both"/>
    </w:pPr>
    <w:rPr>
      <w:sz w:val="24"/>
      <w:szCs w:val="24"/>
    </w:rPr>
  </w:style>
  <w:style w:type="character" w:customStyle="1" w:styleId="Level4Char">
    <w:name w:val="Level 4 Char"/>
    <w:basedOn w:val="DefaultParagraphFont"/>
    <w:link w:val="Level4"/>
    <w:locked/>
    <w:rsid w:val="00142CF6"/>
    <w:rPr>
      <w:bCs/>
      <w:sz w:val="24"/>
      <w:szCs w:val="28"/>
    </w:rPr>
  </w:style>
  <w:style w:type="paragraph" w:customStyle="1" w:styleId="StyleCenteredLeft-019cm">
    <w:name w:val="Style Centered Left:  -0.19 cm"/>
    <w:basedOn w:val="Normal"/>
    <w:rsid w:val="00142CF6"/>
    <w:pPr>
      <w:jc w:val="center"/>
    </w:pPr>
    <w:rPr>
      <w:szCs w:val="20"/>
    </w:rPr>
  </w:style>
  <w:style w:type="paragraph" w:customStyle="1" w:styleId="application">
    <w:name w:val="application"/>
    <w:basedOn w:val="Normal"/>
    <w:rsid w:val="00142CF6"/>
    <w:pPr>
      <w:jc w:val="left"/>
    </w:pPr>
  </w:style>
  <w:style w:type="paragraph" w:customStyle="1" w:styleId="trans">
    <w:name w:val="trans"/>
    <w:basedOn w:val="Normal"/>
    <w:next w:val="Normal"/>
    <w:rsid w:val="00142CF6"/>
    <w:pPr>
      <w:tabs>
        <w:tab w:val="left" w:pos="709"/>
      </w:tabs>
    </w:pPr>
  </w:style>
  <w:style w:type="paragraph" w:customStyle="1" w:styleId="AmodTable14">
    <w:name w:val="AmodTable14"/>
    <w:basedOn w:val="Normal"/>
    <w:next w:val="Normal"/>
    <w:qFormat/>
    <w:rsid w:val="00142CF6"/>
    <w:pPr>
      <w:spacing w:before="120"/>
      <w:ind w:left="57"/>
      <w:jc w:val="left"/>
    </w:pPr>
  </w:style>
  <w:style w:type="character" w:customStyle="1" w:styleId="SubLevel2Char">
    <w:name w:val="Sub Level 2 Char"/>
    <w:basedOn w:val="DefaultParagraphFont"/>
    <w:link w:val="SubLevel2"/>
    <w:rsid w:val="00142CF6"/>
    <w:rPr>
      <w:sz w:val="24"/>
      <w:szCs w:val="24"/>
    </w:rPr>
  </w:style>
  <w:style w:type="paragraph" w:customStyle="1" w:styleId="Info">
    <w:name w:val="Info"/>
    <w:basedOn w:val="Normal"/>
    <w:qFormat/>
    <w:rsid w:val="004F585A"/>
  </w:style>
  <w:style w:type="paragraph" w:customStyle="1" w:styleId="note">
    <w:name w:val="note"/>
    <w:basedOn w:val="Normal"/>
    <w:next w:val="Normal"/>
    <w:autoRedefine/>
    <w:qFormat/>
    <w:rsid w:val="00142CF6"/>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BlockLevel1">
    <w:name w:val="Block Level 1"/>
    <w:basedOn w:val="Normal"/>
    <w:next w:val="Normal"/>
    <w:rsid w:val="009A25CB"/>
    <w:pPr>
      <w:spacing w:before="0"/>
      <w:ind w:left="851"/>
    </w:pPr>
    <w:rPr>
      <w:szCs w:val="20"/>
      <w:lang w:val="en-GB" w:eastAsia="en-US"/>
    </w:rPr>
  </w:style>
  <w:style w:type="paragraph" w:customStyle="1" w:styleId="NumberedPara">
    <w:name w:val="Numbered Para"/>
    <w:basedOn w:val="Normal"/>
    <w:next w:val="Normal"/>
    <w:uiPriority w:val="99"/>
    <w:rsid w:val="00FD7DD0"/>
    <w:pPr>
      <w:numPr>
        <w:numId w:val="17"/>
      </w:numPr>
      <w:tabs>
        <w:tab w:val="clear" w:pos="737"/>
        <w:tab w:val="left" w:pos="709"/>
      </w:tabs>
    </w:pPr>
  </w:style>
  <w:style w:type="table" w:customStyle="1" w:styleId="TableGrid1">
    <w:name w:val="Table Grid1"/>
    <w:basedOn w:val="TableNormal"/>
    <w:next w:val="TableGrid"/>
    <w:rsid w:val="00FD7D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5B9A"/>
    <w:rPr>
      <w:sz w:val="24"/>
      <w:szCs w:val="24"/>
    </w:rPr>
  </w:style>
  <w:style w:type="character" w:styleId="UnresolvedMention">
    <w:name w:val="Unresolved Mention"/>
    <w:basedOn w:val="DefaultParagraphFont"/>
    <w:uiPriority w:val="99"/>
    <w:semiHidden/>
    <w:unhideWhenUsed/>
    <w:rsid w:val="00D3696A"/>
    <w:rPr>
      <w:color w:val="605E5C"/>
      <w:shd w:val="clear" w:color="auto" w:fill="E1DFDD"/>
    </w:rPr>
  </w:style>
  <w:style w:type="paragraph" w:customStyle="1" w:styleId="BulletLevel1">
    <w:name w:val="Bullet Level 1"/>
    <w:basedOn w:val="Normal"/>
    <w:next w:val="Normal"/>
    <w:rsid w:val="00D3696A"/>
    <w:pPr>
      <w:spacing w:before="0"/>
      <w:ind w:left="1021" w:hanging="170"/>
    </w:pPr>
    <w:rPr>
      <w:szCs w:val="20"/>
      <w:lang w:val="en-GB" w:eastAsia="en-US"/>
    </w:rPr>
  </w:style>
  <w:style w:type="paragraph" w:styleId="ListNumber">
    <w:name w:val="List Number"/>
    <w:basedOn w:val="Normal"/>
    <w:semiHidden/>
    <w:rsid w:val="007519D7"/>
    <w:pPr>
      <w:tabs>
        <w:tab w:val="num" w:pos="360"/>
      </w:tabs>
      <w:spacing w:before="0"/>
      <w:ind w:left="360" w:hanging="360"/>
    </w:pPr>
    <w:rPr>
      <w:szCs w:val="20"/>
      <w:lang w:val="en-GB" w:eastAsia="en-US"/>
    </w:rPr>
  </w:style>
  <w:style w:type="paragraph" w:customStyle="1" w:styleId="tablenote">
    <w:name w:val="tablenote"/>
    <w:basedOn w:val="Normal"/>
    <w:qFormat/>
    <w:rsid w:val="00142CF6"/>
    <w:pPr>
      <w:spacing w:before="120"/>
      <w:ind w:left="851"/>
    </w:pPr>
  </w:style>
  <w:style w:type="paragraph" w:customStyle="1" w:styleId="tablenote15">
    <w:name w:val="tablenote1.5"/>
    <w:basedOn w:val="tablenote"/>
    <w:qFormat/>
    <w:rsid w:val="00142CF6"/>
    <w:rPr>
      <w:sz w:val="22"/>
    </w:rPr>
  </w:style>
  <w:style w:type="paragraph" w:customStyle="1" w:styleId="tablenote0">
    <w:name w:val="tablenote0"/>
    <w:basedOn w:val="Normal"/>
    <w:qFormat/>
    <w:rsid w:val="00142CF6"/>
    <w:pPr>
      <w:spacing w:before="120"/>
    </w:pPr>
    <w:rPr>
      <w:sz w:val="22"/>
    </w:rPr>
  </w:style>
  <w:style w:type="character" w:customStyle="1" w:styleId="Heading5Char">
    <w:name w:val="Heading 5 Char"/>
    <w:basedOn w:val="DefaultParagraphFont"/>
    <w:link w:val="Heading5"/>
    <w:uiPriority w:val="9"/>
    <w:rsid w:val="00C4267E"/>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8198">
      <w:bodyDiv w:val="1"/>
      <w:marLeft w:val="0"/>
      <w:marRight w:val="0"/>
      <w:marTop w:val="0"/>
      <w:marBottom w:val="0"/>
      <w:divBdr>
        <w:top w:val="none" w:sz="0" w:space="0" w:color="auto"/>
        <w:left w:val="none" w:sz="0" w:space="0" w:color="auto"/>
        <w:bottom w:val="none" w:sz="0" w:space="0" w:color="auto"/>
        <w:right w:val="none" w:sz="0" w:space="0" w:color="auto"/>
      </w:divBdr>
    </w:div>
    <w:div w:id="218902941">
      <w:bodyDiv w:val="1"/>
      <w:marLeft w:val="0"/>
      <w:marRight w:val="0"/>
      <w:marTop w:val="0"/>
      <w:marBottom w:val="0"/>
      <w:divBdr>
        <w:top w:val="none" w:sz="0" w:space="0" w:color="auto"/>
        <w:left w:val="none" w:sz="0" w:space="0" w:color="auto"/>
        <w:bottom w:val="none" w:sz="0" w:space="0" w:color="auto"/>
        <w:right w:val="none" w:sz="0" w:space="0" w:color="auto"/>
      </w:divBdr>
    </w:div>
    <w:div w:id="239411073">
      <w:bodyDiv w:val="1"/>
      <w:marLeft w:val="0"/>
      <w:marRight w:val="0"/>
      <w:marTop w:val="0"/>
      <w:marBottom w:val="0"/>
      <w:divBdr>
        <w:top w:val="none" w:sz="0" w:space="0" w:color="auto"/>
        <w:left w:val="none" w:sz="0" w:space="0" w:color="auto"/>
        <w:bottom w:val="none" w:sz="0" w:space="0" w:color="auto"/>
        <w:right w:val="none" w:sz="0" w:space="0" w:color="auto"/>
      </w:divBdr>
    </w:div>
    <w:div w:id="259879535">
      <w:bodyDiv w:val="1"/>
      <w:marLeft w:val="0"/>
      <w:marRight w:val="0"/>
      <w:marTop w:val="0"/>
      <w:marBottom w:val="0"/>
      <w:divBdr>
        <w:top w:val="none" w:sz="0" w:space="0" w:color="auto"/>
        <w:left w:val="none" w:sz="0" w:space="0" w:color="auto"/>
        <w:bottom w:val="none" w:sz="0" w:space="0" w:color="auto"/>
        <w:right w:val="none" w:sz="0" w:space="0" w:color="auto"/>
      </w:divBdr>
    </w:div>
    <w:div w:id="341973068">
      <w:bodyDiv w:val="1"/>
      <w:marLeft w:val="0"/>
      <w:marRight w:val="0"/>
      <w:marTop w:val="0"/>
      <w:marBottom w:val="0"/>
      <w:divBdr>
        <w:top w:val="none" w:sz="0" w:space="0" w:color="auto"/>
        <w:left w:val="none" w:sz="0" w:space="0" w:color="auto"/>
        <w:bottom w:val="none" w:sz="0" w:space="0" w:color="auto"/>
        <w:right w:val="none" w:sz="0" w:space="0" w:color="auto"/>
      </w:divBdr>
    </w:div>
    <w:div w:id="456220976">
      <w:bodyDiv w:val="1"/>
      <w:marLeft w:val="0"/>
      <w:marRight w:val="0"/>
      <w:marTop w:val="0"/>
      <w:marBottom w:val="0"/>
      <w:divBdr>
        <w:top w:val="none" w:sz="0" w:space="0" w:color="auto"/>
        <w:left w:val="none" w:sz="0" w:space="0" w:color="auto"/>
        <w:bottom w:val="none" w:sz="0" w:space="0" w:color="auto"/>
        <w:right w:val="none" w:sz="0" w:space="0" w:color="auto"/>
      </w:divBdr>
    </w:div>
    <w:div w:id="501892588">
      <w:bodyDiv w:val="1"/>
      <w:marLeft w:val="0"/>
      <w:marRight w:val="0"/>
      <w:marTop w:val="0"/>
      <w:marBottom w:val="0"/>
      <w:divBdr>
        <w:top w:val="none" w:sz="0" w:space="0" w:color="auto"/>
        <w:left w:val="none" w:sz="0" w:space="0" w:color="auto"/>
        <w:bottom w:val="none" w:sz="0" w:space="0" w:color="auto"/>
        <w:right w:val="none" w:sz="0" w:space="0" w:color="auto"/>
      </w:divBdr>
    </w:div>
    <w:div w:id="793058927">
      <w:bodyDiv w:val="1"/>
      <w:marLeft w:val="0"/>
      <w:marRight w:val="0"/>
      <w:marTop w:val="0"/>
      <w:marBottom w:val="0"/>
      <w:divBdr>
        <w:top w:val="none" w:sz="0" w:space="0" w:color="auto"/>
        <w:left w:val="none" w:sz="0" w:space="0" w:color="auto"/>
        <w:bottom w:val="none" w:sz="0" w:space="0" w:color="auto"/>
        <w:right w:val="none" w:sz="0" w:space="0" w:color="auto"/>
      </w:divBdr>
    </w:div>
    <w:div w:id="846793012">
      <w:bodyDiv w:val="1"/>
      <w:marLeft w:val="0"/>
      <w:marRight w:val="0"/>
      <w:marTop w:val="0"/>
      <w:marBottom w:val="0"/>
      <w:divBdr>
        <w:top w:val="none" w:sz="0" w:space="0" w:color="auto"/>
        <w:left w:val="none" w:sz="0" w:space="0" w:color="auto"/>
        <w:bottom w:val="none" w:sz="0" w:space="0" w:color="auto"/>
        <w:right w:val="none" w:sz="0" w:space="0" w:color="auto"/>
      </w:divBdr>
    </w:div>
    <w:div w:id="957179929">
      <w:bodyDiv w:val="1"/>
      <w:marLeft w:val="0"/>
      <w:marRight w:val="0"/>
      <w:marTop w:val="0"/>
      <w:marBottom w:val="0"/>
      <w:divBdr>
        <w:top w:val="none" w:sz="0" w:space="0" w:color="auto"/>
        <w:left w:val="none" w:sz="0" w:space="0" w:color="auto"/>
        <w:bottom w:val="none" w:sz="0" w:space="0" w:color="auto"/>
        <w:right w:val="none" w:sz="0" w:space="0" w:color="auto"/>
      </w:divBdr>
    </w:div>
    <w:div w:id="1230730433">
      <w:bodyDiv w:val="1"/>
      <w:marLeft w:val="0"/>
      <w:marRight w:val="0"/>
      <w:marTop w:val="0"/>
      <w:marBottom w:val="0"/>
      <w:divBdr>
        <w:top w:val="none" w:sz="0" w:space="0" w:color="auto"/>
        <w:left w:val="none" w:sz="0" w:space="0" w:color="auto"/>
        <w:bottom w:val="none" w:sz="0" w:space="0" w:color="auto"/>
        <w:right w:val="none" w:sz="0" w:space="0" w:color="auto"/>
      </w:divBdr>
    </w:div>
    <w:div w:id="1305350384">
      <w:bodyDiv w:val="1"/>
      <w:marLeft w:val="0"/>
      <w:marRight w:val="0"/>
      <w:marTop w:val="0"/>
      <w:marBottom w:val="0"/>
      <w:divBdr>
        <w:top w:val="none" w:sz="0" w:space="0" w:color="auto"/>
        <w:left w:val="none" w:sz="0" w:space="0" w:color="auto"/>
        <w:bottom w:val="none" w:sz="0" w:space="0" w:color="auto"/>
        <w:right w:val="none" w:sz="0" w:space="0" w:color="auto"/>
      </w:divBdr>
    </w:div>
    <w:div w:id="1360860166">
      <w:bodyDiv w:val="1"/>
      <w:marLeft w:val="0"/>
      <w:marRight w:val="0"/>
      <w:marTop w:val="0"/>
      <w:marBottom w:val="0"/>
      <w:divBdr>
        <w:top w:val="none" w:sz="0" w:space="0" w:color="auto"/>
        <w:left w:val="none" w:sz="0" w:space="0" w:color="auto"/>
        <w:bottom w:val="none" w:sz="0" w:space="0" w:color="auto"/>
        <w:right w:val="none" w:sz="0" w:space="0" w:color="auto"/>
      </w:divBdr>
    </w:div>
    <w:div w:id="1536697509">
      <w:bodyDiv w:val="1"/>
      <w:marLeft w:val="0"/>
      <w:marRight w:val="0"/>
      <w:marTop w:val="0"/>
      <w:marBottom w:val="0"/>
      <w:divBdr>
        <w:top w:val="none" w:sz="0" w:space="0" w:color="auto"/>
        <w:left w:val="none" w:sz="0" w:space="0" w:color="auto"/>
        <w:bottom w:val="none" w:sz="0" w:space="0" w:color="auto"/>
        <w:right w:val="none" w:sz="0" w:space="0" w:color="auto"/>
      </w:divBdr>
    </w:div>
    <w:div w:id="1676806867">
      <w:bodyDiv w:val="1"/>
      <w:marLeft w:val="0"/>
      <w:marRight w:val="0"/>
      <w:marTop w:val="0"/>
      <w:marBottom w:val="0"/>
      <w:divBdr>
        <w:top w:val="none" w:sz="0" w:space="0" w:color="auto"/>
        <w:left w:val="none" w:sz="0" w:space="0" w:color="auto"/>
        <w:bottom w:val="none" w:sz="0" w:space="0" w:color="auto"/>
        <w:right w:val="none" w:sz="0" w:space="0" w:color="auto"/>
      </w:divBdr>
    </w:div>
    <w:div w:id="1706514310">
      <w:bodyDiv w:val="1"/>
      <w:marLeft w:val="0"/>
      <w:marRight w:val="0"/>
      <w:marTop w:val="0"/>
      <w:marBottom w:val="0"/>
      <w:divBdr>
        <w:top w:val="none" w:sz="0" w:space="0" w:color="auto"/>
        <w:left w:val="none" w:sz="0" w:space="0" w:color="auto"/>
        <w:bottom w:val="none" w:sz="0" w:space="0" w:color="auto"/>
        <w:right w:val="none" w:sz="0" w:space="0" w:color="auto"/>
      </w:divBdr>
    </w:div>
    <w:div w:id="1808817381">
      <w:bodyDiv w:val="1"/>
      <w:marLeft w:val="0"/>
      <w:marRight w:val="0"/>
      <w:marTop w:val="0"/>
      <w:marBottom w:val="0"/>
      <w:divBdr>
        <w:top w:val="none" w:sz="0" w:space="0" w:color="auto"/>
        <w:left w:val="none" w:sz="0" w:space="0" w:color="auto"/>
        <w:bottom w:val="none" w:sz="0" w:space="0" w:color="auto"/>
        <w:right w:val="none" w:sz="0" w:space="0" w:color="auto"/>
      </w:divBdr>
    </w:div>
    <w:div w:id="1867015870">
      <w:bodyDiv w:val="1"/>
      <w:marLeft w:val="0"/>
      <w:marRight w:val="0"/>
      <w:marTop w:val="0"/>
      <w:marBottom w:val="0"/>
      <w:divBdr>
        <w:top w:val="none" w:sz="0" w:space="0" w:color="auto"/>
        <w:left w:val="none" w:sz="0" w:space="0" w:color="auto"/>
        <w:bottom w:val="none" w:sz="0" w:space="0" w:color="auto"/>
        <w:right w:val="none" w:sz="0" w:space="0" w:color="auto"/>
      </w:divBdr>
    </w:div>
    <w:div w:id="1888445743">
      <w:bodyDiv w:val="1"/>
      <w:marLeft w:val="0"/>
      <w:marRight w:val="0"/>
      <w:marTop w:val="0"/>
      <w:marBottom w:val="0"/>
      <w:divBdr>
        <w:top w:val="none" w:sz="0" w:space="0" w:color="auto"/>
        <w:left w:val="none" w:sz="0" w:space="0" w:color="auto"/>
        <w:bottom w:val="none" w:sz="0" w:space="0" w:color="auto"/>
        <w:right w:val="none" w:sz="0" w:space="0" w:color="auto"/>
      </w:divBdr>
    </w:div>
    <w:div w:id="1949002483">
      <w:bodyDiv w:val="1"/>
      <w:marLeft w:val="0"/>
      <w:marRight w:val="0"/>
      <w:marTop w:val="0"/>
      <w:marBottom w:val="0"/>
      <w:divBdr>
        <w:top w:val="none" w:sz="0" w:space="0" w:color="auto"/>
        <w:left w:val="none" w:sz="0" w:space="0" w:color="auto"/>
        <w:bottom w:val="none" w:sz="0" w:space="0" w:color="auto"/>
        <w:right w:val="none" w:sz="0" w:space="0" w:color="auto"/>
      </w:divBdr>
    </w:div>
    <w:div w:id="2097942045">
      <w:bodyDiv w:val="1"/>
      <w:marLeft w:val="0"/>
      <w:marRight w:val="0"/>
      <w:marTop w:val="0"/>
      <w:marBottom w:val="0"/>
      <w:divBdr>
        <w:top w:val="none" w:sz="0" w:space="0" w:color="auto"/>
        <w:left w:val="none" w:sz="0" w:space="0" w:color="auto"/>
        <w:bottom w:val="none" w:sz="0" w:space="0" w:color="auto"/>
        <w:right w:val="none" w:sz="0" w:space="0" w:color="auto"/>
      </w:divBdr>
    </w:div>
    <w:div w:id="21291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gov.au/Series/C2009A00028" TargetMode="External"/><Relationship Id="rId21" Type="http://schemas.openxmlformats.org/officeDocument/2006/relationships/hyperlink" Target="http://www.fwc.gov.au/awardsandorders/html/PR991573.htm" TargetMode="External"/><Relationship Id="rId42" Type="http://schemas.openxmlformats.org/officeDocument/2006/relationships/hyperlink" Target="http://www.fwc.gov.au/awardsandorders/html/PR994537.htm" TargetMode="External"/><Relationship Id="rId63" Type="http://schemas.openxmlformats.org/officeDocument/2006/relationships/hyperlink" Target="https://www.fwc.gov.au/documents/awardsandorders/html/pr718705.htm" TargetMode="External"/><Relationship Id="rId84" Type="http://schemas.openxmlformats.org/officeDocument/2006/relationships/hyperlink" Target="https://www.fwc.gov.au/documents/awardsandorders/html/pr704336.htm" TargetMode="External"/><Relationship Id="rId138" Type="http://schemas.openxmlformats.org/officeDocument/2006/relationships/hyperlink" Target="https://www.fwc.gov.au/awardsandorders/html/PR579835.htm" TargetMode="External"/><Relationship Id="rId159" Type="http://schemas.openxmlformats.org/officeDocument/2006/relationships/hyperlink" Target="http://www.fwc.gov.au/awardsandorders/html/PR994537.htm" TargetMode="External"/><Relationship Id="rId170" Type="http://schemas.openxmlformats.org/officeDocument/2006/relationships/hyperlink" Target="https://www.fwc.gov.au/awardsandorders/html/PR583057.htm" TargetMode="External"/><Relationship Id="rId191" Type="http://schemas.openxmlformats.org/officeDocument/2006/relationships/hyperlink" Target="http://www.fwc.gov.au/awardsandorders/html/PR583057.htm" TargetMode="External"/><Relationship Id="rId205" Type="http://schemas.openxmlformats.org/officeDocument/2006/relationships/header" Target="header3.xml"/><Relationship Id="rId16" Type="http://schemas.openxmlformats.org/officeDocument/2006/relationships/hyperlink" Target="https://www.fwc.gov.au/awards-agreements/awards/modern-award-reviews/4-yearly-review/common-issues/am20151-family-and" TargetMode="External"/><Relationship Id="rId107" Type="http://schemas.openxmlformats.org/officeDocument/2006/relationships/hyperlink" Target="https://www.fwc.gov.au/documents/awardsandorders/html/pr700602.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eader" Target="header2.xml"/><Relationship Id="rId37" Type="http://schemas.openxmlformats.org/officeDocument/2006/relationships/hyperlink" Target="http://www.fwc.gov.au/awardsandorders/html/PR542185.htm" TargetMode="External"/><Relationship Id="rId53" Type="http://schemas.openxmlformats.org/officeDocument/2006/relationships/hyperlink" Target="http://www.fwc.gov.au/awardsandorders/html/PR997772.htm" TargetMode="External"/><Relationship Id="rId58" Type="http://schemas.openxmlformats.org/officeDocument/2006/relationships/hyperlink" Target="http://www.fwc.gov.au/awardsandorders/html/PR994537.htm" TargetMode="External"/><Relationship Id="rId74" Type="http://schemas.openxmlformats.org/officeDocument/2006/relationships/hyperlink" Target="https://www.fwc.gov.au/documents/awardsandorders/html/pr704336.htm" TargetMode="External"/><Relationship Id="rId79" Type="http://schemas.openxmlformats.org/officeDocument/2006/relationships/hyperlink" Target="https://www.fwc.gov.au/documents/awardsandorders/html/pr704336.htm" TargetMode="External"/><Relationship Id="rId102" Type="http://schemas.openxmlformats.org/officeDocument/2006/relationships/hyperlink" Target="http://www.legislation.gov.au/Series/C2009A00028" TargetMode="External"/><Relationship Id="rId123" Type="http://schemas.openxmlformats.org/officeDocument/2006/relationships/hyperlink" Target="https://www.fwc.gov.au/documents/awardsandorders/html/pr711486.htm" TargetMode="External"/><Relationship Id="rId128" Type="http://schemas.openxmlformats.org/officeDocument/2006/relationships/hyperlink" Target="http://www.legislation.gov.au/Series/C2009A00028" TargetMode="External"/><Relationship Id="rId144" Type="http://schemas.openxmlformats.org/officeDocument/2006/relationships/hyperlink" Target="http://www.fwc.gov.au/awardsandorders/html/PR994537.htm" TargetMode="External"/><Relationship Id="rId149" Type="http://schemas.openxmlformats.org/officeDocument/2006/relationships/hyperlink" Target="http://www.fwc.gov.au/awardsandorders/html/PR536851.htm" TargetMode="External"/><Relationship Id="rId5" Type="http://schemas.openxmlformats.org/officeDocument/2006/relationships/webSettings" Target="webSettings.xml"/><Relationship Id="rId90" Type="http://schemas.openxmlformats.org/officeDocument/2006/relationships/hyperlink" Target="https://www.fwc.gov.au/documents/awardsandorders/html/pr704336.htm" TargetMode="External"/><Relationship Id="rId95" Type="http://schemas.openxmlformats.org/officeDocument/2006/relationships/hyperlink" Target="http://www.fwc.gov.au/awardsandorders/html/pr546288.htm" TargetMode="External"/><Relationship Id="rId160" Type="http://schemas.openxmlformats.org/officeDocument/2006/relationships/hyperlink" Target="http://www.fwc.gov.au/awardsandorders/html/PR546041.htm" TargetMode="External"/><Relationship Id="rId165" Type="http://schemas.openxmlformats.org/officeDocument/2006/relationships/hyperlink" Target="http://www.legislation.gov.au/Series/C2009A00028" TargetMode="External"/><Relationship Id="rId181" Type="http://schemas.openxmlformats.org/officeDocument/2006/relationships/hyperlink" Target="http://www.fwc.gov.au/awardsandorders/html/PR503697.htm" TargetMode="External"/><Relationship Id="rId186" Type="http://schemas.openxmlformats.org/officeDocument/2006/relationships/hyperlink" Target="https://www.fwc.gov.au/documents/awardsandorders/html/pr718705.htm" TargetMode="External"/><Relationship Id="rId22" Type="http://schemas.openxmlformats.org/officeDocument/2006/relationships/hyperlink" Target="http://www.fwc.gov.au/awardsandorders/html/pr546288.htm" TargetMode="External"/><Relationship Id="rId27" Type="http://schemas.openxmlformats.org/officeDocument/2006/relationships/hyperlink" Target="https://www.fwc.gov.au/documents/awardsandorders/html/pr704336.htm" TargetMode="External"/><Relationship Id="rId43" Type="http://schemas.openxmlformats.org/officeDocument/2006/relationships/hyperlink" Target="http://www.fwc.gov.au/awardsandorders/html/PR997772.htm" TargetMode="External"/><Relationship Id="rId48" Type="http://schemas.openxmlformats.org/officeDocument/2006/relationships/hyperlink" Target="http://www.fwc.gov.au/awardsandorders/html/PR994537.htm" TargetMode="External"/><Relationship Id="rId64" Type="http://schemas.openxmlformats.org/officeDocument/2006/relationships/hyperlink" Target="http://www.fwc.gov.au/awardsandorders/html/PR994537.htm" TargetMode="External"/><Relationship Id="rId69" Type="http://schemas.openxmlformats.org/officeDocument/2006/relationships/hyperlink" Target="http://www.fwc.gov.au/awardsandorders/html/PR992791.htm" TargetMode="External"/><Relationship Id="rId113" Type="http://schemas.openxmlformats.org/officeDocument/2006/relationships/hyperlink" Target="https://www.fwc.gov.au/documents/awardmod/download/nes.pdf" TargetMode="External"/><Relationship Id="rId118" Type="http://schemas.openxmlformats.org/officeDocument/2006/relationships/hyperlink" Target="http://www.legislation.gov.au/Series/C2009A00028" TargetMode="External"/><Relationship Id="rId134" Type="http://schemas.openxmlformats.org/officeDocument/2006/relationships/hyperlink" Target="http://www.fwc.gov.au/awardsandorders/html/PR522927.htm" TargetMode="External"/><Relationship Id="rId139" Type="http://schemas.openxmlformats.org/officeDocument/2006/relationships/hyperlink" Target="http://www.fwc.gov.au/awardsandorders/html/pr592163.htm" TargetMode="External"/><Relationship Id="rId80" Type="http://schemas.openxmlformats.org/officeDocument/2006/relationships/hyperlink" Target="https://www.fwc.gov.au/documents/awardsandorders/html/pr704336.htm" TargetMode="External"/><Relationship Id="rId85" Type="http://schemas.openxmlformats.org/officeDocument/2006/relationships/hyperlink" Target="http://www.fwc.gov.au/awardsandorders/html/PR994537.htm" TargetMode="External"/><Relationship Id="rId150" Type="http://schemas.openxmlformats.org/officeDocument/2006/relationships/hyperlink" Target="http://www.fwc.gov.au/awardsandorders/html/PR551774.htm" TargetMode="External"/><Relationship Id="rId155" Type="http://schemas.openxmlformats.org/officeDocument/2006/relationships/hyperlink" Target="http://www.legislation.gov.au/Series/C2009A00028" TargetMode="External"/><Relationship Id="rId171" Type="http://schemas.openxmlformats.org/officeDocument/2006/relationships/hyperlink" Target="https://www.fwc.gov.au/awardsandorders/html/PR583057.htm" TargetMode="External"/><Relationship Id="rId176" Type="http://schemas.openxmlformats.org/officeDocument/2006/relationships/hyperlink" Target="http://www.fwc.gov.au/awardsandorders/html/PR994537.htm" TargetMode="External"/><Relationship Id="rId192" Type="http://schemas.openxmlformats.org/officeDocument/2006/relationships/hyperlink" Target="https://www.fwc.gov.au/documents/awardsandorders/html/pr704336.htm" TargetMode="External"/><Relationship Id="rId197" Type="http://schemas.openxmlformats.org/officeDocument/2006/relationships/hyperlink" Target="https://www.fwc.gov.au/documents/awardsandorders/html/pr718141.htm" TargetMode="External"/><Relationship Id="rId206" Type="http://schemas.openxmlformats.org/officeDocument/2006/relationships/footer" Target="footer6.xml"/><Relationship Id="rId201" Type="http://schemas.openxmlformats.org/officeDocument/2006/relationships/hyperlink" Target="http://www.legislation.gov.au/Series/C2009A00028" TargetMode="External"/><Relationship Id="rId12" Type="http://schemas.openxmlformats.org/officeDocument/2006/relationships/hyperlink" Target="https://www.fwc.gov.au/awards-agreements/awards/modern-award-reviews/4-yearly-review/common-issues/am2014197-casual" TargetMode="External"/><Relationship Id="rId17" Type="http://schemas.openxmlformats.org/officeDocument/2006/relationships/hyperlink" Target="https://www.fwc.gov.au/awards-and-agreements/modern-award-reviews/4-yearly-review/am20152-family-friendly-work-arrangemen-0" TargetMode="External"/><Relationship Id="rId33" Type="http://schemas.openxmlformats.org/officeDocument/2006/relationships/footer" Target="footer1.xml"/><Relationship Id="rId38" Type="http://schemas.openxmlformats.org/officeDocument/2006/relationships/hyperlink" Target="http://www.fwc.gov.au/awardsandorders/html/PR542185.htm" TargetMode="External"/><Relationship Id="rId59" Type="http://schemas.openxmlformats.org/officeDocument/2006/relationships/hyperlink" Target="http://www.fwc.gov.au/awardsandorders/html/PR994537.htm" TargetMode="External"/><Relationship Id="rId103" Type="http://schemas.openxmlformats.org/officeDocument/2006/relationships/hyperlink" Target="https://www.fwc.gov.au/documents/awardsandorders/html/pr700602.htm" TargetMode="External"/><Relationship Id="rId108" Type="http://schemas.openxmlformats.org/officeDocument/2006/relationships/hyperlink" Target="https://www.fwc.gov.au/documents/awardsandorders/html/pr700602.htm" TargetMode="External"/><Relationship Id="rId124" Type="http://schemas.openxmlformats.org/officeDocument/2006/relationships/hyperlink" Target="https://www.fwc.gov.au/documents/awardmod/download/nes.pdf" TargetMode="External"/><Relationship Id="rId129" Type="http://schemas.openxmlformats.org/officeDocument/2006/relationships/hyperlink" Target="http://www.legislation.gov.au/Series/C2009A00028" TargetMode="External"/><Relationship Id="rId54" Type="http://schemas.openxmlformats.org/officeDocument/2006/relationships/hyperlink" Target="http://www.fwc.gov.au/awardsandorders/html/PR997772.htm" TargetMode="External"/><Relationship Id="rId70" Type="http://schemas.openxmlformats.org/officeDocument/2006/relationships/hyperlink" Target="http://www.fwc.gov.au/awardsandorders/html/PR994537.htm" TargetMode="External"/><Relationship Id="rId75" Type="http://schemas.openxmlformats.org/officeDocument/2006/relationships/hyperlink" Target="https://www.fwc.gov.au/documents/awardsandorders/html/pr704336.htm" TargetMode="External"/><Relationship Id="rId91" Type="http://schemas.openxmlformats.org/officeDocument/2006/relationships/hyperlink" Target="http://www.fwc.gov.au/awardmod/download/nes.pdf" TargetMode="External"/><Relationship Id="rId96" Type="http://schemas.openxmlformats.org/officeDocument/2006/relationships/hyperlink" Target="https://www.fwc.gov.au/documents/awardsandorders/html/pr711486.htm" TargetMode="External"/><Relationship Id="rId140" Type="http://schemas.openxmlformats.org/officeDocument/2006/relationships/hyperlink" Target="https://www.fwc.gov.au/documents/awardsandorders/html/pr606390.htm" TargetMode="External"/><Relationship Id="rId145" Type="http://schemas.openxmlformats.org/officeDocument/2006/relationships/hyperlink" Target="http://www.fwc.gov.au/awardsandorders/html/PR523048.htm" TargetMode="External"/><Relationship Id="rId161" Type="http://schemas.openxmlformats.org/officeDocument/2006/relationships/hyperlink" Target="http://www.fwc.gov.au/awardsandorders/html/PR994537.htm" TargetMode="External"/><Relationship Id="rId166" Type="http://schemas.openxmlformats.org/officeDocument/2006/relationships/hyperlink" Target="http://www.legislation.gov.au/Series/C2009A00028" TargetMode="External"/><Relationship Id="rId182" Type="http://schemas.openxmlformats.org/officeDocument/2006/relationships/hyperlink" Target="http://www.fwc.gov.au/awardsandorders/html/PR503697.htm" TargetMode="External"/><Relationship Id="rId187" Type="http://schemas.openxmlformats.org/officeDocument/2006/relationships/hyperlink" Target="https://www.fwc.gov.au/documents/awardsandorders/html/pr704336.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fwc.gov.au/awardsandorders/html/PR583057.htm" TargetMode="External"/><Relationship Id="rId28" Type="http://schemas.openxmlformats.org/officeDocument/2006/relationships/hyperlink" Target="https://www.fwc.gov.au/documents/awardsandorders/html/pr711486.htm" TargetMode="External"/><Relationship Id="rId49" Type="http://schemas.openxmlformats.org/officeDocument/2006/relationships/hyperlink" Target="http://www.fwc.gov.au/awardsandorders/html/PR546041.htm" TargetMode="External"/><Relationship Id="rId114" Type="http://schemas.openxmlformats.org/officeDocument/2006/relationships/hyperlink" Target="https://www.fwc.gov.au/documents/awardmod/download/nes.pdf" TargetMode="External"/><Relationship Id="rId119" Type="http://schemas.openxmlformats.org/officeDocument/2006/relationships/hyperlink" Target="http://www.fwc.gov.au/awardsandorders/html/PR994537.htm" TargetMode="External"/><Relationship Id="rId44" Type="http://schemas.openxmlformats.org/officeDocument/2006/relationships/hyperlink" Target="http://www.fwc.gov.au/awardsandorders/html/PR503697.htm" TargetMode="External"/><Relationship Id="rId60" Type="http://schemas.openxmlformats.org/officeDocument/2006/relationships/hyperlink" Target="https://www.fwc.gov.au/documents/awardsandorders/html/pr718705.htm" TargetMode="External"/><Relationship Id="rId65" Type="http://schemas.openxmlformats.org/officeDocument/2006/relationships/hyperlink" Target="https://www.fwc.gov.au/documents/awardsandorders/html/pr718705.htm" TargetMode="External"/><Relationship Id="rId81" Type="http://schemas.openxmlformats.org/officeDocument/2006/relationships/hyperlink" Target="https://www.fwc.gov.au/documents/awardsandorders/html/pr704336.htm" TargetMode="External"/><Relationship Id="rId86" Type="http://schemas.openxmlformats.org/officeDocument/2006/relationships/hyperlink" Target="https://www.fwc.gov.au/documents/awardsandorders/html/pr704336.htm" TargetMode="External"/><Relationship Id="rId130" Type="http://schemas.openxmlformats.org/officeDocument/2006/relationships/hyperlink" Target="https://www.fwc.gov.au/documents/awardsandorders/html/pr711486.htm" TargetMode="External"/><Relationship Id="rId135" Type="http://schemas.openxmlformats.org/officeDocument/2006/relationships/hyperlink" Target="http://www.fwc.gov.au/awardsandorders/html/PR536730.htm" TargetMode="External"/><Relationship Id="rId151" Type="http://schemas.openxmlformats.org/officeDocument/2006/relationships/hyperlink" Target="http://www.fwc.gov.au/awardsandorders/html/PR994537.htm" TargetMode="External"/><Relationship Id="rId156" Type="http://schemas.openxmlformats.org/officeDocument/2006/relationships/hyperlink" Target="http://www.legislation.gov.au/Series/C2009A00028" TargetMode="External"/><Relationship Id="rId177" Type="http://schemas.openxmlformats.org/officeDocument/2006/relationships/hyperlink" Target="https://www.fwc.gov.au/documents/awardsandorders/html/pr712218.htm" TargetMode="External"/><Relationship Id="rId198" Type="http://schemas.openxmlformats.org/officeDocument/2006/relationships/hyperlink" Target="https://www.fwc.gov.au/documents/awardmod/download/nes.pdf" TargetMode="External"/><Relationship Id="rId172" Type="http://schemas.openxmlformats.org/officeDocument/2006/relationships/hyperlink" Target="https://www.fwc.gov.au/awardsandorders/html/PR583057.htm" TargetMode="External"/><Relationship Id="rId193" Type="http://schemas.openxmlformats.org/officeDocument/2006/relationships/hyperlink" Target="http://www.fwc.gov.au/documents/documents/modern_awards/leave-in-advance-agreement.pdf" TargetMode="External"/><Relationship Id="rId202" Type="http://schemas.openxmlformats.org/officeDocument/2006/relationships/hyperlink" Target="http://www.legislation.gov.au/Series/C2009A00028" TargetMode="External"/><Relationship Id="rId207" Type="http://schemas.openxmlformats.org/officeDocument/2006/relationships/fontTable" Target="fontTable.xml"/><Relationship Id="rId13" Type="http://schemas.openxmlformats.org/officeDocument/2006/relationships/hyperlink" Target="https://www.fwc.gov.au/awards-and-agreements/modern-award-reviews/4-yearly-review/award-stage/award-review-documents/MA000065?m=AM2014/281" TargetMode="External"/><Relationship Id="rId18" Type="http://schemas.openxmlformats.org/officeDocument/2006/relationships/hyperlink" Target="https://www.fwc.gov.au/awards-and-agreements/modern-award-reviews/4-yearly-review/award-stage/award-review-documents/MA000065?m=AM2014/281" TargetMode="External"/><Relationship Id="rId39" Type="http://schemas.openxmlformats.org/officeDocument/2006/relationships/hyperlink" Target="http://www.fwc.gov.au/awardsandorders/html/PR542185.htm" TargetMode="External"/><Relationship Id="rId109" Type="http://schemas.openxmlformats.org/officeDocument/2006/relationships/hyperlink" Target="https://www.fwc.gov.au/documents/awardsandorders/html/pr704336.htm" TargetMode="External"/><Relationship Id="rId34" Type="http://schemas.openxmlformats.org/officeDocument/2006/relationships/footer" Target="footer2.xml"/><Relationship Id="rId50" Type="http://schemas.openxmlformats.org/officeDocument/2006/relationships/hyperlink" Target="http://www.fwc.gov.au/awardsandorders/html/PR546041.htm" TargetMode="External"/><Relationship Id="rId55" Type="http://schemas.openxmlformats.org/officeDocument/2006/relationships/hyperlink" Target="http://www.fwc.gov.au/awardsandorders/html/PR546041.htm" TargetMode="External"/><Relationship Id="rId76" Type="http://schemas.openxmlformats.org/officeDocument/2006/relationships/hyperlink" Target="https://www.fwc.gov.au/documents/awardsandorders/html/pr704336.htm" TargetMode="External"/><Relationship Id="rId97" Type="http://schemas.openxmlformats.org/officeDocument/2006/relationships/hyperlink" Target="https://www.fwc.gov.au/documents/awardsandorders/html/pr711486.htm" TargetMode="External"/><Relationship Id="rId104" Type="http://schemas.openxmlformats.org/officeDocument/2006/relationships/hyperlink" Target="https://www.fwc.gov.au/documents/awardsandorders/html/pr700677.htm" TargetMode="External"/><Relationship Id="rId120" Type="http://schemas.openxmlformats.org/officeDocument/2006/relationships/hyperlink" Target="http://www.fwc.gov.au/awardsandorders/html/PR503697.htm" TargetMode="External"/><Relationship Id="rId125" Type="http://schemas.openxmlformats.org/officeDocument/2006/relationships/hyperlink" Target="http://www.legislation.gov.au/Series/C2009A00028" TargetMode="External"/><Relationship Id="rId141" Type="http://schemas.openxmlformats.org/officeDocument/2006/relationships/hyperlink" Target="https://www.fwc.gov.au/documents/awardsandorders/html/pr704336.htm" TargetMode="External"/><Relationship Id="rId146" Type="http://schemas.openxmlformats.org/officeDocument/2006/relationships/hyperlink" Target="http://www.fwc.gov.au/awardsandorders/html/PR536851.htm" TargetMode="External"/><Relationship Id="rId167" Type="http://schemas.openxmlformats.org/officeDocument/2006/relationships/hyperlink" Target="http://www.fwc.gov.au/awardsandorders/html/PR567245.htm" TargetMode="External"/><Relationship Id="rId188" Type="http://schemas.openxmlformats.org/officeDocument/2006/relationships/hyperlink" Target="https://www.fwc.gov.au/documents/awardsandorders/html/pr718705.htm" TargetMode="External"/><Relationship Id="rId7" Type="http://schemas.openxmlformats.org/officeDocument/2006/relationships/endnotes" Target="endnotes.xml"/><Relationship Id="rId71" Type="http://schemas.openxmlformats.org/officeDocument/2006/relationships/hyperlink" Target="https://www.fwc.gov.au/documents/awardsandorders/html/pr704336.htm" TargetMode="External"/><Relationship Id="rId92" Type="http://schemas.openxmlformats.org/officeDocument/2006/relationships/hyperlink" Target="http://www.fwc.gov.au/awardsandorders/html/PR542185.htm" TargetMode="External"/><Relationship Id="rId162" Type="http://schemas.openxmlformats.org/officeDocument/2006/relationships/hyperlink" Target="http://www.fwc.gov.au/awardsandorders/html/PR546041.htm" TargetMode="External"/><Relationship Id="rId183" Type="http://schemas.openxmlformats.org/officeDocument/2006/relationships/hyperlink" Target="http://www.fwc.gov.au/alldocuments/PR991335.htm" TargetMode="External"/><Relationship Id="rId2" Type="http://schemas.openxmlformats.org/officeDocument/2006/relationships/numbering" Target="numbering.xml"/><Relationship Id="rId29" Type="http://schemas.openxmlformats.org/officeDocument/2006/relationships/hyperlink" Target="https://www.fwc.gov.au/documents/awardsandorders/html/pr718141.htm" TargetMode="External"/><Relationship Id="rId24" Type="http://schemas.openxmlformats.org/officeDocument/2006/relationships/hyperlink" Target="https://www.fwc.gov.au/documents/awardsandorders/html/pr609383.htm" TargetMode="External"/><Relationship Id="rId40" Type="http://schemas.openxmlformats.org/officeDocument/2006/relationships/hyperlink" Target="http://www.fwc.gov.au/awardsandorders/html/PR542185.htm" TargetMode="External"/><Relationship Id="rId45" Type="http://schemas.openxmlformats.org/officeDocument/2006/relationships/hyperlink" Target="http://www.fwc.gov.au/awardsandorders/html/PR546041.htm" TargetMode="External"/><Relationship Id="rId66" Type="http://schemas.openxmlformats.org/officeDocument/2006/relationships/hyperlink" Target="http://www.fwc.gov.au/awardsandorders/html/PR994537.htm" TargetMode="External"/><Relationship Id="rId87" Type="http://schemas.openxmlformats.org/officeDocument/2006/relationships/hyperlink" Target="http://www.fwc.gov.au/awardsandorders/html/PR994537.htm" TargetMode="External"/><Relationship Id="rId110" Type="http://schemas.openxmlformats.org/officeDocument/2006/relationships/hyperlink" Target="https://www.fwc.gov.au/documents/awardsandorders/html/pr704336.htm" TargetMode="External"/><Relationship Id="rId115" Type="http://schemas.openxmlformats.org/officeDocument/2006/relationships/hyperlink" Target="http://www.legislation.gov.au/Series/C2009A00028" TargetMode="External"/><Relationship Id="rId131" Type="http://schemas.openxmlformats.org/officeDocument/2006/relationships/hyperlink" Target="https://www.fwc.gov.au/documents/awardsandorders/html/pr704336.htm" TargetMode="External"/><Relationship Id="rId136" Type="http://schemas.openxmlformats.org/officeDocument/2006/relationships/hyperlink" Target="http://www.fwc.gov.au/awardsandorders/html/PR551653.htm" TargetMode="External"/><Relationship Id="rId157" Type="http://schemas.openxmlformats.org/officeDocument/2006/relationships/hyperlink" Target="http://www.fwc.gov.au/awardmod/download/nes.pdf" TargetMode="External"/><Relationship Id="rId178" Type="http://schemas.openxmlformats.org/officeDocument/2006/relationships/hyperlink" Target="https://www.fwc.gov.au/documents/awardsandorders/html/pr712218.htm" TargetMode="External"/><Relationship Id="rId61" Type="http://schemas.openxmlformats.org/officeDocument/2006/relationships/hyperlink" Target="https://www.fwc.gov.au/documents/awardsandorders/html/pr718705.htm" TargetMode="External"/><Relationship Id="rId82" Type="http://schemas.openxmlformats.org/officeDocument/2006/relationships/hyperlink" Target="https://www.fwc.gov.au/documents/awardsandorders/html/pr704336.htm" TargetMode="External"/><Relationship Id="rId152" Type="http://schemas.openxmlformats.org/officeDocument/2006/relationships/hyperlink" Target="https://www.fwc.gov.au/documents/awardsandorders/html/pr610093.htm" TargetMode="External"/><Relationship Id="rId173" Type="http://schemas.openxmlformats.org/officeDocument/2006/relationships/hyperlink" Target="https://www.fwc.gov.au/awardsandorders/html/PR583057.htm" TargetMode="External"/><Relationship Id="rId194" Type="http://schemas.openxmlformats.org/officeDocument/2006/relationships/hyperlink" Target="http://www.fwc.gov.au/awardsandorders/html/PR583057.htm" TargetMode="External"/><Relationship Id="rId199" Type="http://schemas.openxmlformats.org/officeDocument/2006/relationships/hyperlink" Target="http://www.legislation.gov.au/Series/C2009A00028" TargetMode="External"/><Relationship Id="rId203" Type="http://schemas.openxmlformats.org/officeDocument/2006/relationships/footer" Target="footer4.xml"/><Relationship Id="rId208" Type="http://schemas.openxmlformats.org/officeDocument/2006/relationships/theme" Target="theme/theme1.xml"/><Relationship Id="rId19" Type="http://schemas.openxmlformats.org/officeDocument/2006/relationships/hyperlink" Target="https://www.fwc.gov.au/awards-agreements/awards/modern-award-reviews/4-yearly-review/common-issues/am201615-plain-language"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s://www.fwc.gov.au/documents/awardsandorders/html/pr718705.htm" TargetMode="External"/><Relationship Id="rId35" Type="http://schemas.openxmlformats.org/officeDocument/2006/relationships/footer" Target="footer3.xml"/><Relationship Id="rId56" Type="http://schemas.openxmlformats.org/officeDocument/2006/relationships/hyperlink" Target="http://www.fwc.gov.au/awardsandorders/html/PR546041.htm" TargetMode="External"/><Relationship Id="rId77" Type="http://schemas.openxmlformats.org/officeDocument/2006/relationships/hyperlink" Target="https://www.fwc.gov.au/documents/awardsandorders/html/pr704336.htm" TargetMode="External"/><Relationship Id="rId100" Type="http://schemas.openxmlformats.org/officeDocument/2006/relationships/hyperlink" Target="https://www.fwc.gov.au/documents/awardmod/download/nes.pdf" TargetMode="External"/><Relationship Id="rId105" Type="http://schemas.openxmlformats.org/officeDocument/2006/relationships/hyperlink" Target="https://www.fwc.gov.au/documents/awardsandorders/html/pr704336.htm" TargetMode="External"/><Relationship Id="rId126" Type="http://schemas.openxmlformats.org/officeDocument/2006/relationships/hyperlink" Target="http://www.legislation.gov.au/Series/C2009A00028" TargetMode="External"/><Relationship Id="rId147" Type="http://schemas.openxmlformats.org/officeDocument/2006/relationships/hyperlink" Target="http://www.fwc.gov.au/awardsandorders/html/PR551774.htm" TargetMode="External"/><Relationship Id="rId168" Type="http://schemas.openxmlformats.org/officeDocument/2006/relationships/hyperlink" Target="https://www.fwc.gov.au/awardsandorders/html/PR583057.htm" TargetMode="External"/><Relationship Id="rId8" Type="http://schemas.openxmlformats.org/officeDocument/2006/relationships/hyperlink" Target="https://www.fwc.gov.au/documents/awardsandorders/html/pr718705.htm" TargetMode="External"/><Relationship Id="rId51" Type="http://schemas.openxmlformats.org/officeDocument/2006/relationships/hyperlink" Target="http://www.fwc.gov.au/awardsandorders/html/PR503697.htm" TargetMode="External"/><Relationship Id="rId72" Type="http://schemas.openxmlformats.org/officeDocument/2006/relationships/hyperlink" Target="https://www.fwc.gov.au/documents/awardsandorders/html/pr704336.htm" TargetMode="External"/><Relationship Id="rId93" Type="http://schemas.openxmlformats.org/officeDocument/2006/relationships/hyperlink" Target="https://www.fwc.gov.au/documents/awardsandorders/html/pr711486.htm" TargetMode="External"/><Relationship Id="rId98" Type="http://schemas.openxmlformats.org/officeDocument/2006/relationships/hyperlink" Target="http://www.fwc.gov.au/awardsandorders/html/PR542185.htm" TargetMode="External"/><Relationship Id="rId121" Type="http://schemas.openxmlformats.org/officeDocument/2006/relationships/hyperlink" Target="http://www.fwc.gov.au/awardsandorders/html/PR561478.htm" TargetMode="External"/><Relationship Id="rId142" Type="http://schemas.openxmlformats.org/officeDocument/2006/relationships/hyperlink" Target="https://www.fwc.gov.au/documents/awardsandorders/html/pr707478.htm" TargetMode="External"/><Relationship Id="rId163" Type="http://schemas.openxmlformats.org/officeDocument/2006/relationships/hyperlink" Target="http://www.fwc.gov.au/awardsandorders/html/PR546041.htm" TargetMode="External"/><Relationship Id="rId184" Type="http://schemas.openxmlformats.org/officeDocument/2006/relationships/hyperlink" Target="http://www.fwc.gov.au/awardsandorders/html/PR991573.htm" TargetMode="External"/><Relationship Id="rId189" Type="http://schemas.openxmlformats.org/officeDocument/2006/relationships/hyperlink" Target="https://www.fwc.gov.au/documents/awardsandorders/html/pr718705.htm" TargetMode="External"/><Relationship Id="rId3" Type="http://schemas.openxmlformats.org/officeDocument/2006/relationships/styles" Target="styles.xml"/><Relationship Id="rId25" Type="http://schemas.openxmlformats.org/officeDocument/2006/relationships/hyperlink" Target="https://www.fwc.gov.au/documents/awardsandorders/html/pr610093.htm" TargetMode="External"/><Relationship Id="rId46" Type="http://schemas.openxmlformats.org/officeDocument/2006/relationships/hyperlink" Target="https://www.fwc.gov.au/documents/awardsandorders/html/pr704336.htm" TargetMode="External"/><Relationship Id="rId67" Type="http://schemas.openxmlformats.org/officeDocument/2006/relationships/hyperlink" Target="https://www.fwc.gov.au/documents/awardsandorders/html/pr704336.htm" TargetMode="External"/><Relationship Id="rId116" Type="http://schemas.openxmlformats.org/officeDocument/2006/relationships/hyperlink" Target="http://www.legislation.gov.au/Series/C2009A00028" TargetMode="External"/><Relationship Id="rId137" Type="http://schemas.openxmlformats.org/officeDocument/2006/relationships/hyperlink" Target="https://www.fwc.gov.au/awardsandorders/html/PR566741.htm" TargetMode="External"/><Relationship Id="rId158" Type="http://schemas.openxmlformats.org/officeDocument/2006/relationships/hyperlink" Target="http://www.legislation.gov.au/Series/C2009A00028" TargetMode="External"/><Relationship Id="rId20" Type="http://schemas.openxmlformats.org/officeDocument/2006/relationships/hyperlink" Target="https://www.fwc.gov.au/awards-agreements/awards/modern-award-reviews/4-yearly-review/common-issues/am20168-payment-wages" TargetMode="External"/><Relationship Id="rId41" Type="http://schemas.openxmlformats.org/officeDocument/2006/relationships/hyperlink" Target="http://www.fwc.gov.au/awardsandorders/html/PR991335.htm" TargetMode="External"/><Relationship Id="rId62" Type="http://schemas.openxmlformats.org/officeDocument/2006/relationships/hyperlink" Target="https://www.fwc.gov.au/documents/awardsandorders/html/pr718705.htm" TargetMode="External"/><Relationship Id="rId83" Type="http://schemas.openxmlformats.org/officeDocument/2006/relationships/hyperlink" Target="http://www.fwc.gov.au/awardsandorders/html/PR994537.htm" TargetMode="External"/><Relationship Id="rId88" Type="http://schemas.openxmlformats.org/officeDocument/2006/relationships/hyperlink" Target="https://www.fwc.gov.au/documents/awardsandorders/html/pr704336.htm" TargetMode="External"/><Relationship Id="rId111" Type="http://schemas.openxmlformats.org/officeDocument/2006/relationships/hyperlink" Target="https://www.fwc.gov.au/documents/awardsandorders/html/pr711486.htm" TargetMode="External"/><Relationship Id="rId132" Type="http://schemas.openxmlformats.org/officeDocument/2006/relationships/hyperlink" Target="http://www.fwc.gov.au/awardsandorders/html/PR997943.htm" TargetMode="External"/><Relationship Id="rId153" Type="http://schemas.openxmlformats.org/officeDocument/2006/relationships/hyperlink" Target="http://www.fwc.gov.au/awardmod/download/nes.pdf" TargetMode="External"/><Relationship Id="rId174" Type="http://schemas.openxmlformats.org/officeDocument/2006/relationships/hyperlink" Target="https://www.fwc.gov.au/awardsandorders/html/PR583057.htm" TargetMode="External"/><Relationship Id="rId179" Type="http://schemas.openxmlformats.org/officeDocument/2006/relationships/hyperlink" Target="https://www.fwc.gov.au/documents/awardsandorders/html/pr609383.htm" TargetMode="External"/><Relationship Id="rId195" Type="http://schemas.openxmlformats.org/officeDocument/2006/relationships/hyperlink" Target="https://www.fwc.gov.au/documents/awardsandorders/html/pr704336.htm" TargetMode="External"/><Relationship Id="rId190" Type="http://schemas.openxmlformats.org/officeDocument/2006/relationships/hyperlink" Target="https://www.fwc.gov.au/documents/awardsandorders/html/pr704336.htm" TargetMode="External"/><Relationship Id="rId204" Type="http://schemas.openxmlformats.org/officeDocument/2006/relationships/footer" Target="footer5.xm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yperlink" Target="http://www.fwc.gov.au/awardsandorders/html/PR991573.htm" TargetMode="External"/><Relationship Id="rId57" Type="http://schemas.openxmlformats.org/officeDocument/2006/relationships/hyperlink" Target="http://www.fwc.gov.au/awardmod/download/nes.pdf" TargetMode="External"/><Relationship Id="rId106" Type="http://schemas.openxmlformats.org/officeDocument/2006/relationships/hyperlink" Target="https://www.fwc.gov.au/documents/awardsandorders/html/pr700677.htm" TargetMode="External"/><Relationship Id="rId127" Type="http://schemas.openxmlformats.org/officeDocument/2006/relationships/hyperlink" Target="http://www.legislation.gov.au/Series/C2009A00028"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eader" Target="header1.xml"/><Relationship Id="rId52" Type="http://schemas.openxmlformats.org/officeDocument/2006/relationships/hyperlink" Target="http://www.fwc.gov.au/awardsandorders/html/PR503697.htm" TargetMode="External"/><Relationship Id="rId73" Type="http://schemas.openxmlformats.org/officeDocument/2006/relationships/hyperlink" Target="http://www.fwc.gov.au/awardsandorders/html/PR992791.htm" TargetMode="External"/><Relationship Id="rId78" Type="http://schemas.openxmlformats.org/officeDocument/2006/relationships/hyperlink" Target="https://www.fwc.gov.au/documents/awardsandorders/html/pr704336.htm" TargetMode="External"/><Relationship Id="rId94" Type="http://schemas.openxmlformats.org/officeDocument/2006/relationships/hyperlink" Target="http://www.legislation.gov.au/Series/C2009A00028" TargetMode="External"/><Relationship Id="rId99" Type="http://schemas.openxmlformats.org/officeDocument/2006/relationships/hyperlink" Target="https://www.fwc.gov.au/documents/awardsandorders/html/pr711486.htm" TargetMode="External"/><Relationship Id="rId101" Type="http://schemas.openxmlformats.org/officeDocument/2006/relationships/hyperlink" Target="http://www.legislation.gov.au/Series/C2009A00028" TargetMode="External"/><Relationship Id="rId122" Type="http://schemas.openxmlformats.org/officeDocument/2006/relationships/hyperlink" Target="https://www.fwc.gov.au/documents/awardsandorders/html/pr707016.htm" TargetMode="External"/><Relationship Id="rId143" Type="http://schemas.openxmlformats.org/officeDocument/2006/relationships/hyperlink" Target="http://www.fwc.gov.au/documents/documents/modern_awards/allowances/MA000065-all.pdf" TargetMode="External"/><Relationship Id="rId148" Type="http://schemas.openxmlformats.org/officeDocument/2006/relationships/hyperlink" Target="http://www.fwc.gov.au/awardsandorders/html/PR523048.htm" TargetMode="External"/><Relationship Id="rId164" Type="http://schemas.openxmlformats.org/officeDocument/2006/relationships/hyperlink" Target="https://www.fwc.gov.au/documents/awardsandorders/html/pr701468.htm" TargetMode="External"/><Relationship Id="rId169" Type="http://schemas.openxmlformats.org/officeDocument/2006/relationships/hyperlink" Target="http://www.fwc.gov.au/awardsandorders/html/PR567245.htm" TargetMode="External"/><Relationship Id="rId185" Type="http://schemas.openxmlformats.org/officeDocument/2006/relationships/hyperlink" Target="https://www.fwc.gov.au/documents/awardsandorders/html/pr704336.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991573.htm" TargetMode="External"/><Relationship Id="rId26" Type="http://schemas.openxmlformats.org/officeDocument/2006/relationships/hyperlink" Target="https://www.fwc.gov.au/documents/awardsandorders/html/pr701468.htm" TargetMode="External"/><Relationship Id="rId47" Type="http://schemas.openxmlformats.org/officeDocument/2006/relationships/hyperlink" Target="https://www.fwc.gov.au/documents/awardsandorders/html/pr718705.htm" TargetMode="External"/><Relationship Id="rId68" Type="http://schemas.openxmlformats.org/officeDocument/2006/relationships/hyperlink" Target="https://www.fwc.gov.au/documents/awardsandorders/html/pr704336.htm" TargetMode="External"/><Relationship Id="rId89" Type="http://schemas.openxmlformats.org/officeDocument/2006/relationships/hyperlink" Target="http://www.fwc.gov.au/awardsandorders/html/PR994537.htm" TargetMode="External"/><Relationship Id="rId112" Type="http://schemas.openxmlformats.org/officeDocument/2006/relationships/hyperlink" Target="http://www.legislation.gov.au/Series/C2009A00028" TargetMode="External"/><Relationship Id="rId133" Type="http://schemas.openxmlformats.org/officeDocument/2006/relationships/hyperlink" Target="http://www.fwc.gov.au/awardsandorders/html/PR509096.htm" TargetMode="External"/><Relationship Id="rId154" Type="http://schemas.openxmlformats.org/officeDocument/2006/relationships/hyperlink" Target="http://www.legislation.gov.au/Series/C2009A00028" TargetMode="External"/><Relationship Id="rId175" Type="http://schemas.openxmlformats.org/officeDocument/2006/relationships/hyperlink" Target="https://www.fwc.gov.au/awardsandorders/html/PR583057.htm" TargetMode="External"/><Relationship Id="rId196" Type="http://schemas.openxmlformats.org/officeDocument/2006/relationships/hyperlink" Target="http://www.fwc.gov.au/documents/documents/modern_awards/cash-out-agreement.pdf" TargetMode="External"/><Relationship Id="rId200" Type="http://schemas.openxmlformats.org/officeDocument/2006/relationships/hyperlink" Target="http://www.legislation.gov.au/Series/C2009A000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D62BD-651B-4CB8-BA21-46D835F5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1</TotalTime>
  <Pages>54</Pages>
  <Words>18055</Words>
  <Characters>117301</Characters>
  <Application>Microsoft Office Word</Application>
  <DocSecurity>0</DocSecurity>
  <Lines>977</Lines>
  <Paragraphs>270</Paragraphs>
  <ScaleCrop>false</ScaleCrop>
  <HeadingPairs>
    <vt:vector size="2" baseType="variant">
      <vt:variant>
        <vt:lpstr>Title</vt:lpstr>
      </vt:variant>
      <vt:variant>
        <vt:i4>1</vt:i4>
      </vt:variant>
    </vt:vector>
  </HeadingPairs>
  <TitlesOfParts>
    <vt:vector size="1" baseType="lpstr">
      <vt:lpstr>MA000065 - Professional Employees Award 2010</vt:lpstr>
    </vt:vector>
  </TitlesOfParts>
  <Company>Fair Work Australia</Company>
  <LinksUpToDate>false</LinksUpToDate>
  <CharactersWithSpaces>135086</CharactersWithSpaces>
  <SharedDoc>false</SharedDoc>
  <HLinks>
    <vt:vector size="642" baseType="variant">
      <vt:variant>
        <vt:i4>3276855</vt:i4>
      </vt:variant>
      <vt:variant>
        <vt:i4>579</vt:i4>
      </vt:variant>
      <vt:variant>
        <vt:i4>0</vt:i4>
      </vt:variant>
      <vt:variant>
        <vt:i4>5</vt:i4>
      </vt:variant>
      <vt:variant>
        <vt:lpwstr>http://www.fwc.gov.au/awardsandorders/html/PR991573.htm</vt:lpwstr>
      </vt:variant>
      <vt:variant>
        <vt:lpwstr/>
      </vt:variant>
      <vt:variant>
        <vt:i4>8060977</vt:i4>
      </vt:variant>
      <vt:variant>
        <vt:i4>576</vt:i4>
      </vt:variant>
      <vt:variant>
        <vt:i4>0</vt:i4>
      </vt:variant>
      <vt:variant>
        <vt:i4>5</vt:i4>
      </vt:variant>
      <vt:variant>
        <vt:lpwstr>http://www.fwc.gov.au/alldocuments/PR991335.htm</vt:lpwstr>
      </vt:variant>
      <vt:variant>
        <vt:lpwstr/>
      </vt:variant>
      <vt:variant>
        <vt:i4>3276857</vt:i4>
      </vt:variant>
      <vt:variant>
        <vt:i4>567</vt:i4>
      </vt:variant>
      <vt:variant>
        <vt:i4>0</vt:i4>
      </vt:variant>
      <vt:variant>
        <vt:i4>5</vt:i4>
      </vt:variant>
      <vt:variant>
        <vt:lpwstr>http://www.fwc.gov.au/awardsandorders/html/PR503697.htm</vt:lpwstr>
      </vt:variant>
      <vt:variant>
        <vt:lpwstr/>
      </vt:variant>
      <vt:variant>
        <vt:i4>3276857</vt:i4>
      </vt:variant>
      <vt:variant>
        <vt:i4>543</vt:i4>
      </vt:variant>
      <vt:variant>
        <vt:i4>0</vt:i4>
      </vt:variant>
      <vt:variant>
        <vt:i4>5</vt:i4>
      </vt:variant>
      <vt:variant>
        <vt:lpwstr>http://www.fwc.gov.au/awardsandorders/html/PR503697.htm</vt:lpwstr>
      </vt:variant>
      <vt:variant>
        <vt:lpwstr/>
      </vt:variant>
      <vt:variant>
        <vt:i4>3276855</vt:i4>
      </vt:variant>
      <vt:variant>
        <vt:i4>540</vt:i4>
      </vt:variant>
      <vt:variant>
        <vt:i4>0</vt:i4>
      </vt:variant>
      <vt:variant>
        <vt:i4>5</vt:i4>
      </vt:variant>
      <vt:variant>
        <vt:lpwstr>http://www.fwc.gov.au/awardsandorders/html/PR991573.htm</vt:lpwstr>
      </vt:variant>
      <vt:variant>
        <vt:lpwstr/>
      </vt:variant>
      <vt:variant>
        <vt:i4>3342387</vt:i4>
      </vt:variant>
      <vt:variant>
        <vt:i4>537</vt:i4>
      </vt:variant>
      <vt:variant>
        <vt:i4>0</vt:i4>
      </vt:variant>
      <vt:variant>
        <vt:i4>5</vt:i4>
      </vt:variant>
      <vt:variant>
        <vt:lpwstr>http://www.fwc.gov.au/awardsandorders/html/PR994537.htm</vt:lpwstr>
      </vt:variant>
      <vt:variant>
        <vt:lpwstr/>
      </vt:variant>
      <vt:variant>
        <vt:i4>3342387</vt:i4>
      </vt:variant>
      <vt:variant>
        <vt:i4>534</vt:i4>
      </vt:variant>
      <vt:variant>
        <vt:i4>0</vt:i4>
      </vt:variant>
      <vt:variant>
        <vt:i4>5</vt:i4>
      </vt:variant>
      <vt:variant>
        <vt:lpwstr>http://www.fwc.gov.au/awardsandorders/html/PR994537.htm</vt:lpwstr>
      </vt:variant>
      <vt:variant>
        <vt:lpwstr/>
      </vt:variant>
      <vt:variant>
        <vt:i4>3801149</vt:i4>
      </vt:variant>
      <vt:variant>
        <vt:i4>531</vt:i4>
      </vt:variant>
      <vt:variant>
        <vt:i4>0</vt:i4>
      </vt:variant>
      <vt:variant>
        <vt:i4>5</vt:i4>
      </vt:variant>
      <vt:variant>
        <vt:lpwstr>http://www.fwc.gov.au/awardsandorders/html/PR546041.htm</vt:lpwstr>
      </vt:variant>
      <vt:variant>
        <vt:lpwstr/>
      </vt:variant>
      <vt:variant>
        <vt:i4>3801149</vt:i4>
      </vt:variant>
      <vt:variant>
        <vt:i4>528</vt:i4>
      </vt:variant>
      <vt:variant>
        <vt:i4>0</vt:i4>
      </vt:variant>
      <vt:variant>
        <vt:i4>5</vt:i4>
      </vt:variant>
      <vt:variant>
        <vt:lpwstr>http://www.fwc.gov.au/awardsandorders/html/PR546041.htm</vt:lpwstr>
      </vt:variant>
      <vt:variant>
        <vt:lpwstr/>
      </vt:variant>
      <vt:variant>
        <vt:i4>3342387</vt:i4>
      </vt:variant>
      <vt:variant>
        <vt:i4>513</vt:i4>
      </vt:variant>
      <vt:variant>
        <vt:i4>0</vt:i4>
      </vt:variant>
      <vt:variant>
        <vt:i4>5</vt:i4>
      </vt:variant>
      <vt:variant>
        <vt:lpwstr>http://www.fwc.gov.au/awardsandorders/html/PR994537.htm</vt:lpwstr>
      </vt:variant>
      <vt:variant>
        <vt:lpwstr/>
      </vt:variant>
      <vt:variant>
        <vt:i4>3801149</vt:i4>
      </vt:variant>
      <vt:variant>
        <vt:i4>495</vt:i4>
      </vt:variant>
      <vt:variant>
        <vt:i4>0</vt:i4>
      </vt:variant>
      <vt:variant>
        <vt:i4>5</vt:i4>
      </vt:variant>
      <vt:variant>
        <vt:lpwstr>http://www.fwc.gov.au/awardsandorders/html/PR546041.htm</vt:lpwstr>
      </vt:variant>
      <vt:variant>
        <vt:lpwstr/>
      </vt:variant>
      <vt:variant>
        <vt:i4>3342387</vt:i4>
      </vt:variant>
      <vt:variant>
        <vt:i4>492</vt:i4>
      </vt:variant>
      <vt:variant>
        <vt:i4>0</vt:i4>
      </vt:variant>
      <vt:variant>
        <vt:i4>5</vt:i4>
      </vt:variant>
      <vt:variant>
        <vt:lpwstr>http://www.fwc.gov.au/awardsandorders/html/PR994537.htm</vt:lpwstr>
      </vt:variant>
      <vt:variant>
        <vt:lpwstr/>
      </vt:variant>
      <vt:variant>
        <vt:i4>3342387</vt:i4>
      </vt:variant>
      <vt:variant>
        <vt:i4>489</vt:i4>
      </vt:variant>
      <vt:variant>
        <vt:i4>0</vt:i4>
      </vt:variant>
      <vt:variant>
        <vt:i4>5</vt:i4>
      </vt:variant>
      <vt:variant>
        <vt:lpwstr>http://www.fwc.gov.au/awardsandorders/html/PR994537.htm</vt:lpwstr>
      </vt:variant>
      <vt:variant>
        <vt:lpwstr/>
      </vt:variant>
      <vt:variant>
        <vt:i4>4063294</vt:i4>
      </vt:variant>
      <vt:variant>
        <vt:i4>486</vt:i4>
      </vt:variant>
      <vt:variant>
        <vt:i4>0</vt:i4>
      </vt:variant>
      <vt:variant>
        <vt:i4>5</vt:i4>
      </vt:variant>
      <vt:variant>
        <vt:lpwstr>http://www.fwc.gov.au/awardsandorders/html/PR551774.htm</vt:lpwstr>
      </vt:variant>
      <vt:variant>
        <vt:lpwstr/>
      </vt:variant>
      <vt:variant>
        <vt:i4>3866674</vt:i4>
      </vt:variant>
      <vt:variant>
        <vt:i4>483</vt:i4>
      </vt:variant>
      <vt:variant>
        <vt:i4>0</vt:i4>
      </vt:variant>
      <vt:variant>
        <vt:i4>5</vt:i4>
      </vt:variant>
      <vt:variant>
        <vt:lpwstr>http://www.fwc.gov.au/awardsandorders/html/PR536851.htm</vt:lpwstr>
      </vt:variant>
      <vt:variant>
        <vt:lpwstr/>
      </vt:variant>
      <vt:variant>
        <vt:i4>4128818</vt:i4>
      </vt:variant>
      <vt:variant>
        <vt:i4>480</vt:i4>
      </vt:variant>
      <vt:variant>
        <vt:i4>0</vt:i4>
      </vt:variant>
      <vt:variant>
        <vt:i4>5</vt:i4>
      </vt:variant>
      <vt:variant>
        <vt:lpwstr>http://www.fwc.gov.au/awardsandorders/html/PR523048.htm</vt:lpwstr>
      </vt:variant>
      <vt:variant>
        <vt:lpwstr/>
      </vt:variant>
      <vt:variant>
        <vt:i4>4063294</vt:i4>
      </vt:variant>
      <vt:variant>
        <vt:i4>477</vt:i4>
      </vt:variant>
      <vt:variant>
        <vt:i4>0</vt:i4>
      </vt:variant>
      <vt:variant>
        <vt:i4>5</vt:i4>
      </vt:variant>
      <vt:variant>
        <vt:lpwstr>http://www.fwc.gov.au/awardsandorders/html/PR551774.htm</vt:lpwstr>
      </vt:variant>
      <vt:variant>
        <vt:lpwstr/>
      </vt:variant>
      <vt:variant>
        <vt:i4>3866674</vt:i4>
      </vt:variant>
      <vt:variant>
        <vt:i4>474</vt:i4>
      </vt:variant>
      <vt:variant>
        <vt:i4>0</vt:i4>
      </vt:variant>
      <vt:variant>
        <vt:i4>5</vt:i4>
      </vt:variant>
      <vt:variant>
        <vt:lpwstr>http://www.fwc.gov.au/awardsandorders/html/PR536851.htm</vt:lpwstr>
      </vt:variant>
      <vt:variant>
        <vt:lpwstr/>
      </vt:variant>
      <vt:variant>
        <vt:i4>4128818</vt:i4>
      </vt:variant>
      <vt:variant>
        <vt:i4>471</vt:i4>
      </vt:variant>
      <vt:variant>
        <vt:i4>0</vt:i4>
      </vt:variant>
      <vt:variant>
        <vt:i4>5</vt:i4>
      </vt:variant>
      <vt:variant>
        <vt:lpwstr>http://www.fwc.gov.au/awardsandorders/html/PR523048.htm</vt:lpwstr>
      </vt:variant>
      <vt:variant>
        <vt:lpwstr/>
      </vt:variant>
      <vt:variant>
        <vt:i4>3342387</vt:i4>
      </vt:variant>
      <vt:variant>
        <vt:i4>468</vt:i4>
      </vt:variant>
      <vt:variant>
        <vt:i4>0</vt:i4>
      </vt:variant>
      <vt:variant>
        <vt:i4>5</vt:i4>
      </vt:variant>
      <vt:variant>
        <vt:lpwstr>http://www.fwc.gov.au/awardsandorders/html/PR994537.htm</vt:lpwstr>
      </vt:variant>
      <vt:variant>
        <vt:lpwstr/>
      </vt:variant>
      <vt:variant>
        <vt:i4>3932216</vt:i4>
      </vt:variant>
      <vt:variant>
        <vt:i4>459</vt:i4>
      </vt:variant>
      <vt:variant>
        <vt:i4>0</vt:i4>
      </vt:variant>
      <vt:variant>
        <vt:i4>5</vt:i4>
      </vt:variant>
      <vt:variant>
        <vt:lpwstr>http://www.fwc.gov.au/awardsandorders/html/PR551653.htm</vt:lpwstr>
      </vt:variant>
      <vt:variant>
        <vt:lpwstr/>
      </vt:variant>
      <vt:variant>
        <vt:i4>3997756</vt:i4>
      </vt:variant>
      <vt:variant>
        <vt:i4>456</vt:i4>
      </vt:variant>
      <vt:variant>
        <vt:i4>0</vt:i4>
      </vt:variant>
      <vt:variant>
        <vt:i4>5</vt:i4>
      </vt:variant>
      <vt:variant>
        <vt:lpwstr>http://www.fwc.gov.au/awardsandorders/html/PR536730.htm</vt:lpwstr>
      </vt:variant>
      <vt:variant>
        <vt:lpwstr/>
      </vt:variant>
      <vt:variant>
        <vt:i4>3670068</vt:i4>
      </vt:variant>
      <vt:variant>
        <vt:i4>453</vt:i4>
      </vt:variant>
      <vt:variant>
        <vt:i4>0</vt:i4>
      </vt:variant>
      <vt:variant>
        <vt:i4>5</vt:i4>
      </vt:variant>
      <vt:variant>
        <vt:lpwstr>http://www.fwc.gov.au/awardsandorders/html/PR522927.htm</vt:lpwstr>
      </vt:variant>
      <vt:variant>
        <vt:lpwstr/>
      </vt:variant>
      <vt:variant>
        <vt:i4>3670078</vt:i4>
      </vt:variant>
      <vt:variant>
        <vt:i4>450</vt:i4>
      </vt:variant>
      <vt:variant>
        <vt:i4>0</vt:i4>
      </vt:variant>
      <vt:variant>
        <vt:i4>5</vt:i4>
      </vt:variant>
      <vt:variant>
        <vt:lpwstr>http://www.fwc.gov.au/awardsandorders/html/PR509096.htm</vt:lpwstr>
      </vt:variant>
      <vt:variant>
        <vt:lpwstr/>
      </vt:variant>
      <vt:variant>
        <vt:i4>3604539</vt:i4>
      </vt:variant>
      <vt:variant>
        <vt:i4>447</vt:i4>
      </vt:variant>
      <vt:variant>
        <vt:i4>0</vt:i4>
      </vt:variant>
      <vt:variant>
        <vt:i4>5</vt:i4>
      </vt:variant>
      <vt:variant>
        <vt:lpwstr>http://www.fwc.gov.au/awardsandorders/html/PR997943.htm</vt:lpwstr>
      </vt:variant>
      <vt:variant>
        <vt:lpwstr/>
      </vt:variant>
      <vt:variant>
        <vt:i4>3276857</vt:i4>
      </vt:variant>
      <vt:variant>
        <vt:i4>432</vt:i4>
      </vt:variant>
      <vt:variant>
        <vt:i4>0</vt:i4>
      </vt:variant>
      <vt:variant>
        <vt:i4>5</vt:i4>
      </vt:variant>
      <vt:variant>
        <vt:lpwstr>http://www.fwc.gov.au/awardsandorders/html/PR503697.htm</vt:lpwstr>
      </vt:variant>
      <vt:variant>
        <vt:lpwstr/>
      </vt:variant>
      <vt:variant>
        <vt:i4>3342387</vt:i4>
      </vt:variant>
      <vt:variant>
        <vt:i4>426</vt:i4>
      </vt:variant>
      <vt:variant>
        <vt:i4>0</vt:i4>
      </vt:variant>
      <vt:variant>
        <vt:i4>5</vt:i4>
      </vt:variant>
      <vt:variant>
        <vt:lpwstr>http://www.fwc.gov.au/awardsandorders/html/PR994537.htm</vt:lpwstr>
      </vt:variant>
      <vt:variant>
        <vt:lpwstr/>
      </vt:variant>
      <vt:variant>
        <vt:i4>3276857</vt:i4>
      </vt:variant>
      <vt:variant>
        <vt:i4>420</vt:i4>
      </vt:variant>
      <vt:variant>
        <vt:i4>0</vt:i4>
      </vt:variant>
      <vt:variant>
        <vt:i4>5</vt:i4>
      </vt:variant>
      <vt:variant>
        <vt:lpwstr>http://www.fwc.gov.au/awardsandorders/html/PR503697.htm</vt:lpwstr>
      </vt:variant>
      <vt:variant>
        <vt:lpwstr/>
      </vt:variant>
      <vt:variant>
        <vt:i4>3276857</vt:i4>
      </vt:variant>
      <vt:variant>
        <vt:i4>414</vt:i4>
      </vt:variant>
      <vt:variant>
        <vt:i4>0</vt:i4>
      </vt:variant>
      <vt:variant>
        <vt:i4>5</vt:i4>
      </vt:variant>
      <vt:variant>
        <vt:lpwstr>http://www.fwc.gov.au/awardsandorders/html/PR503697.htm</vt:lpwstr>
      </vt:variant>
      <vt:variant>
        <vt:lpwstr/>
      </vt:variant>
      <vt:variant>
        <vt:i4>3342387</vt:i4>
      </vt:variant>
      <vt:variant>
        <vt:i4>411</vt:i4>
      </vt:variant>
      <vt:variant>
        <vt:i4>0</vt:i4>
      </vt:variant>
      <vt:variant>
        <vt:i4>5</vt:i4>
      </vt:variant>
      <vt:variant>
        <vt:lpwstr>http://www.fwc.gov.au/awardsandorders/html/PR994537.htm</vt:lpwstr>
      </vt:variant>
      <vt:variant>
        <vt:lpwstr/>
      </vt:variant>
      <vt:variant>
        <vt:i4>3276856</vt:i4>
      </vt:variant>
      <vt:variant>
        <vt:i4>387</vt:i4>
      </vt:variant>
      <vt:variant>
        <vt:i4>0</vt:i4>
      </vt:variant>
      <vt:variant>
        <vt:i4>5</vt:i4>
      </vt:variant>
      <vt:variant>
        <vt:lpwstr>http://www.fwc.gov.au/awardsandorders/html/PR542185.htm</vt:lpwstr>
      </vt:variant>
      <vt:variant>
        <vt:lpwstr/>
      </vt:variant>
      <vt:variant>
        <vt:i4>3276856</vt:i4>
      </vt:variant>
      <vt:variant>
        <vt:i4>384</vt:i4>
      </vt:variant>
      <vt:variant>
        <vt:i4>0</vt:i4>
      </vt:variant>
      <vt:variant>
        <vt:i4>5</vt:i4>
      </vt:variant>
      <vt:variant>
        <vt:lpwstr>http://www.fwc.gov.au/awardsandorders/html/PR542185.htm</vt:lpwstr>
      </vt:variant>
      <vt:variant>
        <vt:lpwstr/>
      </vt:variant>
      <vt:variant>
        <vt:i4>3276856</vt:i4>
      </vt:variant>
      <vt:variant>
        <vt:i4>378</vt:i4>
      </vt:variant>
      <vt:variant>
        <vt:i4>0</vt:i4>
      </vt:variant>
      <vt:variant>
        <vt:i4>5</vt:i4>
      </vt:variant>
      <vt:variant>
        <vt:lpwstr>http://www.fwc.gov.au/awardsandorders/html/PR542185.htm</vt:lpwstr>
      </vt:variant>
      <vt:variant>
        <vt:lpwstr/>
      </vt:variant>
      <vt:variant>
        <vt:i4>3276856</vt:i4>
      </vt:variant>
      <vt:variant>
        <vt:i4>375</vt:i4>
      </vt:variant>
      <vt:variant>
        <vt:i4>0</vt:i4>
      </vt:variant>
      <vt:variant>
        <vt:i4>5</vt:i4>
      </vt:variant>
      <vt:variant>
        <vt:lpwstr>http://www.fwc.gov.au/awardsandorders/html/PR542185.htm</vt:lpwstr>
      </vt:variant>
      <vt:variant>
        <vt:lpwstr/>
      </vt:variant>
      <vt:variant>
        <vt:i4>3538998</vt:i4>
      </vt:variant>
      <vt:variant>
        <vt:i4>366</vt:i4>
      </vt:variant>
      <vt:variant>
        <vt:i4>0</vt:i4>
      </vt:variant>
      <vt:variant>
        <vt:i4>5</vt:i4>
      </vt:variant>
      <vt:variant>
        <vt:lpwstr>http://www.fwc.gov.au/awardsandorders/html/pr546288.htm</vt:lpwstr>
      </vt:variant>
      <vt:variant>
        <vt:lpwstr/>
      </vt:variant>
      <vt:variant>
        <vt:i4>3276856</vt:i4>
      </vt:variant>
      <vt:variant>
        <vt:i4>351</vt:i4>
      </vt:variant>
      <vt:variant>
        <vt:i4>0</vt:i4>
      </vt:variant>
      <vt:variant>
        <vt:i4>5</vt:i4>
      </vt:variant>
      <vt:variant>
        <vt:lpwstr>http://www.fwc.gov.au/awardsandorders/html/PR542185.htm</vt:lpwstr>
      </vt:variant>
      <vt:variant>
        <vt:lpwstr/>
      </vt:variant>
      <vt:variant>
        <vt:i4>3276856</vt:i4>
      </vt:variant>
      <vt:variant>
        <vt:i4>342</vt:i4>
      </vt:variant>
      <vt:variant>
        <vt:i4>0</vt:i4>
      </vt:variant>
      <vt:variant>
        <vt:i4>5</vt:i4>
      </vt:variant>
      <vt:variant>
        <vt:lpwstr>http://www.fwc.gov.au/awardsandorders/html/PR542185.htm</vt:lpwstr>
      </vt:variant>
      <vt:variant>
        <vt:lpwstr/>
      </vt:variant>
      <vt:variant>
        <vt:i4>3276856</vt:i4>
      </vt:variant>
      <vt:variant>
        <vt:i4>339</vt:i4>
      </vt:variant>
      <vt:variant>
        <vt:i4>0</vt:i4>
      </vt:variant>
      <vt:variant>
        <vt:i4>5</vt:i4>
      </vt:variant>
      <vt:variant>
        <vt:lpwstr>http://www.fwc.gov.au/awardsandorders/html/PR542185.htm</vt:lpwstr>
      </vt:variant>
      <vt:variant>
        <vt:lpwstr/>
      </vt:variant>
      <vt:variant>
        <vt:i4>3276856</vt:i4>
      </vt:variant>
      <vt:variant>
        <vt:i4>336</vt:i4>
      </vt:variant>
      <vt:variant>
        <vt:i4>0</vt:i4>
      </vt:variant>
      <vt:variant>
        <vt:i4>5</vt:i4>
      </vt:variant>
      <vt:variant>
        <vt:lpwstr>http://www.fwc.gov.au/awardsandorders/html/PR542185.htm</vt:lpwstr>
      </vt:variant>
      <vt:variant>
        <vt:lpwstr/>
      </vt:variant>
      <vt:variant>
        <vt:i4>3276856</vt:i4>
      </vt:variant>
      <vt:variant>
        <vt:i4>330</vt:i4>
      </vt:variant>
      <vt:variant>
        <vt:i4>0</vt:i4>
      </vt:variant>
      <vt:variant>
        <vt:i4>5</vt:i4>
      </vt:variant>
      <vt:variant>
        <vt:lpwstr>http://www.fwc.gov.au/awardsandorders/html/PR542185.htm</vt:lpwstr>
      </vt:variant>
      <vt:variant>
        <vt:lpwstr/>
      </vt:variant>
      <vt:variant>
        <vt:i4>3276856</vt:i4>
      </vt:variant>
      <vt:variant>
        <vt:i4>324</vt:i4>
      </vt:variant>
      <vt:variant>
        <vt:i4>0</vt:i4>
      </vt:variant>
      <vt:variant>
        <vt:i4>5</vt:i4>
      </vt:variant>
      <vt:variant>
        <vt:lpwstr>http://www.fwc.gov.au/awardsandorders/html/PR542185.htm</vt:lpwstr>
      </vt:variant>
      <vt:variant>
        <vt:lpwstr/>
      </vt:variant>
      <vt:variant>
        <vt:i4>3276856</vt:i4>
      </vt:variant>
      <vt:variant>
        <vt:i4>321</vt:i4>
      </vt:variant>
      <vt:variant>
        <vt:i4>0</vt:i4>
      </vt:variant>
      <vt:variant>
        <vt:i4>5</vt:i4>
      </vt:variant>
      <vt:variant>
        <vt:lpwstr>http://www.fwc.gov.au/awardsandorders/html/PR542185.htm</vt:lpwstr>
      </vt:variant>
      <vt:variant>
        <vt:lpwstr/>
      </vt:variant>
      <vt:variant>
        <vt:i4>6488190</vt:i4>
      </vt:variant>
      <vt:variant>
        <vt:i4>318</vt:i4>
      </vt:variant>
      <vt:variant>
        <vt:i4>0</vt:i4>
      </vt:variant>
      <vt:variant>
        <vt:i4>5</vt:i4>
      </vt:variant>
      <vt:variant>
        <vt:lpwstr>http://www.fwc.gov.au/awardmod/download/nes.pdf</vt:lpwstr>
      </vt:variant>
      <vt:variant>
        <vt:lpwstr/>
      </vt:variant>
      <vt:variant>
        <vt:i4>3342387</vt:i4>
      </vt:variant>
      <vt:variant>
        <vt:i4>315</vt:i4>
      </vt:variant>
      <vt:variant>
        <vt:i4>0</vt:i4>
      </vt:variant>
      <vt:variant>
        <vt:i4>5</vt:i4>
      </vt:variant>
      <vt:variant>
        <vt:lpwstr>http://www.fwc.gov.au/awardsandorders/html/PR994537.htm</vt:lpwstr>
      </vt:variant>
      <vt:variant>
        <vt:lpwstr/>
      </vt:variant>
      <vt:variant>
        <vt:i4>3342387</vt:i4>
      </vt:variant>
      <vt:variant>
        <vt:i4>303</vt:i4>
      </vt:variant>
      <vt:variant>
        <vt:i4>0</vt:i4>
      </vt:variant>
      <vt:variant>
        <vt:i4>5</vt:i4>
      </vt:variant>
      <vt:variant>
        <vt:lpwstr>http://www.fwc.gov.au/awardsandorders/html/PR994537.htm</vt:lpwstr>
      </vt:variant>
      <vt:variant>
        <vt:lpwstr/>
      </vt:variant>
      <vt:variant>
        <vt:i4>4128823</vt:i4>
      </vt:variant>
      <vt:variant>
        <vt:i4>300</vt:i4>
      </vt:variant>
      <vt:variant>
        <vt:i4>0</vt:i4>
      </vt:variant>
      <vt:variant>
        <vt:i4>5</vt:i4>
      </vt:variant>
      <vt:variant>
        <vt:lpwstr>http://www.fwc.gov.au/awardsandorders/html/PR992791.htm</vt:lpwstr>
      </vt:variant>
      <vt:variant>
        <vt:lpwstr/>
      </vt:variant>
      <vt:variant>
        <vt:i4>3342387</vt:i4>
      </vt:variant>
      <vt:variant>
        <vt:i4>288</vt:i4>
      </vt:variant>
      <vt:variant>
        <vt:i4>0</vt:i4>
      </vt:variant>
      <vt:variant>
        <vt:i4>5</vt:i4>
      </vt:variant>
      <vt:variant>
        <vt:lpwstr>http://www.fwc.gov.au/awardsandorders/html/PR994537.htm</vt:lpwstr>
      </vt:variant>
      <vt:variant>
        <vt:lpwstr/>
      </vt:variant>
      <vt:variant>
        <vt:i4>4128823</vt:i4>
      </vt:variant>
      <vt:variant>
        <vt:i4>285</vt:i4>
      </vt:variant>
      <vt:variant>
        <vt:i4>0</vt:i4>
      </vt:variant>
      <vt:variant>
        <vt:i4>5</vt:i4>
      </vt:variant>
      <vt:variant>
        <vt:lpwstr>http://www.fwc.gov.au/awardsandorders/html/PR992791.htm</vt:lpwstr>
      </vt:variant>
      <vt:variant>
        <vt:lpwstr/>
      </vt:variant>
      <vt:variant>
        <vt:i4>3342387</vt:i4>
      </vt:variant>
      <vt:variant>
        <vt:i4>276</vt:i4>
      </vt:variant>
      <vt:variant>
        <vt:i4>0</vt:i4>
      </vt:variant>
      <vt:variant>
        <vt:i4>5</vt:i4>
      </vt:variant>
      <vt:variant>
        <vt:lpwstr>http://www.fwc.gov.au/awardsandorders/html/PR994537.htm</vt:lpwstr>
      </vt:variant>
      <vt:variant>
        <vt:lpwstr/>
      </vt:variant>
      <vt:variant>
        <vt:i4>3342387</vt:i4>
      </vt:variant>
      <vt:variant>
        <vt:i4>273</vt:i4>
      </vt:variant>
      <vt:variant>
        <vt:i4>0</vt:i4>
      </vt:variant>
      <vt:variant>
        <vt:i4>5</vt:i4>
      </vt:variant>
      <vt:variant>
        <vt:lpwstr>http://www.fwc.gov.au/awardsandorders/html/PR994537.htm</vt:lpwstr>
      </vt:variant>
      <vt:variant>
        <vt:lpwstr/>
      </vt:variant>
      <vt:variant>
        <vt:i4>3342387</vt:i4>
      </vt:variant>
      <vt:variant>
        <vt:i4>270</vt:i4>
      </vt:variant>
      <vt:variant>
        <vt:i4>0</vt:i4>
      </vt:variant>
      <vt:variant>
        <vt:i4>5</vt:i4>
      </vt:variant>
      <vt:variant>
        <vt:lpwstr>http://www.fwc.gov.au/awardsandorders/html/PR994537.htm</vt:lpwstr>
      </vt:variant>
      <vt:variant>
        <vt:lpwstr/>
      </vt:variant>
      <vt:variant>
        <vt:i4>3342387</vt:i4>
      </vt:variant>
      <vt:variant>
        <vt:i4>267</vt:i4>
      </vt:variant>
      <vt:variant>
        <vt:i4>0</vt:i4>
      </vt:variant>
      <vt:variant>
        <vt:i4>5</vt:i4>
      </vt:variant>
      <vt:variant>
        <vt:lpwstr>http://www.fwc.gov.au/awardsandorders/html/PR994537.htm</vt:lpwstr>
      </vt:variant>
      <vt:variant>
        <vt:lpwstr/>
      </vt:variant>
      <vt:variant>
        <vt:i4>6488190</vt:i4>
      </vt:variant>
      <vt:variant>
        <vt:i4>264</vt:i4>
      </vt:variant>
      <vt:variant>
        <vt:i4>0</vt:i4>
      </vt:variant>
      <vt:variant>
        <vt:i4>5</vt:i4>
      </vt:variant>
      <vt:variant>
        <vt:lpwstr>http://www.fwc.gov.au/awardmod/download/nes.pdf</vt:lpwstr>
      </vt:variant>
      <vt:variant>
        <vt:lpwstr/>
      </vt:variant>
      <vt:variant>
        <vt:i4>3801149</vt:i4>
      </vt:variant>
      <vt:variant>
        <vt:i4>261</vt:i4>
      </vt:variant>
      <vt:variant>
        <vt:i4>0</vt:i4>
      </vt:variant>
      <vt:variant>
        <vt:i4>5</vt:i4>
      </vt:variant>
      <vt:variant>
        <vt:lpwstr>http://www.fwc.gov.au/awardsandorders/html/PR546041.htm</vt:lpwstr>
      </vt:variant>
      <vt:variant>
        <vt:lpwstr/>
      </vt:variant>
      <vt:variant>
        <vt:i4>3801149</vt:i4>
      </vt:variant>
      <vt:variant>
        <vt:i4>258</vt:i4>
      </vt:variant>
      <vt:variant>
        <vt:i4>0</vt:i4>
      </vt:variant>
      <vt:variant>
        <vt:i4>5</vt:i4>
      </vt:variant>
      <vt:variant>
        <vt:lpwstr>http://www.fwc.gov.au/awardsandorders/html/PR546041.htm</vt:lpwstr>
      </vt:variant>
      <vt:variant>
        <vt:lpwstr/>
      </vt:variant>
      <vt:variant>
        <vt:i4>3407924</vt:i4>
      </vt:variant>
      <vt:variant>
        <vt:i4>255</vt:i4>
      </vt:variant>
      <vt:variant>
        <vt:i4>0</vt:i4>
      </vt:variant>
      <vt:variant>
        <vt:i4>5</vt:i4>
      </vt:variant>
      <vt:variant>
        <vt:lpwstr>http://www.fwc.gov.au/awardsandorders/html/PR997772.htm</vt:lpwstr>
      </vt:variant>
      <vt:variant>
        <vt:lpwstr/>
      </vt:variant>
      <vt:variant>
        <vt:i4>3407924</vt:i4>
      </vt:variant>
      <vt:variant>
        <vt:i4>252</vt:i4>
      </vt:variant>
      <vt:variant>
        <vt:i4>0</vt:i4>
      </vt:variant>
      <vt:variant>
        <vt:i4>5</vt:i4>
      </vt:variant>
      <vt:variant>
        <vt:lpwstr>http://www.fwc.gov.au/awardsandorders/html/PR997772.htm</vt:lpwstr>
      </vt:variant>
      <vt:variant>
        <vt:lpwstr/>
      </vt:variant>
      <vt:variant>
        <vt:i4>3276857</vt:i4>
      </vt:variant>
      <vt:variant>
        <vt:i4>249</vt:i4>
      </vt:variant>
      <vt:variant>
        <vt:i4>0</vt:i4>
      </vt:variant>
      <vt:variant>
        <vt:i4>5</vt:i4>
      </vt:variant>
      <vt:variant>
        <vt:lpwstr>http://www.fwc.gov.au/awardsandorders/html/PR503697.htm</vt:lpwstr>
      </vt:variant>
      <vt:variant>
        <vt:lpwstr/>
      </vt:variant>
      <vt:variant>
        <vt:i4>3276857</vt:i4>
      </vt:variant>
      <vt:variant>
        <vt:i4>246</vt:i4>
      </vt:variant>
      <vt:variant>
        <vt:i4>0</vt:i4>
      </vt:variant>
      <vt:variant>
        <vt:i4>5</vt:i4>
      </vt:variant>
      <vt:variant>
        <vt:lpwstr>http://www.fwc.gov.au/awardsandorders/html/PR503697.htm</vt:lpwstr>
      </vt:variant>
      <vt:variant>
        <vt:lpwstr/>
      </vt:variant>
      <vt:variant>
        <vt:i4>3801149</vt:i4>
      </vt:variant>
      <vt:variant>
        <vt:i4>243</vt:i4>
      </vt:variant>
      <vt:variant>
        <vt:i4>0</vt:i4>
      </vt:variant>
      <vt:variant>
        <vt:i4>5</vt:i4>
      </vt:variant>
      <vt:variant>
        <vt:lpwstr>http://www.fwc.gov.au/awardsandorders/html/PR546041.htm</vt:lpwstr>
      </vt:variant>
      <vt:variant>
        <vt:lpwstr/>
      </vt:variant>
      <vt:variant>
        <vt:i4>3801149</vt:i4>
      </vt:variant>
      <vt:variant>
        <vt:i4>240</vt:i4>
      </vt:variant>
      <vt:variant>
        <vt:i4>0</vt:i4>
      </vt:variant>
      <vt:variant>
        <vt:i4>5</vt:i4>
      </vt:variant>
      <vt:variant>
        <vt:lpwstr>http://www.fwc.gov.au/awardsandorders/html/PR546041.htm</vt:lpwstr>
      </vt:variant>
      <vt:variant>
        <vt:lpwstr/>
      </vt:variant>
      <vt:variant>
        <vt:i4>3342387</vt:i4>
      </vt:variant>
      <vt:variant>
        <vt:i4>237</vt:i4>
      </vt:variant>
      <vt:variant>
        <vt:i4>0</vt:i4>
      </vt:variant>
      <vt:variant>
        <vt:i4>5</vt:i4>
      </vt:variant>
      <vt:variant>
        <vt:lpwstr>http://www.fwc.gov.au/awardsandorders/html/PR994537.htm</vt:lpwstr>
      </vt:variant>
      <vt:variant>
        <vt:lpwstr/>
      </vt:variant>
      <vt:variant>
        <vt:i4>3801149</vt:i4>
      </vt:variant>
      <vt:variant>
        <vt:i4>234</vt:i4>
      </vt:variant>
      <vt:variant>
        <vt:i4>0</vt:i4>
      </vt:variant>
      <vt:variant>
        <vt:i4>5</vt:i4>
      </vt:variant>
      <vt:variant>
        <vt:lpwstr>http://www.fwc.gov.au/awardsandorders/html/PR546041.htm</vt:lpwstr>
      </vt:variant>
      <vt:variant>
        <vt:lpwstr/>
      </vt:variant>
      <vt:variant>
        <vt:i4>3276857</vt:i4>
      </vt:variant>
      <vt:variant>
        <vt:i4>231</vt:i4>
      </vt:variant>
      <vt:variant>
        <vt:i4>0</vt:i4>
      </vt:variant>
      <vt:variant>
        <vt:i4>5</vt:i4>
      </vt:variant>
      <vt:variant>
        <vt:lpwstr>http://www.fwc.gov.au/awardsandorders/html/PR503697.htm</vt:lpwstr>
      </vt:variant>
      <vt:variant>
        <vt:lpwstr/>
      </vt:variant>
      <vt:variant>
        <vt:i4>3407924</vt:i4>
      </vt:variant>
      <vt:variant>
        <vt:i4>228</vt:i4>
      </vt:variant>
      <vt:variant>
        <vt:i4>0</vt:i4>
      </vt:variant>
      <vt:variant>
        <vt:i4>5</vt:i4>
      </vt:variant>
      <vt:variant>
        <vt:lpwstr>http://www.fwc.gov.au/awardsandorders/html/PR997772.htm</vt:lpwstr>
      </vt:variant>
      <vt:variant>
        <vt:lpwstr/>
      </vt:variant>
      <vt:variant>
        <vt:i4>3342387</vt:i4>
      </vt:variant>
      <vt:variant>
        <vt:i4>225</vt:i4>
      </vt:variant>
      <vt:variant>
        <vt:i4>0</vt:i4>
      </vt:variant>
      <vt:variant>
        <vt:i4>5</vt:i4>
      </vt:variant>
      <vt:variant>
        <vt:lpwstr>http://www.fwc.gov.au/awardsandorders/html/PR994537.htm</vt:lpwstr>
      </vt:variant>
      <vt:variant>
        <vt:lpwstr/>
      </vt:variant>
      <vt:variant>
        <vt:i4>3538999</vt:i4>
      </vt:variant>
      <vt:variant>
        <vt:i4>222</vt:i4>
      </vt:variant>
      <vt:variant>
        <vt:i4>0</vt:i4>
      </vt:variant>
      <vt:variant>
        <vt:i4>5</vt:i4>
      </vt:variant>
      <vt:variant>
        <vt:lpwstr>http://www.fwc.gov.au/awardsandorders/html/PR991335.htm</vt:lpwstr>
      </vt:variant>
      <vt:variant>
        <vt:lpwstr/>
      </vt:variant>
      <vt:variant>
        <vt:i4>3276856</vt:i4>
      </vt:variant>
      <vt:variant>
        <vt:i4>219</vt:i4>
      </vt:variant>
      <vt:variant>
        <vt:i4>0</vt:i4>
      </vt:variant>
      <vt:variant>
        <vt:i4>5</vt:i4>
      </vt:variant>
      <vt:variant>
        <vt:lpwstr>http://www.fwc.gov.au/awardsandorders/html/PR542185.htm</vt:lpwstr>
      </vt:variant>
      <vt:variant>
        <vt:lpwstr/>
      </vt:variant>
      <vt:variant>
        <vt:i4>3276856</vt:i4>
      </vt:variant>
      <vt:variant>
        <vt:i4>216</vt:i4>
      </vt:variant>
      <vt:variant>
        <vt:i4>0</vt:i4>
      </vt:variant>
      <vt:variant>
        <vt:i4>5</vt:i4>
      </vt:variant>
      <vt:variant>
        <vt:lpwstr>http://www.fwc.gov.au/awardsandorders/html/PR542185.htm</vt:lpwstr>
      </vt:variant>
      <vt:variant>
        <vt:lpwstr/>
      </vt:variant>
      <vt:variant>
        <vt:i4>3276856</vt:i4>
      </vt:variant>
      <vt:variant>
        <vt:i4>213</vt:i4>
      </vt:variant>
      <vt:variant>
        <vt:i4>0</vt:i4>
      </vt:variant>
      <vt:variant>
        <vt:i4>5</vt:i4>
      </vt:variant>
      <vt:variant>
        <vt:lpwstr>http://www.fwc.gov.au/awardsandorders/html/PR542185.htm</vt:lpwstr>
      </vt:variant>
      <vt:variant>
        <vt:lpwstr/>
      </vt:variant>
      <vt:variant>
        <vt:i4>3276856</vt:i4>
      </vt:variant>
      <vt:variant>
        <vt:i4>204</vt:i4>
      </vt:variant>
      <vt:variant>
        <vt:i4>0</vt:i4>
      </vt:variant>
      <vt:variant>
        <vt:i4>5</vt:i4>
      </vt:variant>
      <vt:variant>
        <vt:lpwstr>http://www.fwc.gov.au/awardsandorders/html/PR542185.htm</vt:lpwstr>
      </vt:variant>
      <vt:variant>
        <vt:lpwstr/>
      </vt:variant>
      <vt:variant>
        <vt:i4>3276855</vt:i4>
      </vt:variant>
      <vt:variant>
        <vt:i4>201</vt:i4>
      </vt:variant>
      <vt:variant>
        <vt:i4>0</vt:i4>
      </vt:variant>
      <vt:variant>
        <vt:i4>5</vt:i4>
      </vt:variant>
      <vt:variant>
        <vt:lpwstr>http://www.fwc.gov.au/awardsandorders/html/PR991573.htm</vt:lpwstr>
      </vt:variant>
      <vt:variant>
        <vt:lpwstr/>
      </vt:variant>
      <vt:variant>
        <vt:i4>1703986</vt:i4>
      </vt:variant>
      <vt:variant>
        <vt:i4>194</vt:i4>
      </vt:variant>
      <vt:variant>
        <vt:i4>0</vt:i4>
      </vt:variant>
      <vt:variant>
        <vt:i4>5</vt:i4>
      </vt:variant>
      <vt:variant>
        <vt:lpwstr/>
      </vt:variant>
      <vt:variant>
        <vt:lpwstr>_Toc377729447</vt:lpwstr>
      </vt:variant>
      <vt:variant>
        <vt:i4>1703986</vt:i4>
      </vt:variant>
      <vt:variant>
        <vt:i4>188</vt:i4>
      </vt:variant>
      <vt:variant>
        <vt:i4>0</vt:i4>
      </vt:variant>
      <vt:variant>
        <vt:i4>5</vt:i4>
      </vt:variant>
      <vt:variant>
        <vt:lpwstr/>
      </vt:variant>
      <vt:variant>
        <vt:lpwstr>_Toc377729446</vt:lpwstr>
      </vt:variant>
      <vt:variant>
        <vt:i4>1703986</vt:i4>
      </vt:variant>
      <vt:variant>
        <vt:i4>182</vt:i4>
      </vt:variant>
      <vt:variant>
        <vt:i4>0</vt:i4>
      </vt:variant>
      <vt:variant>
        <vt:i4>5</vt:i4>
      </vt:variant>
      <vt:variant>
        <vt:lpwstr/>
      </vt:variant>
      <vt:variant>
        <vt:lpwstr>_Toc377729445</vt:lpwstr>
      </vt:variant>
      <vt:variant>
        <vt:i4>1703986</vt:i4>
      </vt:variant>
      <vt:variant>
        <vt:i4>176</vt:i4>
      </vt:variant>
      <vt:variant>
        <vt:i4>0</vt:i4>
      </vt:variant>
      <vt:variant>
        <vt:i4>5</vt:i4>
      </vt:variant>
      <vt:variant>
        <vt:lpwstr/>
      </vt:variant>
      <vt:variant>
        <vt:lpwstr>_Toc377729444</vt:lpwstr>
      </vt:variant>
      <vt:variant>
        <vt:i4>1703986</vt:i4>
      </vt:variant>
      <vt:variant>
        <vt:i4>170</vt:i4>
      </vt:variant>
      <vt:variant>
        <vt:i4>0</vt:i4>
      </vt:variant>
      <vt:variant>
        <vt:i4>5</vt:i4>
      </vt:variant>
      <vt:variant>
        <vt:lpwstr/>
      </vt:variant>
      <vt:variant>
        <vt:lpwstr>_Toc377729443</vt:lpwstr>
      </vt:variant>
      <vt:variant>
        <vt:i4>1703986</vt:i4>
      </vt:variant>
      <vt:variant>
        <vt:i4>164</vt:i4>
      </vt:variant>
      <vt:variant>
        <vt:i4>0</vt:i4>
      </vt:variant>
      <vt:variant>
        <vt:i4>5</vt:i4>
      </vt:variant>
      <vt:variant>
        <vt:lpwstr/>
      </vt:variant>
      <vt:variant>
        <vt:lpwstr>_Toc377729442</vt:lpwstr>
      </vt:variant>
      <vt:variant>
        <vt:i4>1703986</vt:i4>
      </vt:variant>
      <vt:variant>
        <vt:i4>158</vt:i4>
      </vt:variant>
      <vt:variant>
        <vt:i4>0</vt:i4>
      </vt:variant>
      <vt:variant>
        <vt:i4>5</vt:i4>
      </vt:variant>
      <vt:variant>
        <vt:lpwstr/>
      </vt:variant>
      <vt:variant>
        <vt:lpwstr>_Toc377729441</vt:lpwstr>
      </vt:variant>
      <vt:variant>
        <vt:i4>1703986</vt:i4>
      </vt:variant>
      <vt:variant>
        <vt:i4>152</vt:i4>
      </vt:variant>
      <vt:variant>
        <vt:i4>0</vt:i4>
      </vt:variant>
      <vt:variant>
        <vt:i4>5</vt:i4>
      </vt:variant>
      <vt:variant>
        <vt:lpwstr/>
      </vt:variant>
      <vt:variant>
        <vt:lpwstr>_Toc377729440</vt:lpwstr>
      </vt:variant>
      <vt:variant>
        <vt:i4>1900594</vt:i4>
      </vt:variant>
      <vt:variant>
        <vt:i4>146</vt:i4>
      </vt:variant>
      <vt:variant>
        <vt:i4>0</vt:i4>
      </vt:variant>
      <vt:variant>
        <vt:i4>5</vt:i4>
      </vt:variant>
      <vt:variant>
        <vt:lpwstr/>
      </vt:variant>
      <vt:variant>
        <vt:lpwstr>_Toc377729439</vt:lpwstr>
      </vt:variant>
      <vt:variant>
        <vt:i4>1900594</vt:i4>
      </vt:variant>
      <vt:variant>
        <vt:i4>140</vt:i4>
      </vt:variant>
      <vt:variant>
        <vt:i4>0</vt:i4>
      </vt:variant>
      <vt:variant>
        <vt:i4>5</vt:i4>
      </vt:variant>
      <vt:variant>
        <vt:lpwstr/>
      </vt:variant>
      <vt:variant>
        <vt:lpwstr>_Toc377729438</vt:lpwstr>
      </vt:variant>
      <vt:variant>
        <vt:i4>1900594</vt:i4>
      </vt:variant>
      <vt:variant>
        <vt:i4>134</vt:i4>
      </vt:variant>
      <vt:variant>
        <vt:i4>0</vt:i4>
      </vt:variant>
      <vt:variant>
        <vt:i4>5</vt:i4>
      </vt:variant>
      <vt:variant>
        <vt:lpwstr/>
      </vt:variant>
      <vt:variant>
        <vt:lpwstr>_Toc377729437</vt:lpwstr>
      </vt:variant>
      <vt:variant>
        <vt:i4>1900594</vt:i4>
      </vt:variant>
      <vt:variant>
        <vt:i4>128</vt:i4>
      </vt:variant>
      <vt:variant>
        <vt:i4>0</vt:i4>
      </vt:variant>
      <vt:variant>
        <vt:i4>5</vt:i4>
      </vt:variant>
      <vt:variant>
        <vt:lpwstr/>
      </vt:variant>
      <vt:variant>
        <vt:lpwstr>_Toc377729436</vt:lpwstr>
      </vt:variant>
      <vt:variant>
        <vt:i4>1900594</vt:i4>
      </vt:variant>
      <vt:variant>
        <vt:i4>122</vt:i4>
      </vt:variant>
      <vt:variant>
        <vt:i4>0</vt:i4>
      </vt:variant>
      <vt:variant>
        <vt:i4>5</vt:i4>
      </vt:variant>
      <vt:variant>
        <vt:lpwstr/>
      </vt:variant>
      <vt:variant>
        <vt:lpwstr>_Toc377729435</vt:lpwstr>
      </vt:variant>
      <vt:variant>
        <vt:i4>1900594</vt:i4>
      </vt:variant>
      <vt:variant>
        <vt:i4>116</vt:i4>
      </vt:variant>
      <vt:variant>
        <vt:i4>0</vt:i4>
      </vt:variant>
      <vt:variant>
        <vt:i4>5</vt:i4>
      </vt:variant>
      <vt:variant>
        <vt:lpwstr/>
      </vt:variant>
      <vt:variant>
        <vt:lpwstr>_Toc377729434</vt:lpwstr>
      </vt:variant>
      <vt:variant>
        <vt:i4>1900594</vt:i4>
      </vt:variant>
      <vt:variant>
        <vt:i4>110</vt:i4>
      </vt:variant>
      <vt:variant>
        <vt:i4>0</vt:i4>
      </vt:variant>
      <vt:variant>
        <vt:i4>5</vt:i4>
      </vt:variant>
      <vt:variant>
        <vt:lpwstr/>
      </vt:variant>
      <vt:variant>
        <vt:lpwstr>_Toc377729433</vt:lpwstr>
      </vt:variant>
      <vt:variant>
        <vt:i4>1900594</vt:i4>
      </vt:variant>
      <vt:variant>
        <vt:i4>104</vt:i4>
      </vt:variant>
      <vt:variant>
        <vt:i4>0</vt:i4>
      </vt:variant>
      <vt:variant>
        <vt:i4>5</vt:i4>
      </vt:variant>
      <vt:variant>
        <vt:lpwstr/>
      </vt:variant>
      <vt:variant>
        <vt:lpwstr>_Toc377729432</vt:lpwstr>
      </vt:variant>
      <vt:variant>
        <vt:i4>1900594</vt:i4>
      </vt:variant>
      <vt:variant>
        <vt:i4>98</vt:i4>
      </vt:variant>
      <vt:variant>
        <vt:i4>0</vt:i4>
      </vt:variant>
      <vt:variant>
        <vt:i4>5</vt:i4>
      </vt:variant>
      <vt:variant>
        <vt:lpwstr/>
      </vt:variant>
      <vt:variant>
        <vt:lpwstr>_Toc377729431</vt:lpwstr>
      </vt:variant>
      <vt:variant>
        <vt:i4>1900594</vt:i4>
      </vt:variant>
      <vt:variant>
        <vt:i4>92</vt:i4>
      </vt:variant>
      <vt:variant>
        <vt:i4>0</vt:i4>
      </vt:variant>
      <vt:variant>
        <vt:i4>5</vt:i4>
      </vt:variant>
      <vt:variant>
        <vt:lpwstr/>
      </vt:variant>
      <vt:variant>
        <vt:lpwstr>_Toc377729430</vt:lpwstr>
      </vt:variant>
      <vt:variant>
        <vt:i4>1835058</vt:i4>
      </vt:variant>
      <vt:variant>
        <vt:i4>86</vt:i4>
      </vt:variant>
      <vt:variant>
        <vt:i4>0</vt:i4>
      </vt:variant>
      <vt:variant>
        <vt:i4>5</vt:i4>
      </vt:variant>
      <vt:variant>
        <vt:lpwstr/>
      </vt:variant>
      <vt:variant>
        <vt:lpwstr>_Toc377729429</vt:lpwstr>
      </vt:variant>
      <vt:variant>
        <vt:i4>1835058</vt:i4>
      </vt:variant>
      <vt:variant>
        <vt:i4>80</vt:i4>
      </vt:variant>
      <vt:variant>
        <vt:i4>0</vt:i4>
      </vt:variant>
      <vt:variant>
        <vt:i4>5</vt:i4>
      </vt:variant>
      <vt:variant>
        <vt:lpwstr/>
      </vt:variant>
      <vt:variant>
        <vt:lpwstr>_Toc377729428</vt:lpwstr>
      </vt:variant>
      <vt:variant>
        <vt:i4>1835058</vt:i4>
      </vt:variant>
      <vt:variant>
        <vt:i4>74</vt:i4>
      </vt:variant>
      <vt:variant>
        <vt:i4>0</vt:i4>
      </vt:variant>
      <vt:variant>
        <vt:i4>5</vt:i4>
      </vt:variant>
      <vt:variant>
        <vt:lpwstr/>
      </vt:variant>
      <vt:variant>
        <vt:lpwstr>_Toc377729427</vt:lpwstr>
      </vt:variant>
      <vt:variant>
        <vt:i4>1835058</vt:i4>
      </vt:variant>
      <vt:variant>
        <vt:i4>68</vt:i4>
      </vt:variant>
      <vt:variant>
        <vt:i4>0</vt:i4>
      </vt:variant>
      <vt:variant>
        <vt:i4>5</vt:i4>
      </vt:variant>
      <vt:variant>
        <vt:lpwstr/>
      </vt:variant>
      <vt:variant>
        <vt:lpwstr>_Toc377729426</vt:lpwstr>
      </vt:variant>
      <vt:variant>
        <vt:i4>1835058</vt:i4>
      </vt:variant>
      <vt:variant>
        <vt:i4>62</vt:i4>
      </vt:variant>
      <vt:variant>
        <vt:i4>0</vt:i4>
      </vt:variant>
      <vt:variant>
        <vt:i4>5</vt:i4>
      </vt:variant>
      <vt:variant>
        <vt:lpwstr/>
      </vt:variant>
      <vt:variant>
        <vt:lpwstr>_Toc377729425</vt:lpwstr>
      </vt:variant>
      <vt:variant>
        <vt:i4>1835058</vt:i4>
      </vt:variant>
      <vt:variant>
        <vt:i4>56</vt:i4>
      </vt:variant>
      <vt:variant>
        <vt:i4>0</vt:i4>
      </vt:variant>
      <vt:variant>
        <vt:i4>5</vt:i4>
      </vt:variant>
      <vt:variant>
        <vt:lpwstr/>
      </vt:variant>
      <vt:variant>
        <vt:lpwstr>_Toc377729424</vt:lpwstr>
      </vt:variant>
      <vt:variant>
        <vt:i4>1835058</vt:i4>
      </vt:variant>
      <vt:variant>
        <vt:i4>50</vt:i4>
      </vt:variant>
      <vt:variant>
        <vt:i4>0</vt:i4>
      </vt:variant>
      <vt:variant>
        <vt:i4>5</vt:i4>
      </vt:variant>
      <vt:variant>
        <vt:lpwstr/>
      </vt:variant>
      <vt:variant>
        <vt:lpwstr>_Toc377729423</vt:lpwstr>
      </vt:variant>
      <vt:variant>
        <vt:i4>1835058</vt:i4>
      </vt:variant>
      <vt:variant>
        <vt:i4>44</vt:i4>
      </vt:variant>
      <vt:variant>
        <vt:i4>0</vt:i4>
      </vt:variant>
      <vt:variant>
        <vt:i4>5</vt:i4>
      </vt:variant>
      <vt:variant>
        <vt:lpwstr/>
      </vt:variant>
      <vt:variant>
        <vt:lpwstr>_Toc377729422</vt:lpwstr>
      </vt:variant>
      <vt:variant>
        <vt:i4>1835058</vt:i4>
      </vt:variant>
      <vt:variant>
        <vt:i4>38</vt:i4>
      </vt:variant>
      <vt:variant>
        <vt:i4>0</vt:i4>
      </vt:variant>
      <vt:variant>
        <vt:i4>5</vt:i4>
      </vt:variant>
      <vt:variant>
        <vt:lpwstr/>
      </vt:variant>
      <vt:variant>
        <vt:lpwstr>_Toc377729421</vt:lpwstr>
      </vt:variant>
      <vt:variant>
        <vt:i4>1835058</vt:i4>
      </vt:variant>
      <vt:variant>
        <vt:i4>32</vt:i4>
      </vt:variant>
      <vt:variant>
        <vt:i4>0</vt:i4>
      </vt:variant>
      <vt:variant>
        <vt:i4>5</vt:i4>
      </vt:variant>
      <vt:variant>
        <vt:lpwstr/>
      </vt:variant>
      <vt:variant>
        <vt:lpwstr>_Toc377729420</vt:lpwstr>
      </vt:variant>
      <vt:variant>
        <vt:i4>2031666</vt:i4>
      </vt:variant>
      <vt:variant>
        <vt:i4>26</vt:i4>
      </vt:variant>
      <vt:variant>
        <vt:i4>0</vt:i4>
      </vt:variant>
      <vt:variant>
        <vt:i4>5</vt:i4>
      </vt:variant>
      <vt:variant>
        <vt:lpwstr/>
      </vt:variant>
      <vt:variant>
        <vt:lpwstr>_Toc377729419</vt:lpwstr>
      </vt:variant>
      <vt:variant>
        <vt:i4>3538998</vt:i4>
      </vt:variant>
      <vt:variant>
        <vt:i4>21</vt:i4>
      </vt:variant>
      <vt:variant>
        <vt:i4>0</vt:i4>
      </vt:variant>
      <vt:variant>
        <vt:i4>5</vt:i4>
      </vt:variant>
      <vt:variant>
        <vt:lpwstr>http://www.fwc.gov.au/awardsandorders/html/pr546288.htm</vt:lpwstr>
      </vt:variant>
      <vt:variant>
        <vt:lpwstr/>
      </vt:variant>
      <vt:variant>
        <vt:i4>3276855</vt:i4>
      </vt:variant>
      <vt:variant>
        <vt:i4>18</vt:i4>
      </vt:variant>
      <vt:variant>
        <vt:i4>0</vt:i4>
      </vt:variant>
      <vt:variant>
        <vt:i4>5</vt:i4>
      </vt:variant>
      <vt:variant>
        <vt:lpwstr>http://www.fwc.gov.au/awardsandorders/html/PR991573.htm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4063294</vt:i4>
      </vt:variant>
      <vt:variant>
        <vt:i4>0</vt:i4>
      </vt:variant>
      <vt:variant>
        <vt:i4>0</vt:i4>
      </vt:variant>
      <vt:variant>
        <vt:i4>5</vt:i4>
      </vt:variant>
      <vt:variant>
        <vt:lpwstr>http://www.fwc.gov.au/awardsandorders/html/PR551774.htm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MA000065 - Professional Employees Award 2010</dc:title>
  <dc:subject>Award Code - MA000065</dc:subject>
  <dc:creator>Modern Award</dc:creator>
  <cp:lastModifiedBy>LIU, Yang</cp:lastModifiedBy>
  <cp:revision>2</cp:revision>
  <cp:lastPrinted>2019-04-28T22:56:00Z</cp:lastPrinted>
  <dcterms:created xsi:type="dcterms:W3CDTF">2020-05-04T06:51:00Z</dcterms:created>
  <dcterms:modified xsi:type="dcterms:W3CDTF">2020-05-04T06:51:00Z</dcterms:modified>
</cp:coreProperties>
</file>